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DE3" w:rsidRPr="00950874" w:rsidRDefault="00950874" w:rsidP="00950874">
      <w:pPr>
        <w:rPr>
          <w:lang w:val="uk-UA"/>
        </w:rPr>
      </w:pPr>
      <w:r w:rsidRPr="00950874">
        <w:rPr>
          <w:rFonts w:ascii="Times New Roman" w:eastAsia="Arial Narrow" w:hAnsi="Times New Roman" w:cs="Times New Roman"/>
          <w:b/>
          <w:bCs/>
          <w:color w:val="000000"/>
          <w:kern w:val="0"/>
          <w:sz w:val="24"/>
          <w:lang w:val="uk-UA" w:eastAsia="uk-UA" w:bidi="uk-UA"/>
        </w:rPr>
        <w:t>Харковлюк-Балакіна Наталія Валеріївна</w:t>
      </w:r>
      <w:r w:rsidRPr="00950874">
        <w:rPr>
          <w:rFonts w:ascii="Times New Roman" w:hAnsi="Times New Roman" w:cs="Times New Roman"/>
          <w:color w:val="000000"/>
          <w:kern w:val="0"/>
          <w:sz w:val="24"/>
          <w:szCs w:val="24"/>
          <w:lang w:val="uk-UA" w:eastAsia="uk-UA" w:bidi="uk-UA"/>
        </w:rPr>
        <w:t>, науковий співро</w:t>
      </w:r>
      <w:r w:rsidRPr="00950874">
        <w:rPr>
          <w:rFonts w:ascii="Times New Roman" w:hAnsi="Times New Roman" w:cs="Times New Roman"/>
          <w:color w:val="000000"/>
          <w:kern w:val="0"/>
          <w:sz w:val="24"/>
          <w:szCs w:val="24"/>
          <w:lang w:val="uk-UA" w:eastAsia="uk-UA" w:bidi="uk-UA"/>
        </w:rPr>
        <w:softHyphen/>
        <w:t>бітник відділу соціальної геронтології та герогігієни лабораторії професійно-трудової реабілітації ДУ «Інститут геронтології іме</w:t>
      </w:r>
      <w:r w:rsidRPr="00950874">
        <w:rPr>
          <w:rFonts w:ascii="Times New Roman" w:hAnsi="Times New Roman" w:cs="Times New Roman"/>
          <w:color w:val="000000"/>
          <w:kern w:val="0"/>
          <w:sz w:val="24"/>
          <w:szCs w:val="24"/>
          <w:lang w:val="uk-UA" w:eastAsia="uk-UA" w:bidi="uk-UA"/>
        </w:rPr>
        <w:softHyphen/>
        <w:t xml:space="preserve">ні </w:t>
      </w:r>
      <w:r w:rsidRPr="00950874">
        <w:rPr>
          <w:rFonts w:ascii="Times New Roman" w:hAnsi="Times New Roman" w:cs="Times New Roman"/>
          <w:color w:val="000000"/>
          <w:kern w:val="0"/>
          <w:sz w:val="24"/>
          <w:szCs w:val="24"/>
          <w:lang w:val="uk-UA" w:eastAsia="ru-RU" w:bidi="ru-RU"/>
        </w:rPr>
        <w:t xml:space="preserve">Д. </w:t>
      </w:r>
      <w:r w:rsidRPr="00950874">
        <w:rPr>
          <w:rFonts w:ascii="Times New Roman" w:hAnsi="Times New Roman" w:cs="Times New Roman"/>
          <w:color w:val="000000"/>
          <w:kern w:val="0"/>
          <w:sz w:val="24"/>
          <w:szCs w:val="24"/>
          <w:lang w:val="uk-UA" w:eastAsia="uk-UA" w:bidi="uk-UA"/>
        </w:rPr>
        <w:t>Ф. Чеботарьова НАМН України»: «Інформаційна оцінка та оптимізація діяльності людей різного віку при розумових наван</w:t>
      </w:r>
      <w:r w:rsidRPr="00950874">
        <w:rPr>
          <w:rFonts w:ascii="Times New Roman" w:hAnsi="Times New Roman" w:cs="Times New Roman"/>
          <w:color w:val="000000"/>
          <w:kern w:val="0"/>
          <w:sz w:val="24"/>
          <w:szCs w:val="24"/>
          <w:lang w:val="uk-UA" w:eastAsia="uk-UA" w:bidi="uk-UA"/>
        </w:rPr>
        <w:softHyphen/>
        <w:t>таженнях» (14.03.11 - медична та біологічна інформатика і кібер</w:t>
      </w:r>
      <w:r w:rsidRPr="00950874">
        <w:rPr>
          <w:rFonts w:ascii="Times New Roman" w:hAnsi="Times New Roman" w:cs="Times New Roman"/>
          <w:color w:val="000000"/>
          <w:kern w:val="0"/>
          <w:sz w:val="24"/>
          <w:szCs w:val="24"/>
          <w:lang w:val="uk-UA" w:eastAsia="uk-UA" w:bidi="uk-UA"/>
        </w:rPr>
        <w:softHyphen/>
        <w:t xml:space="preserve">нетика). Спецрада Д 26.613.10 у Національній медичній академії післядипломної освіти імені </w:t>
      </w:r>
      <w:r w:rsidRPr="00950874">
        <w:rPr>
          <w:rFonts w:ascii="Times New Roman" w:hAnsi="Times New Roman" w:cs="Times New Roman"/>
          <w:color w:val="000000"/>
          <w:kern w:val="0"/>
          <w:sz w:val="24"/>
          <w:szCs w:val="24"/>
          <w:lang w:val="uk-UA" w:eastAsia="ru-RU" w:bidi="ru-RU"/>
        </w:rPr>
        <w:t xml:space="preserve">П. </w:t>
      </w:r>
      <w:r w:rsidRPr="00950874">
        <w:rPr>
          <w:rFonts w:ascii="Times New Roman" w:hAnsi="Times New Roman" w:cs="Times New Roman"/>
          <w:color w:val="000000"/>
          <w:kern w:val="0"/>
          <w:sz w:val="24"/>
          <w:szCs w:val="24"/>
          <w:lang w:val="uk-UA" w:eastAsia="uk-UA" w:bidi="uk-UA"/>
        </w:rPr>
        <w:t>Л. Шупика</w:t>
      </w:r>
    </w:p>
    <w:sectPr w:rsidR="00047DE3" w:rsidRPr="00950874" w:rsidSect="00D87EFD">
      <w:headerReference w:type="even" r:id="rId8"/>
      <w:headerReference w:type="default" r:id="rId9"/>
      <w:footerReference w:type="even" r:id="rId10"/>
      <w:pgSz w:w="11906" w:h="16838"/>
      <w:pgMar w:top="113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401" w:rsidRDefault="00EA2401">
      <w:pPr>
        <w:spacing w:after="0" w:line="240" w:lineRule="auto"/>
      </w:pPr>
      <w:r>
        <w:separator/>
      </w:r>
    </w:p>
  </w:endnote>
  <w:endnote w:type="continuationSeparator" w:id="0">
    <w:p w:rsidR="00EA2401" w:rsidRDefault="00EA24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F2784F">
    <w:pPr>
      <w:rPr>
        <w:sz w:val="2"/>
        <w:szCs w:val="2"/>
      </w:rPr>
    </w:pPr>
    <w:r w:rsidRPr="00F2784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A2401" w:rsidRDefault="00F2784F">
                <w:pPr>
                  <w:spacing w:line="240" w:lineRule="auto"/>
                </w:pPr>
                <w:fldSimple w:instr=" PAGE \* MERGEFORMAT ">
                  <w:r w:rsidR="00EA2401">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401" w:rsidRDefault="00EA2401"/>
    <w:p w:rsidR="00EA2401" w:rsidRDefault="00EA2401"/>
    <w:p w:rsidR="00EA2401" w:rsidRDefault="00EA2401"/>
    <w:p w:rsidR="00EA2401" w:rsidRDefault="00EA2401"/>
    <w:p w:rsidR="00EA2401" w:rsidRDefault="00EA2401"/>
    <w:p w:rsidR="00EA2401" w:rsidRDefault="00EA2401"/>
    <w:p w:rsidR="00EA2401" w:rsidRDefault="00F2784F">
      <w:pPr>
        <w:rPr>
          <w:sz w:val="2"/>
          <w:szCs w:val="2"/>
        </w:rPr>
      </w:pPr>
      <w:r w:rsidRPr="00F2784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A2401" w:rsidRDefault="00F2784F">
                  <w:pPr>
                    <w:spacing w:line="240" w:lineRule="auto"/>
                  </w:pPr>
                  <w:fldSimple w:instr=" PAGE \* MERGEFORMAT ">
                    <w:r w:rsidR="00EA2401" w:rsidRPr="005F74AA">
                      <w:rPr>
                        <w:rStyle w:val="afffff9"/>
                        <w:b w:val="0"/>
                        <w:bCs w:val="0"/>
                        <w:noProof/>
                      </w:rPr>
                      <w:t>5</w:t>
                    </w:r>
                  </w:fldSimple>
                </w:p>
              </w:txbxContent>
            </v:textbox>
            <w10:wrap anchorx="page" anchory="page"/>
          </v:shape>
        </w:pict>
      </w:r>
    </w:p>
    <w:p w:rsidR="00EA2401" w:rsidRDefault="00EA2401"/>
    <w:p w:rsidR="00EA2401" w:rsidRDefault="00EA2401"/>
    <w:p w:rsidR="00EA2401" w:rsidRDefault="00F2784F">
      <w:pPr>
        <w:rPr>
          <w:sz w:val="2"/>
          <w:szCs w:val="2"/>
        </w:rPr>
      </w:pPr>
      <w:r w:rsidRPr="00F2784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A2401" w:rsidRDefault="00EA2401"/>
              </w:txbxContent>
            </v:textbox>
            <w10:wrap anchorx="page" anchory="page"/>
          </v:shape>
        </w:pict>
      </w:r>
    </w:p>
    <w:p w:rsidR="00EA2401" w:rsidRDefault="00EA2401"/>
    <w:p w:rsidR="00EA2401" w:rsidRDefault="00EA2401">
      <w:pPr>
        <w:rPr>
          <w:sz w:val="2"/>
          <w:szCs w:val="2"/>
        </w:rPr>
      </w:pPr>
    </w:p>
    <w:p w:rsidR="00EA2401" w:rsidRDefault="00EA2401"/>
    <w:p w:rsidR="00EA2401" w:rsidRDefault="00EA2401">
      <w:pPr>
        <w:spacing w:after="0" w:line="240" w:lineRule="auto"/>
      </w:pPr>
    </w:p>
  </w:footnote>
  <w:footnote w:type="continuationSeparator" w:id="0">
    <w:p w:rsidR="00EA2401" w:rsidRDefault="00EA24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EA2401"/>
  <w:p w:rsidR="00EA2401" w:rsidRDefault="00EA240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EA2401" w:rsidP="006E463D">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AC7D25"/>
    <w:multiLevelType w:val="multilevel"/>
    <w:tmpl w:val="9692D5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DD54415"/>
    <w:multiLevelType w:val="multilevel"/>
    <w:tmpl w:val="2B48C3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0DB5FFB"/>
    <w:multiLevelType w:val="multilevel"/>
    <w:tmpl w:val="F6B8A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5">
    <w:nsid w:val="150A58D9"/>
    <w:multiLevelType w:val="multilevel"/>
    <w:tmpl w:val="7A2C48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5313CE1"/>
    <w:multiLevelType w:val="hybridMultilevel"/>
    <w:tmpl w:val="6CB61242"/>
    <w:name w:val="WW8Num122"/>
    <w:lvl w:ilvl="0" w:tplc="A92A61B0">
      <w:start w:val="1"/>
      <w:numFmt w:val="decimal"/>
      <w:lvlText w:val="%1."/>
      <w:lvlJc w:val="left"/>
      <w:pPr>
        <w:ind w:left="1211" w:hanging="360"/>
      </w:pPr>
    </w:lvl>
    <w:lvl w:ilvl="1" w:tplc="30BC286C" w:tentative="1">
      <w:start w:val="1"/>
      <w:numFmt w:val="lowerLetter"/>
      <w:lvlText w:val="%2."/>
      <w:lvlJc w:val="left"/>
      <w:pPr>
        <w:ind w:left="2007" w:hanging="360"/>
      </w:pPr>
    </w:lvl>
    <w:lvl w:ilvl="2" w:tplc="0592FBF2" w:tentative="1">
      <w:start w:val="1"/>
      <w:numFmt w:val="lowerRoman"/>
      <w:lvlText w:val="%3."/>
      <w:lvlJc w:val="right"/>
      <w:pPr>
        <w:ind w:left="2727" w:hanging="180"/>
      </w:pPr>
    </w:lvl>
    <w:lvl w:ilvl="3" w:tplc="12DE3B1A" w:tentative="1">
      <w:start w:val="1"/>
      <w:numFmt w:val="decimal"/>
      <w:lvlText w:val="%4."/>
      <w:lvlJc w:val="left"/>
      <w:pPr>
        <w:ind w:left="3447" w:hanging="360"/>
      </w:pPr>
    </w:lvl>
    <w:lvl w:ilvl="4" w:tplc="D4EAB99C" w:tentative="1">
      <w:start w:val="1"/>
      <w:numFmt w:val="lowerLetter"/>
      <w:lvlText w:val="%5."/>
      <w:lvlJc w:val="left"/>
      <w:pPr>
        <w:ind w:left="4167" w:hanging="360"/>
      </w:pPr>
    </w:lvl>
    <w:lvl w:ilvl="5" w:tplc="2BDE646C" w:tentative="1">
      <w:start w:val="1"/>
      <w:numFmt w:val="lowerRoman"/>
      <w:lvlText w:val="%6."/>
      <w:lvlJc w:val="right"/>
      <w:pPr>
        <w:ind w:left="4887" w:hanging="180"/>
      </w:pPr>
    </w:lvl>
    <w:lvl w:ilvl="6" w:tplc="F7E6F9CE" w:tentative="1">
      <w:start w:val="1"/>
      <w:numFmt w:val="decimal"/>
      <w:lvlText w:val="%7."/>
      <w:lvlJc w:val="left"/>
      <w:pPr>
        <w:ind w:left="5607" w:hanging="360"/>
      </w:pPr>
    </w:lvl>
    <w:lvl w:ilvl="7" w:tplc="1FB24A60" w:tentative="1">
      <w:start w:val="1"/>
      <w:numFmt w:val="lowerLetter"/>
      <w:lvlText w:val="%8."/>
      <w:lvlJc w:val="left"/>
      <w:pPr>
        <w:ind w:left="6327" w:hanging="360"/>
      </w:pPr>
    </w:lvl>
    <w:lvl w:ilvl="8" w:tplc="D5E8AC2E" w:tentative="1">
      <w:start w:val="1"/>
      <w:numFmt w:val="lowerRoman"/>
      <w:lvlText w:val="%9."/>
      <w:lvlJc w:val="right"/>
      <w:pPr>
        <w:ind w:left="7047" w:hanging="180"/>
      </w:pPr>
    </w:lvl>
  </w:abstractNum>
  <w:abstractNum w:abstractNumId="87">
    <w:nsid w:val="172063C6"/>
    <w:multiLevelType w:val="multilevel"/>
    <w:tmpl w:val="E6E687EA"/>
    <w:name w:val="WW8Num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97540DF"/>
    <w:multiLevelType w:val="multilevel"/>
    <w:tmpl w:val="C6E6EA06"/>
    <w:name w:val="WW8Num41"/>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E6D68BB"/>
    <w:multiLevelType w:val="multilevel"/>
    <w:tmpl w:val="30E2A848"/>
    <w:lvl w:ilvl="0">
      <w:start w:val="4"/>
      <w:numFmt w:val="decimal"/>
      <w:lvlText w:val="26.00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1C53C0D"/>
    <w:multiLevelType w:val="multilevel"/>
    <w:tmpl w:val="12DCD3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71F1127"/>
    <w:multiLevelType w:val="multilevel"/>
    <w:tmpl w:val="70946F06"/>
    <w:name w:val="WW8Num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3807D2F"/>
    <w:multiLevelType w:val="multilevel"/>
    <w:tmpl w:val="95E4FA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EA62B30"/>
    <w:multiLevelType w:val="multilevel"/>
    <w:tmpl w:val="1F404460"/>
    <w:name w:val="WW8Num4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76B19F4"/>
    <w:multiLevelType w:val="multilevel"/>
    <w:tmpl w:val="A976C84C"/>
    <w:lvl w:ilvl="0">
      <w:start w:val="2017"/>
      <w:numFmt w:val="decimal"/>
      <w:lvlText w:val="28.0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3256EAB"/>
    <w:multiLevelType w:val="multilevel"/>
    <w:tmpl w:val="B608D1F4"/>
    <w:lvl w:ilvl="0">
      <w:start w:val="4"/>
      <w:numFmt w:val="decimal"/>
      <w:lvlText w:val="26.00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7A50ABF"/>
    <w:multiLevelType w:val="multilevel"/>
    <w:tmpl w:val="03C4B2EA"/>
    <w:lvl w:ilvl="0">
      <w:start w:val="2"/>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BED4F2B"/>
    <w:multiLevelType w:val="multilevel"/>
    <w:tmpl w:val="F27E5CB6"/>
    <w:lvl w:ilvl="0">
      <w:start w:val="2018"/>
      <w:numFmt w:val="decimal"/>
      <w:lvlText w:val="22.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E285C39"/>
    <w:multiLevelType w:val="multilevel"/>
    <w:tmpl w:val="8F7AD608"/>
    <w:name w:val="WW8Num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11A3BFB"/>
    <w:multiLevelType w:val="multilevel"/>
    <w:tmpl w:val="81F2990E"/>
    <w:name w:val="WW8Num47"/>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67C5492"/>
    <w:multiLevelType w:val="multilevel"/>
    <w:tmpl w:val="79482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76953D3"/>
    <w:multiLevelType w:val="multilevel"/>
    <w:tmpl w:val="254C2AD6"/>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BB51EE5"/>
    <w:multiLevelType w:val="multilevel"/>
    <w:tmpl w:val="D736D974"/>
    <w:name w:val="WW8Num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67"/>
  </w:num>
  <w:num w:numId="7">
    <w:abstractNumId w:val="94"/>
  </w:num>
  <w:num w:numId="8">
    <w:abstractNumId w:val="97"/>
  </w:num>
  <w:num w:numId="9">
    <w:abstractNumId w:val="83"/>
  </w:num>
  <w:num w:numId="10">
    <w:abstractNumId w:val="90"/>
  </w:num>
  <w:num w:numId="11">
    <w:abstractNumId w:val="85"/>
  </w:num>
  <w:num w:numId="12">
    <w:abstractNumId w:val="100"/>
  </w:num>
  <w:num w:numId="13">
    <w:abstractNumId w:val="92"/>
  </w:num>
  <w:num w:numId="14">
    <w:abstractNumId w:val="79"/>
  </w:num>
  <w:num w:numId="15">
    <w:abstractNumId w:val="96"/>
  </w:num>
  <w:num w:numId="16">
    <w:abstractNumId w:val="95"/>
  </w:num>
  <w:num w:numId="17">
    <w:abstractNumId w:val="8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1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E6"/>
    <w:rsid w:val="0000380A"/>
    <w:rsid w:val="00003810"/>
    <w:rsid w:val="0000389A"/>
    <w:rsid w:val="000038D7"/>
    <w:rsid w:val="00003A83"/>
    <w:rsid w:val="00003AF5"/>
    <w:rsid w:val="00003BAA"/>
    <w:rsid w:val="00003C5B"/>
    <w:rsid w:val="00003C60"/>
    <w:rsid w:val="00003DFD"/>
    <w:rsid w:val="00003E4C"/>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86F"/>
    <w:rsid w:val="0001292B"/>
    <w:rsid w:val="00012A69"/>
    <w:rsid w:val="00012DCC"/>
    <w:rsid w:val="00012E2E"/>
    <w:rsid w:val="00012EF9"/>
    <w:rsid w:val="0001301A"/>
    <w:rsid w:val="000130D4"/>
    <w:rsid w:val="0001313B"/>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0D1"/>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9F"/>
    <w:rsid w:val="000240C4"/>
    <w:rsid w:val="00024196"/>
    <w:rsid w:val="000241A2"/>
    <w:rsid w:val="000241E6"/>
    <w:rsid w:val="000244C6"/>
    <w:rsid w:val="00024526"/>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86B"/>
    <w:rsid w:val="00046A05"/>
    <w:rsid w:val="00046AE8"/>
    <w:rsid w:val="00046BBA"/>
    <w:rsid w:val="00046C68"/>
    <w:rsid w:val="00046D04"/>
    <w:rsid w:val="00046D49"/>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634"/>
    <w:rsid w:val="00074643"/>
    <w:rsid w:val="00074A46"/>
    <w:rsid w:val="00074B76"/>
    <w:rsid w:val="00074B93"/>
    <w:rsid w:val="00074BCE"/>
    <w:rsid w:val="00074CA4"/>
    <w:rsid w:val="0007505E"/>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B9F"/>
    <w:rsid w:val="00086DCA"/>
    <w:rsid w:val="00086E9B"/>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BCC"/>
    <w:rsid w:val="00092C45"/>
    <w:rsid w:val="00092D09"/>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EF"/>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F4"/>
    <w:rsid w:val="00096EF7"/>
    <w:rsid w:val="00096F5A"/>
    <w:rsid w:val="00097009"/>
    <w:rsid w:val="0009706C"/>
    <w:rsid w:val="00097493"/>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68A"/>
    <w:rsid w:val="000A68CA"/>
    <w:rsid w:val="000A68CD"/>
    <w:rsid w:val="000A6937"/>
    <w:rsid w:val="000A6BB9"/>
    <w:rsid w:val="000A6BD6"/>
    <w:rsid w:val="000A6BDC"/>
    <w:rsid w:val="000A6C97"/>
    <w:rsid w:val="000A6C99"/>
    <w:rsid w:val="000A6CD5"/>
    <w:rsid w:val="000A6CF8"/>
    <w:rsid w:val="000A6DAB"/>
    <w:rsid w:val="000A6DF2"/>
    <w:rsid w:val="000A6E3F"/>
    <w:rsid w:val="000A7304"/>
    <w:rsid w:val="000A7420"/>
    <w:rsid w:val="000A7498"/>
    <w:rsid w:val="000A7542"/>
    <w:rsid w:val="000A76E5"/>
    <w:rsid w:val="000A77CA"/>
    <w:rsid w:val="000A782B"/>
    <w:rsid w:val="000A7950"/>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B13"/>
    <w:rsid w:val="000B7BE1"/>
    <w:rsid w:val="000B7C38"/>
    <w:rsid w:val="000B7C62"/>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EF"/>
    <w:rsid w:val="000D532D"/>
    <w:rsid w:val="000D53D8"/>
    <w:rsid w:val="000D558C"/>
    <w:rsid w:val="000D55B3"/>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B7"/>
    <w:rsid w:val="00136947"/>
    <w:rsid w:val="00136A03"/>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B6"/>
    <w:rsid w:val="00143FF0"/>
    <w:rsid w:val="00144054"/>
    <w:rsid w:val="0014438F"/>
    <w:rsid w:val="001443AE"/>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29F"/>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92B"/>
    <w:rsid w:val="00171B63"/>
    <w:rsid w:val="00171C57"/>
    <w:rsid w:val="00171CAC"/>
    <w:rsid w:val="00171F04"/>
    <w:rsid w:val="00171F11"/>
    <w:rsid w:val="00171FC6"/>
    <w:rsid w:val="00171FF4"/>
    <w:rsid w:val="001720E3"/>
    <w:rsid w:val="0017224A"/>
    <w:rsid w:val="00172342"/>
    <w:rsid w:val="001723A9"/>
    <w:rsid w:val="0017245B"/>
    <w:rsid w:val="00172716"/>
    <w:rsid w:val="001727B6"/>
    <w:rsid w:val="0017287B"/>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63"/>
    <w:rsid w:val="001977E0"/>
    <w:rsid w:val="0019790A"/>
    <w:rsid w:val="0019790E"/>
    <w:rsid w:val="0019796F"/>
    <w:rsid w:val="00197C31"/>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DD1"/>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C20"/>
    <w:rsid w:val="001E2D69"/>
    <w:rsid w:val="001E2E02"/>
    <w:rsid w:val="001E2EAC"/>
    <w:rsid w:val="001E2EC6"/>
    <w:rsid w:val="001E31C2"/>
    <w:rsid w:val="001E321B"/>
    <w:rsid w:val="001E3241"/>
    <w:rsid w:val="001E325E"/>
    <w:rsid w:val="001E32AD"/>
    <w:rsid w:val="001E32E8"/>
    <w:rsid w:val="001E33B6"/>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A"/>
    <w:rsid w:val="001F5547"/>
    <w:rsid w:val="001F5554"/>
    <w:rsid w:val="001F55ED"/>
    <w:rsid w:val="001F586D"/>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F6"/>
    <w:rsid w:val="002071B8"/>
    <w:rsid w:val="0020726D"/>
    <w:rsid w:val="0020735B"/>
    <w:rsid w:val="002073E8"/>
    <w:rsid w:val="0020742C"/>
    <w:rsid w:val="0020744F"/>
    <w:rsid w:val="00207562"/>
    <w:rsid w:val="00207A3B"/>
    <w:rsid w:val="00207C3E"/>
    <w:rsid w:val="00207D68"/>
    <w:rsid w:val="00207F8D"/>
    <w:rsid w:val="00207FCD"/>
    <w:rsid w:val="0021010A"/>
    <w:rsid w:val="0021016B"/>
    <w:rsid w:val="00210170"/>
    <w:rsid w:val="002101CD"/>
    <w:rsid w:val="00210225"/>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50"/>
    <w:rsid w:val="002236F0"/>
    <w:rsid w:val="00223872"/>
    <w:rsid w:val="00223911"/>
    <w:rsid w:val="00223976"/>
    <w:rsid w:val="00223A40"/>
    <w:rsid w:val="00223A54"/>
    <w:rsid w:val="00223BDC"/>
    <w:rsid w:val="00223C42"/>
    <w:rsid w:val="00223CBC"/>
    <w:rsid w:val="00223DD8"/>
    <w:rsid w:val="00223E72"/>
    <w:rsid w:val="00223E7F"/>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2BD"/>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704A"/>
    <w:rsid w:val="00267223"/>
    <w:rsid w:val="002672C5"/>
    <w:rsid w:val="002673A7"/>
    <w:rsid w:val="0026750D"/>
    <w:rsid w:val="00267540"/>
    <w:rsid w:val="0026760B"/>
    <w:rsid w:val="00267668"/>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35D"/>
    <w:rsid w:val="002C4445"/>
    <w:rsid w:val="002C4907"/>
    <w:rsid w:val="002C4AD3"/>
    <w:rsid w:val="002C4B00"/>
    <w:rsid w:val="002C4C1B"/>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5B"/>
    <w:rsid w:val="002D355E"/>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695"/>
    <w:rsid w:val="002F1722"/>
    <w:rsid w:val="002F17A1"/>
    <w:rsid w:val="002F18B0"/>
    <w:rsid w:val="002F1903"/>
    <w:rsid w:val="002F192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C71"/>
    <w:rsid w:val="002F5C81"/>
    <w:rsid w:val="002F5E63"/>
    <w:rsid w:val="002F5E9B"/>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B8"/>
    <w:rsid w:val="003233FC"/>
    <w:rsid w:val="003234AD"/>
    <w:rsid w:val="003236E8"/>
    <w:rsid w:val="0032371F"/>
    <w:rsid w:val="0032390D"/>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4A"/>
    <w:rsid w:val="003270A1"/>
    <w:rsid w:val="00327219"/>
    <w:rsid w:val="00327287"/>
    <w:rsid w:val="003272C1"/>
    <w:rsid w:val="00327472"/>
    <w:rsid w:val="003276DB"/>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111"/>
    <w:rsid w:val="003341C9"/>
    <w:rsid w:val="003342B8"/>
    <w:rsid w:val="003343FE"/>
    <w:rsid w:val="003345C3"/>
    <w:rsid w:val="003345C7"/>
    <w:rsid w:val="00334699"/>
    <w:rsid w:val="0033480F"/>
    <w:rsid w:val="00334911"/>
    <w:rsid w:val="00334A04"/>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F6"/>
    <w:rsid w:val="00337CFD"/>
    <w:rsid w:val="00337D10"/>
    <w:rsid w:val="00337DD0"/>
    <w:rsid w:val="00337FD3"/>
    <w:rsid w:val="00337FDD"/>
    <w:rsid w:val="003400A5"/>
    <w:rsid w:val="00340120"/>
    <w:rsid w:val="003401DE"/>
    <w:rsid w:val="00340212"/>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C3"/>
    <w:rsid w:val="0035390A"/>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44"/>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B07"/>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C5"/>
    <w:rsid w:val="003A2FBC"/>
    <w:rsid w:val="003A3231"/>
    <w:rsid w:val="003A3507"/>
    <w:rsid w:val="003A375F"/>
    <w:rsid w:val="003A380D"/>
    <w:rsid w:val="003A38B9"/>
    <w:rsid w:val="003A39DD"/>
    <w:rsid w:val="003A3ADC"/>
    <w:rsid w:val="003A3C0E"/>
    <w:rsid w:val="003A3D0B"/>
    <w:rsid w:val="003A3E0B"/>
    <w:rsid w:val="003A3EC0"/>
    <w:rsid w:val="003A3F0C"/>
    <w:rsid w:val="003A4043"/>
    <w:rsid w:val="003A40B6"/>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7F"/>
    <w:rsid w:val="003A69E8"/>
    <w:rsid w:val="003A69FD"/>
    <w:rsid w:val="003A6A7D"/>
    <w:rsid w:val="003A6C66"/>
    <w:rsid w:val="003A6D8A"/>
    <w:rsid w:val="003A6DB5"/>
    <w:rsid w:val="003A7013"/>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0DC"/>
    <w:rsid w:val="003C23EC"/>
    <w:rsid w:val="003C23F0"/>
    <w:rsid w:val="003C241B"/>
    <w:rsid w:val="003C2448"/>
    <w:rsid w:val="003C25A3"/>
    <w:rsid w:val="003C26C4"/>
    <w:rsid w:val="003C27A3"/>
    <w:rsid w:val="003C2B8D"/>
    <w:rsid w:val="003C2BE8"/>
    <w:rsid w:val="003C2C63"/>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BB"/>
    <w:rsid w:val="003F73CE"/>
    <w:rsid w:val="003F77D5"/>
    <w:rsid w:val="003F788C"/>
    <w:rsid w:val="003F7938"/>
    <w:rsid w:val="003F7A62"/>
    <w:rsid w:val="003F7B26"/>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C87"/>
    <w:rsid w:val="00403CF4"/>
    <w:rsid w:val="00403D4B"/>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AC"/>
    <w:rsid w:val="004176B0"/>
    <w:rsid w:val="004176C4"/>
    <w:rsid w:val="00417756"/>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B9"/>
    <w:rsid w:val="004263C4"/>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AA6"/>
    <w:rsid w:val="00430B50"/>
    <w:rsid w:val="00430C6D"/>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824"/>
    <w:rsid w:val="0044384D"/>
    <w:rsid w:val="00443872"/>
    <w:rsid w:val="004438F7"/>
    <w:rsid w:val="0044398A"/>
    <w:rsid w:val="0044398B"/>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A3"/>
    <w:rsid w:val="00446DC2"/>
    <w:rsid w:val="00446DFD"/>
    <w:rsid w:val="00446EB8"/>
    <w:rsid w:val="00446EF3"/>
    <w:rsid w:val="00447017"/>
    <w:rsid w:val="00447172"/>
    <w:rsid w:val="00447182"/>
    <w:rsid w:val="00447481"/>
    <w:rsid w:val="00447682"/>
    <w:rsid w:val="0044773D"/>
    <w:rsid w:val="00447958"/>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6B"/>
    <w:rsid w:val="004543A9"/>
    <w:rsid w:val="00454471"/>
    <w:rsid w:val="0045457C"/>
    <w:rsid w:val="004545CA"/>
    <w:rsid w:val="00454719"/>
    <w:rsid w:val="00454781"/>
    <w:rsid w:val="0045486D"/>
    <w:rsid w:val="00454A0F"/>
    <w:rsid w:val="00454C16"/>
    <w:rsid w:val="00454CE5"/>
    <w:rsid w:val="00454D7D"/>
    <w:rsid w:val="00454D80"/>
    <w:rsid w:val="00454D83"/>
    <w:rsid w:val="00454DA1"/>
    <w:rsid w:val="00454F20"/>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90E"/>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55B"/>
    <w:rsid w:val="004879E6"/>
    <w:rsid w:val="00487A04"/>
    <w:rsid w:val="00487A6B"/>
    <w:rsid w:val="00487BF8"/>
    <w:rsid w:val="00487CFA"/>
    <w:rsid w:val="00487D1F"/>
    <w:rsid w:val="00487DBD"/>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80C"/>
    <w:rsid w:val="004B58AE"/>
    <w:rsid w:val="004B598E"/>
    <w:rsid w:val="004B5A54"/>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E6"/>
    <w:rsid w:val="004C5247"/>
    <w:rsid w:val="004C5708"/>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264"/>
    <w:rsid w:val="004C76A2"/>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405"/>
    <w:rsid w:val="004D05E3"/>
    <w:rsid w:val="004D06DA"/>
    <w:rsid w:val="004D0761"/>
    <w:rsid w:val="004D07BA"/>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5E"/>
    <w:rsid w:val="004F0A8B"/>
    <w:rsid w:val="004F0B13"/>
    <w:rsid w:val="004F0C2A"/>
    <w:rsid w:val="004F0C5F"/>
    <w:rsid w:val="004F0D61"/>
    <w:rsid w:val="004F0E27"/>
    <w:rsid w:val="004F0EFA"/>
    <w:rsid w:val="004F0F60"/>
    <w:rsid w:val="004F0FE8"/>
    <w:rsid w:val="004F0FED"/>
    <w:rsid w:val="004F1085"/>
    <w:rsid w:val="004F10C8"/>
    <w:rsid w:val="004F1175"/>
    <w:rsid w:val="004F1190"/>
    <w:rsid w:val="004F1400"/>
    <w:rsid w:val="004F16DD"/>
    <w:rsid w:val="004F16E0"/>
    <w:rsid w:val="004F1704"/>
    <w:rsid w:val="004F1705"/>
    <w:rsid w:val="004F1873"/>
    <w:rsid w:val="004F1AA5"/>
    <w:rsid w:val="004F1ABA"/>
    <w:rsid w:val="004F1C76"/>
    <w:rsid w:val="004F1E1A"/>
    <w:rsid w:val="004F1F1A"/>
    <w:rsid w:val="004F232C"/>
    <w:rsid w:val="004F2387"/>
    <w:rsid w:val="004F2740"/>
    <w:rsid w:val="004F276E"/>
    <w:rsid w:val="004F298C"/>
    <w:rsid w:val="004F29AD"/>
    <w:rsid w:val="004F2A1D"/>
    <w:rsid w:val="004F2A9F"/>
    <w:rsid w:val="004F2D0D"/>
    <w:rsid w:val="004F2DD1"/>
    <w:rsid w:val="004F2EDF"/>
    <w:rsid w:val="004F2F0E"/>
    <w:rsid w:val="004F2FD3"/>
    <w:rsid w:val="004F302D"/>
    <w:rsid w:val="004F31DF"/>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CB"/>
    <w:rsid w:val="004F45CB"/>
    <w:rsid w:val="004F461C"/>
    <w:rsid w:val="004F469E"/>
    <w:rsid w:val="004F478F"/>
    <w:rsid w:val="004F479A"/>
    <w:rsid w:val="004F47E2"/>
    <w:rsid w:val="004F4805"/>
    <w:rsid w:val="004F482F"/>
    <w:rsid w:val="004F4867"/>
    <w:rsid w:val="004F49A7"/>
    <w:rsid w:val="004F4A28"/>
    <w:rsid w:val="004F4A89"/>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737"/>
    <w:rsid w:val="004F674F"/>
    <w:rsid w:val="004F67F1"/>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D9E"/>
    <w:rsid w:val="00511FD0"/>
    <w:rsid w:val="005121FF"/>
    <w:rsid w:val="0051245B"/>
    <w:rsid w:val="00512467"/>
    <w:rsid w:val="00512617"/>
    <w:rsid w:val="00512618"/>
    <w:rsid w:val="00512764"/>
    <w:rsid w:val="00512795"/>
    <w:rsid w:val="00512843"/>
    <w:rsid w:val="00512927"/>
    <w:rsid w:val="005129CE"/>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44C"/>
    <w:rsid w:val="0054053F"/>
    <w:rsid w:val="005405C9"/>
    <w:rsid w:val="00540637"/>
    <w:rsid w:val="0054072E"/>
    <w:rsid w:val="0054079C"/>
    <w:rsid w:val="005407F6"/>
    <w:rsid w:val="0054090F"/>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18F"/>
    <w:rsid w:val="005562CB"/>
    <w:rsid w:val="00556301"/>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AB"/>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4DC"/>
    <w:rsid w:val="005844EB"/>
    <w:rsid w:val="00584586"/>
    <w:rsid w:val="005845CF"/>
    <w:rsid w:val="00584677"/>
    <w:rsid w:val="00584788"/>
    <w:rsid w:val="005849FA"/>
    <w:rsid w:val="005849FE"/>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905"/>
    <w:rsid w:val="00585C2D"/>
    <w:rsid w:val="00585DE9"/>
    <w:rsid w:val="00585E76"/>
    <w:rsid w:val="005861F6"/>
    <w:rsid w:val="0058620C"/>
    <w:rsid w:val="0058637C"/>
    <w:rsid w:val="005864EC"/>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55"/>
    <w:rsid w:val="0059777F"/>
    <w:rsid w:val="005977B4"/>
    <w:rsid w:val="005977C0"/>
    <w:rsid w:val="005978F1"/>
    <w:rsid w:val="00597C7F"/>
    <w:rsid w:val="00597CE2"/>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3A"/>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8E6"/>
    <w:rsid w:val="005A7AA6"/>
    <w:rsid w:val="005A7D54"/>
    <w:rsid w:val="005A7F05"/>
    <w:rsid w:val="005A7F2F"/>
    <w:rsid w:val="005A7F31"/>
    <w:rsid w:val="005A7F5B"/>
    <w:rsid w:val="005B0222"/>
    <w:rsid w:val="005B0242"/>
    <w:rsid w:val="005B0247"/>
    <w:rsid w:val="005B024E"/>
    <w:rsid w:val="005B02D0"/>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C13"/>
    <w:rsid w:val="005D3D7E"/>
    <w:rsid w:val="005D3EE1"/>
    <w:rsid w:val="005D3F7E"/>
    <w:rsid w:val="005D3FF0"/>
    <w:rsid w:val="005D41DC"/>
    <w:rsid w:val="005D4203"/>
    <w:rsid w:val="005D4278"/>
    <w:rsid w:val="005D4372"/>
    <w:rsid w:val="005D439F"/>
    <w:rsid w:val="005D43F5"/>
    <w:rsid w:val="005D454C"/>
    <w:rsid w:val="005D4597"/>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6E7"/>
    <w:rsid w:val="005F5742"/>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F0F"/>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093"/>
    <w:rsid w:val="006342CE"/>
    <w:rsid w:val="00634357"/>
    <w:rsid w:val="006343CB"/>
    <w:rsid w:val="006344F4"/>
    <w:rsid w:val="00634520"/>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E86"/>
    <w:rsid w:val="00636FFD"/>
    <w:rsid w:val="0063701F"/>
    <w:rsid w:val="0063718F"/>
    <w:rsid w:val="006372EC"/>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A"/>
    <w:rsid w:val="00661333"/>
    <w:rsid w:val="006614C7"/>
    <w:rsid w:val="00661524"/>
    <w:rsid w:val="00661599"/>
    <w:rsid w:val="006615E5"/>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E61"/>
    <w:rsid w:val="00672F06"/>
    <w:rsid w:val="00672F4E"/>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368"/>
    <w:rsid w:val="006873D6"/>
    <w:rsid w:val="00687552"/>
    <w:rsid w:val="00687586"/>
    <w:rsid w:val="00687679"/>
    <w:rsid w:val="006876D3"/>
    <w:rsid w:val="006879AF"/>
    <w:rsid w:val="00687A5B"/>
    <w:rsid w:val="00687A8E"/>
    <w:rsid w:val="00687A9E"/>
    <w:rsid w:val="00687AB4"/>
    <w:rsid w:val="00687BB8"/>
    <w:rsid w:val="00687C7D"/>
    <w:rsid w:val="00687CF2"/>
    <w:rsid w:val="0069001D"/>
    <w:rsid w:val="00690023"/>
    <w:rsid w:val="00690032"/>
    <w:rsid w:val="0069034C"/>
    <w:rsid w:val="00690407"/>
    <w:rsid w:val="00690556"/>
    <w:rsid w:val="00690665"/>
    <w:rsid w:val="00690668"/>
    <w:rsid w:val="006907A8"/>
    <w:rsid w:val="00690897"/>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57"/>
    <w:rsid w:val="00695395"/>
    <w:rsid w:val="006953EB"/>
    <w:rsid w:val="00695466"/>
    <w:rsid w:val="006954E9"/>
    <w:rsid w:val="00695589"/>
    <w:rsid w:val="00695596"/>
    <w:rsid w:val="00695793"/>
    <w:rsid w:val="00695961"/>
    <w:rsid w:val="00695A65"/>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3C6"/>
    <w:rsid w:val="006E5498"/>
    <w:rsid w:val="006E5522"/>
    <w:rsid w:val="006E560E"/>
    <w:rsid w:val="006E5639"/>
    <w:rsid w:val="006E56B7"/>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E79"/>
    <w:rsid w:val="00704F0E"/>
    <w:rsid w:val="00705008"/>
    <w:rsid w:val="0070511B"/>
    <w:rsid w:val="00705123"/>
    <w:rsid w:val="0070519C"/>
    <w:rsid w:val="00705608"/>
    <w:rsid w:val="007058B5"/>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51A"/>
    <w:rsid w:val="00783661"/>
    <w:rsid w:val="007838D5"/>
    <w:rsid w:val="007838F0"/>
    <w:rsid w:val="00783A3C"/>
    <w:rsid w:val="00783BDF"/>
    <w:rsid w:val="00783BF1"/>
    <w:rsid w:val="00783D59"/>
    <w:rsid w:val="00783D5A"/>
    <w:rsid w:val="00783D71"/>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CA3"/>
    <w:rsid w:val="00795D20"/>
    <w:rsid w:val="00795D72"/>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DE4"/>
    <w:rsid w:val="007A5FC4"/>
    <w:rsid w:val="007A606F"/>
    <w:rsid w:val="007A60D5"/>
    <w:rsid w:val="007A6193"/>
    <w:rsid w:val="007A61F0"/>
    <w:rsid w:val="007A623F"/>
    <w:rsid w:val="007A62A7"/>
    <w:rsid w:val="007A631E"/>
    <w:rsid w:val="007A647B"/>
    <w:rsid w:val="007A6522"/>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32F"/>
    <w:rsid w:val="007C14AD"/>
    <w:rsid w:val="007C14C2"/>
    <w:rsid w:val="007C1659"/>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D"/>
    <w:rsid w:val="007E528A"/>
    <w:rsid w:val="007E528B"/>
    <w:rsid w:val="007E5318"/>
    <w:rsid w:val="007E53CD"/>
    <w:rsid w:val="007E5494"/>
    <w:rsid w:val="007E5677"/>
    <w:rsid w:val="007E5798"/>
    <w:rsid w:val="007E58C3"/>
    <w:rsid w:val="007E5938"/>
    <w:rsid w:val="007E595D"/>
    <w:rsid w:val="007E59C7"/>
    <w:rsid w:val="007E59D8"/>
    <w:rsid w:val="007E5AFF"/>
    <w:rsid w:val="007E5B77"/>
    <w:rsid w:val="007E5BE7"/>
    <w:rsid w:val="007E5CA2"/>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DB"/>
    <w:rsid w:val="00806291"/>
    <w:rsid w:val="00806457"/>
    <w:rsid w:val="00806528"/>
    <w:rsid w:val="00806561"/>
    <w:rsid w:val="008065CB"/>
    <w:rsid w:val="0080661F"/>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BD2"/>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540"/>
    <w:rsid w:val="00822745"/>
    <w:rsid w:val="00822821"/>
    <w:rsid w:val="008228C2"/>
    <w:rsid w:val="008229D4"/>
    <w:rsid w:val="00822BF8"/>
    <w:rsid w:val="00822CA4"/>
    <w:rsid w:val="00822DA0"/>
    <w:rsid w:val="00822EAF"/>
    <w:rsid w:val="008230DA"/>
    <w:rsid w:val="0082321A"/>
    <w:rsid w:val="00823656"/>
    <w:rsid w:val="0082375A"/>
    <w:rsid w:val="0082394B"/>
    <w:rsid w:val="008239A9"/>
    <w:rsid w:val="00823AB2"/>
    <w:rsid w:val="00823C8C"/>
    <w:rsid w:val="00823F7F"/>
    <w:rsid w:val="00824010"/>
    <w:rsid w:val="00824177"/>
    <w:rsid w:val="008242B4"/>
    <w:rsid w:val="0082437F"/>
    <w:rsid w:val="0082438E"/>
    <w:rsid w:val="0082439E"/>
    <w:rsid w:val="00824414"/>
    <w:rsid w:val="0082444F"/>
    <w:rsid w:val="008245EC"/>
    <w:rsid w:val="008247F3"/>
    <w:rsid w:val="00824ED6"/>
    <w:rsid w:val="008250A7"/>
    <w:rsid w:val="00825152"/>
    <w:rsid w:val="0082518A"/>
    <w:rsid w:val="00825292"/>
    <w:rsid w:val="008252D1"/>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AB2"/>
    <w:rsid w:val="00842B70"/>
    <w:rsid w:val="00842C4C"/>
    <w:rsid w:val="00842CB6"/>
    <w:rsid w:val="00842F5A"/>
    <w:rsid w:val="008430BC"/>
    <w:rsid w:val="0084319A"/>
    <w:rsid w:val="00843333"/>
    <w:rsid w:val="0084335C"/>
    <w:rsid w:val="00843386"/>
    <w:rsid w:val="00843419"/>
    <w:rsid w:val="00843577"/>
    <w:rsid w:val="0084374E"/>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BFD"/>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AF2"/>
    <w:rsid w:val="00860C19"/>
    <w:rsid w:val="00860ED0"/>
    <w:rsid w:val="00860EDD"/>
    <w:rsid w:val="00860F6F"/>
    <w:rsid w:val="00860FA9"/>
    <w:rsid w:val="00861088"/>
    <w:rsid w:val="00861138"/>
    <w:rsid w:val="008612D4"/>
    <w:rsid w:val="00861493"/>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7C"/>
    <w:rsid w:val="0087048A"/>
    <w:rsid w:val="008704C5"/>
    <w:rsid w:val="0087068F"/>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5D"/>
    <w:rsid w:val="00887C89"/>
    <w:rsid w:val="00887D0B"/>
    <w:rsid w:val="00887E4D"/>
    <w:rsid w:val="00887E5F"/>
    <w:rsid w:val="00887E84"/>
    <w:rsid w:val="00887EAD"/>
    <w:rsid w:val="00887F57"/>
    <w:rsid w:val="00887F81"/>
    <w:rsid w:val="00887F88"/>
    <w:rsid w:val="00890048"/>
    <w:rsid w:val="0089013E"/>
    <w:rsid w:val="0089050B"/>
    <w:rsid w:val="00890614"/>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760"/>
    <w:rsid w:val="008A18AF"/>
    <w:rsid w:val="008A1938"/>
    <w:rsid w:val="008A193B"/>
    <w:rsid w:val="008A196E"/>
    <w:rsid w:val="008A1ADD"/>
    <w:rsid w:val="008A1B12"/>
    <w:rsid w:val="008A1C09"/>
    <w:rsid w:val="008A1D38"/>
    <w:rsid w:val="008A1E1C"/>
    <w:rsid w:val="008A1E27"/>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B61"/>
    <w:rsid w:val="008A3C1B"/>
    <w:rsid w:val="008A3C8A"/>
    <w:rsid w:val="008A3DC2"/>
    <w:rsid w:val="008A4050"/>
    <w:rsid w:val="008A40A2"/>
    <w:rsid w:val="008A4150"/>
    <w:rsid w:val="008A42B1"/>
    <w:rsid w:val="008A46DE"/>
    <w:rsid w:val="008A4BE1"/>
    <w:rsid w:val="008A4C7D"/>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6B"/>
    <w:rsid w:val="008D76FC"/>
    <w:rsid w:val="008D7814"/>
    <w:rsid w:val="008D7829"/>
    <w:rsid w:val="008D784A"/>
    <w:rsid w:val="008D784D"/>
    <w:rsid w:val="008D786B"/>
    <w:rsid w:val="008D793B"/>
    <w:rsid w:val="008D795A"/>
    <w:rsid w:val="008D7AA2"/>
    <w:rsid w:val="008D7FE7"/>
    <w:rsid w:val="008E0081"/>
    <w:rsid w:val="008E019D"/>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9D8"/>
    <w:rsid w:val="008F2A18"/>
    <w:rsid w:val="008F2A39"/>
    <w:rsid w:val="008F2AEB"/>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CAD"/>
    <w:rsid w:val="00906CFC"/>
    <w:rsid w:val="00906D8D"/>
    <w:rsid w:val="00907154"/>
    <w:rsid w:val="00907181"/>
    <w:rsid w:val="0090732F"/>
    <w:rsid w:val="009073A2"/>
    <w:rsid w:val="00907452"/>
    <w:rsid w:val="009074D4"/>
    <w:rsid w:val="009074F0"/>
    <w:rsid w:val="00907618"/>
    <w:rsid w:val="0090761B"/>
    <w:rsid w:val="00907727"/>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5F"/>
    <w:rsid w:val="009111C1"/>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1BD"/>
    <w:rsid w:val="0093735E"/>
    <w:rsid w:val="009373FB"/>
    <w:rsid w:val="00937442"/>
    <w:rsid w:val="0093749E"/>
    <w:rsid w:val="009374F1"/>
    <w:rsid w:val="00937560"/>
    <w:rsid w:val="00937587"/>
    <w:rsid w:val="0093772F"/>
    <w:rsid w:val="0093795E"/>
    <w:rsid w:val="009379ED"/>
    <w:rsid w:val="00937A61"/>
    <w:rsid w:val="00937A69"/>
    <w:rsid w:val="00937BE8"/>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5C"/>
    <w:rsid w:val="00945B61"/>
    <w:rsid w:val="00945FB6"/>
    <w:rsid w:val="00946003"/>
    <w:rsid w:val="00946140"/>
    <w:rsid w:val="00946149"/>
    <w:rsid w:val="009461BB"/>
    <w:rsid w:val="00946301"/>
    <w:rsid w:val="00946389"/>
    <w:rsid w:val="00946666"/>
    <w:rsid w:val="00946919"/>
    <w:rsid w:val="00946B2E"/>
    <w:rsid w:val="00946C9F"/>
    <w:rsid w:val="00946CE6"/>
    <w:rsid w:val="00946D0E"/>
    <w:rsid w:val="00946DA7"/>
    <w:rsid w:val="00946DBB"/>
    <w:rsid w:val="00946DEC"/>
    <w:rsid w:val="00946DFC"/>
    <w:rsid w:val="00946EBA"/>
    <w:rsid w:val="00946F41"/>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8BE"/>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36E"/>
    <w:rsid w:val="009A05E0"/>
    <w:rsid w:val="009A069B"/>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C2"/>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00"/>
    <w:rsid w:val="009C5E30"/>
    <w:rsid w:val="009C5ED5"/>
    <w:rsid w:val="009C5EFD"/>
    <w:rsid w:val="009C60A4"/>
    <w:rsid w:val="009C6133"/>
    <w:rsid w:val="009C63F0"/>
    <w:rsid w:val="009C660B"/>
    <w:rsid w:val="009C6649"/>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5"/>
    <w:rsid w:val="009D03D3"/>
    <w:rsid w:val="009D04CC"/>
    <w:rsid w:val="009D06DC"/>
    <w:rsid w:val="009D0703"/>
    <w:rsid w:val="009D0781"/>
    <w:rsid w:val="009D07FC"/>
    <w:rsid w:val="009D08AE"/>
    <w:rsid w:val="009D0919"/>
    <w:rsid w:val="009D09C6"/>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D96"/>
    <w:rsid w:val="009E1E8D"/>
    <w:rsid w:val="009E20CD"/>
    <w:rsid w:val="009E229D"/>
    <w:rsid w:val="009E25C1"/>
    <w:rsid w:val="009E26D4"/>
    <w:rsid w:val="009E27B9"/>
    <w:rsid w:val="009E28CD"/>
    <w:rsid w:val="009E29A2"/>
    <w:rsid w:val="009E2B52"/>
    <w:rsid w:val="009E2BFA"/>
    <w:rsid w:val="009E2E87"/>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206B"/>
    <w:rsid w:val="009F20DA"/>
    <w:rsid w:val="009F22D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A39"/>
    <w:rsid w:val="009F7A7E"/>
    <w:rsid w:val="009F7D73"/>
    <w:rsid w:val="009F7E4D"/>
    <w:rsid w:val="009F7EBE"/>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47"/>
    <w:rsid w:val="00A10844"/>
    <w:rsid w:val="00A10B13"/>
    <w:rsid w:val="00A10B76"/>
    <w:rsid w:val="00A10C9E"/>
    <w:rsid w:val="00A10CD0"/>
    <w:rsid w:val="00A10D95"/>
    <w:rsid w:val="00A10FC0"/>
    <w:rsid w:val="00A11351"/>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E9E"/>
    <w:rsid w:val="00A13FE5"/>
    <w:rsid w:val="00A13FEE"/>
    <w:rsid w:val="00A14007"/>
    <w:rsid w:val="00A14146"/>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394"/>
    <w:rsid w:val="00A253D0"/>
    <w:rsid w:val="00A25546"/>
    <w:rsid w:val="00A25665"/>
    <w:rsid w:val="00A256D7"/>
    <w:rsid w:val="00A2582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16C"/>
    <w:rsid w:val="00A412E0"/>
    <w:rsid w:val="00A414DA"/>
    <w:rsid w:val="00A41561"/>
    <w:rsid w:val="00A41751"/>
    <w:rsid w:val="00A4180C"/>
    <w:rsid w:val="00A41891"/>
    <w:rsid w:val="00A418BF"/>
    <w:rsid w:val="00A418E7"/>
    <w:rsid w:val="00A41916"/>
    <w:rsid w:val="00A41A6D"/>
    <w:rsid w:val="00A41A72"/>
    <w:rsid w:val="00A41D62"/>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82F"/>
    <w:rsid w:val="00A47830"/>
    <w:rsid w:val="00A4788F"/>
    <w:rsid w:val="00A47922"/>
    <w:rsid w:val="00A479E6"/>
    <w:rsid w:val="00A47A8E"/>
    <w:rsid w:val="00A47AB3"/>
    <w:rsid w:val="00A47B7C"/>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6F0"/>
    <w:rsid w:val="00A73754"/>
    <w:rsid w:val="00A7378F"/>
    <w:rsid w:val="00A73BEA"/>
    <w:rsid w:val="00A73BFA"/>
    <w:rsid w:val="00A73CCC"/>
    <w:rsid w:val="00A73DBE"/>
    <w:rsid w:val="00A73E0C"/>
    <w:rsid w:val="00A73EFF"/>
    <w:rsid w:val="00A73FE9"/>
    <w:rsid w:val="00A74054"/>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2031"/>
    <w:rsid w:val="00A8207E"/>
    <w:rsid w:val="00A821D6"/>
    <w:rsid w:val="00A8230B"/>
    <w:rsid w:val="00A82327"/>
    <w:rsid w:val="00A82333"/>
    <w:rsid w:val="00A823AC"/>
    <w:rsid w:val="00A823CC"/>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3023"/>
    <w:rsid w:val="00A830DD"/>
    <w:rsid w:val="00A83152"/>
    <w:rsid w:val="00A83639"/>
    <w:rsid w:val="00A83792"/>
    <w:rsid w:val="00A83AEE"/>
    <w:rsid w:val="00A83C03"/>
    <w:rsid w:val="00A83DE0"/>
    <w:rsid w:val="00A83E28"/>
    <w:rsid w:val="00A83E88"/>
    <w:rsid w:val="00A83EBE"/>
    <w:rsid w:val="00A83F18"/>
    <w:rsid w:val="00A83FAD"/>
    <w:rsid w:val="00A841E8"/>
    <w:rsid w:val="00A842EF"/>
    <w:rsid w:val="00A84301"/>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EA"/>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F8"/>
    <w:rsid w:val="00A936DA"/>
    <w:rsid w:val="00A936EB"/>
    <w:rsid w:val="00A93716"/>
    <w:rsid w:val="00A93745"/>
    <w:rsid w:val="00A937B7"/>
    <w:rsid w:val="00A93809"/>
    <w:rsid w:val="00A938AF"/>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5114"/>
    <w:rsid w:val="00A9514B"/>
    <w:rsid w:val="00A95217"/>
    <w:rsid w:val="00A95338"/>
    <w:rsid w:val="00A9575C"/>
    <w:rsid w:val="00A95876"/>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309E"/>
    <w:rsid w:val="00AA30F5"/>
    <w:rsid w:val="00AA315B"/>
    <w:rsid w:val="00AA32E3"/>
    <w:rsid w:val="00AA34C3"/>
    <w:rsid w:val="00AA34FC"/>
    <w:rsid w:val="00AA356A"/>
    <w:rsid w:val="00AA386F"/>
    <w:rsid w:val="00AA3A39"/>
    <w:rsid w:val="00AA3AF6"/>
    <w:rsid w:val="00AA3E2F"/>
    <w:rsid w:val="00AA3E69"/>
    <w:rsid w:val="00AA4069"/>
    <w:rsid w:val="00AA416A"/>
    <w:rsid w:val="00AA4183"/>
    <w:rsid w:val="00AA4252"/>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862"/>
    <w:rsid w:val="00AD48C0"/>
    <w:rsid w:val="00AD4A91"/>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330"/>
    <w:rsid w:val="00AF0625"/>
    <w:rsid w:val="00AF0681"/>
    <w:rsid w:val="00AF06AC"/>
    <w:rsid w:val="00AF0785"/>
    <w:rsid w:val="00AF0808"/>
    <w:rsid w:val="00AF0AA1"/>
    <w:rsid w:val="00AF0B0E"/>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B83"/>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F7"/>
    <w:rsid w:val="00B1022B"/>
    <w:rsid w:val="00B1043C"/>
    <w:rsid w:val="00B105A9"/>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97"/>
    <w:rsid w:val="00B14C22"/>
    <w:rsid w:val="00B14D22"/>
    <w:rsid w:val="00B14D24"/>
    <w:rsid w:val="00B14ED8"/>
    <w:rsid w:val="00B14F98"/>
    <w:rsid w:val="00B150A1"/>
    <w:rsid w:val="00B150A2"/>
    <w:rsid w:val="00B15144"/>
    <w:rsid w:val="00B15145"/>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83E"/>
    <w:rsid w:val="00B17935"/>
    <w:rsid w:val="00B17952"/>
    <w:rsid w:val="00B17B33"/>
    <w:rsid w:val="00B17B45"/>
    <w:rsid w:val="00B17B5B"/>
    <w:rsid w:val="00B17EEA"/>
    <w:rsid w:val="00B17F0C"/>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389"/>
    <w:rsid w:val="00B215CC"/>
    <w:rsid w:val="00B216DD"/>
    <w:rsid w:val="00B2185A"/>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B23"/>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7008"/>
    <w:rsid w:val="00B5726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674"/>
    <w:rsid w:val="00B65676"/>
    <w:rsid w:val="00B6574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77"/>
    <w:rsid w:val="00B719DE"/>
    <w:rsid w:val="00B71A3A"/>
    <w:rsid w:val="00B71AAA"/>
    <w:rsid w:val="00B71C82"/>
    <w:rsid w:val="00B71D57"/>
    <w:rsid w:val="00B71E03"/>
    <w:rsid w:val="00B71E27"/>
    <w:rsid w:val="00B71E5A"/>
    <w:rsid w:val="00B71EE7"/>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E0E"/>
    <w:rsid w:val="00B75E14"/>
    <w:rsid w:val="00B75FBD"/>
    <w:rsid w:val="00B762C6"/>
    <w:rsid w:val="00B76326"/>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A58"/>
    <w:rsid w:val="00B80ACB"/>
    <w:rsid w:val="00B80CC7"/>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957"/>
    <w:rsid w:val="00B84A12"/>
    <w:rsid w:val="00B84C38"/>
    <w:rsid w:val="00B84C54"/>
    <w:rsid w:val="00B84E79"/>
    <w:rsid w:val="00B84ED6"/>
    <w:rsid w:val="00B84FEC"/>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326"/>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A60"/>
    <w:rsid w:val="00BC4C2B"/>
    <w:rsid w:val="00BC4C4A"/>
    <w:rsid w:val="00BC4C51"/>
    <w:rsid w:val="00BC4C95"/>
    <w:rsid w:val="00BC4DA3"/>
    <w:rsid w:val="00BC4DE9"/>
    <w:rsid w:val="00BC4EC8"/>
    <w:rsid w:val="00BC4FDE"/>
    <w:rsid w:val="00BC4FE2"/>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CB"/>
    <w:rsid w:val="00C120E3"/>
    <w:rsid w:val="00C120FC"/>
    <w:rsid w:val="00C121E6"/>
    <w:rsid w:val="00C12232"/>
    <w:rsid w:val="00C1249B"/>
    <w:rsid w:val="00C124D8"/>
    <w:rsid w:val="00C12513"/>
    <w:rsid w:val="00C12520"/>
    <w:rsid w:val="00C12738"/>
    <w:rsid w:val="00C12763"/>
    <w:rsid w:val="00C12854"/>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EFF"/>
    <w:rsid w:val="00C15134"/>
    <w:rsid w:val="00C1519E"/>
    <w:rsid w:val="00C15232"/>
    <w:rsid w:val="00C15274"/>
    <w:rsid w:val="00C1538A"/>
    <w:rsid w:val="00C153D7"/>
    <w:rsid w:val="00C156BA"/>
    <w:rsid w:val="00C157EF"/>
    <w:rsid w:val="00C157FB"/>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468"/>
    <w:rsid w:val="00C25526"/>
    <w:rsid w:val="00C25559"/>
    <w:rsid w:val="00C255A5"/>
    <w:rsid w:val="00C2562D"/>
    <w:rsid w:val="00C256E7"/>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D77"/>
    <w:rsid w:val="00C35DC3"/>
    <w:rsid w:val="00C35E22"/>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D6"/>
    <w:rsid w:val="00C448F6"/>
    <w:rsid w:val="00C4497D"/>
    <w:rsid w:val="00C44A53"/>
    <w:rsid w:val="00C44B11"/>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DD"/>
    <w:rsid w:val="00C452E4"/>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87"/>
    <w:rsid w:val="00C54088"/>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3BB"/>
    <w:rsid w:val="00C61516"/>
    <w:rsid w:val="00C61535"/>
    <w:rsid w:val="00C61555"/>
    <w:rsid w:val="00C6162F"/>
    <w:rsid w:val="00C61646"/>
    <w:rsid w:val="00C6173E"/>
    <w:rsid w:val="00C617EE"/>
    <w:rsid w:val="00C6185F"/>
    <w:rsid w:val="00C618F1"/>
    <w:rsid w:val="00C619A9"/>
    <w:rsid w:val="00C61A84"/>
    <w:rsid w:val="00C61ABD"/>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3B0"/>
    <w:rsid w:val="00CD33ED"/>
    <w:rsid w:val="00CD34D0"/>
    <w:rsid w:val="00CD3504"/>
    <w:rsid w:val="00CD35D2"/>
    <w:rsid w:val="00CD3623"/>
    <w:rsid w:val="00CD3627"/>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B8"/>
    <w:rsid w:val="00CE43AE"/>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741"/>
    <w:rsid w:val="00CF47D9"/>
    <w:rsid w:val="00CF48F4"/>
    <w:rsid w:val="00CF49C4"/>
    <w:rsid w:val="00CF4B45"/>
    <w:rsid w:val="00CF4BC3"/>
    <w:rsid w:val="00CF4F01"/>
    <w:rsid w:val="00CF4FFC"/>
    <w:rsid w:val="00CF50BE"/>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DD"/>
    <w:rsid w:val="00D07803"/>
    <w:rsid w:val="00D07A68"/>
    <w:rsid w:val="00D07B44"/>
    <w:rsid w:val="00D07D5E"/>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BE"/>
    <w:rsid w:val="00D11D7A"/>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436"/>
    <w:rsid w:val="00D33474"/>
    <w:rsid w:val="00D33494"/>
    <w:rsid w:val="00D335A3"/>
    <w:rsid w:val="00D335F7"/>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587"/>
    <w:rsid w:val="00D4767A"/>
    <w:rsid w:val="00D47A22"/>
    <w:rsid w:val="00D47A63"/>
    <w:rsid w:val="00D47C02"/>
    <w:rsid w:val="00D47D12"/>
    <w:rsid w:val="00D47D63"/>
    <w:rsid w:val="00D47F0F"/>
    <w:rsid w:val="00D47FA6"/>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FEF"/>
    <w:rsid w:val="00D53098"/>
    <w:rsid w:val="00D5313B"/>
    <w:rsid w:val="00D53206"/>
    <w:rsid w:val="00D53396"/>
    <w:rsid w:val="00D537F3"/>
    <w:rsid w:val="00D5380D"/>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024"/>
    <w:rsid w:val="00D642B3"/>
    <w:rsid w:val="00D643BF"/>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29"/>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6C"/>
    <w:rsid w:val="00D9082C"/>
    <w:rsid w:val="00D90860"/>
    <w:rsid w:val="00D90911"/>
    <w:rsid w:val="00D9092E"/>
    <w:rsid w:val="00D909A0"/>
    <w:rsid w:val="00D90B0F"/>
    <w:rsid w:val="00D90BDE"/>
    <w:rsid w:val="00D90D54"/>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26F"/>
    <w:rsid w:val="00DB339D"/>
    <w:rsid w:val="00DB34A4"/>
    <w:rsid w:val="00DB34E0"/>
    <w:rsid w:val="00DB3537"/>
    <w:rsid w:val="00DB3592"/>
    <w:rsid w:val="00DB3670"/>
    <w:rsid w:val="00DB36B6"/>
    <w:rsid w:val="00DB36ED"/>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254"/>
    <w:rsid w:val="00DC1275"/>
    <w:rsid w:val="00DC136D"/>
    <w:rsid w:val="00DC14AD"/>
    <w:rsid w:val="00DC170C"/>
    <w:rsid w:val="00DC1720"/>
    <w:rsid w:val="00DC1790"/>
    <w:rsid w:val="00DC17C7"/>
    <w:rsid w:val="00DC1861"/>
    <w:rsid w:val="00DC18DE"/>
    <w:rsid w:val="00DC1A0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76"/>
    <w:rsid w:val="00DF7656"/>
    <w:rsid w:val="00DF76A5"/>
    <w:rsid w:val="00DF7897"/>
    <w:rsid w:val="00DF78BD"/>
    <w:rsid w:val="00DF7A48"/>
    <w:rsid w:val="00DF7AB4"/>
    <w:rsid w:val="00DF7B6C"/>
    <w:rsid w:val="00DF7C10"/>
    <w:rsid w:val="00DF7DBD"/>
    <w:rsid w:val="00DF7E73"/>
    <w:rsid w:val="00DF7EB0"/>
    <w:rsid w:val="00DF7F5C"/>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5F"/>
    <w:rsid w:val="00E078D3"/>
    <w:rsid w:val="00E079F0"/>
    <w:rsid w:val="00E07B03"/>
    <w:rsid w:val="00E07BA2"/>
    <w:rsid w:val="00E10077"/>
    <w:rsid w:val="00E103AF"/>
    <w:rsid w:val="00E105C7"/>
    <w:rsid w:val="00E106B1"/>
    <w:rsid w:val="00E10724"/>
    <w:rsid w:val="00E107FB"/>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501"/>
    <w:rsid w:val="00E62545"/>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7C"/>
    <w:rsid w:val="00E9533A"/>
    <w:rsid w:val="00E95459"/>
    <w:rsid w:val="00E95765"/>
    <w:rsid w:val="00E957A6"/>
    <w:rsid w:val="00E958ED"/>
    <w:rsid w:val="00E9596B"/>
    <w:rsid w:val="00E95A78"/>
    <w:rsid w:val="00E95B4A"/>
    <w:rsid w:val="00E95C3C"/>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0F7"/>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A73"/>
    <w:rsid w:val="00EE6B86"/>
    <w:rsid w:val="00EE6BCC"/>
    <w:rsid w:val="00EE6D2C"/>
    <w:rsid w:val="00EE6D82"/>
    <w:rsid w:val="00EE6E15"/>
    <w:rsid w:val="00EE6EC2"/>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1F"/>
    <w:rsid w:val="00F2253D"/>
    <w:rsid w:val="00F226A5"/>
    <w:rsid w:val="00F227B1"/>
    <w:rsid w:val="00F227D6"/>
    <w:rsid w:val="00F227E9"/>
    <w:rsid w:val="00F2280D"/>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84F"/>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752"/>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512B"/>
    <w:rsid w:val="00F35340"/>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AE"/>
    <w:rsid w:val="00F456C3"/>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B61"/>
    <w:rsid w:val="00F53C23"/>
    <w:rsid w:val="00F53C89"/>
    <w:rsid w:val="00F53D68"/>
    <w:rsid w:val="00F53E0E"/>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BE9"/>
    <w:rsid w:val="00F57C3B"/>
    <w:rsid w:val="00F57C6B"/>
    <w:rsid w:val="00F57CC5"/>
    <w:rsid w:val="00F57CE1"/>
    <w:rsid w:val="00F57CE4"/>
    <w:rsid w:val="00F57D9B"/>
    <w:rsid w:val="00F57DBC"/>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C47"/>
    <w:rsid w:val="00F82CA6"/>
    <w:rsid w:val="00F82CBE"/>
    <w:rsid w:val="00F82CD9"/>
    <w:rsid w:val="00F82D86"/>
    <w:rsid w:val="00F82F1A"/>
    <w:rsid w:val="00F82F48"/>
    <w:rsid w:val="00F83038"/>
    <w:rsid w:val="00F83157"/>
    <w:rsid w:val="00F8321B"/>
    <w:rsid w:val="00F834FE"/>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8B"/>
    <w:rsid w:val="00F903E0"/>
    <w:rsid w:val="00F90493"/>
    <w:rsid w:val="00F905F1"/>
    <w:rsid w:val="00F9061F"/>
    <w:rsid w:val="00F90633"/>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6B3"/>
    <w:rsid w:val="00F91751"/>
    <w:rsid w:val="00F91767"/>
    <w:rsid w:val="00F91AA5"/>
    <w:rsid w:val="00F91B76"/>
    <w:rsid w:val="00F91D06"/>
    <w:rsid w:val="00F91D49"/>
    <w:rsid w:val="00F91D51"/>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B44"/>
    <w:rsid w:val="00F94C25"/>
    <w:rsid w:val="00F94C8A"/>
    <w:rsid w:val="00F94CCB"/>
    <w:rsid w:val="00F94DD9"/>
    <w:rsid w:val="00F94E44"/>
    <w:rsid w:val="00F94E5B"/>
    <w:rsid w:val="00F94EC3"/>
    <w:rsid w:val="00F94EFA"/>
    <w:rsid w:val="00F9503C"/>
    <w:rsid w:val="00F95270"/>
    <w:rsid w:val="00F952C5"/>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1"/>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E50"/>
    <w:rsid w:val="00FD6F00"/>
    <w:rsid w:val="00FD6FFB"/>
    <w:rsid w:val="00FD7102"/>
    <w:rsid w:val="00FD716A"/>
    <w:rsid w:val="00FD731B"/>
    <w:rsid w:val="00FD73EE"/>
    <w:rsid w:val="00FD75FA"/>
    <w:rsid w:val="00FD768B"/>
    <w:rsid w:val="00FD76CC"/>
    <w:rsid w:val="00FD77E8"/>
    <w:rsid w:val="00FD79CB"/>
    <w:rsid w:val="00FD7A30"/>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527"/>
    <w:rsid w:val="00FF1748"/>
    <w:rsid w:val="00FF176D"/>
    <w:rsid w:val="00FF1881"/>
    <w:rsid w:val="00FF18F6"/>
    <w:rsid w:val="00FF1A5E"/>
    <w:rsid w:val="00FF1BB7"/>
    <w:rsid w:val="00FF1D46"/>
    <w:rsid w:val="00FF1D70"/>
    <w:rsid w:val="00FF1F36"/>
    <w:rsid w:val="00FF203E"/>
    <w:rsid w:val="00FF22F3"/>
    <w:rsid w:val="00FF2584"/>
    <w:rsid w:val="00FF25B7"/>
    <w:rsid w:val="00FF2678"/>
    <w:rsid w:val="00FF27A9"/>
    <w:rsid w:val="00FF2892"/>
    <w:rsid w:val="00FF295A"/>
    <w:rsid w:val="00FF2A33"/>
    <w:rsid w:val="00FF2AE1"/>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1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0" w:qFormat="1"/>
    <w:lsdException w:name="toc 6" w:uiPriority="0"/>
    <w:lsdException w:name="toc 7" w:uiPriority="39"/>
    <w:lsdException w:name="toc 8" w:uiPriority="0"/>
    <w:lsdException w:name="toc 9" w:uiPriority="0"/>
    <w:lsdException w:name="footnote text" w:qFormat="1"/>
    <w:lsdException w:name="annotation text" w:qFormat="1"/>
    <w:lsdException w:name="caption" w:uiPriority="0" w:qFormat="1"/>
    <w:lsdException w:name="footnote reference" w:qFormat="1"/>
    <w:lsdException w:name="lin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Strong" w:semiHidden="0" w:uiPriority="0" w:unhideWhenUsed="0" w:qFormat="1"/>
    <w:lsdException w:name="Emphasis" w:semiHidden="0" w:unhideWhenUsed="0" w:qFormat="1"/>
    <w:lsdException w:name="Document Map" w:uiPriority="0"/>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uiPriority w:val="99"/>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uiPriority w:val="99"/>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B65155-824C-4C1C-9097-87E4C7BED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70</Words>
  <Characters>404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473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74</cp:revision>
  <cp:lastPrinted>2009-02-06T05:36:00Z</cp:lastPrinted>
  <dcterms:created xsi:type="dcterms:W3CDTF">2020-05-02T10:41:00Z</dcterms:created>
  <dcterms:modified xsi:type="dcterms:W3CDTF">2020-05-04T11:34:00Z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