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EE" w:rsidRPr="00096990" w:rsidRDefault="00096990" w:rsidP="00096990">
      <w:r w:rsidRPr="00D858E0">
        <w:rPr>
          <w:rFonts w:ascii="Times New Roman" w:eastAsia="Times New Roman" w:hAnsi="Times New Roman" w:cs="Times New Roman"/>
          <w:b/>
          <w:sz w:val="24"/>
          <w:szCs w:val="24"/>
          <w:lang w:eastAsia="ru-RU"/>
        </w:rPr>
        <w:t>Сімон Андрій Олександрович,</w:t>
      </w:r>
      <w:r w:rsidRPr="00D858E0">
        <w:rPr>
          <w:rFonts w:ascii="Times New Roman" w:eastAsia="Times New Roman" w:hAnsi="Times New Roman" w:cs="Times New Roman"/>
          <w:sz w:val="24"/>
          <w:szCs w:val="24"/>
          <w:lang w:eastAsia="ru-RU"/>
        </w:rPr>
        <w:t xml:space="preserve"> інженер 1 категорії НДЧ фізичного факультету Київського національного університету імені Тараса Шевченка МОН України. Назва дисертації: «Фотометричні прояви змінності карликових нових зір типу </w:t>
      </w:r>
      <w:r w:rsidRPr="00D858E0">
        <w:rPr>
          <w:rFonts w:ascii="Times New Roman" w:eastAsia="Times New Roman" w:hAnsi="Times New Roman" w:cs="Times New Roman"/>
          <w:sz w:val="24"/>
          <w:szCs w:val="24"/>
          <w:lang w:val="en-US" w:eastAsia="ru-RU"/>
        </w:rPr>
        <w:t>SU</w:t>
      </w:r>
      <w:r w:rsidRPr="00D858E0">
        <w:rPr>
          <w:rFonts w:ascii="Times New Roman" w:eastAsia="Times New Roman" w:hAnsi="Times New Roman" w:cs="Times New Roman"/>
          <w:sz w:val="24"/>
          <w:szCs w:val="24"/>
          <w:lang w:eastAsia="ru-RU"/>
        </w:rPr>
        <w:t xml:space="preserve"> </w:t>
      </w:r>
      <w:r w:rsidRPr="00D858E0">
        <w:rPr>
          <w:rFonts w:ascii="Times New Roman" w:eastAsia="Times New Roman" w:hAnsi="Times New Roman" w:cs="Times New Roman"/>
          <w:sz w:val="24"/>
          <w:szCs w:val="24"/>
          <w:lang w:val="en-US" w:eastAsia="ru-RU"/>
        </w:rPr>
        <w:t>UMa</w:t>
      </w:r>
      <w:r w:rsidRPr="00D858E0">
        <w:rPr>
          <w:rFonts w:ascii="Times New Roman" w:eastAsia="Times New Roman" w:hAnsi="Times New Roman" w:cs="Times New Roman"/>
          <w:sz w:val="24"/>
          <w:szCs w:val="24"/>
          <w:lang w:eastAsia="ru-RU"/>
        </w:rPr>
        <w:t>». Шифр та назва спеціальності – 01.03.02 – астрофізика, радіоастрономія. Спецрада Д 41.051.04 Одеського національного університету ім. І. І. Мечникова</w:t>
      </w:r>
    </w:p>
    <w:sectPr w:rsidR="00EF55EE" w:rsidRPr="00096990"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F23" w:rsidRDefault="001E5F23">
      <w:pPr>
        <w:spacing w:after="0" w:line="240" w:lineRule="auto"/>
      </w:pPr>
      <w:r>
        <w:separator/>
      </w:r>
    </w:p>
  </w:endnote>
  <w:endnote w:type="continuationSeparator" w:id="0">
    <w:p w:rsidR="001E5F23" w:rsidRDefault="001E5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53275C">
    <w:pPr>
      <w:rPr>
        <w:sz w:val="2"/>
        <w:szCs w:val="2"/>
      </w:rPr>
    </w:pPr>
    <w:r w:rsidRPr="0053275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E5F23" w:rsidRDefault="0053275C">
                <w:pPr>
                  <w:spacing w:line="240" w:lineRule="auto"/>
                </w:pPr>
                <w:fldSimple w:instr=" PAGE \* MERGEFORMAT ">
                  <w:r w:rsidR="001E5F23">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53275C">
    <w:pPr>
      <w:rPr>
        <w:sz w:val="2"/>
        <w:szCs w:val="2"/>
      </w:rPr>
    </w:pPr>
    <w:r w:rsidRPr="0053275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E5F23" w:rsidRDefault="0053275C">
                <w:pPr>
                  <w:spacing w:line="240" w:lineRule="auto"/>
                </w:pPr>
                <w:fldSimple w:instr=" PAGE \* MERGEFORMAT ">
                  <w:r w:rsidR="00096990" w:rsidRPr="00096990">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F23" w:rsidRDefault="001E5F23"/>
    <w:p w:rsidR="001E5F23" w:rsidRDefault="001E5F23"/>
    <w:p w:rsidR="001E5F23" w:rsidRDefault="001E5F23"/>
    <w:p w:rsidR="001E5F23" w:rsidRDefault="001E5F23"/>
    <w:p w:rsidR="001E5F23" w:rsidRDefault="001E5F23"/>
    <w:p w:rsidR="001E5F23" w:rsidRDefault="001E5F23"/>
    <w:p w:rsidR="001E5F23" w:rsidRDefault="0053275C">
      <w:pPr>
        <w:rPr>
          <w:sz w:val="2"/>
          <w:szCs w:val="2"/>
        </w:rPr>
      </w:pPr>
      <w:r w:rsidRPr="0053275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E5F23" w:rsidRDefault="0053275C">
                  <w:pPr>
                    <w:spacing w:line="240" w:lineRule="auto"/>
                  </w:pPr>
                  <w:fldSimple w:instr=" PAGE \* MERGEFORMAT ">
                    <w:r w:rsidR="001E5F23" w:rsidRPr="00C54BD9">
                      <w:rPr>
                        <w:rStyle w:val="afffff9"/>
                        <w:b w:val="0"/>
                        <w:bCs w:val="0"/>
                        <w:noProof/>
                      </w:rPr>
                      <w:t>15</w:t>
                    </w:r>
                  </w:fldSimple>
                </w:p>
              </w:txbxContent>
            </v:textbox>
            <w10:wrap anchorx="page" anchory="page"/>
          </v:shape>
        </w:pict>
      </w:r>
    </w:p>
    <w:p w:rsidR="001E5F23" w:rsidRDefault="001E5F23"/>
    <w:p w:rsidR="001E5F23" w:rsidRDefault="001E5F23"/>
    <w:p w:rsidR="001E5F23" w:rsidRDefault="0053275C">
      <w:pPr>
        <w:rPr>
          <w:sz w:val="2"/>
          <w:szCs w:val="2"/>
        </w:rPr>
      </w:pPr>
      <w:r w:rsidRPr="0053275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E5F23" w:rsidRDefault="001E5F23"/>
                <w:p w:rsidR="001E5F23" w:rsidRDefault="0053275C">
                  <w:pPr>
                    <w:pStyle w:val="1ffffff7"/>
                    <w:spacing w:line="240" w:lineRule="auto"/>
                  </w:pPr>
                  <w:fldSimple w:instr=" PAGE \* MERGEFORMAT ">
                    <w:r w:rsidR="001E5F23" w:rsidRPr="00C54BD9">
                      <w:rPr>
                        <w:rStyle w:val="3b"/>
                        <w:noProof/>
                      </w:rPr>
                      <w:t>15</w:t>
                    </w:r>
                  </w:fldSimple>
                </w:p>
              </w:txbxContent>
            </v:textbox>
            <w10:wrap anchorx="page" anchory="page"/>
          </v:shape>
        </w:pict>
      </w:r>
    </w:p>
    <w:p w:rsidR="001E5F23" w:rsidRDefault="001E5F23"/>
    <w:p w:rsidR="001E5F23" w:rsidRDefault="001E5F23">
      <w:pPr>
        <w:rPr>
          <w:sz w:val="2"/>
          <w:szCs w:val="2"/>
        </w:rPr>
      </w:pPr>
    </w:p>
    <w:p w:rsidR="001E5F23" w:rsidRDefault="001E5F23"/>
    <w:p w:rsidR="001E5F23" w:rsidRDefault="001E5F23">
      <w:pPr>
        <w:spacing w:after="0" w:line="240" w:lineRule="auto"/>
      </w:pPr>
    </w:p>
  </w:footnote>
  <w:footnote w:type="continuationSeparator" w:id="0">
    <w:p w:rsidR="001E5F23" w:rsidRDefault="001E5F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1E5F23"/>
  <w:p w:rsidR="001E5F23" w:rsidRDefault="001E5F2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Pr="005856C0" w:rsidRDefault="001E5F2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B7C0E"/>
    <w:multiLevelType w:val="hybridMultilevel"/>
    <w:tmpl w:val="782E1472"/>
    <w:lvl w:ilvl="0" w:tplc="96CA2E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241754"/>
    <w:multiLevelType w:val="hybridMultilevel"/>
    <w:tmpl w:val="5DDC2B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2">
    <w:nsid w:val="15254F27"/>
    <w:multiLevelType w:val="hybridMultilevel"/>
    <w:tmpl w:val="8E327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4">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5">
    <w:nsid w:val="59F42FA4"/>
    <w:multiLevelType w:val="hybridMultilevel"/>
    <w:tmpl w:val="AF3E7DEC"/>
    <w:lvl w:ilvl="0" w:tplc="2AE4D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7"/>
  </w:num>
  <w:num w:numId="7">
    <w:abstractNumId w:val="74"/>
  </w:num>
  <w:num w:numId="8">
    <w:abstractNumId w:val="82"/>
  </w:num>
  <w:num w:numId="9">
    <w:abstractNumId w:val="8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85D"/>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B7"/>
    <w:rsid w:val="000A54EA"/>
    <w:rsid w:val="000A5552"/>
    <w:rsid w:val="000A556E"/>
    <w:rsid w:val="000A55F4"/>
    <w:rsid w:val="000A568C"/>
    <w:rsid w:val="000A57A9"/>
    <w:rsid w:val="000A582E"/>
    <w:rsid w:val="000A5843"/>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1BC"/>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4F9"/>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6F"/>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C48"/>
    <w:rsid w:val="00D40C5A"/>
    <w:rsid w:val="00D40E0A"/>
    <w:rsid w:val="00D40E9A"/>
    <w:rsid w:val="00D40FDE"/>
    <w:rsid w:val="00D4108F"/>
    <w:rsid w:val="00D4128B"/>
    <w:rsid w:val="00D41640"/>
    <w:rsid w:val="00D418C9"/>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8E5"/>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AF"/>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qFormat="1"/>
    <w:lsdException w:name="footnote reference"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nhideWhenUsed="0" w:qFormat="1"/>
    <w:lsdException w:name="Emphasis" w:semiHidden="0" w:unhideWhenUsed="0" w:qFormat="1"/>
    <w:lsdException w:name="Normal (Web)"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9"/>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9"/>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CB829-B40F-47A0-AC2B-2BDC1157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1056</TotalTime>
  <Pages>1</Pages>
  <Words>56</Words>
  <Characters>323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36</cp:revision>
  <cp:lastPrinted>2009-02-06T05:36:00Z</cp:lastPrinted>
  <dcterms:created xsi:type="dcterms:W3CDTF">2021-07-02T10:49:00Z</dcterms:created>
  <dcterms:modified xsi:type="dcterms:W3CDTF">2021-07-12T12:22:00Z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