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A4689" w:rsidRDefault="000A4689" w:rsidP="000A4689">
      <w:r w:rsidRPr="00C82741">
        <w:rPr>
          <w:rFonts w:ascii="Times New Roman" w:eastAsia="Times New Roman" w:hAnsi="Times New Roman" w:cs="Times New Roman"/>
          <w:b/>
          <w:color w:val="000000"/>
          <w:spacing w:val="1"/>
          <w:sz w:val="24"/>
          <w:szCs w:val="24"/>
          <w:lang w:eastAsia="ru-RU"/>
        </w:rPr>
        <w:t>Кралюк Марина Олександрівна</w:t>
      </w:r>
      <w:r w:rsidRPr="00C82741">
        <w:rPr>
          <w:rFonts w:ascii="Times New Roman" w:eastAsia="Times New Roman" w:hAnsi="Times New Roman" w:cs="Times New Roman"/>
          <w:color w:val="000000"/>
          <w:spacing w:val="1"/>
          <w:sz w:val="24"/>
          <w:szCs w:val="24"/>
          <w:lang w:eastAsia="ru-RU"/>
        </w:rPr>
        <w:t xml:space="preserve">, </w:t>
      </w:r>
      <w:r w:rsidRPr="00C82741">
        <w:rPr>
          <w:rFonts w:ascii="Times New Roman" w:eastAsia="Times New Roman" w:hAnsi="Times New Roman" w:cs="Times New Roman"/>
          <w:sz w:val="24"/>
          <w:szCs w:val="24"/>
          <w:lang w:eastAsia="ru-RU"/>
        </w:rPr>
        <w:t>завідувач відділу електротехнічних, пожежно-технічних та досліджень питань безпеки життєдіяльності Одеського науково-дослідного інституту судових експертиз Міністерства юстиції України</w:t>
      </w:r>
      <w:r w:rsidRPr="00C82741">
        <w:rPr>
          <w:rFonts w:ascii="Times New Roman" w:eastAsia="Times New Roman" w:hAnsi="Times New Roman" w:cs="Times New Roman"/>
          <w:iCs/>
          <w:sz w:val="24"/>
          <w:szCs w:val="24"/>
          <w:lang w:eastAsia="ru-RU"/>
        </w:rPr>
        <w:t xml:space="preserve">. </w:t>
      </w:r>
      <w:r w:rsidRPr="00C82741">
        <w:rPr>
          <w:rFonts w:ascii="Times New Roman" w:eastAsia="Times New Roman" w:hAnsi="Times New Roman" w:cs="Times New Roman"/>
          <w:bCs/>
          <w:iCs/>
          <w:spacing w:val="9"/>
          <w:sz w:val="24"/>
          <w:szCs w:val="24"/>
          <w:lang w:eastAsia="ru-RU"/>
        </w:rPr>
        <w:t xml:space="preserve">Назва дисертації: </w:t>
      </w:r>
      <w:r w:rsidRPr="00C82741">
        <w:rPr>
          <w:rFonts w:ascii="Times New Roman" w:eastAsia="Times New Roman" w:hAnsi="Times New Roman" w:cs="Times New Roman"/>
          <w:sz w:val="24"/>
          <w:szCs w:val="24"/>
          <w:lang w:eastAsia="ru-RU"/>
        </w:rPr>
        <w:t>“Формування споживних властивостей та експертиза саморятівників шахтних ізолюючих на хімічно зв’язаному кисні”</w:t>
      </w:r>
      <w:r w:rsidRPr="00C82741">
        <w:rPr>
          <w:rFonts w:ascii="Times New Roman" w:eastAsia="Times New Roman" w:hAnsi="Times New Roman" w:cs="Times New Roman"/>
          <w:bCs/>
          <w:iCs/>
          <w:spacing w:val="9"/>
          <w:sz w:val="24"/>
          <w:szCs w:val="24"/>
          <w:lang w:eastAsia="ru-RU"/>
        </w:rPr>
        <w:t xml:space="preserve">. </w:t>
      </w:r>
      <w:r w:rsidRPr="00C82741">
        <w:rPr>
          <w:rFonts w:ascii="Times New Roman" w:eastAsia="Times New Roman" w:hAnsi="Times New Roman" w:cs="Times New Roman"/>
          <w:bCs/>
          <w:iCs/>
          <w:spacing w:val="7"/>
          <w:sz w:val="24"/>
          <w:szCs w:val="24"/>
          <w:lang w:eastAsia="ru-RU"/>
        </w:rPr>
        <w:t>Шифр та назва спеціальності ‒</w:t>
      </w:r>
      <w:r w:rsidRPr="00C82741">
        <w:rPr>
          <w:rFonts w:ascii="Times New Roman" w:eastAsia="Times New Roman" w:hAnsi="Times New Roman" w:cs="Times New Roman"/>
          <w:i/>
          <w:iCs/>
          <w:spacing w:val="7"/>
          <w:sz w:val="24"/>
          <w:szCs w:val="24"/>
          <w:lang w:eastAsia="ru-RU"/>
        </w:rPr>
        <w:t xml:space="preserve"> </w:t>
      </w:r>
      <w:r w:rsidRPr="00C82741">
        <w:rPr>
          <w:rFonts w:ascii="Times New Roman" w:eastAsia="Times New Roman" w:hAnsi="Times New Roman" w:cs="Times New Roman"/>
          <w:spacing w:val="7"/>
          <w:sz w:val="24"/>
          <w:szCs w:val="24"/>
          <w:lang w:eastAsia="ru-RU"/>
        </w:rPr>
        <w:t xml:space="preserve">05.18.08 – товарознавство непродовольчих товарів. Спецрада </w:t>
      </w:r>
      <w:r w:rsidRPr="00C82741">
        <w:rPr>
          <w:rFonts w:ascii="Times New Roman" w:eastAsia="Times New Roman" w:hAnsi="Times New Roman" w:cs="Times New Roman"/>
          <w:sz w:val="24"/>
          <w:szCs w:val="24"/>
          <w:lang w:eastAsia="ru-RU"/>
        </w:rPr>
        <w:t>К 35.840.02 Львівського торговельно-економічного університету</w:t>
      </w:r>
    </w:p>
    <w:sectPr w:rsidR="00CD7D1F" w:rsidRPr="000A468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0A4689" w:rsidRPr="000A468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EB9B6-4F57-4352-ADFD-57904EBC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Pages>
  <Words>74</Words>
  <Characters>422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2021-08-30T19:08:00Z</dcterms:created>
  <dcterms:modified xsi:type="dcterms:W3CDTF">2021-08-31T12:31:00Z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