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6315DE" w:rsidRDefault="006315DE" w:rsidP="006315DE">
      <w:r w:rsidRPr="00FC5F8D">
        <w:rPr>
          <w:rFonts w:ascii="Times New Roman" w:eastAsia="Times New Roman" w:hAnsi="Times New Roman" w:cs="Times New Roman"/>
          <w:b/>
          <w:sz w:val="24"/>
          <w:szCs w:val="24"/>
        </w:rPr>
        <w:t>Кучерява Тетяна Олександрівна</w:t>
      </w:r>
      <w:r w:rsidRPr="00FC5F8D">
        <w:rPr>
          <w:rFonts w:ascii="Times New Roman" w:eastAsia="Times New Roman" w:hAnsi="Times New Roman" w:cs="Times New Roman"/>
          <w:sz w:val="24"/>
          <w:szCs w:val="24"/>
        </w:rPr>
        <w:t>, начальник навчально-тренувального комплексу (інформаційного та психологічного забезпечення) кафедри морально-психологічного забезпечення Національної академії Сухопутних військ імені гетьмана Петра Сагайдачного. Назва дисертації: «Психологічні особливості надійності членів танкового екіпажу Збройних сил України». Шифр та назва спеціальності – 19.00.09 «Психологія діяльності в особливих умовах». Спецрада К 26.709.05 Національного університету оборони України імені Івана Черняховського</w:t>
      </w:r>
    </w:p>
    <w:sectPr w:rsidR="00F95DD1" w:rsidRPr="006315D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6315DE" w:rsidRPr="006315D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CDE7E-97F8-4E2D-848E-08DF108F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111</cp:revision>
  <cp:lastPrinted>2009-02-06T05:36:00Z</cp:lastPrinted>
  <dcterms:created xsi:type="dcterms:W3CDTF">2021-03-09T13:27:00Z</dcterms:created>
  <dcterms:modified xsi:type="dcterms:W3CDTF">2021-03-10T12:21:00Z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