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D9A" w:rsidRDefault="000B3D9A" w:rsidP="000B3D9A">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3" w:hAnsi="CIDFont+F3" w:cs="CIDFont+F3"/>
          <w:kern w:val="0"/>
          <w:sz w:val="28"/>
          <w:szCs w:val="28"/>
          <w:lang w:eastAsia="ru-RU"/>
        </w:rPr>
        <w:t>Хребтенко Маргарита Сергіївна</w:t>
      </w:r>
      <w:r>
        <w:rPr>
          <w:rFonts w:ascii="CIDFont+F4" w:hAnsi="CIDFont+F4" w:cs="CIDFont+F4"/>
          <w:kern w:val="0"/>
          <w:sz w:val="28"/>
          <w:szCs w:val="28"/>
          <w:lang w:eastAsia="ru-RU"/>
        </w:rPr>
        <w:t>, художник-реставратор науково-</w:t>
      </w:r>
    </w:p>
    <w:p w:rsidR="000B3D9A" w:rsidRDefault="000B3D9A" w:rsidP="000B3D9A">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дослідного відділу реставрації творів темперного живопису Національного науково-дослідного реставраційного центру України,</w:t>
      </w:r>
    </w:p>
    <w:p w:rsidR="000B3D9A" w:rsidRDefault="000B3D9A" w:rsidP="000B3D9A">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тема дисертації: «Іконопис Лівобережної України та Київщини другої</w:t>
      </w:r>
    </w:p>
    <w:p w:rsidR="000B3D9A" w:rsidRDefault="000B3D9A" w:rsidP="000B3D9A">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половини XVII – першої половини XVIII ст. Особливості техніки,</w:t>
      </w:r>
    </w:p>
    <w:p w:rsidR="000B3D9A" w:rsidRDefault="000B3D9A" w:rsidP="000B3D9A">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технології та реставрації» (023 Образотворче мистецтво, декоративне</w:t>
      </w:r>
    </w:p>
    <w:p w:rsidR="000B3D9A" w:rsidRDefault="000B3D9A" w:rsidP="000B3D9A">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мистецтво, реставрація). Спеціалізована вчена рада ДФ 26.103.004 у</w:t>
      </w:r>
    </w:p>
    <w:p w:rsidR="00805889" w:rsidRPr="000B3D9A" w:rsidRDefault="000B3D9A" w:rsidP="000B3D9A">
      <w:r>
        <w:rPr>
          <w:rFonts w:ascii="CIDFont+F4" w:hAnsi="CIDFont+F4" w:cs="CIDFont+F4"/>
          <w:kern w:val="0"/>
          <w:sz w:val="28"/>
          <w:szCs w:val="28"/>
          <w:lang w:eastAsia="ru-RU"/>
        </w:rPr>
        <w:t>Національній академії образотворчого мистецтва і архітектури</w:t>
      </w:r>
    </w:p>
    <w:sectPr w:rsidR="00805889" w:rsidRPr="000B3D9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DA" w:rsidRDefault="00BE3CDA">
      <w:pPr>
        <w:spacing w:after="0" w:line="240" w:lineRule="auto"/>
      </w:pPr>
      <w:r>
        <w:separator/>
      </w:r>
    </w:p>
  </w:endnote>
  <w:endnote w:type="continuationSeparator" w:id="0">
    <w:p w:rsidR="00BE3CDA" w:rsidRDefault="00BE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7C635E">
    <w:pPr>
      <w:rPr>
        <w:sz w:val="2"/>
        <w:szCs w:val="2"/>
      </w:rPr>
    </w:pPr>
    <w:r w:rsidRPr="007C63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3CDA" w:rsidRDefault="007C635E">
                <w:pPr>
                  <w:spacing w:line="240" w:lineRule="auto"/>
                </w:pPr>
                <w:fldSimple w:instr=" PAGE \* MERGEFORMAT ">
                  <w:r w:rsidR="00BE3CD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7C635E">
    <w:pPr>
      <w:rPr>
        <w:sz w:val="2"/>
        <w:szCs w:val="2"/>
      </w:rPr>
    </w:pPr>
    <w:r w:rsidRPr="007C63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3CDA" w:rsidRDefault="007C635E">
                <w:pPr>
                  <w:spacing w:line="240" w:lineRule="auto"/>
                </w:pPr>
                <w:fldSimple w:instr=" PAGE \* MERGEFORMAT ">
                  <w:r w:rsidR="000B3D9A" w:rsidRPr="000B3D9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DA" w:rsidRDefault="00BE3CDA"/>
    <w:p w:rsidR="00BE3CDA" w:rsidRDefault="00BE3CDA"/>
    <w:p w:rsidR="00BE3CDA" w:rsidRDefault="00BE3CDA"/>
    <w:p w:rsidR="00BE3CDA" w:rsidRDefault="00BE3CDA"/>
    <w:p w:rsidR="00BE3CDA" w:rsidRDefault="00BE3CDA"/>
    <w:p w:rsidR="00BE3CDA" w:rsidRDefault="00BE3CDA"/>
    <w:p w:rsidR="00BE3CDA" w:rsidRDefault="007C635E">
      <w:pPr>
        <w:rPr>
          <w:sz w:val="2"/>
          <w:szCs w:val="2"/>
        </w:rPr>
      </w:pPr>
      <w:r w:rsidRPr="007C63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3CDA" w:rsidRDefault="007C635E">
                  <w:pPr>
                    <w:spacing w:line="240" w:lineRule="auto"/>
                  </w:pPr>
                  <w:fldSimple w:instr=" PAGE \* MERGEFORMAT ">
                    <w:r w:rsidR="00805889" w:rsidRPr="00805889">
                      <w:rPr>
                        <w:rStyle w:val="afffff9"/>
                        <w:b w:val="0"/>
                        <w:bCs w:val="0"/>
                        <w:noProof/>
                      </w:rPr>
                      <w:t>24</w:t>
                    </w:r>
                  </w:fldSimple>
                </w:p>
              </w:txbxContent>
            </v:textbox>
            <w10:wrap anchorx="page" anchory="page"/>
          </v:shape>
        </w:pict>
      </w:r>
    </w:p>
    <w:p w:rsidR="00BE3CDA" w:rsidRDefault="00BE3CDA"/>
    <w:p w:rsidR="00BE3CDA" w:rsidRDefault="00BE3CDA"/>
    <w:p w:rsidR="00BE3CDA" w:rsidRDefault="007C635E">
      <w:pPr>
        <w:rPr>
          <w:sz w:val="2"/>
          <w:szCs w:val="2"/>
        </w:rPr>
      </w:pPr>
      <w:r w:rsidRPr="007C63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3CDA" w:rsidRDefault="00BE3CDA"/>
                <w:p w:rsidR="00BE3CDA" w:rsidRDefault="007C635E">
                  <w:pPr>
                    <w:pStyle w:val="1ffffff7"/>
                    <w:spacing w:line="240" w:lineRule="auto"/>
                  </w:pPr>
                  <w:fldSimple w:instr=" PAGE \* MERGEFORMAT ">
                    <w:r w:rsidR="00805889" w:rsidRPr="00805889">
                      <w:rPr>
                        <w:rStyle w:val="3b"/>
                        <w:noProof/>
                      </w:rPr>
                      <w:t>24</w:t>
                    </w:r>
                  </w:fldSimple>
                </w:p>
              </w:txbxContent>
            </v:textbox>
            <w10:wrap anchorx="page" anchory="page"/>
          </v:shape>
        </w:pict>
      </w:r>
    </w:p>
    <w:p w:rsidR="00BE3CDA" w:rsidRDefault="00BE3CDA"/>
    <w:p w:rsidR="00BE3CDA" w:rsidRDefault="00BE3CDA">
      <w:pPr>
        <w:rPr>
          <w:sz w:val="2"/>
          <w:szCs w:val="2"/>
        </w:rPr>
      </w:pPr>
    </w:p>
    <w:p w:rsidR="00BE3CDA" w:rsidRDefault="00BE3CDA"/>
    <w:p w:rsidR="00BE3CDA" w:rsidRDefault="00BE3CDA">
      <w:pPr>
        <w:spacing w:after="0" w:line="240" w:lineRule="auto"/>
      </w:pPr>
    </w:p>
  </w:footnote>
  <w:footnote w:type="continuationSeparator" w:id="0">
    <w:p w:rsidR="00BE3CDA" w:rsidRDefault="00BE3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 w:rsidR="00BE3CDA" w:rsidRDefault="00BE3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Pr="005856C0" w:rsidRDefault="00BE3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9E7EAD"/>
    <w:multiLevelType w:val="multilevel"/>
    <w:tmpl w:val="050A9A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69B0945"/>
    <w:multiLevelType w:val="hybridMultilevel"/>
    <w:tmpl w:val="80722386"/>
    <w:lvl w:ilvl="0" w:tplc="4210DF22">
      <w:start w:val="1"/>
      <w:numFmt w:val="decimal"/>
      <w:lvlText w:val="%1."/>
      <w:lvlJc w:val="left"/>
      <w:pPr>
        <w:ind w:left="379" w:hanging="350"/>
      </w:pPr>
      <w:rPr>
        <w:rFonts w:ascii="Times New Roman" w:eastAsia="Times New Roman" w:hAnsi="Times New Roman" w:cs="Times New Roman" w:hint="default"/>
        <w:w w:val="99"/>
        <w:sz w:val="28"/>
        <w:szCs w:val="28"/>
        <w:lang w:val="uk-UA" w:eastAsia="en-US" w:bidi="ar-SA"/>
      </w:rPr>
    </w:lvl>
    <w:lvl w:ilvl="1" w:tplc="D5E09A12">
      <w:numFmt w:val="bullet"/>
      <w:lvlText w:val="•"/>
      <w:lvlJc w:val="left"/>
      <w:pPr>
        <w:ind w:left="1350" w:hanging="350"/>
      </w:pPr>
      <w:rPr>
        <w:rFonts w:hint="default"/>
        <w:lang w:val="uk-UA" w:eastAsia="en-US" w:bidi="ar-SA"/>
      </w:rPr>
    </w:lvl>
    <w:lvl w:ilvl="2" w:tplc="48E4BBA4">
      <w:numFmt w:val="bullet"/>
      <w:lvlText w:val="•"/>
      <w:lvlJc w:val="left"/>
      <w:pPr>
        <w:ind w:left="2320" w:hanging="350"/>
      </w:pPr>
      <w:rPr>
        <w:rFonts w:hint="default"/>
        <w:lang w:val="uk-UA" w:eastAsia="en-US" w:bidi="ar-SA"/>
      </w:rPr>
    </w:lvl>
    <w:lvl w:ilvl="3" w:tplc="16BEE1C4">
      <w:numFmt w:val="bullet"/>
      <w:lvlText w:val="•"/>
      <w:lvlJc w:val="left"/>
      <w:pPr>
        <w:ind w:left="3291" w:hanging="350"/>
      </w:pPr>
      <w:rPr>
        <w:rFonts w:hint="default"/>
        <w:lang w:val="uk-UA" w:eastAsia="en-US" w:bidi="ar-SA"/>
      </w:rPr>
    </w:lvl>
    <w:lvl w:ilvl="4" w:tplc="ADFADF9C">
      <w:numFmt w:val="bullet"/>
      <w:lvlText w:val="•"/>
      <w:lvlJc w:val="left"/>
      <w:pPr>
        <w:ind w:left="4261" w:hanging="350"/>
      </w:pPr>
      <w:rPr>
        <w:rFonts w:hint="default"/>
        <w:lang w:val="uk-UA" w:eastAsia="en-US" w:bidi="ar-SA"/>
      </w:rPr>
    </w:lvl>
    <w:lvl w:ilvl="5" w:tplc="FAEEFF5A">
      <w:numFmt w:val="bullet"/>
      <w:lvlText w:val="•"/>
      <w:lvlJc w:val="left"/>
      <w:pPr>
        <w:ind w:left="5232" w:hanging="350"/>
      </w:pPr>
      <w:rPr>
        <w:rFonts w:hint="default"/>
        <w:lang w:val="uk-UA" w:eastAsia="en-US" w:bidi="ar-SA"/>
      </w:rPr>
    </w:lvl>
    <w:lvl w:ilvl="6" w:tplc="A50EB4F6">
      <w:numFmt w:val="bullet"/>
      <w:lvlText w:val="•"/>
      <w:lvlJc w:val="left"/>
      <w:pPr>
        <w:ind w:left="6202" w:hanging="350"/>
      </w:pPr>
      <w:rPr>
        <w:rFonts w:hint="default"/>
        <w:lang w:val="uk-UA" w:eastAsia="en-US" w:bidi="ar-SA"/>
      </w:rPr>
    </w:lvl>
    <w:lvl w:ilvl="7" w:tplc="B20E6034">
      <w:numFmt w:val="bullet"/>
      <w:lvlText w:val="•"/>
      <w:lvlJc w:val="left"/>
      <w:pPr>
        <w:ind w:left="7172" w:hanging="350"/>
      </w:pPr>
      <w:rPr>
        <w:rFonts w:hint="default"/>
        <w:lang w:val="uk-UA" w:eastAsia="en-US" w:bidi="ar-SA"/>
      </w:rPr>
    </w:lvl>
    <w:lvl w:ilvl="8" w:tplc="3BA22D20">
      <w:numFmt w:val="bullet"/>
      <w:lvlText w:val="•"/>
      <w:lvlJc w:val="left"/>
      <w:pPr>
        <w:ind w:left="8143" w:hanging="350"/>
      </w:pPr>
      <w:rPr>
        <w:rFonts w:hint="default"/>
        <w:lang w:val="uk-UA" w:eastAsia="en-US" w:bidi="ar-SA"/>
      </w:rPr>
    </w:lvl>
  </w:abstractNum>
  <w:abstractNum w:abstractNumId="75">
    <w:nsid w:val="06E94845"/>
    <w:multiLevelType w:val="multilevel"/>
    <w:tmpl w:val="70EC7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5D00A9"/>
    <w:multiLevelType w:val="hybridMultilevel"/>
    <w:tmpl w:val="7DB2AC7E"/>
    <w:lvl w:ilvl="0" w:tplc="E1FC37BC">
      <w:start w:val="1"/>
      <w:numFmt w:val="decimal"/>
      <w:lvlText w:val="%1."/>
      <w:lvlJc w:val="left"/>
      <w:pPr>
        <w:tabs>
          <w:tab w:val="num" w:pos="1080"/>
        </w:tabs>
        <w:ind w:left="1080" w:hanging="360"/>
      </w:pPr>
      <w:rPr>
        <w:rFonts w:cs="Times New Roman" w:hint="default"/>
      </w:rPr>
    </w:lvl>
    <w:lvl w:ilvl="1" w:tplc="93B28E86">
      <w:numFmt w:val="none"/>
      <w:lvlText w:val=""/>
      <w:lvlJc w:val="left"/>
      <w:pPr>
        <w:tabs>
          <w:tab w:val="num" w:pos="360"/>
        </w:tabs>
      </w:pPr>
      <w:rPr>
        <w:rFonts w:cs="Times New Roman"/>
      </w:rPr>
    </w:lvl>
    <w:lvl w:ilvl="2" w:tplc="4C14EB66">
      <w:numFmt w:val="none"/>
      <w:lvlText w:val=""/>
      <w:lvlJc w:val="left"/>
      <w:pPr>
        <w:tabs>
          <w:tab w:val="num" w:pos="360"/>
        </w:tabs>
      </w:pPr>
      <w:rPr>
        <w:rFonts w:cs="Times New Roman"/>
      </w:rPr>
    </w:lvl>
    <w:lvl w:ilvl="3" w:tplc="279E26F6">
      <w:numFmt w:val="none"/>
      <w:lvlText w:val=""/>
      <w:lvlJc w:val="left"/>
      <w:pPr>
        <w:tabs>
          <w:tab w:val="num" w:pos="360"/>
        </w:tabs>
      </w:pPr>
      <w:rPr>
        <w:rFonts w:cs="Times New Roman"/>
      </w:rPr>
    </w:lvl>
    <w:lvl w:ilvl="4" w:tplc="30662862">
      <w:numFmt w:val="none"/>
      <w:lvlText w:val=""/>
      <w:lvlJc w:val="left"/>
      <w:pPr>
        <w:tabs>
          <w:tab w:val="num" w:pos="360"/>
        </w:tabs>
      </w:pPr>
      <w:rPr>
        <w:rFonts w:cs="Times New Roman"/>
      </w:rPr>
    </w:lvl>
    <w:lvl w:ilvl="5" w:tplc="7E90E254">
      <w:numFmt w:val="none"/>
      <w:lvlText w:val=""/>
      <w:lvlJc w:val="left"/>
      <w:pPr>
        <w:tabs>
          <w:tab w:val="num" w:pos="360"/>
        </w:tabs>
      </w:pPr>
      <w:rPr>
        <w:rFonts w:cs="Times New Roman"/>
      </w:rPr>
    </w:lvl>
    <w:lvl w:ilvl="6" w:tplc="55A4D534">
      <w:numFmt w:val="none"/>
      <w:lvlText w:val=""/>
      <w:lvlJc w:val="left"/>
      <w:pPr>
        <w:tabs>
          <w:tab w:val="num" w:pos="360"/>
        </w:tabs>
      </w:pPr>
      <w:rPr>
        <w:rFonts w:cs="Times New Roman"/>
      </w:rPr>
    </w:lvl>
    <w:lvl w:ilvl="7" w:tplc="E1841366">
      <w:numFmt w:val="none"/>
      <w:lvlText w:val=""/>
      <w:lvlJc w:val="left"/>
      <w:pPr>
        <w:tabs>
          <w:tab w:val="num" w:pos="360"/>
        </w:tabs>
      </w:pPr>
      <w:rPr>
        <w:rFonts w:cs="Times New Roman"/>
      </w:rPr>
    </w:lvl>
    <w:lvl w:ilvl="8" w:tplc="A5BE09D0">
      <w:numFmt w:val="none"/>
      <w:lvlText w:val=""/>
      <w:lvlJc w:val="left"/>
      <w:pPr>
        <w:tabs>
          <w:tab w:val="num" w:pos="360"/>
        </w:tabs>
      </w:pPr>
      <w:rPr>
        <w:rFonts w:cs="Times New Roman"/>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D553664"/>
    <w:multiLevelType w:val="multilevel"/>
    <w:tmpl w:val="A57618E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D14805"/>
    <w:multiLevelType w:val="multilevel"/>
    <w:tmpl w:val="3582349A"/>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807C03"/>
    <w:multiLevelType w:val="multilevel"/>
    <w:tmpl w:val="A4DC29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54C461C"/>
    <w:multiLevelType w:val="multilevel"/>
    <w:tmpl w:val="D22424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8">
    <w:nsid w:val="1EA97B36"/>
    <w:multiLevelType w:val="multilevel"/>
    <w:tmpl w:val="38D821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5C70A4"/>
    <w:multiLevelType w:val="multilevel"/>
    <w:tmpl w:val="494EA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1749D7"/>
    <w:multiLevelType w:val="multilevel"/>
    <w:tmpl w:val="EC1CA2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9A30EE1"/>
    <w:multiLevelType w:val="multilevel"/>
    <w:tmpl w:val="EBD603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A43039D"/>
    <w:multiLevelType w:val="multilevel"/>
    <w:tmpl w:val="AF50466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5094EE4"/>
    <w:multiLevelType w:val="hybridMultilevel"/>
    <w:tmpl w:val="E890A40E"/>
    <w:lvl w:ilvl="0" w:tplc="0419000B">
      <w:start w:val="1"/>
      <w:numFmt w:val="bullet"/>
      <w:lvlText w:val=""/>
      <w:lvlJc w:val="left"/>
      <w:pPr>
        <w:tabs>
          <w:tab w:val="num" w:pos="720"/>
        </w:tabs>
        <w:ind w:left="720" w:hanging="360"/>
      </w:pPr>
      <w:rPr>
        <w:rFonts w:ascii="Wingdings" w:hAnsi="Wingdings" w:hint="default"/>
      </w:rPr>
    </w:lvl>
    <w:lvl w:ilvl="1" w:tplc="C0806A9E">
      <w:start w:val="1"/>
      <w:numFmt w:val="bullet"/>
      <w:lvlText w:val="-"/>
      <w:lvlJc w:val="left"/>
      <w:pPr>
        <w:tabs>
          <w:tab w:val="num" w:pos="1440"/>
        </w:tabs>
        <w:ind w:left="1440" w:hanging="360"/>
      </w:pPr>
      <w:rPr>
        <w:rFonts w:ascii="Times New Roman" w:hAnsi="Times New Roman" w:hint="default"/>
      </w:rPr>
    </w:lvl>
    <w:lvl w:ilvl="2" w:tplc="9EFEE208">
      <w:start w:val="1"/>
      <w:numFmt w:val="bullet"/>
      <w:lvlText w:val="-"/>
      <w:lvlJc w:val="left"/>
      <w:pPr>
        <w:tabs>
          <w:tab w:val="num" w:pos="2160"/>
        </w:tabs>
        <w:ind w:left="2160" w:hanging="360"/>
      </w:pPr>
      <w:rPr>
        <w:rFonts w:ascii="Times New Roman" w:hAnsi="Times New Roman" w:hint="default"/>
      </w:rPr>
    </w:lvl>
    <w:lvl w:ilvl="3" w:tplc="DDA0C138">
      <w:start w:val="1"/>
      <w:numFmt w:val="bullet"/>
      <w:lvlText w:val="-"/>
      <w:lvlJc w:val="left"/>
      <w:pPr>
        <w:tabs>
          <w:tab w:val="num" w:pos="2880"/>
        </w:tabs>
        <w:ind w:left="2880" w:hanging="360"/>
      </w:pPr>
      <w:rPr>
        <w:rFonts w:ascii="Times New Roman" w:hAnsi="Times New Roman" w:hint="default"/>
      </w:rPr>
    </w:lvl>
    <w:lvl w:ilvl="4" w:tplc="1B1E9CDC">
      <w:start w:val="1"/>
      <w:numFmt w:val="bullet"/>
      <w:lvlText w:val="-"/>
      <w:lvlJc w:val="left"/>
      <w:pPr>
        <w:tabs>
          <w:tab w:val="num" w:pos="3600"/>
        </w:tabs>
        <w:ind w:left="3600" w:hanging="360"/>
      </w:pPr>
      <w:rPr>
        <w:rFonts w:ascii="Times New Roman" w:hAnsi="Times New Roman" w:hint="default"/>
      </w:rPr>
    </w:lvl>
    <w:lvl w:ilvl="5" w:tplc="3E2A2398">
      <w:start w:val="1"/>
      <w:numFmt w:val="bullet"/>
      <w:lvlText w:val="-"/>
      <w:lvlJc w:val="left"/>
      <w:pPr>
        <w:tabs>
          <w:tab w:val="num" w:pos="4320"/>
        </w:tabs>
        <w:ind w:left="4320" w:hanging="360"/>
      </w:pPr>
      <w:rPr>
        <w:rFonts w:ascii="Times New Roman" w:hAnsi="Times New Roman" w:hint="default"/>
      </w:rPr>
    </w:lvl>
    <w:lvl w:ilvl="6" w:tplc="D4845008">
      <w:start w:val="1"/>
      <w:numFmt w:val="bullet"/>
      <w:lvlText w:val="-"/>
      <w:lvlJc w:val="left"/>
      <w:pPr>
        <w:tabs>
          <w:tab w:val="num" w:pos="5040"/>
        </w:tabs>
        <w:ind w:left="5040" w:hanging="360"/>
      </w:pPr>
      <w:rPr>
        <w:rFonts w:ascii="Times New Roman" w:hAnsi="Times New Roman" w:hint="default"/>
      </w:rPr>
    </w:lvl>
    <w:lvl w:ilvl="7" w:tplc="C82CD9A2">
      <w:start w:val="1"/>
      <w:numFmt w:val="bullet"/>
      <w:lvlText w:val="-"/>
      <w:lvlJc w:val="left"/>
      <w:pPr>
        <w:tabs>
          <w:tab w:val="num" w:pos="5760"/>
        </w:tabs>
        <w:ind w:left="5760" w:hanging="360"/>
      </w:pPr>
      <w:rPr>
        <w:rFonts w:ascii="Times New Roman" w:hAnsi="Times New Roman" w:hint="default"/>
      </w:rPr>
    </w:lvl>
    <w:lvl w:ilvl="8" w:tplc="CDAE3AEC">
      <w:start w:val="1"/>
      <w:numFmt w:val="bullet"/>
      <w:lvlText w:val="-"/>
      <w:lvlJc w:val="left"/>
      <w:pPr>
        <w:tabs>
          <w:tab w:val="num" w:pos="6480"/>
        </w:tabs>
        <w:ind w:left="6480" w:hanging="360"/>
      </w:pPr>
      <w:rPr>
        <w:rFonts w:ascii="Times New Roman" w:hAnsi="Times New Roman" w:hint="default"/>
      </w:rPr>
    </w:lvl>
  </w:abstractNum>
  <w:abstractNum w:abstractNumId="95">
    <w:nsid w:val="3837479C"/>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38A4B04"/>
    <w:multiLevelType w:val="multilevel"/>
    <w:tmpl w:val="598EE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87A270F"/>
    <w:multiLevelType w:val="multilevel"/>
    <w:tmpl w:val="65BA1A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D824517"/>
    <w:multiLevelType w:val="multilevel"/>
    <w:tmpl w:val="8BCEF84E"/>
    <w:lvl w:ilvl="0">
      <w:start w:val="1"/>
      <w:numFmt w:val="decimal"/>
      <w:lvlText w:val="%1."/>
      <w:lvlJc w:val="left"/>
      <w:pPr>
        <w:ind w:left="432" w:hanging="432"/>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928" w:hanging="720"/>
      </w:pPr>
      <w:rPr>
        <w:rFonts w:cs="Times New Roman" w:hint="default"/>
      </w:rPr>
    </w:lvl>
    <w:lvl w:ilvl="3">
      <w:start w:val="1"/>
      <w:numFmt w:val="decimal"/>
      <w:lvlText w:val="%1.%2.%3.%4."/>
      <w:lvlJc w:val="left"/>
      <w:pPr>
        <w:ind w:left="4392" w:hanging="1080"/>
      </w:pPr>
      <w:rPr>
        <w:rFonts w:cs="Times New Roman" w:hint="default"/>
      </w:rPr>
    </w:lvl>
    <w:lvl w:ilvl="4">
      <w:start w:val="1"/>
      <w:numFmt w:val="decimal"/>
      <w:lvlText w:val="%1.%2.%3.%4.%5."/>
      <w:lvlJc w:val="left"/>
      <w:pPr>
        <w:ind w:left="5496" w:hanging="1080"/>
      </w:pPr>
      <w:rPr>
        <w:rFonts w:cs="Times New Roman" w:hint="default"/>
      </w:rPr>
    </w:lvl>
    <w:lvl w:ilvl="5">
      <w:start w:val="1"/>
      <w:numFmt w:val="decimal"/>
      <w:lvlText w:val="%1.%2.%3.%4.%5.%6."/>
      <w:lvlJc w:val="left"/>
      <w:pPr>
        <w:ind w:left="6960" w:hanging="1440"/>
      </w:pPr>
      <w:rPr>
        <w:rFonts w:cs="Times New Roman" w:hint="default"/>
      </w:rPr>
    </w:lvl>
    <w:lvl w:ilvl="6">
      <w:start w:val="1"/>
      <w:numFmt w:val="decimal"/>
      <w:lvlText w:val="%1.%2.%3.%4.%5.%6.%7."/>
      <w:lvlJc w:val="left"/>
      <w:pPr>
        <w:ind w:left="8424" w:hanging="1800"/>
      </w:pPr>
      <w:rPr>
        <w:rFonts w:cs="Times New Roman" w:hint="default"/>
      </w:rPr>
    </w:lvl>
    <w:lvl w:ilvl="7">
      <w:start w:val="1"/>
      <w:numFmt w:val="decimal"/>
      <w:lvlText w:val="%1.%2.%3.%4.%5.%6.%7.%8."/>
      <w:lvlJc w:val="left"/>
      <w:pPr>
        <w:ind w:left="9528" w:hanging="1800"/>
      </w:pPr>
      <w:rPr>
        <w:rFonts w:cs="Times New Roman" w:hint="default"/>
      </w:rPr>
    </w:lvl>
    <w:lvl w:ilvl="8">
      <w:start w:val="1"/>
      <w:numFmt w:val="decimal"/>
      <w:lvlText w:val="%1.%2.%3.%4.%5.%6.%7.%8.%9."/>
      <w:lvlJc w:val="left"/>
      <w:pPr>
        <w:ind w:left="10992" w:hanging="2160"/>
      </w:pPr>
      <w:rPr>
        <w:rFonts w:cs="Times New Roman" w:hint="default"/>
      </w:rPr>
    </w:lvl>
  </w:abstractNum>
  <w:abstractNum w:abstractNumId="100">
    <w:nsid w:val="50E93584"/>
    <w:multiLevelType w:val="hybridMultilevel"/>
    <w:tmpl w:val="F984F2DE"/>
    <w:lvl w:ilvl="0" w:tplc="C27A4C80">
      <w:start w:val="1"/>
      <w:numFmt w:val="decimal"/>
      <w:lvlText w:val="%1."/>
      <w:lvlJc w:val="left"/>
      <w:pPr>
        <w:ind w:left="1070" w:hanging="360"/>
      </w:pPr>
      <w:rPr>
        <w:rFonts w:ascii="Times New Roman" w:eastAsia="Times New Roman" w:hAnsi="Times New Roman"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52DB631A"/>
    <w:multiLevelType w:val="multilevel"/>
    <w:tmpl w:val="669018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A606792"/>
    <w:multiLevelType w:val="multilevel"/>
    <w:tmpl w:val="38CC362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D2F0E43"/>
    <w:multiLevelType w:val="multilevel"/>
    <w:tmpl w:val="C98226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54967B5"/>
    <w:multiLevelType w:val="multilevel"/>
    <w:tmpl w:val="A4386DF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75E58B0"/>
    <w:multiLevelType w:val="multilevel"/>
    <w:tmpl w:val="5B008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F314AA"/>
    <w:multiLevelType w:val="multilevel"/>
    <w:tmpl w:val="05F268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D4969F6"/>
    <w:multiLevelType w:val="multilevel"/>
    <w:tmpl w:val="93F6D2E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09">
    <w:nsid w:val="707206FB"/>
    <w:multiLevelType w:val="multilevel"/>
    <w:tmpl w:val="0FC67E1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452435A"/>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7EF67BC"/>
    <w:multiLevelType w:val="multilevel"/>
    <w:tmpl w:val="DBBE9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824560D"/>
    <w:multiLevelType w:val="multilevel"/>
    <w:tmpl w:val="D584D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E2125F"/>
    <w:multiLevelType w:val="multilevel"/>
    <w:tmpl w:val="FE68631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6B44A9"/>
    <w:multiLevelType w:val="multilevel"/>
    <w:tmpl w:val="8AD221E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E1F3FC3"/>
    <w:multiLevelType w:val="multilevel"/>
    <w:tmpl w:val="B64040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6"/>
  </w:num>
  <w:num w:numId="7">
    <w:abstractNumId w:val="101"/>
  </w:num>
  <w:num w:numId="8">
    <w:abstractNumId w:val="88"/>
  </w:num>
  <w:num w:numId="9">
    <w:abstractNumId w:val="93"/>
  </w:num>
  <w:num w:numId="10">
    <w:abstractNumId w:val="86"/>
  </w:num>
  <w:num w:numId="11">
    <w:abstractNumId w:val="109"/>
  </w:num>
  <w:num w:numId="12">
    <w:abstractNumId w:val="103"/>
  </w:num>
  <w:num w:numId="13">
    <w:abstractNumId w:val="113"/>
  </w:num>
  <w:num w:numId="14">
    <w:abstractNumId w:val="107"/>
  </w:num>
  <w:num w:numId="15">
    <w:abstractNumId w:val="81"/>
  </w:num>
  <w:num w:numId="16">
    <w:abstractNumId w:val="96"/>
  </w:num>
  <w:num w:numId="17">
    <w:abstractNumId w:val="75"/>
  </w:num>
  <w:num w:numId="18">
    <w:abstractNumId w:val="112"/>
  </w:num>
  <w:num w:numId="19">
    <w:abstractNumId w:val="71"/>
  </w:num>
  <w:num w:numId="20">
    <w:abstractNumId w:val="111"/>
  </w:num>
  <w:num w:numId="21">
    <w:abstractNumId w:val="74"/>
  </w:num>
  <w:num w:numId="22">
    <w:abstractNumId w:val="90"/>
  </w:num>
  <w:num w:numId="23">
    <w:abstractNumId w:val="98"/>
  </w:num>
  <w:num w:numId="24">
    <w:abstractNumId w:val="82"/>
  </w:num>
  <w:num w:numId="25">
    <w:abstractNumId w:val="114"/>
  </w:num>
  <w:num w:numId="26">
    <w:abstractNumId w:val="110"/>
  </w:num>
  <w:num w:numId="27">
    <w:abstractNumId w:val="95"/>
  </w:num>
  <w:num w:numId="28">
    <w:abstractNumId w:val="77"/>
  </w:num>
  <w:num w:numId="29">
    <w:abstractNumId w:val="99"/>
  </w:num>
  <w:num w:numId="30">
    <w:abstractNumId w:val="94"/>
  </w:num>
  <w:num w:numId="31">
    <w:abstractNumId w:val="100"/>
  </w:num>
  <w:num w:numId="32">
    <w:abstractNumId w:val="115"/>
  </w:num>
  <w:num w:numId="33">
    <w:abstractNumId w:val="80"/>
  </w:num>
  <w:num w:numId="34">
    <w:abstractNumId w:val="104"/>
  </w:num>
  <w:num w:numId="35">
    <w:abstractNumId w:val="102"/>
  </w:num>
  <w:num w:numId="36">
    <w:abstractNumId w:val="89"/>
  </w:num>
  <w:num w:numId="37">
    <w:abstractNumId w:val="105"/>
  </w:num>
  <w:num w:numId="38">
    <w:abstractNumId w:val="9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A2"/>
    <w:rsid w:val="00947701"/>
    <w:rsid w:val="00947757"/>
    <w:rsid w:val="009477B1"/>
    <w:rsid w:val="0094785F"/>
    <w:rsid w:val="00947867"/>
    <w:rsid w:val="00947904"/>
    <w:rsid w:val="0094792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84E6E-4E04-4304-BE6A-37FF2C88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2021-11-01T08:58:00Z</dcterms:created>
  <dcterms:modified xsi:type="dcterms:W3CDTF">2021-11-01T09:00:00Z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