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15339" w14:textId="77F59632" w:rsidR="005D6E88" w:rsidRDefault="00EA303C" w:rsidP="00EA303C">
      <w:r w:rsidRPr="00EA303C">
        <w:rPr>
          <w:rFonts w:hint="eastAsia"/>
        </w:rPr>
        <w:t>Бахметьев</w:t>
      </w:r>
      <w:r w:rsidRPr="00EA303C">
        <w:t xml:space="preserve"> </w:t>
      </w:r>
      <w:r w:rsidRPr="00EA303C">
        <w:rPr>
          <w:rFonts w:hint="eastAsia"/>
        </w:rPr>
        <w:t>Александр</w:t>
      </w:r>
      <w:r w:rsidRPr="00EA303C">
        <w:t xml:space="preserve"> </w:t>
      </w:r>
      <w:r w:rsidRPr="00EA303C">
        <w:rPr>
          <w:rFonts w:hint="eastAsia"/>
        </w:rPr>
        <w:t>Иванович</w:t>
      </w:r>
      <w:r>
        <w:t xml:space="preserve"> </w:t>
      </w:r>
      <w:r w:rsidRPr="00EA303C">
        <w:rPr>
          <w:rFonts w:hint="eastAsia"/>
        </w:rPr>
        <w:t>Организация</w:t>
      </w:r>
      <w:r w:rsidRPr="00EA303C">
        <w:t xml:space="preserve"> </w:t>
      </w:r>
      <w:r w:rsidRPr="00EA303C">
        <w:rPr>
          <w:rFonts w:hint="eastAsia"/>
        </w:rPr>
        <w:t>деятельности</w:t>
      </w:r>
      <w:r w:rsidRPr="00EA303C">
        <w:t xml:space="preserve"> </w:t>
      </w:r>
      <w:r w:rsidRPr="00EA303C">
        <w:rPr>
          <w:rFonts w:hint="eastAsia"/>
        </w:rPr>
        <w:t>органов</w:t>
      </w:r>
      <w:r w:rsidRPr="00EA303C">
        <w:t xml:space="preserve"> </w:t>
      </w:r>
      <w:r w:rsidRPr="00EA303C">
        <w:rPr>
          <w:rFonts w:hint="eastAsia"/>
        </w:rPr>
        <w:t>предварительного</w:t>
      </w:r>
      <w:r w:rsidRPr="00EA303C">
        <w:t xml:space="preserve"> </w:t>
      </w:r>
      <w:r w:rsidRPr="00EA303C">
        <w:rPr>
          <w:rFonts w:hint="eastAsia"/>
        </w:rPr>
        <w:t>следствия</w:t>
      </w:r>
      <w:r w:rsidRPr="00EA303C">
        <w:t xml:space="preserve"> </w:t>
      </w:r>
      <w:r w:rsidRPr="00EA303C">
        <w:rPr>
          <w:rFonts w:hint="eastAsia"/>
        </w:rPr>
        <w:t>в</w:t>
      </w:r>
      <w:r w:rsidRPr="00EA303C">
        <w:t xml:space="preserve"> </w:t>
      </w:r>
      <w:r w:rsidRPr="00EA303C">
        <w:rPr>
          <w:rFonts w:hint="eastAsia"/>
        </w:rPr>
        <w:t>системе</w:t>
      </w:r>
      <w:r w:rsidRPr="00EA303C">
        <w:t xml:space="preserve"> </w:t>
      </w:r>
      <w:r w:rsidRPr="00EA303C">
        <w:rPr>
          <w:rFonts w:hint="eastAsia"/>
        </w:rPr>
        <w:t>МВД</w:t>
      </w:r>
      <w:r w:rsidRPr="00EA303C">
        <w:t xml:space="preserve"> </w:t>
      </w:r>
      <w:r w:rsidRPr="00EA303C">
        <w:rPr>
          <w:rFonts w:hint="eastAsia"/>
        </w:rPr>
        <w:t>России</w:t>
      </w:r>
      <w:r w:rsidRPr="00EA303C">
        <w:t xml:space="preserve"> </w:t>
      </w:r>
      <w:r w:rsidRPr="00EA303C">
        <w:rPr>
          <w:rFonts w:hint="eastAsia"/>
        </w:rPr>
        <w:t>по</w:t>
      </w:r>
      <w:r w:rsidRPr="00EA303C">
        <w:t xml:space="preserve"> </w:t>
      </w:r>
      <w:r w:rsidRPr="00EA303C">
        <w:rPr>
          <w:rFonts w:hint="eastAsia"/>
        </w:rPr>
        <w:t>расследованию</w:t>
      </w:r>
      <w:r w:rsidRPr="00EA303C">
        <w:t xml:space="preserve"> </w:t>
      </w:r>
      <w:r w:rsidRPr="00EA303C">
        <w:rPr>
          <w:rFonts w:hint="eastAsia"/>
        </w:rPr>
        <w:t>уголовных</w:t>
      </w:r>
      <w:r w:rsidRPr="00EA303C">
        <w:t xml:space="preserve"> </w:t>
      </w:r>
      <w:r w:rsidRPr="00EA303C">
        <w:rPr>
          <w:rFonts w:hint="eastAsia"/>
        </w:rPr>
        <w:t>дел</w:t>
      </w:r>
      <w:r w:rsidRPr="00EA303C">
        <w:t xml:space="preserve"> </w:t>
      </w:r>
      <w:r w:rsidRPr="00EA303C">
        <w:rPr>
          <w:rFonts w:hint="eastAsia"/>
        </w:rPr>
        <w:t>об</w:t>
      </w:r>
      <w:r w:rsidRPr="00EA303C">
        <w:t xml:space="preserve"> </w:t>
      </w:r>
      <w:r w:rsidRPr="00EA303C">
        <w:rPr>
          <w:rFonts w:hint="eastAsia"/>
        </w:rPr>
        <w:t>изготовлении</w:t>
      </w:r>
      <w:r w:rsidRPr="00EA303C">
        <w:t xml:space="preserve">, </w:t>
      </w:r>
      <w:r w:rsidRPr="00EA303C">
        <w:rPr>
          <w:rFonts w:hint="eastAsia"/>
        </w:rPr>
        <w:t>хранении</w:t>
      </w:r>
      <w:r w:rsidRPr="00EA303C">
        <w:t xml:space="preserve">, </w:t>
      </w:r>
      <w:r w:rsidRPr="00EA303C">
        <w:rPr>
          <w:rFonts w:hint="eastAsia"/>
        </w:rPr>
        <w:t>перевозке</w:t>
      </w:r>
      <w:r w:rsidRPr="00EA303C">
        <w:t xml:space="preserve"> </w:t>
      </w:r>
      <w:r w:rsidRPr="00EA303C">
        <w:rPr>
          <w:rFonts w:hint="eastAsia"/>
        </w:rPr>
        <w:t>или</w:t>
      </w:r>
      <w:r w:rsidRPr="00EA303C">
        <w:t xml:space="preserve"> </w:t>
      </w:r>
      <w:r w:rsidRPr="00EA303C">
        <w:rPr>
          <w:rFonts w:hint="eastAsia"/>
        </w:rPr>
        <w:t>сбыте</w:t>
      </w:r>
      <w:r w:rsidRPr="00EA303C">
        <w:t xml:space="preserve"> </w:t>
      </w:r>
      <w:r w:rsidRPr="00EA303C">
        <w:rPr>
          <w:rFonts w:hint="eastAsia"/>
        </w:rPr>
        <w:t>поддельных</w:t>
      </w:r>
      <w:r w:rsidRPr="00EA303C">
        <w:t xml:space="preserve"> </w:t>
      </w:r>
      <w:r w:rsidRPr="00EA303C">
        <w:rPr>
          <w:rFonts w:hint="eastAsia"/>
        </w:rPr>
        <w:t>денег</w:t>
      </w:r>
      <w:r w:rsidRPr="00EA303C">
        <w:t xml:space="preserve"> </w:t>
      </w:r>
      <w:r w:rsidRPr="00EA303C">
        <w:rPr>
          <w:rFonts w:hint="eastAsia"/>
        </w:rPr>
        <w:t>или</w:t>
      </w:r>
      <w:r w:rsidRPr="00EA303C">
        <w:t xml:space="preserve"> </w:t>
      </w:r>
      <w:r w:rsidRPr="00EA303C">
        <w:rPr>
          <w:rFonts w:hint="eastAsia"/>
        </w:rPr>
        <w:t>ценных</w:t>
      </w:r>
      <w:r w:rsidRPr="00EA303C">
        <w:t xml:space="preserve"> </w:t>
      </w:r>
      <w:r w:rsidRPr="00EA303C">
        <w:rPr>
          <w:rFonts w:hint="eastAsia"/>
        </w:rPr>
        <w:t>бумаг</w:t>
      </w:r>
    </w:p>
    <w:p w14:paraId="11774DB6" w14:textId="77777777" w:rsidR="00EA303C" w:rsidRDefault="00EA303C" w:rsidP="00EA303C">
      <w:r>
        <w:rPr>
          <w:rFonts w:hint="eastAsia"/>
        </w:rPr>
        <w:t>ОГЛАВЛЕНИЕ</w:t>
      </w:r>
      <w:r>
        <w:t xml:space="preserve"> </w:t>
      </w:r>
      <w:r>
        <w:rPr>
          <w:rFonts w:hint="eastAsia"/>
        </w:rPr>
        <w:t>ДИССЕРТАЦИИ</w:t>
      </w:r>
    </w:p>
    <w:p w14:paraId="28ECF7D7" w14:textId="77777777" w:rsidR="00EA303C" w:rsidRDefault="00EA303C" w:rsidP="00EA303C">
      <w:r>
        <w:rPr>
          <w:rFonts w:hint="eastAsia"/>
        </w:rPr>
        <w:t>кандидат</w:t>
      </w:r>
      <w:r>
        <w:t xml:space="preserve"> </w:t>
      </w:r>
      <w:r>
        <w:rPr>
          <w:rFonts w:hint="eastAsia"/>
        </w:rPr>
        <w:t>наук</w:t>
      </w:r>
      <w:r>
        <w:t xml:space="preserve"> </w:t>
      </w:r>
      <w:r>
        <w:rPr>
          <w:rFonts w:hint="eastAsia"/>
        </w:rPr>
        <w:t>Бахметьев</w:t>
      </w:r>
      <w:r>
        <w:t xml:space="preserve"> </w:t>
      </w:r>
      <w:r>
        <w:rPr>
          <w:rFonts w:hint="eastAsia"/>
        </w:rPr>
        <w:t>Александр</w:t>
      </w:r>
      <w:r>
        <w:t xml:space="preserve"> </w:t>
      </w:r>
      <w:r>
        <w:rPr>
          <w:rFonts w:hint="eastAsia"/>
        </w:rPr>
        <w:t>Иванович</w:t>
      </w:r>
    </w:p>
    <w:p w14:paraId="25ECB9D7" w14:textId="77777777" w:rsidR="00EA303C" w:rsidRDefault="00EA303C" w:rsidP="00EA303C">
      <w:r>
        <w:rPr>
          <w:rFonts w:hint="eastAsia"/>
        </w:rPr>
        <w:t>Введение</w:t>
      </w:r>
    </w:p>
    <w:p w14:paraId="05A23291" w14:textId="77777777" w:rsidR="00EA303C" w:rsidRDefault="00EA303C" w:rsidP="00EA303C"/>
    <w:p w14:paraId="3A7AA6C3" w14:textId="77777777" w:rsidR="00EA303C" w:rsidRDefault="00EA303C" w:rsidP="00EA303C">
      <w:r>
        <w:rPr>
          <w:rFonts w:hint="eastAsia"/>
        </w:rPr>
        <w:t>Глава</w:t>
      </w:r>
      <w:r>
        <w:t xml:space="preserve"> 1. </w:t>
      </w:r>
      <w:r>
        <w:rPr>
          <w:rFonts w:hint="eastAsia"/>
        </w:rPr>
        <w:t>Теоретические</w:t>
      </w:r>
      <w:r>
        <w:t xml:space="preserve"> </w:t>
      </w:r>
      <w:r>
        <w:rPr>
          <w:rFonts w:hint="eastAsia"/>
        </w:rPr>
        <w:t>основы</w:t>
      </w:r>
      <w:r>
        <w:t xml:space="preserve"> </w:t>
      </w:r>
      <w:r>
        <w:rPr>
          <w:rFonts w:hint="eastAsia"/>
        </w:rPr>
        <w:t>организации</w:t>
      </w:r>
      <w:r>
        <w:t xml:space="preserve"> </w:t>
      </w:r>
      <w:r>
        <w:rPr>
          <w:rFonts w:hint="eastAsia"/>
        </w:rPr>
        <w:t>деятельности</w:t>
      </w:r>
      <w:r>
        <w:t xml:space="preserve"> </w:t>
      </w:r>
      <w:r>
        <w:rPr>
          <w:rFonts w:hint="eastAsia"/>
        </w:rPr>
        <w:t>органов</w:t>
      </w:r>
      <w:r>
        <w:t xml:space="preserve"> </w:t>
      </w:r>
      <w:r>
        <w:rPr>
          <w:rFonts w:hint="eastAsia"/>
        </w:rPr>
        <w:t>предварительного</w:t>
      </w:r>
      <w:r>
        <w:t xml:space="preserve"> </w:t>
      </w:r>
      <w:r>
        <w:rPr>
          <w:rFonts w:hint="eastAsia"/>
        </w:rPr>
        <w:t>следствия</w:t>
      </w:r>
      <w:r>
        <w:t xml:space="preserve"> </w:t>
      </w:r>
      <w:r>
        <w:rPr>
          <w:rFonts w:hint="eastAsia"/>
        </w:rPr>
        <w:t>в</w:t>
      </w:r>
      <w:r>
        <w:t xml:space="preserve"> </w:t>
      </w:r>
      <w:r>
        <w:rPr>
          <w:rFonts w:hint="eastAsia"/>
        </w:rPr>
        <w:t>системе</w:t>
      </w:r>
      <w:r>
        <w:t xml:space="preserve"> </w:t>
      </w:r>
      <w:r>
        <w:rPr>
          <w:rFonts w:hint="eastAsia"/>
        </w:rPr>
        <w:t>МВД</w:t>
      </w:r>
      <w:r>
        <w:t xml:space="preserve"> </w:t>
      </w:r>
      <w:r>
        <w:rPr>
          <w:rFonts w:hint="eastAsia"/>
        </w:rPr>
        <w:t>России</w:t>
      </w:r>
      <w:r>
        <w:t xml:space="preserve"> </w:t>
      </w:r>
      <w:r>
        <w:rPr>
          <w:rFonts w:hint="eastAsia"/>
        </w:rPr>
        <w:t>по</w:t>
      </w:r>
      <w:r>
        <w:t xml:space="preserve"> </w:t>
      </w:r>
      <w:r>
        <w:rPr>
          <w:rFonts w:hint="eastAsia"/>
        </w:rPr>
        <w:t>расследованию</w:t>
      </w:r>
      <w:r>
        <w:t xml:space="preserve"> </w:t>
      </w:r>
      <w:r>
        <w:rPr>
          <w:rFonts w:hint="eastAsia"/>
        </w:rPr>
        <w:t>уголовных</w:t>
      </w:r>
      <w:r>
        <w:t xml:space="preserve"> </w:t>
      </w:r>
      <w:r>
        <w:rPr>
          <w:rFonts w:hint="eastAsia"/>
        </w:rPr>
        <w:t>дел</w:t>
      </w:r>
      <w:r>
        <w:t xml:space="preserve"> </w:t>
      </w:r>
      <w:r>
        <w:rPr>
          <w:rFonts w:hint="eastAsia"/>
        </w:rPr>
        <w:t>об</w:t>
      </w:r>
      <w:r>
        <w:t xml:space="preserve"> </w:t>
      </w:r>
      <w:r>
        <w:rPr>
          <w:rFonts w:hint="eastAsia"/>
        </w:rPr>
        <w:t>изготовлении</w:t>
      </w:r>
      <w:r>
        <w:t xml:space="preserve">, </w:t>
      </w:r>
      <w:r>
        <w:rPr>
          <w:rFonts w:hint="eastAsia"/>
        </w:rPr>
        <w:t>хранении</w:t>
      </w:r>
      <w:r>
        <w:t xml:space="preserve">, </w:t>
      </w:r>
      <w:r>
        <w:rPr>
          <w:rFonts w:hint="eastAsia"/>
        </w:rPr>
        <w:t>перевозке</w:t>
      </w:r>
      <w:r>
        <w:t xml:space="preserve"> </w:t>
      </w:r>
      <w:r>
        <w:rPr>
          <w:rFonts w:hint="eastAsia"/>
        </w:rPr>
        <w:t>или</w:t>
      </w:r>
      <w:r>
        <w:t xml:space="preserve"> </w:t>
      </w:r>
      <w:r>
        <w:rPr>
          <w:rFonts w:hint="eastAsia"/>
        </w:rPr>
        <w:t>сбыте</w:t>
      </w:r>
      <w:r>
        <w:t xml:space="preserve"> </w:t>
      </w:r>
      <w:r>
        <w:rPr>
          <w:rFonts w:hint="eastAsia"/>
        </w:rPr>
        <w:t>поддельных</w:t>
      </w:r>
      <w:r>
        <w:t xml:space="preserve"> </w:t>
      </w:r>
      <w:r>
        <w:rPr>
          <w:rFonts w:hint="eastAsia"/>
        </w:rPr>
        <w:t>денег</w:t>
      </w:r>
      <w:r>
        <w:t xml:space="preserve"> </w:t>
      </w:r>
      <w:r>
        <w:rPr>
          <w:rFonts w:hint="eastAsia"/>
        </w:rPr>
        <w:t>или</w:t>
      </w:r>
      <w:r>
        <w:t xml:space="preserve"> </w:t>
      </w:r>
      <w:r>
        <w:rPr>
          <w:rFonts w:hint="eastAsia"/>
        </w:rPr>
        <w:t>ценных</w:t>
      </w:r>
      <w:r>
        <w:t xml:space="preserve"> </w:t>
      </w:r>
      <w:r>
        <w:rPr>
          <w:rFonts w:hint="eastAsia"/>
        </w:rPr>
        <w:t>бумаг</w:t>
      </w:r>
    </w:p>
    <w:p w14:paraId="0E5C68A0" w14:textId="77777777" w:rsidR="00EA303C" w:rsidRDefault="00EA303C" w:rsidP="00EA303C"/>
    <w:p w14:paraId="0A26772E" w14:textId="77777777" w:rsidR="00EA303C" w:rsidRDefault="00EA303C" w:rsidP="00EA303C">
      <w:r>
        <w:rPr>
          <w:rFonts w:hint="eastAsia"/>
        </w:rPr>
        <w:t>§</w:t>
      </w:r>
      <w:r>
        <w:t xml:space="preserve">1. </w:t>
      </w:r>
      <w:r>
        <w:rPr>
          <w:rFonts w:hint="eastAsia"/>
        </w:rPr>
        <w:t>Сущность</w:t>
      </w:r>
      <w:r>
        <w:t xml:space="preserve"> </w:t>
      </w:r>
      <w:r>
        <w:rPr>
          <w:rFonts w:hint="eastAsia"/>
        </w:rPr>
        <w:t>организации</w:t>
      </w:r>
      <w:r>
        <w:t xml:space="preserve"> </w:t>
      </w:r>
      <w:r>
        <w:rPr>
          <w:rFonts w:hint="eastAsia"/>
        </w:rPr>
        <w:t>деятельности</w:t>
      </w:r>
      <w:r>
        <w:t xml:space="preserve"> </w:t>
      </w:r>
      <w:r>
        <w:rPr>
          <w:rFonts w:hint="eastAsia"/>
        </w:rPr>
        <w:t>органов</w:t>
      </w:r>
      <w:r>
        <w:t xml:space="preserve"> </w:t>
      </w:r>
      <w:r>
        <w:rPr>
          <w:rFonts w:hint="eastAsia"/>
        </w:rPr>
        <w:t>предварительного</w:t>
      </w:r>
      <w:r>
        <w:t xml:space="preserve"> </w:t>
      </w:r>
      <w:r>
        <w:rPr>
          <w:rFonts w:hint="eastAsia"/>
        </w:rPr>
        <w:t>следствия</w:t>
      </w:r>
      <w:r>
        <w:t xml:space="preserve"> </w:t>
      </w:r>
      <w:r>
        <w:rPr>
          <w:rFonts w:hint="eastAsia"/>
        </w:rPr>
        <w:t>в</w:t>
      </w:r>
      <w:r>
        <w:t xml:space="preserve"> </w:t>
      </w:r>
      <w:r>
        <w:rPr>
          <w:rFonts w:hint="eastAsia"/>
        </w:rPr>
        <w:t>системе</w:t>
      </w:r>
      <w:r>
        <w:t xml:space="preserve"> </w:t>
      </w:r>
      <w:r>
        <w:rPr>
          <w:rFonts w:hint="eastAsia"/>
        </w:rPr>
        <w:t>МВД</w:t>
      </w:r>
      <w:r>
        <w:t xml:space="preserve"> </w:t>
      </w:r>
      <w:r>
        <w:rPr>
          <w:rFonts w:hint="eastAsia"/>
        </w:rPr>
        <w:t>России</w:t>
      </w:r>
      <w:r>
        <w:t xml:space="preserve"> </w:t>
      </w:r>
      <w:r>
        <w:rPr>
          <w:rFonts w:hint="eastAsia"/>
        </w:rPr>
        <w:t>по</w:t>
      </w:r>
      <w:r>
        <w:t xml:space="preserve"> </w:t>
      </w:r>
      <w:r>
        <w:rPr>
          <w:rFonts w:hint="eastAsia"/>
        </w:rPr>
        <w:t>расследованию</w:t>
      </w:r>
      <w:r>
        <w:t xml:space="preserve"> </w:t>
      </w:r>
      <w:r>
        <w:rPr>
          <w:rFonts w:hint="eastAsia"/>
        </w:rPr>
        <w:t>уголовных</w:t>
      </w:r>
      <w:r>
        <w:t xml:space="preserve"> </w:t>
      </w:r>
      <w:r>
        <w:rPr>
          <w:rFonts w:hint="eastAsia"/>
        </w:rPr>
        <w:t>дел</w:t>
      </w:r>
      <w:r>
        <w:t xml:space="preserve"> </w:t>
      </w:r>
      <w:r>
        <w:rPr>
          <w:rFonts w:hint="eastAsia"/>
        </w:rPr>
        <w:t>об</w:t>
      </w:r>
      <w:r>
        <w:t xml:space="preserve"> </w:t>
      </w:r>
      <w:r>
        <w:rPr>
          <w:rFonts w:hint="eastAsia"/>
        </w:rPr>
        <w:t>изготовлении</w:t>
      </w:r>
      <w:r>
        <w:t xml:space="preserve">, </w:t>
      </w:r>
      <w:r>
        <w:rPr>
          <w:rFonts w:hint="eastAsia"/>
        </w:rPr>
        <w:t>хранении</w:t>
      </w:r>
      <w:r>
        <w:t xml:space="preserve">, </w:t>
      </w:r>
      <w:r>
        <w:rPr>
          <w:rFonts w:hint="eastAsia"/>
        </w:rPr>
        <w:t>перевозке</w:t>
      </w:r>
      <w:r>
        <w:t xml:space="preserve"> </w:t>
      </w:r>
      <w:r>
        <w:rPr>
          <w:rFonts w:hint="eastAsia"/>
        </w:rPr>
        <w:t>или</w:t>
      </w:r>
      <w:r>
        <w:t xml:space="preserve"> </w:t>
      </w:r>
      <w:r>
        <w:rPr>
          <w:rFonts w:hint="eastAsia"/>
        </w:rPr>
        <w:t>сбыте</w:t>
      </w:r>
      <w:r>
        <w:t xml:space="preserve"> </w:t>
      </w:r>
      <w:r>
        <w:rPr>
          <w:rFonts w:hint="eastAsia"/>
        </w:rPr>
        <w:t>поддельных</w:t>
      </w:r>
      <w:r>
        <w:t xml:space="preserve"> </w:t>
      </w:r>
      <w:r>
        <w:rPr>
          <w:rFonts w:hint="eastAsia"/>
        </w:rPr>
        <w:t>денег</w:t>
      </w:r>
      <w:r>
        <w:t xml:space="preserve"> </w:t>
      </w:r>
      <w:r>
        <w:rPr>
          <w:rFonts w:hint="eastAsia"/>
        </w:rPr>
        <w:t>или</w:t>
      </w:r>
      <w:r>
        <w:t xml:space="preserve"> </w:t>
      </w:r>
      <w:r>
        <w:rPr>
          <w:rFonts w:hint="eastAsia"/>
        </w:rPr>
        <w:t>ценных</w:t>
      </w:r>
    </w:p>
    <w:p w14:paraId="00B6C3E8" w14:textId="77777777" w:rsidR="00EA303C" w:rsidRDefault="00EA303C" w:rsidP="00EA303C"/>
    <w:p w14:paraId="7E86447D" w14:textId="77777777" w:rsidR="00EA303C" w:rsidRDefault="00EA303C" w:rsidP="00EA303C">
      <w:r>
        <w:rPr>
          <w:rFonts w:hint="eastAsia"/>
        </w:rPr>
        <w:t>бумаг</w:t>
      </w:r>
    </w:p>
    <w:p w14:paraId="7FFE6BDD" w14:textId="77777777" w:rsidR="00EA303C" w:rsidRDefault="00EA303C" w:rsidP="00EA303C"/>
    <w:p w14:paraId="5E7CFDC9" w14:textId="77777777" w:rsidR="00EA303C" w:rsidRDefault="00EA303C" w:rsidP="00EA303C">
      <w:r>
        <w:rPr>
          <w:rFonts w:hint="eastAsia"/>
        </w:rPr>
        <w:t>§</w:t>
      </w:r>
      <w:r>
        <w:t xml:space="preserve">2. </w:t>
      </w:r>
      <w:r>
        <w:rPr>
          <w:rFonts w:hint="eastAsia"/>
        </w:rPr>
        <w:t>Система</w:t>
      </w:r>
      <w:r>
        <w:t xml:space="preserve"> </w:t>
      </w:r>
      <w:r>
        <w:rPr>
          <w:rFonts w:hint="eastAsia"/>
        </w:rPr>
        <w:t>организации</w:t>
      </w:r>
      <w:r>
        <w:t xml:space="preserve"> </w:t>
      </w:r>
      <w:r>
        <w:rPr>
          <w:rFonts w:hint="eastAsia"/>
        </w:rPr>
        <w:t>деятельности</w:t>
      </w:r>
      <w:r>
        <w:t xml:space="preserve"> </w:t>
      </w:r>
      <w:r>
        <w:rPr>
          <w:rFonts w:hint="eastAsia"/>
        </w:rPr>
        <w:t>органами</w:t>
      </w:r>
      <w:r>
        <w:t xml:space="preserve"> </w:t>
      </w:r>
      <w:r>
        <w:rPr>
          <w:rFonts w:hint="eastAsia"/>
        </w:rPr>
        <w:t>предварительного</w:t>
      </w:r>
      <w:r>
        <w:t xml:space="preserve"> </w:t>
      </w:r>
      <w:r>
        <w:rPr>
          <w:rFonts w:hint="eastAsia"/>
        </w:rPr>
        <w:t>следствия</w:t>
      </w:r>
      <w:r>
        <w:t xml:space="preserve"> </w:t>
      </w:r>
      <w:r>
        <w:rPr>
          <w:rFonts w:hint="eastAsia"/>
        </w:rPr>
        <w:t>в</w:t>
      </w:r>
      <w:r>
        <w:t xml:space="preserve"> </w:t>
      </w:r>
      <w:r>
        <w:rPr>
          <w:rFonts w:hint="eastAsia"/>
        </w:rPr>
        <w:t>системе</w:t>
      </w:r>
      <w:r>
        <w:t xml:space="preserve"> </w:t>
      </w:r>
      <w:r>
        <w:rPr>
          <w:rFonts w:hint="eastAsia"/>
        </w:rPr>
        <w:t>МВД</w:t>
      </w:r>
      <w:r>
        <w:t xml:space="preserve"> </w:t>
      </w:r>
      <w:r>
        <w:rPr>
          <w:rFonts w:hint="eastAsia"/>
        </w:rPr>
        <w:t>России</w:t>
      </w:r>
      <w:r>
        <w:t xml:space="preserve"> </w:t>
      </w:r>
      <w:r>
        <w:rPr>
          <w:rFonts w:hint="eastAsia"/>
        </w:rPr>
        <w:t>по</w:t>
      </w:r>
      <w:r>
        <w:t xml:space="preserve"> </w:t>
      </w:r>
      <w:r>
        <w:rPr>
          <w:rFonts w:hint="eastAsia"/>
        </w:rPr>
        <w:t>расследованию</w:t>
      </w:r>
      <w:r>
        <w:t xml:space="preserve"> </w:t>
      </w:r>
      <w:r>
        <w:rPr>
          <w:rFonts w:hint="eastAsia"/>
        </w:rPr>
        <w:t>уголовных</w:t>
      </w:r>
      <w:r>
        <w:t xml:space="preserve"> </w:t>
      </w:r>
      <w:r>
        <w:rPr>
          <w:rFonts w:hint="eastAsia"/>
        </w:rPr>
        <w:t>дел</w:t>
      </w:r>
      <w:r>
        <w:t xml:space="preserve"> </w:t>
      </w:r>
      <w:r>
        <w:rPr>
          <w:rFonts w:hint="eastAsia"/>
        </w:rPr>
        <w:t>об</w:t>
      </w:r>
      <w:r>
        <w:t xml:space="preserve"> </w:t>
      </w:r>
      <w:r>
        <w:rPr>
          <w:rFonts w:hint="eastAsia"/>
        </w:rPr>
        <w:t>изготовлении</w:t>
      </w:r>
      <w:r>
        <w:t xml:space="preserve">, </w:t>
      </w:r>
      <w:r>
        <w:rPr>
          <w:rFonts w:hint="eastAsia"/>
        </w:rPr>
        <w:t>хранении</w:t>
      </w:r>
      <w:r>
        <w:t xml:space="preserve">, </w:t>
      </w:r>
      <w:r>
        <w:rPr>
          <w:rFonts w:hint="eastAsia"/>
        </w:rPr>
        <w:t>перевозке</w:t>
      </w:r>
      <w:r>
        <w:t xml:space="preserve"> </w:t>
      </w:r>
      <w:r>
        <w:rPr>
          <w:rFonts w:hint="eastAsia"/>
        </w:rPr>
        <w:t>или</w:t>
      </w:r>
      <w:r>
        <w:t xml:space="preserve"> </w:t>
      </w:r>
      <w:r>
        <w:rPr>
          <w:rFonts w:hint="eastAsia"/>
        </w:rPr>
        <w:t>сбыте</w:t>
      </w:r>
      <w:r>
        <w:t xml:space="preserve"> </w:t>
      </w:r>
      <w:r>
        <w:rPr>
          <w:rFonts w:hint="eastAsia"/>
        </w:rPr>
        <w:t>поддельных</w:t>
      </w:r>
      <w:r>
        <w:t xml:space="preserve"> </w:t>
      </w:r>
      <w:r>
        <w:rPr>
          <w:rFonts w:hint="eastAsia"/>
        </w:rPr>
        <w:t>денег</w:t>
      </w:r>
      <w:r>
        <w:t xml:space="preserve"> </w:t>
      </w:r>
      <w:r>
        <w:rPr>
          <w:rFonts w:hint="eastAsia"/>
        </w:rPr>
        <w:t>или</w:t>
      </w:r>
      <w:r>
        <w:t xml:space="preserve"> </w:t>
      </w:r>
      <w:r>
        <w:rPr>
          <w:rFonts w:hint="eastAsia"/>
        </w:rPr>
        <w:t>ценных</w:t>
      </w:r>
    </w:p>
    <w:p w14:paraId="7C20F5A3" w14:textId="77777777" w:rsidR="00EA303C" w:rsidRDefault="00EA303C" w:rsidP="00EA303C"/>
    <w:p w14:paraId="177C6474" w14:textId="77777777" w:rsidR="00EA303C" w:rsidRDefault="00EA303C" w:rsidP="00EA303C">
      <w:r>
        <w:rPr>
          <w:rFonts w:hint="eastAsia"/>
        </w:rPr>
        <w:t>бумаг</w:t>
      </w:r>
    </w:p>
    <w:p w14:paraId="1A2681E5" w14:textId="77777777" w:rsidR="00EA303C" w:rsidRDefault="00EA303C" w:rsidP="00EA303C"/>
    <w:p w14:paraId="5251FA2B" w14:textId="77777777" w:rsidR="00EA303C" w:rsidRDefault="00EA303C" w:rsidP="00EA303C">
      <w:r>
        <w:rPr>
          <w:rFonts w:hint="eastAsia"/>
        </w:rPr>
        <w:t>§</w:t>
      </w:r>
      <w:r>
        <w:t xml:space="preserve"> 3 </w:t>
      </w:r>
      <w:r>
        <w:rPr>
          <w:rFonts w:hint="eastAsia"/>
        </w:rPr>
        <w:t>Факторы</w:t>
      </w:r>
      <w:r>
        <w:t xml:space="preserve">, </w:t>
      </w:r>
      <w:r>
        <w:rPr>
          <w:rFonts w:hint="eastAsia"/>
        </w:rPr>
        <w:t>оказывающие</w:t>
      </w:r>
      <w:r>
        <w:t xml:space="preserve"> </w:t>
      </w:r>
      <w:r>
        <w:rPr>
          <w:rFonts w:hint="eastAsia"/>
        </w:rPr>
        <w:t>влияние</w:t>
      </w:r>
      <w:r>
        <w:t xml:space="preserve"> </w:t>
      </w:r>
      <w:r>
        <w:rPr>
          <w:rFonts w:hint="eastAsia"/>
        </w:rPr>
        <w:t>на</w:t>
      </w:r>
      <w:r>
        <w:t xml:space="preserve"> </w:t>
      </w:r>
      <w:r>
        <w:rPr>
          <w:rFonts w:hint="eastAsia"/>
        </w:rPr>
        <w:t>организацию</w:t>
      </w:r>
      <w:r>
        <w:t xml:space="preserve"> </w:t>
      </w:r>
      <w:r>
        <w:rPr>
          <w:rFonts w:hint="eastAsia"/>
        </w:rPr>
        <w:t>деятельности</w:t>
      </w:r>
      <w:r>
        <w:t xml:space="preserve"> </w:t>
      </w:r>
      <w:r>
        <w:rPr>
          <w:rFonts w:hint="eastAsia"/>
        </w:rPr>
        <w:t>органов</w:t>
      </w:r>
      <w:r>
        <w:t xml:space="preserve"> </w:t>
      </w:r>
      <w:r>
        <w:rPr>
          <w:rFonts w:hint="eastAsia"/>
        </w:rPr>
        <w:t>предварительного</w:t>
      </w:r>
      <w:r>
        <w:t xml:space="preserve"> </w:t>
      </w:r>
      <w:r>
        <w:rPr>
          <w:rFonts w:hint="eastAsia"/>
        </w:rPr>
        <w:t>следствия</w:t>
      </w:r>
      <w:r>
        <w:t xml:space="preserve"> </w:t>
      </w:r>
      <w:r>
        <w:rPr>
          <w:rFonts w:hint="eastAsia"/>
        </w:rPr>
        <w:t>в</w:t>
      </w:r>
      <w:r>
        <w:t xml:space="preserve"> </w:t>
      </w:r>
      <w:r>
        <w:rPr>
          <w:rFonts w:hint="eastAsia"/>
        </w:rPr>
        <w:t>системе</w:t>
      </w:r>
      <w:r>
        <w:t xml:space="preserve"> </w:t>
      </w:r>
      <w:r>
        <w:rPr>
          <w:rFonts w:hint="eastAsia"/>
        </w:rPr>
        <w:t>МВД</w:t>
      </w:r>
      <w:r>
        <w:t xml:space="preserve"> </w:t>
      </w:r>
      <w:r>
        <w:rPr>
          <w:rFonts w:hint="eastAsia"/>
        </w:rPr>
        <w:t>России</w:t>
      </w:r>
      <w:r>
        <w:t xml:space="preserve"> </w:t>
      </w:r>
      <w:r>
        <w:rPr>
          <w:rFonts w:hint="eastAsia"/>
        </w:rPr>
        <w:t>по</w:t>
      </w:r>
      <w:r>
        <w:t xml:space="preserve"> </w:t>
      </w:r>
      <w:r>
        <w:rPr>
          <w:rFonts w:hint="eastAsia"/>
        </w:rPr>
        <w:t>расследованию</w:t>
      </w:r>
      <w:r>
        <w:t xml:space="preserve"> </w:t>
      </w:r>
      <w:r>
        <w:rPr>
          <w:rFonts w:hint="eastAsia"/>
        </w:rPr>
        <w:t>уголовных</w:t>
      </w:r>
      <w:r>
        <w:t xml:space="preserve"> </w:t>
      </w:r>
      <w:r>
        <w:rPr>
          <w:rFonts w:hint="eastAsia"/>
        </w:rPr>
        <w:t>дел</w:t>
      </w:r>
      <w:r>
        <w:t xml:space="preserve"> </w:t>
      </w:r>
      <w:r>
        <w:rPr>
          <w:rFonts w:hint="eastAsia"/>
        </w:rPr>
        <w:t>об</w:t>
      </w:r>
      <w:r>
        <w:t xml:space="preserve"> </w:t>
      </w:r>
      <w:r>
        <w:rPr>
          <w:rFonts w:hint="eastAsia"/>
        </w:rPr>
        <w:t>изготовлении</w:t>
      </w:r>
      <w:r>
        <w:t xml:space="preserve">, </w:t>
      </w:r>
      <w:r>
        <w:rPr>
          <w:rFonts w:hint="eastAsia"/>
        </w:rPr>
        <w:t>хранении</w:t>
      </w:r>
      <w:r>
        <w:t xml:space="preserve">, </w:t>
      </w:r>
      <w:r>
        <w:rPr>
          <w:rFonts w:hint="eastAsia"/>
        </w:rPr>
        <w:t>перевозке</w:t>
      </w:r>
      <w:r>
        <w:t xml:space="preserve"> </w:t>
      </w:r>
      <w:r>
        <w:rPr>
          <w:rFonts w:hint="eastAsia"/>
        </w:rPr>
        <w:t>или</w:t>
      </w:r>
      <w:r>
        <w:t xml:space="preserve"> </w:t>
      </w:r>
      <w:r>
        <w:rPr>
          <w:rFonts w:hint="eastAsia"/>
        </w:rPr>
        <w:t>сбыте</w:t>
      </w:r>
      <w:r>
        <w:t xml:space="preserve"> </w:t>
      </w:r>
      <w:r>
        <w:rPr>
          <w:rFonts w:hint="eastAsia"/>
        </w:rPr>
        <w:t>поддельных</w:t>
      </w:r>
    </w:p>
    <w:p w14:paraId="2DF72481" w14:textId="77777777" w:rsidR="00EA303C" w:rsidRDefault="00EA303C" w:rsidP="00EA303C"/>
    <w:p w14:paraId="7D403D61" w14:textId="77777777" w:rsidR="00EA303C" w:rsidRDefault="00EA303C" w:rsidP="00EA303C">
      <w:r>
        <w:rPr>
          <w:rFonts w:hint="eastAsia"/>
        </w:rPr>
        <w:t>денег</w:t>
      </w:r>
      <w:r>
        <w:t xml:space="preserve"> </w:t>
      </w:r>
      <w:r>
        <w:rPr>
          <w:rFonts w:hint="eastAsia"/>
        </w:rPr>
        <w:t>или</w:t>
      </w:r>
      <w:r>
        <w:t xml:space="preserve"> </w:t>
      </w:r>
      <w:r>
        <w:rPr>
          <w:rFonts w:hint="eastAsia"/>
        </w:rPr>
        <w:t>ценных</w:t>
      </w:r>
      <w:r>
        <w:t xml:space="preserve"> </w:t>
      </w:r>
      <w:r>
        <w:rPr>
          <w:rFonts w:hint="eastAsia"/>
        </w:rPr>
        <w:t>бумаг</w:t>
      </w:r>
    </w:p>
    <w:p w14:paraId="247FAE3F" w14:textId="77777777" w:rsidR="00EA303C" w:rsidRDefault="00EA303C" w:rsidP="00EA303C"/>
    <w:p w14:paraId="514C720A" w14:textId="77777777" w:rsidR="00EA303C" w:rsidRDefault="00EA303C" w:rsidP="00EA303C">
      <w:r>
        <w:rPr>
          <w:rFonts w:hint="eastAsia"/>
        </w:rPr>
        <w:t>Глава</w:t>
      </w:r>
      <w:r>
        <w:t xml:space="preserve"> 2. </w:t>
      </w:r>
      <w:r>
        <w:rPr>
          <w:rFonts w:hint="eastAsia"/>
        </w:rPr>
        <w:t>Организация</w:t>
      </w:r>
      <w:r>
        <w:t xml:space="preserve"> </w:t>
      </w:r>
      <w:r>
        <w:rPr>
          <w:rFonts w:hint="eastAsia"/>
        </w:rPr>
        <w:t>деятельности</w:t>
      </w:r>
      <w:r>
        <w:t xml:space="preserve"> </w:t>
      </w:r>
      <w:r>
        <w:rPr>
          <w:rFonts w:hint="eastAsia"/>
        </w:rPr>
        <w:t>органов</w:t>
      </w:r>
      <w:r>
        <w:t xml:space="preserve"> </w:t>
      </w:r>
      <w:r>
        <w:rPr>
          <w:rFonts w:hint="eastAsia"/>
        </w:rPr>
        <w:t>предва</w:t>
      </w:r>
      <w:r>
        <w:rPr>
          <w:rFonts w:hint="eastAsia"/>
        </w:rPr>
        <w:lastRenderedPageBreak/>
        <w:t>рительного</w:t>
      </w:r>
      <w:r>
        <w:t xml:space="preserve"> </w:t>
      </w:r>
      <w:r>
        <w:rPr>
          <w:rFonts w:hint="eastAsia"/>
        </w:rPr>
        <w:t>следствия</w:t>
      </w:r>
      <w:r>
        <w:t xml:space="preserve"> </w:t>
      </w:r>
      <w:r>
        <w:rPr>
          <w:rFonts w:hint="eastAsia"/>
        </w:rPr>
        <w:t>в</w:t>
      </w:r>
      <w:r>
        <w:t xml:space="preserve"> </w:t>
      </w:r>
      <w:r>
        <w:rPr>
          <w:rFonts w:hint="eastAsia"/>
        </w:rPr>
        <w:t>системе</w:t>
      </w:r>
      <w:r>
        <w:t xml:space="preserve"> </w:t>
      </w:r>
      <w:r>
        <w:rPr>
          <w:rFonts w:hint="eastAsia"/>
        </w:rPr>
        <w:t>МВД</w:t>
      </w:r>
      <w:r>
        <w:t xml:space="preserve"> </w:t>
      </w:r>
      <w:r>
        <w:rPr>
          <w:rFonts w:hint="eastAsia"/>
        </w:rPr>
        <w:t>России</w:t>
      </w:r>
      <w:r>
        <w:t xml:space="preserve"> </w:t>
      </w:r>
      <w:r>
        <w:rPr>
          <w:rFonts w:hint="eastAsia"/>
        </w:rPr>
        <w:t>по</w:t>
      </w:r>
      <w:r>
        <w:t xml:space="preserve"> </w:t>
      </w:r>
      <w:r>
        <w:rPr>
          <w:rFonts w:hint="eastAsia"/>
        </w:rPr>
        <w:t>отдельным</w:t>
      </w:r>
      <w:r>
        <w:t xml:space="preserve"> </w:t>
      </w:r>
      <w:r>
        <w:rPr>
          <w:rFonts w:hint="eastAsia"/>
        </w:rPr>
        <w:t>видам</w:t>
      </w:r>
      <w:r>
        <w:t xml:space="preserve"> </w:t>
      </w:r>
      <w:r>
        <w:rPr>
          <w:rFonts w:hint="eastAsia"/>
        </w:rPr>
        <w:t>уголовных</w:t>
      </w:r>
      <w:r>
        <w:t xml:space="preserve"> </w:t>
      </w:r>
      <w:r>
        <w:rPr>
          <w:rFonts w:hint="eastAsia"/>
        </w:rPr>
        <w:t>дел</w:t>
      </w:r>
      <w:r>
        <w:t xml:space="preserve"> </w:t>
      </w:r>
      <w:r>
        <w:rPr>
          <w:rFonts w:hint="eastAsia"/>
        </w:rPr>
        <w:t>об</w:t>
      </w:r>
      <w:r>
        <w:t xml:space="preserve"> </w:t>
      </w:r>
      <w:r>
        <w:rPr>
          <w:rFonts w:hint="eastAsia"/>
        </w:rPr>
        <w:t>изготовлении</w:t>
      </w:r>
      <w:r>
        <w:t xml:space="preserve">, </w:t>
      </w:r>
      <w:r>
        <w:rPr>
          <w:rFonts w:hint="eastAsia"/>
        </w:rPr>
        <w:t>хранении</w:t>
      </w:r>
      <w:r>
        <w:t xml:space="preserve">, </w:t>
      </w:r>
      <w:r>
        <w:rPr>
          <w:rFonts w:hint="eastAsia"/>
        </w:rPr>
        <w:t>перевозке</w:t>
      </w:r>
      <w:r>
        <w:t xml:space="preserve"> </w:t>
      </w:r>
      <w:r>
        <w:rPr>
          <w:rFonts w:hint="eastAsia"/>
        </w:rPr>
        <w:t>или</w:t>
      </w:r>
      <w:r>
        <w:t xml:space="preserve"> </w:t>
      </w:r>
      <w:r>
        <w:rPr>
          <w:rFonts w:hint="eastAsia"/>
        </w:rPr>
        <w:t>сбыте</w:t>
      </w:r>
      <w:r>
        <w:t xml:space="preserve"> </w:t>
      </w:r>
      <w:r>
        <w:rPr>
          <w:rFonts w:hint="eastAsia"/>
        </w:rPr>
        <w:t>поддельных</w:t>
      </w:r>
      <w:r>
        <w:t xml:space="preserve"> </w:t>
      </w:r>
      <w:r>
        <w:rPr>
          <w:rFonts w:hint="eastAsia"/>
        </w:rPr>
        <w:t>денег</w:t>
      </w:r>
      <w:r>
        <w:t xml:space="preserve"> </w:t>
      </w:r>
      <w:r>
        <w:rPr>
          <w:rFonts w:hint="eastAsia"/>
        </w:rPr>
        <w:t>или</w:t>
      </w:r>
      <w:r>
        <w:t xml:space="preserve"> </w:t>
      </w:r>
      <w:r>
        <w:rPr>
          <w:rFonts w:hint="eastAsia"/>
        </w:rPr>
        <w:t>ценных</w:t>
      </w:r>
      <w:r>
        <w:t xml:space="preserve"> </w:t>
      </w:r>
      <w:r>
        <w:rPr>
          <w:rFonts w:hint="eastAsia"/>
        </w:rPr>
        <w:t>бумаг</w:t>
      </w:r>
    </w:p>
    <w:p w14:paraId="7CBFCA96" w14:textId="77777777" w:rsidR="00EA303C" w:rsidRDefault="00EA303C" w:rsidP="00EA303C"/>
    <w:p w14:paraId="64CBDE57" w14:textId="77777777" w:rsidR="00EA303C" w:rsidRDefault="00EA303C" w:rsidP="00EA303C">
      <w:r>
        <w:rPr>
          <w:rFonts w:hint="eastAsia"/>
        </w:rPr>
        <w:t>§</w:t>
      </w:r>
      <w:r>
        <w:t xml:space="preserve">1. </w:t>
      </w:r>
      <w:r>
        <w:rPr>
          <w:rFonts w:hint="eastAsia"/>
        </w:rPr>
        <w:t>Организация</w:t>
      </w:r>
      <w:r>
        <w:t xml:space="preserve"> </w:t>
      </w:r>
      <w:r>
        <w:rPr>
          <w:rFonts w:hint="eastAsia"/>
        </w:rPr>
        <w:t>деятельности</w:t>
      </w:r>
      <w:r>
        <w:t xml:space="preserve"> </w:t>
      </w:r>
      <w:r>
        <w:rPr>
          <w:rFonts w:hint="eastAsia"/>
        </w:rPr>
        <w:t>органов</w:t>
      </w:r>
      <w:r>
        <w:t xml:space="preserve"> </w:t>
      </w:r>
      <w:r>
        <w:rPr>
          <w:rFonts w:hint="eastAsia"/>
        </w:rPr>
        <w:t>предварительного</w:t>
      </w:r>
      <w:r>
        <w:t xml:space="preserve"> </w:t>
      </w:r>
      <w:r>
        <w:rPr>
          <w:rFonts w:hint="eastAsia"/>
        </w:rPr>
        <w:t>следствия</w:t>
      </w:r>
      <w:r>
        <w:t xml:space="preserve"> </w:t>
      </w:r>
      <w:r>
        <w:rPr>
          <w:rFonts w:hint="eastAsia"/>
        </w:rPr>
        <w:t>в</w:t>
      </w:r>
      <w:r>
        <w:t xml:space="preserve"> </w:t>
      </w:r>
      <w:r>
        <w:rPr>
          <w:rFonts w:hint="eastAsia"/>
        </w:rPr>
        <w:t>системе</w:t>
      </w:r>
      <w:r>
        <w:t xml:space="preserve"> </w:t>
      </w:r>
      <w:r>
        <w:rPr>
          <w:rFonts w:hint="eastAsia"/>
        </w:rPr>
        <w:t>МВД</w:t>
      </w:r>
      <w:r>
        <w:t xml:space="preserve"> </w:t>
      </w:r>
      <w:r>
        <w:rPr>
          <w:rFonts w:hint="eastAsia"/>
        </w:rPr>
        <w:t>России</w:t>
      </w:r>
      <w:r>
        <w:t xml:space="preserve"> </w:t>
      </w:r>
      <w:r>
        <w:rPr>
          <w:rFonts w:hint="eastAsia"/>
        </w:rPr>
        <w:t>по</w:t>
      </w:r>
      <w:r>
        <w:t xml:space="preserve"> </w:t>
      </w:r>
      <w:r>
        <w:rPr>
          <w:rFonts w:hint="eastAsia"/>
        </w:rPr>
        <w:t>расследованию</w:t>
      </w:r>
      <w:r>
        <w:t xml:space="preserve"> </w:t>
      </w:r>
      <w:r>
        <w:rPr>
          <w:rFonts w:hint="eastAsia"/>
        </w:rPr>
        <w:t>уголовных</w:t>
      </w:r>
      <w:r>
        <w:t xml:space="preserve"> </w:t>
      </w:r>
      <w:r>
        <w:rPr>
          <w:rFonts w:hint="eastAsia"/>
        </w:rPr>
        <w:t>дел</w:t>
      </w:r>
      <w:r>
        <w:t xml:space="preserve"> </w:t>
      </w:r>
      <w:r>
        <w:rPr>
          <w:rFonts w:hint="eastAsia"/>
        </w:rPr>
        <w:t>об</w:t>
      </w:r>
      <w:r>
        <w:t xml:space="preserve"> </w:t>
      </w:r>
      <w:r>
        <w:rPr>
          <w:rFonts w:hint="eastAsia"/>
        </w:rPr>
        <w:t>изготовлении</w:t>
      </w:r>
      <w:r>
        <w:t xml:space="preserve">, </w:t>
      </w:r>
      <w:r>
        <w:rPr>
          <w:rFonts w:hint="eastAsia"/>
        </w:rPr>
        <w:t>хранении</w:t>
      </w:r>
      <w:r>
        <w:t xml:space="preserve">, </w:t>
      </w:r>
      <w:r>
        <w:rPr>
          <w:rFonts w:hint="eastAsia"/>
        </w:rPr>
        <w:t>перевозке</w:t>
      </w:r>
      <w:r>
        <w:t xml:space="preserve"> </w:t>
      </w:r>
      <w:r>
        <w:rPr>
          <w:rFonts w:hint="eastAsia"/>
        </w:rPr>
        <w:t>или</w:t>
      </w:r>
      <w:r>
        <w:t xml:space="preserve"> </w:t>
      </w:r>
      <w:r>
        <w:rPr>
          <w:rFonts w:hint="eastAsia"/>
        </w:rPr>
        <w:t>сбыте</w:t>
      </w:r>
      <w:r>
        <w:t xml:space="preserve"> </w:t>
      </w:r>
      <w:r>
        <w:rPr>
          <w:rFonts w:hint="eastAsia"/>
        </w:rPr>
        <w:t>поддельных</w:t>
      </w:r>
      <w:r>
        <w:t xml:space="preserve"> </w:t>
      </w:r>
      <w:r>
        <w:rPr>
          <w:rFonts w:hint="eastAsia"/>
        </w:rPr>
        <w:t>денег</w:t>
      </w:r>
      <w:r>
        <w:t xml:space="preserve"> </w:t>
      </w:r>
      <w:r>
        <w:rPr>
          <w:rFonts w:hint="eastAsia"/>
        </w:rPr>
        <w:t>или</w:t>
      </w:r>
      <w:r>
        <w:t xml:space="preserve"> </w:t>
      </w:r>
      <w:r>
        <w:rPr>
          <w:rFonts w:hint="eastAsia"/>
        </w:rPr>
        <w:t>ценных</w:t>
      </w:r>
      <w:r>
        <w:t xml:space="preserve"> </w:t>
      </w:r>
      <w:r>
        <w:rPr>
          <w:rFonts w:hint="eastAsia"/>
        </w:rPr>
        <w:t>бумаг</w:t>
      </w:r>
      <w:r>
        <w:t xml:space="preserve">, </w:t>
      </w:r>
      <w:r>
        <w:rPr>
          <w:rFonts w:hint="eastAsia"/>
        </w:rPr>
        <w:t>по</w:t>
      </w:r>
      <w:r>
        <w:t xml:space="preserve"> </w:t>
      </w:r>
      <w:r>
        <w:rPr>
          <w:rFonts w:hint="eastAsia"/>
        </w:rPr>
        <w:t>которым</w:t>
      </w:r>
      <w:r>
        <w:t xml:space="preserve"> </w:t>
      </w:r>
      <w:r>
        <w:rPr>
          <w:rFonts w:hint="eastAsia"/>
        </w:rPr>
        <w:t>установлено</w:t>
      </w:r>
      <w:r>
        <w:t xml:space="preserve"> </w:t>
      </w:r>
      <w:r>
        <w:rPr>
          <w:rFonts w:hint="eastAsia"/>
        </w:rPr>
        <w:t>виновное</w:t>
      </w:r>
      <w:r>
        <w:t xml:space="preserve"> </w:t>
      </w:r>
      <w:r>
        <w:rPr>
          <w:rFonts w:hint="eastAsia"/>
        </w:rPr>
        <w:t>лицо</w:t>
      </w:r>
      <w:r>
        <w:t xml:space="preserve"> (</w:t>
      </w:r>
      <w:r>
        <w:rPr>
          <w:rFonts w:hint="eastAsia"/>
        </w:rPr>
        <w:t>виновные</w:t>
      </w:r>
      <w:r>
        <w:t xml:space="preserve"> </w:t>
      </w:r>
      <w:r>
        <w:rPr>
          <w:rFonts w:hint="eastAsia"/>
        </w:rPr>
        <w:t>лица</w:t>
      </w:r>
      <w:r>
        <w:t>)</w:t>
      </w:r>
    </w:p>
    <w:p w14:paraId="7C1DA790" w14:textId="77777777" w:rsidR="00EA303C" w:rsidRDefault="00EA303C" w:rsidP="00EA303C"/>
    <w:p w14:paraId="18B2381A" w14:textId="77777777" w:rsidR="00EA303C" w:rsidRDefault="00EA303C" w:rsidP="00EA303C">
      <w:r>
        <w:t>90</w:t>
      </w:r>
    </w:p>
    <w:p w14:paraId="081EE96F" w14:textId="77777777" w:rsidR="00EA303C" w:rsidRDefault="00EA303C" w:rsidP="00EA303C"/>
    <w:p w14:paraId="24EDEC57" w14:textId="77777777" w:rsidR="00EA303C" w:rsidRDefault="00EA303C" w:rsidP="00EA303C">
      <w:r>
        <w:rPr>
          <w:rFonts w:hint="eastAsia"/>
        </w:rPr>
        <w:t>§</w:t>
      </w:r>
      <w:r>
        <w:t xml:space="preserve">2. </w:t>
      </w:r>
      <w:r>
        <w:rPr>
          <w:rFonts w:hint="eastAsia"/>
        </w:rPr>
        <w:t>Организация</w:t>
      </w:r>
      <w:r>
        <w:t xml:space="preserve"> </w:t>
      </w:r>
      <w:r>
        <w:rPr>
          <w:rFonts w:hint="eastAsia"/>
        </w:rPr>
        <w:t>деятельности</w:t>
      </w:r>
      <w:r>
        <w:t xml:space="preserve"> </w:t>
      </w:r>
      <w:r>
        <w:rPr>
          <w:rFonts w:hint="eastAsia"/>
        </w:rPr>
        <w:t>органов</w:t>
      </w:r>
      <w:r>
        <w:t xml:space="preserve"> </w:t>
      </w:r>
      <w:r>
        <w:rPr>
          <w:rFonts w:hint="eastAsia"/>
        </w:rPr>
        <w:t>предварительного</w:t>
      </w:r>
      <w:r>
        <w:t xml:space="preserve"> </w:t>
      </w:r>
      <w:r>
        <w:rPr>
          <w:rFonts w:hint="eastAsia"/>
        </w:rPr>
        <w:t>следствия</w:t>
      </w:r>
      <w:r>
        <w:t xml:space="preserve"> </w:t>
      </w:r>
      <w:r>
        <w:rPr>
          <w:rFonts w:hint="eastAsia"/>
        </w:rPr>
        <w:t>в</w:t>
      </w:r>
      <w:r>
        <w:t xml:space="preserve"> </w:t>
      </w:r>
      <w:r>
        <w:rPr>
          <w:rFonts w:hint="eastAsia"/>
        </w:rPr>
        <w:t>системе</w:t>
      </w:r>
      <w:r>
        <w:t xml:space="preserve"> </w:t>
      </w:r>
      <w:r>
        <w:rPr>
          <w:rFonts w:hint="eastAsia"/>
        </w:rPr>
        <w:t>МВД</w:t>
      </w:r>
      <w:r>
        <w:t xml:space="preserve"> </w:t>
      </w:r>
      <w:r>
        <w:rPr>
          <w:rFonts w:hint="eastAsia"/>
        </w:rPr>
        <w:t>России</w:t>
      </w:r>
      <w:r>
        <w:t xml:space="preserve"> </w:t>
      </w:r>
      <w:r>
        <w:rPr>
          <w:rFonts w:hint="eastAsia"/>
        </w:rPr>
        <w:t>по</w:t>
      </w:r>
      <w:r>
        <w:t xml:space="preserve"> </w:t>
      </w:r>
      <w:r>
        <w:rPr>
          <w:rFonts w:hint="eastAsia"/>
        </w:rPr>
        <w:t>расследованию</w:t>
      </w:r>
      <w:r>
        <w:t xml:space="preserve"> </w:t>
      </w:r>
      <w:r>
        <w:rPr>
          <w:rFonts w:hint="eastAsia"/>
        </w:rPr>
        <w:t>уголовных</w:t>
      </w:r>
      <w:r>
        <w:t xml:space="preserve"> </w:t>
      </w:r>
      <w:r>
        <w:rPr>
          <w:rFonts w:hint="eastAsia"/>
        </w:rPr>
        <w:t>дел</w:t>
      </w:r>
      <w:r>
        <w:t xml:space="preserve"> </w:t>
      </w:r>
      <w:r>
        <w:rPr>
          <w:rFonts w:hint="eastAsia"/>
        </w:rPr>
        <w:t>об</w:t>
      </w:r>
      <w:r>
        <w:t xml:space="preserve"> </w:t>
      </w:r>
      <w:r>
        <w:rPr>
          <w:rFonts w:hint="eastAsia"/>
        </w:rPr>
        <w:t>изготовлении</w:t>
      </w:r>
      <w:r>
        <w:t xml:space="preserve">, </w:t>
      </w:r>
      <w:r>
        <w:rPr>
          <w:rFonts w:hint="eastAsia"/>
        </w:rPr>
        <w:t>хранении</w:t>
      </w:r>
      <w:r>
        <w:t xml:space="preserve">, </w:t>
      </w:r>
      <w:r>
        <w:rPr>
          <w:rFonts w:hint="eastAsia"/>
        </w:rPr>
        <w:t>перевозке</w:t>
      </w:r>
      <w:r>
        <w:t xml:space="preserve"> </w:t>
      </w:r>
      <w:r>
        <w:rPr>
          <w:rFonts w:hint="eastAsia"/>
        </w:rPr>
        <w:t>или</w:t>
      </w:r>
      <w:r>
        <w:t xml:space="preserve"> </w:t>
      </w:r>
      <w:r>
        <w:rPr>
          <w:rFonts w:hint="eastAsia"/>
        </w:rPr>
        <w:t>сбыте</w:t>
      </w:r>
      <w:r>
        <w:t xml:space="preserve"> </w:t>
      </w:r>
      <w:r>
        <w:rPr>
          <w:rFonts w:hint="eastAsia"/>
        </w:rPr>
        <w:t>поддельных</w:t>
      </w:r>
      <w:r>
        <w:t xml:space="preserve"> </w:t>
      </w:r>
      <w:r>
        <w:rPr>
          <w:rFonts w:hint="eastAsia"/>
        </w:rPr>
        <w:t>денег</w:t>
      </w:r>
      <w:r>
        <w:t xml:space="preserve"> </w:t>
      </w:r>
      <w:r>
        <w:rPr>
          <w:rFonts w:hint="eastAsia"/>
        </w:rPr>
        <w:t>или</w:t>
      </w:r>
      <w:r>
        <w:t xml:space="preserve"> </w:t>
      </w:r>
      <w:r>
        <w:rPr>
          <w:rFonts w:hint="eastAsia"/>
        </w:rPr>
        <w:t>ценных</w:t>
      </w:r>
      <w:r>
        <w:t xml:space="preserve"> </w:t>
      </w:r>
      <w:r>
        <w:rPr>
          <w:rFonts w:hint="eastAsia"/>
        </w:rPr>
        <w:t>бумаг</w:t>
      </w:r>
      <w:r>
        <w:t xml:space="preserve">, </w:t>
      </w:r>
      <w:r>
        <w:rPr>
          <w:rFonts w:hint="eastAsia"/>
        </w:rPr>
        <w:t>по</w:t>
      </w:r>
      <w:r>
        <w:t xml:space="preserve"> </w:t>
      </w:r>
      <w:r>
        <w:rPr>
          <w:rFonts w:hint="eastAsia"/>
        </w:rPr>
        <w:t>которым</w:t>
      </w:r>
      <w:r>
        <w:t xml:space="preserve"> </w:t>
      </w:r>
      <w:r>
        <w:rPr>
          <w:rFonts w:hint="eastAsia"/>
        </w:rPr>
        <w:t>не</w:t>
      </w:r>
      <w:r>
        <w:t xml:space="preserve"> </w:t>
      </w:r>
      <w:r>
        <w:rPr>
          <w:rFonts w:hint="eastAsia"/>
        </w:rPr>
        <w:t>установлено</w:t>
      </w:r>
      <w:r>
        <w:t xml:space="preserve"> </w:t>
      </w:r>
      <w:r>
        <w:rPr>
          <w:rFonts w:hint="eastAsia"/>
        </w:rPr>
        <w:t>виновное</w:t>
      </w:r>
      <w:r>
        <w:t xml:space="preserve"> </w:t>
      </w:r>
      <w:r>
        <w:rPr>
          <w:rFonts w:hint="eastAsia"/>
        </w:rPr>
        <w:t>лицо</w:t>
      </w:r>
      <w:r>
        <w:t xml:space="preserve"> (</w:t>
      </w:r>
      <w:r>
        <w:rPr>
          <w:rFonts w:hint="eastAsia"/>
        </w:rPr>
        <w:t>виновные</w:t>
      </w:r>
    </w:p>
    <w:p w14:paraId="5690951A" w14:textId="77777777" w:rsidR="00EA303C" w:rsidRDefault="00EA303C" w:rsidP="00EA303C"/>
    <w:p w14:paraId="03B4FBF0" w14:textId="77777777" w:rsidR="00EA303C" w:rsidRDefault="00EA303C" w:rsidP="00EA303C">
      <w:r>
        <w:rPr>
          <w:rFonts w:hint="eastAsia"/>
        </w:rPr>
        <w:t>лица</w:t>
      </w:r>
      <w:r>
        <w:t>)</w:t>
      </w:r>
    </w:p>
    <w:p w14:paraId="5131D278" w14:textId="77777777" w:rsidR="00EA303C" w:rsidRDefault="00EA303C" w:rsidP="00EA303C"/>
    <w:p w14:paraId="7F642CD7" w14:textId="77777777" w:rsidR="00EA303C" w:rsidRDefault="00EA303C" w:rsidP="00EA303C">
      <w:r>
        <w:rPr>
          <w:rFonts w:hint="eastAsia"/>
        </w:rPr>
        <w:t>Заключение</w:t>
      </w:r>
    </w:p>
    <w:p w14:paraId="41193FD9" w14:textId="77777777" w:rsidR="00EA303C" w:rsidRDefault="00EA303C" w:rsidP="00EA303C"/>
    <w:p w14:paraId="00B33889" w14:textId="77777777" w:rsidR="00EA303C" w:rsidRDefault="00EA303C" w:rsidP="00EA303C">
      <w:r>
        <w:rPr>
          <w:rFonts w:hint="eastAsia"/>
        </w:rPr>
        <w:t>Список</w:t>
      </w:r>
      <w:r>
        <w:t xml:space="preserve"> </w:t>
      </w:r>
      <w:r>
        <w:rPr>
          <w:rFonts w:hint="eastAsia"/>
        </w:rPr>
        <w:t>литературы</w:t>
      </w:r>
    </w:p>
    <w:p w14:paraId="768C84EE" w14:textId="77777777" w:rsidR="00EA303C" w:rsidRDefault="00EA303C" w:rsidP="00EA303C"/>
    <w:p w14:paraId="07D4A244" w14:textId="77777777" w:rsidR="00EA303C" w:rsidRDefault="00EA303C" w:rsidP="00EA303C">
      <w:r>
        <w:rPr>
          <w:rFonts w:hint="eastAsia"/>
        </w:rPr>
        <w:t>Приложение</w:t>
      </w:r>
      <w:r>
        <w:t xml:space="preserve"> 1. </w:t>
      </w:r>
      <w:r>
        <w:rPr>
          <w:rFonts w:hint="eastAsia"/>
        </w:rPr>
        <w:t>Сведения</w:t>
      </w:r>
      <w:r>
        <w:t xml:space="preserve"> </w:t>
      </w:r>
      <w:r>
        <w:rPr>
          <w:rFonts w:hint="eastAsia"/>
        </w:rPr>
        <w:t>об</w:t>
      </w:r>
      <w:r>
        <w:t xml:space="preserve"> </w:t>
      </w:r>
      <w:r>
        <w:rPr>
          <w:rFonts w:hint="eastAsia"/>
        </w:rPr>
        <w:t>уголовных</w:t>
      </w:r>
      <w:r>
        <w:t xml:space="preserve"> </w:t>
      </w:r>
      <w:r>
        <w:rPr>
          <w:rFonts w:hint="eastAsia"/>
        </w:rPr>
        <w:t>делах</w:t>
      </w:r>
      <w:r>
        <w:t xml:space="preserve">, </w:t>
      </w:r>
      <w:r>
        <w:rPr>
          <w:rFonts w:hint="eastAsia"/>
        </w:rPr>
        <w:t>оконченных</w:t>
      </w:r>
      <w:r>
        <w:t xml:space="preserve"> </w:t>
      </w:r>
      <w:r>
        <w:rPr>
          <w:rFonts w:hint="eastAsia"/>
        </w:rPr>
        <w:t>следователями</w:t>
      </w:r>
      <w:r>
        <w:t xml:space="preserve"> </w:t>
      </w:r>
      <w:r>
        <w:rPr>
          <w:rFonts w:hint="eastAsia"/>
        </w:rPr>
        <w:t>органов</w:t>
      </w:r>
      <w:r>
        <w:t xml:space="preserve"> </w:t>
      </w:r>
      <w:r>
        <w:rPr>
          <w:rFonts w:hint="eastAsia"/>
        </w:rPr>
        <w:t>внутренних</w:t>
      </w:r>
      <w:r>
        <w:t xml:space="preserve"> </w:t>
      </w:r>
      <w:r>
        <w:rPr>
          <w:rFonts w:hint="eastAsia"/>
        </w:rPr>
        <w:t>дел</w:t>
      </w:r>
      <w:r>
        <w:t xml:space="preserve"> (</w:t>
      </w:r>
      <w:r>
        <w:rPr>
          <w:rFonts w:hint="eastAsia"/>
        </w:rPr>
        <w:t>без</w:t>
      </w:r>
      <w:r>
        <w:t xml:space="preserve"> </w:t>
      </w:r>
      <w:r>
        <w:rPr>
          <w:rFonts w:hint="eastAsia"/>
        </w:rPr>
        <w:t>повторных</w:t>
      </w:r>
      <w:r>
        <w:t xml:space="preserve">, </w:t>
      </w:r>
      <w:r>
        <w:rPr>
          <w:rFonts w:hint="eastAsia"/>
        </w:rPr>
        <w:t>по</w:t>
      </w:r>
      <w:r>
        <w:t xml:space="preserve"> </w:t>
      </w:r>
      <w:r>
        <w:rPr>
          <w:rFonts w:hint="eastAsia"/>
        </w:rPr>
        <w:t>видам</w:t>
      </w:r>
      <w:r>
        <w:t xml:space="preserve"> </w:t>
      </w:r>
      <w:r>
        <w:rPr>
          <w:rFonts w:hint="eastAsia"/>
        </w:rPr>
        <w:t>преступлений</w:t>
      </w:r>
      <w:r>
        <w:t xml:space="preserve">) // </w:t>
      </w:r>
      <w:r>
        <w:rPr>
          <w:rFonts w:hint="eastAsia"/>
        </w:rPr>
        <w:t>Сайт</w:t>
      </w:r>
      <w:r>
        <w:t xml:space="preserve"> </w:t>
      </w:r>
      <w:r>
        <w:rPr>
          <w:rFonts w:hint="eastAsia"/>
        </w:rPr>
        <w:t>ГИАЦ</w:t>
      </w:r>
      <w:r>
        <w:t xml:space="preserve"> </w:t>
      </w:r>
      <w:r>
        <w:rPr>
          <w:rFonts w:hint="eastAsia"/>
        </w:rPr>
        <w:t>МВД</w:t>
      </w:r>
      <w:r>
        <w:t xml:space="preserve"> </w:t>
      </w:r>
      <w:r>
        <w:rPr>
          <w:rFonts w:hint="eastAsia"/>
        </w:rPr>
        <w:t>России</w:t>
      </w:r>
      <w:r>
        <w:t>.</w:t>
      </w:r>
    </w:p>
    <w:p w14:paraId="0361B6D7" w14:textId="77777777" w:rsidR="00EA303C" w:rsidRDefault="00EA303C" w:rsidP="00EA303C"/>
    <w:p w14:paraId="56B0090E" w14:textId="77777777" w:rsidR="00EA303C" w:rsidRDefault="00EA303C" w:rsidP="00EA303C">
      <w:r>
        <w:t>URL:http://10.5.0.16 (</w:t>
      </w:r>
      <w:r>
        <w:rPr>
          <w:rFonts w:hint="eastAsia"/>
        </w:rPr>
        <w:t>дата</w:t>
      </w:r>
      <w:r>
        <w:t xml:space="preserve"> </w:t>
      </w:r>
      <w:r>
        <w:rPr>
          <w:rFonts w:hint="eastAsia"/>
        </w:rPr>
        <w:t>обращения</w:t>
      </w:r>
      <w:r>
        <w:t xml:space="preserve"> 01.02.2019)</w:t>
      </w:r>
    </w:p>
    <w:p w14:paraId="3A584BB5" w14:textId="77777777" w:rsidR="00EA303C" w:rsidRDefault="00EA303C" w:rsidP="00EA303C"/>
    <w:p w14:paraId="685D2EA0" w14:textId="77777777" w:rsidR="00EA303C" w:rsidRDefault="00EA303C" w:rsidP="00EA303C">
      <w:r>
        <w:rPr>
          <w:rFonts w:hint="eastAsia"/>
        </w:rPr>
        <w:t>Приложение</w:t>
      </w:r>
      <w:r>
        <w:t xml:space="preserve"> 2. </w:t>
      </w:r>
      <w:r>
        <w:rPr>
          <w:rFonts w:hint="eastAsia"/>
        </w:rPr>
        <w:t>Аналитическая</w:t>
      </w:r>
      <w:r>
        <w:t xml:space="preserve"> </w:t>
      </w:r>
      <w:r>
        <w:rPr>
          <w:rFonts w:hint="eastAsia"/>
        </w:rPr>
        <w:t>справка</w:t>
      </w:r>
      <w:r>
        <w:t xml:space="preserve"> </w:t>
      </w:r>
      <w:r>
        <w:rPr>
          <w:rFonts w:hint="eastAsia"/>
        </w:rPr>
        <w:t>о</w:t>
      </w:r>
      <w:r>
        <w:t xml:space="preserve"> </w:t>
      </w:r>
      <w:r>
        <w:rPr>
          <w:rFonts w:hint="eastAsia"/>
        </w:rPr>
        <w:t>результатах</w:t>
      </w:r>
      <w:r>
        <w:t xml:space="preserve"> </w:t>
      </w:r>
      <w:r>
        <w:rPr>
          <w:rFonts w:hint="eastAsia"/>
        </w:rPr>
        <w:t>анкетирования</w:t>
      </w:r>
      <w:r>
        <w:t xml:space="preserve"> </w:t>
      </w:r>
      <w:r>
        <w:rPr>
          <w:rFonts w:hint="eastAsia"/>
        </w:rPr>
        <w:t>руководителей</w:t>
      </w:r>
      <w:r>
        <w:t xml:space="preserve"> </w:t>
      </w:r>
      <w:r>
        <w:rPr>
          <w:rFonts w:hint="eastAsia"/>
        </w:rPr>
        <w:t>органов</w:t>
      </w:r>
      <w:r>
        <w:t xml:space="preserve"> </w:t>
      </w:r>
      <w:r>
        <w:rPr>
          <w:rFonts w:hint="eastAsia"/>
        </w:rPr>
        <w:t>предварительного</w:t>
      </w:r>
    </w:p>
    <w:p w14:paraId="59D2A217" w14:textId="77777777" w:rsidR="00EA303C" w:rsidRDefault="00EA303C" w:rsidP="00EA303C"/>
    <w:p w14:paraId="00A130C3" w14:textId="77777777" w:rsidR="00EA303C" w:rsidRDefault="00EA303C" w:rsidP="00EA303C">
      <w:r>
        <w:rPr>
          <w:rFonts w:hint="eastAsia"/>
        </w:rPr>
        <w:t>следствия</w:t>
      </w:r>
      <w:r>
        <w:t xml:space="preserve"> </w:t>
      </w:r>
      <w:r>
        <w:rPr>
          <w:rFonts w:hint="eastAsia"/>
        </w:rPr>
        <w:t>системы</w:t>
      </w:r>
      <w:r>
        <w:t xml:space="preserve"> </w:t>
      </w:r>
      <w:r>
        <w:rPr>
          <w:rFonts w:hint="eastAsia"/>
        </w:rPr>
        <w:t>МВД</w:t>
      </w:r>
      <w:r>
        <w:t xml:space="preserve"> </w:t>
      </w:r>
      <w:r>
        <w:rPr>
          <w:rFonts w:hint="eastAsia"/>
        </w:rPr>
        <w:t>России</w:t>
      </w:r>
    </w:p>
    <w:p w14:paraId="42D86B9A" w14:textId="77777777" w:rsidR="00EA303C" w:rsidRDefault="00EA303C" w:rsidP="00EA303C"/>
    <w:p w14:paraId="03A4C6B8" w14:textId="77777777" w:rsidR="00EA303C" w:rsidRDefault="00EA303C" w:rsidP="00EA303C">
      <w:r>
        <w:rPr>
          <w:rFonts w:hint="eastAsia"/>
        </w:rPr>
        <w:t>Приложение</w:t>
      </w:r>
      <w:r>
        <w:t xml:space="preserve"> 3. </w:t>
      </w:r>
      <w:r>
        <w:rPr>
          <w:rFonts w:hint="eastAsia"/>
        </w:rPr>
        <w:t>Площадь</w:t>
      </w:r>
      <w:r>
        <w:t xml:space="preserve"> </w:t>
      </w:r>
      <w:r>
        <w:rPr>
          <w:rFonts w:hint="eastAsia"/>
        </w:rPr>
        <w:t>Российской</w:t>
      </w:r>
      <w:r>
        <w:t xml:space="preserve"> </w:t>
      </w:r>
      <w:r>
        <w:rPr>
          <w:rFonts w:hint="eastAsia"/>
        </w:rPr>
        <w:t>Федерации</w:t>
      </w:r>
      <w:r>
        <w:t xml:space="preserve">. </w:t>
      </w:r>
      <w:r>
        <w:rPr>
          <w:rFonts w:hint="eastAsia"/>
        </w:rPr>
        <w:t>Площади</w:t>
      </w:r>
      <w:r>
        <w:t xml:space="preserve"> </w:t>
      </w:r>
      <w:r>
        <w:rPr>
          <w:rFonts w:hint="eastAsia"/>
        </w:rPr>
        <w:t>республик</w:t>
      </w:r>
      <w:r>
        <w:t xml:space="preserve"> / </w:t>
      </w:r>
      <w:r>
        <w:rPr>
          <w:rFonts w:hint="eastAsia"/>
        </w:rPr>
        <w:t>областей</w:t>
      </w:r>
      <w:r>
        <w:t xml:space="preserve"> / </w:t>
      </w:r>
      <w:r>
        <w:rPr>
          <w:rFonts w:hint="eastAsia"/>
        </w:rPr>
        <w:t>регионов</w:t>
      </w:r>
      <w:r>
        <w:t xml:space="preserve"> </w:t>
      </w:r>
      <w:r>
        <w:rPr>
          <w:rFonts w:hint="eastAsia"/>
        </w:rPr>
        <w:t>России</w:t>
      </w:r>
      <w:r>
        <w:t xml:space="preserve"> // </w:t>
      </w:r>
      <w:r>
        <w:rPr>
          <w:rFonts w:hint="eastAsia"/>
        </w:rPr>
        <w:t>Сайт</w:t>
      </w:r>
      <w:r>
        <w:t xml:space="preserve"> </w:t>
      </w:r>
      <w:r>
        <w:rPr>
          <w:rFonts w:hint="eastAsia"/>
        </w:rPr>
        <w:t>Федеральной</w:t>
      </w:r>
      <w:r>
        <w:t xml:space="preserve"> </w:t>
      </w:r>
      <w:r>
        <w:rPr>
          <w:rFonts w:hint="eastAsia"/>
        </w:rPr>
        <w:t>службы</w:t>
      </w:r>
      <w:r>
        <w:t xml:space="preserve"> </w:t>
      </w:r>
      <w:r>
        <w:rPr>
          <w:rFonts w:hint="eastAsia"/>
        </w:rPr>
        <w:t>государственной</w:t>
      </w:r>
      <w:r>
        <w:t xml:space="preserve"> </w:t>
      </w:r>
      <w:r>
        <w:rPr>
          <w:rFonts w:hint="eastAsia"/>
        </w:rPr>
        <w:t>статистики</w:t>
      </w:r>
      <w:r>
        <w:t xml:space="preserve"> http://www.gks.ru (</w:t>
      </w:r>
      <w:r>
        <w:rPr>
          <w:rFonts w:hint="eastAsia"/>
        </w:rPr>
        <w:t>дата</w:t>
      </w:r>
    </w:p>
    <w:p w14:paraId="636842A1" w14:textId="77777777" w:rsidR="00EA303C" w:rsidRDefault="00EA303C" w:rsidP="00EA303C"/>
    <w:p w14:paraId="31D106C3" w14:textId="77777777" w:rsidR="00EA303C" w:rsidRDefault="00EA303C" w:rsidP="00EA303C">
      <w:r>
        <w:rPr>
          <w:rFonts w:hint="eastAsia"/>
        </w:rPr>
        <w:t>обращения</w:t>
      </w:r>
      <w:r>
        <w:t xml:space="preserve"> 01.03.2019)</w:t>
      </w:r>
    </w:p>
    <w:p w14:paraId="3AFD2C60" w14:textId="77777777" w:rsidR="00EA303C" w:rsidRDefault="00EA303C" w:rsidP="00EA303C"/>
    <w:p w14:paraId="1D9C27EF" w14:textId="77777777" w:rsidR="00EA303C" w:rsidRDefault="00EA303C" w:rsidP="00EA303C">
      <w:r>
        <w:rPr>
          <w:rFonts w:hint="eastAsia"/>
        </w:rPr>
        <w:t>Приложение</w:t>
      </w:r>
      <w:r>
        <w:t xml:space="preserve"> 4. </w:t>
      </w:r>
      <w:r>
        <w:rPr>
          <w:rFonts w:hint="eastAsia"/>
        </w:rPr>
        <w:t>Сведения</w:t>
      </w:r>
      <w:r>
        <w:t xml:space="preserve">, </w:t>
      </w:r>
      <w:r>
        <w:rPr>
          <w:rFonts w:hint="eastAsia"/>
        </w:rPr>
        <w:t>характеризующие</w:t>
      </w:r>
      <w:r>
        <w:t xml:space="preserve"> </w:t>
      </w:r>
      <w:r>
        <w:rPr>
          <w:rFonts w:hint="eastAsia"/>
        </w:rPr>
        <w:t>состояние</w:t>
      </w:r>
      <w:r>
        <w:t xml:space="preserve"> </w:t>
      </w:r>
      <w:r>
        <w:rPr>
          <w:rFonts w:hint="eastAsia"/>
        </w:rPr>
        <w:t>деятельности</w:t>
      </w:r>
      <w:r>
        <w:t xml:space="preserve"> </w:t>
      </w:r>
      <w:r>
        <w:rPr>
          <w:rFonts w:hint="eastAsia"/>
        </w:rPr>
        <w:t>органов</w:t>
      </w:r>
      <w:r>
        <w:t xml:space="preserve"> </w:t>
      </w:r>
      <w:r>
        <w:rPr>
          <w:rFonts w:hint="eastAsia"/>
        </w:rPr>
        <w:t>предварительного</w:t>
      </w:r>
      <w:r>
        <w:t xml:space="preserve"> </w:t>
      </w:r>
      <w:r>
        <w:rPr>
          <w:rFonts w:hint="eastAsia"/>
        </w:rPr>
        <w:t>следствия</w:t>
      </w:r>
      <w:r>
        <w:t xml:space="preserve"> </w:t>
      </w:r>
      <w:r>
        <w:rPr>
          <w:rFonts w:hint="eastAsia"/>
        </w:rPr>
        <w:t>в</w:t>
      </w:r>
      <w:r>
        <w:t xml:space="preserve"> </w:t>
      </w:r>
      <w:r>
        <w:rPr>
          <w:rFonts w:hint="eastAsia"/>
        </w:rPr>
        <w:t>системе</w:t>
      </w:r>
      <w:r>
        <w:t xml:space="preserve"> </w:t>
      </w:r>
      <w:r>
        <w:rPr>
          <w:rFonts w:hint="eastAsia"/>
        </w:rPr>
        <w:t>МВД</w:t>
      </w:r>
      <w:r>
        <w:t xml:space="preserve"> </w:t>
      </w:r>
      <w:r>
        <w:rPr>
          <w:rFonts w:hint="eastAsia"/>
        </w:rPr>
        <w:t>России</w:t>
      </w:r>
      <w:r>
        <w:t xml:space="preserve"> </w:t>
      </w:r>
      <w:r>
        <w:rPr>
          <w:rFonts w:hint="eastAsia"/>
        </w:rPr>
        <w:t>по</w:t>
      </w:r>
      <w:r>
        <w:t xml:space="preserve"> </w:t>
      </w:r>
      <w:r>
        <w:rPr>
          <w:rFonts w:hint="eastAsia"/>
        </w:rPr>
        <w:t>расследованию</w:t>
      </w:r>
      <w:r>
        <w:t xml:space="preserve"> </w:t>
      </w:r>
      <w:r>
        <w:rPr>
          <w:rFonts w:hint="eastAsia"/>
        </w:rPr>
        <w:t>уголовных</w:t>
      </w:r>
      <w:r>
        <w:t xml:space="preserve"> </w:t>
      </w:r>
      <w:r>
        <w:rPr>
          <w:rFonts w:hint="eastAsia"/>
        </w:rPr>
        <w:t>дел</w:t>
      </w:r>
      <w:r>
        <w:t xml:space="preserve"> </w:t>
      </w:r>
      <w:r>
        <w:rPr>
          <w:rFonts w:hint="eastAsia"/>
        </w:rPr>
        <w:t>об</w:t>
      </w:r>
    </w:p>
    <w:p w14:paraId="0AB4B320" w14:textId="77777777" w:rsidR="00EA303C" w:rsidRDefault="00EA303C" w:rsidP="00EA303C"/>
    <w:p w14:paraId="5148880C" w14:textId="77777777" w:rsidR="00EA303C" w:rsidRDefault="00EA303C" w:rsidP="00EA303C">
      <w:r>
        <w:rPr>
          <w:rFonts w:hint="eastAsia"/>
        </w:rPr>
        <w:t>изготовлении</w:t>
      </w:r>
      <w:r>
        <w:t xml:space="preserve">, </w:t>
      </w:r>
      <w:r>
        <w:rPr>
          <w:rFonts w:hint="eastAsia"/>
        </w:rPr>
        <w:t>хранении</w:t>
      </w:r>
      <w:r>
        <w:t xml:space="preserve">, </w:t>
      </w:r>
      <w:r>
        <w:rPr>
          <w:rFonts w:hint="eastAsia"/>
        </w:rPr>
        <w:t>перевозке</w:t>
      </w:r>
      <w:r>
        <w:t xml:space="preserve"> </w:t>
      </w:r>
      <w:r>
        <w:rPr>
          <w:rFonts w:hint="eastAsia"/>
        </w:rPr>
        <w:t>или</w:t>
      </w:r>
      <w:r>
        <w:t xml:space="preserve"> </w:t>
      </w:r>
      <w:r>
        <w:rPr>
          <w:rFonts w:hint="eastAsia"/>
        </w:rPr>
        <w:t>сбыте</w:t>
      </w:r>
      <w:r>
        <w:t xml:space="preserve"> </w:t>
      </w:r>
      <w:r>
        <w:rPr>
          <w:rFonts w:hint="eastAsia"/>
        </w:rPr>
        <w:t>поддельных</w:t>
      </w:r>
      <w:r>
        <w:t xml:space="preserve"> </w:t>
      </w:r>
      <w:r>
        <w:rPr>
          <w:rFonts w:hint="eastAsia"/>
        </w:rPr>
        <w:t>денег</w:t>
      </w:r>
      <w:r>
        <w:t xml:space="preserve"> </w:t>
      </w:r>
      <w:r>
        <w:rPr>
          <w:rFonts w:hint="eastAsia"/>
        </w:rPr>
        <w:t>или</w:t>
      </w:r>
      <w:r>
        <w:t xml:space="preserve"> </w:t>
      </w:r>
      <w:r>
        <w:rPr>
          <w:rFonts w:hint="eastAsia"/>
        </w:rPr>
        <w:t>ценных</w:t>
      </w:r>
      <w:r>
        <w:t xml:space="preserve"> </w:t>
      </w:r>
      <w:r>
        <w:rPr>
          <w:rFonts w:hint="eastAsia"/>
        </w:rPr>
        <w:t>бумаг</w:t>
      </w:r>
      <w:r>
        <w:t xml:space="preserve"> </w:t>
      </w:r>
      <w:r>
        <w:rPr>
          <w:rFonts w:hint="eastAsia"/>
        </w:rPr>
        <w:t>за</w:t>
      </w:r>
      <w:r>
        <w:t xml:space="preserve"> 2014-2018</w:t>
      </w:r>
      <w:r>
        <w:rPr>
          <w:rFonts w:hint="eastAsia"/>
        </w:rPr>
        <w:t>г</w:t>
      </w:r>
      <w:r>
        <w:t>.</w:t>
      </w:r>
      <w:r>
        <w:rPr>
          <w:rFonts w:hint="eastAsia"/>
        </w:rPr>
        <w:t>г</w:t>
      </w:r>
      <w:r>
        <w:t xml:space="preserve">. // </w:t>
      </w:r>
      <w:r>
        <w:rPr>
          <w:rFonts w:hint="eastAsia"/>
        </w:rPr>
        <w:t>Сайт</w:t>
      </w:r>
      <w:r>
        <w:t xml:space="preserve"> </w:t>
      </w:r>
      <w:r>
        <w:rPr>
          <w:rFonts w:hint="eastAsia"/>
        </w:rPr>
        <w:t>ГИАЦ</w:t>
      </w:r>
      <w:r>
        <w:t xml:space="preserve"> </w:t>
      </w:r>
      <w:r>
        <w:rPr>
          <w:rFonts w:hint="eastAsia"/>
        </w:rPr>
        <w:t>МВД</w:t>
      </w:r>
      <w:r>
        <w:t xml:space="preserve"> </w:t>
      </w:r>
      <w:r>
        <w:rPr>
          <w:rFonts w:hint="eastAsia"/>
        </w:rPr>
        <w:t>России</w:t>
      </w:r>
      <w:r>
        <w:t>. URL: http: // 10.5.0.16 (</w:t>
      </w:r>
      <w:r>
        <w:rPr>
          <w:rFonts w:hint="eastAsia"/>
        </w:rPr>
        <w:t>дата</w:t>
      </w:r>
      <w:r>
        <w:t xml:space="preserve"> </w:t>
      </w:r>
      <w:r>
        <w:rPr>
          <w:rFonts w:hint="eastAsia"/>
        </w:rPr>
        <w:t>обращения</w:t>
      </w:r>
      <w:r>
        <w:t xml:space="preserve">: 01.02.2019)... 193 </w:t>
      </w:r>
      <w:r>
        <w:rPr>
          <w:rFonts w:hint="eastAsia"/>
        </w:rPr>
        <w:t>Приложение</w:t>
      </w:r>
      <w:r>
        <w:t xml:space="preserve"> 5. </w:t>
      </w:r>
      <w:r>
        <w:rPr>
          <w:rFonts w:hint="eastAsia"/>
        </w:rPr>
        <w:t>Сведения</w:t>
      </w:r>
      <w:r>
        <w:t xml:space="preserve"> </w:t>
      </w:r>
      <w:r>
        <w:rPr>
          <w:rFonts w:hint="eastAsia"/>
        </w:rPr>
        <w:t>об</w:t>
      </w:r>
      <w:r>
        <w:t xml:space="preserve"> </w:t>
      </w:r>
      <w:r>
        <w:rPr>
          <w:rFonts w:hint="eastAsia"/>
        </w:rPr>
        <w:t>изъятии</w:t>
      </w:r>
      <w:r>
        <w:t xml:space="preserve"> </w:t>
      </w:r>
      <w:r>
        <w:rPr>
          <w:rFonts w:hint="eastAsia"/>
        </w:rPr>
        <w:t>из</w:t>
      </w:r>
      <w:r>
        <w:t xml:space="preserve"> </w:t>
      </w:r>
      <w:r>
        <w:rPr>
          <w:rFonts w:hint="eastAsia"/>
        </w:rPr>
        <w:t>обращения</w:t>
      </w:r>
      <w:r>
        <w:t xml:space="preserve"> </w:t>
      </w:r>
      <w:r>
        <w:rPr>
          <w:rFonts w:hint="eastAsia"/>
        </w:rPr>
        <w:t>поддельных</w:t>
      </w:r>
      <w:r>
        <w:t xml:space="preserve"> </w:t>
      </w:r>
      <w:r>
        <w:rPr>
          <w:rFonts w:hint="eastAsia"/>
        </w:rPr>
        <w:t>денег</w:t>
      </w:r>
      <w:r>
        <w:t xml:space="preserve">, </w:t>
      </w:r>
      <w:r>
        <w:rPr>
          <w:rFonts w:hint="eastAsia"/>
        </w:rPr>
        <w:t>ценных</w:t>
      </w:r>
      <w:r>
        <w:t xml:space="preserve"> </w:t>
      </w:r>
      <w:r>
        <w:rPr>
          <w:rFonts w:hint="eastAsia"/>
        </w:rPr>
        <w:t>бумаг</w:t>
      </w:r>
      <w:r>
        <w:t xml:space="preserve"> </w:t>
      </w:r>
      <w:r>
        <w:rPr>
          <w:rFonts w:hint="eastAsia"/>
        </w:rPr>
        <w:t>Банком</w:t>
      </w:r>
      <w:r>
        <w:t xml:space="preserve"> </w:t>
      </w:r>
      <w:r>
        <w:rPr>
          <w:rFonts w:hint="eastAsia"/>
        </w:rPr>
        <w:t>России</w:t>
      </w:r>
      <w:r>
        <w:t xml:space="preserve"> </w:t>
      </w:r>
      <w:r>
        <w:rPr>
          <w:rFonts w:hint="eastAsia"/>
        </w:rPr>
        <w:t>на</w:t>
      </w:r>
      <w:r>
        <w:t xml:space="preserve"> </w:t>
      </w:r>
      <w:r>
        <w:rPr>
          <w:rFonts w:hint="eastAsia"/>
        </w:rPr>
        <w:t>территории</w:t>
      </w:r>
      <w:r>
        <w:t xml:space="preserve"> </w:t>
      </w:r>
      <w:r>
        <w:rPr>
          <w:rFonts w:hint="eastAsia"/>
        </w:rPr>
        <w:t>Российской</w:t>
      </w:r>
      <w:r>
        <w:t xml:space="preserve"> </w:t>
      </w:r>
      <w:r>
        <w:rPr>
          <w:rFonts w:hint="eastAsia"/>
        </w:rPr>
        <w:t>Федерации</w:t>
      </w:r>
      <w:r>
        <w:t xml:space="preserve"> </w:t>
      </w:r>
      <w:r>
        <w:rPr>
          <w:rFonts w:hint="eastAsia"/>
        </w:rPr>
        <w:t>за</w:t>
      </w:r>
      <w:r>
        <w:t xml:space="preserve"> 2014-2018</w:t>
      </w:r>
      <w:r>
        <w:rPr>
          <w:rFonts w:hint="eastAsia"/>
        </w:rPr>
        <w:t>г</w:t>
      </w:r>
      <w:r>
        <w:t>.</w:t>
      </w:r>
      <w:r>
        <w:rPr>
          <w:rFonts w:hint="eastAsia"/>
        </w:rPr>
        <w:t>г</w:t>
      </w:r>
      <w:r>
        <w:t xml:space="preserve">. </w:t>
      </w:r>
      <w:r>
        <w:rPr>
          <w:rFonts w:hint="eastAsia"/>
        </w:rPr>
        <w:t>Статистический</w:t>
      </w:r>
      <w:r>
        <w:t xml:space="preserve"> </w:t>
      </w:r>
      <w:r>
        <w:rPr>
          <w:rFonts w:hint="eastAsia"/>
        </w:rPr>
        <w:t>бюллетень</w:t>
      </w:r>
      <w:r>
        <w:t xml:space="preserve"> </w:t>
      </w:r>
      <w:r>
        <w:rPr>
          <w:rFonts w:hint="eastAsia"/>
        </w:rPr>
        <w:t>Банка</w:t>
      </w:r>
      <w:r>
        <w:t xml:space="preserve"> </w:t>
      </w:r>
      <w:r>
        <w:rPr>
          <w:rFonts w:hint="eastAsia"/>
        </w:rPr>
        <w:t>России</w:t>
      </w:r>
      <w:r>
        <w:t xml:space="preserve"> // </w:t>
      </w:r>
      <w:r>
        <w:rPr>
          <w:rFonts w:hint="eastAsia"/>
        </w:rPr>
        <w:t>Сайт</w:t>
      </w:r>
      <w:r>
        <w:t xml:space="preserve"> URL :</w:t>
      </w:r>
    </w:p>
    <w:p w14:paraId="669821C1" w14:textId="77777777" w:rsidR="00EA303C" w:rsidRDefault="00EA303C" w:rsidP="00EA303C"/>
    <w:p w14:paraId="7553CA71" w14:textId="77777777" w:rsidR="00EA303C" w:rsidRDefault="00EA303C" w:rsidP="00EA303C">
      <w:r>
        <w:t>https:// www.cbr.ru (</w:t>
      </w:r>
      <w:r>
        <w:rPr>
          <w:rFonts w:hint="eastAsia"/>
        </w:rPr>
        <w:t>дата</w:t>
      </w:r>
      <w:r>
        <w:t xml:space="preserve"> </w:t>
      </w:r>
      <w:r>
        <w:rPr>
          <w:rFonts w:hint="eastAsia"/>
        </w:rPr>
        <w:t>обращения</w:t>
      </w:r>
      <w:r>
        <w:t xml:space="preserve"> : 25.03.2019)</w:t>
      </w:r>
    </w:p>
    <w:p w14:paraId="2A8A4F62" w14:textId="77777777" w:rsidR="00EA303C" w:rsidRDefault="00EA303C" w:rsidP="00EA303C"/>
    <w:p w14:paraId="62F754BE" w14:textId="17141FAC" w:rsidR="00EA303C" w:rsidRPr="00EA303C" w:rsidRDefault="00EA303C" w:rsidP="00EA303C">
      <w:r>
        <w:rPr>
          <w:rFonts w:hint="eastAsia"/>
        </w:rPr>
        <w:t>Приложение</w:t>
      </w:r>
      <w:r>
        <w:t xml:space="preserve"> 6. </w:t>
      </w:r>
      <w:r>
        <w:rPr>
          <w:rFonts w:hint="eastAsia"/>
        </w:rPr>
        <w:t>Модель</w:t>
      </w:r>
      <w:r>
        <w:t xml:space="preserve"> </w:t>
      </w:r>
      <w:r>
        <w:rPr>
          <w:rFonts w:hint="eastAsia"/>
        </w:rPr>
        <w:t>соотношения</w:t>
      </w:r>
      <w:r>
        <w:t xml:space="preserve"> </w:t>
      </w:r>
      <w:r>
        <w:rPr>
          <w:rFonts w:hint="eastAsia"/>
        </w:rPr>
        <w:t>уголовных</w:t>
      </w:r>
      <w:r>
        <w:t xml:space="preserve"> </w:t>
      </w:r>
      <w:r>
        <w:rPr>
          <w:rFonts w:hint="eastAsia"/>
        </w:rPr>
        <w:t>дел</w:t>
      </w:r>
      <w:r>
        <w:t xml:space="preserve"> </w:t>
      </w:r>
      <w:r>
        <w:rPr>
          <w:rFonts w:hint="eastAsia"/>
        </w:rPr>
        <w:t>о</w:t>
      </w:r>
      <w:r>
        <w:t xml:space="preserve"> </w:t>
      </w:r>
      <w:r>
        <w:rPr>
          <w:rFonts w:hint="eastAsia"/>
        </w:rPr>
        <w:t>преступлениях</w:t>
      </w:r>
      <w:r>
        <w:t xml:space="preserve"> </w:t>
      </w:r>
      <w:r>
        <w:rPr>
          <w:rFonts w:hint="eastAsia"/>
        </w:rPr>
        <w:t>экономической</w:t>
      </w:r>
      <w:r>
        <w:t xml:space="preserve"> </w:t>
      </w:r>
      <w:r>
        <w:rPr>
          <w:rFonts w:hint="eastAsia"/>
        </w:rPr>
        <w:t>направленности</w:t>
      </w:r>
      <w:r>
        <w:t xml:space="preserve"> </w:t>
      </w:r>
      <w:r>
        <w:rPr>
          <w:rFonts w:hint="eastAsia"/>
        </w:rPr>
        <w:t>и</w:t>
      </w:r>
      <w:r>
        <w:t xml:space="preserve"> </w:t>
      </w:r>
      <w:r>
        <w:rPr>
          <w:rFonts w:hint="eastAsia"/>
        </w:rPr>
        <w:t>преступлений</w:t>
      </w:r>
      <w:r>
        <w:t xml:space="preserve"> </w:t>
      </w:r>
      <w:r>
        <w:rPr>
          <w:rFonts w:hint="eastAsia"/>
        </w:rPr>
        <w:t>по</w:t>
      </w:r>
      <w:r>
        <w:t xml:space="preserve"> </w:t>
      </w:r>
      <w:r>
        <w:rPr>
          <w:rFonts w:hint="eastAsia"/>
        </w:rPr>
        <w:t>уголовным</w:t>
      </w:r>
      <w:r>
        <w:t xml:space="preserve"> </w:t>
      </w:r>
      <w:r>
        <w:rPr>
          <w:rFonts w:hint="eastAsia"/>
        </w:rPr>
        <w:t>делам</w:t>
      </w:r>
      <w:r>
        <w:t xml:space="preserve"> </w:t>
      </w:r>
      <w:r>
        <w:rPr>
          <w:rFonts w:hint="eastAsia"/>
        </w:rPr>
        <w:t>об</w:t>
      </w:r>
      <w:r>
        <w:t xml:space="preserve"> </w:t>
      </w:r>
      <w:r>
        <w:rPr>
          <w:rFonts w:hint="eastAsia"/>
        </w:rPr>
        <w:t>изготовлении</w:t>
      </w:r>
      <w:r>
        <w:t xml:space="preserve">, </w:t>
      </w:r>
      <w:r>
        <w:rPr>
          <w:rFonts w:hint="eastAsia"/>
        </w:rPr>
        <w:t>хранении</w:t>
      </w:r>
      <w:r>
        <w:t xml:space="preserve">, </w:t>
      </w:r>
      <w:r>
        <w:rPr>
          <w:rFonts w:hint="eastAsia"/>
        </w:rPr>
        <w:t>перевозке</w:t>
      </w:r>
      <w:r>
        <w:t xml:space="preserve"> </w:t>
      </w:r>
      <w:r>
        <w:rPr>
          <w:rFonts w:hint="eastAsia"/>
        </w:rPr>
        <w:t>или</w:t>
      </w:r>
      <w:r>
        <w:t xml:space="preserve"> </w:t>
      </w:r>
      <w:r>
        <w:rPr>
          <w:rFonts w:hint="eastAsia"/>
        </w:rPr>
        <w:t>сбыте</w:t>
      </w:r>
      <w:r>
        <w:t xml:space="preserve"> </w:t>
      </w:r>
      <w:r>
        <w:rPr>
          <w:rFonts w:hint="eastAsia"/>
        </w:rPr>
        <w:t>поддельных</w:t>
      </w:r>
      <w:r>
        <w:t xml:space="preserve"> </w:t>
      </w:r>
      <w:r>
        <w:rPr>
          <w:rFonts w:hint="eastAsia"/>
        </w:rPr>
        <w:t>денег</w:t>
      </w:r>
      <w:r>
        <w:t xml:space="preserve"> </w:t>
      </w:r>
      <w:r>
        <w:rPr>
          <w:rFonts w:hint="eastAsia"/>
        </w:rPr>
        <w:t>или</w:t>
      </w:r>
      <w:r>
        <w:t xml:space="preserve"> </w:t>
      </w:r>
      <w:r>
        <w:rPr>
          <w:rFonts w:hint="eastAsia"/>
        </w:rPr>
        <w:t>ценных</w:t>
      </w:r>
      <w:r>
        <w:t xml:space="preserve"> </w:t>
      </w:r>
      <w:r>
        <w:rPr>
          <w:rFonts w:hint="eastAsia"/>
        </w:rPr>
        <w:t>бумаг</w:t>
      </w:r>
      <w:r>
        <w:t xml:space="preserve"> </w:t>
      </w:r>
      <w:r>
        <w:rPr>
          <w:rFonts w:hint="eastAsia"/>
        </w:rPr>
        <w:t>за</w:t>
      </w:r>
      <w:r>
        <w:t xml:space="preserve"> 2014-2018</w:t>
      </w:r>
      <w:r>
        <w:rPr>
          <w:rFonts w:hint="eastAsia"/>
        </w:rPr>
        <w:t>г</w:t>
      </w:r>
      <w:r>
        <w:t>.</w:t>
      </w:r>
      <w:r>
        <w:rPr>
          <w:rFonts w:hint="eastAsia"/>
        </w:rPr>
        <w:t>г</w:t>
      </w:r>
      <w:r>
        <w:t xml:space="preserve">. </w:t>
      </w:r>
      <w:r>
        <w:rPr>
          <w:rFonts w:hint="eastAsia"/>
        </w:rPr>
        <w:t>в</w:t>
      </w:r>
      <w:r>
        <w:t xml:space="preserve"> </w:t>
      </w:r>
      <w:r>
        <w:rPr>
          <w:rFonts w:hint="eastAsia"/>
        </w:rPr>
        <w:t>случае</w:t>
      </w:r>
      <w:r>
        <w:t xml:space="preserve"> </w:t>
      </w:r>
      <w:r>
        <w:rPr>
          <w:rFonts w:hint="eastAsia"/>
        </w:rPr>
        <w:t>внесения</w:t>
      </w:r>
      <w:r>
        <w:t xml:space="preserve"> </w:t>
      </w:r>
      <w:r>
        <w:rPr>
          <w:rFonts w:hint="eastAsia"/>
        </w:rPr>
        <w:t>изменений</w:t>
      </w:r>
      <w:r>
        <w:t xml:space="preserve"> </w:t>
      </w:r>
      <w:r>
        <w:rPr>
          <w:rFonts w:hint="eastAsia"/>
        </w:rPr>
        <w:t>в</w:t>
      </w:r>
      <w:r>
        <w:t xml:space="preserve"> </w:t>
      </w:r>
      <w:r>
        <w:rPr>
          <w:rFonts w:hint="eastAsia"/>
        </w:rPr>
        <w:t>п</w:t>
      </w:r>
      <w:r>
        <w:t xml:space="preserve">. 35 </w:t>
      </w:r>
      <w:r>
        <w:rPr>
          <w:rFonts w:hint="eastAsia"/>
        </w:rPr>
        <w:t>Положения</w:t>
      </w:r>
      <w:r>
        <w:t xml:space="preserve"> </w:t>
      </w:r>
      <w:r>
        <w:rPr>
          <w:rFonts w:hint="eastAsia"/>
        </w:rPr>
        <w:t>о</w:t>
      </w:r>
      <w:r>
        <w:t xml:space="preserve"> </w:t>
      </w:r>
      <w:r>
        <w:rPr>
          <w:rFonts w:hint="eastAsia"/>
        </w:rPr>
        <w:t>едином</w:t>
      </w:r>
      <w:r>
        <w:t xml:space="preserve"> </w:t>
      </w:r>
      <w:r>
        <w:rPr>
          <w:rFonts w:hint="eastAsia"/>
        </w:rPr>
        <w:t>порядке</w:t>
      </w:r>
      <w:r>
        <w:t xml:space="preserve"> </w:t>
      </w:r>
      <w:r>
        <w:rPr>
          <w:rFonts w:hint="eastAsia"/>
        </w:rPr>
        <w:t>регистрации</w:t>
      </w:r>
      <w:r>
        <w:t xml:space="preserve"> </w:t>
      </w:r>
      <w:r>
        <w:rPr>
          <w:rFonts w:hint="eastAsia"/>
        </w:rPr>
        <w:t>уголовных</w:t>
      </w:r>
      <w:r>
        <w:t xml:space="preserve"> </w:t>
      </w:r>
      <w:r>
        <w:rPr>
          <w:rFonts w:hint="eastAsia"/>
        </w:rPr>
        <w:t>дел</w:t>
      </w:r>
      <w:r>
        <w:t xml:space="preserve"> </w:t>
      </w:r>
      <w:r>
        <w:rPr>
          <w:rFonts w:hint="eastAsia"/>
        </w:rPr>
        <w:t>и</w:t>
      </w:r>
      <w:r>
        <w:t xml:space="preserve"> </w:t>
      </w:r>
      <w:r>
        <w:rPr>
          <w:rFonts w:hint="eastAsia"/>
        </w:rPr>
        <w:t>учета</w:t>
      </w:r>
      <w:r>
        <w:t xml:space="preserve"> </w:t>
      </w:r>
      <w:r>
        <w:rPr>
          <w:rFonts w:hint="eastAsia"/>
        </w:rPr>
        <w:t>преступлений</w:t>
      </w:r>
      <w:r>
        <w:t xml:space="preserve"> </w:t>
      </w:r>
      <w:r>
        <w:rPr>
          <w:rFonts w:hint="eastAsia"/>
        </w:rPr>
        <w:t>утвержденного</w:t>
      </w:r>
      <w:r>
        <w:t xml:space="preserve"> </w:t>
      </w:r>
      <w:r>
        <w:rPr>
          <w:rFonts w:hint="eastAsia"/>
        </w:rPr>
        <w:t>приказом</w:t>
      </w:r>
      <w:r>
        <w:t xml:space="preserve"> </w:t>
      </w:r>
      <w:r>
        <w:rPr>
          <w:rFonts w:hint="eastAsia"/>
        </w:rPr>
        <w:t>Генеральной</w:t>
      </w:r>
      <w:r>
        <w:t xml:space="preserve"> </w:t>
      </w:r>
      <w:r>
        <w:rPr>
          <w:rFonts w:hint="eastAsia"/>
        </w:rPr>
        <w:t>прокуратуры</w:t>
      </w:r>
      <w:r>
        <w:t xml:space="preserve"> </w:t>
      </w:r>
      <w:r>
        <w:rPr>
          <w:rFonts w:hint="eastAsia"/>
        </w:rPr>
        <w:t>Российской</w:t>
      </w:r>
      <w:r>
        <w:t xml:space="preserve"> </w:t>
      </w:r>
      <w:r>
        <w:rPr>
          <w:rFonts w:hint="eastAsia"/>
        </w:rPr>
        <w:t>Федерации</w:t>
      </w:r>
      <w:r>
        <w:t xml:space="preserve">, </w:t>
      </w:r>
      <w:r>
        <w:rPr>
          <w:rFonts w:hint="eastAsia"/>
        </w:rPr>
        <w:t>МВД</w:t>
      </w:r>
      <w:r>
        <w:t xml:space="preserve"> </w:t>
      </w:r>
      <w:r>
        <w:rPr>
          <w:rFonts w:hint="eastAsia"/>
        </w:rPr>
        <w:t>России</w:t>
      </w:r>
      <w:r>
        <w:t xml:space="preserve">, </w:t>
      </w:r>
      <w:r>
        <w:rPr>
          <w:rFonts w:hint="eastAsia"/>
        </w:rPr>
        <w:t>МЧС</w:t>
      </w:r>
      <w:r>
        <w:t xml:space="preserve"> </w:t>
      </w:r>
      <w:r>
        <w:rPr>
          <w:rFonts w:hint="eastAsia"/>
        </w:rPr>
        <w:t>России</w:t>
      </w:r>
      <w:r>
        <w:t xml:space="preserve">, </w:t>
      </w:r>
      <w:r>
        <w:rPr>
          <w:rFonts w:hint="eastAsia"/>
        </w:rPr>
        <w:t>Минюста</w:t>
      </w:r>
      <w:r>
        <w:t xml:space="preserve"> </w:t>
      </w:r>
      <w:r>
        <w:rPr>
          <w:rFonts w:hint="eastAsia"/>
        </w:rPr>
        <w:t>России</w:t>
      </w:r>
      <w:r>
        <w:t xml:space="preserve">, </w:t>
      </w:r>
      <w:r>
        <w:rPr>
          <w:rFonts w:hint="eastAsia"/>
        </w:rPr>
        <w:t>ФСБ</w:t>
      </w:r>
      <w:r>
        <w:t xml:space="preserve"> </w:t>
      </w:r>
      <w:r>
        <w:rPr>
          <w:rFonts w:hint="eastAsia"/>
        </w:rPr>
        <w:t>России</w:t>
      </w:r>
      <w:r>
        <w:t xml:space="preserve">, </w:t>
      </w:r>
      <w:r>
        <w:rPr>
          <w:rFonts w:hint="eastAsia"/>
        </w:rPr>
        <w:t>Минэкономразвития</w:t>
      </w:r>
      <w:r>
        <w:t xml:space="preserve"> </w:t>
      </w:r>
      <w:r>
        <w:rPr>
          <w:rFonts w:hint="eastAsia"/>
        </w:rPr>
        <w:t>России</w:t>
      </w:r>
      <w:r>
        <w:t xml:space="preserve">, </w:t>
      </w:r>
      <w:r>
        <w:rPr>
          <w:rFonts w:hint="eastAsia"/>
        </w:rPr>
        <w:t>ФСКН</w:t>
      </w:r>
      <w:r>
        <w:t xml:space="preserve"> </w:t>
      </w:r>
      <w:r>
        <w:rPr>
          <w:rFonts w:hint="eastAsia"/>
        </w:rPr>
        <w:t>России</w:t>
      </w:r>
      <w:r>
        <w:t xml:space="preserve"> </w:t>
      </w:r>
      <w:r>
        <w:rPr>
          <w:rFonts w:hint="eastAsia"/>
        </w:rPr>
        <w:t>от</w:t>
      </w:r>
      <w:r>
        <w:t xml:space="preserve"> 29.12.2005 </w:t>
      </w:r>
      <w:r>
        <w:rPr>
          <w:rFonts w:hint="eastAsia"/>
        </w:rPr>
        <w:t>г</w:t>
      </w:r>
      <w:r>
        <w:t xml:space="preserve">. </w:t>
      </w:r>
      <w:r>
        <w:rPr>
          <w:rFonts w:hint="eastAsia"/>
        </w:rPr>
        <w:t>№</w:t>
      </w:r>
      <w:r>
        <w:t xml:space="preserve"> 39/1070/1021/253/780/353/399 </w:t>
      </w:r>
      <w:r>
        <w:rPr>
          <w:rFonts w:hint="eastAsia"/>
        </w:rPr>
        <w:t>«</w:t>
      </w:r>
      <w:r>
        <w:rPr>
          <w:rFonts w:hint="eastAsia"/>
        </w:rPr>
        <w:t>О</w:t>
      </w:r>
      <w:r>
        <w:t xml:space="preserve"> </w:t>
      </w:r>
      <w:r>
        <w:rPr>
          <w:rFonts w:hint="eastAsia"/>
        </w:rPr>
        <w:t>едином</w:t>
      </w:r>
      <w:r>
        <w:t xml:space="preserve"> </w:t>
      </w:r>
      <w:r>
        <w:rPr>
          <w:rFonts w:hint="eastAsia"/>
        </w:rPr>
        <w:t>учете</w:t>
      </w:r>
      <w:r>
        <w:t xml:space="preserve"> </w:t>
      </w:r>
      <w:r>
        <w:rPr>
          <w:rFonts w:hint="eastAsia"/>
        </w:rPr>
        <w:t>преступлений</w:t>
      </w:r>
      <w:r>
        <w:rPr>
          <w:rFonts w:hint="eastAsia"/>
        </w:rPr>
        <w:t>»</w:t>
      </w:r>
      <w:r>
        <w:t xml:space="preserve"> // </w:t>
      </w:r>
      <w:r>
        <w:rPr>
          <w:rFonts w:hint="eastAsia"/>
        </w:rPr>
        <w:t>Сайт</w:t>
      </w:r>
      <w:r>
        <w:t xml:space="preserve"> </w:t>
      </w:r>
      <w:r>
        <w:rPr>
          <w:rFonts w:hint="eastAsia"/>
        </w:rPr>
        <w:t>ГИАЦ</w:t>
      </w:r>
      <w:r>
        <w:t xml:space="preserve"> </w:t>
      </w:r>
      <w:r>
        <w:rPr>
          <w:rFonts w:hint="eastAsia"/>
        </w:rPr>
        <w:t>МВД</w:t>
      </w:r>
      <w:r>
        <w:t xml:space="preserve"> </w:t>
      </w:r>
      <w:r>
        <w:rPr>
          <w:rFonts w:hint="eastAsia"/>
        </w:rPr>
        <w:t>России</w:t>
      </w:r>
      <w:r>
        <w:t>. URL:http://10.5.0.16 (</w:t>
      </w:r>
      <w:r>
        <w:rPr>
          <w:rFonts w:hint="eastAsia"/>
        </w:rPr>
        <w:t>дата</w:t>
      </w:r>
      <w:r>
        <w:t xml:space="preserve"> </w:t>
      </w:r>
      <w:r>
        <w:rPr>
          <w:rFonts w:hint="eastAsia"/>
        </w:rPr>
        <w:t>обращения</w:t>
      </w:r>
      <w:r>
        <w:t>: 01.02.2019)</w:t>
      </w:r>
    </w:p>
    <w:sectPr w:rsidR="00EA303C" w:rsidRPr="00EA303C" w:rsidSect="00C62EE0">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D49F2" w14:textId="77777777" w:rsidR="00C62EE0" w:rsidRDefault="00C62EE0">
      <w:pPr>
        <w:spacing w:after="0" w:line="240" w:lineRule="auto"/>
      </w:pPr>
      <w:r>
        <w:separator/>
      </w:r>
    </w:p>
  </w:endnote>
  <w:endnote w:type="continuationSeparator" w:id="0">
    <w:p w14:paraId="3FF7EFF4" w14:textId="77777777" w:rsidR="00C62EE0" w:rsidRDefault="00C62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E38FD" w14:textId="77777777" w:rsidR="00C62EE0" w:rsidRDefault="00C62EE0"/>
    <w:p w14:paraId="422D2950" w14:textId="77777777" w:rsidR="00C62EE0" w:rsidRDefault="00C62EE0"/>
    <w:p w14:paraId="5996AF03" w14:textId="77777777" w:rsidR="00C62EE0" w:rsidRDefault="00C62EE0"/>
    <w:p w14:paraId="04C4F4D6" w14:textId="77777777" w:rsidR="00C62EE0" w:rsidRDefault="00C62EE0"/>
    <w:p w14:paraId="12F17B0E" w14:textId="77777777" w:rsidR="00C62EE0" w:rsidRDefault="00C62EE0"/>
    <w:p w14:paraId="550A7C3C" w14:textId="77777777" w:rsidR="00C62EE0" w:rsidRDefault="00C62EE0"/>
    <w:p w14:paraId="0E4CF3D3" w14:textId="77777777" w:rsidR="00C62EE0" w:rsidRDefault="00C62EE0">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B845A45" wp14:editId="5F87C9F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CCF7A" w14:textId="77777777" w:rsidR="00C62EE0" w:rsidRDefault="00C62EE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845A45"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4ECCF7A" w14:textId="77777777" w:rsidR="00C62EE0" w:rsidRDefault="00C62EE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93299F4" w14:textId="77777777" w:rsidR="00C62EE0" w:rsidRDefault="00C62EE0"/>
    <w:p w14:paraId="6548F73C" w14:textId="77777777" w:rsidR="00C62EE0" w:rsidRDefault="00C62EE0"/>
    <w:p w14:paraId="3B41B195" w14:textId="77777777" w:rsidR="00C62EE0" w:rsidRDefault="00C62EE0">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75B9205" wp14:editId="0EFDB7BD">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78D27" w14:textId="77777777" w:rsidR="00C62EE0" w:rsidRDefault="00C62EE0"/>
                          <w:p w14:paraId="6CDECFF5" w14:textId="77777777" w:rsidR="00C62EE0" w:rsidRDefault="00C62EE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5B920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EA78D27" w14:textId="77777777" w:rsidR="00C62EE0" w:rsidRDefault="00C62EE0"/>
                    <w:p w14:paraId="6CDECFF5" w14:textId="77777777" w:rsidR="00C62EE0" w:rsidRDefault="00C62EE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2467379" w14:textId="77777777" w:rsidR="00C62EE0" w:rsidRDefault="00C62EE0"/>
    <w:p w14:paraId="43C8DAB3" w14:textId="77777777" w:rsidR="00C62EE0" w:rsidRDefault="00C62EE0">
      <w:pPr>
        <w:rPr>
          <w:sz w:val="2"/>
          <w:szCs w:val="2"/>
        </w:rPr>
      </w:pPr>
    </w:p>
    <w:p w14:paraId="0B7AD488" w14:textId="77777777" w:rsidR="00C62EE0" w:rsidRDefault="00C62EE0"/>
    <w:p w14:paraId="02380E2C" w14:textId="77777777" w:rsidR="00C62EE0" w:rsidRDefault="00C62EE0">
      <w:pPr>
        <w:spacing w:after="0" w:line="240" w:lineRule="auto"/>
      </w:pPr>
    </w:p>
  </w:footnote>
  <w:footnote w:type="continuationSeparator" w:id="0">
    <w:p w14:paraId="30DECE5A" w14:textId="77777777" w:rsidR="00C62EE0" w:rsidRDefault="00C62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B2"/>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0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6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ECF"/>
    <w:rsid w:val="001E5F17"/>
    <w:rsid w:val="001E5F23"/>
    <w:rsid w:val="001E5FD7"/>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90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2E"/>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32"/>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E1"/>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0E6"/>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33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D55"/>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1C6"/>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73"/>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28"/>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5D"/>
    <w:rsid w:val="0059247A"/>
    <w:rsid w:val="005924AE"/>
    <w:rsid w:val="00592558"/>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37"/>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CB"/>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9"/>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49"/>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D33"/>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9A"/>
    <w:rsid w:val="007D22C4"/>
    <w:rsid w:val="007D2379"/>
    <w:rsid w:val="007D23F7"/>
    <w:rsid w:val="007D246E"/>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A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CAF"/>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0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1F"/>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91"/>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D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17"/>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FD"/>
    <w:rsid w:val="00BA253F"/>
    <w:rsid w:val="00BA25BE"/>
    <w:rsid w:val="00BA2630"/>
    <w:rsid w:val="00BA277F"/>
    <w:rsid w:val="00BA2792"/>
    <w:rsid w:val="00BA27F6"/>
    <w:rsid w:val="00BA284F"/>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3FC"/>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EE0"/>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3E"/>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4E0"/>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1CF"/>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AD"/>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635"/>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CA3"/>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05"/>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0"/>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08"/>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71D"/>
    <w:rsid w:val="00EA576A"/>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A3"/>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8F1"/>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62565</TotalTime>
  <Pages>3</Pages>
  <Words>548</Words>
  <Characters>3130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3671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1695</cp:revision>
  <cp:lastPrinted>2009-02-06T05:36:00Z</cp:lastPrinted>
  <dcterms:created xsi:type="dcterms:W3CDTF">2024-01-07T13:43:00Z</dcterms:created>
  <dcterms:modified xsi:type="dcterms:W3CDTF">2024-04-09T09:33:00Z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