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56E" w:rsidRPr="006E5278" w:rsidRDefault="006E5278" w:rsidP="006E5278">
      <w:r w:rsidRPr="009446DD">
        <w:rPr>
          <w:rFonts w:ascii="Times New Roman" w:eastAsia="Times New Roman" w:hAnsi="Times New Roman" w:cs="Times New Roman"/>
          <w:b/>
          <w:sz w:val="24"/>
          <w:szCs w:val="24"/>
          <w:lang w:eastAsia="ru-RU"/>
        </w:rPr>
        <w:t>Прокоп’єв Роман Євгенович</w:t>
      </w:r>
      <w:r w:rsidRPr="009446DD">
        <w:rPr>
          <w:rFonts w:ascii="Times New Roman" w:eastAsia="Times New Roman" w:hAnsi="Times New Roman" w:cs="Times New Roman"/>
          <w:sz w:val="24"/>
          <w:szCs w:val="24"/>
          <w:lang w:eastAsia="ru-RU"/>
        </w:rPr>
        <w:t xml:space="preserve">, головний інженер регіональної філії «Південна залізниця» Акціонерного товариства «Укрзалізниця». </w:t>
      </w:r>
      <w:r w:rsidRPr="009446DD">
        <w:rPr>
          <w:rFonts w:ascii="Times New Roman" w:eastAsia="Times New Roman" w:hAnsi="Times New Roman" w:cs="Times New Roman"/>
          <w:iCs/>
          <w:sz w:val="24"/>
          <w:szCs w:val="24"/>
          <w:lang w:eastAsia="ru-RU"/>
        </w:rPr>
        <w:t>Назва дисертації</w:t>
      </w:r>
      <w:r w:rsidRPr="009446DD">
        <w:rPr>
          <w:rFonts w:ascii="Times New Roman" w:eastAsia="Times New Roman" w:hAnsi="Times New Roman" w:cs="Times New Roman"/>
          <w:sz w:val="24"/>
          <w:szCs w:val="24"/>
          <w:lang w:eastAsia="ru-RU"/>
        </w:rPr>
        <w:t xml:space="preserve">: «Господарсько-правовий статус підприємств залізничного транспорту України». Шифр та назва спеціальності – 12.00.04 </w:t>
      </w:r>
      <w:r w:rsidRPr="009446DD">
        <w:rPr>
          <w:rFonts w:ascii="Times New Roman" w:eastAsia="Times New Roman" w:hAnsi="Times New Roman" w:cs="Times New Roman"/>
          <w:bCs/>
          <w:iCs/>
          <w:sz w:val="24"/>
          <w:szCs w:val="24"/>
          <w:lang w:eastAsia="ru-RU"/>
        </w:rPr>
        <w:t>«Господарське право; господарсько-процесуальне право</w:t>
      </w:r>
      <w:r w:rsidRPr="009446DD">
        <w:rPr>
          <w:rFonts w:ascii="Times New Roman" w:eastAsia="Times New Roman" w:hAnsi="Times New Roman" w:cs="Times New Roman"/>
          <w:sz w:val="24"/>
          <w:szCs w:val="24"/>
          <w:lang w:eastAsia="ru-RU"/>
        </w:rPr>
        <w:t>». Спецрада Д 64.086.04 Національного юридичного університету імені Ярослава Мудрого</w:t>
      </w:r>
    </w:p>
    <w:sectPr w:rsidR="0064656E" w:rsidRPr="006E5278"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45B" w:rsidRDefault="0093745B">
      <w:pPr>
        <w:spacing w:after="0" w:line="240" w:lineRule="auto"/>
      </w:pPr>
      <w:r>
        <w:separator/>
      </w:r>
    </w:p>
  </w:endnote>
  <w:endnote w:type="continuationSeparator" w:id="0">
    <w:p w:rsidR="0093745B" w:rsidRDefault="009374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45B" w:rsidRDefault="007202CE">
    <w:pPr>
      <w:rPr>
        <w:sz w:val="2"/>
        <w:szCs w:val="2"/>
      </w:rPr>
    </w:pPr>
    <w:r w:rsidRPr="007202C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93745B" w:rsidRDefault="007202CE">
                <w:pPr>
                  <w:spacing w:line="240" w:lineRule="auto"/>
                </w:pPr>
                <w:fldSimple w:instr=" PAGE \* MERGEFORMAT ">
                  <w:r w:rsidR="0093745B">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45B" w:rsidRDefault="007202CE">
    <w:pPr>
      <w:rPr>
        <w:sz w:val="2"/>
        <w:szCs w:val="2"/>
      </w:rPr>
    </w:pPr>
    <w:r w:rsidRPr="007202C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93745B" w:rsidRDefault="007202CE">
                <w:pPr>
                  <w:spacing w:line="240" w:lineRule="auto"/>
                </w:pPr>
                <w:fldSimple w:instr=" PAGE \* MERGEFORMAT ">
                  <w:r w:rsidR="006E5278" w:rsidRPr="006E5278">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45B" w:rsidRDefault="0093745B"/>
    <w:p w:rsidR="0093745B" w:rsidRDefault="0093745B"/>
    <w:p w:rsidR="0093745B" w:rsidRDefault="0093745B"/>
    <w:p w:rsidR="0093745B" w:rsidRDefault="0093745B"/>
    <w:p w:rsidR="0093745B" w:rsidRDefault="0093745B"/>
    <w:p w:rsidR="0093745B" w:rsidRDefault="0093745B"/>
    <w:p w:rsidR="0093745B" w:rsidRDefault="007202CE">
      <w:pPr>
        <w:rPr>
          <w:sz w:val="2"/>
          <w:szCs w:val="2"/>
        </w:rPr>
      </w:pPr>
      <w:r w:rsidRPr="007202C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93745B" w:rsidRDefault="007202CE">
                  <w:pPr>
                    <w:spacing w:line="240" w:lineRule="auto"/>
                  </w:pPr>
                  <w:fldSimple w:instr=" PAGE \* MERGEFORMAT ">
                    <w:r w:rsidR="003A1290" w:rsidRPr="003A1290">
                      <w:rPr>
                        <w:rStyle w:val="afffff9"/>
                        <w:b w:val="0"/>
                        <w:bCs w:val="0"/>
                        <w:noProof/>
                      </w:rPr>
                      <w:t>1</w:t>
                    </w:r>
                  </w:fldSimple>
                </w:p>
              </w:txbxContent>
            </v:textbox>
            <w10:wrap anchorx="page" anchory="page"/>
          </v:shape>
        </w:pict>
      </w:r>
    </w:p>
    <w:p w:rsidR="0093745B" w:rsidRDefault="0093745B"/>
    <w:p w:rsidR="0093745B" w:rsidRDefault="0093745B"/>
    <w:p w:rsidR="0093745B" w:rsidRDefault="007202CE">
      <w:pPr>
        <w:rPr>
          <w:sz w:val="2"/>
          <w:szCs w:val="2"/>
        </w:rPr>
      </w:pPr>
      <w:r w:rsidRPr="007202C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93745B" w:rsidRDefault="0093745B"/>
              </w:txbxContent>
            </v:textbox>
            <w10:wrap anchorx="page" anchory="page"/>
          </v:shape>
        </w:pict>
      </w:r>
    </w:p>
    <w:p w:rsidR="0093745B" w:rsidRDefault="0093745B"/>
    <w:p w:rsidR="0093745B" w:rsidRDefault="0093745B">
      <w:pPr>
        <w:rPr>
          <w:sz w:val="2"/>
          <w:szCs w:val="2"/>
        </w:rPr>
      </w:pPr>
    </w:p>
    <w:p w:rsidR="0093745B" w:rsidRDefault="0093745B"/>
    <w:p w:rsidR="0093745B" w:rsidRDefault="0093745B">
      <w:pPr>
        <w:spacing w:after="0" w:line="240" w:lineRule="auto"/>
      </w:pPr>
    </w:p>
  </w:footnote>
  <w:footnote w:type="continuationSeparator" w:id="0">
    <w:p w:rsidR="0093745B" w:rsidRDefault="009374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45B" w:rsidRDefault="0093745B"/>
  <w:p w:rsidR="0093745B" w:rsidRDefault="0093745B">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45B" w:rsidRPr="005856C0" w:rsidRDefault="0093745B"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6A4C45"/>
    <w:multiLevelType w:val="multilevel"/>
    <w:tmpl w:val="5176B6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2DE38AF"/>
    <w:multiLevelType w:val="multilevel"/>
    <w:tmpl w:val="C57A6C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4501E49"/>
    <w:multiLevelType w:val="multilevel"/>
    <w:tmpl w:val="FB50CAC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723A08"/>
    <w:multiLevelType w:val="multilevel"/>
    <w:tmpl w:val="011CC9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5E4376D"/>
    <w:multiLevelType w:val="multilevel"/>
    <w:tmpl w:val="33C8F2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CA7020C"/>
    <w:multiLevelType w:val="multilevel"/>
    <w:tmpl w:val="8D625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05118FE"/>
    <w:multiLevelType w:val="multilevel"/>
    <w:tmpl w:val="03F66B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2D518A9"/>
    <w:multiLevelType w:val="multilevel"/>
    <w:tmpl w:val="63BEC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16347F19"/>
    <w:multiLevelType w:val="multilevel"/>
    <w:tmpl w:val="46B4E272"/>
    <w:lvl w:ilvl="0">
      <w:start w:val="2018"/>
      <w:numFmt w:val="decimal"/>
      <w:lvlText w:val="23.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7467AC1"/>
    <w:multiLevelType w:val="multilevel"/>
    <w:tmpl w:val="FC60997C"/>
    <w:lvl w:ilvl="0">
      <w:start w:val="2019"/>
      <w:numFmt w:val="decimal"/>
      <w:lvlText w:val="20.0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1">
    <w:nsid w:val="24213B30"/>
    <w:multiLevelType w:val="multilevel"/>
    <w:tmpl w:val="AAC02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4C71BAB"/>
    <w:multiLevelType w:val="multilevel"/>
    <w:tmpl w:val="591E7048"/>
    <w:lvl w:ilvl="0">
      <w:start w:val="2018"/>
      <w:numFmt w:val="decimal"/>
      <w:lvlText w:val="17.0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BE40D96"/>
    <w:multiLevelType w:val="multilevel"/>
    <w:tmpl w:val="EFCCEA38"/>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D001C80"/>
    <w:multiLevelType w:val="multilevel"/>
    <w:tmpl w:val="3EF476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D14251E"/>
    <w:multiLevelType w:val="multilevel"/>
    <w:tmpl w:val="2F0435A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7">
    <w:nsid w:val="3D6D3358"/>
    <w:multiLevelType w:val="multilevel"/>
    <w:tmpl w:val="E3AA7A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D714D3A"/>
    <w:multiLevelType w:val="multilevel"/>
    <w:tmpl w:val="CEBCBDE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D7158AD"/>
    <w:multiLevelType w:val="multilevel"/>
    <w:tmpl w:val="67B87A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EE529E8"/>
    <w:multiLevelType w:val="multilevel"/>
    <w:tmpl w:val="ADD0A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6CD7916"/>
    <w:multiLevelType w:val="multilevel"/>
    <w:tmpl w:val="325EA0CC"/>
    <w:lvl w:ilvl="0">
      <w:start w:val="5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84A05E5"/>
    <w:multiLevelType w:val="multilevel"/>
    <w:tmpl w:val="A280A7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33613A9"/>
    <w:multiLevelType w:val="multilevel"/>
    <w:tmpl w:val="C36CB3F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81A3212"/>
    <w:multiLevelType w:val="multilevel"/>
    <w:tmpl w:val="30DE02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BBB56F3"/>
    <w:multiLevelType w:val="multilevel"/>
    <w:tmpl w:val="F87C4C8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D71083B"/>
    <w:multiLevelType w:val="multilevel"/>
    <w:tmpl w:val="F82E9980"/>
    <w:lvl w:ilvl="0">
      <w:start w:val="2019"/>
      <w:numFmt w:val="decimal"/>
      <w:lvlText w:val="12.0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63956AB"/>
    <w:multiLevelType w:val="multilevel"/>
    <w:tmpl w:val="43D23D5C"/>
    <w:lvl w:ilvl="0">
      <w:start w:val="196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9F066DC"/>
    <w:multiLevelType w:val="multilevel"/>
    <w:tmpl w:val="CC289E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110">
    <w:nsid w:val="7157657F"/>
    <w:multiLevelType w:val="multilevel"/>
    <w:tmpl w:val="14229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4E706B0"/>
    <w:multiLevelType w:val="multilevel"/>
    <w:tmpl w:val="5FBC2C42"/>
    <w:lvl w:ilvl="0">
      <w:start w:val="2018"/>
      <w:numFmt w:val="decimal"/>
      <w:lvlText w:val="11.0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A4B5588"/>
    <w:multiLevelType w:val="multilevel"/>
    <w:tmpl w:val="EE7CC852"/>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C1B7CF9"/>
    <w:multiLevelType w:val="multilevel"/>
    <w:tmpl w:val="66486DD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3"/>
  </w:num>
  <w:num w:numId="7">
    <w:abstractNumId w:val="105"/>
  </w:num>
  <w:num w:numId="8">
    <w:abstractNumId w:val="72"/>
  </w:num>
  <w:num w:numId="9">
    <w:abstractNumId w:val="92"/>
  </w:num>
  <w:num w:numId="10">
    <w:abstractNumId w:val="111"/>
  </w:num>
  <w:num w:numId="11">
    <w:abstractNumId w:val="88"/>
  </w:num>
  <w:num w:numId="12">
    <w:abstractNumId w:val="75"/>
  </w:num>
  <w:num w:numId="13">
    <w:abstractNumId w:val="86"/>
  </w:num>
  <w:num w:numId="14">
    <w:abstractNumId w:val="69"/>
  </w:num>
  <w:num w:numId="15">
    <w:abstractNumId w:val="77"/>
  </w:num>
  <w:num w:numId="16">
    <w:abstractNumId w:val="94"/>
  </w:num>
  <w:num w:numId="17">
    <w:abstractNumId w:val="102"/>
  </w:num>
  <w:num w:numId="18">
    <w:abstractNumId w:val="97"/>
  </w:num>
  <w:num w:numId="19">
    <w:abstractNumId w:val="93"/>
  </w:num>
  <w:num w:numId="20">
    <w:abstractNumId w:val="83"/>
  </w:num>
  <w:num w:numId="21">
    <w:abstractNumId w:val="100"/>
  </w:num>
  <w:num w:numId="22">
    <w:abstractNumId w:val="110"/>
  </w:num>
  <w:num w:numId="23">
    <w:abstractNumId w:val="113"/>
  </w:num>
  <w:num w:numId="24">
    <w:abstractNumId w:val="95"/>
  </w:num>
  <w:num w:numId="25">
    <w:abstractNumId w:val="101"/>
  </w:num>
  <w:num w:numId="26">
    <w:abstractNumId w:val="91"/>
  </w:num>
  <w:num w:numId="27">
    <w:abstractNumId w:val="98"/>
  </w:num>
  <w:num w:numId="28">
    <w:abstractNumId w:val="112"/>
  </w:num>
  <w:num w:numId="29">
    <w:abstractNumId w:val="104"/>
  </w:num>
  <w:num w:numId="30">
    <w:abstractNumId w:val="107"/>
  </w:num>
  <w:num w:numId="31">
    <w:abstractNumId w:val="99"/>
  </w:num>
  <w:num w:numId="32">
    <w:abstractNumId w:val="106"/>
  </w:num>
  <w:num w:numId="33">
    <w:abstractNumId w:val="89"/>
  </w:num>
  <w:num w:numId="34">
    <w:abstractNumId w:val="108"/>
  </w:num>
  <w:num w:numId="35">
    <w:abstractNumId w:val="74"/>
  </w:num>
  <w:num w:numId="36">
    <w:abstractNumId w:val="8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3"/>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95C"/>
    <w:rsid w:val="002F696F"/>
    <w:rsid w:val="002F6A01"/>
    <w:rsid w:val="002F6A17"/>
    <w:rsid w:val="002F6A2F"/>
    <w:rsid w:val="002F6C6E"/>
    <w:rsid w:val="002F6E0D"/>
    <w:rsid w:val="002F6FCE"/>
    <w:rsid w:val="002F7064"/>
    <w:rsid w:val="002F7090"/>
    <w:rsid w:val="002F71D1"/>
    <w:rsid w:val="002F742E"/>
    <w:rsid w:val="002F75CB"/>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53F"/>
    <w:rsid w:val="00434578"/>
    <w:rsid w:val="004345DD"/>
    <w:rsid w:val="004348B4"/>
    <w:rsid w:val="00434ADF"/>
    <w:rsid w:val="00434BE1"/>
    <w:rsid w:val="00434C8C"/>
    <w:rsid w:val="00434D95"/>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DD6"/>
    <w:rsid w:val="00493E08"/>
    <w:rsid w:val="00493ED4"/>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1"/>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441"/>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44E"/>
    <w:rsid w:val="0081652F"/>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C2"/>
    <w:rsid w:val="00822920"/>
    <w:rsid w:val="008229D4"/>
    <w:rsid w:val="00822BF8"/>
    <w:rsid w:val="00822CA4"/>
    <w:rsid w:val="00822DA0"/>
    <w:rsid w:val="00822EAF"/>
    <w:rsid w:val="008230DA"/>
    <w:rsid w:val="0082321A"/>
    <w:rsid w:val="008232BE"/>
    <w:rsid w:val="008233F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3EA"/>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53C"/>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375"/>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44"/>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8E"/>
    <w:rsid w:val="00AD74B6"/>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0AE"/>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55"/>
    <w:rsid w:val="00B22E69"/>
    <w:rsid w:val="00B23015"/>
    <w:rsid w:val="00B2309A"/>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3D2"/>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76"/>
    <w:rsid w:val="00BA42A5"/>
    <w:rsid w:val="00BA431A"/>
    <w:rsid w:val="00BA4740"/>
    <w:rsid w:val="00BA47B7"/>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71"/>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1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F6"/>
    <w:rsid w:val="00BF1532"/>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1B"/>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footer" w:uiPriority="0"/>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qFormat="1"/>
    <w:lsdException w:name="HTML Cite" w:uiPriority="0"/>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uiPriority w:val="99"/>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7F05D3-8E81-49B2-A81E-A4F0A692E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1268</TotalTime>
  <Pages>1</Pages>
  <Words>58</Words>
  <Characters>336</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393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188</cp:revision>
  <cp:lastPrinted>2009-02-06T05:36:00Z</cp:lastPrinted>
  <dcterms:created xsi:type="dcterms:W3CDTF">2021-04-12T15:35:00Z</dcterms:created>
  <dcterms:modified xsi:type="dcterms:W3CDTF">2021-04-18T13:17:00Z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