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9F" w:rsidRDefault="00C1509F" w:rsidP="00C1509F">
      <w:r>
        <w:rPr>
          <w:rFonts w:hint="eastAsia"/>
        </w:rPr>
        <w:t>На</w:t>
      </w:r>
      <w:r>
        <w:t></w:t>
      </w:r>
      <w:r>
        <w:rPr>
          <w:rFonts w:hint="eastAsia"/>
        </w:rPr>
        <w:t>правах</w:t>
      </w:r>
      <w:r>
        <w:t></w:t>
      </w:r>
      <w:r>
        <w:rPr>
          <w:rFonts w:hint="eastAsia"/>
        </w:rPr>
        <w:t>рукописи</w:t>
      </w:r>
    </w:p>
    <w:p w:rsidR="00C1509F" w:rsidRDefault="00C1509F" w:rsidP="00C1509F">
      <w:r>
        <w:rPr>
          <w:rFonts w:hint="eastAsia"/>
        </w:rPr>
        <w:t>Кононова</w:t>
      </w:r>
      <w:r>
        <w:t></w:t>
      </w:r>
      <w:r>
        <w:rPr>
          <w:rFonts w:hint="eastAsia"/>
        </w:rPr>
        <w:t>Екатерина</w:t>
      </w:r>
      <w:r>
        <w:t></w:t>
      </w:r>
      <w:r>
        <w:rPr>
          <w:rFonts w:hint="eastAsia"/>
        </w:rPr>
        <w:t>Александровна</w:t>
      </w:r>
    </w:p>
    <w:p w:rsidR="00C1509F" w:rsidRDefault="00C1509F" w:rsidP="00C1509F">
      <w:r>
        <w:rPr>
          <w:rFonts w:hint="eastAsia"/>
        </w:rPr>
        <w:t>РАЗВИТИЕ</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r>
        <w:t></w:t>
      </w:r>
      <w:r>
        <w:rPr>
          <w:rFonts w:hint="eastAsia"/>
        </w:rPr>
        <w:t>ИСКУССТВ</w:t>
      </w:r>
      <w:r>
        <w:t></w:t>
      </w:r>
      <w:r>
        <w:t></w:t>
      </w:r>
      <w:r>
        <w:rPr>
          <w:rFonts w:hint="eastAsia"/>
        </w:rPr>
        <w:t>НА</w:t>
      </w:r>
      <w:r>
        <w:t></w:t>
      </w:r>
      <w:r>
        <w:rPr>
          <w:rFonts w:hint="eastAsia"/>
        </w:rPr>
        <w:t>ПРИМЕРЕ</w:t>
      </w:r>
      <w:r>
        <w:t></w:t>
      </w:r>
      <w:r>
        <w:rPr>
          <w:rFonts w:hint="eastAsia"/>
        </w:rPr>
        <w:t>ЛИТЕРАТУРЫ</w:t>
      </w:r>
      <w:r>
        <w:t></w:t>
      </w:r>
      <w:r>
        <w:rPr>
          <w:rFonts w:hint="eastAsia"/>
        </w:rPr>
        <w:t>И</w:t>
      </w:r>
    </w:p>
    <w:p w:rsidR="00C1509F" w:rsidRDefault="00C1509F" w:rsidP="00C1509F">
      <w:r>
        <w:rPr>
          <w:rFonts w:hint="eastAsia"/>
        </w:rPr>
        <w:t>ИЗОБРАЗИТЕЛЬНОГО</w:t>
      </w:r>
      <w:r>
        <w:t></w:t>
      </w:r>
      <w:r>
        <w:rPr>
          <w:rFonts w:hint="eastAsia"/>
        </w:rPr>
        <w:t>ИСКУССТВА</w:t>
      </w:r>
      <w:r>
        <w:t></w:t>
      </w:r>
    </w:p>
    <w:p w:rsidR="00C1509F" w:rsidRDefault="00C1509F" w:rsidP="00C1509F">
      <w:r>
        <w:rPr>
          <w:rFonts w:hint="eastAsia"/>
        </w:rPr>
        <w:t>Специальность</w:t>
      </w:r>
      <w:r>
        <w:t></w:t>
      </w:r>
      <w:r>
        <w:t></w:t>
      </w:r>
      <w:r>
        <w:t></w:t>
      </w:r>
      <w:r>
        <w:t></w:t>
      </w:r>
      <w:r>
        <w:t></w:t>
      </w:r>
      <w:r>
        <w:t></w:t>
      </w:r>
      <w:r>
        <w:t></w:t>
      </w:r>
      <w:r>
        <w:t></w:t>
      </w:r>
      <w:r>
        <w:t></w:t>
      </w:r>
      <w:r>
        <w:t></w:t>
      </w:r>
      <w:r>
        <w:rPr>
          <w:rFonts w:hint="eastAsia"/>
        </w:rPr>
        <w:t>–</w:t>
      </w:r>
      <w:r>
        <w:t></w:t>
      </w:r>
      <w:r>
        <w:rPr>
          <w:rFonts w:hint="eastAsia"/>
        </w:rPr>
        <w:t>теория</w:t>
      </w:r>
      <w:r>
        <w:t></w:t>
      </w:r>
      <w:r>
        <w:rPr>
          <w:rFonts w:hint="eastAsia"/>
        </w:rPr>
        <w:t>и</w:t>
      </w:r>
      <w:r>
        <w:t></w:t>
      </w:r>
      <w:r>
        <w:rPr>
          <w:rFonts w:hint="eastAsia"/>
        </w:rPr>
        <w:t>методика</w:t>
      </w:r>
      <w:r>
        <w:t></w:t>
      </w:r>
      <w:r>
        <w:rPr>
          <w:rFonts w:hint="eastAsia"/>
        </w:rPr>
        <w:t>обучения</w:t>
      </w:r>
      <w:r>
        <w:t></w:t>
      </w:r>
      <w:r>
        <w:rPr>
          <w:rFonts w:hint="eastAsia"/>
        </w:rPr>
        <w:t>и</w:t>
      </w:r>
      <w:r>
        <w:t></w:t>
      </w:r>
      <w:r>
        <w:rPr>
          <w:rFonts w:hint="eastAsia"/>
        </w:rPr>
        <w:t>воспитания</w:t>
      </w:r>
      <w:r>
        <w:t></w:t>
      </w:r>
      <w:r>
        <w:t></w:t>
      </w:r>
      <w:r>
        <w:rPr>
          <w:rFonts w:hint="eastAsia"/>
        </w:rPr>
        <w:t>художественное</w:t>
      </w:r>
      <w:r>
        <w:t></w:t>
      </w:r>
      <w:r>
        <w:rPr>
          <w:rFonts w:hint="eastAsia"/>
        </w:rPr>
        <w:t>воспитание</w:t>
      </w:r>
      <w:r>
        <w:t></w:t>
      </w:r>
      <w:r>
        <w:rPr>
          <w:rFonts w:hint="eastAsia"/>
        </w:rPr>
        <w:t>в</w:t>
      </w:r>
      <w:r>
        <w:t></w:t>
      </w:r>
      <w:r>
        <w:rPr>
          <w:rFonts w:hint="eastAsia"/>
        </w:rPr>
        <w:t>дошкольных</w:t>
      </w:r>
      <w:r>
        <w:t></w:t>
      </w:r>
      <w:r>
        <w:rPr>
          <w:rFonts w:hint="eastAsia"/>
        </w:rPr>
        <w:t>учреждениях</w:t>
      </w:r>
      <w:r>
        <w:t></w:t>
      </w:r>
      <w:r>
        <w:t></w:t>
      </w:r>
      <w:r>
        <w:rPr>
          <w:rFonts w:hint="eastAsia"/>
        </w:rPr>
        <w:t>общеобразовательной</w:t>
      </w:r>
      <w:r>
        <w:t></w:t>
      </w:r>
      <w:r>
        <w:rPr>
          <w:rFonts w:hint="eastAsia"/>
        </w:rPr>
        <w:t>и</w:t>
      </w:r>
      <w:r>
        <w:t></w:t>
      </w:r>
      <w:r>
        <w:rPr>
          <w:rFonts w:hint="eastAsia"/>
        </w:rPr>
        <w:t>высшей</w:t>
      </w:r>
      <w:r>
        <w:t></w:t>
      </w:r>
      <w:r>
        <w:rPr>
          <w:rFonts w:hint="eastAsia"/>
        </w:rPr>
        <w:t>школе</w:t>
      </w:r>
      <w:r>
        <w:t></w:t>
      </w:r>
    </w:p>
    <w:p w:rsidR="00C1509F" w:rsidRDefault="00C1509F" w:rsidP="00C1509F">
      <w:r>
        <w:rPr>
          <w:rFonts w:hint="eastAsia"/>
        </w:rPr>
        <w:t>АВТОРЕФЕРАТ</w:t>
      </w:r>
    </w:p>
    <w:p w:rsidR="00C1509F" w:rsidRDefault="00C1509F" w:rsidP="00C1509F">
      <w:r>
        <w:rPr>
          <w:rFonts w:hint="eastAsia"/>
        </w:rPr>
        <w:t>диссертации</w:t>
      </w:r>
      <w:r>
        <w:t></w:t>
      </w:r>
      <w:r>
        <w:rPr>
          <w:rFonts w:hint="eastAsia"/>
        </w:rPr>
        <w:t>на</w:t>
      </w:r>
      <w:r>
        <w:t></w:t>
      </w:r>
      <w:r>
        <w:rPr>
          <w:rFonts w:hint="eastAsia"/>
        </w:rPr>
        <w:t>соискание</w:t>
      </w:r>
      <w:r>
        <w:t></w:t>
      </w:r>
      <w:r>
        <w:rPr>
          <w:rFonts w:hint="eastAsia"/>
        </w:rPr>
        <w:t>ученой</w:t>
      </w:r>
      <w:r>
        <w:t></w:t>
      </w:r>
      <w:r>
        <w:rPr>
          <w:rFonts w:hint="eastAsia"/>
        </w:rPr>
        <w:t>степени</w:t>
      </w:r>
    </w:p>
    <w:p w:rsidR="00C1509F" w:rsidRDefault="00C1509F" w:rsidP="00C1509F">
      <w:r>
        <w:rPr>
          <w:rFonts w:hint="eastAsia"/>
        </w:rPr>
        <w:t>кандидата</w:t>
      </w:r>
      <w:r>
        <w:t></w:t>
      </w:r>
      <w:r>
        <w:rPr>
          <w:rFonts w:hint="eastAsia"/>
        </w:rPr>
        <w:t>педагогических</w:t>
      </w:r>
      <w:r>
        <w:t></w:t>
      </w:r>
      <w:r>
        <w:rPr>
          <w:rFonts w:hint="eastAsia"/>
        </w:rPr>
        <w:t>наук</w:t>
      </w:r>
    </w:p>
    <w:p w:rsidR="00C1509F" w:rsidRDefault="00C1509F" w:rsidP="00C1509F">
      <w:r>
        <w:rPr>
          <w:rFonts w:hint="eastAsia"/>
        </w:rPr>
        <w:t>Москва</w:t>
      </w:r>
      <w:r>
        <w:t></w:t>
      </w:r>
      <w:r>
        <w:rPr>
          <w:rFonts w:hint="eastAsia"/>
        </w:rPr>
        <w:t>–</w:t>
      </w:r>
      <w:r>
        <w:t></w:t>
      </w:r>
      <w:r>
        <w:t></w:t>
      </w:r>
      <w:r>
        <w:t></w:t>
      </w:r>
      <w:r>
        <w:t></w:t>
      </w:r>
      <w:r>
        <w:t></w:t>
      </w:r>
    </w:p>
    <w:p w:rsidR="00C1509F" w:rsidRDefault="00C1509F" w:rsidP="00C1509F"/>
    <w:p w:rsidR="00C1509F" w:rsidRDefault="00C1509F" w:rsidP="00C1509F">
      <w:r>
        <w:t></w:t>
      </w:r>
    </w:p>
    <w:p w:rsidR="00C1509F" w:rsidRDefault="00C1509F" w:rsidP="00C1509F">
      <w:r>
        <w:rPr>
          <w:rFonts w:hint="eastAsia"/>
        </w:rPr>
        <w:t>Работа</w:t>
      </w:r>
      <w:r>
        <w:t></w:t>
      </w:r>
      <w:r>
        <w:rPr>
          <w:rFonts w:hint="eastAsia"/>
        </w:rPr>
        <w:t>выполнена</w:t>
      </w:r>
      <w:r>
        <w:t></w:t>
      </w:r>
      <w:r>
        <w:rPr>
          <w:rFonts w:hint="eastAsia"/>
        </w:rPr>
        <w:t>в</w:t>
      </w:r>
      <w:r>
        <w:t></w:t>
      </w:r>
      <w:r>
        <w:rPr>
          <w:rFonts w:hint="eastAsia"/>
        </w:rPr>
        <w:t>Федеральном</w:t>
      </w:r>
      <w:r>
        <w:t></w:t>
      </w:r>
      <w:r>
        <w:rPr>
          <w:rFonts w:hint="eastAsia"/>
        </w:rPr>
        <w:t>государственном</w:t>
      </w:r>
      <w:r>
        <w:t></w:t>
      </w:r>
      <w:r>
        <w:rPr>
          <w:rFonts w:hint="eastAsia"/>
        </w:rPr>
        <w:t>бюджетном</w:t>
      </w:r>
      <w:r>
        <w:t></w:t>
      </w:r>
      <w:r>
        <w:rPr>
          <w:rFonts w:hint="eastAsia"/>
        </w:rPr>
        <w:t>научном</w:t>
      </w:r>
    </w:p>
    <w:p w:rsidR="00C1509F" w:rsidRDefault="00C1509F" w:rsidP="00C1509F">
      <w:r>
        <w:rPr>
          <w:rFonts w:hint="eastAsia"/>
        </w:rPr>
        <w:t>учреждении</w:t>
      </w:r>
      <w:r>
        <w:t></w:t>
      </w:r>
      <w:r>
        <w:t></w:t>
      </w:r>
      <w:r>
        <w:rPr>
          <w:rFonts w:hint="eastAsia"/>
        </w:rPr>
        <w:t>Институт</w:t>
      </w:r>
      <w:r>
        <w:t></w:t>
      </w:r>
      <w:r>
        <w:rPr>
          <w:rFonts w:hint="eastAsia"/>
        </w:rPr>
        <w:t>художественного</w:t>
      </w:r>
      <w:r>
        <w:t></w:t>
      </w:r>
      <w:r>
        <w:rPr>
          <w:rFonts w:hint="eastAsia"/>
        </w:rPr>
        <w:t>образования</w:t>
      </w:r>
      <w:r>
        <w:t></w:t>
      </w:r>
      <w:r>
        <w:rPr>
          <w:rFonts w:hint="eastAsia"/>
        </w:rPr>
        <w:t>и</w:t>
      </w:r>
      <w:r>
        <w:t></w:t>
      </w:r>
      <w:r>
        <w:rPr>
          <w:rFonts w:hint="eastAsia"/>
        </w:rPr>
        <w:t>культурологии</w:t>
      </w:r>
    </w:p>
    <w:p w:rsidR="00C1509F" w:rsidRDefault="00C1509F" w:rsidP="00C1509F">
      <w:r>
        <w:rPr>
          <w:rFonts w:hint="eastAsia"/>
        </w:rPr>
        <w:t>Российской</w:t>
      </w:r>
      <w:r>
        <w:t></w:t>
      </w:r>
      <w:r>
        <w:rPr>
          <w:rFonts w:hint="eastAsia"/>
        </w:rPr>
        <w:t>академии</w:t>
      </w:r>
      <w:r>
        <w:t></w:t>
      </w:r>
      <w:r>
        <w:rPr>
          <w:rFonts w:hint="eastAsia"/>
        </w:rPr>
        <w:t>образования</w:t>
      </w:r>
      <w:r>
        <w:t></w:t>
      </w:r>
    </w:p>
    <w:p w:rsidR="00C1509F" w:rsidRDefault="00C1509F" w:rsidP="00C1509F">
      <w:r>
        <w:t></w:t>
      </w:r>
    </w:p>
    <w:p w:rsidR="00C1509F" w:rsidRDefault="00C1509F" w:rsidP="00C1509F">
      <w:r>
        <w:rPr>
          <w:rFonts w:hint="eastAsia"/>
        </w:rPr>
        <w:t>Научный</w:t>
      </w:r>
      <w:r>
        <w:t></w:t>
      </w:r>
      <w:r>
        <w:rPr>
          <w:rFonts w:hint="eastAsia"/>
        </w:rPr>
        <w:t>руководитель</w:t>
      </w:r>
      <w:r>
        <w:t></w:t>
      </w:r>
    </w:p>
    <w:p w:rsidR="00C1509F" w:rsidRDefault="00C1509F" w:rsidP="00C1509F">
      <w:r>
        <w:t></w:t>
      </w:r>
    </w:p>
    <w:p w:rsidR="00C1509F" w:rsidRDefault="00C1509F" w:rsidP="00C1509F">
      <w:r>
        <w:rPr>
          <w:rFonts w:hint="eastAsia"/>
        </w:rPr>
        <w:t>доктор</w:t>
      </w:r>
      <w:r>
        <w:t></w:t>
      </w:r>
      <w:r>
        <w:rPr>
          <w:rFonts w:hint="eastAsia"/>
        </w:rPr>
        <w:t>педагогических</w:t>
      </w:r>
      <w:r>
        <w:t></w:t>
      </w:r>
      <w:r>
        <w:rPr>
          <w:rFonts w:hint="eastAsia"/>
        </w:rPr>
        <w:t>наук</w:t>
      </w:r>
      <w:r>
        <w:t></w:t>
      </w:r>
      <w:r>
        <w:t></w:t>
      </w:r>
      <w:r>
        <w:rPr>
          <w:rFonts w:hint="eastAsia"/>
        </w:rPr>
        <w:t>доцент</w:t>
      </w:r>
    </w:p>
    <w:p w:rsidR="00C1509F" w:rsidRDefault="00C1509F" w:rsidP="00C1509F">
      <w:r>
        <w:rPr>
          <w:rFonts w:hint="eastAsia"/>
        </w:rPr>
        <w:t>Стукалова</w:t>
      </w:r>
      <w:r>
        <w:t></w:t>
      </w:r>
      <w:r>
        <w:rPr>
          <w:rFonts w:hint="eastAsia"/>
        </w:rPr>
        <w:t>Ольга</w:t>
      </w:r>
      <w:r>
        <w:t></w:t>
      </w:r>
      <w:r>
        <w:rPr>
          <w:rFonts w:hint="eastAsia"/>
        </w:rPr>
        <w:t>Вадимовна</w:t>
      </w:r>
    </w:p>
    <w:p w:rsidR="00C1509F" w:rsidRDefault="00C1509F" w:rsidP="00C1509F">
      <w:r>
        <w:t></w:t>
      </w:r>
    </w:p>
    <w:p w:rsidR="00C1509F" w:rsidRDefault="00C1509F" w:rsidP="00C1509F"/>
    <w:p w:rsidR="00C1509F" w:rsidRDefault="00C1509F" w:rsidP="00C1509F">
      <w:r>
        <w:t></w:t>
      </w:r>
    </w:p>
    <w:p w:rsidR="00C1509F" w:rsidRDefault="00C1509F" w:rsidP="00C1509F">
      <w:r>
        <w:rPr>
          <w:rFonts w:hint="eastAsia"/>
        </w:rPr>
        <w:t>Официальные</w:t>
      </w:r>
      <w:r>
        <w:t></w:t>
      </w:r>
      <w:r>
        <w:rPr>
          <w:rFonts w:hint="eastAsia"/>
        </w:rPr>
        <w:t>оппоненты</w:t>
      </w:r>
      <w:r>
        <w:t></w:t>
      </w:r>
    </w:p>
    <w:p w:rsidR="00C1509F" w:rsidRDefault="00C1509F" w:rsidP="00C1509F">
      <w:r>
        <w:t></w:t>
      </w:r>
    </w:p>
    <w:p w:rsidR="00C1509F" w:rsidRDefault="00C1509F" w:rsidP="00C1509F">
      <w:r>
        <w:rPr>
          <w:rFonts w:hint="eastAsia"/>
        </w:rPr>
        <w:t>доктор</w:t>
      </w:r>
      <w:r>
        <w:t></w:t>
      </w:r>
      <w:r>
        <w:rPr>
          <w:rFonts w:hint="eastAsia"/>
        </w:rPr>
        <w:t>педагогических</w:t>
      </w:r>
      <w:r>
        <w:t></w:t>
      </w:r>
      <w:r>
        <w:rPr>
          <w:rFonts w:hint="eastAsia"/>
        </w:rPr>
        <w:t>наук</w:t>
      </w:r>
      <w:r>
        <w:t></w:t>
      </w:r>
      <w:r>
        <w:t></w:t>
      </w:r>
      <w:r>
        <w:rPr>
          <w:rFonts w:hint="eastAsia"/>
        </w:rPr>
        <w:t>доцент</w:t>
      </w:r>
      <w:r>
        <w:t></w:t>
      </w:r>
      <w:r>
        <w:t></w:t>
      </w:r>
      <w:r>
        <w:rPr>
          <w:rFonts w:hint="eastAsia"/>
        </w:rPr>
        <w:t>кафедра</w:t>
      </w:r>
      <w:r>
        <w:t></w:t>
      </w:r>
      <w:r>
        <w:rPr>
          <w:rFonts w:hint="eastAsia"/>
        </w:rPr>
        <w:t>музыкального</w:t>
      </w:r>
      <w:r>
        <w:t></w:t>
      </w:r>
      <w:r>
        <w:rPr>
          <w:rFonts w:hint="eastAsia"/>
        </w:rPr>
        <w:t>и</w:t>
      </w:r>
      <w:r>
        <w:t></w:t>
      </w:r>
      <w:r>
        <w:rPr>
          <w:rFonts w:hint="eastAsia"/>
        </w:rPr>
        <w:t>художественного</w:t>
      </w:r>
      <w:r>
        <w:t></w:t>
      </w:r>
      <w:r>
        <w:rPr>
          <w:rFonts w:hint="eastAsia"/>
        </w:rPr>
        <w:t>образования</w:t>
      </w:r>
      <w:r>
        <w:t></w:t>
      </w:r>
      <w:r>
        <w:rPr>
          <w:rFonts w:hint="eastAsia"/>
        </w:rPr>
        <w:t>Таганрогского</w:t>
      </w:r>
      <w:r>
        <w:t></w:t>
      </w:r>
      <w:r>
        <w:rPr>
          <w:rFonts w:hint="eastAsia"/>
        </w:rPr>
        <w:t>института</w:t>
      </w:r>
      <w:r>
        <w:t></w:t>
      </w:r>
      <w:r>
        <w:rPr>
          <w:rFonts w:hint="eastAsia"/>
        </w:rPr>
        <w:t>имени</w:t>
      </w:r>
      <w:r>
        <w:t></w:t>
      </w:r>
      <w:r>
        <w:rPr>
          <w:rFonts w:hint="eastAsia"/>
        </w:rPr>
        <w:t>А</w:t>
      </w:r>
      <w:r>
        <w:t></w:t>
      </w:r>
      <w:r>
        <w:rPr>
          <w:rFonts w:hint="eastAsia"/>
        </w:rPr>
        <w:t>П</w:t>
      </w:r>
      <w:r>
        <w:t></w:t>
      </w:r>
      <w:r>
        <w:t></w:t>
      </w:r>
      <w:r>
        <w:rPr>
          <w:rFonts w:hint="eastAsia"/>
        </w:rPr>
        <w:t>Чехова</w:t>
      </w:r>
      <w:r>
        <w:t></w:t>
      </w:r>
      <w:r>
        <w:t></w:t>
      </w:r>
      <w:r>
        <w:rPr>
          <w:rFonts w:hint="eastAsia"/>
        </w:rPr>
        <w:t>филиал</w:t>
      </w:r>
      <w:r>
        <w:t></w:t>
      </w:r>
      <w:r>
        <w:t></w:t>
      </w:r>
      <w:r>
        <w:rPr>
          <w:rFonts w:hint="eastAsia"/>
        </w:rPr>
        <w:t>Федерального</w:t>
      </w:r>
      <w:r>
        <w:t></w:t>
      </w:r>
      <w:r>
        <w:rPr>
          <w:rFonts w:hint="eastAsia"/>
        </w:rPr>
        <w:t>государственного</w:t>
      </w:r>
      <w:r>
        <w:t></w:t>
      </w:r>
      <w:r>
        <w:rPr>
          <w:rFonts w:hint="eastAsia"/>
        </w:rPr>
        <w:t>бюджетного</w:t>
      </w:r>
      <w:r>
        <w:t></w:t>
      </w:r>
      <w:r>
        <w:rPr>
          <w:rFonts w:hint="eastAsia"/>
        </w:rPr>
        <w:t>образовательного</w:t>
      </w:r>
      <w:r>
        <w:t></w:t>
      </w:r>
      <w:r>
        <w:rPr>
          <w:rFonts w:hint="eastAsia"/>
        </w:rPr>
        <w:t>учреждения</w:t>
      </w:r>
      <w:r>
        <w:t></w:t>
      </w:r>
      <w:r>
        <w:rPr>
          <w:rFonts w:hint="eastAsia"/>
        </w:rPr>
        <w:t>высшего</w:t>
      </w:r>
      <w:r>
        <w:t></w:t>
      </w:r>
      <w:r>
        <w:rPr>
          <w:rFonts w:hint="eastAsia"/>
        </w:rPr>
        <w:t>образования</w:t>
      </w:r>
      <w:r>
        <w:t></w:t>
      </w:r>
      <w:r>
        <w:t></w:t>
      </w:r>
      <w:r>
        <w:rPr>
          <w:rFonts w:hint="eastAsia"/>
        </w:rPr>
        <w:t>Ростовский</w:t>
      </w:r>
      <w:r>
        <w:t></w:t>
      </w:r>
      <w:r>
        <w:rPr>
          <w:rFonts w:hint="eastAsia"/>
        </w:rPr>
        <w:t>государственный</w:t>
      </w:r>
      <w:r>
        <w:t></w:t>
      </w:r>
      <w:r>
        <w:rPr>
          <w:rFonts w:hint="eastAsia"/>
        </w:rPr>
        <w:t>экономический</w:t>
      </w:r>
      <w:r>
        <w:t></w:t>
      </w:r>
      <w:r>
        <w:rPr>
          <w:rFonts w:hint="eastAsia"/>
        </w:rPr>
        <w:t>университет</w:t>
      </w:r>
      <w:r>
        <w:t></w:t>
      </w:r>
      <w:r>
        <w:t></w:t>
      </w:r>
      <w:r>
        <w:rPr>
          <w:rFonts w:hint="eastAsia"/>
        </w:rPr>
        <w:t>РИНХ</w:t>
      </w:r>
      <w:r>
        <w:t></w:t>
      </w:r>
      <w:r>
        <w:t></w:t>
      </w:r>
      <w:r>
        <w:t></w:t>
      </w:r>
      <w:r>
        <w:t></w:t>
      </w:r>
      <w:r>
        <w:rPr>
          <w:rFonts w:hint="eastAsia"/>
        </w:rPr>
        <w:t>профессор</w:t>
      </w:r>
    </w:p>
    <w:p w:rsidR="00C1509F" w:rsidRDefault="00C1509F" w:rsidP="00C1509F">
      <w:r>
        <w:rPr>
          <w:rFonts w:hint="eastAsia"/>
        </w:rPr>
        <w:t>Надолинская</w:t>
      </w:r>
      <w:r>
        <w:t></w:t>
      </w:r>
      <w:r>
        <w:rPr>
          <w:rFonts w:hint="eastAsia"/>
        </w:rPr>
        <w:t>Татьяна</w:t>
      </w:r>
      <w:r>
        <w:t></w:t>
      </w:r>
      <w:r>
        <w:rPr>
          <w:rFonts w:hint="eastAsia"/>
        </w:rPr>
        <w:t>Васильевна</w:t>
      </w:r>
    </w:p>
    <w:p w:rsidR="00C1509F" w:rsidRDefault="00C1509F" w:rsidP="00C1509F">
      <w:r>
        <w:t></w:t>
      </w:r>
    </w:p>
    <w:p w:rsidR="00C1509F" w:rsidRDefault="00C1509F" w:rsidP="00C1509F">
      <w:r>
        <w:rPr>
          <w:rFonts w:hint="eastAsia"/>
        </w:rPr>
        <w:t>кандидат</w:t>
      </w:r>
      <w:r>
        <w:t></w:t>
      </w:r>
      <w:r>
        <w:rPr>
          <w:rFonts w:hint="eastAsia"/>
        </w:rPr>
        <w:t>педагогических</w:t>
      </w:r>
      <w:r>
        <w:t></w:t>
      </w:r>
      <w:r>
        <w:rPr>
          <w:rFonts w:hint="eastAsia"/>
        </w:rPr>
        <w:t>наук</w:t>
      </w:r>
      <w:r>
        <w:t></w:t>
      </w:r>
      <w:r>
        <w:t></w:t>
      </w:r>
      <w:r>
        <w:rPr>
          <w:rFonts w:hint="eastAsia"/>
        </w:rPr>
        <w:t>Федеральное</w:t>
      </w:r>
      <w:r>
        <w:t></w:t>
      </w:r>
      <w:r>
        <w:rPr>
          <w:rFonts w:hint="eastAsia"/>
        </w:rPr>
        <w:t>государственное</w:t>
      </w:r>
      <w:r>
        <w:t></w:t>
      </w:r>
      <w:r>
        <w:rPr>
          <w:rFonts w:hint="eastAsia"/>
        </w:rPr>
        <w:t>бюджетное</w:t>
      </w:r>
      <w:r>
        <w:t></w:t>
      </w:r>
      <w:r>
        <w:rPr>
          <w:rFonts w:hint="eastAsia"/>
        </w:rPr>
        <w:t>образовательное</w:t>
      </w:r>
      <w:r>
        <w:t></w:t>
      </w:r>
      <w:r>
        <w:rPr>
          <w:rFonts w:hint="eastAsia"/>
        </w:rPr>
        <w:t>учреждение</w:t>
      </w:r>
      <w:r>
        <w:t></w:t>
      </w:r>
      <w:r>
        <w:rPr>
          <w:rFonts w:hint="eastAsia"/>
        </w:rPr>
        <w:t>высшего</w:t>
      </w:r>
      <w:r>
        <w:t></w:t>
      </w:r>
      <w:r>
        <w:rPr>
          <w:rFonts w:hint="eastAsia"/>
        </w:rPr>
        <w:t>образования</w:t>
      </w:r>
      <w:r>
        <w:t></w:t>
      </w:r>
      <w:r>
        <w:t></w:t>
      </w:r>
      <w:r>
        <w:rPr>
          <w:rFonts w:hint="eastAsia"/>
        </w:rPr>
        <w:t>Академия</w:t>
      </w:r>
      <w:r>
        <w:t></w:t>
      </w:r>
      <w:r>
        <w:rPr>
          <w:rFonts w:hint="eastAsia"/>
        </w:rPr>
        <w:t>акварели</w:t>
      </w:r>
      <w:r>
        <w:t></w:t>
      </w:r>
      <w:r>
        <w:rPr>
          <w:rFonts w:hint="eastAsia"/>
        </w:rPr>
        <w:t>и</w:t>
      </w:r>
      <w:r>
        <w:t></w:t>
      </w:r>
      <w:r>
        <w:rPr>
          <w:rFonts w:hint="eastAsia"/>
        </w:rPr>
        <w:t>изящных</w:t>
      </w:r>
      <w:r>
        <w:t></w:t>
      </w:r>
      <w:r>
        <w:rPr>
          <w:rFonts w:hint="eastAsia"/>
        </w:rPr>
        <w:t>искусств</w:t>
      </w:r>
      <w:r>
        <w:t></w:t>
      </w:r>
      <w:r>
        <w:rPr>
          <w:rFonts w:hint="eastAsia"/>
        </w:rPr>
        <w:t>Сергея</w:t>
      </w:r>
      <w:r>
        <w:t></w:t>
      </w:r>
      <w:r>
        <w:rPr>
          <w:rFonts w:hint="eastAsia"/>
        </w:rPr>
        <w:t>Андрияки</w:t>
      </w:r>
      <w:r>
        <w:t></w:t>
      </w:r>
      <w:r>
        <w:t></w:t>
      </w:r>
      <w:r>
        <w:t></w:t>
      </w:r>
      <w:r>
        <w:rPr>
          <w:rFonts w:hint="eastAsia"/>
        </w:rPr>
        <w:t>первый</w:t>
      </w:r>
      <w:r>
        <w:t></w:t>
      </w:r>
      <w:r>
        <w:rPr>
          <w:rFonts w:hint="eastAsia"/>
        </w:rPr>
        <w:t>проректор</w:t>
      </w:r>
    </w:p>
    <w:p w:rsidR="00C1509F" w:rsidRDefault="00C1509F" w:rsidP="00C1509F">
      <w:r>
        <w:rPr>
          <w:rFonts w:hint="eastAsia"/>
        </w:rPr>
        <w:t>Курбатова</w:t>
      </w:r>
      <w:r>
        <w:t></w:t>
      </w:r>
      <w:r>
        <w:rPr>
          <w:rFonts w:hint="eastAsia"/>
        </w:rPr>
        <w:t>Наталья</w:t>
      </w:r>
      <w:r>
        <w:t></w:t>
      </w:r>
      <w:r>
        <w:rPr>
          <w:rFonts w:hint="eastAsia"/>
        </w:rPr>
        <w:t>Викторовна</w:t>
      </w:r>
    </w:p>
    <w:p w:rsidR="00C1509F" w:rsidRDefault="00C1509F" w:rsidP="00C1509F">
      <w:r>
        <w:t></w:t>
      </w:r>
    </w:p>
    <w:p w:rsidR="00C1509F" w:rsidRDefault="00C1509F" w:rsidP="00C1509F">
      <w:r>
        <w:rPr>
          <w:rFonts w:hint="eastAsia"/>
        </w:rPr>
        <w:t>Ведущая</w:t>
      </w:r>
      <w:r>
        <w:t></w:t>
      </w:r>
      <w:r>
        <w:rPr>
          <w:rFonts w:hint="eastAsia"/>
        </w:rPr>
        <w:t>организация</w:t>
      </w:r>
      <w:r>
        <w:t></w:t>
      </w:r>
    </w:p>
    <w:p w:rsidR="00C1509F" w:rsidRDefault="00C1509F" w:rsidP="00C1509F">
      <w:r>
        <w:t></w:t>
      </w:r>
    </w:p>
    <w:p w:rsidR="00C1509F" w:rsidRDefault="00C1509F" w:rsidP="00C1509F">
      <w:r>
        <w:rPr>
          <w:rFonts w:hint="eastAsia"/>
        </w:rPr>
        <w:t>Федеральное</w:t>
      </w:r>
      <w:r>
        <w:t></w:t>
      </w:r>
      <w:r>
        <w:rPr>
          <w:rFonts w:hint="eastAsia"/>
        </w:rPr>
        <w:t>государственное</w:t>
      </w:r>
      <w:r>
        <w:t></w:t>
      </w:r>
      <w:r>
        <w:rPr>
          <w:rFonts w:hint="eastAsia"/>
        </w:rPr>
        <w:t>бюджетное</w:t>
      </w:r>
      <w:r>
        <w:t></w:t>
      </w:r>
      <w:r>
        <w:rPr>
          <w:rFonts w:hint="eastAsia"/>
        </w:rPr>
        <w:t>образовательное</w:t>
      </w:r>
      <w:r>
        <w:t></w:t>
      </w:r>
      <w:r>
        <w:rPr>
          <w:rFonts w:hint="eastAsia"/>
        </w:rPr>
        <w:t>учреждение</w:t>
      </w:r>
      <w:r>
        <w:t></w:t>
      </w:r>
      <w:r>
        <w:rPr>
          <w:rFonts w:hint="eastAsia"/>
        </w:rPr>
        <w:t>высшего</w:t>
      </w:r>
      <w:r>
        <w:t></w:t>
      </w:r>
      <w:r>
        <w:rPr>
          <w:rFonts w:hint="eastAsia"/>
        </w:rPr>
        <w:t>образования</w:t>
      </w:r>
      <w:r>
        <w:t></w:t>
      </w:r>
      <w:r>
        <w:t></w:t>
      </w:r>
      <w:r>
        <w:rPr>
          <w:rFonts w:hint="eastAsia"/>
        </w:rPr>
        <w:t>Гжельский</w:t>
      </w:r>
      <w:r>
        <w:t></w:t>
      </w:r>
      <w:r>
        <w:rPr>
          <w:rFonts w:hint="eastAsia"/>
        </w:rPr>
        <w:t>государственный</w:t>
      </w:r>
      <w:r>
        <w:t></w:t>
      </w:r>
      <w:r>
        <w:rPr>
          <w:rFonts w:hint="eastAsia"/>
        </w:rPr>
        <w:t>университет</w:t>
      </w:r>
      <w:r>
        <w:t></w:t>
      </w:r>
    </w:p>
    <w:p w:rsidR="00C1509F" w:rsidRDefault="00C1509F" w:rsidP="00C1509F">
      <w:r>
        <w:t></w:t>
      </w:r>
    </w:p>
    <w:p w:rsidR="00C1509F" w:rsidRDefault="00C1509F" w:rsidP="00C1509F">
      <w:r>
        <w:rPr>
          <w:rFonts w:hint="eastAsia"/>
        </w:rPr>
        <w:t>Защита</w:t>
      </w:r>
      <w:r>
        <w:t></w:t>
      </w:r>
      <w:r>
        <w:rPr>
          <w:rFonts w:hint="eastAsia"/>
        </w:rPr>
        <w:t>состоится</w:t>
      </w:r>
      <w:r>
        <w:t></w:t>
      </w:r>
      <w:r>
        <w:t></w:t>
      </w:r>
      <w:r>
        <w:t></w:t>
      </w:r>
      <w:r>
        <w:t></w:t>
      </w:r>
      <w:r>
        <w:t></w:t>
      </w:r>
      <w:r>
        <w:rPr>
          <w:rFonts w:hint="eastAsia"/>
        </w:rPr>
        <w:t>декабря</w:t>
      </w:r>
      <w:r>
        <w:t></w:t>
      </w:r>
      <w:r>
        <w:t></w:t>
      </w:r>
      <w:r>
        <w:t></w:t>
      </w:r>
      <w:r>
        <w:t></w:t>
      </w:r>
      <w:r>
        <w:t></w:t>
      </w:r>
      <w:r>
        <w:t></w:t>
      </w:r>
      <w:r>
        <w:rPr>
          <w:rFonts w:hint="eastAsia"/>
        </w:rPr>
        <w:t>г</w:t>
      </w:r>
      <w:r>
        <w:t></w:t>
      </w:r>
      <w:r>
        <w:t></w:t>
      </w:r>
      <w:r>
        <w:rPr>
          <w:rFonts w:hint="eastAsia"/>
        </w:rPr>
        <w:t>в</w:t>
      </w:r>
      <w:r>
        <w:t></w:t>
      </w:r>
      <w:r>
        <w:t></w:t>
      </w:r>
      <w:r>
        <w:t></w:t>
      </w:r>
      <w:r>
        <w:t></w:t>
      </w:r>
      <w:r>
        <w:t></w:t>
      </w:r>
      <w:r>
        <w:t></w:t>
      </w:r>
      <w:r>
        <w:t></w:t>
      </w:r>
      <w:r>
        <w:rPr>
          <w:rFonts w:hint="eastAsia"/>
        </w:rPr>
        <w:t>на</w:t>
      </w:r>
      <w:r>
        <w:t></w:t>
      </w:r>
      <w:r>
        <w:rPr>
          <w:rFonts w:hint="eastAsia"/>
        </w:rPr>
        <w:t>заседании</w:t>
      </w:r>
      <w:r>
        <w:t></w:t>
      </w:r>
      <w:r>
        <w:rPr>
          <w:rFonts w:hint="eastAsia"/>
        </w:rPr>
        <w:t>диссертационного</w:t>
      </w:r>
      <w:r>
        <w:t></w:t>
      </w:r>
      <w:r>
        <w:rPr>
          <w:rFonts w:hint="eastAsia"/>
        </w:rPr>
        <w:t>совета</w:t>
      </w:r>
      <w:r>
        <w:t></w:t>
      </w:r>
      <w:r>
        <w:rPr>
          <w:rFonts w:hint="eastAsia"/>
        </w:rPr>
        <w:t>Д</w:t>
      </w:r>
      <w:r>
        <w:t></w:t>
      </w:r>
      <w:r>
        <w:t></w:t>
      </w:r>
      <w:r>
        <w:t></w:t>
      </w:r>
      <w:r>
        <w:t></w:t>
      </w:r>
      <w:r>
        <w:t></w:t>
      </w:r>
      <w:r>
        <w:t></w:t>
      </w:r>
      <w:r>
        <w:t></w:t>
      </w:r>
      <w:r>
        <w:t></w:t>
      </w:r>
      <w:r>
        <w:t></w:t>
      </w:r>
      <w:r>
        <w:t></w:t>
      </w:r>
      <w:r>
        <w:t></w:t>
      </w:r>
      <w:r>
        <w:t></w:t>
      </w:r>
      <w:r>
        <w:rPr>
          <w:rFonts w:hint="eastAsia"/>
        </w:rPr>
        <w:t>при</w:t>
      </w:r>
      <w:r>
        <w:t></w:t>
      </w:r>
      <w:r>
        <w:rPr>
          <w:rFonts w:hint="eastAsia"/>
        </w:rPr>
        <w:t>Федеральном</w:t>
      </w:r>
      <w:r>
        <w:t></w:t>
      </w:r>
      <w:r>
        <w:rPr>
          <w:rFonts w:hint="eastAsia"/>
        </w:rPr>
        <w:t>государственном</w:t>
      </w:r>
      <w:r>
        <w:t></w:t>
      </w:r>
      <w:r>
        <w:rPr>
          <w:rFonts w:hint="eastAsia"/>
        </w:rPr>
        <w:t>бюджетном</w:t>
      </w:r>
      <w:r>
        <w:t></w:t>
      </w:r>
      <w:r>
        <w:rPr>
          <w:rFonts w:hint="eastAsia"/>
        </w:rPr>
        <w:t>научном</w:t>
      </w:r>
      <w:r>
        <w:t></w:t>
      </w:r>
      <w:r>
        <w:rPr>
          <w:rFonts w:hint="eastAsia"/>
        </w:rPr>
        <w:t>учреждении</w:t>
      </w:r>
      <w:r>
        <w:t></w:t>
      </w:r>
      <w:r>
        <w:t></w:t>
      </w:r>
      <w:r>
        <w:rPr>
          <w:rFonts w:hint="eastAsia"/>
        </w:rPr>
        <w:t>Институт</w:t>
      </w:r>
      <w:r>
        <w:t></w:t>
      </w:r>
      <w:r>
        <w:rPr>
          <w:rFonts w:hint="eastAsia"/>
        </w:rPr>
        <w:t>художественного</w:t>
      </w:r>
      <w:r>
        <w:t></w:t>
      </w:r>
      <w:r>
        <w:rPr>
          <w:rFonts w:hint="eastAsia"/>
        </w:rPr>
        <w:t>образования</w:t>
      </w:r>
      <w:r>
        <w:t></w:t>
      </w:r>
      <w:r>
        <w:rPr>
          <w:rFonts w:hint="eastAsia"/>
        </w:rPr>
        <w:t>и</w:t>
      </w:r>
      <w:r>
        <w:t></w:t>
      </w:r>
      <w:r>
        <w:rPr>
          <w:rFonts w:hint="eastAsia"/>
        </w:rPr>
        <w:t>культурологии</w:t>
      </w:r>
      <w:r>
        <w:t></w:t>
      </w:r>
      <w:r>
        <w:rPr>
          <w:rFonts w:hint="eastAsia"/>
        </w:rPr>
        <w:t>Российской</w:t>
      </w:r>
      <w:r>
        <w:t></w:t>
      </w:r>
      <w:r>
        <w:rPr>
          <w:rFonts w:hint="eastAsia"/>
        </w:rPr>
        <w:t>академии</w:t>
      </w:r>
      <w:r>
        <w:t></w:t>
      </w:r>
      <w:r>
        <w:rPr>
          <w:rFonts w:hint="eastAsia"/>
        </w:rPr>
        <w:t>образования</w:t>
      </w:r>
      <w:r>
        <w:t></w:t>
      </w:r>
      <w:r>
        <w:t></w:t>
      </w:r>
      <w:r>
        <w:rPr>
          <w:rFonts w:hint="eastAsia"/>
        </w:rPr>
        <w:t>по</w:t>
      </w:r>
      <w:r>
        <w:t></w:t>
      </w:r>
      <w:r>
        <w:rPr>
          <w:rFonts w:hint="eastAsia"/>
        </w:rPr>
        <w:t>адресу</w:t>
      </w:r>
      <w:r>
        <w:t></w:t>
      </w:r>
      <w:r>
        <w:t></w:t>
      </w:r>
      <w:r>
        <w:t></w:t>
      </w:r>
      <w:r>
        <w:t></w:t>
      </w:r>
      <w:r>
        <w:t></w:t>
      </w:r>
      <w:r>
        <w:t></w:t>
      </w:r>
      <w:r>
        <w:t></w:t>
      </w:r>
      <w:r>
        <w:t></w:t>
      </w:r>
      <w:r>
        <w:t></w:t>
      </w:r>
      <w:r>
        <w:t></w:t>
      </w:r>
      <w:r>
        <w:rPr>
          <w:rFonts w:hint="eastAsia"/>
        </w:rPr>
        <w:t>г</w:t>
      </w:r>
      <w:r>
        <w:t></w:t>
      </w:r>
      <w:r>
        <w:t></w:t>
      </w:r>
      <w:r>
        <w:rPr>
          <w:rFonts w:hint="eastAsia"/>
        </w:rPr>
        <w:t>Москва</w:t>
      </w:r>
      <w:r>
        <w:t></w:t>
      </w:r>
      <w:r>
        <w:t></w:t>
      </w:r>
      <w:r>
        <w:rPr>
          <w:rFonts w:hint="eastAsia"/>
        </w:rPr>
        <w:t>ул</w:t>
      </w:r>
      <w:r>
        <w:t></w:t>
      </w:r>
      <w:r>
        <w:t></w:t>
      </w:r>
      <w:r>
        <w:rPr>
          <w:rFonts w:hint="eastAsia"/>
        </w:rPr>
        <w:t>Погодинская</w:t>
      </w:r>
      <w:r>
        <w:t></w:t>
      </w:r>
      <w:r>
        <w:t></w:t>
      </w:r>
      <w:r>
        <w:rPr>
          <w:rFonts w:hint="eastAsia"/>
        </w:rPr>
        <w:t>д</w:t>
      </w:r>
      <w:r>
        <w:t></w:t>
      </w:r>
      <w:r>
        <w:t></w:t>
      </w:r>
      <w:r>
        <w:t></w:t>
      </w:r>
      <w:r>
        <w:t></w:t>
      </w:r>
      <w:r>
        <w:t></w:t>
      </w:r>
      <w:r>
        <w:rPr>
          <w:rFonts w:hint="eastAsia"/>
        </w:rPr>
        <w:t>корп</w:t>
      </w:r>
      <w:r>
        <w:t></w:t>
      </w:r>
      <w:r>
        <w:t></w:t>
      </w:r>
      <w:r>
        <w:t></w:t>
      </w:r>
      <w:r>
        <w:t></w:t>
      </w:r>
    </w:p>
    <w:p w:rsidR="00C1509F" w:rsidRDefault="00C1509F" w:rsidP="00C1509F">
      <w:r>
        <w:rPr>
          <w:rFonts w:hint="eastAsia"/>
        </w:rPr>
        <w:t>С</w:t>
      </w:r>
      <w:r>
        <w:t></w:t>
      </w:r>
      <w:r>
        <w:t></w:t>
      </w:r>
      <w:r>
        <w:t></w:t>
      </w:r>
      <w:r>
        <w:rPr>
          <w:rFonts w:hint="eastAsia"/>
        </w:rPr>
        <w:t>диссертацией</w:t>
      </w:r>
      <w:r>
        <w:t></w:t>
      </w:r>
      <w:r>
        <w:t></w:t>
      </w:r>
      <w:r>
        <w:t></w:t>
      </w:r>
      <w:r>
        <w:t></w:t>
      </w:r>
      <w:r>
        <w:rPr>
          <w:rFonts w:hint="eastAsia"/>
        </w:rPr>
        <w:t>можно</w:t>
      </w:r>
      <w:r>
        <w:t></w:t>
      </w:r>
      <w:r>
        <w:t></w:t>
      </w:r>
      <w:r>
        <w:t></w:t>
      </w:r>
      <w:r>
        <w:rPr>
          <w:rFonts w:hint="eastAsia"/>
        </w:rPr>
        <w:t>ознакомиться</w:t>
      </w:r>
      <w:r>
        <w:t></w:t>
      </w:r>
      <w:r>
        <w:t></w:t>
      </w:r>
      <w:r>
        <w:t></w:t>
      </w:r>
      <w:r>
        <w:rPr>
          <w:rFonts w:hint="eastAsia"/>
        </w:rPr>
        <w:t>в</w:t>
      </w:r>
      <w:r>
        <w:t></w:t>
      </w:r>
      <w:r>
        <w:t></w:t>
      </w:r>
      <w:r>
        <w:t></w:t>
      </w:r>
      <w:r>
        <w:t></w:t>
      </w:r>
      <w:r>
        <w:rPr>
          <w:rFonts w:hint="eastAsia"/>
        </w:rPr>
        <w:t>библиотеке</w:t>
      </w:r>
      <w:r>
        <w:t></w:t>
      </w:r>
      <w:r>
        <w:t></w:t>
      </w:r>
      <w:r>
        <w:t></w:t>
      </w:r>
      <w:r>
        <w:rPr>
          <w:rFonts w:hint="eastAsia"/>
        </w:rPr>
        <w:t>и</w:t>
      </w:r>
      <w:r>
        <w:t></w:t>
      </w:r>
      <w:r>
        <w:t></w:t>
      </w:r>
      <w:r>
        <w:t></w:t>
      </w:r>
      <w:r>
        <w:rPr>
          <w:rFonts w:hint="eastAsia"/>
        </w:rPr>
        <w:t>на</w:t>
      </w:r>
      <w:r>
        <w:t></w:t>
      </w:r>
      <w:r>
        <w:t></w:t>
      </w:r>
      <w:r>
        <w:t></w:t>
      </w:r>
      <w:r>
        <w:rPr>
          <w:rFonts w:hint="eastAsia"/>
        </w:rPr>
        <w:t>сайте</w:t>
      </w:r>
      <w:r>
        <w:t></w:t>
      </w:r>
      <w:r>
        <w:t></w:t>
      </w:r>
      <w:r>
        <w:t></w:t>
      </w:r>
      <w:r>
        <w:rPr>
          <w:rFonts w:hint="eastAsia"/>
        </w:rPr>
        <w:t>Федерального</w:t>
      </w:r>
      <w:r>
        <w:t></w:t>
      </w:r>
      <w:r>
        <w:rPr>
          <w:rFonts w:hint="eastAsia"/>
        </w:rPr>
        <w:t>государственного</w:t>
      </w:r>
      <w:r>
        <w:t></w:t>
      </w:r>
      <w:r>
        <w:rPr>
          <w:rFonts w:hint="eastAsia"/>
        </w:rPr>
        <w:t>бюджетного</w:t>
      </w:r>
      <w:r>
        <w:t></w:t>
      </w:r>
      <w:r>
        <w:rPr>
          <w:rFonts w:hint="eastAsia"/>
        </w:rPr>
        <w:t>научного</w:t>
      </w:r>
      <w:r>
        <w:t></w:t>
      </w:r>
      <w:r>
        <w:rPr>
          <w:rFonts w:hint="eastAsia"/>
        </w:rPr>
        <w:t>учреждения</w:t>
      </w:r>
      <w:r>
        <w:t></w:t>
      </w:r>
      <w:r>
        <w:t></w:t>
      </w:r>
      <w:r>
        <w:rPr>
          <w:rFonts w:hint="eastAsia"/>
        </w:rPr>
        <w:t>Институт</w:t>
      </w:r>
      <w:r>
        <w:t></w:t>
      </w:r>
      <w:r>
        <w:rPr>
          <w:rFonts w:hint="eastAsia"/>
        </w:rPr>
        <w:t>художественного</w:t>
      </w:r>
      <w:r>
        <w:t></w:t>
      </w:r>
      <w:r>
        <w:rPr>
          <w:rFonts w:hint="eastAsia"/>
        </w:rPr>
        <w:t>образования</w:t>
      </w:r>
      <w:r>
        <w:t></w:t>
      </w:r>
      <w:r>
        <w:rPr>
          <w:rFonts w:hint="eastAsia"/>
        </w:rPr>
        <w:t>и</w:t>
      </w:r>
      <w:r>
        <w:t></w:t>
      </w:r>
      <w:r>
        <w:rPr>
          <w:rFonts w:hint="eastAsia"/>
        </w:rPr>
        <w:t>культурологии</w:t>
      </w:r>
      <w:r>
        <w:t></w:t>
      </w:r>
      <w:r>
        <w:rPr>
          <w:rFonts w:hint="eastAsia"/>
        </w:rPr>
        <w:t>Российской</w:t>
      </w:r>
      <w:r>
        <w:t></w:t>
      </w:r>
      <w:r>
        <w:rPr>
          <w:rFonts w:hint="eastAsia"/>
        </w:rPr>
        <w:t>академии</w:t>
      </w:r>
      <w:r>
        <w:t></w:t>
      </w:r>
      <w:r>
        <w:rPr>
          <w:rFonts w:hint="eastAsia"/>
        </w:rPr>
        <w:t>образования</w:t>
      </w:r>
      <w:r>
        <w:t></w:t>
      </w:r>
      <w:r>
        <w:t></w:t>
      </w:r>
      <w:r>
        <w:t></w:t>
      </w:r>
      <w:r>
        <w:rPr>
          <w:rFonts w:hint="eastAsia"/>
        </w:rPr>
        <w:t>Адрес</w:t>
      </w:r>
      <w:r>
        <w:t></w:t>
      </w:r>
      <w:r>
        <w:rPr>
          <w:rFonts w:hint="eastAsia"/>
        </w:rPr>
        <w:t>сайта</w:t>
      </w:r>
      <w:r>
        <w:t></w:t>
      </w:r>
      <w:r>
        <w:t></w:t>
      </w:r>
      <w:r>
        <w:t></w:t>
      </w:r>
      <w:r>
        <w:t></w:t>
      </w:r>
      <w:r>
        <w:t></w:t>
      </w:r>
      <w:r>
        <w:t></w:t>
      </w:r>
      <w:r>
        <w:t></w:t>
      </w:r>
      <w:r>
        <w:t></w:t>
      </w:r>
      <w:r>
        <w:t></w:t>
      </w:r>
      <w:r>
        <w:t></w:t>
      </w:r>
      <w:r>
        <w:t></w:t>
      </w:r>
      <w:r>
        <w:t></w:t>
      </w:r>
      <w:r>
        <w:t></w:t>
      </w:r>
      <w:r>
        <w:t></w:t>
      </w:r>
      <w:r>
        <w:t></w:t>
      </w:r>
      <w:r>
        <w:t></w:t>
      </w:r>
      <w:r>
        <w:t></w:t>
      </w:r>
      <w:r>
        <w:t></w:t>
      </w:r>
      <w:r>
        <w:t></w:t>
      </w:r>
      <w:r>
        <w:t></w:t>
      </w:r>
      <w:r>
        <w:t></w:t>
      </w:r>
      <w:r>
        <w:t></w:t>
      </w:r>
    </w:p>
    <w:p w:rsidR="00C1509F" w:rsidRDefault="00C1509F" w:rsidP="00C1509F">
      <w:r>
        <w:rPr>
          <w:rFonts w:hint="eastAsia"/>
        </w:rPr>
        <w:t>Автореферат</w:t>
      </w:r>
      <w:r>
        <w:t></w:t>
      </w:r>
      <w:r>
        <w:rPr>
          <w:rFonts w:hint="eastAsia"/>
        </w:rPr>
        <w:t>разослан</w:t>
      </w:r>
      <w:r>
        <w:t></w:t>
      </w:r>
      <w:r>
        <w:t></w:t>
      </w:r>
      <w:r>
        <w:t></w:t>
      </w:r>
      <w:r>
        <w:tab/>
      </w:r>
      <w:r>
        <w:t></w:t>
      </w:r>
      <w:r>
        <w:t></w:t>
      </w:r>
      <w:r>
        <w:t></w:t>
      </w:r>
      <w:r>
        <w:tab/>
      </w:r>
      <w:r>
        <w:t></w:t>
      </w:r>
      <w:r>
        <w:t></w:t>
      </w:r>
      <w:r>
        <w:t></w:t>
      </w:r>
      <w:r>
        <w:t></w:t>
      </w:r>
      <w:r>
        <w:t></w:t>
      </w:r>
      <w:r>
        <w:t></w:t>
      </w:r>
      <w:r>
        <w:rPr>
          <w:rFonts w:hint="eastAsia"/>
        </w:rPr>
        <w:t>г</w:t>
      </w:r>
      <w:r>
        <w:t></w:t>
      </w:r>
    </w:p>
    <w:p w:rsidR="00C1509F" w:rsidRDefault="00C1509F" w:rsidP="00C1509F">
      <w:r>
        <w:t></w:t>
      </w:r>
    </w:p>
    <w:p w:rsidR="00C1509F" w:rsidRDefault="00C1509F" w:rsidP="00C1509F">
      <w:r>
        <w:rPr>
          <w:rFonts w:hint="eastAsia"/>
        </w:rPr>
        <w:t>Учёный</w:t>
      </w:r>
      <w:r>
        <w:t></w:t>
      </w:r>
      <w:r>
        <w:rPr>
          <w:rFonts w:hint="eastAsia"/>
        </w:rPr>
        <w:t>секретарь</w:t>
      </w:r>
      <w:r>
        <w:t></w:t>
      </w:r>
      <w:r>
        <w:rPr>
          <w:rFonts w:hint="eastAsia"/>
        </w:rPr>
        <w:t>диссертационного</w:t>
      </w:r>
      <w:r>
        <w:t></w:t>
      </w:r>
      <w:r>
        <w:rPr>
          <w:rFonts w:hint="eastAsia"/>
        </w:rPr>
        <w:t>совета</w:t>
      </w:r>
      <w:r>
        <w:t></w:t>
      </w:r>
      <w:r>
        <w:t></w:t>
      </w:r>
      <w:r>
        <w:rPr>
          <w:rFonts w:hint="eastAsia"/>
        </w:rPr>
        <w:t>кандидат</w:t>
      </w:r>
      <w:r>
        <w:t></w:t>
      </w:r>
      <w:r>
        <w:rPr>
          <w:rFonts w:hint="eastAsia"/>
        </w:rPr>
        <w:t>педагогических</w:t>
      </w:r>
      <w:r>
        <w:t></w:t>
      </w:r>
      <w:r>
        <w:rPr>
          <w:rFonts w:hint="eastAsia"/>
        </w:rPr>
        <w:t>наук</w:t>
      </w:r>
    </w:p>
    <w:p w:rsidR="00C1509F" w:rsidRDefault="00C1509F" w:rsidP="00C1509F">
      <w:r>
        <w:t></w:t>
      </w:r>
    </w:p>
    <w:p w:rsidR="00C1509F" w:rsidRDefault="00C1509F" w:rsidP="00C1509F">
      <w:r>
        <w:rPr>
          <w:rFonts w:hint="eastAsia"/>
        </w:rPr>
        <w:t>Е</w:t>
      </w:r>
      <w:r>
        <w:t></w:t>
      </w:r>
      <w:r>
        <w:rPr>
          <w:rFonts w:hint="eastAsia"/>
        </w:rPr>
        <w:t>В</w:t>
      </w:r>
      <w:r>
        <w:t></w:t>
      </w:r>
      <w:r>
        <w:t></w:t>
      </w:r>
      <w:r>
        <w:rPr>
          <w:rFonts w:hint="eastAsia"/>
        </w:rPr>
        <w:t>Боякова</w:t>
      </w:r>
    </w:p>
    <w:p w:rsidR="00C1509F" w:rsidRDefault="00C1509F" w:rsidP="00C1509F">
      <w:r>
        <w:t></w:t>
      </w:r>
    </w:p>
    <w:p w:rsidR="00C1509F" w:rsidRDefault="00C1509F" w:rsidP="00C1509F">
      <w:r>
        <w:t></w:t>
      </w:r>
    </w:p>
    <w:p w:rsidR="00C1509F" w:rsidRDefault="00C1509F" w:rsidP="00C1509F">
      <w:r>
        <w:t></w:t>
      </w:r>
    </w:p>
    <w:p w:rsidR="00C1509F" w:rsidRDefault="00C1509F" w:rsidP="00C1509F">
      <w:r>
        <w:rPr>
          <w:rFonts w:hint="eastAsia"/>
        </w:rPr>
        <w:t>ОБЩАЯ</w:t>
      </w:r>
      <w:r>
        <w:t></w:t>
      </w:r>
      <w:r>
        <w:rPr>
          <w:rFonts w:hint="eastAsia"/>
        </w:rPr>
        <w:t>ХАРАКТЕРИСТИКА</w:t>
      </w:r>
      <w:r>
        <w:t></w:t>
      </w:r>
      <w:r>
        <w:rPr>
          <w:rFonts w:hint="eastAsia"/>
        </w:rPr>
        <w:t>РАБОТЫ</w:t>
      </w:r>
    </w:p>
    <w:p w:rsidR="00C1509F" w:rsidRDefault="00C1509F" w:rsidP="00C1509F">
      <w:r>
        <w:rPr>
          <w:rFonts w:hint="eastAsia"/>
        </w:rPr>
        <w:t>Актуальность</w:t>
      </w:r>
      <w:r>
        <w:t></w:t>
      </w:r>
      <w:r>
        <w:rPr>
          <w:rFonts w:hint="eastAsia"/>
        </w:rPr>
        <w:t>исследования</w:t>
      </w:r>
      <w:r>
        <w:t></w:t>
      </w:r>
      <w:r>
        <w:t></w:t>
      </w:r>
      <w:r>
        <w:rPr>
          <w:rFonts w:hint="eastAsia"/>
        </w:rPr>
        <w:t>В</w:t>
      </w:r>
      <w:r>
        <w:t></w:t>
      </w:r>
      <w:r>
        <w:rPr>
          <w:rFonts w:hint="eastAsia"/>
        </w:rPr>
        <w:t>познании</w:t>
      </w:r>
      <w:r>
        <w:t></w:t>
      </w:r>
      <w:r>
        <w:rPr>
          <w:rFonts w:hint="eastAsia"/>
        </w:rPr>
        <w:t>мира</w:t>
      </w:r>
      <w:r>
        <w:t></w:t>
      </w:r>
      <w:r>
        <w:rPr>
          <w:rFonts w:hint="eastAsia"/>
        </w:rPr>
        <w:t>современным</w:t>
      </w:r>
      <w:r>
        <w:t></w:t>
      </w:r>
      <w:r>
        <w:rPr>
          <w:rFonts w:hint="eastAsia"/>
        </w:rPr>
        <w:t>человеком</w:t>
      </w:r>
      <w:r>
        <w:t></w:t>
      </w:r>
      <w:r>
        <w:rPr>
          <w:rFonts w:hint="eastAsia"/>
        </w:rPr>
        <w:t>доминирующую</w:t>
      </w:r>
      <w:r>
        <w:t></w:t>
      </w:r>
      <w:r>
        <w:rPr>
          <w:rFonts w:hint="eastAsia"/>
        </w:rPr>
        <w:t>роль</w:t>
      </w:r>
      <w:r>
        <w:t></w:t>
      </w:r>
      <w:r>
        <w:rPr>
          <w:rFonts w:hint="eastAsia"/>
        </w:rPr>
        <w:t>играет</w:t>
      </w:r>
      <w:r>
        <w:t></w:t>
      </w:r>
      <w:r>
        <w:rPr>
          <w:rFonts w:hint="eastAsia"/>
        </w:rPr>
        <w:t>визуальная</w:t>
      </w:r>
      <w:r>
        <w:t></w:t>
      </w:r>
      <w:r>
        <w:rPr>
          <w:rFonts w:hint="eastAsia"/>
        </w:rPr>
        <w:t>информация</w:t>
      </w:r>
      <w:r>
        <w:t></w:t>
      </w:r>
      <w:r>
        <w:t></w:t>
      </w:r>
      <w:r>
        <w:rPr>
          <w:rFonts w:hint="eastAsia"/>
        </w:rPr>
        <w:t>поэтому</w:t>
      </w:r>
      <w:r>
        <w:t></w:t>
      </w:r>
      <w:r>
        <w:rPr>
          <w:rFonts w:hint="eastAsia"/>
        </w:rPr>
        <w:t>адаптация</w:t>
      </w:r>
      <w:r>
        <w:t></w:t>
      </w:r>
      <w:r>
        <w:rPr>
          <w:rFonts w:hint="eastAsia"/>
        </w:rPr>
        <w:t>ребенка</w:t>
      </w:r>
      <w:r>
        <w:t></w:t>
      </w:r>
      <w:r>
        <w:rPr>
          <w:rFonts w:hint="eastAsia"/>
        </w:rPr>
        <w:t>в</w:t>
      </w:r>
      <w:r>
        <w:t></w:t>
      </w:r>
      <w:r>
        <w:rPr>
          <w:rFonts w:hint="eastAsia"/>
        </w:rPr>
        <w:t>социокультурном</w:t>
      </w:r>
      <w:r>
        <w:t></w:t>
      </w:r>
      <w:r>
        <w:rPr>
          <w:rFonts w:hint="eastAsia"/>
        </w:rPr>
        <w:t>пространстве</w:t>
      </w:r>
      <w:r>
        <w:t></w:t>
      </w:r>
      <w:r>
        <w:rPr>
          <w:rFonts w:hint="eastAsia"/>
        </w:rPr>
        <w:t>ХХ</w:t>
      </w:r>
      <w:r>
        <w:t></w:t>
      </w:r>
      <w:r>
        <w:t></w:t>
      </w:r>
      <w:r>
        <w:rPr>
          <w:rFonts w:hint="eastAsia"/>
        </w:rPr>
        <w:t>века</w:t>
      </w:r>
      <w:r>
        <w:t></w:t>
      </w:r>
      <w:r>
        <w:rPr>
          <w:rFonts w:hint="eastAsia"/>
        </w:rPr>
        <w:t>напрямую</w:t>
      </w:r>
      <w:r>
        <w:t></w:t>
      </w:r>
      <w:r>
        <w:rPr>
          <w:rFonts w:hint="eastAsia"/>
        </w:rPr>
        <w:t>зависит</w:t>
      </w:r>
      <w:r>
        <w:t></w:t>
      </w:r>
      <w:r>
        <w:rPr>
          <w:rFonts w:hint="eastAsia"/>
        </w:rPr>
        <w:t>от</w:t>
      </w:r>
      <w:r>
        <w:t></w:t>
      </w:r>
      <w:r>
        <w:rPr>
          <w:rFonts w:hint="eastAsia"/>
        </w:rPr>
        <w:t>его</w:t>
      </w:r>
      <w:r>
        <w:t></w:t>
      </w:r>
      <w:r>
        <w:rPr>
          <w:rFonts w:hint="eastAsia"/>
        </w:rPr>
        <w:t>способности</w:t>
      </w:r>
      <w:r>
        <w:t></w:t>
      </w:r>
      <w:r>
        <w:rPr>
          <w:rFonts w:hint="eastAsia"/>
        </w:rPr>
        <w:t>адекватно</w:t>
      </w:r>
      <w:r>
        <w:t></w:t>
      </w:r>
      <w:r>
        <w:rPr>
          <w:rFonts w:hint="eastAsia"/>
        </w:rPr>
        <w:t>воспринимать</w:t>
      </w:r>
      <w:r>
        <w:t></w:t>
      </w:r>
      <w:r>
        <w:rPr>
          <w:rFonts w:hint="eastAsia"/>
        </w:rPr>
        <w:t>зрительные</w:t>
      </w:r>
      <w:r>
        <w:t></w:t>
      </w:r>
      <w:r>
        <w:rPr>
          <w:rFonts w:hint="eastAsia"/>
        </w:rPr>
        <w:t>образы</w:t>
      </w:r>
      <w:r>
        <w:t></w:t>
      </w:r>
      <w:r>
        <w:t></w:t>
      </w:r>
      <w:r>
        <w:rPr>
          <w:rFonts w:hint="eastAsia"/>
        </w:rPr>
        <w:t>Необходимость</w:t>
      </w:r>
      <w:r>
        <w:t></w:t>
      </w:r>
      <w:r>
        <w:rPr>
          <w:rFonts w:hint="eastAsia"/>
        </w:rPr>
        <w:t>ориентироваться</w:t>
      </w:r>
      <w:r>
        <w:t></w:t>
      </w:r>
      <w:r>
        <w:rPr>
          <w:rFonts w:hint="eastAsia"/>
        </w:rPr>
        <w:t>в</w:t>
      </w:r>
      <w:r>
        <w:t></w:t>
      </w:r>
      <w:r>
        <w:rPr>
          <w:rFonts w:hint="eastAsia"/>
        </w:rPr>
        <w:t>потоке</w:t>
      </w:r>
      <w:r>
        <w:t></w:t>
      </w:r>
      <w:r>
        <w:rPr>
          <w:rFonts w:hint="eastAsia"/>
        </w:rPr>
        <w:t>информации</w:t>
      </w:r>
      <w:r>
        <w:t></w:t>
      </w:r>
      <w:r>
        <w:t></w:t>
      </w:r>
      <w:r>
        <w:rPr>
          <w:rFonts w:hint="eastAsia"/>
        </w:rPr>
        <w:t>вычленять</w:t>
      </w:r>
      <w:r>
        <w:t></w:t>
      </w:r>
      <w:r>
        <w:rPr>
          <w:rFonts w:hint="eastAsia"/>
        </w:rPr>
        <w:t>главное</w:t>
      </w:r>
      <w:r>
        <w:t></w:t>
      </w:r>
      <w:r>
        <w:t></w:t>
      </w:r>
      <w:r>
        <w:rPr>
          <w:rFonts w:hint="eastAsia"/>
        </w:rPr>
        <w:t>оценивать</w:t>
      </w:r>
      <w:r>
        <w:t></w:t>
      </w:r>
      <w:r>
        <w:rPr>
          <w:rFonts w:hint="eastAsia"/>
        </w:rPr>
        <w:t>требует</w:t>
      </w:r>
      <w:r>
        <w:t></w:t>
      </w:r>
      <w:r>
        <w:rPr>
          <w:rFonts w:hint="eastAsia"/>
        </w:rPr>
        <w:t>взаимодействия</w:t>
      </w:r>
      <w:r>
        <w:t></w:t>
      </w:r>
      <w:r>
        <w:rPr>
          <w:rFonts w:hint="eastAsia"/>
        </w:rPr>
        <w:t>визуального</w:t>
      </w:r>
      <w:r>
        <w:t></w:t>
      </w:r>
      <w:r>
        <w:rPr>
          <w:rFonts w:hint="eastAsia"/>
        </w:rPr>
        <w:t>образа</w:t>
      </w:r>
      <w:r>
        <w:t></w:t>
      </w:r>
      <w:r>
        <w:rPr>
          <w:rFonts w:hint="eastAsia"/>
        </w:rPr>
        <w:t>с</w:t>
      </w:r>
      <w:r>
        <w:t></w:t>
      </w:r>
      <w:r>
        <w:rPr>
          <w:rFonts w:hint="eastAsia"/>
        </w:rPr>
        <w:t>существующим</w:t>
      </w:r>
      <w:r>
        <w:t></w:t>
      </w:r>
      <w:r>
        <w:rPr>
          <w:rFonts w:hint="eastAsia"/>
        </w:rPr>
        <w:t>в</w:t>
      </w:r>
      <w:r>
        <w:t></w:t>
      </w:r>
      <w:r>
        <w:rPr>
          <w:rFonts w:hint="eastAsia"/>
        </w:rPr>
        <w:t>опыте</w:t>
      </w:r>
      <w:r>
        <w:t></w:t>
      </w:r>
      <w:r>
        <w:rPr>
          <w:rFonts w:hint="eastAsia"/>
        </w:rPr>
        <w:t>человека</w:t>
      </w:r>
      <w:r>
        <w:t></w:t>
      </w:r>
      <w:r>
        <w:rPr>
          <w:rFonts w:hint="eastAsia"/>
        </w:rPr>
        <w:t>комплексом</w:t>
      </w:r>
      <w:r>
        <w:t></w:t>
      </w:r>
      <w:r>
        <w:rPr>
          <w:rFonts w:hint="eastAsia"/>
        </w:rPr>
        <w:t>знаний</w:t>
      </w:r>
      <w:r>
        <w:t></w:t>
      </w:r>
      <w:r>
        <w:t></w:t>
      </w:r>
      <w:r>
        <w:rPr>
          <w:rFonts w:hint="eastAsia"/>
        </w:rPr>
        <w:t>представлений</w:t>
      </w:r>
      <w:r>
        <w:t></w:t>
      </w:r>
      <w:r>
        <w:t></w:t>
      </w:r>
      <w:r>
        <w:rPr>
          <w:rFonts w:hint="eastAsia"/>
        </w:rPr>
        <w:t>мотивов</w:t>
      </w:r>
      <w:r>
        <w:t></w:t>
      </w:r>
      <w:r>
        <w:t></w:t>
      </w:r>
      <w:r>
        <w:rPr>
          <w:rFonts w:hint="eastAsia"/>
        </w:rPr>
        <w:t>ценностных</w:t>
      </w:r>
      <w:r>
        <w:t></w:t>
      </w:r>
      <w:r>
        <w:rPr>
          <w:rFonts w:hint="eastAsia"/>
        </w:rPr>
        <w:t>ориентаций</w:t>
      </w:r>
      <w:r>
        <w:t></w:t>
      </w:r>
      <w:r>
        <w:t></w:t>
      </w:r>
      <w:r>
        <w:rPr>
          <w:rFonts w:hint="eastAsia"/>
        </w:rPr>
        <w:t>В</w:t>
      </w:r>
      <w:r>
        <w:t></w:t>
      </w:r>
      <w:r>
        <w:rPr>
          <w:rFonts w:hint="eastAsia"/>
        </w:rPr>
        <w:t>связи</w:t>
      </w:r>
      <w:r>
        <w:t></w:t>
      </w:r>
      <w:r>
        <w:rPr>
          <w:rFonts w:hint="eastAsia"/>
        </w:rPr>
        <w:t>с</w:t>
      </w:r>
      <w:r>
        <w:t></w:t>
      </w:r>
      <w:r>
        <w:rPr>
          <w:rFonts w:hint="eastAsia"/>
        </w:rPr>
        <w:t>этим</w:t>
      </w:r>
      <w:r>
        <w:t></w:t>
      </w:r>
      <w:r>
        <w:rPr>
          <w:rFonts w:hint="eastAsia"/>
        </w:rPr>
        <w:t>философы</w:t>
      </w:r>
      <w:r>
        <w:t></w:t>
      </w:r>
      <w:r>
        <w:t></w:t>
      </w:r>
      <w:r>
        <w:rPr>
          <w:rFonts w:hint="eastAsia"/>
        </w:rPr>
        <w:t>психологи</w:t>
      </w:r>
      <w:r>
        <w:t></w:t>
      </w:r>
      <w:r>
        <w:t></w:t>
      </w:r>
      <w:r>
        <w:rPr>
          <w:rFonts w:hint="eastAsia"/>
        </w:rPr>
        <w:t>педагоги</w:t>
      </w:r>
      <w:r>
        <w:t></w:t>
      </w:r>
      <w:r>
        <w:rPr>
          <w:rFonts w:hint="eastAsia"/>
        </w:rPr>
        <w:t>все</w:t>
      </w:r>
      <w:r>
        <w:t></w:t>
      </w:r>
      <w:r>
        <w:rPr>
          <w:rFonts w:hint="eastAsia"/>
        </w:rPr>
        <w:t>чаще</w:t>
      </w:r>
      <w:r>
        <w:t></w:t>
      </w:r>
      <w:r>
        <w:rPr>
          <w:rFonts w:hint="eastAsia"/>
        </w:rPr>
        <w:t>ставят</w:t>
      </w:r>
      <w:r>
        <w:t></w:t>
      </w:r>
      <w:r>
        <w:rPr>
          <w:rFonts w:hint="eastAsia"/>
        </w:rPr>
        <w:t>вопрос</w:t>
      </w:r>
      <w:r>
        <w:t></w:t>
      </w:r>
      <w:r>
        <w:rPr>
          <w:rFonts w:hint="eastAsia"/>
        </w:rPr>
        <w:t>о</w:t>
      </w:r>
      <w:r>
        <w:t></w:t>
      </w:r>
      <w:r>
        <w:rPr>
          <w:rFonts w:hint="eastAsia"/>
        </w:rPr>
        <w:t>формировании</w:t>
      </w:r>
      <w:r>
        <w:t></w:t>
      </w:r>
      <w:r>
        <w:rPr>
          <w:rFonts w:hint="eastAsia"/>
        </w:rPr>
        <w:t>визуальной</w:t>
      </w:r>
      <w:r>
        <w:t></w:t>
      </w:r>
      <w:r>
        <w:rPr>
          <w:rFonts w:hint="eastAsia"/>
        </w:rPr>
        <w:t>культуры</w:t>
      </w:r>
      <w:r>
        <w:t></w:t>
      </w:r>
      <w:r>
        <w:rPr>
          <w:rFonts w:hint="eastAsia"/>
        </w:rPr>
        <w:t>как</w:t>
      </w:r>
      <w:r>
        <w:t></w:t>
      </w:r>
      <w:r>
        <w:rPr>
          <w:rFonts w:hint="eastAsia"/>
        </w:rPr>
        <w:t>части</w:t>
      </w:r>
      <w:r>
        <w:t></w:t>
      </w:r>
      <w:r>
        <w:rPr>
          <w:rFonts w:hint="eastAsia"/>
        </w:rPr>
        <w:t>общей</w:t>
      </w:r>
      <w:r>
        <w:t></w:t>
      </w:r>
      <w:r>
        <w:rPr>
          <w:rFonts w:hint="eastAsia"/>
        </w:rPr>
        <w:t>культуры</w:t>
      </w:r>
      <w:r>
        <w:t></w:t>
      </w:r>
      <w:r>
        <w:rPr>
          <w:rFonts w:hint="eastAsia"/>
        </w:rPr>
        <w:t>современного</w:t>
      </w:r>
      <w:r>
        <w:t></w:t>
      </w:r>
      <w:r>
        <w:rPr>
          <w:rFonts w:hint="eastAsia"/>
        </w:rPr>
        <w:t>человека</w:t>
      </w:r>
      <w:r>
        <w:t></w:t>
      </w:r>
      <w:r>
        <w:t></w:t>
      </w:r>
      <w:r>
        <w:rPr>
          <w:rFonts w:hint="eastAsia"/>
        </w:rPr>
        <w:t>Развитие</w:t>
      </w:r>
      <w:r>
        <w:t></w:t>
      </w:r>
      <w:r>
        <w:rPr>
          <w:rFonts w:hint="eastAsia"/>
        </w:rPr>
        <w:t>визуальной</w:t>
      </w:r>
      <w:r>
        <w:t></w:t>
      </w:r>
      <w:r>
        <w:rPr>
          <w:rFonts w:hint="eastAsia"/>
        </w:rPr>
        <w:t>культуры</w:t>
      </w:r>
      <w:r>
        <w:t></w:t>
      </w:r>
      <w:r>
        <w:rPr>
          <w:rFonts w:hint="eastAsia"/>
        </w:rPr>
        <w:t>возможно</w:t>
      </w:r>
      <w:r>
        <w:t></w:t>
      </w:r>
      <w:r>
        <w:rPr>
          <w:rFonts w:hint="eastAsia"/>
        </w:rPr>
        <w:t>в</w:t>
      </w:r>
      <w:r>
        <w:t></w:t>
      </w:r>
      <w:r>
        <w:rPr>
          <w:rFonts w:hint="eastAsia"/>
        </w:rPr>
        <w:t>процессе</w:t>
      </w:r>
      <w:r>
        <w:t></w:t>
      </w:r>
      <w:r>
        <w:rPr>
          <w:rFonts w:hint="eastAsia"/>
        </w:rPr>
        <w:t>симультанного</w:t>
      </w:r>
      <w:r>
        <w:t></w:t>
      </w:r>
      <w:r>
        <w:rPr>
          <w:rFonts w:hint="eastAsia"/>
        </w:rPr>
        <w:t>формирования</w:t>
      </w:r>
      <w:r>
        <w:t></w:t>
      </w:r>
      <w:r>
        <w:rPr>
          <w:rFonts w:hint="eastAsia"/>
        </w:rPr>
        <w:t>визуального</w:t>
      </w:r>
      <w:r>
        <w:t></w:t>
      </w:r>
      <w:r>
        <w:rPr>
          <w:rFonts w:hint="eastAsia"/>
        </w:rPr>
        <w:t>мышления</w:t>
      </w:r>
      <w:r>
        <w:t></w:t>
      </w:r>
      <w:r>
        <w:rPr>
          <w:rFonts w:hint="eastAsia"/>
        </w:rPr>
        <w:t>–</w:t>
      </w:r>
      <w:r>
        <w:t></w:t>
      </w:r>
      <w:r>
        <w:rPr>
          <w:rFonts w:hint="eastAsia"/>
        </w:rPr>
        <w:t>одного</w:t>
      </w:r>
      <w:r>
        <w:t></w:t>
      </w:r>
      <w:r>
        <w:rPr>
          <w:rFonts w:hint="eastAsia"/>
        </w:rPr>
        <w:t>из</w:t>
      </w:r>
      <w:r>
        <w:t></w:t>
      </w:r>
      <w:r>
        <w:rPr>
          <w:rFonts w:hint="eastAsia"/>
        </w:rPr>
        <w:t>значимых</w:t>
      </w:r>
      <w:r>
        <w:t></w:t>
      </w:r>
      <w:r>
        <w:rPr>
          <w:rFonts w:hint="eastAsia"/>
        </w:rPr>
        <w:t>компонентов</w:t>
      </w:r>
      <w:r>
        <w:t></w:t>
      </w:r>
      <w:r>
        <w:rPr>
          <w:rFonts w:hint="eastAsia"/>
        </w:rPr>
        <w:t>мышления</w:t>
      </w:r>
      <w:r>
        <w:t></w:t>
      </w:r>
      <w:r>
        <w:rPr>
          <w:rFonts w:hint="eastAsia"/>
        </w:rPr>
        <w:t>современного</w:t>
      </w:r>
      <w:r>
        <w:t></w:t>
      </w:r>
      <w:r>
        <w:rPr>
          <w:rFonts w:hint="eastAsia"/>
        </w:rPr>
        <w:t>человека</w:t>
      </w:r>
      <w:r>
        <w:t></w:t>
      </w:r>
    </w:p>
    <w:p w:rsidR="00C1509F" w:rsidRDefault="00C1509F" w:rsidP="00C1509F">
      <w:r>
        <w:rPr>
          <w:rFonts w:hint="eastAsia"/>
        </w:rPr>
        <w:t>Универсальность</w:t>
      </w:r>
      <w:r>
        <w:t></w:t>
      </w:r>
      <w:r>
        <w:rPr>
          <w:rFonts w:hint="eastAsia"/>
        </w:rPr>
        <w:t>и</w:t>
      </w:r>
      <w:r>
        <w:t></w:t>
      </w:r>
      <w:r>
        <w:rPr>
          <w:rFonts w:hint="eastAsia"/>
        </w:rPr>
        <w:t>масштабность</w:t>
      </w:r>
      <w:r>
        <w:t></w:t>
      </w:r>
      <w:r>
        <w:rPr>
          <w:rFonts w:hint="eastAsia"/>
        </w:rPr>
        <w:t>феномена</w:t>
      </w:r>
      <w:r>
        <w:t></w:t>
      </w:r>
      <w:r>
        <w:rPr>
          <w:rFonts w:hint="eastAsia"/>
        </w:rPr>
        <w:t>визуальной</w:t>
      </w:r>
      <w:r>
        <w:t></w:t>
      </w:r>
      <w:r>
        <w:rPr>
          <w:rFonts w:hint="eastAsia"/>
        </w:rPr>
        <w:t>культуры</w:t>
      </w:r>
      <w:r>
        <w:t></w:t>
      </w:r>
      <w:r>
        <w:rPr>
          <w:rFonts w:hint="eastAsia"/>
        </w:rPr>
        <w:t>обусловили</w:t>
      </w:r>
      <w:r>
        <w:t></w:t>
      </w:r>
      <w:r>
        <w:rPr>
          <w:rFonts w:hint="eastAsia"/>
        </w:rPr>
        <w:t>многоаспектность</w:t>
      </w:r>
      <w:r>
        <w:t></w:t>
      </w:r>
      <w:r>
        <w:rPr>
          <w:rFonts w:hint="eastAsia"/>
        </w:rPr>
        <w:t>ее</w:t>
      </w:r>
      <w:r>
        <w:t></w:t>
      </w:r>
      <w:r>
        <w:rPr>
          <w:rFonts w:hint="eastAsia"/>
        </w:rPr>
        <w:t>исследования</w:t>
      </w:r>
      <w:r>
        <w:t></w:t>
      </w:r>
      <w:r>
        <w:t></w:t>
      </w:r>
      <w:r>
        <w:rPr>
          <w:rFonts w:hint="eastAsia"/>
        </w:rPr>
        <w:t>В</w:t>
      </w:r>
      <w:r>
        <w:t></w:t>
      </w:r>
      <w:r>
        <w:rPr>
          <w:rFonts w:hint="eastAsia"/>
        </w:rPr>
        <w:t>современном</w:t>
      </w:r>
      <w:r>
        <w:t></w:t>
      </w:r>
      <w:r>
        <w:rPr>
          <w:rFonts w:hint="eastAsia"/>
        </w:rPr>
        <w:t>мире</w:t>
      </w:r>
      <w:r>
        <w:t></w:t>
      </w:r>
      <w:r>
        <w:rPr>
          <w:rFonts w:hint="eastAsia"/>
        </w:rPr>
        <w:t>к</w:t>
      </w:r>
      <w:r>
        <w:t></w:t>
      </w:r>
      <w:r>
        <w:rPr>
          <w:rFonts w:hint="eastAsia"/>
        </w:rPr>
        <w:t>изучению</w:t>
      </w:r>
      <w:r>
        <w:t></w:t>
      </w:r>
      <w:r>
        <w:rPr>
          <w:rFonts w:hint="eastAsia"/>
        </w:rPr>
        <w:t>разных</w:t>
      </w:r>
      <w:r>
        <w:t></w:t>
      </w:r>
      <w:r>
        <w:rPr>
          <w:rFonts w:hint="eastAsia"/>
        </w:rPr>
        <w:t>граней</w:t>
      </w:r>
      <w:r>
        <w:t></w:t>
      </w:r>
      <w:r>
        <w:rPr>
          <w:rFonts w:hint="eastAsia"/>
        </w:rPr>
        <w:t>этого</w:t>
      </w:r>
      <w:r>
        <w:t></w:t>
      </w:r>
      <w:r>
        <w:rPr>
          <w:rFonts w:hint="eastAsia"/>
        </w:rPr>
        <w:t>явления</w:t>
      </w:r>
      <w:r>
        <w:t></w:t>
      </w:r>
      <w:r>
        <w:rPr>
          <w:rFonts w:hint="eastAsia"/>
        </w:rPr>
        <w:t>обращаются</w:t>
      </w:r>
      <w:r>
        <w:t></w:t>
      </w:r>
      <w:r>
        <w:rPr>
          <w:rFonts w:hint="eastAsia"/>
        </w:rPr>
        <w:t>зарубежные</w:t>
      </w:r>
      <w:r>
        <w:t></w:t>
      </w:r>
      <w:r>
        <w:rPr>
          <w:rFonts w:hint="eastAsia"/>
        </w:rPr>
        <w:t>и</w:t>
      </w:r>
      <w:r>
        <w:t></w:t>
      </w:r>
      <w:r>
        <w:rPr>
          <w:rFonts w:hint="eastAsia"/>
        </w:rPr>
        <w:t>отечественные</w:t>
      </w:r>
      <w:r>
        <w:t></w:t>
      </w:r>
      <w:r>
        <w:rPr>
          <w:rFonts w:hint="eastAsia"/>
        </w:rPr>
        <w:t>философы</w:t>
      </w:r>
      <w:r>
        <w:t></w:t>
      </w:r>
      <w:r>
        <w:t></w:t>
      </w:r>
      <w:r>
        <w:rPr>
          <w:rFonts w:hint="eastAsia"/>
        </w:rPr>
        <w:t>Г</w:t>
      </w:r>
      <w:r>
        <w:t></w:t>
      </w:r>
      <w:r>
        <w:rPr>
          <w:rFonts w:hint="eastAsia"/>
        </w:rPr>
        <w:t>Х</w:t>
      </w:r>
      <w:r>
        <w:t></w:t>
      </w:r>
      <w:r>
        <w:t></w:t>
      </w:r>
      <w:r>
        <w:rPr>
          <w:rFonts w:hint="eastAsia"/>
        </w:rPr>
        <w:t>Мямешева</w:t>
      </w:r>
      <w:r>
        <w:t></w:t>
      </w:r>
      <w:r>
        <w:t></w:t>
      </w:r>
      <w:r>
        <w:rPr>
          <w:rFonts w:hint="eastAsia"/>
        </w:rPr>
        <w:t>А</w:t>
      </w:r>
      <w:r>
        <w:t></w:t>
      </w:r>
      <w:r>
        <w:rPr>
          <w:rFonts w:hint="eastAsia"/>
        </w:rPr>
        <w:t>А</w:t>
      </w:r>
      <w:r>
        <w:t></w:t>
      </w:r>
      <w:r>
        <w:t></w:t>
      </w:r>
      <w:r>
        <w:rPr>
          <w:rFonts w:hint="eastAsia"/>
        </w:rPr>
        <w:t>Мусалин</w:t>
      </w:r>
      <w:r>
        <w:t></w:t>
      </w:r>
      <w:r>
        <w:rPr>
          <w:rFonts w:hint="eastAsia"/>
        </w:rPr>
        <w:t>и</w:t>
      </w:r>
      <w:r>
        <w:t></w:t>
      </w:r>
      <w:r>
        <w:rPr>
          <w:rFonts w:hint="eastAsia"/>
        </w:rPr>
        <w:t>др</w:t>
      </w:r>
      <w:r>
        <w:t></w:t>
      </w:r>
      <w:r>
        <w:t></w:t>
      </w:r>
      <w:r>
        <w:t></w:t>
      </w:r>
      <w:r>
        <w:t></w:t>
      </w:r>
      <w:r>
        <w:rPr>
          <w:rFonts w:hint="eastAsia"/>
        </w:rPr>
        <w:t>культурологи</w:t>
      </w:r>
      <w:r>
        <w:t></w:t>
      </w:r>
      <w:r>
        <w:t></w:t>
      </w:r>
      <w:r>
        <w:rPr>
          <w:rFonts w:hint="eastAsia"/>
        </w:rPr>
        <w:t>У</w:t>
      </w:r>
      <w:r>
        <w:t></w:t>
      </w:r>
      <w:r>
        <w:rPr>
          <w:rFonts w:hint="eastAsia"/>
        </w:rPr>
        <w:t>Дж</w:t>
      </w:r>
      <w:r>
        <w:t></w:t>
      </w:r>
      <w:r>
        <w:rPr>
          <w:rFonts w:hint="eastAsia"/>
        </w:rPr>
        <w:t>Т</w:t>
      </w:r>
      <w:r>
        <w:t></w:t>
      </w:r>
      <w:r>
        <w:t></w:t>
      </w:r>
      <w:r>
        <w:rPr>
          <w:rFonts w:hint="eastAsia"/>
        </w:rPr>
        <w:t>Митчелл</w:t>
      </w:r>
      <w:r>
        <w:t></w:t>
      </w:r>
      <w:r>
        <w:t></w:t>
      </w:r>
      <w:r>
        <w:rPr>
          <w:rFonts w:hint="eastAsia"/>
        </w:rPr>
        <w:t>В</w:t>
      </w:r>
      <w:r>
        <w:t></w:t>
      </w:r>
      <w:r>
        <w:rPr>
          <w:rFonts w:hint="eastAsia"/>
        </w:rPr>
        <w:t>М</w:t>
      </w:r>
      <w:r>
        <w:t></w:t>
      </w:r>
      <w:r>
        <w:t></w:t>
      </w:r>
      <w:r>
        <w:rPr>
          <w:rFonts w:hint="eastAsia"/>
        </w:rPr>
        <w:t>Розин</w:t>
      </w:r>
      <w:r>
        <w:t></w:t>
      </w:r>
      <w:r>
        <w:rPr>
          <w:rFonts w:hint="eastAsia"/>
        </w:rPr>
        <w:t>и</w:t>
      </w:r>
      <w:r>
        <w:t></w:t>
      </w:r>
      <w:r>
        <w:rPr>
          <w:rFonts w:hint="eastAsia"/>
        </w:rPr>
        <w:t>др</w:t>
      </w:r>
      <w:r>
        <w:t></w:t>
      </w:r>
      <w:r>
        <w:t></w:t>
      </w:r>
      <w:r>
        <w:t></w:t>
      </w:r>
      <w:r>
        <w:t></w:t>
      </w:r>
      <w:r>
        <w:rPr>
          <w:rFonts w:hint="eastAsia"/>
        </w:rPr>
        <w:t>психологи</w:t>
      </w:r>
      <w:r>
        <w:t></w:t>
      </w:r>
      <w:r>
        <w:t></w:t>
      </w:r>
      <w:r>
        <w:rPr>
          <w:rFonts w:hint="eastAsia"/>
        </w:rPr>
        <w:t>И</w:t>
      </w:r>
      <w:r>
        <w:t></w:t>
      </w:r>
      <w:r>
        <w:rPr>
          <w:rFonts w:hint="eastAsia"/>
        </w:rPr>
        <w:t>Г</w:t>
      </w:r>
      <w:r>
        <w:t></w:t>
      </w:r>
      <w:r>
        <w:t></w:t>
      </w:r>
      <w:r>
        <w:rPr>
          <w:rFonts w:hint="eastAsia"/>
        </w:rPr>
        <w:t>Беленькая</w:t>
      </w:r>
      <w:r>
        <w:t></w:t>
      </w:r>
      <w:r>
        <w:t></w:t>
      </w:r>
      <w:r>
        <w:rPr>
          <w:rFonts w:hint="eastAsia"/>
        </w:rPr>
        <w:t>В</w:t>
      </w:r>
      <w:r>
        <w:t></w:t>
      </w:r>
      <w:r>
        <w:rPr>
          <w:rFonts w:hint="eastAsia"/>
        </w:rPr>
        <w:t>П</w:t>
      </w:r>
      <w:r>
        <w:t></w:t>
      </w:r>
      <w:r>
        <w:t></w:t>
      </w:r>
      <w:r>
        <w:rPr>
          <w:rFonts w:hint="eastAsia"/>
        </w:rPr>
        <w:t>Зинченко</w:t>
      </w:r>
      <w:r>
        <w:t></w:t>
      </w:r>
      <w:r>
        <w:rPr>
          <w:rFonts w:hint="eastAsia"/>
        </w:rPr>
        <w:t>и</w:t>
      </w:r>
      <w:r>
        <w:t></w:t>
      </w:r>
      <w:r>
        <w:rPr>
          <w:rFonts w:hint="eastAsia"/>
        </w:rPr>
        <w:t>др</w:t>
      </w:r>
      <w:r>
        <w:t></w:t>
      </w:r>
      <w:r>
        <w:t></w:t>
      </w:r>
      <w:r>
        <w:t></w:t>
      </w:r>
      <w:r>
        <w:t></w:t>
      </w:r>
      <w:r>
        <w:rPr>
          <w:rFonts w:hint="eastAsia"/>
        </w:rPr>
        <w:t>искусствоведы</w:t>
      </w:r>
      <w:r>
        <w:t></w:t>
      </w:r>
      <w:r>
        <w:t></w:t>
      </w:r>
      <w:r>
        <w:rPr>
          <w:rFonts w:hint="eastAsia"/>
        </w:rPr>
        <w:t>С</w:t>
      </w:r>
      <w:r>
        <w:t></w:t>
      </w:r>
      <w:r>
        <w:t></w:t>
      </w:r>
      <w:r>
        <w:rPr>
          <w:rFonts w:hint="eastAsia"/>
        </w:rPr>
        <w:t>Альперс</w:t>
      </w:r>
      <w:r>
        <w:t></w:t>
      </w:r>
      <w:r>
        <w:t></w:t>
      </w:r>
      <w:r>
        <w:rPr>
          <w:rFonts w:hint="eastAsia"/>
        </w:rPr>
        <w:t>Л</w:t>
      </w:r>
      <w:r>
        <w:t></w:t>
      </w:r>
      <w:r>
        <w:rPr>
          <w:rFonts w:hint="eastAsia"/>
        </w:rPr>
        <w:t>Н</w:t>
      </w:r>
      <w:r>
        <w:t></w:t>
      </w:r>
      <w:r>
        <w:t></w:t>
      </w:r>
      <w:r>
        <w:rPr>
          <w:rFonts w:hint="eastAsia"/>
        </w:rPr>
        <w:t>Березовчук</w:t>
      </w:r>
      <w:r>
        <w:t></w:t>
      </w:r>
      <w:r>
        <w:rPr>
          <w:rFonts w:hint="eastAsia"/>
        </w:rPr>
        <w:t>и</w:t>
      </w:r>
      <w:r>
        <w:t></w:t>
      </w:r>
      <w:r>
        <w:rPr>
          <w:rFonts w:hint="eastAsia"/>
        </w:rPr>
        <w:t>др</w:t>
      </w:r>
      <w:r>
        <w:t></w:t>
      </w:r>
      <w:r>
        <w:t></w:t>
      </w:r>
      <w:r>
        <w:t></w:t>
      </w:r>
      <w:r>
        <w:t></w:t>
      </w:r>
      <w:r>
        <w:rPr>
          <w:rFonts w:hint="eastAsia"/>
        </w:rPr>
        <w:t>педагоги</w:t>
      </w:r>
      <w:r>
        <w:t></w:t>
      </w:r>
      <w:r>
        <w:t></w:t>
      </w:r>
      <w:r>
        <w:rPr>
          <w:rFonts w:hint="eastAsia"/>
        </w:rPr>
        <w:t>О</w:t>
      </w:r>
      <w:r>
        <w:t></w:t>
      </w:r>
      <w:r>
        <w:rPr>
          <w:rFonts w:hint="eastAsia"/>
        </w:rPr>
        <w:t>В</w:t>
      </w:r>
      <w:r>
        <w:t></w:t>
      </w:r>
      <w:r>
        <w:t></w:t>
      </w:r>
      <w:r>
        <w:rPr>
          <w:rFonts w:hint="eastAsia"/>
        </w:rPr>
        <w:t>Мехоношина</w:t>
      </w:r>
      <w:r>
        <w:t></w:t>
      </w:r>
      <w:r>
        <w:t></w:t>
      </w:r>
      <w:r>
        <w:rPr>
          <w:rFonts w:hint="eastAsia"/>
        </w:rPr>
        <w:t>Е</w:t>
      </w:r>
      <w:r>
        <w:t></w:t>
      </w:r>
      <w:r>
        <w:rPr>
          <w:rFonts w:hint="eastAsia"/>
        </w:rPr>
        <w:t>Н</w:t>
      </w:r>
      <w:r>
        <w:t></w:t>
      </w:r>
      <w:r>
        <w:t></w:t>
      </w:r>
      <w:r>
        <w:rPr>
          <w:rFonts w:hint="eastAsia"/>
        </w:rPr>
        <w:t>Полюдова</w:t>
      </w:r>
      <w:r>
        <w:t></w:t>
      </w:r>
      <w:r>
        <w:t></w:t>
      </w:r>
      <w:r>
        <w:rPr>
          <w:rFonts w:hint="eastAsia"/>
        </w:rPr>
        <w:t>И</w:t>
      </w:r>
      <w:r>
        <w:t></w:t>
      </w:r>
      <w:r>
        <w:rPr>
          <w:rFonts w:hint="eastAsia"/>
        </w:rPr>
        <w:t>А</w:t>
      </w:r>
      <w:r>
        <w:t></w:t>
      </w:r>
      <w:r>
        <w:t></w:t>
      </w:r>
      <w:r>
        <w:rPr>
          <w:rFonts w:hint="eastAsia"/>
        </w:rPr>
        <w:t>Серикова</w:t>
      </w:r>
      <w:r>
        <w:t></w:t>
      </w:r>
      <w:r>
        <w:rPr>
          <w:rFonts w:hint="eastAsia"/>
        </w:rPr>
        <w:t>и</w:t>
      </w:r>
      <w:r>
        <w:t></w:t>
      </w:r>
      <w:r>
        <w:rPr>
          <w:rFonts w:hint="eastAsia"/>
        </w:rPr>
        <w:t>др</w:t>
      </w:r>
      <w:r>
        <w:t></w:t>
      </w:r>
      <w:r>
        <w:t></w:t>
      </w:r>
      <w:r>
        <w:t></w:t>
      </w:r>
    </w:p>
    <w:p w:rsidR="00C1509F" w:rsidRDefault="00C1509F" w:rsidP="00C1509F">
      <w:r>
        <w:rPr>
          <w:rFonts w:hint="eastAsia"/>
        </w:rPr>
        <w:t>В</w:t>
      </w:r>
      <w:r>
        <w:t></w:t>
      </w:r>
      <w:r>
        <w:rPr>
          <w:rFonts w:hint="eastAsia"/>
        </w:rPr>
        <w:t>педагогической</w:t>
      </w:r>
      <w:r>
        <w:t></w:t>
      </w:r>
      <w:r>
        <w:rPr>
          <w:rFonts w:hint="eastAsia"/>
        </w:rPr>
        <w:t>практике</w:t>
      </w:r>
      <w:r>
        <w:t></w:t>
      </w:r>
      <w:r>
        <w:rPr>
          <w:rFonts w:hint="eastAsia"/>
        </w:rPr>
        <w:t>общеобразовательной</w:t>
      </w:r>
      <w:r>
        <w:t></w:t>
      </w:r>
      <w:r>
        <w:rPr>
          <w:rFonts w:hint="eastAsia"/>
        </w:rPr>
        <w:t>школы</w:t>
      </w:r>
      <w:r>
        <w:t></w:t>
      </w:r>
      <w:r>
        <w:rPr>
          <w:rFonts w:hint="eastAsia"/>
        </w:rPr>
        <w:t>развитие</w:t>
      </w:r>
      <w:r>
        <w:t></w:t>
      </w:r>
      <w:r>
        <w:rPr>
          <w:rFonts w:hint="eastAsia"/>
        </w:rPr>
        <w:t>визуальной</w:t>
      </w:r>
      <w:r>
        <w:t></w:t>
      </w:r>
      <w:r>
        <w:rPr>
          <w:rFonts w:hint="eastAsia"/>
        </w:rPr>
        <w:t>культуры</w:t>
      </w:r>
      <w:r>
        <w:t></w:t>
      </w:r>
      <w:r>
        <w:rPr>
          <w:rFonts w:hint="eastAsia"/>
        </w:rPr>
        <w:t>обучающихся</w:t>
      </w:r>
      <w:r>
        <w:t></w:t>
      </w:r>
      <w:r>
        <w:rPr>
          <w:rFonts w:hint="eastAsia"/>
        </w:rPr>
        <w:t>возможно</w:t>
      </w:r>
      <w:r>
        <w:t></w:t>
      </w:r>
      <w:r>
        <w:rPr>
          <w:rFonts w:hint="eastAsia"/>
        </w:rPr>
        <w:t>только</w:t>
      </w:r>
      <w:r>
        <w:t></w:t>
      </w:r>
      <w:r>
        <w:rPr>
          <w:rFonts w:hint="eastAsia"/>
        </w:rPr>
        <w:t>в</w:t>
      </w:r>
      <w:r>
        <w:t></w:t>
      </w:r>
      <w:r>
        <w:rPr>
          <w:rFonts w:hint="eastAsia"/>
        </w:rPr>
        <w:t>процессе</w:t>
      </w:r>
      <w:r>
        <w:t></w:t>
      </w:r>
      <w:r>
        <w:rPr>
          <w:rFonts w:hint="eastAsia"/>
        </w:rPr>
        <w:t>освоения</w:t>
      </w:r>
      <w:r>
        <w:t></w:t>
      </w:r>
      <w:r>
        <w:rPr>
          <w:rFonts w:hint="eastAsia"/>
        </w:rPr>
        <w:t>одного</w:t>
      </w:r>
      <w:r>
        <w:t></w:t>
      </w:r>
      <w:r>
        <w:rPr>
          <w:rFonts w:hint="eastAsia"/>
        </w:rPr>
        <w:t>предмета</w:t>
      </w:r>
      <w:r>
        <w:t></w:t>
      </w:r>
      <w:r>
        <w:rPr>
          <w:rFonts w:hint="eastAsia"/>
        </w:rPr>
        <w:t>–</w:t>
      </w:r>
      <w:r>
        <w:t></w:t>
      </w:r>
      <w:r>
        <w:rPr>
          <w:rFonts w:hint="eastAsia"/>
        </w:rPr>
        <w:t>изобразительного</w:t>
      </w:r>
      <w:r>
        <w:t></w:t>
      </w:r>
      <w:r>
        <w:rPr>
          <w:rFonts w:hint="eastAsia"/>
        </w:rPr>
        <w:t>искусства</w:t>
      </w:r>
      <w:r>
        <w:t></w:t>
      </w:r>
      <w:r>
        <w:t></w:t>
      </w:r>
      <w:r>
        <w:rPr>
          <w:rFonts w:hint="eastAsia"/>
        </w:rPr>
        <w:t>Это</w:t>
      </w:r>
      <w:r>
        <w:t></w:t>
      </w:r>
      <w:r>
        <w:rPr>
          <w:rFonts w:hint="eastAsia"/>
        </w:rPr>
        <w:t>диктует</w:t>
      </w:r>
      <w:r>
        <w:t></w:t>
      </w:r>
      <w:r>
        <w:rPr>
          <w:rFonts w:hint="eastAsia"/>
        </w:rPr>
        <w:t>необходимость</w:t>
      </w:r>
      <w:r>
        <w:t></w:t>
      </w:r>
      <w:r>
        <w:rPr>
          <w:rFonts w:hint="eastAsia"/>
        </w:rPr>
        <w:t>интеграции</w:t>
      </w:r>
      <w:r>
        <w:t></w:t>
      </w:r>
      <w:r>
        <w:rPr>
          <w:rFonts w:hint="eastAsia"/>
        </w:rPr>
        <w:t>изобразительного</w:t>
      </w:r>
      <w:r>
        <w:t></w:t>
      </w:r>
      <w:r>
        <w:rPr>
          <w:rFonts w:hint="eastAsia"/>
        </w:rPr>
        <w:t>искусства</w:t>
      </w:r>
      <w:r>
        <w:t></w:t>
      </w:r>
      <w:r>
        <w:rPr>
          <w:rFonts w:hint="eastAsia"/>
        </w:rPr>
        <w:t>в</w:t>
      </w:r>
      <w:r>
        <w:t></w:t>
      </w:r>
      <w:r>
        <w:rPr>
          <w:rFonts w:hint="eastAsia"/>
        </w:rPr>
        <w:t>другие</w:t>
      </w:r>
      <w:r>
        <w:t></w:t>
      </w:r>
      <w:r>
        <w:rPr>
          <w:rFonts w:hint="eastAsia"/>
        </w:rPr>
        <w:t>школьные</w:t>
      </w:r>
      <w:r>
        <w:t></w:t>
      </w:r>
      <w:r>
        <w:rPr>
          <w:rFonts w:hint="eastAsia"/>
        </w:rPr>
        <w:t>предметы</w:t>
      </w:r>
      <w:r>
        <w:t></w:t>
      </w:r>
      <w:r>
        <w:t></w:t>
      </w:r>
      <w:r>
        <w:rPr>
          <w:rFonts w:hint="eastAsia"/>
        </w:rPr>
        <w:t>в</w:t>
      </w:r>
      <w:r>
        <w:t></w:t>
      </w:r>
      <w:r>
        <w:rPr>
          <w:rFonts w:hint="eastAsia"/>
        </w:rPr>
        <w:t>частности</w:t>
      </w:r>
      <w:r>
        <w:t></w:t>
      </w:r>
      <w:r>
        <w:t></w:t>
      </w:r>
      <w:r>
        <w:rPr>
          <w:rFonts w:hint="eastAsia"/>
        </w:rPr>
        <w:t>в</w:t>
      </w:r>
      <w:r>
        <w:t></w:t>
      </w:r>
      <w:r>
        <w:rPr>
          <w:rFonts w:hint="eastAsia"/>
        </w:rPr>
        <w:t>литературу</w:t>
      </w:r>
      <w:r>
        <w:t></w:t>
      </w:r>
    </w:p>
    <w:p w:rsidR="00C1509F" w:rsidRDefault="00C1509F" w:rsidP="00C1509F">
      <w:r>
        <w:rPr>
          <w:rFonts w:hint="eastAsia"/>
        </w:rPr>
        <w:t>Степень</w:t>
      </w:r>
      <w:r>
        <w:t></w:t>
      </w:r>
      <w:r>
        <w:rPr>
          <w:rFonts w:hint="eastAsia"/>
        </w:rPr>
        <w:t>научной</w:t>
      </w:r>
      <w:r>
        <w:t></w:t>
      </w:r>
      <w:r>
        <w:rPr>
          <w:rFonts w:hint="eastAsia"/>
        </w:rPr>
        <w:t>разработанности</w:t>
      </w:r>
      <w:r>
        <w:t></w:t>
      </w:r>
      <w:r>
        <w:rPr>
          <w:rFonts w:hint="eastAsia"/>
        </w:rPr>
        <w:t>проблемы</w:t>
      </w:r>
      <w:r>
        <w:t></w:t>
      </w:r>
      <w:r>
        <w:t></w:t>
      </w:r>
      <w:r>
        <w:rPr>
          <w:rFonts w:hint="eastAsia"/>
        </w:rPr>
        <w:t>Развитая</w:t>
      </w:r>
      <w:r>
        <w:t></w:t>
      </w:r>
      <w:r>
        <w:rPr>
          <w:rFonts w:hint="eastAsia"/>
        </w:rPr>
        <w:t>визуальная</w:t>
      </w:r>
      <w:r>
        <w:t></w:t>
      </w:r>
      <w:r>
        <w:rPr>
          <w:rFonts w:hint="eastAsia"/>
        </w:rPr>
        <w:t>культура</w:t>
      </w:r>
      <w:r>
        <w:t></w:t>
      </w:r>
      <w:r>
        <w:rPr>
          <w:rFonts w:hint="eastAsia"/>
        </w:rPr>
        <w:t>позволяет</w:t>
      </w:r>
      <w:r>
        <w:t></w:t>
      </w:r>
      <w:r>
        <w:rPr>
          <w:rFonts w:hint="eastAsia"/>
        </w:rPr>
        <w:t>человеку</w:t>
      </w:r>
      <w:r>
        <w:t></w:t>
      </w:r>
      <w:r>
        <w:rPr>
          <w:rFonts w:hint="eastAsia"/>
        </w:rPr>
        <w:t>адекватно</w:t>
      </w:r>
      <w:r>
        <w:t></w:t>
      </w:r>
      <w:r>
        <w:rPr>
          <w:rFonts w:hint="eastAsia"/>
        </w:rPr>
        <w:t>воспринимать</w:t>
      </w:r>
      <w:r>
        <w:t></w:t>
      </w:r>
      <w:r>
        <w:rPr>
          <w:rFonts w:hint="eastAsia"/>
        </w:rPr>
        <w:t>зрительную</w:t>
      </w:r>
      <w:r>
        <w:t></w:t>
      </w:r>
      <w:r>
        <w:rPr>
          <w:rFonts w:hint="eastAsia"/>
        </w:rPr>
        <w:t>информацию</w:t>
      </w:r>
      <w:r>
        <w:t></w:t>
      </w:r>
      <w:r>
        <w:t></w:t>
      </w:r>
      <w:r>
        <w:rPr>
          <w:rFonts w:hint="eastAsia"/>
        </w:rPr>
        <w:t>Учитывая</w:t>
      </w:r>
      <w:r>
        <w:t></w:t>
      </w:r>
      <w:r>
        <w:t></w:t>
      </w:r>
      <w:r>
        <w:rPr>
          <w:rFonts w:hint="eastAsia"/>
        </w:rPr>
        <w:t>что</w:t>
      </w:r>
      <w:r>
        <w:t></w:t>
      </w:r>
      <w:r>
        <w:t></w:t>
      </w:r>
      <w:r>
        <w:t></w:t>
      </w:r>
      <w:r>
        <w:t></w:t>
      </w:r>
      <w:r>
        <w:t></w:t>
      </w:r>
      <w:r>
        <w:t></w:t>
      </w:r>
      <w:r>
        <w:rPr>
          <w:rFonts w:hint="eastAsia"/>
        </w:rPr>
        <w:t>от</w:t>
      </w:r>
      <w:r>
        <w:t></w:t>
      </w:r>
      <w:r>
        <w:rPr>
          <w:rFonts w:hint="eastAsia"/>
        </w:rPr>
        <w:t>всей</w:t>
      </w:r>
      <w:r>
        <w:t></w:t>
      </w:r>
      <w:r>
        <w:rPr>
          <w:rFonts w:hint="eastAsia"/>
        </w:rPr>
        <w:t>информации</w:t>
      </w:r>
      <w:r>
        <w:t></w:t>
      </w:r>
      <w:r>
        <w:t></w:t>
      </w:r>
      <w:r>
        <w:rPr>
          <w:rFonts w:hint="eastAsia"/>
        </w:rPr>
        <w:t>которую</w:t>
      </w:r>
      <w:r>
        <w:t></w:t>
      </w:r>
      <w:r>
        <w:rPr>
          <w:rFonts w:hint="eastAsia"/>
        </w:rPr>
        <w:t>получает</w:t>
      </w:r>
      <w:r>
        <w:t></w:t>
      </w:r>
      <w:r>
        <w:rPr>
          <w:rFonts w:hint="eastAsia"/>
        </w:rPr>
        <w:t>человек</w:t>
      </w:r>
      <w:r>
        <w:t></w:t>
      </w:r>
      <w:r>
        <w:rPr>
          <w:rFonts w:hint="eastAsia"/>
        </w:rPr>
        <w:t>о</w:t>
      </w:r>
      <w:r>
        <w:t></w:t>
      </w:r>
      <w:r>
        <w:rPr>
          <w:rFonts w:hint="eastAsia"/>
        </w:rPr>
        <w:t>мире</w:t>
      </w:r>
      <w:r>
        <w:t></w:t>
      </w:r>
      <w:r>
        <w:t></w:t>
      </w:r>
      <w:r>
        <w:rPr>
          <w:rFonts w:hint="eastAsia"/>
        </w:rPr>
        <w:t>поступает</w:t>
      </w:r>
      <w:r>
        <w:t></w:t>
      </w:r>
      <w:r>
        <w:rPr>
          <w:rFonts w:hint="eastAsia"/>
        </w:rPr>
        <w:t>через</w:t>
      </w:r>
      <w:r>
        <w:t></w:t>
      </w:r>
      <w:r>
        <w:rPr>
          <w:rFonts w:hint="eastAsia"/>
        </w:rPr>
        <w:t>зрение</w:t>
      </w:r>
      <w:r>
        <w:t></w:t>
      </w:r>
      <w:r>
        <w:t></w:t>
      </w:r>
      <w:r>
        <w:rPr>
          <w:rFonts w:hint="eastAsia"/>
        </w:rPr>
        <w:t>Дж</w:t>
      </w:r>
      <w:r>
        <w:t></w:t>
      </w:r>
      <w:r>
        <w:t></w:t>
      </w:r>
      <w:r>
        <w:rPr>
          <w:rFonts w:hint="eastAsia"/>
        </w:rPr>
        <w:t>Гибсон</w:t>
      </w:r>
      <w:r>
        <w:t></w:t>
      </w:r>
      <w:r>
        <w:t></w:t>
      </w:r>
      <w:r>
        <w:t></w:t>
      </w:r>
      <w:r>
        <w:rPr>
          <w:rFonts w:hint="eastAsia"/>
        </w:rPr>
        <w:t>возникает</w:t>
      </w:r>
      <w:r>
        <w:t></w:t>
      </w:r>
      <w:r>
        <w:rPr>
          <w:rFonts w:hint="eastAsia"/>
        </w:rPr>
        <w:t>необходимость</w:t>
      </w:r>
      <w:r>
        <w:t></w:t>
      </w:r>
      <w:r>
        <w:rPr>
          <w:rFonts w:hint="eastAsia"/>
        </w:rPr>
        <w:t>оптимизации</w:t>
      </w:r>
      <w:r>
        <w:t></w:t>
      </w:r>
      <w:r>
        <w:rPr>
          <w:rFonts w:hint="eastAsia"/>
        </w:rPr>
        <w:t>и</w:t>
      </w:r>
      <w:r>
        <w:t></w:t>
      </w:r>
      <w:r>
        <w:rPr>
          <w:rFonts w:hint="eastAsia"/>
        </w:rPr>
        <w:t>интеграции</w:t>
      </w:r>
      <w:r>
        <w:t></w:t>
      </w:r>
      <w:r>
        <w:t></w:t>
      </w:r>
      <w:r>
        <w:t></w:t>
      </w:r>
      <w:r>
        <w:t></w:t>
      </w:r>
      <w:r>
        <w:t></w:t>
      </w:r>
      <w:r>
        <w:t></w:t>
      </w:r>
      <w:r>
        <w:rPr>
          <w:rFonts w:hint="eastAsia"/>
        </w:rPr>
        <w:t>знаний</w:t>
      </w:r>
      <w:r>
        <w:t></w:t>
      </w:r>
      <w:r>
        <w:t></w:t>
      </w:r>
      <w:r>
        <w:t></w:t>
      </w:r>
      <w:r>
        <w:t></w:t>
      </w:r>
      <w:r>
        <w:t></w:t>
      </w:r>
      <w:r>
        <w:rPr>
          <w:rFonts w:hint="eastAsia"/>
        </w:rPr>
        <w:t>из</w:t>
      </w:r>
      <w:r>
        <w:t></w:t>
      </w:r>
      <w:r>
        <w:t></w:t>
      </w:r>
      <w:r>
        <w:t></w:t>
      </w:r>
      <w:r>
        <w:t></w:t>
      </w:r>
      <w:r>
        <w:t></w:t>
      </w:r>
      <w:r>
        <w:t></w:t>
      </w:r>
      <w:r>
        <w:rPr>
          <w:rFonts w:hint="eastAsia"/>
        </w:rPr>
        <w:t>разных</w:t>
      </w:r>
      <w:r>
        <w:t></w:t>
      </w:r>
      <w:r>
        <w:t></w:t>
      </w:r>
      <w:r>
        <w:t></w:t>
      </w:r>
      <w:r>
        <w:t></w:t>
      </w:r>
      <w:r>
        <w:t></w:t>
      </w:r>
      <w:r>
        <w:t></w:t>
      </w:r>
      <w:r>
        <w:rPr>
          <w:rFonts w:hint="eastAsia"/>
        </w:rPr>
        <w:t>наук</w:t>
      </w:r>
      <w:r>
        <w:t></w:t>
      </w:r>
      <w:r>
        <w:t></w:t>
      </w:r>
      <w:r>
        <w:t></w:t>
      </w:r>
      <w:r>
        <w:t></w:t>
      </w:r>
      <w:r>
        <w:t></w:t>
      </w:r>
      <w:r>
        <w:t></w:t>
      </w:r>
      <w:r>
        <w:t></w:t>
      </w:r>
      <w:r>
        <w:rPr>
          <w:rFonts w:hint="eastAsia"/>
        </w:rPr>
        <w:t>исследующих</w:t>
      </w:r>
      <w:r>
        <w:t></w:t>
      </w:r>
      <w:r>
        <w:t></w:t>
      </w:r>
      <w:r>
        <w:t></w:t>
      </w:r>
      <w:r>
        <w:t></w:t>
      </w:r>
      <w:r>
        <w:t></w:t>
      </w:r>
      <w:r>
        <w:t></w:t>
      </w:r>
      <w:r>
        <w:rPr>
          <w:rFonts w:hint="eastAsia"/>
        </w:rPr>
        <w:t>ресурсы</w:t>
      </w:r>
      <w:r>
        <w:t></w:t>
      </w:r>
      <w:r>
        <w:t></w:t>
      </w:r>
      <w:r>
        <w:t></w:t>
      </w:r>
      <w:r>
        <w:t></w:t>
      </w:r>
      <w:r>
        <w:t></w:t>
      </w:r>
      <w:r>
        <w:t></w:t>
      </w:r>
      <w:r>
        <w:rPr>
          <w:rFonts w:hint="eastAsia"/>
        </w:rPr>
        <w:t>визуального</w:t>
      </w:r>
    </w:p>
    <w:p w:rsidR="00C1509F" w:rsidRDefault="00C1509F" w:rsidP="00C1509F">
      <w:r>
        <w:t></w:t>
      </w:r>
    </w:p>
    <w:p w:rsidR="00C1509F" w:rsidRDefault="00C1509F" w:rsidP="00C1509F">
      <w:r>
        <w:t></w:t>
      </w:r>
    </w:p>
    <w:p w:rsidR="00C1509F" w:rsidRDefault="00C1509F" w:rsidP="00C1509F">
      <w:r>
        <w:rPr>
          <w:rFonts w:hint="eastAsia"/>
        </w:rPr>
        <w:t>восприятия</w:t>
      </w:r>
      <w:r>
        <w:t></w:t>
      </w:r>
      <w:r>
        <w:rPr>
          <w:rFonts w:hint="eastAsia"/>
        </w:rPr>
        <w:t>окружающего</w:t>
      </w:r>
      <w:r>
        <w:t></w:t>
      </w:r>
      <w:r>
        <w:rPr>
          <w:rFonts w:hint="eastAsia"/>
        </w:rPr>
        <w:t>мира</w:t>
      </w:r>
      <w:r>
        <w:t></w:t>
      </w:r>
      <w:r>
        <w:rPr>
          <w:rFonts w:hint="eastAsia"/>
        </w:rPr>
        <w:t>человеческим</w:t>
      </w:r>
      <w:r>
        <w:t></w:t>
      </w:r>
      <w:r>
        <w:rPr>
          <w:rFonts w:hint="eastAsia"/>
        </w:rPr>
        <w:t>организмом</w:t>
      </w:r>
      <w:r>
        <w:t></w:t>
      </w:r>
      <w:r>
        <w:t></w:t>
      </w:r>
      <w:r>
        <w:rPr>
          <w:rFonts w:hint="eastAsia"/>
        </w:rPr>
        <w:t>М</w:t>
      </w:r>
      <w:r>
        <w:t></w:t>
      </w:r>
      <w:r>
        <w:rPr>
          <w:rFonts w:hint="eastAsia"/>
        </w:rPr>
        <w:t>М</w:t>
      </w:r>
      <w:r>
        <w:t></w:t>
      </w:r>
      <w:r>
        <w:t></w:t>
      </w:r>
      <w:r>
        <w:rPr>
          <w:rFonts w:hint="eastAsia"/>
        </w:rPr>
        <w:t>Безруких</w:t>
      </w:r>
      <w:r>
        <w:t></w:t>
      </w:r>
      <w:r>
        <w:t></w:t>
      </w:r>
      <w:r>
        <w:rPr>
          <w:rFonts w:hint="eastAsia"/>
        </w:rPr>
        <w:t>Т</w:t>
      </w:r>
      <w:r>
        <w:t></w:t>
      </w:r>
      <w:r>
        <w:rPr>
          <w:rFonts w:hint="eastAsia"/>
        </w:rPr>
        <w:t>Г</w:t>
      </w:r>
      <w:r>
        <w:t></w:t>
      </w:r>
      <w:r>
        <w:t></w:t>
      </w:r>
      <w:r>
        <w:rPr>
          <w:rFonts w:hint="eastAsia"/>
        </w:rPr>
        <w:t>Бетелева</w:t>
      </w:r>
      <w:r>
        <w:t></w:t>
      </w:r>
      <w:r>
        <w:t></w:t>
      </w:r>
      <w:r>
        <w:rPr>
          <w:rFonts w:hint="eastAsia"/>
        </w:rPr>
        <w:t>В</w:t>
      </w:r>
      <w:r>
        <w:t></w:t>
      </w:r>
      <w:r>
        <w:rPr>
          <w:rFonts w:hint="eastAsia"/>
        </w:rPr>
        <w:t>И</w:t>
      </w:r>
      <w:r>
        <w:t></w:t>
      </w:r>
      <w:r>
        <w:t></w:t>
      </w:r>
      <w:r>
        <w:rPr>
          <w:rFonts w:hint="eastAsia"/>
        </w:rPr>
        <w:t>Ткаченко</w:t>
      </w:r>
      <w:r>
        <w:t></w:t>
      </w:r>
      <w:r>
        <w:rPr>
          <w:rFonts w:hint="eastAsia"/>
        </w:rPr>
        <w:t>и</w:t>
      </w:r>
      <w:r>
        <w:t></w:t>
      </w:r>
      <w:r>
        <w:rPr>
          <w:rFonts w:hint="eastAsia"/>
        </w:rPr>
        <w:t>др</w:t>
      </w:r>
      <w:r>
        <w:t></w:t>
      </w:r>
      <w:r>
        <w:t></w:t>
      </w:r>
      <w:r>
        <w:t></w:t>
      </w:r>
    </w:p>
    <w:p w:rsidR="00C1509F" w:rsidRDefault="00C1509F" w:rsidP="00C1509F">
      <w:r>
        <w:rPr>
          <w:rFonts w:hint="eastAsia"/>
        </w:rPr>
        <w:t>Для</w:t>
      </w:r>
      <w:r>
        <w:t></w:t>
      </w:r>
      <w:r>
        <w:rPr>
          <w:rFonts w:hint="eastAsia"/>
        </w:rPr>
        <w:t>современной</w:t>
      </w:r>
      <w:r>
        <w:t></w:t>
      </w:r>
      <w:r>
        <w:rPr>
          <w:rFonts w:hint="eastAsia"/>
        </w:rPr>
        <w:t>эпохи</w:t>
      </w:r>
      <w:r>
        <w:t></w:t>
      </w:r>
      <w:r>
        <w:rPr>
          <w:rFonts w:hint="eastAsia"/>
        </w:rPr>
        <w:t>парадигма</w:t>
      </w:r>
      <w:r>
        <w:t></w:t>
      </w:r>
      <w:r>
        <w:rPr>
          <w:rFonts w:hint="eastAsia"/>
        </w:rPr>
        <w:t>визуальности</w:t>
      </w:r>
      <w:r>
        <w:t></w:t>
      </w:r>
      <w:r>
        <w:rPr>
          <w:rFonts w:hint="eastAsia"/>
        </w:rPr>
        <w:t>является</w:t>
      </w:r>
      <w:r>
        <w:t></w:t>
      </w:r>
      <w:r>
        <w:rPr>
          <w:rFonts w:hint="eastAsia"/>
        </w:rPr>
        <w:t>важнейшей</w:t>
      </w:r>
    </w:p>
    <w:p w:rsidR="00C1509F" w:rsidRDefault="00C1509F" w:rsidP="00C1509F">
      <w:r>
        <w:rPr>
          <w:rFonts w:hint="eastAsia"/>
        </w:rPr>
        <w:t>характеристикой</w:t>
      </w:r>
      <w:r>
        <w:t></w:t>
      </w:r>
      <w:r>
        <w:t></w:t>
      </w:r>
      <w:r>
        <w:rPr>
          <w:rFonts w:hint="eastAsia"/>
        </w:rPr>
        <w:t>т</w:t>
      </w:r>
      <w:r>
        <w:t></w:t>
      </w:r>
      <w:r>
        <w:rPr>
          <w:rFonts w:hint="eastAsia"/>
        </w:rPr>
        <w:t>к</w:t>
      </w:r>
      <w:r>
        <w:t></w:t>
      </w:r>
      <w:r>
        <w:t></w:t>
      </w:r>
      <w:r>
        <w:rPr>
          <w:rFonts w:hint="eastAsia"/>
        </w:rPr>
        <w:t>оптическая</w:t>
      </w:r>
      <w:r>
        <w:t></w:t>
      </w:r>
      <w:r>
        <w:rPr>
          <w:rFonts w:hint="eastAsia"/>
        </w:rPr>
        <w:t>метафора</w:t>
      </w:r>
      <w:r>
        <w:t></w:t>
      </w:r>
      <w:r>
        <w:rPr>
          <w:rFonts w:hint="eastAsia"/>
        </w:rPr>
        <w:t>теснейшим</w:t>
      </w:r>
      <w:r>
        <w:t></w:t>
      </w:r>
      <w:r>
        <w:rPr>
          <w:rFonts w:hint="eastAsia"/>
        </w:rPr>
        <w:t>образом</w:t>
      </w:r>
      <w:r>
        <w:t></w:t>
      </w:r>
      <w:r>
        <w:rPr>
          <w:rFonts w:hint="eastAsia"/>
        </w:rPr>
        <w:t>связана</w:t>
      </w:r>
      <w:r>
        <w:t></w:t>
      </w:r>
      <w:r>
        <w:rPr>
          <w:rFonts w:hint="eastAsia"/>
        </w:rPr>
        <w:t>с</w:t>
      </w:r>
    </w:p>
    <w:p w:rsidR="00C1509F" w:rsidRDefault="00C1509F" w:rsidP="00C1509F">
      <w:r>
        <w:rPr>
          <w:rFonts w:hint="eastAsia"/>
        </w:rPr>
        <w:t>философией</w:t>
      </w:r>
      <w:r>
        <w:tab/>
      </w:r>
      <w:r>
        <w:rPr>
          <w:rFonts w:hint="eastAsia"/>
        </w:rPr>
        <w:t>мышления</w:t>
      </w:r>
      <w:r>
        <w:tab/>
      </w:r>
      <w:r>
        <w:t></w:t>
      </w:r>
      <w:r>
        <w:rPr>
          <w:rFonts w:hint="eastAsia"/>
        </w:rPr>
        <w:t>О</w:t>
      </w:r>
      <w:r>
        <w:t></w:t>
      </w:r>
      <w:r>
        <w:rPr>
          <w:rFonts w:hint="eastAsia"/>
        </w:rPr>
        <w:t>В</w:t>
      </w:r>
      <w:r>
        <w:t></w:t>
      </w:r>
      <w:r>
        <w:t></w:t>
      </w:r>
      <w:r>
        <w:rPr>
          <w:rFonts w:hint="eastAsia"/>
        </w:rPr>
        <w:t>Кириченко</w:t>
      </w:r>
      <w:r>
        <w:t></w:t>
      </w:r>
      <w:r>
        <w:tab/>
      </w:r>
      <w:r>
        <w:rPr>
          <w:rFonts w:hint="eastAsia"/>
        </w:rPr>
        <w:t>И</w:t>
      </w:r>
      <w:r>
        <w:t></w:t>
      </w:r>
      <w:r>
        <w:rPr>
          <w:rFonts w:hint="eastAsia"/>
        </w:rPr>
        <w:t>И</w:t>
      </w:r>
      <w:r>
        <w:t></w:t>
      </w:r>
      <w:r>
        <w:t></w:t>
      </w:r>
      <w:r>
        <w:rPr>
          <w:rFonts w:hint="eastAsia"/>
        </w:rPr>
        <w:t>Козлов</w:t>
      </w:r>
      <w:r>
        <w:t></w:t>
      </w:r>
      <w:r>
        <w:tab/>
      </w:r>
      <w:r>
        <w:rPr>
          <w:rFonts w:hint="eastAsia"/>
        </w:rPr>
        <w:t>Е</w:t>
      </w:r>
      <w:r>
        <w:t></w:t>
      </w:r>
      <w:r>
        <w:rPr>
          <w:rFonts w:hint="eastAsia"/>
        </w:rPr>
        <w:t>В</w:t>
      </w:r>
      <w:r>
        <w:t></w:t>
      </w:r>
      <w:r>
        <w:t></w:t>
      </w:r>
      <w:r>
        <w:rPr>
          <w:rFonts w:hint="eastAsia"/>
        </w:rPr>
        <w:t>Сальникова</w:t>
      </w:r>
      <w:r>
        <w:t></w:t>
      </w:r>
    </w:p>
    <w:p w:rsidR="00C1509F" w:rsidRDefault="00C1509F" w:rsidP="00C1509F">
      <w:r>
        <w:rPr>
          <w:rFonts w:hint="eastAsia"/>
        </w:rPr>
        <w:t>С</w:t>
      </w:r>
      <w:r>
        <w:t></w:t>
      </w:r>
      <w:r>
        <w:rPr>
          <w:rFonts w:hint="eastAsia"/>
        </w:rPr>
        <w:t>А</w:t>
      </w:r>
      <w:r>
        <w:t></w:t>
      </w:r>
      <w:r>
        <w:t></w:t>
      </w:r>
      <w:r>
        <w:rPr>
          <w:rFonts w:hint="eastAsia"/>
        </w:rPr>
        <w:t>Крюкова</w:t>
      </w:r>
      <w:r>
        <w:t></w:t>
      </w:r>
      <w:r>
        <w:t></w:t>
      </w:r>
      <w:r>
        <w:t></w:t>
      </w:r>
      <w:r>
        <w:rPr>
          <w:rFonts w:hint="eastAsia"/>
        </w:rPr>
        <w:t>Внешние</w:t>
      </w:r>
      <w:r>
        <w:t></w:t>
      </w:r>
      <w:r>
        <w:rPr>
          <w:rFonts w:hint="eastAsia"/>
        </w:rPr>
        <w:t>объекты</w:t>
      </w:r>
      <w:r>
        <w:t></w:t>
      </w:r>
      <w:r>
        <w:t></w:t>
      </w:r>
      <w:r>
        <w:rPr>
          <w:rFonts w:hint="eastAsia"/>
        </w:rPr>
        <w:t>составляющие</w:t>
      </w:r>
      <w:r>
        <w:t></w:t>
      </w:r>
      <w:r>
        <w:rPr>
          <w:rFonts w:hint="eastAsia"/>
        </w:rPr>
        <w:t>среду</w:t>
      </w:r>
      <w:r>
        <w:t></w:t>
      </w:r>
      <w:r>
        <w:t></w:t>
      </w:r>
      <w:r>
        <w:rPr>
          <w:rFonts w:hint="eastAsia"/>
        </w:rPr>
        <w:t>окружающую</w:t>
      </w:r>
      <w:r>
        <w:t></w:t>
      </w:r>
      <w:r>
        <w:rPr>
          <w:rFonts w:hint="eastAsia"/>
        </w:rPr>
        <w:t>человека</w:t>
      </w:r>
      <w:r>
        <w:t></w:t>
      </w:r>
      <w:r>
        <w:t></w:t>
      </w:r>
      <w:r>
        <w:rPr>
          <w:rFonts w:hint="eastAsia"/>
        </w:rPr>
        <w:t>в</w:t>
      </w:r>
    </w:p>
    <w:p w:rsidR="00C1509F" w:rsidRDefault="00C1509F" w:rsidP="00C1509F">
      <w:r>
        <w:rPr>
          <w:rFonts w:hint="eastAsia"/>
        </w:rPr>
        <w:t>сфере</w:t>
      </w:r>
      <w:r>
        <w:t></w:t>
      </w:r>
      <w:r>
        <w:rPr>
          <w:rFonts w:hint="eastAsia"/>
        </w:rPr>
        <w:t>экологического</w:t>
      </w:r>
      <w:r>
        <w:t></w:t>
      </w:r>
      <w:r>
        <w:rPr>
          <w:rFonts w:hint="eastAsia"/>
        </w:rPr>
        <w:t>подхода</w:t>
      </w:r>
      <w:r>
        <w:t></w:t>
      </w:r>
      <w:r>
        <w:rPr>
          <w:rFonts w:hint="eastAsia"/>
        </w:rPr>
        <w:t>к</w:t>
      </w:r>
      <w:r>
        <w:t></w:t>
      </w:r>
      <w:r>
        <w:rPr>
          <w:rFonts w:hint="eastAsia"/>
        </w:rPr>
        <w:t>перцептивной</w:t>
      </w:r>
      <w:r>
        <w:t></w:t>
      </w:r>
      <w:r>
        <w:rPr>
          <w:rFonts w:hint="eastAsia"/>
        </w:rPr>
        <w:t>активности</w:t>
      </w:r>
      <w:r>
        <w:t></w:t>
      </w:r>
      <w:r>
        <w:t></w:t>
      </w:r>
      <w:r>
        <w:rPr>
          <w:rFonts w:hint="eastAsia"/>
        </w:rPr>
        <w:t>оказывают</w:t>
      </w:r>
      <w:r>
        <w:t></w:t>
      </w:r>
      <w:r>
        <w:rPr>
          <w:rFonts w:hint="eastAsia"/>
        </w:rPr>
        <w:t>влияние</w:t>
      </w:r>
      <w:r>
        <w:t></w:t>
      </w:r>
      <w:r>
        <w:rPr>
          <w:rFonts w:hint="eastAsia"/>
        </w:rPr>
        <w:t>на</w:t>
      </w:r>
    </w:p>
    <w:p w:rsidR="00C1509F" w:rsidRDefault="00C1509F" w:rsidP="00C1509F">
      <w:r>
        <w:rPr>
          <w:rFonts w:hint="eastAsia"/>
        </w:rPr>
        <w:t>возможности</w:t>
      </w:r>
      <w:r>
        <w:tab/>
      </w:r>
      <w:r>
        <w:rPr>
          <w:rFonts w:hint="eastAsia"/>
        </w:rPr>
        <w:t>деятельности</w:t>
      </w:r>
      <w:r>
        <w:tab/>
      </w:r>
      <w:r>
        <w:t></w:t>
      </w:r>
      <w:r>
        <w:rPr>
          <w:rFonts w:hint="eastAsia"/>
        </w:rPr>
        <w:t>Р</w:t>
      </w:r>
      <w:r>
        <w:t></w:t>
      </w:r>
      <w:r>
        <w:t></w:t>
      </w:r>
      <w:r>
        <w:rPr>
          <w:rFonts w:hint="eastAsia"/>
        </w:rPr>
        <w:t>Баркер</w:t>
      </w:r>
      <w:r>
        <w:t></w:t>
      </w:r>
      <w:r>
        <w:tab/>
      </w:r>
      <w:r>
        <w:rPr>
          <w:rFonts w:hint="eastAsia"/>
        </w:rPr>
        <w:t>Е</w:t>
      </w:r>
      <w:r>
        <w:t></w:t>
      </w:r>
      <w:r>
        <w:t></w:t>
      </w:r>
      <w:r>
        <w:rPr>
          <w:rFonts w:hint="eastAsia"/>
        </w:rPr>
        <w:t>Брюнсвик</w:t>
      </w:r>
      <w:r>
        <w:t></w:t>
      </w:r>
      <w:r>
        <w:tab/>
      </w:r>
      <w:r>
        <w:rPr>
          <w:rFonts w:hint="eastAsia"/>
        </w:rPr>
        <w:t>Дж</w:t>
      </w:r>
      <w:r>
        <w:t></w:t>
      </w:r>
      <w:r>
        <w:t></w:t>
      </w:r>
      <w:r>
        <w:rPr>
          <w:rFonts w:hint="eastAsia"/>
        </w:rPr>
        <w:t>Гибсон</w:t>
      </w:r>
      <w:r>
        <w:t></w:t>
      </w:r>
      <w:r>
        <w:t></w:t>
      </w:r>
    </w:p>
    <w:p w:rsidR="00C1509F" w:rsidRDefault="00C1509F" w:rsidP="00C1509F">
      <w:r>
        <w:rPr>
          <w:rFonts w:hint="eastAsia"/>
        </w:rPr>
        <w:t>Исследователями</w:t>
      </w:r>
      <w:r>
        <w:t></w:t>
      </w:r>
      <w:r>
        <w:rPr>
          <w:rFonts w:hint="eastAsia"/>
        </w:rPr>
        <w:t>выявлено</w:t>
      </w:r>
      <w:r>
        <w:t></w:t>
      </w:r>
      <w:r>
        <w:t></w:t>
      </w:r>
      <w:r>
        <w:rPr>
          <w:rFonts w:hint="eastAsia"/>
        </w:rPr>
        <w:t>что</w:t>
      </w:r>
      <w:r>
        <w:t></w:t>
      </w:r>
      <w:r>
        <w:rPr>
          <w:rFonts w:hint="eastAsia"/>
        </w:rPr>
        <w:t>побуждающее</w:t>
      </w:r>
      <w:r>
        <w:t></w:t>
      </w:r>
      <w:r>
        <w:rPr>
          <w:rFonts w:hint="eastAsia"/>
        </w:rPr>
        <w:t>действие</w:t>
      </w:r>
      <w:r>
        <w:t></w:t>
      </w:r>
      <w:r>
        <w:rPr>
          <w:rFonts w:hint="eastAsia"/>
        </w:rPr>
        <w:t>зрительных</w:t>
      </w:r>
      <w:r>
        <w:t></w:t>
      </w:r>
      <w:r>
        <w:rPr>
          <w:rFonts w:hint="eastAsia"/>
        </w:rPr>
        <w:t>образов</w:t>
      </w:r>
    </w:p>
    <w:p w:rsidR="00C1509F" w:rsidRDefault="00C1509F" w:rsidP="00C1509F">
      <w:r>
        <w:rPr>
          <w:rFonts w:hint="eastAsia"/>
        </w:rPr>
        <w:t>оказывает</w:t>
      </w:r>
      <w:r>
        <w:tab/>
      </w:r>
      <w:r>
        <w:rPr>
          <w:rFonts w:hint="eastAsia"/>
        </w:rPr>
        <w:t>влияние</w:t>
      </w:r>
      <w:r>
        <w:tab/>
      </w:r>
      <w:r>
        <w:rPr>
          <w:rFonts w:hint="eastAsia"/>
        </w:rPr>
        <w:t>на</w:t>
      </w:r>
      <w:r>
        <w:tab/>
      </w:r>
      <w:r>
        <w:rPr>
          <w:rFonts w:hint="eastAsia"/>
        </w:rPr>
        <w:t>визуальное</w:t>
      </w:r>
      <w:r>
        <w:tab/>
      </w:r>
      <w:r>
        <w:rPr>
          <w:rFonts w:hint="eastAsia"/>
        </w:rPr>
        <w:t>мышление</w:t>
      </w:r>
      <w:r>
        <w:t></w:t>
      </w:r>
      <w:r>
        <w:tab/>
      </w:r>
      <w:r>
        <w:rPr>
          <w:rFonts w:hint="eastAsia"/>
        </w:rPr>
        <w:t>составляющее</w:t>
      </w:r>
      <w:r>
        <w:tab/>
      </w:r>
      <w:r>
        <w:rPr>
          <w:rFonts w:hint="eastAsia"/>
        </w:rPr>
        <w:t>основу</w:t>
      </w:r>
    </w:p>
    <w:p w:rsidR="00C1509F" w:rsidRDefault="00C1509F" w:rsidP="00C1509F">
      <w:r>
        <w:rPr>
          <w:rFonts w:hint="eastAsia"/>
        </w:rPr>
        <w:t>проектирования</w:t>
      </w:r>
      <w:r>
        <w:t></w:t>
      </w:r>
      <w:r>
        <w:rPr>
          <w:rFonts w:hint="eastAsia"/>
        </w:rPr>
        <w:t>в</w:t>
      </w:r>
      <w:r>
        <w:t></w:t>
      </w:r>
      <w:r>
        <w:rPr>
          <w:rFonts w:hint="eastAsia"/>
        </w:rPr>
        <w:t>эргономике</w:t>
      </w:r>
      <w:r>
        <w:t></w:t>
      </w:r>
      <w:r>
        <w:rPr>
          <w:rFonts w:hint="eastAsia"/>
        </w:rPr>
        <w:t>с</w:t>
      </w:r>
      <w:r>
        <w:t></w:t>
      </w:r>
      <w:r>
        <w:rPr>
          <w:rFonts w:hint="eastAsia"/>
        </w:rPr>
        <w:t>ее</w:t>
      </w:r>
      <w:r>
        <w:t></w:t>
      </w:r>
      <w:r>
        <w:rPr>
          <w:rFonts w:hint="eastAsia"/>
        </w:rPr>
        <w:t>универсальной</w:t>
      </w:r>
      <w:r>
        <w:t></w:t>
      </w:r>
      <w:r>
        <w:rPr>
          <w:rFonts w:hint="eastAsia"/>
        </w:rPr>
        <w:t>ориентацией</w:t>
      </w:r>
      <w:r>
        <w:t></w:t>
      </w:r>
      <w:r>
        <w:rPr>
          <w:rFonts w:hint="eastAsia"/>
        </w:rPr>
        <w:t>на</w:t>
      </w:r>
      <w:r>
        <w:t></w:t>
      </w:r>
      <w:r>
        <w:rPr>
          <w:rFonts w:hint="eastAsia"/>
        </w:rPr>
        <w:t>создание</w:t>
      </w:r>
      <w:r>
        <w:t></w:t>
      </w:r>
      <w:r>
        <w:rPr>
          <w:rFonts w:hint="eastAsia"/>
        </w:rPr>
        <w:t>техники</w:t>
      </w:r>
      <w:r>
        <w:t></w:t>
      </w:r>
      <w:r>
        <w:rPr>
          <w:rFonts w:hint="eastAsia"/>
        </w:rPr>
        <w:t>с</w:t>
      </w:r>
      <w:r>
        <w:t></w:t>
      </w:r>
      <w:r>
        <w:rPr>
          <w:rFonts w:hint="eastAsia"/>
        </w:rPr>
        <w:t>учетом</w:t>
      </w:r>
      <w:r>
        <w:t></w:t>
      </w:r>
      <w:r>
        <w:rPr>
          <w:rFonts w:hint="eastAsia"/>
        </w:rPr>
        <w:t>наиболее</w:t>
      </w:r>
      <w:r>
        <w:t></w:t>
      </w:r>
      <w:r>
        <w:rPr>
          <w:rFonts w:hint="eastAsia"/>
        </w:rPr>
        <w:t>благоприятных</w:t>
      </w:r>
      <w:r>
        <w:t></w:t>
      </w:r>
      <w:r>
        <w:rPr>
          <w:rFonts w:hint="eastAsia"/>
        </w:rPr>
        <w:t>для</w:t>
      </w:r>
      <w:r>
        <w:t></w:t>
      </w:r>
      <w:r>
        <w:rPr>
          <w:rFonts w:hint="eastAsia"/>
        </w:rPr>
        <w:t>человека</w:t>
      </w:r>
      <w:r>
        <w:t></w:t>
      </w:r>
      <w:r>
        <w:rPr>
          <w:rFonts w:hint="eastAsia"/>
        </w:rPr>
        <w:t>параметров</w:t>
      </w:r>
      <w:r>
        <w:t></w:t>
      </w:r>
      <w:r>
        <w:t></w:t>
      </w:r>
      <w:r>
        <w:rPr>
          <w:rFonts w:hint="eastAsia"/>
        </w:rPr>
        <w:t>В</w:t>
      </w:r>
      <w:r>
        <w:t></w:t>
      </w:r>
      <w:r>
        <w:rPr>
          <w:rFonts w:hint="eastAsia"/>
        </w:rPr>
        <w:t>П</w:t>
      </w:r>
      <w:r>
        <w:t></w:t>
      </w:r>
      <w:r>
        <w:t></w:t>
      </w:r>
      <w:r>
        <w:rPr>
          <w:rFonts w:hint="eastAsia"/>
        </w:rPr>
        <w:t>Зинченко</w:t>
      </w:r>
      <w:r>
        <w:t></w:t>
      </w:r>
      <w:r>
        <w:t></w:t>
      </w:r>
      <w:r>
        <w:rPr>
          <w:rFonts w:hint="eastAsia"/>
        </w:rPr>
        <w:t>В</w:t>
      </w:r>
      <w:r>
        <w:t></w:t>
      </w:r>
      <w:r>
        <w:rPr>
          <w:rFonts w:hint="eastAsia"/>
        </w:rPr>
        <w:t>М</w:t>
      </w:r>
      <w:r>
        <w:t></w:t>
      </w:r>
      <w:r>
        <w:t></w:t>
      </w:r>
      <w:r>
        <w:rPr>
          <w:rFonts w:hint="eastAsia"/>
        </w:rPr>
        <w:t>Мунипов</w:t>
      </w:r>
      <w:r>
        <w:t></w:t>
      </w:r>
      <w:r>
        <w:t></w:t>
      </w:r>
      <w:r>
        <w:rPr>
          <w:rFonts w:hint="eastAsia"/>
        </w:rPr>
        <w:t>В</w:t>
      </w:r>
      <w:r>
        <w:t></w:t>
      </w:r>
      <w:r>
        <w:rPr>
          <w:rFonts w:hint="eastAsia"/>
        </w:rPr>
        <w:t>М</w:t>
      </w:r>
      <w:r>
        <w:t></w:t>
      </w:r>
      <w:r>
        <w:t></w:t>
      </w:r>
      <w:r>
        <w:rPr>
          <w:rFonts w:hint="eastAsia"/>
        </w:rPr>
        <w:t>Гордон</w:t>
      </w:r>
      <w:r>
        <w:t></w:t>
      </w:r>
      <w:r>
        <w:t></w:t>
      </w:r>
    </w:p>
    <w:p w:rsidR="00C1509F" w:rsidRDefault="00C1509F" w:rsidP="00C1509F">
      <w:r>
        <w:rPr>
          <w:rFonts w:hint="eastAsia"/>
        </w:rPr>
        <w:t>В</w:t>
      </w:r>
      <w:r>
        <w:t></w:t>
      </w:r>
      <w:r>
        <w:t></w:t>
      </w:r>
      <w:r>
        <w:t></w:t>
      </w:r>
      <w:r>
        <w:t></w:t>
      </w:r>
      <w:r>
        <w:rPr>
          <w:rFonts w:hint="eastAsia"/>
        </w:rPr>
        <w:t>Западной</w:t>
      </w:r>
      <w:r>
        <w:t></w:t>
      </w:r>
      <w:r>
        <w:t></w:t>
      </w:r>
      <w:r>
        <w:t></w:t>
      </w:r>
      <w:r>
        <w:t></w:t>
      </w:r>
      <w:r>
        <w:rPr>
          <w:rFonts w:hint="eastAsia"/>
        </w:rPr>
        <w:t>Европе</w:t>
      </w:r>
      <w:r>
        <w:t></w:t>
      </w:r>
      <w:r>
        <w:t></w:t>
      </w:r>
      <w:r>
        <w:t></w:t>
      </w:r>
      <w:r>
        <w:t></w:t>
      </w:r>
      <w:r>
        <w:rPr>
          <w:rFonts w:hint="eastAsia"/>
        </w:rPr>
        <w:t>изображение</w:t>
      </w:r>
      <w:r>
        <w:t></w:t>
      </w:r>
      <w:r>
        <w:t></w:t>
      </w:r>
      <w:r>
        <w:t></w:t>
      </w:r>
      <w:r>
        <w:t></w:t>
      </w:r>
      <w:r>
        <w:rPr>
          <w:rFonts w:hint="eastAsia"/>
        </w:rPr>
        <w:t>интерпретируется</w:t>
      </w:r>
      <w:r>
        <w:t></w:t>
      </w:r>
      <w:r>
        <w:t></w:t>
      </w:r>
      <w:r>
        <w:t></w:t>
      </w:r>
      <w:r>
        <w:t></w:t>
      </w:r>
      <w:r>
        <w:rPr>
          <w:rFonts w:hint="eastAsia"/>
        </w:rPr>
        <w:t>как</w:t>
      </w:r>
      <w:r>
        <w:t></w:t>
      </w:r>
      <w:r>
        <w:t></w:t>
      </w:r>
      <w:r>
        <w:t></w:t>
      </w:r>
      <w:r>
        <w:t></w:t>
      </w:r>
      <w:r>
        <w:rPr>
          <w:rFonts w:hint="eastAsia"/>
        </w:rPr>
        <w:t>особый</w:t>
      </w:r>
      <w:r>
        <w:t></w:t>
      </w:r>
      <w:r>
        <w:t></w:t>
      </w:r>
      <w:r>
        <w:t></w:t>
      </w:r>
      <w:r>
        <w:t></w:t>
      </w:r>
      <w:r>
        <w:rPr>
          <w:rFonts w:hint="eastAsia"/>
        </w:rPr>
        <w:t>способ</w:t>
      </w:r>
    </w:p>
    <w:p w:rsidR="00C1509F" w:rsidRDefault="00C1509F" w:rsidP="00C1509F">
      <w:r>
        <w:rPr>
          <w:rFonts w:hint="eastAsia"/>
        </w:rPr>
        <w:t>репрезентации</w:t>
      </w:r>
      <w:r>
        <w:t></w:t>
      </w:r>
      <w:r>
        <w:t></w:t>
      </w:r>
      <w:r>
        <w:t></w:t>
      </w:r>
      <w:r>
        <w:t></w:t>
      </w:r>
      <w:r>
        <w:rPr>
          <w:rFonts w:hint="eastAsia"/>
        </w:rPr>
        <w:t>знания</w:t>
      </w:r>
      <w:r>
        <w:t></w:t>
      </w:r>
      <w:r>
        <w:t></w:t>
      </w:r>
      <w:r>
        <w:t></w:t>
      </w:r>
      <w:r>
        <w:t></w:t>
      </w:r>
      <w:r>
        <w:t></w:t>
      </w:r>
      <w:r>
        <w:rPr>
          <w:rFonts w:hint="eastAsia"/>
        </w:rPr>
        <w:t>С</w:t>
      </w:r>
      <w:r>
        <w:t></w:t>
      </w:r>
      <w:r>
        <w:t></w:t>
      </w:r>
      <w:r>
        <w:rPr>
          <w:rFonts w:hint="eastAsia"/>
        </w:rPr>
        <w:t>Альперс</w:t>
      </w:r>
      <w:r>
        <w:t></w:t>
      </w:r>
      <w:r>
        <w:t></w:t>
      </w:r>
      <w:r>
        <w:t></w:t>
      </w:r>
      <w:r>
        <w:t></w:t>
      </w:r>
      <w:r>
        <w:t></w:t>
      </w:r>
      <w:r>
        <w:rPr>
          <w:rFonts w:hint="eastAsia"/>
        </w:rPr>
        <w:t>Н</w:t>
      </w:r>
      <w:r>
        <w:t></w:t>
      </w:r>
      <w:r>
        <w:t></w:t>
      </w:r>
      <w:r>
        <w:t></w:t>
      </w:r>
      <w:r>
        <w:t></w:t>
      </w:r>
      <w:r>
        <w:t></w:t>
      </w:r>
      <w:r>
        <w:rPr>
          <w:rFonts w:hint="eastAsia"/>
        </w:rPr>
        <w:t>Брайсон</w:t>
      </w:r>
      <w:r>
        <w:t></w:t>
      </w:r>
      <w:r>
        <w:t></w:t>
      </w:r>
      <w:r>
        <w:t></w:t>
      </w:r>
      <w:r>
        <w:t></w:t>
      </w:r>
      <w:r>
        <w:t></w:t>
      </w:r>
      <w:r>
        <w:rPr>
          <w:rFonts w:hint="eastAsia"/>
        </w:rPr>
        <w:t>Х</w:t>
      </w:r>
      <w:r>
        <w:t></w:t>
      </w:r>
      <w:r>
        <w:t></w:t>
      </w:r>
      <w:r>
        <w:rPr>
          <w:rFonts w:hint="eastAsia"/>
        </w:rPr>
        <w:t>У</w:t>
      </w:r>
      <w:r>
        <w:t></w:t>
      </w:r>
      <w:r>
        <w:t></w:t>
      </w:r>
      <w:r>
        <w:rPr>
          <w:rFonts w:hint="eastAsia"/>
        </w:rPr>
        <w:t>Гумбрехт</w:t>
      </w:r>
      <w:r>
        <w:t></w:t>
      </w:r>
      <w:r>
        <w:t></w:t>
      </w:r>
      <w:r>
        <w:t></w:t>
      </w:r>
      <w:r>
        <w:t></w:t>
      </w:r>
      <w:r>
        <w:t></w:t>
      </w:r>
      <w:r>
        <w:rPr>
          <w:rFonts w:hint="eastAsia"/>
        </w:rPr>
        <w:t>Т</w:t>
      </w:r>
      <w:r>
        <w:t></w:t>
      </w:r>
      <w:r>
        <w:rPr>
          <w:rFonts w:hint="eastAsia"/>
        </w:rPr>
        <w:t>Дж</w:t>
      </w:r>
      <w:r>
        <w:t></w:t>
      </w:r>
      <w:r>
        <w:t></w:t>
      </w:r>
      <w:r>
        <w:rPr>
          <w:rFonts w:hint="eastAsia"/>
        </w:rPr>
        <w:t>Кларк</w:t>
      </w:r>
      <w:r>
        <w:t></w:t>
      </w:r>
    </w:p>
    <w:p w:rsidR="00C1509F" w:rsidRDefault="00C1509F" w:rsidP="00C1509F">
      <w:r>
        <w:rPr>
          <w:rFonts w:hint="eastAsia"/>
        </w:rPr>
        <w:t>Г</w:t>
      </w:r>
      <w:r>
        <w:t></w:t>
      </w:r>
      <w:r>
        <w:t></w:t>
      </w:r>
      <w:r>
        <w:rPr>
          <w:rFonts w:hint="eastAsia"/>
        </w:rPr>
        <w:t>Поллок</w:t>
      </w:r>
      <w:r>
        <w:t></w:t>
      </w:r>
      <w:r>
        <w:rPr>
          <w:rFonts w:hint="eastAsia"/>
        </w:rPr>
        <w:t>и</w:t>
      </w:r>
      <w:r>
        <w:t></w:t>
      </w:r>
      <w:r>
        <w:rPr>
          <w:rFonts w:hint="eastAsia"/>
        </w:rPr>
        <w:t>др</w:t>
      </w:r>
      <w:r>
        <w:t></w:t>
      </w:r>
      <w:r>
        <w:t></w:t>
      </w:r>
      <w:r>
        <w:t></w:t>
      </w:r>
      <w:r>
        <w:t></w:t>
      </w:r>
      <w:r>
        <w:rPr>
          <w:rFonts w:hint="eastAsia"/>
        </w:rPr>
        <w:t>Ключевыми</w:t>
      </w:r>
      <w:r>
        <w:t></w:t>
      </w:r>
      <w:r>
        <w:rPr>
          <w:rFonts w:hint="eastAsia"/>
        </w:rPr>
        <w:t>вопросами</w:t>
      </w:r>
      <w:r>
        <w:t></w:t>
      </w:r>
      <w:r>
        <w:rPr>
          <w:rFonts w:hint="eastAsia"/>
        </w:rPr>
        <w:t>становятся</w:t>
      </w:r>
      <w:r>
        <w:t></w:t>
      </w:r>
      <w:r>
        <w:rPr>
          <w:rFonts w:hint="eastAsia"/>
        </w:rPr>
        <w:t>проблемы</w:t>
      </w:r>
      <w:r>
        <w:t></w:t>
      </w:r>
      <w:r>
        <w:rPr>
          <w:rFonts w:hint="eastAsia"/>
        </w:rPr>
        <w:t>восприятия</w:t>
      </w:r>
      <w:r>
        <w:t></w:t>
      </w:r>
      <w:r>
        <w:t></w:t>
      </w:r>
      <w:r>
        <w:rPr>
          <w:rFonts w:hint="eastAsia"/>
        </w:rPr>
        <w:t>опыта</w:t>
      </w:r>
      <w:r>
        <w:t></w:t>
      </w:r>
    </w:p>
    <w:p w:rsidR="00C1509F" w:rsidRDefault="00C1509F" w:rsidP="00C1509F">
      <w:r>
        <w:rPr>
          <w:rFonts w:hint="eastAsia"/>
        </w:rPr>
        <w:t>воображения</w:t>
      </w:r>
      <w:r>
        <w:t></w:t>
      </w:r>
      <w:r>
        <w:t></w:t>
      </w:r>
      <w:r>
        <w:rPr>
          <w:rFonts w:hint="eastAsia"/>
        </w:rPr>
        <w:t>креативности</w:t>
      </w:r>
      <w:r>
        <w:t></w:t>
      </w:r>
      <w:r>
        <w:t></w:t>
      </w:r>
      <w:r>
        <w:rPr>
          <w:rFonts w:hint="eastAsia"/>
        </w:rPr>
        <w:t>Высокую</w:t>
      </w:r>
      <w:r>
        <w:t></w:t>
      </w:r>
      <w:r>
        <w:rPr>
          <w:rFonts w:hint="eastAsia"/>
        </w:rPr>
        <w:t>степень</w:t>
      </w:r>
      <w:r>
        <w:t></w:t>
      </w:r>
      <w:r>
        <w:rPr>
          <w:rFonts w:hint="eastAsia"/>
        </w:rPr>
        <w:t>обращения</w:t>
      </w:r>
      <w:r>
        <w:t></w:t>
      </w:r>
      <w:r>
        <w:rPr>
          <w:rFonts w:hint="eastAsia"/>
        </w:rPr>
        <w:t>к</w:t>
      </w:r>
      <w:r>
        <w:t></w:t>
      </w:r>
      <w:r>
        <w:rPr>
          <w:rFonts w:hint="eastAsia"/>
        </w:rPr>
        <w:t>зрительным</w:t>
      </w:r>
      <w:r>
        <w:t></w:t>
      </w:r>
      <w:r>
        <w:rPr>
          <w:rFonts w:hint="eastAsia"/>
        </w:rPr>
        <w:t>образам</w:t>
      </w:r>
      <w:r>
        <w:t></w:t>
      </w:r>
      <w:r>
        <w:rPr>
          <w:rFonts w:hint="eastAsia"/>
        </w:rPr>
        <w:t>в</w:t>
      </w:r>
    </w:p>
    <w:p w:rsidR="00C1509F" w:rsidRDefault="00C1509F" w:rsidP="00C1509F">
      <w:r>
        <w:rPr>
          <w:rFonts w:hint="eastAsia"/>
        </w:rPr>
        <w:t>учебном</w:t>
      </w:r>
      <w:r>
        <w:t></w:t>
      </w:r>
      <w:r>
        <w:rPr>
          <w:rFonts w:hint="eastAsia"/>
        </w:rPr>
        <w:t>процессе</w:t>
      </w:r>
      <w:r>
        <w:t></w:t>
      </w:r>
      <w:r>
        <w:t></w:t>
      </w:r>
      <w:r>
        <w:rPr>
          <w:rFonts w:hint="eastAsia"/>
        </w:rPr>
        <w:t>О</w:t>
      </w:r>
      <w:r>
        <w:t></w:t>
      </w:r>
      <w:r>
        <w:rPr>
          <w:rFonts w:hint="eastAsia"/>
        </w:rPr>
        <w:t>В</w:t>
      </w:r>
      <w:r>
        <w:t></w:t>
      </w:r>
      <w:r>
        <w:t></w:t>
      </w:r>
      <w:r>
        <w:rPr>
          <w:rFonts w:hint="eastAsia"/>
        </w:rPr>
        <w:t>Беззубова</w:t>
      </w:r>
      <w:r>
        <w:t></w:t>
      </w:r>
      <w:r>
        <w:t></w:t>
      </w:r>
      <w:r>
        <w:rPr>
          <w:rFonts w:hint="eastAsia"/>
        </w:rPr>
        <w:t>относят</w:t>
      </w:r>
      <w:r>
        <w:t></w:t>
      </w:r>
      <w:r>
        <w:rPr>
          <w:rFonts w:hint="eastAsia"/>
        </w:rPr>
        <w:t>к</w:t>
      </w:r>
      <w:r>
        <w:t></w:t>
      </w:r>
      <w:r>
        <w:rPr>
          <w:rFonts w:hint="eastAsia"/>
        </w:rPr>
        <w:t>взаимосвязи</w:t>
      </w:r>
      <w:r>
        <w:t></w:t>
      </w:r>
      <w:r>
        <w:rPr>
          <w:rFonts w:hint="eastAsia"/>
        </w:rPr>
        <w:t>визуального</w:t>
      </w:r>
      <w:r>
        <w:t></w:t>
      </w:r>
      <w:r>
        <w:rPr>
          <w:rFonts w:hint="eastAsia"/>
        </w:rPr>
        <w:t>мышления</w:t>
      </w:r>
    </w:p>
    <w:p w:rsidR="00C1509F" w:rsidRDefault="00C1509F" w:rsidP="00C1509F">
      <w:r>
        <w:rPr>
          <w:rFonts w:hint="eastAsia"/>
        </w:rPr>
        <w:t>и</w:t>
      </w:r>
      <w:r>
        <w:tab/>
      </w:r>
      <w:r>
        <w:rPr>
          <w:rFonts w:hint="eastAsia"/>
        </w:rPr>
        <w:t>творческой</w:t>
      </w:r>
      <w:r>
        <w:tab/>
      </w:r>
      <w:r>
        <w:rPr>
          <w:rFonts w:hint="eastAsia"/>
        </w:rPr>
        <w:t>художественной</w:t>
      </w:r>
      <w:r>
        <w:tab/>
      </w:r>
      <w:r>
        <w:rPr>
          <w:rFonts w:hint="eastAsia"/>
        </w:rPr>
        <w:t>деятельности</w:t>
      </w:r>
      <w:r>
        <w:tab/>
      </w:r>
      <w:r>
        <w:rPr>
          <w:rFonts w:hint="eastAsia"/>
        </w:rPr>
        <w:t>школьников</w:t>
      </w:r>
      <w:r>
        <w:tab/>
      </w:r>
      <w:r>
        <w:rPr>
          <w:rFonts w:hint="eastAsia"/>
        </w:rPr>
        <w:t>на</w:t>
      </w:r>
      <w:r>
        <w:tab/>
      </w:r>
      <w:r>
        <w:rPr>
          <w:rFonts w:hint="eastAsia"/>
        </w:rPr>
        <w:t>уроках</w:t>
      </w:r>
    </w:p>
    <w:p w:rsidR="00C1509F" w:rsidRDefault="00C1509F" w:rsidP="00C1509F">
      <w:r>
        <w:rPr>
          <w:rFonts w:hint="eastAsia"/>
        </w:rPr>
        <w:t>изобразительного</w:t>
      </w:r>
      <w:r>
        <w:t></w:t>
      </w:r>
      <w:r>
        <w:rPr>
          <w:rFonts w:hint="eastAsia"/>
        </w:rPr>
        <w:t>искусства</w:t>
      </w:r>
      <w:r>
        <w:t></w:t>
      </w:r>
      <w:r>
        <w:rPr>
          <w:rFonts w:hint="eastAsia"/>
        </w:rPr>
        <w:t>в</w:t>
      </w:r>
      <w:r>
        <w:t></w:t>
      </w:r>
      <w:r>
        <w:rPr>
          <w:rFonts w:hint="eastAsia"/>
        </w:rPr>
        <w:t>общеобразовательной</w:t>
      </w:r>
      <w:r>
        <w:t></w:t>
      </w:r>
      <w:r>
        <w:rPr>
          <w:rFonts w:hint="eastAsia"/>
        </w:rPr>
        <w:t>школе</w:t>
      </w:r>
      <w:r>
        <w:t></w:t>
      </w:r>
      <w:r>
        <w:t></w:t>
      </w:r>
      <w:r>
        <w:rPr>
          <w:rFonts w:hint="eastAsia"/>
        </w:rPr>
        <w:t>И</w:t>
      </w:r>
      <w:r>
        <w:t></w:t>
      </w:r>
      <w:r>
        <w:rPr>
          <w:rFonts w:hint="eastAsia"/>
        </w:rPr>
        <w:t>А</w:t>
      </w:r>
      <w:r>
        <w:t></w:t>
      </w:r>
      <w:r>
        <w:t></w:t>
      </w:r>
      <w:r>
        <w:rPr>
          <w:rFonts w:hint="eastAsia"/>
        </w:rPr>
        <w:t>Серикова</w:t>
      </w:r>
      <w:r>
        <w:t></w:t>
      </w:r>
      <w:r>
        <w:t></w:t>
      </w:r>
    </w:p>
    <w:p w:rsidR="00C1509F" w:rsidRDefault="00C1509F" w:rsidP="00C1509F">
      <w:r>
        <w:rPr>
          <w:rFonts w:hint="eastAsia"/>
        </w:rPr>
        <w:t>Раскрыта</w:t>
      </w:r>
      <w:r>
        <w:t></w:t>
      </w:r>
      <w:r>
        <w:rPr>
          <w:rFonts w:hint="eastAsia"/>
        </w:rPr>
        <w:t>роль</w:t>
      </w:r>
      <w:r>
        <w:t></w:t>
      </w:r>
      <w:r>
        <w:rPr>
          <w:rFonts w:hint="eastAsia"/>
        </w:rPr>
        <w:t>аудиовизуальной</w:t>
      </w:r>
      <w:r>
        <w:t></w:t>
      </w:r>
      <w:r>
        <w:rPr>
          <w:rFonts w:hint="eastAsia"/>
        </w:rPr>
        <w:t>культуры</w:t>
      </w:r>
      <w:r>
        <w:t></w:t>
      </w:r>
      <w:r>
        <w:rPr>
          <w:rFonts w:hint="eastAsia"/>
        </w:rPr>
        <w:t>в</w:t>
      </w:r>
      <w:r>
        <w:t></w:t>
      </w:r>
      <w:r>
        <w:rPr>
          <w:rFonts w:hint="eastAsia"/>
        </w:rPr>
        <w:t>контексте</w:t>
      </w:r>
      <w:r>
        <w:t></w:t>
      </w:r>
      <w:r>
        <w:rPr>
          <w:rFonts w:hint="eastAsia"/>
        </w:rPr>
        <w:t>художественно</w:t>
      </w:r>
      <w:r>
        <w:t></w:t>
      </w:r>
    </w:p>
    <w:p w:rsidR="00C1509F" w:rsidRDefault="00C1509F" w:rsidP="00C1509F">
      <w:r>
        <w:rPr>
          <w:rFonts w:hint="eastAsia"/>
        </w:rPr>
        <w:t>педагогических</w:t>
      </w:r>
      <w:r>
        <w:t></w:t>
      </w:r>
      <w:r>
        <w:t></w:t>
      </w:r>
      <w:r>
        <w:rPr>
          <w:rFonts w:hint="eastAsia"/>
        </w:rPr>
        <w:t>этнокультурных</w:t>
      </w:r>
      <w:r>
        <w:t></w:t>
      </w:r>
      <w:r>
        <w:t></w:t>
      </w:r>
      <w:r>
        <w:rPr>
          <w:rFonts w:hint="eastAsia"/>
        </w:rPr>
        <w:t>реабилитационно</w:t>
      </w:r>
      <w:r>
        <w:t></w:t>
      </w:r>
      <w:r>
        <w:rPr>
          <w:rFonts w:hint="eastAsia"/>
        </w:rPr>
        <w:t>экологических</w:t>
      </w:r>
      <w:r>
        <w:t></w:t>
      </w:r>
      <w:r>
        <w:t></w:t>
      </w:r>
      <w:r>
        <w:rPr>
          <w:rFonts w:hint="eastAsia"/>
        </w:rPr>
        <w:t>креативных</w:t>
      </w:r>
      <w:r>
        <w:t></w:t>
      </w:r>
    </w:p>
    <w:p w:rsidR="00C1509F" w:rsidRDefault="00C1509F" w:rsidP="00C1509F">
      <w:r>
        <w:rPr>
          <w:rFonts w:hint="eastAsia"/>
        </w:rPr>
        <w:t>технических</w:t>
      </w:r>
      <w:r>
        <w:t></w:t>
      </w:r>
      <w:r>
        <w:rPr>
          <w:rFonts w:hint="eastAsia"/>
        </w:rPr>
        <w:t>и</w:t>
      </w:r>
      <w:r>
        <w:t></w:t>
      </w:r>
      <w:r>
        <w:rPr>
          <w:rFonts w:hint="eastAsia"/>
        </w:rPr>
        <w:t>когнитивных</w:t>
      </w:r>
      <w:r>
        <w:t></w:t>
      </w:r>
      <w:r>
        <w:rPr>
          <w:rFonts w:hint="eastAsia"/>
        </w:rPr>
        <w:t>аспектов</w:t>
      </w:r>
      <w:r>
        <w:t></w:t>
      </w:r>
      <w:r>
        <w:rPr>
          <w:rFonts w:hint="eastAsia"/>
        </w:rPr>
        <w:t>творческого</w:t>
      </w:r>
      <w:r>
        <w:t></w:t>
      </w:r>
      <w:r>
        <w:rPr>
          <w:rFonts w:hint="eastAsia"/>
        </w:rPr>
        <w:t>самоосуществления</w:t>
      </w:r>
      <w:r>
        <w:t></w:t>
      </w:r>
      <w:r>
        <w:rPr>
          <w:rFonts w:hint="eastAsia"/>
        </w:rPr>
        <w:t>личности</w:t>
      </w:r>
    </w:p>
    <w:p w:rsidR="00C1509F" w:rsidRDefault="00C1509F" w:rsidP="00C1509F">
      <w:r>
        <w:t></w:t>
      </w:r>
      <w:r>
        <w:rPr>
          <w:rFonts w:hint="eastAsia"/>
        </w:rPr>
        <w:t>Н</w:t>
      </w:r>
      <w:r>
        <w:t></w:t>
      </w:r>
      <w:r>
        <w:rPr>
          <w:rFonts w:hint="eastAsia"/>
        </w:rPr>
        <w:t>Ф</w:t>
      </w:r>
      <w:r>
        <w:t></w:t>
      </w:r>
      <w:r>
        <w:t></w:t>
      </w:r>
      <w:r>
        <w:rPr>
          <w:rFonts w:hint="eastAsia"/>
        </w:rPr>
        <w:t>Хилько</w:t>
      </w:r>
      <w:r>
        <w:t></w:t>
      </w:r>
      <w:r>
        <w:t></w:t>
      </w:r>
      <w:r>
        <w:rPr>
          <w:rFonts w:hint="eastAsia"/>
        </w:rPr>
        <w:t>и</w:t>
      </w:r>
      <w:r>
        <w:t></w:t>
      </w:r>
      <w:r>
        <w:rPr>
          <w:rFonts w:hint="eastAsia"/>
        </w:rPr>
        <w:t>определены</w:t>
      </w:r>
      <w:r>
        <w:t></w:t>
      </w:r>
      <w:r>
        <w:rPr>
          <w:rFonts w:hint="eastAsia"/>
        </w:rPr>
        <w:t>способы</w:t>
      </w:r>
      <w:r>
        <w:t></w:t>
      </w:r>
      <w:r>
        <w:rPr>
          <w:rFonts w:hint="eastAsia"/>
        </w:rPr>
        <w:t>формирования</w:t>
      </w:r>
      <w:r>
        <w:t></w:t>
      </w:r>
      <w:r>
        <w:rPr>
          <w:rFonts w:hint="eastAsia"/>
        </w:rPr>
        <w:t>визуального</w:t>
      </w:r>
      <w:r>
        <w:t></w:t>
      </w:r>
      <w:r>
        <w:rPr>
          <w:rFonts w:hint="eastAsia"/>
        </w:rPr>
        <w:t>мышления</w:t>
      </w:r>
      <w:r>
        <w:t></w:t>
      </w:r>
      <w:r>
        <w:rPr>
          <w:rFonts w:hint="eastAsia"/>
        </w:rPr>
        <w:t>в</w:t>
      </w:r>
    </w:p>
    <w:p w:rsidR="00C1509F" w:rsidRDefault="00C1509F" w:rsidP="00C1509F">
      <w:r>
        <w:rPr>
          <w:rFonts w:hint="eastAsia"/>
        </w:rPr>
        <w:t>процессе</w:t>
      </w:r>
      <w:r>
        <w:t></w:t>
      </w:r>
      <w:r>
        <w:rPr>
          <w:rFonts w:hint="eastAsia"/>
        </w:rPr>
        <w:t>киновосприятия</w:t>
      </w:r>
      <w:r>
        <w:t></w:t>
      </w:r>
      <w:r>
        <w:t></w:t>
      </w:r>
      <w:r>
        <w:rPr>
          <w:rFonts w:hint="eastAsia"/>
        </w:rPr>
        <w:t>Е</w:t>
      </w:r>
      <w:r>
        <w:t></w:t>
      </w:r>
      <w:r>
        <w:rPr>
          <w:rFonts w:hint="eastAsia"/>
        </w:rPr>
        <w:t>Ю</w:t>
      </w:r>
      <w:r>
        <w:t></w:t>
      </w:r>
      <w:r>
        <w:t></w:t>
      </w:r>
      <w:r>
        <w:rPr>
          <w:rFonts w:hint="eastAsia"/>
        </w:rPr>
        <w:t>Светлакова</w:t>
      </w:r>
      <w:r>
        <w:t></w:t>
      </w:r>
      <w:r>
        <w:t></w:t>
      </w:r>
      <w:r>
        <w:t></w:t>
      </w:r>
      <w:r>
        <w:rPr>
          <w:rFonts w:hint="eastAsia"/>
        </w:rPr>
        <w:t>Определено</w:t>
      </w:r>
      <w:r>
        <w:t></w:t>
      </w:r>
      <w:r>
        <w:t></w:t>
      </w:r>
      <w:r>
        <w:rPr>
          <w:rFonts w:hint="eastAsia"/>
        </w:rPr>
        <w:t>что</w:t>
      </w:r>
      <w:r>
        <w:t></w:t>
      </w:r>
      <w:r>
        <w:t></w:t>
      </w:r>
      <w:r>
        <w:t></w:t>
      </w:r>
      <w:r>
        <w:t></w:t>
      </w:r>
      <w:r>
        <w:rPr>
          <w:rFonts w:hint="eastAsia"/>
        </w:rPr>
        <w:t>развитое</w:t>
      </w:r>
    </w:p>
    <w:p w:rsidR="00C1509F" w:rsidRDefault="00C1509F" w:rsidP="00C1509F">
      <w:r>
        <w:rPr>
          <w:rFonts w:hint="eastAsia"/>
        </w:rPr>
        <w:t>мышление</w:t>
      </w:r>
      <w:r>
        <w:tab/>
      </w:r>
      <w:r>
        <w:rPr>
          <w:rFonts w:hint="eastAsia"/>
        </w:rPr>
        <w:t>посредством</w:t>
      </w:r>
      <w:r>
        <w:tab/>
      </w:r>
      <w:r>
        <w:rPr>
          <w:rFonts w:hint="eastAsia"/>
        </w:rPr>
        <w:t>визуальных</w:t>
      </w:r>
      <w:r>
        <w:tab/>
      </w:r>
      <w:r>
        <w:rPr>
          <w:rFonts w:hint="eastAsia"/>
        </w:rPr>
        <w:t>операций</w:t>
      </w:r>
      <w:r>
        <w:tab/>
      </w:r>
      <w:r>
        <w:rPr>
          <w:rFonts w:hint="eastAsia"/>
        </w:rPr>
        <w:t>социально</w:t>
      </w:r>
      <w:r>
        <w:tab/>
      </w:r>
      <w:r>
        <w:rPr>
          <w:rFonts w:hint="eastAsia"/>
        </w:rPr>
        <w:t>значимая</w:t>
      </w:r>
    </w:p>
    <w:p w:rsidR="00C1509F" w:rsidRDefault="00C1509F" w:rsidP="00C1509F">
      <w:r>
        <w:rPr>
          <w:rFonts w:hint="eastAsia"/>
        </w:rPr>
        <w:t>характеристика</w:t>
      </w:r>
      <w:r>
        <w:tab/>
      </w:r>
      <w:r>
        <w:rPr>
          <w:rFonts w:hint="eastAsia"/>
        </w:rPr>
        <w:t>личности</w:t>
      </w:r>
      <w:r>
        <w:tab/>
      </w:r>
      <w:r>
        <w:rPr>
          <w:rFonts w:hint="eastAsia"/>
        </w:rPr>
        <w:t>и</w:t>
      </w:r>
      <w:r>
        <w:tab/>
      </w:r>
      <w:r>
        <w:rPr>
          <w:rFonts w:hint="eastAsia"/>
        </w:rPr>
        <w:t>профессионально</w:t>
      </w:r>
      <w:r>
        <w:tab/>
      </w:r>
      <w:r>
        <w:rPr>
          <w:rFonts w:hint="eastAsia"/>
        </w:rPr>
        <w:t>важное</w:t>
      </w:r>
      <w:r>
        <w:tab/>
      </w:r>
      <w:r>
        <w:rPr>
          <w:rFonts w:hint="eastAsia"/>
        </w:rPr>
        <w:t>качество</w:t>
      </w:r>
    </w:p>
    <w:p w:rsidR="00C1509F" w:rsidRDefault="00C1509F" w:rsidP="00C1509F">
      <w:r>
        <w:t></w:t>
      </w:r>
      <w:r>
        <w:rPr>
          <w:rFonts w:hint="eastAsia"/>
        </w:rPr>
        <w:t>Л</w:t>
      </w:r>
      <w:r>
        <w:t></w:t>
      </w:r>
      <w:r>
        <w:rPr>
          <w:rFonts w:hint="eastAsia"/>
        </w:rPr>
        <w:t>Н</w:t>
      </w:r>
      <w:r>
        <w:t></w:t>
      </w:r>
      <w:r>
        <w:t></w:t>
      </w:r>
      <w:r>
        <w:rPr>
          <w:rFonts w:hint="eastAsia"/>
        </w:rPr>
        <w:t>Солодовиченко</w:t>
      </w:r>
      <w:r>
        <w:t></w:t>
      </w:r>
      <w:r>
        <w:t></w:t>
      </w:r>
      <w:r>
        <w:t></w:t>
      </w:r>
      <w:r>
        <w:t></w:t>
      </w:r>
      <w:r>
        <w:t></w:t>
      </w:r>
      <w:r>
        <w:t></w:t>
      </w:r>
      <w:r>
        <w:rPr>
          <w:rFonts w:hint="eastAsia"/>
        </w:rPr>
        <w:t>формирование</w:t>
      </w:r>
      <w:r>
        <w:t></w:t>
      </w:r>
      <w:r>
        <w:rPr>
          <w:rFonts w:hint="eastAsia"/>
        </w:rPr>
        <w:t>художественной</w:t>
      </w:r>
      <w:r>
        <w:t></w:t>
      </w:r>
      <w:r>
        <w:rPr>
          <w:rFonts w:hint="eastAsia"/>
        </w:rPr>
        <w:t>визуальной</w:t>
      </w:r>
      <w:r>
        <w:t></w:t>
      </w:r>
      <w:r>
        <w:rPr>
          <w:rFonts w:hint="eastAsia"/>
        </w:rPr>
        <w:t>культуры</w:t>
      </w:r>
    </w:p>
    <w:p w:rsidR="00C1509F" w:rsidRDefault="00C1509F" w:rsidP="00C1509F">
      <w:r>
        <w:rPr>
          <w:rFonts w:hint="eastAsia"/>
        </w:rPr>
        <w:t>как</w:t>
      </w:r>
      <w:r>
        <w:t></w:t>
      </w:r>
      <w:r>
        <w:rPr>
          <w:rFonts w:hint="eastAsia"/>
        </w:rPr>
        <w:t>многоуровневой</w:t>
      </w:r>
      <w:r>
        <w:t></w:t>
      </w:r>
      <w:r>
        <w:rPr>
          <w:rFonts w:hint="eastAsia"/>
        </w:rPr>
        <w:t>визуальной</w:t>
      </w:r>
      <w:r>
        <w:t></w:t>
      </w:r>
      <w:r>
        <w:rPr>
          <w:rFonts w:hint="eastAsia"/>
        </w:rPr>
        <w:t>системы</w:t>
      </w:r>
      <w:r>
        <w:t></w:t>
      </w:r>
      <w:r>
        <w:rPr>
          <w:rFonts w:hint="eastAsia"/>
        </w:rPr>
        <w:t>средств</w:t>
      </w:r>
      <w:r>
        <w:t></w:t>
      </w:r>
      <w:r>
        <w:rPr>
          <w:rFonts w:hint="eastAsia"/>
        </w:rPr>
        <w:t>и</w:t>
      </w:r>
      <w:r>
        <w:t></w:t>
      </w:r>
      <w:r>
        <w:rPr>
          <w:rFonts w:hint="eastAsia"/>
        </w:rPr>
        <w:t>методов</w:t>
      </w:r>
      <w:r>
        <w:t></w:t>
      </w:r>
      <w:r>
        <w:rPr>
          <w:rFonts w:hint="eastAsia"/>
        </w:rPr>
        <w:t>отображения</w:t>
      </w:r>
    </w:p>
    <w:p w:rsidR="00C1509F" w:rsidRDefault="00C1509F" w:rsidP="00C1509F">
      <w:r>
        <w:rPr>
          <w:rFonts w:hint="eastAsia"/>
        </w:rPr>
        <w:t>информации</w:t>
      </w:r>
      <w:r>
        <w:tab/>
      </w:r>
      <w:r>
        <w:rPr>
          <w:rFonts w:hint="eastAsia"/>
        </w:rPr>
        <w:t>происходит</w:t>
      </w:r>
      <w:r>
        <w:tab/>
      </w:r>
      <w:r>
        <w:rPr>
          <w:rFonts w:hint="eastAsia"/>
        </w:rPr>
        <w:t>в</w:t>
      </w:r>
      <w:r>
        <w:tab/>
      </w:r>
      <w:r>
        <w:rPr>
          <w:rFonts w:hint="eastAsia"/>
        </w:rPr>
        <w:t>соответствии</w:t>
      </w:r>
      <w:r>
        <w:tab/>
      </w:r>
      <w:r>
        <w:rPr>
          <w:rFonts w:hint="eastAsia"/>
        </w:rPr>
        <w:t>с</w:t>
      </w:r>
      <w:r>
        <w:tab/>
      </w:r>
      <w:r>
        <w:rPr>
          <w:rFonts w:hint="eastAsia"/>
        </w:rPr>
        <w:t>эстетическими</w:t>
      </w:r>
      <w:r>
        <w:tab/>
      </w:r>
      <w:r>
        <w:rPr>
          <w:rFonts w:hint="eastAsia"/>
        </w:rPr>
        <w:t>идеалами</w:t>
      </w:r>
      <w:r>
        <w:t></w:t>
      </w:r>
    </w:p>
    <w:p w:rsidR="00C1509F" w:rsidRDefault="00C1509F" w:rsidP="00C1509F">
      <w:r>
        <w:rPr>
          <w:rFonts w:hint="eastAsia"/>
        </w:rPr>
        <w:t>позволяющими</w:t>
      </w:r>
      <w:r>
        <w:t></w:t>
      </w:r>
      <w:r>
        <w:rPr>
          <w:rFonts w:hint="eastAsia"/>
        </w:rPr>
        <w:t>абстрактные</w:t>
      </w:r>
      <w:r>
        <w:t></w:t>
      </w:r>
      <w:r>
        <w:rPr>
          <w:rFonts w:hint="eastAsia"/>
        </w:rPr>
        <w:t>мысли</w:t>
      </w:r>
      <w:r>
        <w:t></w:t>
      </w:r>
      <w:r>
        <w:rPr>
          <w:rFonts w:hint="eastAsia"/>
        </w:rPr>
        <w:t>воплотить</w:t>
      </w:r>
      <w:r>
        <w:t></w:t>
      </w:r>
      <w:r>
        <w:rPr>
          <w:rFonts w:hint="eastAsia"/>
        </w:rPr>
        <w:t>в</w:t>
      </w:r>
      <w:r>
        <w:t></w:t>
      </w:r>
      <w:r>
        <w:rPr>
          <w:rFonts w:hint="eastAsia"/>
        </w:rPr>
        <w:t>конкретные</w:t>
      </w:r>
      <w:r>
        <w:t></w:t>
      </w:r>
      <w:r>
        <w:rPr>
          <w:rFonts w:hint="eastAsia"/>
        </w:rPr>
        <w:t>образы</w:t>
      </w:r>
      <w:r>
        <w:t></w:t>
      </w:r>
      <w:r>
        <w:t></w:t>
      </w:r>
      <w:r>
        <w:rPr>
          <w:rFonts w:hint="eastAsia"/>
        </w:rPr>
        <w:t>С</w:t>
      </w:r>
      <w:r>
        <w:t></w:t>
      </w:r>
      <w:r>
        <w:rPr>
          <w:rFonts w:hint="eastAsia"/>
        </w:rPr>
        <w:t>С</w:t>
      </w:r>
      <w:r>
        <w:t></w:t>
      </w:r>
      <w:r>
        <w:t></w:t>
      </w:r>
      <w:r>
        <w:rPr>
          <w:rFonts w:hint="eastAsia"/>
        </w:rPr>
        <w:t>Зорин</w:t>
      </w:r>
      <w:r>
        <w:t></w:t>
      </w:r>
      <w:r>
        <w:t></w:t>
      </w:r>
    </w:p>
    <w:p w:rsidR="00C1509F" w:rsidRDefault="00C1509F" w:rsidP="00C1509F">
      <w:r>
        <w:t></w:t>
      </w:r>
    </w:p>
    <w:p w:rsidR="00C1509F" w:rsidRDefault="00C1509F" w:rsidP="00C1509F">
      <w:r>
        <w:t></w:t>
      </w:r>
    </w:p>
    <w:p w:rsidR="00C1509F" w:rsidRDefault="00C1509F" w:rsidP="00C1509F">
      <w:r>
        <w:rPr>
          <w:rFonts w:hint="eastAsia"/>
        </w:rPr>
        <w:t>Визуальное</w:t>
      </w:r>
      <w:r>
        <w:t></w:t>
      </w:r>
      <w:r>
        <w:rPr>
          <w:rFonts w:hint="eastAsia"/>
        </w:rPr>
        <w:t>мышление</w:t>
      </w:r>
      <w:r>
        <w:t></w:t>
      </w:r>
      <w:r>
        <w:rPr>
          <w:rFonts w:hint="eastAsia"/>
        </w:rPr>
        <w:t>старшеклассников</w:t>
      </w:r>
      <w:r>
        <w:t></w:t>
      </w:r>
      <w:r>
        <w:rPr>
          <w:rFonts w:hint="eastAsia"/>
        </w:rPr>
        <w:t>и</w:t>
      </w:r>
      <w:r>
        <w:t></w:t>
      </w:r>
      <w:r>
        <w:rPr>
          <w:rFonts w:hint="eastAsia"/>
        </w:rPr>
        <w:t>его</w:t>
      </w:r>
      <w:r>
        <w:t></w:t>
      </w:r>
      <w:r>
        <w:rPr>
          <w:rFonts w:hint="eastAsia"/>
        </w:rPr>
        <w:t>формирование</w:t>
      </w:r>
      <w:r>
        <w:t></w:t>
      </w:r>
      <w:r>
        <w:rPr>
          <w:rFonts w:hint="eastAsia"/>
        </w:rPr>
        <w:t>в</w:t>
      </w:r>
      <w:r>
        <w:t></w:t>
      </w:r>
      <w:r>
        <w:rPr>
          <w:rFonts w:hint="eastAsia"/>
        </w:rPr>
        <w:t>условиях</w:t>
      </w:r>
    </w:p>
    <w:p w:rsidR="00C1509F" w:rsidRDefault="00C1509F" w:rsidP="00C1509F">
      <w:r>
        <w:rPr>
          <w:rFonts w:hint="eastAsia"/>
        </w:rPr>
        <w:t>реализации</w:t>
      </w:r>
      <w:r>
        <w:tab/>
      </w:r>
      <w:r>
        <w:rPr>
          <w:rFonts w:hint="eastAsia"/>
        </w:rPr>
        <w:t>комплексной</w:t>
      </w:r>
      <w:r>
        <w:tab/>
      </w:r>
      <w:r>
        <w:rPr>
          <w:rFonts w:hint="eastAsia"/>
        </w:rPr>
        <w:t>музейно</w:t>
      </w:r>
      <w:r>
        <w:t></w:t>
      </w:r>
      <w:r>
        <w:rPr>
          <w:rFonts w:hint="eastAsia"/>
        </w:rPr>
        <w:t>педагогической</w:t>
      </w:r>
      <w:r>
        <w:tab/>
      </w:r>
      <w:r>
        <w:rPr>
          <w:rFonts w:hint="eastAsia"/>
        </w:rPr>
        <w:t>программы</w:t>
      </w:r>
      <w:r>
        <w:tab/>
      </w:r>
      <w:r>
        <w:rPr>
          <w:rFonts w:hint="eastAsia"/>
        </w:rPr>
        <w:t>раскрыли</w:t>
      </w:r>
    </w:p>
    <w:p w:rsidR="00C1509F" w:rsidRDefault="00C1509F" w:rsidP="00C1509F">
      <w:r>
        <w:rPr>
          <w:rFonts w:hint="eastAsia"/>
        </w:rPr>
        <w:t>Б</w:t>
      </w:r>
      <w:r>
        <w:t></w:t>
      </w:r>
      <w:r>
        <w:rPr>
          <w:rFonts w:hint="eastAsia"/>
        </w:rPr>
        <w:t>А</w:t>
      </w:r>
      <w:r>
        <w:t></w:t>
      </w:r>
      <w:r>
        <w:t></w:t>
      </w:r>
      <w:r>
        <w:rPr>
          <w:rFonts w:hint="eastAsia"/>
        </w:rPr>
        <w:t>Столяров</w:t>
      </w:r>
      <w:r>
        <w:t></w:t>
      </w:r>
      <w:r>
        <w:rPr>
          <w:rFonts w:hint="eastAsia"/>
        </w:rPr>
        <w:t>и</w:t>
      </w:r>
      <w:r>
        <w:t></w:t>
      </w:r>
      <w:r>
        <w:rPr>
          <w:rFonts w:hint="eastAsia"/>
        </w:rPr>
        <w:t>А</w:t>
      </w:r>
      <w:r>
        <w:t></w:t>
      </w:r>
      <w:r>
        <w:rPr>
          <w:rFonts w:hint="eastAsia"/>
        </w:rPr>
        <w:t>В</w:t>
      </w:r>
      <w:r>
        <w:t></w:t>
      </w:r>
      <w:r>
        <w:t></w:t>
      </w:r>
      <w:r>
        <w:rPr>
          <w:rFonts w:hint="eastAsia"/>
        </w:rPr>
        <w:t>Лагун</w:t>
      </w:r>
      <w:r>
        <w:t></w:t>
      </w:r>
      <w:r>
        <w:t></w:t>
      </w:r>
      <w:r>
        <w:rPr>
          <w:rFonts w:hint="eastAsia"/>
        </w:rPr>
        <w:t>Способы</w:t>
      </w:r>
      <w:r>
        <w:t></w:t>
      </w:r>
      <w:r>
        <w:rPr>
          <w:rFonts w:hint="eastAsia"/>
        </w:rPr>
        <w:t>развития</w:t>
      </w:r>
      <w:r>
        <w:t></w:t>
      </w:r>
      <w:r>
        <w:rPr>
          <w:rFonts w:hint="eastAsia"/>
        </w:rPr>
        <w:t>визуальной</w:t>
      </w:r>
      <w:r>
        <w:t></w:t>
      </w:r>
      <w:r>
        <w:rPr>
          <w:rFonts w:hint="eastAsia"/>
        </w:rPr>
        <w:t>культуры</w:t>
      </w:r>
      <w:r>
        <w:t></w:t>
      </w:r>
      <w:r>
        <w:rPr>
          <w:rFonts w:hint="eastAsia"/>
        </w:rPr>
        <w:t>у</w:t>
      </w:r>
      <w:r>
        <w:t></w:t>
      </w:r>
      <w:r>
        <w:rPr>
          <w:rFonts w:hint="eastAsia"/>
        </w:rPr>
        <w:t>школьников</w:t>
      </w:r>
      <w:r>
        <w:t></w:t>
      </w:r>
      <w:r>
        <w:rPr>
          <w:rFonts w:hint="eastAsia"/>
        </w:rPr>
        <w:t>и</w:t>
      </w:r>
      <w:r>
        <w:t></w:t>
      </w:r>
      <w:r>
        <w:rPr>
          <w:rFonts w:hint="eastAsia"/>
        </w:rPr>
        <w:t>студентов</w:t>
      </w:r>
      <w:r>
        <w:t></w:t>
      </w:r>
      <w:r>
        <w:rPr>
          <w:rFonts w:hint="eastAsia"/>
        </w:rPr>
        <w:t>художественно</w:t>
      </w:r>
      <w:r>
        <w:t></w:t>
      </w:r>
      <w:r>
        <w:rPr>
          <w:rFonts w:hint="eastAsia"/>
        </w:rPr>
        <w:t>графических</w:t>
      </w:r>
      <w:r>
        <w:t></w:t>
      </w:r>
      <w:r>
        <w:rPr>
          <w:rFonts w:hint="eastAsia"/>
        </w:rPr>
        <w:t>институтов</w:t>
      </w:r>
      <w:r>
        <w:t></w:t>
      </w:r>
      <w:r>
        <w:rPr>
          <w:rFonts w:hint="eastAsia"/>
        </w:rPr>
        <w:t>–</w:t>
      </w:r>
      <w:r>
        <w:t></w:t>
      </w:r>
      <w:r>
        <w:rPr>
          <w:rFonts w:hint="eastAsia"/>
        </w:rPr>
        <w:t>будущих</w:t>
      </w:r>
      <w:r>
        <w:t></w:t>
      </w:r>
      <w:r>
        <w:rPr>
          <w:rFonts w:hint="eastAsia"/>
        </w:rPr>
        <w:t>учителей</w:t>
      </w:r>
      <w:r>
        <w:t></w:t>
      </w:r>
      <w:r>
        <w:rPr>
          <w:rFonts w:hint="eastAsia"/>
        </w:rPr>
        <w:t>изобразительного</w:t>
      </w:r>
      <w:r>
        <w:t></w:t>
      </w:r>
      <w:r>
        <w:rPr>
          <w:rFonts w:hint="eastAsia"/>
        </w:rPr>
        <w:t>искусства</w:t>
      </w:r>
      <w:r>
        <w:t></w:t>
      </w:r>
      <w:r>
        <w:rPr>
          <w:rFonts w:hint="eastAsia"/>
        </w:rPr>
        <w:t>–</w:t>
      </w:r>
      <w:r>
        <w:t></w:t>
      </w:r>
      <w:r>
        <w:rPr>
          <w:rFonts w:hint="eastAsia"/>
        </w:rPr>
        <w:t>исследовали</w:t>
      </w:r>
      <w:r>
        <w:t></w:t>
      </w:r>
      <w:r>
        <w:rPr>
          <w:rFonts w:hint="eastAsia"/>
        </w:rPr>
        <w:t>О</w:t>
      </w:r>
      <w:r>
        <w:t></w:t>
      </w:r>
      <w:r>
        <w:rPr>
          <w:rFonts w:hint="eastAsia"/>
        </w:rPr>
        <w:t>В</w:t>
      </w:r>
      <w:r>
        <w:t></w:t>
      </w:r>
      <w:r>
        <w:t></w:t>
      </w:r>
      <w:r>
        <w:rPr>
          <w:rFonts w:hint="eastAsia"/>
        </w:rPr>
        <w:t>Мехоношина</w:t>
      </w:r>
      <w:r>
        <w:t></w:t>
      </w:r>
      <w:r>
        <w:t></w:t>
      </w:r>
      <w:r>
        <w:rPr>
          <w:rFonts w:hint="eastAsia"/>
        </w:rPr>
        <w:t>О</w:t>
      </w:r>
      <w:r>
        <w:t></w:t>
      </w:r>
      <w:r>
        <w:rPr>
          <w:rFonts w:hint="eastAsia"/>
        </w:rPr>
        <w:t>А</w:t>
      </w:r>
      <w:r>
        <w:t></w:t>
      </w:r>
      <w:r>
        <w:t></w:t>
      </w:r>
      <w:r>
        <w:rPr>
          <w:rFonts w:hint="eastAsia"/>
        </w:rPr>
        <w:t>Кондратенко</w:t>
      </w:r>
      <w:r>
        <w:t></w:t>
      </w:r>
      <w:r>
        <w:t></w:t>
      </w:r>
      <w:r>
        <w:rPr>
          <w:rFonts w:hint="eastAsia"/>
        </w:rPr>
        <w:t>М</w:t>
      </w:r>
      <w:r>
        <w:t></w:t>
      </w:r>
      <w:r>
        <w:rPr>
          <w:rFonts w:hint="eastAsia"/>
        </w:rPr>
        <w:t>К</w:t>
      </w:r>
      <w:r>
        <w:t></w:t>
      </w:r>
      <w:r>
        <w:t></w:t>
      </w:r>
      <w:r>
        <w:rPr>
          <w:rFonts w:hint="eastAsia"/>
        </w:rPr>
        <w:t>Крышталева</w:t>
      </w:r>
      <w:r>
        <w:t></w:t>
      </w:r>
      <w:r>
        <w:t></w:t>
      </w:r>
      <w:r>
        <w:rPr>
          <w:rFonts w:hint="eastAsia"/>
        </w:rPr>
        <w:t>А</w:t>
      </w:r>
      <w:r>
        <w:t></w:t>
      </w:r>
      <w:r>
        <w:rPr>
          <w:rFonts w:hint="eastAsia"/>
        </w:rPr>
        <w:t>С</w:t>
      </w:r>
      <w:r>
        <w:t></w:t>
      </w:r>
      <w:r>
        <w:t></w:t>
      </w:r>
      <w:r>
        <w:rPr>
          <w:rFonts w:hint="eastAsia"/>
        </w:rPr>
        <w:t>Прокопова</w:t>
      </w:r>
      <w:r>
        <w:t></w:t>
      </w:r>
      <w:r>
        <w:t></w:t>
      </w:r>
      <w:r>
        <w:rPr>
          <w:rFonts w:hint="eastAsia"/>
        </w:rPr>
        <w:t>Ю</w:t>
      </w:r>
      <w:r>
        <w:t></w:t>
      </w:r>
      <w:r>
        <w:rPr>
          <w:rFonts w:hint="eastAsia"/>
        </w:rPr>
        <w:t>Н</w:t>
      </w:r>
      <w:r>
        <w:t></w:t>
      </w:r>
      <w:r>
        <w:t></w:t>
      </w:r>
      <w:r>
        <w:rPr>
          <w:rFonts w:hint="eastAsia"/>
        </w:rPr>
        <w:t>Протопопов</w:t>
      </w:r>
      <w:r>
        <w:t></w:t>
      </w:r>
      <w:r>
        <w:t></w:t>
      </w:r>
      <w:r>
        <w:rPr>
          <w:rFonts w:hint="eastAsia"/>
        </w:rPr>
        <w:t>Ими</w:t>
      </w:r>
      <w:r>
        <w:t></w:t>
      </w:r>
      <w:r>
        <w:rPr>
          <w:rFonts w:hint="eastAsia"/>
        </w:rPr>
        <w:t>выявлена</w:t>
      </w:r>
      <w:r>
        <w:t></w:t>
      </w:r>
      <w:r>
        <w:rPr>
          <w:rFonts w:hint="eastAsia"/>
        </w:rPr>
        <w:t>тесная</w:t>
      </w:r>
      <w:r>
        <w:t></w:t>
      </w:r>
      <w:r>
        <w:rPr>
          <w:rFonts w:hint="eastAsia"/>
        </w:rPr>
        <w:t>связь</w:t>
      </w:r>
      <w:r>
        <w:t></w:t>
      </w:r>
      <w:r>
        <w:rPr>
          <w:rFonts w:hint="eastAsia"/>
        </w:rPr>
        <w:t>между</w:t>
      </w:r>
      <w:r>
        <w:t></w:t>
      </w:r>
      <w:r>
        <w:rPr>
          <w:rFonts w:hint="eastAsia"/>
        </w:rPr>
        <w:t>процессом</w:t>
      </w:r>
      <w:r>
        <w:t></w:t>
      </w:r>
      <w:r>
        <w:rPr>
          <w:rFonts w:hint="eastAsia"/>
        </w:rPr>
        <w:t>формирования</w:t>
      </w:r>
      <w:r>
        <w:t></w:t>
      </w:r>
      <w:r>
        <w:rPr>
          <w:rFonts w:hint="eastAsia"/>
        </w:rPr>
        <w:t>визуального</w:t>
      </w:r>
      <w:r>
        <w:t></w:t>
      </w:r>
      <w:r>
        <w:rPr>
          <w:rFonts w:hint="eastAsia"/>
        </w:rPr>
        <w:t>мышления</w:t>
      </w:r>
      <w:r>
        <w:t></w:t>
      </w:r>
      <w:r>
        <w:rPr>
          <w:rFonts w:hint="eastAsia"/>
        </w:rPr>
        <w:t>и</w:t>
      </w:r>
      <w:r>
        <w:t></w:t>
      </w:r>
      <w:r>
        <w:rPr>
          <w:rFonts w:hint="eastAsia"/>
        </w:rPr>
        <w:t>визуальной</w:t>
      </w:r>
      <w:r>
        <w:t></w:t>
      </w:r>
      <w:r>
        <w:rPr>
          <w:rFonts w:hint="eastAsia"/>
        </w:rPr>
        <w:t>культуры</w:t>
      </w:r>
      <w:r>
        <w:t></w:t>
      </w:r>
      <w:r>
        <w:rPr>
          <w:rFonts w:hint="eastAsia"/>
        </w:rPr>
        <w:t>человека</w:t>
      </w:r>
      <w:r>
        <w:t></w:t>
      </w:r>
      <w:r>
        <w:rPr>
          <w:rFonts w:hint="eastAsia"/>
        </w:rPr>
        <w:t>с</w:t>
      </w:r>
      <w:r>
        <w:t></w:t>
      </w:r>
      <w:r>
        <w:rPr>
          <w:rFonts w:hint="eastAsia"/>
        </w:rPr>
        <w:t>его</w:t>
      </w:r>
      <w:r>
        <w:t></w:t>
      </w:r>
      <w:r>
        <w:rPr>
          <w:rFonts w:hint="eastAsia"/>
        </w:rPr>
        <w:t>художественной</w:t>
      </w:r>
      <w:r>
        <w:t></w:t>
      </w:r>
      <w:r>
        <w:rPr>
          <w:rFonts w:hint="eastAsia"/>
        </w:rPr>
        <w:t>деятельностью</w:t>
      </w:r>
      <w:r>
        <w:t></w:t>
      </w:r>
    </w:p>
    <w:p w:rsidR="00C1509F" w:rsidRDefault="00C1509F" w:rsidP="00C1509F">
      <w:r>
        <w:rPr>
          <w:rFonts w:hint="eastAsia"/>
        </w:rPr>
        <w:t>Таким</w:t>
      </w:r>
      <w:r>
        <w:t></w:t>
      </w:r>
      <w:r>
        <w:rPr>
          <w:rFonts w:hint="eastAsia"/>
        </w:rPr>
        <w:t>образом</w:t>
      </w:r>
      <w:r>
        <w:t></w:t>
      </w:r>
      <w:r>
        <w:t></w:t>
      </w:r>
      <w:r>
        <w:rPr>
          <w:rFonts w:hint="eastAsia"/>
        </w:rPr>
        <w:t>для</w:t>
      </w:r>
      <w:r>
        <w:t></w:t>
      </w:r>
      <w:r>
        <w:rPr>
          <w:rFonts w:hint="eastAsia"/>
        </w:rPr>
        <w:t>формирования</w:t>
      </w:r>
      <w:r>
        <w:t></w:t>
      </w:r>
      <w:r>
        <w:rPr>
          <w:rFonts w:hint="eastAsia"/>
        </w:rPr>
        <w:t>визуальной</w:t>
      </w:r>
      <w:r>
        <w:t></w:t>
      </w:r>
      <w:r>
        <w:rPr>
          <w:rFonts w:hint="eastAsia"/>
        </w:rPr>
        <w:t>культуры</w:t>
      </w:r>
      <w:r>
        <w:t></w:t>
      </w:r>
      <w:r>
        <w:rPr>
          <w:rFonts w:hint="eastAsia"/>
        </w:rPr>
        <w:t>обучающихся</w:t>
      </w:r>
      <w:r>
        <w:t></w:t>
      </w:r>
      <w:r>
        <w:rPr>
          <w:rFonts w:hint="eastAsia"/>
        </w:rPr>
        <w:t>в</w:t>
      </w:r>
    </w:p>
    <w:p w:rsidR="00C1509F" w:rsidRDefault="00C1509F" w:rsidP="00C1509F">
      <w:r>
        <w:rPr>
          <w:rFonts w:hint="eastAsia"/>
        </w:rPr>
        <w:t>основной</w:t>
      </w:r>
      <w:r>
        <w:t></w:t>
      </w:r>
      <w:r>
        <w:rPr>
          <w:rFonts w:hint="eastAsia"/>
        </w:rPr>
        <w:t>школе</w:t>
      </w:r>
      <w:r>
        <w:t></w:t>
      </w:r>
      <w:r>
        <w:rPr>
          <w:rFonts w:hint="eastAsia"/>
        </w:rPr>
        <w:t>необходим</w:t>
      </w:r>
      <w:r>
        <w:t></w:t>
      </w:r>
      <w:r>
        <w:rPr>
          <w:rFonts w:hint="eastAsia"/>
        </w:rPr>
        <w:t>комплексный</w:t>
      </w:r>
      <w:r>
        <w:t></w:t>
      </w:r>
      <w:r>
        <w:rPr>
          <w:rFonts w:hint="eastAsia"/>
        </w:rPr>
        <w:t>интегрированный</w:t>
      </w:r>
      <w:r>
        <w:t></w:t>
      </w:r>
      <w:r>
        <w:rPr>
          <w:rFonts w:hint="eastAsia"/>
        </w:rPr>
        <w:t>подход</w:t>
      </w:r>
      <w:r>
        <w:t></w:t>
      </w:r>
      <w:r>
        <w:rPr>
          <w:rFonts w:hint="eastAsia"/>
        </w:rPr>
        <w:t>и</w:t>
      </w:r>
      <w:r>
        <w:t></w:t>
      </w:r>
      <w:r>
        <w:rPr>
          <w:rFonts w:hint="eastAsia"/>
        </w:rPr>
        <w:t>системные</w:t>
      </w:r>
    </w:p>
    <w:p w:rsidR="00C1509F" w:rsidRDefault="00C1509F" w:rsidP="00C1509F">
      <w:r>
        <w:rPr>
          <w:rFonts w:hint="eastAsia"/>
        </w:rPr>
        <w:t>действия</w:t>
      </w:r>
      <w:r>
        <w:t></w:t>
      </w:r>
      <w:r>
        <w:rPr>
          <w:rFonts w:hint="eastAsia"/>
        </w:rPr>
        <w:t>педагога</w:t>
      </w:r>
      <w:r>
        <w:t></w:t>
      </w:r>
      <w:r>
        <w:t></w:t>
      </w:r>
      <w:r>
        <w:rPr>
          <w:rFonts w:hint="eastAsia"/>
        </w:rPr>
        <w:t>Между</w:t>
      </w:r>
      <w:r>
        <w:t></w:t>
      </w:r>
      <w:r>
        <w:rPr>
          <w:rFonts w:hint="eastAsia"/>
        </w:rPr>
        <w:t>тем</w:t>
      </w:r>
      <w:r>
        <w:t></w:t>
      </w:r>
      <w:r>
        <w:rPr>
          <w:rFonts w:hint="eastAsia"/>
        </w:rPr>
        <w:t>в</w:t>
      </w:r>
      <w:r>
        <w:t></w:t>
      </w:r>
      <w:r>
        <w:rPr>
          <w:rFonts w:hint="eastAsia"/>
        </w:rPr>
        <w:t>педагогической</w:t>
      </w:r>
      <w:r>
        <w:t></w:t>
      </w:r>
      <w:r>
        <w:rPr>
          <w:rFonts w:hint="eastAsia"/>
        </w:rPr>
        <w:t>науке</w:t>
      </w:r>
      <w:r>
        <w:t></w:t>
      </w:r>
      <w:r>
        <w:rPr>
          <w:rFonts w:hint="eastAsia"/>
        </w:rPr>
        <w:t>не</w:t>
      </w:r>
      <w:r>
        <w:t></w:t>
      </w:r>
      <w:r>
        <w:rPr>
          <w:rFonts w:hint="eastAsia"/>
        </w:rPr>
        <w:t>выявлены</w:t>
      </w:r>
    </w:p>
    <w:p w:rsidR="00C1509F" w:rsidRDefault="00C1509F" w:rsidP="00C1509F">
      <w:r>
        <w:rPr>
          <w:rFonts w:hint="eastAsia"/>
        </w:rPr>
        <w:t>закономерности</w:t>
      </w:r>
      <w:r>
        <w:t></w:t>
      </w:r>
      <w:r>
        <w:t></w:t>
      </w:r>
      <w:r>
        <w:rPr>
          <w:rFonts w:hint="eastAsia"/>
        </w:rPr>
        <w:t>принципы</w:t>
      </w:r>
      <w:r>
        <w:t></w:t>
      </w:r>
      <w:r>
        <w:rPr>
          <w:rFonts w:hint="eastAsia"/>
        </w:rPr>
        <w:t>и</w:t>
      </w:r>
      <w:r>
        <w:t></w:t>
      </w:r>
      <w:r>
        <w:rPr>
          <w:rFonts w:hint="eastAsia"/>
        </w:rPr>
        <w:t>способы</w:t>
      </w:r>
      <w:r>
        <w:t></w:t>
      </w:r>
      <w:r>
        <w:rPr>
          <w:rFonts w:hint="eastAsia"/>
        </w:rPr>
        <w:t>формирования</w:t>
      </w:r>
      <w:r>
        <w:t></w:t>
      </w:r>
      <w:r>
        <w:rPr>
          <w:rFonts w:hint="eastAsia"/>
        </w:rPr>
        <w:t>визуальной</w:t>
      </w:r>
      <w:r>
        <w:t></w:t>
      </w:r>
      <w:r>
        <w:rPr>
          <w:rFonts w:hint="eastAsia"/>
        </w:rPr>
        <w:t>культуры</w:t>
      </w:r>
    </w:p>
    <w:p w:rsidR="00C1509F" w:rsidRDefault="00C1509F" w:rsidP="00C1509F">
      <w:r>
        <w:rPr>
          <w:rFonts w:hint="eastAsia"/>
        </w:rPr>
        <w:t>учащихся</w:t>
      </w:r>
      <w:r>
        <w:t></w:t>
      </w:r>
      <w:r>
        <w:rPr>
          <w:rFonts w:hint="eastAsia"/>
        </w:rPr>
        <w:t>в</w:t>
      </w:r>
      <w:r>
        <w:t></w:t>
      </w:r>
      <w:r>
        <w:rPr>
          <w:rFonts w:hint="eastAsia"/>
        </w:rPr>
        <w:t>процессе</w:t>
      </w:r>
      <w:r>
        <w:t></w:t>
      </w:r>
      <w:r>
        <w:rPr>
          <w:rFonts w:hint="eastAsia"/>
        </w:rPr>
        <w:t>приобщения</w:t>
      </w:r>
      <w:r>
        <w:t></w:t>
      </w:r>
      <w:r>
        <w:rPr>
          <w:rFonts w:hint="eastAsia"/>
        </w:rPr>
        <w:t>к</w:t>
      </w:r>
      <w:r>
        <w:t></w:t>
      </w:r>
      <w:r>
        <w:rPr>
          <w:rFonts w:hint="eastAsia"/>
        </w:rPr>
        <w:t>литературным</w:t>
      </w:r>
      <w:r>
        <w:t></w:t>
      </w:r>
      <w:r>
        <w:rPr>
          <w:rFonts w:hint="eastAsia"/>
        </w:rPr>
        <w:t>и</w:t>
      </w:r>
      <w:r>
        <w:t></w:t>
      </w:r>
      <w:r>
        <w:rPr>
          <w:rFonts w:hint="eastAsia"/>
        </w:rPr>
        <w:t>изобразительным</w:t>
      </w:r>
      <w:r>
        <w:t></w:t>
      </w:r>
      <w:r>
        <w:rPr>
          <w:rFonts w:hint="eastAsia"/>
        </w:rPr>
        <w:t>образам</w:t>
      </w:r>
      <w:r>
        <w:t></w:t>
      </w:r>
    </w:p>
    <w:p w:rsidR="00C1509F" w:rsidRDefault="00C1509F" w:rsidP="00C1509F">
      <w:r>
        <w:rPr>
          <w:rFonts w:hint="eastAsia"/>
        </w:rPr>
        <w:t>Настоящее</w:t>
      </w:r>
      <w:r>
        <w:tab/>
      </w:r>
      <w:r>
        <w:rPr>
          <w:rFonts w:hint="eastAsia"/>
        </w:rPr>
        <w:t>исследование</w:t>
      </w:r>
      <w:r>
        <w:tab/>
      </w:r>
      <w:r>
        <w:rPr>
          <w:rFonts w:hint="eastAsia"/>
        </w:rPr>
        <w:t>обусловлено</w:t>
      </w:r>
      <w:r>
        <w:tab/>
      </w:r>
      <w:r>
        <w:rPr>
          <w:rFonts w:hint="eastAsia"/>
        </w:rPr>
        <w:t>необходимостью</w:t>
      </w:r>
      <w:r>
        <w:tab/>
      </w:r>
      <w:r>
        <w:rPr>
          <w:rFonts w:hint="eastAsia"/>
        </w:rPr>
        <w:t>преодоления</w:t>
      </w:r>
    </w:p>
    <w:p w:rsidR="00C1509F" w:rsidRDefault="00C1509F" w:rsidP="00C1509F">
      <w:r>
        <w:rPr>
          <w:rFonts w:hint="eastAsia"/>
        </w:rPr>
        <w:t>противоречия</w:t>
      </w:r>
      <w:r>
        <w:t></w:t>
      </w:r>
      <w:r>
        <w:rPr>
          <w:rFonts w:hint="eastAsia"/>
        </w:rPr>
        <w:t>между</w:t>
      </w:r>
      <w:r>
        <w:t></w:t>
      </w:r>
      <w:r>
        <w:rPr>
          <w:rFonts w:hint="eastAsia"/>
        </w:rPr>
        <w:t>спецификой</w:t>
      </w:r>
      <w:r>
        <w:t></w:t>
      </w:r>
      <w:r>
        <w:rPr>
          <w:rFonts w:hint="eastAsia"/>
        </w:rPr>
        <w:t>современной</w:t>
      </w:r>
      <w:r>
        <w:t></w:t>
      </w:r>
      <w:r>
        <w:rPr>
          <w:rFonts w:hint="eastAsia"/>
        </w:rPr>
        <w:t>культуры</w:t>
      </w:r>
      <w:r>
        <w:t></w:t>
      </w:r>
      <w:r>
        <w:t></w:t>
      </w:r>
      <w:r>
        <w:rPr>
          <w:rFonts w:hint="eastAsia"/>
        </w:rPr>
        <w:t>стремящейся</w:t>
      </w:r>
      <w:r>
        <w:t></w:t>
      </w:r>
      <w:r>
        <w:rPr>
          <w:rFonts w:hint="eastAsia"/>
        </w:rPr>
        <w:t>к</w:t>
      </w:r>
      <w:r>
        <w:t></w:t>
      </w:r>
      <w:r>
        <w:rPr>
          <w:rFonts w:hint="eastAsia"/>
        </w:rPr>
        <w:t>визуализации</w:t>
      </w:r>
      <w:r>
        <w:t></w:t>
      </w:r>
      <w:r>
        <w:rPr>
          <w:rFonts w:hint="eastAsia"/>
        </w:rPr>
        <w:t>в</w:t>
      </w:r>
      <w:r>
        <w:t></w:t>
      </w:r>
      <w:r>
        <w:rPr>
          <w:rFonts w:hint="eastAsia"/>
        </w:rPr>
        <w:t>передаче</w:t>
      </w:r>
      <w:r>
        <w:t></w:t>
      </w:r>
      <w:r>
        <w:rPr>
          <w:rFonts w:hint="eastAsia"/>
        </w:rPr>
        <w:t>информации</w:t>
      </w:r>
      <w:r>
        <w:t></w:t>
      </w:r>
      <w:r>
        <w:t></w:t>
      </w:r>
      <w:r>
        <w:rPr>
          <w:rFonts w:hint="eastAsia"/>
        </w:rPr>
        <w:t>и</w:t>
      </w:r>
      <w:r>
        <w:t></w:t>
      </w:r>
      <w:r>
        <w:rPr>
          <w:rFonts w:hint="eastAsia"/>
        </w:rPr>
        <w:t>отсутствии</w:t>
      </w:r>
      <w:r>
        <w:t></w:t>
      </w:r>
      <w:r>
        <w:rPr>
          <w:rFonts w:hint="eastAsia"/>
        </w:rPr>
        <w:t>в</w:t>
      </w:r>
      <w:r>
        <w:t></w:t>
      </w:r>
      <w:r>
        <w:rPr>
          <w:rFonts w:hint="eastAsia"/>
        </w:rPr>
        <w:t>современном</w:t>
      </w:r>
      <w:r>
        <w:t></w:t>
      </w:r>
      <w:r>
        <w:rPr>
          <w:rFonts w:hint="eastAsia"/>
        </w:rPr>
        <w:t>образовании</w:t>
      </w:r>
      <w:r>
        <w:t></w:t>
      </w:r>
      <w:r>
        <w:rPr>
          <w:rFonts w:hint="eastAsia"/>
        </w:rPr>
        <w:t>эффективных</w:t>
      </w:r>
      <w:r>
        <w:t></w:t>
      </w:r>
      <w:r>
        <w:rPr>
          <w:rFonts w:hint="eastAsia"/>
        </w:rPr>
        <w:t>механизмов</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t></w:t>
      </w:r>
      <w:r>
        <w:rPr>
          <w:rFonts w:hint="eastAsia"/>
        </w:rPr>
        <w:t>Обозначенное</w:t>
      </w:r>
      <w:r>
        <w:t></w:t>
      </w:r>
      <w:r>
        <w:rPr>
          <w:rFonts w:hint="eastAsia"/>
        </w:rPr>
        <w:t>противоречие</w:t>
      </w:r>
      <w:r>
        <w:t></w:t>
      </w:r>
      <w:r>
        <w:rPr>
          <w:rFonts w:hint="eastAsia"/>
        </w:rPr>
        <w:t>обусловило</w:t>
      </w:r>
      <w:r>
        <w:t></w:t>
      </w:r>
      <w:r>
        <w:rPr>
          <w:rFonts w:hint="eastAsia"/>
        </w:rPr>
        <w:t>проблему</w:t>
      </w:r>
      <w:r>
        <w:t></w:t>
      </w:r>
      <w:r>
        <w:rPr>
          <w:rFonts w:hint="eastAsia"/>
        </w:rPr>
        <w:t>исследования</w:t>
      </w:r>
      <w:r>
        <w:t></w:t>
      </w:r>
      <w:r>
        <w:t></w:t>
      </w:r>
      <w:r>
        <w:rPr>
          <w:rFonts w:hint="eastAsia"/>
        </w:rPr>
        <w:t>каковы</w:t>
      </w:r>
      <w:r>
        <w:t></w:t>
      </w:r>
      <w:r>
        <w:rPr>
          <w:rFonts w:hint="eastAsia"/>
        </w:rPr>
        <w:t>научно</w:t>
      </w:r>
      <w:r>
        <w:t></w:t>
      </w:r>
      <w:r>
        <w:rPr>
          <w:rFonts w:hint="eastAsia"/>
        </w:rPr>
        <w:t>теоретические</w:t>
      </w:r>
      <w:r>
        <w:t></w:t>
      </w:r>
      <w:r>
        <w:rPr>
          <w:rFonts w:hint="eastAsia"/>
        </w:rPr>
        <w:t>предпосылки</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занятиях</w:t>
      </w:r>
      <w:r>
        <w:t></w:t>
      </w:r>
      <w:r>
        <w:rPr>
          <w:rFonts w:hint="eastAsia"/>
        </w:rPr>
        <w:t>литературой</w:t>
      </w:r>
      <w:r>
        <w:t></w:t>
      </w:r>
      <w:r>
        <w:rPr>
          <w:rFonts w:hint="eastAsia"/>
        </w:rPr>
        <w:t>и</w:t>
      </w:r>
      <w:r>
        <w:t></w:t>
      </w:r>
      <w:r>
        <w:rPr>
          <w:rFonts w:hint="eastAsia"/>
        </w:rPr>
        <w:t>изобразительным</w:t>
      </w:r>
      <w:r>
        <w:t></w:t>
      </w:r>
      <w:r>
        <w:rPr>
          <w:rFonts w:hint="eastAsia"/>
        </w:rPr>
        <w:t>искусством</w:t>
      </w:r>
      <w:r>
        <w:t></w:t>
      </w:r>
    </w:p>
    <w:p w:rsidR="00C1509F" w:rsidRDefault="00C1509F" w:rsidP="00C1509F">
      <w:r>
        <w:rPr>
          <w:rFonts w:hint="eastAsia"/>
        </w:rPr>
        <w:t>Объект</w:t>
      </w:r>
      <w:r>
        <w:t></w:t>
      </w:r>
      <w:r>
        <w:rPr>
          <w:rFonts w:hint="eastAsia"/>
        </w:rPr>
        <w:t>исследования</w:t>
      </w:r>
      <w:r>
        <w:t></w:t>
      </w:r>
      <w:r>
        <w:t></w:t>
      </w:r>
      <w:r>
        <w:rPr>
          <w:rFonts w:hint="eastAsia"/>
        </w:rPr>
        <w:t>учебно</w:t>
      </w:r>
      <w:r>
        <w:t></w:t>
      </w:r>
      <w:r>
        <w:rPr>
          <w:rFonts w:hint="eastAsia"/>
        </w:rPr>
        <w:t>воспитательный</w:t>
      </w:r>
      <w:r>
        <w:t></w:t>
      </w:r>
      <w:r>
        <w:rPr>
          <w:rFonts w:hint="eastAsia"/>
        </w:rPr>
        <w:t>процесс</w:t>
      </w:r>
      <w:r>
        <w:t></w:t>
      </w:r>
      <w:r>
        <w:rPr>
          <w:rFonts w:hint="eastAsia"/>
        </w:rPr>
        <w:t>в</w:t>
      </w:r>
      <w:r>
        <w:t></w:t>
      </w:r>
      <w:r>
        <w:rPr>
          <w:rFonts w:hint="eastAsia"/>
        </w:rPr>
        <w:t>основном</w:t>
      </w:r>
      <w:r>
        <w:t></w:t>
      </w:r>
      <w:r>
        <w:rPr>
          <w:rFonts w:hint="eastAsia"/>
        </w:rPr>
        <w:t>общем</w:t>
      </w:r>
      <w:r>
        <w:t></w:t>
      </w:r>
      <w:r>
        <w:rPr>
          <w:rFonts w:hint="eastAsia"/>
        </w:rPr>
        <w:t>образовании</w:t>
      </w:r>
      <w:r>
        <w:t></w:t>
      </w:r>
      <w:r>
        <w:t></w:t>
      </w:r>
      <w:r>
        <w:rPr>
          <w:rFonts w:hint="eastAsia"/>
        </w:rPr>
        <w:t>построенный</w:t>
      </w:r>
      <w:r>
        <w:t></w:t>
      </w:r>
      <w:r>
        <w:rPr>
          <w:rFonts w:hint="eastAsia"/>
        </w:rPr>
        <w:t>на</w:t>
      </w:r>
      <w:r>
        <w:t></w:t>
      </w:r>
      <w:r>
        <w:rPr>
          <w:rFonts w:hint="eastAsia"/>
        </w:rPr>
        <w:t>интеграции</w:t>
      </w:r>
      <w:r>
        <w:t></w:t>
      </w:r>
      <w:r>
        <w:rPr>
          <w:rFonts w:hint="eastAsia"/>
        </w:rPr>
        <w:t>искусств</w:t>
      </w:r>
      <w:r>
        <w:t></w:t>
      </w:r>
    </w:p>
    <w:p w:rsidR="00C1509F" w:rsidRDefault="00C1509F" w:rsidP="00C1509F">
      <w:r>
        <w:rPr>
          <w:rFonts w:hint="eastAsia"/>
        </w:rPr>
        <w:t>Предмет</w:t>
      </w:r>
      <w:r>
        <w:t></w:t>
      </w:r>
      <w:r>
        <w:rPr>
          <w:rFonts w:hint="eastAsia"/>
        </w:rPr>
        <w:t>исследования</w:t>
      </w:r>
      <w:r>
        <w:t></w:t>
      </w:r>
      <w:r>
        <w:t></w:t>
      </w:r>
      <w:r>
        <w:rPr>
          <w:rFonts w:hint="eastAsia"/>
        </w:rPr>
        <w:t>педагогические</w:t>
      </w:r>
      <w:r>
        <w:t></w:t>
      </w:r>
      <w:r>
        <w:rPr>
          <w:rFonts w:hint="eastAsia"/>
        </w:rPr>
        <w:t>условия</w:t>
      </w:r>
      <w:r>
        <w:t></w:t>
      </w:r>
      <w:r>
        <w:rPr>
          <w:rFonts w:hint="eastAsia"/>
        </w:rPr>
        <w:t>развития</w:t>
      </w:r>
      <w:r>
        <w:t></w:t>
      </w:r>
      <w:r>
        <w:rPr>
          <w:rFonts w:hint="eastAsia"/>
        </w:rPr>
        <w:t>визуальной</w:t>
      </w:r>
      <w:r>
        <w:t></w:t>
      </w:r>
      <w:r>
        <w:rPr>
          <w:rFonts w:hint="eastAsia"/>
        </w:rPr>
        <w:t>культуры</w:t>
      </w:r>
      <w:r>
        <w:t></w:t>
      </w:r>
      <w:r>
        <w:rPr>
          <w:rFonts w:hint="eastAsia"/>
        </w:rPr>
        <w:t>современных</w:t>
      </w:r>
      <w:r>
        <w:t></w:t>
      </w:r>
      <w:r>
        <w:rPr>
          <w:rFonts w:hint="eastAsia"/>
        </w:rPr>
        <w:t>подростков</w:t>
      </w:r>
      <w:r>
        <w:t></w:t>
      </w:r>
      <w:r>
        <w:t></w:t>
      </w:r>
      <w:r>
        <w:rPr>
          <w:rFonts w:hint="eastAsia"/>
        </w:rPr>
        <w:t>обучающихся</w:t>
      </w:r>
      <w:r>
        <w:t></w:t>
      </w:r>
      <w:r>
        <w:rPr>
          <w:rFonts w:hint="eastAsia"/>
        </w:rPr>
        <w:t>в</w:t>
      </w:r>
      <w:r>
        <w:t></w:t>
      </w:r>
      <w:r>
        <w:rPr>
          <w:rFonts w:hint="eastAsia"/>
        </w:rPr>
        <w:t>основной</w:t>
      </w:r>
      <w:r>
        <w:t></w:t>
      </w:r>
      <w:r>
        <w:rPr>
          <w:rFonts w:hint="eastAsia"/>
        </w:rPr>
        <w:t>школе</w:t>
      </w:r>
      <w:r>
        <w:t></w:t>
      </w:r>
    </w:p>
    <w:p w:rsidR="00C1509F" w:rsidRDefault="00C1509F" w:rsidP="00C1509F">
      <w:r>
        <w:rPr>
          <w:rFonts w:hint="eastAsia"/>
        </w:rPr>
        <w:t>Цель</w:t>
      </w:r>
      <w:r>
        <w:t></w:t>
      </w:r>
      <w:r>
        <w:rPr>
          <w:rFonts w:hint="eastAsia"/>
        </w:rPr>
        <w:t>исследования</w:t>
      </w:r>
      <w:r>
        <w:t></w:t>
      </w:r>
      <w:r>
        <w:t></w:t>
      </w:r>
      <w:r>
        <w:rPr>
          <w:rFonts w:hint="eastAsia"/>
        </w:rPr>
        <w:t>создание</w:t>
      </w:r>
      <w:r>
        <w:t></w:t>
      </w:r>
      <w:r>
        <w:rPr>
          <w:rFonts w:hint="eastAsia"/>
        </w:rPr>
        <w:t>модели</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r>
        <w:t></w:t>
      </w:r>
      <w:r>
        <w:rPr>
          <w:rFonts w:hint="eastAsia"/>
        </w:rPr>
        <w:t>искусств</w:t>
      </w:r>
      <w:r>
        <w:t></w:t>
      </w:r>
      <w:r>
        <w:rPr>
          <w:rFonts w:hint="eastAsia"/>
        </w:rPr>
        <w:t>и</w:t>
      </w:r>
      <w:r>
        <w:t></w:t>
      </w:r>
      <w:r>
        <w:rPr>
          <w:rFonts w:hint="eastAsia"/>
        </w:rPr>
        <w:t>разработка</w:t>
      </w:r>
      <w:r>
        <w:t></w:t>
      </w:r>
      <w:r>
        <w:rPr>
          <w:rFonts w:hint="eastAsia"/>
        </w:rPr>
        <w:t>дидактического</w:t>
      </w:r>
      <w:r>
        <w:t></w:t>
      </w:r>
      <w:r>
        <w:rPr>
          <w:rFonts w:hint="eastAsia"/>
        </w:rPr>
        <w:t>обеспечения</w:t>
      </w:r>
      <w:r>
        <w:t></w:t>
      </w:r>
      <w:r>
        <w:rPr>
          <w:rFonts w:hint="eastAsia"/>
        </w:rPr>
        <w:t>реализации</w:t>
      </w:r>
      <w:r>
        <w:t></w:t>
      </w:r>
      <w:r>
        <w:rPr>
          <w:rFonts w:hint="eastAsia"/>
        </w:rPr>
        <w:t>модели</w:t>
      </w:r>
      <w:r>
        <w:t></w:t>
      </w:r>
    </w:p>
    <w:p w:rsidR="00C1509F" w:rsidRDefault="00C1509F" w:rsidP="00C1509F">
      <w:r>
        <w:rPr>
          <w:rFonts w:hint="eastAsia"/>
        </w:rPr>
        <w:t>Задачи</w:t>
      </w:r>
      <w:r>
        <w:t></w:t>
      </w:r>
      <w:r>
        <w:rPr>
          <w:rFonts w:hint="eastAsia"/>
        </w:rPr>
        <w:t>исследования</w:t>
      </w:r>
      <w:r>
        <w:t></w:t>
      </w:r>
    </w:p>
    <w:p w:rsidR="00C1509F" w:rsidRDefault="00C1509F" w:rsidP="00C1509F">
      <w:r>
        <w:t></w:t>
      </w:r>
      <w:r>
        <w:t></w:t>
      </w:r>
      <w:r>
        <w:tab/>
      </w:r>
      <w:r>
        <w:rPr>
          <w:rFonts w:hint="eastAsia"/>
        </w:rPr>
        <w:t>Проанализировать</w:t>
      </w:r>
      <w:r>
        <w:t></w:t>
      </w:r>
      <w:r>
        <w:rPr>
          <w:rFonts w:hint="eastAsia"/>
        </w:rPr>
        <w:t>научную</w:t>
      </w:r>
      <w:r>
        <w:t></w:t>
      </w:r>
      <w:r>
        <w:rPr>
          <w:rFonts w:hint="eastAsia"/>
        </w:rPr>
        <w:t>литературу</w:t>
      </w:r>
      <w:r>
        <w:t></w:t>
      </w:r>
      <w:r>
        <w:rPr>
          <w:rFonts w:hint="eastAsia"/>
        </w:rPr>
        <w:t>по</w:t>
      </w:r>
      <w:r>
        <w:t></w:t>
      </w:r>
      <w:r>
        <w:rPr>
          <w:rFonts w:hint="eastAsia"/>
        </w:rPr>
        <w:t>проблеме</w:t>
      </w:r>
      <w:r>
        <w:t></w:t>
      </w:r>
      <w:r>
        <w:rPr>
          <w:rFonts w:hint="eastAsia"/>
        </w:rPr>
        <w:t>исследования</w:t>
      </w:r>
      <w:r>
        <w:t></w:t>
      </w:r>
      <w:r>
        <w:rPr>
          <w:rFonts w:hint="eastAsia"/>
        </w:rPr>
        <w:t>и</w:t>
      </w:r>
      <w:r>
        <w:t></w:t>
      </w:r>
      <w:r>
        <w:rPr>
          <w:rFonts w:hint="eastAsia"/>
        </w:rPr>
        <w:t>выявить</w:t>
      </w:r>
      <w:r>
        <w:t></w:t>
      </w:r>
      <w:r>
        <w:rPr>
          <w:rFonts w:hint="eastAsia"/>
        </w:rPr>
        <w:t>современные</w:t>
      </w:r>
      <w:r>
        <w:t></w:t>
      </w:r>
      <w:r>
        <w:rPr>
          <w:rFonts w:hint="eastAsia"/>
        </w:rPr>
        <w:t>подходы</w:t>
      </w:r>
      <w:r>
        <w:t></w:t>
      </w:r>
      <w:r>
        <w:rPr>
          <w:rFonts w:hint="eastAsia"/>
        </w:rPr>
        <w:t>к</w:t>
      </w:r>
      <w:r>
        <w:t></w:t>
      </w:r>
      <w:r>
        <w:rPr>
          <w:rFonts w:hint="eastAsia"/>
        </w:rPr>
        <w:t>развитию</w:t>
      </w:r>
      <w:r>
        <w:t></w:t>
      </w:r>
      <w:r>
        <w:rPr>
          <w:rFonts w:hint="eastAsia"/>
        </w:rPr>
        <w:t>визуальной</w:t>
      </w:r>
      <w:r>
        <w:t></w:t>
      </w:r>
      <w:r>
        <w:rPr>
          <w:rFonts w:hint="eastAsia"/>
        </w:rPr>
        <w:t>культуры</w:t>
      </w:r>
      <w:r>
        <w:t></w:t>
      </w:r>
      <w:r>
        <w:rPr>
          <w:rFonts w:hint="eastAsia"/>
        </w:rPr>
        <w:t>обучающихся</w:t>
      </w:r>
      <w:r>
        <w:t></w:t>
      </w:r>
      <w:r>
        <w:t></w:t>
      </w:r>
      <w:r>
        <w:rPr>
          <w:rFonts w:hint="eastAsia"/>
        </w:rPr>
        <w:t>на</w:t>
      </w:r>
      <w:r>
        <w:t></w:t>
      </w:r>
      <w:r>
        <w:rPr>
          <w:rFonts w:hint="eastAsia"/>
        </w:rPr>
        <w:t>этой</w:t>
      </w:r>
      <w:r>
        <w:t></w:t>
      </w:r>
      <w:r>
        <w:rPr>
          <w:rFonts w:hint="eastAsia"/>
        </w:rPr>
        <w:t>основе</w:t>
      </w:r>
      <w:r>
        <w:t></w:t>
      </w:r>
      <w:r>
        <w:rPr>
          <w:rFonts w:hint="eastAsia"/>
        </w:rPr>
        <w:t>теоретически</w:t>
      </w:r>
      <w:r>
        <w:t></w:t>
      </w:r>
      <w:r>
        <w:rPr>
          <w:rFonts w:hint="eastAsia"/>
        </w:rPr>
        <w:t>обосновать</w:t>
      </w:r>
      <w:r>
        <w:t></w:t>
      </w:r>
      <w:r>
        <w:rPr>
          <w:rFonts w:hint="eastAsia"/>
        </w:rPr>
        <w:t>модель</w:t>
      </w:r>
      <w:r>
        <w:t></w:t>
      </w:r>
      <w:r>
        <w:rPr>
          <w:rFonts w:hint="eastAsia"/>
        </w:rPr>
        <w:t>развития</w:t>
      </w:r>
      <w:r>
        <w:t></w:t>
      </w:r>
      <w:r>
        <w:rPr>
          <w:rFonts w:hint="eastAsia"/>
        </w:rPr>
        <w:t>визуальной</w:t>
      </w:r>
      <w:r>
        <w:t></w:t>
      </w:r>
      <w:r>
        <w:rPr>
          <w:rFonts w:hint="eastAsia"/>
        </w:rPr>
        <w:t>культуры</w:t>
      </w:r>
      <w:r>
        <w:t></w:t>
      </w:r>
    </w:p>
    <w:p w:rsidR="00C1509F" w:rsidRDefault="00C1509F" w:rsidP="00C1509F">
      <w:r>
        <w:t></w:t>
      </w:r>
      <w:r>
        <w:t></w:t>
      </w:r>
      <w:r>
        <w:tab/>
      </w:r>
      <w:r>
        <w:rPr>
          <w:rFonts w:hint="eastAsia"/>
        </w:rPr>
        <w:t>Выявить</w:t>
      </w:r>
      <w:r>
        <w:t></w:t>
      </w:r>
      <w:r>
        <w:rPr>
          <w:rFonts w:hint="eastAsia"/>
        </w:rPr>
        <w:t>педагогические</w:t>
      </w:r>
      <w:r>
        <w:t></w:t>
      </w:r>
      <w:r>
        <w:rPr>
          <w:rFonts w:hint="eastAsia"/>
        </w:rPr>
        <w:t>условия</w:t>
      </w:r>
      <w:r>
        <w:t></w:t>
      </w:r>
      <w:r>
        <w:t></w:t>
      </w:r>
      <w:r>
        <w:rPr>
          <w:rFonts w:hint="eastAsia"/>
        </w:rPr>
        <w:t>способствующие</w:t>
      </w:r>
      <w:r>
        <w:t></w:t>
      </w:r>
      <w:r>
        <w:rPr>
          <w:rFonts w:hint="eastAsia"/>
        </w:rPr>
        <w:t>повышению</w:t>
      </w:r>
      <w:r>
        <w:t></w:t>
      </w:r>
      <w:r>
        <w:rPr>
          <w:rFonts w:hint="eastAsia"/>
        </w:rPr>
        <w:t>уровня</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r>
        <w:t></w:t>
      </w:r>
      <w:r>
        <w:rPr>
          <w:rFonts w:hint="eastAsia"/>
        </w:rPr>
        <w:t>искусств</w:t>
      </w:r>
      <w:r>
        <w:t></w:t>
      </w:r>
    </w:p>
    <w:p w:rsidR="00C1509F" w:rsidRDefault="00C1509F" w:rsidP="00C1509F">
      <w:r>
        <w:t></w:t>
      </w:r>
    </w:p>
    <w:p w:rsidR="00C1509F" w:rsidRDefault="00C1509F" w:rsidP="00C1509F">
      <w:r>
        <w:t></w:t>
      </w:r>
    </w:p>
    <w:p w:rsidR="00C1509F" w:rsidRDefault="00C1509F" w:rsidP="00C1509F">
      <w:r>
        <w:t></w:t>
      </w:r>
      <w:r>
        <w:t></w:t>
      </w:r>
      <w:r>
        <w:tab/>
      </w:r>
      <w:r>
        <w:rPr>
          <w:rFonts w:hint="eastAsia"/>
        </w:rPr>
        <w:t>Определить</w:t>
      </w:r>
      <w:r>
        <w:t></w:t>
      </w:r>
      <w:r>
        <w:rPr>
          <w:rFonts w:hint="eastAsia"/>
        </w:rPr>
        <w:t>закономерности</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rPr>
          <w:rFonts w:hint="eastAsia"/>
        </w:rPr>
        <w:t>и</w:t>
      </w:r>
      <w:r>
        <w:t></w:t>
      </w:r>
      <w:r>
        <w:rPr>
          <w:rFonts w:hint="eastAsia"/>
        </w:rPr>
        <w:t>принципы</w:t>
      </w:r>
      <w:r>
        <w:t></w:t>
      </w:r>
      <w:r>
        <w:rPr>
          <w:rFonts w:hint="eastAsia"/>
        </w:rPr>
        <w:t>построения</w:t>
      </w:r>
      <w:r>
        <w:t></w:t>
      </w:r>
      <w:r>
        <w:rPr>
          <w:rFonts w:hint="eastAsia"/>
        </w:rPr>
        <w:t>учебно</w:t>
      </w:r>
      <w:r>
        <w:t></w:t>
      </w:r>
      <w:r>
        <w:rPr>
          <w:rFonts w:hint="eastAsia"/>
        </w:rPr>
        <w:t>воспитательного</w:t>
      </w:r>
      <w:r>
        <w:t></w:t>
      </w:r>
      <w:r>
        <w:rPr>
          <w:rFonts w:hint="eastAsia"/>
        </w:rPr>
        <w:t>процесса</w:t>
      </w:r>
      <w:r>
        <w:t></w:t>
      </w:r>
    </w:p>
    <w:p w:rsidR="00C1509F" w:rsidRDefault="00C1509F" w:rsidP="00C1509F">
      <w:r>
        <w:t></w:t>
      </w:r>
      <w:r>
        <w:t></w:t>
      </w:r>
      <w:r>
        <w:tab/>
      </w:r>
      <w:r>
        <w:rPr>
          <w:rFonts w:hint="eastAsia"/>
        </w:rPr>
        <w:t>Провести</w:t>
      </w:r>
      <w:r>
        <w:t></w:t>
      </w:r>
      <w:r>
        <w:rPr>
          <w:rFonts w:hint="eastAsia"/>
        </w:rPr>
        <w:t>мониторинг</w:t>
      </w:r>
      <w:r>
        <w:t></w:t>
      </w:r>
      <w:r>
        <w:rPr>
          <w:rFonts w:hint="eastAsia"/>
        </w:rPr>
        <w:t>эффективности</w:t>
      </w:r>
      <w:r>
        <w:t></w:t>
      </w:r>
      <w:r>
        <w:rPr>
          <w:rFonts w:hint="eastAsia"/>
        </w:rPr>
        <w:t>реализации</w:t>
      </w:r>
      <w:r>
        <w:t></w:t>
      </w:r>
      <w:r>
        <w:rPr>
          <w:rFonts w:hint="eastAsia"/>
        </w:rPr>
        <w:t>модели</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p>
    <w:p w:rsidR="00C1509F" w:rsidRDefault="00C1509F" w:rsidP="00C1509F">
      <w:r>
        <w:rPr>
          <w:rFonts w:hint="eastAsia"/>
        </w:rPr>
        <w:t>Гипотеза</w:t>
      </w:r>
      <w:r>
        <w:t></w:t>
      </w:r>
      <w:r>
        <w:rPr>
          <w:rFonts w:hint="eastAsia"/>
        </w:rPr>
        <w:t>исследования</w:t>
      </w:r>
      <w:r>
        <w:t></w:t>
      </w:r>
      <w:r>
        <w:t></w:t>
      </w:r>
      <w:r>
        <w:rPr>
          <w:rFonts w:hint="eastAsia"/>
        </w:rPr>
        <w:t>Развитие</w:t>
      </w:r>
      <w:r>
        <w:t></w:t>
      </w:r>
      <w:r>
        <w:rPr>
          <w:rFonts w:hint="eastAsia"/>
        </w:rPr>
        <w:t>визуальной</w:t>
      </w:r>
      <w:r>
        <w:t></w:t>
      </w:r>
      <w:r>
        <w:rPr>
          <w:rFonts w:hint="eastAsia"/>
        </w:rPr>
        <w:t>культуры</w:t>
      </w:r>
      <w:r>
        <w:t></w:t>
      </w:r>
      <w:r>
        <w:rPr>
          <w:rFonts w:hint="eastAsia"/>
        </w:rPr>
        <w:t>обучающихся</w:t>
      </w:r>
      <w:r>
        <w:t></w:t>
      </w:r>
      <w:r>
        <w:rPr>
          <w:rFonts w:hint="eastAsia"/>
        </w:rPr>
        <w:t>в</w:t>
      </w:r>
      <w:r>
        <w:t></w:t>
      </w:r>
      <w:r>
        <w:rPr>
          <w:rFonts w:hint="eastAsia"/>
        </w:rPr>
        <w:t>основной</w:t>
      </w:r>
      <w:r>
        <w:t></w:t>
      </w:r>
      <w:r>
        <w:rPr>
          <w:rFonts w:hint="eastAsia"/>
        </w:rPr>
        <w:t>школе</w:t>
      </w:r>
      <w:r>
        <w:t></w:t>
      </w:r>
      <w:r>
        <w:rPr>
          <w:rFonts w:hint="eastAsia"/>
        </w:rPr>
        <w:t>будет</w:t>
      </w:r>
      <w:r>
        <w:t></w:t>
      </w:r>
      <w:r>
        <w:rPr>
          <w:rFonts w:hint="eastAsia"/>
        </w:rPr>
        <w:t>эффективно</w:t>
      </w:r>
      <w:r>
        <w:t></w:t>
      </w:r>
      <w:r>
        <w:t></w:t>
      </w:r>
      <w:r>
        <w:rPr>
          <w:rFonts w:hint="eastAsia"/>
        </w:rPr>
        <w:t>если</w:t>
      </w:r>
      <w:r>
        <w:t></w:t>
      </w:r>
    </w:p>
    <w:p w:rsidR="00C1509F" w:rsidRDefault="00C1509F" w:rsidP="00C1509F">
      <w:r>
        <w:t></w:t>
      </w:r>
      <w:r>
        <w:tab/>
      </w:r>
      <w:r>
        <w:rPr>
          <w:rFonts w:hint="eastAsia"/>
        </w:rPr>
        <w:t>учебно</w:t>
      </w:r>
      <w:r>
        <w:t></w:t>
      </w:r>
      <w:r>
        <w:rPr>
          <w:rFonts w:hint="eastAsia"/>
        </w:rPr>
        <w:t>воспитательный</w:t>
      </w:r>
      <w:r>
        <w:tab/>
      </w:r>
      <w:r>
        <w:rPr>
          <w:rFonts w:hint="eastAsia"/>
        </w:rPr>
        <w:t>процесс</w:t>
      </w:r>
      <w:r>
        <w:tab/>
      </w:r>
      <w:r>
        <w:rPr>
          <w:rFonts w:hint="eastAsia"/>
        </w:rPr>
        <w:t>основан</w:t>
      </w:r>
      <w:r>
        <w:tab/>
      </w:r>
      <w:r>
        <w:rPr>
          <w:rFonts w:hint="eastAsia"/>
        </w:rPr>
        <w:t>на</w:t>
      </w:r>
      <w:r>
        <w:tab/>
      </w:r>
      <w:r>
        <w:rPr>
          <w:rFonts w:hint="eastAsia"/>
        </w:rPr>
        <w:t>взаимодействии</w:t>
      </w:r>
      <w:r>
        <w:t></w:t>
      </w:r>
      <w:r>
        <w:rPr>
          <w:rFonts w:hint="eastAsia"/>
        </w:rPr>
        <w:t>культурологического</w:t>
      </w:r>
      <w:r>
        <w:t></w:t>
      </w:r>
      <w:r>
        <w:t></w:t>
      </w:r>
      <w:r>
        <w:rPr>
          <w:rFonts w:hint="eastAsia"/>
        </w:rPr>
        <w:t>интеграционного</w:t>
      </w:r>
      <w:r>
        <w:t></w:t>
      </w:r>
      <w:r>
        <w:t></w:t>
      </w:r>
      <w:r>
        <w:rPr>
          <w:rFonts w:hint="eastAsia"/>
        </w:rPr>
        <w:t>деятельностного</w:t>
      </w:r>
      <w:r>
        <w:t></w:t>
      </w:r>
      <w:r>
        <w:t></w:t>
      </w:r>
      <w:r>
        <w:rPr>
          <w:rFonts w:hint="eastAsia"/>
        </w:rPr>
        <w:t>синергетического</w:t>
      </w:r>
      <w:r>
        <w:t></w:t>
      </w:r>
      <w:r>
        <w:t></w:t>
      </w:r>
      <w:r>
        <w:rPr>
          <w:rFonts w:hint="eastAsia"/>
        </w:rPr>
        <w:t>подходов</w:t>
      </w:r>
      <w:r>
        <w:t></w:t>
      </w:r>
      <w:r>
        <w:rPr>
          <w:rFonts w:hint="eastAsia"/>
        </w:rPr>
        <w:t>к</w:t>
      </w:r>
      <w:r>
        <w:t></w:t>
      </w:r>
      <w:r>
        <w:rPr>
          <w:rFonts w:hint="eastAsia"/>
        </w:rPr>
        <w:t>образованию</w:t>
      </w:r>
      <w:r>
        <w:t></w:t>
      </w:r>
    </w:p>
    <w:p w:rsidR="00C1509F" w:rsidRDefault="00C1509F" w:rsidP="00C1509F">
      <w:r>
        <w:t></w:t>
      </w:r>
      <w:r>
        <w:tab/>
      </w:r>
      <w:r>
        <w:rPr>
          <w:rFonts w:hint="eastAsia"/>
        </w:rPr>
        <w:t>учебно</w:t>
      </w:r>
      <w:r>
        <w:t></w:t>
      </w:r>
      <w:r>
        <w:rPr>
          <w:rFonts w:hint="eastAsia"/>
        </w:rPr>
        <w:t>воспитательный</w:t>
      </w:r>
      <w:r>
        <w:t></w:t>
      </w:r>
      <w:r>
        <w:rPr>
          <w:rFonts w:hint="eastAsia"/>
        </w:rPr>
        <w:t>процесс</w:t>
      </w:r>
      <w:r>
        <w:t></w:t>
      </w:r>
      <w:r>
        <w:rPr>
          <w:rFonts w:hint="eastAsia"/>
        </w:rPr>
        <w:t>строится</w:t>
      </w:r>
      <w:r>
        <w:t></w:t>
      </w:r>
      <w:r>
        <w:rPr>
          <w:rFonts w:hint="eastAsia"/>
        </w:rPr>
        <w:t>на</w:t>
      </w:r>
      <w:r>
        <w:t></w:t>
      </w:r>
      <w:r>
        <w:rPr>
          <w:rFonts w:hint="eastAsia"/>
        </w:rPr>
        <w:t>принципах</w:t>
      </w:r>
      <w:r>
        <w:t></w:t>
      </w:r>
      <w:r>
        <w:rPr>
          <w:rFonts w:hint="eastAsia"/>
        </w:rPr>
        <w:t>интерактивности</w:t>
      </w:r>
      <w:r>
        <w:t></w:t>
      </w:r>
      <w:r>
        <w:rPr>
          <w:rFonts w:hint="eastAsia"/>
        </w:rPr>
        <w:t>и</w:t>
      </w:r>
      <w:r>
        <w:t></w:t>
      </w:r>
      <w:r>
        <w:rPr>
          <w:rFonts w:hint="eastAsia"/>
        </w:rPr>
        <w:t>творческого</w:t>
      </w:r>
      <w:r>
        <w:t></w:t>
      </w:r>
      <w:r>
        <w:rPr>
          <w:rFonts w:hint="eastAsia"/>
        </w:rPr>
        <w:t>взаимодействия</w:t>
      </w:r>
      <w:r>
        <w:t></w:t>
      </w:r>
      <w:r>
        <w:t></w:t>
      </w:r>
      <w:r>
        <w:rPr>
          <w:rFonts w:hint="eastAsia"/>
        </w:rPr>
        <w:t>междисциплинарной</w:t>
      </w:r>
      <w:r>
        <w:t></w:t>
      </w:r>
      <w:r>
        <w:rPr>
          <w:rFonts w:hint="eastAsia"/>
        </w:rPr>
        <w:t>интеграции</w:t>
      </w:r>
      <w:r>
        <w:t></w:t>
      </w:r>
      <w:r>
        <w:t></w:t>
      </w:r>
      <w:r>
        <w:rPr>
          <w:rFonts w:hint="eastAsia"/>
        </w:rPr>
        <w:t>опоры</w:t>
      </w:r>
      <w:r>
        <w:t></w:t>
      </w:r>
      <w:r>
        <w:rPr>
          <w:rFonts w:hint="eastAsia"/>
        </w:rPr>
        <w:t>на</w:t>
      </w:r>
      <w:r>
        <w:t></w:t>
      </w:r>
      <w:r>
        <w:rPr>
          <w:rFonts w:hint="eastAsia"/>
        </w:rPr>
        <w:t>эмоциональный</w:t>
      </w:r>
      <w:r>
        <w:t></w:t>
      </w:r>
      <w:r>
        <w:rPr>
          <w:rFonts w:hint="eastAsia"/>
        </w:rPr>
        <w:t>опыт</w:t>
      </w:r>
      <w:r>
        <w:t></w:t>
      </w:r>
    </w:p>
    <w:p w:rsidR="00C1509F" w:rsidRDefault="00C1509F" w:rsidP="00C1509F">
      <w:r>
        <w:t></w:t>
      </w:r>
      <w:r>
        <w:tab/>
      </w:r>
      <w:r>
        <w:rPr>
          <w:rFonts w:hint="eastAsia"/>
        </w:rPr>
        <w:t>разработана</w:t>
      </w:r>
      <w:r>
        <w:t></w:t>
      </w:r>
      <w:r>
        <w:rPr>
          <w:rFonts w:hint="eastAsia"/>
        </w:rPr>
        <w:t>и</w:t>
      </w:r>
      <w:r>
        <w:t></w:t>
      </w:r>
      <w:r>
        <w:rPr>
          <w:rFonts w:hint="eastAsia"/>
        </w:rPr>
        <w:t>внедрена</w:t>
      </w:r>
      <w:r>
        <w:t></w:t>
      </w:r>
      <w:r>
        <w:rPr>
          <w:rFonts w:hint="eastAsia"/>
        </w:rPr>
        <w:t>модель</w:t>
      </w:r>
      <w:r>
        <w:t></w:t>
      </w:r>
      <w:r>
        <w:rPr>
          <w:rFonts w:hint="eastAsia"/>
        </w:rPr>
        <w:t>развития</w:t>
      </w:r>
      <w:r>
        <w:t></w:t>
      </w:r>
      <w:r>
        <w:rPr>
          <w:rFonts w:hint="eastAsia"/>
        </w:rPr>
        <w:t>визуальной</w:t>
      </w:r>
      <w:r>
        <w:t></w:t>
      </w:r>
      <w:r>
        <w:rPr>
          <w:rFonts w:hint="eastAsia"/>
        </w:rPr>
        <w:t>культуры</w:t>
      </w:r>
      <w:r>
        <w:t></w:t>
      </w:r>
      <w:r>
        <w:rPr>
          <w:rFonts w:hint="eastAsia"/>
        </w:rPr>
        <w:t>современных</w:t>
      </w:r>
      <w:r>
        <w:t></w:t>
      </w:r>
      <w:r>
        <w:rPr>
          <w:rFonts w:hint="eastAsia"/>
        </w:rPr>
        <w:t>обучающихся</w:t>
      </w:r>
      <w:r>
        <w:t></w:t>
      </w:r>
      <w:r>
        <w:rPr>
          <w:rFonts w:hint="eastAsia"/>
        </w:rPr>
        <w:t>и</w:t>
      </w:r>
      <w:r>
        <w:t></w:t>
      </w:r>
      <w:r>
        <w:rPr>
          <w:rFonts w:hint="eastAsia"/>
        </w:rPr>
        <w:t>использовано</w:t>
      </w:r>
      <w:r>
        <w:t></w:t>
      </w:r>
      <w:r>
        <w:rPr>
          <w:rFonts w:hint="eastAsia"/>
        </w:rPr>
        <w:t>ее</w:t>
      </w:r>
      <w:r>
        <w:t></w:t>
      </w:r>
      <w:r>
        <w:rPr>
          <w:rFonts w:hint="eastAsia"/>
        </w:rPr>
        <w:t>дидактическое</w:t>
      </w:r>
      <w:r>
        <w:t></w:t>
      </w:r>
      <w:r>
        <w:rPr>
          <w:rFonts w:hint="eastAsia"/>
        </w:rPr>
        <w:t>обеспечение</w:t>
      </w:r>
      <w:r>
        <w:t></w:t>
      </w:r>
    </w:p>
    <w:p w:rsidR="00C1509F" w:rsidRDefault="00C1509F" w:rsidP="00C1509F">
      <w:r>
        <w:t></w:t>
      </w:r>
      <w:r>
        <w:tab/>
      </w:r>
      <w:r>
        <w:rPr>
          <w:rFonts w:hint="eastAsia"/>
        </w:rPr>
        <w:t>реализуется</w:t>
      </w:r>
      <w:r>
        <w:t></w:t>
      </w:r>
      <w:r>
        <w:rPr>
          <w:rFonts w:hint="eastAsia"/>
        </w:rPr>
        <w:t>комплекс</w:t>
      </w:r>
      <w:r>
        <w:t></w:t>
      </w:r>
      <w:r>
        <w:rPr>
          <w:rFonts w:hint="eastAsia"/>
        </w:rPr>
        <w:t>заданий</w:t>
      </w:r>
      <w:r>
        <w:t></w:t>
      </w:r>
      <w:r>
        <w:rPr>
          <w:rFonts w:hint="eastAsia"/>
        </w:rPr>
        <w:t>и</w:t>
      </w:r>
      <w:r>
        <w:t></w:t>
      </w:r>
      <w:r>
        <w:rPr>
          <w:rFonts w:hint="eastAsia"/>
        </w:rPr>
        <w:t>упражнений</w:t>
      </w:r>
      <w:r>
        <w:t></w:t>
      </w:r>
      <w:r>
        <w:t></w:t>
      </w:r>
      <w:r>
        <w:rPr>
          <w:rFonts w:hint="eastAsia"/>
        </w:rPr>
        <w:t>направленных</w:t>
      </w:r>
      <w:r>
        <w:t></w:t>
      </w:r>
      <w:r>
        <w:rPr>
          <w:rFonts w:hint="eastAsia"/>
        </w:rPr>
        <w:t>на</w:t>
      </w:r>
      <w:r>
        <w:t></w:t>
      </w:r>
      <w:r>
        <w:rPr>
          <w:rFonts w:hint="eastAsia"/>
        </w:rPr>
        <w:t>развитие</w:t>
      </w:r>
      <w:r>
        <w:t></w:t>
      </w:r>
      <w:r>
        <w:rPr>
          <w:rFonts w:hint="eastAsia"/>
        </w:rPr>
        <w:t>визуальной</w:t>
      </w:r>
      <w:r>
        <w:t></w:t>
      </w:r>
      <w:r>
        <w:rPr>
          <w:rFonts w:hint="eastAsia"/>
        </w:rPr>
        <w:t>культуры</w:t>
      </w:r>
      <w:r>
        <w:t></w:t>
      </w:r>
      <w:r>
        <w:rPr>
          <w:rFonts w:hint="eastAsia"/>
        </w:rPr>
        <w:t>обучающихся</w:t>
      </w:r>
      <w:r>
        <w:t></w:t>
      </w:r>
    </w:p>
    <w:p w:rsidR="00C1509F" w:rsidRDefault="00C1509F" w:rsidP="00C1509F">
      <w:r>
        <w:t></w:t>
      </w:r>
      <w:r>
        <w:tab/>
      </w:r>
      <w:r>
        <w:rPr>
          <w:rFonts w:hint="eastAsia"/>
        </w:rPr>
        <w:t>осуществляется</w:t>
      </w:r>
      <w:r>
        <w:t></w:t>
      </w:r>
      <w:r>
        <w:rPr>
          <w:rFonts w:hint="eastAsia"/>
        </w:rPr>
        <w:t>постоянный</w:t>
      </w:r>
      <w:r>
        <w:t></w:t>
      </w:r>
      <w:r>
        <w:rPr>
          <w:rFonts w:hint="eastAsia"/>
        </w:rPr>
        <w:t>мониторинг</w:t>
      </w:r>
      <w:r>
        <w:t></w:t>
      </w:r>
      <w:r>
        <w:rPr>
          <w:rFonts w:hint="eastAsia"/>
        </w:rPr>
        <w:t>и</w:t>
      </w:r>
      <w:r>
        <w:t></w:t>
      </w:r>
      <w:r>
        <w:rPr>
          <w:rFonts w:hint="eastAsia"/>
        </w:rPr>
        <w:t>корректировка</w:t>
      </w:r>
      <w:r>
        <w:t></w:t>
      </w:r>
      <w:r>
        <w:rPr>
          <w:rFonts w:hint="eastAsia"/>
        </w:rPr>
        <w:t>процесса</w:t>
      </w:r>
      <w:r>
        <w:t></w:t>
      </w:r>
      <w:r>
        <w:rPr>
          <w:rFonts w:hint="eastAsia"/>
        </w:rPr>
        <w:t>развития</w:t>
      </w:r>
      <w:r>
        <w:t></w:t>
      </w:r>
      <w:r>
        <w:rPr>
          <w:rFonts w:hint="eastAsia"/>
        </w:rPr>
        <w:t>визуальной</w:t>
      </w:r>
      <w:r>
        <w:t></w:t>
      </w:r>
      <w:r>
        <w:rPr>
          <w:rFonts w:hint="eastAsia"/>
        </w:rPr>
        <w:t>культуры</w:t>
      </w:r>
      <w:r>
        <w:t></w:t>
      </w:r>
    </w:p>
    <w:p w:rsidR="00C1509F" w:rsidRDefault="00C1509F" w:rsidP="00C1509F">
      <w:r>
        <w:rPr>
          <w:rFonts w:hint="eastAsia"/>
        </w:rPr>
        <w:t>Методологической</w:t>
      </w:r>
      <w:r>
        <w:t></w:t>
      </w:r>
      <w:r>
        <w:rPr>
          <w:rFonts w:hint="eastAsia"/>
        </w:rPr>
        <w:t>базой</w:t>
      </w:r>
      <w:r>
        <w:t></w:t>
      </w:r>
      <w:r>
        <w:rPr>
          <w:rFonts w:hint="eastAsia"/>
        </w:rPr>
        <w:t>исследования</w:t>
      </w:r>
      <w:r>
        <w:t></w:t>
      </w:r>
      <w:r>
        <w:rPr>
          <w:rFonts w:hint="eastAsia"/>
        </w:rPr>
        <w:t>являются</w:t>
      </w:r>
      <w:r>
        <w:t></w:t>
      </w:r>
      <w:r>
        <w:t></w:t>
      </w:r>
      <w:r>
        <w:rPr>
          <w:rFonts w:hint="eastAsia"/>
        </w:rPr>
        <w:t>теории</w:t>
      </w:r>
      <w:r>
        <w:t></w:t>
      </w:r>
      <w:r>
        <w:rPr>
          <w:rFonts w:hint="eastAsia"/>
        </w:rPr>
        <w:t>визуального</w:t>
      </w:r>
      <w:r>
        <w:t></w:t>
      </w:r>
      <w:r>
        <w:rPr>
          <w:rFonts w:hint="eastAsia"/>
        </w:rPr>
        <w:t>восприятия</w:t>
      </w:r>
      <w:r>
        <w:t></w:t>
      </w:r>
      <w:r>
        <w:t></w:t>
      </w:r>
      <w:r>
        <w:rPr>
          <w:rFonts w:hint="eastAsia"/>
        </w:rPr>
        <w:t>Р</w:t>
      </w:r>
      <w:r>
        <w:t></w:t>
      </w:r>
      <w:r>
        <w:t></w:t>
      </w:r>
      <w:r>
        <w:rPr>
          <w:rFonts w:hint="eastAsia"/>
        </w:rPr>
        <w:t>Арнхейм</w:t>
      </w:r>
      <w:r>
        <w:t></w:t>
      </w:r>
      <w:r>
        <w:t></w:t>
      </w:r>
      <w:r>
        <w:rPr>
          <w:rFonts w:hint="eastAsia"/>
        </w:rPr>
        <w:t>У</w:t>
      </w:r>
      <w:r>
        <w:t></w:t>
      </w:r>
      <w:r>
        <w:rPr>
          <w:rFonts w:hint="eastAsia"/>
        </w:rPr>
        <w:t>Дж</w:t>
      </w:r>
      <w:r>
        <w:t></w:t>
      </w:r>
      <w:r>
        <w:rPr>
          <w:rFonts w:hint="eastAsia"/>
        </w:rPr>
        <w:t>Т</w:t>
      </w:r>
      <w:r>
        <w:t></w:t>
      </w:r>
      <w:r>
        <w:t></w:t>
      </w:r>
      <w:r>
        <w:rPr>
          <w:rFonts w:hint="eastAsia"/>
        </w:rPr>
        <w:t>Митчелл</w:t>
      </w:r>
      <w:r>
        <w:t></w:t>
      </w:r>
      <w:r>
        <w:t></w:t>
      </w:r>
      <w:r>
        <w:t></w:t>
      </w:r>
      <w:r>
        <w:rPr>
          <w:rFonts w:hint="eastAsia"/>
        </w:rPr>
        <w:t>концепции</w:t>
      </w:r>
      <w:r>
        <w:t></w:t>
      </w:r>
      <w:r>
        <w:rPr>
          <w:rFonts w:hint="eastAsia"/>
        </w:rPr>
        <w:t>творческого</w:t>
      </w:r>
      <w:r>
        <w:t></w:t>
      </w:r>
      <w:r>
        <w:rPr>
          <w:rFonts w:hint="eastAsia"/>
        </w:rPr>
        <w:t>развития</w:t>
      </w:r>
      <w:r>
        <w:t></w:t>
      </w:r>
      <w:r>
        <w:rPr>
          <w:rFonts w:hint="eastAsia"/>
        </w:rPr>
        <w:t>личности</w:t>
      </w:r>
      <w:r>
        <w:t></w:t>
      </w:r>
      <w:r>
        <w:rPr>
          <w:rFonts w:hint="eastAsia"/>
        </w:rPr>
        <w:t>и</w:t>
      </w:r>
      <w:r>
        <w:t></w:t>
      </w:r>
      <w:r>
        <w:rPr>
          <w:rFonts w:hint="eastAsia"/>
        </w:rPr>
        <w:t>раскрытия</w:t>
      </w:r>
      <w:r>
        <w:t></w:t>
      </w:r>
      <w:r>
        <w:rPr>
          <w:rFonts w:hint="eastAsia"/>
        </w:rPr>
        <w:t>ее</w:t>
      </w:r>
      <w:r>
        <w:t></w:t>
      </w:r>
      <w:r>
        <w:rPr>
          <w:rFonts w:hint="eastAsia"/>
        </w:rPr>
        <w:t>способностей</w:t>
      </w:r>
      <w:r>
        <w:t></w:t>
      </w:r>
      <w:r>
        <w:rPr>
          <w:rFonts w:hint="eastAsia"/>
        </w:rPr>
        <w:t>в</w:t>
      </w:r>
      <w:r>
        <w:t></w:t>
      </w:r>
      <w:r>
        <w:rPr>
          <w:rFonts w:hint="eastAsia"/>
        </w:rPr>
        <w:t>процессе</w:t>
      </w:r>
      <w:r>
        <w:t></w:t>
      </w:r>
      <w:r>
        <w:rPr>
          <w:rFonts w:hint="eastAsia"/>
        </w:rPr>
        <w:t>творческой</w:t>
      </w:r>
      <w:r>
        <w:t></w:t>
      </w:r>
      <w:r>
        <w:rPr>
          <w:rFonts w:hint="eastAsia"/>
        </w:rPr>
        <w:t>деятельности</w:t>
      </w:r>
      <w:r>
        <w:t></w:t>
      </w:r>
      <w:r>
        <w:t></w:t>
      </w:r>
      <w:r>
        <w:rPr>
          <w:rFonts w:hint="eastAsia"/>
        </w:rPr>
        <w:t>Л</w:t>
      </w:r>
      <w:r>
        <w:t></w:t>
      </w:r>
      <w:r>
        <w:rPr>
          <w:rFonts w:hint="eastAsia"/>
        </w:rPr>
        <w:t>С</w:t>
      </w:r>
      <w:r>
        <w:t></w:t>
      </w:r>
      <w:r>
        <w:t></w:t>
      </w:r>
      <w:r>
        <w:rPr>
          <w:rFonts w:hint="eastAsia"/>
        </w:rPr>
        <w:t>Выготский</w:t>
      </w:r>
      <w:r>
        <w:t></w:t>
      </w:r>
      <w:r>
        <w:t></w:t>
      </w:r>
      <w:r>
        <w:rPr>
          <w:rFonts w:hint="eastAsia"/>
        </w:rPr>
        <w:t>А</w:t>
      </w:r>
      <w:r>
        <w:t></w:t>
      </w:r>
      <w:r>
        <w:rPr>
          <w:rFonts w:hint="eastAsia"/>
        </w:rPr>
        <w:t>Н</w:t>
      </w:r>
      <w:r>
        <w:t></w:t>
      </w:r>
      <w:r>
        <w:t></w:t>
      </w:r>
      <w:r>
        <w:rPr>
          <w:rFonts w:hint="eastAsia"/>
        </w:rPr>
        <w:t>Леонтьев</w:t>
      </w:r>
      <w:r>
        <w:t></w:t>
      </w:r>
      <w:r>
        <w:t></w:t>
      </w:r>
      <w:r>
        <w:rPr>
          <w:rFonts w:hint="eastAsia"/>
        </w:rPr>
        <w:t>С</w:t>
      </w:r>
      <w:r>
        <w:t></w:t>
      </w:r>
      <w:r>
        <w:rPr>
          <w:rFonts w:hint="eastAsia"/>
        </w:rPr>
        <w:t>Л</w:t>
      </w:r>
      <w:r>
        <w:t></w:t>
      </w:r>
      <w:r>
        <w:t></w:t>
      </w:r>
      <w:r>
        <w:rPr>
          <w:rFonts w:hint="eastAsia"/>
        </w:rPr>
        <w:t>Рубинштейн</w:t>
      </w:r>
      <w:r>
        <w:t></w:t>
      </w:r>
      <w:r>
        <w:t></w:t>
      </w:r>
      <w:r>
        <w:t></w:t>
      </w:r>
      <w:r>
        <w:rPr>
          <w:rFonts w:hint="eastAsia"/>
        </w:rPr>
        <w:t>роли</w:t>
      </w:r>
      <w:r>
        <w:t></w:t>
      </w:r>
      <w:r>
        <w:rPr>
          <w:rFonts w:hint="eastAsia"/>
        </w:rPr>
        <w:t>знаковых</w:t>
      </w:r>
      <w:r>
        <w:t></w:t>
      </w:r>
      <w:r>
        <w:rPr>
          <w:rFonts w:hint="eastAsia"/>
        </w:rPr>
        <w:t>систем</w:t>
      </w:r>
      <w:r>
        <w:t></w:t>
      </w:r>
      <w:r>
        <w:rPr>
          <w:rFonts w:hint="eastAsia"/>
        </w:rPr>
        <w:t>в</w:t>
      </w:r>
      <w:r>
        <w:t></w:t>
      </w:r>
      <w:r>
        <w:rPr>
          <w:rFonts w:hint="eastAsia"/>
        </w:rPr>
        <w:t>различных</w:t>
      </w:r>
      <w:r>
        <w:t></w:t>
      </w:r>
      <w:r>
        <w:rPr>
          <w:rFonts w:hint="eastAsia"/>
        </w:rPr>
        <w:t>науках</w:t>
      </w:r>
      <w:r>
        <w:t></w:t>
      </w:r>
      <w:r>
        <w:rPr>
          <w:rFonts w:hint="eastAsia"/>
        </w:rPr>
        <w:t>и</w:t>
      </w:r>
      <w:r>
        <w:t></w:t>
      </w:r>
      <w:r>
        <w:rPr>
          <w:rFonts w:hint="eastAsia"/>
        </w:rPr>
        <w:t>искусствах</w:t>
      </w:r>
      <w:r>
        <w:t></w:t>
      </w:r>
      <w:r>
        <w:t></w:t>
      </w:r>
      <w:r>
        <w:rPr>
          <w:rFonts w:hint="eastAsia"/>
        </w:rPr>
        <w:t>Ч</w:t>
      </w:r>
      <w:r>
        <w:t></w:t>
      </w:r>
      <w:r>
        <w:t></w:t>
      </w:r>
      <w:r>
        <w:rPr>
          <w:rFonts w:hint="eastAsia"/>
        </w:rPr>
        <w:t>Пирс</w:t>
      </w:r>
      <w:r>
        <w:t></w:t>
      </w:r>
      <w:r>
        <w:t></w:t>
      </w:r>
      <w:r>
        <w:rPr>
          <w:rFonts w:hint="eastAsia"/>
        </w:rPr>
        <w:t>У</w:t>
      </w:r>
      <w:r>
        <w:t></w:t>
      </w:r>
      <w:r>
        <w:t></w:t>
      </w:r>
      <w:r>
        <w:rPr>
          <w:rFonts w:hint="eastAsia"/>
        </w:rPr>
        <w:t>Эко</w:t>
      </w:r>
      <w:r>
        <w:t></w:t>
      </w:r>
      <w:r>
        <w:t></w:t>
      </w:r>
      <w:r>
        <w:t></w:t>
      </w:r>
      <w:r>
        <w:rPr>
          <w:rFonts w:hint="eastAsia"/>
        </w:rPr>
        <w:t>психолого</w:t>
      </w:r>
      <w:r>
        <w:t></w:t>
      </w:r>
      <w:r>
        <w:rPr>
          <w:rFonts w:hint="eastAsia"/>
        </w:rPr>
        <w:t>педагогические</w:t>
      </w:r>
      <w:r>
        <w:t></w:t>
      </w:r>
      <w:r>
        <w:rPr>
          <w:rFonts w:hint="eastAsia"/>
        </w:rPr>
        <w:t>и</w:t>
      </w:r>
      <w:r>
        <w:t></w:t>
      </w:r>
      <w:r>
        <w:rPr>
          <w:rFonts w:hint="eastAsia"/>
        </w:rPr>
        <w:t>социокультурные</w:t>
      </w:r>
      <w:r>
        <w:t></w:t>
      </w:r>
      <w:r>
        <w:rPr>
          <w:rFonts w:hint="eastAsia"/>
        </w:rPr>
        <w:t>аспекты</w:t>
      </w:r>
      <w:r>
        <w:t></w:t>
      </w:r>
      <w:r>
        <w:rPr>
          <w:rFonts w:hint="eastAsia"/>
        </w:rPr>
        <w:t>формирования</w:t>
      </w:r>
      <w:r>
        <w:t></w:t>
      </w:r>
      <w:r>
        <w:rPr>
          <w:rFonts w:hint="eastAsia"/>
        </w:rPr>
        <w:t>визуальной</w:t>
      </w:r>
      <w:r>
        <w:t></w:t>
      </w:r>
      <w:r>
        <w:rPr>
          <w:rFonts w:hint="eastAsia"/>
        </w:rPr>
        <w:t>культуры</w:t>
      </w:r>
      <w:r>
        <w:t></w:t>
      </w:r>
      <w:r>
        <w:rPr>
          <w:rFonts w:hint="eastAsia"/>
        </w:rPr>
        <w:t>в</w:t>
      </w:r>
      <w:r>
        <w:t></w:t>
      </w:r>
      <w:r>
        <w:rPr>
          <w:rFonts w:hint="eastAsia"/>
        </w:rPr>
        <w:t>художественном</w:t>
      </w:r>
      <w:r>
        <w:t></w:t>
      </w:r>
      <w:r>
        <w:rPr>
          <w:rFonts w:hint="eastAsia"/>
        </w:rPr>
        <w:t>образовании</w:t>
      </w:r>
      <w:r>
        <w:t></w:t>
      </w:r>
      <w:r>
        <w:rPr>
          <w:rFonts w:hint="eastAsia"/>
        </w:rPr>
        <w:t>и</w:t>
      </w:r>
      <w:r>
        <w:t></w:t>
      </w:r>
      <w:r>
        <w:rPr>
          <w:rFonts w:hint="eastAsia"/>
        </w:rPr>
        <w:t>воспитании</w:t>
      </w:r>
      <w:r>
        <w:t></w:t>
      </w:r>
      <w:r>
        <w:t></w:t>
      </w:r>
      <w:r>
        <w:rPr>
          <w:rFonts w:hint="eastAsia"/>
        </w:rPr>
        <w:t>А</w:t>
      </w:r>
      <w:r>
        <w:t></w:t>
      </w:r>
      <w:r>
        <w:rPr>
          <w:rFonts w:hint="eastAsia"/>
        </w:rPr>
        <w:t>Н</w:t>
      </w:r>
      <w:r>
        <w:t></w:t>
      </w:r>
      <w:r>
        <w:t></w:t>
      </w:r>
      <w:r>
        <w:rPr>
          <w:rFonts w:hint="eastAsia"/>
        </w:rPr>
        <w:t>Бакушинский</w:t>
      </w:r>
      <w:r>
        <w:t></w:t>
      </w:r>
      <w:r>
        <w:t></w:t>
      </w:r>
      <w:r>
        <w:rPr>
          <w:rFonts w:hint="eastAsia"/>
        </w:rPr>
        <w:t>В</w:t>
      </w:r>
      <w:r>
        <w:t></w:t>
      </w:r>
      <w:r>
        <w:rPr>
          <w:rFonts w:hint="eastAsia"/>
        </w:rPr>
        <w:t>П</w:t>
      </w:r>
      <w:r>
        <w:t></w:t>
      </w:r>
      <w:r>
        <w:t></w:t>
      </w:r>
      <w:r>
        <w:rPr>
          <w:rFonts w:hint="eastAsia"/>
        </w:rPr>
        <w:t>Зинченко</w:t>
      </w:r>
      <w:r>
        <w:t></w:t>
      </w:r>
      <w:r>
        <w:t></w:t>
      </w:r>
      <w:r>
        <w:rPr>
          <w:rFonts w:hint="eastAsia"/>
        </w:rPr>
        <w:t>Б</w:t>
      </w:r>
      <w:r>
        <w:t></w:t>
      </w:r>
      <w:r>
        <w:rPr>
          <w:rFonts w:hint="eastAsia"/>
        </w:rPr>
        <w:t>М</w:t>
      </w:r>
      <w:r>
        <w:t></w:t>
      </w:r>
      <w:r>
        <w:t></w:t>
      </w:r>
      <w:r>
        <w:rPr>
          <w:rFonts w:hint="eastAsia"/>
        </w:rPr>
        <w:t>Неменский</w:t>
      </w:r>
      <w:r>
        <w:t></w:t>
      </w:r>
      <w:r>
        <w:t></w:t>
      </w:r>
      <w:r>
        <w:t></w:t>
      </w:r>
      <w:r>
        <w:rPr>
          <w:rFonts w:hint="eastAsia"/>
        </w:rPr>
        <w:t>теории</w:t>
      </w:r>
      <w:r>
        <w:t></w:t>
      </w:r>
      <w:r>
        <w:rPr>
          <w:rFonts w:hint="eastAsia"/>
        </w:rPr>
        <w:t>интегрированного</w:t>
      </w:r>
      <w:r>
        <w:t></w:t>
      </w:r>
      <w:r>
        <w:rPr>
          <w:rFonts w:hint="eastAsia"/>
        </w:rPr>
        <w:t>обучения</w:t>
      </w:r>
      <w:r>
        <w:t></w:t>
      </w:r>
      <w:r>
        <w:rPr>
          <w:rFonts w:hint="eastAsia"/>
        </w:rPr>
        <w:t>и</w:t>
      </w:r>
      <w:r>
        <w:t></w:t>
      </w:r>
      <w:r>
        <w:rPr>
          <w:rFonts w:hint="eastAsia"/>
        </w:rPr>
        <w:t>полихудожественного</w:t>
      </w:r>
      <w:r>
        <w:t></w:t>
      </w:r>
      <w:r>
        <w:rPr>
          <w:rFonts w:hint="eastAsia"/>
        </w:rPr>
        <w:t>образования</w:t>
      </w:r>
      <w:r>
        <w:t></w:t>
      </w:r>
      <w:r>
        <w:t></w:t>
      </w:r>
      <w:r>
        <w:rPr>
          <w:rFonts w:hint="eastAsia"/>
        </w:rPr>
        <w:t>Б</w:t>
      </w:r>
      <w:r>
        <w:t></w:t>
      </w:r>
      <w:r>
        <w:rPr>
          <w:rFonts w:hint="eastAsia"/>
        </w:rPr>
        <w:t>П</w:t>
      </w:r>
      <w:r>
        <w:t></w:t>
      </w:r>
      <w:r>
        <w:t></w:t>
      </w:r>
      <w:r>
        <w:rPr>
          <w:rFonts w:hint="eastAsia"/>
        </w:rPr>
        <w:t>Юсов</w:t>
      </w:r>
      <w:r>
        <w:t></w:t>
      </w:r>
      <w:r>
        <w:t></w:t>
      </w:r>
      <w:r>
        <w:t></w:t>
      </w:r>
      <w:r>
        <w:rPr>
          <w:rFonts w:hint="eastAsia"/>
        </w:rPr>
        <w:t>эстетического</w:t>
      </w:r>
      <w:r>
        <w:t></w:t>
      </w:r>
      <w:r>
        <w:rPr>
          <w:rFonts w:hint="eastAsia"/>
        </w:rPr>
        <w:t>развития</w:t>
      </w:r>
      <w:r>
        <w:t></w:t>
      </w:r>
      <w:r>
        <w:t></w:t>
      </w:r>
      <w:r>
        <w:rPr>
          <w:rFonts w:hint="eastAsia"/>
        </w:rPr>
        <w:t>Н</w:t>
      </w:r>
      <w:r>
        <w:t></w:t>
      </w:r>
      <w:r>
        <w:rPr>
          <w:rFonts w:hint="eastAsia"/>
        </w:rPr>
        <w:t>И</w:t>
      </w:r>
      <w:r>
        <w:t></w:t>
      </w:r>
      <w:r>
        <w:t></w:t>
      </w:r>
      <w:r>
        <w:rPr>
          <w:rFonts w:hint="eastAsia"/>
        </w:rPr>
        <w:t>Киященко</w:t>
      </w:r>
      <w:r>
        <w:t></w:t>
      </w:r>
      <w:r>
        <w:t></w:t>
      </w:r>
      <w:r>
        <w:rPr>
          <w:rFonts w:hint="eastAsia"/>
        </w:rPr>
        <w:t>Л</w:t>
      </w:r>
      <w:r>
        <w:t></w:t>
      </w:r>
      <w:r>
        <w:rPr>
          <w:rFonts w:hint="eastAsia"/>
        </w:rPr>
        <w:t>Н</w:t>
      </w:r>
      <w:r>
        <w:t></w:t>
      </w:r>
      <w:r>
        <w:t></w:t>
      </w:r>
      <w:r>
        <w:rPr>
          <w:rFonts w:hint="eastAsia"/>
        </w:rPr>
        <w:t>Столович</w:t>
      </w:r>
      <w:r>
        <w:t></w:t>
      </w:r>
      <w:r>
        <w:t></w:t>
      </w:r>
    </w:p>
    <w:p w:rsidR="00C1509F" w:rsidRDefault="00C1509F" w:rsidP="00C1509F">
      <w:r>
        <w:rPr>
          <w:rFonts w:hint="eastAsia"/>
        </w:rPr>
        <w:t>Методы</w:t>
      </w:r>
      <w:r>
        <w:t></w:t>
      </w:r>
      <w:r>
        <w:rPr>
          <w:rFonts w:hint="eastAsia"/>
        </w:rPr>
        <w:t>исследования</w:t>
      </w:r>
      <w:r>
        <w:t></w:t>
      </w:r>
      <w:r>
        <w:t></w:t>
      </w:r>
      <w:r>
        <w:rPr>
          <w:rFonts w:hint="eastAsia"/>
        </w:rPr>
        <w:t>изучение</w:t>
      </w:r>
      <w:r>
        <w:t></w:t>
      </w:r>
      <w:r>
        <w:rPr>
          <w:rFonts w:hint="eastAsia"/>
        </w:rPr>
        <w:t>и</w:t>
      </w:r>
      <w:r>
        <w:t></w:t>
      </w:r>
      <w:r>
        <w:rPr>
          <w:rFonts w:hint="eastAsia"/>
        </w:rPr>
        <w:t>теоретический</w:t>
      </w:r>
      <w:r>
        <w:t></w:t>
      </w:r>
      <w:r>
        <w:rPr>
          <w:rFonts w:hint="eastAsia"/>
        </w:rPr>
        <w:t>анализ</w:t>
      </w:r>
      <w:r>
        <w:t></w:t>
      </w:r>
      <w:r>
        <w:rPr>
          <w:rFonts w:hint="eastAsia"/>
        </w:rPr>
        <w:t>философских</w:t>
      </w:r>
      <w:r>
        <w:t></w:t>
      </w:r>
      <w:r>
        <w:t></w:t>
      </w:r>
      <w:r>
        <w:rPr>
          <w:rFonts w:hint="eastAsia"/>
        </w:rPr>
        <w:t>психолого</w:t>
      </w:r>
      <w:r>
        <w:t></w:t>
      </w:r>
      <w:r>
        <w:rPr>
          <w:rFonts w:hint="eastAsia"/>
        </w:rPr>
        <w:t>педагогических</w:t>
      </w:r>
      <w:r>
        <w:t></w:t>
      </w:r>
      <w:r>
        <w:t></w:t>
      </w:r>
      <w:r>
        <w:rPr>
          <w:rFonts w:hint="eastAsia"/>
        </w:rPr>
        <w:t>искусствоведческих</w:t>
      </w:r>
      <w:r>
        <w:t></w:t>
      </w:r>
      <w:r>
        <w:rPr>
          <w:rFonts w:hint="eastAsia"/>
        </w:rPr>
        <w:t>источников</w:t>
      </w:r>
      <w:r>
        <w:t></w:t>
      </w:r>
      <w:r>
        <w:rPr>
          <w:rFonts w:hint="eastAsia"/>
        </w:rPr>
        <w:t>по</w:t>
      </w:r>
      <w:r>
        <w:t></w:t>
      </w:r>
      <w:r>
        <w:rPr>
          <w:rFonts w:hint="eastAsia"/>
        </w:rPr>
        <w:t>исследуемой</w:t>
      </w:r>
      <w:r>
        <w:t></w:t>
      </w:r>
      <w:r>
        <w:rPr>
          <w:rFonts w:hint="eastAsia"/>
        </w:rPr>
        <w:t>проблеме</w:t>
      </w:r>
      <w:r>
        <w:t></w:t>
      </w:r>
      <w:r>
        <w:t></w:t>
      </w:r>
      <w:r>
        <w:rPr>
          <w:rFonts w:hint="eastAsia"/>
        </w:rPr>
        <w:t>педагогическое</w:t>
      </w:r>
      <w:r>
        <w:t></w:t>
      </w:r>
      <w:r>
        <w:rPr>
          <w:rFonts w:hint="eastAsia"/>
        </w:rPr>
        <w:t>моделирование</w:t>
      </w:r>
      <w:r>
        <w:t></w:t>
      </w:r>
      <w:r>
        <w:t></w:t>
      </w:r>
      <w:r>
        <w:rPr>
          <w:rFonts w:hint="eastAsia"/>
        </w:rPr>
        <w:t>опытно</w:t>
      </w:r>
      <w:r>
        <w:t></w:t>
      </w:r>
      <w:r>
        <w:rPr>
          <w:rFonts w:hint="eastAsia"/>
        </w:rPr>
        <w:t>экспериментальная</w:t>
      </w:r>
      <w:r>
        <w:t></w:t>
      </w:r>
      <w:r>
        <w:rPr>
          <w:rFonts w:hint="eastAsia"/>
        </w:rPr>
        <w:t>работа</w:t>
      </w:r>
      <w:r>
        <w:t></w:t>
      </w:r>
      <w:r>
        <w:t></w:t>
      </w:r>
      <w:r>
        <w:rPr>
          <w:rFonts w:hint="eastAsia"/>
        </w:rPr>
        <w:t>эмпирические</w:t>
      </w:r>
      <w:r>
        <w:t></w:t>
      </w:r>
      <w:r>
        <w:rPr>
          <w:rFonts w:hint="eastAsia"/>
        </w:rPr>
        <w:t>методы</w:t>
      </w:r>
      <w:r>
        <w:t></w:t>
      </w:r>
      <w:r>
        <w:rPr>
          <w:rFonts w:hint="eastAsia"/>
        </w:rPr>
        <w:t>и</w:t>
      </w:r>
      <w:r>
        <w:t></w:t>
      </w:r>
      <w:r>
        <w:rPr>
          <w:rFonts w:hint="eastAsia"/>
        </w:rPr>
        <w:t>диагностические</w:t>
      </w:r>
      <w:r>
        <w:t></w:t>
      </w:r>
      <w:r>
        <w:rPr>
          <w:rFonts w:hint="eastAsia"/>
        </w:rPr>
        <w:t>методики</w:t>
      </w:r>
      <w:r>
        <w:t></w:t>
      </w:r>
      <w:r>
        <w:rPr>
          <w:rFonts w:hint="eastAsia"/>
        </w:rPr>
        <w:t>квалиметрической</w:t>
      </w:r>
      <w:r>
        <w:t></w:t>
      </w:r>
      <w:r>
        <w:rPr>
          <w:rFonts w:hint="eastAsia"/>
        </w:rPr>
        <w:t>оценки</w:t>
      </w:r>
      <w:r>
        <w:t></w:t>
      </w:r>
      <w:r>
        <w:rPr>
          <w:rFonts w:hint="eastAsia"/>
        </w:rPr>
        <w:t>уровня</w:t>
      </w:r>
      <w:r>
        <w:t></w:t>
      </w:r>
      <w:r>
        <w:rPr>
          <w:rFonts w:hint="eastAsia"/>
        </w:rPr>
        <w:t>визуальной</w:t>
      </w:r>
      <w:r>
        <w:t></w:t>
      </w:r>
      <w:r>
        <w:rPr>
          <w:rFonts w:hint="eastAsia"/>
        </w:rPr>
        <w:t>культуры</w:t>
      </w:r>
      <w:r>
        <w:t></w:t>
      </w:r>
      <w:r>
        <w:rPr>
          <w:rFonts w:hint="eastAsia"/>
        </w:rPr>
        <w:t>обучающихся</w:t>
      </w:r>
      <w:r>
        <w:t></w:t>
      </w:r>
      <w:r>
        <w:t></w:t>
      </w:r>
      <w:r>
        <w:rPr>
          <w:rFonts w:hint="eastAsia"/>
        </w:rPr>
        <w:t>анализ</w:t>
      </w:r>
      <w:r>
        <w:t></w:t>
      </w:r>
      <w:r>
        <w:rPr>
          <w:rFonts w:hint="eastAsia"/>
        </w:rPr>
        <w:t>творческих</w:t>
      </w:r>
      <w:r>
        <w:t></w:t>
      </w:r>
      <w:r>
        <w:rPr>
          <w:rFonts w:hint="eastAsia"/>
        </w:rPr>
        <w:t>работ</w:t>
      </w:r>
      <w:r>
        <w:t></w:t>
      </w:r>
      <w:r>
        <w:rPr>
          <w:rFonts w:hint="eastAsia"/>
        </w:rPr>
        <w:t>школьников</w:t>
      </w:r>
      <w:r>
        <w:t></w:t>
      </w:r>
      <w:r>
        <w:t></w:t>
      </w:r>
      <w:r>
        <w:rPr>
          <w:rFonts w:hint="eastAsia"/>
        </w:rPr>
        <w:t>веб</w:t>
      </w:r>
      <w:r>
        <w:t></w:t>
      </w:r>
      <w:r>
        <w:rPr>
          <w:rFonts w:hint="eastAsia"/>
        </w:rPr>
        <w:t>анализ</w:t>
      </w:r>
      <w:r>
        <w:t></w:t>
      </w:r>
      <w:r>
        <w:rPr>
          <w:rFonts w:hint="eastAsia"/>
        </w:rPr>
        <w:t>конспектов</w:t>
      </w:r>
      <w:r>
        <w:t></w:t>
      </w:r>
      <w:r>
        <w:rPr>
          <w:rFonts w:hint="eastAsia"/>
        </w:rPr>
        <w:t>уроков</w:t>
      </w:r>
      <w:r>
        <w:t></w:t>
      </w:r>
      <w:r>
        <w:rPr>
          <w:rFonts w:hint="eastAsia"/>
        </w:rPr>
        <w:t>литературы</w:t>
      </w:r>
      <w:r>
        <w:t></w:t>
      </w:r>
    </w:p>
    <w:p w:rsidR="00C1509F" w:rsidRDefault="00C1509F" w:rsidP="00C1509F">
      <w:r>
        <w:t></w:t>
      </w:r>
    </w:p>
    <w:p w:rsidR="00C1509F" w:rsidRDefault="00C1509F" w:rsidP="00C1509F">
      <w:r>
        <w:t></w:t>
      </w:r>
    </w:p>
    <w:p w:rsidR="00C1509F" w:rsidRDefault="00C1509F" w:rsidP="00C1509F">
      <w:r>
        <w:rPr>
          <w:rFonts w:hint="eastAsia"/>
        </w:rPr>
        <w:t>Исследование</w:t>
      </w:r>
      <w:r>
        <w:t></w:t>
      </w:r>
      <w:r>
        <w:rPr>
          <w:rFonts w:hint="eastAsia"/>
        </w:rPr>
        <w:t>проводилось</w:t>
      </w:r>
      <w:r>
        <w:t></w:t>
      </w:r>
      <w:r>
        <w:rPr>
          <w:rFonts w:hint="eastAsia"/>
        </w:rPr>
        <w:t>на</w:t>
      </w:r>
      <w:r>
        <w:t></w:t>
      </w:r>
      <w:r>
        <w:rPr>
          <w:rFonts w:hint="eastAsia"/>
        </w:rPr>
        <w:t>базе</w:t>
      </w:r>
      <w:r>
        <w:t></w:t>
      </w:r>
      <w:r>
        <w:rPr>
          <w:rFonts w:hint="eastAsia"/>
        </w:rPr>
        <w:t>АНО</w:t>
      </w:r>
      <w:r>
        <w:t></w:t>
      </w:r>
      <w:r>
        <w:t></w:t>
      </w:r>
      <w:r>
        <w:rPr>
          <w:rFonts w:hint="eastAsia"/>
        </w:rPr>
        <w:t>Центр</w:t>
      </w:r>
      <w:r>
        <w:t></w:t>
      </w:r>
      <w:r>
        <w:rPr>
          <w:rFonts w:hint="eastAsia"/>
        </w:rPr>
        <w:t>развития</w:t>
      </w:r>
      <w:r>
        <w:t></w:t>
      </w:r>
      <w:r>
        <w:rPr>
          <w:rFonts w:hint="eastAsia"/>
        </w:rPr>
        <w:t>и</w:t>
      </w:r>
      <w:r>
        <w:t></w:t>
      </w:r>
      <w:r>
        <w:rPr>
          <w:rFonts w:hint="eastAsia"/>
        </w:rPr>
        <w:t>образования</w:t>
      </w:r>
      <w:r>
        <w:t></w:t>
      </w:r>
      <w:r>
        <w:t></w:t>
      </w:r>
      <w:r>
        <w:t></w:t>
      </w:r>
      <w:r>
        <w:rPr>
          <w:rFonts w:hint="eastAsia"/>
        </w:rPr>
        <w:t>МАОУ</w:t>
      </w:r>
      <w:r>
        <w:t></w:t>
      </w:r>
      <w:r>
        <w:rPr>
          <w:rFonts w:hint="eastAsia"/>
        </w:rPr>
        <w:t>№</w:t>
      </w:r>
      <w:r>
        <w:t></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Кадетской</w:t>
      </w:r>
      <w:r>
        <w:t></w:t>
      </w:r>
      <w:r>
        <w:rPr>
          <w:rFonts w:hint="eastAsia"/>
        </w:rPr>
        <w:t>школы</w:t>
      </w:r>
      <w:r>
        <w:t></w:t>
      </w:r>
      <w:r>
        <w:rPr>
          <w:rFonts w:hint="eastAsia"/>
        </w:rPr>
        <w:t>№</w:t>
      </w:r>
      <w:r>
        <w:t></w:t>
      </w:r>
      <w:r>
        <w:t></w:t>
      </w:r>
      <w:r>
        <w:t></w:t>
      </w:r>
      <w:r>
        <w:t></w:t>
      </w:r>
      <w:r>
        <w:rPr>
          <w:rFonts w:hint="eastAsia"/>
        </w:rPr>
        <w:t>г</w:t>
      </w:r>
      <w:r>
        <w:t></w:t>
      </w:r>
      <w:r>
        <w:t></w:t>
      </w:r>
      <w:r>
        <w:rPr>
          <w:rFonts w:hint="eastAsia"/>
        </w:rPr>
        <w:t>Набережные</w:t>
      </w:r>
      <w:r>
        <w:t></w:t>
      </w:r>
      <w:r>
        <w:rPr>
          <w:rFonts w:hint="eastAsia"/>
        </w:rPr>
        <w:t>Челны</w:t>
      </w:r>
      <w:r>
        <w:t></w:t>
      </w:r>
      <w:r>
        <w:t></w:t>
      </w:r>
      <w:r>
        <w:rPr>
          <w:rFonts w:hint="eastAsia"/>
        </w:rPr>
        <w:t>ГАОУ</w:t>
      </w:r>
      <w:r>
        <w:t></w:t>
      </w:r>
      <w:r>
        <w:rPr>
          <w:rFonts w:hint="eastAsia"/>
        </w:rPr>
        <w:t>ЦО</w:t>
      </w:r>
      <w:r>
        <w:t></w:t>
      </w:r>
      <w:r>
        <w:rPr>
          <w:rFonts w:hint="eastAsia"/>
        </w:rPr>
        <w:t>№</w:t>
      </w:r>
      <w:r>
        <w:t></w:t>
      </w:r>
      <w:r>
        <w:t></w:t>
      </w:r>
      <w:r>
        <w:t></w:t>
      </w:r>
      <w:r>
        <w:t></w:t>
      </w:r>
      <w:r>
        <w:t></w:t>
      </w:r>
      <w:r>
        <w:rPr>
          <w:rFonts w:hint="eastAsia"/>
        </w:rPr>
        <w:t>г</w:t>
      </w:r>
      <w:r>
        <w:t></w:t>
      </w:r>
      <w:r>
        <w:t></w:t>
      </w:r>
      <w:r>
        <w:rPr>
          <w:rFonts w:hint="eastAsia"/>
        </w:rPr>
        <w:t>Москвы</w:t>
      </w:r>
      <w:r>
        <w:t></w:t>
      </w:r>
      <w:r>
        <w:t></w:t>
      </w:r>
      <w:r>
        <w:rPr>
          <w:rFonts w:hint="eastAsia"/>
        </w:rPr>
        <w:t>В</w:t>
      </w:r>
      <w:r>
        <w:t></w:t>
      </w:r>
      <w:r>
        <w:rPr>
          <w:rFonts w:hint="eastAsia"/>
        </w:rPr>
        <w:t>эксперименте</w:t>
      </w:r>
      <w:r>
        <w:t></w:t>
      </w:r>
      <w:r>
        <w:rPr>
          <w:rFonts w:hint="eastAsia"/>
        </w:rPr>
        <w:t>приняло</w:t>
      </w:r>
      <w:r>
        <w:t></w:t>
      </w:r>
      <w:r>
        <w:rPr>
          <w:rFonts w:hint="eastAsia"/>
        </w:rPr>
        <w:t>участие</w:t>
      </w:r>
      <w:r>
        <w:t></w:t>
      </w:r>
      <w:r>
        <w:rPr>
          <w:rFonts w:hint="eastAsia"/>
        </w:rPr>
        <w:t>около</w:t>
      </w:r>
      <w:r>
        <w:t></w:t>
      </w:r>
      <w:r>
        <w:t></w:t>
      </w:r>
      <w:r>
        <w:t></w:t>
      </w:r>
      <w:r>
        <w:t></w:t>
      </w:r>
      <w:r>
        <w:t></w:t>
      </w:r>
      <w:r>
        <w:rPr>
          <w:rFonts w:hint="eastAsia"/>
        </w:rPr>
        <w:t>обучающихся</w:t>
      </w:r>
      <w:r>
        <w:t></w:t>
      </w:r>
      <w:r>
        <w:t></w:t>
      </w:r>
      <w:r>
        <w:t></w:t>
      </w:r>
      <w:r>
        <w:t></w:t>
      </w:r>
      <w:r>
        <w:t></w:t>
      </w:r>
      <w:r>
        <w:rPr>
          <w:rFonts w:hint="eastAsia"/>
        </w:rPr>
        <w:t>учителей</w:t>
      </w:r>
      <w:r>
        <w:t></w:t>
      </w:r>
      <w:r>
        <w:rPr>
          <w:rFonts w:hint="eastAsia"/>
        </w:rPr>
        <w:t>русского</w:t>
      </w:r>
      <w:r>
        <w:t></w:t>
      </w:r>
      <w:r>
        <w:rPr>
          <w:rFonts w:hint="eastAsia"/>
        </w:rPr>
        <w:t>языка</w:t>
      </w:r>
      <w:r>
        <w:t></w:t>
      </w:r>
      <w:r>
        <w:rPr>
          <w:rFonts w:hint="eastAsia"/>
        </w:rPr>
        <w:t>и</w:t>
      </w:r>
      <w:r>
        <w:t></w:t>
      </w:r>
      <w:r>
        <w:rPr>
          <w:rFonts w:hint="eastAsia"/>
        </w:rPr>
        <w:t>литературы</w:t>
      </w:r>
      <w:r>
        <w:t></w:t>
      </w:r>
      <w:r>
        <w:t></w:t>
      </w:r>
      <w:r>
        <w:t></w:t>
      </w:r>
      <w:r>
        <w:t></w:t>
      </w:r>
      <w:r>
        <w:rPr>
          <w:rFonts w:hint="eastAsia"/>
        </w:rPr>
        <w:t>учителей</w:t>
      </w:r>
      <w:r>
        <w:t></w:t>
      </w:r>
      <w:r>
        <w:rPr>
          <w:rFonts w:hint="eastAsia"/>
        </w:rPr>
        <w:t>изобразительного</w:t>
      </w:r>
      <w:r>
        <w:t></w:t>
      </w:r>
      <w:r>
        <w:rPr>
          <w:rFonts w:hint="eastAsia"/>
        </w:rPr>
        <w:t>искусства</w:t>
      </w:r>
      <w:r>
        <w:t></w:t>
      </w:r>
    </w:p>
    <w:p w:rsidR="00C1509F" w:rsidRDefault="00C1509F" w:rsidP="00C1509F">
      <w:r>
        <w:rPr>
          <w:rFonts w:hint="eastAsia"/>
        </w:rPr>
        <w:t>Научная</w:t>
      </w:r>
      <w:r>
        <w:t></w:t>
      </w:r>
      <w:r>
        <w:rPr>
          <w:rFonts w:hint="eastAsia"/>
        </w:rPr>
        <w:t>новизна</w:t>
      </w:r>
      <w:r>
        <w:t></w:t>
      </w:r>
      <w:r>
        <w:t></w:t>
      </w:r>
      <w:r>
        <w:t></w:t>
      </w:r>
      <w:r>
        <w:t></w:t>
      </w:r>
      <w:r>
        <w:t></w:t>
      </w:r>
      <w:r>
        <w:rPr>
          <w:rFonts w:hint="eastAsia"/>
        </w:rPr>
        <w:t>Разработана</w:t>
      </w:r>
      <w:r>
        <w:t></w:t>
      </w:r>
      <w:r>
        <w:rPr>
          <w:rFonts w:hint="eastAsia"/>
        </w:rPr>
        <w:t>педагогическая</w:t>
      </w:r>
      <w:r>
        <w:t></w:t>
      </w:r>
      <w:r>
        <w:rPr>
          <w:rFonts w:hint="eastAsia"/>
        </w:rPr>
        <w:t>модель</w:t>
      </w:r>
      <w:r>
        <w:t></w:t>
      </w:r>
      <w:r>
        <w:rPr>
          <w:rFonts w:hint="eastAsia"/>
        </w:rPr>
        <w:t>развития</w:t>
      </w:r>
    </w:p>
    <w:p w:rsidR="00C1509F" w:rsidRDefault="00C1509F" w:rsidP="00C1509F">
      <w:r>
        <w:rPr>
          <w:rFonts w:hint="eastAsia"/>
        </w:rPr>
        <w:t>визуальной</w:t>
      </w:r>
      <w:r>
        <w:tab/>
      </w:r>
      <w:r>
        <w:rPr>
          <w:rFonts w:hint="eastAsia"/>
        </w:rPr>
        <w:t>культуры</w:t>
      </w:r>
      <w:r>
        <w:tab/>
      </w:r>
      <w:r>
        <w:rPr>
          <w:rFonts w:hint="eastAsia"/>
        </w:rPr>
        <w:t>школьника</w:t>
      </w:r>
      <w:r>
        <w:t></w:t>
      </w:r>
      <w:r>
        <w:tab/>
      </w:r>
      <w:r>
        <w:rPr>
          <w:rFonts w:hint="eastAsia"/>
        </w:rPr>
        <w:t>реализующаяся</w:t>
      </w:r>
      <w:r>
        <w:tab/>
      </w:r>
      <w:r>
        <w:rPr>
          <w:rFonts w:hint="eastAsia"/>
        </w:rPr>
        <w:t>на</w:t>
      </w:r>
      <w:r>
        <w:tab/>
      </w:r>
      <w:r>
        <w:rPr>
          <w:rFonts w:hint="eastAsia"/>
        </w:rPr>
        <w:t>принципах</w:t>
      </w:r>
      <w:r>
        <w:t></w:t>
      </w:r>
    </w:p>
    <w:p w:rsidR="00C1509F" w:rsidRDefault="00C1509F" w:rsidP="00C1509F">
      <w:r>
        <w:rPr>
          <w:rFonts w:hint="eastAsia"/>
        </w:rPr>
        <w:t>интерактивности</w:t>
      </w:r>
      <w:r>
        <w:t></w:t>
      </w:r>
      <w:r>
        <w:t></w:t>
      </w:r>
      <w:r>
        <w:rPr>
          <w:rFonts w:hint="eastAsia"/>
        </w:rPr>
        <w:t>междисциплинарной</w:t>
      </w:r>
      <w:r>
        <w:t></w:t>
      </w:r>
      <w:r>
        <w:rPr>
          <w:rFonts w:hint="eastAsia"/>
        </w:rPr>
        <w:t>интеграции</w:t>
      </w:r>
      <w:r>
        <w:t></w:t>
      </w:r>
      <w:r>
        <w:t></w:t>
      </w:r>
      <w:r>
        <w:rPr>
          <w:rFonts w:hint="eastAsia"/>
        </w:rPr>
        <w:t>интерпретации</w:t>
      </w:r>
      <w:r>
        <w:t></w:t>
      </w:r>
      <w:r>
        <w:rPr>
          <w:rFonts w:hint="eastAsia"/>
        </w:rPr>
        <w:t>и</w:t>
      </w:r>
      <w:r>
        <w:t></w:t>
      </w:r>
      <w:r>
        <w:rPr>
          <w:rFonts w:hint="eastAsia"/>
        </w:rPr>
        <w:t>конструкта</w:t>
      </w:r>
      <w:r>
        <w:t></w:t>
      </w:r>
      <w:r>
        <w:t></w:t>
      </w:r>
      <w:r>
        <w:rPr>
          <w:rFonts w:hint="eastAsia"/>
        </w:rPr>
        <w:t>опоры</w:t>
      </w:r>
      <w:r>
        <w:t></w:t>
      </w:r>
      <w:r>
        <w:rPr>
          <w:rFonts w:hint="eastAsia"/>
        </w:rPr>
        <w:t>на</w:t>
      </w:r>
      <w:r>
        <w:t></w:t>
      </w:r>
      <w:r>
        <w:rPr>
          <w:rFonts w:hint="eastAsia"/>
        </w:rPr>
        <w:t>эмоциональный</w:t>
      </w:r>
      <w:r>
        <w:t></w:t>
      </w:r>
      <w:r>
        <w:rPr>
          <w:rFonts w:hint="eastAsia"/>
        </w:rPr>
        <w:t>опыт</w:t>
      </w:r>
      <w:r>
        <w:t></w:t>
      </w:r>
      <w:r>
        <w:t></w:t>
      </w:r>
      <w:r>
        <w:rPr>
          <w:rFonts w:hint="eastAsia"/>
        </w:rPr>
        <w:t>Психолого</w:t>
      </w:r>
      <w:r>
        <w:t></w:t>
      </w:r>
      <w:r>
        <w:rPr>
          <w:rFonts w:hint="eastAsia"/>
        </w:rPr>
        <w:t>педагогическими</w:t>
      </w:r>
      <w:r>
        <w:t></w:t>
      </w:r>
      <w:r>
        <w:rPr>
          <w:rFonts w:hint="eastAsia"/>
        </w:rPr>
        <w:t>условиями</w:t>
      </w:r>
      <w:r>
        <w:t></w:t>
      </w:r>
      <w:r>
        <w:rPr>
          <w:rFonts w:hint="eastAsia"/>
        </w:rPr>
        <w:t>реализации</w:t>
      </w:r>
      <w:r>
        <w:t></w:t>
      </w:r>
      <w:r>
        <w:rPr>
          <w:rFonts w:hint="eastAsia"/>
        </w:rPr>
        <w:t>модели</w:t>
      </w:r>
      <w:r>
        <w:t></w:t>
      </w:r>
      <w:r>
        <w:rPr>
          <w:rFonts w:hint="eastAsia"/>
        </w:rPr>
        <w:t>являются</w:t>
      </w:r>
      <w:r>
        <w:t></w:t>
      </w:r>
      <w:r>
        <w:t></w:t>
      </w:r>
      <w:r>
        <w:t></w:t>
      </w:r>
      <w:r>
        <w:t></w:t>
      </w:r>
      <w:r>
        <w:t></w:t>
      </w:r>
      <w:r>
        <w:rPr>
          <w:rFonts w:hint="eastAsia"/>
        </w:rPr>
        <w:t>освоение</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rPr>
          <w:rFonts w:hint="eastAsia"/>
        </w:rPr>
        <w:t>на</w:t>
      </w:r>
      <w:r>
        <w:t></w:t>
      </w:r>
      <w:r>
        <w:rPr>
          <w:rFonts w:hint="eastAsia"/>
        </w:rPr>
        <w:t>основе</w:t>
      </w:r>
      <w:r>
        <w:t></w:t>
      </w:r>
      <w:r>
        <w:rPr>
          <w:rFonts w:hint="eastAsia"/>
        </w:rPr>
        <w:t>создания</w:t>
      </w:r>
      <w:r>
        <w:t></w:t>
      </w:r>
      <w:r>
        <w:rPr>
          <w:rFonts w:hint="eastAsia"/>
        </w:rPr>
        <w:t>интегрированного</w:t>
      </w:r>
      <w:r>
        <w:t></w:t>
      </w:r>
      <w:r>
        <w:rPr>
          <w:rFonts w:hint="eastAsia"/>
        </w:rPr>
        <w:t>содержания</w:t>
      </w:r>
      <w:r>
        <w:t></w:t>
      </w:r>
      <w:r>
        <w:rPr>
          <w:rFonts w:hint="eastAsia"/>
        </w:rPr>
        <w:t>занятий</w:t>
      </w:r>
      <w:r>
        <w:t></w:t>
      </w:r>
      <w:r>
        <w:t></w:t>
      </w:r>
      <w:r>
        <w:t></w:t>
      </w:r>
      <w:r>
        <w:t></w:t>
      </w:r>
      <w:r>
        <w:t></w:t>
      </w:r>
      <w:r>
        <w:rPr>
          <w:rFonts w:hint="eastAsia"/>
        </w:rPr>
        <w:t>доминантность</w:t>
      </w:r>
      <w:r>
        <w:t></w:t>
      </w:r>
      <w:r>
        <w:rPr>
          <w:rFonts w:hint="eastAsia"/>
        </w:rPr>
        <w:t>художественного</w:t>
      </w:r>
      <w:r>
        <w:t></w:t>
      </w:r>
      <w:r>
        <w:rPr>
          <w:rFonts w:hint="eastAsia"/>
        </w:rPr>
        <w:t>образа</w:t>
      </w:r>
      <w:r>
        <w:t></w:t>
      </w:r>
      <w:r>
        <w:t></w:t>
      </w:r>
      <w:r>
        <w:t></w:t>
      </w:r>
      <w:r>
        <w:t></w:t>
      </w:r>
      <w:r>
        <w:t></w:t>
      </w:r>
      <w:r>
        <w:rPr>
          <w:rFonts w:hint="eastAsia"/>
        </w:rPr>
        <w:t>методы</w:t>
      </w:r>
      <w:r>
        <w:t></w:t>
      </w:r>
      <w:r>
        <w:rPr>
          <w:rFonts w:hint="eastAsia"/>
        </w:rPr>
        <w:t>развития</w:t>
      </w:r>
      <w:r>
        <w:t></w:t>
      </w:r>
      <w:r>
        <w:rPr>
          <w:rFonts w:hint="eastAsia"/>
        </w:rPr>
        <w:t>визуальной</w:t>
      </w:r>
      <w:r>
        <w:t></w:t>
      </w:r>
      <w:r>
        <w:rPr>
          <w:rFonts w:hint="eastAsia"/>
        </w:rPr>
        <w:t>культуры</w:t>
      </w:r>
      <w:r>
        <w:t></w:t>
      </w:r>
      <w:r>
        <w:t></w:t>
      </w:r>
      <w:r>
        <w:rPr>
          <w:rFonts w:hint="eastAsia"/>
        </w:rPr>
        <w:t>актуализации</w:t>
      </w:r>
      <w:r>
        <w:t></w:t>
      </w:r>
      <w:r>
        <w:rPr>
          <w:rFonts w:hint="eastAsia"/>
        </w:rPr>
        <w:t>визуальных</w:t>
      </w:r>
      <w:r>
        <w:t></w:t>
      </w:r>
      <w:r>
        <w:rPr>
          <w:rFonts w:hint="eastAsia"/>
        </w:rPr>
        <w:t>образов</w:t>
      </w:r>
      <w:r>
        <w:t></w:t>
      </w:r>
      <w:r>
        <w:t></w:t>
      </w:r>
      <w:r>
        <w:rPr>
          <w:rFonts w:hint="eastAsia"/>
        </w:rPr>
        <w:t>комбинаторной</w:t>
      </w:r>
      <w:r>
        <w:t></w:t>
      </w:r>
      <w:r>
        <w:rPr>
          <w:rFonts w:hint="eastAsia"/>
        </w:rPr>
        <w:t>деятельности</w:t>
      </w:r>
      <w:r>
        <w:t></w:t>
      </w:r>
      <w:r>
        <w:t></w:t>
      </w:r>
      <w:r>
        <w:rPr>
          <w:rFonts w:hint="eastAsia"/>
        </w:rPr>
        <w:t>конструктов</w:t>
      </w:r>
      <w:r>
        <w:t></w:t>
      </w:r>
      <w:r>
        <w:t></w:t>
      </w:r>
      <w:r>
        <w:rPr>
          <w:rFonts w:hint="eastAsia"/>
        </w:rPr>
        <w:t>креативного</w:t>
      </w:r>
      <w:r>
        <w:t></w:t>
      </w:r>
      <w:r>
        <w:rPr>
          <w:rFonts w:hint="eastAsia"/>
        </w:rPr>
        <w:t>тренинга</w:t>
      </w:r>
      <w:r>
        <w:t></w:t>
      </w:r>
      <w:r>
        <w:t></w:t>
      </w:r>
      <w:r>
        <w:rPr>
          <w:rFonts w:hint="eastAsia"/>
        </w:rPr>
        <w:t>визуализации</w:t>
      </w:r>
      <w:r>
        <w:t></w:t>
      </w:r>
      <w:r>
        <w:rPr>
          <w:rFonts w:hint="eastAsia"/>
        </w:rPr>
        <w:t>образа</w:t>
      </w:r>
      <w:r>
        <w:t></w:t>
      </w:r>
      <w:r>
        <w:rPr>
          <w:rFonts w:hint="eastAsia"/>
        </w:rPr>
        <w:t>персонажа</w:t>
      </w:r>
      <w:r>
        <w:t></w:t>
      </w:r>
      <w:r>
        <w:t></w:t>
      </w:r>
      <w:r>
        <w:rPr>
          <w:rFonts w:hint="eastAsia"/>
        </w:rPr>
        <w:t>и</w:t>
      </w:r>
      <w:r>
        <w:t></w:t>
      </w:r>
      <w:r>
        <w:rPr>
          <w:rFonts w:hint="eastAsia"/>
        </w:rPr>
        <w:t>методы</w:t>
      </w:r>
      <w:r>
        <w:t></w:t>
      </w:r>
      <w:r>
        <w:rPr>
          <w:rFonts w:hint="eastAsia"/>
        </w:rPr>
        <w:t>искусства</w:t>
      </w:r>
      <w:r>
        <w:t></w:t>
      </w:r>
      <w:r>
        <w:t></w:t>
      </w:r>
      <w:r>
        <w:rPr>
          <w:rFonts w:hint="eastAsia"/>
        </w:rPr>
        <w:t>эмоциональное</w:t>
      </w:r>
      <w:r>
        <w:t></w:t>
      </w:r>
      <w:r>
        <w:rPr>
          <w:rFonts w:hint="eastAsia"/>
        </w:rPr>
        <w:t>вникание</w:t>
      </w:r>
      <w:r>
        <w:t></w:t>
      </w:r>
      <w:r>
        <w:t></w:t>
      </w:r>
      <w:r>
        <w:rPr>
          <w:rFonts w:hint="eastAsia"/>
        </w:rPr>
        <w:t>идентификация</w:t>
      </w:r>
      <w:r>
        <w:t></w:t>
      </w:r>
      <w:r>
        <w:t></w:t>
      </w:r>
      <w:r>
        <w:rPr>
          <w:rFonts w:hint="eastAsia"/>
        </w:rPr>
        <w:t>наблюдение</w:t>
      </w:r>
      <w:r>
        <w:t></w:t>
      </w:r>
      <w:r>
        <w:rPr>
          <w:rFonts w:hint="eastAsia"/>
        </w:rPr>
        <w:t>и</w:t>
      </w:r>
      <w:r>
        <w:t></w:t>
      </w:r>
      <w:r>
        <w:rPr>
          <w:rFonts w:hint="eastAsia"/>
        </w:rPr>
        <w:t>сравнение</w:t>
      </w:r>
      <w:r>
        <w:t></w:t>
      </w:r>
      <w:r>
        <w:t></w:t>
      </w:r>
      <w:r>
        <w:rPr>
          <w:rFonts w:hint="eastAsia"/>
        </w:rPr>
        <w:t>обобщение</w:t>
      </w:r>
      <w:r>
        <w:t></w:t>
      </w:r>
      <w:r>
        <w:rPr>
          <w:rFonts w:hint="eastAsia"/>
        </w:rPr>
        <w:t>и</w:t>
      </w:r>
      <w:r>
        <w:t></w:t>
      </w:r>
      <w:r>
        <w:rPr>
          <w:rFonts w:hint="eastAsia"/>
        </w:rPr>
        <w:t>типизация</w:t>
      </w:r>
      <w:r>
        <w:t></w:t>
      </w:r>
      <w:r>
        <w:t></w:t>
      </w:r>
      <w:r>
        <w:t></w:t>
      </w:r>
      <w:r>
        <w:t></w:t>
      </w:r>
      <w:r>
        <w:t></w:t>
      </w:r>
      <w:r>
        <w:t></w:t>
      </w:r>
      <w:r>
        <w:rPr>
          <w:rFonts w:hint="eastAsia"/>
        </w:rPr>
        <w:t>проведение</w:t>
      </w:r>
      <w:r>
        <w:t></w:t>
      </w:r>
      <w:r>
        <w:rPr>
          <w:rFonts w:hint="eastAsia"/>
        </w:rPr>
        <w:t>тренинга</w:t>
      </w:r>
      <w:r>
        <w:t></w:t>
      </w:r>
      <w:r>
        <w:rPr>
          <w:rFonts w:hint="eastAsia"/>
        </w:rPr>
        <w:t>с</w:t>
      </w:r>
      <w:r>
        <w:t></w:t>
      </w:r>
      <w:r>
        <w:rPr>
          <w:rFonts w:hint="eastAsia"/>
        </w:rPr>
        <w:t>использованием</w:t>
      </w:r>
      <w:r>
        <w:t></w:t>
      </w:r>
      <w:r>
        <w:rPr>
          <w:rFonts w:hint="eastAsia"/>
        </w:rPr>
        <w:t>комплексной</w:t>
      </w:r>
      <w:r>
        <w:t></w:t>
      </w:r>
      <w:r>
        <w:rPr>
          <w:rFonts w:hint="eastAsia"/>
        </w:rPr>
        <w:t>педагогической</w:t>
      </w:r>
      <w:r>
        <w:t></w:t>
      </w:r>
      <w:r>
        <w:rPr>
          <w:rFonts w:hint="eastAsia"/>
        </w:rPr>
        <w:t>технологии</w:t>
      </w:r>
      <w:r>
        <w:t></w:t>
      </w:r>
      <w:r>
        <w:rPr>
          <w:rFonts w:hint="eastAsia"/>
        </w:rPr>
        <w:t>развития</w:t>
      </w:r>
      <w:r>
        <w:t></w:t>
      </w:r>
      <w:r>
        <w:rPr>
          <w:rFonts w:hint="eastAsia"/>
        </w:rPr>
        <w:t>визуальной</w:t>
      </w:r>
      <w:r>
        <w:t></w:t>
      </w:r>
      <w:r>
        <w:rPr>
          <w:rFonts w:hint="eastAsia"/>
        </w:rPr>
        <w:t>культуры</w:t>
      </w:r>
      <w:r>
        <w:t></w:t>
      </w:r>
    </w:p>
    <w:p w:rsidR="00C1509F" w:rsidRDefault="00C1509F" w:rsidP="00C1509F">
      <w:r>
        <w:t></w:t>
      </w:r>
      <w:r>
        <w:t></w:t>
      </w:r>
      <w:r>
        <w:t></w:t>
      </w:r>
      <w:r>
        <w:rPr>
          <w:rFonts w:hint="eastAsia"/>
        </w:rPr>
        <w:t>Определены</w:t>
      </w:r>
      <w:r>
        <w:t></w:t>
      </w:r>
      <w:r>
        <w:rPr>
          <w:rFonts w:hint="eastAsia"/>
        </w:rPr>
        <w:t>критерии</w:t>
      </w:r>
      <w:r>
        <w:t></w:t>
      </w:r>
      <w:r>
        <w:rPr>
          <w:rFonts w:hint="eastAsia"/>
        </w:rPr>
        <w:t>визуальной</w:t>
      </w:r>
      <w:r>
        <w:t></w:t>
      </w:r>
      <w:r>
        <w:rPr>
          <w:rFonts w:hint="eastAsia"/>
        </w:rPr>
        <w:t>культуры</w:t>
      </w:r>
      <w:r>
        <w:t></w:t>
      </w:r>
      <w:r>
        <w:rPr>
          <w:rFonts w:hint="eastAsia"/>
        </w:rPr>
        <w:t>как</w:t>
      </w:r>
      <w:r>
        <w:t></w:t>
      </w:r>
      <w:r>
        <w:rPr>
          <w:rFonts w:hint="eastAsia"/>
        </w:rPr>
        <w:t>способности</w:t>
      </w:r>
      <w:r>
        <w:t></w:t>
      </w:r>
      <w:r>
        <w:t></w:t>
      </w:r>
      <w:r>
        <w:rPr>
          <w:rFonts w:hint="eastAsia"/>
        </w:rPr>
        <w:t>наблюдать</w:t>
      </w:r>
      <w:r>
        <w:t></w:t>
      </w:r>
    </w:p>
    <w:p w:rsidR="00C1509F" w:rsidRDefault="00C1509F" w:rsidP="00C1509F">
      <w:r>
        <w:rPr>
          <w:rFonts w:hint="eastAsia"/>
        </w:rPr>
        <w:t>обобщать</w:t>
      </w:r>
      <w:r>
        <w:t></w:t>
      </w:r>
      <w:r>
        <w:t></w:t>
      </w:r>
      <w:r>
        <w:rPr>
          <w:rFonts w:hint="eastAsia"/>
        </w:rPr>
        <w:t>сравнивать</w:t>
      </w:r>
      <w:r>
        <w:t></w:t>
      </w:r>
      <w:r>
        <w:t></w:t>
      </w:r>
      <w:r>
        <w:rPr>
          <w:rFonts w:hint="eastAsia"/>
        </w:rPr>
        <w:t>искать</w:t>
      </w:r>
      <w:r>
        <w:t></w:t>
      </w:r>
      <w:r>
        <w:rPr>
          <w:rFonts w:hint="eastAsia"/>
        </w:rPr>
        <w:t>аналогии</w:t>
      </w:r>
      <w:r>
        <w:t></w:t>
      </w:r>
      <w:r>
        <w:t></w:t>
      </w:r>
      <w:r>
        <w:rPr>
          <w:rFonts w:hint="eastAsia"/>
        </w:rPr>
        <w:t>ассоциации</w:t>
      </w:r>
      <w:r>
        <w:t></w:t>
      </w:r>
      <w:r>
        <w:t></w:t>
      </w:r>
      <w:r>
        <w:rPr>
          <w:rFonts w:hint="eastAsia"/>
        </w:rPr>
        <w:t>быстро</w:t>
      </w:r>
      <w:r>
        <w:t></w:t>
      </w:r>
      <w:r>
        <w:rPr>
          <w:rFonts w:hint="eastAsia"/>
        </w:rPr>
        <w:t>реагировать</w:t>
      </w:r>
      <w:r>
        <w:t></w:t>
      </w:r>
      <w:r>
        <w:rPr>
          <w:rFonts w:hint="eastAsia"/>
        </w:rPr>
        <w:t>и</w:t>
      </w:r>
    </w:p>
    <w:p w:rsidR="00C1509F" w:rsidRDefault="00C1509F" w:rsidP="00C1509F">
      <w:r>
        <w:rPr>
          <w:rFonts w:hint="eastAsia"/>
        </w:rPr>
        <w:t>осознанно</w:t>
      </w:r>
      <w:r>
        <w:tab/>
      </w:r>
      <w:r>
        <w:rPr>
          <w:rFonts w:hint="eastAsia"/>
        </w:rPr>
        <w:t>выбирать</w:t>
      </w:r>
      <w:r>
        <w:tab/>
      </w:r>
      <w:r>
        <w:rPr>
          <w:rFonts w:hint="eastAsia"/>
        </w:rPr>
        <w:t>актуальное</w:t>
      </w:r>
      <w:r>
        <w:tab/>
      </w:r>
      <w:r>
        <w:rPr>
          <w:rFonts w:hint="eastAsia"/>
        </w:rPr>
        <w:t>из</w:t>
      </w:r>
      <w:r>
        <w:tab/>
      </w:r>
      <w:r>
        <w:rPr>
          <w:rFonts w:hint="eastAsia"/>
        </w:rPr>
        <w:t>потока</w:t>
      </w:r>
      <w:r>
        <w:tab/>
      </w:r>
      <w:r>
        <w:rPr>
          <w:rFonts w:hint="eastAsia"/>
        </w:rPr>
        <w:t>визуальной</w:t>
      </w:r>
      <w:r>
        <w:tab/>
      </w:r>
      <w:r>
        <w:rPr>
          <w:rFonts w:hint="eastAsia"/>
        </w:rPr>
        <w:t>информации</w:t>
      </w:r>
      <w:r>
        <w:t></w:t>
      </w:r>
    </w:p>
    <w:p w:rsidR="00C1509F" w:rsidRDefault="00C1509F" w:rsidP="00C1509F">
      <w:r>
        <w:rPr>
          <w:rFonts w:hint="eastAsia"/>
        </w:rPr>
        <w:t>расшифровывать</w:t>
      </w:r>
      <w:r>
        <w:t></w:t>
      </w:r>
      <w:r>
        <w:rPr>
          <w:rFonts w:hint="eastAsia"/>
        </w:rPr>
        <w:t>символические</w:t>
      </w:r>
      <w:r>
        <w:t></w:t>
      </w:r>
      <w:r>
        <w:rPr>
          <w:rFonts w:hint="eastAsia"/>
        </w:rPr>
        <w:t>коды</w:t>
      </w:r>
      <w:r>
        <w:t></w:t>
      </w:r>
      <w:r>
        <w:t></w:t>
      </w:r>
      <w:r>
        <w:rPr>
          <w:rFonts w:hint="eastAsia"/>
        </w:rPr>
        <w:t>давать</w:t>
      </w:r>
      <w:r>
        <w:t></w:t>
      </w:r>
      <w:r>
        <w:rPr>
          <w:rFonts w:hint="eastAsia"/>
        </w:rPr>
        <w:t>эстетическую</w:t>
      </w:r>
      <w:r>
        <w:t></w:t>
      </w:r>
      <w:r>
        <w:rPr>
          <w:rFonts w:hint="eastAsia"/>
        </w:rPr>
        <w:t>оценку</w:t>
      </w:r>
      <w:r>
        <w:t></w:t>
      </w:r>
      <w:r>
        <w:rPr>
          <w:rFonts w:hint="eastAsia"/>
        </w:rPr>
        <w:t>зрительным</w:t>
      </w:r>
      <w:r>
        <w:t></w:t>
      </w:r>
      <w:r>
        <w:rPr>
          <w:rFonts w:hint="eastAsia"/>
        </w:rPr>
        <w:t>образам</w:t>
      </w:r>
      <w:r>
        <w:t></w:t>
      </w:r>
      <w:r>
        <w:t></w:t>
      </w:r>
      <w:r>
        <w:rPr>
          <w:rFonts w:hint="eastAsia"/>
        </w:rPr>
        <w:t>интерпретировать</w:t>
      </w:r>
      <w:r>
        <w:t></w:t>
      </w:r>
      <w:r>
        <w:rPr>
          <w:rFonts w:hint="eastAsia"/>
        </w:rPr>
        <w:t>образы</w:t>
      </w:r>
      <w:r>
        <w:t></w:t>
      </w:r>
      <w:r>
        <w:rPr>
          <w:rFonts w:hint="eastAsia"/>
        </w:rPr>
        <w:t>героев</w:t>
      </w:r>
      <w:r>
        <w:t></w:t>
      </w:r>
      <w:r>
        <w:rPr>
          <w:rFonts w:hint="eastAsia"/>
        </w:rPr>
        <w:t>произведений</w:t>
      </w:r>
      <w:r>
        <w:t></w:t>
      </w:r>
      <w:r>
        <w:rPr>
          <w:rFonts w:hint="eastAsia"/>
        </w:rPr>
        <w:t>искусства</w:t>
      </w:r>
      <w:r>
        <w:t></w:t>
      </w:r>
      <w:r>
        <w:t></w:t>
      </w:r>
      <w:r>
        <w:rPr>
          <w:rFonts w:hint="eastAsia"/>
        </w:rPr>
        <w:t>их</w:t>
      </w:r>
      <w:r>
        <w:t></w:t>
      </w:r>
      <w:r>
        <w:rPr>
          <w:rFonts w:hint="eastAsia"/>
        </w:rPr>
        <w:t>размышлений</w:t>
      </w:r>
      <w:r>
        <w:t></w:t>
      </w:r>
      <w:r>
        <w:rPr>
          <w:rFonts w:hint="eastAsia"/>
        </w:rPr>
        <w:t>и</w:t>
      </w:r>
      <w:r>
        <w:t></w:t>
      </w:r>
      <w:r>
        <w:rPr>
          <w:rFonts w:hint="eastAsia"/>
        </w:rPr>
        <w:t>поступков</w:t>
      </w:r>
      <w:r>
        <w:t></w:t>
      </w:r>
    </w:p>
    <w:p w:rsidR="00C1509F" w:rsidRDefault="00C1509F" w:rsidP="00C1509F">
      <w:r>
        <w:rPr>
          <w:rFonts w:hint="eastAsia"/>
        </w:rPr>
        <w:t>Теоретическая</w:t>
      </w:r>
      <w:r>
        <w:t></w:t>
      </w:r>
      <w:r>
        <w:rPr>
          <w:rFonts w:hint="eastAsia"/>
        </w:rPr>
        <w:t>значимость</w:t>
      </w:r>
      <w:r>
        <w:t></w:t>
      </w:r>
      <w:r>
        <w:t></w:t>
      </w:r>
      <w:r>
        <w:rPr>
          <w:rFonts w:hint="eastAsia"/>
        </w:rPr>
        <w:t>Уточнено</w:t>
      </w:r>
      <w:r>
        <w:t></w:t>
      </w:r>
      <w:r>
        <w:rPr>
          <w:rFonts w:hint="eastAsia"/>
        </w:rPr>
        <w:t>понятие</w:t>
      </w:r>
      <w:r>
        <w:t></w:t>
      </w:r>
      <w:r>
        <w:t></w:t>
      </w:r>
      <w:r>
        <w:rPr>
          <w:rFonts w:hint="eastAsia"/>
        </w:rPr>
        <w:t>визуальная</w:t>
      </w:r>
      <w:r>
        <w:t></w:t>
      </w:r>
      <w:r>
        <w:rPr>
          <w:rFonts w:hint="eastAsia"/>
        </w:rPr>
        <w:t>культура</w:t>
      </w:r>
      <w:r>
        <w:t></w:t>
      </w:r>
      <w:r>
        <w:t></w:t>
      </w:r>
    </w:p>
    <w:p w:rsidR="00C1509F" w:rsidRDefault="00C1509F" w:rsidP="00C1509F">
      <w:r>
        <w:rPr>
          <w:rFonts w:hint="eastAsia"/>
        </w:rPr>
        <w:t>которое</w:t>
      </w:r>
      <w:r>
        <w:t></w:t>
      </w:r>
      <w:r>
        <w:rPr>
          <w:rFonts w:hint="eastAsia"/>
        </w:rPr>
        <w:t>понимается</w:t>
      </w:r>
      <w:r>
        <w:t></w:t>
      </w:r>
      <w:r>
        <w:rPr>
          <w:rFonts w:hint="eastAsia"/>
        </w:rPr>
        <w:t>как</w:t>
      </w:r>
      <w:r>
        <w:t></w:t>
      </w:r>
      <w:r>
        <w:rPr>
          <w:rFonts w:hint="eastAsia"/>
        </w:rPr>
        <w:t>существенная</w:t>
      </w:r>
      <w:r>
        <w:t></w:t>
      </w:r>
      <w:r>
        <w:rPr>
          <w:rFonts w:hint="eastAsia"/>
        </w:rPr>
        <w:t>часть</w:t>
      </w:r>
      <w:r>
        <w:t></w:t>
      </w:r>
      <w:r>
        <w:rPr>
          <w:rFonts w:hint="eastAsia"/>
        </w:rPr>
        <w:t>общей</w:t>
      </w:r>
      <w:r>
        <w:t></w:t>
      </w:r>
      <w:r>
        <w:rPr>
          <w:rFonts w:hint="eastAsia"/>
        </w:rPr>
        <w:t>культуры</w:t>
      </w:r>
      <w:r>
        <w:t></w:t>
      </w:r>
      <w:r>
        <w:rPr>
          <w:rFonts w:hint="eastAsia"/>
        </w:rPr>
        <w:t>человека</w:t>
      </w:r>
      <w:r>
        <w:t></w:t>
      </w:r>
    </w:p>
    <w:p w:rsidR="00C1509F" w:rsidRDefault="00C1509F" w:rsidP="00C1509F">
      <w:r>
        <w:rPr>
          <w:rFonts w:hint="eastAsia"/>
        </w:rPr>
        <w:t>обусловливающая</w:t>
      </w:r>
      <w:r>
        <w:t></w:t>
      </w:r>
      <w:r>
        <w:rPr>
          <w:rFonts w:hint="eastAsia"/>
        </w:rPr>
        <w:t>адекватное</w:t>
      </w:r>
      <w:r>
        <w:t></w:t>
      </w:r>
      <w:r>
        <w:rPr>
          <w:rFonts w:hint="eastAsia"/>
        </w:rPr>
        <w:t>восприятие</w:t>
      </w:r>
      <w:r>
        <w:t></w:t>
      </w:r>
      <w:r>
        <w:rPr>
          <w:rFonts w:hint="eastAsia"/>
        </w:rPr>
        <w:t>зрительных</w:t>
      </w:r>
      <w:r>
        <w:t></w:t>
      </w:r>
      <w:r>
        <w:rPr>
          <w:rFonts w:hint="eastAsia"/>
        </w:rPr>
        <w:t>образов</w:t>
      </w:r>
      <w:r>
        <w:t></w:t>
      </w:r>
      <w:r>
        <w:rPr>
          <w:rFonts w:hint="eastAsia"/>
        </w:rPr>
        <w:t>и</w:t>
      </w:r>
      <w:r>
        <w:t></w:t>
      </w:r>
      <w:r>
        <w:rPr>
          <w:rFonts w:hint="eastAsia"/>
        </w:rPr>
        <w:t>выражается</w:t>
      </w:r>
      <w:r>
        <w:t></w:t>
      </w:r>
      <w:r>
        <w:rPr>
          <w:rFonts w:hint="eastAsia"/>
        </w:rPr>
        <w:t>в</w:t>
      </w:r>
    </w:p>
    <w:p w:rsidR="00C1509F" w:rsidRDefault="00C1509F" w:rsidP="00C1509F">
      <w:r>
        <w:rPr>
          <w:rFonts w:hint="eastAsia"/>
        </w:rPr>
        <w:t>способности</w:t>
      </w:r>
      <w:r>
        <w:t></w:t>
      </w:r>
      <w:r>
        <w:rPr>
          <w:rFonts w:hint="eastAsia"/>
        </w:rPr>
        <w:t>наблюдать</w:t>
      </w:r>
      <w:r>
        <w:t></w:t>
      </w:r>
      <w:r>
        <w:t></w:t>
      </w:r>
      <w:r>
        <w:rPr>
          <w:rFonts w:hint="eastAsia"/>
        </w:rPr>
        <w:t>замечать</w:t>
      </w:r>
      <w:r>
        <w:t></w:t>
      </w:r>
      <w:r>
        <w:t></w:t>
      </w:r>
      <w:r>
        <w:rPr>
          <w:rFonts w:hint="eastAsia"/>
        </w:rPr>
        <w:t>сравнивать</w:t>
      </w:r>
      <w:r>
        <w:t></w:t>
      </w:r>
      <w:r>
        <w:t></w:t>
      </w:r>
      <w:r>
        <w:rPr>
          <w:rFonts w:hint="eastAsia"/>
        </w:rPr>
        <w:t>интерпретировать</w:t>
      </w:r>
      <w:r>
        <w:t></w:t>
      </w:r>
      <w:r>
        <w:rPr>
          <w:rFonts w:hint="eastAsia"/>
        </w:rPr>
        <w:t>визуальные</w:t>
      </w:r>
    </w:p>
    <w:p w:rsidR="00C1509F" w:rsidRDefault="00C1509F" w:rsidP="00C1509F">
      <w:r>
        <w:rPr>
          <w:rFonts w:hint="eastAsia"/>
        </w:rPr>
        <w:t>образы</w:t>
      </w:r>
      <w:r>
        <w:t></w:t>
      </w:r>
      <w:r>
        <w:t></w:t>
      </w:r>
      <w:r>
        <w:rPr>
          <w:rFonts w:hint="eastAsia"/>
        </w:rPr>
        <w:t>давать</w:t>
      </w:r>
      <w:r>
        <w:t></w:t>
      </w:r>
      <w:r>
        <w:rPr>
          <w:rFonts w:hint="eastAsia"/>
        </w:rPr>
        <w:t>им</w:t>
      </w:r>
      <w:r>
        <w:t></w:t>
      </w:r>
      <w:r>
        <w:rPr>
          <w:rFonts w:hint="eastAsia"/>
        </w:rPr>
        <w:t>эстетическую</w:t>
      </w:r>
      <w:r>
        <w:t></w:t>
      </w:r>
      <w:r>
        <w:rPr>
          <w:rFonts w:hint="eastAsia"/>
        </w:rPr>
        <w:t>оценку</w:t>
      </w:r>
      <w:r>
        <w:t></w:t>
      </w:r>
      <w:r>
        <w:t></w:t>
      </w:r>
      <w:r>
        <w:rPr>
          <w:rFonts w:hint="eastAsia"/>
        </w:rPr>
        <w:t>Визуальная</w:t>
      </w:r>
      <w:r>
        <w:t></w:t>
      </w:r>
      <w:r>
        <w:rPr>
          <w:rFonts w:hint="eastAsia"/>
        </w:rPr>
        <w:t>культура</w:t>
      </w:r>
      <w:r>
        <w:t></w:t>
      </w:r>
      <w:r>
        <w:rPr>
          <w:rFonts w:hint="eastAsia"/>
        </w:rPr>
        <w:t>включает</w:t>
      </w:r>
      <w:r>
        <w:t></w:t>
      </w:r>
      <w:r>
        <w:rPr>
          <w:rFonts w:hint="eastAsia"/>
        </w:rPr>
        <w:t>практику</w:t>
      </w:r>
    </w:p>
    <w:p w:rsidR="00C1509F" w:rsidRDefault="00C1509F" w:rsidP="00C1509F">
      <w:r>
        <w:rPr>
          <w:rFonts w:hint="eastAsia"/>
        </w:rPr>
        <w:t>определения</w:t>
      </w:r>
      <w:r>
        <w:t></w:t>
      </w:r>
      <w:r>
        <w:rPr>
          <w:rFonts w:hint="eastAsia"/>
        </w:rPr>
        <w:t>и</w:t>
      </w:r>
      <w:r>
        <w:t></w:t>
      </w:r>
      <w:r>
        <w:rPr>
          <w:rFonts w:hint="eastAsia"/>
        </w:rPr>
        <w:t>расшифровки</w:t>
      </w:r>
      <w:r>
        <w:t></w:t>
      </w:r>
      <w:r>
        <w:rPr>
          <w:rFonts w:hint="eastAsia"/>
        </w:rPr>
        <w:t>визуальных</w:t>
      </w:r>
      <w:r>
        <w:t></w:t>
      </w:r>
      <w:r>
        <w:rPr>
          <w:rFonts w:hint="eastAsia"/>
        </w:rPr>
        <w:t>кодов</w:t>
      </w:r>
      <w:r>
        <w:t></w:t>
      </w:r>
      <w:r>
        <w:t></w:t>
      </w:r>
      <w:r>
        <w:rPr>
          <w:rFonts w:hint="eastAsia"/>
        </w:rPr>
        <w:t>построение</w:t>
      </w:r>
      <w:r>
        <w:t></w:t>
      </w:r>
      <w:r>
        <w:rPr>
          <w:rFonts w:hint="eastAsia"/>
        </w:rPr>
        <w:t>траектории</w:t>
      </w:r>
      <w:r>
        <w:t></w:t>
      </w:r>
      <w:r>
        <w:rPr>
          <w:rFonts w:hint="eastAsia"/>
        </w:rPr>
        <w:t>поиска</w:t>
      </w:r>
    </w:p>
    <w:p w:rsidR="00C1509F" w:rsidRDefault="00C1509F" w:rsidP="00C1509F">
      <w:r>
        <w:rPr>
          <w:rFonts w:hint="eastAsia"/>
        </w:rPr>
        <w:t>информации</w:t>
      </w:r>
      <w:r>
        <w:tab/>
      </w:r>
      <w:r>
        <w:rPr>
          <w:rFonts w:hint="eastAsia"/>
        </w:rPr>
        <w:t>и</w:t>
      </w:r>
      <w:r>
        <w:tab/>
      </w:r>
      <w:r>
        <w:rPr>
          <w:rFonts w:hint="eastAsia"/>
        </w:rPr>
        <w:t>визуальной</w:t>
      </w:r>
      <w:r>
        <w:tab/>
      </w:r>
      <w:r>
        <w:rPr>
          <w:rFonts w:hint="eastAsia"/>
        </w:rPr>
        <w:t>коммуникации</w:t>
      </w:r>
      <w:r>
        <w:t></w:t>
      </w:r>
      <w:r>
        <w:tab/>
      </w:r>
      <w:r>
        <w:rPr>
          <w:rFonts w:hint="eastAsia"/>
        </w:rPr>
        <w:t>умение</w:t>
      </w:r>
      <w:r>
        <w:tab/>
      </w:r>
      <w:r>
        <w:rPr>
          <w:rFonts w:hint="eastAsia"/>
        </w:rPr>
        <w:t>при</w:t>
      </w:r>
      <w:r>
        <w:tab/>
      </w:r>
      <w:r>
        <w:rPr>
          <w:rFonts w:hint="eastAsia"/>
        </w:rPr>
        <w:t>восприятии</w:t>
      </w:r>
    </w:p>
    <w:p w:rsidR="00C1509F" w:rsidRDefault="00C1509F" w:rsidP="00C1509F">
      <w:r>
        <w:rPr>
          <w:rFonts w:hint="eastAsia"/>
        </w:rPr>
        <w:t>художественных</w:t>
      </w:r>
      <w:r>
        <w:t></w:t>
      </w:r>
      <w:r>
        <w:rPr>
          <w:rFonts w:hint="eastAsia"/>
        </w:rPr>
        <w:t>произведений</w:t>
      </w:r>
      <w:r>
        <w:t></w:t>
      </w:r>
      <w:r>
        <w:rPr>
          <w:rFonts w:hint="eastAsia"/>
        </w:rPr>
        <w:t>переводить</w:t>
      </w:r>
      <w:r>
        <w:t></w:t>
      </w:r>
      <w:r>
        <w:rPr>
          <w:rFonts w:hint="eastAsia"/>
        </w:rPr>
        <w:t>их</w:t>
      </w:r>
      <w:r>
        <w:t></w:t>
      </w:r>
      <w:r>
        <w:rPr>
          <w:rFonts w:hint="eastAsia"/>
        </w:rPr>
        <w:t>из</w:t>
      </w:r>
      <w:r>
        <w:t></w:t>
      </w:r>
      <w:r>
        <w:rPr>
          <w:rFonts w:hint="eastAsia"/>
        </w:rPr>
        <w:t>одной</w:t>
      </w:r>
      <w:r>
        <w:t></w:t>
      </w:r>
      <w:r>
        <w:rPr>
          <w:rFonts w:hint="eastAsia"/>
        </w:rPr>
        <w:t>модальности</w:t>
      </w:r>
      <w:r>
        <w:t></w:t>
      </w:r>
      <w:r>
        <w:rPr>
          <w:rFonts w:hint="eastAsia"/>
        </w:rPr>
        <w:t>в</w:t>
      </w:r>
      <w:r>
        <w:t></w:t>
      </w:r>
      <w:r>
        <w:rPr>
          <w:rFonts w:hint="eastAsia"/>
        </w:rPr>
        <w:t>другую</w:t>
      </w:r>
      <w:r>
        <w:t></w:t>
      </w:r>
    </w:p>
    <w:p w:rsidR="00C1509F" w:rsidRDefault="00C1509F" w:rsidP="00C1509F">
      <w:r>
        <w:rPr>
          <w:rFonts w:hint="eastAsia"/>
        </w:rPr>
        <w:t>Раскрыты</w:t>
      </w:r>
      <w:r>
        <w:t></w:t>
      </w:r>
      <w:r>
        <w:rPr>
          <w:rFonts w:hint="eastAsia"/>
        </w:rPr>
        <w:t>закономерности</w:t>
      </w:r>
      <w:r>
        <w:t></w:t>
      </w:r>
      <w:r>
        <w:rPr>
          <w:rFonts w:hint="eastAsia"/>
        </w:rPr>
        <w:t>развития</w:t>
      </w:r>
      <w:r>
        <w:t></w:t>
      </w:r>
      <w:r>
        <w:rPr>
          <w:rFonts w:hint="eastAsia"/>
        </w:rPr>
        <w:t>визуальной</w:t>
      </w:r>
      <w:r>
        <w:t></w:t>
      </w:r>
      <w:r>
        <w:rPr>
          <w:rFonts w:hint="eastAsia"/>
        </w:rPr>
        <w:t>культуры</w:t>
      </w:r>
      <w:r>
        <w:t></w:t>
      </w:r>
      <w:r>
        <w:rPr>
          <w:rFonts w:hint="eastAsia"/>
        </w:rPr>
        <w:t>в</w:t>
      </w:r>
      <w:r>
        <w:t></w:t>
      </w:r>
      <w:r>
        <w:rPr>
          <w:rFonts w:hint="eastAsia"/>
        </w:rPr>
        <w:t>условиях</w:t>
      </w:r>
      <w:r>
        <w:t></w:t>
      </w:r>
      <w:r>
        <w:rPr>
          <w:rFonts w:hint="eastAsia"/>
        </w:rPr>
        <w:t>современного</w:t>
      </w:r>
      <w:r>
        <w:t></w:t>
      </w:r>
      <w:r>
        <w:rPr>
          <w:rFonts w:hint="eastAsia"/>
        </w:rPr>
        <w:t>образования</w:t>
      </w:r>
      <w:r>
        <w:t></w:t>
      </w:r>
      <w:r>
        <w:t></w:t>
      </w:r>
      <w:r>
        <w:t></w:t>
      </w:r>
      <w:r>
        <w:t></w:t>
      </w:r>
      <w:r>
        <w:t></w:t>
      </w:r>
      <w:r>
        <w:rPr>
          <w:rFonts w:hint="eastAsia"/>
        </w:rPr>
        <w:t>творческий</w:t>
      </w:r>
      <w:r>
        <w:t></w:t>
      </w:r>
      <w:r>
        <w:rPr>
          <w:rFonts w:hint="eastAsia"/>
        </w:rPr>
        <w:t>потенциал</w:t>
      </w:r>
      <w:r>
        <w:t></w:t>
      </w:r>
      <w:r>
        <w:rPr>
          <w:rFonts w:hint="eastAsia"/>
        </w:rPr>
        <w:t>учителей</w:t>
      </w:r>
      <w:r>
        <w:t></w:t>
      </w:r>
      <w:r>
        <w:t></w:t>
      </w:r>
      <w:r>
        <w:rPr>
          <w:rFonts w:hint="eastAsia"/>
        </w:rPr>
        <w:t>их</w:t>
      </w:r>
      <w:r>
        <w:t></w:t>
      </w:r>
      <w:r>
        <w:rPr>
          <w:rFonts w:hint="eastAsia"/>
        </w:rPr>
        <w:t>направленность</w:t>
      </w:r>
      <w:r>
        <w:t></w:t>
      </w:r>
      <w:r>
        <w:rPr>
          <w:rFonts w:hint="eastAsia"/>
        </w:rPr>
        <w:t>на</w:t>
      </w:r>
      <w:r>
        <w:t></w:t>
      </w:r>
      <w:r>
        <w:rPr>
          <w:rFonts w:hint="eastAsia"/>
        </w:rPr>
        <w:t>совместные</w:t>
      </w:r>
      <w:r>
        <w:t></w:t>
      </w:r>
      <w:r>
        <w:rPr>
          <w:rFonts w:hint="eastAsia"/>
        </w:rPr>
        <w:t>действия</w:t>
      </w:r>
      <w:r>
        <w:t></w:t>
      </w:r>
      <w:r>
        <w:t></w:t>
      </w:r>
      <w:r>
        <w:t></w:t>
      </w:r>
      <w:r>
        <w:t></w:t>
      </w:r>
      <w:r>
        <w:t></w:t>
      </w:r>
      <w:r>
        <w:rPr>
          <w:rFonts w:hint="eastAsia"/>
        </w:rPr>
        <w:t>использование</w:t>
      </w:r>
      <w:r>
        <w:t></w:t>
      </w:r>
      <w:r>
        <w:rPr>
          <w:rFonts w:hint="eastAsia"/>
        </w:rPr>
        <w:t>общих</w:t>
      </w:r>
      <w:r>
        <w:t></w:t>
      </w:r>
      <w:r>
        <w:rPr>
          <w:rFonts w:hint="eastAsia"/>
        </w:rPr>
        <w:t>выразительных</w:t>
      </w:r>
      <w:r>
        <w:t></w:t>
      </w:r>
      <w:r>
        <w:rPr>
          <w:rFonts w:hint="eastAsia"/>
        </w:rPr>
        <w:t>средств</w:t>
      </w:r>
      <w:r>
        <w:t></w:t>
      </w:r>
      <w:r>
        <w:rPr>
          <w:rFonts w:hint="eastAsia"/>
        </w:rPr>
        <w:t>разных</w:t>
      </w:r>
    </w:p>
    <w:p w:rsidR="00C1509F" w:rsidRDefault="00C1509F" w:rsidP="00C1509F">
      <w:r>
        <w:t></w:t>
      </w:r>
    </w:p>
    <w:p w:rsidR="00C1509F" w:rsidRDefault="00C1509F" w:rsidP="00C1509F">
      <w:r>
        <w:t></w:t>
      </w:r>
    </w:p>
    <w:p w:rsidR="00C1509F" w:rsidRDefault="00C1509F" w:rsidP="00C1509F">
      <w:r>
        <w:rPr>
          <w:rFonts w:hint="eastAsia"/>
        </w:rPr>
        <w:t>искусств</w:t>
      </w:r>
      <w:r>
        <w:t></w:t>
      </w:r>
      <w:r>
        <w:rPr>
          <w:rFonts w:hint="eastAsia"/>
        </w:rPr>
        <w:t>для</w:t>
      </w:r>
      <w:r>
        <w:t></w:t>
      </w:r>
      <w:r>
        <w:rPr>
          <w:rFonts w:hint="eastAsia"/>
        </w:rPr>
        <w:t>предоставления</w:t>
      </w:r>
      <w:r>
        <w:t></w:t>
      </w:r>
      <w:r>
        <w:rPr>
          <w:rFonts w:hint="eastAsia"/>
        </w:rPr>
        <w:t>знания</w:t>
      </w:r>
      <w:r>
        <w:t></w:t>
      </w:r>
      <w:r>
        <w:t></w:t>
      </w:r>
      <w:r>
        <w:rPr>
          <w:rFonts w:hint="eastAsia"/>
        </w:rPr>
        <w:t>акцентирование</w:t>
      </w:r>
      <w:r>
        <w:t></w:t>
      </w:r>
      <w:r>
        <w:rPr>
          <w:rFonts w:hint="eastAsia"/>
        </w:rPr>
        <w:t>визуального</w:t>
      </w:r>
      <w:r>
        <w:t></w:t>
      </w:r>
      <w:r>
        <w:rPr>
          <w:rFonts w:hint="eastAsia"/>
        </w:rPr>
        <w:t>образа</w:t>
      </w:r>
      <w:r>
        <w:t></w:t>
      </w:r>
      <w:r>
        <w:t></w:t>
      </w:r>
      <w:r>
        <w:t></w:t>
      </w:r>
      <w:r>
        <w:t></w:t>
      </w:r>
      <w:r>
        <w:t></w:t>
      </w:r>
      <w:r>
        <w:rPr>
          <w:rFonts w:hint="eastAsia"/>
        </w:rPr>
        <w:t>интегративность</w:t>
      </w:r>
      <w:r>
        <w:t></w:t>
      </w:r>
      <w:r>
        <w:rPr>
          <w:rFonts w:hint="eastAsia"/>
        </w:rPr>
        <w:t>и</w:t>
      </w:r>
      <w:r>
        <w:t></w:t>
      </w:r>
      <w:r>
        <w:rPr>
          <w:rFonts w:hint="eastAsia"/>
        </w:rPr>
        <w:t>эмоциональность</w:t>
      </w:r>
      <w:r>
        <w:t></w:t>
      </w:r>
      <w:r>
        <w:rPr>
          <w:rFonts w:hint="eastAsia"/>
        </w:rPr>
        <w:t>содержания</w:t>
      </w:r>
      <w:r>
        <w:t></w:t>
      </w:r>
      <w:r>
        <w:t></w:t>
      </w:r>
      <w:r>
        <w:rPr>
          <w:rFonts w:hint="eastAsia"/>
        </w:rPr>
        <w:t>форм</w:t>
      </w:r>
      <w:r>
        <w:t></w:t>
      </w:r>
      <w:r>
        <w:rPr>
          <w:rFonts w:hint="eastAsia"/>
        </w:rPr>
        <w:t>и</w:t>
      </w:r>
      <w:r>
        <w:t></w:t>
      </w:r>
      <w:r>
        <w:rPr>
          <w:rFonts w:hint="eastAsia"/>
        </w:rPr>
        <w:t>методов</w:t>
      </w:r>
      <w:r>
        <w:t></w:t>
      </w:r>
      <w:r>
        <w:t></w:t>
      </w:r>
      <w:r>
        <w:rPr>
          <w:rFonts w:hint="eastAsia"/>
        </w:rPr>
        <w:t>средовых</w:t>
      </w:r>
      <w:r>
        <w:t></w:t>
      </w:r>
      <w:r>
        <w:rPr>
          <w:rFonts w:hint="eastAsia"/>
        </w:rPr>
        <w:t>воздействий</w:t>
      </w:r>
      <w:r>
        <w:t></w:t>
      </w:r>
      <w:r>
        <w:t></w:t>
      </w:r>
      <w:r>
        <w:t></w:t>
      </w:r>
      <w:r>
        <w:t></w:t>
      </w:r>
      <w:r>
        <w:t></w:t>
      </w:r>
      <w:r>
        <w:rPr>
          <w:rFonts w:hint="eastAsia"/>
        </w:rPr>
        <w:t>личностный</w:t>
      </w:r>
      <w:r>
        <w:t></w:t>
      </w:r>
      <w:r>
        <w:rPr>
          <w:rFonts w:hint="eastAsia"/>
        </w:rPr>
        <w:t>интерес</w:t>
      </w:r>
      <w:r>
        <w:t></w:t>
      </w:r>
      <w:r>
        <w:t></w:t>
      </w:r>
      <w:r>
        <w:rPr>
          <w:rFonts w:hint="eastAsia"/>
        </w:rPr>
        <w:t>креативность</w:t>
      </w:r>
      <w:r>
        <w:t></w:t>
      </w:r>
      <w:r>
        <w:rPr>
          <w:rFonts w:hint="eastAsia"/>
        </w:rPr>
        <w:t>учащихся</w:t>
      </w:r>
      <w:r>
        <w:t></w:t>
      </w:r>
      <w:r>
        <w:t></w:t>
      </w:r>
      <w:r>
        <w:rPr>
          <w:rFonts w:hint="eastAsia"/>
        </w:rPr>
        <w:t>способность</w:t>
      </w:r>
      <w:r>
        <w:t></w:t>
      </w:r>
      <w:r>
        <w:rPr>
          <w:rFonts w:hint="eastAsia"/>
        </w:rPr>
        <w:t>к</w:t>
      </w:r>
      <w:r>
        <w:t></w:t>
      </w:r>
      <w:r>
        <w:rPr>
          <w:rFonts w:hint="eastAsia"/>
        </w:rPr>
        <w:t>наблюдению</w:t>
      </w:r>
      <w:r>
        <w:t></w:t>
      </w:r>
      <w:r>
        <w:t></w:t>
      </w:r>
      <w:r>
        <w:rPr>
          <w:rFonts w:hint="eastAsia"/>
        </w:rPr>
        <w:t>сравнению</w:t>
      </w:r>
      <w:r>
        <w:t></w:t>
      </w:r>
      <w:r>
        <w:t></w:t>
      </w:r>
      <w:r>
        <w:rPr>
          <w:rFonts w:hint="eastAsia"/>
        </w:rPr>
        <w:t>обобщению</w:t>
      </w:r>
      <w:r>
        <w:t></w:t>
      </w:r>
      <w:r>
        <w:t></w:t>
      </w:r>
      <w:r>
        <w:t></w:t>
      </w:r>
      <w:r>
        <w:t></w:t>
      </w:r>
      <w:r>
        <w:t></w:t>
      </w:r>
      <w:r>
        <w:rPr>
          <w:rFonts w:hint="eastAsia"/>
        </w:rPr>
        <w:t>стремление</w:t>
      </w:r>
      <w:r>
        <w:t></w:t>
      </w:r>
      <w:r>
        <w:rPr>
          <w:rFonts w:hint="eastAsia"/>
        </w:rPr>
        <w:t>к</w:t>
      </w:r>
      <w:r>
        <w:t></w:t>
      </w:r>
      <w:r>
        <w:rPr>
          <w:rFonts w:hint="eastAsia"/>
        </w:rPr>
        <w:t>целостности</w:t>
      </w:r>
      <w:r>
        <w:t></w:t>
      </w:r>
      <w:r>
        <w:rPr>
          <w:rFonts w:hint="eastAsia"/>
        </w:rPr>
        <w:t>и</w:t>
      </w:r>
      <w:r>
        <w:t></w:t>
      </w:r>
      <w:r>
        <w:rPr>
          <w:rFonts w:hint="eastAsia"/>
        </w:rPr>
        <w:t>интегративности</w:t>
      </w:r>
      <w:r>
        <w:t></w:t>
      </w:r>
      <w:r>
        <w:rPr>
          <w:rFonts w:hint="eastAsia"/>
        </w:rPr>
        <w:t>представления</w:t>
      </w:r>
      <w:r>
        <w:t></w:t>
      </w:r>
      <w:r>
        <w:rPr>
          <w:rFonts w:hint="eastAsia"/>
        </w:rPr>
        <w:t>образа</w:t>
      </w:r>
      <w:r>
        <w:t></w:t>
      </w:r>
      <w:r>
        <w:t></w:t>
      </w:r>
      <w:r>
        <w:t></w:t>
      </w:r>
      <w:r>
        <w:t></w:t>
      </w:r>
      <w:r>
        <w:t></w:t>
      </w:r>
      <w:r>
        <w:rPr>
          <w:rFonts w:hint="eastAsia"/>
        </w:rPr>
        <w:t>введение</w:t>
      </w:r>
      <w:r>
        <w:t></w:t>
      </w:r>
      <w:r>
        <w:rPr>
          <w:rFonts w:hint="eastAsia"/>
        </w:rPr>
        <w:t>методов</w:t>
      </w:r>
      <w:r>
        <w:t></w:t>
      </w:r>
      <w:r>
        <w:rPr>
          <w:rFonts w:hint="eastAsia"/>
        </w:rPr>
        <w:t>искусства</w:t>
      </w:r>
      <w:r>
        <w:t></w:t>
      </w:r>
      <w:r>
        <w:rPr>
          <w:rFonts w:hint="eastAsia"/>
        </w:rPr>
        <w:t>в</w:t>
      </w:r>
      <w:r>
        <w:t></w:t>
      </w:r>
      <w:r>
        <w:rPr>
          <w:rFonts w:hint="eastAsia"/>
        </w:rPr>
        <w:t>учебный</w:t>
      </w:r>
      <w:r>
        <w:t></w:t>
      </w:r>
      <w:r>
        <w:rPr>
          <w:rFonts w:hint="eastAsia"/>
        </w:rPr>
        <w:t>процесс</w:t>
      </w:r>
      <w:r>
        <w:t></w:t>
      </w:r>
    </w:p>
    <w:p w:rsidR="00C1509F" w:rsidRDefault="00C1509F" w:rsidP="00C1509F">
      <w:r>
        <w:rPr>
          <w:rFonts w:hint="eastAsia"/>
        </w:rPr>
        <w:t>Научно</w:t>
      </w:r>
      <w:r>
        <w:t></w:t>
      </w:r>
      <w:r>
        <w:rPr>
          <w:rFonts w:hint="eastAsia"/>
        </w:rPr>
        <w:t>обоснована</w:t>
      </w:r>
      <w:r>
        <w:t></w:t>
      </w:r>
      <w:r>
        <w:rPr>
          <w:rFonts w:hint="eastAsia"/>
        </w:rPr>
        <w:t>междисциплинарная</w:t>
      </w:r>
      <w:r>
        <w:t></w:t>
      </w:r>
      <w:r>
        <w:rPr>
          <w:rFonts w:hint="eastAsia"/>
        </w:rPr>
        <w:t>комплексная</w:t>
      </w:r>
      <w:r>
        <w:t></w:t>
      </w:r>
      <w:r>
        <w:rPr>
          <w:rFonts w:hint="eastAsia"/>
        </w:rPr>
        <w:t>педагогическая</w:t>
      </w:r>
    </w:p>
    <w:p w:rsidR="00C1509F" w:rsidRDefault="00C1509F" w:rsidP="00C1509F">
      <w:r>
        <w:rPr>
          <w:rFonts w:hint="eastAsia"/>
        </w:rPr>
        <w:t>технология</w:t>
      </w:r>
      <w:r>
        <w:t></w:t>
      </w:r>
      <w:r>
        <w:rPr>
          <w:rFonts w:hint="eastAsia"/>
        </w:rPr>
        <w:t>развития</w:t>
      </w:r>
      <w:r>
        <w:t></w:t>
      </w:r>
      <w:r>
        <w:rPr>
          <w:rFonts w:hint="eastAsia"/>
        </w:rPr>
        <w:t>визуальной</w:t>
      </w:r>
      <w:r>
        <w:t></w:t>
      </w:r>
      <w:r>
        <w:rPr>
          <w:rFonts w:hint="eastAsia"/>
        </w:rPr>
        <w:t>культуры</w:t>
      </w:r>
      <w:r>
        <w:t></w:t>
      </w:r>
      <w:r>
        <w:rPr>
          <w:rFonts w:hint="eastAsia"/>
        </w:rPr>
        <w:t>школьников</w:t>
      </w:r>
      <w:r>
        <w:t></w:t>
      </w:r>
      <w:r>
        <w:rPr>
          <w:rFonts w:hint="eastAsia"/>
        </w:rPr>
        <w:t>средствами</w:t>
      </w:r>
      <w:r>
        <w:t></w:t>
      </w:r>
      <w:r>
        <w:rPr>
          <w:rFonts w:hint="eastAsia"/>
        </w:rPr>
        <w:t>литературы</w:t>
      </w:r>
      <w:r>
        <w:t></w:t>
      </w:r>
      <w:r>
        <w:rPr>
          <w:rFonts w:hint="eastAsia"/>
        </w:rPr>
        <w:t>и</w:t>
      </w:r>
    </w:p>
    <w:p w:rsidR="00C1509F" w:rsidRDefault="00C1509F" w:rsidP="00C1509F">
      <w:r>
        <w:rPr>
          <w:rFonts w:hint="eastAsia"/>
        </w:rPr>
        <w:t>изобразительного</w:t>
      </w:r>
      <w:r>
        <w:tab/>
      </w:r>
      <w:r>
        <w:rPr>
          <w:rFonts w:hint="eastAsia"/>
        </w:rPr>
        <w:t>искусства</w:t>
      </w:r>
      <w:r>
        <w:t></w:t>
      </w:r>
      <w:r>
        <w:tab/>
      </w:r>
      <w:r>
        <w:rPr>
          <w:rFonts w:hint="eastAsia"/>
        </w:rPr>
        <w:t>обеспечивающая</w:t>
      </w:r>
      <w:r>
        <w:tab/>
      </w:r>
      <w:r>
        <w:rPr>
          <w:rFonts w:hint="eastAsia"/>
        </w:rPr>
        <w:t>тренинг</w:t>
      </w:r>
      <w:r>
        <w:tab/>
      </w:r>
      <w:r>
        <w:rPr>
          <w:rFonts w:hint="eastAsia"/>
        </w:rPr>
        <w:t>восприятия</w:t>
      </w:r>
      <w:r>
        <w:tab/>
      </w:r>
      <w:r>
        <w:rPr>
          <w:rFonts w:hint="eastAsia"/>
        </w:rPr>
        <w:t>и</w:t>
      </w:r>
    </w:p>
    <w:p w:rsidR="00C1509F" w:rsidRDefault="00C1509F" w:rsidP="00C1509F">
      <w:r>
        <w:rPr>
          <w:rFonts w:hint="eastAsia"/>
        </w:rPr>
        <w:t>интерпретации</w:t>
      </w:r>
      <w:r>
        <w:t></w:t>
      </w:r>
      <w:r>
        <w:rPr>
          <w:rFonts w:hint="eastAsia"/>
        </w:rPr>
        <w:t>литературных</w:t>
      </w:r>
      <w:r>
        <w:t></w:t>
      </w:r>
      <w:r>
        <w:rPr>
          <w:rFonts w:hint="eastAsia"/>
        </w:rPr>
        <w:t>и</w:t>
      </w:r>
      <w:r>
        <w:t></w:t>
      </w:r>
      <w:r>
        <w:rPr>
          <w:rFonts w:hint="eastAsia"/>
        </w:rPr>
        <w:t>изобразительных</w:t>
      </w:r>
      <w:r>
        <w:t></w:t>
      </w:r>
      <w:r>
        <w:rPr>
          <w:rFonts w:hint="eastAsia"/>
        </w:rPr>
        <w:t>образов</w:t>
      </w:r>
      <w:r>
        <w:t></w:t>
      </w:r>
    </w:p>
    <w:p w:rsidR="00C1509F" w:rsidRDefault="00C1509F" w:rsidP="00C1509F">
      <w:r>
        <w:rPr>
          <w:rFonts w:hint="eastAsia"/>
        </w:rPr>
        <w:t>Практическая</w:t>
      </w:r>
      <w:r>
        <w:t></w:t>
      </w:r>
      <w:r>
        <w:rPr>
          <w:rFonts w:hint="eastAsia"/>
        </w:rPr>
        <w:t>значимость</w:t>
      </w:r>
      <w:r>
        <w:t></w:t>
      </w:r>
      <w:r>
        <w:t></w:t>
      </w:r>
      <w:r>
        <w:rPr>
          <w:rFonts w:hint="eastAsia"/>
        </w:rPr>
        <w:t>Разработана</w:t>
      </w:r>
      <w:r>
        <w:t></w:t>
      </w:r>
      <w:r>
        <w:rPr>
          <w:rFonts w:hint="eastAsia"/>
        </w:rPr>
        <w:t>система</w:t>
      </w:r>
      <w:r>
        <w:t></w:t>
      </w:r>
      <w:r>
        <w:rPr>
          <w:rFonts w:hint="eastAsia"/>
        </w:rPr>
        <w:t>творческих</w:t>
      </w:r>
      <w:r>
        <w:t></w:t>
      </w:r>
      <w:r>
        <w:rPr>
          <w:rFonts w:hint="eastAsia"/>
        </w:rPr>
        <w:t>заданий</w:t>
      </w:r>
      <w:r>
        <w:t></w:t>
      </w:r>
    </w:p>
    <w:p w:rsidR="00C1509F" w:rsidRDefault="00C1509F" w:rsidP="00C1509F">
      <w:r>
        <w:rPr>
          <w:rFonts w:hint="eastAsia"/>
        </w:rPr>
        <w:t>обеспечивающих</w:t>
      </w:r>
      <w:r>
        <w:t></w:t>
      </w:r>
      <w:r>
        <w:rPr>
          <w:rFonts w:hint="eastAsia"/>
        </w:rPr>
        <w:t>условия</w:t>
      </w:r>
      <w:r>
        <w:t></w:t>
      </w:r>
      <w:r>
        <w:rPr>
          <w:rFonts w:hint="eastAsia"/>
        </w:rPr>
        <w:t>стимулирования</w:t>
      </w:r>
      <w:r>
        <w:t></w:t>
      </w:r>
      <w:r>
        <w:rPr>
          <w:rFonts w:hint="eastAsia"/>
        </w:rPr>
        <w:t>мотивации</w:t>
      </w:r>
      <w:r>
        <w:t></w:t>
      </w:r>
      <w:r>
        <w:rPr>
          <w:rFonts w:hint="eastAsia"/>
        </w:rPr>
        <w:t>учащихся</w:t>
      </w:r>
      <w:r>
        <w:t></w:t>
      </w:r>
      <w:r>
        <w:rPr>
          <w:rFonts w:hint="eastAsia"/>
        </w:rPr>
        <w:t>к</w:t>
      </w:r>
      <w:r>
        <w:t></w:t>
      </w:r>
      <w:r>
        <w:rPr>
          <w:rFonts w:hint="eastAsia"/>
        </w:rPr>
        <w:t>творческому</w:t>
      </w:r>
    </w:p>
    <w:p w:rsidR="00C1509F" w:rsidRDefault="00C1509F" w:rsidP="00C1509F">
      <w:r>
        <w:rPr>
          <w:rFonts w:hint="eastAsia"/>
        </w:rPr>
        <w:t>прочтению</w:t>
      </w:r>
      <w:r>
        <w:t></w:t>
      </w:r>
      <w:r>
        <w:rPr>
          <w:rFonts w:hint="eastAsia"/>
        </w:rPr>
        <w:t>произведений</w:t>
      </w:r>
      <w:r>
        <w:t></w:t>
      </w:r>
      <w:r>
        <w:rPr>
          <w:rFonts w:hint="eastAsia"/>
        </w:rPr>
        <w:t>художественной</w:t>
      </w:r>
      <w:r>
        <w:t></w:t>
      </w:r>
      <w:r>
        <w:rPr>
          <w:rFonts w:hint="eastAsia"/>
        </w:rPr>
        <w:t>литературы</w:t>
      </w:r>
      <w:r>
        <w:t></w:t>
      </w:r>
      <w:r>
        <w:rPr>
          <w:rFonts w:hint="eastAsia"/>
        </w:rPr>
        <w:t>и</w:t>
      </w:r>
      <w:r>
        <w:t></w:t>
      </w:r>
      <w:r>
        <w:rPr>
          <w:rFonts w:hint="eastAsia"/>
        </w:rPr>
        <w:t>интерпретации</w:t>
      </w:r>
      <w:r>
        <w:t></w:t>
      </w:r>
      <w:r>
        <w:rPr>
          <w:rFonts w:hint="eastAsia"/>
        </w:rPr>
        <w:t>образов</w:t>
      </w:r>
    </w:p>
    <w:p w:rsidR="00C1509F" w:rsidRDefault="00C1509F" w:rsidP="00C1509F">
      <w:r>
        <w:rPr>
          <w:rFonts w:hint="eastAsia"/>
        </w:rPr>
        <w:t>героев</w:t>
      </w:r>
      <w:r>
        <w:t></w:t>
      </w:r>
      <w:r>
        <w:t></w:t>
      </w:r>
      <w:r>
        <w:rPr>
          <w:rFonts w:hint="eastAsia"/>
        </w:rPr>
        <w:t>задания</w:t>
      </w:r>
      <w:r>
        <w:t></w:t>
      </w:r>
      <w:r>
        <w:rPr>
          <w:rFonts w:hint="eastAsia"/>
        </w:rPr>
        <w:t>на</w:t>
      </w:r>
      <w:r>
        <w:t></w:t>
      </w:r>
      <w:r>
        <w:rPr>
          <w:rFonts w:hint="eastAsia"/>
        </w:rPr>
        <w:t>развитие</w:t>
      </w:r>
      <w:r>
        <w:t></w:t>
      </w:r>
      <w:r>
        <w:rPr>
          <w:rFonts w:hint="eastAsia"/>
        </w:rPr>
        <w:t>художественно</w:t>
      </w:r>
      <w:r>
        <w:t></w:t>
      </w:r>
      <w:r>
        <w:rPr>
          <w:rFonts w:hint="eastAsia"/>
        </w:rPr>
        <w:t>образного</w:t>
      </w:r>
      <w:r>
        <w:t></w:t>
      </w:r>
      <w:r>
        <w:rPr>
          <w:rFonts w:hint="eastAsia"/>
        </w:rPr>
        <w:t>мышления</w:t>
      </w:r>
      <w:r>
        <w:t></w:t>
      </w:r>
      <w:r>
        <w:t></w:t>
      </w:r>
      <w:r>
        <w:rPr>
          <w:rFonts w:hint="eastAsia"/>
        </w:rPr>
        <w:t>мотивацию</w:t>
      </w:r>
    </w:p>
    <w:p w:rsidR="00C1509F" w:rsidRDefault="00C1509F" w:rsidP="00C1509F">
      <w:r>
        <w:rPr>
          <w:rFonts w:hint="eastAsia"/>
        </w:rPr>
        <w:t>поиска</w:t>
      </w:r>
      <w:r>
        <w:tab/>
      </w:r>
      <w:r>
        <w:rPr>
          <w:rFonts w:hint="eastAsia"/>
        </w:rPr>
        <w:t>ассоциаций</w:t>
      </w:r>
      <w:r>
        <w:t></w:t>
      </w:r>
      <w:r>
        <w:tab/>
      </w:r>
      <w:r>
        <w:rPr>
          <w:rFonts w:hint="eastAsia"/>
        </w:rPr>
        <w:t>новых</w:t>
      </w:r>
      <w:r>
        <w:tab/>
      </w:r>
      <w:r>
        <w:rPr>
          <w:rFonts w:hint="eastAsia"/>
        </w:rPr>
        <w:t>средств</w:t>
      </w:r>
      <w:r>
        <w:tab/>
      </w:r>
      <w:r>
        <w:rPr>
          <w:rFonts w:hint="eastAsia"/>
        </w:rPr>
        <w:t>художественной</w:t>
      </w:r>
      <w:r>
        <w:tab/>
      </w:r>
      <w:r>
        <w:rPr>
          <w:rFonts w:hint="eastAsia"/>
        </w:rPr>
        <w:t>выразительности</w:t>
      </w:r>
      <w:r>
        <w:t></w:t>
      </w:r>
    </w:p>
    <w:p w:rsidR="00C1509F" w:rsidRDefault="00C1509F" w:rsidP="00C1509F">
      <w:r>
        <w:rPr>
          <w:rFonts w:hint="eastAsia"/>
        </w:rPr>
        <w:t>способности</w:t>
      </w:r>
      <w:r>
        <w:t></w:t>
      </w:r>
      <w:r>
        <w:rPr>
          <w:rFonts w:hint="eastAsia"/>
        </w:rPr>
        <w:t>к</w:t>
      </w:r>
      <w:r>
        <w:t></w:t>
      </w:r>
      <w:r>
        <w:rPr>
          <w:rFonts w:hint="eastAsia"/>
        </w:rPr>
        <w:t>анализу</w:t>
      </w:r>
      <w:r>
        <w:t></w:t>
      </w:r>
      <w:r>
        <w:rPr>
          <w:rFonts w:hint="eastAsia"/>
        </w:rPr>
        <w:t>и</w:t>
      </w:r>
      <w:r>
        <w:t></w:t>
      </w:r>
      <w:r>
        <w:rPr>
          <w:rFonts w:hint="eastAsia"/>
        </w:rPr>
        <w:t>синтезу</w:t>
      </w:r>
      <w:r>
        <w:t></w:t>
      </w:r>
      <w:r>
        <w:t></w:t>
      </w:r>
      <w:r>
        <w:t></w:t>
      </w:r>
      <w:r>
        <w:rPr>
          <w:rFonts w:hint="eastAsia"/>
        </w:rPr>
        <w:t>Разработан</w:t>
      </w:r>
      <w:r>
        <w:t></w:t>
      </w:r>
      <w:r>
        <w:rPr>
          <w:rFonts w:hint="eastAsia"/>
        </w:rPr>
        <w:t>краткосрочный</w:t>
      </w:r>
      <w:r>
        <w:t></w:t>
      </w:r>
      <w:r>
        <w:rPr>
          <w:rFonts w:hint="eastAsia"/>
        </w:rPr>
        <w:t>курс</w:t>
      </w:r>
      <w:r>
        <w:t></w:t>
      </w:r>
      <w:r>
        <w:t></w:t>
      </w:r>
      <w:r>
        <w:t></w:t>
      </w:r>
      <w:r>
        <w:t></w:t>
      </w:r>
      <w:r>
        <w:t></w:t>
      </w:r>
      <w:r>
        <w:rPr>
          <w:rFonts w:hint="eastAsia"/>
        </w:rPr>
        <w:t>часов</w:t>
      </w:r>
      <w:r>
        <w:t></w:t>
      </w:r>
      <w:r>
        <w:t></w:t>
      </w:r>
      <w:r>
        <w:rPr>
          <w:rFonts w:hint="eastAsia"/>
        </w:rPr>
        <w:t>повышения</w:t>
      </w:r>
      <w:r>
        <w:t></w:t>
      </w:r>
      <w:r>
        <w:rPr>
          <w:rFonts w:hint="eastAsia"/>
        </w:rPr>
        <w:t>квалификации</w:t>
      </w:r>
      <w:r>
        <w:t></w:t>
      </w:r>
      <w:r>
        <w:rPr>
          <w:rFonts w:hint="eastAsia"/>
        </w:rPr>
        <w:t>для</w:t>
      </w:r>
      <w:r>
        <w:t></w:t>
      </w:r>
      <w:r>
        <w:rPr>
          <w:rFonts w:hint="eastAsia"/>
        </w:rPr>
        <w:t>педагогов</w:t>
      </w:r>
      <w:r>
        <w:t></w:t>
      </w:r>
      <w:r>
        <w:t></w:t>
      </w:r>
      <w:r>
        <w:rPr>
          <w:rFonts w:hint="eastAsia"/>
        </w:rPr>
        <w:t>Развитие</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r>
        <w:t></w:t>
      </w:r>
      <w:r>
        <w:rPr>
          <w:rFonts w:hint="eastAsia"/>
        </w:rPr>
        <w:t>искусств</w:t>
      </w:r>
      <w:r>
        <w:t></w:t>
      </w:r>
      <w:r>
        <w:t></w:t>
      </w:r>
    </w:p>
    <w:p w:rsidR="00C1509F" w:rsidRDefault="00C1509F" w:rsidP="00C1509F">
      <w:r>
        <w:rPr>
          <w:rFonts w:hint="eastAsia"/>
        </w:rPr>
        <w:t>Личный</w:t>
      </w:r>
      <w:r>
        <w:t></w:t>
      </w:r>
      <w:r>
        <w:rPr>
          <w:rFonts w:hint="eastAsia"/>
        </w:rPr>
        <w:t>вклад</w:t>
      </w:r>
      <w:r>
        <w:t></w:t>
      </w:r>
      <w:r>
        <w:rPr>
          <w:rFonts w:hint="eastAsia"/>
        </w:rPr>
        <w:t>соискателя</w:t>
      </w:r>
      <w:r>
        <w:t></w:t>
      </w:r>
      <w:r>
        <w:t></w:t>
      </w:r>
      <w:r>
        <w:rPr>
          <w:rFonts w:hint="eastAsia"/>
        </w:rPr>
        <w:t>Обоснована</w:t>
      </w:r>
      <w:r>
        <w:t></w:t>
      </w:r>
      <w:r>
        <w:rPr>
          <w:rFonts w:hint="eastAsia"/>
        </w:rPr>
        <w:t>дефиниция</w:t>
      </w:r>
      <w:r>
        <w:t></w:t>
      </w:r>
      <w:r>
        <w:t></w:t>
      </w:r>
      <w:r>
        <w:rPr>
          <w:rFonts w:hint="eastAsia"/>
        </w:rPr>
        <w:t>визуальная</w:t>
      </w:r>
      <w:r>
        <w:t></w:t>
      </w:r>
      <w:r>
        <w:rPr>
          <w:rFonts w:hint="eastAsia"/>
        </w:rPr>
        <w:t>культура</w:t>
      </w:r>
      <w:r>
        <w:t></w:t>
      </w:r>
      <w:r>
        <w:t></w:t>
      </w:r>
      <w:r>
        <w:t></w:t>
      </w:r>
      <w:r>
        <w:rPr>
          <w:rFonts w:hint="eastAsia"/>
        </w:rPr>
        <w:t>выявлены</w:t>
      </w:r>
      <w:r>
        <w:t></w:t>
      </w:r>
      <w:r>
        <w:rPr>
          <w:rFonts w:hint="eastAsia"/>
        </w:rPr>
        <w:t>и</w:t>
      </w:r>
      <w:r>
        <w:t></w:t>
      </w:r>
      <w:r>
        <w:rPr>
          <w:rFonts w:hint="eastAsia"/>
        </w:rPr>
        <w:t>проанализированы</w:t>
      </w:r>
      <w:r>
        <w:t></w:t>
      </w:r>
      <w:r>
        <w:rPr>
          <w:rFonts w:hint="eastAsia"/>
        </w:rPr>
        <w:t>принципы</w:t>
      </w:r>
      <w:r>
        <w:t></w:t>
      </w:r>
      <w:r>
        <w:rPr>
          <w:rFonts w:hint="eastAsia"/>
        </w:rPr>
        <w:t>развития</w:t>
      </w:r>
      <w:r>
        <w:t></w:t>
      </w:r>
      <w:r>
        <w:rPr>
          <w:rFonts w:hint="eastAsia"/>
        </w:rPr>
        <w:t>визуальной</w:t>
      </w:r>
      <w:r>
        <w:t></w:t>
      </w:r>
      <w:r>
        <w:rPr>
          <w:rFonts w:hint="eastAsia"/>
        </w:rPr>
        <w:t>культуры</w:t>
      </w:r>
      <w:r>
        <w:t></w:t>
      </w:r>
      <w:r>
        <w:rPr>
          <w:rFonts w:hint="eastAsia"/>
        </w:rPr>
        <w:t>современных</w:t>
      </w:r>
      <w:r>
        <w:t></w:t>
      </w:r>
      <w:r>
        <w:rPr>
          <w:rFonts w:hint="eastAsia"/>
        </w:rPr>
        <w:t>обучающихся</w:t>
      </w:r>
      <w:r>
        <w:t></w:t>
      </w:r>
      <w:r>
        <w:t></w:t>
      </w:r>
      <w:r>
        <w:rPr>
          <w:rFonts w:hint="eastAsia"/>
        </w:rPr>
        <w:t>разработана</w:t>
      </w:r>
      <w:r>
        <w:t></w:t>
      </w:r>
      <w:r>
        <w:rPr>
          <w:rFonts w:hint="eastAsia"/>
        </w:rPr>
        <w:t>и</w:t>
      </w:r>
      <w:r>
        <w:t></w:t>
      </w:r>
      <w:r>
        <w:rPr>
          <w:rFonts w:hint="eastAsia"/>
        </w:rPr>
        <w:t>внедрена</w:t>
      </w:r>
      <w:r>
        <w:t></w:t>
      </w:r>
      <w:r>
        <w:rPr>
          <w:rFonts w:hint="eastAsia"/>
        </w:rPr>
        <w:t>модель</w:t>
      </w:r>
      <w:r>
        <w:t></w:t>
      </w:r>
      <w:r>
        <w:rPr>
          <w:rFonts w:hint="eastAsia"/>
        </w:rPr>
        <w:t>развития</w:t>
      </w:r>
      <w:r>
        <w:t></w:t>
      </w:r>
      <w:r>
        <w:rPr>
          <w:rFonts w:hint="eastAsia"/>
        </w:rPr>
        <w:t>визуальной</w:t>
      </w:r>
      <w:r>
        <w:t></w:t>
      </w:r>
      <w:r>
        <w:rPr>
          <w:rFonts w:hint="eastAsia"/>
        </w:rPr>
        <w:t>культуры</w:t>
      </w:r>
      <w:r>
        <w:t></w:t>
      </w:r>
      <w:r>
        <w:t></w:t>
      </w:r>
      <w:r>
        <w:rPr>
          <w:rFonts w:hint="eastAsia"/>
        </w:rPr>
        <w:t>определено</w:t>
      </w:r>
      <w:r>
        <w:t></w:t>
      </w:r>
      <w:r>
        <w:rPr>
          <w:rFonts w:hint="eastAsia"/>
        </w:rPr>
        <w:t>дидактическое</w:t>
      </w:r>
      <w:r>
        <w:t></w:t>
      </w:r>
      <w:r>
        <w:rPr>
          <w:rFonts w:hint="eastAsia"/>
        </w:rPr>
        <w:t>обеспечение</w:t>
      </w:r>
      <w:r>
        <w:t></w:t>
      </w:r>
      <w:r>
        <w:rPr>
          <w:rFonts w:hint="eastAsia"/>
        </w:rPr>
        <w:t>ее</w:t>
      </w:r>
      <w:r>
        <w:t></w:t>
      </w:r>
      <w:r>
        <w:rPr>
          <w:rFonts w:hint="eastAsia"/>
        </w:rPr>
        <w:t>реализации</w:t>
      </w:r>
      <w:r>
        <w:t></w:t>
      </w:r>
      <w:r>
        <w:t></w:t>
      </w:r>
      <w:r>
        <w:rPr>
          <w:rFonts w:hint="eastAsia"/>
        </w:rPr>
        <w:t>создана</w:t>
      </w:r>
      <w:r>
        <w:t></w:t>
      </w:r>
      <w:r>
        <w:rPr>
          <w:rFonts w:hint="eastAsia"/>
        </w:rPr>
        <w:t>комплексная</w:t>
      </w:r>
      <w:r>
        <w:t></w:t>
      </w:r>
      <w:r>
        <w:rPr>
          <w:rFonts w:hint="eastAsia"/>
        </w:rPr>
        <w:t>педагогическая</w:t>
      </w:r>
      <w:r>
        <w:t></w:t>
      </w:r>
      <w:r>
        <w:rPr>
          <w:rFonts w:hint="eastAsia"/>
        </w:rPr>
        <w:t>технология</w:t>
      </w:r>
      <w:r>
        <w:t></w:t>
      </w:r>
      <w:r>
        <w:rPr>
          <w:rFonts w:hint="eastAsia"/>
        </w:rPr>
        <w:t>и</w:t>
      </w:r>
      <w:r>
        <w:t></w:t>
      </w:r>
      <w:r>
        <w:rPr>
          <w:rFonts w:hint="eastAsia"/>
        </w:rPr>
        <w:t>методические</w:t>
      </w:r>
      <w:r>
        <w:t></w:t>
      </w:r>
      <w:r>
        <w:rPr>
          <w:rFonts w:hint="eastAsia"/>
        </w:rPr>
        <w:t>рекомендации</w:t>
      </w:r>
      <w:r>
        <w:t></w:t>
      </w:r>
      <w:r>
        <w:rPr>
          <w:rFonts w:hint="eastAsia"/>
        </w:rPr>
        <w:t>по</w:t>
      </w:r>
      <w:r>
        <w:t></w:t>
      </w:r>
      <w:r>
        <w:rPr>
          <w:rFonts w:hint="eastAsia"/>
        </w:rPr>
        <w:t>ее</w:t>
      </w:r>
      <w:r>
        <w:t></w:t>
      </w:r>
      <w:r>
        <w:rPr>
          <w:rFonts w:hint="eastAsia"/>
        </w:rPr>
        <w:t>осуществлению</w:t>
      </w:r>
      <w:r>
        <w:t></w:t>
      </w:r>
      <w:r>
        <w:t></w:t>
      </w:r>
      <w:r>
        <w:rPr>
          <w:rFonts w:hint="eastAsia"/>
        </w:rPr>
        <w:t>На</w:t>
      </w:r>
      <w:r>
        <w:t></w:t>
      </w:r>
      <w:r>
        <w:rPr>
          <w:rFonts w:hint="eastAsia"/>
        </w:rPr>
        <w:t>основе</w:t>
      </w:r>
      <w:r>
        <w:t></w:t>
      </w:r>
      <w:r>
        <w:rPr>
          <w:rFonts w:hint="eastAsia"/>
        </w:rPr>
        <w:t>мониторинга</w:t>
      </w:r>
      <w:r>
        <w:t></w:t>
      </w:r>
      <w:r>
        <w:rPr>
          <w:rFonts w:hint="eastAsia"/>
        </w:rPr>
        <w:t>выявлена</w:t>
      </w:r>
      <w:r>
        <w:t></w:t>
      </w:r>
      <w:r>
        <w:rPr>
          <w:rFonts w:hint="eastAsia"/>
        </w:rPr>
        <w:t>эффективность</w:t>
      </w:r>
      <w:r>
        <w:t></w:t>
      </w:r>
      <w:r>
        <w:rPr>
          <w:rFonts w:hint="eastAsia"/>
        </w:rPr>
        <w:t>разработанной</w:t>
      </w:r>
      <w:r>
        <w:t></w:t>
      </w:r>
      <w:r>
        <w:rPr>
          <w:rFonts w:hint="eastAsia"/>
        </w:rPr>
        <w:t>модели</w:t>
      </w:r>
      <w:r>
        <w:t></w:t>
      </w:r>
    </w:p>
    <w:p w:rsidR="00C1509F" w:rsidRDefault="00C1509F" w:rsidP="00C1509F">
      <w:r>
        <w:rPr>
          <w:rFonts w:hint="eastAsia"/>
        </w:rPr>
        <w:t>Достоверность</w:t>
      </w:r>
      <w:r>
        <w:tab/>
      </w:r>
      <w:r>
        <w:rPr>
          <w:rFonts w:hint="eastAsia"/>
        </w:rPr>
        <w:t>исследования</w:t>
      </w:r>
      <w:r>
        <w:tab/>
      </w:r>
      <w:r>
        <w:rPr>
          <w:rFonts w:hint="eastAsia"/>
        </w:rPr>
        <w:t>обеспечена</w:t>
      </w:r>
      <w:r>
        <w:tab/>
      </w:r>
      <w:r>
        <w:rPr>
          <w:rFonts w:hint="eastAsia"/>
        </w:rPr>
        <w:t>методологической</w:t>
      </w:r>
    </w:p>
    <w:p w:rsidR="00C1509F" w:rsidRDefault="00C1509F" w:rsidP="00C1509F">
      <w:r>
        <w:rPr>
          <w:rFonts w:hint="eastAsia"/>
        </w:rPr>
        <w:t>обоснованностью</w:t>
      </w:r>
      <w:r>
        <w:t></w:t>
      </w:r>
      <w:r>
        <w:rPr>
          <w:rFonts w:hint="eastAsia"/>
        </w:rPr>
        <w:t>исходных</w:t>
      </w:r>
      <w:r>
        <w:t></w:t>
      </w:r>
      <w:r>
        <w:rPr>
          <w:rFonts w:hint="eastAsia"/>
        </w:rPr>
        <w:t>теоретических</w:t>
      </w:r>
      <w:r>
        <w:t></w:t>
      </w:r>
      <w:r>
        <w:rPr>
          <w:rFonts w:hint="eastAsia"/>
        </w:rPr>
        <w:t>позиций</w:t>
      </w:r>
      <w:r>
        <w:t></w:t>
      </w:r>
      <w:r>
        <w:rPr>
          <w:rFonts w:hint="eastAsia"/>
        </w:rPr>
        <w:t>в</w:t>
      </w:r>
      <w:r>
        <w:t></w:t>
      </w:r>
      <w:r>
        <w:rPr>
          <w:rFonts w:hint="eastAsia"/>
        </w:rPr>
        <w:t>области</w:t>
      </w:r>
      <w:r>
        <w:t></w:t>
      </w:r>
      <w:r>
        <w:rPr>
          <w:rFonts w:hint="eastAsia"/>
        </w:rPr>
        <w:t>художественной</w:t>
      </w:r>
    </w:p>
    <w:p w:rsidR="00C1509F" w:rsidRDefault="00C1509F" w:rsidP="00C1509F">
      <w:r>
        <w:rPr>
          <w:rFonts w:hint="eastAsia"/>
        </w:rPr>
        <w:t>педагогики</w:t>
      </w:r>
      <w:r>
        <w:t></w:t>
      </w:r>
      <w:r>
        <w:t></w:t>
      </w:r>
      <w:r>
        <w:rPr>
          <w:rFonts w:hint="eastAsia"/>
        </w:rPr>
        <w:t>психологии</w:t>
      </w:r>
      <w:r>
        <w:t></w:t>
      </w:r>
      <w:r>
        <w:t></w:t>
      </w:r>
      <w:r>
        <w:rPr>
          <w:rFonts w:hint="eastAsia"/>
        </w:rPr>
        <w:t>философии</w:t>
      </w:r>
      <w:r>
        <w:t></w:t>
      </w:r>
      <w:r>
        <w:t></w:t>
      </w:r>
      <w:r>
        <w:rPr>
          <w:rFonts w:hint="eastAsia"/>
        </w:rPr>
        <w:t>методами</w:t>
      </w:r>
      <w:r>
        <w:t></w:t>
      </w:r>
      <w:r>
        <w:rPr>
          <w:rFonts w:hint="eastAsia"/>
        </w:rPr>
        <w:t>исследования</w:t>
      </w:r>
      <w:r>
        <w:t></w:t>
      </w:r>
      <w:r>
        <w:t></w:t>
      </w:r>
      <w:r>
        <w:rPr>
          <w:rFonts w:hint="eastAsia"/>
        </w:rPr>
        <w:t>соответствующими</w:t>
      </w:r>
    </w:p>
    <w:p w:rsidR="00C1509F" w:rsidRDefault="00C1509F" w:rsidP="00C1509F">
      <w:r>
        <w:rPr>
          <w:rFonts w:hint="eastAsia"/>
        </w:rPr>
        <w:t>его</w:t>
      </w:r>
      <w:r>
        <w:t></w:t>
      </w:r>
      <w:r>
        <w:rPr>
          <w:rFonts w:hint="eastAsia"/>
        </w:rPr>
        <w:t>цели</w:t>
      </w:r>
      <w:r>
        <w:t></w:t>
      </w:r>
      <w:r>
        <w:rPr>
          <w:rFonts w:hint="eastAsia"/>
        </w:rPr>
        <w:t>и</w:t>
      </w:r>
      <w:r>
        <w:t></w:t>
      </w:r>
      <w:r>
        <w:rPr>
          <w:rFonts w:hint="eastAsia"/>
        </w:rPr>
        <w:t>задачам</w:t>
      </w:r>
      <w:r>
        <w:t></w:t>
      </w:r>
      <w:r>
        <w:t></w:t>
      </w:r>
      <w:r>
        <w:rPr>
          <w:rFonts w:hint="eastAsia"/>
        </w:rPr>
        <w:t>результатами</w:t>
      </w:r>
      <w:r>
        <w:t></w:t>
      </w:r>
      <w:r>
        <w:rPr>
          <w:rFonts w:hint="eastAsia"/>
        </w:rPr>
        <w:t>опытно</w:t>
      </w:r>
      <w:r>
        <w:t></w:t>
      </w:r>
      <w:r>
        <w:rPr>
          <w:rFonts w:hint="eastAsia"/>
        </w:rPr>
        <w:t>экспериментальной</w:t>
      </w:r>
      <w:r>
        <w:t></w:t>
      </w:r>
      <w:r>
        <w:rPr>
          <w:rFonts w:hint="eastAsia"/>
        </w:rPr>
        <w:t>работы</w:t>
      </w:r>
      <w:r>
        <w:t></w:t>
      </w:r>
    </w:p>
    <w:p w:rsidR="00C1509F" w:rsidRDefault="00C1509F" w:rsidP="00C1509F">
      <w:r>
        <w:rPr>
          <w:rFonts w:hint="eastAsia"/>
        </w:rPr>
        <w:t>Исследование</w:t>
      </w:r>
      <w:r>
        <w:t></w:t>
      </w:r>
      <w:r>
        <w:rPr>
          <w:rFonts w:hint="eastAsia"/>
        </w:rPr>
        <w:t>проводилось</w:t>
      </w:r>
      <w:r>
        <w:t></w:t>
      </w:r>
      <w:r>
        <w:rPr>
          <w:rFonts w:hint="eastAsia"/>
        </w:rPr>
        <w:t>в</w:t>
      </w:r>
      <w:r>
        <w:t></w:t>
      </w:r>
      <w:r>
        <w:t></w:t>
      </w:r>
      <w:r>
        <w:t></w:t>
      </w:r>
      <w:r>
        <w:t></w:t>
      </w:r>
      <w:r>
        <w:t></w:t>
      </w:r>
      <w:r>
        <w:t></w:t>
      </w:r>
      <w:r>
        <w:t></w:t>
      </w:r>
      <w:r>
        <w:t></w:t>
      </w:r>
      <w:r>
        <w:t></w:t>
      </w:r>
      <w:r>
        <w:t></w:t>
      </w:r>
      <w:r>
        <w:t></w:t>
      </w:r>
      <w:r>
        <w:rPr>
          <w:rFonts w:hint="eastAsia"/>
        </w:rPr>
        <w:t>гг</w:t>
      </w:r>
      <w:r>
        <w:t></w:t>
      </w:r>
      <w:r>
        <w:t></w:t>
      </w:r>
      <w:r>
        <w:rPr>
          <w:rFonts w:hint="eastAsia"/>
        </w:rPr>
        <w:t>в</w:t>
      </w:r>
      <w:r>
        <w:t></w:t>
      </w:r>
      <w:r>
        <w:rPr>
          <w:rFonts w:hint="eastAsia"/>
        </w:rPr>
        <w:t>ФГБНУ</w:t>
      </w:r>
      <w:r>
        <w:t></w:t>
      </w:r>
      <w:r>
        <w:t></w:t>
      </w:r>
      <w:r>
        <w:rPr>
          <w:rFonts w:hint="eastAsia"/>
        </w:rPr>
        <w:t>Институт</w:t>
      </w:r>
      <w:r>
        <w:t></w:t>
      </w:r>
      <w:r>
        <w:rPr>
          <w:rFonts w:hint="eastAsia"/>
        </w:rPr>
        <w:t>культурологии</w:t>
      </w:r>
    </w:p>
    <w:p w:rsidR="00C1509F" w:rsidRDefault="00C1509F" w:rsidP="00C1509F">
      <w:r>
        <w:rPr>
          <w:rFonts w:hint="eastAsia"/>
        </w:rPr>
        <w:t>образования</w:t>
      </w:r>
      <w:r>
        <w:t></w:t>
      </w:r>
      <w:r>
        <w:tab/>
      </w:r>
      <w:r>
        <w:rPr>
          <w:rFonts w:hint="eastAsia"/>
        </w:rPr>
        <w:t>Российской</w:t>
      </w:r>
      <w:r>
        <w:tab/>
      </w:r>
      <w:r>
        <w:rPr>
          <w:rFonts w:hint="eastAsia"/>
        </w:rPr>
        <w:t>академии</w:t>
      </w:r>
      <w:r>
        <w:tab/>
      </w:r>
      <w:r>
        <w:rPr>
          <w:rFonts w:hint="eastAsia"/>
        </w:rPr>
        <w:t>образования</w:t>
      </w:r>
      <w:r>
        <w:t></w:t>
      </w:r>
      <w:r>
        <w:tab/>
      </w:r>
      <w:r>
        <w:rPr>
          <w:rFonts w:hint="eastAsia"/>
        </w:rPr>
        <w:t>в</w:t>
      </w:r>
      <w:r>
        <w:tab/>
      </w:r>
      <w:r>
        <w:rPr>
          <w:rFonts w:hint="eastAsia"/>
        </w:rPr>
        <w:t>ФГБНУ</w:t>
      </w:r>
      <w:r>
        <w:t></w:t>
      </w:r>
      <w:r>
        <w:t></w:t>
      </w:r>
      <w:r>
        <w:rPr>
          <w:rFonts w:hint="eastAsia"/>
        </w:rPr>
        <w:t>Институт</w:t>
      </w:r>
    </w:p>
    <w:p w:rsidR="00C1509F" w:rsidRDefault="00C1509F" w:rsidP="00C1509F">
      <w:r>
        <w:rPr>
          <w:rFonts w:hint="eastAsia"/>
        </w:rPr>
        <w:t>художественного</w:t>
      </w:r>
      <w:r>
        <w:tab/>
      </w:r>
      <w:r>
        <w:rPr>
          <w:rFonts w:hint="eastAsia"/>
        </w:rPr>
        <w:t>образования</w:t>
      </w:r>
      <w:r>
        <w:tab/>
      </w:r>
      <w:r>
        <w:rPr>
          <w:rFonts w:hint="eastAsia"/>
        </w:rPr>
        <w:t>и</w:t>
      </w:r>
      <w:r>
        <w:tab/>
      </w:r>
      <w:r>
        <w:rPr>
          <w:rFonts w:hint="eastAsia"/>
        </w:rPr>
        <w:t>культурологии</w:t>
      </w:r>
      <w:r>
        <w:tab/>
      </w:r>
      <w:r>
        <w:rPr>
          <w:rFonts w:hint="eastAsia"/>
        </w:rPr>
        <w:t>Российской</w:t>
      </w:r>
      <w:r>
        <w:tab/>
      </w:r>
      <w:r>
        <w:rPr>
          <w:rFonts w:hint="eastAsia"/>
        </w:rPr>
        <w:t>академии</w:t>
      </w:r>
    </w:p>
    <w:p w:rsidR="00C1509F" w:rsidRDefault="00C1509F" w:rsidP="00C1509F">
      <w:r>
        <w:rPr>
          <w:rFonts w:hint="eastAsia"/>
        </w:rPr>
        <w:t>образования</w:t>
      </w:r>
      <w:r>
        <w:t></w:t>
      </w:r>
      <w:r>
        <w:t></w:t>
      </w:r>
      <w:r>
        <w:t></w:t>
      </w:r>
      <w:r>
        <w:rPr>
          <w:rFonts w:hint="eastAsia"/>
        </w:rPr>
        <w:t>в</w:t>
      </w:r>
      <w:r>
        <w:t></w:t>
      </w:r>
      <w:r>
        <w:rPr>
          <w:rFonts w:hint="eastAsia"/>
        </w:rPr>
        <w:t>АНО</w:t>
      </w:r>
      <w:r>
        <w:t></w:t>
      </w:r>
      <w:r>
        <w:t></w:t>
      </w:r>
      <w:r>
        <w:rPr>
          <w:rFonts w:hint="eastAsia"/>
        </w:rPr>
        <w:t>Центр</w:t>
      </w:r>
      <w:r>
        <w:t></w:t>
      </w:r>
      <w:r>
        <w:rPr>
          <w:rFonts w:hint="eastAsia"/>
        </w:rPr>
        <w:t>развития</w:t>
      </w:r>
      <w:r>
        <w:t></w:t>
      </w:r>
      <w:r>
        <w:rPr>
          <w:rFonts w:hint="eastAsia"/>
        </w:rPr>
        <w:t>и</w:t>
      </w:r>
      <w:r>
        <w:t></w:t>
      </w:r>
      <w:r>
        <w:rPr>
          <w:rFonts w:hint="eastAsia"/>
        </w:rPr>
        <w:t>образования</w:t>
      </w:r>
      <w:r>
        <w:t></w:t>
      </w:r>
      <w:r>
        <w:t></w:t>
      </w:r>
      <w:r>
        <w:t></w:t>
      </w:r>
      <w:r>
        <w:rPr>
          <w:rFonts w:hint="eastAsia"/>
        </w:rPr>
        <w:t>г</w:t>
      </w:r>
      <w:r>
        <w:t></w:t>
      </w:r>
      <w:r>
        <w:t></w:t>
      </w:r>
      <w:r>
        <w:rPr>
          <w:rFonts w:hint="eastAsia"/>
        </w:rPr>
        <w:t>Набережные</w:t>
      </w:r>
      <w:r>
        <w:t></w:t>
      </w:r>
      <w:r>
        <w:rPr>
          <w:rFonts w:hint="eastAsia"/>
        </w:rPr>
        <w:t>Челны</w:t>
      </w:r>
      <w:r>
        <w:t></w:t>
      </w:r>
      <w:r>
        <w:t></w:t>
      </w:r>
      <w:r>
        <w:rPr>
          <w:rFonts w:hint="eastAsia"/>
        </w:rPr>
        <w:t>и</w:t>
      </w:r>
      <w:r>
        <w:t></w:t>
      </w:r>
      <w:r>
        <w:rPr>
          <w:rFonts w:hint="eastAsia"/>
        </w:rPr>
        <w:t>прошло</w:t>
      </w:r>
      <w:r>
        <w:t></w:t>
      </w:r>
      <w:r>
        <w:rPr>
          <w:rFonts w:hint="eastAsia"/>
        </w:rPr>
        <w:t>несколько</w:t>
      </w:r>
      <w:r>
        <w:t></w:t>
      </w:r>
      <w:r>
        <w:rPr>
          <w:rFonts w:hint="eastAsia"/>
        </w:rPr>
        <w:t>взаимосвязанных</w:t>
      </w:r>
      <w:r>
        <w:t></w:t>
      </w:r>
      <w:r>
        <w:rPr>
          <w:rFonts w:hint="eastAsia"/>
        </w:rPr>
        <w:t>этапов</w:t>
      </w:r>
      <w:r>
        <w:t></w:t>
      </w:r>
    </w:p>
    <w:p w:rsidR="00C1509F" w:rsidRDefault="00C1509F" w:rsidP="00C1509F">
      <w:r>
        <w:t></w:t>
      </w:r>
    </w:p>
    <w:p w:rsidR="00C1509F" w:rsidRDefault="00C1509F" w:rsidP="00C1509F">
      <w:r>
        <w:t></w:t>
      </w:r>
    </w:p>
    <w:p w:rsidR="00C1509F" w:rsidRDefault="00C1509F" w:rsidP="00C1509F">
      <w:r>
        <w:rPr>
          <w:rFonts w:hint="eastAsia"/>
        </w:rPr>
        <w:t>Этапы</w:t>
      </w:r>
      <w:r>
        <w:t></w:t>
      </w:r>
      <w:r>
        <w:rPr>
          <w:rFonts w:hint="eastAsia"/>
        </w:rPr>
        <w:t>исследования</w:t>
      </w:r>
      <w:r>
        <w:t></w:t>
      </w:r>
    </w:p>
    <w:p w:rsidR="00C1509F" w:rsidRDefault="00C1509F" w:rsidP="00C1509F">
      <w:r>
        <w:t></w:t>
      </w:r>
      <w:r>
        <w:tab/>
      </w:r>
      <w:r>
        <w:rPr>
          <w:rFonts w:hint="eastAsia"/>
        </w:rPr>
        <w:t>этап</w:t>
      </w:r>
      <w:r>
        <w:t></w:t>
      </w:r>
      <w:r>
        <w:rPr>
          <w:rFonts w:hint="eastAsia"/>
        </w:rPr>
        <w:t>–</w:t>
      </w:r>
      <w:r>
        <w:t></w:t>
      </w:r>
      <w:r>
        <w:rPr>
          <w:rFonts w:hint="eastAsia"/>
        </w:rPr>
        <w:t>аналитический</w:t>
      </w:r>
      <w:r>
        <w:t></w:t>
      </w:r>
      <w:r>
        <w:t></w:t>
      </w:r>
      <w:r>
        <w:rPr>
          <w:rFonts w:hint="eastAsia"/>
        </w:rPr>
        <w:t>Анализ</w:t>
      </w:r>
      <w:r>
        <w:t></w:t>
      </w:r>
      <w:r>
        <w:rPr>
          <w:rFonts w:hint="eastAsia"/>
        </w:rPr>
        <w:t>теоретического</w:t>
      </w:r>
      <w:r>
        <w:t></w:t>
      </w:r>
      <w:r>
        <w:rPr>
          <w:rFonts w:hint="eastAsia"/>
        </w:rPr>
        <w:t>материала</w:t>
      </w:r>
      <w:r>
        <w:t></w:t>
      </w:r>
      <w:r>
        <w:t></w:t>
      </w:r>
      <w:r>
        <w:rPr>
          <w:rFonts w:hint="eastAsia"/>
        </w:rPr>
        <w:t>разработка</w:t>
      </w:r>
    </w:p>
    <w:p w:rsidR="00C1509F" w:rsidRDefault="00C1509F" w:rsidP="00C1509F">
      <w:r>
        <w:rPr>
          <w:rFonts w:hint="eastAsia"/>
        </w:rPr>
        <w:t>модели</w:t>
      </w:r>
      <w:r>
        <w:t></w:t>
      </w:r>
      <w:r>
        <w:rPr>
          <w:rFonts w:hint="eastAsia"/>
        </w:rPr>
        <w:t>развития</w:t>
      </w:r>
      <w:r>
        <w:t></w:t>
      </w:r>
      <w:r>
        <w:rPr>
          <w:rFonts w:hint="eastAsia"/>
        </w:rPr>
        <w:t>визуальной</w:t>
      </w:r>
      <w:r>
        <w:t></w:t>
      </w:r>
      <w:r>
        <w:rPr>
          <w:rFonts w:hint="eastAsia"/>
        </w:rPr>
        <w:t>культуры</w:t>
      </w:r>
      <w:r>
        <w:t></w:t>
      </w:r>
      <w:r>
        <w:t></w:t>
      </w:r>
      <w:r>
        <w:rPr>
          <w:rFonts w:hint="eastAsia"/>
        </w:rPr>
        <w:t>формирование</w:t>
      </w:r>
      <w:r>
        <w:t></w:t>
      </w:r>
      <w:r>
        <w:rPr>
          <w:rFonts w:hint="eastAsia"/>
        </w:rPr>
        <w:t>системы</w:t>
      </w:r>
      <w:r>
        <w:t></w:t>
      </w:r>
      <w:r>
        <w:rPr>
          <w:rFonts w:hint="eastAsia"/>
        </w:rPr>
        <w:t>заданий</w:t>
      </w:r>
      <w:r>
        <w:t></w:t>
      </w:r>
      <w:r>
        <w:rPr>
          <w:rFonts w:hint="eastAsia"/>
        </w:rPr>
        <w:t>и</w:t>
      </w:r>
    </w:p>
    <w:p w:rsidR="00C1509F" w:rsidRDefault="00C1509F" w:rsidP="00C1509F">
      <w:r>
        <w:rPr>
          <w:rFonts w:hint="eastAsia"/>
        </w:rPr>
        <w:t>создание</w:t>
      </w:r>
      <w:r>
        <w:t></w:t>
      </w:r>
      <w:r>
        <w:rPr>
          <w:rFonts w:hint="eastAsia"/>
        </w:rPr>
        <w:t>краткосрочного</w:t>
      </w:r>
      <w:r>
        <w:t></w:t>
      </w:r>
      <w:r>
        <w:rPr>
          <w:rFonts w:hint="eastAsia"/>
        </w:rPr>
        <w:t>курса</w:t>
      </w:r>
      <w:r>
        <w:t></w:t>
      </w:r>
      <w:r>
        <w:t></w:t>
      </w:r>
      <w:r>
        <w:t></w:t>
      </w:r>
      <w:r>
        <w:t></w:t>
      </w:r>
      <w:r>
        <w:t></w:t>
      </w:r>
      <w:r>
        <w:rPr>
          <w:rFonts w:hint="eastAsia"/>
        </w:rPr>
        <w:t>часов</w:t>
      </w:r>
      <w:r>
        <w:t></w:t>
      </w:r>
      <w:r>
        <w:t></w:t>
      </w:r>
      <w:r>
        <w:rPr>
          <w:rFonts w:hint="eastAsia"/>
        </w:rPr>
        <w:t>повышения</w:t>
      </w:r>
      <w:r>
        <w:t></w:t>
      </w:r>
      <w:r>
        <w:rPr>
          <w:rFonts w:hint="eastAsia"/>
        </w:rPr>
        <w:t>квалификации</w:t>
      </w:r>
      <w:r>
        <w:t></w:t>
      </w:r>
      <w:r>
        <w:rPr>
          <w:rFonts w:hint="eastAsia"/>
        </w:rPr>
        <w:t>для</w:t>
      </w:r>
    </w:p>
    <w:p w:rsidR="00C1509F" w:rsidRDefault="00C1509F" w:rsidP="00C1509F">
      <w:r>
        <w:rPr>
          <w:rFonts w:hint="eastAsia"/>
        </w:rPr>
        <w:t>педагогов</w:t>
      </w:r>
      <w:r>
        <w:t></w:t>
      </w:r>
      <w:r>
        <w:t></w:t>
      </w:r>
      <w:r>
        <w:t></w:t>
      </w:r>
      <w:r>
        <w:t></w:t>
      </w:r>
      <w:r>
        <w:t></w:t>
      </w:r>
      <w:r>
        <w:t></w:t>
      </w:r>
      <w:r>
        <w:t></w:t>
      </w:r>
      <w:r>
        <w:t></w:t>
      </w:r>
      <w:r>
        <w:t></w:t>
      </w:r>
      <w:r>
        <w:t></w:t>
      </w:r>
      <w:r>
        <w:t></w:t>
      </w:r>
      <w:r>
        <w:t></w:t>
      </w:r>
      <w:r>
        <w:rPr>
          <w:rFonts w:hint="eastAsia"/>
        </w:rPr>
        <w:t>гг</w:t>
      </w:r>
      <w:r>
        <w:t></w:t>
      </w:r>
      <w:r>
        <w:t></w:t>
      </w:r>
      <w:r>
        <w:t></w:t>
      </w:r>
      <w:r>
        <w:t></w:t>
      </w:r>
      <w:r>
        <w:rPr>
          <w:rFonts w:hint="eastAsia"/>
        </w:rPr>
        <w:t>проведение</w:t>
      </w:r>
      <w:r>
        <w:t></w:t>
      </w:r>
      <w:r>
        <w:rPr>
          <w:rFonts w:hint="eastAsia"/>
        </w:rPr>
        <w:t>констатирующей</w:t>
      </w:r>
      <w:r>
        <w:t></w:t>
      </w:r>
      <w:r>
        <w:rPr>
          <w:rFonts w:hint="eastAsia"/>
        </w:rPr>
        <w:t>диагностики</w:t>
      </w:r>
      <w:r>
        <w:t></w:t>
      </w:r>
      <w:r>
        <w:rPr>
          <w:rFonts w:hint="eastAsia"/>
        </w:rPr>
        <w:t>уровня</w:t>
      </w:r>
    </w:p>
    <w:p w:rsidR="00C1509F" w:rsidRDefault="00C1509F" w:rsidP="00C1509F">
      <w:r>
        <w:rPr>
          <w:rFonts w:hint="eastAsia"/>
        </w:rPr>
        <w:t>визуальной</w:t>
      </w:r>
      <w:r>
        <w:t></w:t>
      </w:r>
      <w:r>
        <w:rPr>
          <w:rFonts w:hint="eastAsia"/>
        </w:rPr>
        <w:t>культуры</w:t>
      </w:r>
      <w:r>
        <w:t></w:t>
      </w:r>
      <w:r>
        <w:rPr>
          <w:rFonts w:hint="eastAsia"/>
        </w:rPr>
        <w:t>обучающихся</w:t>
      </w:r>
      <w:r>
        <w:t></w:t>
      </w:r>
      <w:r>
        <w:rPr>
          <w:rFonts w:hint="eastAsia"/>
        </w:rPr>
        <w:t>экспериментальных</w:t>
      </w:r>
      <w:r>
        <w:t></w:t>
      </w:r>
      <w:r>
        <w:rPr>
          <w:rFonts w:hint="eastAsia"/>
        </w:rPr>
        <w:t>групп</w:t>
      </w:r>
      <w:r>
        <w:t></w:t>
      </w:r>
      <w:r>
        <w:t></w:t>
      </w:r>
      <w:r>
        <w:rPr>
          <w:rFonts w:hint="eastAsia"/>
        </w:rPr>
        <w:t>В</w:t>
      </w:r>
      <w:r>
        <w:t></w:t>
      </w:r>
      <w:r>
        <w:rPr>
          <w:rFonts w:hint="eastAsia"/>
        </w:rPr>
        <w:t>этот</w:t>
      </w:r>
      <w:r>
        <w:t></w:t>
      </w:r>
      <w:r>
        <w:rPr>
          <w:rFonts w:hint="eastAsia"/>
        </w:rPr>
        <w:t>и</w:t>
      </w:r>
      <w:r>
        <w:t></w:t>
      </w:r>
      <w:r>
        <w:rPr>
          <w:rFonts w:hint="eastAsia"/>
        </w:rPr>
        <w:t>в</w:t>
      </w:r>
    </w:p>
    <w:p w:rsidR="00C1509F" w:rsidRDefault="00C1509F" w:rsidP="00C1509F">
      <w:r>
        <w:rPr>
          <w:rFonts w:hint="eastAsia"/>
        </w:rPr>
        <w:t>последующие</w:t>
      </w:r>
      <w:r>
        <w:t></w:t>
      </w:r>
      <w:r>
        <w:rPr>
          <w:rFonts w:hint="eastAsia"/>
        </w:rPr>
        <w:t>периоды</w:t>
      </w:r>
      <w:r>
        <w:t></w:t>
      </w:r>
      <w:r>
        <w:rPr>
          <w:rFonts w:hint="eastAsia"/>
        </w:rPr>
        <w:t>проводился</w:t>
      </w:r>
      <w:r>
        <w:t></w:t>
      </w:r>
      <w:r>
        <w:rPr>
          <w:rFonts w:hint="eastAsia"/>
        </w:rPr>
        <w:t>виртуальный</w:t>
      </w:r>
      <w:r>
        <w:t></w:t>
      </w:r>
      <w:r>
        <w:rPr>
          <w:rFonts w:hint="eastAsia"/>
        </w:rPr>
        <w:t>анализ</w:t>
      </w:r>
      <w:r>
        <w:t></w:t>
      </w:r>
      <w:r>
        <w:rPr>
          <w:rFonts w:hint="eastAsia"/>
        </w:rPr>
        <w:t>уроков</w:t>
      </w:r>
      <w:r>
        <w:t></w:t>
      </w:r>
      <w:r>
        <w:rPr>
          <w:rFonts w:hint="eastAsia"/>
        </w:rPr>
        <w:t>литературы</w:t>
      </w:r>
      <w:r>
        <w:t></w:t>
      </w:r>
      <w:r>
        <w:rPr>
          <w:rFonts w:hint="eastAsia"/>
        </w:rPr>
        <w:t>по</w:t>
      </w:r>
    </w:p>
    <w:p w:rsidR="00C1509F" w:rsidRDefault="00C1509F" w:rsidP="00C1509F">
      <w:r>
        <w:rPr>
          <w:rFonts w:hint="eastAsia"/>
        </w:rPr>
        <w:t>творчеству</w:t>
      </w:r>
      <w:r>
        <w:t></w:t>
      </w:r>
      <w:r>
        <w:rPr>
          <w:rFonts w:hint="eastAsia"/>
        </w:rPr>
        <w:t>Ф</w:t>
      </w:r>
      <w:r>
        <w:t></w:t>
      </w:r>
      <w:r>
        <w:rPr>
          <w:rFonts w:hint="eastAsia"/>
        </w:rPr>
        <w:t>И</w:t>
      </w:r>
      <w:r>
        <w:t></w:t>
      </w:r>
      <w:r>
        <w:t></w:t>
      </w:r>
      <w:r>
        <w:rPr>
          <w:rFonts w:hint="eastAsia"/>
        </w:rPr>
        <w:t>Тютчева</w:t>
      </w:r>
      <w:r>
        <w:t></w:t>
      </w:r>
      <w:r>
        <w:t></w:t>
      </w:r>
      <w:r>
        <w:rPr>
          <w:rFonts w:hint="eastAsia"/>
        </w:rPr>
        <w:t>всего</w:t>
      </w:r>
      <w:r>
        <w:t></w:t>
      </w:r>
      <w:r>
        <w:t></w:t>
      </w:r>
      <w:r>
        <w:t></w:t>
      </w:r>
      <w:r>
        <w:t></w:t>
      </w:r>
      <w:r>
        <w:t></w:t>
      </w:r>
      <w:r>
        <w:rPr>
          <w:rFonts w:hint="eastAsia"/>
        </w:rPr>
        <w:t>уроков</w:t>
      </w:r>
      <w:r>
        <w:t></w:t>
      </w:r>
      <w:r>
        <w:t></w:t>
      </w:r>
      <w:r>
        <w:t></w:t>
      </w:r>
      <w:r>
        <w:rPr>
          <w:rFonts w:hint="eastAsia"/>
        </w:rPr>
        <w:t>конспекты</w:t>
      </w:r>
      <w:r>
        <w:t></w:t>
      </w:r>
      <w:r>
        <w:rPr>
          <w:rFonts w:hint="eastAsia"/>
        </w:rPr>
        <w:t>которых</w:t>
      </w:r>
      <w:r>
        <w:t></w:t>
      </w:r>
      <w:r>
        <w:rPr>
          <w:rFonts w:hint="eastAsia"/>
        </w:rPr>
        <w:t>выставлены</w:t>
      </w:r>
    </w:p>
    <w:p w:rsidR="00C1509F" w:rsidRDefault="00C1509F" w:rsidP="00C1509F">
      <w:r>
        <w:rPr>
          <w:rFonts w:hint="eastAsia"/>
        </w:rPr>
        <w:t>учителями</w:t>
      </w:r>
      <w:r>
        <w:t></w:t>
      </w:r>
      <w:r>
        <w:rPr>
          <w:rFonts w:hint="eastAsia"/>
        </w:rPr>
        <w:t>литературы</w:t>
      </w:r>
      <w:r>
        <w:t></w:t>
      </w:r>
      <w:r>
        <w:rPr>
          <w:rFonts w:hint="eastAsia"/>
        </w:rPr>
        <w:t>в</w:t>
      </w:r>
      <w:r>
        <w:t></w:t>
      </w:r>
      <w:r>
        <w:rPr>
          <w:rFonts w:hint="eastAsia"/>
        </w:rPr>
        <w:t>интернет</w:t>
      </w:r>
      <w:r>
        <w:t></w:t>
      </w:r>
      <w:r>
        <w:rPr>
          <w:rFonts w:hint="eastAsia"/>
        </w:rPr>
        <w:t>пространстве</w:t>
      </w:r>
      <w:r>
        <w:t></w:t>
      </w:r>
    </w:p>
    <w:p w:rsidR="00C1509F" w:rsidRDefault="00C1509F" w:rsidP="00C1509F">
      <w:r>
        <w:t></w:t>
      </w:r>
      <w:r>
        <w:tab/>
      </w:r>
      <w:r>
        <w:rPr>
          <w:rFonts w:hint="eastAsia"/>
        </w:rPr>
        <w:t>этап</w:t>
      </w:r>
      <w:r>
        <w:t></w:t>
      </w:r>
      <w:r>
        <w:rPr>
          <w:rFonts w:hint="eastAsia"/>
        </w:rPr>
        <w:t>–</w:t>
      </w:r>
      <w:r>
        <w:t></w:t>
      </w:r>
      <w:r>
        <w:rPr>
          <w:rFonts w:hint="eastAsia"/>
        </w:rPr>
        <w:t>формирующий</w:t>
      </w:r>
      <w:r>
        <w:t></w:t>
      </w:r>
      <w:r>
        <w:t></w:t>
      </w:r>
      <w:r>
        <w:rPr>
          <w:rFonts w:hint="eastAsia"/>
        </w:rPr>
        <w:t>Внедрение</w:t>
      </w:r>
      <w:r>
        <w:t></w:t>
      </w:r>
      <w:r>
        <w:rPr>
          <w:rFonts w:hint="eastAsia"/>
        </w:rPr>
        <w:t>модели</w:t>
      </w:r>
      <w:r>
        <w:t></w:t>
      </w:r>
      <w:r>
        <w:rPr>
          <w:rFonts w:hint="eastAsia"/>
        </w:rPr>
        <w:t>в</w:t>
      </w:r>
      <w:r>
        <w:t></w:t>
      </w:r>
      <w:r>
        <w:rPr>
          <w:rFonts w:hint="eastAsia"/>
        </w:rPr>
        <w:t>практику</w:t>
      </w:r>
      <w:r>
        <w:t></w:t>
      </w:r>
      <w:r>
        <w:rPr>
          <w:rFonts w:hint="eastAsia"/>
        </w:rPr>
        <w:t>школ</w:t>
      </w:r>
      <w:r>
        <w:t></w:t>
      </w:r>
      <w:r>
        <w:t></w:t>
      </w:r>
      <w:r>
        <w:rPr>
          <w:rFonts w:hint="eastAsia"/>
        </w:rPr>
        <w:t>сбор</w:t>
      </w:r>
    </w:p>
    <w:p w:rsidR="00C1509F" w:rsidRDefault="00C1509F" w:rsidP="00C1509F">
      <w:r>
        <w:rPr>
          <w:rFonts w:hint="eastAsia"/>
        </w:rPr>
        <w:t>информации</w:t>
      </w:r>
      <w:r>
        <w:t></w:t>
      </w:r>
      <w:r>
        <w:t></w:t>
      </w:r>
      <w:r>
        <w:t></w:t>
      </w:r>
      <w:r>
        <w:t></w:t>
      </w:r>
      <w:r>
        <w:t></w:t>
      </w:r>
      <w:r>
        <w:t></w:t>
      </w:r>
      <w:r>
        <w:t></w:t>
      </w:r>
      <w:r>
        <w:t></w:t>
      </w:r>
      <w:r>
        <w:t></w:t>
      </w:r>
      <w:r>
        <w:t></w:t>
      </w:r>
      <w:r>
        <w:t></w:t>
      </w:r>
      <w:r>
        <w:t></w:t>
      </w:r>
      <w:r>
        <w:rPr>
          <w:rFonts w:hint="eastAsia"/>
        </w:rPr>
        <w:t>гг</w:t>
      </w:r>
      <w:r>
        <w:t></w:t>
      </w:r>
      <w:r>
        <w:t></w:t>
      </w:r>
      <w:r>
        <w:t></w:t>
      </w:r>
      <w:r>
        <w:t></w:t>
      </w:r>
      <w:r>
        <w:rPr>
          <w:rFonts w:hint="eastAsia"/>
        </w:rPr>
        <w:t>В</w:t>
      </w:r>
      <w:r>
        <w:t></w:t>
      </w:r>
      <w:r>
        <w:rPr>
          <w:rFonts w:hint="eastAsia"/>
        </w:rPr>
        <w:t>апробации</w:t>
      </w:r>
      <w:r>
        <w:t></w:t>
      </w:r>
      <w:r>
        <w:rPr>
          <w:rFonts w:hint="eastAsia"/>
        </w:rPr>
        <w:t>модели</w:t>
      </w:r>
      <w:r>
        <w:t></w:t>
      </w:r>
      <w:r>
        <w:rPr>
          <w:rFonts w:hint="eastAsia"/>
        </w:rPr>
        <w:t>участвовали</w:t>
      </w:r>
      <w:r>
        <w:t></w:t>
      </w:r>
      <w:r>
        <w:rPr>
          <w:rFonts w:hint="eastAsia"/>
        </w:rPr>
        <w:t>учителя</w:t>
      </w:r>
      <w:r>
        <w:t></w:t>
      </w:r>
      <w:r>
        <w:rPr>
          <w:rFonts w:hint="eastAsia"/>
        </w:rPr>
        <w:t>и</w:t>
      </w:r>
    </w:p>
    <w:p w:rsidR="00C1509F" w:rsidRDefault="00C1509F" w:rsidP="00C1509F">
      <w:r>
        <w:rPr>
          <w:rFonts w:hint="eastAsia"/>
        </w:rPr>
        <w:t>учащиеся</w:t>
      </w:r>
      <w:r>
        <w:t></w:t>
      </w:r>
      <w:r>
        <w:rPr>
          <w:rFonts w:hint="eastAsia"/>
        </w:rPr>
        <w:t>школ</w:t>
      </w:r>
      <w:r>
        <w:t></w:t>
      </w:r>
      <w:r>
        <w:rPr>
          <w:rFonts w:hint="eastAsia"/>
        </w:rPr>
        <w:t>МАОУ</w:t>
      </w:r>
      <w:r>
        <w:t></w:t>
      </w:r>
      <w:r>
        <w:rPr>
          <w:rFonts w:hint="eastAsia"/>
        </w:rPr>
        <w:t>Средние</w:t>
      </w:r>
      <w:r>
        <w:t></w:t>
      </w:r>
      <w:r>
        <w:rPr>
          <w:rFonts w:hint="eastAsia"/>
        </w:rPr>
        <w:t>общеобразовательные</w:t>
      </w:r>
      <w:r>
        <w:t></w:t>
      </w:r>
      <w:r>
        <w:rPr>
          <w:rFonts w:hint="eastAsia"/>
        </w:rPr>
        <w:t>школы</w:t>
      </w:r>
      <w:r>
        <w:t></w:t>
      </w:r>
      <w:r>
        <w:rPr>
          <w:rFonts w:hint="eastAsia"/>
        </w:rPr>
        <w:t>№</w:t>
      </w:r>
      <w:r>
        <w:t></w:t>
      </w:r>
      <w:r>
        <w:t></w:t>
      </w:r>
      <w:r>
        <w:t></w:t>
      </w:r>
      <w:r>
        <w:t></w:t>
      </w:r>
      <w:r>
        <w:t></w:t>
      </w:r>
      <w:r>
        <w:rPr>
          <w:rFonts w:hint="eastAsia"/>
        </w:rPr>
        <w:t>№</w:t>
      </w:r>
      <w:r>
        <w:t></w:t>
      </w:r>
      <w:r>
        <w:t></w:t>
      </w:r>
      <w:r>
        <w:t></w:t>
      </w:r>
      <w:r>
        <w:t></w:t>
      </w:r>
      <w:r>
        <w:t></w:t>
      </w:r>
      <w:r>
        <w:rPr>
          <w:rFonts w:hint="eastAsia"/>
        </w:rPr>
        <w:t>№</w:t>
      </w:r>
      <w:r>
        <w:t></w:t>
      </w:r>
      <w:r>
        <w:t></w:t>
      </w:r>
      <w:r>
        <w:t></w:t>
      </w:r>
      <w:r>
        <w:t></w:t>
      </w:r>
    </w:p>
    <w:p w:rsidR="00C1509F" w:rsidRDefault="00C1509F" w:rsidP="00C1509F">
      <w:r>
        <w:rPr>
          <w:rFonts w:hint="eastAsia"/>
        </w:rPr>
        <w:t>№</w:t>
      </w:r>
      <w:r>
        <w:t></w:t>
      </w:r>
      <w:r>
        <w:t></w:t>
      </w:r>
      <w:r>
        <w:t></w:t>
      </w:r>
      <w:r>
        <w:t></w:t>
      </w:r>
      <w:r>
        <w:t></w:t>
      </w:r>
      <w:r>
        <w:rPr>
          <w:rFonts w:hint="eastAsia"/>
        </w:rPr>
        <w:t>МАОУ</w:t>
      </w:r>
      <w:r>
        <w:t></w:t>
      </w:r>
      <w:r>
        <w:t></w:t>
      </w:r>
      <w:r>
        <w:rPr>
          <w:rFonts w:hint="eastAsia"/>
        </w:rPr>
        <w:t>Кадетская</w:t>
      </w:r>
      <w:r>
        <w:t></w:t>
      </w:r>
      <w:r>
        <w:rPr>
          <w:rFonts w:hint="eastAsia"/>
        </w:rPr>
        <w:t>школа</w:t>
      </w:r>
      <w:r>
        <w:t></w:t>
      </w:r>
      <w:r>
        <w:rPr>
          <w:rFonts w:hint="eastAsia"/>
        </w:rPr>
        <w:t>№</w:t>
      </w:r>
      <w:r>
        <w:t></w:t>
      </w:r>
      <w:r>
        <w:t></w:t>
      </w:r>
      <w:r>
        <w:t></w:t>
      </w:r>
      <w:r>
        <w:t></w:t>
      </w:r>
      <w:r>
        <w:t></w:t>
      </w:r>
      <w:r>
        <w:rPr>
          <w:rFonts w:hint="eastAsia"/>
        </w:rPr>
        <w:t>г</w:t>
      </w:r>
      <w:r>
        <w:t></w:t>
      </w:r>
      <w:r>
        <w:t></w:t>
      </w:r>
      <w:r>
        <w:rPr>
          <w:rFonts w:hint="eastAsia"/>
        </w:rPr>
        <w:t>Набережные</w:t>
      </w:r>
      <w:r>
        <w:t></w:t>
      </w:r>
      <w:r>
        <w:rPr>
          <w:rFonts w:hint="eastAsia"/>
        </w:rPr>
        <w:t>Челны</w:t>
      </w:r>
      <w:r>
        <w:t></w:t>
      </w:r>
      <w:r>
        <w:t></w:t>
      </w:r>
      <w:r>
        <w:t></w:t>
      </w:r>
      <w:r>
        <w:rPr>
          <w:rFonts w:hint="eastAsia"/>
        </w:rPr>
        <w:t>ГАОУ</w:t>
      </w:r>
      <w:r>
        <w:t></w:t>
      </w:r>
      <w:r>
        <w:rPr>
          <w:rFonts w:hint="eastAsia"/>
        </w:rPr>
        <w:t>ЦО</w:t>
      </w:r>
      <w:r>
        <w:t></w:t>
      </w:r>
      <w:r>
        <w:rPr>
          <w:rFonts w:hint="eastAsia"/>
        </w:rPr>
        <w:t>№</w:t>
      </w:r>
      <w:r>
        <w:t></w:t>
      </w:r>
      <w:r>
        <w:t></w:t>
      </w:r>
      <w:r>
        <w:t></w:t>
      </w:r>
      <w:r>
        <w:t></w:t>
      </w:r>
    </w:p>
    <w:p w:rsidR="00C1509F" w:rsidRDefault="00C1509F" w:rsidP="00C1509F">
      <w:r>
        <w:rPr>
          <w:rFonts w:hint="eastAsia"/>
        </w:rPr>
        <w:t>г</w:t>
      </w:r>
      <w:r>
        <w:t></w:t>
      </w:r>
      <w:r>
        <w:t></w:t>
      </w:r>
      <w:r>
        <w:rPr>
          <w:rFonts w:hint="eastAsia"/>
        </w:rPr>
        <w:t>Москвы</w:t>
      </w:r>
      <w:r>
        <w:t></w:t>
      </w:r>
      <w:r>
        <w:t></w:t>
      </w:r>
      <w:r>
        <w:rPr>
          <w:rFonts w:hint="eastAsia"/>
        </w:rPr>
        <w:t>Всего</w:t>
      </w:r>
      <w:r>
        <w:t></w:t>
      </w:r>
      <w:r>
        <w:rPr>
          <w:rFonts w:hint="eastAsia"/>
        </w:rPr>
        <w:t>за</w:t>
      </w:r>
      <w:r>
        <w:t></w:t>
      </w:r>
      <w:r>
        <w:rPr>
          <w:rFonts w:hint="eastAsia"/>
        </w:rPr>
        <w:t>период</w:t>
      </w:r>
      <w:r>
        <w:t></w:t>
      </w:r>
      <w:r>
        <w:rPr>
          <w:rFonts w:hint="eastAsia"/>
        </w:rPr>
        <w:t>исследования</w:t>
      </w:r>
      <w:r>
        <w:t></w:t>
      </w:r>
      <w:r>
        <w:rPr>
          <w:rFonts w:hint="eastAsia"/>
        </w:rPr>
        <w:t>с</w:t>
      </w:r>
      <w:r>
        <w:t></w:t>
      </w:r>
      <w:r>
        <w:rPr>
          <w:rFonts w:hint="eastAsia"/>
        </w:rPr>
        <w:t>использованием</w:t>
      </w:r>
      <w:r>
        <w:t></w:t>
      </w:r>
      <w:r>
        <w:rPr>
          <w:rFonts w:hint="eastAsia"/>
        </w:rPr>
        <w:t>комплексной</w:t>
      </w:r>
    </w:p>
    <w:p w:rsidR="00C1509F" w:rsidRDefault="00C1509F" w:rsidP="00C1509F">
      <w:r>
        <w:rPr>
          <w:rFonts w:hint="eastAsia"/>
        </w:rPr>
        <w:t>междисциплинарной</w:t>
      </w:r>
      <w:r>
        <w:t></w:t>
      </w:r>
      <w:r>
        <w:rPr>
          <w:rFonts w:hint="eastAsia"/>
        </w:rPr>
        <w:t>технологии</w:t>
      </w:r>
      <w:r>
        <w:t></w:t>
      </w:r>
      <w:r>
        <w:rPr>
          <w:rFonts w:hint="eastAsia"/>
        </w:rPr>
        <w:t>развития</w:t>
      </w:r>
      <w:r>
        <w:t></w:t>
      </w:r>
      <w:r>
        <w:rPr>
          <w:rFonts w:hint="eastAsia"/>
        </w:rPr>
        <w:t>визуальной</w:t>
      </w:r>
      <w:r>
        <w:t></w:t>
      </w:r>
      <w:r>
        <w:rPr>
          <w:rFonts w:hint="eastAsia"/>
        </w:rPr>
        <w:t>культуры</w:t>
      </w:r>
      <w:r>
        <w:t></w:t>
      </w:r>
      <w:r>
        <w:rPr>
          <w:rFonts w:hint="eastAsia"/>
        </w:rPr>
        <w:t>обучалось</w:t>
      </w:r>
      <w:r>
        <w:t></w:t>
      </w:r>
      <w:r>
        <w:rPr>
          <w:rFonts w:hint="eastAsia"/>
        </w:rPr>
        <w:t>около</w:t>
      </w:r>
    </w:p>
    <w:p w:rsidR="00C1509F" w:rsidRDefault="00C1509F" w:rsidP="00C1509F">
      <w:r>
        <w:t></w:t>
      </w:r>
      <w:r>
        <w:t></w:t>
      </w:r>
      <w:r>
        <w:t></w:t>
      </w:r>
      <w:r>
        <w:t></w:t>
      </w:r>
      <w:r>
        <w:rPr>
          <w:rFonts w:hint="eastAsia"/>
        </w:rPr>
        <w:t>учащихся</w:t>
      </w:r>
      <w:r>
        <w:t></w:t>
      </w:r>
      <w:r>
        <w:t></w:t>
      </w:r>
      <w:r>
        <w:rPr>
          <w:rFonts w:hint="eastAsia"/>
        </w:rPr>
        <w:t>Экспериментальная</w:t>
      </w:r>
      <w:r>
        <w:t></w:t>
      </w:r>
      <w:r>
        <w:rPr>
          <w:rFonts w:hint="eastAsia"/>
        </w:rPr>
        <w:t>работа</w:t>
      </w:r>
      <w:r>
        <w:t></w:t>
      </w:r>
      <w:r>
        <w:rPr>
          <w:rFonts w:hint="eastAsia"/>
        </w:rPr>
        <w:t>проводилась</w:t>
      </w:r>
      <w:r>
        <w:t></w:t>
      </w:r>
      <w:r>
        <w:rPr>
          <w:rFonts w:hint="eastAsia"/>
        </w:rPr>
        <w:t>на</w:t>
      </w:r>
      <w:r>
        <w:t></w:t>
      </w:r>
      <w:r>
        <w:t></w:t>
      </w:r>
      <w:r>
        <w:t></w:t>
      </w:r>
      <w:r>
        <w:rPr>
          <w:rFonts w:hint="eastAsia"/>
        </w:rPr>
        <w:t>м</w:t>
      </w:r>
      <w:r>
        <w:t></w:t>
      </w:r>
      <w:r>
        <w:rPr>
          <w:rFonts w:hint="eastAsia"/>
        </w:rPr>
        <w:t>и</w:t>
      </w:r>
      <w:r>
        <w:t></w:t>
      </w:r>
      <w:r>
        <w:t></w:t>
      </w:r>
      <w:r>
        <w:t></w:t>
      </w:r>
      <w:r>
        <w:rPr>
          <w:rFonts w:hint="eastAsia"/>
        </w:rPr>
        <w:t>м</w:t>
      </w:r>
      <w:r>
        <w:t></w:t>
      </w:r>
      <w:r>
        <w:rPr>
          <w:rFonts w:hint="eastAsia"/>
        </w:rPr>
        <w:t>этапах</w:t>
      </w:r>
    </w:p>
    <w:p w:rsidR="00C1509F" w:rsidRDefault="00C1509F" w:rsidP="00C1509F">
      <w:r>
        <w:rPr>
          <w:rFonts w:hint="eastAsia"/>
        </w:rPr>
        <w:t>исследования</w:t>
      </w:r>
      <w:r>
        <w:t></w:t>
      </w:r>
    </w:p>
    <w:p w:rsidR="00C1509F" w:rsidRDefault="00C1509F" w:rsidP="00C1509F">
      <w:r>
        <w:t></w:t>
      </w:r>
      <w:r>
        <w:tab/>
      </w:r>
      <w:r>
        <w:rPr>
          <w:rFonts w:hint="eastAsia"/>
        </w:rPr>
        <w:t>этап</w:t>
      </w:r>
      <w:r>
        <w:t></w:t>
      </w:r>
      <w:r>
        <w:rPr>
          <w:rFonts w:hint="eastAsia"/>
        </w:rPr>
        <w:t>–</w:t>
      </w:r>
      <w:r>
        <w:t></w:t>
      </w:r>
      <w:r>
        <w:rPr>
          <w:rFonts w:hint="eastAsia"/>
        </w:rPr>
        <w:t>диагностический</w:t>
      </w:r>
      <w:r>
        <w:t></w:t>
      </w:r>
      <w:r>
        <w:t></w:t>
      </w:r>
      <w:r>
        <w:rPr>
          <w:rFonts w:hint="eastAsia"/>
        </w:rPr>
        <w:t>Диагностика</w:t>
      </w:r>
      <w:r>
        <w:t></w:t>
      </w:r>
      <w:r>
        <w:rPr>
          <w:rFonts w:hint="eastAsia"/>
        </w:rPr>
        <w:t>и</w:t>
      </w:r>
      <w:r>
        <w:t></w:t>
      </w:r>
      <w:r>
        <w:rPr>
          <w:rFonts w:hint="eastAsia"/>
        </w:rPr>
        <w:t>обработка</w:t>
      </w:r>
      <w:r>
        <w:t></w:t>
      </w:r>
      <w:r>
        <w:rPr>
          <w:rFonts w:hint="eastAsia"/>
        </w:rPr>
        <w:t>экспериментального</w:t>
      </w:r>
      <w:r>
        <w:t></w:t>
      </w:r>
      <w:r>
        <w:rPr>
          <w:rFonts w:hint="eastAsia"/>
        </w:rPr>
        <w:t>материала</w:t>
      </w:r>
      <w:r>
        <w:t></w:t>
      </w:r>
      <w:r>
        <w:t></w:t>
      </w:r>
      <w:r>
        <w:t></w:t>
      </w:r>
      <w:r>
        <w:t></w:t>
      </w:r>
      <w:r>
        <w:t></w:t>
      </w:r>
      <w:r>
        <w:t></w:t>
      </w:r>
      <w:r>
        <w:t></w:t>
      </w:r>
      <w:r>
        <w:rPr>
          <w:rFonts w:hint="eastAsia"/>
        </w:rPr>
        <w:t>г</w:t>
      </w:r>
      <w:r>
        <w:t></w:t>
      </w:r>
      <w:r>
        <w:t></w:t>
      </w:r>
      <w:r>
        <w:t></w:t>
      </w:r>
      <w:r>
        <w:t></w:t>
      </w:r>
      <w:r>
        <w:rPr>
          <w:rFonts w:hint="eastAsia"/>
        </w:rPr>
        <w:t>В</w:t>
      </w:r>
      <w:r>
        <w:t></w:t>
      </w:r>
      <w:r>
        <w:rPr>
          <w:rFonts w:hint="eastAsia"/>
        </w:rPr>
        <w:t>эксперименте</w:t>
      </w:r>
      <w:r>
        <w:t></w:t>
      </w:r>
      <w:r>
        <w:rPr>
          <w:rFonts w:hint="eastAsia"/>
        </w:rPr>
        <w:t>были</w:t>
      </w:r>
      <w:r>
        <w:t></w:t>
      </w:r>
      <w:r>
        <w:rPr>
          <w:rFonts w:hint="eastAsia"/>
        </w:rPr>
        <w:t>задействованы</w:t>
      </w:r>
      <w:r>
        <w:t></w:t>
      </w:r>
      <w:r>
        <w:rPr>
          <w:rFonts w:hint="eastAsia"/>
        </w:rPr>
        <w:t>учителя</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В</w:t>
      </w:r>
      <w:r>
        <w:t></w:t>
      </w:r>
      <w:r>
        <w:rPr>
          <w:rFonts w:hint="eastAsia"/>
        </w:rPr>
        <w:t>экспериментальных</w:t>
      </w:r>
      <w:r>
        <w:t></w:t>
      </w:r>
      <w:r>
        <w:rPr>
          <w:rFonts w:hint="eastAsia"/>
        </w:rPr>
        <w:t>группах</w:t>
      </w:r>
      <w:r>
        <w:t></w:t>
      </w:r>
      <w:r>
        <w:rPr>
          <w:rFonts w:hint="eastAsia"/>
        </w:rPr>
        <w:t>было</w:t>
      </w:r>
      <w:r>
        <w:t></w:t>
      </w:r>
      <w:r>
        <w:rPr>
          <w:rFonts w:hint="eastAsia"/>
        </w:rPr>
        <w:t>проведено</w:t>
      </w:r>
      <w:r>
        <w:t></w:t>
      </w:r>
      <w:r>
        <w:rPr>
          <w:rFonts w:hint="eastAsia"/>
        </w:rPr>
        <w:t>психологическое</w:t>
      </w:r>
      <w:r>
        <w:tab/>
      </w:r>
      <w:r>
        <w:rPr>
          <w:rFonts w:hint="eastAsia"/>
        </w:rPr>
        <w:t>наблюдение</w:t>
      </w:r>
      <w:r>
        <w:t></w:t>
      </w:r>
      <w:r>
        <w:tab/>
      </w:r>
      <w:r>
        <w:rPr>
          <w:rFonts w:hint="eastAsia"/>
        </w:rPr>
        <w:t>экспериментально</w:t>
      </w:r>
      <w:r>
        <w:t></w:t>
      </w:r>
      <w:r>
        <w:rPr>
          <w:rFonts w:hint="eastAsia"/>
        </w:rPr>
        <w:t>педагогическая</w:t>
      </w:r>
      <w:r>
        <w:tab/>
      </w:r>
      <w:r>
        <w:rPr>
          <w:rFonts w:hint="eastAsia"/>
        </w:rPr>
        <w:t>работа</w:t>
      </w:r>
      <w:r>
        <w:t></w:t>
      </w:r>
      <w:r>
        <w:t></w:t>
      </w:r>
      <w:r>
        <w:rPr>
          <w:rFonts w:hint="eastAsia"/>
        </w:rPr>
        <w:t>фиксировались</w:t>
      </w:r>
      <w:r>
        <w:t></w:t>
      </w:r>
      <w:r>
        <w:rPr>
          <w:rFonts w:hint="eastAsia"/>
        </w:rPr>
        <w:t>показатели</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rPr>
          <w:rFonts w:hint="eastAsia"/>
        </w:rPr>
        <w:t>в</w:t>
      </w:r>
      <w:r>
        <w:t></w:t>
      </w:r>
      <w:r>
        <w:rPr>
          <w:rFonts w:hint="eastAsia"/>
        </w:rPr>
        <w:t>экспериментальных</w:t>
      </w:r>
      <w:r>
        <w:t></w:t>
      </w:r>
      <w:r>
        <w:rPr>
          <w:rFonts w:hint="eastAsia"/>
        </w:rPr>
        <w:t>и</w:t>
      </w:r>
      <w:r>
        <w:t></w:t>
      </w:r>
      <w:r>
        <w:rPr>
          <w:rFonts w:hint="eastAsia"/>
        </w:rPr>
        <w:t>контрольных</w:t>
      </w:r>
      <w:r>
        <w:t></w:t>
      </w:r>
      <w:r>
        <w:rPr>
          <w:rFonts w:hint="eastAsia"/>
        </w:rPr>
        <w:t>группах</w:t>
      </w:r>
      <w:r>
        <w:t></w:t>
      </w:r>
    </w:p>
    <w:p w:rsidR="00C1509F" w:rsidRDefault="00C1509F" w:rsidP="00C1509F">
      <w:r>
        <w:t></w:t>
      </w:r>
      <w:r>
        <w:tab/>
      </w:r>
      <w:r>
        <w:rPr>
          <w:rFonts w:hint="eastAsia"/>
        </w:rPr>
        <w:t>этап</w:t>
      </w:r>
      <w:r>
        <w:t></w:t>
      </w:r>
      <w:r>
        <w:rPr>
          <w:rFonts w:hint="eastAsia"/>
        </w:rPr>
        <w:t>–</w:t>
      </w:r>
      <w:r>
        <w:t></w:t>
      </w:r>
      <w:r>
        <w:rPr>
          <w:rFonts w:hint="eastAsia"/>
        </w:rPr>
        <w:t>завершающий</w:t>
      </w:r>
      <w:r>
        <w:t></w:t>
      </w:r>
      <w:r>
        <w:t></w:t>
      </w:r>
      <w:r>
        <w:rPr>
          <w:rFonts w:hint="eastAsia"/>
        </w:rPr>
        <w:t>На</w:t>
      </w:r>
      <w:r>
        <w:t></w:t>
      </w:r>
      <w:r>
        <w:rPr>
          <w:rFonts w:hint="eastAsia"/>
        </w:rPr>
        <w:t>этом</w:t>
      </w:r>
      <w:r>
        <w:t></w:t>
      </w:r>
      <w:r>
        <w:rPr>
          <w:rFonts w:hint="eastAsia"/>
        </w:rPr>
        <w:t>этапе</w:t>
      </w:r>
      <w:r>
        <w:t></w:t>
      </w:r>
      <w:r>
        <w:rPr>
          <w:rFonts w:hint="eastAsia"/>
        </w:rPr>
        <w:t>проходило</w:t>
      </w:r>
      <w:r>
        <w:t></w:t>
      </w:r>
      <w:r>
        <w:rPr>
          <w:rFonts w:hint="eastAsia"/>
        </w:rPr>
        <w:t>письменное</w:t>
      </w:r>
      <w:r>
        <w:t></w:t>
      </w:r>
      <w:r>
        <w:rPr>
          <w:rFonts w:hint="eastAsia"/>
        </w:rPr>
        <w:t>оформление</w:t>
      </w:r>
      <w:r>
        <w:t></w:t>
      </w:r>
      <w:r>
        <w:rPr>
          <w:rFonts w:hint="eastAsia"/>
        </w:rPr>
        <w:t>диссертации</w:t>
      </w:r>
      <w:r>
        <w:t></w:t>
      </w:r>
      <w:r>
        <w:t></w:t>
      </w:r>
      <w:r>
        <w:t></w:t>
      </w:r>
      <w:r>
        <w:t></w:t>
      </w:r>
      <w:r>
        <w:t></w:t>
      </w:r>
      <w:r>
        <w:t></w:t>
      </w:r>
      <w:r>
        <w:t></w:t>
      </w:r>
      <w:r>
        <w:rPr>
          <w:rFonts w:hint="eastAsia"/>
        </w:rPr>
        <w:t>г</w:t>
      </w:r>
      <w:r>
        <w:t></w:t>
      </w:r>
      <w:r>
        <w:t></w:t>
      </w:r>
      <w:r>
        <w:t></w:t>
      </w:r>
    </w:p>
    <w:p w:rsidR="00C1509F" w:rsidRDefault="00C1509F" w:rsidP="00C1509F">
      <w:r>
        <w:rPr>
          <w:rFonts w:hint="eastAsia"/>
        </w:rPr>
        <w:t>Апробация</w:t>
      </w:r>
      <w:r>
        <w:t></w:t>
      </w:r>
      <w:r>
        <w:rPr>
          <w:rFonts w:hint="eastAsia"/>
        </w:rPr>
        <w:t>и</w:t>
      </w:r>
      <w:r>
        <w:t></w:t>
      </w:r>
      <w:r>
        <w:rPr>
          <w:rFonts w:hint="eastAsia"/>
        </w:rPr>
        <w:t>внедрение</w:t>
      </w:r>
      <w:r>
        <w:t></w:t>
      </w:r>
      <w:r>
        <w:rPr>
          <w:rFonts w:hint="eastAsia"/>
        </w:rPr>
        <w:t>результатов</w:t>
      </w:r>
      <w:r>
        <w:t></w:t>
      </w:r>
      <w:r>
        <w:rPr>
          <w:rFonts w:hint="eastAsia"/>
        </w:rPr>
        <w:t>исследования</w:t>
      </w:r>
      <w:r>
        <w:t></w:t>
      </w:r>
      <w:r>
        <w:rPr>
          <w:rFonts w:hint="eastAsia"/>
        </w:rPr>
        <w:t>осуществлялось</w:t>
      </w:r>
      <w:r>
        <w:t></w:t>
      </w:r>
      <w:r>
        <w:t></w:t>
      </w:r>
      <w:r>
        <w:t></w:t>
      </w:r>
      <w:r>
        <w:t></w:t>
      </w:r>
      <w:r>
        <w:t></w:t>
      </w:r>
      <w:r>
        <w:rPr>
          <w:rFonts w:hint="eastAsia"/>
        </w:rPr>
        <w:t>в</w:t>
      </w:r>
    </w:p>
    <w:p w:rsidR="00C1509F" w:rsidRDefault="00C1509F" w:rsidP="00C1509F">
      <w:r>
        <w:rPr>
          <w:rFonts w:hint="eastAsia"/>
        </w:rPr>
        <w:t>ходе</w:t>
      </w:r>
      <w:r>
        <w:t></w:t>
      </w:r>
      <w:r>
        <w:t></w:t>
      </w:r>
      <w:r>
        <w:t></w:t>
      </w:r>
      <w:r>
        <w:t></w:t>
      </w:r>
      <w:r>
        <w:t></w:t>
      </w:r>
      <w:r>
        <w:t></w:t>
      </w:r>
      <w:r>
        <w:t></w:t>
      </w:r>
      <w:r>
        <w:t></w:t>
      </w:r>
      <w:r>
        <w:rPr>
          <w:rFonts w:hint="eastAsia"/>
        </w:rPr>
        <w:t>опытно</w:t>
      </w:r>
      <w:r>
        <w:t></w:t>
      </w:r>
      <w:r>
        <w:rPr>
          <w:rFonts w:hint="eastAsia"/>
        </w:rPr>
        <w:t>экспериментальной</w:t>
      </w:r>
      <w:r>
        <w:t></w:t>
      </w:r>
      <w:r>
        <w:t></w:t>
      </w:r>
      <w:r>
        <w:t></w:t>
      </w:r>
      <w:r>
        <w:t></w:t>
      </w:r>
      <w:r>
        <w:t></w:t>
      </w:r>
      <w:r>
        <w:t></w:t>
      </w:r>
      <w:r>
        <w:t></w:t>
      </w:r>
      <w:r>
        <w:rPr>
          <w:rFonts w:hint="eastAsia"/>
        </w:rPr>
        <w:t>работы</w:t>
      </w:r>
      <w:r>
        <w:t></w:t>
      </w:r>
      <w:r>
        <w:t></w:t>
      </w:r>
      <w:r>
        <w:t></w:t>
      </w:r>
      <w:r>
        <w:t></w:t>
      </w:r>
      <w:r>
        <w:t></w:t>
      </w:r>
      <w:r>
        <w:t></w:t>
      </w:r>
      <w:r>
        <w:t></w:t>
      </w:r>
      <w:r>
        <w:t></w:t>
      </w:r>
      <w:r>
        <w:t></w:t>
      </w:r>
      <w:r>
        <w:t></w:t>
      </w:r>
      <w:r>
        <w:t></w:t>
      </w:r>
      <w:r>
        <w:tab/>
      </w:r>
      <w:r>
        <w:rPr>
          <w:rFonts w:hint="eastAsia"/>
        </w:rPr>
        <w:t>выступлениях</w:t>
      </w:r>
      <w:r>
        <w:t></w:t>
      </w:r>
      <w:r>
        <w:t></w:t>
      </w:r>
      <w:r>
        <w:t></w:t>
      </w:r>
      <w:r>
        <w:t></w:t>
      </w:r>
      <w:r>
        <w:t></w:t>
      </w:r>
      <w:r>
        <w:t></w:t>
      </w:r>
      <w:r>
        <w:t></w:t>
      </w:r>
      <w:r>
        <w:t></w:t>
      </w:r>
      <w:r>
        <w:rPr>
          <w:rFonts w:hint="eastAsia"/>
        </w:rPr>
        <w:t>на</w:t>
      </w:r>
      <w:r>
        <w:t></w:t>
      </w:r>
      <w:r>
        <w:t></w:t>
      </w:r>
      <w:r>
        <w:t></w:t>
      </w:r>
      <w:r>
        <w:t></w:t>
      </w:r>
      <w:r>
        <w:t></w:t>
      </w:r>
      <w:r>
        <w:t></w:t>
      </w:r>
      <w:r>
        <w:t></w:t>
      </w:r>
      <w:r>
        <w:t></w:t>
      </w:r>
      <w:r>
        <w:rPr>
          <w:rFonts w:hint="eastAsia"/>
        </w:rPr>
        <w:t>научно</w:t>
      </w:r>
      <w:r>
        <w:t></w:t>
      </w:r>
    </w:p>
    <w:p w:rsidR="00C1509F" w:rsidRDefault="00C1509F" w:rsidP="00C1509F">
      <w:r>
        <w:rPr>
          <w:rFonts w:hint="eastAsia"/>
        </w:rPr>
        <w:t>практических</w:t>
      </w:r>
      <w:r>
        <w:t></w:t>
      </w:r>
      <w:r>
        <w:rPr>
          <w:rFonts w:hint="eastAsia"/>
        </w:rPr>
        <w:t>конференциях</w:t>
      </w:r>
      <w:r>
        <w:t></w:t>
      </w:r>
      <w:r>
        <w:t></w:t>
      </w:r>
      <w:r>
        <w:rPr>
          <w:rFonts w:hint="eastAsia"/>
        </w:rPr>
        <w:t>посвященных</w:t>
      </w:r>
      <w:r>
        <w:t></w:t>
      </w:r>
      <w:r>
        <w:rPr>
          <w:rFonts w:hint="eastAsia"/>
        </w:rPr>
        <w:t>проблемам</w:t>
      </w:r>
      <w:r>
        <w:t></w:t>
      </w:r>
      <w:r>
        <w:rPr>
          <w:rFonts w:hint="eastAsia"/>
        </w:rPr>
        <w:t>обучения</w:t>
      </w:r>
      <w:r>
        <w:t></w:t>
      </w:r>
      <w:r>
        <w:rPr>
          <w:rFonts w:hint="eastAsia"/>
        </w:rPr>
        <w:t>и</w:t>
      </w:r>
      <w:r>
        <w:t></w:t>
      </w:r>
      <w:r>
        <w:rPr>
          <w:rFonts w:hint="eastAsia"/>
        </w:rPr>
        <w:t>воспитания</w:t>
      </w:r>
    </w:p>
    <w:p w:rsidR="00C1509F" w:rsidRDefault="00C1509F" w:rsidP="00C1509F">
      <w:r>
        <w:t></w:t>
      </w:r>
      <w:r>
        <w:rPr>
          <w:rFonts w:hint="eastAsia"/>
        </w:rPr>
        <w:t>Конгресс</w:t>
      </w:r>
      <w:r>
        <w:t></w:t>
      </w:r>
      <w:r>
        <w:rPr>
          <w:rFonts w:hint="eastAsia"/>
        </w:rPr>
        <w:t>Международного</w:t>
      </w:r>
      <w:r>
        <w:t></w:t>
      </w:r>
      <w:r>
        <w:rPr>
          <w:rFonts w:hint="eastAsia"/>
        </w:rPr>
        <w:t>научно</w:t>
      </w:r>
      <w:r>
        <w:t></w:t>
      </w:r>
      <w:r>
        <w:rPr>
          <w:rFonts w:hint="eastAsia"/>
        </w:rPr>
        <w:t>промышленного</w:t>
      </w:r>
      <w:r>
        <w:t></w:t>
      </w:r>
      <w:r>
        <w:rPr>
          <w:rFonts w:hint="eastAsia"/>
        </w:rPr>
        <w:t>форума</w:t>
      </w:r>
      <w:r>
        <w:t></w:t>
      </w:r>
      <w:r>
        <w:t></w:t>
      </w:r>
      <w:r>
        <w:rPr>
          <w:rFonts w:hint="eastAsia"/>
        </w:rPr>
        <w:t>Великие</w:t>
      </w:r>
      <w:r>
        <w:t></w:t>
      </w:r>
      <w:r>
        <w:rPr>
          <w:rFonts w:hint="eastAsia"/>
        </w:rPr>
        <w:t>реки</w:t>
      </w:r>
    </w:p>
    <w:p w:rsidR="00C1509F" w:rsidRDefault="00C1509F" w:rsidP="00C1509F">
      <w:r>
        <w:t></w:t>
      </w:r>
      <w:r>
        <w:t></w:t>
      </w:r>
      <w:r>
        <w:t></w:t>
      </w:r>
      <w:r>
        <w:t></w:t>
      </w:r>
      <w:r>
        <w:t></w:t>
      </w:r>
      <w:r>
        <w:t></w:t>
      </w:r>
      <w:r>
        <w:tab/>
      </w:r>
      <w:r>
        <w:rPr>
          <w:rFonts w:hint="eastAsia"/>
        </w:rPr>
        <w:t>Нижний</w:t>
      </w:r>
      <w:r>
        <w:tab/>
      </w:r>
      <w:r>
        <w:rPr>
          <w:rFonts w:hint="eastAsia"/>
        </w:rPr>
        <w:t>Новгород</w:t>
      </w:r>
      <w:r>
        <w:t></w:t>
      </w:r>
      <w:r>
        <w:tab/>
      </w:r>
      <w:r>
        <w:t></w:t>
      </w:r>
      <w:r>
        <w:t></w:t>
      </w:r>
      <w:r>
        <w:t></w:t>
      </w:r>
      <w:r>
        <w:t></w:t>
      </w:r>
      <w:r>
        <w:t></w:t>
      </w:r>
      <w:r>
        <w:tab/>
      </w:r>
      <w:r>
        <w:rPr>
          <w:rFonts w:hint="eastAsia"/>
        </w:rPr>
        <w:t>Международная</w:t>
      </w:r>
      <w:r>
        <w:tab/>
      </w:r>
      <w:r>
        <w:rPr>
          <w:rFonts w:hint="eastAsia"/>
        </w:rPr>
        <w:t>научно</w:t>
      </w:r>
      <w:r>
        <w:t></w:t>
      </w:r>
      <w:r>
        <w:rPr>
          <w:rFonts w:hint="eastAsia"/>
        </w:rPr>
        <w:t>практическая</w:t>
      </w:r>
    </w:p>
    <w:p w:rsidR="00C1509F" w:rsidRDefault="00C1509F" w:rsidP="00C1509F">
      <w:r>
        <w:rPr>
          <w:rFonts w:hint="eastAsia"/>
        </w:rPr>
        <w:t>конференция</w:t>
      </w:r>
      <w:r>
        <w:t></w:t>
      </w:r>
      <w:r>
        <w:t></w:t>
      </w:r>
      <w:r>
        <w:rPr>
          <w:rFonts w:hint="eastAsia"/>
        </w:rPr>
        <w:t>Развитие</w:t>
      </w:r>
      <w:r>
        <w:t></w:t>
      </w:r>
      <w:r>
        <w:rPr>
          <w:rFonts w:hint="eastAsia"/>
        </w:rPr>
        <w:t>креативности</w:t>
      </w:r>
      <w:r>
        <w:t></w:t>
      </w:r>
      <w:r>
        <w:rPr>
          <w:rFonts w:hint="eastAsia"/>
        </w:rPr>
        <w:t>в</w:t>
      </w:r>
      <w:r>
        <w:t></w:t>
      </w:r>
      <w:r>
        <w:rPr>
          <w:rFonts w:hint="eastAsia"/>
        </w:rPr>
        <w:t>условиях</w:t>
      </w:r>
      <w:r>
        <w:t></w:t>
      </w:r>
      <w:r>
        <w:rPr>
          <w:rFonts w:hint="eastAsia"/>
        </w:rPr>
        <w:t>адаптивной</w:t>
      </w:r>
      <w:r>
        <w:t></w:t>
      </w:r>
      <w:r>
        <w:rPr>
          <w:rFonts w:hint="eastAsia"/>
        </w:rPr>
        <w:t>образовательной</w:t>
      </w:r>
      <w:r>
        <w:t></w:t>
      </w:r>
      <w:r>
        <w:rPr>
          <w:rFonts w:hint="eastAsia"/>
        </w:rPr>
        <w:t>среды</w:t>
      </w:r>
      <w:r>
        <w:t></w:t>
      </w:r>
      <w:r>
        <w:t></w:t>
      </w:r>
      <w:r>
        <w:t></w:t>
      </w:r>
      <w:r>
        <w:rPr>
          <w:rFonts w:hint="eastAsia"/>
        </w:rPr>
        <w:t>Москва</w:t>
      </w:r>
      <w:r>
        <w:t></w:t>
      </w:r>
      <w:r>
        <w:t></w:t>
      </w:r>
      <w:r>
        <w:t></w:t>
      </w:r>
      <w:r>
        <w:t></w:t>
      </w:r>
      <w:r>
        <w:t></w:t>
      </w:r>
      <w:r>
        <w:t></w:t>
      </w:r>
      <w:r>
        <w:t></w:t>
      </w:r>
      <w:r>
        <w:t></w:t>
      </w:r>
      <w:r>
        <w:rPr>
          <w:rFonts w:hint="eastAsia"/>
        </w:rPr>
        <w:t>Круглый</w:t>
      </w:r>
      <w:r>
        <w:t></w:t>
      </w:r>
      <w:r>
        <w:rPr>
          <w:rFonts w:hint="eastAsia"/>
        </w:rPr>
        <w:t>стол</w:t>
      </w:r>
      <w:r>
        <w:t></w:t>
      </w:r>
      <w:r>
        <w:t></w:t>
      </w:r>
      <w:r>
        <w:rPr>
          <w:rFonts w:hint="eastAsia"/>
        </w:rPr>
        <w:t>Проблемы</w:t>
      </w:r>
      <w:r>
        <w:t></w:t>
      </w:r>
      <w:r>
        <w:rPr>
          <w:rFonts w:hint="eastAsia"/>
        </w:rPr>
        <w:t>и</w:t>
      </w:r>
      <w:r>
        <w:t></w:t>
      </w:r>
      <w:r>
        <w:rPr>
          <w:rFonts w:hint="eastAsia"/>
        </w:rPr>
        <w:t>перспективы</w:t>
      </w:r>
      <w:r>
        <w:t></w:t>
      </w:r>
      <w:r>
        <w:rPr>
          <w:rFonts w:hint="eastAsia"/>
        </w:rPr>
        <w:t>художественного</w:t>
      </w:r>
      <w:r>
        <w:t></w:t>
      </w:r>
      <w:r>
        <w:rPr>
          <w:rFonts w:hint="eastAsia"/>
        </w:rPr>
        <w:t>образования</w:t>
      </w:r>
      <w:r>
        <w:t></w:t>
      </w:r>
      <w:r>
        <w:rPr>
          <w:rFonts w:hint="eastAsia"/>
        </w:rPr>
        <w:t>в</w:t>
      </w:r>
      <w:r>
        <w:t></w:t>
      </w:r>
      <w:r>
        <w:rPr>
          <w:rFonts w:hint="eastAsia"/>
        </w:rPr>
        <w:t>контексте</w:t>
      </w:r>
      <w:r>
        <w:t></w:t>
      </w:r>
      <w:r>
        <w:rPr>
          <w:rFonts w:hint="eastAsia"/>
        </w:rPr>
        <w:t>современной</w:t>
      </w:r>
      <w:r>
        <w:t></w:t>
      </w:r>
      <w:r>
        <w:rPr>
          <w:rFonts w:hint="eastAsia"/>
        </w:rPr>
        <w:t>культуры</w:t>
      </w:r>
      <w:r>
        <w:t></w:t>
      </w:r>
      <w:r>
        <w:t></w:t>
      </w:r>
      <w:r>
        <w:t></w:t>
      </w:r>
      <w:r>
        <w:rPr>
          <w:rFonts w:hint="eastAsia"/>
        </w:rPr>
        <w:t>Москва</w:t>
      </w:r>
      <w:r>
        <w:t></w:t>
      </w:r>
      <w:r>
        <w:t></w:t>
      </w:r>
      <w:r>
        <w:t></w:t>
      </w:r>
      <w:r>
        <w:t></w:t>
      </w:r>
      <w:r>
        <w:t></w:t>
      </w:r>
      <w:r>
        <w:t></w:t>
      </w:r>
      <w:r>
        <w:t></w:t>
      </w:r>
      <w:r>
        <w:t></w:t>
      </w:r>
      <w:r>
        <w:t></w:t>
      </w:r>
      <w:r>
        <w:t></w:t>
      </w:r>
      <w:r>
        <w:rPr>
          <w:rFonts w:hint="eastAsia"/>
        </w:rPr>
        <w:t>Международная</w:t>
      </w:r>
      <w:r>
        <w:t></w:t>
      </w:r>
      <w:r>
        <w:rPr>
          <w:rFonts w:hint="eastAsia"/>
        </w:rPr>
        <w:t>научно</w:t>
      </w:r>
      <w:r>
        <w:t></w:t>
      </w:r>
      <w:r>
        <w:rPr>
          <w:rFonts w:hint="eastAsia"/>
        </w:rPr>
        <w:t>практическая</w:t>
      </w:r>
      <w:r>
        <w:t></w:t>
      </w:r>
      <w:r>
        <w:t></w:t>
      </w:r>
      <w:r>
        <w:t></w:t>
      </w:r>
      <w:r>
        <w:rPr>
          <w:rFonts w:hint="eastAsia"/>
        </w:rPr>
        <w:t>конференция</w:t>
      </w:r>
      <w:r>
        <w:t></w:t>
      </w:r>
      <w:r>
        <w:t></w:t>
      </w:r>
      <w:r>
        <w:t></w:t>
      </w:r>
      <w:r>
        <w:t></w:t>
      </w:r>
      <w:r>
        <w:rPr>
          <w:rFonts w:hint="eastAsia"/>
        </w:rPr>
        <w:t>Современные</w:t>
      </w:r>
      <w:r>
        <w:t></w:t>
      </w:r>
      <w:r>
        <w:t></w:t>
      </w:r>
      <w:r>
        <w:t></w:t>
      </w:r>
      <w:r>
        <w:rPr>
          <w:rFonts w:hint="eastAsia"/>
        </w:rPr>
        <w:t>тенденции</w:t>
      </w:r>
      <w:r>
        <w:t></w:t>
      </w:r>
      <w:r>
        <w:t></w:t>
      </w:r>
      <w:r>
        <w:t></w:t>
      </w:r>
      <w:r>
        <w:rPr>
          <w:rFonts w:hint="eastAsia"/>
        </w:rPr>
        <w:t>развития</w:t>
      </w:r>
      <w:r>
        <w:t></w:t>
      </w:r>
      <w:r>
        <w:t></w:t>
      </w:r>
      <w:r>
        <w:t></w:t>
      </w:r>
      <w:r>
        <w:rPr>
          <w:rFonts w:hint="eastAsia"/>
        </w:rPr>
        <w:t>науки</w:t>
      </w:r>
      <w:r>
        <w:t></w:t>
      </w:r>
      <w:r>
        <w:t></w:t>
      </w:r>
      <w:r>
        <w:t></w:t>
      </w:r>
      <w:r>
        <w:rPr>
          <w:rFonts w:hint="eastAsia"/>
        </w:rPr>
        <w:t>и</w:t>
      </w:r>
    </w:p>
    <w:p w:rsidR="00C1509F" w:rsidRDefault="00C1509F" w:rsidP="00C1509F">
      <w:r>
        <w:t></w:t>
      </w:r>
    </w:p>
    <w:p w:rsidR="00C1509F" w:rsidRDefault="00C1509F" w:rsidP="00C1509F">
      <w:r>
        <w:t></w:t>
      </w:r>
    </w:p>
    <w:p w:rsidR="00C1509F" w:rsidRDefault="00C1509F" w:rsidP="00C1509F">
      <w:r>
        <w:rPr>
          <w:rFonts w:hint="eastAsia"/>
        </w:rPr>
        <w:t>техники</w:t>
      </w:r>
      <w:r>
        <w:t></w:t>
      </w:r>
      <w:r>
        <w:t></w:t>
      </w:r>
      <w:r>
        <w:t></w:t>
      </w:r>
      <w:r>
        <w:rPr>
          <w:rFonts w:hint="eastAsia"/>
        </w:rPr>
        <w:t>Белгород</w:t>
      </w:r>
      <w:r>
        <w:t></w:t>
      </w:r>
      <w:r>
        <w:t></w:t>
      </w:r>
      <w:r>
        <w:t></w:t>
      </w:r>
      <w:r>
        <w:t></w:t>
      </w:r>
      <w:r>
        <w:t></w:t>
      </w:r>
      <w:r>
        <w:t></w:t>
      </w:r>
      <w:r>
        <w:t></w:t>
      </w:r>
      <w:r>
        <w:t></w:t>
      </w:r>
      <w:r>
        <w:rPr>
          <w:rFonts w:hint="eastAsia"/>
        </w:rPr>
        <w:t>Всероссийская</w:t>
      </w:r>
      <w:r>
        <w:t></w:t>
      </w:r>
      <w:r>
        <w:rPr>
          <w:rFonts w:hint="eastAsia"/>
        </w:rPr>
        <w:t>конференция</w:t>
      </w:r>
      <w:r>
        <w:t></w:t>
      </w:r>
      <w:r>
        <w:t></w:t>
      </w:r>
      <w:r>
        <w:rPr>
          <w:rFonts w:hint="eastAsia"/>
        </w:rPr>
        <w:t>Социокультурный</w:t>
      </w:r>
      <w:r>
        <w:t></w:t>
      </w:r>
      <w:r>
        <w:rPr>
          <w:rFonts w:hint="eastAsia"/>
        </w:rPr>
        <w:t>портрет</w:t>
      </w:r>
      <w:r>
        <w:t></w:t>
      </w:r>
      <w:r>
        <w:rPr>
          <w:rFonts w:hint="eastAsia"/>
        </w:rPr>
        <w:t>современного</w:t>
      </w:r>
      <w:r>
        <w:t></w:t>
      </w:r>
      <w:r>
        <w:rPr>
          <w:rFonts w:hint="eastAsia"/>
        </w:rPr>
        <w:t>ребенка</w:t>
      </w:r>
      <w:r>
        <w:t></w:t>
      </w:r>
      <w:r>
        <w:rPr>
          <w:rFonts w:hint="eastAsia"/>
        </w:rPr>
        <w:t>в</w:t>
      </w:r>
      <w:r>
        <w:t></w:t>
      </w:r>
      <w:r>
        <w:rPr>
          <w:rFonts w:hint="eastAsia"/>
        </w:rPr>
        <w:t>контексте</w:t>
      </w:r>
      <w:r>
        <w:t></w:t>
      </w:r>
      <w:r>
        <w:rPr>
          <w:rFonts w:hint="eastAsia"/>
        </w:rPr>
        <w:t>непрерывного</w:t>
      </w:r>
      <w:r>
        <w:t></w:t>
      </w:r>
      <w:r>
        <w:rPr>
          <w:rFonts w:hint="eastAsia"/>
        </w:rPr>
        <w:t>образования</w:t>
      </w:r>
      <w:r>
        <w:t></w:t>
      </w:r>
      <w:r>
        <w:t></w:t>
      </w:r>
      <w:r>
        <w:rPr>
          <w:rFonts w:hint="eastAsia"/>
        </w:rPr>
        <w:t>Юсовские</w:t>
      </w:r>
      <w:r>
        <w:t></w:t>
      </w:r>
      <w:r>
        <w:rPr>
          <w:rFonts w:hint="eastAsia"/>
        </w:rPr>
        <w:t>чтения</w:t>
      </w:r>
      <w:r>
        <w:t></w:t>
      </w:r>
      <w:r>
        <w:t></w:t>
      </w:r>
      <w:r>
        <w:t></w:t>
      </w:r>
      <w:r>
        <w:rPr>
          <w:rFonts w:hint="eastAsia"/>
        </w:rPr>
        <w:t>Москва</w:t>
      </w:r>
      <w:r>
        <w:t></w:t>
      </w:r>
      <w:r>
        <w:t></w:t>
      </w:r>
      <w:r>
        <w:t></w:t>
      </w:r>
      <w:r>
        <w:t></w:t>
      </w:r>
      <w:r>
        <w:t></w:t>
      </w:r>
      <w:r>
        <w:t></w:t>
      </w:r>
      <w:r>
        <w:t></w:t>
      </w:r>
      <w:r>
        <w:t></w:t>
      </w:r>
      <w:r>
        <w:t></w:t>
      </w:r>
      <w:r>
        <w:t></w:t>
      </w:r>
      <w:r>
        <w:rPr>
          <w:rFonts w:hint="eastAsia"/>
        </w:rPr>
        <w:t>Международная</w:t>
      </w:r>
      <w:r>
        <w:t></w:t>
      </w:r>
      <w:r>
        <w:rPr>
          <w:rFonts w:hint="eastAsia"/>
        </w:rPr>
        <w:t>научно</w:t>
      </w:r>
      <w:r>
        <w:t></w:t>
      </w:r>
      <w:r>
        <w:rPr>
          <w:rFonts w:hint="eastAsia"/>
        </w:rPr>
        <w:t>практическая</w:t>
      </w:r>
      <w:r>
        <w:t></w:t>
      </w:r>
      <w:r>
        <w:rPr>
          <w:rFonts w:hint="eastAsia"/>
        </w:rPr>
        <w:t>конференция</w:t>
      </w:r>
      <w:r>
        <w:t></w:t>
      </w:r>
      <w:r>
        <w:t></w:t>
      </w:r>
      <w:r>
        <w:rPr>
          <w:rFonts w:hint="eastAsia"/>
        </w:rPr>
        <w:t>Интеграция</w:t>
      </w:r>
      <w:r>
        <w:t></w:t>
      </w:r>
      <w:r>
        <w:rPr>
          <w:rFonts w:hint="eastAsia"/>
        </w:rPr>
        <w:t>в</w:t>
      </w:r>
      <w:r>
        <w:t></w:t>
      </w:r>
      <w:r>
        <w:rPr>
          <w:rFonts w:hint="eastAsia"/>
        </w:rPr>
        <w:t>образовании</w:t>
      </w:r>
      <w:r>
        <w:t></w:t>
      </w:r>
      <w:r>
        <w:t></w:t>
      </w:r>
      <w:r>
        <w:t></w:t>
      </w:r>
      <w:r>
        <w:rPr>
          <w:rFonts w:hint="eastAsia"/>
        </w:rPr>
        <w:t>Москва</w:t>
      </w:r>
      <w:r>
        <w:t></w:t>
      </w:r>
      <w:r>
        <w:t></w:t>
      </w:r>
      <w:r>
        <w:t></w:t>
      </w:r>
      <w:r>
        <w:t></w:t>
      </w:r>
      <w:r>
        <w:t></w:t>
      </w:r>
      <w:r>
        <w:t></w:t>
      </w:r>
      <w:r>
        <w:t></w:t>
      </w:r>
      <w:r>
        <w:t></w:t>
      </w:r>
      <w:r>
        <w:rPr>
          <w:rFonts w:hint="eastAsia"/>
        </w:rPr>
        <w:t>Круглый</w:t>
      </w:r>
      <w:r>
        <w:t></w:t>
      </w:r>
      <w:r>
        <w:rPr>
          <w:rFonts w:hint="eastAsia"/>
        </w:rPr>
        <w:t>стол</w:t>
      </w:r>
      <w:r>
        <w:t></w:t>
      </w:r>
      <w:r>
        <w:t></w:t>
      </w:r>
      <w:r>
        <w:rPr>
          <w:rFonts w:hint="eastAsia"/>
        </w:rPr>
        <w:t>Духовно</w:t>
      </w:r>
      <w:r>
        <w:t></w:t>
      </w:r>
      <w:r>
        <w:rPr>
          <w:rFonts w:hint="eastAsia"/>
        </w:rPr>
        <w:t>нравственное</w:t>
      </w:r>
      <w:r>
        <w:t></w:t>
      </w:r>
      <w:r>
        <w:rPr>
          <w:rFonts w:hint="eastAsia"/>
        </w:rPr>
        <w:t>развитие</w:t>
      </w:r>
      <w:r>
        <w:t></w:t>
      </w:r>
      <w:r>
        <w:rPr>
          <w:rFonts w:hint="eastAsia"/>
        </w:rPr>
        <w:t>личности</w:t>
      </w:r>
      <w:r>
        <w:t></w:t>
      </w:r>
      <w:r>
        <w:rPr>
          <w:rFonts w:hint="eastAsia"/>
        </w:rPr>
        <w:t>средствами</w:t>
      </w:r>
      <w:r>
        <w:t></w:t>
      </w:r>
      <w:r>
        <w:rPr>
          <w:rFonts w:hint="eastAsia"/>
        </w:rPr>
        <w:t>народной</w:t>
      </w:r>
      <w:r>
        <w:t></w:t>
      </w:r>
      <w:r>
        <w:rPr>
          <w:rFonts w:hint="eastAsia"/>
        </w:rPr>
        <w:t>культуры</w:t>
      </w:r>
      <w:r>
        <w:t></w:t>
      </w:r>
      <w:r>
        <w:t></w:t>
      </w:r>
      <w:r>
        <w:t></w:t>
      </w:r>
      <w:r>
        <w:rPr>
          <w:rFonts w:hint="eastAsia"/>
        </w:rPr>
        <w:t>Гжель</w:t>
      </w:r>
      <w:r>
        <w:t></w:t>
      </w:r>
      <w:r>
        <w:t></w:t>
      </w:r>
      <w:r>
        <w:t></w:t>
      </w:r>
      <w:r>
        <w:t></w:t>
      </w:r>
      <w:r>
        <w:t></w:t>
      </w:r>
      <w:r>
        <w:t></w:t>
      </w:r>
      <w:r>
        <w:t></w:t>
      </w:r>
      <w:r>
        <w:t></w:t>
      </w:r>
      <w:r>
        <w:rPr>
          <w:rFonts w:hint="eastAsia"/>
        </w:rPr>
        <w:t>Общероссийская</w:t>
      </w:r>
      <w:r>
        <w:t></w:t>
      </w:r>
      <w:r>
        <w:rPr>
          <w:rFonts w:hint="eastAsia"/>
        </w:rPr>
        <w:t>конференция</w:t>
      </w:r>
      <w:r>
        <w:t></w:t>
      </w:r>
      <w:r>
        <w:t></w:t>
      </w:r>
      <w:r>
        <w:rPr>
          <w:rFonts w:hint="eastAsia"/>
        </w:rPr>
        <w:t>Актуальные</w:t>
      </w:r>
      <w:r>
        <w:t></w:t>
      </w:r>
      <w:r>
        <w:rPr>
          <w:rFonts w:hint="eastAsia"/>
        </w:rPr>
        <w:t>проблемы</w:t>
      </w:r>
      <w:r>
        <w:t></w:t>
      </w:r>
      <w:r>
        <w:rPr>
          <w:rFonts w:hint="eastAsia"/>
        </w:rPr>
        <w:t>преподавания</w:t>
      </w:r>
      <w:r>
        <w:t></w:t>
      </w:r>
      <w:r>
        <w:rPr>
          <w:rFonts w:hint="eastAsia"/>
        </w:rPr>
        <w:t>искусства</w:t>
      </w:r>
      <w:r>
        <w:t></w:t>
      </w:r>
      <w:r>
        <w:rPr>
          <w:rFonts w:hint="eastAsia"/>
        </w:rPr>
        <w:t>в</w:t>
      </w:r>
      <w:r>
        <w:t></w:t>
      </w:r>
      <w:r>
        <w:rPr>
          <w:rFonts w:hint="eastAsia"/>
        </w:rPr>
        <w:t>общеобразовательных</w:t>
      </w:r>
      <w:r>
        <w:t></w:t>
      </w:r>
      <w:r>
        <w:rPr>
          <w:rFonts w:hint="eastAsia"/>
        </w:rPr>
        <w:t>организациях</w:t>
      </w:r>
      <w:r>
        <w:t></w:t>
      </w:r>
      <w:r>
        <w:rPr>
          <w:rFonts w:hint="eastAsia"/>
        </w:rPr>
        <w:t>РФ</w:t>
      </w:r>
      <w:r>
        <w:t></w:t>
      </w:r>
      <w:r>
        <w:t></w:t>
      </w:r>
      <w:r>
        <w:t></w:t>
      </w:r>
      <w:r>
        <w:rPr>
          <w:rFonts w:hint="eastAsia"/>
        </w:rPr>
        <w:t>Москва</w:t>
      </w:r>
      <w:r>
        <w:t></w:t>
      </w:r>
      <w:r>
        <w:t></w:t>
      </w:r>
      <w:r>
        <w:t></w:t>
      </w:r>
      <w:r>
        <w:t></w:t>
      </w:r>
      <w:r>
        <w:t></w:t>
      </w:r>
      <w:r>
        <w:t></w:t>
      </w:r>
      <w:r>
        <w:t></w:t>
      </w:r>
      <w:r>
        <w:t></w:t>
      </w:r>
      <w:r>
        <w:rPr>
          <w:rFonts w:hint="eastAsia"/>
        </w:rPr>
        <w:t>Круглый</w:t>
      </w:r>
      <w:r>
        <w:t></w:t>
      </w:r>
      <w:r>
        <w:rPr>
          <w:rFonts w:hint="eastAsia"/>
        </w:rPr>
        <w:t>стол</w:t>
      </w:r>
      <w:r>
        <w:t></w:t>
      </w:r>
      <w:r>
        <w:t></w:t>
      </w:r>
      <w:r>
        <w:rPr>
          <w:rFonts w:hint="eastAsia"/>
        </w:rPr>
        <w:t>Экология</w:t>
      </w:r>
      <w:r>
        <w:t></w:t>
      </w:r>
      <w:r>
        <w:rPr>
          <w:rFonts w:hint="eastAsia"/>
        </w:rPr>
        <w:t>культуры</w:t>
      </w:r>
      <w:r>
        <w:t></w:t>
      </w:r>
      <w:r>
        <w:rPr>
          <w:rFonts w:hint="eastAsia"/>
        </w:rPr>
        <w:t>и</w:t>
      </w:r>
      <w:r>
        <w:t></w:t>
      </w:r>
      <w:r>
        <w:rPr>
          <w:rFonts w:hint="eastAsia"/>
        </w:rPr>
        <w:t>художественное</w:t>
      </w:r>
      <w:r>
        <w:t></w:t>
      </w:r>
      <w:r>
        <w:rPr>
          <w:rFonts w:hint="eastAsia"/>
        </w:rPr>
        <w:t>образование</w:t>
      </w:r>
      <w:r>
        <w:t></w:t>
      </w:r>
      <w:r>
        <w:t></w:t>
      </w:r>
      <w:r>
        <w:t></w:t>
      </w:r>
      <w:r>
        <w:rPr>
          <w:rFonts w:hint="eastAsia"/>
        </w:rPr>
        <w:t>Гжель</w:t>
      </w:r>
      <w:r>
        <w:t></w:t>
      </w:r>
      <w:r>
        <w:t></w:t>
      </w:r>
      <w:r>
        <w:t></w:t>
      </w:r>
      <w:r>
        <w:t></w:t>
      </w:r>
      <w:r>
        <w:t></w:t>
      </w:r>
      <w:r>
        <w:t></w:t>
      </w:r>
      <w:r>
        <w:t></w:t>
      </w:r>
      <w:r>
        <w:t></w:t>
      </w:r>
      <w:r>
        <w:t></w:t>
      </w:r>
      <w:r>
        <w:t></w:t>
      </w:r>
      <w:r>
        <w:t></w:t>
      </w:r>
      <w:r>
        <w:t></w:t>
      </w:r>
      <w:r>
        <w:rPr>
          <w:rFonts w:hint="eastAsia"/>
        </w:rPr>
        <w:t>в</w:t>
      </w:r>
      <w:r>
        <w:t></w:t>
      </w:r>
      <w:r>
        <w:rPr>
          <w:rFonts w:hint="eastAsia"/>
        </w:rPr>
        <w:t>публикациях</w:t>
      </w:r>
      <w:r>
        <w:t></w:t>
      </w:r>
      <w:r>
        <w:rPr>
          <w:rFonts w:hint="eastAsia"/>
        </w:rPr>
        <w:t>статей</w:t>
      </w:r>
      <w:r>
        <w:t></w:t>
      </w:r>
      <w:r>
        <w:rPr>
          <w:rFonts w:hint="eastAsia"/>
        </w:rPr>
        <w:t>по</w:t>
      </w:r>
      <w:r>
        <w:t></w:t>
      </w:r>
      <w:r>
        <w:rPr>
          <w:rFonts w:hint="eastAsia"/>
        </w:rPr>
        <w:t>теме</w:t>
      </w:r>
      <w:r>
        <w:t></w:t>
      </w:r>
      <w:r>
        <w:rPr>
          <w:rFonts w:hint="eastAsia"/>
        </w:rPr>
        <w:t>исследования</w:t>
      </w:r>
      <w:r>
        <w:t></w:t>
      </w:r>
      <w:r>
        <w:rPr>
          <w:rFonts w:hint="eastAsia"/>
        </w:rPr>
        <w:t>в</w:t>
      </w:r>
      <w:r>
        <w:t></w:t>
      </w:r>
      <w:r>
        <w:rPr>
          <w:rFonts w:hint="eastAsia"/>
        </w:rPr>
        <w:t>научных</w:t>
      </w:r>
      <w:r>
        <w:t></w:t>
      </w:r>
      <w:r>
        <w:rPr>
          <w:rFonts w:hint="eastAsia"/>
        </w:rPr>
        <w:t>изданиях</w:t>
      </w:r>
      <w:r>
        <w:t></w:t>
      </w:r>
      <w:r>
        <w:t></w:t>
      </w:r>
      <w:r>
        <w:t></w:t>
      </w:r>
      <w:r>
        <w:t></w:t>
      </w:r>
      <w:r>
        <w:t></w:t>
      </w:r>
      <w:r>
        <w:rPr>
          <w:rFonts w:hint="eastAsia"/>
        </w:rPr>
        <w:t>на</w:t>
      </w:r>
      <w:r>
        <w:t></w:t>
      </w:r>
      <w:r>
        <w:rPr>
          <w:rFonts w:hint="eastAsia"/>
        </w:rPr>
        <w:t>заседаниях</w:t>
      </w:r>
      <w:r>
        <w:t></w:t>
      </w:r>
      <w:r>
        <w:rPr>
          <w:rFonts w:hint="eastAsia"/>
        </w:rPr>
        <w:t>лаборатории</w:t>
      </w:r>
      <w:r>
        <w:t></w:t>
      </w:r>
      <w:r>
        <w:rPr>
          <w:rFonts w:hint="eastAsia"/>
        </w:rPr>
        <w:t>интеграции</w:t>
      </w:r>
      <w:r>
        <w:t></w:t>
      </w:r>
      <w:r>
        <w:rPr>
          <w:rFonts w:hint="eastAsia"/>
        </w:rPr>
        <w:t>искусств</w:t>
      </w:r>
      <w:r>
        <w:t></w:t>
      </w:r>
      <w:r>
        <w:rPr>
          <w:rFonts w:hint="eastAsia"/>
        </w:rPr>
        <w:t>и</w:t>
      </w:r>
      <w:r>
        <w:t></w:t>
      </w:r>
      <w:r>
        <w:rPr>
          <w:rFonts w:hint="eastAsia"/>
        </w:rPr>
        <w:t>культурологии</w:t>
      </w:r>
      <w:r>
        <w:t></w:t>
      </w:r>
      <w:r>
        <w:rPr>
          <w:rFonts w:hint="eastAsia"/>
        </w:rPr>
        <w:t>им</w:t>
      </w:r>
      <w:r>
        <w:t></w:t>
      </w:r>
      <w:r>
        <w:t></w:t>
      </w:r>
      <w:r>
        <w:rPr>
          <w:rFonts w:hint="eastAsia"/>
        </w:rPr>
        <w:t>Б</w:t>
      </w:r>
      <w:r>
        <w:t></w:t>
      </w:r>
      <w:r>
        <w:rPr>
          <w:rFonts w:hint="eastAsia"/>
        </w:rPr>
        <w:t>П</w:t>
      </w:r>
      <w:r>
        <w:t></w:t>
      </w:r>
      <w:r>
        <w:t></w:t>
      </w:r>
      <w:r>
        <w:rPr>
          <w:rFonts w:hint="eastAsia"/>
        </w:rPr>
        <w:t>Юсова</w:t>
      </w:r>
      <w:r>
        <w:t></w:t>
      </w:r>
      <w:r>
        <w:rPr>
          <w:rFonts w:hint="eastAsia"/>
        </w:rPr>
        <w:t>ФГБНУ</w:t>
      </w:r>
      <w:r>
        <w:t></w:t>
      </w:r>
      <w:r>
        <w:t></w:t>
      </w:r>
      <w:r>
        <w:rPr>
          <w:rFonts w:hint="eastAsia"/>
        </w:rPr>
        <w:t>ИХОиК</w:t>
      </w:r>
      <w:r>
        <w:t></w:t>
      </w:r>
      <w:r>
        <w:rPr>
          <w:rFonts w:hint="eastAsia"/>
        </w:rPr>
        <w:t>РАО</w:t>
      </w:r>
      <w:r>
        <w:t></w:t>
      </w:r>
      <w:r>
        <w:t></w:t>
      </w:r>
    </w:p>
    <w:p w:rsidR="00C1509F" w:rsidRDefault="00C1509F" w:rsidP="00C1509F">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C1509F" w:rsidRDefault="00C1509F" w:rsidP="00C1509F">
      <w:r>
        <w:t></w:t>
      </w:r>
      <w:r>
        <w:t></w:t>
      </w:r>
      <w:r>
        <w:tab/>
      </w:r>
      <w:r>
        <w:rPr>
          <w:rFonts w:hint="eastAsia"/>
        </w:rPr>
        <w:t>Актуальность</w:t>
      </w:r>
      <w:r>
        <w:t></w:t>
      </w:r>
      <w:r>
        <w:rPr>
          <w:rFonts w:hint="eastAsia"/>
        </w:rPr>
        <w:t>развития</w:t>
      </w:r>
      <w:r>
        <w:t></w:t>
      </w:r>
      <w:r>
        <w:rPr>
          <w:rFonts w:hint="eastAsia"/>
        </w:rPr>
        <w:t>визуальной</w:t>
      </w:r>
      <w:r>
        <w:t></w:t>
      </w:r>
      <w:r>
        <w:rPr>
          <w:rFonts w:hint="eastAsia"/>
        </w:rPr>
        <w:t>культуры</w:t>
      </w:r>
      <w:r>
        <w:t></w:t>
      </w:r>
      <w:r>
        <w:rPr>
          <w:rFonts w:hint="eastAsia"/>
        </w:rPr>
        <w:t>определяется</w:t>
      </w:r>
      <w:r>
        <w:t></w:t>
      </w:r>
      <w:r>
        <w:rPr>
          <w:rFonts w:hint="eastAsia"/>
        </w:rPr>
        <w:t>следующими</w:t>
      </w:r>
      <w:r>
        <w:t></w:t>
      </w:r>
      <w:r>
        <w:rPr>
          <w:rFonts w:hint="eastAsia"/>
        </w:rPr>
        <w:t>факторами</w:t>
      </w:r>
      <w:r>
        <w:t></w:t>
      </w:r>
      <w:r>
        <w:t></w:t>
      </w:r>
      <w:r>
        <w:t></w:t>
      </w:r>
      <w:r>
        <w:t></w:t>
      </w:r>
      <w:r>
        <w:t></w:t>
      </w:r>
      <w:r>
        <w:rPr>
          <w:rFonts w:hint="eastAsia"/>
        </w:rPr>
        <w:t>Визуальная</w:t>
      </w:r>
      <w:r>
        <w:t></w:t>
      </w:r>
      <w:r>
        <w:rPr>
          <w:rFonts w:hint="eastAsia"/>
        </w:rPr>
        <w:t>культура</w:t>
      </w:r>
      <w:r>
        <w:t></w:t>
      </w:r>
      <w:r>
        <w:rPr>
          <w:rFonts w:hint="eastAsia"/>
        </w:rPr>
        <w:t>представляет</w:t>
      </w:r>
      <w:r>
        <w:t></w:t>
      </w:r>
      <w:r>
        <w:rPr>
          <w:rFonts w:hint="eastAsia"/>
        </w:rPr>
        <w:t>собой</w:t>
      </w:r>
      <w:r>
        <w:t></w:t>
      </w:r>
      <w:r>
        <w:rPr>
          <w:rFonts w:hint="eastAsia"/>
        </w:rPr>
        <w:t>важную</w:t>
      </w:r>
      <w:r>
        <w:t></w:t>
      </w:r>
      <w:r>
        <w:rPr>
          <w:rFonts w:hint="eastAsia"/>
        </w:rPr>
        <w:t>часть</w:t>
      </w:r>
      <w:r>
        <w:t></w:t>
      </w:r>
      <w:r>
        <w:rPr>
          <w:rFonts w:hint="eastAsia"/>
        </w:rPr>
        <w:t>общей</w:t>
      </w:r>
      <w:r>
        <w:t></w:t>
      </w:r>
      <w:r>
        <w:rPr>
          <w:rFonts w:hint="eastAsia"/>
        </w:rPr>
        <w:t>культуры</w:t>
      </w:r>
      <w:r>
        <w:t></w:t>
      </w:r>
      <w:r>
        <w:rPr>
          <w:rFonts w:hint="eastAsia"/>
        </w:rPr>
        <w:t>современного</w:t>
      </w:r>
      <w:r>
        <w:t></w:t>
      </w:r>
      <w:r>
        <w:rPr>
          <w:rFonts w:hint="eastAsia"/>
        </w:rPr>
        <w:t>человека</w:t>
      </w:r>
      <w:r>
        <w:t></w:t>
      </w:r>
      <w:r>
        <w:t></w:t>
      </w:r>
      <w:r>
        <w:rPr>
          <w:rFonts w:hint="eastAsia"/>
        </w:rPr>
        <w:t>которая</w:t>
      </w:r>
      <w:r>
        <w:t></w:t>
      </w:r>
      <w:r>
        <w:rPr>
          <w:rFonts w:hint="eastAsia"/>
        </w:rPr>
        <w:t>обусловливает</w:t>
      </w:r>
      <w:r>
        <w:t></w:t>
      </w:r>
      <w:r>
        <w:rPr>
          <w:rFonts w:hint="eastAsia"/>
        </w:rPr>
        <w:t>адекватное</w:t>
      </w:r>
      <w:r>
        <w:t></w:t>
      </w:r>
      <w:r>
        <w:rPr>
          <w:rFonts w:hint="eastAsia"/>
        </w:rPr>
        <w:t>восприятие</w:t>
      </w:r>
      <w:r>
        <w:t></w:t>
      </w:r>
      <w:r>
        <w:rPr>
          <w:rFonts w:hint="eastAsia"/>
        </w:rPr>
        <w:t>зрительных</w:t>
      </w:r>
      <w:r>
        <w:t></w:t>
      </w:r>
      <w:r>
        <w:rPr>
          <w:rFonts w:hint="eastAsia"/>
        </w:rPr>
        <w:t>образов</w:t>
      </w:r>
      <w:r>
        <w:t></w:t>
      </w:r>
      <w:r>
        <w:t></w:t>
      </w:r>
      <w:r>
        <w:rPr>
          <w:rFonts w:hint="eastAsia"/>
        </w:rPr>
        <w:t>она</w:t>
      </w:r>
      <w:r>
        <w:t></w:t>
      </w:r>
      <w:r>
        <w:rPr>
          <w:rFonts w:hint="eastAsia"/>
        </w:rPr>
        <w:t>выражается</w:t>
      </w:r>
      <w:r>
        <w:t></w:t>
      </w:r>
      <w:r>
        <w:rPr>
          <w:rFonts w:hint="eastAsia"/>
        </w:rPr>
        <w:t>в</w:t>
      </w:r>
      <w:r>
        <w:t></w:t>
      </w:r>
      <w:r>
        <w:rPr>
          <w:rFonts w:hint="eastAsia"/>
        </w:rPr>
        <w:t>способности</w:t>
      </w:r>
      <w:r>
        <w:t></w:t>
      </w:r>
      <w:r>
        <w:rPr>
          <w:rFonts w:hint="eastAsia"/>
        </w:rPr>
        <w:t>наблюдать</w:t>
      </w:r>
      <w:r>
        <w:t></w:t>
      </w:r>
      <w:r>
        <w:t></w:t>
      </w:r>
      <w:r>
        <w:rPr>
          <w:rFonts w:hint="eastAsia"/>
        </w:rPr>
        <w:t>замечать</w:t>
      </w:r>
      <w:r>
        <w:t></w:t>
      </w:r>
      <w:r>
        <w:t></w:t>
      </w:r>
      <w:r>
        <w:rPr>
          <w:rFonts w:hint="eastAsia"/>
        </w:rPr>
        <w:t>сравнивать</w:t>
      </w:r>
      <w:r>
        <w:t></w:t>
      </w:r>
      <w:r>
        <w:t></w:t>
      </w:r>
      <w:r>
        <w:rPr>
          <w:rFonts w:hint="eastAsia"/>
        </w:rPr>
        <w:t>интерпретировать</w:t>
      </w:r>
      <w:r>
        <w:t></w:t>
      </w:r>
      <w:r>
        <w:rPr>
          <w:rFonts w:hint="eastAsia"/>
        </w:rPr>
        <w:t>визуальные</w:t>
      </w:r>
      <w:r>
        <w:t></w:t>
      </w:r>
      <w:r>
        <w:rPr>
          <w:rFonts w:hint="eastAsia"/>
        </w:rPr>
        <w:t>образы</w:t>
      </w:r>
      <w:r>
        <w:t></w:t>
      </w:r>
      <w:r>
        <w:t></w:t>
      </w:r>
      <w:r>
        <w:rPr>
          <w:rFonts w:hint="eastAsia"/>
        </w:rPr>
        <w:t>давать</w:t>
      </w:r>
      <w:r>
        <w:t></w:t>
      </w:r>
      <w:r>
        <w:rPr>
          <w:rFonts w:hint="eastAsia"/>
        </w:rPr>
        <w:t>им</w:t>
      </w:r>
      <w:r>
        <w:t></w:t>
      </w:r>
      <w:r>
        <w:rPr>
          <w:rFonts w:hint="eastAsia"/>
        </w:rPr>
        <w:t>эстетическую</w:t>
      </w:r>
      <w:r>
        <w:t></w:t>
      </w:r>
      <w:r>
        <w:rPr>
          <w:rFonts w:hint="eastAsia"/>
        </w:rPr>
        <w:t>оценку</w:t>
      </w:r>
      <w:r>
        <w:t></w:t>
      </w:r>
      <w:r>
        <w:t></w:t>
      </w:r>
      <w:r>
        <w:t></w:t>
      </w:r>
      <w:r>
        <w:t></w:t>
      </w:r>
      <w:r>
        <w:t></w:t>
      </w:r>
      <w:r>
        <w:rPr>
          <w:rFonts w:hint="eastAsia"/>
        </w:rPr>
        <w:t>Визуальная</w:t>
      </w:r>
      <w:r>
        <w:t></w:t>
      </w:r>
      <w:r>
        <w:rPr>
          <w:rFonts w:hint="eastAsia"/>
        </w:rPr>
        <w:t>культура</w:t>
      </w:r>
      <w:r>
        <w:t></w:t>
      </w:r>
      <w:r>
        <w:rPr>
          <w:rFonts w:hint="eastAsia"/>
        </w:rPr>
        <w:t>включает</w:t>
      </w:r>
      <w:r>
        <w:t></w:t>
      </w:r>
      <w:r>
        <w:rPr>
          <w:rFonts w:hint="eastAsia"/>
        </w:rPr>
        <w:t>практику</w:t>
      </w:r>
      <w:r>
        <w:t></w:t>
      </w:r>
      <w:r>
        <w:rPr>
          <w:rFonts w:hint="eastAsia"/>
        </w:rPr>
        <w:t>определения</w:t>
      </w:r>
      <w:r>
        <w:t></w:t>
      </w:r>
      <w:r>
        <w:rPr>
          <w:rFonts w:hint="eastAsia"/>
        </w:rPr>
        <w:t>и</w:t>
      </w:r>
      <w:r>
        <w:t></w:t>
      </w:r>
      <w:r>
        <w:rPr>
          <w:rFonts w:hint="eastAsia"/>
        </w:rPr>
        <w:t>расшифровки</w:t>
      </w:r>
      <w:r>
        <w:t></w:t>
      </w:r>
      <w:r>
        <w:rPr>
          <w:rFonts w:hint="eastAsia"/>
        </w:rPr>
        <w:t>визуальных</w:t>
      </w:r>
      <w:r>
        <w:t></w:t>
      </w:r>
      <w:r>
        <w:rPr>
          <w:rFonts w:hint="eastAsia"/>
        </w:rPr>
        <w:t>кодов</w:t>
      </w:r>
      <w:r>
        <w:t></w:t>
      </w:r>
      <w:r>
        <w:t></w:t>
      </w:r>
      <w:r>
        <w:rPr>
          <w:rFonts w:hint="eastAsia"/>
        </w:rPr>
        <w:t>построение</w:t>
      </w:r>
      <w:r>
        <w:t></w:t>
      </w:r>
      <w:r>
        <w:rPr>
          <w:rFonts w:hint="eastAsia"/>
        </w:rPr>
        <w:t>траектории</w:t>
      </w:r>
      <w:r>
        <w:t></w:t>
      </w:r>
      <w:r>
        <w:rPr>
          <w:rFonts w:hint="eastAsia"/>
        </w:rPr>
        <w:t>поиска</w:t>
      </w:r>
      <w:r>
        <w:t></w:t>
      </w:r>
      <w:r>
        <w:rPr>
          <w:rFonts w:hint="eastAsia"/>
        </w:rPr>
        <w:t>информации</w:t>
      </w:r>
      <w:r>
        <w:t></w:t>
      </w:r>
      <w:r>
        <w:rPr>
          <w:rFonts w:hint="eastAsia"/>
        </w:rPr>
        <w:t>и</w:t>
      </w:r>
      <w:r>
        <w:t></w:t>
      </w:r>
      <w:r>
        <w:rPr>
          <w:rFonts w:hint="eastAsia"/>
        </w:rPr>
        <w:t>визуальной</w:t>
      </w:r>
      <w:r>
        <w:t></w:t>
      </w:r>
      <w:r>
        <w:rPr>
          <w:rFonts w:hint="eastAsia"/>
        </w:rPr>
        <w:t>коммуникации</w:t>
      </w:r>
      <w:r>
        <w:t></w:t>
      </w:r>
      <w:r>
        <w:t></w:t>
      </w:r>
      <w:r>
        <w:t></w:t>
      </w:r>
      <w:r>
        <w:t></w:t>
      </w:r>
      <w:r>
        <w:t></w:t>
      </w:r>
      <w:r>
        <w:rPr>
          <w:rFonts w:hint="eastAsia"/>
        </w:rPr>
        <w:t>Опора</w:t>
      </w:r>
      <w:r>
        <w:t></w:t>
      </w:r>
      <w:r>
        <w:rPr>
          <w:rFonts w:hint="eastAsia"/>
        </w:rPr>
        <w:t>на</w:t>
      </w:r>
      <w:r>
        <w:t></w:t>
      </w:r>
      <w:r>
        <w:rPr>
          <w:rFonts w:hint="eastAsia"/>
        </w:rPr>
        <w:t>визуальные</w:t>
      </w:r>
      <w:r>
        <w:t></w:t>
      </w:r>
      <w:r>
        <w:rPr>
          <w:rFonts w:hint="eastAsia"/>
        </w:rPr>
        <w:t>образы</w:t>
      </w:r>
      <w:r>
        <w:t></w:t>
      </w:r>
      <w:r>
        <w:rPr>
          <w:rFonts w:hint="eastAsia"/>
        </w:rPr>
        <w:t>при</w:t>
      </w:r>
      <w:r>
        <w:t></w:t>
      </w:r>
      <w:r>
        <w:rPr>
          <w:rFonts w:hint="eastAsia"/>
        </w:rPr>
        <w:t>междисциплинарном</w:t>
      </w:r>
      <w:r>
        <w:t></w:t>
      </w:r>
      <w:r>
        <w:rPr>
          <w:rFonts w:hint="eastAsia"/>
        </w:rPr>
        <w:t>подходе</w:t>
      </w:r>
      <w:r>
        <w:t></w:t>
      </w:r>
      <w:r>
        <w:rPr>
          <w:rFonts w:hint="eastAsia"/>
        </w:rPr>
        <w:t>к</w:t>
      </w:r>
      <w:r>
        <w:t></w:t>
      </w:r>
      <w:r>
        <w:rPr>
          <w:rFonts w:hint="eastAsia"/>
        </w:rPr>
        <w:t>освоению</w:t>
      </w:r>
      <w:r>
        <w:t></w:t>
      </w:r>
      <w:r>
        <w:rPr>
          <w:rFonts w:hint="eastAsia"/>
        </w:rPr>
        <w:t>литературы</w:t>
      </w:r>
      <w:r>
        <w:t></w:t>
      </w:r>
      <w:r>
        <w:rPr>
          <w:rFonts w:hint="eastAsia"/>
        </w:rPr>
        <w:t>обеспечивает</w:t>
      </w:r>
      <w:r>
        <w:t></w:t>
      </w:r>
      <w:r>
        <w:rPr>
          <w:rFonts w:hint="eastAsia"/>
        </w:rPr>
        <w:t>продуктивность</w:t>
      </w:r>
      <w:r>
        <w:t></w:t>
      </w:r>
      <w:r>
        <w:rPr>
          <w:rFonts w:hint="eastAsia"/>
        </w:rPr>
        <w:t>учебного</w:t>
      </w:r>
      <w:r>
        <w:t></w:t>
      </w:r>
      <w:r>
        <w:rPr>
          <w:rFonts w:hint="eastAsia"/>
        </w:rPr>
        <w:t>процесса</w:t>
      </w:r>
      <w:r>
        <w:t></w:t>
      </w:r>
      <w:r>
        <w:rPr>
          <w:rFonts w:hint="eastAsia"/>
        </w:rPr>
        <w:t>за</w:t>
      </w:r>
      <w:r>
        <w:t></w:t>
      </w:r>
      <w:r>
        <w:rPr>
          <w:rFonts w:hint="eastAsia"/>
        </w:rPr>
        <w:t>счет</w:t>
      </w:r>
      <w:r>
        <w:t></w:t>
      </w:r>
      <w:r>
        <w:rPr>
          <w:rFonts w:hint="eastAsia"/>
        </w:rPr>
        <w:t>использования</w:t>
      </w:r>
      <w:r>
        <w:t></w:t>
      </w:r>
      <w:r>
        <w:rPr>
          <w:rFonts w:hint="eastAsia"/>
        </w:rPr>
        <w:t>взаимного</w:t>
      </w:r>
      <w:r>
        <w:t></w:t>
      </w:r>
      <w:r>
        <w:rPr>
          <w:rFonts w:hint="eastAsia"/>
        </w:rPr>
        <w:t>дополнения</w:t>
      </w:r>
      <w:r>
        <w:t></w:t>
      </w:r>
      <w:r>
        <w:rPr>
          <w:rFonts w:hint="eastAsia"/>
        </w:rPr>
        <w:t>вербальной</w:t>
      </w:r>
      <w:r>
        <w:t></w:t>
      </w:r>
      <w:r>
        <w:rPr>
          <w:rFonts w:hint="eastAsia"/>
        </w:rPr>
        <w:t>информации</w:t>
      </w:r>
      <w:r>
        <w:t></w:t>
      </w:r>
      <w:r>
        <w:rPr>
          <w:rFonts w:hint="eastAsia"/>
        </w:rPr>
        <w:t>и</w:t>
      </w:r>
      <w:r>
        <w:t></w:t>
      </w:r>
      <w:r>
        <w:rPr>
          <w:rFonts w:hint="eastAsia"/>
        </w:rPr>
        <w:t>визуального</w:t>
      </w:r>
      <w:r>
        <w:t></w:t>
      </w:r>
      <w:r>
        <w:rPr>
          <w:rFonts w:hint="eastAsia"/>
        </w:rPr>
        <w:t>образа</w:t>
      </w:r>
      <w:r>
        <w:t></w:t>
      </w:r>
      <w:r>
        <w:t></w:t>
      </w:r>
      <w:r>
        <w:rPr>
          <w:rFonts w:hint="eastAsia"/>
        </w:rPr>
        <w:t>обогащает</w:t>
      </w:r>
      <w:r>
        <w:t></w:t>
      </w:r>
      <w:r>
        <w:rPr>
          <w:rFonts w:hint="eastAsia"/>
        </w:rPr>
        <w:t>эмоциональный</w:t>
      </w:r>
      <w:r>
        <w:t></w:t>
      </w:r>
      <w:r>
        <w:rPr>
          <w:rFonts w:hint="eastAsia"/>
        </w:rPr>
        <w:t>опыт</w:t>
      </w:r>
      <w:r>
        <w:t></w:t>
      </w:r>
      <w:r>
        <w:rPr>
          <w:rFonts w:hint="eastAsia"/>
        </w:rPr>
        <w:t>обучающихся</w:t>
      </w:r>
      <w:r>
        <w:t></w:t>
      </w:r>
      <w:r>
        <w:t></w:t>
      </w:r>
      <w:r>
        <w:rPr>
          <w:rFonts w:hint="eastAsia"/>
        </w:rPr>
        <w:t>позволяя</w:t>
      </w:r>
      <w:r>
        <w:t></w:t>
      </w:r>
      <w:r>
        <w:rPr>
          <w:rFonts w:hint="eastAsia"/>
        </w:rPr>
        <w:t>изучать</w:t>
      </w:r>
      <w:r>
        <w:t></w:t>
      </w:r>
      <w:r>
        <w:rPr>
          <w:rFonts w:hint="eastAsia"/>
        </w:rPr>
        <w:t>произведение</w:t>
      </w:r>
      <w:r>
        <w:t></w:t>
      </w:r>
      <w:r>
        <w:rPr>
          <w:rFonts w:hint="eastAsia"/>
        </w:rPr>
        <w:t>любого</w:t>
      </w:r>
      <w:r>
        <w:t></w:t>
      </w:r>
      <w:r>
        <w:rPr>
          <w:rFonts w:hint="eastAsia"/>
        </w:rPr>
        <w:t>вида</w:t>
      </w:r>
      <w:r>
        <w:t></w:t>
      </w:r>
      <w:r>
        <w:rPr>
          <w:rFonts w:hint="eastAsia"/>
        </w:rPr>
        <w:t>искусства</w:t>
      </w:r>
      <w:r>
        <w:t></w:t>
      </w:r>
      <w:r>
        <w:rPr>
          <w:rFonts w:hint="eastAsia"/>
        </w:rPr>
        <w:t>как</w:t>
      </w:r>
      <w:r>
        <w:t></w:t>
      </w:r>
      <w:r>
        <w:rPr>
          <w:rFonts w:hint="eastAsia"/>
        </w:rPr>
        <w:t>часть</w:t>
      </w:r>
      <w:r>
        <w:t></w:t>
      </w:r>
      <w:r>
        <w:rPr>
          <w:rFonts w:hint="eastAsia"/>
        </w:rPr>
        <w:t>культурного</w:t>
      </w:r>
      <w:r>
        <w:t></w:t>
      </w:r>
      <w:r>
        <w:rPr>
          <w:rFonts w:hint="eastAsia"/>
        </w:rPr>
        <w:t>контекста</w:t>
      </w:r>
      <w:r>
        <w:t></w:t>
      </w:r>
      <w:r>
        <w:rPr>
          <w:rFonts w:hint="eastAsia"/>
        </w:rPr>
        <w:t>эпохи</w:t>
      </w:r>
      <w:r>
        <w:t></w:t>
      </w:r>
    </w:p>
    <w:p w:rsidR="00C1509F" w:rsidRDefault="00C1509F" w:rsidP="00C1509F">
      <w:r>
        <w:t></w:t>
      </w:r>
      <w:r>
        <w:t></w:t>
      </w:r>
      <w:r>
        <w:tab/>
      </w:r>
      <w:r>
        <w:rPr>
          <w:rFonts w:hint="eastAsia"/>
        </w:rPr>
        <w:t>Разработанная</w:t>
      </w:r>
      <w:r>
        <w:t></w:t>
      </w:r>
      <w:r>
        <w:rPr>
          <w:rFonts w:hint="eastAsia"/>
        </w:rPr>
        <w:t>модель</w:t>
      </w:r>
      <w:r>
        <w:t></w:t>
      </w:r>
      <w:r>
        <w:rPr>
          <w:rFonts w:hint="eastAsia"/>
        </w:rPr>
        <w:t>развития</w:t>
      </w:r>
      <w:r>
        <w:t></w:t>
      </w:r>
      <w:r>
        <w:rPr>
          <w:rFonts w:hint="eastAsia"/>
        </w:rPr>
        <w:t>визуальной</w:t>
      </w:r>
      <w:r>
        <w:t></w:t>
      </w:r>
      <w:r>
        <w:rPr>
          <w:rFonts w:hint="eastAsia"/>
        </w:rPr>
        <w:t>культуры</w:t>
      </w:r>
      <w:r>
        <w:t></w:t>
      </w:r>
      <w:r>
        <w:rPr>
          <w:rFonts w:hint="eastAsia"/>
        </w:rPr>
        <w:t>современных</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r>
        <w:t></w:t>
      </w:r>
      <w:r>
        <w:rPr>
          <w:rFonts w:hint="eastAsia"/>
        </w:rPr>
        <w:t>искусств</w:t>
      </w:r>
      <w:r>
        <w:t></w:t>
      </w:r>
      <w:r>
        <w:rPr>
          <w:rFonts w:hint="eastAsia"/>
        </w:rPr>
        <w:t>опирается</w:t>
      </w:r>
      <w:r>
        <w:t></w:t>
      </w:r>
      <w:r>
        <w:rPr>
          <w:rFonts w:hint="eastAsia"/>
        </w:rPr>
        <w:t>на</w:t>
      </w:r>
      <w:r>
        <w:t></w:t>
      </w:r>
      <w:r>
        <w:rPr>
          <w:rFonts w:hint="eastAsia"/>
        </w:rPr>
        <w:t>принципы</w:t>
      </w:r>
      <w:r>
        <w:t></w:t>
      </w:r>
      <w:r>
        <w:t></w:t>
      </w:r>
      <w:r>
        <w:t></w:t>
      </w:r>
      <w:r>
        <w:t></w:t>
      </w:r>
      <w:r>
        <w:t></w:t>
      </w:r>
      <w:r>
        <w:rPr>
          <w:rFonts w:hint="eastAsia"/>
        </w:rPr>
        <w:t>интерактивности</w:t>
      </w:r>
      <w:r>
        <w:t></w:t>
      </w:r>
      <w:r>
        <w:rPr>
          <w:rFonts w:hint="eastAsia"/>
        </w:rPr>
        <w:t>и</w:t>
      </w:r>
      <w:r>
        <w:t></w:t>
      </w:r>
      <w:r>
        <w:rPr>
          <w:rFonts w:hint="eastAsia"/>
        </w:rPr>
        <w:t>творческого</w:t>
      </w:r>
      <w:r>
        <w:t></w:t>
      </w:r>
      <w:r>
        <w:rPr>
          <w:rFonts w:hint="eastAsia"/>
        </w:rPr>
        <w:t>взаимодействия</w:t>
      </w:r>
      <w:r>
        <w:t></w:t>
      </w:r>
      <w:r>
        <w:t></w:t>
      </w:r>
      <w:r>
        <w:t></w:t>
      </w:r>
      <w:r>
        <w:t></w:t>
      </w:r>
      <w:r>
        <w:t></w:t>
      </w:r>
      <w:r>
        <w:rPr>
          <w:rFonts w:hint="eastAsia"/>
        </w:rPr>
        <w:t>междисциплинарной</w:t>
      </w:r>
      <w:r>
        <w:t></w:t>
      </w:r>
      <w:r>
        <w:rPr>
          <w:rFonts w:hint="eastAsia"/>
        </w:rPr>
        <w:t>интеграции</w:t>
      </w:r>
      <w:r>
        <w:t></w:t>
      </w:r>
      <w:r>
        <w:t></w:t>
      </w:r>
      <w:r>
        <w:t></w:t>
      </w:r>
      <w:r>
        <w:t></w:t>
      </w:r>
      <w:r>
        <w:t></w:t>
      </w:r>
      <w:r>
        <w:rPr>
          <w:rFonts w:hint="eastAsia"/>
        </w:rPr>
        <w:t>интерпретации</w:t>
      </w:r>
      <w:r>
        <w:t></w:t>
      </w:r>
      <w:r>
        <w:t></w:t>
      </w:r>
      <w:r>
        <w:t></w:t>
      </w:r>
      <w:r>
        <w:t></w:t>
      </w:r>
      <w:r>
        <w:t></w:t>
      </w:r>
      <w:r>
        <w:rPr>
          <w:rFonts w:hint="eastAsia"/>
        </w:rPr>
        <w:t>опоры</w:t>
      </w:r>
      <w:r>
        <w:t></w:t>
      </w:r>
      <w:r>
        <w:rPr>
          <w:rFonts w:hint="eastAsia"/>
        </w:rPr>
        <w:t>на</w:t>
      </w:r>
      <w:r>
        <w:t></w:t>
      </w:r>
      <w:r>
        <w:rPr>
          <w:rFonts w:hint="eastAsia"/>
        </w:rPr>
        <w:t>эмоциональный</w:t>
      </w:r>
      <w:r>
        <w:t></w:t>
      </w:r>
      <w:r>
        <w:rPr>
          <w:rFonts w:hint="eastAsia"/>
        </w:rPr>
        <w:t>опыт</w:t>
      </w:r>
      <w:r>
        <w:t></w:t>
      </w:r>
      <w:r>
        <w:rPr>
          <w:rFonts w:hint="eastAsia"/>
        </w:rPr>
        <w:t>обучающихся</w:t>
      </w:r>
      <w:r>
        <w:t></w:t>
      </w:r>
    </w:p>
    <w:p w:rsidR="00C1509F" w:rsidRDefault="00C1509F" w:rsidP="00C1509F">
      <w:r>
        <w:t></w:t>
      </w:r>
      <w:r>
        <w:t></w:t>
      </w:r>
      <w:r>
        <w:tab/>
      </w:r>
      <w:r>
        <w:rPr>
          <w:rFonts w:hint="eastAsia"/>
        </w:rPr>
        <w:t>Дидактическое</w:t>
      </w:r>
      <w:r>
        <w:t></w:t>
      </w:r>
      <w:r>
        <w:rPr>
          <w:rFonts w:hint="eastAsia"/>
        </w:rPr>
        <w:t>обеспечение</w:t>
      </w:r>
      <w:r>
        <w:t></w:t>
      </w:r>
      <w:r>
        <w:rPr>
          <w:rFonts w:hint="eastAsia"/>
        </w:rPr>
        <w:t>реализации</w:t>
      </w:r>
      <w:r>
        <w:t></w:t>
      </w:r>
      <w:r>
        <w:rPr>
          <w:rFonts w:hint="eastAsia"/>
        </w:rPr>
        <w:t>данной</w:t>
      </w:r>
      <w:r>
        <w:t></w:t>
      </w:r>
      <w:r>
        <w:rPr>
          <w:rFonts w:hint="eastAsia"/>
        </w:rPr>
        <w:t>модели</w:t>
      </w:r>
      <w:r>
        <w:t></w:t>
      </w:r>
      <w:r>
        <w:rPr>
          <w:rFonts w:hint="eastAsia"/>
        </w:rPr>
        <w:t>включает</w:t>
      </w:r>
      <w:r>
        <w:t></w:t>
      </w:r>
      <w:r>
        <w:rPr>
          <w:rFonts w:hint="eastAsia"/>
        </w:rPr>
        <w:t>комплексную</w:t>
      </w:r>
      <w:r>
        <w:t></w:t>
      </w:r>
      <w:r>
        <w:rPr>
          <w:rFonts w:hint="eastAsia"/>
        </w:rPr>
        <w:t>междисциплинарную</w:t>
      </w:r>
      <w:r>
        <w:t></w:t>
      </w:r>
      <w:r>
        <w:rPr>
          <w:rFonts w:hint="eastAsia"/>
        </w:rPr>
        <w:t>педагогическую</w:t>
      </w:r>
      <w:r>
        <w:t></w:t>
      </w:r>
      <w:r>
        <w:rPr>
          <w:rFonts w:hint="eastAsia"/>
        </w:rPr>
        <w:t>технологию</w:t>
      </w:r>
      <w:r>
        <w:t></w:t>
      </w:r>
      <w:r>
        <w:t></w:t>
      </w:r>
      <w:r>
        <w:rPr>
          <w:rFonts w:hint="eastAsia"/>
        </w:rPr>
        <w:t>направленную</w:t>
      </w:r>
      <w:r>
        <w:t></w:t>
      </w:r>
      <w:r>
        <w:rPr>
          <w:rFonts w:hint="eastAsia"/>
        </w:rPr>
        <w:t>на</w:t>
      </w:r>
      <w:r>
        <w:t></w:t>
      </w:r>
      <w:r>
        <w:rPr>
          <w:rFonts w:hint="eastAsia"/>
        </w:rPr>
        <w:t>тренинг</w:t>
      </w:r>
      <w:r>
        <w:t></w:t>
      </w:r>
      <w:r>
        <w:rPr>
          <w:rFonts w:hint="eastAsia"/>
        </w:rPr>
        <w:t>развития</w:t>
      </w:r>
      <w:r>
        <w:t></w:t>
      </w:r>
      <w:r>
        <w:rPr>
          <w:rFonts w:hint="eastAsia"/>
        </w:rPr>
        <w:t>визуальной</w:t>
      </w:r>
      <w:r>
        <w:t></w:t>
      </w:r>
      <w:r>
        <w:rPr>
          <w:rFonts w:hint="eastAsia"/>
        </w:rPr>
        <w:t>культуры</w:t>
      </w:r>
      <w:r>
        <w:t></w:t>
      </w:r>
      <w:r>
        <w:rPr>
          <w:rFonts w:hint="eastAsia"/>
        </w:rPr>
        <w:t>путем</w:t>
      </w:r>
      <w:r>
        <w:t></w:t>
      </w:r>
      <w:r>
        <w:t></w:t>
      </w:r>
      <w:r>
        <w:rPr>
          <w:rFonts w:hint="eastAsia"/>
        </w:rPr>
        <w:t>а</w:t>
      </w:r>
      <w:r>
        <w:t></w:t>
      </w:r>
      <w:r>
        <w:t></w:t>
      </w:r>
      <w:r>
        <w:rPr>
          <w:rFonts w:hint="eastAsia"/>
        </w:rPr>
        <w:t>создания</w:t>
      </w:r>
      <w:r>
        <w:t></w:t>
      </w:r>
      <w:r>
        <w:rPr>
          <w:rFonts w:hint="eastAsia"/>
        </w:rPr>
        <w:t>психолого</w:t>
      </w:r>
      <w:r>
        <w:t></w:t>
      </w:r>
      <w:r>
        <w:rPr>
          <w:rFonts w:hint="eastAsia"/>
        </w:rPr>
        <w:t>педагогических</w:t>
      </w:r>
      <w:r>
        <w:t></w:t>
      </w:r>
      <w:r>
        <w:rPr>
          <w:rFonts w:hint="eastAsia"/>
        </w:rPr>
        <w:t>ситуаций</w:t>
      </w:r>
      <w:r>
        <w:t></w:t>
      </w:r>
      <w:r>
        <w:rPr>
          <w:rFonts w:hint="eastAsia"/>
        </w:rPr>
        <w:t>перевода</w:t>
      </w:r>
      <w:r>
        <w:t></w:t>
      </w:r>
      <w:r>
        <w:rPr>
          <w:rFonts w:hint="eastAsia"/>
        </w:rPr>
        <w:t>литературного</w:t>
      </w:r>
      <w:r>
        <w:t></w:t>
      </w:r>
      <w:r>
        <w:rPr>
          <w:rFonts w:hint="eastAsia"/>
        </w:rPr>
        <w:t>образа</w:t>
      </w:r>
      <w:r>
        <w:t></w:t>
      </w:r>
      <w:r>
        <w:rPr>
          <w:rFonts w:hint="eastAsia"/>
        </w:rPr>
        <w:t>в</w:t>
      </w:r>
      <w:r>
        <w:t></w:t>
      </w:r>
      <w:r>
        <w:rPr>
          <w:rFonts w:hint="eastAsia"/>
        </w:rPr>
        <w:t>изобразительный</w:t>
      </w:r>
      <w:r>
        <w:t></w:t>
      </w:r>
      <w:r>
        <w:rPr>
          <w:rFonts w:hint="eastAsia"/>
        </w:rPr>
        <w:t>и</w:t>
      </w:r>
      <w:r>
        <w:t></w:t>
      </w:r>
      <w:r>
        <w:rPr>
          <w:rFonts w:hint="eastAsia"/>
        </w:rPr>
        <w:t>наоборот</w:t>
      </w:r>
      <w:r>
        <w:t></w:t>
      </w:r>
      <w:r>
        <w:t></w:t>
      </w:r>
      <w:r>
        <w:rPr>
          <w:rFonts w:hint="eastAsia"/>
        </w:rPr>
        <w:t>б</w:t>
      </w:r>
      <w:r>
        <w:t></w:t>
      </w:r>
      <w:r>
        <w:t></w:t>
      </w:r>
      <w:r>
        <w:rPr>
          <w:rFonts w:hint="eastAsia"/>
        </w:rPr>
        <w:t>выполнения</w:t>
      </w:r>
      <w:r>
        <w:t></w:t>
      </w:r>
      <w:r>
        <w:rPr>
          <w:rFonts w:hint="eastAsia"/>
        </w:rPr>
        <w:t>рисуночных</w:t>
      </w:r>
      <w:r>
        <w:t></w:t>
      </w:r>
      <w:r>
        <w:rPr>
          <w:rFonts w:hint="eastAsia"/>
        </w:rPr>
        <w:t>тестов</w:t>
      </w:r>
      <w:r>
        <w:t></w:t>
      </w:r>
      <w:r>
        <w:rPr>
          <w:rFonts w:hint="eastAsia"/>
        </w:rPr>
        <w:t>и</w:t>
      </w:r>
      <w:r>
        <w:t></w:t>
      </w:r>
      <w:r>
        <w:rPr>
          <w:rFonts w:hint="eastAsia"/>
        </w:rPr>
        <w:t>ассоциативных</w:t>
      </w:r>
      <w:r>
        <w:t></w:t>
      </w:r>
      <w:r>
        <w:rPr>
          <w:rFonts w:hint="eastAsia"/>
        </w:rPr>
        <w:t>композиций</w:t>
      </w:r>
      <w:r>
        <w:t></w:t>
      </w:r>
      <w:r>
        <w:t></w:t>
      </w:r>
      <w:r>
        <w:rPr>
          <w:rFonts w:hint="eastAsia"/>
        </w:rPr>
        <w:t>в</w:t>
      </w:r>
      <w:r>
        <w:t></w:t>
      </w:r>
      <w:r>
        <w:t></w:t>
      </w:r>
      <w:r>
        <w:rPr>
          <w:rFonts w:hint="eastAsia"/>
        </w:rPr>
        <w:t>выявления</w:t>
      </w:r>
      <w:r>
        <w:t></w:t>
      </w:r>
      <w:r>
        <w:rPr>
          <w:rFonts w:hint="eastAsia"/>
        </w:rPr>
        <w:t>культурных</w:t>
      </w:r>
      <w:r>
        <w:t></w:t>
      </w:r>
      <w:r>
        <w:rPr>
          <w:rFonts w:hint="eastAsia"/>
        </w:rPr>
        <w:t>кодов</w:t>
      </w:r>
      <w:r>
        <w:t></w:t>
      </w:r>
      <w:r>
        <w:rPr>
          <w:rFonts w:hint="eastAsia"/>
        </w:rPr>
        <w:t>и</w:t>
      </w:r>
      <w:r>
        <w:t></w:t>
      </w:r>
      <w:r>
        <w:rPr>
          <w:rFonts w:hint="eastAsia"/>
        </w:rPr>
        <w:t>символов</w:t>
      </w:r>
      <w:r>
        <w:t></w:t>
      </w:r>
      <w:r>
        <w:t></w:t>
      </w:r>
      <w:r>
        <w:rPr>
          <w:rFonts w:hint="eastAsia"/>
        </w:rPr>
        <w:t>с</w:t>
      </w:r>
      <w:r>
        <w:t></w:t>
      </w:r>
      <w:r>
        <w:rPr>
          <w:rFonts w:hint="eastAsia"/>
        </w:rPr>
        <w:t>помощью</w:t>
      </w:r>
      <w:r>
        <w:t></w:t>
      </w:r>
      <w:r>
        <w:rPr>
          <w:rFonts w:hint="eastAsia"/>
        </w:rPr>
        <w:t>которых</w:t>
      </w:r>
      <w:r>
        <w:t></w:t>
      </w:r>
      <w:r>
        <w:rPr>
          <w:rFonts w:hint="eastAsia"/>
        </w:rPr>
        <w:t>автор</w:t>
      </w:r>
      <w:r>
        <w:t></w:t>
      </w:r>
      <w:r>
        <w:rPr>
          <w:rFonts w:hint="eastAsia"/>
        </w:rPr>
        <w:t>раскрывает</w:t>
      </w:r>
      <w:r>
        <w:t></w:t>
      </w:r>
      <w:r>
        <w:rPr>
          <w:rFonts w:hint="eastAsia"/>
        </w:rPr>
        <w:t>сущностный</w:t>
      </w:r>
      <w:r>
        <w:t></w:t>
      </w:r>
      <w:r>
        <w:rPr>
          <w:rFonts w:hint="eastAsia"/>
        </w:rPr>
        <w:t>смысл</w:t>
      </w:r>
      <w:r>
        <w:t></w:t>
      </w:r>
      <w:r>
        <w:rPr>
          <w:rFonts w:hint="eastAsia"/>
        </w:rPr>
        <w:t>содержания</w:t>
      </w:r>
      <w:r>
        <w:t></w:t>
      </w:r>
      <w:r>
        <w:rPr>
          <w:rFonts w:hint="eastAsia"/>
        </w:rPr>
        <w:t>произведения</w:t>
      </w:r>
      <w:r>
        <w:t></w:t>
      </w:r>
    </w:p>
    <w:p w:rsidR="00C1509F" w:rsidRDefault="00C1509F" w:rsidP="00C1509F">
      <w:r>
        <w:t></w:t>
      </w:r>
      <w:r>
        <w:t></w:t>
      </w:r>
      <w:r>
        <w:tab/>
      </w:r>
      <w:r>
        <w:rPr>
          <w:rFonts w:hint="eastAsia"/>
        </w:rPr>
        <w:t>Эффективность</w:t>
      </w:r>
      <w:r>
        <w:t></w:t>
      </w:r>
      <w:r>
        <w:rPr>
          <w:rFonts w:hint="eastAsia"/>
        </w:rPr>
        <w:t>реализации</w:t>
      </w:r>
      <w:r>
        <w:t></w:t>
      </w:r>
      <w:r>
        <w:rPr>
          <w:rFonts w:hint="eastAsia"/>
        </w:rPr>
        <w:t>модели</w:t>
      </w:r>
      <w:r>
        <w:t></w:t>
      </w:r>
      <w:r>
        <w:rPr>
          <w:rFonts w:hint="eastAsia"/>
        </w:rPr>
        <w:t>определяется</w:t>
      </w:r>
      <w:r>
        <w:t></w:t>
      </w:r>
      <w:r>
        <w:rPr>
          <w:rFonts w:hint="eastAsia"/>
        </w:rPr>
        <w:t>критериями</w:t>
      </w:r>
      <w:r>
        <w:t></w:t>
      </w:r>
      <w:r>
        <w:rPr>
          <w:rFonts w:hint="eastAsia"/>
        </w:rPr>
        <w:t>развития</w:t>
      </w:r>
      <w:r>
        <w:t></w:t>
      </w:r>
      <w:r>
        <w:rPr>
          <w:rFonts w:hint="eastAsia"/>
        </w:rPr>
        <w:t>визуальной</w:t>
      </w:r>
      <w:r>
        <w:t></w:t>
      </w:r>
      <w:r>
        <w:t></w:t>
      </w:r>
      <w:r>
        <w:rPr>
          <w:rFonts w:hint="eastAsia"/>
        </w:rPr>
        <w:t>культуры</w:t>
      </w:r>
      <w:r>
        <w:t></w:t>
      </w:r>
      <w:r>
        <w:t></w:t>
      </w:r>
      <w:r>
        <w:rPr>
          <w:rFonts w:hint="eastAsia"/>
        </w:rPr>
        <w:t>обучающихся</w:t>
      </w:r>
      <w:r>
        <w:t></w:t>
      </w:r>
      <w:r>
        <w:t></w:t>
      </w:r>
      <w:r>
        <w:t></w:t>
      </w:r>
      <w:r>
        <w:t></w:t>
      </w:r>
      <w:r>
        <w:rPr>
          <w:rFonts w:hint="eastAsia"/>
        </w:rPr>
        <w:t>а</w:t>
      </w:r>
      <w:r>
        <w:t></w:t>
      </w:r>
      <w:r>
        <w:t></w:t>
      </w:r>
      <w:r>
        <w:rPr>
          <w:rFonts w:hint="eastAsia"/>
        </w:rPr>
        <w:t>навык</w:t>
      </w:r>
      <w:r>
        <w:t></w:t>
      </w:r>
      <w:r>
        <w:t></w:t>
      </w:r>
      <w:r>
        <w:rPr>
          <w:rFonts w:hint="eastAsia"/>
        </w:rPr>
        <w:t>интерпретации</w:t>
      </w:r>
      <w:r>
        <w:t></w:t>
      </w:r>
      <w:r>
        <w:t></w:t>
      </w:r>
      <w:r>
        <w:rPr>
          <w:rFonts w:hint="eastAsia"/>
        </w:rPr>
        <w:t>образов</w:t>
      </w:r>
      <w:r>
        <w:t></w:t>
      </w:r>
      <w:r>
        <w:t></w:t>
      </w:r>
      <w:r>
        <w:rPr>
          <w:rFonts w:hint="eastAsia"/>
        </w:rPr>
        <w:t>героев</w:t>
      </w:r>
      <w:r>
        <w:t></w:t>
      </w:r>
      <w:r>
        <w:t></w:t>
      </w:r>
      <w:r>
        <w:t></w:t>
      </w:r>
      <w:r>
        <w:rPr>
          <w:rFonts w:hint="eastAsia"/>
        </w:rPr>
        <w:t>их</w:t>
      </w:r>
    </w:p>
    <w:p w:rsidR="00C1509F" w:rsidRDefault="00C1509F" w:rsidP="00C1509F">
      <w:r>
        <w:t></w:t>
      </w:r>
      <w:r>
        <w:t></w:t>
      </w:r>
    </w:p>
    <w:p w:rsidR="00C1509F" w:rsidRDefault="00C1509F" w:rsidP="00C1509F">
      <w:r>
        <w:t></w:t>
      </w:r>
    </w:p>
    <w:p w:rsidR="00C1509F" w:rsidRDefault="00C1509F" w:rsidP="00C1509F">
      <w:r>
        <w:rPr>
          <w:rFonts w:hint="eastAsia"/>
        </w:rPr>
        <w:t>размышлений</w:t>
      </w:r>
      <w:r>
        <w:t></w:t>
      </w:r>
      <w:r>
        <w:rPr>
          <w:rFonts w:hint="eastAsia"/>
        </w:rPr>
        <w:t>и</w:t>
      </w:r>
      <w:r>
        <w:t></w:t>
      </w:r>
      <w:r>
        <w:rPr>
          <w:rFonts w:hint="eastAsia"/>
        </w:rPr>
        <w:t>поступков</w:t>
      </w:r>
      <w:r>
        <w:t></w:t>
      </w:r>
      <w:r>
        <w:t></w:t>
      </w:r>
      <w:r>
        <w:rPr>
          <w:rFonts w:hint="eastAsia"/>
        </w:rPr>
        <w:t>б</w:t>
      </w:r>
      <w:r>
        <w:t></w:t>
      </w:r>
      <w:r>
        <w:t></w:t>
      </w:r>
      <w:r>
        <w:rPr>
          <w:rFonts w:hint="eastAsia"/>
        </w:rPr>
        <w:t>умение</w:t>
      </w:r>
      <w:r>
        <w:t></w:t>
      </w:r>
      <w:r>
        <w:rPr>
          <w:rFonts w:hint="eastAsia"/>
        </w:rPr>
        <w:t>наблюдать</w:t>
      </w:r>
      <w:r>
        <w:t></w:t>
      </w:r>
      <w:r>
        <w:t></w:t>
      </w:r>
      <w:r>
        <w:rPr>
          <w:rFonts w:hint="eastAsia"/>
        </w:rPr>
        <w:t>обобщать</w:t>
      </w:r>
      <w:r>
        <w:t></w:t>
      </w:r>
      <w:r>
        <w:t></w:t>
      </w:r>
      <w:r>
        <w:rPr>
          <w:rFonts w:hint="eastAsia"/>
        </w:rPr>
        <w:t>сравнивать</w:t>
      </w:r>
      <w:r>
        <w:t></w:t>
      </w:r>
      <w:r>
        <w:t></w:t>
      </w:r>
      <w:r>
        <w:rPr>
          <w:rFonts w:hint="eastAsia"/>
        </w:rPr>
        <w:t>искать</w:t>
      </w:r>
      <w:r>
        <w:t></w:t>
      </w:r>
      <w:r>
        <w:rPr>
          <w:rFonts w:hint="eastAsia"/>
        </w:rPr>
        <w:t>аналогии</w:t>
      </w:r>
      <w:r>
        <w:t></w:t>
      </w:r>
      <w:r>
        <w:t></w:t>
      </w:r>
      <w:r>
        <w:rPr>
          <w:rFonts w:hint="eastAsia"/>
        </w:rPr>
        <w:t>вставать</w:t>
      </w:r>
      <w:r>
        <w:t></w:t>
      </w:r>
      <w:r>
        <w:rPr>
          <w:rFonts w:hint="eastAsia"/>
        </w:rPr>
        <w:t>на</w:t>
      </w:r>
      <w:r>
        <w:t></w:t>
      </w:r>
      <w:r>
        <w:rPr>
          <w:rFonts w:hint="eastAsia"/>
        </w:rPr>
        <w:t>позицию</w:t>
      </w:r>
      <w:r>
        <w:t></w:t>
      </w:r>
      <w:r>
        <w:rPr>
          <w:rFonts w:hint="eastAsia"/>
        </w:rPr>
        <w:t>автора</w:t>
      </w:r>
      <w:r>
        <w:t></w:t>
      </w:r>
      <w:r>
        <w:t></w:t>
      </w:r>
      <w:r>
        <w:rPr>
          <w:rFonts w:hint="eastAsia"/>
        </w:rPr>
        <w:t>в</w:t>
      </w:r>
      <w:r>
        <w:t></w:t>
      </w:r>
      <w:r>
        <w:t></w:t>
      </w:r>
      <w:r>
        <w:rPr>
          <w:rFonts w:hint="eastAsia"/>
        </w:rPr>
        <w:t>способность</w:t>
      </w:r>
      <w:r>
        <w:t></w:t>
      </w:r>
      <w:r>
        <w:rPr>
          <w:rFonts w:hint="eastAsia"/>
        </w:rPr>
        <w:t>к</w:t>
      </w:r>
      <w:r>
        <w:t></w:t>
      </w:r>
      <w:r>
        <w:rPr>
          <w:rFonts w:hint="eastAsia"/>
        </w:rPr>
        <w:t>зрительным</w:t>
      </w:r>
      <w:r>
        <w:t></w:t>
      </w:r>
      <w:r>
        <w:rPr>
          <w:rFonts w:hint="eastAsia"/>
        </w:rPr>
        <w:t>ассоциациям</w:t>
      </w:r>
      <w:r>
        <w:t></w:t>
      </w:r>
      <w:r>
        <w:rPr>
          <w:rFonts w:hint="eastAsia"/>
        </w:rPr>
        <w:t>в</w:t>
      </w:r>
      <w:r>
        <w:t></w:t>
      </w:r>
      <w:r>
        <w:rPr>
          <w:rFonts w:hint="eastAsia"/>
        </w:rPr>
        <w:t>жизни</w:t>
      </w:r>
      <w:r>
        <w:t></w:t>
      </w:r>
      <w:r>
        <w:rPr>
          <w:rFonts w:hint="eastAsia"/>
        </w:rPr>
        <w:t>и</w:t>
      </w:r>
      <w:r>
        <w:t></w:t>
      </w:r>
      <w:r>
        <w:rPr>
          <w:rFonts w:hint="eastAsia"/>
        </w:rPr>
        <w:t>в</w:t>
      </w:r>
      <w:r>
        <w:t></w:t>
      </w:r>
      <w:r>
        <w:rPr>
          <w:rFonts w:hint="eastAsia"/>
        </w:rPr>
        <w:t>искусстве</w:t>
      </w:r>
      <w:r>
        <w:t></w:t>
      </w:r>
      <w:r>
        <w:t></w:t>
      </w:r>
      <w:r>
        <w:rPr>
          <w:rFonts w:hint="eastAsia"/>
        </w:rPr>
        <w:t>г</w:t>
      </w:r>
      <w:r>
        <w:t></w:t>
      </w:r>
      <w:r>
        <w:t></w:t>
      </w:r>
      <w:r>
        <w:rPr>
          <w:rFonts w:hint="eastAsia"/>
        </w:rPr>
        <w:t>опыт</w:t>
      </w:r>
      <w:r>
        <w:t></w:t>
      </w:r>
      <w:r>
        <w:rPr>
          <w:rFonts w:hint="eastAsia"/>
        </w:rPr>
        <w:t>расшифровки</w:t>
      </w:r>
      <w:r>
        <w:t></w:t>
      </w:r>
      <w:r>
        <w:rPr>
          <w:rFonts w:hint="eastAsia"/>
        </w:rPr>
        <w:t>символических</w:t>
      </w:r>
      <w:r>
        <w:t></w:t>
      </w:r>
      <w:r>
        <w:rPr>
          <w:rFonts w:hint="eastAsia"/>
        </w:rPr>
        <w:t>кодов</w:t>
      </w:r>
      <w:r>
        <w:t></w:t>
      </w:r>
      <w:r>
        <w:rPr>
          <w:rFonts w:hint="eastAsia"/>
        </w:rPr>
        <w:t>искусства</w:t>
      </w:r>
      <w:r>
        <w:t></w:t>
      </w:r>
    </w:p>
    <w:p w:rsidR="00C1509F" w:rsidRDefault="00C1509F" w:rsidP="00C1509F">
      <w:r>
        <w:rPr>
          <w:rFonts w:hint="eastAsia"/>
        </w:rPr>
        <w:t>Структура</w:t>
      </w:r>
      <w:r>
        <w:t></w:t>
      </w:r>
      <w:r>
        <w:t></w:t>
      </w:r>
      <w:r>
        <w:t></w:t>
      </w:r>
      <w:r>
        <w:t></w:t>
      </w:r>
      <w:r>
        <w:t></w:t>
      </w:r>
      <w:r>
        <w:t></w:t>
      </w:r>
      <w:r>
        <w:t></w:t>
      </w:r>
      <w:r>
        <w:rPr>
          <w:rFonts w:hint="eastAsia"/>
        </w:rPr>
        <w:t>работы</w:t>
      </w:r>
      <w:r>
        <w:t></w:t>
      </w:r>
      <w:r>
        <w:t></w:t>
      </w:r>
      <w:r>
        <w:t></w:t>
      </w:r>
      <w:r>
        <w:t></w:t>
      </w:r>
      <w:r>
        <w:t></w:t>
      </w:r>
      <w:r>
        <w:t></w:t>
      </w:r>
      <w:r>
        <w:t></w:t>
      </w:r>
      <w:r>
        <w:t></w:t>
      </w:r>
      <w:r>
        <w:rPr>
          <w:rFonts w:hint="eastAsia"/>
        </w:rPr>
        <w:t>диссертация</w:t>
      </w:r>
      <w:r>
        <w:t></w:t>
      </w:r>
      <w:r>
        <w:t></w:t>
      </w:r>
      <w:r>
        <w:t></w:t>
      </w:r>
      <w:r>
        <w:t></w:t>
      </w:r>
      <w:r>
        <w:t></w:t>
      </w:r>
      <w:r>
        <w:t></w:t>
      </w:r>
      <w:r>
        <w:rPr>
          <w:rFonts w:hint="eastAsia"/>
        </w:rPr>
        <w:t>состоит</w:t>
      </w:r>
      <w:r>
        <w:t></w:t>
      </w:r>
      <w:r>
        <w:t></w:t>
      </w:r>
      <w:r>
        <w:t></w:t>
      </w:r>
      <w:r>
        <w:t></w:t>
      </w:r>
      <w:r>
        <w:t></w:t>
      </w:r>
      <w:r>
        <w:t></w:t>
      </w:r>
      <w:r>
        <w:rPr>
          <w:rFonts w:hint="eastAsia"/>
        </w:rPr>
        <w:t>из</w:t>
      </w:r>
      <w:r>
        <w:t></w:t>
      </w:r>
      <w:r>
        <w:t></w:t>
      </w:r>
      <w:r>
        <w:t></w:t>
      </w:r>
      <w:r>
        <w:t></w:t>
      </w:r>
      <w:r>
        <w:t></w:t>
      </w:r>
      <w:r>
        <w:t></w:t>
      </w:r>
      <w:r>
        <w:rPr>
          <w:rFonts w:hint="eastAsia"/>
        </w:rPr>
        <w:t>введения</w:t>
      </w:r>
      <w:r>
        <w:t></w:t>
      </w:r>
      <w:r>
        <w:t></w:t>
      </w:r>
      <w:r>
        <w:t></w:t>
      </w:r>
      <w:r>
        <w:t></w:t>
      </w:r>
      <w:r>
        <w:t></w:t>
      </w:r>
      <w:r>
        <w:t></w:t>
      </w:r>
      <w:r>
        <w:t></w:t>
      </w:r>
      <w:r>
        <w:rPr>
          <w:rFonts w:hint="eastAsia"/>
        </w:rPr>
        <w:t>двух</w:t>
      </w:r>
      <w:r>
        <w:t></w:t>
      </w:r>
      <w:r>
        <w:t></w:t>
      </w:r>
      <w:r>
        <w:t></w:t>
      </w:r>
      <w:r>
        <w:t></w:t>
      </w:r>
      <w:r>
        <w:t></w:t>
      </w:r>
      <w:r>
        <w:t></w:t>
      </w:r>
      <w:r>
        <w:rPr>
          <w:rFonts w:hint="eastAsia"/>
        </w:rPr>
        <w:t>глав</w:t>
      </w:r>
      <w:r>
        <w:t></w:t>
      </w:r>
    </w:p>
    <w:p w:rsidR="00C1509F" w:rsidRDefault="00C1509F" w:rsidP="00C1509F">
      <w:r>
        <w:rPr>
          <w:rFonts w:hint="eastAsia"/>
        </w:rPr>
        <w:t>заключения</w:t>
      </w:r>
      <w:r>
        <w:t></w:t>
      </w:r>
      <w:r>
        <w:t></w:t>
      </w:r>
      <w:r>
        <w:rPr>
          <w:rFonts w:hint="eastAsia"/>
        </w:rPr>
        <w:t>списка</w:t>
      </w:r>
      <w:r>
        <w:t></w:t>
      </w:r>
      <w:r>
        <w:rPr>
          <w:rFonts w:hint="eastAsia"/>
        </w:rPr>
        <w:t>литературы</w:t>
      </w:r>
      <w:r>
        <w:t></w:t>
      </w:r>
    </w:p>
    <w:p w:rsidR="00C1509F" w:rsidRDefault="00C1509F" w:rsidP="00C1509F">
      <w:r>
        <w:rPr>
          <w:rFonts w:hint="eastAsia"/>
        </w:rPr>
        <w:t>ОСНОВНОЕ</w:t>
      </w:r>
      <w:r>
        <w:t></w:t>
      </w:r>
      <w:r>
        <w:rPr>
          <w:rFonts w:hint="eastAsia"/>
        </w:rPr>
        <w:t>СОДЕРЖАНИЕ</w:t>
      </w:r>
      <w:r>
        <w:t></w:t>
      </w:r>
      <w:r>
        <w:rPr>
          <w:rFonts w:hint="eastAsia"/>
        </w:rPr>
        <w:t>ДИССЕРТАЦИИ</w:t>
      </w:r>
      <w:r>
        <w:t></w:t>
      </w:r>
      <w:r>
        <w:rPr>
          <w:rFonts w:hint="eastAsia"/>
        </w:rPr>
        <w:t>Во</w:t>
      </w:r>
      <w:r>
        <w:t></w:t>
      </w:r>
      <w:r>
        <w:t></w:t>
      </w:r>
      <w:r>
        <w:t></w:t>
      </w:r>
      <w:r>
        <w:t></w:t>
      </w:r>
      <w:r>
        <w:t></w:t>
      </w:r>
      <w:r>
        <w:t></w:t>
      </w:r>
      <w:r>
        <w:t></w:t>
      </w:r>
      <w:r>
        <w:rPr>
          <w:rFonts w:hint="eastAsia"/>
        </w:rPr>
        <w:t>введении</w:t>
      </w:r>
      <w:r>
        <w:t></w:t>
      </w:r>
      <w:r>
        <w:t></w:t>
      </w:r>
      <w:r>
        <w:t></w:t>
      </w:r>
      <w:r>
        <w:t></w:t>
      </w:r>
      <w:r>
        <w:t></w:t>
      </w:r>
      <w:r>
        <w:t></w:t>
      </w:r>
      <w:r>
        <w:t></w:t>
      </w:r>
      <w:r>
        <w:rPr>
          <w:rFonts w:hint="eastAsia"/>
        </w:rPr>
        <w:t>раскрывается</w:t>
      </w:r>
      <w:r>
        <w:t></w:t>
      </w:r>
      <w:r>
        <w:t></w:t>
      </w:r>
      <w:r>
        <w:t></w:t>
      </w:r>
      <w:r>
        <w:t></w:t>
      </w:r>
      <w:r>
        <w:t></w:t>
      </w:r>
      <w:r>
        <w:t></w:t>
      </w:r>
      <w:r>
        <w:t></w:t>
      </w:r>
      <w:r>
        <w:rPr>
          <w:rFonts w:hint="eastAsia"/>
        </w:rPr>
        <w:t>актуальность</w:t>
      </w:r>
      <w:r>
        <w:t></w:t>
      </w:r>
      <w:r>
        <w:t></w:t>
      </w:r>
      <w:r>
        <w:t></w:t>
      </w:r>
      <w:r>
        <w:t></w:t>
      </w:r>
      <w:r>
        <w:t></w:t>
      </w:r>
      <w:r>
        <w:t></w:t>
      </w:r>
      <w:r>
        <w:t></w:t>
      </w:r>
      <w:r>
        <w:rPr>
          <w:rFonts w:hint="eastAsia"/>
        </w:rPr>
        <w:t>исследования</w:t>
      </w:r>
      <w:r>
        <w:t></w:t>
      </w:r>
      <w:r>
        <w:t></w:t>
      </w:r>
      <w:r>
        <w:t></w:t>
      </w:r>
      <w:r>
        <w:t></w:t>
      </w:r>
      <w:r>
        <w:t></w:t>
      </w:r>
      <w:r>
        <w:t></w:t>
      </w:r>
      <w:r>
        <w:t></w:t>
      </w:r>
      <w:r>
        <w:t></w:t>
      </w:r>
      <w:r>
        <w:rPr>
          <w:rFonts w:hint="eastAsia"/>
        </w:rPr>
        <w:t>определены</w:t>
      </w:r>
    </w:p>
    <w:p w:rsidR="00C1509F" w:rsidRDefault="00C1509F" w:rsidP="00C1509F">
      <w:r>
        <w:rPr>
          <w:rFonts w:hint="eastAsia"/>
        </w:rPr>
        <w:t>основные</w:t>
      </w:r>
      <w:r>
        <w:t></w:t>
      </w:r>
      <w:r>
        <w:t></w:t>
      </w:r>
      <w:r>
        <w:t></w:t>
      </w:r>
      <w:r>
        <w:t></w:t>
      </w:r>
      <w:r>
        <w:t></w:t>
      </w:r>
      <w:r>
        <w:rPr>
          <w:rFonts w:hint="eastAsia"/>
        </w:rPr>
        <w:t>понятийные</w:t>
      </w:r>
      <w:r>
        <w:t></w:t>
      </w:r>
      <w:r>
        <w:t></w:t>
      </w:r>
      <w:r>
        <w:t></w:t>
      </w:r>
      <w:r>
        <w:t></w:t>
      </w:r>
      <w:r>
        <w:t></w:t>
      </w:r>
      <w:r>
        <w:rPr>
          <w:rFonts w:hint="eastAsia"/>
        </w:rPr>
        <w:t>категории</w:t>
      </w:r>
      <w:r>
        <w:t></w:t>
      </w:r>
      <w:r>
        <w:t></w:t>
      </w:r>
      <w:r>
        <w:t></w:t>
      </w:r>
      <w:r>
        <w:t></w:t>
      </w:r>
      <w:r>
        <w:t></w:t>
      </w:r>
      <w:r>
        <w:rPr>
          <w:rFonts w:hint="eastAsia"/>
        </w:rPr>
        <w:t>научного</w:t>
      </w:r>
      <w:r>
        <w:t></w:t>
      </w:r>
      <w:r>
        <w:t></w:t>
      </w:r>
      <w:r>
        <w:t></w:t>
      </w:r>
      <w:r>
        <w:t></w:t>
      </w:r>
      <w:r>
        <w:t></w:t>
      </w:r>
      <w:r>
        <w:rPr>
          <w:rFonts w:hint="eastAsia"/>
        </w:rPr>
        <w:t>аппарата</w:t>
      </w:r>
      <w:r>
        <w:t></w:t>
      </w:r>
      <w:r>
        <w:t></w:t>
      </w:r>
      <w:r>
        <w:t></w:t>
      </w:r>
      <w:r>
        <w:t></w:t>
      </w:r>
      <w:r>
        <w:t></w:t>
      </w:r>
      <w:r>
        <w:t></w:t>
      </w:r>
      <w:r>
        <w:rPr>
          <w:rFonts w:hint="eastAsia"/>
        </w:rPr>
        <w:t>цель</w:t>
      </w:r>
      <w:r>
        <w:t></w:t>
      </w:r>
      <w:r>
        <w:t></w:t>
      </w:r>
      <w:r>
        <w:t></w:t>
      </w:r>
      <w:r>
        <w:t></w:t>
      </w:r>
      <w:r>
        <w:t></w:t>
      </w:r>
      <w:r>
        <w:t></w:t>
      </w:r>
      <w:r>
        <w:rPr>
          <w:rFonts w:hint="eastAsia"/>
        </w:rPr>
        <w:t>теоретическая</w:t>
      </w:r>
      <w:r>
        <w:t></w:t>
      </w:r>
      <w:r>
        <w:t></w:t>
      </w:r>
      <w:r>
        <w:t></w:t>
      </w:r>
      <w:r>
        <w:t></w:t>
      </w:r>
      <w:r>
        <w:t></w:t>
      </w:r>
      <w:r>
        <w:rPr>
          <w:rFonts w:hint="eastAsia"/>
        </w:rPr>
        <w:t>и</w:t>
      </w:r>
    </w:p>
    <w:p w:rsidR="00C1509F" w:rsidRDefault="00C1509F" w:rsidP="00C1509F">
      <w:r>
        <w:rPr>
          <w:rFonts w:hint="eastAsia"/>
        </w:rPr>
        <w:t>практическая</w:t>
      </w:r>
      <w:r>
        <w:t></w:t>
      </w:r>
      <w:r>
        <w:t></w:t>
      </w:r>
      <w:r>
        <w:t></w:t>
      </w:r>
      <w:r>
        <w:t></w:t>
      </w:r>
      <w:r>
        <w:rPr>
          <w:rFonts w:hint="eastAsia"/>
        </w:rPr>
        <w:t>значимость</w:t>
      </w:r>
      <w:r>
        <w:t></w:t>
      </w:r>
      <w:r>
        <w:t></w:t>
      </w:r>
      <w:r>
        <w:t></w:t>
      </w:r>
      <w:r>
        <w:t></w:t>
      </w:r>
      <w:r>
        <w:rPr>
          <w:rFonts w:hint="eastAsia"/>
        </w:rPr>
        <w:t>исследования</w:t>
      </w:r>
      <w:r>
        <w:t></w:t>
      </w:r>
      <w:r>
        <w:t></w:t>
      </w:r>
      <w:r>
        <w:t></w:t>
      </w:r>
      <w:r>
        <w:t></w:t>
      </w:r>
      <w:r>
        <w:t></w:t>
      </w:r>
      <w:r>
        <w:rPr>
          <w:rFonts w:hint="eastAsia"/>
        </w:rPr>
        <w:t>пути</w:t>
      </w:r>
      <w:r>
        <w:t></w:t>
      </w:r>
      <w:r>
        <w:t></w:t>
      </w:r>
      <w:r>
        <w:t></w:t>
      </w:r>
      <w:r>
        <w:t></w:t>
      </w:r>
      <w:r>
        <w:t></w:t>
      </w:r>
      <w:r>
        <w:rPr>
          <w:rFonts w:hint="eastAsia"/>
        </w:rPr>
        <w:t>ее</w:t>
      </w:r>
      <w:r>
        <w:t></w:t>
      </w:r>
      <w:r>
        <w:t></w:t>
      </w:r>
      <w:r>
        <w:t></w:t>
      </w:r>
      <w:r>
        <w:t></w:t>
      </w:r>
      <w:r>
        <w:rPr>
          <w:rFonts w:hint="eastAsia"/>
        </w:rPr>
        <w:t>апробации</w:t>
      </w:r>
      <w:r>
        <w:t></w:t>
      </w:r>
      <w:r>
        <w:t></w:t>
      </w:r>
      <w:r>
        <w:t></w:t>
      </w:r>
      <w:r>
        <w:t></w:t>
      </w:r>
      <w:r>
        <w:t></w:t>
      </w:r>
      <w:r>
        <w:t></w:t>
      </w:r>
      <w:r>
        <w:rPr>
          <w:rFonts w:hint="eastAsia"/>
        </w:rPr>
        <w:t>формулируются</w:t>
      </w:r>
    </w:p>
    <w:p w:rsidR="00C1509F" w:rsidRDefault="00C1509F" w:rsidP="00C1509F">
      <w:r>
        <w:rPr>
          <w:rFonts w:hint="eastAsia"/>
        </w:rPr>
        <w:t>положения</w:t>
      </w:r>
      <w:r>
        <w:t></w:t>
      </w:r>
      <w:r>
        <w:t></w:t>
      </w:r>
      <w:r>
        <w:rPr>
          <w:rFonts w:hint="eastAsia"/>
        </w:rPr>
        <w:t>выносимые</w:t>
      </w:r>
      <w:r>
        <w:t></w:t>
      </w:r>
      <w:r>
        <w:rPr>
          <w:rFonts w:hint="eastAsia"/>
        </w:rPr>
        <w:t>на</w:t>
      </w:r>
      <w:r>
        <w:t></w:t>
      </w:r>
      <w:r>
        <w:rPr>
          <w:rFonts w:hint="eastAsia"/>
        </w:rPr>
        <w:t>защиту</w:t>
      </w:r>
      <w:r>
        <w:t></w:t>
      </w:r>
    </w:p>
    <w:p w:rsidR="00C1509F" w:rsidRDefault="00C1509F" w:rsidP="00C1509F">
      <w:r>
        <w:rPr>
          <w:rFonts w:hint="eastAsia"/>
        </w:rPr>
        <w:t>В</w:t>
      </w:r>
      <w:r>
        <w:t></w:t>
      </w:r>
      <w:r>
        <w:rPr>
          <w:rFonts w:hint="eastAsia"/>
        </w:rPr>
        <w:t>первой</w:t>
      </w:r>
      <w:r>
        <w:t></w:t>
      </w:r>
      <w:r>
        <w:rPr>
          <w:rFonts w:hint="eastAsia"/>
        </w:rPr>
        <w:t>главе</w:t>
      </w:r>
      <w:r>
        <w:t></w:t>
      </w:r>
      <w:r>
        <w:t></w:t>
      </w:r>
      <w:r>
        <w:rPr>
          <w:rFonts w:hint="eastAsia"/>
        </w:rPr>
        <w:t>Теоретические</w:t>
      </w:r>
      <w:r>
        <w:t></w:t>
      </w:r>
      <w:r>
        <w:rPr>
          <w:rFonts w:hint="eastAsia"/>
        </w:rPr>
        <w:t>основы</w:t>
      </w:r>
      <w:r>
        <w:t></w:t>
      </w:r>
      <w:r>
        <w:rPr>
          <w:rFonts w:hint="eastAsia"/>
        </w:rPr>
        <w:t>развития</w:t>
      </w:r>
      <w:r>
        <w:t></w:t>
      </w:r>
      <w:r>
        <w:rPr>
          <w:rFonts w:hint="eastAsia"/>
        </w:rPr>
        <w:t>визуальной</w:t>
      </w:r>
      <w:r>
        <w:t></w:t>
      </w:r>
      <w:r>
        <w:rPr>
          <w:rFonts w:hint="eastAsia"/>
        </w:rPr>
        <w:t>культуры</w:t>
      </w:r>
    </w:p>
    <w:p w:rsidR="00C1509F" w:rsidRDefault="00C1509F" w:rsidP="00C1509F">
      <w:r>
        <w:rPr>
          <w:rFonts w:hint="eastAsia"/>
        </w:rPr>
        <w:t>обучающихся</w:t>
      </w:r>
      <w:r>
        <w:t></w:t>
      </w:r>
      <w:r>
        <w:t></w:t>
      </w:r>
      <w:r>
        <w:t></w:t>
      </w:r>
      <w:r>
        <w:t></w:t>
      </w:r>
      <w:r>
        <w:rPr>
          <w:rFonts w:hint="eastAsia"/>
        </w:rPr>
        <w:t>на</w:t>
      </w:r>
      <w:r>
        <w:t></w:t>
      </w:r>
      <w:r>
        <w:t></w:t>
      </w:r>
      <w:r>
        <w:t></w:t>
      </w:r>
      <w:r>
        <w:t></w:t>
      </w:r>
      <w:r>
        <w:rPr>
          <w:rFonts w:hint="eastAsia"/>
        </w:rPr>
        <w:t>занятиях</w:t>
      </w:r>
      <w:r>
        <w:t></w:t>
      </w:r>
      <w:r>
        <w:t></w:t>
      </w:r>
      <w:r>
        <w:t></w:t>
      </w:r>
      <w:r>
        <w:t></w:t>
      </w:r>
      <w:r>
        <w:rPr>
          <w:rFonts w:hint="eastAsia"/>
        </w:rPr>
        <w:t>литературой</w:t>
      </w:r>
      <w:r>
        <w:t></w:t>
      </w:r>
      <w:r>
        <w:t></w:t>
      </w:r>
      <w:r>
        <w:t></w:t>
      </w:r>
      <w:r>
        <w:t></w:t>
      </w:r>
      <w:r>
        <w:rPr>
          <w:rFonts w:hint="eastAsia"/>
        </w:rPr>
        <w:t>и</w:t>
      </w:r>
      <w:r>
        <w:t></w:t>
      </w:r>
      <w:r>
        <w:t></w:t>
      </w:r>
      <w:r>
        <w:t></w:t>
      </w:r>
      <w:r>
        <w:t></w:t>
      </w:r>
      <w:r>
        <w:rPr>
          <w:rFonts w:hint="eastAsia"/>
        </w:rPr>
        <w:t>изобразительным</w:t>
      </w:r>
      <w:r>
        <w:t></w:t>
      </w:r>
      <w:r>
        <w:t></w:t>
      </w:r>
      <w:r>
        <w:t></w:t>
      </w:r>
      <w:r>
        <w:t></w:t>
      </w:r>
      <w:r>
        <w:rPr>
          <w:rFonts w:hint="eastAsia"/>
        </w:rPr>
        <w:t>искусством</w:t>
      </w:r>
      <w:r>
        <w:t></w:t>
      </w:r>
    </w:p>
    <w:p w:rsidR="00C1509F" w:rsidRDefault="00C1509F" w:rsidP="00C1509F">
      <w:r>
        <w:rPr>
          <w:rFonts w:hint="eastAsia"/>
        </w:rPr>
        <w:t>проведен</w:t>
      </w:r>
      <w:r>
        <w:t></w:t>
      </w:r>
      <w:r>
        <w:rPr>
          <w:rFonts w:hint="eastAsia"/>
        </w:rPr>
        <w:t>анализ</w:t>
      </w:r>
      <w:r>
        <w:t></w:t>
      </w:r>
      <w:r>
        <w:rPr>
          <w:rFonts w:hint="eastAsia"/>
        </w:rPr>
        <w:t>подходов</w:t>
      </w:r>
      <w:r>
        <w:t></w:t>
      </w:r>
      <w:r>
        <w:rPr>
          <w:rFonts w:hint="eastAsia"/>
        </w:rPr>
        <w:t>к</w:t>
      </w:r>
      <w:r>
        <w:t></w:t>
      </w:r>
      <w:r>
        <w:rPr>
          <w:rFonts w:hint="eastAsia"/>
        </w:rPr>
        <w:t>исследованию</w:t>
      </w:r>
      <w:r>
        <w:t></w:t>
      </w:r>
      <w:r>
        <w:rPr>
          <w:rFonts w:hint="eastAsia"/>
        </w:rPr>
        <w:t>визуальной</w:t>
      </w:r>
      <w:r>
        <w:t></w:t>
      </w:r>
      <w:r>
        <w:rPr>
          <w:rFonts w:hint="eastAsia"/>
        </w:rPr>
        <w:t>культуры</w:t>
      </w:r>
      <w:r>
        <w:t></w:t>
      </w:r>
      <w:r>
        <w:t></w:t>
      </w:r>
      <w:r>
        <w:rPr>
          <w:rFonts w:hint="eastAsia"/>
        </w:rPr>
        <w:t>рассмотрены</w:t>
      </w:r>
      <w:r>
        <w:t></w:t>
      </w:r>
      <w:r>
        <w:rPr>
          <w:rFonts w:hint="eastAsia"/>
        </w:rPr>
        <w:t>особенности</w:t>
      </w:r>
      <w:r>
        <w:t></w:t>
      </w:r>
      <w:r>
        <w:rPr>
          <w:rFonts w:hint="eastAsia"/>
        </w:rPr>
        <w:t>современной</w:t>
      </w:r>
      <w:r>
        <w:t></w:t>
      </w:r>
      <w:r>
        <w:rPr>
          <w:rFonts w:hint="eastAsia"/>
        </w:rPr>
        <w:t>культуры</w:t>
      </w:r>
      <w:r>
        <w:t></w:t>
      </w:r>
      <w:r>
        <w:rPr>
          <w:rFonts w:hint="eastAsia"/>
        </w:rPr>
        <w:t>с</w:t>
      </w:r>
      <w:r>
        <w:t></w:t>
      </w:r>
      <w:r>
        <w:rPr>
          <w:rFonts w:hint="eastAsia"/>
        </w:rPr>
        <w:t>приоритетом</w:t>
      </w:r>
      <w:r>
        <w:t></w:t>
      </w:r>
      <w:r>
        <w:rPr>
          <w:rFonts w:hint="eastAsia"/>
        </w:rPr>
        <w:t>визуального</w:t>
      </w:r>
      <w:r>
        <w:t></w:t>
      </w:r>
      <w:r>
        <w:rPr>
          <w:rFonts w:hint="eastAsia"/>
        </w:rPr>
        <w:t>способа</w:t>
      </w:r>
      <w:r>
        <w:t></w:t>
      </w:r>
      <w:r>
        <w:rPr>
          <w:rFonts w:hint="eastAsia"/>
        </w:rPr>
        <w:t>передачи</w:t>
      </w:r>
      <w:r>
        <w:t></w:t>
      </w:r>
      <w:r>
        <w:rPr>
          <w:rFonts w:hint="eastAsia"/>
        </w:rPr>
        <w:t>информации</w:t>
      </w:r>
      <w:r>
        <w:t></w:t>
      </w:r>
      <w:r>
        <w:t></w:t>
      </w:r>
      <w:r>
        <w:rPr>
          <w:rFonts w:hint="eastAsia"/>
        </w:rPr>
        <w:t>существенно</w:t>
      </w:r>
      <w:r>
        <w:t></w:t>
      </w:r>
      <w:r>
        <w:rPr>
          <w:rFonts w:hint="eastAsia"/>
        </w:rPr>
        <w:t>меняющего</w:t>
      </w:r>
      <w:r>
        <w:t></w:t>
      </w:r>
      <w:r>
        <w:rPr>
          <w:rFonts w:hint="eastAsia"/>
        </w:rPr>
        <w:t>привычное</w:t>
      </w:r>
      <w:r>
        <w:t></w:t>
      </w:r>
      <w:r>
        <w:rPr>
          <w:rFonts w:hint="eastAsia"/>
        </w:rPr>
        <w:t>восприятие</w:t>
      </w:r>
      <w:r>
        <w:t></w:t>
      </w:r>
      <w:r>
        <w:rPr>
          <w:rFonts w:hint="eastAsia"/>
        </w:rPr>
        <w:t>мира</w:t>
      </w:r>
      <w:r>
        <w:t></w:t>
      </w:r>
    </w:p>
    <w:p w:rsidR="00C1509F" w:rsidRDefault="00C1509F" w:rsidP="00C1509F">
      <w:r>
        <w:rPr>
          <w:rFonts w:hint="eastAsia"/>
        </w:rPr>
        <w:t>Визуальность</w:t>
      </w:r>
      <w:r>
        <w:t></w:t>
      </w:r>
      <w:r>
        <w:rPr>
          <w:rFonts w:hint="eastAsia"/>
        </w:rPr>
        <w:t>становится</w:t>
      </w:r>
      <w:r>
        <w:t></w:t>
      </w:r>
      <w:r>
        <w:rPr>
          <w:rFonts w:hint="eastAsia"/>
        </w:rPr>
        <w:t>основным</w:t>
      </w:r>
      <w:r>
        <w:t></w:t>
      </w:r>
      <w:r>
        <w:rPr>
          <w:rFonts w:hint="eastAsia"/>
        </w:rPr>
        <w:t>принципом</w:t>
      </w:r>
      <w:r>
        <w:t></w:t>
      </w:r>
      <w:r>
        <w:rPr>
          <w:rFonts w:hint="eastAsia"/>
        </w:rPr>
        <w:t>эстетики</w:t>
      </w:r>
      <w:r>
        <w:t></w:t>
      </w:r>
      <w:r>
        <w:rPr>
          <w:rFonts w:hint="eastAsia"/>
        </w:rPr>
        <w:t>ХХ</w:t>
      </w:r>
      <w:r>
        <w:t></w:t>
      </w:r>
      <w:r>
        <w:t></w:t>
      </w:r>
      <w:r>
        <w:rPr>
          <w:rFonts w:hint="eastAsia"/>
        </w:rPr>
        <w:t>в</w:t>
      </w:r>
      <w:r>
        <w:t></w:t>
      </w:r>
      <w:r>
        <w:t></w:t>
      </w:r>
      <w:r>
        <w:t></w:t>
      </w:r>
      <w:r>
        <w:rPr>
          <w:rFonts w:hint="eastAsia"/>
        </w:rPr>
        <w:t>меняется</w:t>
      </w:r>
    </w:p>
    <w:p w:rsidR="00C1509F" w:rsidRDefault="00C1509F" w:rsidP="00C1509F">
      <w:r>
        <w:rPr>
          <w:rFonts w:hint="eastAsia"/>
        </w:rPr>
        <w:t>психология</w:t>
      </w:r>
      <w:r>
        <w:t></w:t>
      </w:r>
      <w:r>
        <w:rPr>
          <w:rFonts w:hint="eastAsia"/>
        </w:rPr>
        <w:t>восприятия</w:t>
      </w:r>
      <w:r>
        <w:t></w:t>
      </w:r>
      <w:r>
        <w:t></w:t>
      </w:r>
      <w:r>
        <w:rPr>
          <w:rFonts w:hint="eastAsia"/>
        </w:rPr>
        <w:t>а</w:t>
      </w:r>
      <w:r>
        <w:t></w:t>
      </w:r>
      <w:r>
        <w:rPr>
          <w:rFonts w:hint="eastAsia"/>
        </w:rPr>
        <w:t>перед</w:t>
      </w:r>
      <w:r>
        <w:t></w:t>
      </w:r>
      <w:r>
        <w:rPr>
          <w:rFonts w:hint="eastAsia"/>
        </w:rPr>
        <w:t>образованием</w:t>
      </w:r>
      <w:r>
        <w:t></w:t>
      </w:r>
      <w:r>
        <w:rPr>
          <w:rFonts w:hint="eastAsia"/>
        </w:rPr>
        <w:t>встает</w:t>
      </w:r>
      <w:r>
        <w:t></w:t>
      </w:r>
      <w:r>
        <w:rPr>
          <w:rFonts w:hint="eastAsia"/>
        </w:rPr>
        <w:t>проблема</w:t>
      </w:r>
      <w:r>
        <w:t></w:t>
      </w:r>
      <w:r>
        <w:rPr>
          <w:rFonts w:hint="eastAsia"/>
        </w:rPr>
        <w:t>смены</w:t>
      </w:r>
      <w:r>
        <w:t></w:t>
      </w:r>
      <w:r>
        <w:rPr>
          <w:rFonts w:hint="eastAsia"/>
        </w:rPr>
        <w:t>культурно</w:t>
      </w:r>
      <w:r>
        <w:t></w:t>
      </w:r>
    </w:p>
    <w:p w:rsidR="00C1509F" w:rsidRDefault="00C1509F" w:rsidP="00C1509F">
      <w:r>
        <w:rPr>
          <w:rFonts w:hint="eastAsia"/>
        </w:rPr>
        <w:t>образовательных</w:t>
      </w:r>
      <w:r>
        <w:t></w:t>
      </w:r>
      <w:r>
        <w:rPr>
          <w:rFonts w:hint="eastAsia"/>
        </w:rPr>
        <w:t>приоритетов</w:t>
      </w:r>
      <w:r>
        <w:t></w:t>
      </w:r>
      <w:r>
        <w:rPr>
          <w:rFonts w:hint="eastAsia"/>
        </w:rPr>
        <w:t>в</w:t>
      </w:r>
      <w:r>
        <w:t></w:t>
      </w:r>
      <w:r>
        <w:rPr>
          <w:rFonts w:hint="eastAsia"/>
        </w:rPr>
        <w:t>сторону</w:t>
      </w:r>
      <w:r>
        <w:t></w:t>
      </w:r>
      <w:r>
        <w:rPr>
          <w:rFonts w:hint="eastAsia"/>
        </w:rPr>
        <w:t>развития</w:t>
      </w:r>
      <w:r>
        <w:t></w:t>
      </w:r>
      <w:r>
        <w:rPr>
          <w:rFonts w:hint="eastAsia"/>
        </w:rPr>
        <w:t>визуальной</w:t>
      </w:r>
      <w:r>
        <w:t></w:t>
      </w:r>
      <w:r>
        <w:rPr>
          <w:rFonts w:hint="eastAsia"/>
        </w:rPr>
        <w:t>культуры</w:t>
      </w:r>
    </w:p>
    <w:p w:rsidR="00C1509F" w:rsidRDefault="00C1509F" w:rsidP="00C1509F">
      <w:r>
        <w:rPr>
          <w:rFonts w:hint="eastAsia"/>
        </w:rPr>
        <w:t>растущего</w:t>
      </w:r>
      <w:r>
        <w:t></w:t>
      </w:r>
      <w:r>
        <w:rPr>
          <w:rFonts w:hint="eastAsia"/>
        </w:rPr>
        <w:t>человека</w:t>
      </w:r>
      <w:r>
        <w:t></w:t>
      </w:r>
      <w:r>
        <w:t></w:t>
      </w:r>
      <w:r>
        <w:rPr>
          <w:rFonts w:hint="eastAsia"/>
        </w:rPr>
        <w:t>Визуальная</w:t>
      </w:r>
      <w:r>
        <w:t></w:t>
      </w:r>
      <w:r>
        <w:rPr>
          <w:rFonts w:hint="eastAsia"/>
        </w:rPr>
        <w:t>культура</w:t>
      </w:r>
      <w:r>
        <w:t></w:t>
      </w:r>
      <w:r>
        <w:rPr>
          <w:rFonts w:hint="eastAsia"/>
        </w:rPr>
        <w:t>определяет</w:t>
      </w:r>
      <w:r>
        <w:t></w:t>
      </w:r>
      <w:r>
        <w:rPr>
          <w:rFonts w:hint="eastAsia"/>
        </w:rPr>
        <w:t>адекватное</w:t>
      </w:r>
      <w:r>
        <w:t></w:t>
      </w:r>
      <w:r>
        <w:rPr>
          <w:rFonts w:hint="eastAsia"/>
        </w:rPr>
        <w:t>визуальное</w:t>
      </w:r>
    </w:p>
    <w:p w:rsidR="00C1509F" w:rsidRDefault="00C1509F" w:rsidP="00C1509F">
      <w:r>
        <w:rPr>
          <w:rFonts w:hint="eastAsia"/>
        </w:rPr>
        <w:t>восприятие</w:t>
      </w:r>
      <w:r>
        <w:t></w:t>
      </w:r>
      <w:r>
        <w:t></w:t>
      </w:r>
      <w:r>
        <w:rPr>
          <w:rFonts w:hint="eastAsia"/>
        </w:rPr>
        <w:t>которое</w:t>
      </w:r>
      <w:r>
        <w:t></w:t>
      </w:r>
      <w:r>
        <w:rPr>
          <w:rFonts w:hint="eastAsia"/>
        </w:rPr>
        <w:t>формируется</w:t>
      </w:r>
      <w:r>
        <w:t></w:t>
      </w:r>
      <w:r>
        <w:rPr>
          <w:rFonts w:hint="eastAsia"/>
        </w:rPr>
        <w:t>вследствие</w:t>
      </w:r>
      <w:r>
        <w:t></w:t>
      </w:r>
      <w:r>
        <w:rPr>
          <w:rFonts w:hint="eastAsia"/>
        </w:rPr>
        <w:t>сложного</w:t>
      </w:r>
      <w:r>
        <w:t></w:t>
      </w:r>
      <w:r>
        <w:rPr>
          <w:rFonts w:hint="eastAsia"/>
        </w:rPr>
        <w:t>взаимодействия</w:t>
      </w:r>
    </w:p>
    <w:p w:rsidR="00C1509F" w:rsidRDefault="00C1509F" w:rsidP="00C1509F">
      <w:r>
        <w:rPr>
          <w:rFonts w:hint="eastAsia"/>
        </w:rPr>
        <w:t>визуального</w:t>
      </w:r>
      <w:r>
        <w:t></w:t>
      </w:r>
      <w:r>
        <w:rPr>
          <w:rFonts w:hint="eastAsia"/>
        </w:rPr>
        <w:t>образа</w:t>
      </w:r>
      <w:r>
        <w:t></w:t>
      </w:r>
      <w:r>
        <w:rPr>
          <w:rFonts w:hint="eastAsia"/>
        </w:rPr>
        <w:t>с</w:t>
      </w:r>
      <w:r>
        <w:t></w:t>
      </w:r>
      <w:r>
        <w:rPr>
          <w:rFonts w:hint="eastAsia"/>
        </w:rPr>
        <w:t>существующим</w:t>
      </w:r>
      <w:r>
        <w:t></w:t>
      </w:r>
      <w:r>
        <w:rPr>
          <w:rFonts w:hint="eastAsia"/>
        </w:rPr>
        <w:t>в</w:t>
      </w:r>
      <w:r>
        <w:t></w:t>
      </w:r>
      <w:r>
        <w:rPr>
          <w:rFonts w:hint="eastAsia"/>
        </w:rPr>
        <w:t>опыте</w:t>
      </w:r>
      <w:r>
        <w:t></w:t>
      </w:r>
      <w:r>
        <w:rPr>
          <w:rFonts w:hint="eastAsia"/>
        </w:rPr>
        <w:t>человека</w:t>
      </w:r>
      <w:r>
        <w:t></w:t>
      </w:r>
      <w:r>
        <w:rPr>
          <w:rFonts w:hint="eastAsia"/>
        </w:rPr>
        <w:t>комплексом</w:t>
      </w:r>
      <w:r>
        <w:t></w:t>
      </w:r>
      <w:r>
        <w:rPr>
          <w:rFonts w:hint="eastAsia"/>
        </w:rPr>
        <w:t>знаний</w:t>
      </w:r>
      <w:r>
        <w:t></w:t>
      </w:r>
    </w:p>
    <w:p w:rsidR="00C1509F" w:rsidRDefault="00C1509F" w:rsidP="00C1509F">
      <w:r>
        <w:rPr>
          <w:rFonts w:hint="eastAsia"/>
        </w:rPr>
        <w:t>представлений</w:t>
      </w:r>
      <w:r>
        <w:t></w:t>
      </w:r>
      <w:r>
        <w:t></w:t>
      </w:r>
      <w:r>
        <w:rPr>
          <w:rFonts w:hint="eastAsia"/>
        </w:rPr>
        <w:t>мотивов</w:t>
      </w:r>
      <w:r>
        <w:t></w:t>
      </w:r>
      <w:r>
        <w:t></w:t>
      </w:r>
      <w:r>
        <w:rPr>
          <w:rFonts w:hint="eastAsia"/>
        </w:rPr>
        <w:t>ценностных</w:t>
      </w:r>
      <w:r>
        <w:t></w:t>
      </w:r>
      <w:r>
        <w:rPr>
          <w:rFonts w:hint="eastAsia"/>
        </w:rPr>
        <w:t>ориентаций</w:t>
      </w:r>
      <w:r>
        <w:t></w:t>
      </w:r>
      <w:r>
        <w:t></w:t>
      </w:r>
      <w:r>
        <w:rPr>
          <w:rFonts w:hint="eastAsia"/>
        </w:rPr>
        <w:t>Термин</w:t>
      </w:r>
      <w:r>
        <w:t></w:t>
      </w:r>
      <w:r>
        <w:t></w:t>
      </w:r>
      <w:r>
        <w:rPr>
          <w:rFonts w:hint="eastAsia"/>
        </w:rPr>
        <w:t>визуальная</w:t>
      </w:r>
      <w:r>
        <w:t></w:t>
      </w:r>
      <w:r>
        <w:rPr>
          <w:rFonts w:hint="eastAsia"/>
        </w:rPr>
        <w:t>культура</w:t>
      </w:r>
      <w:r>
        <w:t></w:t>
      </w:r>
      <w:r>
        <w:t></w:t>
      </w:r>
    </w:p>
    <w:p w:rsidR="00C1509F" w:rsidRDefault="00C1509F" w:rsidP="00C1509F">
      <w:r>
        <w:rPr>
          <w:rFonts w:hint="eastAsia"/>
        </w:rPr>
        <w:t>введенный</w:t>
      </w:r>
      <w:r>
        <w:t></w:t>
      </w:r>
      <w:r>
        <w:rPr>
          <w:rFonts w:hint="eastAsia"/>
        </w:rPr>
        <w:t>в</w:t>
      </w:r>
      <w:r>
        <w:t></w:t>
      </w:r>
      <w:r>
        <w:rPr>
          <w:rFonts w:hint="eastAsia"/>
        </w:rPr>
        <w:t>обращение</w:t>
      </w:r>
      <w:r>
        <w:t></w:t>
      </w:r>
      <w:r>
        <w:rPr>
          <w:rFonts w:hint="eastAsia"/>
        </w:rPr>
        <w:t>С</w:t>
      </w:r>
      <w:r>
        <w:t></w:t>
      </w:r>
      <w:r>
        <w:t></w:t>
      </w:r>
      <w:r>
        <w:rPr>
          <w:rFonts w:hint="eastAsia"/>
        </w:rPr>
        <w:t>Альперс</w:t>
      </w:r>
      <w:r>
        <w:t></w:t>
      </w:r>
      <w:r>
        <w:t></w:t>
      </w:r>
      <w:r>
        <w:rPr>
          <w:rFonts w:hint="eastAsia"/>
        </w:rPr>
        <w:t>стал</w:t>
      </w:r>
      <w:r>
        <w:t></w:t>
      </w:r>
      <w:r>
        <w:rPr>
          <w:rFonts w:hint="eastAsia"/>
        </w:rPr>
        <w:t>ключевым</w:t>
      </w:r>
      <w:r>
        <w:t></w:t>
      </w:r>
      <w:r>
        <w:rPr>
          <w:rFonts w:hint="eastAsia"/>
        </w:rPr>
        <w:t>для</w:t>
      </w:r>
      <w:r>
        <w:t></w:t>
      </w:r>
      <w:r>
        <w:rPr>
          <w:rFonts w:hint="eastAsia"/>
        </w:rPr>
        <w:t>разработки</w:t>
      </w:r>
      <w:r>
        <w:t></w:t>
      </w:r>
      <w:r>
        <w:rPr>
          <w:rFonts w:hint="eastAsia"/>
        </w:rPr>
        <w:t>данного</w:t>
      </w:r>
    </w:p>
    <w:p w:rsidR="00C1509F" w:rsidRDefault="00C1509F" w:rsidP="00C1509F">
      <w:r>
        <w:rPr>
          <w:rFonts w:hint="eastAsia"/>
        </w:rPr>
        <w:t>явления</w:t>
      </w:r>
      <w:r>
        <w:t></w:t>
      </w:r>
      <w:r>
        <w:t></w:t>
      </w:r>
      <w:r>
        <w:rPr>
          <w:rFonts w:hint="eastAsia"/>
        </w:rPr>
        <w:t>Ею</w:t>
      </w:r>
      <w:r>
        <w:t></w:t>
      </w:r>
      <w:r>
        <w:rPr>
          <w:rFonts w:hint="eastAsia"/>
        </w:rPr>
        <w:t>установлено</w:t>
      </w:r>
      <w:r>
        <w:t></w:t>
      </w:r>
      <w:r>
        <w:t></w:t>
      </w:r>
      <w:r>
        <w:rPr>
          <w:rFonts w:hint="eastAsia"/>
        </w:rPr>
        <w:t>что</w:t>
      </w:r>
      <w:r>
        <w:t></w:t>
      </w:r>
      <w:r>
        <w:rPr>
          <w:rFonts w:hint="eastAsia"/>
        </w:rPr>
        <w:t>живопись</w:t>
      </w:r>
      <w:r>
        <w:t></w:t>
      </w:r>
      <w:r>
        <w:rPr>
          <w:rFonts w:hint="eastAsia"/>
        </w:rPr>
        <w:t>может</w:t>
      </w:r>
      <w:r>
        <w:t></w:t>
      </w:r>
      <w:r>
        <w:rPr>
          <w:rFonts w:hint="eastAsia"/>
        </w:rPr>
        <w:t>представать</w:t>
      </w:r>
      <w:r>
        <w:t></w:t>
      </w:r>
      <w:r>
        <w:rPr>
          <w:rFonts w:hint="eastAsia"/>
        </w:rPr>
        <w:t>как</w:t>
      </w:r>
      <w:r>
        <w:t></w:t>
      </w:r>
      <w:r>
        <w:rPr>
          <w:rFonts w:hint="eastAsia"/>
        </w:rPr>
        <w:t>часть</w:t>
      </w:r>
      <w:r>
        <w:t></w:t>
      </w:r>
      <w:r>
        <w:rPr>
          <w:rFonts w:hint="eastAsia"/>
        </w:rPr>
        <w:t>широкого</w:t>
      </w:r>
    </w:p>
    <w:p w:rsidR="00C1509F" w:rsidRDefault="00C1509F" w:rsidP="00C1509F">
      <w:r>
        <w:rPr>
          <w:rFonts w:hint="eastAsia"/>
        </w:rPr>
        <w:t>культурного</w:t>
      </w:r>
      <w:r>
        <w:t></w:t>
      </w:r>
      <w:r>
        <w:rPr>
          <w:rFonts w:hint="eastAsia"/>
        </w:rPr>
        <w:t>контекста</w:t>
      </w:r>
      <w:r>
        <w:t></w:t>
      </w:r>
      <w:r>
        <w:t></w:t>
      </w:r>
      <w:r>
        <w:rPr>
          <w:rFonts w:hint="eastAsia"/>
        </w:rPr>
        <w:t>а</w:t>
      </w:r>
      <w:r>
        <w:t></w:t>
      </w:r>
      <w:r>
        <w:rPr>
          <w:rFonts w:hint="eastAsia"/>
        </w:rPr>
        <w:t>образ</w:t>
      </w:r>
      <w:r>
        <w:t></w:t>
      </w:r>
      <w:r>
        <w:t></w:t>
      </w:r>
      <w:r>
        <w:rPr>
          <w:rFonts w:hint="eastAsia"/>
        </w:rPr>
        <w:t>составляя</w:t>
      </w:r>
      <w:r>
        <w:t></w:t>
      </w:r>
      <w:r>
        <w:rPr>
          <w:rFonts w:hint="eastAsia"/>
        </w:rPr>
        <w:t>оппозицию</w:t>
      </w:r>
      <w:r>
        <w:t></w:t>
      </w:r>
      <w:r>
        <w:rPr>
          <w:rFonts w:hint="eastAsia"/>
        </w:rPr>
        <w:t>тексту</w:t>
      </w:r>
      <w:r>
        <w:t></w:t>
      </w:r>
      <w:r>
        <w:t></w:t>
      </w:r>
      <w:r>
        <w:rPr>
          <w:rFonts w:hint="eastAsia"/>
        </w:rPr>
        <w:t>является</w:t>
      </w:r>
    </w:p>
    <w:p w:rsidR="00C1509F" w:rsidRDefault="00C1509F" w:rsidP="00C1509F">
      <w:r>
        <w:rPr>
          <w:rFonts w:hint="eastAsia"/>
        </w:rPr>
        <w:t>центральным</w:t>
      </w:r>
      <w:r>
        <w:t></w:t>
      </w:r>
      <w:r>
        <w:rPr>
          <w:rFonts w:hint="eastAsia"/>
        </w:rPr>
        <w:t>элементом</w:t>
      </w:r>
      <w:r>
        <w:t></w:t>
      </w:r>
      <w:r>
        <w:rPr>
          <w:rFonts w:hint="eastAsia"/>
        </w:rPr>
        <w:t>формирования</w:t>
      </w:r>
      <w:r>
        <w:t></w:t>
      </w:r>
      <w:r>
        <w:rPr>
          <w:rFonts w:hint="eastAsia"/>
        </w:rPr>
        <w:t>представления</w:t>
      </w:r>
      <w:r>
        <w:t></w:t>
      </w:r>
      <w:r>
        <w:rPr>
          <w:rFonts w:hint="eastAsia"/>
        </w:rPr>
        <w:t>о</w:t>
      </w:r>
      <w:r>
        <w:t></w:t>
      </w:r>
      <w:r>
        <w:rPr>
          <w:rFonts w:hint="eastAsia"/>
        </w:rPr>
        <w:t>мире</w:t>
      </w:r>
      <w:r>
        <w:t></w:t>
      </w:r>
      <w:r>
        <w:t></w:t>
      </w:r>
      <w:r>
        <w:rPr>
          <w:rFonts w:hint="eastAsia"/>
        </w:rPr>
        <w:t>Противопоставляя</w:t>
      </w:r>
    </w:p>
    <w:p w:rsidR="00C1509F" w:rsidRDefault="00C1509F" w:rsidP="00C1509F">
      <w:r>
        <w:rPr>
          <w:rFonts w:hint="eastAsia"/>
        </w:rPr>
        <w:t>визуальную</w:t>
      </w:r>
      <w:r>
        <w:tab/>
      </w:r>
      <w:r>
        <w:rPr>
          <w:rFonts w:hint="eastAsia"/>
        </w:rPr>
        <w:t>практику</w:t>
      </w:r>
      <w:r>
        <w:tab/>
      </w:r>
      <w:r>
        <w:rPr>
          <w:rFonts w:hint="eastAsia"/>
        </w:rPr>
        <w:t>вербальной</w:t>
      </w:r>
      <w:r>
        <w:t></w:t>
      </w:r>
      <w:r>
        <w:tab/>
      </w:r>
      <w:r>
        <w:rPr>
          <w:rFonts w:hint="eastAsia"/>
        </w:rPr>
        <w:t>мы</w:t>
      </w:r>
      <w:r>
        <w:tab/>
      </w:r>
      <w:r>
        <w:rPr>
          <w:rFonts w:hint="eastAsia"/>
        </w:rPr>
        <w:t>воспользовались</w:t>
      </w:r>
      <w:r>
        <w:tab/>
      </w:r>
      <w:r>
        <w:rPr>
          <w:rFonts w:hint="eastAsia"/>
        </w:rPr>
        <w:t>принципом</w:t>
      </w:r>
    </w:p>
    <w:p w:rsidR="00C1509F" w:rsidRDefault="00C1509F" w:rsidP="00C1509F">
      <w:r>
        <w:rPr>
          <w:rFonts w:hint="eastAsia"/>
        </w:rPr>
        <w:t>взаимодополнения</w:t>
      </w:r>
      <w:r>
        <w:t></w:t>
      </w:r>
      <w:r>
        <w:t></w:t>
      </w:r>
      <w:r>
        <w:rPr>
          <w:rFonts w:hint="eastAsia"/>
        </w:rPr>
        <w:t>И</w:t>
      </w:r>
      <w:r>
        <w:t></w:t>
      </w:r>
      <w:r>
        <w:rPr>
          <w:rFonts w:hint="eastAsia"/>
        </w:rPr>
        <w:t>Э</w:t>
      </w:r>
      <w:r>
        <w:t></w:t>
      </w:r>
      <w:r>
        <w:t></w:t>
      </w:r>
      <w:r>
        <w:rPr>
          <w:rFonts w:hint="eastAsia"/>
        </w:rPr>
        <w:t>Кашекова</w:t>
      </w:r>
      <w:r>
        <w:t></w:t>
      </w:r>
      <w:r>
        <w:t></w:t>
      </w:r>
      <w:r>
        <w:t></w:t>
      </w:r>
      <w:r>
        <w:rPr>
          <w:rFonts w:hint="eastAsia"/>
        </w:rPr>
        <w:t>основывающимся</w:t>
      </w:r>
      <w:r>
        <w:t></w:t>
      </w:r>
      <w:r>
        <w:rPr>
          <w:rFonts w:hint="eastAsia"/>
        </w:rPr>
        <w:t>на</w:t>
      </w:r>
      <w:r>
        <w:t></w:t>
      </w:r>
      <w:r>
        <w:rPr>
          <w:rFonts w:hint="eastAsia"/>
        </w:rPr>
        <w:t>противопоставлении</w:t>
      </w:r>
      <w:r>
        <w:t></w:t>
      </w:r>
      <w:r>
        <w:rPr>
          <w:rFonts w:hint="eastAsia"/>
        </w:rPr>
        <w:t>бинарных</w:t>
      </w:r>
      <w:r>
        <w:t></w:t>
      </w:r>
      <w:r>
        <w:rPr>
          <w:rFonts w:hint="eastAsia"/>
        </w:rPr>
        <w:t>пар</w:t>
      </w:r>
      <w:r>
        <w:t></w:t>
      </w:r>
      <w:r>
        <w:t></w:t>
      </w:r>
      <w:r>
        <w:rPr>
          <w:rFonts w:hint="eastAsia"/>
        </w:rPr>
        <w:t>которые</w:t>
      </w:r>
      <w:r>
        <w:t></w:t>
      </w:r>
      <w:r>
        <w:rPr>
          <w:rFonts w:hint="eastAsia"/>
        </w:rPr>
        <w:t>уже</w:t>
      </w:r>
      <w:r>
        <w:t></w:t>
      </w:r>
      <w:r>
        <w:rPr>
          <w:rFonts w:hint="eastAsia"/>
        </w:rPr>
        <w:t>самим</w:t>
      </w:r>
      <w:r>
        <w:t></w:t>
      </w:r>
      <w:r>
        <w:rPr>
          <w:rFonts w:hint="eastAsia"/>
        </w:rPr>
        <w:t>фактом</w:t>
      </w:r>
      <w:r>
        <w:t></w:t>
      </w:r>
      <w:r>
        <w:rPr>
          <w:rFonts w:hint="eastAsia"/>
        </w:rPr>
        <w:t>своей</w:t>
      </w:r>
      <w:r>
        <w:t></w:t>
      </w:r>
      <w:r>
        <w:rPr>
          <w:rFonts w:hint="eastAsia"/>
        </w:rPr>
        <w:t>оппозиционности</w:t>
      </w:r>
      <w:r>
        <w:t></w:t>
      </w:r>
      <w:r>
        <w:rPr>
          <w:rFonts w:hint="eastAsia"/>
        </w:rPr>
        <w:t>дополняют</w:t>
      </w:r>
      <w:r>
        <w:t></w:t>
      </w:r>
      <w:r>
        <w:rPr>
          <w:rFonts w:hint="eastAsia"/>
        </w:rPr>
        <w:t>друг</w:t>
      </w:r>
      <w:r>
        <w:t></w:t>
      </w:r>
      <w:r>
        <w:rPr>
          <w:rFonts w:hint="eastAsia"/>
        </w:rPr>
        <w:t>друга</w:t>
      </w:r>
      <w:r>
        <w:t></w:t>
      </w:r>
      <w:r>
        <w:t></w:t>
      </w:r>
      <w:r>
        <w:rPr>
          <w:rFonts w:hint="eastAsia"/>
        </w:rPr>
        <w:t>В</w:t>
      </w:r>
      <w:r>
        <w:t></w:t>
      </w:r>
      <w:r>
        <w:rPr>
          <w:rFonts w:hint="eastAsia"/>
        </w:rPr>
        <w:t>образовании</w:t>
      </w:r>
      <w:r>
        <w:t></w:t>
      </w:r>
      <w:r>
        <w:rPr>
          <w:rFonts w:hint="eastAsia"/>
        </w:rPr>
        <w:t>можно</w:t>
      </w:r>
      <w:r>
        <w:t></w:t>
      </w:r>
      <w:r>
        <w:rPr>
          <w:rFonts w:hint="eastAsia"/>
        </w:rPr>
        <w:t>говорить</w:t>
      </w:r>
      <w:r>
        <w:t></w:t>
      </w:r>
      <w:r>
        <w:rPr>
          <w:rFonts w:hint="eastAsia"/>
        </w:rPr>
        <w:t>о</w:t>
      </w:r>
      <w:r>
        <w:t></w:t>
      </w:r>
      <w:r>
        <w:rPr>
          <w:rFonts w:hint="eastAsia"/>
        </w:rPr>
        <w:t>продуктивности</w:t>
      </w:r>
      <w:r>
        <w:t></w:t>
      </w:r>
      <w:r>
        <w:rPr>
          <w:rFonts w:hint="eastAsia"/>
        </w:rPr>
        <w:t>использования</w:t>
      </w:r>
      <w:r>
        <w:t></w:t>
      </w:r>
      <w:r>
        <w:rPr>
          <w:rFonts w:hint="eastAsia"/>
        </w:rPr>
        <w:t>взаимного</w:t>
      </w:r>
      <w:r>
        <w:t></w:t>
      </w:r>
      <w:r>
        <w:rPr>
          <w:rFonts w:hint="eastAsia"/>
        </w:rPr>
        <w:t>дополнения</w:t>
      </w:r>
      <w:r>
        <w:t></w:t>
      </w:r>
      <w:r>
        <w:rPr>
          <w:rFonts w:hint="eastAsia"/>
        </w:rPr>
        <w:t>вербальной</w:t>
      </w:r>
      <w:r>
        <w:t></w:t>
      </w:r>
      <w:r>
        <w:rPr>
          <w:rFonts w:hint="eastAsia"/>
        </w:rPr>
        <w:t>информации</w:t>
      </w:r>
      <w:r>
        <w:t></w:t>
      </w:r>
      <w:r>
        <w:rPr>
          <w:rFonts w:hint="eastAsia"/>
        </w:rPr>
        <w:t>и</w:t>
      </w:r>
      <w:r>
        <w:t></w:t>
      </w:r>
      <w:r>
        <w:rPr>
          <w:rFonts w:hint="eastAsia"/>
        </w:rPr>
        <w:t>визуального</w:t>
      </w:r>
      <w:r>
        <w:t></w:t>
      </w:r>
      <w:r>
        <w:rPr>
          <w:rFonts w:hint="eastAsia"/>
        </w:rPr>
        <w:t>образа</w:t>
      </w:r>
      <w:r>
        <w:t></w:t>
      </w:r>
      <w:r>
        <w:rPr>
          <w:rFonts w:hint="eastAsia"/>
        </w:rPr>
        <w:t>в</w:t>
      </w:r>
      <w:r>
        <w:t></w:t>
      </w:r>
      <w:r>
        <w:rPr>
          <w:rFonts w:hint="eastAsia"/>
        </w:rPr>
        <w:t>учебном</w:t>
      </w:r>
      <w:r>
        <w:t></w:t>
      </w:r>
      <w:r>
        <w:rPr>
          <w:rFonts w:hint="eastAsia"/>
        </w:rPr>
        <w:t>процессе</w:t>
      </w:r>
      <w:r>
        <w:t></w:t>
      </w:r>
      <w:r>
        <w:t></w:t>
      </w:r>
      <w:r>
        <w:t></w:t>
      </w:r>
      <w:r>
        <w:rPr>
          <w:rFonts w:hint="eastAsia"/>
        </w:rPr>
        <w:t>Видение</w:t>
      </w:r>
      <w:r>
        <w:t></w:t>
      </w:r>
      <w:r>
        <w:t></w:t>
      </w:r>
      <w:r>
        <w:rPr>
          <w:rFonts w:hint="eastAsia"/>
        </w:rPr>
        <w:t>лежит</w:t>
      </w:r>
      <w:r>
        <w:t></w:t>
      </w:r>
      <w:r>
        <w:rPr>
          <w:rFonts w:hint="eastAsia"/>
        </w:rPr>
        <w:t>и</w:t>
      </w:r>
      <w:r>
        <w:t></w:t>
      </w:r>
      <w:r>
        <w:rPr>
          <w:rFonts w:hint="eastAsia"/>
        </w:rPr>
        <w:t>в</w:t>
      </w:r>
      <w:r>
        <w:t></w:t>
      </w:r>
      <w:r>
        <w:rPr>
          <w:rFonts w:hint="eastAsia"/>
        </w:rPr>
        <w:t>основе</w:t>
      </w:r>
      <w:r>
        <w:t></w:t>
      </w:r>
      <w:r>
        <w:rPr>
          <w:rFonts w:hint="eastAsia"/>
        </w:rPr>
        <w:t>семиотики</w:t>
      </w:r>
      <w:r>
        <w:t></w:t>
      </w:r>
      <w:r>
        <w:t></w:t>
      </w:r>
      <w:r>
        <w:rPr>
          <w:rFonts w:hint="eastAsia"/>
        </w:rPr>
        <w:t>Новая</w:t>
      </w:r>
      <w:r>
        <w:t></w:t>
      </w:r>
      <w:r>
        <w:rPr>
          <w:rFonts w:hint="eastAsia"/>
        </w:rPr>
        <w:t>междисциплинарная</w:t>
      </w:r>
      <w:r>
        <w:t></w:t>
      </w:r>
      <w:r>
        <w:rPr>
          <w:rFonts w:hint="eastAsia"/>
        </w:rPr>
        <w:t>наука</w:t>
      </w:r>
      <w:r>
        <w:t></w:t>
      </w:r>
      <w:r>
        <w:rPr>
          <w:rFonts w:hint="eastAsia"/>
        </w:rPr>
        <w:t>–</w:t>
      </w:r>
      <w:r>
        <w:t></w:t>
      </w:r>
      <w:r>
        <w:rPr>
          <w:rFonts w:hint="eastAsia"/>
        </w:rPr>
        <w:t>визуальная</w:t>
      </w:r>
      <w:r>
        <w:t></w:t>
      </w:r>
      <w:r>
        <w:rPr>
          <w:rFonts w:hint="eastAsia"/>
        </w:rPr>
        <w:t>семиотика</w:t>
      </w:r>
      <w:r>
        <w:t></w:t>
      </w:r>
      <w:r>
        <w:rPr>
          <w:rFonts w:hint="eastAsia"/>
        </w:rPr>
        <w:t>–</w:t>
      </w:r>
      <w:r>
        <w:t></w:t>
      </w:r>
      <w:r>
        <w:rPr>
          <w:rFonts w:hint="eastAsia"/>
        </w:rPr>
        <w:t>использует</w:t>
      </w:r>
      <w:r>
        <w:t></w:t>
      </w:r>
      <w:r>
        <w:rPr>
          <w:rFonts w:hint="eastAsia"/>
        </w:rPr>
        <w:t>методы</w:t>
      </w:r>
      <w:r>
        <w:t></w:t>
      </w:r>
      <w:r>
        <w:rPr>
          <w:rFonts w:hint="eastAsia"/>
        </w:rPr>
        <w:t>и</w:t>
      </w:r>
      <w:r>
        <w:t></w:t>
      </w:r>
      <w:r>
        <w:rPr>
          <w:rFonts w:hint="eastAsia"/>
        </w:rPr>
        <w:t>достижения</w:t>
      </w:r>
      <w:r>
        <w:t></w:t>
      </w:r>
      <w:r>
        <w:rPr>
          <w:rFonts w:hint="eastAsia"/>
        </w:rPr>
        <w:t>гуманитарных</w:t>
      </w:r>
      <w:r>
        <w:t></w:t>
      </w:r>
      <w:r>
        <w:rPr>
          <w:rFonts w:hint="eastAsia"/>
        </w:rPr>
        <w:t>дисциплин</w:t>
      </w:r>
      <w:r>
        <w:t></w:t>
      </w:r>
      <w:r>
        <w:t></w:t>
      </w:r>
      <w:r>
        <w:t></w:t>
      </w:r>
      <w:r>
        <w:t></w:t>
      </w:r>
      <w:r>
        <w:rPr>
          <w:rFonts w:hint="eastAsia"/>
        </w:rPr>
        <w:t>философии</w:t>
      </w:r>
      <w:r>
        <w:t></w:t>
      </w:r>
      <w:r>
        <w:t></w:t>
      </w:r>
      <w:r>
        <w:t></w:t>
      </w:r>
      <w:r>
        <w:t></w:t>
      </w:r>
      <w:r>
        <w:rPr>
          <w:rFonts w:hint="eastAsia"/>
        </w:rPr>
        <w:t>культурологии</w:t>
      </w:r>
      <w:r>
        <w:t></w:t>
      </w:r>
      <w:r>
        <w:t></w:t>
      </w:r>
      <w:r>
        <w:t></w:t>
      </w:r>
      <w:r>
        <w:t></w:t>
      </w:r>
      <w:r>
        <w:rPr>
          <w:rFonts w:hint="eastAsia"/>
        </w:rPr>
        <w:t>социологии</w:t>
      </w:r>
      <w:r>
        <w:t></w:t>
      </w:r>
      <w:r>
        <w:t></w:t>
      </w:r>
      <w:r>
        <w:t></w:t>
      </w:r>
      <w:r>
        <w:t></w:t>
      </w:r>
      <w:r>
        <w:rPr>
          <w:rFonts w:hint="eastAsia"/>
        </w:rPr>
        <w:t>искусствознания</w:t>
      </w:r>
      <w:r>
        <w:t></w:t>
      </w:r>
      <w:r>
        <w:t></w:t>
      </w:r>
      <w:r>
        <w:t></w:t>
      </w:r>
      <w:r>
        <w:t></w:t>
      </w:r>
      <w:r>
        <w:rPr>
          <w:rFonts w:hint="eastAsia"/>
        </w:rPr>
        <w:t>эстетики</w:t>
      </w:r>
      <w:r>
        <w:t></w:t>
      </w:r>
    </w:p>
    <w:p w:rsidR="00C1509F" w:rsidRDefault="00C1509F" w:rsidP="00C1509F">
      <w:r>
        <w:t></w:t>
      </w:r>
      <w:r>
        <w:t></w:t>
      </w:r>
    </w:p>
    <w:p w:rsidR="00C1509F" w:rsidRDefault="00C1509F" w:rsidP="00C1509F">
      <w:r>
        <w:t></w:t>
      </w:r>
    </w:p>
    <w:p w:rsidR="00C1509F" w:rsidRDefault="00C1509F" w:rsidP="00C1509F">
      <w:r>
        <w:rPr>
          <w:rFonts w:hint="eastAsia"/>
        </w:rPr>
        <w:t>этики</w:t>
      </w:r>
      <w:r>
        <w:t></w:t>
      </w:r>
      <w:r>
        <w:t></w:t>
      </w:r>
      <w:r>
        <w:rPr>
          <w:rFonts w:hint="eastAsia"/>
        </w:rPr>
        <w:t>истории</w:t>
      </w:r>
      <w:r>
        <w:t></w:t>
      </w:r>
      <w:r>
        <w:t></w:t>
      </w:r>
      <w:r>
        <w:rPr>
          <w:rFonts w:hint="eastAsia"/>
        </w:rPr>
        <w:t>лингвистики</w:t>
      </w:r>
      <w:r>
        <w:t></w:t>
      </w:r>
      <w:r>
        <w:t></w:t>
      </w:r>
      <w:r>
        <w:rPr>
          <w:rFonts w:hint="eastAsia"/>
        </w:rPr>
        <w:t>этнографии</w:t>
      </w:r>
      <w:r>
        <w:t></w:t>
      </w:r>
      <w:r>
        <w:rPr>
          <w:rFonts w:hint="eastAsia"/>
        </w:rPr>
        <w:t>и</w:t>
      </w:r>
      <w:r>
        <w:t></w:t>
      </w:r>
      <w:r>
        <w:rPr>
          <w:rFonts w:hint="eastAsia"/>
        </w:rPr>
        <w:t>др</w:t>
      </w:r>
      <w:r>
        <w:t></w:t>
      </w:r>
      <w:r>
        <w:t></w:t>
      </w:r>
      <w:r>
        <w:rPr>
          <w:rFonts w:hint="eastAsia"/>
        </w:rPr>
        <w:t>Семиотика</w:t>
      </w:r>
      <w:r>
        <w:t></w:t>
      </w:r>
      <w:r>
        <w:rPr>
          <w:rFonts w:hint="eastAsia"/>
        </w:rPr>
        <w:t>объясняет</w:t>
      </w:r>
      <w:r>
        <w:t></w:t>
      </w:r>
      <w:r>
        <w:rPr>
          <w:rFonts w:hint="eastAsia"/>
        </w:rPr>
        <w:t>полисемичность</w:t>
      </w:r>
      <w:r>
        <w:t></w:t>
      </w:r>
      <w:r>
        <w:rPr>
          <w:rFonts w:hint="eastAsia"/>
        </w:rPr>
        <w:t>образа</w:t>
      </w:r>
      <w:r>
        <w:t></w:t>
      </w:r>
      <w:r>
        <w:t></w:t>
      </w:r>
      <w:r>
        <w:rPr>
          <w:rFonts w:hint="eastAsia"/>
        </w:rPr>
        <w:t>т</w:t>
      </w:r>
      <w:r>
        <w:t></w:t>
      </w:r>
      <w:r>
        <w:rPr>
          <w:rFonts w:hint="eastAsia"/>
        </w:rPr>
        <w:t>е</w:t>
      </w:r>
      <w:r>
        <w:t></w:t>
      </w:r>
      <w:r>
        <w:t></w:t>
      </w:r>
      <w:r>
        <w:rPr>
          <w:rFonts w:hint="eastAsia"/>
        </w:rPr>
        <w:t>невозможность</w:t>
      </w:r>
      <w:r>
        <w:t></w:t>
      </w:r>
      <w:r>
        <w:rPr>
          <w:rFonts w:hint="eastAsia"/>
        </w:rPr>
        <w:t>однозначной</w:t>
      </w:r>
      <w:r>
        <w:t></w:t>
      </w:r>
      <w:r>
        <w:rPr>
          <w:rFonts w:hint="eastAsia"/>
        </w:rPr>
        <w:t>интерпретации</w:t>
      </w:r>
      <w:r>
        <w:t></w:t>
      </w:r>
      <w:r>
        <w:rPr>
          <w:rFonts w:hint="eastAsia"/>
        </w:rPr>
        <w:t>визуальных</w:t>
      </w:r>
      <w:r>
        <w:t></w:t>
      </w:r>
      <w:r>
        <w:rPr>
          <w:rFonts w:hint="eastAsia"/>
        </w:rPr>
        <w:t>знаков</w:t>
      </w:r>
      <w:r>
        <w:t></w:t>
      </w:r>
      <w:r>
        <w:t></w:t>
      </w:r>
      <w:r>
        <w:rPr>
          <w:rFonts w:hint="eastAsia"/>
        </w:rPr>
        <w:t>Здесь</w:t>
      </w:r>
      <w:r>
        <w:t></w:t>
      </w:r>
      <w:r>
        <w:rPr>
          <w:rFonts w:hint="eastAsia"/>
        </w:rPr>
        <w:t>важны</w:t>
      </w:r>
      <w:r>
        <w:t></w:t>
      </w:r>
      <w:r>
        <w:rPr>
          <w:rFonts w:hint="eastAsia"/>
        </w:rPr>
        <w:t>контекстные</w:t>
      </w:r>
      <w:r>
        <w:t></w:t>
      </w:r>
      <w:r>
        <w:rPr>
          <w:rFonts w:hint="eastAsia"/>
        </w:rPr>
        <w:t>значения</w:t>
      </w:r>
      <w:r>
        <w:t></w:t>
      </w:r>
      <w:r>
        <w:t></w:t>
      </w:r>
      <w:r>
        <w:rPr>
          <w:rFonts w:hint="eastAsia"/>
        </w:rPr>
        <w:t>исторический</w:t>
      </w:r>
      <w:r>
        <w:t></w:t>
      </w:r>
      <w:r>
        <w:t></w:t>
      </w:r>
      <w:r>
        <w:rPr>
          <w:rFonts w:hint="eastAsia"/>
        </w:rPr>
        <w:t>этнический</w:t>
      </w:r>
      <w:r>
        <w:t></w:t>
      </w:r>
      <w:r>
        <w:t></w:t>
      </w:r>
      <w:r>
        <w:rPr>
          <w:rFonts w:hint="eastAsia"/>
        </w:rPr>
        <w:t>стилевой</w:t>
      </w:r>
      <w:r>
        <w:t></w:t>
      </w:r>
      <w:r>
        <w:t></w:t>
      </w:r>
      <w:r>
        <w:rPr>
          <w:rFonts w:hint="eastAsia"/>
        </w:rPr>
        <w:t>социальный</w:t>
      </w:r>
      <w:r>
        <w:t></w:t>
      </w:r>
      <w:r>
        <w:rPr>
          <w:rFonts w:hint="eastAsia"/>
        </w:rPr>
        <w:t>и</w:t>
      </w:r>
      <w:r>
        <w:t></w:t>
      </w:r>
      <w:r>
        <w:rPr>
          <w:rFonts w:hint="eastAsia"/>
        </w:rPr>
        <w:t>др</w:t>
      </w:r>
      <w:r>
        <w:t></w:t>
      </w:r>
      <w:r>
        <w:t></w:t>
      </w:r>
      <w:r>
        <w:rPr>
          <w:rFonts w:hint="eastAsia"/>
        </w:rPr>
        <w:t>Взаимодополнение</w:t>
      </w:r>
      <w:r>
        <w:t></w:t>
      </w:r>
      <w:r>
        <w:rPr>
          <w:rFonts w:hint="eastAsia"/>
        </w:rPr>
        <w:t>вербального</w:t>
      </w:r>
      <w:r>
        <w:t></w:t>
      </w:r>
      <w:r>
        <w:rPr>
          <w:rFonts w:hint="eastAsia"/>
        </w:rPr>
        <w:t>и</w:t>
      </w:r>
      <w:r>
        <w:t></w:t>
      </w:r>
      <w:r>
        <w:rPr>
          <w:rFonts w:hint="eastAsia"/>
        </w:rPr>
        <w:t>визуального</w:t>
      </w:r>
      <w:r>
        <w:t></w:t>
      </w:r>
      <w:r>
        <w:rPr>
          <w:rFonts w:hint="eastAsia"/>
        </w:rPr>
        <w:t>поможет</w:t>
      </w:r>
      <w:r>
        <w:t></w:t>
      </w:r>
      <w:r>
        <w:rPr>
          <w:rFonts w:hint="eastAsia"/>
        </w:rPr>
        <w:t>уточнить</w:t>
      </w:r>
      <w:r>
        <w:t></w:t>
      </w:r>
      <w:r>
        <w:t></w:t>
      </w:r>
      <w:r>
        <w:rPr>
          <w:rFonts w:hint="eastAsia"/>
        </w:rPr>
        <w:t>конкретизировать</w:t>
      </w:r>
      <w:r>
        <w:t></w:t>
      </w:r>
      <w:r>
        <w:rPr>
          <w:rFonts w:hint="eastAsia"/>
        </w:rPr>
        <w:t>контекстные</w:t>
      </w:r>
      <w:r>
        <w:t></w:t>
      </w:r>
      <w:r>
        <w:rPr>
          <w:rFonts w:hint="eastAsia"/>
        </w:rPr>
        <w:t>значения</w:t>
      </w:r>
      <w:r>
        <w:t></w:t>
      </w:r>
    </w:p>
    <w:p w:rsidR="00C1509F" w:rsidRDefault="00C1509F" w:rsidP="00C1509F">
      <w:r>
        <w:rPr>
          <w:rFonts w:hint="eastAsia"/>
        </w:rPr>
        <w:t>Исследование</w:t>
      </w:r>
      <w:r>
        <w:t></w:t>
      </w:r>
      <w:r>
        <w:rPr>
          <w:rFonts w:hint="eastAsia"/>
        </w:rPr>
        <w:t>исходных</w:t>
      </w:r>
      <w:r>
        <w:t></w:t>
      </w:r>
      <w:r>
        <w:rPr>
          <w:rFonts w:hint="eastAsia"/>
        </w:rPr>
        <w:t>положений</w:t>
      </w:r>
      <w:r>
        <w:t></w:t>
      </w:r>
      <w:r>
        <w:rPr>
          <w:rFonts w:hint="eastAsia"/>
        </w:rPr>
        <w:t>визуальной</w:t>
      </w:r>
      <w:r>
        <w:t></w:t>
      </w:r>
      <w:r>
        <w:rPr>
          <w:rFonts w:hint="eastAsia"/>
        </w:rPr>
        <w:t>культуры</w:t>
      </w:r>
      <w:r>
        <w:t></w:t>
      </w:r>
      <w:r>
        <w:t></w:t>
      </w:r>
      <w:r>
        <w:rPr>
          <w:rFonts w:hint="eastAsia"/>
        </w:rPr>
        <w:t>обусловившей</w:t>
      </w:r>
      <w:r>
        <w:t></w:t>
      </w:r>
      <w:r>
        <w:t></w:t>
      </w:r>
      <w:r>
        <w:rPr>
          <w:rFonts w:hint="eastAsia"/>
        </w:rPr>
        <w:t>иконический</w:t>
      </w:r>
      <w:r>
        <w:t></w:t>
      </w:r>
      <w:r>
        <w:rPr>
          <w:rFonts w:hint="eastAsia"/>
        </w:rPr>
        <w:t>поворот</w:t>
      </w:r>
      <w:r>
        <w:t></w:t>
      </w:r>
      <w:r>
        <w:t></w:t>
      </w:r>
      <w:r>
        <w:t></w:t>
      </w:r>
      <w:r>
        <w:rPr>
          <w:rFonts w:hint="eastAsia"/>
        </w:rPr>
        <w:t>Х</w:t>
      </w:r>
      <w:r>
        <w:t></w:t>
      </w:r>
      <w:r>
        <w:t></w:t>
      </w:r>
      <w:r>
        <w:rPr>
          <w:rFonts w:hint="eastAsia"/>
        </w:rPr>
        <w:t>У</w:t>
      </w:r>
      <w:r>
        <w:t></w:t>
      </w:r>
      <w:r>
        <w:t></w:t>
      </w:r>
      <w:r>
        <w:rPr>
          <w:rFonts w:hint="eastAsia"/>
        </w:rPr>
        <w:t>Гумбрехт</w:t>
      </w:r>
      <w:r>
        <w:t></w:t>
      </w:r>
      <w:r>
        <w:t></w:t>
      </w:r>
      <w:r>
        <w:rPr>
          <w:rFonts w:hint="eastAsia"/>
        </w:rPr>
        <w:t>Ж</w:t>
      </w:r>
      <w:r>
        <w:t></w:t>
      </w:r>
      <w:r>
        <w:t></w:t>
      </w:r>
      <w:r>
        <w:rPr>
          <w:rFonts w:hint="eastAsia"/>
        </w:rPr>
        <w:t>Диди</w:t>
      </w:r>
      <w:r>
        <w:t></w:t>
      </w:r>
      <w:r>
        <w:rPr>
          <w:rFonts w:hint="eastAsia"/>
        </w:rPr>
        <w:t>Юберман</w:t>
      </w:r>
      <w:r>
        <w:t></w:t>
      </w:r>
      <w:r>
        <w:t></w:t>
      </w:r>
      <w:r>
        <w:rPr>
          <w:rFonts w:hint="eastAsia"/>
        </w:rPr>
        <w:t>Ж</w:t>
      </w:r>
      <w:r>
        <w:t></w:t>
      </w:r>
      <w:r>
        <w:t></w:t>
      </w:r>
      <w:r>
        <w:rPr>
          <w:rFonts w:hint="eastAsia"/>
        </w:rPr>
        <w:t>Л</w:t>
      </w:r>
      <w:r>
        <w:t></w:t>
      </w:r>
      <w:r>
        <w:t></w:t>
      </w:r>
      <w:r>
        <w:rPr>
          <w:rFonts w:hint="eastAsia"/>
        </w:rPr>
        <w:t>Марьон</w:t>
      </w:r>
      <w:r>
        <w:t></w:t>
      </w:r>
      <w:r>
        <w:t></w:t>
      </w:r>
      <w:r>
        <w:rPr>
          <w:rFonts w:hint="eastAsia"/>
        </w:rPr>
        <w:t>Х</w:t>
      </w:r>
      <w:r>
        <w:t></w:t>
      </w:r>
      <w:r>
        <w:t></w:t>
      </w:r>
      <w:r>
        <w:rPr>
          <w:rFonts w:hint="eastAsia"/>
        </w:rPr>
        <w:t>Белтинг</w:t>
      </w:r>
      <w:r>
        <w:t></w:t>
      </w:r>
      <w:r>
        <w:t></w:t>
      </w:r>
      <w:r>
        <w:rPr>
          <w:rFonts w:hint="eastAsia"/>
        </w:rPr>
        <w:t>У</w:t>
      </w:r>
      <w:r>
        <w:t></w:t>
      </w:r>
      <w:r>
        <w:rPr>
          <w:rFonts w:hint="eastAsia"/>
        </w:rPr>
        <w:t>Дж</w:t>
      </w:r>
      <w:r>
        <w:t></w:t>
      </w:r>
      <w:r>
        <w:rPr>
          <w:rFonts w:hint="eastAsia"/>
        </w:rPr>
        <w:t>Т</w:t>
      </w:r>
      <w:r>
        <w:t></w:t>
      </w:r>
      <w:r>
        <w:t></w:t>
      </w:r>
      <w:r>
        <w:rPr>
          <w:rFonts w:hint="eastAsia"/>
        </w:rPr>
        <w:t>Митчелл</w:t>
      </w:r>
      <w:r>
        <w:t></w:t>
      </w:r>
      <w:r>
        <w:t></w:t>
      </w:r>
      <w:r>
        <w:rPr>
          <w:rFonts w:hint="eastAsia"/>
        </w:rPr>
        <w:t>Дж</w:t>
      </w:r>
      <w:r>
        <w:t></w:t>
      </w:r>
      <w:r>
        <w:t></w:t>
      </w:r>
      <w:r>
        <w:rPr>
          <w:rFonts w:hint="eastAsia"/>
        </w:rPr>
        <w:t>Элкинс</w:t>
      </w:r>
      <w:r>
        <w:t></w:t>
      </w:r>
      <w:r>
        <w:t></w:t>
      </w:r>
      <w:r>
        <w:rPr>
          <w:rFonts w:hint="eastAsia"/>
        </w:rPr>
        <w:t>М</w:t>
      </w:r>
      <w:r>
        <w:t></w:t>
      </w:r>
      <w:r>
        <w:t></w:t>
      </w:r>
      <w:r>
        <w:rPr>
          <w:rFonts w:hint="eastAsia"/>
        </w:rPr>
        <w:t>Джей</w:t>
      </w:r>
      <w:r>
        <w:t></w:t>
      </w:r>
      <w:r>
        <w:rPr>
          <w:rFonts w:hint="eastAsia"/>
        </w:rPr>
        <w:t>и</w:t>
      </w:r>
      <w:r>
        <w:t></w:t>
      </w:r>
      <w:r>
        <w:rPr>
          <w:rFonts w:hint="eastAsia"/>
        </w:rPr>
        <w:t>др</w:t>
      </w:r>
      <w:r>
        <w:t></w:t>
      </w:r>
      <w:r>
        <w:t></w:t>
      </w:r>
      <w:r>
        <w:t></w:t>
      </w:r>
      <w:r>
        <w:rPr>
          <w:rFonts w:hint="eastAsia"/>
        </w:rPr>
        <w:t>в</w:t>
      </w:r>
      <w:r>
        <w:t></w:t>
      </w:r>
      <w:r>
        <w:rPr>
          <w:rFonts w:hint="eastAsia"/>
        </w:rPr>
        <w:t>ХХ</w:t>
      </w:r>
      <w:r>
        <w:t></w:t>
      </w:r>
      <w:r>
        <w:rPr>
          <w:rFonts w:hint="eastAsia"/>
        </w:rPr>
        <w:t>веке</w:t>
      </w:r>
      <w:r>
        <w:t></w:t>
      </w:r>
      <w:r>
        <w:t></w:t>
      </w:r>
      <w:r>
        <w:rPr>
          <w:rFonts w:hint="eastAsia"/>
        </w:rPr>
        <w:t>позволил</w:t>
      </w:r>
      <w:r>
        <w:t></w:t>
      </w:r>
      <w:r>
        <w:rPr>
          <w:rFonts w:hint="eastAsia"/>
        </w:rPr>
        <w:t>проанализировать</w:t>
      </w:r>
      <w:r>
        <w:t></w:t>
      </w:r>
      <w:r>
        <w:rPr>
          <w:rFonts w:hint="eastAsia"/>
        </w:rPr>
        <w:t>визуальное</w:t>
      </w:r>
      <w:r>
        <w:t></w:t>
      </w:r>
      <w:r>
        <w:rPr>
          <w:rFonts w:hint="eastAsia"/>
        </w:rPr>
        <w:t>как</w:t>
      </w:r>
      <w:r>
        <w:t></w:t>
      </w:r>
      <w:r>
        <w:rPr>
          <w:rFonts w:hint="eastAsia"/>
        </w:rPr>
        <w:t>особый</w:t>
      </w:r>
      <w:r>
        <w:t></w:t>
      </w:r>
      <w:r>
        <w:rPr>
          <w:rFonts w:hint="eastAsia"/>
        </w:rPr>
        <w:t>способ</w:t>
      </w:r>
      <w:r>
        <w:t></w:t>
      </w:r>
      <w:r>
        <w:rPr>
          <w:rFonts w:hint="eastAsia"/>
        </w:rPr>
        <w:t>репрезентации</w:t>
      </w:r>
      <w:r>
        <w:t></w:t>
      </w:r>
      <w:r>
        <w:rPr>
          <w:rFonts w:hint="eastAsia"/>
        </w:rPr>
        <w:t>знания</w:t>
      </w:r>
      <w:r>
        <w:t></w:t>
      </w:r>
      <w:r>
        <w:t></w:t>
      </w:r>
      <w:r>
        <w:rPr>
          <w:rFonts w:hint="eastAsia"/>
        </w:rPr>
        <w:t>Ключевыми</w:t>
      </w:r>
      <w:r>
        <w:t></w:t>
      </w:r>
      <w:r>
        <w:rPr>
          <w:rFonts w:hint="eastAsia"/>
        </w:rPr>
        <w:t>вопросами</w:t>
      </w:r>
      <w:r>
        <w:t></w:t>
      </w:r>
      <w:r>
        <w:rPr>
          <w:rFonts w:hint="eastAsia"/>
        </w:rPr>
        <w:t>становятся</w:t>
      </w:r>
      <w:r>
        <w:t></w:t>
      </w:r>
      <w:r>
        <w:rPr>
          <w:rFonts w:hint="eastAsia"/>
        </w:rPr>
        <w:t>проблемы</w:t>
      </w:r>
      <w:r>
        <w:t></w:t>
      </w:r>
      <w:r>
        <w:rPr>
          <w:rFonts w:hint="eastAsia"/>
        </w:rPr>
        <w:t>восприятия</w:t>
      </w:r>
      <w:r>
        <w:t></w:t>
      </w:r>
      <w:r>
        <w:t></w:t>
      </w:r>
      <w:r>
        <w:rPr>
          <w:rFonts w:hint="eastAsia"/>
        </w:rPr>
        <w:t>опыта</w:t>
      </w:r>
      <w:r>
        <w:t></w:t>
      </w:r>
      <w:r>
        <w:t></w:t>
      </w:r>
      <w:r>
        <w:rPr>
          <w:rFonts w:hint="eastAsia"/>
        </w:rPr>
        <w:t>воображения</w:t>
      </w:r>
      <w:r>
        <w:t></w:t>
      </w:r>
      <w:r>
        <w:t></w:t>
      </w:r>
      <w:r>
        <w:rPr>
          <w:rFonts w:hint="eastAsia"/>
        </w:rPr>
        <w:t>креативности</w:t>
      </w:r>
      <w:r>
        <w:t></w:t>
      </w:r>
      <w:r>
        <w:t></w:t>
      </w:r>
      <w:r>
        <w:rPr>
          <w:rFonts w:hint="eastAsia"/>
        </w:rPr>
        <w:t>Визуализация</w:t>
      </w:r>
      <w:r>
        <w:t></w:t>
      </w:r>
      <w:r>
        <w:rPr>
          <w:rFonts w:hint="eastAsia"/>
        </w:rPr>
        <w:t>является</w:t>
      </w:r>
      <w:r>
        <w:t></w:t>
      </w:r>
      <w:r>
        <w:rPr>
          <w:rFonts w:hint="eastAsia"/>
        </w:rPr>
        <w:t>специфическим</w:t>
      </w:r>
      <w:r>
        <w:t></w:t>
      </w:r>
      <w:r>
        <w:rPr>
          <w:rFonts w:hint="eastAsia"/>
        </w:rPr>
        <w:t>способом</w:t>
      </w:r>
      <w:r>
        <w:t></w:t>
      </w:r>
      <w:r>
        <w:rPr>
          <w:rFonts w:hint="eastAsia"/>
        </w:rPr>
        <w:t>воспроизведения</w:t>
      </w:r>
      <w:r>
        <w:t></w:t>
      </w:r>
      <w:r>
        <w:rPr>
          <w:rFonts w:hint="eastAsia"/>
        </w:rPr>
        <w:t>некогда</w:t>
      </w:r>
      <w:r>
        <w:t></w:t>
      </w:r>
      <w:r>
        <w:rPr>
          <w:rFonts w:hint="eastAsia"/>
        </w:rPr>
        <w:t>пережитого</w:t>
      </w:r>
      <w:r>
        <w:t></w:t>
      </w:r>
      <w:r>
        <w:rPr>
          <w:rFonts w:hint="eastAsia"/>
        </w:rPr>
        <w:t>опыта</w:t>
      </w:r>
      <w:r>
        <w:t></w:t>
      </w:r>
      <w:r>
        <w:rPr>
          <w:rFonts w:hint="eastAsia"/>
        </w:rPr>
        <w:t>с</w:t>
      </w:r>
      <w:r>
        <w:t></w:t>
      </w:r>
      <w:r>
        <w:rPr>
          <w:rFonts w:hint="eastAsia"/>
        </w:rPr>
        <w:t>потенциально</w:t>
      </w:r>
      <w:r>
        <w:t></w:t>
      </w:r>
      <w:r>
        <w:rPr>
          <w:rFonts w:hint="eastAsia"/>
        </w:rPr>
        <w:t>допустимыми</w:t>
      </w:r>
      <w:r>
        <w:t></w:t>
      </w:r>
      <w:r>
        <w:rPr>
          <w:rFonts w:hint="eastAsia"/>
        </w:rPr>
        <w:t>изменениями</w:t>
      </w:r>
      <w:r>
        <w:t></w:t>
      </w:r>
      <w:r>
        <w:rPr>
          <w:rFonts w:hint="eastAsia"/>
        </w:rPr>
        <w:t>представляемой</w:t>
      </w:r>
      <w:r>
        <w:t></w:t>
      </w:r>
      <w:r>
        <w:rPr>
          <w:rFonts w:hint="eastAsia"/>
        </w:rPr>
        <w:t>информации</w:t>
      </w:r>
      <w:r>
        <w:t></w:t>
      </w:r>
      <w:r>
        <w:rPr>
          <w:rFonts w:hint="eastAsia"/>
        </w:rPr>
        <w:t>в</w:t>
      </w:r>
      <w:r>
        <w:t></w:t>
      </w:r>
      <w:r>
        <w:rPr>
          <w:rFonts w:hint="eastAsia"/>
        </w:rPr>
        <w:t>результате</w:t>
      </w:r>
      <w:r>
        <w:t></w:t>
      </w:r>
      <w:r>
        <w:rPr>
          <w:rFonts w:hint="eastAsia"/>
        </w:rPr>
        <w:t>произошедших</w:t>
      </w:r>
      <w:r>
        <w:t></w:t>
      </w:r>
      <w:r>
        <w:rPr>
          <w:rFonts w:hint="eastAsia"/>
        </w:rPr>
        <w:t>со</w:t>
      </w:r>
      <w:r>
        <w:t></w:t>
      </w:r>
      <w:r>
        <w:rPr>
          <w:rFonts w:hint="eastAsia"/>
        </w:rPr>
        <w:t>временем</w:t>
      </w:r>
      <w:r>
        <w:t></w:t>
      </w:r>
      <w:r>
        <w:rPr>
          <w:rFonts w:hint="eastAsia"/>
        </w:rPr>
        <w:t>трансформаций</w:t>
      </w:r>
      <w:r>
        <w:t></w:t>
      </w:r>
      <w:r>
        <w:rPr>
          <w:rFonts w:hint="eastAsia"/>
        </w:rPr>
        <w:t>в</w:t>
      </w:r>
      <w:r>
        <w:t></w:t>
      </w:r>
      <w:r>
        <w:rPr>
          <w:rFonts w:hint="eastAsia"/>
        </w:rPr>
        <w:t>мышлении</w:t>
      </w:r>
      <w:r>
        <w:t></w:t>
      </w:r>
      <w:r>
        <w:t></w:t>
      </w:r>
      <w:r>
        <w:rPr>
          <w:rFonts w:hint="eastAsia"/>
        </w:rPr>
        <w:t>восприятии</w:t>
      </w:r>
      <w:r>
        <w:t></w:t>
      </w:r>
      <w:r>
        <w:t></w:t>
      </w:r>
      <w:r>
        <w:rPr>
          <w:rFonts w:hint="eastAsia"/>
        </w:rPr>
        <w:t>памяти</w:t>
      </w:r>
      <w:r>
        <w:t></w:t>
      </w:r>
      <w:r>
        <w:rPr>
          <w:rFonts w:hint="eastAsia"/>
        </w:rPr>
        <w:t>и</w:t>
      </w:r>
      <w:r>
        <w:t></w:t>
      </w:r>
      <w:r>
        <w:rPr>
          <w:rFonts w:hint="eastAsia"/>
        </w:rPr>
        <w:t>др</w:t>
      </w:r>
      <w:r>
        <w:t></w:t>
      </w:r>
    </w:p>
    <w:p w:rsidR="00C1509F" w:rsidRDefault="00C1509F" w:rsidP="00C1509F">
      <w:r>
        <w:rPr>
          <w:rFonts w:hint="eastAsia"/>
        </w:rPr>
        <w:t>Соединение</w:t>
      </w:r>
      <w:r>
        <w:t></w:t>
      </w:r>
      <w:r>
        <w:rPr>
          <w:rFonts w:hint="eastAsia"/>
        </w:rPr>
        <w:t>окружающего</w:t>
      </w:r>
      <w:r>
        <w:t></w:t>
      </w:r>
      <w:r>
        <w:rPr>
          <w:rFonts w:hint="eastAsia"/>
        </w:rPr>
        <w:t>мира</w:t>
      </w:r>
      <w:r>
        <w:t></w:t>
      </w:r>
      <w:r>
        <w:rPr>
          <w:rFonts w:hint="eastAsia"/>
        </w:rPr>
        <w:t>и</w:t>
      </w:r>
      <w:r>
        <w:t></w:t>
      </w:r>
      <w:r>
        <w:rPr>
          <w:rFonts w:hint="eastAsia"/>
        </w:rPr>
        <w:t>внутренней</w:t>
      </w:r>
      <w:r>
        <w:t></w:t>
      </w:r>
      <w:r>
        <w:rPr>
          <w:rFonts w:hint="eastAsia"/>
        </w:rPr>
        <w:t>сущности</w:t>
      </w:r>
      <w:r>
        <w:t></w:t>
      </w:r>
      <w:r>
        <w:rPr>
          <w:rFonts w:hint="eastAsia"/>
        </w:rPr>
        <w:t>человека</w:t>
      </w:r>
      <w:r>
        <w:t></w:t>
      </w:r>
      <w:r>
        <w:rPr>
          <w:rFonts w:hint="eastAsia"/>
        </w:rPr>
        <w:t>происходит</w:t>
      </w:r>
      <w:r>
        <w:t></w:t>
      </w:r>
      <w:r>
        <w:rPr>
          <w:rFonts w:hint="eastAsia"/>
        </w:rPr>
        <w:t>посредством</w:t>
      </w:r>
      <w:r>
        <w:t></w:t>
      </w:r>
      <w:r>
        <w:rPr>
          <w:rFonts w:hint="eastAsia"/>
        </w:rPr>
        <w:t>символизации</w:t>
      </w:r>
      <w:r>
        <w:t></w:t>
      </w:r>
      <w:r>
        <w:t></w:t>
      </w:r>
      <w:r>
        <w:rPr>
          <w:rFonts w:hint="eastAsia"/>
        </w:rPr>
        <w:t>Поскольку</w:t>
      </w:r>
      <w:r>
        <w:t></w:t>
      </w:r>
      <w:r>
        <w:t></w:t>
      </w:r>
      <w:r>
        <w:rPr>
          <w:rFonts w:hint="eastAsia"/>
        </w:rPr>
        <w:t>знаковые</w:t>
      </w:r>
      <w:r>
        <w:t></w:t>
      </w:r>
      <w:r>
        <w:rPr>
          <w:rFonts w:hint="eastAsia"/>
        </w:rPr>
        <w:t>системы</w:t>
      </w:r>
      <w:r>
        <w:t></w:t>
      </w:r>
      <w:r>
        <w:t></w:t>
      </w:r>
      <w:r>
        <w:rPr>
          <w:rFonts w:hint="eastAsia"/>
        </w:rPr>
        <w:t>пользуются</w:t>
      </w:r>
      <w:r>
        <w:t></w:t>
      </w:r>
      <w:r>
        <w:rPr>
          <w:rFonts w:hint="eastAsia"/>
        </w:rPr>
        <w:t>в</w:t>
      </w:r>
      <w:r>
        <w:t></w:t>
      </w:r>
      <w:r>
        <w:rPr>
          <w:rFonts w:hint="eastAsia"/>
        </w:rPr>
        <w:t>основном</w:t>
      </w:r>
      <w:r>
        <w:t></w:t>
      </w:r>
      <w:r>
        <w:rPr>
          <w:rFonts w:hint="eastAsia"/>
        </w:rPr>
        <w:t>изобразительными</w:t>
      </w:r>
      <w:r>
        <w:t></w:t>
      </w:r>
      <w:r>
        <w:rPr>
          <w:rFonts w:hint="eastAsia"/>
        </w:rPr>
        <w:t>кодами</w:t>
      </w:r>
      <w:r>
        <w:t></w:t>
      </w:r>
      <w:r>
        <w:t></w:t>
      </w:r>
      <w:r>
        <w:rPr>
          <w:rFonts w:hint="eastAsia"/>
        </w:rPr>
        <w:t>процесс</w:t>
      </w:r>
      <w:r>
        <w:t></w:t>
      </w:r>
      <w:r>
        <w:rPr>
          <w:rFonts w:hint="eastAsia"/>
        </w:rPr>
        <w:t>символизации</w:t>
      </w:r>
      <w:r>
        <w:t></w:t>
      </w:r>
      <w:r>
        <w:rPr>
          <w:rFonts w:hint="eastAsia"/>
        </w:rPr>
        <w:t>всегда</w:t>
      </w:r>
      <w:r>
        <w:t></w:t>
      </w:r>
      <w:r>
        <w:rPr>
          <w:rFonts w:hint="eastAsia"/>
        </w:rPr>
        <w:t>был</w:t>
      </w:r>
      <w:r>
        <w:t></w:t>
      </w:r>
      <w:r>
        <w:rPr>
          <w:rFonts w:hint="eastAsia"/>
        </w:rPr>
        <w:t>близок</w:t>
      </w:r>
      <w:r>
        <w:t></w:t>
      </w:r>
      <w:r>
        <w:rPr>
          <w:rFonts w:hint="eastAsia"/>
        </w:rPr>
        <w:t>к</w:t>
      </w:r>
      <w:r>
        <w:t></w:t>
      </w:r>
      <w:r>
        <w:rPr>
          <w:rFonts w:hint="eastAsia"/>
        </w:rPr>
        <w:t>визуальности</w:t>
      </w:r>
      <w:r>
        <w:t></w:t>
      </w:r>
      <w:r>
        <w:rPr>
          <w:rFonts w:hint="eastAsia"/>
        </w:rPr>
        <w:t>и</w:t>
      </w:r>
      <w:r>
        <w:t></w:t>
      </w:r>
      <w:r>
        <w:t></w:t>
      </w:r>
      <w:r>
        <w:rPr>
          <w:rFonts w:hint="eastAsia"/>
        </w:rPr>
        <w:t>визуальная</w:t>
      </w:r>
      <w:r>
        <w:t></w:t>
      </w:r>
      <w:r>
        <w:rPr>
          <w:rFonts w:hint="eastAsia"/>
        </w:rPr>
        <w:t>реальность</w:t>
      </w:r>
      <w:r>
        <w:t></w:t>
      </w:r>
      <w:r>
        <w:rPr>
          <w:rFonts w:hint="eastAsia"/>
        </w:rPr>
        <w:t>должна</w:t>
      </w:r>
      <w:r>
        <w:t></w:t>
      </w:r>
      <w:r>
        <w:rPr>
          <w:rFonts w:hint="eastAsia"/>
        </w:rPr>
        <w:t>быть</w:t>
      </w:r>
      <w:r>
        <w:t></w:t>
      </w:r>
      <w:r>
        <w:rPr>
          <w:rFonts w:hint="eastAsia"/>
        </w:rPr>
        <w:t>осмыслена</w:t>
      </w:r>
      <w:r>
        <w:t></w:t>
      </w:r>
      <w:r>
        <w:rPr>
          <w:rFonts w:hint="eastAsia"/>
        </w:rPr>
        <w:t>как</w:t>
      </w:r>
      <w:r>
        <w:t></w:t>
      </w:r>
      <w:r>
        <w:rPr>
          <w:rFonts w:hint="eastAsia"/>
        </w:rPr>
        <w:t>культурный</w:t>
      </w:r>
      <w:r>
        <w:t></w:t>
      </w:r>
      <w:r>
        <w:rPr>
          <w:rFonts w:hint="eastAsia"/>
        </w:rPr>
        <w:t>конструкт</w:t>
      </w:r>
      <w:r>
        <w:t></w:t>
      </w:r>
      <w:r>
        <w:t></w:t>
      </w:r>
      <w:r>
        <w:rPr>
          <w:rFonts w:hint="eastAsia"/>
        </w:rPr>
        <w:t>подлежащий…</w:t>
      </w:r>
      <w:r>
        <w:t></w:t>
      </w:r>
      <w:r>
        <w:t></w:t>
      </w:r>
      <w:r>
        <w:rPr>
          <w:rFonts w:hint="eastAsia"/>
        </w:rPr>
        <w:t>чтению</w:t>
      </w:r>
      <w:r>
        <w:t></w:t>
      </w:r>
      <w:r>
        <w:t></w:t>
      </w:r>
      <w:r>
        <w:rPr>
          <w:rFonts w:hint="eastAsia"/>
        </w:rPr>
        <w:t>и</w:t>
      </w:r>
      <w:r>
        <w:t></w:t>
      </w:r>
      <w:r>
        <w:rPr>
          <w:rFonts w:hint="eastAsia"/>
        </w:rPr>
        <w:t>интерпретации</w:t>
      </w:r>
      <w:r>
        <w:t></w:t>
      </w:r>
      <w:r>
        <w:rPr>
          <w:rFonts w:hint="eastAsia"/>
        </w:rPr>
        <w:t>в</w:t>
      </w:r>
      <w:r>
        <w:t></w:t>
      </w:r>
      <w:r>
        <w:rPr>
          <w:rFonts w:hint="eastAsia"/>
        </w:rPr>
        <w:t>той</w:t>
      </w:r>
      <w:r>
        <w:t></w:t>
      </w:r>
      <w:r>
        <w:rPr>
          <w:rFonts w:hint="eastAsia"/>
        </w:rPr>
        <w:t>же</w:t>
      </w:r>
      <w:r>
        <w:t></w:t>
      </w:r>
      <w:r>
        <w:rPr>
          <w:rFonts w:hint="eastAsia"/>
        </w:rPr>
        <w:t>мере</w:t>
      </w:r>
      <w:r>
        <w:t></w:t>
      </w:r>
      <w:r>
        <w:t></w:t>
      </w:r>
      <w:r>
        <w:rPr>
          <w:rFonts w:hint="eastAsia"/>
        </w:rPr>
        <w:t>в</w:t>
      </w:r>
      <w:r>
        <w:t></w:t>
      </w:r>
      <w:r>
        <w:rPr>
          <w:rFonts w:hint="eastAsia"/>
        </w:rPr>
        <w:t>какой</w:t>
      </w:r>
      <w:r>
        <w:t></w:t>
      </w:r>
      <w:r>
        <w:rPr>
          <w:rFonts w:hint="eastAsia"/>
        </w:rPr>
        <w:t>этим</w:t>
      </w:r>
      <w:r>
        <w:t></w:t>
      </w:r>
      <w:r>
        <w:rPr>
          <w:rFonts w:hint="eastAsia"/>
        </w:rPr>
        <w:t>процедурам</w:t>
      </w:r>
      <w:r>
        <w:t></w:t>
      </w:r>
      <w:r>
        <w:rPr>
          <w:rFonts w:hint="eastAsia"/>
        </w:rPr>
        <w:t>поддается</w:t>
      </w:r>
      <w:r>
        <w:t></w:t>
      </w:r>
      <w:r>
        <w:rPr>
          <w:rFonts w:hint="eastAsia"/>
        </w:rPr>
        <w:t>литературный</w:t>
      </w:r>
      <w:r>
        <w:t></w:t>
      </w:r>
      <w:r>
        <w:rPr>
          <w:rFonts w:hint="eastAsia"/>
        </w:rPr>
        <w:t>текст</w:t>
      </w:r>
      <w:r>
        <w:t></w:t>
      </w:r>
      <w:r>
        <w:t></w:t>
      </w:r>
      <w:r>
        <w:t></w:t>
      </w:r>
      <w:r>
        <w:rPr>
          <w:rFonts w:hint="eastAsia"/>
        </w:rPr>
        <w:t>Н</w:t>
      </w:r>
      <w:r>
        <w:t></w:t>
      </w:r>
      <w:r>
        <w:rPr>
          <w:rFonts w:hint="eastAsia"/>
        </w:rPr>
        <w:t>Н</w:t>
      </w:r>
      <w:r>
        <w:t></w:t>
      </w:r>
      <w:r>
        <w:t></w:t>
      </w:r>
      <w:r>
        <w:rPr>
          <w:rFonts w:hint="eastAsia"/>
        </w:rPr>
        <w:t>Благолев</w:t>
      </w:r>
      <w:r>
        <w:t></w:t>
      </w:r>
      <w:r>
        <w:t></w:t>
      </w:r>
    </w:p>
    <w:p w:rsidR="00C1509F" w:rsidRDefault="00C1509F" w:rsidP="00C1509F">
      <w:r>
        <w:rPr>
          <w:rFonts w:hint="eastAsia"/>
        </w:rPr>
        <w:t>С</w:t>
      </w:r>
      <w:r>
        <w:t></w:t>
      </w:r>
      <w:r>
        <w:rPr>
          <w:rFonts w:hint="eastAsia"/>
        </w:rPr>
        <w:t>точки</w:t>
      </w:r>
      <w:r>
        <w:t></w:t>
      </w:r>
      <w:r>
        <w:rPr>
          <w:rFonts w:hint="eastAsia"/>
        </w:rPr>
        <w:t>зрения</w:t>
      </w:r>
      <w:r>
        <w:t></w:t>
      </w:r>
      <w:r>
        <w:rPr>
          <w:rFonts w:hint="eastAsia"/>
        </w:rPr>
        <w:t>М</w:t>
      </w:r>
      <w:r>
        <w:t></w:t>
      </w:r>
      <w:r>
        <w:t></w:t>
      </w:r>
      <w:r>
        <w:rPr>
          <w:rFonts w:hint="eastAsia"/>
        </w:rPr>
        <w:t>Диковицкой</w:t>
      </w:r>
      <w:r>
        <w:t></w:t>
      </w:r>
      <w:r>
        <w:t></w:t>
      </w:r>
      <w:r>
        <w:rPr>
          <w:rFonts w:hint="eastAsia"/>
        </w:rPr>
        <w:t>У</w:t>
      </w:r>
      <w:r>
        <w:t></w:t>
      </w:r>
      <w:r>
        <w:rPr>
          <w:rFonts w:hint="eastAsia"/>
        </w:rPr>
        <w:t>Дж</w:t>
      </w:r>
      <w:r>
        <w:t></w:t>
      </w:r>
      <w:r>
        <w:rPr>
          <w:rFonts w:hint="eastAsia"/>
        </w:rPr>
        <w:t>Т</w:t>
      </w:r>
      <w:r>
        <w:t></w:t>
      </w:r>
      <w:r>
        <w:t></w:t>
      </w:r>
      <w:r>
        <w:rPr>
          <w:rFonts w:hint="eastAsia"/>
        </w:rPr>
        <w:t>Митчелл</w:t>
      </w:r>
      <w:r>
        <w:t></w:t>
      </w:r>
      <w:r>
        <w:rPr>
          <w:rFonts w:hint="eastAsia"/>
        </w:rPr>
        <w:t>визуальные</w:t>
      </w:r>
      <w:r>
        <w:t></w:t>
      </w:r>
      <w:r>
        <w:rPr>
          <w:rFonts w:hint="eastAsia"/>
        </w:rPr>
        <w:t>искусства</w:t>
      </w:r>
      <w:r>
        <w:t></w:t>
      </w:r>
      <w:r>
        <w:rPr>
          <w:rFonts w:hint="eastAsia"/>
        </w:rPr>
        <w:t>наиболее</w:t>
      </w:r>
      <w:r>
        <w:t></w:t>
      </w:r>
      <w:r>
        <w:rPr>
          <w:rFonts w:hint="eastAsia"/>
        </w:rPr>
        <w:t>активно</w:t>
      </w:r>
      <w:r>
        <w:t></w:t>
      </w:r>
      <w:r>
        <w:rPr>
          <w:rFonts w:hint="eastAsia"/>
        </w:rPr>
        <w:t>формируют</w:t>
      </w:r>
      <w:r>
        <w:t></w:t>
      </w:r>
      <w:r>
        <w:rPr>
          <w:rFonts w:hint="eastAsia"/>
        </w:rPr>
        <w:t>процесс</w:t>
      </w:r>
      <w:r>
        <w:t></w:t>
      </w:r>
      <w:r>
        <w:rPr>
          <w:rFonts w:hint="eastAsia"/>
        </w:rPr>
        <w:t>культурного</w:t>
      </w:r>
      <w:r>
        <w:t></w:t>
      </w:r>
      <w:r>
        <w:rPr>
          <w:rFonts w:hint="eastAsia"/>
        </w:rPr>
        <w:t>развития</w:t>
      </w:r>
      <w:r>
        <w:t></w:t>
      </w:r>
      <w:r>
        <w:rPr>
          <w:rFonts w:hint="eastAsia"/>
        </w:rPr>
        <w:t>человека</w:t>
      </w:r>
      <w:r>
        <w:t></w:t>
      </w:r>
      <w:r>
        <w:t></w:t>
      </w:r>
      <w:r>
        <w:rPr>
          <w:rFonts w:hint="eastAsia"/>
        </w:rPr>
        <w:t>Аккумулируя</w:t>
      </w:r>
      <w:r>
        <w:t></w:t>
      </w:r>
      <w:r>
        <w:rPr>
          <w:rFonts w:hint="eastAsia"/>
        </w:rPr>
        <w:t>общую</w:t>
      </w:r>
      <w:r>
        <w:t></w:t>
      </w:r>
      <w:r>
        <w:rPr>
          <w:rFonts w:hint="eastAsia"/>
        </w:rPr>
        <w:t>и</w:t>
      </w:r>
      <w:r>
        <w:t></w:t>
      </w:r>
      <w:r>
        <w:rPr>
          <w:rFonts w:hint="eastAsia"/>
        </w:rPr>
        <w:t>художественно</w:t>
      </w:r>
      <w:r>
        <w:t></w:t>
      </w:r>
      <w:r>
        <w:rPr>
          <w:rFonts w:hint="eastAsia"/>
        </w:rPr>
        <w:t>эстетическую</w:t>
      </w:r>
      <w:r>
        <w:t></w:t>
      </w:r>
      <w:r>
        <w:rPr>
          <w:rFonts w:hint="eastAsia"/>
        </w:rPr>
        <w:t>культуру</w:t>
      </w:r>
      <w:r>
        <w:t></w:t>
      </w:r>
      <w:r>
        <w:t></w:t>
      </w:r>
      <w:r>
        <w:rPr>
          <w:rFonts w:hint="eastAsia"/>
        </w:rPr>
        <w:t>визуальная</w:t>
      </w:r>
      <w:r>
        <w:t></w:t>
      </w:r>
      <w:r>
        <w:rPr>
          <w:rFonts w:hint="eastAsia"/>
        </w:rPr>
        <w:t>культура</w:t>
      </w:r>
      <w:r>
        <w:t></w:t>
      </w:r>
      <w:r>
        <w:rPr>
          <w:rFonts w:hint="eastAsia"/>
        </w:rPr>
        <w:t>выражается</w:t>
      </w:r>
      <w:r>
        <w:t></w:t>
      </w:r>
      <w:r>
        <w:rPr>
          <w:rFonts w:hint="eastAsia"/>
        </w:rPr>
        <w:t>в</w:t>
      </w:r>
      <w:r>
        <w:t></w:t>
      </w:r>
      <w:r>
        <w:rPr>
          <w:rFonts w:hint="eastAsia"/>
        </w:rPr>
        <w:t>способности</w:t>
      </w:r>
      <w:r>
        <w:t></w:t>
      </w:r>
      <w:r>
        <w:rPr>
          <w:rFonts w:hint="eastAsia"/>
        </w:rPr>
        <w:t>восприятия</w:t>
      </w:r>
      <w:r>
        <w:t></w:t>
      </w:r>
      <w:r>
        <w:rPr>
          <w:rFonts w:hint="eastAsia"/>
        </w:rPr>
        <w:t>визуальных</w:t>
      </w:r>
      <w:r>
        <w:t></w:t>
      </w:r>
      <w:r>
        <w:rPr>
          <w:rFonts w:hint="eastAsia"/>
        </w:rPr>
        <w:t>образов</w:t>
      </w:r>
      <w:r>
        <w:t></w:t>
      </w:r>
      <w:r>
        <w:t></w:t>
      </w:r>
      <w:r>
        <w:rPr>
          <w:rFonts w:hint="eastAsia"/>
        </w:rPr>
        <w:t>навыке</w:t>
      </w:r>
      <w:r>
        <w:t></w:t>
      </w:r>
      <w:r>
        <w:rPr>
          <w:rFonts w:hint="eastAsia"/>
        </w:rPr>
        <w:t>их</w:t>
      </w:r>
      <w:r>
        <w:t></w:t>
      </w:r>
      <w:r>
        <w:rPr>
          <w:rFonts w:hint="eastAsia"/>
        </w:rPr>
        <w:t>анализа</w:t>
      </w:r>
      <w:r>
        <w:t></w:t>
      </w:r>
      <w:r>
        <w:rPr>
          <w:rFonts w:hint="eastAsia"/>
        </w:rPr>
        <w:t>и</w:t>
      </w:r>
      <w:r>
        <w:t></w:t>
      </w:r>
      <w:r>
        <w:rPr>
          <w:rFonts w:hint="eastAsia"/>
        </w:rPr>
        <w:t>интерпретации</w:t>
      </w:r>
      <w:r>
        <w:t></w:t>
      </w:r>
      <w:r>
        <w:t></w:t>
      </w:r>
      <w:r>
        <w:rPr>
          <w:rFonts w:hint="eastAsia"/>
        </w:rPr>
        <w:t>оценки</w:t>
      </w:r>
      <w:r>
        <w:t></w:t>
      </w:r>
      <w:r>
        <w:rPr>
          <w:rFonts w:hint="eastAsia"/>
        </w:rPr>
        <w:t>и</w:t>
      </w:r>
      <w:r>
        <w:t></w:t>
      </w:r>
      <w:r>
        <w:rPr>
          <w:rFonts w:hint="eastAsia"/>
        </w:rPr>
        <w:t>соотнесения</w:t>
      </w:r>
      <w:r>
        <w:t></w:t>
      </w:r>
      <w:r>
        <w:rPr>
          <w:rFonts w:hint="eastAsia"/>
        </w:rPr>
        <w:t>друг</w:t>
      </w:r>
      <w:r>
        <w:t></w:t>
      </w:r>
      <w:r>
        <w:rPr>
          <w:rFonts w:hint="eastAsia"/>
        </w:rPr>
        <w:t>с</w:t>
      </w:r>
      <w:r>
        <w:t></w:t>
      </w:r>
      <w:r>
        <w:rPr>
          <w:rFonts w:hint="eastAsia"/>
        </w:rPr>
        <w:t>другом</w:t>
      </w:r>
      <w:r>
        <w:t></w:t>
      </w:r>
      <w:r>
        <w:t></w:t>
      </w:r>
      <w:r>
        <w:rPr>
          <w:rFonts w:hint="eastAsia"/>
        </w:rPr>
        <w:t>Б</w:t>
      </w:r>
      <w:r>
        <w:t></w:t>
      </w:r>
      <w:r>
        <w:rPr>
          <w:rFonts w:hint="eastAsia"/>
        </w:rPr>
        <w:t>Г</w:t>
      </w:r>
      <w:r>
        <w:t></w:t>
      </w:r>
      <w:r>
        <w:t></w:t>
      </w:r>
      <w:r>
        <w:rPr>
          <w:rFonts w:hint="eastAsia"/>
        </w:rPr>
        <w:t>Ананьев</w:t>
      </w:r>
      <w:r>
        <w:t></w:t>
      </w:r>
      <w:r>
        <w:rPr>
          <w:rFonts w:hint="eastAsia"/>
        </w:rPr>
        <w:t>указывал</w:t>
      </w:r>
      <w:r>
        <w:t></w:t>
      </w:r>
      <w:r>
        <w:t></w:t>
      </w:r>
      <w:r>
        <w:rPr>
          <w:rFonts w:hint="eastAsia"/>
        </w:rPr>
        <w:t>что</w:t>
      </w:r>
      <w:r>
        <w:t></w:t>
      </w:r>
      <w:r>
        <w:rPr>
          <w:rFonts w:hint="eastAsia"/>
        </w:rPr>
        <w:t>в</w:t>
      </w:r>
      <w:r>
        <w:t></w:t>
      </w:r>
      <w:r>
        <w:rPr>
          <w:rFonts w:hint="eastAsia"/>
        </w:rPr>
        <w:t>психическом</w:t>
      </w:r>
      <w:r>
        <w:t></w:t>
      </w:r>
      <w:r>
        <w:rPr>
          <w:rFonts w:hint="eastAsia"/>
        </w:rPr>
        <w:t>развитии</w:t>
      </w:r>
      <w:r>
        <w:t></w:t>
      </w:r>
      <w:r>
        <w:rPr>
          <w:rFonts w:hint="eastAsia"/>
        </w:rPr>
        <w:t>человека</w:t>
      </w:r>
      <w:r>
        <w:t></w:t>
      </w:r>
      <w:r>
        <w:rPr>
          <w:rFonts w:hint="eastAsia"/>
        </w:rPr>
        <w:t>имеют</w:t>
      </w:r>
      <w:r>
        <w:t></w:t>
      </w:r>
      <w:r>
        <w:rPr>
          <w:rFonts w:hint="eastAsia"/>
        </w:rPr>
        <w:t>место</w:t>
      </w:r>
      <w:r>
        <w:t></w:t>
      </w:r>
      <w:r>
        <w:rPr>
          <w:rFonts w:hint="eastAsia"/>
        </w:rPr>
        <w:t>две</w:t>
      </w:r>
      <w:r>
        <w:t></w:t>
      </w:r>
      <w:r>
        <w:rPr>
          <w:rFonts w:hint="eastAsia"/>
        </w:rPr>
        <w:t>тенденции</w:t>
      </w:r>
      <w:r>
        <w:t></w:t>
      </w:r>
      <w:r>
        <w:t></w:t>
      </w:r>
      <w:r>
        <w:t></w:t>
      </w:r>
      <w:r>
        <w:rPr>
          <w:rFonts w:hint="eastAsia"/>
        </w:rPr>
        <w:t>перевод</w:t>
      </w:r>
      <w:r>
        <w:t></w:t>
      </w:r>
      <w:r>
        <w:rPr>
          <w:rFonts w:hint="eastAsia"/>
        </w:rPr>
        <w:t>всех</w:t>
      </w:r>
      <w:r>
        <w:t></w:t>
      </w:r>
      <w:r>
        <w:rPr>
          <w:rFonts w:hint="eastAsia"/>
        </w:rPr>
        <w:t>образов</w:t>
      </w:r>
      <w:r>
        <w:t></w:t>
      </w:r>
      <w:r>
        <w:rPr>
          <w:rFonts w:hint="eastAsia"/>
        </w:rPr>
        <w:t>любой</w:t>
      </w:r>
      <w:r>
        <w:t></w:t>
      </w:r>
      <w:r>
        <w:rPr>
          <w:rFonts w:hint="eastAsia"/>
        </w:rPr>
        <w:t>модальности</w:t>
      </w:r>
      <w:r>
        <w:t></w:t>
      </w:r>
      <w:r>
        <w:rPr>
          <w:rFonts w:hint="eastAsia"/>
        </w:rPr>
        <w:t>на</w:t>
      </w:r>
      <w:r>
        <w:t></w:t>
      </w:r>
      <w:r>
        <w:rPr>
          <w:rFonts w:hint="eastAsia"/>
        </w:rPr>
        <w:t>зрительные</w:t>
      </w:r>
      <w:r>
        <w:t></w:t>
      </w:r>
      <w:r>
        <w:rPr>
          <w:rFonts w:hint="eastAsia"/>
        </w:rPr>
        <w:t>схемы</w:t>
      </w:r>
      <w:r>
        <w:t></w:t>
      </w:r>
      <w:r>
        <w:t></w:t>
      </w:r>
      <w:r>
        <w:rPr>
          <w:rFonts w:hint="eastAsia"/>
        </w:rPr>
        <w:t>тенденция</w:t>
      </w:r>
      <w:r>
        <w:t></w:t>
      </w:r>
      <w:r>
        <w:rPr>
          <w:rFonts w:hint="eastAsia"/>
        </w:rPr>
        <w:t>визуализации</w:t>
      </w:r>
      <w:r>
        <w:t></w:t>
      </w:r>
      <w:r>
        <w:rPr>
          <w:rFonts w:hint="eastAsia"/>
        </w:rPr>
        <w:t>чувственного</w:t>
      </w:r>
      <w:r>
        <w:t></w:t>
      </w:r>
      <w:r>
        <w:rPr>
          <w:rFonts w:hint="eastAsia"/>
        </w:rPr>
        <w:t>опыта</w:t>
      </w:r>
      <w:r>
        <w:t></w:t>
      </w:r>
      <w:r>
        <w:t></w:t>
      </w:r>
      <w:r>
        <w:rPr>
          <w:rFonts w:hint="eastAsia"/>
        </w:rPr>
        <w:t>и</w:t>
      </w:r>
      <w:r>
        <w:t></w:t>
      </w:r>
      <w:r>
        <w:rPr>
          <w:rFonts w:hint="eastAsia"/>
        </w:rPr>
        <w:t>развитие</w:t>
      </w:r>
      <w:r>
        <w:t></w:t>
      </w:r>
      <w:r>
        <w:rPr>
          <w:rFonts w:hint="eastAsia"/>
        </w:rPr>
        <w:t>обозначающей</w:t>
      </w:r>
      <w:r>
        <w:t></w:t>
      </w:r>
      <w:r>
        <w:rPr>
          <w:rFonts w:hint="eastAsia"/>
        </w:rPr>
        <w:t>функции</w:t>
      </w:r>
      <w:r>
        <w:t></w:t>
      </w:r>
      <w:r>
        <w:rPr>
          <w:rFonts w:hint="eastAsia"/>
        </w:rPr>
        <w:t>речи</w:t>
      </w:r>
      <w:r>
        <w:t></w:t>
      </w:r>
      <w:r>
        <w:t></w:t>
      </w:r>
      <w:r>
        <w:t></w:t>
      </w:r>
      <w:r>
        <w:rPr>
          <w:rFonts w:hint="eastAsia"/>
        </w:rPr>
        <w:t>Особое</w:t>
      </w:r>
      <w:r>
        <w:t></w:t>
      </w:r>
      <w:r>
        <w:rPr>
          <w:rFonts w:hint="eastAsia"/>
        </w:rPr>
        <w:t>значение</w:t>
      </w:r>
      <w:r>
        <w:t></w:t>
      </w:r>
      <w:r>
        <w:rPr>
          <w:rFonts w:hint="eastAsia"/>
        </w:rPr>
        <w:t>в</w:t>
      </w:r>
      <w:r>
        <w:t></w:t>
      </w:r>
      <w:r>
        <w:rPr>
          <w:rFonts w:hint="eastAsia"/>
        </w:rPr>
        <w:t>этом</w:t>
      </w:r>
      <w:r>
        <w:t></w:t>
      </w:r>
      <w:r>
        <w:rPr>
          <w:rFonts w:hint="eastAsia"/>
        </w:rPr>
        <w:t>контексте</w:t>
      </w:r>
      <w:r>
        <w:t></w:t>
      </w:r>
      <w:r>
        <w:rPr>
          <w:rFonts w:hint="eastAsia"/>
        </w:rPr>
        <w:t>приобретают</w:t>
      </w:r>
      <w:r>
        <w:t></w:t>
      </w:r>
      <w:r>
        <w:rPr>
          <w:rFonts w:hint="eastAsia"/>
        </w:rPr>
        <w:t>два</w:t>
      </w:r>
      <w:r>
        <w:t></w:t>
      </w:r>
      <w:r>
        <w:rPr>
          <w:rFonts w:hint="eastAsia"/>
        </w:rPr>
        <w:t>учебных</w:t>
      </w:r>
      <w:r>
        <w:t></w:t>
      </w:r>
      <w:r>
        <w:rPr>
          <w:rFonts w:hint="eastAsia"/>
        </w:rPr>
        <w:t>предмета</w:t>
      </w:r>
      <w:r>
        <w:t></w:t>
      </w:r>
      <w:r>
        <w:rPr>
          <w:rFonts w:hint="eastAsia"/>
        </w:rPr>
        <w:t>–</w:t>
      </w:r>
      <w:r>
        <w:t></w:t>
      </w:r>
      <w:r>
        <w:rPr>
          <w:rFonts w:hint="eastAsia"/>
        </w:rPr>
        <w:t>литература</w:t>
      </w:r>
      <w:r>
        <w:t></w:t>
      </w:r>
      <w:r>
        <w:rPr>
          <w:rFonts w:hint="eastAsia"/>
        </w:rPr>
        <w:t>и</w:t>
      </w:r>
      <w:r>
        <w:t></w:t>
      </w:r>
      <w:r>
        <w:rPr>
          <w:rFonts w:hint="eastAsia"/>
        </w:rPr>
        <w:t>изобразительное</w:t>
      </w:r>
      <w:r>
        <w:t></w:t>
      </w:r>
      <w:r>
        <w:rPr>
          <w:rFonts w:hint="eastAsia"/>
        </w:rPr>
        <w:t>искусство</w:t>
      </w:r>
      <w:r>
        <w:t></w:t>
      </w:r>
      <w:r>
        <w:t></w:t>
      </w:r>
      <w:r>
        <w:rPr>
          <w:rFonts w:hint="eastAsia"/>
        </w:rPr>
        <w:t>которые</w:t>
      </w:r>
      <w:r>
        <w:t></w:t>
      </w:r>
      <w:r>
        <w:rPr>
          <w:rFonts w:hint="eastAsia"/>
        </w:rPr>
        <w:t>позволяют</w:t>
      </w:r>
      <w:r>
        <w:t></w:t>
      </w:r>
      <w:r>
        <w:rPr>
          <w:rFonts w:hint="eastAsia"/>
        </w:rPr>
        <w:t>учащимся</w:t>
      </w:r>
      <w:r>
        <w:t></w:t>
      </w:r>
      <w:r>
        <w:rPr>
          <w:rFonts w:hint="eastAsia"/>
        </w:rPr>
        <w:t>приобщиться</w:t>
      </w:r>
      <w:r>
        <w:t></w:t>
      </w:r>
      <w:r>
        <w:rPr>
          <w:rFonts w:hint="eastAsia"/>
        </w:rPr>
        <w:t>к</w:t>
      </w:r>
      <w:r>
        <w:t></w:t>
      </w:r>
      <w:r>
        <w:rPr>
          <w:rFonts w:hint="eastAsia"/>
        </w:rPr>
        <w:t>культуре</w:t>
      </w:r>
      <w:r>
        <w:t></w:t>
      </w:r>
      <w:r>
        <w:rPr>
          <w:rFonts w:hint="eastAsia"/>
        </w:rPr>
        <w:t>слова</w:t>
      </w:r>
      <w:r>
        <w:t></w:t>
      </w:r>
      <w:r>
        <w:rPr>
          <w:rFonts w:hint="eastAsia"/>
        </w:rPr>
        <w:t>и</w:t>
      </w:r>
      <w:r>
        <w:t></w:t>
      </w:r>
      <w:r>
        <w:rPr>
          <w:rFonts w:hint="eastAsia"/>
        </w:rPr>
        <w:t>культуре</w:t>
      </w:r>
      <w:r>
        <w:t></w:t>
      </w:r>
      <w:r>
        <w:rPr>
          <w:rFonts w:hint="eastAsia"/>
        </w:rPr>
        <w:t>изображения</w:t>
      </w:r>
      <w:r>
        <w:t></w:t>
      </w:r>
      <w:r>
        <w:t></w:t>
      </w:r>
      <w:r>
        <w:rPr>
          <w:rFonts w:hint="eastAsia"/>
        </w:rPr>
        <w:t>Интеграция</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rPr>
          <w:rFonts w:hint="eastAsia"/>
        </w:rPr>
        <w:t>не</w:t>
      </w:r>
      <w:r>
        <w:t></w:t>
      </w:r>
      <w:r>
        <w:rPr>
          <w:rFonts w:hint="eastAsia"/>
        </w:rPr>
        <w:t>только</w:t>
      </w:r>
      <w:r>
        <w:t></w:t>
      </w:r>
      <w:r>
        <w:rPr>
          <w:rFonts w:hint="eastAsia"/>
        </w:rPr>
        <w:t>поможет</w:t>
      </w:r>
      <w:r>
        <w:t></w:t>
      </w:r>
      <w:r>
        <w:rPr>
          <w:rFonts w:hint="eastAsia"/>
        </w:rPr>
        <w:t>в</w:t>
      </w:r>
      <w:r>
        <w:t></w:t>
      </w:r>
      <w:r>
        <w:rPr>
          <w:rFonts w:hint="eastAsia"/>
        </w:rPr>
        <w:t>формировании</w:t>
      </w:r>
      <w:r>
        <w:t></w:t>
      </w:r>
      <w:r>
        <w:rPr>
          <w:rFonts w:hint="eastAsia"/>
        </w:rPr>
        <w:t>визуальной</w:t>
      </w:r>
      <w:r>
        <w:t></w:t>
      </w:r>
      <w:r>
        <w:rPr>
          <w:rFonts w:hint="eastAsia"/>
        </w:rPr>
        <w:t>культуры</w:t>
      </w:r>
      <w:r>
        <w:t></w:t>
      </w:r>
      <w:r>
        <w:rPr>
          <w:rFonts w:hint="eastAsia"/>
        </w:rPr>
        <w:t>школьника</w:t>
      </w:r>
      <w:r>
        <w:t></w:t>
      </w:r>
      <w:r>
        <w:rPr>
          <w:rFonts w:hint="eastAsia"/>
        </w:rPr>
        <w:t>как</w:t>
      </w:r>
      <w:r>
        <w:t></w:t>
      </w:r>
      <w:r>
        <w:rPr>
          <w:rFonts w:hint="eastAsia"/>
        </w:rPr>
        <w:t>части</w:t>
      </w:r>
      <w:r>
        <w:t></w:t>
      </w:r>
      <w:r>
        <w:rPr>
          <w:rFonts w:hint="eastAsia"/>
        </w:rPr>
        <w:t>его</w:t>
      </w:r>
      <w:r>
        <w:t></w:t>
      </w:r>
      <w:r>
        <w:rPr>
          <w:rFonts w:hint="eastAsia"/>
        </w:rPr>
        <w:t>общей</w:t>
      </w:r>
      <w:r>
        <w:t></w:t>
      </w:r>
      <w:r>
        <w:rPr>
          <w:rFonts w:hint="eastAsia"/>
        </w:rPr>
        <w:t>культуры</w:t>
      </w:r>
      <w:r>
        <w:t></w:t>
      </w:r>
      <w:r>
        <w:t></w:t>
      </w:r>
      <w:r>
        <w:rPr>
          <w:rFonts w:hint="eastAsia"/>
        </w:rPr>
        <w:t>но</w:t>
      </w:r>
      <w:r>
        <w:t></w:t>
      </w:r>
      <w:r>
        <w:rPr>
          <w:rFonts w:hint="eastAsia"/>
        </w:rPr>
        <w:t>послужит</w:t>
      </w:r>
      <w:r>
        <w:t></w:t>
      </w:r>
      <w:r>
        <w:rPr>
          <w:rFonts w:hint="eastAsia"/>
        </w:rPr>
        <w:t>арт</w:t>
      </w:r>
      <w:r>
        <w:t></w:t>
      </w:r>
      <w:r>
        <w:rPr>
          <w:rFonts w:hint="eastAsia"/>
        </w:rPr>
        <w:t>профилактикой</w:t>
      </w:r>
      <w:r>
        <w:t></w:t>
      </w:r>
      <w:r>
        <w:t></w:t>
      </w:r>
      <w:r>
        <w:t></w:t>
      </w:r>
      <w:r>
        <w:t></w:t>
      </w:r>
      <w:r>
        <w:t></w:t>
      </w:r>
      <w:r>
        <w:rPr>
          <w:rFonts w:hint="eastAsia"/>
        </w:rPr>
        <w:t>перегрузок</w:t>
      </w:r>
      <w:r>
        <w:t></w:t>
      </w:r>
      <w:r>
        <w:t></w:t>
      </w:r>
      <w:r>
        <w:t></w:t>
      </w:r>
      <w:r>
        <w:t></w:t>
      </w:r>
      <w:r>
        <w:t></w:t>
      </w:r>
      <w:r>
        <w:t></w:t>
      </w:r>
      <w:r>
        <w:rPr>
          <w:rFonts w:hint="eastAsia"/>
        </w:rPr>
        <w:t>депрессий</w:t>
      </w:r>
      <w:r>
        <w:t></w:t>
      </w:r>
      <w:r>
        <w:t></w:t>
      </w:r>
      <w:r>
        <w:t></w:t>
      </w:r>
      <w:r>
        <w:t></w:t>
      </w:r>
      <w:r>
        <w:t></w:t>
      </w:r>
      <w:r>
        <w:t></w:t>
      </w:r>
      <w:r>
        <w:rPr>
          <w:rFonts w:hint="eastAsia"/>
        </w:rPr>
        <w:t>нервных</w:t>
      </w:r>
      <w:r>
        <w:t></w:t>
      </w:r>
      <w:r>
        <w:t></w:t>
      </w:r>
      <w:r>
        <w:t></w:t>
      </w:r>
      <w:r>
        <w:t></w:t>
      </w:r>
      <w:r>
        <w:t></w:t>
      </w:r>
      <w:r>
        <w:rPr>
          <w:rFonts w:hint="eastAsia"/>
        </w:rPr>
        <w:t>срывов</w:t>
      </w:r>
      <w:r>
        <w:t></w:t>
      </w:r>
      <w:r>
        <w:t></w:t>
      </w:r>
      <w:r>
        <w:t></w:t>
      </w:r>
      <w:r>
        <w:t></w:t>
      </w:r>
      <w:r>
        <w:t></w:t>
      </w:r>
      <w:r>
        <w:t></w:t>
      </w:r>
      <w:r>
        <w:rPr>
          <w:rFonts w:hint="eastAsia"/>
        </w:rPr>
        <w:t>Одной</w:t>
      </w:r>
      <w:r>
        <w:t></w:t>
      </w:r>
      <w:r>
        <w:t></w:t>
      </w:r>
      <w:r>
        <w:t></w:t>
      </w:r>
      <w:r>
        <w:t></w:t>
      </w:r>
      <w:r>
        <w:t></w:t>
      </w:r>
      <w:r>
        <w:rPr>
          <w:rFonts w:hint="eastAsia"/>
        </w:rPr>
        <w:t>из</w:t>
      </w:r>
      <w:r>
        <w:t></w:t>
      </w:r>
      <w:r>
        <w:t></w:t>
      </w:r>
      <w:r>
        <w:t></w:t>
      </w:r>
      <w:r>
        <w:t></w:t>
      </w:r>
      <w:r>
        <w:rPr>
          <w:rFonts w:hint="eastAsia"/>
        </w:rPr>
        <w:t>главных</w:t>
      </w:r>
    </w:p>
    <w:p w:rsidR="00C1509F" w:rsidRDefault="00C1509F" w:rsidP="00C1509F">
      <w:r>
        <w:t></w:t>
      </w:r>
      <w:r>
        <w:t></w:t>
      </w:r>
    </w:p>
    <w:p w:rsidR="00C1509F" w:rsidRDefault="00C1509F" w:rsidP="00C1509F">
      <w:r>
        <w:t></w:t>
      </w:r>
    </w:p>
    <w:p w:rsidR="00C1509F" w:rsidRDefault="00C1509F" w:rsidP="00C1509F">
      <w:r>
        <w:rPr>
          <w:rFonts w:hint="eastAsia"/>
        </w:rPr>
        <w:t>причин</w:t>
      </w:r>
      <w:r>
        <w:t></w:t>
      </w:r>
      <w:r>
        <w:t></w:t>
      </w:r>
      <w:r>
        <w:rPr>
          <w:rFonts w:hint="eastAsia"/>
        </w:rPr>
        <w:t>истощающих</w:t>
      </w:r>
      <w:r>
        <w:t></w:t>
      </w:r>
      <w:r>
        <w:rPr>
          <w:rFonts w:hint="eastAsia"/>
        </w:rPr>
        <w:t>нейропсихическую</w:t>
      </w:r>
      <w:r>
        <w:t></w:t>
      </w:r>
      <w:r>
        <w:rPr>
          <w:rFonts w:hint="eastAsia"/>
        </w:rPr>
        <w:t>напряженность</w:t>
      </w:r>
      <w:r>
        <w:t></w:t>
      </w:r>
      <w:r>
        <w:rPr>
          <w:rFonts w:hint="eastAsia"/>
        </w:rPr>
        <w:t>школьников</w:t>
      </w:r>
      <w:r>
        <w:t></w:t>
      </w:r>
      <w:r>
        <w:t></w:t>
      </w:r>
      <w:r>
        <w:rPr>
          <w:rFonts w:hint="eastAsia"/>
        </w:rPr>
        <w:t>является</w:t>
      </w:r>
      <w:r>
        <w:t></w:t>
      </w:r>
      <w:r>
        <w:rPr>
          <w:rFonts w:hint="eastAsia"/>
        </w:rPr>
        <w:t>разрыв</w:t>
      </w:r>
      <w:r>
        <w:t></w:t>
      </w:r>
      <w:r>
        <w:rPr>
          <w:rFonts w:hint="eastAsia"/>
        </w:rPr>
        <w:t>между</w:t>
      </w:r>
      <w:r>
        <w:t></w:t>
      </w:r>
      <w:r>
        <w:rPr>
          <w:rFonts w:hint="eastAsia"/>
        </w:rPr>
        <w:t>структурой</w:t>
      </w:r>
      <w:r>
        <w:t></w:t>
      </w:r>
      <w:r>
        <w:rPr>
          <w:rFonts w:hint="eastAsia"/>
        </w:rPr>
        <w:t>чувственного</w:t>
      </w:r>
      <w:r>
        <w:t></w:t>
      </w:r>
      <w:r>
        <w:rPr>
          <w:rFonts w:hint="eastAsia"/>
        </w:rPr>
        <w:t>мира</w:t>
      </w:r>
      <w:r>
        <w:t></w:t>
      </w:r>
      <w:r>
        <w:rPr>
          <w:rFonts w:hint="eastAsia"/>
        </w:rPr>
        <w:t>и</w:t>
      </w:r>
      <w:r>
        <w:t></w:t>
      </w:r>
      <w:r>
        <w:rPr>
          <w:rFonts w:hint="eastAsia"/>
        </w:rPr>
        <w:t>абстрактно</w:t>
      </w:r>
      <w:r>
        <w:t></w:t>
      </w:r>
      <w:r>
        <w:rPr>
          <w:rFonts w:hint="eastAsia"/>
        </w:rPr>
        <w:t>символической</w:t>
      </w:r>
      <w:r>
        <w:t></w:t>
      </w:r>
      <w:r>
        <w:rPr>
          <w:rFonts w:hint="eastAsia"/>
        </w:rPr>
        <w:t>системой</w:t>
      </w:r>
      <w:r>
        <w:t></w:t>
      </w:r>
      <w:r>
        <w:rPr>
          <w:rFonts w:hint="eastAsia"/>
        </w:rPr>
        <w:t>его</w:t>
      </w:r>
      <w:r>
        <w:t></w:t>
      </w:r>
      <w:r>
        <w:rPr>
          <w:rFonts w:hint="eastAsia"/>
        </w:rPr>
        <w:t>кодирования</w:t>
      </w:r>
      <w:r>
        <w:t></w:t>
      </w:r>
      <w:r>
        <w:t></w:t>
      </w:r>
      <w:r>
        <w:rPr>
          <w:rFonts w:hint="eastAsia"/>
        </w:rPr>
        <w:t>В</w:t>
      </w:r>
      <w:r>
        <w:t></w:t>
      </w:r>
      <w:r>
        <w:rPr>
          <w:rFonts w:hint="eastAsia"/>
        </w:rPr>
        <w:t>Ф</w:t>
      </w:r>
      <w:r>
        <w:t></w:t>
      </w:r>
      <w:r>
        <w:t></w:t>
      </w:r>
      <w:r>
        <w:rPr>
          <w:rFonts w:hint="eastAsia"/>
        </w:rPr>
        <w:t>Базарный</w:t>
      </w:r>
      <w:r>
        <w:t></w:t>
      </w:r>
      <w:r>
        <w:t></w:t>
      </w:r>
    </w:p>
    <w:p w:rsidR="00C1509F" w:rsidRDefault="00C1509F" w:rsidP="00C1509F">
      <w:r>
        <w:rPr>
          <w:rFonts w:hint="eastAsia"/>
        </w:rPr>
        <w:t>Привлечение</w:t>
      </w:r>
      <w:r>
        <w:tab/>
      </w:r>
      <w:r>
        <w:rPr>
          <w:rFonts w:hint="eastAsia"/>
        </w:rPr>
        <w:t>художественного</w:t>
      </w:r>
      <w:r>
        <w:tab/>
      </w:r>
      <w:r>
        <w:rPr>
          <w:rFonts w:hint="eastAsia"/>
        </w:rPr>
        <w:t>образа</w:t>
      </w:r>
      <w:r>
        <w:tab/>
      </w:r>
      <w:r>
        <w:rPr>
          <w:rFonts w:hint="eastAsia"/>
        </w:rPr>
        <w:t>для</w:t>
      </w:r>
      <w:r>
        <w:tab/>
      </w:r>
      <w:r>
        <w:rPr>
          <w:rFonts w:hint="eastAsia"/>
        </w:rPr>
        <w:t>осмысления</w:t>
      </w:r>
      <w:r>
        <w:tab/>
      </w:r>
      <w:r>
        <w:rPr>
          <w:rFonts w:hint="eastAsia"/>
        </w:rPr>
        <w:t>образа</w:t>
      </w:r>
    </w:p>
    <w:p w:rsidR="00C1509F" w:rsidRDefault="00C1509F" w:rsidP="00C1509F">
      <w:r>
        <w:rPr>
          <w:rFonts w:hint="eastAsia"/>
        </w:rPr>
        <w:t>литературного</w:t>
      </w:r>
      <w:r>
        <w:t></w:t>
      </w:r>
      <w:r>
        <w:rPr>
          <w:rFonts w:hint="eastAsia"/>
        </w:rPr>
        <w:t>дает</w:t>
      </w:r>
      <w:r>
        <w:t></w:t>
      </w:r>
      <w:r>
        <w:rPr>
          <w:rFonts w:hint="eastAsia"/>
        </w:rPr>
        <w:t>учебному</w:t>
      </w:r>
      <w:r>
        <w:t></w:t>
      </w:r>
      <w:r>
        <w:rPr>
          <w:rFonts w:hint="eastAsia"/>
        </w:rPr>
        <w:t>процессу</w:t>
      </w:r>
      <w:r>
        <w:t></w:t>
      </w:r>
      <w:r>
        <w:rPr>
          <w:rFonts w:hint="eastAsia"/>
        </w:rPr>
        <w:t>новый</w:t>
      </w:r>
      <w:r>
        <w:t></w:t>
      </w:r>
      <w:r>
        <w:rPr>
          <w:rFonts w:hint="eastAsia"/>
        </w:rPr>
        <w:t>импульс</w:t>
      </w:r>
      <w:r>
        <w:t></w:t>
      </w:r>
      <w:r>
        <w:t></w:t>
      </w:r>
      <w:r>
        <w:rPr>
          <w:rFonts w:hint="eastAsia"/>
        </w:rPr>
        <w:t>Визуальная</w:t>
      </w:r>
      <w:r>
        <w:t></w:t>
      </w:r>
      <w:r>
        <w:rPr>
          <w:rFonts w:hint="eastAsia"/>
        </w:rPr>
        <w:t>культура</w:t>
      </w:r>
      <w:r>
        <w:t></w:t>
      </w:r>
      <w:r>
        <w:rPr>
          <w:rFonts w:hint="eastAsia"/>
        </w:rPr>
        <w:t>невозможна</w:t>
      </w:r>
      <w:r>
        <w:t></w:t>
      </w:r>
      <w:r>
        <w:rPr>
          <w:rFonts w:hint="eastAsia"/>
        </w:rPr>
        <w:t>без</w:t>
      </w:r>
      <w:r>
        <w:t></w:t>
      </w:r>
      <w:r>
        <w:rPr>
          <w:rFonts w:hint="eastAsia"/>
        </w:rPr>
        <w:t>обретения</w:t>
      </w:r>
      <w:r>
        <w:t></w:t>
      </w:r>
      <w:r>
        <w:rPr>
          <w:rFonts w:hint="eastAsia"/>
        </w:rPr>
        <w:t>визуальной</w:t>
      </w:r>
      <w:r>
        <w:t></w:t>
      </w:r>
      <w:r>
        <w:rPr>
          <w:rFonts w:hint="eastAsia"/>
        </w:rPr>
        <w:t>грамотности</w:t>
      </w:r>
      <w:r>
        <w:t></w:t>
      </w:r>
      <w:r>
        <w:t></w:t>
      </w:r>
      <w:r>
        <w:rPr>
          <w:rFonts w:hint="eastAsia"/>
        </w:rPr>
        <w:t>которая</w:t>
      </w:r>
      <w:r>
        <w:t></w:t>
      </w:r>
      <w:r>
        <w:rPr>
          <w:rFonts w:hint="eastAsia"/>
        </w:rPr>
        <w:t>рождается</w:t>
      </w:r>
      <w:r>
        <w:t></w:t>
      </w:r>
      <w:r>
        <w:rPr>
          <w:rFonts w:hint="eastAsia"/>
        </w:rPr>
        <w:t>в</w:t>
      </w:r>
      <w:r>
        <w:t></w:t>
      </w:r>
      <w:r>
        <w:rPr>
          <w:rFonts w:hint="eastAsia"/>
        </w:rPr>
        <w:t>процессе</w:t>
      </w:r>
      <w:r>
        <w:t></w:t>
      </w:r>
      <w:r>
        <w:rPr>
          <w:rFonts w:hint="eastAsia"/>
        </w:rPr>
        <w:t>освоения</w:t>
      </w:r>
      <w:r>
        <w:t></w:t>
      </w:r>
      <w:r>
        <w:rPr>
          <w:rFonts w:hint="eastAsia"/>
        </w:rPr>
        <w:t>образов</w:t>
      </w:r>
      <w:r>
        <w:t></w:t>
      </w:r>
      <w:r>
        <w:rPr>
          <w:rFonts w:hint="eastAsia"/>
        </w:rPr>
        <w:t>визуальных</w:t>
      </w:r>
      <w:r>
        <w:t></w:t>
      </w:r>
      <w:r>
        <w:rPr>
          <w:rFonts w:hint="eastAsia"/>
        </w:rPr>
        <w:t>искусств</w:t>
      </w:r>
      <w:r>
        <w:t></w:t>
      </w:r>
      <w:r>
        <w:rPr>
          <w:rFonts w:hint="eastAsia"/>
        </w:rPr>
        <w:t>и</w:t>
      </w:r>
      <w:r>
        <w:t></w:t>
      </w:r>
      <w:r>
        <w:rPr>
          <w:rFonts w:hint="eastAsia"/>
        </w:rPr>
        <w:t>облегчает</w:t>
      </w:r>
      <w:r>
        <w:t></w:t>
      </w:r>
      <w:r>
        <w:rPr>
          <w:rFonts w:hint="eastAsia"/>
        </w:rPr>
        <w:t>интериоризацию</w:t>
      </w:r>
      <w:r>
        <w:t></w:t>
      </w:r>
      <w:r>
        <w:rPr>
          <w:rFonts w:hint="eastAsia"/>
        </w:rPr>
        <w:t>образов</w:t>
      </w:r>
      <w:r>
        <w:t></w:t>
      </w:r>
      <w:r>
        <w:rPr>
          <w:rFonts w:hint="eastAsia"/>
        </w:rPr>
        <w:t>искусства</w:t>
      </w:r>
      <w:r>
        <w:t></w:t>
      </w:r>
      <w:r>
        <w:rPr>
          <w:rFonts w:hint="eastAsia"/>
        </w:rPr>
        <w:t>во</w:t>
      </w:r>
      <w:r>
        <w:t></w:t>
      </w:r>
      <w:r>
        <w:rPr>
          <w:rFonts w:hint="eastAsia"/>
        </w:rPr>
        <w:t>внутренний</w:t>
      </w:r>
      <w:r>
        <w:t></w:t>
      </w:r>
      <w:r>
        <w:rPr>
          <w:rFonts w:hint="eastAsia"/>
        </w:rPr>
        <w:t>мир</w:t>
      </w:r>
      <w:r>
        <w:t></w:t>
      </w:r>
      <w:r>
        <w:rPr>
          <w:rFonts w:hint="eastAsia"/>
        </w:rPr>
        <w:t>подростка</w:t>
      </w:r>
      <w:r>
        <w:t></w:t>
      </w:r>
      <w:r>
        <w:t></w:t>
      </w:r>
      <w:r>
        <w:rPr>
          <w:rFonts w:hint="eastAsia"/>
        </w:rPr>
        <w:t>Л</w:t>
      </w:r>
      <w:r>
        <w:t></w:t>
      </w:r>
      <w:r>
        <w:rPr>
          <w:rFonts w:hint="eastAsia"/>
        </w:rPr>
        <w:t>С</w:t>
      </w:r>
      <w:r>
        <w:t></w:t>
      </w:r>
      <w:r>
        <w:t></w:t>
      </w:r>
      <w:r>
        <w:rPr>
          <w:rFonts w:hint="eastAsia"/>
        </w:rPr>
        <w:t>Выготский</w:t>
      </w:r>
      <w:r>
        <w:t></w:t>
      </w:r>
      <w:r>
        <w:t></w:t>
      </w:r>
      <w:r>
        <w:t></w:t>
      </w:r>
      <w:r>
        <w:rPr>
          <w:rFonts w:hint="eastAsia"/>
        </w:rPr>
        <w:t>Образные</w:t>
      </w:r>
      <w:r>
        <w:t></w:t>
      </w:r>
      <w:r>
        <w:rPr>
          <w:rFonts w:hint="eastAsia"/>
        </w:rPr>
        <w:t>языки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rPr>
          <w:rFonts w:hint="eastAsia"/>
        </w:rPr>
        <w:t>помогают</w:t>
      </w:r>
      <w:r>
        <w:t></w:t>
      </w:r>
      <w:r>
        <w:rPr>
          <w:rFonts w:hint="eastAsia"/>
        </w:rPr>
        <w:t>учащимся</w:t>
      </w:r>
      <w:r>
        <w:t></w:t>
      </w:r>
      <w:r>
        <w:rPr>
          <w:rFonts w:hint="eastAsia"/>
        </w:rPr>
        <w:t>эмоционально</w:t>
      </w:r>
      <w:r>
        <w:t></w:t>
      </w:r>
      <w:r>
        <w:rPr>
          <w:rFonts w:hint="eastAsia"/>
        </w:rPr>
        <w:t>и</w:t>
      </w:r>
      <w:r>
        <w:t></w:t>
      </w:r>
      <w:r>
        <w:rPr>
          <w:rFonts w:hint="eastAsia"/>
        </w:rPr>
        <w:t>целостно</w:t>
      </w:r>
      <w:r>
        <w:t></w:t>
      </w:r>
      <w:r>
        <w:rPr>
          <w:rFonts w:hint="eastAsia"/>
        </w:rPr>
        <w:t>воспринимать</w:t>
      </w:r>
      <w:r>
        <w:t></w:t>
      </w:r>
      <w:r>
        <w:rPr>
          <w:rFonts w:hint="eastAsia"/>
        </w:rPr>
        <w:t>окружающий</w:t>
      </w:r>
      <w:r>
        <w:t></w:t>
      </w:r>
      <w:r>
        <w:rPr>
          <w:rFonts w:hint="eastAsia"/>
        </w:rPr>
        <w:t>мир</w:t>
      </w:r>
      <w:r>
        <w:t></w:t>
      </w:r>
      <w:r>
        <w:t></w:t>
      </w:r>
      <w:r>
        <w:rPr>
          <w:rFonts w:hint="eastAsia"/>
        </w:rPr>
        <w:t>давать</w:t>
      </w:r>
      <w:r>
        <w:t></w:t>
      </w:r>
      <w:r>
        <w:rPr>
          <w:rFonts w:hint="eastAsia"/>
        </w:rPr>
        <w:t>оценку</w:t>
      </w:r>
      <w:r>
        <w:t></w:t>
      </w:r>
      <w:r>
        <w:rPr>
          <w:rFonts w:hint="eastAsia"/>
        </w:rPr>
        <w:t>происходящим</w:t>
      </w:r>
      <w:r>
        <w:t></w:t>
      </w:r>
      <w:r>
        <w:rPr>
          <w:rFonts w:hint="eastAsia"/>
        </w:rPr>
        <w:t>событиям</w:t>
      </w:r>
      <w:r>
        <w:t></w:t>
      </w:r>
      <w:r>
        <w:t></w:t>
      </w:r>
      <w:r>
        <w:rPr>
          <w:rFonts w:hint="eastAsia"/>
        </w:rPr>
        <w:t>формируют</w:t>
      </w:r>
      <w:r>
        <w:t></w:t>
      </w:r>
      <w:r>
        <w:rPr>
          <w:rFonts w:hint="eastAsia"/>
        </w:rPr>
        <w:t>ассоциативное</w:t>
      </w:r>
      <w:r>
        <w:t></w:t>
      </w:r>
      <w:r>
        <w:rPr>
          <w:rFonts w:hint="eastAsia"/>
        </w:rPr>
        <w:t>мышление</w:t>
      </w:r>
      <w:r>
        <w:t></w:t>
      </w:r>
      <w:r>
        <w:rPr>
          <w:rFonts w:hint="eastAsia"/>
        </w:rPr>
        <w:t>и</w:t>
      </w:r>
      <w:r>
        <w:t></w:t>
      </w:r>
      <w:r>
        <w:rPr>
          <w:rFonts w:hint="eastAsia"/>
        </w:rPr>
        <w:t>быстроту</w:t>
      </w:r>
      <w:r>
        <w:t></w:t>
      </w:r>
      <w:r>
        <w:rPr>
          <w:rFonts w:hint="eastAsia"/>
        </w:rPr>
        <w:t>реакции</w:t>
      </w:r>
      <w:r>
        <w:t></w:t>
      </w:r>
      <w:r>
        <w:rPr>
          <w:rFonts w:hint="eastAsia"/>
        </w:rPr>
        <w:t>в</w:t>
      </w:r>
      <w:r>
        <w:t></w:t>
      </w:r>
      <w:r>
        <w:rPr>
          <w:rFonts w:hint="eastAsia"/>
        </w:rPr>
        <w:t>зависимости</w:t>
      </w:r>
      <w:r>
        <w:t></w:t>
      </w:r>
      <w:r>
        <w:rPr>
          <w:rFonts w:hint="eastAsia"/>
        </w:rPr>
        <w:t>от</w:t>
      </w:r>
      <w:r>
        <w:t></w:t>
      </w:r>
      <w:r>
        <w:rPr>
          <w:rFonts w:hint="eastAsia"/>
        </w:rPr>
        <w:t>целеполагания</w:t>
      </w:r>
      <w:r>
        <w:t></w:t>
      </w:r>
    </w:p>
    <w:p w:rsidR="00C1509F" w:rsidRDefault="00C1509F" w:rsidP="00C1509F">
      <w:r>
        <w:rPr>
          <w:rFonts w:hint="eastAsia"/>
        </w:rPr>
        <w:t>Визуальная</w:t>
      </w:r>
      <w:r>
        <w:t></w:t>
      </w:r>
      <w:r>
        <w:rPr>
          <w:rFonts w:hint="eastAsia"/>
        </w:rPr>
        <w:t>культура</w:t>
      </w:r>
      <w:r>
        <w:t></w:t>
      </w:r>
      <w:r>
        <w:rPr>
          <w:rFonts w:hint="eastAsia"/>
        </w:rPr>
        <w:t>–</w:t>
      </w:r>
      <w:r>
        <w:t></w:t>
      </w:r>
      <w:r>
        <w:rPr>
          <w:rFonts w:hint="eastAsia"/>
        </w:rPr>
        <w:t>это</w:t>
      </w:r>
      <w:r>
        <w:t></w:t>
      </w:r>
      <w:r>
        <w:rPr>
          <w:rFonts w:hint="eastAsia"/>
        </w:rPr>
        <w:t>часть</w:t>
      </w:r>
      <w:r>
        <w:t></w:t>
      </w:r>
      <w:r>
        <w:rPr>
          <w:rFonts w:hint="eastAsia"/>
        </w:rPr>
        <w:t>общей</w:t>
      </w:r>
      <w:r>
        <w:t></w:t>
      </w:r>
      <w:r>
        <w:rPr>
          <w:rFonts w:hint="eastAsia"/>
        </w:rPr>
        <w:t>культуры</w:t>
      </w:r>
      <w:r>
        <w:t></w:t>
      </w:r>
      <w:r>
        <w:rPr>
          <w:rFonts w:hint="eastAsia"/>
        </w:rPr>
        <w:t>человека</w:t>
      </w:r>
      <w:r>
        <w:t></w:t>
      </w:r>
      <w:r>
        <w:t></w:t>
      </w:r>
      <w:r>
        <w:rPr>
          <w:rFonts w:hint="eastAsia"/>
        </w:rPr>
        <w:t>включающая</w:t>
      </w:r>
      <w:r>
        <w:t></w:t>
      </w:r>
      <w:r>
        <w:rPr>
          <w:rFonts w:hint="eastAsia"/>
        </w:rPr>
        <w:t>широкий</w:t>
      </w:r>
      <w:r>
        <w:t></w:t>
      </w:r>
      <w:r>
        <w:rPr>
          <w:rFonts w:hint="eastAsia"/>
        </w:rPr>
        <w:t>спектр</w:t>
      </w:r>
      <w:r>
        <w:t></w:t>
      </w:r>
      <w:r>
        <w:rPr>
          <w:rFonts w:hint="eastAsia"/>
        </w:rPr>
        <w:t>характеристик</w:t>
      </w:r>
      <w:r>
        <w:t></w:t>
      </w:r>
      <w:r>
        <w:rPr>
          <w:rFonts w:hint="eastAsia"/>
        </w:rPr>
        <w:t>от</w:t>
      </w:r>
      <w:r>
        <w:t></w:t>
      </w:r>
      <w:r>
        <w:rPr>
          <w:rFonts w:hint="eastAsia"/>
        </w:rPr>
        <w:t>умения</w:t>
      </w:r>
      <w:r>
        <w:t></w:t>
      </w:r>
      <w:r>
        <w:rPr>
          <w:rFonts w:hint="eastAsia"/>
        </w:rPr>
        <w:t>вдумчиво</w:t>
      </w:r>
      <w:r>
        <w:t></w:t>
      </w:r>
      <w:r>
        <w:rPr>
          <w:rFonts w:hint="eastAsia"/>
        </w:rPr>
        <w:t>наблюдать</w:t>
      </w:r>
      <w:r>
        <w:t></w:t>
      </w:r>
      <w:r>
        <w:t></w:t>
      </w:r>
      <w:r>
        <w:rPr>
          <w:rFonts w:hint="eastAsia"/>
        </w:rPr>
        <w:t>замечать</w:t>
      </w:r>
      <w:r>
        <w:t></w:t>
      </w:r>
      <w:r>
        <w:t></w:t>
      </w:r>
      <w:r>
        <w:rPr>
          <w:rFonts w:hint="eastAsia"/>
        </w:rPr>
        <w:t>сравнивать</w:t>
      </w:r>
      <w:r>
        <w:t></w:t>
      </w:r>
      <w:r>
        <w:t></w:t>
      </w:r>
      <w:r>
        <w:rPr>
          <w:rFonts w:hint="eastAsia"/>
        </w:rPr>
        <w:t>давать</w:t>
      </w:r>
      <w:r>
        <w:t></w:t>
      </w:r>
      <w:r>
        <w:rPr>
          <w:rFonts w:hint="eastAsia"/>
        </w:rPr>
        <w:t>эстетическую</w:t>
      </w:r>
      <w:r>
        <w:t></w:t>
      </w:r>
      <w:r>
        <w:rPr>
          <w:rFonts w:hint="eastAsia"/>
        </w:rPr>
        <w:t>оценку</w:t>
      </w:r>
      <w:r>
        <w:t></w:t>
      </w:r>
      <w:r>
        <w:rPr>
          <w:rFonts w:hint="eastAsia"/>
        </w:rPr>
        <w:t>до</w:t>
      </w:r>
      <w:r>
        <w:t></w:t>
      </w:r>
      <w:r>
        <w:rPr>
          <w:rFonts w:hint="eastAsia"/>
        </w:rPr>
        <w:t>способности</w:t>
      </w:r>
      <w:r>
        <w:t></w:t>
      </w:r>
      <w:r>
        <w:rPr>
          <w:rFonts w:hint="eastAsia"/>
        </w:rPr>
        <w:t>определять</w:t>
      </w:r>
      <w:r>
        <w:t></w:t>
      </w:r>
      <w:r>
        <w:rPr>
          <w:rFonts w:hint="eastAsia"/>
        </w:rPr>
        <w:t>и</w:t>
      </w:r>
      <w:r>
        <w:t></w:t>
      </w:r>
      <w:r>
        <w:rPr>
          <w:rFonts w:hint="eastAsia"/>
        </w:rPr>
        <w:t>расшифровывать</w:t>
      </w:r>
      <w:r>
        <w:t></w:t>
      </w:r>
      <w:r>
        <w:rPr>
          <w:rFonts w:hint="eastAsia"/>
        </w:rPr>
        <w:t>свойственные</w:t>
      </w:r>
      <w:r>
        <w:t></w:t>
      </w:r>
      <w:r>
        <w:rPr>
          <w:rFonts w:hint="eastAsia"/>
        </w:rPr>
        <w:t>культуре</w:t>
      </w:r>
      <w:r>
        <w:t></w:t>
      </w:r>
      <w:r>
        <w:rPr>
          <w:rFonts w:hint="eastAsia"/>
        </w:rPr>
        <w:t>визуальные</w:t>
      </w:r>
      <w:r>
        <w:t></w:t>
      </w:r>
      <w:r>
        <w:rPr>
          <w:rFonts w:hint="eastAsia"/>
        </w:rPr>
        <w:t>коды</w:t>
      </w:r>
      <w:r>
        <w:t></w:t>
      </w:r>
      <w:r>
        <w:t></w:t>
      </w:r>
      <w:r>
        <w:rPr>
          <w:rFonts w:hint="eastAsia"/>
        </w:rPr>
        <w:t>вычленять</w:t>
      </w:r>
      <w:r>
        <w:t></w:t>
      </w:r>
      <w:r>
        <w:rPr>
          <w:rFonts w:hint="eastAsia"/>
        </w:rPr>
        <w:t>из</w:t>
      </w:r>
      <w:r>
        <w:t></w:t>
      </w:r>
      <w:r>
        <w:rPr>
          <w:rFonts w:hint="eastAsia"/>
        </w:rPr>
        <w:t>потока</w:t>
      </w:r>
      <w:r>
        <w:t></w:t>
      </w:r>
      <w:r>
        <w:rPr>
          <w:rFonts w:hint="eastAsia"/>
        </w:rPr>
        <w:t>разнообразных</w:t>
      </w:r>
      <w:r>
        <w:t></w:t>
      </w:r>
      <w:r>
        <w:rPr>
          <w:rFonts w:hint="eastAsia"/>
        </w:rPr>
        <w:t>сообщений</w:t>
      </w:r>
      <w:r>
        <w:t></w:t>
      </w:r>
      <w:r>
        <w:rPr>
          <w:rFonts w:hint="eastAsia"/>
        </w:rPr>
        <w:t>необходимую</w:t>
      </w:r>
      <w:r>
        <w:t></w:t>
      </w:r>
      <w:r>
        <w:rPr>
          <w:rFonts w:hint="eastAsia"/>
        </w:rPr>
        <w:t>информацию</w:t>
      </w:r>
      <w:r>
        <w:t></w:t>
      </w:r>
      <w:r>
        <w:t></w:t>
      </w:r>
      <w:r>
        <w:rPr>
          <w:rFonts w:hint="eastAsia"/>
        </w:rPr>
        <w:t>находить</w:t>
      </w:r>
      <w:r>
        <w:t></w:t>
      </w:r>
      <w:r>
        <w:rPr>
          <w:rFonts w:hint="eastAsia"/>
        </w:rPr>
        <w:t>яркие</w:t>
      </w:r>
      <w:r>
        <w:t></w:t>
      </w:r>
      <w:r>
        <w:rPr>
          <w:rFonts w:hint="eastAsia"/>
        </w:rPr>
        <w:t>ассоциации</w:t>
      </w:r>
      <w:r>
        <w:t></w:t>
      </w:r>
      <w:r>
        <w:t></w:t>
      </w:r>
      <w:r>
        <w:rPr>
          <w:rFonts w:hint="eastAsia"/>
        </w:rPr>
        <w:t>видеть</w:t>
      </w:r>
      <w:r>
        <w:t></w:t>
      </w:r>
      <w:r>
        <w:rPr>
          <w:rFonts w:hint="eastAsia"/>
        </w:rPr>
        <w:t>метафоры</w:t>
      </w:r>
      <w:r>
        <w:t></w:t>
      </w:r>
      <w:r>
        <w:rPr>
          <w:rFonts w:hint="eastAsia"/>
        </w:rPr>
        <w:t>в</w:t>
      </w:r>
      <w:r>
        <w:t></w:t>
      </w:r>
      <w:r>
        <w:rPr>
          <w:rFonts w:hint="eastAsia"/>
        </w:rPr>
        <w:t>визуальных</w:t>
      </w:r>
      <w:r>
        <w:t></w:t>
      </w:r>
      <w:r>
        <w:rPr>
          <w:rFonts w:hint="eastAsia"/>
        </w:rPr>
        <w:t>образах</w:t>
      </w:r>
      <w:r>
        <w:t></w:t>
      </w:r>
    </w:p>
    <w:p w:rsidR="00C1509F" w:rsidRDefault="00C1509F" w:rsidP="00C1509F">
      <w:r>
        <w:rPr>
          <w:rFonts w:hint="eastAsia"/>
        </w:rPr>
        <w:t>Исследуя</w:t>
      </w:r>
      <w:r>
        <w:t></w:t>
      </w:r>
      <w:r>
        <w:rPr>
          <w:rFonts w:hint="eastAsia"/>
        </w:rPr>
        <w:t>идею</w:t>
      </w:r>
      <w:r>
        <w:t></w:t>
      </w:r>
      <w:r>
        <w:rPr>
          <w:rFonts w:hint="eastAsia"/>
        </w:rPr>
        <w:t>синтеза</w:t>
      </w:r>
      <w:r>
        <w:t></w:t>
      </w:r>
      <w:r>
        <w:rPr>
          <w:rFonts w:hint="eastAsia"/>
        </w:rPr>
        <w:t>в</w:t>
      </w:r>
      <w:r>
        <w:t></w:t>
      </w:r>
      <w:r>
        <w:rPr>
          <w:rFonts w:hint="eastAsia"/>
        </w:rPr>
        <w:t>системе</w:t>
      </w:r>
      <w:r>
        <w:t></w:t>
      </w:r>
      <w:r>
        <w:rPr>
          <w:rFonts w:hint="eastAsia"/>
        </w:rPr>
        <w:t>литературного</w:t>
      </w:r>
      <w:r>
        <w:t></w:t>
      </w:r>
      <w:r>
        <w:rPr>
          <w:rFonts w:hint="eastAsia"/>
        </w:rPr>
        <w:t>образования</w:t>
      </w:r>
      <w:r>
        <w:t></w:t>
      </w:r>
      <w:r>
        <w:t></w:t>
      </w:r>
      <w:r>
        <w:rPr>
          <w:rFonts w:hint="eastAsia"/>
        </w:rPr>
        <w:t>Т</w:t>
      </w:r>
      <w:r>
        <w:t></w:t>
      </w:r>
      <w:r>
        <w:rPr>
          <w:rFonts w:hint="eastAsia"/>
        </w:rPr>
        <w:t>А</w:t>
      </w:r>
      <w:r>
        <w:t></w:t>
      </w:r>
      <w:r>
        <w:t></w:t>
      </w:r>
      <w:r>
        <w:rPr>
          <w:rFonts w:hint="eastAsia"/>
        </w:rPr>
        <w:t>Наумова</w:t>
      </w:r>
      <w:r>
        <w:t></w:t>
      </w:r>
      <w:r>
        <w:rPr>
          <w:rFonts w:hint="eastAsia"/>
        </w:rPr>
        <w:t>считает</w:t>
      </w:r>
      <w:r>
        <w:t></w:t>
      </w:r>
      <w:r>
        <w:rPr>
          <w:rFonts w:hint="eastAsia"/>
        </w:rPr>
        <w:t>актуальным</w:t>
      </w:r>
      <w:r>
        <w:t></w:t>
      </w:r>
      <w:r>
        <w:rPr>
          <w:rFonts w:hint="eastAsia"/>
        </w:rPr>
        <w:t>в</w:t>
      </w:r>
      <w:r>
        <w:t></w:t>
      </w:r>
      <w:r>
        <w:rPr>
          <w:rFonts w:hint="eastAsia"/>
        </w:rPr>
        <w:t>современной</w:t>
      </w:r>
      <w:r>
        <w:t></w:t>
      </w:r>
      <w:r>
        <w:rPr>
          <w:rFonts w:hint="eastAsia"/>
        </w:rPr>
        <w:t>культуре</w:t>
      </w:r>
      <w:r>
        <w:t></w:t>
      </w:r>
      <w:r>
        <w:rPr>
          <w:rFonts w:hint="eastAsia"/>
        </w:rPr>
        <w:t>востребованность</w:t>
      </w:r>
      <w:r>
        <w:t></w:t>
      </w:r>
      <w:r>
        <w:rPr>
          <w:rFonts w:hint="eastAsia"/>
        </w:rPr>
        <w:t>гуманитарных</w:t>
      </w:r>
      <w:r>
        <w:t></w:t>
      </w:r>
      <w:r>
        <w:rPr>
          <w:rFonts w:hint="eastAsia"/>
        </w:rPr>
        <w:t>знаний</w:t>
      </w:r>
      <w:r>
        <w:t></w:t>
      </w:r>
      <w:r>
        <w:t></w:t>
      </w:r>
      <w:r>
        <w:rPr>
          <w:rFonts w:hint="eastAsia"/>
        </w:rPr>
        <w:t>Особенно</w:t>
      </w:r>
      <w:r>
        <w:t></w:t>
      </w:r>
      <w:r>
        <w:rPr>
          <w:rFonts w:hint="eastAsia"/>
        </w:rPr>
        <w:t>важно</w:t>
      </w:r>
      <w:r>
        <w:t></w:t>
      </w:r>
      <w:r>
        <w:rPr>
          <w:rFonts w:hint="eastAsia"/>
        </w:rPr>
        <w:t>воссоединение</w:t>
      </w:r>
      <w:r>
        <w:t></w:t>
      </w:r>
      <w:r>
        <w:rPr>
          <w:rFonts w:hint="eastAsia"/>
        </w:rPr>
        <w:t>искусств</w:t>
      </w:r>
      <w:r>
        <w:t></w:t>
      </w:r>
      <w:r>
        <w:rPr>
          <w:rFonts w:hint="eastAsia"/>
        </w:rPr>
        <w:t>и</w:t>
      </w:r>
      <w:r>
        <w:t></w:t>
      </w:r>
      <w:r>
        <w:rPr>
          <w:rFonts w:hint="eastAsia"/>
        </w:rPr>
        <w:t>других</w:t>
      </w:r>
      <w:r>
        <w:t></w:t>
      </w:r>
      <w:r>
        <w:rPr>
          <w:rFonts w:hint="eastAsia"/>
        </w:rPr>
        <w:t>форм</w:t>
      </w:r>
      <w:r>
        <w:t></w:t>
      </w:r>
      <w:r>
        <w:rPr>
          <w:rFonts w:hint="eastAsia"/>
        </w:rPr>
        <w:t>миросозерцания</w:t>
      </w:r>
      <w:r>
        <w:t></w:t>
      </w:r>
      <w:r>
        <w:rPr>
          <w:rFonts w:hint="eastAsia"/>
        </w:rPr>
        <w:t>–</w:t>
      </w:r>
      <w:r>
        <w:t></w:t>
      </w:r>
      <w:r>
        <w:rPr>
          <w:rFonts w:hint="eastAsia"/>
        </w:rPr>
        <w:t>религии</w:t>
      </w:r>
      <w:r>
        <w:t></w:t>
      </w:r>
      <w:r>
        <w:t></w:t>
      </w:r>
      <w:r>
        <w:rPr>
          <w:rFonts w:hint="eastAsia"/>
        </w:rPr>
        <w:t>философии</w:t>
      </w:r>
      <w:r>
        <w:t></w:t>
      </w:r>
      <w:r>
        <w:t></w:t>
      </w:r>
      <w:r>
        <w:rPr>
          <w:rFonts w:hint="eastAsia"/>
        </w:rPr>
        <w:t>т</w:t>
      </w:r>
      <w:r>
        <w:t></w:t>
      </w:r>
      <w:r>
        <w:rPr>
          <w:rFonts w:hint="eastAsia"/>
        </w:rPr>
        <w:t>к</w:t>
      </w:r>
      <w:r>
        <w:t></w:t>
      </w:r>
      <w:r>
        <w:t></w:t>
      </w:r>
      <w:r>
        <w:rPr>
          <w:rFonts w:hint="eastAsia"/>
        </w:rPr>
        <w:t>они</w:t>
      </w:r>
      <w:r>
        <w:t></w:t>
      </w:r>
      <w:r>
        <w:rPr>
          <w:rFonts w:hint="eastAsia"/>
        </w:rPr>
        <w:t>помогают</w:t>
      </w:r>
      <w:r>
        <w:t></w:t>
      </w:r>
      <w:r>
        <w:rPr>
          <w:rFonts w:hint="eastAsia"/>
        </w:rPr>
        <w:t>понять</w:t>
      </w:r>
      <w:r>
        <w:t></w:t>
      </w:r>
      <w:r>
        <w:rPr>
          <w:rFonts w:hint="eastAsia"/>
        </w:rPr>
        <w:t>целостность</w:t>
      </w:r>
      <w:r>
        <w:t></w:t>
      </w:r>
      <w:r>
        <w:rPr>
          <w:rFonts w:hint="eastAsia"/>
        </w:rPr>
        <w:t>мира</w:t>
      </w:r>
      <w:r>
        <w:t></w:t>
      </w:r>
      <w:r>
        <w:t></w:t>
      </w:r>
      <w:r>
        <w:rPr>
          <w:rFonts w:hint="eastAsia"/>
        </w:rPr>
        <w:t>Доказывается</w:t>
      </w:r>
      <w:r>
        <w:t></w:t>
      </w:r>
      <w:r>
        <w:rPr>
          <w:rFonts w:hint="eastAsia"/>
        </w:rPr>
        <w:t>значимость</w:t>
      </w:r>
      <w:r>
        <w:t></w:t>
      </w:r>
      <w:r>
        <w:rPr>
          <w:rFonts w:hint="eastAsia"/>
        </w:rPr>
        <w:t>синкретизма</w:t>
      </w:r>
      <w:r>
        <w:t></w:t>
      </w:r>
      <w:r>
        <w:rPr>
          <w:rFonts w:hint="eastAsia"/>
        </w:rPr>
        <w:t>в</w:t>
      </w:r>
      <w:r>
        <w:t></w:t>
      </w:r>
      <w:r>
        <w:rPr>
          <w:rFonts w:hint="eastAsia"/>
        </w:rPr>
        <w:t>литературном</w:t>
      </w:r>
      <w:r>
        <w:t></w:t>
      </w:r>
      <w:r>
        <w:rPr>
          <w:rFonts w:hint="eastAsia"/>
        </w:rPr>
        <w:t>развитии</w:t>
      </w:r>
      <w:r>
        <w:t></w:t>
      </w:r>
      <w:r>
        <w:rPr>
          <w:rFonts w:hint="eastAsia"/>
        </w:rPr>
        <w:t>школьников</w:t>
      </w:r>
      <w:r>
        <w:t></w:t>
      </w:r>
      <w:r>
        <w:t></w:t>
      </w:r>
      <w:r>
        <w:rPr>
          <w:rFonts w:hint="eastAsia"/>
        </w:rPr>
        <w:t>актуальная</w:t>
      </w:r>
      <w:r>
        <w:t></w:t>
      </w:r>
      <w:r>
        <w:rPr>
          <w:rFonts w:hint="eastAsia"/>
        </w:rPr>
        <w:t>в</w:t>
      </w:r>
      <w:r>
        <w:t></w:t>
      </w:r>
      <w:r>
        <w:rPr>
          <w:rFonts w:hint="eastAsia"/>
        </w:rPr>
        <w:t>условиях</w:t>
      </w:r>
      <w:r>
        <w:t></w:t>
      </w:r>
      <w:r>
        <w:t></w:t>
      </w:r>
      <w:r>
        <w:rPr>
          <w:rFonts w:hint="eastAsia"/>
        </w:rPr>
        <w:t>полифоничности</w:t>
      </w:r>
      <w:r>
        <w:t></w:t>
      </w:r>
      <w:r>
        <w:t></w:t>
      </w:r>
      <w:r>
        <w:rPr>
          <w:rFonts w:hint="eastAsia"/>
        </w:rPr>
        <w:t>современной</w:t>
      </w:r>
      <w:r>
        <w:t></w:t>
      </w:r>
      <w:r>
        <w:rPr>
          <w:rFonts w:hint="eastAsia"/>
        </w:rPr>
        <w:t>культуры</w:t>
      </w:r>
      <w:r>
        <w:t></w:t>
      </w:r>
      <w:r>
        <w:t></w:t>
      </w:r>
      <w:r>
        <w:rPr>
          <w:rFonts w:hint="eastAsia"/>
        </w:rPr>
        <w:t>М</w:t>
      </w:r>
      <w:r>
        <w:t></w:t>
      </w:r>
      <w:r>
        <w:rPr>
          <w:rFonts w:hint="eastAsia"/>
        </w:rPr>
        <w:t>М</w:t>
      </w:r>
      <w:r>
        <w:t></w:t>
      </w:r>
      <w:r>
        <w:t></w:t>
      </w:r>
      <w:r>
        <w:rPr>
          <w:rFonts w:hint="eastAsia"/>
        </w:rPr>
        <w:t>Бахтин</w:t>
      </w:r>
      <w:r>
        <w:t></w:t>
      </w:r>
      <w:r>
        <w:t></w:t>
      </w:r>
      <w:r>
        <w:t></w:t>
      </w:r>
      <w:r>
        <w:rPr>
          <w:rFonts w:hint="eastAsia"/>
        </w:rPr>
        <w:t>Синтез</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создает</w:t>
      </w:r>
      <w:r>
        <w:t></w:t>
      </w:r>
      <w:r>
        <w:rPr>
          <w:rFonts w:hint="eastAsia"/>
        </w:rPr>
        <w:t>ситуацию</w:t>
      </w:r>
      <w:r>
        <w:t></w:t>
      </w:r>
      <w:r>
        <w:t></w:t>
      </w:r>
      <w:r>
        <w:rPr>
          <w:rFonts w:hint="eastAsia"/>
        </w:rPr>
        <w:t>слияния</w:t>
      </w:r>
      <w:r>
        <w:t></w:t>
      </w:r>
      <w:r>
        <w:rPr>
          <w:rFonts w:hint="eastAsia"/>
        </w:rPr>
        <w:t>художественных</w:t>
      </w:r>
      <w:r>
        <w:t></w:t>
      </w:r>
      <w:r>
        <w:rPr>
          <w:rFonts w:hint="eastAsia"/>
        </w:rPr>
        <w:t>энергий</w:t>
      </w:r>
      <w:r>
        <w:t></w:t>
      </w:r>
      <w:r>
        <w:t></w:t>
      </w:r>
      <w:r>
        <w:rPr>
          <w:rFonts w:hint="eastAsia"/>
        </w:rPr>
        <w:t>в</w:t>
      </w:r>
      <w:r>
        <w:t></w:t>
      </w:r>
      <w:r>
        <w:rPr>
          <w:rFonts w:hint="eastAsia"/>
        </w:rPr>
        <w:t>образовательном</w:t>
      </w:r>
      <w:r>
        <w:t></w:t>
      </w:r>
      <w:r>
        <w:rPr>
          <w:rFonts w:hint="eastAsia"/>
        </w:rPr>
        <w:t>пространстве</w:t>
      </w:r>
      <w:r>
        <w:t></w:t>
      </w:r>
      <w:r>
        <w:rPr>
          <w:rFonts w:hint="eastAsia"/>
        </w:rPr>
        <w:t>урока</w:t>
      </w:r>
      <w:r>
        <w:t></w:t>
      </w:r>
      <w:r>
        <w:t></w:t>
      </w:r>
      <w:r>
        <w:rPr>
          <w:rFonts w:hint="eastAsia"/>
        </w:rPr>
        <w:t>Это</w:t>
      </w:r>
      <w:r>
        <w:t></w:t>
      </w:r>
      <w:r>
        <w:rPr>
          <w:rFonts w:hint="eastAsia"/>
        </w:rPr>
        <w:t>важно</w:t>
      </w:r>
      <w:r>
        <w:t></w:t>
      </w:r>
      <w:r>
        <w:t></w:t>
      </w:r>
      <w:r>
        <w:rPr>
          <w:rFonts w:hint="eastAsia"/>
        </w:rPr>
        <w:t>т</w:t>
      </w:r>
      <w:r>
        <w:t></w:t>
      </w:r>
      <w:r>
        <w:rPr>
          <w:rFonts w:hint="eastAsia"/>
        </w:rPr>
        <w:t>к</w:t>
      </w:r>
      <w:r>
        <w:t></w:t>
      </w:r>
      <w:r>
        <w:t></w:t>
      </w:r>
      <w:r>
        <w:rPr>
          <w:rFonts w:hint="eastAsia"/>
        </w:rPr>
        <w:t>именно</w:t>
      </w:r>
      <w:r>
        <w:t></w:t>
      </w:r>
      <w:r>
        <w:rPr>
          <w:rFonts w:hint="eastAsia"/>
        </w:rPr>
        <w:t>в</w:t>
      </w:r>
      <w:r>
        <w:t></w:t>
      </w:r>
      <w:r>
        <w:rPr>
          <w:rFonts w:hint="eastAsia"/>
        </w:rPr>
        <w:t>сфере</w:t>
      </w:r>
      <w:r>
        <w:t></w:t>
      </w:r>
      <w:r>
        <w:rPr>
          <w:rFonts w:hint="eastAsia"/>
        </w:rPr>
        <w:t>искусства</w:t>
      </w:r>
      <w:r>
        <w:t></w:t>
      </w:r>
      <w:r>
        <w:rPr>
          <w:rFonts w:hint="eastAsia"/>
        </w:rPr>
        <w:t>учащиеся</w:t>
      </w:r>
      <w:r>
        <w:t></w:t>
      </w:r>
      <w:r>
        <w:rPr>
          <w:rFonts w:hint="eastAsia"/>
        </w:rPr>
        <w:t>могут</w:t>
      </w:r>
      <w:r>
        <w:t></w:t>
      </w:r>
      <w:r>
        <w:rPr>
          <w:rFonts w:hint="eastAsia"/>
        </w:rPr>
        <w:t>получить</w:t>
      </w:r>
      <w:r>
        <w:t></w:t>
      </w:r>
      <w:r>
        <w:rPr>
          <w:rFonts w:hint="eastAsia"/>
        </w:rPr>
        <w:t>полноценный</w:t>
      </w:r>
      <w:r>
        <w:t></w:t>
      </w:r>
      <w:r>
        <w:rPr>
          <w:rFonts w:hint="eastAsia"/>
        </w:rPr>
        <w:t>эмоциональный</w:t>
      </w:r>
      <w:r>
        <w:t></w:t>
      </w:r>
      <w:r>
        <w:rPr>
          <w:rFonts w:hint="eastAsia"/>
        </w:rPr>
        <w:t>опыт</w:t>
      </w:r>
      <w:r>
        <w:t></w:t>
      </w:r>
      <w:r>
        <w:rPr>
          <w:rFonts w:hint="eastAsia"/>
        </w:rPr>
        <w:t>восприятия</w:t>
      </w:r>
      <w:r>
        <w:t></w:t>
      </w:r>
      <w:r>
        <w:rPr>
          <w:rFonts w:hint="eastAsia"/>
        </w:rPr>
        <w:t>мира</w:t>
      </w:r>
      <w:r>
        <w:t></w:t>
      </w:r>
      <w:r>
        <w:rPr>
          <w:rFonts w:hint="eastAsia"/>
        </w:rPr>
        <w:t>и</w:t>
      </w:r>
      <w:r>
        <w:t></w:t>
      </w:r>
      <w:r>
        <w:rPr>
          <w:rFonts w:hint="eastAsia"/>
        </w:rPr>
        <w:t>художественного</w:t>
      </w:r>
      <w:r>
        <w:t></w:t>
      </w:r>
      <w:r>
        <w:rPr>
          <w:rFonts w:hint="eastAsia"/>
        </w:rPr>
        <w:t>творчества</w:t>
      </w:r>
      <w:r>
        <w:t></w:t>
      </w:r>
    </w:p>
    <w:p w:rsidR="00C1509F" w:rsidRDefault="00C1509F" w:rsidP="00C1509F">
      <w:r>
        <w:rPr>
          <w:rFonts w:hint="eastAsia"/>
        </w:rPr>
        <w:t>В</w:t>
      </w:r>
      <w:r>
        <w:t></w:t>
      </w:r>
      <w:r>
        <w:rPr>
          <w:rFonts w:hint="eastAsia"/>
        </w:rPr>
        <w:t>главе</w:t>
      </w:r>
      <w:r>
        <w:t></w:t>
      </w:r>
      <w:r>
        <w:rPr>
          <w:rFonts w:hint="eastAsia"/>
        </w:rPr>
        <w:t>исследовались</w:t>
      </w:r>
      <w:r>
        <w:t></w:t>
      </w:r>
      <w:r>
        <w:rPr>
          <w:rFonts w:hint="eastAsia"/>
        </w:rPr>
        <w:t>психолого</w:t>
      </w:r>
      <w:r>
        <w:t></w:t>
      </w:r>
      <w:r>
        <w:rPr>
          <w:rFonts w:hint="eastAsia"/>
        </w:rPr>
        <w:t>педагогические</w:t>
      </w:r>
      <w:r>
        <w:t></w:t>
      </w:r>
      <w:r>
        <w:rPr>
          <w:rFonts w:hint="eastAsia"/>
        </w:rPr>
        <w:t>условия</w:t>
      </w:r>
      <w:r>
        <w:t></w:t>
      </w:r>
      <w:r>
        <w:rPr>
          <w:rFonts w:hint="eastAsia"/>
        </w:rPr>
        <w:t>развития</w:t>
      </w:r>
      <w:r>
        <w:t></w:t>
      </w:r>
      <w:r>
        <w:rPr>
          <w:rFonts w:hint="eastAsia"/>
        </w:rPr>
        <w:t>визуальной</w:t>
      </w:r>
      <w:r>
        <w:t></w:t>
      </w:r>
      <w:r>
        <w:rPr>
          <w:rFonts w:hint="eastAsia"/>
        </w:rPr>
        <w:t>культуры</w:t>
      </w:r>
      <w:r>
        <w:t></w:t>
      </w:r>
      <w:r>
        <w:rPr>
          <w:rFonts w:hint="eastAsia"/>
        </w:rPr>
        <w:t>средствами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Синтез</w:t>
      </w:r>
      <w:r>
        <w:t></w:t>
      </w:r>
      <w:r>
        <w:rPr>
          <w:rFonts w:hint="eastAsia"/>
        </w:rPr>
        <w:t>и</w:t>
      </w:r>
      <w:r>
        <w:t></w:t>
      </w:r>
      <w:r>
        <w:rPr>
          <w:rFonts w:hint="eastAsia"/>
        </w:rPr>
        <w:t>интеграция</w:t>
      </w:r>
      <w:r>
        <w:t></w:t>
      </w:r>
      <w:r>
        <w:rPr>
          <w:rFonts w:hint="eastAsia"/>
        </w:rPr>
        <w:t>искусств</w:t>
      </w:r>
      <w:r>
        <w:t></w:t>
      </w:r>
      <w:r>
        <w:rPr>
          <w:rFonts w:hint="eastAsia"/>
        </w:rPr>
        <w:t>в</w:t>
      </w:r>
      <w:r>
        <w:t></w:t>
      </w:r>
      <w:r>
        <w:rPr>
          <w:rFonts w:hint="eastAsia"/>
        </w:rPr>
        <w:t>учебном</w:t>
      </w:r>
      <w:r>
        <w:t></w:t>
      </w:r>
      <w:r>
        <w:rPr>
          <w:rFonts w:hint="eastAsia"/>
        </w:rPr>
        <w:t>процессе</w:t>
      </w:r>
      <w:r>
        <w:t></w:t>
      </w:r>
      <w:r>
        <w:t></w:t>
      </w:r>
      <w:r>
        <w:rPr>
          <w:rFonts w:hint="eastAsia"/>
        </w:rPr>
        <w:t>по</w:t>
      </w:r>
      <w:r>
        <w:t></w:t>
      </w:r>
      <w:r>
        <w:rPr>
          <w:rFonts w:hint="eastAsia"/>
        </w:rPr>
        <w:t>мнению</w:t>
      </w:r>
      <w:r>
        <w:t></w:t>
      </w:r>
      <w:r>
        <w:rPr>
          <w:rFonts w:hint="eastAsia"/>
        </w:rPr>
        <w:t>многих</w:t>
      </w:r>
      <w:r>
        <w:t></w:t>
      </w:r>
      <w:r>
        <w:rPr>
          <w:rFonts w:hint="eastAsia"/>
        </w:rPr>
        <w:t>современных</w:t>
      </w:r>
      <w:r>
        <w:t></w:t>
      </w:r>
      <w:r>
        <w:rPr>
          <w:rFonts w:hint="eastAsia"/>
        </w:rPr>
        <w:t>исследователей</w:t>
      </w:r>
      <w:r>
        <w:t></w:t>
      </w:r>
      <w:r>
        <w:t></w:t>
      </w:r>
      <w:r>
        <w:rPr>
          <w:rFonts w:hint="eastAsia"/>
        </w:rPr>
        <w:t>повысит</w:t>
      </w:r>
      <w:r>
        <w:t></w:t>
      </w:r>
      <w:r>
        <w:rPr>
          <w:rFonts w:hint="eastAsia"/>
        </w:rPr>
        <w:t>эффективность</w:t>
      </w:r>
      <w:r>
        <w:t></w:t>
      </w:r>
      <w:r>
        <w:rPr>
          <w:rFonts w:hint="eastAsia"/>
        </w:rPr>
        <w:t>учебного</w:t>
      </w:r>
      <w:r>
        <w:t></w:t>
      </w:r>
      <w:r>
        <w:rPr>
          <w:rFonts w:hint="eastAsia"/>
        </w:rPr>
        <w:t>процесса</w:t>
      </w:r>
      <w:r>
        <w:t></w:t>
      </w:r>
      <w:r>
        <w:rPr>
          <w:rFonts w:hint="eastAsia"/>
        </w:rPr>
        <w:t>и</w:t>
      </w:r>
      <w:r>
        <w:t></w:t>
      </w:r>
      <w:r>
        <w:rPr>
          <w:rFonts w:hint="eastAsia"/>
        </w:rPr>
        <w:t>сформирует</w:t>
      </w:r>
      <w:r>
        <w:t></w:t>
      </w:r>
      <w:r>
        <w:rPr>
          <w:rFonts w:hint="eastAsia"/>
        </w:rPr>
        <w:t>общую</w:t>
      </w:r>
      <w:r>
        <w:t></w:t>
      </w:r>
      <w:r>
        <w:rPr>
          <w:rFonts w:hint="eastAsia"/>
        </w:rPr>
        <w:t>культуру</w:t>
      </w:r>
      <w:r>
        <w:t></w:t>
      </w:r>
      <w:r>
        <w:rPr>
          <w:rFonts w:hint="eastAsia"/>
        </w:rPr>
        <w:t>школьника</w:t>
      </w:r>
      <w:r>
        <w:t></w:t>
      </w:r>
      <w:r>
        <w:t></w:t>
      </w:r>
      <w:r>
        <w:rPr>
          <w:rFonts w:hint="eastAsia"/>
        </w:rPr>
        <w:t>И</w:t>
      </w:r>
      <w:r>
        <w:t></w:t>
      </w:r>
      <w:r>
        <w:rPr>
          <w:rFonts w:hint="eastAsia"/>
        </w:rPr>
        <w:t>Э</w:t>
      </w:r>
      <w:r>
        <w:t></w:t>
      </w:r>
      <w:r>
        <w:t></w:t>
      </w:r>
      <w:r>
        <w:rPr>
          <w:rFonts w:hint="eastAsia"/>
        </w:rPr>
        <w:t>Кашекова</w:t>
      </w:r>
      <w:r>
        <w:t></w:t>
      </w:r>
      <w:r>
        <w:t></w:t>
      </w:r>
      <w:r>
        <w:rPr>
          <w:rFonts w:hint="eastAsia"/>
        </w:rPr>
        <w:t>А</w:t>
      </w:r>
      <w:r>
        <w:t></w:t>
      </w:r>
      <w:r>
        <w:rPr>
          <w:rFonts w:hint="eastAsia"/>
        </w:rPr>
        <w:t>А</w:t>
      </w:r>
      <w:r>
        <w:t></w:t>
      </w:r>
      <w:r>
        <w:t></w:t>
      </w:r>
      <w:r>
        <w:rPr>
          <w:rFonts w:hint="eastAsia"/>
        </w:rPr>
        <w:t>Мелик</w:t>
      </w:r>
      <w:r>
        <w:t></w:t>
      </w:r>
      <w:r>
        <w:rPr>
          <w:rFonts w:hint="eastAsia"/>
        </w:rPr>
        <w:t>Пашаев</w:t>
      </w:r>
      <w:r>
        <w:t></w:t>
      </w:r>
      <w:r>
        <w:t></w:t>
      </w:r>
      <w:r>
        <w:rPr>
          <w:rFonts w:hint="eastAsia"/>
        </w:rPr>
        <w:t>Б</w:t>
      </w:r>
      <w:r>
        <w:t></w:t>
      </w:r>
      <w:r>
        <w:rPr>
          <w:rFonts w:hint="eastAsia"/>
        </w:rPr>
        <w:t>М</w:t>
      </w:r>
      <w:r>
        <w:t></w:t>
      </w:r>
      <w:r>
        <w:t></w:t>
      </w:r>
      <w:r>
        <w:rPr>
          <w:rFonts w:hint="eastAsia"/>
        </w:rPr>
        <w:t>Неменский</w:t>
      </w:r>
      <w:r>
        <w:t></w:t>
      </w:r>
      <w:r>
        <w:t></w:t>
      </w:r>
      <w:r>
        <w:rPr>
          <w:rFonts w:hint="eastAsia"/>
        </w:rPr>
        <w:t>Л</w:t>
      </w:r>
      <w:r>
        <w:t></w:t>
      </w:r>
      <w:r>
        <w:rPr>
          <w:rFonts w:hint="eastAsia"/>
        </w:rPr>
        <w:t>Г</w:t>
      </w:r>
      <w:r>
        <w:t></w:t>
      </w:r>
      <w:r>
        <w:t></w:t>
      </w:r>
      <w:r>
        <w:rPr>
          <w:rFonts w:hint="eastAsia"/>
        </w:rPr>
        <w:t>Савенкова</w:t>
      </w:r>
      <w:r>
        <w:t></w:t>
      </w:r>
      <w:r>
        <w:t></w:t>
      </w:r>
      <w:r>
        <w:rPr>
          <w:rFonts w:hint="eastAsia"/>
        </w:rPr>
        <w:t>Б</w:t>
      </w:r>
      <w:r>
        <w:t></w:t>
      </w:r>
      <w:r>
        <w:rPr>
          <w:rFonts w:hint="eastAsia"/>
        </w:rPr>
        <w:t>П</w:t>
      </w:r>
      <w:r>
        <w:t></w:t>
      </w:r>
      <w:r>
        <w:t></w:t>
      </w:r>
      <w:r>
        <w:rPr>
          <w:rFonts w:hint="eastAsia"/>
        </w:rPr>
        <w:t>Юсов</w:t>
      </w:r>
      <w:r>
        <w:t></w:t>
      </w:r>
      <w:r>
        <w:rPr>
          <w:rFonts w:hint="eastAsia"/>
        </w:rPr>
        <w:t>и</w:t>
      </w:r>
      <w:r>
        <w:t></w:t>
      </w:r>
      <w:r>
        <w:rPr>
          <w:rFonts w:hint="eastAsia"/>
        </w:rPr>
        <w:t>др</w:t>
      </w:r>
      <w:r>
        <w:t></w:t>
      </w:r>
      <w:r>
        <w:t></w:t>
      </w:r>
      <w:r>
        <w:t></w:t>
      </w:r>
    </w:p>
    <w:p w:rsidR="00C1509F" w:rsidRDefault="00C1509F" w:rsidP="00C1509F">
      <w:r>
        <w:t></w:t>
      </w:r>
      <w:r>
        <w:t></w:t>
      </w:r>
    </w:p>
    <w:p w:rsidR="00C1509F" w:rsidRDefault="00C1509F" w:rsidP="00C1509F">
      <w:r>
        <w:t></w:t>
      </w:r>
    </w:p>
    <w:p w:rsidR="00C1509F" w:rsidRDefault="00C1509F" w:rsidP="00C1509F">
      <w:r>
        <w:rPr>
          <w:rFonts w:hint="eastAsia"/>
        </w:rPr>
        <w:t>Непременным</w:t>
      </w:r>
      <w:r>
        <w:t></w:t>
      </w:r>
      <w:r>
        <w:rPr>
          <w:rFonts w:hint="eastAsia"/>
        </w:rPr>
        <w:t>условием</w:t>
      </w:r>
      <w:r>
        <w:t></w:t>
      </w:r>
      <w:r>
        <w:rPr>
          <w:rFonts w:hint="eastAsia"/>
        </w:rPr>
        <w:t>развития</w:t>
      </w:r>
      <w:r>
        <w:t></w:t>
      </w:r>
      <w:r>
        <w:rPr>
          <w:rFonts w:hint="eastAsia"/>
        </w:rPr>
        <w:t>визуальной</w:t>
      </w:r>
      <w:r>
        <w:t></w:t>
      </w:r>
      <w:r>
        <w:rPr>
          <w:rFonts w:hint="eastAsia"/>
        </w:rPr>
        <w:t>культуры</w:t>
      </w:r>
      <w:r>
        <w:t></w:t>
      </w:r>
      <w:r>
        <w:rPr>
          <w:rFonts w:hint="eastAsia"/>
        </w:rPr>
        <w:t>школьника</w:t>
      </w:r>
      <w:r>
        <w:t></w:t>
      </w:r>
      <w:r>
        <w:rPr>
          <w:rFonts w:hint="eastAsia"/>
        </w:rPr>
        <w:t>является</w:t>
      </w:r>
    </w:p>
    <w:p w:rsidR="00C1509F" w:rsidRDefault="00C1509F" w:rsidP="00C1509F">
      <w:r>
        <w:rPr>
          <w:rFonts w:hint="eastAsia"/>
        </w:rPr>
        <w:t>творческая</w:t>
      </w:r>
      <w:r>
        <w:t></w:t>
      </w:r>
      <w:r>
        <w:rPr>
          <w:rFonts w:hint="eastAsia"/>
        </w:rPr>
        <w:t>образовательная</w:t>
      </w:r>
      <w:r>
        <w:t></w:t>
      </w:r>
      <w:r>
        <w:rPr>
          <w:rFonts w:hint="eastAsia"/>
        </w:rPr>
        <w:t>среда</w:t>
      </w:r>
      <w:r>
        <w:t></w:t>
      </w:r>
      <w:r>
        <w:rPr>
          <w:rFonts w:hint="eastAsia"/>
        </w:rPr>
        <w:t>урока</w:t>
      </w:r>
      <w:r>
        <w:t></w:t>
      </w:r>
      <w:r>
        <w:t></w:t>
      </w:r>
      <w:r>
        <w:rPr>
          <w:rFonts w:hint="eastAsia"/>
        </w:rPr>
        <w:t>Создать</w:t>
      </w:r>
      <w:r>
        <w:t></w:t>
      </w:r>
      <w:r>
        <w:rPr>
          <w:rFonts w:hint="eastAsia"/>
        </w:rPr>
        <w:t>такую</w:t>
      </w:r>
      <w:r>
        <w:t></w:t>
      </w:r>
      <w:r>
        <w:rPr>
          <w:rFonts w:hint="eastAsia"/>
        </w:rPr>
        <w:t>среду</w:t>
      </w:r>
      <w:r>
        <w:t></w:t>
      </w:r>
      <w:r>
        <w:rPr>
          <w:rFonts w:hint="eastAsia"/>
        </w:rPr>
        <w:t>можно</w:t>
      </w:r>
      <w:r>
        <w:t></w:t>
      </w:r>
      <w:r>
        <w:rPr>
          <w:rFonts w:hint="eastAsia"/>
        </w:rPr>
        <w:t>с</w:t>
      </w:r>
      <w:r>
        <w:t></w:t>
      </w:r>
      <w:r>
        <w:rPr>
          <w:rFonts w:hint="eastAsia"/>
        </w:rPr>
        <w:t>помощью</w:t>
      </w:r>
    </w:p>
    <w:p w:rsidR="00C1509F" w:rsidRDefault="00C1509F" w:rsidP="00C1509F">
      <w:r>
        <w:rPr>
          <w:rFonts w:hint="eastAsia"/>
        </w:rPr>
        <w:t>методов</w:t>
      </w:r>
      <w:r>
        <w:tab/>
      </w:r>
      <w:r>
        <w:rPr>
          <w:rFonts w:hint="eastAsia"/>
        </w:rPr>
        <w:t>искусства</w:t>
      </w:r>
      <w:r>
        <w:t></w:t>
      </w:r>
      <w:r>
        <w:tab/>
      </w:r>
      <w:r>
        <w:rPr>
          <w:rFonts w:hint="eastAsia"/>
        </w:rPr>
        <w:t>художественного</w:t>
      </w:r>
      <w:r>
        <w:tab/>
      </w:r>
      <w:r>
        <w:rPr>
          <w:rFonts w:hint="eastAsia"/>
        </w:rPr>
        <w:t>уподобления</w:t>
      </w:r>
      <w:r>
        <w:t></w:t>
      </w:r>
      <w:r>
        <w:tab/>
      </w:r>
      <w:r>
        <w:rPr>
          <w:rFonts w:hint="eastAsia"/>
        </w:rPr>
        <w:t>идентификации</w:t>
      </w:r>
      <w:r>
        <w:t></w:t>
      </w:r>
    </w:p>
    <w:p w:rsidR="00C1509F" w:rsidRDefault="00C1509F" w:rsidP="00C1509F">
      <w:r>
        <w:rPr>
          <w:rFonts w:hint="eastAsia"/>
        </w:rPr>
        <w:t>неотчужденного</w:t>
      </w:r>
      <w:r>
        <w:t></w:t>
      </w:r>
      <w:r>
        <w:t></w:t>
      </w:r>
      <w:r>
        <w:t></w:t>
      </w:r>
      <w:r>
        <w:t></w:t>
      </w:r>
      <w:r>
        <w:t></w:t>
      </w:r>
      <w:r>
        <w:t></w:t>
      </w:r>
      <w:r>
        <w:t></w:t>
      </w:r>
      <w:r>
        <w:t></w:t>
      </w:r>
      <w:r>
        <w:t></w:t>
      </w:r>
      <w:r>
        <w:rPr>
          <w:rFonts w:hint="eastAsia"/>
        </w:rPr>
        <w:t>эмоционального</w:t>
      </w:r>
      <w:r>
        <w:tab/>
      </w:r>
      <w:r>
        <w:rPr>
          <w:rFonts w:hint="eastAsia"/>
        </w:rPr>
        <w:t>вникания</w:t>
      </w:r>
      <w:r>
        <w:t></w:t>
      </w:r>
      <w:r>
        <w:tab/>
      </w:r>
      <w:r>
        <w:rPr>
          <w:rFonts w:hint="eastAsia"/>
        </w:rPr>
        <w:t>преобразования</w:t>
      </w:r>
      <w:r>
        <w:tab/>
      </w:r>
      <w:r>
        <w:rPr>
          <w:rFonts w:hint="eastAsia"/>
        </w:rPr>
        <w:t>негативных</w:t>
      </w:r>
    </w:p>
    <w:p w:rsidR="00C1509F" w:rsidRDefault="00C1509F" w:rsidP="00C1509F">
      <w:r>
        <w:rPr>
          <w:rFonts w:hint="eastAsia"/>
        </w:rPr>
        <w:t>эмоциональных</w:t>
      </w:r>
      <w:r>
        <w:t></w:t>
      </w:r>
      <w:r>
        <w:rPr>
          <w:rFonts w:hint="eastAsia"/>
        </w:rPr>
        <w:t>порывов</w:t>
      </w:r>
      <w:r>
        <w:t></w:t>
      </w:r>
      <w:r>
        <w:rPr>
          <w:rFonts w:hint="eastAsia"/>
        </w:rPr>
        <w:t>в</w:t>
      </w:r>
      <w:r>
        <w:t></w:t>
      </w:r>
      <w:r>
        <w:t></w:t>
      </w:r>
      <w:r>
        <w:rPr>
          <w:rFonts w:hint="eastAsia"/>
        </w:rPr>
        <w:t>умные</w:t>
      </w:r>
      <w:r>
        <w:t></w:t>
      </w:r>
      <w:r>
        <w:rPr>
          <w:rFonts w:hint="eastAsia"/>
        </w:rPr>
        <w:t>эмоции</w:t>
      </w:r>
      <w:r>
        <w:t></w:t>
      </w:r>
      <w:r>
        <w:t></w:t>
      </w:r>
      <w:r>
        <w:t></w:t>
      </w:r>
      <w:r>
        <w:rPr>
          <w:rFonts w:hint="eastAsia"/>
        </w:rPr>
        <w:t>поэтапных</w:t>
      </w:r>
      <w:r>
        <w:t></w:t>
      </w:r>
      <w:r>
        <w:rPr>
          <w:rFonts w:hint="eastAsia"/>
        </w:rPr>
        <w:t>открытий</w:t>
      </w:r>
      <w:r>
        <w:t></w:t>
      </w:r>
      <w:r>
        <w:t></w:t>
      </w:r>
      <w:r>
        <w:rPr>
          <w:rFonts w:hint="eastAsia"/>
        </w:rPr>
        <w:t>интуитивного</w:t>
      </w:r>
      <w:r>
        <w:t></w:t>
      </w:r>
      <w:r>
        <w:rPr>
          <w:rFonts w:hint="eastAsia"/>
        </w:rPr>
        <w:t>прогноза</w:t>
      </w:r>
      <w:r>
        <w:t></w:t>
      </w:r>
      <w:r>
        <w:t></w:t>
      </w:r>
      <w:r>
        <w:rPr>
          <w:rFonts w:hint="eastAsia"/>
        </w:rPr>
        <w:t>единства</w:t>
      </w:r>
      <w:r>
        <w:t></w:t>
      </w:r>
      <w:r>
        <w:rPr>
          <w:rFonts w:hint="eastAsia"/>
        </w:rPr>
        <w:t>восприятия</w:t>
      </w:r>
      <w:r>
        <w:t></w:t>
      </w:r>
      <w:r>
        <w:rPr>
          <w:rFonts w:hint="eastAsia"/>
        </w:rPr>
        <w:t>и</w:t>
      </w:r>
      <w:r>
        <w:t></w:t>
      </w:r>
      <w:r>
        <w:rPr>
          <w:rFonts w:hint="eastAsia"/>
        </w:rPr>
        <w:t>творческой</w:t>
      </w:r>
      <w:r>
        <w:t></w:t>
      </w:r>
      <w:r>
        <w:rPr>
          <w:rFonts w:hint="eastAsia"/>
        </w:rPr>
        <w:t>деятельности</w:t>
      </w:r>
      <w:r>
        <w:t></w:t>
      </w:r>
      <w:r>
        <w:t></w:t>
      </w:r>
      <w:r>
        <w:rPr>
          <w:rFonts w:hint="eastAsia"/>
        </w:rPr>
        <w:t>сравнения</w:t>
      </w:r>
      <w:r>
        <w:t></w:t>
      </w:r>
      <w:r>
        <w:rPr>
          <w:rFonts w:hint="eastAsia"/>
        </w:rPr>
        <w:t>и</w:t>
      </w:r>
      <w:r>
        <w:t></w:t>
      </w:r>
      <w:r>
        <w:rPr>
          <w:rFonts w:hint="eastAsia"/>
        </w:rPr>
        <w:t>широких</w:t>
      </w:r>
      <w:r>
        <w:t></w:t>
      </w:r>
      <w:r>
        <w:rPr>
          <w:rFonts w:hint="eastAsia"/>
        </w:rPr>
        <w:t>ассоциаций</w:t>
      </w:r>
      <w:r>
        <w:t></w:t>
      </w:r>
      <w:r>
        <w:t></w:t>
      </w:r>
      <w:r>
        <w:rPr>
          <w:rFonts w:hint="eastAsia"/>
        </w:rPr>
        <w:t>эстетического</w:t>
      </w:r>
      <w:r>
        <w:t></w:t>
      </w:r>
      <w:r>
        <w:rPr>
          <w:rFonts w:hint="eastAsia"/>
        </w:rPr>
        <w:t>оценивания</w:t>
      </w:r>
      <w:r>
        <w:t></w:t>
      </w:r>
      <w:r>
        <w:t></w:t>
      </w:r>
      <w:r>
        <w:rPr>
          <w:rFonts w:hint="eastAsia"/>
        </w:rPr>
        <w:t>театральной</w:t>
      </w:r>
      <w:r>
        <w:t></w:t>
      </w:r>
      <w:r>
        <w:rPr>
          <w:rFonts w:hint="eastAsia"/>
        </w:rPr>
        <w:t>драматургии</w:t>
      </w:r>
      <w:r>
        <w:t></w:t>
      </w:r>
      <w:r>
        <w:t></w:t>
      </w:r>
      <w:r>
        <w:rPr>
          <w:rFonts w:hint="eastAsia"/>
        </w:rPr>
        <w:t>плотной</w:t>
      </w:r>
      <w:r>
        <w:t></w:t>
      </w:r>
      <w:r>
        <w:rPr>
          <w:rFonts w:hint="eastAsia"/>
        </w:rPr>
        <w:t>упаковки</w:t>
      </w:r>
      <w:r>
        <w:t></w:t>
      </w:r>
      <w:r>
        <w:rPr>
          <w:rFonts w:hint="eastAsia"/>
        </w:rPr>
        <w:t>информации</w:t>
      </w:r>
      <w:r>
        <w:t></w:t>
      </w:r>
      <w:r>
        <w:t></w:t>
      </w:r>
      <w:r>
        <w:rPr>
          <w:rFonts w:hint="eastAsia"/>
        </w:rPr>
        <w:t>резонанса</w:t>
      </w:r>
      <w:r>
        <w:t></w:t>
      </w:r>
      <w:r>
        <w:t></w:t>
      </w:r>
      <w:r>
        <w:rPr>
          <w:rFonts w:hint="eastAsia"/>
        </w:rPr>
        <w:t>обобщения</w:t>
      </w:r>
      <w:r>
        <w:t></w:t>
      </w:r>
      <w:r>
        <w:rPr>
          <w:rFonts w:hint="eastAsia"/>
        </w:rPr>
        <w:t>и</w:t>
      </w:r>
      <w:r>
        <w:t></w:t>
      </w:r>
      <w:r>
        <w:rPr>
          <w:rFonts w:hint="eastAsia"/>
        </w:rPr>
        <w:t>переноса</w:t>
      </w:r>
      <w:r>
        <w:t></w:t>
      </w:r>
      <w:r>
        <w:rPr>
          <w:rFonts w:hint="eastAsia"/>
        </w:rPr>
        <w:t>информации</w:t>
      </w:r>
      <w:r>
        <w:t></w:t>
      </w:r>
      <w:r>
        <w:t></w:t>
      </w:r>
      <w:r>
        <w:rPr>
          <w:rFonts w:hint="eastAsia"/>
        </w:rPr>
        <w:t>опоры</w:t>
      </w:r>
      <w:r>
        <w:t></w:t>
      </w:r>
      <w:r>
        <w:rPr>
          <w:rFonts w:hint="eastAsia"/>
        </w:rPr>
        <w:t>на</w:t>
      </w:r>
      <w:r>
        <w:t></w:t>
      </w:r>
      <w:r>
        <w:rPr>
          <w:rFonts w:hint="eastAsia"/>
        </w:rPr>
        <w:t>культурный</w:t>
      </w:r>
      <w:r>
        <w:t></w:t>
      </w:r>
      <w:r>
        <w:rPr>
          <w:rFonts w:hint="eastAsia"/>
        </w:rPr>
        <w:t>опыт</w:t>
      </w:r>
      <w:r>
        <w:t></w:t>
      </w:r>
      <w:r>
        <w:rPr>
          <w:rFonts w:hint="eastAsia"/>
        </w:rPr>
        <w:t>прошлого</w:t>
      </w:r>
      <w:r>
        <w:t></w:t>
      </w:r>
      <w:r>
        <w:rPr>
          <w:rFonts w:hint="eastAsia"/>
        </w:rPr>
        <w:t>и</w:t>
      </w:r>
      <w:r>
        <w:t></w:t>
      </w:r>
      <w:r>
        <w:rPr>
          <w:rFonts w:hint="eastAsia"/>
        </w:rPr>
        <w:t>личный</w:t>
      </w:r>
      <w:r>
        <w:t></w:t>
      </w:r>
      <w:r>
        <w:rPr>
          <w:rFonts w:hint="eastAsia"/>
        </w:rPr>
        <w:t>опыт</w:t>
      </w:r>
      <w:r>
        <w:t></w:t>
      </w:r>
      <w:r>
        <w:rPr>
          <w:rFonts w:hint="eastAsia"/>
        </w:rPr>
        <w:t>ребенка</w:t>
      </w:r>
      <w:r>
        <w:t></w:t>
      </w:r>
      <w:r>
        <w:t></w:t>
      </w:r>
      <w:r>
        <w:rPr>
          <w:rFonts w:hint="eastAsia"/>
        </w:rPr>
        <w:t>свободы</w:t>
      </w:r>
      <w:r>
        <w:t></w:t>
      </w:r>
      <w:r>
        <w:rPr>
          <w:rFonts w:hint="eastAsia"/>
        </w:rPr>
        <w:t>осознанного</w:t>
      </w:r>
      <w:r>
        <w:t></w:t>
      </w:r>
      <w:r>
        <w:rPr>
          <w:rFonts w:hint="eastAsia"/>
        </w:rPr>
        <w:t>выбора</w:t>
      </w:r>
      <w:r>
        <w:t></w:t>
      </w:r>
      <w:r>
        <w:t></w:t>
      </w:r>
      <w:r>
        <w:rPr>
          <w:rFonts w:hint="eastAsia"/>
        </w:rPr>
        <w:t>В</w:t>
      </w:r>
      <w:r>
        <w:t></w:t>
      </w:r>
      <w:r>
        <w:rPr>
          <w:rFonts w:hint="eastAsia"/>
        </w:rPr>
        <w:t>М</w:t>
      </w:r>
      <w:r>
        <w:t></w:t>
      </w:r>
      <w:r>
        <w:t></w:t>
      </w:r>
      <w:r>
        <w:rPr>
          <w:rFonts w:hint="eastAsia"/>
        </w:rPr>
        <w:t>Букатов</w:t>
      </w:r>
      <w:r>
        <w:t></w:t>
      </w:r>
      <w:r>
        <w:t></w:t>
      </w:r>
      <w:r>
        <w:rPr>
          <w:rFonts w:hint="eastAsia"/>
        </w:rPr>
        <w:t>Л</w:t>
      </w:r>
      <w:r>
        <w:t></w:t>
      </w:r>
      <w:r>
        <w:rPr>
          <w:rFonts w:hint="eastAsia"/>
        </w:rPr>
        <w:t>С</w:t>
      </w:r>
      <w:r>
        <w:t></w:t>
      </w:r>
      <w:r>
        <w:t></w:t>
      </w:r>
      <w:r>
        <w:rPr>
          <w:rFonts w:hint="eastAsia"/>
        </w:rPr>
        <w:t>Выготский</w:t>
      </w:r>
      <w:r>
        <w:t></w:t>
      </w:r>
      <w:r>
        <w:t></w:t>
      </w:r>
      <w:r>
        <w:rPr>
          <w:rFonts w:hint="eastAsia"/>
        </w:rPr>
        <w:t>А</w:t>
      </w:r>
      <w:r>
        <w:t></w:t>
      </w:r>
      <w:r>
        <w:rPr>
          <w:rFonts w:hint="eastAsia"/>
        </w:rPr>
        <w:t>П</w:t>
      </w:r>
      <w:r>
        <w:t></w:t>
      </w:r>
      <w:r>
        <w:t></w:t>
      </w:r>
      <w:r>
        <w:rPr>
          <w:rFonts w:hint="eastAsia"/>
        </w:rPr>
        <w:t>Ершова</w:t>
      </w:r>
      <w:r>
        <w:t></w:t>
      </w:r>
      <w:r>
        <w:t></w:t>
      </w:r>
      <w:r>
        <w:rPr>
          <w:rFonts w:hint="eastAsia"/>
        </w:rPr>
        <w:t>И</w:t>
      </w:r>
      <w:r>
        <w:t></w:t>
      </w:r>
      <w:r>
        <w:rPr>
          <w:rFonts w:hint="eastAsia"/>
        </w:rPr>
        <w:t>Э</w:t>
      </w:r>
      <w:r>
        <w:t></w:t>
      </w:r>
      <w:r>
        <w:t></w:t>
      </w:r>
      <w:r>
        <w:rPr>
          <w:rFonts w:hint="eastAsia"/>
        </w:rPr>
        <w:t>Кашекова</w:t>
      </w:r>
      <w:r>
        <w:t></w:t>
      </w:r>
      <w:r>
        <w:t></w:t>
      </w:r>
      <w:r>
        <w:rPr>
          <w:rFonts w:hint="eastAsia"/>
        </w:rPr>
        <w:t>Е</w:t>
      </w:r>
      <w:r>
        <w:t></w:t>
      </w:r>
      <w:r>
        <w:rPr>
          <w:rFonts w:hint="eastAsia"/>
        </w:rPr>
        <w:t>П</w:t>
      </w:r>
      <w:r>
        <w:t></w:t>
      </w:r>
      <w:r>
        <w:t></w:t>
      </w:r>
      <w:r>
        <w:rPr>
          <w:rFonts w:hint="eastAsia"/>
        </w:rPr>
        <w:t>Кабкова</w:t>
      </w:r>
      <w:r>
        <w:t></w:t>
      </w:r>
      <w:r>
        <w:t></w:t>
      </w:r>
      <w:r>
        <w:rPr>
          <w:rFonts w:hint="eastAsia"/>
        </w:rPr>
        <w:t>А</w:t>
      </w:r>
      <w:r>
        <w:t></w:t>
      </w:r>
      <w:r>
        <w:rPr>
          <w:rFonts w:hint="eastAsia"/>
        </w:rPr>
        <w:t>А</w:t>
      </w:r>
      <w:r>
        <w:t></w:t>
      </w:r>
      <w:r>
        <w:t></w:t>
      </w:r>
      <w:r>
        <w:rPr>
          <w:rFonts w:hint="eastAsia"/>
        </w:rPr>
        <w:t>Мелик</w:t>
      </w:r>
      <w:r>
        <w:t></w:t>
      </w:r>
      <w:r>
        <w:rPr>
          <w:rFonts w:hint="eastAsia"/>
        </w:rPr>
        <w:t>Пашаев</w:t>
      </w:r>
      <w:r>
        <w:t></w:t>
      </w:r>
      <w:r>
        <w:t></w:t>
      </w:r>
      <w:r>
        <w:rPr>
          <w:rFonts w:hint="eastAsia"/>
        </w:rPr>
        <w:t>Б</w:t>
      </w:r>
      <w:r>
        <w:t></w:t>
      </w:r>
      <w:r>
        <w:rPr>
          <w:rFonts w:hint="eastAsia"/>
        </w:rPr>
        <w:t>М</w:t>
      </w:r>
      <w:r>
        <w:t></w:t>
      </w:r>
      <w:r>
        <w:t></w:t>
      </w:r>
      <w:r>
        <w:rPr>
          <w:rFonts w:hint="eastAsia"/>
        </w:rPr>
        <w:t>Неменский</w:t>
      </w:r>
      <w:r>
        <w:t></w:t>
      </w:r>
      <w:r>
        <w:t></w:t>
      </w:r>
    </w:p>
    <w:p w:rsidR="00C1509F" w:rsidRDefault="00C1509F" w:rsidP="00C1509F">
      <w:r>
        <w:rPr>
          <w:rFonts w:hint="eastAsia"/>
        </w:rPr>
        <w:t>Критериями</w:t>
      </w:r>
      <w:r>
        <w:t></w:t>
      </w:r>
      <w:r>
        <w:rPr>
          <w:rFonts w:hint="eastAsia"/>
        </w:rPr>
        <w:t>визуальной</w:t>
      </w:r>
      <w:r>
        <w:t></w:t>
      </w:r>
      <w:r>
        <w:rPr>
          <w:rFonts w:hint="eastAsia"/>
        </w:rPr>
        <w:t>культуры</w:t>
      </w:r>
      <w:r>
        <w:t></w:t>
      </w:r>
      <w:r>
        <w:rPr>
          <w:rFonts w:hint="eastAsia"/>
        </w:rPr>
        <w:t>личности</w:t>
      </w:r>
      <w:r>
        <w:t></w:t>
      </w:r>
      <w:r>
        <w:rPr>
          <w:rFonts w:hint="eastAsia"/>
        </w:rPr>
        <w:t>являются</w:t>
      </w:r>
      <w:r>
        <w:t></w:t>
      </w:r>
      <w:r>
        <w:rPr>
          <w:rFonts w:hint="eastAsia"/>
        </w:rPr>
        <w:t>способности</w:t>
      </w:r>
      <w:r>
        <w:t></w:t>
      </w:r>
      <w:r>
        <w:t></w:t>
      </w:r>
      <w:r>
        <w:rPr>
          <w:rFonts w:hint="eastAsia"/>
        </w:rPr>
        <w:t>наблюдать</w:t>
      </w:r>
      <w:r>
        <w:t></w:t>
      </w:r>
      <w:r>
        <w:t></w:t>
      </w:r>
      <w:r>
        <w:rPr>
          <w:rFonts w:hint="eastAsia"/>
        </w:rPr>
        <w:t>сравнивать</w:t>
      </w:r>
      <w:r>
        <w:t></w:t>
      </w:r>
      <w:r>
        <w:t></w:t>
      </w:r>
      <w:r>
        <w:rPr>
          <w:rFonts w:hint="eastAsia"/>
        </w:rPr>
        <w:t>быстро</w:t>
      </w:r>
      <w:r>
        <w:t></w:t>
      </w:r>
      <w:r>
        <w:rPr>
          <w:rFonts w:hint="eastAsia"/>
        </w:rPr>
        <w:t>реагировать</w:t>
      </w:r>
      <w:r>
        <w:t></w:t>
      </w:r>
      <w:r>
        <w:rPr>
          <w:rFonts w:hint="eastAsia"/>
        </w:rPr>
        <w:t>и</w:t>
      </w:r>
      <w:r>
        <w:t></w:t>
      </w:r>
      <w:r>
        <w:rPr>
          <w:rFonts w:hint="eastAsia"/>
        </w:rPr>
        <w:t>осознанно</w:t>
      </w:r>
      <w:r>
        <w:t></w:t>
      </w:r>
      <w:r>
        <w:rPr>
          <w:rFonts w:hint="eastAsia"/>
        </w:rPr>
        <w:t>выбирать</w:t>
      </w:r>
      <w:r>
        <w:t></w:t>
      </w:r>
      <w:r>
        <w:rPr>
          <w:rFonts w:hint="eastAsia"/>
        </w:rPr>
        <w:t>нужное</w:t>
      </w:r>
      <w:r>
        <w:t></w:t>
      </w:r>
      <w:r>
        <w:rPr>
          <w:rFonts w:hint="eastAsia"/>
        </w:rPr>
        <w:t>из</w:t>
      </w:r>
      <w:r>
        <w:t></w:t>
      </w:r>
      <w:r>
        <w:rPr>
          <w:rFonts w:hint="eastAsia"/>
        </w:rPr>
        <w:t>потока</w:t>
      </w:r>
      <w:r>
        <w:t></w:t>
      </w:r>
      <w:r>
        <w:rPr>
          <w:rFonts w:hint="eastAsia"/>
        </w:rPr>
        <w:t>визуальной</w:t>
      </w:r>
      <w:r>
        <w:t></w:t>
      </w:r>
      <w:r>
        <w:rPr>
          <w:rFonts w:hint="eastAsia"/>
        </w:rPr>
        <w:t>информации</w:t>
      </w:r>
      <w:r>
        <w:t></w:t>
      </w:r>
      <w:r>
        <w:t></w:t>
      </w:r>
      <w:r>
        <w:rPr>
          <w:rFonts w:hint="eastAsia"/>
        </w:rPr>
        <w:t>давать</w:t>
      </w:r>
      <w:r>
        <w:t></w:t>
      </w:r>
      <w:r>
        <w:rPr>
          <w:rFonts w:hint="eastAsia"/>
        </w:rPr>
        <w:t>эстетическую</w:t>
      </w:r>
      <w:r>
        <w:t></w:t>
      </w:r>
      <w:r>
        <w:rPr>
          <w:rFonts w:hint="eastAsia"/>
        </w:rPr>
        <w:t>оценку</w:t>
      </w:r>
      <w:r>
        <w:t></w:t>
      </w:r>
      <w:r>
        <w:rPr>
          <w:rFonts w:hint="eastAsia"/>
        </w:rPr>
        <w:t>зрительным</w:t>
      </w:r>
      <w:r>
        <w:t></w:t>
      </w:r>
      <w:r>
        <w:rPr>
          <w:rFonts w:hint="eastAsia"/>
        </w:rPr>
        <w:t>образам</w:t>
      </w:r>
      <w:r>
        <w:t></w:t>
      </w:r>
      <w:r>
        <w:t></w:t>
      </w:r>
      <w:r>
        <w:rPr>
          <w:rFonts w:hint="eastAsia"/>
        </w:rPr>
        <w:t>выстраивать</w:t>
      </w:r>
      <w:r>
        <w:t></w:t>
      </w:r>
      <w:r>
        <w:rPr>
          <w:rFonts w:hint="eastAsia"/>
        </w:rPr>
        <w:t>и</w:t>
      </w:r>
      <w:r>
        <w:t></w:t>
      </w:r>
      <w:r>
        <w:rPr>
          <w:rFonts w:hint="eastAsia"/>
        </w:rPr>
        <w:t>интерпретировать</w:t>
      </w:r>
      <w:r>
        <w:t></w:t>
      </w:r>
      <w:r>
        <w:rPr>
          <w:rFonts w:hint="eastAsia"/>
        </w:rPr>
        <w:t>ассоциативные</w:t>
      </w:r>
      <w:r>
        <w:t></w:t>
      </w:r>
      <w:r>
        <w:rPr>
          <w:rFonts w:hint="eastAsia"/>
        </w:rPr>
        <w:t>образы</w:t>
      </w:r>
      <w:r>
        <w:t></w:t>
      </w:r>
      <w:r>
        <w:t></w:t>
      </w:r>
      <w:r>
        <w:rPr>
          <w:rFonts w:hint="eastAsia"/>
        </w:rPr>
        <w:t>В</w:t>
      </w:r>
      <w:r>
        <w:t></w:t>
      </w:r>
      <w:r>
        <w:rPr>
          <w:rFonts w:hint="eastAsia"/>
        </w:rPr>
        <w:t>главе</w:t>
      </w:r>
      <w:r>
        <w:t></w:t>
      </w:r>
      <w:r>
        <w:rPr>
          <w:rFonts w:hint="eastAsia"/>
        </w:rPr>
        <w:t>обосновываются</w:t>
      </w:r>
      <w:r>
        <w:t></w:t>
      </w:r>
      <w:r>
        <w:rPr>
          <w:rFonts w:hint="eastAsia"/>
        </w:rPr>
        <w:t>все</w:t>
      </w:r>
      <w:r>
        <w:t></w:t>
      </w:r>
      <w:r>
        <w:rPr>
          <w:rFonts w:hint="eastAsia"/>
        </w:rPr>
        <w:t>критерии</w:t>
      </w:r>
      <w:r>
        <w:t></w:t>
      </w:r>
      <w:r>
        <w:rPr>
          <w:rFonts w:hint="eastAsia"/>
        </w:rPr>
        <w:t>как</w:t>
      </w:r>
      <w:r>
        <w:t></w:t>
      </w:r>
      <w:r>
        <w:rPr>
          <w:rFonts w:hint="eastAsia"/>
        </w:rPr>
        <w:t>активные</w:t>
      </w:r>
      <w:r>
        <w:t></w:t>
      </w:r>
      <w:r>
        <w:rPr>
          <w:rFonts w:hint="eastAsia"/>
        </w:rPr>
        <w:t>деятельностные</w:t>
      </w:r>
      <w:r>
        <w:t></w:t>
      </w:r>
      <w:r>
        <w:rPr>
          <w:rFonts w:hint="eastAsia"/>
        </w:rPr>
        <w:t>процессы</w:t>
      </w:r>
      <w:r>
        <w:t></w:t>
      </w:r>
    </w:p>
    <w:p w:rsidR="00C1509F" w:rsidRDefault="00C1509F" w:rsidP="00C1509F">
      <w:r>
        <w:rPr>
          <w:rFonts w:hint="eastAsia"/>
        </w:rPr>
        <w:t>В</w:t>
      </w:r>
      <w:r>
        <w:t></w:t>
      </w:r>
      <w:r>
        <w:rPr>
          <w:rFonts w:hint="eastAsia"/>
        </w:rPr>
        <w:t>полноценном</w:t>
      </w:r>
      <w:r>
        <w:t></w:t>
      </w:r>
      <w:r>
        <w:rPr>
          <w:rFonts w:hint="eastAsia"/>
        </w:rPr>
        <w:t>восприятии</w:t>
      </w:r>
      <w:r>
        <w:t></w:t>
      </w:r>
      <w:r>
        <w:rPr>
          <w:rFonts w:hint="eastAsia"/>
        </w:rPr>
        <w:t>художественного</w:t>
      </w:r>
      <w:r>
        <w:t></w:t>
      </w:r>
      <w:r>
        <w:rPr>
          <w:rFonts w:hint="eastAsia"/>
        </w:rPr>
        <w:t>образа</w:t>
      </w:r>
      <w:r>
        <w:t></w:t>
      </w:r>
      <w:r>
        <w:rPr>
          <w:rFonts w:hint="eastAsia"/>
        </w:rPr>
        <w:t>в</w:t>
      </w:r>
      <w:r>
        <w:t></w:t>
      </w:r>
      <w:r>
        <w:rPr>
          <w:rFonts w:hint="eastAsia"/>
        </w:rPr>
        <w:t>произведениях</w:t>
      </w:r>
      <w:r>
        <w:t></w:t>
      </w:r>
      <w:r>
        <w:rPr>
          <w:rFonts w:hint="eastAsia"/>
        </w:rPr>
        <w:t>любого</w:t>
      </w:r>
      <w:r>
        <w:t></w:t>
      </w:r>
      <w:r>
        <w:rPr>
          <w:rFonts w:hint="eastAsia"/>
        </w:rPr>
        <w:t>искусства</w:t>
      </w:r>
      <w:r>
        <w:t></w:t>
      </w:r>
      <w:r>
        <w:rPr>
          <w:rFonts w:hint="eastAsia"/>
        </w:rPr>
        <w:t>важно</w:t>
      </w:r>
      <w:r>
        <w:t></w:t>
      </w:r>
      <w:r>
        <w:rPr>
          <w:rFonts w:hint="eastAsia"/>
        </w:rPr>
        <w:t>как</w:t>
      </w:r>
      <w:r>
        <w:t></w:t>
      </w:r>
      <w:r>
        <w:rPr>
          <w:rFonts w:hint="eastAsia"/>
        </w:rPr>
        <w:t>эмоционально</w:t>
      </w:r>
      <w:r>
        <w:t></w:t>
      </w:r>
      <w:r>
        <w:rPr>
          <w:rFonts w:hint="eastAsia"/>
        </w:rPr>
        <w:t>образное</w:t>
      </w:r>
      <w:r>
        <w:t></w:t>
      </w:r>
      <w:r>
        <w:t></w:t>
      </w:r>
      <w:r>
        <w:rPr>
          <w:rFonts w:hint="eastAsia"/>
        </w:rPr>
        <w:t>так</w:t>
      </w:r>
      <w:r>
        <w:t></w:t>
      </w:r>
      <w:r>
        <w:rPr>
          <w:rFonts w:hint="eastAsia"/>
        </w:rPr>
        <w:t>и</w:t>
      </w:r>
      <w:r>
        <w:t></w:t>
      </w:r>
      <w:r>
        <w:rPr>
          <w:rFonts w:hint="eastAsia"/>
        </w:rPr>
        <w:t>логическое</w:t>
      </w:r>
      <w:r>
        <w:t></w:t>
      </w:r>
      <w:r>
        <w:rPr>
          <w:rFonts w:hint="eastAsia"/>
        </w:rPr>
        <w:t>мышление</w:t>
      </w:r>
      <w:r>
        <w:t></w:t>
      </w:r>
      <w:r>
        <w:t></w:t>
      </w:r>
      <w:r>
        <w:rPr>
          <w:rFonts w:hint="eastAsia"/>
        </w:rPr>
        <w:t>которые</w:t>
      </w:r>
      <w:r>
        <w:t></w:t>
      </w:r>
      <w:r>
        <w:rPr>
          <w:rFonts w:hint="eastAsia"/>
        </w:rPr>
        <w:t>дают</w:t>
      </w:r>
      <w:r>
        <w:t></w:t>
      </w:r>
      <w:r>
        <w:rPr>
          <w:rFonts w:hint="eastAsia"/>
        </w:rPr>
        <w:t>возможность</w:t>
      </w:r>
      <w:r>
        <w:t></w:t>
      </w:r>
      <w:r>
        <w:rPr>
          <w:rFonts w:hint="eastAsia"/>
        </w:rPr>
        <w:t>почувствовать</w:t>
      </w:r>
      <w:r>
        <w:t></w:t>
      </w:r>
      <w:r>
        <w:rPr>
          <w:rFonts w:hint="eastAsia"/>
        </w:rPr>
        <w:t>на</w:t>
      </w:r>
      <w:r>
        <w:t></w:t>
      </w:r>
      <w:r>
        <w:rPr>
          <w:rFonts w:hint="eastAsia"/>
        </w:rPr>
        <w:t>интуитивном</w:t>
      </w:r>
      <w:r>
        <w:t></w:t>
      </w:r>
      <w:r>
        <w:rPr>
          <w:rFonts w:hint="eastAsia"/>
        </w:rPr>
        <w:t>уровне</w:t>
      </w:r>
      <w:r>
        <w:t></w:t>
      </w:r>
      <w:r>
        <w:rPr>
          <w:rFonts w:hint="eastAsia"/>
        </w:rPr>
        <w:t>и</w:t>
      </w:r>
      <w:r>
        <w:t></w:t>
      </w:r>
      <w:r>
        <w:rPr>
          <w:rFonts w:hint="eastAsia"/>
        </w:rPr>
        <w:t>рационально</w:t>
      </w:r>
      <w:r>
        <w:t></w:t>
      </w:r>
      <w:r>
        <w:rPr>
          <w:rFonts w:hint="eastAsia"/>
        </w:rPr>
        <w:t>осознать</w:t>
      </w:r>
      <w:r>
        <w:t></w:t>
      </w:r>
      <w:r>
        <w:rPr>
          <w:rFonts w:hint="eastAsia"/>
        </w:rPr>
        <w:t>содержание</w:t>
      </w:r>
      <w:r>
        <w:t></w:t>
      </w:r>
      <w:r>
        <w:t></w:t>
      </w:r>
      <w:r>
        <w:rPr>
          <w:rFonts w:hint="eastAsia"/>
        </w:rPr>
        <w:t>особенности</w:t>
      </w:r>
      <w:r>
        <w:t></w:t>
      </w:r>
      <w:r>
        <w:rPr>
          <w:rFonts w:hint="eastAsia"/>
        </w:rPr>
        <w:t>развития</w:t>
      </w:r>
      <w:r>
        <w:t></w:t>
      </w:r>
      <w:r>
        <w:rPr>
          <w:rFonts w:hint="eastAsia"/>
        </w:rPr>
        <w:t>сюжета</w:t>
      </w:r>
      <w:r>
        <w:t></w:t>
      </w:r>
      <w:r>
        <w:t></w:t>
      </w:r>
      <w:r>
        <w:rPr>
          <w:rFonts w:hint="eastAsia"/>
        </w:rPr>
        <w:t>помогают</w:t>
      </w:r>
      <w:r>
        <w:t></w:t>
      </w:r>
      <w:r>
        <w:rPr>
          <w:rFonts w:hint="eastAsia"/>
        </w:rPr>
        <w:t>раскрыть</w:t>
      </w:r>
      <w:r>
        <w:t></w:t>
      </w:r>
      <w:r>
        <w:rPr>
          <w:rFonts w:hint="eastAsia"/>
        </w:rPr>
        <w:t>образы</w:t>
      </w:r>
      <w:r>
        <w:t></w:t>
      </w:r>
      <w:r>
        <w:rPr>
          <w:rFonts w:hint="eastAsia"/>
        </w:rPr>
        <w:t>и</w:t>
      </w:r>
      <w:r>
        <w:t></w:t>
      </w:r>
      <w:r>
        <w:rPr>
          <w:rFonts w:hint="eastAsia"/>
        </w:rPr>
        <w:t>характеры</w:t>
      </w:r>
      <w:r>
        <w:t></w:t>
      </w:r>
      <w:r>
        <w:rPr>
          <w:rFonts w:hint="eastAsia"/>
        </w:rPr>
        <w:t>персонажей</w:t>
      </w:r>
      <w:r>
        <w:t></w:t>
      </w:r>
    </w:p>
    <w:p w:rsidR="00C1509F" w:rsidRDefault="00C1509F" w:rsidP="00C1509F">
      <w:r>
        <w:rPr>
          <w:rFonts w:hint="eastAsia"/>
        </w:rPr>
        <w:t>В</w:t>
      </w:r>
      <w:r>
        <w:t></w:t>
      </w:r>
      <w:r>
        <w:rPr>
          <w:rFonts w:hint="eastAsia"/>
        </w:rPr>
        <w:t>главе</w:t>
      </w:r>
      <w:r>
        <w:t></w:t>
      </w:r>
      <w:r>
        <w:rPr>
          <w:rFonts w:hint="eastAsia"/>
        </w:rPr>
        <w:t>исследуются</w:t>
      </w:r>
      <w:r>
        <w:t></w:t>
      </w:r>
      <w:r>
        <w:rPr>
          <w:rFonts w:hint="eastAsia"/>
        </w:rPr>
        <w:t>специфика</w:t>
      </w:r>
      <w:r>
        <w:t></w:t>
      </w:r>
      <w:r>
        <w:rPr>
          <w:rFonts w:hint="eastAsia"/>
        </w:rPr>
        <w:t>и</w:t>
      </w:r>
      <w:r>
        <w:t></w:t>
      </w:r>
      <w:r>
        <w:rPr>
          <w:rFonts w:hint="eastAsia"/>
        </w:rPr>
        <w:t>методы</w:t>
      </w:r>
      <w:r>
        <w:t></w:t>
      </w:r>
      <w:r>
        <w:rPr>
          <w:rFonts w:hint="eastAsia"/>
        </w:rPr>
        <w:t>работы</w:t>
      </w:r>
      <w:r>
        <w:t></w:t>
      </w:r>
      <w:r>
        <w:rPr>
          <w:rFonts w:hint="eastAsia"/>
        </w:rPr>
        <w:t>учителя</w:t>
      </w:r>
      <w:r>
        <w:t></w:t>
      </w:r>
      <w:r>
        <w:rPr>
          <w:rFonts w:hint="eastAsia"/>
        </w:rPr>
        <w:t>по</w:t>
      </w:r>
      <w:r>
        <w:t></w:t>
      </w:r>
      <w:r>
        <w:rPr>
          <w:rFonts w:hint="eastAsia"/>
        </w:rPr>
        <w:t>развитию</w:t>
      </w:r>
      <w:r>
        <w:t></w:t>
      </w:r>
      <w:r>
        <w:rPr>
          <w:rFonts w:hint="eastAsia"/>
        </w:rPr>
        <w:t>визуальной</w:t>
      </w:r>
      <w:r>
        <w:t></w:t>
      </w:r>
      <w:r>
        <w:rPr>
          <w:rFonts w:hint="eastAsia"/>
        </w:rPr>
        <w:t>культуры</w:t>
      </w:r>
      <w:r>
        <w:t></w:t>
      </w:r>
      <w:r>
        <w:rPr>
          <w:rFonts w:hint="eastAsia"/>
        </w:rPr>
        <w:t>школьника</w:t>
      </w:r>
      <w:r>
        <w:t></w:t>
      </w:r>
      <w:r>
        <w:rPr>
          <w:rFonts w:hint="eastAsia"/>
        </w:rPr>
        <w:t>средствами</w:t>
      </w:r>
      <w:r>
        <w:t></w:t>
      </w:r>
      <w:r>
        <w:rPr>
          <w:rFonts w:hint="eastAsia"/>
        </w:rPr>
        <w:t>интеграции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Специфика</w:t>
      </w:r>
      <w:r>
        <w:t></w:t>
      </w:r>
      <w:r>
        <w:rPr>
          <w:rFonts w:hint="eastAsia"/>
        </w:rPr>
        <w:t>развития</w:t>
      </w:r>
      <w:r>
        <w:t></w:t>
      </w:r>
      <w:r>
        <w:rPr>
          <w:rFonts w:hint="eastAsia"/>
        </w:rPr>
        <w:t>визуальной</w:t>
      </w:r>
      <w:r>
        <w:t></w:t>
      </w:r>
      <w:r>
        <w:rPr>
          <w:rFonts w:hint="eastAsia"/>
        </w:rPr>
        <w:t>культуры</w:t>
      </w:r>
      <w:r>
        <w:t></w:t>
      </w:r>
      <w:r>
        <w:rPr>
          <w:rFonts w:hint="eastAsia"/>
        </w:rPr>
        <w:t>опирается</w:t>
      </w:r>
      <w:r>
        <w:t></w:t>
      </w:r>
      <w:r>
        <w:rPr>
          <w:rFonts w:hint="eastAsia"/>
        </w:rPr>
        <w:t>на</w:t>
      </w:r>
      <w:r>
        <w:t></w:t>
      </w:r>
      <w:r>
        <w:rPr>
          <w:rFonts w:hint="eastAsia"/>
        </w:rPr>
        <w:t>действия</w:t>
      </w:r>
      <w:r>
        <w:t></w:t>
      </w:r>
      <w:r>
        <w:t></w:t>
      </w:r>
      <w:r>
        <w:t></w:t>
      </w:r>
      <w:r>
        <w:t></w:t>
      </w:r>
      <w:r>
        <w:t></w:t>
      </w:r>
      <w:r>
        <w:rPr>
          <w:rFonts w:hint="eastAsia"/>
        </w:rPr>
        <w:t>актуализация</w:t>
      </w:r>
      <w:r>
        <w:t></w:t>
      </w:r>
      <w:r>
        <w:rPr>
          <w:rFonts w:hint="eastAsia"/>
        </w:rPr>
        <w:t>визуальных</w:t>
      </w:r>
      <w:r>
        <w:t></w:t>
      </w:r>
      <w:r>
        <w:rPr>
          <w:rFonts w:hint="eastAsia"/>
        </w:rPr>
        <w:t>образов</w:t>
      </w:r>
      <w:r>
        <w:t></w:t>
      </w:r>
      <w:r>
        <w:rPr>
          <w:rFonts w:hint="eastAsia"/>
        </w:rPr>
        <w:t>при</w:t>
      </w:r>
      <w:r>
        <w:t></w:t>
      </w:r>
      <w:r>
        <w:rPr>
          <w:rFonts w:hint="eastAsia"/>
        </w:rPr>
        <w:t>чтении</w:t>
      </w:r>
      <w:r>
        <w:t></w:t>
      </w:r>
      <w:r>
        <w:rPr>
          <w:rFonts w:hint="eastAsia"/>
        </w:rPr>
        <w:t>литературного</w:t>
      </w:r>
      <w:r>
        <w:t></w:t>
      </w:r>
      <w:r>
        <w:rPr>
          <w:rFonts w:hint="eastAsia"/>
        </w:rPr>
        <w:t>произведения</w:t>
      </w:r>
      <w:r>
        <w:t></w:t>
      </w:r>
      <w:r>
        <w:t></w:t>
      </w:r>
      <w:r>
        <w:t></w:t>
      </w:r>
      <w:r>
        <w:t></w:t>
      </w:r>
      <w:r>
        <w:t></w:t>
      </w:r>
      <w:r>
        <w:rPr>
          <w:rFonts w:hint="eastAsia"/>
        </w:rPr>
        <w:t>поиск</w:t>
      </w:r>
      <w:r>
        <w:t></w:t>
      </w:r>
      <w:r>
        <w:rPr>
          <w:rFonts w:hint="eastAsia"/>
        </w:rPr>
        <w:t>и</w:t>
      </w:r>
      <w:r>
        <w:t></w:t>
      </w:r>
      <w:r>
        <w:rPr>
          <w:rFonts w:hint="eastAsia"/>
        </w:rPr>
        <w:t>просмотр</w:t>
      </w:r>
      <w:r>
        <w:t></w:t>
      </w:r>
      <w:r>
        <w:rPr>
          <w:rFonts w:hint="eastAsia"/>
        </w:rPr>
        <w:t>всевозможных</w:t>
      </w:r>
      <w:r>
        <w:t></w:t>
      </w:r>
      <w:r>
        <w:rPr>
          <w:rFonts w:hint="eastAsia"/>
        </w:rPr>
        <w:t>изобразительных</w:t>
      </w:r>
      <w:r>
        <w:t></w:t>
      </w:r>
      <w:r>
        <w:rPr>
          <w:rFonts w:hint="eastAsia"/>
        </w:rPr>
        <w:t>материалов</w:t>
      </w:r>
      <w:r>
        <w:t></w:t>
      </w:r>
      <w:r>
        <w:t></w:t>
      </w:r>
      <w:r>
        <w:rPr>
          <w:rFonts w:hint="eastAsia"/>
        </w:rPr>
        <w:t>иллюстраций</w:t>
      </w:r>
      <w:r>
        <w:t></w:t>
      </w:r>
      <w:r>
        <w:t></w:t>
      </w:r>
      <w:r>
        <w:rPr>
          <w:rFonts w:hint="eastAsia"/>
        </w:rPr>
        <w:t>произведений</w:t>
      </w:r>
      <w:r>
        <w:t></w:t>
      </w:r>
      <w:r>
        <w:rPr>
          <w:rFonts w:hint="eastAsia"/>
        </w:rPr>
        <w:t>живописи</w:t>
      </w:r>
      <w:r>
        <w:t></w:t>
      </w:r>
      <w:r>
        <w:rPr>
          <w:rFonts w:hint="eastAsia"/>
        </w:rPr>
        <w:t>и</w:t>
      </w:r>
      <w:r>
        <w:t></w:t>
      </w:r>
      <w:r>
        <w:rPr>
          <w:rFonts w:hint="eastAsia"/>
        </w:rPr>
        <w:t>скульптуры</w:t>
      </w:r>
      <w:r>
        <w:t></w:t>
      </w:r>
      <w:r>
        <w:t></w:t>
      </w:r>
      <w:r>
        <w:rPr>
          <w:rFonts w:hint="eastAsia"/>
        </w:rPr>
        <w:t>фотографий</w:t>
      </w:r>
      <w:r>
        <w:t></w:t>
      </w:r>
      <w:r>
        <w:rPr>
          <w:rFonts w:hint="eastAsia"/>
        </w:rPr>
        <w:t>сцен</w:t>
      </w:r>
      <w:r>
        <w:t></w:t>
      </w:r>
      <w:r>
        <w:rPr>
          <w:rFonts w:hint="eastAsia"/>
        </w:rPr>
        <w:t>из</w:t>
      </w:r>
      <w:r>
        <w:t></w:t>
      </w:r>
      <w:r>
        <w:rPr>
          <w:rFonts w:hint="eastAsia"/>
        </w:rPr>
        <w:t>спектаклей</w:t>
      </w:r>
      <w:r>
        <w:t></w:t>
      </w:r>
      <w:r>
        <w:rPr>
          <w:rFonts w:hint="eastAsia"/>
        </w:rPr>
        <w:t>и</w:t>
      </w:r>
      <w:r>
        <w:t></w:t>
      </w:r>
      <w:r>
        <w:rPr>
          <w:rFonts w:hint="eastAsia"/>
        </w:rPr>
        <w:t>эскизов</w:t>
      </w:r>
      <w:r>
        <w:t></w:t>
      </w:r>
      <w:r>
        <w:rPr>
          <w:rFonts w:hint="eastAsia"/>
        </w:rPr>
        <w:t>костюмов</w:t>
      </w:r>
      <w:r>
        <w:t></w:t>
      </w:r>
      <w:r>
        <w:rPr>
          <w:rFonts w:hint="eastAsia"/>
        </w:rPr>
        <w:t>и</w:t>
      </w:r>
      <w:r>
        <w:t></w:t>
      </w:r>
      <w:r>
        <w:rPr>
          <w:rFonts w:hint="eastAsia"/>
        </w:rPr>
        <w:t>др</w:t>
      </w:r>
      <w:r>
        <w:t></w:t>
      </w:r>
      <w:r>
        <w:t></w:t>
      </w:r>
      <w:r>
        <w:t></w:t>
      </w:r>
      <w:r>
        <w:rPr>
          <w:rFonts w:hint="eastAsia"/>
        </w:rPr>
        <w:t>по</w:t>
      </w:r>
      <w:r>
        <w:t></w:t>
      </w:r>
      <w:r>
        <w:rPr>
          <w:rFonts w:hint="eastAsia"/>
        </w:rPr>
        <w:t>теме</w:t>
      </w:r>
      <w:r>
        <w:t></w:t>
      </w:r>
      <w:r>
        <w:t></w:t>
      </w:r>
      <w:r>
        <w:t></w:t>
      </w:r>
      <w:r>
        <w:t></w:t>
      </w:r>
      <w:r>
        <w:t></w:t>
      </w:r>
      <w:r>
        <w:rPr>
          <w:rFonts w:hint="eastAsia"/>
        </w:rPr>
        <w:t>комбинаторная</w:t>
      </w:r>
      <w:r>
        <w:t></w:t>
      </w:r>
      <w:r>
        <w:rPr>
          <w:rFonts w:hint="eastAsia"/>
        </w:rPr>
        <w:t>деятельность</w:t>
      </w:r>
      <w:r>
        <w:t></w:t>
      </w:r>
      <w:r>
        <w:t></w:t>
      </w:r>
      <w:r>
        <w:t></w:t>
      </w:r>
      <w:r>
        <w:t></w:t>
      </w:r>
      <w:r>
        <w:t></w:t>
      </w:r>
      <w:r>
        <w:rPr>
          <w:rFonts w:hint="eastAsia"/>
        </w:rPr>
        <w:t>построение</w:t>
      </w:r>
      <w:r>
        <w:t></w:t>
      </w:r>
      <w:r>
        <w:rPr>
          <w:rFonts w:hint="eastAsia"/>
        </w:rPr>
        <w:t>конструктов</w:t>
      </w:r>
      <w:r>
        <w:t></w:t>
      </w:r>
      <w:r>
        <w:t></w:t>
      </w:r>
      <w:r>
        <w:rPr>
          <w:rFonts w:hint="eastAsia"/>
        </w:rPr>
        <w:t>возникающих</w:t>
      </w:r>
      <w:r>
        <w:t></w:t>
      </w:r>
      <w:r>
        <w:rPr>
          <w:rFonts w:hint="eastAsia"/>
        </w:rPr>
        <w:t>при</w:t>
      </w:r>
      <w:r>
        <w:t></w:t>
      </w:r>
      <w:r>
        <w:rPr>
          <w:rFonts w:hint="eastAsia"/>
        </w:rPr>
        <w:t>интерпретации</w:t>
      </w:r>
      <w:r>
        <w:t></w:t>
      </w:r>
      <w:r>
        <w:rPr>
          <w:rFonts w:hint="eastAsia"/>
        </w:rPr>
        <w:t>образов</w:t>
      </w:r>
      <w:r>
        <w:t></w:t>
      </w:r>
      <w:r>
        <w:rPr>
          <w:rFonts w:hint="eastAsia"/>
        </w:rPr>
        <w:t>героев</w:t>
      </w:r>
      <w:r>
        <w:t></w:t>
      </w:r>
      <w:r>
        <w:t></w:t>
      </w:r>
      <w:r>
        <w:rPr>
          <w:rFonts w:hint="eastAsia"/>
        </w:rPr>
        <w:t>словесное</w:t>
      </w:r>
      <w:r>
        <w:t></w:t>
      </w:r>
      <w:r>
        <w:t></w:t>
      </w:r>
      <w:r>
        <w:rPr>
          <w:rFonts w:hint="eastAsia"/>
        </w:rPr>
        <w:t>графическое</w:t>
      </w:r>
      <w:r>
        <w:t></w:t>
      </w:r>
      <w:r>
        <w:t></w:t>
      </w:r>
      <w:r>
        <w:t></w:t>
      </w:r>
      <w:r>
        <w:t></w:t>
      </w:r>
      <w:r>
        <w:t></w:t>
      </w:r>
      <w:r>
        <w:t></w:t>
      </w:r>
      <w:r>
        <w:rPr>
          <w:rFonts w:hint="eastAsia"/>
        </w:rPr>
        <w:t>выстраивание</w:t>
      </w:r>
      <w:r>
        <w:t></w:t>
      </w:r>
      <w:r>
        <w:rPr>
          <w:rFonts w:hint="eastAsia"/>
        </w:rPr>
        <w:t>индуктивного</w:t>
      </w:r>
      <w:r>
        <w:t></w:t>
      </w:r>
      <w:r>
        <w:rPr>
          <w:rFonts w:hint="eastAsia"/>
        </w:rPr>
        <w:t>умозаключения</w:t>
      </w:r>
      <w:r>
        <w:t></w:t>
      </w:r>
      <w:r>
        <w:t></w:t>
      </w:r>
      <w:r>
        <w:t></w:t>
      </w:r>
      <w:r>
        <w:t></w:t>
      </w:r>
      <w:r>
        <w:t></w:t>
      </w:r>
      <w:r>
        <w:rPr>
          <w:rFonts w:hint="eastAsia"/>
        </w:rPr>
        <w:t>тренинги</w:t>
      </w:r>
      <w:r>
        <w:t></w:t>
      </w:r>
      <w:r>
        <w:rPr>
          <w:rFonts w:hint="eastAsia"/>
        </w:rPr>
        <w:t>по</w:t>
      </w:r>
      <w:r>
        <w:t></w:t>
      </w:r>
      <w:r>
        <w:rPr>
          <w:rFonts w:hint="eastAsia"/>
        </w:rPr>
        <w:t>переводу</w:t>
      </w:r>
      <w:r>
        <w:t></w:t>
      </w:r>
      <w:r>
        <w:rPr>
          <w:rFonts w:hint="eastAsia"/>
        </w:rPr>
        <w:t>литературных</w:t>
      </w:r>
      <w:r>
        <w:t></w:t>
      </w:r>
      <w:r>
        <w:rPr>
          <w:rFonts w:hint="eastAsia"/>
        </w:rPr>
        <w:t>образов</w:t>
      </w:r>
      <w:r>
        <w:t></w:t>
      </w:r>
      <w:r>
        <w:rPr>
          <w:rFonts w:hint="eastAsia"/>
        </w:rPr>
        <w:t>в</w:t>
      </w:r>
      <w:r>
        <w:t></w:t>
      </w:r>
      <w:r>
        <w:rPr>
          <w:rFonts w:hint="eastAsia"/>
        </w:rPr>
        <w:t>визуальные</w:t>
      </w:r>
      <w:r>
        <w:t></w:t>
      </w:r>
      <w:r>
        <w:t></w:t>
      </w:r>
      <w:r>
        <w:rPr>
          <w:rFonts w:hint="eastAsia"/>
        </w:rPr>
        <w:t>и</w:t>
      </w:r>
      <w:r>
        <w:t></w:t>
      </w:r>
      <w:r>
        <w:rPr>
          <w:rFonts w:hint="eastAsia"/>
        </w:rPr>
        <w:t>наоборот</w:t>
      </w:r>
      <w:r>
        <w:t></w:t>
      </w:r>
      <w:r>
        <w:t></w:t>
      </w:r>
      <w:r>
        <w:t></w:t>
      </w:r>
      <w:r>
        <w:rPr>
          <w:rFonts w:hint="eastAsia"/>
        </w:rPr>
        <w:t>подбор</w:t>
      </w:r>
      <w:r>
        <w:t></w:t>
      </w:r>
      <w:r>
        <w:rPr>
          <w:rFonts w:hint="eastAsia"/>
        </w:rPr>
        <w:t>к</w:t>
      </w:r>
      <w:r>
        <w:t></w:t>
      </w:r>
      <w:r>
        <w:rPr>
          <w:rFonts w:hint="eastAsia"/>
        </w:rPr>
        <w:t>фрагменту</w:t>
      </w:r>
      <w:r>
        <w:t></w:t>
      </w:r>
      <w:r>
        <w:rPr>
          <w:rFonts w:hint="eastAsia"/>
        </w:rPr>
        <w:t>литературного</w:t>
      </w:r>
      <w:r>
        <w:t></w:t>
      </w:r>
      <w:r>
        <w:rPr>
          <w:rFonts w:hint="eastAsia"/>
        </w:rPr>
        <w:t>произведения</w:t>
      </w:r>
      <w:r>
        <w:t></w:t>
      </w:r>
      <w:r>
        <w:rPr>
          <w:rFonts w:hint="eastAsia"/>
        </w:rPr>
        <w:t>сходных</w:t>
      </w:r>
      <w:r>
        <w:t></w:t>
      </w:r>
      <w:r>
        <w:rPr>
          <w:rFonts w:hint="eastAsia"/>
        </w:rPr>
        <w:t>по</w:t>
      </w:r>
      <w:r>
        <w:t></w:t>
      </w:r>
      <w:r>
        <w:rPr>
          <w:rFonts w:hint="eastAsia"/>
        </w:rPr>
        <w:t>эмоциональному</w:t>
      </w:r>
      <w:r>
        <w:t></w:t>
      </w:r>
      <w:r>
        <w:rPr>
          <w:rFonts w:hint="eastAsia"/>
        </w:rPr>
        <w:t>звучанию</w:t>
      </w:r>
      <w:r>
        <w:t></w:t>
      </w:r>
      <w:r>
        <w:rPr>
          <w:rFonts w:hint="eastAsia"/>
        </w:rPr>
        <w:t>произведений</w:t>
      </w:r>
      <w:r>
        <w:t></w:t>
      </w:r>
      <w:r>
        <w:t></w:t>
      </w:r>
      <w:r>
        <w:t></w:t>
      </w:r>
      <w:r>
        <w:t></w:t>
      </w:r>
      <w:r>
        <w:t></w:t>
      </w:r>
      <w:r>
        <w:t></w:t>
      </w:r>
      <w:r>
        <w:rPr>
          <w:rFonts w:hint="eastAsia"/>
        </w:rPr>
        <w:t>изобразительного</w:t>
      </w:r>
      <w:r>
        <w:t></w:t>
      </w:r>
      <w:r>
        <w:t></w:t>
      </w:r>
      <w:r>
        <w:t></w:t>
      </w:r>
      <w:r>
        <w:t></w:t>
      </w:r>
      <w:r>
        <w:t></w:t>
      </w:r>
      <w:r>
        <w:t></w:t>
      </w:r>
      <w:r>
        <w:rPr>
          <w:rFonts w:hint="eastAsia"/>
        </w:rPr>
        <w:t>искусства</w:t>
      </w:r>
      <w:r>
        <w:t></w:t>
      </w:r>
      <w:r>
        <w:t></w:t>
      </w:r>
      <w:r>
        <w:t></w:t>
      </w:r>
      <w:r>
        <w:t></w:t>
      </w:r>
      <w:r>
        <w:t></w:t>
      </w:r>
      <w:r>
        <w:t></w:t>
      </w:r>
      <w:r>
        <w:t></w:t>
      </w:r>
      <w:r>
        <w:rPr>
          <w:rFonts w:hint="eastAsia"/>
        </w:rPr>
        <w:t>и</w:t>
      </w:r>
      <w:r>
        <w:t></w:t>
      </w:r>
      <w:r>
        <w:t></w:t>
      </w:r>
      <w:r>
        <w:t></w:t>
      </w:r>
      <w:r>
        <w:t></w:t>
      </w:r>
      <w:r>
        <w:t></w:t>
      </w:r>
      <w:r>
        <w:t></w:t>
      </w:r>
      <w:r>
        <w:rPr>
          <w:rFonts w:hint="eastAsia"/>
        </w:rPr>
        <w:t>наоборот</w:t>
      </w:r>
      <w:r>
        <w:t></w:t>
      </w:r>
      <w:r>
        <w:t></w:t>
      </w:r>
      <w:r>
        <w:t></w:t>
      </w:r>
      <w:r>
        <w:t></w:t>
      </w:r>
      <w:r>
        <w:t></w:t>
      </w:r>
      <w:r>
        <w:t></w:t>
      </w:r>
      <w:r>
        <w:t></w:t>
      </w:r>
      <w:r>
        <w:t></w:t>
      </w:r>
      <w:r>
        <w:t></w:t>
      </w:r>
      <w:r>
        <w:t></w:t>
      </w:r>
      <w:r>
        <w:t></w:t>
      </w:r>
      <w:r>
        <w:rPr>
          <w:rFonts w:hint="eastAsia"/>
        </w:rPr>
        <w:t>художественная</w:t>
      </w:r>
    </w:p>
    <w:p w:rsidR="00C1509F" w:rsidRDefault="00C1509F" w:rsidP="00C1509F">
      <w:r>
        <w:t></w:t>
      </w:r>
      <w:r>
        <w:t></w:t>
      </w:r>
    </w:p>
    <w:p w:rsidR="00C1509F" w:rsidRDefault="00C1509F" w:rsidP="00C1509F">
      <w:r>
        <w:t></w:t>
      </w:r>
    </w:p>
    <w:p w:rsidR="00C1509F" w:rsidRDefault="00C1509F" w:rsidP="00C1509F">
      <w:r>
        <w:rPr>
          <w:rFonts w:hint="eastAsia"/>
        </w:rPr>
        <w:t>деятельность</w:t>
      </w:r>
      <w:r>
        <w:t></w:t>
      </w:r>
      <w:r>
        <w:t></w:t>
      </w:r>
      <w:r>
        <w:rPr>
          <w:rFonts w:hint="eastAsia"/>
        </w:rPr>
        <w:t>направленная</w:t>
      </w:r>
      <w:r>
        <w:t></w:t>
      </w:r>
      <w:r>
        <w:rPr>
          <w:rFonts w:hint="eastAsia"/>
        </w:rPr>
        <w:t>на</w:t>
      </w:r>
      <w:r>
        <w:t></w:t>
      </w:r>
      <w:r>
        <w:rPr>
          <w:rFonts w:hint="eastAsia"/>
        </w:rPr>
        <w:t>создание</w:t>
      </w:r>
      <w:r>
        <w:t></w:t>
      </w:r>
      <w:r>
        <w:rPr>
          <w:rFonts w:hint="eastAsia"/>
        </w:rPr>
        <w:t>визуальных</w:t>
      </w:r>
      <w:r>
        <w:t></w:t>
      </w:r>
      <w:r>
        <w:rPr>
          <w:rFonts w:hint="eastAsia"/>
        </w:rPr>
        <w:t>образов</w:t>
      </w:r>
      <w:r>
        <w:t></w:t>
      </w:r>
      <w:r>
        <w:rPr>
          <w:rFonts w:hint="eastAsia"/>
        </w:rPr>
        <w:t>литературных</w:t>
      </w:r>
      <w:r>
        <w:t></w:t>
      </w:r>
      <w:r>
        <w:rPr>
          <w:rFonts w:hint="eastAsia"/>
        </w:rPr>
        <w:t>персонажей</w:t>
      </w:r>
      <w:r>
        <w:t></w:t>
      </w:r>
      <w:r>
        <w:rPr>
          <w:rFonts w:hint="eastAsia"/>
        </w:rPr>
        <w:t>и</w:t>
      </w:r>
      <w:r>
        <w:t></w:t>
      </w:r>
      <w:r>
        <w:rPr>
          <w:rFonts w:hint="eastAsia"/>
        </w:rPr>
        <w:t>событий</w:t>
      </w:r>
      <w:r>
        <w:t></w:t>
      </w:r>
      <w:r>
        <w:rPr>
          <w:rFonts w:hint="eastAsia"/>
        </w:rPr>
        <w:t>с</w:t>
      </w:r>
      <w:r>
        <w:t></w:t>
      </w:r>
      <w:r>
        <w:rPr>
          <w:rFonts w:hint="eastAsia"/>
        </w:rPr>
        <w:t>ними</w:t>
      </w:r>
      <w:r>
        <w:t></w:t>
      </w:r>
      <w:r>
        <w:rPr>
          <w:rFonts w:hint="eastAsia"/>
        </w:rPr>
        <w:t>происходящих</w:t>
      </w:r>
      <w:r>
        <w:t></w:t>
      </w:r>
    </w:p>
    <w:p w:rsidR="00C1509F" w:rsidRDefault="00C1509F" w:rsidP="00C1509F">
      <w:r>
        <w:rPr>
          <w:rFonts w:hint="eastAsia"/>
        </w:rPr>
        <w:t>Каждое</w:t>
      </w:r>
      <w:r>
        <w:t></w:t>
      </w:r>
      <w:r>
        <w:rPr>
          <w:rFonts w:hint="eastAsia"/>
        </w:rPr>
        <w:t>из</w:t>
      </w:r>
      <w:r>
        <w:t></w:t>
      </w:r>
      <w:r>
        <w:rPr>
          <w:rFonts w:hint="eastAsia"/>
        </w:rPr>
        <w:t>этих</w:t>
      </w:r>
      <w:r>
        <w:t></w:t>
      </w:r>
      <w:r>
        <w:rPr>
          <w:rFonts w:hint="eastAsia"/>
        </w:rPr>
        <w:t>действий</w:t>
      </w:r>
      <w:r>
        <w:t></w:t>
      </w:r>
      <w:r>
        <w:rPr>
          <w:rFonts w:hint="eastAsia"/>
        </w:rPr>
        <w:t>может</w:t>
      </w:r>
      <w:r>
        <w:t></w:t>
      </w:r>
      <w:r>
        <w:rPr>
          <w:rFonts w:hint="eastAsia"/>
        </w:rPr>
        <w:t>рассматриваться</w:t>
      </w:r>
      <w:r>
        <w:t></w:t>
      </w:r>
      <w:r>
        <w:rPr>
          <w:rFonts w:hint="eastAsia"/>
        </w:rPr>
        <w:t>как</w:t>
      </w:r>
      <w:r>
        <w:t></w:t>
      </w:r>
      <w:r>
        <w:rPr>
          <w:rFonts w:hint="eastAsia"/>
        </w:rPr>
        <w:t>педагогический</w:t>
      </w:r>
      <w:r>
        <w:t></w:t>
      </w:r>
      <w:r>
        <w:rPr>
          <w:rFonts w:hint="eastAsia"/>
        </w:rPr>
        <w:t>метод</w:t>
      </w:r>
      <w:r>
        <w:t></w:t>
      </w:r>
      <w:r>
        <w:t></w:t>
      </w:r>
      <w:r>
        <w:rPr>
          <w:rFonts w:hint="eastAsia"/>
        </w:rPr>
        <w:t>так</w:t>
      </w:r>
      <w:r>
        <w:t></w:t>
      </w:r>
      <w:r>
        <w:rPr>
          <w:rFonts w:hint="eastAsia"/>
        </w:rPr>
        <w:t>как</w:t>
      </w:r>
      <w:r>
        <w:t></w:t>
      </w:r>
      <w:r>
        <w:rPr>
          <w:rFonts w:hint="eastAsia"/>
        </w:rPr>
        <w:t>формально</w:t>
      </w:r>
      <w:r>
        <w:t></w:t>
      </w:r>
      <w:r>
        <w:rPr>
          <w:rFonts w:hint="eastAsia"/>
        </w:rPr>
        <w:t>отвечает</w:t>
      </w:r>
      <w:r>
        <w:t></w:t>
      </w:r>
      <w:r>
        <w:rPr>
          <w:rFonts w:hint="eastAsia"/>
        </w:rPr>
        <w:t>всем</w:t>
      </w:r>
      <w:r>
        <w:t></w:t>
      </w:r>
      <w:r>
        <w:rPr>
          <w:rFonts w:hint="eastAsia"/>
        </w:rPr>
        <w:t>характеристикам</w:t>
      </w:r>
      <w:r>
        <w:t></w:t>
      </w:r>
      <w:r>
        <w:rPr>
          <w:rFonts w:hint="eastAsia"/>
        </w:rPr>
        <w:t>методов</w:t>
      </w:r>
      <w:r>
        <w:t></w:t>
      </w:r>
      <w:r>
        <w:t></w:t>
      </w:r>
      <w:r>
        <w:t></w:t>
      </w:r>
      <w:r>
        <w:t></w:t>
      </w:r>
      <w:r>
        <w:t></w:t>
      </w:r>
      <w:r>
        <w:rPr>
          <w:rFonts w:hint="eastAsia"/>
        </w:rPr>
        <w:t>способы</w:t>
      </w:r>
      <w:r>
        <w:t></w:t>
      </w:r>
      <w:r>
        <w:rPr>
          <w:rFonts w:hint="eastAsia"/>
        </w:rPr>
        <w:t>достижения</w:t>
      </w:r>
      <w:r>
        <w:t></w:t>
      </w:r>
      <w:r>
        <w:rPr>
          <w:rFonts w:hint="eastAsia"/>
        </w:rPr>
        <w:t>цели</w:t>
      </w:r>
      <w:r>
        <w:t></w:t>
      </w:r>
      <w:r>
        <w:t></w:t>
      </w:r>
      <w:r>
        <w:t></w:t>
      </w:r>
      <w:r>
        <w:t></w:t>
      </w:r>
      <w:r>
        <w:t></w:t>
      </w:r>
      <w:r>
        <w:rPr>
          <w:rFonts w:hint="eastAsia"/>
        </w:rPr>
        <w:t>наличие</w:t>
      </w:r>
      <w:r>
        <w:t></w:t>
      </w:r>
      <w:r>
        <w:rPr>
          <w:rFonts w:hint="eastAsia"/>
        </w:rPr>
        <w:t>логической</w:t>
      </w:r>
      <w:r>
        <w:t></w:t>
      </w:r>
      <w:r>
        <w:rPr>
          <w:rFonts w:hint="eastAsia"/>
        </w:rPr>
        <w:t>структуры</w:t>
      </w:r>
      <w:r>
        <w:t></w:t>
      </w:r>
      <w:r>
        <w:t></w:t>
      </w:r>
      <w:r>
        <w:rPr>
          <w:rFonts w:hint="eastAsia"/>
        </w:rPr>
        <w:t>которая</w:t>
      </w:r>
      <w:r>
        <w:t></w:t>
      </w:r>
      <w:r>
        <w:rPr>
          <w:rFonts w:hint="eastAsia"/>
        </w:rPr>
        <w:t>может</w:t>
      </w:r>
      <w:r>
        <w:t></w:t>
      </w:r>
      <w:r>
        <w:rPr>
          <w:rFonts w:hint="eastAsia"/>
        </w:rPr>
        <w:t>быть</w:t>
      </w:r>
      <w:r>
        <w:t></w:t>
      </w:r>
      <w:r>
        <w:rPr>
          <w:rFonts w:hint="eastAsia"/>
        </w:rPr>
        <w:t>индуктивной</w:t>
      </w:r>
      <w:r>
        <w:t></w:t>
      </w:r>
      <w:r>
        <w:t></w:t>
      </w:r>
      <w:r>
        <w:rPr>
          <w:rFonts w:hint="eastAsia"/>
        </w:rPr>
        <w:t>дедуктивной</w:t>
      </w:r>
      <w:r>
        <w:t></w:t>
      </w:r>
      <w:r>
        <w:rPr>
          <w:rFonts w:hint="eastAsia"/>
        </w:rPr>
        <w:t>или</w:t>
      </w:r>
      <w:r>
        <w:t></w:t>
      </w:r>
      <w:r>
        <w:rPr>
          <w:rFonts w:hint="eastAsia"/>
        </w:rPr>
        <w:t>индуктивно</w:t>
      </w:r>
      <w:r>
        <w:t></w:t>
      </w:r>
      <w:r>
        <w:rPr>
          <w:rFonts w:hint="eastAsia"/>
        </w:rPr>
        <w:t>дедуктивной</w:t>
      </w:r>
      <w:r>
        <w:t></w:t>
      </w:r>
      <w:r>
        <w:t></w:t>
      </w:r>
      <w:r>
        <w:rPr>
          <w:rFonts w:hint="eastAsia"/>
        </w:rPr>
        <w:t>И</w:t>
      </w:r>
      <w:r>
        <w:t></w:t>
      </w:r>
      <w:r>
        <w:rPr>
          <w:rFonts w:hint="eastAsia"/>
        </w:rPr>
        <w:t>Я</w:t>
      </w:r>
      <w:r>
        <w:t></w:t>
      </w:r>
      <w:r>
        <w:t></w:t>
      </w:r>
      <w:r>
        <w:rPr>
          <w:rFonts w:hint="eastAsia"/>
        </w:rPr>
        <w:t>Лернер</w:t>
      </w:r>
      <w:r>
        <w:t></w:t>
      </w:r>
      <w:r>
        <w:t></w:t>
      </w:r>
      <w:r>
        <w:t></w:t>
      </w:r>
      <w:r>
        <w:t></w:t>
      </w:r>
      <w:r>
        <w:t></w:t>
      </w:r>
      <w:r>
        <w:t></w:t>
      </w:r>
      <w:r>
        <w:rPr>
          <w:rFonts w:hint="eastAsia"/>
        </w:rPr>
        <w:t>логика</w:t>
      </w:r>
      <w:r>
        <w:t></w:t>
      </w:r>
      <w:r>
        <w:rPr>
          <w:rFonts w:hint="eastAsia"/>
        </w:rPr>
        <w:t>построения</w:t>
      </w:r>
      <w:r>
        <w:t></w:t>
      </w:r>
      <w:r>
        <w:rPr>
          <w:rFonts w:hint="eastAsia"/>
        </w:rPr>
        <w:t>метода</w:t>
      </w:r>
      <w:r>
        <w:t></w:t>
      </w:r>
      <w:r>
        <w:rPr>
          <w:rFonts w:hint="eastAsia"/>
        </w:rPr>
        <w:t>обучения</w:t>
      </w:r>
      <w:r>
        <w:t></w:t>
      </w:r>
      <w:r>
        <w:rPr>
          <w:rFonts w:hint="eastAsia"/>
        </w:rPr>
        <w:t>определяется</w:t>
      </w:r>
      <w:r>
        <w:t></w:t>
      </w:r>
      <w:r>
        <w:rPr>
          <w:rFonts w:hint="eastAsia"/>
        </w:rPr>
        <w:t>структурой</w:t>
      </w:r>
      <w:r>
        <w:t></w:t>
      </w:r>
      <w:r>
        <w:rPr>
          <w:rFonts w:hint="eastAsia"/>
        </w:rPr>
        <w:t>содержания</w:t>
      </w:r>
      <w:r>
        <w:t></w:t>
      </w:r>
      <w:r>
        <w:rPr>
          <w:rFonts w:hint="eastAsia"/>
        </w:rPr>
        <w:t>учебного</w:t>
      </w:r>
      <w:r>
        <w:t></w:t>
      </w:r>
      <w:r>
        <w:rPr>
          <w:rFonts w:hint="eastAsia"/>
        </w:rPr>
        <w:t>материала</w:t>
      </w:r>
      <w:r>
        <w:t></w:t>
      </w:r>
      <w:r>
        <w:rPr>
          <w:rFonts w:hint="eastAsia"/>
        </w:rPr>
        <w:t>и</w:t>
      </w:r>
      <w:r>
        <w:t></w:t>
      </w:r>
      <w:r>
        <w:rPr>
          <w:rFonts w:hint="eastAsia"/>
        </w:rPr>
        <w:t>учебной</w:t>
      </w:r>
      <w:r>
        <w:t></w:t>
      </w:r>
      <w:r>
        <w:rPr>
          <w:rFonts w:hint="eastAsia"/>
        </w:rPr>
        <w:t>деятельности</w:t>
      </w:r>
      <w:r>
        <w:t></w:t>
      </w:r>
      <w:r>
        <w:rPr>
          <w:rFonts w:hint="eastAsia"/>
        </w:rPr>
        <w:t>учащихся</w:t>
      </w:r>
      <w:r>
        <w:t></w:t>
      </w:r>
    </w:p>
    <w:p w:rsidR="00C1509F" w:rsidRDefault="00C1509F" w:rsidP="00C1509F">
      <w:r>
        <w:rPr>
          <w:rFonts w:hint="eastAsia"/>
        </w:rPr>
        <w:t>Таким</w:t>
      </w:r>
      <w:r>
        <w:t></w:t>
      </w:r>
      <w:r>
        <w:rPr>
          <w:rFonts w:hint="eastAsia"/>
        </w:rPr>
        <w:t>образом</w:t>
      </w:r>
      <w:r>
        <w:t></w:t>
      </w:r>
      <w:r>
        <w:t></w:t>
      </w:r>
      <w:r>
        <w:rPr>
          <w:rFonts w:hint="eastAsia"/>
        </w:rPr>
        <w:t>обосновываются</w:t>
      </w:r>
      <w:r>
        <w:t></w:t>
      </w:r>
      <w:r>
        <w:rPr>
          <w:rFonts w:hint="eastAsia"/>
        </w:rPr>
        <w:t>методы</w:t>
      </w:r>
      <w:r>
        <w:t></w:t>
      </w:r>
      <w:r>
        <w:rPr>
          <w:rFonts w:hint="eastAsia"/>
        </w:rPr>
        <w:t>работы</w:t>
      </w:r>
      <w:r>
        <w:t></w:t>
      </w:r>
      <w:r>
        <w:rPr>
          <w:rFonts w:hint="eastAsia"/>
        </w:rPr>
        <w:t>учителя</w:t>
      </w:r>
      <w:r>
        <w:t></w:t>
      </w:r>
      <w:r>
        <w:rPr>
          <w:rFonts w:hint="eastAsia"/>
        </w:rPr>
        <w:t>и</w:t>
      </w:r>
      <w:r>
        <w:t></w:t>
      </w:r>
      <w:r>
        <w:rPr>
          <w:rFonts w:hint="eastAsia"/>
        </w:rPr>
        <w:t>учащихся</w:t>
      </w:r>
      <w:r>
        <w:t></w:t>
      </w:r>
      <w:r>
        <w:rPr>
          <w:rFonts w:hint="eastAsia"/>
        </w:rPr>
        <w:t>с</w:t>
      </w:r>
      <w:r>
        <w:t></w:t>
      </w:r>
      <w:r>
        <w:rPr>
          <w:rFonts w:hint="eastAsia"/>
        </w:rPr>
        <w:t>произведениями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метод</w:t>
      </w:r>
      <w:r>
        <w:t></w:t>
      </w:r>
      <w:r>
        <w:rPr>
          <w:rFonts w:hint="eastAsia"/>
        </w:rPr>
        <w:t>актуализации</w:t>
      </w:r>
      <w:r>
        <w:t></w:t>
      </w:r>
      <w:r>
        <w:rPr>
          <w:rFonts w:hint="eastAsia"/>
        </w:rPr>
        <w:t>визуальных</w:t>
      </w:r>
      <w:r>
        <w:t></w:t>
      </w:r>
      <w:r>
        <w:rPr>
          <w:rFonts w:hint="eastAsia"/>
        </w:rPr>
        <w:t>образов</w:t>
      </w:r>
      <w:r>
        <w:t></w:t>
      </w:r>
      <w:r>
        <w:t></w:t>
      </w:r>
      <w:r>
        <w:rPr>
          <w:rFonts w:hint="eastAsia"/>
        </w:rPr>
        <w:t>метод</w:t>
      </w:r>
      <w:r>
        <w:t></w:t>
      </w:r>
      <w:r>
        <w:rPr>
          <w:rFonts w:hint="eastAsia"/>
        </w:rPr>
        <w:t>поиска</w:t>
      </w:r>
      <w:r>
        <w:t></w:t>
      </w:r>
      <w:r>
        <w:rPr>
          <w:rFonts w:hint="eastAsia"/>
        </w:rPr>
        <w:t>и</w:t>
      </w:r>
      <w:r>
        <w:t></w:t>
      </w:r>
      <w:r>
        <w:rPr>
          <w:rFonts w:hint="eastAsia"/>
        </w:rPr>
        <w:t>просмотра</w:t>
      </w:r>
      <w:r>
        <w:t></w:t>
      </w:r>
      <w:r>
        <w:rPr>
          <w:rFonts w:hint="eastAsia"/>
        </w:rPr>
        <w:t>всевозможных</w:t>
      </w:r>
      <w:r>
        <w:t></w:t>
      </w:r>
      <w:r>
        <w:rPr>
          <w:rFonts w:hint="eastAsia"/>
        </w:rPr>
        <w:t>изобразительных</w:t>
      </w:r>
      <w:r>
        <w:t></w:t>
      </w:r>
      <w:r>
        <w:rPr>
          <w:rFonts w:hint="eastAsia"/>
        </w:rPr>
        <w:t>материалов</w:t>
      </w:r>
      <w:r>
        <w:t></w:t>
      </w:r>
      <w:r>
        <w:rPr>
          <w:rFonts w:hint="eastAsia"/>
        </w:rPr>
        <w:t>по</w:t>
      </w:r>
      <w:r>
        <w:t></w:t>
      </w:r>
      <w:r>
        <w:rPr>
          <w:rFonts w:hint="eastAsia"/>
        </w:rPr>
        <w:t>теме</w:t>
      </w:r>
      <w:r>
        <w:t></w:t>
      </w:r>
      <w:r>
        <w:t></w:t>
      </w:r>
      <w:r>
        <w:rPr>
          <w:rFonts w:hint="eastAsia"/>
        </w:rPr>
        <w:t>метод</w:t>
      </w:r>
      <w:r>
        <w:t></w:t>
      </w:r>
      <w:r>
        <w:rPr>
          <w:rFonts w:hint="eastAsia"/>
        </w:rPr>
        <w:t>комбинаторной</w:t>
      </w:r>
      <w:r>
        <w:t></w:t>
      </w:r>
      <w:r>
        <w:rPr>
          <w:rFonts w:hint="eastAsia"/>
        </w:rPr>
        <w:t>деятельности</w:t>
      </w:r>
      <w:r>
        <w:t></w:t>
      </w:r>
      <w:r>
        <w:t></w:t>
      </w:r>
      <w:r>
        <w:rPr>
          <w:rFonts w:hint="eastAsia"/>
        </w:rPr>
        <w:t>метод</w:t>
      </w:r>
      <w:r>
        <w:t></w:t>
      </w:r>
      <w:r>
        <w:rPr>
          <w:rFonts w:hint="eastAsia"/>
        </w:rPr>
        <w:t>конструктов</w:t>
      </w:r>
      <w:r>
        <w:t></w:t>
      </w:r>
      <w:r>
        <w:rPr>
          <w:rFonts w:hint="eastAsia"/>
        </w:rPr>
        <w:t>и</w:t>
      </w:r>
      <w:r>
        <w:t></w:t>
      </w:r>
      <w:r>
        <w:rPr>
          <w:rFonts w:hint="eastAsia"/>
        </w:rPr>
        <w:t>индуктивного</w:t>
      </w:r>
      <w:r>
        <w:t></w:t>
      </w:r>
      <w:r>
        <w:rPr>
          <w:rFonts w:hint="eastAsia"/>
        </w:rPr>
        <w:t>умозаключения</w:t>
      </w:r>
      <w:r>
        <w:t></w:t>
      </w:r>
      <w:r>
        <w:t></w:t>
      </w:r>
      <w:r>
        <w:rPr>
          <w:rFonts w:hint="eastAsia"/>
        </w:rPr>
        <w:t>метод</w:t>
      </w:r>
      <w:r>
        <w:t></w:t>
      </w:r>
      <w:r>
        <w:rPr>
          <w:rFonts w:hint="eastAsia"/>
        </w:rPr>
        <w:t>креативного</w:t>
      </w:r>
      <w:r>
        <w:t></w:t>
      </w:r>
      <w:r>
        <w:rPr>
          <w:rFonts w:hint="eastAsia"/>
        </w:rPr>
        <w:t>тренинга</w:t>
      </w:r>
      <w:r>
        <w:t></w:t>
      </w:r>
      <w:r>
        <w:rPr>
          <w:rFonts w:hint="eastAsia"/>
        </w:rPr>
        <w:t>по</w:t>
      </w:r>
      <w:r>
        <w:t></w:t>
      </w:r>
      <w:r>
        <w:rPr>
          <w:rFonts w:hint="eastAsia"/>
        </w:rPr>
        <w:t>переводу</w:t>
      </w:r>
      <w:r>
        <w:t></w:t>
      </w:r>
      <w:r>
        <w:rPr>
          <w:rFonts w:hint="eastAsia"/>
        </w:rPr>
        <w:t>литературных</w:t>
      </w:r>
      <w:r>
        <w:t></w:t>
      </w:r>
      <w:r>
        <w:rPr>
          <w:rFonts w:hint="eastAsia"/>
        </w:rPr>
        <w:t>образов</w:t>
      </w:r>
      <w:r>
        <w:t></w:t>
      </w:r>
      <w:r>
        <w:rPr>
          <w:rFonts w:hint="eastAsia"/>
        </w:rPr>
        <w:t>в</w:t>
      </w:r>
      <w:r>
        <w:t></w:t>
      </w:r>
      <w:r>
        <w:rPr>
          <w:rFonts w:hint="eastAsia"/>
        </w:rPr>
        <w:t>визуальные</w:t>
      </w:r>
      <w:r>
        <w:t></w:t>
      </w:r>
      <w:r>
        <w:rPr>
          <w:rFonts w:hint="eastAsia"/>
        </w:rPr>
        <w:t>и</w:t>
      </w:r>
      <w:r>
        <w:t></w:t>
      </w:r>
      <w:r>
        <w:rPr>
          <w:rFonts w:hint="eastAsia"/>
        </w:rPr>
        <w:t>анализа</w:t>
      </w:r>
      <w:r>
        <w:t></w:t>
      </w:r>
      <w:r>
        <w:rPr>
          <w:rFonts w:hint="eastAsia"/>
        </w:rPr>
        <w:t>художественного</w:t>
      </w:r>
      <w:r>
        <w:t></w:t>
      </w:r>
      <w:r>
        <w:rPr>
          <w:rFonts w:hint="eastAsia"/>
        </w:rPr>
        <w:t>образа</w:t>
      </w:r>
      <w:r>
        <w:t></w:t>
      </w:r>
      <w:r>
        <w:t></w:t>
      </w:r>
      <w:r>
        <w:rPr>
          <w:rFonts w:hint="eastAsia"/>
        </w:rPr>
        <w:t>метод</w:t>
      </w:r>
      <w:r>
        <w:t></w:t>
      </w:r>
      <w:r>
        <w:rPr>
          <w:rFonts w:hint="eastAsia"/>
        </w:rPr>
        <w:t>визуализации</w:t>
      </w:r>
      <w:r>
        <w:t></w:t>
      </w:r>
      <w:r>
        <w:rPr>
          <w:rFonts w:hint="eastAsia"/>
        </w:rPr>
        <w:t>образа</w:t>
      </w:r>
      <w:r>
        <w:t></w:t>
      </w:r>
      <w:r>
        <w:rPr>
          <w:rFonts w:hint="eastAsia"/>
        </w:rPr>
        <w:t>персонажа</w:t>
      </w:r>
      <w:r>
        <w:t></w:t>
      </w:r>
      <w:r>
        <w:rPr>
          <w:rFonts w:hint="eastAsia"/>
        </w:rPr>
        <w:t>в</w:t>
      </w:r>
      <w:r>
        <w:t></w:t>
      </w:r>
      <w:r>
        <w:rPr>
          <w:rFonts w:hint="eastAsia"/>
        </w:rPr>
        <w:t>художественно</w:t>
      </w:r>
      <w:r>
        <w:t></w:t>
      </w:r>
      <w:r>
        <w:rPr>
          <w:rFonts w:hint="eastAsia"/>
        </w:rPr>
        <w:t>творческой</w:t>
      </w:r>
      <w:r>
        <w:t></w:t>
      </w:r>
      <w:r>
        <w:rPr>
          <w:rFonts w:hint="eastAsia"/>
        </w:rPr>
        <w:t>деятельности</w:t>
      </w:r>
      <w:r>
        <w:t></w:t>
      </w:r>
    </w:p>
    <w:p w:rsidR="00C1509F" w:rsidRDefault="00C1509F" w:rsidP="00C1509F">
      <w:r>
        <w:rPr>
          <w:rFonts w:hint="eastAsia"/>
        </w:rPr>
        <w:t>Способность</w:t>
      </w:r>
      <w:r>
        <w:t></w:t>
      </w:r>
      <w:r>
        <w:rPr>
          <w:rFonts w:hint="eastAsia"/>
        </w:rPr>
        <w:t>к</w:t>
      </w:r>
      <w:r>
        <w:t></w:t>
      </w:r>
      <w:r>
        <w:rPr>
          <w:rFonts w:hint="eastAsia"/>
        </w:rPr>
        <w:t>актуализации</w:t>
      </w:r>
      <w:r>
        <w:t></w:t>
      </w:r>
      <w:r>
        <w:rPr>
          <w:rFonts w:hint="eastAsia"/>
        </w:rPr>
        <w:t>визуальных</w:t>
      </w:r>
      <w:r>
        <w:t></w:t>
      </w:r>
      <w:r>
        <w:rPr>
          <w:rFonts w:hint="eastAsia"/>
        </w:rPr>
        <w:t>образов</w:t>
      </w:r>
      <w:r>
        <w:t></w:t>
      </w:r>
      <w:r>
        <w:rPr>
          <w:rFonts w:hint="eastAsia"/>
        </w:rPr>
        <w:t>является</w:t>
      </w:r>
      <w:r>
        <w:t></w:t>
      </w:r>
      <w:r>
        <w:rPr>
          <w:rFonts w:hint="eastAsia"/>
        </w:rPr>
        <w:t>важным</w:t>
      </w:r>
      <w:r>
        <w:t></w:t>
      </w:r>
      <w:r>
        <w:rPr>
          <w:rFonts w:hint="eastAsia"/>
        </w:rPr>
        <w:t>аспектом</w:t>
      </w:r>
    </w:p>
    <w:p w:rsidR="00C1509F" w:rsidRDefault="00C1509F" w:rsidP="00C1509F">
      <w:r>
        <w:rPr>
          <w:rFonts w:hint="eastAsia"/>
        </w:rPr>
        <w:t>визуальной</w:t>
      </w:r>
      <w:r>
        <w:t></w:t>
      </w:r>
      <w:r>
        <w:rPr>
          <w:rFonts w:hint="eastAsia"/>
        </w:rPr>
        <w:t>культуры</w:t>
      </w:r>
      <w:r>
        <w:t></w:t>
      </w:r>
      <w:r>
        <w:t></w:t>
      </w:r>
      <w:r>
        <w:rPr>
          <w:rFonts w:hint="eastAsia"/>
        </w:rPr>
        <w:t>Визуализация</w:t>
      </w:r>
      <w:r>
        <w:t></w:t>
      </w:r>
      <w:r>
        <w:rPr>
          <w:rFonts w:hint="eastAsia"/>
        </w:rPr>
        <w:t>литературных</w:t>
      </w:r>
      <w:r>
        <w:t></w:t>
      </w:r>
      <w:r>
        <w:rPr>
          <w:rFonts w:hint="eastAsia"/>
        </w:rPr>
        <w:t>образов</w:t>
      </w:r>
      <w:r>
        <w:t></w:t>
      </w:r>
      <w:r>
        <w:rPr>
          <w:rFonts w:hint="eastAsia"/>
        </w:rPr>
        <w:t>представляет</w:t>
      </w:r>
    </w:p>
    <w:p w:rsidR="00C1509F" w:rsidRDefault="00C1509F" w:rsidP="00C1509F">
      <w:r>
        <w:rPr>
          <w:rFonts w:hint="eastAsia"/>
        </w:rPr>
        <w:t>замечательный</w:t>
      </w:r>
      <w:r>
        <w:t></w:t>
      </w:r>
      <w:r>
        <w:rPr>
          <w:rFonts w:hint="eastAsia"/>
        </w:rPr>
        <w:t>материал</w:t>
      </w:r>
      <w:r>
        <w:t></w:t>
      </w:r>
      <w:r>
        <w:rPr>
          <w:rFonts w:hint="eastAsia"/>
        </w:rPr>
        <w:t>для</w:t>
      </w:r>
      <w:r>
        <w:t></w:t>
      </w:r>
      <w:r>
        <w:rPr>
          <w:rFonts w:hint="eastAsia"/>
        </w:rPr>
        <w:t>развития</w:t>
      </w:r>
      <w:r>
        <w:t></w:t>
      </w:r>
      <w:r>
        <w:rPr>
          <w:rFonts w:hint="eastAsia"/>
        </w:rPr>
        <w:t>зрительной</w:t>
      </w:r>
      <w:r>
        <w:t></w:t>
      </w:r>
      <w:r>
        <w:rPr>
          <w:rFonts w:hint="eastAsia"/>
        </w:rPr>
        <w:t>памяти</w:t>
      </w:r>
      <w:r>
        <w:t></w:t>
      </w:r>
      <w:r>
        <w:rPr>
          <w:rFonts w:hint="eastAsia"/>
        </w:rPr>
        <w:t>и</w:t>
      </w:r>
      <w:r>
        <w:t></w:t>
      </w:r>
      <w:r>
        <w:rPr>
          <w:rFonts w:hint="eastAsia"/>
        </w:rPr>
        <w:t>воображения</w:t>
      </w:r>
      <w:r>
        <w:t></w:t>
      </w:r>
      <w:r>
        <w:t></w:t>
      </w:r>
      <w:r>
        <w:rPr>
          <w:rFonts w:hint="eastAsia"/>
        </w:rPr>
        <w:t>Человек</w:t>
      </w:r>
    </w:p>
    <w:p w:rsidR="00C1509F" w:rsidRDefault="00C1509F" w:rsidP="00C1509F">
      <w:r>
        <w:rPr>
          <w:rFonts w:hint="eastAsia"/>
        </w:rPr>
        <w:t>стремится</w:t>
      </w:r>
      <w:r>
        <w:tab/>
      </w:r>
      <w:r>
        <w:rPr>
          <w:rFonts w:hint="eastAsia"/>
        </w:rPr>
        <w:t>к</w:t>
      </w:r>
      <w:r>
        <w:tab/>
      </w:r>
      <w:r>
        <w:rPr>
          <w:rFonts w:hint="eastAsia"/>
        </w:rPr>
        <w:t>актуализации</w:t>
      </w:r>
      <w:r>
        <w:tab/>
      </w:r>
      <w:r>
        <w:rPr>
          <w:rFonts w:hint="eastAsia"/>
        </w:rPr>
        <w:t>врожденных</w:t>
      </w:r>
      <w:r>
        <w:tab/>
      </w:r>
      <w:r>
        <w:rPr>
          <w:rFonts w:hint="eastAsia"/>
        </w:rPr>
        <w:t>потенциальных</w:t>
      </w:r>
      <w:r>
        <w:tab/>
      </w:r>
      <w:r>
        <w:rPr>
          <w:rFonts w:hint="eastAsia"/>
        </w:rPr>
        <w:t>возможностей</w:t>
      </w:r>
    </w:p>
    <w:p w:rsidR="00C1509F" w:rsidRDefault="00C1509F" w:rsidP="00C1509F">
      <w:r>
        <w:t></w:t>
      </w:r>
      <w:r>
        <w:rPr>
          <w:rFonts w:hint="eastAsia"/>
        </w:rPr>
        <w:t>К</w:t>
      </w:r>
      <w:r>
        <w:t></w:t>
      </w:r>
      <w:r>
        <w:t></w:t>
      </w:r>
      <w:r>
        <w:rPr>
          <w:rFonts w:hint="eastAsia"/>
        </w:rPr>
        <w:t>Гольдштейн</w:t>
      </w:r>
      <w:r>
        <w:t></w:t>
      </w:r>
      <w:r>
        <w:tab/>
      </w:r>
      <w:r>
        <w:rPr>
          <w:rFonts w:hint="eastAsia"/>
        </w:rPr>
        <w:t>А</w:t>
      </w:r>
      <w:r>
        <w:t></w:t>
      </w:r>
      <w:r>
        <w:t></w:t>
      </w:r>
      <w:r>
        <w:rPr>
          <w:rFonts w:hint="eastAsia"/>
        </w:rPr>
        <w:t>Маслоу</w:t>
      </w:r>
      <w:r>
        <w:t></w:t>
      </w:r>
      <w:r>
        <w:tab/>
      </w:r>
      <w:r>
        <w:rPr>
          <w:rFonts w:hint="eastAsia"/>
        </w:rPr>
        <w:t>К</w:t>
      </w:r>
      <w:r>
        <w:t></w:t>
      </w:r>
      <w:r>
        <w:t></w:t>
      </w:r>
      <w:r>
        <w:rPr>
          <w:rFonts w:hint="eastAsia"/>
        </w:rPr>
        <w:t>Роджерс</w:t>
      </w:r>
      <w:r>
        <w:t></w:t>
      </w:r>
      <w:r>
        <w:t></w:t>
      </w:r>
      <w:r>
        <w:tab/>
      </w:r>
      <w:r>
        <w:rPr>
          <w:rFonts w:hint="eastAsia"/>
        </w:rPr>
        <w:t>собственного</w:t>
      </w:r>
      <w:r>
        <w:tab/>
      </w:r>
      <w:r>
        <w:rPr>
          <w:rFonts w:hint="eastAsia"/>
        </w:rPr>
        <w:t>жизненного</w:t>
      </w:r>
      <w:r>
        <w:tab/>
      </w:r>
      <w:r>
        <w:rPr>
          <w:rFonts w:hint="eastAsia"/>
        </w:rPr>
        <w:t>и</w:t>
      </w:r>
    </w:p>
    <w:p w:rsidR="00C1509F" w:rsidRDefault="00C1509F" w:rsidP="00C1509F">
      <w:r>
        <w:rPr>
          <w:rFonts w:hint="eastAsia"/>
        </w:rPr>
        <w:t>эмоционального</w:t>
      </w:r>
      <w:r>
        <w:t></w:t>
      </w:r>
      <w:r>
        <w:rPr>
          <w:rFonts w:hint="eastAsia"/>
        </w:rPr>
        <w:t>опыта</w:t>
      </w:r>
      <w:r>
        <w:t></w:t>
      </w:r>
      <w:r>
        <w:t></w:t>
      </w:r>
      <w:r>
        <w:rPr>
          <w:rFonts w:hint="eastAsia"/>
        </w:rPr>
        <w:t>Дж</w:t>
      </w:r>
      <w:r>
        <w:t></w:t>
      </w:r>
      <w:r>
        <w:t></w:t>
      </w:r>
      <w:r>
        <w:rPr>
          <w:rFonts w:hint="eastAsia"/>
        </w:rPr>
        <w:t>Дьюи</w:t>
      </w:r>
      <w:r>
        <w:t></w:t>
      </w:r>
      <w:r>
        <w:t></w:t>
      </w:r>
      <w:r>
        <w:rPr>
          <w:rFonts w:hint="eastAsia"/>
        </w:rPr>
        <w:t>Л</w:t>
      </w:r>
      <w:r>
        <w:t></w:t>
      </w:r>
      <w:r>
        <w:rPr>
          <w:rFonts w:hint="eastAsia"/>
        </w:rPr>
        <w:t>С</w:t>
      </w:r>
      <w:r>
        <w:t></w:t>
      </w:r>
      <w:r>
        <w:t></w:t>
      </w:r>
      <w:r>
        <w:rPr>
          <w:rFonts w:hint="eastAsia"/>
        </w:rPr>
        <w:t>Выготский</w:t>
      </w:r>
      <w:r>
        <w:t></w:t>
      </w:r>
      <w:r>
        <w:t></w:t>
      </w:r>
      <w:r>
        <w:t></w:t>
      </w:r>
      <w:r>
        <w:rPr>
          <w:rFonts w:hint="eastAsia"/>
        </w:rPr>
        <w:t>который</w:t>
      </w:r>
      <w:r>
        <w:t></w:t>
      </w:r>
      <w:r>
        <w:rPr>
          <w:rFonts w:hint="eastAsia"/>
        </w:rPr>
        <w:t>предоставляет</w:t>
      </w:r>
      <w:r>
        <w:t></w:t>
      </w:r>
      <w:r>
        <w:rPr>
          <w:rFonts w:hint="eastAsia"/>
        </w:rPr>
        <w:t>материал</w:t>
      </w:r>
      <w:r>
        <w:t></w:t>
      </w:r>
      <w:r>
        <w:rPr>
          <w:rFonts w:hint="eastAsia"/>
        </w:rPr>
        <w:t>для</w:t>
      </w:r>
      <w:r>
        <w:t></w:t>
      </w:r>
      <w:r>
        <w:rPr>
          <w:rFonts w:hint="eastAsia"/>
        </w:rPr>
        <w:t>визуализации</w:t>
      </w:r>
      <w:r>
        <w:t></w:t>
      </w:r>
      <w:r>
        <w:t></w:t>
      </w:r>
      <w:r>
        <w:rPr>
          <w:rFonts w:hint="eastAsia"/>
        </w:rPr>
        <w:t>Способ</w:t>
      </w:r>
      <w:r>
        <w:t></w:t>
      </w:r>
      <w:r>
        <w:rPr>
          <w:rFonts w:hint="eastAsia"/>
        </w:rPr>
        <w:t>актуализации</w:t>
      </w:r>
      <w:r>
        <w:t></w:t>
      </w:r>
      <w:r>
        <w:rPr>
          <w:rFonts w:hint="eastAsia"/>
        </w:rPr>
        <w:t>потенциальных</w:t>
      </w:r>
      <w:r>
        <w:t></w:t>
      </w:r>
      <w:r>
        <w:rPr>
          <w:rFonts w:hint="eastAsia"/>
        </w:rPr>
        <w:t>возможностей</w:t>
      </w:r>
      <w:r>
        <w:t></w:t>
      </w:r>
      <w:r>
        <w:rPr>
          <w:rFonts w:hint="eastAsia"/>
        </w:rPr>
        <w:t>зависит</w:t>
      </w:r>
      <w:r>
        <w:t></w:t>
      </w:r>
      <w:r>
        <w:rPr>
          <w:rFonts w:hint="eastAsia"/>
        </w:rPr>
        <w:t>от</w:t>
      </w:r>
      <w:r>
        <w:t></w:t>
      </w:r>
      <w:r>
        <w:rPr>
          <w:rFonts w:hint="eastAsia"/>
        </w:rPr>
        <w:t>потребностей</w:t>
      </w:r>
      <w:r>
        <w:t></w:t>
      </w:r>
      <w:r>
        <w:rPr>
          <w:rFonts w:hint="eastAsia"/>
        </w:rPr>
        <w:t>человека</w:t>
      </w:r>
      <w:r>
        <w:t></w:t>
      </w:r>
      <w:r>
        <w:t></w:t>
      </w:r>
      <w:r>
        <w:rPr>
          <w:rFonts w:hint="eastAsia"/>
        </w:rPr>
        <w:t>его</w:t>
      </w:r>
      <w:r>
        <w:t></w:t>
      </w:r>
      <w:r>
        <w:rPr>
          <w:rFonts w:hint="eastAsia"/>
        </w:rPr>
        <w:t>самоощущения</w:t>
      </w:r>
      <w:r>
        <w:t></w:t>
      </w:r>
      <w:r>
        <w:rPr>
          <w:rFonts w:hint="eastAsia"/>
        </w:rPr>
        <w:t>и</w:t>
      </w:r>
      <w:r>
        <w:t></w:t>
      </w:r>
      <w:r>
        <w:rPr>
          <w:rFonts w:hint="eastAsia"/>
        </w:rPr>
        <w:t>самооценки</w:t>
      </w:r>
      <w:r>
        <w:t></w:t>
      </w:r>
      <w:r>
        <w:t></w:t>
      </w:r>
      <w:r>
        <w:rPr>
          <w:rFonts w:hint="eastAsia"/>
        </w:rPr>
        <w:t>Метод</w:t>
      </w:r>
      <w:r>
        <w:t></w:t>
      </w:r>
      <w:r>
        <w:rPr>
          <w:rFonts w:hint="eastAsia"/>
        </w:rPr>
        <w:t>актуализации</w:t>
      </w:r>
      <w:r>
        <w:t></w:t>
      </w:r>
      <w:r>
        <w:rPr>
          <w:rFonts w:hint="eastAsia"/>
        </w:rPr>
        <w:t>визуальных</w:t>
      </w:r>
      <w:r>
        <w:t></w:t>
      </w:r>
      <w:r>
        <w:rPr>
          <w:rFonts w:hint="eastAsia"/>
        </w:rPr>
        <w:t>образов</w:t>
      </w:r>
      <w:r>
        <w:t></w:t>
      </w:r>
      <w:r>
        <w:rPr>
          <w:rFonts w:hint="eastAsia"/>
        </w:rPr>
        <w:t>при</w:t>
      </w:r>
      <w:r>
        <w:t></w:t>
      </w:r>
      <w:r>
        <w:rPr>
          <w:rFonts w:hint="eastAsia"/>
        </w:rPr>
        <w:t>чтении</w:t>
      </w:r>
      <w:r>
        <w:t></w:t>
      </w:r>
      <w:r>
        <w:rPr>
          <w:rFonts w:hint="eastAsia"/>
        </w:rPr>
        <w:t>литературного</w:t>
      </w:r>
      <w:r>
        <w:t></w:t>
      </w:r>
      <w:r>
        <w:rPr>
          <w:rFonts w:hint="eastAsia"/>
        </w:rPr>
        <w:t>произведения</w:t>
      </w:r>
      <w:r>
        <w:t></w:t>
      </w:r>
      <w:r>
        <w:rPr>
          <w:rFonts w:hint="eastAsia"/>
        </w:rPr>
        <w:t>сообразен</w:t>
      </w:r>
      <w:r>
        <w:t></w:t>
      </w:r>
      <w:r>
        <w:rPr>
          <w:rFonts w:hint="eastAsia"/>
        </w:rPr>
        <w:t>детскому</w:t>
      </w:r>
      <w:r>
        <w:t></w:t>
      </w:r>
      <w:r>
        <w:rPr>
          <w:rFonts w:hint="eastAsia"/>
        </w:rPr>
        <w:t>возрасту</w:t>
      </w:r>
      <w:r>
        <w:t></w:t>
      </w:r>
      <w:r>
        <w:rPr>
          <w:rFonts w:hint="eastAsia"/>
        </w:rPr>
        <w:t>и</w:t>
      </w:r>
      <w:r>
        <w:t></w:t>
      </w:r>
      <w:r>
        <w:rPr>
          <w:rFonts w:hint="eastAsia"/>
        </w:rPr>
        <w:t>входит</w:t>
      </w:r>
      <w:r>
        <w:t></w:t>
      </w:r>
      <w:r>
        <w:rPr>
          <w:rFonts w:hint="eastAsia"/>
        </w:rPr>
        <w:t>в</w:t>
      </w:r>
      <w:r>
        <w:t></w:t>
      </w:r>
      <w:r>
        <w:rPr>
          <w:rFonts w:hint="eastAsia"/>
        </w:rPr>
        <w:t>арсенал</w:t>
      </w:r>
      <w:r>
        <w:t></w:t>
      </w:r>
      <w:r>
        <w:rPr>
          <w:rFonts w:hint="eastAsia"/>
        </w:rPr>
        <w:t>потенциальных</w:t>
      </w:r>
      <w:r>
        <w:t></w:t>
      </w:r>
      <w:r>
        <w:rPr>
          <w:rFonts w:hint="eastAsia"/>
        </w:rPr>
        <w:t>возможностей</w:t>
      </w:r>
      <w:r>
        <w:t></w:t>
      </w:r>
      <w:r>
        <w:rPr>
          <w:rFonts w:hint="eastAsia"/>
        </w:rPr>
        <w:t>ребенка</w:t>
      </w:r>
      <w:r>
        <w:t></w:t>
      </w:r>
      <w:r>
        <w:rPr>
          <w:rFonts w:hint="eastAsia"/>
        </w:rPr>
        <w:t>с</w:t>
      </w:r>
      <w:r>
        <w:t></w:t>
      </w:r>
      <w:r>
        <w:rPr>
          <w:rFonts w:hint="eastAsia"/>
        </w:rPr>
        <w:t>раннего</w:t>
      </w:r>
      <w:r>
        <w:t></w:t>
      </w:r>
      <w:r>
        <w:rPr>
          <w:rFonts w:hint="eastAsia"/>
        </w:rPr>
        <w:t>возраста</w:t>
      </w:r>
      <w:r>
        <w:t></w:t>
      </w:r>
      <w:r>
        <w:t></w:t>
      </w:r>
      <w:r>
        <w:rPr>
          <w:rFonts w:hint="eastAsia"/>
        </w:rPr>
        <w:t>но</w:t>
      </w:r>
      <w:r>
        <w:t></w:t>
      </w:r>
      <w:r>
        <w:rPr>
          <w:rFonts w:hint="eastAsia"/>
        </w:rPr>
        <w:t>без</w:t>
      </w:r>
      <w:r>
        <w:t></w:t>
      </w:r>
      <w:r>
        <w:rPr>
          <w:rFonts w:hint="eastAsia"/>
        </w:rPr>
        <w:t>соответствующего</w:t>
      </w:r>
      <w:r>
        <w:t></w:t>
      </w:r>
      <w:r>
        <w:rPr>
          <w:rFonts w:hint="eastAsia"/>
        </w:rPr>
        <w:t>развития</w:t>
      </w:r>
      <w:r>
        <w:t></w:t>
      </w:r>
      <w:r>
        <w:rPr>
          <w:rFonts w:hint="eastAsia"/>
        </w:rPr>
        <w:t>он</w:t>
      </w:r>
      <w:r>
        <w:t></w:t>
      </w:r>
      <w:r>
        <w:rPr>
          <w:rFonts w:hint="eastAsia"/>
        </w:rPr>
        <w:t>со</w:t>
      </w:r>
      <w:r>
        <w:t></w:t>
      </w:r>
      <w:r>
        <w:rPr>
          <w:rFonts w:hint="eastAsia"/>
        </w:rPr>
        <w:t>временем</w:t>
      </w:r>
      <w:r>
        <w:t></w:t>
      </w:r>
      <w:r>
        <w:rPr>
          <w:rFonts w:hint="eastAsia"/>
        </w:rPr>
        <w:t>становится</w:t>
      </w:r>
      <w:r>
        <w:t></w:t>
      </w:r>
      <w:r>
        <w:rPr>
          <w:rFonts w:hint="eastAsia"/>
        </w:rPr>
        <w:t>беднее</w:t>
      </w:r>
      <w:r>
        <w:t></w:t>
      </w:r>
    </w:p>
    <w:p w:rsidR="00C1509F" w:rsidRDefault="00C1509F" w:rsidP="00C1509F">
      <w:r>
        <w:rPr>
          <w:rFonts w:hint="eastAsia"/>
        </w:rPr>
        <w:t>Среди</w:t>
      </w:r>
      <w:r>
        <w:t></w:t>
      </w:r>
      <w:r>
        <w:rPr>
          <w:rFonts w:hint="eastAsia"/>
        </w:rPr>
        <w:t>приоритетных</w:t>
      </w:r>
      <w:r>
        <w:t></w:t>
      </w:r>
      <w:r>
        <w:rPr>
          <w:rFonts w:hint="eastAsia"/>
        </w:rPr>
        <w:t>в</w:t>
      </w:r>
      <w:r>
        <w:t></w:t>
      </w:r>
      <w:r>
        <w:rPr>
          <w:rFonts w:hint="eastAsia"/>
        </w:rPr>
        <w:t>детском</w:t>
      </w:r>
      <w:r>
        <w:t></w:t>
      </w:r>
      <w:r>
        <w:rPr>
          <w:rFonts w:hint="eastAsia"/>
        </w:rPr>
        <w:t>возрасте</w:t>
      </w:r>
      <w:r>
        <w:t></w:t>
      </w:r>
      <w:r>
        <w:rPr>
          <w:rFonts w:hint="eastAsia"/>
        </w:rPr>
        <w:t>качеств</w:t>
      </w:r>
      <w:r>
        <w:t></w:t>
      </w:r>
      <w:r>
        <w:rPr>
          <w:rFonts w:hint="eastAsia"/>
        </w:rPr>
        <w:t>–</w:t>
      </w:r>
      <w:r>
        <w:t></w:t>
      </w:r>
      <w:r>
        <w:rPr>
          <w:rFonts w:hint="eastAsia"/>
        </w:rPr>
        <w:t>способность</w:t>
      </w:r>
      <w:r>
        <w:t></w:t>
      </w:r>
      <w:r>
        <w:rPr>
          <w:rFonts w:hint="eastAsia"/>
        </w:rPr>
        <w:t>к</w:t>
      </w:r>
      <w:r>
        <w:t></w:t>
      </w:r>
      <w:r>
        <w:rPr>
          <w:rFonts w:hint="eastAsia"/>
        </w:rPr>
        <w:t>творчеству</w:t>
      </w:r>
      <w:r>
        <w:t></w:t>
      </w:r>
      <w:r>
        <w:rPr>
          <w:rFonts w:hint="eastAsia"/>
        </w:rPr>
        <w:t>и</w:t>
      </w:r>
      <w:r>
        <w:t></w:t>
      </w:r>
      <w:r>
        <w:rPr>
          <w:rFonts w:hint="eastAsia"/>
        </w:rPr>
        <w:t>образное</w:t>
      </w:r>
      <w:r>
        <w:t></w:t>
      </w:r>
      <w:r>
        <w:rPr>
          <w:rFonts w:hint="eastAsia"/>
        </w:rPr>
        <w:t>мышление</w:t>
      </w:r>
      <w:r>
        <w:t></w:t>
      </w:r>
      <w:r>
        <w:t></w:t>
      </w:r>
      <w:r>
        <w:rPr>
          <w:rFonts w:hint="eastAsia"/>
        </w:rPr>
        <w:t>Они</w:t>
      </w:r>
      <w:r>
        <w:t></w:t>
      </w:r>
      <w:r>
        <w:rPr>
          <w:rFonts w:hint="eastAsia"/>
        </w:rPr>
        <w:t>свойственны</w:t>
      </w:r>
      <w:r>
        <w:t></w:t>
      </w:r>
      <w:r>
        <w:rPr>
          <w:rFonts w:hint="eastAsia"/>
        </w:rPr>
        <w:t>каждому</w:t>
      </w:r>
      <w:r>
        <w:t></w:t>
      </w:r>
      <w:r>
        <w:rPr>
          <w:rFonts w:hint="eastAsia"/>
        </w:rPr>
        <w:t>ребенку</w:t>
      </w:r>
      <w:r>
        <w:t></w:t>
      </w:r>
      <w:r>
        <w:t></w:t>
      </w:r>
      <w:r>
        <w:rPr>
          <w:rFonts w:hint="eastAsia"/>
        </w:rPr>
        <w:t>но</w:t>
      </w:r>
      <w:r>
        <w:t></w:t>
      </w:r>
      <w:r>
        <w:rPr>
          <w:rFonts w:hint="eastAsia"/>
        </w:rPr>
        <w:t>не</w:t>
      </w:r>
      <w:r>
        <w:t></w:t>
      </w:r>
      <w:r>
        <w:rPr>
          <w:rFonts w:hint="eastAsia"/>
        </w:rPr>
        <w:t>находя</w:t>
      </w:r>
      <w:r>
        <w:t></w:t>
      </w:r>
      <w:r>
        <w:rPr>
          <w:rFonts w:hint="eastAsia"/>
        </w:rPr>
        <w:t>поддержки</w:t>
      </w:r>
      <w:r>
        <w:t></w:t>
      </w:r>
      <w:r>
        <w:t></w:t>
      </w:r>
      <w:r>
        <w:rPr>
          <w:rFonts w:hint="eastAsia"/>
        </w:rPr>
        <w:t>обычно</w:t>
      </w:r>
      <w:r>
        <w:t></w:t>
      </w:r>
      <w:r>
        <w:rPr>
          <w:rFonts w:hint="eastAsia"/>
        </w:rPr>
        <w:t>утрачиваются</w:t>
      </w:r>
      <w:r>
        <w:t></w:t>
      </w:r>
      <w:r>
        <w:rPr>
          <w:rFonts w:hint="eastAsia"/>
        </w:rPr>
        <w:t>с</w:t>
      </w:r>
      <w:r>
        <w:t></w:t>
      </w:r>
      <w:r>
        <w:rPr>
          <w:rFonts w:hint="eastAsia"/>
        </w:rPr>
        <w:t>возрастом</w:t>
      </w:r>
      <w:r>
        <w:t></w:t>
      </w:r>
      <w:r>
        <w:t></w:t>
      </w:r>
      <w:r>
        <w:rPr>
          <w:rFonts w:hint="eastAsia"/>
        </w:rPr>
        <w:t>Для</w:t>
      </w:r>
      <w:r>
        <w:t></w:t>
      </w:r>
      <w:r>
        <w:rPr>
          <w:rFonts w:hint="eastAsia"/>
        </w:rPr>
        <w:t>сохранения</w:t>
      </w:r>
      <w:r>
        <w:t></w:t>
      </w:r>
      <w:r>
        <w:rPr>
          <w:rFonts w:hint="eastAsia"/>
        </w:rPr>
        <w:t>способности</w:t>
      </w:r>
      <w:r>
        <w:t></w:t>
      </w:r>
      <w:r>
        <w:rPr>
          <w:rFonts w:hint="eastAsia"/>
        </w:rPr>
        <w:t>к</w:t>
      </w:r>
      <w:r>
        <w:t></w:t>
      </w:r>
      <w:r>
        <w:rPr>
          <w:rFonts w:hint="eastAsia"/>
        </w:rPr>
        <w:t>творчеству</w:t>
      </w:r>
      <w:r>
        <w:t></w:t>
      </w:r>
      <w:r>
        <w:rPr>
          <w:rFonts w:hint="eastAsia"/>
        </w:rPr>
        <w:t>и</w:t>
      </w:r>
      <w:r>
        <w:t></w:t>
      </w:r>
      <w:r>
        <w:rPr>
          <w:rFonts w:hint="eastAsia"/>
        </w:rPr>
        <w:t>развития</w:t>
      </w:r>
      <w:r>
        <w:t></w:t>
      </w:r>
      <w:r>
        <w:rPr>
          <w:rFonts w:hint="eastAsia"/>
        </w:rPr>
        <w:t>образного</w:t>
      </w:r>
      <w:r>
        <w:t></w:t>
      </w:r>
      <w:r>
        <w:rPr>
          <w:rFonts w:hint="eastAsia"/>
        </w:rPr>
        <w:t>мышления</w:t>
      </w:r>
      <w:r>
        <w:t></w:t>
      </w:r>
      <w:r>
        <w:rPr>
          <w:rFonts w:hint="eastAsia"/>
        </w:rPr>
        <w:t>полезно</w:t>
      </w:r>
      <w:r>
        <w:t></w:t>
      </w:r>
      <w:r>
        <w:rPr>
          <w:rFonts w:hint="eastAsia"/>
        </w:rPr>
        <w:t>ориентировать</w:t>
      </w:r>
      <w:r>
        <w:t></w:t>
      </w:r>
      <w:r>
        <w:rPr>
          <w:rFonts w:hint="eastAsia"/>
        </w:rPr>
        <w:t>детей</w:t>
      </w:r>
      <w:r>
        <w:t></w:t>
      </w:r>
      <w:r>
        <w:rPr>
          <w:rFonts w:hint="eastAsia"/>
        </w:rPr>
        <w:t>на</w:t>
      </w:r>
      <w:r>
        <w:t></w:t>
      </w:r>
      <w:r>
        <w:rPr>
          <w:rFonts w:hint="eastAsia"/>
        </w:rPr>
        <w:t>самостоятельное</w:t>
      </w:r>
      <w:r>
        <w:t></w:t>
      </w:r>
      <w:r>
        <w:rPr>
          <w:rFonts w:hint="eastAsia"/>
        </w:rPr>
        <w:t>добывание</w:t>
      </w:r>
      <w:r>
        <w:t></w:t>
      </w:r>
      <w:r>
        <w:rPr>
          <w:rFonts w:hint="eastAsia"/>
        </w:rPr>
        <w:t>знаний</w:t>
      </w:r>
      <w:r>
        <w:t></w:t>
      </w:r>
      <w:r>
        <w:rPr>
          <w:rFonts w:hint="eastAsia"/>
        </w:rPr>
        <w:t>в</w:t>
      </w:r>
      <w:r>
        <w:t></w:t>
      </w:r>
      <w:r>
        <w:rPr>
          <w:rFonts w:hint="eastAsia"/>
        </w:rPr>
        <w:t>процессе</w:t>
      </w:r>
      <w:r>
        <w:t></w:t>
      </w:r>
      <w:r>
        <w:rPr>
          <w:rFonts w:hint="eastAsia"/>
        </w:rPr>
        <w:t>поисковой</w:t>
      </w:r>
      <w:r>
        <w:t></w:t>
      </w:r>
      <w:r>
        <w:rPr>
          <w:rFonts w:hint="eastAsia"/>
        </w:rPr>
        <w:t>деятельности</w:t>
      </w:r>
      <w:r>
        <w:t></w:t>
      </w:r>
      <w:r>
        <w:rPr>
          <w:rFonts w:hint="eastAsia"/>
        </w:rPr>
        <w:t>и</w:t>
      </w:r>
      <w:r>
        <w:t></w:t>
      </w:r>
      <w:r>
        <w:rPr>
          <w:rFonts w:hint="eastAsia"/>
        </w:rPr>
        <w:t>просмотра</w:t>
      </w:r>
      <w:r>
        <w:t></w:t>
      </w:r>
      <w:r>
        <w:rPr>
          <w:rFonts w:hint="eastAsia"/>
        </w:rPr>
        <w:t>всевозможных</w:t>
      </w:r>
      <w:r>
        <w:t></w:t>
      </w:r>
      <w:r>
        <w:rPr>
          <w:rFonts w:hint="eastAsia"/>
        </w:rPr>
        <w:t>изобразительных</w:t>
      </w:r>
      <w:r>
        <w:t></w:t>
      </w:r>
      <w:r>
        <w:rPr>
          <w:rFonts w:hint="eastAsia"/>
        </w:rPr>
        <w:t>материалов</w:t>
      </w:r>
      <w:r>
        <w:t></w:t>
      </w:r>
      <w:r>
        <w:rPr>
          <w:rFonts w:hint="eastAsia"/>
        </w:rPr>
        <w:t>по</w:t>
      </w:r>
      <w:r>
        <w:t></w:t>
      </w:r>
      <w:r>
        <w:rPr>
          <w:rFonts w:hint="eastAsia"/>
        </w:rPr>
        <w:t>разрабатываемым</w:t>
      </w:r>
      <w:r>
        <w:t></w:t>
      </w:r>
      <w:r>
        <w:rPr>
          <w:rFonts w:hint="eastAsia"/>
        </w:rPr>
        <w:t>темам</w:t>
      </w:r>
      <w:r>
        <w:t></w:t>
      </w:r>
      <w:r>
        <w:t></w:t>
      </w:r>
      <w:r>
        <w:t></w:t>
      </w:r>
      <w:r>
        <w:t></w:t>
      </w:r>
      <w:r>
        <w:rPr>
          <w:rFonts w:hint="eastAsia"/>
        </w:rPr>
        <w:t>Творческая</w:t>
      </w:r>
      <w:r>
        <w:t></w:t>
      </w:r>
      <w:r>
        <w:t></w:t>
      </w:r>
      <w:r>
        <w:rPr>
          <w:rFonts w:hint="eastAsia"/>
        </w:rPr>
        <w:t>деятельность</w:t>
      </w:r>
      <w:r>
        <w:t></w:t>
      </w:r>
      <w:r>
        <w:t></w:t>
      </w:r>
      <w:r>
        <w:rPr>
          <w:rFonts w:hint="eastAsia"/>
        </w:rPr>
        <w:t>воображения</w:t>
      </w:r>
      <w:r>
        <w:t></w:t>
      </w:r>
      <w:r>
        <w:t></w:t>
      </w:r>
      <w:r>
        <w:rPr>
          <w:rFonts w:hint="eastAsia"/>
        </w:rPr>
        <w:t>находится</w:t>
      </w:r>
      <w:r>
        <w:t></w:t>
      </w:r>
      <w:r>
        <w:rPr>
          <w:rFonts w:hint="eastAsia"/>
        </w:rPr>
        <w:t>в</w:t>
      </w:r>
      <w:r>
        <w:t></w:t>
      </w:r>
      <w:r>
        <w:t></w:t>
      </w:r>
      <w:r>
        <w:rPr>
          <w:rFonts w:hint="eastAsia"/>
        </w:rPr>
        <w:t>прямой</w:t>
      </w:r>
      <w:r>
        <w:t></w:t>
      </w:r>
      <w:r>
        <w:t></w:t>
      </w:r>
      <w:r>
        <w:rPr>
          <w:rFonts w:hint="eastAsia"/>
        </w:rPr>
        <w:t>зависимости</w:t>
      </w:r>
    </w:p>
    <w:p w:rsidR="00C1509F" w:rsidRDefault="00C1509F" w:rsidP="00C1509F">
      <w:r>
        <w:t></w:t>
      </w:r>
      <w:r>
        <w:t></w:t>
      </w:r>
    </w:p>
    <w:p w:rsidR="00C1509F" w:rsidRDefault="00C1509F" w:rsidP="00C1509F">
      <w:r>
        <w:t></w:t>
      </w:r>
    </w:p>
    <w:p w:rsidR="00C1509F" w:rsidRDefault="00C1509F" w:rsidP="00C1509F">
      <w:r>
        <w:rPr>
          <w:rFonts w:hint="eastAsia"/>
        </w:rPr>
        <w:t>от</w:t>
      </w:r>
      <w:r>
        <w:t></w:t>
      </w:r>
      <w:r>
        <w:rPr>
          <w:rFonts w:hint="eastAsia"/>
        </w:rPr>
        <w:t>богатства</w:t>
      </w:r>
      <w:r>
        <w:t></w:t>
      </w:r>
      <w:r>
        <w:rPr>
          <w:rFonts w:hint="eastAsia"/>
        </w:rPr>
        <w:t>и</w:t>
      </w:r>
      <w:r>
        <w:t></w:t>
      </w:r>
      <w:r>
        <w:rPr>
          <w:rFonts w:hint="eastAsia"/>
        </w:rPr>
        <w:t>разнообразия</w:t>
      </w:r>
      <w:r>
        <w:t></w:t>
      </w:r>
      <w:r>
        <w:rPr>
          <w:rFonts w:hint="eastAsia"/>
        </w:rPr>
        <w:t>прежнего</w:t>
      </w:r>
      <w:r>
        <w:t></w:t>
      </w:r>
      <w:r>
        <w:rPr>
          <w:rFonts w:hint="eastAsia"/>
        </w:rPr>
        <w:t>опыта</w:t>
      </w:r>
      <w:r>
        <w:t></w:t>
      </w:r>
      <w:r>
        <w:rPr>
          <w:rFonts w:hint="eastAsia"/>
        </w:rPr>
        <w:t>человека</w:t>
      </w:r>
      <w:r>
        <w:t></w:t>
      </w:r>
      <w:r>
        <w:t></w:t>
      </w:r>
      <w:r>
        <w:rPr>
          <w:rFonts w:hint="eastAsia"/>
        </w:rPr>
        <w:t>потому</w:t>
      </w:r>
      <w:r>
        <w:t></w:t>
      </w:r>
      <w:r>
        <w:rPr>
          <w:rFonts w:hint="eastAsia"/>
        </w:rPr>
        <w:t>что</w:t>
      </w:r>
      <w:r>
        <w:t></w:t>
      </w:r>
      <w:r>
        <w:rPr>
          <w:rFonts w:hint="eastAsia"/>
        </w:rPr>
        <w:t>этот</w:t>
      </w:r>
      <w:r>
        <w:t></w:t>
      </w:r>
      <w:r>
        <w:rPr>
          <w:rFonts w:hint="eastAsia"/>
        </w:rPr>
        <w:t>опыт</w:t>
      </w:r>
      <w:r>
        <w:t></w:t>
      </w:r>
      <w:r>
        <w:rPr>
          <w:rFonts w:hint="eastAsia"/>
        </w:rPr>
        <w:t>представляет</w:t>
      </w:r>
      <w:r>
        <w:t></w:t>
      </w:r>
      <w:r>
        <w:rPr>
          <w:rFonts w:hint="eastAsia"/>
        </w:rPr>
        <w:t>материал</w:t>
      </w:r>
      <w:r>
        <w:t></w:t>
      </w:r>
      <w:r>
        <w:t></w:t>
      </w:r>
      <w:r>
        <w:rPr>
          <w:rFonts w:hint="eastAsia"/>
        </w:rPr>
        <w:t>из</w:t>
      </w:r>
      <w:r>
        <w:t></w:t>
      </w:r>
      <w:r>
        <w:rPr>
          <w:rFonts w:hint="eastAsia"/>
        </w:rPr>
        <w:t>которого</w:t>
      </w:r>
      <w:r>
        <w:t></w:t>
      </w:r>
      <w:r>
        <w:rPr>
          <w:rFonts w:hint="eastAsia"/>
        </w:rPr>
        <w:t>создаются</w:t>
      </w:r>
      <w:r>
        <w:t></w:t>
      </w:r>
      <w:r>
        <w:rPr>
          <w:rFonts w:hint="eastAsia"/>
        </w:rPr>
        <w:t>построения</w:t>
      </w:r>
      <w:r>
        <w:t></w:t>
      </w:r>
      <w:r>
        <w:rPr>
          <w:rFonts w:hint="eastAsia"/>
        </w:rPr>
        <w:t>фантазии</w:t>
      </w:r>
      <w:r>
        <w:t></w:t>
      </w:r>
      <w:r>
        <w:t></w:t>
      </w:r>
      <w:r>
        <w:t></w:t>
      </w:r>
      <w:r>
        <w:rPr>
          <w:rFonts w:hint="eastAsia"/>
        </w:rPr>
        <w:t>Л</w:t>
      </w:r>
      <w:r>
        <w:t></w:t>
      </w:r>
      <w:r>
        <w:rPr>
          <w:rFonts w:hint="eastAsia"/>
        </w:rPr>
        <w:t>С</w:t>
      </w:r>
      <w:r>
        <w:t></w:t>
      </w:r>
      <w:r>
        <w:t></w:t>
      </w:r>
      <w:r>
        <w:rPr>
          <w:rFonts w:hint="eastAsia"/>
        </w:rPr>
        <w:t>Выготский</w:t>
      </w:r>
      <w:r>
        <w:t></w:t>
      </w:r>
      <w:r>
        <w:t></w:t>
      </w:r>
      <w:r>
        <w:t></w:t>
      </w:r>
      <w:r>
        <w:rPr>
          <w:rFonts w:hint="eastAsia"/>
        </w:rPr>
        <w:t>Если</w:t>
      </w:r>
      <w:r>
        <w:t></w:t>
      </w:r>
      <w:r>
        <w:rPr>
          <w:rFonts w:hint="eastAsia"/>
        </w:rPr>
        <w:t>учитель</w:t>
      </w:r>
      <w:r>
        <w:t></w:t>
      </w:r>
      <w:r>
        <w:rPr>
          <w:rFonts w:hint="eastAsia"/>
        </w:rPr>
        <w:t>на</w:t>
      </w:r>
      <w:r>
        <w:t></w:t>
      </w:r>
      <w:r>
        <w:rPr>
          <w:rFonts w:hint="eastAsia"/>
        </w:rPr>
        <w:t>уроке</w:t>
      </w:r>
      <w:r>
        <w:t></w:t>
      </w:r>
      <w:r>
        <w:rPr>
          <w:rFonts w:hint="eastAsia"/>
        </w:rPr>
        <w:t>способствует</w:t>
      </w:r>
      <w:r>
        <w:t></w:t>
      </w:r>
      <w:r>
        <w:rPr>
          <w:rFonts w:hint="eastAsia"/>
        </w:rPr>
        <w:t>введению</w:t>
      </w:r>
      <w:r>
        <w:t></w:t>
      </w:r>
      <w:r>
        <w:rPr>
          <w:rFonts w:hint="eastAsia"/>
        </w:rPr>
        <w:t>ученика</w:t>
      </w:r>
      <w:r>
        <w:t></w:t>
      </w:r>
      <w:r>
        <w:rPr>
          <w:rFonts w:hint="eastAsia"/>
        </w:rPr>
        <w:t>в</w:t>
      </w:r>
      <w:r>
        <w:t></w:t>
      </w:r>
      <w:r>
        <w:rPr>
          <w:rFonts w:hint="eastAsia"/>
        </w:rPr>
        <w:t>пространство</w:t>
      </w:r>
      <w:r>
        <w:t></w:t>
      </w:r>
      <w:r>
        <w:rPr>
          <w:rFonts w:hint="eastAsia"/>
        </w:rPr>
        <w:t>поисковой</w:t>
      </w:r>
      <w:r>
        <w:t></w:t>
      </w:r>
      <w:r>
        <w:rPr>
          <w:rFonts w:hint="eastAsia"/>
        </w:rPr>
        <w:t>и</w:t>
      </w:r>
      <w:r>
        <w:t></w:t>
      </w:r>
      <w:r>
        <w:rPr>
          <w:rFonts w:hint="eastAsia"/>
        </w:rPr>
        <w:t>комбинаторной</w:t>
      </w:r>
      <w:r>
        <w:t></w:t>
      </w:r>
      <w:r>
        <w:rPr>
          <w:rFonts w:hint="eastAsia"/>
        </w:rPr>
        <w:t>деятельности</w:t>
      </w:r>
      <w:r>
        <w:t></w:t>
      </w:r>
      <w:r>
        <w:t></w:t>
      </w:r>
      <w:r>
        <w:rPr>
          <w:rFonts w:hint="eastAsia"/>
        </w:rPr>
        <w:t>обогащая</w:t>
      </w:r>
      <w:r>
        <w:t></w:t>
      </w:r>
      <w:r>
        <w:rPr>
          <w:rFonts w:hint="eastAsia"/>
        </w:rPr>
        <w:t>жизненный</w:t>
      </w:r>
      <w:r>
        <w:t></w:t>
      </w:r>
      <w:r>
        <w:rPr>
          <w:rFonts w:hint="eastAsia"/>
        </w:rPr>
        <w:t>и</w:t>
      </w:r>
      <w:r>
        <w:t></w:t>
      </w:r>
      <w:r>
        <w:rPr>
          <w:rFonts w:hint="eastAsia"/>
        </w:rPr>
        <w:t>эмоциональный</w:t>
      </w:r>
      <w:r>
        <w:t></w:t>
      </w:r>
      <w:r>
        <w:rPr>
          <w:rFonts w:hint="eastAsia"/>
        </w:rPr>
        <w:t>опыт</w:t>
      </w:r>
      <w:r>
        <w:t></w:t>
      </w:r>
      <w:r>
        <w:rPr>
          <w:rFonts w:hint="eastAsia"/>
        </w:rPr>
        <w:t>подростка</w:t>
      </w:r>
      <w:r>
        <w:t></w:t>
      </w:r>
      <w:r>
        <w:t></w:t>
      </w:r>
      <w:r>
        <w:rPr>
          <w:rFonts w:hint="eastAsia"/>
        </w:rPr>
        <w:t>он</w:t>
      </w:r>
      <w:r>
        <w:t></w:t>
      </w:r>
      <w:r>
        <w:rPr>
          <w:rFonts w:hint="eastAsia"/>
        </w:rPr>
        <w:t>развивает</w:t>
      </w:r>
      <w:r>
        <w:t></w:t>
      </w:r>
      <w:r>
        <w:rPr>
          <w:rFonts w:hint="eastAsia"/>
        </w:rPr>
        <w:t>способность</w:t>
      </w:r>
      <w:r>
        <w:t></w:t>
      </w:r>
      <w:r>
        <w:rPr>
          <w:rFonts w:hint="eastAsia"/>
        </w:rPr>
        <w:t>к</w:t>
      </w:r>
      <w:r>
        <w:t></w:t>
      </w:r>
      <w:r>
        <w:rPr>
          <w:rFonts w:hint="eastAsia"/>
        </w:rPr>
        <w:t>творчеству</w:t>
      </w:r>
      <w:r>
        <w:t></w:t>
      </w:r>
      <w:r>
        <w:t></w:t>
      </w:r>
      <w:r>
        <w:rPr>
          <w:rFonts w:hint="eastAsia"/>
        </w:rPr>
        <w:t>Построение</w:t>
      </w:r>
      <w:r>
        <w:t></w:t>
      </w:r>
      <w:r>
        <w:rPr>
          <w:rFonts w:hint="eastAsia"/>
        </w:rPr>
        <w:t>конструктов</w:t>
      </w:r>
      <w:r>
        <w:t></w:t>
      </w:r>
      <w:r>
        <w:t></w:t>
      </w:r>
      <w:r>
        <w:rPr>
          <w:rFonts w:hint="eastAsia"/>
        </w:rPr>
        <w:t>возникающих</w:t>
      </w:r>
      <w:r>
        <w:t></w:t>
      </w:r>
      <w:r>
        <w:rPr>
          <w:rFonts w:hint="eastAsia"/>
        </w:rPr>
        <w:t>при</w:t>
      </w:r>
      <w:r>
        <w:t></w:t>
      </w:r>
      <w:r>
        <w:rPr>
          <w:rFonts w:hint="eastAsia"/>
        </w:rPr>
        <w:t>интерпретации</w:t>
      </w:r>
      <w:r>
        <w:t></w:t>
      </w:r>
      <w:r>
        <w:rPr>
          <w:rFonts w:hint="eastAsia"/>
        </w:rPr>
        <w:t>образов</w:t>
      </w:r>
      <w:r>
        <w:t></w:t>
      </w:r>
      <w:r>
        <w:rPr>
          <w:rFonts w:hint="eastAsia"/>
        </w:rPr>
        <w:t>героев</w:t>
      </w:r>
      <w:r>
        <w:t></w:t>
      </w:r>
      <w:r>
        <w:t></w:t>
      </w:r>
      <w:r>
        <w:rPr>
          <w:rFonts w:hint="eastAsia"/>
        </w:rPr>
        <w:t>словесное</w:t>
      </w:r>
      <w:r>
        <w:t></w:t>
      </w:r>
      <w:r>
        <w:t></w:t>
      </w:r>
      <w:r>
        <w:rPr>
          <w:rFonts w:hint="eastAsia"/>
        </w:rPr>
        <w:t>графическое</w:t>
      </w:r>
      <w:r>
        <w:t></w:t>
      </w:r>
      <w:r>
        <w:t></w:t>
      </w:r>
      <w:r>
        <w:rPr>
          <w:rFonts w:hint="eastAsia"/>
        </w:rPr>
        <w:t>является</w:t>
      </w:r>
      <w:r>
        <w:t></w:t>
      </w:r>
      <w:r>
        <w:rPr>
          <w:rFonts w:hint="eastAsia"/>
        </w:rPr>
        <w:t>действенным</w:t>
      </w:r>
      <w:r>
        <w:t></w:t>
      </w:r>
      <w:r>
        <w:rPr>
          <w:rFonts w:hint="eastAsia"/>
        </w:rPr>
        <w:t>методом</w:t>
      </w:r>
      <w:r>
        <w:t></w:t>
      </w:r>
      <w:r>
        <w:rPr>
          <w:rFonts w:hint="eastAsia"/>
        </w:rPr>
        <w:t>развития</w:t>
      </w:r>
      <w:r>
        <w:t></w:t>
      </w:r>
      <w:r>
        <w:rPr>
          <w:rFonts w:hint="eastAsia"/>
        </w:rPr>
        <w:t>визуальной</w:t>
      </w:r>
      <w:r>
        <w:t></w:t>
      </w:r>
      <w:r>
        <w:rPr>
          <w:rFonts w:hint="eastAsia"/>
        </w:rPr>
        <w:t>культуры</w:t>
      </w:r>
      <w:r>
        <w:t></w:t>
      </w:r>
      <w:r>
        <w:rPr>
          <w:rFonts w:hint="eastAsia"/>
        </w:rPr>
        <w:t>в</w:t>
      </w:r>
      <w:r>
        <w:t></w:t>
      </w:r>
      <w:r>
        <w:rPr>
          <w:rFonts w:hint="eastAsia"/>
        </w:rPr>
        <w:t>процессе</w:t>
      </w:r>
      <w:r>
        <w:t></w:t>
      </w:r>
      <w:r>
        <w:rPr>
          <w:rFonts w:hint="eastAsia"/>
        </w:rPr>
        <w:t>изучения</w:t>
      </w:r>
      <w:r>
        <w:t></w:t>
      </w:r>
      <w:r>
        <w:rPr>
          <w:rFonts w:hint="eastAsia"/>
        </w:rPr>
        <w:t>художественных</w:t>
      </w:r>
      <w:r>
        <w:t></w:t>
      </w:r>
      <w:r>
        <w:rPr>
          <w:rFonts w:hint="eastAsia"/>
        </w:rPr>
        <w:t>произведений</w:t>
      </w:r>
      <w:r>
        <w:t></w:t>
      </w:r>
      <w:r>
        <w:t></w:t>
      </w:r>
      <w:r>
        <w:rPr>
          <w:rFonts w:hint="eastAsia"/>
        </w:rPr>
        <w:t>Конструирование</w:t>
      </w:r>
      <w:r>
        <w:t></w:t>
      </w:r>
      <w:r>
        <w:rPr>
          <w:rFonts w:hint="eastAsia"/>
        </w:rPr>
        <w:t>мира</w:t>
      </w:r>
      <w:r>
        <w:t></w:t>
      </w:r>
      <w:r>
        <w:rPr>
          <w:rFonts w:hint="eastAsia"/>
        </w:rPr>
        <w:t>на</w:t>
      </w:r>
      <w:r>
        <w:t></w:t>
      </w:r>
      <w:r>
        <w:rPr>
          <w:rFonts w:hint="eastAsia"/>
        </w:rPr>
        <w:t>принципах</w:t>
      </w:r>
      <w:r>
        <w:t></w:t>
      </w:r>
      <w:r>
        <w:rPr>
          <w:rFonts w:hint="eastAsia"/>
        </w:rPr>
        <w:t>сравнения–сопоставления</w:t>
      </w:r>
      <w:r>
        <w:t></w:t>
      </w:r>
      <w:r>
        <w:rPr>
          <w:rFonts w:hint="eastAsia"/>
        </w:rPr>
        <w:t>и</w:t>
      </w:r>
      <w:r>
        <w:t></w:t>
      </w:r>
      <w:r>
        <w:rPr>
          <w:rFonts w:hint="eastAsia"/>
        </w:rPr>
        <w:t>создает</w:t>
      </w:r>
      <w:r>
        <w:t></w:t>
      </w:r>
      <w:r>
        <w:rPr>
          <w:rFonts w:hint="eastAsia"/>
        </w:rPr>
        <w:t>конструкты</w:t>
      </w:r>
      <w:r>
        <w:t></w:t>
      </w:r>
      <w:r>
        <w:t></w:t>
      </w:r>
      <w:r>
        <w:rPr>
          <w:rFonts w:hint="eastAsia"/>
        </w:rPr>
        <w:t>которые</w:t>
      </w:r>
      <w:r>
        <w:t></w:t>
      </w:r>
      <w:r>
        <w:rPr>
          <w:rFonts w:hint="eastAsia"/>
        </w:rPr>
        <w:t>упорядочивают</w:t>
      </w:r>
      <w:r>
        <w:t></w:t>
      </w:r>
      <w:r>
        <w:rPr>
          <w:rFonts w:hint="eastAsia"/>
        </w:rPr>
        <w:t>наше</w:t>
      </w:r>
      <w:r>
        <w:t></w:t>
      </w:r>
      <w:r>
        <w:rPr>
          <w:rFonts w:hint="eastAsia"/>
        </w:rPr>
        <w:t>представление</w:t>
      </w:r>
      <w:r>
        <w:t></w:t>
      </w:r>
      <w:r>
        <w:rPr>
          <w:rFonts w:hint="eastAsia"/>
        </w:rPr>
        <w:t>о</w:t>
      </w:r>
      <w:r>
        <w:t></w:t>
      </w:r>
      <w:r>
        <w:rPr>
          <w:rFonts w:hint="eastAsia"/>
        </w:rPr>
        <w:t>мире</w:t>
      </w:r>
      <w:r>
        <w:t></w:t>
      </w:r>
      <w:r>
        <w:t></w:t>
      </w:r>
      <w:r>
        <w:rPr>
          <w:rFonts w:hint="eastAsia"/>
        </w:rPr>
        <w:t>Реальное</w:t>
      </w:r>
      <w:r>
        <w:t></w:t>
      </w:r>
      <w:r>
        <w:rPr>
          <w:rFonts w:hint="eastAsia"/>
        </w:rPr>
        <w:t>содержание</w:t>
      </w:r>
      <w:r>
        <w:t></w:t>
      </w:r>
      <w:r>
        <w:rPr>
          <w:rFonts w:hint="eastAsia"/>
        </w:rPr>
        <w:t>конструктов</w:t>
      </w:r>
      <w:r>
        <w:t></w:t>
      </w:r>
      <w:r>
        <w:rPr>
          <w:rFonts w:hint="eastAsia"/>
        </w:rPr>
        <w:t>и</w:t>
      </w:r>
      <w:r>
        <w:t></w:t>
      </w:r>
      <w:r>
        <w:rPr>
          <w:rFonts w:hint="eastAsia"/>
        </w:rPr>
        <w:t>конструктных</w:t>
      </w:r>
      <w:r>
        <w:t></w:t>
      </w:r>
      <w:r>
        <w:rPr>
          <w:rFonts w:hint="eastAsia"/>
        </w:rPr>
        <w:t>систем</w:t>
      </w:r>
      <w:r>
        <w:t></w:t>
      </w:r>
      <w:r>
        <w:rPr>
          <w:rFonts w:hint="eastAsia"/>
        </w:rPr>
        <w:t>раскрывает</w:t>
      </w:r>
      <w:r>
        <w:t></w:t>
      </w:r>
      <w:r>
        <w:rPr>
          <w:rFonts w:hint="eastAsia"/>
        </w:rPr>
        <w:t>содержание</w:t>
      </w:r>
      <w:r>
        <w:t></w:t>
      </w:r>
      <w:r>
        <w:rPr>
          <w:rFonts w:hint="eastAsia"/>
        </w:rPr>
        <w:t>личности</w:t>
      </w:r>
      <w:r>
        <w:t></w:t>
      </w:r>
      <w:r>
        <w:t></w:t>
      </w:r>
      <w:r>
        <w:rPr>
          <w:rFonts w:hint="eastAsia"/>
        </w:rPr>
        <w:t>людям</w:t>
      </w:r>
      <w:r>
        <w:t></w:t>
      </w:r>
      <w:r>
        <w:t></w:t>
      </w:r>
      <w:r>
        <w:rPr>
          <w:rFonts w:hint="eastAsia"/>
        </w:rPr>
        <w:t>жившим</w:t>
      </w:r>
      <w:r>
        <w:t></w:t>
      </w:r>
      <w:r>
        <w:rPr>
          <w:rFonts w:hint="eastAsia"/>
        </w:rPr>
        <w:t>в</w:t>
      </w:r>
      <w:r>
        <w:t></w:t>
      </w:r>
      <w:r>
        <w:rPr>
          <w:rFonts w:hint="eastAsia"/>
        </w:rPr>
        <w:t>разные</w:t>
      </w:r>
      <w:r>
        <w:t></w:t>
      </w:r>
      <w:r>
        <w:rPr>
          <w:rFonts w:hint="eastAsia"/>
        </w:rPr>
        <w:t>эпохи</w:t>
      </w:r>
      <w:r>
        <w:t></w:t>
      </w:r>
      <w:r>
        <w:t></w:t>
      </w:r>
      <w:r>
        <w:rPr>
          <w:rFonts w:hint="eastAsia"/>
        </w:rPr>
        <w:t>в</w:t>
      </w:r>
      <w:r>
        <w:t></w:t>
      </w:r>
      <w:r>
        <w:rPr>
          <w:rFonts w:hint="eastAsia"/>
        </w:rPr>
        <w:t>различных</w:t>
      </w:r>
      <w:r>
        <w:t></w:t>
      </w:r>
      <w:r>
        <w:rPr>
          <w:rFonts w:hint="eastAsia"/>
        </w:rPr>
        <w:t>внешних</w:t>
      </w:r>
      <w:r>
        <w:t></w:t>
      </w:r>
      <w:r>
        <w:rPr>
          <w:rFonts w:hint="eastAsia"/>
        </w:rPr>
        <w:t>условиях</w:t>
      </w:r>
      <w:r>
        <w:t></w:t>
      </w:r>
      <w:r>
        <w:rPr>
          <w:rFonts w:hint="eastAsia"/>
        </w:rPr>
        <w:t>свойственны</w:t>
      </w:r>
      <w:r>
        <w:t></w:t>
      </w:r>
      <w:r>
        <w:rPr>
          <w:rFonts w:hint="eastAsia"/>
        </w:rPr>
        <w:t>разные</w:t>
      </w:r>
      <w:r>
        <w:t></w:t>
      </w:r>
      <w:r>
        <w:rPr>
          <w:rFonts w:hint="eastAsia"/>
        </w:rPr>
        <w:t>конструкты</w:t>
      </w:r>
      <w:r>
        <w:t></w:t>
      </w:r>
      <w:r>
        <w:t></w:t>
      </w:r>
      <w:r>
        <w:rPr>
          <w:rFonts w:hint="eastAsia"/>
        </w:rPr>
        <w:t>Пользуясь</w:t>
      </w:r>
      <w:r>
        <w:t></w:t>
      </w:r>
      <w:r>
        <w:rPr>
          <w:rFonts w:hint="eastAsia"/>
        </w:rPr>
        <w:t>методом</w:t>
      </w:r>
      <w:r>
        <w:t></w:t>
      </w:r>
      <w:r>
        <w:rPr>
          <w:rFonts w:hint="eastAsia"/>
        </w:rPr>
        <w:t>конструктов</w:t>
      </w:r>
      <w:r>
        <w:t></w:t>
      </w:r>
      <w:r>
        <w:t></w:t>
      </w:r>
      <w:r>
        <w:rPr>
          <w:rFonts w:hint="eastAsia"/>
        </w:rPr>
        <w:t>мы</w:t>
      </w:r>
      <w:r>
        <w:t></w:t>
      </w:r>
      <w:r>
        <w:rPr>
          <w:rFonts w:hint="eastAsia"/>
        </w:rPr>
        <w:t>можем</w:t>
      </w:r>
      <w:r>
        <w:t></w:t>
      </w:r>
      <w:r>
        <w:rPr>
          <w:rFonts w:hint="eastAsia"/>
        </w:rPr>
        <w:t>идти</w:t>
      </w:r>
      <w:r>
        <w:t></w:t>
      </w:r>
      <w:r>
        <w:rPr>
          <w:rFonts w:hint="eastAsia"/>
        </w:rPr>
        <w:t>в</w:t>
      </w:r>
      <w:r>
        <w:t></w:t>
      </w:r>
      <w:r>
        <w:rPr>
          <w:rFonts w:hint="eastAsia"/>
        </w:rPr>
        <w:t>исследовании</w:t>
      </w:r>
      <w:r>
        <w:t></w:t>
      </w:r>
      <w:r>
        <w:rPr>
          <w:rFonts w:hint="eastAsia"/>
        </w:rPr>
        <w:t>образа</w:t>
      </w:r>
      <w:r>
        <w:t></w:t>
      </w:r>
      <w:r>
        <w:rPr>
          <w:rFonts w:hint="eastAsia"/>
        </w:rPr>
        <w:t>героя</w:t>
      </w:r>
      <w:r>
        <w:t></w:t>
      </w:r>
      <w:r>
        <w:t></w:t>
      </w:r>
      <w:r>
        <w:rPr>
          <w:rFonts w:hint="eastAsia"/>
        </w:rPr>
        <w:t>описании</w:t>
      </w:r>
      <w:r>
        <w:t></w:t>
      </w:r>
      <w:r>
        <w:rPr>
          <w:rFonts w:hint="eastAsia"/>
        </w:rPr>
        <w:t>его</w:t>
      </w:r>
      <w:r>
        <w:t></w:t>
      </w:r>
      <w:r>
        <w:rPr>
          <w:rFonts w:hint="eastAsia"/>
        </w:rPr>
        <w:t>внешности</w:t>
      </w:r>
      <w:r>
        <w:t></w:t>
      </w:r>
      <w:r>
        <w:t></w:t>
      </w:r>
      <w:r>
        <w:rPr>
          <w:rFonts w:hint="eastAsia"/>
        </w:rPr>
        <w:t>характера</w:t>
      </w:r>
      <w:r>
        <w:t></w:t>
      </w:r>
      <w:r>
        <w:t></w:t>
      </w:r>
      <w:r>
        <w:rPr>
          <w:rFonts w:hint="eastAsia"/>
        </w:rPr>
        <w:t>поступков</w:t>
      </w:r>
      <w:r>
        <w:t></w:t>
      </w:r>
      <w:r>
        <w:rPr>
          <w:rFonts w:hint="eastAsia"/>
        </w:rPr>
        <w:t>от</w:t>
      </w:r>
      <w:r>
        <w:t></w:t>
      </w:r>
      <w:r>
        <w:rPr>
          <w:rFonts w:hint="eastAsia"/>
        </w:rPr>
        <w:t>общих</w:t>
      </w:r>
      <w:r>
        <w:t></w:t>
      </w:r>
      <w:r>
        <w:rPr>
          <w:rFonts w:hint="eastAsia"/>
        </w:rPr>
        <w:t>характеристик</w:t>
      </w:r>
      <w:r>
        <w:t></w:t>
      </w:r>
      <w:r>
        <w:rPr>
          <w:rFonts w:hint="eastAsia"/>
        </w:rPr>
        <w:t>эпохи</w:t>
      </w:r>
      <w:r>
        <w:t></w:t>
      </w:r>
      <w:r>
        <w:t></w:t>
      </w:r>
      <w:r>
        <w:rPr>
          <w:rFonts w:hint="eastAsia"/>
        </w:rPr>
        <w:t>времени</w:t>
      </w:r>
      <w:r>
        <w:t></w:t>
      </w:r>
      <w:r>
        <w:t></w:t>
      </w:r>
      <w:r>
        <w:rPr>
          <w:rFonts w:hint="eastAsia"/>
        </w:rPr>
        <w:t>культуры</w:t>
      </w:r>
      <w:r>
        <w:t></w:t>
      </w:r>
      <w:r>
        <w:rPr>
          <w:rFonts w:hint="eastAsia"/>
        </w:rPr>
        <w:t>народа</w:t>
      </w:r>
      <w:r>
        <w:t></w:t>
      </w:r>
      <w:r>
        <w:rPr>
          <w:rFonts w:hint="eastAsia"/>
        </w:rPr>
        <w:t>к</w:t>
      </w:r>
      <w:r>
        <w:t></w:t>
      </w:r>
      <w:r>
        <w:rPr>
          <w:rFonts w:hint="eastAsia"/>
        </w:rPr>
        <w:t>более</w:t>
      </w:r>
      <w:r>
        <w:t></w:t>
      </w:r>
      <w:r>
        <w:rPr>
          <w:rFonts w:hint="eastAsia"/>
        </w:rPr>
        <w:t>частным</w:t>
      </w:r>
      <w:r>
        <w:t></w:t>
      </w:r>
      <w:r>
        <w:t></w:t>
      </w:r>
      <w:r>
        <w:rPr>
          <w:rFonts w:hint="eastAsia"/>
        </w:rPr>
        <w:t>личностным</w:t>
      </w:r>
      <w:r>
        <w:t></w:t>
      </w:r>
      <w:r>
        <w:rPr>
          <w:rFonts w:hint="eastAsia"/>
        </w:rPr>
        <w:t>аспектам</w:t>
      </w:r>
      <w:r>
        <w:t></w:t>
      </w:r>
      <w:r>
        <w:t></w:t>
      </w:r>
      <w:r>
        <w:rPr>
          <w:rFonts w:hint="eastAsia"/>
        </w:rPr>
        <w:t>Подобный</w:t>
      </w:r>
      <w:r>
        <w:t></w:t>
      </w:r>
      <w:r>
        <w:rPr>
          <w:rFonts w:hint="eastAsia"/>
        </w:rPr>
        <w:t>тренинг</w:t>
      </w:r>
      <w:r>
        <w:t></w:t>
      </w:r>
      <w:r>
        <w:t></w:t>
      </w:r>
      <w:r>
        <w:rPr>
          <w:rFonts w:hint="eastAsia"/>
        </w:rPr>
        <w:t>предложенный</w:t>
      </w:r>
      <w:r>
        <w:t></w:t>
      </w:r>
      <w:r>
        <w:rPr>
          <w:rFonts w:hint="eastAsia"/>
        </w:rPr>
        <w:t>учащимся</w:t>
      </w:r>
      <w:r>
        <w:t></w:t>
      </w:r>
      <w:r>
        <w:rPr>
          <w:rFonts w:hint="eastAsia"/>
        </w:rPr>
        <w:t>для</w:t>
      </w:r>
      <w:r>
        <w:t></w:t>
      </w:r>
      <w:r>
        <w:rPr>
          <w:rFonts w:hint="eastAsia"/>
        </w:rPr>
        <w:t>выполнения</w:t>
      </w:r>
      <w:r>
        <w:t></w:t>
      </w:r>
      <w:r>
        <w:rPr>
          <w:rFonts w:hint="eastAsia"/>
        </w:rPr>
        <w:t>от</w:t>
      </w:r>
      <w:r>
        <w:t></w:t>
      </w:r>
      <w:r>
        <w:rPr>
          <w:rFonts w:hint="eastAsia"/>
        </w:rPr>
        <w:t>лица</w:t>
      </w:r>
      <w:r>
        <w:t></w:t>
      </w:r>
      <w:r>
        <w:rPr>
          <w:rFonts w:hint="eastAsia"/>
        </w:rPr>
        <w:t>того</w:t>
      </w:r>
      <w:r>
        <w:t></w:t>
      </w:r>
      <w:r>
        <w:rPr>
          <w:rFonts w:hint="eastAsia"/>
        </w:rPr>
        <w:t>или</w:t>
      </w:r>
      <w:r>
        <w:t></w:t>
      </w:r>
      <w:r>
        <w:rPr>
          <w:rFonts w:hint="eastAsia"/>
        </w:rPr>
        <w:t>иного</w:t>
      </w:r>
      <w:r>
        <w:t></w:t>
      </w:r>
      <w:r>
        <w:rPr>
          <w:rFonts w:hint="eastAsia"/>
        </w:rPr>
        <w:t>литературного</w:t>
      </w:r>
      <w:r>
        <w:t></w:t>
      </w:r>
      <w:r>
        <w:rPr>
          <w:rFonts w:hint="eastAsia"/>
        </w:rPr>
        <w:t>персонажа</w:t>
      </w:r>
      <w:r>
        <w:t></w:t>
      </w:r>
      <w:r>
        <w:t></w:t>
      </w:r>
      <w:r>
        <w:rPr>
          <w:rFonts w:hint="eastAsia"/>
        </w:rPr>
        <w:t>увлекателен</w:t>
      </w:r>
      <w:r>
        <w:t></w:t>
      </w:r>
      <w:r>
        <w:rPr>
          <w:rFonts w:hint="eastAsia"/>
        </w:rPr>
        <w:t>с</w:t>
      </w:r>
      <w:r>
        <w:t></w:t>
      </w:r>
      <w:r>
        <w:rPr>
          <w:rFonts w:hint="eastAsia"/>
        </w:rPr>
        <w:t>исследовательской</w:t>
      </w:r>
      <w:r>
        <w:t></w:t>
      </w:r>
      <w:r>
        <w:rPr>
          <w:rFonts w:hint="eastAsia"/>
        </w:rPr>
        <w:t>точки</w:t>
      </w:r>
      <w:r>
        <w:t></w:t>
      </w:r>
      <w:r>
        <w:rPr>
          <w:rFonts w:hint="eastAsia"/>
        </w:rPr>
        <w:t>зрения</w:t>
      </w:r>
      <w:r>
        <w:t></w:t>
      </w:r>
      <w:r>
        <w:t></w:t>
      </w:r>
      <w:r>
        <w:rPr>
          <w:rFonts w:hint="eastAsia"/>
        </w:rPr>
        <w:t>повышает</w:t>
      </w:r>
      <w:r>
        <w:t></w:t>
      </w:r>
      <w:r>
        <w:rPr>
          <w:rFonts w:hint="eastAsia"/>
        </w:rPr>
        <w:t>интерес</w:t>
      </w:r>
      <w:r>
        <w:t></w:t>
      </w:r>
      <w:r>
        <w:rPr>
          <w:rFonts w:hint="eastAsia"/>
        </w:rPr>
        <w:t>к</w:t>
      </w:r>
      <w:r>
        <w:t></w:t>
      </w:r>
      <w:r>
        <w:rPr>
          <w:rFonts w:hint="eastAsia"/>
        </w:rPr>
        <w:t>детальному</w:t>
      </w:r>
      <w:r>
        <w:t></w:t>
      </w:r>
      <w:r>
        <w:rPr>
          <w:rFonts w:hint="eastAsia"/>
        </w:rPr>
        <w:t>знакомству</w:t>
      </w:r>
      <w:r>
        <w:t></w:t>
      </w:r>
      <w:r>
        <w:rPr>
          <w:rFonts w:hint="eastAsia"/>
        </w:rPr>
        <w:t>с</w:t>
      </w:r>
      <w:r>
        <w:t></w:t>
      </w:r>
      <w:r>
        <w:rPr>
          <w:rFonts w:hint="eastAsia"/>
        </w:rPr>
        <w:t>литературным</w:t>
      </w:r>
      <w:r>
        <w:t></w:t>
      </w:r>
      <w:r>
        <w:rPr>
          <w:rFonts w:hint="eastAsia"/>
        </w:rPr>
        <w:t>произведением</w:t>
      </w:r>
      <w:r>
        <w:t></w:t>
      </w:r>
      <w:r>
        <w:rPr>
          <w:rFonts w:hint="eastAsia"/>
        </w:rPr>
        <w:t>и</w:t>
      </w:r>
      <w:r>
        <w:t></w:t>
      </w:r>
      <w:r>
        <w:rPr>
          <w:rFonts w:hint="eastAsia"/>
        </w:rPr>
        <w:t>вызывает</w:t>
      </w:r>
      <w:r>
        <w:t></w:t>
      </w:r>
      <w:r>
        <w:rPr>
          <w:rFonts w:hint="eastAsia"/>
        </w:rPr>
        <w:t>эмоциональный</w:t>
      </w:r>
      <w:r>
        <w:t></w:t>
      </w:r>
      <w:r>
        <w:rPr>
          <w:rFonts w:hint="eastAsia"/>
        </w:rPr>
        <w:t>отклик</w:t>
      </w:r>
      <w:r>
        <w:t></w:t>
      </w:r>
      <w:r>
        <w:t></w:t>
      </w:r>
      <w:r>
        <w:rPr>
          <w:rFonts w:hint="eastAsia"/>
        </w:rPr>
        <w:t>Использование</w:t>
      </w:r>
      <w:r>
        <w:t></w:t>
      </w:r>
      <w:r>
        <w:rPr>
          <w:rFonts w:hint="eastAsia"/>
        </w:rPr>
        <w:t>метода</w:t>
      </w:r>
      <w:r>
        <w:t></w:t>
      </w:r>
      <w:r>
        <w:rPr>
          <w:rFonts w:hint="eastAsia"/>
        </w:rPr>
        <w:t>конструкта</w:t>
      </w:r>
      <w:r>
        <w:t></w:t>
      </w:r>
      <w:r>
        <w:rPr>
          <w:rFonts w:hint="eastAsia"/>
        </w:rPr>
        <w:t>при</w:t>
      </w:r>
      <w:r>
        <w:t></w:t>
      </w:r>
      <w:r>
        <w:rPr>
          <w:rFonts w:hint="eastAsia"/>
        </w:rPr>
        <w:t>анализе</w:t>
      </w:r>
      <w:r>
        <w:t></w:t>
      </w:r>
      <w:r>
        <w:rPr>
          <w:rFonts w:hint="eastAsia"/>
        </w:rPr>
        <w:t>образов</w:t>
      </w:r>
      <w:r>
        <w:t></w:t>
      </w:r>
      <w:r>
        <w:rPr>
          <w:rFonts w:hint="eastAsia"/>
        </w:rPr>
        <w:t>литературных</w:t>
      </w:r>
      <w:r>
        <w:t></w:t>
      </w:r>
      <w:r>
        <w:rPr>
          <w:rFonts w:hint="eastAsia"/>
        </w:rPr>
        <w:t>персонажей</w:t>
      </w:r>
      <w:r>
        <w:t></w:t>
      </w:r>
      <w:r>
        <w:rPr>
          <w:rFonts w:hint="eastAsia"/>
        </w:rPr>
        <w:t>поможет</w:t>
      </w:r>
      <w:r>
        <w:t></w:t>
      </w:r>
      <w:r>
        <w:rPr>
          <w:rFonts w:hint="eastAsia"/>
        </w:rPr>
        <w:t>учащимся</w:t>
      </w:r>
      <w:r>
        <w:t></w:t>
      </w:r>
      <w:r>
        <w:rPr>
          <w:rFonts w:hint="eastAsia"/>
        </w:rPr>
        <w:t>выявить</w:t>
      </w:r>
      <w:r>
        <w:t></w:t>
      </w:r>
      <w:r>
        <w:rPr>
          <w:rFonts w:hint="eastAsia"/>
        </w:rPr>
        <w:t>их</w:t>
      </w:r>
      <w:r>
        <w:t></w:t>
      </w:r>
      <w:r>
        <w:rPr>
          <w:rFonts w:hint="eastAsia"/>
        </w:rPr>
        <w:t>качества</w:t>
      </w:r>
      <w:r>
        <w:t></w:t>
      </w:r>
      <w:r>
        <w:t></w:t>
      </w:r>
      <w:r>
        <w:rPr>
          <w:rFonts w:hint="eastAsia"/>
        </w:rPr>
        <w:t>сравнить</w:t>
      </w:r>
      <w:r>
        <w:t></w:t>
      </w:r>
      <w:r>
        <w:rPr>
          <w:rFonts w:hint="eastAsia"/>
        </w:rPr>
        <w:t>и</w:t>
      </w:r>
      <w:r>
        <w:t></w:t>
      </w:r>
      <w:r>
        <w:rPr>
          <w:rFonts w:hint="eastAsia"/>
        </w:rPr>
        <w:t>сопоставить</w:t>
      </w:r>
      <w:r>
        <w:t></w:t>
      </w:r>
      <w:r>
        <w:rPr>
          <w:rFonts w:hint="eastAsia"/>
        </w:rPr>
        <w:t>характеры</w:t>
      </w:r>
      <w:r>
        <w:t></w:t>
      </w:r>
      <w:r>
        <w:t></w:t>
      </w:r>
      <w:r>
        <w:rPr>
          <w:rFonts w:hint="eastAsia"/>
        </w:rPr>
        <w:t>понять</w:t>
      </w:r>
      <w:r>
        <w:t></w:t>
      </w:r>
      <w:r>
        <w:rPr>
          <w:rFonts w:hint="eastAsia"/>
        </w:rPr>
        <w:t>причины</w:t>
      </w:r>
      <w:r>
        <w:t></w:t>
      </w:r>
      <w:r>
        <w:rPr>
          <w:rFonts w:hint="eastAsia"/>
        </w:rPr>
        <w:t>тех</w:t>
      </w:r>
      <w:r>
        <w:t></w:t>
      </w:r>
      <w:r>
        <w:rPr>
          <w:rFonts w:hint="eastAsia"/>
        </w:rPr>
        <w:t>или</w:t>
      </w:r>
      <w:r>
        <w:t></w:t>
      </w:r>
      <w:r>
        <w:rPr>
          <w:rFonts w:hint="eastAsia"/>
        </w:rPr>
        <w:t>иных</w:t>
      </w:r>
      <w:r>
        <w:t></w:t>
      </w:r>
      <w:r>
        <w:rPr>
          <w:rFonts w:hint="eastAsia"/>
        </w:rPr>
        <w:t>поступков</w:t>
      </w:r>
      <w:r>
        <w:t></w:t>
      </w:r>
      <w:r>
        <w:t></w:t>
      </w:r>
      <w:r>
        <w:rPr>
          <w:rFonts w:hint="eastAsia"/>
        </w:rPr>
        <w:t>Метод</w:t>
      </w:r>
      <w:r>
        <w:t></w:t>
      </w:r>
      <w:r>
        <w:rPr>
          <w:rFonts w:hint="eastAsia"/>
        </w:rPr>
        <w:t>конструкта</w:t>
      </w:r>
      <w:r>
        <w:t></w:t>
      </w:r>
      <w:r>
        <w:rPr>
          <w:rFonts w:hint="eastAsia"/>
        </w:rPr>
        <w:t>упорядочивает</w:t>
      </w:r>
      <w:r>
        <w:t></w:t>
      </w:r>
      <w:r>
        <w:rPr>
          <w:rFonts w:hint="eastAsia"/>
        </w:rPr>
        <w:t>представление</w:t>
      </w:r>
      <w:r>
        <w:t></w:t>
      </w:r>
      <w:r>
        <w:rPr>
          <w:rFonts w:hint="eastAsia"/>
        </w:rPr>
        <w:t>о</w:t>
      </w:r>
      <w:r>
        <w:t></w:t>
      </w:r>
      <w:r>
        <w:rPr>
          <w:rFonts w:hint="eastAsia"/>
        </w:rPr>
        <w:t>мире</w:t>
      </w:r>
      <w:r>
        <w:t></w:t>
      </w:r>
      <w:r>
        <w:t></w:t>
      </w:r>
      <w:r>
        <w:rPr>
          <w:rFonts w:hint="eastAsia"/>
        </w:rPr>
        <w:t>помогает</w:t>
      </w:r>
      <w:r>
        <w:t></w:t>
      </w:r>
      <w:r>
        <w:rPr>
          <w:rFonts w:hint="eastAsia"/>
        </w:rPr>
        <w:t>развитию</w:t>
      </w:r>
      <w:r>
        <w:t></w:t>
      </w:r>
      <w:r>
        <w:rPr>
          <w:rFonts w:hint="eastAsia"/>
        </w:rPr>
        <w:t>художественно</w:t>
      </w:r>
      <w:r>
        <w:t></w:t>
      </w:r>
      <w:r>
        <w:rPr>
          <w:rFonts w:hint="eastAsia"/>
        </w:rPr>
        <w:t>изобразительного</w:t>
      </w:r>
      <w:r>
        <w:t></w:t>
      </w:r>
      <w:r>
        <w:rPr>
          <w:rFonts w:hint="eastAsia"/>
        </w:rPr>
        <w:t>стиля</w:t>
      </w:r>
      <w:r>
        <w:t></w:t>
      </w:r>
      <w:r>
        <w:rPr>
          <w:rFonts w:hint="eastAsia"/>
        </w:rPr>
        <w:t>речи</w:t>
      </w:r>
      <w:r>
        <w:t></w:t>
      </w:r>
      <w:r>
        <w:t></w:t>
      </w:r>
      <w:r>
        <w:rPr>
          <w:rFonts w:hint="eastAsia"/>
        </w:rPr>
        <w:t>т</w:t>
      </w:r>
      <w:r>
        <w:t></w:t>
      </w:r>
      <w:r>
        <w:rPr>
          <w:rFonts w:hint="eastAsia"/>
        </w:rPr>
        <w:t>к</w:t>
      </w:r>
      <w:r>
        <w:t></w:t>
      </w:r>
      <w:r>
        <w:t></w:t>
      </w:r>
      <w:r>
        <w:rPr>
          <w:rFonts w:hint="eastAsia"/>
        </w:rPr>
        <w:t>подразумевает</w:t>
      </w:r>
      <w:r>
        <w:t></w:t>
      </w:r>
      <w:r>
        <w:rPr>
          <w:rFonts w:hint="eastAsia"/>
        </w:rPr>
        <w:t>контекстный</w:t>
      </w:r>
      <w:r>
        <w:t></w:t>
      </w:r>
      <w:r>
        <w:rPr>
          <w:rFonts w:hint="eastAsia"/>
        </w:rPr>
        <w:t>поиск</w:t>
      </w:r>
      <w:r>
        <w:t></w:t>
      </w:r>
      <w:r>
        <w:rPr>
          <w:rFonts w:hint="eastAsia"/>
        </w:rPr>
        <w:t>или</w:t>
      </w:r>
      <w:r>
        <w:t></w:t>
      </w:r>
      <w:r>
        <w:t></w:t>
      </w:r>
      <w:r>
        <w:rPr>
          <w:rFonts w:hint="eastAsia"/>
        </w:rPr>
        <w:t>перевод</w:t>
      </w:r>
      <w:r>
        <w:t></w:t>
      </w:r>
      <w:r>
        <w:t></w:t>
      </w:r>
      <w:r>
        <w:rPr>
          <w:rFonts w:hint="eastAsia"/>
        </w:rPr>
        <w:t>слова</w:t>
      </w:r>
      <w:r>
        <w:t></w:t>
      </w:r>
      <w:r>
        <w:rPr>
          <w:rFonts w:hint="eastAsia"/>
        </w:rPr>
        <w:t>понятия</w:t>
      </w:r>
      <w:r>
        <w:t></w:t>
      </w:r>
      <w:r>
        <w:rPr>
          <w:rFonts w:hint="eastAsia"/>
        </w:rPr>
        <w:t>в</w:t>
      </w:r>
      <w:r>
        <w:t></w:t>
      </w:r>
      <w:r>
        <w:rPr>
          <w:rFonts w:hint="eastAsia"/>
        </w:rPr>
        <w:t>слово</w:t>
      </w:r>
      <w:r>
        <w:t></w:t>
      </w:r>
      <w:r>
        <w:rPr>
          <w:rFonts w:hint="eastAsia"/>
        </w:rPr>
        <w:t>образ</w:t>
      </w:r>
      <w:r>
        <w:t></w:t>
      </w:r>
    </w:p>
    <w:p w:rsidR="00C1509F" w:rsidRDefault="00C1509F" w:rsidP="00C1509F">
      <w:r>
        <w:rPr>
          <w:rFonts w:hint="eastAsia"/>
        </w:rPr>
        <w:t>Метод</w:t>
      </w:r>
      <w:r>
        <w:t></w:t>
      </w:r>
      <w:r>
        <w:rPr>
          <w:rFonts w:hint="eastAsia"/>
        </w:rPr>
        <w:t>креативного</w:t>
      </w:r>
      <w:r>
        <w:t></w:t>
      </w:r>
      <w:r>
        <w:rPr>
          <w:rFonts w:hint="eastAsia"/>
        </w:rPr>
        <w:t>тренинга</w:t>
      </w:r>
      <w:r>
        <w:t></w:t>
      </w:r>
      <w:r>
        <w:rPr>
          <w:rFonts w:hint="eastAsia"/>
        </w:rPr>
        <w:t>по</w:t>
      </w:r>
      <w:r>
        <w:t></w:t>
      </w:r>
      <w:r>
        <w:rPr>
          <w:rFonts w:hint="eastAsia"/>
        </w:rPr>
        <w:t>переводу</w:t>
      </w:r>
      <w:r>
        <w:t></w:t>
      </w:r>
      <w:r>
        <w:rPr>
          <w:rFonts w:hint="eastAsia"/>
        </w:rPr>
        <w:t>литературных</w:t>
      </w:r>
      <w:r>
        <w:t></w:t>
      </w:r>
      <w:r>
        <w:rPr>
          <w:rFonts w:hint="eastAsia"/>
        </w:rPr>
        <w:t>образов</w:t>
      </w:r>
      <w:r>
        <w:t></w:t>
      </w:r>
      <w:r>
        <w:rPr>
          <w:rFonts w:hint="eastAsia"/>
        </w:rPr>
        <w:t>в</w:t>
      </w:r>
      <w:r>
        <w:t></w:t>
      </w:r>
      <w:r>
        <w:rPr>
          <w:rFonts w:hint="eastAsia"/>
        </w:rPr>
        <w:t>визуальные</w:t>
      </w:r>
      <w:r>
        <w:t></w:t>
      </w:r>
      <w:r>
        <w:rPr>
          <w:rFonts w:hint="eastAsia"/>
        </w:rPr>
        <w:t>и</w:t>
      </w:r>
      <w:r>
        <w:t></w:t>
      </w:r>
      <w:r>
        <w:rPr>
          <w:rFonts w:hint="eastAsia"/>
        </w:rPr>
        <w:t>анализа</w:t>
      </w:r>
      <w:r>
        <w:t></w:t>
      </w:r>
      <w:r>
        <w:rPr>
          <w:rFonts w:hint="eastAsia"/>
        </w:rPr>
        <w:t>художественного</w:t>
      </w:r>
      <w:r>
        <w:t></w:t>
      </w:r>
      <w:r>
        <w:rPr>
          <w:rFonts w:hint="eastAsia"/>
        </w:rPr>
        <w:t>образа</w:t>
      </w:r>
      <w:r>
        <w:t></w:t>
      </w:r>
      <w:r>
        <w:rPr>
          <w:rFonts w:hint="eastAsia"/>
        </w:rPr>
        <w:t>основывается</w:t>
      </w:r>
      <w:r>
        <w:t></w:t>
      </w:r>
      <w:r>
        <w:rPr>
          <w:rFonts w:hint="eastAsia"/>
        </w:rPr>
        <w:t>на</w:t>
      </w:r>
      <w:r>
        <w:t></w:t>
      </w:r>
      <w:r>
        <w:rPr>
          <w:rFonts w:hint="eastAsia"/>
        </w:rPr>
        <w:t>традиционных</w:t>
      </w:r>
      <w:r>
        <w:t></w:t>
      </w:r>
      <w:r>
        <w:rPr>
          <w:rFonts w:hint="eastAsia"/>
        </w:rPr>
        <w:t>методах</w:t>
      </w:r>
      <w:r>
        <w:t></w:t>
      </w:r>
      <w:r>
        <w:t></w:t>
      </w:r>
      <w:r>
        <w:rPr>
          <w:rFonts w:hint="eastAsia"/>
        </w:rPr>
        <w:t>словесных</w:t>
      </w:r>
      <w:r>
        <w:t></w:t>
      </w:r>
      <w:r>
        <w:t></w:t>
      </w:r>
      <w:r>
        <w:rPr>
          <w:rFonts w:hint="eastAsia"/>
        </w:rPr>
        <w:t>поисковых</w:t>
      </w:r>
      <w:r>
        <w:t></w:t>
      </w:r>
      <w:r>
        <w:t></w:t>
      </w:r>
      <w:r>
        <w:rPr>
          <w:rFonts w:hint="eastAsia"/>
        </w:rPr>
        <w:t>работе</w:t>
      </w:r>
      <w:r>
        <w:t></w:t>
      </w:r>
      <w:r>
        <w:rPr>
          <w:rFonts w:hint="eastAsia"/>
        </w:rPr>
        <w:t>с</w:t>
      </w:r>
      <w:r>
        <w:t></w:t>
      </w:r>
      <w:r>
        <w:rPr>
          <w:rFonts w:hint="eastAsia"/>
        </w:rPr>
        <w:t>книгой</w:t>
      </w:r>
      <w:r>
        <w:t></w:t>
      </w:r>
      <w:r>
        <w:t></w:t>
      </w:r>
      <w:r>
        <w:rPr>
          <w:rFonts w:hint="eastAsia"/>
        </w:rPr>
        <w:t>электронными</w:t>
      </w:r>
      <w:r>
        <w:t></w:t>
      </w:r>
      <w:r>
        <w:rPr>
          <w:rFonts w:hint="eastAsia"/>
        </w:rPr>
        <w:t>носителями</w:t>
      </w:r>
      <w:r>
        <w:t></w:t>
      </w:r>
      <w:r>
        <w:t></w:t>
      </w:r>
      <w:r>
        <w:rPr>
          <w:rFonts w:hint="eastAsia"/>
        </w:rPr>
        <w:t>на</w:t>
      </w:r>
      <w:r>
        <w:t></w:t>
      </w:r>
      <w:r>
        <w:rPr>
          <w:rFonts w:hint="eastAsia"/>
        </w:rPr>
        <w:t>ассоциациях</w:t>
      </w:r>
      <w:r>
        <w:t></w:t>
      </w:r>
      <w:r>
        <w:t></w:t>
      </w:r>
      <w:r>
        <w:rPr>
          <w:rFonts w:hint="eastAsia"/>
        </w:rPr>
        <w:t>возникающих</w:t>
      </w:r>
      <w:r>
        <w:t></w:t>
      </w:r>
      <w:r>
        <w:rPr>
          <w:rFonts w:hint="eastAsia"/>
        </w:rPr>
        <w:t>при</w:t>
      </w:r>
      <w:r>
        <w:t></w:t>
      </w:r>
      <w:r>
        <w:rPr>
          <w:rFonts w:hint="eastAsia"/>
        </w:rPr>
        <w:t>переводе</w:t>
      </w:r>
      <w:r>
        <w:t></w:t>
      </w:r>
      <w:r>
        <w:rPr>
          <w:rFonts w:hint="eastAsia"/>
        </w:rPr>
        <w:t>литературных</w:t>
      </w:r>
      <w:r>
        <w:t></w:t>
      </w:r>
      <w:r>
        <w:rPr>
          <w:rFonts w:hint="eastAsia"/>
        </w:rPr>
        <w:t>образов</w:t>
      </w:r>
      <w:r>
        <w:t></w:t>
      </w:r>
      <w:r>
        <w:rPr>
          <w:rFonts w:hint="eastAsia"/>
        </w:rPr>
        <w:t>в</w:t>
      </w:r>
      <w:r>
        <w:t></w:t>
      </w:r>
      <w:r>
        <w:rPr>
          <w:rFonts w:hint="eastAsia"/>
        </w:rPr>
        <w:t>визуальные</w:t>
      </w:r>
      <w:r>
        <w:t></w:t>
      </w:r>
    </w:p>
    <w:p w:rsidR="00C1509F" w:rsidRDefault="00C1509F" w:rsidP="00C1509F">
      <w:r>
        <w:rPr>
          <w:rFonts w:hint="eastAsia"/>
        </w:rPr>
        <w:t>Метод</w:t>
      </w:r>
      <w:r>
        <w:t></w:t>
      </w:r>
      <w:r>
        <w:rPr>
          <w:rFonts w:hint="eastAsia"/>
        </w:rPr>
        <w:t>ассоциаций</w:t>
      </w:r>
      <w:r>
        <w:t></w:t>
      </w:r>
      <w:r>
        <w:rPr>
          <w:rFonts w:hint="eastAsia"/>
        </w:rPr>
        <w:t>и</w:t>
      </w:r>
      <w:r>
        <w:t></w:t>
      </w:r>
      <w:r>
        <w:rPr>
          <w:rFonts w:hint="eastAsia"/>
        </w:rPr>
        <w:t>перевода</w:t>
      </w:r>
      <w:r>
        <w:t></w:t>
      </w:r>
      <w:r>
        <w:rPr>
          <w:rFonts w:hint="eastAsia"/>
        </w:rPr>
        <w:t>литературных</w:t>
      </w:r>
      <w:r>
        <w:t></w:t>
      </w:r>
      <w:r>
        <w:rPr>
          <w:rFonts w:hint="eastAsia"/>
        </w:rPr>
        <w:t>образов</w:t>
      </w:r>
      <w:r>
        <w:t></w:t>
      </w:r>
      <w:r>
        <w:rPr>
          <w:rFonts w:hint="eastAsia"/>
        </w:rPr>
        <w:t>в</w:t>
      </w:r>
      <w:r>
        <w:t></w:t>
      </w:r>
      <w:r>
        <w:rPr>
          <w:rFonts w:hint="eastAsia"/>
        </w:rPr>
        <w:t>визуальные</w:t>
      </w:r>
      <w:r>
        <w:t></w:t>
      </w:r>
      <w:r>
        <w:rPr>
          <w:rFonts w:hint="eastAsia"/>
        </w:rPr>
        <w:t>включает</w:t>
      </w:r>
      <w:r>
        <w:t></w:t>
      </w:r>
      <w:r>
        <w:t></w:t>
      </w:r>
      <w:r>
        <w:t></w:t>
      </w:r>
      <w:r>
        <w:t></w:t>
      </w:r>
      <w:r>
        <w:t></w:t>
      </w:r>
      <w:r>
        <w:rPr>
          <w:rFonts w:hint="eastAsia"/>
        </w:rPr>
        <w:t>знакомство</w:t>
      </w:r>
      <w:r>
        <w:t></w:t>
      </w:r>
      <w:r>
        <w:rPr>
          <w:rFonts w:hint="eastAsia"/>
        </w:rPr>
        <w:t>с</w:t>
      </w:r>
      <w:r>
        <w:t></w:t>
      </w:r>
      <w:r>
        <w:rPr>
          <w:rFonts w:hint="eastAsia"/>
        </w:rPr>
        <w:t>текстом</w:t>
      </w:r>
      <w:r>
        <w:t></w:t>
      </w:r>
      <w:r>
        <w:rPr>
          <w:rFonts w:hint="eastAsia"/>
        </w:rPr>
        <w:t>литературного</w:t>
      </w:r>
      <w:r>
        <w:t></w:t>
      </w:r>
      <w:r>
        <w:rPr>
          <w:rFonts w:hint="eastAsia"/>
        </w:rPr>
        <w:t>произведения</w:t>
      </w:r>
      <w:r>
        <w:t></w:t>
      </w:r>
      <w:r>
        <w:t></w:t>
      </w:r>
      <w:r>
        <w:rPr>
          <w:rFonts w:hint="eastAsia"/>
        </w:rPr>
        <w:t>описывающим</w:t>
      </w:r>
      <w:r>
        <w:t></w:t>
      </w:r>
      <w:r>
        <w:rPr>
          <w:rFonts w:hint="eastAsia"/>
        </w:rPr>
        <w:t>персонажей</w:t>
      </w:r>
      <w:r>
        <w:t></w:t>
      </w:r>
      <w:r>
        <w:t></w:t>
      </w:r>
      <w:r>
        <w:rPr>
          <w:rFonts w:hint="eastAsia"/>
        </w:rPr>
        <w:t>их</w:t>
      </w:r>
      <w:r>
        <w:t></w:t>
      </w:r>
      <w:r>
        <w:rPr>
          <w:rFonts w:hint="eastAsia"/>
        </w:rPr>
        <w:t>поступки</w:t>
      </w:r>
      <w:r>
        <w:t></w:t>
      </w:r>
      <w:r>
        <w:t></w:t>
      </w:r>
      <w:r>
        <w:rPr>
          <w:rFonts w:hint="eastAsia"/>
        </w:rPr>
        <w:t>размышления</w:t>
      </w:r>
      <w:r>
        <w:t></w:t>
      </w:r>
      <w:r>
        <w:rPr>
          <w:rFonts w:hint="eastAsia"/>
        </w:rPr>
        <w:t>и</w:t>
      </w:r>
      <w:r>
        <w:t></w:t>
      </w:r>
      <w:r>
        <w:rPr>
          <w:rFonts w:hint="eastAsia"/>
        </w:rPr>
        <w:t>связанные</w:t>
      </w:r>
      <w:r>
        <w:t></w:t>
      </w:r>
      <w:r>
        <w:rPr>
          <w:rFonts w:hint="eastAsia"/>
        </w:rPr>
        <w:t>с</w:t>
      </w:r>
      <w:r>
        <w:t></w:t>
      </w:r>
      <w:r>
        <w:rPr>
          <w:rFonts w:hint="eastAsia"/>
        </w:rPr>
        <w:t>ними</w:t>
      </w:r>
      <w:r>
        <w:t></w:t>
      </w:r>
      <w:r>
        <w:rPr>
          <w:rFonts w:hint="eastAsia"/>
        </w:rPr>
        <w:t>события</w:t>
      </w:r>
      <w:r>
        <w:t></w:t>
      </w:r>
      <w:r>
        <w:t></w:t>
      </w:r>
      <w:r>
        <w:rPr>
          <w:rFonts w:hint="eastAsia"/>
        </w:rPr>
        <w:t>мысленное</w:t>
      </w:r>
      <w:r>
        <w:t></w:t>
      </w:r>
      <w:r>
        <w:rPr>
          <w:rFonts w:hint="eastAsia"/>
        </w:rPr>
        <w:t>представление</w:t>
      </w:r>
      <w:r>
        <w:t></w:t>
      </w:r>
      <w:r>
        <w:rPr>
          <w:rFonts w:hint="eastAsia"/>
        </w:rPr>
        <w:t>образа</w:t>
      </w:r>
      <w:r>
        <w:t></w:t>
      </w:r>
      <w:r>
        <w:rPr>
          <w:rFonts w:hint="eastAsia"/>
        </w:rPr>
        <w:t>персонажа</w:t>
      </w:r>
      <w:r>
        <w:t></w:t>
      </w:r>
      <w:r>
        <w:t></w:t>
      </w:r>
      <w:r>
        <w:t></w:t>
      </w:r>
      <w:r>
        <w:t></w:t>
      </w:r>
      <w:r>
        <w:t></w:t>
      </w:r>
      <w:r>
        <w:rPr>
          <w:rFonts w:hint="eastAsia"/>
        </w:rPr>
        <w:t>подбор</w:t>
      </w:r>
      <w:r>
        <w:t></w:t>
      </w:r>
      <w:r>
        <w:rPr>
          <w:rFonts w:hint="eastAsia"/>
        </w:rPr>
        <w:t>визуального</w:t>
      </w:r>
      <w:r>
        <w:t></w:t>
      </w:r>
      <w:r>
        <w:rPr>
          <w:rFonts w:hint="eastAsia"/>
        </w:rPr>
        <w:t>ряда</w:t>
      </w:r>
      <w:r>
        <w:t></w:t>
      </w:r>
      <w:r>
        <w:t></w:t>
      </w:r>
      <w:r>
        <w:rPr>
          <w:rFonts w:hint="eastAsia"/>
        </w:rPr>
        <w:t>соответствующего</w:t>
      </w:r>
      <w:r>
        <w:t></w:t>
      </w:r>
      <w:r>
        <w:rPr>
          <w:rFonts w:hint="eastAsia"/>
        </w:rPr>
        <w:t>восприятию</w:t>
      </w:r>
      <w:r>
        <w:t></w:t>
      </w:r>
      <w:r>
        <w:t></w:t>
      </w:r>
      <w:r>
        <w:t></w:t>
      </w:r>
      <w:r>
        <w:t></w:t>
      </w:r>
      <w:r>
        <w:t></w:t>
      </w:r>
      <w:r>
        <w:rPr>
          <w:rFonts w:hint="eastAsia"/>
        </w:rPr>
        <w:t>устное</w:t>
      </w:r>
      <w:r>
        <w:t></w:t>
      </w:r>
      <w:r>
        <w:rPr>
          <w:rFonts w:hint="eastAsia"/>
        </w:rPr>
        <w:t>или</w:t>
      </w:r>
      <w:r>
        <w:t></w:t>
      </w:r>
      <w:r>
        <w:rPr>
          <w:rFonts w:hint="eastAsia"/>
        </w:rPr>
        <w:t>письменное</w:t>
      </w:r>
      <w:r>
        <w:t></w:t>
      </w:r>
      <w:r>
        <w:rPr>
          <w:rFonts w:hint="eastAsia"/>
        </w:rPr>
        <w:t>обоснование</w:t>
      </w:r>
      <w:r>
        <w:t></w:t>
      </w:r>
      <w:r>
        <w:rPr>
          <w:rFonts w:hint="eastAsia"/>
        </w:rPr>
        <w:t>своего</w:t>
      </w:r>
      <w:r>
        <w:t></w:t>
      </w:r>
      <w:r>
        <w:rPr>
          <w:rFonts w:hint="eastAsia"/>
        </w:rPr>
        <w:t>выбора</w:t>
      </w:r>
      <w:r>
        <w:t></w:t>
      </w:r>
    </w:p>
    <w:p w:rsidR="00C1509F" w:rsidRDefault="00C1509F" w:rsidP="00C1509F">
      <w:r>
        <w:rPr>
          <w:rFonts w:hint="eastAsia"/>
        </w:rPr>
        <w:t>Ассоциации</w:t>
      </w:r>
      <w:r>
        <w:t></w:t>
      </w:r>
      <w:r>
        <w:t></w:t>
      </w:r>
      <w:r>
        <w:t></w:t>
      </w:r>
      <w:r>
        <w:t></w:t>
      </w:r>
      <w:r>
        <w:rPr>
          <w:rFonts w:hint="eastAsia"/>
        </w:rPr>
        <w:t>которые</w:t>
      </w:r>
      <w:r>
        <w:t></w:t>
      </w:r>
      <w:r>
        <w:t></w:t>
      </w:r>
      <w:r>
        <w:t></w:t>
      </w:r>
      <w:r>
        <w:rPr>
          <w:rFonts w:hint="eastAsia"/>
        </w:rPr>
        <w:t>рождаются</w:t>
      </w:r>
      <w:r>
        <w:t></w:t>
      </w:r>
      <w:r>
        <w:t></w:t>
      </w:r>
      <w:r>
        <w:t></w:t>
      </w:r>
      <w:r>
        <w:rPr>
          <w:rFonts w:hint="eastAsia"/>
        </w:rPr>
        <w:t>при</w:t>
      </w:r>
      <w:r>
        <w:t></w:t>
      </w:r>
      <w:r>
        <w:t></w:t>
      </w:r>
      <w:r>
        <w:t></w:t>
      </w:r>
      <w:r>
        <w:rPr>
          <w:rFonts w:hint="eastAsia"/>
        </w:rPr>
        <w:t>знакомстве</w:t>
      </w:r>
      <w:r>
        <w:t></w:t>
      </w:r>
      <w:r>
        <w:t></w:t>
      </w:r>
      <w:r>
        <w:t></w:t>
      </w:r>
      <w:r>
        <w:rPr>
          <w:rFonts w:hint="eastAsia"/>
        </w:rPr>
        <w:t>с</w:t>
      </w:r>
      <w:r>
        <w:t></w:t>
      </w:r>
      <w:r>
        <w:t></w:t>
      </w:r>
      <w:r>
        <w:t></w:t>
      </w:r>
      <w:r>
        <w:rPr>
          <w:rFonts w:hint="eastAsia"/>
        </w:rPr>
        <w:t>описаниями</w:t>
      </w:r>
      <w:r>
        <w:t></w:t>
      </w:r>
      <w:r>
        <w:t></w:t>
      </w:r>
      <w:r>
        <w:t></w:t>
      </w:r>
      <w:r>
        <w:rPr>
          <w:rFonts w:hint="eastAsia"/>
        </w:rPr>
        <w:t>природы</w:t>
      </w:r>
      <w:r>
        <w:t></w:t>
      </w:r>
    </w:p>
    <w:p w:rsidR="00C1509F" w:rsidRDefault="00C1509F" w:rsidP="00C1509F">
      <w:r>
        <w:t></w:t>
      </w:r>
      <w:r>
        <w:t></w:t>
      </w:r>
    </w:p>
    <w:p w:rsidR="00C1509F" w:rsidRDefault="00C1509F" w:rsidP="00C1509F">
      <w:r>
        <w:t></w:t>
      </w:r>
    </w:p>
    <w:p w:rsidR="00C1509F" w:rsidRDefault="00C1509F" w:rsidP="00C1509F">
      <w:r>
        <w:rPr>
          <w:rFonts w:hint="eastAsia"/>
        </w:rPr>
        <w:t>предметов</w:t>
      </w:r>
      <w:r>
        <w:t></w:t>
      </w:r>
      <w:r>
        <w:tab/>
      </w:r>
      <w:r>
        <w:rPr>
          <w:rFonts w:hint="eastAsia"/>
        </w:rPr>
        <w:t>характеров</w:t>
      </w:r>
      <w:r>
        <w:tab/>
      </w:r>
      <w:r>
        <w:rPr>
          <w:rFonts w:hint="eastAsia"/>
        </w:rPr>
        <w:t>героев</w:t>
      </w:r>
      <w:r>
        <w:t></w:t>
      </w:r>
      <w:r>
        <w:tab/>
      </w:r>
      <w:r>
        <w:rPr>
          <w:rFonts w:hint="eastAsia"/>
        </w:rPr>
        <w:t>способствуют</w:t>
      </w:r>
      <w:r>
        <w:tab/>
      </w:r>
      <w:r>
        <w:rPr>
          <w:rFonts w:hint="eastAsia"/>
        </w:rPr>
        <w:t>активизации</w:t>
      </w:r>
      <w:r>
        <w:tab/>
      </w:r>
      <w:r>
        <w:rPr>
          <w:rFonts w:hint="eastAsia"/>
        </w:rPr>
        <w:t>творческого</w:t>
      </w:r>
    </w:p>
    <w:p w:rsidR="00C1509F" w:rsidRDefault="00C1509F" w:rsidP="00C1509F">
      <w:r>
        <w:rPr>
          <w:rFonts w:hint="eastAsia"/>
        </w:rPr>
        <w:t>воображения</w:t>
      </w:r>
      <w:r>
        <w:t></w:t>
      </w:r>
      <w:r>
        <w:t></w:t>
      </w:r>
      <w:r>
        <w:rPr>
          <w:rFonts w:hint="eastAsia"/>
        </w:rPr>
        <w:t>фантазии</w:t>
      </w:r>
      <w:r>
        <w:t></w:t>
      </w:r>
      <w:r>
        <w:t></w:t>
      </w:r>
      <w:r>
        <w:rPr>
          <w:rFonts w:hint="eastAsia"/>
        </w:rPr>
        <w:t>С</w:t>
      </w:r>
      <w:r>
        <w:t></w:t>
      </w:r>
      <w:r>
        <w:rPr>
          <w:rFonts w:hint="eastAsia"/>
        </w:rPr>
        <w:t>Л</w:t>
      </w:r>
      <w:r>
        <w:t></w:t>
      </w:r>
      <w:r>
        <w:t></w:t>
      </w:r>
      <w:r>
        <w:rPr>
          <w:rFonts w:hint="eastAsia"/>
        </w:rPr>
        <w:t>Рубинштейн</w:t>
      </w:r>
      <w:r>
        <w:t></w:t>
      </w:r>
      <w:r>
        <w:rPr>
          <w:rFonts w:hint="eastAsia"/>
        </w:rPr>
        <w:t>писал</w:t>
      </w:r>
      <w:r>
        <w:t></w:t>
      </w:r>
      <w:r>
        <w:t></w:t>
      </w:r>
      <w:r>
        <w:rPr>
          <w:rFonts w:hint="eastAsia"/>
        </w:rPr>
        <w:t>что</w:t>
      </w:r>
      <w:r>
        <w:t></w:t>
      </w:r>
      <w:r>
        <w:rPr>
          <w:rFonts w:hint="eastAsia"/>
        </w:rPr>
        <w:t>воображение</w:t>
      </w:r>
      <w:r>
        <w:t></w:t>
      </w:r>
      <w:r>
        <w:rPr>
          <w:rFonts w:hint="eastAsia"/>
        </w:rPr>
        <w:t>представляет</w:t>
      </w:r>
      <w:r>
        <w:t></w:t>
      </w:r>
      <w:r>
        <w:rPr>
          <w:rFonts w:hint="eastAsia"/>
        </w:rPr>
        <w:t>собой</w:t>
      </w:r>
      <w:r>
        <w:t></w:t>
      </w:r>
      <w:r>
        <w:rPr>
          <w:rFonts w:hint="eastAsia"/>
        </w:rPr>
        <w:t>процесс</w:t>
      </w:r>
      <w:r>
        <w:t></w:t>
      </w:r>
      <w:r>
        <w:t></w:t>
      </w:r>
      <w:r>
        <w:rPr>
          <w:rFonts w:hint="eastAsia"/>
        </w:rPr>
        <w:t>протекающий</w:t>
      </w:r>
      <w:r>
        <w:t></w:t>
      </w:r>
      <w:r>
        <w:rPr>
          <w:rFonts w:hint="eastAsia"/>
        </w:rPr>
        <w:t>в</w:t>
      </w:r>
      <w:r>
        <w:t></w:t>
      </w:r>
      <w:r>
        <w:rPr>
          <w:rFonts w:hint="eastAsia"/>
        </w:rPr>
        <w:t>образах</w:t>
      </w:r>
      <w:r>
        <w:t></w:t>
      </w:r>
      <w:r>
        <w:t></w:t>
      </w:r>
      <w:r>
        <w:rPr>
          <w:rFonts w:hint="eastAsia"/>
        </w:rPr>
        <w:t>Метод</w:t>
      </w:r>
      <w:r>
        <w:t></w:t>
      </w:r>
      <w:r>
        <w:rPr>
          <w:rFonts w:hint="eastAsia"/>
        </w:rPr>
        <w:t>ассоциаций</w:t>
      </w:r>
      <w:r>
        <w:t></w:t>
      </w:r>
      <w:r>
        <w:rPr>
          <w:rFonts w:hint="eastAsia"/>
        </w:rPr>
        <w:t>эффективен</w:t>
      </w:r>
      <w:r>
        <w:t></w:t>
      </w:r>
      <w:r>
        <w:rPr>
          <w:rFonts w:hint="eastAsia"/>
        </w:rPr>
        <w:t>в</w:t>
      </w:r>
      <w:r>
        <w:t></w:t>
      </w:r>
      <w:r>
        <w:rPr>
          <w:rFonts w:hint="eastAsia"/>
        </w:rPr>
        <w:t>ситуации</w:t>
      </w:r>
      <w:r>
        <w:t></w:t>
      </w:r>
      <w:r>
        <w:rPr>
          <w:rFonts w:hint="eastAsia"/>
        </w:rPr>
        <w:t>с</w:t>
      </w:r>
      <w:r>
        <w:t></w:t>
      </w:r>
      <w:r>
        <w:rPr>
          <w:rFonts w:hint="eastAsia"/>
        </w:rPr>
        <w:t>недостатком</w:t>
      </w:r>
      <w:r>
        <w:t></w:t>
      </w:r>
      <w:r>
        <w:rPr>
          <w:rFonts w:hint="eastAsia"/>
        </w:rPr>
        <w:t>информации</w:t>
      </w:r>
      <w:r>
        <w:t></w:t>
      </w:r>
      <w:r>
        <w:rPr>
          <w:rFonts w:hint="eastAsia"/>
        </w:rPr>
        <w:t>и</w:t>
      </w:r>
      <w:r>
        <w:t></w:t>
      </w:r>
      <w:r>
        <w:rPr>
          <w:rFonts w:hint="eastAsia"/>
        </w:rPr>
        <w:t>корреляции</w:t>
      </w:r>
      <w:r>
        <w:t></w:t>
      </w:r>
      <w:r>
        <w:rPr>
          <w:rFonts w:hint="eastAsia"/>
        </w:rPr>
        <w:t>внешней</w:t>
      </w:r>
      <w:r>
        <w:t></w:t>
      </w:r>
      <w:r>
        <w:t></w:t>
      </w:r>
      <w:r>
        <w:rPr>
          <w:rFonts w:hint="eastAsia"/>
        </w:rPr>
        <w:t>поступающей</w:t>
      </w:r>
      <w:r>
        <w:t></w:t>
      </w:r>
      <w:r>
        <w:rPr>
          <w:rFonts w:hint="eastAsia"/>
        </w:rPr>
        <w:t>информации</w:t>
      </w:r>
      <w:r>
        <w:t></w:t>
      </w:r>
      <w:r>
        <w:rPr>
          <w:rFonts w:hint="eastAsia"/>
        </w:rPr>
        <w:t>с</w:t>
      </w:r>
      <w:r>
        <w:t></w:t>
      </w:r>
      <w:r>
        <w:rPr>
          <w:rFonts w:hint="eastAsia"/>
        </w:rPr>
        <w:t>внутренней</w:t>
      </w:r>
      <w:r>
        <w:t></w:t>
      </w:r>
      <w:r>
        <w:t></w:t>
      </w:r>
      <w:r>
        <w:rPr>
          <w:rFonts w:hint="eastAsia"/>
        </w:rPr>
        <w:t>имеющейся</w:t>
      </w:r>
      <w:r>
        <w:t></w:t>
      </w:r>
      <w:r>
        <w:rPr>
          <w:rFonts w:hint="eastAsia"/>
        </w:rPr>
        <w:t>в</w:t>
      </w:r>
      <w:r>
        <w:t></w:t>
      </w:r>
      <w:r>
        <w:rPr>
          <w:rFonts w:hint="eastAsia"/>
        </w:rPr>
        <w:t>опыте</w:t>
      </w:r>
      <w:r>
        <w:t></w:t>
      </w:r>
      <w:r>
        <w:rPr>
          <w:rFonts w:hint="eastAsia"/>
        </w:rPr>
        <w:t>субъекта</w:t>
      </w:r>
      <w:r>
        <w:t></w:t>
      </w:r>
      <w:r>
        <w:t></w:t>
      </w:r>
      <w:r>
        <w:rPr>
          <w:rFonts w:hint="eastAsia"/>
        </w:rPr>
        <w:t>Е</w:t>
      </w:r>
      <w:r>
        <w:t></w:t>
      </w:r>
      <w:r>
        <w:rPr>
          <w:rFonts w:hint="eastAsia"/>
        </w:rPr>
        <w:t>П</w:t>
      </w:r>
      <w:r>
        <w:t></w:t>
      </w:r>
      <w:r>
        <w:t></w:t>
      </w:r>
      <w:r>
        <w:rPr>
          <w:rFonts w:hint="eastAsia"/>
        </w:rPr>
        <w:t>Кабкова</w:t>
      </w:r>
      <w:r>
        <w:t></w:t>
      </w:r>
      <w:r>
        <w:t></w:t>
      </w:r>
      <w:r>
        <w:t></w:t>
      </w:r>
      <w:r>
        <w:rPr>
          <w:rFonts w:hint="eastAsia"/>
        </w:rPr>
        <w:t>Он</w:t>
      </w:r>
      <w:r>
        <w:t></w:t>
      </w:r>
      <w:r>
        <w:rPr>
          <w:rFonts w:hint="eastAsia"/>
        </w:rPr>
        <w:t>основан</w:t>
      </w:r>
      <w:r>
        <w:t></w:t>
      </w:r>
      <w:r>
        <w:rPr>
          <w:rFonts w:hint="eastAsia"/>
        </w:rPr>
        <w:t>на</w:t>
      </w:r>
      <w:r>
        <w:t></w:t>
      </w:r>
      <w:r>
        <w:rPr>
          <w:rFonts w:hint="eastAsia"/>
        </w:rPr>
        <w:t>подсознательном</w:t>
      </w:r>
      <w:r>
        <w:t></w:t>
      </w:r>
      <w:r>
        <w:rPr>
          <w:rFonts w:hint="eastAsia"/>
        </w:rPr>
        <w:t>воспоминании</w:t>
      </w:r>
      <w:r>
        <w:t></w:t>
      </w:r>
      <w:r>
        <w:rPr>
          <w:rFonts w:hint="eastAsia"/>
        </w:rPr>
        <w:t>в</w:t>
      </w:r>
      <w:r>
        <w:t></w:t>
      </w:r>
      <w:r>
        <w:rPr>
          <w:rFonts w:hint="eastAsia"/>
        </w:rPr>
        <w:t>свое</w:t>
      </w:r>
      <w:r>
        <w:t></w:t>
      </w:r>
      <w:r>
        <w:rPr>
          <w:rFonts w:hint="eastAsia"/>
        </w:rPr>
        <w:t>время</w:t>
      </w:r>
      <w:r>
        <w:t></w:t>
      </w:r>
      <w:r>
        <w:rPr>
          <w:rFonts w:hint="eastAsia"/>
        </w:rPr>
        <w:t>пережитого</w:t>
      </w:r>
      <w:r>
        <w:t></w:t>
      </w:r>
      <w:r>
        <w:rPr>
          <w:rFonts w:hint="eastAsia"/>
        </w:rPr>
        <w:t>и</w:t>
      </w:r>
      <w:r>
        <w:t></w:t>
      </w:r>
      <w:r>
        <w:rPr>
          <w:rFonts w:hint="eastAsia"/>
        </w:rPr>
        <w:t>прочувствованного</w:t>
      </w:r>
      <w:r>
        <w:t></w:t>
      </w:r>
      <w:r>
        <w:rPr>
          <w:rFonts w:hint="eastAsia"/>
        </w:rPr>
        <w:t>образа</w:t>
      </w:r>
      <w:r>
        <w:t></w:t>
      </w:r>
      <w:r>
        <w:t></w:t>
      </w:r>
      <w:r>
        <w:rPr>
          <w:rFonts w:hint="eastAsia"/>
        </w:rPr>
        <w:t>Сравнение</w:t>
      </w:r>
      <w:r>
        <w:t></w:t>
      </w:r>
      <w:r>
        <w:rPr>
          <w:rFonts w:hint="eastAsia"/>
        </w:rPr>
        <w:t>визуального</w:t>
      </w:r>
      <w:r>
        <w:t></w:t>
      </w:r>
      <w:r>
        <w:rPr>
          <w:rFonts w:hint="eastAsia"/>
        </w:rPr>
        <w:t>образа</w:t>
      </w:r>
      <w:r>
        <w:t></w:t>
      </w:r>
      <w:r>
        <w:rPr>
          <w:rFonts w:hint="eastAsia"/>
        </w:rPr>
        <w:t>героя</w:t>
      </w:r>
      <w:r>
        <w:t></w:t>
      </w:r>
      <w:r>
        <w:rPr>
          <w:rFonts w:hint="eastAsia"/>
        </w:rPr>
        <w:t>с</w:t>
      </w:r>
      <w:r>
        <w:t></w:t>
      </w:r>
      <w:r>
        <w:rPr>
          <w:rFonts w:hint="eastAsia"/>
        </w:rPr>
        <w:t>образами</w:t>
      </w:r>
      <w:r>
        <w:t></w:t>
      </w:r>
      <w:r>
        <w:t></w:t>
      </w:r>
      <w:r>
        <w:rPr>
          <w:rFonts w:hint="eastAsia"/>
        </w:rPr>
        <w:t>представленными</w:t>
      </w:r>
      <w:r>
        <w:t></w:t>
      </w:r>
      <w:r>
        <w:rPr>
          <w:rFonts w:hint="eastAsia"/>
        </w:rPr>
        <w:t>в</w:t>
      </w:r>
      <w:r>
        <w:t></w:t>
      </w:r>
      <w:r>
        <w:rPr>
          <w:rFonts w:hint="eastAsia"/>
        </w:rPr>
        <w:t>иллюстрациях</w:t>
      </w:r>
      <w:r>
        <w:t></w:t>
      </w:r>
      <w:r>
        <w:rPr>
          <w:rFonts w:hint="eastAsia"/>
        </w:rPr>
        <w:t>разных</w:t>
      </w:r>
      <w:r>
        <w:t></w:t>
      </w:r>
      <w:r>
        <w:rPr>
          <w:rFonts w:hint="eastAsia"/>
        </w:rPr>
        <w:t>художников</w:t>
      </w:r>
      <w:r>
        <w:t></w:t>
      </w:r>
      <w:r>
        <w:t></w:t>
      </w:r>
      <w:r>
        <w:rPr>
          <w:rFonts w:hint="eastAsia"/>
        </w:rPr>
        <w:t>помогают</w:t>
      </w:r>
      <w:r>
        <w:t></w:t>
      </w:r>
      <w:r>
        <w:rPr>
          <w:rFonts w:hint="eastAsia"/>
        </w:rPr>
        <w:t>шире</w:t>
      </w:r>
      <w:r>
        <w:t></w:t>
      </w:r>
      <w:r>
        <w:rPr>
          <w:rFonts w:hint="eastAsia"/>
        </w:rPr>
        <w:t>взглянуть</w:t>
      </w:r>
      <w:r>
        <w:t></w:t>
      </w:r>
      <w:r>
        <w:rPr>
          <w:rFonts w:hint="eastAsia"/>
        </w:rPr>
        <w:t>на</w:t>
      </w:r>
      <w:r>
        <w:t></w:t>
      </w:r>
      <w:r>
        <w:rPr>
          <w:rFonts w:hint="eastAsia"/>
        </w:rPr>
        <w:t>характер</w:t>
      </w:r>
      <w:r>
        <w:t></w:t>
      </w:r>
      <w:r>
        <w:rPr>
          <w:rFonts w:hint="eastAsia"/>
        </w:rPr>
        <w:t>персонажа</w:t>
      </w:r>
      <w:r>
        <w:t></w:t>
      </w:r>
      <w:r>
        <w:t></w:t>
      </w:r>
      <w:r>
        <w:rPr>
          <w:rFonts w:hint="eastAsia"/>
        </w:rPr>
        <w:t>увидеть</w:t>
      </w:r>
      <w:r>
        <w:t></w:t>
      </w:r>
      <w:r>
        <w:rPr>
          <w:rFonts w:hint="eastAsia"/>
        </w:rPr>
        <w:t>в</w:t>
      </w:r>
      <w:r>
        <w:t></w:t>
      </w:r>
      <w:r>
        <w:rPr>
          <w:rFonts w:hint="eastAsia"/>
        </w:rPr>
        <w:t>нем</w:t>
      </w:r>
      <w:r>
        <w:t></w:t>
      </w:r>
      <w:r>
        <w:rPr>
          <w:rFonts w:hint="eastAsia"/>
        </w:rPr>
        <w:t>что</w:t>
      </w:r>
      <w:r>
        <w:t></w:t>
      </w:r>
      <w:r>
        <w:rPr>
          <w:rFonts w:hint="eastAsia"/>
        </w:rPr>
        <w:t>то</w:t>
      </w:r>
      <w:r>
        <w:t></w:t>
      </w:r>
      <w:r>
        <w:rPr>
          <w:rFonts w:hint="eastAsia"/>
        </w:rPr>
        <w:t>новое</w:t>
      </w:r>
      <w:r>
        <w:t></w:t>
      </w:r>
      <w:r>
        <w:t></w:t>
      </w:r>
      <w:r>
        <w:rPr>
          <w:rFonts w:hint="eastAsia"/>
        </w:rPr>
        <w:t>возможно</w:t>
      </w:r>
      <w:r>
        <w:t></w:t>
      </w:r>
      <w:r>
        <w:rPr>
          <w:rFonts w:hint="eastAsia"/>
        </w:rPr>
        <w:t>ранее</w:t>
      </w:r>
      <w:r>
        <w:t></w:t>
      </w:r>
      <w:r>
        <w:rPr>
          <w:rFonts w:hint="eastAsia"/>
        </w:rPr>
        <w:t>не</w:t>
      </w:r>
      <w:r>
        <w:t></w:t>
      </w:r>
      <w:r>
        <w:rPr>
          <w:rFonts w:hint="eastAsia"/>
        </w:rPr>
        <w:t>замеченное</w:t>
      </w:r>
      <w:r>
        <w:t></w:t>
      </w:r>
      <w:r>
        <w:t></w:t>
      </w:r>
      <w:r>
        <w:rPr>
          <w:rFonts w:hint="eastAsia"/>
        </w:rPr>
        <w:t>Формируются</w:t>
      </w:r>
      <w:r>
        <w:t></w:t>
      </w:r>
      <w:r>
        <w:rPr>
          <w:rFonts w:hint="eastAsia"/>
        </w:rPr>
        <w:t>предпосылки</w:t>
      </w:r>
      <w:r>
        <w:t></w:t>
      </w:r>
      <w:r>
        <w:rPr>
          <w:rFonts w:hint="eastAsia"/>
        </w:rPr>
        <w:t>понимания</w:t>
      </w:r>
      <w:r>
        <w:t></w:t>
      </w:r>
      <w:r>
        <w:rPr>
          <w:rFonts w:hint="eastAsia"/>
        </w:rPr>
        <w:t>искусства</w:t>
      </w:r>
      <w:r>
        <w:t></w:t>
      </w:r>
      <w:r>
        <w:rPr>
          <w:rFonts w:hint="eastAsia"/>
        </w:rPr>
        <w:t>не</w:t>
      </w:r>
      <w:r>
        <w:t></w:t>
      </w:r>
      <w:r>
        <w:rPr>
          <w:rFonts w:hint="eastAsia"/>
        </w:rPr>
        <w:t>как</w:t>
      </w:r>
      <w:r>
        <w:t></w:t>
      </w:r>
      <w:r>
        <w:rPr>
          <w:rFonts w:hint="eastAsia"/>
        </w:rPr>
        <w:t>копирования</w:t>
      </w:r>
      <w:r>
        <w:t></w:t>
      </w:r>
      <w:r>
        <w:rPr>
          <w:rFonts w:hint="eastAsia"/>
        </w:rPr>
        <w:t>действительности</w:t>
      </w:r>
      <w:r>
        <w:t></w:t>
      </w:r>
      <w:r>
        <w:t></w:t>
      </w:r>
      <w:r>
        <w:rPr>
          <w:rFonts w:hint="eastAsia"/>
        </w:rPr>
        <w:t>а</w:t>
      </w:r>
      <w:r>
        <w:t></w:t>
      </w:r>
      <w:r>
        <w:rPr>
          <w:rFonts w:hint="eastAsia"/>
        </w:rPr>
        <w:t>как</w:t>
      </w:r>
      <w:r>
        <w:t></w:t>
      </w:r>
      <w:r>
        <w:rPr>
          <w:rFonts w:hint="eastAsia"/>
        </w:rPr>
        <w:t>выражения</w:t>
      </w:r>
      <w:r>
        <w:t></w:t>
      </w:r>
      <w:r>
        <w:rPr>
          <w:rFonts w:hint="eastAsia"/>
        </w:rPr>
        <w:t>своего</w:t>
      </w:r>
      <w:r>
        <w:t></w:t>
      </w:r>
      <w:r>
        <w:rPr>
          <w:rFonts w:hint="eastAsia"/>
        </w:rPr>
        <w:t>отношения</w:t>
      </w:r>
      <w:r>
        <w:t></w:t>
      </w:r>
      <w:r>
        <w:rPr>
          <w:rFonts w:hint="eastAsia"/>
        </w:rPr>
        <w:t>к</w:t>
      </w:r>
      <w:r>
        <w:t></w:t>
      </w:r>
      <w:r>
        <w:rPr>
          <w:rFonts w:hint="eastAsia"/>
        </w:rPr>
        <w:t>миру</w:t>
      </w:r>
      <w:r>
        <w:t></w:t>
      </w:r>
      <w:r>
        <w:t></w:t>
      </w:r>
      <w:r>
        <w:rPr>
          <w:rFonts w:hint="eastAsia"/>
        </w:rPr>
        <w:t>В</w:t>
      </w:r>
      <w:r>
        <w:t></w:t>
      </w:r>
      <w:r>
        <w:rPr>
          <w:rFonts w:hint="eastAsia"/>
        </w:rPr>
        <w:t>таком</w:t>
      </w:r>
      <w:r>
        <w:t></w:t>
      </w:r>
      <w:r>
        <w:rPr>
          <w:rFonts w:hint="eastAsia"/>
        </w:rPr>
        <w:t>контексте</w:t>
      </w:r>
      <w:r>
        <w:t></w:t>
      </w:r>
      <w:r>
        <w:rPr>
          <w:rFonts w:hint="eastAsia"/>
        </w:rPr>
        <w:t>спектр</w:t>
      </w:r>
      <w:r>
        <w:t></w:t>
      </w:r>
      <w:r>
        <w:rPr>
          <w:rFonts w:hint="eastAsia"/>
        </w:rPr>
        <w:t>освоения</w:t>
      </w:r>
      <w:r>
        <w:t></w:t>
      </w:r>
      <w:r>
        <w:rPr>
          <w:rFonts w:hint="eastAsia"/>
        </w:rPr>
        <w:t>различных</w:t>
      </w:r>
      <w:r>
        <w:t></w:t>
      </w:r>
      <w:r>
        <w:rPr>
          <w:rFonts w:hint="eastAsia"/>
        </w:rPr>
        <w:t>выразительных</w:t>
      </w:r>
      <w:r>
        <w:t></w:t>
      </w:r>
      <w:r>
        <w:rPr>
          <w:rFonts w:hint="eastAsia"/>
        </w:rPr>
        <w:t>средств</w:t>
      </w:r>
      <w:r>
        <w:t></w:t>
      </w:r>
      <w:r>
        <w:rPr>
          <w:rFonts w:hint="eastAsia"/>
        </w:rPr>
        <w:t>и</w:t>
      </w:r>
      <w:r>
        <w:t></w:t>
      </w:r>
      <w:r>
        <w:rPr>
          <w:rFonts w:hint="eastAsia"/>
        </w:rPr>
        <w:t>образных</w:t>
      </w:r>
      <w:r>
        <w:t></w:t>
      </w:r>
      <w:r>
        <w:rPr>
          <w:rFonts w:hint="eastAsia"/>
        </w:rPr>
        <w:t>систем</w:t>
      </w:r>
      <w:r>
        <w:t></w:t>
      </w:r>
      <w:r>
        <w:rPr>
          <w:rFonts w:hint="eastAsia"/>
        </w:rPr>
        <w:t>будет</w:t>
      </w:r>
      <w:r>
        <w:t></w:t>
      </w:r>
      <w:r>
        <w:rPr>
          <w:rFonts w:hint="eastAsia"/>
        </w:rPr>
        <w:t>расширяться</w:t>
      </w:r>
      <w:r>
        <w:t></w:t>
      </w:r>
      <w:r>
        <w:t></w:t>
      </w:r>
      <w:r>
        <w:rPr>
          <w:rFonts w:hint="eastAsia"/>
        </w:rPr>
        <w:t>С</w:t>
      </w:r>
      <w:r>
        <w:t></w:t>
      </w:r>
      <w:r>
        <w:rPr>
          <w:rFonts w:hint="eastAsia"/>
        </w:rPr>
        <w:t>И</w:t>
      </w:r>
      <w:r>
        <w:t></w:t>
      </w:r>
      <w:r>
        <w:t></w:t>
      </w:r>
      <w:r>
        <w:rPr>
          <w:rFonts w:hint="eastAsia"/>
        </w:rPr>
        <w:t>Гессен</w:t>
      </w:r>
      <w:r>
        <w:t></w:t>
      </w:r>
      <w:r>
        <w:t></w:t>
      </w:r>
      <w:r>
        <w:rPr>
          <w:rFonts w:hint="eastAsia"/>
        </w:rPr>
        <w:t>А</w:t>
      </w:r>
      <w:r>
        <w:t></w:t>
      </w:r>
      <w:r>
        <w:rPr>
          <w:rFonts w:hint="eastAsia"/>
        </w:rPr>
        <w:t>И</w:t>
      </w:r>
      <w:r>
        <w:t></w:t>
      </w:r>
      <w:r>
        <w:t></w:t>
      </w:r>
      <w:r>
        <w:rPr>
          <w:rFonts w:hint="eastAsia"/>
        </w:rPr>
        <w:t>Красило</w:t>
      </w:r>
      <w:r>
        <w:t></w:t>
      </w:r>
      <w:r>
        <w:t></w:t>
      </w:r>
      <w:r>
        <w:rPr>
          <w:rFonts w:hint="eastAsia"/>
        </w:rPr>
        <w:t>Н</w:t>
      </w:r>
      <w:r>
        <w:t></w:t>
      </w:r>
      <w:r>
        <w:rPr>
          <w:rFonts w:hint="eastAsia"/>
        </w:rPr>
        <w:t>М</w:t>
      </w:r>
      <w:r>
        <w:t></w:t>
      </w:r>
      <w:r>
        <w:t></w:t>
      </w:r>
      <w:r>
        <w:rPr>
          <w:rFonts w:hint="eastAsia"/>
        </w:rPr>
        <w:t>Сокольникова</w:t>
      </w:r>
      <w:r>
        <w:t></w:t>
      </w:r>
      <w:r>
        <w:rPr>
          <w:rFonts w:hint="eastAsia"/>
        </w:rPr>
        <w:t>и</w:t>
      </w:r>
      <w:r>
        <w:t></w:t>
      </w:r>
      <w:r>
        <w:rPr>
          <w:rFonts w:hint="eastAsia"/>
        </w:rPr>
        <w:t>др</w:t>
      </w:r>
      <w:r>
        <w:t></w:t>
      </w:r>
      <w:r>
        <w:t></w:t>
      </w:r>
      <w:r>
        <w:t></w:t>
      </w:r>
    </w:p>
    <w:p w:rsidR="00C1509F" w:rsidRDefault="00C1509F" w:rsidP="00C1509F">
      <w:r>
        <w:rPr>
          <w:rFonts w:hint="eastAsia"/>
        </w:rPr>
        <w:t>Метод</w:t>
      </w:r>
      <w:r>
        <w:t></w:t>
      </w:r>
      <w:r>
        <w:rPr>
          <w:rFonts w:hint="eastAsia"/>
        </w:rPr>
        <w:t>креативного</w:t>
      </w:r>
      <w:r>
        <w:t></w:t>
      </w:r>
      <w:r>
        <w:rPr>
          <w:rFonts w:hint="eastAsia"/>
        </w:rPr>
        <w:t>тренинга</w:t>
      </w:r>
      <w:r>
        <w:t></w:t>
      </w:r>
      <w:r>
        <w:rPr>
          <w:rFonts w:hint="eastAsia"/>
        </w:rPr>
        <w:t>включает</w:t>
      </w:r>
      <w:r>
        <w:t></w:t>
      </w:r>
      <w:r>
        <w:rPr>
          <w:rFonts w:hint="eastAsia"/>
        </w:rPr>
        <w:t>выполнение</w:t>
      </w:r>
      <w:r>
        <w:t></w:t>
      </w:r>
      <w:r>
        <w:rPr>
          <w:rFonts w:hint="eastAsia"/>
        </w:rPr>
        <w:t>упражнений</w:t>
      </w:r>
      <w:r>
        <w:t></w:t>
      </w:r>
      <w:r>
        <w:t></w:t>
      </w:r>
      <w:r>
        <w:rPr>
          <w:rFonts w:hint="eastAsia"/>
        </w:rPr>
        <w:t>тестов</w:t>
      </w:r>
      <w:r>
        <w:t></w:t>
      </w:r>
      <w:r>
        <w:t></w:t>
      </w:r>
      <w:r>
        <w:rPr>
          <w:rFonts w:hint="eastAsia"/>
        </w:rPr>
        <w:t>составление</w:t>
      </w:r>
      <w:r>
        <w:t></w:t>
      </w:r>
      <w:r>
        <w:rPr>
          <w:rFonts w:hint="eastAsia"/>
        </w:rPr>
        <w:t>таблиц</w:t>
      </w:r>
      <w:r>
        <w:t></w:t>
      </w:r>
      <w:r>
        <w:rPr>
          <w:rFonts w:hint="eastAsia"/>
        </w:rPr>
        <w:t>и</w:t>
      </w:r>
      <w:r>
        <w:t></w:t>
      </w:r>
      <w:r>
        <w:rPr>
          <w:rFonts w:hint="eastAsia"/>
        </w:rPr>
        <w:t>моделей</w:t>
      </w:r>
      <w:r>
        <w:t></w:t>
      </w:r>
      <w:r>
        <w:t></w:t>
      </w:r>
      <w:r>
        <w:rPr>
          <w:rFonts w:hint="eastAsia"/>
        </w:rPr>
        <w:t>Характер</w:t>
      </w:r>
      <w:r>
        <w:t></w:t>
      </w:r>
      <w:r>
        <w:rPr>
          <w:rFonts w:hint="eastAsia"/>
        </w:rPr>
        <w:t>и</w:t>
      </w:r>
      <w:r>
        <w:t></w:t>
      </w:r>
      <w:r>
        <w:rPr>
          <w:rFonts w:hint="eastAsia"/>
        </w:rPr>
        <w:t>методика</w:t>
      </w:r>
      <w:r>
        <w:t></w:t>
      </w:r>
      <w:r>
        <w:rPr>
          <w:rFonts w:hint="eastAsia"/>
        </w:rPr>
        <w:t>упражнений</w:t>
      </w:r>
      <w:r>
        <w:t></w:t>
      </w:r>
      <w:r>
        <w:rPr>
          <w:rFonts w:hint="eastAsia"/>
        </w:rPr>
        <w:t>зависит</w:t>
      </w:r>
      <w:r>
        <w:t></w:t>
      </w:r>
      <w:r>
        <w:rPr>
          <w:rFonts w:hint="eastAsia"/>
        </w:rPr>
        <w:t>от</w:t>
      </w:r>
      <w:r>
        <w:t></w:t>
      </w:r>
      <w:r>
        <w:rPr>
          <w:rFonts w:hint="eastAsia"/>
        </w:rPr>
        <w:t>особенностей</w:t>
      </w:r>
      <w:r>
        <w:t></w:t>
      </w:r>
      <w:r>
        <w:rPr>
          <w:rFonts w:hint="eastAsia"/>
        </w:rPr>
        <w:t>предметов</w:t>
      </w:r>
      <w:r>
        <w:t></w:t>
      </w:r>
      <w:r>
        <w:rPr>
          <w:rFonts w:hint="eastAsia"/>
        </w:rPr>
        <w:t>искусства</w:t>
      </w:r>
      <w:r>
        <w:t></w:t>
      </w:r>
      <w:r>
        <w:t></w:t>
      </w:r>
      <w:r>
        <w:rPr>
          <w:rFonts w:hint="eastAsia"/>
        </w:rPr>
        <w:t>конкретного</w:t>
      </w:r>
      <w:r>
        <w:t></w:t>
      </w:r>
      <w:r>
        <w:rPr>
          <w:rFonts w:hint="eastAsia"/>
        </w:rPr>
        <w:t>материала</w:t>
      </w:r>
      <w:r>
        <w:t></w:t>
      </w:r>
      <w:r>
        <w:t></w:t>
      </w:r>
      <w:r>
        <w:rPr>
          <w:rFonts w:hint="eastAsia"/>
        </w:rPr>
        <w:t>изучаемого</w:t>
      </w:r>
      <w:r>
        <w:t></w:t>
      </w:r>
      <w:r>
        <w:rPr>
          <w:rFonts w:hint="eastAsia"/>
        </w:rPr>
        <w:t>вопроса</w:t>
      </w:r>
      <w:r>
        <w:t></w:t>
      </w:r>
      <w:r>
        <w:rPr>
          <w:rFonts w:hint="eastAsia"/>
        </w:rPr>
        <w:t>и</w:t>
      </w:r>
      <w:r>
        <w:t></w:t>
      </w:r>
      <w:r>
        <w:rPr>
          <w:rFonts w:hint="eastAsia"/>
        </w:rPr>
        <w:t>возраста</w:t>
      </w:r>
      <w:r>
        <w:t></w:t>
      </w:r>
      <w:r>
        <w:rPr>
          <w:rFonts w:hint="eastAsia"/>
        </w:rPr>
        <w:t>учащихся</w:t>
      </w:r>
      <w:r>
        <w:t></w:t>
      </w:r>
      <w:r>
        <w:t></w:t>
      </w:r>
      <w:r>
        <w:rPr>
          <w:rFonts w:hint="eastAsia"/>
        </w:rPr>
        <w:t>Графические</w:t>
      </w:r>
      <w:r>
        <w:t></w:t>
      </w:r>
      <w:r>
        <w:rPr>
          <w:rFonts w:hint="eastAsia"/>
        </w:rPr>
        <w:t>учебно</w:t>
      </w:r>
      <w:r>
        <w:t></w:t>
      </w:r>
      <w:r>
        <w:rPr>
          <w:rFonts w:hint="eastAsia"/>
        </w:rPr>
        <w:t>творческие</w:t>
      </w:r>
      <w:r>
        <w:t></w:t>
      </w:r>
      <w:r>
        <w:rPr>
          <w:rFonts w:hint="eastAsia"/>
        </w:rPr>
        <w:t>упражнения</w:t>
      </w:r>
      <w:r>
        <w:t></w:t>
      </w:r>
      <w:r>
        <w:rPr>
          <w:rFonts w:hint="eastAsia"/>
        </w:rPr>
        <w:t>активизируют</w:t>
      </w:r>
      <w:r>
        <w:t></w:t>
      </w:r>
      <w:r>
        <w:rPr>
          <w:rFonts w:hint="eastAsia"/>
        </w:rPr>
        <w:t>умственную</w:t>
      </w:r>
      <w:r>
        <w:t></w:t>
      </w:r>
      <w:r>
        <w:rPr>
          <w:rFonts w:hint="eastAsia"/>
        </w:rPr>
        <w:t>и</w:t>
      </w:r>
      <w:r>
        <w:t></w:t>
      </w:r>
      <w:r>
        <w:rPr>
          <w:rFonts w:hint="eastAsia"/>
        </w:rPr>
        <w:t>практическую</w:t>
      </w:r>
      <w:r>
        <w:t></w:t>
      </w:r>
      <w:r>
        <w:rPr>
          <w:rFonts w:hint="eastAsia"/>
        </w:rPr>
        <w:t>работу</w:t>
      </w:r>
      <w:r>
        <w:t></w:t>
      </w:r>
      <w:r>
        <w:t></w:t>
      </w:r>
      <w:r>
        <w:rPr>
          <w:rFonts w:hint="eastAsia"/>
        </w:rPr>
        <w:t>являются</w:t>
      </w:r>
      <w:r>
        <w:t></w:t>
      </w:r>
      <w:r>
        <w:rPr>
          <w:rFonts w:hint="eastAsia"/>
        </w:rPr>
        <w:t>механизмами</w:t>
      </w:r>
      <w:r>
        <w:t></w:t>
      </w:r>
      <w:r>
        <w:rPr>
          <w:rFonts w:hint="eastAsia"/>
        </w:rPr>
        <w:t>развития</w:t>
      </w:r>
      <w:r>
        <w:t></w:t>
      </w:r>
      <w:r>
        <w:rPr>
          <w:rFonts w:hint="eastAsia"/>
        </w:rPr>
        <w:t>пространственного</w:t>
      </w:r>
      <w:r>
        <w:t></w:t>
      </w:r>
      <w:r>
        <w:rPr>
          <w:rFonts w:hint="eastAsia"/>
        </w:rPr>
        <w:t>мышления</w:t>
      </w:r>
      <w:r>
        <w:t></w:t>
      </w:r>
      <w:r>
        <w:t></w:t>
      </w:r>
      <w:r>
        <w:rPr>
          <w:rFonts w:hint="eastAsia"/>
        </w:rPr>
        <w:t>Они</w:t>
      </w:r>
      <w:r>
        <w:t></w:t>
      </w:r>
      <w:r>
        <w:rPr>
          <w:rFonts w:hint="eastAsia"/>
        </w:rPr>
        <w:t>включают</w:t>
      </w:r>
      <w:r>
        <w:t></w:t>
      </w:r>
      <w:r>
        <w:t></w:t>
      </w:r>
      <w:r>
        <w:rPr>
          <w:rFonts w:hint="eastAsia"/>
        </w:rPr>
        <w:t>составление</w:t>
      </w:r>
      <w:r>
        <w:t></w:t>
      </w:r>
      <w:r>
        <w:rPr>
          <w:rFonts w:hint="eastAsia"/>
        </w:rPr>
        <w:t>схем</w:t>
      </w:r>
      <w:r>
        <w:t></w:t>
      </w:r>
      <w:r>
        <w:t></w:t>
      </w:r>
      <w:r>
        <w:rPr>
          <w:rFonts w:hint="eastAsia"/>
        </w:rPr>
        <w:t>пиктограмм</w:t>
      </w:r>
      <w:r>
        <w:t></w:t>
      </w:r>
      <w:r>
        <w:t></w:t>
      </w:r>
      <w:r>
        <w:rPr>
          <w:rFonts w:hint="eastAsia"/>
        </w:rPr>
        <w:t>графиков</w:t>
      </w:r>
      <w:r>
        <w:t></w:t>
      </w:r>
      <w:r>
        <w:t></w:t>
      </w:r>
      <w:r>
        <w:rPr>
          <w:rFonts w:hint="eastAsia"/>
        </w:rPr>
        <w:t>создание</w:t>
      </w:r>
      <w:r>
        <w:t></w:t>
      </w:r>
      <w:r>
        <w:rPr>
          <w:rFonts w:hint="eastAsia"/>
        </w:rPr>
        <w:t>иллюстраций</w:t>
      </w:r>
      <w:r>
        <w:t></w:t>
      </w:r>
      <w:r>
        <w:t></w:t>
      </w:r>
      <w:r>
        <w:rPr>
          <w:rFonts w:hint="eastAsia"/>
        </w:rPr>
        <w:t>альбомов</w:t>
      </w:r>
      <w:r>
        <w:t></w:t>
      </w:r>
      <w:r>
        <w:t></w:t>
      </w:r>
      <w:r>
        <w:rPr>
          <w:rFonts w:hint="eastAsia"/>
        </w:rPr>
        <w:t>презентаций</w:t>
      </w:r>
      <w:r>
        <w:t></w:t>
      </w:r>
      <w:r>
        <w:t></w:t>
      </w:r>
      <w:r>
        <w:rPr>
          <w:rFonts w:hint="eastAsia"/>
        </w:rPr>
        <w:t>выполнение</w:t>
      </w:r>
      <w:r>
        <w:t></w:t>
      </w:r>
      <w:r>
        <w:rPr>
          <w:rFonts w:hint="eastAsia"/>
        </w:rPr>
        <w:t>набросков</w:t>
      </w:r>
      <w:r>
        <w:t></w:t>
      </w:r>
      <w:r>
        <w:rPr>
          <w:rFonts w:hint="eastAsia"/>
        </w:rPr>
        <w:t>и</w:t>
      </w:r>
      <w:r>
        <w:t></w:t>
      </w:r>
      <w:r>
        <w:rPr>
          <w:rFonts w:hint="eastAsia"/>
        </w:rPr>
        <w:t>зарисовок</w:t>
      </w:r>
      <w:r>
        <w:t></w:t>
      </w:r>
    </w:p>
    <w:p w:rsidR="00C1509F" w:rsidRDefault="00C1509F" w:rsidP="00C1509F">
      <w:r>
        <w:rPr>
          <w:rFonts w:hint="eastAsia"/>
        </w:rPr>
        <w:t>Метод</w:t>
      </w:r>
      <w:r>
        <w:t></w:t>
      </w:r>
      <w:r>
        <w:rPr>
          <w:rFonts w:hint="eastAsia"/>
        </w:rPr>
        <w:t>визуализации</w:t>
      </w:r>
      <w:r>
        <w:t></w:t>
      </w:r>
      <w:r>
        <w:rPr>
          <w:rFonts w:hint="eastAsia"/>
        </w:rPr>
        <w:t>образа</w:t>
      </w:r>
      <w:r>
        <w:t></w:t>
      </w:r>
      <w:r>
        <w:rPr>
          <w:rFonts w:hint="eastAsia"/>
        </w:rPr>
        <w:t>персонажа</w:t>
      </w:r>
      <w:r>
        <w:t></w:t>
      </w:r>
      <w:r>
        <w:rPr>
          <w:rFonts w:hint="eastAsia"/>
        </w:rPr>
        <w:t>в</w:t>
      </w:r>
      <w:r>
        <w:t></w:t>
      </w:r>
      <w:r>
        <w:rPr>
          <w:rFonts w:hint="eastAsia"/>
        </w:rPr>
        <w:t>художественно</w:t>
      </w:r>
      <w:r>
        <w:t></w:t>
      </w:r>
      <w:r>
        <w:rPr>
          <w:rFonts w:hint="eastAsia"/>
        </w:rPr>
        <w:t>творческой</w:t>
      </w:r>
      <w:r>
        <w:t></w:t>
      </w:r>
      <w:r>
        <w:rPr>
          <w:rFonts w:hint="eastAsia"/>
        </w:rPr>
        <w:t>деятельности</w:t>
      </w:r>
      <w:r>
        <w:t></w:t>
      </w:r>
      <w:r>
        <w:rPr>
          <w:rFonts w:hint="eastAsia"/>
        </w:rPr>
        <w:t>используется</w:t>
      </w:r>
      <w:r>
        <w:t></w:t>
      </w:r>
      <w:r>
        <w:rPr>
          <w:rFonts w:hint="eastAsia"/>
        </w:rPr>
        <w:t>после</w:t>
      </w:r>
      <w:r>
        <w:t></w:t>
      </w:r>
      <w:r>
        <w:rPr>
          <w:rFonts w:hint="eastAsia"/>
        </w:rPr>
        <w:t>тщательного</w:t>
      </w:r>
      <w:r>
        <w:t></w:t>
      </w:r>
      <w:r>
        <w:rPr>
          <w:rFonts w:hint="eastAsia"/>
        </w:rPr>
        <w:t>знакомства</w:t>
      </w:r>
      <w:r>
        <w:t></w:t>
      </w:r>
      <w:r>
        <w:rPr>
          <w:rFonts w:hint="eastAsia"/>
        </w:rPr>
        <w:t>с</w:t>
      </w:r>
      <w:r>
        <w:t></w:t>
      </w:r>
      <w:r>
        <w:rPr>
          <w:rFonts w:hint="eastAsia"/>
        </w:rPr>
        <w:t>образом</w:t>
      </w:r>
      <w:r>
        <w:t></w:t>
      </w:r>
      <w:r>
        <w:rPr>
          <w:rFonts w:hint="eastAsia"/>
        </w:rPr>
        <w:t>героя</w:t>
      </w:r>
      <w:r>
        <w:t></w:t>
      </w:r>
      <w:r>
        <w:t></w:t>
      </w:r>
      <w:r>
        <w:rPr>
          <w:rFonts w:hint="eastAsia"/>
        </w:rPr>
        <w:t>Учащиеся</w:t>
      </w:r>
      <w:r>
        <w:t></w:t>
      </w:r>
      <w:r>
        <w:rPr>
          <w:rFonts w:hint="eastAsia"/>
        </w:rPr>
        <w:t>создают</w:t>
      </w:r>
      <w:r>
        <w:t></w:t>
      </w:r>
      <w:r>
        <w:rPr>
          <w:rFonts w:hint="eastAsia"/>
        </w:rPr>
        <w:t>свой</w:t>
      </w:r>
      <w:r>
        <w:t></w:t>
      </w:r>
      <w:r>
        <w:rPr>
          <w:rFonts w:hint="eastAsia"/>
        </w:rPr>
        <w:t>художественный</w:t>
      </w:r>
      <w:r>
        <w:t></w:t>
      </w:r>
      <w:r>
        <w:rPr>
          <w:rFonts w:hint="eastAsia"/>
        </w:rPr>
        <w:t>образ</w:t>
      </w:r>
      <w:r>
        <w:t></w:t>
      </w:r>
      <w:r>
        <w:rPr>
          <w:rFonts w:hint="eastAsia"/>
        </w:rPr>
        <w:t>персонажа</w:t>
      </w:r>
      <w:r>
        <w:t></w:t>
      </w:r>
      <w:r>
        <w:t></w:t>
      </w:r>
      <w:r>
        <w:rPr>
          <w:rFonts w:hint="eastAsia"/>
        </w:rPr>
        <w:t>Метод</w:t>
      </w:r>
      <w:r>
        <w:t></w:t>
      </w:r>
      <w:r>
        <w:rPr>
          <w:rFonts w:hint="eastAsia"/>
        </w:rPr>
        <w:t>включает</w:t>
      </w:r>
      <w:r>
        <w:t></w:t>
      </w:r>
      <w:r>
        <w:rPr>
          <w:rFonts w:hint="eastAsia"/>
        </w:rPr>
        <w:t>работу</w:t>
      </w:r>
      <w:r>
        <w:t></w:t>
      </w:r>
      <w:r>
        <w:rPr>
          <w:rFonts w:hint="eastAsia"/>
        </w:rPr>
        <w:t>с</w:t>
      </w:r>
      <w:r>
        <w:t></w:t>
      </w:r>
      <w:r>
        <w:rPr>
          <w:rFonts w:hint="eastAsia"/>
        </w:rPr>
        <w:t>энциклопедиями</w:t>
      </w:r>
      <w:r>
        <w:t></w:t>
      </w:r>
      <w:r>
        <w:t></w:t>
      </w:r>
      <w:r>
        <w:rPr>
          <w:rFonts w:hint="eastAsia"/>
        </w:rPr>
        <w:t>справочниками</w:t>
      </w:r>
      <w:r>
        <w:t></w:t>
      </w:r>
      <w:r>
        <w:rPr>
          <w:rFonts w:hint="eastAsia"/>
        </w:rPr>
        <w:t>по</w:t>
      </w:r>
      <w:r>
        <w:t></w:t>
      </w:r>
      <w:r>
        <w:rPr>
          <w:rFonts w:hint="eastAsia"/>
        </w:rPr>
        <w:t>истории</w:t>
      </w:r>
      <w:r>
        <w:t></w:t>
      </w:r>
      <w:r>
        <w:rPr>
          <w:rFonts w:hint="eastAsia"/>
        </w:rPr>
        <w:t>костюма</w:t>
      </w:r>
      <w:r>
        <w:t></w:t>
      </w:r>
      <w:r>
        <w:t></w:t>
      </w:r>
      <w:r>
        <w:rPr>
          <w:rFonts w:hint="eastAsia"/>
        </w:rPr>
        <w:t>архитектуры</w:t>
      </w:r>
      <w:r>
        <w:t></w:t>
      </w:r>
    </w:p>
    <w:p w:rsidR="00C1509F" w:rsidRDefault="00C1509F" w:rsidP="00C1509F">
      <w:r>
        <w:rPr>
          <w:rFonts w:hint="eastAsia"/>
        </w:rPr>
        <w:t>Во</w:t>
      </w:r>
      <w:r>
        <w:t></w:t>
      </w:r>
      <w:r>
        <w:rPr>
          <w:rFonts w:hint="eastAsia"/>
        </w:rPr>
        <w:t>второй</w:t>
      </w:r>
      <w:r>
        <w:t></w:t>
      </w:r>
      <w:r>
        <w:rPr>
          <w:rFonts w:hint="eastAsia"/>
        </w:rPr>
        <w:t>главе</w:t>
      </w:r>
      <w:r>
        <w:t></w:t>
      </w:r>
      <w:r>
        <w:rPr>
          <w:rFonts w:hint="eastAsia"/>
        </w:rPr>
        <w:t>диссертации</w:t>
      </w:r>
      <w:r>
        <w:t></w:t>
      </w:r>
      <w:r>
        <w:t></w:t>
      </w:r>
      <w:r>
        <w:rPr>
          <w:rFonts w:hint="eastAsia"/>
        </w:rPr>
        <w:t>Опытно</w:t>
      </w:r>
      <w:r>
        <w:t></w:t>
      </w:r>
      <w:r>
        <w:rPr>
          <w:rFonts w:hint="eastAsia"/>
        </w:rPr>
        <w:t>экспериментальная</w:t>
      </w:r>
      <w:r>
        <w:t></w:t>
      </w:r>
      <w:r>
        <w:rPr>
          <w:rFonts w:hint="eastAsia"/>
        </w:rPr>
        <w:t>работа</w:t>
      </w:r>
      <w:r>
        <w:t></w:t>
      </w:r>
      <w:r>
        <w:rPr>
          <w:rFonts w:hint="eastAsia"/>
        </w:rPr>
        <w:t>по</w:t>
      </w:r>
    </w:p>
    <w:p w:rsidR="00C1509F" w:rsidRDefault="00C1509F" w:rsidP="00C1509F">
      <w:r>
        <w:rPr>
          <w:rFonts w:hint="eastAsia"/>
        </w:rPr>
        <w:t>развитию</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p>
    <w:p w:rsidR="00C1509F" w:rsidRDefault="00C1509F" w:rsidP="00C1509F">
      <w:r>
        <w:rPr>
          <w:rFonts w:hint="eastAsia"/>
        </w:rPr>
        <w:t>искусств</w:t>
      </w:r>
      <w:r>
        <w:t></w:t>
      </w:r>
      <w:r>
        <w:tab/>
      </w:r>
      <w:r>
        <w:rPr>
          <w:rFonts w:hint="eastAsia"/>
        </w:rPr>
        <w:t>представлен</w:t>
      </w:r>
      <w:r>
        <w:tab/>
      </w:r>
      <w:r>
        <w:rPr>
          <w:rFonts w:hint="eastAsia"/>
        </w:rPr>
        <w:t>процесс</w:t>
      </w:r>
      <w:r>
        <w:tab/>
      </w:r>
      <w:r>
        <w:rPr>
          <w:rFonts w:hint="eastAsia"/>
        </w:rPr>
        <w:t>разработки</w:t>
      </w:r>
      <w:r>
        <w:tab/>
      </w:r>
      <w:r>
        <w:rPr>
          <w:rFonts w:hint="eastAsia"/>
        </w:rPr>
        <w:t>педагогической</w:t>
      </w:r>
      <w:r>
        <w:tab/>
      </w:r>
      <w:r>
        <w:rPr>
          <w:rFonts w:hint="eastAsia"/>
        </w:rPr>
        <w:t>модели</w:t>
      </w:r>
    </w:p>
    <w:p w:rsidR="00C1509F" w:rsidRDefault="00C1509F" w:rsidP="00C1509F">
      <w:r>
        <w:rPr>
          <w:rFonts w:hint="eastAsia"/>
        </w:rPr>
        <w:t>формирования</w:t>
      </w:r>
      <w:r>
        <w:t></w:t>
      </w:r>
      <w:r>
        <w:rPr>
          <w:rFonts w:hint="eastAsia"/>
        </w:rPr>
        <w:t>условий</w:t>
      </w:r>
      <w:r>
        <w:t></w:t>
      </w:r>
      <w:r>
        <w:rPr>
          <w:rFonts w:hint="eastAsia"/>
        </w:rPr>
        <w:t>развития</w:t>
      </w:r>
      <w:r>
        <w:t></w:t>
      </w:r>
      <w:r>
        <w:rPr>
          <w:rFonts w:hint="eastAsia"/>
        </w:rPr>
        <w:t>визуальной</w:t>
      </w:r>
      <w:r>
        <w:t></w:t>
      </w:r>
      <w:r>
        <w:rPr>
          <w:rFonts w:hint="eastAsia"/>
        </w:rPr>
        <w:t>культуры</w:t>
      </w:r>
      <w:r>
        <w:t></w:t>
      </w:r>
      <w:r>
        <w:rPr>
          <w:rFonts w:hint="eastAsia"/>
        </w:rPr>
        <w:t>учащихся</w:t>
      </w:r>
      <w:r>
        <w:t></w:t>
      </w:r>
      <w:r>
        <w:rPr>
          <w:rFonts w:hint="eastAsia"/>
        </w:rPr>
        <w:t>на</w:t>
      </w:r>
      <w:r>
        <w:t></w:t>
      </w:r>
      <w:r>
        <w:rPr>
          <w:rFonts w:hint="eastAsia"/>
        </w:rPr>
        <w:t>основе</w:t>
      </w:r>
      <w:r>
        <w:t></w:t>
      </w:r>
      <w:r>
        <w:rPr>
          <w:rFonts w:hint="eastAsia"/>
        </w:rPr>
        <w:t>интеграции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rPr>
          <w:rFonts w:hint="eastAsia"/>
        </w:rPr>
        <w:t>и</w:t>
      </w:r>
      <w:r>
        <w:t></w:t>
      </w:r>
      <w:r>
        <w:rPr>
          <w:rFonts w:hint="eastAsia"/>
        </w:rPr>
        <w:t>результаты</w:t>
      </w:r>
      <w:r>
        <w:t></w:t>
      </w:r>
      <w:r>
        <w:rPr>
          <w:rFonts w:hint="eastAsia"/>
        </w:rPr>
        <w:t>ее</w:t>
      </w:r>
      <w:r>
        <w:t></w:t>
      </w:r>
      <w:r>
        <w:rPr>
          <w:rFonts w:hint="eastAsia"/>
        </w:rPr>
        <w:t>апробации</w:t>
      </w:r>
      <w:r>
        <w:t></w:t>
      </w:r>
      <w:r>
        <w:rPr>
          <w:rFonts w:hint="eastAsia"/>
        </w:rPr>
        <w:t>в</w:t>
      </w:r>
      <w:r>
        <w:t></w:t>
      </w:r>
      <w:r>
        <w:rPr>
          <w:rFonts w:hint="eastAsia"/>
        </w:rPr>
        <w:t>опытно</w:t>
      </w:r>
      <w:r>
        <w:t></w:t>
      </w:r>
      <w:r>
        <w:rPr>
          <w:rFonts w:hint="eastAsia"/>
        </w:rPr>
        <w:t>экспериментальной</w:t>
      </w:r>
      <w:r>
        <w:t></w:t>
      </w:r>
      <w:r>
        <w:rPr>
          <w:rFonts w:hint="eastAsia"/>
        </w:rPr>
        <w:t>работе</w:t>
      </w:r>
      <w:r>
        <w:t></w:t>
      </w:r>
    </w:p>
    <w:p w:rsidR="00C1509F" w:rsidRDefault="00C1509F" w:rsidP="00C1509F">
      <w:r>
        <w:rPr>
          <w:rFonts w:hint="eastAsia"/>
        </w:rPr>
        <w:t>Педагогическая</w:t>
      </w:r>
      <w:r>
        <w:t></w:t>
      </w:r>
      <w:r>
        <w:rPr>
          <w:rFonts w:hint="eastAsia"/>
        </w:rPr>
        <w:t>модель</w:t>
      </w:r>
      <w:r>
        <w:t></w:t>
      </w:r>
      <w:r>
        <w:rPr>
          <w:rFonts w:hint="eastAsia"/>
        </w:rPr>
        <w:t>формирования</w:t>
      </w:r>
      <w:r>
        <w:t></w:t>
      </w:r>
      <w:r>
        <w:rPr>
          <w:rFonts w:hint="eastAsia"/>
        </w:rPr>
        <w:t>условий</w:t>
      </w:r>
      <w:r>
        <w:t></w:t>
      </w:r>
      <w:r>
        <w:rPr>
          <w:rFonts w:hint="eastAsia"/>
        </w:rPr>
        <w:t>развития</w:t>
      </w:r>
      <w:r>
        <w:t></w:t>
      </w:r>
      <w:r>
        <w:rPr>
          <w:rFonts w:hint="eastAsia"/>
        </w:rPr>
        <w:t>визуальной</w:t>
      </w:r>
      <w:r>
        <w:t></w:t>
      </w:r>
      <w:r>
        <w:rPr>
          <w:rFonts w:hint="eastAsia"/>
        </w:rPr>
        <w:t>культуры</w:t>
      </w:r>
      <w:r>
        <w:t></w:t>
      </w:r>
      <w:r>
        <w:rPr>
          <w:rFonts w:hint="eastAsia"/>
        </w:rPr>
        <w:t>учащихся</w:t>
      </w:r>
      <w:r>
        <w:t></w:t>
      </w:r>
      <w:r>
        <w:rPr>
          <w:rFonts w:hint="eastAsia"/>
        </w:rPr>
        <w:t>учитывает</w:t>
      </w:r>
      <w:r>
        <w:t></w:t>
      </w:r>
      <w:r>
        <w:rPr>
          <w:rFonts w:hint="eastAsia"/>
        </w:rPr>
        <w:t>закономерности</w:t>
      </w:r>
      <w:r>
        <w:t></w:t>
      </w:r>
      <w:r>
        <w:rPr>
          <w:rFonts w:hint="eastAsia"/>
        </w:rPr>
        <w:t>процесса</w:t>
      </w:r>
      <w:r>
        <w:t></w:t>
      </w:r>
      <w:r>
        <w:rPr>
          <w:rFonts w:hint="eastAsia"/>
        </w:rPr>
        <w:t>развития</w:t>
      </w:r>
      <w:r>
        <w:t></w:t>
      </w:r>
      <w:r>
        <w:rPr>
          <w:rFonts w:hint="eastAsia"/>
        </w:rPr>
        <w:t>визуальной</w:t>
      </w:r>
      <w:r>
        <w:t></w:t>
      </w:r>
      <w:r>
        <w:rPr>
          <w:rFonts w:hint="eastAsia"/>
        </w:rPr>
        <w:t>культуры</w:t>
      </w:r>
      <w:r>
        <w:t></w:t>
      </w:r>
      <w:r>
        <w:t></w:t>
      </w:r>
      <w:r>
        <w:t></w:t>
      </w:r>
      <w:r>
        <w:t></w:t>
      </w:r>
      <w:r>
        <w:t></w:t>
      </w:r>
      <w:r>
        <w:t></w:t>
      </w:r>
      <w:r>
        <w:t></w:t>
      </w:r>
      <w:r>
        <w:rPr>
          <w:rFonts w:hint="eastAsia"/>
        </w:rPr>
        <w:t>протекающего</w:t>
      </w:r>
      <w:r>
        <w:t></w:t>
      </w:r>
      <w:r>
        <w:t></w:t>
      </w:r>
      <w:r>
        <w:t></w:t>
      </w:r>
      <w:r>
        <w:t></w:t>
      </w:r>
      <w:r>
        <w:t></w:t>
      </w:r>
      <w:r>
        <w:rPr>
          <w:rFonts w:hint="eastAsia"/>
        </w:rPr>
        <w:t>в</w:t>
      </w:r>
      <w:r>
        <w:t></w:t>
      </w:r>
      <w:r>
        <w:t></w:t>
      </w:r>
      <w:r>
        <w:t></w:t>
      </w:r>
      <w:r>
        <w:t></w:t>
      </w:r>
      <w:r>
        <w:t></w:t>
      </w:r>
      <w:r>
        <w:rPr>
          <w:rFonts w:hint="eastAsia"/>
        </w:rPr>
        <w:t>реальных</w:t>
      </w:r>
      <w:r>
        <w:t></w:t>
      </w:r>
      <w:r>
        <w:t></w:t>
      </w:r>
      <w:r>
        <w:t></w:t>
      </w:r>
      <w:r>
        <w:t></w:t>
      </w:r>
      <w:r>
        <w:t></w:t>
      </w:r>
      <w:r>
        <w:rPr>
          <w:rFonts w:hint="eastAsia"/>
        </w:rPr>
        <w:t>условиях</w:t>
      </w:r>
      <w:r>
        <w:t></w:t>
      </w:r>
      <w:r>
        <w:t></w:t>
      </w:r>
      <w:r>
        <w:t></w:t>
      </w:r>
      <w:r>
        <w:t></w:t>
      </w:r>
      <w:r>
        <w:t></w:t>
      </w:r>
      <w:r>
        <w:t></w:t>
      </w:r>
      <w:r>
        <w:rPr>
          <w:rFonts w:hint="eastAsia"/>
        </w:rPr>
        <w:t>современного</w:t>
      </w:r>
      <w:r>
        <w:t></w:t>
      </w:r>
      <w:r>
        <w:t></w:t>
      </w:r>
      <w:r>
        <w:t></w:t>
      </w:r>
      <w:r>
        <w:t></w:t>
      </w:r>
      <w:r>
        <w:t></w:t>
      </w:r>
      <w:r>
        <w:t></w:t>
      </w:r>
      <w:r>
        <w:rPr>
          <w:rFonts w:hint="eastAsia"/>
        </w:rPr>
        <w:t>образования</w:t>
      </w:r>
      <w:r>
        <w:t></w:t>
      </w:r>
    </w:p>
    <w:p w:rsidR="00C1509F" w:rsidRDefault="00C1509F" w:rsidP="00C1509F">
      <w:r>
        <w:t></w:t>
      </w:r>
      <w:r>
        <w:t></w:t>
      </w:r>
    </w:p>
    <w:p w:rsidR="00C1509F" w:rsidRDefault="00C1509F" w:rsidP="00C1509F">
      <w:r>
        <w:t></w:t>
      </w:r>
    </w:p>
    <w:p w:rsidR="00C1509F" w:rsidRDefault="00C1509F" w:rsidP="00C1509F">
      <w:r>
        <w:rPr>
          <w:rFonts w:hint="eastAsia"/>
        </w:rPr>
        <w:t>творческий</w:t>
      </w:r>
      <w:r>
        <w:t></w:t>
      </w:r>
      <w:r>
        <w:rPr>
          <w:rFonts w:hint="eastAsia"/>
        </w:rPr>
        <w:t>потенциал</w:t>
      </w:r>
      <w:r>
        <w:t></w:t>
      </w:r>
      <w:r>
        <w:rPr>
          <w:rFonts w:hint="eastAsia"/>
        </w:rPr>
        <w:t>учителей</w:t>
      </w:r>
      <w:r>
        <w:t></w:t>
      </w:r>
      <w:r>
        <w:t></w:t>
      </w:r>
      <w:r>
        <w:rPr>
          <w:rFonts w:hint="eastAsia"/>
        </w:rPr>
        <w:t>направленность</w:t>
      </w:r>
      <w:r>
        <w:t></w:t>
      </w:r>
      <w:r>
        <w:rPr>
          <w:rFonts w:hint="eastAsia"/>
        </w:rPr>
        <w:t>на</w:t>
      </w:r>
      <w:r>
        <w:t></w:t>
      </w:r>
      <w:r>
        <w:rPr>
          <w:rFonts w:hint="eastAsia"/>
        </w:rPr>
        <w:t>совместные</w:t>
      </w:r>
      <w:r>
        <w:t></w:t>
      </w:r>
      <w:r>
        <w:rPr>
          <w:rFonts w:hint="eastAsia"/>
        </w:rPr>
        <w:t>действия</w:t>
      </w:r>
      <w:r>
        <w:t></w:t>
      </w:r>
    </w:p>
    <w:p w:rsidR="00C1509F" w:rsidRDefault="00C1509F" w:rsidP="00C1509F">
      <w:r>
        <w:rPr>
          <w:rFonts w:hint="eastAsia"/>
        </w:rPr>
        <w:t>использование</w:t>
      </w:r>
      <w:r>
        <w:tab/>
      </w:r>
      <w:r>
        <w:rPr>
          <w:rFonts w:hint="eastAsia"/>
        </w:rPr>
        <w:t>общих</w:t>
      </w:r>
      <w:r>
        <w:tab/>
      </w:r>
      <w:r>
        <w:rPr>
          <w:rFonts w:hint="eastAsia"/>
        </w:rPr>
        <w:t>выразительных</w:t>
      </w:r>
      <w:r>
        <w:tab/>
      </w:r>
      <w:r>
        <w:rPr>
          <w:rFonts w:hint="eastAsia"/>
        </w:rPr>
        <w:t>средств</w:t>
      </w:r>
      <w:r>
        <w:tab/>
      </w:r>
      <w:r>
        <w:rPr>
          <w:rFonts w:hint="eastAsia"/>
        </w:rPr>
        <w:t>разных</w:t>
      </w:r>
      <w:r>
        <w:tab/>
      </w:r>
      <w:r>
        <w:rPr>
          <w:rFonts w:hint="eastAsia"/>
        </w:rPr>
        <w:t>искусств</w:t>
      </w:r>
      <w:r>
        <w:tab/>
      </w:r>
      <w:r>
        <w:rPr>
          <w:rFonts w:hint="eastAsia"/>
        </w:rPr>
        <w:t>для</w:t>
      </w:r>
    </w:p>
    <w:p w:rsidR="00C1509F" w:rsidRDefault="00C1509F" w:rsidP="00C1509F">
      <w:r>
        <w:rPr>
          <w:rFonts w:hint="eastAsia"/>
        </w:rPr>
        <w:t>предоставления</w:t>
      </w:r>
      <w:r>
        <w:t></w:t>
      </w:r>
      <w:r>
        <w:rPr>
          <w:rFonts w:hint="eastAsia"/>
        </w:rPr>
        <w:t>знания</w:t>
      </w:r>
      <w:r>
        <w:t></w:t>
      </w:r>
      <w:r>
        <w:t></w:t>
      </w:r>
      <w:r>
        <w:rPr>
          <w:rFonts w:hint="eastAsia"/>
        </w:rPr>
        <w:t>акцентирование</w:t>
      </w:r>
      <w:r>
        <w:t></w:t>
      </w:r>
      <w:r>
        <w:rPr>
          <w:rFonts w:hint="eastAsia"/>
        </w:rPr>
        <w:t>визуального</w:t>
      </w:r>
      <w:r>
        <w:t></w:t>
      </w:r>
      <w:r>
        <w:rPr>
          <w:rFonts w:hint="eastAsia"/>
        </w:rPr>
        <w:t>образа</w:t>
      </w:r>
      <w:r>
        <w:t></w:t>
      </w:r>
      <w:r>
        <w:t></w:t>
      </w:r>
      <w:r>
        <w:rPr>
          <w:rFonts w:hint="eastAsia"/>
        </w:rPr>
        <w:t>интегративность</w:t>
      </w:r>
      <w:r>
        <w:t></w:t>
      </w:r>
      <w:r>
        <w:rPr>
          <w:rFonts w:hint="eastAsia"/>
        </w:rPr>
        <w:t>и</w:t>
      </w:r>
      <w:r>
        <w:t></w:t>
      </w:r>
      <w:r>
        <w:rPr>
          <w:rFonts w:hint="eastAsia"/>
        </w:rPr>
        <w:t>эмоциональность</w:t>
      </w:r>
      <w:r>
        <w:t></w:t>
      </w:r>
      <w:r>
        <w:rPr>
          <w:rFonts w:hint="eastAsia"/>
        </w:rPr>
        <w:t>содержания</w:t>
      </w:r>
      <w:r>
        <w:t></w:t>
      </w:r>
      <w:r>
        <w:t></w:t>
      </w:r>
      <w:r>
        <w:rPr>
          <w:rFonts w:hint="eastAsia"/>
        </w:rPr>
        <w:t>форм</w:t>
      </w:r>
      <w:r>
        <w:t></w:t>
      </w:r>
      <w:r>
        <w:rPr>
          <w:rFonts w:hint="eastAsia"/>
        </w:rPr>
        <w:t>и</w:t>
      </w:r>
      <w:r>
        <w:t></w:t>
      </w:r>
      <w:r>
        <w:rPr>
          <w:rFonts w:hint="eastAsia"/>
        </w:rPr>
        <w:t>методов</w:t>
      </w:r>
      <w:r>
        <w:t></w:t>
      </w:r>
      <w:r>
        <w:t></w:t>
      </w:r>
      <w:r>
        <w:rPr>
          <w:rFonts w:hint="eastAsia"/>
        </w:rPr>
        <w:t>средовых</w:t>
      </w:r>
      <w:r>
        <w:t></w:t>
      </w:r>
      <w:r>
        <w:rPr>
          <w:rFonts w:hint="eastAsia"/>
        </w:rPr>
        <w:t>воздействий</w:t>
      </w:r>
      <w:r>
        <w:t></w:t>
      </w:r>
      <w:r>
        <w:t></w:t>
      </w:r>
      <w:r>
        <w:rPr>
          <w:rFonts w:hint="eastAsia"/>
        </w:rPr>
        <w:t>личностный</w:t>
      </w:r>
      <w:r>
        <w:t></w:t>
      </w:r>
      <w:r>
        <w:rPr>
          <w:rFonts w:hint="eastAsia"/>
        </w:rPr>
        <w:t>интерес</w:t>
      </w:r>
      <w:r>
        <w:t></w:t>
      </w:r>
      <w:r>
        <w:t></w:t>
      </w:r>
      <w:r>
        <w:rPr>
          <w:rFonts w:hint="eastAsia"/>
        </w:rPr>
        <w:t>креативность</w:t>
      </w:r>
      <w:r>
        <w:t></w:t>
      </w:r>
      <w:r>
        <w:rPr>
          <w:rFonts w:hint="eastAsia"/>
        </w:rPr>
        <w:t>учащихся</w:t>
      </w:r>
      <w:r>
        <w:t></w:t>
      </w:r>
      <w:r>
        <w:t></w:t>
      </w:r>
      <w:r>
        <w:rPr>
          <w:rFonts w:hint="eastAsia"/>
        </w:rPr>
        <w:t>способность</w:t>
      </w:r>
      <w:r>
        <w:t></w:t>
      </w:r>
      <w:r>
        <w:rPr>
          <w:rFonts w:hint="eastAsia"/>
        </w:rPr>
        <w:t>к</w:t>
      </w:r>
      <w:r>
        <w:t></w:t>
      </w:r>
      <w:r>
        <w:rPr>
          <w:rFonts w:hint="eastAsia"/>
        </w:rPr>
        <w:t>наблюдению</w:t>
      </w:r>
      <w:r>
        <w:t></w:t>
      </w:r>
      <w:r>
        <w:t></w:t>
      </w:r>
      <w:r>
        <w:rPr>
          <w:rFonts w:hint="eastAsia"/>
        </w:rPr>
        <w:t>сравнению</w:t>
      </w:r>
      <w:r>
        <w:t></w:t>
      </w:r>
      <w:r>
        <w:t></w:t>
      </w:r>
      <w:r>
        <w:rPr>
          <w:rFonts w:hint="eastAsia"/>
        </w:rPr>
        <w:t>обобщению</w:t>
      </w:r>
      <w:r>
        <w:t></w:t>
      </w:r>
      <w:r>
        <w:t></w:t>
      </w:r>
      <w:r>
        <w:rPr>
          <w:rFonts w:hint="eastAsia"/>
        </w:rPr>
        <w:t>стремление</w:t>
      </w:r>
      <w:r>
        <w:t></w:t>
      </w:r>
      <w:r>
        <w:rPr>
          <w:rFonts w:hint="eastAsia"/>
        </w:rPr>
        <w:t>к</w:t>
      </w:r>
      <w:r>
        <w:t></w:t>
      </w:r>
      <w:r>
        <w:rPr>
          <w:rFonts w:hint="eastAsia"/>
        </w:rPr>
        <w:t>целостности</w:t>
      </w:r>
      <w:r>
        <w:t></w:t>
      </w:r>
      <w:r>
        <w:rPr>
          <w:rFonts w:hint="eastAsia"/>
        </w:rPr>
        <w:t>и</w:t>
      </w:r>
      <w:r>
        <w:t></w:t>
      </w:r>
      <w:r>
        <w:rPr>
          <w:rFonts w:hint="eastAsia"/>
        </w:rPr>
        <w:t>интегративности</w:t>
      </w:r>
      <w:r>
        <w:t></w:t>
      </w:r>
      <w:r>
        <w:rPr>
          <w:rFonts w:hint="eastAsia"/>
        </w:rPr>
        <w:t>представления</w:t>
      </w:r>
      <w:r>
        <w:t></w:t>
      </w:r>
      <w:r>
        <w:rPr>
          <w:rFonts w:hint="eastAsia"/>
        </w:rPr>
        <w:t>образа</w:t>
      </w:r>
      <w:r>
        <w:t></w:t>
      </w:r>
      <w:r>
        <w:t></w:t>
      </w:r>
      <w:r>
        <w:rPr>
          <w:rFonts w:hint="eastAsia"/>
        </w:rPr>
        <w:t>введение</w:t>
      </w:r>
      <w:r>
        <w:t></w:t>
      </w:r>
      <w:r>
        <w:rPr>
          <w:rFonts w:hint="eastAsia"/>
        </w:rPr>
        <w:t>методов</w:t>
      </w:r>
      <w:r>
        <w:t></w:t>
      </w:r>
      <w:r>
        <w:rPr>
          <w:rFonts w:hint="eastAsia"/>
        </w:rPr>
        <w:t>искусства</w:t>
      </w:r>
      <w:r>
        <w:t></w:t>
      </w:r>
    </w:p>
    <w:p w:rsidR="00C1509F" w:rsidRDefault="00C1509F" w:rsidP="00C1509F">
      <w:r>
        <w:rPr>
          <w:rFonts w:hint="eastAsia"/>
        </w:rPr>
        <w:t>На</w:t>
      </w:r>
      <w:r>
        <w:t></w:t>
      </w:r>
      <w:r>
        <w:rPr>
          <w:rFonts w:hint="eastAsia"/>
        </w:rPr>
        <w:t>основе</w:t>
      </w:r>
      <w:r>
        <w:t></w:t>
      </w:r>
      <w:r>
        <w:rPr>
          <w:rFonts w:hint="eastAsia"/>
        </w:rPr>
        <w:t>закономерностей</w:t>
      </w:r>
      <w:r>
        <w:t></w:t>
      </w:r>
      <w:r>
        <w:rPr>
          <w:rFonts w:hint="eastAsia"/>
        </w:rPr>
        <w:t>определены</w:t>
      </w:r>
      <w:r>
        <w:t></w:t>
      </w:r>
      <w:r>
        <w:rPr>
          <w:rFonts w:hint="eastAsia"/>
        </w:rPr>
        <w:t>принципы</w:t>
      </w:r>
      <w:r>
        <w:t></w:t>
      </w:r>
      <w:r>
        <w:rPr>
          <w:rFonts w:hint="eastAsia"/>
        </w:rPr>
        <w:t>организации</w:t>
      </w:r>
      <w:r>
        <w:t></w:t>
      </w:r>
      <w:r>
        <w:rPr>
          <w:rFonts w:hint="eastAsia"/>
        </w:rPr>
        <w:t>учебно</w:t>
      </w:r>
      <w:r>
        <w:t></w:t>
      </w:r>
      <w:r>
        <w:rPr>
          <w:rFonts w:hint="eastAsia"/>
        </w:rPr>
        <w:t>воспитательного</w:t>
      </w:r>
      <w:r>
        <w:t></w:t>
      </w:r>
      <w:r>
        <w:rPr>
          <w:rFonts w:hint="eastAsia"/>
        </w:rPr>
        <w:t>процесса</w:t>
      </w:r>
      <w:r>
        <w:t></w:t>
      </w:r>
      <w:r>
        <w:t></w:t>
      </w:r>
      <w:r>
        <w:rPr>
          <w:rFonts w:hint="eastAsia"/>
        </w:rPr>
        <w:t>интерактивность</w:t>
      </w:r>
      <w:r>
        <w:t></w:t>
      </w:r>
      <w:r>
        <w:t></w:t>
      </w:r>
      <w:r>
        <w:rPr>
          <w:rFonts w:hint="eastAsia"/>
        </w:rPr>
        <w:t>междисциплинарная</w:t>
      </w:r>
      <w:r>
        <w:t></w:t>
      </w:r>
      <w:r>
        <w:rPr>
          <w:rFonts w:hint="eastAsia"/>
        </w:rPr>
        <w:t>интеграция</w:t>
      </w:r>
      <w:r>
        <w:t></w:t>
      </w:r>
      <w:r>
        <w:t></w:t>
      </w:r>
      <w:r>
        <w:rPr>
          <w:rFonts w:hint="eastAsia"/>
        </w:rPr>
        <w:t>интерпретация</w:t>
      </w:r>
      <w:r>
        <w:t></w:t>
      </w:r>
      <w:r>
        <w:t></w:t>
      </w:r>
      <w:r>
        <w:rPr>
          <w:rFonts w:hint="eastAsia"/>
        </w:rPr>
        <w:t>опора</w:t>
      </w:r>
      <w:r>
        <w:t></w:t>
      </w:r>
      <w:r>
        <w:rPr>
          <w:rFonts w:hint="eastAsia"/>
        </w:rPr>
        <w:t>на</w:t>
      </w:r>
      <w:r>
        <w:t></w:t>
      </w:r>
      <w:r>
        <w:rPr>
          <w:rFonts w:hint="eastAsia"/>
        </w:rPr>
        <w:t>эмоциональный</w:t>
      </w:r>
      <w:r>
        <w:t></w:t>
      </w:r>
      <w:r>
        <w:rPr>
          <w:rFonts w:hint="eastAsia"/>
        </w:rPr>
        <w:t>опыт</w:t>
      </w:r>
      <w:r>
        <w:t></w:t>
      </w:r>
    </w:p>
    <w:p w:rsidR="00C1509F" w:rsidRDefault="00C1509F" w:rsidP="00C1509F">
      <w:r>
        <w:rPr>
          <w:rFonts w:hint="eastAsia"/>
        </w:rPr>
        <w:t>Принцип</w:t>
      </w:r>
      <w:r>
        <w:t></w:t>
      </w:r>
      <w:r>
        <w:rPr>
          <w:rFonts w:hint="eastAsia"/>
        </w:rPr>
        <w:t>интерактивности</w:t>
      </w:r>
      <w:r>
        <w:t></w:t>
      </w:r>
      <w:r>
        <w:rPr>
          <w:rFonts w:hint="eastAsia"/>
        </w:rPr>
        <w:t>раскрывает</w:t>
      </w:r>
      <w:r>
        <w:t></w:t>
      </w:r>
      <w:r>
        <w:rPr>
          <w:rFonts w:hint="eastAsia"/>
        </w:rPr>
        <w:t>характер</w:t>
      </w:r>
      <w:r>
        <w:t></w:t>
      </w:r>
      <w:r>
        <w:rPr>
          <w:rFonts w:hint="eastAsia"/>
        </w:rPr>
        <w:t>и</w:t>
      </w:r>
      <w:r>
        <w:t></w:t>
      </w:r>
      <w:r>
        <w:rPr>
          <w:rFonts w:hint="eastAsia"/>
        </w:rPr>
        <w:t>степень</w:t>
      </w:r>
      <w:r>
        <w:t></w:t>
      </w:r>
      <w:r>
        <w:rPr>
          <w:rFonts w:hint="eastAsia"/>
        </w:rPr>
        <w:t>взаимодействия</w:t>
      </w:r>
      <w:r>
        <w:t></w:t>
      </w:r>
      <w:r>
        <w:rPr>
          <w:rFonts w:hint="eastAsia"/>
        </w:rPr>
        <w:t>в</w:t>
      </w:r>
      <w:r>
        <w:t></w:t>
      </w:r>
      <w:r>
        <w:rPr>
          <w:rFonts w:hint="eastAsia"/>
        </w:rPr>
        <w:t>образовательном</w:t>
      </w:r>
      <w:r>
        <w:t></w:t>
      </w:r>
      <w:r>
        <w:rPr>
          <w:rFonts w:hint="eastAsia"/>
        </w:rPr>
        <w:t>процессе</w:t>
      </w:r>
      <w:r>
        <w:t></w:t>
      </w:r>
      <w:r>
        <w:rPr>
          <w:rFonts w:hint="eastAsia"/>
        </w:rPr>
        <w:t>и</w:t>
      </w:r>
      <w:r>
        <w:t></w:t>
      </w:r>
      <w:r>
        <w:rPr>
          <w:rFonts w:hint="eastAsia"/>
        </w:rPr>
        <w:t>обеспечивает</w:t>
      </w:r>
      <w:r>
        <w:t></w:t>
      </w:r>
      <w:r>
        <w:rPr>
          <w:rFonts w:hint="eastAsia"/>
        </w:rPr>
        <w:t>информационный</w:t>
      </w:r>
      <w:r>
        <w:t></w:t>
      </w:r>
      <w:r>
        <w:rPr>
          <w:rFonts w:hint="eastAsia"/>
        </w:rPr>
        <w:t>обмен</w:t>
      </w:r>
      <w:r>
        <w:t></w:t>
      </w:r>
      <w:r>
        <w:rPr>
          <w:rFonts w:hint="eastAsia"/>
        </w:rPr>
        <w:t>между</w:t>
      </w:r>
      <w:r>
        <w:t></w:t>
      </w:r>
      <w:r>
        <w:rPr>
          <w:rFonts w:hint="eastAsia"/>
        </w:rPr>
        <w:t>элементами</w:t>
      </w:r>
      <w:r>
        <w:t></w:t>
      </w:r>
      <w:r>
        <w:rPr>
          <w:rFonts w:hint="eastAsia"/>
        </w:rPr>
        <w:t>системы</w:t>
      </w:r>
      <w:r>
        <w:t></w:t>
      </w:r>
      <w:r>
        <w:rPr>
          <w:rFonts w:hint="eastAsia"/>
        </w:rPr>
        <w:t>учебного</w:t>
      </w:r>
      <w:r>
        <w:t></w:t>
      </w:r>
      <w:r>
        <w:rPr>
          <w:rFonts w:hint="eastAsia"/>
        </w:rPr>
        <w:t>процесса</w:t>
      </w:r>
      <w:r>
        <w:t></w:t>
      </w:r>
      <w:r>
        <w:t></w:t>
      </w:r>
      <w:r>
        <w:rPr>
          <w:rFonts w:hint="eastAsia"/>
        </w:rPr>
        <w:t>учителями</w:t>
      </w:r>
      <w:r>
        <w:t></w:t>
      </w:r>
      <w:r>
        <w:t></w:t>
      </w:r>
      <w:r>
        <w:rPr>
          <w:rFonts w:hint="eastAsia"/>
        </w:rPr>
        <w:t>учениками</w:t>
      </w:r>
      <w:r>
        <w:t></w:t>
      </w:r>
      <w:r>
        <w:t></w:t>
      </w:r>
      <w:r>
        <w:rPr>
          <w:rFonts w:hint="eastAsia"/>
        </w:rPr>
        <w:t>уроками</w:t>
      </w:r>
      <w:r>
        <w:t></w:t>
      </w:r>
      <w:r>
        <w:t></w:t>
      </w:r>
      <w:r>
        <w:rPr>
          <w:rFonts w:hint="eastAsia"/>
        </w:rPr>
        <w:t>учебными</w:t>
      </w:r>
      <w:r>
        <w:t></w:t>
      </w:r>
      <w:r>
        <w:rPr>
          <w:rFonts w:hint="eastAsia"/>
        </w:rPr>
        <w:t>предметами</w:t>
      </w:r>
      <w:r>
        <w:t></w:t>
      </w:r>
      <w:r>
        <w:t></w:t>
      </w:r>
      <w:r>
        <w:rPr>
          <w:rFonts w:hint="eastAsia"/>
        </w:rPr>
        <w:t>разными</w:t>
      </w:r>
      <w:r>
        <w:t></w:t>
      </w:r>
      <w:r>
        <w:rPr>
          <w:rFonts w:hint="eastAsia"/>
        </w:rPr>
        <w:t>видами</w:t>
      </w:r>
      <w:r>
        <w:t></w:t>
      </w:r>
      <w:r>
        <w:rPr>
          <w:rFonts w:hint="eastAsia"/>
        </w:rPr>
        <w:t>искусств</w:t>
      </w:r>
      <w:r>
        <w:t></w:t>
      </w:r>
      <w:r>
        <w:t></w:t>
      </w:r>
      <w:r>
        <w:rPr>
          <w:rFonts w:hint="eastAsia"/>
        </w:rPr>
        <w:t>Интерактивность</w:t>
      </w:r>
      <w:r>
        <w:t></w:t>
      </w:r>
      <w:r>
        <w:rPr>
          <w:rFonts w:hint="eastAsia"/>
        </w:rPr>
        <w:t>увеличивает</w:t>
      </w:r>
      <w:r>
        <w:t></w:t>
      </w:r>
      <w:r>
        <w:rPr>
          <w:rFonts w:hint="eastAsia"/>
        </w:rPr>
        <w:t>интеллектуальные</w:t>
      </w:r>
      <w:r>
        <w:t></w:t>
      </w:r>
      <w:r>
        <w:rPr>
          <w:rFonts w:hint="eastAsia"/>
        </w:rPr>
        <w:t>и</w:t>
      </w:r>
      <w:r>
        <w:t></w:t>
      </w:r>
      <w:r>
        <w:rPr>
          <w:rFonts w:hint="eastAsia"/>
        </w:rPr>
        <w:t>эмоциональные</w:t>
      </w:r>
      <w:r>
        <w:t></w:t>
      </w:r>
      <w:r>
        <w:rPr>
          <w:rFonts w:hint="eastAsia"/>
        </w:rPr>
        <w:t>возможности</w:t>
      </w:r>
      <w:r>
        <w:t></w:t>
      </w:r>
      <w:r>
        <w:rPr>
          <w:rFonts w:hint="eastAsia"/>
        </w:rPr>
        <w:t>образовательного</w:t>
      </w:r>
      <w:r>
        <w:t></w:t>
      </w:r>
      <w:r>
        <w:rPr>
          <w:rFonts w:hint="eastAsia"/>
        </w:rPr>
        <w:t>процесса</w:t>
      </w:r>
      <w:r>
        <w:t></w:t>
      </w:r>
      <w:r>
        <w:t></w:t>
      </w:r>
      <w:r>
        <w:rPr>
          <w:rFonts w:hint="eastAsia"/>
        </w:rPr>
        <w:t>стимулирует</w:t>
      </w:r>
      <w:r>
        <w:t></w:t>
      </w:r>
      <w:r>
        <w:rPr>
          <w:rFonts w:hint="eastAsia"/>
        </w:rPr>
        <w:t>самостоятельность</w:t>
      </w:r>
      <w:r>
        <w:t></w:t>
      </w:r>
      <w:r>
        <w:t></w:t>
      </w:r>
      <w:r>
        <w:rPr>
          <w:rFonts w:hint="eastAsia"/>
        </w:rPr>
        <w:t>активность</w:t>
      </w:r>
      <w:r>
        <w:t></w:t>
      </w:r>
      <w:r>
        <w:t></w:t>
      </w:r>
      <w:r>
        <w:rPr>
          <w:rFonts w:hint="eastAsia"/>
        </w:rPr>
        <w:t>адекватное</w:t>
      </w:r>
      <w:r>
        <w:t></w:t>
      </w:r>
      <w:r>
        <w:rPr>
          <w:rFonts w:hint="eastAsia"/>
        </w:rPr>
        <w:t>реагирование</w:t>
      </w:r>
      <w:r>
        <w:t></w:t>
      </w:r>
      <w:r>
        <w:rPr>
          <w:rFonts w:hint="eastAsia"/>
        </w:rPr>
        <w:t>на</w:t>
      </w:r>
      <w:r>
        <w:t></w:t>
      </w:r>
      <w:r>
        <w:rPr>
          <w:rFonts w:hint="eastAsia"/>
        </w:rPr>
        <w:t>информацию</w:t>
      </w:r>
      <w:r>
        <w:t></w:t>
      </w:r>
      <w:r>
        <w:t></w:t>
      </w:r>
      <w:r>
        <w:rPr>
          <w:rFonts w:hint="eastAsia"/>
        </w:rPr>
        <w:t>участие</w:t>
      </w:r>
      <w:r>
        <w:t></w:t>
      </w:r>
      <w:r>
        <w:rPr>
          <w:rFonts w:hint="eastAsia"/>
        </w:rPr>
        <w:t>в</w:t>
      </w:r>
      <w:r>
        <w:t></w:t>
      </w:r>
      <w:r>
        <w:rPr>
          <w:rFonts w:hint="eastAsia"/>
        </w:rPr>
        <w:t>процессе</w:t>
      </w:r>
      <w:r>
        <w:t></w:t>
      </w:r>
      <w:r>
        <w:rPr>
          <w:rFonts w:hint="eastAsia"/>
        </w:rPr>
        <w:t>взаимодействия</w:t>
      </w:r>
      <w:r>
        <w:t></w:t>
      </w:r>
    </w:p>
    <w:p w:rsidR="00C1509F" w:rsidRDefault="00C1509F" w:rsidP="00C1509F">
      <w:r>
        <w:rPr>
          <w:rFonts w:hint="eastAsia"/>
        </w:rPr>
        <w:t>Принцип</w:t>
      </w:r>
      <w:r>
        <w:t></w:t>
      </w:r>
      <w:r>
        <w:rPr>
          <w:rFonts w:hint="eastAsia"/>
        </w:rPr>
        <w:t>междисциплинарной</w:t>
      </w:r>
      <w:r>
        <w:t></w:t>
      </w:r>
      <w:r>
        <w:rPr>
          <w:rFonts w:hint="eastAsia"/>
        </w:rPr>
        <w:t>интеграции</w:t>
      </w:r>
      <w:r>
        <w:t></w:t>
      </w:r>
      <w:r>
        <w:t></w:t>
      </w:r>
      <w:r>
        <w:rPr>
          <w:rFonts w:hint="eastAsia"/>
        </w:rPr>
        <w:t>сегодня</w:t>
      </w:r>
      <w:r>
        <w:t></w:t>
      </w:r>
      <w:r>
        <w:rPr>
          <w:rFonts w:hint="eastAsia"/>
        </w:rPr>
        <w:t>рассматривается</w:t>
      </w:r>
      <w:r>
        <w:t></w:t>
      </w:r>
      <w:r>
        <w:rPr>
          <w:rFonts w:hint="eastAsia"/>
        </w:rPr>
        <w:t>как</w:t>
      </w:r>
    </w:p>
    <w:p w:rsidR="00C1509F" w:rsidRDefault="00C1509F" w:rsidP="00C1509F">
      <w:r>
        <w:rPr>
          <w:rFonts w:hint="eastAsia"/>
        </w:rPr>
        <w:t>методологическая</w:t>
      </w:r>
      <w:r>
        <w:tab/>
      </w:r>
      <w:r>
        <w:rPr>
          <w:rFonts w:hint="eastAsia"/>
        </w:rPr>
        <w:t>основа</w:t>
      </w:r>
      <w:r>
        <w:tab/>
      </w:r>
      <w:r>
        <w:rPr>
          <w:rFonts w:hint="eastAsia"/>
        </w:rPr>
        <w:t>образовательного</w:t>
      </w:r>
      <w:r>
        <w:tab/>
      </w:r>
      <w:r>
        <w:rPr>
          <w:rFonts w:hint="eastAsia"/>
        </w:rPr>
        <w:t>процесса</w:t>
      </w:r>
      <w:r>
        <w:tab/>
      </w:r>
      <w:r>
        <w:t></w:t>
      </w:r>
      <w:r>
        <w:rPr>
          <w:rFonts w:hint="eastAsia"/>
        </w:rPr>
        <w:t>А</w:t>
      </w:r>
      <w:r>
        <w:t></w:t>
      </w:r>
      <w:r>
        <w:rPr>
          <w:rFonts w:hint="eastAsia"/>
        </w:rPr>
        <w:t>Я</w:t>
      </w:r>
      <w:r>
        <w:t></w:t>
      </w:r>
      <w:r>
        <w:t></w:t>
      </w:r>
      <w:r>
        <w:rPr>
          <w:rFonts w:hint="eastAsia"/>
        </w:rPr>
        <w:t>Данилюк</w:t>
      </w:r>
      <w:r>
        <w:t></w:t>
      </w:r>
    </w:p>
    <w:p w:rsidR="00C1509F" w:rsidRDefault="00C1509F" w:rsidP="00C1509F">
      <w:r>
        <w:rPr>
          <w:rFonts w:hint="eastAsia"/>
        </w:rPr>
        <w:t>И</w:t>
      </w:r>
      <w:r>
        <w:t></w:t>
      </w:r>
      <w:r>
        <w:rPr>
          <w:rFonts w:hint="eastAsia"/>
        </w:rPr>
        <w:t>Э</w:t>
      </w:r>
      <w:r>
        <w:t></w:t>
      </w:r>
      <w:r>
        <w:t></w:t>
      </w:r>
      <w:r>
        <w:rPr>
          <w:rFonts w:hint="eastAsia"/>
        </w:rPr>
        <w:t>Кашекова</w:t>
      </w:r>
      <w:r>
        <w:t></w:t>
      </w:r>
      <w:r>
        <w:tab/>
      </w:r>
      <w:r>
        <w:rPr>
          <w:rFonts w:hint="eastAsia"/>
        </w:rPr>
        <w:t>Л</w:t>
      </w:r>
      <w:r>
        <w:t></w:t>
      </w:r>
      <w:r>
        <w:rPr>
          <w:rFonts w:hint="eastAsia"/>
        </w:rPr>
        <w:t>Г</w:t>
      </w:r>
      <w:r>
        <w:t></w:t>
      </w:r>
      <w:r>
        <w:t></w:t>
      </w:r>
      <w:r>
        <w:rPr>
          <w:rFonts w:hint="eastAsia"/>
        </w:rPr>
        <w:t>Савенкова</w:t>
      </w:r>
      <w:r>
        <w:t></w:t>
      </w:r>
      <w:r>
        <w:tab/>
      </w:r>
      <w:r>
        <w:rPr>
          <w:rFonts w:hint="eastAsia"/>
        </w:rPr>
        <w:t>Л</w:t>
      </w:r>
      <w:r>
        <w:t></w:t>
      </w:r>
      <w:r>
        <w:rPr>
          <w:rFonts w:hint="eastAsia"/>
        </w:rPr>
        <w:t>А</w:t>
      </w:r>
      <w:r>
        <w:t></w:t>
      </w:r>
      <w:r>
        <w:t></w:t>
      </w:r>
      <w:r>
        <w:rPr>
          <w:rFonts w:hint="eastAsia"/>
        </w:rPr>
        <w:t>Шестакова</w:t>
      </w:r>
      <w:r>
        <w:t></w:t>
      </w:r>
      <w:r>
        <w:t></w:t>
      </w:r>
      <w:r>
        <w:tab/>
      </w:r>
      <w:r>
        <w:rPr>
          <w:rFonts w:hint="eastAsia"/>
        </w:rPr>
        <w:t>Междисциплинарная</w:t>
      </w:r>
    </w:p>
    <w:p w:rsidR="00C1509F" w:rsidRDefault="00C1509F" w:rsidP="00C1509F">
      <w:r>
        <w:rPr>
          <w:rFonts w:hint="eastAsia"/>
        </w:rPr>
        <w:t>интеграция</w:t>
      </w:r>
      <w:r>
        <w:t></w:t>
      </w:r>
      <w:r>
        <w:rPr>
          <w:rFonts w:hint="eastAsia"/>
        </w:rPr>
        <w:t>обеспечивает</w:t>
      </w:r>
      <w:r>
        <w:t></w:t>
      </w:r>
      <w:r>
        <w:rPr>
          <w:rFonts w:hint="eastAsia"/>
        </w:rPr>
        <w:t>согласованность</w:t>
      </w:r>
      <w:r>
        <w:t></w:t>
      </w:r>
      <w:r>
        <w:rPr>
          <w:rFonts w:hint="eastAsia"/>
        </w:rPr>
        <w:t>учебных</w:t>
      </w:r>
      <w:r>
        <w:t></w:t>
      </w:r>
      <w:r>
        <w:rPr>
          <w:rFonts w:hint="eastAsia"/>
        </w:rPr>
        <w:t>дисциплин</w:t>
      </w:r>
      <w:r>
        <w:t></w:t>
      </w:r>
      <w:r>
        <w:t></w:t>
      </w:r>
      <w:r>
        <w:rPr>
          <w:rFonts w:hint="eastAsia"/>
        </w:rPr>
        <w:t>позволяет</w:t>
      </w:r>
      <w:r>
        <w:t></w:t>
      </w:r>
      <w:r>
        <w:rPr>
          <w:rFonts w:hint="eastAsia"/>
        </w:rPr>
        <w:t>объединить</w:t>
      </w:r>
      <w:r>
        <w:t></w:t>
      </w:r>
      <w:r>
        <w:rPr>
          <w:rFonts w:hint="eastAsia"/>
        </w:rPr>
        <w:t>учебный</w:t>
      </w:r>
      <w:r>
        <w:t></w:t>
      </w:r>
      <w:r>
        <w:rPr>
          <w:rFonts w:hint="eastAsia"/>
        </w:rPr>
        <w:t>материал</w:t>
      </w:r>
      <w:r>
        <w:t></w:t>
      </w:r>
      <w:r>
        <w:rPr>
          <w:rFonts w:hint="eastAsia"/>
        </w:rPr>
        <w:t>в</w:t>
      </w:r>
      <w:r>
        <w:t></w:t>
      </w:r>
      <w:r>
        <w:rPr>
          <w:rFonts w:hint="eastAsia"/>
        </w:rPr>
        <w:t>обусловленном</w:t>
      </w:r>
      <w:r>
        <w:t></w:t>
      </w:r>
      <w:r>
        <w:rPr>
          <w:rFonts w:hint="eastAsia"/>
        </w:rPr>
        <w:t>семантическом</w:t>
      </w:r>
      <w:r>
        <w:t></w:t>
      </w:r>
      <w:r>
        <w:rPr>
          <w:rFonts w:hint="eastAsia"/>
        </w:rPr>
        <w:t>пространстве</w:t>
      </w:r>
      <w:r>
        <w:t></w:t>
      </w:r>
      <w:r>
        <w:t></w:t>
      </w:r>
      <w:r>
        <w:rPr>
          <w:rFonts w:hint="eastAsia"/>
        </w:rPr>
        <w:t>способствует</w:t>
      </w:r>
      <w:r>
        <w:t></w:t>
      </w:r>
      <w:r>
        <w:rPr>
          <w:rFonts w:hint="eastAsia"/>
        </w:rPr>
        <w:t>накоплению</w:t>
      </w:r>
      <w:r>
        <w:t></w:t>
      </w:r>
      <w:r>
        <w:rPr>
          <w:rFonts w:hint="eastAsia"/>
        </w:rPr>
        <w:t>метазнания</w:t>
      </w:r>
      <w:r>
        <w:t></w:t>
      </w:r>
      <w:r>
        <w:rPr>
          <w:rFonts w:hint="eastAsia"/>
        </w:rPr>
        <w:t>учащимися</w:t>
      </w:r>
      <w:r>
        <w:t></w:t>
      </w:r>
      <w:r>
        <w:t></w:t>
      </w:r>
      <w:r>
        <w:rPr>
          <w:rFonts w:hint="eastAsia"/>
        </w:rPr>
        <w:t>является</w:t>
      </w:r>
      <w:r>
        <w:t></w:t>
      </w:r>
      <w:r>
        <w:rPr>
          <w:rFonts w:hint="eastAsia"/>
        </w:rPr>
        <w:t>стимулом</w:t>
      </w:r>
      <w:r>
        <w:t></w:t>
      </w:r>
      <w:r>
        <w:rPr>
          <w:rFonts w:hint="eastAsia"/>
        </w:rPr>
        <w:t>к</w:t>
      </w:r>
      <w:r>
        <w:t></w:t>
      </w:r>
      <w:r>
        <w:rPr>
          <w:rFonts w:hint="eastAsia"/>
        </w:rPr>
        <w:t>их</w:t>
      </w:r>
      <w:r>
        <w:t></w:t>
      </w:r>
      <w:r>
        <w:rPr>
          <w:rFonts w:hint="eastAsia"/>
        </w:rPr>
        <w:t>саморазвитию</w:t>
      </w:r>
      <w:r>
        <w:t></w:t>
      </w:r>
    </w:p>
    <w:p w:rsidR="00C1509F" w:rsidRDefault="00C1509F" w:rsidP="00C1509F">
      <w:r>
        <w:rPr>
          <w:rFonts w:hint="eastAsia"/>
        </w:rPr>
        <w:t>Принцип</w:t>
      </w:r>
      <w:r>
        <w:t></w:t>
      </w:r>
      <w:r>
        <w:rPr>
          <w:rFonts w:hint="eastAsia"/>
        </w:rPr>
        <w:t>интерпретации</w:t>
      </w:r>
      <w:r>
        <w:t></w:t>
      </w:r>
      <w:r>
        <w:rPr>
          <w:rFonts w:hint="eastAsia"/>
        </w:rPr>
        <w:t>и</w:t>
      </w:r>
      <w:r>
        <w:t></w:t>
      </w:r>
      <w:r>
        <w:rPr>
          <w:rFonts w:hint="eastAsia"/>
        </w:rPr>
        <w:t>конструкта</w:t>
      </w:r>
      <w:r>
        <w:t></w:t>
      </w:r>
      <w:r>
        <w:rPr>
          <w:rFonts w:hint="eastAsia"/>
        </w:rPr>
        <w:t>обусловливает</w:t>
      </w:r>
      <w:r>
        <w:t></w:t>
      </w:r>
      <w:r>
        <w:rPr>
          <w:rFonts w:hint="eastAsia"/>
        </w:rPr>
        <w:t>осмысленное</w:t>
      </w:r>
      <w:r>
        <w:t></w:t>
      </w:r>
      <w:r>
        <w:rPr>
          <w:rFonts w:hint="eastAsia"/>
        </w:rPr>
        <w:t>знакомство</w:t>
      </w:r>
      <w:r>
        <w:t></w:t>
      </w:r>
      <w:r>
        <w:rPr>
          <w:rFonts w:hint="eastAsia"/>
        </w:rPr>
        <w:t>с</w:t>
      </w:r>
      <w:r>
        <w:t></w:t>
      </w:r>
      <w:r>
        <w:rPr>
          <w:rFonts w:hint="eastAsia"/>
        </w:rPr>
        <w:t>произведениями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при</w:t>
      </w:r>
      <w:r>
        <w:t></w:t>
      </w:r>
      <w:r>
        <w:rPr>
          <w:rFonts w:hint="eastAsia"/>
        </w:rPr>
        <w:t>котором</w:t>
      </w:r>
      <w:r>
        <w:t></w:t>
      </w:r>
      <w:r>
        <w:rPr>
          <w:rFonts w:hint="eastAsia"/>
        </w:rPr>
        <w:t>возникают</w:t>
      </w:r>
      <w:r>
        <w:t></w:t>
      </w:r>
      <w:r>
        <w:rPr>
          <w:rFonts w:hint="eastAsia"/>
        </w:rPr>
        <w:t>различные</w:t>
      </w:r>
      <w:r>
        <w:t></w:t>
      </w:r>
      <w:r>
        <w:rPr>
          <w:rFonts w:hint="eastAsia"/>
        </w:rPr>
        <w:t>переживания</w:t>
      </w:r>
      <w:r>
        <w:t></w:t>
      </w:r>
      <w:r>
        <w:t></w:t>
      </w:r>
      <w:r>
        <w:rPr>
          <w:rFonts w:hint="eastAsia"/>
        </w:rPr>
        <w:t>которые</w:t>
      </w:r>
      <w:r>
        <w:t></w:t>
      </w:r>
      <w:r>
        <w:rPr>
          <w:rFonts w:hint="eastAsia"/>
        </w:rPr>
        <w:t>обогащают</w:t>
      </w:r>
      <w:r>
        <w:t></w:t>
      </w:r>
      <w:r>
        <w:rPr>
          <w:rFonts w:hint="eastAsia"/>
        </w:rPr>
        <w:t>эмоциональный</w:t>
      </w:r>
      <w:r>
        <w:t></w:t>
      </w:r>
      <w:r>
        <w:rPr>
          <w:rFonts w:hint="eastAsia"/>
        </w:rPr>
        <w:t>опыт</w:t>
      </w:r>
      <w:r>
        <w:t></w:t>
      </w:r>
      <w:r>
        <w:rPr>
          <w:rFonts w:hint="eastAsia"/>
        </w:rPr>
        <w:t>человека</w:t>
      </w:r>
      <w:r>
        <w:t></w:t>
      </w:r>
      <w:r>
        <w:rPr>
          <w:rFonts w:hint="eastAsia"/>
        </w:rPr>
        <w:t>и</w:t>
      </w:r>
      <w:r>
        <w:t></w:t>
      </w:r>
      <w:r>
        <w:rPr>
          <w:rFonts w:hint="eastAsia"/>
        </w:rPr>
        <w:t>вызывают</w:t>
      </w:r>
      <w:r>
        <w:t></w:t>
      </w:r>
      <w:r>
        <w:rPr>
          <w:rFonts w:hint="eastAsia"/>
        </w:rPr>
        <w:t>определенные</w:t>
      </w:r>
      <w:r>
        <w:t></w:t>
      </w:r>
      <w:r>
        <w:rPr>
          <w:rFonts w:hint="eastAsia"/>
        </w:rPr>
        <w:t>умозаключения</w:t>
      </w:r>
      <w:r>
        <w:t></w:t>
      </w:r>
      <w:r>
        <w:t></w:t>
      </w:r>
      <w:r>
        <w:rPr>
          <w:rFonts w:hint="eastAsia"/>
        </w:rPr>
        <w:t>Конструкты</w:t>
      </w:r>
      <w:r>
        <w:t></w:t>
      </w:r>
      <w:r>
        <w:rPr>
          <w:rFonts w:hint="eastAsia"/>
        </w:rPr>
        <w:t>создают</w:t>
      </w:r>
      <w:r>
        <w:t></w:t>
      </w:r>
      <w:r>
        <w:rPr>
          <w:rFonts w:hint="eastAsia"/>
        </w:rPr>
        <w:t>со</w:t>
      </w:r>
      <w:r>
        <w:t></w:t>
      </w:r>
      <w:r>
        <w:rPr>
          <w:rFonts w:hint="eastAsia"/>
        </w:rPr>
        <w:t>временем</w:t>
      </w:r>
      <w:r>
        <w:t></w:t>
      </w:r>
      <w:r>
        <w:rPr>
          <w:rFonts w:hint="eastAsia"/>
        </w:rPr>
        <w:t>конструктные</w:t>
      </w:r>
      <w:r>
        <w:t></w:t>
      </w:r>
      <w:r>
        <w:rPr>
          <w:rFonts w:hint="eastAsia"/>
        </w:rPr>
        <w:t>системы</w:t>
      </w:r>
      <w:r>
        <w:t></w:t>
      </w:r>
      <w:r>
        <w:rPr>
          <w:rFonts w:hint="eastAsia"/>
        </w:rPr>
        <w:t>в</w:t>
      </w:r>
      <w:r>
        <w:t></w:t>
      </w:r>
      <w:r>
        <w:rPr>
          <w:rFonts w:hint="eastAsia"/>
        </w:rPr>
        <w:t>психологическом</w:t>
      </w:r>
      <w:r>
        <w:t></w:t>
      </w:r>
      <w:r>
        <w:rPr>
          <w:rFonts w:hint="eastAsia"/>
        </w:rPr>
        <w:t>пространстве</w:t>
      </w:r>
      <w:r>
        <w:t></w:t>
      </w:r>
      <w:r>
        <w:rPr>
          <w:rFonts w:hint="eastAsia"/>
        </w:rPr>
        <w:t>человека</w:t>
      </w:r>
      <w:r>
        <w:t></w:t>
      </w:r>
      <w:r>
        <w:t></w:t>
      </w:r>
      <w:r>
        <w:rPr>
          <w:rFonts w:hint="eastAsia"/>
        </w:rPr>
        <w:t>они</w:t>
      </w:r>
      <w:r>
        <w:t></w:t>
      </w:r>
      <w:r>
        <w:rPr>
          <w:rFonts w:hint="eastAsia"/>
        </w:rPr>
        <w:t>влияют</w:t>
      </w:r>
      <w:r>
        <w:t></w:t>
      </w:r>
      <w:r>
        <w:rPr>
          <w:rFonts w:hint="eastAsia"/>
        </w:rPr>
        <w:t>на</w:t>
      </w:r>
      <w:r>
        <w:t></w:t>
      </w:r>
      <w:r>
        <w:rPr>
          <w:rFonts w:hint="eastAsia"/>
        </w:rPr>
        <w:t>восприятие</w:t>
      </w:r>
      <w:r>
        <w:t></w:t>
      </w:r>
      <w:r>
        <w:rPr>
          <w:rFonts w:hint="eastAsia"/>
        </w:rPr>
        <w:t>человека</w:t>
      </w:r>
      <w:r>
        <w:t></w:t>
      </w:r>
      <w:r>
        <w:t></w:t>
      </w:r>
      <w:r>
        <w:rPr>
          <w:rFonts w:hint="eastAsia"/>
        </w:rPr>
        <w:t>на</w:t>
      </w:r>
      <w:r>
        <w:t></w:t>
      </w:r>
      <w:r>
        <w:rPr>
          <w:rFonts w:hint="eastAsia"/>
        </w:rPr>
        <w:t>его</w:t>
      </w:r>
      <w:r>
        <w:t></w:t>
      </w:r>
      <w:r>
        <w:rPr>
          <w:rFonts w:hint="eastAsia"/>
        </w:rPr>
        <w:t>мысли</w:t>
      </w:r>
      <w:r>
        <w:t></w:t>
      </w:r>
      <w:r>
        <w:rPr>
          <w:rFonts w:hint="eastAsia"/>
        </w:rPr>
        <w:t>и</w:t>
      </w:r>
      <w:r>
        <w:t></w:t>
      </w:r>
      <w:r>
        <w:rPr>
          <w:rFonts w:hint="eastAsia"/>
        </w:rPr>
        <w:t>поведение</w:t>
      </w:r>
      <w:r>
        <w:t></w:t>
      </w:r>
      <w:r>
        <w:t></w:t>
      </w:r>
      <w:r>
        <w:rPr>
          <w:rFonts w:hint="eastAsia"/>
        </w:rPr>
        <w:t>Знание</w:t>
      </w:r>
      <w:r>
        <w:t></w:t>
      </w:r>
      <w:r>
        <w:rPr>
          <w:rFonts w:hint="eastAsia"/>
        </w:rPr>
        <w:t>учителем</w:t>
      </w:r>
      <w:r>
        <w:t></w:t>
      </w:r>
      <w:r>
        <w:rPr>
          <w:rFonts w:hint="eastAsia"/>
        </w:rPr>
        <w:t>и</w:t>
      </w:r>
      <w:r>
        <w:t></w:t>
      </w:r>
      <w:r>
        <w:rPr>
          <w:rFonts w:hint="eastAsia"/>
        </w:rPr>
        <w:t>использование</w:t>
      </w:r>
      <w:r>
        <w:t></w:t>
      </w:r>
      <w:r>
        <w:rPr>
          <w:rFonts w:hint="eastAsia"/>
        </w:rPr>
        <w:t>конструктов</w:t>
      </w:r>
      <w:r>
        <w:t></w:t>
      </w:r>
      <w:r>
        <w:t></w:t>
      </w:r>
      <w:r>
        <w:rPr>
          <w:rFonts w:hint="eastAsia"/>
        </w:rPr>
        <w:t>свойственных</w:t>
      </w:r>
      <w:r>
        <w:t></w:t>
      </w:r>
      <w:r>
        <w:rPr>
          <w:rFonts w:hint="eastAsia"/>
        </w:rPr>
        <w:t>его</w:t>
      </w:r>
      <w:r>
        <w:t></w:t>
      </w:r>
      <w:r>
        <w:rPr>
          <w:rFonts w:hint="eastAsia"/>
        </w:rPr>
        <w:t>ученикам</w:t>
      </w:r>
      <w:r>
        <w:t></w:t>
      </w:r>
      <w:r>
        <w:t></w:t>
      </w:r>
      <w:r>
        <w:rPr>
          <w:rFonts w:hint="eastAsia"/>
        </w:rPr>
        <w:t>в</w:t>
      </w:r>
      <w:r>
        <w:t></w:t>
      </w:r>
      <w:r>
        <w:rPr>
          <w:rFonts w:hint="eastAsia"/>
        </w:rPr>
        <w:t>силу</w:t>
      </w:r>
      <w:r>
        <w:t></w:t>
      </w:r>
      <w:r>
        <w:rPr>
          <w:rFonts w:hint="eastAsia"/>
        </w:rPr>
        <w:t>их</w:t>
      </w:r>
      <w:r>
        <w:t></w:t>
      </w:r>
      <w:r>
        <w:rPr>
          <w:rFonts w:hint="eastAsia"/>
        </w:rPr>
        <w:t>возраста</w:t>
      </w:r>
      <w:r>
        <w:t></w:t>
      </w:r>
      <w:r>
        <w:t></w:t>
      </w:r>
      <w:r>
        <w:rPr>
          <w:rFonts w:hint="eastAsia"/>
        </w:rPr>
        <w:t>актуальной</w:t>
      </w:r>
      <w:r>
        <w:t></w:t>
      </w:r>
      <w:r>
        <w:rPr>
          <w:rFonts w:hint="eastAsia"/>
        </w:rPr>
        <w:t>молодежной</w:t>
      </w:r>
      <w:r>
        <w:t></w:t>
      </w:r>
      <w:r>
        <w:rPr>
          <w:rFonts w:hint="eastAsia"/>
        </w:rPr>
        <w:t>моды</w:t>
      </w:r>
      <w:r>
        <w:t></w:t>
      </w:r>
      <w:r>
        <w:t></w:t>
      </w:r>
      <w:r>
        <w:rPr>
          <w:rFonts w:hint="eastAsia"/>
        </w:rPr>
        <w:t>социального</w:t>
      </w:r>
      <w:r>
        <w:t></w:t>
      </w:r>
      <w:r>
        <w:rPr>
          <w:rFonts w:hint="eastAsia"/>
        </w:rPr>
        <w:t>статуса</w:t>
      </w:r>
      <w:r>
        <w:t></w:t>
      </w:r>
      <w:r>
        <w:rPr>
          <w:rFonts w:hint="eastAsia"/>
        </w:rPr>
        <w:t>семей</w:t>
      </w:r>
      <w:r>
        <w:t></w:t>
      </w:r>
      <w:r>
        <w:t></w:t>
      </w:r>
      <w:r>
        <w:rPr>
          <w:rFonts w:hint="eastAsia"/>
        </w:rPr>
        <w:t>места</w:t>
      </w:r>
      <w:r>
        <w:t></w:t>
      </w:r>
      <w:r>
        <w:rPr>
          <w:rFonts w:hint="eastAsia"/>
        </w:rPr>
        <w:t>жительства</w:t>
      </w:r>
      <w:r>
        <w:t></w:t>
      </w:r>
      <w:r>
        <w:rPr>
          <w:rFonts w:hint="eastAsia"/>
        </w:rPr>
        <w:t>и</w:t>
      </w:r>
      <w:r>
        <w:t></w:t>
      </w:r>
      <w:r>
        <w:rPr>
          <w:rFonts w:hint="eastAsia"/>
        </w:rPr>
        <w:t>т</w:t>
      </w:r>
      <w:r>
        <w:t></w:t>
      </w:r>
      <w:r>
        <w:rPr>
          <w:rFonts w:hint="eastAsia"/>
        </w:rPr>
        <w:t>д</w:t>
      </w:r>
      <w:r>
        <w:t></w:t>
      </w:r>
      <w:r>
        <w:t></w:t>
      </w:r>
      <w:r>
        <w:t></w:t>
      </w:r>
      <w:r>
        <w:t></w:t>
      </w:r>
      <w:r>
        <w:rPr>
          <w:rFonts w:hint="eastAsia"/>
        </w:rPr>
        <w:t>поможет</w:t>
      </w:r>
      <w:r>
        <w:t></w:t>
      </w:r>
      <w:r>
        <w:rPr>
          <w:rFonts w:hint="eastAsia"/>
        </w:rPr>
        <w:t>правильно</w:t>
      </w:r>
      <w:r>
        <w:t></w:t>
      </w:r>
      <w:r>
        <w:rPr>
          <w:rFonts w:hint="eastAsia"/>
        </w:rPr>
        <w:t>и</w:t>
      </w:r>
      <w:r>
        <w:t></w:t>
      </w:r>
      <w:r>
        <w:rPr>
          <w:rFonts w:hint="eastAsia"/>
        </w:rPr>
        <w:t>эффективно</w:t>
      </w:r>
      <w:r>
        <w:t></w:t>
      </w:r>
      <w:r>
        <w:rPr>
          <w:rFonts w:hint="eastAsia"/>
        </w:rPr>
        <w:t>организовать</w:t>
      </w:r>
      <w:r>
        <w:t></w:t>
      </w:r>
      <w:r>
        <w:rPr>
          <w:rFonts w:hint="eastAsia"/>
        </w:rPr>
        <w:t>учебный</w:t>
      </w:r>
      <w:r>
        <w:t></w:t>
      </w:r>
      <w:r>
        <w:rPr>
          <w:rFonts w:hint="eastAsia"/>
        </w:rPr>
        <w:t>процесс</w:t>
      </w:r>
      <w:r>
        <w:t></w:t>
      </w:r>
      <w:r>
        <w:rPr>
          <w:rFonts w:hint="eastAsia"/>
        </w:rPr>
        <w:t>на</w:t>
      </w:r>
      <w:r>
        <w:t></w:t>
      </w:r>
      <w:r>
        <w:rPr>
          <w:rFonts w:hint="eastAsia"/>
        </w:rPr>
        <w:t>уроке</w:t>
      </w:r>
      <w:r>
        <w:t></w:t>
      </w:r>
    </w:p>
    <w:p w:rsidR="00C1509F" w:rsidRDefault="00C1509F" w:rsidP="00C1509F">
      <w:r>
        <w:rPr>
          <w:rFonts w:hint="eastAsia"/>
        </w:rPr>
        <w:t>Опора</w:t>
      </w:r>
      <w:r>
        <w:t></w:t>
      </w:r>
      <w:r>
        <w:t></w:t>
      </w:r>
      <w:r>
        <w:t></w:t>
      </w:r>
      <w:r>
        <w:t></w:t>
      </w:r>
      <w:r>
        <w:t></w:t>
      </w:r>
      <w:r>
        <w:t></w:t>
      </w:r>
      <w:r>
        <w:rPr>
          <w:rFonts w:hint="eastAsia"/>
        </w:rPr>
        <w:t>на</w:t>
      </w:r>
      <w:r>
        <w:t></w:t>
      </w:r>
      <w:r>
        <w:t></w:t>
      </w:r>
      <w:r>
        <w:t></w:t>
      </w:r>
      <w:r>
        <w:t></w:t>
      </w:r>
      <w:r>
        <w:t></w:t>
      </w:r>
      <w:r>
        <w:t></w:t>
      </w:r>
      <w:r>
        <w:rPr>
          <w:rFonts w:hint="eastAsia"/>
        </w:rPr>
        <w:t>эмоциональный</w:t>
      </w:r>
      <w:r>
        <w:t></w:t>
      </w:r>
      <w:r>
        <w:t></w:t>
      </w:r>
      <w:r>
        <w:t></w:t>
      </w:r>
      <w:r>
        <w:t></w:t>
      </w:r>
      <w:r>
        <w:t></w:t>
      </w:r>
      <w:r>
        <w:t></w:t>
      </w:r>
      <w:r>
        <w:rPr>
          <w:rFonts w:hint="eastAsia"/>
        </w:rPr>
        <w:t>опыт</w:t>
      </w:r>
      <w:r>
        <w:t></w:t>
      </w:r>
      <w:r>
        <w:t></w:t>
      </w:r>
      <w:r>
        <w:t></w:t>
      </w:r>
      <w:r>
        <w:t></w:t>
      </w:r>
      <w:r>
        <w:t></w:t>
      </w:r>
      <w:r>
        <w:t></w:t>
      </w:r>
      <w:r>
        <w:t></w:t>
      </w:r>
      <w:r>
        <w:rPr>
          <w:rFonts w:hint="eastAsia"/>
        </w:rPr>
        <w:t>Осмысление</w:t>
      </w:r>
      <w:r>
        <w:t></w:t>
      </w:r>
      <w:r>
        <w:t></w:t>
      </w:r>
      <w:r>
        <w:t></w:t>
      </w:r>
      <w:r>
        <w:t></w:t>
      </w:r>
      <w:r>
        <w:t></w:t>
      </w:r>
      <w:r>
        <w:t></w:t>
      </w:r>
      <w:r>
        <w:rPr>
          <w:rFonts w:hint="eastAsia"/>
        </w:rPr>
        <w:t>эмоций</w:t>
      </w:r>
      <w:r>
        <w:t></w:t>
      </w:r>
      <w:r>
        <w:t></w:t>
      </w:r>
      <w:r>
        <w:t></w:t>
      </w:r>
      <w:r>
        <w:t></w:t>
      </w:r>
      <w:r>
        <w:t></w:t>
      </w:r>
      <w:r>
        <w:t></w:t>
      </w:r>
      <w:r>
        <w:rPr>
          <w:rFonts w:hint="eastAsia"/>
        </w:rPr>
        <w:t>представляет</w:t>
      </w:r>
    </w:p>
    <w:p w:rsidR="00C1509F" w:rsidRDefault="00C1509F" w:rsidP="00C1509F">
      <w:r>
        <w:t></w:t>
      </w:r>
      <w:r>
        <w:t></w:t>
      </w:r>
    </w:p>
    <w:p w:rsidR="00C1509F" w:rsidRDefault="00C1509F" w:rsidP="00C1509F">
      <w:r>
        <w:t></w:t>
      </w:r>
    </w:p>
    <w:p w:rsidR="00C1509F" w:rsidRDefault="00C1509F" w:rsidP="00C1509F">
      <w:r>
        <w:rPr>
          <w:rFonts w:hint="eastAsia"/>
        </w:rPr>
        <w:t>способность</w:t>
      </w:r>
      <w:r>
        <w:t></w:t>
      </w:r>
      <w:r>
        <w:rPr>
          <w:rFonts w:hint="eastAsia"/>
        </w:rPr>
        <w:t>соотнести</w:t>
      </w:r>
      <w:r>
        <w:t></w:t>
      </w:r>
      <w:r>
        <w:rPr>
          <w:rFonts w:hint="eastAsia"/>
        </w:rPr>
        <w:t>их</w:t>
      </w:r>
      <w:r>
        <w:t></w:t>
      </w:r>
      <w:r>
        <w:rPr>
          <w:rFonts w:hint="eastAsia"/>
        </w:rPr>
        <w:t>с</w:t>
      </w:r>
      <w:r>
        <w:t></w:t>
      </w:r>
      <w:r>
        <w:rPr>
          <w:rFonts w:hint="eastAsia"/>
        </w:rPr>
        <w:t>определенным</w:t>
      </w:r>
      <w:r>
        <w:t></w:t>
      </w:r>
      <w:r>
        <w:rPr>
          <w:rFonts w:hint="eastAsia"/>
        </w:rPr>
        <w:t>явлением</w:t>
      </w:r>
      <w:r>
        <w:t></w:t>
      </w:r>
      <w:r>
        <w:t></w:t>
      </w:r>
      <w:r>
        <w:rPr>
          <w:rFonts w:hint="eastAsia"/>
        </w:rPr>
        <w:t>которое</w:t>
      </w:r>
      <w:r>
        <w:t></w:t>
      </w:r>
      <w:r>
        <w:rPr>
          <w:rFonts w:hint="eastAsia"/>
        </w:rPr>
        <w:t>вызвало</w:t>
      </w:r>
      <w:r>
        <w:t></w:t>
      </w:r>
      <w:r>
        <w:rPr>
          <w:rFonts w:hint="eastAsia"/>
        </w:rPr>
        <w:t>или</w:t>
      </w:r>
      <w:r>
        <w:t></w:t>
      </w:r>
      <w:r>
        <w:rPr>
          <w:rFonts w:hint="eastAsia"/>
        </w:rPr>
        <w:t>вызывает</w:t>
      </w:r>
      <w:r>
        <w:t></w:t>
      </w:r>
      <w:r>
        <w:rPr>
          <w:rFonts w:hint="eastAsia"/>
        </w:rPr>
        <w:t>эти</w:t>
      </w:r>
      <w:r>
        <w:t></w:t>
      </w:r>
      <w:r>
        <w:rPr>
          <w:rFonts w:hint="eastAsia"/>
        </w:rPr>
        <w:t>эмоции</w:t>
      </w:r>
      <w:r>
        <w:t></w:t>
      </w:r>
      <w:r>
        <w:t></w:t>
      </w:r>
      <w:r>
        <w:rPr>
          <w:rFonts w:hint="eastAsia"/>
        </w:rPr>
        <w:t>С</w:t>
      </w:r>
      <w:r>
        <w:t></w:t>
      </w:r>
      <w:r>
        <w:rPr>
          <w:rFonts w:hint="eastAsia"/>
        </w:rPr>
        <w:t>Л</w:t>
      </w:r>
      <w:r>
        <w:t></w:t>
      </w:r>
      <w:r>
        <w:t></w:t>
      </w:r>
      <w:r>
        <w:rPr>
          <w:rFonts w:hint="eastAsia"/>
        </w:rPr>
        <w:t>Рубинштейн</w:t>
      </w:r>
      <w:r>
        <w:t></w:t>
      </w:r>
      <w:r>
        <w:t></w:t>
      </w:r>
      <w:r>
        <w:t></w:t>
      </w:r>
      <w:r>
        <w:rPr>
          <w:rFonts w:hint="eastAsia"/>
        </w:rPr>
        <w:t>Воссоздание</w:t>
      </w:r>
      <w:r>
        <w:t></w:t>
      </w:r>
      <w:r>
        <w:rPr>
          <w:rFonts w:hint="eastAsia"/>
        </w:rPr>
        <w:t>человеком</w:t>
      </w:r>
      <w:r>
        <w:t></w:t>
      </w:r>
      <w:r>
        <w:rPr>
          <w:rFonts w:hint="eastAsia"/>
        </w:rPr>
        <w:t>своих</w:t>
      </w:r>
      <w:r>
        <w:t></w:t>
      </w:r>
      <w:r>
        <w:rPr>
          <w:rFonts w:hint="eastAsia"/>
        </w:rPr>
        <w:t>эмоций</w:t>
      </w:r>
      <w:r>
        <w:t></w:t>
      </w:r>
      <w:r>
        <w:rPr>
          <w:rFonts w:hint="eastAsia"/>
        </w:rPr>
        <w:t>возможно</w:t>
      </w:r>
      <w:r>
        <w:t></w:t>
      </w:r>
      <w:r>
        <w:rPr>
          <w:rFonts w:hint="eastAsia"/>
        </w:rPr>
        <w:t>на</w:t>
      </w:r>
      <w:r>
        <w:t></w:t>
      </w:r>
      <w:r>
        <w:rPr>
          <w:rFonts w:hint="eastAsia"/>
        </w:rPr>
        <w:t>двух</w:t>
      </w:r>
      <w:r>
        <w:t></w:t>
      </w:r>
      <w:r>
        <w:rPr>
          <w:rFonts w:hint="eastAsia"/>
        </w:rPr>
        <w:t>уровнях</w:t>
      </w:r>
      <w:r>
        <w:t></w:t>
      </w:r>
      <w:r>
        <w:rPr>
          <w:rFonts w:hint="eastAsia"/>
        </w:rPr>
        <w:t>сознания</w:t>
      </w:r>
      <w:r>
        <w:t></w:t>
      </w:r>
      <w:r>
        <w:t></w:t>
      </w:r>
      <w:r>
        <w:rPr>
          <w:rFonts w:hint="eastAsia"/>
        </w:rPr>
        <w:t>Я</w:t>
      </w:r>
      <w:r>
        <w:t></w:t>
      </w:r>
      <w:r>
        <w:t></w:t>
      </w:r>
      <w:r>
        <w:rPr>
          <w:rFonts w:hint="eastAsia"/>
        </w:rPr>
        <w:t>Рейковский</w:t>
      </w:r>
      <w:r>
        <w:t></w:t>
      </w:r>
      <w:r>
        <w:t></w:t>
      </w:r>
      <w:r>
        <w:t></w:t>
      </w:r>
      <w:r>
        <w:t></w:t>
      </w:r>
      <w:r>
        <w:t></w:t>
      </w:r>
      <w:r>
        <w:rPr>
          <w:rFonts w:hint="eastAsia"/>
        </w:rPr>
        <w:t>уровень</w:t>
      </w:r>
      <w:r>
        <w:t></w:t>
      </w:r>
      <w:r>
        <w:rPr>
          <w:rFonts w:hint="eastAsia"/>
        </w:rPr>
        <w:t>–</w:t>
      </w:r>
      <w:r>
        <w:t></w:t>
      </w:r>
      <w:r>
        <w:rPr>
          <w:rFonts w:hint="eastAsia"/>
        </w:rPr>
        <w:t>непосредственное</w:t>
      </w:r>
      <w:r>
        <w:t></w:t>
      </w:r>
      <w:r>
        <w:rPr>
          <w:rFonts w:hint="eastAsia"/>
        </w:rPr>
        <w:t>восприятие</w:t>
      </w:r>
      <w:r>
        <w:t></w:t>
      </w:r>
      <w:r>
        <w:t></w:t>
      </w:r>
      <w:r>
        <w:t></w:t>
      </w:r>
      <w:r>
        <w:t></w:t>
      </w:r>
      <w:r>
        <w:rPr>
          <w:rFonts w:hint="eastAsia"/>
        </w:rPr>
        <w:t>уровень</w:t>
      </w:r>
      <w:r>
        <w:t></w:t>
      </w:r>
      <w:r>
        <w:rPr>
          <w:rFonts w:hint="eastAsia"/>
        </w:rPr>
        <w:t>–</w:t>
      </w:r>
      <w:r>
        <w:t></w:t>
      </w:r>
      <w:r>
        <w:rPr>
          <w:rFonts w:hint="eastAsia"/>
        </w:rPr>
        <w:t>осознание</w:t>
      </w:r>
      <w:r>
        <w:t></w:t>
      </w:r>
      <w:r>
        <w:rPr>
          <w:rFonts w:hint="eastAsia"/>
        </w:rPr>
        <w:t>эмоций</w:t>
      </w:r>
      <w:r>
        <w:t></w:t>
      </w:r>
      <w:r>
        <w:rPr>
          <w:rFonts w:hint="eastAsia"/>
        </w:rPr>
        <w:t>при</w:t>
      </w:r>
      <w:r>
        <w:t></w:t>
      </w:r>
      <w:r>
        <w:rPr>
          <w:rFonts w:hint="eastAsia"/>
        </w:rPr>
        <w:t>обобщении</w:t>
      </w:r>
      <w:r>
        <w:t></w:t>
      </w:r>
      <w:r>
        <w:rPr>
          <w:rFonts w:hint="eastAsia"/>
        </w:rPr>
        <w:t>опыта</w:t>
      </w:r>
      <w:r>
        <w:t></w:t>
      </w:r>
      <w:r>
        <w:rPr>
          <w:rFonts w:hint="eastAsia"/>
        </w:rPr>
        <w:t>непосредственного</w:t>
      </w:r>
      <w:r>
        <w:t></w:t>
      </w:r>
      <w:r>
        <w:rPr>
          <w:rFonts w:hint="eastAsia"/>
        </w:rPr>
        <w:t>восприятия</w:t>
      </w:r>
      <w:r>
        <w:t></w:t>
      </w:r>
      <w:r>
        <w:t></w:t>
      </w:r>
      <w:r>
        <w:rPr>
          <w:rFonts w:hint="eastAsia"/>
        </w:rPr>
        <w:t>обогащение</w:t>
      </w:r>
      <w:r>
        <w:t></w:t>
      </w:r>
      <w:r>
        <w:rPr>
          <w:rFonts w:hint="eastAsia"/>
        </w:rPr>
        <w:t>эмоционального</w:t>
      </w:r>
      <w:r>
        <w:t></w:t>
      </w:r>
      <w:r>
        <w:rPr>
          <w:rFonts w:hint="eastAsia"/>
        </w:rPr>
        <w:t>опыта</w:t>
      </w:r>
      <w:r>
        <w:t></w:t>
      </w:r>
    </w:p>
    <w:p w:rsidR="00C1509F" w:rsidRDefault="00C1509F" w:rsidP="00C1509F">
      <w:r>
        <w:rPr>
          <w:rFonts w:hint="eastAsia"/>
        </w:rPr>
        <w:t>А</w:t>
      </w:r>
      <w:r>
        <w:t></w:t>
      </w:r>
      <w:r>
        <w:rPr>
          <w:rFonts w:hint="eastAsia"/>
        </w:rPr>
        <w:t>Ю</w:t>
      </w:r>
      <w:r>
        <w:t></w:t>
      </w:r>
      <w:r>
        <w:t></w:t>
      </w:r>
      <w:r>
        <w:rPr>
          <w:rFonts w:hint="eastAsia"/>
        </w:rPr>
        <w:t>Бергфельд</w:t>
      </w:r>
      <w:r>
        <w:t></w:t>
      </w:r>
      <w:r>
        <w:rPr>
          <w:rFonts w:hint="eastAsia"/>
        </w:rPr>
        <w:t>рассматривает</w:t>
      </w:r>
      <w:r>
        <w:t></w:t>
      </w:r>
      <w:r>
        <w:rPr>
          <w:rFonts w:hint="eastAsia"/>
        </w:rPr>
        <w:t>эмоциональный</w:t>
      </w:r>
      <w:r>
        <w:t></w:t>
      </w:r>
      <w:r>
        <w:rPr>
          <w:rFonts w:hint="eastAsia"/>
        </w:rPr>
        <w:t>опыт</w:t>
      </w:r>
      <w:r>
        <w:t></w:t>
      </w:r>
      <w:r>
        <w:rPr>
          <w:rFonts w:hint="eastAsia"/>
        </w:rPr>
        <w:t>как</w:t>
      </w:r>
      <w:r>
        <w:t></w:t>
      </w:r>
      <w:r>
        <w:rPr>
          <w:rFonts w:hint="eastAsia"/>
        </w:rPr>
        <w:t>теоретический</w:t>
      </w:r>
      <w:r>
        <w:t></w:t>
      </w:r>
      <w:r>
        <w:rPr>
          <w:rFonts w:hint="eastAsia"/>
        </w:rPr>
        <w:t>конструкт</w:t>
      </w:r>
      <w:r>
        <w:t></w:t>
      </w:r>
      <w:r>
        <w:t></w:t>
      </w:r>
      <w:r>
        <w:rPr>
          <w:rFonts w:hint="eastAsia"/>
        </w:rPr>
        <w:t>Анализируя</w:t>
      </w:r>
      <w:r>
        <w:t></w:t>
      </w:r>
      <w:r>
        <w:rPr>
          <w:rFonts w:hint="eastAsia"/>
        </w:rPr>
        <w:t>его</w:t>
      </w:r>
      <w:r>
        <w:t></w:t>
      </w:r>
      <w:r>
        <w:rPr>
          <w:rFonts w:hint="eastAsia"/>
        </w:rPr>
        <w:t>содержание</w:t>
      </w:r>
      <w:r>
        <w:t></w:t>
      </w:r>
      <w:r>
        <w:t></w:t>
      </w:r>
      <w:r>
        <w:rPr>
          <w:rFonts w:hint="eastAsia"/>
        </w:rPr>
        <w:t>она</w:t>
      </w:r>
      <w:r>
        <w:t></w:t>
      </w:r>
      <w:r>
        <w:rPr>
          <w:rFonts w:hint="eastAsia"/>
        </w:rPr>
        <w:t>фиксирует</w:t>
      </w:r>
      <w:r>
        <w:t></w:t>
      </w:r>
      <w:r>
        <w:rPr>
          <w:rFonts w:hint="eastAsia"/>
        </w:rPr>
        <w:t>внимание</w:t>
      </w:r>
      <w:r>
        <w:t></w:t>
      </w:r>
      <w:r>
        <w:rPr>
          <w:rFonts w:hint="eastAsia"/>
        </w:rPr>
        <w:t>на</w:t>
      </w:r>
      <w:r>
        <w:t></w:t>
      </w:r>
      <w:r>
        <w:rPr>
          <w:rFonts w:hint="eastAsia"/>
        </w:rPr>
        <w:t>том</w:t>
      </w:r>
      <w:r>
        <w:t></w:t>
      </w:r>
      <w:r>
        <w:t></w:t>
      </w:r>
      <w:r>
        <w:rPr>
          <w:rFonts w:hint="eastAsia"/>
        </w:rPr>
        <w:t>что</w:t>
      </w:r>
      <w:r>
        <w:t></w:t>
      </w:r>
      <w:r>
        <w:rPr>
          <w:rFonts w:hint="eastAsia"/>
        </w:rPr>
        <w:t>эмоциональный</w:t>
      </w:r>
      <w:r>
        <w:t></w:t>
      </w:r>
      <w:r>
        <w:rPr>
          <w:rFonts w:hint="eastAsia"/>
        </w:rPr>
        <w:t>опыт</w:t>
      </w:r>
      <w:r>
        <w:t></w:t>
      </w:r>
      <w:r>
        <w:rPr>
          <w:rFonts w:hint="eastAsia"/>
        </w:rPr>
        <w:t>можно</w:t>
      </w:r>
      <w:r>
        <w:t></w:t>
      </w:r>
      <w:r>
        <w:rPr>
          <w:rFonts w:hint="eastAsia"/>
        </w:rPr>
        <w:t>рассматривать</w:t>
      </w:r>
      <w:r>
        <w:t></w:t>
      </w:r>
      <w:r>
        <w:rPr>
          <w:rFonts w:hint="eastAsia"/>
        </w:rPr>
        <w:t>как</w:t>
      </w:r>
      <w:r>
        <w:t></w:t>
      </w:r>
      <w:r>
        <w:rPr>
          <w:rFonts w:hint="eastAsia"/>
        </w:rPr>
        <w:t>определенную</w:t>
      </w:r>
      <w:r>
        <w:t></w:t>
      </w:r>
      <w:r>
        <w:rPr>
          <w:rFonts w:hint="eastAsia"/>
        </w:rPr>
        <w:t>сферу</w:t>
      </w:r>
      <w:r>
        <w:t></w:t>
      </w:r>
      <w:r>
        <w:rPr>
          <w:rFonts w:hint="eastAsia"/>
        </w:rPr>
        <w:t>интеллекта</w:t>
      </w:r>
      <w:r>
        <w:t></w:t>
      </w:r>
    </w:p>
    <w:p w:rsidR="00C1509F" w:rsidRDefault="00C1509F" w:rsidP="00C1509F">
      <w:r>
        <w:rPr>
          <w:rFonts w:hint="eastAsia"/>
        </w:rPr>
        <w:t>Модель</w:t>
      </w:r>
      <w:r>
        <w:t></w:t>
      </w:r>
      <w:r>
        <w:rPr>
          <w:rFonts w:hint="eastAsia"/>
        </w:rPr>
        <w:t>формирования</w:t>
      </w:r>
      <w:r>
        <w:t></w:t>
      </w:r>
      <w:r>
        <w:rPr>
          <w:rFonts w:hint="eastAsia"/>
        </w:rPr>
        <w:t>условий</w:t>
      </w:r>
      <w:r>
        <w:t></w:t>
      </w:r>
      <w:r>
        <w:rPr>
          <w:rFonts w:hint="eastAsia"/>
        </w:rPr>
        <w:t>развития</w:t>
      </w:r>
      <w:r>
        <w:t></w:t>
      </w:r>
      <w:r>
        <w:rPr>
          <w:rFonts w:hint="eastAsia"/>
        </w:rPr>
        <w:t>визуальной</w:t>
      </w:r>
      <w:r>
        <w:t></w:t>
      </w:r>
      <w:r>
        <w:rPr>
          <w:rFonts w:hint="eastAsia"/>
        </w:rPr>
        <w:t>культуры</w:t>
      </w:r>
      <w:r>
        <w:t></w:t>
      </w:r>
      <w:r>
        <w:rPr>
          <w:rFonts w:hint="eastAsia"/>
        </w:rPr>
        <w:t>включает</w:t>
      </w:r>
      <w:r>
        <w:t></w:t>
      </w:r>
      <w:r>
        <w:t></w:t>
      </w:r>
      <w:r>
        <w:rPr>
          <w:rFonts w:hint="eastAsia"/>
        </w:rPr>
        <w:t>интегрированное</w:t>
      </w:r>
      <w:r>
        <w:t></w:t>
      </w:r>
      <w:r>
        <w:rPr>
          <w:rFonts w:hint="eastAsia"/>
        </w:rPr>
        <w:t>содержание</w:t>
      </w:r>
      <w:r>
        <w:t></w:t>
      </w:r>
      <w:r>
        <w:rPr>
          <w:rFonts w:hint="eastAsia"/>
        </w:rPr>
        <w:t>образования</w:t>
      </w:r>
      <w:r>
        <w:t></w:t>
      </w:r>
      <w:r>
        <w:t></w:t>
      </w:r>
      <w:r>
        <w:rPr>
          <w:rFonts w:hint="eastAsia"/>
        </w:rPr>
        <w:t>доминантность</w:t>
      </w:r>
      <w:r>
        <w:t></w:t>
      </w:r>
      <w:r>
        <w:rPr>
          <w:rFonts w:hint="eastAsia"/>
        </w:rPr>
        <w:t>художественного</w:t>
      </w:r>
      <w:r>
        <w:t></w:t>
      </w:r>
      <w:r>
        <w:rPr>
          <w:rFonts w:hint="eastAsia"/>
        </w:rPr>
        <w:t>образа</w:t>
      </w:r>
      <w:r>
        <w:t></w:t>
      </w:r>
      <w:r>
        <w:rPr>
          <w:rFonts w:hint="eastAsia"/>
        </w:rPr>
        <w:t>и</w:t>
      </w:r>
      <w:r>
        <w:t></w:t>
      </w:r>
      <w:r>
        <w:rPr>
          <w:rFonts w:hint="eastAsia"/>
        </w:rPr>
        <w:t>творческой</w:t>
      </w:r>
      <w:r>
        <w:t></w:t>
      </w:r>
      <w:r>
        <w:rPr>
          <w:rFonts w:hint="eastAsia"/>
        </w:rPr>
        <w:t>интерпретации</w:t>
      </w:r>
      <w:r>
        <w:t></w:t>
      </w:r>
      <w:r>
        <w:t></w:t>
      </w:r>
      <w:r>
        <w:rPr>
          <w:rFonts w:hint="eastAsia"/>
        </w:rPr>
        <w:t>применение</w:t>
      </w:r>
      <w:r>
        <w:t></w:t>
      </w:r>
      <w:r>
        <w:rPr>
          <w:rFonts w:hint="eastAsia"/>
        </w:rPr>
        <w:t>методов</w:t>
      </w:r>
      <w:r>
        <w:t></w:t>
      </w:r>
      <w:r>
        <w:rPr>
          <w:rFonts w:hint="eastAsia"/>
        </w:rPr>
        <w:t>искусства</w:t>
      </w:r>
      <w:r>
        <w:t></w:t>
      </w:r>
      <w:r>
        <w:rPr>
          <w:rFonts w:hint="eastAsia"/>
        </w:rPr>
        <w:t>и</w:t>
      </w:r>
      <w:r>
        <w:t></w:t>
      </w:r>
      <w:r>
        <w:rPr>
          <w:rFonts w:hint="eastAsia"/>
        </w:rPr>
        <w:t>специальных</w:t>
      </w:r>
      <w:r>
        <w:t></w:t>
      </w:r>
      <w:r>
        <w:rPr>
          <w:rFonts w:hint="eastAsia"/>
        </w:rPr>
        <w:t>методов</w:t>
      </w:r>
      <w:r>
        <w:t></w:t>
      </w:r>
      <w:r>
        <w:rPr>
          <w:rFonts w:hint="eastAsia"/>
        </w:rPr>
        <w:t>формирования</w:t>
      </w:r>
      <w:r>
        <w:t></w:t>
      </w:r>
      <w:r>
        <w:rPr>
          <w:rFonts w:hint="eastAsia"/>
        </w:rPr>
        <w:t>визуальной</w:t>
      </w:r>
      <w:r>
        <w:t></w:t>
      </w:r>
      <w:r>
        <w:rPr>
          <w:rFonts w:hint="eastAsia"/>
        </w:rPr>
        <w:t>культуры</w:t>
      </w:r>
      <w:r>
        <w:t></w:t>
      </w:r>
      <w:r>
        <w:t></w:t>
      </w:r>
      <w:r>
        <w:rPr>
          <w:rFonts w:hint="eastAsia"/>
        </w:rPr>
        <w:t>реализацию</w:t>
      </w:r>
      <w:r>
        <w:t></w:t>
      </w:r>
      <w:r>
        <w:rPr>
          <w:rFonts w:hint="eastAsia"/>
        </w:rPr>
        <w:t>комплексной</w:t>
      </w:r>
      <w:r>
        <w:t></w:t>
      </w:r>
      <w:r>
        <w:rPr>
          <w:rFonts w:hint="eastAsia"/>
        </w:rPr>
        <w:t>педагогической</w:t>
      </w:r>
      <w:r>
        <w:t></w:t>
      </w:r>
      <w:r>
        <w:rPr>
          <w:rFonts w:hint="eastAsia"/>
        </w:rPr>
        <w:t>технологии</w:t>
      </w:r>
      <w:r>
        <w:t></w:t>
      </w:r>
      <w:r>
        <w:rPr>
          <w:rFonts w:hint="eastAsia"/>
        </w:rPr>
        <w:t>развития</w:t>
      </w:r>
      <w:r>
        <w:t></w:t>
      </w:r>
      <w:r>
        <w:rPr>
          <w:rFonts w:hint="eastAsia"/>
        </w:rPr>
        <w:t>визуальной</w:t>
      </w:r>
      <w:r>
        <w:t></w:t>
      </w:r>
      <w:r>
        <w:rPr>
          <w:rFonts w:hint="eastAsia"/>
        </w:rPr>
        <w:t>культуры</w:t>
      </w:r>
      <w:r>
        <w:t></w:t>
      </w:r>
      <w:r>
        <w:rPr>
          <w:rFonts w:hint="eastAsia"/>
        </w:rPr>
        <w:t>учащихся</w:t>
      </w:r>
      <w:r>
        <w:t></w:t>
      </w:r>
      <w:r>
        <w:t></w:t>
      </w:r>
      <w:r>
        <w:rPr>
          <w:rFonts w:hint="eastAsia"/>
        </w:rPr>
        <w:t>Интеграция</w:t>
      </w:r>
      <w:r>
        <w:t></w:t>
      </w:r>
      <w:r>
        <w:rPr>
          <w:rFonts w:hint="eastAsia"/>
        </w:rPr>
        <w:t>образов</w:t>
      </w:r>
      <w:r>
        <w:t></w:t>
      </w:r>
      <w:r>
        <w:rPr>
          <w:rFonts w:hint="eastAsia"/>
        </w:rPr>
        <w:t>литературы</w:t>
      </w:r>
      <w:r>
        <w:t></w:t>
      </w:r>
      <w:r>
        <w:rPr>
          <w:rFonts w:hint="eastAsia"/>
        </w:rPr>
        <w:t>и</w:t>
      </w:r>
      <w:r>
        <w:t></w:t>
      </w:r>
      <w:r>
        <w:rPr>
          <w:rFonts w:hint="eastAsia"/>
        </w:rPr>
        <w:t>образов</w:t>
      </w:r>
      <w:r>
        <w:t></w:t>
      </w:r>
      <w:r>
        <w:rPr>
          <w:rFonts w:hint="eastAsia"/>
        </w:rPr>
        <w:t>изобразительного</w:t>
      </w:r>
      <w:r>
        <w:t></w:t>
      </w:r>
      <w:r>
        <w:rPr>
          <w:rFonts w:hint="eastAsia"/>
        </w:rPr>
        <w:t>искусства</w:t>
      </w:r>
      <w:r>
        <w:t></w:t>
      </w:r>
      <w:r>
        <w:rPr>
          <w:rFonts w:hint="eastAsia"/>
        </w:rPr>
        <w:t>помогает</w:t>
      </w:r>
      <w:r>
        <w:t></w:t>
      </w:r>
      <w:r>
        <w:rPr>
          <w:rFonts w:hint="eastAsia"/>
        </w:rPr>
        <w:t>визуализировать</w:t>
      </w:r>
      <w:r>
        <w:t></w:t>
      </w:r>
      <w:r>
        <w:rPr>
          <w:rFonts w:hint="eastAsia"/>
        </w:rPr>
        <w:t>образы</w:t>
      </w:r>
      <w:r>
        <w:t></w:t>
      </w:r>
      <w:r>
        <w:t></w:t>
      </w:r>
      <w:r>
        <w:rPr>
          <w:rFonts w:hint="eastAsia"/>
        </w:rPr>
        <w:t>сделать</w:t>
      </w:r>
      <w:r>
        <w:t></w:t>
      </w:r>
      <w:r>
        <w:rPr>
          <w:rFonts w:hint="eastAsia"/>
        </w:rPr>
        <w:t>их</w:t>
      </w:r>
      <w:r>
        <w:t></w:t>
      </w:r>
      <w:r>
        <w:rPr>
          <w:rFonts w:hint="eastAsia"/>
        </w:rPr>
        <w:t>более</w:t>
      </w:r>
      <w:r>
        <w:t></w:t>
      </w:r>
      <w:r>
        <w:rPr>
          <w:rFonts w:hint="eastAsia"/>
        </w:rPr>
        <w:t>близкими</w:t>
      </w:r>
      <w:r>
        <w:t></w:t>
      </w:r>
      <w:r>
        <w:rPr>
          <w:rFonts w:hint="eastAsia"/>
        </w:rPr>
        <w:t>и</w:t>
      </w:r>
      <w:r>
        <w:t></w:t>
      </w:r>
      <w:r>
        <w:rPr>
          <w:rFonts w:hint="eastAsia"/>
        </w:rPr>
        <w:t>понятными</w:t>
      </w:r>
      <w:r>
        <w:t></w:t>
      </w:r>
      <w:r>
        <w:t></w:t>
      </w:r>
      <w:r>
        <w:rPr>
          <w:rFonts w:hint="eastAsia"/>
        </w:rPr>
        <w:t>Несмотря</w:t>
      </w:r>
      <w:r>
        <w:t></w:t>
      </w:r>
      <w:r>
        <w:rPr>
          <w:rFonts w:hint="eastAsia"/>
        </w:rPr>
        <w:t>на</w:t>
      </w:r>
      <w:r>
        <w:t></w:t>
      </w:r>
      <w:r>
        <w:rPr>
          <w:rFonts w:hint="eastAsia"/>
        </w:rPr>
        <w:t>отличия</w:t>
      </w:r>
      <w:r>
        <w:t></w:t>
      </w:r>
      <w:r>
        <w:t></w:t>
      </w:r>
      <w:r>
        <w:rPr>
          <w:rFonts w:hint="eastAsia"/>
        </w:rPr>
        <w:t>которые</w:t>
      </w:r>
      <w:r>
        <w:t></w:t>
      </w:r>
      <w:r>
        <w:rPr>
          <w:rFonts w:hint="eastAsia"/>
        </w:rPr>
        <w:t>существуют</w:t>
      </w:r>
      <w:r>
        <w:t></w:t>
      </w:r>
      <w:r>
        <w:rPr>
          <w:rFonts w:hint="eastAsia"/>
        </w:rPr>
        <w:t>между</w:t>
      </w:r>
      <w:r>
        <w:t></w:t>
      </w:r>
      <w:r>
        <w:rPr>
          <w:rFonts w:hint="eastAsia"/>
        </w:rPr>
        <w:t>образами</w:t>
      </w:r>
      <w:r>
        <w:t></w:t>
      </w:r>
      <w:r>
        <w:rPr>
          <w:rFonts w:hint="eastAsia"/>
        </w:rPr>
        <w:t>словесными</w:t>
      </w:r>
      <w:r>
        <w:t></w:t>
      </w:r>
      <w:r>
        <w:t></w:t>
      </w:r>
      <w:r>
        <w:rPr>
          <w:rFonts w:hint="eastAsia"/>
        </w:rPr>
        <w:t>пластическими</w:t>
      </w:r>
      <w:r>
        <w:t></w:t>
      </w:r>
      <w:r>
        <w:t></w:t>
      </w:r>
      <w:r>
        <w:rPr>
          <w:rFonts w:hint="eastAsia"/>
        </w:rPr>
        <w:t>архитектурными</w:t>
      </w:r>
      <w:r>
        <w:t></w:t>
      </w:r>
      <w:r>
        <w:t></w:t>
      </w:r>
      <w:r>
        <w:rPr>
          <w:rFonts w:hint="eastAsia"/>
        </w:rPr>
        <w:t>музыкальными</w:t>
      </w:r>
      <w:r>
        <w:t></w:t>
      </w:r>
      <w:r>
        <w:t></w:t>
      </w:r>
      <w:r>
        <w:rPr>
          <w:rFonts w:hint="eastAsia"/>
        </w:rPr>
        <w:t>в</w:t>
      </w:r>
      <w:r>
        <w:t></w:t>
      </w:r>
      <w:r>
        <w:rPr>
          <w:rFonts w:hint="eastAsia"/>
        </w:rPr>
        <w:t>их</w:t>
      </w:r>
      <w:r>
        <w:t></w:t>
      </w:r>
      <w:r>
        <w:rPr>
          <w:rFonts w:hint="eastAsia"/>
        </w:rPr>
        <w:t>характеристиках</w:t>
      </w:r>
      <w:r>
        <w:t></w:t>
      </w:r>
      <w:r>
        <w:rPr>
          <w:rFonts w:hint="eastAsia"/>
        </w:rPr>
        <w:t>есть</w:t>
      </w:r>
      <w:r>
        <w:t></w:t>
      </w:r>
      <w:r>
        <w:rPr>
          <w:rFonts w:hint="eastAsia"/>
        </w:rPr>
        <w:t>общее</w:t>
      </w:r>
      <w:r>
        <w:t></w:t>
      </w:r>
      <w:r>
        <w:t></w:t>
      </w:r>
      <w:r>
        <w:rPr>
          <w:rFonts w:hint="eastAsia"/>
        </w:rPr>
        <w:t>обусловленное</w:t>
      </w:r>
      <w:r>
        <w:t></w:t>
      </w:r>
      <w:r>
        <w:rPr>
          <w:rFonts w:hint="eastAsia"/>
        </w:rPr>
        <w:t>общими</w:t>
      </w:r>
      <w:r>
        <w:t></w:t>
      </w:r>
      <w:r>
        <w:rPr>
          <w:rFonts w:hint="eastAsia"/>
        </w:rPr>
        <w:t>средствами</w:t>
      </w:r>
      <w:r>
        <w:t></w:t>
      </w:r>
      <w:r>
        <w:rPr>
          <w:rFonts w:hint="eastAsia"/>
        </w:rPr>
        <w:t>художественной</w:t>
      </w:r>
      <w:r>
        <w:t></w:t>
      </w:r>
      <w:r>
        <w:rPr>
          <w:rFonts w:hint="eastAsia"/>
        </w:rPr>
        <w:t>выразительности</w:t>
      </w:r>
      <w:r>
        <w:t></w:t>
      </w:r>
      <w:r>
        <w:t></w:t>
      </w:r>
      <w:r>
        <w:rPr>
          <w:rFonts w:hint="eastAsia"/>
        </w:rPr>
        <w:t>композицией</w:t>
      </w:r>
      <w:r>
        <w:t></w:t>
      </w:r>
      <w:r>
        <w:t></w:t>
      </w:r>
      <w:r>
        <w:rPr>
          <w:rFonts w:hint="eastAsia"/>
        </w:rPr>
        <w:t>ритмом</w:t>
      </w:r>
      <w:r>
        <w:t></w:t>
      </w:r>
      <w:r>
        <w:t></w:t>
      </w:r>
      <w:r>
        <w:rPr>
          <w:rFonts w:hint="eastAsia"/>
        </w:rPr>
        <w:t>фактурой</w:t>
      </w:r>
      <w:r>
        <w:t></w:t>
      </w:r>
      <w:r>
        <w:t></w:t>
      </w:r>
      <w:r>
        <w:rPr>
          <w:rFonts w:hint="eastAsia"/>
        </w:rPr>
        <w:t>статикой</w:t>
      </w:r>
      <w:r>
        <w:t></w:t>
      </w:r>
      <w:r>
        <w:rPr>
          <w:rFonts w:hint="eastAsia"/>
        </w:rPr>
        <w:t>динамикой</w:t>
      </w:r>
      <w:r>
        <w:t></w:t>
      </w:r>
      <w:r>
        <w:t></w:t>
      </w:r>
      <w:r>
        <w:rPr>
          <w:rFonts w:hint="eastAsia"/>
        </w:rPr>
        <w:t>симметрией</w:t>
      </w:r>
      <w:r>
        <w:t></w:t>
      </w:r>
      <w:r>
        <w:rPr>
          <w:rFonts w:hint="eastAsia"/>
        </w:rPr>
        <w:t>асимметрией</w:t>
      </w:r>
      <w:r>
        <w:t></w:t>
      </w:r>
      <w:r>
        <w:t></w:t>
      </w:r>
      <w:r>
        <w:rPr>
          <w:rFonts w:hint="eastAsia"/>
        </w:rPr>
        <w:t>Модель</w:t>
      </w:r>
      <w:r>
        <w:t></w:t>
      </w:r>
      <w:r>
        <w:rPr>
          <w:rFonts w:hint="eastAsia"/>
        </w:rPr>
        <w:t>формирования</w:t>
      </w:r>
      <w:r>
        <w:t></w:t>
      </w:r>
      <w:r>
        <w:rPr>
          <w:rFonts w:hint="eastAsia"/>
        </w:rPr>
        <w:t>условий</w:t>
      </w:r>
      <w:r>
        <w:t></w:t>
      </w:r>
      <w:r>
        <w:rPr>
          <w:rFonts w:hint="eastAsia"/>
        </w:rPr>
        <w:t>развития</w:t>
      </w:r>
      <w:r>
        <w:t></w:t>
      </w:r>
      <w:r>
        <w:rPr>
          <w:rFonts w:hint="eastAsia"/>
        </w:rPr>
        <w:t>визуальной</w:t>
      </w:r>
      <w:r>
        <w:t></w:t>
      </w:r>
      <w:r>
        <w:rPr>
          <w:rFonts w:hint="eastAsia"/>
        </w:rPr>
        <w:t>культуры</w:t>
      </w:r>
      <w:r>
        <w:t></w:t>
      </w:r>
      <w:r>
        <w:rPr>
          <w:rFonts w:hint="eastAsia"/>
        </w:rPr>
        <w:t>школьника</w:t>
      </w:r>
      <w:r>
        <w:t></w:t>
      </w:r>
      <w:r>
        <w:rPr>
          <w:rFonts w:hint="eastAsia"/>
        </w:rPr>
        <w:t>средствами</w:t>
      </w:r>
      <w:r>
        <w:t></w:t>
      </w:r>
      <w:r>
        <w:rPr>
          <w:rFonts w:hint="eastAsia"/>
        </w:rPr>
        <w:t>интеграции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rPr>
          <w:rFonts w:hint="eastAsia"/>
        </w:rPr>
        <w:t>соответствует</w:t>
      </w:r>
      <w:r>
        <w:t></w:t>
      </w:r>
      <w:r>
        <w:rPr>
          <w:rFonts w:hint="eastAsia"/>
        </w:rPr>
        <w:t>структуре</w:t>
      </w:r>
      <w:r>
        <w:t></w:t>
      </w:r>
      <w:r>
        <w:rPr>
          <w:rFonts w:hint="eastAsia"/>
        </w:rPr>
        <w:t>педагогического</w:t>
      </w:r>
      <w:r>
        <w:t></w:t>
      </w:r>
      <w:r>
        <w:rPr>
          <w:rFonts w:hint="eastAsia"/>
        </w:rPr>
        <w:t>процесса</w:t>
      </w:r>
      <w:r>
        <w:t></w:t>
      </w:r>
      <w:r>
        <w:t></w:t>
      </w:r>
      <w:r>
        <w:rPr>
          <w:rFonts w:hint="eastAsia"/>
        </w:rPr>
        <w:t>включает</w:t>
      </w:r>
      <w:r>
        <w:t></w:t>
      </w:r>
      <w:r>
        <w:rPr>
          <w:rFonts w:hint="eastAsia"/>
        </w:rPr>
        <w:t>связанные</w:t>
      </w:r>
      <w:r>
        <w:t></w:t>
      </w:r>
      <w:r>
        <w:rPr>
          <w:rFonts w:hint="eastAsia"/>
        </w:rPr>
        <w:t>между</w:t>
      </w:r>
      <w:r>
        <w:t></w:t>
      </w:r>
      <w:r>
        <w:rPr>
          <w:rFonts w:hint="eastAsia"/>
        </w:rPr>
        <w:t>собой</w:t>
      </w:r>
      <w:r>
        <w:t></w:t>
      </w:r>
      <w:r>
        <w:rPr>
          <w:rFonts w:hint="eastAsia"/>
        </w:rPr>
        <w:t>компоненты</w:t>
      </w:r>
      <w:r>
        <w:t></w:t>
      </w:r>
      <w:r>
        <w:t></w:t>
      </w:r>
      <w:r>
        <w:rPr>
          <w:rFonts w:hint="eastAsia"/>
        </w:rPr>
        <w:t>входящие</w:t>
      </w:r>
      <w:r>
        <w:t></w:t>
      </w:r>
      <w:r>
        <w:rPr>
          <w:rFonts w:hint="eastAsia"/>
        </w:rPr>
        <w:t>в</w:t>
      </w:r>
      <w:r>
        <w:t></w:t>
      </w:r>
      <w:r>
        <w:rPr>
          <w:rFonts w:hint="eastAsia"/>
        </w:rPr>
        <w:t>педагогическую</w:t>
      </w:r>
      <w:r>
        <w:t></w:t>
      </w:r>
      <w:r>
        <w:rPr>
          <w:rFonts w:hint="eastAsia"/>
        </w:rPr>
        <w:t>систему</w:t>
      </w:r>
      <w:r>
        <w:t></w:t>
      </w:r>
      <w:r>
        <w:t></w:t>
      </w:r>
      <w:r>
        <w:rPr>
          <w:rFonts w:hint="eastAsia"/>
        </w:rPr>
        <w:t>табл</w:t>
      </w:r>
      <w:r>
        <w:t></w:t>
      </w:r>
      <w:r>
        <w:t></w:t>
      </w:r>
      <w:r>
        <w:t></w:t>
      </w:r>
      <w:r>
        <w:t></w:t>
      </w:r>
      <w:r>
        <w:t></w:t>
      </w:r>
      <w:r>
        <w:t></w:t>
      </w:r>
      <w:r>
        <w:rPr>
          <w:rFonts w:hint="eastAsia"/>
        </w:rPr>
        <w:t>это</w:t>
      </w:r>
      <w:r>
        <w:t></w:t>
      </w:r>
      <w:r>
        <w:rPr>
          <w:rFonts w:hint="eastAsia"/>
        </w:rPr>
        <w:t>цель</w:t>
      </w:r>
      <w:r>
        <w:t></w:t>
      </w:r>
      <w:r>
        <w:rPr>
          <w:rFonts w:hint="eastAsia"/>
        </w:rPr>
        <w:t>и</w:t>
      </w:r>
      <w:r>
        <w:t></w:t>
      </w:r>
      <w:r>
        <w:rPr>
          <w:rFonts w:hint="eastAsia"/>
        </w:rPr>
        <w:t>задачи</w:t>
      </w:r>
      <w:r>
        <w:t></w:t>
      </w:r>
      <w:r>
        <w:t></w:t>
      </w:r>
      <w:r>
        <w:rPr>
          <w:rFonts w:hint="eastAsia"/>
        </w:rPr>
        <w:t>содержание</w:t>
      </w:r>
      <w:r>
        <w:t></w:t>
      </w:r>
      <w:r>
        <w:t></w:t>
      </w:r>
      <w:r>
        <w:rPr>
          <w:rFonts w:hint="eastAsia"/>
        </w:rPr>
        <w:t>организация</w:t>
      </w:r>
      <w:r>
        <w:t></w:t>
      </w:r>
      <w:r>
        <w:rPr>
          <w:rFonts w:hint="eastAsia"/>
        </w:rPr>
        <w:t>и</w:t>
      </w:r>
      <w:r>
        <w:t></w:t>
      </w:r>
      <w:r>
        <w:rPr>
          <w:rFonts w:hint="eastAsia"/>
        </w:rPr>
        <w:t>управление</w:t>
      </w:r>
      <w:r>
        <w:t></w:t>
      </w:r>
      <w:r>
        <w:rPr>
          <w:rFonts w:hint="eastAsia"/>
        </w:rPr>
        <w:t>им</w:t>
      </w:r>
      <w:r>
        <w:t></w:t>
      </w:r>
      <w:r>
        <w:t></w:t>
      </w:r>
      <w:r>
        <w:rPr>
          <w:rFonts w:hint="eastAsia"/>
        </w:rPr>
        <w:t>методы</w:t>
      </w:r>
      <w:r>
        <w:t></w:t>
      </w:r>
      <w:r>
        <w:rPr>
          <w:rFonts w:hint="eastAsia"/>
        </w:rPr>
        <w:t>осуществления</w:t>
      </w:r>
      <w:r>
        <w:t></w:t>
      </w:r>
      <w:r>
        <w:t></w:t>
      </w:r>
      <w:r>
        <w:rPr>
          <w:rFonts w:hint="eastAsia"/>
        </w:rPr>
        <w:t>результаты</w:t>
      </w:r>
      <w:r>
        <w:t></w:t>
      </w:r>
      <w:r>
        <w:t></w:t>
      </w:r>
      <w:r>
        <w:rPr>
          <w:rFonts w:hint="eastAsia"/>
        </w:rPr>
        <w:t>ресурсы</w:t>
      </w:r>
      <w:r>
        <w:t></w:t>
      </w:r>
      <w:r>
        <w:t></w:t>
      </w:r>
      <w:r>
        <w:rPr>
          <w:rFonts w:hint="eastAsia"/>
        </w:rPr>
        <w:t>Одним</w:t>
      </w:r>
      <w:r>
        <w:t></w:t>
      </w:r>
      <w:r>
        <w:rPr>
          <w:rFonts w:hint="eastAsia"/>
        </w:rPr>
        <w:t>из</w:t>
      </w:r>
      <w:r>
        <w:t></w:t>
      </w:r>
      <w:r>
        <w:rPr>
          <w:rFonts w:hint="eastAsia"/>
        </w:rPr>
        <w:t>механизмов</w:t>
      </w:r>
      <w:r>
        <w:t></w:t>
      </w:r>
      <w:r>
        <w:rPr>
          <w:rFonts w:hint="eastAsia"/>
        </w:rPr>
        <w:t>является</w:t>
      </w:r>
      <w:r>
        <w:t></w:t>
      </w:r>
      <w:r>
        <w:rPr>
          <w:rFonts w:hint="eastAsia"/>
        </w:rPr>
        <w:t>включение</w:t>
      </w:r>
      <w:r>
        <w:t></w:t>
      </w:r>
      <w:r>
        <w:rPr>
          <w:rFonts w:hint="eastAsia"/>
        </w:rPr>
        <w:t>учащихся</w:t>
      </w:r>
      <w:r>
        <w:t></w:t>
      </w:r>
      <w:r>
        <w:rPr>
          <w:rFonts w:hint="eastAsia"/>
        </w:rPr>
        <w:t>в</w:t>
      </w:r>
      <w:r>
        <w:t></w:t>
      </w:r>
      <w:r>
        <w:rPr>
          <w:rFonts w:hint="eastAsia"/>
        </w:rPr>
        <w:t>активные</w:t>
      </w:r>
      <w:r>
        <w:t></w:t>
      </w:r>
      <w:r>
        <w:rPr>
          <w:rFonts w:hint="eastAsia"/>
        </w:rPr>
        <w:t>формы</w:t>
      </w:r>
      <w:r>
        <w:t></w:t>
      </w:r>
      <w:r>
        <w:rPr>
          <w:rFonts w:hint="eastAsia"/>
        </w:rPr>
        <w:t>восприятия</w:t>
      </w:r>
      <w:r>
        <w:t></w:t>
      </w:r>
      <w:r>
        <w:t></w:t>
      </w:r>
      <w:r>
        <w:rPr>
          <w:rFonts w:hint="eastAsia"/>
        </w:rPr>
        <w:t>сравнения</w:t>
      </w:r>
      <w:r>
        <w:t></w:t>
      </w:r>
      <w:r>
        <w:t></w:t>
      </w:r>
      <w:r>
        <w:rPr>
          <w:rFonts w:hint="eastAsia"/>
        </w:rPr>
        <w:t>интерпретации</w:t>
      </w:r>
      <w:r>
        <w:t></w:t>
      </w:r>
      <w:r>
        <w:t></w:t>
      </w:r>
      <w:r>
        <w:rPr>
          <w:rFonts w:hint="eastAsia"/>
        </w:rPr>
        <w:t>оценки</w:t>
      </w:r>
      <w:r>
        <w:t></w:t>
      </w:r>
      <w:r>
        <w:rPr>
          <w:rFonts w:hint="eastAsia"/>
        </w:rPr>
        <w:t>образов</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а</w:t>
      </w:r>
      <w:r>
        <w:t></w:t>
      </w:r>
      <w:r>
        <w:rPr>
          <w:rFonts w:hint="eastAsia"/>
        </w:rPr>
        <w:t>также</w:t>
      </w:r>
      <w:r>
        <w:t></w:t>
      </w:r>
      <w:r>
        <w:rPr>
          <w:rFonts w:hint="eastAsia"/>
        </w:rPr>
        <w:t>художественной</w:t>
      </w:r>
      <w:r>
        <w:t></w:t>
      </w:r>
      <w:r>
        <w:rPr>
          <w:rFonts w:hint="eastAsia"/>
        </w:rPr>
        <w:t>деятельности</w:t>
      </w:r>
      <w:r>
        <w:t></w:t>
      </w:r>
    </w:p>
    <w:p w:rsidR="00C1509F" w:rsidRDefault="00C1509F" w:rsidP="00C1509F">
      <w:r>
        <w:rPr>
          <w:rFonts w:hint="eastAsia"/>
        </w:rPr>
        <w:t>В</w:t>
      </w:r>
      <w:r>
        <w:t></w:t>
      </w:r>
      <w:r>
        <w:rPr>
          <w:rFonts w:hint="eastAsia"/>
        </w:rPr>
        <w:t>процессе</w:t>
      </w:r>
      <w:r>
        <w:t></w:t>
      </w:r>
      <w:r>
        <w:rPr>
          <w:rFonts w:hint="eastAsia"/>
        </w:rPr>
        <w:t>развития</w:t>
      </w:r>
      <w:r>
        <w:t></w:t>
      </w:r>
      <w:r>
        <w:rPr>
          <w:rFonts w:hint="eastAsia"/>
        </w:rPr>
        <w:t>визуальной</w:t>
      </w:r>
      <w:r>
        <w:t></w:t>
      </w:r>
      <w:r>
        <w:rPr>
          <w:rFonts w:hint="eastAsia"/>
        </w:rPr>
        <w:t>культуры</w:t>
      </w:r>
      <w:r>
        <w:t></w:t>
      </w:r>
      <w:r>
        <w:rPr>
          <w:rFonts w:hint="eastAsia"/>
        </w:rPr>
        <w:t>школьника</w:t>
      </w:r>
      <w:r>
        <w:t></w:t>
      </w:r>
      <w:r>
        <w:rPr>
          <w:rFonts w:hint="eastAsia"/>
        </w:rPr>
        <w:t>важным</w:t>
      </w:r>
      <w:r>
        <w:t></w:t>
      </w:r>
      <w:r>
        <w:rPr>
          <w:rFonts w:hint="eastAsia"/>
        </w:rPr>
        <w:t>является</w:t>
      </w:r>
      <w:r>
        <w:t></w:t>
      </w:r>
      <w:r>
        <w:rPr>
          <w:rFonts w:hint="eastAsia"/>
        </w:rPr>
        <w:t>взаимодействие</w:t>
      </w:r>
      <w:r>
        <w:t></w:t>
      </w:r>
      <w:r>
        <w:rPr>
          <w:rFonts w:hint="eastAsia"/>
        </w:rPr>
        <w:t>учителей</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rPr>
          <w:rFonts w:hint="eastAsia"/>
        </w:rPr>
        <w:t>между</w:t>
      </w:r>
      <w:r>
        <w:t></w:t>
      </w:r>
      <w:r>
        <w:rPr>
          <w:rFonts w:hint="eastAsia"/>
        </w:rPr>
        <w:t>собой</w:t>
      </w:r>
      <w:r>
        <w:t></w:t>
      </w:r>
      <w:r>
        <w:rPr>
          <w:rFonts w:hint="eastAsia"/>
        </w:rPr>
        <w:t>и</w:t>
      </w:r>
      <w:r>
        <w:t></w:t>
      </w:r>
      <w:r>
        <w:rPr>
          <w:rFonts w:hint="eastAsia"/>
        </w:rPr>
        <w:t>с</w:t>
      </w:r>
      <w:r>
        <w:t></w:t>
      </w:r>
      <w:r>
        <w:rPr>
          <w:rFonts w:hint="eastAsia"/>
        </w:rPr>
        <w:t>учащимися</w:t>
      </w:r>
      <w:r>
        <w:t></w:t>
      </w:r>
      <w:r>
        <w:t></w:t>
      </w:r>
      <w:r>
        <w:rPr>
          <w:rFonts w:hint="eastAsia"/>
        </w:rPr>
        <w:t>На</w:t>
      </w:r>
      <w:r>
        <w:t></w:t>
      </w:r>
      <w:r>
        <w:rPr>
          <w:rFonts w:hint="eastAsia"/>
        </w:rPr>
        <w:t>это</w:t>
      </w:r>
      <w:r>
        <w:t></w:t>
      </w:r>
      <w:r>
        <w:rPr>
          <w:rFonts w:hint="eastAsia"/>
        </w:rPr>
        <w:t>взаимодействие</w:t>
      </w:r>
      <w:r>
        <w:t></w:t>
      </w:r>
      <w:r>
        <w:rPr>
          <w:rFonts w:hint="eastAsia"/>
        </w:rPr>
        <w:t>направлена</w:t>
      </w:r>
      <w:r>
        <w:t></w:t>
      </w:r>
      <w:r>
        <w:rPr>
          <w:rFonts w:hint="eastAsia"/>
        </w:rPr>
        <w:t>разработанная</w:t>
      </w:r>
      <w:r>
        <w:t></w:t>
      </w:r>
      <w:r>
        <w:rPr>
          <w:rFonts w:hint="eastAsia"/>
        </w:rPr>
        <w:t>нами</w:t>
      </w:r>
      <w:r>
        <w:t></w:t>
      </w:r>
      <w:r>
        <w:rPr>
          <w:rFonts w:hint="eastAsia"/>
        </w:rPr>
        <w:t>комплексная</w:t>
      </w:r>
      <w:r>
        <w:t></w:t>
      </w:r>
      <w:r>
        <w:rPr>
          <w:rFonts w:hint="eastAsia"/>
        </w:rPr>
        <w:t>педагогическая</w:t>
      </w:r>
      <w:r>
        <w:t></w:t>
      </w:r>
      <w:r>
        <w:rPr>
          <w:rFonts w:hint="eastAsia"/>
        </w:rPr>
        <w:t>технология</w:t>
      </w:r>
      <w:r>
        <w:t></w:t>
      </w:r>
      <w:r>
        <w:t></w:t>
      </w:r>
      <w:r>
        <w:rPr>
          <w:rFonts w:hint="eastAsia"/>
        </w:rPr>
        <w:t>структура</w:t>
      </w:r>
      <w:r>
        <w:t></w:t>
      </w:r>
      <w:r>
        <w:rPr>
          <w:rFonts w:hint="eastAsia"/>
        </w:rPr>
        <w:t>которой</w:t>
      </w:r>
      <w:r>
        <w:t></w:t>
      </w:r>
      <w:r>
        <w:rPr>
          <w:rFonts w:hint="eastAsia"/>
        </w:rPr>
        <w:t>состоит</w:t>
      </w:r>
      <w:r>
        <w:t></w:t>
      </w:r>
      <w:r>
        <w:rPr>
          <w:rFonts w:hint="eastAsia"/>
        </w:rPr>
        <w:t>из</w:t>
      </w:r>
      <w:r>
        <w:t></w:t>
      </w:r>
      <w:r>
        <w:rPr>
          <w:rFonts w:hint="eastAsia"/>
        </w:rPr>
        <w:t>трех</w:t>
      </w:r>
      <w:r>
        <w:t></w:t>
      </w:r>
      <w:r>
        <w:rPr>
          <w:rFonts w:hint="eastAsia"/>
        </w:rPr>
        <w:t>блоков</w:t>
      </w:r>
      <w:r>
        <w:t></w:t>
      </w:r>
      <w:r>
        <w:t></w:t>
      </w:r>
      <w:r>
        <w:rPr>
          <w:rFonts w:hint="eastAsia"/>
        </w:rPr>
        <w:t>включающих</w:t>
      </w:r>
      <w:r>
        <w:t></w:t>
      </w:r>
      <w:r>
        <w:rPr>
          <w:rFonts w:hint="eastAsia"/>
        </w:rPr>
        <w:t>разнообразные</w:t>
      </w:r>
      <w:r>
        <w:t></w:t>
      </w:r>
      <w:r>
        <w:rPr>
          <w:rFonts w:hint="eastAsia"/>
        </w:rPr>
        <w:t>задания</w:t>
      </w:r>
      <w:r>
        <w:t></w:t>
      </w:r>
      <w:r>
        <w:t></w:t>
      </w:r>
      <w:r>
        <w:rPr>
          <w:rFonts w:hint="eastAsia"/>
        </w:rPr>
        <w:t>упражнения</w:t>
      </w:r>
      <w:r>
        <w:t></w:t>
      </w:r>
      <w:r>
        <w:t></w:t>
      </w:r>
      <w:r>
        <w:rPr>
          <w:rFonts w:hint="eastAsia"/>
        </w:rPr>
        <w:t>тренинги</w:t>
      </w:r>
      <w:r>
        <w:t></w:t>
      </w:r>
      <w:r>
        <w:t></w:t>
      </w:r>
      <w:r>
        <w:rPr>
          <w:rFonts w:hint="eastAsia"/>
        </w:rPr>
        <w:t>В</w:t>
      </w:r>
      <w:r>
        <w:t></w:t>
      </w:r>
      <w:r>
        <w:rPr>
          <w:rFonts w:hint="eastAsia"/>
        </w:rPr>
        <w:t>блоке</w:t>
      </w:r>
      <w:r>
        <w:t></w:t>
      </w:r>
      <w:r>
        <w:t></w:t>
      </w:r>
      <w:r>
        <w:rPr>
          <w:rFonts w:hint="eastAsia"/>
        </w:rPr>
        <w:t>Слово</w:t>
      </w:r>
      <w:r>
        <w:t></w:t>
      </w:r>
      <w:r>
        <w:rPr>
          <w:rFonts w:hint="eastAsia"/>
        </w:rPr>
        <w:t>изображение</w:t>
      </w:r>
      <w:r>
        <w:t></w:t>
      </w:r>
      <w:r>
        <w:rPr>
          <w:rFonts w:hint="eastAsia"/>
        </w:rPr>
        <w:t>образ</w:t>
      </w:r>
      <w:r>
        <w:t></w:t>
      </w:r>
      <w:r>
        <w:t></w:t>
      </w:r>
      <w:r>
        <w:rPr>
          <w:rFonts w:hint="eastAsia"/>
        </w:rPr>
        <w:t>применяются</w:t>
      </w:r>
      <w:r>
        <w:t></w:t>
      </w:r>
      <w:r>
        <w:rPr>
          <w:rFonts w:hint="eastAsia"/>
        </w:rPr>
        <w:t>три</w:t>
      </w:r>
      <w:r>
        <w:t></w:t>
      </w:r>
      <w:r>
        <w:rPr>
          <w:rFonts w:hint="eastAsia"/>
        </w:rPr>
        <w:t>вида</w:t>
      </w:r>
      <w:r>
        <w:t></w:t>
      </w:r>
      <w:r>
        <w:rPr>
          <w:rFonts w:hint="eastAsia"/>
        </w:rPr>
        <w:t>заданий</w:t>
      </w:r>
      <w:r>
        <w:t></w:t>
      </w:r>
      <w:r>
        <w:t></w:t>
      </w:r>
      <w:r>
        <w:t></w:t>
      </w:r>
      <w:r>
        <w:t></w:t>
      </w:r>
      <w:r>
        <w:t></w:t>
      </w:r>
      <w:r>
        <w:rPr>
          <w:rFonts w:hint="eastAsia"/>
        </w:rPr>
        <w:t>выполнение</w:t>
      </w:r>
      <w:r>
        <w:t></w:t>
      </w:r>
      <w:r>
        <w:rPr>
          <w:rFonts w:hint="eastAsia"/>
        </w:rPr>
        <w:t>тестов</w:t>
      </w:r>
      <w:r>
        <w:t></w:t>
      </w:r>
      <w:r>
        <w:rPr>
          <w:rFonts w:hint="eastAsia"/>
        </w:rPr>
        <w:t>в</w:t>
      </w:r>
      <w:r>
        <w:t></w:t>
      </w:r>
      <w:r>
        <w:rPr>
          <w:rFonts w:hint="eastAsia"/>
        </w:rPr>
        <w:t>рамках</w:t>
      </w:r>
      <w:r>
        <w:t></w:t>
      </w:r>
      <w:r>
        <w:rPr>
          <w:rFonts w:hint="eastAsia"/>
        </w:rPr>
        <w:t>синтетического</w:t>
      </w:r>
      <w:r>
        <w:t></w:t>
      </w:r>
      <w:r>
        <w:rPr>
          <w:rFonts w:hint="eastAsia"/>
        </w:rPr>
        <w:t>метода</w:t>
      </w:r>
      <w:r>
        <w:t></w:t>
      </w:r>
      <w:r>
        <w:t></w:t>
      </w:r>
      <w:r>
        <w:t></w:t>
      </w:r>
      <w:r>
        <w:t></w:t>
      </w:r>
      <w:r>
        <w:t></w:t>
      </w:r>
      <w:r>
        <w:rPr>
          <w:rFonts w:hint="eastAsia"/>
        </w:rPr>
        <w:t>выполнение</w:t>
      </w:r>
      <w:r>
        <w:t></w:t>
      </w:r>
      <w:r>
        <w:rPr>
          <w:rFonts w:hint="eastAsia"/>
        </w:rPr>
        <w:t>ассоциативных</w:t>
      </w:r>
      <w:r>
        <w:t></w:t>
      </w:r>
      <w:r>
        <w:rPr>
          <w:rFonts w:hint="eastAsia"/>
        </w:rPr>
        <w:t>композиций</w:t>
      </w:r>
      <w:r>
        <w:t></w:t>
      </w:r>
      <w:r>
        <w:t></w:t>
      </w:r>
      <w:r>
        <w:t></w:t>
      </w:r>
      <w:r>
        <w:t></w:t>
      </w:r>
      <w:r>
        <w:t></w:t>
      </w:r>
      <w:r>
        <w:rPr>
          <w:rFonts w:hint="eastAsia"/>
        </w:rPr>
        <w:t>составление</w:t>
      </w:r>
      <w:r>
        <w:t></w:t>
      </w:r>
      <w:r>
        <w:rPr>
          <w:rFonts w:hint="eastAsia"/>
        </w:rPr>
        <w:t>конструктов</w:t>
      </w:r>
      <w:r>
        <w:t></w:t>
      </w:r>
    </w:p>
    <w:p w:rsidR="00C1509F" w:rsidRDefault="00C1509F" w:rsidP="00C1509F">
      <w:r>
        <w:t></w:t>
      </w:r>
      <w:r>
        <w:t></w:t>
      </w:r>
    </w:p>
    <w:p w:rsidR="00C1509F" w:rsidRDefault="00C1509F" w:rsidP="00C1509F">
      <w:r>
        <w:t></w:t>
      </w:r>
    </w:p>
    <w:p w:rsidR="00C1509F" w:rsidRDefault="00C1509F" w:rsidP="00C1509F">
      <w:r>
        <w:rPr>
          <w:rFonts w:hint="eastAsia"/>
        </w:rPr>
        <w:t>Таблица</w:t>
      </w:r>
      <w:r>
        <w:t></w:t>
      </w:r>
      <w:r>
        <w:t></w:t>
      </w:r>
    </w:p>
    <w:p w:rsidR="00C1509F" w:rsidRDefault="00C1509F" w:rsidP="00C1509F">
      <w:r>
        <w:rPr>
          <w:rFonts w:hint="eastAsia"/>
        </w:rPr>
        <w:t>Модель</w:t>
      </w:r>
      <w:r>
        <w:t></w:t>
      </w:r>
      <w:r>
        <w:rPr>
          <w:rFonts w:hint="eastAsia"/>
        </w:rPr>
        <w:t>развития</w:t>
      </w:r>
      <w:r>
        <w:t></w:t>
      </w:r>
      <w:r>
        <w:rPr>
          <w:rFonts w:hint="eastAsia"/>
        </w:rPr>
        <w:t>визуальной</w:t>
      </w:r>
      <w:r>
        <w:t></w:t>
      </w:r>
      <w:r>
        <w:rPr>
          <w:rFonts w:hint="eastAsia"/>
        </w:rPr>
        <w:t>культуры</w:t>
      </w:r>
      <w:r>
        <w:t></w:t>
      </w:r>
      <w:r>
        <w:t></w:t>
      </w:r>
      <w:r>
        <w:rPr>
          <w:rFonts w:hint="eastAsia"/>
        </w:rPr>
        <w:t>РВК</w:t>
      </w:r>
      <w:r>
        <w:t></w:t>
      </w:r>
      <w:r>
        <w:t></w:t>
      </w:r>
      <w:r>
        <w:rPr>
          <w:rFonts w:hint="eastAsia"/>
        </w:rPr>
        <w:t>школьника</w:t>
      </w:r>
      <w:r>
        <w:t></w:t>
      </w:r>
      <w:r>
        <w:rPr>
          <w:rFonts w:hint="eastAsia"/>
        </w:rPr>
        <w:t>средствами</w:t>
      </w:r>
      <w:r>
        <w:t></w:t>
      </w:r>
      <w:r>
        <w:rPr>
          <w:rFonts w:hint="eastAsia"/>
        </w:rPr>
        <w:t>интеграции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p>
    <w:p w:rsidR="00C1509F" w:rsidRDefault="00C1509F" w:rsidP="00C1509F">
      <w:r>
        <w:rPr>
          <w:rFonts w:hint="eastAsia"/>
        </w:rPr>
        <w:t>Цель</w:t>
      </w:r>
      <w:r>
        <w:t></w:t>
      </w:r>
      <w:r>
        <w:t></w:t>
      </w:r>
      <w:r>
        <w:rPr>
          <w:rFonts w:hint="eastAsia"/>
        </w:rPr>
        <w:t>формирование</w:t>
      </w:r>
      <w:r>
        <w:t></w:t>
      </w:r>
      <w:r>
        <w:rPr>
          <w:rFonts w:hint="eastAsia"/>
        </w:rPr>
        <w:t>учителем</w:t>
      </w:r>
      <w:r>
        <w:t></w:t>
      </w:r>
      <w:r>
        <w:rPr>
          <w:rFonts w:hint="eastAsia"/>
        </w:rPr>
        <w:t>педагогических</w:t>
      </w:r>
      <w:r>
        <w:t></w:t>
      </w:r>
      <w:r>
        <w:rPr>
          <w:rFonts w:hint="eastAsia"/>
        </w:rPr>
        <w:t>условий</w:t>
      </w:r>
      <w:r>
        <w:t></w:t>
      </w:r>
      <w:r>
        <w:rPr>
          <w:rFonts w:hint="eastAsia"/>
        </w:rPr>
        <w:t>для</w:t>
      </w:r>
      <w:r>
        <w:t></w:t>
      </w:r>
      <w:r>
        <w:rPr>
          <w:rFonts w:hint="eastAsia"/>
        </w:rPr>
        <w:t>развития</w:t>
      </w:r>
      <w:r>
        <w:t></w:t>
      </w:r>
      <w:r>
        <w:rPr>
          <w:rFonts w:hint="eastAsia"/>
        </w:rPr>
        <w:t>визуальной</w:t>
      </w:r>
      <w:r>
        <w:t></w:t>
      </w:r>
      <w:r>
        <w:rPr>
          <w:rFonts w:hint="eastAsia"/>
        </w:rPr>
        <w:t>культуры</w:t>
      </w:r>
      <w:r>
        <w:t></w:t>
      </w:r>
      <w:r>
        <w:rPr>
          <w:rFonts w:hint="eastAsia"/>
        </w:rPr>
        <w:t>школьников</w:t>
      </w:r>
      <w:r>
        <w:t></w:t>
      </w:r>
      <w:r>
        <w:rPr>
          <w:rFonts w:hint="eastAsia"/>
        </w:rPr>
        <w:t>как</w:t>
      </w:r>
      <w:r>
        <w:t></w:t>
      </w:r>
      <w:r>
        <w:rPr>
          <w:rFonts w:hint="eastAsia"/>
        </w:rPr>
        <w:t>составляющей</w:t>
      </w:r>
      <w:r>
        <w:t></w:t>
      </w:r>
      <w:r>
        <w:rPr>
          <w:rFonts w:hint="eastAsia"/>
        </w:rPr>
        <w:t>их</w:t>
      </w:r>
      <w:r>
        <w:t></w:t>
      </w:r>
      <w:r>
        <w:rPr>
          <w:rFonts w:hint="eastAsia"/>
        </w:rPr>
        <w:t>общей</w:t>
      </w:r>
      <w:r>
        <w:t></w:t>
      </w:r>
      <w:r>
        <w:rPr>
          <w:rFonts w:hint="eastAsia"/>
        </w:rPr>
        <w:t>культуры</w:t>
      </w:r>
    </w:p>
    <w:p w:rsidR="00C1509F" w:rsidRDefault="00C1509F" w:rsidP="00C1509F">
      <w:r>
        <w:rPr>
          <w:rFonts w:hint="eastAsia"/>
        </w:rPr>
        <w:t>Задачи</w:t>
      </w:r>
      <w:r>
        <w:t></w:t>
      </w:r>
      <w:r>
        <w:t></w:t>
      </w:r>
      <w:r>
        <w:rPr>
          <w:rFonts w:hint="eastAsia"/>
        </w:rPr>
        <w:t>использование</w:t>
      </w:r>
      <w:r>
        <w:t></w:t>
      </w:r>
      <w:r>
        <w:rPr>
          <w:rFonts w:hint="eastAsia"/>
        </w:rPr>
        <w:t>педагогического</w:t>
      </w:r>
      <w:r>
        <w:t></w:t>
      </w:r>
      <w:r>
        <w:rPr>
          <w:rFonts w:hint="eastAsia"/>
        </w:rPr>
        <w:t>потенциала</w:t>
      </w:r>
      <w:r>
        <w:t></w:t>
      </w:r>
      <w:r>
        <w:rPr>
          <w:rFonts w:hint="eastAsia"/>
        </w:rPr>
        <w:t>интеграции</w:t>
      </w:r>
      <w:r>
        <w:t></w:t>
      </w:r>
      <w:r>
        <w:rPr>
          <w:rFonts w:hint="eastAsia"/>
        </w:rPr>
        <w:t>искусств</w:t>
      </w:r>
      <w:r>
        <w:t></w:t>
      </w:r>
      <w:r>
        <w:t></w:t>
      </w:r>
      <w:r>
        <w:rPr>
          <w:rFonts w:hint="eastAsia"/>
        </w:rPr>
        <w:t>активизация</w:t>
      </w:r>
      <w:r>
        <w:t></w:t>
      </w:r>
      <w:r>
        <w:rPr>
          <w:rFonts w:hint="eastAsia"/>
        </w:rPr>
        <w:t>деятельностного</w:t>
      </w:r>
      <w:r>
        <w:t></w:t>
      </w:r>
      <w:r>
        <w:rPr>
          <w:rFonts w:hint="eastAsia"/>
        </w:rPr>
        <w:t>подхода</w:t>
      </w:r>
      <w:r>
        <w:t></w:t>
      </w:r>
      <w:r>
        <w:rPr>
          <w:rFonts w:hint="eastAsia"/>
        </w:rPr>
        <w:t>к</w:t>
      </w:r>
      <w:r>
        <w:t></w:t>
      </w:r>
      <w:r>
        <w:rPr>
          <w:rFonts w:hint="eastAsia"/>
        </w:rPr>
        <w:t>процессу</w:t>
      </w:r>
      <w:r>
        <w:t></w:t>
      </w:r>
      <w:r>
        <w:rPr>
          <w:rFonts w:hint="eastAsia"/>
        </w:rPr>
        <w:t>познания</w:t>
      </w:r>
      <w:r>
        <w:t></w:t>
      </w:r>
      <w:r>
        <w:rPr>
          <w:rFonts w:hint="eastAsia"/>
        </w:rPr>
        <w:t>в</w:t>
      </w:r>
      <w:r>
        <w:t></w:t>
      </w:r>
      <w:r>
        <w:rPr>
          <w:rFonts w:hint="eastAsia"/>
        </w:rPr>
        <w:t>творческой</w:t>
      </w:r>
      <w:r>
        <w:t></w:t>
      </w:r>
      <w:r>
        <w:rPr>
          <w:rFonts w:hint="eastAsia"/>
        </w:rPr>
        <w:t>среде</w:t>
      </w:r>
      <w:r>
        <w:t></w:t>
      </w:r>
      <w:r>
        <w:rPr>
          <w:rFonts w:hint="eastAsia"/>
        </w:rPr>
        <w:t>урока</w:t>
      </w:r>
      <w:r>
        <w:t></w:t>
      </w:r>
      <w:r>
        <w:t></w:t>
      </w:r>
      <w:r>
        <w:rPr>
          <w:rFonts w:hint="eastAsia"/>
        </w:rPr>
        <w:t>создание</w:t>
      </w:r>
      <w:r>
        <w:t></w:t>
      </w:r>
      <w:r>
        <w:rPr>
          <w:rFonts w:hint="eastAsia"/>
        </w:rPr>
        <w:t>ситуации</w:t>
      </w:r>
      <w:r>
        <w:t></w:t>
      </w:r>
      <w:r>
        <w:rPr>
          <w:rFonts w:hint="eastAsia"/>
        </w:rPr>
        <w:t>эмоционального</w:t>
      </w:r>
      <w:r>
        <w:t></w:t>
      </w:r>
      <w:r>
        <w:rPr>
          <w:rFonts w:hint="eastAsia"/>
        </w:rPr>
        <w:t>вникания</w:t>
      </w:r>
      <w:r>
        <w:t></w:t>
      </w:r>
      <w:r>
        <w:t></w:t>
      </w:r>
      <w:r>
        <w:rPr>
          <w:rFonts w:hint="eastAsia"/>
        </w:rPr>
        <w:t>удивления</w:t>
      </w:r>
      <w:r>
        <w:t></w:t>
      </w:r>
      <w:r>
        <w:t></w:t>
      </w:r>
      <w:r>
        <w:rPr>
          <w:rFonts w:hint="eastAsia"/>
        </w:rPr>
        <w:t>открытия</w:t>
      </w:r>
      <w:r>
        <w:t></w:t>
      </w:r>
      <w:r>
        <w:t></w:t>
      </w:r>
      <w:r>
        <w:rPr>
          <w:rFonts w:hint="eastAsia"/>
        </w:rPr>
        <w:t>разнообразие</w:t>
      </w:r>
      <w:r>
        <w:t></w:t>
      </w:r>
      <w:r>
        <w:rPr>
          <w:rFonts w:hint="eastAsia"/>
        </w:rPr>
        <w:t>предлагаемого</w:t>
      </w:r>
      <w:r>
        <w:t></w:t>
      </w:r>
      <w:r>
        <w:rPr>
          <w:rFonts w:hint="eastAsia"/>
        </w:rPr>
        <w:t>для</w:t>
      </w:r>
      <w:r>
        <w:t></w:t>
      </w:r>
      <w:r>
        <w:rPr>
          <w:rFonts w:hint="eastAsia"/>
        </w:rPr>
        <w:t>освоения</w:t>
      </w:r>
      <w:r>
        <w:t></w:t>
      </w:r>
      <w:r>
        <w:rPr>
          <w:rFonts w:hint="eastAsia"/>
        </w:rPr>
        <w:t>визуального</w:t>
      </w:r>
      <w:r>
        <w:t></w:t>
      </w:r>
      <w:r>
        <w:rPr>
          <w:rFonts w:hint="eastAsia"/>
        </w:rPr>
        <w:t>материала</w:t>
      </w:r>
      <w:r>
        <w:t></w:t>
      </w:r>
      <w:r>
        <w:t></w:t>
      </w:r>
      <w:r>
        <w:rPr>
          <w:rFonts w:hint="eastAsia"/>
        </w:rPr>
        <w:t>проведение</w:t>
      </w:r>
      <w:r>
        <w:t></w:t>
      </w:r>
      <w:r>
        <w:rPr>
          <w:rFonts w:hint="eastAsia"/>
        </w:rPr>
        <w:t>системы</w:t>
      </w:r>
      <w:r>
        <w:t></w:t>
      </w:r>
      <w:r>
        <w:rPr>
          <w:rFonts w:hint="eastAsia"/>
        </w:rPr>
        <w:t>тренингов</w:t>
      </w:r>
      <w:r>
        <w:t></w:t>
      </w:r>
      <w:r>
        <w:rPr>
          <w:rFonts w:hint="eastAsia"/>
        </w:rPr>
        <w:t>по</w:t>
      </w:r>
      <w:r>
        <w:t></w:t>
      </w:r>
      <w:r>
        <w:rPr>
          <w:rFonts w:hint="eastAsia"/>
        </w:rPr>
        <w:t>развитию</w:t>
      </w:r>
      <w:r>
        <w:t></w:t>
      </w:r>
      <w:r>
        <w:rPr>
          <w:rFonts w:hint="eastAsia"/>
        </w:rPr>
        <w:t>ВК</w:t>
      </w:r>
      <w:r>
        <w:t></w:t>
      </w:r>
      <w:r>
        <w:rPr>
          <w:rFonts w:hint="eastAsia"/>
        </w:rPr>
        <w:t>и</w:t>
      </w:r>
      <w:r>
        <w:t></w:t>
      </w:r>
      <w:r>
        <w:rPr>
          <w:rFonts w:hint="eastAsia"/>
        </w:rPr>
        <w:t>способности</w:t>
      </w:r>
      <w:r>
        <w:t></w:t>
      </w:r>
      <w:r>
        <w:rPr>
          <w:rFonts w:hint="eastAsia"/>
        </w:rPr>
        <w:t>переводить</w:t>
      </w:r>
      <w:r>
        <w:t></w:t>
      </w:r>
      <w:r>
        <w:rPr>
          <w:rFonts w:hint="eastAsia"/>
        </w:rPr>
        <w:t>суть</w:t>
      </w:r>
      <w:r>
        <w:t></w:t>
      </w:r>
      <w:r>
        <w:rPr>
          <w:rFonts w:hint="eastAsia"/>
        </w:rPr>
        <w:t>художественного</w:t>
      </w:r>
      <w:r>
        <w:t></w:t>
      </w:r>
      <w:r>
        <w:rPr>
          <w:rFonts w:hint="eastAsia"/>
        </w:rPr>
        <w:t>образа</w:t>
      </w:r>
      <w:r>
        <w:t></w:t>
      </w:r>
      <w:r>
        <w:t></w:t>
      </w:r>
      <w:r>
        <w:rPr>
          <w:rFonts w:hint="eastAsia"/>
        </w:rPr>
        <w:t>выраженную</w:t>
      </w:r>
      <w:r>
        <w:t></w:t>
      </w:r>
      <w:r>
        <w:rPr>
          <w:rFonts w:hint="eastAsia"/>
        </w:rPr>
        <w:t>в</w:t>
      </w:r>
      <w:r>
        <w:t></w:t>
      </w:r>
      <w:r>
        <w:rPr>
          <w:rFonts w:hint="eastAsia"/>
        </w:rPr>
        <w:t>произведении</w:t>
      </w:r>
      <w:r>
        <w:t></w:t>
      </w:r>
      <w:r>
        <w:rPr>
          <w:rFonts w:hint="eastAsia"/>
        </w:rPr>
        <w:t>искусства</w:t>
      </w:r>
      <w:r>
        <w:t></w:t>
      </w:r>
      <w:r>
        <w:rPr>
          <w:rFonts w:hint="eastAsia"/>
        </w:rPr>
        <w:t>из</w:t>
      </w:r>
      <w:r>
        <w:t></w:t>
      </w:r>
      <w:r>
        <w:rPr>
          <w:rFonts w:hint="eastAsia"/>
        </w:rPr>
        <w:t>одной</w:t>
      </w:r>
      <w:r>
        <w:t></w:t>
      </w:r>
      <w:r>
        <w:rPr>
          <w:rFonts w:hint="eastAsia"/>
        </w:rPr>
        <w:t>модальности</w:t>
      </w:r>
      <w:r>
        <w:t></w:t>
      </w:r>
      <w:r>
        <w:rPr>
          <w:rFonts w:hint="eastAsia"/>
        </w:rPr>
        <w:t>в</w:t>
      </w:r>
      <w:r>
        <w:t></w:t>
      </w:r>
      <w:r>
        <w:rPr>
          <w:rFonts w:hint="eastAsia"/>
        </w:rPr>
        <w:t>другую</w:t>
      </w:r>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p w:rsidR="00C1509F" w:rsidRDefault="00C1509F" w:rsidP="00C1509F">
      <w:r>
        <w:t></w:t>
      </w:r>
    </w:p>
    <w:p w:rsidR="00C1509F" w:rsidRDefault="00C1509F" w:rsidP="00C1509F"/>
    <w:p w:rsidR="00C1509F" w:rsidRDefault="00C1509F" w:rsidP="00C1509F"/>
    <w:p w:rsidR="00C1509F" w:rsidRDefault="00C1509F" w:rsidP="00C1509F"/>
    <w:p w:rsidR="00C1509F" w:rsidRDefault="00C1509F" w:rsidP="00C1509F">
      <w:r>
        <w:t></w:t>
      </w:r>
    </w:p>
    <w:p w:rsidR="00C1509F" w:rsidRDefault="00C1509F" w:rsidP="00C1509F"/>
    <w:p w:rsidR="00C1509F" w:rsidRDefault="00C1509F" w:rsidP="00C1509F">
      <w:r>
        <w:t></w:t>
      </w:r>
    </w:p>
    <w:p w:rsidR="00C1509F" w:rsidRDefault="00C1509F" w:rsidP="00C1509F"/>
    <w:p w:rsidR="00C1509F" w:rsidRDefault="00C1509F" w:rsidP="00C1509F"/>
    <w:p w:rsidR="00C1509F" w:rsidRDefault="00C1509F" w:rsidP="00C1509F">
      <w:r>
        <w:t></w:t>
      </w:r>
    </w:p>
    <w:p w:rsidR="00C1509F" w:rsidRDefault="00C1509F" w:rsidP="00C1509F"/>
    <w:p w:rsidR="00C1509F" w:rsidRDefault="00C1509F" w:rsidP="00C1509F"/>
    <w:p w:rsidR="00C1509F" w:rsidRDefault="00C1509F" w:rsidP="00C1509F">
      <w:r>
        <w:t></w:t>
      </w:r>
    </w:p>
    <w:p w:rsidR="00C1509F" w:rsidRDefault="00C1509F" w:rsidP="00C1509F"/>
    <w:p w:rsidR="00C1509F" w:rsidRDefault="00C1509F" w:rsidP="00C1509F">
      <w:r>
        <w:t></w:t>
      </w:r>
    </w:p>
    <w:p w:rsidR="00C1509F" w:rsidRDefault="00C1509F" w:rsidP="00C1509F"/>
    <w:p w:rsidR="00C1509F" w:rsidRDefault="00C1509F" w:rsidP="00C1509F">
      <w:r>
        <w:t></w:t>
      </w:r>
    </w:p>
    <w:p w:rsidR="00C1509F" w:rsidRDefault="00C1509F" w:rsidP="00C1509F"/>
    <w:p w:rsidR="00C1509F" w:rsidRDefault="00C1509F" w:rsidP="00C1509F">
      <w:r>
        <w:t></w:t>
      </w:r>
    </w:p>
    <w:p w:rsidR="00C1509F" w:rsidRDefault="00C1509F" w:rsidP="00C1509F">
      <w:r>
        <w:rPr>
          <w:rFonts w:hint="eastAsia"/>
        </w:rPr>
        <w:t>ПРИНЦИПЫ</w:t>
      </w:r>
    </w:p>
    <w:p w:rsidR="00C1509F" w:rsidRDefault="00C1509F" w:rsidP="00C1509F">
      <w:r>
        <w:t></w:t>
      </w:r>
      <w:r>
        <w:rPr>
          <w:rFonts w:hint="eastAsia"/>
        </w:rPr>
        <w:t>ч</w:t>
      </w:r>
    </w:p>
    <w:p w:rsidR="00C1509F" w:rsidRDefault="00C1509F" w:rsidP="00C1509F">
      <w:r>
        <w:t></w:t>
      </w:r>
    </w:p>
    <w:p w:rsidR="00C1509F" w:rsidRDefault="00C1509F" w:rsidP="00C1509F">
      <w:r>
        <w:rPr>
          <w:rFonts w:hint="eastAsia"/>
        </w:rPr>
        <w:t>Интер</w:t>
      </w:r>
      <w:r>
        <w:t></w:t>
      </w:r>
      <w:r>
        <w:rPr>
          <w:rFonts w:hint="eastAsia"/>
        </w:rPr>
        <w:t>активности</w:t>
      </w:r>
    </w:p>
    <w:p w:rsidR="00C1509F" w:rsidRDefault="00C1509F" w:rsidP="00C1509F">
      <w:r>
        <w:t></w:t>
      </w:r>
    </w:p>
    <w:p w:rsidR="00C1509F" w:rsidRDefault="00C1509F" w:rsidP="00C1509F">
      <w:r>
        <w:rPr>
          <w:rFonts w:hint="eastAsia"/>
        </w:rPr>
        <w:t>Междисциплинарной</w:t>
      </w:r>
      <w:r>
        <w:t></w:t>
      </w:r>
      <w:r>
        <w:rPr>
          <w:rFonts w:hint="eastAsia"/>
        </w:rPr>
        <w:t>интеграции</w:t>
      </w:r>
    </w:p>
    <w:p w:rsidR="00C1509F" w:rsidRDefault="00C1509F" w:rsidP="00C1509F">
      <w:r>
        <w:t></w:t>
      </w:r>
    </w:p>
    <w:p w:rsidR="00C1509F" w:rsidRDefault="00C1509F" w:rsidP="00C1509F">
      <w:r>
        <w:rPr>
          <w:rFonts w:hint="eastAsia"/>
        </w:rPr>
        <w:t>Интерпретации</w:t>
      </w:r>
      <w:r>
        <w:t></w:t>
      </w:r>
      <w:r>
        <w:rPr>
          <w:rFonts w:hint="eastAsia"/>
        </w:rPr>
        <w:t>и</w:t>
      </w:r>
      <w:r>
        <w:t></w:t>
      </w:r>
      <w:r>
        <w:rPr>
          <w:rFonts w:hint="eastAsia"/>
        </w:rPr>
        <w:t>конструкта</w:t>
      </w:r>
    </w:p>
    <w:p w:rsidR="00C1509F" w:rsidRDefault="00C1509F" w:rsidP="00C1509F">
      <w:r>
        <w:t></w:t>
      </w:r>
    </w:p>
    <w:p w:rsidR="00C1509F" w:rsidRDefault="00C1509F" w:rsidP="00C1509F">
      <w:r>
        <w:rPr>
          <w:rFonts w:hint="eastAsia"/>
        </w:rPr>
        <w:t>Опоры</w:t>
      </w:r>
      <w:r>
        <w:t></w:t>
      </w:r>
      <w:r>
        <w:rPr>
          <w:rFonts w:hint="eastAsia"/>
        </w:rPr>
        <w:t>на</w:t>
      </w:r>
      <w:r>
        <w:t></w:t>
      </w:r>
      <w:r>
        <w:rPr>
          <w:rFonts w:hint="eastAsia"/>
        </w:rPr>
        <w:t>эмоциональный</w:t>
      </w:r>
      <w:r>
        <w:t></w:t>
      </w:r>
      <w:r>
        <w:rPr>
          <w:rFonts w:hint="eastAsia"/>
        </w:rPr>
        <w:t>опыт</w:t>
      </w:r>
    </w:p>
    <w:p w:rsidR="00C1509F" w:rsidRDefault="00C1509F" w:rsidP="00C1509F">
      <w:r>
        <w:t></w:t>
      </w:r>
    </w:p>
    <w:p w:rsidR="00C1509F" w:rsidRDefault="00C1509F" w:rsidP="00C1509F"/>
    <w:p w:rsidR="00C1509F" w:rsidRDefault="00C1509F" w:rsidP="00C1509F">
      <w:r>
        <w:t></w:t>
      </w:r>
    </w:p>
    <w:p w:rsidR="00C1509F" w:rsidRDefault="00C1509F" w:rsidP="00C1509F"/>
    <w:p w:rsidR="00C1509F" w:rsidRDefault="00C1509F" w:rsidP="00C1509F">
      <w:r>
        <w:rPr>
          <w:rFonts w:hint="eastAsia"/>
        </w:rPr>
        <w:t>ЯЗЫК</w:t>
      </w:r>
      <w:r>
        <w:t></w:t>
      </w:r>
      <w:r>
        <w:rPr>
          <w:rFonts w:hint="eastAsia"/>
        </w:rPr>
        <w:t>и</w:t>
      </w:r>
      <w:r>
        <w:t></w:t>
      </w:r>
      <w:r>
        <w:rPr>
          <w:rFonts w:hint="eastAsia"/>
        </w:rPr>
        <w:t>ОБРАЗЫ</w:t>
      </w:r>
      <w:r>
        <w:t></w:t>
      </w:r>
      <w:r>
        <w:rPr>
          <w:rFonts w:hint="eastAsia"/>
        </w:rPr>
        <w:t>ЛИТЕРАТУРЫ</w:t>
      </w:r>
    </w:p>
    <w:p w:rsidR="00C1509F" w:rsidRDefault="00C1509F" w:rsidP="00C1509F">
      <w:r>
        <w:rPr>
          <w:rFonts w:hint="eastAsia"/>
        </w:rPr>
        <w:t>МЕТОДЫ</w:t>
      </w:r>
      <w:r>
        <w:t></w:t>
      </w:r>
      <w:r>
        <w:rPr>
          <w:rFonts w:hint="eastAsia"/>
        </w:rPr>
        <w:t>развития</w:t>
      </w:r>
      <w:r>
        <w:t></w:t>
      </w:r>
      <w:r>
        <w:rPr>
          <w:rFonts w:hint="eastAsia"/>
        </w:rPr>
        <w:t>визуальной</w:t>
      </w:r>
      <w:r>
        <w:t></w:t>
      </w:r>
      <w:r>
        <w:rPr>
          <w:rFonts w:hint="eastAsia"/>
        </w:rPr>
        <w:t>культуры</w:t>
      </w:r>
      <w:r>
        <w:t></w:t>
      </w:r>
      <w:r>
        <w:t></w:t>
      </w:r>
      <w:r>
        <w:rPr>
          <w:rFonts w:hint="eastAsia"/>
        </w:rPr>
        <w:t>актуализации</w:t>
      </w:r>
      <w:r>
        <w:t></w:t>
      </w:r>
      <w:r>
        <w:rPr>
          <w:rFonts w:hint="eastAsia"/>
        </w:rPr>
        <w:t>визуальных</w:t>
      </w:r>
      <w:r>
        <w:t></w:t>
      </w:r>
      <w:r>
        <w:rPr>
          <w:rFonts w:hint="eastAsia"/>
        </w:rPr>
        <w:t>образов</w:t>
      </w:r>
      <w:r>
        <w:t></w:t>
      </w:r>
      <w:r>
        <w:t></w:t>
      </w:r>
      <w:r>
        <w:rPr>
          <w:rFonts w:hint="eastAsia"/>
        </w:rPr>
        <w:t>комбинаторной</w:t>
      </w:r>
      <w:r>
        <w:t></w:t>
      </w:r>
      <w:r>
        <w:rPr>
          <w:rFonts w:hint="eastAsia"/>
        </w:rPr>
        <w:t>деятельности</w:t>
      </w:r>
      <w:r>
        <w:t></w:t>
      </w:r>
      <w:r>
        <w:t></w:t>
      </w:r>
      <w:r>
        <w:rPr>
          <w:rFonts w:hint="eastAsia"/>
        </w:rPr>
        <w:t>конструктов</w:t>
      </w:r>
      <w:r>
        <w:t></w:t>
      </w:r>
      <w:r>
        <w:t></w:t>
      </w:r>
      <w:r>
        <w:rPr>
          <w:rFonts w:hint="eastAsia"/>
        </w:rPr>
        <w:t>креативного</w:t>
      </w:r>
      <w:r>
        <w:t></w:t>
      </w:r>
      <w:r>
        <w:rPr>
          <w:rFonts w:hint="eastAsia"/>
        </w:rPr>
        <w:t>тренинга</w:t>
      </w:r>
      <w:r>
        <w:t></w:t>
      </w:r>
      <w:r>
        <w:t></w:t>
      </w:r>
      <w:r>
        <w:rPr>
          <w:rFonts w:hint="eastAsia"/>
        </w:rPr>
        <w:t>визуализации</w:t>
      </w:r>
      <w:r>
        <w:t></w:t>
      </w:r>
      <w:r>
        <w:rPr>
          <w:rFonts w:hint="eastAsia"/>
        </w:rPr>
        <w:t>образа</w:t>
      </w:r>
      <w:r>
        <w:t></w:t>
      </w:r>
      <w:r>
        <w:rPr>
          <w:rFonts w:hint="eastAsia"/>
        </w:rPr>
        <w:t>персонажа</w:t>
      </w:r>
      <w:r>
        <w:t></w:t>
      </w:r>
      <w:r>
        <w:t></w:t>
      </w:r>
      <w:r>
        <w:rPr>
          <w:rFonts w:hint="eastAsia"/>
        </w:rPr>
        <w:t>МЕТОДЫ</w:t>
      </w:r>
      <w:r>
        <w:t></w:t>
      </w:r>
      <w:r>
        <w:rPr>
          <w:rFonts w:hint="eastAsia"/>
        </w:rPr>
        <w:t>искусства</w:t>
      </w:r>
      <w:r>
        <w:t></w:t>
      </w:r>
      <w:r>
        <w:t></w:t>
      </w:r>
      <w:r>
        <w:rPr>
          <w:rFonts w:hint="eastAsia"/>
        </w:rPr>
        <w:t>эмоциональное</w:t>
      </w:r>
      <w:r>
        <w:t></w:t>
      </w:r>
      <w:r>
        <w:rPr>
          <w:rFonts w:hint="eastAsia"/>
        </w:rPr>
        <w:t>вникание</w:t>
      </w:r>
      <w:r>
        <w:t></w:t>
      </w:r>
      <w:r>
        <w:t></w:t>
      </w:r>
      <w:r>
        <w:rPr>
          <w:rFonts w:hint="eastAsia"/>
        </w:rPr>
        <w:t>идентификация</w:t>
      </w:r>
      <w:r>
        <w:t></w:t>
      </w:r>
      <w:r>
        <w:t></w:t>
      </w:r>
      <w:r>
        <w:rPr>
          <w:rFonts w:hint="eastAsia"/>
        </w:rPr>
        <w:t>наблюдение</w:t>
      </w:r>
      <w:r>
        <w:t></w:t>
      </w:r>
      <w:r>
        <w:rPr>
          <w:rFonts w:hint="eastAsia"/>
        </w:rPr>
        <w:t>и</w:t>
      </w:r>
      <w:r>
        <w:t></w:t>
      </w:r>
      <w:r>
        <w:rPr>
          <w:rFonts w:hint="eastAsia"/>
        </w:rPr>
        <w:t>сравнение</w:t>
      </w:r>
      <w:r>
        <w:t></w:t>
      </w:r>
      <w:r>
        <w:t></w:t>
      </w:r>
      <w:r>
        <w:rPr>
          <w:rFonts w:hint="eastAsia"/>
        </w:rPr>
        <w:t>обобщение</w:t>
      </w:r>
      <w:r>
        <w:t></w:t>
      </w:r>
      <w:r>
        <w:rPr>
          <w:rFonts w:hint="eastAsia"/>
        </w:rPr>
        <w:t>и</w:t>
      </w:r>
      <w:r>
        <w:t></w:t>
      </w:r>
      <w:r>
        <w:rPr>
          <w:rFonts w:hint="eastAsia"/>
        </w:rPr>
        <w:t>типизация</w:t>
      </w:r>
      <w:r>
        <w:t></w:t>
      </w:r>
    </w:p>
    <w:p w:rsidR="00C1509F" w:rsidRDefault="00C1509F" w:rsidP="00C1509F">
      <w:r>
        <w:t></w:t>
      </w:r>
    </w:p>
    <w:p w:rsidR="00C1509F" w:rsidRDefault="00C1509F" w:rsidP="00C1509F">
      <w:r>
        <w:rPr>
          <w:rFonts w:hint="eastAsia"/>
        </w:rPr>
        <w:t>КОМПЛЕКСНАЯ</w:t>
      </w:r>
      <w:r>
        <w:t></w:t>
      </w:r>
      <w:r>
        <w:rPr>
          <w:rFonts w:hint="eastAsia"/>
        </w:rPr>
        <w:t>педагогическая</w:t>
      </w:r>
      <w:r>
        <w:t></w:t>
      </w:r>
      <w:r>
        <w:rPr>
          <w:rFonts w:hint="eastAsia"/>
        </w:rPr>
        <w:t>ТЕХНОЛОГИЯ</w:t>
      </w:r>
      <w:r>
        <w:t></w:t>
      </w:r>
      <w:r>
        <w:rPr>
          <w:rFonts w:hint="eastAsia"/>
        </w:rPr>
        <w:t>РВК</w:t>
      </w:r>
    </w:p>
    <w:p w:rsidR="00C1509F" w:rsidRDefault="00C1509F" w:rsidP="00C1509F">
      <w:r>
        <w:rPr>
          <w:rFonts w:hint="eastAsia"/>
        </w:rPr>
        <w:t>ЯЗЫК</w:t>
      </w:r>
      <w:r>
        <w:t></w:t>
      </w:r>
      <w:r>
        <w:rPr>
          <w:rFonts w:hint="eastAsia"/>
        </w:rPr>
        <w:t>и</w:t>
      </w:r>
      <w:r>
        <w:t></w:t>
      </w:r>
      <w:r>
        <w:rPr>
          <w:rFonts w:hint="eastAsia"/>
        </w:rPr>
        <w:t>ОБРАЗЫ</w:t>
      </w:r>
      <w:r>
        <w:t></w:t>
      </w:r>
      <w:r>
        <w:rPr>
          <w:rFonts w:hint="eastAsia"/>
        </w:rPr>
        <w:t>ИЗОБРАЗИТЕЛЬНОГОИСКУССТВА</w:t>
      </w:r>
    </w:p>
    <w:p w:rsidR="00C1509F" w:rsidRDefault="00C1509F" w:rsidP="00C1509F">
      <w:r>
        <w:rPr>
          <w:rFonts w:hint="eastAsia"/>
        </w:rPr>
        <w:t>Результат</w:t>
      </w:r>
      <w:r>
        <w:t></w:t>
      </w:r>
      <w:r>
        <w:t></w:t>
      </w:r>
      <w:r>
        <w:rPr>
          <w:rFonts w:hint="eastAsia"/>
        </w:rPr>
        <w:t>создание</w:t>
      </w:r>
      <w:r>
        <w:t></w:t>
      </w:r>
      <w:r>
        <w:rPr>
          <w:rFonts w:hint="eastAsia"/>
        </w:rPr>
        <w:t>в</w:t>
      </w:r>
      <w:r>
        <w:t></w:t>
      </w:r>
      <w:r>
        <w:rPr>
          <w:rFonts w:hint="eastAsia"/>
        </w:rPr>
        <w:t>учебном</w:t>
      </w:r>
      <w:r>
        <w:t></w:t>
      </w:r>
      <w:r>
        <w:rPr>
          <w:rFonts w:hint="eastAsia"/>
        </w:rPr>
        <w:t>процессе</w:t>
      </w:r>
      <w:r>
        <w:t></w:t>
      </w:r>
      <w:r>
        <w:rPr>
          <w:rFonts w:hint="eastAsia"/>
        </w:rPr>
        <w:t>условий</w:t>
      </w:r>
      <w:r>
        <w:t></w:t>
      </w:r>
      <w:r>
        <w:t></w:t>
      </w:r>
      <w:r>
        <w:rPr>
          <w:rFonts w:hint="eastAsia"/>
        </w:rPr>
        <w:t>эффективно</w:t>
      </w:r>
      <w:r>
        <w:t></w:t>
      </w:r>
      <w:r>
        <w:rPr>
          <w:rFonts w:hint="eastAsia"/>
        </w:rPr>
        <w:t>формирующих</w:t>
      </w:r>
      <w:r>
        <w:t></w:t>
      </w:r>
      <w:r>
        <w:rPr>
          <w:rFonts w:hint="eastAsia"/>
        </w:rPr>
        <w:t>визуальную</w:t>
      </w:r>
      <w:r>
        <w:t></w:t>
      </w:r>
      <w:r>
        <w:rPr>
          <w:rFonts w:hint="eastAsia"/>
        </w:rPr>
        <w:t>культуру</w:t>
      </w:r>
      <w:r>
        <w:t></w:t>
      </w:r>
      <w:r>
        <w:rPr>
          <w:rFonts w:hint="eastAsia"/>
        </w:rPr>
        <w:t>учащихся</w:t>
      </w:r>
      <w:r>
        <w:t></w:t>
      </w:r>
    </w:p>
    <w:p w:rsidR="00C1509F" w:rsidRDefault="00C1509F" w:rsidP="00C1509F">
      <w:r>
        <w:rPr>
          <w:rFonts w:hint="eastAsia"/>
        </w:rPr>
        <w:t>Эффективность</w:t>
      </w:r>
      <w:r>
        <w:t></w:t>
      </w:r>
      <w:r>
        <w:rPr>
          <w:rFonts w:hint="eastAsia"/>
        </w:rPr>
        <w:t>проверяется</w:t>
      </w:r>
      <w:r>
        <w:t></w:t>
      </w:r>
      <w:r>
        <w:rPr>
          <w:rFonts w:hint="eastAsia"/>
        </w:rPr>
        <w:t>по</w:t>
      </w:r>
      <w:r>
        <w:t></w:t>
      </w:r>
      <w:r>
        <w:rPr>
          <w:rFonts w:hint="eastAsia"/>
        </w:rPr>
        <w:t>критериям</w:t>
      </w:r>
      <w:r>
        <w:t></w:t>
      </w:r>
    </w:p>
    <w:p w:rsidR="00C1509F" w:rsidRDefault="00C1509F" w:rsidP="00C1509F">
      <w:r>
        <w:t></w:t>
      </w:r>
    </w:p>
    <w:p w:rsidR="00C1509F" w:rsidRDefault="00C1509F" w:rsidP="00C1509F">
      <w:r>
        <w:rPr>
          <w:rFonts w:hint="eastAsia"/>
        </w:rPr>
        <w:t>КРИТЕРИИ</w:t>
      </w:r>
      <w:r>
        <w:t></w:t>
      </w:r>
      <w:r>
        <w:rPr>
          <w:rFonts w:hint="eastAsia"/>
        </w:rPr>
        <w:t>визуальной</w:t>
      </w:r>
      <w:r>
        <w:t></w:t>
      </w:r>
      <w:r>
        <w:rPr>
          <w:rFonts w:hint="eastAsia"/>
        </w:rPr>
        <w:t>культу</w:t>
      </w:r>
      <w:r>
        <w:t></w:t>
      </w:r>
      <w:r>
        <w:rPr>
          <w:rFonts w:hint="eastAsia"/>
        </w:rPr>
        <w:t>ры</w:t>
      </w:r>
      <w:r>
        <w:t></w:t>
      </w:r>
      <w:r>
        <w:t></w:t>
      </w:r>
      <w:r>
        <w:t></w:t>
      </w:r>
      <w:r>
        <w:t></w:t>
      </w:r>
      <w:r>
        <w:t></w:t>
      </w:r>
      <w:r>
        <w:rPr>
          <w:rFonts w:hint="eastAsia"/>
        </w:rPr>
        <w:t>Навык</w:t>
      </w:r>
      <w:r>
        <w:t></w:t>
      </w:r>
      <w:r>
        <w:rPr>
          <w:rFonts w:hint="eastAsia"/>
        </w:rPr>
        <w:t>интерпретации</w:t>
      </w:r>
      <w:r>
        <w:t></w:t>
      </w:r>
      <w:r>
        <w:rPr>
          <w:rFonts w:hint="eastAsia"/>
        </w:rPr>
        <w:t>образов</w:t>
      </w:r>
      <w:r>
        <w:t></w:t>
      </w:r>
      <w:r>
        <w:rPr>
          <w:rFonts w:hint="eastAsia"/>
        </w:rPr>
        <w:t>героев</w:t>
      </w:r>
      <w:r>
        <w:t></w:t>
      </w:r>
      <w:r>
        <w:t></w:t>
      </w:r>
      <w:r>
        <w:rPr>
          <w:rFonts w:hint="eastAsia"/>
        </w:rPr>
        <w:t>их</w:t>
      </w:r>
      <w:r>
        <w:t></w:t>
      </w:r>
      <w:r>
        <w:rPr>
          <w:rFonts w:hint="eastAsia"/>
        </w:rPr>
        <w:t>размышлений</w:t>
      </w:r>
      <w:r>
        <w:t></w:t>
      </w:r>
      <w:r>
        <w:rPr>
          <w:rFonts w:hint="eastAsia"/>
        </w:rPr>
        <w:t>и</w:t>
      </w:r>
      <w:r>
        <w:t></w:t>
      </w:r>
      <w:r>
        <w:rPr>
          <w:rFonts w:hint="eastAsia"/>
        </w:rPr>
        <w:t>поступков</w:t>
      </w:r>
      <w:r>
        <w:t></w:t>
      </w:r>
      <w:r>
        <w:t></w:t>
      </w:r>
      <w:r>
        <w:t></w:t>
      </w:r>
      <w:r>
        <w:t></w:t>
      </w:r>
      <w:r>
        <w:t></w:t>
      </w:r>
      <w:r>
        <w:rPr>
          <w:rFonts w:hint="eastAsia"/>
        </w:rPr>
        <w:t>Умение</w:t>
      </w:r>
      <w:r>
        <w:t></w:t>
      </w:r>
      <w:r>
        <w:rPr>
          <w:rFonts w:hint="eastAsia"/>
        </w:rPr>
        <w:t>наблюдать</w:t>
      </w:r>
      <w:r>
        <w:t></w:t>
      </w:r>
      <w:r>
        <w:t></w:t>
      </w:r>
      <w:r>
        <w:rPr>
          <w:rFonts w:hint="eastAsia"/>
        </w:rPr>
        <w:t>обобщать</w:t>
      </w:r>
      <w:r>
        <w:t></w:t>
      </w:r>
      <w:r>
        <w:t></w:t>
      </w:r>
      <w:r>
        <w:rPr>
          <w:rFonts w:hint="eastAsia"/>
        </w:rPr>
        <w:t>сравнивать</w:t>
      </w:r>
      <w:r>
        <w:t></w:t>
      </w:r>
      <w:r>
        <w:t></w:t>
      </w:r>
      <w:r>
        <w:rPr>
          <w:rFonts w:hint="eastAsia"/>
        </w:rPr>
        <w:t>искать</w:t>
      </w:r>
      <w:r>
        <w:t></w:t>
      </w:r>
      <w:r>
        <w:rPr>
          <w:rFonts w:hint="eastAsia"/>
        </w:rPr>
        <w:t>аналогии</w:t>
      </w:r>
      <w:r>
        <w:t></w:t>
      </w:r>
      <w:r>
        <w:t></w:t>
      </w:r>
      <w:r>
        <w:rPr>
          <w:rFonts w:hint="eastAsia"/>
        </w:rPr>
        <w:t>вставать</w:t>
      </w:r>
      <w:r>
        <w:t></w:t>
      </w:r>
      <w:r>
        <w:rPr>
          <w:rFonts w:hint="eastAsia"/>
        </w:rPr>
        <w:t>на</w:t>
      </w:r>
      <w:r>
        <w:t></w:t>
      </w:r>
      <w:r>
        <w:rPr>
          <w:rFonts w:hint="eastAsia"/>
        </w:rPr>
        <w:t>позицию</w:t>
      </w:r>
      <w:r>
        <w:t></w:t>
      </w:r>
      <w:r>
        <w:rPr>
          <w:rFonts w:hint="eastAsia"/>
        </w:rPr>
        <w:t>автора</w:t>
      </w:r>
      <w:r>
        <w:t></w:t>
      </w:r>
      <w:r>
        <w:t></w:t>
      </w:r>
      <w:r>
        <w:t></w:t>
      </w:r>
      <w:r>
        <w:t></w:t>
      </w:r>
      <w:r>
        <w:t></w:t>
      </w:r>
      <w:r>
        <w:rPr>
          <w:rFonts w:hint="eastAsia"/>
        </w:rPr>
        <w:t>Способность</w:t>
      </w:r>
      <w:r>
        <w:t></w:t>
      </w:r>
      <w:r>
        <w:rPr>
          <w:rFonts w:hint="eastAsia"/>
        </w:rPr>
        <w:t>к</w:t>
      </w:r>
      <w:r>
        <w:t></w:t>
      </w:r>
      <w:r>
        <w:rPr>
          <w:rFonts w:hint="eastAsia"/>
        </w:rPr>
        <w:t>зрительным</w:t>
      </w:r>
      <w:r>
        <w:t></w:t>
      </w:r>
      <w:r>
        <w:rPr>
          <w:rFonts w:hint="eastAsia"/>
        </w:rPr>
        <w:t>ассоциациям</w:t>
      </w:r>
      <w:r>
        <w:t></w:t>
      </w:r>
      <w:r>
        <w:rPr>
          <w:rFonts w:hint="eastAsia"/>
        </w:rPr>
        <w:t>в</w:t>
      </w:r>
      <w:r>
        <w:t></w:t>
      </w:r>
      <w:r>
        <w:rPr>
          <w:rFonts w:hint="eastAsia"/>
        </w:rPr>
        <w:t>жизни</w:t>
      </w:r>
      <w:r>
        <w:t></w:t>
      </w:r>
      <w:r>
        <w:rPr>
          <w:rFonts w:hint="eastAsia"/>
        </w:rPr>
        <w:t>и</w:t>
      </w:r>
      <w:r>
        <w:t></w:t>
      </w:r>
      <w:r>
        <w:rPr>
          <w:rFonts w:hint="eastAsia"/>
        </w:rPr>
        <w:t>в</w:t>
      </w:r>
      <w:r>
        <w:t></w:t>
      </w:r>
      <w:r>
        <w:rPr>
          <w:rFonts w:hint="eastAsia"/>
        </w:rPr>
        <w:t>искусстве</w:t>
      </w:r>
      <w:r>
        <w:t></w:t>
      </w:r>
      <w:r>
        <w:t></w:t>
      </w:r>
      <w:r>
        <w:t></w:t>
      </w:r>
      <w:r>
        <w:t></w:t>
      </w:r>
      <w:r>
        <w:t></w:t>
      </w:r>
      <w:r>
        <w:rPr>
          <w:rFonts w:hint="eastAsia"/>
        </w:rPr>
        <w:t>Опыт</w:t>
      </w:r>
      <w:r>
        <w:t></w:t>
      </w:r>
      <w:r>
        <w:rPr>
          <w:rFonts w:hint="eastAsia"/>
        </w:rPr>
        <w:t>расшифровки</w:t>
      </w:r>
      <w:r>
        <w:t></w:t>
      </w:r>
      <w:r>
        <w:rPr>
          <w:rFonts w:hint="eastAsia"/>
        </w:rPr>
        <w:t>символических</w:t>
      </w:r>
      <w:r>
        <w:t></w:t>
      </w:r>
      <w:r>
        <w:rPr>
          <w:rFonts w:hint="eastAsia"/>
        </w:rPr>
        <w:t>кодов</w:t>
      </w:r>
      <w:r>
        <w:t></w:t>
      </w:r>
      <w:r>
        <w:rPr>
          <w:rFonts w:hint="eastAsia"/>
        </w:rPr>
        <w:t>искусства</w:t>
      </w:r>
      <w:r>
        <w:t></w:t>
      </w:r>
    </w:p>
    <w:p w:rsidR="00C1509F" w:rsidRDefault="00C1509F" w:rsidP="00C1509F">
      <w:r>
        <w:t></w:t>
      </w:r>
      <w:r>
        <w:t></w:t>
      </w:r>
    </w:p>
    <w:p w:rsidR="00C1509F" w:rsidRDefault="00C1509F" w:rsidP="00C1509F">
      <w:r>
        <w:t></w:t>
      </w:r>
    </w:p>
    <w:p w:rsidR="00C1509F" w:rsidRDefault="00C1509F" w:rsidP="00C1509F">
      <w:r>
        <w:rPr>
          <w:rFonts w:hint="eastAsia"/>
        </w:rPr>
        <w:t>Синтетический</w:t>
      </w:r>
      <w:r>
        <w:t></w:t>
      </w:r>
      <w:r>
        <w:rPr>
          <w:rFonts w:hint="eastAsia"/>
        </w:rPr>
        <w:t>метод</w:t>
      </w:r>
      <w:r>
        <w:t></w:t>
      </w:r>
      <w:r>
        <w:t></w:t>
      </w:r>
      <w:r>
        <w:rPr>
          <w:rFonts w:hint="eastAsia"/>
        </w:rPr>
        <w:t>разработанный</w:t>
      </w:r>
      <w:r>
        <w:t></w:t>
      </w:r>
      <w:r>
        <w:rPr>
          <w:rFonts w:hint="eastAsia"/>
        </w:rPr>
        <w:t>М</w:t>
      </w:r>
      <w:r>
        <w:t></w:t>
      </w:r>
      <w:r>
        <w:rPr>
          <w:rFonts w:hint="eastAsia"/>
        </w:rPr>
        <w:t>Е</w:t>
      </w:r>
      <w:r>
        <w:t></w:t>
      </w:r>
      <w:r>
        <w:t></w:t>
      </w:r>
      <w:r>
        <w:rPr>
          <w:rFonts w:hint="eastAsia"/>
        </w:rPr>
        <w:t>Велтистовым</w:t>
      </w:r>
      <w:r>
        <w:t></w:t>
      </w:r>
      <w:r>
        <w:t></w:t>
      </w:r>
      <w:r>
        <w:rPr>
          <w:rFonts w:hint="eastAsia"/>
        </w:rPr>
        <w:t>направлен</w:t>
      </w:r>
      <w:r>
        <w:t></w:t>
      </w:r>
      <w:r>
        <w:t></w:t>
      </w:r>
      <w:r>
        <w:rPr>
          <w:rFonts w:hint="eastAsia"/>
        </w:rPr>
        <w:t>на</w:t>
      </w:r>
      <w:r>
        <w:t></w:t>
      </w:r>
      <w:r>
        <w:rPr>
          <w:rFonts w:hint="eastAsia"/>
        </w:rPr>
        <w:t>активизацию</w:t>
      </w:r>
      <w:r>
        <w:t></w:t>
      </w:r>
      <w:r>
        <w:rPr>
          <w:rFonts w:hint="eastAsia"/>
        </w:rPr>
        <w:t>динамических</w:t>
      </w:r>
      <w:r>
        <w:t></w:t>
      </w:r>
      <w:r>
        <w:rPr>
          <w:rFonts w:hint="eastAsia"/>
        </w:rPr>
        <w:t>процессов</w:t>
      </w:r>
      <w:r>
        <w:t></w:t>
      </w:r>
      <w:r>
        <w:rPr>
          <w:rFonts w:hint="eastAsia"/>
        </w:rPr>
        <w:t>в</w:t>
      </w:r>
      <w:r>
        <w:t></w:t>
      </w:r>
      <w:r>
        <w:rPr>
          <w:rFonts w:hint="eastAsia"/>
        </w:rPr>
        <w:t>развитии</w:t>
      </w:r>
      <w:r>
        <w:t></w:t>
      </w:r>
      <w:r>
        <w:rPr>
          <w:rFonts w:hint="eastAsia"/>
        </w:rPr>
        <w:t>воображения</w:t>
      </w:r>
      <w:r>
        <w:t></w:t>
      </w:r>
      <w:r>
        <w:rPr>
          <w:rFonts w:hint="eastAsia"/>
        </w:rPr>
        <w:t>обучающихся</w:t>
      </w:r>
      <w:r>
        <w:t></w:t>
      </w:r>
      <w:r>
        <w:rPr>
          <w:rFonts w:hint="eastAsia"/>
        </w:rPr>
        <w:t>и</w:t>
      </w:r>
      <w:r>
        <w:t></w:t>
      </w:r>
      <w:r>
        <w:rPr>
          <w:rFonts w:hint="eastAsia"/>
        </w:rPr>
        <w:t>создание</w:t>
      </w:r>
      <w:r>
        <w:t></w:t>
      </w:r>
      <w:r>
        <w:rPr>
          <w:rFonts w:hint="eastAsia"/>
        </w:rPr>
        <w:t>благоприятной</w:t>
      </w:r>
      <w:r>
        <w:t></w:t>
      </w:r>
      <w:r>
        <w:rPr>
          <w:rFonts w:hint="eastAsia"/>
        </w:rPr>
        <w:t>для</w:t>
      </w:r>
      <w:r>
        <w:t></w:t>
      </w:r>
      <w:r>
        <w:rPr>
          <w:rFonts w:hint="eastAsia"/>
        </w:rPr>
        <w:t>развития</w:t>
      </w:r>
      <w:r>
        <w:t></w:t>
      </w:r>
      <w:r>
        <w:rPr>
          <w:rFonts w:hint="eastAsia"/>
        </w:rPr>
        <w:t>творческого</w:t>
      </w:r>
      <w:r>
        <w:t></w:t>
      </w:r>
      <w:r>
        <w:rPr>
          <w:rFonts w:hint="eastAsia"/>
        </w:rPr>
        <w:t>потенциала</w:t>
      </w:r>
      <w:r>
        <w:t></w:t>
      </w:r>
      <w:r>
        <w:rPr>
          <w:rFonts w:hint="eastAsia"/>
        </w:rPr>
        <w:t>среды</w:t>
      </w:r>
      <w:r>
        <w:t></w:t>
      </w:r>
      <w:r>
        <w:t></w:t>
      </w:r>
      <w:r>
        <w:t></w:t>
      </w:r>
      <w:r>
        <w:rPr>
          <w:rFonts w:hint="eastAsia"/>
        </w:rPr>
        <w:t>Синтетический</w:t>
      </w:r>
      <w:r>
        <w:t></w:t>
      </w:r>
      <w:r>
        <w:rPr>
          <w:rFonts w:hint="eastAsia"/>
        </w:rPr>
        <w:t>метод</w:t>
      </w:r>
      <w:r>
        <w:t></w:t>
      </w:r>
      <w:r>
        <w:rPr>
          <w:rFonts w:hint="eastAsia"/>
        </w:rPr>
        <w:t>имеет</w:t>
      </w:r>
      <w:r>
        <w:t></w:t>
      </w:r>
      <w:r>
        <w:rPr>
          <w:rFonts w:hint="eastAsia"/>
        </w:rPr>
        <w:t>комбинаторный</w:t>
      </w:r>
      <w:r>
        <w:t></w:t>
      </w:r>
      <w:r>
        <w:rPr>
          <w:rFonts w:hint="eastAsia"/>
        </w:rPr>
        <w:t>характер</w:t>
      </w:r>
      <w:r>
        <w:t></w:t>
      </w:r>
      <w:r>
        <w:t></w:t>
      </w:r>
      <w:r>
        <w:rPr>
          <w:rFonts w:hint="eastAsia"/>
        </w:rPr>
        <w:t>Выполняются</w:t>
      </w:r>
      <w:r>
        <w:t></w:t>
      </w:r>
      <w:r>
        <w:rPr>
          <w:rFonts w:hint="eastAsia"/>
        </w:rPr>
        <w:t>рисуночные</w:t>
      </w:r>
      <w:r>
        <w:t></w:t>
      </w:r>
      <w:r>
        <w:rPr>
          <w:rFonts w:hint="eastAsia"/>
        </w:rPr>
        <w:t>тесты</w:t>
      </w:r>
      <w:r>
        <w:t></w:t>
      </w:r>
      <w:r>
        <w:t></w:t>
      </w:r>
      <w:r>
        <w:rPr>
          <w:rFonts w:hint="eastAsia"/>
        </w:rPr>
        <w:t>тест</w:t>
      </w:r>
      <w:r>
        <w:t></w:t>
      </w:r>
      <w:r>
        <w:t></w:t>
      </w:r>
      <w:r>
        <w:rPr>
          <w:rFonts w:hint="eastAsia"/>
        </w:rPr>
        <w:t>Широкие</w:t>
      </w:r>
      <w:r>
        <w:t></w:t>
      </w:r>
      <w:r>
        <w:rPr>
          <w:rFonts w:hint="eastAsia"/>
        </w:rPr>
        <w:t>ассоциации</w:t>
      </w:r>
      <w:r>
        <w:t></w:t>
      </w:r>
      <w:r>
        <w:t></w:t>
      </w:r>
      <w:r>
        <w:rPr>
          <w:rFonts w:hint="eastAsia"/>
        </w:rPr>
        <w:t>П</w:t>
      </w:r>
      <w:r>
        <w:t></w:t>
      </w:r>
      <w:r>
        <w:t></w:t>
      </w:r>
      <w:r>
        <w:rPr>
          <w:rFonts w:hint="eastAsia"/>
        </w:rPr>
        <w:t>Торренса</w:t>
      </w:r>
      <w:r>
        <w:t></w:t>
      </w:r>
      <w:r>
        <w:t></w:t>
      </w:r>
      <w:r>
        <w:t></w:t>
      </w:r>
      <w:r>
        <w:rPr>
          <w:rFonts w:hint="eastAsia"/>
        </w:rPr>
        <w:t>Мышление</w:t>
      </w:r>
      <w:r>
        <w:t></w:t>
      </w:r>
      <w:r>
        <w:rPr>
          <w:rFonts w:hint="eastAsia"/>
        </w:rPr>
        <w:t>образами</w:t>
      </w:r>
      <w:r>
        <w:t></w:t>
      </w:r>
      <w:r>
        <w:t></w:t>
      </w:r>
      <w:r>
        <w:rPr>
          <w:rFonts w:hint="eastAsia"/>
        </w:rPr>
        <w:t>М</w:t>
      </w:r>
      <w:r>
        <w:t></w:t>
      </w:r>
      <w:r>
        <w:rPr>
          <w:rFonts w:hint="eastAsia"/>
        </w:rPr>
        <w:t>Е</w:t>
      </w:r>
      <w:r>
        <w:t></w:t>
      </w:r>
      <w:r>
        <w:t></w:t>
      </w:r>
      <w:r>
        <w:rPr>
          <w:rFonts w:hint="eastAsia"/>
        </w:rPr>
        <w:t>Велтистова</w:t>
      </w:r>
      <w:r>
        <w:t></w:t>
      </w:r>
      <w:r>
        <w:t></w:t>
      </w:r>
      <w:r>
        <w:rPr>
          <w:rFonts w:hint="eastAsia"/>
        </w:rPr>
        <w:t>психогеометрический</w:t>
      </w:r>
      <w:r>
        <w:t></w:t>
      </w:r>
      <w:r>
        <w:rPr>
          <w:rFonts w:hint="eastAsia"/>
        </w:rPr>
        <w:t>тест</w:t>
      </w:r>
      <w:r>
        <w:t></w:t>
      </w:r>
      <w:r>
        <w:rPr>
          <w:rFonts w:hint="eastAsia"/>
        </w:rPr>
        <w:t>С</w:t>
      </w:r>
      <w:r>
        <w:t></w:t>
      </w:r>
      <w:r>
        <w:t></w:t>
      </w:r>
      <w:r>
        <w:rPr>
          <w:rFonts w:hint="eastAsia"/>
        </w:rPr>
        <w:t>Деллингер</w:t>
      </w:r>
      <w:r>
        <w:t></w:t>
      </w:r>
      <w:r>
        <w:t></w:t>
      </w:r>
      <w:r>
        <w:rPr>
          <w:rFonts w:hint="eastAsia"/>
        </w:rPr>
        <w:t>Второй</w:t>
      </w:r>
      <w:r>
        <w:t></w:t>
      </w:r>
      <w:r>
        <w:rPr>
          <w:rFonts w:hint="eastAsia"/>
        </w:rPr>
        <w:t>вид</w:t>
      </w:r>
      <w:r>
        <w:t></w:t>
      </w:r>
      <w:r>
        <w:rPr>
          <w:rFonts w:hint="eastAsia"/>
        </w:rPr>
        <w:t>заданий</w:t>
      </w:r>
      <w:r>
        <w:t></w:t>
      </w:r>
      <w:r>
        <w:rPr>
          <w:rFonts w:hint="eastAsia"/>
        </w:rPr>
        <w:t>основан</w:t>
      </w:r>
      <w:r>
        <w:t></w:t>
      </w:r>
      <w:r>
        <w:rPr>
          <w:rFonts w:hint="eastAsia"/>
        </w:rPr>
        <w:t>на</w:t>
      </w:r>
      <w:r>
        <w:t></w:t>
      </w:r>
      <w:r>
        <w:rPr>
          <w:rFonts w:hint="eastAsia"/>
        </w:rPr>
        <w:t>выполнении</w:t>
      </w:r>
      <w:r>
        <w:t></w:t>
      </w:r>
      <w:r>
        <w:rPr>
          <w:rFonts w:hint="eastAsia"/>
        </w:rPr>
        <w:t>ассоциативных</w:t>
      </w:r>
      <w:r>
        <w:t></w:t>
      </w:r>
      <w:r>
        <w:rPr>
          <w:rFonts w:hint="eastAsia"/>
        </w:rPr>
        <w:t>композиций</w:t>
      </w:r>
      <w:r>
        <w:t></w:t>
      </w:r>
      <w:r>
        <w:t></w:t>
      </w:r>
      <w:r>
        <w:rPr>
          <w:rFonts w:hint="eastAsia"/>
        </w:rPr>
        <w:t>Он</w:t>
      </w:r>
      <w:r>
        <w:t></w:t>
      </w:r>
      <w:r>
        <w:rPr>
          <w:rFonts w:hint="eastAsia"/>
        </w:rPr>
        <w:t>заключается</w:t>
      </w:r>
      <w:r>
        <w:t></w:t>
      </w:r>
      <w:r>
        <w:rPr>
          <w:rFonts w:hint="eastAsia"/>
        </w:rPr>
        <w:t>в</w:t>
      </w:r>
      <w:r>
        <w:t></w:t>
      </w:r>
      <w:r>
        <w:rPr>
          <w:rFonts w:hint="eastAsia"/>
        </w:rPr>
        <w:t>создании</w:t>
      </w:r>
      <w:r>
        <w:t></w:t>
      </w:r>
      <w:r>
        <w:rPr>
          <w:rFonts w:hint="eastAsia"/>
        </w:rPr>
        <w:t>изобразительного</w:t>
      </w:r>
      <w:r>
        <w:t></w:t>
      </w:r>
      <w:r>
        <w:rPr>
          <w:rFonts w:hint="eastAsia"/>
        </w:rPr>
        <w:t>образа</w:t>
      </w:r>
      <w:r>
        <w:t></w:t>
      </w:r>
      <w:r>
        <w:rPr>
          <w:rFonts w:hint="eastAsia"/>
        </w:rPr>
        <w:t>метафоры</w:t>
      </w:r>
      <w:r>
        <w:t></w:t>
      </w:r>
      <w:r>
        <w:t></w:t>
      </w:r>
      <w:r>
        <w:rPr>
          <w:rFonts w:hint="eastAsia"/>
        </w:rPr>
        <w:t>символизирующего</w:t>
      </w:r>
      <w:r>
        <w:t></w:t>
      </w:r>
      <w:r>
        <w:rPr>
          <w:rFonts w:hint="eastAsia"/>
        </w:rPr>
        <w:t>понятие</w:t>
      </w:r>
      <w:r>
        <w:t></w:t>
      </w:r>
      <w:r>
        <w:t></w:t>
      </w:r>
      <w:r>
        <w:rPr>
          <w:rFonts w:hint="eastAsia"/>
        </w:rPr>
        <w:t>Третий</w:t>
      </w:r>
      <w:r>
        <w:t></w:t>
      </w:r>
      <w:r>
        <w:rPr>
          <w:rFonts w:hint="eastAsia"/>
        </w:rPr>
        <w:t>вид</w:t>
      </w:r>
      <w:r>
        <w:t></w:t>
      </w:r>
      <w:r>
        <w:rPr>
          <w:rFonts w:hint="eastAsia"/>
        </w:rPr>
        <w:t>задания</w:t>
      </w:r>
      <w:r>
        <w:t></w:t>
      </w:r>
      <w:r>
        <w:rPr>
          <w:rFonts w:hint="eastAsia"/>
        </w:rPr>
        <w:t>–</w:t>
      </w:r>
      <w:r>
        <w:t></w:t>
      </w:r>
      <w:r>
        <w:rPr>
          <w:rFonts w:hint="eastAsia"/>
        </w:rPr>
        <w:t>создание</w:t>
      </w:r>
      <w:r>
        <w:t></w:t>
      </w:r>
      <w:r>
        <w:rPr>
          <w:rFonts w:hint="eastAsia"/>
        </w:rPr>
        <w:t>конструктов</w:t>
      </w:r>
      <w:r>
        <w:t></w:t>
      </w:r>
      <w:r>
        <w:rPr>
          <w:rFonts w:hint="eastAsia"/>
        </w:rPr>
        <w:t>героев</w:t>
      </w:r>
      <w:r>
        <w:t></w:t>
      </w:r>
      <w:r>
        <w:rPr>
          <w:rFonts w:hint="eastAsia"/>
        </w:rPr>
        <w:t>произведения</w:t>
      </w:r>
      <w:r>
        <w:t></w:t>
      </w:r>
      <w:r>
        <w:t></w:t>
      </w:r>
      <w:r>
        <w:rPr>
          <w:rFonts w:hint="eastAsia"/>
        </w:rPr>
        <w:t>Задания</w:t>
      </w:r>
      <w:r>
        <w:t></w:t>
      </w:r>
      <w:r>
        <w:rPr>
          <w:rFonts w:hint="eastAsia"/>
        </w:rPr>
        <w:t>второго</w:t>
      </w:r>
      <w:r>
        <w:t></w:t>
      </w:r>
      <w:r>
        <w:rPr>
          <w:rFonts w:hint="eastAsia"/>
        </w:rPr>
        <w:t>блока</w:t>
      </w:r>
      <w:r>
        <w:t></w:t>
      </w:r>
      <w:r>
        <w:rPr>
          <w:rFonts w:hint="eastAsia"/>
        </w:rPr>
        <w:t>направлены</w:t>
      </w:r>
      <w:r>
        <w:t></w:t>
      </w:r>
      <w:r>
        <w:rPr>
          <w:rFonts w:hint="eastAsia"/>
        </w:rPr>
        <w:t>на</w:t>
      </w:r>
      <w:r>
        <w:t></w:t>
      </w:r>
      <w:r>
        <w:rPr>
          <w:rFonts w:hint="eastAsia"/>
        </w:rPr>
        <w:t>исследование</w:t>
      </w:r>
      <w:r>
        <w:t></w:t>
      </w:r>
      <w:r>
        <w:rPr>
          <w:rFonts w:hint="eastAsia"/>
        </w:rPr>
        <w:t>взаимоотношений</w:t>
      </w:r>
      <w:r>
        <w:t></w:t>
      </w:r>
      <w:r>
        <w:rPr>
          <w:rFonts w:hint="eastAsia"/>
        </w:rPr>
        <w:t>словесного</w:t>
      </w:r>
      <w:r>
        <w:t></w:t>
      </w:r>
      <w:r>
        <w:rPr>
          <w:rFonts w:hint="eastAsia"/>
        </w:rPr>
        <w:t>и</w:t>
      </w:r>
      <w:r>
        <w:t></w:t>
      </w:r>
      <w:r>
        <w:rPr>
          <w:rFonts w:hint="eastAsia"/>
        </w:rPr>
        <w:t>изобразительного</w:t>
      </w:r>
      <w:r>
        <w:t></w:t>
      </w:r>
      <w:r>
        <w:rPr>
          <w:rFonts w:hint="eastAsia"/>
        </w:rPr>
        <w:t>образов</w:t>
      </w:r>
      <w:r>
        <w:t></w:t>
      </w:r>
      <w:r>
        <w:t></w:t>
      </w:r>
      <w:r>
        <w:t></w:t>
      </w:r>
      <w:r>
        <w:t></w:t>
      </w:r>
      <w:r>
        <w:t></w:t>
      </w:r>
      <w:r>
        <w:rPr>
          <w:rFonts w:hint="eastAsia"/>
        </w:rPr>
        <w:t>написать</w:t>
      </w:r>
      <w:r>
        <w:t></w:t>
      </w:r>
      <w:r>
        <w:rPr>
          <w:rFonts w:hint="eastAsia"/>
        </w:rPr>
        <w:t>эссе</w:t>
      </w:r>
      <w:r>
        <w:t></w:t>
      </w:r>
      <w:r>
        <w:rPr>
          <w:rFonts w:hint="eastAsia"/>
        </w:rPr>
        <w:t>на</w:t>
      </w:r>
      <w:r>
        <w:t></w:t>
      </w:r>
      <w:r>
        <w:rPr>
          <w:rFonts w:hint="eastAsia"/>
        </w:rPr>
        <w:t>тему</w:t>
      </w:r>
      <w:r>
        <w:t></w:t>
      </w:r>
      <w:r>
        <w:t></w:t>
      </w:r>
      <w:r>
        <w:t></w:t>
      </w:r>
      <w:r>
        <w:rPr>
          <w:rFonts w:hint="eastAsia"/>
        </w:rPr>
        <w:t>Художник</w:t>
      </w:r>
      <w:r>
        <w:t></w:t>
      </w:r>
      <w:r>
        <w:rPr>
          <w:rFonts w:hint="eastAsia"/>
        </w:rPr>
        <w:t>иллюстратор</w:t>
      </w:r>
      <w:r>
        <w:t></w:t>
      </w:r>
      <w:r>
        <w:t></w:t>
      </w:r>
      <w:r>
        <w:rPr>
          <w:rFonts w:hint="eastAsia"/>
        </w:rPr>
        <w:t>раскрывший</w:t>
      </w:r>
      <w:r>
        <w:t></w:t>
      </w:r>
      <w:r>
        <w:rPr>
          <w:rFonts w:hint="eastAsia"/>
        </w:rPr>
        <w:t>для</w:t>
      </w:r>
      <w:r>
        <w:t></w:t>
      </w:r>
      <w:r>
        <w:rPr>
          <w:rFonts w:hint="eastAsia"/>
        </w:rPr>
        <w:t>меня</w:t>
      </w:r>
      <w:r>
        <w:t></w:t>
      </w:r>
      <w:r>
        <w:rPr>
          <w:rFonts w:hint="eastAsia"/>
        </w:rPr>
        <w:t>писателя</w:t>
      </w:r>
      <w:r>
        <w:t></w:t>
      </w:r>
      <w:r>
        <w:t></w:t>
      </w:r>
      <w:r>
        <w:rPr>
          <w:rFonts w:hint="eastAsia"/>
        </w:rPr>
        <w:t>или</w:t>
      </w:r>
      <w:r>
        <w:t></w:t>
      </w:r>
      <w:r>
        <w:t></w:t>
      </w:r>
      <w:r>
        <w:rPr>
          <w:rFonts w:hint="eastAsia"/>
        </w:rPr>
        <w:t>Как</w:t>
      </w:r>
      <w:r>
        <w:t></w:t>
      </w:r>
      <w:r>
        <w:rPr>
          <w:rFonts w:hint="eastAsia"/>
        </w:rPr>
        <w:t>я</w:t>
      </w:r>
      <w:r>
        <w:t></w:t>
      </w:r>
      <w:r>
        <w:rPr>
          <w:rFonts w:hint="eastAsia"/>
        </w:rPr>
        <w:t>открыл</w:t>
      </w:r>
      <w:r>
        <w:t></w:t>
      </w:r>
      <w:r>
        <w:rPr>
          <w:rFonts w:hint="eastAsia"/>
        </w:rPr>
        <w:t>для</w:t>
      </w:r>
      <w:r>
        <w:t></w:t>
      </w:r>
      <w:r>
        <w:rPr>
          <w:rFonts w:hint="eastAsia"/>
        </w:rPr>
        <w:t>себя</w:t>
      </w:r>
      <w:r>
        <w:t></w:t>
      </w:r>
      <w:r>
        <w:rPr>
          <w:rFonts w:hint="eastAsia"/>
        </w:rPr>
        <w:t>художника</w:t>
      </w:r>
      <w:r>
        <w:t></w:t>
      </w:r>
      <w:r>
        <w:rPr>
          <w:rFonts w:hint="eastAsia"/>
        </w:rPr>
        <w:t>иллюстратора</w:t>
      </w:r>
      <w:r>
        <w:t></w:t>
      </w:r>
      <w:r>
        <w:t></w:t>
      </w:r>
      <w:r>
        <w:t></w:t>
      </w:r>
      <w:r>
        <w:t></w:t>
      </w:r>
      <w:r>
        <w:t></w:t>
      </w:r>
      <w:r>
        <w:t></w:t>
      </w:r>
      <w:r>
        <w:rPr>
          <w:rFonts w:hint="eastAsia"/>
        </w:rPr>
        <w:t>продолжить</w:t>
      </w:r>
      <w:r>
        <w:t></w:t>
      </w:r>
      <w:r>
        <w:rPr>
          <w:rFonts w:hint="eastAsia"/>
        </w:rPr>
        <w:t>сюжет</w:t>
      </w:r>
      <w:r>
        <w:t></w:t>
      </w:r>
      <w:r>
        <w:rPr>
          <w:rFonts w:hint="eastAsia"/>
        </w:rPr>
        <w:t>в</w:t>
      </w:r>
      <w:r>
        <w:t></w:t>
      </w:r>
      <w:r>
        <w:rPr>
          <w:rFonts w:hint="eastAsia"/>
        </w:rPr>
        <w:t>словесной</w:t>
      </w:r>
      <w:r>
        <w:t></w:t>
      </w:r>
      <w:r>
        <w:rPr>
          <w:rFonts w:hint="eastAsia"/>
        </w:rPr>
        <w:t>и</w:t>
      </w:r>
      <w:r>
        <w:t></w:t>
      </w:r>
      <w:r>
        <w:rPr>
          <w:rFonts w:hint="eastAsia"/>
        </w:rPr>
        <w:t>художественно</w:t>
      </w:r>
      <w:r>
        <w:t></w:t>
      </w:r>
      <w:r>
        <w:rPr>
          <w:rFonts w:hint="eastAsia"/>
        </w:rPr>
        <w:t>графической</w:t>
      </w:r>
      <w:r>
        <w:t></w:t>
      </w:r>
      <w:r>
        <w:rPr>
          <w:rFonts w:hint="eastAsia"/>
        </w:rPr>
        <w:t>форме</w:t>
      </w:r>
      <w:r>
        <w:t></w:t>
      </w:r>
      <w:r>
        <w:t></w:t>
      </w:r>
      <w:r>
        <w:rPr>
          <w:rFonts w:hint="eastAsia"/>
        </w:rPr>
        <w:t>Третий</w:t>
      </w:r>
      <w:r>
        <w:t></w:t>
      </w:r>
      <w:r>
        <w:rPr>
          <w:rFonts w:hint="eastAsia"/>
        </w:rPr>
        <w:t>блок</w:t>
      </w:r>
      <w:r>
        <w:t></w:t>
      </w:r>
      <w:r>
        <w:rPr>
          <w:rFonts w:hint="eastAsia"/>
        </w:rPr>
        <w:t>включает</w:t>
      </w:r>
      <w:r>
        <w:t></w:t>
      </w:r>
      <w:r>
        <w:rPr>
          <w:rFonts w:hint="eastAsia"/>
        </w:rPr>
        <w:t>разнообразные</w:t>
      </w:r>
      <w:r>
        <w:t></w:t>
      </w:r>
      <w:r>
        <w:rPr>
          <w:rFonts w:hint="eastAsia"/>
        </w:rPr>
        <w:t>тренинги</w:t>
      </w:r>
      <w:r>
        <w:t></w:t>
      </w:r>
      <w:r>
        <w:t></w:t>
      </w:r>
      <w:r>
        <w:t></w:t>
      </w:r>
      <w:r>
        <w:rPr>
          <w:rFonts w:hint="eastAsia"/>
        </w:rPr>
        <w:t>Визуальный</w:t>
      </w:r>
      <w:r>
        <w:t></w:t>
      </w:r>
      <w:r>
        <w:rPr>
          <w:rFonts w:hint="eastAsia"/>
        </w:rPr>
        <w:t>анализ</w:t>
      </w:r>
      <w:r>
        <w:t></w:t>
      </w:r>
      <w:r>
        <w:t></w:t>
      </w:r>
      <w:r>
        <w:t></w:t>
      </w:r>
      <w:r>
        <w:t></w:t>
      </w:r>
      <w:r>
        <w:rPr>
          <w:rFonts w:hint="eastAsia"/>
        </w:rPr>
        <w:t>Бумеранг</w:t>
      </w:r>
      <w:r>
        <w:t></w:t>
      </w:r>
      <w:r>
        <w:t></w:t>
      </w:r>
      <w:r>
        <w:t></w:t>
      </w:r>
      <w:r>
        <w:t></w:t>
      </w:r>
      <w:r>
        <w:rPr>
          <w:rFonts w:hint="eastAsia"/>
        </w:rPr>
        <w:t>Образы</w:t>
      </w:r>
      <w:r>
        <w:t></w:t>
      </w:r>
      <w:r>
        <w:rPr>
          <w:rFonts w:hint="eastAsia"/>
        </w:rPr>
        <w:t>символы</w:t>
      </w:r>
      <w:r>
        <w:t></w:t>
      </w:r>
      <w:r>
        <w:rPr>
          <w:rFonts w:hint="eastAsia"/>
        </w:rPr>
        <w:t>в</w:t>
      </w:r>
      <w:r>
        <w:t></w:t>
      </w:r>
      <w:r>
        <w:rPr>
          <w:rFonts w:hint="eastAsia"/>
        </w:rPr>
        <w:t>литературе</w:t>
      </w:r>
      <w:r>
        <w:t></w:t>
      </w:r>
      <w:r>
        <w:rPr>
          <w:rFonts w:hint="eastAsia"/>
        </w:rPr>
        <w:t>и</w:t>
      </w:r>
      <w:r>
        <w:t></w:t>
      </w:r>
      <w:r>
        <w:rPr>
          <w:rFonts w:hint="eastAsia"/>
        </w:rPr>
        <w:t>в</w:t>
      </w:r>
      <w:r>
        <w:t></w:t>
      </w:r>
      <w:r>
        <w:rPr>
          <w:rFonts w:hint="eastAsia"/>
        </w:rPr>
        <w:t>изобразительном</w:t>
      </w:r>
      <w:r>
        <w:t></w:t>
      </w:r>
      <w:r>
        <w:rPr>
          <w:rFonts w:hint="eastAsia"/>
        </w:rPr>
        <w:t>искусстве</w:t>
      </w:r>
      <w:r>
        <w:t></w:t>
      </w:r>
      <w:r>
        <w:t></w:t>
      </w:r>
      <w:r>
        <w:rPr>
          <w:rFonts w:hint="eastAsia"/>
        </w:rPr>
        <w:t>и</w:t>
      </w:r>
      <w:r>
        <w:t></w:t>
      </w:r>
      <w:r>
        <w:rPr>
          <w:rFonts w:hint="eastAsia"/>
        </w:rPr>
        <w:t>др</w:t>
      </w:r>
      <w:r>
        <w:t></w:t>
      </w:r>
      <w:r>
        <w:t></w:t>
      </w:r>
      <w:r>
        <w:t></w:t>
      </w:r>
      <w:r>
        <w:t></w:t>
      </w:r>
      <w:r>
        <w:rPr>
          <w:rFonts w:hint="eastAsia"/>
        </w:rPr>
        <w:t>В</w:t>
      </w:r>
      <w:r>
        <w:t></w:t>
      </w:r>
      <w:r>
        <w:rPr>
          <w:rFonts w:hint="eastAsia"/>
        </w:rPr>
        <w:t>тренингах</w:t>
      </w:r>
      <w:r>
        <w:t></w:t>
      </w:r>
      <w:r>
        <w:rPr>
          <w:rFonts w:hint="eastAsia"/>
        </w:rPr>
        <w:t>создаются</w:t>
      </w:r>
      <w:r>
        <w:t></w:t>
      </w:r>
      <w:r>
        <w:rPr>
          <w:rFonts w:hint="eastAsia"/>
        </w:rPr>
        <w:t>педагогические</w:t>
      </w:r>
      <w:r>
        <w:t></w:t>
      </w:r>
      <w:r>
        <w:rPr>
          <w:rFonts w:hint="eastAsia"/>
        </w:rPr>
        <w:t>ситуации</w:t>
      </w:r>
      <w:r>
        <w:t></w:t>
      </w:r>
      <w:r>
        <w:t></w:t>
      </w:r>
      <w:r>
        <w:rPr>
          <w:rFonts w:hint="eastAsia"/>
        </w:rPr>
        <w:t>требующие</w:t>
      </w:r>
      <w:r>
        <w:t></w:t>
      </w:r>
      <w:r>
        <w:rPr>
          <w:rFonts w:hint="eastAsia"/>
        </w:rPr>
        <w:t>выполнения</w:t>
      </w:r>
      <w:r>
        <w:t></w:t>
      </w:r>
      <w:r>
        <w:rPr>
          <w:rFonts w:hint="eastAsia"/>
        </w:rPr>
        <w:t>творческо</w:t>
      </w:r>
      <w:r>
        <w:t></w:t>
      </w:r>
      <w:r>
        <w:rPr>
          <w:rFonts w:hint="eastAsia"/>
        </w:rPr>
        <w:t>поисковых</w:t>
      </w:r>
      <w:r>
        <w:t></w:t>
      </w:r>
      <w:r>
        <w:rPr>
          <w:rFonts w:hint="eastAsia"/>
        </w:rPr>
        <w:t>заданий</w:t>
      </w:r>
      <w:r>
        <w:t></w:t>
      </w:r>
      <w:r>
        <w:t></w:t>
      </w:r>
      <w:r>
        <w:rPr>
          <w:rFonts w:hint="eastAsia"/>
        </w:rPr>
        <w:t>В</w:t>
      </w:r>
      <w:r>
        <w:t></w:t>
      </w:r>
      <w:r>
        <w:rPr>
          <w:rFonts w:hint="eastAsia"/>
        </w:rPr>
        <w:t>технологии</w:t>
      </w:r>
      <w:r>
        <w:t></w:t>
      </w:r>
      <w:r>
        <w:rPr>
          <w:rFonts w:hint="eastAsia"/>
        </w:rPr>
        <w:t>применяются</w:t>
      </w:r>
      <w:r>
        <w:t></w:t>
      </w:r>
      <w:r>
        <w:rPr>
          <w:rFonts w:hint="eastAsia"/>
        </w:rPr>
        <w:t>педагогические</w:t>
      </w:r>
      <w:r>
        <w:t></w:t>
      </w:r>
      <w:r>
        <w:rPr>
          <w:rFonts w:hint="eastAsia"/>
        </w:rPr>
        <w:t>ситуации</w:t>
      </w:r>
      <w:r>
        <w:t></w:t>
      </w:r>
      <w:r>
        <w:rPr>
          <w:rFonts w:hint="eastAsia"/>
        </w:rPr>
        <w:t>с</w:t>
      </w:r>
      <w:r>
        <w:t></w:t>
      </w:r>
      <w:r>
        <w:rPr>
          <w:rFonts w:hint="eastAsia"/>
        </w:rPr>
        <w:t>сюжетными</w:t>
      </w:r>
      <w:r>
        <w:t></w:t>
      </w:r>
      <w:r>
        <w:rPr>
          <w:rFonts w:hint="eastAsia"/>
        </w:rPr>
        <w:t>перекличками</w:t>
      </w:r>
      <w:r>
        <w:t></w:t>
      </w:r>
      <w:r>
        <w:t></w:t>
      </w:r>
      <w:r>
        <w:rPr>
          <w:rFonts w:hint="eastAsia"/>
        </w:rPr>
        <w:t>стилевым</w:t>
      </w:r>
      <w:r>
        <w:t></w:t>
      </w:r>
      <w:r>
        <w:rPr>
          <w:rFonts w:hint="eastAsia"/>
        </w:rPr>
        <w:t>единством</w:t>
      </w:r>
      <w:r>
        <w:t></w:t>
      </w:r>
      <w:r>
        <w:rPr>
          <w:rFonts w:hint="eastAsia"/>
        </w:rPr>
        <w:t>разных</w:t>
      </w:r>
      <w:r>
        <w:t></w:t>
      </w:r>
      <w:r>
        <w:rPr>
          <w:rFonts w:hint="eastAsia"/>
        </w:rPr>
        <w:t>видов</w:t>
      </w:r>
      <w:r>
        <w:t></w:t>
      </w:r>
      <w:r>
        <w:rPr>
          <w:rFonts w:hint="eastAsia"/>
        </w:rPr>
        <w:t>искусства</w:t>
      </w:r>
      <w:r>
        <w:t></w:t>
      </w:r>
      <w:r>
        <w:t></w:t>
      </w:r>
      <w:r>
        <w:rPr>
          <w:rFonts w:hint="eastAsia"/>
        </w:rPr>
        <w:t>единством</w:t>
      </w:r>
      <w:r>
        <w:t></w:t>
      </w:r>
      <w:r>
        <w:rPr>
          <w:rFonts w:hint="eastAsia"/>
        </w:rPr>
        <w:t>и</w:t>
      </w:r>
      <w:r>
        <w:t></w:t>
      </w:r>
      <w:r>
        <w:rPr>
          <w:rFonts w:hint="eastAsia"/>
        </w:rPr>
        <w:t>трансформацией</w:t>
      </w:r>
      <w:r>
        <w:t></w:t>
      </w:r>
      <w:r>
        <w:rPr>
          <w:rFonts w:hint="eastAsia"/>
        </w:rPr>
        <w:t>жанров</w:t>
      </w:r>
      <w:r>
        <w:t></w:t>
      </w:r>
      <w:r>
        <w:t></w:t>
      </w:r>
      <w:r>
        <w:rPr>
          <w:rFonts w:hint="eastAsia"/>
        </w:rPr>
        <w:t>имитацией</w:t>
      </w:r>
      <w:r>
        <w:t></w:t>
      </w:r>
      <w:r>
        <w:rPr>
          <w:rFonts w:hint="eastAsia"/>
        </w:rPr>
        <w:t>художественных</w:t>
      </w:r>
      <w:r>
        <w:t></w:t>
      </w:r>
      <w:r>
        <w:rPr>
          <w:rFonts w:hint="eastAsia"/>
        </w:rPr>
        <w:t>приемов</w:t>
      </w:r>
      <w:r>
        <w:t></w:t>
      </w:r>
      <w:r>
        <w:rPr>
          <w:rFonts w:hint="eastAsia"/>
        </w:rPr>
        <w:t>и</w:t>
      </w:r>
      <w:r>
        <w:t></w:t>
      </w:r>
      <w:r>
        <w:rPr>
          <w:rFonts w:hint="eastAsia"/>
        </w:rPr>
        <w:t>др</w:t>
      </w:r>
      <w:r>
        <w:t></w:t>
      </w:r>
      <w:r>
        <w:t></w:t>
      </w:r>
      <w:r>
        <w:rPr>
          <w:rFonts w:hint="eastAsia"/>
        </w:rPr>
        <w:t>При</w:t>
      </w:r>
      <w:r>
        <w:t></w:t>
      </w:r>
      <w:r>
        <w:rPr>
          <w:rFonts w:hint="eastAsia"/>
        </w:rPr>
        <w:t>чтении</w:t>
      </w:r>
      <w:r>
        <w:t></w:t>
      </w:r>
      <w:r>
        <w:rPr>
          <w:rFonts w:hint="eastAsia"/>
        </w:rPr>
        <w:t>художественного</w:t>
      </w:r>
      <w:r>
        <w:t></w:t>
      </w:r>
      <w:r>
        <w:rPr>
          <w:rFonts w:hint="eastAsia"/>
        </w:rPr>
        <w:t>текста</w:t>
      </w:r>
      <w:r>
        <w:t></w:t>
      </w:r>
      <w:r>
        <w:rPr>
          <w:rFonts w:hint="eastAsia"/>
        </w:rPr>
        <w:t>указанные</w:t>
      </w:r>
      <w:r>
        <w:t></w:t>
      </w:r>
      <w:r>
        <w:rPr>
          <w:rFonts w:hint="eastAsia"/>
        </w:rPr>
        <w:t>ситуации</w:t>
      </w:r>
      <w:r>
        <w:t></w:t>
      </w:r>
      <w:r>
        <w:rPr>
          <w:rFonts w:hint="eastAsia"/>
        </w:rPr>
        <w:t>стимулируют</w:t>
      </w:r>
      <w:r>
        <w:t></w:t>
      </w:r>
      <w:r>
        <w:rPr>
          <w:rFonts w:hint="eastAsia"/>
        </w:rPr>
        <w:t>возникновение</w:t>
      </w:r>
      <w:r>
        <w:t></w:t>
      </w:r>
      <w:r>
        <w:rPr>
          <w:rFonts w:hint="eastAsia"/>
        </w:rPr>
        <w:t>в</w:t>
      </w:r>
      <w:r>
        <w:t></w:t>
      </w:r>
      <w:r>
        <w:rPr>
          <w:rFonts w:hint="eastAsia"/>
        </w:rPr>
        <w:t>воображении</w:t>
      </w:r>
      <w:r>
        <w:t></w:t>
      </w:r>
      <w:r>
        <w:rPr>
          <w:rFonts w:hint="eastAsia"/>
        </w:rPr>
        <w:t>у</w:t>
      </w:r>
      <w:r>
        <w:t></w:t>
      </w:r>
      <w:r>
        <w:rPr>
          <w:rFonts w:hint="eastAsia"/>
        </w:rPr>
        <w:t>ребенка</w:t>
      </w:r>
      <w:r>
        <w:t></w:t>
      </w:r>
      <w:r>
        <w:t></w:t>
      </w:r>
      <w:r>
        <w:rPr>
          <w:rFonts w:hint="eastAsia"/>
        </w:rPr>
        <w:t>образа</w:t>
      </w:r>
      <w:r>
        <w:t></w:t>
      </w:r>
      <w:r>
        <w:rPr>
          <w:rFonts w:hint="eastAsia"/>
        </w:rPr>
        <w:t>картинки</w:t>
      </w:r>
      <w:r>
        <w:t></w:t>
      </w:r>
      <w:r>
        <w:t></w:t>
      </w:r>
    </w:p>
    <w:p w:rsidR="00C1509F" w:rsidRDefault="00C1509F" w:rsidP="00C1509F">
      <w:r>
        <w:rPr>
          <w:rFonts w:hint="eastAsia"/>
        </w:rPr>
        <w:t>В</w:t>
      </w:r>
      <w:r>
        <w:t></w:t>
      </w:r>
      <w:r>
        <w:rPr>
          <w:rFonts w:hint="eastAsia"/>
        </w:rPr>
        <w:t>главе</w:t>
      </w:r>
      <w:r>
        <w:t></w:t>
      </w:r>
      <w:r>
        <w:rPr>
          <w:rFonts w:hint="eastAsia"/>
        </w:rPr>
        <w:t>приведено</w:t>
      </w:r>
      <w:r>
        <w:t></w:t>
      </w:r>
      <w:r>
        <w:rPr>
          <w:rFonts w:hint="eastAsia"/>
        </w:rPr>
        <w:t>описание</w:t>
      </w:r>
      <w:r>
        <w:t></w:t>
      </w:r>
      <w:r>
        <w:rPr>
          <w:rFonts w:hint="eastAsia"/>
        </w:rPr>
        <w:t>проверки</w:t>
      </w:r>
      <w:r>
        <w:t></w:t>
      </w:r>
      <w:r>
        <w:rPr>
          <w:rFonts w:hint="eastAsia"/>
        </w:rPr>
        <w:t>эффективности</w:t>
      </w:r>
      <w:r>
        <w:t></w:t>
      </w:r>
      <w:r>
        <w:rPr>
          <w:rFonts w:hint="eastAsia"/>
        </w:rPr>
        <w:t>работы</w:t>
      </w:r>
      <w:r>
        <w:t></w:t>
      </w:r>
      <w:r>
        <w:rPr>
          <w:rFonts w:hint="eastAsia"/>
        </w:rPr>
        <w:t>модели</w:t>
      </w:r>
      <w:r>
        <w:t></w:t>
      </w:r>
      <w:r>
        <w:t></w:t>
      </w:r>
      <w:r>
        <w:rPr>
          <w:rFonts w:hint="eastAsia"/>
        </w:rPr>
        <w:t>обобщение</w:t>
      </w:r>
      <w:r>
        <w:t></w:t>
      </w:r>
      <w:r>
        <w:rPr>
          <w:rFonts w:hint="eastAsia"/>
        </w:rPr>
        <w:t>и</w:t>
      </w:r>
      <w:r>
        <w:t></w:t>
      </w:r>
      <w:r>
        <w:rPr>
          <w:rFonts w:hint="eastAsia"/>
        </w:rPr>
        <w:t>интерпретация</w:t>
      </w:r>
      <w:r>
        <w:t></w:t>
      </w:r>
      <w:r>
        <w:rPr>
          <w:rFonts w:hint="eastAsia"/>
        </w:rPr>
        <w:t>результатов</w:t>
      </w:r>
      <w:r>
        <w:t></w:t>
      </w:r>
      <w:r>
        <w:rPr>
          <w:rFonts w:hint="eastAsia"/>
        </w:rPr>
        <w:t>эксперимента</w:t>
      </w:r>
      <w:r>
        <w:t></w:t>
      </w:r>
      <w:r>
        <w:t></w:t>
      </w:r>
      <w:r>
        <w:rPr>
          <w:rFonts w:hint="eastAsia"/>
        </w:rPr>
        <w:t>представлены</w:t>
      </w:r>
      <w:r>
        <w:t></w:t>
      </w:r>
      <w:r>
        <w:rPr>
          <w:rFonts w:hint="eastAsia"/>
        </w:rPr>
        <w:t>результаты</w:t>
      </w:r>
      <w:r>
        <w:t></w:t>
      </w:r>
      <w:r>
        <w:rPr>
          <w:rFonts w:hint="eastAsia"/>
        </w:rPr>
        <w:t>диагностики</w:t>
      </w:r>
      <w:r>
        <w:t></w:t>
      </w:r>
      <w:r>
        <w:t></w:t>
      </w:r>
      <w:r>
        <w:rPr>
          <w:rFonts w:hint="eastAsia"/>
        </w:rPr>
        <w:t>Экспериментальная</w:t>
      </w:r>
      <w:r>
        <w:t></w:t>
      </w:r>
      <w:r>
        <w:rPr>
          <w:rFonts w:hint="eastAsia"/>
        </w:rPr>
        <w:t>работа</w:t>
      </w:r>
      <w:r>
        <w:t></w:t>
      </w:r>
      <w:r>
        <w:rPr>
          <w:rFonts w:hint="eastAsia"/>
        </w:rPr>
        <w:t>проходила</w:t>
      </w:r>
      <w:r>
        <w:t></w:t>
      </w:r>
      <w:r>
        <w:rPr>
          <w:rFonts w:hint="eastAsia"/>
        </w:rPr>
        <w:t>в</w:t>
      </w:r>
      <w:r>
        <w:t></w:t>
      </w:r>
      <w:r>
        <w:rPr>
          <w:rFonts w:hint="eastAsia"/>
        </w:rPr>
        <w:t>двух</w:t>
      </w:r>
      <w:r>
        <w:t></w:t>
      </w:r>
      <w:r>
        <w:rPr>
          <w:rFonts w:hint="eastAsia"/>
        </w:rPr>
        <w:t>направлениях</w:t>
      </w:r>
      <w:r>
        <w:t></w:t>
      </w:r>
      <w:r>
        <w:t></w:t>
      </w:r>
      <w:r>
        <w:rPr>
          <w:rFonts w:hint="eastAsia"/>
        </w:rPr>
        <w:t>Первое</w:t>
      </w:r>
      <w:r>
        <w:t></w:t>
      </w:r>
      <w:r>
        <w:rPr>
          <w:rFonts w:hint="eastAsia"/>
        </w:rPr>
        <w:t>связано</w:t>
      </w:r>
      <w:r>
        <w:t></w:t>
      </w:r>
      <w:r>
        <w:rPr>
          <w:rFonts w:hint="eastAsia"/>
        </w:rPr>
        <w:t>с</w:t>
      </w:r>
      <w:r>
        <w:t></w:t>
      </w:r>
      <w:r>
        <w:rPr>
          <w:rFonts w:hint="eastAsia"/>
        </w:rPr>
        <w:t>виртуальным</w:t>
      </w:r>
      <w:r>
        <w:t></w:t>
      </w:r>
      <w:r>
        <w:rPr>
          <w:rFonts w:hint="eastAsia"/>
        </w:rPr>
        <w:t>анализом</w:t>
      </w:r>
      <w:r>
        <w:t></w:t>
      </w:r>
      <w:r>
        <w:rPr>
          <w:rFonts w:hint="eastAsia"/>
        </w:rPr>
        <w:t>уроков</w:t>
      </w:r>
      <w:r>
        <w:t></w:t>
      </w:r>
      <w:r>
        <w:rPr>
          <w:rFonts w:hint="eastAsia"/>
        </w:rPr>
        <w:t>литературы</w:t>
      </w:r>
      <w:r>
        <w:t></w:t>
      </w:r>
      <w:r>
        <w:t></w:t>
      </w:r>
      <w:r>
        <w:rPr>
          <w:rFonts w:hint="eastAsia"/>
        </w:rPr>
        <w:t>посвященных</w:t>
      </w:r>
      <w:r>
        <w:t></w:t>
      </w:r>
      <w:r>
        <w:rPr>
          <w:rFonts w:hint="eastAsia"/>
        </w:rPr>
        <w:t>творчеству</w:t>
      </w:r>
      <w:r>
        <w:t></w:t>
      </w:r>
      <w:r>
        <w:rPr>
          <w:rFonts w:hint="eastAsia"/>
        </w:rPr>
        <w:t>Ф</w:t>
      </w:r>
      <w:r>
        <w:t></w:t>
      </w:r>
      <w:r>
        <w:rPr>
          <w:rFonts w:hint="eastAsia"/>
        </w:rPr>
        <w:t>И</w:t>
      </w:r>
      <w:r>
        <w:t></w:t>
      </w:r>
      <w:r>
        <w:t></w:t>
      </w:r>
      <w:r>
        <w:rPr>
          <w:rFonts w:hint="eastAsia"/>
        </w:rPr>
        <w:t>Тютчева</w:t>
      </w:r>
      <w:r>
        <w:t></w:t>
      </w:r>
      <w:r>
        <w:t></w:t>
      </w:r>
      <w:r>
        <w:rPr>
          <w:rFonts w:hint="eastAsia"/>
        </w:rPr>
        <w:t>выставленными</w:t>
      </w:r>
      <w:r>
        <w:t></w:t>
      </w:r>
      <w:r>
        <w:rPr>
          <w:rFonts w:hint="eastAsia"/>
        </w:rPr>
        <w:t>педагогическими</w:t>
      </w:r>
      <w:r>
        <w:t></w:t>
      </w:r>
      <w:r>
        <w:rPr>
          <w:rFonts w:hint="eastAsia"/>
        </w:rPr>
        <w:t>журналами</w:t>
      </w:r>
      <w:r>
        <w:t></w:t>
      </w:r>
      <w:r>
        <w:rPr>
          <w:rFonts w:hint="eastAsia"/>
        </w:rPr>
        <w:t>и</w:t>
      </w:r>
      <w:r>
        <w:t></w:t>
      </w:r>
      <w:r>
        <w:rPr>
          <w:rFonts w:hint="eastAsia"/>
        </w:rPr>
        <w:t>объединениями</w:t>
      </w:r>
      <w:r>
        <w:t></w:t>
      </w:r>
      <w:r>
        <w:rPr>
          <w:rFonts w:hint="eastAsia"/>
        </w:rPr>
        <w:t>в</w:t>
      </w:r>
      <w:r>
        <w:t></w:t>
      </w:r>
      <w:r>
        <w:rPr>
          <w:rFonts w:hint="eastAsia"/>
        </w:rPr>
        <w:t>Интернете</w:t>
      </w:r>
      <w:r>
        <w:t></w:t>
      </w:r>
      <w:r>
        <w:t></w:t>
      </w:r>
      <w:r>
        <w:rPr>
          <w:rFonts w:hint="eastAsia"/>
        </w:rPr>
        <w:t>как</w:t>
      </w:r>
      <w:r>
        <w:t></w:t>
      </w:r>
      <w:r>
        <w:rPr>
          <w:rFonts w:hint="eastAsia"/>
        </w:rPr>
        <w:t>образцовые</w:t>
      </w:r>
      <w:r>
        <w:t></w:t>
      </w:r>
      <w:r>
        <w:t></w:t>
      </w:r>
      <w:r>
        <w:rPr>
          <w:rFonts w:hint="eastAsia"/>
        </w:rPr>
        <w:t>Второе</w:t>
      </w:r>
      <w:r>
        <w:t></w:t>
      </w:r>
      <w:r>
        <w:rPr>
          <w:rFonts w:hint="eastAsia"/>
        </w:rPr>
        <w:t>направление</w:t>
      </w:r>
      <w:r>
        <w:t></w:t>
      </w:r>
      <w:r>
        <w:rPr>
          <w:rFonts w:hint="eastAsia"/>
        </w:rPr>
        <w:t>–</w:t>
      </w:r>
      <w:r>
        <w:t></w:t>
      </w:r>
      <w:r>
        <w:rPr>
          <w:rFonts w:hint="eastAsia"/>
        </w:rPr>
        <w:t>экспериментальная</w:t>
      </w:r>
      <w:r>
        <w:t></w:t>
      </w:r>
      <w:r>
        <w:rPr>
          <w:rFonts w:hint="eastAsia"/>
        </w:rPr>
        <w:t>работа</w:t>
      </w:r>
      <w:r>
        <w:t></w:t>
      </w:r>
      <w:r>
        <w:rPr>
          <w:rFonts w:hint="eastAsia"/>
        </w:rPr>
        <w:t>в</w:t>
      </w:r>
      <w:r>
        <w:t></w:t>
      </w:r>
      <w:r>
        <w:rPr>
          <w:rFonts w:hint="eastAsia"/>
        </w:rPr>
        <w:t>школах</w:t>
      </w:r>
      <w:r>
        <w:t></w:t>
      </w:r>
      <w:r>
        <w:rPr>
          <w:rFonts w:hint="eastAsia"/>
        </w:rPr>
        <w:t>Москвы</w:t>
      </w:r>
      <w:r>
        <w:t></w:t>
      </w:r>
      <w:r>
        <w:rPr>
          <w:rFonts w:hint="eastAsia"/>
        </w:rPr>
        <w:t>и</w:t>
      </w:r>
      <w:r>
        <w:t></w:t>
      </w:r>
      <w:r>
        <w:rPr>
          <w:rFonts w:hint="eastAsia"/>
        </w:rPr>
        <w:t>Набережных</w:t>
      </w:r>
      <w:r>
        <w:t></w:t>
      </w:r>
      <w:r>
        <w:rPr>
          <w:rFonts w:hint="eastAsia"/>
        </w:rPr>
        <w:t>Челнов</w:t>
      </w:r>
      <w:r>
        <w:t></w:t>
      </w:r>
      <w:r>
        <w:t></w:t>
      </w:r>
      <w:r>
        <w:rPr>
          <w:rFonts w:hint="eastAsia"/>
        </w:rPr>
        <w:t>а</w:t>
      </w:r>
      <w:r>
        <w:t></w:t>
      </w:r>
      <w:r>
        <w:rPr>
          <w:rFonts w:hint="eastAsia"/>
        </w:rPr>
        <w:t>также</w:t>
      </w:r>
      <w:r>
        <w:t></w:t>
      </w:r>
      <w:r>
        <w:rPr>
          <w:rFonts w:hint="eastAsia"/>
        </w:rPr>
        <w:t>на</w:t>
      </w:r>
      <w:r>
        <w:t></w:t>
      </w:r>
      <w:r>
        <w:rPr>
          <w:rFonts w:hint="eastAsia"/>
        </w:rPr>
        <w:t>курсах</w:t>
      </w:r>
      <w:r>
        <w:t></w:t>
      </w:r>
      <w:r>
        <w:rPr>
          <w:rFonts w:hint="eastAsia"/>
        </w:rPr>
        <w:t>повышения</w:t>
      </w:r>
      <w:r>
        <w:t></w:t>
      </w:r>
      <w:r>
        <w:rPr>
          <w:rFonts w:hint="eastAsia"/>
        </w:rPr>
        <w:t>квалификации</w:t>
      </w:r>
      <w:r>
        <w:t></w:t>
      </w:r>
      <w:r>
        <w:rPr>
          <w:rFonts w:hint="eastAsia"/>
        </w:rPr>
        <w:t>учителей</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p>
    <w:p w:rsidR="00C1509F" w:rsidRDefault="00C1509F" w:rsidP="00C1509F">
      <w:r>
        <w:rPr>
          <w:rFonts w:hint="eastAsia"/>
        </w:rPr>
        <w:t>Виртуальный</w:t>
      </w:r>
      <w:r>
        <w:t></w:t>
      </w:r>
      <w:r>
        <w:rPr>
          <w:rFonts w:hint="eastAsia"/>
        </w:rPr>
        <w:t>анализ</w:t>
      </w:r>
      <w:r>
        <w:t></w:t>
      </w:r>
      <w:r>
        <w:rPr>
          <w:rFonts w:hint="eastAsia"/>
        </w:rPr>
        <w:t>уроков</w:t>
      </w:r>
      <w:r>
        <w:t></w:t>
      </w:r>
      <w:r>
        <w:rPr>
          <w:rFonts w:hint="eastAsia"/>
        </w:rPr>
        <w:t>литературы</w:t>
      </w:r>
      <w:r>
        <w:t></w:t>
      </w:r>
      <w:r>
        <w:rPr>
          <w:rFonts w:hint="eastAsia"/>
        </w:rPr>
        <w:t>позволил</w:t>
      </w:r>
      <w:r>
        <w:t></w:t>
      </w:r>
      <w:r>
        <w:rPr>
          <w:rFonts w:hint="eastAsia"/>
        </w:rPr>
        <w:t>проанализировать</w:t>
      </w:r>
      <w:r>
        <w:t></w:t>
      </w:r>
      <w:r>
        <w:t></w:t>
      </w:r>
      <w:r>
        <w:t></w:t>
      </w:r>
      <w:r>
        <w:t></w:t>
      </w:r>
      <w:r>
        <w:t></w:t>
      </w:r>
      <w:r>
        <w:rPr>
          <w:rFonts w:hint="eastAsia"/>
        </w:rPr>
        <w:t>уроков</w:t>
      </w:r>
      <w:r>
        <w:t></w:t>
      </w:r>
      <w:r>
        <w:rPr>
          <w:rFonts w:hint="eastAsia"/>
        </w:rPr>
        <w:t>в</w:t>
      </w:r>
      <w:r>
        <w:t></w:t>
      </w:r>
      <w:r>
        <w:t></w:t>
      </w:r>
      <w:r>
        <w:t></w:t>
      </w:r>
      <w:r>
        <w:t></w:t>
      </w:r>
      <w:r>
        <w:t></w:t>
      </w:r>
      <w:r>
        <w:t></w:t>
      </w:r>
      <w:r>
        <w:rPr>
          <w:rFonts w:hint="eastAsia"/>
        </w:rPr>
        <w:t>классах</w:t>
      </w:r>
      <w:r>
        <w:t></w:t>
      </w:r>
      <w:r>
        <w:t></w:t>
      </w:r>
      <w:r>
        <w:rPr>
          <w:rFonts w:hint="eastAsia"/>
        </w:rPr>
        <w:t>проведенных</w:t>
      </w:r>
      <w:r>
        <w:t></w:t>
      </w:r>
      <w:r>
        <w:rPr>
          <w:rFonts w:hint="eastAsia"/>
        </w:rPr>
        <w:t>учителями</w:t>
      </w:r>
      <w:r>
        <w:t></w:t>
      </w:r>
      <w:r>
        <w:rPr>
          <w:rFonts w:hint="eastAsia"/>
        </w:rPr>
        <w:t>различных</w:t>
      </w:r>
      <w:r>
        <w:t></w:t>
      </w:r>
      <w:r>
        <w:rPr>
          <w:rFonts w:hint="eastAsia"/>
        </w:rPr>
        <w:t>регионов</w:t>
      </w:r>
      <w:r>
        <w:t></w:t>
      </w:r>
      <w:r>
        <w:rPr>
          <w:rFonts w:hint="eastAsia"/>
        </w:rPr>
        <w:t>России</w:t>
      </w:r>
      <w:r>
        <w:t></w:t>
      </w:r>
      <w:r>
        <w:t></w:t>
      </w:r>
      <w:r>
        <w:rPr>
          <w:rFonts w:hint="eastAsia"/>
        </w:rPr>
        <w:t>Среди</w:t>
      </w:r>
      <w:r>
        <w:t></w:t>
      </w:r>
      <w:r>
        <w:rPr>
          <w:rFonts w:hint="eastAsia"/>
        </w:rPr>
        <w:t>них</w:t>
      </w:r>
      <w:r>
        <w:t></w:t>
      </w:r>
      <w:r>
        <w:t></w:t>
      </w:r>
      <w:r>
        <w:rPr>
          <w:rFonts w:hint="eastAsia"/>
        </w:rPr>
        <w:t>Москва</w:t>
      </w:r>
      <w:r>
        <w:t></w:t>
      </w:r>
      <w:r>
        <w:t></w:t>
      </w:r>
      <w:r>
        <w:rPr>
          <w:rFonts w:hint="eastAsia"/>
        </w:rPr>
        <w:t>Братск</w:t>
      </w:r>
      <w:r>
        <w:t></w:t>
      </w:r>
      <w:r>
        <w:t></w:t>
      </w:r>
      <w:r>
        <w:rPr>
          <w:rFonts w:hint="eastAsia"/>
        </w:rPr>
        <w:t>Самарская</w:t>
      </w:r>
      <w:r>
        <w:t></w:t>
      </w:r>
      <w:r>
        <w:rPr>
          <w:rFonts w:hint="eastAsia"/>
        </w:rPr>
        <w:t>и</w:t>
      </w:r>
      <w:r>
        <w:t></w:t>
      </w:r>
      <w:r>
        <w:rPr>
          <w:rFonts w:hint="eastAsia"/>
        </w:rPr>
        <w:t>Новосибирская</w:t>
      </w:r>
      <w:r>
        <w:t></w:t>
      </w:r>
      <w:r>
        <w:rPr>
          <w:rFonts w:hint="eastAsia"/>
        </w:rPr>
        <w:t>области</w:t>
      </w:r>
      <w:r>
        <w:t></w:t>
      </w:r>
      <w:r>
        <w:t></w:t>
      </w:r>
      <w:r>
        <w:rPr>
          <w:rFonts w:hint="eastAsia"/>
        </w:rPr>
        <w:t>Ямальский</w:t>
      </w:r>
      <w:r>
        <w:t></w:t>
      </w:r>
      <w:r>
        <w:rPr>
          <w:rFonts w:hint="eastAsia"/>
        </w:rPr>
        <w:t>автономный</w:t>
      </w:r>
      <w:r>
        <w:t></w:t>
      </w:r>
      <w:r>
        <w:rPr>
          <w:rFonts w:hint="eastAsia"/>
        </w:rPr>
        <w:t>округ</w:t>
      </w:r>
      <w:r>
        <w:t></w:t>
      </w:r>
      <w:r>
        <w:rPr>
          <w:rFonts w:hint="eastAsia"/>
        </w:rPr>
        <w:t>и</w:t>
      </w:r>
      <w:r>
        <w:t></w:t>
      </w:r>
      <w:r>
        <w:rPr>
          <w:rFonts w:hint="eastAsia"/>
        </w:rPr>
        <w:t>др</w:t>
      </w:r>
      <w:r>
        <w:t></w:t>
      </w:r>
      <w:r>
        <w:t></w:t>
      </w:r>
      <w:r>
        <w:rPr>
          <w:rFonts w:hint="eastAsia"/>
        </w:rPr>
        <w:t>Использовалась</w:t>
      </w:r>
      <w:r>
        <w:t></w:t>
      </w:r>
      <w:r>
        <w:rPr>
          <w:rFonts w:hint="eastAsia"/>
        </w:rPr>
        <w:t>информация</w:t>
      </w:r>
      <w:r>
        <w:t></w:t>
      </w:r>
      <w:r>
        <w:rPr>
          <w:rFonts w:hint="eastAsia"/>
        </w:rPr>
        <w:t>с</w:t>
      </w:r>
      <w:r>
        <w:t></w:t>
      </w:r>
      <w:r>
        <w:rPr>
          <w:rFonts w:hint="eastAsia"/>
        </w:rPr>
        <w:t>сайтов</w:t>
      </w:r>
      <w:r>
        <w:t></w:t>
      </w:r>
      <w:r>
        <w:t></w:t>
      </w:r>
      <w:r>
        <w:t></w:t>
      </w:r>
      <w:r>
        <w:rPr>
          <w:rFonts w:hint="eastAsia"/>
        </w:rPr>
        <w:t>Открытый</w:t>
      </w:r>
      <w:r>
        <w:t></w:t>
      </w:r>
      <w:r>
        <w:rPr>
          <w:rFonts w:hint="eastAsia"/>
        </w:rPr>
        <w:t>урок</w:t>
      </w:r>
      <w:r>
        <w:t></w:t>
      </w:r>
      <w:r>
        <w:t></w:t>
      </w:r>
      <w:r>
        <w:rPr>
          <w:rFonts w:hint="eastAsia"/>
        </w:rPr>
        <w:t>Первое</w:t>
      </w:r>
      <w:r>
        <w:t></w:t>
      </w:r>
      <w:r>
        <w:t></w:t>
      </w:r>
      <w:r>
        <w:t></w:t>
      </w:r>
      <w:r>
        <w:rPr>
          <w:rFonts w:hint="eastAsia"/>
        </w:rPr>
        <w:t>сентября</w:t>
      </w:r>
      <w:r>
        <w:t></w:t>
      </w:r>
      <w:r>
        <w:t></w:t>
      </w:r>
      <w:r>
        <w:t></w:t>
      </w:r>
      <w:r>
        <w:t></w:t>
      </w:r>
      <w:r>
        <w:t></w:t>
      </w:r>
      <w:r>
        <w:t></w:t>
      </w:r>
      <w:r>
        <w:rPr>
          <w:rFonts w:hint="eastAsia"/>
        </w:rPr>
        <w:t>Центр</w:t>
      </w:r>
      <w:r>
        <w:t></w:t>
      </w:r>
      <w:r>
        <w:t></w:t>
      </w:r>
      <w:r>
        <w:t></w:t>
      </w:r>
      <w:r>
        <w:rPr>
          <w:rFonts w:hint="eastAsia"/>
        </w:rPr>
        <w:t>дистанционного</w:t>
      </w:r>
      <w:r>
        <w:t></w:t>
      </w:r>
      <w:r>
        <w:t></w:t>
      </w:r>
      <w:r>
        <w:t></w:t>
      </w:r>
      <w:r>
        <w:rPr>
          <w:rFonts w:hint="eastAsia"/>
        </w:rPr>
        <w:t>творчества</w:t>
      </w:r>
      <w:r>
        <w:t></w:t>
      </w:r>
      <w:r>
        <w:t></w:t>
      </w:r>
      <w:r>
        <w:t></w:t>
      </w:r>
      <w:r>
        <w:t></w:t>
      </w:r>
      <w:r>
        <w:rPr>
          <w:rFonts w:hint="eastAsia"/>
        </w:rPr>
        <w:t>Индиго</w:t>
      </w:r>
      <w:r>
        <w:t></w:t>
      </w:r>
      <w:r>
        <w:t></w:t>
      </w:r>
      <w:r>
        <w:t></w:t>
      </w:r>
      <w:r>
        <w:t></w:t>
      </w:r>
      <w:r>
        <w:t></w:t>
      </w:r>
      <w:r>
        <w:t></w:t>
      </w:r>
      <w:r>
        <w:rPr>
          <w:rFonts w:hint="eastAsia"/>
        </w:rPr>
        <w:t>Инфоурок</w:t>
      </w:r>
      <w:r>
        <w:t></w:t>
      </w:r>
      <w:r>
        <w:t></w:t>
      </w:r>
    </w:p>
    <w:p w:rsidR="00C1509F" w:rsidRDefault="00C1509F" w:rsidP="00C1509F">
      <w:r>
        <w:t></w:t>
      </w:r>
      <w:r>
        <w:t></w:t>
      </w:r>
    </w:p>
    <w:p w:rsidR="00C1509F" w:rsidRDefault="00C1509F" w:rsidP="00C1509F">
      <w:r>
        <w:t></w:t>
      </w:r>
    </w:p>
    <w:p w:rsidR="00C1509F" w:rsidRDefault="00C1509F" w:rsidP="00C1509F">
      <w:r>
        <w:t></w:t>
      </w:r>
      <w:r>
        <w:rPr>
          <w:rFonts w:hint="eastAsia"/>
        </w:rPr>
        <w:t>Видеоуроки</w:t>
      </w:r>
      <w:r>
        <w:t></w:t>
      </w:r>
      <w:r>
        <w:t></w:t>
      </w:r>
      <w:r>
        <w:t></w:t>
      </w:r>
      <w:r>
        <w:t></w:t>
      </w:r>
      <w:r>
        <w:rPr>
          <w:rFonts w:hint="eastAsia"/>
        </w:rPr>
        <w:t>Копилка</w:t>
      </w:r>
      <w:r>
        <w:t></w:t>
      </w:r>
      <w:r>
        <w:rPr>
          <w:rFonts w:hint="eastAsia"/>
        </w:rPr>
        <w:t>уроков</w:t>
      </w:r>
      <w:r>
        <w:t></w:t>
      </w:r>
      <w:r>
        <w:t></w:t>
      </w:r>
      <w:r>
        <w:t></w:t>
      </w:r>
      <w:r>
        <w:rPr>
          <w:rFonts w:hint="eastAsia"/>
        </w:rPr>
        <w:t>электронного</w:t>
      </w:r>
      <w:r>
        <w:t></w:t>
      </w:r>
      <w:r>
        <w:rPr>
          <w:rFonts w:hint="eastAsia"/>
        </w:rPr>
        <w:t>журнала</w:t>
      </w:r>
      <w:r>
        <w:t></w:t>
      </w:r>
      <w:r>
        <w:t></w:t>
      </w:r>
      <w:r>
        <w:rPr>
          <w:rFonts w:hint="eastAsia"/>
        </w:rPr>
        <w:t>Сезоны</w:t>
      </w:r>
      <w:r>
        <w:t></w:t>
      </w:r>
      <w:r>
        <w:rPr>
          <w:rFonts w:hint="eastAsia"/>
        </w:rPr>
        <w:t>года</w:t>
      </w:r>
      <w:r>
        <w:t></w:t>
      </w:r>
      <w:r>
        <w:t></w:t>
      </w:r>
      <w:r>
        <w:rPr>
          <w:rFonts w:hint="eastAsia"/>
        </w:rPr>
        <w:t>и</w:t>
      </w:r>
      <w:r>
        <w:t></w:t>
      </w:r>
      <w:r>
        <w:rPr>
          <w:rFonts w:hint="eastAsia"/>
        </w:rPr>
        <w:t>др</w:t>
      </w:r>
      <w:r>
        <w:t></w:t>
      </w:r>
    </w:p>
    <w:p w:rsidR="00C1509F" w:rsidRDefault="00C1509F" w:rsidP="00C1509F">
      <w:r>
        <w:rPr>
          <w:rFonts w:hint="eastAsia"/>
        </w:rPr>
        <w:t>В</w:t>
      </w:r>
      <w:r>
        <w:t></w:t>
      </w:r>
      <w:r>
        <w:rPr>
          <w:rFonts w:hint="eastAsia"/>
        </w:rPr>
        <w:t>главе</w:t>
      </w:r>
      <w:r>
        <w:t></w:t>
      </w:r>
      <w:r>
        <w:rPr>
          <w:rFonts w:hint="eastAsia"/>
        </w:rPr>
        <w:t>приводятся</w:t>
      </w:r>
      <w:r>
        <w:t></w:t>
      </w:r>
      <w:r>
        <w:rPr>
          <w:rFonts w:hint="eastAsia"/>
        </w:rPr>
        <w:t>обобщенные</w:t>
      </w:r>
      <w:r>
        <w:t></w:t>
      </w:r>
      <w:r>
        <w:rPr>
          <w:rFonts w:hint="eastAsia"/>
        </w:rPr>
        <w:t>данные</w:t>
      </w:r>
      <w:r>
        <w:t></w:t>
      </w:r>
      <w:r>
        <w:rPr>
          <w:rFonts w:hint="eastAsia"/>
        </w:rPr>
        <w:t>на</w:t>
      </w:r>
      <w:r>
        <w:t></w:t>
      </w:r>
      <w:r>
        <w:rPr>
          <w:rFonts w:hint="eastAsia"/>
        </w:rPr>
        <w:t>примере</w:t>
      </w:r>
      <w:r>
        <w:t></w:t>
      </w:r>
      <w:r>
        <w:t></w:t>
      </w:r>
      <w:r>
        <w:t></w:t>
      </w:r>
      <w:r>
        <w:t></w:t>
      </w:r>
      <w:r>
        <w:rPr>
          <w:rFonts w:hint="eastAsia"/>
        </w:rPr>
        <w:t>уроков</w:t>
      </w:r>
      <w:r>
        <w:t></w:t>
      </w:r>
      <w:r>
        <w:rPr>
          <w:rFonts w:hint="eastAsia"/>
        </w:rPr>
        <w:t>литературы</w:t>
      </w:r>
      <w:r>
        <w:t></w:t>
      </w:r>
      <w:r>
        <w:rPr>
          <w:rFonts w:hint="eastAsia"/>
        </w:rPr>
        <w:t>по</w:t>
      </w:r>
      <w:r>
        <w:t></w:t>
      </w:r>
      <w:r>
        <w:rPr>
          <w:rFonts w:hint="eastAsia"/>
        </w:rPr>
        <w:t>творчеству</w:t>
      </w:r>
      <w:r>
        <w:t></w:t>
      </w:r>
      <w:r>
        <w:rPr>
          <w:rFonts w:hint="eastAsia"/>
        </w:rPr>
        <w:t>Ф</w:t>
      </w:r>
      <w:r>
        <w:t></w:t>
      </w:r>
      <w:r>
        <w:rPr>
          <w:rFonts w:hint="eastAsia"/>
        </w:rPr>
        <w:t>И</w:t>
      </w:r>
      <w:r>
        <w:t></w:t>
      </w:r>
      <w:r>
        <w:t></w:t>
      </w:r>
      <w:r>
        <w:rPr>
          <w:rFonts w:hint="eastAsia"/>
        </w:rPr>
        <w:t>Тютчева</w:t>
      </w:r>
      <w:r>
        <w:t></w:t>
      </w:r>
      <w:r>
        <w:rPr>
          <w:rFonts w:hint="eastAsia"/>
        </w:rPr>
        <w:t>в</w:t>
      </w:r>
      <w:r>
        <w:t></w:t>
      </w:r>
      <w:r>
        <w:t></w:t>
      </w:r>
      <w:r>
        <w:t></w:t>
      </w:r>
      <w:r>
        <w:t></w:t>
      </w:r>
      <w:r>
        <w:t></w:t>
      </w:r>
      <w:r>
        <w:t></w:t>
      </w:r>
      <w:r>
        <w:rPr>
          <w:rFonts w:hint="eastAsia"/>
        </w:rPr>
        <w:t>классах</w:t>
      </w:r>
      <w:r>
        <w:t></w:t>
      </w:r>
      <w:r>
        <w:t></w:t>
      </w:r>
      <w:r>
        <w:rPr>
          <w:rFonts w:hint="eastAsia"/>
        </w:rPr>
        <w:t>Рассмотрены</w:t>
      </w:r>
      <w:r>
        <w:t></w:t>
      </w:r>
      <w:r>
        <w:rPr>
          <w:rFonts w:hint="eastAsia"/>
        </w:rPr>
        <w:t>параметры</w:t>
      </w:r>
      <w:r>
        <w:t></w:t>
      </w:r>
      <w:r>
        <w:t></w:t>
      </w:r>
      <w:r>
        <w:rPr>
          <w:rFonts w:hint="eastAsia"/>
        </w:rPr>
        <w:t>опора</w:t>
      </w:r>
      <w:r>
        <w:t></w:t>
      </w:r>
      <w:r>
        <w:rPr>
          <w:rFonts w:hint="eastAsia"/>
        </w:rPr>
        <w:t>на</w:t>
      </w:r>
      <w:r>
        <w:t></w:t>
      </w:r>
      <w:r>
        <w:rPr>
          <w:rFonts w:hint="eastAsia"/>
        </w:rPr>
        <w:t>художественный</w:t>
      </w:r>
      <w:r>
        <w:t></w:t>
      </w:r>
      <w:r>
        <w:rPr>
          <w:rFonts w:hint="eastAsia"/>
        </w:rPr>
        <w:t>образ</w:t>
      </w:r>
      <w:r>
        <w:t></w:t>
      </w:r>
      <w:r>
        <w:t></w:t>
      </w:r>
      <w:r>
        <w:rPr>
          <w:rFonts w:hint="eastAsia"/>
        </w:rPr>
        <w:t>словарная</w:t>
      </w:r>
      <w:r>
        <w:t></w:t>
      </w:r>
      <w:r>
        <w:rPr>
          <w:rFonts w:hint="eastAsia"/>
        </w:rPr>
        <w:t>работа</w:t>
      </w:r>
      <w:r>
        <w:t></w:t>
      </w:r>
      <w:r>
        <w:t></w:t>
      </w:r>
      <w:r>
        <w:rPr>
          <w:rFonts w:hint="eastAsia"/>
        </w:rPr>
        <w:t>обращение</w:t>
      </w:r>
      <w:r>
        <w:t></w:t>
      </w:r>
      <w:r>
        <w:rPr>
          <w:rFonts w:hint="eastAsia"/>
        </w:rPr>
        <w:t>к</w:t>
      </w:r>
      <w:r>
        <w:t></w:t>
      </w:r>
      <w:r>
        <w:rPr>
          <w:rFonts w:hint="eastAsia"/>
        </w:rPr>
        <w:t>метафоре</w:t>
      </w:r>
      <w:r>
        <w:t></w:t>
      </w:r>
      <w:r>
        <w:t></w:t>
      </w:r>
      <w:r>
        <w:rPr>
          <w:rFonts w:hint="eastAsia"/>
        </w:rPr>
        <w:t>эпитету</w:t>
      </w:r>
      <w:r>
        <w:t></w:t>
      </w:r>
      <w:r>
        <w:t></w:t>
      </w:r>
      <w:r>
        <w:rPr>
          <w:rFonts w:hint="eastAsia"/>
        </w:rPr>
        <w:t>включение</w:t>
      </w:r>
      <w:r>
        <w:t></w:t>
      </w:r>
      <w:r>
        <w:rPr>
          <w:rFonts w:hint="eastAsia"/>
        </w:rPr>
        <w:t>в</w:t>
      </w:r>
      <w:r>
        <w:t></w:t>
      </w:r>
      <w:r>
        <w:rPr>
          <w:rFonts w:hint="eastAsia"/>
        </w:rPr>
        <w:t>урок</w:t>
      </w:r>
      <w:r>
        <w:t></w:t>
      </w:r>
      <w:r>
        <w:rPr>
          <w:rFonts w:hint="eastAsia"/>
        </w:rPr>
        <w:t>произведений</w:t>
      </w:r>
      <w:r>
        <w:t></w:t>
      </w:r>
      <w:r>
        <w:rPr>
          <w:rFonts w:hint="eastAsia"/>
        </w:rPr>
        <w:t>музыки</w:t>
      </w:r>
      <w:r>
        <w:t></w:t>
      </w:r>
      <w:r>
        <w:rPr>
          <w:rFonts w:hint="eastAsia"/>
        </w:rPr>
        <w:t>и</w:t>
      </w:r>
      <w:r>
        <w:t></w:t>
      </w:r>
      <w:r>
        <w:rPr>
          <w:rFonts w:hint="eastAsia"/>
        </w:rPr>
        <w:t>живописи</w:t>
      </w:r>
      <w:r>
        <w:t></w:t>
      </w:r>
      <w:r>
        <w:t></w:t>
      </w:r>
      <w:r>
        <w:rPr>
          <w:rFonts w:hint="eastAsia"/>
        </w:rPr>
        <w:t>постановка</w:t>
      </w:r>
      <w:r>
        <w:t></w:t>
      </w:r>
      <w:r>
        <w:rPr>
          <w:rFonts w:hint="eastAsia"/>
        </w:rPr>
        <w:t>целей</w:t>
      </w:r>
      <w:r>
        <w:t></w:t>
      </w:r>
      <w:r>
        <w:rPr>
          <w:rFonts w:hint="eastAsia"/>
        </w:rPr>
        <w:t>творческого</w:t>
      </w:r>
      <w:r>
        <w:t></w:t>
      </w:r>
      <w:r>
        <w:rPr>
          <w:rFonts w:hint="eastAsia"/>
        </w:rPr>
        <w:t>развития</w:t>
      </w:r>
      <w:r>
        <w:t></w:t>
      </w:r>
      <w:r>
        <w:t></w:t>
      </w:r>
      <w:r>
        <w:rPr>
          <w:rFonts w:hint="eastAsia"/>
        </w:rPr>
        <w:t>эстетического</w:t>
      </w:r>
      <w:r>
        <w:t></w:t>
      </w:r>
      <w:r>
        <w:rPr>
          <w:rFonts w:hint="eastAsia"/>
        </w:rPr>
        <w:t>воспитания</w:t>
      </w:r>
      <w:r>
        <w:t></w:t>
      </w:r>
      <w:r>
        <w:t></w:t>
      </w:r>
      <w:r>
        <w:rPr>
          <w:rFonts w:hint="eastAsia"/>
        </w:rPr>
        <w:t>развития</w:t>
      </w:r>
      <w:r>
        <w:t></w:t>
      </w:r>
      <w:r>
        <w:rPr>
          <w:rFonts w:hint="eastAsia"/>
        </w:rPr>
        <w:t>эмоциональной</w:t>
      </w:r>
      <w:r>
        <w:t></w:t>
      </w:r>
      <w:r>
        <w:rPr>
          <w:rFonts w:hint="eastAsia"/>
        </w:rPr>
        <w:t>сферы</w:t>
      </w:r>
      <w:r>
        <w:t></w:t>
      </w:r>
      <w:r>
        <w:rPr>
          <w:rFonts w:hint="eastAsia"/>
        </w:rPr>
        <w:t>и</w:t>
      </w:r>
      <w:r>
        <w:t></w:t>
      </w:r>
      <w:r>
        <w:rPr>
          <w:rFonts w:hint="eastAsia"/>
        </w:rPr>
        <w:t>визуальной</w:t>
      </w:r>
      <w:r>
        <w:t></w:t>
      </w:r>
      <w:r>
        <w:rPr>
          <w:rFonts w:hint="eastAsia"/>
        </w:rPr>
        <w:t>культуры</w:t>
      </w:r>
      <w:r>
        <w:t></w:t>
      </w:r>
      <w:r>
        <w:t></w:t>
      </w:r>
      <w:r>
        <w:rPr>
          <w:rFonts w:hint="eastAsia"/>
        </w:rPr>
        <w:t>табл</w:t>
      </w:r>
      <w:r>
        <w:t></w:t>
      </w:r>
      <w:r>
        <w:t></w:t>
      </w:r>
      <w:r>
        <w:t></w:t>
      </w:r>
      <w:r>
        <w:t></w:t>
      </w:r>
      <w:r>
        <w:t></w:t>
      </w:r>
    </w:p>
    <w:p w:rsidR="00C1509F" w:rsidRDefault="00C1509F" w:rsidP="00C1509F">
      <w:r>
        <w:rPr>
          <w:rFonts w:hint="eastAsia"/>
        </w:rPr>
        <w:t>В</w:t>
      </w:r>
      <w:r>
        <w:t></w:t>
      </w:r>
      <w:r>
        <w:t></w:t>
      </w:r>
      <w:r>
        <w:t></w:t>
      </w:r>
      <w:r>
        <w:t></w:t>
      </w:r>
      <w:r>
        <w:t></w:t>
      </w:r>
      <w:r>
        <w:rPr>
          <w:rFonts w:hint="eastAsia"/>
        </w:rPr>
        <w:t>рассмотренных</w:t>
      </w:r>
      <w:r>
        <w:t></w:t>
      </w:r>
      <w:r>
        <w:t></w:t>
      </w:r>
      <w:r>
        <w:t></w:t>
      </w:r>
      <w:r>
        <w:t></w:t>
      </w:r>
      <w:r>
        <w:t></w:t>
      </w:r>
      <w:r>
        <w:rPr>
          <w:rFonts w:hint="eastAsia"/>
        </w:rPr>
        <w:t>примерах</w:t>
      </w:r>
      <w:r>
        <w:t></w:t>
      </w:r>
      <w:r>
        <w:t></w:t>
      </w:r>
      <w:r>
        <w:t></w:t>
      </w:r>
      <w:r>
        <w:t></w:t>
      </w:r>
      <w:r>
        <w:t></w:t>
      </w:r>
      <w:r>
        <w:rPr>
          <w:rFonts w:hint="eastAsia"/>
        </w:rPr>
        <w:t>учителя</w:t>
      </w:r>
      <w:r>
        <w:t></w:t>
      </w:r>
      <w:r>
        <w:t></w:t>
      </w:r>
      <w:r>
        <w:t></w:t>
      </w:r>
      <w:r>
        <w:t></w:t>
      </w:r>
      <w:r>
        <w:t></w:t>
      </w:r>
      <w:r>
        <w:rPr>
          <w:rFonts w:hint="eastAsia"/>
        </w:rPr>
        <w:t>только</w:t>
      </w:r>
      <w:r>
        <w:t></w:t>
      </w:r>
      <w:r>
        <w:t></w:t>
      </w:r>
      <w:r>
        <w:t></w:t>
      </w:r>
      <w:r>
        <w:t></w:t>
      </w:r>
      <w:r>
        <w:t></w:t>
      </w:r>
      <w:r>
        <w:rPr>
          <w:rFonts w:hint="eastAsia"/>
        </w:rPr>
        <w:t>в</w:t>
      </w:r>
      <w:r>
        <w:t></w:t>
      </w:r>
      <w:r>
        <w:t></w:t>
      </w:r>
      <w:r>
        <w:t></w:t>
      </w:r>
      <w:r>
        <w:t></w:t>
      </w:r>
      <w:r>
        <w:t></w:t>
      </w:r>
      <w:r>
        <w:t></w:t>
      </w:r>
      <w:r>
        <w:t></w:t>
      </w:r>
      <w:r>
        <w:t></w:t>
      </w:r>
      <w:r>
        <w:t></w:t>
      </w:r>
      <w:r>
        <w:t></w:t>
      </w:r>
      <w:r>
        <w:t></w:t>
      </w:r>
      <w:r>
        <w:t></w:t>
      </w:r>
      <w:r>
        <w:t></w:t>
      </w:r>
      <w:r>
        <w:rPr>
          <w:rFonts w:hint="eastAsia"/>
        </w:rPr>
        <w:t>уроков</w:t>
      </w:r>
      <w:r>
        <w:t></w:t>
      </w:r>
      <w:r>
        <w:t></w:t>
      </w:r>
      <w:r>
        <w:t></w:t>
      </w:r>
      <w:r>
        <w:t></w:t>
      </w:r>
      <w:r>
        <w:t></w:t>
      </w:r>
      <w:r>
        <w:t></w:t>
      </w:r>
      <w:r>
        <w:rPr>
          <w:rFonts w:hint="eastAsia"/>
        </w:rPr>
        <w:t>пусть</w:t>
      </w:r>
      <w:r>
        <w:t></w:t>
      </w:r>
      <w:r>
        <w:t></w:t>
      </w:r>
      <w:r>
        <w:t></w:t>
      </w:r>
      <w:r>
        <w:t></w:t>
      </w:r>
      <w:r>
        <w:t></w:t>
      </w:r>
      <w:r>
        <w:rPr>
          <w:rFonts w:hint="eastAsia"/>
        </w:rPr>
        <w:t>не</w:t>
      </w:r>
    </w:p>
    <w:p w:rsidR="00C1509F" w:rsidRDefault="00C1509F" w:rsidP="00C1509F">
      <w:r>
        <w:rPr>
          <w:rFonts w:hint="eastAsia"/>
        </w:rPr>
        <w:t>целенаправленно</w:t>
      </w:r>
      <w:r>
        <w:t></w:t>
      </w:r>
      <w:r>
        <w:t></w:t>
      </w:r>
      <w:r>
        <w:rPr>
          <w:rFonts w:hint="eastAsia"/>
        </w:rPr>
        <w:t>но</w:t>
      </w:r>
      <w:r>
        <w:t></w:t>
      </w:r>
      <w:r>
        <w:rPr>
          <w:rFonts w:hint="eastAsia"/>
        </w:rPr>
        <w:t>все</w:t>
      </w:r>
      <w:r>
        <w:t></w:t>
      </w:r>
      <w:r>
        <w:rPr>
          <w:rFonts w:hint="eastAsia"/>
        </w:rPr>
        <w:t>таки</w:t>
      </w:r>
      <w:r>
        <w:t></w:t>
      </w:r>
      <w:r>
        <w:rPr>
          <w:rFonts w:hint="eastAsia"/>
        </w:rPr>
        <w:t>развивали</w:t>
      </w:r>
      <w:r>
        <w:t></w:t>
      </w:r>
      <w:r>
        <w:rPr>
          <w:rFonts w:hint="eastAsia"/>
        </w:rPr>
        <w:t>визуальную</w:t>
      </w:r>
      <w:r>
        <w:t></w:t>
      </w:r>
      <w:r>
        <w:rPr>
          <w:rFonts w:hint="eastAsia"/>
        </w:rPr>
        <w:t>культуру</w:t>
      </w:r>
      <w:r>
        <w:t></w:t>
      </w:r>
      <w:r>
        <w:rPr>
          <w:rFonts w:hint="eastAsia"/>
        </w:rPr>
        <w:t>своих</w:t>
      </w:r>
      <w:r>
        <w:t></w:t>
      </w:r>
      <w:r>
        <w:rPr>
          <w:rFonts w:hint="eastAsia"/>
        </w:rPr>
        <w:t>учеников</w:t>
      </w:r>
      <w:r>
        <w:t></w:t>
      </w:r>
    </w:p>
    <w:p w:rsidR="00C1509F" w:rsidRDefault="00C1509F" w:rsidP="00C1509F">
      <w:r>
        <w:rPr>
          <w:rFonts w:hint="eastAsia"/>
        </w:rPr>
        <w:t>Таблица</w:t>
      </w:r>
      <w:r>
        <w:t></w:t>
      </w:r>
      <w:r>
        <w:t></w:t>
      </w:r>
    </w:p>
    <w:p w:rsidR="00C1509F" w:rsidRDefault="00C1509F" w:rsidP="00C1509F">
      <w:r>
        <w:rPr>
          <w:rFonts w:hint="eastAsia"/>
        </w:rPr>
        <w:t>Междисциплинарный</w:t>
      </w:r>
      <w:r>
        <w:t></w:t>
      </w:r>
      <w:r>
        <w:rPr>
          <w:rFonts w:hint="eastAsia"/>
        </w:rPr>
        <w:t>подход</w:t>
      </w:r>
      <w:r>
        <w:t></w:t>
      </w:r>
      <w:r>
        <w:rPr>
          <w:rFonts w:hint="eastAsia"/>
        </w:rPr>
        <w:t>к</w:t>
      </w:r>
      <w:r>
        <w:t></w:t>
      </w:r>
      <w:r>
        <w:rPr>
          <w:rFonts w:hint="eastAsia"/>
        </w:rPr>
        <w:t>уроку</w:t>
      </w:r>
      <w:r>
        <w:t></w:t>
      </w:r>
      <w:r>
        <w:rPr>
          <w:rFonts w:hint="eastAsia"/>
        </w:rPr>
        <w:t>литературы</w:t>
      </w:r>
      <w:r>
        <w:t></w:t>
      </w:r>
      <w:r>
        <w:rPr>
          <w:rFonts w:hint="eastAsia"/>
        </w:rPr>
        <w:t>и</w:t>
      </w:r>
      <w:r>
        <w:t></w:t>
      </w:r>
      <w:r>
        <w:rPr>
          <w:rFonts w:hint="eastAsia"/>
        </w:rPr>
        <w:t>опоры</w:t>
      </w:r>
      <w:r>
        <w:t></w:t>
      </w:r>
      <w:r>
        <w:rPr>
          <w:rFonts w:hint="eastAsia"/>
        </w:rPr>
        <w:t>на</w:t>
      </w:r>
      <w:r>
        <w:t></w:t>
      </w:r>
      <w:r>
        <w:rPr>
          <w:rFonts w:hint="eastAsia"/>
        </w:rPr>
        <w:t>художественные</w:t>
      </w:r>
      <w:r>
        <w:t></w:t>
      </w:r>
      <w:r>
        <w:rPr>
          <w:rFonts w:hint="eastAsia"/>
        </w:rPr>
        <w:t>образы</w:t>
      </w:r>
      <w:r>
        <w:t></w:t>
      </w:r>
      <w:r>
        <w:rPr>
          <w:rFonts w:hint="eastAsia"/>
        </w:rPr>
        <w:t>разных</w:t>
      </w:r>
      <w:r>
        <w:t></w:t>
      </w:r>
      <w:r>
        <w:rPr>
          <w:rFonts w:hint="eastAsia"/>
        </w:rPr>
        <w:t>видов</w:t>
      </w:r>
      <w:r>
        <w:t></w:t>
      </w:r>
      <w:r>
        <w:rPr>
          <w:rFonts w:hint="eastAsia"/>
        </w:rPr>
        <w:t>искусства</w:t>
      </w:r>
      <w:r>
        <w:t></w:t>
      </w:r>
      <w:r>
        <w:t></w:t>
      </w:r>
      <w:r>
        <w:t></w:t>
      </w:r>
      <w:r>
        <w:t></w:t>
      </w:r>
    </w:p>
    <w:p w:rsidR="00C1509F" w:rsidRDefault="00C1509F" w:rsidP="00C1509F"/>
    <w:p w:rsidR="00C1509F" w:rsidRDefault="00C1509F" w:rsidP="00C1509F">
      <w:r>
        <w:rPr>
          <w:rFonts w:hint="eastAsia"/>
        </w:rPr>
        <w:t>Опора</w:t>
      </w:r>
      <w:r>
        <w:t></w:t>
      </w:r>
      <w:r>
        <w:rPr>
          <w:rFonts w:hint="eastAsia"/>
        </w:rPr>
        <w:t>на</w:t>
      </w:r>
      <w:r>
        <w:tab/>
      </w:r>
      <w:r>
        <w:rPr>
          <w:rFonts w:hint="eastAsia"/>
        </w:rPr>
        <w:t>Словарная</w:t>
      </w:r>
      <w:r>
        <w:tab/>
      </w:r>
      <w:r>
        <w:rPr>
          <w:rFonts w:hint="eastAsia"/>
        </w:rPr>
        <w:t>Включение</w:t>
      </w:r>
      <w:r>
        <w:t></w:t>
      </w:r>
      <w:r>
        <w:rPr>
          <w:rFonts w:hint="eastAsia"/>
        </w:rPr>
        <w:t>в</w:t>
      </w:r>
      <w:r>
        <w:tab/>
      </w:r>
      <w:r>
        <w:rPr>
          <w:rFonts w:hint="eastAsia"/>
        </w:rPr>
        <w:t>Включение</w:t>
      </w:r>
      <w:r>
        <w:t></w:t>
      </w:r>
      <w:r>
        <w:rPr>
          <w:rFonts w:hint="eastAsia"/>
        </w:rPr>
        <w:t>в</w:t>
      </w:r>
      <w:r>
        <w:tab/>
      </w:r>
      <w:r>
        <w:rPr>
          <w:rFonts w:hint="eastAsia"/>
        </w:rPr>
        <w:t>Цели</w:t>
      </w:r>
      <w:r>
        <w:t></w:t>
      </w:r>
      <w:r>
        <w:rPr>
          <w:rFonts w:hint="eastAsia"/>
        </w:rPr>
        <w:t>творческого</w:t>
      </w:r>
    </w:p>
    <w:p w:rsidR="00C1509F" w:rsidRDefault="00C1509F" w:rsidP="00C1509F">
      <w:r>
        <w:rPr>
          <w:rFonts w:hint="eastAsia"/>
        </w:rPr>
        <w:t>художествен</w:t>
      </w:r>
      <w:r>
        <w:t></w:t>
      </w:r>
      <w:r>
        <w:tab/>
      </w:r>
      <w:r>
        <w:rPr>
          <w:rFonts w:hint="eastAsia"/>
        </w:rPr>
        <w:t>работа</w:t>
      </w:r>
      <w:r>
        <w:t></w:t>
      </w:r>
      <w:r>
        <w:tab/>
      </w:r>
      <w:r>
        <w:rPr>
          <w:rFonts w:hint="eastAsia"/>
        </w:rPr>
        <w:t>урок</w:t>
      </w:r>
      <w:r>
        <w:t></w:t>
      </w:r>
      <w:r>
        <w:rPr>
          <w:rFonts w:hint="eastAsia"/>
        </w:rPr>
        <w:t>музыки</w:t>
      </w:r>
      <w:r>
        <w:tab/>
      </w:r>
      <w:r>
        <w:rPr>
          <w:rFonts w:hint="eastAsia"/>
        </w:rPr>
        <w:t>урок</w:t>
      </w:r>
      <w:r>
        <w:t></w:t>
      </w:r>
      <w:r>
        <w:rPr>
          <w:rFonts w:hint="eastAsia"/>
        </w:rPr>
        <w:t>произв</w:t>
      </w:r>
      <w:r>
        <w:t></w:t>
      </w:r>
      <w:r>
        <w:tab/>
      </w:r>
      <w:r>
        <w:rPr>
          <w:rFonts w:hint="eastAsia"/>
        </w:rPr>
        <w:t>развития</w:t>
      </w:r>
      <w:r>
        <w:t></w:t>
      </w:r>
      <w:r>
        <w:t></w:t>
      </w:r>
      <w:r>
        <w:rPr>
          <w:rFonts w:hint="eastAsia"/>
        </w:rPr>
        <w:t>эстетического</w:t>
      </w:r>
    </w:p>
    <w:p w:rsidR="00C1509F" w:rsidRDefault="00C1509F" w:rsidP="00C1509F">
      <w:r>
        <w:rPr>
          <w:rFonts w:hint="eastAsia"/>
        </w:rPr>
        <w:t>ный</w:t>
      </w:r>
      <w:r>
        <w:t></w:t>
      </w:r>
      <w:r>
        <w:rPr>
          <w:rFonts w:hint="eastAsia"/>
        </w:rPr>
        <w:t>образ</w:t>
      </w:r>
      <w:r>
        <w:tab/>
      </w:r>
      <w:r>
        <w:rPr>
          <w:rFonts w:hint="eastAsia"/>
        </w:rPr>
        <w:t>обращение</w:t>
      </w:r>
      <w:r>
        <w:t></w:t>
      </w:r>
      <w:r>
        <w:rPr>
          <w:rFonts w:hint="eastAsia"/>
        </w:rPr>
        <w:t>к</w:t>
      </w:r>
    </w:p>
    <w:p w:rsidR="00C1509F" w:rsidRDefault="00C1509F" w:rsidP="00C1509F">
      <w:r>
        <w:rPr>
          <w:rFonts w:hint="eastAsia"/>
        </w:rPr>
        <w:t>метафоре</w:t>
      </w:r>
      <w:r>
        <w:t></w:t>
      </w:r>
    </w:p>
    <w:p w:rsidR="00C1509F" w:rsidRDefault="00C1509F" w:rsidP="00C1509F">
      <w:r>
        <w:rPr>
          <w:rFonts w:hint="eastAsia"/>
        </w:rPr>
        <w:t>эпитету</w:t>
      </w:r>
      <w:r>
        <w:tab/>
      </w:r>
      <w:r>
        <w:tab/>
      </w:r>
      <w:r>
        <w:rPr>
          <w:rFonts w:hint="eastAsia"/>
        </w:rPr>
        <w:t>живописи</w:t>
      </w:r>
      <w:r>
        <w:tab/>
      </w:r>
      <w:r>
        <w:rPr>
          <w:rFonts w:hint="eastAsia"/>
        </w:rPr>
        <w:t>воспитания</w:t>
      </w:r>
    </w:p>
    <w:p w:rsidR="00C1509F" w:rsidRDefault="00C1509F" w:rsidP="00C1509F">
      <w:r>
        <w:t></w:t>
      </w:r>
      <w:r>
        <w:t></w:t>
      </w:r>
      <w:r>
        <w:tab/>
      </w:r>
      <w:r>
        <w:t></w:t>
      </w:r>
      <w:r>
        <w:t></w:t>
      </w:r>
      <w:r>
        <w:tab/>
      </w:r>
      <w:r>
        <w:t></w:t>
      </w:r>
      <w:r>
        <w:t></w:t>
      </w:r>
      <w:r>
        <w:tab/>
      </w:r>
      <w:r>
        <w:t></w:t>
      </w:r>
      <w:r>
        <w:t></w:t>
      </w:r>
      <w:r>
        <w:tab/>
      </w:r>
      <w:r>
        <w:t></w:t>
      </w:r>
      <w:r>
        <w:t></w:t>
      </w:r>
    </w:p>
    <w:p w:rsidR="00C1509F" w:rsidRDefault="00C1509F" w:rsidP="00C1509F">
      <w:r>
        <w:rPr>
          <w:rFonts w:hint="eastAsia"/>
        </w:rPr>
        <w:t>Вторая</w:t>
      </w:r>
      <w:r>
        <w:t></w:t>
      </w:r>
      <w:r>
        <w:rPr>
          <w:rFonts w:hint="eastAsia"/>
        </w:rPr>
        <w:t>часть</w:t>
      </w:r>
      <w:r>
        <w:t></w:t>
      </w:r>
      <w:r>
        <w:rPr>
          <w:rFonts w:hint="eastAsia"/>
        </w:rPr>
        <w:t>эксперимента</w:t>
      </w:r>
      <w:r>
        <w:t></w:t>
      </w:r>
      <w:r>
        <w:rPr>
          <w:rFonts w:hint="eastAsia"/>
        </w:rPr>
        <w:t>касалась</w:t>
      </w:r>
      <w:r>
        <w:t></w:t>
      </w:r>
      <w:r>
        <w:rPr>
          <w:rFonts w:hint="eastAsia"/>
        </w:rPr>
        <w:t>реализации</w:t>
      </w:r>
      <w:r>
        <w:t></w:t>
      </w:r>
      <w:r>
        <w:rPr>
          <w:rFonts w:hint="eastAsia"/>
        </w:rPr>
        <w:t>нашей</w:t>
      </w:r>
      <w:r>
        <w:t></w:t>
      </w:r>
      <w:r>
        <w:rPr>
          <w:rFonts w:hint="eastAsia"/>
        </w:rPr>
        <w:t>модели</w:t>
      </w:r>
      <w:r>
        <w:t></w:t>
      </w:r>
      <w:r>
        <w:rPr>
          <w:rFonts w:hint="eastAsia"/>
        </w:rPr>
        <w:t>в</w:t>
      </w:r>
      <w:r>
        <w:t></w:t>
      </w:r>
      <w:r>
        <w:rPr>
          <w:rFonts w:hint="eastAsia"/>
        </w:rPr>
        <w:t>школах</w:t>
      </w:r>
    </w:p>
    <w:p w:rsidR="00C1509F" w:rsidRDefault="00C1509F" w:rsidP="00C1509F">
      <w:r>
        <w:rPr>
          <w:rFonts w:hint="eastAsia"/>
        </w:rPr>
        <w:t>Москвы</w:t>
      </w:r>
      <w:r>
        <w:t></w:t>
      </w:r>
      <w:r>
        <w:rPr>
          <w:rFonts w:hint="eastAsia"/>
        </w:rPr>
        <w:t>и</w:t>
      </w:r>
      <w:r>
        <w:t></w:t>
      </w:r>
      <w:r>
        <w:rPr>
          <w:rFonts w:hint="eastAsia"/>
        </w:rPr>
        <w:t>Набережных</w:t>
      </w:r>
      <w:r>
        <w:t></w:t>
      </w:r>
      <w:r>
        <w:rPr>
          <w:rFonts w:hint="eastAsia"/>
        </w:rPr>
        <w:t>Челнов</w:t>
      </w:r>
      <w:r>
        <w:t></w:t>
      </w:r>
      <w:r>
        <w:t></w:t>
      </w:r>
      <w:r>
        <w:rPr>
          <w:rFonts w:hint="eastAsia"/>
        </w:rPr>
        <w:t>а</w:t>
      </w:r>
      <w:r>
        <w:t></w:t>
      </w:r>
      <w:r>
        <w:rPr>
          <w:rFonts w:hint="eastAsia"/>
        </w:rPr>
        <w:t>также</w:t>
      </w:r>
      <w:r>
        <w:t></w:t>
      </w:r>
      <w:r>
        <w:rPr>
          <w:rFonts w:hint="eastAsia"/>
        </w:rPr>
        <w:t>на</w:t>
      </w:r>
      <w:r>
        <w:t></w:t>
      </w:r>
      <w:r>
        <w:rPr>
          <w:rFonts w:hint="eastAsia"/>
        </w:rPr>
        <w:t>курсах</w:t>
      </w:r>
      <w:r>
        <w:t></w:t>
      </w:r>
      <w:r>
        <w:rPr>
          <w:rFonts w:hint="eastAsia"/>
        </w:rPr>
        <w:t>повышения</w:t>
      </w:r>
      <w:r>
        <w:t></w:t>
      </w:r>
      <w:r>
        <w:rPr>
          <w:rFonts w:hint="eastAsia"/>
        </w:rPr>
        <w:t>квалификации</w:t>
      </w:r>
    </w:p>
    <w:p w:rsidR="00C1509F" w:rsidRDefault="00C1509F" w:rsidP="00C1509F">
      <w:r>
        <w:rPr>
          <w:rFonts w:hint="eastAsia"/>
        </w:rPr>
        <w:t>учителей</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В</w:t>
      </w:r>
      <w:r>
        <w:t></w:t>
      </w:r>
      <w:r>
        <w:rPr>
          <w:rFonts w:hint="eastAsia"/>
        </w:rPr>
        <w:t>главе</w:t>
      </w:r>
      <w:r>
        <w:t></w:t>
      </w:r>
      <w:r>
        <w:rPr>
          <w:rFonts w:hint="eastAsia"/>
        </w:rPr>
        <w:t>раскрываются</w:t>
      </w:r>
      <w:r>
        <w:t></w:t>
      </w:r>
      <w:r>
        <w:rPr>
          <w:rFonts w:hint="eastAsia"/>
        </w:rPr>
        <w:t>три</w:t>
      </w:r>
    </w:p>
    <w:p w:rsidR="00C1509F" w:rsidRDefault="00C1509F" w:rsidP="00C1509F">
      <w:r>
        <w:rPr>
          <w:rFonts w:hint="eastAsia"/>
        </w:rPr>
        <w:t>стадии</w:t>
      </w:r>
      <w:r>
        <w:t></w:t>
      </w:r>
      <w:r>
        <w:rPr>
          <w:rFonts w:hint="eastAsia"/>
        </w:rPr>
        <w:t>эксперимента</w:t>
      </w:r>
      <w:r>
        <w:t></w:t>
      </w:r>
      <w:r>
        <w:t></w:t>
      </w:r>
      <w:r>
        <w:rPr>
          <w:rFonts w:hint="eastAsia"/>
        </w:rPr>
        <w:t>В</w:t>
      </w:r>
      <w:r>
        <w:t></w:t>
      </w:r>
      <w:r>
        <w:rPr>
          <w:rFonts w:hint="eastAsia"/>
        </w:rPr>
        <w:t>итоге</w:t>
      </w:r>
      <w:r>
        <w:t></w:t>
      </w:r>
      <w:r>
        <w:rPr>
          <w:rFonts w:hint="eastAsia"/>
        </w:rPr>
        <w:t>экспериментальной</w:t>
      </w:r>
      <w:r>
        <w:t></w:t>
      </w:r>
      <w:r>
        <w:rPr>
          <w:rFonts w:hint="eastAsia"/>
        </w:rPr>
        <w:t>работы</w:t>
      </w:r>
      <w:r>
        <w:t></w:t>
      </w:r>
      <w:r>
        <w:rPr>
          <w:rFonts w:hint="eastAsia"/>
        </w:rPr>
        <w:t>по</w:t>
      </w:r>
      <w:r>
        <w:t></w:t>
      </w:r>
      <w:r>
        <w:rPr>
          <w:rFonts w:hint="eastAsia"/>
        </w:rPr>
        <w:t>реализации</w:t>
      </w:r>
      <w:r>
        <w:t></w:t>
      </w:r>
      <w:r>
        <w:rPr>
          <w:rFonts w:hint="eastAsia"/>
        </w:rPr>
        <w:t>модели</w:t>
      </w:r>
    </w:p>
    <w:p w:rsidR="00C1509F" w:rsidRDefault="00C1509F" w:rsidP="00C1509F">
      <w:r>
        <w:rPr>
          <w:rFonts w:hint="eastAsia"/>
        </w:rPr>
        <w:t>развития</w:t>
      </w:r>
      <w:r>
        <w:tab/>
      </w:r>
      <w:r>
        <w:rPr>
          <w:rFonts w:hint="eastAsia"/>
        </w:rPr>
        <w:t>визуальной</w:t>
      </w:r>
      <w:r>
        <w:tab/>
      </w:r>
      <w:r>
        <w:rPr>
          <w:rFonts w:hint="eastAsia"/>
        </w:rPr>
        <w:t>культуры</w:t>
      </w:r>
      <w:r>
        <w:tab/>
      </w:r>
      <w:r>
        <w:rPr>
          <w:rFonts w:hint="eastAsia"/>
        </w:rPr>
        <w:t>проведена</w:t>
      </w:r>
      <w:r>
        <w:tab/>
      </w:r>
      <w:r>
        <w:rPr>
          <w:rFonts w:hint="eastAsia"/>
        </w:rPr>
        <w:t>диагностика</w:t>
      </w:r>
      <w:r>
        <w:t></w:t>
      </w:r>
      <w:r>
        <w:tab/>
      </w:r>
      <w:r>
        <w:rPr>
          <w:rFonts w:hint="eastAsia"/>
        </w:rPr>
        <w:t>показавшая</w:t>
      </w:r>
    </w:p>
    <w:p w:rsidR="00C1509F" w:rsidRDefault="00C1509F" w:rsidP="00C1509F">
      <w:r>
        <w:rPr>
          <w:rFonts w:hint="eastAsia"/>
        </w:rPr>
        <w:t>положительную</w:t>
      </w:r>
      <w:r>
        <w:t></w:t>
      </w:r>
      <w:r>
        <w:t></w:t>
      </w:r>
      <w:r>
        <w:t></w:t>
      </w:r>
      <w:r>
        <w:rPr>
          <w:rFonts w:hint="eastAsia"/>
        </w:rPr>
        <w:t>динамику</w:t>
      </w:r>
      <w:r>
        <w:t></w:t>
      </w:r>
      <w:r>
        <w:t></w:t>
      </w:r>
      <w:r>
        <w:rPr>
          <w:rFonts w:hint="eastAsia"/>
        </w:rPr>
        <w:t>и</w:t>
      </w:r>
      <w:r>
        <w:t></w:t>
      </w:r>
      <w:r>
        <w:t></w:t>
      </w:r>
      <w:r>
        <w:t></w:t>
      </w:r>
      <w:r>
        <w:rPr>
          <w:rFonts w:hint="eastAsia"/>
        </w:rPr>
        <w:t>подтвердившая</w:t>
      </w:r>
      <w:r>
        <w:t></w:t>
      </w:r>
      <w:r>
        <w:t></w:t>
      </w:r>
      <w:r>
        <w:t></w:t>
      </w:r>
      <w:r>
        <w:rPr>
          <w:rFonts w:hint="eastAsia"/>
        </w:rPr>
        <w:t>эффективность</w:t>
      </w:r>
      <w:r>
        <w:t></w:t>
      </w:r>
      <w:r>
        <w:t></w:t>
      </w:r>
      <w:r>
        <w:t></w:t>
      </w:r>
      <w:r>
        <w:rPr>
          <w:rFonts w:hint="eastAsia"/>
        </w:rPr>
        <w:t>модели</w:t>
      </w:r>
      <w:r>
        <w:t></w:t>
      </w:r>
      <w:r>
        <w:t></w:t>
      </w:r>
      <w:r>
        <w:t></w:t>
      </w:r>
      <w:r>
        <w:t></w:t>
      </w:r>
      <w:r>
        <w:rPr>
          <w:rFonts w:hint="eastAsia"/>
        </w:rPr>
        <w:t>Результаты</w:t>
      </w:r>
      <w:r>
        <w:t></w:t>
      </w:r>
      <w:r>
        <w:rPr>
          <w:rFonts w:hint="eastAsia"/>
        </w:rPr>
        <w:t>заключительной</w:t>
      </w:r>
      <w:r>
        <w:t></w:t>
      </w:r>
      <w:r>
        <w:rPr>
          <w:rFonts w:hint="eastAsia"/>
        </w:rPr>
        <w:t>диагностики</w:t>
      </w:r>
      <w:r>
        <w:t></w:t>
      </w:r>
      <w:r>
        <w:rPr>
          <w:rFonts w:hint="eastAsia"/>
        </w:rPr>
        <w:t>показаны</w:t>
      </w:r>
      <w:r>
        <w:t></w:t>
      </w:r>
      <w:r>
        <w:rPr>
          <w:rFonts w:hint="eastAsia"/>
        </w:rPr>
        <w:t>в</w:t>
      </w:r>
      <w:r>
        <w:t></w:t>
      </w:r>
      <w:r>
        <w:rPr>
          <w:rFonts w:hint="eastAsia"/>
        </w:rPr>
        <w:t>таблицах</w:t>
      </w:r>
      <w:r>
        <w:t></w:t>
      </w:r>
      <w:r>
        <w:t></w:t>
      </w:r>
      <w:r>
        <w:t></w:t>
      </w:r>
      <w:r>
        <w:t></w:t>
      </w:r>
      <w:r>
        <w:t></w:t>
      </w:r>
      <w:r>
        <w:t></w:t>
      </w:r>
      <w:r>
        <w:rPr>
          <w:rFonts w:hint="eastAsia"/>
        </w:rPr>
        <w:t>и</w:t>
      </w:r>
      <w:r>
        <w:t></w:t>
      </w:r>
      <w:r>
        <w:rPr>
          <w:rFonts w:hint="eastAsia"/>
        </w:rPr>
        <w:t>на</w:t>
      </w:r>
      <w:r>
        <w:t></w:t>
      </w:r>
      <w:r>
        <w:rPr>
          <w:rFonts w:hint="eastAsia"/>
        </w:rPr>
        <w:t>рисунке</w:t>
      </w:r>
      <w:r>
        <w:t></w:t>
      </w:r>
    </w:p>
    <w:p w:rsidR="00C1509F" w:rsidRDefault="00C1509F" w:rsidP="00C1509F">
      <w:r>
        <w:rPr>
          <w:rFonts w:hint="eastAsia"/>
        </w:rPr>
        <w:t>Таблица</w:t>
      </w:r>
      <w:r>
        <w:t></w:t>
      </w:r>
      <w:r>
        <w:t></w:t>
      </w:r>
    </w:p>
    <w:p w:rsidR="00C1509F" w:rsidRDefault="00C1509F" w:rsidP="00C1509F">
      <w:r>
        <w:rPr>
          <w:rFonts w:hint="eastAsia"/>
        </w:rPr>
        <w:t>Степень</w:t>
      </w:r>
      <w:r>
        <w:t></w:t>
      </w:r>
      <w:r>
        <w:rPr>
          <w:rFonts w:hint="eastAsia"/>
        </w:rPr>
        <w:t>отношения</w:t>
      </w:r>
      <w:r>
        <w:t></w:t>
      </w:r>
      <w:r>
        <w:rPr>
          <w:rFonts w:hint="eastAsia"/>
        </w:rPr>
        <w:t>к</w:t>
      </w:r>
      <w:r>
        <w:t></w:t>
      </w:r>
      <w:r>
        <w:rPr>
          <w:rFonts w:hint="eastAsia"/>
        </w:rPr>
        <w:t>литературе</w:t>
      </w:r>
      <w:r>
        <w:t></w:t>
      </w:r>
      <w:r>
        <w:rPr>
          <w:rFonts w:hint="eastAsia"/>
        </w:rPr>
        <w:t>и</w:t>
      </w:r>
      <w:r>
        <w:t></w:t>
      </w:r>
      <w:r>
        <w:rPr>
          <w:rFonts w:hint="eastAsia"/>
        </w:rPr>
        <w:t>к</w:t>
      </w:r>
      <w:r>
        <w:t></w:t>
      </w:r>
      <w:r>
        <w:rPr>
          <w:rFonts w:hint="eastAsia"/>
        </w:rPr>
        <w:t>чтению</w:t>
      </w:r>
      <w:r>
        <w:t></w:t>
      </w:r>
      <w:r>
        <w:rPr>
          <w:rFonts w:hint="eastAsia"/>
        </w:rPr>
        <w:t>в</w:t>
      </w:r>
      <w:r>
        <w:t></w:t>
      </w:r>
      <w:r>
        <w:rPr>
          <w:rFonts w:hint="eastAsia"/>
        </w:rPr>
        <w:t>процессе</w:t>
      </w:r>
      <w:r>
        <w:t></w:t>
      </w:r>
      <w:r>
        <w:rPr>
          <w:rFonts w:hint="eastAsia"/>
        </w:rPr>
        <w:t>эксперимента</w:t>
      </w:r>
      <w:r>
        <w:t></w:t>
      </w:r>
      <w:r>
        <w:t></w:t>
      </w:r>
      <w:r>
        <w:t></w:t>
      </w:r>
      <w:r>
        <w:t></w:t>
      </w:r>
    </w:p>
    <w:p w:rsidR="00C1509F" w:rsidRDefault="00C1509F" w:rsidP="00C1509F"/>
    <w:p w:rsidR="00C1509F" w:rsidRDefault="00C1509F" w:rsidP="00C1509F">
      <w:r>
        <w:rPr>
          <w:rFonts w:hint="eastAsia"/>
        </w:rPr>
        <w:t>Отношение</w:t>
      </w:r>
      <w:r>
        <w:t></w:t>
      </w:r>
      <w:r>
        <w:rPr>
          <w:rFonts w:hint="eastAsia"/>
        </w:rPr>
        <w:t>к</w:t>
      </w:r>
      <w:r>
        <w:t></w:t>
      </w:r>
      <w:r>
        <w:rPr>
          <w:rFonts w:hint="eastAsia"/>
        </w:rPr>
        <w:t>чтению</w:t>
      </w:r>
      <w:r>
        <w:tab/>
      </w:r>
      <w:r>
        <w:rPr>
          <w:rFonts w:hint="eastAsia"/>
        </w:rPr>
        <w:t>Отношение</w:t>
      </w:r>
      <w:r>
        <w:t></w:t>
      </w:r>
      <w:r>
        <w:rPr>
          <w:rFonts w:hint="eastAsia"/>
        </w:rPr>
        <w:t>к</w:t>
      </w:r>
    </w:p>
    <w:p w:rsidR="00C1509F" w:rsidRDefault="00C1509F" w:rsidP="00C1509F">
      <w:r>
        <w:rPr>
          <w:rFonts w:hint="eastAsia"/>
        </w:rPr>
        <w:t>литературе</w:t>
      </w:r>
      <w:r>
        <w:t></w:t>
      </w:r>
      <w:r>
        <w:rPr>
          <w:rFonts w:hint="eastAsia"/>
        </w:rPr>
        <w:t>по</w:t>
      </w:r>
    </w:p>
    <w:p w:rsidR="00C1509F" w:rsidRDefault="00C1509F" w:rsidP="00C1509F">
      <w:r>
        <w:rPr>
          <w:rFonts w:hint="eastAsia"/>
        </w:rPr>
        <w:t>школьной</w:t>
      </w:r>
      <w:r>
        <w:t></w:t>
      </w:r>
      <w:r>
        <w:rPr>
          <w:rFonts w:hint="eastAsia"/>
        </w:rPr>
        <w:t>программе</w:t>
      </w:r>
      <w:r>
        <w:tab/>
      </w:r>
      <w:r>
        <w:rPr>
          <w:rFonts w:hint="eastAsia"/>
        </w:rPr>
        <w:t>Отношение</w:t>
      </w:r>
      <w:r>
        <w:t></w:t>
      </w:r>
      <w:r>
        <w:rPr>
          <w:rFonts w:hint="eastAsia"/>
        </w:rPr>
        <w:t>к</w:t>
      </w:r>
      <w:r>
        <w:t></w:t>
      </w:r>
      <w:r>
        <w:rPr>
          <w:rFonts w:hint="eastAsia"/>
        </w:rPr>
        <w:t>традиционной</w:t>
      </w:r>
      <w:r>
        <w:t></w:t>
      </w:r>
      <w:r>
        <w:rPr>
          <w:rFonts w:hint="eastAsia"/>
        </w:rPr>
        <w:t>книге</w:t>
      </w:r>
      <w:r>
        <w:tab/>
      </w:r>
      <w:r>
        <w:rPr>
          <w:rFonts w:hint="eastAsia"/>
        </w:rPr>
        <w:t>Степень</w:t>
      </w:r>
      <w:r>
        <w:t></w:t>
      </w:r>
      <w:r>
        <w:rPr>
          <w:rFonts w:hint="eastAsia"/>
        </w:rPr>
        <w:t>мотивации</w:t>
      </w:r>
    </w:p>
    <w:p w:rsidR="00C1509F" w:rsidRDefault="00C1509F" w:rsidP="00C1509F">
      <w:r>
        <w:rPr>
          <w:rFonts w:hint="eastAsia"/>
        </w:rPr>
        <w:t>Начало</w:t>
      </w:r>
      <w:r>
        <w:t></w:t>
      </w:r>
      <w:r>
        <w:rPr>
          <w:rFonts w:hint="eastAsia"/>
        </w:rPr>
        <w:t>экспери</w:t>
      </w:r>
      <w:r>
        <w:t></w:t>
      </w:r>
      <w:r>
        <w:rPr>
          <w:rFonts w:hint="eastAsia"/>
        </w:rPr>
        <w:t>мента</w:t>
      </w:r>
      <w:r>
        <w:tab/>
      </w:r>
      <w:r>
        <w:rPr>
          <w:rFonts w:hint="eastAsia"/>
        </w:rPr>
        <w:t>Конец</w:t>
      </w:r>
    </w:p>
    <w:p w:rsidR="00C1509F" w:rsidRDefault="00C1509F" w:rsidP="00C1509F">
      <w:r>
        <w:rPr>
          <w:rFonts w:hint="eastAsia"/>
        </w:rPr>
        <w:t>экспери</w:t>
      </w:r>
      <w:r>
        <w:t></w:t>
      </w:r>
    </w:p>
    <w:p w:rsidR="00C1509F" w:rsidRDefault="00C1509F" w:rsidP="00C1509F">
      <w:r>
        <w:rPr>
          <w:rFonts w:hint="eastAsia"/>
        </w:rPr>
        <w:t>мента</w:t>
      </w:r>
      <w:r>
        <w:tab/>
      </w:r>
      <w:r>
        <w:rPr>
          <w:rFonts w:hint="eastAsia"/>
        </w:rPr>
        <w:t>Начало</w:t>
      </w:r>
      <w:r>
        <w:t></w:t>
      </w:r>
      <w:r>
        <w:rPr>
          <w:rFonts w:hint="eastAsia"/>
        </w:rPr>
        <w:t>экспери</w:t>
      </w:r>
      <w:r>
        <w:t></w:t>
      </w:r>
      <w:r>
        <w:rPr>
          <w:rFonts w:hint="eastAsia"/>
        </w:rPr>
        <w:t>мента</w:t>
      </w:r>
      <w:r>
        <w:tab/>
      </w:r>
      <w:r>
        <w:rPr>
          <w:rFonts w:hint="eastAsia"/>
        </w:rPr>
        <w:t>Конец</w:t>
      </w:r>
    </w:p>
    <w:p w:rsidR="00C1509F" w:rsidRDefault="00C1509F" w:rsidP="00C1509F">
      <w:r>
        <w:rPr>
          <w:rFonts w:hint="eastAsia"/>
        </w:rPr>
        <w:t>экспери</w:t>
      </w:r>
      <w:r>
        <w:t></w:t>
      </w:r>
    </w:p>
    <w:p w:rsidR="00C1509F" w:rsidRDefault="00C1509F" w:rsidP="00C1509F">
      <w:r>
        <w:rPr>
          <w:rFonts w:hint="eastAsia"/>
        </w:rPr>
        <w:t>мента</w:t>
      </w:r>
      <w:r>
        <w:tab/>
      </w:r>
      <w:r>
        <w:rPr>
          <w:rFonts w:hint="eastAsia"/>
        </w:rPr>
        <w:t>Начало</w:t>
      </w:r>
      <w:r>
        <w:t></w:t>
      </w:r>
      <w:r>
        <w:rPr>
          <w:rFonts w:hint="eastAsia"/>
        </w:rPr>
        <w:t>экспери</w:t>
      </w:r>
      <w:r>
        <w:t></w:t>
      </w:r>
      <w:r>
        <w:rPr>
          <w:rFonts w:hint="eastAsia"/>
        </w:rPr>
        <w:t>мента</w:t>
      </w:r>
      <w:r>
        <w:tab/>
      </w:r>
      <w:r>
        <w:rPr>
          <w:rFonts w:hint="eastAsia"/>
        </w:rPr>
        <w:t>Конец</w:t>
      </w:r>
    </w:p>
    <w:p w:rsidR="00C1509F" w:rsidRDefault="00C1509F" w:rsidP="00C1509F">
      <w:r>
        <w:rPr>
          <w:rFonts w:hint="eastAsia"/>
        </w:rPr>
        <w:t>экспери</w:t>
      </w:r>
      <w:r>
        <w:t></w:t>
      </w:r>
    </w:p>
    <w:p w:rsidR="00C1509F" w:rsidRDefault="00C1509F" w:rsidP="00C1509F">
      <w:r>
        <w:rPr>
          <w:rFonts w:hint="eastAsia"/>
        </w:rPr>
        <w:t>мента</w:t>
      </w:r>
      <w:r>
        <w:tab/>
      </w:r>
    </w:p>
    <w:p w:rsidR="00C1509F" w:rsidRDefault="00C1509F" w:rsidP="00C1509F"/>
    <w:p w:rsidR="00C1509F" w:rsidRDefault="00C1509F" w:rsidP="00C1509F">
      <w:r>
        <w:rPr>
          <w:rFonts w:hint="eastAsia"/>
        </w:rPr>
        <w:t>—</w:t>
      </w:r>
      <w:r>
        <w:tab/>
      </w:r>
      <w:r>
        <w:rPr>
          <w:rFonts w:hint="eastAsia"/>
        </w:rPr>
        <w:t>—</w:t>
      </w:r>
      <w:r>
        <w:tab/>
      </w:r>
      <w:r>
        <w:rPr>
          <w:rFonts w:hint="eastAsia"/>
        </w:rPr>
        <w:t>—</w:t>
      </w:r>
      <w:r>
        <w:tab/>
      </w:r>
      <w:r>
        <w:rPr>
          <w:rFonts w:hint="eastAsia"/>
        </w:rPr>
        <w:t>—</w:t>
      </w:r>
      <w:r>
        <w:tab/>
      </w:r>
      <w:r>
        <w:rPr>
          <w:rFonts w:hint="eastAsia"/>
        </w:rPr>
        <w:t>—</w:t>
      </w:r>
      <w:r>
        <w:tab/>
      </w:r>
      <w:r>
        <w:t></w:t>
      </w:r>
      <w:r>
        <w:t></w:t>
      </w:r>
      <w:r>
        <w:tab/>
      </w:r>
      <w:r>
        <w:rPr>
          <w:rFonts w:hint="eastAsia"/>
        </w:rPr>
        <w:t>Высокая</w:t>
      </w:r>
      <w:r>
        <w:t></w:t>
      </w:r>
      <w:r>
        <w:t></w:t>
      </w:r>
      <w:r>
        <w:rPr>
          <w:rFonts w:hint="eastAsia"/>
        </w:rPr>
        <w:t>выше</w:t>
      </w:r>
      <w:r>
        <w:t></w:t>
      </w:r>
      <w:r>
        <w:t></w:t>
      </w:r>
      <w:r>
        <w:t></w:t>
      </w:r>
      <w:r>
        <w:t></w:t>
      </w:r>
      <w:r>
        <w:t></w:t>
      </w:r>
      <w:r>
        <w:t></w:t>
      </w:r>
    </w:p>
    <w:p w:rsidR="00C1509F" w:rsidRDefault="00C1509F" w:rsidP="00C1509F">
      <w:r>
        <w:rPr>
          <w:rFonts w:hint="eastAsia"/>
        </w:rPr>
        <w:t>—</w:t>
      </w:r>
      <w:r>
        <w:tab/>
      </w:r>
      <w:r>
        <w:t></w:t>
      </w:r>
      <w:r>
        <w:t></w:t>
      </w:r>
      <w:r>
        <w:tab/>
      </w:r>
      <w:r>
        <w:rPr>
          <w:rFonts w:hint="eastAsia"/>
        </w:rPr>
        <w:t>—</w:t>
      </w:r>
      <w:r>
        <w:tab/>
      </w:r>
      <w:r>
        <w:t></w:t>
      </w:r>
      <w:r>
        <w:t></w:t>
      </w:r>
      <w:r>
        <w:tab/>
      </w:r>
      <w:r>
        <w:rPr>
          <w:rFonts w:hint="eastAsia"/>
        </w:rPr>
        <w:t>—</w:t>
      </w:r>
      <w:r>
        <w:tab/>
      </w:r>
      <w:r>
        <w:rPr>
          <w:rFonts w:hint="eastAsia"/>
        </w:rPr>
        <w:t>—</w:t>
      </w:r>
      <w:r>
        <w:tab/>
      </w:r>
      <w:r>
        <w:rPr>
          <w:rFonts w:hint="eastAsia"/>
        </w:rPr>
        <w:t>Средняя</w:t>
      </w:r>
      <w:r>
        <w:t></w:t>
      </w:r>
      <w:r>
        <w:t></w:t>
      </w:r>
      <w:r>
        <w:t></w:t>
      </w:r>
      <w:r>
        <w:t></w:t>
      </w:r>
      <w:r>
        <w:t></w:t>
      </w:r>
      <w:r>
        <w:t></w:t>
      </w:r>
      <w:r>
        <w:t></w:t>
      </w:r>
      <w:r>
        <w:t></w:t>
      </w:r>
      <w:r>
        <w:t></w:t>
      </w:r>
      <w:r>
        <w:t></w:t>
      </w:r>
    </w:p>
    <w:p w:rsidR="00C1509F" w:rsidRDefault="00C1509F" w:rsidP="00C1509F">
      <w:r>
        <w:t></w:t>
      </w:r>
      <w:r>
        <w:t></w:t>
      </w:r>
      <w:r>
        <w:tab/>
      </w:r>
      <w:r>
        <w:tab/>
      </w:r>
      <w:r>
        <w:rPr>
          <w:rFonts w:hint="eastAsia"/>
        </w:rPr>
        <w:t>—</w:t>
      </w:r>
      <w:r>
        <w:tab/>
      </w:r>
      <w:r>
        <w:rPr>
          <w:rFonts w:hint="eastAsia"/>
        </w:rPr>
        <w:t>—</w:t>
      </w:r>
      <w:r>
        <w:tab/>
      </w:r>
      <w:r>
        <w:rPr>
          <w:rFonts w:hint="eastAsia"/>
        </w:rPr>
        <w:t>—</w:t>
      </w:r>
      <w:r>
        <w:tab/>
      </w:r>
      <w:r>
        <w:rPr>
          <w:rFonts w:hint="eastAsia"/>
        </w:rPr>
        <w:t>—</w:t>
      </w:r>
      <w:r>
        <w:tab/>
      </w:r>
      <w:r>
        <w:rPr>
          <w:rFonts w:hint="eastAsia"/>
        </w:rPr>
        <w:t>Ниже</w:t>
      </w:r>
      <w:r>
        <w:t></w:t>
      </w:r>
      <w:r>
        <w:rPr>
          <w:rFonts w:hint="eastAsia"/>
        </w:rPr>
        <w:t>средн</w:t>
      </w:r>
      <w:r>
        <w:t></w:t>
      </w:r>
      <w:r>
        <w:t></w:t>
      </w:r>
      <w:r>
        <w:t></w:t>
      </w:r>
      <w:r>
        <w:t></w:t>
      </w:r>
      <w:r>
        <w:t></w:t>
      </w:r>
      <w:r>
        <w:t></w:t>
      </w:r>
      <w:r>
        <w:t></w:t>
      </w:r>
      <w:r>
        <w:t></w:t>
      </w:r>
      <w:r>
        <w:t></w:t>
      </w:r>
      <w:r>
        <w:t></w:t>
      </w:r>
      <w:r>
        <w:t></w:t>
      </w:r>
    </w:p>
    <w:p w:rsidR="00C1509F" w:rsidRDefault="00C1509F" w:rsidP="00C1509F">
      <w:r>
        <w:rPr>
          <w:rFonts w:hint="eastAsia"/>
        </w:rPr>
        <w:t>—</w:t>
      </w:r>
      <w:r>
        <w:tab/>
      </w:r>
      <w:r>
        <w:rPr>
          <w:rFonts w:hint="eastAsia"/>
        </w:rPr>
        <w:t>—</w:t>
      </w:r>
      <w:r>
        <w:tab/>
      </w:r>
      <w:r>
        <w:t></w:t>
      </w:r>
      <w:r>
        <w:t></w:t>
      </w:r>
      <w:r>
        <w:t></w:t>
      </w:r>
      <w:r>
        <w:t></w:t>
      </w:r>
      <w:r>
        <w:tab/>
      </w:r>
      <w:r>
        <w:rPr>
          <w:rFonts w:hint="eastAsia"/>
        </w:rPr>
        <w:t>—</w:t>
      </w:r>
      <w:r>
        <w:tab/>
      </w:r>
      <w:r>
        <w:t></w:t>
      </w:r>
      <w:r>
        <w:t></w:t>
      </w:r>
      <w:r>
        <w:tab/>
      </w:r>
      <w:r>
        <w:rPr>
          <w:rFonts w:hint="eastAsia"/>
        </w:rPr>
        <w:t>—</w:t>
      </w:r>
      <w:r>
        <w:tab/>
      </w:r>
      <w:r>
        <w:rPr>
          <w:rFonts w:hint="eastAsia"/>
        </w:rPr>
        <w:t>Низкая</w:t>
      </w:r>
      <w:r>
        <w:t></w:t>
      </w:r>
      <w:r>
        <w:t></w:t>
      </w:r>
      <w:r>
        <w:rPr>
          <w:rFonts w:hint="eastAsia"/>
        </w:rPr>
        <w:t>до</w:t>
      </w:r>
      <w:r>
        <w:t></w:t>
      </w:r>
      <w:r>
        <w:t></w:t>
      </w:r>
      <w:r>
        <w:t></w:t>
      </w:r>
      <w:r>
        <w:t></w:t>
      </w:r>
      <w:r>
        <w:t></w:t>
      </w:r>
      <w:r>
        <w:t></w:t>
      </w:r>
    </w:p>
    <w:p w:rsidR="00C1509F" w:rsidRDefault="00C1509F" w:rsidP="00C1509F">
      <w:r>
        <w:t></w:t>
      </w:r>
      <w:r>
        <w:t></w:t>
      </w:r>
    </w:p>
    <w:p w:rsidR="00C1509F" w:rsidRDefault="00C1509F" w:rsidP="00C1509F">
      <w:r>
        <w:t></w:t>
      </w:r>
    </w:p>
    <w:p w:rsidR="00C1509F" w:rsidRDefault="00C1509F" w:rsidP="00C1509F">
      <w:r>
        <w:rPr>
          <w:rFonts w:hint="eastAsia"/>
        </w:rPr>
        <w:t>Таблица</w:t>
      </w:r>
      <w:r>
        <w:t></w:t>
      </w:r>
      <w:r>
        <w:t></w:t>
      </w:r>
    </w:p>
    <w:p w:rsidR="00C1509F" w:rsidRDefault="00C1509F" w:rsidP="00C1509F">
      <w:r>
        <w:rPr>
          <w:rFonts w:hint="eastAsia"/>
        </w:rPr>
        <w:t>Результаты</w:t>
      </w:r>
      <w:r>
        <w:t></w:t>
      </w:r>
      <w:r>
        <w:rPr>
          <w:rFonts w:hint="eastAsia"/>
        </w:rPr>
        <w:t>развития</w:t>
      </w:r>
      <w:r>
        <w:t></w:t>
      </w:r>
      <w:r>
        <w:rPr>
          <w:rFonts w:hint="eastAsia"/>
        </w:rPr>
        <w:t>визуальной</w:t>
      </w:r>
      <w:r>
        <w:t></w:t>
      </w:r>
      <w:r>
        <w:rPr>
          <w:rFonts w:hint="eastAsia"/>
        </w:rPr>
        <w:t>культуры</w:t>
      </w:r>
      <w:r>
        <w:t></w:t>
      </w:r>
      <w:r>
        <w:rPr>
          <w:rFonts w:hint="eastAsia"/>
        </w:rPr>
        <w:t>у</w:t>
      </w:r>
      <w:r>
        <w:t></w:t>
      </w:r>
      <w:r>
        <w:rPr>
          <w:rFonts w:hint="eastAsia"/>
        </w:rPr>
        <w:t>учащихся</w:t>
      </w:r>
      <w:r>
        <w:t></w:t>
      </w:r>
      <w:r>
        <w:rPr>
          <w:rFonts w:hint="eastAsia"/>
        </w:rPr>
        <w:t>основной</w:t>
      </w:r>
      <w:r>
        <w:t></w:t>
      </w:r>
      <w:r>
        <w:rPr>
          <w:rFonts w:hint="eastAsia"/>
        </w:rPr>
        <w:t>школы</w:t>
      </w:r>
      <w:r>
        <w:t></w:t>
      </w:r>
      <w:r>
        <w:rPr>
          <w:rFonts w:hint="eastAsia"/>
        </w:rPr>
        <w:t>на</w:t>
      </w:r>
      <w:r>
        <w:t></w:t>
      </w:r>
      <w:r>
        <w:rPr>
          <w:rFonts w:hint="eastAsia"/>
        </w:rPr>
        <w:t>уроках</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t></w:t>
      </w:r>
      <w:r>
        <w:t></w:t>
      </w:r>
    </w:p>
    <w:p w:rsidR="00C1509F" w:rsidRDefault="00C1509F" w:rsidP="00C1509F">
      <w:r>
        <w:t></w:t>
      </w:r>
    </w:p>
    <w:p w:rsidR="00C1509F" w:rsidRDefault="00C1509F" w:rsidP="00C1509F">
      <w:r>
        <w:rPr>
          <w:rFonts w:hint="eastAsia"/>
        </w:rPr>
        <w:t>Контрольные</w:t>
      </w:r>
      <w:r>
        <w:t></w:t>
      </w:r>
      <w:r>
        <w:rPr>
          <w:rFonts w:hint="eastAsia"/>
        </w:rPr>
        <w:t>классы</w:t>
      </w:r>
    </w:p>
    <w:p w:rsidR="00C1509F" w:rsidRDefault="00C1509F" w:rsidP="00C1509F">
      <w:r>
        <w:rPr>
          <w:rFonts w:hint="eastAsia"/>
        </w:rPr>
        <w:t>Положительный</w:t>
      </w:r>
      <w:r>
        <w:t></w:t>
      </w:r>
      <w:r>
        <w:rPr>
          <w:rFonts w:hint="eastAsia"/>
        </w:rPr>
        <w:t>результат</w:t>
      </w:r>
    </w:p>
    <w:p w:rsidR="00C1509F" w:rsidRDefault="00C1509F" w:rsidP="00C1509F">
      <w:r>
        <w:t></w:t>
      </w:r>
    </w:p>
    <w:p w:rsidR="00C1509F" w:rsidRDefault="00C1509F" w:rsidP="00C1509F">
      <w:r>
        <w:rPr>
          <w:rFonts w:hint="eastAsia"/>
        </w:rPr>
        <w:t>Экспериментальные</w:t>
      </w:r>
      <w:r>
        <w:t></w:t>
      </w:r>
      <w:r>
        <w:rPr>
          <w:rFonts w:hint="eastAsia"/>
        </w:rPr>
        <w:t>классы</w:t>
      </w:r>
    </w:p>
    <w:p w:rsidR="00C1509F" w:rsidRDefault="00C1509F" w:rsidP="00C1509F">
      <w:r>
        <w:rPr>
          <w:rFonts w:hint="eastAsia"/>
        </w:rPr>
        <w:t>Положительный</w:t>
      </w:r>
      <w:r>
        <w:t></w:t>
      </w:r>
      <w:r>
        <w:rPr>
          <w:rFonts w:hint="eastAsia"/>
        </w:rPr>
        <w:t>результат</w:t>
      </w:r>
    </w:p>
    <w:p w:rsidR="00C1509F" w:rsidRDefault="00C1509F" w:rsidP="00C1509F">
      <w:r>
        <w:t></w:t>
      </w:r>
    </w:p>
    <w:p w:rsidR="00C1509F" w:rsidRDefault="00C1509F" w:rsidP="00C1509F"/>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r>
        <w:t></w:t>
      </w:r>
    </w:p>
    <w:p w:rsidR="00C1509F" w:rsidRDefault="00C1509F" w:rsidP="00C1509F"/>
    <w:p w:rsidR="00C1509F" w:rsidRDefault="00C1509F" w:rsidP="00C1509F"/>
    <w:p w:rsidR="00C1509F" w:rsidRDefault="00C1509F" w:rsidP="00C1509F"/>
    <w:p w:rsidR="00C1509F" w:rsidRDefault="00C1509F" w:rsidP="00C1509F"/>
    <w:p w:rsidR="00C1509F" w:rsidRDefault="00C1509F" w:rsidP="00C1509F"/>
    <w:p w:rsidR="00C1509F" w:rsidRDefault="00C1509F" w:rsidP="00C1509F">
      <w:r>
        <w:t></w:t>
      </w:r>
    </w:p>
    <w:p w:rsidR="00C1509F" w:rsidRDefault="00C1509F" w:rsidP="00C1509F">
      <w:r>
        <w:t></w:t>
      </w:r>
      <w:r>
        <w:t></w:t>
      </w:r>
    </w:p>
    <w:p w:rsidR="00C1509F" w:rsidRDefault="00C1509F" w:rsidP="00C1509F">
      <w:r>
        <w:t></w:t>
      </w:r>
    </w:p>
    <w:p w:rsidR="00C1509F" w:rsidRDefault="00C1509F" w:rsidP="00C1509F"/>
    <w:p w:rsidR="00C1509F" w:rsidRDefault="00C1509F" w:rsidP="00C1509F">
      <w:r>
        <w:t></w:t>
      </w:r>
    </w:p>
    <w:p w:rsidR="00C1509F" w:rsidRDefault="00C1509F" w:rsidP="00C1509F"/>
    <w:p w:rsidR="00C1509F" w:rsidRDefault="00C1509F" w:rsidP="00C1509F">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r>
        <w:tab/>
      </w:r>
      <w:r>
        <w:t></w:t>
      </w:r>
      <w:r>
        <w:t></w:t>
      </w:r>
    </w:p>
    <w:p w:rsidR="00C1509F" w:rsidRDefault="00C1509F" w:rsidP="00C1509F">
      <w:r>
        <w:t></w:t>
      </w:r>
    </w:p>
    <w:p w:rsidR="00C1509F" w:rsidRDefault="00C1509F" w:rsidP="00C1509F"/>
    <w:p w:rsidR="00C1509F" w:rsidRDefault="00C1509F" w:rsidP="00C1509F">
      <w:r>
        <w:t></w:t>
      </w:r>
    </w:p>
    <w:p w:rsidR="00C1509F" w:rsidRDefault="00C1509F" w:rsidP="00C1509F">
      <w:r>
        <w:t></w:t>
      </w:r>
      <w:r>
        <w:t></w:t>
      </w:r>
      <w:r>
        <w:t></w:t>
      </w:r>
      <w:r>
        <w:rPr>
          <w:rFonts w:hint="eastAsia"/>
        </w:rPr>
        <w:t>Ї</w:t>
      </w:r>
      <w:r>
        <w:t></w:t>
      </w:r>
    </w:p>
    <w:p w:rsidR="00C1509F" w:rsidRDefault="00C1509F" w:rsidP="00C1509F">
      <w:r>
        <w:t></w:t>
      </w:r>
      <w:r>
        <w:tab/>
      </w:r>
    </w:p>
    <w:p w:rsidR="00C1509F" w:rsidRDefault="00C1509F" w:rsidP="00C1509F">
      <w:r>
        <w:t></w:t>
      </w:r>
      <w:r>
        <w:t></w:t>
      </w:r>
      <w:r>
        <w:t></w:t>
      </w:r>
      <w:r>
        <w:t></w:t>
      </w:r>
      <w:r>
        <w:t></w:t>
      </w:r>
      <w:r>
        <w:tab/>
      </w:r>
      <w:r>
        <w:tab/>
      </w:r>
    </w:p>
    <w:p w:rsidR="00C1509F" w:rsidRDefault="00C1509F" w:rsidP="00C1509F">
      <w:r>
        <w:t></w:t>
      </w:r>
      <w:r>
        <w:t></w:t>
      </w:r>
      <w:r>
        <w:t></w:t>
      </w:r>
      <w:r>
        <w:t></w:t>
      </w:r>
      <w:r>
        <w:t></w:t>
      </w:r>
      <w:r>
        <w:tab/>
      </w:r>
      <w:r>
        <w:tab/>
      </w:r>
    </w:p>
    <w:p w:rsidR="00C1509F" w:rsidRDefault="00C1509F" w:rsidP="00C1509F">
      <w:r>
        <w:t></w:t>
      </w:r>
      <w:r>
        <w:t></w:t>
      </w:r>
      <w:r>
        <w:t></w:t>
      </w:r>
      <w:r>
        <w:t></w:t>
      </w:r>
      <w:r>
        <w:t></w:t>
      </w:r>
      <w:r>
        <w:tab/>
      </w:r>
      <w:r>
        <w:tab/>
      </w:r>
      <w:r>
        <w:rPr>
          <w:rFonts w:hint="eastAsia"/>
        </w:rPr>
        <w:t>п</w:t>
      </w:r>
      <w:r>
        <w:tab/>
      </w:r>
    </w:p>
    <w:p w:rsidR="00C1509F" w:rsidRDefault="00C1509F" w:rsidP="00C1509F">
      <w:r>
        <w:t></w:t>
      </w:r>
      <w:r>
        <w:t></w:t>
      </w:r>
      <w:r>
        <w:t></w:t>
      </w:r>
      <w:r>
        <w:t></w:t>
      </w:r>
      <w:r>
        <w:t></w:t>
      </w:r>
      <w:r>
        <w:tab/>
      </w:r>
      <w:r>
        <w:tab/>
      </w:r>
      <w:r>
        <w:t></w:t>
      </w:r>
      <w:r>
        <w:tab/>
      </w:r>
    </w:p>
    <w:p w:rsidR="00C1509F" w:rsidRDefault="00C1509F" w:rsidP="00C1509F">
      <w:r>
        <w:t></w:t>
      </w:r>
      <w:r>
        <w:t></w:t>
      </w:r>
      <w:r>
        <w:t></w:t>
      </w:r>
      <w:r>
        <w:t></w:t>
      </w:r>
      <w:r>
        <w:tab/>
      </w:r>
      <w:r>
        <w:tab/>
      </w:r>
      <w:r>
        <w:t></w:t>
      </w:r>
      <w:r>
        <w:t></w:t>
      </w:r>
      <w:r>
        <w:tab/>
      </w:r>
    </w:p>
    <w:p w:rsidR="00C1509F" w:rsidRDefault="00C1509F" w:rsidP="00C1509F">
      <w:r>
        <w:t></w:t>
      </w:r>
      <w:r>
        <w:t></w:t>
      </w:r>
      <w:r>
        <w:t></w:t>
      </w:r>
      <w:r>
        <w:t></w:t>
      </w:r>
      <w:r>
        <w:tab/>
      </w:r>
      <w:r>
        <w:t></w:t>
      </w:r>
      <w:r>
        <w:t></w:t>
      </w:r>
      <w:r>
        <w:t></w:t>
      </w:r>
      <w:r>
        <w:tab/>
      </w:r>
      <w:r>
        <w:tab/>
      </w:r>
    </w:p>
    <w:p w:rsidR="00C1509F" w:rsidRDefault="00C1509F" w:rsidP="00C1509F">
      <w:r>
        <w:t></w:t>
      </w:r>
      <w:r>
        <w:t></w:t>
      </w:r>
      <w:r>
        <w:t></w:t>
      </w:r>
      <w:r>
        <w:t></w:t>
      </w:r>
      <w:r>
        <w:t></w:t>
      </w:r>
      <w:r>
        <w:t></w:t>
      </w:r>
      <w:r>
        <w:t></w:t>
      </w:r>
      <w:r>
        <w:t></w:t>
      </w:r>
      <w: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ab/>
      </w:r>
      <w:r>
        <w:t></w:t>
      </w:r>
      <w:r>
        <w:t></w:t>
      </w:r>
      <w:r>
        <w:rPr>
          <w:rFonts w:hint="eastAsia"/>
        </w:rPr>
        <w:t>А</w:t>
      </w:r>
      <w:r>
        <w:tab/>
      </w:r>
    </w:p>
    <w:p w:rsidR="00C1509F" w:rsidRDefault="00C1509F" w:rsidP="00C1509F">
      <w:r>
        <w:t></w:t>
      </w:r>
    </w:p>
    <w:p w:rsidR="00C1509F" w:rsidRDefault="00C1509F" w:rsidP="00C1509F">
      <w:r>
        <w:rPr>
          <w:rFonts w:hint="eastAsia"/>
        </w:rPr>
        <w:t>Низкий</w:t>
      </w:r>
      <w:r>
        <w:t></w:t>
      </w:r>
      <w:r>
        <w:rPr>
          <w:rFonts w:hint="eastAsia"/>
        </w:rPr>
        <w:t>уровень</w:t>
      </w:r>
      <w:r>
        <w:t></w:t>
      </w:r>
      <w:r>
        <w:rPr>
          <w:rFonts w:hint="eastAsia"/>
        </w:rPr>
        <w:t>Средний</w:t>
      </w:r>
      <w:r>
        <w:t></w:t>
      </w:r>
      <w:r>
        <w:rPr>
          <w:rFonts w:hint="eastAsia"/>
        </w:rPr>
        <w:t>уровень</w:t>
      </w:r>
      <w:r>
        <w:t></w:t>
      </w:r>
      <w:r>
        <w:rPr>
          <w:rFonts w:hint="eastAsia"/>
        </w:rPr>
        <w:t>Высокий</w:t>
      </w:r>
      <w:r>
        <w:t></w:t>
      </w:r>
      <w:r>
        <w:rPr>
          <w:rFonts w:hint="eastAsia"/>
        </w:rPr>
        <w:t>уровень</w:t>
      </w:r>
    </w:p>
    <w:p w:rsidR="00C1509F" w:rsidRDefault="00C1509F" w:rsidP="00C1509F">
      <w:r>
        <w:t></w:t>
      </w:r>
    </w:p>
    <w:p w:rsidR="00C1509F" w:rsidRDefault="00C1509F" w:rsidP="00C1509F"/>
    <w:p w:rsidR="00C1509F" w:rsidRDefault="00C1509F" w:rsidP="00C1509F">
      <w:r>
        <w:t></w:t>
      </w:r>
    </w:p>
    <w:p w:rsidR="00C1509F" w:rsidRDefault="00C1509F" w:rsidP="00C1509F">
      <w:r>
        <w:t></w:t>
      </w:r>
      <w:r>
        <w:t></w:t>
      </w:r>
      <w:r>
        <w:rPr>
          <w:rFonts w:hint="eastAsia"/>
        </w:rPr>
        <w:t>этап</w:t>
      </w:r>
    </w:p>
    <w:p w:rsidR="00C1509F" w:rsidRDefault="00C1509F" w:rsidP="00C1509F">
      <w:r>
        <w:t></w:t>
      </w:r>
    </w:p>
    <w:p w:rsidR="00C1509F" w:rsidRDefault="00C1509F" w:rsidP="00C1509F">
      <w:r>
        <w:t></w:t>
      </w:r>
      <w:r>
        <w:t></w:t>
      </w:r>
      <w:r>
        <w:rPr>
          <w:rFonts w:hint="eastAsia"/>
        </w:rPr>
        <w:t>этап</w:t>
      </w:r>
    </w:p>
    <w:p w:rsidR="00C1509F" w:rsidRDefault="00C1509F" w:rsidP="00C1509F">
      <w:r>
        <w:t></w:t>
      </w:r>
    </w:p>
    <w:p w:rsidR="00C1509F" w:rsidRDefault="00C1509F" w:rsidP="00C1509F">
      <w:r>
        <w:t></w:t>
      </w:r>
      <w:r>
        <w:t></w:t>
      </w:r>
      <w:r>
        <w:rPr>
          <w:rFonts w:hint="eastAsia"/>
        </w:rPr>
        <w:t>этап</w:t>
      </w:r>
    </w:p>
    <w:p w:rsidR="00C1509F" w:rsidRDefault="00C1509F" w:rsidP="00C1509F">
      <w:r>
        <w:t></w:t>
      </w:r>
    </w:p>
    <w:p w:rsidR="00C1509F" w:rsidRDefault="00C1509F" w:rsidP="00C1509F">
      <w:r>
        <w:rPr>
          <w:rFonts w:hint="eastAsia"/>
        </w:rPr>
        <w:t>Рис</w:t>
      </w:r>
      <w:r>
        <w:t></w:t>
      </w:r>
      <w:r>
        <w:t></w:t>
      </w:r>
      <w:r>
        <w:t></w:t>
      </w:r>
      <w:r>
        <w:t></w:t>
      </w:r>
      <w:r>
        <w:t></w:t>
      </w:r>
      <w:r>
        <w:rPr>
          <w:rFonts w:hint="eastAsia"/>
        </w:rPr>
        <w:t>Динамика</w:t>
      </w:r>
      <w:r>
        <w:t></w:t>
      </w:r>
      <w:r>
        <w:rPr>
          <w:rFonts w:hint="eastAsia"/>
        </w:rPr>
        <w:t>развития</w:t>
      </w:r>
      <w:r>
        <w:t></w:t>
      </w:r>
      <w:r>
        <w:rPr>
          <w:rFonts w:hint="eastAsia"/>
        </w:rPr>
        <w:t>визуальной</w:t>
      </w:r>
      <w:r>
        <w:t></w:t>
      </w:r>
      <w:r>
        <w:rPr>
          <w:rFonts w:hint="eastAsia"/>
        </w:rPr>
        <w:t>культуры</w:t>
      </w:r>
      <w:r>
        <w:t></w:t>
      </w:r>
      <w:r>
        <w:rPr>
          <w:rFonts w:hint="eastAsia"/>
        </w:rPr>
        <w:t>учащихся</w:t>
      </w:r>
      <w:r>
        <w:t></w:t>
      </w:r>
      <w:r>
        <w:rPr>
          <w:rFonts w:hint="eastAsia"/>
        </w:rPr>
        <w:t>основной</w:t>
      </w:r>
      <w:r>
        <w:t></w:t>
      </w:r>
      <w:r>
        <w:rPr>
          <w:rFonts w:hint="eastAsia"/>
        </w:rPr>
        <w:t>школы</w:t>
      </w:r>
      <w:r>
        <w:t></w:t>
      </w:r>
      <w:r>
        <w:rPr>
          <w:rFonts w:hint="eastAsia"/>
        </w:rPr>
        <w:t>до</w:t>
      </w:r>
      <w:r>
        <w:t></w:t>
      </w:r>
      <w:r>
        <w:rPr>
          <w:rFonts w:hint="eastAsia"/>
        </w:rPr>
        <w:t>и</w:t>
      </w:r>
      <w:r>
        <w:t></w:t>
      </w:r>
      <w:r>
        <w:rPr>
          <w:rFonts w:hint="eastAsia"/>
        </w:rPr>
        <w:t>после</w:t>
      </w:r>
      <w:r>
        <w:t></w:t>
      </w:r>
      <w:r>
        <w:rPr>
          <w:rFonts w:hint="eastAsia"/>
        </w:rPr>
        <w:t>апробации</w:t>
      </w:r>
      <w:r>
        <w:t></w:t>
      </w:r>
      <w:r>
        <w:rPr>
          <w:rFonts w:hint="eastAsia"/>
        </w:rPr>
        <w:t>педагогической</w:t>
      </w:r>
      <w:r>
        <w:t></w:t>
      </w:r>
      <w:r>
        <w:rPr>
          <w:rFonts w:hint="eastAsia"/>
        </w:rPr>
        <w:t>модели</w:t>
      </w:r>
    </w:p>
    <w:p w:rsidR="00C1509F" w:rsidRDefault="00C1509F" w:rsidP="00C1509F">
      <w:r>
        <w:rPr>
          <w:rFonts w:hint="eastAsia"/>
        </w:rPr>
        <w:t>Из</w:t>
      </w:r>
      <w:r>
        <w:t></w:t>
      </w:r>
      <w:r>
        <w:rPr>
          <w:rFonts w:hint="eastAsia"/>
        </w:rPr>
        <w:t>рисунка</w:t>
      </w:r>
      <w:r>
        <w:t></w:t>
      </w:r>
      <w:r>
        <w:rPr>
          <w:rFonts w:hint="eastAsia"/>
        </w:rPr>
        <w:t>видно</w:t>
      </w:r>
      <w:r>
        <w:t></w:t>
      </w:r>
      <w:r>
        <w:t></w:t>
      </w:r>
      <w:r>
        <w:rPr>
          <w:rFonts w:hint="eastAsia"/>
        </w:rPr>
        <w:t>что</w:t>
      </w:r>
      <w:r>
        <w:t></w:t>
      </w:r>
      <w:r>
        <w:rPr>
          <w:rFonts w:hint="eastAsia"/>
        </w:rPr>
        <w:t>уровень</w:t>
      </w:r>
      <w:r>
        <w:t></w:t>
      </w:r>
      <w:r>
        <w:rPr>
          <w:rFonts w:hint="eastAsia"/>
        </w:rPr>
        <w:t>визуальной</w:t>
      </w:r>
      <w:r>
        <w:t></w:t>
      </w:r>
      <w:r>
        <w:rPr>
          <w:rFonts w:hint="eastAsia"/>
        </w:rPr>
        <w:t>культуры</w:t>
      </w:r>
      <w:r>
        <w:t></w:t>
      </w:r>
      <w:r>
        <w:rPr>
          <w:rFonts w:hint="eastAsia"/>
        </w:rPr>
        <w:t>учащихся</w:t>
      </w:r>
      <w:r>
        <w:t></w:t>
      </w:r>
      <w:r>
        <w:rPr>
          <w:rFonts w:hint="eastAsia"/>
        </w:rPr>
        <w:t>экспериментальных</w:t>
      </w:r>
      <w:r>
        <w:t></w:t>
      </w:r>
      <w:r>
        <w:rPr>
          <w:rFonts w:hint="eastAsia"/>
        </w:rPr>
        <w:t>классов</w:t>
      </w:r>
      <w:r>
        <w:t></w:t>
      </w:r>
      <w:r>
        <w:rPr>
          <w:rFonts w:hint="eastAsia"/>
        </w:rPr>
        <w:t>основной</w:t>
      </w:r>
      <w:r>
        <w:t></w:t>
      </w:r>
      <w:r>
        <w:rPr>
          <w:rFonts w:hint="eastAsia"/>
        </w:rPr>
        <w:t>школы</w:t>
      </w:r>
      <w:r>
        <w:t></w:t>
      </w:r>
      <w:r>
        <w:rPr>
          <w:rFonts w:hint="eastAsia"/>
        </w:rPr>
        <w:t>в</w:t>
      </w:r>
      <w:r>
        <w:t></w:t>
      </w:r>
      <w:r>
        <w:rPr>
          <w:rFonts w:hint="eastAsia"/>
        </w:rPr>
        <w:t>процессе</w:t>
      </w:r>
      <w:r>
        <w:t></w:t>
      </w:r>
      <w:r>
        <w:rPr>
          <w:rFonts w:hint="eastAsia"/>
        </w:rPr>
        <w:t>реализации</w:t>
      </w:r>
      <w:r>
        <w:t></w:t>
      </w:r>
      <w:r>
        <w:rPr>
          <w:rFonts w:hint="eastAsia"/>
        </w:rPr>
        <w:t>модели</w:t>
      </w:r>
      <w:r>
        <w:t></w:t>
      </w:r>
      <w:r>
        <w:rPr>
          <w:rFonts w:hint="eastAsia"/>
        </w:rPr>
        <w:t>существенно</w:t>
      </w:r>
      <w:r>
        <w:t></w:t>
      </w:r>
      <w:r>
        <w:rPr>
          <w:rFonts w:hint="eastAsia"/>
        </w:rPr>
        <w:t>повысился</w:t>
      </w:r>
      <w:r>
        <w:t></w:t>
      </w:r>
    </w:p>
    <w:p w:rsidR="00C1509F" w:rsidRDefault="00C1509F" w:rsidP="00C1509F">
      <w:r>
        <w:rPr>
          <w:rFonts w:hint="eastAsia"/>
        </w:rPr>
        <w:t>Перспективы</w:t>
      </w:r>
      <w:r>
        <w:t></w:t>
      </w:r>
      <w:r>
        <w:rPr>
          <w:rFonts w:hint="eastAsia"/>
        </w:rPr>
        <w:t>работы</w:t>
      </w:r>
      <w:r>
        <w:t></w:t>
      </w:r>
      <w:r>
        <w:t></w:t>
      </w:r>
      <w:r>
        <w:rPr>
          <w:rFonts w:hint="eastAsia"/>
        </w:rPr>
        <w:t>Проведенное</w:t>
      </w:r>
      <w:r>
        <w:t></w:t>
      </w:r>
      <w:r>
        <w:rPr>
          <w:rFonts w:hint="eastAsia"/>
        </w:rPr>
        <w:t>исследование</w:t>
      </w:r>
      <w:r>
        <w:t></w:t>
      </w:r>
      <w:r>
        <w:rPr>
          <w:rFonts w:hint="eastAsia"/>
        </w:rPr>
        <w:t>имеет</w:t>
      </w:r>
      <w:r>
        <w:t></w:t>
      </w:r>
      <w:r>
        <w:rPr>
          <w:rFonts w:hint="eastAsia"/>
        </w:rPr>
        <w:t>теоретико</w:t>
      </w:r>
      <w:r>
        <w:t></w:t>
      </w:r>
      <w:r>
        <w:rPr>
          <w:rFonts w:hint="eastAsia"/>
        </w:rPr>
        <w:t>экспериментальный</w:t>
      </w:r>
      <w:r>
        <w:t></w:t>
      </w:r>
      <w:r>
        <w:rPr>
          <w:rFonts w:hint="eastAsia"/>
        </w:rPr>
        <w:t>и</w:t>
      </w:r>
      <w:r>
        <w:t></w:t>
      </w:r>
      <w:r>
        <w:rPr>
          <w:rFonts w:hint="eastAsia"/>
        </w:rPr>
        <w:t>прогностический</w:t>
      </w:r>
      <w:r>
        <w:t></w:t>
      </w:r>
      <w:r>
        <w:rPr>
          <w:rFonts w:hint="eastAsia"/>
        </w:rPr>
        <w:t>характер</w:t>
      </w:r>
      <w:r>
        <w:t></w:t>
      </w:r>
      <w:r>
        <w:rPr>
          <w:rFonts w:hint="eastAsia"/>
        </w:rPr>
        <w:t>и</w:t>
      </w:r>
      <w:r>
        <w:t></w:t>
      </w:r>
      <w:r>
        <w:rPr>
          <w:rFonts w:hint="eastAsia"/>
        </w:rPr>
        <w:t>дает</w:t>
      </w:r>
      <w:r>
        <w:t></w:t>
      </w:r>
      <w:r>
        <w:rPr>
          <w:rFonts w:hint="eastAsia"/>
        </w:rPr>
        <w:t>возможность</w:t>
      </w:r>
      <w:r>
        <w:t></w:t>
      </w:r>
      <w:r>
        <w:rPr>
          <w:rFonts w:hint="eastAsia"/>
        </w:rPr>
        <w:t>решить</w:t>
      </w:r>
      <w:r>
        <w:t></w:t>
      </w:r>
      <w:r>
        <w:rPr>
          <w:rFonts w:hint="eastAsia"/>
        </w:rPr>
        <w:t>одну</w:t>
      </w:r>
      <w:r>
        <w:t></w:t>
      </w:r>
      <w:r>
        <w:rPr>
          <w:rFonts w:hint="eastAsia"/>
        </w:rPr>
        <w:t>из</w:t>
      </w:r>
      <w:r>
        <w:t></w:t>
      </w:r>
      <w:r>
        <w:rPr>
          <w:rFonts w:hint="eastAsia"/>
        </w:rPr>
        <w:t>актуальных</w:t>
      </w:r>
      <w:r>
        <w:t></w:t>
      </w:r>
      <w:r>
        <w:rPr>
          <w:rFonts w:hint="eastAsia"/>
        </w:rPr>
        <w:t>задач</w:t>
      </w:r>
      <w:r>
        <w:t></w:t>
      </w:r>
      <w:r>
        <w:rPr>
          <w:rFonts w:hint="eastAsia"/>
        </w:rPr>
        <w:t>воспитания</w:t>
      </w:r>
      <w:r>
        <w:t></w:t>
      </w:r>
      <w:r>
        <w:rPr>
          <w:rFonts w:hint="eastAsia"/>
        </w:rPr>
        <w:t>–</w:t>
      </w:r>
      <w:r>
        <w:t></w:t>
      </w:r>
      <w:r>
        <w:rPr>
          <w:rFonts w:hint="eastAsia"/>
        </w:rPr>
        <w:t>развитие</w:t>
      </w:r>
      <w:r>
        <w:t></w:t>
      </w:r>
      <w:r>
        <w:rPr>
          <w:rFonts w:hint="eastAsia"/>
        </w:rPr>
        <w:t>визуальной</w:t>
      </w:r>
      <w:r>
        <w:t></w:t>
      </w:r>
      <w:r>
        <w:rPr>
          <w:rFonts w:hint="eastAsia"/>
        </w:rPr>
        <w:t>культуры</w:t>
      </w:r>
      <w:r>
        <w:t></w:t>
      </w:r>
      <w:r>
        <w:rPr>
          <w:rFonts w:hint="eastAsia"/>
        </w:rPr>
        <w:t>обучающихся</w:t>
      </w:r>
      <w:r>
        <w:t></w:t>
      </w:r>
      <w:r>
        <w:rPr>
          <w:rFonts w:hint="eastAsia"/>
        </w:rPr>
        <w:t>как</w:t>
      </w:r>
      <w:r>
        <w:t></w:t>
      </w:r>
      <w:r>
        <w:rPr>
          <w:rFonts w:hint="eastAsia"/>
        </w:rPr>
        <w:t>части</w:t>
      </w:r>
      <w:r>
        <w:t></w:t>
      </w:r>
      <w:r>
        <w:rPr>
          <w:rFonts w:hint="eastAsia"/>
        </w:rPr>
        <w:t>их</w:t>
      </w:r>
      <w:r>
        <w:t></w:t>
      </w:r>
      <w:r>
        <w:rPr>
          <w:rFonts w:hint="eastAsia"/>
        </w:rPr>
        <w:t>общей</w:t>
      </w:r>
      <w:r>
        <w:t></w:t>
      </w:r>
      <w:r>
        <w:rPr>
          <w:rFonts w:hint="eastAsia"/>
        </w:rPr>
        <w:t>культуры</w:t>
      </w:r>
      <w:r>
        <w:t></w:t>
      </w:r>
      <w:r>
        <w:t></w:t>
      </w:r>
      <w:r>
        <w:rPr>
          <w:rFonts w:hint="eastAsia"/>
        </w:rPr>
        <w:t>Оно</w:t>
      </w:r>
      <w:r>
        <w:t></w:t>
      </w:r>
      <w:r>
        <w:rPr>
          <w:rFonts w:hint="eastAsia"/>
        </w:rPr>
        <w:t>может</w:t>
      </w:r>
      <w:r>
        <w:t></w:t>
      </w:r>
      <w:r>
        <w:rPr>
          <w:rFonts w:hint="eastAsia"/>
        </w:rPr>
        <w:t>служить</w:t>
      </w:r>
      <w:r>
        <w:t></w:t>
      </w:r>
      <w:r>
        <w:rPr>
          <w:rFonts w:hint="eastAsia"/>
        </w:rPr>
        <w:t>базой</w:t>
      </w:r>
      <w:r>
        <w:t></w:t>
      </w:r>
      <w:r>
        <w:rPr>
          <w:rFonts w:hint="eastAsia"/>
        </w:rPr>
        <w:t>для</w:t>
      </w:r>
      <w:r>
        <w:t></w:t>
      </w:r>
      <w:r>
        <w:rPr>
          <w:rFonts w:hint="eastAsia"/>
        </w:rPr>
        <w:t>последующего</w:t>
      </w:r>
      <w:r>
        <w:t></w:t>
      </w:r>
      <w:r>
        <w:rPr>
          <w:rFonts w:hint="eastAsia"/>
        </w:rPr>
        <w:t>изучения</w:t>
      </w:r>
      <w:r>
        <w:t></w:t>
      </w:r>
      <w:r>
        <w:rPr>
          <w:rFonts w:hint="eastAsia"/>
        </w:rPr>
        <w:t>и</w:t>
      </w:r>
      <w:r>
        <w:t></w:t>
      </w:r>
      <w:r>
        <w:rPr>
          <w:rFonts w:hint="eastAsia"/>
        </w:rPr>
        <w:t>разработки</w:t>
      </w:r>
      <w:r>
        <w:t></w:t>
      </w:r>
      <w:r>
        <w:rPr>
          <w:rFonts w:hint="eastAsia"/>
        </w:rPr>
        <w:t>новых</w:t>
      </w:r>
      <w:r>
        <w:t></w:t>
      </w:r>
      <w:r>
        <w:rPr>
          <w:rFonts w:hint="eastAsia"/>
        </w:rPr>
        <w:t>подходов</w:t>
      </w:r>
      <w:r>
        <w:t></w:t>
      </w:r>
      <w:r>
        <w:t></w:t>
      </w:r>
      <w:r>
        <w:rPr>
          <w:rFonts w:hint="eastAsia"/>
        </w:rPr>
        <w:t>технологий</w:t>
      </w:r>
      <w:r>
        <w:t></w:t>
      </w:r>
      <w:r>
        <w:rPr>
          <w:rFonts w:hint="eastAsia"/>
        </w:rPr>
        <w:t>и</w:t>
      </w:r>
      <w:r>
        <w:t></w:t>
      </w:r>
      <w:r>
        <w:rPr>
          <w:rFonts w:hint="eastAsia"/>
        </w:rPr>
        <w:t>методов</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rPr>
          <w:rFonts w:hint="eastAsia"/>
        </w:rPr>
        <w:t>средствами</w:t>
      </w:r>
      <w:r>
        <w:t></w:t>
      </w:r>
      <w:r>
        <w:rPr>
          <w:rFonts w:hint="eastAsia"/>
        </w:rPr>
        <w:t>интеграции</w:t>
      </w:r>
      <w:r>
        <w:t></w:t>
      </w:r>
      <w:r>
        <w:rPr>
          <w:rFonts w:hint="eastAsia"/>
        </w:rPr>
        <w:t>искусств</w:t>
      </w:r>
      <w:r>
        <w:t></w:t>
      </w:r>
    </w:p>
    <w:p w:rsidR="00C1509F" w:rsidRDefault="00C1509F" w:rsidP="00C1509F">
      <w:r>
        <w:t></w:t>
      </w:r>
      <w:r>
        <w:t></w:t>
      </w:r>
    </w:p>
    <w:p w:rsidR="00C1509F" w:rsidRDefault="00C1509F" w:rsidP="00C1509F">
      <w:r>
        <w:t></w:t>
      </w:r>
    </w:p>
    <w:p w:rsidR="00C1509F" w:rsidRDefault="00C1509F" w:rsidP="00C1509F">
      <w:r>
        <w:rPr>
          <w:rFonts w:hint="eastAsia"/>
        </w:rPr>
        <w:t>В</w:t>
      </w:r>
      <w:r>
        <w:t></w:t>
      </w:r>
      <w:r>
        <w:rPr>
          <w:rFonts w:hint="eastAsia"/>
        </w:rPr>
        <w:t>Заключении</w:t>
      </w:r>
      <w:r>
        <w:t></w:t>
      </w:r>
      <w:r>
        <w:rPr>
          <w:rFonts w:hint="eastAsia"/>
        </w:rPr>
        <w:t>подводятся</w:t>
      </w:r>
      <w:r>
        <w:t></w:t>
      </w:r>
      <w:r>
        <w:rPr>
          <w:rFonts w:hint="eastAsia"/>
        </w:rPr>
        <w:t>итоги</w:t>
      </w:r>
      <w:r>
        <w:t></w:t>
      </w:r>
      <w:r>
        <w:rPr>
          <w:rFonts w:hint="eastAsia"/>
        </w:rPr>
        <w:t>исследования</w:t>
      </w:r>
      <w:r>
        <w:t></w:t>
      </w:r>
      <w:r>
        <w:t></w:t>
      </w:r>
      <w:r>
        <w:rPr>
          <w:rFonts w:hint="eastAsia"/>
        </w:rPr>
        <w:t>обобщаются</w:t>
      </w:r>
      <w:r>
        <w:t></w:t>
      </w:r>
      <w:r>
        <w:rPr>
          <w:rFonts w:hint="eastAsia"/>
        </w:rPr>
        <w:t>результаты</w:t>
      </w:r>
      <w:r>
        <w:t></w:t>
      </w:r>
      <w:r>
        <w:rPr>
          <w:rFonts w:hint="eastAsia"/>
        </w:rPr>
        <w:t>и</w:t>
      </w:r>
      <w:r>
        <w:t></w:t>
      </w:r>
      <w:r>
        <w:rPr>
          <w:rFonts w:hint="eastAsia"/>
        </w:rPr>
        <w:t>делаются</w:t>
      </w:r>
      <w:r>
        <w:t></w:t>
      </w:r>
      <w:r>
        <w:rPr>
          <w:rFonts w:hint="eastAsia"/>
        </w:rPr>
        <w:t>выводы</w:t>
      </w:r>
      <w:r>
        <w:t></w:t>
      </w:r>
    </w:p>
    <w:p w:rsidR="00C1509F" w:rsidRDefault="00C1509F" w:rsidP="00C1509F">
      <w:r>
        <w:t></w:t>
      </w:r>
      <w:r>
        <w:t></w:t>
      </w:r>
      <w:r>
        <w:tab/>
      </w:r>
      <w:r>
        <w:rPr>
          <w:rFonts w:hint="eastAsia"/>
        </w:rPr>
        <w:t>Педагогическая</w:t>
      </w:r>
      <w:r>
        <w:t></w:t>
      </w:r>
      <w:r>
        <w:rPr>
          <w:rFonts w:hint="eastAsia"/>
        </w:rPr>
        <w:t>модель</w:t>
      </w:r>
      <w:r>
        <w:t></w:t>
      </w:r>
      <w:r>
        <w:rPr>
          <w:rFonts w:hint="eastAsia"/>
        </w:rPr>
        <w:t>развития</w:t>
      </w:r>
      <w:r>
        <w:t></w:t>
      </w:r>
      <w:r>
        <w:rPr>
          <w:rFonts w:hint="eastAsia"/>
        </w:rPr>
        <w:t>визуальной</w:t>
      </w:r>
      <w:r>
        <w:t></w:t>
      </w:r>
      <w:r>
        <w:rPr>
          <w:rFonts w:hint="eastAsia"/>
        </w:rPr>
        <w:t>культуры</w:t>
      </w:r>
      <w:r>
        <w:t></w:t>
      </w:r>
      <w:r>
        <w:rPr>
          <w:rFonts w:hint="eastAsia"/>
        </w:rPr>
        <w:t>обучающихся</w:t>
      </w:r>
      <w:r>
        <w:t></w:t>
      </w:r>
      <w:r>
        <w:rPr>
          <w:rFonts w:hint="eastAsia"/>
        </w:rPr>
        <w:t>на</w:t>
      </w:r>
      <w:r>
        <w:t></w:t>
      </w:r>
      <w:r>
        <w:rPr>
          <w:rFonts w:hint="eastAsia"/>
        </w:rPr>
        <w:t>основе</w:t>
      </w:r>
      <w:r>
        <w:t></w:t>
      </w:r>
      <w:r>
        <w:rPr>
          <w:rFonts w:hint="eastAsia"/>
        </w:rPr>
        <w:t>интеграции</w:t>
      </w:r>
      <w:r>
        <w:tab/>
      </w:r>
      <w:r>
        <w:rPr>
          <w:rFonts w:hint="eastAsia"/>
        </w:rPr>
        <w:t>литературы</w:t>
      </w:r>
      <w:r>
        <w:tab/>
      </w:r>
      <w:r>
        <w:rPr>
          <w:rFonts w:hint="eastAsia"/>
        </w:rPr>
        <w:t>и</w:t>
      </w:r>
      <w:r>
        <w:tab/>
      </w:r>
      <w:r>
        <w:rPr>
          <w:rFonts w:hint="eastAsia"/>
        </w:rPr>
        <w:t>изобразительного</w:t>
      </w:r>
      <w:r>
        <w:tab/>
      </w:r>
      <w:r>
        <w:rPr>
          <w:rFonts w:hint="eastAsia"/>
        </w:rPr>
        <w:t>искусства</w:t>
      </w:r>
      <w:r>
        <w:tab/>
      </w:r>
      <w:r>
        <w:rPr>
          <w:rFonts w:hint="eastAsia"/>
        </w:rPr>
        <w:t>–</w:t>
      </w:r>
      <w:r>
        <w:t></w:t>
      </w:r>
      <w:r>
        <w:rPr>
          <w:rFonts w:hint="eastAsia"/>
        </w:rPr>
        <w:t>многоуровневая</w:t>
      </w:r>
      <w:r>
        <w:t></w:t>
      </w:r>
      <w:r>
        <w:rPr>
          <w:rFonts w:hint="eastAsia"/>
        </w:rPr>
        <w:t>система</w:t>
      </w:r>
      <w:r>
        <w:t></w:t>
      </w:r>
      <w:r>
        <w:t></w:t>
      </w:r>
      <w:r>
        <w:rPr>
          <w:rFonts w:hint="eastAsia"/>
        </w:rPr>
        <w:t>реализующаяся</w:t>
      </w:r>
      <w:r>
        <w:t></w:t>
      </w:r>
      <w:r>
        <w:rPr>
          <w:rFonts w:hint="eastAsia"/>
        </w:rPr>
        <w:t>на</w:t>
      </w:r>
      <w:r>
        <w:t></w:t>
      </w:r>
      <w:r>
        <w:rPr>
          <w:rFonts w:hint="eastAsia"/>
        </w:rPr>
        <w:t>принципах</w:t>
      </w:r>
      <w:r>
        <w:t></w:t>
      </w:r>
      <w:r>
        <w:rPr>
          <w:rFonts w:hint="eastAsia"/>
        </w:rPr>
        <w:t>интерактивности</w:t>
      </w:r>
      <w:r>
        <w:t></w:t>
      </w:r>
      <w:r>
        <w:t></w:t>
      </w:r>
      <w:r>
        <w:rPr>
          <w:rFonts w:hint="eastAsia"/>
        </w:rPr>
        <w:t>междисциплинарной</w:t>
      </w:r>
      <w:r>
        <w:t></w:t>
      </w:r>
      <w:r>
        <w:rPr>
          <w:rFonts w:hint="eastAsia"/>
        </w:rPr>
        <w:t>интеграции</w:t>
      </w:r>
      <w:r>
        <w:t></w:t>
      </w:r>
      <w:r>
        <w:t></w:t>
      </w:r>
      <w:r>
        <w:rPr>
          <w:rFonts w:hint="eastAsia"/>
        </w:rPr>
        <w:t>интерпретации</w:t>
      </w:r>
      <w:r>
        <w:t></w:t>
      </w:r>
      <w:r>
        <w:t></w:t>
      </w:r>
      <w:r>
        <w:rPr>
          <w:rFonts w:hint="eastAsia"/>
        </w:rPr>
        <w:t>опоры</w:t>
      </w:r>
      <w:r>
        <w:t></w:t>
      </w:r>
      <w:r>
        <w:rPr>
          <w:rFonts w:hint="eastAsia"/>
        </w:rPr>
        <w:t>на</w:t>
      </w:r>
      <w:r>
        <w:t></w:t>
      </w:r>
      <w:r>
        <w:rPr>
          <w:rFonts w:hint="eastAsia"/>
        </w:rPr>
        <w:t>эмоциональный</w:t>
      </w:r>
      <w:r>
        <w:t></w:t>
      </w:r>
      <w:r>
        <w:rPr>
          <w:rFonts w:hint="eastAsia"/>
        </w:rPr>
        <w:t>опыт</w:t>
      </w:r>
      <w:r>
        <w:t></w:t>
      </w:r>
      <w:r>
        <w:t></w:t>
      </w:r>
      <w:r>
        <w:rPr>
          <w:rFonts w:hint="eastAsia"/>
        </w:rPr>
        <w:t>Модель</w:t>
      </w:r>
      <w:r>
        <w:t></w:t>
      </w:r>
      <w:r>
        <w:rPr>
          <w:rFonts w:hint="eastAsia"/>
        </w:rPr>
        <w:t>включает</w:t>
      </w:r>
      <w:r>
        <w:t></w:t>
      </w:r>
      <w:r>
        <w:rPr>
          <w:rFonts w:hint="eastAsia"/>
        </w:rPr>
        <w:t>педагогические</w:t>
      </w:r>
      <w:r>
        <w:t></w:t>
      </w:r>
      <w:r>
        <w:rPr>
          <w:rFonts w:hint="eastAsia"/>
        </w:rPr>
        <w:t>условия</w:t>
      </w:r>
      <w:r>
        <w:t></w:t>
      </w:r>
      <w:r>
        <w:rPr>
          <w:rFonts w:hint="eastAsia"/>
        </w:rPr>
        <w:t>развития</w:t>
      </w:r>
      <w:r>
        <w:t></w:t>
      </w:r>
      <w:r>
        <w:rPr>
          <w:rFonts w:hint="eastAsia"/>
        </w:rPr>
        <w:t>визуальной</w:t>
      </w:r>
      <w:r>
        <w:t></w:t>
      </w:r>
      <w:r>
        <w:rPr>
          <w:rFonts w:hint="eastAsia"/>
        </w:rPr>
        <w:t>культуры</w:t>
      </w:r>
      <w:r>
        <w:t></w:t>
      </w:r>
      <w:r>
        <w:rPr>
          <w:rFonts w:hint="eastAsia"/>
        </w:rPr>
        <w:t>учащихся</w:t>
      </w:r>
      <w:r>
        <w:t></w:t>
      </w:r>
      <w:r>
        <w:t></w:t>
      </w:r>
      <w:r>
        <w:rPr>
          <w:rFonts w:hint="eastAsia"/>
        </w:rPr>
        <w:t>интегрированное</w:t>
      </w:r>
      <w:r>
        <w:t></w:t>
      </w:r>
      <w:r>
        <w:rPr>
          <w:rFonts w:hint="eastAsia"/>
        </w:rPr>
        <w:t>содержание</w:t>
      </w:r>
      <w:r>
        <w:t></w:t>
      </w:r>
      <w:r>
        <w:rPr>
          <w:rFonts w:hint="eastAsia"/>
        </w:rPr>
        <w:t>образования</w:t>
      </w:r>
      <w:r>
        <w:t></w:t>
      </w:r>
      <w:r>
        <w:t></w:t>
      </w:r>
      <w:r>
        <w:rPr>
          <w:rFonts w:hint="eastAsia"/>
        </w:rPr>
        <w:t>с</w:t>
      </w:r>
      <w:r>
        <w:t></w:t>
      </w:r>
      <w:r>
        <w:rPr>
          <w:rFonts w:hint="eastAsia"/>
        </w:rPr>
        <w:t>доминантным</w:t>
      </w:r>
      <w:r>
        <w:t></w:t>
      </w:r>
      <w:r>
        <w:rPr>
          <w:rFonts w:hint="eastAsia"/>
        </w:rPr>
        <w:t>значением</w:t>
      </w:r>
      <w:r>
        <w:t></w:t>
      </w:r>
      <w:r>
        <w:rPr>
          <w:rFonts w:hint="eastAsia"/>
        </w:rPr>
        <w:t>художественного</w:t>
      </w:r>
      <w:r>
        <w:t></w:t>
      </w:r>
      <w:r>
        <w:rPr>
          <w:rFonts w:hint="eastAsia"/>
        </w:rPr>
        <w:t>образа</w:t>
      </w:r>
      <w:r>
        <w:t></w:t>
      </w:r>
      <w:r>
        <w:t></w:t>
      </w:r>
      <w:r>
        <w:rPr>
          <w:rFonts w:hint="eastAsia"/>
        </w:rPr>
        <w:t>воплощаемого</w:t>
      </w:r>
      <w:r>
        <w:t></w:t>
      </w:r>
      <w:r>
        <w:rPr>
          <w:rFonts w:hint="eastAsia"/>
        </w:rPr>
        <w:t>языком</w:t>
      </w:r>
      <w:r>
        <w:t></w:t>
      </w:r>
      <w:r>
        <w:rPr>
          <w:rFonts w:hint="eastAsia"/>
        </w:rPr>
        <w:t>и</w:t>
      </w:r>
      <w:r>
        <w:t></w:t>
      </w:r>
      <w:r>
        <w:rPr>
          <w:rFonts w:hint="eastAsia"/>
        </w:rPr>
        <w:t>образами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методы</w:t>
      </w:r>
      <w:r>
        <w:t></w:t>
      </w:r>
      <w:r>
        <w:rPr>
          <w:rFonts w:hint="eastAsia"/>
        </w:rPr>
        <w:t>развития</w:t>
      </w:r>
      <w:r>
        <w:t></w:t>
      </w:r>
      <w:r>
        <w:rPr>
          <w:rFonts w:hint="eastAsia"/>
        </w:rPr>
        <w:t>визуальной</w:t>
      </w:r>
      <w:r>
        <w:t></w:t>
      </w:r>
      <w:r>
        <w:rPr>
          <w:rFonts w:hint="eastAsia"/>
        </w:rPr>
        <w:t>культуры</w:t>
      </w:r>
      <w:r>
        <w:t></w:t>
      </w:r>
      <w:r>
        <w:rPr>
          <w:rFonts w:hint="eastAsia"/>
        </w:rPr>
        <w:t>и</w:t>
      </w:r>
      <w:r>
        <w:t></w:t>
      </w:r>
      <w:r>
        <w:rPr>
          <w:rFonts w:hint="eastAsia"/>
        </w:rPr>
        <w:t>методы</w:t>
      </w:r>
      <w:r>
        <w:t></w:t>
      </w:r>
      <w:r>
        <w:rPr>
          <w:rFonts w:hint="eastAsia"/>
        </w:rPr>
        <w:t>искусства</w:t>
      </w:r>
      <w:r>
        <w:t></w:t>
      </w:r>
      <w:r>
        <w:t></w:t>
      </w:r>
      <w:r>
        <w:rPr>
          <w:rFonts w:hint="eastAsia"/>
        </w:rPr>
        <w:t>комплексную</w:t>
      </w:r>
      <w:r>
        <w:t></w:t>
      </w:r>
      <w:r>
        <w:rPr>
          <w:rFonts w:hint="eastAsia"/>
        </w:rPr>
        <w:t>педагогическую</w:t>
      </w:r>
      <w:r>
        <w:t></w:t>
      </w:r>
      <w:r>
        <w:rPr>
          <w:rFonts w:hint="eastAsia"/>
        </w:rPr>
        <w:t>технологию</w:t>
      </w:r>
      <w:r>
        <w:t></w:t>
      </w:r>
      <w:r>
        <w:rPr>
          <w:rFonts w:hint="eastAsia"/>
        </w:rPr>
        <w:t>развития</w:t>
      </w:r>
      <w:r>
        <w:t></w:t>
      </w:r>
      <w:r>
        <w:rPr>
          <w:rFonts w:hint="eastAsia"/>
        </w:rPr>
        <w:t>визуальной</w:t>
      </w:r>
      <w:r>
        <w:t></w:t>
      </w:r>
      <w:r>
        <w:rPr>
          <w:rFonts w:hint="eastAsia"/>
        </w:rPr>
        <w:t>культуры</w:t>
      </w:r>
      <w:r>
        <w:t></w:t>
      </w:r>
      <w:r>
        <w:t></w:t>
      </w:r>
      <w:r>
        <w:rPr>
          <w:rFonts w:hint="eastAsia"/>
        </w:rPr>
        <w:t>мотивирующую</w:t>
      </w:r>
      <w:r>
        <w:t></w:t>
      </w:r>
      <w:r>
        <w:rPr>
          <w:rFonts w:hint="eastAsia"/>
        </w:rPr>
        <w:t>художественно</w:t>
      </w:r>
      <w:r>
        <w:t></w:t>
      </w:r>
      <w:r>
        <w:rPr>
          <w:rFonts w:hint="eastAsia"/>
        </w:rPr>
        <w:t>творческую</w:t>
      </w:r>
      <w:r>
        <w:t></w:t>
      </w:r>
      <w:r>
        <w:rPr>
          <w:rFonts w:hint="eastAsia"/>
        </w:rPr>
        <w:t>деятельность</w:t>
      </w:r>
      <w:r>
        <w:t></w:t>
      </w:r>
      <w:r>
        <w:t></w:t>
      </w:r>
      <w:r>
        <w:rPr>
          <w:rFonts w:hint="eastAsia"/>
        </w:rPr>
        <w:t>в</w:t>
      </w:r>
      <w:r>
        <w:t></w:t>
      </w:r>
      <w:r>
        <w:rPr>
          <w:rFonts w:hint="eastAsia"/>
        </w:rPr>
        <w:t>процессе</w:t>
      </w:r>
      <w:r>
        <w:t></w:t>
      </w:r>
      <w:r>
        <w:rPr>
          <w:rFonts w:hint="eastAsia"/>
        </w:rPr>
        <w:t>которой</w:t>
      </w:r>
      <w:r>
        <w:t></w:t>
      </w:r>
      <w:r>
        <w:rPr>
          <w:rFonts w:hint="eastAsia"/>
        </w:rPr>
        <w:t>развивается</w:t>
      </w:r>
      <w:r>
        <w:t></w:t>
      </w:r>
      <w:r>
        <w:rPr>
          <w:rFonts w:hint="eastAsia"/>
        </w:rPr>
        <w:t>визуальная</w:t>
      </w:r>
      <w:r>
        <w:t></w:t>
      </w:r>
      <w:r>
        <w:rPr>
          <w:rFonts w:hint="eastAsia"/>
        </w:rPr>
        <w:t>культура</w:t>
      </w:r>
      <w:r>
        <w:t></w:t>
      </w:r>
      <w:r>
        <w:rPr>
          <w:rFonts w:hint="eastAsia"/>
        </w:rPr>
        <w:t>человека</w:t>
      </w:r>
      <w:r>
        <w:t></w:t>
      </w:r>
      <w:r>
        <w:rPr>
          <w:rFonts w:hint="eastAsia"/>
        </w:rPr>
        <w:t>как</w:t>
      </w:r>
      <w:r>
        <w:t></w:t>
      </w:r>
      <w:r>
        <w:rPr>
          <w:rFonts w:hint="eastAsia"/>
        </w:rPr>
        <w:t>часть</w:t>
      </w:r>
      <w:r>
        <w:t></w:t>
      </w:r>
      <w:r>
        <w:rPr>
          <w:rFonts w:hint="eastAsia"/>
        </w:rPr>
        <w:t>его</w:t>
      </w:r>
      <w:r>
        <w:t></w:t>
      </w:r>
      <w:r>
        <w:rPr>
          <w:rFonts w:hint="eastAsia"/>
        </w:rPr>
        <w:t>общей</w:t>
      </w:r>
      <w:r>
        <w:t></w:t>
      </w:r>
      <w:r>
        <w:rPr>
          <w:rFonts w:hint="eastAsia"/>
        </w:rPr>
        <w:t>культуры</w:t>
      </w:r>
      <w:r>
        <w:t></w:t>
      </w:r>
    </w:p>
    <w:p w:rsidR="00C1509F" w:rsidRDefault="00C1509F" w:rsidP="00C1509F">
      <w:r>
        <w:t></w:t>
      </w:r>
      <w:r>
        <w:t></w:t>
      </w:r>
      <w:r>
        <w:tab/>
      </w:r>
      <w:r>
        <w:rPr>
          <w:rFonts w:hint="eastAsia"/>
        </w:rPr>
        <w:t>Закономерности</w:t>
      </w:r>
      <w:r>
        <w:t></w:t>
      </w:r>
      <w:r>
        <w:rPr>
          <w:rFonts w:hint="eastAsia"/>
        </w:rPr>
        <w:t>развития</w:t>
      </w:r>
      <w:r>
        <w:t></w:t>
      </w:r>
      <w:r>
        <w:rPr>
          <w:rFonts w:hint="eastAsia"/>
        </w:rPr>
        <w:t>визуальной</w:t>
      </w:r>
      <w:r>
        <w:t></w:t>
      </w:r>
      <w:r>
        <w:rPr>
          <w:rFonts w:hint="eastAsia"/>
        </w:rPr>
        <w:t>культуры</w:t>
      </w:r>
      <w:r>
        <w:t></w:t>
      </w:r>
      <w:r>
        <w:rPr>
          <w:rFonts w:hint="eastAsia"/>
        </w:rPr>
        <w:t>в</w:t>
      </w:r>
      <w:r>
        <w:t></w:t>
      </w:r>
      <w:r>
        <w:rPr>
          <w:rFonts w:hint="eastAsia"/>
        </w:rPr>
        <w:t>процессе</w:t>
      </w:r>
      <w:r>
        <w:t></w:t>
      </w:r>
      <w:r>
        <w:rPr>
          <w:rFonts w:hint="eastAsia"/>
        </w:rPr>
        <w:t>освоения</w:t>
      </w:r>
      <w:r>
        <w:t></w:t>
      </w:r>
      <w:r>
        <w:rPr>
          <w:rFonts w:hint="eastAsia"/>
        </w:rPr>
        <w:t>литературы</w:t>
      </w:r>
      <w:r>
        <w:tab/>
      </w:r>
      <w:r>
        <w:rPr>
          <w:rFonts w:hint="eastAsia"/>
        </w:rPr>
        <w:t>и</w:t>
      </w:r>
      <w:r>
        <w:tab/>
      </w:r>
      <w:r>
        <w:rPr>
          <w:rFonts w:hint="eastAsia"/>
        </w:rPr>
        <w:t>изобразительного</w:t>
      </w:r>
      <w:r>
        <w:tab/>
      </w:r>
      <w:r>
        <w:rPr>
          <w:rFonts w:hint="eastAsia"/>
        </w:rPr>
        <w:t>искусства</w:t>
      </w:r>
      <w:r>
        <w:t></w:t>
      </w:r>
      <w:r>
        <w:tab/>
      </w:r>
      <w:r>
        <w:rPr>
          <w:rFonts w:hint="eastAsia"/>
        </w:rPr>
        <w:t>творческий</w:t>
      </w:r>
      <w:r>
        <w:tab/>
      </w:r>
      <w:r>
        <w:rPr>
          <w:rFonts w:hint="eastAsia"/>
        </w:rPr>
        <w:t>потенциал</w:t>
      </w:r>
      <w:r>
        <w:t></w:t>
      </w:r>
      <w:r>
        <w:t></w:t>
      </w:r>
      <w:r>
        <w:rPr>
          <w:rFonts w:hint="eastAsia"/>
        </w:rPr>
        <w:t>коммуникативность</w:t>
      </w:r>
      <w:r>
        <w:t></w:t>
      </w:r>
      <w:r>
        <w:rPr>
          <w:rFonts w:hint="eastAsia"/>
        </w:rPr>
        <w:t>учителей</w:t>
      </w:r>
      <w:r>
        <w:t></w:t>
      </w:r>
      <w:r>
        <w:t></w:t>
      </w:r>
      <w:r>
        <w:rPr>
          <w:rFonts w:hint="eastAsia"/>
        </w:rPr>
        <w:t>их</w:t>
      </w:r>
      <w:r>
        <w:t></w:t>
      </w:r>
      <w:r>
        <w:rPr>
          <w:rFonts w:hint="eastAsia"/>
        </w:rPr>
        <w:t>направленность</w:t>
      </w:r>
      <w:r>
        <w:t></w:t>
      </w:r>
      <w:r>
        <w:rPr>
          <w:rFonts w:hint="eastAsia"/>
        </w:rPr>
        <w:t>на</w:t>
      </w:r>
      <w:r>
        <w:t></w:t>
      </w:r>
      <w:r>
        <w:rPr>
          <w:rFonts w:hint="eastAsia"/>
        </w:rPr>
        <w:t>совместные</w:t>
      </w:r>
      <w:r>
        <w:t></w:t>
      </w:r>
      <w:r>
        <w:rPr>
          <w:rFonts w:hint="eastAsia"/>
        </w:rPr>
        <w:t>действия</w:t>
      </w:r>
      <w:r>
        <w:t></w:t>
      </w:r>
      <w:r>
        <w:t></w:t>
      </w:r>
      <w:r>
        <w:rPr>
          <w:rFonts w:hint="eastAsia"/>
        </w:rPr>
        <w:t>использование</w:t>
      </w:r>
      <w:r>
        <w:t></w:t>
      </w:r>
      <w:r>
        <w:rPr>
          <w:rFonts w:hint="eastAsia"/>
        </w:rPr>
        <w:t>общих</w:t>
      </w:r>
      <w:r>
        <w:t></w:t>
      </w:r>
      <w:r>
        <w:rPr>
          <w:rFonts w:hint="eastAsia"/>
        </w:rPr>
        <w:t>выразительных</w:t>
      </w:r>
      <w:r>
        <w:t></w:t>
      </w:r>
      <w:r>
        <w:rPr>
          <w:rFonts w:hint="eastAsia"/>
        </w:rPr>
        <w:t>средств</w:t>
      </w:r>
      <w:r>
        <w:t></w:t>
      </w:r>
      <w:r>
        <w:rPr>
          <w:rFonts w:hint="eastAsia"/>
        </w:rPr>
        <w:t>разных</w:t>
      </w:r>
      <w:r>
        <w:t></w:t>
      </w:r>
      <w:r>
        <w:rPr>
          <w:rFonts w:hint="eastAsia"/>
        </w:rPr>
        <w:t>искусств</w:t>
      </w:r>
      <w:r>
        <w:t></w:t>
      </w:r>
      <w:r>
        <w:rPr>
          <w:rFonts w:hint="eastAsia"/>
        </w:rPr>
        <w:t>для</w:t>
      </w:r>
      <w:r>
        <w:t></w:t>
      </w:r>
      <w:r>
        <w:rPr>
          <w:rFonts w:hint="eastAsia"/>
        </w:rPr>
        <w:t>представления</w:t>
      </w:r>
      <w:r>
        <w:t></w:t>
      </w:r>
      <w:r>
        <w:rPr>
          <w:rFonts w:hint="eastAsia"/>
        </w:rPr>
        <w:t>знания</w:t>
      </w:r>
      <w:r>
        <w:t></w:t>
      </w:r>
      <w:r>
        <w:t></w:t>
      </w:r>
      <w:r>
        <w:rPr>
          <w:rFonts w:hint="eastAsia"/>
        </w:rPr>
        <w:t>акцентирование</w:t>
      </w:r>
      <w:r>
        <w:t></w:t>
      </w:r>
      <w:r>
        <w:rPr>
          <w:rFonts w:hint="eastAsia"/>
        </w:rPr>
        <w:t>визуального</w:t>
      </w:r>
      <w:r>
        <w:t></w:t>
      </w:r>
      <w:r>
        <w:rPr>
          <w:rFonts w:hint="eastAsia"/>
        </w:rPr>
        <w:t>образа</w:t>
      </w:r>
      <w:r>
        <w:t></w:t>
      </w:r>
      <w:r>
        <w:t></w:t>
      </w:r>
      <w:r>
        <w:rPr>
          <w:rFonts w:hint="eastAsia"/>
        </w:rPr>
        <w:t>интегративность</w:t>
      </w:r>
      <w:r>
        <w:t></w:t>
      </w:r>
      <w:r>
        <w:rPr>
          <w:rFonts w:hint="eastAsia"/>
        </w:rPr>
        <w:t>и</w:t>
      </w:r>
      <w:r>
        <w:t></w:t>
      </w:r>
      <w:r>
        <w:rPr>
          <w:rFonts w:hint="eastAsia"/>
        </w:rPr>
        <w:t>эмоциональность</w:t>
      </w:r>
      <w:r>
        <w:t></w:t>
      </w:r>
      <w:r>
        <w:rPr>
          <w:rFonts w:hint="eastAsia"/>
        </w:rPr>
        <w:t>содержания</w:t>
      </w:r>
      <w:r>
        <w:t></w:t>
      </w:r>
      <w:r>
        <w:t></w:t>
      </w:r>
      <w:r>
        <w:rPr>
          <w:rFonts w:hint="eastAsia"/>
        </w:rPr>
        <w:t>форм</w:t>
      </w:r>
      <w:r>
        <w:t></w:t>
      </w:r>
      <w:r>
        <w:rPr>
          <w:rFonts w:hint="eastAsia"/>
        </w:rPr>
        <w:t>и</w:t>
      </w:r>
      <w:r>
        <w:t></w:t>
      </w:r>
      <w:r>
        <w:rPr>
          <w:rFonts w:hint="eastAsia"/>
        </w:rPr>
        <w:t>методов</w:t>
      </w:r>
      <w:r>
        <w:t></w:t>
      </w:r>
      <w:r>
        <w:t></w:t>
      </w:r>
      <w:r>
        <w:rPr>
          <w:rFonts w:hint="eastAsia"/>
        </w:rPr>
        <w:t>средовых</w:t>
      </w:r>
      <w:r>
        <w:t></w:t>
      </w:r>
      <w:r>
        <w:rPr>
          <w:rFonts w:hint="eastAsia"/>
        </w:rPr>
        <w:t>воздействий</w:t>
      </w:r>
      <w:r>
        <w:t></w:t>
      </w:r>
      <w:r>
        <w:t></w:t>
      </w:r>
      <w:r>
        <w:rPr>
          <w:rFonts w:hint="eastAsia"/>
        </w:rPr>
        <w:t>личностный</w:t>
      </w:r>
      <w:r>
        <w:t></w:t>
      </w:r>
      <w:r>
        <w:rPr>
          <w:rFonts w:hint="eastAsia"/>
        </w:rPr>
        <w:t>интерес</w:t>
      </w:r>
      <w:r>
        <w:t></w:t>
      </w:r>
      <w:r>
        <w:t></w:t>
      </w:r>
      <w:r>
        <w:rPr>
          <w:rFonts w:hint="eastAsia"/>
        </w:rPr>
        <w:t>креативность</w:t>
      </w:r>
      <w:r>
        <w:t></w:t>
      </w:r>
      <w:r>
        <w:rPr>
          <w:rFonts w:hint="eastAsia"/>
        </w:rPr>
        <w:t>учащихся</w:t>
      </w:r>
      <w:r>
        <w:t></w:t>
      </w:r>
      <w:r>
        <w:t></w:t>
      </w:r>
      <w:r>
        <w:rPr>
          <w:rFonts w:hint="eastAsia"/>
        </w:rPr>
        <w:t>способность</w:t>
      </w:r>
      <w:r>
        <w:t></w:t>
      </w:r>
      <w:r>
        <w:rPr>
          <w:rFonts w:hint="eastAsia"/>
        </w:rPr>
        <w:t>к</w:t>
      </w:r>
      <w:r>
        <w:t></w:t>
      </w:r>
      <w:r>
        <w:rPr>
          <w:rFonts w:hint="eastAsia"/>
        </w:rPr>
        <w:t>наблюдению</w:t>
      </w:r>
      <w:r>
        <w:t></w:t>
      </w:r>
      <w:r>
        <w:t></w:t>
      </w:r>
      <w:r>
        <w:rPr>
          <w:rFonts w:hint="eastAsia"/>
        </w:rPr>
        <w:t>сравнению</w:t>
      </w:r>
      <w:r>
        <w:t></w:t>
      </w:r>
      <w:r>
        <w:t></w:t>
      </w:r>
      <w:r>
        <w:rPr>
          <w:rFonts w:hint="eastAsia"/>
        </w:rPr>
        <w:t>обобщению</w:t>
      </w:r>
      <w:r>
        <w:t></w:t>
      </w:r>
      <w:r>
        <w:t></w:t>
      </w:r>
      <w:r>
        <w:rPr>
          <w:rFonts w:hint="eastAsia"/>
        </w:rPr>
        <w:t>стремление</w:t>
      </w:r>
      <w:r>
        <w:t></w:t>
      </w:r>
      <w:r>
        <w:rPr>
          <w:rFonts w:hint="eastAsia"/>
        </w:rPr>
        <w:t>к</w:t>
      </w:r>
      <w:r>
        <w:t></w:t>
      </w:r>
      <w:r>
        <w:rPr>
          <w:rFonts w:hint="eastAsia"/>
        </w:rPr>
        <w:t>целостности</w:t>
      </w:r>
      <w:r>
        <w:t></w:t>
      </w:r>
      <w:r>
        <w:rPr>
          <w:rFonts w:hint="eastAsia"/>
        </w:rPr>
        <w:t>и</w:t>
      </w:r>
      <w:r>
        <w:t></w:t>
      </w:r>
      <w:r>
        <w:rPr>
          <w:rFonts w:hint="eastAsia"/>
        </w:rPr>
        <w:t>интегративности</w:t>
      </w:r>
      <w:r>
        <w:t></w:t>
      </w:r>
      <w:r>
        <w:rPr>
          <w:rFonts w:hint="eastAsia"/>
        </w:rPr>
        <w:t>представления</w:t>
      </w:r>
      <w:r>
        <w:t></w:t>
      </w:r>
      <w:r>
        <w:rPr>
          <w:rFonts w:hint="eastAsia"/>
        </w:rPr>
        <w:t>образа</w:t>
      </w:r>
      <w:r>
        <w:t></w:t>
      </w:r>
      <w:r>
        <w:t></w:t>
      </w:r>
      <w:r>
        <w:rPr>
          <w:rFonts w:hint="eastAsia"/>
        </w:rPr>
        <w:t>введение</w:t>
      </w:r>
      <w:r>
        <w:t></w:t>
      </w:r>
      <w:r>
        <w:rPr>
          <w:rFonts w:hint="eastAsia"/>
        </w:rPr>
        <w:t>методов</w:t>
      </w:r>
      <w:r>
        <w:t></w:t>
      </w:r>
      <w:r>
        <w:rPr>
          <w:rFonts w:hint="eastAsia"/>
        </w:rPr>
        <w:t>искусства</w:t>
      </w:r>
      <w:r>
        <w:t></w:t>
      </w:r>
      <w:r>
        <w:rPr>
          <w:rFonts w:hint="eastAsia"/>
        </w:rPr>
        <w:t>в</w:t>
      </w:r>
      <w:r>
        <w:t></w:t>
      </w:r>
      <w:r>
        <w:rPr>
          <w:rFonts w:hint="eastAsia"/>
        </w:rPr>
        <w:t>учебный</w:t>
      </w:r>
      <w:r>
        <w:t></w:t>
      </w:r>
      <w:r>
        <w:rPr>
          <w:rFonts w:hint="eastAsia"/>
        </w:rPr>
        <w:t>процесс</w:t>
      </w:r>
      <w:r>
        <w:t></w:t>
      </w:r>
    </w:p>
    <w:p w:rsidR="00C1509F" w:rsidRDefault="00C1509F" w:rsidP="00C1509F">
      <w:r>
        <w:t></w:t>
      </w:r>
      <w:r>
        <w:t></w:t>
      </w:r>
      <w:r>
        <w:tab/>
      </w:r>
      <w:r>
        <w:rPr>
          <w:rFonts w:hint="eastAsia"/>
        </w:rPr>
        <w:t>Критерии</w:t>
      </w:r>
      <w:r>
        <w:t></w:t>
      </w:r>
      <w:r>
        <w:rPr>
          <w:rFonts w:hint="eastAsia"/>
        </w:rPr>
        <w:t>развитости</w:t>
      </w:r>
      <w:r>
        <w:t></w:t>
      </w:r>
      <w:r>
        <w:rPr>
          <w:rFonts w:hint="eastAsia"/>
        </w:rPr>
        <w:t>визуальной</w:t>
      </w:r>
      <w:r>
        <w:t></w:t>
      </w:r>
      <w:r>
        <w:rPr>
          <w:rFonts w:hint="eastAsia"/>
        </w:rPr>
        <w:t>культуры</w:t>
      </w:r>
      <w:r>
        <w:t></w:t>
      </w:r>
      <w:r>
        <w:rPr>
          <w:rFonts w:hint="eastAsia"/>
        </w:rPr>
        <w:t>как</w:t>
      </w:r>
      <w:r>
        <w:t></w:t>
      </w:r>
      <w:r>
        <w:rPr>
          <w:rFonts w:hint="eastAsia"/>
        </w:rPr>
        <w:t>части</w:t>
      </w:r>
      <w:r>
        <w:t></w:t>
      </w:r>
      <w:r>
        <w:rPr>
          <w:rFonts w:hint="eastAsia"/>
        </w:rPr>
        <w:t>общей</w:t>
      </w:r>
      <w:r>
        <w:t></w:t>
      </w:r>
      <w:r>
        <w:rPr>
          <w:rFonts w:hint="eastAsia"/>
        </w:rPr>
        <w:t>культуры</w:t>
      </w:r>
      <w:r>
        <w:t></w:t>
      </w:r>
      <w:r>
        <w:rPr>
          <w:rFonts w:hint="eastAsia"/>
        </w:rPr>
        <w:t>человека</w:t>
      </w:r>
      <w:r>
        <w:t></w:t>
      </w:r>
      <w:r>
        <w:rPr>
          <w:rFonts w:hint="eastAsia"/>
        </w:rPr>
        <w:t>представляют</w:t>
      </w:r>
      <w:r>
        <w:t></w:t>
      </w:r>
      <w:r>
        <w:rPr>
          <w:rFonts w:hint="eastAsia"/>
        </w:rPr>
        <w:t>способности</w:t>
      </w:r>
      <w:r>
        <w:t></w:t>
      </w:r>
      <w:r>
        <w:t></w:t>
      </w:r>
      <w:r>
        <w:rPr>
          <w:rFonts w:hint="eastAsia"/>
        </w:rPr>
        <w:t>наблюдать</w:t>
      </w:r>
      <w:r>
        <w:t></w:t>
      </w:r>
      <w:r>
        <w:t></w:t>
      </w:r>
      <w:r>
        <w:rPr>
          <w:rFonts w:hint="eastAsia"/>
        </w:rPr>
        <w:t>обобщать</w:t>
      </w:r>
      <w:r>
        <w:t></w:t>
      </w:r>
      <w:r>
        <w:t></w:t>
      </w:r>
      <w:r>
        <w:rPr>
          <w:rFonts w:hint="eastAsia"/>
        </w:rPr>
        <w:t>сравнивать</w:t>
      </w:r>
      <w:r>
        <w:t></w:t>
      </w:r>
      <w:r>
        <w:t></w:t>
      </w:r>
      <w:r>
        <w:rPr>
          <w:rFonts w:hint="eastAsia"/>
        </w:rPr>
        <w:t>искать</w:t>
      </w:r>
      <w:r>
        <w:t></w:t>
      </w:r>
      <w:r>
        <w:rPr>
          <w:rFonts w:hint="eastAsia"/>
        </w:rPr>
        <w:t>аналогии</w:t>
      </w:r>
      <w:r>
        <w:t></w:t>
      </w:r>
      <w:r>
        <w:t></w:t>
      </w:r>
      <w:r>
        <w:rPr>
          <w:rFonts w:hint="eastAsia"/>
        </w:rPr>
        <w:t>ассоциации</w:t>
      </w:r>
      <w:r>
        <w:t></w:t>
      </w:r>
      <w:r>
        <w:t></w:t>
      </w:r>
      <w:r>
        <w:rPr>
          <w:rFonts w:hint="eastAsia"/>
        </w:rPr>
        <w:t>быстро</w:t>
      </w:r>
      <w:r>
        <w:t></w:t>
      </w:r>
      <w:r>
        <w:rPr>
          <w:rFonts w:hint="eastAsia"/>
        </w:rPr>
        <w:t>реагировать</w:t>
      </w:r>
      <w:r>
        <w:t></w:t>
      </w:r>
      <w:r>
        <w:rPr>
          <w:rFonts w:hint="eastAsia"/>
        </w:rPr>
        <w:t>и</w:t>
      </w:r>
      <w:r>
        <w:t></w:t>
      </w:r>
      <w:r>
        <w:rPr>
          <w:rFonts w:hint="eastAsia"/>
        </w:rPr>
        <w:t>осознанно</w:t>
      </w:r>
      <w:r>
        <w:t></w:t>
      </w:r>
      <w:r>
        <w:rPr>
          <w:rFonts w:hint="eastAsia"/>
        </w:rPr>
        <w:t>выбирать</w:t>
      </w:r>
      <w:r>
        <w:t></w:t>
      </w:r>
      <w:r>
        <w:rPr>
          <w:rFonts w:hint="eastAsia"/>
        </w:rPr>
        <w:t>актуальное</w:t>
      </w:r>
      <w:r>
        <w:t></w:t>
      </w:r>
      <w:r>
        <w:rPr>
          <w:rFonts w:hint="eastAsia"/>
        </w:rPr>
        <w:t>из</w:t>
      </w:r>
      <w:r>
        <w:t></w:t>
      </w:r>
      <w:r>
        <w:rPr>
          <w:rFonts w:hint="eastAsia"/>
        </w:rPr>
        <w:t>потока</w:t>
      </w:r>
      <w:r>
        <w:t></w:t>
      </w:r>
      <w:r>
        <w:rPr>
          <w:rFonts w:hint="eastAsia"/>
        </w:rPr>
        <w:t>визуальной</w:t>
      </w:r>
      <w:r>
        <w:t></w:t>
      </w:r>
      <w:r>
        <w:rPr>
          <w:rFonts w:hint="eastAsia"/>
        </w:rPr>
        <w:t>информации</w:t>
      </w:r>
      <w:r>
        <w:t></w:t>
      </w:r>
      <w:r>
        <w:t></w:t>
      </w:r>
      <w:r>
        <w:rPr>
          <w:rFonts w:hint="eastAsia"/>
        </w:rPr>
        <w:t>расшифровывать</w:t>
      </w:r>
      <w:r>
        <w:t></w:t>
      </w:r>
      <w:r>
        <w:rPr>
          <w:rFonts w:hint="eastAsia"/>
        </w:rPr>
        <w:t>символические</w:t>
      </w:r>
      <w:r>
        <w:t></w:t>
      </w:r>
      <w:r>
        <w:rPr>
          <w:rFonts w:hint="eastAsia"/>
        </w:rPr>
        <w:t>коды</w:t>
      </w:r>
      <w:r>
        <w:t></w:t>
      </w:r>
      <w:r>
        <w:t></w:t>
      </w:r>
      <w:r>
        <w:rPr>
          <w:rFonts w:hint="eastAsia"/>
        </w:rPr>
        <w:t>давать</w:t>
      </w:r>
      <w:r>
        <w:t></w:t>
      </w:r>
      <w:r>
        <w:rPr>
          <w:rFonts w:hint="eastAsia"/>
        </w:rPr>
        <w:t>эстетическую</w:t>
      </w:r>
      <w:r>
        <w:t></w:t>
      </w:r>
      <w:r>
        <w:rPr>
          <w:rFonts w:hint="eastAsia"/>
        </w:rPr>
        <w:t>оценку</w:t>
      </w:r>
      <w:r>
        <w:t></w:t>
      </w:r>
      <w:r>
        <w:rPr>
          <w:rFonts w:hint="eastAsia"/>
        </w:rPr>
        <w:t>зрительным</w:t>
      </w:r>
      <w:r>
        <w:t></w:t>
      </w:r>
      <w:r>
        <w:rPr>
          <w:rFonts w:hint="eastAsia"/>
        </w:rPr>
        <w:t>образам</w:t>
      </w:r>
      <w:r>
        <w:t></w:t>
      </w:r>
      <w:r>
        <w:t></w:t>
      </w:r>
      <w:r>
        <w:rPr>
          <w:rFonts w:hint="eastAsia"/>
        </w:rPr>
        <w:t>интерпретировать</w:t>
      </w:r>
      <w:r>
        <w:t></w:t>
      </w:r>
      <w:r>
        <w:rPr>
          <w:rFonts w:hint="eastAsia"/>
        </w:rPr>
        <w:t>образы</w:t>
      </w:r>
      <w:r>
        <w:t></w:t>
      </w:r>
      <w:r>
        <w:rPr>
          <w:rFonts w:hint="eastAsia"/>
        </w:rPr>
        <w:t>героев</w:t>
      </w:r>
      <w:r>
        <w:t></w:t>
      </w:r>
      <w:r>
        <w:rPr>
          <w:rFonts w:hint="eastAsia"/>
        </w:rPr>
        <w:t>произведений</w:t>
      </w:r>
      <w:r>
        <w:t></w:t>
      </w:r>
      <w:r>
        <w:rPr>
          <w:rFonts w:hint="eastAsia"/>
        </w:rPr>
        <w:t>искусства</w:t>
      </w:r>
      <w:r>
        <w:t></w:t>
      </w:r>
      <w:r>
        <w:t></w:t>
      </w:r>
      <w:r>
        <w:rPr>
          <w:rFonts w:hint="eastAsia"/>
        </w:rPr>
        <w:t>их</w:t>
      </w:r>
      <w:r>
        <w:t></w:t>
      </w:r>
      <w:r>
        <w:rPr>
          <w:rFonts w:hint="eastAsia"/>
        </w:rPr>
        <w:t>размышлений</w:t>
      </w:r>
      <w:r>
        <w:t></w:t>
      </w:r>
      <w:r>
        <w:rPr>
          <w:rFonts w:hint="eastAsia"/>
        </w:rPr>
        <w:t>и</w:t>
      </w:r>
      <w:r>
        <w:t></w:t>
      </w:r>
      <w:r>
        <w:rPr>
          <w:rFonts w:hint="eastAsia"/>
        </w:rPr>
        <w:t>поступков</w:t>
      </w:r>
      <w:r>
        <w:t></w:t>
      </w:r>
    </w:p>
    <w:p w:rsidR="00C1509F" w:rsidRDefault="00C1509F" w:rsidP="00C1509F">
      <w:r>
        <w:t></w:t>
      </w:r>
      <w:r>
        <w:t></w:t>
      </w:r>
      <w:r>
        <w:tab/>
      </w:r>
      <w:r>
        <w:rPr>
          <w:rFonts w:hint="eastAsia"/>
        </w:rPr>
        <w:t>Структура</w:t>
      </w:r>
      <w:r>
        <w:t></w:t>
      </w:r>
      <w:r>
        <w:rPr>
          <w:rFonts w:hint="eastAsia"/>
        </w:rPr>
        <w:t>и</w:t>
      </w:r>
      <w:r>
        <w:t></w:t>
      </w:r>
      <w:r>
        <w:rPr>
          <w:rFonts w:hint="eastAsia"/>
        </w:rPr>
        <w:t>содержание</w:t>
      </w:r>
      <w:r>
        <w:t></w:t>
      </w:r>
      <w:r>
        <w:rPr>
          <w:rFonts w:hint="eastAsia"/>
        </w:rPr>
        <w:t>комплексной</w:t>
      </w:r>
      <w:r>
        <w:t></w:t>
      </w:r>
      <w:r>
        <w:rPr>
          <w:rFonts w:hint="eastAsia"/>
        </w:rPr>
        <w:t>педагогической</w:t>
      </w:r>
      <w:r>
        <w:t></w:t>
      </w:r>
      <w:r>
        <w:rPr>
          <w:rFonts w:hint="eastAsia"/>
        </w:rPr>
        <w:t>технологии</w:t>
      </w:r>
      <w:r>
        <w:t></w:t>
      </w:r>
      <w:r>
        <w:rPr>
          <w:rFonts w:hint="eastAsia"/>
        </w:rPr>
        <w:t>развития</w:t>
      </w:r>
      <w:r>
        <w:t></w:t>
      </w:r>
      <w:r>
        <w:rPr>
          <w:rFonts w:hint="eastAsia"/>
        </w:rPr>
        <w:t>визуальной</w:t>
      </w:r>
      <w:r>
        <w:t></w:t>
      </w:r>
      <w:r>
        <w:rPr>
          <w:rFonts w:hint="eastAsia"/>
        </w:rPr>
        <w:t>культуры</w:t>
      </w:r>
      <w:r>
        <w:t></w:t>
      </w:r>
      <w:r>
        <w:rPr>
          <w:rFonts w:hint="eastAsia"/>
        </w:rPr>
        <w:t>учащихся</w:t>
      </w:r>
      <w:r>
        <w:t></w:t>
      </w:r>
      <w:r>
        <w:rPr>
          <w:rFonts w:hint="eastAsia"/>
        </w:rPr>
        <w:t>состоит</w:t>
      </w:r>
      <w:r>
        <w:t></w:t>
      </w:r>
      <w:r>
        <w:rPr>
          <w:rFonts w:hint="eastAsia"/>
        </w:rPr>
        <w:t>из</w:t>
      </w:r>
      <w:r>
        <w:t></w:t>
      </w:r>
      <w:r>
        <w:rPr>
          <w:rFonts w:hint="eastAsia"/>
        </w:rPr>
        <w:t>трех</w:t>
      </w:r>
      <w:r>
        <w:t></w:t>
      </w:r>
      <w:r>
        <w:rPr>
          <w:rFonts w:hint="eastAsia"/>
        </w:rPr>
        <w:t>блоков</w:t>
      </w:r>
      <w:r>
        <w:t></w:t>
      </w:r>
      <w:r>
        <w:t></w:t>
      </w:r>
      <w:r>
        <w:t></w:t>
      </w:r>
      <w:r>
        <w:t></w:t>
      </w:r>
      <w:r>
        <w:t></w:t>
      </w:r>
      <w:r>
        <w:rPr>
          <w:rFonts w:hint="eastAsia"/>
        </w:rPr>
        <w:t>технология</w:t>
      </w:r>
      <w:r>
        <w:t></w:t>
      </w:r>
      <w:r>
        <w:t></w:t>
      </w:r>
      <w:r>
        <w:rPr>
          <w:rFonts w:hint="eastAsia"/>
        </w:rPr>
        <w:t>Слово</w:t>
      </w:r>
      <w:r>
        <w:t></w:t>
      </w:r>
      <w:r>
        <w:rPr>
          <w:rFonts w:hint="eastAsia"/>
        </w:rPr>
        <w:t>изображение</w:t>
      </w:r>
      <w:r>
        <w:t></w:t>
      </w:r>
      <w:r>
        <w:rPr>
          <w:rFonts w:hint="eastAsia"/>
        </w:rPr>
        <w:t>образ</w:t>
      </w:r>
      <w:r>
        <w:t></w:t>
      </w:r>
      <w:r>
        <w:t></w:t>
      </w:r>
      <w:r>
        <w:t></w:t>
      </w:r>
      <w:r>
        <w:rPr>
          <w:rFonts w:hint="eastAsia"/>
        </w:rPr>
        <w:t>используются</w:t>
      </w:r>
      <w:r>
        <w:t></w:t>
      </w:r>
      <w:r>
        <w:rPr>
          <w:rFonts w:hint="eastAsia"/>
        </w:rPr>
        <w:t>методики</w:t>
      </w:r>
      <w:r>
        <w:t></w:t>
      </w:r>
      <w:r>
        <w:rPr>
          <w:rFonts w:hint="eastAsia"/>
        </w:rPr>
        <w:t>и</w:t>
      </w:r>
      <w:r>
        <w:t></w:t>
      </w:r>
      <w:r>
        <w:rPr>
          <w:rFonts w:hint="eastAsia"/>
        </w:rPr>
        <w:t>задания</w:t>
      </w:r>
      <w:r>
        <w:t></w:t>
      </w:r>
      <w:r>
        <w:rPr>
          <w:rFonts w:hint="eastAsia"/>
        </w:rPr>
        <w:t>на</w:t>
      </w:r>
      <w:r>
        <w:t></w:t>
      </w:r>
      <w:r>
        <w:rPr>
          <w:rFonts w:hint="eastAsia"/>
        </w:rPr>
        <w:t>развитие</w:t>
      </w:r>
      <w:r>
        <w:t></w:t>
      </w:r>
      <w:r>
        <w:rPr>
          <w:rFonts w:hint="eastAsia"/>
        </w:rPr>
        <w:t>ассоциативного</w:t>
      </w:r>
      <w:r>
        <w:t></w:t>
      </w:r>
      <w:r>
        <w:rPr>
          <w:rFonts w:hint="eastAsia"/>
        </w:rPr>
        <w:t>и</w:t>
      </w:r>
      <w:r>
        <w:t></w:t>
      </w:r>
      <w:r>
        <w:rPr>
          <w:rFonts w:hint="eastAsia"/>
        </w:rPr>
        <w:t>образного</w:t>
      </w:r>
      <w:r>
        <w:t></w:t>
      </w:r>
      <w:r>
        <w:rPr>
          <w:rFonts w:hint="eastAsia"/>
        </w:rPr>
        <w:t>мышления</w:t>
      </w:r>
      <w:r>
        <w:t></w:t>
      </w:r>
      <w:r>
        <w:t></w:t>
      </w:r>
      <w:r>
        <w:t></w:t>
      </w:r>
      <w:r>
        <w:t></w:t>
      </w:r>
      <w:r>
        <w:t></w:t>
      </w:r>
      <w:r>
        <w:t></w:t>
      </w:r>
      <w:r>
        <w:rPr>
          <w:rFonts w:hint="eastAsia"/>
        </w:rPr>
        <w:t>технология</w:t>
      </w:r>
      <w:r>
        <w:t></w:t>
      </w:r>
      <w:r>
        <w:t></w:t>
      </w:r>
      <w:r>
        <w:rPr>
          <w:rFonts w:hint="eastAsia"/>
        </w:rPr>
        <w:t>Образ</w:t>
      </w:r>
      <w:r>
        <w:t></w:t>
      </w:r>
      <w:r>
        <w:rPr>
          <w:rFonts w:hint="eastAsia"/>
        </w:rPr>
        <w:t>словесный</w:t>
      </w:r>
      <w:r>
        <w:t></w:t>
      </w:r>
      <w:r>
        <w:rPr>
          <w:rFonts w:hint="eastAsia"/>
        </w:rPr>
        <w:t>и</w:t>
      </w:r>
      <w:r>
        <w:t></w:t>
      </w:r>
      <w:r>
        <w:rPr>
          <w:rFonts w:hint="eastAsia"/>
        </w:rPr>
        <w:t>образ</w:t>
      </w:r>
      <w:r>
        <w:t></w:t>
      </w:r>
      <w:r>
        <w:rPr>
          <w:rFonts w:hint="eastAsia"/>
        </w:rPr>
        <w:t>изобразительный</w:t>
      </w:r>
      <w:r>
        <w:t></w:t>
      </w:r>
      <w:r>
        <w:tab/>
      </w:r>
      <w:r>
        <w:t></w:t>
      </w:r>
      <w:r>
        <w:rPr>
          <w:rFonts w:hint="eastAsia"/>
        </w:rPr>
        <w:t>литературные</w:t>
      </w:r>
      <w:r>
        <w:tab/>
      </w:r>
      <w:r>
        <w:rPr>
          <w:rFonts w:hint="eastAsia"/>
        </w:rPr>
        <w:t>опыты</w:t>
      </w:r>
      <w:r>
        <w:t></w:t>
      </w:r>
      <w:r>
        <w:tab/>
      </w:r>
      <w:r>
        <w:rPr>
          <w:rFonts w:hint="eastAsia"/>
        </w:rPr>
        <w:t>написание</w:t>
      </w:r>
      <w:r>
        <w:tab/>
      </w:r>
      <w:r>
        <w:rPr>
          <w:rFonts w:hint="eastAsia"/>
        </w:rPr>
        <w:t>эссе</w:t>
      </w:r>
      <w:r>
        <w:tab/>
      </w:r>
      <w:r>
        <w:t></w:t>
      </w:r>
      <w:r>
        <w:rPr>
          <w:rFonts w:hint="eastAsia"/>
        </w:rPr>
        <w:t>Художник</w:t>
      </w:r>
      <w:r>
        <w:t></w:t>
      </w:r>
      <w:r>
        <w:rPr>
          <w:rFonts w:hint="eastAsia"/>
        </w:rPr>
        <w:t>иллюстратор</w:t>
      </w:r>
      <w:r>
        <w:t></w:t>
      </w:r>
      <w:r>
        <w:t></w:t>
      </w:r>
      <w:r>
        <w:rPr>
          <w:rFonts w:hint="eastAsia"/>
        </w:rPr>
        <w:t>открывший</w:t>
      </w:r>
      <w:r>
        <w:t></w:t>
      </w:r>
      <w:r>
        <w:rPr>
          <w:rFonts w:hint="eastAsia"/>
        </w:rPr>
        <w:t>для</w:t>
      </w:r>
      <w:r>
        <w:t></w:t>
      </w:r>
      <w:r>
        <w:rPr>
          <w:rFonts w:hint="eastAsia"/>
        </w:rPr>
        <w:t>меня</w:t>
      </w:r>
      <w:r>
        <w:t></w:t>
      </w:r>
      <w:r>
        <w:rPr>
          <w:rFonts w:hint="eastAsia"/>
        </w:rPr>
        <w:t>писателя</w:t>
      </w:r>
      <w:r>
        <w:t></w:t>
      </w:r>
      <w:r>
        <w:t></w:t>
      </w:r>
      <w:r>
        <w:rPr>
          <w:rFonts w:hint="eastAsia"/>
        </w:rPr>
        <w:t>и</w:t>
      </w:r>
      <w:r>
        <w:t></w:t>
      </w:r>
      <w:r>
        <w:rPr>
          <w:rFonts w:hint="eastAsia"/>
        </w:rPr>
        <w:t>продолжение</w:t>
      </w:r>
      <w:r>
        <w:t></w:t>
      </w:r>
      <w:r>
        <w:rPr>
          <w:rFonts w:hint="eastAsia"/>
        </w:rPr>
        <w:t>заданного</w:t>
      </w:r>
      <w:r>
        <w:t></w:t>
      </w:r>
      <w:r>
        <w:rPr>
          <w:rFonts w:hint="eastAsia"/>
        </w:rPr>
        <w:t>сюжета</w:t>
      </w:r>
      <w:r>
        <w:t></w:t>
      </w:r>
      <w:r>
        <w:rPr>
          <w:rFonts w:hint="eastAsia"/>
        </w:rPr>
        <w:t>в</w:t>
      </w:r>
    </w:p>
    <w:p w:rsidR="00C1509F" w:rsidRDefault="00C1509F" w:rsidP="00C1509F">
      <w:r>
        <w:t></w:t>
      </w:r>
      <w:r>
        <w:t></w:t>
      </w:r>
    </w:p>
    <w:p w:rsidR="00C1509F" w:rsidRDefault="00C1509F" w:rsidP="00C1509F">
      <w:r>
        <w:t></w:t>
      </w:r>
    </w:p>
    <w:p w:rsidR="00C1509F" w:rsidRDefault="00C1509F" w:rsidP="00C1509F">
      <w:r>
        <w:rPr>
          <w:rFonts w:hint="eastAsia"/>
        </w:rPr>
        <w:t>литературной</w:t>
      </w:r>
      <w:r>
        <w:t></w:t>
      </w:r>
      <w:r>
        <w:t></w:t>
      </w:r>
      <w:r>
        <w:t></w:t>
      </w:r>
      <w:r>
        <w:rPr>
          <w:rFonts w:hint="eastAsia"/>
        </w:rPr>
        <w:t>и</w:t>
      </w:r>
      <w:r>
        <w:t></w:t>
      </w:r>
      <w:r>
        <w:t></w:t>
      </w:r>
      <w:r>
        <w:t></w:t>
      </w:r>
      <w:r>
        <w:rPr>
          <w:rFonts w:hint="eastAsia"/>
        </w:rPr>
        <w:t>изобразительной</w:t>
      </w:r>
      <w:r>
        <w:t></w:t>
      </w:r>
      <w:r>
        <w:t></w:t>
      </w:r>
      <w:r>
        <w:t></w:t>
      </w:r>
      <w:r>
        <w:rPr>
          <w:rFonts w:hint="eastAsia"/>
        </w:rPr>
        <w:t>форме</w:t>
      </w:r>
      <w:r>
        <w:t></w:t>
      </w:r>
      <w:r>
        <w:t></w:t>
      </w:r>
      <w:r>
        <w:t></w:t>
      </w:r>
      <w:r>
        <w:t></w:t>
      </w:r>
      <w:r>
        <w:t></w:t>
      </w:r>
      <w:r>
        <w:t></w:t>
      </w:r>
      <w:r>
        <w:t></w:t>
      </w:r>
      <w:r>
        <w:t></w:t>
      </w:r>
      <w:r>
        <w:t></w:t>
      </w:r>
      <w:r>
        <w:t></w:t>
      </w:r>
      <w:r>
        <w:rPr>
          <w:rFonts w:hint="eastAsia"/>
        </w:rPr>
        <w:t>система</w:t>
      </w:r>
      <w:r>
        <w:t></w:t>
      </w:r>
      <w:r>
        <w:t></w:t>
      </w:r>
      <w:r>
        <w:t></w:t>
      </w:r>
      <w:r>
        <w:rPr>
          <w:rFonts w:hint="eastAsia"/>
        </w:rPr>
        <w:t>тренингов</w:t>
      </w:r>
      <w:r>
        <w:t></w:t>
      </w:r>
      <w:r>
        <w:t></w:t>
      </w:r>
      <w:r>
        <w:t></w:t>
      </w:r>
      <w:r>
        <w:t></w:t>
      </w:r>
      <w:r>
        <w:t></w:t>
      </w:r>
      <w:r>
        <w:t></w:t>
      </w:r>
      <w:r>
        <w:rPr>
          <w:rFonts w:hint="eastAsia"/>
        </w:rPr>
        <w:t>Визуальный</w:t>
      </w:r>
      <w:r>
        <w:t></w:t>
      </w:r>
      <w:r>
        <w:rPr>
          <w:rFonts w:hint="eastAsia"/>
        </w:rPr>
        <w:t>анализ</w:t>
      </w:r>
      <w:r>
        <w:t></w:t>
      </w:r>
      <w:r>
        <w:t></w:t>
      </w:r>
      <w:r>
        <w:t></w:t>
      </w:r>
      <w:r>
        <w:t></w:t>
      </w:r>
      <w:r>
        <w:rPr>
          <w:rFonts w:hint="eastAsia"/>
        </w:rPr>
        <w:t>Бумеранг</w:t>
      </w:r>
      <w:r>
        <w:t></w:t>
      </w:r>
      <w:r>
        <w:t></w:t>
      </w:r>
      <w:r>
        <w:t></w:t>
      </w:r>
      <w:r>
        <w:t></w:t>
      </w:r>
      <w:r>
        <w:rPr>
          <w:rFonts w:hint="eastAsia"/>
        </w:rPr>
        <w:t>Образы</w:t>
      </w:r>
      <w:r>
        <w:t></w:t>
      </w:r>
      <w:r>
        <w:rPr>
          <w:rFonts w:hint="eastAsia"/>
        </w:rPr>
        <w:t>символы</w:t>
      </w:r>
      <w:r>
        <w:t></w:t>
      </w:r>
      <w:r>
        <w:rPr>
          <w:rFonts w:hint="eastAsia"/>
        </w:rPr>
        <w:t>в</w:t>
      </w:r>
      <w:r>
        <w:t></w:t>
      </w:r>
      <w:r>
        <w:rPr>
          <w:rFonts w:hint="eastAsia"/>
        </w:rPr>
        <w:t>литературе</w:t>
      </w:r>
      <w:r>
        <w:t></w:t>
      </w:r>
      <w:r>
        <w:rPr>
          <w:rFonts w:hint="eastAsia"/>
        </w:rPr>
        <w:t>и</w:t>
      </w:r>
      <w:r>
        <w:t></w:t>
      </w:r>
      <w:r>
        <w:rPr>
          <w:rFonts w:hint="eastAsia"/>
        </w:rPr>
        <w:t>в</w:t>
      </w:r>
      <w:r>
        <w:t></w:t>
      </w:r>
      <w:r>
        <w:rPr>
          <w:rFonts w:hint="eastAsia"/>
        </w:rPr>
        <w:t>живописи</w:t>
      </w:r>
      <w:r>
        <w:t></w:t>
      </w:r>
      <w:r>
        <w:t></w:t>
      </w:r>
      <w:r>
        <w:t></w:t>
      </w:r>
    </w:p>
    <w:p w:rsidR="00C1509F" w:rsidRDefault="00C1509F" w:rsidP="00C1509F">
      <w:r>
        <w:rPr>
          <w:rFonts w:hint="eastAsia"/>
        </w:rPr>
        <w:t>По</w:t>
      </w:r>
      <w:r>
        <w:t></w:t>
      </w:r>
      <w:r>
        <w:rPr>
          <w:rFonts w:hint="eastAsia"/>
        </w:rPr>
        <w:t>содержанию</w:t>
      </w:r>
      <w:r>
        <w:t></w:t>
      </w:r>
      <w:r>
        <w:rPr>
          <w:rFonts w:hint="eastAsia"/>
        </w:rPr>
        <w:t>исследования</w:t>
      </w:r>
      <w:r>
        <w:t></w:t>
      </w:r>
      <w:r>
        <w:rPr>
          <w:rFonts w:hint="eastAsia"/>
        </w:rPr>
        <w:t>опубликовано</w:t>
      </w:r>
      <w:r>
        <w:t></w:t>
      </w:r>
      <w:r>
        <w:t></w:t>
      </w:r>
      <w:r>
        <w:t></w:t>
      </w:r>
      <w:r>
        <w:t></w:t>
      </w:r>
      <w:r>
        <w:rPr>
          <w:rFonts w:hint="eastAsia"/>
        </w:rPr>
        <w:t>работ</w:t>
      </w:r>
      <w:r>
        <w:t></w:t>
      </w:r>
      <w:r>
        <w:t></w:t>
      </w:r>
      <w:r>
        <w:rPr>
          <w:rFonts w:hint="eastAsia"/>
        </w:rPr>
        <w:t>в</w:t>
      </w:r>
      <w:r>
        <w:t></w:t>
      </w:r>
      <w:r>
        <w:rPr>
          <w:rFonts w:hint="eastAsia"/>
        </w:rPr>
        <w:t>том</w:t>
      </w:r>
      <w:r>
        <w:t></w:t>
      </w:r>
      <w:r>
        <w:rPr>
          <w:rFonts w:hint="eastAsia"/>
        </w:rPr>
        <w:t>числе</w:t>
      </w:r>
    </w:p>
    <w:p w:rsidR="00C1509F" w:rsidRDefault="00C1509F" w:rsidP="00C1509F">
      <w:r>
        <w:rPr>
          <w:rFonts w:hint="eastAsia"/>
        </w:rPr>
        <w:t>в</w:t>
      </w:r>
      <w:r>
        <w:t></w:t>
      </w:r>
      <w:r>
        <w:rPr>
          <w:rFonts w:hint="eastAsia"/>
        </w:rPr>
        <w:t>изданиях</w:t>
      </w:r>
      <w:r>
        <w:t></w:t>
      </w:r>
      <w:r>
        <w:t></w:t>
      </w:r>
      <w:r>
        <w:rPr>
          <w:rFonts w:hint="eastAsia"/>
        </w:rPr>
        <w:t>входящих</w:t>
      </w:r>
      <w:r>
        <w:t></w:t>
      </w:r>
      <w:r>
        <w:rPr>
          <w:rFonts w:hint="eastAsia"/>
        </w:rPr>
        <w:t>в</w:t>
      </w:r>
      <w:r>
        <w:t></w:t>
      </w:r>
      <w:r>
        <w:rPr>
          <w:rFonts w:hint="eastAsia"/>
        </w:rPr>
        <w:t>перечень</w:t>
      </w:r>
      <w:r>
        <w:t></w:t>
      </w:r>
      <w:r>
        <w:rPr>
          <w:rFonts w:hint="eastAsia"/>
        </w:rPr>
        <w:t>рецензируемых</w:t>
      </w:r>
      <w:r>
        <w:t></w:t>
      </w:r>
      <w:r>
        <w:rPr>
          <w:rFonts w:hint="eastAsia"/>
        </w:rPr>
        <w:t>журналов</w:t>
      </w:r>
      <w:r>
        <w:t></w:t>
      </w:r>
      <w:r>
        <w:rPr>
          <w:rFonts w:hint="eastAsia"/>
        </w:rPr>
        <w:t>ВАК</w:t>
      </w:r>
      <w:r>
        <w:t></w:t>
      </w:r>
      <w:r>
        <w:rPr>
          <w:rFonts w:hint="eastAsia"/>
        </w:rPr>
        <w:t>РФ</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Приобщение</w:t>
      </w:r>
      <w:r>
        <w:tab/>
      </w:r>
      <w:r>
        <w:rPr>
          <w:rFonts w:hint="eastAsia"/>
        </w:rPr>
        <w:t>к</w:t>
      </w:r>
      <w:r>
        <w:tab/>
      </w:r>
      <w:r>
        <w:rPr>
          <w:rFonts w:hint="eastAsia"/>
        </w:rPr>
        <w:t>культуре</w:t>
      </w:r>
      <w:r>
        <w:tab/>
      </w:r>
      <w:r>
        <w:rPr>
          <w:rFonts w:hint="eastAsia"/>
        </w:rPr>
        <w:t>слова</w:t>
      </w:r>
      <w:r>
        <w:tab/>
      </w:r>
      <w:r>
        <w:rPr>
          <w:rFonts w:hint="eastAsia"/>
        </w:rPr>
        <w:t>и</w:t>
      </w:r>
      <w:r>
        <w:tab/>
      </w:r>
      <w:r>
        <w:rPr>
          <w:rFonts w:hint="eastAsia"/>
        </w:rPr>
        <w:t>культуре</w:t>
      </w:r>
      <w:r>
        <w:t></w:t>
      </w:r>
      <w:r>
        <w:rPr>
          <w:rFonts w:hint="eastAsia"/>
        </w:rPr>
        <w:t>изображения</w:t>
      </w:r>
      <w:r>
        <w:t></w:t>
      </w:r>
      <w:r>
        <w:rPr>
          <w:rFonts w:hint="eastAsia"/>
        </w:rPr>
        <w:t>в</w:t>
      </w:r>
      <w:r>
        <w:t></w:t>
      </w:r>
      <w:r>
        <w:rPr>
          <w:rFonts w:hint="eastAsia"/>
        </w:rPr>
        <w:t>процессе</w:t>
      </w:r>
      <w:r>
        <w:t></w:t>
      </w:r>
      <w:r>
        <w:rPr>
          <w:rFonts w:hint="eastAsia"/>
        </w:rPr>
        <w:t>освоения</w:t>
      </w:r>
      <w:r>
        <w:t></w:t>
      </w:r>
      <w:r>
        <w:rPr>
          <w:rFonts w:hint="eastAsia"/>
        </w:rPr>
        <w:t>литературных</w:t>
      </w:r>
      <w:r>
        <w:t></w:t>
      </w:r>
      <w:r>
        <w:rPr>
          <w:rFonts w:hint="eastAsia"/>
        </w:rPr>
        <w:t>и</w:t>
      </w:r>
      <w:r>
        <w:t></w:t>
      </w:r>
      <w:r>
        <w:rPr>
          <w:rFonts w:hint="eastAsia"/>
        </w:rPr>
        <w:t>художественных</w:t>
      </w:r>
      <w:r>
        <w:t></w:t>
      </w:r>
      <w:r>
        <w:rPr>
          <w:rFonts w:hint="eastAsia"/>
        </w:rPr>
        <w:t>образов</w:t>
      </w:r>
      <w:r>
        <w:t></w:t>
      </w:r>
      <w:r>
        <w:rPr>
          <w:rFonts w:hint="eastAsia"/>
        </w:rPr>
        <w:t>искусства</w:t>
      </w:r>
      <w:r>
        <w:t></w:t>
      </w:r>
      <w:r>
        <w:t></w:t>
      </w:r>
      <w:r>
        <w:rPr>
          <w:rFonts w:hint="eastAsia"/>
        </w:rPr>
        <w:t>Электронный</w:t>
      </w:r>
      <w:r>
        <w:t></w:t>
      </w:r>
      <w:r>
        <w:rPr>
          <w:rFonts w:hint="eastAsia"/>
        </w:rPr>
        <w:t>ресурс</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Педагогика</w:t>
      </w:r>
      <w:r>
        <w:t></w:t>
      </w:r>
      <w:r>
        <w:rPr>
          <w:rFonts w:hint="eastAsia"/>
        </w:rPr>
        <w:t>искусства</w:t>
      </w:r>
      <w:r>
        <w:t></w:t>
      </w:r>
      <w:r>
        <w:t></w:t>
      </w:r>
      <w:r>
        <w:rPr>
          <w:rFonts w:hint="eastAsia"/>
        </w:rPr>
        <w:t>сетевой</w:t>
      </w:r>
      <w:r>
        <w:t></w:t>
      </w:r>
      <w:r>
        <w:rPr>
          <w:rFonts w:hint="eastAsia"/>
        </w:rPr>
        <w:t>электронный</w:t>
      </w:r>
      <w:r>
        <w:t></w:t>
      </w:r>
      <w:r>
        <w:rPr>
          <w:rFonts w:hint="eastAsia"/>
        </w:rPr>
        <w:t>научный</w:t>
      </w:r>
      <w:r>
        <w:t></w:t>
      </w:r>
      <w:r>
        <w:rPr>
          <w:rFonts w:hint="eastAsia"/>
        </w:rPr>
        <w:t>журнал</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п</w:t>
      </w:r>
      <w:r>
        <w:t></w:t>
      </w:r>
      <w:r>
        <w:rPr>
          <w:rFonts w:hint="eastAsia"/>
        </w:rPr>
        <w:t>л</w:t>
      </w:r>
      <w:r>
        <w:t></w:t>
      </w:r>
      <w:r>
        <w:t></w:t>
      </w:r>
      <w:r>
        <w:rPr>
          <w:rFonts w:hint="eastAsia"/>
        </w:rPr>
        <w:t>–</w:t>
      </w:r>
      <w:r>
        <w:t></w:t>
      </w:r>
      <w:r>
        <w:rPr>
          <w:rFonts w:hint="eastAsia"/>
        </w:rPr>
        <w:t>ИФ–</w:t>
      </w:r>
      <w:r>
        <w:t></w:t>
      </w:r>
      <w:r>
        <w:t></w:t>
      </w:r>
      <w:r>
        <w:t></w:t>
      </w:r>
      <w:r>
        <w:t></w:t>
      </w:r>
      <w:r>
        <w:t></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Визуальная</w:t>
      </w:r>
      <w:r>
        <w:t></w:t>
      </w:r>
      <w:r>
        <w:rPr>
          <w:rFonts w:hint="eastAsia"/>
        </w:rPr>
        <w:t>культура</w:t>
      </w:r>
      <w:r>
        <w:t></w:t>
      </w:r>
      <w:r>
        <w:rPr>
          <w:rFonts w:hint="eastAsia"/>
        </w:rPr>
        <w:t>в</w:t>
      </w:r>
      <w:r>
        <w:t></w:t>
      </w:r>
      <w:r>
        <w:rPr>
          <w:rFonts w:hint="eastAsia"/>
        </w:rPr>
        <w:t>современном</w:t>
      </w:r>
      <w:r>
        <w:t></w:t>
      </w:r>
      <w:r>
        <w:rPr>
          <w:rFonts w:hint="eastAsia"/>
        </w:rPr>
        <w:t>мире</w:t>
      </w:r>
      <w:r>
        <w:t></w:t>
      </w:r>
      <w:r>
        <w:t></w:t>
      </w:r>
      <w:r>
        <w:rPr>
          <w:rFonts w:hint="eastAsia"/>
        </w:rPr>
        <w:t>Текст</w:t>
      </w:r>
      <w:r>
        <w:t></w:t>
      </w:r>
      <w:r>
        <w:t></w:t>
      </w:r>
      <w:r>
        <w:t></w:t>
      </w:r>
      <w:r>
        <w:t></w:t>
      </w:r>
      <w:r>
        <w:rPr>
          <w:rFonts w:hint="eastAsia"/>
        </w:rPr>
        <w:t>М</w:t>
      </w:r>
      <w:r>
        <w:t></w:t>
      </w:r>
      <w:r>
        <w:rPr>
          <w:rFonts w:hint="eastAsia"/>
        </w:rPr>
        <w:t>А</w:t>
      </w:r>
      <w:r>
        <w:t></w:t>
      </w:r>
      <w:r>
        <w:t></w:t>
      </w:r>
      <w:r>
        <w:rPr>
          <w:rFonts w:hint="eastAsia"/>
        </w:rPr>
        <w:t>Лазарев</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Инициативы</w:t>
      </w:r>
      <w:r>
        <w:t></w:t>
      </w:r>
      <w:r>
        <w:t></w:t>
      </w:r>
      <w:r>
        <w:t></w:t>
      </w:r>
      <w:r>
        <w:t></w:t>
      </w:r>
      <w:r>
        <w:t></w:t>
      </w:r>
      <w:r>
        <w:rPr>
          <w:rFonts w:hint="eastAsia"/>
        </w:rPr>
        <w:t>века</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t></w:t>
      </w:r>
      <w:r>
        <w:t></w:t>
      </w:r>
      <w:r>
        <w:t></w:t>
      </w:r>
      <w:r>
        <w:t></w:t>
      </w:r>
      <w:r>
        <w:t></w:t>
      </w:r>
      <w:r>
        <w:t></w:t>
      </w:r>
      <w:r>
        <w:rPr>
          <w:rFonts w:hint="eastAsia"/>
        </w:rPr>
        <w:t>–</w:t>
      </w:r>
      <w:r>
        <w:t></w:t>
      </w:r>
      <w:r>
        <w:t></w:t>
      </w:r>
      <w:r>
        <w:t></w:t>
      </w:r>
      <w:r>
        <w:t></w:t>
      </w:r>
      <w:r>
        <w:t></w:t>
      </w:r>
      <w:r>
        <w:rPr>
          <w:rFonts w:hint="eastAsia"/>
        </w:rPr>
        <w:t>п</w:t>
      </w:r>
      <w:r>
        <w:t></w:t>
      </w:r>
      <w:r>
        <w:rPr>
          <w:rFonts w:hint="eastAsia"/>
        </w:rPr>
        <w:t>л</w:t>
      </w:r>
      <w:r>
        <w:t></w:t>
      </w:r>
      <w:r>
        <w:t></w:t>
      </w:r>
      <w:r>
        <w:rPr>
          <w:rFonts w:hint="eastAsia"/>
        </w:rPr>
        <w:t>–</w:t>
      </w:r>
      <w:r>
        <w:t></w:t>
      </w:r>
      <w:r>
        <w:rPr>
          <w:rFonts w:hint="eastAsia"/>
        </w:rPr>
        <w:t>ИФ–</w:t>
      </w:r>
      <w:r>
        <w:t></w:t>
      </w:r>
      <w:r>
        <w:t></w:t>
      </w:r>
      <w:r>
        <w:t></w:t>
      </w:r>
      <w:r>
        <w:t></w:t>
      </w:r>
      <w:r>
        <w:t></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Определение</w:t>
      </w:r>
      <w:r>
        <w:tab/>
      </w:r>
      <w:r>
        <w:rPr>
          <w:rFonts w:hint="eastAsia"/>
        </w:rPr>
        <w:t>критериев</w:t>
      </w:r>
      <w:r>
        <w:tab/>
      </w:r>
      <w:r>
        <w:rPr>
          <w:rFonts w:hint="eastAsia"/>
        </w:rPr>
        <w:t>визуальной</w:t>
      </w:r>
      <w:r>
        <w:tab/>
      </w:r>
      <w:r>
        <w:rPr>
          <w:rFonts w:hint="eastAsia"/>
        </w:rPr>
        <w:t>культуры</w:t>
      </w:r>
      <w:r>
        <w:t></w:t>
      </w:r>
      <w:r>
        <w:rPr>
          <w:rFonts w:hint="eastAsia"/>
        </w:rPr>
        <w:t>личности</w:t>
      </w:r>
      <w:r>
        <w:t></w:t>
      </w:r>
      <w:r>
        <w:t></w:t>
      </w:r>
      <w:r>
        <w:rPr>
          <w:rFonts w:hint="eastAsia"/>
        </w:rPr>
        <w:t>Электронный</w:t>
      </w:r>
      <w:r>
        <w:t></w:t>
      </w:r>
      <w:r>
        <w:rPr>
          <w:rFonts w:hint="eastAsia"/>
        </w:rPr>
        <w:t>ресурс</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Педагогика</w:t>
      </w:r>
      <w:r>
        <w:t></w:t>
      </w:r>
      <w:r>
        <w:rPr>
          <w:rFonts w:hint="eastAsia"/>
        </w:rPr>
        <w:t>искусства</w:t>
      </w:r>
      <w:r>
        <w:t></w:t>
      </w:r>
      <w:r>
        <w:t></w:t>
      </w:r>
      <w:r>
        <w:rPr>
          <w:rFonts w:hint="eastAsia"/>
        </w:rPr>
        <w:t>сетевой</w:t>
      </w:r>
      <w:r>
        <w:t></w:t>
      </w:r>
      <w:r>
        <w:rPr>
          <w:rFonts w:hint="eastAsia"/>
        </w:rPr>
        <w:t>электронный</w:t>
      </w:r>
      <w:r>
        <w:t></w:t>
      </w:r>
      <w:r>
        <w:rPr>
          <w:rFonts w:hint="eastAsia"/>
        </w:rPr>
        <w:t>научный</w:t>
      </w:r>
      <w:r>
        <w:t></w:t>
      </w:r>
      <w:r>
        <w:rPr>
          <w:rFonts w:hint="eastAsia"/>
        </w:rPr>
        <w:t>журнал</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п</w:t>
      </w:r>
      <w:r>
        <w:t></w:t>
      </w:r>
      <w:r>
        <w:rPr>
          <w:rFonts w:hint="eastAsia"/>
        </w:rPr>
        <w:t>л</w:t>
      </w:r>
      <w:r>
        <w:t></w:t>
      </w:r>
      <w:r>
        <w:t></w:t>
      </w:r>
      <w:r>
        <w:rPr>
          <w:rFonts w:hint="eastAsia"/>
        </w:rPr>
        <w:t>–</w:t>
      </w:r>
      <w:r>
        <w:t></w:t>
      </w:r>
      <w:r>
        <w:rPr>
          <w:rFonts w:hint="eastAsia"/>
        </w:rPr>
        <w:t>ИФ–</w:t>
      </w:r>
      <w:r>
        <w:t></w:t>
      </w:r>
      <w:r>
        <w:t></w:t>
      </w:r>
      <w:r>
        <w:t></w:t>
      </w:r>
      <w:r>
        <w:t></w:t>
      </w:r>
      <w:r>
        <w:t></w:t>
      </w:r>
      <w:r>
        <w:t></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Педагогическая</w:t>
      </w:r>
      <w:r>
        <w:tab/>
      </w:r>
      <w:r>
        <w:rPr>
          <w:rFonts w:hint="eastAsia"/>
        </w:rPr>
        <w:t>модель</w:t>
      </w:r>
      <w:r>
        <w:tab/>
      </w:r>
      <w:r>
        <w:rPr>
          <w:rFonts w:hint="eastAsia"/>
        </w:rPr>
        <w:t>развития</w:t>
      </w:r>
      <w:r>
        <w:tab/>
      </w:r>
      <w:r>
        <w:rPr>
          <w:rFonts w:hint="eastAsia"/>
        </w:rPr>
        <w:t>визуальной</w:t>
      </w:r>
      <w:r>
        <w:t></w:t>
      </w:r>
      <w:r>
        <w:rPr>
          <w:rFonts w:hint="eastAsia"/>
        </w:rPr>
        <w:t>культуры</w:t>
      </w:r>
      <w:r>
        <w:t></w:t>
      </w:r>
      <w:r>
        <w:rPr>
          <w:rFonts w:hint="eastAsia"/>
        </w:rPr>
        <w:t>школьников</w:t>
      </w:r>
      <w:r>
        <w:t></w:t>
      </w:r>
      <w:r>
        <w:rPr>
          <w:rFonts w:hint="eastAsia"/>
        </w:rPr>
        <w:t>на</w:t>
      </w:r>
      <w:r>
        <w:t></w:t>
      </w:r>
      <w:r>
        <w:rPr>
          <w:rFonts w:hint="eastAsia"/>
        </w:rPr>
        <w:t>уроках</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Электронный</w:t>
      </w:r>
      <w:r>
        <w:t></w:t>
      </w:r>
      <w:r>
        <w:rPr>
          <w:rFonts w:hint="eastAsia"/>
        </w:rPr>
        <w:t>ресурс</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Педагогика</w:t>
      </w:r>
      <w:r>
        <w:t></w:t>
      </w:r>
      <w:r>
        <w:rPr>
          <w:rFonts w:hint="eastAsia"/>
        </w:rPr>
        <w:t>искусства</w:t>
      </w:r>
      <w:r>
        <w:t></w:t>
      </w:r>
      <w:r>
        <w:t></w:t>
      </w:r>
      <w:r>
        <w:rPr>
          <w:rFonts w:hint="eastAsia"/>
        </w:rPr>
        <w:t>сетевой</w:t>
      </w:r>
      <w:r>
        <w:t></w:t>
      </w:r>
      <w:r>
        <w:rPr>
          <w:rFonts w:hint="eastAsia"/>
        </w:rPr>
        <w:t>электронный</w:t>
      </w:r>
      <w:r>
        <w:t></w:t>
      </w:r>
      <w:r>
        <w:rPr>
          <w:rFonts w:hint="eastAsia"/>
        </w:rPr>
        <w:t>научный</w:t>
      </w:r>
      <w:r>
        <w:t></w:t>
      </w:r>
      <w:r>
        <w:rPr>
          <w:rFonts w:hint="eastAsia"/>
        </w:rPr>
        <w:t>журнал</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п</w:t>
      </w:r>
      <w:r>
        <w:t></w:t>
      </w:r>
      <w:r>
        <w:rPr>
          <w:rFonts w:hint="eastAsia"/>
        </w:rPr>
        <w:t>л</w:t>
      </w:r>
      <w:r>
        <w:t></w:t>
      </w:r>
      <w:r>
        <w:t></w:t>
      </w:r>
      <w:r>
        <w:rPr>
          <w:rFonts w:hint="eastAsia"/>
        </w:rPr>
        <w:t>–</w:t>
      </w:r>
      <w:r>
        <w:t></w:t>
      </w:r>
      <w:r>
        <w:rPr>
          <w:rFonts w:hint="eastAsia"/>
        </w:rPr>
        <w:t>ИФ–</w:t>
      </w:r>
      <w:r>
        <w:t></w:t>
      </w:r>
      <w:r>
        <w:t></w:t>
      </w:r>
      <w:r>
        <w:t></w:t>
      </w:r>
      <w:r>
        <w:t></w:t>
      </w:r>
      <w:r>
        <w:t></w:t>
      </w:r>
      <w:r>
        <w:t></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Образы</w:t>
      </w:r>
      <w:r>
        <w:t></w:t>
      </w:r>
      <w:r>
        <w:rPr>
          <w:rFonts w:hint="eastAsia"/>
        </w:rPr>
        <w:t>водных</w:t>
      </w:r>
      <w:r>
        <w:t></w:t>
      </w:r>
      <w:r>
        <w:rPr>
          <w:rFonts w:hint="eastAsia"/>
        </w:rPr>
        <w:t>стихий</w:t>
      </w:r>
      <w:r>
        <w:t></w:t>
      </w:r>
      <w:r>
        <w:rPr>
          <w:rFonts w:hint="eastAsia"/>
        </w:rPr>
        <w:t>в</w:t>
      </w:r>
      <w:r>
        <w:t></w:t>
      </w:r>
      <w:r>
        <w:rPr>
          <w:rFonts w:hint="eastAsia"/>
        </w:rPr>
        <w:t>литературе</w:t>
      </w:r>
      <w:r>
        <w:t></w:t>
      </w:r>
      <w:r>
        <w:rPr>
          <w:rFonts w:hint="eastAsia"/>
        </w:rPr>
        <w:t>и</w:t>
      </w:r>
      <w:r>
        <w:t></w:t>
      </w:r>
      <w:r>
        <w:rPr>
          <w:rFonts w:hint="eastAsia"/>
        </w:rPr>
        <w:t>в</w:t>
      </w:r>
      <w:r>
        <w:t></w:t>
      </w:r>
      <w:r>
        <w:rPr>
          <w:rFonts w:hint="eastAsia"/>
        </w:rPr>
        <w:t>книжной</w:t>
      </w:r>
      <w:r>
        <w:t></w:t>
      </w:r>
      <w:r>
        <w:rPr>
          <w:rFonts w:hint="eastAsia"/>
        </w:rPr>
        <w:t>графике</w:t>
      </w:r>
      <w:r>
        <w:t></w:t>
      </w:r>
      <w:r>
        <w:rPr>
          <w:rFonts w:hint="eastAsia"/>
        </w:rPr>
        <w:t>России</w:t>
      </w:r>
      <w:r>
        <w:t></w:t>
      </w:r>
      <w:r>
        <w:t></w:t>
      </w:r>
      <w:r>
        <w:rPr>
          <w:rFonts w:hint="eastAsia"/>
        </w:rPr>
        <w:t>Текст</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Великие</w:t>
      </w:r>
      <w:r>
        <w:t></w:t>
      </w:r>
      <w:r>
        <w:rPr>
          <w:rFonts w:hint="eastAsia"/>
        </w:rPr>
        <w:t>реки’</w:t>
      </w:r>
      <w:r>
        <w:t></w:t>
      </w:r>
      <w:r>
        <w:t></w:t>
      </w:r>
      <w:r>
        <w:t></w:t>
      </w:r>
      <w:r>
        <w:t></w:t>
      </w:r>
      <w:r>
        <w:t></w:t>
      </w:r>
      <w:r>
        <w:t></w:t>
      </w:r>
      <w:r>
        <w:t></w:t>
      </w:r>
      <w:r>
        <w:t></w:t>
      </w:r>
      <w:r>
        <w:t></w:t>
      </w:r>
      <w:r>
        <w:rPr>
          <w:rFonts w:hint="eastAsia"/>
        </w:rPr>
        <w:t>й</w:t>
      </w:r>
      <w:r>
        <w:t></w:t>
      </w:r>
      <w:r>
        <w:rPr>
          <w:rFonts w:hint="eastAsia"/>
        </w:rPr>
        <w:t>международный</w:t>
      </w:r>
      <w:r>
        <w:t></w:t>
      </w:r>
      <w:r>
        <w:rPr>
          <w:rFonts w:hint="eastAsia"/>
        </w:rPr>
        <w:t>научно</w:t>
      </w:r>
      <w:r>
        <w:t></w:t>
      </w:r>
      <w:r>
        <w:rPr>
          <w:rFonts w:hint="eastAsia"/>
        </w:rPr>
        <w:t>промышленный</w:t>
      </w:r>
      <w:r>
        <w:t></w:t>
      </w:r>
      <w:r>
        <w:rPr>
          <w:rFonts w:hint="eastAsia"/>
        </w:rPr>
        <w:t>форум</w:t>
      </w:r>
      <w:r>
        <w:t></w:t>
      </w:r>
      <w:r>
        <w:t></w:t>
      </w:r>
      <w:r>
        <w:rPr>
          <w:rFonts w:hint="eastAsia"/>
        </w:rPr>
        <w:t>В</w:t>
      </w:r>
      <w:r>
        <w:t></w:t>
      </w:r>
      <w:r>
        <w:t></w:t>
      </w:r>
      <w:r>
        <w:t></w:t>
      </w:r>
      <w:r>
        <w:rPr>
          <w:rFonts w:hint="eastAsia"/>
        </w:rPr>
        <w:t>т</w:t>
      </w:r>
      <w:r>
        <w:t></w:t>
      </w:r>
      <w:r>
        <w:t></w:t>
      </w:r>
      <w:r>
        <w:rPr>
          <w:rFonts w:hint="eastAsia"/>
        </w:rPr>
        <w:t>Т</w:t>
      </w:r>
      <w:r>
        <w:t></w:t>
      </w:r>
      <w:r>
        <w:t></w:t>
      </w:r>
      <w:r>
        <w:t></w:t>
      </w:r>
      <w:r>
        <w:t></w:t>
      </w:r>
      <w:r>
        <w:t></w:t>
      </w:r>
      <w:r>
        <w:rPr>
          <w:rFonts w:hint="eastAsia"/>
        </w:rPr>
        <w:t>–</w:t>
      </w:r>
      <w:r>
        <w:t></w:t>
      </w:r>
      <w:r>
        <w:rPr>
          <w:rFonts w:hint="eastAsia"/>
        </w:rPr>
        <w:t>Н</w:t>
      </w:r>
      <w:r>
        <w:t></w:t>
      </w:r>
      <w:r>
        <w:t></w:t>
      </w:r>
      <w:r>
        <w:rPr>
          <w:rFonts w:hint="eastAsia"/>
        </w:rPr>
        <w:t>Новгород</w:t>
      </w:r>
      <w:r>
        <w:t></w:t>
      </w:r>
      <w:r>
        <w:t></w:t>
      </w:r>
      <w:r>
        <w:rPr>
          <w:rFonts w:hint="eastAsia"/>
        </w:rPr>
        <w:t>ННГАСУ</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п</w:t>
      </w:r>
      <w:r>
        <w:t></w:t>
      </w:r>
      <w:r>
        <w:rPr>
          <w:rFonts w:hint="eastAsia"/>
        </w:rPr>
        <w:t>л</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Формирование</w:t>
      </w:r>
      <w:r>
        <w:t></w:t>
      </w:r>
      <w:r>
        <w:rPr>
          <w:rFonts w:hint="eastAsia"/>
        </w:rPr>
        <w:t>визуальной</w:t>
      </w:r>
      <w:r>
        <w:t></w:t>
      </w:r>
      <w:r>
        <w:rPr>
          <w:rFonts w:hint="eastAsia"/>
        </w:rPr>
        <w:t>культуры</w:t>
      </w:r>
      <w:r>
        <w:t></w:t>
      </w:r>
      <w:r>
        <w:rPr>
          <w:rFonts w:hint="eastAsia"/>
        </w:rPr>
        <w:t>подростков</w:t>
      </w:r>
      <w:r>
        <w:t></w:t>
      </w:r>
      <w:r>
        <w:rPr>
          <w:rFonts w:hint="eastAsia"/>
        </w:rPr>
        <w:t>в</w:t>
      </w:r>
      <w:r>
        <w:t></w:t>
      </w:r>
      <w:r>
        <w:rPr>
          <w:rFonts w:hint="eastAsia"/>
        </w:rPr>
        <w:t>процессе</w:t>
      </w:r>
      <w:r>
        <w:t></w:t>
      </w:r>
      <w:r>
        <w:rPr>
          <w:rFonts w:hint="eastAsia"/>
        </w:rPr>
        <w:t>интеграции</w:t>
      </w:r>
      <w:r>
        <w:t></w:t>
      </w:r>
      <w:r>
        <w:t></w:t>
      </w:r>
      <w:r>
        <w:rPr>
          <w:rFonts w:hint="eastAsia"/>
        </w:rPr>
        <w:t>Текст</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Художественное</w:t>
      </w:r>
      <w:r>
        <w:t></w:t>
      </w:r>
      <w:r>
        <w:rPr>
          <w:rFonts w:hint="eastAsia"/>
        </w:rPr>
        <w:t>образование</w:t>
      </w:r>
      <w:r>
        <w:t></w:t>
      </w:r>
      <w:r>
        <w:rPr>
          <w:rFonts w:hint="eastAsia"/>
        </w:rPr>
        <w:t>в</w:t>
      </w:r>
      <w:r>
        <w:t></w:t>
      </w:r>
      <w:r>
        <w:rPr>
          <w:rFonts w:hint="eastAsia"/>
        </w:rPr>
        <w:t>пространстве</w:t>
      </w:r>
      <w:r>
        <w:t></w:t>
      </w:r>
      <w:r>
        <w:t></w:t>
      </w:r>
      <w:r>
        <w:t></w:t>
      </w:r>
      <w:r>
        <w:t></w:t>
      </w:r>
      <w:r>
        <w:t></w:t>
      </w:r>
      <w:r>
        <w:t></w:t>
      </w:r>
      <w:r>
        <w:t></w:t>
      </w:r>
      <w:r>
        <w:rPr>
          <w:rFonts w:hint="eastAsia"/>
        </w:rPr>
        <w:t>современной</w:t>
      </w:r>
      <w:r>
        <w:t></w:t>
      </w:r>
      <w:r>
        <w:t></w:t>
      </w:r>
      <w:r>
        <w:t></w:t>
      </w:r>
      <w:r>
        <w:t></w:t>
      </w:r>
      <w:r>
        <w:t></w:t>
      </w:r>
      <w:r>
        <w:t></w:t>
      </w:r>
      <w:r>
        <w:t></w:t>
      </w:r>
      <w:r>
        <w:rPr>
          <w:rFonts w:hint="eastAsia"/>
        </w:rPr>
        <w:t>культуры</w:t>
      </w:r>
      <w:r>
        <w:t></w:t>
      </w:r>
      <w:r>
        <w:t></w:t>
      </w:r>
      <w:r>
        <w:t></w:t>
      </w:r>
      <w:r>
        <w:t></w:t>
      </w:r>
      <w:r>
        <w:t></w:t>
      </w:r>
      <w:r>
        <w:t></w:t>
      </w:r>
      <w:r>
        <w:t></w:t>
      </w:r>
      <w:r>
        <w:t></w:t>
      </w:r>
      <w:r>
        <w:rPr>
          <w:rFonts w:hint="eastAsia"/>
        </w:rPr>
        <w:t>сб</w:t>
      </w:r>
      <w:r>
        <w:t></w:t>
      </w:r>
      <w:r>
        <w:t></w:t>
      </w:r>
      <w:r>
        <w:t></w:t>
      </w:r>
      <w:r>
        <w:t></w:t>
      </w:r>
      <w:r>
        <w:t></w:t>
      </w:r>
      <w:r>
        <w:t></w:t>
      </w:r>
      <w:r>
        <w:t></w:t>
      </w:r>
      <w:r>
        <w:t></w:t>
      </w:r>
      <w:r>
        <w:rPr>
          <w:rFonts w:hint="eastAsia"/>
        </w:rPr>
        <w:t>науч</w:t>
      </w:r>
      <w:r>
        <w:t></w:t>
      </w:r>
      <w:r>
        <w:t></w:t>
      </w:r>
      <w:r>
        <w:t></w:t>
      </w:r>
      <w:r>
        <w:t></w:t>
      </w:r>
      <w:r>
        <w:t></w:t>
      </w:r>
      <w:r>
        <w:t></w:t>
      </w:r>
      <w:r>
        <w:t></w:t>
      </w:r>
      <w:r>
        <w:t></w:t>
      </w:r>
      <w:r>
        <w:rPr>
          <w:rFonts w:hint="eastAsia"/>
        </w:rPr>
        <w:t>трудов</w:t>
      </w:r>
      <w:r>
        <w:t></w:t>
      </w:r>
      <w:r>
        <w:t></w:t>
      </w:r>
      <w:r>
        <w:t></w:t>
      </w:r>
      <w:r>
        <w:t></w:t>
      </w:r>
      <w:r>
        <w:t></w:t>
      </w:r>
      <w:r>
        <w:t></w:t>
      </w:r>
      <w:r>
        <w:t></w:t>
      </w:r>
      <w:r>
        <w:rPr>
          <w:rFonts w:hint="eastAsia"/>
        </w:rPr>
        <w:t>по</w:t>
      </w:r>
      <w:r>
        <w:t></w:t>
      </w:r>
      <w:r>
        <w:t></w:t>
      </w:r>
      <w:r>
        <w:t></w:t>
      </w:r>
      <w:r>
        <w:t></w:t>
      </w:r>
      <w:r>
        <w:t></w:t>
      </w:r>
      <w:r>
        <w:t></w:t>
      </w:r>
      <w:r>
        <w:t></w:t>
      </w:r>
      <w:r>
        <w:rPr>
          <w:rFonts w:hint="eastAsia"/>
        </w:rPr>
        <w:t>материалам</w:t>
      </w:r>
    </w:p>
    <w:p w:rsidR="00C1509F" w:rsidRDefault="00C1509F" w:rsidP="00C1509F">
      <w:r>
        <w:t></w:t>
      </w:r>
      <w:r>
        <w:t></w:t>
      </w:r>
    </w:p>
    <w:p w:rsidR="00C1509F" w:rsidRDefault="00C1509F" w:rsidP="00C1509F">
      <w:r>
        <w:t></w:t>
      </w:r>
    </w:p>
    <w:p w:rsidR="00C1509F" w:rsidRDefault="00C1509F" w:rsidP="00C1509F">
      <w:r>
        <w:t></w:t>
      </w:r>
      <w:r>
        <w:t></w:t>
      </w:r>
      <w:r>
        <w:t></w:t>
      </w:r>
      <w:r>
        <w:rPr>
          <w:rFonts w:hint="eastAsia"/>
        </w:rPr>
        <w:t>Международной</w:t>
      </w:r>
      <w:r>
        <w:t></w:t>
      </w:r>
      <w:r>
        <w:rPr>
          <w:rFonts w:hint="eastAsia"/>
        </w:rPr>
        <w:t>научно</w:t>
      </w:r>
      <w:r>
        <w:t></w:t>
      </w:r>
      <w:r>
        <w:rPr>
          <w:rFonts w:hint="eastAsia"/>
        </w:rPr>
        <w:t>практич</w:t>
      </w:r>
      <w:r>
        <w:t></w:t>
      </w:r>
      <w:r>
        <w:t></w:t>
      </w:r>
      <w:r>
        <w:rPr>
          <w:rFonts w:hint="eastAsia"/>
        </w:rPr>
        <w:t>конференции</w:t>
      </w:r>
      <w:r>
        <w:t></w:t>
      </w:r>
      <w:r>
        <w:t></w:t>
      </w:r>
      <w:r>
        <w:t></w:t>
      </w:r>
      <w:r>
        <w:t></w:t>
      </w:r>
      <w:r>
        <w:t></w:t>
      </w:r>
      <w:r>
        <w:rPr>
          <w:rFonts w:hint="eastAsia"/>
        </w:rPr>
        <w:t>сентября</w:t>
      </w:r>
      <w:r>
        <w:t></w:t>
      </w:r>
      <w:r>
        <w:rPr>
          <w:rFonts w:hint="eastAsia"/>
        </w:rPr>
        <w:t>–</w:t>
      </w:r>
      <w:r>
        <w:t></w:t>
      </w:r>
      <w:r>
        <w:t></w:t>
      </w:r>
      <w:r>
        <w:t></w:t>
      </w:r>
      <w:r>
        <w:t></w:t>
      </w:r>
      <w:r>
        <w:rPr>
          <w:rFonts w:hint="eastAsia"/>
        </w:rPr>
        <w:t>октября</w:t>
      </w:r>
      <w:r>
        <w:t></w:t>
      </w:r>
      <w:r>
        <w:t></w:t>
      </w:r>
      <w:r>
        <w:t></w:t>
      </w:r>
      <w:r>
        <w:t></w:t>
      </w:r>
      <w:r>
        <w:t></w:t>
      </w:r>
      <w:r>
        <w:t></w:t>
      </w:r>
      <w:r>
        <w:rPr>
          <w:rFonts w:hint="eastAsia"/>
        </w:rPr>
        <w:t>г</w:t>
      </w:r>
      <w:r>
        <w:t></w:t>
      </w:r>
      <w:r>
        <w:t></w:t>
      </w:r>
      <w:r>
        <w:t></w:t>
      </w:r>
      <w:r>
        <w:t></w:t>
      </w:r>
      <w:r>
        <w:rPr>
          <w:rFonts w:hint="eastAsia"/>
        </w:rPr>
        <w:t>г</w:t>
      </w:r>
      <w:r>
        <w:t></w:t>
      </w:r>
      <w:r>
        <w:t></w:t>
      </w:r>
      <w:r>
        <w:rPr>
          <w:rFonts w:hint="eastAsia"/>
        </w:rPr>
        <w:t>Бойнице</w:t>
      </w:r>
      <w:r>
        <w:t></w:t>
      </w:r>
      <w:r>
        <w:t></w:t>
      </w:r>
      <w:r>
        <w:rPr>
          <w:rFonts w:hint="eastAsia"/>
        </w:rPr>
        <w:t>Словакия</w:t>
      </w:r>
      <w:r>
        <w:t></w:t>
      </w:r>
      <w:r>
        <w:t></w:t>
      </w:r>
      <w:r>
        <w:t></w:t>
      </w:r>
      <w:r>
        <w:rPr>
          <w:rFonts w:hint="eastAsia"/>
        </w:rPr>
        <w:t>Под</w:t>
      </w:r>
      <w:r>
        <w:t></w:t>
      </w:r>
      <w:r>
        <w:rPr>
          <w:rFonts w:hint="eastAsia"/>
        </w:rPr>
        <w:t>ред</w:t>
      </w:r>
      <w:r>
        <w:t></w:t>
      </w:r>
      <w:r>
        <w:t></w:t>
      </w:r>
      <w:r>
        <w:rPr>
          <w:rFonts w:hint="eastAsia"/>
        </w:rPr>
        <w:t>И</w:t>
      </w:r>
      <w:r>
        <w:t></w:t>
      </w:r>
      <w:r>
        <w:rPr>
          <w:rFonts w:hint="eastAsia"/>
        </w:rPr>
        <w:t>Э</w:t>
      </w:r>
      <w:r>
        <w:t></w:t>
      </w:r>
      <w:r>
        <w:t></w:t>
      </w:r>
      <w:r>
        <w:rPr>
          <w:rFonts w:hint="eastAsia"/>
        </w:rPr>
        <w:t>Кашековой</w:t>
      </w:r>
      <w:r>
        <w:t></w:t>
      </w:r>
      <w:r>
        <w:t></w:t>
      </w:r>
      <w:r>
        <w:rPr>
          <w:rFonts w:hint="eastAsia"/>
        </w:rPr>
        <w:t>О</w:t>
      </w:r>
      <w:r>
        <w:t></w:t>
      </w:r>
      <w:r>
        <w:rPr>
          <w:rFonts w:hint="eastAsia"/>
        </w:rPr>
        <w:t>И</w:t>
      </w:r>
      <w:r>
        <w:t></w:t>
      </w:r>
      <w:r>
        <w:t></w:t>
      </w:r>
      <w:r>
        <w:rPr>
          <w:rFonts w:hint="eastAsia"/>
        </w:rPr>
        <w:t>Радомской</w:t>
      </w:r>
      <w:r>
        <w:t></w:t>
      </w:r>
      <w:r>
        <w:t></w:t>
      </w:r>
      <w:r>
        <w:rPr>
          <w:rFonts w:hint="eastAsia"/>
        </w:rPr>
        <w:t>–</w:t>
      </w:r>
      <w:r>
        <w:t></w:t>
      </w:r>
      <w:r>
        <w:rPr>
          <w:rFonts w:hint="eastAsia"/>
        </w:rPr>
        <w:t>М</w:t>
      </w:r>
      <w:r>
        <w:t></w:t>
      </w:r>
      <w:r>
        <w:t></w:t>
      </w:r>
      <w:r>
        <w:t></w:t>
      </w:r>
      <w:r>
        <w:rPr>
          <w:rFonts w:hint="eastAsia"/>
        </w:rPr>
        <w:t>ИХО</w:t>
      </w:r>
      <w:r>
        <w:t></w:t>
      </w:r>
      <w:r>
        <w:rPr>
          <w:rFonts w:hint="eastAsia"/>
        </w:rPr>
        <w:t>РАО</w:t>
      </w:r>
      <w:r>
        <w:t></w:t>
      </w:r>
      <w:r>
        <w:t></w:t>
      </w:r>
      <w:r>
        <w:rPr>
          <w:rFonts w:hint="eastAsia"/>
        </w:rPr>
        <w:t>ИКО</w:t>
      </w:r>
      <w:r>
        <w:t></w:t>
      </w:r>
      <w:r>
        <w:rPr>
          <w:rFonts w:hint="eastAsia"/>
        </w:rPr>
        <w:t>РАО</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п</w:t>
      </w:r>
      <w:r>
        <w:t></w:t>
      </w:r>
      <w:r>
        <w:rPr>
          <w:rFonts w:hint="eastAsia"/>
        </w:rPr>
        <w:t>л</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Анализ</w:t>
      </w:r>
      <w:r>
        <w:t></w:t>
      </w:r>
      <w:r>
        <w:rPr>
          <w:rFonts w:hint="eastAsia"/>
        </w:rPr>
        <w:t>подходов</w:t>
      </w:r>
      <w:r>
        <w:t></w:t>
      </w:r>
      <w:r>
        <w:rPr>
          <w:rFonts w:hint="eastAsia"/>
        </w:rPr>
        <w:t>к</w:t>
      </w:r>
      <w:r>
        <w:t></w:t>
      </w:r>
      <w:r>
        <w:rPr>
          <w:rFonts w:hint="eastAsia"/>
        </w:rPr>
        <w:t>преподаванию</w:t>
      </w:r>
      <w:r>
        <w:t></w:t>
      </w:r>
      <w:r>
        <w:rPr>
          <w:rFonts w:hint="eastAsia"/>
        </w:rPr>
        <w:t>литературы</w:t>
      </w:r>
      <w:r>
        <w:t></w:t>
      </w:r>
      <w:r>
        <w:rPr>
          <w:rFonts w:hint="eastAsia"/>
        </w:rPr>
        <w:t>в</w:t>
      </w:r>
      <w:r>
        <w:t></w:t>
      </w:r>
      <w:r>
        <w:rPr>
          <w:rFonts w:hint="eastAsia"/>
        </w:rPr>
        <w:t>современном</w:t>
      </w:r>
      <w:r>
        <w:t></w:t>
      </w:r>
      <w:r>
        <w:rPr>
          <w:rFonts w:hint="eastAsia"/>
        </w:rPr>
        <w:t>отечественном</w:t>
      </w:r>
      <w:r>
        <w:t></w:t>
      </w:r>
      <w:r>
        <w:rPr>
          <w:rFonts w:hint="eastAsia"/>
        </w:rPr>
        <w:t>образовании</w:t>
      </w:r>
      <w:r>
        <w:t></w:t>
      </w:r>
      <w:r>
        <w:t></w:t>
      </w:r>
      <w:r>
        <w:rPr>
          <w:rFonts w:hint="eastAsia"/>
        </w:rPr>
        <w:t>Текст</w:t>
      </w:r>
      <w:r>
        <w:t></w:t>
      </w:r>
      <w:r>
        <w:t></w:t>
      </w:r>
      <w:r>
        <w:t></w:t>
      </w:r>
      <w:r>
        <w:t></w:t>
      </w:r>
      <w:r>
        <w:rPr>
          <w:rFonts w:hint="eastAsia"/>
        </w:rPr>
        <w:t>О</w:t>
      </w:r>
      <w:r>
        <w:t></w:t>
      </w:r>
      <w:r>
        <w:rPr>
          <w:rFonts w:hint="eastAsia"/>
        </w:rPr>
        <w:t>В</w:t>
      </w:r>
      <w:r>
        <w:t></w:t>
      </w:r>
      <w:r>
        <w:t></w:t>
      </w:r>
      <w:r>
        <w:rPr>
          <w:rFonts w:hint="eastAsia"/>
        </w:rPr>
        <w:t>Стукалова</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Инновационные</w:t>
      </w:r>
      <w:r>
        <w:t></w:t>
      </w:r>
      <w:r>
        <w:rPr>
          <w:rFonts w:hint="eastAsia"/>
        </w:rPr>
        <w:t>тенденции</w:t>
      </w:r>
      <w:r>
        <w:t></w:t>
      </w:r>
      <w:r>
        <w:rPr>
          <w:rFonts w:hint="eastAsia"/>
        </w:rPr>
        <w:t>интеграции</w:t>
      </w:r>
      <w:r>
        <w:t></w:t>
      </w:r>
      <w:r>
        <w:rPr>
          <w:rFonts w:hint="eastAsia"/>
        </w:rPr>
        <w:t>и</w:t>
      </w:r>
      <w:r>
        <w:t></w:t>
      </w:r>
      <w:r>
        <w:rPr>
          <w:rFonts w:hint="eastAsia"/>
        </w:rPr>
        <w:t>гуманитарного</w:t>
      </w:r>
      <w:r>
        <w:t></w:t>
      </w:r>
      <w:r>
        <w:rPr>
          <w:rFonts w:hint="eastAsia"/>
        </w:rPr>
        <w:t>образования</w:t>
      </w:r>
      <w:r>
        <w:t></w:t>
      </w:r>
      <w:r>
        <w:t></w:t>
      </w:r>
      <w:r>
        <w:rPr>
          <w:rFonts w:hint="eastAsia"/>
        </w:rPr>
        <w:t>материалы</w:t>
      </w:r>
      <w:r>
        <w:tab/>
      </w:r>
      <w:r>
        <w:rPr>
          <w:rFonts w:hint="eastAsia"/>
        </w:rPr>
        <w:t>Всероссийской</w:t>
      </w:r>
      <w:r>
        <w:tab/>
      </w:r>
      <w:r>
        <w:rPr>
          <w:rFonts w:hint="eastAsia"/>
        </w:rPr>
        <w:t>конференции</w:t>
      </w:r>
      <w:r>
        <w:tab/>
      </w:r>
      <w:r>
        <w:t></w:t>
      </w:r>
      <w:r>
        <w:rPr>
          <w:rFonts w:hint="eastAsia"/>
        </w:rPr>
        <w:t>Интеграция</w:t>
      </w:r>
      <w:r>
        <w:tab/>
      </w:r>
      <w:r>
        <w:rPr>
          <w:rFonts w:hint="eastAsia"/>
        </w:rPr>
        <w:t>как</w:t>
      </w:r>
      <w:r>
        <w:tab/>
      </w:r>
      <w:r>
        <w:rPr>
          <w:rFonts w:hint="eastAsia"/>
        </w:rPr>
        <w:t>условие</w:t>
      </w:r>
      <w:r>
        <w:t></w:t>
      </w:r>
      <w:r>
        <w:rPr>
          <w:rFonts w:hint="eastAsia"/>
        </w:rPr>
        <w:t>гуманитаризации</w:t>
      </w:r>
      <w:r>
        <w:t></w:t>
      </w:r>
      <w:r>
        <w:rPr>
          <w:rFonts w:hint="eastAsia"/>
        </w:rPr>
        <w:t>современного</w:t>
      </w:r>
      <w:r>
        <w:t></w:t>
      </w:r>
      <w:r>
        <w:rPr>
          <w:rFonts w:hint="eastAsia"/>
        </w:rPr>
        <w:t>образования</w:t>
      </w:r>
      <w:r>
        <w:t></w:t>
      </w:r>
      <w:r>
        <w:t></w:t>
      </w:r>
      <w:r>
        <w:rPr>
          <w:rFonts w:hint="eastAsia"/>
        </w:rPr>
        <w:t>Юсовские</w:t>
      </w:r>
      <w:r>
        <w:t></w:t>
      </w:r>
      <w:r>
        <w:rPr>
          <w:rFonts w:hint="eastAsia"/>
        </w:rPr>
        <w:t>чтения</w:t>
      </w:r>
      <w:r>
        <w:t></w:t>
      </w:r>
      <w:r>
        <w:t></w:t>
      </w:r>
      <w:r>
        <w:t></w:t>
      </w:r>
      <w:r>
        <w:t></w:t>
      </w:r>
      <w:r>
        <w:rPr>
          <w:rFonts w:hint="eastAsia"/>
        </w:rPr>
        <w:t>Науч</w:t>
      </w:r>
      <w:r>
        <w:t></w:t>
      </w:r>
      <w:r>
        <w:t></w:t>
      </w:r>
      <w:r>
        <w:rPr>
          <w:rFonts w:hint="eastAsia"/>
        </w:rPr>
        <w:t>ред</w:t>
      </w:r>
      <w:r>
        <w:t></w:t>
      </w:r>
      <w:r>
        <w:t></w:t>
      </w:r>
      <w:r>
        <w:rPr>
          <w:rFonts w:hint="eastAsia"/>
        </w:rPr>
        <w:t>Е</w:t>
      </w:r>
      <w:r>
        <w:t></w:t>
      </w:r>
      <w:r>
        <w:rPr>
          <w:rFonts w:hint="eastAsia"/>
        </w:rPr>
        <w:t>П</w:t>
      </w:r>
      <w:r>
        <w:t></w:t>
      </w:r>
      <w:r>
        <w:t></w:t>
      </w:r>
      <w:r>
        <w:rPr>
          <w:rFonts w:hint="eastAsia"/>
        </w:rPr>
        <w:t>Олесина</w:t>
      </w:r>
      <w:r>
        <w:t></w:t>
      </w:r>
      <w:r>
        <w:t></w:t>
      </w:r>
      <w:r>
        <w:rPr>
          <w:rFonts w:hint="eastAsia"/>
        </w:rPr>
        <w:t>ред</w:t>
      </w:r>
      <w:r>
        <w:t></w:t>
      </w:r>
      <w:r>
        <w:t></w:t>
      </w:r>
      <w:r>
        <w:rPr>
          <w:rFonts w:hint="eastAsia"/>
        </w:rPr>
        <w:t>сост</w:t>
      </w:r>
      <w:r>
        <w:t></w:t>
      </w:r>
      <w:r>
        <w:t></w:t>
      </w:r>
      <w:r>
        <w:rPr>
          <w:rFonts w:hint="eastAsia"/>
        </w:rPr>
        <w:t>О</w:t>
      </w:r>
      <w:r>
        <w:t></w:t>
      </w:r>
      <w:r>
        <w:rPr>
          <w:rFonts w:hint="eastAsia"/>
        </w:rPr>
        <w:t>И</w:t>
      </w:r>
      <w:r>
        <w:t></w:t>
      </w:r>
      <w:r>
        <w:t></w:t>
      </w:r>
      <w:r>
        <w:rPr>
          <w:rFonts w:hint="eastAsia"/>
        </w:rPr>
        <w:t>Радомская</w:t>
      </w:r>
      <w:r>
        <w:t></w:t>
      </w:r>
      <w:r>
        <w:t></w:t>
      </w:r>
      <w:r>
        <w:t></w:t>
      </w:r>
      <w:r>
        <w:rPr>
          <w:rFonts w:hint="eastAsia"/>
        </w:rPr>
        <w:t>Под</w:t>
      </w:r>
      <w:r>
        <w:t></w:t>
      </w:r>
      <w:r>
        <w:rPr>
          <w:rFonts w:hint="eastAsia"/>
        </w:rPr>
        <w:t>общей</w:t>
      </w:r>
      <w:r>
        <w:t></w:t>
      </w:r>
      <w:r>
        <w:rPr>
          <w:rFonts w:hint="eastAsia"/>
        </w:rPr>
        <w:t>ред</w:t>
      </w:r>
      <w:r>
        <w:t></w:t>
      </w:r>
      <w:r>
        <w:t></w:t>
      </w:r>
      <w:r>
        <w:rPr>
          <w:rFonts w:hint="eastAsia"/>
        </w:rPr>
        <w:t>Л</w:t>
      </w:r>
      <w:r>
        <w:t></w:t>
      </w:r>
      <w:r>
        <w:rPr>
          <w:rFonts w:hint="eastAsia"/>
        </w:rPr>
        <w:t>Г</w:t>
      </w:r>
      <w:r>
        <w:t></w:t>
      </w:r>
      <w:r>
        <w:t></w:t>
      </w:r>
      <w:r>
        <w:rPr>
          <w:rFonts w:hint="eastAsia"/>
        </w:rPr>
        <w:t>Савенковой</w:t>
      </w:r>
      <w:r>
        <w:t></w:t>
      </w:r>
      <w:r>
        <w:t></w:t>
      </w:r>
      <w:r>
        <w:rPr>
          <w:rFonts w:hint="eastAsia"/>
        </w:rPr>
        <w:t>–</w:t>
      </w:r>
      <w:r>
        <w:t></w:t>
      </w:r>
      <w:r>
        <w:rPr>
          <w:rFonts w:hint="eastAsia"/>
        </w:rPr>
        <w:t>М</w:t>
      </w:r>
      <w:r>
        <w:t></w:t>
      </w:r>
      <w:r>
        <w:t></w:t>
      </w:r>
      <w:r>
        <w:t></w:t>
      </w:r>
      <w:r>
        <w:rPr>
          <w:rFonts w:hint="eastAsia"/>
        </w:rPr>
        <w:t>ФГБНУ</w:t>
      </w:r>
      <w:r>
        <w:t></w:t>
      </w:r>
      <w:r>
        <w:rPr>
          <w:rFonts w:hint="eastAsia"/>
        </w:rPr>
        <w:t>ИХОиК</w:t>
      </w:r>
      <w:r>
        <w:t></w:t>
      </w:r>
      <w:r>
        <w:rPr>
          <w:rFonts w:hint="eastAsia"/>
        </w:rPr>
        <w:t>РАО</w:t>
      </w:r>
      <w:r>
        <w:t></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п</w:t>
      </w:r>
      <w:r>
        <w:t></w:t>
      </w:r>
      <w:r>
        <w:rPr>
          <w:rFonts w:hint="eastAsia"/>
        </w:rPr>
        <w:t>л</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Психолого</w:t>
      </w:r>
      <w:r>
        <w:t></w:t>
      </w:r>
      <w:r>
        <w:rPr>
          <w:rFonts w:hint="eastAsia"/>
        </w:rPr>
        <w:t>педагогические</w:t>
      </w:r>
      <w:r>
        <w:t></w:t>
      </w:r>
      <w:r>
        <w:rPr>
          <w:rFonts w:hint="eastAsia"/>
        </w:rPr>
        <w:t>условия</w:t>
      </w:r>
      <w:r>
        <w:t></w:t>
      </w:r>
      <w:r>
        <w:rPr>
          <w:rFonts w:hint="eastAsia"/>
        </w:rPr>
        <w:t>развития</w:t>
      </w:r>
      <w:r>
        <w:t></w:t>
      </w:r>
      <w:r>
        <w:rPr>
          <w:rFonts w:hint="eastAsia"/>
        </w:rPr>
        <w:t>визуальной</w:t>
      </w:r>
      <w:r>
        <w:t></w:t>
      </w:r>
      <w:r>
        <w:rPr>
          <w:rFonts w:hint="eastAsia"/>
        </w:rPr>
        <w:t>культуры</w:t>
      </w:r>
      <w:r>
        <w:t></w:t>
      </w:r>
      <w:r>
        <w:rPr>
          <w:rFonts w:hint="eastAsia"/>
        </w:rPr>
        <w:t>средствами</w:t>
      </w:r>
      <w:r>
        <w:t></w:t>
      </w:r>
      <w:r>
        <w:rPr>
          <w:rFonts w:hint="eastAsia"/>
        </w:rPr>
        <w:t>литературы</w:t>
      </w:r>
      <w:r>
        <w:t></w:t>
      </w:r>
      <w:r>
        <w:rPr>
          <w:rFonts w:hint="eastAsia"/>
        </w:rPr>
        <w:t>и</w:t>
      </w:r>
      <w:r>
        <w:t></w:t>
      </w:r>
      <w:r>
        <w:rPr>
          <w:rFonts w:hint="eastAsia"/>
        </w:rPr>
        <w:t>изобразительного</w:t>
      </w:r>
      <w:r>
        <w:t></w:t>
      </w:r>
      <w:r>
        <w:rPr>
          <w:rFonts w:hint="eastAsia"/>
        </w:rPr>
        <w:t>искусства</w:t>
      </w:r>
      <w:r>
        <w:t></w:t>
      </w:r>
      <w:r>
        <w:t></w:t>
      </w:r>
      <w:r>
        <w:rPr>
          <w:rFonts w:hint="eastAsia"/>
        </w:rPr>
        <w:t>Текст</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Современные</w:t>
      </w:r>
      <w:r>
        <w:t></w:t>
      </w:r>
      <w:r>
        <w:rPr>
          <w:rFonts w:hint="eastAsia"/>
        </w:rPr>
        <w:t>тенденции</w:t>
      </w:r>
      <w:r>
        <w:t></w:t>
      </w:r>
      <w:r>
        <w:rPr>
          <w:rFonts w:hint="eastAsia"/>
        </w:rPr>
        <w:t>развития</w:t>
      </w:r>
      <w:r>
        <w:t></w:t>
      </w:r>
      <w:r>
        <w:rPr>
          <w:rFonts w:hint="eastAsia"/>
        </w:rPr>
        <w:t>науки</w:t>
      </w:r>
      <w:r>
        <w:t></w:t>
      </w:r>
      <w:r>
        <w:rPr>
          <w:rFonts w:hint="eastAsia"/>
        </w:rPr>
        <w:t>и</w:t>
      </w:r>
      <w:r>
        <w:t></w:t>
      </w:r>
      <w:r>
        <w:rPr>
          <w:rFonts w:hint="eastAsia"/>
        </w:rPr>
        <w:t>технологий</w:t>
      </w:r>
      <w:r>
        <w:t></w:t>
      </w:r>
      <w:r>
        <w:t></w:t>
      </w:r>
      <w:r>
        <w:rPr>
          <w:rFonts w:hint="eastAsia"/>
        </w:rPr>
        <w:t>сб</w:t>
      </w:r>
      <w:r>
        <w:t></w:t>
      </w:r>
      <w:r>
        <w:t></w:t>
      </w:r>
      <w:r>
        <w:rPr>
          <w:rFonts w:hint="eastAsia"/>
        </w:rPr>
        <w:t>науч</w:t>
      </w:r>
      <w:r>
        <w:t></w:t>
      </w:r>
      <w:r>
        <w:t></w:t>
      </w:r>
      <w:r>
        <w:rPr>
          <w:rFonts w:hint="eastAsia"/>
        </w:rPr>
        <w:t>трудов</w:t>
      </w:r>
      <w:r>
        <w:t></w:t>
      </w:r>
      <w:r>
        <w:rPr>
          <w:rFonts w:hint="eastAsia"/>
        </w:rPr>
        <w:t>по</w:t>
      </w:r>
      <w:r>
        <w:t></w:t>
      </w:r>
      <w:r>
        <w:rPr>
          <w:rFonts w:hint="eastAsia"/>
        </w:rPr>
        <w:t>материалам</w:t>
      </w:r>
      <w:r>
        <w:t></w:t>
      </w:r>
      <w:r>
        <w:t></w:t>
      </w:r>
      <w:r>
        <w:t></w:t>
      </w:r>
      <w:r>
        <w:t></w:t>
      </w:r>
      <w:r>
        <w:rPr>
          <w:rFonts w:hint="eastAsia"/>
        </w:rPr>
        <w:t>Международной</w:t>
      </w:r>
      <w:r>
        <w:t></w:t>
      </w:r>
      <w:r>
        <w:rPr>
          <w:rFonts w:hint="eastAsia"/>
        </w:rPr>
        <w:t>научно</w:t>
      </w:r>
      <w:r>
        <w:t></w:t>
      </w:r>
      <w:r>
        <w:rPr>
          <w:rFonts w:hint="eastAsia"/>
        </w:rPr>
        <w:t>практич</w:t>
      </w:r>
      <w:r>
        <w:t></w:t>
      </w:r>
      <w:r>
        <w:t></w:t>
      </w:r>
      <w:r>
        <w:rPr>
          <w:rFonts w:hint="eastAsia"/>
        </w:rPr>
        <w:t>конференции</w:t>
      </w:r>
      <w:r>
        <w:t></w:t>
      </w:r>
      <w:r>
        <w:t></w:t>
      </w:r>
      <w:r>
        <w:t></w:t>
      </w:r>
      <w:r>
        <w:t></w:t>
      </w:r>
      <w:r>
        <w:t></w:t>
      </w:r>
      <w:r>
        <w:rPr>
          <w:rFonts w:hint="eastAsia"/>
        </w:rPr>
        <w:t>мая</w:t>
      </w:r>
      <w:r>
        <w:t></w:t>
      </w:r>
      <w:r>
        <w:t></w:t>
      </w:r>
      <w:r>
        <w:t></w:t>
      </w:r>
      <w:r>
        <w:t></w:t>
      </w:r>
      <w:r>
        <w:t></w:t>
      </w:r>
      <w:r>
        <w:t></w:t>
      </w:r>
      <w:r>
        <w:rPr>
          <w:rFonts w:hint="eastAsia"/>
        </w:rPr>
        <w:t>г</w:t>
      </w:r>
      <w:r>
        <w:t></w:t>
      </w:r>
      <w:r>
        <w:t></w:t>
      </w:r>
      <w:r>
        <w:t></w:t>
      </w:r>
      <w:r>
        <w:rPr>
          <w:rFonts w:hint="eastAsia"/>
        </w:rPr>
        <w:t>в</w:t>
      </w:r>
      <w:r>
        <w:t></w:t>
      </w:r>
      <w:r>
        <w:t></w:t>
      </w:r>
      <w:r>
        <w:t></w:t>
      </w:r>
      <w:r>
        <w:rPr>
          <w:rFonts w:hint="eastAsia"/>
        </w:rPr>
        <w:t>ч</w:t>
      </w:r>
      <w:r>
        <w:t></w:t>
      </w:r>
      <w:r>
        <w:t></w:t>
      </w:r>
      <w:r>
        <w:t></w:t>
      </w:r>
      <w:r>
        <w:t></w:t>
      </w:r>
      <w:r>
        <w:rPr>
          <w:rFonts w:hint="eastAsia"/>
        </w:rPr>
        <w:t>Под</w:t>
      </w:r>
      <w:r>
        <w:t></w:t>
      </w:r>
      <w:r>
        <w:rPr>
          <w:rFonts w:hint="eastAsia"/>
        </w:rPr>
        <w:t>общ</w:t>
      </w:r>
      <w:r>
        <w:t></w:t>
      </w:r>
      <w:r>
        <w:t></w:t>
      </w:r>
      <w:r>
        <w:rPr>
          <w:rFonts w:hint="eastAsia"/>
        </w:rPr>
        <w:t>ред</w:t>
      </w:r>
      <w:r>
        <w:t></w:t>
      </w:r>
      <w:r>
        <w:t></w:t>
      </w:r>
      <w:r>
        <w:rPr>
          <w:rFonts w:hint="eastAsia"/>
        </w:rPr>
        <w:t>Е</w:t>
      </w:r>
      <w:r>
        <w:t></w:t>
      </w:r>
      <w:r>
        <w:rPr>
          <w:rFonts w:hint="eastAsia"/>
        </w:rPr>
        <w:t>П</w:t>
      </w:r>
      <w:r>
        <w:t></w:t>
      </w:r>
      <w:r>
        <w:t></w:t>
      </w:r>
      <w:r>
        <w:rPr>
          <w:rFonts w:hint="eastAsia"/>
        </w:rPr>
        <w:t>Ткачевой</w:t>
      </w:r>
      <w:r>
        <w:t></w:t>
      </w:r>
      <w:r>
        <w:t></w:t>
      </w:r>
      <w:r>
        <w:rPr>
          <w:rFonts w:hint="eastAsia"/>
        </w:rPr>
        <w:t>–</w:t>
      </w:r>
      <w:r>
        <w:t></w:t>
      </w:r>
      <w:r>
        <w:rPr>
          <w:rFonts w:hint="eastAsia"/>
        </w:rPr>
        <w:t>Белгород</w:t>
      </w:r>
      <w:r>
        <w:t></w:t>
      </w:r>
      <w:r>
        <w:t></w:t>
      </w:r>
      <w:r>
        <w:rPr>
          <w:rFonts w:hint="eastAsia"/>
        </w:rPr>
        <w:t>ИП</w:t>
      </w:r>
      <w:r>
        <w:t></w:t>
      </w:r>
      <w:r>
        <w:rPr>
          <w:rFonts w:hint="eastAsia"/>
        </w:rPr>
        <w:t>Ткачева</w:t>
      </w:r>
      <w:r>
        <w:t></w:t>
      </w:r>
      <w:r>
        <w:rPr>
          <w:rFonts w:hint="eastAsia"/>
        </w:rPr>
        <w:t>Е</w:t>
      </w:r>
      <w:r>
        <w:t></w:t>
      </w:r>
      <w:r>
        <w:rPr>
          <w:rFonts w:hint="eastAsia"/>
        </w:rPr>
        <w:t>П</w:t>
      </w:r>
      <w:r>
        <w:t></w:t>
      </w:r>
      <w:r>
        <w:t></w:t>
      </w:r>
      <w:r>
        <w:t></w:t>
      </w:r>
      <w:r>
        <w:t></w:t>
      </w:r>
      <w:r>
        <w:t></w:t>
      </w:r>
      <w:r>
        <w:t></w:t>
      </w:r>
      <w:r>
        <w:t></w:t>
      </w:r>
      <w:r>
        <w:t></w:t>
      </w:r>
      <w:r>
        <w:t></w:t>
      </w:r>
      <w:r>
        <w:rPr>
          <w:rFonts w:hint="eastAsia"/>
        </w:rPr>
        <w:t>–</w:t>
      </w:r>
      <w:r>
        <w:t></w:t>
      </w:r>
      <w:r>
        <w:rPr>
          <w:rFonts w:hint="eastAsia"/>
        </w:rPr>
        <w:t>Ч</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r>
        <w:rPr>
          <w:rFonts w:hint="eastAsia"/>
        </w:rPr>
        <w:t>–</w:t>
      </w:r>
      <w:r>
        <w:t></w:t>
      </w:r>
      <w:r>
        <w:t></w:t>
      </w:r>
      <w:r>
        <w:t></w:t>
      </w:r>
      <w:r>
        <w:t></w:t>
      </w:r>
      <w:r>
        <w:t></w:t>
      </w:r>
      <w:r>
        <w:rPr>
          <w:rFonts w:hint="eastAsia"/>
        </w:rPr>
        <w:t>п</w:t>
      </w:r>
      <w:r>
        <w:t></w:t>
      </w:r>
      <w:r>
        <w:rPr>
          <w:rFonts w:hint="eastAsia"/>
        </w:rPr>
        <w:t>л</w:t>
      </w:r>
      <w:r>
        <w:t></w:t>
      </w:r>
    </w:p>
    <w:p w:rsidR="00C1509F" w:rsidRDefault="00C1509F" w:rsidP="00C1509F">
      <w:r>
        <w:t></w:t>
      </w:r>
      <w:r>
        <w:t></w:t>
      </w:r>
      <w:r>
        <w:tab/>
      </w:r>
      <w:r>
        <w:rPr>
          <w:rFonts w:hint="eastAsia"/>
        </w:rPr>
        <w:t>Кононова</w:t>
      </w:r>
      <w:r>
        <w:t></w:t>
      </w:r>
      <w:r>
        <w:t></w:t>
      </w:r>
      <w:r>
        <w:rPr>
          <w:rFonts w:hint="eastAsia"/>
        </w:rPr>
        <w:t>Е</w:t>
      </w:r>
      <w:r>
        <w:t></w:t>
      </w:r>
      <w:r>
        <w:rPr>
          <w:rFonts w:hint="eastAsia"/>
        </w:rPr>
        <w:t>А</w:t>
      </w:r>
      <w:r>
        <w:t></w:t>
      </w:r>
      <w:r>
        <w:t></w:t>
      </w:r>
      <w:r>
        <w:rPr>
          <w:rFonts w:hint="eastAsia"/>
        </w:rPr>
        <w:t>Развитие</w:t>
      </w:r>
      <w:r>
        <w:t></w:t>
      </w:r>
      <w:r>
        <w:rPr>
          <w:rFonts w:hint="eastAsia"/>
        </w:rPr>
        <w:t>визуальной</w:t>
      </w:r>
      <w:r>
        <w:t></w:t>
      </w:r>
      <w:r>
        <w:rPr>
          <w:rFonts w:hint="eastAsia"/>
        </w:rPr>
        <w:t>культуры</w:t>
      </w:r>
      <w:r>
        <w:t></w:t>
      </w:r>
      <w:r>
        <w:rPr>
          <w:rFonts w:hint="eastAsia"/>
        </w:rPr>
        <w:t>современных</w:t>
      </w:r>
      <w:r>
        <w:t></w:t>
      </w:r>
      <w:r>
        <w:rPr>
          <w:rFonts w:hint="eastAsia"/>
        </w:rPr>
        <w:t>подростков</w:t>
      </w:r>
      <w:r>
        <w:t></w:t>
      </w:r>
      <w:r>
        <w:rPr>
          <w:rFonts w:hint="eastAsia"/>
        </w:rPr>
        <w:t>в</w:t>
      </w:r>
      <w:r>
        <w:t></w:t>
      </w:r>
      <w:r>
        <w:rPr>
          <w:rFonts w:hint="eastAsia"/>
        </w:rPr>
        <w:t>системе</w:t>
      </w:r>
      <w:r>
        <w:t></w:t>
      </w:r>
      <w:r>
        <w:rPr>
          <w:rFonts w:hint="eastAsia"/>
        </w:rPr>
        <w:t>общего</w:t>
      </w:r>
      <w:r>
        <w:t></w:t>
      </w:r>
      <w:r>
        <w:rPr>
          <w:rFonts w:hint="eastAsia"/>
        </w:rPr>
        <w:t>образования</w:t>
      </w:r>
      <w:r>
        <w:t></w:t>
      </w:r>
      <w:r>
        <w:t></w:t>
      </w:r>
      <w:r>
        <w:rPr>
          <w:rFonts w:hint="eastAsia"/>
        </w:rPr>
        <w:t>Текст</w:t>
      </w:r>
      <w:r>
        <w:t></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Современное</w:t>
      </w:r>
      <w:r>
        <w:t></w:t>
      </w:r>
      <w:r>
        <w:rPr>
          <w:rFonts w:hint="eastAsia"/>
        </w:rPr>
        <w:t>художественное</w:t>
      </w:r>
      <w:r>
        <w:t></w:t>
      </w:r>
      <w:r>
        <w:rPr>
          <w:rFonts w:hint="eastAsia"/>
        </w:rPr>
        <w:t>образование</w:t>
      </w:r>
      <w:r>
        <w:t></w:t>
      </w:r>
      <w:r>
        <w:t></w:t>
      </w:r>
      <w:r>
        <w:rPr>
          <w:rFonts w:hint="eastAsia"/>
        </w:rPr>
        <w:t>педагогические</w:t>
      </w:r>
      <w:r>
        <w:t></w:t>
      </w:r>
      <w:r>
        <w:rPr>
          <w:rFonts w:hint="eastAsia"/>
        </w:rPr>
        <w:t>аспекты</w:t>
      </w:r>
      <w:r>
        <w:t></w:t>
      </w:r>
      <w:r>
        <w:rPr>
          <w:rFonts w:hint="eastAsia"/>
        </w:rPr>
        <w:t>оптимизации</w:t>
      </w:r>
      <w:r>
        <w:t></w:t>
      </w:r>
      <w:r>
        <w:t></w:t>
      </w:r>
      <w:r>
        <w:rPr>
          <w:rFonts w:hint="eastAsia"/>
        </w:rPr>
        <w:t>сб</w:t>
      </w:r>
      <w:r>
        <w:t></w:t>
      </w:r>
      <w:r>
        <w:t></w:t>
      </w:r>
      <w:r>
        <w:rPr>
          <w:rFonts w:hint="eastAsia"/>
        </w:rPr>
        <w:t>науч</w:t>
      </w:r>
      <w:r>
        <w:t></w:t>
      </w:r>
      <w:r>
        <w:t></w:t>
      </w:r>
      <w:r>
        <w:rPr>
          <w:rFonts w:hint="eastAsia"/>
        </w:rPr>
        <w:t>трудов</w:t>
      </w:r>
      <w:r>
        <w:tab/>
      </w:r>
      <w:r>
        <w:rPr>
          <w:rFonts w:hint="eastAsia"/>
        </w:rPr>
        <w:t>международной</w:t>
      </w:r>
      <w:r>
        <w:tab/>
      </w:r>
      <w:r>
        <w:rPr>
          <w:rFonts w:hint="eastAsia"/>
        </w:rPr>
        <w:t>научно</w:t>
      </w:r>
      <w:r>
        <w:t></w:t>
      </w:r>
      <w:r>
        <w:rPr>
          <w:rFonts w:hint="eastAsia"/>
        </w:rPr>
        <w:t>практич</w:t>
      </w:r>
      <w:r>
        <w:t></w:t>
      </w:r>
      <w:r>
        <w:tab/>
      </w:r>
      <w:r>
        <w:rPr>
          <w:rFonts w:hint="eastAsia"/>
        </w:rPr>
        <w:t>конференции</w:t>
      </w:r>
      <w:r>
        <w:tab/>
      </w:r>
      <w:r>
        <w:t></w:t>
      </w:r>
      <w:r>
        <w:rPr>
          <w:rFonts w:hint="eastAsia"/>
        </w:rPr>
        <w:t>Современное</w:t>
      </w:r>
      <w:r>
        <w:t></w:t>
      </w:r>
      <w:r>
        <w:rPr>
          <w:rFonts w:hint="eastAsia"/>
        </w:rPr>
        <w:t>художественное</w:t>
      </w:r>
      <w:r>
        <w:t></w:t>
      </w:r>
      <w:r>
        <w:rPr>
          <w:rFonts w:hint="eastAsia"/>
        </w:rPr>
        <w:t>образование</w:t>
      </w:r>
      <w:r>
        <w:t></w:t>
      </w:r>
      <w:r>
        <w:t></w:t>
      </w:r>
      <w:r>
        <w:rPr>
          <w:rFonts w:hint="eastAsia"/>
        </w:rPr>
        <w:t>педагогические</w:t>
      </w:r>
      <w:r>
        <w:t></w:t>
      </w:r>
      <w:r>
        <w:rPr>
          <w:rFonts w:hint="eastAsia"/>
        </w:rPr>
        <w:t>аспекты</w:t>
      </w:r>
      <w:r>
        <w:t></w:t>
      </w:r>
      <w:r>
        <w:rPr>
          <w:rFonts w:hint="eastAsia"/>
        </w:rPr>
        <w:t>оптимизации</w:t>
      </w:r>
      <w:r>
        <w:t></w:t>
      </w:r>
      <w:r>
        <w:t></w:t>
      </w:r>
      <w:r>
        <w:t></w:t>
      </w:r>
      <w:r>
        <w:t></w:t>
      </w:r>
      <w:r>
        <w:rPr>
          <w:rFonts w:hint="eastAsia"/>
        </w:rPr>
        <w:t>Сост</w:t>
      </w:r>
      <w:r>
        <w:t></w:t>
      </w:r>
      <w:r>
        <w:t></w:t>
      </w:r>
      <w:r>
        <w:rPr>
          <w:rFonts w:hint="eastAsia"/>
        </w:rPr>
        <w:t>Н</w:t>
      </w:r>
      <w:r>
        <w:t></w:t>
      </w:r>
      <w:r>
        <w:rPr>
          <w:rFonts w:hint="eastAsia"/>
        </w:rPr>
        <w:t>В</w:t>
      </w:r>
      <w:r>
        <w:t></w:t>
      </w:r>
      <w:r>
        <w:t></w:t>
      </w:r>
      <w:r>
        <w:rPr>
          <w:rFonts w:hint="eastAsia"/>
        </w:rPr>
        <w:t>Курбатова</w:t>
      </w:r>
      <w:r>
        <w:t></w:t>
      </w:r>
      <w:r>
        <w:t></w:t>
      </w:r>
      <w:r>
        <w:rPr>
          <w:rFonts w:hint="eastAsia"/>
        </w:rPr>
        <w:t>Е</w:t>
      </w:r>
      <w:r>
        <w:t></w:t>
      </w:r>
      <w:r>
        <w:rPr>
          <w:rFonts w:hint="eastAsia"/>
        </w:rPr>
        <w:t>П</w:t>
      </w:r>
      <w:r>
        <w:t></w:t>
      </w:r>
      <w:r>
        <w:t></w:t>
      </w:r>
      <w:r>
        <w:rPr>
          <w:rFonts w:hint="eastAsia"/>
        </w:rPr>
        <w:t>Быкова</w:t>
      </w:r>
      <w:r>
        <w:t></w:t>
      </w:r>
      <w:r>
        <w:t></w:t>
      </w:r>
      <w:r>
        <w:rPr>
          <w:rFonts w:hint="eastAsia"/>
        </w:rPr>
        <w:t>–</w:t>
      </w:r>
      <w:r>
        <w:t></w:t>
      </w:r>
      <w:r>
        <w:rPr>
          <w:rFonts w:hint="eastAsia"/>
        </w:rPr>
        <w:t>М</w:t>
      </w:r>
      <w:r>
        <w:t></w:t>
      </w:r>
      <w:r>
        <w:t></w:t>
      </w:r>
      <w:r>
        <w:t></w:t>
      </w:r>
      <w:r>
        <w:rPr>
          <w:rFonts w:hint="eastAsia"/>
        </w:rPr>
        <w:t>Изд</w:t>
      </w:r>
      <w:r>
        <w:t></w:t>
      </w:r>
      <w:r>
        <w:rPr>
          <w:rFonts w:hint="eastAsia"/>
        </w:rPr>
        <w:t>во</w:t>
      </w:r>
      <w:r>
        <w:t></w:t>
      </w:r>
      <w:r>
        <w:rPr>
          <w:rFonts w:hint="eastAsia"/>
        </w:rPr>
        <w:t>Академия</w:t>
      </w:r>
      <w:r>
        <w:t></w:t>
      </w:r>
      <w:r>
        <w:rPr>
          <w:rFonts w:hint="eastAsia"/>
        </w:rPr>
        <w:t>Акварели</w:t>
      </w:r>
      <w:r>
        <w:t></w:t>
      </w:r>
      <w:r>
        <w:rPr>
          <w:rFonts w:hint="eastAsia"/>
        </w:rPr>
        <w:t>и</w:t>
      </w:r>
      <w:r>
        <w:t></w:t>
      </w:r>
      <w:r>
        <w:rPr>
          <w:rFonts w:hint="eastAsia"/>
        </w:rPr>
        <w:t>изящных</w:t>
      </w:r>
      <w:r>
        <w:t></w:t>
      </w:r>
      <w:r>
        <w:rPr>
          <w:rFonts w:hint="eastAsia"/>
        </w:rPr>
        <w:t>искусств</w:t>
      </w:r>
      <w:r>
        <w:t></w:t>
      </w:r>
      <w:r>
        <w:rPr>
          <w:rFonts w:hint="eastAsia"/>
        </w:rPr>
        <w:t>Сергея</w:t>
      </w:r>
      <w:r>
        <w:t></w:t>
      </w:r>
      <w:r>
        <w:rPr>
          <w:rFonts w:hint="eastAsia"/>
        </w:rPr>
        <w:t>Андрияки</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п</w:t>
      </w:r>
      <w:r>
        <w:t></w:t>
      </w:r>
      <w:r>
        <w:rPr>
          <w:rFonts w:hint="eastAsia"/>
        </w:rPr>
        <w:t>л</w:t>
      </w:r>
      <w:r>
        <w:t></w:t>
      </w:r>
    </w:p>
    <w:p w:rsidR="00C1509F" w:rsidRDefault="00C1509F" w:rsidP="00C1509F">
      <w:r>
        <w:t></w:t>
      </w:r>
      <w:r>
        <w:t></w:t>
      </w:r>
      <w:r>
        <w:t></w:t>
      </w:r>
      <w:r>
        <w:tab/>
      </w:r>
      <w:r>
        <w:rPr>
          <w:rFonts w:hint="eastAsia"/>
        </w:rPr>
        <w:t>Кононова</w:t>
      </w:r>
      <w:r>
        <w:t></w:t>
      </w:r>
      <w:r>
        <w:t></w:t>
      </w:r>
      <w:r>
        <w:rPr>
          <w:rFonts w:hint="eastAsia"/>
        </w:rPr>
        <w:t>Е</w:t>
      </w:r>
      <w:r>
        <w:t></w:t>
      </w:r>
      <w:r>
        <w:rPr>
          <w:rFonts w:hint="eastAsia"/>
        </w:rPr>
        <w:t>А</w:t>
      </w:r>
      <w:r>
        <w:t></w:t>
      </w:r>
      <w:r>
        <w:t></w:t>
      </w:r>
      <w:r>
        <w:rPr>
          <w:rFonts w:hint="eastAsia"/>
        </w:rPr>
        <w:t>Система</w:t>
      </w:r>
      <w:r>
        <w:t></w:t>
      </w:r>
      <w:r>
        <w:rPr>
          <w:rFonts w:hint="eastAsia"/>
        </w:rPr>
        <w:t>педагогических</w:t>
      </w:r>
      <w:r>
        <w:t></w:t>
      </w:r>
      <w:r>
        <w:rPr>
          <w:rFonts w:hint="eastAsia"/>
        </w:rPr>
        <w:t>ситуаций</w:t>
      </w:r>
      <w:r>
        <w:t></w:t>
      </w:r>
      <w:r>
        <w:rPr>
          <w:rFonts w:hint="eastAsia"/>
        </w:rPr>
        <w:t>и</w:t>
      </w:r>
      <w:r>
        <w:t></w:t>
      </w:r>
      <w:r>
        <w:rPr>
          <w:rFonts w:hint="eastAsia"/>
        </w:rPr>
        <w:t>творческо</w:t>
      </w:r>
      <w:r>
        <w:t></w:t>
      </w:r>
    </w:p>
    <w:p w:rsidR="00C1509F" w:rsidRDefault="00C1509F" w:rsidP="00C1509F">
      <w:r>
        <w:rPr>
          <w:rFonts w:hint="eastAsia"/>
        </w:rPr>
        <w:t>поисковых</w:t>
      </w:r>
      <w:r>
        <w:t></w:t>
      </w:r>
      <w:r>
        <w:rPr>
          <w:rFonts w:hint="eastAsia"/>
        </w:rPr>
        <w:t>заданий</w:t>
      </w:r>
      <w:r>
        <w:t></w:t>
      </w:r>
      <w:r>
        <w:rPr>
          <w:rFonts w:hint="eastAsia"/>
        </w:rPr>
        <w:t>в</w:t>
      </w:r>
      <w:r>
        <w:t></w:t>
      </w:r>
      <w:r>
        <w:rPr>
          <w:rFonts w:hint="eastAsia"/>
        </w:rPr>
        <w:t>педагогической</w:t>
      </w:r>
      <w:r>
        <w:t></w:t>
      </w:r>
      <w:r>
        <w:rPr>
          <w:rFonts w:hint="eastAsia"/>
        </w:rPr>
        <w:t>технологии</w:t>
      </w:r>
      <w:r>
        <w:t></w:t>
      </w:r>
      <w:r>
        <w:rPr>
          <w:rFonts w:hint="eastAsia"/>
        </w:rPr>
        <w:t>тренинга</w:t>
      </w:r>
      <w:r>
        <w:t></w:t>
      </w:r>
      <w:r>
        <w:rPr>
          <w:rFonts w:hint="eastAsia"/>
        </w:rPr>
        <w:t>развития</w:t>
      </w:r>
      <w:r>
        <w:t></w:t>
      </w:r>
      <w:r>
        <w:rPr>
          <w:rFonts w:hint="eastAsia"/>
        </w:rPr>
        <w:t>визуальной</w:t>
      </w:r>
    </w:p>
    <w:p w:rsidR="00C1509F" w:rsidRDefault="00C1509F" w:rsidP="00C1509F">
      <w:r>
        <w:rPr>
          <w:rFonts w:hint="eastAsia"/>
        </w:rPr>
        <w:t>культуры</w:t>
      </w:r>
      <w:r>
        <w:t></w:t>
      </w:r>
      <w:r>
        <w:rPr>
          <w:rFonts w:hint="eastAsia"/>
        </w:rPr>
        <w:t>учащихся</w:t>
      </w:r>
      <w:r>
        <w:t></w:t>
      </w:r>
      <w:r>
        <w:t></w:t>
      </w:r>
      <w:r>
        <w:t></w:t>
      </w:r>
      <w:r>
        <w:rPr>
          <w:rFonts w:hint="eastAsia"/>
        </w:rPr>
        <w:t>Е</w:t>
      </w:r>
      <w:r>
        <w:t></w:t>
      </w:r>
      <w:r>
        <w:rPr>
          <w:rFonts w:hint="eastAsia"/>
        </w:rPr>
        <w:t>А</w:t>
      </w:r>
      <w:r>
        <w:t></w:t>
      </w:r>
      <w:r>
        <w:t></w:t>
      </w:r>
      <w:r>
        <w:rPr>
          <w:rFonts w:hint="eastAsia"/>
        </w:rPr>
        <w:t>Кононова</w:t>
      </w:r>
      <w:r>
        <w:t></w:t>
      </w:r>
      <w:r>
        <w:t></w:t>
      </w:r>
      <w:r>
        <w:t></w:t>
      </w:r>
      <w:r>
        <w:t></w:t>
      </w:r>
      <w:r>
        <w:rPr>
          <w:rFonts w:hint="eastAsia"/>
        </w:rPr>
        <w:t>Технологии</w:t>
      </w:r>
      <w:r>
        <w:t></w:t>
      </w:r>
      <w:r>
        <w:rPr>
          <w:rFonts w:hint="eastAsia"/>
        </w:rPr>
        <w:t>и</w:t>
      </w:r>
      <w:r>
        <w:t></w:t>
      </w:r>
      <w:r>
        <w:rPr>
          <w:rFonts w:hint="eastAsia"/>
        </w:rPr>
        <w:t>инновации</w:t>
      </w:r>
      <w:r>
        <w:t></w:t>
      </w:r>
      <w:r>
        <w:rPr>
          <w:rFonts w:hint="eastAsia"/>
        </w:rPr>
        <w:t>в</w:t>
      </w:r>
      <w:r>
        <w:t></w:t>
      </w:r>
      <w:r>
        <w:rPr>
          <w:rFonts w:hint="eastAsia"/>
        </w:rPr>
        <w:t>практике</w:t>
      </w:r>
      <w:r>
        <w:t></w:t>
      </w:r>
      <w:r>
        <w:rPr>
          <w:rFonts w:hint="eastAsia"/>
        </w:rPr>
        <w:t>работы</w:t>
      </w:r>
    </w:p>
    <w:p w:rsidR="00C1509F" w:rsidRDefault="00C1509F" w:rsidP="00C1509F">
      <w:r>
        <w:rPr>
          <w:rFonts w:hint="eastAsia"/>
        </w:rPr>
        <w:t>общеобразовательной</w:t>
      </w:r>
      <w:r>
        <w:t></w:t>
      </w:r>
      <w:r>
        <w:rPr>
          <w:rFonts w:hint="eastAsia"/>
        </w:rPr>
        <w:t>школы</w:t>
      </w:r>
      <w:r>
        <w:t></w:t>
      </w:r>
      <w:r>
        <w:t></w:t>
      </w:r>
      <w:r>
        <w:rPr>
          <w:rFonts w:hint="eastAsia"/>
        </w:rPr>
        <w:t>Сб</w:t>
      </w:r>
      <w:r>
        <w:t></w:t>
      </w:r>
      <w:r>
        <w:t></w:t>
      </w:r>
      <w:r>
        <w:rPr>
          <w:rFonts w:hint="eastAsia"/>
        </w:rPr>
        <w:t>науч</w:t>
      </w:r>
      <w:r>
        <w:t></w:t>
      </w:r>
      <w:r>
        <w:t></w:t>
      </w:r>
      <w:r>
        <w:rPr>
          <w:rFonts w:hint="eastAsia"/>
        </w:rPr>
        <w:t>трудов</w:t>
      </w:r>
      <w:r>
        <w:t></w:t>
      </w:r>
      <w:r>
        <w:t></w:t>
      </w:r>
      <w:r>
        <w:rPr>
          <w:rFonts w:hint="eastAsia"/>
        </w:rPr>
        <w:t>–</w:t>
      </w:r>
      <w:r>
        <w:t></w:t>
      </w:r>
      <w:r>
        <w:rPr>
          <w:rFonts w:hint="eastAsia"/>
        </w:rPr>
        <w:t>М</w:t>
      </w:r>
      <w:r>
        <w:t></w:t>
      </w:r>
      <w:r>
        <w:t></w:t>
      </w:r>
      <w:r>
        <w:t></w:t>
      </w:r>
      <w:r>
        <w:rPr>
          <w:rFonts w:hint="eastAsia"/>
        </w:rPr>
        <w:t>ФГБНУ</w:t>
      </w:r>
      <w:r>
        <w:t></w:t>
      </w:r>
      <w:r>
        <w:t></w:t>
      </w:r>
      <w:r>
        <w:rPr>
          <w:rFonts w:hint="eastAsia"/>
        </w:rPr>
        <w:t>ИХОиК</w:t>
      </w:r>
      <w:r>
        <w:t></w:t>
      </w:r>
      <w:r>
        <w:rPr>
          <w:rFonts w:hint="eastAsia"/>
        </w:rPr>
        <w:t>РАО</w:t>
      </w:r>
      <w:r>
        <w:t></w:t>
      </w:r>
      <w:r>
        <w:t></w:t>
      </w:r>
    </w:p>
    <w:p w:rsidR="00C1509F" w:rsidRDefault="00C1509F" w:rsidP="00C1509F">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r>
        <w:t></w:t>
      </w:r>
      <w:r>
        <w:rPr>
          <w:rFonts w:hint="eastAsia"/>
        </w:rPr>
        <w:t>–</w:t>
      </w:r>
      <w:r>
        <w:t></w:t>
      </w:r>
      <w:r>
        <w:t></w:t>
      </w:r>
      <w:r>
        <w:t></w:t>
      </w:r>
      <w:r>
        <w:t></w:t>
      </w:r>
      <w:r>
        <w:t></w:t>
      </w:r>
      <w:r>
        <w:rPr>
          <w:rFonts w:hint="eastAsia"/>
        </w:rPr>
        <w:t>п</w:t>
      </w:r>
      <w:r>
        <w:t></w:t>
      </w:r>
      <w:r>
        <w:rPr>
          <w:rFonts w:hint="eastAsia"/>
        </w:rPr>
        <w:t>л</w:t>
      </w:r>
      <w:r>
        <w:t></w:t>
      </w:r>
    </w:p>
    <w:p w:rsidR="00E47A85" w:rsidRPr="00C1509F" w:rsidRDefault="00C1509F" w:rsidP="00C1509F">
      <w:r>
        <w:t></w:t>
      </w:r>
      <w:r>
        <w:t></w:t>
      </w:r>
    </w:p>
    <w:sectPr w:rsidR="00E47A85" w:rsidRPr="00C1509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42" w:rsidRDefault="00207F42">
      <w:pPr>
        <w:spacing w:after="0" w:line="240" w:lineRule="auto"/>
      </w:pPr>
      <w:r>
        <w:separator/>
      </w:r>
    </w:p>
  </w:endnote>
  <w:endnote w:type="continuationSeparator" w:id="0">
    <w:p w:rsidR="00207F42" w:rsidRDefault="0020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FF104E">
    <w:pPr>
      <w:rPr>
        <w:sz w:val="2"/>
        <w:szCs w:val="2"/>
      </w:rPr>
    </w:pPr>
    <w:r w:rsidRPr="00FF10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07F42" w:rsidRDefault="00FF104E">
                <w:pPr>
                  <w:spacing w:line="240" w:lineRule="auto"/>
                </w:pPr>
                <w:fldSimple w:instr=" PAGE \* MERGEFORMAT ">
                  <w:r w:rsidR="00207F42"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FF104E">
    <w:pPr>
      <w:rPr>
        <w:sz w:val="2"/>
        <w:szCs w:val="2"/>
      </w:rPr>
    </w:pPr>
    <w:r w:rsidRPr="00FF10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07F42" w:rsidRDefault="00FF104E">
                <w:pPr>
                  <w:spacing w:line="240" w:lineRule="auto"/>
                </w:pPr>
                <w:fldSimple w:instr=" PAGE \* MERGEFORMAT ">
                  <w:r w:rsidR="00C1509F" w:rsidRPr="00C1509F">
                    <w:rPr>
                      <w:rStyle w:val="afffff9"/>
                      <w:noProof/>
                    </w:rPr>
                    <w:t>36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42" w:rsidRDefault="00207F42"/>
    <w:p w:rsidR="00207F42" w:rsidRDefault="00207F42"/>
    <w:p w:rsidR="00207F42" w:rsidRDefault="00207F42"/>
    <w:p w:rsidR="00207F42" w:rsidRDefault="00207F42"/>
    <w:p w:rsidR="00207F42" w:rsidRDefault="00207F42"/>
    <w:p w:rsidR="00207F42" w:rsidRDefault="00207F42"/>
    <w:p w:rsidR="00207F42" w:rsidRDefault="00FF104E">
      <w:pPr>
        <w:rPr>
          <w:sz w:val="2"/>
          <w:szCs w:val="2"/>
        </w:rPr>
      </w:pPr>
      <w:r w:rsidRPr="00FF10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07F42" w:rsidRDefault="00FF104E">
                  <w:pPr>
                    <w:spacing w:line="240" w:lineRule="auto"/>
                  </w:pPr>
                  <w:fldSimple w:instr=" PAGE \* MERGEFORMAT ">
                    <w:r w:rsidR="00207F42" w:rsidRPr="00384EF7">
                      <w:rPr>
                        <w:rStyle w:val="afffff9"/>
                        <w:b w:val="0"/>
                        <w:bCs w:val="0"/>
                        <w:noProof/>
                      </w:rPr>
                      <w:t>6</w:t>
                    </w:r>
                  </w:fldSimple>
                </w:p>
              </w:txbxContent>
            </v:textbox>
            <w10:wrap anchorx="page" anchory="page"/>
          </v:shape>
        </w:pict>
      </w:r>
    </w:p>
    <w:p w:rsidR="00207F42" w:rsidRDefault="00207F42"/>
    <w:p w:rsidR="00207F42" w:rsidRDefault="00207F42"/>
    <w:p w:rsidR="00207F42" w:rsidRDefault="00FF104E">
      <w:pPr>
        <w:rPr>
          <w:sz w:val="2"/>
          <w:szCs w:val="2"/>
        </w:rPr>
      </w:pPr>
      <w:r w:rsidRPr="00FF10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07F42" w:rsidRDefault="00207F42"/>
                <w:p w:rsidR="00207F42" w:rsidRDefault="00FF104E">
                  <w:pPr>
                    <w:pStyle w:val="1ffffff7"/>
                    <w:spacing w:line="240" w:lineRule="auto"/>
                  </w:pPr>
                  <w:fldSimple w:instr=" PAGE \* MERGEFORMAT ">
                    <w:r w:rsidR="00207F42" w:rsidRPr="00384EF7">
                      <w:rPr>
                        <w:rStyle w:val="3b"/>
                        <w:noProof/>
                      </w:rPr>
                      <w:t>6</w:t>
                    </w:r>
                  </w:fldSimple>
                </w:p>
              </w:txbxContent>
            </v:textbox>
            <w10:wrap anchorx="page" anchory="page"/>
          </v:shape>
        </w:pict>
      </w:r>
    </w:p>
    <w:p w:rsidR="00207F42" w:rsidRDefault="00207F42"/>
    <w:p w:rsidR="00207F42" w:rsidRDefault="00207F42">
      <w:pPr>
        <w:rPr>
          <w:sz w:val="2"/>
          <w:szCs w:val="2"/>
        </w:rPr>
      </w:pPr>
    </w:p>
    <w:p w:rsidR="00207F42" w:rsidRDefault="00207F42"/>
    <w:p w:rsidR="00207F42" w:rsidRDefault="00207F42">
      <w:pPr>
        <w:spacing w:after="0" w:line="240" w:lineRule="auto"/>
      </w:pPr>
    </w:p>
  </w:footnote>
  <w:footnote w:type="continuationSeparator" w:id="0">
    <w:p w:rsidR="00207F42" w:rsidRDefault="0020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2" w:rsidRDefault="00207F42"/>
  <w:p w:rsidR="00207F42" w:rsidRPr="005856C0" w:rsidRDefault="00207F42"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10"/>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2F974-5FCE-4C2D-8B8D-A0212B41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36</Pages>
  <Words>8064</Words>
  <Characters>45969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53926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cp:revision>
  <cp:lastPrinted>2009-02-06T05:36:00Z</cp:lastPrinted>
  <dcterms:created xsi:type="dcterms:W3CDTF">2022-11-21T19:25:00Z</dcterms:created>
  <dcterms:modified xsi:type="dcterms:W3CDTF">2022-12-26T11:20:00Z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