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2E55" w14:textId="77777777" w:rsidR="006257F2" w:rsidRDefault="006257F2" w:rsidP="006257F2">
      <w:r>
        <w:rPr>
          <w:rFonts w:hint="eastAsia"/>
        </w:rPr>
        <w:t>На</w:t>
      </w:r>
      <w:r>
        <w:t xml:space="preserve"> </w:t>
      </w:r>
      <w:r>
        <w:rPr>
          <w:rFonts w:hint="eastAsia"/>
        </w:rPr>
        <w:t>правах</w:t>
      </w:r>
      <w:r>
        <w:t xml:space="preserve"> </w:t>
      </w:r>
      <w:r>
        <w:rPr>
          <w:rFonts w:hint="eastAsia"/>
        </w:rPr>
        <w:t>рукописи</w:t>
      </w:r>
    </w:p>
    <w:p w14:paraId="22D8126D" w14:textId="77777777" w:rsidR="006257F2" w:rsidRDefault="006257F2" w:rsidP="006257F2">
      <w:r>
        <w:rPr>
          <w:rFonts w:hint="eastAsia"/>
        </w:rPr>
        <w:t>АНТОШИНА</w:t>
      </w:r>
      <w:r>
        <w:t xml:space="preserve"> </w:t>
      </w:r>
      <w:r>
        <w:rPr>
          <w:rFonts w:hint="eastAsia"/>
        </w:rPr>
        <w:t>Ирина</w:t>
      </w:r>
      <w:r>
        <w:t xml:space="preserve"> </w:t>
      </w:r>
      <w:r>
        <w:rPr>
          <w:rFonts w:hint="eastAsia"/>
        </w:rPr>
        <w:t>Александровна</w:t>
      </w:r>
    </w:p>
    <w:p w14:paraId="5647A522" w14:textId="77777777" w:rsidR="006257F2" w:rsidRDefault="006257F2" w:rsidP="006257F2">
      <w:r>
        <w:rPr>
          <w:rFonts w:hint="eastAsia"/>
        </w:rPr>
        <w:t>СТРУКТУРНЫЕ</w:t>
      </w:r>
      <w:r>
        <w:t xml:space="preserve"> </w:t>
      </w:r>
      <w:r>
        <w:rPr>
          <w:rFonts w:hint="eastAsia"/>
        </w:rPr>
        <w:t>ПРЕВРАЩЕНИЯ</w:t>
      </w:r>
      <w:r>
        <w:t xml:space="preserve"> </w:t>
      </w:r>
      <w:r>
        <w:rPr>
          <w:rFonts w:hint="eastAsia"/>
        </w:rPr>
        <w:t>В</w:t>
      </w:r>
      <w:r>
        <w:t xml:space="preserve"> </w:t>
      </w:r>
      <w:r>
        <w:rPr>
          <w:rFonts w:hint="eastAsia"/>
        </w:rPr>
        <w:t>АМОРФНЫХ</w:t>
      </w:r>
      <w:r>
        <w:t xml:space="preserve"> </w:t>
      </w:r>
      <w:r>
        <w:rPr>
          <w:rFonts w:hint="eastAsia"/>
        </w:rPr>
        <w:t>СПЛАВАХ</w:t>
      </w:r>
    </w:p>
    <w:p w14:paraId="1596E96A" w14:textId="77777777" w:rsidR="006257F2" w:rsidRDefault="006257F2" w:rsidP="006257F2">
      <w:r>
        <w:rPr>
          <w:rFonts w:hint="eastAsia"/>
        </w:rPr>
        <w:t>НА</w:t>
      </w:r>
      <w:r>
        <w:t xml:space="preserve"> </w:t>
      </w:r>
      <w:r>
        <w:rPr>
          <w:rFonts w:hint="eastAsia"/>
        </w:rPr>
        <w:t>ОСНОВЕ</w:t>
      </w:r>
      <w:r>
        <w:t xml:space="preserve"> </w:t>
      </w:r>
      <w:r>
        <w:rPr>
          <w:rFonts w:hint="eastAsia"/>
        </w:rPr>
        <w:t>КОБАЛЬТА</w:t>
      </w:r>
      <w:r>
        <w:t xml:space="preserve"> </w:t>
      </w:r>
      <w:r>
        <w:rPr>
          <w:rFonts w:hint="eastAsia"/>
        </w:rPr>
        <w:t>И</w:t>
      </w:r>
      <w:r>
        <w:t xml:space="preserve"> </w:t>
      </w:r>
      <w:r>
        <w:rPr>
          <w:rFonts w:hint="eastAsia"/>
        </w:rPr>
        <w:t>ЖЕЛЕЗА</w:t>
      </w:r>
      <w:r>
        <w:t>,</w:t>
      </w:r>
    </w:p>
    <w:p w14:paraId="598535BD" w14:textId="77777777" w:rsidR="006257F2" w:rsidRDefault="006257F2" w:rsidP="006257F2">
      <w:r>
        <w:rPr>
          <w:rFonts w:hint="eastAsia"/>
        </w:rPr>
        <w:t>ИНДУЦИРОВАННЫЕ</w:t>
      </w:r>
      <w:r>
        <w:t xml:space="preserve"> </w:t>
      </w:r>
      <w:r>
        <w:rPr>
          <w:rFonts w:hint="eastAsia"/>
        </w:rPr>
        <w:t>ИОННЫМ</w:t>
      </w:r>
      <w:r>
        <w:t xml:space="preserve"> </w:t>
      </w:r>
      <w:r>
        <w:rPr>
          <w:rFonts w:hint="eastAsia"/>
        </w:rPr>
        <w:t>ОБЛУЧЕНИЕМ</w:t>
      </w:r>
    </w:p>
    <w:p w14:paraId="666B7045" w14:textId="77777777" w:rsidR="006257F2" w:rsidRDefault="006257F2" w:rsidP="006257F2">
      <w:r>
        <w:rPr>
          <w:rFonts w:hint="eastAsia"/>
        </w:rPr>
        <w:t>Специальность</w:t>
      </w:r>
      <w:r>
        <w:t xml:space="preserve"> 01.04.07 - </w:t>
      </w:r>
      <w:r>
        <w:rPr>
          <w:rFonts w:hint="eastAsia"/>
        </w:rPr>
        <w:t>физика</w:t>
      </w:r>
      <w:r>
        <w:t xml:space="preserve"> </w:t>
      </w:r>
      <w:r>
        <w:rPr>
          <w:rFonts w:hint="eastAsia"/>
        </w:rPr>
        <w:t>конденсированного</w:t>
      </w:r>
      <w:r>
        <w:t xml:space="preserve"> </w:t>
      </w:r>
      <w:r>
        <w:rPr>
          <w:rFonts w:hint="eastAsia"/>
        </w:rPr>
        <w:t>состояния</w:t>
      </w:r>
    </w:p>
    <w:p w14:paraId="42BEF463" w14:textId="77777777" w:rsidR="006257F2" w:rsidRDefault="006257F2" w:rsidP="006257F2">
      <w:r>
        <w:rPr>
          <w:rFonts w:hint="eastAsia"/>
        </w:rPr>
        <w:t>АВТОРЕФЕРАТ</w:t>
      </w:r>
    </w:p>
    <w:p w14:paraId="32B25454" w14:textId="77777777" w:rsidR="006257F2" w:rsidRDefault="006257F2" w:rsidP="006257F2">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p>
    <w:p w14:paraId="7E59F699" w14:textId="77777777" w:rsidR="006257F2" w:rsidRDefault="006257F2" w:rsidP="006257F2">
      <w:r>
        <w:rPr>
          <w:rFonts w:hint="eastAsia"/>
        </w:rPr>
        <w:t>кандидата</w:t>
      </w:r>
      <w:r>
        <w:t xml:space="preserve"> </w:t>
      </w:r>
      <w:r>
        <w:rPr>
          <w:rFonts w:hint="eastAsia"/>
        </w:rPr>
        <w:t>физико</w:t>
      </w:r>
      <w:r>
        <w:t>-</w:t>
      </w:r>
      <w:r>
        <w:rPr>
          <w:rFonts w:hint="eastAsia"/>
        </w:rPr>
        <w:t>математических</w:t>
      </w:r>
      <w:r>
        <w:t xml:space="preserve"> </w:t>
      </w:r>
      <w:r>
        <w:rPr>
          <w:rFonts w:hint="eastAsia"/>
        </w:rPr>
        <w:t>наук</w:t>
      </w:r>
    </w:p>
    <w:p w14:paraId="5C5654D9" w14:textId="77777777" w:rsidR="006257F2" w:rsidRDefault="006257F2" w:rsidP="006257F2">
      <w:r>
        <w:t>\</w:t>
      </w:r>
      <w:r>
        <w:rPr>
          <w:rFonts w:hint="eastAsia"/>
        </w:rPr>
        <w:t>Дл</w:t>
      </w:r>
      <w:r>
        <w:t>*0</w:t>
      </w:r>
    </w:p>
    <w:p w14:paraId="7702000A" w14:textId="77777777" w:rsidR="006257F2" w:rsidRDefault="006257F2" w:rsidP="006257F2">
      <w:r>
        <w:rPr>
          <w:rFonts w:hint="eastAsia"/>
        </w:rPr>
        <w:t>Москва</w:t>
      </w:r>
      <w:r>
        <w:t>-2005</w:t>
      </w:r>
    </w:p>
    <w:p w14:paraId="22C87F76" w14:textId="77777777" w:rsidR="006257F2" w:rsidRDefault="006257F2" w:rsidP="006257F2">
      <w:r>
        <w:t xml:space="preserve"> </w:t>
      </w:r>
    </w:p>
    <w:p w14:paraId="00CEA737" w14:textId="77777777" w:rsidR="006257F2" w:rsidRDefault="006257F2" w:rsidP="006257F2">
      <w:r>
        <w:rPr>
          <w:rFonts w:hint="eastAsia"/>
        </w:rPr>
        <w:t>Работа</w:t>
      </w:r>
      <w:r>
        <w:t xml:space="preserve">     </w:t>
      </w:r>
      <w:r>
        <w:rPr>
          <w:rFonts w:hint="eastAsia"/>
        </w:rPr>
        <w:t>вьтолнена</w:t>
      </w:r>
      <w:r>
        <w:t xml:space="preserve">     </w:t>
      </w:r>
      <w:r>
        <w:rPr>
          <w:rFonts w:hint="eastAsia"/>
        </w:rPr>
        <w:t>на</w:t>
      </w:r>
      <w:r>
        <w:t xml:space="preserve">     </w:t>
      </w:r>
      <w:r>
        <w:rPr>
          <w:rFonts w:hint="eastAsia"/>
        </w:rPr>
        <w:t>кафедре</w:t>
      </w:r>
      <w:r>
        <w:t xml:space="preserve">      </w:t>
      </w:r>
      <w:r>
        <w:rPr>
          <w:rFonts w:hint="eastAsia"/>
        </w:rPr>
        <w:t>материаловедения</w:t>
      </w:r>
      <w:r>
        <w:t xml:space="preserve">      </w:t>
      </w:r>
      <w:r>
        <w:rPr>
          <w:rFonts w:hint="eastAsia"/>
        </w:rPr>
        <w:t>Обнинского</w:t>
      </w:r>
      <w:r>
        <w:t xml:space="preserve"> </w:t>
      </w:r>
      <w:r>
        <w:rPr>
          <w:rFonts w:hint="eastAsia"/>
        </w:rPr>
        <w:t>государственного</w:t>
      </w:r>
      <w:r>
        <w:t xml:space="preserve"> </w:t>
      </w:r>
      <w:r>
        <w:rPr>
          <w:rFonts w:hint="eastAsia"/>
        </w:rPr>
        <w:t>технического</w:t>
      </w:r>
      <w:r>
        <w:t xml:space="preserve"> </w:t>
      </w:r>
      <w:r>
        <w:rPr>
          <w:rFonts w:hint="eastAsia"/>
        </w:rPr>
        <w:t>университета</w:t>
      </w:r>
      <w:r>
        <w:t xml:space="preserve"> </w:t>
      </w:r>
      <w:r>
        <w:rPr>
          <w:rFonts w:hint="eastAsia"/>
        </w:rPr>
        <w:t>атомной</w:t>
      </w:r>
      <w:r>
        <w:t xml:space="preserve"> </w:t>
      </w:r>
      <w:r>
        <w:rPr>
          <w:rFonts w:hint="eastAsia"/>
        </w:rPr>
        <w:t>энергетики</w:t>
      </w:r>
    </w:p>
    <w:p w14:paraId="12F19830" w14:textId="77777777" w:rsidR="006257F2" w:rsidRDefault="006257F2" w:rsidP="006257F2">
      <w:r>
        <w:t xml:space="preserve"> </w:t>
      </w:r>
    </w:p>
    <w:p w14:paraId="59682D8C" w14:textId="77777777" w:rsidR="006257F2" w:rsidRDefault="006257F2" w:rsidP="006257F2">
      <w:r>
        <w:rPr>
          <w:rFonts w:hint="eastAsia"/>
        </w:rPr>
        <w:t>Научный</w:t>
      </w:r>
      <w:r>
        <w:t xml:space="preserve"> </w:t>
      </w:r>
      <w:r>
        <w:rPr>
          <w:rFonts w:hint="eastAsia"/>
        </w:rPr>
        <w:t>руководитель</w:t>
      </w:r>
      <w:r>
        <w:t>:</w:t>
      </w:r>
    </w:p>
    <w:p w14:paraId="0CA83D79" w14:textId="77777777" w:rsidR="006257F2" w:rsidRDefault="006257F2" w:rsidP="006257F2">
      <w:r>
        <w:t xml:space="preserve"> </w:t>
      </w:r>
    </w:p>
    <w:p w14:paraId="2D4B1271" w14:textId="77777777" w:rsidR="006257F2" w:rsidRDefault="006257F2" w:rsidP="006257F2">
      <w:r>
        <w:rPr>
          <w:rFonts w:hint="eastAsia"/>
        </w:rPr>
        <w:t>доктор</w:t>
      </w:r>
      <w:r>
        <w:t xml:space="preserve"> </w:t>
      </w:r>
      <w:r>
        <w:rPr>
          <w:rFonts w:hint="eastAsia"/>
        </w:rPr>
        <w:t>физико</w:t>
      </w:r>
      <w:r>
        <w:t>-</w:t>
      </w:r>
      <w:r>
        <w:rPr>
          <w:rFonts w:hint="eastAsia"/>
        </w:rPr>
        <w:t>математических</w:t>
      </w:r>
      <w:r>
        <w:t xml:space="preserve"> </w:t>
      </w:r>
      <w:r>
        <w:rPr>
          <w:rFonts w:hint="eastAsia"/>
        </w:rPr>
        <w:t>наук</w:t>
      </w:r>
      <w:r>
        <w:t xml:space="preserve">, </w:t>
      </w:r>
      <w:r>
        <w:rPr>
          <w:rFonts w:hint="eastAsia"/>
        </w:rPr>
        <w:t>профессор</w:t>
      </w:r>
      <w:r>
        <w:t xml:space="preserve"> B.C. </w:t>
      </w:r>
      <w:r>
        <w:rPr>
          <w:rFonts w:hint="eastAsia"/>
        </w:rPr>
        <w:t>Хмелевская</w:t>
      </w:r>
    </w:p>
    <w:p w14:paraId="340F3778" w14:textId="77777777" w:rsidR="006257F2" w:rsidRDefault="006257F2" w:rsidP="006257F2">
      <w:r>
        <w:t xml:space="preserve"> </w:t>
      </w:r>
    </w:p>
    <w:p w14:paraId="46CFB5D5" w14:textId="77777777" w:rsidR="006257F2" w:rsidRDefault="006257F2" w:rsidP="006257F2"/>
    <w:p w14:paraId="297F91E9" w14:textId="77777777" w:rsidR="006257F2" w:rsidRDefault="006257F2" w:rsidP="006257F2">
      <w:r>
        <w:t xml:space="preserve"> </w:t>
      </w:r>
    </w:p>
    <w:p w14:paraId="1E0D4FD8" w14:textId="77777777" w:rsidR="006257F2" w:rsidRDefault="006257F2" w:rsidP="006257F2">
      <w:r>
        <w:rPr>
          <w:rFonts w:hint="eastAsia"/>
        </w:rPr>
        <w:t>Официальные</w:t>
      </w:r>
      <w:r>
        <w:t xml:space="preserve"> </w:t>
      </w:r>
      <w:r>
        <w:rPr>
          <w:rFonts w:hint="eastAsia"/>
        </w:rPr>
        <w:t>оппоненты</w:t>
      </w:r>
      <w:r>
        <w:t>:</w:t>
      </w:r>
    </w:p>
    <w:p w14:paraId="7FBCCDC8" w14:textId="77777777" w:rsidR="006257F2" w:rsidRDefault="006257F2" w:rsidP="006257F2">
      <w:r>
        <w:t xml:space="preserve"> </w:t>
      </w:r>
    </w:p>
    <w:p w14:paraId="092F7A54" w14:textId="77777777" w:rsidR="006257F2" w:rsidRDefault="006257F2" w:rsidP="006257F2">
      <w:r>
        <w:rPr>
          <w:rFonts w:hint="eastAsia"/>
        </w:rPr>
        <w:t>доктор</w:t>
      </w:r>
      <w:r>
        <w:t xml:space="preserve"> </w:t>
      </w:r>
      <w:r>
        <w:rPr>
          <w:rFonts w:hint="eastAsia"/>
        </w:rPr>
        <w:t>технических</w:t>
      </w:r>
      <w:r>
        <w:t xml:space="preserve"> </w:t>
      </w:r>
      <w:r>
        <w:rPr>
          <w:rFonts w:hint="eastAsia"/>
        </w:rPr>
        <w:t>наук</w:t>
      </w:r>
      <w:r>
        <w:t>,</w:t>
      </w:r>
    </w:p>
    <w:p w14:paraId="7D74A7FA" w14:textId="77777777" w:rsidR="006257F2" w:rsidRDefault="006257F2" w:rsidP="006257F2">
      <w:r>
        <w:rPr>
          <w:rFonts w:hint="eastAsia"/>
        </w:rPr>
        <w:t>В</w:t>
      </w:r>
      <w:r>
        <w:t>.</w:t>
      </w:r>
      <w:r>
        <w:rPr>
          <w:rFonts w:hint="eastAsia"/>
        </w:rPr>
        <w:t>В</w:t>
      </w:r>
      <w:r>
        <w:t xml:space="preserve">. </w:t>
      </w:r>
      <w:r>
        <w:rPr>
          <w:rFonts w:hint="eastAsia"/>
        </w:rPr>
        <w:t>Прасицкий</w:t>
      </w:r>
    </w:p>
    <w:p w14:paraId="7F5D1C40" w14:textId="77777777" w:rsidR="006257F2" w:rsidRDefault="006257F2" w:rsidP="006257F2">
      <w:r>
        <w:rPr>
          <w:rFonts w:hint="eastAsia"/>
        </w:rPr>
        <w:t>кандидат</w:t>
      </w:r>
      <w:r>
        <w:t xml:space="preserve"> </w:t>
      </w:r>
      <w:r>
        <w:rPr>
          <w:rFonts w:hint="eastAsia"/>
        </w:rPr>
        <w:t>физико</w:t>
      </w:r>
      <w:r>
        <w:t>-</w:t>
      </w:r>
      <w:r>
        <w:rPr>
          <w:rFonts w:hint="eastAsia"/>
        </w:rPr>
        <w:t>математических</w:t>
      </w:r>
      <w:r>
        <w:t xml:space="preserve"> </w:t>
      </w:r>
      <w:r>
        <w:rPr>
          <w:rFonts w:hint="eastAsia"/>
        </w:rPr>
        <w:t>наук</w:t>
      </w:r>
    </w:p>
    <w:p w14:paraId="3211BBF6" w14:textId="77777777" w:rsidR="006257F2" w:rsidRDefault="006257F2" w:rsidP="006257F2">
      <w:r>
        <w:rPr>
          <w:rFonts w:hint="eastAsia"/>
        </w:rPr>
        <w:t>И</w:t>
      </w:r>
      <w:r>
        <w:t>.</w:t>
      </w:r>
      <w:r>
        <w:rPr>
          <w:rFonts w:hint="eastAsia"/>
        </w:rPr>
        <w:t>В</w:t>
      </w:r>
      <w:r>
        <w:t xml:space="preserve">. </w:t>
      </w:r>
      <w:r>
        <w:rPr>
          <w:rFonts w:hint="eastAsia"/>
        </w:rPr>
        <w:t>Лясоцкий</w:t>
      </w:r>
    </w:p>
    <w:p w14:paraId="6D6497D1" w14:textId="77777777" w:rsidR="006257F2" w:rsidRDefault="006257F2" w:rsidP="006257F2">
      <w:r>
        <w:t xml:space="preserve"> </w:t>
      </w:r>
    </w:p>
    <w:p w14:paraId="472129C2" w14:textId="77777777" w:rsidR="006257F2" w:rsidRDefault="006257F2" w:rsidP="006257F2"/>
    <w:p w14:paraId="5E4BC2A1" w14:textId="77777777" w:rsidR="006257F2" w:rsidRDefault="006257F2" w:rsidP="006257F2">
      <w:r>
        <w:lastRenderedPageBreak/>
        <w:t xml:space="preserve"> </w:t>
      </w:r>
    </w:p>
    <w:p w14:paraId="1B767B73" w14:textId="77777777" w:rsidR="006257F2" w:rsidRDefault="006257F2" w:rsidP="006257F2">
      <w:r>
        <w:rPr>
          <w:rFonts w:hint="eastAsia"/>
        </w:rPr>
        <w:t>Ведущая</w:t>
      </w:r>
      <w:r>
        <w:t xml:space="preserve"> </w:t>
      </w:r>
      <w:r>
        <w:rPr>
          <w:rFonts w:hint="eastAsia"/>
        </w:rPr>
        <w:t>организация</w:t>
      </w:r>
      <w:r>
        <w:t>:</w:t>
      </w:r>
    </w:p>
    <w:p w14:paraId="2B6A9FE7" w14:textId="77777777" w:rsidR="006257F2" w:rsidRDefault="006257F2" w:rsidP="006257F2">
      <w:r>
        <w:t xml:space="preserve"> </w:t>
      </w:r>
    </w:p>
    <w:p w14:paraId="34853271" w14:textId="77777777" w:rsidR="006257F2" w:rsidRDefault="006257F2" w:rsidP="006257F2">
      <w:r>
        <w:rPr>
          <w:rFonts w:hint="eastAsia"/>
        </w:rPr>
        <w:t>Московский</w:t>
      </w:r>
      <w:r>
        <w:t xml:space="preserve"> </w:t>
      </w:r>
      <w:r>
        <w:rPr>
          <w:rFonts w:hint="eastAsia"/>
        </w:rPr>
        <w:t>институт</w:t>
      </w:r>
      <w:r>
        <w:t xml:space="preserve"> </w:t>
      </w:r>
      <w:r>
        <w:rPr>
          <w:rFonts w:hint="eastAsia"/>
        </w:rPr>
        <w:t>стали</w:t>
      </w:r>
      <w:r>
        <w:t xml:space="preserve"> </w:t>
      </w:r>
      <w:r>
        <w:rPr>
          <w:rFonts w:hint="eastAsia"/>
        </w:rPr>
        <w:t>и</w:t>
      </w:r>
      <w:r>
        <w:t xml:space="preserve"> </w:t>
      </w:r>
      <w:r>
        <w:rPr>
          <w:rFonts w:hint="eastAsia"/>
        </w:rPr>
        <w:t>сплавов</w:t>
      </w:r>
      <w:r>
        <w:t xml:space="preserve"> (</w:t>
      </w:r>
      <w:r>
        <w:rPr>
          <w:rFonts w:hint="eastAsia"/>
        </w:rPr>
        <w:t>технологический</w:t>
      </w:r>
      <w:r>
        <w:t xml:space="preserve"> </w:t>
      </w:r>
      <w:r>
        <w:rPr>
          <w:rFonts w:hint="eastAsia"/>
        </w:rPr>
        <w:t>университет</w:t>
      </w:r>
      <w:r>
        <w:t>)</w:t>
      </w:r>
    </w:p>
    <w:p w14:paraId="74ECE480" w14:textId="77777777" w:rsidR="006257F2" w:rsidRDefault="006257F2" w:rsidP="006257F2">
      <w:r>
        <w:t xml:space="preserve"> </w:t>
      </w:r>
    </w:p>
    <w:p w14:paraId="3F06FF55" w14:textId="77777777" w:rsidR="006257F2" w:rsidRDefault="006257F2" w:rsidP="006257F2">
      <w:r>
        <w:rPr>
          <w:rFonts w:hint="eastAsia"/>
        </w:rPr>
        <w:t>зо</w:t>
      </w:r>
    </w:p>
    <w:p w14:paraId="0A7E2B09" w14:textId="77777777" w:rsidR="006257F2" w:rsidRDefault="006257F2" w:rsidP="006257F2">
      <w:r>
        <w:rPr>
          <w:rFonts w:hint="eastAsia"/>
        </w:rPr>
        <w:t>Зашита</w:t>
      </w:r>
      <w:r>
        <w:t xml:space="preserve"> </w:t>
      </w:r>
      <w:r>
        <w:rPr>
          <w:rFonts w:hint="eastAsia"/>
        </w:rPr>
        <w:t>состоится</w:t>
      </w:r>
      <w:r>
        <w:t xml:space="preserve">  </w:t>
      </w:r>
      <w:r>
        <w:rPr>
          <w:rFonts w:hint="eastAsia"/>
        </w:rPr>
        <w:t>«</w:t>
      </w:r>
      <w:r>
        <w:t>2</w:t>
      </w:r>
      <w:r>
        <w:rPr>
          <w:rFonts w:hint="eastAsia"/>
        </w:rPr>
        <w:t>о</w:t>
      </w:r>
      <w:r>
        <w:t xml:space="preserve">&gt; </w:t>
      </w:r>
      <w:r>
        <w:rPr>
          <w:rFonts w:hint="eastAsia"/>
        </w:rPr>
        <w:t>ОМТЛбрЛ</w:t>
      </w:r>
      <w:r>
        <w:t xml:space="preserve">   2005 </w:t>
      </w:r>
      <w:r>
        <w:rPr>
          <w:rFonts w:hint="eastAsia"/>
        </w:rPr>
        <w:t>г</w:t>
      </w:r>
      <w:r>
        <w:t xml:space="preserve">. </w:t>
      </w:r>
      <w:r>
        <w:rPr>
          <w:rFonts w:hint="eastAsia"/>
        </w:rPr>
        <w:t>в</w:t>
      </w:r>
      <w:r>
        <w:tab/>
      </w:r>
      <w:r>
        <w:rPr>
          <w:rFonts w:hint="eastAsia"/>
        </w:rPr>
        <w:t>часов</w:t>
      </w:r>
      <w:r>
        <w:t xml:space="preserve"> </w:t>
      </w:r>
      <w:r>
        <w:rPr>
          <w:rFonts w:hint="eastAsia"/>
        </w:rPr>
        <w:t>на</w:t>
      </w:r>
      <w:r>
        <w:t xml:space="preserve"> </w:t>
      </w:r>
      <w:r>
        <w:rPr>
          <w:rFonts w:hint="eastAsia"/>
        </w:rPr>
        <w:t>заседании</w:t>
      </w:r>
    </w:p>
    <w:p w14:paraId="2545B2DE" w14:textId="77777777" w:rsidR="006257F2" w:rsidRDefault="006257F2" w:rsidP="006257F2">
      <w:r>
        <w:rPr>
          <w:rFonts w:hint="eastAsia"/>
        </w:rPr>
        <w:t>диссертационного</w:t>
      </w:r>
      <w:r>
        <w:t xml:space="preserve"> </w:t>
      </w:r>
      <w:r>
        <w:rPr>
          <w:rFonts w:hint="eastAsia"/>
        </w:rPr>
        <w:t>совета</w:t>
      </w:r>
      <w:r>
        <w:t xml:space="preserve"> </w:t>
      </w:r>
      <w:r>
        <w:rPr>
          <w:rFonts w:hint="eastAsia"/>
        </w:rPr>
        <w:t>Д</w:t>
      </w:r>
      <w:r>
        <w:t xml:space="preserve"> 212 141.17 </w:t>
      </w:r>
      <w:r>
        <w:rPr>
          <w:rFonts w:hint="eastAsia"/>
        </w:rPr>
        <w:t>при</w:t>
      </w:r>
      <w:r>
        <w:t xml:space="preserve"> </w:t>
      </w:r>
      <w:r>
        <w:rPr>
          <w:rFonts w:hint="eastAsia"/>
        </w:rPr>
        <w:t>Московском</w:t>
      </w:r>
      <w:r>
        <w:t xml:space="preserve"> </w:t>
      </w:r>
      <w:r>
        <w:rPr>
          <w:rFonts w:hint="eastAsia"/>
        </w:rPr>
        <w:t>государственном</w:t>
      </w:r>
      <w:r>
        <w:t xml:space="preserve"> </w:t>
      </w:r>
      <w:r>
        <w:rPr>
          <w:rFonts w:hint="eastAsia"/>
        </w:rPr>
        <w:t>техническом</w:t>
      </w:r>
      <w:r>
        <w:t xml:space="preserve"> </w:t>
      </w:r>
      <w:r>
        <w:rPr>
          <w:rFonts w:hint="eastAsia"/>
        </w:rPr>
        <w:t>университете</w:t>
      </w:r>
      <w:r>
        <w:t xml:space="preserve"> </w:t>
      </w:r>
      <w:r>
        <w:rPr>
          <w:rFonts w:hint="eastAsia"/>
        </w:rPr>
        <w:t>имени</w:t>
      </w:r>
      <w:r>
        <w:t xml:space="preserve"> </w:t>
      </w:r>
      <w:r>
        <w:rPr>
          <w:rFonts w:hint="eastAsia"/>
        </w:rPr>
        <w:t>Н</w:t>
      </w:r>
      <w:r>
        <w:t>.</w:t>
      </w:r>
      <w:r>
        <w:rPr>
          <w:rFonts w:hint="eastAsia"/>
        </w:rPr>
        <w:t>Э</w:t>
      </w:r>
      <w:r>
        <w:t xml:space="preserve">. </w:t>
      </w:r>
      <w:r>
        <w:rPr>
          <w:rFonts w:hint="eastAsia"/>
        </w:rPr>
        <w:t>Баумана</w:t>
      </w:r>
      <w:r>
        <w:t xml:space="preserve"> </w:t>
      </w:r>
      <w:r>
        <w:rPr>
          <w:rFonts w:hint="eastAsia"/>
        </w:rPr>
        <w:t>по</w:t>
      </w:r>
      <w:r>
        <w:t xml:space="preserve"> </w:t>
      </w:r>
      <w:r>
        <w:rPr>
          <w:rFonts w:hint="eastAsia"/>
        </w:rPr>
        <w:t>адресу</w:t>
      </w:r>
      <w:r>
        <w:t xml:space="preserve">: 248600, </w:t>
      </w:r>
      <w:r>
        <w:rPr>
          <w:rFonts w:hint="eastAsia"/>
        </w:rPr>
        <w:t>г</w:t>
      </w:r>
      <w:r>
        <w:t xml:space="preserve">. </w:t>
      </w:r>
      <w:r>
        <w:rPr>
          <w:rFonts w:hint="eastAsia"/>
        </w:rPr>
        <w:t>Калуга</w:t>
      </w:r>
      <w:r>
        <w:t xml:space="preserve">, </w:t>
      </w:r>
      <w:r>
        <w:rPr>
          <w:rFonts w:hint="eastAsia"/>
        </w:rPr>
        <w:t>ул</w:t>
      </w:r>
      <w:r>
        <w:t xml:space="preserve">. </w:t>
      </w:r>
      <w:r>
        <w:rPr>
          <w:rFonts w:hint="eastAsia"/>
        </w:rPr>
        <w:t>Баженова</w:t>
      </w:r>
      <w:r>
        <w:t xml:space="preserve">, 4, </w:t>
      </w:r>
      <w:r>
        <w:rPr>
          <w:rFonts w:hint="eastAsia"/>
        </w:rPr>
        <w:t>МГТУ</w:t>
      </w:r>
      <w:r>
        <w:t xml:space="preserve"> </w:t>
      </w:r>
      <w:r>
        <w:rPr>
          <w:rFonts w:hint="eastAsia"/>
        </w:rPr>
        <w:t>имени</w:t>
      </w:r>
      <w:r>
        <w:t xml:space="preserve"> </w:t>
      </w:r>
      <w:r>
        <w:rPr>
          <w:rFonts w:hint="eastAsia"/>
        </w:rPr>
        <w:t>Н</w:t>
      </w:r>
      <w:r>
        <w:t>.</w:t>
      </w:r>
      <w:r>
        <w:rPr>
          <w:rFonts w:hint="eastAsia"/>
        </w:rPr>
        <w:t>Э</w:t>
      </w:r>
      <w:r>
        <w:t xml:space="preserve">. </w:t>
      </w:r>
      <w:r>
        <w:rPr>
          <w:rFonts w:hint="eastAsia"/>
        </w:rPr>
        <w:t>Баумана</w:t>
      </w:r>
      <w:r>
        <w:t xml:space="preserve">, </w:t>
      </w:r>
      <w:r>
        <w:rPr>
          <w:rFonts w:hint="eastAsia"/>
        </w:rPr>
        <w:t>Калужский</w:t>
      </w:r>
      <w:r>
        <w:t xml:space="preserve"> </w:t>
      </w:r>
      <w:r>
        <w:rPr>
          <w:rFonts w:hint="eastAsia"/>
        </w:rPr>
        <w:t>филиал</w:t>
      </w:r>
    </w:p>
    <w:p w14:paraId="7DEBA3C5" w14:textId="77777777" w:rsidR="006257F2" w:rsidRDefault="006257F2" w:rsidP="006257F2">
      <w:r>
        <w:rPr>
          <w:rFonts w:hint="eastAsia"/>
        </w:rPr>
        <w:t>С</w:t>
      </w:r>
      <w:r>
        <w:t xml:space="preserve"> </w:t>
      </w:r>
      <w:r>
        <w:rPr>
          <w:rFonts w:hint="eastAsia"/>
        </w:rPr>
        <w:t>диссертацией</w:t>
      </w:r>
      <w:r>
        <w:t xml:space="preserve"> </w:t>
      </w:r>
      <w:r>
        <w:rPr>
          <w:rFonts w:hint="eastAsia"/>
        </w:rPr>
        <w:t>можно</w:t>
      </w:r>
      <w:r>
        <w:t xml:space="preserve"> </w:t>
      </w:r>
      <w:r>
        <w:rPr>
          <w:rFonts w:hint="eastAsia"/>
        </w:rPr>
        <w:t>ознакомиться</w:t>
      </w:r>
      <w:r>
        <w:t xml:space="preserve"> </w:t>
      </w:r>
      <w:r>
        <w:rPr>
          <w:rFonts w:hint="eastAsia"/>
        </w:rPr>
        <w:t>в</w:t>
      </w:r>
      <w:r>
        <w:t xml:space="preserve"> </w:t>
      </w:r>
      <w:r>
        <w:rPr>
          <w:rFonts w:hint="eastAsia"/>
        </w:rPr>
        <w:t>библиотеке</w:t>
      </w:r>
    </w:p>
    <w:p w14:paraId="53F6B473" w14:textId="77777777" w:rsidR="006257F2" w:rsidRDefault="006257F2" w:rsidP="006257F2">
      <w:r>
        <w:rPr>
          <w:rFonts w:hint="eastAsia"/>
        </w:rPr>
        <w:t>МГТУ</w:t>
      </w:r>
      <w:r>
        <w:t xml:space="preserve"> </w:t>
      </w:r>
      <w:r>
        <w:rPr>
          <w:rFonts w:hint="eastAsia"/>
        </w:rPr>
        <w:t>имени</w:t>
      </w:r>
      <w:r>
        <w:t xml:space="preserve"> </w:t>
      </w:r>
      <w:r>
        <w:rPr>
          <w:rFonts w:hint="eastAsia"/>
        </w:rPr>
        <w:t>Н</w:t>
      </w:r>
      <w:r>
        <w:t>.</w:t>
      </w:r>
      <w:r>
        <w:rPr>
          <w:rFonts w:hint="eastAsia"/>
        </w:rPr>
        <w:t>Э</w:t>
      </w:r>
      <w:r>
        <w:t xml:space="preserve">. </w:t>
      </w:r>
      <w:r>
        <w:rPr>
          <w:rFonts w:hint="eastAsia"/>
        </w:rPr>
        <w:t>Баумана</w:t>
      </w:r>
      <w:r>
        <w:t xml:space="preserve">, </w:t>
      </w:r>
      <w:r>
        <w:rPr>
          <w:rFonts w:hint="eastAsia"/>
        </w:rPr>
        <w:t>Калужский</w:t>
      </w:r>
      <w:r>
        <w:t xml:space="preserve"> </w:t>
      </w:r>
      <w:r>
        <w:rPr>
          <w:rFonts w:hint="eastAsia"/>
        </w:rPr>
        <w:t>филиал</w:t>
      </w:r>
    </w:p>
    <w:p w14:paraId="3A759198" w14:textId="77777777" w:rsidR="006257F2" w:rsidRDefault="006257F2" w:rsidP="006257F2">
      <w:r>
        <w:t>(</w:t>
      </w:r>
      <w:r>
        <w:rPr>
          <w:rFonts w:hint="eastAsia"/>
        </w:rPr>
        <w:t>г</w:t>
      </w:r>
      <w:r>
        <w:t xml:space="preserve">. </w:t>
      </w:r>
      <w:r>
        <w:rPr>
          <w:rFonts w:hint="eastAsia"/>
        </w:rPr>
        <w:t>Калуга</w:t>
      </w:r>
      <w:r>
        <w:t xml:space="preserve">, </w:t>
      </w:r>
      <w:r>
        <w:rPr>
          <w:rFonts w:hint="eastAsia"/>
        </w:rPr>
        <w:t>ул</w:t>
      </w:r>
      <w:r>
        <w:t xml:space="preserve">. </w:t>
      </w:r>
      <w:r>
        <w:rPr>
          <w:rFonts w:hint="eastAsia"/>
        </w:rPr>
        <w:t>Баженова</w:t>
      </w:r>
      <w:r>
        <w:t>, 4)</w:t>
      </w:r>
    </w:p>
    <w:p w14:paraId="4B5F4AB0" w14:textId="77777777" w:rsidR="006257F2" w:rsidRDefault="006257F2" w:rsidP="006257F2">
      <w:r>
        <w:rPr>
          <w:rFonts w:hint="eastAsia"/>
        </w:rPr>
        <w:t>Автореферат</w:t>
      </w:r>
      <w:r>
        <w:t xml:space="preserve"> </w:t>
      </w:r>
      <w:r>
        <w:rPr>
          <w:rFonts w:hint="eastAsia"/>
        </w:rPr>
        <w:t>разослан</w:t>
      </w:r>
      <w:r>
        <w:t xml:space="preserve"> </w:t>
      </w:r>
      <w:r>
        <w:rPr>
          <w:rFonts w:hint="eastAsia"/>
        </w:rPr>
        <w:t>«</w:t>
      </w:r>
      <w:r>
        <w:t>ffl</w:t>
      </w:r>
      <w:r>
        <w:rPr>
          <w:rFonts w:hint="eastAsia"/>
        </w:rPr>
        <w:t>»</w:t>
      </w:r>
      <w:r>
        <w:t xml:space="preserve"> </w:t>
      </w:r>
      <w:r>
        <w:rPr>
          <w:rFonts w:hint="eastAsia"/>
        </w:rPr>
        <w:t>С</w:t>
      </w:r>
      <w:r>
        <w:rPr>
          <w:rFonts w:hint="eastAsia"/>
        </w:rPr>
        <w:t>£</w:t>
      </w:r>
      <w:r>
        <w:rPr>
          <w:rFonts w:hint="eastAsia"/>
        </w:rPr>
        <w:t>ЛГМ</w:t>
      </w:r>
      <w:r>
        <w:t>&gt;/&gt;</w:t>
      </w:r>
      <w:r>
        <w:rPr>
          <w:rFonts w:hint="eastAsia"/>
        </w:rPr>
        <w:t>£</w:t>
      </w:r>
      <w:r>
        <w:t>.2005</w:t>
      </w:r>
    </w:p>
    <w:p w14:paraId="21C10CF1" w14:textId="77777777" w:rsidR="006257F2" w:rsidRDefault="006257F2" w:rsidP="006257F2">
      <w:r>
        <w:t xml:space="preserve"> </w:t>
      </w:r>
    </w:p>
    <w:p w14:paraId="061A4C93" w14:textId="77777777" w:rsidR="006257F2" w:rsidRDefault="006257F2" w:rsidP="006257F2">
      <w:r>
        <w:t xml:space="preserve"> </w:t>
      </w:r>
    </w:p>
    <w:p w14:paraId="39F860C5" w14:textId="77777777" w:rsidR="006257F2" w:rsidRDefault="006257F2" w:rsidP="006257F2">
      <w:r>
        <w:rPr>
          <w:rFonts w:hint="eastAsia"/>
        </w:rPr>
        <w:t>Ученый</w:t>
      </w:r>
      <w:r>
        <w:t xml:space="preserve"> </w:t>
      </w:r>
      <w:r>
        <w:rPr>
          <w:rFonts w:hint="eastAsia"/>
        </w:rPr>
        <w:t>секретарь</w:t>
      </w:r>
      <w:r>
        <w:t xml:space="preserve"> </w:t>
      </w:r>
      <w:r>
        <w:rPr>
          <w:rFonts w:hint="eastAsia"/>
        </w:rPr>
        <w:t>диссертационного</w:t>
      </w:r>
      <w:r>
        <w:t xml:space="preserve"> </w:t>
      </w:r>
      <w:r>
        <w:rPr>
          <w:rFonts w:hint="eastAsia"/>
        </w:rPr>
        <w:t>совета</w:t>
      </w:r>
      <w:r>
        <w:t xml:space="preserve"> </w:t>
      </w:r>
      <w:r>
        <w:rPr>
          <w:rFonts w:hint="eastAsia"/>
        </w:rPr>
        <w:t>канд</w:t>
      </w:r>
      <w:r>
        <w:t xml:space="preserve">. </w:t>
      </w:r>
      <w:r>
        <w:rPr>
          <w:rFonts w:hint="eastAsia"/>
        </w:rPr>
        <w:t>тех</w:t>
      </w:r>
      <w:r>
        <w:t xml:space="preserve">. </w:t>
      </w:r>
      <w:r>
        <w:rPr>
          <w:rFonts w:hint="eastAsia"/>
        </w:rPr>
        <w:t>наук</w:t>
      </w:r>
      <w:r>
        <w:t xml:space="preserve">, </w:t>
      </w:r>
      <w:r>
        <w:rPr>
          <w:rFonts w:hint="eastAsia"/>
        </w:rPr>
        <w:t>доцент</w:t>
      </w:r>
    </w:p>
    <w:p w14:paraId="08A53658" w14:textId="77777777" w:rsidR="006257F2" w:rsidRDefault="006257F2" w:rsidP="006257F2">
      <w:r>
        <w:t xml:space="preserve"> </w:t>
      </w:r>
    </w:p>
    <w:p w14:paraId="45227A1A" w14:textId="77777777" w:rsidR="006257F2" w:rsidRDefault="006257F2" w:rsidP="006257F2">
      <w:r>
        <w:rPr>
          <w:rFonts w:hint="eastAsia"/>
        </w:rPr>
        <w:t>С</w:t>
      </w:r>
      <w:r>
        <w:t>.</w:t>
      </w:r>
      <w:r>
        <w:rPr>
          <w:rFonts w:hint="eastAsia"/>
        </w:rPr>
        <w:t>А</w:t>
      </w:r>
      <w:r>
        <w:t xml:space="preserve">. </w:t>
      </w:r>
      <w:r>
        <w:rPr>
          <w:rFonts w:hint="eastAsia"/>
        </w:rPr>
        <w:t>Лоскутов</w:t>
      </w:r>
    </w:p>
    <w:p w14:paraId="56B310C2" w14:textId="77777777" w:rsidR="006257F2" w:rsidRDefault="006257F2" w:rsidP="006257F2">
      <w:r>
        <w:t xml:space="preserve"> </w:t>
      </w:r>
    </w:p>
    <w:p w14:paraId="2E96D019" w14:textId="77777777" w:rsidR="006257F2" w:rsidRDefault="006257F2" w:rsidP="006257F2">
      <w:r>
        <w:t>f!43g</w:t>
      </w:r>
    </w:p>
    <w:p w14:paraId="6ABA1EF4" w14:textId="77777777" w:rsidR="006257F2" w:rsidRDefault="006257F2" w:rsidP="006257F2">
      <w:r>
        <w:t xml:space="preserve"> </w:t>
      </w:r>
    </w:p>
    <w:p w14:paraId="0142689C" w14:textId="77777777" w:rsidR="006257F2" w:rsidRDefault="006257F2" w:rsidP="006257F2">
      <w:r>
        <w:t>&amp;?/&amp;&amp;</w:t>
      </w:r>
    </w:p>
    <w:p w14:paraId="6BB3E6B6" w14:textId="77777777" w:rsidR="006257F2" w:rsidRDefault="006257F2" w:rsidP="006257F2">
      <w:r>
        <w:t xml:space="preserve"> </w:t>
      </w:r>
    </w:p>
    <w:p w14:paraId="6FA6BD3D" w14:textId="77777777" w:rsidR="006257F2" w:rsidRDefault="006257F2" w:rsidP="006257F2">
      <w:r>
        <w:rPr>
          <w:rFonts w:hint="eastAsia"/>
        </w:rPr>
        <w:t>ОБЩАЯ</w:t>
      </w:r>
      <w:r>
        <w:t xml:space="preserve"> </w:t>
      </w:r>
      <w:r>
        <w:rPr>
          <w:rFonts w:hint="eastAsia"/>
        </w:rPr>
        <w:t>ХАРАКТЕРИСТИКА</w:t>
      </w:r>
      <w:r>
        <w:t xml:space="preserve"> </w:t>
      </w:r>
      <w:r>
        <w:rPr>
          <w:rFonts w:hint="eastAsia"/>
        </w:rPr>
        <w:t>РАБОТЫ</w:t>
      </w:r>
    </w:p>
    <w:p w14:paraId="6AB6D2E8" w14:textId="77777777" w:rsidR="006257F2" w:rsidRDefault="006257F2" w:rsidP="006257F2">
      <w:r>
        <w:rPr>
          <w:rFonts w:hint="eastAsia"/>
        </w:rPr>
        <w:t>Актуальность</w:t>
      </w:r>
      <w:r>
        <w:t xml:space="preserve"> </w:t>
      </w:r>
      <w:r>
        <w:rPr>
          <w:rFonts w:hint="eastAsia"/>
        </w:rPr>
        <w:t>темы</w:t>
      </w:r>
      <w:r>
        <w:t xml:space="preserve">. </w:t>
      </w:r>
      <w:r>
        <w:rPr>
          <w:rFonts w:hint="eastAsia"/>
        </w:rPr>
        <w:t>Многокомпонентные</w:t>
      </w:r>
      <w:r>
        <w:t xml:space="preserve"> </w:t>
      </w:r>
      <w:r>
        <w:rPr>
          <w:rFonts w:hint="eastAsia"/>
        </w:rPr>
        <w:t>аморфные</w:t>
      </w:r>
      <w:r>
        <w:t xml:space="preserve"> </w:t>
      </w:r>
      <w:r>
        <w:rPr>
          <w:rFonts w:hint="eastAsia"/>
        </w:rPr>
        <w:t>сплавы</w:t>
      </w:r>
      <w:r>
        <w:t xml:space="preserve"> </w:t>
      </w:r>
      <w:r>
        <w:rPr>
          <w:rFonts w:hint="eastAsia"/>
        </w:rPr>
        <w:t>привлекают</w:t>
      </w:r>
      <w:r>
        <w:t xml:space="preserve"> </w:t>
      </w:r>
      <w:r>
        <w:rPr>
          <w:rFonts w:hint="eastAsia"/>
        </w:rPr>
        <w:t>внимание</w:t>
      </w:r>
      <w:r>
        <w:t xml:space="preserve"> </w:t>
      </w:r>
      <w:r>
        <w:rPr>
          <w:rFonts w:hint="eastAsia"/>
        </w:rPr>
        <w:t>в</w:t>
      </w:r>
      <w:r>
        <w:t xml:space="preserve"> </w:t>
      </w:r>
      <w:r>
        <w:rPr>
          <w:rFonts w:hint="eastAsia"/>
        </w:rPr>
        <w:t>связи</w:t>
      </w:r>
      <w:r>
        <w:t xml:space="preserve"> </w:t>
      </w:r>
      <w:r>
        <w:rPr>
          <w:rFonts w:hint="eastAsia"/>
        </w:rPr>
        <w:t>с</w:t>
      </w:r>
      <w:r>
        <w:t xml:space="preserve"> </w:t>
      </w:r>
      <w:r>
        <w:rPr>
          <w:rFonts w:hint="eastAsia"/>
        </w:rPr>
        <w:t>быстро</w:t>
      </w:r>
      <w:r>
        <w:t xml:space="preserve"> </w:t>
      </w:r>
      <w:r>
        <w:rPr>
          <w:rFonts w:hint="eastAsia"/>
        </w:rPr>
        <w:t>расширяющимся</w:t>
      </w:r>
      <w:r>
        <w:t xml:space="preserve"> </w:t>
      </w:r>
      <w:r>
        <w:rPr>
          <w:rFonts w:hint="eastAsia"/>
        </w:rPr>
        <w:t>практическим</w:t>
      </w:r>
      <w:r>
        <w:t xml:space="preserve"> </w:t>
      </w:r>
      <w:r>
        <w:rPr>
          <w:rFonts w:hint="eastAsia"/>
        </w:rPr>
        <w:t>использованием</w:t>
      </w:r>
      <w:r>
        <w:t xml:space="preserve"> </w:t>
      </w:r>
      <w:r>
        <w:rPr>
          <w:rFonts w:hint="eastAsia"/>
        </w:rPr>
        <w:t>магнитомяіких</w:t>
      </w:r>
      <w:r>
        <w:t xml:space="preserve"> </w:t>
      </w:r>
      <w:r>
        <w:rPr>
          <w:rFonts w:hint="eastAsia"/>
        </w:rPr>
        <w:t>аморфных</w:t>
      </w:r>
      <w:r>
        <w:t xml:space="preserve"> </w:t>
      </w:r>
      <w:r>
        <w:rPr>
          <w:rFonts w:hint="eastAsia"/>
        </w:rPr>
        <w:t>и</w:t>
      </w:r>
      <w:r>
        <w:t xml:space="preserve"> </w:t>
      </w:r>
      <w:r>
        <w:rPr>
          <w:rFonts w:hint="eastAsia"/>
        </w:rPr>
        <w:t>нанокристаллическнх</w:t>
      </w:r>
      <w:r>
        <w:t xml:space="preserve"> </w:t>
      </w:r>
      <w:r>
        <w:rPr>
          <w:rFonts w:hint="eastAsia"/>
        </w:rPr>
        <w:t>материалов</w:t>
      </w:r>
      <w:r>
        <w:t xml:space="preserve"> </w:t>
      </w:r>
      <w:r>
        <w:rPr>
          <w:rFonts w:hint="eastAsia"/>
        </w:rPr>
        <w:t>При</w:t>
      </w:r>
      <w:r>
        <w:t xml:space="preserve"> </w:t>
      </w:r>
      <w:r>
        <w:rPr>
          <w:rFonts w:hint="eastAsia"/>
        </w:rPr>
        <w:t>лом</w:t>
      </w:r>
      <w:r>
        <w:t xml:space="preserve"> </w:t>
      </w:r>
      <w:r>
        <w:rPr>
          <w:rFonts w:hint="eastAsia"/>
        </w:rPr>
        <w:t>важное</w:t>
      </w:r>
      <w:r>
        <w:t xml:space="preserve"> </w:t>
      </w:r>
      <w:r>
        <w:rPr>
          <w:rFonts w:hint="eastAsia"/>
        </w:rPr>
        <w:t>значение</w:t>
      </w:r>
      <w:r>
        <w:t xml:space="preserve"> </w:t>
      </w:r>
      <w:r>
        <w:rPr>
          <w:rFonts w:hint="eastAsia"/>
        </w:rPr>
        <w:t>приобретает</w:t>
      </w:r>
      <w:r>
        <w:t xml:space="preserve"> </w:t>
      </w:r>
      <w:r>
        <w:rPr>
          <w:rFonts w:hint="eastAsia"/>
        </w:rPr>
        <w:t>исследование</w:t>
      </w:r>
      <w:r>
        <w:t xml:space="preserve"> </w:t>
      </w:r>
      <w:r>
        <w:rPr>
          <w:rFonts w:hint="eastAsia"/>
        </w:rPr>
        <w:t>структурных</w:t>
      </w:r>
      <w:r>
        <w:t xml:space="preserve"> </w:t>
      </w:r>
      <w:r>
        <w:rPr>
          <w:rFonts w:hint="eastAsia"/>
        </w:rPr>
        <w:t>превращений</w:t>
      </w:r>
      <w:r>
        <w:t xml:space="preserve"> </w:t>
      </w:r>
      <w:r>
        <w:rPr>
          <w:rFonts w:hint="eastAsia"/>
        </w:rPr>
        <w:t>в</w:t>
      </w:r>
      <w:r>
        <w:t xml:space="preserve"> </w:t>
      </w:r>
      <w:r>
        <w:rPr>
          <w:rFonts w:hint="eastAsia"/>
        </w:rPr>
        <w:t>зі</w:t>
      </w:r>
      <w:r>
        <w:t xml:space="preserve"> </w:t>
      </w:r>
      <w:r>
        <w:rPr>
          <w:rFonts w:hint="eastAsia"/>
        </w:rPr>
        <w:t>их</w:t>
      </w:r>
      <w:r>
        <w:t xml:space="preserve"> </w:t>
      </w:r>
      <w:r>
        <w:rPr>
          <w:rFonts w:hint="eastAsia"/>
        </w:rPr>
        <w:t>материалах</w:t>
      </w:r>
      <w:r>
        <w:t xml:space="preserve">, </w:t>
      </w:r>
      <w:r>
        <w:rPr>
          <w:rFonts w:hint="eastAsia"/>
        </w:rPr>
        <w:t>происходящих</w:t>
      </w:r>
      <w:r>
        <w:t xml:space="preserve"> </w:t>
      </w:r>
      <w:r>
        <w:rPr>
          <w:rFonts w:hint="eastAsia"/>
        </w:rPr>
        <w:t>н</w:t>
      </w:r>
      <w:r>
        <w:rPr>
          <w:rFonts w:hint="eastAsia"/>
        </w:rPr>
        <w:lastRenderedPageBreak/>
        <w:t>а</w:t>
      </w:r>
      <w:r>
        <w:t xml:space="preserve"> </w:t>
      </w:r>
      <w:r>
        <w:rPr>
          <w:rFonts w:hint="eastAsia"/>
        </w:rPr>
        <w:t>микроуровне</w:t>
      </w:r>
      <w:r>
        <w:t xml:space="preserve">, </w:t>
      </w:r>
      <w:r>
        <w:rPr>
          <w:rFonts w:hint="eastAsia"/>
        </w:rPr>
        <w:t>поскольку</w:t>
      </w:r>
      <w:r>
        <w:t xml:space="preserve"> </w:t>
      </w:r>
      <w:r>
        <w:rPr>
          <w:rFonts w:hint="eastAsia"/>
        </w:rPr>
        <w:t>свойства</w:t>
      </w:r>
      <w:r>
        <w:t xml:space="preserve"> </w:t>
      </w:r>
      <w:r>
        <w:rPr>
          <w:rFonts w:hint="eastAsia"/>
        </w:rPr>
        <w:t>аморфных</w:t>
      </w:r>
      <w:r>
        <w:t xml:space="preserve"> </w:t>
      </w:r>
      <w:r>
        <w:rPr>
          <w:rFonts w:hint="eastAsia"/>
        </w:rPr>
        <w:t>сплавов</w:t>
      </w:r>
      <w:r>
        <w:t xml:space="preserve"> </w:t>
      </w:r>
      <w:r>
        <w:rPr>
          <w:rFonts w:hint="eastAsia"/>
        </w:rPr>
        <w:t>однозначно</w:t>
      </w:r>
      <w:r>
        <w:t xml:space="preserve"> </w:t>
      </w:r>
      <w:r>
        <w:rPr>
          <w:rFonts w:hint="eastAsia"/>
        </w:rPr>
        <w:t>связаны</w:t>
      </w:r>
      <w:r>
        <w:t xml:space="preserve"> </w:t>
      </w:r>
      <w:r>
        <w:rPr>
          <w:rFonts w:hint="eastAsia"/>
        </w:rPr>
        <w:t>с</w:t>
      </w:r>
      <w:r>
        <w:t xml:space="preserve"> </w:t>
      </w:r>
      <w:r>
        <w:rPr>
          <w:rFonts w:hint="eastAsia"/>
        </w:rPr>
        <w:t>атомной</w:t>
      </w:r>
      <w:r>
        <w:t xml:space="preserve"> </w:t>
      </w:r>
      <w:r>
        <w:rPr>
          <w:rFonts w:hint="eastAsia"/>
        </w:rPr>
        <w:t>структурой</w:t>
      </w:r>
      <w:r>
        <w:t xml:space="preserve"> </w:t>
      </w:r>
      <w:r>
        <w:rPr>
          <w:rFonts w:hint="eastAsia"/>
        </w:rPr>
        <w:t>вещества</w:t>
      </w:r>
      <w:r>
        <w:t>.</w:t>
      </w:r>
    </w:p>
    <w:p w14:paraId="02C5F0F7" w14:textId="77777777" w:rsidR="006257F2" w:rsidRDefault="006257F2" w:rsidP="006257F2">
      <w:r>
        <w:rPr>
          <w:rFonts w:hint="eastAsia"/>
        </w:rPr>
        <w:t>Переход</w:t>
      </w:r>
      <w:r>
        <w:t xml:space="preserve"> </w:t>
      </w:r>
      <w:r>
        <w:rPr>
          <w:rFonts w:hint="eastAsia"/>
        </w:rPr>
        <w:t>аморфного</w:t>
      </w:r>
      <w:r>
        <w:t xml:space="preserve"> </w:t>
      </w:r>
      <w:r>
        <w:rPr>
          <w:rFonts w:hint="eastAsia"/>
        </w:rPr>
        <w:t>состояния</w:t>
      </w:r>
      <w:r>
        <w:t xml:space="preserve"> </w:t>
      </w:r>
      <w:r>
        <w:rPr>
          <w:rFonts w:hint="eastAsia"/>
        </w:rPr>
        <w:t>в</w:t>
      </w:r>
      <w:r>
        <w:t xml:space="preserve"> </w:t>
      </w:r>
      <w:r>
        <w:rPr>
          <w:rFonts w:hint="eastAsia"/>
        </w:rPr>
        <w:t>стабильное</w:t>
      </w:r>
      <w:r>
        <w:t xml:space="preserve"> </w:t>
      </w:r>
      <w:r>
        <w:rPr>
          <w:rFonts w:hint="eastAsia"/>
        </w:rPr>
        <w:t>кристаллическое</w:t>
      </w:r>
      <w:r>
        <w:t xml:space="preserve"> </w:t>
      </w:r>
      <w:r>
        <w:rPr>
          <w:rFonts w:hint="eastAsia"/>
        </w:rPr>
        <w:t>происходит</w:t>
      </w:r>
      <w:r>
        <w:t xml:space="preserve"> </w:t>
      </w:r>
      <w:r>
        <w:rPr>
          <w:rFonts w:hint="eastAsia"/>
        </w:rPr>
        <w:t>через</w:t>
      </w:r>
      <w:r>
        <w:t xml:space="preserve"> </w:t>
      </w:r>
      <w:r>
        <w:rPr>
          <w:rFonts w:hint="eastAsia"/>
        </w:rPr>
        <w:t>последовательность</w:t>
      </w:r>
      <w:r>
        <w:t xml:space="preserve"> </w:t>
      </w:r>
      <w:r>
        <w:rPr>
          <w:rFonts w:hint="eastAsia"/>
        </w:rPr>
        <w:t>метастабильных</w:t>
      </w:r>
      <w:r>
        <w:t xml:space="preserve"> </w:t>
      </w:r>
      <w:r>
        <w:rPr>
          <w:rFonts w:hint="eastAsia"/>
        </w:rPr>
        <w:t>состояний</w:t>
      </w:r>
      <w:r>
        <w:t xml:space="preserve">, </w:t>
      </w:r>
      <w:r>
        <w:rPr>
          <w:rFonts w:hint="eastAsia"/>
        </w:rPr>
        <w:t>причем</w:t>
      </w:r>
      <w:r>
        <w:t xml:space="preserve"> </w:t>
      </w:r>
      <w:r>
        <w:rPr>
          <w:rFonts w:hint="eastAsia"/>
        </w:rPr>
        <w:t>процесс</w:t>
      </w:r>
      <w:r>
        <w:t xml:space="preserve"> </w:t>
      </w:r>
      <w:r>
        <w:rPr>
          <w:rFonts w:hint="eastAsia"/>
        </w:rPr>
        <w:t>кристаллизации</w:t>
      </w:r>
      <w:r>
        <w:t xml:space="preserve"> </w:t>
      </w:r>
      <w:r>
        <w:rPr>
          <w:rFonts w:hint="eastAsia"/>
        </w:rPr>
        <w:t>аморфных</w:t>
      </w:r>
      <w:r>
        <w:t xml:space="preserve"> </w:t>
      </w:r>
      <w:r>
        <w:rPr>
          <w:rFonts w:hint="eastAsia"/>
        </w:rPr>
        <w:t>сплавов</w:t>
      </w:r>
      <w:r>
        <w:t xml:space="preserve"> </w:t>
      </w:r>
      <w:r>
        <w:rPr>
          <w:rFonts w:hint="eastAsia"/>
        </w:rPr>
        <w:t>представляет</w:t>
      </w:r>
      <w:r>
        <w:t xml:space="preserve"> </w:t>
      </w:r>
      <w:r>
        <w:rPr>
          <w:rFonts w:hint="eastAsia"/>
        </w:rPr>
        <w:t>большой</w:t>
      </w:r>
      <w:r>
        <w:t xml:space="preserve"> </w:t>
      </w:r>
      <w:r>
        <w:rPr>
          <w:rFonts w:hint="eastAsia"/>
        </w:rPr>
        <w:t>научный</w:t>
      </w:r>
      <w:r>
        <w:t xml:space="preserve"> </w:t>
      </w:r>
      <w:r>
        <w:rPr>
          <w:rFonts w:hint="eastAsia"/>
        </w:rPr>
        <w:t>и</w:t>
      </w:r>
      <w:r>
        <w:t xml:space="preserve"> </w:t>
      </w:r>
      <w:r>
        <w:rPr>
          <w:rFonts w:hint="eastAsia"/>
        </w:rPr>
        <w:t>практический</w:t>
      </w:r>
      <w:r>
        <w:t xml:space="preserve"> </w:t>
      </w:r>
      <w:r>
        <w:rPr>
          <w:rFonts w:hint="eastAsia"/>
        </w:rPr>
        <w:t>интерес</w:t>
      </w:r>
      <w:r>
        <w:t xml:space="preserve"> - </w:t>
      </w:r>
      <w:r>
        <w:rPr>
          <w:rFonts w:hint="eastAsia"/>
        </w:rPr>
        <w:t>свойства</w:t>
      </w:r>
      <w:r>
        <w:t xml:space="preserve"> </w:t>
      </w:r>
      <w:r>
        <w:rPr>
          <w:rFonts w:hint="eastAsia"/>
        </w:rPr>
        <w:t>сплава</w:t>
      </w:r>
      <w:r>
        <w:t xml:space="preserve"> </w:t>
      </w:r>
      <w:r>
        <w:rPr>
          <w:rFonts w:hint="eastAsia"/>
        </w:rPr>
        <w:t>при</w:t>
      </w:r>
      <w:r>
        <w:t xml:space="preserve"> </w:t>
      </w:r>
      <w:r>
        <w:rPr>
          <w:rFonts w:hint="eastAsia"/>
        </w:rPr>
        <w:t>переходе</w:t>
      </w:r>
      <w:r>
        <w:t xml:space="preserve"> </w:t>
      </w:r>
      <w:r>
        <w:rPr>
          <w:rFonts w:hint="eastAsia"/>
        </w:rPr>
        <w:t>из</w:t>
      </w:r>
      <w:r>
        <w:t xml:space="preserve"> </w:t>
      </w:r>
      <w:r>
        <w:rPr>
          <w:rFonts w:hint="eastAsia"/>
        </w:rPr>
        <w:t>аморфного</w:t>
      </w:r>
      <w:r>
        <w:t xml:space="preserve"> </w:t>
      </w:r>
      <w:r>
        <w:rPr>
          <w:rFonts w:hint="eastAsia"/>
        </w:rPr>
        <w:t>состояния</w:t>
      </w:r>
      <w:r>
        <w:t xml:space="preserve"> </w:t>
      </w:r>
      <w:r>
        <w:rPr>
          <w:rFonts w:hint="eastAsia"/>
        </w:rPr>
        <w:t>в</w:t>
      </w:r>
      <w:r>
        <w:t xml:space="preserve"> </w:t>
      </w:r>
      <w:r>
        <w:rPr>
          <w:rFonts w:hint="eastAsia"/>
        </w:rPr>
        <w:t>закристаллизованное</w:t>
      </w:r>
      <w:r>
        <w:t xml:space="preserve"> </w:t>
      </w:r>
      <w:r>
        <w:rPr>
          <w:rFonts w:hint="eastAsia"/>
        </w:rPr>
        <w:t>изменяются</w:t>
      </w:r>
      <w:r>
        <w:t xml:space="preserve"> </w:t>
      </w:r>
      <w:r>
        <w:rPr>
          <w:rFonts w:hint="eastAsia"/>
        </w:rPr>
        <w:t>настолько</w:t>
      </w:r>
      <w:r>
        <w:t xml:space="preserve">, </w:t>
      </w:r>
      <w:r>
        <w:rPr>
          <w:rFonts w:hint="eastAsia"/>
        </w:rPr>
        <w:t>что</w:t>
      </w:r>
      <w:r>
        <w:t xml:space="preserve"> </w:t>
      </w:r>
      <w:r>
        <w:rPr>
          <w:rFonts w:hint="eastAsia"/>
        </w:rPr>
        <w:t>можно</w:t>
      </w:r>
      <w:r>
        <w:t xml:space="preserve"> </w:t>
      </w:r>
      <w:r>
        <w:rPr>
          <w:rFonts w:hint="eastAsia"/>
        </w:rPr>
        <w:t>говорить</w:t>
      </w:r>
      <w:r>
        <w:t xml:space="preserve"> </w:t>
      </w:r>
      <w:r>
        <w:rPr>
          <w:rFonts w:hint="eastAsia"/>
        </w:rPr>
        <w:t>о</w:t>
      </w:r>
      <w:r>
        <w:t xml:space="preserve"> </w:t>
      </w:r>
      <w:r>
        <w:rPr>
          <w:rFonts w:hint="eastAsia"/>
        </w:rPr>
        <w:t>двух</w:t>
      </w:r>
      <w:r>
        <w:t xml:space="preserve"> </w:t>
      </w:r>
      <w:r>
        <w:rPr>
          <w:rFonts w:hint="eastAsia"/>
        </w:rPr>
        <w:t>различных</w:t>
      </w:r>
      <w:r>
        <w:t xml:space="preserve"> </w:t>
      </w:r>
      <w:r>
        <w:rPr>
          <w:rFonts w:hint="eastAsia"/>
        </w:rPr>
        <w:t>маїериалах</w:t>
      </w:r>
      <w:r>
        <w:t xml:space="preserve"> </w:t>
      </w:r>
      <w:r>
        <w:rPr>
          <w:rFonts w:hint="eastAsia"/>
        </w:rPr>
        <w:t>одинаковою</w:t>
      </w:r>
      <w:r>
        <w:t xml:space="preserve"> </w:t>
      </w:r>
      <w:r>
        <w:rPr>
          <w:rFonts w:hint="eastAsia"/>
        </w:rPr>
        <w:t>химического</w:t>
      </w:r>
      <w:r>
        <w:t xml:space="preserve"> </w:t>
      </w:r>
      <w:r>
        <w:rPr>
          <w:rFonts w:hint="eastAsia"/>
        </w:rPr>
        <w:t>состава</w:t>
      </w:r>
      <w:r>
        <w:t xml:space="preserve">. </w:t>
      </w:r>
      <w:r>
        <w:rPr>
          <w:rFonts w:hint="eastAsia"/>
        </w:rPr>
        <w:t>Управляемую</w:t>
      </w:r>
      <w:r>
        <w:t xml:space="preserve"> </w:t>
      </w:r>
      <w:r>
        <w:rPr>
          <w:rFonts w:hint="eastAsia"/>
        </w:rPr>
        <w:t>кристаллизацию</w:t>
      </w:r>
      <w:r>
        <w:t xml:space="preserve"> </w:t>
      </w:r>
      <w:r>
        <w:rPr>
          <w:rFonts w:hint="eastAsia"/>
        </w:rPr>
        <w:t>можно</w:t>
      </w:r>
      <w:r>
        <w:t xml:space="preserve"> </w:t>
      </w:r>
      <w:r>
        <w:rPr>
          <w:rFonts w:hint="eastAsia"/>
        </w:rPr>
        <w:t>использовать</w:t>
      </w:r>
      <w:r>
        <w:t xml:space="preserve"> </w:t>
      </w:r>
      <w:r>
        <w:rPr>
          <w:rFonts w:hint="eastAsia"/>
        </w:rPr>
        <w:t>для</w:t>
      </w:r>
      <w:r>
        <w:t xml:space="preserve"> </w:t>
      </w:r>
      <w:r>
        <w:rPr>
          <w:rFonts w:hint="eastAsia"/>
        </w:rPr>
        <w:t>формирования</w:t>
      </w:r>
      <w:r>
        <w:t xml:space="preserve"> </w:t>
      </w:r>
      <w:r>
        <w:rPr>
          <w:rFonts w:hint="eastAsia"/>
        </w:rPr>
        <w:t>особых</w:t>
      </w:r>
      <w:r>
        <w:t xml:space="preserve">, </w:t>
      </w:r>
      <w:r>
        <w:rPr>
          <w:rFonts w:hint="eastAsia"/>
        </w:rPr>
        <w:t>частично</w:t>
      </w:r>
      <w:r>
        <w:t xml:space="preserve"> </w:t>
      </w:r>
      <w:r>
        <w:rPr>
          <w:rFonts w:hint="eastAsia"/>
        </w:rPr>
        <w:t>или</w:t>
      </w:r>
      <w:r>
        <w:t xml:space="preserve"> </w:t>
      </w:r>
      <w:r>
        <w:rPr>
          <w:rFonts w:hint="eastAsia"/>
        </w:rPr>
        <w:t>полностью</w:t>
      </w:r>
      <w:r>
        <w:t xml:space="preserve"> </w:t>
      </w:r>
      <w:r>
        <w:rPr>
          <w:rFonts w:hint="eastAsia"/>
        </w:rPr>
        <w:t>закристаллизованных</w:t>
      </w:r>
      <w:r>
        <w:t xml:space="preserve"> </w:t>
      </w:r>
      <w:r>
        <w:rPr>
          <w:rFonts w:hint="eastAsia"/>
        </w:rPr>
        <w:t>материалов</w:t>
      </w:r>
      <w:r>
        <w:t xml:space="preserve">, </w:t>
      </w:r>
      <w:r>
        <w:rPr>
          <w:rFonts w:hint="eastAsia"/>
        </w:rPr>
        <w:t>например</w:t>
      </w:r>
      <w:r>
        <w:t xml:space="preserve"> </w:t>
      </w:r>
      <w:r>
        <w:rPr>
          <w:rFonts w:hint="eastAsia"/>
        </w:rPr>
        <w:t>таких</w:t>
      </w:r>
      <w:r>
        <w:t xml:space="preserve">, </w:t>
      </w:r>
      <w:r>
        <w:rPr>
          <w:rFonts w:hint="eastAsia"/>
        </w:rPr>
        <w:t>как</w:t>
      </w:r>
      <w:r>
        <w:t xml:space="preserve"> </w:t>
      </w:r>
      <w:r>
        <w:rPr>
          <w:rFonts w:hint="eastAsia"/>
        </w:rPr>
        <w:t>нанокристаллы</w:t>
      </w:r>
      <w:r>
        <w:t xml:space="preserve">, </w:t>
      </w:r>
      <w:r>
        <w:rPr>
          <w:rFonts w:hint="eastAsia"/>
        </w:rPr>
        <w:t>которые</w:t>
      </w:r>
      <w:r>
        <w:t xml:space="preserve"> </w:t>
      </w:r>
      <w:r>
        <w:rPr>
          <w:rFonts w:hint="eastAsia"/>
        </w:rPr>
        <w:t>нельзя</w:t>
      </w:r>
      <w:r>
        <w:t xml:space="preserve"> </w:t>
      </w:r>
      <w:r>
        <w:rPr>
          <w:rFonts w:hint="eastAsia"/>
        </w:rPr>
        <w:t>получить</w:t>
      </w:r>
      <w:r>
        <w:t xml:space="preserve"> </w:t>
      </w:r>
      <w:r>
        <w:rPr>
          <w:rFonts w:hint="eastAsia"/>
        </w:rPr>
        <w:t>из</w:t>
      </w:r>
      <w:r>
        <w:t xml:space="preserve"> </w:t>
      </w:r>
      <w:r>
        <w:rPr>
          <w:rFonts w:hint="eastAsia"/>
        </w:rPr>
        <w:t>жидкого</w:t>
      </w:r>
      <w:r>
        <w:t xml:space="preserve"> </w:t>
      </w:r>
      <w:r>
        <w:rPr>
          <w:rFonts w:hint="eastAsia"/>
        </w:rPr>
        <w:t>или</w:t>
      </w:r>
      <w:r>
        <w:t xml:space="preserve"> </w:t>
      </w:r>
      <w:r>
        <w:rPr>
          <w:rFonts w:hint="eastAsia"/>
        </w:rPr>
        <w:t>кристаллического</w:t>
      </w:r>
      <w:r>
        <w:t xml:space="preserve"> </w:t>
      </w:r>
      <w:r>
        <w:rPr>
          <w:rFonts w:hint="eastAsia"/>
        </w:rPr>
        <w:t>состояний</w:t>
      </w:r>
      <w:r>
        <w:t>.</w:t>
      </w:r>
    </w:p>
    <w:p w14:paraId="7EB9EFAB" w14:textId="77777777" w:rsidR="006257F2" w:rsidRDefault="006257F2" w:rsidP="006257F2">
      <w:r>
        <w:rPr>
          <w:rFonts w:hint="eastAsia"/>
        </w:rPr>
        <w:t>Изучение</w:t>
      </w:r>
      <w:r>
        <w:t xml:space="preserve"> </w:t>
      </w:r>
      <w:r>
        <w:rPr>
          <w:rFonts w:hint="eastAsia"/>
        </w:rPr>
        <w:t>превращений</w:t>
      </w:r>
      <w:r>
        <w:t xml:space="preserve">, </w:t>
      </w:r>
      <w:r>
        <w:rPr>
          <w:rFonts w:hint="eastAsia"/>
        </w:rPr>
        <w:t>происходящих</w:t>
      </w:r>
      <w:r>
        <w:t xml:space="preserve"> </w:t>
      </w:r>
      <w:r>
        <w:rPr>
          <w:rFonts w:hint="eastAsia"/>
        </w:rPr>
        <w:t>при</w:t>
      </w:r>
      <w:r>
        <w:t xml:space="preserve"> </w:t>
      </w:r>
      <w:r>
        <w:rPr>
          <w:rFonts w:hint="eastAsia"/>
        </w:rPr>
        <w:t>кристаллизации</w:t>
      </w:r>
      <w:r>
        <w:t xml:space="preserve">, </w:t>
      </w:r>
      <w:r>
        <w:rPr>
          <w:rFonts w:hint="eastAsia"/>
        </w:rPr>
        <w:t>и</w:t>
      </w:r>
      <w:r>
        <w:t xml:space="preserve"> </w:t>
      </w:r>
      <w:r>
        <w:rPr>
          <w:rFonts w:hint="eastAsia"/>
        </w:rPr>
        <w:t>влияния</w:t>
      </w:r>
      <w:r>
        <w:t xml:space="preserve"> </w:t>
      </w:r>
      <w:r>
        <w:rPr>
          <w:rFonts w:hint="eastAsia"/>
        </w:rPr>
        <w:t>на</w:t>
      </w:r>
      <w:r>
        <w:t xml:space="preserve"> </w:t>
      </w:r>
      <w:r>
        <w:rPr>
          <w:rFonts w:hint="eastAsia"/>
        </w:rPr>
        <w:t>них</w:t>
      </w:r>
      <w:r>
        <w:t xml:space="preserve"> </w:t>
      </w:r>
      <w:r>
        <w:rPr>
          <w:rFonts w:hint="eastAsia"/>
        </w:rPr>
        <w:t>химического</w:t>
      </w:r>
      <w:r>
        <w:t xml:space="preserve"> </w:t>
      </w:r>
      <w:r>
        <w:rPr>
          <w:rFonts w:hint="eastAsia"/>
        </w:rPr>
        <w:t>состава</w:t>
      </w:r>
      <w:r>
        <w:t xml:space="preserve"> </w:t>
      </w:r>
      <w:r>
        <w:rPr>
          <w:rFonts w:hint="eastAsia"/>
        </w:rPr>
        <w:t>представляет</w:t>
      </w:r>
      <w:r>
        <w:t xml:space="preserve"> </w:t>
      </w:r>
      <w:r>
        <w:rPr>
          <w:rFonts w:hint="eastAsia"/>
        </w:rPr>
        <w:t>не</w:t>
      </w:r>
      <w:r>
        <w:t xml:space="preserve"> </w:t>
      </w:r>
      <w:r>
        <w:rPr>
          <w:rFonts w:hint="eastAsia"/>
        </w:rPr>
        <w:t>только</w:t>
      </w:r>
      <w:r>
        <w:t xml:space="preserve"> </w:t>
      </w:r>
      <w:r>
        <w:rPr>
          <w:rFonts w:hint="eastAsia"/>
        </w:rPr>
        <w:t>познавательный</w:t>
      </w:r>
      <w:r>
        <w:t xml:space="preserve"> </w:t>
      </w:r>
      <w:r>
        <w:rPr>
          <w:rFonts w:hint="eastAsia"/>
        </w:rPr>
        <w:t>интерес</w:t>
      </w:r>
      <w:r>
        <w:t xml:space="preserve">, </w:t>
      </w:r>
      <w:r>
        <w:rPr>
          <w:rFonts w:hint="eastAsia"/>
        </w:rPr>
        <w:t>но</w:t>
      </w:r>
      <w:r>
        <w:t xml:space="preserve"> </w:t>
      </w:r>
      <w:r>
        <w:rPr>
          <w:rFonts w:hint="eastAsia"/>
        </w:rPr>
        <w:t>имеет</w:t>
      </w:r>
      <w:r>
        <w:t xml:space="preserve"> </w:t>
      </w:r>
      <w:r>
        <w:rPr>
          <w:rFonts w:hint="eastAsia"/>
        </w:rPr>
        <w:t>важное</w:t>
      </w:r>
      <w:r>
        <w:t xml:space="preserve"> </w:t>
      </w:r>
      <w:r>
        <w:rPr>
          <w:rFonts w:hint="eastAsia"/>
        </w:rPr>
        <w:t>практическое</w:t>
      </w:r>
      <w:r>
        <w:t xml:space="preserve"> </w:t>
      </w:r>
      <w:r>
        <w:rPr>
          <w:rFonts w:hint="eastAsia"/>
        </w:rPr>
        <w:t>значение</w:t>
      </w:r>
      <w:r>
        <w:t xml:space="preserve">. </w:t>
      </w:r>
      <w:r>
        <w:rPr>
          <w:rFonts w:hint="eastAsia"/>
        </w:rPr>
        <w:t>В</w:t>
      </w:r>
      <w:r>
        <w:t xml:space="preserve"> </w:t>
      </w:r>
      <w:r>
        <w:rPr>
          <w:rFonts w:hint="eastAsia"/>
        </w:rPr>
        <w:t>первую</w:t>
      </w:r>
      <w:r>
        <w:t xml:space="preserve"> </w:t>
      </w:r>
      <w:r>
        <w:rPr>
          <w:rFonts w:hint="eastAsia"/>
        </w:rPr>
        <w:t>очередь</w:t>
      </w:r>
      <w:r>
        <w:t xml:space="preserve">, </w:t>
      </w:r>
      <w:r>
        <w:rPr>
          <w:rFonts w:hint="eastAsia"/>
        </w:rPr>
        <w:t>развитие</w:t>
      </w:r>
      <w:r>
        <w:t xml:space="preserve"> </w:t>
      </w:r>
      <w:r>
        <w:rPr>
          <w:rFonts w:hint="eastAsia"/>
        </w:rPr>
        <w:t>этих</w:t>
      </w:r>
      <w:r>
        <w:t xml:space="preserve"> </w:t>
      </w:r>
      <w:r>
        <w:rPr>
          <w:rFonts w:hint="eastAsia"/>
        </w:rPr>
        <w:t>процессов</w:t>
      </w:r>
      <w:r>
        <w:t xml:space="preserve"> </w:t>
      </w:r>
      <w:r>
        <w:rPr>
          <w:rFonts w:hint="eastAsia"/>
        </w:rPr>
        <w:t>іесно</w:t>
      </w:r>
      <w:r>
        <w:t xml:space="preserve"> </w:t>
      </w:r>
      <w:r>
        <w:rPr>
          <w:rFonts w:hint="eastAsia"/>
        </w:rPr>
        <w:t>связано</w:t>
      </w:r>
      <w:r>
        <w:t xml:space="preserve"> </w:t>
      </w:r>
      <w:r>
        <w:rPr>
          <w:rFonts w:hint="eastAsia"/>
        </w:rPr>
        <w:t>с</w:t>
      </w:r>
      <w:r>
        <w:t xml:space="preserve"> </w:t>
      </w:r>
      <w:r>
        <w:rPr>
          <w:rFonts w:hint="eastAsia"/>
        </w:rPr>
        <w:t>проблемой</w:t>
      </w:r>
      <w:r>
        <w:t xml:space="preserve"> </w:t>
      </w:r>
      <w:r>
        <w:rPr>
          <w:rFonts w:hint="eastAsia"/>
        </w:rPr>
        <w:t>термической</w:t>
      </w:r>
      <w:r>
        <w:t xml:space="preserve"> </w:t>
      </w:r>
      <w:r>
        <w:rPr>
          <w:rFonts w:hint="eastAsia"/>
        </w:rPr>
        <w:t>стабильности</w:t>
      </w:r>
      <w:r>
        <w:t xml:space="preserve"> </w:t>
      </w:r>
      <w:r>
        <w:rPr>
          <w:rFonts w:hint="eastAsia"/>
        </w:rPr>
        <w:t>аморфных</w:t>
      </w:r>
      <w:r>
        <w:t xml:space="preserve"> </w:t>
      </w:r>
      <w:r>
        <w:rPr>
          <w:rFonts w:hint="eastAsia"/>
        </w:rPr>
        <w:t>материалов</w:t>
      </w:r>
      <w:r>
        <w:t xml:space="preserve">. </w:t>
      </w:r>
      <w:r>
        <w:rPr>
          <w:rFonts w:hint="eastAsia"/>
        </w:rPr>
        <w:t>Кроме</w:t>
      </w:r>
      <w:r>
        <w:t xml:space="preserve"> </w:t>
      </w:r>
      <w:r>
        <w:rPr>
          <w:rFonts w:hint="eastAsia"/>
        </w:rPr>
        <w:t>і</w:t>
      </w:r>
      <w:r>
        <w:t xml:space="preserve"> </w:t>
      </w:r>
      <w:r>
        <w:rPr>
          <w:rFonts w:hint="eastAsia"/>
        </w:rPr>
        <w:t>ого</w:t>
      </w:r>
      <w:r>
        <w:t xml:space="preserve">, </w:t>
      </w:r>
      <w:r>
        <w:rPr>
          <w:rFonts w:hint="eastAsia"/>
        </w:rPr>
        <w:t>контролируемая</w:t>
      </w:r>
      <w:r>
        <w:t xml:space="preserve"> </w:t>
      </w:r>
      <w:r>
        <w:rPr>
          <w:rFonts w:hint="eastAsia"/>
        </w:rPr>
        <w:t>частичная</w:t>
      </w:r>
      <w:r>
        <w:t xml:space="preserve"> </w:t>
      </w:r>
      <w:r>
        <w:rPr>
          <w:rFonts w:hint="eastAsia"/>
        </w:rPr>
        <w:t>или</w:t>
      </w:r>
      <w:r>
        <w:t xml:space="preserve"> </w:t>
      </w:r>
      <w:r>
        <w:rPr>
          <w:rFonts w:hint="eastAsia"/>
        </w:rPr>
        <w:t>полная</w:t>
      </w:r>
      <w:r>
        <w:t xml:space="preserve"> </w:t>
      </w:r>
      <w:r>
        <w:rPr>
          <w:rFonts w:hint="eastAsia"/>
        </w:rPr>
        <w:t>кристаллизация</w:t>
      </w:r>
      <w:r>
        <w:t xml:space="preserve"> </w:t>
      </w:r>
      <w:r>
        <w:rPr>
          <w:rFonts w:hint="eastAsia"/>
        </w:rPr>
        <w:t>обеспечивают</w:t>
      </w:r>
      <w:r>
        <w:t xml:space="preserve"> </w:t>
      </w:r>
      <w:r>
        <w:rPr>
          <w:rFonts w:hint="eastAsia"/>
        </w:rPr>
        <w:t>формирование</w:t>
      </w:r>
      <w:r>
        <w:t xml:space="preserve"> </w:t>
      </w:r>
      <w:r>
        <w:rPr>
          <w:rFonts w:hint="eastAsia"/>
        </w:rPr>
        <w:t>такой</w:t>
      </w:r>
      <w:r>
        <w:t xml:space="preserve"> </w:t>
      </w:r>
      <w:r>
        <w:rPr>
          <w:rFonts w:hint="eastAsia"/>
        </w:rPr>
        <w:t>структуры</w:t>
      </w:r>
      <w:r>
        <w:t xml:space="preserve">, </w:t>
      </w:r>
      <w:r>
        <w:rPr>
          <w:rFonts w:hint="eastAsia"/>
        </w:rPr>
        <w:t>которая</w:t>
      </w:r>
      <w:r>
        <w:t xml:space="preserve"> </w:t>
      </w:r>
      <w:r>
        <w:rPr>
          <w:rFonts w:hint="eastAsia"/>
        </w:rPr>
        <w:t>может</w:t>
      </w:r>
      <w:r>
        <w:t xml:space="preserve"> </w:t>
      </w:r>
      <w:r>
        <w:rPr>
          <w:rFonts w:hint="eastAsia"/>
        </w:rPr>
        <w:t>быть</w:t>
      </w:r>
      <w:r>
        <w:t xml:space="preserve"> </w:t>
      </w:r>
      <w:r>
        <w:rPr>
          <w:rFonts w:hint="eastAsia"/>
        </w:rPr>
        <w:t>полезной</w:t>
      </w:r>
      <w:r>
        <w:t xml:space="preserve"> </w:t>
      </w:r>
      <w:r>
        <w:rPr>
          <w:rFonts w:hint="eastAsia"/>
        </w:rPr>
        <w:t>для</w:t>
      </w:r>
      <w:r>
        <w:t xml:space="preserve"> </w:t>
      </w:r>
      <w:r>
        <w:rPr>
          <w:rFonts w:hint="eastAsia"/>
        </w:rPr>
        <w:t>практических</w:t>
      </w:r>
      <w:r>
        <w:t xml:space="preserve"> </w:t>
      </w:r>
      <w:r>
        <w:rPr>
          <w:rFonts w:hint="eastAsia"/>
        </w:rPr>
        <w:t>целей</w:t>
      </w:r>
      <w:r>
        <w:t xml:space="preserve"> (</w:t>
      </w:r>
      <w:r>
        <w:rPr>
          <w:rFonts w:hint="eastAsia"/>
        </w:rPr>
        <w:t>в</w:t>
      </w:r>
      <w:r>
        <w:t xml:space="preserve"> </w:t>
      </w:r>
      <w:r>
        <w:rPr>
          <w:rFonts w:hint="eastAsia"/>
        </w:rPr>
        <w:t>частности</w:t>
      </w:r>
      <w:r>
        <w:t xml:space="preserve">, </w:t>
      </w:r>
      <w:r>
        <w:rPr>
          <w:rFonts w:hint="eastAsia"/>
        </w:rPr>
        <w:t>удается</w:t>
      </w:r>
      <w:r>
        <w:t xml:space="preserve"> </w:t>
      </w:r>
      <w:r>
        <w:rPr>
          <w:rFonts w:hint="eastAsia"/>
        </w:rPr>
        <w:t>повысить</w:t>
      </w:r>
      <w:r>
        <w:t xml:space="preserve"> </w:t>
      </w:r>
      <w:r>
        <w:rPr>
          <w:rFonts w:hint="eastAsia"/>
        </w:rPr>
        <w:t>высокочастотные</w:t>
      </w:r>
      <w:r>
        <w:t xml:space="preserve"> </w:t>
      </w:r>
      <w:r>
        <w:rPr>
          <w:rFonts w:hint="eastAsia"/>
        </w:rPr>
        <w:t>магнитные</w:t>
      </w:r>
      <w:r>
        <w:t xml:space="preserve"> </w:t>
      </w:r>
      <w:r>
        <w:rPr>
          <w:rFonts w:hint="eastAsia"/>
        </w:rPr>
        <w:t>свойства</w:t>
      </w:r>
      <w:r>
        <w:t xml:space="preserve"> </w:t>
      </w:r>
      <w:r>
        <w:rPr>
          <w:rFonts w:hint="eastAsia"/>
        </w:rPr>
        <w:t>или</w:t>
      </w:r>
      <w:r>
        <w:t xml:space="preserve"> </w:t>
      </w:r>
      <w:r>
        <w:rPr>
          <w:rFonts w:hint="eastAsia"/>
        </w:rPr>
        <w:t>создать</w:t>
      </w:r>
      <w:r>
        <w:t xml:space="preserve"> </w:t>
      </w:r>
      <w:r>
        <w:rPr>
          <w:rFonts w:hint="eastAsia"/>
        </w:rPr>
        <w:t>сверхпрочные</w:t>
      </w:r>
      <w:r>
        <w:t xml:space="preserve"> </w:t>
      </w:r>
      <w:r>
        <w:rPr>
          <w:rFonts w:hint="eastAsia"/>
        </w:rPr>
        <w:t>микрокристаллические</w:t>
      </w:r>
      <w:r>
        <w:t xml:space="preserve"> </w:t>
      </w:r>
      <w:r>
        <w:rPr>
          <w:rFonts w:hint="eastAsia"/>
        </w:rPr>
        <w:t>материалы</w:t>
      </w:r>
      <w:r>
        <w:t>).</w:t>
      </w:r>
    </w:p>
    <w:p w14:paraId="3E2C7F51" w14:textId="77777777" w:rsidR="006257F2" w:rsidRDefault="006257F2" w:rsidP="006257F2">
      <w:r>
        <w:rPr>
          <w:rFonts w:hint="eastAsia"/>
        </w:rPr>
        <w:t>Существенно</w:t>
      </w:r>
      <w:r>
        <w:t xml:space="preserve"> </w:t>
      </w:r>
      <w:r>
        <w:rPr>
          <w:rFonts w:hint="eastAsia"/>
        </w:rPr>
        <w:t>отличными</w:t>
      </w:r>
      <w:r>
        <w:t xml:space="preserve"> </w:t>
      </w:r>
      <w:r>
        <w:rPr>
          <w:rFonts w:hint="eastAsia"/>
        </w:rPr>
        <w:t>могут</w:t>
      </w:r>
      <w:r>
        <w:t xml:space="preserve"> </w:t>
      </w:r>
      <w:r>
        <w:rPr>
          <w:rFonts w:hint="eastAsia"/>
        </w:rPr>
        <w:t>быть</w:t>
      </w:r>
      <w:r>
        <w:t xml:space="preserve"> </w:t>
      </w:r>
      <w:r>
        <w:rPr>
          <w:rFonts w:hint="eastAsia"/>
        </w:rPr>
        <w:t>условия</w:t>
      </w:r>
      <w:r>
        <w:t xml:space="preserve"> </w:t>
      </w:r>
      <w:r>
        <w:rPr>
          <w:rFonts w:hint="eastAsia"/>
        </w:rPr>
        <w:t>кристаллизации</w:t>
      </w:r>
      <w:r>
        <w:t xml:space="preserve"> </w:t>
      </w:r>
      <w:r>
        <w:rPr>
          <w:rFonts w:hint="eastAsia"/>
        </w:rPr>
        <w:t>в</w:t>
      </w:r>
      <w:r>
        <w:t xml:space="preserve"> </w:t>
      </w:r>
      <w:r>
        <w:rPr>
          <w:rFonts w:hint="eastAsia"/>
        </w:rPr>
        <w:t>радиационном</w:t>
      </w:r>
      <w:r>
        <w:t xml:space="preserve"> </w:t>
      </w:r>
      <w:r>
        <w:rPr>
          <w:rFonts w:hint="eastAsia"/>
        </w:rPr>
        <w:t>поле</w:t>
      </w:r>
      <w:r>
        <w:t xml:space="preserve">, </w:t>
      </w:r>
      <w:r>
        <w:rPr>
          <w:rFonts w:hint="eastAsia"/>
        </w:rPr>
        <w:t>например</w:t>
      </w:r>
      <w:r>
        <w:t xml:space="preserve">, </w:t>
      </w:r>
      <w:r>
        <w:rPr>
          <w:rFonts w:hint="eastAsia"/>
        </w:rPr>
        <w:t>при</w:t>
      </w:r>
      <w:r>
        <w:t xml:space="preserve"> </w:t>
      </w:r>
      <w:r>
        <w:rPr>
          <w:rFonts w:hint="eastAsia"/>
        </w:rPr>
        <w:t>облучении</w:t>
      </w:r>
      <w:r>
        <w:t xml:space="preserve"> </w:t>
      </w:r>
      <w:r>
        <w:rPr>
          <w:rFonts w:hint="eastAsia"/>
        </w:rPr>
        <w:t>нейтронными</w:t>
      </w:r>
      <w:r>
        <w:t xml:space="preserve"> </w:t>
      </w:r>
      <w:r>
        <w:rPr>
          <w:rFonts w:hint="eastAsia"/>
        </w:rPr>
        <w:t>потоками</w:t>
      </w:r>
      <w:r>
        <w:t xml:space="preserve"> </w:t>
      </w:r>
      <w:r>
        <w:rPr>
          <w:rFonts w:hint="eastAsia"/>
        </w:rPr>
        <w:t>или</w:t>
      </w:r>
      <w:r>
        <w:t xml:space="preserve"> </w:t>
      </w:r>
      <w:r>
        <w:rPr>
          <w:rFonts w:hint="eastAsia"/>
        </w:rPr>
        <w:t>ионными</w:t>
      </w:r>
      <w:r>
        <w:t xml:space="preserve"> </w:t>
      </w:r>
      <w:r>
        <w:rPr>
          <w:rFonts w:hint="eastAsia"/>
        </w:rPr>
        <w:t>пучками</w:t>
      </w:r>
      <w:r>
        <w:t xml:space="preserve">. </w:t>
      </w:r>
      <w:r>
        <w:rPr>
          <w:rFonts w:hint="eastAsia"/>
        </w:rPr>
        <w:t>Можно</w:t>
      </w:r>
      <w:r>
        <w:t xml:space="preserve"> </w:t>
      </w:r>
      <w:r>
        <w:rPr>
          <w:rFonts w:hint="eastAsia"/>
        </w:rPr>
        <w:t>предположить</w:t>
      </w:r>
      <w:r>
        <w:t xml:space="preserve">, </w:t>
      </w:r>
      <w:r>
        <w:rPr>
          <w:rFonts w:hint="eastAsia"/>
        </w:rPr>
        <w:t>что</w:t>
      </w:r>
      <w:r>
        <w:t xml:space="preserve"> </w:t>
      </w:r>
      <w:r>
        <w:rPr>
          <w:rFonts w:hint="eastAsia"/>
        </w:rPr>
        <w:t>в</w:t>
      </w:r>
      <w:r>
        <w:t xml:space="preserve"> </w:t>
      </w:r>
      <w:r>
        <w:rPr>
          <w:rFonts w:hint="eastAsia"/>
        </w:rPr>
        <w:t>этом</w:t>
      </w:r>
      <w:r>
        <w:t xml:space="preserve"> </w:t>
      </w:r>
      <w:r>
        <w:rPr>
          <w:rFonts w:hint="eastAsia"/>
        </w:rPr>
        <w:t>случае</w:t>
      </w:r>
      <w:r>
        <w:t xml:space="preserve"> </w:t>
      </w:r>
      <w:r>
        <w:rPr>
          <w:rFonts w:hint="eastAsia"/>
        </w:rPr>
        <w:t>атомные</w:t>
      </w:r>
      <w:r>
        <w:t xml:space="preserve"> </w:t>
      </w:r>
      <w:r>
        <w:rPr>
          <w:rFonts w:hint="eastAsia"/>
        </w:rPr>
        <w:t>кластеры</w:t>
      </w:r>
      <w:r>
        <w:t xml:space="preserve">, </w:t>
      </w:r>
      <w:r>
        <w:rPr>
          <w:rFonts w:hint="eastAsia"/>
        </w:rPr>
        <w:t>образующиеся</w:t>
      </w:r>
      <w:r>
        <w:t xml:space="preserve"> </w:t>
      </w:r>
      <w:r>
        <w:rPr>
          <w:rFonts w:hint="eastAsia"/>
        </w:rPr>
        <w:t>в</w:t>
      </w:r>
      <w:r>
        <w:t xml:space="preserve"> </w:t>
      </w:r>
      <w:r>
        <w:rPr>
          <w:rFonts w:hint="eastAsia"/>
        </w:rPr>
        <w:t>аморфной</w:t>
      </w:r>
      <w:r>
        <w:t xml:space="preserve"> </w:t>
      </w:r>
      <w:r>
        <w:rPr>
          <w:rFonts w:hint="eastAsia"/>
        </w:rPr>
        <w:t>матрице</w:t>
      </w:r>
      <w:r>
        <w:t xml:space="preserve"> </w:t>
      </w:r>
      <w:r>
        <w:rPr>
          <w:rFonts w:hint="eastAsia"/>
        </w:rPr>
        <w:t>перед</w:t>
      </w:r>
      <w:r>
        <w:t xml:space="preserve"> </w:t>
      </w:r>
      <w:r>
        <w:rPr>
          <w:rFonts w:hint="eastAsia"/>
        </w:rPr>
        <w:t>кристаллизацией</w:t>
      </w:r>
      <w:r>
        <w:t xml:space="preserve">, </w:t>
      </w:r>
      <w:r>
        <w:rPr>
          <w:rFonts w:hint="eastAsia"/>
        </w:rPr>
        <w:t>формируются</w:t>
      </w:r>
      <w:r>
        <w:t xml:space="preserve"> </w:t>
      </w:r>
      <w:r>
        <w:rPr>
          <w:rFonts w:hint="eastAsia"/>
        </w:rPr>
        <w:t>с</w:t>
      </w:r>
      <w:r>
        <w:t xml:space="preserve"> </w:t>
      </w:r>
      <w:r>
        <w:rPr>
          <w:rFonts w:hint="eastAsia"/>
        </w:rPr>
        <w:t>участием</w:t>
      </w:r>
      <w:r>
        <w:t xml:space="preserve"> </w:t>
      </w:r>
      <w:r>
        <w:rPr>
          <w:rFonts w:hint="eastAsia"/>
        </w:rPr>
        <w:t>радиационных</w:t>
      </w:r>
      <w:r>
        <w:t xml:space="preserve"> </w:t>
      </w:r>
      <w:r>
        <w:rPr>
          <w:rFonts w:hint="eastAsia"/>
        </w:rPr>
        <w:t>точечных</w:t>
      </w:r>
      <w:r>
        <w:t xml:space="preserve"> </w:t>
      </w:r>
      <w:r>
        <w:rPr>
          <w:rFonts w:hint="eastAsia"/>
        </w:rPr>
        <w:t>дефектов</w:t>
      </w:r>
      <w:r>
        <w:t xml:space="preserve">, </w:t>
      </w:r>
      <w:r>
        <w:rPr>
          <w:rFonts w:hint="eastAsia"/>
        </w:rPr>
        <w:t>в</w:t>
      </w:r>
      <w:r>
        <w:t xml:space="preserve"> </w:t>
      </w:r>
      <w:r>
        <w:rPr>
          <w:rFonts w:hint="eastAsia"/>
        </w:rPr>
        <w:t>результате</w:t>
      </w:r>
      <w:r>
        <w:t xml:space="preserve"> </w:t>
      </w:r>
      <w:r>
        <w:rPr>
          <w:rFonts w:hint="eastAsia"/>
        </w:rPr>
        <w:t>условия</w:t>
      </w:r>
      <w:r>
        <w:t xml:space="preserve"> </w:t>
      </w:r>
      <w:r>
        <w:rPr>
          <w:rFonts w:hint="eastAsia"/>
        </w:rPr>
        <w:t>фазообразования</w:t>
      </w:r>
      <w:r>
        <w:t xml:space="preserve"> </w:t>
      </w:r>
      <w:r>
        <w:rPr>
          <w:rFonts w:hint="eastAsia"/>
        </w:rPr>
        <w:t>изменяются</w:t>
      </w:r>
      <w:r>
        <w:t xml:space="preserve"> </w:t>
      </w:r>
      <w:r>
        <w:rPr>
          <w:rFonts w:hint="eastAsia"/>
        </w:rPr>
        <w:t>Облучение</w:t>
      </w:r>
      <w:r>
        <w:t xml:space="preserve"> </w:t>
      </w:r>
      <w:r>
        <w:rPr>
          <w:rFonts w:hint="eastAsia"/>
        </w:rPr>
        <w:t>иошіьіми</w:t>
      </w:r>
      <w:r>
        <w:t xml:space="preserve"> </w:t>
      </w:r>
      <w:r>
        <w:rPr>
          <w:rFonts w:hint="eastAsia"/>
        </w:rPr>
        <w:t>пучками</w:t>
      </w:r>
      <w:r>
        <w:t xml:space="preserve"> </w:t>
      </w:r>
      <w:r>
        <w:rPr>
          <w:rFonts w:hint="eastAsia"/>
        </w:rPr>
        <w:t>аморфных</w:t>
      </w:r>
      <w:r>
        <w:t xml:space="preserve"> </w:t>
      </w:r>
      <w:r>
        <w:rPr>
          <w:rFonts w:hint="eastAsia"/>
        </w:rPr>
        <w:t>материалов</w:t>
      </w:r>
      <w:r>
        <w:t xml:space="preserve"> </w:t>
      </w:r>
      <w:r>
        <w:rPr>
          <w:rFonts w:hint="eastAsia"/>
        </w:rPr>
        <w:t>может</w:t>
      </w:r>
      <w:r>
        <w:t xml:space="preserve"> </w:t>
      </w:r>
      <w:r>
        <w:rPr>
          <w:rFonts w:hint="eastAsia"/>
        </w:rPr>
        <w:t>оказаться</w:t>
      </w:r>
      <w:r>
        <w:t xml:space="preserve"> </w:t>
      </w:r>
      <w:r>
        <w:rPr>
          <w:rFonts w:hint="eastAsia"/>
        </w:rPr>
        <w:t>удобной</w:t>
      </w:r>
      <w:r>
        <w:t xml:space="preserve"> </w:t>
      </w:r>
      <w:r>
        <w:rPr>
          <w:rFonts w:hint="eastAsia"/>
        </w:rPr>
        <w:t>технологией</w:t>
      </w:r>
      <w:r>
        <w:t xml:space="preserve"> </w:t>
      </w:r>
      <w:r>
        <w:rPr>
          <w:rFonts w:hint="eastAsia"/>
        </w:rPr>
        <w:t>получения</w:t>
      </w:r>
      <w:r>
        <w:t xml:space="preserve"> </w:t>
      </w:r>
      <w:r>
        <w:rPr>
          <w:rFonts w:hint="eastAsia"/>
        </w:rPr>
        <w:t>заданных</w:t>
      </w:r>
      <w:r>
        <w:t xml:space="preserve"> </w:t>
      </w:r>
      <w:r>
        <w:rPr>
          <w:rFonts w:hint="eastAsia"/>
        </w:rPr>
        <w:t>неравновесных</w:t>
      </w:r>
      <w:r>
        <w:t xml:space="preserve"> </w:t>
      </w:r>
      <w:r>
        <w:rPr>
          <w:rFonts w:hint="eastAsia"/>
        </w:rPr>
        <w:t>состояний</w:t>
      </w:r>
      <w:r>
        <w:t xml:space="preserve">, </w:t>
      </w:r>
      <w:r>
        <w:rPr>
          <w:rFonts w:hint="eastAsia"/>
        </w:rPr>
        <w:t>поскольку</w:t>
      </w:r>
      <w:r>
        <w:t xml:space="preserve"> </w:t>
      </w:r>
      <w:r>
        <w:rPr>
          <w:rFonts w:hint="eastAsia"/>
        </w:rPr>
        <w:t>в</w:t>
      </w:r>
      <w:r>
        <w:t xml:space="preserve"> </w:t>
      </w:r>
      <w:r>
        <w:rPr>
          <w:rFonts w:hint="eastAsia"/>
        </w:rPr>
        <w:t>этом</w:t>
      </w:r>
      <w:r>
        <w:t xml:space="preserve"> </w:t>
      </w:r>
      <w:r>
        <w:rPr>
          <w:rFonts w:hint="eastAsia"/>
        </w:rPr>
        <w:t>случае</w:t>
      </w:r>
      <w:r>
        <w:t xml:space="preserve"> </w:t>
      </w:r>
      <w:r>
        <w:rPr>
          <w:rFonts w:hint="eastAsia"/>
        </w:rPr>
        <w:t>мы</w:t>
      </w:r>
      <w:r>
        <w:t xml:space="preserve"> </w:t>
      </w:r>
      <w:r>
        <w:rPr>
          <w:rFonts w:hint="eastAsia"/>
        </w:rPr>
        <w:t>можем</w:t>
      </w:r>
      <w:r>
        <w:t xml:space="preserve"> </w:t>
      </w:r>
      <w:r>
        <w:rPr>
          <w:rFonts w:hint="eastAsia"/>
        </w:rPr>
        <w:t>контролировать</w:t>
      </w:r>
      <w:r>
        <w:t xml:space="preserve"> </w:t>
      </w:r>
      <w:r>
        <w:rPr>
          <w:rFonts w:hint="eastAsia"/>
        </w:rPr>
        <w:t>температуру</w:t>
      </w:r>
      <w:r>
        <w:t xml:space="preserve"> </w:t>
      </w:r>
      <w:r>
        <w:rPr>
          <w:rFonts w:hint="eastAsia"/>
        </w:rPr>
        <w:t>и</w:t>
      </w:r>
      <w:r>
        <w:t xml:space="preserve"> </w:t>
      </w:r>
      <w:r>
        <w:rPr>
          <w:rFonts w:hint="eastAsia"/>
        </w:rPr>
        <w:t>уровень</w:t>
      </w:r>
      <w:r>
        <w:t xml:space="preserve"> </w:t>
      </w:r>
      <w:r>
        <w:rPr>
          <w:rFonts w:hint="eastAsia"/>
        </w:rPr>
        <w:t>радиационного</w:t>
      </w:r>
      <w:r>
        <w:t xml:space="preserve"> </w:t>
      </w:r>
      <w:r>
        <w:rPr>
          <w:rFonts w:hint="eastAsia"/>
        </w:rPr>
        <w:t>воздействия</w:t>
      </w:r>
      <w:r>
        <w:t xml:space="preserve">. </w:t>
      </w:r>
      <w:r>
        <w:rPr>
          <w:rFonts w:hint="eastAsia"/>
        </w:rPr>
        <w:t>Кроме</w:t>
      </w:r>
      <w:r>
        <w:t xml:space="preserve"> </w:t>
      </w:r>
      <w:r>
        <w:rPr>
          <w:rFonts w:hint="eastAsia"/>
        </w:rPr>
        <w:t>того</w:t>
      </w:r>
      <w:r>
        <w:t xml:space="preserve">, </w:t>
      </w:r>
      <w:r>
        <w:rPr>
          <w:rFonts w:hint="eastAsia"/>
        </w:rPr>
        <w:t>исследование</w:t>
      </w:r>
      <w:r>
        <w:t xml:space="preserve"> </w:t>
      </w:r>
      <w:r>
        <w:rPr>
          <w:rFonts w:hint="eastAsia"/>
        </w:rPr>
        <w:t>радиационно</w:t>
      </w:r>
      <w:r>
        <w:t>-</w:t>
      </w:r>
      <w:r>
        <w:rPr>
          <w:rFonts w:hint="eastAsia"/>
        </w:rPr>
        <w:t>индуцированных</w:t>
      </w:r>
      <w:r>
        <w:t xml:space="preserve"> </w:t>
      </w:r>
      <w:r>
        <w:rPr>
          <w:rFonts w:hint="eastAsia"/>
        </w:rPr>
        <w:t>превращений</w:t>
      </w:r>
      <w:r>
        <w:t xml:space="preserve"> </w:t>
      </w:r>
      <w:r>
        <w:rPr>
          <w:rFonts w:hint="eastAsia"/>
        </w:rPr>
        <w:t>при</w:t>
      </w:r>
      <w:r>
        <w:t xml:space="preserve"> </w:t>
      </w:r>
      <w:r>
        <w:rPr>
          <w:rFonts w:hint="eastAsia"/>
        </w:rPr>
        <w:t>кристаллизации</w:t>
      </w:r>
      <w:r>
        <w:t xml:space="preserve"> </w:t>
      </w:r>
      <w:r>
        <w:rPr>
          <w:rFonts w:hint="eastAsia"/>
        </w:rPr>
        <w:t>позволяет</w:t>
      </w:r>
      <w:r>
        <w:t xml:space="preserve"> </w:t>
      </w:r>
      <w:r>
        <w:rPr>
          <w:rFonts w:hint="eastAsia"/>
        </w:rPr>
        <w:t>глубже</w:t>
      </w:r>
      <w:r>
        <w:t xml:space="preserve"> </w:t>
      </w:r>
      <w:r>
        <w:rPr>
          <w:rFonts w:hint="eastAsia"/>
        </w:rPr>
        <w:t>изучить</w:t>
      </w:r>
      <w:r>
        <w:t xml:space="preserve"> </w:t>
      </w:r>
      <w:r>
        <w:rPr>
          <w:rFonts w:hint="eastAsia"/>
        </w:rPr>
        <w:t>природу</w:t>
      </w:r>
      <w:r>
        <w:t xml:space="preserve"> </w:t>
      </w:r>
      <w:r>
        <w:rPr>
          <w:rFonts w:hint="eastAsia"/>
        </w:rPr>
        <w:t>процессов</w:t>
      </w:r>
      <w:r>
        <w:t xml:space="preserve">, </w:t>
      </w:r>
      <w:r>
        <w:rPr>
          <w:rFonts w:hint="eastAsia"/>
        </w:rPr>
        <w:t>происходящих</w:t>
      </w:r>
      <w:r>
        <w:t xml:space="preserve"> </w:t>
      </w:r>
      <w:r>
        <w:rPr>
          <w:rFonts w:hint="eastAsia"/>
        </w:rPr>
        <w:t>при</w:t>
      </w:r>
      <w:r>
        <w:t xml:space="preserve"> </w:t>
      </w:r>
      <w:r>
        <w:rPr>
          <w:rFonts w:hint="eastAsia"/>
        </w:rPr>
        <w:t>переходе</w:t>
      </w:r>
      <w:r>
        <w:t xml:space="preserve"> </w:t>
      </w:r>
      <w:r>
        <w:rPr>
          <w:rFonts w:hint="eastAsia"/>
        </w:rPr>
        <w:t>аморфной</w:t>
      </w:r>
      <w:r>
        <w:t xml:space="preserve"> </w:t>
      </w:r>
      <w:r>
        <w:rPr>
          <w:rFonts w:hint="eastAsia"/>
        </w:rPr>
        <w:t>структуры</w:t>
      </w:r>
      <w:r>
        <w:t xml:space="preserve"> </w:t>
      </w:r>
      <w:r>
        <w:rPr>
          <w:rFonts w:hint="eastAsia"/>
        </w:rPr>
        <w:t>в</w:t>
      </w:r>
      <w:r>
        <w:t xml:space="preserve"> </w:t>
      </w:r>
      <w:r>
        <w:rPr>
          <w:rFonts w:hint="eastAsia"/>
        </w:rPr>
        <w:t>кристаллическую</w:t>
      </w:r>
      <w:r>
        <w:t>.</w:t>
      </w:r>
    </w:p>
    <w:p w14:paraId="4C1D0B22" w14:textId="77777777" w:rsidR="006257F2" w:rsidRDefault="006257F2" w:rsidP="006257F2">
      <w:r>
        <w:rPr>
          <w:rFonts w:hint="eastAsia"/>
        </w:rPr>
        <w:t>Целью</w:t>
      </w:r>
      <w:r>
        <w:t xml:space="preserve"> </w:t>
      </w:r>
      <w:r>
        <w:rPr>
          <w:rFonts w:hint="eastAsia"/>
        </w:rPr>
        <w:t>работы</w:t>
      </w:r>
      <w:r>
        <w:t xml:space="preserve"> </w:t>
      </w:r>
      <w:r>
        <w:rPr>
          <w:rFonts w:hint="eastAsia"/>
        </w:rPr>
        <w:t>являлось</w:t>
      </w:r>
      <w:r>
        <w:t>:</w:t>
      </w:r>
    </w:p>
    <w:p w14:paraId="114106D9" w14:textId="77777777" w:rsidR="006257F2" w:rsidRDefault="006257F2" w:rsidP="006257F2">
      <w:r>
        <w:rPr>
          <w:rFonts w:hint="eastAsia"/>
        </w:rPr>
        <w:t>РвС</w:t>
      </w:r>
      <w:r>
        <w:t xml:space="preserve">. </w:t>
      </w:r>
      <w:r>
        <w:rPr>
          <w:rFonts w:hint="eastAsia"/>
        </w:rPr>
        <w:t>НАЦИОНАЛЬНАЯ</w:t>
      </w:r>
      <w:r>
        <w:t xml:space="preserve"> | </w:t>
      </w:r>
      <w:r>
        <w:rPr>
          <w:rFonts w:hint="eastAsia"/>
        </w:rPr>
        <w:t>БИБЛИОТЕК</w:t>
      </w:r>
      <w:r>
        <w:t xml:space="preserve"> </w:t>
      </w:r>
      <w:r>
        <w:rPr>
          <w:rFonts w:hint="eastAsia"/>
        </w:rPr>
        <w:t>СИ</w:t>
      </w:r>
      <w:r>
        <w:t xml:space="preserve"> 09</w:t>
      </w:r>
    </w:p>
    <w:p w14:paraId="06B0711A" w14:textId="77777777" w:rsidR="006257F2" w:rsidRDefault="006257F2" w:rsidP="006257F2">
      <w:r>
        <w:rPr>
          <w:rFonts w:hint="eastAsia"/>
        </w:rPr>
        <w:t>г</w:t>
      </w:r>
      <w:r>
        <w:t>\</w:t>
      </w:r>
      <w:r>
        <w:rPr>
          <w:rFonts w:hint="eastAsia"/>
        </w:rPr>
        <w:t>цпипп</w:t>
      </w:r>
      <w:r>
        <w:t>&lt;1</w:t>
      </w:r>
      <w:r>
        <w:rPr>
          <w:rFonts w:hint="eastAsia"/>
        </w:rPr>
        <w:t>В</w:t>
      </w:r>
      <w:r>
        <w:t>"</w:t>
      </w:r>
      <w:r>
        <w:rPr>
          <w:rFonts w:hint="eastAsia"/>
        </w:rPr>
        <w:t>пя</w:t>
      </w:r>
      <w:r>
        <w:t xml:space="preserve"> I</w:t>
      </w:r>
    </w:p>
    <w:p w14:paraId="39EFA3C0" w14:textId="77777777" w:rsidR="006257F2" w:rsidRDefault="006257F2" w:rsidP="006257F2">
      <w:r>
        <w:rPr>
          <w:rFonts w:hint="eastAsia"/>
        </w:rPr>
        <w:lastRenderedPageBreak/>
        <w:t>ІБЛИОТЕКА</w:t>
      </w:r>
      <w:r>
        <w:t xml:space="preserve">        |</w:t>
      </w:r>
    </w:p>
    <w:p w14:paraId="3969C428" w14:textId="77777777" w:rsidR="006257F2" w:rsidRDefault="006257F2" w:rsidP="006257F2">
      <w:r>
        <w:t xml:space="preserve">1) </w:t>
      </w:r>
      <w:r>
        <w:rPr>
          <w:rFonts w:hint="eastAsia"/>
        </w:rPr>
        <w:t>Комплексное</w:t>
      </w:r>
      <w:r>
        <w:t xml:space="preserve"> </w:t>
      </w:r>
      <w:r>
        <w:rPr>
          <w:rFonts w:hint="eastAsia"/>
        </w:rPr>
        <w:t>изучение</w:t>
      </w:r>
      <w:r>
        <w:t xml:space="preserve"> </w:t>
      </w:r>
      <w:r>
        <w:rPr>
          <w:rFonts w:hint="eastAsia"/>
        </w:rPr>
        <w:t>кристаллизации</w:t>
      </w:r>
      <w:r>
        <w:t xml:space="preserve"> </w:t>
      </w:r>
      <w:r>
        <w:rPr>
          <w:rFonts w:hint="eastAsia"/>
        </w:rPr>
        <w:t>аморфных</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кобальта</w:t>
      </w:r>
      <w:r>
        <w:t xml:space="preserve"> </w:t>
      </w:r>
      <w:r>
        <w:rPr>
          <w:rFonts w:hint="eastAsia"/>
        </w:rPr>
        <w:t>и</w:t>
      </w:r>
      <w:r>
        <w:t xml:space="preserve"> </w:t>
      </w:r>
      <w:r>
        <w:rPr>
          <w:rFonts w:hint="eastAsia"/>
        </w:rPr>
        <w:t>железа</w:t>
      </w:r>
      <w:r>
        <w:t xml:space="preserve"> </w:t>
      </w:r>
      <w:r>
        <w:rPr>
          <w:rFonts w:hint="eastAsia"/>
        </w:rPr>
        <w:t>под</w:t>
      </w:r>
      <w:r>
        <w:t xml:space="preserve"> </w:t>
      </w:r>
      <w:r>
        <w:rPr>
          <w:rFonts w:hint="eastAsia"/>
        </w:rPr>
        <w:t>воздействием</w:t>
      </w:r>
      <w:r>
        <w:t xml:space="preserve"> </w:t>
      </w:r>
      <w:r>
        <w:rPr>
          <w:rFonts w:hint="eastAsia"/>
        </w:rPr>
        <w:t>пучков</w:t>
      </w:r>
      <w:r>
        <w:t xml:space="preserve"> </w:t>
      </w:r>
      <w:r>
        <w:rPr>
          <w:rFonts w:hint="eastAsia"/>
        </w:rPr>
        <w:t>заряженных</w:t>
      </w:r>
      <w:r>
        <w:t xml:space="preserve"> </w:t>
      </w:r>
      <w:r>
        <w:rPr>
          <w:rFonts w:hint="eastAsia"/>
        </w:rPr>
        <w:t>ионов</w:t>
      </w:r>
      <w:r>
        <w:t xml:space="preserve">, </w:t>
      </w:r>
      <w:r>
        <w:rPr>
          <w:rFonts w:hint="eastAsia"/>
        </w:rPr>
        <w:t>а</w:t>
      </w:r>
      <w:r>
        <w:t xml:space="preserve"> </w:t>
      </w:r>
      <w:r>
        <w:rPr>
          <w:rFonts w:hint="eastAsia"/>
        </w:rPr>
        <w:t>также</w:t>
      </w:r>
      <w:r>
        <w:t xml:space="preserve"> </w:t>
      </w:r>
      <w:r>
        <w:rPr>
          <w:rFonts w:hint="eastAsia"/>
        </w:rPr>
        <w:t>лазерного</w:t>
      </w:r>
      <w:r>
        <w:t xml:space="preserve"> </w:t>
      </w:r>
      <w:r>
        <w:rPr>
          <w:rFonts w:hint="eastAsia"/>
        </w:rPr>
        <w:t>облучения</w:t>
      </w:r>
      <w:r>
        <w:t xml:space="preserve"> </w:t>
      </w:r>
      <w:r>
        <w:rPr>
          <w:rFonts w:hint="eastAsia"/>
        </w:rPr>
        <w:t>и</w:t>
      </w:r>
      <w:r>
        <w:t xml:space="preserve"> </w:t>
      </w:r>
      <w:r>
        <w:rPr>
          <w:rFonts w:hint="eastAsia"/>
        </w:rPr>
        <w:t>сравнение</w:t>
      </w:r>
      <w:r>
        <w:t xml:space="preserve"> </w:t>
      </w:r>
      <w:r>
        <w:rPr>
          <w:rFonts w:hint="eastAsia"/>
        </w:rPr>
        <w:t>происходящих</w:t>
      </w:r>
      <w:r>
        <w:t xml:space="preserve"> </w:t>
      </w:r>
      <w:r>
        <w:rPr>
          <w:rFonts w:hint="eastAsia"/>
        </w:rPr>
        <w:t>процессов</w:t>
      </w:r>
      <w:r>
        <w:t xml:space="preserve"> </w:t>
      </w:r>
      <w:r>
        <w:rPr>
          <w:rFonts w:hint="eastAsia"/>
        </w:rPr>
        <w:t>с</w:t>
      </w:r>
      <w:r>
        <w:t xml:space="preserve"> </w:t>
      </w:r>
      <w:r>
        <w:rPr>
          <w:rFonts w:hint="eastAsia"/>
        </w:rPr>
        <w:t>превращениями</w:t>
      </w:r>
      <w:r>
        <w:t xml:space="preserve"> </w:t>
      </w:r>
      <w:r>
        <w:rPr>
          <w:rFonts w:hint="eastAsia"/>
        </w:rPr>
        <w:t>при</w:t>
      </w:r>
      <w:r>
        <w:t xml:space="preserve"> </w:t>
      </w:r>
      <w:r>
        <w:rPr>
          <w:rFonts w:hint="eastAsia"/>
        </w:rPr>
        <w:t>обычном</w:t>
      </w:r>
      <w:r>
        <w:t xml:space="preserve"> </w:t>
      </w:r>
      <w:r>
        <w:rPr>
          <w:rFonts w:hint="eastAsia"/>
        </w:rPr>
        <w:t>отжиге</w:t>
      </w:r>
      <w:r>
        <w:t>.</w:t>
      </w:r>
    </w:p>
    <w:p w14:paraId="29971058" w14:textId="77777777" w:rsidR="006257F2" w:rsidRDefault="006257F2" w:rsidP="006257F2">
      <w:r>
        <w:t xml:space="preserve"> </w:t>
      </w:r>
    </w:p>
    <w:p w14:paraId="235AC355" w14:textId="77777777" w:rsidR="006257F2" w:rsidRDefault="006257F2" w:rsidP="006257F2">
      <w:r>
        <w:t>2)</w:t>
      </w:r>
      <w:r>
        <w:tab/>
      </w:r>
      <w:r>
        <w:rPr>
          <w:rFonts w:hint="eastAsia"/>
        </w:rPr>
        <w:t>Исследование</w:t>
      </w:r>
      <w:r>
        <w:t xml:space="preserve"> </w:t>
      </w:r>
      <w:r>
        <w:rPr>
          <w:rFonts w:hint="eastAsia"/>
        </w:rPr>
        <w:t>сопутствующих</w:t>
      </w:r>
      <w:r>
        <w:t xml:space="preserve"> </w:t>
      </w:r>
      <w:r>
        <w:rPr>
          <w:rFonts w:hint="eastAsia"/>
        </w:rPr>
        <w:t>изменений</w:t>
      </w:r>
      <w:r>
        <w:t xml:space="preserve"> </w:t>
      </w:r>
      <w:r>
        <w:rPr>
          <w:rFonts w:hint="eastAsia"/>
        </w:rPr>
        <w:t>свойств</w:t>
      </w:r>
      <w:r>
        <w:t xml:space="preserve"> </w:t>
      </w:r>
      <w:r>
        <w:rPr>
          <w:rFonts w:hint="eastAsia"/>
        </w:rPr>
        <w:t>аморфных</w:t>
      </w:r>
      <w:r>
        <w:t xml:space="preserve"> </w:t>
      </w:r>
      <w:r>
        <w:rPr>
          <w:rFonts w:hint="eastAsia"/>
        </w:rPr>
        <w:t>сплавов</w:t>
      </w:r>
      <w:r>
        <w:t xml:space="preserve">, </w:t>
      </w:r>
      <w:r>
        <w:rPr>
          <w:rFonts w:hint="eastAsia"/>
        </w:rPr>
        <w:t>относящихся</w:t>
      </w:r>
      <w:r>
        <w:t xml:space="preserve"> </w:t>
      </w:r>
      <w:r>
        <w:rPr>
          <w:rFonts w:hint="eastAsia"/>
        </w:rPr>
        <w:t>как</w:t>
      </w:r>
      <w:r>
        <w:t xml:space="preserve"> </w:t>
      </w:r>
      <w:r>
        <w:rPr>
          <w:rFonts w:hint="eastAsia"/>
        </w:rPr>
        <w:t>к</w:t>
      </w:r>
      <w:r>
        <w:t xml:space="preserve"> </w:t>
      </w:r>
      <w:r>
        <w:rPr>
          <w:rFonts w:hint="eastAsia"/>
        </w:rPr>
        <w:t>ионной</w:t>
      </w:r>
      <w:r>
        <w:t xml:space="preserve">, </w:t>
      </w:r>
      <w:r>
        <w:rPr>
          <w:rFonts w:hint="eastAsia"/>
        </w:rPr>
        <w:t>так</w:t>
      </w:r>
      <w:r>
        <w:t xml:space="preserve"> </w:t>
      </w:r>
      <w:r>
        <w:rPr>
          <w:rFonts w:hint="eastAsia"/>
        </w:rPr>
        <w:t>и</w:t>
      </w:r>
      <w:r>
        <w:t xml:space="preserve"> </w:t>
      </w:r>
      <w:r>
        <w:rPr>
          <w:rFonts w:hint="eastAsia"/>
        </w:rPr>
        <w:t>к</w:t>
      </w:r>
      <w:r>
        <w:t xml:space="preserve"> </w:t>
      </w:r>
      <w:r>
        <w:rPr>
          <w:rFonts w:hint="eastAsia"/>
        </w:rPr>
        <w:t>электронной</w:t>
      </w:r>
      <w:r>
        <w:t xml:space="preserve"> </w:t>
      </w:r>
      <w:r>
        <w:rPr>
          <w:rFonts w:hint="eastAsia"/>
        </w:rPr>
        <w:t>подсистемам</w:t>
      </w:r>
    </w:p>
    <w:p w14:paraId="6C0452AB" w14:textId="77777777" w:rsidR="006257F2" w:rsidRDefault="006257F2" w:rsidP="006257F2">
      <w:r>
        <w:t>3)</w:t>
      </w:r>
      <w:r>
        <w:tab/>
      </w:r>
      <w:r>
        <w:rPr>
          <w:rFonts w:hint="eastAsia"/>
        </w:rPr>
        <w:t>Изучение</w:t>
      </w:r>
      <w:r>
        <w:t xml:space="preserve"> </w:t>
      </w:r>
      <w:r>
        <w:rPr>
          <w:rFonts w:hint="eastAsia"/>
        </w:rPr>
        <w:t>эффекта</w:t>
      </w:r>
      <w:r>
        <w:t xml:space="preserve"> </w:t>
      </w:r>
      <w:r>
        <w:rPr>
          <w:rFonts w:hint="eastAsia"/>
        </w:rPr>
        <w:t>дальнодействия</w:t>
      </w:r>
      <w:r>
        <w:t xml:space="preserve"> (</w:t>
      </w:r>
      <w:r>
        <w:rPr>
          <w:rFonts w:hint="eastAsia"/>
        </w:rPr>
        <w:t>аномально</w:t>
      </w:r>
      <w:r>
        <w:t xml:space="preserve"> </w:t>
      </w:r>
      <w:r>
        <w:rPr>
          <w:rFonts w:hint="eastAsia"/>
        </w:rPr>
        <w:t>глубокого</w:t>
      </w:r>
      <w:r>
        <w:t xml:space="preserve"> </w:t>
      </w:r>
      <w:r>
        <w:rPr>
          <w:rFonts w:hint="eastAsia"/>
        </w:rPr>
        <w:t>проникновения</w:t>
      </w:r>
      <w:r>
        <w:t xml:space="preserve"> </w:t>
      </w:r>
      <w:r>
        <w:rPr>
          <w:rFonts w:hint="eastAsia"/>
        </w:rPr>
        <w:t>фронта</w:t>
      </w:r>
      <w:r>
        <w:t xml:space="preserve"> </w:t>
      </w:r>
      <w:r>
        <w:rPr>
          <w:rFonts w:hint="eastAsia"/>
        </w:rPr>
        <w:t>радиационных</w:t>
      </w:r>
      <w:r>
        <w:t xml:space="preserve"> </w:t>
      </w:r>
      <w:r>
        <w:rPr>
          <w:rFonts w:hint="eastAsia"/>
        </w:rPr>
        <w:t>повреждений</w:t>
      </w:r>
      <w:r>
        <w:t xml:space="preserve"> </w:t>
      </w:r>
      <w:r>
        <w:rPr>
          <w:rFonts w:hint="eastAsia"/>
        </w:rPr>
        <w:t>в</w:t>
      </w:r>
      <w:r>
        <w:t xml:space="preserve"> </w:t>
      </w:r>
      <w:r>
        <w:rPr>
          <w:rFonts w:hint="eastAsia"/>
        </w:rPr>
        <w:t>вещество</w:t>
      </w:r>
      <w:r>
        <w:t xml:space="preserve"> </w:t>
      </w:r>
      <w:r>
        <w:rPr>
          <w:rFonts w:hint="eastAsia"/>
        </w:rPr>
        <w:t>при</w:t>
      </w:r>
      <w:r>
        <w:t xml:space="preserve"> </w:t>
      </w:r>
      <w:r>
        <w:rPr>
          <w:rFonts w:hint="eastAsia"/>
        </w:rPr>
        <w:t>ионном</w:t>
      </w:r>
      <w:r>
        <w:t xml:space="preserve"> </w:t>
      </w:r>
      <w:r>
        <w:rPr>
          <w:rFonts w:hint="eastAsia"/>
        </w:rPr>
        <w:t>облучении</w:t>
      </w:r>
      <w:r>
        <w:t xml:space="preserve">) </w:t>
      </w:r>
      <w:r>
        <w:rPr>
          <w:rFonts w:hint="eastAsia"/>
        </w:rPr>
        <w:t>для</w:t>
      </w:r>
      <w:r>
        <w:t xml:space="preserve"> </w:t>
      </w:r>
      <w:r>
        <w:rPr>
          <w:rFonts w:hint="eastAsia"/>
        </w:rPr>
        <w:t>материалов</w:t>
      </w:r>
      <w:r>
        <w:t xml:space="preserve"> </w:t>
      </w:r>
      <w:r>
        <w:rPr>
          <w:rFonts w:hint="eastAsia"/>
        </w:rPr>
        <w:t>различной</w:t>
      </w:r>
      <w:r>
        <w:t xml:space="preserve"> </w:t>
      </w:r>
      <w:r>
        <w:rPr>
          <w:rFonts w:hint="eastAsia"/>
        </w:rPr>
        <w:t>природы</w:t>
      </w:r>
      <w:r>
        <w:t xml:space="preserve">, </w:t>
      </w:r>
      <w:r>
        <w:rPr>
          <w:rFonts w:hint="eastAsia"/>
        </w:rPr>
        <w:t>в</w:t>
      </w:r>
      <w:r>
        <w:t xml:space="preserve"> </w:t>
      </w:r>
      <w:r>
        <w:rPr>
          <w:rFonts w:hint="eastAsia"/>
        </w:rPr>
        <w:t>том</w:t>
      </w:r>
      <w:r>
        <w:t xml:space="preserve"> </w:t>
      </w:r>
      <w:r>
        <w:rPr>
          <w:rFonts w:hint="eastAsia"/>
        </w:rPr>
        <w:t>числе</w:t>
      </w:r>
      <w:r>
        <w:t xml:space="preserve"> </w:t>
      </w:r>
      <w:r>
        <w:rPr>
          <w:rFonts w:hint="eastAsia"/>
        </w:rPr>
        <w:t>для</w:t>
      </w:r>
      <w:r>
        <w:t xml:space="preserve"> </w:t>
      </w:r>
      <w:r>
        <w:rPr>
          <w:rFonts w:hint="eastAsia"/>
        </w:rPr>
        <w:t>керамических</w:t>
      </w:r>
      <w:r>
        <w:t xml:space="preserve"> </w:t>
      </w:r>
      <w:r>
        <w:rPr>
          <w:rFonts w:hint="eastAsia"/>
        </w:rPr>
        <w:t>и</w:t>
      </w:r>
      <w:r>
        <w:t xml:space="preserve"> </w:t>
      </w:r>
      <w:r>
        <w:rPr>
          <w:rFonts w:hint="eastAsia"/>
        </w:rPr>
        <w:t>аморфных</w:t>
      </w:r>
      <w:r>
        <w:t xml:space="preserve"> </w:t>
      </w:r>
      <w:r>
        <w:rPr>
          <w:rFonts w:hint="eastAsia"/>
        </w:rPr>
        <w:t>сплавов</w:t>
      </w:r>
      <w:r>
        <w:t>.</w:t>
      </w:r>
    </w:p>
    <w:p w14:paraId="7CE44C33" w14:textId="77777777" w:rsidR="006257F2" w:rsidRDefault="006257F2" w:rsidP="006257F2">
      <w:r>
        <w:rPr>
          <w:rFonts w:hint="eastAsia"/>
        </w:rPr>
        <w:t>Научная</w:t>
      </w:r>
      <w:r>
        <w:t xml:space="preserve"> </w:t>
      </w:r>
      <w:r>
        <w:rPr>
          <w:rFonts w:hint="eastAsia"/>
        </w:rPr>
        <w:t>новизна</w:t>
      </w:r>
      <w:r>
        <w:t xml:space="preserve"> </w:t>
      </w:r>
      <w:r>
        <w:rPr>
          <w:rFonts w:hint="eastAsia"/>
        </w:rPr>
        <w:t>работы</w:t>
      </w:r>
      <w:r>
        <w:t>.</w:t>
      </w:r>
    </w:p>
    <w:p w14:paraId="5D4C37E3" w14:textId="77777777" w:rsidR="006257F2" w:rsidRDefault="006257F2" w:rsidP="006257F2">
      <w:r>
        <w:rPr>
          <w:rFonts w:hint="eastAsia"/>
        </w:rPr>
        <w:t>•</w:t>
      </w:r>
      <w:r>
        <w:tab/>
      </w:r>
      <w:r>
        <w:rPr>
          <w:rFonts w:hint="eastAsia"/>
        </w:rPr>
        <w:t>Проведено</w:t>
      </w:r>
      <w:r>
        <w:t xml:space="preserve"> </w:t>
      </w:r>
      <w:r>
        <w:rPr>
          <w:rFonts w:hint="eastAsia"/>
        </w:rPr>
        <w:t>комплексное</w:t>
      </w:r>
      <w:r>
        <w:t xml:space="preserve"> </w:t>
      </w:r>
      <w:r>
        <w:rPr>
          <w:rFonts w:hint="eastAsia"/>
        </w:rPr>
        <w:t>исследование</w:t>
      </w:r>
      <w:r>
        <w:t xml:space="preserve"> </w:t>
      </w:r>
      <w:r>
        <w:rPr>
          <w:rFonts w:hint="eastAsia"/>
        </w:rPr>
        <w:t>кристаллизации</w:t>
      </w:r>
      <w:r>
        <w:t xml:space="preserve"> </w:t>
      </w:r>
      <w:r>
        <w:rPr>
          <w:rFonts w:hint="eastAsia"/>
        </w:rPr>
        <w:t>аморфных</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кобальта</w:t>
      </w:r>
      <w:r>
        <w:t xml:space="preserve"> </w:t>
      </w:r>
      <w:r>
        <w:rPr>
          <w:rFonts w:hint="eastAsia"/>
        </w:rPr>
        <w:t>и</w:t>
      </w:r>
      <w:r>
        <w:t xml:space="preserve"> </w:t>
      </w:r>
      <w:r>
        <w:rPr>
          <w:rFonts w:hint="eastAsia"/>
        </w:rPr>
        <w:t>железа</w:t>
      </w:r>
      <w:r>
        <w:t xml:space="preserve"> </w:t>
      </w:r>
      <w:r>
        <w:rPr>
          <w:rFonts w:hint="eastAsia"/>
        </w:rPr>
        <w:t>под</w:t>
      </w:r>
      <w:r>
        <w:t xml:space="preserve"> </w:t>
      </w:r>
      <w:r>
        <w:rPr>
          <w:rFonts w:hint="eastAsia"/>
        </w:rPr>
        <w:t>воздействием</w:t>
      </w:r>
      <w:r>
        <w:t xml:space="preserve"> </w:t>
      </w:r>
      <w:r>
        <w:rPr>
          <w:rFonts w:hint="eastAsia"/>
        </w:rPr>
        <w:t>ионного</w:t>
      </w:r>
      <w:r>
        <w:t xml:space="preserve"> </w:t>
      </w:r>
      <w:r>
        <w:rPr>
          <w:rFonts w:hint="eastAsia"/>
        </w:rPr>
        <w:t>облучения</w:t>
      </w:r>
      <w:r>
        <w:t xml:space="preserve"> (</w:t>
      </w:r>
      <w:r>
        <w:rPr>
          <w:rFonts w:hint="eastAsia"/>
        </w:rPr>
        <w:t>Аг</w:t>
      </w:r>
      <w:r>
        <w:t xml:space="preserve">+, 30 </w:t>
      </w:r>
      <w:r>
        <w:rPr>
          <w:rFonts w:hint="eastAsia"/>
        </w:rPr>
        <w:t>кэВ</w:t>
      </w:r>
      <w:r>
        <w:t>).</w:t>
      </w:r>
    </w:p>
    <w:p w14:paraId="5008E6F1" w14:textId="77777777" w:rsidR="006257F2" w:rsidRDefault="006257F2" w:rsidP="006257F2">
      <w:r>
        <w:rPr>
          <w:rFonts w:hint="eastAsia"/>
        </w:rPr>
        <w:t>•</w:t>
      </w:r>
      <w:r>
        <w:tab/>
      </w:r>
      <w:r>
        <w:rPr>
          <w:rFonts w:hint="eastAsia"/>
        </w:rPr>
        <w:t>Впервые</w:t>
      </w:r>
      <w:r>
        <w:t xml:space="preserve"> </w:t>
      </w:r>
      <w:r>
        <w:rPr>
          <w:rFonts w:hint="eastAsia"/>
        </w:rPr>
        <w:t>обнаружено</w:t>
      </w:r>
      <w:r>
        <w:t xml:space="preserve"> </w:t>
      </w:r>
      <w:r>
        <w:rPr>
          <w:rFonts w:hint="eastAsia"/>
        </w:rPr>
        <w:t>явление</w:t>
      </w:r>
      <w:r>
        <w:t xml:space="preserve"> </w:t>
      </w:r>
      <w:r>
        <w:rPr>
          <w:rFonts w:hint="eastAsia"/>
        </w:rPr>
        <w:t>возврата</w:t>
      </w:r>
      <w:r>
        <w:t xml:space="preserve"> </w:t>
      </w:r>
      <w:r>
        <w:rPr>
          <w:rFonts w:hint="eastAsia"/>
        </w:rPr>
        <w:t>к</w:t>
      </w:r>
      <w:r>
        <w:t xml:space="preserve"> </w:t>
      </w:r>
      <w:r>
        <w:rPr>
          <w:rFonts w:hint="eastAsia"/>
        </w:rPr>
        <w:t>аморфному</w:t>
      </w:r>
      <w:r>
        <w:t xml:space="preserve"> </w:t>
      </w:r>
      <w:r>
        <w:rPr>
          <w:rFonts w:hint="eastAsia"/>
        </w:rPr>
        <w:t>состоянию</w:t>
      </w:r>
      <w:r>
        <w:t xml:space="preserve"> </w:t>
      </w:r>
      <w:r>
        <w:rPr>
          <w:rFonts w:hint="eastAsia"/>
        </w:rPr>
        <w:t>при</w:t>
      </w:r>
      <w:r>
        <w:t xml:space="preserve"> </w:t>
      </w:r>
      <w:r>
        <w:rPr>
          <w:rFonts w:hint="eastAsia"/>
        </w:rPr>
        <w:t>пострадиациошплх</w:t>
      </w:r>
      <w:r>
        <w:t xml:space="preserve"> </w:t>
      </w:r>
      <w:r>
        <w:rPr>
          <w:rFonts w:hint="eastAsia"/>
        </w:rPr>
        <w:t>отжигах</w:t>
      </w:r>
      <w:r>
        <w:t xml:space="preserve"> </w:t>
      </w:r>
      <w:r>
        <w:rPr>
          <w:rFonts w:hint="eastAsia"/>
        </w:rPr>
        <w:t>в</w:t>
      </w:r>
      <w:r>
        <w:t xml:space="preserve"> </w:t>
      </w:r>
      <w:r>
        <w:rPr>
          <w:rFonts w:hint="eastAsia"/>
        </w:rPr>
        <w:t>температурном</w:t>
      </w:r>
      <w:r>
        <w:t xml:space="preserve"> </w:t>
      </w:r>
      <w:r>
        <w:rPr>
          <w:rFonts w:hint="eastAsia"/>
        </w:rPr>
        <w:t>тггервале</w:t>
      </w:r>
      <w:r>
        <w:t xml:space="preserve"> </w:t>
      </w:r>
      <w:r>
        <w:rPr>
          <w:rFonts w:hint="eastAsia"/>
        </w:rPr>
        <w:t>между</w:t>
      </w:r>
      <w:r>
        <w:t xml:space="preserve"> </w:t>
      </w:r>
      <w:r>
        <w:rPr>
          <w:rFonts w:hint="eastAsia"/>
        </w:rPr>
        <w:t>началом</w:t>
      </w:r>
      <w:r>
        <w:t xml:space="preserve"> </w:t>
      </w:r>
      <w:r>
        <w:rPr>
          <w:rFonts w:hint="eastAsia"/>
        </w:rPr>
        <w:t>радиацпонно</w:t>
      </w:r>
      <w:r>
        <w:t>-</w:t>
      </w:r>
      <w:r>
        <w:rPr>
          <w:rFonts w:hint="eastAsia"/>
        </w:rPr>
        <w:t>индуцированной</w:t>
      </w:r>
      <w:r>
        <w:t xml:space="preserve"> </w:t>
      </w:r>
      <w:r>
        <w:rPr>
          <w:rFonts w:hint="eastAsia"/>
        </w:rPr>
        <w:t>и</w:t>
      </w:r>
      <w:r>
        <w:t xml:space="preserve"> </w:t>
      </w:r>
      <w:r>
        <w:rPr>
          <w:rFonts w:hint="eastAsia"/>
        </w:rPr>
        <w:t>кристаллизации</w:t>
      </w:r>
      <w:r>
        <w:t xml:space="preserve"> </w:t>
      </w:r>
      <w:r>
        <w:rPr>
          <w:rFonts w:hint="eastAsia"/>
        </w:rPr>
        <w:t>при</w:t>
      </w:r>
      <w:r>
        <w:t xml:space="preserve"> </w:t>
      </w:r>
      <w:r>
        <w:rPr>
          <w:rFonts w:hint="eastAsia"/>
        </w:rPr>
        <w:t>отжиге</w:t>
      </w:r>
      <w:r>
        <w:t>.</w:t>
      </w:r>
    </w:p>
    <w:p w14:paraId="00907F7A" w14:textId="77777777" w:rsidR="006257F2" w:rsidRDefault="006257F2" w:rsidP="006257F2">
      <w:r>
        <w:rPr>
          <w:rFonts w:hint="eastAsia"/>
        </w:rPr>
        <w:t>•</w:t>
      </w:r>
      <w:r>
        <w:tab/>
      </w:r>
      <w:r>
        <w:rPr>
          <w:rFonts w:hint="eastAsia"/>
        </w:rPr>
        <w:t>При</w:t>
      </w:r>
      <w:r>
        <w:t xml:space="preserve"> </w:t>
      </w:r>
      <w:r>
        <w:rPr>
          <w:rFonts w:hint="eastAsia"/>
        </w:rPr>
        <w:t>кристаллизации</w:t>
      </w:r>
      <w:r>
        <w:t xml:space="preserve"> </w:t>
      </w:r>
      <w:r>
        <w:rPr>
          <w:rFonts w:hint="eastAsia"/>
        </w:rPr>
        <w:t>аморфных</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железа</w:t>
      </w:r>
      <w:r>
        <w:t xml:space="preserve"> </w:t>
      </w:r>
      <w:r>
        <w:rPr>
          <w:rFonts w:hint="eastAsia"/>
        </w:rPr>
        <w:t>обнаружено</w:t>
      </w:r>
      <w:r>
        <w:t xml:space="preserve"> </w:t>
      </w:r>
      <w:r>
        <w:rPr>
          <w:rFonts w:hint="eastAsia"/>
        </w:rPr>
        <w:t>существенное</w:t>
      </w:r>
      <w:r>
        <w:t xml:space="preserve"> </w:t>
      </w:r>
      <w:r>
        <w:rPr>
          <w:rFonts w:hint="eastAsia"/>
        </w:rPr>
        <w:t>изменение</w:t>
      </w:r>
      <w:r>
        <w:t xml:space="preserve"> </w:t>
      </w:r>
      <w:r>
        <w:rPr>
          <w:rFonts w:hint="eastAsia"/>
        </w:rPr>
        <w:t>электронной</w:t>
      </w:r>
      <w:r>
        <w:t xml:space="preserve"> </w:t>
      </w:r>
      <w:r>
        <w:rPr>
          <w:rFonts w:hint="eastAsia"/>
        </w:rPr>
        <w:t>подсистемы</w:t>
      </w:r>
      <w:r>
        <w:t xml:space="preserve"> </w:t>
      </w:r>
      <w:r>
        <w:rPr>
          <w:rFonts w:hint="eastAsia"/>
        </w:rPr>
        <w:t>этих</w:t>
      </w:r>
      <w:r>
        <w:t xml:space="preserve"> </w:t>
      </w:r>
      <w:r>
        <w:rPr>
          <w:rFonts w:hint="eastAsia"/>
        </w:rPr>
        <w:t>сплавов</w:t>
      </w:r>
      <w:r>
        <w:t xml:space="preserve"> -</w:t>
      </w:r>
      <w:r>
        <w:rPr>
          <w:rFonts w:hint="eastAsia"/>
        </w:rPr>
        <w:t>абсолютный</w:t>
      </w:r>
      <w:r>
        <w:t xml:space="preserve"> </w:t>
      </w:r>
      <w:r>
        <w:rPr>
          <w:rFonts w:hint="eastAsia"/>
        </w:rPr>
        <w:t>коэффициент</w:t>
      </w:r>
      <w:r>
        <w:t xml:space="preserve"> </w:t>
      </w:r>
      <w:r>
        <w:rPr>
          <w:rFonts w:hint="eastAsia"/>
        </w:rPr>
        <w:t>термоЭДС</w:t>
      </w:r>
      <w:r>
        <w:t xml:space="preserve"> </w:t>
      </w:r>
      <w:r>
        <w:rPr>
          <w:rFonts w:hint="eastAsia"/>
        </w:rPr>
        <w:t>значительно</w:t>
      </w:r>
      <w:r>
        <w:t xml:space="preserve"> </w:t>
      </w:r>
      <w:r>
        <w:rPr>
          <w:rFonts w:hint="eastAsia"/>
        </w:rPr>
        <w:t>уменьшается</w:t>
      </w:r>
      <w:r>
        <w:t xml:space="preserve">, </w:t>
      </w:r>
      <w:r>
        <w:rPr>
          <w:rFonts w:hint="eastAsia"/>
        </w:rPr>
        <w:t>что</w:t>
      </w:r>
      <w:r>
        <w:t xml:space="preserve"> </w:t>
      </w:r>
      <w:r>
        <w:rPr>
          <w:rFonts w:hint="eastAsia"/>
        </w:rPr>
        <w:t>косвенно</w:t>
      </w:r>
      <w:r>
        <w:t xml:space="preserve"> </w:t>
      </w:r>
      <w:r>
        <w:rPr>
          <w:rFonts w:hint="eastAsia"/>
        </w:rPr>
        <w:t>свидетельствует</w:t>
      </w:r>
      <w:r>
        <w:t xml:space="preserve"> </w:t>
      </w:r>
      <w:r>
        <w:rPr>
          <w:rFonts w:hint="eastAsia"/>
        </w:rPr>
        <w:t>о</w:t>
      </w:r>
      <w:r>
        <w:t xml:space="preserve"> </w:t>
      </w:r>
      <w:r>
        <w:rPr>
          <w:rFonts w:hint="eastAsia"/>
        </w:rPr>
        <w:t>повышении</w:t>
      </w:r>
      <w:r>
        <w:t xml:space="preserve"> </w:t>
      </w:r>
      <w:r>
        <w:rPr>
          <w:rFonts w:hint="eastAsia"/>
        </w:rPr>
        <w:t>вклада</w:t>
      </w:r>
      <w:r>
        <w:t xml:space="preserve"> </w:t>
      </w:r>
      <w:r>
        <w:rPr>
          <w:rFonts w:hint="eastAsia"/>
        </w:rPr>
        <w:t>ковалентной</w:t>
      </w:r>
      <w:r>
        <w:t xml:space="preserve"> </w:t>
      </w:r>
      <w:r>
        <w:rPr>
          <w:rFonts w:hint="eastAsia"/>
        </w:rPr>
        <w:t>составляющей</w:t>
      </w:r>
      <w:r>
        <w:t xml:space="preserve"> </w:t>
      </w:r>
      <w:r>
        <w:rPr>
          <w:rFonts w:hint="eastAsia"/>
        </w:rPr>
        <w:t>связи</w:t>
      </w:r>
      <w:r>
        <w:t xml:space="preserve"> -"</w:t>
      </w:r>
      <w:r>
        <w:rPr>
          <w:rFonts w:hint="eastAsia"/>
        </w:rPr>
        <w:t>диэлектризации</w:t>
      </w:r>
      <w:r>
        <w:t xml:space="preserve">" </w:t>
      </w:r>
      <w:r>
        <w:rPr>
          <w:rFonts w:hint="eastAsia"/>
        </w:rPr>
        <w:t>сплава</w:t>
      </w:r>
      <w:r>
        <w:t xml:space="preserve">. </w:t>
      </w:r>
      <w:r>
        <w:rPr>
          <w:rFonts w:hint="eastAsia"/>
        </w:rPr>
        <w:t>Данное</w:t>
      </w:r>
      <w:r>
        <w:t xml:space="preserve"> </w:t>
      </w:r>
      <w:r>
        <w:rPr>
          <w:rFonts w:hint="eastAsia"/>
        </w:rPr>
        <w:t>явление</w:t>
      </w:r>
      <w:r>
        <w:t xml:space="preserve"> </w:t>
      </w:r>
      <w:r>
        <w:rPr>
          <w:rFonts w:hint="eastAsia"/>
        </w:rPr>
        <w:t>подтверждено</w:t>
      </w:r>
      <w:r>
        <w:t xml:space="preserve"> </w:t>
      </w:r>
      <w:r>
        <w:rPr>
          <w:rFonts w:hint="eastAsia"/>
        </w:rPr>
        <w:t>в</w:t>
      </w:r>
      <w:r>
        <w:t xml:space="preserve"> </w:t>
      </w:r>
      <w:r>
        <w:rPr>
          <w:rFonts w:hint="eastAsia"/>
        </w:rPr>
        <w:t>экспериментах</w:t>
      </w:r>
      <w:r>
        <w:t xml:space="preserve">, </w:t>
      </w:r>
      <w:r>
        <w:rPr>
          <w:rFonts w:hint="eastAsia"/>
        </w:rPr>
        <w:t>выполненных</w:t>
      </w:r>
      <w:r>
        <w:t xml:space="preserve"> </w:t>
      </w:r>
      <w:r>
        <w:rPr>
          <w:rFonts w:hint="eastAsia"/>
        </w:rPr>
        <w:t>методом</w:t>
      </w:r>
      <w:r>
        <w:t xml:space="preserve"> </w:t>
      </w:r>
      <w:r>
        <w:rPr>
          <w:rFonts w:hint="eastAsia"/>
        </w:rPr>
        <w:t>ядерной</w:t>
      </w:r>
      <w:r>
        <w:t xml:space="preserve"> </w:t>
      </w:r>
      <w:r>
        <w:rPr>
          <w:rFonts w:hint="eastAsia"/>
        </w:rPr>
        <w:t>гамма</w:t>
      </w:r>
      <w:r>
        <w:t>-</w:t>
      </w:r>
      <w:r>
        <w:rPr>
          <w:rFonts w:hint="eastAsia"/>
        </w:rPr>
        <w:t>резонансной</w:t>
      </w:r>
      <w:r>
        <w:t xml:space="preserve"> </w:t>
      </w:r>
      <w:r>
        <w:rPr>
          <w:rFonts w:hint="eastAsia"/>
        </w:rPr>
        <w:t>спектроскопии</w:t>
      </w:r>
      <w:r>
        <w:t xml:space="preserve"> (</w:t>
      </w:r>
      <w:r>
        <w:rPr>
          <w:rFonts w:hint="eastAsia"/>
        </w:rPr>
        <w:t>ЯГРС</w:t>
      </w:r>
      <w:r>
        <w:t xml:space="preserve">), </w:t>
      </w:r>
      <w:r>
        <w:rPr>
          <w:rFonts w:hint="eastAsia"/>
        </w:rPr>
        <w:t>где</w:t>
      </w:r>
      <w:r>
        <w:t xml:space="preserve"> </w:t>
      </w:r>
      <w:r>
        <w:rPr>
          <w:rFonts w:hint="eastAsia"/>
        </w:rPr>
        <w:t>наблюдалось</w:t>
      </w:r>
      <w:r>
        <w:t xml:space="preserve"> </w:t>
      </w:r>
      <w:r>
        <w:rPr>
          <w:rFonts w:hint="eastAsia"/>
        </w:rPr>
        <w:t>увеличение</w:t>
      </w:r>
      <w:r>
        <w:t xml:space="preserve"> </w:t>
      </w:r>
      <w:r>
        <w:rPr>
          <w:rFonts w:hint="eastAsia"/>
        </w:rPr>
        <w:t>изомерного</w:t>
      </w:r>
      <w:r>
        <w:t xml:space="preserve"> </w:t>
      </w:r>
      <w:r>
        <w:rPr>
          <w:rFonts w:hint="eastAsia"/>
        </w:rPr>
        <w:t>сдвига</w:t>
      </w:r>
      <w:r>
        <w:t xml:space="preserve">, </w:t>
      </w:r>
      <w:r>
        <w:rPr>
          <w:rFonts w:hint="eastAsia"/>
        </w:rPr>
        <w:t>т</w:t>
      </w:r>
      <w:r>
        <w:t>.</w:t>
      </w:r>
      <w:r>
        <w:rPr>
          <w:rFonts w:hint="eastAsia"/>
        </w:rPr>
        <w:t>е</w:t>
      </w:r>
      <w:r>
        <w:t xml:space="preserve">. </w:t>
      </w:r>
      <w:r>
        <w:rPr>
          <w:rFonts w:hint="eastAsia"/>
        </w:rPr>
        <w:t>уменьшение</w:t>
      </w:r>
      <w:r>
        <w:t xml:space="preserve"> </w:t>
      </w:r>
      <w:r>
        <w:rPr>
          <w:rFonts w:hint="eastAsia"/>
        </w:rPr>
        <w:t>плотности</w:t>
      </w:r>
      <w:r>
        <w:t xml:space="preserve"> </w:t>
      </w:r>
      <w:r>
        <w:rPr>
          <w:rFonts w:hint="eastAsia"/>
        </w:rPr>
        <w:t>электронных</w:t>
      </w:r>
      <w:r>
        <w:t xml:space="preserve"> </w:t>
      </w:r>
      <w:r>
        <w:rPr>
          <w:rFonts w:hint="eastAsia"/>
        </w:rPr>
        <w:t>состояний</w:t>
      </w:r>
      <w:r>
        <w:t xml:space="preserve"> </w:t>
      </w:r>
      <w:r>
        <w:rPr>
          <w:rFonts w:hint="eastAsia"/>
        </w:rPr>
        <w:t>в</w:t>
      </w:r>
      <w:r>
        <w:t xml:space="preserve"> </w:t>
      </w:r>
      <w:r>
        <w:rPr>
          <w:rFonts w:hint="eastAsia"/>
        </w:rPr>
        <w:t>облученных</w:t>
      </w:r>
      <w:r>
        <w:t xml:space="preserve"> </w:t>
      </w:r>
      <w:r>
        <w:rPr>
          <w:rFonts w:hint="eastAsia"/>
        </w:rPr>
        <w:t>образцах</w:t>
      </w:r>
      <w:r>
        <w:t xml:space="preserve">. </w:t>
      </w:r>
      <w:r>
        <w:rPr>
          <w:rFonts w:hint="eastAsia"/>
        </w:rPr>
        <w:t>В</w:t>
      </w:r>
      <w:r>
        <w:t xml:space="preserve"> </w:t>
      </w:r>
      <w:r>
        <w:rPr>
          <w:rFonts w:hint="eastAsia"/>
        </w:rPr>
        <w:t>сплавах</w:t>
      </w:r>
      <w:r>
        <w:t xml:space="preserve"> </w:t>
      </w:r>
      <w:r>
        <w:rPr>
          <w:rFonts w:hint="eastAsia"/>
        </w:rPr>
        <w:t>на</w:t>
      </w:r>
      <w:r>
        <w:t xml:space="preserve"> </w:t>
      </w:r>
      <w:r>
        <w:rPr>
          <w:rFonts w:hint="eastAsia"/>
        </w:rPr>
        <w:t>основе</w:t>
      </w:r>
      <w:r>
        <w:t xml:space="preserve"> </w:t>
      </w:r>
      <w:r>
        <w:rPr>
          <w:rFonts w:hint="eastAsia"/>
        </w:rPr>
        <w:t>кобальта</w:t>
      </w:r>
      <w:r>
        <w:t xml:space="preserve"> </w:t>
      </w:r>
      <w:r>
        <w:rPr>
          <w:rFonts w:hint="eastAsia"/>
        </w:rPr>
        <w:t>подобный</w:t>
      </w:r>
      <w:r>
        <w:t xml:space="preserve"> </w:t>
      </w:r>
      <w:r>
        <w:rPr>
          <w:rFonts w:hint="eastAsia"/>
        </w:rPr>
        <w:t>эффект</w:t>
      </w:r>
      <w:r>
        <w:t xml:space="preserve"> </w:t>
      </w:r>
      <w:r>
        <w:rPr>
          <w:rFonts w:hint="eastAsia"/>
        </w:rPr>
        <w:t>не</w:t>
      </w:r>
      <w:r>
        <w:t xml:space="preserve"> </w:t>
      </w:r>
      <w:r>
        <w:rPr>
          <w:rFonts w:hint="eastAsia"/>
        </w:rPr>
        <w:t>обнаружен</w:t>
      </w:r>
      <w:r>
        <w:t>.</w:t>
      </w:r>
    </w:p>
    <w:p w14:paraId="42770938" w14:textId="77777777" w:rsidR="006257F2" w:rsidRDefault="006257F2" w:rsidP="006257F2">
      <w:r>
        <w:rPr>
          <w:rFonts w:hint="eastAsia"/>
        </w:rPr>
        <w:t>•</w:t>
      </w:r>
      <w:r>
        <w:tab/>
      </w:r>
      <w:r>
        <w:rPr>
          <w:rFonts w:hint="eastAsia"/>
        </w:rPr>
        <w:t>Проведены</w:t>
      </w:r>
      <w:r>
        <w:t xml:space="preserve"> </w:t>
      </w:r>
      <w:r>
        <w:rPr>
          <w:rFonts w:hint="eastAsia"/>
        </w:rPr>
        <w:t>эксперименты</w:t>
      </w:r>
      <w:r>
        <w:t xml:space="preserve"> </w:t>
      </w:r>
      <w:r>
        <w:rPr>
          <w:rFonts w:hint="eastAsia"/>
        </w:rPr>
        <w:t>по</w:t>
      </w:r>
      <w:r>
        <w:t xml:space="preserve"> </w:t>
      </w:r>
      <w:r>
        <w:rPr>
          <w:rFonts w:hint="eastAsia"/>
        </w:rPr>
        <w:t>исследованию</w:t>
      </w:r>
      <w:r>
        <w:t xml:space="preserve"> </w:t>
      </w:r>
      <w:r>
        <w:rPr>
          <w:rFonts w:hint="eastAsia"/>
        </w:rPr>
        <w:t>эффекта</w:t>
      </w:r>
      <w:r>
        <w:t xml:space="preserve"> </w:t>
      </w:r>
      <w:r>
        <w:rPr>
          <w:rFonts w:hint="eastAsia"/>
        </w:rPr>
        <w:t>дальнодействия</w:t>
      </w:r>
      <w:r>
        <w:t xml:space="preserve">. </w:t>
      </w:r>
      <w:r>
        <w:rPr>
          <w:rFonts w:hint="eastAsia"/>
        </w:rPr>
        <w:t>Показано</w:t>
      </w:r>
      <w:r>
        <w:t xml:space="preserve">, </w:t>
      </w:r>
      <w:r>
        <w:rPr>
          <w:rFonts w:hint="eastAsia"/>
        </w:rPr>
        <w:t>что</w:t>
      </w:r>
      <w:r>
        <w:t xml:space="preserve"> </w:t>
      </w:r>
      <w:r>
        <w:rPr>
          <w:rFonts w:hint="eastAsia"/>
        </w:rPr>
        <w:t>данный</w:t>
      </w:r>
      <w:r>
        <w:t xml:space="preserve"> </w:t>
      </w:r>
      <w:r>
        <w:rPr>
          <w:rFonts w:hint="eastAsia"/>
        </w:rPr>
        <w:t>эффект</w:t>
      </w:r>
      <w:r>
        <w:t xml:space="preserve"> </w:t>
      </w:r>
      <w:r>
        <w:rPr>
          <w:rFonts w:hint="eastAsia"/>
        </w:rPr>
        <w:t>носит</w:t>
      </w:r>
      <w:r>
        <w:t xml:space="preserve"> </w:t>
      </w:r>
      <w:r>
        <w:rPr>
          <w:rFonts w:hint="eastAsia"/>
        </w:rPr>
        <w:t>универсальный</w:t>
      </w:r>
      <w:r>
        <w:t xml:space="preserve"> </w:t>
      </w:r>
      <w:r>
        <w:rPr>
          <w:rFonts w:hint="eastAsia"/>
        </w:rPr>
        <w:t>характер</w:t>
      </w:r>
      <w:r>
        <w:t xml:space="preserve"> -</w:t>
      </w:r>
      <w:r>
        <w:rPr>
          <w:rFonts w:hint="eastAsia"/>
        </w:rPr>
        <w:t>он</w:t>
      </w:r>
      <w:r>
        <w:t xml:space="preserve"> </w:t>
      </w:r>
      <w:r>
        <w:rPr>
          <w:rFonts w:hint="eastAsia"/>
        </w:rPr>
        <w:t>наблюдается</w:t>
      </w:r>
      <w:r>
        <w:t xml:space="preserve">, </w:t>
      </w:r>
      <w:r>
        <w:rPr>
          <w:rFonts w:hint="eastAsia"/>
        </w:rPr>
        <w:t>кроме</w:t>
      </w:r>
      <w:r>
        <w:t xml:space="preserve"> </w:t>
      </w:r>
      <w:r>
        <w:rPr>
          <w:rFonts w:hint="eastAsia"/>
        </w:rPr>
        <w:t>кристаллических</w:t>
      </w:r>
      <w:r>
        <w:t xml:space="preserve">, </w:t>
      </w:r>
      <w:r>
        <w:rPr>
          <w:rFonts w:hint="eastAsia"/>
        </w:rPr>
        <w:t>также</w:t>
      </w:r>
      <w:r>
        <w:t xml:space="preserve"> </w:t>
      </w:r>
      <w:r>
        <w:rPr>
          <w:rFonts w:hint="eastAsia"/>
        </w:rPr>
        <w:t>в</w:t>
      </w:r>
      <w:r>
        <w:t xml:space="preserve"> </w:t>
      </w:r>
      <w:r>
        <w:rPr>
          <w:rFonts w:hint="eastAsia"/>
        </w:rPr>
        <w:t>керамических</w:t>
      </w:r>
      <w:r>
        <w:t xml:space="preserve"> </w:t>
      </w:r>
      <w:r>
        <w:rPr>
          <w:rFonts w:hint="eastAsia"/>
        </w:rPr>
        <w:t>и</w:t>
      </w:r>
      <w:r>
        <w:t xml:space="preserve"> </w:t>
      </w:r>
      <w:r>
        <w:rPr>
          <w:rFonts w:hint="eastAsia"/>
        </w:rPr>
        <w:t>аморфных</w:t>
      </w:r>
      <w:r>
        <w:t xml:space="preserve"> </w:t>
      </w:r>
      <w:r>
        <w:rPr>
          <w:rFonts w:hint="eastAsia"/>
        </w:rPr>
        <w:t>материалах</w:t>
      </w:r>
      <w:r>
        <w:t>.</w:t>
      </w:r>
    </w:p>
    <w:p w14:paraId="6BA96F07" w14:textId="77777777" w:rsidR="006257F2" w:rsidRDefault="006257F2" w:rsidP="006257F2">
      <w:r>
        <w:rPr>
          <w:rFonts w:hint="eastAsia"/>
        </w:rPr>
        <w:t>Научная</w:t>
      </w:r>
      <w:r>
        <w:t xml:space="preserve"> </w:t>
      </w:r>
      <w:r>
        <w:rPr>
          <w:rFonts w:hint="eastAsia"/>
        </w:rPr>
        <w:t>и</w:t>
      </w:r>
      <w:r>
        <w:t xml:space="preserve"> </w:t>
      </w:r>
      <w:r>
        <w:rPr>
          <w:rFonts w:hint="eastAsia"/>
        </w:rPr>
        <w:t>практическая</w:t>
      </w:r>
      <w:r>
        <w:t xml:space="preserve"> </w:t>
      </w:r>
      <w:r>
        <w:rPr>
          <w:rFonts w:hint="eastAsia"/>
        </w:rPr>
        <w:t>значимость</w:t>
      </w:r>
      <w:r>
        <w:t xml:space="preserve"> </w:t>
      </w:r>
      <w:r>
        <w:rPr>
          <w:rFonts w:hint="eastAsia"/>
        </w:rPr>
        <w:t>работы</w:t>
      </w:r>
      <w:r>
        <w:t xml:space="preserve"> </w:t>
      </w:r>
      <w:r>
        <w:rPr>
          <w:rFonts w:hint="eastAsia"/>
        </w:rPr>
        <w:t>состоит</w:t>
      </w:r>
      <w:r>
        <w:t xml:space="preserve"> </w:t>
      </w:r>
      <w:r>
        <w:rPr>
          <w:rFonts w:hint="eastAsia"/>
        </w:rPr>
        <w:t>в</w:t>
      </w:r>
      <w:r>
        <w:t xml:space="preserve"> </w:t>
      </w:r>
      <w:r>
        <w:rPr>
          <w:rFonts w:hint="eastAsia"/>
        </w:rPr>
        <w:t>том</w:t>
      </w:r>
      <w:r>
        <w:t xml:space="preserve">, </w:t>
      </w:r>
      <w:r>
        <w:rPr>
          <w:rFonts w:hint="eastAsia"/>
        </w:rPr>
        <w:t>что</w:t>
      </w:r>
      <w:r>
        <w:t xml:space="preserve"> </w:t>
      </w:r>
      <w:r>
        <w:rPr>
          <w:rFonts w:hint="eastAsia"/>
        </w:rPr>
        <w:t>полученные</w:t>
      </w:r>
      <w:r>
        <w:t xml:space="preserve"> </w:t>
      </w:r>
      <w:r>
        <w:rPr>
          <w:rFonts w:hint="eastAsia"/>
        </w:rPr>
        <w:t>в</w:t>
      </w:r>
      <w:r>
        <w:t xml:space="preserve"> </w:t>
      </w:r>
      <w:r>
        <w:rPr>
          <w:rFonts w:hint="eastAsia"/>
        </w:rPr>
        <w:t>данной</w:t>
      </w:r>
      <w:r>
        <w:t xml:space="preserve"> </w:t>
      </w:r>
      <w:r>
        <w:rPr>
          <w:rFonts w:hint="eastAsia"/>
        </w:rPr>
        <w:t>работе</w:t>
      </w:r>
      <w:r>
        <w:t xml:space="preserve"> </w:t>
      </w:r>
      <w:r>
        <w:rPr>
          <w:rFonts w:hint="eastAsia"/>
        </w:rPr>
        <w:t>экспериментальные</w:t>
      </w:r>
      <w:r>
        <w:t xml:space="preserve"> </w:t>
      </w:r>
      <w:r>
        <w:rPr>
          <w:rFonts w:hint="eastAsia"/>
        </w:rPr>
        <w:t>результаты</w:t>
      </w:r>
      <w:r>
        <w:t xml:space="preserve"> </w:t>
      </w:r>
      <w:r>
        <w:rPr>
          <w:rFonts w:hint="eastAsia"/>
        </w:rPr>
        <w:t>и</w:t>
      </w:r>
      <w:r>
        <w:t xml:space="preserve"> </w:t>
      </w:r>
      <w:r>
        <w:rPr>
          <w:rFonts w:hint="eastAsia"/>
        </w:rPr>
        <w:t>сформулированные</w:t>
      </w:r>
      <w:r>
        <w:t xml:space="preserve"> </w:t>
      </w:r>
      <w:r>
        <w:rPr>
          <w:rFonts w:hint="eastAsia"/>
        </w:rPr>
        <w:t>выводы</w:t>
      </w:r>
      <w:r>
        <w:t xml:space="preserve"> </w:t>
      </w:r>
      <w:r>
        <w:rPr>
          <w:rFonts w:hint="eastAsia"/>
        </w:rPr>
        <w:t>позволяют</w:t>
      </w:r>
      <w:r>
        <w:t xml:space="preserve"> </w:t>
      </w:r>
      <w:r>
        <w:rPr>
          <w:rFonts w:hint="eastAsia"/>
        </w:rPr>
        <w:t>продвинуться</w:t>
      </w:r>
      <w:r>
        <w:t xml:space="preserve"> </w:t>
      </w:r>
      <w:r>
        <w:rPr>
          <w:rFonts w:hint="eastAsia"/>
        </w:rPr>
        <w:t>в</w:t>
      </w:r>
      <w:r>
        <w:t xml:space="preserve"> </w:t>
      </w:r>
      <w:r>
        <w:rPr>
          <w:rFonts w:hint="eastAsia"/>
        </w:rPr>
        <w:t>понимании</w:t>
      </w:r>
      <w:r>
        <w:t xml:space="preserve"> </w:t>
      </w:r>
      <w:r>
        <w:rPr>
          <w:rFonts w:hint="eastAsia"/>
        </w:rPr>
        <w:t>природы</w:t>
      </w:r>
      <w:r>
        <w:t xml:space="preserve"> </w:t>
      </w:r>
      <w:r>
        <w:rPr>
          <w:rFonts w:hint="eastAsia"/>
        </w:rPr>
        <w:t>аморфного</w:t>
      </w:r>
      <w:r>
        <w:t xml:space="preserve"> </w:t>
      </w:r>
      <w:r>
        <w:rPr>
          <w:rFonts w:hint="eastAsia"/>
        </w:rPr>
        <w:t>со</w:t>
      </w:r>
      <w:r>
        <w:rPr>
          <w:rFonts w:hint="eastAsia"/>
        </w:rPr>
        <w:lastRenderedPageBreak/>
        <w:t>стояния</w:t>
      </w:r>
      <w:r>
        <w:t xml:space="preserve">, </w:t>
      </w:r>
      <w:r>
        <w:rPr>
          <w:rFonts w:hint="eastAsia"/>
        </w:rPr>
        <w:t>наметить</w:t>
      </w:r>
      <w:r>
        <w:t xml:space="preserve"> </w:t>
      </w:r>
      <w:r>
        <w:rPr>
          <w:rFonts w:hint="eastAsia"/>
        </w:rPr>
        <w:t>пути</w:t>
      </w:r>
      <w:r>
        <w:t xml:space="preserve"> </w:t>
      </w:r>
      <w:r>
        <w:rPr>
          <w:rFonts w:hint="eastAsia"/>
        </w:rPr>
        <w:t>радиационного</w:t>
      </w:r>
      <w:r>
        <w:t xml:space="preserve"> </w:t>
      </w:r>
      <w:r>
        <w:rPr>
          <w:rFonts w:hint="eastAsia"/>
        </w:rPr>
        <w:t>модифицирования</w:t>
      </w:r>
      <w:r>
        <w:t xml:space="preserve"> </w:t>
      </w:r>
      <w:r>
        <w:rPr>
          <w:rFonts w:hint="eastAsia"/>
        </w:rPr>
        <w:t>свойств</w:t>
      </w:r>
      <w:r>
        <w:t xml:space="preserve"> </w:t>
      </w:r>
      <w:r>
        <w:rPr>
          <w:rFonts w:hint="eastAsia"/>
        </w:rPr>
        <w:t>аморфных</w:t>
      </w:r>
      <w:r>
        <w:t xml:space="preserve"> </w:t>
      </w:r>
      <w:r>
        <w:rPr>
          <w:rFonts w:hint="eastAsia"/>
        </w:rPr>
        <w:t>сплавов</w:t>
      </w:r>
      <w:r>
        <w:t xml:space="preserve"> </w:t>
      </w:r>
      <w:r>
        <w:rPr>
          <w:rFonts w:hint="eastAsia"/>
        </w:rPr>
        <w:t>и</w:t>
      </w:r>
      <w:r>
        <w:t xml:space="preserve"> </w:t>
      </w:r>
      <w:r>
        <w:rPr>
          <w:rFonts w:hint="eastAsia"/>
        </w:rPr>
        <w:t>условия</w:t>
      </w:r>
      <w:r>
        <w:t xml:space="preserve"> </w:t>
      </w:r>
      <w:r>
        <w:rPr>
          <w:rFonts w:hint="eastAsia"/>
        </w:rPr>
        <w:t>получения</w:t>
      </w:r>
      <w:r>
        <w:t xml:space="preserve"> </w:t>
      </w:r>
      <w:r>
        <w:rPr>
          <w:rFonts w:hint="eastAsia"/>
        </w:rPr>
        <w:t>радиационно</w:t>
      </w:r>
      <w:r>
        <w:t>-</w:t>
      </w:r>
      <w:r>
        <w:rPr>
          <w:rFonts w:hint="eastAsia"/>
        </w:rPr>
        <w:t>стойких</w:t>
      </w:r>
      <w:r>
        <w:t xml:space="preserve"> </w:t>
      </w:r>
      <w:r>
        <w:rPr>
          <w:rFonts w:hint="eastAsia"/>
        </w:rPr>
        <w:t>материалов</w:t>
      </w:r>
      <w:r>
        <w:t>.</w:t>
      </w:r>
    </w:p>
    <w:p w14:paraId="5E1541FF" w14:textId="77777777" w:rsidR="006257F2" w:rsidRDefault="006257F2" w:rsidP="006257F2">
      <w:r>
        <w:rPr>
          <w:rFonts w:hint="eastAsia"/>
        </w:rPr>
        <w:t>Основные</w:t>
      </w:r>
      <w:r>
        <w:t xml:space="preserve"> </w:t>
      </w:r>
      <w:r>
        <w:rPr>
          <w:rFonts w:hint="eastAsia"/>
        </w:rPr>
        <w:t>положения</w:t>
      </w:r>
      <w:r>
        <w:t xml:space="preserve">, </w:t>
      </w:r>
      <w:r>
        <w:rPr>
          <w:rFonts w:hint="eastAsia"/>
        </w:rPr>
        <w:t>выносимые</w:t>
      </w:r>
      <w:r>
        <w:t xml:space="preserve"> </w:t>
      </w:r>
      <w:r>
        <w:rPr>
          <w:rFonts w:hint="eastAsia"/>
        </w:rPr>
        <w:t>на</w:t>
      </w:r>
      <w:r>
        <w:t xml:space="preserve"> </w:t>
      </w:r>
      <w:r>
        <w:rPr>
          <w:rFonts w:hint="eastAsia"/>
        </w:rPr>
        <w:t>защиту</w:t>
      </w:r>
      <w:r>
        <w:t>:</w:t>
      </w:r>
    </w:p>
    <w:p w14:paraId="7091C78C" w14:textId="77777777" w:rsidR="006257F2" w:rsidRDefault="006257F2" w:rsidP="006257F2">
      <w:r>
        <w:t>1.</w:t>
      </w:r>
      <w:r>
        <w:tab/>
      </w:r>
      <w:r>
        <w:rPr>
          <w:rFonts w:hint="eastAsia"/>
        </w:rPr>
        <w:t>Обнаружены</w:t>
      </w:r>
      <w:r>
        <w:t xml:space="preserve"> </w:t>
      </w:r>
      <w:r>
        <w:rPr>
          <w:rFonts w:hint="eastAsia"/>
        </w:rPr>
        <w:t>существенные</w:t>
      </w:r>
      <w:r>
        <w:t xml:space="preserve"> </w:t>
      </w:r>
      <w:r>
        <w:rPr>
          <w:rFonts w:hint="eastAsia"/>
        </w:rPr>
        <w:t>отличия</w:t>
      </w:r>
      <w:r>
        <w:t xml:space="preserve"> </w:t>
      </w:r>
      <w:r>
        <w:rPr>
          <w:rFonts w:hint="eastAsia"/>
        </w:rPr>
        <w:t>процессов</w:t>
      </w:r>
      <w:r>
        <w:t xml:space="preserve"> </w:t>
      </w:r>
      <w:r>
        <w:rPr>
          <w:rFonts w:hint="eastAsia"/>
        </w:rPr>
        <w:t>фазообразования</w:t>
      </w:r>
      <w:r>
        <w:t xml:space="preserve"> </w:t>
      </w:r>
      <w:r>
        <w:rPr>
          <w:rFonts w:hint="eastAsia"/>
        </w:rPr>
        <w:t>при</w:t>
      </w:r>
      <w:r>
        <w:t xml:space="preserve"> </w:t>
      </w:r>
      <w:r>
        <w:rPr>
          <w:rFonts w:hint="eastAsia"/>
        </w:rPr>
        <w:t>кристаллизации</w:t>
      </w:r>
      <w:r>
        <w:t xml:space="preserve"> </w:t>
      </w:r>
      <w:r>
        <w:rPr>
          <w:rFonts w:hint="eastAsia"/>
        </w:rPr>
        <w:t>аморфных</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кобальта</w:t>
      </w:r>
      <w:r>
        <w:t xml:space="preserve"> </w:t>
      </w:r>
      <w:r>
        <w:rPr>
          <w:rFonts w:hint="eastAsia"/>
        </w:rPr>
        <w:t>и</w:t>
      </w:r>
      <w:r>
        <w:t xml:space="preserve"> </w:t>
      </w:r>
      <w:r>
        <w:rPr>
          <w:rFonts w:hint="eastAsia"/>
        </w:rPr>
        <w:t>железа</w:t>
      </w:r>
      <w:r>
        <w:t xml:space="preserve"> </w:t>
      </w:r>
      <w:r>
        <w:rPr>
          <w:rFonts w:hint="eastAsia"/>
        </w:rPr>
        <w:t>с</w:t>
      </w:r>
      <w:r>
        <w:t xml:space="preserve"> </w:t>
      </w:r>
      <w:r>
        <w:rPr>
          <w:rFonts w:hint="eastAsia"/>
        </w:rPr>
        <w:t>одной</w:t>
      </w:r>
      <w:r>
        <w:t xml:space="preserve"> </w:t>
      </w:r>
      <w:r>
        <w:rPr>
          <w:rFonts w:hint="eastAsia"/>
        </w:rPr>
        <w:t>стороны</w:t>
      </w:r>
      <w:r>
        <w:t xml:space="preserve">, </w:t>
      </w:r>
      <w:r>
        <w:rPr>
          <w:rFonts w:hint="eastAsia"/>
        </w:rPr>
        <w:t>в</w:t>
      </w:r>
      <w:r>
        <w:t xml:space="preserve"> </w:t>
      </w:r>
      <w:r>
        <w:rPr>
          <w:rFonts w:hint="eastAsia"/>
        </w:rPr>
        <w:t>радиационном</w:t>
      </w:r>
      <w:r>
        <w:t xml:space="preserve"> </w:t>
      </w:r>
      <w:r>
        <w:rPr>
          <w:rFonts w:hint="eastAsia"/>
        </w:rPr>
        <w:t>поле</w:t>
      </w:r>
      <w:r>
        <w:t xml:space="preserve"> </w:t>
      </w:r>
      <w:r>
        <w:rPr>
          <w:rFonts w:hint="eastAsia"/>
        </w:rPr>
        <w:t>и</w:t>
      </w:r>
      <w:r>
        <w:t xml:space="preserve">, </w:t>
      </w:r>
      <w:r>
        <w:rPr>
          <w:rFonts w:hint="eastAsia"/>
        </w:rPr>
        <w:t>с</w:t>
      </w:r>
      <w:r>
        <w:t xml:space="preserve"> </w:t>
      </w:r>
      <w:r>
        <w:rPr>
          <w:rFonts w:hint="eastAsia"/>
        </w:rPr>
        <w:t>другой</w:t>
      </w:r>
      <w:r>
        <w:t xml:space="preserve"> </w:t>
      </w:r>
      <w:r>
        <w:rPr>
          <w:rFonts w:hint="eastAsia"/>
        </w:rPr>
        <w:t>стороны</w:t>
      </w:r>
      <w:r>
        <w:t xml:space="preserve">, </w:t>
      </w:r>
      <w:r>
        <w:rPr>
          <w:rFonts w:hint="eastAsia"/>
        </w:rPr>
        <w:t>при</w:t>
      </w:r>
      <w:r>
        <w:t xml:space="preserve"> </w:t>
      </w:r>
      <w:r>
        <w:rPr>
          <w:rFonts w:hint="eastAsia"/>
        </w:rPr>
        <w:t>отжиге</w:t>
      </w:r>
      <w:r>
        <w:t xml:space="preserve">, </w:t>
      </w:r>
      <w:r>
        <w:rPr>
          <w:rFonts w:hint="eastAsia"/>
        </w:rPr>
        <w:t>что</w:t>
      </w:r>
      <w:r>
        <w:t xml:space="preserve"> </w:t>
      </w:r>
      <w:r>
        <w:rPr>
          <w:rFonts w:hint="eastAsia"/>
        </w:rPr>
        <w:t>проявляется</w:t>
      </w:r>
      <w:r>
        <w:t xml:space="preserve"> </w:t>
      </w:r>
      <w:r>
        <w:rPr>
          <w:rFonts w:hint="eastAsia"/>
        </w:rPr>
        <w:t>в</w:t>
      </w:r>
      <w:r>
        <w:t xml:space="preserve"> </w:t>
      </w:r>
      <w:r>
        <w:rPr>
          <w:rFonts w:hint="eastAsia"/>
        </w:rPr>
        <w:t>значительном</w:t>
      </w:r>
      <w:r>
        <w:t xml:space="preserve"> </w:t>
      </w:r>
      <w:r>
        <w:rPr>
          <w:rFonts w:hint="eastAsia"/>
        </w:rPr>
        <w:t>температурном</w:t>
      </w:r>
      <w:r>
        <w:t xml:space="preserve"> </w:t>
      </w:r>
      <w:r>
        <w:rPr>
          <w:rFonts w:hint="eastAsia"/>
        </w:rPr>
        <w:t>сдвиге</w:t>
      </w:r>
      <w:r>
        <w:t xml:space="preserve"> </w:t>
      </w:r>
      <w:r>
        <w:rPr>
          <w:rFonts w:hint="eastAsia"/>
        </w:rPr>
        <w:t>начала</w:t>
      </w:r>
      <w:r>
        <w:t xml:space="preserve"> </w:t>
      </w:r>
      <w:r>
        <w:rPr>
          <w:rFonts w:hint="eastAsia"/>
        </w:rPr>
        <w:t>кристаллизации</w:t>
      </w:r>
      <w:r>
        <w:t xml:space="preserve"> </w:t>
      </w:r>
      <w:r>
        <w:rPr>
          <w:rFonts w:hint="eastAsia"/>
        </w:rPr>
        <w:t>при</w:t>
      </w:r>
      <w:r>
        <w:t xml:space="preserve"> </w:t>
      </w:r>
      <w:r>
        <w:rPr>
          <w:rFonts w:hint="eastAsia"/>
        </w:rPr>
        <w:t>облучении</w:t>
      </w:r>
      <w:r>
        <w:t>.</w:t>
      </w:r>
    </w:p>
    <w:p w14:paraId="23A145FD" w14:textId="77777777" w:rsidR="006257F2" w:rsidRDefault="006257F2" w:rsidP="006257F2">
      <w:r>
        <w:t>2.</w:t>
      </w:r>
      <w:r>
        <w:tab/>
      </w:r>
      <w:r>
        <w:rPr>
          <w:rFonts w:hint="eastAsia"/>
        </w:rPr>
        <w:t>Впервые</w:t>
      </w:r>
      <w:r>
        <w:t xml:space="preserve"> </w:t>
      </w:r>
      <w:r>
        <w:rPr>
          <w:rFonts w:hint="eastAsia"/>
        </w:rPr>
        <w:t>обнаруженное</w:t>
      </w:r>
      <w:r>
        <w:t xml:space="preserve"> </w:t>
      </w:r>
      <w:r>
        <w:rPr>
          <w:rFonts w:hint="eastAsia"/>
        </w:rPr>
        <w:t>явление</w:t>
      </w:r>
      <w:r>
        <w:t xml:space="preserve"> "</w:t>
      </w:r>
      <w:r>
        <w:rPr>
          <w:rFonts w:hint="eastAsia"/>
        </w:rPr>
        <w:t>возврата</w:t>
      </w:r>
      <w:r>
        <w:t xml:space="preserve">" </w:t>
      </w:r>
      <w:r>
        <w:rPr>
          <w:rFonts w:hint="eastAsia"/>
        </w:rPr>
        <w:t>при</w:t>
      </w:r>
      <w:r>
        <w:t xml:space="preserve"> </w:t>
      </w:r>
      <w:r>
        <w:rPr>
          <w:rFonts w:hint="eastAsia"/>
        </w:rPr>
        <w:t>пострадиационном</w:t>
      </w:r>
      <w:r>
        <w:t xml:space="preserve"> </w:t>
      </w:r>
      <w:r>
        <w:rPr>
          <w:rFonts w:hint="eastAsia"/>
        </w:rPr>
        <w:t>отжиге</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кобальта</w:t>
      </w:r>
      <w:r>
        <w:t xml:space="preserve"> </w:t>
      </w:r>
      <w:r>
        <w:rPr>
          <w:rFonts w:hint="eastAsia"/>
        </w:rPr>
        <w:t>в</w:t>
      </w:r>
      <w:r>
        <w:t xml:space="preserve"> </w:t>
      </w:r>
      <w:r>
        <w:rPr>
          <w:rFonts w:hint="eastAsia"/>
        </w:rPr>
        <w:t>температурном</w:t>
      </w:r>
      <w:r>
        <w:t xml:space="preserve"> </w:t>
      </w:r>
      <w:r>
        <w:rPr>
          <w:rFonts w:hint="eastAsia"/>
        </w:rPr>
        <w:t>интервале</w:t>
      </w:r>
      <w:r>
        <w:t xml:space="preserve"> </w:t>
      </w:r>
      <w:r>
        <w:rPr>
          <w:rFonts w:hint="eastAsia"/>
        </w:rPr>
        <w:t>между</w:t>
      </w:r>
      <w:r>
        <w:t xml:space="preserve"> </w:t>
      </w:r>
      <w:r>
        <w:rPr>
          <w:rFonts w:hint="eastAsia"/>
        </w:rPr>
        <w:t>началом</w:t>
      </w:r>
      <w:r>
        <w:t xml:space="preserve"> </w:t>
      </w:r>
      <w:r>
        <w:rPr>
          <w:rFonts w:hint="eastAsia"/>
        </w:rPr>
        <w:t>радиационно</w:t>
      </w:r>
      <w:r>
        <w:t>-</w:t>
      </w:r>
      <w:r>
        <w:rPr>
          <w:rFonts w:hint="eastAsia"/>
        </w:rPr>
        <w:t>индуцированной</w:t>
      </w:r>
      <w:r>
        <w:t xml:space="preserve"> </w:t>
      </w:r>
      <w:r>
        <w:rPr>
          <w:rFonts w:hint="eastAsia"/>
        </w:rPr>
        <w:t>кристаллизации</w:t>
      </w:r>
      <w:r>
        <w:t xml:space="preserve"> </w:t>
      </w:r>
      <w:r>
        <w:rPr>
          <w:rFonts w:hint="eastAsia"/>
        </w:rPr>
        <w:t>и</w:t>
      </w:r>
      <w:r>
        <w:t xml:space="preserve"> </w:t>
      </w:r>
      <w:r>
        <w:rPr>
          <w:rFonts w:hint="eastAsia"/>
        </w:rPr>
        <w:t>кристаллизации</w:t>
      </w:r>
      <w:r>
        <w:t xml:space="preserve"> </w:t>
      </w:r>
      <w:r>
        <w:rPr>
          <w:rFonts w:hint="eastAsia"/>
        </w:rPr>
        <w:t>при</w:t>
      </w:r>
      <w:r>
        <w:t xml:space="preserve"> </w:t>
      </w:r>
      <w:r>
        <w:rPr>
          <w:rFonts w:hint="eastAsia"/>
        </w:rPr>
        <w:t>отжиге</w:t>
      </w:r>
      <w:r>
        <w:t xml:space="preserve">. </w:t>
      </w:r>
      <w:r>
        <w:rPr>
          <w:rFonts w:hint="eastAsia"/>
        </w:rPr>
        <w:t>Такая</w:t>
      </w:r>
      <w:r>
        <w:t xml:space="preserve"> </w:t>
      </w:r>
      <w:r>
        <w:rPr>
          <w:rFonts w:hint="eastAsia"/>
        </w:rPr>
        <w:t>обработка</w:t>
      </w:r>
      <w:r>
        <w:t xml:space="preserve"> </w:t>
      </w:r>
      <w:r>
        <w:rPr>
          <w:rFonts w:hint="eastAsia"/>
        </w:rPr>
        <w:t>приводит</w:t>
      </w:r>
      <w:r>
        <w:t xml:space="preserve"> </w:t>
      </w:r>
      <w:r>
        <w:rPr>
          <w:rFonts w:hint="eastAsia"/>
        </w:rPr>
        <w:t>к</w:t>
      </w:r>
      <w:r>
        <w:t xml:space="preserve"> </w:t>
      </w:r>
      <w:r>
        <w:rPr>
          <w:rFonts w:hint="eastAsia"/>
        </w:rPr>
        <w:t>растворению</w:t>
      </w:r>
      <w:r>
        <w:t xml:space="preserve"> </w:t>
      </w:r>
      <w:r>
        <w:rPr>
          <w:rFonts w:hint="eastAsia"/>
        </w:rPr>
        <w:t>кристаллических</w:t>
      </w:r>
      <w:r>
        <w:t xml:space="preserve"> </w:t>
      </w:r>
      <w:r>
        <w:rPr>
          <w:rFonts w:hint="eastAsia"/>
        </w:rPr>
        <w:t>зародышей</w:t>
      </w:r>
      <w:r>
        <w:t xml:space="preserve"> </w:t>
      </w:r>
      <w:r>
        <w:rPr>
          <w:rFonts w:hint="eastAsia"/>
        </w:rPr>
        <w:t>и</w:t>
      </w:r>
      <w:r>
        <w:t xml:space="preserve"> </w:t>
      </w:r>
      <w:r>
        <w:rPr>
          <w:rFonts w:hint="eastAsia"/>
        </w:rPr>
        <w:t>возврату</w:t>
      </w:r>
      <w:r>
        <w:t xml:space="preserve"> </w:t>
      </w:r>
      <w:r>
        <w:rPr>
          <w:rFonts w:hint="eastAsia"/>
        </w:rPr>
        <w:t>вещества</w:t>
      </w:r>
      <w:r>
        <w:t xml:space="preserve"> </w:t>
      </w:r>
      <w:r>
        <w:rPr>
          <w:rFonts w:hint="eastAsia"/>
        </w:rPr>
        <w:t>в</w:t>
      </w:r>
      <w:r>
        <w:t xml:space="preserve"> </w:t>
      </w:r>
      <w:r>
        <w:rPr>
          <w:rFonts w:hint="eastAsia"/>
        </w:rPr>
        <w:t>аморфное</w:t>
      </w:r>
      <w:r>
        <w:t xml:space="preserve"> </w:t>
      </w:r>
      <w:r>
        <w:rPr>
          <w:rFonts w:hint="eastAsia"/>
        </w:rPr>
        <w:t>состояние</w:t>
      </w:r>
      <w:r>
        <w:t>.</w:t>
      </w:r>
    </w:p>
    <w:p w14:paraId="7D06C5C3" w14:textId="77777777" w:rsidR="006257F2" w:rsidRDefault="006257F2" w:rsidP="006257F2">
      <w:r>
        <w:t>2</w:t>
      </w:r>
    </w:p>
    <w:p w14:paraId="07DDB54A" w14:textId="77777777" w:rsidR="006257F2" w:rsidRDefault="006257F2" w:rsidP="006257F2">
      <w:r>
        <w:t xml:space="preserve"> </w:t>
      </w:r>
    </w:p>
    <w:p w14:paraId="5F809DA4" w14:textId="77777777" w:rsidR="006257F2" w:rsidRDefault="006257F2" w:rsidP="006257F2">
      <w:r>
        <w:t>3.</w:t>
      </w:r>
      <w:r>
        <w:tab/>
      </w:r>
      <w:r>
        <w:rPr>
          <w:rFonts w:hint="eastAsia"/>
        </w:rPr>
        <w:t>Экспериментально</w:t>
      </w:r>
      <w:r>
        <w:t xml:space="preserve"> </w:t>
      </w:r>
      <w:r>
        <w:rPr>
          <w:rFonts w:hint="eastAsia"/>
        </w:rPr>
        <w:t>зарегистрированное</w:t>
      </w:r>
      <w:r>
        <w:t xml:space="preserve"> </w:t>
      </w:r>
      <w:r>
        <w:rPr>
          <w:rFonts w:hint="eastAsia"/>
        </w:rPr>
        <w:t>изменение</w:t>
      </w:r>
      <w:r>
        <w:t xml:space="preserve"> </w:t>
      </w:r>
      <w:r>
        <w:rPr>
          <w:rFonts w:hint="eastAsia"/>
        </w:rPr>
        <w:t>электронной</w:t>
      </w:r>
      <w:r>
        <w:t xml:space="preserve"> </w:t>
      </w:r>
      <w:r>
        <w:rPr>
          <w:rFonts w:hint="eastAsia"/>
        </w:rPr>
        <w:t>подсистемы</w:t>
      </w:r>
      <w:r>
        <w:t xml:space="preserve"> </w:t>
      </w:r>
      <w:r>
        <w:rPr>
          <w:rFonts w:hint="eastAsia"/>
        </w:rPr>
        <w:t>аморфных</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железа</w:t>
      </w:r>
      <w:r>
        <w:t xml:space="preserve"> </w:t>
      </w:r>
      <w:r>
        <w:rPr>
          <w:rFonts w:hint="eastAsia"/>
        </w:rPr>
        <w:t>в</w:t>
      </w:r>
      <w:r>
        <w:t xml:space="preserve"> </w:t>
      </w:r>
      <w:r>
        <w:rPr>
          <w:rFonts w:hint="eastAsia"/>
        </w:rPr>
        <w:t>процессе</w:t>
      </w:r>
      <w:r>
        <w:t xml:space="preserve"> </w:t>
      </w:r>
      <w:r>
        <w:rPr>
          <w:rFonts w:hint="eastAsia"/>
        </w:rPr>
        <w:t>кристаллизации</w:t>
      </w:r>
      <w:r>
        <w:t xml:space="preserve"> </w:t>
      </w:r>
      <w:r>
        <w:rPr>
          <w:rFonts w:hint="eastAsia"/>
        </w:rPr>
        <w:t>В</w:t>
      </w:r>
      <w:r>
        <w:t xml:space="preserve"> </w:t>
      </w:r>
      <w:r>
        <w:rPr>
          <w:rFonts w:hint="eastAsia"/>
        </w:rPr>
        <w:t>сплавах</w:t>
      </w:r>
      <w:r>
        <w:t xml:space="preserve"> </w:t>
      </w:r>
      <w:r>
        <w:rPr>
          <w:rFonts w:hint="eastAsia"/>
        </w:rPr>
        <w:t>на</w:t>
      </w:r>
      <w:r>
        <w:t xml:space="preserve"> </w:t>
      </w:r>
      <w:r>
        <w:rPr>
          <w:rFonts w:hint="eastAsia"/>
        </w:rPr>
        <w:t>основе</w:t>
      </w:r>
      <w:r>
        <w:t xml:space="preserve"> </w:t>
      </w:r>
      <w:r>
        <w:rPr>
          <w:rFonts w:hint="eastAsia"/>
        </w:rPr>
        <w:t>кобальта</w:t>
      </w:r>
      <w:r>
        <w:t xml:space="preserve"> </w:t>
      </w:r>
      <w:r>
        <w:rPr>
          <w:rFonts w:hint="eastAsia"/>
        </w:rPr>
        <w:t>данный</w:t>
      </w:r>
      <w:r>
        <w:t xml:space="preserve"> </w:t>
      </w:r>
      <w:r>
        <w:rPr>
          <w:rFonts w:hint="eastAsia"/>
        </w:rPr>
        <w:t>эффект</w:t>
      </w:r>
      <w:r>
        <w:t xml:space="preserve"> </w:t>
      </w:r>
      <w:r>
        <w:rPr>
          <w:rFonts w:hint="eastAsia"/>
        </w:rPr>
        <w:t>не</w:t>
      </w:r>
      <w:r>
        <w:t xml:space="preserve"> </w:t>
      </w:r>
      <w:r>
        <w:rPr>
          <w:rFonts w:hint="eastAsia"/>
        </w:rPr>
        <w:t>зарегистрирован</w:t>
      </w:r>
      <w:r>
        <w:t>.</w:t>
      </w:r>
    </w:p>
    <w:p w14:paraId="642C7A89" w14:textId="77777777" w:rsidR="006257F2" w:rsidRDefault="006257F2" w:rsidP="006257F2">
      <w:r>
        <w:t>4.</w:t>
      </w:r>
      <w:r>
        <w:tab/>
      </w:r>
      <w:r>
        <w:rPr>
          <w:rFonts w:hint="eastAsia"/>
        </w:rPr>
        <w:t>Эффект</w:t>
      </w:r>
      <w:r>
        <w:t xml:space="preserve"> </w:t>
      </w:r>
      <w:r>
        <w:rPr>
          <w:rFonts w:hint="eastAsia"/>
        </w:rPr>
        <w:t>дальнодействия</w:t>
      </w:r>
      <w:r>
        <w:t xml:space="preserve"> - </w:t>
      </w:r>
      <w:r>
        <w:rPr>
          <w:rFonts w:hint="eastAsia"/>
        </w:rPr>
        <w:t>аномально</w:t>
      </w:r>
      <w:r>
        <w:t xml:space="preserve"> </w:t>
      </w:r>
      <w:r>
        <w:rPr>
          <w:rFonts w:hint="eastAsia"/>
        </w:rPr>
        <w:t>глубокое</w:t>
      </w:r>
      <w:r>
        <w:t xml:space="preserve"> </w:t>
      </w:r>
      <w:r>
        <w:rPr>
          <w:rFonts w:hint="eastAsia"/>
        </w:rPr>
        <w:t>проникновение</w:t>
      </w:r>
      <w:r>
        <w:t xml:space="preserve"> </w:t>
      </w:r>
      <w:r>
        <w:rPr>
          <w:rFonts w:hint="eastAsia"/>
        </w:rPr>
        <w:t>фронта</w:t>
      </w:r>
      <w:r>
        <w:t xml:space="preserve"> </w:t>
      </w:r>
      <w:r>
        <w:rPr>
          <w:rFonts w:hint="eastAsia"/>
        </w:rPr>
        <w:t>радиационных</w:t>
      </w:r>
      <w:r>
        <w:t xml:space="preserve"> </w:t>
      </w:r>
      <w:r>
        <w:rPr>
          <w:rFonts w:hint="eastAsia"/>
        </w:rPr>
        <w:t>повреждений</w:t>
      </w:r>
      <w:r>
        <w:t xml:space="preserve"> </w:t>
      </w:r>
      <w:r>
        <w:rPr>
          <w:rFonts w:hint="eastAsia"/>
        </w:rPr>
        <w:t>в</w:t>
      </w:r>
      <w:r>
        <w:t xml:space="preserve"> </w:t>
      </w:r>
      <w:r>
        <w:rPr>
          <w:rFonts w:hint="eastAsia"/>
        </w:rPr>
        <w:t>вещесіво</w:t>
      </w:r>
      <w:r>
        <w:t xml:space="preserve"> - </w:t>
      </w:r>
      <w:r>
        <w:rPr>
          <w:rFonts w:hint="eastAsia"/>
        </w:rPr>
        <w:t>имеет</w:t>
      </w:r>
      <w:r>
        <w:t xml:space="preserve"> </w:t>
      </w:r>
      <w:r>
        <w:rPr>
          <w:rFonts w:hint="eastAsia"/>
        </w:rPr>
        <w:t>универсальный</w:t>
      </w:r>
      <w:r>
        <w:t xml:space="preserve"> </w:t>
      </w:r>
      <w:r>
        <w:rPr>
          <w:rFonts w:hint="eastAsia"/>
        </w:rPr>
        <w:t>характер</w:t>
      </w:r>
      <w:r>
        <w:t xml:space="preserve"> </w:t>
      </w:r>
      <w:r>
        <w:rPr>
          <w:rFonts w:hint="eastAsia"/>
        </w:rPr>
        <w:t>и</w:t>
      </w:r>
      <w:r>
        <w:t xml:space="preserve"> </w:t>
      </w:r>
      <w:r>
        <w:rPr>
          <w:rFonts w:hint="eastAsia"/>
        </w:rPr>
        <w:t>наблюдается</w:t>
      </w:r>
      <w:r>
        <w:t xml:space="preserve"> </w:t>
      </w:r>
      <w:r>
        <w:rPr>
          <w:rFonts w:hint="eastAsia"/>
        </w:rPr>
        <w:t>для</w:t>
      </w:r>
      <w:r>
        <w:t xml:space="preserve"> </w:t>
      </w:r>
      <w:r>
        <w:rPr>
          <w:rFonts w:hint="eastAsia"/>
        </w:rPr>
        <w:t>материалов</w:t>
      </w:r>
      <w:r>
        <w:t xml:space="preserve"> </w:t>
      </w:r>
      <w:r>
        <w:rPr>
          <w:rFonts w:hint="eastAsia"/>
        </w:rPr>
        <w:t>различной</w:t>
      </w:r>
      <w:r>
        <w:t xml:space="preserve"> </w:t>
      </w:r>
      <w:r>
        <w:rPr>
          <w:rFonts w:hint="eastAsia"/>
        </w:rPr>
        <w:t>природы</w:t>
      </w:r>
      <w:r>
        <w:t xml:space="preserve">, </w:t>
      </w:r>
      <w:r>
        <w:rPr>
          <w:rFonts w:hint="eastAsia"/>
        </w:rPr>
        <w:t>кристаллических</w:t>
      </w:r>
      <w:r>
        <w:t xml:space="preserve">, </w:t>
      </w:r>
      <w:r>
        <w:rPr>
          <w:rFonts w:hint="eastAsia"/>
        </w:rPr>
        <w:t>керамических</w:t>
      </w:r>
      <w:r>
        <w:t xml:space="preserve"> </w:t>
      </w:r>
      <w:r>
        <w:rPr>
          <w:rFonts w:hint="eastAsia"/>
        </w:rPr>
        <w:t>и</w:t>
      </w:r>
      <w:r>
        <w:t xml:space="preserve"> </w:t>
      </w:r>
      <w:r>
        <w:rPr>
          <w:rFonts w:hint="eastAsia"/>
        </w:rPr>
        <w:t>аморфных</w:t>
      </w:r>
      <w:r>
        <w:t>.</w:t>
      </w:r>
    </w:p>
    <w:p w14:paraId="1965D16F" w14:textId="77777777" w:rsidR="006257F2" w:rsidRDefault="006257F2" w:rsidP="006257F2">
      <w:r>
        <w:rPr>
          <w:rFonts w:hint="eastAsia"/>
        </w:rPr>
        <w:t>Личный</w:t>
      </w:r>
      <w:r>
        <w:t xml:space="preserve"> </w:t>
      </w:r>
      <w:r>
        <w:rPr>
          <w:rFonts w:hint="eastAsia"/>
        </w:rPr>
        <w:t>вклад</w:t>
      </w:r>
      <w:r>
        <w:t xml:space="preserve"> </w:t>
      </w:r>
      <w:r>
        <w:rPr>
          <w:rFonts w:hint="eastAsia"/>
        </w:rPr>
        <w:t>автора</w:t>
      </w:r>
      <w:r>
        <w:t>.</w:t>
      </w:r>
    </w:p>
    <w:p w14:paraId="722045DF" w14:textId="77777777" w:rsidR="006257F2" w:rsidRDefault="006257F2" w:rsidP="006257F2">
      <w:r>
        <w:rPr>
          <w:rFonts w:hint="eastAsia"/>
        </w:rPr>
        <w:t>•</w:t>
      </w:r>
      <w:r>
        <w:tab/>
      </w:r>
      <w:r>
        <w:rPr>
          <w:rFonts w:hint="eastAsia"/>
        </w:rPr>
        <w:t>Проведение</w:t>
      </w:r>
      <w:r>
        <w:t xml:space="preserve"> </w:t>
      </w:r>
      <w:r>
        <w:rPr>
          <w:rFonts w:hint="eastAsia"/>
        </w:rPr>
        <w:t>экспериментов</w:t>
      </w:r>
      <w:r>
        <w:t xml:space="preserve"> </w:t>
      </w:r>
      <w:r>
        <w:rPr>
          <w:rFonts w:hint="eastAsia"/>
        </w:rPr>
        <w:t>по</w:t>
      </w:r>
      <w:r>
        <w:t xml:space="preserve"> </w:t>
      </w:r>
      <w:r>
        <w:rPr>
          <w:rFonts w:hint="eastAsia"/>
        </w:rPr>
        <w:t>исследованию</w:t>
      </w:r>
      <w:r>
        <w:t xml:space="preserve"> </w:t>
      </w:r>
      <w:r>
        <w:rPr>
          <w:rFonts w:hint="eastAsia"/>
        </w:rPr>
        <w:t>структуры</w:t>
      </w:r>
      <w:r>
        <w:t xml:space="preserve"> </w:t>
      </w:r>
      <w:r>
        <w:rPr>
          <w:rFonts w:hint="eastAsia"/>
        </w:rPr>
        <w:t>и</w:t>
      </w:r>
      <w:r>
        <w:t xml:space="preserve"> </w:t>
      </w:r>
      <w:r>
        <w:rPr>
          <w:rFonts w:hint="eastAsia"/>
        </w:rPr>
        <w:t>свойств</w:t>
      </w:r>
      <w:r>
        <w:t xml:space="preserve"> </w:t>
      </w:r>
      <w:r>
        <w:rPr>
          <w:rFonts w:hint="eastAsia"/>
        </w:rPr>
        <w:t>аморфных</w:t>
      </w:r>
      <w:r>
        <w:t xml:space="preserve"> </w:t>
      </w:r>
      <w:r>
        <w:rPr>
          <w:rFonts w:hint="eastAsia"/>
        </w:rPr>
        <w:t>сплавов</w:t>
      </w:r>
      <w:r>
        <w:t xml:space="preserve"> </w:t>
      </w:r>
      <w:r>
        <w:rPr>
          <w:rFonts w:hint="eastAsia"/>
        </w:rPr>
        <w:t>в</w:t>
      </w:r>
      <w:r>
        <w:t xml:space="preserve"> </w:t>
      </w:r>
      <w:r>
        <w:rPr>
          <w:rFonts w:hint="eastAsia"/>
        </w:rPr>
        <w:t>процессе</w:t>
      </w:r>
      <w:r>
        <w:t xml:space="preserve"> </w:t>
      </w:r>
      <w:r>
        <w:rPr>
          <w:rFonts w:hint="eastAsia"/>
        </w:rPr>
        <w:t>кристаллизации</w:t>
      </w:r>
      <w:r>
        <w:t xml:space="preserve">, </w:t>
      </w:r>
      <w:r>
        <w:rPr>
          <w:rFonts w:hint="eastAsia"/>
        </w:rPr>
        <w:t>обработка</w:t>
      </w:r>
      <w:r>
        <w:t xml:space="preserve"> </w:t>
      </w:r>
      <w:r>
        <w:rPr>
          <w:rFonts w:hint="eastAsia"/>
        </w:rPr>
        <w:t>и</w:t>
      </w:r>
      <w:r>
        <w:t xml:space="preserve"> </w:t>
      </w:r>
      <w:r>
        <w:rPr>
          <w:rFonts w:hint="eastAsia"/>
        </w:rPr>
        <w:t>обсуждение</w:t>
      </w:r>
      <w:r>
        <w:t xml:space="preserve"> </w:t>
      </w:r>
      <w:r>
        <w:rPr>
          <w:rFonts w:hint="eastAsia"/>
        </w:rPr>
        <w:t>полученных</w:t>
      </w:r>
      <w:r>
        <w:t xml:space="preserve"> </w:t>
      </w:r>
      <w:r>
        <w:rPr>
          <w:rFonts w:hint="eastAsia"/>
        </w:rPr>
        <w:t>результатов</w:t>
      </w:r>
      <w:r>
        <w:t>.</w:t>
      </w:r>
    </w:p>
    <w:p w14:paraId="5B255ED7" w14:textId="77777777" w:rsidR="006257F2" w:rsidRDefault="006257F2" w:rsidP="006257F2">
      <w:r>
        <w:rPr>
          <w:rFonts w:hint="eastAsia"/>
        </w:rPr>
        <w:t>•</w:t>
      </w:r>
      <w:r>
        <w:tab/>
      </w:r>
      <w:r>
        <w:rPr>
          <w:rFonts w:hint="eastAsia"/>
        </w:rPr>
        <w:t>Участие</w:t>
      </w:r>
      <w:r>
        <w:t xml:space="preserve"> </w:t>
      </w:r>
      <w:r>
        <w:rPr>
          <w:rFonts w:hint="eastAsia"/>
        </w:rPr>
        <w:t>в</w:t>
      </w:r>
      <w:r>
        <w:t xml:space="preserve"> </w:t>
      </w:r>
      <w:r>
        <w:rPr>
          <w:rFonts w:hint="eastAsia"/>
        </w:rPr>
        <w:t>постановке</w:t>
      </w:r>
      <w:r>
        <w:t xml:space="preserve"> </w:t>
      </w:r>
      <w:r>
        <w:rPr>
          <w:rFonts w:hint="eastAsia"/>
        </w:rPr>
        <w:t>задач</w:t>
      </w:r>
      <w:r>
        <w:t xml:space="preserve"> </w:t>
      </w:r>
      <w:r>
        <w:rPr>
          <w:rFonts w:hint="eastAsia"/>
        </w:rPr>
        <w:t>исследования</w:t>
      </w:r>
      <w:r>
        <w:t xml:space="preserve">, </w:t>
      </w:r>
      <w:r>
        <w:rPr>
          <w:rFonts w:hint="eastAsia"/>
        </w:rPr>
        <w:t>планировать</w:t>
      </w:r>
      <w:r>
        <w:t xml:space="preserve"> </w:t>
      </w:r>
      <w:r>
        <w:rPr>
          <w:rFonts w:hint="eastAsia"/>
        </w:rPr>
        <w:t>и</w:t>
      </w:r>
      <w:r>
        <w:t xml:space="preserve"> </w:t>
      </w:r>
      <w:r>
        <w:rPr>
          <w:rFonts w:hint="eastAsia"/>
        </w:rPr>
        <w:t>выполнение</w:t>
      </w:r>
      <w:r>
        <w:t xml:space="preserve"> </w:t>
      </w:r>
      <w:r>
        <w:rPr>
          <w:rFonts w:hint="eastAsia"/>
        </w:rPr>
        <w:t>экспериментов</w:t>
      </w:r>
      <w:r>
        <w:t xml:space="preserve">, </w:t>
      </w:r>
      <w:r>
        <w:rPr>
          <w:rFonts w:hint="eastAsia"/>
        </w:rPr>
        <w:t>обсуждение</w:t>
      </w:r>
      <w:r>
        <w:t xml:space="preserve"> </w:t>
      </w:r>
      <w:r>
        <w:rPr>
          <w:rFonts w:hint="eastAsia"/>
        </w:rPr>
        <w:t>результатов</w:t>
      </w:r>
      <w:r>
        <w:t>.</w:t>
      </w:r>
    </w:p>
    <w:p w14:paraId="43B44E6C" w14:textId="77777777" w:rsidR="006257F2" w:rsidRDefault="006257F2" w:rsidP="006257F2">
      <w:r>
        <w:rPr>
          <w:rFonts w:hint="eastAsia"/>
        </w:rPr>
        <w:t>Апробация</w:t>
      </w:r>
      <w:r>
        <w:t xml:space="preserve"> </w:t>
      </w:r>
      <w:r>
        <w:rPr>
          <w:rFonts w:hint="eastAsia"/>
        </w:rPr>
        <w:t>результатов</w:t>
      </w:r>
      <w:r>
        <w:t xml:space="preserve">. </w:t>
      </w:r>
      <w:r>
        <w:rPr>
          <w:rFonts w:hint="eastAsia"/>
        </w:rPr>
        <w:t>Результаты</w:t>
      </w:r>
      <w:r>
        <w:t xml:space="preserve"> </w:t>
      </w:r>
      <w:r>
        <w:rPr>
          <w:rFonts w:hint="eastAsia"/>
        </w:rPr>
        <w:t>диссертационной</w:t>
      </w:r>
      <w:r>
        <w:t xml:space="preserve"> </w:t>
      </w:r>
      <w:r>
        <w:rPr>
          <w:rFonts w:hint="eastAsia"/>
        </w:rPr>
        <w:t>работы</w:t>
      </w:r>
      <w:r>
        <w:t xml:space="preserve"> </w:t>
      </w:r>
      <w:r>
        <w:rPr>
          <w:rFonts w:hint="eastAsia"/>
        </w:rPr>
        <w:t>докладывались</w:t>
      </w:r>
      <w:r>
        <w:t xml:space="preserve"> </w:t>
      </w:r>
      <w:r>
        <w:rPr>
          <w:rFonts w:hint="eastAsia"/>
        </w:rPr>
        <w:t>на</w:t>
      </w:r>
      <w:r>
        <w:t xml:space="preserve"> </w:t>
      </w:r>
      <w:r>
        <w:rPr>
          <w:rFonts w:hint="eastAsia"/>
        </w:rPr>
        <w:t>следующих</w:t>
      </w:r>
      <w:r>
        <w:t xml:space="preserve"> </w:t>
      </w:r>
      <w:r>
        <w:rPr>
          <w:rFonts w:hint="eastAsia"/>
        </w:rPr>
        <w:t>научных</w:t>
      </w:r>
      <w:r>
        <w:t xml:space="preserve"> </w:t>
      </w:r>
      <w:r>
        <w:rPr>
          <w:rFonts w:hint="eastAsia"/>
        </w:rPr>
        <w:t>конференциях</w:t>
      </w:r>
      <w:r>
        <w:t xml:space="preserve"> </w:t>
      </w:r>
      <w:r>
        <w:rPr>
          <w:rFonts w:hint="eastAsia"/>
        </w:rPr>
        <w:t>и</w:t>
      </w:r>
      <w:r>
        <w:t xml:space="preserve"> </w:t>
      </w:r>
      <w:r>
        <w:rPr>
          <w:rFonts w:hint="eastAsia"/>
        </w:rPr>
        <w:t>семинарах</w:t>
      </w:r>
      <w:r>
        <w:t>:</w:t>
      </w:r>
    </w:p>
    <w:p w14:paraId="773169C9" w14:textId="77777777" w:rsidR="006257F2" w:rsidRDefault="006257F2" w:rsidP="006257F2">
      <w:r>
        <w:t>1.</w:t>
      </w:r>
      <w:r>
        <w:tab/>
        <w:t xml:space="preserve">V </w:t>
      </w:r>
      <w:r>
        <w:rPr>
          <w:rFonts w:hint="eastAsia"/>
        </w:rPr>
        <w:t>Международный</w:t>
      </w:r>
      <w:r>
        <w:t xml:space="preserve"> </w:t>
      </w:r>
      <w:r>
        <w:rPr>
          <w:rFonts w:hint="eastAsia"/>
        </w:rPr>
        <w:t>Уральский</w:t>
      </w:r>
      <w:r>
        <w:t xml:space="preserve"> </w:t>
      </w:r>
      <w:r>
        <w:rPr>
          <w:rFonts w:hint="eastAsia"/>
        </w:rPr>
        <w:t>семинар</w:t>
      </w:r>
      <w:r>
        <w:t xml:space="preserve"> "</w:t>
      </w:r>
      <w:r>
        <w:rPr>
          <w:rFonts w:hint="eastAsia"/>
        </w:rPr>
        <w:t>Радиационная</w:t>
      </w:r>
      <w:r>
        <w:t xml:space="preserve"> </w:t>
      </w:r>
      <w:r>
        <w:rPr>
          <w:rFonts w:hint="eastAsia"/>
        </w:rPr>
        <w:t>физика</w:t>
      </w:r>
    </w:p>
    <w:p w14:paraId="3DB43B15" w14:textId="77777777" w:rsidR="006257F2" w:rsidRDefault="006257F2" w:rsidP="006257F2">
      <w:r>
        <w:rPr>
          <w:rFonts w:hint="eastAsia"/>
        </w:rPr>
        <w:lastRenderedPageBreak/>
        <w:t>металлов</w:t>
      </w:r>
      <w:r>
        <w:t xml:space="preserve"> </w:t>
      </w:r>
      <w:r>
        <w:rPr>
          <w:rFonts w:hint="eastAsia"/>
        </w:rPr>
        <w:t>и</w:t>
      </w:r>
      <w:r>
        <w:t xml:space="preserve"> </w:t>
      </w:r>
      <w:r>
        <w:rPr>
          <w:rFonts w:hint="eastAsia"/>
        </w:rPr>
        <w:t>сплавов</w:t>
      </w:r>
      <w:r>
        <w:t>" (</w:t>
      </w:r>
      <w:r>
        <w:rPr>
          <w:rFonts w:hint="eastAsia"/>
        </w:rPr>
        <w:t>Снежинск</w:t>
      </w:r>
      <w:r>
        <w:t>, 2003).</w:t>
      </w:r>
    </w:p>
    <w:p w14:paraId="464B603B" w14:textId="77777777" w:rsidR="006257F2" w:rsidRDefault="006257F2" w:rsidP="006257F2">
      <w:r>
        <w:t>2.</w:t>
      </w:r>
      <w:r>
        <w:tab/>
        <w:t xml:space="preserve">VII </w:t>
      </w:r>
      <w:r>
        <w:rPr>
          <w:rFonts w:hint="eastAsia"/>
        </w:rPr>
        <w:t>Международный</w:t>
      </w:r>
      <w:r>
        <w:t xml:space="preserve"> </w:t>
      </w:r>
      <w:r>
        <w:rPr>
          <w:rFonts w:hint="eastAsia"/>
        </w:rPr>
        <w:t>семинар</w:t>
      </w:r>
      <w:r>
        <w:t xml:space="preserve"> "</w:t>
      </w:r>
      <w:r>
        <w:rPr>
          <w:rFonts w:hint="eastAsia"/>
        </w:rPr>
        <w:t>Структурные</w:t>
      </w:r>
      <w:r>
        <w:t xml:space="preserve"> </w:t>
      </w:r>
      <w:r>
        <w:rPr>
          <w:rFonts w:hint="eastAsia"/>
        </w:rPr>
        <w:t>основы</w:t>
      </w:r>
      <w:r>
        <w:t xml:space="preserve"> </w:t>
      </w:r>
      <w:r>
        <w:rPr>
          <w:rFonts w:hint="eastAsia"/>
        </w:rPr>
        <w:t>модификации</w:t>
      </w:r>
    </w:p>
    <w:p w14:paraId="54B79BD6" w14:textId="77777777" w:rsidR="006257F2" w:rsidRDefault="006257F2" w:rsidP="006257F2">
      <w:r>
        <w:rPr>
          <w:rFonts w:hint="eastAsia"/>
        </w:rPr>
        <w:t>материалов</w:t>
      </w:r>
      <w:r>
        <w:t xml:space="preserve"> </w:t>
      </w:r>
      <w:r>
        <w:rPr>
          <w:rFonts w:hint="eastAsia"/>
        </w:rPr>
        <w:t>методами</w:t>
      </w:r>
      <w:r>
        <w:t xml:space="preserve"> </w:t>
      </w:r>
      <w:r>
        <w:rPr>
          <w:rFonts w:hint="eastAsia"/>
        </w:rPr>
        <w:t>нетрадиционных</w:t>
      </w:r>
      <w:r>
        <w:t xml:space="preserve"> </w:t>
      </w:r>
      <w:r>
        <w:rPr>
          <w:rFonts w:hint="eastAsia"/>
        </w:rPr>
        <w:t>технологий</w:t>
      </w:r>
      <w:r>
        <w:t xml:space="preserve"> (</w:t>
      </w:r>
      <w:r>
        <w:rPr>
          <w:rFonts w:hint="eastAsia"/>
        </w:rPr>
        <w:t>МНТ</w:t>
      </w:r>
      <w:r>
        <w:t xml:space="preserve"> - VII)" (</w:t>
      </w:r>
      <w:r>
        <w:rPr>
          <w:rFonts w:hint="eastAsia"/>
        </w:rPr>
        <w:t>Обнинск</w:t>
      </w:r>
      <w:r>
        <w:t>,</w:t>
      </w:r>
    </w:p>
    <w:p w14:paraId="22E249DE" w14:textId="77777777" w:rsidR="006257F2" w:rsidRDefault="006257F2" w:rsidP="006257F2">
      <w:r>
        <w:t>2003).</w:t>
      </w:r>
    </w:p>
    <w:p w14:paraId="5E389D6B" w14:textId="77777777" w:rsidR="006257F2" w:rsidRDefault="006257F2" w:rsidP="006257F2">
      <w:r>
        <w:t>3.</w:t>
      </w:r>
      <w:r>
        <w:tab/>
        <w:t xml:space="preserve">XVT </w:t>
      </w:r>
      <w:r>
        <w:rPr>
          <w:rFonts w:hint="eastAsia"/>
        </w:rPr>
        <w:t>Международная</w:t>
      </w:r>
      <w:r>
        <w:t xml:space="preserve"> </w:t>
      </w:r>
      <w:r>
        <w:rPr>
          <w:rFonts w:hint="eastAsia"/>
        </w:rPr>
        <w:t>конференция</w:t>
      </w:r>
      <w:r>
        <w:t xml:space="preserve"> "</w:t>
      </w:r>
      <w:r>
        <w:rPr>
          <w:rFonts w:hint="eastAsia"/>
        </w:rPr>
        <w:t>Взаимодействие</w:t>
      </w:r>
      <w:r>
        <w:t xml:space="preserve"> </w:t>
      </w:r>
      <w:r>
        <w:rPr>
          <w:rFonts w:hint="eastAsia"/>
        </w:rPr>
        <w:t>ионов</w:t>
      </w:r>
      <w:r>
        <w:t xml:space="preserve"> </w:t>
      </w:r>
      <w:r>
        <w:rPr>
          <w:rFonts w:hint="eastAsia"/>
        </w:rPr>
        <w:t>с</w:t>
      </w:r>
    </w:p>
    <w:p w14:paraId="3CFBEE8F" w14:textId="77777777" w:rsidR="006257F2" w:rsidRDefault="006257F2" w:rsidP="006257F2">
      <w:r>
        <w:rPr>
          <w:rFonts w:hint="eastAsia"/>
        </w:rPr>
        <w:t>поверхностью</w:t>
      </w:r>
      <w:r>
        <w:t>" (</w:t>
      </w:r>
      <w:r>
        <w:rPr>
          <w:rFonts w:hint="eastAsia"/>
        </w:rPr>
        <w:t>Звенигород</w:t>
      </w:r>
      <w:r>
        <w:t>, 2003).</w:t>
      </w:r>
    </w:p>
    <w:p w14:paraId="27FBB1E0" w14:textId="77777777" w:rsidR="006257F2" w:rsidRDefault="006257F2" w:rsidP="006257F2">
      <w:r>
        <w:t>4</w:t>
      </w:r>
      <w:r>
        <w:tab/>
      </w:r>
      <w:r>
        <w:rPr>
          <w:rFonts w:hint="eastAsia"/>
        </w:rPr>
        <w:t>Всероссийская</w:t>
      </w:r>
      <w:r>
        <w:t xml:space="preserve"> </w:t>
      </w:r>
      <w:r>
        <w:rPr>
          <w:rFonts w:hint="eastAsia"/>
        </w:rPr>
        <w:t>конференция</w:t>
      </w:r>
      <w:r>
        <w:t xml:space="preserve"> </w:t>
      </w:r>
      <w:r>
        <w:rPr>
          <w:rFonts w:hint="eastAsia"/>
        </w:rPr>
        <w:t>сгудентов</w:t>
      </w:r>
      <w:r>
        <w:t>-</w:t>
      </w:r>
      <w:r>
        <w:rPr>
          <w:rFonts w:hint="eastAsia"/>
        </w:rPr>
        <w:t>физиков</w:t>
      </w:r>
      <w:r>
        <w:t xml:space="preserve"> </w:t>
      </w:r>
      <w:r>
        <w:rPr>
          <w:rFonts w:hint="eastAsia"/>
        </w:rPr>
        <w:t>и</w:t>
      </w:r>
      <w:r>
        <w:t xml:space="preserve"> </w:t>
      </w:r>
      <w:r>
        <w:rPr>
          <w:rFonts w:hint="eastAsia"/>
        </w:rPr>
        <w:t>молодых</w:t>
      </w:r>
      <w:r>
        <w:t xml:space="preserve"> </w:t>
      </w:r>
      <w:r>
        <w:rPr>
          <w:rFonts w:hint="eastAsia"/>
        </w:rPr>
        <w:t>ученых</w:t>
      </w:r>
    </w:p>
    <w:p w14:paraId="7DE3B49D" w14:textId="77777777" w:rsidR="006257F2" w:rsidRDefault="006257F2" w:rsidP="006257F2">
      <w:r>
        <w:rPr>
          <w:rFonts w:hint="eastAsia"/>
        </w:rPr>
        <w:t>ВНКСФ</w:t>
      </w:r>
      <w:r>
        <w:t>-10 (</w:t>
      </w:r>
      <w:r>
        <w:rPr>
          <w:rFonts w:hint="eastAsia"/>
        </w:rPr>
        <w:t>Москва</w:t>
      </w:r>
      <w:r>
        <w:t>, 2004).</w:t>
      </w:r>
    </w:p>
    <w:p w14:paraId="2394EDDD" w14:textId="77777777" w:rsidR="006257F2" w:rsidRDefault="006257F2" w:rsidP="006257F2">
      <w:r>
        <w:t>5</w:t>
      </w:r>
      <w:r>
        <w:tab/>
        <w:t xml:space="preserve">II </w:t>
      </w:r>
      <w:r>
        <w:rPr>
          <w:rFonts w:hint="eastAsia"/>
        </w:rPr>
        <w:t>Межрегиональный</w:t>
      </w:r>
      <w:r>
        <w:t xml:space="preserve"> </w:t>
      </w:r>
      <w:r>
        <w:rPr>
          <w:rFonts w:hint="eastAsia"/>
        </w:rPr>
        <w:t>семинар</w:t>
      </w:r>
      <w:r>
        <w:t xml:space="preserve"> "</w:t>
      </w:r>
      <w:r>
        <w:rPr>
          <w:rFonts w:hint="eastAsia"/>
        </w:rPr>
        <w:t>Нанотехнологии</w:t>
      </w:r>
      <w:r>
        <w:t xml:space="preserve"> </w:t>
      </w:r>
      <w:r>
        <w:rPr>
          <w:rFonts w:hint="eastAsia"/>
        </w:rPr>
        <w:t>и</w:t>
      </w:r>
      <w:r>
        <w:t xml:space="preserve"> </w:t>
      </w:r>
      <w:r>
        <w:rPr>
          <w:rFonts w:hint="eastAsia"/>
        </w:rPr>
        <w:t>фотонные</w:t>
      </w:r>
      <w:r>
        <w:t xml:space="preserve"> </w:t>
      </w:r>
      <w:r>
        <w:rPr>
          <w:rFonts w:hint="eastAsia"/>
        </w:rPr>
        <w:t>кристаллы</w:t>
      </w:r>
      <w:r>
        <w:t>"</w:t>
      </w:r>
    </w:p>
    <w:p w14:paraId="2375F075" w14:textId="77777777" w:rsidR="006257F2" w:rsidRDefault="006257F2" w:rsidP="006257F2">
      <w:r>
        <w:t>(</w:t>
      </w:r>
      <w:r>
        <w:rPr>
          <w:rFonts w:hint="eastAsia"/>
        </w:rPr>
        <w:t>Калуга</w:t>
      </w:r>
      <w:r>
        <w:t>-</w:t>
      </w:r>
      <w:r>
        <w:rPr>
          <w:rFonts w:hint="eastAsia"/>
        </w:rPr>
        <w:t>Москва</w:t>
      </w:r>
      <w:r>
        <w:t>, 2004).</w:t>
      </w:r>
    </w:p>
    <w:p w14:paraId="7E9682AE" w14:textId="77777777" w:rsidR="006257F2" w:rsidRDefault="006257F2" w:rsidP="006257F2">
      <w:r>
        <w:t>6.</w:t>
      </w:r>
      <w:r>
        <w:tab/>
        <w:t>2-</w:t>
      </w:r>
      <w:r>
        <w:rPr>
          <w:rFonts w:hint="eastAsia"/>
        </w:rPr>
        <w:t>ая</w:t>
      </w:r>
      <w:r>
        <w:t xml:space="preserve"> </w:t>
      </w:r>
      <w:r>
        <w:rPr>
          <w:rFonts w:hint="eastAsia"/>
        </w:rPr>
        <w:t>Международная</w:t>
      </w:r>
      <w:r>
        <w:t xml:space="preserve"> </w:t>
      </w:r>
      <w:r>
        <w:rPr>
          <w:rFonts w:hint="eastAsia"/>
        </w:rPr>
        <w:t>конференция</w:t>
      </w:r>
      <w:r>
        <w:t xml:space="preserve"> "</w:t>
      </w:r>
      <w:r>
        <w:rPr>
          <w:rFonts w:hint="eastAsia"/>
        </w:rPr>
        <w:t>Физика</w:t>
      </w:r>
      <w:r>
        <w:t xml:space="preserve"> </w:t>
      </w:r>
      <w:r>
        <w:rPr>
          <w:rFonts w:hint="eastAsia"/>
        </w:rPr>
        <w:t>электронных</w:t>
      </w:r>
      <w:r>
        <w:t xml:space="preserve"> </w:t>
      </w:r>
      <w:r>
        <w:rPr>
          <w:rFonts w:hint="eastAsia"/>
        </w:rPr>
        <w:t>материалов</w:t>
      </w:r>
      <w:r>
        <w:t>" (</w:t>
      </w:r>
      <w:r>
        <w:rPr>
          <w:rFonts w:hint="eastAsia"/>
        </w:rPr>
        <w:t>Калуга</w:t>
      </w:r>
      <w:r>
        <w:t>, 2005).</w:t>
      </w:r>
    </w:p>
    <w:p w14:paraId="6F2046AB" w14:textId="77777777" w:rsidR="006257F2" w:rsidRDefault="006257F2" w:rsidP="006257F2">
      <w:r>
        <w:t>7.</w:t>
      </w:r>
      <w:r>
        <w:tab/>
        <w:t xml:space="preserve">VIII </w:t>
      </w:r>
      <w:r>
        <w:rPr>
          <w:rFonts w:hint="eastAsia"/>
        </w:rPr>
        <w:t>Международный</w:t>
      </w:r>
      <w:r>
        <w:t xml:space="preserve"> </w:t>
      </w:r>
      <w:r>
        <w:rPr>
          <w:rFonts w:hint="eastAsia"/>
        </w:rPr>
        <w:t>семинар</w:t>
      </w:r>
      <w:r>
        <w:t xml:space="preserve"> "</w:t>
      </w:r>
      <w:r>
        <w:rPr>
          <w:rFonts w:hint="eastAsia"/>
        </w:rPr>
        <w:t>Структурные</w:t>
      </w:r>
      <w:r>
        <w:t xml:space="preserve"> </w:t>
      </w:r>
      <w:r>
        <w:rPr>
          <w:rFonts w:hint="eastAsia"/>
        </w:rPr>
        <w:t>основы</w:t>
      </w:r>
      <w:r>
        <w:t xml:space="preserve"> </w:t>
      </w:r>
      <w:r>
        <w:rPr>
          <w:rFonts w:hint="eastAsia"/>
        </w:rPr>
        <w:t>модификации</w:t>
      </w:r>
      <w:r>
        <w:t xml:space="preserve"> </w:t>
      </w:r>
      <w:r>
        <w:rPr>
          <w:rFonts w:hint="eastAsia"/>
        </w:rPr>
        <w:t>материалов</w:t>
      </w:r>
      <w:r>
        <w:t xml:space="preserve"> </w:t>
      </w:r>
      <w:r>
        <w:rPr>
          <w:rFonts w:hint="eastAsia"/>
        </w:rPr>
        <w:t>методами</w:t>
      </w:r>
      <w:r>
        <w:t xml:space="preserve"> </w:t>
      </w:r>
      <w:r>
        <w:rPr>
          <w:rFonts w:hint="eastAsia"/>
        </w:rPr>
        <w:t>нетрадиционных</w:t>
      </w:r>
      <w:r>
        <w:t xml:space="preserve"> </w:t>
      </w:r>
      <w:r>
        <w:rPr>
          <w:rFonts w:hint="eastAsia"/>
        </w:rPr>
        <w:t>технологий</w:t>
      </w:r>
      <w:r>
        <w:t xml:space="preserve"> (</w:t>
      </w:r>
      <w:r>
        <w:rPr>
          <w:rFonts w:hint="eastAsia"/>
        </w:rPr>
        <w:t>МНТ</w:t>
      </w:r>
      <w:r>
        <w:t xml:space="preserve"> - VIII)" (</w:t>
      </w:r>
      <w:r>
        <w:rPr>
          <w:rFonts w:hint="eastAsia"/>
        </w:rPr>
        <w:t>Обнинск</w:t>
      </w:r>
      <w:r>
        <w:t>, 2005).</w:t>
      </w:r>
    </w:p>
    <w:p w14:paraId="4443F8E5" w14:textId="77777777" w:rsidR="006257F2" w:rsidRDefault="006257F2" w:rsidP="006257F2">
      <w:r>
        <w:rPr>
          <w:rFonts w:hint="eastAsia"/>
        </w:rPr>
        <w:t>Публикации</w:t>
      </w:r>
      <w:r>
        <w:t xml:space="preserve">. </w:t>
      </w:r>
      <w:r>
        <w:rPr>
          <w:rFonts w:hint="eastAsia"/>
        </w:rPr>
        <w:t>Основные</w:t>
      </w:r>
      <w:r>
        <w:t xml:space="preserve"> </w:t>
      </w:r>
      <w:r>
        <w:rPr>
          <w:rFonts w:hint="eastAsia"/>
        </w:rPr>
        <w:t>результаты</w:t>
      </w:r>
      <w:r>
        <w:t xml:space="preserve"> </w:t>
      </w:r>
      <w:r>
        <w:rPr>
          <w:rFonts w:hint="eastAsia"/>
        </w:rPr>
        <w:t>диссертации</w:t>
      </w:r>
      <w:r>
        <w:t xml:space="preserve"> </w:t>
      </w:r>
      <w:r>
        <w:rPr>
          <w:rFonts w:hint="eastAsia"/>
        </w:rPr>
        <w:t>опубликованы</w:t>
      </w:r>
      <w:r>
        <w:t xml:space="preserve"> </w:t>
      </w:r>
      <w:r>
        <w:rPr>
          <w:rFonts w:hint="eastAsia"/>
        </w:rPr>
        <w:t>в</w:t>
      </w:r>
      <w:r>
        <w:t xml:space="preserve"> 12 </w:t>
      </w:r>
      <w:r>
        <w:rPr>
          <w:rFonts w:hint="eastAsia"/>
        </w:rPr>
        <w:t>печатных</w:t>
      </w:r>
      <w:r>
        <w:t xml:space="preserve"> </w:t>
      </w:r>
      <w:r>
        <w:rPr>
          <w:rFonts w:hint="eastAsia"/>
        </w:rPr>
        <w:t>работах</w:t>
      </w:r>
      <w:r>
        <w:t xml:space="preserve">, </w:t>
      </w:r>
      <w:r>
        <w:rPr>
          <w:rFonts w:hint="eastAsia"/>
        </w:rPr>
        <w:t>список</w:t>
      </w:r>
      <w:r>
        <w:t xml:space="preserve"> </w:t>
      </w:r>
      <w:r>
        <w:rPr>
          <w:rFonts w:hint="eastAsia"/>
        </w:rPr>
        <w:t>которых</w:t>
      </w:r>
      <w:r>
        <w:t xml:space="preserve"> </w:t>
      </w:r>
      <w:r>
        <w:rPr>
          <w:rFonts w:hint="eastAsia"/>
        </w:rPr>
        <w:t>приведен</w:t>
      </w:r>
      <w:r>
        <w:t xml:space="preserve"> </w:t>
      </w:r>
      <w:r>
        <w:rPr>
          <w:rFonts w:hint="eastAsia"/>
        </w:rPr>
        <w:t>в</w:t>
      </w:r>
      <w:r>
        <w:t xml:space="preserve"> </w:t>
      </w:r>
      <w:r>
        <w:rPr>
          <w:rFonts w:hint="eastAsia"/>
        </w:rPr>
        <w:t>конце</w:t>
      </w:r>
      <w:r>
        <w:t xml:space="preserve"> </w:t>
      </w:r>
      <w:r>
        <w:rPr>
          <w:rFonts w:hint="eastAsia"/>
        </w:rPr>
        <w:t>автореферата</w:t>
      </w:r>
      <w:r>
        <w:t>.</w:t>
      </w:r>
    </w:p>
    <w:p w14:paraId="7EB03CE2" w14:textId="77777777" w:rsidR="006257F2" w:rsidRDefault="006257F2" w:rsidP="006257F2">
      <w:r>
        <w:rPr>
          <w:rFonts w:hint="eastAsia"/>
        </w:rPr>
        <w:t>Структура</w:t>
      </w:r>
      <w:r>
        <w:t xml:space="preserve"> </w:t>
      </w:r>
      <w:r>
        <w:rPr>
          <w:rFonts w:hint="eastAsia"/>
        </w:rPr>
        <w:t>и</w:t>
      </w:r>
      <w:r>
        <w:t xml:space="preserve"> </w:t>
      </w:r>
      <w:r>
        <w:rPr>
          <w:rFonts w:hint="eastAsia"/>
        </w:rPr>
        <w:t>объем</w:t>
      </w:r>
      <w:r>
        <w:t xml:space="preserve"> </w:t>
      </w:r>
      <w:r>
        <w:rPr>
          <w:rFonts w:hint="eastAsia"/>
        </w:rPr>
        <w:t>работы</w:t>
      </w:r>
      <w:r>
        <w:t xml:space="preserve"> </w:t>
      </w:r>
      <w:r>
        <w:rPr>
          <w:rFonts w:hint="eastAsia"/>
        </w:rPr>
        <w:t>Диссертационная</w:t>
      </w:r>
      <w:r>
        <w:t xml:space="preserve"> </w:t>
      </w:r>
      <w:r>
        <w:rPr>
          <w:rFonts w:hint="eastAsia"/>
        </w:rPr>
        <w:t>работа</w:t>
      </w:r>
      <w:r>
        <w:t xml:space="preserve"> </w:t>
      </w:r>
      <w:r>
        <w:rPr>
          <w:rFonts w:hint="eastAsia"/>
        </w:rPr>
        <w:t>состоит</w:t>
      </w:r>
      <w:r>
        <w:t xml:space="preserve"> </w:t>
      </w:r>
      <w:r>
        <w:rPr>
          <w:rFonts w:hint="eastAsia"/>
        </w:rPr>
        <w:t>из</w:t>
      </w:r>
      <w:r>
        <w:t xml:space="preserve"> </w:t>
      </w:r>
      <w:r>
        <w:rPr>
          <w:rFonts w:hint="eastAsia"/>
        </w:rPr>
        <w:t>введения</w:t>
      </w:r>
      <w:r>
        <w:t xml:space="preserve">, </w:t>
      </w:r>
      <w:r>
        <w:rPr>
          <w:rFonts w:hint="eastAsia"/>
        </w:rPr>
        <w:t>четырех</w:t>
      </w:r>
      <w:r>
        <w:t xml:space="preserve"> </w:t>
      </w:r>
      <w:r>
        <w:rPr>
          <w:rFonts w:hint="eastAsia"/>
        </w:rPr>
        <w:t>глав</w:t>
      </w:r>
      <w:r>
        <w:t xml:space="preserve">, </w:t>
      </w:r>
      <w:r>
        <w:rPr>
          <w:rFonts w:hint="eastAsia"/>
        </w:rPr>
        <w:t>заключения</w:t>
      </w:r>
      <w:r>
        <w:t xml:space="preserve">, </w:t>
      </w:r>
      <w:r>
        <w:rPr>
          <w:rFonts w:hint="eastAsia"/>
        </w:rPr>
        <w:t>основных</w:t>
      </w:r>
      <w:r>
        <w:t xml:space="preserve"> </w:t>
      </w:r>
      <w:r>
        <w:rPr>
          <w:rFonts w:hint="eastAsia"/>
        </w:rPr>
        <w:t>выводов</w:t>
      </w:r>
      <w:r>
        <w:t xml:space="preserve">, </w:t>
      </w:r>
      <w:r>
        <w:rPr>
          <w:rFonts w:hint="eastAsia"/>
        </w:rPr>
        <w:t>списка</w:t>
      </w:r>
      <w:r>
        <w:t xml:space="preserve"> </w:t>
      </w:r>
      <w:r>
        <w:rPr>
          <w:rFonts w:hint="eastAsia"/>
        </w:rPr>
        <w:t>цитируемой</w:t>
      </w:r>
      <w:r>
        <w:t xml:space="preserve"> </w:t>
      </w:r>
      <w:r>
        <w:rPr>
          <w:rFonts w:hint="eastAsia"/>
        </w:rPr>
        <w:t>литературы</w:t>
      </w:r>
      <w:r>
        <w:t xml:space="preserve"> </w:t>
      </w:r>
      <w:r>
        <w:rPr>
          <w:rFonts w:hint="eastAsia"/>
        </w:rPr>
        <w:t>из</w:t>
      </w:r>
      <w:r>
        <w:t xml:space="preserve"> 120 </w:t>
      </w:r>
      <w:r>
        <w:rPr>
          <w:rFonts w:hint="eastAsia"/>
        </w:rPr>
        <w:t>наименований</w:t>
      </w:r>
      <w:r>
        <w:t xml:space="preserve">, </w:t>
      </w:r>
      <w:r>
        <w:rPr>
          <w:rFonts w:hint="eastAsia"/>
        </w:rPr>
        <w:t>содержит</w:t>
      </w:r>
      <w:r>
        <w:t xml:space="preserve"> 143 </w:t>
      </w:r>
      <w:r>
        <w:rPr>
          <w:rFonts w:hint="eastAsia"/>
        </w:rPr>
        <w:t>страницы</w:t>
      </w:r>
      <w:r>
        <w:t xml:space="preserve"> </w:t>
      </w:r>
      <w:r>
        <w:rPr>
          <w:rFonts w:hint="eastAsia"/>
        </w:rPr>
        <w:t>машинописного</w:t>
      </w:r>
      <w:r>
        <w:t xml:space="preserve"> </w:t>
      </w:r>
      <w:r>
        <w:rPr>
          <w:rFonts w:hint="eastAsia"/>
        </w:rPr>
        <w:t>текста</w:t>
      </w:r>
      <w:r>
        <w:t xml:space="preserve">, </w:t>
      </w:r>
      <w:r>
        <w:rPr>
          <w:rFonts w:hint="eastAsia"/>
        </w:rPr>
        <w:t>включая</w:t>
      </w:r>
      <w:r>
        <w:t xml:space="preserve"> 36 </w:t>
      </w:r>
      <w:r>
        <w:rPr>
          <w:rFonts w:hint="eastAsia"/>
        </w:rPr>
        <w:t>таблиц</w:t>
      </w:r>
      <w:r>
        <w:t xml:space="preserve"> </w:t>
      </w:r>
      <w:r>
        <w:rPr>
          <w:rFonts w:hint="eastAsia"/>
        </w:rPr>
        <w:t>и</w:t>
      </w:r>
      <w:r>
        <w:t xml:space="preserve"> 38 </w:t>
      </w:r>
      <w:r>
        <w:rPr>
          <w:rFonts w:hint="eastAsia"/>
        </w:rPr>
        <w:t>рисунков</w:t>
      </w:r>
      <w:r>
        <w:t>.</w:t>
      </w:r>
    </w:p>
    <w:p w14:paraId="4A1CA62F" w14:textId="77777777" w:rsidR="006257F2" w:rsidRDefault="006257F2" w:rsidP="006257F2">
      <w:r>
        <w:rPr>
          <w:rFonts w:hint="eastAsia"/>
        </w:rPr>
        <w:t>СОДЕРЖАНИЕ</w:t>
      </w:r>
      <w:r>
        <w:t xml:space="preserve"> </w:t>
      </w:r>
      <w:r>
        <w:rPr>
          <w:rFonts w:hint="eastAsia"/>
        </w:rPr>
        <w:t>РАБОТЫ</w:t>
      </w:r>
    </w:p>
    <w:p w14:paraId="48202B1F" w14:textId="77777777" w:rsidR="006257F2" w:rsidRDefault="006257F2" w:rsidP="006257F2">
      <w:r>
        <w:rPr>
          <w:rFonts w:hint="eastAsia"/>
        </w:rPr>
        <w:t>Во</w:t>
      </w:r>
      <w:r>
        <w:t xml:space="preserve"> </w:t>
      </w:r>
      <w:r>
        <w:rPr>
          <w:rFonts w:hint="eastAsia"/>
        </w:rPr>
        <w:t>введении</w:t>
      </w:r>
      <w:r>
        <w:t xml:space="preserve"> </w:t>
      </w:r>
      <w:r>
        <w:rPr>
          <w:rFonts w:hint="eastAsia"/>
        </w:rPr>
        <w:t>обоснована</w:t>
      </w:r>
      <w:r>
        <w:t xml:space="preserve"> </w:t>
      </w:r>
      <w:r>
        <w:rPr>
          <w:rFonts w:hint="eastAsia"/>
        </w:rPr>
        <w:t>актуальность</w:t>
      </w:r>
      <w:r>
        <w:t xml:space="preserve"> </w:t>
      </w:r>
      <w:r>
        <w:rPr>
          <w:rFonts w:hint="eastAsia"/>
        </w:rPr>
        <w:t>темы</w:t>
      </w:r>
      <w:r>
        <w:t xml:space="preserve"> </w:t>
      </w:r>
      <w:r>
        <w:rPr>
          <w:rFonts w:hint="eastAsia"/>
        </w:rPr>
        <w:t>диссертационной</w:t>
      </w:r>
      <w:r>
        <w:t xml:space="preserve"> </w:t>
      </w:r>
      <w:r>
        <w:rPr>
          <w:rFonts w:hint="eastAsia"/>
        </w:rPr>
        <w:t>работы</w:t>
      </w:r>
      <w:r>
        <w:t xml:space="preserve">, </w:t>
      </w:r>
      <w:r>
        <w:rPr>
          <w:rFonts w:hint="eastAsia"/>
        </w:rPr>
        <w:t>сформулирована</w:t>
      </w:r>
      <w:r>
        <w:t xml:space="preserve"> </w:t>
      </w:r>
      <w:r>
        <w:rPr>
          <w:rFonts w:hint="eastAsia"/>
        </w:rPr>
        <w:t>цель</w:t>
      </w:r>
      <w:r>
        <w:t xml:space="preserve"> </w:t>
      </w:r>
      <w:r>
        <w:rPr>
          <w:rFonts w:hint="eastAsia"/>
        </w:rPr>
        <w:t>исследования</w:t>
      </w:r>
      <w:r>
        <w:t xml:space="preserve">, </w:t>
      </w:r>
      <w:r>
        <w:rPr>
          <w:rFonts w:hint="eastAsia"/>
        </w:rPr>
        <w:t>научная</w:t>
      </w:r>
      <w:r>
        <w:t xml:space="preserve"> </w:t>
      </w:r>
      <w:r>
        <w:rPr>
          <w:rFonts w:hint="eastAsia"/>
        </w:rPr>
        <w:t>и</w:t>
      </w:r>
      <w:r>
        <w:t xml:space="preserve"> </w:t>
      </w:r>
      <w:r>
        <w:rPr>
          <w:rFonts w:hint="eastAsia"/>
        </w:rPr>
        <w:t>практическая</w:t>
      </w:r>
      <w:r>
        <w:t xml:space="preserve"> </w:t>
      </w:r>
      <w:r>
        <w:rPr>
          <w:rFonts w:hint="eastAsia"/>
        </w:rPr>
        <w:t>значимость</w:t>
      </w:r>
      <w:r>
        <w:t xml:space="preserve">, </w:t>
      </w:r>
      <w:r>
        <w:rPr>
          <w:rFonts w:hint="eastAsia"/>
        </w:rPr>
        <w:t>научная</w:t>
      </w:r>
      <w:r>
        <w:t xml:space="preserve"> </w:t>
      </w:r>
      <w:r>
        <w:rPr>
          <w:rFonts w:hint="eastAsia"/>
        </w:rPr>
        <w:t>новизна</w:t>
      </w:r>
      <w:r>
        <w:t xml:space="preserve">, </w:t>
      </w:r>
      <w:r>
        <w:rPr>
          <w:rFonts w:hint="eastAsia"/>
        </w:rPr>
        <w:t>перечислены</w:t>
      </w:r>
      <w:r>
        <w:t xml:space="preserve"> </w:t>
      </w:r>
      <w:r>
        <w:rPr>
          <w:rFonts w:hint="eastAsia"/>
        </w:rPr>
        <w:t>основные</w:t>
      </w:r>
      <w:r>
        <w:t xml:space="preserve"> </w:t>
      </w:r>
      <w:r>
        <w:rPr>
          <w:rFonts w:hint="eastAsia"/>
        </w:rPr>
        <w:t>положения</w:t>
      </w:r>
      <w:r>
        <w:t xml:space="preserve"> </w:t>
      </w:r>
      <w:r>
        <w:rPr>
          <w:rFonts w:hint="eastAsia"/>
        </w:rPr>
        <w:t>выносимые</w:t>
      </w:r>
      <w:r>
        <w:t xml:space="preserve"> </w:t>
      </w:r>
      <w:r>
        <w:rPr>
          <w:rFonts w:hint="eastAsia"/>
        </w:rPr>
        <w:t>на</w:t>
      </w:r>
      <w:r>
        <w:t xml:space="preserve"> </w:t>
      </w:r>
      <w:r>
        <w:rPr>
          <w:rFonts w:hint="eastAsia"/>
        </w:rPr>
        <w:t>защиту</w:t>
      </w:r>
    </w:p>
    <w:p w14:paraId="15231A22" w14:textId="77777777" w:rsidR="006257F2" w:rsidRDefault="006257F2" w:rsidP="006257F2">
      <w:r>
        <w:rPr>
          <w:rFonts w:hint="eastAsia"/>
        </w:rPr>
        <w:t>В</w:t>
      </w:r>
      <w:r>
        <w:t xml:space="preserve"> </w:t>
      </w:r>
      <w:r>
        <w:rPr>
          <w:rFonts w:hint="eastAsia"/>
        </w:rPr>
        <w:t>первой</w:t>
      </w:r>
      <w:r>
        <w:t xml:space="preserve"> </w:t>
      </w:r>
      <w:r>
        <w:rPr>
          <w:rFonts w:hint="eastAsia"/>
        </w:rPr>
        <w:t>главе</w:t>
      </w:r>
      <w:r>
        <w:t xml:space="preserve"> </w:t>
      </w:r>
      <w:r>
        <w:rPr>
          <w:rFonts w:hint="eastAsia"/>
        </w:rPr>
        <w:t>приведен</w:t>
      </w:r>
      <w:r>
        <w:t xml:space="preserve"> </w:t>
      </w:r>
      <w:r>
        <w:rPr>
          <w:rFonts w:hint="eastAsia"/>
        </w:rPr>
        <w:t>обзор</w:t>
      </w:r>
      <w:r>
        <w:t xml:space="preserve"> </w:t>
      </w:r>
      <w:r>
        <w:rPr>
          <w:rFonts w:hint="eastAsia"/>
        </w:rPr>
        <w:t>и</w:t>
      </w:r>
      <w:r>
        <w:t xml:space="preserve"> </w:t>
      </w:r>
      <w:r>
        <w:rPr>
          <w:rFonts w:hint="eastAsia"/>
        </w:rPr>
        <w:t>анализ</w:t>
      </w:r>
      <w:r>
        <w:t xml:space="preserve"> </w:t>
      </w:r>
      <w:r>
        <w:rPr>
          <w:rFonts w:hint="eastAsia"/>
        </w:rPr>
        <w:t>литературных</w:t>
      </w:r>
      <w:r>
        <w:t xml:space="preserve"> </w:t>
      </w:r>
      <w:r>
        <w:rPr>
          <w:rFonts w:hint="eastAsia"/>
        </w:rPr>
        <w:t>данных</w:t>
      </w:r>
      <w:r>
        <w:t xml:space="preserve"> </w:t>
      </w:r>
      <w:r>
        <w:rPr>
          <w:rFonts w:hint="eastAsia"/>
        </w:rPr>
        <w:t>но</w:t>
      </w:r>
      <w:r>
        <w:t xml:space="preserve"> </w:t>
      </w:r>
      <w:r>
        <w:rPr>
          <w:rFonts w:hint="eastAsia"/>
        </w:rPr>
        <w:t>теме</w:t>
      </w:r>
    </w:p>
    <w:p w14:paraId="7EAE43F8" w14:textId="77777777" w:rsidR="006257F2" w:rsidRDefault="006257F2" w:rsidP="006257F2">
      <w:r>
        <w:t>)</w:t>
      </w:r>
    </w:p>
    <w:p w14:paraId="7E727514" w14:textId="77777777" w:rsidR="006257F2" w:rsidRDefault="006257F2" w:rsidP="006257F2">
      <w:r>
        <w:t xml:space="preserve"> </w:t>
      </w:r>
    </w:p>
    <w:p w14:paraId="0802875D" w14:textId="77777777" w:rsidR="006257F2" w:rsidRDefault="006257F2" w:rsidP="006257F2">
      <w:r>
        <w:rPr>
          <w:rFonts w:hint="eastAsia"/>
        </w:rPr>
        <w:lastRenderedPageBreak/>
        <w:t>диссертации</w:t>
      </w:r>
      <w:r>
        <w:t xml:space="preserve">. </w:t>
      </w:r>
      <w:r>
        <w:rPr>
          <w:rFonts w:hint="eastAsia"/>
        </w:rPr>
        <w:t>Пункт</w:t>
      </w:r>
      <w:r>
        <w:t xml:space="preserve"> 1 1 </w:t>
      </w:r>
      <w:r>
        <w:rPr>
          <w:rFonts w:hint="eastAsia"/>
        </w:rPr>
        <w:t>обзора</w:t>
      </w:r>
      <w:r>
        <w:t xml:space="preserve"> </w:t>
      </w:r>
      <w:r>
        <w:rPr>
          <w:rFonts w:hint="eastAsia"/>
        </w:rPr>
        <w:t>посвящен</w:t>
      </w:r>
      <w:r>
        <w:t xml:space="preserve"> </w:t>
      </w:r>
      <w:r>
        <w:rPr>
          <w:rFonts w:hint="eastAsia"/>
        </w:rPr>
        <w:t>структуре</w:t>
      </w:r>
      <w:r>
        <w:t xml:space="preserve"> </w:t>
      </w:r>
      <w:r>
        <w:rPr>
          <w:rFonts w:hint="eastAsia"/>
        </w:rPr>
        <w:t>и</w:t>
      </w:r>
      <w:r>
        <w:t xml:space="preserve"> </w:t>
      </w:r>
      <w:r>
        <w:rPr>
          <w:rFonts w:hint="eastAsia"/>
        </w:rPr>
        <w:t>свойствам</w:t>
      </w:r>
      <w:r>
        <w:t xml:space="preserve"> </w:t>
      </w:r>
      <w:r>
        <w:rPr>
          <w:rFonts w:hint="eastAsia"/>
        </w:rPr>
        <w:t>аморфных</w:t>
      </w:r>
      <w:r>
        <w:t xml:space="preserve"> </w:t>
      </w:r>
      <w:r>
        <w:rPr>
          <w:rFonts w:hint="eastAsia"/>
        </w:rPr>
        <w:t>сплавов</w:t>
      </w:r>
      <w:r>
        <w:t xml:space="preserve"> </w:t>
      </w:r>
      <w:r>
        <w:rPr>
          <w:rFonts w:hint="eastAsia"/>
        </w:rPr>
        <w:t>Особенности</w:t>
      </w:r>
      <w:r>
        <w:t xml:space="preserve"> </w:t>
      </w:r>
      <w:r>
        <w:rPr>
          <w:rFonts w:hint="eastAsia"/>
        </w:rPr>
        <w:t>фазовых</w:t>
      </w:r>
      <w:r>
        <w:t xml:space="preserve"> </w:t>
      </w:r>
      <w:r>
        <w:rPr>
          <w:rFonts w:hint="eastAsia"/>
        </w:rPr>
        <w:t>превращений</w:t>
      </w:r>
      <w:r>
        <w:t xml:space="preserve"> </w:t>
      </w:r>
      <w:r>
        <w:rPr>
          <w:rFonts w:hint="eastAsia"/>
        </w:rPr>
        <w:t>в</w:t>
      </w:r>
      <w:r>
        <w:t xml:space="preserve"> </w:t>
      </w:r>
      <w:r>
        <w:rPr>
          <w:rFonts w:hint="eastAsia"/>
        </w:rPr>
        <w:t>аморфных</w:t>
      </w:r>
      <w:r>
        <w:t xml:space="preserve"> </w:t>
      </w:r>
      <w:r>
        <w:rPr>
          <w:rFonts w:hint="eastAsia"/>
        </w:rPr>
        <w:t>сплавах</w:t>
      </w:r>
      <w:r>
        <w:t xml:space="preserve"> </w:t>
      </w:r>
      <w:r>
        <w:rPr>
          <w:rFonts w:hint="eastAsia"/>
        </w:rPr>
        <w:t>при</w:t>
      </w:r>
      <w:r>
        <w:t xml:space="preserve"> </w:t>
      </w:r>
      <w:r>
        <w:rPr>
          <w:rFonts w:hint="eastAsia"/>
        </w:rPr>
        <w:t>нагреве</w:t>
      </w:r>
      <w:r>
        <w:t xml:space="preserve"> </w:t>
      </w:r>
      <w:r>
        <w:rPr>
          <w:rFonts w:hint="eastAsia"/>
        </w:rPr>
        <w:t>описаны</w:t>
      </w:r>
      <w:r>
        <w:t xml:space="preserve"> </w:t>
      </w:r>
      <w:r>
        <w:rPr>
          <w:rFonts w:hint="eastAsia"/>
        </w:rPr>
        <w:t>в</w:t>
      </w:r>
      <w:r>
        <w:t xml:space="preserve"> </w:t>
      </w:r>
      <w:r>
        <w:rPr>
          <w:rFonts w:hint="eastAsia"/>
        </w:rPr>
        <w:t>пункте</w:t>
      </w:r>
      <w:r>
        <w:t xml:space="preserve"> 1.2. </w:t>
      </w:r>
      <w:r>
        <w:rPr>
          <w:rFonts w:hint="eastAsia"/>
        </w:rPr>
        <w:t>Пункт</w:t>
      </w:r>
      <w:r>
        <w:t xml:space="preserve"> 1.3. </w:t>
      </w:r>
      <w:r>
        <w:rPr>
          <w:rFonts w:hint="eastAsia"/>
        </w:rPr>
        <w:t>посвящен</w:t>
      </w:r>
      <w:r>
        <w:t xml:space="preserve"> </w:t>
      </w:r>
      <w:r>
        <w:rPr>
          <w:rFonts w:hint="eastAsia"/>
        </w:rPr>
        <w:t>обзору</w:t>
      </w:r>
      <w:r>
        <w:t xml:space="preserve"> </w:t>
      </w:r>
      <w:r>
        <w:rPr>
          <w:rFonts w:hint="eastAsia"/>
        </w:rPr>
        <w:t>экспериментальных</w:t>
      </w:r>
      <w:r>
        <w:t xml:space="preserve"> </w:t>
      </w:r>
      <w:r>
        <w:rPr>
          <w:rFonts w:hint="eastAsia"/>
        </w:rPr>
        <w:t>работ</w:t>
      </w:r>
      <w:r>
        <w:t xml:space="preserve"> </w:t>
      </w:r>
      <w:r>
        <w:rPr>
          <w:rFonts w:hint="eastAsia"/>
        </w:rPr>
        <w:t>по</w:t>
      </w:r>
      <w:r>
        <w:t xml:space="preserve"> </w:t>
      </w:r>
      <w:r>
        <w:rPr>
          <w:rFonts w:hint="eastAsia"/>
        </w:rPr>
        <w:t>влиянию</w:t>
      </w:r>
      <w:r>
        <w:t xml:space="preserve"> </w:t>
      </w:r>
      <w:r>
        <w:rPr>
          <w:rFonts w:hint="eastAsia"/>
        </w:rPr>
        <w:t>облучения</w:t>
      </w:r>
      <w:r>
        <w:t xml:space="preserve"> </w:t>
      </w:r>
      <w:r>
        <w:rPr>
          <w:rFonts w:hint="eastAsia"/>
        </w:rPr>
        <w:t>на</w:t>
      </w:r>
      <w:r>
        <w:t xml:space="preserve"> </w:t>
      </w:r>
      <w:r>
        <w:rPr>
          <w:rFonts w:hint="eastAsia"/>
        </w:rPr>
        <w:t>структуру</w:t>
      </w:r>
      <w:r>
        <w:t xml:space="preserve"> </w:t>
      </w:r>
      <w:r>
        <w:rPr>
          <w:rFonts w:hint="eastAsia"/>
        </w:rPr>
        <w:t>и</w:t>
      </w:r>
      <w:r>
        <w:t xml:space="preserve"> </w:t>
      </w:r>
      <w:r>
        <w:rPr>
          <w:rFonts w:hint="eastAsia"/>
        </w:rPr>
        <w:t>свойства</w:t>
      </w:r>
      <w:r>
        <w:t xml:space="preserve"> </w:t>
      </w:r>
      <w:r>
        <w:rPr>
          <w:rFonts w:hint="eastAsia"/>
        </w:rPr>
        <w:t>аморфных</w:t>
      </w:r>
      <w:r>
        <w:t xml:space="preserve"> </w:t>
      </w:r>
      <w:r>
        <w:rPr>
          <w:rFonts w:hint="eastAsia"/>
        </w:rPr>
        <w:t>сплавов</w:t>
      </w:r>
      <w:r>
        <w:t xml:space="preserve"> </w:t>
      </w:r>
      <w:r>
        <w:rPr>
          <w:rFonts w:hint="eastAsia"/>
        </w:rPr>
        <w:t>Теоретические</w:t>
      </w:r>
      <w:r>
        <w:t xml:space="preserve"> </w:t>
      </w:r>
      <w:r>
        <w:rPr>
          <w:rFonts w:hint="eastAsia"/>
        </w:rPr>
        <w:t>и</w:t>
      </w:r>
      <w:r>
        <w:t xml:space="preserve"> </w:t>
      </w:r>
      <w:r>
        <w:rPr>
          <w:rFonts w:hint="eastAsia"/>
        </w:rPr>
        <w:t>•экспериментальные</w:t>
      </w:r>
      <w:r>
        <w:t xml:space="preserve"> </w:t>
      </w:r>
      <w:r>
        <w:rPr>
          <w:rFonts w:hint="eastAsia"/>
        </w:rPr>
        <w:t>данные</w:t>
      </w:r>
      <w:r>
        <w:t xml:space="preserve"> </w:t>
      </w:r>
      <w:r>
        <w:rPr>
          <w:rFonts w:hint="eastAsia"/>
        </w:rPr>
        <w:t>но</w:t>
      </w:r>
      <w:r>
        <w:t xml:space="preserve"> </w:t>
      </w:r>
      <w:r>
        <w:rPr>
          <w:rFonts w:hint="eastAsia"/>
        </w:rPr>
        <w:t>эффекгу</w:t>
      </w:r>
      <w:r>
        <w:t xml:space="preserve"> </w:t>
      </w:r>
      <w:r>
        <w:rPr>
          <w:rFonts w:hint="eastAsia"/>
        </w:rPr>
        <w:t>дальнодействия</w:t>
      </w:r>
      <w:r>
        <w:t xml:space="preserve"> </w:t>
      </w:r>
      <w:r>
        <w:rPr>
          <w:rFonts w:hint="eastAsia"/>
        </w:rPr>
        <w:t>при</w:t>
      </w:r>
      <w:r>
        <w:t xml:space="preserve"> </w:t>
      </w:r>
      <w:r>
        <w:rPr>
          <w:rFonts w:hint="eastAsia"/>
        </w:rPr>
        <w:t>ионном</w:t>
      </w:r>
      <w:r>
        <w:t xml:space="preserve"> </w:t>
      </w:r>
      <w:r>
        <w:rPr>
          <w:rFonts w:hint="eastAsia"/>
        </w:rPr>
        <w:t>облучении</w:t>
      </w:r>
      <w:r>
        <w:t xml:space="preserve"> </w:t>
      </w:r>
      <w:r>
        <w:rPr>
          <w:rFonts w:hint="eastAsia"/>
        </w:rPr>
        <w:t>представлены</w:t>
      </w:r>
      <w:r>
        <w:t xml:space="preserve"> </w:t>
      </w:r>
      <w:r>
        <w:rPr>
          <w:rFonts w:hint="eastAsia"/>
        </w:rPr>
        <w:t>в</w:t>
      </w:r>
      <w:r>
        <w:t xml:space="preserve"> </w:t>
      </w:r>
      <w:r>
        <w:rPr>
          <w:rFonts w:hint="eastAsia"/>
        </w:rPr>
        <w:t>пункте</w:t>
      </w:r>
      <w:r>
        <w:t xml:space="preserve"> 1.4</w:t>
      </w:r>
    </w:p>
    <w:p w14:paraId="640FC171" w14:textId="77777777" w:rsidR="006257F2" w:rsidRDefault="006257F2" w:rsidP="006257F2">
      <w:r>
        <w:rPr>
          <w:rFonts w:hint="eastAsia"/>
        </w:rPr>
        <w:t>В</w:t>
      </w:r>
      <w:r>
        <w:t xml:space="preserve"> </w:t>
      </w:r>
      <w:r>
        <w:rPr>
          <w:rFonts w:hint="eastAsia"/>
        </w:rPr>
        <w:t>заключение</w:t>
      </w:r>
      <w:r>
        <w:t xml:space="preserve"> </w:t>
      </w:r>
      <w:r>
        <w:rPr>
          <w:rFonts w:hint="eastAsia"/>
        </w:rPr>
        <w:t>обзора</w:t>
      </w:r>
      <w:r>
        <w:t xml:space="preserve"> </w:t>
      </w:r>
      <w:r>
        <w:rPr>
          <w:rFonts w:hint="eastAsia"/>
        </w:rPr>
        <w:t>сформулирована</w:t>
      </w:r>
      <w:r>
        <w:t xml:space="preserve"> </w:t>
      </w:r>
      <w:r>
        <w:rPr>
          <w:rFonts w:hint="eastAsia"/>
        </w:rPr>
        <w:t>цель</w:t>
      </w:r>
      <w:r>
        <w:t xml:space="preserve"> </w:t>
      </w:r>
      <w:r>
        <w:rPr>
          <w:rFonts w:hint="eastAsia"/>
        </w:rPr>
        <w:t>и</w:t>
      </w:r>
      <w:r>
        <w:t xml:space="preserve"> </w:t>
      </w:r>
      <w:r>
        <w:rPr>
          <w:rFonts w:hint="eastAsia"/>
        </w:rPr>
        <w:t>поставлены</w:t>
      </w:r>
      <w:r>
        <w:t xml:space="preserve"> </w:t>
      </w:r>
      <w:r>
        <w:rPr>
          <w:rFonts w:hint="eastAsia"/>
        </w:rPr>
        <w:t>задачи</w:t>
      </w:r>
      <w:r>
        <w:t xml:space="preserve"> </w:t>
      </w:r>
      <w:r>
        <w:rPr>
          <w:rFonts w:hint="eastAsia"/>
        </w:rPr>
        <w:t>исследоваття</w:t>
      </w:r>
    </w:p>
    <w:p w14:paraId="4B7CF0E7" w14:textId="77777777" w:rsidR="006257F2" w:rsidRDefault="006257F2" w:rsidP="006257F2">
      <w:r>
        <w:rPr>
          <w:rFonts w:hint="eastAsia"/>
        </w:rPr>
        <w:t>Во</w:t>
      </w:r>
      <w:r>
        <w:t xml:space="preserve"> </w:t>
      </w:r>
      <w:r>
        <w:rPr>
          <w:rFonts w:hint="eastAsia"/>
        </w:rPr>
        <w:t>второй</w:t>
      </w:r>
      <w:r>
        <w:t xml:space="preserve"> </w:t>
      </w:r>
      <w:r>
        <w:rPr>
          <w:rFonts w:hint="eastAsia"/>
        </w:rPr>
        <w:t>главе</w:t>
      </w:r>
      <w:r>
        <w:t xml:space="preserve"> </w:t>
      </w:r>
      <w:r>
        <w:rPr>
          <w:rFonts w:hint="eastAsia"/>
        </w:rPr>
        <w:t>приведены</w:t>
      </w:r>
      <w:r>
        <w:t xml:space="preserve"> </w:t>
      </w:r>
      <w:r>
        <w:rPr>
          <w:rFonts w:hint="eastAsia"/>
        </w:rPr>
        <w:t>данные</w:t>
      </w:r>
      <w:r>
        <w:t xml:space="preserve"> </w:t>
      </w:r>
      <w:r>
        <w:rPr>
          <w:rFonts w:hint="eastAsia"/>
        </w:rPr>
        <w:t>об</w:t>
      </w:r>
      <w:r>
        <w:t xml:space="preserve"> </w:t>
      </w:r>
      <w:r>
        <w:rPr>
          <w:rFonts w:hint="eastAsia"/>
        </w:rPr>
        <w:t>исследуемых</w:t>
      </w:r>
      <w:r>
        <w:t xml:space="preserve"> </w:t>
      </w:r>
      <w:r>
        <w:rPr>
          <w:rFonts w:hint="eastAsia"/>
        </w:rPr>
        <w:t>образцах</w:t>
      </w:r>
      <w:r>
        <w:t xml:space="preserve">, </w:t>
      </w:r>
      <w:r>
        <w:rPr>
          <w:rFonts w:hint="eastAsia"/>
        </w:rPr>
        <w:t>описана</w:t>
      </w:r>
      <w:r>
        <w:t xml:space="preserve"> </w:t>
      </w:r>
      <w:r>
        <w:rPr>
          <w:rFonts w:hint="eastAsia"/>
        </w:rPr>
        <w:t>методика</w:t>
      </w:r>
      <w:r>
        <w:t xml:space="preserve"> </w:t>
      </w:r>
      <w:r>
        <w:rPr>
          <w:rFonts w:hint="eastAsia"/>
        </w:rPr>
        <w:t>выполненных</w:t>
      </w:r>
      <w:r>
        <w:t xml:space="preserve"> </w:t>
      </w:r>
      <w:r>
        <w:rPr>
          <w:rFonts w:hint="eastAsia"/>
        </w:rPr>
        <w:t>экспериментов</w:t>
      </w:r>
      <w:r>
        <w:t>.</w:t>
      </w:r>
    </w:p>
    <w:p w14:paraId="1332BA7E" w14:textId="77777777" w:rsidR="006257F2" w:rsidRDefault="006257F2" w:rsidP="006257F2">
      <w:r>
        <w:rPr>
          <w:rFonts w:hint="eastAsia"/>
        </w:rPr>
        <w:t>Исследовались</w:t>
      </w:r>
      <w:r>
        <w:t xml:space="preserve"> </w:t>
      </w:r>
      <w:r>
        <w:rPr>
          <w:rFonts w:hint="eastAsia"/>
        </w:rPr>
        <w:t>аморфные</w:t>
      </w:r>
      <w:r>
        <w:t xml:space="preserve"> </w:t>
      </w:r>
      <w:r>
        <w:rPr>
          <w:rFonts w:hint="eastAsia"/>
        </w:rPr>
        <w:t>сплавы</w:t>
      </w:r>
      <w:r>
        <w:t xml:space="preserve"> </w:t>
      </w:r>
      <w:r>
        <w:rPr>
          <w:rFonts w:hint="eastAsia"/>
        </w:rPr>
        <w:t>на</w:t>
      </w:r>
      <w:r>
        <w:t xml:space="preserve"> </w:t>
      </w:r>
      <w:r>
        <w:rPr>
          <w:rFonts w:hint="eastAsia"/>
        </w:rPr>
        <w:t>основе</w:t>
      </w:r>
      <w:r>
        <w:t xml:space="preserve"> </w:t>
      </w:r>
      <w:r>
        <w:rPr>
          <w:rFonts w:hint="eastAsia"/>
        </w:rPr>
        <w:t>кобальта</w:t>
      </w:r>
      <w:r>
        <w:t xml:space="preserve"> </w:t>
      </w:r>
      <w:r>
        <w:rPr>
          <w:rFonts w:hint="eastAsia"/>
        </w:rPr>
        <w:t>системы</w:t>
      </w:r>
      <w:r>
        <w:t xml:space="preserve"> Co-Fe-Si-B, </w:t>
      </w:r>
      <w:r>
        <w:rPr>
          <w:rFonts w:hint="eastAsia"/>
        </w:rPr>
        <w:t>в</w:t>
      </w:r>
      <w:r>
        <w:t xml:space="preserve"> </w:t>
      </w:r>
      <w:r>
        <w:rPr>
          <w:rFonts w:hint="eastAsia"/>
        </w:rPr>
        <w:t>гом</w:t>
      </w:r>
      <w:r>
        <w:t xml:space="preserve"> </w:t>
      </w:r>
      <w:r>
        <w:rPr>
          <w:rFonts w:hint="eastAsia"/>
        </w:rPr>
        <w:t>числе</w:t>
      </w:r>
      <w:r>
        <w:t xml:space="preserve"> </w:t>
      </w:r>
      <w:r>
        <w:rPr>
          <w:rFonts w:hint="eastAsia"/>
        </w:rPr>
        <w:t>сплавы</w:t>
      </w:r>
      <w:r>
        <w:t xml:space="preserve"> </w:t>
      </w:r>
      <w:r>
        <w:rPr>
          <w:rFonts w:hint="eastAsia"/>
        </w:rPr>
        <w:t>с</w:t>
      </w:r>
      <w:r>
        <w:t xml:space="preserve"> </w:t>
      </w:r>
      <w:r>
        <w:rPr>
          <w:rFonts w:hint="eastAsia"/>
        </w:rPr>
        <w:t>добавками</w:t>
      </w:r>
      <w:r>
        <w:t xml:space="preserve"> </w:t>
      </w:r>
      <w:r>
        <w:rPr>
          <w:rFonts w:hint="eastAsia"/>
        </w:rPr>
        <w:t>хрома</w:t>
      </w:r>
      <w:r>
        <w:t xml:space="preserve"> </w:t>
      </w:r>
      <w:r>
        <w:rPr>
          <w:rFonts w:hint="eastAsia"/>
        </w:rPr>
        <w:t>и</w:t>
      </w:r>
      <w:r>
        <w:t xml:space="preserve"> </w:t>
      </w:r>
      <w:r>
        <w:rPr>
          <w:rFonts w:hint="eastAsia"/>
        </w:rPr>
        <w:t>марганца</w:t>
      </w:r>
      <w:r>
        <w:t>: Co-Fe4 9-Siu9-Bio - 84</w:t>
      </w:r>
      <w:r>
        <w:rPr>
          <w:rFonts w:hint="eastAsia"/>
        </w:rPr>
        <w:t>КСР</w:t>
      </w:r>
      <w:r>
        <w:t>; Co-r-'e37-Sii2 4-C.T,7-Bii2 - 84</w:t>
      </w:r>
      <w:r>
        <w:rPr>
          <w:rFonts w:hint="eastAsia"/>
        </w:rPr>
        <w:t>КХСР</w:t>
      </w:r>
      <w:r>
        <w:t>; Co-Fe^-Siis-MnjpBis; - 86</w:t>
      </w:r>
      <w:r>
        <w:rPr>
          <w:rFonts w:hint="eastAsia"/>
        </w:rPr>
        <w:t>КГСР</w:t>
      </w:r>
      <w:r>
        <w:t xml:space="preserve">, </w:t>
      </w:r>
      <w:r>
        <w:rPr>
          <w:rFonts w:hint="eastAsia"/>
        </w:rPr>
        <w:t>а</w:t>
      </w:r>
      <w:r>
        <w:t xml:space="preserve"> </w:t>
      </w:r>
      <w:r>
        <w:rPr>
          <w:rFonts w:hint="eastAsia"/>
        </w:rPr>
        <w:t>также</w:t>
      </w:r>
      <w:r>
        <w:t xml:space="preserve"> </w:t>
      </w:r>
      <w:r>
        <w:rPr>
          <w:rFonts w:hint="eastAsia"/>
        </w:rPr>
        <w:t>аморфные</w:t>
      </w:r>
      <w:r>
        <w:t xml:space="preserve"> </w:t>
      </w:r>
      <w:r>
        <w:rPr>
          <w:rFonts w:hint="eastAsia"/>
        </w:rPr>
        <w:t>сплавы</w:t>
      </w:r>
      <w:r>
        <w:t xml:space="preserve"> </w:t>
      </w:r>
      <w:r>
        <w:rPr>
          <w:rFonts w:hint="eastAsia"/>
        </w:rPr>
        <w:t>на</w:t>
      </w:r>
      <w:r>
        <w:t xml:space="preserve"> </w:t>
      </w:r>
      <w:r>
        <w:rPr>
          <w:rFonts w:hint="eastAsia"/>
        </w:rPr>
        <w:t>основе</w:t>
      </w:r>
      <w:r>
        <w:t xml:space="preserve"> </w:t>
      </w:r>
      <w:r>
        <w:rPr>
          <w:rFonts w:hint="eastAsia"/>
        </w:rPr>
        <w:t>железа</w:t>
      </w:r>
      <w:r>
        <w:t xml:space="preserve"> - Fe-Crm-Bi5 </w:t>
      </w:r>
      <w:r>
        <w:rPr>
          <w:rFonts w:hint="eastAsia"/>
        </w:rPr>
        <w:t>и</w:t>
      </w:r>
      <w:r>
        <w:t xml:space="preserve"> Fe-Nb-Si|4-B7 </w:t>
      </w:r>
      <w:r>
        <w:rPr>
          <w:rFonts w:hint="eastAsia"/>
        </w:rPr>
        <w:t>Сплавы</w:t>
      </w:r>
      <w:r>
        <w:t xml:space="preserve"> </w:t>
      </w:r>
      <w:r>
        <w:rPr>
          <w:rFonts w:hint="eastAsia"/>
        </w:rPr>
        <w:t>были</w:t>
      </w:r>
      <w:r>
        <w:t xml:space="preserve"> </w:t>
      </w:r>
      <w:r>
        <w:rPr>
          <w:rFonts w:hint="eastAsia"/>
        </w:rPr>
        <w:t>получены</w:t>
      </w:r>
      <w:r>
        <w:t xml:space="preserve"> </w:t>
      </w:r>
      <w:r>
        <w:rPr>
          <w:rFonts w:hint="eastAsia"/>
        </w:rPr>
        <w:t>традиционным</w:t>
      </w:r>
      <w:r>
        <w:t xml:space="preserve"> </w:t>
      </w:r>
      <w:r>
        <w:rPr>
          <w:rFonts w:hint="eastAsia"/>
        </w:rPr>
        <w:t>методом</w:t>
      </w:r>
      <w:r>
        <w:t xml:space="preserve"> </w:t>
      </w:r>
      <w:r>
        <w:rPr>
          <w:rFonts w:hint="eastAsia"/>
        </w:rPr>
        <w:t>спиннингования</w:t>
      </w:r>
      <w:r>
        <w:t xml:space="preserve"> </w:t>
      </w:r>
      <w:r>
        <w:rPr>
          <w:rFonts w:hint="eastAsia"/>
        </w:rPr>
        <w:t>и</w:t>
      </w:r>
      <w:r>
        <w:t xml:space="preserve"> </w:t>
      </w:r>
      <w:r>
        <w:rPr>
          <w:rFonts w:hint="eastAsia"/>
        </w:rPr>
        <w:t>представляли</w:t>
      </w:r>
      <w:r>
        <w:t xml:space="preserve"> </w:t>
      </w:r>
      <w:r>
        <w:rPr>
          <w:rFonts w:hint="eastAsia"/>
        </w:rPr>
        <w:t>собой</w:t>
      </w:r>
      <w:r>
        <w:t xml:space="preserve"> </w:t>
      </w:r>
      <w:r>
        <w:rPr>
          <w:rFonts w:hint="eastAsia"/>
        </w:rPr>
        <w:t>ленты</w:t>
      </w:r>
      <w:r>
        <w:t xml:space="preserve"> </w:t>
      </w:r>
      <w:r>
        <w:rPr>
          <w:rFonts w:hint="eastAsia"/>
        </w:rPr>
        <w:t>шириной</w:t>
      </w:r>
      <w:r>
        <w:t xml:space="preserve"> 13 </w:t>
      </w:r>
      <w:r>
        <w:rPr>
          <w:rFonts w:hint="eastAsia"/>
        </w:rPr>
        <w:t>мм</w:t>
      </w:r>
      <w:r>
        <w:t xml:space="preserve"> (</w:t>
      </w:r>
      <w:r>
        <w:rPr>
          <w:rFonts w:hint="eastAsia"/>
        </w:rPr>
        <w:t>сплавы</w:t>
      </w:r>
      <w:r>
        <w:t xml:space="preserve"> </w:t>
      </w:r>
      <w:r>
        <w:rPr>
          <w:rFonts w:hint="eastAsia"/>
        </w:rPr>
        <w:t>на</w:t>
      </w:r>
      <w:r>
        <w:t xml:space="preserve"> </w:t>
      </w:r>
      <w:r>
        <w:rPr>
          <w:rFonts w:hint="eastAsia"/>
        </w:rPr>
        <w:t>основе</w:t>
      </w:r>
      <w:r>
        <w:t xml:space="preserve"> </w:t>
      </w:r>
      <w:r>
        <w:rPr>
          <w:rFonts w:hint="eastAsia"/>
        </w:rPr>
        <w:t>Со</w:t>
      </w:r>
      <w:r>
        <w:t xml:space="preserve">) </w:t>
      </w:r>
      <w:r>
        <w:rPr>
          <w:rFonts w:hint="eastAsia"/>
        </w:rPr>
        <w:t>и</w:t>
      </w:r>
      <w:r>
        <w:t xml:space="preserve"> 8</w:t>
      </w:r>
      <w:r>
        <w:rPr>
          <w:rFonts w:hint="eastAsia"/>
        </w:rPr>
        <w:t>мм</w:t>
      </w:r>
      <w:r>
        <w:t xml:space="preserve"> (</w:t>
      </w:r>
      <w:r>
        <w:rPr>
          <w:rFonts w:hint="eastAsia"/>
        </w:rPr>
        <w:t>сплавы</w:t>
      </w:r>
      <w:r>
        <w:t xml:space="preserve"> </w:t>
      </w:r>
      <w:r>
        <w:rPr>
          <w:rFonts w:hint="eastAsia"/>
        </w:rPr>
        <w:t>на</w:t>
      </w:r>
      <w:r>
        <w:t xml:space="preserve"> </w:t>
      </w:r>
      <w:r>
        <w:rPr>
          <w:rFonts w:hint="eastAsia"/>
        </w:rPr>
        <w:t>основе</w:t>
      </w:r>
      <w:r>
        <w:t xml:space="preserve"> Fe) </w:t>
      </w:r>
      <w:r>
        <w:rPr>
          <w:rFonts w:hint="eastAsia"/>
        </w:rPr>
        <w:t>и</w:t>
      </w:r>
      <w:r>
        <w:t xml:space="preserve"> </w:t>
      </w:r>
      <w:r>
        <w:rPr>
          <w:rFonts w:hint="eastAsia"/>
        </w:rPr>
        <w:t>толщиной</w:t>
      </w:r>
      <w:r>
        <w:t xml:space="preserve"> 20-30 </w:t>
      </w:r>
      <w:r>
        <w:rPr>
          <w:rFonts w:hint="eastAsia"/>
        </w:rPr>
        <w:t>мкм</w:t>
      </w:r>
      <w:r>
        <w:t xml:space="preserve">. </w:t>
      </w:r>
      <w:r>
        <w:rPr>
          <w:rFonts w:hint="eastAsia"/>
        </w:rPr>
        <w:t>Все</w:t>
      </w:r>
      <w:r>
        <w:t xml:space="preserve"> </w:t>
      </w:r>
      <w:r>
        <w:rPr>
          <w:rFonts w:hint="eastAsia"/>
        </w:rPr>
        <w:t>дальнейшие</w:t>
      </w:r>
      <w:r>
        <w:t xml:space="preserve"> </w:t>
      </w:r>
      <w:r>
        <w:rPr>
          <w:rFonts w:hint="eastAsia"/>
        </w:rPr>
        <w:t>исследования</w:t>
      </w:r>
      <w:r>
        <w:t xml:space="preserve">, </w:t>
      </w:r>
      <w:r>
        <w:rPr>
          <w:rFonts w:hint="eastAsia"/>
        </w:rPr>
        <w:t>а</w:t>
      </w:r>
      <w:r>
        <w:t xml:space="preserve"> </w:t>
      </w:r>
      <w:r>
        <w:rPr>
          <w:rFonts w:hint="eastAsia"/>
        </w:rPr>
        <w:t>также</w:t>
      </w:r>
      <w:r>
        <w:t xml:space="preserve"> </w:t>
      </w:r>
      <w:r>
        <w:rPr>
          <w:rFonts w:hint="eastAsia"/>
        </w:rPr>
        <w:t>облучение</w:t>
      </w:r>
      <w:r>
        <w:t xml:space="preserve"> </w:t>
      </w:r>
      <w:r>
        <w:rPr>
          <w:rFonts w:hint="eastAsia"/>
        </w:rPr>
        <w:t>образцов</w:t>
      </w:r>
      <w:r>
        <w:t xml:space="preserve"> </w:t>
      </w:r>
      <w:r>
        <w:rPr>
          <w:rFonts w:hint="eastAsia"/>
        </w:rPr>
        <w:t>проводились</w:t>
      </w:r>
      <w:r>
        <w:t xml:space="preserve"> </w:t>
      </w:r>
      <w:r>
        <w:rPr>
          <w:rFonts w:hint="eastAsia"/>
        </w:rPr>
        <w:t>с</w:t>
      </w:r>
      <w:r>
        <w:t xml:space="preserve"> </w:t>
      </w:r>
      <w:r>
        <w:rPr>
          <w:rFonts w:hint="eastAsia"/>
        </w:rPr>
        <w:t>внешней</w:t>
      </w:r>
      <w:r>
        <w:t xml:space="preserve"> (</w:t>
      </w:r>
      <w:r>
        <w:rPr>
          <w:rFonts w:hint="eastAsia"/>
        </w:rPr>
        <w:t>не</w:t>
      </w:r>
      <w:r>
        <w:t xml:space="preserve"> </w:t>
      </w:r>
      <w:r>
        <w:rPr>
          <w:rFonts w:hint="eastAsia"/>
        </w:rPr>
        <w:t>примыкающей</w:t>
      </w:r>
      <w:r>
        <w:t xml:space="preserve"> </w:t>
      </w:r>
      <w:r>
        <w:rPr>
          <w:rFonts w:hint="eastAsia"/>
        </w:rPr>
        <w:t>к</w:t>
      </w:r>
      <w:r>
        <w:t xml:space="preserve"> </w:t>
      </w:r>
      <w:r>
        <w:rPr>
          <w:rFonts w:hint="eastAsia"/>
        </w:rPr>
        <w:t>барабану</w:t>
      </w:r>
      <w:r>
        <w:t xml:space="preserve">) </w:t>
      </w:r>
      <w:r>
        <w:rPr>
          <w:rFonts w:hint="eastAsia"/>
        </w:rPr>
        <w:t>стороны</w:t>
      </w:r>
      <w:r>
        <w:t xml:space="preserve"> </w:t>
      </w:r>
      <w:r>
        <w:rPr>
          <w:rFonts w:hint="eastAsia"/>
        </w:rPr>
        <w:t>аморфной</w:t>
      </w:r>
      <w:r>
        <w:t xml:space="preserve"> </w:t>
      </w:r>
      <w:r>
        <w:rPr>
          <w:rFonts w:hint="eastAsia"/>
        </w:rPr>
        <w:t>ленты</w:t>
      </w:r>
      <w:r>
        <w:t>.</w:t>
      </w:r>
    </w:p>
    <w:p w14:paraId="1C292ED2" w14:textId="77777777" w:rsidR="006257F2" w:rsidRDefault="006257F2" w:rsidP="006257F2">
      <w:r>
        <w:rPr>
          <w:rFonts w:hint="eastAsia"/>
        </w:rPr>
        <w:t>Исходные</w:t>
      </w:r>
      <w:r>
        <w:t xml:space="preserve"> </w:t>
      </w:r>
      <w:r>
        <w:rPr>
          <w:rFonts w:hint="eastAsia"/>
        </w:rPr>
        <w:t>образцы</w:t>
      </w:r>
      <w:r>
        <w:t xml:space="preserve">, </w:t>
      </w:r>
      <w:r>
        <w:rPr>
          <w:rFonts w:hint="eastAsia"/>
        </w:rPr>
        <w:t>согласно</w:t>
      </w:r>
      <w:r>
        <w:t xml:space="preserve"> </w:t>
      </w:r>
      <w:r>
        <w:rPr>
          <w:rFonts w:hint="eastAsia"/>
        </w:rPr>
        <w:t>реіптендифрактометрическим</w:t>
      </w:r>
      <w:r>
        <w:t xml:space="preserve"> </w:t>
      </w:r>
      <w:r>
        <w:rPr>
          <w:rFonts w:hint="eastAsia"/>
        </w:rPr>
        <w:t>данным</w:t>
      </w:r>
      <w:r>
        <w:t xml:space="preserve">, </w:t>
      </w:r>
      <w:r>
        <w:rPr>
          <w:rFonts w:hint="eastAsia"/>
        </w:rPr>
        <w:t>находились</w:t>
      </w:r>
      <w:r>
        <w:t xml:space="preserve"> </w:t>
      </w:r>
      <w:r>
        <w:rPr>
          <w:rFonts w:hint="eastAsia"/>
        </w:rPr>
        <w:t>в</w:t>
      </w:r>
      <w:r>
        <w:t xml:space="preserve"> </w:t>
      </w:r>
      <w:r>
        <w:rPr>
          <w:rFonts w:hint="eastAsia"/>
        </w:rPr>
        <w:t>аморфном</w:t>
      </w:r>
      <w:r>
        <w:t xml:space="preserve"> </w:t>
      </w:r>
      <w:r>
        <w:rPr>
          <w:rFonts w:hint="eastAsia"/>
        </w:rPr>
        <w:t>состоянии</w:t>
      </w:r>
      <w:r>
        <w:t>.</w:t>
      </w:r>
    </w:p>
    <w:p w14:paraId="72F5E6DB" w14:textId="77777777" w:rsidR="006257F2" w:rsidRDefault="006257F2" w:rsidP="006257F2">
      <w:r>
        <w:rPr>
          <w:rFonts w:hint="eastAsia"/>
        </w:rPr>
        <w:t>Далее</w:t>
      </w:r>
      <w:r>
        <w:t xml:space="preserve"> </w:t>
      </w:r>
      <w:r>
        <w:rPr>
          <w:rFonts w:hint="eastAsia"/>
        </w:rPr>
        <w:t>сплавы</w:t>
      </w:r>
      <w:r>
        <w:t xml:space="preserve"> </w:t>
      </w:r>
      <w:r>
        <w:rPr>
          <w:rFonts w:hint="eastAsia"/>
        </w:rPr>
        <w:t>облучали</w:t>
      </w:r>
      <w:r>
        <w:t xml:space="preserve"> </w:t>
      </w:r>
      <w:r>
        <w:rPr>
          <w:rFonts w:hint="eastAsia"/>
        </w:rPr>
        <w:t>в</w:t>
      </w:r>
      <w:r>
        <w:t xml:space="preserve"> </w:t>
      </w:r>
      <w:r>
        <w:rPr>
          <w:rFonts w:hint="eastAsia"/>
        </w:rPr>
        <w:t>ионном</w:t>
      </w:r>
      <w:r>
        <w:t xml:space="preserve"> </w:t>
      </w:r>
      <w:r>
        <w:rPr>
          <w:rFonts w:hint="eastAsia"/>
        </w:rPr>
        <w:t>ускорителе</w:t>
      </w:r>
      <w:r>
        <w:t xml:space="preserve"> </w:t>
      </w:r>
      <w:r>
        <w:rPr>
          <w:rFonts w:hint="eastAsia"/>
        </w:rPr>
        <w:t>«</w:t>
      </w:r>
      <w:r>
        <w:t>Vita</w:t>
      </w:r>
      <w:r>
        <w:rPr>
          <w:rFonts w:hint="eastAsia"/>
        </w:rPr>
        <w:t>»</w:t>
      </w:r>
      <w:r>
        <w:t xml:space="preserve"> </w:t>
      </w:r>
      <w:r>
        <w:rPr>
          <w:rFonts w:hint="eastAsia"/>
        </w:rPr>
        <w:t>ионами</w:t>
      </w:r>
      <w:r>
        <w:t xml:space="preserve"> Arf </w:t>
      </w:r>
      <w:r>
        <w:rPr>
          <w:rFonts w:hint="eastAsia"/>
        </w:rPr>
        <w:t>с</w:t>
      </w:r>
      <w:r>
        <w:t xml:space="preserve"> </w:t>
      </w:r>
      <w:r>
        <w:rPr>
          <w:rFonts w:hint="eastAsia"/>
        </w:rPr>
        <w:t>энергией</w:t>
      </w:r>
      <w:r>
        <w:t xml:space="preserve"> 30 </w:t>
      </w:r>
      <w:r>
        <w:rPr>
          <w:rFonts w:hint="eastAsia"/>
        </w:rPr>
        <w:t>кэВ</w:t>
      </w:r>
      <w:r>
        <w:t xml:space="preserve"> </w:t>
      </w:r>
      <w:r>
        <w:rPr>
          <w:rFonts w:hint="eastAsia"/>
        </w:rPr>
        <w:t>и</w:t>
      </w:r>
      <w:r>
        <w:t xml:space="preserve"> </w:t>
      </w:r>
      <w:r>
        <w:rPr>
          <w:rFonts w:hint="eastAsia"/>
        </w:rPr>
        <w:t>плотностью</w:t>
      </w:r>
      <w:r>
        <w:t xml:space="preserve"> </w:t>
      </w:r>
      <w:r>
        <w:rPr>
          <w:rFonts w:hint="eastAsia"/>
        </w:rPr>
        <w:t>тока</w:t>
      </w:r>
      <w:r>
        <w:t xml:space="preserve"> 50 </w:t>
      </w:r>
      <w:r>
        <w:rPr>
          <w:rFonts w:hint="eastAsia"/>
        </w:rPr>
        <w:t>мкА</w:t>
      </w:r>
      <w:r>
        <w:t>/</w:t>
      </w:r>
      <w:r>
        <w:rPr>
          <w:rFonts w:hint="eastAsia"/>
        </w:rPr>
        <w:t>см</w:t>
      </w:r>
      <w:r>
        <w:t xml:space="preserve"> (</w:t>
      </w:r>
      <w:r>
        <w:rPr>
          <w:rFonts w:hint="eastAsia"/>
        </w:rPr>
        <w:t>что</w:t>
      </w:r>
      <w:r>
        <w:t xml:space="preserve"> </w:t>
      </w:r>
      <w:r>
        <w:rPr>
          <w:rFonts w:hint="eastAsia"/>
        </w:rPr>
        <w:t>соответствует</w:t>
      </w:r>
      <w:r>
        <w:t xml:space="preserve"> </w:t>
      </w:r>
      <w:r>
        <w:rPr>
          <w:rFonts w:hint="eastAsia"/>
        </w:rPr>
        <w:t>скорости</w:t>
      </w:r>
      <w:r>
        <w:t xml:space="preserve"> </w:t>
      </w:r>
      <w:r>
        <w:rPr>
          <w:rFonts w:hint="eastAsia"/>
        </w:rPr>
        <w:t>создания</w:t>
      </w:r>
      <w:r>
        <w:t xml:space="preserve"> </w:t>
      </w:r>
      <w:r>
        <w:rPr>
          <w:rFonts w:hint="eastAsia"/>
        </w:rPr>
        <w:t>смещений</w:t>
      </w:r>
      <w:r>
        <w:t xml:space="preserve"> </w:t>
      </w:r>
      <w:r>
        <w:rPr>
          <w:rFonts w:hint="eastAsia"/>
        </w:rPr>
        <w:t>в</w:t>
      </w:r>
      <w:r>
        <w:t xml:space="preserve"> </w:t>
      </w:r>
      <w:r>
        <w:rPr>
          <w:rFonts w:hint="eastAsia"/>
        </w:rPr>
        <w:t>материале</w:t>
      </w:r>
      <w:r>
        <w:t xml:space="preserve"> 10|4</w:t>
      </w:r>
      <w:r>
        <w:rPr>
          <w:rFonts w:hint="eastAsia"/>
        </w:rPr>
        <w:t>сна</w:t>
      </w:r>
      <w:r>
        <w:t>/</w:t>
      </w:r>
      <w:r>
        <w:rPr>
          <w:rFonts w:hint="eastAsia"/>
        </w:rPr>
        <w:t>см</w:t>
      </w:r>
      <w:r>
        <w:t>2</w:t>
      </w:r>
      <w:r>
        <w:rPr>
          <w:rFonts w:hint="eastAsia"/>
        </w:rPr>
        <w:t>с</w:t>
      </w:r>
      <w:r>
        <w:t xml:space="preserve">) </w:t>
      </w:r>
      <w:r>
        <w:rPr>
          <w:rFonts w:hint="eastAsia"/>
        </w:rPr>
        <w:t>до</w:t>
      </w:r>
      <w:r>
        <w:t xml:space="preserve"> </w:t>
      </w:r>
      <w:r>
        <w:rPr>
          <w:rFonts w:hint="eastAsia"/>
        </w:rPr>
        <w:t>флюенса</w:t>
      </w:r>
      <w:r>
        <w:t xml:space="preserve"> 1.510 </w:t>
      </w:r>
      <w:r>
        <w:rPr>
          <w:rFonts w:hint="eastAsia"/>
        </w:rPr>
        <w:t>ион</w:t>
      </w:r>
      <w:r>
        <w:t>/</w:t>
      </w:r>
      <w:r>
        <w:rPr>
          <w:rFonts w:hint="eastAsia"/>
        </w:rPr>
        <w:t>см</w:t>
      </w:r>
      <w:r>
        <w:t xml:space="preserve">2 </w:t>
      </w:r>
      <w:r>
        <w:rPr>
          <w:rFonts w:hint="eastAsia"/>
        </w:rPr>
        <w:t>при</w:t>
      </w:r>
      <w:r>
        <w:t xml:space="preserve"> </w:t>
      </w:r>
      <w:r>
        <w:rPr>
          <w:rFonts w:hint="eastAsia"/>
        </w:rPr>
        <w:t>различных</w:t>
      </w:r>
      <w:r>
        <w:t xml:space="preserve"> </w:t>
      </w:r>
      <w:r>
        <w:rPr>
          <w:rFonts w:hint="eastAsia"/>
        </w:rPr>
        <w:t>температурах</w:t>
      </w:r>
      <w:r>
        <w:t xml:space="preserve"> </w:t>
      </w:r>
      <w:r>
        <w:rPr>
          <w:rFonts w:hint="eastAsia"/>
        </w:rPr>
        <w:t>мишени</w:t>
      </w:r>
      <w:r>
        <w:t xml:space="preserve"> (100-600</w:t>
      </w:r>
      <w:r>
        <w:rPr>
          <w:rFonts w:hint="eastAsia"/>
        </w:rPr>
        <w:t>°С</w:t>
      </w:r>
      <w:r>
        <w:t xml:space="preserve">). </w:t>
      </w:r>
      <w:r>
        <w:rPr>
          <w:rFonts w:hint="eastAsia"/>
        </w:rPr>
        <w:t>В</w:t>
      </w:r>
      <w:r>
        <w:t xml:space="preserve"> </w:t>
      </w:r>
      <w:r>
        <w:rPr>
          <w:rFonts w:hint="eastAsia"/>
        </w:rPr>
        <w:t>данной</w:t>
      </w:r>
      <w:r>
        <w:t xml:space="preserve"> </w:t>
      </w:r>
      <w:r>
        <w:rPr>
          <w:rFonts w:hint="eastAsia"/>
        </w:rPr>
        <w:t>установке</w:t>
      </w:r>
      <w:r>
        <w:t xml:space="preserve"> </w:t>
      </w:r>
      <w:r>
        <w:rPr>
          <w:rFonts w:hint="eastAsia"/>
        </w:rPr>
        <w:t>ионизация</w:t>
      </w:r>
      <w:r>
        <w:t xml:space="preserve"> </w:t>
      </w:r>
      <w:r>
        <w:rPr>
          <w:rFonts w:hint="eastAsia"/>
        </w:rPr>
        <w:t>нейтральных</w:t>
      </w:r>
      <w:r>
        <w:t xml:space="preserve"> </w:t>
      </w:r>
      <w:r>
        <w:rPr>
          <w:rFonts w:hint="eastAsia"/>
        </w:rPr>
        <w:t>атомов</w:t>
      </w:r>
      <w:r>
        <w:t xml:space="preserve">- </w:t>
      </w:r>
      <w:r>
        <w:rPr>
          <w:rFonts w:hint="eastAsia"/>
        </w:rPr>
        <w:t>аргона</w:t>
      </w:r>
      <w:r>
        <w:t xml:space="preserve"> </w:t>
      </w:r>
      <w:r>
        <w:rPr>
          <w:rFonts w:hint="eastAsia"/>
        </w:rPr>
        <w:t>осуществляется</w:t>
      </w:r>
      <w:r>
        <w:t xml:space="preserve"> </w:t>
      </w:r>
      <w:r>
        <w:rPr>
          <w:rFonts w:hint="eastAsia"/>
        </w:rPr>
        <w:t>при</w:t>
      </w:r>
      <w:r>
        <w:t xml:space="preserve"> </w:t>
      </w:r>
      <w:r>
        <w:rPr>
          <w:rFonts w:hint="eastAsia"/>
        </w:rPr>
        <w:t>помощи</w:t>
      </w:r>
      <w:r>
        <w:t xml:space="preserve"> </w:t>
      </w:r>
      <w:r>
        <w:rPr>
          <w:rFonts w:hint="eastAsia"/>
        </w:rPr>
        <w:t>дугового</w:t>
      </w:r>
      <w:r>
        <w:t xml:space="preserve"> </w:t>
      </w:r>
      <w:r>
        <w:rPr>
          <w:rFonts w:hint="eastAsia"/>
        </w:rPr>
        <w:t>электрического</w:t>
      </w:r>
      <w:r>
        <w:t xml:space="preserve"> </w:t>
      </w:r>
      <w:r>
        <w:rPr>
          <w:rFonts w:hint="eastAsia"/>
        </w:rPr>
        <w:t>разряда</w:t>
      </w:r>
      <w:r>
        <w:t xml:space="preserve"> </w:t>
      </w:r>
      <w:r>
        <w:rPr>
          <w:rFonts w:hint="eastAsia"/>
        </w:rPr>
        <w:t>с</w:t>
      </w:r>
      <w:r>
        <w:t xml:space="preserve"> </w:t>
      </w:r>
      <w:r>
        <w:rPr>
          <w:rFonts w:hint="eastAsia"/>
        </w:rPr>
        <w:t>накальным</w:t>
      </w:r>
      <w:r>
        <w:t xml:space="preserve"> </w:t>
      </w:r>
      <w:r>
        <w:rPr>
          <w:rFonts w:hint="eastAsia"/>
        </w:rPr>
        <w:t>катодом</w:t>
      </w:r>
      <w:r>
        <w:t xml:space="preserve">. </w:t>
      </w:r>
      <w:r>
        <w:rPr>
          <w:rFonts w:hint="eastAsia"/>
        </w:rPr>
        <w:t>Ионы</w:t>
      </w:r>
      <w:r>
        <w:t xml:space="preserve"> </w:t>
      </w:r>
      <w:r>
        <w:rPr>
          <w:rFonts w:hint="eastAsia"/>
        </w:rPr>
        <w:t>извлекаются</w:t>
      </w:r>
      <w:r>
        <w:t xml:space="preserve"> </w:t>
      </w:r>
      <w:r>
        <w:rPr>
          <w:rFonts w:hint="eastAsia"/>
        </w:rPr>
        <w:t>из</w:t>
      </w:r>
      <w:r>
        <w:t xml:space="preserve"> </w:t>
      </w:r>
      <w:r>
        <w:rPr>
          <w:rFonts w:hint="eastAsia"/>
        </w:rPr>
        <w:t>области</w:t>
      </w:r>
      <w:r>
        <w:t xml:space="preserve"> </w:t>
      </w:r>
      <w:r>
        <w:rPr>
          <w:rFonts w:hint="eastAsia"/>
        </w:rPr>
        <w:t>их</w:t>
      </w:r>
      <w:r>
        <w:t xml:space="preserve"> </w:t>
      </w:r>
      <w:r>
        <w:rPr>
          <w:rFonts w:hint="eastAsia"/>
        </w:rPr>
        <w:t>генерации</w:t>
      </w:r>
      <w:r>
        <w:t xml:space="preserve"> </w:t>
      </w:r>
      <w:r>
        <w:rPr>
          <w:rFonts w:hint="eastAsia"/>
        </w:rPr>
        <w:t>электростатическим</w:t>
      </w:r>
      <w:r>
        <w:t xml:space="preserve"> </w:t>
      </w:r>
      <w:r>
        <w:rPr>
          <w:rFonts w:hint="eastAsia"/>
        </w:rPr>
        <w:t>полем</w:t>
      </w:r>
      <w:r>
        <w:t xml:space="preserve">, </w:t>
      </w:r>
      <w:r>
        <w:rPr>
          <w:rFonts w:hint="eastAsia"/>
        </w:rPr>
        <w:t>фокусируются</w:t>
      </w:r>
      <w:r>
        <w:t xml:space="preserve"> </w:t>
      </w:r>
      <w:r>
        <w:rPr>
          <w:rFonts w:hint="eastAsia"/>
        </w:rPr>
        <w:t>и</w:t>
      </w:r>
      <w:r>
        <w:t xml:space="preserve"> </w:t>
      </w:r>
      <w:r>
        <w:rPr>
          <w:rFonts w:hint="eastAsia"/>
        </w:rPr>
        <w:t>ускоряются</w:t>
      </w:r>
      <w:r>
        <w:t xml:space="preserve"> </w:t>
      </w:r>
      <w:r>
        <w:rPr>
          <w:rFonts w:hint="eastAsia"/>
        </w:rPr>
        <w:t>до</w:t>
      </w:r>
      <w:r>
        <w:t xml:space="preserve"> </w:t>
      </w:r>
      <w:r>
        <w:rPr>
          <w:rFonts w:hint="eastAsia"/>
        </w:rPr>
        <w:t>соответствующей</w:t>
      </w:r>
      <w:r>
        <w:t xml:space="preserve"> </w:t>
      </w:r>
      <w:r>
        <w:rPr>
          <w:rFonts w:hint="eastAsia"/>
        </w:rPr>
        <w:t>энергии</w:t>
      </w:r>
      <w:r>
        <w:t xml:space="preserve">. </w:t>
      </w:r>
      <w:r>
        <w:rPr>
          <w:rFonts w:hint="eastAsia"/>
        </w:rPr>
        <w:t>Для</w:t>
      </w:r>
      <w:r>
        <w:t xml:space="preserve"> </w:t>
      </w:r>
      <w:r>
        <w:rPr>
          <w:rFonts w:hint="eastAsia"/>
        </w:rPr>
        <w:t>сравнения</w:t>
      </w:r>
      <w:r>
        <w:t xml:space="preserve"> </w:t>
      </w:r>
      <w:r>
        <w:rPr>
          <w:rFonts w:hint="eastAsia"/>
        </w:rPr>
        <w:t>сплавы</w:t>
      </w:r>
      <w:r>
        <w:t xml:space="preserve"> </w:t>
      </w:r>
      <w:r>
        <w:rPr>
          <w:rFonts w:hint="eastAsia"/>
        </w:rPr>
        <w:t>также</w:t>
      </w:r>
      <w:r>
        <w:t xml:space="preserve"> </w:t>
      </w:r>
      <w:r>
        <w:rPr>
          <w:rFonts w:hint="eastAsia"/>
        </w:rPr>
        <w:t>отжигали</w:t>
      </w:r>
      <w:r>
        <w:t xml:space="preserve"> </w:t>
      </w:r>
      <w:r>
        <w:rPr>
          <w:rFonts w:hint="eastAsia"/>
        </w:rPr>
        <w:t>в</w:t>
      </w:r>
      <w:r>
        <w:t xml:space="preserve"> </w:t>
      </w:r>
      <w:r>
        <w:rPr>
          <w:rFonts w:hint="eastAsia"/>
        </w:rPr>
        <w:t>вакууме</w:t>
      </w:r>
      <w:r>
        <w:t xml:space="preserve"> 10"* </w:t>
      </w:r>
      <w:r>
        <w:rPr>
          <w:rFonts w:hint="eastAsia"/>
        </w:rPr>
        <w:t>Па</w:t>
      </w:r>
      <w:r>
        <w:t xml:space="preserve"> </w:t>
      </w:r>
      <w:r>
        <w:rPr>
          <w:rFonts w:hint="eastAsia"/>
        </w:rPr>
        <w:t>в</w:t>
      </w:r>
      <w:r>
        <w:t xml:space="preserve"> </w:t>
      </w:r>
      <w:r>
        <w:rPr>
          <w:rFonts w:hint="eastAsia"/>
        </w:rPr>
        <w:t>течение</w:t>
      </w:r>
      <w:r>
        <w:t xml:space="preserve"> 1 </w:t>
      </w:r>
      <w:r>
        <w:rPr>
          <w:rFonts w:hint="eastAsia"/>
        </w:rPr>
        <w:t>часа</w:t>
      </w:r>
      <w:r>
        <w:t xml:space="preserve">, </w:t>
      </w:r>
      <w:r>
        <w:rPr>
          <w:rFonts w:hint="eastAsia"/>
        </w:rPr>
        <w:t>что</w:t>
      </w:r>
      <w:r>
        <w:t xml:space="preserve"> </w:t>
      </w:r>
      <w:r>
        <w:rPr>
          <w:rFonts w:hint="eastAsia"/>
        </w:rPr>
        <w:t>соответствует</w:t>
      </w:r>
      <w:r>
        <w:t xml:space="preserve"> </w:t>
      </w:r>
      <w:r>
        <w:rPr>
          <w:rFonts w:hint="eastAsia"/>
        </w:rPr>
        <w:t>времени</w:t>
      </w:r>
      <w:r>
        <w:t xml:space="preserve"> </w:t>
      </w:r>
      <w:r>
        <w:rPr>
          <w:rFonts w:hint="eastAsia"/>
        </w:rPr>
        <w:t>нахождения</w:t>
      </w:r>
      <w:r>
        <w:t xml:space="preserve"> </w:t>
      </w:r>
      <w:r>
        <w:rPr>
          <w:rFonts w:hint="eastAsia"/>
        </w:rPr>
        <w:t>образца</w:t>
      </w:r>
      <w:r>
        <w:t xml:space="preserve"> </w:t>
      </w:r>
      <w:r>
        <w:rPr>
          <w:rFonts w:hint="eastAsia"/>
        </w:rPr>
        <w:t>в</w:t>
      </w:r>
      <w:r>
        <w:t xml:space="preserve"> </w:t>
      </w:r>
      <w:r>
        <w:rPr>
          <w:rFonts w:hint="eastAsia"/>
        </w:rPr>
        <w:t>ускорителе</w:t>
      </w:r>
      <w:r>
        <w:t xml:space="preserve"> </w:t>
      </w:r>
      <w:r>
        <w:rPr>
          <w:rFonts w:hint="eastAsia"/>
        </w:rPr>
        <w:t>при</w:t>
      </w:r>
      <w:r>
        <w:t xml:space="preserve"> </w:t>
      </w:r>
      <w:r>
        <w:rPr>
          <w:rFonts w:hint="eastAsia"/>
        </w:rPr>
        <w:t>облучении</w:t>
      </w:r>
      <w:r>
        <w:t xml:space="preserve"> </w:t>
      </w:r>
      <w:r>
        <w:rPr>
          <w:rFonts w:hint="eastAsia"/>
        </w:rPr>
        <w:t>до</w:t>
      </w:r>
      <w:r>
        <w:t xml:space="preserve"> </w:t>
      </w:r>
      <w:r>
        <w:rPr>
          <w:rFonts w:hint="eastAsia"/>
        </w:rPr>
        <w:t>данной</w:t>
      </w:r>
      <w:r>
        <w:t xml:space="preserve"> </w:t>
      </w:r>
      <w:r>
        <w:rPr>
          <w:rFonts w:hint="eastAsia"/>
        </w:rPr>
        <w:t>дозы</w:t>
      </w:r>
      <w:r>
        <w:t>.</w:t>
      </w:r>
    </w:p>
    <w:p w14:paraId="5EA66514" w14:textId="77777777" w:rsidR="006257F2" w:rsidRDefault="006257F2" w:rsidP="006257F2">
      <w:r>
        <w:rPr>
          <w:rFonts w:hint="eastAsia"/>
        </w:rPr>
        <w:t>Кроме</w:t>
      </w:r>
      <w:r>
        <w:t xml:space="preserve"> </w:t>
      </w:r>
      <w:r>
        <w:rPr>
          <w:rFonts w:hint="eastAsia"/>
        </w:rPr>
        <w:t>того</w:t>
      </w:r>
      <w:r>
        <w:t xml:space="preserve">, </w:t>
      </w:r>
      <w:r>
        <w:rPr>
          <w:rFonts w:hint="eastAsia"/>
        </w:rPr>
        <w:t>образцы</w:t>
      </w:r>
      <w:r>
        <w:t xml:space="preserve"> </w:t>
      </w:r>
      <w:r>
        <w:rPr>
          <w:rFonts w:hint="eastAsia"/>
        </w:rPr>
        <w:t>подвергали</w:t>
      </w:r>
      <w:r>
        <w:t xml:space="preserve"> </w:t>
      </w:r>
      <w:r>
        <w:rPr>
          <w:rFonts w:hint="eastAsia"/>
        </w:rPr>
        <w:t>лазерному</w:t>
      </w:r>
      <w:r>
        <w:t xml:space="preserve"> </w:t>
      </w:r>
      <w:r>
        <w:rPr>
          <w:rFonts w:hint="eastAsia"/>
        </w:rPr>
        <w:t>облучению</w:t>
      </w:r>
      <w:r>
        <w:t xml:space="preserve"> </w:t>
      </w:r>
      <w:r>
        <w:rPr>
          <w:rFonts w:hint="eastAsia"/>
        </w:rPr>
        <w:t>с</w:t>
      </w:r>
      <w:r>
        <w:t xml:space="preserve"> </w:t>
      </w:r>
      <w:r>
        <w:rPr>
          <w:rFonts w:hint="eastAsia"/>
        </w:rPr>
        <w:t>использованием</w:t>
      </w:r>
      <w:r>
        <w:t xml:space="preserve"> </w:t>
      </w:r>
      <w:r>
        <w:rPr>
          <w:rFonts w:hint="eastAsia"/>
        </w:rPr>
        <w:t>непрерывного</w:t>
      </w:r>
      <w:r>
        <w:t xml:space="preserve"> </w:t>
      </w:r>
      <w:r>
        <w:rPr>
          <w:rFonts w:hint="eastAsia"/>
        </w:rPr>
        <w:t>ССЬ</w:t>
      </w:r>
      <w:r>
        <w:t>-</w:t>
      </w:r>
      <w:r>
        <w:rPr>
          <w:rFonts w:hint="eastAsia"/>
        </w:rPr>
        <w:t>лазера</w:t>
      </w:r>
      <w:r>
        <w:t xml:space="preserve"> </w:t>
      </w:r>
      <w:r>
        <w:rPr>
          <w:rFonts w:hint="eastAsia"/>
        </w:rPr>
        <w:t>на</w:t>
      </w:r>
      <w:r>
        <w:t xml:space="preserve"> </w:t>
      </w:r>
      <w:r>
        <w:rPr>
          <w:rFonts w:hint="eastAsia"/>
        </w:rPr>
        <w:t>специальной</w:t>
      </w:r>
      <w:r>
        <w:t xml:space="preserve"> </w:t>
      </w:r>
      <w:r>
        <w:rPr>
          <w:rFonts w:hint="eastAsia"/>
        </w:rPr>
        <w:t>установке</w:t>
      </w:r>
      <w:r>
        <w:t xml:space="preserve"> </w:t>
      </w:r>
      <w:r>
        <w:rPr>
          <w:rFonts w:hint="eastAsia"/>
        </w:rPr>
        <w:t>с</w:t>
      </w:r>
      <w:r>
        <w:t xml:space="preserve"> </w:t>
      </w:r>
      <w:r>
        <w:rPr>
          <w:rFonts w:hint="eastAsia"/>
        </w:rPr>
        <w:t>непрерывным</w:t>
      </w:r>
      <w:r>
        <w:t xml:space="preserve"> </w:t>
      </w:r>
      <w:r>
        <w:rPr>
          <w:rFonts w:hint="eastAsia"/>
        </w:rPr>
        <w:t>лазерным</w:t>
      </w:r>
      <w:r>
        <w:t xml:space="preserve"> </w:t>
      </w:r>
      <w:r>
        <w:rPr>
          <w:rFonts w:hint="eastAsia"/>
        </w:rPr>
        <w:t>нагревом</w:t>
      </w:r>
      <w:r>
        <w:t xml:space="preserve">, </w:t>
      </w:r>
      <w:r>
        <w:rPr>
          <w:rFonts w:hint="eastAsia"/>
        </w:rPr>
        <w:t>обеспечивающей</w:t>
      </w:r>
      <w:r>
        <w:t xml:space="preserve"> </w:t>
      </w:r>
      <w:r>
        <w:rPr>
          <w:rFonts w:hint="eastAsia"/>
        </w:rPr>
        <w:t>протяжку</w:t>
      </w:r>
      <w:r>
        <w:t xml:space="preserve"> </w:t>
      </w:r>
      <w:r>
        <w:rPr>
          <w:rFonts w:hint="eastAsia"/>
        </w:rPr>
        <w:t>аморфной</w:t>
      </w:r>
      <w:r>
        <w:t xml:space="preserve"> </w:t>
      </w:r>
      <w:r>
        <w:rPr>
          <w:rFonts w:hint="eastAsia"/>
        </w:rPr>
        <w:t>ленты</w:t>
      </w:r>
      <w:r>
        <w:t xml:space="preserve"> </w:t>
      </w:r>
      <w:r>
        <w:rPr>
          <w:rFonts w:hint="eastAsia"/>
        </w:rPr>
        <w:t>через</w:t>
      </w:r>
      <w:r>
        <w:t xml:space="preserve"> </w:t>
      </w:r>
      <w:r>
        <w:rPr>
          <w:rFonts w:hint="eastAsia"/>
        </w:rPr>
        <w:t>зону</w:t>
      </w:r>
      <w:r>
        <w:t xml:space="preserve"> </w:t>
      </w:r>
      <w:r>
        <w:rPr>
          <w:rFonts w:hint="eastAsia"/>
        </w:rPr>
        <w:t>действия</w:t>
      </w:r>
      <w:r>
        <w:t xml:space="preserve"> </w:t>
      </w:r>
      <w:r>
        <w:rPr>
          <w:rFonts w:hint="eastAsia"/>
        </w:rPr>
        <w:t>пучка</w:t>
      </w:r>
      <w:r>
        <w:t xml:space="preserve"> </w:t>
      </w:r>
      <w:r>
        <w:rPr>
          <w:rFonts w:hint="eastAsia"/>
        </w:rPr>
        <w:t>с</w:t>
      </w:r>
      <w:r>
        <w:t xml:space="preserve"> </w:t>
      </w:r>
      <w:r>
        <w:rPr>
          <w:rFonts w:hint="eastAsia"/>
        </w:rPr>
        <w:t>одновременным</w:t>
      </w:r>
      <w:r>
        <w:t xml:space="preserve"> </w:t>
      </w:r>
      <w:r>
        <w:rPr>
          <w:rFonts w:hint="eastAsia"/>
        </w:rPr>
        <w:t>теплоотводом</w:t>
      </w:r>
      <w:r>
        <w:t xml:space="preserve"> </w:t>
      </w:r>
      <w:r>
        <w:rPr>
          <w:rFonts w:hint="eastAsia"/>
        </w:rPr>
        <w:t>от</w:t>
      </w:r>
      <w:r>
        <w:t xml:space="preserve"> </w:t>
      </w:r>
      <w:r>
        <w:rPr>
          <w:rFonts w:hint="eastAsia"/>
        </w:rPr>
        <w:t>нагретой</w:t>
      </w:r>
      <w:r>
        <w:t xml:space="preserve"> </w:t>
      </w:r>
      <w:r>
        <w:rPr>
          <w:rFonts w:hint="eastAsia"/>
        </w:rPr>
        <w:t>ленты</w:t>
      </w:r>
      <w:r>
        <w:t xml:space="preserve"> </w:t>
      </w:r>
      <w:r>
        <w:rPr>
          <w:rFonts w:hint="eastAsia"/>
        </w:rPr>
        <w:t>во</w:t>
      </w:r>
      <w:r>
        <w:t xml:space="preserve"> </w:t>
      </w:r>
      <w:r>
        <w:rPr>
          <w:rFonts w:hint="eastAsia"/>
        </w:rPr>
        <w:t>вращающийся</w:t>
      </w:r>
      <w:r>
        <w:t xml:space="preserve"> </w:t>
      </w:r>
      <w:r>
        <w:rPr>
          <w:rFonts w:hint="eastAsia"/>
        </w:rPr>
        <w:t>охлаждающийся</w:t>
      </w:r>
      <w:r>
        <w:t xml:space="preserve"> </w:t>
      </w:r>
      <w:r>
        <w:rPr>
          <w:rFonts w:hint="eastAsia"/>
        </w:rPr>
        <w:t>металлический</w:t>
      </w:r>
      <w:r>
        <w:t xml:space="preserve"> </w:t>
      </w:r>
      <w:r>
        <w:rPr>
          <w:rFonts w:hint="eastAsia"/>
        </w:rPr>
        <w:t>барабан</w:t>
      </w:r>
      <w:r>
        <w:t xml:space="preserve">. </w:t>
      </w:r>
      <w:r>
        <w:rPr>
          <w:rFonts w:hint="eastAsia"/>
        </w:rPr>
        <w:t>Сфокусированный</w:t>
      </w:r>
      <w:r>
        <w:t xml:space="preserve"> </w:t>
      </w:r>
      <w:r>
        <w:rPr>
          <w:rFonts w:hint="eastAsia"/>
        </w:rPr>
        <w:t>лазерный</w:t>
      </w:r>
      <w:r>
        <w:t xml:space="preserve"> </w:t>
      </w:r>
      <w:r>
        <w:rPr>
          <w:rFonts w:hint="eastAsia"/>
        </w:rPr>
        <w:t>пучок</w:t>
      </w:r>
      <w:r>
        <w:t xml:space="preserve"> </w:t>
      </w:r>
      <w:r>
        <w:rPr>
          <w:rFonts w:hint="eastAsia"/>
        </w:rPr>
        <w:t>сканировали</w:t>
      </w:r>
      <w:r>
        <w:t xml:space="preserve"> </w:t>
      </w:r>
      <w:r>
        <w:rPr>
          <w:rFonts w:hint="eastAsia"/>
        </w:rPr>
        <w:t>но</w:t>
      </w:r>
      <w:r>
        <w:t xml:space="preserve"> </w:t>
      </w:r>
      <w:r>
        <w:rPr>
          <w:rFonts w:hint="eastAsia"/>
        </w:rPr>
        <w:t>поверхности</w:t>
      </w:r>
      <w:r>
        <w:t xml:space="preserve"> </w:t>
      </w:r>
      <w:r>
        <w:rPr>
          <w:rFonts w:hint="eastAsia"/>
        </w:rPr>
        <w:t>ленты</w:t>
      </w:r>
      <w:r>
        <w:t xml:space="preserve"> </w:t>
      </w:r>
      <w:r>
        <w:rPr>
          <w:rFonts w:hint="eastAsia"/>
        </w:rPr>
        <w:t>перпендикулярно</w:t>
      </w:r>
      <w:r>
        <w:t xml:space="preserve"> </w:t>
      </w:r>
      <w:r>
        <w:rPr>
          <w:rFonts w:hint="eastAsia"/>
        </w:rPr>
        <w:t>н</w:t>
      </w:r>
      <w:r>
        <w:rPr>
          <w:rFonts w:hint="eastAsia"/>
        </w:rPr>
        <w:lastRenderedPageBreak/>
        <w:t>аправлению</w:t>
      </w:r>
      <w:r>
        <w:t xml:space="preserve"> </w:t>
      </w:r>
      <w:r>
        <w:rPr>
          <w:rFonts w:hint="eastAsia"/>
        </w:rPr>
        <w:t>протяжки</w:t>
      </w:r>
      <w:r>
        <w:t xml:space="preserve"> </w:t>
      </w:r>
      <w:r>
        <w:rPr>
          <w:rFonts w:hint="eastAsia"/>
        </w:rPr>
        <w:t>ленты</w:t>
      </w:r>
      <w:r>
        <w:t xml:space="preserve"> </w:t>
      </w:r>
      <w:r>
        <w:rPr>
          <w:rFonts w:hint="eastAsia"/>
        </w:rPr>
        <w:t>с</w:t>
      </w:r>
      <w:r>
        <w:t xml:space="preserve"> </w:t>
      </w:r>
      <w:r>
        <w:rPr>
          <w:rFonts w:hint="eastAsia"/>
        </w:rPr>
        <w:t>частотой</w:t>
      </w:r>
      <w:r>
        <w:t xml:space="preserve"> 200-400 </w:t>
      </w:r>
      <w:r>
        <w:rPr>
          <w:rFonts w:hint="eastAsia"/>
        </w:rPr>
        <w:t>Гц</w:t>
      </w:r>
      <w:r>
        <w:t xml:space="preserve">. </w:t>
      </w:r>
      <w:r>
        <w:rPr>
          <w:rFonts w:hint="eastAsia"/>
        </w:rPr>
        <w:t>Диаметр</w:t>
      </w:r>
      <w:r>
        <w:t xml:space="preserve"> </w:t>
      </w:r>
      <w:r>
        <w:rPr>
          <w:rFonts w:hint="eastAsia"/>
        </w:rPr>
        <w:t>лазерного</w:t>
      </w:r>
      <w:r>
        <w:t xml:space="preserve"> </w:t>
      </w:r>
      <w:r>
        <w:rPr>
          <w:rFonts w:hint="eastAsia"/>
        </w:rPr>
        <w:t>пятна</w:t>
      </w:r>
      <w:r>
        <w:t xml:space="preserve"> </w:t>
      </w:r>
      <w:r>
        <w:rPr>
          <w:rFonts w:hint="eastAsia"/>
        </w:rPr>
        <w:t>был</w:t>
      </w:r>
      <w:r>
        <w:t xml:space="preserve"> </w:t>
      </w:r>
      <w:r>
        <w:rPr>
          <w:rFonts w:hint="eastAsia"/>
        </w:rPr>
        <w:t>равен</w:t>
      </w:r>
      <w:r>
        <w:t xml:space="preserve"> 0,5 </w:t>
      </w:r>
      <w:r>
        <w:rPr>
          <w:rFonts w:hint="eastAsia"/>
        </w:rPr>
        <w:t>мм</w:t>
      </w:r>
      <w:r>
        <w:t xml:space="preserve">, </w:t>
      </w:r>
      <w:r>
        <w:rPr>
          <w:rFonts w:hint="eastAsia"/>
        </w:rPr>
        <w:t>диапазон</w:t>
      </w:r>
      <w:r>
        <w:t xml:space="preserve"> </w:t>
      </w:r>
      <w:r>
        <w:rPr>
          <w:rFonts w:hint="eastAsia"/>
        </w:rPr>
        <w:t>мощности</w:t>
      </w:r>
      <w:r>
        <w:t xml:space="preserve"> - 3 - 5 </w:t>
      </w:r>
      <w:r>
        <w:rPr>
          <w:rFonts w:hint="eastAsia"/>
        </w:rPr>
        <w:t>кВт</w:t>
      </w:r>
      <w:r>
        <w:t xml:space="preserve">, </w:t>
      </w:r>
      <w:r>
        <w:rPr>
          <w:rFonts w:hint="eastAsia"/>
        </w:rPr>
        <w:t>коэффициент</w:t>
      </w:r>
      <w:r>
        <w:t xml:space="preserve"> </w:t>
      </w:r>
      <w:r>
        <w:rPr>
          <w:rFonts w:hint="eastAsia"/>
        </w:rPr>
        <w:t>отражения</w:t>
      </w:r>
      <w:r>
        <w:t xml:space="preserve"> - 30 %.</w:t>
      </w:r>
    </w:p>
    <w:p w14:paraId="3080A47B" w14:textId="77777777" w:rsidR="006257F2" w:rsidRDefault="006257F2" w:rsidP="006257F2">
      <w:r>
        <w:rPr>
          <w:rFonts w:hint="eastAsia"/>
        </w:rPr>
        <w:t>Состояние</w:t>
      </w:r>
      <w:r>
        <w:t xml:space="preserve"> </w:t>
      </w:r>
      <w:r>
        <w:rPr>
          <w:rFonts w:hint="eastAsia"/>
        </w:rPr>
        <w:t>образцов</w:t>
      </w:r>
      <w:r>
        <w:t xml:space="preserve"> </w:t>
      </w:r>
      <w:r>
        <w:rPr>
          <w:rFonts w:hint="eastAsia"/>
        </w:rPr>
        <w:t>оценивалось</w:t>
      </w:r>
      <w:r>
        <w:t xml:space="preserve"> </w:t>
      </w:r>
      <w:r>
        <w:rPr>
          <w:rFonts w:hint="eastAsia"/>
        </w:rPr>
        <w:t>ренттендифрактометрически</w:t>
      </w:r>
      <w:r>
        <w:t xml:space="preserve"> </w:t>
      </w:r>
      <w:r>
        <w:rPr>
          <w:rFonts w:hint="eastAsia"/>
        </w:rPr>
        <w:t>с</w:t>
      </w:r>
      <w:r>
        <w:t xml:space="preserve"> </w:t>
      </w:r>
      <w:r>
        <w:rPr>
          <w:rFonts w:hint="eastAsia"/>
        </w:rPr>
        <w:t>помощью</w:t>
      </w:r>
      <w:r>
        <w:t xml:space="preserve"> </w:t>
      </w:r>
      <w:r>
        <w:rPr>
          <w:rFonts w:hint="eastAsia"/>
        </w:rPr>
        <w:t>дифрактометра</w:t>
      </w:r>
      <w:r>
        <w:t xml:space="preserve"> </w:t>
      </w:r>
      <w:r>
        <w:rPr>
          <w:rFonts w:hint="eastAsia"/>
        </w:rPr>
        <w:t>ДРОН</w:t>
      </w:r>
      <w:r>
        <w:t xml:space="preserve">-2.0 </w:t>
      </w:r>
      <w:r>
        <w:rPr>
          <w:rFonts w:hint="eastAsia"/>
        </w:rPr>
        <w:t>с</w:t>
      </w:r>
      <w:r>
        <w:t xml:space="preserve"> </w:t>
      </w:r>
      <w:r>
        <w:rPr>
          <w:rFonts w:hint="eastAsia"/>
        </w:rPr>
        <w:t>компьютерной</w:t>
      </w:r>
      <w:r>
        <w:t xml:space="preserve"> </w:t>
      </w:r>
      <w:r>
        <w:rPr>
          <w:rFonts w:hint="eastAsia"/>
        </w:rPr>
        <w:t>регистрацией</w:t>
      </w:r>
      <w:r>
        <w:t xml:space="preserve"> </w:t>
      </w:r>
      <w:r>
        <w:rPr>
          <w:rFonts w:hint="eastAsia"/>
        </w:rPr>
        <w:t>и</w:t>
      </w:r>
      <w:r>
        <w:t xml:space="preserve"> </w:t>
      </w:r>
      <w:r>
        <w:rPr>
          <w:rFonts w:hint="eastAsia"/>
        </w:rPr>
        <w:t>обработкой</w:t>
      </w:r>
      <w:r>
        <w:t xml:space="preserve"> </w:t>
      </w:r>
      <w:r>
        <w:rPr>
          <w:rFonts w:hint="eastAsia"/>
        </w:rPr>
        <w:t>результатов</w:t>
      </w:r>
      <w:r>
        <w:t xml:space="preserve">. </w:t>
      </w:r>
      <w:r>
        <w:rPr>
          <w:rFonts w:hint="eastAsia"/>
        </w:rPr>
        <w:t>Для</w:t>
      </w:r>
      <w:r>
        <w:t xml:space="preserve"> </w:t>
      </w:r>
      <w:r>
        <w:rPr>
          <w:rFonts w:hint="eastAsia"/>
        </w:rPr>
        <w:t>исследования</w:t>
      </w:r>
      <w:r>
        <w:t xml:space="preserve"> </w:t>
      </w:r>
      <w:r>
        <w:rPr>
          <w:rFonts w:hint="eastAsia"/>
        </w:rPr>
        <w:t>выбрано</w:t>
      </w:r>
      <w:r>
        <w:t xml:space="preserve"> </w:t>
      </w:r>
      <w:r>
        <w:rPr>
          <w:rFonts w:hint="eastAsia"/>
        </w:rPr>
        <w:t>мягкое</w:t>
      </w:r>
      <w:r>
        <w:t xml:space="preserve"> </w:t>
      </w:r>
      <w:r>
        <w:rPr>
          <w:rFonts w:hint="eastAsia"/>
        </w:rPr>
        <w:t>Сг</w:t>
      </w:r>
      <w:r>
        <w:t xml:space="preserve"> </w:t>
      </w:r>
      <w:r>
        <w:rPr>
          <w:rFonts w:hint="eastAsia"/>
        </w:rPr>
        <w:t>Ка</w:t>
      </w:r>
      <w:r>
        <w:t>-</w:t>
      </w:r>
      <w:r>
        <w:rPr>
          <w:rFonts w:hint="eastAsia"/>
        </w:rPr>
        <w:t>излучение</w:t>
      </w:r>
      <w:r>
        <w:t xml:space="preserve"> (</w:t>
      </w:r>
      <w:r>
        <w:rPr>
          <w:rFonts w:hint="eastAsia"/>
        </w:rPr>
        <w:t>информативный</w:t>
      </w:r>
      <w:r>
        <w:t xml:space="preserve"> </w:t>
      </w:r>
      <w:r>
        <w:rPr>
          <w:rFonts w:hint="eastAsia"/>
        </w:rPr>
        <w:t>слой</w:t>
      </w:r>
      <w:r>
        <w:t xml:space="preserve"> </w:t>
      </w:r>
      <w:r>
        <w:rPr>
          <w:rFonts w:hint="eastAsia"/>
        </w:rPr>
        <w:t>составляет</w:t>
      </w:r>
      <w:r>
        <w:t xml:space="preserve"> ~2</w:t>
      </w:r>
      <w:r>
        <w:rPr>
          <w:rFonts w:hint="eastAsia"/>
        </w:rPr>
        <w:t>мкм</w:t>
      </w:r>
      <w:r>
        <w:t xml:space="preserve">), </w:t>
      </w:r>
      <w:r>
        <w:rPr>
          <w:rFonts w:hint="eastAsia"/>
        </w:rPr>
        <w:t>поскольку</w:t>
      </w:r>
      <w:r>
        <w:t xml:space="preserve"> </w:t>
      </w:r>
      <w:r>
        <w:rPr>
          <w:rFonts w:hint="eastAsia"/>
        </w:rPr>
        <w:t>предполагалось</w:t>
      </w:r>
      <w:r>
        <w:t xml:space="preserve">, </w:t>
      </w:r>
      <w:r>
        <w:rPr>
          <w:rFonts w:hint="eastAsia"/>
        </w:rPr>
        <w:t>что</w:t>
      </w:r>
      <w:r>
        <w:t xml:space="preserve"> </w:t>
      </w:r>
      <w:r>
        <w:rPr>
          <w:rFonts w:hint="eastAsia"/>
        </w:rPr>
        <w:t>радиационно</w:t>
      </w:r>
      <w:r>
        <w:t>-</w:t>
      </w:r>
      <w:r>
        <w:rPr>
          <w:rFonts w:hint="eastAsia"/>
        </w:rPr>
        <w:t>поврежденный</w:t>
      </w:r>
      <w:r>
        <w:t xml:space="preserve">    </w:t>
      </w:r>
      <w:r>
        <w:rPr>
          <w:rFonts w:hint="eastAsia"/>
        </w:rPr>
        <w:t>слой</w:t>
      </w:r>
      <w:r>
        <w:t xml:space="preserve">    </w:t>
      </w:r>
      <w:r>
        <w:rPr>
          <w:rFonts w:hint="eastAsia"/>
        </w:rPr>
        <w:t>неоднороден</w:t>
      </w:r>
      <w:r>
        <w:t xml:space="preserve">.    </w:t>
      </w:r>
      <w:r>
        <w:rPr>
          <w:rFonts w:hint="eastAsia"/>
        </w:rPr>
        <w:t>Кроме</w:t>
      </w:r>
      <w:r>
        <w:t xml:space="preserve">   </w:t>
      </w:r>
      <w:r>
        <w:rPr>
          <w:rFonts w:hint="eastAsia"/>
        </w:rPr>
        <w:t>тот</w:t>
      </w:r>
      <w:r>
        <w:t xml:space="preserve">,    </w:t>
      </w:r>
      <w:r>
        <w:rPr>
          <w:rFonts w:hint="eastAsia"/>
        </w:rPr>
        <w:t>измеряли</w:t>
      </w:r>
    </w:p>
    <w:p w14:paraId="5232D1F5" w14:textId="77777777" w:rsidR="006257F2" w:rsidRDefault="006257F2" w:rsidP="006257F2">
      <w:r>
        <w:t>4</w:t>
      </w:r>
    </w:p>
    <w:p w14:paraId="02AD8497" w14:textId="77777777" w:rsidR="006257F2" w:rsidRDefault="006257F2" w:rsidP="006257F2">
      <w:r>
        <w:t xml:space="preserve"> </w:t>
      </w:r>
    </w:p>
    <w:p w14:paraId="55C44D80" w14:textId="77777777" w:rsidR="006257F2" w:rsidRDefault="006257F2" w:rsidP="006257F2">
      <w:r>
        <w:rPr>
          <w:rFonts w:hint="eastAsia"/>
        </w:rPr>
        <w:t>микротвсрдость</w:t>
      </w:r>
      <w:r>
        <w:t xml:space="preserve"> </w:t>
      </w:r>
      <w:r>
        <w:rPr>
          <w:rFonts w:hint="eastAsia"/>
        </w:rPr>
        <w:t>образцов</w:t>
      </w:r>
      <w:r>
        <w:t xml:space="preserve"> </w:t>
      </w:r>
      <w:r>
        <w:rPr>
          <w:rFonts w:hint="eastAsia"/>
        </w:rPr>
        <w:t>на</w:t>
      </w:r>
      <w:r>
        <w:t xml:space="preserve"> </w:t>
      </w:r>
      <w:r>
        <w:rPr>
          <w:rFonts w:hint="eastAsia"/>
        </w:rPr>
        <w:t>микротвердомере</w:t>
      </w:r>
      <w:r>
        <w:t xml:space="preserve"> I FKO </w:t>
      </w:r>
      <w:r>
        <w:rPr>
          <w:rFonts w:hint="eastAsia"/>
        </w:rPr>
        <w:t>М</w:t>
      </w:r>
      <w:r>
        <w:t>-400</w:t>
      </w:r>
      <w:r>
        <w:rPr>
          <w:rFonts w:hint="eastAsia"/>
        </w:rPr>
        <w:t>А</w:t>
      </w:r>
      <w:r>
        <w:t xml:space="preserve"> </w:t>
      </w:r>
      <w:r>
        <w:rPr>
          <w:rFonts w:hint="eastAsia"/>
        </w:rPr>
        <w:t>Гфуктуру</w:t>
      </w:r>
      <w:r>
        <w:t xml:space="preserve"> </w:t>
      </w:r>
      <w:r>
        <w:rPr>
          <w:rFonts w:hint="eastAsia"/>
        </w:rPr>
        <w:t>іакже</w:t>
      </w:r>
    </w:p>
    <w:p w14:paraId="66DE0DA1" w14:textId="77777777" w:rsidR="006257F2" w:rsidRDefault="006257F2" w:rsidP="006257F2">
      <w:r>
        <w:rPr>
          <w:rFonts w:hint="eastAsia"/>
        </w:rPr>
        <w:t>исследовали</w:t>
      </w:r>
      <w:r>
        <w:t xml:space="preserve"> </w:t>
      </w:r>
      <w:r>
        <w:rPr>
          <w:rFonts w:hint="eastAsia"/>
        </w:rPr>
        <w:t>методом</w:t>
      </w:r>
      <w:r>
        <w:t xml:space="preserve"> </w:t>
      </w:r>
      <w:r>
        <w:rPr>
          <w:rFonts w:hint="eastAsia"/>
        </w:rPr>
        <w:t>просвечивающей</w:t>
      </w:r>
      <w:r>
        <w:t xml:space="preserve"> </w:t>
      </w:r>
      <w:r>
        <w:rPr>
          <w:rFonts w:hint="eastAsia"/>
        </w:rPr>
        <w:t>электронной</w:t>
      </w:r>
      <w:r>
        <w:t xml:space="preserve"> </w:t>
      </w:r>
      <w:r>
        <w:rPr>
          <w:rFonts w:hint="eastAsia"/>
        </w:rPr>
        <w:t>микроскопии</w:t>
      </w:r>
      <w:r>
        <w:t xml:space="preserve"> (</w:t>
      </w:r>
      <w:r>
        <w:rPr>
          <w:rFonts w:hint="eastAsia"/>
        </w:rPr>
        <w:t>ПЭМ</w:t>
      </w:r>
      <w:r>
        <w:t xml:space="preserve">) </w:t>
      </w:r>
      <w:r>
        <w:rPr>
          <w:rFonts w:hint="eastAsia"/>
        </w:rPr>
        <w:t>на</w:t>
      </w:r>
    </w:p>
    <w:p w14:paraId="6FBDBA11" w14:textId="77777777" w:rsidR="006257F2" w:rsidRDefault="006257F2" w:rsidP="006257F2">
      <w:r>
        <w:rPr>
          <w:rFonts w:hint="eastAsia"/>
        </w:rPr>
        <w:t>трансмиссионном</w:t>
      </w:r>
      <w:r>
        <w:t xml:space="preserve"> </w:t>
      </w:r>
      <w:r>
        <w:rPr>
          <w:rFonts w:hint="eastAsia"/>
        </w:rPr>
        <w:t>микроскопе</w:t>
      </w:r>
      <w:r>
        <w:t xml:space="preserve"> JKM-200CX </w:t>
      </w:r>
      <w:r>
        <w:rPr>
          <w:rFonts w:hint="eastAsia"/>
        </w:rPr>
        <w:t>Температурные</w:t>
      </w:r>
      <w:r>
        <w:t xml:space="preserve"> </w:t>
      </w:r>
      <w:r>
        <w:rPr>
          <w:rFonts w:hint="eastAsia"/>
        </w:rPr>
        <w:t>зависимости</w:t>
      </w:r>
    </w:p>
    <w:p w14:paraId="5C98238C" w14:textId="77777777" w:rsidR="006257F2" w:rsidRDefault="006257F2" w:rsidP="006257F2">
      <w:r>
        <w:rPr>
          <w:rFonts w:hint="eastAsia"/>
        </w:rPr>
        <w:t>термоЭДС</w:t>
      </w:r>
      <w:r>
        <w:t xml:space="preserve"> </w:t>
      </w:r>
      <w:r>
        <w:rPr>
          <w:rFonts w:hint="eastAsia"/>
        </w:rPr>
        <w:t>измерялись</w:t>
      </w:r>
      <w:r>
        <w:t xml:space="preserve"> </w:t>
      </w:r>
      <w:r>
        <w:rPr>
          <w:rFonts w:hint="eastAsia"/>
        </w:rPr>
        <w:t>интегральным</w:t>
      </w:r>
      <w:r>
        <w:t xml:space="preserve"> </w:t>
      </w:r>
      <w:r>
        <w:rPr>
          <w:rFonts w:hint="eastAsia"/>
        </w:rPr>
        <w:t>методом</w:t>
      </w:r>
      <w:r>
        <w:t xml:space="preserve">, </w:t>
      </w:r>
      <w:r>
        <w:rPr>
          <w:rFonts w:hint="eastAsia"/>
        </w:rPr>
        <w:t>в</w:t>
      </w:r>
      <w:r>
        <w:t xml:space="preserve"> </w:t>
      </w:r>
      <w:r>
        <w:rPr>
          <w:rFonts w:hint="eastAsia"/>
        </w:rPr>
        <w:t>котором</w:t>
      </w:r>
      <w:r>
        <w:t xml:space="preserve"> </w:t>
      </w:r>
      <w:r>
        <w:rPr>
          <w:rFonts w:hint="eastAsia"/>
        </w:rPr>
        <w:t>температуру</w:t>
      </w:r>
      <w:r>
        <w:t xml:space="preserve"> Tt</w:t>
      </w:r>
    </w:p>
    <w:p w14:paraId="539897FC" w14:textId="77777777" w:rsidR="006257F2" w:rsidRDefault="006257F2" w:rsidP="006257F2">
      <w:r>
        <w:rPr>
          <w:rFonts w:hint="eastAsia"/>
        </w:rPr>
        <w:t>одного</w:t>
      </w:r>
      <w:r>
        <w:t xml:space="preserve"> </w:t>
      </w:r>
      <w:r>
        <w:rPr>
          <w:rFonts w:hint="eastAsia"/>
        </w:rPr>
        <w:t>из</w:t>
      </w:r>
      <w:r>
        <w:t xml:space="preserve"> </w:t>
      </w:r>
      <w:r>
        <w:rPr>
          <w:rFonts w:hint="eastAsia"/>
        </w:rPr>
        <w:t>спаев</w:t>
      </w:r>
      <w:r>
        <w:t xml:space="preserve"> </w:t>
      </w:r>
      <w:r>
        <w:rPr>
          <w:rFonts w:hint="eastAsia"/>
        </w:rPr>
        <w:t>термопары</w:t>
      </w:r>
      <w:r>
        <w:t xml:space="preserve"> </w:t>
      </w:r>
      <w:r>
        <w:rPr>
          <w:rFonts w:hint="eastAsia"/>
        </w:rPr>
        <w:t>поддерживакл</w:t>
      </w:r>
      <w:r>
        <w:t xml:space="preserve"> </w:t>
      </w:r>
      <w:r>
        <w:rPr>
          <w:rFonts w:hint="eastAsia"/>
        </w:rPr>
        <w:t>все</w:t>
      </w:r>
      <w:r>
        <w:t xml:space="preserve"> </w:t>
      </w:r>
      <w:r>
        <w:rPr>
          <w:rFonts w:hint="eastAsia"/>
        </w:rPr>
        <w:t>время</w:t>
      </w:r>
      <w:r>
        <w:t xml:space="preserve"> </w:t>
      </w:r>
      <w:r>
        <w:rPr>
          <w:rFonts w:hint="eastAsia"/>
        </w:rPr>
        <w:t>постоянной</w:t>
      </w:r>
      <w:r>
        <w:t xml:space="preserve">, </w:t>
      </w:r>
      <w:r>
        <w:rPr>
          <w:rFonts w:hint="eastAsia"/>
        </w:rPr>
        <w:t>а</w:t>
      </w:r>
      <w:r>
        <w:t xml:space="preserve"> </w:t>
      </w:r>
      <w:r>
        <w:rPr>
          <w:rFonts w:hint="eastAsia"/>
        </w:rPr>
        <w:t>разность</w:t>
      </w:r>
    </w:p>
    <w:p w14:paraId="200B8E7E" w14:textId="77777777" w:rsidR="006257F2" w:rsidRDefault="006257F2" w:rsidP="006257F2">
      <w:r>
        <w:rPr>
          <w:rFonts w:hint="eastAsia"/>
        </w:rPr>
        <w:t>потенциалов</w:t>
      </w:r>
      <w:r>
        <w:t xml:space="preserve"> </w:t>
      </w:r>
      <w:r>
        <w:rPr>
          <w:rFonts w:hint="eastAsia"/>
        </w:rPr>
        <w:t>Е</w:t>
      </w:r>
      <w:r>
        <w:t xml:space="preserve"> </w:t>
      </w:r>
      <w:r>
        <w:rPr>
          <w:rFonts w:hint="eastAsia"/>
        </w:rPr>
        <w:t>измеряют</w:t>
      </w:r>
      <w:r>
        <w:t xml:space="preserve"> </w:t>
      </w:r>
      <w:r>
        <w:rPr>
          <w:rFonts w:hint="eastAsia"/>
        </w:rPr>
        <w:t>в</w:t>
      </w:r>
      <w:r>
        <w:t xml:space="preserve"> </w:t>
      </w:r>
      <w:r>
        <w:rPr>
          <w:rFonts w:hint="eastAsia"/>
        </w:rPr>
        <w:t>зависимости</w:t>
      </w:r>
      <w:r>
        <w:t xml:space="preserve"> or </w:t>
      </w:r>
      <w:r>
        <w:rPr>
          <w:rFonts w:hint="eastAsia"/>
        </w:rPr>
        <w:t>температуры</w:t>
      </w:r>
      <w:r>
        <w:t xml:space="preserve"> </w:t>
      </w:r>
      <w:r>
        <w:rPr>
          <w:rFonts w:hint="eastAsia"/>
        </w:rPr>
        <w:t>Тг</w:t>
      </w:r>
      <w:r>
        <w:t xml:space="preserve"> </w:t>
      </w:r>
      <w:r>
        <w:rPr>
          <w:rFonts w:hint="eastAsia"/>
        </w:rPr>
        <w:t>другого</w:t>
      </w:r>
      <w:r>
        <w:t xml:space="preserve"> </w:t>
      </w:r>
      <w:r>
        <w:rPr>
          <w:rFonts w:hint="eastAsia"/>
        </w:rPr>
        <w:t>спая</w:t>
      </w:r>
      <w:r>
        <w:t>.</w:t>
      </w:r>
    </w:p>
    <w:p w14:paraId="7666397C" w14:textId="77777777" w:rsidR="006257F2" w:rsidRDefault="006257F2" w:rsidP="006257F2">
      <w:r>
        <w:rPr>
          <w:rFonts w:hint="eastAsia"/>
        </w:rPr>
        <w:t>Основой</w:t>
      </w:r>
      <w:r>
        <w:t xml:space="preserve"> </w:t>
      </w:r>
      <w:r>
        <w:rPr>
          <w:rFonts w:hint="eastAsia"/>
        </w:rPr>
        <w:t>прибора</w:t>
      </w:r>
      <w:r>
        <w:t xml:space="preserve"> </w:t>
      </w:r>
      <w:r>
        <w:rPr>
          <w:rFonts w:hint="eastAsia"/>
        </w:rPr>
        <w:t>для</w:t>
      </w:r>
      <w:r>
        <w:t xml:space="preserve"> </w:t>
      </w:r>
      <w:r>
        <w:rPr>
          <w:rFonts w:hint="eastAsia"/>
        </w:rPr>
        <w:t>измерения</w:t>
      </w:r>
      <w:r>
        <w:t xml:space="preserve"> </w:t>
      </w:r>
      <w:r>
        <w:rPr>
          <w:rFonts w:hint="eastAsia"/>
        </w:rPr>
        <w:t>термоЭДС</w:t>
      </w:r>
      <w:r>
        <w:t xml:space="preserve"> </w:t>
      </w:r>
      <w:r>
        <w:rPr>
          <w:rFonts w:hint="eastAsia"/>
        </w:rPr>
        <w:t>послужил</w:t>
      </w:r>
      <w:r>
        <w:t xml:space="preserve"> </w:t>
      </w:r>
      <w:r>
        <w:rPr>
          <w:rFonts w:hint="eastAsia"/>
        </w:rPr>
        <w:t>микротвердомер</w:t>
      </w:r>
      <w:r>
        <w:t xml:space="preserve"> </w:t>
      </w:r>
      <w:r>
        <w:rPr>
          <w:rFonts w:hint="eastAsia"/>
        </w:rPr>
        <w:t>ПМТ</w:t>
      </w:r>
      <w:r>
        <w:t>-3.</w:t>
      </w:r>
    </w:p>
    <w:p w14:paraId="4AB82F59" w14:textId="77777777" w:rsidR="006257F2" w:rsidRDefault="006257F2" w:rsidP="006257F2">
      <w:r>
        <w:rPr>
          <w:rFonts w:hint="eastAsia"/>
        </w:rPr>
        <w:t>в</w:t>
      </w:r>
      <w:r>
        <w:t xml:space="preserve"> </w:t>
      </w:r>
      <w:r>
        <w:rPr>
          <w:rFonts w:hint="eastAsia"/>
        </w:rPr>
        <w:t>котором</w:t>
      </w:r>
      <w:r>
        <w:t xml:space="preserve"> </w:t>
      </w:r>
      <w:r>
        <w:rPr>
          <w:rFonts w:hint="eastAsia"/>
        </w:rPr>
        <w:t>алмазную</w:t>
      </w:r>
      <w:r>
        <w:t xml:space="preserve"> </w:t>
      </w:r>
      <w:r>
        <w:rPr>
          <w:rFonts w:hint="eastAsia"/>
        </w:rPr>
        <w:t>пирамидку</w:t>
      </w:r>
      <w:r>
        <w:t xml:space="preserve"> </w:t>
      </w:r>
      <w:r>
        <w:rPr>
          <w:rFonts w:hint="eastAsia"/>
        </w:rPr>
        <w:t>с</w:t>
      </w:r>
      <w:r>
        <w:t xml:space="preserve"> </w:t>
      </w:r>
      <w:r>
        <w:rPr>
          <w:rFonts w:hint="eastAsia"/>
        </w:rPr>
        <w:t>держателем</w:t>
      </w:r>
      <w:r>
        <w:t xml:space="preserve"> </w:t>
      </w:r>
      <w:r>
        <w:rPr>
          <w:rFonts w:hint="eastAsia"/>
        </w:rPr>
        <w:t>заменили</w:t>
      </w:r>
      <w:r>
        <w:t xml:space="preserve"> </w:t>
      </w:r>
      <w:r>
        <w:rPr>
          <w:rFonts w:hint="eastAsia"/>
        </w:rPr>
        <w:t>приспособлением</w:t>
      </w:r>
      <w:r>
        <w:t xml:space="preserve"> </w:t>
      </w:r>
      <w:r>
        <w:rPr>
          <w:rFonts w:hint="eastAsia"/>
        </w:rPr>
        <w:t>с</w:t>
      </w:r>
    </w:p>
    <w:p w14:paraId="16FD595A" w14:textId="77777777" w:rsidR="006257F2" w:rsidRDefault="006257F2" w:rsidP="006257F2">
      <w:r>
        <w:rPr>
          <w:rFonts w:hint="eastAsia"/>
        </w:rPr>
        <w:t>иглой</w:t>
      </w:r>
      <w:r>
        <w:t xml:space="preserve"> </w:t>
      </w:r>
      <w:r>
        <w:rPr>
          <w:rFonts w:hint="eastAsia"/>
        </w:rPr>
        <w:t>из</w:t>
      </w:r>
      <w:r>
        <w:t xml:space="preserve"> </w:t>
      </w:r>
      <w:r>
        <w:rPr>
          <w:rFonts w:hint="eastAsia"/>
        </w:rPr>
        <w:t>вольфрама</w:t>
      </w:r>
      <w:r>
        <w:t xml:space="preserve">. </w:t>
      </w:r>
      <w:r>
        <w:rPr>
          <w:rFonts w:hint="eastAsia"/>
        </w:rPr>
        <w:t>В</w:t>
      </w:r>
      <w:r>
        <w:t xml:space="preserve"> </w:t>
      </w:r>
      <w:r>
        <w:rPr>
          <w:rFonts w:hint="eastAsia"/>
        </w:rPr>
        <w:t>используемом</w:t>
      </w:r>
      <w:r>
        <w:t xml:space="preserve"> </w:t>
      </w:r>
      <w:r>
        <w:rPr>
          <w:rFonts w:hint="eastAsia"/>
        </w:rPr>
        <w:t>приборе</w:t>
      </w:r>
      <w:r>
        <w:t xml:space="preserve"> </w:t>
      </w:r>
      <w:r>
        <w:rPr>
          <w:rFonts w:hint="eastAsia"/>
        </w:rPr>
        <w:t>исследуемый</w:t>
      </w:r>
      <w:r>
        <w:t xml:space="preserve"> </w:t>
      </w:r>
      <w:r>
        <w:rPr>
          <w:rFonts w:hint="eastAsia"/>
        </w:rPr>
        <w:t>образец</w:t>
      </w:r>
      <w:r>
        <w:t xml:space="preserve"> </w:t>
      </w:r>
      <w:r>
        <w:rPr>
          <w:rFonts w:hint="eastAsia"/>
        </w:rPr>
        <w:t>приводился</w:t>
      </w:r>
    </w:p>
    <w:p w14:paraId="10599A61" w14:textId="77777777" w:rsidR="006257F2" w:rsidRDefault="006257F2" w:rsidP="006257F2">
      <w:r>
        <w:t>'</w:t>
      </w:r>
      <w:r>
        <w:tab/>
      </w:r>
      <w:r>
        <w:rPr>
          <w:rFonts w:hint="eastAsia"/>
        </w:rPr>
        <w:t>в</w:t>
      </w:r>
      <w:r>
        <w:t xml:space="preserve"> </w:t>
      </w:r>
      <w:r>
        <w:rPr>
          <w:rFonts w:hint="eastAsia"/>
        </w:rPr>
        <w:t>контакт</w:t>
      </w:r>
      <w:r>
        <w:t xml:space="preserve"> </w:t>
      </w:r>
      <w:r>
        <w:rPr>
          <w:rFonts w:hint="eastAsia"/>
        </w:rPr>
        <w:t>с</w:t>
      </w:r>
      <w:r>
        <w:t xml:space="preserve"> </w:t>
      </w:r>
      <w:r>
        <w:rPr>
          <w:rFonts w:hint="eastAsia"/>
        </w:rPr>
        <w:t>вольфрамовой</w:t>
      </w:r>
      <w:r>
        <w:t xml:space="preserve"> </w:t>
      </w:r>
      <w:r>
        <w:rPr>
          <w:rFonts w:hint="eastAsia"/>
        </w:rPr>
        <w:t>иглой</w:t>
      </w:r>
      <w:r>
        <w:t xml:space="preserve">, </w:t>
      </w:r>
      <w:r>
        <w:rPr>
          <w:rFonts w:hint="eastAsia"/>
        </w:rPr>
        <w:t>снабженной</w:t>
      </w:r>
      <w:r>
        <w:t xml:space="preserve"> </w:t>
      </w:r>
      <w:r>
        <w:rPr>
          <w:rFonts w:hint="eastAsia"/>
        </w:rPr>
        <w:t>микроиечыо</w:t>
      </w:r>
      <w:r>
        <w:t>.</w:t>
      </w:r>
    </w:p>
    <w:p w14:paraId="5884360E" w14:textId="77777777" w:rsidR="006257F2" w:rsidRDefault="006257F2" w:rsidP="006257F2">
      <w:r>
        <w:rPr>
          <w:rFonts w:hint="eastAsia"/>
        </w:rPr>
        <w:t>Проводился</w:t>
      </w:r>
      <w:r>
        <w:t xml:space="preserve"> </w:t>
      </w:r>
      <w:r>
        <w:rPr>
          <w:rFonts w:hint="eastAsia"/>
        </w:rPr>
        <w:t>также</w:t>
      </w:r>
      <w:r>
        <w:t xml:space="preserve"> </w:t>
      </w:r>
      <w:r>
        <w:rPr>
          <w:rFonts w:hint="eastAsia"/>
        </w:rPr>
        <w:t>дилатометрический</w:t>
      </w:r>
      <w:r>
        <w:t xml:space="preserve"> </w:t>
      </w:r>
      <w:r>
        <w:rPr>
          <w:rFonts w:hint="eastAsia"/>
        </w:rPr>
        <w:t>анализ</w:t>
      </w:r>
      <w:r>
        <w:t xml:space="preserve"> </w:t>
      </w:r>
      <w:r>
        <w:rPr>
          <w:rFonts w:hint="eastAsia"/>
        </w:rPr>
        <w:t>образцов</w:t>
      </w:r>
    </w:p>
    <w:p w14:paraId="631AA77A" w14:textId="77777777" w:rsidR="006257F2" w:rsidRDefault="006257F2" w:rsidP="006257F2">
      <w:r>
        <w:rPr>
          <w:rFonts w:hint="eastAsia"/>
        </w:rPr>
        <w:t>В</w:t>
      </w:r>
      <w:r>
        <w:t xml:space="preserve"> </w:t>
      </w:r>
      <w:r>
        <w:rPr>
          <w:rFonts w:hint="eastAsia"/>
        </w:rPr>
        <w:t>третьей</w:t>
      </w:r>
      <w:r>
        <w:t xml:space="preserve"> </w:t>
      </w:r>
      <w:r>
        <w:rPr>
          <w:rFonts w:hint="eastAsia"/>
        </w:rPr>
        <w:t>главе</w:t>
      </w:r>
      <w:r>
        <w:t xml:space="preserve"> </w:t>
      </w:r>
      <w:r>
        <w:rPr>
          <w:rFonts w:hint="eastAsia"/>
        </w:rPr>
        <w:t>представлены</w:t>
      </w:r>
      <w:r>
        <w:t xml:space="preserve"> </w:t>
      </w:r>
      <w:r>
        <w:rPr>
          <w:rFonts w:hint="eastAsia"/>
        </w:rPr>
        <w:t>резутътаты</w:t>
      </w:r>
      <w:r>
        <w:t xml:space="preserve"> </w:t>
      </w:r>
      <w:r>
        <w:rPr>
          <w:rFonts w:hint="eastAsia"/>
        </w:rPr>
        <w:t>исследования</w:t>
      </w:r>
      <w:r>
        <w:t xml:space="preserve"> </w:t>
      </w:r>
      <w:r>
        <w:rPr>
          <w:rFonts w:hint="eastAsia"/>
        </w:rPr>
        <w:t>процесса</w:t>
      </w:r>
    </w:p>
    <w:p w14:paraId="1097DED8" w14:textId="77777777" w:rsidR="006257F2" w:rsidRDefault="006257F2" w:rsidP="006257F2">
      <w:r>
        <w:t>'</w:t>
      </w:r>
      <w:r>
        <w:tab/>
      </w:r>
      <w:r>
        <w:rPr>
          <w:rFonts w:hint="eastAsia"/>
        </w:rPr>
        <w:t>кристаллизации</w:t>
      </w:r>
      <w:r>
        <w:t xml:space="preserve">   </w:t>
      </w:r>
      <w:r>
        <w:rPr>
          <w:rFonts w:hint="eastAsia"/>
        </w:rPr>
        <w:t>в</w:t>
      </w:r>
      <w:r>
        <w:t xml:space="preserve">   </w:t>
      </w:r>
      <w:r>
        <w:rPr>
          <w:rFonts w:hint="eastAsia"/>
        </w:rPr>
        <w:t>аморфных</w:t>
      </w:r>
      <w:r>
        <w:t xml:space="preserve">   </w:t>
      </w:r>
      <w:r>
        <w:rPr>
          <w:rFonts w:hint="eastAsia"/>
        </w:rPr>
        <w:t>сплавах</w:t>
      </w:r>
      <w:r>
        <w:t xml:space="preserve">   </w:t>
      </w:r>
      <w:r>
        <w:rPr>
          <w:rFonts w:hint="eastAsia"/>
        </w:rPr>
        <w:t>на</w:t>
      </w:r>
      <w:r>
        <w:t xml:space="preserve">   </w:t>
      </w:r>
      <w:r>
        <w:rPr>
          <w:rFonts w:hint="eastAsia"/>
        </w:rPr>
        <w:t>основе</w:t>
      </w:r>
      <w:r>
        <w:t xml:space="preserve">   </w:t>
      </w:r>
      <w:r>
        <w:rPr>
          <w:rFonts w:hint="eastAsia"/>
        </w:rPr>
        <w:t>кобальта</w:t>
      </w:r>
      <w:r>
        <w:t xml:space="preserve">   </w:t>
      </w:r>
      <w:r>
        <w:rPr>
          <w:rFonts w:hint="eastAsia"/>
        </w:rPr>
        <w:t>и</w:t>
      </w:r>
      <w:r>
        <w:t xml:space="preserve">   </w:t>
      </w:r>
      <w:r>
        <w:rPr>
          <w:rFonts w:hint="eastAsia"/>
        </w:rPr>
        <w:t>желе</w:t>
      </w:r>
      <w:r>
        <w:t xml:space="preserve"> </w:t>
      </w:r>
      <w:r>
        <w:rPr>
          <w:rFonts w:hint="eastAsia"/>
        </w:rPr>
        <w:t>іа</w:t>
      </w:r>
      <w:r>
        <w:t xml:space="preserve">   </w:t>
      </w:r>
      <w:r>
        <w:rPr>
          <w:rFonts w:hint="eastAsia"/>
        </w:rPr>
        <w:t>в</w:t>
      </w:r>
    </w:p>
    <w:p w14:paraId="2D4CD10C" w14:textId="77777777" w:rsidR="006257F2" w:rsidRDefault="006257F2" w:rsidP="006257F2">
      <w:r>
        <w:rPr>
          <w:rFonts w:hint="eastAsia"/>
        </w:rPr>
        <w:t>радиационном</w:t>
      </w:r>
      <w:r>
        <w:t xml:space="preserve"> </w:t>
      </w:r>
      <w:r>
        <w:rPr>
          <w:rFonts w:hint="eastAsia"/>
        </w:rPr>
        <w:t>ноле</w:t>
      </w:r>
      <w:r>
        <w:t xml:space="preserve">, </w:t>
      </w:r>
      <w:r>
        <w:rPr>
          <w:rFonts w:hint="eastAsia"/>
        </w:rPr>
        <w:t>под</w:t>
      </w:r>
      <w:r>
        <w:t xml:space="preserve"> </w:t>
      </w:r>
      <w:r>
        <w:rPr>
          <w:rFonts w:hint="eastAsia"/>
        </w:rPr>
        <w:t>влиянием</w:t>
      </w:r>
      <w:r>
        <w:t xml:space="preserve"> </w:t>
      </w:r>
      <w:r>
        <w:rPr>
          <w:rFonts w:hint="eastAsia"/>
        </w:rPr>
        <w:t>лазерною</w:t>
      </w:r>
      <w:r>
        <w:t xml:space="preserve"> </w:t>
      </w:r>
      <w:r>
        <w:rPr>
          <w:rFonts w:hint="eastAsia"/>
        </w:rPr>
        <w:t>воздей</w:t>
      </w:r>
      <w:r>
        <w:rPr>
          <w:rFonts w:hint="eastAsia"/>
        </w:rPr>
        <w:lastRenderedPageBreak/>
        <w:t>ствия</w:t>
      </w:r>
      <w:r>
        <w:t xml:space="preserve">, </w:t>
      </w:r>
      <w:r>
        <w:rPr>
          <w:rFonts w:hint="eastAsia"/>
        </w:rPr>
        <w:t>а</w:t>
      </w:r>
      <w:r>
        <w:t xml:space="preserve"> </w:t>
      </w:r>
      <w:r>
        <w:rPr>
          <w:rFonts w:hint="eastAsia"/>
        </w:rPr>
        <w:t>также</w:t>
      </w:r>
      <w:r>
        <w:t xml:space="preserve"> </w:t>
      </w:r>
      <w:r>
        <w:rPr>
          <w:rFonts w:hint="eastAsia"/>
        </w:rPr>
        <w:t>при</w:t>
      </w:r>
      <w:r>
        <w:t xml:space="preserve"> </w:t>
      </w:r>
      <w:r>
        <w:rPr>
          <w:rFonts w:hint="eastAsia"/>
        </w:rPr>
        <w:t>ОІЖИІС</w:t>
      </w:r>
      <w:r>
        <w:t>.</w:t>
      </w:r>
    </w:p>
    <w:p w14:paraId="76FC8542" w14:textId="77777777" w:rsidR="006257F2" w:rsidRDefault="006257F2" w:rsidP="006257F2">
      <w:r>
        <w:rPr>
          <w:rFonts w:hint="eastAsia"/>
        </w:rPr>
        <w:t>При</w:t>
      </w:r>
      <w:r>
        <w:t xml:space="preserve"> </w:t>
      </w:r>
      <w:r>
        <w:rPr>
          <w:rFonts w:hint="eastAsia"/>
        </w:rPr>
        <w:t>кристаллизации</w:t>
      </w:r>
      <w:r>
        <w:t xml:space="preserve"> </w:t>
      </w:r>
      <w:r>
        <w:rPr>
          <w:rFonts w:hint="eastAsia"/>
        </w:rPr>
        <w:t>данных</w:t>
      </w:r>
      <w:r>
        <w:t xml:space="preserve"> </w:t>
      </w:r>
      <w:r>
        <w:rPr>
          <w:rFonts w:hint="eastAsia"/>
        </w:rPr>
        <w:t>сплавов</w:t>
      </w:r>
      <w:r>
        <w:t xml:space="preserve"> </w:t>
      </w:r>
      <w:r>
        <w:rPr>
          <w:rFonts w:hint="eastAsia"/>
        </w:rPr>
        <w:t>обнаружен</w:t>
      </w:r>
      <w:r>
        <w:t xml:space="preserve"> </w:t>
      </w:r>
      <w:r>
        <w:rPr>
          <w:rFonts w:hint="eastAsia"/>
        </w:rPr>
        <w:t>существенный</w:t>
      </w:r>
      <w:r>
        <w:t xml:space="preserve"> </w:t>
      </w:r>
      <w:r>
        <w:rPr>
          <w:rFonts w:hint="eastAsia"/>
        </w:rPr>
        <w:t>сдвиг</w:t>
      </w:r>
      <w:r>
        <w:t xml:space="preserve"> (200</w:t>
      </w:r>
      <w:r>
        <w:rPr>
          <w:rFonts w:hint="eastAsia"/>
        </w:rPr>
        <w:t>°</w:t>
      </w:r>
      <w:r>
        <w:t>-300</w:t>
      </w:r>
      <w:r>
        <w:rPr>
          <w:rFonts w:hint="eastAsia"/>
        </w:rPr>
        <w:t>°С</w:t>
      </w:r>
      <w:r>
        <w:t xml:space="preserve">) </w:t>
      </w:r>
      <w:r>
        <w:rPr>
          <w:rFonts w:hint="eastAsia"/>
        </w:rPr>
        <w:t>начала</w:t>
      </w:r>
      <w:r>
        <w:t xml:space="preserve"> </w:t>
      </w:r>
      <w:r>
        <w:rPr>
          <w:rFonts w:hint="eastAsia"/>
        </w:rPr>
        <w:t>радиационно</w:t>
      </w:r>
      <w:r>
        <w:t>-</w:t>
      </w:r>
      <w:r>
        <w:rPr>
          <w:rFonts w:hint="eastAsia"/>
        </w:rPr>
        <w:t>индуцированной</w:t>
      </w:r>
      <w:r>
        <w:t xml:space="preserve"> </w:t>
      </w:r>
      <w:r>
        <w:rPr>
          <w:rFonts w:hint="eastAsia"/>
        </w:rPr>
        <w:t>кристаллизации</w:t>
      </w:r>
      <w:r>
        <w:t xml:space="preserve"> </w:t>
      </w:r>
      <w:r>
        <w:rPr>
          <w:rFonts w:hint="eastAsia"/>
        </w:rPr>
        <w:t>в</w:t>
      </w:r>
      <w:r>
        <w:t xml:space="preserve"> </w:t>
      </w:r>
      <w:r>
        <w:rPr>
          <w:rFonts w:hint="eastAsia"/>
        </w:rPr>
        <w:t>область</w:t>
      </w:r>
      <w:r>
        <w:t xml:space="preserve"> </w:t>
      </w:r>
      <w:r>
        <w:rPr>
          <w:rFonts w:hint="eastAsia"/>
        </w:rPr>
        <w:t>более</w:t>
      </w:r>
      <w:r>
        <w:t xml:space="preserve"> </w:t>
      </w:r>
      <w:r>
        <w:rPr>
          <w:rFonts w:hint="eastAsia"/>
        </w:rPr>
        <w:t>низких</w:t>
      </w:r>
      <w:r>
        <w:t xml:space="preserve"> </w:t>
      </w:r>
      <w:r>
        <w:rPr>
          <w:rFonts w:hint="eastAsia"/>
        </w:rPr>
        <w:t>температур</w:t>
      </w:r>
      <w:r>
        <w:t xml:space="preserve"> </w:t>
      </w:r>
      <w:r>
        <w:rPr>
          <w:rFonts w:hint="eastAsia"/>
        </w:rPr>
        <w:t>по</w:t>
      </w:r>
      <w:r>
        <w:t xml:space="preserve"> </w:t>
      </w:r>
      <w:r>
        <w:rPr>
          <w:rFonts w:hint="eastAsia"/>
        </w:rPr>
        <w:t>сравнению</w:t>
      </w:r>
      <w:r>
        <w:t xml:space="preserve"> </w:t>
      </w:r>
      <w:r>
        <w:rPr>
          <w:rFonts w:hint="eastAsia"/>
        </w:rPr>
        <w:t>с</w:t>
      </w:r>
      <w:r>
        <w:t xml:space="preserve"> </w:t>
      </w:r>
      <w:r>
        <w:rPr>
          <w:rFonts w:hint="eastAsia"/>
        </w:rPr>
        <w:t>началом</w:t>
      </w:r>
      <w:r>
        <w:t xml:space="preserve"> </w:t>
      </w:r>
      <w:r>
        <w:rPr>
          <w:rFonts w:hint="eastAsia"/>
        </w:rPr>
        <w:t>кристаллизации</w:t>
      </w:r>
      <w:r>
        <w:t xml:space="preserve"> </w:t>
      </w:r>
      <w:r>
        <w:rPr>
          <w:rFonts w:hint="eastAsia"/>
        </w:rPr>
        <w:t>при</w:t>
      </w:r>
      <w:r>
        <w:t xml:space="preserve"> </w:t>
      </w:r>
      <w:r>
        <w:rPr>
          <w:rFonts w:hint="eastAsia"/>
        </w:rPr>
        <w:t>температурном</w:t>
      </w:r>
      <w:r>
        <w:t xml:space="preserve"> </w:t>
      </w:r>
      <w:r>
        <w:rPr>
          <w:rFonts w:hint="eastAsia"/>
        </w:rPr>
        <w:t>воздействии</w:t>
      </w:r>
    </w:p>
    <w:p w14:paraId="50913541" w14:textId="77777777" w:rsidR="006257F2" w:rsidRDefault="006257F2" w:rsidP="006257F2">
      <w:r>
        <w:rPr>
          <w:rFonts w:hint="eastAsia"/>
        </w:rPr>
        <w:t>На</w:t>
      </w:r>
      <w:r>
        <w:t xml:space="preserve"> </w:t>
      </w:r>
      <w:r>
        <w:rPr>
          <w:rFonts w:hint="eastAsia"/>
        </w:rPr>
        <w:t>рис</w:t>
      </w:r>
      <w:r>
        <w:t xml:space="preserve">. 1 </w:t>
      </w:r>
      <w:r>
        <w:rPr>
          <w:rFonts w:hint="eastAsia"/>
        </w:rPr>
        <w:t>приведены</w:t>
      </w:r>
      <w:r>
        <w:t xml:space="preserve"> </w:t>
      </w:r>
      <w:r>
        <w:rPr>
          <w:rFonts w:hint="eastAsia"/>
        </w:rPr>
        <w:t>рентгенограммы</w:t>
      </w:r>
      <w:r>
        <w:t xml:space="preserve"> </w:t>
      </w:r>
      <w:r>
        <w:rPr>
          <w:rFonts w:hint="eastAsia"/>
        </w:rPr>
        <w:t>сплава</w:t>
      </w:r>
      <w:r>
        <w:t xml:space="preserve"> Co-Fe4&lt;rSi|4 9-Bin&gt; </w:t>
      </w:r>
      <w:r>
        <w:rPr>
          <w:rFonts w:hint="eastAsia"/>
        </w:rPr>
        <w:t>п</w:t>
      </w:r>
      <w:r>
        <w:t xml:space="preserve"> </w:t>
      </w:r>
      <w:r>
        <w:rPr>
          <w:rFonts w:hint="eastAsia"/>
        </w:rPr>
        <w:t>облученном</w:t>
      </w:r>
      <w:r>
        <w:t xml:space="preserve"> </w:t>
      </w:r>
      <w:r>
        <w:rPr>
          <w:rFonts w:hint="eastAsia"/>
        </w:rPr>
        <w:t>и</w:t>
      </w:r>
      <w:r>
        <w:t xml:space="preserve"> </w:t>
      </w:r>
      <w:r>
        <w:rPr>
          <w:rFonts w:hint="eastAsia"/>
        </w:rPr>
        <w:t>отожженном</w:t>
      </w:r>
      <w:r>
        <w:t xml:space="preserve"> </w:t>
      </w:r>
      <w:r>
        <w:rPr>
          <w:rFonts w:hint="eastAsia"/>
        </w:rPr>
        <w:t>состояіши</w:t>
      </w:r>
      <w:r>
        <w:t xml:space="preserve"> </w:t>
      </w:r>
      <w:r>
        <w:rPr>
          <w:rFonts w:hint="eastAsia"/>
        </w:rPr>
        <w:t>при</w:t>
      </w:r>
      <w:r>
        <w:t xml:space="preserve"> </w:t>
      </w:r>
      <w:r>
        <w:rPr>
          <w:rFonts w:hint="eastAsia"/>
        </w:rPr>
        <w:t>различных</w:t>
      </w:r>
      <w:r>
        <w:t xml:space="preserve"> </w:t>
      </w:r>
      <w:r>
        <w:rPr>
          <w:rFonts w:hint="eastAsia"/>
        </w:rPr>
        <w:t>температурах</w:t>
      </w:r>
      <w:r>
        <w:t xml:space="preserve"> </w:t>
      </w:r>
      <w:r>
        <w:rPr>
          <w:rFonts w:hint="eastAsia"/>
        </w:rPr>
        <w:t>облучения</w:t>
      </w:r>
      <w:r>
        <w:t xml:space="preserve"> </w:t>
      </w:r>
      <w:r>
        <w:rPr>
          <w:rFonts w:hint="eastAsia"/>
        </w:rPr>
        <w:t>и</w:t>
      </w:r>
      <w:r>
        <w:t xml:space="preserve"> </w:t>
      </w:r>
      <w:r>
        <w:rPr>
          <w:rFonts w:hint="eastAsia"/>
        </w:rPr>
        <w:t>отжига</w:t>
      </w:r>
      <w:r>
        <w:t xml:space="preserve">. </w:t>
      </w:r>
      <w:r>
        <w:rPr>
          <w:rFonts w:hint="eastAsia"/>
        </w:rPr>
        <w:t>Как</w:t>
      </w:r>
      <w:r>
        <w:t xml:space="preserve"> </w:t>
      </w:r>
      <w:r>
        <w:rPr>
          <w:rFonts w:hint="eastAsia"/>
        </w:rPr>
        <w:t>видно</w:t>
      </w:r>
      <w:r>
        <w:t xml:space="preserve"> </w:t>
      </w:r>
      <w:r>
        <w:rPr>
          <w:rFonts w:hint="eastAsia"/>
        </w:rPr>
        <w:t>из</w:t>
      </w:r>
      <w:r>
        <w:t xml:space="preserve"> </w:t>
      </w:r>
      <w:r>
        <w:rPr>
          <w:rFonts w:hint="eastAsia"/>
        </w:rPr>
        <w:t>рисунка</w:t>
      </w:r>
      <w:r>
        <w:t xml:space="preserve">, </w:t>
      </w:r>
      <w:r>
        <w:rPr>
          <w:rFonts w:hint="eastAsia"/>
        </w:rPr>
        <w:t>при</w:t>
      </w:r>
      <w:r>
        <w:t xml:space="preserve"> </w:t>
      </w:r>
      <w:r>
        <w:rPr>
          <w:rFonts w:hint="eastAsia"/>
        </w:rPr>
        <w:t>облучении</w:t>
      </w:r>
      <w:r>
        <w:t xml:space="preserve"> </w:t>
      </w:r>
      <w:r>
        <w:rPr>
          <w:rFonts w:hint="eastAsia"/>
        </w:rPr>
        <w:t>кристаллизация</w:t>
      </w:r>
      <w:r>
        <w:t xml:space="preserve"> </w:t>
      </w:r>
      <w:r>
        <w:rPr>
          <w:rFonts w:hint="eastAsia"/>
        </w:rPr>
        <w:t>начинается</w:t>
      </w:r>
      <w:r>
        <w:t xml:space="preserve"> </w:t>
      </w:r>
      <w:r>
        <w:rPr>
          <w:rFonts w:hint="eastAsia"/>
        </w:rPr>
        <w:t>при</w:t>
      </w:r>
      <w:r>
        <w:t xml:space="preserve"> </w:t>
      </w:r>
      <w:r>
        <w:rPr>
          <w:rFonts w:hint="eastAsia"/>
        </w:rPr>
        <w:t>температуре</w:t>
      </w:r>
      <w:r>
        <w:t xml:space="preserve"> </w:t>
      </w:r>
      <w:r>
        <w:rPr>
          <w:rFonts w:hint="eastAsia"/>
        </w:rPr>
        <w:t>мишени</w:t>
      </w:r>
      <w:r>
        <w:t xml:space="preserve"> 100</w:t>
      </w:r>
      <w:r>
        <w:rPr>
          <w:rFonts w:hint="eastAsia"/>
        </w:rPr>
        <w:t>°С</w:t>
      </w:r>
      <w:r>
        <w:t xml:space="preserve">. </w:t>
      </w:r>
      <w:r>
        <w:rPr>
          <w:rFonts w:hint="eastAsia"/>
        </w:rPr>
        <w:t>С</w:t>
      </w:r>
      <w:r>
        <w:t xml:space="preserve"> </w:t>
      </w:r>
      <w:r>
        <w:rPr>
          <w:rFonts w:hint="eastAsia"/>
        </w:rPr>
        <w:t>повышением</w:t>
      </w:r>
      <w:r>
        <w:t xml:space="preserve"> </w:t>
      </w:r>
      <w:r>
        <w:rPr>
          <w:rFonts w:hint="eastAsia"/>
        </w:rPr>
        <w:t>температуры</w:t>
      </w:r>
      <w:r>
        <w:t xml:space="preserve"> </w:t>
      </w:r>
      <w:r>
        <w:rPr>
          <w:rFonts w:hint="eastAsia"/>
        </w:rPr>
        <w:t>облучения</w:t>
      </w:r>
      <w:r>
        <w:t xml:space="preserve"> </w:t>
      </w:r>
      <w:r>
        <w:rPr>
          <w:rFonts w:hint="eastAsia"/>
        </w:rPr>
        <w:t>дифракционные</w:t>
      </w:r>
      <w:r>
        <w:t xml:space="preserve"> </w:t>
      </w:r>
      <w:r>
        <w:rPr>
          <w:rFonts w:hint="eastAsia"/>
        </w:rPr>
        <w:t>пики</w:t>
      </w:r>
      <w:r>
        <w:t xml:space="preserve"> </w:t>
      </w:r>
      <w:r>
        <w:rPr>
          <w:rFonts w:hint="eastAsia"/>
        </w:rPr>
        <w:t>становятся</w:t>
      </w:r>
      <w:r>
        <w:t xml:space="preserve"> </w:t>
      </w:r>
      <w:r>
        <w:rPr>
          <w:rFonts w:hint="eastAsia"/>
        </w:rPr>
        <w:t>значительно</w:t>
      </w:r>
      <w:r>
        <w:t xml:space="preserve"> </w:t>
      </w:r>
      <w:r>
        <w:rPr>
          <w:rFonts w:hint="eastAsia"/>
        </w:rPr>
        <w:t>уже</w:t>
      </w:r>
      <w:r>
        <w:t xml:space="preserve">, </w:t>
      </w:r>
      <w:r>
        <w:rPr>
          <w:rFonts w:hint="eastAsia"/>
        </w:rPr>
        <w:t>что</w:t>
      </w:r>
      <w:r>
        <w:t xml:space="preserve"> </w:t>
      </w:r>
      <w:r>
        <w:rPr>
          <w:rFonts w:hint="eastAsia"/>
        </w:rPr>
        <w:t>указывает</w:t>
      </w:r>
      <w:r>
        <w:t xml:space="preserve"> </w:t>
      </w:r>
      <w:r>
        <w:rPr>
          <w:rFonts w:hint="eastAsia"/>
        </w:rPr>
        <w:t>на</w:t>
      </w:r>
      <w:r>
        <w:t xml:space="preserve"> </w:t>
      </w:r>
      <w:r>
        <w:rPr>
          <w:rFonts w:hint="eastAsia"/>
        </w:rPr>
        <w:t>увеличение</w:t>
      </w:r>
      <w:r>
        <w:t xml:space="preserve"> </w:t>
      </w:r>
      <w:r>
        <w:rPr>
          <w:rFonts w:hint="eastAsia"/>
        </w:rPr>
        <w:t>размера</w:t>
      </w:r>
      <w:r>
        <w:t xml:space="preserve"> </w:t>
      </w:r>
      <w:r>
        <w:rPr>
          <w:rFonts w:hint="eastAsia"/>
        </w:rPr>
        <w:t>кристаллических</w:t>
      </w:r>
      <w:r>
        <w:t xml:space="preserve"> </w:t>
      </w:r>
      <w:r>
        <w:rPr>
          <w:rFonts w:hint="eastAsia"/>
        </w:rPr>
        <w:t>образований</w:t>
      </w:r>
      <w:r>
        <w:t xml:space="preserve">. </w:t>
      </w:r>
      <w:r>
        <w:rPr>
          <w:rFonts w:hint="eastAsia"/>
        </w:rPr>
        <w:t>Кристаллизация</w:t>
      </w:r>
      <w:r>
        <w:t xml:space="preserve"> </w:t>
      </w:r>
      <w:r>
        <w:rPr>
          <w:rFonts w:hint="eastAsia"/>
        </w:rPr>
        <w:t>при</w:t>
      </w:r>
      <w:r>
        <w:t xml:space="preserve"> </w:t>
      </w:r>
      <w:r>
        <w:rPr>
          <w:rFonts w:hint="eastAsia"/>
        </w:rPr>
        <w:t>отжиге</w:t>
      </w:r>
      <w:r>
        <w:t xml:space="preserve"> </w:t>
      </w:r>
      <w:r>
        <w:rPr>
          <w:rFonts w:hint="eastAsia"/>
        </w:rPr>
        <w:t>аморфных</w:t>
      </w:r>
      <w:r>
        <w:t xml:space="preserve"> </w:t>
      </w:r>
      <w:r>
        <w:rPr>
          <w:rFonts w:hint="eastAsia"/>
        </w:rPr>
        <w:t>образцов</w:t>
      </w:r>
      <w:r>
        <w:t xml:space="preserve"> </w:t>
      </w:r>
      <w:r>
        <w:rPr>
          <w:rFonts w:hint="eastAsia"/>
        </w:rPr>
        <w:t>этого</w:t>
      </w:r>
      <w:r>
        <w:t xml:space="preserve"> </w:t>
      </w:r>
      <w:r>
        <w:rPr>
          <w:rFonts w:hint="eastAsia"/>
        </w:rPr>
        <w:t>сплава</w:t>
      </w:r>
      <w:r>
        <w:t xml:space="preserve"> </w:t>
      </w:r>
      <w:r>
        <w:rPr>
          <w:rFonts w:hint="eastAsia"/>
        </w:rPr>
        <w:t>начинается</w:t>
      </w:r>
      <w:r>
        <w:t xml:space="preserve"> </w:t>
      </w:r>
      <w:r>
        <w:rPr>
          <w:rFonts w:hint="eastAsia"/>
        </w:rPr>
        <w:t>при</w:t>
      </w:r>
      <w:r>
        <w:t xml:space="preserve"> </w:t>
      </w:r>
      <w:r>
        <w:rPr>
          <w:rFonts w:hint="eastAsia"/>
        </w:rPr>
        <w:t>существенно</w:t>
      </w:r>
      <w:r>
        <w:t xml:space="preserve"> </w:t>
      </w:r>
      <w:r>
        <w:rPr>
          <w:rFonts w:hint="eastAsia"/>
        </w:rPr>
        <w:t>более</w:t>
      </w:r>
      <w:r>
        <w:t xml:space="preserve"> </w:t>
      </w:r>
      <w:r>
        <w:rPr>
          <w:rFonts w:hint="eastAsia"/>
        </w:rPr>
        <w:t>высоких</w:t>
      </w:r>
      <w:r>
        <w:t xml:space="preserve"> </w:t>
      </w:r>
      <w:r>
        <w:rPr>
          <w:rFonts w:hint="eastAsia"/>
        </w:rPr>
        <w:t>температурах</w:t>
      </w:r>
      <w:r>
        <w:t xml:space="preserve"> - </w:t>
      </w:r>
      <w:r>
        <w:rPr>
          <w:rFonts w:hint="eastAsia"/>
        </w:rPr>
        <w:t>при</w:t>
      </w:r>
      <w:r>
        <w:t xml:space="preserve"> 200</w:t>
      </w:r>
      <w:r>
        <w:rPr>
          <w:rFonts w:hint="eastAsia"/>
        </w:rPr>
        <w:t>°С</w:t>
      </w:r>
      <w:r>
        <w:t xml:space="preserve"> </w:t>
      </w:r>
      <w:r>
        <w:rPr>
          <w:rFonts w:hint="eastAsia"/>
        </w:rPr>
        <w:t>сплав</w:t>
      </w:r>
      <w:r>
        <w:t xml:space="preserve"> </w:t>
      </w:r>
      <w:r>
        <w:rPr>
          <w:rFonts w:hint="eastAsia"/>
        </w:rPr>
        <w:t>все</w:t>
      </w:r>
      <w:r>
        <w:t xml:space="preserve"> </w:t>
      </w:r>
      <w:r>
        <w:rPr>
          <w:rFonts w:hint="eastAsia"/>
        </w:rPr>
        <w:t>еще</w:t>
      </w:r>
      <w:r>
        <w:t xml:space="preserve"> </w:t>
      </w:r>
      <w:r>
        <w:rPr>
          <w:rFonts w:hint="eastAsia"/>
        </w:rPr>
        <w:t>остается</w:t>
      </w:r>
      <w:r>
        <w:t xml:space="preserve"> </w:t>
      </w:r>
      <w:r>
        <w:rPr>
          <w:rFonts w:hint="eastAsia"/>
        </w:rPr>
        <w:t>аморфным</w:t>
      </w:r>
      <w:r>
        <w:t xml:space="preserve">, </w:t>
      </w:r>
      <w:r>
        <w:rPr>
          <w:rFonts w:hint="eastAsia"/>
        </w:rPr>
        <w:t>а</w:t>
      </w:r>
      <w:r>
        <w:t xml:space="preserve"> </w:t>
      </w:r>
      <w:r>
        <w:rPr>
          <w:rFonts w:hint="eastAsia"/>
        </w:rPr>
        <w:t>при</w:t>
      </w:r>
      <w:r>
        <w:t xml:space="preserve"> 300</w:t>
      </w:r>
      <w:r>
        <w:rPr>
          <w:rFonts w:hint="eastAsia"/>
        </w:rPr>
        <w:t>°С</w:t>
      </w:r>
      <w:r>
        <w:t xml:space="preserve"> </w:t>
      </w:r>
      <w:r>
        <w:rPr>
          <w:rFonts w:hint="eastAsia"/>
        </w:rPr>
        <w:t>начинается</w:t>
      </w:r>
      <w:r>
        <w:t xml:space="preserve"> </w:t>
      </w:r>
      <w:r>
        <w:rPr>
          <w:rFonts w:hint="eastAsia"/>
        </w:rPr>
        <w:t>интенсивная</w:t>
      </w:r>
      <w:r>
        <w:t xml:space="preserve"> </w:t>
      </w:r>
      <w:r>
        <w:rPr>
          <w:rFonts w:hint="eastAsia"/>
        </w:rPr>
        <w:t>кристаллизация</w:t>
      </w:r>
      <w:r>
        <w:t xml:space="preserve">, </w:t>
      </w:r>
      <w:r>
        <w:rPr>
          <w:rFonts w:hint="eastAsia"/>
        </w:rPr>
        <w:t>причем</w:t>
      </w:r>
      <w:r>
        <w:t xml:space="preserve"> </w:t>
      </w:r>
      <w:r>
        <w:rPr>
          <w:rFonts w:hint="eastAsia"/>
        </w:rPr>
        <w:t>с</w:t>
      </w:r>
      <w:r>
        <w:t xml:space="preserve"> </w:t>
      </w:r>
      <w:r>
        <w:rPr>
          <w:rFonts w:hint="eastAsia"/>
        </w:rPr>
        <w:t>самого</w:t>
      </w:r>
      <w:r>
        <w:t xml:space="preserve"> </w:t>
      </w:r>
      <w:r>
        <w:rPr>
          <w:rFonts w:hint="eastAsia"/>
        </w:rPr>
        <w:t>начала</w:t>
      </w:r>
      <w:r>
        <w:t xml:space="preserve"> </w:t>
      </w:r>
      <w:r>
        <w:rPr>
          <w:rFonts w:hint="eastAsia"/>
        </w:rPr>
        <w:t>дифракционные</w:t>
      </w:r>
      <w:r>
        <w:t xml:space="preserve"> </w:t>
      </w:r>
      <w:r>
        <w:rPr>
          <w:rFonts w:hint="eastAsia"/>
        </w:rPr>
        <w:t>пики</w:t>
      </w:r>
      <w:r>
        <w:t xml:space="preserve"> </w:t>
      </w:r>
      <w:r>
        <w:rPr>
          <w:rFonts w:hint="eastAsia"/>
        </w:rPr>
        <w:t>кристаллических</w:t>
      </w:r>
      <w:r>
        <w:t xml:space="preserve"> </w:t>
      </w:r>
      <w:r>
        <w:rPr>
          <w:rFonts w:hint="eastAsia"/>
        </w:rPr>
        <w:t>фаз</w:t>
      </w:r>
      <w:r>
        <w:t xml:space="preserve"> </w:t>
      </w:r>
      <w:r>
        <w:rPr>
          <w:rFonts w:hint="eastAsia"/>
        </w:rPr>
        <w:t>заметно</w:t>
      </w:r>
      <w:r>
        <w:t xml:space="preserve"> </w:t>
      </w:r>
      <w:r>
        <w:rPr>
          <w:rFonts w:hint="eastAsia"/>
        </w:rPr>
        <w:t>более</w:t>
      </w:r>
      <w:r>
        <w:t xml:space="preserve"> </w:t>
      </w:r>
      <w:r>
        <w:rPr>
          <w:rFonts w:hint="eastAsia"/>
        </w:rPr>
        <w:t>узкие</w:t>
      </w:r>
      <w:r>
        <w:t xml:space="preserve">, </w:t>
      </w:r>
      <w:r>
        <w:rPr>
          <w:rFonts w:hint="eastAsia"/>
        </w:rPr>
        <w:t>чем</w:t>
      </w:r>
      <w:r>
        <w:t xml:space="preserve"> </w:t>
      </w:r>
      <w:r>
        <w:rPr>
          <w:rFonts w:hint="eastAsia"/>
        </w:rPr>
        <w:t>при</w:t>
      </w:r>
      <w:r>
        <w:t xml:space="preserve"> </w:t>
      </w:r>
      <w:r>
        <w:rPr>
          <w:rFonts w:hint="eastAsia"/>
        </w:rPr>
        <w:t>облучении</w:t>
      </w:r>
      <w:r>
        <w:t xml:space="preserve"> </w:t>
      </w:r>
      <w:r>
        <w:rPr>
          <w:rFonts w:hint="eastAsia"/>
        </w:rPr>
        <w:t>Это</w:t>
      </w:r>
      <w:r>
        <w:t xml:space="preserve"> </w:t>
      </w:r>
      <w:r>
        <w:rPr>
          <w:rFonts w:hint="eastAsia"/>
        </w:rPr>
        <w:t>означает</w:t>
      </w:r>
      <w:r>
        <w:t xml:space="preserve">, </w:t>
      </w:r>
      <w:r>
        <w:rPr>
          <w:rFonts w:hint="eastAsia"/>
        </w:rPr>
        <w:t>что</w:t>
      </w:r>
      <w:r>
        <w:t xml:space="preserve"> </w:t>
      </w:r>
      <w:r>
        <w:rPr>
          <w:rFonts w:hint="eastAsia"/>
        </w:rPr>
        <w:t>кристаллические</w:t>
      </w:r>
      <w:r>
        <w:t xml:space="preserve"> </w:t>
      </w:r>
      <w:r>
        <w:rPr>
          <w:rFonts w:hint="eastAsia"/>
        </w:rPr>
        <w:t>образования</w:t>
      </w:r>
      <w:r>
        <w:t xml:space="preserve"> </w:t>
      </w:r>
      <w:r>
        <w:rPr>
          <w:rFonts w:hint="eastAsia"/>
        </w:rPr>
        <w:t>при</w:t>
      </w:r>
      <w:r>
        <w:t xml:space="preserve"> </w:t>
      </w:r>
      <w:r>
        <w:rPr>
          <w:rFonts w:hint="eastAsia"/>
        </w:rPr>
        <w:t>отжиге</w:t>
      </w:r>
      <w:r>
        <w:t xml:space="preserve"> </w:t>
      </w:r>
      <w:r>
        <w:rPr>
          <w:rFonts w:hint="eastAsia"/>
        </w:rPr>
        <w:t>больше</w:t>
      </w:r>
      <w:r>
        <w:t xml:space="preserve"> </w:t>
      </w:r>
      <w:r>
        <w:rPr>
          <w:rFonts w:hint="eastAsia"/>
        </w:rPr>
        <w:t>по</w:t>
      </w:r>
      <w:r>
        <w:t xml:space="preserve"> </w:t>
      </w:r>
      <w:r>
        <w:rPr>
          <w:rFonts w:hint="eastAsia"/>
        </w:rPr>
        <w:t>размеру</w:t>
      </w:r>
      <w:r>
        <w:t>.</w:t>
      </w:r>
    </w:p>
    <w:p w14:paraId="6DB4D740" w14:textId="77777777" w:rsidR="006257F2" w:rsidRDefault="006257F2" w:rsidP="006257F2">
      <w:r>
        <w:rPr>
          <w:rFonts w:hint="eastAsia"/>
        </w:rPr>
        <w:t>Можно</w:t>
      </w:r>
      <w:r>
        <w:t xml:space="preserve"> </w:t>
      </w:r>
      <w:r>
        <w:rPr>
          <w:rFonts w:hint="eastAsia"/>
        </w:rPr>
        <w:t>предположить</w:t>
      </w:r>
      <w:r>
        <w:t xml:space="preserve">, </w:t>
      </w:r>
      <w:r>
        <w:rPr>
          <w:rFonts w:hint="eastAsia"/>
        </w:rPr>
        <w:t>что</w:t>
      </w:r>
      <w:r>
        <w:t xml:space="preserve"> </w:t>
      </w:r>
      <w:r>
        <w:rPr>
          <w:rFonts w:hint="eastAsia"/>
        </w:rPr>
        <w:t>такой</w:t>
      </w:r>
      <w:r>
        <w:t xml:space="preserve"> </w:t>
      </w:r>
      <w:r>
        <w:rPr>
          <w:rFonts w:hint="eastAsia"/>
        </w:rPr>
        <w:t>значительный</w:t>
      </w:r>
      <w:r>
        <w:t xml:space="preserve"> </w:t>
      </w:r>
      <w:r>
        <w:rPr>
          <w:rFonts w:hint="eastAsia"/>
        </w:rPr>
        <w:t>температурный</w:t>
      </w:r>
      <w:r>
        <w:t xml:space="preserve"> </w:t>
      </w:r>
      <w:r>
        <w:rPr>
          <w:rFonts w:hint="eastAsia"/>
        </w:rPr>
        <w:t>сдвиг</w:t>
      </w:r>
      <w:r>
        <w:t xml:space="preserve"> </w:t>
      </w:r>
      <w:r>
        <w:rPr>
          <w:rFonts w:hint="eastAsia"/>
        </w:rPr>
        <w:t>нельзя</w:t>
      </w:r>
      <w:r>
        <w:t xml:space="preserve"> </w:t>
      </w:r>
      <w:r>
        <w:rPr>
          <w:rFonts w:hint="eastAsia"/>
        </w:rPr>
        <w:t>объяснить</w:t>
      </w:r>
      <w:r>
        <w:t xml:space="preserve"> </w:t>
      </w:r>
      <w:r>
        <w:rPr>
          <w:rFonts w:hint="eastAsia"/>
        </w:rPr>
        <w:t>только</w:t>
      </w:r>
      <w:r>
        <w:t xml:space="preserve"> </w:t>
      </w:r>
      <w:r>
        <w:rPr>
          <w:rFonts w:hint="eastAsia"/>
        </w:rPr>
        <w:t>радиационным</w:t>
      </w:r>
      <w:r>
        <w:t xml:space="preserve"> </w:t>
      </w:r>
      <w:r>
        <w:rPr>
          <w:rFonts w:hint="eastAsia"/>
        </w:rPr>
        <w:t>ускорением</w:t>
      </w:r>
      <w:r>
        <w:t xml:space="preserve"> </w:t>
      </w:r>
      <w:r>
        <w:rPr>
          <w:rFonts w:hint="eastAsia"/>
        </w:rPr>
        <w:t>процесса</w:t>
      </w:r>
      <w:r>
        <w:t xml:space="preserve"> </w:t>
      </w:r>
      <w:r>
        <w:rPr>
          <w:rFonts w:hint="eastAsia"/>
        </w:rPr>
        <w:t>кристаллизации</w:t>
      </w:r>
      <w:r>
        <w:t xml:space="preserve">; </w:t>
      </w:r>
      <w:r>
        <w:rPr>
          <w:rFonts w:hint="eastAsia"/>
        </w:rPr>
        <w:t>по</w:t>
      </w:r>
      <w:r>
        <w:t>-</w:t>
      </w:r>
      <w:r>
        <w:rPr>
          <w:rFonts w:hint="eastAsia"/>
        </w:rPr>
        <w:t>видимому</w:t>
      </w:r>
      <w:r>
        <w:t xml:space="preserve">, </w:t>
      </w:r>
      <w:r>
        <w:rPr>
          <w:rFonts w:hint="eastAsia"/>
        </w:rPr>
        <w:t>он</w:t>
      </w:r>
      <w:r>
        <w:t xml:space="preserve"> </w:t>
      </w:r>
      <w:r>
        <w:rPr>
          <w:rFonts w:hint="eastAsia"/>
        </w:rPr>
        <w:t>связан</w:t>
      </w:r>
      <w:r>
        <w:t xml:space="preserve"> </w:t>
      </w:r>
      <w:r>
        <w:rPr>
          <w:rFonts w:hint="eastAsia"/>
        </w:rPr>
        <w:t>с</w:t>
      </w:r>
      <w:r>
        <w:t xml:space="preserve"> </w:t>
      </w:r>
      <w:r>
        <w:rPr>
          <w:rFonts w:hint="eastAsia"/>
        </w:rPr>
        <w:t>различиями</w:t>
      </w:r>
      <w:r>
        <w:t xml:space="preserve"> </w:t>
      </w:r>
      <w:r>
        <w:rPr>
          <w:rFonts w:hint="eastAsia"/>
        </w:rPr>
        <w:t>кинетики</w:t>
      </w:r>
      <w:r>
        <w:t xml:space="preserve"> </w:t>
      </w:r>
      <w:r>
        <w:rPr>
          <w:rFonts w:hint="eastAsia"/>
        </w:rPr>
        <w:t>фазообразования</w:t>
      </w:r>
      <w:r>
        <w:t xml:space="preserve"> </w:t>
      </w:r>
      <w:r>
        <w:rPr>
          <w:rFonts w:hint="eastAsia"/>
        </w:rPr>
        <w:t>в</w:t>
      </w:r>
      <w:r>
        <w:t xml:space="preserve"> </w:t>
      </w:r>
      <w:r>
        <w:rPr>
          <w:rFonts w:hint="eastAsia"/>
        </w:rPr>
        <w:t>радиационном</w:t>
      </w:r>
      <w:r>
        <w:t xml:space="preserve"> </w:t>
      </w:r>
      <w:r>
        <w:rPr>
          <w:rFonts w:hint="eastAsia"/>
        </w:rPr>
        <w:t>поле</w:t>
      </w:r>
      <w:r>
        <w:t xml:space="preserve"> </w:t>
      </w:r>
      <w:r>
        <w:rPr>
          <w:rFonts w:hint="eastAsia"/>
        </w:rPr>
        <w:t>и</w:t>
      </w:r>
      <w:r>
        <w:t xml:space="preserve"> </w:t>
      </w:r>
      <w:r>
        <w:rPr>
          <w:rFonts w:hint="eastAsia"/>
        </w:rPr>
        <w:t>при</w:t>
      </w:r>
      <w:r>
        <w:t xml:space="preserve"> </w:t>
      </w:r>
      <w:r>
        <w:rPr>
          <w:rFonts w:hint="eastAsia"/>
        </w:rPr>
        <w:t>отжиге</w:t>
      </w:r>
      <w:r>
        <w:t xml:space="preserve"> </w:t>
      </w:r>
      <w:r>
        <w:rPr>
          <w:rFonts w:hint="eastAsia"/>
        </w:rPr>
        <w:t>аморфных</w:t>
      </w:r>
      <w:r>
        <w:t xml:space="preserve"> </w:t>
      </w:r>
      <w:r>
        <w:rPr>
          <w:rFonts w:hint="eastAsia"/>
        </w:rPr>
        <w:t>сплавов</w:t>
      </w:r>
      <w:r>
        <w:t>.</w:t>
      </w:r>
    </w:p>
    <w:p w14:paraId="4DB2ADE2" w14:textId="77777777" w:rsidR="006257F2" w:rsidRDefault="006257F2" w:rsidP="006257F2">
      <w:r>
        <w:rPr>
          <w:rFonts w:hint="eastAsia"/>
        </w:rPr>
        <w:t>Дифрактограммы</w:t>
      </w:r>
      <w:r>
        <w:t xml:space="preserve"> </w:t>
      </w:r>
      <w:r>
        <w:rPr>
          <w:rFonts w:hint="eastAsia"/>
        </w:rPr>
        <w:t>аморфного</w:t>
      </w:r>
      <w:r>
        <w:t xml:space="preserve"> </w:t>
      </w:r>
      <w:r>
        <w:rPr>
          <w:rFonts w:hint="eastAsia"/>
        </w:rPr>
        <w:t>сплава</w:t>
      </w:r>
      <w:r>
        <w:t xml:space="preserve"> Co-Fe4 9-Si|4&lt;.rBm </w:t>
      </w:r>
      <w:r>
        <w:rPr>
          <w:rFonts w:hint="eastAsia"/>
        </w:rPr>
        <w:t>до</w:t>
      </w:r>
      <w:r>
        <w:t xml:space="preserve"> </w:t>
      </w:r>
      <w:r>
        <w:rPr>
          <w:rFonts w:hint="eastAsia"/>
        </w:rPr>
        <w:t>и</w:t>
      </w:r>
      <w:r>
        <w:t xml:space="preserve"> </w:t>
      </w:r>
      <w:r>
        <w:rPr>
          <w:rFonts w:hint="eastAsia"/>
        </w:rPr>
        <w:t>после</w:t>
      </w:r>
      <w:r>
        <w:t xml:space="preserve"> </w:t>
      </w:r>
      <w:r>
        <w:rPr>
          <w:rFonts w:hint="eastAsia"/>
        </w:rPr>
        <w:t>лазерного</w:t>
      </w:r>
      <w:r>
        <w:t xml:space="preserve"> </w:t>
      </w:r>
      <w:r>
        <w:rPr>
          <w:rFonts w:hint="eastAsia"/>
        </w:rPr>
        <w:t>облучения</w:t>
      </w:r>
      <w:r>
        <w:t xml:space="preserve"> </w:t>
      </w:r>
      <w:r>
        <w:rPr>
          <w:rFonts w:hint="eastAsia"/>
        </w:rPr>
        <w:t>сканирующим</w:t>
      </w:r>
      <w:r>
        <w:t xml:space="preserve"> </w:t>
      </w:r>
      <w:r>
        <w:rPr>
          <w:rFonts w:hint="eastAsia"/>
        </w:rPr>
        <w:t>непрерывным</w:t>
      </w:r>
      <w:r>
        <w:t xml:space="preserve"> </w:t>
      </w:r>
      <w:r>
        <w:rPr>
          <w:rFonts w:hint="eastAsia"/>
        </w:rPr>
        <w:t>лазерным</w:t>
      </w:r>
      <w:r>
        <w:t xml:space="preserve"> </w:t>
      </w:r>
      <w:r>
        <w:rPr>
          <w:rFonts w:hint="eastAsia"/>
        </w:rPr>
        <w:t>пучком</w:t>
      </w:r>
      <w:r>
        <w:t xml:space="preserve"> </w:t>
      </w:r>
      <w:r>
        <w:rPr>
          <w:rFonts w:hint="eastAsia"/>
        </w:rPr>
        <w:t>различной</w:t>
      </w:r>
      <w:r>
        <w:t xml:space="preserve"> </w:t>
      </w:r>
      <w:r>
        <w:rPr>
          <w:rFonts w:hint="eastAsia"/>
        </w:rPr>
        <w:t>мощности</w:t>
      </w:r>
      <w:r>
        <w:t xml:space="preserve"> </w:t>
      </w:r>
      <w:r>
        <w:rPr>
          <w:rFonts w:hint="eastAsia"/>
        </w:rPr>
        <w:t>показаны</w:t>
      </w:r>
      <w:r>
        <w:t xml:space="preserve"> </w:t>
      </w:r>
      <w:r>
        <w:rPr>
          <w:rFonts w:hint="eastAsia"/>
        </w:rPr>
        <w:t>на</w:t>
      </w:r>
      <w:r>
        <w:t xml:space="preserve"> </w:t>
      </w:r>
      <w:r>
        <w:rPr>
          <w:rFonts w:hint="eastAsia"/>
        </w:rPr>
        <w:t>рис</w:t>
      </w:r>
      <w:r>
        <w:t xml:space="preserve">. 2 </w:t>
      </w:r>
      <w:r>
        <w:rPr>
          <w:rFonts w:hint="eastAsia"/>
        </w:rPr>
        <w:t>При</w:t>
      </w:r>
      <w:r>
        <w:t xml:space="preserve"> </w:t>
      </w:r>
      <w:r>
        <w:rPr>
          <w:rFonts w:hint="eastAsia"/>
        </w:rPr>
        <w:t>небольших</w:t>
      </w:r>
      <w:r>
        <w:t xml:space="preserve"> </w:t>
      </w:r>
      <w:r>
        <w:rPr>
          <w:rFonts w:hint="eastAsia"/>
        </w:rPr>
        <w:t>мощностях</w:t>
      </w:r>
      <w:r>
        <w:t xml:space="preserve"> </w:t>
      </w:r>
      <w:r>
        <w:rPr>
          <w:rFonts w:hint="eastAsia"/>
        </w:rPr>
        <w:t>сплав</w:t>
      </w:r>
      <w:r>
        <w:t xml:space="preserve"> </w:t>
      </w:r>
      <w:r>
        <w:rPr>
          <w:rFonts w:hint="eastAsia"/>
        </w:rPr>
        <w:t>остается</w:t>
      </w:r>
      <w:r>
        <w:t xml:space="preserve"> </w:t>
      </w:r>
      <w:r>
        <w:rPr>
          <w:rFonts w:hint="eastAsia"/>
        </w:rPr>
        <w:t>аморфным</w:t>
      </w:r>
      <w:r>
        <w:t xml:space="preserve">. </w:t>
      </w:r>
      <w:r>
        <w:rPr>
          <w:rFonts w:hint="eastAsia"/>
        </w:rPr>
        <w:t>Однако</w:t>
      </w:r>
      <w:r>
        <w:t xml:space="preserve">, </w:t>
      </w:r>
      <w:r>
        <w:rPr>
          <w:rFonts w:hint="eastAsia"/>
        </w:rPr>
        <w:t>при</w:t>
      </w:r>
      <w:r>
        <w:t xml:space="preserve"> </w:t>
      </w:r>
      <w:r>
        <w:rPr>
          <w:rFonts w:hint="eastAsia"/>
        </w:rPr>
        <w:t>некоторой</w:t>
      </w:r>
      <w:r>
        <w:t xml:space="preserve"> </w:t>
      </w:r>
      <w:r>
        <w:rPr>
          <w:rFonts w:hint="eastAsia"/>
        </w:rPr>
        <w:t>промежуточной</w:t>
      </w:r>
      <w:r>
        <w:t xml:space="preserve"> </w:t>
      </w:r>
      <w:r>
        <w:rPr>
          <w:rFonts w:hint="eastAsia"/>
        </w:rPr>
        <w:t>мощности</w:t>
      </w:r>
      <w:r>
        <w:t xml:space="preserve"> </w:t>
      </w:r>
      <w:r>
        <w:rPr>
          <w:rFonts w:hint="eastAsia"/>
        </w:rPr>
        <w:t>появляются</w:t>
      </w:r>
      <w:r>
        <w:t xml:space="preserve"> </w:t>
      </w:r>
      <w:r>
        <w:rPr>
          <w:rFonts w:hint="eastAsia"/>
        </w:rPr>
        <w:t>линии</w:t>
      </w:r>
      <w:r>
        <w:t xml:space="preserve"> </w:t>
      </w:r>
      <w:r>
        <w:rPr>
          <w:rFonts w:hint="eastAsia"/>
        </w:rPr>
        <w:t>кристаллических</w:t>
      </w:r>
      <w:r>
        <w:t xml:space="preserve"> </w:t>
      </w:r>
      <w:r>
        <w:rPr>
          <w:rFonts w:hint="eastAsia"/>
        </w:rPr>
        <w:t>фаз</w:t>
      </w:r>
      <w:r>
        <w:t xml:space="preserve"> - </w:t>
      </w:r>
      <w:r>
        <w:rPr>
          <w:rFonts w:hint="eastAsia"/>
        </w:rPr>
        <w:t>борид</w:t>
      </w:r>
      <w:r>
        <w:t xml:space="preserve"> </w:t>
      </w:r>
      <w:r>
        <w:rPr>
          <w:rFonts w:hint="eastAsia"/>
        </w:rPr>
        <w:t>и</w:t>
      </w:r>
      <w:r>
        <w:t xml:space="preserve"> </w:t>
      </w:r>
      <w:r>
        <w:rPr>
          <w:rFonts w:hint="eastAsia"/>
        </w:rPr>
        <w:t>твердый</w:t>
      </w:r>
      <w:r>
        <w:t xml:space="preserve"> </w:t>
      </w:r>
      <w:r>
        <w:rPr>
          <w:rFonts w:hint="eastAsia"/>
        </w:rPr>
        <w:t>раствор</w:t>
      </w:r>
      <w:r>
        <w:t xml:space="preserve"> </w:t>
      </w:r>
      <w:r>
        <w:rPr>
          <w:rFonts w:hint="eastAsia"/>
        </w:rPr>
        <w:t>кобальта</w:t>
      </w:r>
      <w:r>
        <w:t xml:space="preserve">, </w:t>
      </w:r>
      <w:r>
        <w:rPr>
          <w:rFonts w:hint="eastAsia"/>
        </w:rPr>
        <w:t>те</w:t>
      </w:r>
      <w:r>
        <w:t xml:space="preserve"> </w:t>
      </w:r>
      <w:r>
        <w:rPr>
          <w:rFonts w:hint="eastAsia"/>
        </w:rPr>
        <w:t>те</w:t>
      </w:r>
      <w:r>
        <w:t xml:space="preserve"> </w:t>
      </w:r>
      <w:r>
        <w:rPr>
          <w:rFonts w:hint="eastAsia"/>
        </w:rPr>
        <w:t>же</w:t>
      </w:r>
      <w:r>
        <w:t xml:space="preserve"> </w:t>
      </w:r>
      <w:r>
        <w:rPr>
          <w:rFonts w:hint="eastAsia"/>
        </w:rPr>
        <w:t>фазы</w:t>
      </w:r>
      <w:r>
        <w:t xml:space="preserve">, </w:t>
      </w:r>
      <w:r>
        <w:rPr>
          <w:rFonts w:hint="eastAsia"/>
        </w:rPr>
        <w:t>что</w:t>
      </w:r>
      <w:r>
        <w:t xml:space="preserve"> </w:t>
      </w:r>
      <w:r>
        <w:rPr>
          <w:rFonts w:hint="eastAsia"/>
        </w:rPr>
        <w:t>и</w:t>
      </w:r>
      <w:r>
        <w:t xml:space="preserve"> </w:t>
      </w:r>
      <w:r>
        <w:rPr>
          <w:rFonts w:hint="eastAsia"/>
        </w:rPr>
        <w:t>при</w:t>
      </w:r>
      <w:r>
        <w:t xml:space="preserve"> </w:t>
      </w:r>
      <w:r>
        <w:rPr>
          <w:rFonts w:hint="eastAsia"/>
        </w:rPr>
        <w:t>облучении</w:t>
      </w:r>
      <w:r>
        <w:t xml:space="preserve"> </w:t>
      </w:r>
      <w:r>
        <w:rPr>
          <w:rFonts w:hint="eastAsia"/>
        </w:rPr>
        <w:t>ионными</w:t>
      </w:r>
      <w:r>
        <w:t xml:space="preserve"> </w:t>
      </w:r>
      <w:r>
        <w:rPr>
          <w:rFonts w:hint="eastAsia"/>
        </w:rPr>
        <w:t>пучками</w:t>
      </w:r>
      <w:r>
        <w:t>.</w:t>
      </w:r>
    </w:p>
    <w:p w14:paraId="5AC585DA" w14:textId="77777777" w:rsidR="006257F2" w:rsidRDefault="006257F2" w:rsidP="006257F2">
      <w:r>
        <w:rPr>
          <w:rFonts w:hint="eastAsia"/>
        </w:rPr>
        <w:t>При</w:t>
      </w:r>
      <w:r>
        <w:t xml:space="preserve"> </w:t>
      </w:r>
      <w:r>
        <w:rPr>
          <w:rFonts w:hint="eastAsia"/>
        </w:rPr>
        <w:t>увеличении</w:t>
      </w:r>
      <w:r>
        <w:t xml:space="preserve"> </w:t>
      </w:r>
      <w:r>
        <w:rPr>
          <w:rFonts w:hint="eastAsia"/>
        </w:rPr>
        <w:t>мощности</w:t>
      </w:r>
      <w:r>
        <w:t xml:space="preserve"> </w:t>
      </w:r>
      <w:r>
        <w:rPr>
          <w:rFonts w:hint="eastAsia"/>
        </w:rPr>
        <w:t>лазерного</w:t>
      </w:r>
      <w:r>
        <w:t xml:space="preserve"> </w:t>
      </w:r>
      <w:r>
        <w:rPr>
          <w:rFonts w:hint="eastAsia"/>
        </w:rPr>
        <w:t>облучения</w:t>
      </w:r>
      <w:r>
        <w:t xml:space="preserve"> </w:t>
      </w:r>
      <w:r>
        <w:rPr>
          <w:rFonts w:hint="eastAsia"/>
        </w:rPr>
        <w:t>количество</w:t>
      </w:r>
      <w:r>
        <w:t xml:space="preserve"> </w:t>
      </w:r>
      <w:r>
        <w:rPr>
          <w:rFonts w:hint="eastAsia"/>
        </w:rPr>
        <w:t>линий</w:t>
      </w:r>
      <w:r>
        <w:t xml:space="preserve">, </w:t>
      </w:r>
      <w:r>
        <w:rPr>
          <w:rFonts w:hint="eastAsia"/>
        </w:rPr>
        <w:t>соответствующих</w:t>
      </w:r>
      <w:r>
        <w:t xml:space="preserve"> </w:t>
      </w:r>
      <w:r>
        <w:rPr>
          <w:rFonts w:hint="eastAsia"/>
        </w:rPr>
        <w:t>кристаллическим</w:t>
      </w:r>
      <w:r>
        <w:t xml:space="preserve"> </w:t>
      </w:r>
      <w:r>
        <w:rPr>
          <w:rFonts w:hint="eastAsia"/>
        </w:rPr>
        <w:t>фазам</w:t>
      </w:r>
      <w:r>
        <w:t xml:space="preserve">, </w:t>
      </w:r>
      <w:r>
        <w:rPr>
          <w:rFonts w:hint="eastAsia"/>
        </w:rPr>
        <w:t>уменьшается</w:t>
      </w:r>
      <w:r>
        <w:t xml:space="preserve"> - </w:t>
      </w:r>
      <w:r>
        <w:rPr>
          <w:rFonts w:hint="eastAsia"/>
        </w:rPr>
        <w:t>остаеіся</w:t>
      </w:r>
      <w:r>
        <w:t xml:space="preserve"> </w:t>
      </w:r>
      <w:r>
        <w:rPr>
          <w:rFonts w:hint="eastAsia"/>
        </w:rPr>
        <w:t>лишь</w:t>
      </w:r>
      <w:r>
        <w:t xml:space="preserve"> </w:t>
      </w:r>
      <w:r>
        <w:rPr>
          <w:rFonts w:hint="eastAsia"/>
        </w:rPr>
        <w:t>линия</w:t>
      </w:r>
      <w:r>
        <w:t xml:space="preserve"> </w:t>
      </w:r>
      <w:r>
        <w:rPr>
          <w:rFonts w:hint="eastAsia"/>
        </w:rPr>
        <w:t>борида</w:t>
      </w:r>
      <w:r>
        <w:t xml:space="preserve"> </w:t>
      </w:r>
      <w:r>
        <w:rPr>
          <w:rFonts w:hint="eastAsia"/>
        </w:rPr>
        <w:t>кобальта</w:t>
      </w:r>
      <w:r>
        <w:t xml:space="preserve">, </w:t>
      </w:r>
      <w:r>
        <w:rPr>
          <w:rFonts w:hint="eastAsia"/>
        </w:rPr>
        <w:t>при</w:t>
      </w:r>
      <w:r>
        <w:t xml:space="preserve"> </w:t>
      </w:r>
      <w:r>
        <w:rPr>
          <w:rFonts w:hint="eastAsia"/>
        </w:rPr>
        <w:t>дальнейшем</w:t>
      </w:r>
      <w:r>
        <w:t xml:space="preserve"> </w:t>
      </w:r>
      <w:r>
        <w:rPr>
          <w:rFonts w:hint="eastAsia"/>
        </w:rPr>
        <w:t>увеличении</w:t>
      </w:r>
      <w:r>
        <w:t xml:space="preserve"> </w:t>
      </w:r>
      <w:r>
        <w:rPr>
          <w:rFonts w:hint="eastAsia"/>
        </w:rPr>
        <w:t>мощности</w:t>
      </w:r>
      <w:r>
        <w:t xml:space="preserve"> </w:t>
      </w:r>
      <w:r>
        <w:rPr>
          <w:rFonts w:hint="eastAsia"/>
        </w:rPr>
        <w:t>остается</w:t>
      </w:r>
      <w:r>
        <w:t xml:space="preserve"> </w:t>
      </w:r>
      <w:r>
        <w:rPr>
          <w:rFonts w:hint="eastAsia"/>
        </w:rPr>
        <w:t>только</w:t>
      </w:r>
      <w:r>
        <w:t xml:space="preserve"> </w:t>
      </w:r>
      <w:r>
        <w:rPr>
          <w:rFonts w:hint="eastAsia"/>
        </w:rPr>
        <w:t>аморфное</w:t>
      </w:r>
      <w:r>
        <w:t xml:space="preserve"> </w:t>
      </w:r>
      <w:r>
        <w:rPr>
          <w:rFonts w:hint="eastAsia"/>
        </w:rPr>
        <w:t>гало</w:t>
      </w:r>
      <w:r>
        <w:t xml:space="preserve">. </w:t>
      </w:r>
      <w:r>
        <w:rPr>
          <w:rFonts w:hint="eastAsia"/>
        </w:rPr>
        <w:t>И</w:t>
      </w:r>
      <w:r>
        <w:t xml:space="preserve"> </w:t>
      </w:r>
      <w:r>
        <w:rPr>
          <w:rFonts w:hint="eastAsia"/>
        </w:rPr>
        <w:t>лишь</w:t>
      </w:r>
      <w:r>
        <w:t xml:space="preserve"> </w:t>
      </w:r>
      <w:r>
        <w:rPr>
          <w:rFonts w:hint="eastAsia"/>
        </w:rPr>
        <w:t>при</w:t>
      </w:r>
      <w:r>
        <w:t xml:space="preserve"> </w:t>
      </w:r>
      <w:r>
        <w:rPr>
          <w:rFonts w:hint="eastAsia"/>
        </w:rPr>
        <w:t>максимальной</w:t>
      </w:r>
      <w:r>
        <w:t xml:space="preserve"> </w:t>
      </w:r>
      <w:r>
        <w:rPr>
          <w:rFonts w:hint="eastAsia"/>
        </w:rPr>
        <w:t>мощности</w:t>
      </w:r>
      <w:r>
        <w:t xml:space="preserve"> (</w:t>
      </w:r>
      <w:r>
        <w:rPr>
          <w:rFonts w:hint="eastAsia"/>
        </w:rPr>
        <w:t>вблизи</w:t>
      </w:r>
      <w:r>
        <w:t xml:space="preserve"> </w:t>
      </w:r>
      <w:r>
        <w:rPr>
          <w:rFonts w:hint="eastAsia"/>
        </w:rPr>
        <w:t>і</w:t>
      </w:r>
      <w:r>
        <w:t xml:space="preserve"> </w:t>
      </w:r>
      <w:r>
        <w:rPr>
          <w:rFonts w:hint="eastAsia"/>
        </w:rPr>
        <w:t>очки</w:t>
      </w:r>
      <w:r>
        <w:t xml:space="preserve"> </w:t>
      </w:r>
      <w:r>
        <w:rPr>
          <w:rFonts w:hint="eastAsia"/>
        </w:rPr>
        <w:t>плавления</w:t>
      </w:r>
    </w:p>
    <w:p w14:paraId="66ACD25C" w14:textId="77777777" w:rsidR="006257F2" w:rsidRDefault="006257F2" w:rsidP="006257F2">
      <w:r>
        <w:t>5</w:t>
      </w:r>
    </w:p>
    <w:p w14:paraId="0F0F0F48" w14:textId="77777777" w:rsidR="006257F2" w:rsidRDefault="006257F2" w:rsidP="006257F2">
      <w:r>
        <w:t xml:space="preserve"> </w:t>
      </w:r>
    </w:p>
    <w:p w14:paraId="4FC9FA4C" w14:textId="77777777" w:rsidR="006257F2" w:rsidRDefault="006257F2" w:rsidP="006257F2">
      <w:r>
        <w:rPr>
          <w:rFonts w:hint="eastAsia"/>
        </w:rPr>
        <w:t>сплава</w:t>
      </w:r>
      <w:r>
        <w:t xml:space="preserve">) </w:t>
      </w:r>
      <w:r>
        <w:rPr>
          <w:rFonts w:hint="eastAsia"/>
        </w:rPr>
        <w:t>вновь</w:t>
      </w:r>
      <w:r>
        <w:t xml:space="preserve"> </w:t>
      </w:r>
      <w:r>
        <w:rPr>
          <w:rFonts w:hint="eastAsia"/>
        </w:rPr>
        <w:t>наблюдается</w:t>
      </w:r>
      <w:r>
        <w:t xml:space="preserve"> </w:t>
      </w:r>
      <w:r>
        <w:rPr>
          <w:rFonts w:hint="eastAsia"/>
        </w:rPr>
        <w:t>крисгалличсская</w:t>
      </w:r>
      <w:r>
        <w:t xml:space="preserve"> </w:t>
      </w:r>
      <w:r>
        <w:rPr>
          <w:rFonts w:hint="eastAsia"/>
        </w:rPr>
        <w:t>линия</w:t>
      </w:r>
      <w:r>
        <w:t xml:space="preserve"> </w:t>
      </w:r>
      <w:r>
        <w:rPr>
          <w:rFonts w:hint="eastAsia"/>
        </w:rPr>
        <w:t>борида</w:t>
      </w:r>
      <w:r>
        <w:t xml:space="preserve"> </w:t>
      </w:r>
      <w:r>
        <w:rPr>
          <w:rFonts w:hint="eastAsia"/>
        </w:rPr>
        <w:t>кобальта</w:t>
      </w:r>
      <w:r>
        <w:t xml:space="preserve"> r}io </w:t>
      </w:r>
      <w:r>
        <w:rPr>
          <w:rFonts w:hint="eastAsia"/>
        </w:rPr>
        <w:t>приводит</w:t>
      </w:r>
      <w:r>
        <w:t xml:space="preserve"> </w:t>
      </w:r>
      <w:r>
        <w:rPr>
          <w:rFonts w:hint="eastAsia"/>
        </w:rPr>
        <w:t>к</w:t>
      </w:r>
      <w:r>
        <w:t xml:space="preserve"> </w:t>
      </w:r>
      <w:r>
        <w:rPr>
          <w:rFonts w:hint="eastAsia"/>
        </w:rPr>
        <w:t>выводу</w:t>
      </w:r>
      <w:r>
        <w:t xml:space="preserve">, </w:t>
      </w:r>
      <w:r>
        <w:rPr>
          <w:rFonts w:hint="eastAsia"/>
        </w:rPr>
        <w:t>что</w:t>
      </w:r>
      <w:r>
        <w:t xml:space="preserve"> </w:t>
      </w:r>
      <w:r>
        <w:rPr>
          <w:rFonts w:hint="eastAsia"/>
        </w:rPr>
        <w:t>в</w:t>
      </w:r>
      <w:r>
        <w:t xml:space="preserve"> </w:t>
      </w:r>
      <w:r>
        <w:rPr>
          <w:rFonts w:hint="eastAsia"/>
        </w:rPr>
        <w:t>случае</w:t>
      </w:r>
      <w:r>
        <w:t xml:space="preserve"> </w:t>
      </w:r>
      <w:r>
        <w:rPr>
          <w:rFonts w:hint="eastAsia"/>
        </w:rPr>
        <w:t>л</w:t>
      </w:r>
      <w:r>
        <w:rPr>
          <w:rFonts w:hint="eastAsia"/>
        </w:rPr>
        <w:lastRenderedPageBreak/>
        <w:t>азерной</w:t>
      </w:r>
      <w:r>
        <w:t xml:space="preserve"> </w:t>
      </w:r>
      <w:r>
        <w:rPr>
          <w:rFonts w:hint="eastAsia"/>
        </w:rPr>
        <w:t>обработки</w:t>
      </w:r>
      <w:r>
        <w:t xml:space="preserve"> </w:t>
      </w:r>
      <w:r>
        <w:rPr>
          <w:rFonts w:hint="eastAsia"/>
        </w:rPr>
        <w:t>имеет</w:t>
      </w:r>
      <w:r>
        <w:t xml:space="preserve"> </w:t>
      </w:r>
      <w:r>
        <w:rPr>
          <w:rFonts w:hint="eastAsia"/>
        </w:rPr>
        <w:t>место</w:t>
      </w:r>
      <w:r>
        <w:t xml:space="preserve"> </w:t>
      </w:r>
      <w:r>
        <w:rPr>
          <w:rFonts w:hint="eastAsia"/>
        </w:rPr>
        <w:t>сложное</w:t>
      </w:r>
      <w:r>
        <w:t xml:space="preserve"> </w:t>
      </w:r>
      <w:r>
        <w:rPr>
          <w:rFonts w:hint="eastAsia"/>
        </w:rPr>
        <w:t>переплетение</w:t>
      </w:r>
      <w:r>
        <w:t xml:space="preserve"> </w:t>
      </w:r>
      <w:r>
        <w:rPr>
          <w:rFonts w:hint="eastAsia"/>
        </w:rPr>
        <w:t>температурного</w:t>
      </w:r>
      <w:r>
        <w:t xml:space="preserve"> </w:t>
      </w:r>
      <w:r>
        <w:rPr>
          <w:rFonts w:hint="eastAsia"/>
        </w:rPr>
        <w:t>и</w:t>
      </w:r>
      <w:r>
        <w:t xml:space="preserve"> </w:t>
      </w:r>
      <w:r>
        <w:rPr>
          <w:rFonts w:hint="eastAsia"/>
        </w:rPr>
        <w:t>радиационного</w:t>
      </w:r>
      <w:r>
        <w:t xml:space="preserve"> </w:t>
      </w:r>
      <w:r>
        <w:rPr>
          <w:rFonts w:hint="eastAsia"/>
        </w:rPr>
        <w:t>воздействия</w:t>
      </w:r>
    </w:p>
    <w:p w14:paraId="129417D8" w14:textId="77777777" w:rsidR="006257F2" w:rsidRDefault="006257F2" w:rsidP="006257F2">
      <w:r>
        <w:t xml:space="preserve"> </w:t>
      </w:r>
    </w:p>
    <w:p w14:paraId="566371F7" w14:textId="77777777" w:rsidR="006257F2" w:rsidRDefault="006257F2" w:rsidP="006257F2">
      <w:r>
        <w:t>*Vb*K</w:t>
      </w:r>
      <w:r>
        <w:tab/>
        <w:t>&amp;"*^</w:t>
      </w:r>
      <w:r>
        <w:rPr>
          <w:rFonts w:hint="eastAsia"/>
        </w:rPr>
        <w:t>У</w:t>
      </w:r>
      <w:r>
        <w:t>****</w:t>
      </w:r>
      <w:r>
        <w:rPr>
          <w:rFonts w:hint="eastAsia"/>
        </w:rPr>
        <w:t>т</w:t>
      </w:r>
      <w:r>
        <w:t>&lt;</w:t>
      </w:r>
    </w:p>
    <w:p w14:paraId="4017E8EC" w14:textId="77777777" w:rsidR="006257F2" w:rsidRDefault="006257F2" w:rsidP="006257F2">
      <w:r>
        <w:tab/>
        <w:t>1</w:t>
      </w:r>
      <w:r>
        <w:tab/>
        <w:t>n</w:t>
      </w:r>
      <w:r>
        <w:tab/>
        <w:t xml:space="preserve">"        </w:t>
      </w:r>
      <w:r>
        <w:rPr>
          <w:rFonts w:hint="eastAsia"/>
        </w:rPr>
        <w:t>і</w:t>
      </w:r>
      <w:r>
        <w:tab/>
        <w:t xml:space="preserve">1        </w:t>
      </w:r>
      <w:r>
        <w:rPr>
          <w:rFonts w:hint="eastAsia"/>
        </w:rPr>
        <w:t>і</w:t>
      </w:r>
    </w:p>
    <w:p w14:paraId="704F778E" w14:textId="77777777" w:rsidR="006257F2" w:rsidRDefault="006257F2" w:rsidP="006257F2">
      <w:r>
        <w:t xml:space="preserve">20, </w:t>
      </w:r>
      <w:r>
        <w:rPr>
          <w:rFonts w:hint="eastAsia"/>
        </w:rPr>
        <w:t>град</w:t>
      </w:r>
      <w:r>
        <w:tab/>
        <w:t xml:space="preserve">29, </w:t>
      </w:r>
      <w:r>
        <w:rPr>
          <w:rFonts w:hint="eastAsia"/>
        </w:rPr>
        <w:t>град</w:t>
      </w:r>
    </w:p>
    <w:p w14:paraId="33AA69EA" w14:textId="77777777" w:rsidR="006257F2" w:rsidRDefault="006257F2" w:rsidP="006257F2">
      <w:r>
        <w:rPr>
          <w:rFonts w:hint="eastAsia"/>
        </w:rPr>
        <w:t>а</w:t>
      </w:r>
      <w:r>
        <w:t>)</w:t>
      </w:r>
      <w:r>
        <w:tab/>
      </w:r>
      <w:r>
        <w:rPr>
          <w:rFonts w:hint="eastAsia"/>
        </w:rPr>
        <w:t>б</w:t>
      </w:r>
      <w:r>
        <w:t>)</w:t>
      </w:r>
    </w:p>
    <w:p w14:paraId="2BADFC11" w14:textId="77777777" w:rsidR="006257F2" w:rsidRDefault="006257F2" w:rsidP="006257F2">
      <w:r>
        <w:rPr>
          <w:rFonts w:hint="eastAsia"/>
        </w:rPr>
        <w:t>Рис</w:t>
      </w:r>
      <w:r>
        <w:t xml:space="preserve">.   </w:t>
      </w:r>
      <w:r>
        <w:rPr>
          <w:rFonts w:hint="eastAsia"/>
        </w:rPr>
        <w:t>І</w:t>
      </w:r>
      <w:r>
        <w:t xml:space="preserve">.   </w:t>
      </w:r>
      <w:r>
        <w:rPr>
          <w:rFonts w:hint="eastAsia"/>
        </w:rPr>
        <w:t>Дифрактоїраммы</w:t>
      </w:r>
      <w:r>
        <w:t xml:space="preserve">   </w:t>
      </w:r>
      <w:r>
        <w:rPr>
          <w:rFonts w:hint="eastAsia"/>
        </w:rPr>
        <w:t>сплава</w:t>
      </w:r>
      <w:r>
        <w:t xml:space="preserve">  Co-Fe49-SiM9-Biu,   </w:t>
      </w:r>
      <w:r>
        <w:rPr>
          <w:rFonts w:hint="eastAsia"/>
        </w:rPr>
        <w:t>полученные</w:t>
      </w:r>
      <w:r>
        <w:t xml:space="preserve">  </w:t>
      </w:r>
      <w:r>
        <w:rPr>
          <w:rFonts w:hint="eastAsia"/>
        </w:rPr>
        <w:t>а</w:t>
      </w:r>
      <w:r>
        <w:t xml:space="preserve">)   </w:t>
      </w:r>
      <w:r>
        <w:rPr>
          <w:rFonts w:hint="eastAsia"/>
        </w:rPr>
        <w:t>после</w:t>
      </w:r>
      <w:r>
        <w:t xml:space="preserve"> </w:t>
      </w:r>
      <w:r>
        <w:rPr>
          <w:rFonts w:hint="eastAsia"/>
        </w:rPr>
        <w:t>облучения</w:t>
      </w:r>
      <w:r>
        <w:t xml:space="preserve"> </w:t>
      </w:r>
      <w:r>
        <w:rPr>
          <w:rFonts w:hint="eastAsia"/>
        </w:rPr>
        <w:t>ионами</w:t>
      </w:r>
      <w:r>
        <w:t xml:space="preserve"> </w:t>
      </w:r>
      <w:r>
        <w:rPr>
          <w:rFonts w:hint="eastAsia"/>
        </w:rPr>
        <w:t>Аг</w:t>
      </w:r>
      <w:r>
        <w:t xml:space="preserve">\ </w:t>
      </w:r>
      <w:r>
        <w:rPr>
          <w:rFonts w:hint="eastAsia"/>
        </w:rPr>
        <w:t>б</w:t>
      </w:r>
      <w:r>
        <w:t xml:space="preserve">) </w:t>
      </w:r>
      <w:r>
        <w:rPr>
          <w:rFonts w:hint="eastAsia"/>
        </w:rPr>
        <w:t>после</w:t>
      </w:r>
      <w:r>
        <w:t xml:space="preserve"> </w:t>
      </w:r>
      <w:r>
        <w:rPr>
          <w:rFonts w:hint="eastAsia"/>
        </w:rPr>
        <w:t>термической</w:t>
      </w:r>
      <w:r>
        <w:t xml:space="preserve"> </w:t>
      </w:r>
      <w:r>
        <w:rPr>
          <w:rFonts w:hint="eastAsia"/>
        </w:rPr>
        <w:t>активации</w:t>
      </w:r>
    </w:p>
    <w:p w14:paraId="4CABEBA5" w14:textId="77777777" w:rsidR="006257F2" w:rsidRDefault="006257F2" w:rsidP="006257F2">
      <w:r>
        <w:t xml:space="preserve">J - </w:t>
      </w:r>
      <w:r>
        <w:rPr>
          <w:rFonts w:hint="eastAsia"/>
        </w:rPr>
        <w:t>бориды</w:t>
      </w:r>
      <w:r>
        <w:t xml:space="preserve"> (</w:t>
      </w:r>
      <w:r>
        <w:rPr>
          <w:rFonts w:hint="eastAsia"/>
        </w:rPr>
        <w:t>СоВ</w:t>
      </w:r>
      <w:r>
        <w:t xml:space="preserve">, </w:t>
      </w:r>
      <w:r>
        <w:rPr>
          <w:rFonts w:hint="eastAsia"/>
        </w:rPr>
        <w:t>Со</w:t>
      </w:r>
      <w:r>
        <w:t>2</w:t>
      </w:r>
      <w:r>
        <w:rPr>
          <w:rFonts w:hint="eastAsia"/>
        </w:rPr>
        <w:t>В</w:t>
      </w:r>
      <w:r>
        <w:t xml:space="preserve">. </w:t>
      </w:r>
      <w:r>
        <w:rPr>
          <w:rFonts w:hint="eastAsia"/>
        </w:rPr>
        <w:t>СозВ</w:t>
      </w:r>
      <w:r>
        <w:t xml:space="preserve">), ^ - </w:t>
      </w:r>
      <w:r>
        <w:rPr>
          <w:rFonts w:hint="eastAsia"/>
        </w:rPr>
        <w:t>твердый</w:t>
      </w:r>
      <w:r>
        <w:t xml:space="preserve"> </w:t>
      </w:r>
      <w:r>
        <w:rPr>
          <w:rFonts w:hint="eastAsia"/>
        </w:rPr>
        <w:t>раствор</w:t>
      </w:r>
      <w:r>
        <w:t xml:space="preserve"> </w:t>
      </w:r>
      <w:r>
        <w:rPr>
          <w:rFonts w:hint="eastAsia"/>
        </w:rPr>
        <w:t>кобальта</w:t>
      </w:r>
      <w:r>
        <w:t xml:space="preserve">, t - </w:t>
      </w:r>
      <w:r>
        <w:rPr>
          <w:rFonts w:hint="eastAsia"/>
        </w:rPr>
        <w:t>Согйі</w:t>
      </w:r>
    </w:p>
    <w:p w14:paraId="7A7C001D" w14:textId="77777777" w:rsidR="006257F2" w:rsidRDefault="006257F2" w:rsidP="006257F2">
      <w:r>
        <w:rPr>
          <w:rFonts w:hint="eastAsia"/>
        </w:rPr>
        <w:t>щ</w:t>
      </w:r>
      <w:r>
        <w:t>?</w:t>
      </w:r>
    </w:p>
    <w:p w14:paraId="021D5D50" w14:textId="77777777" w:rsidR="006257F2" w:rsidRDefault="006257F2" w:rsidP="006257F2">
      <w:r>
        <w:t>w****^"***^</w:t>
      </w:r>
    </w:p>
    <w:p w14:paraId="3B917472" w14:textId="77777777" w:rsidR="006257F2" w:rsidRDefault="006257F2" w:rsidP="006257F2">
      <w:r>
        <w:rPr>
          <w:rFonts w:hint="eastAsia"/>
        </w:rPr>
        <w:t>исходный</w:t>
      </w:r>
    </w:p>
    <w:p w14:paraId="562CFD9A" w14:textId="77777777" w:rsidR="006257F2" w:rsidRDefault="006257F2" w:rsidP="006257F2"/>
    <w:p w14:paraId="1709D2AB" w14:textId="77777777" w:rsidR="006257F2" w:rsidRDefault="006257F2" w:rsidP="006257F2">
      <w:r>
        <w:t>w-M-v*'*1^</w:t>
      </w:r>
    </w:p>
    <w:p w14:paraId="6EE395CD" w14:textId="77777777" w:rsidR="006257F2" w:rsidRDefault="006257F2" w:rsidP="006257F2">
      <w:r>
        <w:t>200</w:t>
      </w:r>
      <w:r>
        <w:rPr>
          <w:rFonts w:hint="eastAsia"/>
        </w:rPr>
        <w:t>°С</w:t>
      </w:r>
    </w:p>
    <w:p w14:paraId="2BF6D5B5" w14:textId="77777777" w:rsidR="006257F2" w:rsidRDefault="006257F2" w:rsidP="006257F2">
      <w:r>
        <w:t>tl/v.tt</w:t>
      </w:r>
    </w:p>
    <w:p w14:paraId="37713A86" w14:textId="77777777" w:rsidR="006257F2" w:rsidRDefault="006257F2" w:rsidP="006257F2">
      <w:r>
        <w:t>300"C</w:t>
      </w:r>
    </w:p>
    <w:p w14:paraId="0DDF023F" w14:textId="77777777" w:rsidR="006257F2" w:rsidRDefault="006257F2" w:rsidP="006257F2">
      <w:r>
        <w:t>I</w:t>
      </w:r>
      <w:r>
        <w:tab/>
        <w:t>1</w:t>
      </w:r>
      <w:r>
        <w:tab/>
        <w:t>1        I</w:t>
      </w:r>
      <w:r>
        <w:tab/>
        <w:t>1</w:t>
      </w:r>
      <w:r>
        <w:tab/>
        <w:t>I</w:t>
      </w:r>
      <w:r>
        <w:tab/>
        <w:t>1</w:t>
      </w:r>
      <w:r>
        <w:tab/>
      </w:r>
    </w:p>
    <w:p w14:paraId="3F65DD04" w14:textId="77777777" w:rsidR="006257F2" w:rsidRDefault="006257F2" w:rsidP="006257F2">
      <w:r>
        <w:t xml:space="preserve">9     </w:t>
      </w:r>
      <w:r>
        <w:rPr>
          <w:rFonts w:hint="eastAsia"/>
        </w:rPr>
        <w:t>Я</w:t>
      </w:r>
      <w:r>
        <w:t xml:space="preserve">      ■      </w:t>
      </w:r>
      <w:r>
        <w:rPr>
          <w:rFonts w:hint="eastAsia"/>
        </w:rPr>
        <w:t>Є</w:t>
      </w:r>
      <w:r>
        <w:t xml:space="preserve">      </w:t>
      </w:r>
      <w:r>
        <w:rPr>
          <w:rFonts w:hint="eastAsia"/>
        </w:rPr>
        <w:t>Я</w:t>
      </w:r>
      <w:r>
        <w:t xml:space="preserve">     S     ■</w:t>
      </w:r>
    </w:p>
    <w:p w14:paraId="41DCA9C9" w14:textId="77777777" w:rsidR="006257F2" w:rsidRDefault="006257F2" w:rsidP="006257F2">
      <w:r>
        <w:t xml:space="preserve"> </w:t>
      </w:r>
    </w:p>
    <w:p w14:paraId="496A5ADC" w14:textId="77777777" w:rsidR="006257F2" w:rsidRDefault="006257F2" w:rsidP="006257F2"/>
    <w:p w14:paraId="102C97C5" w14:textId="77777777" w:rsidR="006257F2" w:rsidRDefault="006257F2" w:rsidP="006257F2">
      <w:r>
        <w:t>300"C</w:t>
      </w:r>
    </w:p>
    <w:p w14:paraId="19C71EFC" w14:textId="77777777" w:rsidR="006257F2" w:rsidRDefault="006257F2" w:rsidP="006257F2">
      <w:r>
        <w:t>I</w:t>
      </w:r>
      <w:r>
        <w:rPr>
          <w:rFonts w:hint="eastAsia"/>
        </w:rPr>
        <w:t>—</w:t>
      </w:r>
      <w:r>
        <w:t>-</w:t>
      </w:r>
    </w:p>
    <w:p w14:paraId="06FC68CA" w14:textId="77777777" w:rsidR="006257F2" w:rsidRDefault="006257F2" w:rsidP="006257F2">
      <w:r>
        <w:t xml:space="preserve"> </w:t>
      </w:r>
    </w:p>
    <w:p w14:paraId="1C4CCC8D" w14:textId="77777777" w:rsidR="006257F2" w:rsidRDefault="006257F2" w:rsidP="006257F2">
      <w:r>
        <w:rPr>
          <w:rFonts w:hint="eastAsia"/>
        </w:rPr>
        <w:t>Кристаллизация</w:t>
      </w:r>
      <w:r>
        <w:t xml:space="preserve"> </w:t>
      </w:r>
      <w:r>
        <w:rPr>
          <w:rFonts w:hint="eastAsia"/>
        </w:rPr>
        <w:t>сплавов</w:t>
      </w:r>
      <w:r>
        <w:t xml:space="preserve"> </w:t>
      </w:r>
      <w:r>
        <w:rPr>
          <w:rFonts w:hint="eastAsia"/>
        </w:rPr>
        <w:t>во</w:t>
      </w:r>
      <w:r>
        <w:t xml:space="preserve"> </w:t>
      </w:r>
      <w:r>
        <w:rPr>
          <w:rFonts w:hint="eastAsia"/>
        </w:rPr>
        <w:t>всех</w:t>
      </w:r>
      <w:r>
        <w:t xml:space="preserve"> </w:t>
      </w:r>
      <w:r>
        <w:rPr>
          <w:rFonts w:hint="eastAsia"/>
        </w:rPr>
        <w:t>случаях</w:t>
      </w:r>
      <w:r>
        <w:t xml:space="preserve"> </w:t>
      </w:r>
      <w:r>
        <w:rPr>
          <w:rFonts w:hint="eastAsia"/>
        </w:rPr>
        <w:t>сопровождалась</w:t>
      </w:r>
      <w:r>
        <w:t xml:space="preserve"> </w:t>
      </w:r>
      <w:r>
        <w:rPr>
          <w:rFonts w:hint="eastAsia"/>
        </w:rPr>
        <w:t>их</w:t>
      </w:r>
      <w:r>
        <w:t xml:space="preserve"> </w:t>
      </w:r>
      <w:r>
        <w:rPr>
          <w:rFonts w:hint="eastAsia"/>
        </w:rPr>
        <w:t>сильным</w:t>
      </w:r>
      <w:r>
        <w:t xml:space="preserve"> </w:t>
      </w:r>
      <w:r>
        <w:rPr>
          <w:rFonts w:hint="eastAsia"/>
        </w:rPr>
        <w:t>упрочнением</w:t>
      </w:r>
      <w:r>
        <w:t xml:space="preserve">, </w:t>
      </w:r>
      <w:r>
        <w:rPr>
          <w:rFonts w:hint="eastAsia"/>
        </w:rPr>
        <w:t>при</w:t>
      </w:r>
      <w:r>
        <w:t xml:space="preserve"> </w:t>
      </w:r>
      <w:r>
        <w:rPr>
          <w:rFonts w:hint="eastAsia"/>
        </w:rPr>
        <w:t>этом</w:t>
      </w:r>
      <w:r>
        <w:t xml:space="preserve"> </w:t>
      </w:r>
      <w:r>
        <w:rPr>
          <w:rFonts w:hint="eastAsia"/>
        </w:rPr>
        <w:t>наблюдается</w:t>
      </w:r>
      <w:r>
        <w:t xml:space="preserve"> </w:t>
      </w:r>
      <w:r>
        <w:rPr>
          <w:rFonts w:hint="eastAsia"/>
        </w:rPr>
        <w:t>следующая</w:t>
      </w:r>
      <w:r>
        <w:t xml:space="preserve"> </w:t>
      </w:r>
      <w:r>
        <w:rPr>
          <w:rFonts w:hint="eastAsia"/>
        </w:rPr>
        <w:t>особенность</w:t>
      </w:r>
      <w:r>
        <w:t xml:space="preserve">. </w:t>
      </w:r>
      <w:r>
        <w:rPr>
          <w:rFonts w:hint="eastAsia"/>
        </w:rPr>
        <w:t>В</w:t>
      </w:r>
      <w:r>
        <w:t xml:space="preserve"> </w:t>
      </w:r>
      <w:r>
        <w:rPr>
          <w:rFonts w:hint="eastAsia"/>
        </w:rPr>
        <w:t>случае</w:t>
      </w:r>
      <w:r>
        <w:t xml:space="preserve"> </w:t>
      </w:r>
      <w:r>
        <w:rPr>
          <w:rFonts w:hint="eastAsia"/>
        </w:rPr>
        <w:t>термической</w:t>
      </w:r>
      <w:r>
        <w:t xml:space="preserve"> </w:t>
      </w:r>
      <w:r>
        <w:rPr>
          <w:rFonts w:hint="eastAsia"/>
        </w:rPr>
        <w:t>кристаллизации</w:t>
      </w:r>
      <w:r>
        <w:t xml:space="preserve"> </w:t>
      </w:r>
      <w:r>
        <w:rPr>
          <w:rFonts w:hint="eastAsia"/>
        </w:rPr>
        <w:t>максимум</w:t>
      </w:r>
      <w:r>
        <w:t xml:space="preserve"> </w:t>
      </w:r>
      <w:r>
        <w:rPr>
          <w:rFonts w:hint="eastAsia"/>
        </w:rPr>
        <w:t>микротвердости</w:t>
      </w:r>
      <w:r>
        <w:t xml:space="preserve"> </w:t>
      </w:r>
      <w:r>
        <w:rPr>
          <w:rFonts w:hint="eastAsia"/>
        </w:rPr>
        <w:t>совпадает</w:t>
      </w:r>
      <w:r>
        <w:t xml:space="preserve"> </w:t>
      </w:r>
      <w:r>
        <w:rPr>
          <w:rFonts w:hint="eastAsia"/>
        </w:rPr>
        <w:t>с</w:t>
      </w:r>
      <w:r>
        <w:t xml:space="preserve"> </w:t>
      </w:r>
      <w:r>
        <w:rPr>
          <w:rFonts w:hint="eastAsia"/>
        </w:rPr>
        <w:t>началом</w:t>
      </w:r>
      <w:r>
        <w:t xml:space="preserve"> </w:t>
      </w:r>
      <w:r>
        <w:rPr>
          <w:rFonts w:hint="eastAsia"/>
        </w:rPr>
        <w:t>появления</w:t>
      </w:r>
      <w:r>
        <w:t xml:space="preserve"> </w:t>
      </w:r>
      <w:r>
        <w:rPr>
          <w:rFonts w:hint="eastAsia"/>
        </w:rPr>
        <w:t>дифракционных</w:t>
      </w:r>
      <w:r>
        <w:t xml:space="preserve"> </w:t>
      </w:r>
      <w:r>
        <w:rPr>
          <w:rFonts w:hint="eastAsia"/>
        </w:rPr>
        <w:t>пиков</w:t>
      </w:r>
      <w:r>
        <w:t xml:space="preserve">. </w:t>
      </w:r>
      <w:r>
        <w:rPr>
          <w:rFonts w:hint="eastAsia"/>
        </w:rPr>
        <w:t>Однако</w:t>
      </w:r>
      <w:r>
        <w:t xml:space="preserve"> </w:t>
      </w:r>
      <w:r>
        <w:rPr>
          <w:rFonts w:hint="eastAsia"/>
        </w:rPr>
        <w:t>при</w:t>
      </w:r>
      <w:r>
        <w:t xml:space="preserve"> </w:t>
      </w:r>
      <w:r>
        <w:rPr>
          <w:rFonts w:hint="eastAsia"/>
        </w:rPr>
        <w:t>кристаллизации</w:t>
      </w:r>
      <w:r>
        <w:t xml:space="preserve"> </w:t>
      </w:r>
      <w:r>
        <w:rPr>
          <w:rFonts w:hint="eastAsia"/>
        </w:rPr>
        <w:t>в</w:t>
      </w:r>
      <w:r>
        <w:t xml:space="preserve"> </w:t>
      </w:r>
      <w:r>
        <w:rPr>
          <w:rFonts w:hint="eastAsia"/>
        </w:rPr>
        <w:t>радиационном</w:t>
      </w:r>
      <w:r>
        <w:t xml:space="preserve"> </w:t>
      </w:r>
      <w:r>
        <w:rPr>
          <w:rFonts w:hint="eastAsia"/>
        </w:rPr>
        <w:t>поле</w:t>
      </w:r>
      <w:r>
        <w:t xml:space="preserve"> </w:t>
      </w:r>
      <w:r>
        <w:rPr>
          <w:rFonts w:hint="eastAsia"/>
        </w:rPr>
        <w:t>картина</w:t>
      </w:r>
      <w:r>
        <w:t xml:space="preserve"> </w:t>
      </w:r>
      <w:r>
        <w:rPr>
          <w:rFonts w:hint="eastAsia"/>
        </w:rPr>
        <w:t>другая</w:t>
      </w:r>
      <w:r>
        <w:t xml:space="preserve"> - </w:t>
      </w:r>
      <w:r>
        <w:rPr>
          <w:rFonts w:hint="eastAsia"/>
        </w:rPr>
        <w:t>максимум</w:t>
      </w:r>
      <w:r>
        <w:t xml:space="preserve"> </w:t>
      </w:r>
      <w:r>
        <w:rPr>
          <w:rFonts w:hint="eastAsia"/>
        </w:rPr>
        <w:t>микротвердости</w:t>
      </w:r>
      <w:r>
        <w:t xml:space="preserve">, </w:t>
      </w:r>
      <w:r>
        <w:rPr>
          <w:rFonts w:hint="eastAsia"/>
        </w:rPr>
        <w:t>соответствующий</w:t>
      </w:r>
      <w:r>
        <w:t xml:space="preserve"> </w:t>
      </w:r>
      <w:r>
        <w:rPr>
          <w:rFonts w:hint="eastAsia"/>
        </w:rPr>
        <w:t>почти</w:t>
      </w:r>
      <w:r>
        <w:t xml:space="preserve"> </w:t>
      </w:r>
      <w:r>
        <w:rPr>
          <w:rFonts w:hint="eastAsia"/>
        </w:rPr>
        <w:t>двукратному</w:t>
      </w:r>
      <w:r>
        <w:t xml:space="preserve"> </w:t>
      </w:r>
      <w:r>
        <w:rPr>
          <w:rFonts w:hint="eastAsia"/>
        </w:rPr>
        <w:t>упрочнению</w:t>
      </w:r>
      <w:r>
        <w:t xml:space="preserve">, </w:t>
      </w:r>
      <w:r>
        <w:rPr>
          <w:rFonts w:hint="eastAsia"/>
        </w:rPr>
        <w:t>для</w:t>
      </w:r>
      <w:r>
        <w:t xml:space="preserve"> </w:t>
      </w:r>
      <w:r>
        <w:rPr>
          <w:rFonts w:hint="eastAsia"/>
        </w:rPr>
        <w:t>всех</w:t>
      </w:r>
      <w:r>
        <w:t xml:space="preserve"> </w:t>
      </w:r>
      <w:r>
        <w:rPr>
          <w:rFonts w:hint="eastAsia"/>
        </w:rPr>
        <w:t>исследованных</w:t>
      </w:r>
      <w:r>
        <w:t xml:space="preserve"> </w:t>
      </w:r>
      <w:r>
        <w:rPr>
          <w:rFonts w:hint="eastAsia"/>
        </w:rPr>
        <w:t>сплав</w:t>
      </w:r>
      <w:r>
        <w:rPr>
          <w:rFonts w:hint="eastAsia"/>
        </w:rPr>
        <w:lastRenderedPageBreak/>
        <w:t>ов</w:t>
      </w:r>
      <w:r>
        <w:t xml:space="preserve"> </w:t>
      </w:r>
      <w:r>
        <w:rPr>
          <w:rFonts w:hint="eastAsia"/>
        </w:rPr>
        <w:t>сдвинут</w:t>
      </w:r>
      <w:r>
        <w:t xml:space="preserve"> </w:t>
      </w:r>
      <w:r>
        <w:rPr>
          <w:rFonts w:hint="eastAsia"/>
        </w:rPr>
        <w:t>в</w:t>
      </w:r>
      <w:r>
        <w:t xml:space="preserve"> </w:t>
      </w:r>
      <w:r>
        <w:rPr>
          <w:rFonts w:hint="eastAsia"/>
        </w:rPr>
        <w:t>область</w:t>
      </w:r>
      <w:r>
        <w:t xml:space="preserve"> </w:t>
      </w:r>
      <w:r>
        <w:rPr>
          <w:rFonts w:hint="eastAsia"/>
        </w:rPr>
        <w:t>более</w:t>
      </w:r>
      <w:r>
        <w:t xml:space="preserve"> </w:t>
      </w:r>
      <w:r>
        <w:rPr>
          <w:rFonts w:hint="eastAsia"/>
        </w:rPr>
        <w:t>высоких</w:t>
      </w:r>
      <w:r>
        <w:t xml:space="preserve"> </w:t>
      </w:r>
      <w:r>
        <w:rPr>
          <w:rFonts w:hint="eastAsia"/>
        </w:rPr>
        <w:t>температур</w:t>
      </w:r>
      <w:r>
        <w:t xml:space="preserve"> </w:t>
      </w:r>
      <w:r>
        <w:rPr>
          <w:rFonts w:hint="eastAsia"/>
        </w:rPr>
        <w:t>по</w:t>
      </w:r>
      <w:r>
        <w:t xml:space="preserve"> </w:t>
      </w:r>
      <w:r>
        <w:rPr>
          <w:rFonts w:hint="eastAsia"/>
        </w:rPr>
        <w:t>сравнению</w:t>
      </w:r>
      <w:r>
        <w:t xml:space="preserve"> </w:t>
      </w:r>
      <w:r>
        <w:rPr>
          <w:rFonts w:hint="eastAsia"/>
        </w:rPr>
        <w:t>с</w:t>
      </w:r>
      <w:r>
        <w:t xml:space="preserve"> </w:t>
      </w:r>
      <w:r>
        <w:rPr>
          <w:rFonts w:hint="eastAsia"/>
        </w:rPr>
        <w:t>началом</w:t>
      </w:r>
      <w:r>
        <w:t xml:space="preserve"> </w:t>
      </w:r>
      <w:r>
        <w:rPr>
          <w:rFonts w:hint="eastAsia"/>
        </w:rPr>
        <w:t>кристаллизации</w:t>
      </w:r>
      <w:r>
        <w:t xml:space="preserve">, </w:t>
      </w:r>
      <w:r>
        <w:rPr>
          <w:rFonts w:hint="eastAsia"/>
        </w:rPr>
        <w:t>т</w:t>
      </w:r>
      <w:r>
        <w:t>.</w:t>
      </w:r>
      <w:r>
        <w:rPr>
          <w:rFonts w:hint="eastAsia"/>
        </w:rPr>
        <w:t>е</w:t>
      </w:r>
      <w:r>
        <w:t xml:space="preserve">. </w:t>
      </w:r>
      <w:r>
        <w:rPr>
          <w:rFonts w:hint="eastAsia"/>
        </w:rPr>
        <w:t>сплав</w:t>
      </w:r>
      <w:r>
        <w:t xml:space="preserve"> </w:t>
      </w:r>
      <w:r>
        <w:rPr>
          <w:rFonts w:hint="eastAsia"/>
        </w:rPr>
        <w:t>оказывается</w:t>
      </w:r>
      <w:r>
        <w:t xml:space="preserve"> </w:t>
      </w:r>
      <w:r>
        <w:rPr>
          <w:rFonts w:hint="eastAsia"/>
        </w:rPr>
        <w:t>наиболее</w:t>
      </w:r>
      <w:r>
        <w:t xml:space="preserve"> </w:t>
      </w:r>
      <w:r>
        <w:rPr>
          <w:rFonts w:hint="eastAsia"/>
        </w:rPr>
        <w:t>твердым</w:t>
      </w:r>
      <w:r>
        <w:t xml:space="preserve"> </w:t>
      </w:r>
      <w:r>
        <w:rPr>
          <w:rFonts w:hint="eastAsia"/>
        </w:rPr>
        <w:t>в</w:t>
      </w:r>
      <w:r>
        <w:t xml:space="preserve"> </w:t>
      </w:r>
      <w:r>
        <w:rPr>
          <w:rFonts w:hint="eastAsia"/>
        </w:rPr>
        <w:t>аморфно</w:t>
      </w:r>
      <w:r>
        <w:t>-</w:t>
      </w:r>
      <w:r>
        <w:rPr>
          <w:rFonts w:hint="eastAsia"/>
        </w:rPr>
        <w:t>кристаллическом</w:t>
      </w:r>
      <w:r>
        <w:t xml:space="preserve"> </w:t>
      </w:r>
      <w:r>
        <w:rPr>
          <w:rFonts w:hint="eastAsia"/>
        </w:rPr>
        <w:t>состоянии</w:t>
      </w:r>
      <w:r>
        <w:t xml:space="preserve">, </w:t>
      </w:r>
      <w:r>
        <w:rPr>
          <w:rFonts w:hint="eastAsia"/>
        </w:rPr>
        <w:t>при</w:t>
      </w:r>
      <w:r>
        <w:t xml:space="preserve"> </w:t>
      </w:r>
      <w:r>
        <w:rPr>
          <w:rFonts w:hint="eastAsia"/>
        </w:rPr>
        <w:t>определенном</w:t>
      </w:r>
      <w:r>
        <w:t xml:space="preserve"> </w:t>
      </w:r>
      <w:r>
        <w:rPr>
          <w:rFonts w:hint="eastAsia"/>
        </w:rPr>
        <w:t>соотношении</w:t>
      </w:r>
      <w:r>
        <w:t xml:space="preserve"> </w:t>
      </w:r>
      <w:r>
        <w:rPr>
          <w:rFonts w:hint="eastAsia"/>
        </w:rPr>
        <w:t>объемных</w:t>
      </w:r>
      <w:r>
        <w:t xml:space="preserve"> </w:t>
      </w:r>
      <w:r>
        <w:rPr>
          <w:rFonts w:hint="eastAsia"/>
        </w:rPr>
        <w:t>долей</w:t>
      </w:r>
      <w:r>
        <w:t xml:space="preserve"> </w:t>
      </w:r>
      <w:r>
        <w:rPr>
          <w:rFonts w:hint="eastAsia"/>
        </w:rPr>
        <w:t>аморфной</w:t>
      </w:r>
      <w:r>
        <w:t xml:space="preserve"> </w:t>
      </w:r>
      <w:r>
        <w:rPr>
          <w:rFonts w:hint="eastAsia"/>
        </w:rPr>
        <w:t>и</w:t>
      </w:r>
      <w:r>
        <w:t xml:space="preserve"> </w:t>
      </w:r>
      <w:r>
        <w:rPr>
          <w:rFonts w:hint="eastAsia"/>
        </w:rPr>
        <w:t>крисгаллической</w:t>
      </w:r>
      <w:r>
        <w:t xml:space="preserve"> </w:t>
      </w:r>
      <w:r>
        <w:rPr>
          <w:rFonts w:hint="eastAsia"/>
        </w:rPr>
        <w:t>фаз</w:t>
      </w:r>
      <w:r>
        <w:t xml:space="preserve"> </w:t>
      </w:r>
      <w:r>
        <w:rPr>
          <w:rFonts w:hint="eastAsia"/>
        </w:rPr>
        <w:t>и</w:t>
      </w:r>
      <w:r>
        <w:t xml:space="preserve"> </w:t>
      </w:r>
      <w:r>
        <w:rPr>
          <w:rFonts w:hint="eastAsia"/>
        </w:rPr>
        <w:t>при</w:t>
      </w:r>
      <w:r>
        <w:t xml:space="preserve"> </w:t>
      </w:r>
      <w:r>
        <w:rPr>
          <w:rFonts w:hint="eastAsia"/>
        </w:rPr>
        <w:t>определенных</w:t>
      </w:r>
      <w:r>
        <w:t xml:space="preserve"> </w:t>
      </w:r>
      <w:r>
        <w:rPr>
          <w:rFonts w:hint="eastAsia"/>
        </w:rPr>
        <w:t>размерах</w:t>
      </w:r>
      <w:r>
        <w:t xml:space="preserve"> </w:t>
      </w:r>
      <w:r>
        <w:rPr>
          <w:rFonts w:hint="eastAsia"/>
        </w:rPr>
        <w:t>кристаллитов</w:t>
      </w:r>
      <w:r>
        <w:t xml:space="preserve">. </w:t>
      </w:r>
      <w:r>
        <w:rPr>
          <w:rFonts w:hint="eastAsia"/>
        </w:rPr>
        <w:t>Очевидно</w:t>
      </w:r>
      <w:r>
        <w:t xml:space="preserve">, </w:t>
      </w:r>
      <w:r>
        <w:rPr>
          <w:rFonts w:hint="eastAsia"/>
        </w:rPr>
        <w:t>что</w:t>
      </w:r>
      <w:r>
        <w:t xml:space="preserve"> </w:t>
      </w:r>
      <w:r>
        <w:rPr>
          <w:rFonts w:hint="eastAsia"/>
        </w:rPr>
        <w:t>это</w:t>
      </w:r>
      <w:r>
        <w:t xml:space="preserve"> </w:t>
      </w:r>
      <w:r>
        <w:rPr>
          <w:rFonts w:hint="eastAsia"/>
        </w:rPr>
        <w:t>связано</w:t>
      </w:r>
      <w:r>
        <w:t xml:space="preserve"> </w:t>
      </w:r>
      <w:r>
        <w:rPr>
          <w:rFonts w:hint="eastAsia"/>
        </w:rPr>
        <w:t>с</w:t>
      </w:r>
      <w:r>
        <w:t xml:space="preserve"> </w:t>
      </w:r>
      <w:r>
        <w:rPr>
          <w:rFonts w:hint="eastAsia"/>
        </w:rPr>
        <w:t>отличиями</w:t>
      </w:r>
      <w:r>
        <w:t xml:space="preserve"> </w:t>
      </w:r>
      <w:r>
        <w:rPr>
          <w:rFonts w:hint="eastAsia"/>
        </w:rPr>
        <w:t>фазообразования</w:t>
      </w:r>
      <w:r>
        <w:t xml:space="preserve"> </w:t>
      </w:r>
      <w:r>
        <w:rPr>
          <w:rFonts w:hint="eastAsia"/>
        </w:rPr>
        <w:t>в</w:t>
      </w:r>
      <w:r>
        <w:t xml:space="preserve"> </w:t>
      </w:r>
      <w:r>
        <w:rPr>
          <w:rFonts w:hint="eastAsia"/>
        </w:rPr>
        <w:t>радиационном</w:t>
      </w:r>
      <w:r>
        <w:t xml:space="preserve"> </w:t>
      </w:r>
      <w:r>
        <w:rPr>
          <w:rFonts w:hint="eastAsia"/>
        </w:rPr>
        <w:t>ноле</w:t>
      </w:r>
      <w:r>
        <w:t xml:space="preserve"> </w:t>
      </w:r>
      <w:r>
        <w:rPr>
          <w:rFonts w:hint="eastAsia"/>
        </w:rPr>
        <w:t>и</w:t>
      </w:r>
      <w:r>
        <w:t xml:space="preserve"> </w:t>
      </w:r>
      <w:r>
        <w:rPr>
          <w:rFonts w:hint="eastAsia"/>
        </w:rPr>
        <w:t>при</w:t>
      </w:r>
      <w:r>
        <w:t xml:space="preserve"> </w:t>
      </w:r>
      <w:r>
        <w:rPr>
          <w:rFonts w:hint="eastAsia"/>
        </w:rPr>
        <w:t>отжиге</w:t>
      </w:r>
      <w:r>
        <w:t xml:space="preserve"> </w:t>
      </w:r>
      <w:r>
        <w:rPr>
          <w:rFonts w:hint="eastAsia"/>
        </w:rPr>
        <w:t>На</w:t>
      </w:r>
      <w:r>
        <w:t xml:space="preserve"> </w:t>
      </w:r>
      <w:r>
        <w:rPr>
          <w:rFonts w:hint="eastAsia"/>
        </w:rPr>
        <w:t>рис</w:t>
      </w:r>
      <w:r>
        <w:t xml:space="preserve">. </w:t>
      </w:r>
      <w:r>
        <w:rPr>
          <w:rFonts w:hint="eastAsia"/>
        </w:rPr>
        <w:t>З</w:t>
      </w:r>
      <w:r>
        <w:t xml:space="preserve">, </w:t>
      </w:r>
      <w:r>
        <w:rPr>
          <w:rFonts w:hint="eastAsia"/>
        </w:rPr>
        <w:t>в</w:t>
      </w:r>
      <w:r>
        <w:t xml:space="preserve"> </w:t>
      </w:r>
      <w:r>
        <w:rPr>
          <w:rFonts w:hint="eastAsia"/>
        </w:rPr>
        <w:t>качестве</w:t>
      </w:r>
      <w:r>
        <w:t xml:space="preserve"> </w:t>
      </w:r>
      <w:r>
        <w:rPr>
          <w:rFonts w:hint="eastAsia"/>
        </w:rPr>
        <w:t>примера</w:t>
      </w:r>
      <w:r>
        <w:t xml:space="preserve">, </w:t>
      </w:r>
      <w:r>
        <w:rPr>
          <w:rFonts w:hint="eastAsia"/>
        </w:rPr>
        <w:t>приведена</w:t>
      </w:r>
      <w:r>
        <w:t xml:space="preserve"> </w:t>
      </w:r>
      <w:r>
        <w:rPr>
          <w:rFonts w:hint="eastAsia"/>
        </w:rPr>
        <w:t>зависимость</w:t>
      </w:r>
      <w:r>
        <w:t xml:space="preserve"> </w:t>
      </w:r>
      <w:r>
        <w:rPr>
          <w:rFonts w:hint="eastAsia"/>
        </w:rPr>
        <w:t>микротвердости</w:t>
      </w:r>
      <w:r>
        <w:t xml:space="preserve"> </w:t>
      </w:r>
      <w:r>
        <w:rPr>
          <w:rFonts w:hint="eastAsia"/>
        </w:rPr>
        <w:t>от</w:t>
      </w:r>
      <w:r>
        <w:t xml:space="preserve"> </w:t>
      </w:r>
      <w:r>
        <w:rPr>
          <w:rFonts w:hint="eastAsia"/>
        </w:rPr>
        <w:t>температуры</w:t>
      </w:r>
      <w:r>
        <w:t xml:space="preserve"> </w:t>
      </w:r>
      <w:r>
        <w:rPr>
          <w:rFonts w:hint="eastAsia"/>
        </w:rPr>
        <w:t>облучения</w:t>
      </w:r>
      <w:r>
        <w:t xml:space="preserve"> </w:t>
      </w:r>
      <w:r>
        <w:rPr>
          <w:rFonts w:hint="eastAsia"/>
        </w:rPr>
        <w:t>для</w:t>
      </w:r>
      <w:r>
        <w:t xml:space="preserve"> </w:t>
      </w:r>
      <w:r>
        <w:rPr>
          <w:rFonts w:hint="eastAsia"/>
        </w:rPr>
        <w:t>сплава</w:t>
      </w:r>
      <w:r>
        <w:t xml:space="preserve"> Co-Fe4 9-Sii4 9-B|o (</w:t>
      </w:r>
      <w:r>
        <w:rPr>
          <w:rFonts w:hint="eastAsia"/>
        </w:rPr>
        <w:t>температура</w:t>
      </w:r>
      <w:r>
        <w:t xml:space="preserve"> </w:t>
      </w:r>
      <w:r>
        <w:rPr>
          <w:rFonts w:hint="eastAsia"/>
        </w:rPr>
        <w:t>начала</w:t>
      </w:r>
      <w:r>
        <w:t xml:space="preserve"> </w:t>
      </w:r>
      <w:r>
        <w:rPr>
          <w:rFonts w:hint="eastAsia"/>
        </w:rPr>
        <w:t>ралиационно</w:t>
      </w:r>
      <w:r>
        <w:t>-</w:t>
      </w:r>
      <w:r>
        <w:rPr>
          <w:rFonts w:hint="eastAsia"/>
        </w:rPr>
        <w:t>индуцированной</w:t>
      </w:r>
      <w:r>
        <w:t xml:space="preserve"> </w:t>
      </w:r>
      <w:r>
        <w:rPr>
          <w:rFonts w:hint="eastAsia"/>
        </w:rPr>
        <w:t>кристаллизации</w:t>
      </w:r>
      <w:r>
        <w:t xml:space="preserve"> </w:t>
      </w:r>
      <w:r>
        <w:rPr>
          <w:rFonts w:hint="eastAsia"/>
        </w:rPr>
        <w:t>этого</w:t>
      </w:r>
      <w:r>
        <w:t xml:space="preserve"> </w:t>
      </w:r>
      <w:r>
        <w:rPr>
          <w:rFonts w:hint="eastAsia"/>
        </w:rPr>
        <w:t>сплава</w:t>
      </w:r>
      <w:r>
        <w:t xml:space="preserve"> </w:t>
      </w:r>
      <w:r>
        <w:rPr>
          <w:rFonts w:hint="eastAsia"/>
        </w:rPr>
        <w:t>по</w:t>
      </w:r>
      <w:r>
        <w:t xml:space="preserve"> </w:t>
      </w:r>
      <w:r>
        <w:rPr>
          <w:rFonts w:hint="eastAsia"/>
        </w:rPr>
        <w:t>дифракционным</w:t>
      </w:r>
      <w:r>
        <w:t xml:space="preserve"> </w:t>
      </w:r>
      <w:r>
        <w:rPr>
          <w:rFonts w:hint="eastAsia"/>
        </w:rPr>
        <w:t>данным</w:t>
      </w:r>
      <w:r>
        <w:t xml:space="preserve"> </w:t>
      </w:r>
      <w:r>
        <w:rPr>
          <w:rFonts w:hint="eastAsia"/>
        </w:rPr>
        <w:t>равна</w:t>
      </w:r>
      <w:r>
        <w:t xml:space="preserve"> </w:t>
      </w:r>
      <w:r>
        <w:rPr>
          <w:rFonts w:hint="eastAsia"/>
        </w:rPr>
        <w:t>Ю</w:t>
      </w:r>
      <w:r>
        <w:t>0</w:t>
      </w:r>
      <w:r>
        <w:rPr>
          <w:rFonts w:hint="eastAsia"/>
        </w:rPr>
        <w:t>°С</w:t>
      </w:r>
      <w:r>
        <w:t>).</w:t>
      </w:r>
    </w:p>
    <w:p w14:paraId="494FF56B" w14:textId="77777777" w:rsidR="006257F2" w:rsidRDefault="006257F2" w:rsidP="006257F2">
      <w:r>
        <w:t>6</w:t>
      </w:r>
    </w:p>
    <w:p w14:paraId="1B86EC8E" w14:textId="77777777" w:rsidR="006257F2" w:rsidRDefault="006257F2" w:rsidP="006257F2">
      <w:r>
        <w:t xml:space="preserve"> </w:t>
      </w:r>
    </w:p>
    <w:p w14:paraId="222DBF88" w14:textId="77777777" w:rsidR="006257F2" w:rsidRDefault="006257F2" w:rsidP="006257F2"/>
    <w:p w14:paraId="501983DF" w14:textId="77777777" w:rsidR="006257F2" w:rsidRDefault="006257F2" w:rsidP="006257F2">
      <w:r>
        <w:t xml:space="preserve"> </w:t>
      </w:r>
    </w:p>
    <w:p w14:paraId="7DE4D614" w14:textId="77777777" w:rsidR="006257F2" w:rsidRDefault="006257F2" w:rsidP="006257F2">
      <w:r>
        <w:rPr>
          <w:rFonts w:hint="eastAsia"/>
        </w:rPr>
        <w:t>Я</w:t>
      </w:r>
      <w:r>
        <w:t xml:space="preserve">    f     </w:t>
      </w:r>
      <w:r>
        <w:rPr>
          <w:rFonts w:hint="eastAsia"/>
        </w:rPr>
        <w:t>ш</w:t>
      </w:r>
      <w:r>
        <w:t xml:space="preserve">     </w:t>
      </w:r>
      <w:r>
        <w:rPr>
          <w:rFonts w:hint="eastAsia"/>
        </w:rPr>
        <w:t>в</w:t>
      </w:r>
    </w:p>
    <w:p w14:paraId="4EF5B5D3" w14:textId="77777777" w:rsidR="006257F2" w:rsidRDefault="006257F2" w:rsidP="006257F2">
      <w:r>
        <w:t xml:space="preserve"> </w:t>
      </w:r>
    </w:p>
    <w:p w14:paraId="434D4388" w14:textId="77777777" w:rsidR="006257F2" w:rsidRDefault="006257F2" w:rsidP="006257F2">
      <w:r>
        <w:rPr>
          <w:rFonts w:hint="eastAsia"/>
        </w:rPr>
        <w:t>в</w:t>
      </w:r>
      <w:r>
        <w:t xml:space="preserve">    ■    ■    </w:t>
      </w:r>
      <w:r>
        <w:rPr>
          <w:rFonts w:hint="eastAsia"/>
        </w:rPr>
        <w:t>я</w:t>
      </w:r>
    </w:p>
    <w:p w14:paraId="0624971F" w14:textId="77777777" w:rsidR="006257F2" w:rsidRDefault="006257F2" w:rsidP="006257F2">
      <w:r>
        <w:t xml:space="preserve"> </w:t>
      </w:r>
    </w:p>
    <w:p w14:paraId="44C62427" w14:textId="77777777" w:rsidR="006257F2" w:rsidRDefault="006257F2" w:rsidP="006257F2">
      <w:r>
        <w:t>20</w:t>
      </w:r>
    </w:p>
    <w:p w14:paraId="0065C63C" w14:textId="77777777" w:rsidR="006257F2" w:rsidRDefault="006257F2" w:rsidP="006257F2">
      <w:r>
        <w:t xml:space="preserve"> </w:t>
      </w:r>
    </w:p>
    <w:p w14:paraId="5B72AC02" w14:textId="77777777" w:rsidR="006257F2" w:rsidRDefault="006257F2" w:rsidP="006257F2">
      <w:r>
        <w:rPr>
          <w:rFonts w:hint="eastAsia"/>
        </w:rPr>
        <w:t>Рис</w:t>
      </w:r>
      <w:r>
        <w:t xml:space="preserve">. 2. </w:t>
      </w:r>
      <w:r>
        <w:rPr>
          <w:rFonts w:hint="eastAsia"/>
        </w:rPr>
        <w:t>Дифрактограммы</w:t>
      </w:r>
      <w:r>
        <w:t xml:space="preserve"> (</w:t>
      </w:r>
      <w:r>
        <w:rPr>
          <w:rFonts w:hint="eastAsia"/>
        </w:rPr>
        <w:t>Сг</w:t>
      </w:r>
      <w:r>
        <w:t xml:space="preserve"> </w:t>
      </w:r>
      <w:r>
        <w:rPr>
          <w:rFonts w:hint="eastAsia"/>
        </w:rPr>
        <w:t>Ка</w:t>
      </w:r>
      <w:r>
        <w:t xml:space="preserve"> </w:t>
      </w:r>
      <w:r>
        <w:rPr>
          <w:rFonts w:hint="eastAsia"/>
        </w:rPr>
        <w:t>излучение</w:t>
      </w:r>
      <w:r>
        <w:t xml:space="preserve">) </w:t>
      </w:r>
      <w:r>
        <w:rPr>
          <w:rFonts w:hint="eastAsia"/>
        </w:rPr>
        <w:t>аморфного</w:t>
      </w:r>
      <w:r>
        <w:t xml:space="preserve"> </w:t>
      </w:r>
      <w:r>
        <w:rPr>
          <w:rFonts w:hint="eastAsia"/>
        </w:rPr>
        <w:t>сплава</w:t>
      </w:r>
      <w:r>
        <w:t xml:space="preserve"> Co-Fe49-Sii4 9-Bio,</w:t>
      </w:r>
    </w:p>
    <w:p w14:paraId="593DBC1E" w14:textId="77777777" w:rsidR="006257F2" w:rsidRDefault="006257F2" w:rsidP="006257F2">
      <w:r>
        <w:rPr>
          <w:rFonts w:hint="eastAsia"/>
        </w:rPr>
        <w:t>Т</w:t>
      </w:r>
    </w:p>
    <w:p w14:paraId="3066A8A3" w14:textId="77777777" w:rsidR="006257F2" w:rsidRDefault="006257F2" w:rsidP="006257F2">
      <w:r>
        <w:rPr>
          <w:rFonts w:hint="eastAsia"/>
        </w:rPr>
        <w:t>и</w:t>
      </w:r>
      <w:r>
        <w:t xml:space="preserve"> </w:t>
      </w:r>
      <w:r>
        <w:rPr>
          <w:rFonts w:hint="eastAsia"/>
        </w:rPr>
        <w:t>лазерном</w:t>
      </w:r>
      <w:r>
        <w:t xml:space="preserve"> </w:t>
      </w:r>
      <w:r>
        <w:rPr>
          <w:rFonts w:hint="eastAsia"/>
        </w:rPr>
        <w:t>воздействии</w:t>
      </w:r>
      <w:r>
        <w:t xml:space="preserve"> </w:t>
      </w:r>
      <w:r>
        <w:rPr>
          <w:rFonts w:hint="eastAsia"/>
        </w:rPr>
        <w:t>различной</w:t>
      </w:r>
      <w:r>
        <w:t xml:space="preserve"> </w:t>
      </w:r>
      <w:r>
        <w:rPr>
          <w:rFonts w:hint="eastAsia"/>
        </w:rPr>
        <w:t>мощности</w:t>
      </w:r>
      <w:r>
        <w:t xml:space="preserve"> - </w:t>
      </w:r>
      <w:r>
        <w:rPr>
          <w:rFonts w:hint="eastAsia"/>
        </w:rPr>
        <w:t>бориды</w:t>
      </w:r>
      <w:r>
        <w:t xml:space="preserve"> (</w:t>
      </w:r>
      <w:r>
        <w:rPr>
          <w:rFonts w:hint="eastAsia"/>
        </w:rPr>
        <w:t>СоВ</w:t>
      </w:r>
      <w:r>
        <w:t xml:space="preserve">, </w:t>
      </w:r>
      <w:r>
        <w:rPr>
          <w:rFonts w:hint="eastAsia"/>
        </w:rPr>
        <w:t>С</w:t>
      </w:r>
      <w:r>
        <w:t>02</w:t>
      </w:r>
      <w:r>
        <w:rPr>
          <w:rFonts w:hint="eastAsia"/>
        </w:rPr>
        <w:t>В</w:t>
      </w:r>
      <w:r>
        <w:t xml:space="preserve">, </w:t>
      </w:r>
      <w:r>
        <w:rPr>
          <w:rFonts w:hint="eastAsia"/>
        </w:rPr>
        <w:t>СозВ</w:t>
      </w:r>
      <w:r>
        <w:t xml:space="preserve">), * - </w:t>
      </w:r>
      <w:r>
        <w:rPr>
          <w:rFonts w:hint="eastAsia"/>
        </w:rPr>
        <w:t>твердый</w:t>
      </w:r>
      <w:r>
        <w:t xml:space="preserve"> </w:t>
      </w:r>
      <w:r>
        <w:rPr>
          <w:rFonts w:hint="eastAsia"/>
        </w:rPr>
        <w:t>раствор</w:t>
      </w:r>
      <w:r>
        <w:t xml:space="preserve"> </w:t>
      </w:r>
      <w:r>
        <w:rPr>
          <w:rFonts w:hint="eastAsia"/>
        </w:rPr>
        <w:t>кобальта</w:t>
      </w:r>
      <w:r>
        <w:t>, ^ - Co2Si</w:t>
      </w:r>
    </w:p>
    <w:p w14:paraId="6D60319B" w14:textId="77777777" w:rsidR="006257F2" w:rsidRDefault="006257F2" w:rsidP="006257F2">
      <w:r>
        <w:t xml:space="preserve"> </w:t>
      </w:r>
    </w:p>
    <w:p w14:paraId="1E5BF096" w14:textId="77777777" w:rsidR="006257F2" w:rsidRDefault="006257F2" w:rsidP="006257F2">
      <w:r>
        <w:t>200       300       400       500</w:t>
      </w:r>
    </w:p>
    <w:p w14:paraId="482965E9" w14:textId="77777777" w:rsidR="006257F2" w:rsidRDefault="006257F2" w:rsidP="006257F2">
      <w:r>
        <w:rPr>
          <w:rFonts w:hint="eastAsia"/>
        </w:rPr>
        <w:t>Товл</w:t>
      </w:r>
      <w:r>
        <w:t>, '</w:t>
      </w:r>
      <w:r>
        <w:rPr>
          <w:rFonts w:hint="eastAsia"/>
        </w:rPr>
        <w:t>С</w:t>
      </w:r>
    </w:p>
    <w:p w14:paraId="7737770E" w14:textId="77777777" w:rsidR="006257F2" w:rsidRDefault="006257F2" w:rsidP="006257F2">
      <w:r>
        <w:rPr>
          <w:rFonts w:hint="eastAsia"/>
        </w:rPr>
        <w:t>Рис</w:t>
      </w:r>
      <w:r>
        <w:t xml:space="preserve">. 3. </w:t>
      </w:r>
      <w:r>
        <w:rPr>
          <w:rFonts w:hint="eastAsia"/>
        </w:rPr>
        <w:t>Зависимость</w:t>
      </w:r>
      <w:r>
        <w:t xml:space="preserve"> </w:t>
      </w:r>
      <w:r>
        <w:rPr>
          <w:rFonts w:hint="eastAsia"/>
        </w:rPr>
        <w:t>микротвердости</w:t>
      </w:r>
      <w:r>
        <w:t xml:space="preserve"> </w:t>
      </w:r>
      <w:r>
        <w:rPr>
          <w:rFonts w:hint="eastAsia"/>
        </w:rPr>
        <w:t>сплава</w:t>
      </w:r>
      <w:r>
        <w:t xml:space="preserve"> Co-Fe49-Sii4 9-Bio </w:t>
      </w:r>
      <w:r>
        <w:rPr>
          <w:rFonts w:hint="eastAsia"/>
        </w:rPr>
        <w:t>от</w:t>
      </w:r>
      <w:r>
        <w:t xml:space="preserve"> </w:t>
      </w:r>
      <w:r>
        <w:rPr>
          <w:rFonts w:hint="eastAsia"/>
        </w:rPr>
        <w:t>температуры</w:t>
      </w:r>
      <w:r>
        <w:t xml:space="preserve"> </w:t>
      </w:r>
      <w:r>
        <w:rPr>
          <w:rFonts w:hint="eastAsia"/>
        </w:rPr>
        <w:t>облучения</w:t>
      </w:r>
    </w:p>
    <w:p w14:paraId="25DF4501" w14:textId="77777777" w:rsidR="006257F2" w:rsidRDefault="006257F2" w:rsidP="006257F2">
      <w:r>
        <w:rPr>
          <w:rFonts w:hint="eastAsia"/>
        </w:rPr>
        <w:t>При</w:t>
      </w:r>
      <w:r>
        <w:t xml:space="preserve"> </w:t>
      </w:r>
      <w:r>
        <w:rPr>
          <w:rFonts w:hint="eastAsia"/>
        </w:rPr>
        <w:t>исследовании</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кобальта</w:t>
      </w:r>
      <w:r>
        <w:t xml:space="preserve"> (</w:t>
      </w:r>
      <w:r>
        <w:rPr>
          <w:rFonts w:hint="eastAsia"/>
        </w:rPr>
        <w:t>сплав</w:t>
      </w:r>
      <w:r>
        <w:t xml:space="preserve"> </w:t>
      </w:r>
      <w:r>
        <w:rPr>
          <w:rFonts w:hint="eastAsia"/>
        </w:rPr>
        <w:t>с</w:t>
      </w:r>
      <w:r>
        <w:t xml:space="preserve"> </w:t>
      </w:r>
      <w:r>
        <w:rPr>
          <w:rFonts w:hint="eastAsia"/>
        </w:rPr>
        <w:t>добавлением</w:t>
      </w:r>
      <w:r>
        <w:t xml:space="preserve"> </w:t>
      </w:r>
      <w:r>
        <w:rPr>
          <w:rFonts w:hint="eastAsia"/>
        </w:rPr>
        <w:t>марганца</w:t>
      </w:r>
      <w:r>
        <w:t xml:space="preserve">) </w:t>
      </w:r>
      <w:r>
        <w:rPr>
          <w:rFonts w:hint="eastAsia"/>
        </w:rPr>
        <w:t>был</w:t>
      </w:r>
      <w:r>
        <w:t xml:space="preserve"> </w:t>
      </w:r>
      <w:r>
        <w:rPr>
          <w:rFonts w:hint="eastAsia"/>
        </w:rPr>
        <w:t>обнаружен</w:t>
      </w:r>
      <w:r>
        <w:t xml:space="preserve"> </w:t>
      </w:r>
      <w:r>
        <w:rPr>
          <w:rFonts w:hint="eastAsia"/>
        </w:rPr>
        <w:t>эффект</w:t>
      </w:r>
      <w:r>
        <w:t xml:space="preserve">, </w:t>
      </w:r>
      <w:r>
        <w:rPr>
          <w:rFonts w:hint="eastAsia"/>
        </w:rPr>
        <w:t>который</w:t>
      </w:r>
      <w:r>
        <w:t xml:space="preserve"> </w:t>
      </w:r>
      <w:r>
        <w:rPr>
          <w:rFonts w:hint="eastAsia"/>
        </w:rPr>
        <w:t>мы</w:t>
      </w:r>
      <w:r>
        <w:t xml:space="preserve"> </w:t>
      </w:r>
      <w:r>
        <w:rPr>
          <w:rFonts w:hint="eastAsia"/>
        </w:rPr>
        <w:t>назвали</w:t>
      </w:r>
      <w:r>
        <w:t xml:space="preserve"> </w:t>
      </w:r>
      <w:r>
        <w:rPr>
          <w:rFonts w:hint="eastAsia"/>
        </w:rPr>
        <w:t>явлением</w:t>
      </w:r>
      <w:r>
        <w:t xml:space="preserve"> </w:t>
      </w:r>
      <w:r>
        <w:rPr>
          <w:rFonts w:hint="eastAsia"/>
        </w:rPr>
        <w:t>возврата</w:t>
      </w:r>
      <w:r>
        <w:t xml:space="preserve">. </w:t>
      </w:r>
      <w:r>
        <w:rPr>
          <w:rFonts w:hint="eastAsia"/>
        </w:rPr>
        <w:t>Как</w:t>
      </w:r>
      <w:r>
        <w:t xml:space="preserve"> </w:t>
      </w:r>
      <w:r>
        <w:rPr>
          <w:rFonts w:hint="eastAsia"/>
        </w:rPr>
        <w:t>уже</w:t>
      </w:r>
      <w:r>
        <w:t xml:space="preserve"> </w:t>
      </w:r>
      <w:r>
        <w:rPr>
          <w:rFonts w:hint="eastAsia"/>
        </w:rPr>
        <w:t>говорилось</w:t>
      </w:r>
      <w:r>
        <w:t xml:space="preserve">, </w:t>
      </w:r>
      <w:r>
        <w:rPr>
          <w:rFonts w:hint="eastAsia"/>
        </w:rPr>
        <w:t>радиационно</w:t>
      </w:r>
      <w:r>
        <w:t>-</w:t>
      </w:r>
      <w:r>
        <w:rPr>
          <w:rFonts w:hint="eastAsia"/>
        </w:rPr>
        <w:t>индуцированнзя</w:t>
      </w:r>
      <w:r>
        <w:t xml:space="preserve"> </w:t>
      </w:r>
      <w:r>
        <w:rPr>
          <w:rFonts w:hint="eastAsia"/>
        </w:rPr>
        <w:t>кристаллизация</w:t>
      </w:r>
      <w:r>
        <w:t xml:space="preserve"> </w:t>
      </w:r>
      <w:r>
        <w:rPr>
          <w:rFonts w:hint="eastAsia"/>
        </w:rPr>
        <w:t>и</w:t>
      </w:r>
      <w:r>
        <w:t xml:space="preserve"> </w:t>
      </w:r>
      <w:r>
        <w:rPr>
          <w:rFonts w:hint="eastAsia"/>
        </w:rPr>
        <w:t>кристаллизация</w:t>
      </w:r>
      <w:r>
        <w:t xml:space="preserve"> </w:t>
      </w:r>
      <w:r>
        <w:rPr>
          <w:rFonts w:hint="eastAsia"/>
        </w:rPr>
        <w:t>при</w:t>
      </w:r>
      <w:r>
        <w:t xml:space="preserve"> </w:t>
      </w:r>
      <w:r>
        <w:rPr>
          <w:rFonts w:hint="eastAsia"/>
        </w:rPr>
        <w:t>отжиге</w:t>
      </w:r>
      <w:r>
        <w:t xml:space="preserve"> </w:t>
      </w:r>
      <w:r>
        <w:rPr>
          <w:rFonts w:hint="eastAsia"/>
        </w:rPr>
        <w:t>имеют</w:t>
      </w:r>
      <w:r>
        <w:t xml:space="preserve"> </w:t>
      </w:r>
      <w:r>
        <w:rPr>
          <w:rFonts w:hint="eastAsia"/>
        </w:rPr>
        <w:t>заметные</w:t>
      </w:r>
      <w:r>
        <w:t xml:space="preserve"> </w:t>
      </w:r>
      <w:r>
        <w:rPr>
          <w:rFonts w:hint="eastAsia"/>
        </w:rPr>
        <w:t>отличия</w:t>
      </w:r>
      <w:r>
        <w:t xml:space="preserve">, </w:t>
      </w:r>
      <w:r>
        <w:rPr>
          <w:rFonts w:hint="eastAsia"/>
        </w:rPr>
        <w:t>что</w:t>
      </w:r>
      <w:r>
        <w:t xml:space="preserve"> </w:t>
      </w:r>
      <w:r>
        <w:rPr>
          <w:rFonts w:hint="eastAsia"/>
        </w:rPr>
        <w:t>проявляется</w:t>
      </w:r>
      <w:r>
        <w:t xml:space="preserve">, </w:t>
      </w:r>
      <w:r>
        <w:rPr>
          <w:rFonts w:hint="eastAsia"/>
        </w:rPr>
        <w:t>во</w:t>
      </w:r>
      <w:r>
        <w:t>-</w:t>
      </w:r>
      <w:r>
        <w:rPr>
          <w:rFonts w:hint="eastAsia"/>
        </w:rPr>
        <w:t>первых</w:t>
      </w:r>
      <w:r>
        <w:t xml:space="preserve">, </w:t>
      </w:r>
      <w:r>
        <w:rPr>
          <w:rFonts w:hint="eastAsia"/>
        </w:rPr>
        <w:t>в</w:t>
      </w:r>
      <w:r>
        <w:t xml:space="preserve"> </w:t>
      </w:r>
      <w:r>
        <w:rPr>
          <w:rFonts w:hint="eastAsia"/>
        </w:rPr>
        <w:t>снижении</w:t>
      </w:r>
      <w:r>
        <w:t xml:space="preserve"> </w:t>
      </w:r>
      <w:r>
        <w:rPr>
          <w:rFonts w:hint="eastAsia"/>
        </w:rPr>
        <w:t>температурног</w:t>
      </w:r>
      <w:r>
        <w:rPr>
          <w:rFonts w:hint="eastAsia"/>
        </w:rPr>
        <w:lastRenderedPageBreak/>
        <w:t>о</w:t>
      </w:r>
      <w:r>
        <w:t xml:space="preserve"> </w:t>
      </w:r>
      <w:r>
        <w:rPr>
          <w:rFonts w:hint="eastAsia"/>
        </w:rPr>
        <w:t>порога</w:t>
      </w:r>
      <w:r>
        <w:t xml:space="preserve"> </w:t>
      </w:r>
      <w:r>
        <w:rPr>
          <w:rFonts w:hint="eastAsia"/>
        </w:rPr>
        <w:t>формирования</w:t>
      </w:r>
      <w:r>
        <w:t xml:space="preserve"> </w:t>
      </w:r>
      <w:r>
        <w:rPr>
          <w:rFonts w:hint="eastAsia"/>
        </w:rPr>
        <w:t>кристаллических</w:t>
      </w:r>
      <w:r>
        <w:t xml:space="preserve"> </w:t>
      </w:r>
      <w:r>
        <w:rPr>
          <w:rFonts w:hint="eastAsia"/>
        </w:rPr>
        <w:t>зародышей</w:t>
      </w:r>
      <w:r>
        <w:t xml:space="preserve"> </w:t>
      </w:r>
      <w:r>
        <w:rPr>
          <w:rFonts w:hint="eastAsia"/>
        </w:rPr>
        <w:t>в</w:t>
      </w:r>
      <w:r>
        <w:t xml:space="preserve"> </w:t>
      </w:r>
      <w:r>
        <w:rPr>
          <w:rFonts w:hint="eastAsia"/>
        </w:rPr>
        <w:t>радиационном</w:t>
      </w:r>
      <w:r>
        <w:t xml:space="preserve"> </w:t>
      </w:r>
      <w:r>
        <w:rPr>
          <w:rFonts w:hint="eastAsia"/>
        </w:rPr>
        <w:t>поле</w:t>
      </w:r>
      <w:r>
        <w:t xml:space="preserve">, </w:t>
      </w:r>
      <w:r>
        <w:rPr>
          <w:rFonts w:hint="eastAsia"/>
        </w:rPr>
        <w:t>и</w:t>
      </w:r>
      <w:r>
        <w:t xml:space="preserve">, </w:t>
      </w:r>
      <w:r>
        <w:rPr>
          <w:rFonts w:hint="eastAsia"/>
        </w:rPr>
        <w:t>во</w:t>
      </w:r>
      <w:r>
        <w:t>-</w:t>
      </w:r>
      <w:r>
        <w:rPr>
          <w:rFonts w:hint="eastAsia"/>
        </w:rPr>
        <w:t>вторых</w:t>
      </w:r>
      <w:r>
        <w:t xml:space="preserve">, </w:t>
      </w:r>
      <w:r>
        <w:rPr>
          <w:rFonts w:hint="eastAsia"/>
        </w:rPr>
        <w:t>в</w:t>
      </w:r>
      <w:r>
        <w:t xml:space="preserve"> </w:t>
      </w:r>
      <w:r>
        <w:rPr>
          <w:rFonts w:hint="eastAsia"/>
        </w:rPr>
        <w:t>изменении</w:t>
      </w:r>
      <w:r>
        <w:t xml:space="preserve"> </w:t>
      </w:r>
      <w:r>
        <w:rPr>
          <w:rFonts w:hint="eastAsia"/>
        </w:rPr>
        <w:t>распределения</w:t>
      </w:r>
      <w:r>
        <w:t xml:space="preserve"> </w:t>
      </w:r>
      <w:r>
        <w:rPr>
          <w:rFonts w:hint="eastAsia"/>
        </w:rPr>
        <w:t>кристаллических</w:t>
      </w:r>
      <w:r>
        <w:t xml:space="preserve"> </w:t>
      </w:r>
      <w:r>
        <w:rPr>
          <w:rFonts w:hint="eastAsia"/>
        </w:rPr>
        <w:t>зародышей</w:t>
      </w:r>
      <w:r>
        <w:t xml:space="preserve"> </w:t>
      </w:r>
      <w:r>
        <w:rPr>
          <w:rFonts w:hint="eastAsia"/>
        </w:rPr>
        <w:t>и</w:t>
      </w:r>
      <w:r>
        <w:t xml:space="preserve"> </w:t>
      </w:r>
      <w:r>
        <w:rPr>
          <w:rFonts w:hint="eastAsia"/>
        </w:rPr>
        <w:t>их</w:t>
      </w:r>
      <w:r>
        <w:t xml:space="preserve"> </w:t>
      </w:r>
      <w:r>
        <w:rPr>
          <w:rFonts w:hint="eastAsia"/>
        </w:rPr>
        <w:t>размеров</w:t>
      </w:r>
      <w:r>
        <w:t xml:space="preserve">, </w:t>
      </w:r>
      <w:r>
        <w:rPr>
          <w:rFonts w:hint="eastAsia"/>
        </w:rPr>
        <w:t>что</w:t>
      </w:r>
      <w:r>
        <w:t xml:space="preserve"> </w:t>
      </w:r>
      <w:r>
        <w:rPr>
          <w:rFonts w:hint="eastAsia"/>
        </w:rPr>
        <w:t>проявляется</w:t>
      </w:r>
      <w:r>
        <w:t xml:space="preserve"> </w:t>
      </w:r>
      <w:r>
        <w:rPr>
          <w:rFonts w:hint="eastAsia"/>
        </w:rPr>
        <w:t>в</w:t>
      </w:r>
      <w:r>
        <w:t xml:space="preserve"> </w:t>
      </w:r>
      <w:r>
        <w:rPr>
          <w:rFonts w:hint="eastAsia"/>
        </w:rPr>
        <w:t>смещении</w:t>
      </w:r>
      <w:r>
        <w:t xml:space="preserve"> </w:t>
      </w:r>
      <w:r>
        <w:rPr>
          <w:rFonts w:hint="eastAsia"/>
        </w:rPr>
        <w:t>максимума</w:t>
      </w:r>
      <w:r>
        <w:t xml:space="preserve"> </w:t>
      </w:r>
      <w:r>
        <w:rPr>
          <w:rFonts w:hint="eastAsia"/>
        </w:rPr>
        <w:t>микротвердости</w:t>
      </w:r>
      <w:r>
        <w:t xml:space="preserve">. </w:t>
      </w:r>
      <w:r>
        <w:rPr>
          <w:rFonts w:hint="eastAsia"/>
        </w:rPr>
        <w:t>Начало</w:t>
      </w:r>
      <w:r>
        <w:t xml:space="preserve"> </w:t>
      </w:r>
      <w:r>
        <w:rPr>
          <w:rFonts w:hint="eastAsia"/>
        </w:rPr>
        <w:t>кристаллизации</w:t>
      </w:r>
      <w:r>
        <w:t xml:space="preserve"> </w:t>
      </w:r>
      <w:r>
        <w:rPr>
          <w:rFonts w:hint="eastAsia"/>
        </w:rPr>
        <w:t>в</w:t>
      </w:r>
      <w:r>
        <w:t xml:space="preserve"> </w:t>
      </w:r>
      <w:r>
        <w:rPr>
          <w:rFonts w:hint="eastAsia"/>
        </w:rPr>
        <w:t>сплаве</w:t>
      </w:r>
      <w:r>
        <w:t xml:space="preserve"> </w:t>
      </w:r>
      <w:r>
        <w:rPr>
          <w:rFonts w:hint="eastAsia"/>
        </w:rPr>
        <w:t>с</w:t>
      </w:r>
      <w:r>
        <w:t xml:space="preserve"> </w:t>
      </w:r>
      <w:r>
        <w:rPr>
          <w:rFonts w:hint="eastAsia"/>
        </w:rPr>
        <w:t>марганцем</w:t>
      </w:r>
      <w:r>
        <w:t xml:space="preserve"> </w:t>
      </w:r>
      <w:r>
        <w:rPr>
          <w:rFonts w:hint="eastAsia"/>
        </w:rPr>
        <w:t>происходит</w:t>
      </w:r>
      <w:r>
        <w:t xml:space="preserve"> </w:t>
      </w:r>
      <w:r>
        <w:rPr>
          <w:rFonts w:hint="eastAsia"/>
        </w:rPr>
        <w:t>при</w:t>
      </w:r>
      <w:r>
        <w:t xml:space="preserve"> 200</w:t>
      </w:r>
      <w:r>
        <w:rPr>
          <w:rFonts w:hint="eastAsia"/>
        </w:rPr>
        <w:t>°С</w:t>
      </w:r>
      <w:r>
        <w:t xml:space="preserve"> </w:t>
      </w:r>
      <w:r>
        <w:rPr>
          <w:rFonts w:hint="eastAsia"/>
        </w:rPr>
        <w:t>при</w:t>
      </w:r>
      <w:r>
        <w:t xml:space="preserve"> </w:t>
      </w:r>
      <w:r>
        <w:rPr>
          <w:rFonts w:hint="eastAsia"/>
        </w:rPr>
        <w:t>облучении</w:t>
      </w:r>
      <w:r>
        <w:t xml:space="preserve"> </w:t>
      </w:r>
      <w:r>
        <w:rPr>
          <w:rFonts w:hint="eastAsia"/>
        </w:rPr>
        <w:t>и</w:t>
      </w:r>
      <w:r>
        <w:t xml:space="preserve"> </w:t>
      </w:r>
      <w:r>
        <w:rPr>
          <w:rFonts w:hint="eastAsia"/>
        </w:rPr>
        <w:t>только</w:t>
      </w:r>
      <w:r>
        <w:t xml:space="preserve"> </w:t>
      </w:r>
      <w:r>
        <w:rPr>
          <w:rFonts w:hint="eastAsia"/>
        </w:rPr>
        <w:t>при</w:t>
      </w:r>
      <w:r>
        <w:t xml:space="preserve"> 500</w:t>
      </w:r>
      <w:r>
        <w:rPr>
          <w:rFonts w:hint="eastAsia"/>
        </w:rPr>
        <w:t>°С</w:t>
      </w:r>
      <w:r>
        <w:t xml:space="preserve"> </w:t>
      </w:r>
      <w:r>
        <w:rPr>
          <w:rFonts w:hint="eastAsia"/>
        </w:rPr>
        <w:t>при</w:t>
      </w:r>
      <w:r>
        <w:t xml:space="preserve"> </w:t>
      </w:r>
      <w:r>
        <w:rPr>
          <w:rFonts w:hint="eastAsia"/>
        </w:rPr>
        <w:t>отжиге</w:t>
      </w:r>
      <w:r>
        <w:t xml:space="preserve">. </w:t>
      </w:r>
      <w:r>
        <w:rPr>
          <w:rFonts w:hint="eastAsia"/>
        </w:rPr>
        <w:t>Какова</w:t>
      </w:r>
    </w:p>
    <w:p w14:paraId="01670704" w14:textId="77777777" w:rsidR="006257F2" w:rsidRDefault="006257F2" w:rsidP="006257F2">
      <w:r>
        <w:t xml:space="preserve"> </w:t>
      </w:r>
    </w:p>
    <w:p w14:paraId="6884DB26" w14:textId="77777777" w:rsidR="006257F2" w:rsidRDefault="006257F2" w:rsidP="006257F2">
      <w:r>
        <w:rPr>
          <w:rFonts w:hint="eastAsia"/>
        </w:rPr>
        <w:t>природа</w:t>
      </w:r>
      <w:r>
        <w:t xml:space="preserve"> </w:t>
      </w:r>
      <w:r>
        <w:rPr>
          <w:rFonts w:hint="eastAsia"/>
        </w:rPr>
        <w:t>превращений</w:t>
      </w:r>
      <w:r>
        <w:t xml:space="preserve"> </w:t>
      </w:r>
      <w:r>
        <w:rPr>
          <w:rFonts w:hint="eastAsia"/>
        </w:rPr>
        <w:t>в</w:t>
      </w:r>
      <w:r>
        <w:t xml:space="preserve"> </w:t>
      </w:r>
      <w:r>
        <w:rPr>
          <w:rFonts w:hint="eastAsia"/>
        </w:rPr>
        <w:t>аморфном</w:t>
      </w:r>
      <w:r>
        <w:t xml:space="preserve"> </w:t>
      </w:r>
      <w:r>
        <w:rPr>
          <w:rFonts w:hint="eastAsia"/>
        </w:rPr>
        <w:t>сплаве</w:t>
      </w:r>
      <w:r>
        <w:t xml:space="preserve"> </w:t>
      </w:r>
      <w:r>
        <w:rPr>
          <w:rFonts w:hint="eastAsia"/>
        </w:rPr>
        <w:t>в</w:t>
      </w:r>
      <w:r>
        <w:t xml:space="preserve"> </w:t>
      </w:r>
      <w:r>
        <w:rPr>
          <w:rFonts w:hint="eastAsia"/>
        </w:rPr>
        <w:t>интервале</w:t>
      </w:r>
      <w:r>
        <w:t xml:space="preserve"> </w:t>
      </w:r>
      <w:r>
        <w:rPr>
          <w:rFonts w:hint="eastAsia"/>
        </w:rPr>
        <w:t>температур</w:t>
      </w:r>
      <w:r>
        <w:t xml:space="preserve"> </w:t>
      </w:r>
      <w:r>
        <w:rPr>
          <w:rFonts w:hint="eastAsia"/>
        </w:rPr>
        <w:t>от</w:t>
      </w:r>
      <w:r>
        <w:t xml:space="preserve"> </w:t>
      </w:r>
      <w:r>
        <w:rPr>
          <w:rFonts w:hint="eastAsia"/>
        </w:rPr>
        <w:t>начала</w:t>
      </w:r>
      <w:r>
        <w:t xml:space="preserve"> </w:t>
      </w:r>
      <w:r>
        <w:rPr>
          <w:rFonts w:hint="eastAsia"/>
        </w:rPr>
        <w:t>радиационно</w:t>
      </w:r>
      <w:r>
        <w:t>-</w:t>
      </w:r>
      <w:r>
        <w:rPr>
          <w:rFonts w:hint="eastAsia"/>
        </w:rPr>
        <w:t>индуцированной</w:t>
      </w:r>
      <w:r>
        <w:t xml:space="preserve"> </w:t>
      </w:r>
      <w:r>
        <w:rPr>
          <w:rFonts w:hint="eastAsia"/>
        </w:rPr>
        <w:t>кристаллизации</w:t>
      </w:r>
      <w:r>
        <w:t xml:space="preserve"> </w:t>
      </w:r>
      <w:r>
        <w:rPr>
          <w:rFonts w:hint="eastAsia"/>
        </w:rPr>
        <w:t>до</w:t>
      </w:r>
      <w:r>
        <w:t xml:space="preserve"> </w:t>
      </w:r>
      <w:r>
        <w:rPr>
          <w:rFonts w:hint="eastAsia"/>
        </w:rPr>
        <w:t>начала</w:t>
      </w:r>
      <w:r>
        <w:t xml:space="preserve"> </w:t>
      </w:r>
      <w:r>
        <w:rPr>
          <w:rFonts w:hint="eastAsia"/>
        </w:rPr>
        <w:t>кристаллизации</w:t>
      </w:r>
      <w:r>
        <w:t xml:space="preserve"> </w:t>
      </w:r>
      <w:r>
        <w:rPr>
          <w:rFonts w:hint="eastAsia"/>
        </w:rPr>
        <w:t>при</w:t>
      </w:r>
      <w:r>
        <w:t xml:space="preserve"> </w:t>
      </w:r>
      <w:r>
        <w:rPr>
          <w:rFonts w:hint="eastAsia"/>
        </w:rPr>
        <w:t>отжиге</w:t>
      </w:r>
      <w:r>
        <w:t xml:space="preserve">? </w:t>
      </w:r>
      <w:r>
        <w:rPr>
          <w:rFonts w:hint="eastAsia"/>
        </w:rPr>
        <w:t>Для</w:t>
      </w:r>
      <w:r>
        <w:t xml:space="preserve"> </w:t>
      </w:r>
      <w:r>
        <w:rPr>
          <w:rFonts w:hint="eastAsia"/>
        </w:rPr>
        <w:t>выяснения</w:t>
      </w:r>
      <w:r>
        <w:t xml:space="preserve"> </w:t>
      </w:r>
      <w:r>
        <w:rPr>
          <w:rFonts w:hint="eastAsia"/>
        </w:rPr>
        <w:t>этого</w:t>
      </w:r>
      <w:r>
        <w:t xml:space="preserve"> </w:t>
      </w:r>
      <w:r>
        <w:rPr>
          <w:rFonts w:hint="eastAsia"/>
        </w:rPr>
        <w:t>были</w:t>
      </w:r>
      <w:r>
        <w:t xml:space="preserve"> </w:t>
      </w:r>
      <w:r>
        <w:rPr>
          <w:rFonts w:hint="eastAsia"/>
        </w:rPr>
        <w:t>проведены</w:t>
      </w:r>
      <w:r>
        <w:t xml:space="preserve"> </w:t>
      </w:r>
      <w:r>
        <w:rPr>
          <w:rFonts w:hint="eastAsia"/>
        </w:rPr>
        <w:t>пострадиационные</w:t>
      </w:r>
      <w:r>
        <w:t xml:space="preserve"> </w:t>
      </w:r>
      <w:r>
        <w:rPr>
          <w:rFonts w:hint="eastAsia"/>
        </w:rPr>
        <w:t>отжиги</w:t>
      </w:r>
      <w:r>
        <w:t xml:space="preserve"> </w:t>
      </w:r>
      <w:r>
        <w:rPr>
          <w:rFonts w:hint="eastAsia"/>
        </w:rPr>
        <w:t>сплава</w:t>
      </w:r>
      <w:r>
        <w:t xml:space="preserve"> </w:t>
      </w:r>
      <w:r>
        <w:rPr>
          <w:rFonts w:hint="eastAsia"/>
        </w:rPr>
        <w:t>в</w:t>
      </w:r>
      <w:r>
        <w:t xml:space="preserve"> </w:t>
      </w:r>
      <w:r>
        <w:rPr>
          <w:rFonts w:hint="eastAsia"/>
        </w:rPr>
        <w:t>этом</w:t>
      </w:r>
      <w:r>
        <w:t xml:space="preserve"> </w:t>
      </w:r>
      <w:r>
        <w:rPr>
          <w:rFonts w:hint="eastAsia"/>
        </w:rPr>
        <w:t>температурном</w:t>
      </w:r>
      <w:r>
        <w:t xml:space="preserve"> </w:t>
      </w:r>
      <w:r>
        <w:rPr>
          <w:rFonts w:hint="eastAsia"/>
        </w:rPr>
        <w:t>интервале</w:t>
      </w:r>
      <w:r>
        <w:t>.</w:t>
      </w:r>
    </w:p>
    <w:p w14:paraId="4BD83193" w14:textId="77777777" w:rsidR="006257F2" w:rsidRDefault="006257F2" w:rsidP="006257F2">
      <w:r>
        <w:rPr>
          <w:rFonts w:hint="eastAsia"/>
        </w:rPr>
        <w:t>На</w:t>
      </w:r>
      <w:r>
        <w:t xml:space="preserve"> </w:t>
      </w:r>
      <w:r>
        <w:rPr>
          <w:rFonts w:hint="eastAsia"/>
        </w:rPr>
        <w:t>рис</w:t>
      </w:r>
      <w:r>
        <w:t xml:space="preserve">. 4 </w:t>
      </w:r>
      <w:r>
        <w:rPr>
          <w:rFonts w:hint="eastAsia"/>
        </w:rPr>
        <w:t>показана</w:t>
      </w:r>
      <w:r>
        <w:t xml:space="preserve"> </w:t>
      </w:r>
      <w:r>
        <w:rPr>
          <w:rFonts w:hint="eastAsia"/>
        </w:rPr>
        <w:t>дифрактограмма</w:t>
      </w:r>
      <w:r>
        <w:t xml:space="preserve"> </w:t>
      </w:r>
      <w:r>
        <w:rPr>
          <w:rFonts w:hint="eastAsia"/>
        </w:rPr>
        <w:t>сплава</w:t>
      </w:r>
      <w:r>
        <w:t xml:space="preserve"> </w:t>
      </w:r>
      <w:r>
        <w:rPr>
          <w:rFonts w:hint="eastAsia"/>
        </w:rPr>
        <w:t>с</w:t>
      </w:r>
      <w:r>
        <w:t xml:space="preserve"> </w:t>
      </w:r>
      <w:r>
        <w:rPr>
          <w:rFonts w:hint="eastAsia"/>
        </w:rPr>
        <w:t>марганцем</w:t>
      </w:r>
      <w:r>
        <w:t xml:space="preserve">, </w:t>
      </w:r>
      <w:r>
        <w:rPr>
          <w:rFonts w:hint="eastAsia"/>
        </w:rPr>
        <w:t>облученного</w:t>
      </w:r>
      <w:r>
        <w:t xml:space="preserve"> </w:t>
      </w:r>
      <w:r>
        <w:rPr>
          <w:rFonts w:hint="eastAsia"/>
        </w:rPr>
        <w:t>при</w:t>
      </w:r>
      <w:r>
        <w:t xml:space="preserve"> 200</w:t>
      </w:r>
      <w:r>
        <w:rPr>
          <w:rFonts w:hint="eastAsia"/>
        </w:rPr>
        <w:t>°С</w:t>
      </w:r>
      <w:r>
        <w:t xml:space="preserve">. </w:t>
      </w:r>
      <w:r>
        <w:rPr>
          <w:rFonts w:hint="eastAsia"/>
        </w:rPr>
        <w:t>Видно</w:t>
      </w:r>
      <w:r>
        <w:t xml:space="preserve"> </w:t>
      </w:r>
      <w:r>
        <w:rPr>
          <w:rFonts w:hint="eastAsia"/>
        </w:rPr>
        <w:t>из</w:t>
      </w:r>
      <w:r>
        <w:t xml:space="preserve"> </w:t>
      </w:r>
      <w:r>
        <w:rPr>
          <w:rFonts w:hint="eastAsia"/>
        </w:rPr>
        <w:t>дифрактограммы</w:t>
      </w:r>
      <w:r>
        <w:t xml:space="preserve">, </w:t>
      </w:r>
      <w:r>
        <w:rPr>
          <w:rFonts w:hint="eastAsia"/>
        </w:rPr>
        <w:t>что</w:t>
      </w:r>
      <w:r>
        <w:t xml:space="preserve"> </w:t>
      </w:r>
      <w:r>
        <w:rPr>
          <w:rFonts w:hint="eastAsia"/>
        </w:rPr>
        <w:t>в</w:t>
      </w:r>
      <w:r>
        <w:t xml:space="preserve"> </w:t>
      </w:r>
      <w:r>
        <w:rPr>
          <w:rFonts w:hint="eastAsia"/>
        </w:rPr>
        <w:t>сплаве</w:t>
      </w:r>
      <w:r>
        <w:t xml:space="preserve"> </w:t>
      </w:r>
      <w:r>
        <w:rPr>
          <w:rFonts w:hint="eastAsia"/>
        </w:rPr>
        <w:t>началась</w:t>
      </w:r>
      <w:r>
        <w:t xml:space="preserve"> </w:t>
      </w:r>
      <w:r>
        <w:rPr>
          <w:rFonts w:hint="eastAsia"/>
        </w:rPr>
        <w:t>кристаллизация</w:t>
      </w:r>
      <w:r>
        <w:t xml:space="preserve"> - </w:t>
      </w:r>
      <w:r>
        <w:rPr>
          <w:rFonts w:hint="eastAsia"/>
        </w:rPr>
        <w:t>на</w:t>
      </w:r>
      <w:r>
        <w:t xml:space="preserve"> </w:t>
      </w:r>
      <w:r>
        <w:rPr>
          <w:rFonts w:hint="eastAsia"/>
        </w:rPr>
        <w:t>фоне</w:t>
      </w:r>
      <w:r>
        <w:t xml:space="preserve"> </w:t>
      </w:r>
      <w:r>
        <w:rPr>
          <w:rFonts w:hint="eastAsia"/>
        </w:rPr>
        <w:t>гало</w:t>
      </w:r>
      <w:r>
        <w:t xml:space="preserve"> </w:t>
      </w:r>
      <w:r>
        <w:rPr>
          <w:rFonts w:hint="eastAsia"/>
        </w:rPr>
        <w:t>появились</w:t>
      </w:r>
      <w:r>
        <w:t xml:space="preserve"> </w:t>
      </w:r>
      <w:r>
        <w:rPr>
          <w:rFonts w:hint="eastAsia"/>
        </w:rPr>
        <w:t>дифракционные</w:t>
      </w:r>
      <w:r>
        <w:t xml:space="preserve"> </w:t>
      </w:r>
      <w:r>
        <w:rPr>
          <w:rFonts w:hint="eastAsia"/>
        </w:rPr>
        <w:t>пики</w:t>
      </w:r>
      <w:r>
        <w:t xml:space="preserve"> </w:t>
      </w:r>
      <w:r>
        <w:rPr>
          <w:rFonts w:hint="eastAsia"/>
        </w:rPr>
        <w:t>соответствующие</w:t>
      </w:r>
      <w:r>
        <w:t xml:space="preserve"> </w:t>
      </w:r>
      <w:r>
        <w:rPr>
          <w:rFonts w:hint="eastAsia"/>
        </w:rPr>
        <w:t>появлению</w:t>
      </w:r>
      <w:r>
        <w:t xml:space="preserve"> </w:t>
      </w:r>
      <w:r>
        <w:rPr>
          <w:rFonts w:hint="eastAsia"/>
        </w:rPr>
        <w:t>кристаллических</w:t>
      </w:r>
      <w:r>
        <w:t xml:space="preserve"> </w:t>
      </w:r>
      <w:r>
        <w:rPr>
          <w:rFonts w:hint="eastAsia"/>
        </w:rPr>
        <w:t>фаз</w:t>
      </w:r>
      <w:r>
        <w:t xml:space="preserve">. </w:t>
      </w:r>
      <w:r>
        <w:rPr>
          <w:rFonts w:hint="eastAsia"/>
        </w:rPr>
        <w:t>Далее</w:t>
      </w:r>
      <w:r>
        <w:t xml:space="preserve"> </w:t>
      </w:r>
      <w:r>
        <w:rPr>
          <w:rFonts w:hint="eastAsia"/>
        </w:rPr>
        <w:t>проводился</w:t>
      </w:r>
      <w:r>
        <w:t xml:space="preserve"> </w:t>
      </w:r>
      <w:r>
        <w:rPr>
          <w:rFonts w:hint="eastAsia"/>
        </w:rPr>
        <w:t>отжиг</w:t>
      </w:r>
      <w:r>
        <w:t xml:space="preserve"> </w:t>
      </w:r>
      <w:r>
        <w:rPr>
          <w:rFonts w:hint="eastAsia"/>
        </w:rPr>
        <w:t>этого</w:t>
      </w:r>
      <w:r>
        <w:t xml:space="preserve"> </w:t>
      </w:r>
      <w:r>
        <w:rPr>
          <w:rFonts w:hint="eastAsia"/>
        </w:rPr>
        <w:t>сплава</w:t>
      </w:r>
      <w:r>
        <w:t xml:space="preserve"> </w:t>
      </w:r>
      <w:r>
        <w:rPr>
          <w:rFonts w:hint="eastAsia"/>
        </w:rPr>
        <w:t>при</w:t>
      </w:r>
      <w:r>
        <w:t xml:space="preserve"> </w:t>
      </w:r>
      <w:r>
        <w:rPr>
          <w:rFonts w:hint="eastAsia"/>
        </w:rPr>
        <w:t>температурах</w:t>
      </w:r>
      <w:r>
        <w:t xml:space="preserve"> </w:t>
      </w:r>
      <w:r>
        <w:rPr>
          <w:rFonts w:hint="eastAsia"/>
        </w:rPr>
        <w:t>более</w:t>
      </w:r>
      <w:r>
        <w:t xml:space="preserve"> </w:t>
      </w:r>
      <w:r>
        <w:rPr>
          <w:rFonts w:hint="eastAsia"/>
        </w:rPr>
        <w:t>высоких</w:t>
      </w:r>
      <w:r>
        <w:t xml:space="preserve">, </w:t>
      </w:r>
      <w:r>
        <w:rPr>
          <w:rFonts w:hint="eastAsia"/>
        </w:rPr>
        <w:t>чем</w:t>
      </w:r>
      <w:r>
        <w:t xml:space="preserve"> </w:t>
      </w:r>
      <w:r>
        <w:rPr>
          <w:rFonts w:hint="eastAsia"/>
        </w:rPr>
        <w:t>температура</w:t>
      </w:r>
      <w:r>
        <w:t xml:space="preserve"> </w:t>
      </w:r>
      <w:r>
        <w:rPr>
          <w:rFonts w:hint="eastAsia"/>
        </w:rPr>
        <w:t>мишени</w:t>
      </w:r>
      <w:r>
        <w:t xml:space="preserve"> </w:t>
      </w:r>
      <w:r>
        <w:rPr>
          <w:rFonts w:hint="eastAsia"/>
        </w:rPr>
        <w:t>при</w:t>
      </w:r>
      <w:r>
        <w:t xml:space="preserve"> </w:t>
      </w:r>
      <w:r>
        <w:rPr>
          <w:rFonts w:hint="eastAsia"/>
        </w:rPr>
        <w:t>облучении</w:t>
      </w:r>
      <w:r>
        <w:t xml:space="preserve"> (250</w:t>
      </w:r>
      <w:r>
        <w:rPr>
          <w:rFonts w:hint="eastAsia"/>
        </w:rPr>
        <w:t>°</w:t>
      </w:r>
      <w:r>
        <w:t xml:space="preserve"> </w:t>
      </w:r>
      <w:r>
        <w:rPr>
          <w:rFonts w:hint="eastAsia"/>
        </w:rPr>
        <w:t>и</w:t>
      </w:r>
      <w:r>
        <w:t xml:space="preserve"> 300</w:t>
      </w:r>
      <w:r>
        <w:rPr>
          <w:rFonts w:hint="eastAsia"/>
        </w:rPr>
        <w:t>°С</w:t>
      </w:r>
      <w:r>
        <w:t xml:space="preserve">), </w:t>
      </w:r>
      <w:r>
        <w:rPr>
          <w:rFonts w:hint="eastAsia"/>
        </w:rPr>
        <w:t>но</w:t>
      </w:r>
      <w:r>
        <w:t xml:space="preserve"> </w:t>
      </w:r>
      <w:r>
        <w:rPr>
          <w:rFonts w:hint="eastAsia"/>
        </w:rPr>
        <w:t>меньших</w:t>
      </w:r>
      <w:r>
        <w:t xml:space="preserve">, </w:t>
      </w:r>
      <w:r>
        <w:rPr>
          <w:rFonts w:hint="eastAsia"/>
        </w:rPr>
        <w:t>чем</w:t>
      </w:r>
      <w:r>
        <w:t xml:space="preserve"> </w:t>
      </w:r>
      <w:r>
        <w:rPr>
          <w:rFonts w:hint="eastAsia"/>
        </w:rPr>
        <w:t>температура</w:t>
      </w:r>
      <w:r>
        <w:t xml:space="preserve"> </w:t>
      </w:r>
      <w:r>
        <w:rPr>
          <w:rFonts w:hint="eastAsia"/>
        </w:rPr>
        <w:t>начала</w:t>
      </w:r>
      <w:r>
        <w:t xml:space="preserve"> </w:t>
      </w:r>
      <w:r>
        <w:rPr>
          <w:rFonts w:hint="eastAsia"/>
        </w:rPr>
        <w:t>кристаллизации</w:t>
      </w:r>
      <w:r>
        <w:t xml:space="preserve"> </w:t>
      </w:r>
      <w:r>
        <w:rPr>
          <w:rFonts w:hint="eastAsia"/>
        </w:rPr>
        <w:t>при</w:t>
      </w:r>
      <w:r>
        <w:t xml:space="preserve"> </w:t>
      </w:r>
      <w:r>
        <w:rPr>
          <w:rFonts w:hint="eastAsia"/>
        </w:rPr>
        <w:t>отжиге</w:t>
      </w:r>
      <w:r>
        <w:t xml:space="preserve"> (500</w:t>
      </w:r>
      <w:r>
        <w:rPr>
          <w:rFonts w:hint="eastAsia"/>
        </w:rPr>
        <w:t>°С</w:t>
      </w:r>
      <w:r>
        <w:t xml:space="preserve">). </w:t>
      </w:r>
      <w:r>
        <w:rPr>
          <w:rFonts w:hint="eastAsia"/>
        </w:rPr>
        <w:t>Оказалось</w:t>
      </w:r>
      <w:r>
        <w:t xml:space="preserve">, </w:t>
      </w:r>
      <w:r>
        <w:rPr>
          <w:rFonts w:hint="eastAsia"/>
        </w:rPr>
        <w:t>что</w:t>
      </w:r>
      <w:r>
        <w:t xml:space="preserve"> </w:t>
      </w:r>
      <w:r>
        <w:rPr>
          <w:rFonts w:hint="eastAsia"/>
        </w:rPr>
        <w:t>такие</w:t>
      </w:r>
      <w:r>
        <w:t xml:space="preserve"> </w:t>
      </w:r>
      <w:r>
        <w:rPr>
          <w:rFonts w:hint="eastAsia"/>
        </w:rPr>
        <w:t>отжиги</w:t>
      </w:r>
      <w:r>
        <w:t xml:space="preserve"> </w:t>
      </w:r>
      <w:r>
        <w:rPr>
          <w:rFonts w:hint="eastAsia"/>
        </w:rPr>
        <w:t>приводят</w:t>
      </w:r>
      <w:r>
        <w:t xml:space="preserve"> </w:t>
      </w:r>
      <w:r>
        <w:rPr>
          <w:rFonts w:hint="eastAsia"/>
        </w:rPr>
        <w:t>к</w:t>
      </w:r>
      <w:r>
        <w:t xml:space="preserve"> </w:t>
      </w:r>
      <w:r>
        <w:rPr>
          <w:rFonts w:hint="eastAsia"/>
        </w:rPr>
        <w:t>«</w:t>
      </w:r>
      <w:r>
        <w:rPr>
          <w:rFonts w:hint="eastAsia"/>
        </w:rPr>
        <w:t>возврату</w:t>
      </w:r>
      <w:r>
        <w:rPr>
          <w:rFonts w:hint="eastAsia"/>
        </w:rPr>
        <w:t>»</w:t>
      </w:r>
      <w:r>
        <w:t xml:space="preserve"> - </w:t>
      </w:r>
      <w:r>
        <w:rPr>
          <w:rFonts w:hint="eastAsia"/>
        </w:rPr>
        <w:t>сплав</w:t>
      </w:r>
      <w:r>
        <w:t xml:space="preserve"> </w:t>
      </w:r>
      <w:r>
        <w:rPr>
          <w:rFonts w:hint="eastAsia"/>
        </w:rPr>
        <w:t>возвращается</w:t>
      </w:r>
      <w:r>
        <w:t xml:space="preserve"> </w:t>
      </w:r>
      <w:r>
        <w:rPr>
          <w:rFonts w:hint="eastAsia"/>
        </w:rPr>
        <w:t>к</w:t>
      </w:r>
      <w:r>
        <w:t xml:space="preserve"> </w:t>
      </w:r>
      <w:r>
        <w:rPr>
          <w:rFonts w:hint="eastAsia"/>
        </w:rPr>
        <w:t>аморфному</w:t>
      </w:r>
      <w:r>
        <w:t xml:space="preserve"> </w:t>
      </w:r>
      <w:r>
        <w:rPr>
          <w:rFonts w:hint="eastAsia"/>
        </w:rPr>
        <w:t>состоянию</w:t>
      </w:r>
      <w:r>
        <w:t xml:space="preserve">, </w:t>
      </w:r>
      <w:r>
        <w:rPr>
          <w:rFonts w:hint="eastAsia"/>
        </w:rPr>
        <w:t>на</w:t>
      </w:r>
      <w:r>
        <w:t xml:space="preserve"> </w:t>
      </w:r>
      <w:r>
        <w:rPr>
          <w:rFonts w:hint="eastAsia"/>
        </w:rPr>
        <w:t>дифрактограмме</w:t>
      </w:r>
      <w:r>
        <w:t xml:space="preserve"> </w:t>
      </w:r>
      <w:r>
        <w:rPr>
          <w:rFonts w:hint="eastAsia"/>
        </w:rPr>
        <w:t>снова</w:t>
      </w:r>
      <w:r>
        <w:t xml:space="preserve"> </w:t>
      </w:r>
      <w:r>
        <w:rPr>
          <w:rFonts w:hint="eastAsia"/>
        </w:rPr>
        <w:t>наблюдается</w:t>
      </w:r>
      <w:r>
        <w:t xml:space="preserve"> </w:t>
      </w:r>
      <w:r>
        <w:rPr>
          <w:rFonts w:hint="eastAsia"/>
        </w:rPr>
        <w:t>гало</w:t>
      </w:r>
      <w:r>
        <w:t xml:space="preserve">. </w:t>
      </w:r>
      <w:r>
        <w:rPr>
          <w:rFonts w:hint="eastAsia"/>
        </w:rPr>
        <w:t>Здесь</w:t>
      </w:r>
      <w:r>
        <w:t xml:space="preserve"> </w:t>
      </w:r>
      <w:r>
        <w:rPr>
          <w:rFonts w:hint="eastAsia"/>
        </w:rPr>
        <w:t>обнаруживается</w:t>
      </w:r>
      <w:r>
        <w:t xml:space="preserve"> </w:t>
      </w:r>
      <w:r>
        <w:rPr>
          <w:rFonts w:hint="eastAsia"/>
        </w:rPr>
        <w:t>некоторая</w:t>
      </w:r>
      <w:r>
        <w:t xml:space="preserve"> </w:t>
      </w:r>
      <w:r>
        <w:rPr>
          <w:rFonts w:hint="eastAsia"/>
        </w:rPr>
        <w:t>аналогия</w:t>
      </w:r>
      <w:r>
        <w:t xml:space="preserve"> </w:t>
      </w:r>
      <w:r>
        <w:rPr>
          <w:rFonts w:hint="eastAsia"/>
        </w:rPr>
        <w:t>с</w:t>
      </w:r>
      <w:r>
        <w:t xml:space="preserve"> </w:t>
      </w:r>
      <w:r>
        <w:rPr>
          <w:rFonts w:hint="eastAsia"/>
        </w:rPr>
        <w:t>результатами</w:t>
      </w:r>
      <w:r>
        <w:t xml:space="preserve">, </w:t>
      </w:r>
      <w:r>
        <w:rPr>
          <w:rFonts w:hint="eastAsia"/>
        </w:rPr>
        <w:t>полученными</w:t>
      </w:r>
      <w:r>
        <w:t xml:space="preserve"> </w:t>
      </w:r>
      <w:r>
        <w:rPr>
          <w:rFonts w:hint="eastAsia"/>
        </w:rPr>
        <w:t>в</w:t>
      </w:r>
      <w:r>
        <w:t xml:space="preserve"> </w:t>
      </w:r>
      <w:r>
        <w:rPr>
          <w:rFonts w:hint="eastAsia"/>
        </w:rPr>
        <w:t>экспериментах</w:t>
      </w:r>
      <w:r>
        <w:t xml:space="preserve"> </w:t>
      </w:r>
      <w:r>
        <w:rPr>
          <w:rFonts w:hint="eastAsia"/>
        </w:rPr>
        <w:t>по</w:t>
      </w:r>
      <w:r>
        <w:t xml:space="preserve"> </w:t>
      </w:r>
      <w:r>
        <w:rPr>
          <w:rFonts w:hint="eastAsia"/>
        </w:rPr>
        <w:t>механическому</w:t>
      </w:r>
      <w:r>
        <w:t xml:space="preserve"> </w:t>
      </w:r>
      <w:r>
        <w:rPr>
          <w:rFonts w:hint="eastAsia"/>
        </w:rPr>
        <w:t>сплавлению</w:t>
      </w:r>
      <w:r>
        <w:t xml:space="preserve">, </w:t>
      </w:r>
      <w:r>
        <w:rPr>
          <w:rFonts w:hint="eastAsia"/>
        </w:rPr>
        <w:t>где</w:t>
      </w:r>
      <w:r>
        <w:t xml:space="preserve"> </w:t>
      </w:r>
      <w:r>
        <w:rPr>
          <w:rFonts w:hint="eastAsia"/>
        </w:rPr>
        <w:t>также</w:t>
      </w:r>
      <w:r>
        <w:t xml:space="preserve"> </w:t>
      </w:r>
      <w:r>
        <w:rPr>
          <w:rFonts w:hint="eastAsia"/>
        </w:rPr>
        <w:t>наблюдали</w:t>
      </w:r>
      <w:r>
        <w:t xml:space="preserve"> </w:t>
      </w:r>
      <w:r>
        <w:rPr>
          <w:rFonts w:hint="eastAsia"/>
        </w:rPr>
        <w:t>амортизацию</w:t>
      </w:r>
      <w:r>
        <w:t xml:space="preserve"> </w:t>
      </w:r>
      <w:r>
        <w:rPr>
          <w:rFonts w:hint="eastAsia"/>
        </w:rPr>
        <w:t>при</w:t>
      </w:r>
      <w:r>
        <w:t xml:space="preserve"> </w:t>
      </w:r>
      <w:r>
        <w:rPr>
          <w:rFonts w:hint="eastAsia"/>
        </w:rPr>
        <w:t>нагреве</w:t>
      </w:r>
      <w:r>
        <w:t xml:space="preserve">. </w:t>
      </w:r>
      <w:r>
        <w:rPr>
          <w:rFonts w:hint="eastAsia"/>
        </w:rPr>
        <w:t>В</w:t>
      </w:r>
      <w:r>
        <w:t xml:space="preserve"> </w:t>
      </w:r>
      <w:r>
        <w:rPr>
          <w:rFonts w:hint="eastAsia"/>
        </w:rPr>
        <w:t>этом</w:t>
      </w:r>
      <w:r>
        <w:t xml:space="preserve"> </w:t>
      </w:r>
      <w:r>
        <w:rPr>
          <w:rFonts w:hint="eastAsia"/>
        </w:rPr>
        <w:t>случае</w:t>
      </w:r>
      <w:r>
        <w:t xml:space="preserve"> </w:t>
      </w:r>
      <w:r>
        <w:rPr>
          <w:rFonts w:hint="eastAsia"/>
        </w:rPr>
        <w:t>аморфизация</w:t>
      </w:r>
      <w:r>
        <w:t xml:space="preserve"> </w:t>
      </w:r>
      <w:r>
        <w:rPr>
          <w:rFonts w:hint="eastAsia"/>
        </w:rPr>
        <w:t>смеси</w:t>
      </w:r>
      <w:r>
        <w:t xml:space="preserve"> </w:t>
      </w:r>
      <w:r>
        <w:rPr>
          <w:rFonts w:hint="eastAsia"/>
        </w:rPr>
        <w:t>порошков</w:t>
      </w:r>
      <w:r>
        <w:t xml:space="preserve"> Ni </w:t>
      </w:r>
      <w:r>
        <w:rPr>
          <w:rFonts w:hint="eastAsia"/>
        </w:rPr>
        <w:t>и</w:t>
      </w:r>
      <w:r>
        <w:t xml:space="preserve"> Zr, </w:t>
      </w:r>
      <w:r>
        <w:rPr>
          <w:rFonts w:hint="eastAsia"/>
        </w:rPr>
        <w:t>проводимая</w:t>
      </w:r>
      <w:r>
        <w:t xml:space="preserve"> </w:t>
      </w:r>
      <w:r>
        <w:rPr>
          <w:rFonts w:hint="eastAsia"/>
        </w:rPr>
        <w:t>механической</w:t>
      </w:r>
      <w:r>
        <w:t xml:space="preserve"> </w:t>
      </w:r>
      <w:r>
        <w:rPr>
          <w:rFonts w:hint="eastAsia"/>
        </w:rPr>
        <w:t>активацией</w:t>
      </w:r>
      <w:r>
        <w:t xml:space="preserve"> </w:t>
      </w:r>
      <w:r>
        <w:rPr>
          <w:rFonts w:hint="eastAsia"/>
        </w:rPr>
        <w:t>в</w:t>
      </w:r>
      <w:r>
        <w:t xml:space="preserve"> </w:t>
      </w:r>
      <w:r>
        <w:rPr>
          <w:rFonts w:hint="eastAsia"/>
        </w:rPr>
        <w:t>шаровой</w:t>
      </w:r>
      <w:r>
        <w:t xml:space="preserve"> </w:t>
      </w:r>
      <w:r>
        <w:rPr>
          <w:rFonts w:hint="eastAsia"/>
        </w:rPr>
        <w:t>мельнице</w:t>
      </w:r>
      <w:r>
        <w:t xml:space="preserve">, </w:t>
      </w:r>
      <w:r>
        <w:rPr>
          <w:rFonts w:hint="eastAsia"/>
        </w:rPr>
        <w:t>прерывалась</w:t>
      </w:r>
      <w:r>
        <w:t xml:space="preserve"> </w:t>
      </w:r>
      <w:r>
        <w:rPr>
          <w:rFonts w:hint="eastAsia"/>
        </w:rPr>
        <w:t>нагревом</w:t>
      </w:r>
      <w:r>
        <w:t xml:space="preserve"> </w:t>
      </w:r>
      <w:r>
        <w:rPr>
          <w:rFonts w:hint="eastAsia"/>
        </w:rPr>
        <w:t>в</w:t>
      </w:r>
      <w:r>
        <w:t xml:space="preserve"> </w:t>
      </w:r>
      <w:r>
        <w:rPr>
          <w:rFonts w:hint="eastAsia"/>
        </w:rPr>
        <w:t>калориметре</w:t>
      </w:r>
      <w:r>
        <w:t xml:space="preserve">. </w:t>
      </w:r>
      <w:r>
        <w:rPr>
          <w:rFonts w:hint="eastAsia"/>
        </w:rPr>
        <w:t>В</w:t>
      </w:r>
      <w:r>
        <w:t xml:space="preserve"> </w:t>
      </w:r>
      <w:r>
        <w:rPr>
          <w:rFonts w:hint="eastAsia"/>
        </w:rPr>
        <w:t>процессе</w:t>
      </w:r>
      <w:r>
        <w:t xml:space="preserve"> </w:t>
      </w:r>
      <w:r>
        <w:rPr>
          <w:rFonts w:hint="eastAsia"/>
        </w:rPr>
        <w:t>этого</w:t>
      </w:r>
      <w:r>
        <w:t xml:space="preserve"> </w:t>
      </w:r>
      <w:r>
        <w:rPr>
          <w:rFonts w:hint="eastAsia"/>
        </w:rPr>
        <w:t>нагрева</w:t>
      </w:r>
      <w:r>
        <w:t xml:space="preserve"> </w:t>
      </w:r>
      <w:r>
        <w:rPr>
          <w:rFonts w:hint="eastAsia"/>
        </w:rPr>
        <w:t>отмечено</w:t>
      </w:r>
      <w:r>
        <w:t xml:space="preserve"> </w:t>
      </w:r>
      <w:r>
        <w:rPr>
          <w:rFonts w:hint="eastAsia"/>
        </w:rPr>
        <w:t>продолжение</w:t>
      </w:r>
      <w:r>
        <w:t xml:space="preserve"> </w:t>
      </w:r>
      <w:r>
        <w:rPr>
          <w:rFonts w:hint="eastAsia"/>
        </w:rPr>
        <w:t>аморфизации</w:t>
      </w:r>
      <w:r>
        <w:t xml:space="preserve"> </w:t>
      </w:r>
      <w:r>
        <w:rPr>
          <w:rFonts w:hint="eastAsia"/>
        </w:rPr>
        <w:t>той</w:t>
      </w:r>
      <w:r>
        <w:t xml:space="preserve"> </w:t>
      </w:r>
      <w:r>
        <w:rPr>
          <w:rFonts w:hint="eastAsia"/>
        </w:rPr>
        <w:t>части</w:t>
      </w:r>
      <w:r>
        <w:t xml:space="preserve"> </w:t>
      </w:r>
      <w:r>
        <w:rPr>
          <w:rFonts w:hint="eastAsia"/>
        </w:rPr>
        <w:t>смеси</w:t>
      </w:r>
      <w:r>
        <w:t xml:space="preserve">, </w:t>
      </w:r>
      <w:r>
        <w:rPr>
          <w:rFonts w:hint="eastAsia"/>
        </w:rPr>
        <w:t>которая</w:t>
      </w:r>
      <w:r>
        <w:t xml:space="preserve"> </w:t>
      </w:r>
      <w:r>
        <w:rPr>
          <w:rFonts w:hint="eastAsia"/>
        </w:rPr>
        <w:t>не</w:t>
      </w:r>
      <w:r>
        <w:t xml:space="preserve"> </w:t>
      </w:r>
      <w:r>
        <w:rPr>
          <w:rFonts w:hint="eastAsia"/>
        </w:rPr>
        <w:t>успела</w:t>
      </w:r>
      <w:r>
        <w:t xml:space="preserve"> </w:t>
      </w:r>
      <w:r>
        <w:rPr>
          <w:rFonts w:hint="eastAsia"/>
        </w:rPr>
        <w:t>аморфизоваться</w:t>
      </w:r>
      <w:r>
        <w:t xml:space="preserve"> </w:t>
      </w:r>
      <w:r>
        <w:rPr>
          <w:rFonts w:hint="eastAsia"/>
        </w:rPr>
        <w:t>при</w:t>
      </w:r>
      <w:r>
        <w:t xml:space="preserve"> </w:t>
      </w:r>
      <w:r>
        <w:rPr>
          <w:rFonts w:hint="eastAsia"/>
        </w:rPr>
        <w:t>обработке</w:t>
      </w:r>
      <w:r>
        <w:t xml:space="preserve"> </w:t>
      </w:r>
      <w:r>
        <w:rPr>
          <w:rFonts w:hint="eastAsia"/>
        </w:rPr>
        <w:t>в</w:t>
      </w:r>
      <w:r>
        <w:t xml:space="preserve"> </w:t>
      </w:r>
      <w:r>
        <w:rPr>
          <w:rFonts w:hint="eastAsia"/>
        </w:rPr>
        <w:t>мельнице</w:t>
      </w:r>
      <w:r>
        <w:t>.</w:t>
      </w:r>
    </w:p>
    <w:p w14:paraId="3FF2A181" w14:textId="77777777" w:rsidR="006257F2" w:rsidRDefault="006257F2" w:rsidP="006257F2">
      <w:r>
        <w:rPr>
          <w:rFonts w:hint="eastAsia"/>
        </w:rPr>
        <w:t>м</w:t>
      </w:r>
    </w:p>
    <w:p w14:paraId="5A2AA82E" w14:textId="77777777" w:rsidR="006257F2" w:rsidRDefault="006257F2" w:rsidP="006257F2">
      <w:r>
        <w:t>l</w:t>
      </w:r>
      <w:r>
        <w:rPr>
          <w:rFonts w:hint="eastAsia"/>
        </w:rPr>
        <w:t>»»</w:t>
      </w:r>
      <w:r>
        <w:rPr>
          <w:rFonts w:hint="eastAsia"/>
        </w:rPr>
        <w:t>и</w:t>
      </w:r>
      <w:r>
        <w:t>^^yVV^,^</w:t>
      </w:r>
    </w:p>
    <w:p w14:paraId="3182D024" w14:textId="77777777" w:rsidR="006257F2" w:rsidRDefault="006257F2" w:rsidP="006257F2">
      <w:r>
        <w:rPr>
          <w:rFonts w:hint="eastAsia"/>
        </w:rPr>
        <w:t>Тобл</w:t>
      </w:r>
      <w:r>
        <w:t>.=200</w:t>
      </w:r>
      <w:r>
        <w:rPr>
          <w:rFonts w:hint="eastAsia"/>
        </w:rPr>
        <w:t>°С</w:t>
      </w:r>
    </w:p>
    <w:p w14:paraId="0277D058" w14:textId="77777777" w:rsidR="006257F2" w:rsidRDefault="006257F2" w:rsidP="006257F2">
      <w:r>
        <w:t xml:space="preserve"> </w:t>
      </w:r>
    </w:p>
    <w:p w14:paraId="49807C96" w14:textId="77777777" w:rsidR="006257F2" w:rsidRDefault="006257F2" w:rsidP="006257F2">
      <w:r>
        <w:t>-**w*ri**^w^ws^M,</w:t>
      </w:r>
    </w:p>
    <w:p w14:paraId="61385E4F" w14:textId="77777777" w:rsidR="006257F2" w:rsidRDefault="006257F2" w:rsidP="006257F2">
      <w:r>
        <w:rPr>
          <w:rFonts w:hint="eastAsia"/>
        </w:rPr>
        <w:t>Тобл</w:t>
      </w:r>
      <w:r>
        <w:t>.=200</w:t>
      </w:r>
      <w:r>
        <w:rPr>
          <w:rFonts w:hint="eastAsia"/>
        </w:rPr>
        <w:t>°С</w:t>
      </w:r>
      <w:r>
        <w:t xml:space="preserve"> </w:t>
      </w:r>
      <w:r>
        <w:rPr>
          <w:rFonts w:hint="eastAsia"/>
        </w:rPr>
        <w:t>Тотж</w:t>
      </w:r>
      <w:r>
        <w:t>.=250</w:t>
      </w:r>
      <w:r>
        <w:rPr>
          <w:rFonts w:hint="eastAsia"/>
        </w:rPr>
        <w:t>°С</w:t>
      </w:r>
    </w:p>
    <w:p w14:paraId="4A86E90C" w14:textId="77777777" w:rsidR="006257F2" w:rsidRDefault="006257F2" w:rsidP="006257F2">
      <w:r>
        <w:rPr>
          <w:rFonts w:hint="eastAsia"/>
        </w:rPr>
        <w:t>Тобл</w:t>
      </w:r>
      <w:r>
        <w:t>.=200</w:t>
      </w:r>
      <w:r>
        <w:rPr>
          <w:rFonts w:hint="eastAsia"/>
        </w:rPr>
        <w:t>°С</w:t>
      </w:r>
    </w:p>
    <w:p w14:paraId="34A73DDD" w14:textId="77777777" w:rsidR="006257F2" w:rsidRDefault="006257F2" w:rsidP="006257F2">
      <w:r>
        <w:rPr>
          <w:rFonts w:hint="eastAsia"/>
        </w:rPr>
        <w:t>Тсгж</w:t>
      </w:r>
      <w:r>
        <w:t>.=300</w:t>
      </w:r>
      <w:r>
        <w:rPr>
          <w:rFonts w:hint="eastAsia"/>
        </w:rPr>
        <w:t>°С</w:t>
      </w:r>
    </w:p>
    <w:p w14:paraId="0EFD0C39" w14:textId="77777777" w:rsidR="006257F2" w:rsidRDefault="006257F2" w:rsidP="006257F2">
      <w:r>
        <w:lastRenderedPageBreak/>
        <w:tab/>
        <w:t>1</w:t>
      </w:r>
      <w:r>
        <w:tab/>
        <w:t>1</w:t>
      </w:r>
      <w:r>
        <w:tab/>
        <w:t>1</w:t>
      </w:r>
      <w:r>
        <w:tab/>
        <w:t>*■</w:t>
      </w:r>
    </w:p>
    <w:p w14:paraId="1CCA9E62" w14:textId="77777777" w:rsidR="006257F2" w:rsidRDefault="006257F2" w:rsidP="006257F2">
      <w:r>
        <w:t>60</w:t>
      </w:r>
      <w:r>
        <w:tab/>
        <w:t>70</w:t>
      </w:r>
      <w:r>
        <w:tab/>
        <w:t>80</w:t>
      </w:r>
      <w:r>
        <w:tab/>
        <w:t xml:space="preserve">26, </w:t>
      </w:r>
      <w:r>
        <w:rPr>
          <w:rFonts w:hint="eastAsia"/>
        </w:rPr>
        <w:t>град</w:t>
      </w:r>
    </w:p>
    <w:p w14:paraId="242AC781" w14:textId="77777777" w:rsidR="006257F2" w:rsidRDefault="006257F2" w:rsidP="006257F2">
      <w:r>
        <w:t>1</w:t>
      </w:r>
    </w:p>
    <w:p w14:paraId="183478A8" w14:textId="77777777" w:rsidR="006257F2" w:rsidRDefault="006257F2" w:rsidP="006257F2">
      <w:r>
        <w:rPr>
          <w:rFonts w:hint="eastAsia"/>
        </w:rPr>
        <w:t>Рис</w:t>
      </w:r>
      <w:r>
        <w:t xml:space="preserve">. 4. </w:t>
      </w:r>
      <w:r>
        <w:rPr>
          <w:rFonts w:hint="eastAsia"/>
        </w:rPr>
        <w:t>Дифрактограммы</w:t>
      </w:r>
      <w:r>
        <w:t xml:space="preserve"> (</w:t>
      </w:r>
      <w:r>
        <w:rPr>
          <w:rFonts w:hint="eastAsia"/>
        </w:rPr>
        <w:t>Сг</w:t>
      </w:r>
      <w:r>
        <w:t xml:space="preserve"> </w:t>
      </w:r>
      <w:r>
        <w:rPr>
          <w:rFonts w:hint="eastAsia"/>
        </w:rPr>
        <w:t>Ка</w:t>
      </w:r>
      <w:r>
        <w:t xml:space="preserve">- </w:t>
      </w:r>
      <w:r>
        <w:rPr>
          <w:rFonts w:hint="eastAsia"/>
        </w:rPr>
        <w:t>излучение</w:t>
      </w:r>
      <w:r>
        <w:t xml:space="preserve">) </w:t>
      </w:r>
      <w:r>
        <w:rPr>
          <w:rFonts w:hint="eastAsia"/>
        </w:rPr>
        <w:t>аморфного</w:t>
      </w:r>
      <w:r>
        <w:t xml:space="preserve"> </w:t>
      </w:r>
      <w:r>
        <w:rPr>
          <w:rFonts w:hint="eastAsia"/>
        </w:rPr>
        <w:t>сплава</w:t>
      </w:r>
      <w:r>
        <w:t xml:space="preserve"> Co-Fe3 2-Si2 5-</w:t>
      </w:r>
      <w:r>
        <w:rPr>
          <w:rFonts w:hint="eastAsia"/>
        </w:rPr>
        <w:t>Пз</w:t>
      </w:r>
      <w:r>
        <w:t xml:space="preserve"> </w:t>
      </w:r>
      <w:r>
        <w:rPr>
          <w:rFonts w:hint="eastAsia"/>
        </w:rPr>
        <w:t>і</w:t>
      </w:r>
      <w:r>
        <w:t>-</w:t>
      </w:r>
      <w:r>
        <w:rPr>
          <w:rFonts w:hint="eastAsia"/>
        </w:rPr>
        <w:t>Вц</w:t>
      </w:r>
      <w:r>
        <w:t xml:space="preserve"> 7 </w:t>
      </w:r>
      <w:r>
        <w:rPr>
          <w:rFonts w:hint="eastAsia"/>
        </w:rPr>
        <w:t>при</w:t>
      </w:r>
      <w:r>
        <w:t xml:space="preserve"> </w:t>
      </w:r>
      <w:r>
        <w:rPr>
          <w:rFonts w:hint="eastAsia"/>
        </w:rPr>
        <w:t>пострадиационном</w:t>
      </w:r>
      <w:r>
        <w:t xml:space="preserve"> </w:t>
      </w:r>
      <w:r>
        <w:rPr>
          <w:rFonts w:hint="eastAsia"/>
        </w:rPr>
        <w:t>отжиге</w:t>
      </w:r>
      <w:r>
        <w:t xml:space="preserve"> - </w:t>
      </w:r>
      <w:r>
        <w:rPr>
          <w:rFonts w:hint="eastAsia"/>
        </w:rPr>
        <w:t>бориды</w:t>
      </w:r>
      <w:r>
        <w:t xml:space="preserve"> (</w:t>
      </w:r>
      <w:r>
        <w:rPr>
          <w:rFonts w:hint="eastAsia"/>
        </w:rPr>
        <w:t>СоВ</w:t>
      </w:r>
      <w:r>
        <w:t xml:space="preserve">, </w:t>
      </w:r>
      <w:r>
        <w:rPr>
          <w:rFonts w:hint="eastAsia"/>
        </w:rPr>
        <w:t>СогВ</w:t>
      </w:r>
      <w:r>
        <w:t xml:space="preserve">, </w:t>
      </w:r>
      <w:r>
        <w:rPr>
          <w:rFonts w:hint="eastAsia"/>
        </w:rPr>
        <w:t>СозВ</w:t>
      </w:r>
      <w:r>
        <w:t xml:space="preserve">), f - </w:t>
      </w:r>
      <w:r>
        <w:rPr>
          <w:rFonts w:hint="eastAsia"/>
        </w:rPr>
        <w:t>твердый</w:t>
      </w:r>
      <w:r>
        <w:t xml:space="preserve"> </w:t>
      </w:r>
      <w:r>
        <w:rPr>
          <w:rFonts w:hint="eastAsia"/>
        </w:rPr>
        <w:t>раствор</w:t>
      </w:r>
      <w:r>
        <w:t xml:space="preserve"> </w:t>
      </w:r>
      <w:r>
        <w:rPr>
          <w:rFonts w:hint="eastAsia"/>
        </w:rPr>
        <w:t>кобальта</w:t>
      </w:r>
    </w:p>
    <w:p w14:paraId="300581E0" w14:textId="77777777" w:rsidR="006257F2" w:rsidRDefault="006257F2" w:rsidP="006257F2">
      <w:r>
        <w:rPr>
          <w:rFonts w:hint="eastAsia"/>
        </w:rPr>
        <w:t>Явление</w:t>
      </w:r>
      <w:r>
        <w:t xml:space="preserve"> </w:t>
      </w:r>
      <w:r>
        <w:rPr>
          <w:rFonts w:hint="eastAsia"/>
        </w:rPr>
        <w:t>возврата</w:t>
      </w:r>
      <w:r>
        <w:t xml:space="preserve"> </w:t>
      </w:r>
      <w:r>
        <w:rPr>
          <w:rFonts w:hint="eastAsia"/>
        </w:rPr>
        <w:t>в</w:t>
      </w:r>
      <w:r>
        <w:t xml:space="preserve"> </w:t>
      </w:r>
      <w:r>
        <w:rPr>
          <w:rFonts w:hint="eastAsia"/>
        </w:rPr>
        <w:t>аморфное</w:t>
      </w:r>
      <w:r>
        <w:t xml:space="preserve"> </w:t>
      </w:r>
      <w:r>
        <w:rPr>
          <w:rFonts w:hint="eastAsia"/>
        </w:rPr>
        <w:t>состояние</w:t>
      </w:r>
      <w:r>
        <w:t xml:space="preserve"> </w:t>
      </w:r>
      <w:r>
        <w:rPr>
          <w:rFonts w:hint="eastAsia"/>
        </w:rPr>
        <w:t>при</w:t>
      </w:r>
      <w:r>
        <w:t xml:space="preserve"> </w:t>
      </w:r>
      <w:r>
        <w:rPr>
          <w:rFonts w:hint="eastAsia"/>
        </w:rPr>
        <w:t>пострадиационном</w:t>
      </w:r>
      <w:r>
        <w:t xml:space="preserve"> </w:t>
      </w:r>
      <w:r>
        <w:rPr>
          <w:rFonts w:hint="eastAsia"/>
        </w:rPr>
        <w:t>отжиге</w:t>
      </w:r>
      <w:r>
        <w:t xml:space="preserve"> </w:t>
      </w:r>
      <w:r>
        <w:rPr>
          <w:rFonts w:hint="eastAsia"/>
        </w:rPr>
        <w:t>было</w:t>
      </w:r>
      <w:r>
        <w:t xml:space="preserve"> </w:t>
      </w:r>
      <w:r>
        <w:rPr>
          <w:rFonts w:hint="eastAsia"/>
        </w:rPr>
        <w:t>подтверждено</w:t>
      </w:r>
      <w:r>
        <w:t xml:space="preserve"> </w:t>
      </w:r>
      <w:r>
        <w:rPr>
          <w:rFonts w:hint="eastAsia"/>
        </w:rPr>
        <w:t>электронно</w:t>
      </w:r>
      <w:r>
        <w:t>-</w:t>
      </w:r>
      <w:r>
        <w:rPr>
          <w:rFonts w:hint="eastAsia"/>
        </w:rPr>
        <w:t>микроскопическими</w:t>
      </w:r>
      <w:r>
        <w:t xml:space="preserve"> </w:t>
      </w:r>
      <w:r>
        <w:rPr>
          <w:rFonts w:hint="eastAsia"/>
        </w:rPr>
        <w:t>экспериментами</w:t>
      </w:r>
      <w:r>
        <w:t xml:space="preserve">. </w:t>
      </w:r>
      <w:r>
        <w:rPr>
          <w:rFonts w:hint="eastAsia"/>
        </w:rPr>
        <w:t>На</w:t>
      </w:r>
      <w:r>
        <w:t xml:space="preserve"> </w:t>
      </w:r>
      <w:r>
        <w:rPr>
          <w:rFonts w:hint="eastAsia"/>
        </w:rPr>
        <w:t>рис</w:t>
      </w:r>
      <w:r>
        <w:t xml:space="preserve">. 5 </w:t>
      </w:r>
      <w:r>
        <w:rPr>
          <w:rFonts w:hint="eastAsia"/>
        </w:rPr>
        <w:t>представлена</w:t>
      </w:r>
      <w:r>
        <w:t xml:space="preserve"> </w:t>
      </w:r>
      <w:r>
        <w:rPr>
          <w:rFonts w:hint="eastAsia"/>
        </w:rPr>
        <w:t>электронограмма</w:t>
      </w:r>
      <w:r>
        <w:t xml:space="preserve"> </w:t>
      </w:r>
      <w:r>
        <w:rPr>
          <w:rFonts w:hint="eastAsia"/>
        </w:rPr>
        <w:t>и</w:t>
      </w:r>
      <w:r>
        <w:t xml:space="preserve"> </w:t>
      </w:r>
      <w:r>
        <w:rPr>
          <w:rFonts w:hint="eastAsia"/>
        </w:rPr>
        <w:t>темнопольное</w:t>
      </w:r>
      <w:r>
        <w:t xml:space="preserve"> </w:t>
      </w:r>
      <w:r>
        <w:rPr>
          <w:rFonts w:hint="eastAsia"/>
        </w:rPr>
        <w:t>изображение</w:t>
      </w:r>
      <w:r>
        <w:t xml:space="preserve"> </w:t>
      </w:r>
      <w:r>
        <w:rPr>
          <w:rFonts w:hint="eastAsia"/>
        </w:rPr>
        <w:t>сплава</w:t>
      </w:r>
      <w:r>
        <w:t xml:space="preserve"> Co-Fe32-Si2 5-</w:t>
      </w:r>
      <w:r>
        <w:rPr>
          <w:rFonts w:hint="eastAsia"/>
        </w:rPr>
        <w:t>Мпз</w:t>
      </w:r>
      <w:r>
        <w:t xml:space="preserve"> i-Bj5 7, </w:t>
      </w:r>
      <w:r>
        <w:rPr>
          <w:rFonts w:hint="eastAsia"/>
        </w:rPr>
        <w:t>облученного</w:t>
      </w:r>
      <w:r>
        <w:t xml:space="preserve"> </w:t>
      </w:r>
      <w:r>
        <w:rPr>
          <w:rFonts w:hint="eastAsia"/>
        </w:rPr>
        <w:t>при</w:t>
      </w:r>
      <w:r>
        <w:t xml:space="preserve"> 200</w:t>
      </w:r>
      <w:r>
        <w:rPr>
          <w:rFonts w:hint="eastAsia"/>
        </w:rPr>
        <w:t>°С</w:t>
      </w:r>
      <w:r>
        <w:t xml:space="preserve">, </w:t>
      </w:r>
      <w:r>
        <w:rPr>
          <w:rFonts w:hint="eastAsia"/>
        </w:rPr>
        <w:t>т</w:t>
      </w:r>
      <w:r>
        <w:t>.</w:t>
      </w:r>
      <w:r>
        <w:rPr>
          <w:rFonts w:hint="eastAsia"/>
        </w:rPr>
        <w:t>е</w:t>
      </w:r>
      <w:r>
        <w:t xml:space="preserve">. </w:t>
      </w:r>
      <w:r>
        <w:rPr>
          <w:rFonts w:hint="eastAsia"/>
        </w:rPr>
        <w:t>при</w:t>
      </w:r>
      <w:r>
        <w:t xml:space="preserve"> </w:t>
      </w:r>
      <w:r>
        <w:rPr>
          <w:rFonts w:hint="eastAsia"/>
        </w:rPr>
        <w:t>температуре</w:t>
      </w:r>
      <w:r>
        <w:t xml:space="preserve"> </w:t>
      </w:r>
      <w:r>
        <w:rPr>
          <w:rFonts w:hint="eastAsia"/>
        </w:rPr>
        <w:t>начала</w:t>
      </w:r>
      <w:r>
        <w:t xml:space="preserve"> </w:t>
      </w:r>
      <w:r>
        <w:rPr>
          <w:rFonts w:hint="eastAsia"/>
        </w:rPr>
        <w:t>радиационно</w:t>
      </w:r>
      <w:r>
        <w:t>-</w:t>
      </w:r>
      <w:r>
        <w:rPr>
          <w:rFonts w:hint="eastAsia"/>
        </w:rPr>
        <w:t>индуцированной</w:t>
      </w:r>
      <w:r>
        <w:t xml:space="preserve"> </w:t>
      </w:r>
      <w:r>
        <w:rPr>
          <w:rFonts w:hint="eastAsia"/>
        </w:rPr>
        <w:t>кристаллизации</w:t>
      </w:r>
      <w:r>
        <w:t xml:space="preserve">. </w:t>
      </w:r>
      <w:r>
        <w:rPr>
          <w:rFonts w:hint="eastAsia"/>
        </w:rPr>
        <w:t>На</w:t>
      </w:r>
      <w:r>
        <w:t xml:space="preserve"> </w:t>
      </w:r>
      <w:r>
        <w:rPr>
          <w:rFonts w:hint="eastAsia"/>
        </w:rPr>
        <w:t>электронограмме</w:t>
      </w:r>
      <w:r>
        <w:t xml:space="preserve"> </w:t>
      </w:r>
      <w:r>
        <w:rPr>
          <w:rFonts w:hint="eastAsia"/>
        </w:rPr>
        <w:t>на</w:t>
      </w:r>
      <w:r>
        <w:t xml:space="preserve"> </w:t>
      </w:r>
      <w:r>
        <w:rPr>
          <w:rFonts w:hint="eastAsia"/>
        </w:rPr>
        <w:t>фоне</w:t>
      </w:r>
      <w:r>
        <w:t xml:space="preserve"> </w:t>
      </w:r>
      <w:r>
        <w:rPr>
          <w:rFonts w:hint="eastAsia"/>
        </w:rPr>
        <w:t>гало</w:t>
      </w:r>
      <w:r>
        <w:t xml:space="preserve">,   </w:t>
      </w:r>
      <w:r>
        <w:rPr>
          <w:rFonts w:hint="eastAsia"/>
        </w:rPr>
        <w:t>соответствующего</w:t>
      </w:r>
      <w:r>
        <w:t xml:space="preserve">   </w:t>
      </w:r>
      <w:r>
        <w:rPr>
          <w:rFonts w:hint="eastAsia"/>
        </w:rPr>
        <w:t>аморфному</w:t>
      </w:r>
      <w:r>
        <w:t xml:space="preserve">  </w:t>
      </w:r>
      <w:r>
        <w:rPr>
          <w:rFonts w:hint="eastAsia"/>
        </w:rPr>
        <w:t>сплаву</w:t>
      </w:r>
      <w:r>
        <w:t xml:space="preserve">,  </w:t>
      </w:r>
      <w:r>
        <w:rPr>
          <w:rFonts w:hint="eastAsia"/>
        </w:rPr>
        <w:t>видны</w:t>
      </w:r>
      <w:r>
        <w:t xml:space="preserve">  </w:t>
      </w:r>
      <w:r>
        <w:rPr>
          <w:rFonts w:hint="eastAsia"/>
        </w:rPr>
        <w:t>рефлексы</w:t>
      </w:r>
      <w:r>
        <w:t xml:space="preserve">  </w:t>
      </w:r>
      <w:r>
        <w:rPr>
          <w:rFonts w:hint="eastAsia"/>
        </w:rPr>
        <w:t>от</w:t>
      </w:r>
      <w:r>
        <w:t xml:space="preserve">  </w:t>
      </w:r>
      <w:r>
        <w:rPr>
          <w:rFonts w:hint="eastAsia"/>
        </w:rPr>
        <w:t>частиц</w:t>
      </w:r>
    </w:p>
    <w:p w14:paraId="5E5434BB" w14:textId="77777777" w:rsidR="006257F2" w:rsidRDefault="006257F2" w:rsidP="006257F2">
      <w:r>
        <w:t>8</w:t>
      </w:r>
    </w:p>
    <w:p w14:paraId="5F77D947" w14:textId="77777777" w:rsidR="006257F2" w:rsidRDefault="006257F2" w:rsidP="006257F2">
      <w:r>
        <w:t xml:space="preserve"> </w:t>
      </w:r>
    </w:p>
    <w:p w14:paraId="13D74F7D" w14:textId="77777777" w:rsidR="006257F2" w:rsidRDefault="006257F2" w:rsidP="006257F2">
      <w:r>
        <w:rPr>
          <w:rFonts w:hint="eastAsia"/>
        </w:rPr>
        <w:t>выделяющегося</w:t>
      </w:r>
      <w:r>
        <w:t xml:space="preserve"> </w:t>
      </w:r>
      <w:r>
        <w:rPr>
          <w:rFonts w:hint="eastAsia"/>
        </w:rPr>
        <w:t>борида</w:t>
      </w:r>
      <w:r>
        <w:t xml:space="preserve"> (</w:t>
      </w:r>
      <w:r>
        <w:rPr>
          <w:rFonts w:hint="eastAsia"/>
        </w:rPr>
        <w:t>Со</w:t>
      </w:r>
      <w:r>
        <w:t>3</w:t>
      </w:r>
      <w:r>
        <w:rPr>
          <w:rFonts w:hint="eastAsia"/>
        </w:rPr>
        <w:t>В</w:t>
      </w:r>
      <w:r>
        <w:t xml:space="preserve">) </w:t>
      </w:r>
      <w:r>
        <w:rPr>
          <w:rFonts w:hint="eastAsia"/>
        </w:rPr>
        <w:t>и</w:t>
      </w:r>
      <w:r>
        <w:t xml:space="preserve"> </w:t>
      </w:r>
      <w:r>
        <w:rPr>
          <w:rFonts w:hint="eastAsia"/>
        </w:rPr>
        <w:t>твердого</w:t>
      </w:r>
      <w:r>
        <w:t xml:space="preserve"> </w:t>
      </w:r>
      <w:r>
        <w:rPr>
          <w:rFonts w:hint="eastAsia"/>
        </w:rPr>
        <w:t>раствора</w:t>
      </w:r>
      <w:r>
        <w:t xml:space="preserve">. </w:t>
      </w:r>
      <w:r>
        <w:rPr>
          <w:rFonts w:hint="eastAsia"/>
        </w:rPr>
        <w:t>На</w:t>
      </w:r>
      <w:r>
        <w:t xml:space="preserve"> </w:t>
      </w:r>
      <w:r>
        <w:rPr>
          <w:rFonts w:hint="eastAsia"/>
        </w:rPr>
        <w:t>темнопольном</w:t>
      </w:r>
      <w:r>
        <w:t xml:space="preserve"> </w:t>
      </w:r>
      <w:r>
        <w:rPr>
          <w:rFonts w:hint="eastAsia"/>
        </w:rPr>
        <w:t>изображении</w:t>
      </w:r>
      <w:r>
        <w:t xml:space="preserve"> </w:t>
      </w:r>
      <w:r>
        <w:rPr>
          <w:rFonts w:hint="eastAsia"/>
        </w:rPr>
        <w:t>видны</w:t>
      </w:r>
      <w:r>
        <w:t xml:space="preserve"> </w:t>
      </w:r>
      <w:r>
        <w:rPr>
          <w:rFonts w:hint="eastAsia"/>
        </w:rPr>
        <w:t>частицы</w:t>
      </w:r>
      <w:r>
        <w:t xml:space="preserve"> </w:t>
      </w:r>
      <w:r>
        <w:rPr>
          <w:rFonts w:hint="eastAsia"/>
        </w:rPr>
        <w:t>фазы</w:t>
      </w:r>
      <w:r>
        <w:t xml:space="preserve"> </w:t>
      </w:r>
      <w:r>
        <w:rPr>
          <w:rFonts w:hint="eastAsia"/>
        </w:rPr>
        <w:t>Со</w:t>
      </w:r>
      <w:r>
        <w:t>3</w:t>
      </w:r>
      <w:r>
        <w:rPr>
          <w:rFonts w:hint="eastAsia"/>
        </w:rPr>
        <w:t>В</w:t>
      </w:r>
      <w:r>
        <w:t xml:space="preserve">, </w:t>
      </w:r>
      <w:r>
        <w:rPr>
          <w:rFonts w:hint="eastAsia"/>
        </w:rPr>
        <w:t>которые</w:t>
      </w:r>
      <w:r>
        <w:t xml:space="preserve"> </w:t>
      </w:r>
      <w:r>
        <w:rPr>
          <w:rFonts w:hint="eastAsia"/>
        </w:rPr>
        <w:t>имеют</w:t>
      </w:r>
      <w:r>
        <w:t xml:space="preserve"> </w:t>
      </w:r>
      <w:r>
        <w:rPr>
          <w:rFonts w:hint="eastAsia"/>
        </w:rPr>
        <w:t>характерную</w:t>
      </w:r>
      <w:r>
        <w:t xml:space="preserve"> "</w:t>
      </w:r>
      <w:r>
        <w:rPr>
          <w:rFonts w:hint="eastAsia"/>
        </w:rPr>
        <w:t>полосчатую</w:t>
      </w:r>
      <w:r>
        <w:t xml:space="preserve">" </w:t>
      </w:r>
      <w:r>
        <w:rPr>
          <w:rFonts w:hint="eastAsia"/>
        </w:rPr>
        <w:t>структуру</w:t>
      </w:r>
      <w:r>
        <w:t xml:space="preserve"> </w:t>
      </w:r>
      <w:r>
        <w:rPr>
          <w:rFonts w:hint="eastAsia"/>
        </w:rPr>
        <w:t>и</w:t>
      </w:r>
      <w:r>
        <w:t xml:space="preserve">, </w:t>
      </w:r>
      <w:r>
        <w:rPr>
          <w:rFonts w:hint="eastAsia"/>
        </w:rPr>
        <w:t>кроме</w:t>
      </w:r>
      <w:r>
        <w:t xml:space="preserve"> </w:t>
      </w:r>
      <w:r>
        <w:rPr>
          <w:rFonts w:hint="eastAsia"/>
        </w:rPr>
        <w:t>этого</w:t>
      </w:r>
      <w:r>
        <w:t xml:space="preserve">, </w:t>
      </w:r>
      <w:r>
        <w:rPr>
          <w:rFonts w:hint="eastAsia"/>
        </w:rPr>
        <w:t>очень</w:t>
      </w:r>
      <w:r>
        <w:t xml:space="preserve"> </w:t>
      </w:r>
      <w:r>
        <w:rPr>
          <w:rFonts w:hint="eastAsia"/>
        </w:rPr>
        <w:t>мелкие</w:t>
      </w:r>
      <w:r>
        <w:t xml:space="preserve"> </w:t>
      </w:r>
      <w:r>
        <w:rPr>
          <w:rFonts w:hint="eastAsia"/>
        </w:rPr>
        <w:t>частички</w:t>
      </w:r>
      <w:r>
        <w:t xml:space="preserve"> </w:t>
      </w:r>
      <w:r>
        <w:rPr>
          <w:rFonts w:hint="eastAsia"/>
        </w:rPr>
        <w:t>неизвестной</w:t>
      </w:r>
      <w:r>
        <w:t xml:space="preserve"> </w:t>
      </w:r>
      <w:r>
        <w:rPr>
          <w:rFonts w:hint="eastAsia"/>
        </w:rPr>
        <w:t>природы</w:t>
      </w:r>
      <w:r>
        <w:t xml:space="preserve">, </w:t>
      </w:r>
      <w:r>
        <w:rPr>
          <w:rFonts w:hint="eastAsia"/>
        </w:rPr>
        <w:t>распределенные</w:t>
      </w:r>
      <w:r>
        <w:t xml:space="preserve"> </w:t>
      </w:r>
      <w:r>
        <w:rPr>
          <w:rFonts w:hint="eastAsia"/>
        </w:rPr>
        <w:t>по</w:t>
      </w:r>
      <w:r>
        <w:t xml:space="preserve"> </w:t>
      </w:r>
      <w:r>
        <w:rPr>
          <w:rFonts w:hint="eastAsia"/>
        </w:rPr>
        <w:t>аморфной</w:t>
      </w:r>
      <w:r>
        <w:t xml:space="preserve"> </w:t>
      </w:r>
      <w:r>
        <w:rPr>
          <w:rFonts w:hint="eastAsia"/>
        </w:rPr>
        <w:t>матрице</w:t>
      </w:r>
      <w:r>
        <w:t>.</w:t>
      </w:r>
    </w:p>
    <w:p w14:paraId="461127F4" w14:textId="77777777" w:rsidR="006257F2" w:rsidRDefault="006257F2" w:rsidP="006257F2">
      <w:r>
        <w:t xml:space="preserve"> </w:t>
      </w:r>
    </w:p>
    <w:p w14:paraId="1B36A8AA" w14:textId="77777777" w:rsidR="006257F2" w:rsidRDefault="006257F2" w:rsidP="006257F2">
      <w:r>
        <w:rPr>
          <w:rFonts w:hint="eastAsia"/>
        </w:rPr>
        <w:t>Рис</w:t>
      </w:r>
      <w:r>
        <w:t xml:space="preserve">. 5. </w:t>
      </w:r>
      <w:r>
        <w:rPr>
          <w:rFonts w:hint="eastAsia"/>
        </w:rPr>
        <w:t>Электронограмма</w:t>
      </w:r>
      <w:r>
        <w:t xml:space="preserve"> </w:t>
      </w:r>
      <w:r>
        <w:rPr>
          <w:rFonts w:hint="eastAsia"/>
        </w:rPr>
        <w:t>и</w:t>
      </w:r>
      <w:r>
        <w:t xml:space="preserve"> </w:t>
      </w:r>
      <w:r>
        <w:rPr>
          <w:rFonts w:hint="eastAsia"/>
        </w:rPr>
        <w:t>темнопольное</w:t>
      </w:r>
      <w:r>
        <w:t xml:space="preserve"> </w:t>
      </w:r>
      <w:r>
        <w:rPr>
          <w:rFonts w:hint="eastAsia"/>
        </w:rPr>
        <w:t>изображение</w:t>
      </w:r>
      <w:r>
        <w:t xml:space="preserve"> </w:t>
      </w:r>
      <w:r>
        <w:rPr>
          <w:rFonts w:hint="eastAsia"/>
        </w:rPr>
        <w:t>для</w:t>
      </w:r>
      <w:r>
        <w:t xml:space="preserve"> </w:t>
      </w:r>
      <w:r>
        <w:rPr>
          <w:rFonts w:hint="eastAsia"/>
        </w:rPr>
        <w:t>образца</w:t>
      </w:r>
      <w:r>
        <w:t xml:space="preserve"> </w:t>
      </w:r>
      <w:r>
        <w:rPr>
          <w:rFonts w:hint="eastAsia"/>
        </w:rPr>
        <w:t>сплава</w:t>
      </w:r>
      <w:r>
        <w:t xml:space="preserve"> </w:t>
      </w:r>
      <w:r>
        <w:rPr>
          <w:rFonts w:hint="eastAsia"/>
        </w:rPr>
        <w:t>Со</w:t>
      </w:r>
      <w:r>
        <w:t xml:space="preserve">-Fe3.2-Si2.5-Mii3.i-Bi5.7, </w:t>
      </w:r>
      <w:r>
        <w:rPr>
          <w:rFonts w:hint="eastAsia"/>
        </w:rPr>
        <w:t>облученного</w:t>
      </w:r>
      <w:r>
        <w:t xml:space="preserve"> </w:t>
      </w:r>
      <w:r>
        <w:rPr>
          <w:rFonts w:hint="eastAsia"/>
        </w:rPr>
        <w:t>при</w:t>
      </w:r>
      <w:r>
        <w:t xml:space="preserve"> 200</w:t>
      </w:r>
      <w:r>
        <w:rPr>
          <w:rFonts w:hint="eastAsia"/>
        </w:rPr>
        <w:t>°С</w:t>
      </w:r>
      <w:r>
        <w:t xml:space="preserve">. </w:t>
      </w:r>
      <w:r>
        <w:rPr>
          <w:rFonts w:hint="eastAsia"/>
        </w:rPr>
        <w:t>Увеличение</w:t>
      </w:r>
      <w:r>
        <w:t xml:space="preserve"> 100000</w:t>
      </w:r>
    </w:p>
    <w:p w14:paraId="1AF14040" w14:textId="77777777" w:rsidR="006257F2" w:rsidRDefault="006257F2" w:rsidP="006257F2">
      <w:r>
        <w:t xml:space="preserve"> </w:t>
      </w:r>
    </w:p>
    <w:p w14:paraId="343A9D75" w14:textId="77777777" w:rsidR="006257F2" w:rsidRDefault="006257F2" w:rsidP="006257F2">
      <w:r>
        <w:rPr>
          <w:rFonts w:hint="eastAsia"/>
        </w:rPr>
        <w:t>Рис</w:t>
      </w:r>
      <w:r>
        <w:t xml:space="preserve">. 6. </w:t>
      </w:r>
      <w:r>
        <w:rPr>
          <w:rFonts w:hint="eastAsia"/>
        </w:rPr>
        <w:t>Электронограмма</w:t>
      </w:r>
      <w:r>
        <w:t xml:space="preserve"> </w:t>
      </w:r>
      <w:r>
        <w:rPr>
          <w:rFonts w:hint="eastAsia"/>
        </w:rPr>
        <w:t>и</w:t>
      </w:r>
      <w:r>
        <w:t xml:space="preserve"> </w:t>
      </w:r>
      <w:r>
        <w:rPr>
          <w:rFonts w:hint="eastAsia"/>
        </w:rPr>
        <w:t>темнопольное</w:t>
      </w:r>
      <w:r>
        <w:t xml:space="preserve"> </w:t>
      </w:r>
      <w:r>
        <w:rPr>
          <w:rFonts w:hint="eastAsia"/>
        </w:rPr>
        <w:t>изображение</w:t>
      </w:r>
      <w:r>
        <w:t xml:space="preserve"> </w:t>
      </w:r>
      <w:r>
        <w:rPr>
          <w:rFonts w:hint="eastAsia"/>
        </w:rPr>
        <w:t>для</w:t>
      </w:r>
      <w:r>
        <w:t xml:space="preserve"> </w:t>
      </w:r>
      <w:r>
        <w:rPr>
          <w:rFonts w:hint="eastAsia"/>
        </w:rPr>
        <w:t>образца</w:t>
      </w:r>
      <w:r>
        <w:t xml:space="preserve"> </w:t>
      </w:r>
      <w:r>
        <w:rPr>
          <w:rFonts w:hint="eastAsia"/>
        </w:rPr>
        <w:t>сплава</w:t>
      </w:r>
      <w:r>
        <w:t xml:space="preserve"> </w:t>
      </w:r>
      <w:r>
        <w:rPr>
          <w:rFonts w:hint="eastAsia"/>
        </w:rPr>
        <w:t>Со</w:t>
      </w:r>
      <w:r>
        <w:t xml:space="preserve">-Fe3 2-Si25-Mn3t-Bi5 7, </w:t>
      </w:r>
      <w:r>
        <w:rPr>
          <w:rFonts w:hint="eastAsia"/>
        </w:rPr>
        <w:t>полученные</w:t>
      </w:r>
      <w:r>
        <w:t xml:space="preserve"> </w:t>
      </w:r>
      <w:r>
        <w:rPr>
          <w:rFonts w:hint="eastAsia"/>
        </w:rPr>
        <w:t>после</w:t>
      </w:r>
      <w:r>
        <w:t xml:space="preserve"> </w:t>
      </w:r>
      <w:r>
        <w:rPr>
          <w:rFonts w:hint="eastAsia"/>
        </w:rPr>
        <w:t>пострадиационного</w:t>
      </w:r>
      <w:r>
        <w:t xml:space="preserve"> </w:t>
      </w:r>
      <w:r>
        <w:rPr>
          <w:rFonts w:hint="eastAsia"/>
        </w:rPr>
        <w:t>отжига</w:t>
      </w:r>
      <w:r>
        <w:t xml:space="preserve"> </w:t>
      </w:r>
      <w:r>
        <w:rPr>
          <w:rFonts w:hint="eastAsia"/>
        </w:rPr>
        <w:t>при</w:t>
      </w:r>
      <w:r>
        <w:t xml:space="preserve"> </w:t>
      </w:r>
      <w:r>
        <w:rPr>
          <w:rFonts w:hint="eastAsia"/>
        </w:rPr>
        <w:t>температуре</w:t>
      </w:r>
      <w:r>
        <w:t xml:space="preserve"> 300</w:t>
      </w:r>
      <w:r>
        <w:rPr>
          <w:rFonts w:hint="eastAsia"/>
        </w:rPr>
        <w:t>°С</w:t>
      </w:r>
      <w:r>
        <w:t xml:space="preserve">. </w:t>
      </w:r>
      <w:r>
        <w:rPr>
          <w:rFonts w:hint="eastAsia"/>
        </w:rPr>
        <w:t>Увеличение</w:t>
      </w:r>
      <w:r>
        <w:t xml:space="preserve"> 100000</w:t>
      </w:r>
    </w:p>
    <w:p w14:paraId="47B772E9" w14:textId="77777777" w:rsidR="006257F2" w:rsidRDefault="006257F2" w:rsidP="006257F2">
      <w:r>
        <w:t>9</w:t>
      </w:r>
    </w:p>
    <w:p w14:paraId="63C03394" w14:textId="77777777" w:rsidR="006257F2" w:rsidRDefault="006257F2" w:rsidP="006257F2">
      <w:r>
        <w:t xml:space="preserve"> </w:t>
      </w:r>
    </w:p>
    <w:p w14:paraId="5F8793EC" w14:textId="77777777" w:rsidR="006257F2" w:rsidRDefault="006257F2" w:rsidP="006257F2">
      <w:r>
        <w:rPr>
          <w:rFonts w:hint="eastAsia"/>
        </w:rPr>
        <w:t>Электронограмма</w:t>
      </w:r>
      <w:r>
        <w:t xml:space="preserve"> </w:t>
      </w:r>
      <w:r>
        <w:rPr>
          <w:rFonts w:hint="eastAsia"/>
        </w:rPr>
        <w:t>и</w:t>
      </w:r>
      <w:r>
        <w:t xml:space="preserve"> </w:t>
      </w:r>
      <w:r>
        <w:rPr>
          <w:rFonts w:hint="eastAsia"/>
        </w:rPr>
        <w:t>темнополъное</w:t>
      </w:r>
      <w:r>
        <w:t xml:space="preserve"> </w:t>
      </w:r>
      <w:r>
        <w:rPr>
          <w:rFonts w:hint="eastAsia"/>
        </w:rPr>
        <w:t>изображение</w:t>
      </w:r>
      <w:r>
        <w:t xml:space="preserve"> </w:t>
      </w:r>
      <w:r>
        <w:rPr>
          <w:rFonts w:hint="eastAsia"/>
        </w:rPr>
        <w:t>этого</w:t>
      </w:r>
      <w:r>
        <w:t xml:space="preserve"> </w:t>
      </w:r>
      <w:r>
        <w:rPr>
          <w:rFonts w:hint="eastAsia"/>
        </w:rPr>
        <w:t>сплава</w:t>
      </w:r>
      <w:r>
        <w:t xml:space="preserve"> </w:t>
      </w:r>
      <w:r>
        <w:rPr>
          <w:rFonts w:hint="eastAsia"/>
        </w:rPr>
        <w:t>после</w:t>
      </w:r>
      <w:r>
        <w:t xml:space="preserve"> </w:t>
      </w:r>
      <w:r>
        <w:rPr>
          <w:rFonts w:hint="eastAsia"/>
        </w:rPr>
        <w:t>пострадиационного</w:t>
      </w:r>
      <w:r>
        <w:t xml:space="preserve"> </w:t>
      </w:r>
      <w:r>
        <w:rPr>
          <w:rFonts w:hint="eastAsia"/>
        </w:rPr>
        <w:t>отжига</w:t>
      </w:r>
      <w:r>
        <w:t xml:space="preserve"> </w:t>
      </w:r>
      <w:r>
        <w:rPr>
          <w:rFonts w:hint="eastAsia"/>
        </w:rPr>
        <w:t>при</w:t>
      </w:r>
      <w:r>
        <w:t xml:space="preserve"> </w:t>
      </w:r>
      <w:r>
        <w:rPr>
          <w:rFonts w:hint="eastAsia"/>
        </w:rPr>
        <w:t>температуре</w:t>
      </w:r>
      <w:r>
        <w:t xml:space="preserve"> 300</w:t>
      </w:r>
      <w:r>
        <w:rPr>
          <w:rFonts w:hint="eastAsia"/>
        </w:rPr>
        <w:t>°С</w:t>
      </w:r>
      <w:r>
        <w:t xml:space="preserve"> </w:t>
      </w:r>
      <w:r>
        <w:rPr>
          <w:rFonts w:hint="eastAsia"/>
        </w:rPr>
        <w:t>изображены</w:t>
      </w:r>
      <w:r>
        <w:t xml:space="preserve"> </w:t>
      </w:r>
      <w:r>
        <w:rPr>
          <w:rFonts w:hint="eastAsia"/>
        </w:rPr>
        <w:t>на</w:t>
      </w:r>
      <w:r>
        <w:t xml:space="preserve"> </w:t>
      </w:r>
      <w:r>
        <w:rPr>
          <w:rFonts w:hint="eastAsia"/>
        </w:rPr>
        <w:t>рис</w:t>
      </w:r>
      <w:r>
        <w:t xml:space="preserve">. 6. </w:t>
      </w:r>
      <w:r>
        <w:rPr>
          <w:rFonts w:hint="eastAsia"/>
        </w:rPr>
        <w:t>На</w:t>
      </w:r>
      <w:r>
        <w:t xml:space="preserve"> </w:t>
      </w:r>
      <w:r>
        <w:rPr>
          <w:rFonts w:hint="eastAsia"/>
        </w:rPr>
        <w:t>электронограмме</w:t>
      </w:r>
      <w:r>
        <w:t xml:space="preserve"> </w:t>
      </w:r>
      <w:r>
        <w:rPr>
          <w:rFonts w:hint="eastAsia"/>
        </w:rPr>
        <w:t>линия</w:t>
      </w:r>
      <w:r>
        <w:t xml:space="preserve"> </w:t>
      </w:r>
      <w:r>
        <w:rPr>
          <w:rFonts w:hint="eastAsia"/>
        </w:rPr>
        <w:t>аморфного</w:t>
      </w:r>
      <w:r>
        <w:t xml:space="preserve"> </w:t>
      </w:r>
      <w:r>
        <w:rPr>
          <w:rFonts w:hint="eastAsia"/>
        </w:rPr>
        <w:t>гало</w:t>
      </w:r>
      <w:r>
        <w:t xml:space="preserve"> </w:t>
      </w:r>
      <w:r>
        <w:rPr>
          <w:rFonts w:hint="eastAsia"/>
        </w:rPr>
        <w:t>«</w:t>
      </w:r>
      <w:r>
        <w:rPr>
          <w:rFonts w:hint="eastAsia"/>
        </w:rPr>
        <w:t>чистая</w:t>
      </w:r>
      <w:r>
        <w:rPr>
          <w:rFonts w:hint="eastAsia"/>
        </w:rPr>
        <w:t>»</w:t>
      </w:r>
      <w:r>
        <w:t xml:space="preserve">, </w:t>
      </w:r>
      <w:r>
        <w:rPr>
          <w:rFonts w:hint="eastAsia"/>
        </w:rPr>
        <w:t>без</w:t>
      </w:r>
      <w:r>
        <w:t xml:space="preserve"> </w:t>
      </w:r>
      <w:r>
        <w:rPr>
          <w:rFonts w:hint="eastAsia"/>
        </w:rPr>
        <w:t>рефлексов</w:t>
      </w:r>
      <w:r>
        <w:t xml:space="preserve"> </w:t>
      </w:r>
      <w:r>
        <w:rPr>
          <w:rFonts w:hint="eastAsia"/>
        </w:rPr>
        <w:t>от</w:t>
      </w:r>
      <w:r>
        <w:t xml:space="preserve"> </w:t>
      </w:r>
      <w:r>
        <w:rPr>
          <w:rFonts w:hint="eastAsia"/>
        </w:rPr>
        <w:t>кристаллических</w:t>
      </w:r>
      <w:r>
        <w:t xml:space="preserve"> </w:t>
      </w:r>
      <w:r>
        <w:rPr>
          <w:rFonts w:hint="eastAsia"/>
        </w:rPr>
        <w:t>зародышей</w:t>
      </w:r>
      <w:r>
        <w:t xml:space="preserve">, </w:t>
      </w:r>
      <w:r>
        <w:rPr>
          <w:rFonts w:hint="eastAsia"/>
        </w:rPr>
        <w:t>а</w:t>
      </w:r>
      <w:r>
        <w:t xml:space="preserve"> </w:t>
      </w:r>
      <w:r>
        <w:rPr>
          <w:rFonts w:hint="eastAsia"/>
        </w:rPr>
        <w:t>на</w:t>
      </w:r>
      <w:r>
        <w:t xml:space="preserve"> </w:t>
      </w:r>
      <w:r>
        <w:rPr>
          <w:rFonts w:hint="eastAsia"/>
        </w:rPr>
        <w:t>темнопольном</w:t>
      </w:r>
      <w:r>
        <w:t xml:space="preserve"> </w:t>
      </w:r>
      <w:r>
        <w:rPr>
          <w:rFonts w:hint="eastAsia"/>
        </w:rPr>
        <w:t>изображении</w:t>
      </w:r>
      <w:r>
        <w:t xml:space="preserve"> </w:t>
      </w:r>
      <w:r>
        <w:rPr>
          <w:rFonts w:hint="eastAsia"/>
        </w:rPr>
        <w:t>видно</w:t>
      </w:r>
      <w:r>
        <w:t xml:space="preserve">, </w:t>
      </w:r>
      <w:r>
        <w:rPr>
          <w:rFonts w:hint="eastAsia"/>
        </w:rPr>
        <w:t>что</w:t>
      </w:r>
      <w:r>
        <w:t xml:space="preserve"> </w:t>
      </w:r>
      <w:r>
        <w:rPr>
          <w:rFonts w:hint="eastAsia"/>
        </w:rPr>
        <w:t>полностью</w:t>
      </w:r>
      <w:r>
        <w:t xml:space="preserve"> </w:t>
      </w:r>
      <w:r>
        <w:rPr>
          <w:rFonts w:hint="eastAsia"/>
        </w:rPr>
        <w:t>исчезли</w:t>
      </w:r>
      <w:r>
        <w:t xml:space="preserve"> </w:t>
      </w:r>
      <w:r>
        <w:rPr>
          <w:rFonts w:hint="eastAsia"/>
        </w:rPr>
        <w:t>мелкие</w:t>
      </w:r>
      <w:r>
        <w:t xml:space="preserve"> </w:t>
      </w:r>
      <w:r>
        <w:rPr>
          <w:rFonts w:hint="eastAsia"/>
        </w:rPr>
        <w:t>частицы</w:t>
      </w:r>
      <w:r>
        <w:t xml:space="preserve">, </w:t>
      </w:r>
      <w:r>
        <w:rPr>
          <w:rFonts w:hint="eastAsia"/>
        </w:rPr>
        <w:t>а</w:t>
      </w:r>
      <w:r>
        <w:t xml:space="preserve"> </w:t>
      </w:r>
      <w:r>
        <w:rPr>
          <w:rFonts w:hint="eastAsia"/>
        </w:rPr>
        <w:t>частицы</w:t>
      </w:r>
      <w:r>
        <w:t xml:space="preserve"> </w:t>
      </w:r>
      <w:r>
        <w:rPr>
          <w:rFonts w:hint="eastAsia"/>
        </w:rPr>
        <w:t>метастабильного</w:t>
      </w:r>
      <w:r>
        <w:t xml:space="preserve"> </w:t>
      </w:r>
      <w:r>
        <w:rPr>
          <w:rFonts w:hint="eastAsia"/>
        </w:rPr>
        <w:t>борида</w:t>
      </w:r>
      <w:r>
        <w:t xml:space="preserve"> </w:t>
      </w:r>
      <w:r>
        <w:rPr>
          <w:rFonts w:hint="eastAsia"/>
        </w:rPr>
        <w:t>СозВ</w:t>
      </w:r>
      <w:r>
        <w:t xml:space="preserve"> </w:t>
      </w:r>
      <w:r>
        <w:rPr>
          <w:rFonts w:hint="eastAsia"/>
        </w:rPr>
        <w:t>уменьшились</w:t>
      </w:r>
      <w:r>
        <w:t xml:space="preserve"> </w:t>
      </w:r>
      <w:r>
        <w:rPr>
          <w:rFonts w:hint="eastAsia"/>
        </w:rPr>
        <w:t>и</w:t>
      </w:r>
      <w:r>
        <w:t xml:space="preserve"> </w:t>
      </w:r>
      <w:r>
        <w:rPr>
          <w:rFonts w:hint="eastAsia"/>
        </w:rPr>
        <w:t>частично</w:t>
      </w:r>
      <w:r>
        <w:t xml:space="preserve"> </w:t>
      </w:r>
      <w:r>
        <w:rPr>
          <w:rFonts w:hint="eastAsia"/>
        </w:rPr>
        <w:t>растворились</w:t>
      </w:r>
      <w:r>
        <w:t xml:space="preserve"> </w:t>
      </w:r>
      <w:r>
        <w:rPr>
          <w:rFonts w:hint="eastAsia"/>
        </w:rPr>
        <w:t>в</w:t>
      </w:r>
      <w:r>
        <w:t xml:space="preserve"> </w:t>
      </w:r>
      <w:r>
        <w:rPr>
          <w:rFonts w:hint="eastAsia"/>
        </w:rPr>
        <w:t>аморфной</w:t>
      </w:r>
      <w:r>
        <w:t xml:space="preserve"> </w:t>
      </w:r>
      <w:r>
        <w:rPr>
          <w:rFonts w:hint="eastAsia"/>
        </w:rPr>
        <w:t>матрице</w:t>
      </w:r>
      <w:r>
        <w:t>.</w:t>
      </w:r>
    </w:p>
    <w:p w14:paraId="6F42B8CC" w14:textId="77777777" w:rsidR="006257F2" w:rsidRDefault="006257F2" w:rsidP="006257F2">
      <w:r>
        <w:rPr>
          <w:rFonts w:hint="eastAsia"/>
        </w:rPr>
        <w:lastRenderedPageBreak/>
        <w:t>Таким</w:t>
      </w:r>
      <w:r>
        <w:t xml:space="preserve"> </w:t>
      </w:r>
      <w:r>
        <w:rPr>
          <w:rFonts w:hint="eastAsia"/>
        </w:rPr>
        <w:t>образом</w:t>
      </w:r>
      <w:r>
        <w:t xml:space="preserve">, </w:t>
      </w:r>
      <w:r>
        <w:rPr>
          <w:rFonts w:hint="eastAsia"/>
        </w:rPr>
        <w:t>при</w:t>
      </w:r>
      <w:r>
        <w:t xml:space="preserve"> </w:t>
      </w:r>
      <w:r>
        <w:rPr>
          <w:rFonts w:hint="eastAsia"/>
        </w:rPr>
        <w:t>пострадиационном</w:t>
      </w:r>
      <w:r>
        <w:t xml:space="preserve"> </w:t>
      </w:r>
      <w:r>
        <w:rPr>
          <w:rFonts w:hint="eastAsia"/>
        </w:rPr>
        <w:t>отжиге</w:t>
      </w:r>
      <w:r>
        <w:t xml:space="preserve"> </w:t>
      </w:r>
      <w:r>
        <w:rPr>
          <w:rFonts w:hint="eastAsia"/>
        </w:rPr>
        <w:t>аморфного</w:t>
      </w:r>
      <w:r>
        <w:t xml:space="preserve"> </w:t>
      </w:r>
      <w:r>
        <w:rPr>
          <w:rFonts w:hint="eastAsia"/>
        </w:rPr>
        <w:t>сплава</w:t>
      </w:r>
      <w:r>
        <w:t xml:space="preserve"> </w:t>
      </w:r>
      <w:r>
        <w:rPr>
          <w:rFonts w:hint="eastAsia"/>
        </w:rPr>
        <w:t>на</w:t>
      </w:r>
      <w:r>
        <w:t xml:space="preserve"> </w:t>
      </w:r>
      <w:r>
        <w:rPr>
          <w:rFonts w:hint="eastAsia"/>
        </w:rPr>
        <w:t>основе</w:t>
      </w:r>
      <w:r>
        <w:t xml:space="preserve"> </w:t>
      </w:r>
      <w:r>
        <w:rPr>
          <w:rFonts w:hint="eastAsia"/>
        </w:rPr>
        <w:t>кобальта</w:t>
      </w:r>
      <w:r>
        <w:t xml:space="preserve"> </w:t>
      </w:r>
      <w:r>
        <w:rPr>
          <w:rFonts w:hint="eastAsia"/>
        </w:rPr>
        <w:t>с</w:t>
      </w:r>
      <w:r>
        <w:t xml:space="preserve"> </w:t>
      </w:r>
      <w:r>
        <w:rPr>
          <w:rFonts w:hint="eastAsia"/>
        </w:rPr>
        <w:t>добавкой</w:t>
      </w:r>
      <w:r>
        <w:t xml:space="preserve"> </w:t>
      </w:r>
      <w:r>
        <w:rPr>
          <w:rFonts w:hint="eastAsia"/>
        </w:rPr>
        <w:t>марганца</w:t>
      </w:r>
      <w:r>
        <w:t xml:space="preserve"> </w:t>
      </w:r>
      <w:r>
        <w:rPr>
          <w:rFonts w:hint="eastAsia"/>
        </w:rPr>
        <w:t>происходит</w:t>
      </w:r>
      <w:r>
        <w:t xml:space="preserve"> </w:t>
      </w:r>
      <w:r>
        <w:rPr>
          <w:rFonts w:hint="eastAsia"/>
        </w:rPr>
        <w:t>возврат</w:t>
      </w:r>
      <w:r>
        <w:t xml:space="preserve"> </w:t>
      </w:r>
      <w:r>
        <w:rPr>
          <w:rFonts w:hint="eastAsia"/>
        </w:rPr>
        <w:t>материала</w:t>
      </w:r>
      <w:r>
        <w:t xml:space="preserve">, </w:t>
      </w:r>
      <w:r>
        <w:rPr>
          <w:rFonts w:hint="eastAsia"/>
        </w:rPr>
        <w:t>в</w:t>
      </w:r>
      <w:r>
        <w:t xml:space="preserve"> </w:t>
      </w:r>
      <w:r>
        <w:rPr>
          <w:rFonts w:hint="eastAsia"/>
        </w:rPr>
        <w:t>котором</w:t>
      </w:r>
      <w:r>
        <w:t xml:space="preserve"> </w:t>
      </w:r>
      <w:r>
        <w:rPr>
          <w:rFonts w:hint="eastAsia"/>
        </w:rPr>
        <w:t>уже</w:t>
      </w:r>
      <w:r>
        <w:t xml:space="preserve"> </w:t>
      </w:r>
      <w:r>
        <w:rPr>
          <w:rFonts w:hint="eastAsia"/>
        </w:rPr>
        <w:t>началась</w:t>
      </w:r>
      <w:r>
        <w:t xml:space="preserve"> </w:t>
      </w:r>
      <w:r>
        <w:rPr>
          <w:rFonts w:hint="eastAsia"/>
        </w:rPr>
        <w:t>кристаллизация</w:t>
      </w:r>
      <w:r>
        <w:t xml:space="preserve">, </w:t>
      </w:r>
      <w:r>
        <w:rPr>
          <w:rFonts w:hint="eastAsia"/>
        </w:rPr>
        <w:t>в</w:t>
      </w:r>
      <w:r>
        <w:t xml:space="preserve"> </w:t>
      </w:r>
      <w:r>
        <w:rPr>
          <w:rFonts w:hint="eastAsia"/>
        </w:rPr>
        <w:t>аморфное</w:t>
      </w:r>
      <w:r>
        <w:t xml:space="preserve"> </w:t>
      </w:r>
      <w:r>
        <w:rPr>
          <w:rFonts w:hint="eastAsia"/>
        </w:rPr>
        <w:t>состояние</w:t>
      </w:r>
      <w:r>
        <w:t>.</w:t>
      </w:r>
    </w:p>
    <w:p w14:paraId="6DB851CF" w14:textId="77777777" w:rsidR="006257F2" w:rsidRDefault="006257F2" w:rsidP="006257F2">
      <w:r>
        <w:rPr>
          <w:rFonts w:hint="eastAsia"/>
        </w:rPr>
        <w:t>Предположительно</w:t>
      </w:r>
      <w:r>
        <w:t xml:space="preserve">, </w:t>
      </w:r>
      <w:r>
        <w:rPr>
          <w:rFonts w:hint="eastAsia"/>
        </w:rPr>
        <w:t>в</w:t>
      </w:r>
      <w:r>
        <w:t xml:space="preserve"> </w:t>
      </w:r>
      <w:r>
        <w:rPr>
          <w:rFonts w:hint="eastAsia"/>
        </w:rPr>
        <w:t>основе</w:t>
      </w:r>
      <w:r>
        <w:t xml:space="preserve"> </w:t>
      </w:r>
      <w:r>
        <w:rPr>
          <w:rFonts w:hint="eastAsia"/>
        </w:rPr>
        <w:t>этого</w:t>
      </w:r>
      <w:r>
        <w:t xml:space="preserve"> </w:t>
      </w:r>
      <w:r>
        <w:rPr>
          <w:rFonts w:hint="eastAsia"/>
        </w:rPr>
        <w:t>явления</w:t>
      </w:r>
      <w:r>
        <w:t xml:space="preserve"> </w:t>
      </w:r>
      <w:r>
        <w:rPr>
          <w:rFonts w:hint="eastAsia"/>
        </w:rPr>
        <w:t>лежит</w:t>
      </w:r>
      <w:r>
        <w:t xml:space="preserve"> </w:t>
      </w:r>
      <w:r>
        <w:rPr>
          <w:rFonts w:hint="eastAsia"/>
        </w:rPr>
        <w:t>разрушение</w:t>
      </w:r>
      <w:r>
        <w:t xml:space="preserve"> </w:t>
      </w:r>
      <w:r>
        <w:rPr>
          <w:rFonts w:hint="eastAsia"/>
        </w:rPr>
        <w:t>зародышей</w:t>
      </w:r>
    </w:p>
    <w:p w14:paraId="53275B06" w14:textId="77777777" w:rsidR="006257F2" w:rsidRDefault="006257F2" w:rsidP="006257F2">
      <w:r>
        <w:rPr>
          <w:rFonts w:hint="eastAsia"/>
        </w:rPr>
        <w:t>кристаллических</w:t>
      </w:r>
      <w:r>
        <w:t xml:space="preserve"> </w:t>
      </w:r>
      <w:r>
        <w:rPr>
          <w:rFonts w:hint="eastAsia"/>
        </w:rPr>
        <w:t>фаз</w:t>
      </w:r>
      <w:r>
        <w:t xml:space="preserve">, </w:t>
      </w:r>
      <w:r>
        <w:rPr>
          <w:rFonts w:hint="eastAsia"/>
        </w:rPr>
        <w:t>образующихся</w:t>
      </w:r>
      <w:r>
        <w:t xml:space="preserve"> </w:t>
      </w:r>
      <w:r>
        <w:rPr>
          <w:rFonts w:hint="eastAsia"/>
        </w:rPr>
        <w:t>с</w:t>
      </w:r>
      <w:r>
        <w:t xml:space="preserve"> </w:t>
      </w:r>
      <w:r>
        <w:rPr>
          <w:rFonts w:hint="eastAsia"/>
        </w:rPr>
        <w:t>участием</w:t>
      </w:r>
      <w:r>
        <w:t xml:space="preserve"> </w:t>
      </w:r>
      <w:r>
        <w:rPr>
          <w:rFonts w:hint="eastAsia"/>
        </w:rPr>
        <w:t>радиационных</w:t>
      </w:r>
      <w:r>
        <w:t xml:space="preserve"> </w:t>
      </w:r>
      <w:r>
        <w:rPr>
          <w:rFonts w:hint="eastAsia"/>
        </w:rPr>
        <w:t>дефектов</w:t>
      </w:r>
      <w:r>
        <w:t xml:space="preserve"> </w:t>
      </w:r>
      <w:r>
        <w:rPr>
          <w:rFonts w:hint="eastAsia"/>
        </w:rPr>
        <w:t>в</w:t>
      </w:r>
    </w:p>
    <w:p w14:paraId="27DBD384" w14:textId="77777777" w:rsidR="006257F2" w:rsidRDefault="006257F2" w:rsidP="006257F2">
      <w:r>
        <w:rPr>
          <w:rFonts w:hint="eastAsia"/>
        </w:rPr>
        <w:t>аморфной</w:t>
      </w:r>
      <w:r>
        <w:t xml:space="preserve"> </w:t>
      </w:r>
      <w:r>
        <w:rPr>
          <w:rFonts w:hint="eastAsia"/>
        </w:rPr>
        <w:t>матрице</w:t>
      </w:r>
      <w:r>
        <w:t xml:space="preserve">. </w:t>
      </w:r>
      <w:r>
        <w:rPr>
          <w:rFonts w:hint="eastAsia"/>
        </w:rPr>
        <w:t>Можно</w:t>
      </w:r>
      <w:r>
        <w:t xml:space="preserve"> </w:t>
      </w:r>
      <w:r>
        <w:rPr>
          <w:rFonts w:hint="eastAsia"/>
        </w:rPr>
        <w:t>полагать</w:t>
      </w:r>
      <w:r>
        <w:t xml:space="preserve">, </w:t>
      </w:r>
      <w:r>
        <w:rPr>
          <w:rFonts w:hint="eastAsia"/>
        </w:rPr>
        <w:t>что</w:t>
      </w:r>
      <w:r>
        <w:t xml:space="preserve"> </w:t>
      </w:r>
      <w:r>
        <w:rPr>
          <w:rFonts w:hint="eastAsia"/>
        </w:rPr>
        <w:t>в</w:t>
      </w:r>
      <w:r>
        <w:t xml:space="preserve"> </w:t>
      </w:r>
      <w:r>
        <w:rPr>
          <w:rFonts w:hint="eastAsia"/>
        </w:rPr>
        <w:t>процессе</w:t>
      </w:r>
      <w:r>
        <w:t xml:space="preserve"> </w:t>
      </w:r>
      <w:r>
        <w:rPr>
          <w:rFonts w:hint="eastAsia"/>
        </w:rPr>
        <w:t>пострадиационного</w:t>
      </w:r>
      <w:r>
        <w:t xml:space="preserve"> </w:t>
      </w:r>
      <w:r>
        <w:rPr>
          <w:rFonts w:hint="eastAsia"/>
        </w:rPr>
        <w:t>отжига</w:t>
      </w:r>
    </w:p>
    <w:p w14:paraId="374E3CBB" w14:textId="77777777" w:rsidR="006257F2" w:rsidRDefault="006257F2" w:rsidP="006257F2">
      <w:r>
        <w:rPr>
          <w:rFonts w:hint="eastAsia"/>
        </w:rPr>
        <w:t>радиационные</w:t>
      </w:r>
      <w:r>
        <w:t xml:space="preserve"> </w:t>
      </w:r>
      <w:r>
        <w:rPr>
          <w:rFonts w:hint="eastAsia"/>
        </w:rPr>
        <w:t>дефекты</w:t>
      </w:r>
      <w:r>
        <w:t xml:space="preserve"> </w:t>
      </w:r>
      <w:r>
        <w:rPr>
          <w:rFonts w:hint="eastAsia"/>
        </w:rPr>
        <w:t>уходят</w:t>
      </w:r>
      <w:r>
        <w:t xml:space="preserve"> </w:t>
      </w:r>
      <w:r>
        <w:rPr>
          <w:rFonts w:hint="eastAsia"/>
        </w:rPr>
        <w:t>на</w:t>
      </w:r>
      <w:r>
        <w:t xml:space="preserve"> </w:t>
      </w:r>
      <w:r>
        <w:rPr>
          <w:rFonts w:hint="eastAsia"/>
        </w:rPr>
        <w:t>стоки</w:t>
      </w:r>
      <w:r>
        <w:t>.</w:t>
      </w:r>
      <w:r>
        <w:tab/>
        <w:t>&lt;</w:t>
      </w:r>
      <w:r>
        <w:rPr>
          <w:rFonts w:hint="eastAsia"/>
        </w:rPr>
        <w:t>•</w:t>
      </w:r>
    </w:p>
    <w:p w14:paraId="4F7C9A3D" w14:textId="77777777" w:rsidR="006257F2" w:rsidRDefault="006257F2" w:rsidP="006257F2">
      <w:r>
        <w:rPr>
          <w:rFonts w:hint="eastAsia"/>
        </w:rPr>
        <w:t>Для</w:t>
      </w:r>
      <w:r>
        <w:t xml:space="preserve"> </w:t>
      </w:r>
      <w:r>
        <w:rPr>
          <w:rFonts w:hint="eastAsia"/>
        </w:rPr>
        <w:t>оценки</w:t>
      </w:r>
      <w:r>
        <w:t xml:space="preserve"> </w:t>
      </w:r>
      <w:r>
        <w:rPr>
          <w:rFonts w:hint="eastAsia"/>
        </w:rPr>
        <w:t>изменений</w:t>
      </w:r>
      <w:r>
        <w:t xml:space="preserve"> </w:t>
      </w:r>
      <w:r>
        <w:rPr>
          <w:rFonts w:hint="eastAsia"/>
        </w:rPr>
        <w:t>электронной</w:t>
      </w:r>
      <w:r>
        <w:t xml:space="preserve"> </w:t>
      </w:r>
      <w:r>
        <w:rPr>
          <w:rFonts w:hint="eastAsia"/>
        </w:rPr>
        <w:t>подсистемы</w:t>
      </w:r>
      <w:r>
        <w:t xml:space="preserve"> </w:t>
      </w:r>
      <w:r>
        <w:rPr>
          <w:rFonts w:hint="eastAsia"/>
        </w:rPr>
        <w:t>аморфных</w:t>
      </w:r>
      <w:r>
        <w:t xml:space="preserve"> </w:t>
      </w:r>
      <w:r>
        <w:rPr>
          <w:rFonts w:hint="eastAsia"/>
        </w:rPr>
        <w:t>сплавов</w:t>
      </w:r>
      <w:r>
        <w:t xml:space="preserve"> </w:t>
      </w:r>
      <w:r>
        <w:rPr>
          <w:rFonts w:hint="eastAsia"/>
        </w:rPr>
        <w:t>в</w:t>
      </w:r>
      <w:r>
        <w:t xml:space="preserve"> </w:t>
      </w:r>
      <w:r>
        <w:rPr>
          <w:rFonts w:hint="eastAsia"/>
        </w:rPr>
        <w:t>процессе</w:t>
      </w:r>
      <w:r>
        <w:t xml:space="preserve"> </w:t>
      </w:r>
      <w:r>
        <w:rPr>
          <w:rFonts w:hint="eastAsia"/>
        </w:rPr>
        <w:t>кристаллизации</w:t>
      </w:r>
      <w:r>
        <w:t xml:space="preserve"> </w:t>
      </w:r>
      <w:r>
        <w:rPr>
          <w:rFonts w:hint="eastAsia"/>
        </w:rPr>
        <w:t>были</w:t>
      </w:r>
      <w:r>
        <w:t xml:space="preserve"> </w:t>
      </w:r>
      <w:r>
        <w:rPr>
          <w:rFonts w:hint="eastAsia"/>
        </w:rPr>
        <w:t>проведены</w:t>
      </w:r>
      <w:r>
        <w:t xml:space="preserve"> </w:t>
      </w:r>
      <w:r>
        <w:rPr>
          <w:rFonts w:hint="eastAsia"/>
        </w:rPr>
        <w:t>измерения</w:t>
      </w:r>
      <w:r>
        <w:t xml:space="preserve"> </w:t>
      </w:r>
      <w:r>
        <w:rPr>
          <w:rFonts w:hint="eastAsia"/>
        </w:rPr>
        <w:t>температурных</w:t>
      </w:r>
      <w:r>
        <w:t xml:space="preserve"> </w:t>
      </w:r>
      <w:r>
        <w:rPr>
          <w:rFonts w:hint="eastAsia"/>
        </w:rPr>
        <w:t>зависимостей</w:t>
      </w:r>
      <w:r>
        <w:t xml:space="preserve"> </w:t>
      </w:r>
      <w:r>
        <w:rPr>
          <w:rFonts w:hint="eastAsia"/>
        </w:rPr>
        <w:t>термоЭДС</w:t>
      </w:r>
      <w:r>
        <w:t>.</w:t>
      </w:r>
    </w:p>
    <w:p w14:paraId="7A35FADC" w14:textId="77777777" w:rsidR="006257F2" w:rsidRDefault="006257F2" w:rsidP="006257F2">
      <w:r>
        <w:rPr>
          <w:rFonts w:hint="eastAsia"/>
        </w:rPr>
        <w:t>О</w:t>
      </w:r>
      <w:r>
        <w:t xml:space="preserve"> </w:t>
      </w:r>
      <w:r>
        <w:rPr>
          <w:rFonts w:hint="eastAsia"/>
        </w:rPr>
        <w:t>состоянии</w:t>
      </w:r>
      <w:r>
        <w:t xml:space="preserve"> </w:t>
      </w:r>
      <w:r>
        <w:rPr>
          <w:rFonts w:hint="eastAsia"/>
        </w:rPr>
        <w:t>электронной</w:t>
      </w:r>
      <w:r>
        <w:t xml:space="preserve"> </w:t>
      </w:r>
      <w:r>
        <w:rPr>
          <w:rFonts w:hint="eastAsia"/>
        </w:rPr>
        <w:t>связи</w:t>
      </w:r>
      <w:r>
        <w:t xml:space="preserve"> </w:t>
      </w:r>
      <w:r>
        <w:rPr>
          <w:rFonts w:hint="eastAsia"/>
        </w:rPr>
        <w:t>можно</w:t>
      </w:r>
      <w:r>
        <w:t xml:space="preserve"> </w:t>
      </w:r>
      <w:r>
        <w:rPr>
          <w:rFonts w:hint="eastAsia"/>
        </w:rPr>
        <w:t>судить</w:t>
      </w:r>
      <w:r>
        <w:t xml:space="preserve"> </w:t>
      </w:r>
      <w:r>
        <w:rPr>
          <w:rFonts w:hint="eastAsia"/>
        </w:rPr>
        <w:t>по</w:t>
      </w:r>
      <w:r>
        <w:t xml:space="preserve"> </w:t>
      </w:r>
      <w:r>
        <w:rPr>
          <w:rFonts w:hint="eastAsia"/>
        </w:rPr>
        <w:t>абсолютному</w:t>
      </w:r>
      <w:r>
        <w:t xml:space="preserve"> </w:t>
      </w:r>
      <w:r>
        <w:rPr>
          <w:rFonts w:hint="eastAsia"/>
        </w:rPr>
        <w:t>коэффициенту</w:t>
      </w:r>
      <w:r>
        <w:t xml:space="preserve"> </w:t>
      </w:r>
      <w:r>
        <w:rPr>
          <w:rFonts w:hint="eastAsia"/>
        </w:rPr>
        <w:t>термоЭДС</w:t>
      </w:r>
      <w:r>
        <w:t xml:space="preserve"> SCT^dE/dT, </w:t>
      </w:r>
      <w:r>
        <w:rPr>
          <w:rFonts w:hint="eastAsia"/>
        </w:rPr>
        <w:t>который</w:t>
      </w:r>
      <w:r>
        <w:t xml:space="preserve"> </w:t>
      </w:r>
      <w:r>
        <w:rPr>
          <w:rFonts w:hint="eastAsia"/>
        </w:rPr>
        <w:t>представляет</w:t>
      </w:r>
      <w:r>
        <w:t xml:space="preserve"> </w:t>
      </w:r>
      <w:r>
        <w:rPr>
          <w:rFonts w:hint="eastAsia"/>
        </w:rPr>
        <w:t>собой</w:t>
      </w:r>
      <w:r>
        <w:t xml:space="preserve"> </w:t>
      </w:r>
      <w:r>
        <w:rPr>
          <w:rFonts w:hint="eastAsia"/>
        </w:rPr>
        <w:t>наклон</w:t>
      </w:r>
      <w:r>
        <w:t xml:space="preserve"> </w:t>
      </w:r>
      <w:r>
        <w:rPr>
          <w:rFonts w:hint="eastAsia"/>
        </w:rPr>
        <w:t>температурной</w:t>
      </w:r>
      <w:r>
        <w:t xml:space="preserve"> </w:t>
      </w:r>
      <w:r>
        <w:rPr>
          <w:rFonts w:hint="eastAsia"/>
        </w:rPr>
        <w:t>зависимости</w:t>
      </w:r>
      <w:r>
        <w:t xml:space="preserve"> </w:t>
      </w:r>
      <w:r>
        <w:rPr>
          <w:rFonts w:hint="eastAsia"/>
        </w:rPr>
        <w:t>термоЭДС</w:t>
      </w:r>
      <w:r>
        <w:t xml:space="preserve"> </w:t>
      </w:r>
      <w:r>
        <w:rPr>
          <w:rFonts w:hint="eastAsia"/>
        </w:rPr>
        <w:t>при</w:t>
      </w:r>
      <w:r>
        <w:t xml:space="preserve"> </w:t>
      </w:r>
      <w:r>
        <w:rPr>
          <w:rFonts w:hint="eastAsia"/>
        </w:rPr>
        <w:t>данной</w:t>
      </w:r>
      <w:r>
        <w:t xml:space="preserve"> </w:t>
      </w:r>
      <w:r>
        <w:rPr>
          <w:rFonts w:hint="eastAsia"/>
        </w:rPr>
        <w:t>температуре</w:t>
      </w:r>
      <w:r>
        <w:t xml:space="preserve"> </w:t>
      </w:r>
      <w:r>
        <w:rPr>
          <w:rFonts w:hint="eastAsia"/>
        </w:rPr>
        <w:t>измерения</w:t>
      </w:r>
      <w:r>
        <w:t xml:space="preserve">. </w:t>
      </w:r>
      <w:r>
        <w:rPr>
          <w:rFonts w:hint="eastAsia"/>
        </w:rPr>
        <w:t>Из</w:t>
      </w:r>
      <w:r>
        <w:t xml:space="preserve"> </w:t>
      </w:r>
      <w:r>
        <w:rPr>
          <w:rFonts w:hint="eastAsia"/>
        </w:rPr>
        <w:t>теории</w:t>
      </w:r>
      <w:r>
        <w:t xml:space="preserve"> </w:t>
      </w:r>
      <w:r>
        <w:rPr>
          <w:rFonts w:hint="eastAsia"/>
        </w:rPr>
        <w:t>известно</w:t>
      </w:r>
      <w:r>
        <w:t xml:space="preserve">, </w:t>
      </w:r>
      <w:r>
        <w:rPr>
          <w:rFonts w:hint="eastAsia"/>
        </w:rPr>
        <w:t>что</w:t>
      </w:r>
      <w:r>
        <w:t xml:space="preserve"> </w:t>
      </w:r>
      <w:r>
        <w:rPr>
          <w:rFonts w:hint="eastAsia"/>
        </w:rPr>
        <w:t>для</w:t>
      </w:r>
      <w:r>
        <w:t xml:space="preserve"> </w:t>
      </w:r>
      <w:r>
        <w:rPr>
          <w:rFonts w:hint="eastAsia"/>
        </w:rPr>
        <w:t>переходных</w:t>
      </w:r>
      <w:r>
        <w:t xml:space="preserve"> </w:t>
      </w:r>
      <w:r>
        <w:rPr>
          <w:rFonts w:hint="eastAsia"/>
        </w:rPr>
        <w:t>металлов</w:t>
      </w:r>
      <w:r>
        <w:t xml:space="preserve"> </w:t>
      </w:r>
      <w:r>
        <w:rPr>
          <w:rFonts w:hint="eastAsia"/>
        </w:rPr>
        <w:t>абсолютный</w:t>
      </w:r>
      <w:r>
        <w:t xml:space="preserve"> </w:t>
      </w:r>
      <w:r>
        <w:rPr>
          <w:rFonts w:hint="eastAsia"/>
        </w:rPr>
        <w:t>коэффициент</w:t>
      </w:r>
      <w:r>
        <w:t xml:space="preserve"> </w:t>
      </w:r>
      <w:r>
        <w:rPr>
          <w:rFonts w:hint="eastAsia"/>
        </w:rPr>
        <w:t>термоЭДС</w:t>
      </w:r>
      <w:r>
        <w:t xml:space="preserve"> </w:t>
      </w:r>
      <w:r>
        <w:rPr>
          <w:rFonts w:hint="eastAsia"/>
        </w:rPr>
        <w:t>зависит</w:t>
      </w:r>
      <w:r>
        <w:t xml:space="preserve"> </w:t>
      </w:r>
      <w:r>
        <w:rPr>
          <w:rFonts w:hint="eastAsia"/>
        </w:rPr>
        <w:t>от</w:t>
      </w:r>
      <w:r>
        <w:t xml:space="preserve"> </w:t>
      </w:r>
      <w:r>
        <w:rPr>
          <w:rFonts w:hint="eastAsia"/>
        </w:rPr>
        <w:t>плогеости</w:t>
      </w:r>
      <w:r>
        <w:t xml:space="preserve"> </w:t>
      </w:r>
      <w:r>
        <w:rPr>
          <w:rFonts w:hint="eastAsia"/>
        </w:rPr>
        <w:t>состояний</w:t>
      </w:r>
      <w:r>
        <w:t xml:space="preserve"> </w:t>
      </w:r>
      <w:r>
        <w:rPr>
          <w:rFonts w:hint="eastAsia"/>
        </w:rPr>
        <w:t>на</w:t>
      </w:r>
      <w:r>
        <w:t xml:space="preserve"> </w:t>
      </w:r>
      <w:r>
        <w:rPr>
          <w:rFonts w:hint="eastAsia"/>
        </w:rPr>
        <w:t>поверхности</w:t>
      </w:r>
      <w:r>
        <w:t xml:space="preserve"> </w:t>
      </w:r>
      <w:r>
        <w:rPr>
          <w:rFonts w:hint="eastAsia"/>
        </w:rPr>
        <w:t>Ферми</w:t>
      </w:r>
      <w:r>
        <w:t xml:space="preserve">. </w:t>
      </w:r>
      <w:r>
        <w:rPr>
          <w:rFonts w:hint="eastAsia"/>
        </w:rPr>
        <w:t>Таким</w:t>
      </w:r>
      <w:r>
        <w:t xml:space="preserve"> </w:t>
      </w:r>
      <w:r>
        <w:rPr>
          <w:rFonts w:hint="eastAsia"/>
        </w:rPr>
        <w:t>образом</w:t>
      </w:r>
      <w:r>
        <w:t xml:space="preserve">, </w:t>
      </w:r>
      <w:r>
        <w:rPr>
          <w:rFonts w:hint="eastAsia"/>
        </w:rPr>
        <w:t>измерение</w:t>
      </w:r>
      <w:r>
        <w:t xml:space="preserve"> </w:t>
      </w:r>
      <w:r>
        <w:rPr>
          <w:rFonts w:hint="eastAsia"/>
        </w:rPr>
        <w:t>величины</w:t>
      </w:r>
      <w:r>
        <w:t xml:space="preserve"> S </w:t>
      </w:r>
      <w:r>
        <w:rPr>
          <w:rFonts w:hint="eastAsia"/>
        </w:rPr>
        <w:t>в</w:t>
      </w:r>
      <w:r>
        <w:t xml:space="preserve"> </w:t>
      </w:r>
      <w:r>
        <w:rPr>
          <w:rFonts w:hint="eastAsia"/>
        </w:rPr>
        <w:t>исследуемых</w:t>
      </w:r>
      <w:r>
        <w:t xml:space="preserve"> </w:t>
      </w:r>
      <w:r>
        <w:rPr>
          <w:rFonts w:hint="eastAsia"/>
        </w:rPr>
        <w:t>образцах</w:t>
      </w:r>
      <w:r>
        <w:t xml:space="preserve"> </w:t>
      </w:r>
      <w:r>
        <w:rPr>
          <w:rFonts w:hint="eastAsia"/>
        </w:rPr>
        <w:t>дает</w:t>
      </w:r>
      <w:r>
        <w:t xml:space="preserve"> </w:t>
      </w:r>
      <w:r>
        <w:rPr>
          <w:rFonts w:hint="eastAsia"/>
        </w:rPr>
        <w:t>возможность</w:t>
      </w:r>
      <w:r>
        <w:t xml:space="preserve"> </w:t>
      </w:r>
      <w:r>
        <w:rPr>
          <w:rFonts w:hint="eastAsia"/>
        </w:rPr>
        <w:t>судить</w:t>
      </w:r>
      <w:r>
        <w:t xml:space="preserve"> </w:t>
      </w:r>
      <w:r>
        <w:rPr>
          <w:rFonts w:hint="eastAsia"/>
        </w:rPr>
        <w:t>о</w:t>
      </w:r>
      <w:r>
        <w:t xml:space="preserve"> </w:t>
      </w:r>
      <w:r>
        <w:rPr>
          <w:rFonts w:hint="eastAsia"/>
        </w:rPr>
        <w:t>качественном</w:t>
      </w:r>
      <w:r>
        <w:t xml:space="preserve"> </w:t>
      </w:r>
      <w:r>
        <w:rPr>
          <w:rFonts w:hint="eastAsia"/>
        </w:rPr>
        <w:t>изменении</w:t>
      </w:r>
      <w:r>
        <w:t xml:space="preserve"> </w:t>
      </w:r>
      <w:r>
        <w:rPr>
          <w:rFonts w:hint="eastAsia"/>
        </w:rPr>
        <w:t>состояния</w:t>
      </w:r>
      <w:r>
        <w:t xml:space="preserve"> </w:t>
      </w:r>
      <w:r>
        <w:rPr>
          <w:rFonts w:hint="eastAsia"/>
        </w:rPr>
        <w:t>металлической</w:t>
      </w:r>
      <w:r>
        <w:t xml:space="preserve"> </w:t>
      </w:r>
      <w:r>
        <w:rPr>
          <w:rFonts w:hint="eastAsia"/>
        </w:rPr>
        <w:t>связи</w:t>
      </w:r>
      <w:r>
        <w:t>.</w:t>
      </w:r>
    </w:p>
    <w:p w14:paraId="03E5CEEC" w14:textId="77777777" w:rsidR="006257F2" w:rsidRDefault="006257F2" w:rsidP="006257F2">
      <w:r>
        <w:rPr>
          <w:rFonts w:hint="eastAsia"/>
        </w:rPr>
        <w:t>Зависимость</w:t>
      </w:r>
      <w:r>
        <w:t xml:space="preserve"> </w:t>
      </w:r>
      <w:r>
        <w:rPr>
          <w:rFonts w:hint="eastAsia"/>
        </w:rPr>
        <w:t>термоЭДС</w:t>
      </w:r>
      <w:r>
        <w:t xml:space="preserve"> </w:t>
      </w:r>
      <w:r>
        <w:rPr>
          <w:rFonts w:hint="eastAsia"/>
        </w:rPr>
        <w:t>от</w:t>
      </w:r>
      <w:r>
        <w:t xml:space="preserve"> </w:t>
      </w:r>
      <w:r>
        <w:rPr>
          <w:rFonts w:hint="eastAsia"/>
        </w:rPr>
        <w:t>температуры</w:t>
      </w:r>
      <w:r>
        <w:t xml:space="preserve"> </w:t>
      </w:r>
      <w:r>
        <w:rPr>
          <w:rFonts w:hint="eastAsia"/>
        </w:rPr>
        <w:t>измерения</w:t>
      </w:r>
      <w:r>
        <w:t xml:space="preserve"> </w:t>
      </w:r>
      <w:r>
        <w:rPr>
          <w:rFonts w:hint="eastAsia"/>
        </w:rPr>
        <w:t>облученных</w:t>
      </w:r>
      <w:r>
        <w:t xml:space="preserve"> </w:t>
      </w:r>
      <w:r>
        <w:rPr>
          <w:rFonts w:hint="eastAsia"/>
        </w:rPr>
        <w:t>и</w:t>
      </w:r>
    </w:p>
    <w:p w14:paraId="223FF719" w14:textId="77777777" w:rsidR="006257F2" w:rsidRDefault="006257F2" w:rsidP="006257F2">
      <w:r>
        <w:rPr>
          <w:rFonts w:hint="eastAsia"/>
        </w:rPr>
        <w:t>отожженных</w:t>
      </w:r>
      <w:r>
        <w:t xml:space="preserve"> </w:t>
      </w:r>
      <w:r>
        <w:rPr>
          <w:rFonts w:hint="eastAsia"/>
        </w:rPr>
        <w:t>образцов</w:t>
      </w:r>
      <w:r>
        <w:t xml:space="preserve"> </w:t>
      </w:r>
      <w:r>
        <w:rPr>
          <w:rFonts w:hint="eastAsia"/>
        </w:rPr>
        <w:t>сплава</w:t>
      </w:r>
      <w:r>
        <w:t xml:space="preserve"> Fe-Crig-</w:t>
      </w:r>
      <w:r>
        <w:rPr>
          <w:rFonts w:hint="eastAsia"/>
        </w:rPr>
        <w:t>Ви</w:t>
      </w:r>
      <w:r>
        <w:t xml:space="preserve"> </w:t>
      </w:r>
      <w:r>
        <w:rPr>
          <w:rFonts w:hint="eastAsia"/>
        </w:rPr>
        <w:t>приведена</w:t>
      </w:r>
      <w:r>
        <w:t xml:space="preserve"> </w:t>
      </w:r>
      <w:r>
        <w:rPr>
          <w:rFonts w:hint="eastAsia"/>
        </w:rPr>
        <w:t>на</w:t>
      </w:r>
      <w:r>
        <w:t xml:space="preserve"> </w:t>
      </w:r>
      <w:r>
        <w:rPr>
          <w:rFonts w:hint="eastAsia"/>
        </w:rPr>
        <w:t>рис</w:t>
      </w:r>
      <w:r>
        <w:t xml:space="preserve">. 7. </w:t>
      </w:r>
      <w:r>
        <w:rPr>
          <w:rFonts w:hint="eastAsia"/>
        </w:rPr>
        <w:t>Видно</w:t>
      </w:r>
      <w:r>
        <w:t xml:space="preserve">, </w:t>
      </w:r>
      <w:r>
        <w:rPr>
          <w:rFonts w:hint="eastAsia"/>
        </w:rPr>
        <w:t>что</w:t>
      </w:r>
      <w:r>
        <w:t xml:space="preserve"> </w:t>
      </w:r>
      <w:r>
        <w:rPr>
          <w:rFonts w:hint="eastAsia"/>
        </w:rPr>
        <w:t>при</w:t>
      </w:r>
    </w:p>
    <w:p w14:paraId="0AF738E0" w14:textId="77777777" w:rsidR="006257F2" w:rsidRDefault="006257F2" w:rsidP="006257F2">
      <w:r>
        <w:rPr>
          <w:rFonts w:hint="eastAsia"/>
        </w:rPr>
        <w:t>переходе</w:t>
      </w:r>
      <w:r>
        <w:t xml:space="preserve"> </w:t>
      </w:r>
      <w:r>
        <w:rPr>
          <w:rFonts w:hint="eastAsia"/>
        </w:rPr>
        <w:t>от</w:t>
      </w:r>
      <w:r>
        <w:t xml:space="preserve"> </w:t>
      </w:r>
      <w:r>
        <w:rPr>
          <w:rFonts w:hint="eastAsia"/>
        </w:rPr>
        <w:t>аморфного</w:t>
      </w:r>
      <w:r>
        <w:t xml:space="preserve"> </w:t>
      </w:r>
      <w:r>
        <w:rPr>
          <w:rFonts w:hint="eastAsia"/>
        </w:rPr>
        <w:t>состояния</w:t>
      </w:r>
      <w:r>
        <w:t xml:space="preserve"> </w:t>
      </w:r>
      <w:r>
        <w:rPr>
          <w:rFonts w:hint="eastAsia"/>
        </w:rPr>
        <w:t>к</w:t>
      </w:r>
      <w:r>
        <w:t xml:space="preserve"> </w:t>
      </w:r>
      <w:r>
        <w:rPr>
          <w:rFonts w:hint="eastAsia"/>
        </w:rPr>
        <w:t>кристаллическому</w:t>
      </w:r>
      <w:r>
        <w:t xml:space="preserve"> </w:t>
      </w:r>
      <w:r>
        <w:rPr>
          <w:rFonts w:hint="eastAsia"/>
        </w:rPr>
        <w:t>наклон</w:t>
      </w:r>
      <w:r>
        <w:t xml:space="preserve"> </w:t>
      </w:r>
      <w:r>
        <w:rPr>
          <w:rFonts w:hint="eastAsia"/>
        </w:rPr>
        <w:t>кривых</w:t>
      </w:r>
      <w:r>
        <w:t xml:space="preserve">, </w:t>
      </w:r>
      <w:r>
        <w:rPr>
          <w:rFonts w:hint="eastAsia"/>
        </w:rPr>
        <w:t>и</w:t>
      </w:r>
      <w:r>
        <w:t>,</w:t>
      </w:r>
    </w:p>
    <w:p w14:paraId="494DA518" w14:textId="77777777" w:rsidR="006257F2" w:rsidRDefault="006257F2" w:rsidP="006257F2">
      <w:r>
        <w:rPr>
          <w:rFonts w:hint="eastAsia"/>
        </w:rPr>
        <w:t>следовательно</w:t>
      </w:r>
      <w:r>
        <w:t xml:space="preserve">, </w:t>
      </w:r>
      <w:r>
        <w:rPr>
          <w:rFonts w:hint="eastAsia"/>
        </w:rPr>
        <w:t>абсолютный</w:t>
      </w:r>
      <w:r>
        <w:t xml:space="preserve"> </w:t>
      </w:r>
      <w:r>
        <w:rPr>
          <w:rFonts w:hint="eastAsia"/>
        </w:rPr>
        <w:t>коэффициент</w:t>
      </w:r>
      <w:r>
        <w:t xml:space="preserve"> </w:t>
      </w:r>
      <w:r>
        <w:rPr>
          <w:rFonts w:hint="eastAsia"/>
        </w:rPr>
        <w:t>термоЭДС</w:t>
      </w:r>
      <w:r>
        <w:t xml:space="preserve">, </w:t>
      </w:r>
      <w:r>
        <w:rPr>
          <w:rFonts w:hint="eastAsia"/>
        </w:rPr>
        <w:t>резко</w:t>
      </w:r>
      <w:r>
        <w:t xml:space="preserve"> </w:t>
      </w:r>
      <w:r>
        <w:rPr>
          <w:rFonts w:hint="eastAsia"/>
        </w:rPr>
        <w:t>меняется</w:t>
      </w:r>
      <w:r>
        <w:t xml:space="preserve">. </w:t>
      </w:r>
      <w:r>
        <w:rPr>
          <w:rFonts w:hint="eastAsia"/>
        </w:rPr>
        <w:t>Эти</w:t>
      </w:r>
    </w:p>
    <w:p w14:paraId="42C35AA4" w14:textId="77777777" w:rsidR="006257F2" w:rsidRDefault="006257F2" w:rsidP="006257F2">
      <w:r>
        <w:rPr>
          <w:rFonts w:hint="eastAsia"/>
        </w:rPr>
        <w:t>изменения</w:t>
      </w:r>
      <w:r>
        <w:t xml:space="preserve"> </w:t>
      </w:r>
      <w:r>
        <w:rPr>
          <w:rFonts w:hint="eastAsia"/>
        </w:rPr>
        <w:t>свидетельствуют</w:t>
      </w:r>
      <w:r>
        <w:t xml:space="preserve"> </w:t>
      </w:r>
      <w:r>
        <w:rPr>
          <w:rFonts w:hint="eastAsia"/>
        </w:rPr>
        <w:t>об</w:t>
      </w:r>
      <w:r>
        <w:t xml:space="preserve"> </w:t>
      </w:r>
      <w:r>
        <w:rPr>
          <w:rFonts w:hint="eastAsia"/>
        </w:rPr>
        <w:t>увеличении</w:t>
      </w:r>
      <w:r>
        <w:t xml:space="preserve"> </w:t>
      </w:r>
      <w:r>
        <w:rPr>
          <w:rFonts w:hint="eastAsia"/>
        </w:rPr>
        <w:t>вклада</w:t>
      </w:r>
      <w:r>
        <w:t xml:space="preserve"> </w:t>
      </w:r>
      <w:r>
        <w:rPr>
          <w:rFonts w:hint="eastAsia"/>
        </w:rPr>
        <w:t>ковалентной</w:t>
      </w:r>
      <w:r>
        <w:t xml:space="preserve"> </w:t>
      </w:r>
      <w:r>
        <w:rPr>
          <w:rFonts w:hint="eastAsia"/>
        </w:rPr>
        <w:t>составляющей</w:t>
      </w:r>
      <w:r>
        <w:t xml:space="preserve"> </w:t>
      </w:r>
      <w:r>
        <w:rPr>
          <w:rFonts w:hint="eastAsia"/>
        </w:rPr>
        <w:t>•</w:t>
      </w:r>
    </w:p>
    <w:p w14:paraId="5B792602" w14:textId="77777777" w:rsidR="006257F2" w:rsidRDefault="006257F2" w:rsidP="006257F2">
      <w:r>
        <w:rPr>
          <w:rFonts w:hint="eastAsia"/>
        </w:rPr>
        <w:t>некоторой</w:t>
      </w:r>
      <w:r>
        <w:t xml:space="preserve"> "</w:t>
      </w:r>
      <w:r>
        <w:rPr>
          <w:rFonts w:hint="eastAsia"/>
        </w:rPr>
        <w:t>диэлектризации</w:t>
      </w:r>
      <w:r>
        <w:t xml:space="preserve">" </w:t>
      </w:r>
      <w:r>
        <w:rPr>
          <w:rFonts w:hint="eastAsia"/>
        </w:rPr>
        <w:t>сплава</w:t>
      </w:r>
      <w:r>
        <w:t xml:space="preserve">. </w:t>
      </w:r>
      <w:r>
        <w:rPr>
          <w:rFonts w:hint="eastAsia"/>
        </w:rPr>
        <w:t>Однако</w:t>
      </w:r>
      <w:r>
        <w:t xml:space="preserve">, </w:t>
      </w:r>
      <w:r>
        <w:rPr>
          <w:rFonts w:hint="eastAsia"/>
        </w:rPr>
        <w:t>изменения</w:t>
      </w:r>
      <w:r>
        <w:t xml:space="preserve"> </w:t>
      </w:r>
      <w:r>
        <w:rPr>
          <w:rFonts w:hint="eastAsia"/>
        </w:rPr>
        <w:t>наклона</w:t>
      </w:r>
      <w:r>
        <w:t xml:space="preserve"> </w:t>
      </w:r>
      <w:r>
        <w:rPr>
          <w:rFonts w:hint="eastAsia"/>
        </w:rPr>
        <w:t>кривых</w:t>
      </w:r>
    </w:p>
    <w:p w14:paraId="51B41229" w14:textId="77777777" w:rsidR="006257F2" w:rsidRDefault="006257F2" w:rsidP="006257F2">
      <w:r>
        <w:rPr>
          <w:rFonts w:hint="eastAsia"/>
        </w:rPr>
        <w:t>температурных</w:t>
      </w:r>
      <w:r>
        <w:t xml:space="preserve"> </w:t>
      </w:r>
      <w:r>
        <w:rPr>
          <w:rFonts w:hint="eastAsia"/>
        </w:rPr>
        <w:t>зависимостей</w:t>
      </w:r>
      <w:r>
        <w:t xml:space="preserve"> </w:t>
      </w:r>
      <w:r>
        <w:rPr>
          <w:rFonts w:hint="eastAsia"/>
        </w:rPr>
        <w:t>термоЭДС</w:t>
      </w:r>
      <w:r>
        <w:t xml:space="preserve"> </w:t>
      </w:r>
      <w:r>
        <w:rPr>
          <w:rFonts w:hint="eastAsia"/>
        </w:rPr>
        <w:t>появляются</w:t>
      </w:r>
      <w:r>
        <w:t xml:space="preserve"> </w:t>
      </w:r>
      <w:r>
        <w:rPr>
          <w:rFonts w:hint="eastAsia"/>
        </w:rPr>
        <w:t>при</w:t>
      </w:r>
      <w:r>
        <w:t xml:space="preserve"> </w:t>
      </w:r>
      <w:r>
        <w:rPr>
          <w:rFonts w:hint="eastAsia"/>
        </w:rPr>
        <w:t>температурах</w:t>
      </w:r>
    </w:p>
    <w:p w14:paraId="04299D45" w14:textId="77777777" w:rsidR="006257F2" w:rsidRDefault="006257F2" w:rsidP="006257F2">
      <w:r>
        <w:rPr>
          <w:rFonts w:hint="eastAsia"/>
        </w:rPr>
        <w:t>существенно</w:t>
      </w:r>
      <w:r>
        <w:t xml:space="preserve"> </w:t>
      </w:r>
      <w:r>
        <w:rPr>
          <w:rFonts w:hint="eastAsia"/>
        </w:rPr>
        <w:t>выше</w:t>
      </w:r>
      <w:r>
        <w:t xml:space="preserve">, </w:t>
      </w:r>
      <w:r>
        <w:rPr>
          <w:rFonts w:hint="eastAsia"/>
        </w:rPr>
        <w:t>чем</w:t>
      </w:r>
      <w:r>
        <w:t xml:space="preserve"> </w:t>
      </w:r>
      <w:r>
        <w:rPr>
          <w:rFonts w:hint="eastAsia"/>
        </w:rPr>
        <w:t>температура</w:t>
      </w:r>
      <w:r>
        <w:t xml:space="preserve"> </w:t>
      </w:r>
      <w:r>
        <w:rPr>
          <w:rFonts w:hint="eastAsia"/>
        </w:rPr>
        <w:t>при</w:t>
      </w:r>
      <w:r>
        <w:t xml:space="preserve"> </w:t>
      </w:r>
      <w:r>
        <w:rPr>
          <w:rFonts w:hint="eastAsia"/>
        </w:rPr>
        <w:t>которой</w:t>
      </w:r>
      <w:r>
        <w:t xml:space="preserve"> </w:t>
      </w:r>
      <w:r>
        <w:rPr>
          <w:rFonts w:hint="eastAsia"/>
        </w:rPr>
        <w:t>регистрируются</w:t>
      </w:r>
      <w:r>
        <w:t xml:space="preserve"> </w:t>
      </w:r>
      <w:r>
        <w:rPr>
          <w:rFonts w:hint="eastAsia"/>
        </w:rPr>
        <w:t>первые</w:t>
      </w:r>
      <w:r>
        <w:tab/>
        <w:t>]</w:t>
      </w:r>
    </w:p>
    <w:p w14:paraId="4B830288" w14:textId="77777777" w:rsidR="006257F2" w:rsidRDefault="006257F2" w:rsidP="006257F2">
      <w:r>
        <w:rPr>
          <w:rFonts w:hint="eastAsia"/>
        </w:rPr>
        <w:lastRenderedPageBreak/>
        <w:t>рентгеновские</w:t>
      </w:r>
      <w:r>
        <w:t xml:space="preserve"> </w:t>
      </w:r>
      <w:r>
        <w:rPr>
          <w:rFonts w:hint="eastAsia"/>
        </w:rPr>
        <w:t>пики</w:t>
      </w:r>
      <w:r>
        <w:t xml:space="preserve">, </w:t>
      </w:r>
      <w:r>
        <w:rPr>
          <w:rFonts w:hint="eastAsia"/>
        </w:rPr>
        <w:t>этот</w:t>
      </w:r>
      <w:r>
        <w:t xml:space="preserve"> </w:t>
      </w:r>
      <w:r>
        <w:rPr>
          <w:rFonts w:hint="eastAsia"/>
        </w:rPr>
        <w:t>сдвиг</w:t>
      </w:r>
      <w:r>
        <w:t xml:space="preserve"> </w:t>
      </w:r>
      <w:r>
        <w:rPr>
          <w:rFonts w:hint="eastAsia"/>
        </w:rPr>
        <w:t>составляет</w:t>
      </w:r>
      <w:r>
        <w:t xml:space="preserve"> 200</w:t>
      </w:r>
      <w:r>
        <w:rPr>
          <w:rFonts w:hint="eastAsia"/>
        </w:rPr>
        <w:t>вС</w:t>
      </w:r>
      <w:r>
        <w:t>.</w:t>
      </w:r>
    </w:p>
    <w:p w14:paraId="7C050A86" w14:textId="77777777" w:rsidR="006257F2" w:rsidRDefault="006257F2" w:rsidP="006257F2">
      <w:r>
        <w:rPr>
          <w:rFonts w:hint="eastAsia"/>
        </w:rPr>
        <w:t>Подобный</w:t>
      </w:r>
      <w:r>
        <w:t xml:space="preserve"> </w:t>
      </w:r>
      <w:r>
        <w:rPr>
          <w:rFonts w:hint="eastAsia"/>
        </w:rPr>
        <w:t>эффект</w:t>
      </w:r>
      <w:r>
        <w:t xml:space="preserve"> </w:t>
      </w:r>
      <w:r>
        <w:rPr>
          <w:rFonts w:hint="eastAsia"/>
        </w:rPr>
        <w:t>изменения</w:t>
      </w:r>
      <w:r>
        <w:t xml:space="preserve"> </w:t>
      </w:r>
      <w:r>
        <w:rPr>
          <w:rFonts w:hint="eastAsia"/>
        </w:rPr>
        <w:t>электронной</w:t>
      </w:r>
      <w:r>
        <w:t xml:space="preserve"> </w:t>
      </w:r>
      <w:r>
        <w:rPr>
          <w:rFonts w:hint="eastAsia"/>
        </w:rPr>
        <w:t>подсистемы</w:t>
      </w:r>
      <w:r>
        <w:t xml:space="preserve"> </w:t>
      </w:r>
      <w:r>
        <w:rPr>
          <w:rFonts w:hint="eastAsia"/>
        </w:rPr>
        <w:t>был</w:t>
      </w:r>
    </w:p>
    <w:p w14:paraId="68719ED4" w14:textId="77777777" w:rsidR="006257F2" w:rsidRDefault="006257F2" w:rsidP="006257F2">
      <w:r>
        <w:rPr>
          <w:rFonts w:hint="eastAsia"/>
        </w:rPr>
        <w:t>зарегистрирован</w:t>
      </w:r>
      <w:r>
        <w:t xml:space="preserve"> </w:t>
      </w:r>
      <w:r>
        <w:rPr>
          <w:rFonts w:hint="eastAsia"/>
        </w:rPr>
        <w:t>также</w:t>
      </w:r>
      <w:r>
        <w:t xml:space="preserve"> </w:t>
      </w:r>
      <w:r>
        <w:rPr>
          <w:rFonts w:hint="eastAsia"/>
        </w:rPr>
        <w:t>для</w:t>
      </w:r>
      <w:r>
        <w:t xml:space="preserve"> </w:t>
      </w:r>
      <w:r>
        <w:rPr>
          <w:rFonts w:hint="eastAsia"/>
        </w:rPr>
        <w:t>аморфного</w:t>
      </w:r>
      <w:r>
        <w:t xml:space="preserve"> </w:t>
      </w:r>
      <w:r>
        <w:rPr>
          <w:rFonts w:hint="eastAsia"/>
        </w:rPr>
        <w:t>сплава</w:t>
      </w:r>
      <w:r>
        <w:t xml:space="preserve"> </w:t>
      </w:r>
      <w:r>
        <w:rPr>
          <w:rFonts w:hint="eastAsia"/>
        </w:rPr>
        <w:t>на</w:t>
      </w:r>
      <w:r>
        <w:t xml:space="preserve"> </w:t>
      </w:r>
      <w:r>
        <w:rPr>
          <w:rFonts w:hint="eastAsia"/>
        </w:rPr>
        <w:t>основе</w:t>
      </w:r>
      <w:r>
        <w:t xml:space="preserve"> </w:t>
      </w:r>
      <w:r>
        <w:rPr>
          <w:rFonts w:hint="eastAsia"/>
        </w:rPr>
        <w:t>железа</w:t>
      </w:r>
      <w:r>
        <w:t xml:space="preserve"> </w:t>
      </w:r>
      <w:r>
        <w:rPr>
          <w:rFonts w:hint="eastAsia"/>
        </w:rPr>
        <w:t>несколько</w:t>
      </w:r>
      <w:r>
        <w:tab/>
        <w:t>*</w:t>
      </w:r>
    </w:p>
    <w:p w14:paraId="69E7176F" w14:textId="77777777" w:rsidR="006257F2" w:rsidRDefault="006257F2" w:rsidP="006257F2">
      <w:r>
        <w:rPr>
          <w:rFonts w:hint="eastAsia"/>
        </w:rPr>
        <w:t>другого</w:t>
      </w:r>
      <w:r>
        <w:t xml:space="preserve"> </w:t>
      </w:r>
      <w:r>
        <w:rPr>
          <w:rFonts w:hint="eastAsia"/>
        </w:rPr>
        <w:t>состава</w:t>
      </w:r>
      <w:r>
        <w:t xml:space="preserve"> - Fe77Ni2Si]4B7. </w:t>
      </w:r>
      <w:r>
        <w:rPr>
          <w:rFonts w:hint="eastAsia"/>
        </w:rPr>
        <w:t>В</w:t>
      </w:r>
      <w:r>
        <w:t xml:space="preserve"> </w:t>
      </w:r>
      <w:r>
        <w:rPr>
          <w:rFonts w:hint="eastAsia"/>
        </w:rPr>
        <w:t>этом</w:t>
      </w:r>
      <w:r>
        <w:t xml:space="preserve"> </w:t>
      </w:r>
      <w:r>
        <w:rPr>
          <w:rFonts w:hint="eastAsia"/>
        </w:rPr>
        <w:t>случае</w:t>
      </w:r>
      <w:r>
        <w:t xml:space="preserve"> </w:t>
      </w:r>
      <w:r>
        <w:rPr>
          <w:rFonts w:hint="eastAsia"/>
        </w:rPr>
        <w:t>использовался</w:t>
      </w:r>
      <w:r>
        <w:t xml:space="preserve"> </w:t>
      </w:r>
      <w:r>
        <w:rPr>
          <w:rFonts w:hint="eastAsia"/>
        </w:rPr>
        <w:t>метод</w:t>
      </w:r>
      <w:r>
        <w:t xml:space="preserve"> </w:t>
      </w:r>
      <w:r>
        <w:rPr>
          <w:rFonts w:hint="eastAsia"/>
        </w:rPr>
        <w:t>мессбауэровской</w:t>
      </w:r>
      <w:r>
        <w:t xml:space="preserve"> </w:t>
      </w:r>
      <w:r>
        <w:rPr>
          <w:rFonts w:hint="eastAsia"/>
        </w:rPr>
        <w:t>спектроскопии</w:t>
      </w:r>
      <w:r>
        <w:t xml:space="preserve"> </w:t>
      </w:r>
      <w:r>
        <w:rPr>
          <w:rFonts w:hint="eastAsia"/>
        </w:rPr>
        <w:t>в</w:t>
      </w:r>
      <w:r>
        <w:t xml:space="preserve"> </w:t>
      </w:r>
      <w:r>
        <w:rPr>
          <w:rFonts w:hint="eastAsia"/>
        </w:rPr>
        <w:t>геометрии</w:t>
      </w:r>
      <w:r>
        <w:t xml:space="preserve"> </w:t>
      </w:r>
      <w:r>
        <w:rPr>
          <w:rFonts w:hint="eastAsia"/>
        </w:rPr>
        <w:t>обратного</w:t>
      </w:r>
      <w:r>
        <w:t xml:space="preserve"> </w:t>
      </w:r>
      <w:r>
        <w:rPr>
          <w:rFonts w:hint="eastAsia"/>
        </w:rPr>
        <w:t>рассеяния</w:t>
      </w:r>
      <w:r>
        <w:t xml:space="preserve"> </w:t>
      </w:r>
      <w:r>
        <w:rPr>
          <w:rFonts w:hint="eastAsia"/>
        </w:rPr>
        <w:t>с</w:t>
      </w:r>
      <w:r>
        <w:t xml:space="preserve"> </w:t>
      </w:r>
      <w:r>
        <w:rPr>
          <w:rFonts w:hint="eastAsia"/>
        </w:rPr>
        <w:t>регистрацией</w:t>
      </w:r>
      <w:r>
        <w:t xml:space="preserve"> </w:t>
      </w:r>
      <w:r>
        <w:rPr>
          <w:rFonts w:hint="eastAsia"/>
        </w:rPr>
        <w:t>конверсионных</w:t>
      </w:r>
      <w:r>
        <w:t xml:space="preserve"> </w:t>
      </w:r>
      <w:r>
        <w:rPr>
          <w:rFonts w:hint="eastAsia"/>
        </w:rPr>
        <w:t>электронов</w:t>
      </w:r>
      <w:r>
        <w:t xml:space="preserve"> </w:t>
      </w:r>
      <w:r>
        <w:rPr>
          <w:rFonts w:hint="eastAsia"/>
        </w:rPr>
        <w:t>или</w:t>
      </w:r>
      <w:r>
        <w:t xml:space="preserve"> </w:t>
      </w:r>
      <w:r>
        <w:rPr>
          <w:rFonts w:hint="eastAsia"/>
        </w:rPr>
        <w:t>резонансного</w:t>
      </w:r>
      <w:r>
        <w:t xml:space="preserve"> </w:t>
      </w:r>
      <w:r>
        <w:rPr>
          <w:rFonts w:hint="eastAsia"/>
        </w:rPr>
        <w:t>рентгеновского</w:t>
      </w:r>
      <w:r>
        <w:t xml:space="preserve"> </w:t>
      </w:r>
      <w:r>
        <w:rPr>
          <w:rFonts w:hint="eastAsia"/>
        </w:rPr>
        <w:t>излучения</w:t>
      </w:r>
      <w:r>
        <w:t xml:space="preserve">, </w:t>
      </w:r>
      <w:r>
        <w:rPr>
          <w:rFonts w:hint="eastAsia"/>
        </w:rPr>
        <w:t>дающих</w:t>
      </w:r>
      <w:r>
        <w:t xml:space="preserve"> </w:t>
      </w:r>
      <w:r>
        <w:rPr>
          <w:rFonts w:hint="eastAsia"/>
        </w:rPr>
        <w:t>информацию</w:t>
      </w:r>
      <w:r>
        <w:t xml:space="preserve"> </w:t>
      </w:r>
      <w:r>
        <w:rPr>
          <w:rFonts w:hint="eastAsia"/>
        </w:rPr>
        <w:t>с</w:t>
      </w:r>
      <w:r>
        <w:t xml:space="preserve"> </w:t>
      </w:r>
      <w:r>
        <w:rPr>
          <w:rFonts w:hint="eastAsia"/>
        </w:rPr>
        <w:t>глубины</w:t>
      </w:r>
      <w:r>
        <w:t xml:space="preserve"> </w:t>
      </w:r>
      <w:r>
        <w:rPr>
          <w:rFonts w:hint="eastAsia"/>
        </w:rPr>
        <w:t>образца</w:t>
      </w:r>
      <w:r>
        <w:t xml:space="preserve"> 2000 </w:t>
      </w:r>
      <w:r>
        <w:rPr>
          <w:rFonts w:hint="eastAsia"/>
        </w:rPr>
        <w:t>А</w:t>
      </w:r>
      <w:r>
        <w:t xml:space="preserve"> </w:t>
      </w:r>
      <w:r>
        <w:rPr>
          <w:rFonts w:hint="eastAsia"/>
        </w:rPr>
        <w:t>и</w:t>
      </w:r>
      <w:r>
        <w:t xml:space="preserve"> 15 </w:t>
      </w:r>
      <w:r>
        <w:rPr>
          <w:rFonts w:hint="eastAsia"/>
        </w:rPr>
        <w:t>мкм</w:t>
      </w:r>
      <w:r>
        <w:t xml:space="preserve">, </w:t>
      </w:r>
      <w:r>
        <w:rPr>
          <w:rFonts w:hint="eastAsia"/>
        </w:rPr>
        <w:t>соответственно</w:t>
      </w:r>
      <w:r>
        <w:t>.</w:t>
      </w:r>
    </w:p>
    <w:p w14:paraId="617AF728" w14:textId="77777777" w:rsidR="006257F2" w:rsidRDefault="006257F2" w:rsidP="006257F2">
      <w:r>
        <w:rPr>
          <w:rFonts w:hint="eastAsia"/>
        </w:rPr>
        <w:t>Анализ</w:t>
      </w:r>
      <w:r>
        <w:t xml:space="preserve"> </w:t>
      </w:r>
      <w:r>
        <w:rPr>
          <w:rFonts w:hint="eastAsia"/>
        </w:rPr>
        <w:t>мессбауэровских</w:t>
      </w:r>
      <w:r>
        <w:t xml:space="preserve"> </w:t>
      </w:r>
      <w:r>
        <w:rPr>
          <w:rFonts w:hint="eastAsia"/>
        </w:rPr>
        <w:t>спектров</w:t>
      </w:r>
      <w:r>
        <w:t xml:space="preserve"> </w:t>
      </w:r>
      <w:r>
        <w:rPr>
          <w:rFonts w:hint="eastAsia"/>
        </w:rPr>
        <w:t>показал</w:t>
      </w:r>
      <w:r>
        <w:t xml:space="preserve">, </w:t>
      </w:r>
      <w:r>
        <w:rPr>
          <w:rFonts w:hint="eastAsia"/>
        </w:rPr>
        <w:t>что</w:t>
      </w:r>
      <w:r>
        <w:t xml:space="preserve"> </w:t>
      </w:r>
      <w:r>
        <w:rPr>
          <w:rFonts w:hint="eastAsia"/>
        </w:rPr>
        <w:t>в</w:t>
      </w:r>
      <w:r>
        <w:t xml:space="preserve"> </w:t>
      </w:r>
      <w:r>
        <w:rPr>
          <w:rFonts w:hint="eastAsia"/>
        </w:rPr>
        <w:t>облученном</w:t>
      </w:r>
      <w:r>
        <w:t xml:space="preserve"> </w:t>
      </w:r>
      <w:r>
        <w:rPr>
          <w:rFonts w:hint="eastAsia"/>
        </w:rPr>
        <w:t>сплаве</w:t>
      </w:r>
      <w:r>
        <w:t xml:space="preserve"> </w:t>
      </w:r>
      <w:r>
        <w:rPr>
          <w:rFonts w:hint="eastAsia"/>
        </w:rPr>
        <w:t>происходят</w:t>
      </w:r>
      <w:r>
        <w:t xml:space="preserve"> </w:t>
      </w:r>
      <w:r>
        <w:rPr>
          <w:rFonts w:hint="eastAsia"/>
        </w:rPr>
        <w:t>необратимые</w:t>
      </w:r>
      <w:r>
        <w:t xml:space="preserve"> </w:t>
      </w:r>
      <w:r>
        <w:rPr>
          <w:rFonts w:hint="eastAsia"/>
        </w:rPr>
        <w:t>изменения</w:t>
      </w:r>
      <w:r>
        <w:t xml:space="preserve">, </w:t>
      </w:r>
      <w:r>
        <w:rPr>
          <w:rFonts w:hint="eastAsia"/>
        </w:rPr>
        <w:t>в</w:t>
      </w:r>
      <w:r>
        <w:t xml:space="preserve"> </w:t>
      </w:r>
      <w:r>
        <w:rPr>
          <w:rFonts w:hint="eastAsia"/>
        </w:rPr>
        <w:t>результате</w:t>
      </w:r>
      <w:r>
        <w:t xml:space="preserve"> </w:t>
      </w:r>
      <w:r>
        <w:rPr>
          <w:rFonts w:hint="eastAsia"/>
        </w:rPr>
        <w:t>которых</w:t>
      </w:r>
      <w:r>
        <w:t xml:space="preserve"> </w:t>
      </w:r>
      <w:r>
        <w:rPr>
          <w:rFonts w:hint="eastAsia"/>
        </w:rPr>
        <w:t>образуются</w:t>
      </w:r>
      <w:r>
        <w:t xml:space="preserve"> </w:t>
      </w:r>
      <w:r>
        <w:rPr>
          <w:rFonts w:hint="eastAsia"/>
        </w:rPr>
        <w:t>области</w:t>
      </w:r>
      <w:r>
        <w:t xml:space="preserve"> </w:t>
      </w:r>
      <w:r>
        <w:rPr>
          <w:rFonts w:hint="eastAsia"/>
        </w:rPr>
        <w:t>выделений</w:t>
      </w:r>
      <w:r>
        <w:t xml:space="preserve">, </w:t>
      </w:r>
      <w:r>
        <w:rPr>
          <w:rFonts w:hint="eastAsia"/>
        </w:rPr>
        <w:t>похожие</w:t>
      </w:r>
      <w:r>
        <w:t xml:space="preserve"> </w:t>
      </w:r>
      <w:r>
        <w:rPr>
          <w:rFonts w:hint="eastAsia"/>
        </w:rPr>
        <w:t>по</w:t>
      </w:r>
      <w:r>
        <w:t xml:space="preserve"> </w:t>
      </w:r>
      <w:r>
        <w:rPr>
          <w:rFonts w:hint="eastAsia"/>
        </w:rPr>
        <w:t>мессбауэровским</w:t>
      </w:r>
      <w:r>
        <w:t xml:space="preserve"> </w:t>
      </w:r>
      <w:r>
        <w:rPr>
          <w:rFonts w:hint="eastAsia"/>
        </w:rPr>
        <w:t>параметрам</w:t>
      </w:r>
      <w:r>
        <w:t xml:space="preserve"> </w:t>
      </w:r>
      <w:r>
        <w:rPr>
          <w:rFonts w:hint="eastAsia"/>
        </w:rPr>
        <w:t>на</w:t>
      </w:r>
      <w:r>
        <w:t xml:space="preserve"> </w:t>
      </w:r>
      <w:r>
        <w:rPr>
          <w:rFonts w:hint="eastAsia"/>
        </w:rPr>
        <w:t>кристаллические</w:t>
      </w:r>
      <w:r>
        <w:t xml:space="preserve"> </w:t>
      </w:r>
      <w:r>
        <w:rPr>
          <w:rFonts w:hint="eastAsia"/>
        </w:rPr>
        <w:t>фазы</w:t>
      </w:r>
      <w:r>
        <w:t xml:space="preserve"> </w:t>
      </w:r>
      <w:r>
        <w:rPr>
          <w:rFonts w:hint="eastAsia"/>
        </w:rPr>
        <w:t>этого</w:t>
      </w:r>
      <w:r>
        <w:t xml:space="preserve"> </w:t>
      </w:r>
      <w:r>
        <w:rPr>
          <w:rFonts w:hint="eastAsia"/>
        </w:rPr>
        <w:t>сплава</w:t>
      </w:r>
      <w:r>
        <w:t xml:space="preserve">, </w:t>
      </w:r>
      <w:r>
        <w:rPr>
          <w:rFonts w:hint="eastAsia"/>
        </w:rPr>
        <w:t>но</w:t>
      </w:r>
      <w:r>
        <w:t xml:space="preserve"> </w:t>
      </w:r>
      <w:r>
        <w:rPr>
          <w:rFonts w:hint="eastAsia"/>
        </w:rPr>
        <w:t>только</w:t>
      </w:r>
      <w:r>
        <w:t xml:space="preserve"> </w:t>
      </w:r>
      <w:r>
        <w:rPr>
          <w:rFonts w:hint="eastAsia"/>
        </w:rPr>
        <w:t>с</w:t>
      </w:r>
      <w:r>
        <w:t xml:space="preserve"> </w:t>
      </w:r>
      <w:r>
        <w:rPr>
          <w:rFonts w:hint="eastAsia"/>
        </w:rPr>
        <w:t>гораздо</w:t>
      </w:r>
      <w:r>
        <w:t xml:space="preserve"> </w:t>
      </w:r>
      <w:r>
        <w:rPr>
          <w:rFonts w:hint="eastAsia"/>
        </w:rPr>
        <w:t>большим</w:t>
      </w:r>
      <w:r>
        <w:t xml:space="preserve"> </w:t>
      </w:r>
      <w:r>
        <w:rPr>
          <w:rFonts w:hint="eastAsia"/>
        </w:rPr>
        <w:t>значением</w:t>
      </w:r>
      <w:r>
        <w:t xml:space="preserve"> </w:t>
      </w:r>
      <w:r>
        <w:rPr>
          <w:rFonts w:hint="eastAsia"/>
        </w:rPr>
        <w:t>изомерного</w:t>
      </w:r>
      <w:r>
        <w:t xml:space="preserve"> </w:t>
      </w:r>
      <w:r>
        <w:rPr>
          <w:rFonts w:hint="eastAsia"/>
        </w:rPr>
        <w:t>сдвига</w:t>
      </w:r>
      <w:r>
        <w:t xml:space="preserve">. </w:t>
      </w:r>
      <w:r>
        <w:rPr>
          <w:rFonts w:hint="eastAsia"/>
        </w:rPr>
        <w:t>Увеличение</w:t>
      </w:r>
      <w:r>
        <w:t xml:space="preserve"> </w:t>
      </w:r>
      <w:r>
        <w:rPr>
          <w:rFonts w:hint="eastAsia"/>
        </w:rPr>
        <w:t>изомерного</w:t>
      </w:r>
      <w:r>
        <w:t xml:space="preserve"> </w:t>
      </w:r>
      <w:r>
        <w:rPr>
          <w:rFonts w:hint="eastAsia"/>
        </w:rPr>
        <w:t>сдвига</w:t>
      </w:r>
      <w:r>
        <w:t xml:space="preserve"> </w:t>
      </w:r>
      <w:r>
        <w:rPr>
          <w:rFonts w:hint="eastAsia"/>
        </w:rPr>
        <w:t>говорит</w:t>
      </w:r>
      <w:r>
        <w:t xml:space="preserve"> </w:t>
      </w:r>
      <w:r>
        <w:rPr>
          <w:rFonts w:hint="eastAsia"/>
        </w:rPr>
        <w:t>об</w:t>
      </w:r>
      <w:r>
        <w:t xml:space="preserve"> </w:t>
      </w:r>
      <w:r>
        <w:rPr>
          <w:rFonts w:hint="eastAsia"/>
        </w:rPr>
        <w:t>уменьшении</w:t>
      </w:r>
      <w:r>
        <w:t xml:space="preserve"> </w:t>
      </w:r>
      <w:r>
        <w:rPr>
          <w:rFonts w:hint="eastAsia"/>
        </w:rPr>
        <w:t>электронной</w:t>
      </w:r>
      <w:r>
        <w:t xml:space="preserve"> </w:t>
      </w:r>
      <w:r>
        <w:rPr>
          <w:rFonts w:hint="eastAsia"/>
        </w:rPr>
        <w:t>плотности</w:t>
      </w:r>
    </w:p>
    <w:p w14:paraId="4568A0B5" w14:textId="77777777" w:rsidR="006257F2" w:rsidRDefault="006257F2" w:rsidP="006257F2">
      <w:r>
        <w:t xml:space="preserve"> </w:t>
      </w:r>
    </w:p>
    <w:p w14:paraId="59EA1E2A" w14:textId="77777777" w:rsidR="006257F2" w:rsidRDefault="006257F2" w:rsidP="006257F2">
      <w:r>
        <w:t>10</w:t>
      </w:r>
    </w:p>
    <w:p w14:paraId="05940601" w14:textId="77777777" w:rsidR="006257F2" w:rsidRDefault="006257F2" w:rsidP="006257F2">
      <w:r>
        <w:t xml:space="preserve"> </w:t>
      </w:r>
    </w:p>
    <w:p w14:paraId="1AB7188D" w14:textId="77777777" w:rsidR="006257F2" w:rsidRDefault="006257F2" w:rsidP="006257F2">
      <w:r>
        <w:t>(</w:t>
      </w:r>
    </w:p>
    <w:p w14:paraId="7D3597EF" w14:textId="77777777" w:rsidR="006257F2" w:rsidRDefault="006257F2" w:rsidP="006257F2">
      <w:r>
        <w:t xml:space="preserve"> </w:t>
      </w:r>
    </w:p>
    <w:p w14:paraId="0C12AD4E" w14:textId="77777777" w:rsidR="006257F2" w:rsidRDefault="006257F2" w:rsidP="006257F2">
      <w:r>
        <w:rPr>
          <w:rFonts w:hint="eastAsia"/>
        </w:rPr>
        <w:t>на</w:t>
      </w:r>
      <w:r>
        <w:t xml:space="preserve"> </w:t>
      </w:r>
      <w:r>
        <w:rPr>
          <w:rFonts w:hint="eastAsia"/>
        </w:rPr>
        <w:t>ядре</w:t>
      </w:r>
      <w:r>
        <w:t xml:space="preserve"> </w:t>
      </w:r>
      <w:r>
        <w:rPr>
          <w:rFonts w:hint="eastAsia"/>
        </w:rPr>
        <w:t>атомов</w:t>
      </w:r>
      <w:r>
        <w:t xml:space="preserve"> Fe, </w:t>
      </w:r>
      <w:r>
        <w:rPr>
          <w:rFonts w:hint="eastAsia"/>
        </w:rPr>
        <w:t>что</w:t>
      </w:r>
      <w:r>
        <w:t xml:space="preserve"> </w:t>
      </w:r>
      <w:r>
        <w:rPr>
          <w:rFonts w:hint="eastAsia"/>
        </w:rPr>
        <w:t>также</w:t>
      </w:r>
      <w:r>
        <w:t xml:space="preserve"> </w:t>
      </w:r>
      <w:r>
        <w:rPr>
          <w:rFonts w:hint="eastAsia"/>
        </w:rPr>
        <w:t>свидетельствует</w:t>
      </w:r>
      <w:r>
        <w:t xml:space="preserve"> </w:t>
      </w:r>
      <w:r>
        <w:rPr>
          <w:rFonts w:hint="eastAsia"/>
        </w:rPr>
        <w:t>об</w:t>
      </w:r>
      <w:r>
        <w:t xml:space="preserve"> </w:t>
      </w:r>
      <w:r>
        <w:rPr>
          <w:rFonts w:hint="eastAsia"/>
        </w:rPr>
        <w:t>изменениях</w:t>
      </w:r>
      <w:r>
        <w:t xml:space="preserve"> </w:t>
      </w:r>
      <w:r>
        <w:rPr>
          <w:rFonts w:hint="eastAsia"/>
        </w:rPr>
        <w:t>в</w:t>
      </w:r>
      <w:r>
        <w:t xml:space="preserve"> </w:t>
      </w:r>
      <w:r>
        <w:rPr>
          <w:rFonts w:hint="eastAsia"/>
        </w:rPr>
        <w:t>шектронной</w:t>
      </w:r>
      <w:r>
        <w:t xml:space="preserve"> </w:t>
      </w:r>
      <w:r>
        <w:rPr>
          <w:rFonts w:hint="eastAsia"/>
        </w:rPr>
        <w:t>подсистеме</w:t>
      </w:r>
      <w:r>
        <w:t>.</w:t>
      </w:r>
    </w:p>
    <w:p w14:paraId="438F3804" w14:textId="77777777" w:rsidR="006257F2" w:rsidRDefault="006257F2" w:rsidP="006257F2">
      <w:r>
        <w:rPr>
          <w:rFonts w:hint="eastAsia"/>
        </w:rPr>
        <w:t>Для</w:t>
      </w:r>
      <w:r>
        <w:t xml:space="preserve"> </w:t>
      </w:r>
      <w:r>
        <w:rPr>
          <w:rFonts w:hint="eastAsia"/>
        </w:rPr>
        <w:t>аморфных</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кобальта</w:t>
      </w:r>
      <w:r>
        <w:t xml:space="preserve"> </w:t>
      </w:r>
      <w:r>
        <w:rPr>
          <w:rFonts w:hint="eastAsia"/>
        </w:rPr>
        <w:t>изменений</w:t>
      </w:r>
      <w:r>
        <w:t xml:space="preserve"> </w:t>
      </w:r>
      <w:r>
        <w:rPr>
          <w:rFonts w:hint="eastAsia"/>
        </w:rPr>
        <w:t>в</w:t>
      </w:r>
      <w:r>
        <w:t xml:space="preserve"> </w:t>
      </w:r>
      <w:r>
        <w:rPr>
          <w:rFonts w:hint="eastAsia"/>
        </w:rPr>
        <w:t>электронной</w:t>
      </w:r>
      <w:r>
        <w:t xml:space="preserve"> </w:t>
      </w:r>
      <w:r>
        <w:rPr>
          <w:rFonts w:hint="eastAsia"/>
        </w:rPr>
        <w:t>подсистеме</w:t>
      </w:r>
      <w:r>
        <w:t xml:space="preserve"> </w:t>
      </w:r>
      <w:r>
        <w:rPr>
          <w:rFonts w:hint="eastAsia"/>
        </w:rPr>
        <w:t>при</w:t>
      </w:r>
      <w:r>
        <w:t xml:space="preserve"> </w:t>
      </w:r>
      <w:r>
        <w:rPr>
          <w:rFonts w:hint="eastAsia"/>
        </w:rPr>
        <w:t>кристаллизации</w:t>
      </w:r>
      <w:r>
        <w:t xml:space="preserve"> </w:t>
      </w:r>
      <w:r>
        <w:rPr>
          <w:rFonts w:hint="eastAsia"/>
        </w:rPr>
        <w:t>обнаружено</w:t>
      </w:r>
      <w:r>
        <w:t xml:space="preserve"> </w:t>
      </w:r>
      <w:r>
        <w:rPr>
          <w:rFonts w:hint="eastAsia"/>
        </w:rPr>
        <w:t>не</w:t>
      </w:r>
      <w:r>
        <w:t xml:space="preserve"> </w:t>
      </w:r>
      <w:r>
        <w:rPr>
          <w:rFonts w:hint="eastAsia"/>
        </w:rPr>
        <w:t>было</w:t>
      </w:r>
      <w:r>
        <w:t>.</w:t>
      </w:r>
    </w:p>
    <w:p w14:paraId="6864D182" w14:textId="77777777" w:rsidR="006257F2" w:rsidRDefault="006257F2" w:rsidP="006257F2">
      <w:r>
        <w:rPr>
          <w:rFonts w:hint="eastAsia"/>
        </w:rPr>
        <w:t>Можно</w:t>
      </w:r>
      <w:r>
        <w:t xml:space="preserve"> </w:t>
      </w:r>
      <w:r>
        <w:rPr>
          <w:rFonts w:hint="eastAsia"/>
        </w:rPr>
        <w:t>высказать</w:t>
      </w:r>
      <w:r>
        <w:t xml:space="preserve"> </w:t>
      </w:r>
      <w:r>
        <w:rPr>
          <w:rFonts w:hint="eastAsia"/>
        </w:rPr>
        <w:t>предположение</w:t>
      </w:r>
      <w:r>
        <w:t xml:space="preserve">, </w:t>
      </w:r>
      <w:r>
        <w:rPr>
          <w:rFonts w:hint="eastAsia"/>
        </w:rPr>
        <w:t>что</w:t>
      </w:r>
      <w:r>
        <w:t xml:space="preserve"> </w:t>
      </w:r>
      <w:r>
        <w:rPr>
          <w:rFonts w:hint="eastAsia"/>
        </w:rPr>
        <w:t>данное</w:t>
      </w:r>
      <w:r>
        <w:t xml:space="preserve"> </w:t>
      </w:r>
      <w:r>
        <w:rPr>
          <w:rFonts w:hint="eastAsia"/>
        </w:rPr>
        <w:t>обстоятельство</w:t>
      </w:r>
      <w:r>
        <w:t xml:space="preserve"> </w:t>
      </w:r>
      <w:r>
        <w:rPr>
          <w:rFonts w:hint="eastAsia"/>
        </w:rPr>
        <w:t>связано</w:t>
      </w:r>
      <w:r>
        <w:t xml:space="preserve"> </w:t>
      </w:r>
      <w:r>
        <w:rPr>
          <w:rFonts w:hint="eastAsia"/>
        </w:rPr>
        <w:t>с</w:t>
      </w:r>
      <w:r>
        <w:t xml:space="preserve"> </w:t>
      </w:r>
      <w:r>
        <w:rPr>
          <w:rFonts w:hint="eastAsia"/>
        </w:rPr>
        <w:t>отличиями</w:t>
      </w:r>
      <w:r>
        <w:t xml:space="preserve"> </w:t>
      </w:r>
      <w:r>
        <w:rPr>
          <w:rFonts w:hint="eastAsia"/>
        </w:rPr>
        <w:t>электронной</w:t>
      </w:r>
      <w:r>
        <w:t xml:space="preserve"> </w:t>
      </w:r>
      <w:r>
        <w:rPr>
          <w:rFonts w:hint="eastAsia"/>
        </w:rPr>
        <w:t>подсистемы</w:t>
      </w:r>
      <w:r>
        <w:t xml:space="preserve"> </w:t>
      </w:r>
      <w:r>
        <w:rPr>
          <w:rFonts w:hint="eastAsia"/>
        </w:rPr>
        <w:t>железа</w:t>
      </w:r>
      <w:r>
        <w:t xml:space="preserve"> (</w:t>
      </w:r>
      <w:r>
        <w:rPr>
          <w:rFonts w:hint="eastAsia"/>
        </w:rPr>
        <w:t>ОЦК</w:t>
      </w:r>
      <w:r>
        <w:t xml:space="preserve"> </w:t>
      </w:r>
      <w:r>
        <w:rPr>
          <w:rFonts w:hint="eastAsia"/>
        </w:rPr>
        <w:t>структура</w:t>
      </w:r>
      <w:r>
        <w:t xml:space="preserve">) </w:t>
      </w:r>
      <w:r>
        <w:rPr>
          <w:rFonts w:hint="eastAsia"/>
        </w:rPr>
        <w:t>и</w:t>
      </w:r>
      <w:r>
        <w:t xml:space="preserve"> </w:t>
      </w:r>
      <w:r>
        <w:rPr>
          <w:rFonts w:hint="eastAsia"/>
        </w:rPr>
        <w:t>кобальта</w:t>
      </w:r>
      <w:r>
        <w:t xml:space="preserve">, </w:t>
      </w:r>
      <w:r>
        <w:rPr>
          <w:rFonts w:hint="eastAsia"/>
        </w:rPr>
        <w:t>поскольку</w:t>
      </w:r>
      <w:r>
        <w:t xml:space="preserve"> </w:t>
      </w:r>
      <w:r>
        <w:rPr>
          <w:rFonts w:hint="eastAsia"/>
        </w:rPr>
        <w:t>считают</w:t>
      </w:r>
      <w:r>
        <w:t xml:space="preserve">, </w:t>
      </w:r>
      <w:r>
        <w:rPr>
          <w:rFonts w:hint="eastAsia"/>
        </w:rPr>
        <w:t>что</w:t>
      </w:r>
      <w:r>
        <w:t xml:space="preserve"> </w:t>
      </w:r>
      <w:r>
        <w:rPr>
          <w:rFonts w:hint="eastAsia"/>
        </w:rPr>
        <w:t>в</w:t>
      </w:r>
      <w:r>
        <w:t xml:space="preserve"> </w:t>
      </w:r>
      <w:r>
        <w:rPr>
          <w:rFonts w:hint="eastAsia"/>
        </w:rPr>
        <w:t>материалах</w:t>
      </w:r>
      <w:r>
        <w:t xml:space="preserve"> </w:t>
      </w:r>
      <w:r>
        <w:rPr>
          <w:rFonts w:hint="eastAsia"/>
        </w:rPr>
        <w:t>с</w:t>
      </w:r>
      <w:r>
        <w:t xml:space="preserve"> </w:t>
      </w:r>
      <w:r>
        <w:rPr>
          <w:rFonts w:hint="eastAsia"/>
        </w:rPr>
        <w:t>ОЦК</w:t>
      </w:r>
      <w:r>
        <w:t xml:space="preserve"> </w:t>
      </w:r>
      <w:r>
        <w:rPr>
          <w:rFonts w:hint="eastAsia"/>
        </w:rPr>
        <w:t>структурой</w:t>
      </w:r>
      <w:r>
        <w:t xml:space="preserve"> </w:t>
      </w:r>
      <w:r>
        <w:rPr>
          <w:rFonts w:hint="eastAsia"/>
        </w:rPr>
        <w:t>более</w:t>
      </w:r>
      <w:r>
        <w:t xml:space="preserve"> </w:t>
      </w:r>
      <w:r>
        <w:rPr>
          <w:rFonts w:hint="eastAsia"/>
        </w:rPr>
        <w:t>существенна</w:t>
      </w:r>
      <w:r>
        <w:t xml:space="preserve"> </w:t>
      </w:r>
      <w:r>
        <w:rPr>
          <w:rFonts w:hint="eastAsia"/>
        </w:rPr>
        <w:t>доля</w:t>
      </w:r>
      <w:r>
        <w:t xml:space="preserve"> </w:t>
      </w:r>
      <w:r>
        <w:rPr>
          <w:rFonts w:hint="eastAsia"/>
        </w:rPr>
        <w:t>ковалентной</w:t>
      </w:r>
      <w:r>
        <w:t xml:space="preserve"> </w:t>
      </w:r>
      <w:r>
        <w:rPr>
          <w:rFonts w:hint="eastAsia"/>
        </w:rPr>
        <w:t>связи</w:t>
      </w:r>
      <w:r>
        <w:t>.</w:t>
      </w:r>
    </w:p>
    <w:p w14:paraId="7EC6632E" w14:textId="77777777" w:rsidR="006257F2" w:rsidRDefault="006257F2" w:rsidP="006257F2">
      <w:r>
        <w:t xml:space="preserve"> </w:t>
      </w:r>
    </w:p>
    <w:p w14:paraId="1BD7DEB0" w14:textId="77777777" w:rsidR="006257F2" w:rsidRDefault="006257F2" w:rsidP="006257F2">
      <w:r>
        <w:rPr>
          <w:rFonts w:hint="eastAsia"/>
        </w:rPr>
        <w:t>а</w:t>
      </w:r>
      <w:r>
        <w:t>)</w:t>
      </w:r>
    </w:p>
    <w:p w14:paraId="4386CCE5" w14:textId="77777777" w:rsidR="006257F2" w:rsidRDefault="006257F2" w:rsidP="006257F2">
      <w:r>
        <w:t xml:space="preserve"> </w:t>
      </w:r>
    </w:p>
    <w:p w14:paraId="256F478F" w14:textId="77777777" w:rsidR="006257F2" w:rsidRDefault="006257F2" w:rsidP="006257F2">
      <w:r>
        <w:t>100</w:t>
      </w:r>
      <w:r>
        <w:tab/>
        <w:t>150-200</w:t>
      </w:r>
      <w:r>
        <w:tab/>
        <w:t>250</w:t>
      </w:r>
      <w:r>
        <w:tab/>
        <w:t>300</w:t>
      </w:r>
    </w:p>
    <w:p w14:paraId="3918EEAC" w14:textId="77777777" w:rsidR="006257F2" w:rsidRDefault="006257F2" w:rsidP="006257F2">
      <w:r>
        <w:t xml:space="preserve"> </w:t>
      </w:r>
    </w:p>
    <w:p w14:paraId="0C891F65" w14:textId="77777777" w:rsidR="006257F2" w:rsidRDefault="006257F2" w:rsidP="006257F2">
      <w:r>
        <w:lastRenderedPageBreak/>
        <w:t xml:space="preserve"> </w:t>
      </w:r>
    </w:p>
    <w:p w14:paraId="0386102E" w14:textId="77777777" w:rsidR="006257F2" w:rsidRDefault="006257F2" w:rsidP="006257F2">
      <w:r>
        <w:rPr>
          <w:rFonts w:hint="eastAsia"/>
        </w:rPr>
        <w:t>б</w:t>
      </w:r>
      <w:r>
        <w:t>)</w:t>
      </w:r>
    </w:p>
    <w:p w14:paraId="492767D0" w14:textId="77777777" w:rsidR="006257F2" w:rsidRDefault="006257F2" w:rsidP="006257F2">
      <w:r>
        <w:rPr>
          <w:rFonts w:hint="eastAsia"/>
        </w:rPr>
        <w:t>Рис</w:t>
      </w:r>
      <w:r>
        <w:t xml:space="preserve">.   7.   </w:t>
      </w:r>
      <w:r>
        <w:rPr>
          <w:rFonts w:hint="eastAsia"/>
        </w:rPr>
        <w:t>Зависимость</w:t>
      </w:r>
      <w:r>
        <w:t xml:space="preserve">   </w:t>
      </w:r>
      <w:r>
        <w:rPr>
          <w:rFonts w:hint="eastAsia"/>
        </w:rPr>
        <w:t>термоЭДС</w:t>
      </w:r>
      <w:r>
        <w:t xml:space="preserve">   </w:t>
      </w:r>
      <w:r>
        <w:rPr>
          <w:rFonts w:hint="eastAsia"/>
        </w:rPr>
        <w:t>сплава</w:t>
      </w:r>
      <w:r>
        <w:t xml:space="preserve">   Fe-</w:t>
      </w:r>
      <w:r>
        <w:rPr>
          <w:rFonts w:hint="eastAsia"/>
        </w:rPr>
        <w:t>Сгц</w:t>
      </w:r>
      <w:r>
        <w:t>-</w:t>
      </w:r>
      <w:r>
        <w:rPr>
          <w:rFonts w:hint="eastAsia"/>
        </w:rPr>
        <w:t>Ви</w:t>
      </w:r>
      <w:r>
        <w:t xml:space="preserve">,   </w:t>
      </w:r>
      <w:r>
        <w:rPr>
          <w:rFonts w:hint="eastAsia"/>
        </w:rPr>
        <w:t>облученного</w:t>
      </w:r>
      <w:r>
        <w:t xml:space="preserve">   (</w:t>
      </w:r>
      <w:r>
        <w:rPr>
          <w:rFonts w:hint="eastAsia"/>
        </w:rPr>
        <w:t>а</w:t>
      </w:r>
      <w:r>
        <w:t xml:space="preserve">)   </w:t>
      </w:r>
      <w:r>
        <w:rPr>
          <w:rFonts w:hint="eastAsia"/>
        </w:rPr>
        <w:t>и</w:t>
      </w:r>
      <w:r>
        <w:t xml:space="preserve"> </w:t>
      </w:r>
      <w:r>
        <w:rPr>
          <w:rFonts w:hint="eastAsia"/>
        </w:rPr>
        <w:t>аі</w:t>
      </w:r>
      <w:r>
        <w:t xml:space="preserve"> </w:t>
      </w:r>
      <w:r>
        <w:rPr>
          <w:rFonts w:hint="eastAsia"/>
        </w:rPr>
        <w:t>ожженного</w:t>
      </w:r>
      <w:r>
        <w:t xml:space="preserve"> (</w:t>
      </w:r>
      <w:r>
        <w:rPr>
          <w:rFonts w:hint="eastAsia"/>
        </w:rPr>
        <w:t>б</w:t>
      </w:r>
      <w:r>
        <w:t xml:space="preserve">) </w:t>
      </w:r>
      <w:r>
        <w:rPr>
          <w:rFonts w:hint="eastAsia"/>
        </w:rPr>
        <w:t>при</w:t>
      </w:r>
      <w:r>
        <w:t xml:space="preserve"> </w:t>
      </w:r>
      <w:r>
        <w:rPr>
          <w:rFonts w:hint="eastAsia"/>
        </w:rPr>
        <w:t>различных</w:t>
      </w:r>
      <w:r>
        <w:t xml:space="preserve"> </w:t>
      </w:r>
      <w:r>
        <w:rPr>
          <w:rFonts w:hint="eastAsia"/>
        </w:rPr>
        <w:t>температурах</w:t>
      </w:r>
      <w:r>
        <w:t xml:space="preserve">, </w:t>
      </w:r>
      <w:r>
        <w:rPr>
          <w:rFonts w:hint="eastAsia"/>
        </w:rPr>
        <w:t>о</w:t>
      </w:r>
      <w:r>
        <w:t xml:space="preserve"> </w:t>
      </w:r>
      <w:r>
        <w:rPr>
          <w:rFonts w:hint="eastAsia"/>
        </w:rPr>
        <w:t>г</w:t>
      </w:r>
      <w:r>
        <w:t xml:space="preserve"> </w:t>
      </w:r>
      <w:r>
        <w:rPr>
          <w:rFonts w:hint="eastAsia"/>
        </w:rPr>
        <w:t>темнерагуры</w:t>
      </w:r>
      <w:r>
        <w:t xml:space="preserve"> </w:t>
      </w:r>
      <w:r>
        <w:rPr>
          <w:rFonts w:hint="eastAsia"/>
        </w:rPr>
        <w:t>измерения</w:t>
      </w:r>
    </w:p>
    <w:p w14:paraId="07C66BC2" w14:textId="77777777" w:rsidR="006257F2" w:rsidRDefault="006257F2" w:rsidP="006257F2">
      <w:r>
        <w:rPr>
          <w:rFonts w:hint="eastAsia"/>
        </w:rPr>
        <w:t>Кристаллизация</w:t>
      </w:r>
      <w:r>
        <w:t xml:space="preserve"> </w:t>
      </w:r>
      <w:r>
        <w:rPr>
          <w:rFonts w:hint="eastAsia"/>
        </w:rPr>
        <w:t>аморфных</w:t>
      </w:r>
      <w:r>
        <w:t xml:space="preserve"> </w:t>
      </w:r>
      <w:r>
        <w:rPr>
          <w:rFonts w:hint="eastAsia"/>
        </w:rPr>
        <w:t>сплавов</w:t>
      </w:r>
      <w:r>
        <w:t xml:space="preserve"> </w:t>
      </w:r>
      <w:r>
        <w:rPr>
          <w:rFonts w:hint="eastAsia"/>
        </w:rPr>
        <w:t>обычно</w:t>
      </w:r>
      <w:r>
        <w:t xml:space="preserve"> </w:t>
      </w:r>
      <w:r>
        <w:rPr>
          <w:rFonts w:hint="eastAsia"/>
        </w:rPr>
        <w:t>представляет</w:t>
      </w:r>
      <w:r>
        <w:t xml:space="preserve"> </w:t>
      </w:r>
      <w:r>
        <w:rPr>
          <w:rFonts w:hint="eastAsia"/>
        </w:rPr>
        <w:t>собой</w:t>
      </w:r>
      <w:r>
        <w:t xml:space="preserve"> </w:t>
      </w:r>
      <w:r>
        <w:rPr>
          <w:rFonts w:hint="eastAsia"/>
        </w:rPr>
        <w:t>двустадийный</w:t>
      </w:r>
      <w:r>
        <w:t xml:space="preserve"> </w:t>
      </w:r>
      <w:r>
        <w:rPr>
          <w:rFonts w:hint="eastAsia"/>
        </w:rPr>
        <w:t>процесс</w:t>
      </w:r>
      <w:r>
        <w:t xml:space="preserve">. </w:t>
      </w:r>
      <w:r>
        <w:rPr>
          <w:rFonts w:hint="eastAsia"/>
        </w:rPr>
        <w:t>Для</w:t>
      </w:r>
      <w:r>
        <w:t xml:space="preserve"> </w:t>
      </w:r>
      <w:r>
        <w:rPr>
          <w:rFonts w:hint="eastAsia"/>
        </w:rPr>
        <w:t>аморфных</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кобальта</w:t>
      </w:r>
      <w:r>
        <w:t xml:space="preserve"> </w:t>
      </w:r>
      <w:r>
        <w:rPr>
          <w:rFonts w:hint="eastAsia"/>
        </w:rPr>
        <w:t>и</w:t>
      </w:r>
      <w:r>
        <w:t xml:space="preserve"> </w:t>
      </w:r>
      <w:r>
        <w:rPr>
          <w:rFonts w:hint="eastAsia"/>
        </w:rPr>
        <w:t>железа</w:t>
      </w:r>
      <w:r>
        <w:t xml:space="preserve"> </w:t>
      </w:r>
      <w:r>
        <w:rPr>
          <w:rFonts w:hint="eastAsia"/>
        </w:rPr>
        <w:t>были</w:t>
      </w:r>
      <w:r>
        <w:t xml:space="preserve"> </w:t>
      </w:r>
      <w:r>
        <w:rPr>
          <w:rFonts w:hint="eastAsia"/>
        </w:rPr>
        <w:t>проведены</w:t>
      </w:r>
      <w:r>
        <w:t xml:space="preserve"> </w:t>
      </w:r>
      <w:r>
        <w:rPr>
          <w:rFonts w:hint="eastAsia"/>
        </w:rPr>
        <w:t>дилатометрические</w:t>
      </w:r>
      <w:r>
        <w:t xml:space="preserve"> </w:t>
      </w:r>
      <w:r>
        <w:rPr>
          <w:rFonts w:hint="eastAsia"/>
        </w:rPr>
        <w:t>исследования</w:t>
      </w:r>
      <w:r>
        <w:t xml:space="preserve">. </w:t>
      </w:r>
      <w:r>
        <w:rPr>
          <w:rFonts w:hint="eastAsia"/>
        </w:rPr>
        <w:t>Результаты</w:t>
      </w:r>
      <w:r>
        <w:t xml:space="preserve"> </w:t>
      </w:r>
      <w:r>
        <w:rPr>
          <w:rFonts w:hint="eastAsia"/>
        </w:rPr>
        <w:t>этого</w:t>
      </w:r>
      <w:r>
        <w:t xml:space="preserve"> </w:t>
      </w:r>
      <w:r>
        <w:rPr>
          <w:rFonts w:hint="eastAsia"/>
        </w:rPr>
        <w:t>эксперимента</w:t>
      </w:r>
      <w:r>
        <w:t xml:space="preserve"> </w:t>
      </w:r>
      <w:r>
        <w:rPr>
          <w:rFonts w:hint="eastAsia"/>
        </w:rPr>
        <w:t>говорят</w:t>
      </w:r>
      <w:r>
        <w:t xml:space="preserve"> </w:t>
      </w:r>
      <w:r>
        <w:rPr>
          <w:rFonts w:hint="eastAsia"/>
        </w:rPr>
        <w:t>о</w:t>
      </w:r>
      <w:r>
        <w:t xml:space="preserve"> </w:t>
      </w:r>
      <w:r>
        <w:rPr>
          <w:rFonts w:hint="eastAsia"/>
        </w:rPr>
        <w:t>том</w:t>
      </w:r>
      <w:r>
        <w:t xml:space="preserve">, </w:t>
      </w:r>
      <w:r>
        <w:rPr>
          <w:rFonts w:hint="eastAsia"/>
        </w:rPr>
        <w:t>что</w:t>
      </w:r>
      <w:r>
        <w:t xml:space="preserve"> </w:t>
      </w:r>
      <w:r>
        <w:rPr>
          <w:rFonts w:hint="eastAsia"/>
        </w:rPr>
        <w:t>и</w:t>
      </w:r>
      <w:r>
        <w:t xml:space="preserve"> </w:t>
      </w:r>
      <w:r>
        <w:rPr>
          <w:rFonts w:hint="eastAsia"/>
        </w:rPr>
        <w:t>в</w:t>
      </w:r>
      <w:r>
        <w:t xml:space="preserve"> </w:t>
      </w:r>
      <w:r>
        <w:rPr>
          <w:rFonts w:hint="eastAsia"/>
        </w:rPr>
        <w:t>случае</w:t>
      </w:r>
      <w:r>
        <w:t xml:space="preserve"> </w:t>
      </w:r>
      <w:r>
        <w:rPr>
          <w:rFonts w:hint="eastAsia"/>
        </w:rPr>
        <w:t>аморфных</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кобальта</w:t>
      </w:r>
      <w:r>
        <w:t xml:space="preserve">, </w:t>
      </w:r>
      <w:r>
        <w:rPr>
          <w:rFonts w:hint="eastAsia"/>
        </w:rPr>
        <w:t>и</w:t>
      </w:r>
      <w:r>
        <w:t xml:space="preserve"> </w:t>
      </w:r>
      <w:r>
        <w:rPr>
          <w:rFonts w:hint="eastAsia"/>
        </w:rPr>
        <w:t>в</w:t>
      </w:r>
      <w:r>
        <w:t xml:space="preserve"> </w:t>
      </w:r>
      <w:r>
        <w:rPr>
          <w:rFonts w:hint="eastAsia"/>
        </w:rPr>
        <w:t>случае</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железа</w:t>
      </w:r>
      <w:r>
        <w:t xml:space="preserve"> </w:t>
      </w:r>
      <w:r>
        <w:rPr>
          <w:rFonts w:hint="eastAsia"/>
        </w:rPr>
        <w:t>крисі</w:t>
      </w:r>
      <w:r>
        <w:t xml:space="preserve"> </w:t>
      </w:r>
      <w:r>
        <w:rPr>
          <w:rFonts w:hint="eastAsia"/>
        </w:rPr>
        <w:t>аллизация</w:t>
      </w:r>
      <w:r>
        <w:t xml:space="preserve"> </w:t>
      </w:r>
      <w:r>
        <w:rPr>
          <w:rFonts w:hint="eastAsia"/>
        </w:rPr>
        <w:t>протекает</w:t>
      </w:r>
      <w:r>
        <w:t xml:space="preserve"> </w:t>
      </w:r>
      <w:r>
        <w:rPr>
          <w:rFonts w:hint="eastAsia"/>
        </w:rPr>
        <w:t>в</w:t>
      </w:r>
      <w:r>
        <w:t xml:space="preserve"> </w:t>
      </w:r>
      <w:r>
        <w:rPr>
          <w:rFonts w:hint="eastAsia"/>
        </w:rPr>
        <w:t>два</w:t>
      </w:r>
      <w:r>
        <w:t xml:space="preserve"> </w:t>
      </w:r>
      <w:r>
        <w:rPr>
          <w:rFonts w:hint="eastAsia"/>
        </w:rPr>
        <w:t>этапа</w:t>
      </w:r>
      <w:r>
        <w:t xml:space="preserve">, </w:t>
      </w:r>
      <w:r>
        <w:rPr>
          <w:rFonts w:hint="eastAsia"/>
        </w:rPr>
        <w:t>на</w:t>
      </w:r>
      <w:r>
        <w:t xml:space="preserve"> </w:t>
      </w:r>
      <w:r>
        <w:rPr>
          <w:rFonts w:hint="eastAsia"/>
        </w:rPr>
        <w:t>кривых</w:t>
      </w:r>
      <w:r>
        <w:t xml:space="preserve"> </w:t>
      </w:r>
      <w:r>
        <w:rPr>
          <w:rFonts w:hint="eastAsia"/>
        </w:rPr>
        <w:t>температурной</w:t>
      </w:r>
      <w:r>
        <w:t xml:space="preserve"> </w:t>
      </w:r>
      <w:r>
        <w:rPr>
          <w:rFonts w:hint="eastAsia"/>
        </w:rPr>
        <w:t>зависимости</w:t>
      </w:r>
      <w:r>
        <w:t xml:space="preserve"> </w:t>
      </w:r>
      <w:r>
        <w:rPr>
          <w:rFonts w:hint="eastAsia"/>
        </w:rPr>
        <w:t>КТР</w:t>
      </w:r>
      <w:r>
        <w:t xml:space="preserve"> </w:t>
      </w:r>
      <w:r>
        <w:rPr>
          <w:rFonts w:hint="eastAsia"/>
        </w:rPr>
        <w:t>наблюдается</w:t>
      </w:r>
      <w:r>
        <w:t xml:space="preserve"> </w:t>
      </w:r>
      <w:r>
        <w:rPr>
          <w:rFonts w:hint="eastAsia"/>
        </w:rPr>
        <w:t>два</w:t>
      </w:r>
      <w:r>
        <w:t xml:space="preserve"> </w:t>
      </w:r>
      <w:r>
        <w:rPr>
          <w:rFonts w:hint="eastAsia"/>
        </w:rPr>
        <w:t>максимума</w:t>
      </w:r>
      <w:r>
        <w:t>.</w:t>
      </w:r>
    </w:p>
    <w:p w14:paraId="6220B91B" w14:textId="77777777" w:rsidR="006257F2" w:rsidRDefault="006257F2" w:rsidP="006257F2">
      <w:r>
        <w:rPr>
          <w:rFonts w:hint="eastAsia"/>
        </w:rPr>
        <w:t>Четвертая</w:t>
      </w:r>
      <w:r>
        <w:t xml:space="preserve"> </w:t>
      </w:r>
      <w:r>
        <w:rPr>
          <w:rFonts w:hint="eastAsia"/>
        </w:rPr>
        <w:t>глава</w:t>
      </w:r>
      <w:r>
        <w:t xml:space="preserve"> </w:t>
      </w:r>
      <w:r>
        <w:rPr>
          <w:rFonts w:hint="eastAsia"/>
        </w:rPr>
        <w:t>посвящена</w:t>
      </w:r>
      <w:r>
        <w:t xml:space="preserve"> </w:t>
      </w:r>
      <w:r>
        <w:rPr>
          <w:rFonts w:hint="eastAsia"/>
        </w:rPr>
        <w:t>исследованию</w:t>
      </w:r>
      <w:r>
        <w:t xml:space="preserve"> </w:t>
      </w:r>
      <w:r>
        <w:rPr>
          <w:rFonts w:hint="eastAsia"/>
        </w:rPr>
        <w:t>эффекта</w:t>
      </w:r>
      <w:r>
        <w:t xml:space="preserve"> </w:t>
      </w:r>
      <w:r>
        <w:rPr>
          <w:rFonts w:hint="eastAsia"/>
        </w:rPr>
        <w:t>дальнодействия</w:t>
      </w:r>
      <w:r>
        <w:t xml:space="preserve"> -</w:t>
      </w:r>
    </w:p>
    <w:p w14:paraId="1C6A3387" w14:textId="77777777" w:rsidR="006257F2" w:rsidRDefault="006257F2" w:rsidP="006257F2">
      <w:r>
        <w:rPr>
          <w:rFonts w:hint="eastAsia"/>
        </w:rPr>
        <w:t>и</w:t>
      </w:r>
    </w:p>
    <w:p w14:paraId="3147790B" w14:textId="77777777" w:rsidR="006257F2" w:rsidRDefault="006257F2" w:rsidP="006257F2">
      <w:r>
        <w:t xml:space="preserve"> </w:t>
      </w:r>
    </w:p>
    <w:p w14:paraId="1DFB5AEA" w14:textId="77777777" w:rsidR="006257F2" w:rsidRDefault="006257F2" w:rsidP="006257F2">
      <w:r>
        <w:rPr>
          <w:rFonts w:hint="eastAsia"/>
        </w:rPr>
        <w:t>аномально</w:t>
      </w:r>
      <w:r>
        <w:t xml:space="preserve"> </w:t>
      </w:r>
      <w:r>
        <w:rPr>
          <w:rFonts w:hint="eastAsia"/>
        </w:rPr>
        <w:t>глубокого</w:t>
      </w:r>
      <w:r>
        <w:t xml:space="preserve"> </w:t>
      </w:r>
      <w:r>
        <w:rPr>
          <w:rFonts w:hint="eastAsia"/>
        </w:rPr>
        <w:t>проникновения</w:t>
      </w:r>
      <w:r>
        <w:t xml:space="preserve"> </w:t>
      </w:r>
      <w:r>
        <w:rPr>
          <w:rFonts w:hint="eastAsia"/>
        </w:rPr>
        <w:t>фронта</w:t>
      </w:r>
      <w:r>
        <w:t xml:space="preserve"> </w:t>
      </w:r>
      <w:r>
        <w:rPr>
          <w:rFonts w:hint="eastAsia"/>
        </w:rPr>
        <w:t>радиационных</w:t>
      </w:r>
      <w:r>
        <w:t xml:space="preserve"> </w:t>
      </w:r>
      <w:r>
        <w:rPr>
          <w:rFonts w:hint="eastAsia"/>
        </w:rPr>
        <w:t>повреждений</w:t>
      </w:r>
      <w:r>
        <w:t xml:space="preserve"> </w:t>
      </w:r>
      <w:r>
        <w:rPr>
          <w:rFonts w:hint="eastAsia"/>
        </w:rPr>
        <w:t>в</w:t>
      </w:r>
      <w:r>
        <w:t xml:space="preserve"> </w:t>
      </w:r>
      <w:r>
        <w:rPr>
          <w:rFonts w:hint="eastAsia"/>
        </w:rPr>
        <w:t>вещество</w:t>
      </w:r>
      <w:r>
        <w:t xml:space="preserve"> </w:t>
      </w:r>
      <w:r>
        <w:rPr>
          <w:rFonts w:hint="eastAsia"/>
        </w:rPr>
        <w:t>в</w:t>
      </w:r>
      <w:r>
        <w:t xml:space="preserve"> </w:t>
      </w:r>
      <w:r>
        <w:rPr>
          <w:rFonts w:hint="eastAsia"/>
        </w:rPr>
        <w:t>кристаллических</w:t>
      </w:r>
      <w:r>
        <w:t xml:space="preserve">, </w:t>
      </w:r>
      <w:r>
        <w:rPr>
          <w:rFonts w:hint="eastAsia"/>
        </w:rPr>
        <w:t>керамических</w:t>
      </w:r>
      <w:r>
        <w:t xml:space="preserve"> </w:t>
      </w:r>
      <w:r>
        <w:rPr>
          <w:rFonts w:hint="eastAsia"/>
        </w:rPr>
        <w:t>и</w:t>
      </w:r>
      <w:r>
        <w:t xml:space="preserve"> </w:t>
      </w:r>
      <w:r>
        <w:rPr>
          <w:rFonts w:hint="eastAsia"/>
        </w:rPr>
        <w:t>аморфных</w:t>
      </w:r>
      <w:r>
        <w:t xml:space="preserve"> </w:t>
      </w:r>
      <w:r>
        <w:rPr>
          <w:rFonts w:hint="eastAsia"/>
        </w:rPr>
        <w:t>материалах</w:t>
      </w:r>
      <w:r>
        <w:t>.</w:t>
      </w:r>
    </w:p>
    <w:p w14:paraId="4EDB7429" w14:textId="77777777" w:rsidR="006257F2" w:rsidRDefault="006257F2" w:rsidP="006257F2">
      <w:r>
        <w:rPr>
          <w:rFonts w:hint="eastAsia"/>
        </w:rPr>
        <w:t>Данный</w:t>
      </w:r>
      <w:r>
        <w:t xml:space="preserve"> </w:t>
      </w:r>
      <w:r>
        <w:rPr>
          <w:rFonts w:hint="eastAsia"/>
        </w:rPr>
        <w:t>эффект</w:t>
      </w:r>
      <w:r>
        <w:t xml:space="preserve"> </w:t>
      </w:r>
      <w:r>
        <w:rPr>
          <w:rFonts w:hint="eastAsia"/>
        </w:rPr>
        <w:t>длительное</w:t>
      </w:r>
      <w:r>
        <w:t xml:space="preserve"> </w:t>
      </w:r>
      <w:r>
        <w:rPr>
          <w:rFonts w:hint="eastAsia"/>
        </w:rPr>
        <w:t>время</w:t>
      </w:r>
      <w:r>
        <w:t xml:space="preserve"> </w:t>
      </w:r>
      <w:r>
        <w:rPr>
          <w:rFonts w:hint="eastAsia"/>
        </w:rPr>
        <w:t>находится</w:t>
      </w:r>
      <w:r>
        <w:t xml:space="preserve"> </w:t>
      </w:r>
      <w:r>
        <w:rPr>
          <w:rFonts w:hint="eastAsia"/>
        </w:rPr>
        <w:t>в</w:t>
      </w:r>
      <w:r>
        <w:t xml:space="preserve"> </w:t>
      </w:r>
      <w:r>
        <w:rPr>
          <w:rFonts w:hint="eastAsia"/>
        </w:rPr>
        <w:t>центре</w:t>
      </w:r>
      <w:r>
        <w:t xml:space="preserve"> </w:t>
      </w:r>
      <w:r>
        <w:rPr>
          <w:rFonts w:hint="eastAsia"/>
        </w:rPr>
        <w:t>внимания</w:t>
      </w:r>
      <w:r>
        <w:t xml:space="preserve"> </w:t>
      </w:r>
      <w:r>
        <w:rPr>
          <w:rFonts w:hint="eastAsia"/>
        </w:rPr>
        <w:t>исследователей</w:t>
      </w:r>
      <w:r>
        <w:t xml:space="preserve"> </w:t>
      </w:r>
      <w:r>
        <w:rPr>
          <w:rFonts w:hint="eastAsia"/>
        </w:rPr>
        <w:t>взаимодействия</w:t>
      </w:r>
      <w:r>
        <w:t xml:space="preserve"> </w:t>
      </w:r>
      <w:r>
        <w:rPr>
          <w:rFonts w:hint="eastAsia"/>
        </w:rPr>
        <w:t>излучения</w:t>
      </w:r>
      <w:r>
        <w:t xml:space="preserve"> </w:t>
      </w:r>
      <w:r>
        <w:rPr>
          <w:rFonts w:hint="eastAsia"/>
        </w:rPr>
        <w:t>с</w:t>
      </w:r>
      <w:r>
        <w:t xml:space="preserve"> </w:t>
      </w:r>
      <w:r>
        <w:rPr>
          <w:rFonts w:hint="eastAsia"/>
        </w:rPr>
        <w:t>веществом</w:t>
      </w:r>
      <w:r>
        <w:t xml:space="preserve">, </w:t>
      </w:r>
      <w:r>
        <w:rPr>
          <w:rFonts w:hint="eastAsia"/>
        </w:rPr>
        <w:t>поскольку</w:t>
      </w:r>
      <w:r>
        <w:t xml:space="preserve"> </w:t>
      </w:r>
      <w:r>
        <w:rPr>
          <w:rFonts w:hint="eastAsia"/>
        </w:rPr>
        <w:t>он</w:t>
      </w:r>
      <w:r>
        <w:t xml:space="preserve"> </w:t>
      </w:r>
      <w:r>
        <w:rPr>
          <w:rFonts w:hint="eastAsia"/>
        </w:rPr>
        <w:t>тесно</w:t>
      </w:r>
      <w:r>
        <w:t xml:space="preserve"> </w:t>
      </w:r>
      <w:r>
        <w:rPr>
          <w:rFonts w:hint="eastAsia"/>
        </w:rPr>
        <w:t>связан</w:t>
      </w:r>
      <w:r>
        <w:t xml:space="preserve"> </w:t>
      </w:r>
      <w:r>
        <w:rPr>
          <w:rFonts w:hint="eastAsia"/>
        </w:rPr>
        <w:t>с</w:t>
      </w:r>
      <w:r>
        <w:t xml:space="preserve"> </w:t>
      </w:r>
      <w:r>
        <w:rPr>
          <w:rFonts w:hint="eastAsia"/>
        </w:rPr>
        <w:t>природой</w:t>
      </w:r>
      <w:r>
        <w:t xml:space="preserve"> </w:t>
      </w:r>
      <w:r>
        <w:rPr>
          <w:rFonts w:hint="eastAsia"/>
        </w:rPr>
        <w:t>процессов</w:t>
      </w:r>
      <w:r>
        <w:t xml:space="preserve">, </w:t>
      </w:r>
      <w:r>
        <w:rPr>
          <w:rFonts w:hint="eastAsia"/>
        </w:rPr>
        <w:t>индуцированных</w:t>
      </w:r>
      <w:r>
        <w:t xml:space="preserve"> </w:t>
      </w:r>
      <w:r>
        <w:rPr>
          <w:rFonts w:hint="eastAsia"/>
        </w:rPr>
        <w:t>облучением</w:t>
      </w:r>
    </w:p>
    <w:p w14:paraId="540428BA" w14:textId="77777777" w:rsidR="006257F2" w:rsidRDefault="006257F2" w:rsidP="006257F2">
      <w:r>
        <w:rPr>
          <w:rFonts w:hint="eastAsia"/>
        </w:rPr>
        <w:t>Имеются</w:t>
      </w:r>
      <w:r>
        <w:t xml:space="preserve"> </w:t>
      </w:r>
      <w:r>
        <w:rPr>
          <w:rFonts w:hint="eastAsia"/>
        </w:rPr>
        <w:t>многочисленные</w:t>
      </w:r>
      <w:r>
        <w:t xml:space="preserve"> </w:t>
      </w:r>
      <w:r>
        <w:rPr>
          <w:rFonts w:hint="eastAsia"/>
        </w:rPr>
        <w:t>косвенные</w:t>
      </w:r>
      <w:r>
        <w:t xml:space="preserve"> </w:t>
      </w:r>
      <w:r>
        <w:rPr>
          <w:rFonts w:hint="eastAsia"/>
        </w:rPr>
        <w:t>указания</w:t>
      </w:r>
      <w:r>
        <w:t xml:space="preserve"> </w:t>
      </w:r>
      <w:r>
        <w:rPr>
          <w:rFonts w:hint="eastAsia"/>
        </w:rPr>
        <w:t>на</w:t>
      </w:r>
      <w:r>
        <w:t xml:space="preserve"> </w:t>
      </w:r>
      <w:r>
        <w:rPr>
          <w:rFonts w:hint="eastAsia"/>
        </w:rPr>
        <w:t>то</w:t>
      </w:r>
      <w:r>
        <w:t xml:space="preserve"> </w:t>
      </w:r>
      <w:r>
        <w:rPr>
          <w:rFonts w:hint="eastAsia"/>
        </w:rPr>
        <w:t>обстоятельство</w:t>
      </w:r>
      <w:r>
        <w:t xml:space="preserve">, </w:t>
      </w:r>
      <w:r>
        <w:rPr>
          <w:rFonts w:hint="eastAsia"/>
        </w:rPr>
        <w:t>что</w:t>
      </w:r>
      <w:r>
        <w:t xml:space="preserve"> </w:t>
      </w:r>
      <w:r>
        <w:rPr>
          <w:rFonts w:hint="eastAsia"/>
        </w:rPr>
        <w:t>радиационные</w:t>
      </w:r>
      <w:r>
        <w:t xml:space="preserve"> </w:t>
      </w:r>
      <w:r>
        <w:rPr>
          <w:rFonts w:hint="eastAsia"/>
        </w:rPr>
        <w:t>повреждения</w:t>
      </w:r>
      <w:r>
        <w:t xml:space="preserve"> </w:t>
      </w:r>
      <w:r>
        <w:rPr>
          <w:rFonts w:hint="eastAsia"/>
        </w:rPr>
        <w:t>проникают</w:t>
      </w:r>
      <w:r>
        <w:t xml:space="preserve"> </w:t>
      </w:r>
      <w:r>
        <w:rPr>
          <w:rFonts w:hint="eastAsia"/>
        </w:rPr>
        <w:t>значительно</w:t>
      </w:r>
      <w:r>
        <w:t xml:space="preserve"> </w:t>
      </w:r>
      <w:r>
        <w:rPr>
          <w:rFonts w:hint="eastAsia"/>
        </w:rPr>
        <w:t>глубже</w:t>
      </w:r>
      <w:r>
        <w:t xml:space="preserve">, </w:t>
      </w:r>
      <w:r>
        <w:rPr>
          <w:rFonts w:hint="eastAsia"/>
        </w:rPr>
        <w:t>чем</w:t>
      </w:r>
      <w:r>
        <w:t xml:space="preserve"> </w:t>
      </w:r>
      <w:r>
        <w:rPr>
          <w:rFonts w:hint="eastAsia"/>
        </w:rPr>
        <w:t>это</w:t>
      </w:r>
      <w:r>
        <w:t xml:space="preserve"> </w:t>
      </w:r>
      <w:r>
        <w:rPr>
          <w:rFonts w:hint="eastAsia"/>
        </w:rPr>
        <w:t>предсказывается</w:t>
      </w:r>
      <w:r>
        <w:t xml:space="preserve"> </w:t>
      </w:r>
      <w:r>
        <w:rPr>
          <w:rFonts w:hint="eastAsia"/>
        </w:rPr>
        <w:t>существующими</w:t>
      </w:r>
      <w:r>
        <w:t xml:space="preserve"> </w:t>
      </w:r>
      <w:r>
        <w:rPr>
          <w:rFonts w:hint="eastAsia"/>
        </w:rPr>
        <w:t>моделями</w:t>
      </w:r>
      <w:r>
        <w:t xml:space="preserve">. </w:t>
      </w:r>
      <w:r>
        <w:rPr>
          <w:rFonts w:hint="eastAsia"/>
        </w:rPr>
        <w:t>При</w:t>
      </w:r>
      <w:r>
        <w:t xml:space="preserve"> </w:t>
      </w:r>
      <w:r>
        <w:rPr>
          <w:rFonts w:hint="eastAsia"/>
        </w:rPr>
        <w:t>расчетной</w:t>
      </w:r>
      <w:r>
        <w:t xml:space="preserve"> </w:t>
      </w:r>
      <w:r>
        <w:rPr>
          <w:rFonts w:hint="eastAsia"/>
        </w:rPr>
        <w:t>глубине</w:t>
      </w:r>
      <w:r>
        <w:t xml:space="preserve"> </w:t>
      </w:r>
      <w:r>
        <w:rPr>
          <w:rFonts w:hint="eastAsia"/>
        </w:rPr>
        <w:t>проникновения</w:t>
      </w:r>
      <w:r>
        <w:t xml:space="preserve"> </w:t>
      </w:r>
      <w:r>
        <w:rPr>
          <w:rFonts w:hint="eastAsia"/>
        </w:rPr>
        <w:t>облучающих</w:t>
      </w:r>
      <w:r>
        <w:t xml:space="preserve"> </w:t>
      </w:r>
      <w:r>
        <w:rPr>
          <w:rFonts w:hint="eastAsia"/>
        </w:rPr>
        <w:t>ионов</w:t>
      </w:r>
      <w:r>
        <w:t xml:space="preserve"> </w:t>
      </w:r>
      <w:r>
        <w:rPr>
          <w:rFonts w:hint="eastAsia"/>
        </w:rPr>
        <w:t>и</w:t>
      </w:r>
      <w:r>
        <w:t xml:space="preserve"> </w:t>
      </w:r>
      <w:r>
        <w:rPr>
          <w:rFonts w:hint="eastAsia"/>
        </w:rPr>
        <w:t>радиационных</w:t>
      </w:r>
      <w:r>
        <w:t xml:space="preserve"> </w:t>
      </w:r>
      <w:r>
        <w:rPr>
          <w:rFonts w:hint="eastAsia"/>
        </w:rPr>
        <w:t>точечных</w:t>
      </w:r>
      <w:r>
        <w:t xml:space="preserve"> </w:t>
      </w:r>
      <w:r>
        <w:rPr>
          <w:rFonts w:hint="eastAsia"/>
        </w:rPr>
        <w:t>дефектов</w:t>
      </w:r>
      <w:r>
        <w:t xml:space="preserve"> </w:t>
      </w:r>
      <w:r>
        <w:rPr>
          <w:rFonts w:hint="eastAsia"/>
        </w:rPr>
        <w:t>на</w:t>
      </w:r>
      <w:r>
        <w:t xml:space="preserve"> </w:t>
      </w:r>
      <w:r>
        <w:rPr>
          <w:rFonts w:hint="eastAsia"/>
        </w:rPr>
        <w:t>расстояния</w:t>
      </w:r>
      <w:r>
        <w:t xml:space="preserve"> </w:t>
      </w:r>
      <w:r>
        <w:rPr>
          <w:rFonts w:hint="eastAsia"/>
        </w:rPr>
        <w:t>порядка</w:t>
      </w:r>
      <w:r>
        <w:t xml:space="preserve"> </w:t>
      </w:r>
      <w:r>
        <w:rPr>
          <w:rFonts w:hint="eastAsia"/>
        </w:rPr>
        <w:t>сотни</w:t>
      </w:r>
      <w:r>
        <w:t xml:space="preserve"> </w:t>
      </w:r>
      <w:r>
        <w:rPr>
          <w:rFonts w:hint="eastAsia"/>
        </w:rPr>
        <w:t>ангстрем</w:t>
      </w:r>
      <w:r>
        <w:t xml:space="preserve"> </w:t>
      </w:r>
      <w:r>
        <w:rPr>
          <w:rFonts w:hint="eastAsia"/>
        </w:rPr>
        <w:t>радиационно</w:t>
      </w:r>
      <w:r>
        <w:t>-</w:t>
      </w:r>
      <w:r>
        <w:rPr>
          <w:rFonts w:hint="eastAsia"/>
        </w:rPr>
        <w:t>измененный</w:t>
      </w:r>
      <w:r>
        <w:t xml:space="preserve"> </w:t>
      </w:r>
      <w:r>
        <w:rPr>
          <w:rFonts w:hint="eastAsia"/>
        </w:rPr>
        <w:t>слой</w:t>
      </w:r>
      <w:r>
        <w:t xml:space="preserve"> </w:t>
      </w:r>
      <w:r>
        <w:rPr>
          <w:rFonts w:hint="eastAsia"/>
        </w:rPr>
        <w:t>может</w:t>
      </w:r>
      <w:r>
        <w:t xml:space="preserve"> </w:t>
      </w:r>
      <w:r>
        <w:rPr>
          <w:rFonts w:hint="eastAsia"/>
        </w:rPr>
        <w:t>простираться</w:t>
      </w:r>
      <w:r>
        <w:t xml:space="preserve"> </w:t>
      </w:r>
      <w:r>
        <w:rPr>
          <w:rFonts w:hint="eastAsia"/>
        </w:rPr>
        <w:t>на</w:t>
      </w:r>
      <w:r>
        <w:t xml:space="preserve"> </w:t>
      </w:r>
      <w:r>
        <w:rPr>
          <w:rFonts w:hint="eastAsia"/>
        </w:rPr>
        <w:t>глубины</w:t>
      </w:r>
      <w:r>
        <w:t xml:space="preserve"> </w:t>
      </w:r>
      <w:r>
        <w:rPr>
          <w:rFonts w:hint="eastAsia"/>
        </w:rPr>
        <w:t>в</w:t>
      </w:r>
      <w:r>
        <w:t xml:space="preserve"> </w:t>
      </w:r>
      <w:r>
        <w:rPr>
          <w:rFonts w:hint="eastAsia"/>
        </w:rPr>
        <w:t>десятки</w:t>
      </w:r>
      <w:r>
        <w:t xml:space="preserve"> </w:t>
      </w:r>
      <w:r>
        <w:rPr>
          <w:rFonts w:hint="eastAsia"/>
        </w:rPr>
        <w:t>и</w:t>
      </w:r>
      <w:r>
        <w:t xml:space="preserve"> </w:t>
      </w:r>
      <w:r>
        <w:rPr>
          <w:rFonts w:hint="eastAsia"/>
        </w:rPr>
        <w:t>сотни</w:t>
      </w:r>
      <w:r>
        <w:t xml:space="preserve"> </w:t>
      </w:r>
      <w:r>
        <w:rPr>
          <w:rFonts w:hint="eastAsia"/>
        </w:rPr>
        <w:t>микрон</w:t>
      </w:r>
      <w:r>
        <w:t xml:space="preserve">, </w:t>
      </w:r>
      <w:r>
        <w:rPr>
          <w:rFonts w:hint="eastAsia"/>
        </w:rPr>
        <w:t>что</w:t>
      </w:r>
      <w:r>
        <w:t xml:space="preserve"> </w:t>
      </w:r>
      <w:r>
        <w:rPr>
          <w:rFonts w:hint="eastAsia"/>
        </w:rPr>
        <w:t>показано</w:t>
      </w:r>
      <w:r>
        <w:t xml:space="preserve"> </w:t>
      </w:r>
      <w:r>
        <w:rPr>
          <w:rFonts w:hint="eastAsia"/>
        </w:rPr>
        <w:t>различными</w:t>
      </w:r>
      <w:r>
        <w:t xml:space="preserve"> </w:t>
      </w:r>
      <w:r>
        <w:rPr>
          <w:rFonts w:hint="eastAsia"/>
        </w:rPr>
        <w:t>методами</w:t>
      </w:r>
      <w:r>
        <w:t xml:space="preserve"> </w:t>
      </w:r>
      <w:r>
        <w:rPr>
          <w:rFonts w:hint="eastAsia"/>
        </w:rPr>
        <w:t>исследования</w:t>
      </w:r>
      <w:r>
        <w:t xml:space="preserve">. </w:t>
      </w:r>
      <w:r>
        <w:rPr>
          <w:rFonts w:hint="eastAsia"/>
        </w:rPr>
        <w:t>Поскольку</w:t>
      </w:r>
      <w:r>
        <w:t xml:space="preserve"> </w:t>
      </w:r>
      <w:r>
        <w:rPr>
          <w:rFonts w:hint="eastAsia"/>
        </w:rPr>
        <w:t>природа</w:t>
      </w:r>
      <w:r>
        <w:t xml:space="preserve"> </w:t>
      </w:r>
      <w:r>
        <w:rPr>
          <w:rFonts w:hint="eastAsia"/>
        </w:rPr>
        <w:t>эффекта</w:t>
      </w:r>
      <w:r>
        <w:t xml:space="preserve"> </w:t>
      </w:r>
      <w:r>
        <w:rPr>
          <w:rFonts w:hint="eastAsia"/>
        </w:rPr>
        <w:t>не</w:t>
      </w:r>
      <w:r>
        <w:t xml:space="preserve"> </w:t>
      </w:r>
      <w:r>
        <w:rPr>
          <w:rFonts w:hint="eastAsia"/>
        </w:rPr>
        <w:t>может</w:t>
      </w:r>
      <w:r>
        <w:t xml:space="preserve"> </w:t>
      </w:r>
      <w:r>
        <w:rPr>
          <w:rFonts w:hint="eastAsia"/>
        </w:rPr>
        <w:t>считаться</w:t>
      </w:r>
      <w:r>
        <w:t xml:space="preserve"> </w:t>
      </w:r>
      <w:r>
        <w:rPr>
          <w:rFonts w:hint="eastAsia"/>
        </w:rPr>
        <w:t>выясненной</w:t>
      </w:r>
      <w:r>
        <w:t xml:space="preserve">, </w:t>
      </w:r>
      <w:r>
        <w:rPr>
          <w:rFonts w:hint="eastAsia"/>
        </w:rPr>
        <w:t>представляет</w:t>
      </w:r>
      <w:r>
        <w:t xml:space="preserve"> </w:t>
      </w:r>
      <w:r>
        <w:rPr>
          <w:rFonts w:hint="eastAsia"/>
        </w:rPr>
        <w:t>интерес</w:t>
      </w:r>
      <w:r>
        <w:t xml:space="preserve"> </w:t>
      </w:r>
      <w:r>
        <w:rPr>
          <w:rFonts w:hint="eastAsia"/>
        </w:rPr>
        <w:t>исследование</w:t>
      </w:r>
      <w:r>
        <w:t xml:space="preserve"> </w:t>
      </w:r>
      <w:r>
        <w:rPr>
          <w:rFonts w:hint="eastAsia"/>
        </w:rPr>
        <w:t>дальнодействия</w:t>
      </w:r>
      <w:r>
        <w:t xml:space="preserve"> </w:t>
      </w:r>
      <w:r>
        <w:rPr>
          <w:rFonts w:hint="eastAsia"/>
        </w:rPr>
        <w:t>в</w:t>
      </w:r>
      <w:r>
        <w:t xml:space="preserve"> </w:t>
      </w:r>
      <w:r>
        <w:rPr>
          <w:rFonts w:hint="eastAsia"/>
        </w:rPr>
        <w:t>материалах</w:t>
      </w:r>
      <w:r>
        <w:t xml:space="preserve"> </w:t>
      </w:r>
      <w:r>
        <w:rPr>
          <w:rFonts w:hint="eastAsia"/>
        </w:rPr>
        <w:t>различной</w:t>
      </w:r>
      <w:r>
        <w:t xml:space="preserve"> </w:t>
      </w:r>
      <w:r>
        <w:rPr>
          <w:rFonts w:hint="eastAsia"/>
        </w:rPr>
        <w:t>природы</w:t>
      </w:r>
      <w:r>
        <w:t xml:space="preserve">, </w:t>
      </w:r>
      <w:r>
        <w:rPr>
          <w:rFonts w:hint="eastAsia"/>
        </w:rPr>
        <w:t>поскольку</w:t>
      </w:r>
      <w:r>
        <w:t xml:space="preserve"> </w:t>
      </w:r>
      <w:r>
        <w:rPr>
          <w:rFonts w:hint="eastAsia"/>
        </w:rPr>
        <w:t>это</w:t>
      </w:r>
      <w:r>
        <w:t xml:space="preserve"> </w:t>
      </w:r>
      <w:r>
        <w:rPr>
          <w:rFonts w:hint="eastAsia"/>
        </w:rPr>
        <w:t>позволяет</w:t>
      </w:r>
      <w:r>
        <w:t xml:space="preserve"> </w:t>
      </w:r>
      <w:r>
        <w:rPr>
          <w:rFonts w:hint="eastAsia"/>
        </w:rPr>
        <w:t>глубже</w:t>
      </w:r>
      <w:r>
        <w:t xml:space="preserve"> </w:t>
      </w:r>
      <w:r>
        <w:rPr>
          <w:rFonts w:hint="eastAsia"/>
        </w:rPr>
        <w:t>изучить</w:t>
      </w:r>
      <w:r>
        <w:t xml:space="preserve"> </w:t>
      </w:r>
      <w:r>
        <w:rPr>
          <w:rFonts w:hint="eastAsia"/>
        </w:rPr>
        <w:t>процессы</w:t>
      </w:r>
      <w:r>
        <w:t xml:space="preserve"> </w:t>
      </w:r>
      <w:r>
        <w:rPr>
          <w:rFonts w:hint="eastAsia"/>
        </w:rPr>
        <w:t>взаимодействия</w:t>
      </w:r>
      <w:r>
        <w:t xml:space="preserve"> </w:t>
      </w:r>
      <w:r>
        <w:rPr>
          <w:rFonts w:hint="eastAsia"/>
        </w:rPr>
        <w:t>излучения</w:t>
      </w:r>
      <w:r>
        <w:t xml:space="preserve"> </w:t>
      </w:r>
      <w:r>
        <w:rPr>
          <w:rFonts w:hint="eastAsia"/>
        </w:rPr>
        <w:t>с</w:t>
      </w:r>
      <w:r>
        <w:t xml:space="preserve"> </w:t>
      </w:r>
      <w:r>
        <w:rPr>
          <w:rFonts w:hint="eastAsia"/>
        </w:rPr>
        <w:t>веществом</w:t>
      </w:r>
      <w:r>
        <w:t>.</w:t>
      </w:r>
    </w:p>
    <w:p w14:paraId="3E9B4DA0" w14:textId="77777777" w:rsidR="006257F2" w:rsidRDefault="006257F2" w:rsidP="006257F2">
      <w:r>
        <w:rPr>
          <w:rFonts w:hint="eastAsia"/>
        </w:rPr>
        <w:t>•</w:t>
      </w:r>
      <w:r>
        <w:tab/>
      </w:r>
      <w:r>
        <w:rPr>
          <w:rFonts w:hint="eastAsia"/>
        </w:rPr>
        <w:t>Примером</w:t>
      </w:r>
      <w:r>
        <w:t xml:space="preserve"> </w:t>
      </w:r>
      <w:r>
        <w:rPr>
          <w:rFonts w:hint="eastAsia"/>
        </w:rPr>
        <w:t>проявления</w:t>
      </w:r>
      <w:r>
        <w:t xml:space="preserve"> </w:t>
      </w:r>
      <w:r>
        <w:rPr>
          <w:rFonts w:hint="eastAsia"/>
        </w:rPr>
        <w:t>данного</w:t>
      </w:r>
      <w:r>
        <w:t xml:space="preserve"> </w:t>
      </w:r>
      <w:r>
        <w:rPr>
          <w:rFonts w:hint="eastAsia"/>
        </w:rPr>
        <w:t>эффекта</w:t>
      </w:r>
      <w:r>
        <w:t xml:space="preserve"> </w:t>
      </w:r>
      <w:r>
        <w:rPr>
          <w:rFonts w:hint="eastAsia"/>
        </w:rPr>
        <w:t>являются</w:t>
      </w:r>
      <w:r>
        <w:t xml:space="preserve"> </w:t>
      </w:r>
      <w:r>
        <w:rPr>
          <w:rFonts w:hint="eastAsia"/>
        </w:rPr>
        <w:t>результаты</w:t>
      </w:r>
      <w:r>
        <w:t>,</w:t>
      </w:r>
    </w:p>
    <w:p w14:paraId="66FDB5BC" w14:textId="77777777" w:rsidR="006257F2" w:rsidRDefault="006257F2" w:rsidP="006257F2">
      <w:r>
        <w:rPr>
          <w:rFonts w:hint="eastAsia"/>
        </w:rPr>
        <w:t>полученные</w:t>
      </w:r>
      <w:r>
        <w:t xml:space="preserve"> </w:t>
      </w:r>
      <w:r>
        <w:rPr>
          <w:rFonts w:hint="eastAsia"/>
        </w:rPr>
        <w:t>в</w:t>
      </w:r>
      <w:r>
        <w:t xml:space="preserve"> </w:t>
      </w:r>
      <w:r>
        <w:rPr>
          <w:rFonts w:hint="eastAsia"/>
        </w:rPr>
        <w:t>наших</w:t>
      </w:r>
      <w:r>
        <w:t xml:space="preserve"> </w:t>
      </w:r>
      <w:r>
        <w:rPr>
          <w:rFonts w:hint="eastAsia"/>
        </w:rPr>
        <w:t>экспериментах</w:t>
      </w:r>
      <w:r>
        <w:t xml:space="preserve"> </w:t>
      </w:r>
      <w:r>
        <w:rPr>
          <w:rFonts w:hint="eastAsia"/>
        </w:rPr>
        <w:t>для</w:t>
      </w:r>
      <w:r>
        <w:t xml:space="preserve"> </w:t>
      </w:r>
      <w:r>
        <w:rPr>
          <w:rFonts w:hint="eastAsia"/>
        </w:rPr>
        <w:t>облученного</w:t>
      </w:r>
      <w:r>
        <w:t xml:space="preserve"> </w:t>
      </w:r>
      <w:r>
        <w:rPr>
          <w:rFonts w:hint="eastAsia"/>
        </w:rPr>
        <w:t>кристаллического</w:t>
      </w:r>
      <w:r>
        <w:t xml:space="preserve"> </w:t>
      </w:r>
      <w:r>
        <w:rPr>
          <w:rFonts w:hint="eastAsia"/>
        </w:rPr>
        <w:t>сплава</w:t>
      </w:r>
    </w:p>
    <w:p w14:paraId="2E31D97F" w14:textId="77777777" w:rsidR="006257F2" w:rsidRDefault="006257F2" w:rsidP="006257F2">
      <w:r>
        <w:rPr>
          <w:rFonts w:hint="eastAsia"/>
        </w:rPr>
        <w:lastRenderedPageBreak/>
        <w:t>типа</w:t>
      </w:r>
      <w:r>
        <w:t xml:space="preserve"> </w:t>
      </w:r>
      <w:r>
        <w:rPr>
          <w:rFonts w:hint="eastAsia"/>
        </w:rPr>
        <w:t>нимоник</w:t>
      </w:r>
      <w:r>
        <w:t xml:space="preserve"> (Ni-Cr-Fe-Mo-Ti-Al). </w:t>
      </w:r>
      <w:r>
        <w:rPr>
          <w:rFonts w:hint="eastAsia"/>
        </w:rPr>
        <w:t>Были</w:t>
      </w:r>
      <w:r>
        <w:t xml:space="preserve"> </w:t>
      </w:r>
      <w:r>
        <w:rPr>
          <w:rFonts w:hint="eastAsia"/>
        </w:rPr>
        <w:t>сделаны</w:t>
      </w:r>
      <w:r>
        <w:t xml:space="preserve"> </w:t>
      </w:r>
      <w:r>
        <w:rPr>
          <w:rFonts w:hint="eastAsia"/>
        </w:rPr>
        <w:t>поперечные</w:t>
      </w:r>
      <w:r>
        <w:t xml:space="preserve"> </w:t>
      </w:r>
      <w:r>
        <w:rPr>
          <w:rFonts w:hint="eastAsia"/>
        </w:rPr>
        <w:t>сечения</w:t>
      </w:r>
      <w:r>
        <w:t xml:space="preserve"> </w:t>
      </w:r>
      <w:r>
        <w:rPr>
          <w:rFonts w:hint="eastAsia"/>
        </w:rPr>
        <w:t>по</w:t>
      </w:r>
    </w:p>
    <w:p w14:paraId="49719BB4" w14:textId="77777777" w:rsidR="006257F2" w:rsidRDefault="006257F2" w:rsidP="006257F2">
      <w:r>
        <w:rPr>
          <w:rFonts w:hint="eastAsia"/>
        </w:rPr>
        <w:t>диаметру</w:t>
      </w:r>
      <w:r>
        <w:t xml:space="preserve"> </w:t>
      </w:r>
      <w:r>
        <w:rPr>
          <w:rFonts w:hint="eastAsia"/>
        </w:rPr>
        <w:t>облученного</w:t>
      </w:r>
      <w:r>
        <w:t xml:space="preserve"> </w:t>
      </w:r>
      <w:r>
        <w:rPr>
          <w:rFonts w:hint="eastAsia"/>
        </w:rPr>
        <w:t>пятна</w:t>
      </w:r>
      <w:r>
        <w:t xml:space="preserve">, </w:t>
      </w:r>
      <w:r>
        <w:rPr>
          <w:rFonts w:hint="eastAsia"/>
        </w:rPr>
        <w:t>при</w:t>
      </w:r>
      <w:r>
        <w:t xml:space="preserve"> </w:t>
      </w:r>
      <w:r>
        <w:rPr>
          <w:rFonts w:hint="eastAsia"/>
        </w:rPr>
        <w:t>этом</w:t>
      </w:r>
      <w:r>
        <w:t xml:space="preserve"> </w:t>
      </w:r>
      <w:r>
        <w:rPr>
          <w:rFonts w:hint="eastAsia"/>
        </w:rPr>
        <w:t>исследовалось</w:t>
      </w:r>
      <w:r>
        <w:t xml:space="preserve"> </w:t>
      </w:r>
      <w:r>
        <w:rPr>
          <w:rFonts w:hint="eastAsia"/>
        </w:rPr>
        <w:t>изменение</w:t>
      </w:r>
      <w:r>
        <w:t xml:space="preserve"> </w:t>
      </w:r>
      <w:r>
        <w:rPr>
          <w:rFonts w:hint="eastAsia"/>
        </w:rPr>
        <w:t>структуры</w:t>
      </w:r>
      <w:r>
        <w:t xml:space="preserve"> </w:t>
      </w:r>
      <w:r>
        <w:rPr>
          <w:rFonts w:hint="eastAsia"/>
        </w:rPr>
        <w:t>и</w:t>
      </w:r>
    </w:p>
    <w:p w14:paraId="266F1592" w14:textId="77777777" w:rsidR="006257F2" w:rsidRDefault="006257F2" w:rsidP="006257F2">
      <w:r>
        <w:rPr>
          <w:rFonts w:hint="eastAsia"/>
        </w:rPr>
        <w:t>свойств</w:t>
      </w:r>
      <w:r>
        <w:t xml:space="preserve"> </w:t>
      </w:r>
      <w:r>
        <w:rPr>
          <w:rFonts w:hint="eastAsia"/>
        </w:rPr>
        <w:t>сплава</w:t>
      </w:r>
      <w:r>
        <w:t xml:space="preserve"> </w:t>
      </w:r>
      <w:r>
        <w:rPr>
          <w:rFonts w:hint="eastAsia"/>
        </w:rPr>
        <w:t>по</w:t>
      </w:r>
      <w:r>
        <w:t xml:space="preserve"> </w:t>
      </w:r>
      <w:r>
        <w:rPr>
          <w:rFonts w:hint="eastAsia"/>
        </w:rPr>
        <w:t>глубине</w:t>
      </w:r>
      <w:r>
        <w:t xml:space="preserve"> </w:t>
      </w:r>
      <w:r>
        <w:rPr>
          <w:rFonts w:hint="eastAsia"/>
        </w:rPr>
        <w:t>образца</w:t>
      </w:r>
      <w:r>
        <w:t>.</w:t>
      </w:r>
    </w:p>
    <w:p w14:paraId="0E9B38F7" w14:textId="77777777" w:rsidR="006257F2" w:rsidRDefault="006257F2" w:rsidP="006257F2">
      <w:r>
        <w:rPr>
          <w:rFonts w:hint="eastAsia"/>
        </w:rPr>
        <w:t>Сплав</w:t>
      </w:r>
      <w:r>
        <w:t xml:space="preserve"> </w:t>
      </w:r>
      <w:r>
        <w:rPr>
          <w:rFonts w:hint="eastAsia"/>
        </w:rPr>
        <w:t>предварительной</w:t>
      </w:r>
      <w:r>
        <w:t xml:space="preserve"> </w:t>
      </w:r>
      <w:r>
        <w:rPr>
          <w:rFonts w:hint="eastAsia"/>
        </w:rPr>
        <w:t>термообработкой</w:t>
      </w:r>
      <w:r>
        <w:t xml:space="preserve"> </w:t>
      </w:r>
      <w:r>
        <w:rPr>
          <w:rFonts w:hint="eastAsia"/>
        </w:rPr>
        <w:t>был</w:t>
      </w:r>
      <w:r>
        <w:t xml:space="preserve"> </w:t>
      </w:r>
      <w:r>
        <w:rPr>
          <w:rFonts w:hint="eastAsia"/>
        </w:rPr>
        <w:t>приведен</w:t>
      </w:r>
      <w:r>
        <w:t xml:space="preserve"> </w:t>
      </w:r>
      <w:r>
        <w:rPr>
          <w:rFonts w:hint="eastAsia"/>
        </w:rPr>
        <w:t>в</w:t>
      </w:r>
      <w:r>
        <w:t xml:space="preserve"> </w:t>
      </w:r>
      <w:r>
        <w:rPr>
          <w:rFonts w:hint="eastAsia"/>
        </w:rPr>
        <w:t>состояние</w:t>
      </w:r>
      <w:r>
        <w:t xml:space="preserve"> </w:t>
      </w:r>
      <w:r>
        <w:rPr>
          <w:rFonts w:hint="eastAsia"/>
        </w:rPr>
        <w:t>твердого</w:t>
      </w:r>
      <w:r>
        <w:t xml:space="preserve"> </w:t>
      </w:r>
      <w:r>
        <w:rPr>
          <w:rFonts w:hint="eastAsia"/>
        </w:rPr>
        <w:t>раствора</w:t>
      </w:r>
      <w:r>
        <w:t xml:space="preserve"> </w:t>
      </w:r>
      <w:r>
        <w:rPr>
          <w:rFonts w:hint="eastAsia"/>
        </w:rPr>
        <w:t>Известно</w:t>
      </w:r>
      <w:r>
        <w:t xml:space="preserve">, </w:t>
      </w:r>
      <w:r>
        <w:rPr>
          <w:rFonts w:hint="eastAsia"/>
        </w:rPr>
        <w:t>что</w:t>
      </w:r>
      <w:r>
        <w:t xml:space="preserve"> </w:t>
      </w:r>
      <w:r>
        <w:rPr>
          <w:rFonts w:hint="eastAsia"/>
        </w:rPr>
        <w:t>при</w:t>
      </w:r>
      <w:r>
        <w:t xml:space="preserve"> </w:t>
      </w:r>
      <w:r>
        <w:rPr>
          <w:rFonts w:hint="eastAsia"/>
        </w:rPr>
        <w:t>старении</w:t>
      </w:r>
      <w:r>
        <w:t xml:space="preserve"> </w:t>
      </w:r>
      <w:r>
        <w:rPr>
          <w:rFonts w:hint="eastAsia"/>
        </w:rPr>
        <w:t>данного</w:t>
      </w:r>
      <w:r>
        <w:t xml:space="preserve"> </w:t>
      </w:r>
      <w:r>
        <w:rPr>
          <w:rFonts w:hint="eastAsia"/>
        </w:rPr>
        <w:t>сплава</w:t>
      </w:r>
      <w:r>
        <w:t xml:space="preserve"> </w:t>
      </w:r>
      <w:r>
        <w:rPr>
          <w:rFonts w:hint="eastAsia"/>
        </w:rPr>
        <w:t>образуется</w:t>
      </w:r>
      <w:r>
        <w:t xml:space="preserve"> </w:t>
      </w:r>
      <w:r>
        <w:rPr>
          <w:rFonts w:hint="eastAsia"/>
        </w:rPr>
        <w:t>когерентно</w:t>
      </w:r>
      <w:r>
        <w:t xml:space="preserve"> </w:t>
      </w:r>
      <w:r>
        <w:rPr>
          <w:rFonts w:hint="eastAsia"/>
        </w:rPr>
        <w:t>связанная</w:t>
      </w:r>
      <w:r>
        <w:t xml:space="preserve"> </w:t>
      </w:r>
      <w:r>
        <w:rPr>
          <w:rFonts w:hint="eastAsia"/>
        </w:rPr>
        <w:t>с</w:t>
      </w:r>
      <w:r>
        <w:t xml:space="preserve"> </w:t>
      </w:r>
      <w:r>
        <w:rPr>
          <w:rFonts w:hint="eastAsia"/>
        </w:rPr>
        <w:t>матрицей</w:t>
      </w:r>
      <w:r>
        <w:t xml:space="preserve"> </w:t>
      </w:r>
      <w:r>
        <w:rPr>
          <w:rFonts w:hint="eastAsia"/>
        </w:rPr>
        <w:t>у</w:t>
      </w:r>
      <w:r>
        <w:t>'-</w:t>
      </w:r>
      <w:r>
        <w:rPr>
          <w:rFonts w:hint="eastAsia"/>
        </w:rPr>
        <w:t>фаза</w:t>
      </w:r>
      <w:r>
        <w:t xml:space="preserve">, </w:t>
      </w:r>
      <w:r>
        <w:rPr>
          <w:rFonts w:hint="eastAsia"/>
        </w:rPr>
        <w:t>упрочняющая</w:t>
      </w:r>
      <w:r>
        <w:t xml:space="preserve"> </w:t>
      </w:r>
      <w:r>
        <w:rPr>
          <w:rFonts w:hint="eastAsia"/>
        </w:rPr>
        <w:t>материал</w:t>
      </w:r>
      <w:r>
        <w:t xml:space="preserve">. </w:t>
      </w:r>
      <w:r>
        <w:rPr>
          <w:rFonts w:hint="eastAsia"/>
        </w:rPr>
        <w:t>При</w:t>
      </w:r>
      <w:r>
        <w:t xml:space="preserve"> </w:t>
      </w:r>
      <w:r>
        <w:rPr>
          <w:rFonts w:hint="eastAsia"/>
        </w:rPr>
        <w:t>воздействии</w:t>
      </w:r>
      <w:r>
        <w:t xml:space="preserve"> </w:t>
      </w:r>
      <w:r>
        <w:rPr>
          <w:rFonts w:hint="eastAsia"/>
        </w:rPr>
        <w:t>ионами</w:t>
      </w:r>
      <w:r>
        <w:t xml:space="preserve"> </w:t>
      </w:r>
      <w:r>
        <w:rPr>
          <w:rFonts w:hint="eastAsia"/>
        </w:rPr>
        <w:t>аргона</w:t>
      </w:r>
      <w:r>
        <w:t xml:space="preserve"> </w:t>
      </w:r>
      <w:r>
        <w:rPr>
          <w:rFonts w:hint="eastAsia"/>
        </w:rPr>
        <w:t>вблизи</w:t>
      </w:r>
      <w:r>
        <w:t xml:space="preserve"> </w:t>
      </w:r>
      <w:r>
        <w:rPr>
          <w:rFonts w:hint="eastAsia"/>
        </w:rPr>
        <w:t>облученной</w:t>
      </w:r>
      <w:r>
        <w:t xml:space="preserve"> </w:t>
      </w:r>
      <w:r>
        <w:rPr>
          <w:rFonts w:hint="eastAsia"/>
        </w:rPr>
        <w:t>поверхности</w:t>
      </w:r>
      <w:r>
        <w:t xml:space="preserve"> </w:t>
      </w:r>
      <w:r>
        <w:rPr>
          <w:rFonts w:hint="eastAsia"/>
        </w:rPr>
        <w:t>образовался</w:t>
      </w:r>
      <w:r>
        <w:t xml:space="preserve"> </w:t>
      </w:r>
      <w:r>
        <w:rPr>
          <w:rFonts w:hint="eastAsia"/>
        </w:rPr>
        <w:t>слой</w:t>
      </w:r>
      <w:r>
        <w:t xml:space="preserve"> </w:t>
      </w:r>
      <w:r>
        <w:rPr>
          <w:rFonts w:hint="eastAsia"/>
        </w:rPr>
        <w:t>выделений</w:t>
      </w:r>
      <w:r>
        <w:t xml:space="preserve"> </w:t>
      </w:r>
      <w:r>
        <w:rPr>
          <w:rFonts w:hint="eastAsia"/>
        </w:rPr>
        <w:t>этой</w:t>
      </w:r>
      <w:r>
        <w:t xml:space="preserve"> </w:t>
      </w:r>
      <w:r>
        <w:rPr>
          <w:rFonts w:hint="eastAsia"/>
        </w:rPr>
        <w:t>фазы</w:t>
      </w:r>
      <w:r>
        <w:t xml:space="preserve">, </w:t>
      </w:r>
      <w:r>
        <w:rPr>
          <w:rFonts w:hint="eastAsia"/>
        </w:rPr>
        <w:t>по</w:t>
      </w:r>
      <w:r>
        <w:t>-</w:t>
      </w:r>
      <w:r>
        <w:rPr>
          <w:rFonts w:hint="eastAsia"/>
        </w:rPr>
        <w:t>видимому</w:t>
      </w:r>
      <w:r>
        <w:t xml:space="preserve">, </w:t>
      </w:r>
      <w:r>
        <w:rPr>
          <w:rFonts w:hint="eastAsia"/>
        </w:rPr>
        <w:t>вследствие</w:t>
      </w:r>
      <w:r>
        <w:t xml:space="preserve"> </w:t>
      </w:r>
      <w:r>
        <w:rPr>
          <w:rFonts w:hint="eastAsia"/>
        </w:rPr>
        <w:t>радиапионно</w:t>
      </w:r>
      <w:r>
        <w:t>-</w:t>
      </w:r>
      <w:r>
        <w:rPr>
          <w:rFonts w:hint="eastAsia"/>
        </w:rPr>
        <w:t>стимулированного</w:t>
      </w:r>
      <w:r>
        <w:t xml:space="preserve"> </w:t>
      </w:r>
      <w:r>
        <w:rPr>
          <w:rFonts w:hint="eastAsia"/>
        </w:rPr>
        <w:t>распада</w:t>
      </w:r>
      <w:r>
        <w:t xml:space="preserve"> </w:t>
      </w:r>
      <w:r>
        <w:rPr>
          <w:rFonts w:hint="eastAsia"/>
        </w:rPr>
        <w:t>твердого</w:t>
      </w:r>
      <w:r>
        <w:t xml:space="preserve"> </w:t>
      </w:r>
      <w:r>
        <w:rPr>
          <w:rFonts w:hint="eastAsia"/>
        </w:rPr>
        <w:t>раствора</w:t>
      </w:r>
      <w:r>
        <w:t xml:space="preserve">. </w:t>
      </w:r>
      <w:r>
        <w:rPr>
          <w:rFonts w:hint="eastAsia"/>
        </w:rPr>
        <w:t>Слой</w:t>
      </w:r>
      <w:r>
        <w:t xml:space="preserve"> </w:t>
      </w:r>
      <w:r>
        <w:rPr>
          <w:rFonts w:hint="eastAsia"/>
        </w:rPr>
        <w:t>имеет</w:t>
      </w:r>
      <w:r>
        <w:t xml:space="preserve"> </w:t>
      </w:r>
      <w:r>
        <w:rPr>
          <w:rFonts w:hint="eastAsia"/>
        </w:rPr>
        <w:t>четкую</w:t>
      </w:r>
      <w:r>
        <w:t xml:space="preserve"> </w:t>
      </w:r>
      <w:r>
        <w:rPr>
          <w:rFonts w:hint="eastAsia"/>
        </w:rPr>
        <w:t>границу</w:t>
      </w:r>
      <w:r>
        <w:t xml:space="preserve">, </w:t>
      </w:r>
      <w:r>
        <w:rPr>
          <w:rFonts w:hint="eastAsia"/>
        </w:rPr>
        <w:t>толишна</w:t>
      </w:r>
      <w:r>
        <w:t xml:space="preserve"> </w:t>
      </w:r>
      <w:r>
        <w:rPr>
          <w:rFonts w:hint="eastAsia"/>
        </w:rPr>
        <w:t>его</w:t>
      </w:r>
      <w:r>
        <w:t xml:space="preserve"> </w:t>
      </w:r>
      <w:r>
        <w:rPr>
          <w:rFonts w:hint="eastAsia"/>
        </w:rPr>
        <w:t>составляет</w:t>
      </w:r>
      <w:r>
        <w:t xml:space="preserve"> 30 </w:t>
      </w:r>
      <w:r>
        <w:rPr>
          <w:rFonts w:hint="eastAsia"/>
        </w:rPr>
        <w:t>мкм</w:t>
      </w:r>
      <w:r>
        <w:t xml:space="preserve">, </w:t>
      </w:r>
      <w:r>
        <w:rPr>
          <w:rFonts w:hint="eastAsia"/>
        </w:rPr>
        <w:t>что</w:t>
      </w:r>
      <w:r>
        <w:t xml:space="preserve"> </w:t>
      </w:r>
      <w:r>
        <w:rPr>
          <w:rFonts w:hint="eastAsia"/>
        </w:rPr>
        <w:t>на</w:t>
      </w:r>
      <w:r>
        <w:t xml:space="preserve"> </w:t>
      </w:r>
      <w:r>
        <w:rPr>
          <w:rFonts w:hint="eastAsia"/>
        </w:rPr>
        <w:t>несколько</w:t>
      </w:r>
      <w:r>
        <w:t xml:space="preserve"> </w:t>
      </w:r>
      <w:r>
        <w:rPr>
          <w:rFonts w:hint="eastAsia"/>
        </w:rPr>
        <w:t>порядков</w:t>
      </w:r>
      <w:r>
        <w:t xml:space="preserve"> </w:t>
      </w:r>
      <w:r>
        <w:rPr>
          <w:rFonts w:hint="eastAsia"/>
        </w:rPr>
        <w:t>превышает</w:t>
      </w:r>
      <w:r>
        <w:t xml:space="preserve"> </w:t>
      </w:r>
      <w:r>
        <w:rPr>
          <w:rFonts w:hint="eastAsia"/>
        </w:rPr>
        <w:t>глубину</w:t>
      </w:r>
      <w:r>
        <w:t xml:space="preserve"> </w:t>
      </w:r>
      <w:r>
        <w:rPr>
          <w:rFonts w:hint="eastAsia"/>
        </w:rPr>
        <w:t>радиационно</w:t>
      </w:r>
      <w:r>
        <w:t>-</w:t>
      </w:r>
      <w:r>
        <w:rPr>
          <w:rFonts w:hint="eastAsia"/>
        </w:rPr>
        <w:t>поврежденного</w:t>
      </w:r>
      <w:r>
        <w:t xml:space="preserve"> </w:t>
      </w:r>
      <w:r>
        <w:rPr>
          <w:rFonts w:hint="eastAsia"/>
        </w:rPr>
        <w:t>слоя</w:t>
      </w:r>
      <w:r>
        <w:t xml:space="preserve">, </w:t>
      </w:r>
      <w:r>
        <w:rPr>
          <w:rFonts w:hint="eastAsia"/>
        </w:rPr>
        <w:t>предсказываемую</w:t>
      </w:r>
      <w:r>
        <w:t xml:space="preserve"> </w:t>
      </w:r>
      <w:r>
        <w:rPr>
          <w:rFonts w:hint="eastAsia"/>
        </w:rPr>
        <w:t>теорией</w:t>
      </w:r>
      <w:r>
        <w:t>.</w:t>
      </w:r>
    </w:p>
    <w:p w14:paraId="73E514AC" w14:textId="77777777" w:rsidR="006257F2" w:rsidRDefault="006257F2" w:rsidP="006257F2">
      <w:r>
        <w:rPr>
          <w:rFonts w:hint="eastAsia"/>
        </w:rPr>
        <w:t>Изменение</w:t>
      </w:r>
      <w:r>
        <w:t xml:space="preserve"> </w:t>
      </w:r>
      <w:r>
        <w:rPr>
          <w:rFonts w:hint="eastAsia"/>
        </w:rPr>
        <w:t>микротвердости</w:t>
      </w:r>
      <w:r>
        <w:t xml:space="preserve"> </w:t>
      </w:r>
      <w:r>
        <w:rPr>
          <w:rFonts w:hint="eastAsia"/>
        </w:rPr>
        <w:t>после</w:t>
      </w:r>
      <w:r>
        <w:t xml:space="preserve"> </w:t>
      </w:r>
      <w:r>
        <w:rPr>
          <w:rFonts w:hint="eastAsia"/>
        </w:rPr>
        <w:t>облучения</w:t>
      </w:r>
      <w:r>
        <w:t xml:space="preserve"> </w:t>
      </w:r>
      <w:r>
        <w:rPr>
          <w:rFonts w:hint="eastAsia"/>
        </w:rPr>
        <w:t>произошло</w:t>
      </w:r>
      <w:r>
        <w:t xml:space="preserve"> </w:t>
      </w:r>
      <w:r>
        <w:rPr>
          <w:rFonts w:hint="eastAsia"/>
        </w:rPr>
        <w:t>в</w:t>
      </w:r>
      <w:r>
        <w:t xml:space="preserve"> </w:t>
      </w:r>
      <w:r>
        <w:rPr>
          <w:rFonts w:hint="eastAsia"/>
        </w:rPr>
        <w:t>приповерхностном</w:t>
      </w:r>
      <w:r>
        <w:t xml:space="preserve"> </w:t>
      </w:r>
      <w:r>
        <w:rPr>
          <w:rFonts w:hint="eastAsia"/>
        </w:rPr>
        <w:t>слое</w:t>
      </w:r>
      <w:r>
        <w:t xml:space="preserve"> </w:t>
      </w:r>
      <w:r>
        <w:rPr>
          <w:rFonts w:hint="eastAsia"/>
        </w:rPr>
        <w:t>протяженностью</w:t>
      </w:r>
      <w:r>
        <w:t xml:space="preserve"> 30 </w:t>
      </w:r>
      <w:r>
        <w:rPr>
          <w:rFonts w:hint="eastAsia"/>
        </w:rPr>
        <w:t>мкм</w:t>
      </w:r>
      <w:r>
        <w:t xml:space="preserve">, </w:t>
      </w:r>
      <w:r>
        <w:rPr>
          <w:rFonts w:hint="eastAsia"/>
        </w:rPr>
        <w:t>что</w:t>
      </w:r>
      <w:r>
        <w:t xml:space="preserve"> </w:t>
      </w:r>
      <w:r>
        <w:rPr>
          <w:rFonts w:hint="eastAsia"/>
        </w:rPr>
        <w:t>совпадает</w:t>
      </w:r>
      <w:r>
        <w:t xml:space="preserve"> </w:t>
      </w:r>
      <w:r>
        <w:rPr>
          <w:rFonts w:hint="eastAsia"/>
        </w:rPr>
        <w:t>с</w:t>
      </w:r>
      <w:r>
        <w:t xml:space="preserve"> </w:t>
      </w:r>
      <w:r>
        <w:rPr>
          <w:rFonts w:hint="eastAsia"/>
        </w:rPr>
        <w:t>величиной</w:t>
      </w:r>
      <w:r>
        <w:t xml:space="preserve"> </w:t>
      </w:r>
      <w:r>
        <w:rPr>
          <w:rFonts w:hint="eastAsia"/>
        </w:rPr>
        <w:t>слоя</w:t>
      </w:r>
      <w:r>
        <w:t xml:space="preserve"> </w:t>
      </w:r>
      <w:r>
        <w:rPr>
          <w:rFonts w:hint="eastAsia"/>
        </w:rPr>
        <w:t>выделений</w:t>
      </w:r>
      <w:r>
        <w:t xml:space="preserve"> </w:t>
      </w:r>
      <w:r>
        <w:rPr>
          <w:rFonts w:hint="eastAsia"/>
        </w:rPr>
        <w:t>у</w:t>
      </w:r>
      <w:r>
        <w:t>'-</w:t>
      </w:r>
      <w:r>
        <w:rPr>
          <w:rFonts w:hint="eastAsia"/>
        </w:rPr>
        <w:t>фазы</w:t>
      </w:r>
      <w:r>
        <w:t>.</w:t>
      </w:r>
    </w:p>
    <w:p w14:paraId="36570C7C" w14:textId="77777777" w:rsidR="006257F2" w:rsidRDefault="006257F2" w:rsidP="006257F2">
      <w:r>
        <w:rPr>
          <w:rFonts w:hint="eastAsia"/>
        </w:rPr>
        <w:t>•</w:t>
      </w:r>
      <w:r>
        <w:tab/>
      </w:r>
      <w:r>
        <w:rPr>
          <w:rFonts w:hint="eastAsia"/>
        </w:rPr>
        <w:t>Эффект</w:t>
      </w:r>
      <w:r>
        <w:t xml:space="preserve"> </w:t>
      </w:r>
      <w:r>
        <w:rPr>
          <w:rFonts w:hint="eastAsia"/>
        </w:rPr>
        <w:t>дальнодействия</w:t>
      </w:r>
      <w:r>
        <w:t xml:space="preserve"> </w:t>
      </w:r>
      <w:r>
        <w:rPr>
          <w:rFonts w:hint="eastAsia"/>
        </w:rPr>
        <w:t>также</w:t>
      </w:r>
      <w:r>
        <w:t xml:space="preserve"> </w:t>
      </w:r>
      <w:r>
        <w:rPr>
          <w:rFonts w:hint="eastAsia"/>
        </w:rPr>
        <w:t>был</w:t>
      </w:r>
      <w:r>
        <w:t xml:space="preserve"> </w:t>
      </w:r>
      <w:r>
        <w:rPr>
          <w:rFonts w:hint="eastAsia"/>
        </w:rPr>
        <w:t>обнаружен</w:t>
      </w:r>
      <w:r>
        <w:t xml:space="preserve"> </w:t>
      </w:r>
      <w:r>
        <w:rPr>
          <w:rFonts w:hint="eastAsia"/>
        </w:rPr>
        <w:t>в</w:t>
      </w:r>
      <w:r>
        <w:t xml:space="preserve"> </w:t>
      </w:r>
      <w:r>
        <w:rPr>
          <w:rFonts w:hint="eastAsia"/>
        </w:rPr>
        <w:t>керамическом</w:t>
      </w:r>
    </w:p>
    <w:p w14:paraId="4486D095" w14:textId="77777777" w:rsidR="006257F2" w:rsidRDefault="006257F2" w:rsidP="006257F2">
      <w:r>
        <w:rPr>
          <w:rFonts w:hint="eastAsia"/>
        </w:rPr>
        <w:t>сплаве</w:t>
      </w:r>
      <w:r>
        <w:t xml:space="preserve"> </w:t>
      </w:r>
      <w:r>
        <w:rPr>
          <w:rFonts w:hint="eastAsia"/>
        </w:rPr>
        <w:t>ВК</w:t>
      </w:r>
      <w:r>
        <w:t xml:space="preserve">8. </w:t>
      </w:r>
      <w:r>
        <w:rPr>
          <w:rFonts w:hint="eastAsia"/>
        </w:rPr>
        <w:t>При</w:t>
      </w:r>
      <w:r>
        <w:t xml:space="preserve"> </w:t>
      </w:r>
      <w:r>
        <w:rPr>
          <w:rFonts w:hint="eastAsia"/>
        </w:rPr>
        <w:t>исследовании</w:t>
      </w:r>
      <w:r>
        <w:t xml:space="preserve"> </w:t>
      </w:r>
      <w:r>
        <w:rPr>
          <w:rFonts w:hint="eastAsia"/>
        </w:rPr>
        <w:t>поперечных</w:t>
      </w:r>
      <w:r>
        <w:t xml:space="preserve"> </w:t>
      </w:r>
      <w:r>
        <w:rPr>
          <w:rFonts w:hint="eastAsia"/>
        </w:rPr>
        <w:t>сечений</w:t>
      </w:r>
      <w:r>
        <w:t xml:space="preserve"> </w:t>
      </w:r>
      <w:r>
        <w:rPr>
          <w:rFonts w:hint="eastAsia"/>
        </w:rPr>
        <w:t>облученных</w:t>
      </w:r>
      <w:r>
        <w:t xml:space="preserve"> </w:t>
      </w:r>
      <w:r>
        <w:rPr>
          <w:rFonts w:hint="eastAsia"/>
        </w:rPr>
        <w:t>образцов</w:t>
      </w:r>
      <w:r>
        <w:t xml:space="preserve"> </w:t>
      </w:r>
      <w:r>
        <w:rPr>
          <w:rFonts w:hint="eastAsia"/>
        </w:rPr>
        <w:t>этого</w:t>
      </w:r>
    </w:p>
    <w:p w14:paraId="02FCAE50" w14:textId="77777777" w:rsidR="006257F2" w:rsidRDefault="006257F2" w:rsidP="006257F2">
      <w:r>
        <w:rPr>
          <w:rFonts w:hint="eastAsia"/>
        </w:rPr>
        <w:t>сплава</w:t>
      </w:r>
      <w:r>
        <w:t xml:space="preserve"> </w:t>
      </w:r>
      <w:r>
        <w:rPr>
          <w:rFonts w:hint="eastAsia"/>
        </w:rPr>
        <w:t>было</w:t>
      </w:r>
      <w:r>
        <w:t xml:space="preserve"> </w:t>
      </w:r>
      <w:r>
        <w:rPr>
          <w:rFonts w:hint="eastAsia"/>
        </w:rPr>
        <w:t>обнаружено</w:t>
      </w:r>
      <w:r>
        <w:t xml:space="preserve">, </w:t>
      </w:r>
      <w:r>
        <w:rPr>
          <w:rFonts w:hint="eastAsia"/>
        </w:rPr>
        <w:t>что</w:t>
      </w:r>
      <w:r>
        <w:t xml:space="preserve"> </w:t>
      </w:r>
      <w:r>
        <w:rPr>
          <w:rFonts w:hint="eastAsia"/>
        </w:rPr>
        <w:t>изменение</w:t>
      </w:r>
      <w:r>
        <w:t xml:space="preserve"> </w:t>
      </w:r>
      <w:r>
        <w:rPr>
          <w:rFonts w:hint="eastAsia"/>
        </w:rPr>
        <w:t>микротвердости</w:t>
      </w:r>
      <w:r>
        <w:t xml:space="preserve"> </w:t>
      </w:r>
      <w:r>
        <w:rPr>
          <w:rFonts w:hint="eastAsia"/>
        </w:rPr>
        <w:t>произошло</w:t>
      </w:r>
      <w:r>
        <w:t xml:space="preserve"> </w:t>
      </w:r>
      <w:r>
        <w:rPr>
          <w:rFonts w:hint="eastAsia"/>
        </w:rPr>
        <w:t>не</w:t>
      </w:r>
      <w:r>
        <w:t xml:space="preserve"> </w:t>
      </w:r>
      <w:r>
        <w:rPr>
          <w:rFonts w:hint="eastAsia"/>
        </w:rPr>
        <w:t>только</w:t>
      </w:r>
    </w:p>
    <w:p w14:paraId="32B7DFCC" w14:textId="77777777" w:rsidR="006257F2" w:rsidRDefault="006257F2" w:rsidP="006257F2">
      <w:r>
        <w:rPr>
          <w:rFonts w:hint="eastAsia"/>
        </w:rPr>
        <w:t>на</w:t>
      </w:r>
      <w:r>
        <w:t xml:space="preserve"> </w:t>
      </w:r>
      <w:r>
        <w:rPr>
          <w:rFonts w:hint="eastAsia"/>
        </w:rPr>
        <w:t>поверхности</w:t>
      </w:r>
      <w:r>
        <w:t xml:space="preserve"> </w:t>
      </w:r>
      <w:r>
        <w:rPr>
          <w:rFonts w:hint="eastAsia"/>
        </w:rPr>
        <w:t>материала</w:t>
      </w:r>
      <w:r>
        <w:t xml:space="preserve">, </w:t>
      </w:r>
      <w:r>
        <w:rPr>
          <w:rFonts w:hint="eastAsia"/>
        </w:rPr>
        <w:t>но</w:t>
      </w:r>
      <w:r>
        <w:t xml:space="preserve"> </w:t>
      </w:r>
      <w:r>
        <w:rPr>
          <w:rFonts w:hint="eastAsia"/>
        </w:rPr>
        <w:t>и</w:t>
      </w:r>
      <w:r>
        <w:t xml:space="preserve"> </w:t>
      </w:r>
      <w:r>
        <w:rPr>
          <w:rFonts w:hint="eastAsia"/>
        </w:rPr>
        <w:t>в</w:t>
      </w:r>
      <w:r>
        <w:t xml:space="preserve"> </w:t>
      </w:r>
      <w:r>
        <w:rPr>
          <w:rFonts w:hint="eastAsia"/>
        </w:rPr>
        <w:t>приповерхностном</w:t>
      </w:r>
      <w:r>
        <w:t xml:space="preserve"> </w:t>
      </w:r>
      <w:r>
        <w:rPr>
          <w:rFonts w:hint="eastAsia"/>
        </w:rPr>
        <w:t>слое</w:t>
      </w:r>
      <w:r>
        <w:t xml:space="preserve">, </w:t>
      </w:r>
      <w:r>
        <w:rPr>
          <w:rFonts w:hint="eastAsia"/>
        </w:rPr>
        <w:t>протяженностью</w:t>
      </w:r>
      <w:r>
        <w:t xml:space="preserve"> 30 -</w:t>
      </w:r>
    </w:p>
    <w:p w14:paraId="53115972" w14:textId="77777777" w:rsidR="006257F2" w:rsidRDefault="006257F2" w:rsidP="006257F2">
      <w:r>
        <w:t xml:space="preserve">40 </w:t>
      </w:r>
      <w:r>
        <w:rPr>
          <w:rFonts w:hint="eastAsia"/>
        </w:rPr>
        <w:t>мкм</w:t>
      </w:r>
      <w:r>
        <w:t>.</w:t>
      </w:r>
    </w:p>
    <w:p w14:paraId="5BA14E11" w14:textId="77777777" w:rsidR="006257F2" w:rsidRDefault="006257F2" w:rsidP="006257F2">
      <w:r>
        <w:rPr>
          <w:rFonts w:hint="eastAsia"/>
        </w:rPr>
        <w:t>При</w:t>
      </w:r>
      <w:r>
        <w:t xml:space="preserve"> </w:t>
      </w:r>
      <w:r>
        <w:rPr>
          <w:rFonts w:hint="eastAsia"/>
        </w:rPr>
        <w:t>металлографическом</w:t>
      </w:r>
      <w:r>
        <w:t xml:space="preserve"> </w:t>
      </w:r>
      <w:r>
        <w:rPr>
          <w:rFonts w:hint="eastAsia"/>
        </w:rPr>
        <w:t>исследовании</w:t>
      </w:r>
      <w:r>
        <w:t xml:space="preserve"> </w:t>
      </w:r>
      <w:r>
        <w:rPr>
          <w:rFonts w:hint="eastAsia"/>
        </w:rPr>
        <w:t>поперечных</w:t>
      </w:r>
      <w:r>
        <w:t xml:space="preserve"> </w:t>
      </w:r>
      <w:r>
        <w:rPr>
          <w:rFonts w:hint="eastAsia"/>
        </w:rPr>
        <w:t>срезов</w:t>
      </w:r>
      <w:r>
        <w:t xml:space="preserve"> </w:t>
      </w:r>
      <w:r>
        <w:rPr>
          <w:rFonts w:hint="eastAsia"/>
        </w:rPr>
        <w:t>облученных</w:t>
      </w:r>
      <w:r>
        <w:t xml:space="preserve"> </w:t>
      </w:r>
      <w:r>
        <w:rPr>
          <w:rFonts w:hint="eastAsia"/>
        </w:rPr>
        <w:t>образцов</w:t>
      </w:r>
      <w:r>
        <w:t xml:space="preserve"> </w:t>
      </w:r>
      <w:r>
        <w:rPr>
          <w:rFonts w:hint="eastAsia"/>
        </w:rPr>
        <w:t>обнаружено</w:t>
      </w:r>
      <w:r>
        <w:t xml:space="preserve">, </w:t>
      </w:r>
      <w:r>
        <w:rPr>
          <w:rFonts w:hint="eastAsia"/>
        </w:rPr>
        <w:t>что</w:t>
      </w:r>
      <w:r>
        <w:t xml:space="preserve"> </w:t>
      </w:r>
      <w:r>
        <w:rPr>
          <w:rFonts w:hint="eastAsia"/>
        </w:rPr>
        <w:t>при</w:t>
      </w:r>
      <w:r>
        <w:t xml:space="preserve"> </w:t>
      </w:r>
      <w:r>
        <w:rPr>
          <w:rFonts w:hint="eastAsia"/>
        </w:rPr>
        <w:t>радиационном</w:t>
      </w:r>
      <w:r>
        <w:t xml:space="preserve"> </w:t>
      </w:r>
      <w:r>
        <w:rPr>
          <w:rFonts w:hint="eastAsia"/>
        </w:rPr>
        <w:t>воздействии</w:t>
      </w:r>
      <w:r>
        <w:t xml:space="preserve"> </w:t>
      </w:r>
      <w:r>
        <w:rPr>
          <w:rFonts w:hint="eastAsia"/>
        </w:rPr>
        <w:t>в</w:t>
      </w:r>
      <w:r>
        <w:t xml:space="preserve"> </w:t>
      </w:r>
      <w:r>
        <w:rPr>
          <w:rFonts w:hint="eastAsia"/>
        </w:rPr>
        <w:t>этом</w:t>
      </w:r>
      <w:r>
        <w:t xml:space="preserve"> </w:t>
      </w:r>
      <w:r>
        <w:rPr>
          <w:rFonts w:hint="eastAsia"/>
        </w:rPr>
        <w:t>сплаве</w:t>
      </w:r>
      <w:r>
        <w:t xml:space="preserve"> </w:t>
      </w:r>
      <w:r>
        <w:rPr>
          <w:rFonts w:hint="eastAsia"/>
        </w:rPr>
        <w:t>образуется</w:t>
      </w:r>
      <w:r>
        <w:t xml:space="preserve"> </w:t>
      </w:r>
      <w:r>
        <w:rPr>
          <w:rFonts w:hint="eastAsia"/>
        </w:rPr>
        <w:t>«</w:t>
      </w:r>
      <w:r>
        <w:rPr>
          <w:rFonts w:hint="eastAsia"/>
        </w:rPr>
        <w:t>радиационный</w:t>
      </w:r>
      <w:r>
        <w:t xml:space="preserve"> </w:t>
      </w:r>
      <w:r>
        <w:rPr>
          <w:rFonts w:hint="eastAsia"/>
        </w:rPr>
        <w:t>белый</w:t>
      </w:r>
      <w:r>
        <w:t xml:space="preserve"> </w:t>
      </w:r>
      <w:r>
        <w:rPr>
          <w:rFonts w:hint="eastAsia"/>
        </w:rPr>
        <w:t>слой</w:t>
      </w:r>
      <w:r>
        <w:rPr>
          <w:rFonts w:hint="eastAsia"/>
        </w:rPr>
        <w:t>»</w:t>
      </w:r>
      <w:r>
        <w:t xml:space="preserve"> (</w:t>
      </w:r>
      <w:r>
        <w:rPr>
          <w:rFonts w:hint="eastAsia"/>
        </w:rPr>
        <w:t>слой</w:t>
      </w:r>
      <w:r>
        <w:t xml:space="preserve"> </w:t>
      </w:r>
      <w:r>
        <w:rPr>
          <w:rFonts w:hint="eastAsia"/>
        </w:rPr>
        <w:t>измененной</w:t>
      </w:r>
      <w:r>
        <w:t xml:space="preserve"> </w:t>
      </w:r>
      <w:r>
        <w:rPr>
          <w:rFonts w:hint="eastAsia"/>
        </w:rPr>
        <w:t>травимости</w:t>
      </w:r>
      <w:r>
        <w:t xml:space="preserve">), </w:t>
      </w:r>
      <w:r>
        <w:rPr>
          <w:rFonts w:hint="eastAsia"/>
        </w:rPr>
        <w:t>толщина</w:t>
      </w:r>
      <w:r>
        <w:t xml:space="preserve"> </w:t>
      </w:r>
      <w:r>
        <w:rPr>
          <w:rFonts w:hint="eastAsia"/>
        </w:rPr>
        <w:t>которого</w:t>
      </w:r>
      <w:r>
        <w:t xml:space="preserve"> </w:t>
      </w:r>
      <w:r>
        <w:rPr>
          <w:rFonts w:hint="eastAsia"/>
        </w:rPr>
        <w:t>примерно</w:t>
      </w:r>
      <w:r>
        <w:t xml:space="preserve"> </w:t>
      </w:r>
      <w:r>
        <w:rPr>
          <w:rFonts w:hint="eastAsia"/>
        </w:rPr>
        <w:t>совпадает</w:t>
      </w:r>
      <w:r>
        <w:t xml:space="preserve"> </w:t>
      </w:r>
      <w:r>
        <w:rPr>
          <w:rFonts w:hint="eastAsia"/>
        </w:rPr>
        <w:t>с</w:t>
      </w:r>
      <w:r>
        <w:t xml:space="preserve"> </w:t>
      </w:r>
      <w:r>
        <w:rPr>
          <w:rFonts w:hint="eastAsia"/>
        </w:rPr>
        <w:t>глубиной</w:t>
      </w:r>
      <w:r>
        <w:t xml:space="preserve"> </w:t>
      </w:r>
      <w:r>
        <w:rPr>
          <w:rFonts w:hint="eastAsia"/>
        </w:rPr>
        <w:t>радиационно</w:t>
      </w:r>
      <w:r>
        <w:t>-</w:t>
      </w:r>
      <w:r>
        <w:rPr>
          <w:rFonts w:hint="eastAsia"/>
        </w:rPr>
        <w:t>упрочненного</w:t>
      </w:r>
      <w:r>
        <w:t xml:space="preserve"> </w:t>
      </w:r>
      <w:r>
        <w:rPr>
          <w:rFonts w:hint="eastAsia"/>
        </w:rPr>
        <w:t>слоя</w:t>
      </w:r>
      <w:r>
        <w:t>.</w:t>
      </w:r>
    </w:p>
    <w:p w14:paraId="563CD258" w14:textId="77777777" w:rsidR="006257F2" w:rsidRDefault="006257F2" w:rsidP="006257F2">
      <w:r>
        <w:rPr>
          <w:rFonts w:hint="eastAsia"/>
        </w:rPr>
        <w:t>•</w:t>
      </w:r>
      <w:r>
        <w:tab/>
      </w:r>
      <w:r>
        <w:rPr>
          <w:rFonts w:hint="eastAsia"/>
        </w:rPr>
        <w:t>При</w:t>
      </w:r>
      <w:r>
        <w:t xml:space="preserve"> </w:t>
      </w:r>
      <w:r>
        <w:rPr>
          <w:rFonts w:hint="eastAsia"/>
        </w:rPr>
        <w:t>исследовании</w:t>
      </w:r>
      <w:r>
        <w:t xml:space="preserve"> </w:t>
      </w:r>
      <w:r>
        <w:rPr>
          <w:rFonts w:hint="eastAsia"/>
        </w:rPr>
        <w:t>аморфных</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железа</w:t>
      </w:r>
      <w:r>
        <w:t xml:space="preserve"> </w:t>
      </w:r>
      <w:r>
        <w:rPr>
          <w:rFonts w:hint="eastAsia"/>
        </w:rPr>
        <w:t>и</w:t>
      </w:r>
      <w:r>
        <w:t xml:space="preserve"> </w:t>
      </w:r>
      <w:r>
        <w:rPr>
          <w:rFonts w:hint="eastAsia"/>
        </w:rPr>
        <w:t>кобальта</w:t>
      </w:r>
    </w:p>
    <w:p w14:paraId="765E5095" w14:textId="77777777" w:rsidR="006257F2" w:rsidRDefault="006257F2" w:rsidP="006257F2">
      <w:r>
        <w:rPr>
          <w:rFonts w:hint="eastAsia"/>
        </w:rPr>
        <w:t>также</w:t>
      </w:r>
      <w:r>
        <w:t xml:space="preserve"> </w:t>
      </w:r>
      <w:r>
        <w:rPr>
          <w:rFonts w:hint="eastAsia"/>
        </w:rPr>
        <w:t>был</w:t>
      </w:r>
      <w:r>
        <w:t xml:space="preserve"> </w:t>
      </w:r>
      <w:r>
        <w:rPr>
          <w:rFonts w:hint="eastAsia"/>
        </w:rPr>
        <w:t>обнаружен</w:t>
      </w:r>
      <w:r>
        <w:t xml:space="preserve"> </w:t>
      </w:r>
      <w:r>
        <w:rPr>
          <w:rFonts w:hint="eastAsia"/>
        </w:rPr>
        <w:t>эффект</w:t>
      </w:r>
      <w:r>
        <w:t xml:space="preserve"> </w:t>
      </w:r>
      <w:r>
        <w:rPr>
          <w:rFonts w:hint="eastAsia"/>
        </w:rPr>
        <w:t>дальнодействия</w:t>
      </w:r>
      <w:r>
        <w:t xml:space="preserve">. </w:t>
      </w:r>
      <w:r>
        <w:rPr>
          <w:rFonts w:hint="eastAsia"/>
        </w:rPr>
        <w:t>Образцы</w:t>
      </w:r>
      <w:r>
        <w:t xml:space="preserve"> </w:t>
      </w:r>
      <w:r>
        <w:rPr>
          <w:rFonts w:hint="eastAsia"/>
        </w:rPr>
        <w:t>этих</w:t>
      </w:r>
      <w:r>
        <w:t xml:space="preserve"> </w:t>
      </w:r>
      <w:r>
        <w:rPr>
          <w:rFonts w:hint="eastAsia"/>
        </w:rPr>
        <w:t>сплавов</w:t>
      </w:r>
      <w:r>
        <w:t>,</w:t>
      </w:r>
    </w:p>
    <w:p w14:paraId="1B46636F" w14:textId="77777777" w:rsidR="006257F2" w:rsidRDefault="006257F2" w:rsidP="006257F2">
      <w:r>
        <w:rPr>
          <w:rFonts w:hint="eastAsia"/>
        </w:rPr>
        <w:t>облученные</w:t>
      </w:r>
      <w:r>
        <w:t xml:space="preserve">      </w:t>
      </w:r>
      <w:r>
        <w:rPr>
          <w:rFonts w:hint="eastAsia"/>
        </w:rPr>
        <w:t>при</w:t>
      </w:r>
      <w:r>
        <w:t xml:space="preserve">      </w:t>
      </w:r>
      <w:r>
        <w:rPr>
          <w:rFonts w:hint="eastAsia"/>
        </w:rPr>
        <w:t>температуре</w:t>
      </w:r>
      <w:r>
        <w:t xml:space="preserve">      </w:t>
      </w:r>
      <w:r>
        <w:rPr>
          <w:rFonts w:hint="eastAsia"/>
        </w:rPr>
        <w:t>начала</w:t>
      </w:r>
      <w:r>
        <w:t xml:space="preserve">      </w:t>
      </w:r>
      <w:r>
        <w:rPr>
          <w:rFonts w:hint="eastAsia"/>
        </w:rPr>
        <w:t>радиационно</w:t>
      </w:r>
      <w:r>
        <w:t>-</w:t>
      </w:r>
      <w:r>
        <w:rPr>
          <w:rFonts w:hint="eastAsia"/>
        </w:rPr>
        <w:t>индуцированной</w:t>
      </w:r>
    </w:p>
    <w:p w14:paraId="7661642D" w14:textId="77777777" w:rsidR="006257F2" w:rsidRDefault="006257F2" w:rsidP="006257F2">
      <w:r>
        <w:t>12</w:t>
      </w:r>
    </w:p>
    <w:p w14:paraId="114CFDCC" w14:textId="77777777" w:rsidR="006257F2" w:rsidRDefault="006257F2" w:rsidP="006257F2">
      <w:r>
        <w:lastRenderedPageBreak/>
        <w:t xml:space="preserve"> </w:t>
      </w:r>
    </w:p>
    <w:p w14:paraId="51B140DE" w14:textId="77777777" w:rsidR="006257F2" w:rsidRDefault="006257F2" w:rsidP="006257F2">
      <w:r>
        <w:rPr>
          <w:rFonts w:hint="eastAsia"/>
        </w:rPr>
        <w:t>кристаллизации</w:t>
      </w:r>
      <w:r>
        <w:t xml:space="preserve">, </w:t>
      </w:r>
      <w:r>
        <w:rPr>
          <w:rFonts w:hint="eastAsia"/>
        </w:rPr>
        <w:t>исследовались</w:t>
      </w:r>
      <w:r>
        <w:t xml:space="preserve"> </w:t>
      </w:r>
      <w:r>
        <w:rPr>
          <w:rFonts w:hint="eastAsia"/>
        </w:rPr>
        <w:t>рентгенографическим</w:t>
      </w:r>
      <w:r>
        <w:t xml:space="preserve"> </w:t>
      </w:r>
      <w:r>
        <w:rPr>
          <w:rFonts w:hint="eastAsia"/>
        </w:rPr>
        <w:t>методом</w:t>
      </w:r>
      <w:r>
        <w:t>.</w:t>
      </w:r>
    </w:p>
    <w:p w14:paraId="1812629C" w14:textId="77777777" w:rsidR="006257F2" w:rsidRDefault="006257F2" w:rsidP="006257F2">
      <w:r>
        <w:rPr>
          <w:rFonts w:hint="eastAsia"/>
        </w:rPr>
        <w:t>Толщина</w:t>
      </w:r>
      <w:r>
        <w:t xml:space="preserve"> </w:t>
      </w:r>
      <w:r>
        <w:rPr>
          <w:rFonts w:hint="eastAsia"/>
        </w:rPr>
        <w:t>аморфных</w:t>
      </w:r>
      <w:r>
        <w:t xml:space="preserve"> </w:t>
      </w:r>
      <w:r>
        <w:rPr>
          <w:rFonts w:hint="eastAsia"/>
        </w:rPr>
        <w:t>лент</w:t>
      </w:r>
      <w:r>
        <w:t xml:space="preserve"> </w:t>
      </w:r>
      <w:r>
        <w:rPr>
          <w:rFonts w:hint="eastAsia"/>
        </w:rPr>
        <w:t>исследуемых</w:t>
      </w:r>
      <w:r>
        <w:t xml:space="preserve"> </w:t>
      </w:r>
      <w:r>
        <w:rPr>
          <w:rFonts w:hint="eastAsia"/>
        </w:rPr>
        <w:t>сплавов</w:t>
      </w:r>
      <w:r>
        <w:t xml:space="preserve">, </w:t>
      </w:r>
      <w:r>
        <w:rPr>
          <w:rFonts w:hint="eastAsia"/>
        </w:rPr>
        <w:t>как</w:t>
      </w:r>
      <w:r>
        <w:t xml:space="preserve"> </w:t>
      </w:r>
      <w:r>
        <w:rPr>
          <w:rFonts w:hint="eastAsia"/>
        </w:rPr>
        <w:t>уже</w:t>
      </w:r>
      <w:r>
        <w:t xml:space="preserve"> </w:t>
      </w:r>
      <w:r>
        <w:rPr>
          <w:rFonts w:hint="eastAsia"/>
        </w:rPr>
        <w:t>говорилось</w:t>
      </w:r>
      <w:r>
        <w:t xml:space="preserve">, </w:t>
      </w:r>
      <w:r>
        <w:rPr>
          <w:rFonts w:hint="eastAsia"/>
        </w:rPr>
        <w:t>составляла</w:t>
      </w:r>
      <w:r>
        <w:t xml:space="preserve"> 20-30 </w:t>
      </w:r>
      <w:r>
        <w:rPr>
          <w:rFonts w:hint="eastAsia"/>
        </w:rPr>
        <w:t>мкм</w:t>
      </w:r>
      <w:r>
        <w:t xml:space="preserve">, </w:t>
      </w:r>
      <w:r>
        <w:rPr>
          <w:rFonts w:hint="eastAsia"/>
        </w:rPr>
        <w:t>т</w:t>
      </w:r>
      <w:r>
        <w:t>.</w:t>
      </w:r>
      <w:r>
        <w:rPr>
          <w:rFonts w:hint="eastAsia"/>
        </w:rPr>
        <w:t>е</w:t>
      </w:r>
      <w:r>
        <w:t xml:space="preserve">. </w:t>
      </w:r>
      <w:r>
        <w:rPr>
          <w:rFonts w:hint="eastAsia"/>
        </w:rPr>
        <w:t>существенно</w:t>
      </w:r>
      <w:r>
        <w:t xml:space="preserve"> </w:t>
      </w:r>
      <w:r>
        <w:rPr>
          <w:rFonts w:hint="eastAsia"/>
        </w:rPr>
        <w:t>превышала</w:t>
      </w:r>
      <w:r>
        <w:t xml:space="preserve"> </w:t>
      </w:r>
      <w:r>
        <w:rPr>
          <w:rFonts w:hint="eastAsia"/>
        </w:rPr>
        <w:t>теоретическую</w:t>
      </w:r>
      <w:r>
        <w:t xml:space="preserve"> </w:t>
      </w:r>
      <w:r>
        <w:rPr>
          <w:rFonts w:hint="eastAsia"/>
        </w:rPr>
        <w:t>глубину</w:t>
      </w:r>
      <w:r>
        <w:t xml:space="preserve"> </w:t>
      </w:r>
      <w:r>
        <w:rPr>
          <w:rFonts w:hint="eastAsia"/>
        </w:rPr>
        <w:t>проникновения</w:t>
      </w:r>
      <w:r>
        <w:t xml:space="preserve"> </w:t>
      </w:r>
      <w:r>
        <w:rPr>
          <w:rFonts w:hint="eastAsia"/>
        </w:rPr>
        <w:t>радиационных</w:t>
      </w:r>
      <w:r>
        <w:t xml:space="preserve"> </w:t>
      </w:r>
      <w:r>
        <w:rPr>
          <w:rFonts w:hint="eastAsia"/>
        </w:rPr>
        <w:t>повреждений</w:t>
      </w:r>
      <w:r>
        <w:t xml:space="preserve"> </w:t>
      </w:r>
      <w:r>
        <w:rPr>
          <w:rFonts w:hint="eastAsia"/>
        </w:rPr>
        <w:t>Рентгенограммы</w:t>
      </w:r>
      <w:r>
        <w:t xml:space="preserve"> </w:t>
      </w:r>
      <w:r>
        <w:rPr>
          <w:rFonts w:hint="eastAsia"/>
        </w:rPr>
        <w:t>снимались</w:t>
      </w:r>
      <w:r>
        <w:t xml:space="preserve"> </w:t>
      </w:r>
      <w:r>
        <w:rPr>
          <w:rFonts w:hint="eastAsia"/>
        </w:rPr>
        <w:t>в</w:t>
      </w:r>
      <w:r>
        <w:t xml:space="preserve"> </w:t>
      </w:r>
      <w:r>
        <w:rPr>
          <w:rFonts w:hint="eastAsia"/>
        </w:rPr>
        <w:t>облученном</w:t>
      </w:r>
      <w:r>
        <w:t xml:space="preserve"> </w:t>
      </w:r>
      <w:r>
        <w:rPr>
          <w:rFonts w:hint="eastAsia"/>
        </w:rPr>
        <w:t>пятне</w:t>
      </w:r>
      <w:r>
        <w:t xml:space="preserve">, </w:t>
      </w:r>
      <w:r>
        <w:rPr>
          <w:rFonts w:hint="eastAsia"/>
        </w:rPr>
        <w:t>а</w:t>
      </w:r>
      <w:r>
        <w:t xml:space="preserve"> </w:t>
      </w:r>
      <w:r>
        <w:rPr>
          <w:rFonts w:hint="eastAsia"/>
        </w:rPr>
        <w:t>также</w:t>
      </w:r>
      <w:r>
        <w:t xml:space="preserve"> </w:t>
      </w:r>
      <w:r>
        <w:rPr>
          <w:rFonts w:hint="eastAsia"/>
        </w:rPr>
        <w:t>радом</w:t>
      </w:r>
      <w:r>
        <w:t xml:space="preserve"> </w:t>
      </w:r>
      <w:r>
        <w:rPr>
          <w:rFonts w:hint="eastAsia"/>
        </w:rPr>
        <w:t>с</w:t>
      </w:r>
      <w:r>
        <w:t xml:space="preserve"> </w:t>
      </w:r>
      <w:r>
        <w:rPr>
          <w:rFonts w:hint="eastAsia"/>
        </w:rPr>
        <w:t>пятном</w:t>
      </w:r>
      <w:r>
        <w:t xml:space="preserve"> </w:t>
      </w:r>
      <w:r>
        <w:rPr>
          <w:rFonts w:hint="eastAsia"/>
        </w:rPr>
        <w:t>с</w:t>
      </w:r>
      <w:r>
        <w:t xml:space="preserve"> </w:t>
      </w:r>
      <w:r>
        <w:rPr>
          <w:rFonts w:hint="eastAsia"/>
        </w:rPr>
        <w:t>исоблученной</w:t>
      </w:r>
      <w:r>
        <w:t xml:space="preserve"> </w:t>
      </w:r>
      <w:r>
        <w:rPr>
          <w:rFonts w:hint="eastAsia"/>
        </w:rPr>
        <w:t>и</w:t>
      </w:r>
      <w:r>
        <w:t xml:space="preserve"> </w:t>
      </w:r>
      <w:r>
        <w:rPr>
          <w:rFonts w:hint="eastAsia"/>
        </w:rPr>
        <w:t>облученной</w:t>
      </w:r>
      <w:r>
        <w:t xml:space="preserve"> </w:t>
      </w:r>
      <w:r>
        <w:rPr>
          <w:rFonts w:hint="eastAsia"/>
        </w:rPr>
        <w:t>стороны</w:t>
      </w:r>
      <w:r>
        <w:t xml:space="preserve"> </w:t>
      </w:r>
      <w:r>
        <w:rPr>
          <w:rFonts w:hint="eastAsia"/>
        </w:rPr>
        <w:t>Было</w:t>
      </w:r>
      <w:r>
        <w:t xml:space="preserve"> </w:t>
      </w:r>
      <w:r>
        <w:rPr>
          <w:rFonts w:hint="eastAsia"/>
        </w:rPr>
        <w:t>обнаружено</w:t>
      </w:r>
      <w:r>
        <w:t xml:space="preserve">, </w:t>
      </w:r>
      <w:r>
        <w:rPr>
          <w:rFonts w:hint="eastAsia"/>
        </w:rPr>
        <w:t>что</w:t>
      </w:r>
      <w:r>
        <w:t xml:space="preserve"> </w:t>
      </w:r>
      <w:r>
        <w:rPr>
          <w:rFonts w:hint="eastAsia"/>
        </w:rPr>
        <w:t>с</w:t>
      </w:r>
      <w:r>
        <w:t xml:space="preserve"> </w:t>
      </w:r>
      <w:r>
        <w:rPr>
          <w:rFonts w:hint="eastAsia"/>
        </w:rPr>
        <w:t>обратной</w:t>
      </w:r>
      <w:r>
        <w:t xml:space="preserve"> </w:t>
      </w:r>
      <w:r>
        <w:rPr>
          <w:rFonts w:hint="eastAsia"/>
        </w:rPr>
        <w:t>стороны</w:t>
      </w:r>
      <w:r>
        <w:t xml:space="preserve"> </w:t>
      </w:r>
      <w:r>
        <w:rPr>
          <w:rFonts w:hint="eastAsia"/>
        </w:rPr>
        <w:t>облученного</w:t>
      </w:r>
      <w:r>
        <w:t xml:space="preserve"> </w:t>
      </w:r>
      <w:r>
        <w:rPr>
          <w:rFonts w:hint="eastAsia"/>
        </w:rPr>
        <w:t>пятна</w:t>
      </w:r>
      <w:r>
        <w:t xml:space="preserve"> </w:t>
      </w:r>
      <w:r>
        <w:rPr>
          <w:rFonts w:hint="eastAsia"/>
        </w:rPr>
        <w:t>наблюдаются</w:t>
      </w:r>
      <w:r>
        <w:t xml:space="preserve"> </w:t>
      </w:r>
      <w:r>
        <w:rPr>
          <w:rFonts w:hint="eastAsia"/>
        </w:rPr>
        <w:t>те</w:t>
      </w:r>
      <w:r>
        <w:t xml:space="preserve"> </w:t>
      </w:r>
      <w:r>
        <w:rPr>
          <w:rFonts w:hint="eastAsia"/>
        </w:rPr>
        <w:t>же</w:t>
      </w:r>
      <w:r>
        <w:t xml:space="preserve"> </w:t>
      </w:r>
      <w:r>
        <w:rPr>
          <w:rFonts w:hint="eastAsia"/>
        </w:rPr>
        <w:t>линии</w:t>
      </w:r>
      <w:r>
        <w:t xml:space="preserve"> </w:t>
      </w:r>
      <w:r>
        <w:rPr>
          <w:rFonts w:hint="eastAsia"/>
        </w:rPr>
        <w:t>кристаллических</w:t>
      </w:r>
      <w:r>
        <w:t xml:space="preserve"> </w:t>
      </w:r>
      <w:r>
        <w:rPr>
          <w:rFonts w:hint="eastAsia"/>
        </w:rPr>
        <w:t>фаз</w:t>
      </w:r>
      <w:r>
        <w:t xml:space="preserve">, </w:t>
      </w:r>
      <w:r>
        <w:rPr>
          <w:rFonts w:hint="eastAsia"/>
        </w:rPr>
        <w:t>что</w:t>
      </w:r>
      <w:r>
        <w:t xml:space="preserve"> </w:t>
      </w:r>
      <w:r>
        <w:rPr>
          <w:rFonts w:hint="eastAsia"/>
        </w:rPr>
        <w:t>и</w:t>
      </w:r>
      <w:r>
        <w:t xml:space="preserve"> </w:t>
      </w:r>
      <w:r>
        <w:rPr>
          <w:rFonts w:hint="eastAsia"/>
        </w:rPr>
        <w:t>в</w:t>
      </w:r>
      <w:r>
        <w:t xml:space="preserve"> </w:t>
      </w:r>
      <w:r>
        <w:rPr>
          <w:rFonts w:hint="eastAsia"/>
        </w:rPr>
        <w:t>пятне</w:t>
      </w:r>
      <w:r>
        <w:t xml:space="preserve"> </w:t>
      </w:r>
      <w:r>
        <w:rPr>
          <w:rFonts w:hint="eastAsia"/>
        </w:rPr>
        <w:t>с</w:t>
      </w:r>
      <w:r>
        <w:t xml:space="preserve"> </w:t>
      </w:r>
      <w:r>
        <w:rPr>
          <w:rFonts w:hint="eastAsia"/>
        </w:rPr>
        <w:t>облученной</w:t>
      </w:r>
      <w:r>
        <w:t xml:space="preserve"> </w:t>
      </w:r>
      <w:r>
        <w:rPr>
          <w:rFonts w:hint="eastAsia"/>
        </w:rPr>
        <w:t>стороны</w:t>
      </w:r>
      <w:r>
        <w:t xml:space="preserve">, </w:t>
      </w:r>
      <w:r>
        <w:rPr>
          <w:rFonts w:hint="eastAsia"/>
        </w:rPr>
        <w:t>но</w:t>
      </w:r>
      <w:r>
        <w:t xml:space="preserve"> </w:t>
      </w:r>
      <w:r>
        <w:rPr>
          <w:rFonts w:hint="eastAsia"/>
        </w:rPr>
        <w:t>меньшей</w:t>
      </w:r>
      <w:r>
        <w:t xml:space="preserve"> </w:t>
      </w:r>
      <w:r>
        <w:rPr>
          <w:rFonts w:hint="eastAsia"/>
        </w:rPr>
        <w:t>интенсивности</w:t>
      </w:r>
      <w:r>
        <w:t xml:space="preserve">. </w:t>
      </w:r>
      <w:r>
        <w:rPr>
          <w:rFonts w:hint="eastAsia"/>
        </w:rPr>
        <w:t>Это</w:t>
      </w:r>
      <w:r>
        <w:t xml:space="preserve"> </w:t>
      </w:r>
      <w:r>
        <w:rPr>
          <w:rFonts w:hint="eastAsia"/>
        </w:rPr>
        <w:t>значит</w:t>
      </w:r>
      <w:r>
        <w:t xml:space="preserve">, </w:t>
      </w:r>
      <w:r>
        <w:rPr>
          <w:rFonts w:hint="eastAsia"/>
        </w:rPr>
        <w:t>что</w:t>
      </w:r>
      <w:r>
        <w:t xml:space="preserve"> </w:t>
      </w:r>
      <w:r>
        <w:rPr>
          <w:rFonts w:hint="eastAsia"/>
        </w:rPr>
        <w:t>при</w:t>
      </w:r>
      <w:r>
        <w:t xml:space="preserve"> </w:t>
      </w:r>
      <w:r>
        <w:rPr>
          <w:rFonts w:hint="eastAsia"/>
        </w:rPr>
        <w:t>облучении</w:t>
      </w:r>
      <w:r>
        <w:t xml:space="preserve"> </w:t>
      </w:r>
      <w:r>
        <w:rPr>
          <w:rFonts w:hint="eastAsia"/>
        </w:rPr>
        <w:t>аморфных</w:t>
      </w:r>
      <w:r>
        <w:t xml:space="preserve"> </w:t>
      </w:r>
      <w:r>
        <w:rPr>
          <w:rFonts w:hint="eastAsia"/>
        </w:rPr>
        <w:t>сплавов</w:t>
      </w:r>
      <w:r>
        <w:t xml:space="preserve"> </w:t>
      </w:r>
      <w:r>
        <w:rPr>
          <w:rFonts w:hint="eastAsia"/>
        </w:rPr>
        <w:t>ионами</w:t>
      </w:r>
      <w:r>
        <w:t xml:space="preserve"> </w:t>
      </w:r>
      <w:r>
        <w:rPr>
          <w:rFonts w:hint="eastAsia"/>
        </w:rPr>
        <w:t>Аг</w:t>
      </w:r>
      <w:r>
        <w:t xml:space="preserve">+ </w:t>
      </w:r>
      <w:r>
        <w:rPr>
          <w:rFonts w:hint="eastAsia"/>
        </w:rPr>
        <w:t>толщина</w:t>
      </w:r>
      <w:r>
        <w:t xml:space="preserve"> </w:t>
      </w:r>
      <w:r>
        <w:rPr>
          <w:rFonts w:hint="eastAsia"/>
        </w:rPr>
        <w:t>радиационно</w:t>
      </w:r>
      <w:r>
        <w:t>-</w:t>
      </w:r>
      <w:r>
        <w:rPr>
          <w:rFonts w:hint="eastAsia"/>
        </w:rPr>
        <w:t>поврежденного</w:t>
      </w:r>
      <w:r>
        <w:t xml:space="preserve"> </w:t>
      </w:r>
      <w:r>
        <w:rPr>
          <w:rFonts w:hint="eastAsia"/>
        </w:rPr>
        <w:t>слоя</w:t>
      </w:r>
      <w:r>
        <w:t xml:space="preserve"> </w:t>
      </w:r>
      <w:r>
        <w:rPr>
          <w:rFonts w:hint="eastAsia"/>
        </w:rPr>
        <w:t>составляет</w:t>
      </w:r>
      <w:r>
        <w:t xml:space="preserve"> </w:t>
      </w:r>
      <w:r>
        <w:rPr>
          <w:rFonts w:hint="eastAsia"/>
        </w:rPr>
        <w:t>не</w:t>
      </w:r>
      <w:r>
        <w:t xml:space="preserve"> </w:t>
      </w:r>
      <w:r>
        <w:rPr>
          <w:rFonts w:hint="eastAsia"/>
        </w:rPr>
        <w:t>менее</w:t>
      </w:r>
      <w:r>
        <w:t xml:space="preserve"> 20-30 </w:t>
      </w:r>
      <w:r>
        <w:rPr>
          <w:rFonts w:hint="eastAsia"/>
        </w:rPr>
        <w:t>мкм</w:t>
      </w:r>
      <w:r>
        <w:t xml:space="preserve">. </w:t>
      </w:r>
      <w:r>
        <w:rPr>
          <w:rFonts w:hint="eastAsia"/>
        </w:rPr>
        <w:t>На</w:t>
      </w:r>
      <w:r>
        <w:t xml:space="preserve"> </w:t>
      </w:r>
      <w:r>
        <w:rPr>
          <w:rFonts w:hint="eastAsia"/>
        </w:rPr>
        <w:t>рентгенограммах</w:t>
      </w:r>
      <w:r>
        <w:t xml:space="preserve">, </w:t>
      </w:r>
      <w:r>
        <w:rPr>
          <w:rFonts w:hint="eastAsia"/>
        </w:rPr>
        <w:t>снятых</w:t>
      </w:r>
      <w:r>
        <w:t xml:space="preserve"> </w:t>
      </w:r>
      <w:r>
        <w:rPr>
          <w:rFonts w:hint="eastAsia"/>
        </w:rPr>
        <w:t>рядом</w:t>
      </w:r>
      <w:r>
        <w:t xml:space="preserve"> </w:t>
      </w:r>
      <w:r>
        <w:rPr>
          <w:rFonts w:hint="eastAsia"/>
        </w:rPr>
        <w:t>с</w:t>
      </w:r>
      <w:r>
        <w:t xml:space="preserve"> </w:t>
      </w:r>
      <w:r>
        <w:rPr>
          <w:rFonts w:hint="eastAsia"/>
        </w:rPr>
        <w:t>пятном</w:t>
      </w:r>
      <w:r>
        <w:t xml:space="preserve"> </w:t>
      </w:r>
      <w:r>
        <w:rPr>
          <w:rFonts w:hint="eastAsia"/>
        </w:rPr>
        <w:t>с</w:t>
      </w:r>
      <w:r>
        <w:t xml:space="preserve"> </w:t>
      </w:r>
      <w:r>
        <w:rPr>
          <w:rFonts w:hint="eastAsia"/>
        </w:rPr>
        <w:t>облученной</w:t>
      </w:r>
      <w:r>
        <w:t xml:space="preserve"> </w:t>
      </w:r>
      <w:r>
        <w:rPr>
          <w:rFonts w:hint="eastAsia"/>
        </w:rPr>
        <w:t>и</w:t>
      </w:r>
      <w:r>
        <w:t xml:space="preserve"> </w:t>
      </w:r>
      <w:r>
        <w:rPr>
          <w:rFonts w:hint="eastAsia"/>
        </w:rPr>
        <w:t>необлученной</w:t>
      </w:r>
      <w:r>
        <w:t xml:space="preserve"> </w:t>
      </w:r>
      <w:r>
        <w:rPr>
          <w:rFonts w:hint="eastAsia"/>
        </w:rPr>
        <w:t>стороны</w:t>
      </w:r>
      <w:r>
        <w:t xml:space="preserve">, </w:t>
      </w:r>
      <w:r>
        <w:rPr>
          <w:rFonts w:hint="eastAsia"/>
        </w:rPr>
        <w:t>наблюдается</w:t>
      </w:r>
      <w:r>
        <w:t xml:space="preserve"> </w:t>
      </w:r>
      <w:r>
        <w:rPr>
          <w:rFonts w:hint="eastAsia"/>
        </w:rPr>
        <w:t>аморфное</w:t>
      </w:r>
      <w:r>
        <w:t xml:space="preserve"> </w:t>
      </w:r>
      <w:r>
        <w:rPr>
          <w:rFonts w:hint="eastAsia"/>
        </w:rPr>
        <w:t>гало</w:t>
      </w:r>
      <w:r>
        <w:t xml:space="preserve">, </w:t>
      </w:r>
      <w:r>
        <w:rPr>
          <w:rFonts w:hint="eastAsia"/>
        </w:rPr>
        <w:t>как</w:t>
      </w:r>
      <w:r>
        <w:t xml:space="preserve"> </w:t>
      </w:r>
      <w:r>
        <w:rPr>
          <w:rFonts w:hint="eastAsia"/>
        </w:rPr>
        <w:t>в</w:t>
      </w:r>
      <w:r>
        <w:t xml:space="preserve"> </w:t>
      </w:r>
      <w:r>
        <w:rPr>
          <w:rFonts w:hint="eastAsia"/>
        </w:rPr>
        <w:t>исходном</w:t>
      </w:r>
      <w:r>
        <w:t xml:space="preserve"> </w:t>
      </w:r>
      <w:r>
        <w:rPr>
          <w:rFonts w:hint="eastAsia"/>
        </w:rPr>
        <w:t>необлученном</w:t>
      </w:r>
      <w:r>
        <w:t xml:space="preserve"> </w:t>
      </w:r>
      <w:r>
        <w:rPr>
          <w:rFonts w:hint="eastAsia"/>
        </w:rPr>
        <w:t>образце</w:t>
      </w:r>
      <w:r>
        <w:t xml:space="preserve">. </w:t>
      </w:r>
      <w:r>
        <w:rPr>
          <w:rFonts w:hint="eastAsia"/>
        </w:rPr>
        <w:t>Результаты</w:t>
      </w:r>
      <w:r>
        <w:t xml:space="preserve"> </w:t>
      </w:r>
      <w:r>
        <w:rPr>
          <w:rFonts w:hint="eastAsia"/>
        </w:rPr>
        <w:t>этого</w:t>
      </w:r>
      <w:r>
        <w:t xml:space="preserve"> </w:t>
      </w:r>
      <w:r>
        <w:rPr>
          <w:rFonts w:hint="eastAsia"/>
        </w:rPr>
        <w:t>эксперимента</w:t>
      </w:r>
      <w:r>
        <w:t xml:space="preserve"> </w:t>
      </w:r>
      <w:r>
        <w:rPr>
          <w:rFonts w:hint="eastAsia"/>
        </w:rPr>
        <w:t>приведены</w:t>
      </w:r>
      <w:r>
        <w:t xml:space="preserve"> </w:t>
      </w:r>
      <w:r>
        <w:rPr>
          <w:rFonts w:hint="eastAsia"/>
        </w:rPr>
        <w:t>на</w:t>
      </w:r>
      <w:r>
        <w:t xml:space="preserve"> </w:t>
      </w:r>
      <w:r>
        <w:rPr>
          <w:rFonts w:hint="eastAsia"/>
        </w:rPr>
        <w:t>рис</w:t>
      </w:r>
      <w:r>
        <w:t>. 8.</w:t>
      </w:r>
    </w:p>
    <w:p w14:paraId="145DCBF9" w14:textId="77777777" w:rsidR="006257F2" w:rsidRDefault="006257F2" w:rsidP="006257F2">
      <w:r>
        <w:rPr>
          <w:rFonts w:hint="eastAsia"/>
        </w:rPr>
        <w:t>Таким</w:t>
      </w:r>
      <w:r>
        <w:t xml:space="preserve"> </w:t>
      </w:r>
      <w:r>
        <w:rPr>
          <w:rFonts w:hint="eastAsia"/>
        </w:rPr>
        <w:t>образом</w:t>
      </w:r>
      <w:r>
        <w:t xml:space="preserve">, </w:t>
      </w:r>
      <w:r>
        <w:rPr>
          <w:rFonts w:hint="eastAsia"/>
        </w:rPr>
        <w:t>можно</w:t>
      </w:r>
      <w:r>
        <w:t xml:space="preserve"> </w:t>
      </w:r>
      <w:r>
        <w:rPr>
          <w:rFonts w:hint="eastAsia"/>
        </w:rPr>
        <w:t>утверждать</w:t>
      </w:r>
      <w:r>
        <w:t xml:space="preserve">, </w:t>
      </w:r>
      <w:r>
        <w:rPr>
          <w:rFonts w:hint="eastAsia"/>
        </w:rPr>
        <w:t>что</w:t>
      </w:r>
      <w:r>
        <w:t xml:space="preserve"> </w:t>
      </w:r>
      <w:r>
        <w:rPr>
          <w:rFonts w:hint="eastAsia"/>
        </w:rPr>
        <w:t>в</w:t>
      </w:r>
      <w:r>
        <w:t xml:space="preserve"> </w:t>
      </w:r>
      <w:r>
        <w:rPr>
          <w:rFonts w:hint="eastAsia"/>
        </w:rPr>
        <w:t>исследованных</w:t>
      </w:r>
      <w:r>
        <w:t xml:space="preserve"> </w:t>
      </w:r>
      <w:r>
        <w:rPr>
          <w:rFonts w:hint="eastAsia"/>
        </w:rPr>
        <w:t>аморфных</w:t>
      </w:r>
      <w:r>
        <w:t xml:space="preserve"> </w:t>
      </w:r>
      <w:r>
        <w:rPr>
          <w:rFonts w:hint="eastAsia"/>
        </w:rPr>
        <w:t>сплавах</w:t>
      </w:r>
      <w:r>
        <w:t xml:space="preserve"> </w:t>
      </w:r>
      <w:r>
        <w:rPr>
          <w:rFonts w:hint="eastAsia"/>
        </w:rPr>
        <w:t>имеет</w:t>
      </w:r>
      <w:r>
        <w:t xml:space="preserve"> </w:t>
      </w:r>
      <w:r>
        <w:rPr>
          <w:rFonts w:hint="eastAsia"/>
        </w:rPr>
        <w:t>место</w:t>
      </w:r>
      <w:r>
        <w:t xml:space="preserve"> </w:t>
      </w:r>
      <w:r>
        <w:rPr>
          <w:rFonts w:hint="eastAsia"/>
        </w:rPr>
        <w:t>эффекг</w:t>
      </w:r>
      <w:r>
        <w:t xml:space="preserve"> </w:t>
      </w:r>
      <w:r>
        <w:rPr>
          <w:rFonts w:hint="eastAsia"/>
        </w:rPr>
        <w:t>дальнодействия</w:t>
      </w:r>
      <w:r>
        <w:t xml:space="preserve"> - </w:t>
      </w:r>
      <w:r>
        <w:rPr>
          <w:rFonts w:hint="eastAsia"/>
        </w:rPr>
        <w:t>толщина</w:t>
      </w:r>
      <w:r>
        <w:t xml:space="preserve"> </w:t>
      </w:r>
      <w:r>
        <w:rPr>
          <w:rFonts w:hint="eastAsia"/>
        </w:rPr>
        <w:t>радиационно</w:t>
      </w:r>
      <w:r>
        <w:t>-</w:t>
      </w:r>
      <w:r>
        <w:rPr>
          <w:rFonts w:hint="eastAsia"/>
        </w:rPr>
        <w:t>поврежденного</w:t>
      </w:r>
      <w:r>
        <w:t xml:space="preserve"> </w:t>
      </w:r>
      <w:r>
        <w:rPr>
          <w:rFonts w:hint="eastAsia"/>
        </w:rPr>
        <w:t>слоя</w:t>
      </w:r>
      <w:r>
        <w:t xml:space="preserve"> </w:t>
      </w:r>
      <w:r>
        <w:rPr>
          <w:rFonts w:hint="eastAsia"/>
        </w:rPr>
        <w:t>составляет</w:t>
      </w:r>
      <w:r>
        <w:t xml:space="preserve"> </w:t>
      </w:r>
      <w:r>
        <w:rPr>
          <w:rFonts w:hint="eastAsia"/>
        </w:rPr>
        <w:t>величиїгу</w:t>
      </w:r>
      <w:r>
        <w:t xml:space="preserve"> </w:t>
      </w:r>
      <w:r>
        <w:rPr>
          <w:rFonts w:hint="eastAsia"/>
        </w:rPr>
        <w:t>не</w:t>
      </w:r>
      <w:r>
        <w:t xml:space="preserve"> </w:t>
      </w:r>
      <w:r>
        <w:rPr>
          <w:rFonts w:hint="eastAsia"/>
        </w:rPr>
        <w:t>менее</w:t>
      </w:r>
      <w:r>
        <w:t xml:space="preserve"> 20-30 </w:t>
      </w:r>
      <w:r>
        <w:rPr>
          <w:rFonts w:hint="eastAsia"/>
        </w:rPr>
        <w:t>мкм</w:t>
      </w:r>
      <w:r>
        <w:t xml:space="preserve"> </w:t>
      </w:r>
      <w:r>
        <w:rPr>
          <w:rFonts w:hint="eastAsia"/>
        </w:rPr>
        <w:t>при</w:t>
      </w:r>
      <w:r>
        <w:t xml:space="preserve"> </w:t>
      </w:r>
      <w:r>
        <w:rPr>
          <w:rFonts w:hint="eastAsia"/>
        </w:rPr>
        <w:t>расчетной</w:t>
      </w:r>
      <w:r>
        <w:t xml:space="preserve"> </w:t>
      </w:r>
      <w:r>
        <w:rPr>
          <w:rFonts w:hint="eastAsia"/>
        </w:rPr>
        <w:t>глубине</w:t>
      </w:r>
      <w:r>
        <w:t xml:space="preserve"> </w:t>
      </w:r>
      <w:r>
        <w:rPr>
          <w:rFonts w:hint="eastAsia"/>
        </w:rPr>
        <w:t>проникновения</w:t>
      </w:r>
      <w:r>
        <w:t xml:space="preserve"> </w:t>
      </w:r>
      <w:r>
        <w:rPr>
          <w:rFonts w:hint="eastAsia"/>
        </w:rPr>
        <w:t>облучающих</w:t>
      </w:r>
      <w:r>
        <w:t xml:space="preserve"> </w:t>
      </w:r>
      <w:r>
        <w:rPr>
          <w:rFonts w:hint="eastAsia"/>
        </w:rPr>
        <w:t>ионов</w:t>
      </w:r>
      <w:r>
        <w:t xml:space="preserve"> </w:t>
      </w:r>
      <w:r>
        <w:rPr>
          <w:rFonts w:hint="eastAsia"/>
        </w:rPr>
        <w:t>и</w:t>
      </w:r>
      <w:r>
        <w:t xml:space="preserve"> </w:t>
      </w:r>
      <w:r>
        <w:rPr>
          <w:rFonts w:hint="eastAsia"/>
        </w:rPr>
        <w:t>радиационных</w:t>
      </w:r>
      <w:r>
        <w:t xml:space="preserve"> </w:t>
      </w:r>
      <w:r>
        <w:rPr>
          <w:rFonts w:hint="eastAsia"/>
        </w:rPr>
        <w:t>точечных</w:t>
      </w:r>
      <w:r>
        <w:t xml:space="preserve"> </w:t>
      </w:r>
      <w:r>
        <w:rPr>
          <w:rFonts w:hint="eastAsia"/>
        </w:rPr>
        <w:t>дефектов</w:t>
      </w:r>
      <w:r>
        <w:t xml:space="preserve"> </w:t>
      </w:r>
      <w:r>
        <w:rPr>
          <w:rFonts w:hint="eastAsia"/>
        </w:rPr>
        <w:t>на</w:t>
      </w:r>
      <w:r>
        <w:t xml:space="preserve"> </w:t>
      </w:r>
      <w:r>
        <w:rPr>
          <w:rFonts w:hint="eastAsia"/>
        </w:rPr>
        <w:t>расстояния</w:t>
      </w:r>
      <w:r>
        <w:t xml:space="preserve"> </w:t>
      </w:r>
      <w:r>
        <w:rPr>
          <w:rFonts w:hint="eastAsia"/>
        </w:rPr>
        <w:t>порядка</w:t>
      </w:r>
      <w:r>
        <w:t xml:space="preserve"> </w:t>
      </w:r>
      <w:r>
        <w:rPr>
          <w:rFonts w:hint="eastAsia"/>
        </w:rPr>
        <w:t>сотни</w:t>
      </w:r>
      <w:r>
        <w:t xml:space="preserve"> </w:t>
      </w:r>
      <w:r>
        <w:rPr>
          <w:rFonts w:hint="eastAsia"/>
        </w:rPr>
        <w:t>ангстрем</w:t>
      </w:r>
      <w:r>
        <w:t>.</w:t>
      </w:r>
    </w:p>
    <w:p w14:paraId="6D66C601" w14:textId="77777777" w:rsidR="006257F2" w:rsidRDefault="006257F2" w:rsidP="006257F2">
      <w:r>
        <w:rPr>
          <w:rFonts w:hint="eastAsia"/>
        </w:rPr>
        <w:t>облученная</w:t>
      </w:r>
      <w:r>
        <w:t xml:space="preserve"> </w:t>
      </w:r>
      <w:r>
        <w:rPr>
          <w:rFonts w:hint="eastAsia"/>
        </w:rPr>
        <w:t>сторона</w:t>
      </w:r>
      <w:r>
        <w:tab/>
      </w:r>
      <w:r>
        <w:rPr>
          <w:rFonts w:hint="eastAsia"/>
        </w:rPr>
        <w:t>необлучеішая</w:t>
      </w:r>
      <w:r>
        <w:t xml:space="preserve"> </w:t>
      </w:r>
      <w:r>
        <w:rPr>
          <w:rFonts w:hint="eastAsia"/>
        </w:rPr>
        <w:t>сторона</w:t>
      </w:r>
    </w:p>
    <w:p w14:paraId="1AC6F732" w14:textId="77777777" w:rsidR="006257F2" w:rsidRDefault="006257F2" w:rsidP="006257F2">
      <w:r>
        <w:t xml:space="preserve"> </w:t>
      </w:r>
    </w:p>
    <w:p w14:paraId="5E06031E" w14:textId="77777777" w:rsidR="006257F2" w:rsidRDefault="006257F2" w:rsidP="006257F2">
      <w:r>
        <w:t xml:space="preserve"> </w:t>
      </w:r>
    </w:p>
    <w:p w14:paraId="27B27A74" w14:textId="77777777" w:rsidR="006257F2" w:rsidRDefault="006257F2" w:rsidP="006257F2">
      <w:r>
        <w:t>y*w*\&gt;</w:t>
      </w:r>
    </w:p>
    <w:p w14:paraId="051084D8" w14:textId="77777777" w:rsidR="006257F2" w:rsidRDefault="006257F2" w:rsidP="006257F2">
      <w:r>
        <w:t xml:space="preserve"> </w:t>
      </w:r>
    </w:p>
    <w:p w14:paraId="65C4F7A2" w14:textId="77777777" w:rsidR="006257F2" w:rsidRDefault="006257F2" w:rsidP="006257F2">
      <w:r>
        <w:rPr>
          <w:rFonts w:hint="eastAsia"/>
        </w:rPr>
        <w:t>в</w:t>
      </w:r>
      <w:r>
        <w:t xml:space="preserve"> </w:t>
      </w:r>
      <w:r>
        <w:rPr>
          <w:rFonts w:hint="eastAsia"/>
        </w:rPr>
        <w:t>пятне</w:t>
      </w:r>
    </w:p>
    <w:p w14:paraId="505CDF49" w14:textId="77777777" w:rsidR="006257F2" w:rsidRDefault="006257F2" w:rsidP="006257F2">
      <w:r>
        <w:t xml:space="preserve"> </w:t>
      </w:r>
    </w:p>
    <w:p w14:paraId="15EEE0C5" w14:textId="77777777" w:rsidR="006257F2" w:rsidRDefault="006257F2" w:rsidP="006257F2">
      <w:r>
        <w:rPr>
          <w:rFonts w:hint="eastAsia"/>
        </w:rPr>
        <w:t>мЛАи</w:t>
      </w:r>
      <w:r>
        <w:t>.</w:t>
      </w:r>
      <w:r>
        <w:tab/>
      </w:r>
      <w:r>
        <w:rPr>
          <w:rFonts w:hint="eastAsia"/>
        </w:rPr>
        <w:t>РЯДОМ</w:t>
      </w:r>
      <w:r>
        <w:t xml:space="preserve"> </w:t>
      </w:r>
      <w:r>
        <w:rPr>
          <w:rFonts w:hint="eastAsia"/>
        </w:rPr>
        <w:t>С</w:t>
      </w:r>
      <w:r>
        <w:t xml:space="preserve"> </w:t>
      </w:r>
      <w:r>
        <w:rPr>
          <w:rFonts w:hint="eastAsia"/>
        </w:rPr>
        <w:t>ПЯТНОМ</w:t>
      </w:r>
      <w:r>
        <w:tab/>
        <w:t>.^fiHi.</w:t>
      </w:r>
    </w:p>
    <w:p w14:paraId="0831929A" w14:textId="77777777" w:rsidR="006257F2" w:rsidRDefault="006257F2" w:rsidP="006257F2">
      <w:r>
        <w:rPr>
          <w:rFonts w:hint="eastAsia"/>
        </w:rPr>
        <w:t>——</w:t>
      </w:r>
      <w:r>
        <w:t>T</w:t>
      </w:r>
      <w:r>
        <w:rPr>
          <w:rFonts w:hint="eastAsia"/>
        </w:rPr>
        <w:t>—</w:t>
      </w:r>
      <w:r>
        <w:t>'</w:t>
      </w:r>
      <w:r>
        <w:tab/>
      </w:r>
      <w:r>
        <w:rPr>
          <w:rFonts w:hint="eastAsia"/>
        </w:rPr>
        <w:t>г</w:t>
      </w:r>
      <w:r>
        <w:t xml:space="preserve">   ■       1</w:t>
      </w:r>
      <w:r>
        <w:tab/>
        <w:t>1</w:t>
      </w:r>
      <w:r>
        <w:tab/>
        <w:t>1</w:t>
      </w:r>
      <w:r>
        <w:tab/>
        <w:t>1</w:t>
      </w:r>
      <w:r>
        <w:tab/>
        <w:t>1</w:t>
      </w:r>
      <w:r>
        <w:tab/>
      </w:r>
      <w:r>
        <w:tab/>
      </w:r>
      <w:r>
        <w:tab/>
        <w:t>1</w:t>
      </w:r>
      <w:r>
        <w:tab/>
        <w:t>li</w:t>
      </w:r>
      <w:r>
        <w:tab/>
        <w:t>1</w:t>
      </w:r>
      <w:r>
        <w:tab/>
        <w:t>1</w:t>
      </w:r>
      <w:r>
        <w:tab/>
      </w:r>
      <w:r>
        <w:rPr>
          <w:rFonts w:hint="eastAsia"/>
        </w:rPr>
        <w:t>г</w:t>
      </w:r>
      <w:r>
        <w:tab/>
        <w:t>1</w:t>
      </w:r>
      <w:r>
        <w:tab/>
      </w:r>
    </w:p>
    <w:p w14:paraId="70D1D7CA" w14:textId="77777777" w:rsidR="006257F2" w:rsidRDefault="006257F2" w:rsidP="006257F2">
      <w:r>
        <w:t xml:space="preserve">ss     </w:t>
      </w:r>
      <w:r>
        <w:rPr>
          <w:rFonts w:hint="eastAsia"/>
        </w:rPr>
        <w:t>и</w:t>
      </w:r>
      <w:r>
        <w:t xml:space="preserve">     </w:t>
      </w:r>
      <w:r>
        <w:rPr>
          <w:rFonts w:hint="eastAsia"/>
        </w:rPr>
        <w:t>и</w:t>
      </w:r>
      <w:r>
        <w:t xml:space="preserve">     </w:t>
      </w:r>
      <w:r>
        <w:rPr>
          <w:rFonts w:hint="eastAsia"/>
        </w:rPr>
        <w:t>я</w:t>
      </w:r>
      <w:r>
        <w:t xml:space="preserve">    is     </w:t>
      </w:r>
      <w:r>
        <w:rPr>
          <w:rFonts w:hint="eastAsia"/>
        </w:rPr>
        <w:t>»</w:t>
      </w:r>
      <w:r>
        <w:t xml:space="preserve">     as</w:t>
      </w:r>
      <w:r>
        <w:tab/>
        <w:t>s     &lt;</w:t>
      </w:r>
      <w:r>
        <w:rPr>
          <w:rFonts w:hint="eastAsia"/>
        </w:rPr>
        <w:t>•</w:t>
      </w:r>
      <w:r>
        <w:t xml:space="preserve">     is     </w:t>
      </w:r>
      <w:r>
        <w:rPr>
          <w:rFonts w:hint="eastAsia"/>
        </w:rPr>
        <w:t>и</w:t>
      </w:r>
      <w:r>
        <w:t xml:space="preserve">    </w:t>
      </w:r>
      <w:r>
        <w:rPr>
          <w:rFonts w:hint="eastAsia"/>
        </w:rPr>
        <w:t>в</w:t>
      </w:r>
      <w:r>
        <w:t xml:space="preserve">     </w:t>
      </w:r>
      <w:r>
        <w:rPr>
          <w:rFonts w:hint="eastAsia"/>
        </w:rPr>
        <w:t>•</w:t>
      </w:r>
      <w:r>
        <w:t xml:space="preserve">     E</w:t>
      </w:r>
    </w:p>
    <w:p w14:paraId="3D5042EA" w14:textId="77777777" w:rsidR="006257F2" w:rsidRDefault="006257F2" w:rsidP="006257F2">
      <w:r>
        <w:t xml:space="preserve">26, </w:t>
      </w:r>
      <w:r>
        <w:rPr>
          <w:rFonts w:hint="eastAsia"/>
        </w:rPr>
        <w:t>град</w:t>
      </w:r>
      <w:r>
        <w:tab/>
        <w:t>2</w:t>
      </w:r>
      <w:r>
        <w:rPr>
          <w:rFonts w:hint="eastAsia"/>
        </w:rPr>
        <w:t>Є</w:t>
      </w:r>
      <w:r>
        <w:t xml:space="preserve">, </w:t>
      </w:r>
      <w:r>
        <w:rPr>
          <w:rFonts w:hint="eastAsia"/>
        </w:rPr>
        <w:t>град</w:t>
      </w:r>
    </w:p>
    <w:p w14:paraId="4B23DF74" w14:textId="77777777" w:rsidR="006257F2" w:rsidRDefault="006257F2" w:rsidP="006257F2">
      <w:r>
        <w:rPr>
          <w:rFonts w:hint="eastAsia"/>
        </w:rPr>
        <w:t>Рис</w:t>
      </w:r>
      <w:r>
        <w:t xml:space="preserve">.  8. </w:t>
      </w:r>
      <w:r>
        <w:rPr>
          <w:rFonts w:hint="eastAsia"/>
        </w:rPr>
        <w:t>Дифрактограммы</w:t>
      </w:r>
      <w:r>
        <w:t xml:space="preserve"> </w:t>
      </w:r>
      <w:r>
        <w:rPr>
          <w:rFonts w:hint="eastAsia"/>
        </w:rPr>
        <w:t>сплава</w:t>
      </w:r>
      <w:r>
        <w:t xml:space="preserve"> Fe-</w:t>
      </w:r>
      <w:r>
        <w:rPr>
          <w:rFonts w:hint="eastAsia"/>
        </w:rPr>
        <w:t>Сгц</w:t>
      </w:r>
      <w:r>
        <w:t>-</w:t>
      </w:r>
      <w:r>
        <w:rPr>
          <w:rFonts w:hint="eastAsia"/>
        </w:rPr>
        <w:t>Ви</w:t>
      </w:r>
      <w:r>
        <w:t xml:space="preserve">, </w:t>
      </w:r>
      <w:r>
        <w:rPr>
          <w:rFonts w:hint="eastAsia"/>
        </w:rPr>
        <w:t>полученные</w:t>
      </w:r>
      <w:r>
        <w:t xml:space="preserve"> </w:t>
      </w:r>
      <w:r>
        <w:rPr>
          <w:rFonts w:hint="eastAsia"/>
        </w:rPr>
        <w:t>с</w:t>
      </w:r>
      <w:r>
        <w:t xml:space="preserve"> </w:t>
      </w:r>
      <w:r>
        <w:rPr>
          <w:rFonts w:hint="eastAsia"/>
        </w:rPr>
        <w:t>облученной</w:t>
      </w:r>
      <w:r>
        <w:t xml:space="preserve"> </w:t>
      </w:r>
      <w:r>
        <w:rPr>
          <w:rFonts w:hint="eastAsia"/>
        </w:rPr>
        <w:t>и</w:t>
      </w:r>
      <w:r>
        <w:t xml:space="preserve"> </w:t>
      </w:r>
      <w:r>
        <w:rPr>
          <w:rFonts w:hint="eastAsia"/>
        </w:rPr>
        <w:t>необлученной</w:t>
      </w:r>
      <w:r>
        <w:t xml:space="preserve"> </w:t>
      </w:r>
      <w:r>
        <w:rPr>
          <w:rFonts w:hint="eastAsia"/>
        </w:rPr>
        <w:t>стороны</w:t>
      </w:r>
      <w:r>
        <w:t xml:space="preserve"> </w:t>
      </w:r>
      <w:r>
        <w:rPr>
          <w:rFonts w:hint="eastAsia"/>
        </w:rPr>
        <w:t>образца</w:t>
      </w:r>
    </w:p>
    <w:p w14:paraId="3A4033D1" w14:textId="77777777" w:rsidR="006257F2" w:rsidRDefault="006257F2" w:rsidP="006257F2">
      <w:r>
        <w:rPr>
          <w:rFonts w:hint="eastAsia"/>
        </w:rPr>
        <w:t>Итак</w:t>
      </w:r>
      <w:r>
        <w:t xml:space="preserve">, </w:t>
      </w:r>
      <w:r>
        <w:rPr>
          <w:rFonts w:hint="eastAsia"/>
        </w:rPr>
        <w:t>при</w:t>
      </w:r>
      <w:r>
        <w:t xml:space="preserve"> </w:t>
      </w:r>
      <w:r>
        <w:rPr>
          <w:rFonts w:hint="eastAsia"/>
        </w:rPr>
        <w:t>исследовании</w:t>
      </w:r>
      <w:r>
        <w:t xml:space="preserve"> </w:t>
      </w:r>
      <w:r>
        <w:rPr>
          <w:rFonts w:hint="eastAsia"/>
        </w:rPr>
        <w:t>образцов</w:t>
      </w:r>
      <w:r>
        <w:t xml:space="preserve"> </w:t>
      </w:r>
      <w:r>
        <w:rPr>
          <w:rFonts w:hint="eastAsia"/>
        </w:rPr>
        <w:t>различных</w:t>
      </w:r>
      <w:r>
        <w:t xml:space="preserve"> </w:t>
      </w:r>
      <w:r>
        <w:rPr>
          <w:rFonts w:hint="eastAsia"/>
        </w:rPr>
        <w:t>матер</w:t>
      </w:r>
      <w:r>
        <w:rPr>
          <w:rFonts w:hint="eastAsia"/>
        </w:rPr>
        <w:lastRenderedPageBreak/>
        <w:t>иалов</w:t>
      </w:r>
      <w:r>
        <w:t xml:space="preserve">, </w:t>
      </w:r>
      <w:r>
        <w:rPr>
          <w:rFonts w:hint="eastAsia"/>
        </w:rPr>
        <w:t>облученных</w:t>
      </w:r>
      <w:r>
        <w:t xml:space="preserve"> </w:t>
      </w:r>
      <w:r>
        <w:rPr>
          <w:rFonts w:hint="eastAsia"/>
        </w:rPr>
        <w:t>ионами</w:t>
      </w:r>
      <w:r>
        <w:t xml:space="preserve">, </w:t>
      </w:r>
      <w:r>
        <w:rPr>
          <w:rFonts w:hint="eastAsia"/>
        </w:rPr>
        <w:t>как</w:t>
      </w:r>
      <w:r>
        <w:t xml:space="preserve"> </w:t>
      </w:r>
      <w:r>
        <w:rPr>
          <w:rFonts w:hint="eastAsia"/>
        </w:rPr>
        <w:t>представляется</w:t>
      </w:r>
      <w:r>
        <w:t xml:space="preserve">, </w:t>
      </w:r>
      <w:r>
        <w:rPr>
          <w:rFonts w:hint="eastAsia"/>
        </w:rPr>
        <w:t>получены</w:t>
      </w:r>
      <w:r>
        <w:t xml:space="preserve"> </w:t>
      </w:r>
      <w:r>
        <w:rPr>
          <w:rFonts w:hint="eastAsia"/>
        </w:rPr>
        <w:t>прямые</w:t>
      </w:r>
      <w:r>
        <w:t xml:space="preserve"> </w:t>
      </w:r>
      <w:r>
        <w:rPr>
          <w:rFonts w:hint="eastAsia"/>
        </w:rPr>
        <w:t>доказательства</w:t>
      </w:r>
      <w:r>
        <w:t xml:space="preserve"> </w:t>
      </w:r>
      <w:r>
        <w:rPr>
          <w:rFonts w:hint="eastAsia"/>
        </w:rPr>
        <w:t>существования</w:t>
      </w:r>
      <w:r>
        <w:t xml:space="preserve"> </w:t>
      </w:r>
      <w:r>
        <w:rPr>
          <w:rFonts w:hint="eastAsia"/>
        </w:rPr>
        <w:t>глубоких</w:t>
      </w:r>
      <w:r>
        <w:t xml:space="preserve"> </w:t>
      </w:r>
      <w:r>
        <w:rPr>
          <w:rFonts w:hint="eastAsia"/>
        </w:rPr>
        <w:t>радиационно</w:t>
      </w:r>
      <w:r>
        <w:t>-</w:t>
      </w:r>
      <w:r>
        <w:rPr>
          <w:rFonts w:hint="eastAsia"/>
        </w:rPr>
        <w:t>измененных</w:t>
      </w:r>
      <w:r>
        <w:t xml:space="preserve"> </w:t>
      </w:r>
      <w:r>
        <w:rPr>
          <w:rFonts w:hint="eastAsia"/>
        </w:rPr>
        <w:t>слоев</w:t>
      </w:r>
      <w:r>
        <w:t xml:space="preserve">, </w:t>
      </w:r>
      <w:r>
        <w:rPr>
          <w:rFonts w:hint="eastAsia"/>
        </w:rPr>
        <w:t>толщина</w:t>
      </w:r>
      <w:r>
        <w:t xml:space="preserve"> </w:t>
      </w:r>
      <w:r>
        <w:rPr>
          <w:rFonts w:hint="eastAsia"/>
        </w:rPr>
        <w:t>которых</w:t>
      </w:r>
      <w:r>
        <w:t xml:space="preserve"> </w:t>
      </w:r>
      <w:r>
        <w:rPr>
          <w:rFonts w:hint="eastAsia"/>
        </w:rPr>
        <w:t>на</w:t>
      </w:r>
      <w:r>
        <w:t xml:space="preserve"> </w:t>
      </w:r>
      <w:r>
        <w:rPr>
          <w:rFonts w:hint="eastAsia"/>
        </w:rPr>
        <w:t>порядки</w:t>
      </w:r>
      <w:r>
        <w:t xml:space="preserve"> </w:t>
      </w:r>
      <w:r>
        <w:rPr>
          <w:rFonts w:hint="eastAsia"/>
        </w:rPr>
        <w:t>превышает</w:t>
      </w:r>
      <w:r>
        <w:t xml:space="preserve"> </w:t>
      </w:r>
      <w:r>
        <w:rPr>
          <w:rFonts w:hint="eastAsia"/>
        </w:rPr>
        <w:t>величины</w:t>
      </w:r>
      <w:r>
        <w:t xml:space="preserve">, </w:t>
      </w:r>
      <w:r>
        <w:rPr>
          <w:rFonts w:hint="eastAsia"/>
        </w:rPr>
        <w:t>предсказываемые</w:t>
      </w:r>
      <w:r>
        <w:t xml:space="preserve"> </w:t>
      </w:r>
      <w:r>
        <w:rPr>
          <w:rFonts w:hint="eastAsia"/>
        </w:rPr>
        <w:t>теорией</w:t>
      </w:r>
      <w:r>
        <w:t xml:space="preserve">. </w:t>
      </w:r>
      <w:r>
        <w:rPr>
          <w:rFonts w:hint="eastAsia"/>
        </w:rPr>
        <w:t>Эти</w:t>
      </w:r>
      <w:r>
        <w:t xml:space="preserve"> </w:t>
      </w:r>
      <w:r>
        <w:rPr>
          <w:rFonts w:hint="eastAsia"/>
        </w:rPr>
        <w:t>доказательства</w:t>
      </w:r>
      <w:r>
        <w:t xml:space="preserve"> </w:t>
      </w:r>
      <w:r>
        <w:rPr>
          <w:rFonts w:hint="eastAsia"/>
        </w:rPr>
        <w:t>получены</w:t>
      </w:r>
      <w:r>
        <w:t xml:space="preserve"> </w:t>
      </w:r>
      <w:r>
        <w:rPr>
          <w:rFonts w:hint="eastAsia"/>
        </w:rPr>
        <w:t>различными</w:t>
      </w:r>
      <w:r>
        <w:t xml:space="preserve"> </w:t>
      </w:r>
      <w:r>
        <w:rPr>
          <w:rFonts w:hint="eastAsia"/>
        </w:rPr>
        <w:t>методами</w:t>
      </w:r>
      <w:r>
        <w:t xml:space="preserve"> </w:t>
      </w:r>
      <w:r>
        <w:rPr>
          <w:rFonts w:hint="eastAsia"/>
        </w:rPr>
        <w:t>для</w:t>
      </w:r>
      <w:r>
        <w:t xml:space="preserve"> </w:t>
      </w:r>
      <w:r>
        <w:rPr>
          <w:rFonts w:hint="eastAsia"/>
        </w:rPr>
        <w:t>кристаллических</w:t>
      </w:r>
      <w:r>
        <w:t xml:space="preserve"> (</w:t>
      </w:r>
      <w:r>
        <w:rPr>
          <w:rFonts w:hint="eastAsia"/>
        </w:rPr>
        <w:t>сплав</w:t>
      </w:r>
      <w:r>
        <w:t xml:space="preserve"> </w:t>
      </w:r>
      <w:r>
        <w:rPr>
          <w:rFonts w:hint="eastAsia"/>
        </w:rPr>
        <w:t>нимоник</w:t>
      </w:r>
      <w:r>
        <w:t xml:space="preserve"> Ni-Cr-Fe-Mo-Ti-</w:t>
      </w:r>
      <w:r>
        <w:rPr>
          <w:rFonts w:hint="eastAsia"/>
        </w:rPr>
        <w:t>А</w:t>
      </w:r>
      <w:r>
        <w:t xml:space="preserve">1), </w:t>
      </w:r>
      <w:r>
        <w:rPr>
          <w:rFonts w:hint="eastAsia"/>
        </w:rPr>
        <w:t>керамических</w:t>
      </w:r>
      <w:r>
        <w:t xml:space="preserve"> (</w:t>
      </w:r>
      <w:r>
        <w:rPr>
          <w:rFonts w:hint="eastAsia"/>
        </w:rPr>
        <w:t>сплав</w:t>
      </w:r>
      <w:r>
        <w:t xml:space="preserve"> </w:t>
      </w:r>
      <w:r>
        <w:rPr>
          <w:rFonts w:hint="eastAsia"/>
        </w:rPr>
        <w:t>ВК</w:t>
      </w:r>
      <w:r>
        <w:t xml:space="preserve">8) </w:t>
      </w:r>
      <w:r>
        <w:rPr>
          <w:rFonts w:hint="eastAsia"/>
        </w:rPr>
        <w:t>и</w:t>
      </w:r>
      <w:r>
        <w:t xml:space="preserve"> </w:t>
      </w:r>
      <w:r>
        <w:rPr>
          <w:rFonts w:hint="eastAsia"/>
        </w:rPr>
        <w:t>для</w:t>
      </w:r>
      <w:r>
        <w:t xml:space="preserve"> </w:t>
      </w:r>
      <w:r>
        <w:rPr>
          <w:rFonts w:hint="eastAsia"/>
        </w:rPr>
        <w:t>аморфных</w:t>
      </w:r>
      <w:r>
        <w:t xml:space="preserve"> </w:t>
      </w:r>
      <w:r>
        <w:rPr>
          <w:rFonts w:hint="eastAsia"/>
        </w:rPr>
        <w:t>материалов</w:t>
      </w:r>
      <w:r>
        <w:t xml:space="preserve"> (</w:t>
      </w:r>
      <w:r>
        <w:rPr>
          <w:rFonts w:hint="eastAsia"/>
        </w:rPr>
        <w:t>сплавы</w:t>
      </w:r>
      <w:r>
        <w:t xml:space="preserve"> Co-Fe4&lt;r SiM9-B,o; Co-Fe3rSi,24-Cr37-Bll2; Co-Fe32-Si2,-Mn3rBl57, Fe-Cr,</w:t>
      </w:r>
      <w:r>
        <w:rPr>
          <w:rFonts w:hint="eastAsia"/>
        </w:rPr>
        <w:t>»</w:t>
      </w:r>
      <w:r>
        <w:t xml:space="preserve">-B,5). </w:t>
      </w:r>
      <w:r>
        <w:rPr>
          <w:rFonts w:hint="eastAsia"/>
        </w:rPr>
        <w:t>Понимание</w:t>
      </w:r>
      <w:r>
        <w:t xml:space="preserve"> </w:t>
      </w:r>
      <w:r>
        <w:rPr>
          <w:rFonts w:hint="eastAsia"/>
        </w:rPr>
        <w:t>природы</w:t>
      </w:r>
      <w:r>
        <w:t xml:space="preserve"> </w:t>
      </w:r>
      <w:r>
        <w:rPr>
          <w:rFonts w:hint="eastAsia"/>
        </w:rPr>
        <w:t>этого</w:t>
      </w:r>
      <w:r>
        <w:t xml:space="preserve"> </w:t>
      </w:r>
      <w:r>
        <w:rPr>
          <w:rFonts w:hint="eastAsia"/>
        </w:rPr>
        <w:t>эффекта</w:t>
      </w:r>
      <w:r>
        <w:t xml:space="preserve"> </w:t>
      </w:r>
      <w:r>
        <w:rPr>
          <w:rFonts w:hint="eastAsia"/>
        </w:rPr>
        <w:t>требует</w:t>
      </w:r>
      <w:r>
        <w:t xml:space="preserve"> </w:t>
      </w:r>
      <w:r>
        <w:rPr>
          <w:rFonts w:hint="eastAsia"/>
        </w:rPr>
        <w:t>дальнейшего</w:t>
      </w:r>
      <w:r>
        <w:t xml:space="preserve"> </w:t>
      </w:r>
      <w:r>
        <w:rPr>
          <w:rFonts w:hint="eastAsia"/>
        </w:rPr>
        <w:t>тщательного</w:t>
      </w:r>
      <w:r>
        <w:t xml:space="preserve"> </w:t>
      </w:r>
      <w:r>
        <w:rPr>
          <w:rFonts w:hint="eastAsia"/>
        </w:rPr>
        <w:t>исследования</w:t>
      </w:r>
      <w:r>
        <w:t>.</w:t>
      </w:r>
    </w:p>
    <w:p w14:paraId="4C10A820" w14:textId="77777777" w:rsidR="006257F2" w:rsidRDefault="006257F2" w:rsidP="006257F2">
      <w:r>
        <w:t>'</w:t>
      </w:r>
      <w:r>
        <w:rPr>
          <w:rFonts w:hint="eastAsia"/>
        </w:rPr>
        <w:t>Эффект</w:t>
      </w:r>
      <w:r>
        <w:t xml:space="preserve"> </w:t>
      </w:r>
      <w:r>
        <w:rPr>
          <w:rFonts w:hint="eastAsia"/>
        </w:rPr>
        <w:t>дальнодействия</w:t>
      </w:r>
      <w:r>
        <w:t xml:space="preserve">, </w:t>
      </w:r>
      <w:r>
        <w:rPr>
          <w:rFonts w:hint="eastAsia"/>
        </w:rPr>
        <w:t>кроме</w:t>
      </w:r>
      <w:r>
        <w:t xml:space="preserve"> </w:t>
      </w:r>
      <w:r>
        <w:rPr>
          <w:rFonts w:hint="eastAsia"/>
        </w:rPr>
        <w:t>несомненного</w:t>
      </w:r>
      <w:r>
        <w:t xml:space="preserve"> </w:t>
      </w:r>
      <w:r>
        <w:rPr>
          <w:rFonts w:hint="eastAsia"/>
        </w:rPr>
        <w:t>практического</w:t>
      </w:r>
      <w:r>
        <w:t xml:space="preserve"> </w:t>
      </w:r>
      <w:r>
        <w:rPr>
          <w:rFonts w:hint="eastAsia"/>
        </w:rPr>
        <w:t>значения</w:t>
      </w:r>
      <w:r>
        <w:t>,</w:t>
      </w:r>
    </w:p>
    <w:p w14:paraId="360EAD3D" w14:textId="77777777" w:rsidR="006257F2" w:rsidRDefault="006257F2" w:rsidP="006257F2">
      <w:r>
        <w:t>13</w:t>
      </w:r>
    </w:p>
    <w:p w14:paraId="6C18E04A" w14:textId="77777777" w:rsidR="006257F2" w:rsidRDefault="006257F2" w:rsidP="006257F2">
      <w:r>
        <w:t xml:space="preserve"> </w:t>
      </w:r>
    </w:p>
    <w:p w14:paraId="11615CA3" w14:textId="77777777" w:rsidR="006257F2" w:rsidRDefault="006257F2" w:rsidP="006257F2">
      <w:r>
        <w:rPr>
          <w:rFonts w:hint="eastAsia"/>
        </w:rPr>
        <w:t>играет</w:t>
      </w:r>
      <w:r>
        <w:t xml:space="preserve"> </w:t>
      </w:r>
      <w:r>
        <w:rPr>
          <w:rFonts w:hint="eastAsia"/>
        </w:rPr>
        <w:t>важную</w:t>
      </w:r>
      <w:r>
        <w:t xml:space="preserve"> </w:t>
      </w:r>
      <w:r>
        <w:rPr>
          <w:rFonts w:hint="eastAsia"/>
        </w:rPr>
        <w:t>фундаментальную</w:t>
      </w:r>
      <w:r>
        <w:t xml:space="preserve"> </w:t>
      </w:r>
      <w:r>
        <w:rPr>
          <w:rFonts w:hint="eastAsia"/>
        </w:rPr>
        <w:t>роль</w:t>
      </w:r>
      <w:r>
        <w:t xml:space="preserve"> </w:t>
      </w:r>
      <w:r>
        <w:rPr>
          <w:rFonts w:hint="eastAsia"/>
        </w:rPr>
        <w:t>в</w:t>
      </w:r>
      <w:r>
        <w:t xml:space="preserve"> </w:t>
      </w:r>
      <w:r>
        <w:rPr>
          <w:rFonts w:hint="eastAsia"/>
        </w:rPr>
        <w:t>развитии</w:t>
      </w:r>
      <w:r>
        <w:t xml:space="preserve"> </w:t>
      </w:r>
      <w:r>
        <w:rPr>
          <w:rFonts w:hint="eastAsia"/>
        </w:rPr>
        <w:t>теории</w:t>
      </w:r>
      <w:r>
        <w:t xml:space="preserve"> </w:t>
      </w:r>
      <w:r>
        <w:rPr>
          <w:rFonts w:hint="eastAsia"/>
        </w:rPr>
        <w:t>взаимодействия</w:t>
      </w:r>
      <w:r>
        <w:t xml:space="preserve"> </w:t>
      </w:r>
      <w:r>
        <w:rPr>
          <w:rFonts w:hint="eastAsia"/>
        </w:rPr>
        <w:t>излучеїшя</w:t>
      </w:r>
      <w:r>
        <w:t xml:space="preserve"> </w:t>
      </w:r>
      <w:r>
        <w:rPr>
          <w:rFonts w:hint="eastAsia"/>
        </w:rPr>
        <w:t>с</w:t>
      </w:r>
      <w:r>
        <w:t xml:space="preserve"> </w:t>
      </w:r>
      <w:r>
        <w:rPr>
          <w:rFonts w:hint="eastAsia"/>
        </w:rPr>
        <w:t>веществом</w:t>
      </w:r>
      <w:r>
        <w:t xml:space="preserve"> </w:t>
      </w:r>
      <w:r>
        <w:rPr>
          <w:rFonts w:hint="eastAsia"/>
        </w:rPr>
        <w:t>Возможно</w:t>
      </w:r>
      <w:r>
        <w:t xml:space="preserve">, </w:t>
      </w:r>
      <w:r>
        <w:rPr>
          <w:rFonts w:hint="eastAsia"/>
        </w:rPr>
        <w:t>данный</w:t>
      </w:r>
      <w:r>
        <w:t xml:space="preserve"> </w:t>
      </w:r>
      <w:r>
        <w:rPr>
          <w:rFonts w:hint="eastAsia"/>
        </w:rPr>
        <w:t>эффект</w:t>
      </w:r>
      <w:r>
        <w:t xml:space="preserve"> </w:t>
      </w:r>
      <w:r>
        <w:rPr>
          <w:rFonts w:hint="eastAsia"/>
        </w:rPr>
        <w:t>есть</w:t>
      </w:r>
      <w:r>
        <w:t xml:space="preserve"> </w:t>
      </w:r>
      <w:r>
        <w:rPr>
          <w:rFonts w:hint="eastAsia"/>
        </w:rPr>
        <w:t>внешнее</w:t>
      </w:r>
      <w:r>
        <w:t xml:space="preserve"> </w:t>
      </w:r>
      <w:r>
        <w:rPr>
          <w:rFonts w:hint="eastAsia"/>
        </w:rPr>
        <w:t>проявление</w:t>
      </w:r>
      <w:r>
        <w:t xml:space="preserve"> </w:t>
      </w:r>
      <w:r>
        <w:rPr>
          <w:rFonts w:hint="eastAsia"/>
        </w:rPr>
        <w:t>различных</w:t>
      </w:r>
      <w:r>
        <w:t xml:space="preserve"> </w:t>
      </w:r>
      <w:r>
        <w:rPr>
          <w:rFonts w:hint="eastAsia"/>
        </w:rPr>
        <w:t>радиационно</w:t>
      </w:r>
      <w:r>
        <w:t>-</w:t>
      </w:r>
      <w:r>
        <w:rPr>
          <w:rFonts w:hint="eastAsia"/>
        </w:rPr>
        <w:t>индуцированных</w:t>
      </w:r>
      <w:r>
        <w:t xml:space="preserve"> </w:t>
      </w:r>
      <w:r>
        <w:rPr>
          <w:rFonts w:hint="eastAsia"/>
        </w:rPr>
        <w:t>процессов</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типа</w:t>
      </w:r>
      <w:r>
        <w:t xml:space="preserve"> </w:t>
      </w:r>
      <w:r>
        <w:rPr>
          <w:rFonts w:hint="eastAsia"/>
        </w:rPr>
        <w:t>материала</w:t>
      </w:r>
      <w:r>
        <w:t xml:space="preserve"> </w:t>
      </w:r>
      <w:r>
        <w:rPr>
          <w:rFonts w:hint="eastAsia"/>
        </w:rPr>
        <w:t>и</w:t>
      </w:r>
      <w:r>
        <w:t xml:space="preserve"> </w:t>
      </w:r>
      <w:r>
        <w:rPr>
          <w:rFonts w:hint="eastAsia"/>
        </w:rPr>
        <w:t>уровня</w:t>
      </w:r>
      <w:r>
        <w:t xml:space="preserve"> </w:t>
      </w:r>
      <w:r>
        <w:rPr>
          <w:rFonts w:hint="eastAsia"/>
        </w:rPr>
        <w:t>радиационного</w:t>
      </w:r>
      <w:r>
        <w:t xml:space="preserve"> </w:t>
      </w:r>
      <w:r>
        <w:rPr>
          <w:rFonts w:hint="eastAsia"/>
        </w:rPr>
        <w:t>воздействия</w:t>
      </w:r>
      <w:r>
        <w:t xml:space="preserve">. </w:t>
      </w:r>
      <w:r>
        <w:rPr>
          <w:rFonts w:hint="eastAsia"/>
        </w:rPr>
        <w:t>Совокупность</w:t>
      </w:r>
      <w:r>
        <w:t xml:space="preserve"> </w:t>
      </w:r>
      <w:r>
        <w:rPr>
          <w:rFonts w:hint="eastAsia"/>
        </w:rPr>
        <w:t>приведенных</w:t>
      </w:r>
      <w:r>
        <w:t xml:space="preserve"> </w:t>
      </w:r>
      <w:r>
        <w:rPr>
          <w:rFonts w:hint="eastAsia"/>
        </w:rPr>
        <w:t>фактов</w:t>
      </w:r>
      <w:r>
        <w:t xml:space="preserve"> </w:t>
      </w:r>
      <w:r>
        <w:rPr>
          <w:rFonts w:hint="eastAsia"/>
        </w:rPr>
        <w:t>позволяет</w:t>
      </w:r>
      <w:r>
        <w:t xml:space="preserve"> </w:t>
      </w:r>
      <w:r>
        <w:rPr>
          <w:rFonts w:hint="eastAsia"/>
        </w:rPr>
        <w:t>предполагать</w:t>
      </w:r>
      <w:r>
        <w:t xml:space="preserve">, </w:t>
      </w:r>
      <w:r>
        <w:rPr>
          <w:rFonts w:hint="eastAsia"/>
        </w:rPr>
        <w:t>что</w:t>
      </w:r>
      <w:r>
        <w:t xml:space="preserve"> </w:t>
      </w:r>
      <w:r>
        <w:rPr>
          <w:rFonts w:hint="eastAsia"/>
        </w:rPr>
        <w:t>в</w:t>
      </w:r>
      <w:r>
        <w:t xml:space="preserve"> </w:t>
      </w:r>
      <w:r>
        <w:rPr>
          <w:rFonts w:hint="eastAsia"/>
        </w:rPr>
        <w:t>случае</w:t>
      </w:r>
      <w:r>
        <w:t xml:space="preserve"> </w:t>
      </w:r>
      <w:r>
        <w:rPr>
          <w:rFonts w:hint="eastAsia"/>
        </w:rPr>
        <w:t>металлов</w:t>
      </w:r>
      <w:r>
        <w:t xml:space="preserve"> </w:t>
      </w:r>
      <w:r>
        <w:rPr>
          <w:rFonts w:hint="eastAsia"/>
        </w:rPr>
        <w:t>и</w:t>
      </w:r>
      <w:r>
        <w:t xml:space="preserve"> </w:t>
      </w:r>
      <w:r>
        <w:rPr>
          <w:rFonts w:hint="eastAsia"/>
        </w:rPr>
        <w:t>при</w:t>
      </w:r>
      <w:r>
        <w:t xml:space="preserve"> </w:t>
      </w:r>
      <w:r>
        <w:rPr>
          <w:rFonts w:hint="eastAsia"/>
        </w:rPr>
        <w:t>высоких</w:t>
      </w:r>
      <w:r>
        <w:t xml:space="preserve"> </w:t>
      </w:r>
      <w:r>
        <w:rPr>
          <w:rFonts w:hint="eastAsia"/>
        </w:rPr>
        <w:t>уровнях</w:t>
      </w:r>
      <w:r>
        <w:t xml:space="preserve"> </w:t>
      </w:r>
      <w:r>
        <w:rPr>
          <w:rFonts w:hint="eastAsia"/>
        </w:rPr>
        <w:t>радиационного</w:t>
      </w:r>
      <w:r>
        <w:t xml:space="preserve"> </w:t>
      </w:r>
      <w:r>
        <w:rPr>
          <w:rFonts w:hint="eastAsia"/>
        </w:rPr>
        <w:t>повреждения</w:t>
      </w:r>
      <w:r>
        <w:t xml:space="preserve">, </w:t>
      </w:r>
      <w:r>
        <w:rPr>
          <w:rFonts w:hint="eastAsia"/>
        </w:rPr>
        <w:t>как</w:t>
      </w:r>
      <w:r>
        <w:t xml:space="preserve"> </w:t>
      </w:r>
      <w:r>
        <w:rPr>
          <w:rFonts w:hint="eastAsia"/>
        </w:rPr>
        <w:t>в</w:t>
      </w:r>
      <w:r>
        <w:t xml:space="preserve"> </w:t>
      </w:r>
      <w:r>
        <w:rPr>
          <w:rFonts w:hint="eastAsia"/>
        </w:rPr>
        <w:t>наших</w:t>
      </w:r>
      <w:r>
        <w:t xml:space="preserve"> </w:t>
      </w:r>
      <w:r>
        <w:rPr>
          <w:rFonts w:hint="eastAsia"/>
        </w:rPr>
        <w:t>экспериментах</w:t>
      </w:r>
      <w:r>
        <w:t xml:space="preserve">, </w:t>
      </w:r>
      <w:r>
        <w:rPr>
          <w:rFonts w:hint="eastAsia"/>
        </w:rPr>
        <w:t>в</w:t>
      </w:r>
      <w:r>
        <w:t xml:space="preserve"> </w:t>
      </w:r>
      <w:r>
        <w:rPr>
          <w:rFonts w:hint="eastAsia"/>
        </w:rPr>
        <w:t>основе</w:t>
      </w:r>
      <w:r>
        <w:t xml:space="preserve"> </w:t>
      </w:r>
      <w:r>
        <w:rPr>
          <w:rFonts w:hint="eastAsia"/>
        </w:rPr>
        <w:t>эффекта</w:t>
      </w:r>
      <w:r>
        <w:t xml:space="preserve"> </w:t>
      </w:r>
      <w:r>
        <w:rPr>
          <w:rFonts w:hint="eastAsia"/>
        </w:rPr>
        <w:t>лежат</w:t>
      </w:r>
      <w:r>
        <w:t xml:space="preserve"> </w:t>
      </w:r>
      <w:r>
        <w:rPr>
          <w:rFonts w:hint="eastAsia"/>
        </w:rPr>
        <w:t>радиационно</w:t>
      </w:r>
      <w:r>
        <w:t>-</w:t>
      </w:r>
      <w:r>
        <w:rPr>
          <w:rFonts w:hint="eastAsia"/>
        </w:rPr>
        <w:t>индуцированные</w:t>
      </w:r>
      <w:r>
        <w:t xml:space="preserve"> </w:t>
      </w:r>
      <w:r>
        <w:rPr>
          <w:rFonts w:hint="eastAsia"/>
        </w:rPr>
        <w:t>кооперативные</w:t>
      </w:r>
      <w:r>
        <w:t xml:space="preserve"> </w:t>
      </w:r>
      <w:r>
        <w:rPr>
          <w:rFonts w:hint="eastAsia"/>
        </w:rPr>
        <w:t>процессы</w:t>
      </w:r>
      <w:r>
        <w:t xml:space="preserve">, </w:t>
      </w:r>
      <w:r>
        <w:rPr>
          <w:rFonts w:hint="eastAsia"/>
        </w:rPr>
        <w:t>при</w:t>
      </w:r>
      <w:r>
        <w:t xml:space="preserve"> </w:t>
      </w:r>
      <w:r>
        <w:rPr>
          <w:rFonts w:hint="eastAsia"/>
        </w:rPr>
        <w:t>которых</w:t>
      </w:r>
      <w:r>
        <w:t xml:space="preserve"> </w:t>
      </w:r>
      <w:r>
        <w:rPr>
          <w:rFonts w:hint="eastAsia"/>
        </w:rPr>
        <w:t>реализуется</w:t>
      </w:r>
      <w:r>
        <w:t xml:space="preserve"> </w:t>
      </w:r>
      <w:r>
        <w:rPr>
          <w:rFonts w:hint="eastAsia"/>
        </w:rPr>
        <w:t>гидродинамическое</w:t>
      </w:r>
      <w:r>
        <w:t xml:space="preserve"> </w:t>
      </w:r>
      <w:r>
        <w:rPr>
          <w:rFonts w:hint="eastAsia"/>
        </w:rPr>
        <w:t>течение</w:t>
      </w:r>
      <w:r>
        <w:t xml:space="preserve"> </w:t>
      </w:r>
      <w:r>
        <w:rPr>
          <w:rFonts w:hint="eastAsia"/>
        </w:rPr>
        <w:t>в</w:t>
      </w:r>
      <w:r>
        <w:t xml:space="preserve"> </w:t>
      </w:r>
      <w:r>
        <w:rPr>
          <w:rFonts w:hint="eastAsia"/>
        </w:rPr>
        <w:t>материале</w:t>
      </w:r>
      <w:r>
        <w:t xml:space="preserve">, </w:t>
      </w:r>
      <w:r>
        <w:rPr>
          <w:rFonts w:hint="eastAsia"/>
        </w:rPr>
        <w:t>пересыщенном</w:t>
      </w:r>
      <w:r>
        <w:t xml:space="preserve"> </w:t>
      </w:r>
      <w:r>
        <w:rPr>
          <w:rFonts w:hint="eastAsia"/>
        </w:rPr>
        <w:t>точечными</w:t>
      </w:r>
      <w:r>
        <w:t xml:space="preserve"> </w:t>
      </w:r>
      <w:r>
        <w:rPr>
          <w:rFonts w:hint="eastAsia"/>
        </w:rPr>
        <w:t>дефектами</w:t>
      </w:r>
      <w:r>
        <w:t>.</w:t>
      </w:r>
    </w:p>
    <w:p w14:paraId="5F2BA677" w14:textId="77777777" w:rsidR="006257F2" w:rsidRDefault="006257F2" w:rsidP="006257F2">
      <w:r>
        <w:rPr>
          <w:rFonts w:hint="eastAsia"/>
        </w:rPr>
        <w:t>ОСНОВНЫЕ</w:t>
      </w:r>
      <w:r>
        <w:t xml:space="preserve"> </w:t>
      </w:r>
      <w:r>
        <w:rPr>
          <w:rFonts w:hint="eastAsia"/>
        </w:rPr>
        <w:t>ВЫВОДЫ</w:t>
      </w:r>
    </w:p>
    <w:p w14:paraId="289E077C" w14:textId="77777777" w:rsidR="006257F2" w:rsidRDefault="006257F2" w:rsidP="006257F2">
      <w:r>
        <w:rPr>
          <w:rFonts w:hint="eastAsia"/>
        </w:rPr>
        <w:t>•</w:t>
      </w:r>
      <w:r>
        <w:tab/>
      </w:r>
      <w:r>
        <w:rPr>
          <w:rFonts w:hint="eastAsia"/>
        </w:rPr>
        <w:t>Проведено</w:t>
      </w:r>
      <w:r>
        <w:t xml:space="preserve"> </w:t>
      </w:r>
      <w:r>
        <w:rPr>
          <w:rFonts w:hint="eastAsia"/>
        </w:rPr>
        <w:t>комплексное</w:t>
      </w:r>
      <w:r>
        <w:t xml:space="preserve"> </w:t>
      </w:r>
      <w:r>
        <w:rPr>
          <w:rFonts w:hint="eastAsia"/>
        </w:rPr>
        <w:t>исследование</w:t>
      </w:r>
      <w:r>
        <w:t xml:space="preserve"> </w:t>
      </w:r>
      <w:r>
        <w:rPr>
          <w:rFonts w:hint="eastAsia"/>
        </w:rPr>
        <w:t>процессов</w:t>
      </w:r>
      <w:r>
        <w:t xml:space="preserve"> </w:t>
      </w:r>
      <w:r>
        <w:rPr>
          <w:rFonts w:hint="eastAsia"/>
        </w:rPr>
        <w:t>радиациошю</w:t>
      </w:r>
      <w:r>
        <w:t>-</w:t>
      </w:r>
      <w:r>
        <w:rPr>
          <w:rFonts w:hint="eastAsia"/>
        </w:rPr>
        <w:t>индуцированной</w:t>
      </w:r>
      <w:r>
        <w:t xml:space="preserve"> </w:t>
      </w:r>
      <w:r>
        <w:rPr>
          <w:rFonts w:hint="eastAsia"/>
        </w:rPr>
        <w:t>кристаллизации</w:t>
      </w:r>
      <w:r>
        <w:t xml:space="preserve"> </w:t>
      </w:r>
      <w:r>
        <w:rPr>
          <w:rFonts w:hint="eastAsia"/>
        </w:rPr>
        <w:t>для</w:t>
      </w:r>
      <w:r>
        <w:t xml:space="preserve"> </w:t>
      </w:r>
      <w:r>
        <w:rPr>
          <w:rFonts w:hint="eastAsia"/>
        </w:rPr>
        <w:t>аморфных</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железа</w:t>
      </w:r>
      <w:r>
        <w:t xml:space="preserve"> </w:t>
      </w:r>
      <w:r>
        <w:rPr>
          <w:rFonts w:hint="eastAsia"/>
        </w:rPr>
        <w:t>и</w:t>
      </w:r>
      <w:r>
        <w:t xml:space="preserve"> </w:t>
      </w:r>
      <w:r>
        <w:rPr>
          <w:rFonts w:hint="eastAsia"/>
        </w:rPr>
        <w:t>кобальта</w:t>
      </w:r>
      <w:r>
        <w:t>.</w:t>
      </w:r>
    </w:p>
    <w:p w14:paraId="5191FB3C" w14:textId="77777777" w:rsidR="006257F2" w:rsidRDefault="006257F2" w:rsidP="006257F2">
      <w:r>
        <w:rPr>
          <w:rFonts w:hint="eastAsia"/>
        </w:rPr>
        <w:t>•</w:t>
      </w:r>
      <w:r>
        <w:tab/>
      </w:r>
      <w:r>
        <w:rPr>
          <w:rFonts w:hint="eastAsia"/>
        </w:rPr>
        <w:t>Обнаружено</w:t>
      </w:r>
      <w:r>
        <w:t xml:space="preserve">, </w:t>
      </w:r>
      <w:r>
        <w:rPr>
          <w:rFonts w:hint="eastAsia"/>
        </w:rPr>
        <w:t>что</w:t>
      </w:r>
      <w:r>
        <w:t xml:space="preserve"> </w:t>
      </w:r>
      <w:r>
        <w:rPr>
          <w:rFonts w:hint="eastAsia"/>
        </w:rPr>
        <w:t>начало</w:t>
      </w:r>
      <w:r>
        <w:t xml:space="preserve"> </w:t>
      </w:r>
      <w:r>
        <w:rPr>
          <w:rFonts w:hint="eastAsia"/>
        </w:rPr>
        <w:t>радиационно</w:t>
      </w:r>
      <w:r>
        <w:t>-</w:t>
      </w:r>
      <w:r>
        <w:rPr>
          <w:rFonts w:hint="eastAsia"/>
        </w:rPr>
        <w:t>индуцированной</w:t>
      </w:r>
      <w:r>
        <w:t xml:space="preserve"> </w:t>
      </w:r>
      <w:r>
        <w:rPr>
          <w:rFonts w:hint="eastAsia"/>
        </w:rPr>
        <w:t>кристаллизации</w:t>
      </w:r>
      <w:r>
        <w:t xml:space="preserve">, </w:t>
      </w:r>
      <w:r>
        <w:rPr>
          <w:rFonts w:hint="eastAsia"/>
        </w:rPr>
        <w:t>сдвинуто</w:t>
      </w:r>
      <w:r>
        <w:t xml:space="preserve"> </w:t>
      </w:r>
      <w:r>
        <w:rPr>
          <w:rFonts w:hint="eastAsia"/>
        </w:rPr>
        <w:t>в</w:t>
      </w:r>
      <w:r>
        <w:t xml:space="preserve"> </w:t>
      </w:r>
      <w:r>
        <w:rPr>
          <w:rFonts w:hint="eastAsia"/>
        </w:rPr>
        <w:t>область</w:t>
      </w:r>
      <w:r>
        <w:t xml:space="preserve"> </w:t>
      </w:r>
      <w:r>
        <w:rPr>
          <w:rFonts w:hint="eastAsia"/>
        </w:rPr>
        <w:t>более</w:t>
      </w:r>
      <w:r>
        <w:t xml:space="preserve"> </w:t>
      </w:r>
      <w:r>
        <w:rPr>
          <w:rFonts w:hint="eastAsia"/>
        </w:rPr>
        <w:t>низких</w:t>
      </w:r>
      <w:r>
        <w:t xml:space="preserve"> </w:t>
      </w:r>
      <w:r>
        <w:rPr>
          <w:rFonts w:hint="eastAsia"/>
        </w:rPr>
        <w:t>температур</w:t>
      </w:r>
      <w:r>
        <w:t xml:space="preserve"> </w:t>
      </w:r>
      <w:r>
        <w:rPr>
          <w:rFonts w:hint="eastAsia"/>
        </w:rPr>
        <w:t>по</w:t>
      </w:r>
      <w:r>
        <w:t xml:space="preserve"> </w:t>
      </w:r>
      <w:r>
        <w:rPr>
          <w:rFonts w:hint="eastAsia"/>
        </w:rPr>
        <w:t>сравнению</w:t>
      </w:r>
      <w:r>
        <w:t xml:space="preserve"> </w:t>
      </w:r>
      <w:r>
        <w:rPr>
          <w:rFonts w:hint="eastAsia"/>
        </w:rPr>
        <w:t>с</w:t>
      </w:r>
      <w:r>
        <w:t xml:space="preserve"> </w:t>
      </w:r>
      <w:r>
        <w:rPr>
          <w:rFonts w:hint="eastAsia"/>
        </w:rPr>
        <w:t>кристаллизацией</w:t>
      </w:r>
      <w:r>
        <w:t xml:space="preserve"> </w:t>
      </w:r>
      <w:r>
        <w:rPr>
          <w:rFonts w:hint="eastAsia"/>
        </w:rPr>
        <w:t>при</w:t>
      </w:r>
      <w:r>
        <w:t xml:space="preserve"> </w:t>
      </w:r>
      <w:r>
        <w:rPr>
          <w:rFonts w:hint="eastAsia"/>
        </w:rPr>
        <w:t>отжиге</w:t>
      </w:r>
      <w:r>
        <w:t xml:space="preserve">, </w:t>
      </w:r>
      <w:r>
        <w:rPr>
          <w:rFonts w:hint="eastAsia"/>
        </w:rPr>
        <w:t>что</w:t>
      </w:r>
      <w:r>
        <w:t xml:space="preserve"> </w:t>
      </w:r>
      <w:r>
        <w:rPr>
          <w:rFonts w:hint="eastAsia"/>
        </w:rPr>
        <w:t>предположи</w:t>
      </w:r>
      <w:r>
        <w:t xml:space="preserve">-! </w:t>
      </w:r>
      <w:r>
        <w:rPr>
          <w:rFonts w:hint="eastAsia"/>
        </w:rPr>
        <w:t>елыю</w:t>
      </w:r>
      <w:r>
        <w:t xml:space="preserve"> </w:t>
      </w:r>
      <w:r>
        <w:rPr>
          <w:rFonts w:hint="eastAsia"/>
        </w:rPr>
        <w:t>вызвано</w:t>
      </w:r>
      <w:r>
        <w:t xml:space="preserve"> </w:t>
      </w:r>
      <w:r>
        <w:rPr>
          <w:rFonts w:hint="eastAsia"/>
        </w:rPr>
        <w:t>различиями</w:t>
      </w:r>
      <w:r>
        <w:t xml:space="preserve"> </w:t>
      </w:r>
      <w:r>
        <w:rPr>
          <w:rFonts w:hint="eastAsia"/>
        </w:rPr>
        <w:t>в</w:t>
      </w:r>
      <w:r>
        <w:t xml:space="preserve"> </w:t>
      </w:r>
      <w:r>
        <w:rPr>
          <w:rFonts w:hint="eastAsia"/>
        </w:rPr>
        <w:t>механизмах</w:t>
      </w:r>
      <w:r>
        <w:t xml:space="preserve"> </w:t>
      </w:r>
      <w:r>
        <w:rPr>
          <w:rFonts w:hint="eastAsia"/>
        </w:rPr>
        <w:t>фазообразования</w:t>
      </w:r>
      <w:r>
        <w:t>.</w:t>
      </w:r>
    </w:p>
    <w:p w14:paraId="686008CF" w14:textId="77777777" w:rsidR="006257F2" w:rsidRDefault="006257F2" w:rsidP="006257F2">
      <w:r>
        <w:rPr>
          <w:rFonts w:hint="eastAsia"/>
        </w:rPr>
        <w:t>•</w:t>
      </w:r>
      <w:r>
        <w:tab/>
      </w:r>
      <w:r>
        <w:rPr>
          <w:rFonts w:hint="eastAsia"/>
        </w:rPr>
        <w:t>Максимальное</w:t>
      </w:r>
      <w:r>
        <w:t xml:space="preserve"> </w:t>
      </w:r>
      <w:r>
        <w:rPr>
          <w:rFonts w:hint="eastAsia"/>
        </w:rPr>
        <w:t>упрочнение</w:t>
      </w:r>
      <w:r>
        <w:t xml:space="preserve"> </w:t>
      </w:r>
      <w:r>
        <w:rPr>
          <w:rFonts w:hint="eastAsia"/>
        </w:rPr>
        <w:t>сплавов</w:t>
      </w:r>
      <w:r>
        <w:t xml:space="preserve"> </w:t>
      </w:r>
      <w:r>
        <w:rPr>
          <w:rFonts w:hint="eastAsia"/>
        </w:rPr>
        <w:t>при</w:t>
      </w:r>
      <w:r>
        <w:t xml:space="preserve"> </w:t>
      </w:r>
      <w:r>
        <w:rPr>
          <w:rFonts w:hint="eastAsia"/>
        </w:rPr>
        <w:t>кристаллизации</w:t>
      </w:r>
      <w:r>
        <w:t xml:space="preserve"> </w:t>
      </w:r>
      <w:r>
        <w:rPr>
          <w:rFonts w:hint="eastAsia"/>
        </w:rPr>
        <w:t>в</w:t>
      </w:r>
      <w:r>
        <w:t xml:space="preserve"> </w:t>
      </w:r>
      <w:r>
        <w:rPr>
          <w:rFonts w:hint="eastAsia"/>
        </w:rPr>
        <w:t>случае</w:t>
      </w:r>
      <w:r>
        <w:t xml:space="preserve"> </w:t>
      </w:r>
      <w:r>
        <w:rPr>
          <w:rFonts w:hint="eastAsia"/>
        </w:rPr>
        <w:t>радиационного</w:t>
      </w:r>
      <w:r>
        <w:t xml:space="preserve"> </w:t>
      </w:r>
      <w:r>
        <w:rPr>
          <w:rFonts w:hint="eastAsia"/>
        </w:rPr>
        <w:t>воздействия</w:t>
      </w:r>
      <w:r>
        <w:t xml:space="preserve"> </w:t>
      </w:r>
      <w:r>
        <w:rPr>
          <w:rFonts w:hint="eastAsia"/>
        </w:rPr>
        <w:t>сдвинуто</w:t>
      </w:r>
      <w:r>
        <w:t xml:space="preserve"> </w:t>
      </w:r>
      <w:r>
        <w:rPr>
          <w:rFonts w:hint="eastAsia"/>
        </w:rPr>
        <w:t>в</w:t>
      </w:r>
      <w:r>
        <w:t xml:space="preserve"> </w:t>
      </w:r>
      <w:r>
        <w:rPr>
          <w:rFonts w:hint="eastAsia"/>
        </w:rPr>
        <w:t>область</w:t>
      </w:r>
      <w:r>
        <w:t xml:space="preserve"> </w:t>
      </w:r>
      <w:r>
        <w:rPr>
          <w:rFonts w:hint="eastAsia"/>
        </w:rPr>
        <w:t>более</w:t>
      </w:r>
      <w:r>
        <w:t xml:space="preserve"> </w:t>
      </w:r>
      <w:r>
        <w:rPr>
          <w:rFonts w:hint="eastAsia"/>
        </w:rPr>
        <w:t>высоких</w:t>
      </w:r>
      <w:r>
        <w:t xml:space="preserve"> </w:t>
      </w:r>
      <w:r>
        <w:rPr>
          <w:rFonts w:hint="eastAsia"/>
        </w:rPr>
        <w:t>температур</w:t>
      </w:r>
      <w:r>
        <w:t xml:space="preserve">, </w:t>
      </w:r>
      <w:r>
        <w:rPr>
          <w:rFonts w:hint="eastAsia"/>
        </w:rPr>
        <w:t>что</w:t>
      </w:r>
      <w:r>
        <w:t xml:space="preserve">, </w:t>
      </w:r>
      <w:r>
        <w:rPr>
          <w:rFonts w:hint="eastAsia"/>
        </w:rPr>
        <w:t>по</w:t>
      </w:r>
      <w:r>
        <w:t>-</w:t>
      </w:r>
      <w:r>
        <w:rPr>
          <w:rFonts w:hint="eastAsia"/>
        </w:rPr>
        <w:t>видимому</w:t>
      </w:r>
      <w:r>
        <w:t xml:space="preserve">, </w:t>
      </w:r>
      <w:r>
        <w:rPr>
          <w:rFonts w:hint="eastAsia"/>
        </w:rPr>
        <w:t>связано</w:t>
      </w:r>
      <w:r>
        <w:t xml:space="preserve"> </w:t>
      </w:r>
      <w:r>
        <w:rPr>
          <w:rFonts w:hint="eastAsia"/>
        </w:rPr>
        <w:t>с</w:t>
      </w:r>
      <w:r>
        <w:t xml:space="preserve"> </w:t>
      </w:r>
      <w:r>
        <w:rPr>
          <w:rFonts w:hint="eastAsia"/>
        </w:rPr>
        <w:t>определенным</w:t>
      </w:r>
      <w:r>
        <w:t xml:space="preserve"> </w:t>
      </w:r>
      <w:r>
        <w:rPr>
          <w:rFonts w:hint="eastAsia"/>
        </w:rPr>
        <w:t>размером</w:t>
      </w:r>
      <w:r>
        <w:t xml:space="preserve"> </w:t>
      </w:r>
      <w:r>
        <w:rPr>
          <w:rFonts w:hint="eastAsia"/>
        </w:rPr>
        <w:t>кристаллических</w:t>
      </w:r>
      <w:r>
        <w:t xml:space="preserve"> </w:t>
      </w:r>
      <w:r>
        <w:rPr>
          <w:rFonts w:hint="eastAsia"/>
        </w:rPr>
        <w:t>образований</w:t>
      </w:r>
      <w:r>
        <w:t>.</w:t>
      </w:r>
    </w:p>
    <w:p w14:paraId="473EC923" w14:textId="77777777" w:rsidR="006257F2" w:rsidRDefault="006257F2" w:rsidP="006257F2">
      <w:r>
        <w:rPr>
          <w:rFonts w:hint="eastAsia"/>
        </w:rPr>
        <w:t>•</w:t>
      </w:r>
      <w:r>
        <w:tab/>
      </w:r>
      <w:r>
        <w:rPr>
          <w:rFonts w:hint="eastAsia"/>
        </w:rPr>
        <w:t>Впервые</w:t>
      </w:r>
      <w:r>
        <w:t xml:space="preserve"> </w:t>
      </w:r>
      <w:r>
        <w:rPr>
          <w:rFonts w:hint="eastAsia"/>
        </w:rPr>
        <w:t>обнаружено</w:t>
      </w:r>
      <w:r>
        <w:t xml:space="preserve"> </w:t>
      </w:r>
      <w:r>
        <w:rPr>
          <w:rFonts w:hint="eastAsia"/>
        </w:rPr>
        <w:t>явление</w:t>
      </w:r>
      <w:r>
        <w:t xml:space="preserve"> </w:t>
      </w:r>
      <w:r>
        <w:rPr>
          <w:rFonts w:hint="eastAsia"/>
        </w:rPr>
        <w:t>возврата</w:t>
      </w:r>
      <w:r>
        <w:t xml:space="preserve"> </w:t>
      </w:r>
      <w:r>
        <w:rPr>
          <w:rFonts w:hint="eastAsia"/>
        </w:rPr>
        <w:t>аморфного</w:t>
      </w:r>
      <w:r>
        <w:t xml:space="preserve"> </w:t>
      </w:r>
      <w:r>
        <w:rPr>
          <w:rFonts w:hint="eastAsia"/>
        </w:rPr>
        <w:t>состояния</w:t>
      </w:r>
      <w:r>
        <w:t xml:space="preserve"> </w:t>
      </w:r>
      <w:r>
        <w:rPr>
          <w:rFonts w:hint="eastAsia"/>
        </w:rPr>
        <w:t>в</w:t>
      </w:r>
      <w:r>
        <w:t xml:space="preserve"> </w:t>
      </w:r>
      <w:r>
        <w:rPr>
          <w:rFonts w:hint="eastAsia"/>
        </w:rPr>
        <w:t>процессе</w:t>
      </w:r>
      <w:r>
        <w:t xml:space="preserve"> </w:t>
      </w:r>
      <w:r>
        <w:rPr>
          <w:rFonts w:hint="eastAsia"/>
        </w:rPr>
        <w:t>пострадиационного</w:t>
      </w:r>
      <w:r>
        <w:t xml:space="preserve"> </w:t>
      </w:r>
      <w:r>
        <w:rPr>
          <w:rFonts w:hint="eastAsia"/>
        </w:rPr>
        <w:t>отжига</w:t>
      </w:r>
      <w:r>
        <w:t xml:space="preserve"> </w:t>
      </w:r>
      <w:r>
        <w:rPr>
          <w:rFonts w:hint="eastAsia"/>
        </w:rPr>
        <w:t>аморфных</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кобальта</w:t>
      </w:r>
      <w:r>
        <w:t xml:space="preserve"> - </w:t>
      </w:r>
      <w:r>
        <w:rPr>
          <w:rFonts w:hint="eastAsia"/>
        </w:rPr>
        <w:t>отжиг</w:t>
      </w:r>
      <w:r>
        <w:t xml:space="preserve"> </w:t>
      </w:r>
      <w:r>
        <w:rPr>
          <w:rFonts w:hint="eastAsia"/>
        </w:rPr>
        <w:t>в</w:t>
      </w:r>
      <w:r>
        <w:t xml:space="preserve"> </w:t>
      </w:r>
      <w:r>
        <w:rPr>
          <w:rFonts w:hint="eastAsia"/>
        </w:rPr>
        <w:t>температурном</w:t>
      </w:r>
      <w:r>
        <w:t xml:space="preserve"> </w:t>
      </w:r>
      <w:r>
        <w:rPr>
          <w:rFonts w:hint="eastAsia"/>
        </w:rPr>
        <w:t>интервале</w:t>
      </w:r>
      <w:r>
        <w:t xml:space="preserve"> </w:t>
      </w:r>
      <w:r>
        <w:rPr>
          <w:rFonts w:hint="eastAsia"/>
        </w:rPr>
        <w:t>между</w:t>
      </w:r>
      <w:r>
        <w:t xml:space="preserve"> </w:t>
      </w:r>
      <w:r>
        <w:rPr>
          <w:rFonts w:hint="eastAsia"/>
        </w:rPr>
        <w:t>началом</w:t>
      </w:r>
      <w:r>
        <w:t xml:space="preserve"> </w:t>
      </w:r>
      <w:r>
        <w:rPr>
          <w:rFonts w:hint="eastAsia"/>
        </w:rPr>
        <w:t>радиационно</w:t>
      </w:r>
      <w:r>
        <w:t>-</w:t>
      </w:r>
      <w:r>
        <w:rPr>
          <w:rFonts w:hint="eastAsia"/>
        </w:rPr>
        <w:t>индуциро</w:t>
      </w:r>
      <w:r>
        <w:rPr>
          <w:rFonts w:hint="eastAsia"/>
        </w:rPr>
        <w:lastRenderedPageBreak/>
        <w:t>ванной</w:t>
      </w:r>
      <w:r>
        <w:t xml:space="preserve"> </w:t>
      </w:r>
      <w:r>
        <w:rPr>
          <w:rFonts w:hint="eastAsia"/>
        </w:rPr>
        <w:t>кристаллизации</w:t>
      </w:r>
      <w:r>
        <w:t xml:space="preserve"> </w:t>
      </w:r>
      <w:r>
        <w:rPr>
          <w:rFonts w:hint="eastAsia"/>
        </w:rPr>
        <w:t>и</w:t>
      </w:r>
      <w:r>
        <w:t xml:space="preserve"> </w:t>
      </w:r>
      <w:r>
        <w:rPr>
          <w:rFonts w:hint="eastAsia"/>
        </w:rPr>
        <w:t>началом</w:t>
      </w:r>
      <w:r>
        <w:t xml:space="preserve"> </w:t>
      </w:r>
      <w:r>
        <w:rPr>
          <w:rFonts w:hint="eastAsia"/>
        </w:rPr>
        <w:t>кристаллизации</w:t>
      </w:r>
      <w:r>
        <w:t xml:space="preserve"> </w:t>
      </w:r>
      <w:r>
        <w:rPr>
          <w:rFonts w:hint="eastAsia"/>
        </w:rPr>
        <w:t>при</w:t>
      </w:r>
      <w:r>
        <w:t xml:space="preserve"> </w:t>
      </w:r>
      <w:r>
        <w:rPr>
          <w:rFonts w:hint="eastAsia"/>
        </w:rPr>
        <w:t>отжиге</w:t>
      </w:r>
      <w:r>
        <w:t xml:space="preserve"> </w:t>
      </w:r>
      <w:r>
        <w:rPr>
          <w:rFonts w:hint="eastAsia"/>
        </w:rPr>
        <w:t>приводит</w:t>
      </w:r>
      <w:r>
        <w:t xml:space="preserve"> </w:t>
      </w:r>
      <w:r>
        <w:rPr>
          <w:rFonts w:hint="eastAsia"/>
        </w:rPr>
        <w:t>к</w:t>
      </w:r>
      <w:r>
        <w:t xml:space="preserve"> </w:t>
      </w:r>
      <w:r>
        <w:rPr>
          <w:rFonts w:hint="eastAsia"/>
        </w:rPr>
        <w:t>растворению</w:t>
      </w:r>
      <w:r>
        <w:t xml:space="preserve"> </w:t>
      </w:r>
      <w:r>
        <w:rPr>
          <w:rFonts w:hint="eastAsia"/>
        </w:rPr>
        <w:t>образовавшихся</w:t>
      </w:r>
      <w:r>
        <w:t xml:space="preserve"> </w:t>
      </w:r>
      <w:r>
        <w:rPr>
          <w:rFonts w:hint="eastAsia"/>
        </w:rPr>
        <w:t>после</w:t>
      </w:r>
      <w:r>
        <w:t xml:space="preserve"> </w:t>
      </w:r>
      <w:r>
        <w:rPr>
          <w:rFonts w:hint="eastAsia"/>
        </w:rPr>
        <w:t>облучения</w:t>
      </w:r>
      <w:r>
        <w:t xml:space="preserve"> </w:t>
      </w:r>
      <w:r>
        <w:rPr>
          <w:rFonts w:hint="eastAsia"/>
        </w:rPr>
        <w:t>кристаллических</w:t>
      </w:r>
      <w:r>
        <w:t xml:space="preserve"> </w:t>
      </w:r>
      <w:r>
        <w:rPr>
          <w:rFonts w:hint="eastAsia"/>
        </w:rPr>
        <w:t>образований</w:t>
      </w:r>
      <w:r>
        <w:t xml:space="preserve"> </w:t>
      </w:r>
      <w:r>
        <w:rPr>
          <w:rFonts w:hint="eastAsia"/>
        </w:rPr>
        <w:t>и</w:t>
      </w:r>
      <w:r>
        <w:t xml:space="preserve"> </w:t>
      </w:r>
      <w:r>
        <w:rPr>
          <w:rFonts w:hint="eastAsia"/>
        </w:rPr>
        <w:t>возвращению</w:t>
      </w:r>
      <w:r>
        <w:t xml:space="preserve"> </w:t>
      </w:r>
      <w:r>
        <w:rPr>
          <w:rFonts w:hint="eastAsia"/>
        </w:rPr>
        <w:t>материала</w:t>
      </w:r>
      <w:r>
        <w:t xml:space="preserve"> </w:t>
      </w:r>
      <w:r>
        <w:rPr>
          <w:rFonts w:hint="eastAsia"/>
        </w:rPr>
        <w:t>в</w:t>
      </w:r>
      <w:r>
        <w:t xml:space="preserve"> </w:t>
      </w:r>
      <w:r>
        <w:rPr>
          <w:rFonts w:hint="eastAsia"/>
        </w:rPr>
        <w:t>аморфное</w:t>
      </w:r>
      <w:r>
        <w:t xml:space="preserve"> </w:t>
      </w:r>
      <w:r>
        <w:rPr>
          <w:rFonts w:hint="eastAsia"/>
        </w:rPr>
        <w:t>состояние</w:t>
      </w:r>
      <w:r>
        <w:t>.</w:t>
      </w:r>
    </w:p>
    <w:p w14:paraId="4EB718AF" w14:textId="77777777" w:rsidR="006257F2" w:rsidRDefault="006257F2" w:rsidP="006257F2">
      <w:r>
        <w:rPr>
          <w:rFonts w:hint="eastAsia"/>
        </w:rPr>
        <w:t>•</w:t>
      </w:r>
      <w:r>
        <w:tab/>
      </w:r>
      <w:r>
        <w:rPr>
          <w:rFonts w:hint="eastAsia"/>
        </w:rPr>
        <w:t>Показано</w:t>
      </w:r>
      <w:r>
        <w:t xml:space="preserve">, </w:t>
      </w:r>
      <w:r>
        <w:rPr>
          <w:rFonts w:hint="eastAsia"/>
        </w:rPr>
        <w:t>что</w:t>
      </w:r>
      <w:r>
        <w:t xml:space="preserve"> </w:t>
      </w:r>
      <w:r>
        <w:rPr>
          <w:rFonts w:hint="eastAsia"/>
        </w:rPr>
        <w:t>в</w:t>
      </w:r>
      <w:r>
        <w:t xml:space="preserve"> </w:t>
      </w:r>
      <w:r>
        <w:rPr>
          <w:rFonts w:hint="eastAsia"/>
        </w:rPr>
        <w:t>результате</w:t>
      </w:r>
      <w:r>
        <w:t xml:space="preserve"> </w:t>
      </w:r>
      <w:r>
        <w:rPr>
          <w:rFonts w:hint="eastAsia"/>
        </w:rPr>
        <w:t>кристаллизации</w:t>
      </w:r>
      <w:r>
        <w:t xml:space="preserve"> </w:t>
      </w:r>
      <w:r>
        <w:rPr>
          <w:rFonts w:hint="eastAsia"/>
        </w:rPr>
        <w:t>аморфных</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железа</w:t>
      </w:r>
      <w:r>
        <w:t xml:space="preserve"> </w:t>
      </w:r>
      <w:r>
        <w:rPr>
          <w:rFonts w:hint="eastAsia"/>
        </w:rPr>
        <w:t>существенно</w:t>
      </w:r>
      <w:r>
        <w:t xml:space="preserve"> </w:t>
      </w:r>
      <w:r>
        <w:rPr>
          <w:rFonts w:hint="eastAsia"/>
        </w:rPr>
        <w:t>изменяются</w:t>
      </w:r>
      <w:r>
        <w:t xml:space="preserve"> </w:t>
      </w:r>
      <w:r>
        <w:rPr>
          <w:rFonts w:hint="eastAsia"/>
        </w:rPr>
        <w:t>характеристики</w:t>
      </w:r>
      <w:r>
        <w:t xml:space="preserve"> </w:t>
      </w:r>
      <w:r>
        <w:rPr>
          <w:rFonts w:hint="eastAsia"/>
        </w:rPr>
        <w:t>электронной</w:t>
      </w:r>
      <w:r>
        <w:t xml:space="preserve"> </w:t>
      </w:r>
      <w:r>
        <w:rPr>
          <w:rFonts w:hint="eastAsia"/>
        </w:rPr>
        <w:t>подсистемы</w:t>
      </w:r>
      <w:r>
        <w:t xml:space="preserve"> -</w:t>
      </w:r>
      <w:r>
        <w:rPr>
          <w:rFonts w:hint="eastAsia"/>
        </w:rPr>
        <w:t>уменьшается</w:t>
      </w:r>
      <w:r>
        <w:t xml:space="preserve"> </w:t>
      </w:r>
      <w:r>
        <w:rPr>
          <w:rFonts w:hint="eastAsia"/>
        </w:rPr>
        <w:t>плотность</w:t>
      </w:r>
      <w:r>
        <w:t xml:space="preserve"> </w:t>
      </w:r>
      <w:r>
        <w:rPr>
          <w:rFonts w:hint="eastAsia"/>
        </w:rPr>
        <w:t>электронных</w:t>
      </w:r>
      <w:r>
        <w:t xml:space="preserve"> </w:t>
      </w:r>
      <w:r>
        <w:rPr>
          <w:rFonts w:hint="eastAsia"/>
        </w:rPr>
        <w:t>состояний</w:t>
      </w:r>
      <w:r>
        <w:t xml:space="preserve">. </w:t>
      </w:r>
      <w:r>
        <w:rPr>
          <w:rFonts w:hint="eastAsia"/>
        </w:rPr>
        <w:t>В</w:t>
      </w:r>
      <w:r>
        <w:t xml:space="preserve"> </w:t>
      </w:r>
      <w:r>
        <w:rPr>
          <w:rFonts w:hint="eastAsia"/>
        </w:rPr>
        <w:t>сплавах</w:t>
      </w:r>
      <w:r>
        <w:t xml:space="preserve"> </w:t>
      </w:r>
      <w:r>
        <w:rPr>
          <w:rFonts w:hint="eastAsia"/>
        </w:rPr>
        <w:t>на</w:t>
      </w:r>
      <w:r>
        <w:t xml:space="preserve"> </w:t>
      </w:r>
      <w:r>
        <w:rPr>
          <w:rFonts w:hint="eastAsia"/>
        </w:rPr>
        <w:t>основе</w:t>
      </w:r>
      <w:r>
        <w:t xml:space="preserve"> </w:t>
      </w:r>
      <w:r>
        <w:rPr>
          <w:rFonts w:hint="eastAsia"/>
        </w:rPr>
        <w:t>кобальта</w:t>
      </w:r>
      <w:r>
        <w:t xml:space="preserve"> </w:t>
      </w:r>
      <w:r>
        <w:rPr>
          <w:rFonts w:hint="eastAsia"/>
        </w:rPr>
        <w:t>подобный</w:t>
      </w:r>
      <w:r>
        <w:t xml:space="preserve"> </w:t>
      </w:r>
      <w:r>
        <w:rPr>
          <w:rFonts w:hint="eastAsia"/>
        </w:rPr>
        <w:t>эффект</w:t>
      </w:r>
      <w:r>
        <w:t xml:space="preserve"> </w:t>
      </w:r>
      <w:r>
        <w:rPr>
          <w:rFonts w:hint="eastAsia"/>
        </w:rPr>
        <w:t>не</w:t>
      </w:r>
      <w:r>
        <w:t xml:space="preserve"> </w:t>
      </w:r>
      <w:r>
        <w:rPr>
          <w:rFonts w:hint="eastAsia"/>
        </w:rPr>
        <w:t>наблюдается</w:t>
      </w:r>
      <w:r>
        <w:t>.</w:t>
      </w:r>
    </w:p>
    <w:p w14:paraId="613ACAAA" w14:textId="77777777" w:rsidR="006257F2" w:rsidRDefault="006257F2" w:rsidP="006257F2">
      <w:r>
        <w:rPr>
          <w:rFonts w:hint="eastAsia"/>
        </w:rPr>
        <w:t>•</w:t>
      </w:r>
      <w:r>
        <w:tab/>
      </w:r>
      <w:r>
        <w:rPr>
          <w:rFonts w:hint="eastAsia"/>
        </w:rPr>
        <w:t>Изучен</w:t>
      </w:r>
      <w:r>
        <w:t xml:space="preserve"> </w:t>
      </w:r>
      <w:r>
        <w:rPr>
          <w:rFonts w:hint="eastAsia"/>
        </w:rPr>
        <w:t>эффект</w:t>
      </w:r>
      <w:r>
        <w:t xml:space="preserve"> </w:t>
      </w:r>
      <w:r>
        <w:rPr>
          <w:rFonts w:hint="eastAsia"/>
        </w:rPr>
        <w:t>дальнодействия</w:t>
      </w:r>
      <w:r>
        <w:t xml:space="preserve"> </w:t>
      </w:r>
      <w:r>
        <w:rPr>
          <w:rFonts w:hint="eastAsia"/>
        </w:rPr>
        <w:t>при</w:t>
      </w:r>
      <w:r>
        <w:t xml:space="preserve"> </w:t>
      </w:r>
      <w:r>
        <w:rPr>
          <w:rFonts w:hint="eastAsia"/>
        </w:rPr>
        <w:t>ионном</w:t>
      </w:r>
      <w:r>
        <w:t xml:space="preserve"> </w:t>
      </w:r>
      <w:r>
        <w:rPr>
          <w:rFonts w:hint="eastAsia"/>
        </w:rPr>
        <w:t>облучении</w:t>
      </w:r>
      <w:r>
        <w:t xml:space="preserve"> (</w:t>
      </w:r>
      <w:r>
        <w:rPr>
          <w:rFonts w:hint="eastAsia"/>
        </w:rPr>
        <w:t>эффект</w:t>
      </w:r>
      <w:r>
        <w:t xml:space="preserve"> </w:t>
      </w:r>
      <w:r>
        <w:rPr>
          <w:rFonts w:hint="eastAsia"/>
        </w:rPr>
        <w:t>аномально</w:t>
      </w:r>
      <w:r>
        <w:t xml:space="preserve"> </w:t>
      </w:r>
      <w:r>
        <w:rPr>
          <w:rFonts w:hint="eastAsia"/>
        </w:rPr>
        <w:t>глубокого</w:t>
      </w:r>
      <w:r>
        <w:t xml:space="preserve"> </w:t>
      </w:r>
      <w:r>
        <w:rPr>
          <w:rFonts w:hint="eastAsia"/>
        </w:rPr>
        <w:t>проникновения</w:t>
      </w:r>
      <w:r>
        <w:t xml:space="preserve"> </w:t>
      </w:r>
      <w:r>
        <w:rPr>
          <w:rFonts w:hint="eastAsia"/>
        </w:rPr>
        <w:t>фронта</w:t>
      </w:r>
      <w:r>
        <w:t xml:space="preserve"> </w:t>
      </w:r>
      <w:r>
        <w:rPr>
          <w:rFonts w:hint="eastAsia"/>
        </w:rPr>
        <w:t>радиационных</w:t>
      </w:r>
      <w:r>
        <w:t xml:space="preserve"> </w:t>
      </w:r>
      <w:r>
        <w:rPr>
          <w:rFonts w:hint="eastAsia"/>
        </w:rPr>
        <w:t>повреждений</w:t>
      </w:r>
      <w:r>
        <w:t xml:space="preserve"> </w:t>
      </w:r>
      <w:r>
        <w:rPr>
          <w:rFonts w:hint="eastAsia"/>
        </w:rPr>
        <w:t>в</w:t>
      </w:r>
      <w:r>
        <w:t xml:space="preserve"> </w:t>
      </w:r>
      <w:r>
        <w:rPr>
          <w:rFonts w:hint="eastAsia"/>
        </w:rPr>
        <w:t>вещество</w:t>
      </w:r>
      <w:r>
        <w:t xml:space="preserve">) </w:t>
      </w:r>
      <w:r>
        <w:rPr>
          <w:rFonts w:hint="eastAsia"/>
        </w:rPr>
        <w:t>для</w:t>
      </w:r>
      <w:r>
        <w:t xml:space="preserve"> </w:t>
      </w:r>
      <w:r>
        <w:rPr>
          <w:rFonts w:hint="eastAsia"/>
        </w:rPr>
        <w:t>металлических</w:t>
      </w:r>
      <w:r>
        <w:t xml:space="preserve">, </w:t>
      </w:r>
      <w:r>
        <w:rPr>
          <w:rFonts w:hint="eastAsia"/>
        </w:rPr>
        <w:t>металлокерамических</w:t>
      </w:r>
      <w:r>
        <w:t xml:space="preserve"> </w:t>
      </w:r>
      <w:r>
        <w:rPr>
          <w:rFonts w:hint="eastAsia"/>
        </w:rPr>
        <w:t>и</w:t>
      </w:r>
      <w:r>
        <w:t xml:space="preserve"> </w:t>
      </w:r>
      <w:r>
        <w:rPr>
          <w:rFonts w:hint="eastAsia"/>
        </w:rPr>
        <w:t>аморфных</w:t>
      </w:r>
      <w:r>
        <w:t xml:space="preserve"> </w:t>
      </w:r>
      <w:r>
        <w:rPr>
          <w:rFonts w:hint="eastAsia"/>
        </w:rPr>
        <w:t>материалов</w:t>
      </w:r>
      <w:r>
        <w:t xml:space="preserve">. </w:t>
      </w:r>
      <w:r>
        <w:rPr>
          <w:rFonts w:hint="eastAsia"/>
        </w:rPr>
        <w:t>Установлено</w:t>
      </w:r>
      <w:r>
        <w:t xml:space="preserve">, </w:t>
      </w:r>
      <w:r>
        <w:rPr>
          <w:rFonts w:hint="eastAsia"/>
        </w:rPr>
        <w:t>что</w:t>
      </w:r>
      <w:r>
        <w:t xml:space="preserve"> </w:t>
      </w:r>
      <w:r>
        <w:rPr>
          <w:rFonts w:hint="eastAsia"/>
        </w:rPr>
        <w:t>это</w:t>
      </w:r>
      <w:r>
        <w:t xml:space="preserve"> </w:t>
      </w:r>
      <w:r>
        <w:rPr>
          <w:rFonts w:hint="eastAsia"/>
        </w:rPr>
        <w:t>явление</w:t>
      </w:r>
      <w:r>
        <w:t xml:space="preserve"> </w:t>
      </w:r>
      <w:r>
        <w:rPr>
          <w:rFonts w:hint="eastAsia"/>
        </w:rPr>
        <w:t>носит</w:t>
      </w:r>
      <w:r>
        <w:t xml:space="preserve"> </w:t>
      </w:r>
      <w:r>
        <w:rPr>
          <w:rFonts w:hint="eastAsia"/>
        </w:rPr>
        <w:t>универсальный</w:t>
      </w:r>
      <w:r>
        <w:t xml:space="preserve"> </w:t>
      </w:r>
      <w:r>
        <w:rPr>
          <w:rFonts w:hint="eastAsia"/>
        </w:rPr>
        <w:t>характер</w:t>
      </w:r>
      <w:r>
        <w:t xml:space="preserve"> </w:t>
      </w:r>
      <w:r>
        <w:rPr>
          <w:rFonts w:hint="eastAsia"/>
        </w:rPr>
        <w:t>для</w:t>
      </w:r>
      <w:r>
        <w:t xml:space="preserve"> </w:t>
      </w:r>
      <w:r>
        <w:rPr>
          <w:rFonts w:hint="eastAsia"/>
        </w:rPr>
        <w:t>материалов</w:t>
      </w:r>
      <w:r>
        <w:t xml:space="preserve"> </w:t>
      </w:r>
      <w:r>
        <w:rPr>
          <w:rFonts w:hint="eastAsia"/>
        </w:rPr>
        <w:t>различной</w:t>
      </w:r>
      <w:r>
        <w:t xml:space="preserve"> </w:t>
      </w:r>
      <w:r>
        <w:rPr>
          <w:rFonts w:hint="eastAsia"/>
        </w:rPr>
        <w:t>природы</w:t>
      </w:r>
      <w:r>
        <w:t>.</w:t>
      </w:r>
    </w:p>
    <w:p w14:paraId="277DB47A" w14:textId="77777777" w:rsidR="006257F2" w:rsidRDefault="006257F2" w:rsidP="006257F2">
      <w:r>
        <w:rPr>
          <w:rFonts w:hint="eastAsia"/>
        </w:rPr>
        <w:t>Основное</w:t>
      </w:r>
      <w:r>
        <w:t xml:space="preserve"> </w:t>
      </w:r>
      <w:r>
        <w:rPr>
          <w:rFonts w:hint="eastAsia"/>
        </w:rPr>
        <w:t>содержание</w:t>
      </w:r>
      <w:r>
        <w:t xml:space="preserve"> </w:t>
      </w:r>
      <w:r>
        <w:rPr>
          <w:rFonts w:hint="eastAsia"/>
        </w:rPr>
        <w:t>диссертации</w:t>
      </w:r>
      <w:r>
        <w:t xml:space="preserve"> </w:t>
      </w:r>
      <w:r>
        <w:rPr>
          <w:rFonts w:hint="eastAsia"/>
        </w:rPr>
        <w:t>отражено</w:t>
      </w:r>
      <w:r>
        <w:t xml:space="preserve"> </w:t>
      </w:r>
      <w:r>
        <w:rPr>
          <w:rFonts w:hint="eastAsia"/>
        </w:rPr>
        <w:t>в</w:t>
      </w:r>
      <w:r>
        <w:t xml:space="preserve"> </w:t>
      </w:r>
      <w:r>
        <w:rPr>
          <w:rFonts w:hint="eastAsia"/>
        </w:rPr>
        <w:t>следующих</w:t>
      </w:r>
      <w:r>
        <w:t xml:space="preserve"> </w:t>
      </w:r>
      <w:r>
        <w:rPr>
          <w:rFonts w:hint="eastAsia"/>
        </w:rPr>
        <w:t>работах</w:t>
      </w:r>
      <w:r>
        <w:t>.</w:t>
      </w:r>
    </w:p>
    <w:p w14:paraId="1C816232" w14:textId="77777777" w:rsidR="006257F2" w:rsidRDefault="006257F2" w:rsidP="006257F2">
      <w:r>
        <w:t xml:space="preserve">1. </w:t>
      </w:r>
      <w:r>
        <w:rPr>
          <w:rFonts w:hint="eastAsia"/>
        </w:rPr>
        <w:t>Структурные</w:t>
      </w:r>
      <w:r>
        <w:t xml:space="preserve"> </w:t>
      </w:r>
      <w:r>
        <w:rPr>
          <w:rFonts w:hint="eastAsia"/>
        </w:rPr>
        <w:t>изменения</w:t>
      </w:r>
      <w:r>
        <w:t xml:space="preserve"> </w:t>
      </w:r>
      <w:r>
        <w:rPr>
          <w:rFonts w:hint="eastAsia"/>
        </w:rPr>
        <w:t>в</w:t>
      </w:r>
      <w:r>
        <w:t xml:space="preserve"> </w:t>
      </w:r>
      <w:r>
        <w:rPr>
          <w:rFonts w:hint="eastAsia"/>
        </w:rPr>
        <w:t>твердом</w:t>
      </w:r>
      <w:r>
        <w:t xml:space="preserve"> </w:t>
      </w:r>
      <w:r>
        <w:rPr>
          <w:rFonts w:hint="eastAsia"/>
        </w:rPr>
        <w:t>сплаве</w:t>
      </w:r>
      <w:r>
        <w:t xml:space="preserve"> </w:t>
      </w:r>
      <w:r>
        <w:rPr>
          <w:rFonts w:hint="eastAsia"/>
        </w:rPr>
        <w:t>ВК</w:t>
      </w:r>
      <w:r>
        <w:t xml:space="preserve">8 </w:t>
      </w:r>
      <w:r>
        <w:rPr>
          <w:rFonts w:hint="eastAsia"/>
        </w:rPr>
        <w:t>при</w:t>
      </w:r>
      <w:r>
        <w:t xml:space="preserve"> </w:t>
      </w:r>
      <w:r>
        <w:rPr>
          <w:rFonts w:hint="eastAsia"/>
        </w:rPr>
        <w:t>ионном</w:t>
      </w:r>
      <w:r>
        <w:t xml:space="preserve"> </w:t>
      </w:r>
      <w:r>
        <w:rPr>
          <w:rFonts w:hint="eastAsia"/>
        </w:rPr>
        <w:t>облучении</w:t>
      </w:r>
      <w:r>
        <w:t xml:space="preserve"> / </w:t>
      </w:r>
      <w:r>
        <w:rPr>
          <w:rFonts w:hint="eastAsia"/>
        </w:rPr>
        <w:t>АН</w:t>
      </w:r>
      <w:r>
        <w:t xml:space="preserve">. </w:t>
      </w:r>
      <w:r>
        <w:rPr>
          <w:rFonts w:hint="eastAsia"/>
        </w:rPr>
        <w:t>Иванов</w:t>
      </w:r>
      <w:r>
        <w:t xml:space="preserve">, B.C. </w:t>
      </w:r>
      <w:r>
        <w:rPr>
          <w:rFonts w:hint="eastAsia"/>
        </w:rPr>
        <w:t>Хмелевская</w:t>
      </w:r>
      <w:r>
        <w:t xml:space="preserve">, </w:t>
      </w:r>
      <w:r>
        <w:rPr>
          <w:rFonts w:hint="eastAsia"/>
        </w:rPr>
        <w:t>И</w:t>
      </w:r>
      <w:r>
        <w:t>.</w:t>
      </w:r>
      <w:r>
        <w:rPr>
          <w:rFonts w:hint="eastAsia"/>
        </w:rPr>
        <w:t>А</w:t>
      </w:r>
      <w:r>
        <w:t xml:space="preserve">. </w:t>
      </w:r>
      <w:r>
        <w:rPr>
          <w:rFonts w:hint="eastAsia"/>
        </w:rPr>
        <w:t>Антошина</w:t>
      </w:r>
      <w:r>
        <w:t xml:space="preserve">, </w:t>
      </w:r>
      <w:r>
        <w:rPr>
          <w:rFonts w:hint="eastAsia"/>
        </w:rPr>
        <w:t>А</w:t>
      </w:r>
      <w:r>
        <w:t>.</w:t>
      </w:r>
      <w:r>
        <w:rPr>
          <w:rFonts w:hint="eastAsia"/>
        </w:rPr>
        <w:t>Б</w:t>
      </w:r>
      <w:r>
        <w:t xml:space="preserve">. </w:t>
      </w:r>
      <w:r>
        <w:rPr>
          <w:rFonts w:hint="eastAsia"/>
        </w:rPr>
        <w:t>Коршунов</w:t>
      </w:r>
      <w:r>
        <w:t xml:space="preserve"> // </w:t>
      </w:r>
      <w:r>
        <w:rPr>
          <w:rFonts w:hint="eastAsia"/>
        </w:rPr>
        <w:t>Перспективные</w:t>
      </w:r>
      <w:r>
        <w:t xml:space="preserve"> </w:t>
      </w:r>
      <w:r>
        <w:rPr>
          <w:rFonts w:hint="eastAsia"/>
        </w:rPr>
        <w:t>материалы</w:t>
      </w:r>
      <w:r>
        <w:t xml:space="preserve">. - 2003. - </w:t>
      </w:r>
      <w:r>
        <w:rPr>
          <w:rFonts w:hint="eastAsia"/>
        </w:rPr>
        <w:t>№</w:t>
      </w:r>
      <w:r>
        <w:t xml:space="preserve">1. - </w:t>
      </w:r>
      <w:r>
        <w:rPr>
          <w:rFonts w:hint="eastAsia"/>
        </w:rPr>
        <w:t>С</w:t>
      </w:r>
      <w:r>
        <w:t>. 89-92.</w:t>
      </w:r>
    </w:p>
    <w:p w14:paraId="2AA0E2A5" w14:textId="77777777" w:rsidR="006257F2" w:rsidRDefault="006257F2" w:rsidP="006257F2">
      <w:r>
        <w:t>14</w:t>
      </w:r>
    </w:p>
    <w:p w14:paraId="79239C8B" w14:textId="77777777" w:rsidR="006257F2" w:rsidRDefault="006257F2" w:rsidP="006257F2">
      <w:r>
        <w:t xml:space="preserve"> </w:t>
      </w:r>
    </w:p>
    <w:p w14:paraId="66398112" w14:textId="77777777" w:rsidR="006257F2" w:rsidRDefault="006257F2" w:rsidP="006257F2">
      <w:r>
        <w:t>2.</w:t>
      </w:r>
      <w:r>
        <w:tab/>
      </w:r>
      <w:r>
        <w:rPr>
          <w:rFonts w:hint="eastAsia"/>
        </w:rPr>
        <w:t>Радиационная</w:t>
      </w:r>
      <w:r>
        <w:t xml:space="preserve"> </w:t>
      </w:r>
      <w:r>
        <w:rPr>
          <w:rFonts w:hint="eastAsia"/>
        </w:rPr>
        <w:t>стабильность</w:t>
      </w:r>
      <w:r>
        <w:t xml:space="preserve"> </w:t>
      </w:r>
      <w:r>
        <w:rPr>
          <w:rFonts w:hint="eastAsia"/>
        </w:rPr>
        <w:t>и</w:t>
      </w:r>
      <w:r>
        <w:t xml:space="preserve"> </w:t>
      </w:r>
      <w:r>
        <w:rPr>
          <w:rFonts w:hint="eastAsia"/>
        </w:rPr>
        <w:t>свойства</w:t>
      </w:r>
      <w:r>
        <w:t xml:space="preserve"> </w:t>
      </w:r>
      <w:r>
        <w:rPr>
          <w:rFonts w:hint="eastAsia"/>
        </w:rPr>
        <w:t>аморфных</w:t>
      </w:r>
      <w:r>
        <w:t xml:space="preserve"> </w:t>
      </w:r>
      <w:r>
        <w:rPr>
          <w:rFonts w:hint="eastAsia"/>
        </w:rPr>
        <w:t>материалов</w:t>
      </w:r>
      <w:r>
        <w:t xml:space="preserve"> </w:t>
      </w:r>
      <w:r>
        <w:rPr>
          <w:rFonts w:hint="eastAsia"/>
        </w:rPr>
        <w:t>на</w:t>
      </w:r>
      <w:r>
        <w:t xml:space="preserve"> </w:t>
      </w:r>
      <w:r>
        <w:rPr>
          <w:rFonts w:hint="eastAsia"/>
        </w:rPr>
        <w:t>основе</w:t>
      </w:r>
      <w:r>
        <w:t xml:space="preserve"> </w:t>
      </w:r>
      <w:r>
        <w:rPr>
          <w:rFonts w:hint="eastAsia"/>
        </w:rPr>
        <w:t>сисгем</w:t>
      </w:r>
      <w:r>
        <w:t xml:space="preserve"> Fe-Co-Si-B </w:t>
      </w:r>
      <w:r>
        <w:rPr>
          <w:rFonts w:hint="eastAsia"/>
        </w:rPr>
        <w:t>и</w:t>
      </w:r>
      <w:r>
        <w:t xml:space="preserve"> Fe-Cr-B, </w:t>
      </w:r>
      <w:r>
        <w:rPr>
          <w:rFonts w:hint="eastAsia"/>
        </w:rPr>
        <w:t>полученных</w:t>
      </w:r>
      <w:r>
        <w:t xml:space="preserve"> </w:t>
      </w:r>
      <w:r>
        <w:rPr>
          <w:rFonts w:hint="eastAsia"/>
        </w:rPr>
        <w:t>закалкой</w:t>
      </w:r>
      <w:r>
        <w:t xml:space="preserve"> </w:t>
      </w:r>
      <w:r>
        <w:rPr>
          <w:rFonts w:hint="eastAsia"/>
        </w:rPr>
        <w:t>из</w:t>
      </w:r>
      <w:r>
        <w:t xml:space="preserve"> </w:t>
      </w:r>
      <w:r>
        <w:rPr>
          <w:rFonts w:hint="eastAsia"/>
        </w:rPr>
        <w:t>жидкого</w:t>
      </w:r>
      <w:r>
        <w:t xml:space="preserve"> </w:t>
      </w:r>
      <w:r>
        <w:rPr>
          <w:rFonts w:hint="eastAsia"/>
        </w:rPr>
        <w:t>состояния</w:t>
      </w:r>
      <w:r>
        <w:t xml:space="preserve"> / </w:t>
      </w:r>
      <w:r>
        <w:rPr>
          <w:rFonts w:hint="eastAsia"/>
        </w:rPr>
        <w:t>В</w:t>
      </w:r>
      <w:r>
        <w:t xml:space="preserve"> </w:t>
      </w:r>
      <w:r>
        <w:rPr>
          <w:rFonts w:hint="eastAsia"/>
        </w:rPr>
        <w:t>Г</w:t>
      </w:r>
      <w:r>
        <w:t xml:space="preserve">. </w:t>
      </w:r>
      <w:r>
        <w:rPr>
          <w:rFonts w:hint="eastAsia"/>
        </w:rPr>
        <w:t>Малынкин</w:t>
      </w:r>
      <w:r>
        <w:t xml:space="preserve">, B.C. </w:t>
      </w:r>
      <w:r>
        <w:rPr>
          <w:rFonts w:hint="eastAsia"/>
        </w:rPr>
        <w:t>Хмелевская</w:t>
      </w:r>
      <w:r>
        <w:t xml:space="preserve">, </w:t>
      </w:r>
      <w:r>
        <w:rPr>
          <w:rFonts w:hint="eastAsia"/>
        </w:rPr>
        <w:t>И</w:t>
      </w:r>
      <w:r>
        <w:t>.</w:t>
      </w:r>
      <w:r>
        <w:rPr>
          <w:rFonts w:hint="eastAsia"/>
        </w:rPr>
        <w:t>А</w:t>
      </w:r>
      <w:r>
        <w:t xml:space="preserve">. </w:t>
      </w:r>
      <w:r>
        <w:rPr>
          <w:rFonts w:hint="eastAsia"/>
        </w:rPr>
        <w:t>Антошина</w:t>
      </w:r>
      <w:r>
        <w:t xml:space="preserve"> </w:t>
      </w:r>
      <w:r>
        <w:rPr>
          <w:rFonts w:hint="eastAsia"/>
        </w:rPr>
        <w:t>и</w:t>
      </w:r>
      <w:r>
        <w:t xml:space="preserve"> </w:t>
      </w:r>
      <w:r>
        <w:rPr>
          <w:rFonts w:hint="eastAsia"/>
        </w:rPr>
        <w:t>др</w:t>
      </w:r>
      <w:r>
        <w:t xml:space="preserve">. // </w:t>
      </w:r>
      <w:r>
        <w:rPr>
          <w:rFonts w:hint="eastAsia"/>
        </w:rPr>
        <w:t>Поверхность</w:t>
      </w:r>
      <w:r>
        <w:t xml:space="preserve">. </w:t>
      </w:r>
      <w:r>
        <w:rPr>
          <w:rFonts w:hint="eastAsia"/>
        </w:rPr>
        <w:t>Рентгеновские</w:t>
      </w:r>
      <w:r>
        <w:t xml:space="preserve">, </w:t>
      </w:r>
      <w:r>
        <w:rPr>
          <w:rFonts w:hint="eastAsia"/>
        </w:rPr>
        <w:t>синхротронные</w:t>
      </w:r>
      <w:r>
        <w:t xml:space="preserve"> </w:t>
      </w:r>
      <w:r>
        <w:rPr>
          <w:rFonts w:hint="eastAsia"/>
        </w:rPr>
        <w:t>и</w:t>
      </w:r>
      <w:r>
        <w:t xml:space="preserve"> </w:t>
      </w:r>
      <w:r>
        <w:rPr>
          <w:rFonts w:hint="eastAsia"/>
        </w:rPr>
        <w:t>нейтронные</w:t>
      </w:r>
      <w:r>
        <w:t xml:space="preserve"> </w:t>
      </w:r>
      <w:r>
        <w:rPr>
          <w:rFonts w:hint="eastAsia"/>
        </w:rPr>
        <w:t>исследования</w:t>
      </w:r>
      <w:r>
        <w:t xml:space="preserve"> - 2004. - </w:t>
      </w:r>
      <w:r>
        <w:rPr>
          <w:rFonts w:hint="eastAsia"/>
        </w:rPr>
        <w:t>№</w:t>
      </w:r>
      <w:r>
        <w:t>12. -</w:t>
      </w:r>
      <w:r>
        <w:rPr>
          <w:rFonts w:hint="eastAsia"/>
        </w:rPr>
        <w:t>С</w:t>
      </w:r>
      <w:r>
        <w:t>. 65-70.</w:t>
      </w:r>
    </w:p>
    <w:p w14:paraId="4719840D" w14:textId="77777777" w:rsidR="006257F2" w:rsidRDefault="006257F2" w:rsidP="006257F2">
      <w:r>
        <w:t>3.</w:t>
      </w:r>
      <w:r>
        <w:tab/>
      </w:r>
      <w:r>
        <w:rPr>
          <w:rFonts w:hint="eastAsia"/>
        </w:rPr>
        <w:t>Кристаллизация</w:t>
      </w:r>
      <w:r>
        <w:t xml:space="preserve"> </w:t>
      </w:r>
      <w:r>
        <w:rPr>
          <w:rFonts w:hint="eastAsia"/>
        </w:rPr>
        <w:t>аморфных</w:t>
      </w:r>
      <w:r>
        <w:t xml:space="preserve"> </w:t>
      </w:r>
      <w:r>
        <w:rPr>
          <w:rFonts w:hint="eastAsia"/>
        </w:rPr>
        <w:t>сплавов</w:t>
      </w:r>
      <w:r>
        <w:t xml:space="preserve"> </w:t>
      </w:r>
      <w:r>
        <w:rPr>
          <w:rFonts w:hint="eastAsia"/>
        </w:rPr>
        <w:t>на</w:t>
      </w:r>
      <w:r>
        <w:t xml:space="preserve"> </w:t>
      </w:r>
      <w:r>
        <w:rPr>
          <w:rFonts w:hint="eastAsia"/>
        </w:rPr>
        <w:t>кобальтовой</w:t>
      </w:r>
      <w:r>
        <w:t xml:space="preserve"> </w:t>
      </w:r>
      <w:r>
        <w:rPr>
          <w:rFonts w:hint="eastAsia"/>
        </w:rPr>
        <w:t>основе</w:t>
      </w:r>
      <w:r>
        <w:t xml:space="preserve"> </w:t>
      </w:r>
      <w:r>
        <w:rPr>
          <w:rFonts w:hint="eastAsia"/>
        </w:rPr>
        <w:t>в</w:t>
      </w:r>
      <w:r>
        <w:t xml:space="preserve"> </w:t>
      </w:r>
      <w:r>
        <w:rPr>
          <w:rFonts w:hint="eastAsia"/>
        </w:rPr>
        <w:t>радиационном</w:t>
      </w:r>
      <w:r>
        <w:t xml:space="preserve"> </w:t>
      </w:r>
      <w:r>
        <w:rPr>
          <w:rFonts w:hint="eastAsia"/>
        </w:rPr>
        <w:t>поле</w:t>
      </w:r>
      <w:r>
        <w:t xml:space="preserve"> </w:t>
      </w:r>
      <w:r>
        <w:rPr>
          <w:rFonts w:hint="eastAsia"/>
        </w:rPr>
        <w:t>и</w:t>
      </w:r>
      <w:r>
        <w:t xml:space="preserve"> </w:t>
      </w:r>
      <w:r>
        <w:rPr>
          <w:rFonts w:hint="eastAsia"/>
        </w:rPr>
        <w:t>явление</w:t>
      </w:r>
      <w:r>
        <w:t xml:space="preserve"> </w:t>
      </w:r>
      <w:r>
        <w:rPr>
          <w:rFonts w:hint="eastAsia"/>
        </w:rPr>
        <w:t>возврата</w:t>
      </w:r>
      <w:r>
        <w:t xml:space="preserve"> </w:t>
      </w:r>
      <w:r>
        <w:rPr>
          <w:rFonts w:hint="eastAsia"/>
        </w:rPr>
        <w:t>аморфной</w:t>
      </w:r>
      <w:r>
        <w:t xml:space="preserve"> </w:t>
      </w:r>
      <w:r>
        <w:rPr>
          <w:rFonts w:hint="eastAsia"/>
        </w:rPr>
        <w:t>фазы</w:t>
      </w:r>
      <w:r>
        <w:t xml:space="preserve"> / B.C. </w:t>
      </w:r>
      <w:r>
        <w:rPr>
          <w:rFonts w:hint="eastAsia"/>
        </w:rPr>
        <w:t>Хмелевская</w:t>
      </w:r>
      <w:r>
        <w:t xml:space="preserve">, B.C. </w:t>
      </w:r>
      <w:r>
        <w:rPr>
          <w:rFonts w:hint="eastAsia"/>
        </w:rPr>
        <w:t>Крапошин</w:t>
      </w:r>
      <w:r>
        <w:t xml:space="preserve">, </w:t>
      </w:r>
      <w:r>
        <w:rPr>
          <w:rFonts w:hint="eastAsia"/>
        </w:rPr>
        <w:t>И</w:t>
      </w:r>
      <w:r>
        <w:t>.</w:t>
      </w:r>
      <w:r>
        <w:rPr>
          <w:rFonts w:hint="eastAsia"/>
        </w:rPr>
        <w:t>А</w:t>
      </w:r>
      <w:r>
        <w:t xml:space="preserve">. </w:t>
      </w:r>
      <w:r>
        <w:rPr>
          <w:rFonts w:hint="eastAsia"/>
        </w:rPr>
        <w:t>Антошина</w:t>
      </w:r>
      <w:r>
        <w:t xml:space="preserve"> </w:t>
      </w:r>
      <w:r>
        <w:rPr>
          <w:rFonts w:hint="eastAsia"/>
        </w:rPr>
        <w:t>и</w:t>
      </w:r>
      <w:r>
        <w:t xml:space="preserve"> </w:t>
      </w:r>
      <w:r>
        <w:rPr>
          <w:rFonts w:hint="eastAsia"/>
        </w:rPr>
        <w:t>др</w:t>
      </w:r>
      <w:r>
        <w:t xml:space="preserve"> // </w:t>
      </w:r>
      <w:r>
        <w:rPr>
          <w:rFonts w:hint="eastAsia"/>
        </w:rPr>
        <w:t>Материаловедение</w:t>
      </w:r>
      <w:r>
        <w:t xml:space="preserve">. - 2005 - </w:t>
      </w:r>
      <w:r>
        <w:rPr>
          <w:rFonts w:hint="eastAsia"/>
        </w:rPr>
        <w:t>№</w:t>
      </w:r>
      <w:r>
        <w:t xml:space="preserve">3. - </w:t>
      </w:r>
      <w:r>
        <w:rPr>
          <w:rFonts w:hint="eastAsia"/>
        </w:rPr>
        <w:t>С</w:t>
      </w:r>
      <w:r>
        <w:t>. 23-29.</w:t>
      </w:r>
    </w:p>
    <w:p w14:paraId="38EBD1DF" w14:textId="77777777" w:rsidR="006257F2" w:rsidRDefault="006257F2" w:rsidP="006257F2">
      <w:r>
        <w:t>4.</w:t>
      </w:r>
      <w:r>
        <w:tab/>
      </w:r>
      <w:r>
        <w:rPr>
          <w:rFonts w:hint="eastAsia"/>
        </w:rPr>
        <w:t>Антошина</w:t>
      </w:r>
      <w:r>
        <w:t xml:space="preserve"> </w:t>
      </w:r>
      <w:r>
        <w:rPr>
          <w:rFonts w:hint="eastAsia"/>
        </w:rPr>
        <w:t>И</w:t>
      </w:r>
      <w:r>
        <w:t>.</w:t>
      </w:r>
      <w:r>
        <w:rPr>
          <w:rFonts w:hint="eastAsia"/>
        </w:rPr>
        <w:t>А</w:t>
      </w:r>
      <w:r>
        <w:t xml:space="preserve">., </w:t>
      </w:r>
      <w:r>
        <w:rPr>
          <w:rFonts w:hint="eastAsia"/>
        </w:rPr>
        <w:t>Хмелевская</w:t>
      </w:r>
      <w:r>
        <w:t xml:space="preserve"> B.C. </w:t>
      </w:r>
      <w:r>
        <w:rPr>
          <w:rFonts w:hint="eastAsia"/>
        </w:rPr>
        <w:t>Радиациошю</w:t>
      </w:r>
      <w:r>
        <w:t>-</w:t>
      </w:r>
      <w:r>
        <w:rPr>
          <w:rFonts w:hint="eastAsia"/>
        </w:rPr>
        <w:t>индуцированная</w:t>
      </w:r>
      <w:r>
        <w:t xml:space="preserve"> </w:t>
      </w:r>
      <w:r>
        <w:rPr>
          <w:rFonts w:hint="eastAsia"/>
        </w:rPr>
        <w:t>кристаллизация</w:t>
      </w:r>
      <w:r>
        <w:t xml:space="preserve"> </w:t>
      </w:r>
      <w:r>
        <w:rPr>
          <w:rFonts w:hint="eastAsia"/>
        </w:rPr>
        <w:t>аморфных</w:t>
      </w:r>
      <w:r>
        <w:t xml:space="preserve"> </w:t>
      </w:r>
      <w:r>
        <w:rPr>
          <w:rFonts w:hint="eastAsia"/>
        </w:rPr>
        <w:t>материалов</w:t>
      </w:r>
      <w:r>
        <w:t xml:space="preserve"> // </w:t>
      </w:r>
      <w:r>
        <w:rPr>
          <w:rFonts w:hint="eastAsia"/>
        </w:rPr>
        <w:t>Радиационная</w:t>
      </w:r>
      <w:r>
        <w:t xml:space="preserve"> </w:t>
      </w:r>
      <w:r>
        <w:rPr>
          <w:rFonts w:hint="eastAsia"/>
        </w:rPr>
        <w:t>физика</w:t>
      </w:r>
      <w:r>
        <w:t xml:space="preserve"> </w:t>
      </w:r>
      <w:r>
        <w:rPr>
          <w:rFonts w:hint="eastAsia"/>
        </w:rPr>
        <w:t>металлов</w:t>
      </w:r>
      <w:r>
        <w:t xml:space="preserve"> </w:t>
      </w:r>
      <w:r>
        <w:rPr>
          <w:rFonts w:hint="eastAsia"/>
        </w:rPr>
        <w:t>и</w:t>
      </w:r>
      <w:r>
        <w:t xml:space="preserve"> </w:t>
      </w:r>
      <w:r>
        <w:rPr>
          <w:rFonts w:hint="eastAsia"/>
        </w:rPr>
        <w:t>сплавов</w:t>
      </w:r>
      <w:r>
        <w:t xml:space="preserve">: </w:t>
      </w:r>
      <w:r>
        <w:rPr>
          <w:rFonts w:hint="eastAsia"/>
        </w:rPr>
        <w:t>Тезисы</w:t>
      </w:r>
      <w:r>
        <w:t xml:space="preserve"> </w:t>
      </w:r>
      <w:r>
        <w:rPr>
          <w:rFonts w:hint="eastAsia"/>
        </w:rPr>
        <w:t>докладов</w:t>
      </w:r>
      <w:r>
        <w:t xml:space="preserve"> V </w:t>
      </w:r>
      <w:r>
        <w:rPr>
          <w:rFonts w:hint="eastAsia"/>
        </w:rPr>
        <w:t>Международного</w:t>
      </w:r>
      <w:r>
        <w:t xml:space="preserve"> </w:t>
      </w:r>
      <w:r>
        <w:rPr>
          <w:rFonts w:hint="eastAsia"/>
        </w:rPr>
        <w:t>Уральского</w:t>
      </w:r>
      <w:r>
        <w:t xml:space="preserve"> </w:t>
      </w:r>
      <w:r>
        <w:rPr>
          <w:rFonts w:hint="eastAsia"/>
        </w:rPr>
        <w:t>Семинара</w:t>
      </w:r>
      <w:r>
        <w:t>,-</w:t>
      </w:r>
      <w:r>
        <w:rPr>
          <w:rFonts w:hint="eastAsia"/>
        </w:rPr>
        <w:t>Спежинск</w:t>
      </w:r>
      <w:r>
        <w:t xml:space="preserve">, 2003. - </w:t>
      </w:r>
      <w:r>
        <w:rPr>
          <w:rFonts w:hint="eastAsia"/>
        </w:rPr>
        <w:t>С</w:t>
      </w:r>
      <w:r>
        <w:t>. 67.</w:t>
      </w:r>
    </w:p>
    <w:p w14:paraId="49DF281C" w14:textId="77777777" w:rsidR="006257F2" w:rsidRDefault="006257F2" w:rsidP="006257F2">
      <w:r>
        <w:t>5.</w:t>
      </w:r>
      <w:r>
        <w:tab/>
      </w:r>
      <w:r>
        <w:rPr>
          <w:rFonts w:hint="eastAsia"/>
        </w:rPr>
        <w:t>Антошина</w:t>
      </w:r>
      <w:r>
        <w:t xml:space="preserve"> </w:t>
      </w:r>
      <w:r>
        <w:rPr>
          <w:rFonts w:hint="eastAsia"/>
        </w:rPr>
        <w:t>И</w:t>
      </w:r>
      <w:r>
        <w:t>.</w:t>
      </w:r>
      <w:r>
        <w:rPr>
          <w:rFonts w:hint="eastAsia"/>
        </w:rPr>
        <w:t>А</w:t>
      </w:r>
      <w:r>
        <w:t xml:space="preserve">., </w:t>
      </w:r>
      <w:r>
        <w:rPr>
          <w:rFonts w:hint="eastAsia"/>
        </w:rPr>
        <w:t>Хмелевская</w:t>
      </w:r>
      <w:r>
        <w:t xml:space="preserve"> B.C. </w:t>
      </w:r>
      <w:r>
        <w:rPr>
          <w:rFonts w:hint="eastAsia"/>
        </w:rPr>
        <w:t>Особенности</w:t>
      </w:r>
      <w:r>
        <w:t xml:space="preserve"> </w:t>
      </w:r>
      <w:r>
        <w:rPr>
          <w:rFonts w:hint="eastAsia"/>
        </w:rPr>
        <w:t>кристаллизации</w:t>
      </w:r>
      <w:r>
        <w:t xml:space="preserve"> </w:t>
      </w:r>
      <w:r>
        <w:rPr>
          <w:rFonts w:hint="eastAsia"/>
        </w:rPr>
        <w:t>аморфных</w:t>
      </w:r>
      <w:r>
        <w:t xml:space="preserve"> </w:t>
      </w:r>
      <w:r>
        <w:rPr>
          <w:rFonts w:hint="eastAsia"/>
        </w:rPr>
        <w:t>материалов</w:t>
      </w:r>
      <w:r>
        <w:t xml:space="preserve"> </w:t>
      </w:r>
      <w:r>
        <w:rPr>
          <w:rFonts w:hint="eastAsia"/>
        </w:rPr>
        <w:t>на</w:t>
      </w:r>
      <w:r>
        <w:t xml:space="preserve"> </w:t>
      </w:r>
      <w:r>
        <w:rPr>
          <w:rFonts w:hint="eastAsia"/>
        </w:rPr>
        <w:t>основе</w:t>
      </w:r>
      <w:r>
        <w:t xml:space="preserve"> </w:t>
      </w:r>
      <w:r>
        <w:rPr>
          <w:rFonts w:hint="eastAsia"/>
        </w:rPr>
        <w:t>железа</w:t>
      </w:r>
      <w:r>
        <w:t xml:space="preserve"> </w:t>
      </w:r>
      <w:r>
        <w:rPr>
          <w:rFonts w:hint="eastAsia"/>
        </w:rPr>
        <w:t>и</w:t>
      </w:r>
      <w:r>
        <w:t xml:space="preserve"> </w:t>
      </w:r>
      <w:r>
        <w:rPr>
          <w:rFonts w:hint="eastAsia"/>
        </w:rPr>
        <w:t>кобальта</w:t>
      </w:r>
      <w:r>
        <w:t xml:space="preserve"> </w:t>
      </w:r>
      <w:r>
        <w:rPr>
          <w:rFonts w:hint="eastAsia"/>
        </w:rPr>
        <w:t>в</w:t>
      </w:r>
      <w:r>
        <w:t xml:space="preserve"> </w:t>
      </w:r>
      <w:r>
        <w:rPr>
          <w:rFonts w:hint="eastAsia"/>
        </w:rPr>
        <w:t>радиационном</w:t>
      </w:r>
      <w:r>
        <w:t xml:space="preserve"> </w:t>
      </w:r>
      <w:r>
        <w:rPr>
          <w:rFonts w:hint="eastAsia"/>
        </w:rPr>
        <w:t>поле</w:t>
      </w:r>
      <w:r>
        <w:t xml:space="preserve"> // </w:t>
      </w:r>
      <w:r>
        <w:rPr>
          <w:rFonts w:hint="eastAsia"/>
        </w:rPr>
        <w:t>Структурные</w:t>
      </w:r>
      <w:r>
        <w:t xml:space="preserve"> </w:t>
      </w:r>
      <w:r>
        <w:rPr>
          <w:rFonts w:hint="eastAsia"/>
        </w:rPr>
        <w:t>основы</w:t>
      </w:r>
      <w:r>
        <w:t xml:space="preserve"> </w:t>
      </w:r>
      <w:r>
        <w:rPr>
          <w:rFonts w:hint="eastAsia"/>
        </w:rPr>
        <w:t>модификации</w:t>
      </w:r>
      <w:r>
        <w:t xml:space="preserve"> </w:t>
      </w:r>
      <w:r>
        <w:rPr>
          <w:rFonts w:hint="eastAsia"/>
        </w:rPr>
        <w:t>материалов</w:t>
      </w:r>
      <w:r>
        <w:t xml:space="preserve"> </w:t>
      </w:r>
      <w:r>
        <w:rPr>
          <w:rFonts w:hint="eastAsia"/>
        </w:rPr>
        <w:t>метолами</w:t>
      </w:r>
      <w:r>
        <w:t xml:space="preserve"> </w:t>
      </w:r>
      <w:r>
        <w:rPr>
          <w:rFonts w:hint="eastAsia"/>
        </w:rPr>
        <w:t>нетрадиционных</w:t>
      </w:r>
      <w:r>
        <w:t xml:space="preserve"> </w:t>
      </w:r>
      <w:r>
        <w:rPr>
          <w:rFonts w:hint="eastAsia"/>
        </w:rPr>
        <w:t>технологий</w:t>
      </w:r>
      <w:r>
        <w:t xml:space="preserve">: </w:t>
      </w:r>
      <w:r>
        <w:rPr>
          <w:rFonts w:hint="eastAsia"/>
        </w:rPr>
        <w:t>Тезисы</w:t>
      </w:r>
      <w:r>
        <w:t xml:space="preserve"> </w:t>
      </w:r>
      <w:r>
        <w:rPr>
          <w:rFonts w:hint="eastAsia"/>
        </w:rPr>
        <w:t>докладов</w:t>
      </w:r>
      <w:r>
        <w:t xml:space="preserve"> </w:t>
      </w:r>
      <w:r>
        <w:rPr>
          <w:rFonts w:hint="eastAsia"/>
        </w:rPr>
        <w:t>на</w:t>
      </w:r>
      <w:r>
        <w:t xml:space="preserve"> </w:t>
      </w:r>
      <w:r>
        <w:rPr>
          <w:rFonts w:hint="eastAsia"/>
        </w:rPr>
        <w:t>Международном</w:t>
      </w:r>
      <w:r>
        <w:t xml:space="preserve"> </w:t>
      </w:r>
      <w:r>
        <w:rPr>
          <w:rFonts w:hint="eastAsia"/>
        </w:rPr>
        <w:t>семинаре</w:t>
      </w:r>
      <w:r>
        <w:t xml:space="preserve">. - </w:t>
      </w:r>
      <w:r>
        <w:rPr>
          <w:rFonts w:hint="eastAsia"/>
        </w:rPr>
        <w:t>Обнинск</w:t>
      </w:r>
      <w:r>
        <w:t>, 2003.-</w:t>
      </w:r>
      <w:r>
        <w:rPr>
          <w:rFonts w:hint="eastAsia"/>
        </w:rPr>
        <w:t>С</w:t>
      </w:r>
      <w:r>
        <w:t>. 16-17.</w:t>
      </w:r>
    </w:p>
    <w:p w14:paraId="11129AAF" w14:textId="77777777" w:rsidR="006257F2" w:rsidRDefault="006257F2" w:rsidP="006257F2">
      <w:r>
        <w:lastRenderedPageBreak/>
        <w:t>6.</w:t>
      </w:r>
      <w:r>
        <w:tab/>
      </w:r>
      <w:r>
        <w:rPr>
          <w:rFonts w:hint="eastAsia"/>
        </w:rPr>
        <w:t>Радиационная</w:t>
      </w:r>
      <w:r>
        <w:t xml:space="preserve"> </w:t>
      </w:r>
      <w:r>
        <w:rPr>
          <w:rFonts w:hint="eastAsia"/>
        </w:rPr>
        <w:t>стабильность</w:t>
      </w:r>
      <w:r>
        <w:t xml:space="preserve"> </w:t>
      </w:r>
      <w:r>
        <w:rPr>
          <w:rFonts w:hint="eastAsia"/>
        </w:rPr>
        <w:t>и</w:t>
      </w:r>
      <w:r>
        <w:t xml:space="preserve"> </w:t>
      </w:r>
      <w:r>
        <w:rPr>
          <w:rFonts w:hint="eastAsia"/>
        </w:rPr>
        <w:t>свойства</w:t>
      </w:r>
      <w:r>
        <w:t xml:space="preserve"> </w:t>
      </w:r>
      <w:r>
        <w:rPr>
          <w:rFonts w:hint="eastAsia"/>
        </w:rPr>
        <w:t>аморфных</w:t>
      </w:r>
      <w:r>
        <w:t xml:space="preserve"> </w:t>
      </w:r>
      <w:r>
        <w:rPr>
          <w:rFonts w:hint="eastAsia"/>
        </w:rPr>
        <w:t>материалов</w:t>
      </w:r>
      <w:r>
        <w:t xml:space="preserve"> </w:t>
      </w:r>
      <w:r>
        <w:rPr>
          <w:rFonts w:hint="eastAsia"/>
        </w:rPr>
        <w:t>на</w:t>
      </w:r>
      <w:r>
        <w:t xml:space="preserve"> </w:t>
      </w:r>
      <w:r>
        <w:rPr>
          <w:rFonts w:hint="eastAsia"/>
        </w:rPr>
        <w:t>основе</w:t>
      </w:r>
      <w:r>
        <w:t xml:space="preserve"> </w:t>
      </w:r>
      <w:r>
        <w:rPr>
          <w:rFonts w:hint="eastAsia"/>
        </w:rPr>
        <w:t>систем</w:t>
      </w:r>
      <w:r>
        <w:t xml:space="preserve"> Fe-Co-Si-B </w:t>
      </w:r>
      <w:r>
        <w:rPr>
          <w:rFonts w:hint="eastAsia"/>
        </w:rPr>
        <w:t>и</w:t>
      </w:r>
      <w:r>
        <w:t xml:space="preserve"> Fe-Cr-B, </w:t>
      </w:r>
      <w:r>
        <w:rPr>
          <w:rFonts w:hint="eastAsia"/>
        </w:rPr>
        <w:t>полученных</w:t>
      </w:r>
      <w:r>
        <w:t xml:space="preserve"> </w:t>
      </w:r>
      <w:r>
        <w:rPr>
          <w:rFonts w:hint="eastAsia"/>
        </w:rPr>
        <w:t>закалкой</w:t>
      </w:r>
      <w:r>
        <w:t xml:space="preserve"> </w:t>
      </w:r>
      <w:r>
        <w:rPr>
          <w:rFonts w:hint="eastAsia"/>
        </w:rPr>
        <w:t>из</w:t>
      </w:r>
      <w:r>
        <w:t xml:space="preserve"> </w:t>
      </w:r>
      <w:r>
        <w:rPr>
          <w:rFonts w:hint="eastAsia"/>
        </w:rPr>
        <w:t>жидкого</w:t>
      </w:r>
      <w:r>
        <w:t xml:space="preserve"> </w:t>
      </w:r>
      <w:r>
        <w:rPr>
          <w:rFonts w:hint="eastAsia"/>
        </w:rPr>
        <w:t>состояния</w:t>
      </w:r>
      <w:r>
        <w:t xml:space="preserve"> / </w:t>
      </w:r>
      <w:r>
        <w:rPr>
          <w:rFonts w:hint="eastAsia"/>
        </w:rPr>
        <w:t>В</w:t>
      </w:r>
      <w:r>
        <w:t>.</w:t>
      </w:r>
      <w:r>
        <w:rPr>
          <w:rFonts w:hint="eastAsia"/>
        </w:rPr>
        <w:t>Г</w:t>
      </w:r>
      <w:r>
        <w:t xml:space="preserve">. </w:t>
      </w:r>
      <w:r>
        <w:rPr>
          <w:rFonts w:hint="eastAsia"/>
        </w:rPr>
        <w:t>Малынкин</w:t>
      </w:r>
      <w:r>
        <w:t xml:space="preserve">, B.C. </w:t>
      </w:r>
      <w:r>
        <w:rPr>
          <w:rFonts w:hint="eastAsia"/>
        </w:rPr>
        <w:t>Хмелевская</w:t>
      </w:r>
      <w:r>
        <w:t xml:space="preserve">, </w:t>
      </w:r>
      <w:r>
        <w:rPr>
          <w:rFonts w:hint="eastAsia"/>
        </w:rPr>
        <w:t>И</w:t>
      </w:r>
      <w:r>
        <w:t>.</w:t>
      </w:r>
      <w:r>
        <w:rPr>
          <w:rFonts w:hint="eastAsia"/>
        </w:rPr>
        <w:t>А</w:t>
      </w:r>
      <w:r>
        <w:t xml:space="preserve">. </w:t>
      </w:r>
      <w:r>
        <w:rPr>
          <w:rFonts w:hint="eastAsia"/>
        </w:rPr>
        <w:t>Антошина</w:t>
      </w:r>
      <w:r>
        <w:t xml:space="preserve">, </w:t>
      </w:r>
      <w:r>
        <w:rPr>
          <w:rFonts w:hint="eastAsia"/>
        </w:rPr>
        <w:t>М</w:t>
      </w:r>
      <w:r>
        <w:t>.</w:t>
      </w:r>
      <w:r>
        <w:rPr>
          <w:rFonts w:hint="eastAsia"/>
        </w:rPr>
        <w:t>А</w:t>
      </w:r>
      <w:r>
        <w:t xml:space="preserve">. </w:t>
      </w:r>
      <w:r>
        <w:rPr>
          <w:rFonts w:hint="eastAsia"/>
        </w:rPr>
        <w:t>Маряхин</w:t>
      </w:r>
      <w:r>
        <w:t xml:space="preserve"> // </w:t>
      </w:r>
      <w:r>
        <w:rPr>
          <w:rFonts w:hint="eastAsia"/>
        </w:rPr>
        <w:t>Взаимодействие</w:t>
      </w:r>
      <w:r>
        <w:t xml:space="preserve"> </w:t>
      </w:r>
      <w:r>
        <w:rPr>
          <w:rFonts w:hint="eastAsia"/>
        </w:rPr>
        <w:t>ионов</w:t>
      </w:r>
      <w:r>
        <w:t xml:space="preserve"> </w:t>
      </w:r>
      <w:r>
        <w:rPr>
          <w:rFonts w:hint="eastAsia"/>
        </w:rPr>
        <w:t>с</w:t>
      </w:r>
      <w:r>
        <w:t xml:space="preserve"> </w:t>
      </w:r>
      <w:r>
        <w:rPr>
          <w:rFonts w:hint="eastAsia"/>
        </w:rPr>
        <w:t>поверхностью</w:t>
      </w:r>
      <w:r>
        <w:t xml:space="preserve">: </w:t>
      </w:r>
      <w:r>
        <w:rPr>
          <w:rFonts w:hint="eastAsia"/>
        </w:rPr>
        <w:t>Материалы</w:t>
      </w:r>
      <w:r>
        <w:t xml:space="preserve"> </w:t>
      </w:r>
      <w:r>
        <w:rPr>
          <w:rFonts w:hint="eastAsia"/>
        </w:rPr>
        <w:t>Международной</w:t>
      </w:r>
      <w:r>
        <w:t xml:space="preserve"> </w:t>
      </w:r>
      <w:r>
        <w:rPr>
          <w:rFonts w:hint="eastAsia"/>
        </w:rPr>
        <w:t>конференции</w:t>
      </w:r>
      <w:r>
        <w:t xml:space="preserve">. - </w:t>
      </w:r>
      <w:r>
        <w:rPr>
          <w:rFonts w:hint="eastAsia"/>
        </w:rPr>
        <w:t>Звенигород</w:t>
      </w:r>
      <w:r>
        <w:t xml:space="preserve">, 2003. - </w:t>
      </w:r>
      <w:r>
        <w:rPr>
          <w:rFonts w:hint="eastAsia"/>
        </w:rPr>
        <w:t>С</w:t>
      </w:r>
      <w:r>
        <w:t>. 170-173.</w:t>
      </w:r>
    </w:p>
    <w:p w14:paraId="11C4DD41" w14:textId="77777777" w:rsidR="006257F2" w:rsidRDefault="006257F2" w:rsidP="006257F2">
      <w:r>
        <w:t>7.</w:t>
      </w:r>
      <w:r>
        <w:tab/>
      </w:r>
      <w:r>
        <w:rPr>
          <w:rFonts w:hint="eastAsia"/>
        </w:rPr>
        <w:t>Антошина</w:t>
      </w:r>
      <w:r>
        <w:t xml:space="preserve"> </w:t>
      </w:r>
      <w:r>
        <w:rPr>
          <w:rFonts w:hint="eastAsia"/>
        </w:rPr>
        <w:t>И</w:t>
      </w:r>
      <w:r>
        <w:t>.</w:t>
      </w:r>
      <w:r>
        <w:rPr>
          <w:rFonts w:hint="eastAsia"/>
        </w:rPr>
        <w:t>А</w:t>
      </w:r>
      <w:r>
        <w:t xml:space="preserve">. </w:t>
      </w:r>
      <w:r>
        <w:rPr>
          <w:rFonts w:hint="eastAsia"/>
        </w:rPr>
        <w:t>Радиационно</w:t>
      </w:r>
      <w:r>
        <w:t>-</w:t>
      </w:r>
      <w:r>
        <w:rPr>
          <w:rFonts w:hint="eastAsia"/>
        </w:rPr>
        <w:t>ипдуцированиая</w:t>
      </w:r>
      <w:r>
        <w:t xml:space="preserve"> </w:t>
      </w:r>
      <w:r>
        <w:rPr>
          <w:rFonts w:hint="eastAsia"/>
        </w:rPr>
        <w:t>кристаллизация</w:t>
      </w:r>
      <w:r>
        <w:t xml:space="preserve"> </w:t>
      </w:r>
      <w:r>
        <w:rPr>
          <w:rFonts w:hint="eastAsia"/>
        </w:rPr>
        <w:t>аморфных</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железа</w:t>
      </w:r>
      <w:r>
        <w:t xml:space="preserve"> </w:t>
      </w:r>
      <w:r>
        <w:rPr>
          <w:rFonts w:hint="eastAsia"/>
        </w:rPr>
        <w:t>и</w:t>
      </w:r>
      <w:r>
        <w:t xml:space="preserve"> </w:t>
      </w:r>
      <w:r>
        <w:rPr>
          <w:rFonts w:hint="eastAsia"/>
        </w:rPr>
        <w:t>кобальта</w:t>
      </w:r>
      <w:r>
        <w:t xml:space="preserve"> // </w:t>
      </w:r>
      <w:r>
        <w:rPr>
          <w:rFonts w:hint="eastAsia"/>
        </w:rPr>
        <w:t>Сборник</w:t>
      </w:r>
      <w:r>
        <w:t xml:space="preserve"> </w:t>
      </w:r>
      <w:r>
        <w:rPr>
          <w:rFonts w:hint="eastAsia"/>
        </w:rPr>
        <w:t>тезисов</w:t>
      </w:r>
      <w:r>
        <w:t xml:space="preserve"> </w:t>
      </w:r>
      <w:r>
        <w:rPr>
          <w:rFonts w:hint="eastAsia"/>
        </w:rPr>
        <w:t>десятой</w:t>
      </w:r>
      <w:r>
        <w:t xml:space="preserve"> </w:t>
      </w:r>
      <w:r>
        <w:rPr>
          <w:rFonts w:hint="eastAsia"/>
        </w:rPr>
        <w:t>Всероссийской</w:t>
      </w:r>
      <w:r>
        <w:t xml:space="preserve"> </w:t>
      </w:r>
      <w:r>
        <w:rPr>
          <w:rFonts w:hint="eastAsia"/>
        </w:rPr>
        <w:t>конференции</w:t>
      </w:r>
      <w:r>
        <w:t xml:space="preserve"> </w:t>
      </w:r>
      <w:r>
        <w:rPr>
          <w:rFonts w:hint="eastAsia"/>
        </w:rPr>
        <w:t>студентов</w:t>
      </w:r>
      <w:r>
        <w:t>-</w:t>
      </w:r>
      <w:r>
        <w:rPr>
          <w:rFonts w:hint="eastAsia"/>
        </w:rPr>
        <w:t>физиков</w:t>
      </w:r>
      <w:r>
        <w:t xml:space="preserve"> </w:t>
      </w:r>
      <w:r>
        <w:rPr>
          <w:rFonts w:hint="eastAsia"/>
        </w:rPr>
        <w:t>и</w:t>
      </w:r>
      <w:r>
        <w:t xml:space="preserve"> </w:t>
      </w:r>
      <w:r>
        <w:rPr>
          <w:rFonts w:hint="eastAsia"/>
        </w:rPr>
        <w:t>молодых</w:t>
      </w:r>
      <w:r>
        <w:t xml:space="preserve"> </w:t>
      </w:r>
      <w:r>
        <w:rPr>
          <w:rFonts w:hint="eastAsia"/>
        </w:rPr>
        <w:t>ученых</w:t>
      </w:r>
      <w:r>
        <w:t xml:space="preserve"> (</w:t>
      </w:r>
      <w:r>
        <w:rPr>
          <w:rFonts w:hint="eastAsia"/>
        </w:rPr>
        <w:t>ВНКСФ</w:t>
      </w:r>
      <w:r>
        <w:t>-10) -</w:t>
      </w:r>
      <w:r>
        <w:rPr>
          <w:rFonts w:hint="eastAsia"/>
        </w:rPr>
        <w:t>М</w:t>
      </w:r>
      <w:r>
        <w:t>.,2004.-</w:t>
      </w:r>
      <w:r>
        <w:rPr>
          <w:rFonts w:hint="eastAsia"/>
        </w:rPr>
        <w:t>С</w:t>
      </w:r>
      <w:r>
        <w:t>. 1158-1159.</w:t>
      </w:r>
    </w:p>
    <w:p w14:paraId="4868CA80" w14:textId="77777777" w:rsidR="006257F2" w:rsidRDefault="006257F2" w:rsidP="006257F2">
      <w:r>
        <w:t>8.</w:t>
      </w:r>
      <w:r>
        <w:tab/>
      </w:r>
      <w:r>
        <w:rPr>
          <w:rFonts w:hint="eastAsia"/>
        </w:rPr>
        <w:t>Хмелевская</w:t>
      </w:r>
      <w:r>
        <w:t xml:space="preserve"> B.C., </w:t>
      </w:r>
      <w:r>
        <w:rPr>
          <w:rFonts w:hint="eastAsia"/>
        </w:rPr>
        <w:t>Крапошин</w:t>
      </w:r>
      <w:r>
        <w:t xml:space="preserve"> B.C., </w:t>
      </w:r>
      <w:r>
        <w:rPr>
          <w:rFonts w:hint="eastAsia"/>
        </w:rPr>
        <w:t>Антошина</w:t>
      </w:r>
      <w:r>
        <w:t xml:space="preserve"> </w:t>
      </w:r>
      <w:r>
        <w:rPr>
          <w:rFonts w:hint="eastAsia"/>
        </w:rPr>
        <w:t>И</w:t>
      </w:r>
      <w:r>
        <w:t>.</w:t>
      </w:r>
      <w:r>
        <w:rPr>
          <w:rFonts w:hint="eastAsia"/>
        </w:rPr>
        <w:t>А</w:t>
      </w:r>
      <w:r>
        <w:t xml:space="preserve">. </w:t>
      </w:r>
      <w:r>
        <w:rPr>
          <w:rFonts w:hint="eastAsia"/>
        </w:rPr>
        <w:t>Аморфно</w:t>
      </w:r>
      <w:r>
        <w:t>-</w:t>
      </w:r>
      <w:r>
        <w:rPr>
          <w:rFonts w:hint="eastAsia"/>
        </w:rPr>
        <w:t>кристаллические</w:t>
      </w:r>
      <w:r>
        <w:t xml:space="preserve"> </w:t>
      </w:r>
      <w:r>
        <w:rPr>
          <w:rFonts w:hint="eastAsia"/>
        </w:rPr>
        <w:t>состояния</w:t>
      </w:r>
      <w:r>
        <w:t xml:space="preserve">, </w:t>
      </w:r>
      <w:r>
        <w:rPr>
          <w:rFonts w:hint="eastAsia"/>
        </w:rPr>
        <w:t>индуцированные</w:t>
      </w:r>
      <w:r>
        <w:t xml:space="preserve"> </w:t>
      </w:r>
      <w:r>
        <w:rPr>
          <w:rFonts w:hint="eastAsia"/>
        </w:rPr>
        <w:t>облучением</w:t>
      </w:r>
      <w:r>
        <w:t xml:space="preserve"> </w:t>
      </w:r>
      <w:r>
        <w:rPr>
          <w:rFonts w:hint="eastAsia"/>
        </w:rPr>
        <w:t>в</w:t>
      </w:r>
      <w:r>
        <w:t xml:space="preserve"> </w:t>
      </w:r>
      <w:r>
        <w:rPr>
          <w:rFonts w:hint="eastAsia"/>
        </w:rPr>
        <w:t>сплавах</w:t>
      </w:r>
      <w:r>
        <w:t xml:space="preserve"> </w:t>
      </w:r>
      <w:r>
        <w:rPr>
          <w:rFonts w:hint="eastAsia"/>
        </w:rPr>
        <w:t>на</w:t>
      </w:r>
      <w:r>
        <w:t xml:space="preserve"> </w:t>
      </w:r>
      <w:r>
        <w:rPr>
          <w:rFonts w:hint="eastAsia"/>
        </w:rPr>
        <w:t>основе</w:t>
      </w:r>
      <w:r>
        <w:t xml:space="preserve"> </w:t>
      </w:r>
      <w:r>
        <w:rPr>
          <w:rFonts w:hint="eastAsia"/>
        </w:rPr>
        <w:t>кобальта</w:t>
      </w:r>
      <w:r>
        <w:t xml:space="preserve"> // </w:t>
      </w:r>
      <w:r>
        <w:rPr>
          <w:rFonts w:hint="eastAsia"/>
        </w:rPr>
        <w:t>Нанотехнологии</w:t>
      </w:r>
      <w:r>
        <w:t xml:space="preserve"> </w:t>
      </w:r>
      <w:r>
        <w:rPr>
          <w:rFonts w:hint="eastAsia"/>
        </w:rPr>
        <w:t>и</w:t>
      </w:r>
      <w:r>
        <w:t xml:space="preserve"> </w:t>
      </w:r>
      <w:r>
        <w:rPr>
          <w:rFonts w:hint="eastAsia"/>
        </w:rPr>
        <w:t>фотонные</w:t>
      </w:r>
      <w:r>
        <w:t xml:space="preserve"> </w:t>
      </w:r>
      <w:r>
        <w:rPr>
          <w:rFonts w:hint="eastAsia"/>
        </w:rPr>
        <w:t>кристаллы</w:t>
      </w:r>
      <w:r>
        <w:t xml:space="preserve">: </w:t>
      </w:r>
      <w:r>
        <w:rPr>
          <w:rFonts w:hint="eastAsia"/>
        </w:rPr>
        <w:t>Материалы</w:t>
      </w:r>
      <w:r>
        <w:t xml:space="preserve"> II </w:t>
      </w:r>
      <w:r>
        <w:rPr>
          <w:rFonts w:hint="eastAsia"/>
        </w:rPr>
        <w:t>Межрегионального</w:t>
      </w:r>
      <w:r>
        <w:t xml:space="preserve"> </w:t>
      </w:r>
      <w:r>
        <w:rPr>
          <w:rFonts w:hint="eastAsia"/>
        </w:rPr>
        <w:t>семинара</w:t>
      </w:r>
      <w:r>
        <w:t xml:space="preserve">. - </w:t>
      </w:r>
      <w:r>
        <w:rPr>
          <w:rFonts w:hint="eastAsia"/>
        </w:rPr>
        <w:t>Калуга</w:t>
      </w:r>
      <w:r>
        <w:t xml:space="preserve">, 2004. - </w:t>
      </w:r>
      <w:r>
        <w:rPr>
          <w:rFonts w:hint="eastAsia"/>
        </w:rPr>
        <w:t>С</w:t>
      </w:r>
      <w:r>
        <w:t>. 253-254.</w:t>
      </w:r>
    </w:p>
    <w:p w14:paraId="772D59B4" w14:textId="77777777" w:rsidR="006257F2" w:rsidRDefault="006257F2" w:rsidP="006257F2">
      <w:r>
        <w:t>9.</w:t>
      </w:r>
      <w:r>
        <w:tab/>
      </w:r>
      <w:r>
        <w:rPr>
          <w:rFonts w:hint="eastAsia"/>
        </w:rPr>
        <w:t>Радиационно</w:t>
      </w:r>
      <w:r>
        <w:t>-</w:t>
      </w:r>
      <w:r>
        <w:rPr>
          <w:rFonts w:hint="eastAsia"/>
        </w:rPr>
        <w:t>индуцированная</w:t>
      </w:r>
      <w:r>
        <w:t xml:space="preserve"> </w:t>
      </w:r>
      <w:r>
        <w:rPr>
          <w:rFonts w:hint="eastAsia"/>
        </w:rPr>
        <w:t>кристаллизация</w:t>
      </w:r>
      <w:r>
        <w:t xml:space="preserve"> </w:t>
      </w:r>
      <w:r>
        <w:rPr>
          <w:rFonts w:hint="eastAsia"/>
        </w:rPr>
        <w:t>аморфных</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железа</w:t>
      </w:r>
      <w:r>
        <w:t xml:space="preserve"> </w:t>
      </w:r>
      <w:r>
        <w:rPr>
          <w:rFonts w:hint="eastAsia"/>
        </w:rPr>
        <w:t>и</w:t>
      </w:r>
      <w:r>
        <w:t xml:space="preserve"> </w:t>
      </w:r>
      <w:r>
        <w:rPr>
          <w:rFonts w:hint="eastAsia"/>
        </w:rPr>
        <w:t>кобальта</w:t>
      </w:r>
      <w:r>
        <w:t xml:space="preserve">, </w:t>
      </w:r>
      <w:r>
        <w:rPr>
          <w:rFonts w:hint="eastAsia"/>
        </w:rPr>
        <w:t>полученных</w:t>
      </w:r>
      <w:r>
        <w:t xml:space="preserve"> </w:t>
      </w:r>
      <w:r>
        <w:rPr>
          <w:rFonts w:hint="eastAsia"/>
        </w:rPr>
        <w:t>закалкой</w:t>
      </w:r>
      <w:r>
        <w:t xml:space="preserve"> </w:t>
      </w:r>
      <w:r>
        <w:rPr>
          <w:rFonts w:hint="eastAsia"/>
        </w:rPr>
        <w:t>из</w:t>
      </w:r>
      <w:r>
        <w:t xml:space="preserve"> </w:t>
      </w:r>
      <w:r>
        <w:rPr>
          <w:rFonts w:hint="eastAsia"/>
        </w:rPr>
        <w:t>жидкого</w:t>
      </w:r>
      <w:r>
        <w:t xml:space="preserve"> </w:t>
      </w:r>
      <w:r>
        <w:rPr>
          <w:rFonts w:hint="eastAsia"/>
        </w:rPr>
        <w:t>состояния</w:t>
      </w:r>
      <w:r>
        <w:t xml:space="preserve"> / B.C. </w:t>
      </w:r>
      <w:r>
        <w:rPr>
          <w:rFonts w:hint="eastAsia"/>
        </w:rPr>
        <w:t>Хмелевская</w:t>
      </w:r>
      <w:r>
        <w:t xml:space="preserve">, </w:t>
      </w:r>
      <w:r>
        <w:rPr>
          <w:rFonts w:hint="eastAsia"/>
        </w:rPr>
        <w:t>В</w:t>
      </w:r>
      <w:r>
        <w:t>.</w:t>
      </w:r>
      <w:r>
        <w:rPr>
          <w:rFonts w:hint="eastAsia"/>
        </w:rPr>
        <w:t>Г</w:t>
      </w:r>
      <w:r>
        <w:t xml:space="preserve">. </w:t>
      </w:r>
      <w:r>
        <w:rPr>
          <w:rFonts w:hint="eastAsia"/>
        </w:rPr>
        <w:t>Малынкин</w:t>
      </w:r>
      <w:r>
        <w:t xml:space="preserve">, </w:t>
      </w:r>
      <w:r>
        <w:rPr>
          <w:rFonts w:hint="eastAsia"/>
        </w:rPr>
        <w:t>И</w:t>
      </w:r>
      <w:r>
        <w:t>.</w:t>
      </w:r>
      <w:r>
        <w:rPr>
          <w:rFonts w:hint="eastAsia"/>
        </w:rPr>
        <w:t>А</w:t>
      </w:r>
      <w:r>
        <w:t xml:space="preserve">. </w:t>
      </w:r>
      <w:r>
        <w:rPr>
          <w:rFonts w:hint="eastAsia"/>
        </w:rPr>
        <w:t>Антошина</w:t>
      </w:r>
      <w:r>
        <w:t xml:space="preserve">, </w:t>
      </w:r>
      <w:r>
        <w:rPr>
          <w:rFonts w:hint="eastAsia"/>
        </w:rPr>
        <w:t>Т</w:t>
      </w:r>
      <w:r>
        <w:t>.</w:t>
      </w:r>
      <w:r>
        <w:rPr>
          <w:rFonts w:hint="eastAsia"/>
        </w:rPr>
        <w:t>В</w:t>
      </w:r>
      <w:r>
        <w:t xml:space="preserve">. </w:t>
      </w:r>
      <w:r>
        <w:rPr>
          <w:rFonts w:hint="eastAsia"/>
        </w:rPr>
        <w:t>Тарасова</w:t>
      </w:r>
      <w:r>
        <w:t xml:space="preserve"> // </w:t>
      </w:r>
      <w:r>
        <w:rPr>
          <w:rFonts w:hint="eastAsia"/>
        </w:rPr>
        <w:t>Труды</w:t>
      </w:r>
      <w:r>
        <w:t xml:space="preserve"> </w:t>
      </w:r>
      <w:r>
        <w:rPr>
          <w:rFonts w:hint="eastAsia"/>
        </w:rPr>
        <w:t>регионального</w:t>
      </w:r>
      <w:r>
        <w:t xml:space="preserve"> </w:t>
      </w:r>
      <w:r>
        <w:rPr>
          <w:rFonts w:hint="eastAsia"/>
        </w:rPr>
        <w:t>конкурса</w:t>
      </w:r>
      <w:r>
        <w:t xml:space="preserve"> </w:t>
      </w:r>
      <w:r>
        <w:rPr>
          <w:rFonts w:hint="eastAsia"/>
        </w:rPr>
        <w:t>научных</w:t>
      </w:r>
      <w:r>
        <w:t xml:space="preserve"> </w:t>
      </w:r>
      <w:r>
        <w:rPr>
          <w:rFonts w:hint="eastAsia"/>
        </w:rPr>
        <w:t>проектов</w:t>
      </w:r>
      <w:r>
        <w:t xml:space="preserve"> </w:t>
      </w:r>
      <w:r>
        <w:rPr>
          <w:rFonts w:hint="eastAsia"/>
        </w:rPr>
        <w:t>в</w:t>
      </w:r>
      <w:r>
        <w:t xml:space="preserve"> </w:t>
      </w:r>
      <w:r>
        <w:rPr>
          <w:rFonts w:hint="eastAsia"/>
        </w:rPr>
        <w:t>области</w:t>
      </w:r>
      <w:r>
        <w:t xml:space="preserve"> </w:t>
      </w:r>
      <w:r>
        <w:rPr>
          <w:rFonts w:hint="eastAsia"/>
        </w:rPr>
        <w:t>естественных</w:t>
      </w:r>
      <w:r>
        <w:t xml:space="preserve"> </w:t>
      </w:r>
      <w:r>
        <w:rPr>
          <w:rFonts w:hint="eastAsia"/>
        </w:rPr>
        <w:t>наук</w:t>
      </w:r>
      <w:r>
        <w:t>. -</w:t>
      </w:r>
      <w:r>
        <w:rPr>
          <w:rFonts w:hint="eastAsia"/>
        </w:rPr>
        <w:t>Калуга</w:t>
      </w:r>
      <w:r>
        <w:t xml:space="preserve">, 2003. - </w:t>
      </w:r>
      <w:r>
        <w:rPr>
          <w:rFonts w:hint="eastAsia"/>
        </w:rPr>
        <w:t>Вып</w:t>
      </w:r>
      <w:r>
        <w:t xml:space="preserve">. 4. - </w:t>
      </w:r>
      <w:r>
        <w:rPr>
          <w:rFonts w:hint="eastAsia"/>
        </w:rPr>
        <w:t>С</w:t>
      </w:r>
      <w:r>
        <w:t>. 72.</w:t>
      </w:r>
    </w:p>
    <w:p w14:paraId="21D739FD" w14:textId="77777777" w:rsidR="006257F2" w:rsidRDefault="006257F2" w:rsidP="006257F2"/>
    <w:p w14:paraId="58D87274" w14:textId="77777777" w:rsidR="006257F2" w:rsidRDefault="006257F2" w:rsidP="006257F2">
      <w:r>
        <w:t>10.</w:t>
      </w:r>
      <w:r>
        <w:tab/>
        <w:t>Klunelevskaya V.S., Antoshina LA. Radiation-induced transformations in Co-based amorphous alloys II Physics of Electronic materials: 2M International Conference Proceedings. - Kaluga, 2005. - P. 64.</w:t>
      </w:r>
    </w:p>
    <w:p w14:paraId="02ABBA4A" w14:textId="77777777" w:rsidR="006257F2" w:rsidRDefault="006257F2" w:rsidP="006257F2">
      <w:r>
        <w:t>11.</w:t>
      </w:r>
      <w:r>
        <w:tab/>
      </w:r>
      <w:r>
        <w:rPr>
          <w:rFonts w:hint="eastAsia"/>
        </w:rPr>
        <w:t>Антошина</w:t>
      </w:r>
      <w:r>
        <w:t xml:space="preserve"> </w:t>
      </w:r>
      <w:r>
        <w:rPr>
          <w:rFonts w:hint="eastAsia"/>
        </w:rPr>
        <w:t>И</w:t>
      </w:r>
      <w:r>
        <w:t>.</w:t>
      </w:r>
      <w:r>
        <w:rPr>
          <w:rFonts w:hint="eastAsia"/>
        </w:rPr>
        <w:t>А</w:t>
      </w:r>
      <w:r>
        <w:t xml:space="preserve">. </w:t>
      </w:r>
      <w:r>
        <w:rPr>
          <w:rFonts w:hint="eastAsia"/>
        </w:rPr>
        <w:t>Структурные</w:t>
      </w:r>
      <w:r>
        <w:t xml:space="preserve"> </w:t>
      </w:r>
      <w:r>
        <w:rPr>
          <w:rFonts w:hint="eastAsia"/>
        </w:rPr>
        <w:t>превращения</w:t>
      </w:r>
      <w:r>
        <w:t xml:space="preserve"> </w:t>
      </w:r>
      <w:r>
        <w:rPr>
          <w:rFonts w:hint="eastAsia"/>
        </w:rPr>
        <w:t>при</w:t>
      </w:r>
      <w:r>
        <w:t xml:space="preserve"> </w:t>
      </w:r>
      <w:r>
        <w:rPr>
          <w:rFonts w:hint="eastAsia"/>
        </w:rPr>
        <w:t>кристаллизации</w:t>
      </w:r>
      <w:r>
        <w:t xml:space="preserve"> </w:t>
      </w:r>
      <w:r>
        <w:rPr>
          <w:rFonts w:hint="eastAsia"/>
        </w:rPr>
        <w:t>аморфных</w:t>
      </w:r>
      <w:r>
        <w:t xml:space="preserve"> </w:t>
      </w:r>
      <w:r>
        <w:rPr>
          <w:rFonts w:hint="eastAsia"/>
        </w:rPr>
        <w:t>сплавов</w:t>
      </w:r>
      <w:r>
        <w:t xml:space="preserve"> </w:t>
      </w:r>
      <w:r>
        <w:rPr>
          <w:rFonts w:hint="eastAsia"/>
        </w:rPr>
        <w:t>на</w:t>
      </w:r>
      <w:r>
        <w:t xml:space="preserve"> </w:t>
      </w:r>
      <w:r>
        <w:rPr>
          <w:rFonts w:hint="eastAsia"/>
        </w:rPr>
        <w:t>основе</w:t>
      </w:r>
      <w:r>
        <w:t xml:space="preserve"> </w:t>
      </w:r>
      <w:r>
        <w:rPr>
          <w:rFonts w:hint="eastAsia"/>
        </w:rPr>
        <w:t>железа</w:t>
      </w:r>
      <w:r>
        <w:t xml:space="preserve"> </w:t>
      </w:r>
      <w:r>
        <w:rPr>
          <w:rFonts w:hint="eastAsia"/>
        </w:rPr>
        <w:t>и</w:t>
      </w:r>
      <w:r>
        <w:t xml:space="preserve"> </w:t>
      </w:r>
      <w:r>
        <w:rPr>
          <w:rFonts w:hint="eastAsia"/>
        </w:rPr>
        <w:t>кобальта</w:t>
      </w:r>
      <w:r>
        <w:t xml:space="preserve"> </w:t>
      </w:r>
      <w:r>
        <w:rPr>
          <w:rFonts w:hint="eastAsia"/>
        </w:rPr>
        <w:t>при</w:t>
      </w:r>
      <w:r>
        <w:t xml:space="preserve"> </w:t>
      </w:r>
      <w:r>
        <w:rPr>
          <w:rFonts w:hint="eastAsia"/>
        </w:rPr>
        <w:t>радиационном</w:t>
      </w:r>
      <w:r>
        <w:t xml:space="preserve"> </w:t>
      </w:r>
      <w:r>
        <w:rPr>
          <w:rFonts w:hint="eastAsia"/>
        </w:rPr>
        <w:t>воздействии</w:t>
      </w:r>
      <w:r>
        <w:t xml:space="preserve"> // </w:t>
      </w:r>
      <w:r>
        <w:rPr>
          <w:rFonts w:hint="eastAsia"/>
        </w:rPr>
        <w:t>Структурные</w:t>
      </w:r>
      <w:r>
        <w:t xml:space="preserve"> </w:t>
      </w:r>
      <w:r>
        <w:rPr>
          <w:rFonts w:hint="eastAsia"/>
        </w:rPr>
        <w:t>основы</w:t>
      </w:r>
      <w:r>
        <w:t xml:space="preserve"> </w:t>
      </w:r>
      <w:r>
        <w:rPr>
          <w:rFonts w:hint="eastAsia"/>
        </w:rPr>
        <w:t>модификации</w:t>
      </w:r>
      <w:r>
        <w:t xml:space="preserve"> </w:t>
      </w:r>
      <w:r>
        <w:rPr>
          <w:rFonts w:hint="eastAsia"/>
        </w:rPr>
        <w:t>материалов</w:t>
      </w:r>
      <w:r>
        <w:t xml:space="preserve"> </w:t>
      </w:r>
      <w:r>
        <w:rPr>
          <w:rFonts w:hint="eastAsia"/>
        </w:rPr>
        <w:t>методами</w:t>
      </w:r>
      <w:r>
        <w:t xml:space="preserve"> </w:t>
      </w:r>
      <w:r>
        <w:rPr>
          <w:rFonts w:hint="eastAsia"/>
        </w:rPr>
        <w:t>нетрадиционных</w:t>
      </w:r>
      <w:r>
        <w:t xml:space="preserve"> </w:t>
      </w:r>
      <w:r>
        <w:rPr>
          <w:rFonts w:hint="eastAsia"/>
        </w:rPr>
        <w:t>технологий</w:t>
      </w:r>
      <w:r>
        <w:t xml:space="preserve">: </w:t>
      </w:r>
      <w:r>
        <w:rPr>
          <w:rFonts w:hint="eastAsia"/>
        </w:rPr>
        <w:t>Тезисы</w:t>
      </w:r>
      <w:r>
        <w:t xml:space="preserve"> </w:t>
      </w:r>
      <w:r>
        <w:rPr>
          <w:rFonts w:hint="eastAsia"/>
        </w:rPr>
        <w:t>докладов</w:t>
      </w:r>
      <w:r>
        <w:t xml:space="preserve"> </w:t>
      </w:r>
      <w:r>
        <w:rPr>
          <w:rFonts w:hint="eastAsia"/>
        </w:rPr>
        <w:t>на</w:t>
      </w:r>
      <w:r>
        <w:t xml:space="preserve"> </w:t>
      </w:r>
      <w:r>
        <w:rPr>
          <w:rFonts w:hint="eastAsia"/>
        </w:rPr>
        <w:t>Международном</w:t>
      </w:r>
      <w:r>
        <w:t xml:space="preserve"> </w:t>
      </w:r>
      <w:r>
        <w:rPr>
          <w:rFonts w:hint="eastAsia"/>
        </w:rPr>
        <w:t>семинаре</w:t>
      </w:r>
      <w:r>
        <w:t xml:space="preserve">. - </w:t>
      </w:r>
      <w:r>
        <w:rPr>
          <w:rFonts w:hint="eastAsia"/>
        </w:rPr>
        <w:t>Обнинск</w:t>
      </w:r>
      <w:r>
        <w:t xml:space="preserve">, 2005. - </w:t>
      </w:r>
      <w:r>
        <w:rPr>
          <w:rFonts w:hint="eastAsia"/>
        </w:rPr>
        <w:t>С</w:t>
      </w:r>
      <w:r>
        <w:t>. 64-65.</w:t>
      </w:r>
    </w:p>
    <w:p w14:paraId="11165CD0" w14:textId="77777777" w:rsidR="006257F2" w:rsidRDefault="006257F2" w:rsidP="006257F2">
      <w:r>
        <w:t>is</w:t>
      </w:r>
    </w:p>
    <w:p w14:paraId="21F34652" w14:textId="77777777" w:rsidR="006257F2" w:rsidRDefault="006257F2" w:rsidP="006257F2">
      <w:r>
        <w:t xml:space="preserve"> </w:t>
      </w:r>
    </w:p>
    <w:p w14:paraId="0CDD8F75" w14:textId="77777777" w:rsidR="006257F2" w:rsidRDefault="006257F2" w:rsidP="006257F2">
      <w:r>
        <w:t xml:space="preserve">12 </w:t>
      </w:r>
      <w:r>
        <w:rPr>
          <w:rFonts w:hint="eastAsia"/>
        </w:rPr>
        <w:t>Процессы</w:t>
      </w:r>
      <w:r>
        <w:t xml:space="preserve"> </w:t>
      </w:r>
      <w:r>
        <w:rPr>
          <w:rFonts w:hint="eastAsia"/>
        </w:rPr>
        <w:t>структурной</w:t>
      </w:r>
      <w:r>
        <w:t xml:space="preserve"> </w:t>
      </w:r>
      <w:r>
        <w:rPr>
          <w:rFonts w:hint="eastAsia"/>
        </w:rPr>
        <w:t>перестойки</w:t>
      </w:r>
      <w:r>
        <w:t xml:space="preserve"> </w:t>
      </w:r>
      <w:r>
        <w:rPr>
          <w:rFonts w:hint="eastAsia"/>
        </w:rPr>
        <w:t>в</w:t>
      </w:r>
      <w:r>
        <w:t xml:space="preserve"> </w:t>
      </w:r>
      <w:r>
        <w:rPr>
          <w:rFonts w:hint="eastAsia"/>
        </w:rPr>
        <w:t>аморфном</w:t>
      </w:r>
      <w:r>
        <w:t xml:space="preserve"> </w:t>
      </w:r>
      <w:r>
        <w:rPr>
          <w:rFonts w:hint="eastAsia"/>
        </w:rPr>
        <w:t>сплаве</w:t>
      </w:r>
      <w:r>
        <w:t xml:space="preserve"> </w:t>
      </w:r>
      <w:r>
        <w:rPr>
          <w:rFonts w:hint="eastAsia"/>
        </w:rPr>
        <w:t>после</w:t>
      </w:r>
      <w:r>
        <w:t xml:space="preserve"> </w:t>
      </w:r>
      <w:r>
        <w:rPr>
          <w:rFonts w:hint="eastAsia"/>
        </w:rPr>
        <w:t>облучения</w:t>
      </w:r>
      <w:r>
        <w:t xml:space="preserve"> </w:t>
      </w:r>
      <w:r>
        <w:rPr>
          <w:rFonts w:hint="eastAsia"/>
        </w:rPr>
        <w:t>ничкоэнергетическими</w:t>
      </w:r>
      <w:r>
        <w:t xml:space="preserve"> </w:t>
      </w:r>
      <w:r>
        <w:rPr>
          <w:rFonts w:hint="eastAsia"/>
        </w:rPr>
        <w:t>ионами</w:t>
      </w:r>
      <w:r>
        <w:t xml:space="preserve"> * </w:t>
      </w:r>
      <w:r>
        <w:rPr>
          <w:rFonts w:hint="eastAsia"/>
        </w:rPr>
        <w:t>Аг</w:t>
      </w:r>
      <w:r>
        <w:t xml:space="preserve"> / </w:t>
      </w:r>
      <w:r>
        <w:rPr>
          <w:rFonts w:hint="eastAsia"/>
        </w:rPr>
        <w:t>А</w:t>
      </w:r>
      <w:r>
        <w:t>.</w:t>
      </w:r>
      <w:r>
        <w:rPr>
          <w:rFonts w:hint="eastAsia"/>
        </w:rPr>
        <w:t>А</w:t>
      </w:r>
      <w:r>
        <w:t xml:space="preserve"> </w:t>
      </w:r>
      <w:r>
        <w:rPr>
          <w:rFonts w:hint="eastAsia"/>
        </w:rPr>
        <w:t>Новакова</w:t>
      </w:r>
      <w:r>
        <w:t xml:space="preserve">, </w:t>
      </w:r>
      <w:r>
        <w:rPr>
          <w:rFonts w:hint="eastAsia"/>
        </w:rPr>
        <w:t>Д</w:t>
      </w:r>
      <w:r>
        <w:t>.</w:t>
      </w:r>
      <w:r>
        <w:rPr>
          <w:rFonts w:hint="eastAsia"/>
        </w:rPr>
        <w:t>С</w:t>
      </w:r>
      <w:r>
        <w:t xml:space="preserve">. </w:t>
      </w:r>
      <w:r>
        <w:rPr>
          <w:rFonts w:hint="eastAsia"/>
        </w:rPr>
        <w:t>Голубок</w:t>
      </w:r>
      <w:r>
        <w:t xml:space="preserve">, B.C. </w:t>
      </w:r>
      <w:r>
        <w:rPr>
          <w:rFonts w:hint="eastAsia"/>
        </w:rPr>
        <w:t>Хмелевская</w:t>
      </w:r>
      <w:r>
        <w:t xml:space="preserve">, </w:t>
      </w:r>
      <w:r>
        <w:rPr>
          <w:rFonts w:hint="eastAsia"/>
        </w:rPr>
        <w:t>И</w:t>
      </w:r>
      <w:r>
        <w:t xml:space="preserve">. </w:t>
      </w:r>
      <w:r>
        <w:rPr>
          <w:rFonts w:hint="eastAsia"/>
        </w:rPr>
        <w:t>А</w:t>
      </w:r>
      <w:r>
        <w:t xml:space="preserve"> </w:t>
      </w:r>
      <w:r>
        <w:rPr>
          <w:rFonts w:hint="eastAsia"/>
        </w:rPr>
        <w:t>Антоигипа</w:t>
      </w:r>
      <w:r>
        <w:t xml:space="preserve"> // </w:t>
      </w:r>
      <w:r>
        <w:rPr>
          <w:rFonts w:hint="eastAsia"/>
        </w:rPr>
        <w:t>Структурные</w:t>
      </w:r>
      <w:r>
        <w:t xml:space="preserve"> </w:t>
      </w:r>
      <w:r>
        <w:rPr>
          <w:rFonts w:hint="eastAsia"/>
        </w:rPr>
        <w:t>основы</w:t>
      </w:r>
      <w:r>
        <w:t xml:space="preserve"> </w:t>
      </w:r>
      <w:r>
        <w:rPr>
          <w:rFonts w:hint="eastAsia"/>
        </w:rPr>
        <w:t>модификации</w:t>
      </w:r>
      <w:r>
        <w:t xml:space="preserve"> </w:t>
      </w:r>
      <w:r>
        <w:rPr>
          <w:rFonts w:hint="eastAsia"/>
        </w:rPr>
        <w:t>материалов</w:t>
      </w:r>
      <w:r>
        <w:t xml:space="preserve"> </w:t>
      </w:r>
      <w:r>
        <w:rPr>
          <w:rFonts w:hint="eastAsia"/>
        </w:rPr>
        <w:t>методами</w:t>
      </w:r>
      <w:r>
        <w:t xml:space="preserve"> </w:t>
      </w:r>
      <w:r>
        <w:rPr>
          <w:rFonts w:hint="eastAsia"/>
        </w:rPr>
        <w:t>нетрадиционных</w:t>
      </w:r>
      <w:r>
        <w:t xml:space="preserve"> </w:t>
      </w:r>
      <w:r>
        <w:rPr>
          <w:rFonts w:hint="eastAsia"/>
        </w:rPr>
        <w:t>технологий</w:t>
      </w:r>
      <w:r>
        <w:t xml:space="preserve">: </w:t>
      </w:r>
      <w:r>
        <w:rPr>
          <w:rFonts w:hint="eastAsia"/>
        </w:rPr>
        <w:t>Тезисы</w:t>
      </w:r>
      <w:r>
        <w:t xml:space="preserve"> </w:t>
      </w:r>
      <w:r>
        <w:rPr>
          <w:rFonts w:hint="eastAsia"/>
        </w:rPr>
        <w:t>докладов</w:t>
      </w:r>
      <w:r>
        <w:t xml:space="preserve"> </w:t>
      </w:r>
      <w:r>
        <w:rPr>
          <w:rFonts w:hint="eastAsia"/>
        </w:rPr>
        <w:t>на</w:t>
      </w:r>
      <w:r>
        <w:t xml:space="preserve"> </w:t>
      </w:r>
      <w:r>
        <w:rPr>
          <w:rFonts w:hint="eastAsia"/>
        </w:rPr>
        <w:t>Международном</w:t>
      </w:r>
      <w:r>
        <w:t xml:space="preserve"> </w:t>
      </w:r>
      <w:r>
        <w:rPr>
          <w:rFonts w:hint="eastAsia"/>
        </w:rPr>
        <w:t>семинаре</w:t>
      </w:r>
      <w:r>
        <w:t xml:space="preserve">. - </w:t>
      </w:r>
      <w:r>
        <w:rPr>
          <w:rFonts w:hint="eastAsia"/>
        </w:rPr>
        <w:t>Обнинск</w:t>
      </w:r>
      <w:r>
        <w:t xml:space="preserve">, 2005. - </w:t>
      </w:r>
      <w:r>
        <w:rPr>
          <w:rFonts w:hint="eastAsia"/>
        </w:rPr>
        <w:t>С</w:t>
      </w:r>
      <w:r>
        <w:t>. 89-90.</w:t>
      </w:r>
    </w:p>
    <w:p w14:paraId="2AD542EA" w14:textId="77777777" w:rsidR="006257F2" w:rsidRDefault="006257F2" w:rsidP="006257F2">
      <w:r>
        <w:t xml:space="preserve"> </w:t>
      </w:r>
    </w:p>
    <w:p w14:paraId="5274C274" w14:textId="77777777" w:rsidR="006257F2" w:rsidRDefault="006257F2" w:rsidP="006257F2">
      <w:r>
        <w:t>&gt;</w:t>
      </w:r>
    </w:p>
    <w:p w14:paraId="6454C5DD" w14:textId="77777777" w:rsidR="006257F2" w:rsidRDefault="006257F2" w:rsidP="006257F2">
      <w:r>
        <w:lastRenderedPageBreak/>
        <w:t xml:space="preserve"> </w:t>
      </w:r>
    </w:p>
    <w:p w14:paraId="23379471" w14:textId="77777777" w:rsidR="006257F2" w:rsidRDefault="006257F2" w:rsidP="006257F2">
      <w:r>
        <w:rPr>
          <w:rFonts w:hint="eastAsia"/>
        </w:rPr>
        <w:t>Антошина</w:t>
      </w:r>
      <w:r>
        <w:t xml:space="preserve"> </w:t>
      </w:r>
      <w:r>
        <w:rPr>
          <w:rFonts w:hint="eastAsia"/>
        </w:rPr>
        <w:t>Ирина</w:t>
      </w:r>
      <w:r>
        <w:t xml:space="preserve"> </w:t>
      </w:r>
      <w:r>
        <w:rPr>
          <w:rFonts w:hint="eastAsia"/>
        </w:rPr>
        <w:t>Александровна</w:t>
      </w:r>
    </w:p>
    <w:p w14:paraId="26466EC5" w14:textId="77777777" w:rsidR="006257F2" w:rsidRDefault="006257F2" w:rsidP="006257F2">
      <w:r>
        <w:rPr>
          <w:rFonts w:hint="eastAsia"/>
        </w:rPr>
        <w:t>Структурные</w:t>
      </w:r>
      <w:r>
        <w:t xml:space="preserve"> </w:t>
      </w:r>
      <w:r>
        <w:rPr>
          <w:rFonts w:hint="eastAsia"/>
        </w:rPr>
        <w:t>превращения</w:t>
      </w:r>
      <w:r>
        <w:t xml:space="preserve"> </w:t>
      </w:r>
      <w:r>
        <w:rPr>
          <w:rFonts w:hint="eastAsia"/>
        </w:rPr>
        <w:t>в</w:t>
      </w:r>
      <w:r>
        <w:t xml:space="preserve"> </w:t>
      </w:r>
      <w:r>
        <w:rPr>
          <w:rFonts w:hint="eastAsia"/>
        </w:rPr>
        <w:t>аморфных</w:t>
      </w:r>
      <w:r>
        <w:t xml:space="preserve"> </w:t>
      </w:r>
      <w:r>
        <w:rPr>
          <w:rFonts w:hint="eastAsia"/>
        </w:rPr>
        <w:t>сплавах</w:t>
      </w:r>
      <w:r>
        <w:t xml:space="preserve"> </w:t>
      </w:r>
      <w:r>
        <w:rPr>
          <w:rFonts w:hint="eastAsia"/>
        </w:rPr>
        <w:t>на</w:t>
      </w:r>
      <w:r>
        <w:t xml:space="preserve"> </w:t>
      </w:r>
      <w:r>
        <w:rPr>
          <w:rFonts w:hint="eastAsia"/>
        </w:rPr>
        <w:t>основе</w:t>
      </w:r>
      <w:r>
        <w:t xml:space="preserve"> </w:t>
      </w:r>
      <w:r>
        <w:rPr>
          <w:rFonts w:hint="eastAsia"/>
        </w:rPr>
        <w:t>кобальта</w:t>
      </w:r>
      <w:r>
        <w:t xml:space="preserve"> </w:t>
      </w:r>
      <w:r>
        <w:rPr>
          <w:rFonts w:hint="eastAsia"/>
        </w:rPr>
        <w:t>и</w:t>
      </w:r>
      <w:r>
        <w:t xml:space="preserve"> </w:t>
      </w:r>
      <w:r>
        <w:rPr>
          <w:rFonts w:hint="eastAsia"/>
        </w:rPr>
        <w:t>железа</w:t>
      </w:r>
      <w:r>
        <w:t xml:space="preserve">, </w:t>
      </w:r>
      <w:r>
        <w:rPr>
          <w:rFonts w:hint="eastAsia"/>
        </w:rPr>
        <w:t>индуцированные</w:t>
      </w:r>
      <w:r>
        <w:t xml:space="preserve"> </w:t>
      </w:r>
      <w:r>
        <w:rPr>
          <w:rFonts w:hint="eastAsia"/>
        </w:rPr>
        <w:t>ионным</w:t>
      </w:r>
      <w:r>
        <w:t xml:space="preserve"> </w:t>
      </w:r>
      <w:r>
        <w:rPr>
          <w:rFonts w:hint="eastAsia"/>
        </w:rPr>
        <w:t>облучением</w:t>
      </w:r>
    </w:p>
    <w:p w14:paraId="77144C7C" w14:textId="77777777" w:rsidR="006257F2" w:rsidRDefault="006257F2" w:rsidP="006257F2">
      <w:r>
        <w:rPr>
          <w:rFonts w:hint="eastAsia"/>
        </w:rPr>
        <w:t>Автореферат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физико</w:t>
      </w:r>
      <w:r>
        <w:t>-</w:t>
      </w:r>
      <w:r>
        <w:rPr>
          <w:rFonts w:hint="eastAsia"/>
        </w:rPr>
        <w:t>математических</w:t>
      </w:r>
      <w:r>
        <w:t xml:space="preserve"> </w:t>
      </w:r>
      <w:r>
        <w:rPr>
          <w:rFonts w:hint="eastAsia"/>
        </w:rPr>
        <w:t>наук</w:t>
      </w:r>
    </w:p>
    <w:p w14:paraId="60C737D7" w14:textId="77777777" w:rsidR="006257F2" w:rsidRDefault="006257F2" w:rsidP="006257F2">
      <w:r>
        <w:rPr>
          <w:rFonts w:hint="eastAsia"/>
        </w:rPr>
        <w:t>Подписано</w:t>
      </w:r>
      <w:r>
        <w:t xml:space="preserve"> </w:t>
      </w:r>
      <w:r>
        <w:rPr>
          <w:rFonts w:hint="eastAsia"/>
        </w:rPr>
        <w:t>в</w:t>
      </w:r>
      <w:r>
        <w:t xml:space="preserve"> </w:t>
      </w:r>
      <w:r>
        <w:rPr>
          <w:rFonts w:hint="eastAsia"/>
        </w:rPr>
        <w:t>печать</w:t>
      </w:r>
      <w:r>
        <w:t xml:space="preserve"> "11 "</w:t>
      </w:r>
      <w:r>
        <w:rPr>
          <w:rFonts w:hint="eastAsia"/>
        </w:rPr>
        <w:t>ЦГОНЛ</w:t>
      </w:r>
      <w:r>
        <w:t xml:space="preserve">    2005</w:t>
      </w:r>
      <w:r>
        <w:rPr>
          <w:rFonts w:hint="eastAsia"/>
        </w:rPr>
        <w:t>г</w:t>
      </w:r>
      <w:r>
        <w:t xml:space="preserve">. </w:t>
      </w:r>
      <w:r>
        <w:rPr>
          <w:rFonts w:hint="eastAsia"/>
        </w:rPr>
        <w:t>Формат</w:t>
      </w:r>
      <w:r>
        <w:t xml:space="preserve"> </w:t>
      </w:r>
      <w:r>
        <w:rPr>
          <w:rFonts w:hint="eastAsia"/>
        </w:rPr>
        <w:t>бумаги</w:t>
      </w:r>
      <w:r>
        <w:t xml:space="preserve"> 60x84 1/16. </w:t>
      </w:r>
      <w:r>
        <w:rPr>
          <w:rFonts w:hint="eastAsia"/>
        </w:rPr>
        <w:t>Бумага</w:t>
      </w:r>
      <w:r>
        <w:t xml:space="preserve"> </w:t>
      </w:r>
      <w:r>
        <w:rPr>
          <w:rFonts w:hint="eastAsia"/>
        </w:rPr>
        <w:t>типографская</w:t>
      </w:r>
      <w:r>
        <w:t xml:space="preserve"> </w:t>
      </w:r>
      <w:r>
        <w:rPr>
          <w:rFonts w:hint="eastAsia"/>
        </w:rPr>
        <w:t>№</w:t>
      </w:r>
      <w:r>
        <w:t xml:space="preserve"> 2. </w:t>
      </w:r>
      <w:r>
        <w:rPr>
          <w:rFonts w:hint="eastAsia"/>
        </w:rPr>
        <w:t>Печать</w:t>
      </w:r>
      <w:r>
        <w:t xml:space="preserve"> </w:t>
      </w:r>
      <w:r>
        <w:rPr>
          <w:rFonts w:hint="eastAsia"/>
        </w:rPr>
        <w:t>офсетная</w:t>
      </w:r>
      <w:r>
        <w:t xml:space="preserve">. </w:t>
      </w:r>
      <w:r>
        <w:rPr>
          <w:rFonts w:hint="eastAsia"/>
        </w:rPr>
        <w:t>Усл</w:t>
      </w:r>
      <w:r>
        <w:t xml:space="preserve">. </w:t>
      </w:r>
      <w:r>
        <w:rPr>
          <w:rFonts w:hint="eastAsia"/>
        </w:rPr>
        <w:t>печ</w:t>
      </w:r>
      <w:r>
        <w:t xml:space="preserve">. </w:t>
      </w:r>
      <w:r>
        <w:rPr>
          <w:rFonts w:hint="eastAsia"/>
        </w:rPr>
        <w:t>л</w:t>
      </w:r>
      <w:r>
        <w:t xml:space="preserve">. 1.0. </w:t>
      </w:r>
      <w:r>
        <w:rPr>
          <w:rFonts w:hint="eastAsia"/>
        </w:rPr>
        <w:t>Уч</w:t>
      </w:r>
      <w:r>
        <w:t>.-</w:t>
      </w:r>
      <w:r>
        <w:rPr>
          <w:rFonts w:hint="eastAsia"/>
        </w:rPr>
        <w:t>изд</w:t>
      </w:r>
      <w:r>
        <w:t xml:space="preserve">. </w:t>
      </w:r>
      <w:r>
        <w:rPr>
          <w:rFonts w:hint="eastAsia"/>
        </w:rPr>
        <w:t>л</w:t>
      </w:r>
      <w:r>
        <w:t xml:space="preserve">. 1.0. </w:t>
      </w:r>
      <w:r>
        <w:rPr>
          <w:rFonts w:hint="eastAsia"/>
        </w:rPr>
        <w:t>Тираж</w:t>
      </w:r>
      <w:r>
        <w:t xml:space="preserve"> 100 </w:t>
      </w:r>
      <w:r>
        <w:rPr>
          <w:rFonts w:hint="eastAsia"/>
        </w:rPr>
        <w:t>экз</w:t>
      </w:r>
      <w:r>
        <w:t xml:space="preserve">. </w:t>
      </w:r>
      <w:r>
        <w:rPr>
          <w:rFonts w:hint="eastAsia"/>
        </w:rPr>
        <w:t>Заказ</w:t>
      </w:r>
      <w:r>
        <w:t xml:space="preserve"> </w:t>
      </w:r>
      <w:r>
        <w:rPr>
          <w:rFonts w:hint="eastAsia"/>
        </w:rPr>
        <w:t>Ш</w:t>
      </w:r>
      <w:r>
        <w:t>2.^/0</w:t>
      </w:r>
    </w:p>
    <w:p w14:paraId="55B62A9D" w14:textId="77777777" w:rsidR="006257F2" w:rsidRDefault="006257F2" w:rsidP="006257F2">
      <w:r>
        <w:rPr>
          <w:rFonts w:hint="eastAsia"/>
        </w:rPr>
        <w:t>Московский</w:t>
      </w:r>
      <w:r>
        <w:t xml:space="preserve"> </w:t>
      </w:r>
      <w:r>
        <w:rPr>
          <w:rFonts w:hint="eastAsia"/>
        </w:rPr>
        <w:t>государственный</w:t>
      </w:r>
    </w:p>
    <w:p w14:paraId="488DBE5F" w14:textId="77777777" w:rsidR="006257F2" w:rsidRDefault="006257F2" w:rsidP="006257F2">
      <w:r>
        <w:rPr>
          <w:rFonts w:hint="eastAsia"/>
        </w:rPr>
        <w:t>технический</w:t>
      </w:r>
      <w:r>
        <w:t xml:space="preserve"> </w:t>
      </w:r>
      <w:r>
        <w:rPr>
          <w:rFonts w:hint="eastAsia"/>
        </w:rPr>
        <w:t>университет</w:t>
      </w:r>
      <w:r>
        <w:t xml:space="preserve"> </w:t>
      </w:r>
      <w:r>
        <w:rPr>
          <w:rFonts w:hint="eastAsia"/>
        </w:rPr>
        <w:t>имени</w:t>
      </w:r>
      <w:r>
        <w:t xml:space="preserve"> </w:t>
      </w:r>
      <w:r>
        <w:rPr>
          <w:rFonts w:hint="eastAsia"/>
        </w:rPr>
        <w:t>Н</w:t>
      </w:r>
      <w:r>
        <w:t>.</w:t>
      </w:r>
      <w:r>
        <w:rPr>
          <w:rFonts w:hint="eastAsia"/>
        </w:rPr>
        <w:t>Э</w:t>
      </w:r>
      <w:r>
        <w:t xml:space="preserve">. </w:t>
      </w:r>
      <w:r>
        <w:rPr>
          <w:rFonts w:hint="eastAsia"/>
        </w:rPr>
        <w:t>Баумана</w:t>
      </w:r>
    </w:p>
    <w:p w14:paraId="00CD2D97" w14:textId="77777777" w:rsidR="006257F2" w:rsidRDefault="006257F2" w:rsidP="006257F2">
      <w:r>
        <w:rPr>
          <w:rFonts w:hint="eastAsia"/>
        </w:rPr>
        <w:t>Калужский</w:t>
      </w:r>
      <w:r>
        <w:t xml:space="preserve"> </w:t>
      </w:r>
      <w:r>
        <w:rPr>
          <w:rFonts w:hint="eastAsia"/>
        </w:rPr>
        <w:t>филиал</w:t>
      </w:r>
    </w:p>
    <w:p w14:paraId="5A5A9C9F" w14:textId="77777777" w:rsidR="006257F2" w:rsidRDefault="006257F2" w:rsidP="006257F2">
      <w:r>
        <w:t xml:space="preserve">248600, </w:t>
      </w:r>
      <w:r>
        <w:rPr>
          <w:rFonts w:hint="eastAsia"/>
        </w:rPr>
        <w:t>г</w:t>
      </w:r>
      <w:r>
        <w:t xml:space="preserve">. </w:t>
      </w:r>
      <w:r>
        <w:rPr>
          <w:rFonts w:hint="eastAsia"/>
        </w:rPr>
        <w:t>Калуга</w:t>
      </w:r>
      <w:r>
        <w:t xml:space="preserve">, </w:t>
      </w:r>
      <w:r>
        <w:rPr>
          <w:rFonts w:hint="eastAsia"/>
        </w:rPr>
        <w:t>ул</w:t>
      </w:r>
      <w:r>
        <w:t xml:space="preserve">. </w:t>
      </w:r>
      <w:r>
        <w:rPr>
          <w:rFonts w:hint="eastAsia"/>
        </w:rPr>
        <w:t>Баженова</w:t>
      </w:r>
      <w:r>
        <w:t>, 4.</w:t>
      </w:r>
    </w:p>
    <w:p w14:paraId="61376464" w14:textId="77777777" w:rsidR="006257F2" w:rsidRDefault="006257F2" w:rsidP="006257F2">
      <w:r>
        <w:t xml:space="preserve"> </w:t>
      </w:r>
    </w:p>
    <w:p w14:paraId="25133376" w14:textId="77777777" w:rsidR="006257F2" w:rsidRDefault="006257F2" w:rsidP="006257F2">
      <w:r>
        <w:t>*1830</w:t>
      </w:r>
    </w:p>
    <w:p w14:paraId="6CA9F541" w14:textId="77777777" w:rsidR="006257F2" w:rsidRDefault="006257F2" w:rsidP="006257F2">
      <w:r>
        <w:t xml:space="preserve"> </w:t>
      </w:r>
    </w:p>
    <w:p w14:paraId="4F32B214" w14:textId="77777777" w:rsidR="006257F2" w:rsidRDefault="006257F2" w:rsidP="006257F2">
      <w:r>
        <w:t>8</w:t>
      </w:r>
    </w:p>
    <w:p w14:paraId="66E67FA8" w14:textId="77777777" w:rsidR="006257F2" w:rsidRDefault="006257F2" w:rsidP="006257F2">
      <w:r>
        <w:t xml:space="preserve"> </w:t>
      </w:r>
    </w:p>
    <w:p w14:paraId="33BC3A6E" w14:textId="77777777" w:rsidR="006257F2" w:rsidRDefault="006257F2" w:rsidP="006257F2"/>
    <w:p w14:paraId="571A651A" w14:textId="77777777" w:rsidR="006257F2" w:rsidRDefault="006257F2" w:rsidP="006257F2">
      <w:r>
        <w:t xml:space="preserve"> </w:t>
      </w:r>
    </w:p>
    <w:p w14:paraId="2AA579CD" w14:textId="77777777" w:rsidR="006257F2" w:rsidRDefault="006257F2" w:rsidP="006257F2">
      <w:r>
        <w:rPr>
          <w:rFonts w:hint="eastAsia"/>
        </w:rPr>
        <w:t>РНБ</w:t>
      </w:r>
      <w:r>
        <w:t xml:space="preserve"> </w:t>
      </w:r>
      <w:r>
        <w:rPr>
          <w:rFonts w:hint="eastAsia"/>
        </w:rPr>
        <w:t>Русский</w:t>
      </w:r>
      <w:r>
        <w:t xml:space="preserve"> </w:t>
      </w:r>
      <w:r>
        <w:rPr>
          <w:rFonts w:hint="eastAsia"/>
        </w:rPr>
        <w:t>фонд</w:t>
      </w:r>
    </w:p>
    <w:p w14:paraId="293E81C5" w14:textId="77777777" w:rsidR="006257F2" w:rsidRDefault="006257F2" w:rsidP="006257F2">
      <w:r>
        <w:t>2006-4 18438</w:t>
      </w:r>
    </w:p>
    <w:p w14:paraId="5E05234E" w14:textId="77777777" w:rsidR="006257F2" w:rsidRDefault="006257F2" w:rsidP="006257F2">
      <w:r>
        <w:t xml:space="preserve"> </w:t>
      </w:r>
    </w:p>
    <w:p w14:paraId="06283EC8" w14:textId="77777777" w:rsidR="006257F2" w:rsidRDefault="006257F2" w:rsidP="006257F2">
      <w:r>
        <w:t>S*</w:t>
      </w:r>
    </w:p>
    <w:p w14:paraId="7F39DD49" w14:textId="50FD3128" w:rsidR="00EE2879" w:rsidRPr="006257F2" w:rsidRDefault="006257F2" w:rsidP="006257F2">
      <w:r>
        <w:rPr>
          <w:rFonts w:hint="eastAsia"/>
        </w:rPr>
        <w:t>Ґ</w:t>
      </w:r>
    </w:p>
    <w:sectPr w:rsidR="00EE2879" w:rsidRPr="006257F2" w:rsidSect="0052081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C131" w14:textId="77777777" w:rsidR="00520816" w:rsidRDefault="00520816">
      <w:pPr>
        <w:spacing w:after="0" w:line="240" w:lineRule="auto"/>
      </w:pPr>
      <w:r>
        <w:separator/>
      </w:r>
    </w:p>
  </w:endnote>
  <w:endnote w:type="continuationSeparator" w:id="0">
    <w:p w14:paraId="42823CBF" w14:textId="77777777" w:rsidR="00520816" w:rsidRDefault="0052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CE30" w14:textId="77777777" w:rsidR="00520816" w:rsidRDefault="00520816"/>
    <w:p w14:paraId="4032EC5E" w14:textId="77777777" w:rsidR="00520816" w:rsidRDefault="00520816"/>
    <w:p w14:paraId="7CA29F52" w14:textId="77777777" w:rsidR="00520816" w:rsidRDefault="00520816"/>
    <w:p w14:paraId="05C71071" w14:textId="77777777" w:rsidR="00520816" w:rsidRDefault="00520816"/>
    <w:p w14:paraId="40CE7812" w14:textId="77777777" w:rsidR="00520816" w:rsidRDefault="00520816"/>
    <w:p w14:paraId="4BE12D25" w14:textId="77777777" w:rsidR="00520816" w:rsidRDefault="00520816"/>
    <w:p w14:paraId="188DBFC8" w14:textId="77777777" w:rsidR="00520816" w:rsidRDefault="0052081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E090389" wp14:editId="7AD9613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C13A2" w14:textId="77777777" w:rsidR="00520816" w:rsidRDefault="0052081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09038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AEC13A2" w14:textId="77777777" w:rsidR="00520816" w:rsidRDefault="0052081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1031F3F" w14:textId="77777777" w:rsidR="00520816" w:rsidRDefault="00520816"/>
    <w:p w14:paraId="3FD26138" w14:textId="77777777" w:rsidR="00520816" w:rsidRDefault="00520816"/>
    <w:p w14:paraId="04E87711" w14:textId="77777777" w:rsidR="00520816" w:rsidRDefault="0052081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073F2B3" wp14:editId="7B325D9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A4262" w14:textId="77777777" w:rsidR="00520816" w:rsidRDefault="00520816"/>
                          <w:p w14:paraId="53F1804B" w14:textId="77777777" w:rsidR="00520816" w:rsidRDefault="0052081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73F2B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79A4262" w14:textId="77777777" w:rsidR="00520816" w:rsidRDefault="00520816"/>
                    <w:p w14:paraId="53F1804B" w14:textId="77777777" w:rsidR="00520816" w:rsidRDefault="0052081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52C72DB" w14:textId="77777777" w:rsidR="00520816" w:rsidRDefault="00520816"/>
    <w:p w14:paraId="753F37C9" w14:textId="77777777" w:rsidR="00520816" w:rsidRDefault="00520816">
      <w:pPr>
        <w:rPr>
          <w:sz w:val="2"/>
          <w:szCs w:val="2"/>
        </w:rPr>
      </w:pPr>
    </w:p>
    <w:p w14:paraId="154C205E" w14:textId="77777777" w:rsidR="00520816" w:rsidRDefault="00520816"/>
    <w:p w14:paraId="248283DA" w14:textId="77777777" w:rsidR="00520816" w:rsidRDefault="00520816">
      <w:pPr>
        <w:spacing w:after="0" w:line="240" w:lineRule="auto"/>
      </w:pPr>
    </w:p>
  </w:footnote>
  <w:footnote w:type="continuationSeparator" w:id="0">
    <w:p w14:paraId="356CEE40" w14:textId="77777777" w:rsidR="00520816" w:rsidRDefault="00520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16"/>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9D"/>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31551</TotalTime>
  <Pages>22</Pages>
  <Words>5078</Words>
  <Characters>28949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33960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4198</cp:revision>
  <cp:lastPrinted>2009-02-06T05:36:00Z</cp:lastPrinted>
  <dcterms:created xsi:type="dcterms:W3CDTF">2024-01-07T13:43:00Z</dcterms:created>
  <dcterms:modified xsi:type="dcterms:W3CDTF">2024-02-29T12:40:00Z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