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79" w:rsidRDefault="00AD5579" w:rsidP="00AD5579">
      <w:r>
        <w:rPr>
          <w:rFonts w:hint="eastAsia"/>
        </w:rPr>
        <w:t>ВОЕННЫЙ</w:t>
      </w:r>
      <w:r>
        <w:t></w:t>
      </w:r>
      <w:r>
        <w:rPr>
          <w:rFonts w:hint="eastAsia"/>
        </w:rPr>
        <w:t>УНИВЕРСИТЕТ</w:t>
      </w:r>
    </w:p>
    <w:p w:rsidR="00AD5579" w:rsidRDefault="00AD5579" w:rsidP="00AD5579">
      <w:r>
        <w:t></w:t>
      </w:r>
    </w:p>
    <w:p w:rsidR="00AD5579" w:rsidRDefault="00AD5579" w:rsidP="00AD5579">
      <w:r>
        <w:t></w:t>
      </w:r>
      <w:r>
        <w:t></w:t>
      </w:r>
      <w:r>
        <w:t></w:t>
      </w:r>
      <w:r>
        <w:t></w:t>
      </w:r>
      <w:r>
        <w:t></w:t>
      </w:r>
      <w:r>
        <w:t></w:t>
      </w:r>
      <w:r>
        <w:t></w:t>
      </w:r>
      <w:r>
        <w:t></w:t>
      </w:r>
      <w:r>
        <w:t></w:t>
      </w:r>
    </w:p>
    <w:p w:rsidR="00AD5579" w:rsidRDefault="00AD5579" w:rsidP="00AD5579">
      <w:r>
        <w:t></w:t>
      </w:r>
    </w:p>
    <w:p w:rsidR="00AD5579" w:rsidRDefault="00AD5579" w:rsidP="00AD5579">
      <w:r>
        <w:rPr>
          <w:rFonts w:hint="eastAsia"/>
        </w:rPr>
        <w:t>На</w:t>
      </w:r>
      <w:r>
        <w:t></w:t>
      </w:r>
      <w:r>
        <w:rPr>
          <w:rFonts w:hint="eastAsia"/>
        </w:rPr>
        <w:t>правах</w:t>
      </w:r>
      <w:r>
        <w:t></w:t>
      </w:r>
      <w:r>
        <w:rPr>
          <w:rFonts w:hint="eastAsia"/>
        </w:rPr>
        <w:t>рукописи</w:t>
      </w:r>
    </w:p>
    <w:p w:rsidR="00AD5579" w:rsidRDefault="00AD5579" w:rsidP="00AD5579">
      <w:r>
        <w:t></w:t>
      </w:r>
    </w:p>
    <w:p w:rsidR="00AD5579" w:rsidRDefault="00AD5579" w:rsidP="00AD5579">
      <w:r>
        <w:rPr>
          <w:rFonts w:hint="eastAsia"/>
        </w:rPr>
        <w:t>ОРИШАК</w:t>
      </w:r>
      <w:r>
        <w:t></w:t>
      </w:r>
      <w:r>
        <w:rPr>
          <w:rFonts w:hint="eastAsia"/>
        </w:rPr>
        <w:t>Ольга</w:t>
      </w:r>
      <w:r>
        <w:t></w:t>
      </w:r>
      <w:r>
        <w:rPr>
          <w:rFonts w:hint="eastAsia"/>
        </w:rPr>
        <w:t>Валентиновна</w:t>
      </w:r>
    </w:p>
    <w:p w:rsidR="00AD5579" w:rsidRDefault="00AD5579" w:rsidP="00AD5579">
      <w:r>
        <w:rPr>
          <w:rFonts w:hint="eastAsia"/>
        </w:rPr>
        <w:t>ФАКТОРЫ</w:t>
      </w:r>
      <w:r>
        <w:t></w:t>
      </w:r>
      <w:r>
        <w:rPr>
          <w:rFonts w:hint="eastAsia"/>
        </w:rPr>
        <w:t>КУЛЬТУРНОЙ</w:t>
      </w:r>
      <w:r>
        <w:t></w:t>
      </w:r>
      <w:r>
        <w:rPr>
          <w:rFonts w:hint="eastAsia"/>
        </w:rPr>
        <w:t>АСИММЕТРИИ</w:t>
      </w:r>
      <w:r>
        <w:t></w:t>
      </w:r>
      <w:r>
        <w:rPr>
          <w:rFonts w:hint="eastAsia"/>
        </w:rPr>
        <w:t>В</w:t>
      </w:r>
      <w:r>
        <w:t></w:t>
      </w:r>
      <w:r>
        <w:rPr>
          <w:rFonts w:hint="eastAsia"/>
        </w:rPr>
        <w:t>ЛИНГВИСТИЧЕСКОМ</w:t>
      </w:r>
      <w:r>
        <w:t></w:t>
      </w:r>
      <w:r>
        <w:rPr>
          <w:rFonts w:hint="eastAsia"/>
        </w:rPr>
        <w:t>СОПОСТАВЛЕНИИ</w:t>
      </w:r>
      <w:r>
        <w:t></w:t>
      </w:r>
      <w:r>
        <w:rPr>
          <w:rFonts w:hint="eastAsia"/>
        </w:rPr>
        <w:t>И</w:t>
      </w:r>
      <w:r>
        <w:t></w:t>
      </w:r>
      <w:r>
        <w:rPr>
          <w:rFonts w:hint="eastAsia"/>
        </w:rPr>
        <w:t>В</w:t>
      </w:r>
      <w:r>
        <w:t></w:t>
      </w:r>
      <w:r>
        <w:rPr>
          <w:rFonts w:hint="eastAsia"/>
        </w:rPr>
        <w:t>ПЕРЕВОДЕ</w:t>
      </w:r>
      <w:r>
        <w:t></w:t>
      </w:r>
      <w:r>
        <w:t></w:t>
      </w:r>
      <w:r>
        <w:rPr>
          <w:rFonts w:hint="eastAsia"/>
        </w:rPr>
        <w:t>на</w:t>
      </w:r>
      <w:r>
        <w:t></w:t>
      </w:r>
      <w:r>
        <w:rPr>
          <w:rFonts w:hint="eastAsia"/>
        </w:rPr>
        <w:t>материале</w:t>
      </w:r>
      <w:r>
        <w:t></w:t>
      </w:r>
      <w:r>
        <w:rPr>
          <w:rFonts w:hint="eastAsia"/>
        </w:rPr>
        <w:t>русских</w:t>
      </w:r>
      <w:r>
        <w:t></w:t>
      </w:r>
      <w:r>
        <w:rPr>
          <w:rFonts w:hint="eastAsia"/>
        </w:rPr>
        <w:t>и</w:t>
      </w:r>
      <w:r>
        <w:t></w:t>
      </w:r>
      <w:r>
        <w:rPr>
          <w:rFonts w:hint="eastAsia"/>
        </w:rPr>
        <w:t>французских</w:t>
      </w:r>
      <w:r>
        <w:t></w:t>
      </w:r>
      <w:r>
        <w:rPr>
          <w:rFonts w:hint="eastAsia"/>
        </w:rPr>
        <w:t>военных</w:t>
      </w:r>
      <w:r>
        <w:t></w:t>
      </w:r>
      <w:r>
        <w:rPr>
          <w:rFonts w:hint="eastAsia"/>
        </w:rPr>
        <w:t>и</w:t>
      </w:r>
      <w:r>
        <w:t></w:t>
      </w:r>
      <w:r>
        <w:rPr>
          <w:rFonts w:hint="eastAsia"/>
        </w:rPr>
        <w:t>военно</w:t>
      </w:r>
      <w:r>
        <w:t></w:t>
      </w:r>
      <w:r>
        <w:rPr>
          <w:rFonts w:hint="eastAsia"/>
        </w:rPr>
        <w:t>политических</w:t>
      </w:r>
      <w:r>
        <w:t></w:t>
      </w:r>
      <w:r>
        <w:rPr>
          <w:rFonts w:hint="eastAsia"/>
        </w:rPr>
        <w:t>текстов</w:t>
      </w:r>
      <w:r>
        <w:t></w:t>
      </w:r>
    </w:p>
    <w:p w:rsidR="00AD5579" w:rsidRDefault="00AD5579" w:rsidP="00AD5579">
      <w:r>
        <w:rPr>
          <w:rFonts w:hint="eastAsia"/>
        </w:rPr>
        <w:t>Специальность</w:t>
      </w:r>
      <w:r>
        <w:t></w:t>
      </w:r>
      <w:r>
        <w:t></w:t>
      </w:r>
      <w:r>
        <w:t></w:t>
      </w:r>
      <w:r>
        <w:t></w:t>
      </w:r>
      <w:r>
        <w:t></w:t>
      </w:r>
      <w:r>
        <w:t></w:t>
      </w:r>
      <w:r>
        <w:t></w:t>
      </w:r>
      <w:r>
        <w:t></w:t>
      </w:r>
      <w:r>
        <w:t></w:t>
      </w:r>
      <w:r>
        <w:t></w:t>
      </w:r>
      <w:r>
        <w:t></w:t>
      </w:r>
      <w:r>
        <w:rPr>
          <w:rFonts w:hint="eastAsia"/>
        </w:rPr>
        <w:t>Сравнительно</w:t>
      </w:r>
      <w:r>
        <w:t></w:t>
      </w:r>
      <w:r>
        <w:rPr>
          <w:rFonts w:hint="eastAsia"/>
        </w:rPr>
        <w:t>историческое</w:t>
      </w:r>
      <w:r>
        <w:t></w:t>
      </w:r>
      <w:r>
        <w:t></w:t>
      </w:r>
      <w:r>
        <w:rPr>
          <w:rFonts w:hint="eastAsia"/>
        </w:rPr>
        <w:t>типологическое</w:t>
      </w:r>
      <w:r>
        <w:t></w:t>
      </w:r>
      <w:r>
        <w:rPr>
          <w:rFonts w:hint="eastAsia"/>
        </w:rPr>
        <w:t>и</w:t>
      </w:r>
      <w:r>
        <w:t></w:t>
      </w:r>
      <w:r>
        <w:rPr>
          <w:rFonts w:hint="eastAsia"/>
        </w:rPr>
        <w:t>сопоставительное</w:t>
      </w:r>
      <w:r>
        <w:t></w:t>
      </w:r>
      <w:r>
        <w:rPr>
          <w:rFonts w:hint="eastAsia"/>
        </w:rPr>
        <w:t>языкознание</w:t>
      </w:r>
    </w:p>
    <w:p w:rsidR="00AD5579" w:rsidRDefault="00AD5579" w:rsidP="00AD5579">
      <w:r>
        <w:rPr>
          <w:rFonts w:hint="eastAsia"/>
        </w:rPr>
        <w:t>Автореферат</w:t>
      </w:r>
    </w:p>
    <w:p w:rsidR="00AD5579" w:rsidRDefault="00AD5579" w:rsidP="00AD5579">
      <w:r>
        <w:rPr>
          <w:rFonts w:hint="eastAsia"/>
        </w:rPr>
        <w:t>диссертации</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кандидата</w:t>
      </w:r>
      <w:r>
        <w:t></w:t>
      </w:r>
      <w:r>
        <w:rPr>
          <w:rFonts w:hint="eastAsia"/>
        </w:rPr>
        <w:t>филологических</w:t>
      </w:r>
      <w:r>
        <w:t></w:t>
      </w:r>
      <w:r>
        <w:rPr>
          <w:rFonts w:hint="eastAsia"/>
        </w:rPr>
        <w:t>наук</w:t>
      </w:r>
    </w:p>
    <w:p w:rsidR="00AD5579" w:rsidRDefault="00AD5579" w:rsidP="00AD5579">
      <w:r>
        <w:rPr>
          <w:rFonts w:hint="eastAsia"/>
        </w:rPr>
        <w:t>Москва</w:t>
      </w:r>
      <w:r>
        <w:t></w:t>
      </w:r>
      <w:r>
        <w:t></w:t>
      </w:r>
      <w:r>
        <w:t></w:t>
      </w:r>
      <w:r>
        <w:t></w:t>
      </w:r>
      <w:r>
        <w:t></w:t>
      </w:r>
    </w:p>
    <w:p w:rsidR="00AD5579" w:rsidRDefault="00AD5579" w:rsidP="00AD5579">
      <w:r>
        <w:t></w:t>
      </w:r>
    </w:p>
    <w:p w:rsidR="00AD5579" w:rsidRDefault="00AD5579" w:rsidP="00AD5579">
      <w:r>
        <w:rPr>
          <w:rFonts w:hint="eastAsia"/>
        </w:rPr>
        <w:t>Диссертация</w:t>
      </w:r>
      <w:r>
        <w:t></w:t>
      </w:r>
      <w:r>
        <w:rPr>
          <w:rFonts w:hint="eastAsia"/>
        </w:rPr>
        <w:t>выполнена</w:t>
      </w:r>
      <w:r>
        <w:t></w:t>
      </w:r>
      <w:r>
        <w:rPr>
          <w:rFonts w:hint="eastAsia"/>
        </w:rPr>
        <w:t>на</w:t>
      </w:r>
      <w:r>
        <w:t></w:t>
      </w:r>
      <w:r>
        <w:rPr>
          <w:rFonts w:hint="eastAsia"/>
        </w:rPr>
        <w:t>кафедре</w:t>
      </w:r>
      <w:r>
        <w:t></w:t>
      </w:r>
      <w:r>
        <w:rPr>
          <w:rFonts w:hint="eastAsia"/>
        </w:rPr>
        <w:t>французского</w:t>
      </w:r>
      <w:r>
        <w:t></w:t>
      </w:r>
      <w:r>
        <w:rPr>
          <w:rFonts w:hint="eastAsia"/>
        </w:rPr>
        <w:t>языка</w:t>
      </w:r>
      <w:r>
        <w:t></w:t>
      </w:r>
      <w:r>
        <w:rPr>
          <w:rFonts w:hint="eastAsia"/>
        </w:rPr>
        <w:t>Военного</w:t>
      </w:r>
      <w:r>
        <w:t></w:t>
      </w:r>
      <w:r>
        <w:rPr>
          <w:rFonts w:hint="eastAsia"/>
        </w:rPr>
        <w:t>уни</w:t>
      </w:r>
      <w:r>
        <w:t></w:t>
      </w:r>
      <w:r>
        <w:rPr>
          <w:rFonts w:hint="eastAsia"/>
        </w:rPr>
        <w:t>верситета</w:t>
      </w:r>
      <w:r>
        <w:t></w:t>
      </w:r>
    </w:p>
    <w:p w:rsidR="00AD5579" w:rsidRDefault="00AD5579" w:rsidP="00AD5579">
      <w:r>
        <w:t></w:t>
      </w:r>
    </w:p>
    <w:p w:rsidR="00AD5579" w:rsidRDefault="00AD5579" w:rsidP="00AD5579">
      <w:r>
        <w:rPr>
          <w:rFonts w:hint="eastAsia"/>
        </w:rPr>
        <w:t>Научный</w:t>
      </w:r>
      <w:r>
        <w:t></w:t>
      </w:r>
      <w:r>
        <w:rPr>
          <w:rFonts w:hint="eastAsia"/>
        </w:rPr>
        <w:t>руководитель</w:t>
      </w:r>
      <w:r>
        <w:t></w:t>
      </w:r>
    </w:p>
    <w:p w:rsidR="00AD5579" w:rsidRDefault="00AD5579" w:rsidP="00AD5579">
      <w:r>
        <w:rPr>
          <w:rFonts w:hint="eastAsia"/>
        </w:rPr>
        <w:t>Официальные</w:t>
      </w:r>
      <w:r>
        <w:t></w:t>
      </w:r>
      <w:r>
        <w:rPr>
          <w:rFonts w:hint="eastAsia"/>
        </w:rPr>
        <w:t>оппоненты</w:t>
      </w:r>
      <w:r>
        <w:t></w:t>
      </w:r>
    </w:p>
    <w:p w:rsidR="00AD5579" w:rsidRDefault="00AD5579" w:rsidP="00AD5579">
      <w:r>
        <w:rPr>
          <w:rFonts w:hint="eastAsia"/>
        </w:rPr>
        <w:t>Ведущая</w:t>
      </w:r>
      <w:r>
        <w:t></w:t>
      </w:r>
      <w:r>
        <w:rPr>
          <w:rFonts w:hint="eastAsia"/>
        </w:rPr>
        <w:t>организация</w:t>
      </w:r>
      <w:r>
        <w:t></w:t>
      </w:r>
    </w:p>
    <w:p w:rsidR="00AD5579" w:rsidRDefault="00AD5579" w:rsidP="00AD5579">
      <w:r>
        <w:t></w:t>
      </w:r>
    </w:p>
    <w:p w:rsidR="00AD5579" w:rsidRDefault="00AD5579" w:rsidP="00AD5579">
      <w:r>
        <w:rPr>
          <w:rFonts w:hint="eastAsia"/>
        </w:rPr>
        <w:t>доктор</w:t>
      </w:r>
      <w:r>
        <w:t></w:t>
      </w:r>
      <w:r>
        <w:rPr>
          <w:rFonts w:hint="eastAsia"/>
        </w:rPr>
        <w:t>филологических</w:t>
      </w:r>
      <w:r>
        <w:t></w:t>
      </w:r>
      <w:r>
        <w:rPr>
          <w:rFonts w:hint="eastAsia"/>
        </w:rPr>
        <w:t>наук</w:t>
      </w:r>
      <w:r>
        <w:t></w:t>
      </w:r>
      <w:r>
        <w:t></w:t>
      </w:r>
      <w:r>
        <w:rPr>
          <w:rFonts w:hint="eastAsia"/>
        </w:rPr>
        <w:t>професор</w:t>
      </w:r>
      <w:r>
        <w:t></w:t>
      </w:r>
      <w:r>
        <w:rPr>
          <w:rFonts w:hint="eastAsia"/>
        </w:rPr>
        <w:t>Гарбовский</w:t>
      </w:r>
      <w:r>
        <w:t></w:t>
      </w:r>
      <w:r>
        <w:rPr>
          <w:rFonts w:hint="eastAsia"/>
        </w:rPr>
        <w:t>Николай</w:t>
      </w:r>
      <w:r>
        <w:t></w:t>
      </w:r>
      <w:r>
        <w:rPr>
          <w:rFonts w:hint="eastAsia"/>
        </w:rPr>
        <w:t>Константино</w:t>
      </w:r>
      <w:r>
        <w:t></w:t>
      </w:r>
      <w:r>
        <w:rPr>
          <w:rFonts w:hint="eastAsia"/>
        </w:rPr>
        <w:t>вич</w:t>
      </w:r>
      <w:r>
        <w:t></w:t>
      </w:r>
      <w:r>
        <w:t></w:t>
      </w:r>
      <w:r>
        <w:rPr>
          <w:rFonts w:hint="eastAsia"/>
        </w:rPr>
        <w:t>заведующий</w:t>
      </w:r>
      <w:r>
        <w:t></w:t>
      </w:r>
      <w:r>
        <w:rPr>
          <w:rFonts w:hint="eastAsia"/>
        </w:rPr>
        <w:t>кафедрой</w:t>
      </w:r>
      <w:r>
        <w:t></w:t>
      </w:r>
      <w:r>
        <w:rPr>
          <w:rFonts w:hint="eastAsia"/>
        </w:rPr>
        <w:t>теории</w:t>
      </w:r>
      <w:r>
        <w:t></w:t>
      </w:r>
      <w:r>
        <w:t></w:t>
      </w:r>
      <w:r>
        <w:rPr>
          <w:rFonts w:hint="eastAsia"/>
        </w:rPr>
        <w:t>ис</w:t>
      </w:r>
      <w:r>
        <w:t></w:t>
      </w:r>
      <w:r>
        <w:rPr>
          <w:rFonts w:hint="eastAsia"/>
        </w:rPr>
        <w:t>тории</w:t>
      </w:r>
      <w:r>
        <w:t></w:t>
      </w:r>
      <w:r>
        <w:rPr>
          <w:rFonts w:hint="eastAsia"/>
        </w:rPr>
        <w:t>и</w:t>
      </w:r>
      <w:r>
        <w:t></w:t>
      </w:r>
      <w:r>
        <w:rPr>
          <w:rFonts w:hint="eastAsia"/>
        </w:rPr>
        <w:t>методологии</w:t>
      </w:r>
      <w:r>
        <w:t></w:t>
      </w:r>
      <w:r>
        <w:rPr>
          <w:rFonts w:hint="eastAsia"/>
        </w:rPr>
        <w:t>перевода</w:t>
      </w:r>
      <w:r>
        <w:t></w:t>
      </w:r>
      <w:r>
        <w:t></w:t>
      </w:r>
      <w:r>
        <w:rPr>
          <w:rFonts w:hint="eastAsia"/>
        </w:rPr>
        <w:t>декан</w:t>
      </w:r>
      <w:r>
        <w:t></w:t>
      </w:r>
      <w:r>
        <w:rPr>
          <w:rFonts w:hint="eastAsia"/>
        </w:rPr>
        <w:t>факультета</w:t>
      </w:r>
      <w:r>
        <w:t></w:t>
      </w:r>
      <w:r>
        <w:rPr>
          <w:rFonts w:hint="eastAsia"/>
        </w:rPr>
        <w:t>Высшая</w:t>
      </w:r>
      <w:r>
        <w:t></w:t>
      </w:r>
      <w:r>
        <w:rPr>
          <w:rFonts w:hint="eastAsia"/>
        </w:rPr>
        <w:t>школа</w:t>
      </w:r>
      <w:r>
        <w:t></w:t>
      </w:r>
      <w:r>
        <w:rPr>
          <w:rFonts w:hint="eastAsia"/>
        </w:rPr>
        <w:t>перевода</w:t>
      </w:r>
    </w:p>
    <w:p w:rsidR="00AD5579" w:rsidRDefault="00AD5579" w:rsidP="00AD5579">
      <w:r>
        <w:rPr>
          <w:rFonts w:hint="eastAsia"/>
        </w:rPr>
        <w:t>доктор</w:t>
      </w:r>
      <w:r>
        <w:t></w:t>
      </w:r>
      <w:r>
        <w:rPr>
          <w:rFonts w:hint="eastAsia"/>
        </w:rPr>
        <w:t>филологических</w:t>
      </w:r>
      <w:r>
        <w:t></w:t>
      </w:r>
      <w:r>
        <w:rPr>
          <w:rFonts w:hint="eastAsia"/>
        </w:rPr>
        <w:t>наук</w:t>
      </w:r>
      <w:r>
        <w:t></w:t>
      </w:r>
      <w:r>
        <w:t></w:t>
      </w:r>
      <w:r>
        <w:rPr>
          <w:rFonts w:hint="eastAsia"/>
        </w:rPr>
        <w:t>профессор</w:t>
      </w:r>
      <w:r>
        <w:t></w:t>
      </w:r>
      <w:r>
        <w:rPr>
          <w:rFonts w:hint="eastAsia"/>
        </w:rPr>
        <w:t>Хабибуллина</w:t>
      </w:r>
      <w:r>
        <w:t></w:t>
      </w:r>
      <w:r>
        <w:rPr>
          <w:rFonts w:hint="eastAsia"/>
        </w:rPr>
        <w:t>Эльмира</w:t>
      </w:r>
      <w:r>
        <w:t></w:t>
      </w:r>
      <w:r>
        <w:rPr>
          <w:rFonts w:hint="eastAsia"/>
        </w:rPr>
        <w:t>Хамзовна</w:t>
      </w:r>
      <w:r>
        <w:t></w:t>
      </w:r>
    </w:p>
    <w:p w:rsidR="00AD5579" w:rsidRDefault="00AD5579" w:rsidP="00AD5579">
      <w:r>
        <w:rPr>
          <w:rFonts w:hint="eastAsia"/>
        </w:rPr>
        <w:t>заведующая</w:t>
      </w:r>
      <w:r>
        <w:t></w:t>
      </w:r>
      <w:r>
        <w:rPr>
          <w:rFonts w:hint="eastAsia"/>
        </w:rPr>
        <w:t>кафедрой</w:t>
      </w:r>
      <w:r>
        <w:t></w:t>
      </w:r>
      <w:r>
        <w:rPr>
          <w:rFonts w:hint="eastAsia"/>
        </w:rPr>
        <w:t>французского</w:t>
      </w:r>
      <w:r>
        <w:t></w:t>
      </w:r>
      <w:r>
        <w:rPr>
          <w:rFonts w:hint="eastAsia"/>
        </w:rPr>
        <w:t>языка</w:t>
      </w:r>
      <w:r>
        <w:t></w:t>
      </w:r>
      <w:r>
        <w:rPr>
          <w:rFonts w:hint="eastAsia"/>
        </w:rPr>
        <w:t>Казанского</w:t>
      </w:r>
      <w:r>
        <w:t></w:t>
      </w:r>
      <w:r>
        <w:rPr>
          <w:rFonts w:hint="eastAsia"/>
        </w:rPr>
        <w:t>Государственного</w:t>
      </w:r>
      <w:r>
        <w:t></w:t>
      </w:r>
      <w:r>
        <w:rPr>
          <w:rFonts w:hint="eastAsia"/>
        </w:rPr>
        <w:t>университета</w:t>
      </w:r>
    </w:p>
    <w:p w:rsidR="00AD5579" w:rsidRDefault="00AD5579" w:rsidP="00AD5579">
      <w:r>
        <w:rPr>
          <w:rFonts w:hint="eastAsia"/>
        </w:rPr>
        <w:t>кандидат</w:t>
      </w:r>
      <w:r>
        <w:t></w:t>
      </w:r>
      <w:r>
        <w:rPr>
          <w:rFonts w:hint="eastAsia"/>
        </w:rPr>
        <w:t>филологических</w:t>
      </w:r>
      <w:r>
        <w:t></w:t>
      </w:r>
      <w:r>
        <w:rPr>
          <w:rFonts w:hint="eastAsia"/>
        </w:rPr>
        <w:t>наук</w:t>
      </w:r>
      <w:r>
        <w:t></w:t>
      </w:r>
      <w:r>
        <w:rPr>
          <w:rFonts w:hint="eastAsia"/>
        </w:rPr>
        <w:t>Огородов</w:t>
      </w:r>
      <w:r>
        <w:t></w:t>
      </w:r>
      <w:r>
        <w:rPr>
          <w:rFonts w:hint="eastAsia"/>
        </w:rPr>
        <w:t>Михаил</w:t>
      </w:r>
      <w:r>
        <w:t></w:t>
      </w:r>
      <w:r>
        <w:rPr>
          <w:rFonts w:hint="eastAsia"/>
        </w:rPr>
        <w:t>Константинович</w:t>
      </w:r>
    </w:p>
    <w:p w:rsidR="00AD5579" w:rsidRDefault="00AD5579" w:rsidP="00AD5579">
      <w:r>
        <w:rPr>
          <w:rFonts w:hint="eastAsia"/>
        </w:rPr>
        <w:t>заведующий</w:t>
      </w:r>
      <w:r>
        <w:t></w:t>
      </w:r>
      <w:r>
        <w:rPr>
          <w:rFonts w:hint="eastAsia"/>
        </w:rPr>
        <w:t>кафедрой</w:t>
      </w:r>
      <w:r>
        <w:t></w:t>
      </w:r>
      <w:r>
        <w:rPr>
          <w:rFonts w:hint="eastAsia"/>
        </w:rPr>
        <w:t>французского</w:t>
      </w:r>
      <w:r>
        <w:t></w:t>
      </w:r>
      <w:r>
        <w:rPr>
          <w:rFonts w:hint="eastAsia"/>
        </w:rPr>
        <w:t>языка</w:t>
      </w:r>
      <w:r>
        <w:t></w:t>
      </w:r>
      <w:r>
        <w:rPr>
          <w:rFonts w:hint="eastAsia"/>
        </w:rPr>
        <w:t>№</w:t>
      </w:r>
      <w:r>
        <w:t></w:t>
      </w:r>
      <w:r>
        <w:t></w:t>
      </w:r>
      <w:r>
        <w:t></w:t>
      </w:r>
      <w:r>
        <w:rPr>
          <w:rFonts w:hint="eastAsia"/>
        </w:rPr>
        <w:t>Московского</w:t>
      </w:r>
      <w:r>
        <w:t></w:t>
      </w:r>
      <w:r>
        <w:rPr>
          <w:rFonts w:hint="eastAsia"/>
        </w:rPr>
        <w:t>государственно</w:t>
      </w:r>
      <w:r>
        <w:t></w:t>
      </w:r>
      <w:r>
        <w:rPr>
          <w:rFonts w:hint="eastAsia"/>
        </w:rPr>
        <w:t>го</w:t>
      </w:r>
      <w:r>
        <w:t></w:t>
      </w:r>
      <w:r>
        <w:rPr>
          <w:rFonts w:hint="eastAsia"/>
        </w:rPr>
        <w:t>института</w:t>
      </w:r>
      <w:r>
        <w:t></w:t>
      </w:r>
      <w:r>
        <w:rPr>
          <w:rFonts w:hint="eastAsia"/>
        </w:rPr>
        <w:t>международных</w:t>
      </w:r>
      <w:r>
        <w:t></w:t>
      </w:r>
      <w:r>
        <w:rPr>
          <w:rFonts w:hint="eastAsia"/>
        </w:rPr>
        <w:t>отношений</w:t>
      </w:r>
      <w:r>
        <w:t></w:t>
      </w:r>
      <w:r>
        <w:t></w:t>
      </w:r>
      <w:r>
        <w:rPr>
          <w:rFonts w:hint="eastAsia"/>
        </w:rPr>
        <w:t>У</w:t>
      </w:r>
      <w:r>
        <w:t></w:t>
      </w:r>
      <w:r>
        <w:t></w:t>
      </w:r>
      <w:r>
        <w:rPr>
          <w:rFonts w:hint="eastAsia"/>
        </w:rPr>
        <w:t>МИД</w:t>
      </w:r>
      <w:r>
        <w:t></w:t>
      </w:r>
      <w:r>
        <w:rPr>
          <w:rFonts w:hint="eastAsia"/>
        </w:rPr>
        <w:t>России</w:t>
      </w:r>
    </w:p>
    <w:p w:rsidR="00AD5579" w:rsidRDefault="00AD5579" w:rsidP="00AD5579">
      <w:r>
        <w:rPr>
          <w:rFonts w:hint="eastAsia"/>
        </w:rPr>
        <w:t>Санкт</w:t>
      </w:r>
      <w:r>
        <w:t></w:t>
      </w:r>
      <w:r>
        <w:rPr>
          <w:rFonts w:hint="eastAsia"/>
        </w:rPr>
        <w:t>Петербургский</w:t>
      </w:r>
      <w:r>
        <w:t></w:t>
      </w:r>
      <w:r>
        <w:rPr>
          <w:rFonts w:hint="eastAsia"/>
        </w:rPr>
        <w:t>государствен</w:t>
      </w:r>
      <w:r>
        <w:t></w:t>
      </w:r>
      <w:r>
        <w:rPr>
          <w:rFonts w:hint="eastAsia"/>
        </w:rPr>
        <w:t>ный</w:t>
      </w:r>
      <w:r>
        <w:t></w:t>
      </w:r>
      <w:r>
        <w:rPr>
          <w:rFonts w:hint="eastAsia"/>
        </w:rPr>
        <w:t>университет</w:t>
      </w:r>
    </w:p>
    <w:p w:rsidR="00AD5579" w:rsidRDefault="00AD5579" w:rsidP="00AD5579">
      <w:r>
        <w:t></w:t>
      </w:r>
    </w:p>
    <w:p w:rsidR="00AD5579" w:rsidRDefault="00AD5579" w:rsidP="00AD5579">
      <w:r>
        <w:rPr>
          <w:rFonts w:hint="eastAsia"/>
        </w:rPr>
        <w:t>Защита</w:t>
      </w:r>
      <w:r>
        <w:t></w:t>
      </w:r>
      <w:r>
        <w:rPr>
          <w:rFonts w:hint="eastAsia"/>
        </w:rPr>
        <w:t>состоится</w:t>
      </w:r>
      <w:r>
        <w:t></w:t>
      </w:r>
      <w:r>
        <w:t></w:t>
      </w:r>
      <w:r>
        <w:tab/>
      </w:r>
      <w:r>
        <w:t></w:t>
      </w:r>
      <w:r>
        <w:t></w:t>
      </w:r>
      <w:r>
        <w:t></w:t>
      </w:r>
      <w:r>
        <w:rPr>
          <w:rFonts w:hint="eastAsia"/>
        </w:rPr>
        <w:t>марта</w:t>
      </w:r>
      <w:r>
        <w:t></w:t>
      </w:r>
      <w:r>
        <w:t></w:t>
      </w:r>
      <w:r>
        <w:t></w:t>
      </w:r>
      <w:r>
        <w:t></w:t>
      </w:r>
      <w:r>
        <w:t></w:t>
      </w:r>
      <w:r>
        <w:t></w:t>
      </w:r>
      <w:r>
        <w:rPr>
          <w:rFonts w:hint="eastAsia"/>
        </w:rPr>
        <w:t>года</w:t>
      </w:r>
      <w:r>
        <w:t></w:t>
      </w:r>
      <w:r>
        <w:rPr>
          <w:rFonts w:hint="eastAsia"/>
        </w:rPr>
        <w:t>в</w:t>
      </w:r>
      <w:r>
        <w:t></w:t>
      </w:r>
      <w:r>
        <w:t></w:t>
      </w:r>
      <w:r>
        <w:t></w:t>
      </w:r>
      <w:r>
        <w:t></w:t>
      </w:r>
      <w:r>
        <w:rPr>
          <w:rFonts w:hint="eastAsia"/>
        </w:rPr>
        <w:t>часов</w:t>
      </w:r>
      <w:r>
        <w:t></w:t>
      </w:r>
      <w:r>
        <w:rPr>
          <w:rFonts w:hint="eastAsia"/>
        </w:rPr>
        <w:t>на</w:t>
      </w:r>
      <w:r>
        <w:t></w:t>
      </w:r>
      <w:r>
        <w:rPr>
          <w:rFonts w:hint="eastAsia"/>
        </w:rPr>
        <w:t>заседании</w:t>
      </w:r>
    </w:p>
    <w:p w:rsidR="00AD5579" w:rsidRDefault="00AD5579" w:rsidP="00AD5579">
      <w:r>
        <w:rPr>
          <w:rFonts w:hint="eastAsia"/>
        </w:rPr>
        <w:t>диссертационного</w:t>
      </w:r>
      <w:r>
        <w:t></w:t>
      </w:r>
      <w:r>
        <w:rPr>
          <w:rFonts w:hint="eastAsia"/>
        </w:rPr>
        <w:t>совета</w:t>
      </w:r>
      <w:r>
        <w:t></w:t>
      </w:r>
      <w:r>
        <w:rPr>
          <w:rFonts w:hint="eastAsia"/>
        </w:rPr>
        <w:t>Д</w:t>
      </w:r>
      <w:r>
        <w:t></w:t>
      </w:r>
      <w:r>
        <w:t></w:t>
      </w:r>
      <w:r>
        <w:t></w:t>
      </w:r>
      <w:r>
        <w:t></w:t>
      </w:r>
      <w:r>
        <w:t></w:t>
      </w:r>
      <w:r>
        <w:t></w:t>
      </w:r>
      <w:r>
        <w:t></w:t>
      </w:r>
      <w:r>
        <w:t></w:t>
      </w:r>
      <w:r>
        <w:t></w:t>
      </w:r>
      <w:r>
        <w:t></w:t>
      </w:r>
      <w:r>
        <w:t></w:t>
      </w:r>
      <w:r>
        <w:t></w:t>
      </w:r>
      <w:r>
        <w:rPr>
          <w:rFonts w:hint="eastAsia"/>
        </w:rPr>
        <w:t>в</w:t>
      </w:r>
      <w:r>
        <w:t></w:t>
      </w:r>
      <w:r>
        <w:rPr>
          <w:rFonts w:hint="eastAsia"/>
        </w:rPr>
        <w:t>Военном</w:t>
      </w:r>
      <w:r>
        <w:t></w:t>
      </w:r>
      <w:r>
        <w:rPr>
          <w:rFonts w:hint="eastAsia"/>
        </w:rPr>
        <w:t>университете</w:t>
      </w:r>
      <w:r>
        <w:t></w:t>
      </w:r>
      <w:r>
        <w:rPr>
          <w:rFonts w:hint="eastAsia"/>
        </w:rPr>
        <w:t>по</w:t>
      </w:r>
      <w:r>
        <w:t></w:t>
      </w:r>
      <w:r>
        <w:rPr>
          <w:rFonts w:hint="eastAsia"/>
        </w:rPr>
        <w:t>адре</w:t>
      </w:r>
      <w:r>
        <w:t></w:t>
      </w:r>
      <w:r>
        <w:rPr>
          <w:rFonts w:hint="eastAsia"/>
        </w:rPr>
        <w:t>су</w:t>
      </w:r>
      <w:r>
        <w:t></w:t>
      </w:r>
      <w:r>
        <w:t></w:t>
      </w:r>
      <w:r>
        <w:t></w:t>
      </w:r>
      <w:r>
        <w:t></w:t>
      </w:r>
      <w:r>
        <w:t></w:t>
      </w:r>
      <w:r>
        <w:t></w:t>
      </w:r>
      <w:r>
        <w:t></w:t>
      </w:r>
      <w:r>
        <w:t></w:t>
      </w:r>
      <w:r>
        <w:t></w:t>
      </w:r>
      <w:r>
        <w:t></w:t>
      </w:r>
      <w:r>
        <w:rPr>
          <w:rFonts w:hint="eastAsia"/>
        </w:rPr>
        <w:t>Москва</w:t>
      </w:r>
      <w:r>
        <w:t></w:t>
      </w:r>
      <w:r>
        <w:t></w:t>
      </w:r>
      <w:r>
        <w:rPr>
          <w:rFonts w:hint="eastAsia"/>
        </w:rPr>
        <w:t>ул</w:t>
      </w:r>
      <w:r>
        <w:t></w:t>
      </w:r>
      <w:r>
        <w:t></w:t>
      </w:r>
      <w:r>
        <w:rPr>
          <w:rFonts w:hint="eastAsia"/>
        </w:rPr>
        <w:t>Волочаевская</w:t>
      </w:r>
      <w:r>
        <w:t></w:t>
      </w:r>
      <w:r>
        <w:t></w:t>
      </w:r>
      <w:r>
        <w:t></w:t>
      </w:r>
      <w:r>
        <w:t></w:t>
      </w:r>
      <w:r>
        <w:t></w:t>
      </w:r>
      <w:r>
        <w:t></w:t>
      </w:r>
      <w:r>
        <w:t></w:t>
      </w:r>
      <w:r>
        <w:rPr>
          <w:rFonts w:hint="eastAsia"/>
        </w:rPr>
        <w:t>тел</w:t>
      </w:r>
      <w:r>
        <w:t></w:t>
      </w:r>
      <w:r>
        <w:t></w:t>
      </w:r>
      <w:r>
        <w:t></w:t>
      </w:r>
      <w:r>
        <w:t></w:t>
      </w:r>
      <w:r>
        <w:t></w:t>
      </w:r>
      <w:r>
        <w:t></w:t>
      </w:r>
      <w:r>
        <w:t></w:t>
      </w:r>
      <w:r>
        <w:t></w:t>
      </w:r>
      <w:r>
        <w:t></w:t>
      </w:r>
      <w:r>
        <w:t></w:t>
      </w:r>
      <w:r>
        <w:t></w:t>
      </w:r>
    </w:p>
    <w:p w:rsidR="00AD5579" w:rsidRDefault="00AD5579" w:rsidP="00AD5579">
      <w:r>
        <w:rPr>
          <w:rFonts w:hint="eastAsia"/>
        </w:rPr>
        <w:t>С</w:t>
      </w:r>
      <w:r>
        <w:t></w:t>
      </w:r>
      <w:r>
        <w:rPr>
          <w:rFonts w:hint="eastAsia"/>
        </w:rPr>
        <w:t>диссертацией</w:t>
      </w:r>
      <w:r>
        <w:t></w:t>
      </w:r>
      <w:r>
        <w:rPr>
          <w:rFonts w:hint="eastAsia"/>
        </w:rPr>
        <w:t>можно</w:t>
      </w:r>
      <w:r>
        <w:t></w:t>
      </w:r>
      <w:r>
        <w:rPr>
          <w:rFonts w:hint="eastAsia"/>
        </w:rPr>
        <w:t>ознакомиться</w:t>
      </w:r>
      <w:r>
        <w:t></w:t>
      </w:r>
      <w:r>
        <w:rPr>
          <w:rFonts w:hint="eastAsia"/>
        </w:rPr>
        <w:t>в</w:t>
      </w:r>
      <w:r>
        <w:t></w:t>
      </w:r>
      <w:r>
        <w:rPr>
          <w:rFonts w:hint="eastAsia"/>
        </w:rPr>
        <w:t>библиотеке</w:t>
      </w:r>
      <w:r>
        <w:t></w:t>
      </w:r>
      <w:r>
        <w:rPr>
          <w:rFonts w:hint="eastAsia"/>
        </w:rPr>
        <w:t>Военного</w:t>
      </w:r>
      <w:r>
        <w:t></w:t>
      </w:r>
      <w:r>
        <w:rPr>
          <w:rFonts w:hint="eastAsia"/>
        </w:rPr>
        <w:t>уни</w:t>
      </w:r>
      <w:r>
        <w:t></w:t>
      </w:r>
      <w:r>
        <w:rPr>
          <w:rFonts w:hint="eastAsia"/>
        </w:rPr>
        <w:t>верситета</w:t>
      </w:r>
      <w:r>
        <w:t></w:t>
      </w:r>
    </w:p>
    <w:p w:rsidR="00AD5579" w:rsidRDefault="00AD5579" w:rsidP="00AD5579">
      <w:r>
        <w:rPr>
          <w:rFonts w:hint="eastAsia"/>
        </w:rPr>
        <w:t>Автореферат</w:t>
      </w:r>
      <w:r>
        <w:t></w:t>
      </w:r>
      <w:r>
        <w:rPr>
          <w:rFonts w:hint="eastAsia"/>
        </w:rPr>
        <w:t>разослан</w:t>
      </w:r>
      <w:r>
        <w:t></w:t>
      </w:r>
      <w:r>
        <w:t></w:t>
      </w:r>
      <w:r>
        <w:tab/>
      </w:r>
      <w:r>
        <w:t></w:t>
      </w:r>
      <w:r>
        <w:t></w:t>
      </w:r>
      <w:r>
        <w:rPr>
          <w:rFonts w:hint="eastAsia"/>
        </w:rPr>
        <w:t>февраля</w:t>
      </w:r>
      <w:r>
        <w:t></w:t>
      </w:r>
      <w:r>
        <w:t></w:t>
      </w:r>
      <w:r>
        <w:t></w:t>
      </w:r>
      <w:r>
        <w:t></w:t>
      </w:r>
      <w:r>
        <w:t></w:t>
      </w:r>
      <w:r>
        <w:t></w:t>
      </w:r>
      <w:r>
        <w:rPr>
          <w:rFonts w:hint="eastAsia"/>
        </w:rPr>
        <w:t>года</w:t>
      </w:r>
      <w:r>
        <w:t></w:t>
      </w:r>
    </w:p>
    <w:p w:rsidR="00AD5579" w:rsidRDefault="00AD5579" w:rsidP="00AD5579">
      <w:r>
        <w:t></w:t>
      </w:r>
    </w:p>
    <w:p w:rsidR="00AD5579" w:rsidRDefault="00AD5579" w:rsidP="00AD5579">
      <w:r>
        <w:t></w:t>
      </w:r>
    </w:p>
    <w:p w:rsidR="00AD5579" w:rsidRDefault="00AD5579" w:rsidP="00AD5579">
      <w:r>
        <w:rPr>
          <w:rFonts w:hint="eastAsia"/>
        </w:rPr>
        <w:t>Ученый</w:t>
      </w:r>
      <w:r>
        <w:t></w:t>
      </w:r>
      <w:r>
        <w:rPr>
          <w:rFonts w:hint="eastAsia"/>
        </w:rPr>
        <w:t>секретарь</w:t>
      </w:r>
      <w:r>
        <w:t></w:t>
      </w:r>
      <w:r>
        <w:rPr>
          <w:rFonts w:hint="eastAsia"/>
        </w:rPr>
        <w:t>диссертационного</w:t>
      </w:r>
      <w:r>
        <w:t></w:t>
      </w:r>
      <w:r>
        <w:rPr>
          <w:rFonts w:hint="eastAsia"/>
        </w:rPr>
        <w:t>сове</w:t>
      </w:r>
      <w:r>
        <w:t></w:t>
      </w:r>
      <w:r>
        <w:rPr>
          <w:rFonts w:hint="eastAsia"/>
        </w:rPr>
        <w:t>кандидат</w:t>
      </w:r>
      <w:r>
        <w:t></w:t>
      </w:r>
      <w:r>
        <w:rPr>
          <w:rFonts w:hint="eastAsia"/>
        </w:rPr>
        <w:t>филологических</w:t>
      </w:r>
      <w:r>
        <w:t></w:t>
      </w:r>
      <w:r>
        <w:rPr>
          <w:rFonts w:hint="eastAsia"/>
        </w:rPr>
        <w:t>наук</w:t>
      </w:r>
      <w:r>
        <w:t></w:t>
      </w:r>
      <w:r>
        <w:t></w:t>
      </w:r>
      <w:r>
        <w:rPr>
          <w:rFonts w:hint="eastAsia"/>
        </w:rPr>
        <w:t>доцеи</w:t>
      </w:r>
      <w:r>
        <w:t></w:t>
      </w:r>
    </w:p>
    <w:p w:rsidR="00AD5579" w:rsidRDefault="00AD5579" w:rsidP="00AD5579">
      <w:r>
        <w:rPr>
          <w:rFonts w:hint="eastAsia"/>
        </w:rPr>
        <w:t>НечаевскийВ</w:t>
      </w:r>
      <w:r>
        <w:t></w:t>
      </w:r>
      <w:r>
        <w:rPr>
          <w:rFonts w:hint="eastAsia"/>
        </w:rPr>
        <w:t>О</w:t>
      </w:r>
      <w:r>
        <w:t></w:t>
      </w:r>
    </w:p>
    <w:p w:rsidR="00AD5579" w:rsidRDefault="00AD5579" w:rsidP="00AD5579"/>
    <w:p w:rsidR="00AD5579" w:rsidRDefault="00AD5579" w:rsidP="00AD5579">
      <w:r>
        <w:rPr>
          <w:rFonts w:hint="eastAsia"/>
        </w:rPr>
        <w:t>ОБЩАЯ</w:t>
      </w:r>
      <w:r>
        <w:t></w:t>
      </w:r>
      <w:r>
        <w:rPr>
          <w:rFonts w:hint="eastAsia"/>
        </w:rPr>
        <w:t>ХАРАКТЕРИСТИКА</w:t>
      </w:r>
      <w:r>
        <w:t></w:t>
      </w:r>
      <w:r>
        <w:rPr>
          <w:rFonts w:hint="eastAsia"/>
        </w:rPr>
        <w:t>РАБОТЫ</w:t>
      </w:r>
    </w:p>
    <w:p w:rsidR="00AD5579" w:rsidRDefault="00AD5579" w:rsidP="00AD5579">
      <w:r>
        <w:rPr>
          <w:rFonts w:hint="eastAsia"/>
        </w:rPr>
        <w:t>Реферируемая</w:t>
      </w:r>
      <w:r>
        <w:t></w:t>
      </w:r>
      <w:r>
        <w:rPr>
          <w:rFonts w:hint="eastAsia"/>
        </w:rPr>
        <w:t>диссертация</w:t>
      </w:r>
      <w:r>
        <w:t></w:t>
      </w:r>
      <w:r>
        <w:rPr>
          <w:rFonts w:hint="eastAsia"/>
        </w:rPr>
        <w:t>посвящена</w:t>
      </w:r>
      <w:r>
        <w:t></w:t>
      </w:r>
      <w:r>
        <w:rPr>
          <w:rFonts w:hint="eastAsia"/>
        </w:rPr>
        <w:t>исследованию</w:t>
      </w:r>
      <w:r>
        <w:t></w:t>
      </w:r>
      <w:r>
        <w:rPr>
          <w:rFonts w:hint="eastAsia"/>
        </w:rPr>
        <w:t>влияния</w:t>
      </w:r>
      <w:r>
        <w:t></w:t>
      </w:r>
      <w:r>
        <w:rPr>
          <w:rFonts w:hint="eastAsia"/>
        </w:rPr>
        <w:t>различий</w:t>
      </w:r>
      <w:r>
        <w:t></w:t>
      </w:r>
      <w:r>
        <w:rPr>
          <w:rFonts w:hint="eastAsia"/>
        </w:rPr>
        <w:t>между</w:t>
      </w:r>
      <w:r>
        <w:t></w:t>
      </w:r>
      <w:r>
        <w:rPr>
          <w:rFonts w:hint="eastAsia"/>
        </w:rPr>
        <w:t>культурами</w:t>
      </w:r>
      <w:r>
        <w:t></w:t>
      </w:r>
      <w:r>
        <w:t></w:t>
      </w:r>
      <w:r>
        <w:rPr>
          <w:rFonts w:hint="eastAsia"/>
        </w:rPr>
        <w:t>контактирующими</w:t>
      </w:r>
      <w:r>
        <w:t></w:t>
      </w:r>
      <w:r>
        <w:rPr>
          <w:rFonts w:hint="eastAsia"/>
        </w:rPr>
        <w:t>в</w:t>
      </w:r>
      <w:r>
        <w:t></w:t>
      </w:r>
      <w:r>
        <w:rPr>
          <w:rFonts w:hint="eastAsia"/>
        </w:rPr>
        <w:t>ходе</w:t>
      </w:r>
      <w:r>
        <w:t></w:t>
      </w:r>
      <w:r>
        <w:rPr>
          <w:rFonts w:hint="eastAsia"/>
        </w:rPr>
        <w:t>межъязыковой</w:t>
      </w:r>
      <w:r>
        <w:t></w:t>
      </w:r>
      <w:r>
        <w:rPr>
          <w:rFonts w:hint="eastAsia"/>
        </w:rPr>
        <w:t>коммуникации</w:t>
      </w:r>
      <w:r>
        <w:t></w:t>
      </w:r>
      <w:r>
        <w:t></w:t>
      </w:r>
      <w:r>
        <w:rPr>
          <w:rFonts w:hint="eastAsia"/>
        </w:rPr>
        <w:t>на</w:t>
      </w:r>
      <w:r>
        <w:t></w:t>
      </w:r>
      <w:r>
        <w:rPr>
          <w:rFonts w:hint="eastAsia"/>
        </w:rPr>
        <w:t>процесс</w:t>
      </w:r>
      <w:r>
        <w:t></w:t>
      </w:r>
      <w:r>
        <w:rPr>
          <w:rFonts w:hint="eastAsia"/>
        </w:rPr>
        <w:t>и</w:t>
      </w:r>
      <w:r>
        <w:t></w:t>
      </w:r>
      <w:r>
        <w:rPr>
          <w:rFonts w:hint="eastAsia"/>
        </w:rPr>
        <w:t>результат</w:t>
      </w:r>
      <w:r>
        <w:t></w:t>
      </w:r>
      <w:r>
        <w:rPr>
          <w:rFonts w:hint="eastAsia"/>
        </w:rPr>
        <w:t>перевода</w:t>
      </w:r>
      <w:r>
        <w:t></w:t>
      </w:r>
      <w:r>
        <w:t></w:t>
      </w:r>
      <w:r>
        <w:rPr>
          <w:rFonts w:hint="eastAsia"/>
        </w:rPr>
        <w:t>Очевидно</w:t>
      </w:r>
      <w:r>
        <w:t></w:t>
      </w:r>
      <w:r>
        <w:t></w:t>
      </w:r>
      <w:r>
        <w:rPr>
          <w:rFonts w:hint="eastAsia"/>
        </w:rPr>
        <w:t>что</w:t>
      </w:r>
      <w:r>
        <w:t></w:t>
      </w:r>
      <w:r>
        <w:rPr>
          <w:rFonts w:hint="eastAsia"/>
        </w:rPr>
        <w:t>межкультурная</w:t>
      </w:r>
      <w:r>
        <w:t></w:t>
      </w:r>
      <w:r>
        <w:rPr>
          <w:rFonts w:hint="eastAsia"/>
        </w:rPr>
        <w:t>асимметрия</w:t>
      </w:r>
      <w:r>
        <w:t></w:t>
      </w:r>
      <w:r>
        <w:rPr>
          <w:rFonts w:hint="eastAsia"/>
        </w:rPr>
        <w:t>является</w:t>
      </w:r>
      <w:r>
        <w:t></w:t>
      </w:r>
      <w:r>
        <w:rPr>
          <w:rFonts w:hint="eastAsia"/>
        </w:rPr>
        <w:t>одним</w:t>
      </w:r>
      <w:r>
        <w:t></w:t>
      </w:r>
      <w:r>
        <w:rPr>
          <w:rFonts w:hint="eastAsia"/>
        </w:rPr>
        <w:t>из</w:t>
      </w:r>
      <w:r>
        <w:t></w:t>
      </w:r>
      <w:r>
        <w:rPr>
          <w:rFonts w:hint="eastAsia"/>
        </w:rPr>
        <w:t>главных</w:t>
      </w:r>
      <w:r>
        <w:t></w:t>
      </w:r>
      <w:r>
        <w:rPr>
          <w:rFonts w:hint="eastAsia"/>
        </w:rPr>
        <w:t>факторов</w:t>
      </w:r>
      <w:r>
        <w:t></w:t>
      </w:r>
      <w:r>
        <w:t></w:t>
      </w:r>
      <w:r>
        <w:rPr>
          <w:rFonts w:hint="eastAsia"/>
        </w:rPr>
        <w:t>которые</w:t>
      </w:r>
      <w:r>
        <w:t></w:t>
      </w:r>
      <w:r>
        <w:rPr>
          <w:rFonts w:hint="eastAsia"/>
        </w:rPr>
        <w:t>затрудняют</w:t>
      </w:r>
      <w:r>
        <w:t></w:t>
      </w:r>
      <w:r>
        <w:rPr>
          <w:rFonts w:hint="eastAsia"/>
        </w:rPr>
        <w:t>коммуникацию</w:t>
      </w:r>
      <w:r>
        <w:t></w:t>
      </w:r>
      <w:r>
        <w:rPr>
          <w:rFonts w:hint="eastAsia"/>
        </w:rPr>
        <w:t>между</w:t>
      </w:r>
      <w:r>
        <w:t></w:t>
      </w:r>
      <w:r>
        <w:rPr>
          <w:rFonts w:hint="eastAsia"/>
        </w:rPr>
        <w:t>представителями</w:t>
      </w:r>
      <w:r>
        <w:t></w:t>
      </w:r>
      <w:r>
        <w:rPr>
          <w:rFonts w:hint="eastAsia"/>
        </w:rPr>
        <w:t>разных</w:t>
      </w:r>
      <w:r>
        <w:t></w:t>
      </w:r>
      <w:r>
        <w:rPr>
          <w:rFonts w:hint="eastAsia"/>
        </w:rPr>
        <w:t>этносов</w:t>
      </w:r>
      <w:r>
        <w:t></w:t>
      </w:r>
      <w:r>
        <w:t></w:t>
      </w:r>
      <w:r>
        <w:rPr>
          <w:rFonts w:hint="eastAsia"/>
        </w:rPr>
        <w:t>и</w:t>
      </w:r>
      <w:r>
        <w:t></w:t>
      </w:r>
      <w:r>
        <w:rPr>
          <w:rFonts w:hint="eastAsia"/>
        </w:rPr>
        <w:t>составляет</w:t>
      </w:r>
      <w:r>
        <w:t></w:t>
      </w:r>
      <w:r>
        <w:rPr>
          <w:rFonts w:hint="eastAsia"/>
        </w:rPr>
        <w:t>одну</w:t>
      </w:r>
      <w:r>
        <w:t></w:t>
      </w:r>
      <w:r>
        <w:rPr>
          <w:rFonts w:hint="eastAsia"/>
        </w:rPr>
        <w:t>из</w:t>
      </w:r>
      <w:r>
        <w:t></w:t>
      </w:r>
      <w:r>
        <w:rPr>
          <w:rFonts w:hint="eastAsia"/>
        </w:rPr>
        <w:t>важных</w:t>
      </w:r>
      <w:r>
        <w:t></w:t>
      </w:r>
      <w:r>
        <w:rPr>
          <w:rFonts w:hint="eastAsia"/>
        </w:rPr>
        <w:t>проблем</w:t>
      </w:r>
      <w:r>
        <w:t></w:t>
      </w:r>
      <w:r>
        <w:rPr>
          <w:rFonts w:hint="eastAsia"/>
        </w:rPr>
        <w:t>теории</w:t>
      </w:r>
      <w:r>
        <w:t></w:t>
      </w:r>
      <w:r>
        <w:rPr>
          <w:rFonts w:hint="eastAsia"/>
        </w:rPr>
        <w:t>перевода</w:t>
      </w:r>
      <w:r>
        <w:t></w:t>
      </w:r>
      <w:r>
        <w:rPr>
          <w:rFonts w:hint="eastAsia"/>
        </w:rPr>
        <w:t>и</w:t>
      </w:r>
      <w:r>
        <w:t></w:t>
      </w:r>
      <w:r>
        <w:rPr>
          <w:rFonts w:hint="eastAsia"/>
        </w:rPr>
        <w:t>переводческой</w:t>
      </w:r>
      <w:r>
        <w:t></w:t>
      </w:r>
      <w:r>
        <w:rPr>
          <w:rFonts w:hint="eastAsia"/>
        </w:rPr>
        <w:t>практики</w:t>
      </w:r>
      <w:r>
        <w:t></w:t>
      </w:r>
    </w:p>
    <w:p w:rsidR="00AD5579" w:rsidRDefault="00AD5579" w:rsidP="00AD5579">
      <w:r>
        <w:rPr>
          <w:rFonts w:hint="eastAsia"/>
        </w:rPr>
        <w:t>При</w:t>
      </w:r>
      <w:r>
        <w:t></w:t>
      </w:r>
      <w:r>
        <w:rPr>
          <w:rFonts w:hint="eastAsia"/>
        </w:rPr>
        <w:t>осуществлении</w:t>
      </w:r>
      <w:r>
        <w:t></w:t>
      </w:r>
      <w:r>
        <w:rPr>
          <w:rFonts w:hint="eastAsia"/>
        </w:rPr>
        <w:t>перевода</w:t>
      </w:r>
      <w:r>
        <w:t></w:t>
      </w:r>
      <w:r>
        <w:t></w:t>
      </w:r>
      <w:r>
        <w:rPr>
          <w:rFonts w:hint="eastAsia"/>
        </w:rPr>
        <w:t>в</w:t>
      </w:r>
      <w:r>
        <w:t></w:t>
      </w:r>
      <w:r>
        <w:rPr>
          <w:rFonts w:hint="eastAsia"/>
        </w:rPr>
        <w:t>результате</w:t>
      </w:r>
      <w:r>
        <w:t></w:t>
      </w:r>
      <w:r>
        <w:rPr>
          <w:rFonts w:hint="eastAsia"/>
        </w:rPr>
        <w:t>взаимодействия</w:t>
      </w:r>
      <w:r>
        <w:t></w:t>
      </w:r>
      <w:r>
        <w:rPr>
          <w:rFonts w:hint="eastAsia"/>
        </w:rPr>
        <w:t>двух</w:t>
      </w:r>
      <w:r>
        <w:t></w:t>
      </w:r>
      <w:r>
        <w:rPr>
          <w:rFonts w:hint="eastAsia"/>
        </w:rPr>
        <w:t>лингвокультурных</w:t>
      </w:r>
      <w:r>
        <w:t></w:t>
      </w:r>
      <w:r>
        <w:rPr>
          <w:rFonts w:hint="eastAsia"/>
        </w:rPr>
        <w:t>общностей</w:t>
      </w:r>
      <w:r>
        <w:t></w:t>
      </w:r>
      <w:r>
        <w:t></w:t>
      </w:r>
      <w:r>
        <w:rPr>
          <w:rFonts w:hint="eastAsia"/>
        </w:rPr>
        <w:t>проявляется</w:t>
      </w:r>
      <w:r>
        <w:t></w:t>
      </w:r>
      <w:r>
        <w:rPr>
          <w:rFonts w:hint="eastAsia"/>
        </w:rPr>
        <w:t>общечеловеческое</w:t>
      </w:r>
      <w:r>
        <w:t></w:t>
      </w:r>
      <w:r>
        <w:rPr>
          <w:rFonts w:hint="eastAsia"/>
        </w:rPr>
        <w:t>и</w:t>
      </w:r>
      <w:r>
        <w:t></w:t>
      </w:r>
      <w:r>
        <w:rPr>
          <w:rFonts w:hint="eastAsia"/>
        </w:rPr>
        <w:t>специфическое</w:t>
      </w:r>
      <w:r>
        <w:t></w:t>
      </w:r>
      <w:r>
        <w:rPr>
          <w:rFonts w:hint="eastAsia"/>
        </w:rPr>
        <w:t>каждой</w:t>
      </w:r>
      <w:r>
        <w:t></w:t>
      </w:r>
      <w:r>
        <w:rPr>
          <w:rFonts w:hint="eastAsia"/>
        </w:rPr>
        <w:t>культуры</w:t>
      </w:r>
      <w:r>
        <w:t></w:t>
      </w:r>
      <w:r>
        <w:rPr>
          <w:rFonts w:hint="eastAsia"/>
        </w:rPr>
        <w:t>как</w:t>
      </w:r>
      <w:r>
        <w:t></w:t>
      </w:r>
      <w:r>
        <w:rPr>
          <w:rFonts w:hint="eastAsia"/>
        </w:rPr>
        <w:t>системы</w:t>
      </w:r>
      <w:r>
        <w:t></w:t>
      </w:r>
      <w:r>
        <w:t></w:t>
      </w:r>
      <w:r>
        <w:rPr>
          <w:rFonts w:hint="eastAsia"/>
        </w:rPr>
        <w:t>Известно</w:t>
      </w:r>
      <w:r>
        <w:t></w:t>
      </w:r>
      <w:r>
        <w:t></w:t>
      </w:r>
      <w:r>
        <w:rPr>
          <w:rFonts w:hint="eastAsia"/>
        </w:rPr>
        <w:t>что</w:t>
      </w:r>
      <w:r>
        <w:t></w:t>
      </w:r>
      <w:r>
        <w:rPr>
          <w:rFonts w:hint="eastAsia"/>
        </w:rPr>
        <w:t>объективным</w:t>
      </w:r>
      <w:r>
        <w:t></w:t>
      </w:r>
      <w:r>
        <w:rPr>
          <w:rFonts w:hint="eastAsia"/>
        </w:rPr>
        <w:t>свойством</w:t>
      </w:r>
      <w:r>
        <w:t></w:t>
      </w:r>
      <w:r>
        <w:rPr>
          <w:rFonts w:hint="eastAsia"/>
        </w:rPr>
        <w:t>перевода</w:t>
      </w:r>
      <w:r>
        <w:t></w:t>
      </w:r>
      <w:r>
        <w:rPr>
          <w:rFonts w:hint="eastAsia"/>
        </w:rPr>
        <w:t>является</w:t>
      </w:r>
      <w:r>
        <w:t></w:t>
      </w:r>
      <w:r>
        <w:rPr>
          <w:rFonts w:hint="eastAsia"/>
        </w:rPr>
        <w:t>лишь</w:t>
      </w:r>
      <w:r>
        <w:t></w:t>
      </w:r>
      <w:r>
        <w:rPr>
          <w:rFonts w:hint="eastAsia"/>
        </w:rPr>
        <w:t>частичная</w:t>
      </w:r>
      <w:r>
        <w:t></w:t>
      </w:r>
      <w:r>
        <w:rPr>
          <w:rFonts w:hint="eastAsia"/>
        </w:rPr>
        <w:t>передача</w:t>
      </w:r>
      <w:r>
        <w:t></w:t>
      </w:r>
      <w:r>
        <w:rPr>
          <w:rFonts w:hint="eastAsia"/>
        </w:rPr>
        <w:t>смысла</w:t>
      </w:r>
      <w:r>
        <w:t></w:t>
      </w:r>
      <w:r>
        <w:rPr>
          <w:rFonts w:hint="eastAsia"/>
        </w:rPr>
        <w:t>исходного</w:t>
      </w:r>
      <w:r>
        <w:t></w:t>
      </w:r>
      <w:r>
        <w:rPr>
          <w:rFonts w:hint="eastAsia"/>
        </w:rPr>
        <w:t>сообщения</w:t>
      </w:r>
      <w:r>
        <w:t></w:t>
      </w:r>
      <w:r>
        <w:t></w:t>
      </w:r>
      <w:r>
        <w:rPr>
          <w:rFonts w:hint="eastAsia"/>
        </w:rPr>
        <w:t>которая</w:t>
      </w:r>
      <w:r>
        <w:t></w:t>
      </w:r>
      <w:r>
        <w:rPr>
          <w:rFonts w:hint="eastAsia"/>
        </w:rPr>
        <w:t>обусловлена</w:t>
      </w:r>
      <w:r>
        <w:t></w:t>
      </w:r>
      <w:r>
        <w:rPr>
          <w:rFonts w:hint="eastAsia"/>
        </w:rPr>
        <w:t>неизбежной</w:t>
      </w:r>
      <w:r>
        <w:t></w:t>
      </w:r>
      <w:r>
        <w:rPr>
          <w:rFonts w:hint="eastAsia"/>
        </w:rPr>
        <w:t>асимметрией</w:t>
      </w:r>
      <w:r>
        <w:t></w:t>
      </w:r>
      <w:r>
        <w:rPr>
          <w:rFonts w:hint="eastAsia"/>
        </w:rPr>
        <w:t>любой</w:t>
      </w:r>
      <w:r>
        <w:t></w:t>
      </w:r>
      <w:r>
        <w:rPr>
          <w:rFonts w:hint="eastAsia"/>
        </w:rPr>
        <w:t>пары</w:t>
      </w:r>
      <w:r>
        <w:t></w:t>
      </w:r>
      <w:r>
        <w:rPr>
          <w:rFonts w:hint="eastAsia"/>
        </w:rPr>
        <w:t>языковых</w:t>
      </w:r>
      <w:r>
        <w:t></w:t>
      </w:r>
      <w:r>
        <w:rPr>
          <w:rFonts w:hint="eastAsia"/>
        </w:rPr>
        <w:t>систем</w:t>
      </w:r>
      <w:r>
        <w:t></w:t>
      </w:r>
      <w:r>
        <w:t></w:t>
      </w:r>
      <w:r>
        <w:rPr>
          <w:rFonts w:hint="eastAsia"/>
        </w:rPr>
        <w:t>оказывающихся</w:t>
      </w:r>
      <w:r>
        <w:t></w:t>
      </w:r>
      <w:r>
        <w:rPr>
          <w:rFonts w:hint="eastAsia"/>
        </w:rPr>
        <w:t>в</w:t>
      </w:r>
      <w:r>
        <w:t></w:t>
      </w:r>
      <w:r>
        <w:rPr>
          <w:rFonts w:hint="eastAsia"/>
        </w:rPr>
        <w:t>контакте</w:t>
      </w:r>
      <w:r>
        <w:t></w:t>
      </w:r>
      <w:r>
        <w:rPr>
          <w:rFonts w:hint="eastAsia"/>
        </w:rPr>
        <w:t>в</w:t>
      </w:r>
      <w:r>
        <w:t></w:t>
      </w:r>
      <w:r>
        <w:rPr>
          <w:rFonts w:hint="eastAsia"/>
        </w:rPr>
        <w:t>переводе</w:t>
      </w:r>
      <w:r>
        <w:t></w:t>
      </w:r>
      <w:r>
        <w:t></w:t>
      </w:r>
      <w:r>
        <w:rPr>
          <w:rFonts w:hint="eastAsia"/>
        </w:rPr>
        <w:t>асимметрией</w:t>
      </w:r>
      <w:r>
        <w:t></w:t>
      </w:r>
      <w:r>
        <w:rPr>
          <w:rFonts w:hint="eastAsia"/>
        </w:rPr>
        <w:t>языковых</w:t>
      </w:r>
      <w:r>
        <w:t></w:t>
      </w:r>
      <w:r>
        <w:rPr>
          <w:rFonts w:hint="eastAsia"/>
        </w:rPr>
        <w:t>картин</w:t>
      </w:r>
      <w:r>
        <w:t></w:t>
      </w:r>
      <w:r>
        <w:rPr>
          <w:rFonts w:hint="eastAsia"/>
        </w:rPr>
        <w:t>мира</w:t>
      </w:r>
      <w:r>
        <w:t></w:t>
      </w:r>
    </w:p>
    <w:p w:rsidR="00AD5579" w:rsidRDefault="00AD5579" w:rsidP="00AD5579">
      <w:r>
        <w:rPr>
          <w:rFonts w:hint="eastAsia"/>
        </w:rPr>
        <w:t>В</w:t>
      </w:r>
      <w:r>
        <w:t></w:t>
      </w:r>
      <w:r>
        <w:rPr>
          <w:rFonts w:hint="eastAsia"/>
        </w:rPr>
        <w:t>процессе</w:t>
      </w:r>
      <w:r>
        <w:t></w:t>
      </w:r>
      <w:r>
        <w:rPr>
          <w:rFonts w:hint="eastAsia"/>
        </w:rPr>
        <w:t>отражения</w:t>
      </w:r>
      <w:r>
        <w:t></w:t>
      </w:r>
      <w:r>
        <w:rPr>
          <w:rFonts w:hint="eastAsia"/>
        </w:rPr>
        <w:t>объективной</w:t>
      </w:r>
      <w:r>
        <w:t></w:t>
      </w:r>
      <w:r>
        <w:rPr>
          <w:rFonts w:hint="eastAsia"/>
        </w:rPr>
        <w:t>реальности</w:t>
      </w:r>
      <w:r>
        <w:t></w:t>
      </w:r>
      <w:r>
        <w:rPr>
          <w:rFonts w:hint="eastAsia"/>
        </w:rPr>
        <w:t>и</w:t>
      </w:r>
      <w:r>
        <w:t></w:t>
      </w:r>
      <w:r>
        <w:rPr>
          <w:rFonts w:hint="eastAsia"/>
        </w:rPr>
        <w:t>автор</w:t>
      </w:r>
      <w:r>
        <w:t></w:t>
      </w:r>
      <w:r>
        <w:rPr>
          <w:rFonts w:hint="eastAsia"/>
        </w:rPr>
        <w:t>оригинала</w:t>
      </w:r>
      <w:r>
        <w:t></w:t>
      </w:r>
      <w:r>
        <w:t></w:t>
      </w:r>
      <w:r>
        <w:rPr>
          <w:rFonts w:hint="eastAsia"/>
        </w:rPr>
        <w:t>и</w:t>
      </w:r>
      <w:r>
        <w:t></w:t>
      </w:r>
      <w:r>
        <w:rPr>
          <w:rFonts w:hint="eastAsia"/>
        </w:rPr>
        <w:t>переводчик</w:t>
      </w:r>
      <w:r>
        <w:t></w:t>
      </w:r>
      <w:r>
        <w:rPr>
          <w:rFonts w:hint="eastAsia"/>
        </w:rPr>
        <w:t>оперируют</w:t>
      </w:r>
      <w:r>
        <w:t></w:t>
      </w:r>
      <w:r>
        <w:rPr>
          <w:rFonts w:hint="eastAsia"/>
        </w:rPr>
        <w:t>знаками</w:t>
      </w:r>
      <w:r>
        <w:t></w:t>
      </w:r>
      <w:r>
        <w:rPr>
          <w:rFonts w:hint="eastAsia"/>
        </w:rPr>
        <w:t>языков</w:t>
      </w:r>
      <w:r>
        <w:t></w:t>
      </w:r>
      <w:r>
        <w:t></w:t>
      </w:r>
      <w:r>
        <w:rPr>
          <w:rFonts w:hint="eastAsia"/>
        </w:rPr>
        <w:t>которые</w:t>
      </w:r>
      <w:r>
        <w:t></w:t>
      </w:r>
      <w:r>
        <w:rPr>
          <w:rFonts w:hint="eastAsia"/>
        </w:rPr>
        <w:t>в</w:t>
      </w:r>
      <w:r>
        <w:t></w:t>
      </w:r>
      <w:r>
        <w:rPr>
          <w:rFonts w:hint="eastAsia"/>
        </w:rPr>
        <w:t>системе</w:t>
      </w:r>
      <w:r>
        <w:t></w:t>
      </w:r>
      <w:r>
        <w:rPr>
          <w:rFonts w:hint="eastAsia"/>
        </w:rPr>
        <w:t>включают</w:t>
      </w:r>
      <w:r>
        <w:t></w:t>
      </w:r>
      <w:r>
        <w:rPr>
          <w:rFonts w:hint="eastAsia"/>
        </w:rPr>
        <w:t>в</w:t>
      </w:r>
      <w:r>
        <w:t></w:t>
      </w:r>
      <w:r>
        <w:rPr>
          <w:rFonts w:hint="eastAsia"/>
        </w:rPr>
        <w:t>себя</w:t>
      </w:r>
      <w:r>
        <w:t></w:t>
      </w:r>
      <w:r>
        <w:rPr>
          <w:rFonts w:hint="eastAsia"/>
        </w:rPr>
        <w:t>информацию</w:t>
      </w:r>
      <w:r>
        <w:t></w:t>
      </w:r>
      <w:r>
        <w:rPr>
          <w:rFonts w:hint="eastAsia"/>
        </w:rPr>
        <w:t>о</w:t>
      </w:r>
      <w:r>
        <w:t></w:t>
      </w:r>
      <w:r>
        <w:rPr>
          <w:rFonts w:hint="eastAsia"/>
        </w:rPr>
        <w:t>культуре</w:t>
      </w:r>
      <w:r>
        <w:t></w:t>
      </w:r>
      <w:r>
        <w:rPr>
          <w:rFonts w:hint="eastAsia"/>
        </w:rPr>
        <w:t>всего</w:t>
      </w:r>
      <w:r>
        <w:t></w:t>
      </w:r>
      <w:r>
        <w:rPr>
          <w:rFonts w:hint="eastAsia"/>
        </w:rPr>
        <w:t>языкового</w:t>
      </w:r>
      <w:r>
        <w:t></w:t>
      </w:r>
      <w:r>
        <w:rPr>
          <w:rFonts w:hint="eastAsia"/>
        </w:rPr>
        <w:t>социума</w:t>
      </w:r>
      <w:r>
        <w:t></w:t>
      </w:r>
      <w:r>
        <w:t></w:t>
      </w:r>
      <w:r>
        <w:rPr>
          <w:rFonts w:hint="eastAsia"/>
        </w:rPr>
        <w:t>При</w:t>
      </w:r>
      <w:r>
        <w:t></w:t>
      </w:r>
      <w:r>
        <w:rPr>
          <w:rFonts w:hint="eastAsia"/>
        </w:rPr>
        <w:t>этом</w:t>
      </w:r>
      <w:r>
        <w:t></w:t>
      </w:r>
      <w:r>
        <w:rPr>
          <w:rFonts w:hint="eastAsia"/>
        </w:rPr>
        <w:t>в</w:t>
      </w:r>
      <w:r>
        <w:t></w:t>
      </w:r>
      <w:r>
        <w:rPr>
          <w:rFonts w:hint="eastAsia"/>
        </w:rPr>
        <w:t>переводе</w:t>
      </w:r>
      <w:r>
        <w:t></w:t>
      </w:r>
      <w:r>
        <w:rPr>
          <w:rFonts w:hint="eastAsia"/>
        </w:rPr>
        <w:t>постоянно</w:t>
      </w:r>
      <w:r>
        <w:t></w:t>
      </w:r>
      <w:r>
        <w:rPr>
          <w:rFonts w:hint="eastAsia"/>
        </w:rPr>
        <w:t>осуществляется</w:t>
      </w:r>
      <w:r>
        <w:t></w:t>
      </w:r>
      <w:r>
        <w:rPr>
          <w:rFonts w:hint="eastAsia"/>
        </w:rPr>
        <w:t>не</w:t>
      </w:r>
      <w:r>
        <w:t></w:t>
      </w:r>
      <w:r>
        <w:rPr>
          <w:rFonts w:hint="eastAsia"/>
        </w:rPr>
        <w:t>столько</w:t>
      </w:r>
      <w:r>
        <w:t></w:t>
      </w:r>
      <w:r>
        <w:rPr>
          <w:rFonts w:hint="eastAsia"/>
        </w:rPr>
        <w:t>контакт</w:t>
      </w:r>
      <w:r>
        <w:t></w:t>
      </w:r>
      <w:r>
        <w:t></w:t>
      </w:r>
      <w:r>
        <w:rPr>
          <w:rFonts w:hint="eastAsia"/>
        </w:rPr>
        <w:t>сколько</w:t>
      </w:r>
      <w:r>
        <w:t></w:t>
      </w:r>
      <w:r>
        <w:rPr>
          <w:rFonts w:hint="eastAsia"/>
        </w:rPr>
        <w:t>столкновение</w:t>
      </w:r>
      <w:r>
        <w:t></w:t>
      </w:r>
      <w:r>
        <w:rPr>
          <w:rFonts w:hint="eastAsia"/>
        </w:rPr>
        <w:t>культур</w:t>
      </w:r>
      <w:r>
        <w:t></w:t>
      </w:r>
      <w:r>
        <w:t></w:t>
      </w:r>
      <w:r>
        <w:rPr>
          <w:rFonts w:hint="eastAsia"/>
        </w:rPr>
        <w:t>но</w:t>
      </w:r>
      <w:r>
        <w:t></w:t>
      </w:r>
      <w:r>
        <w:rPr>
          <w:rFonts w:hint="eastAsia"/>
        </w:rPr>
        <w:t>не</w:t>
      </w:r>
      <w:r>
        <w:t></w:t>
      </w:r>
      <w:r>
        <w:rPr>
          <w:rFonts w:hint="eastAsia"/>
        </w:rPr>
        <w:t>только</w:t>
      </w:r>
      <w:r>
        <w:t></w:t>
      </w:r>
      <w:r>
        <w:rPr>
          <w:rFonts w:hint="eastAsia"/>
        </w:rPr>
        <w:t>культуры</w:t>
      </w:r>
      <w:r>
        <w:t></w:t>
      </w:r>
      <w:r>
        <w:rPr>
          <w:rFonts w:hint="eastAsia"/>
        </w:rPr>
        <w:t>одного</w:t>
      </w:r>
      <w:r>
        <w:t></w:t>
      </w:r>
      <w:r>
        <w:rPr>
          <w:rFonts w:hint="eastAsia"/>
        </w:rPr>
        <w:t>народа</w:t>
      </w:r>
      <w:r>
        <w:t></w:t>
      </w:r>
      <w:r>
        <w:rPr>
          <w:rFonts w:hint="eastAsia"/>
        </w:rPr>
        <w:t>с</w:t>
      </w:r>
      <w:r>
        <w:t></w:t>
      </w:r>
      <w:r>
        <w:rPr>
          <w:rFonts w:hint="eastAsia"/>
        </w:rPr>
        <w:t>культурой</w:t>
      </w:r>
      <w:r>
        <w:t></w:t>
      </w:r>
      <w:r>
        <w:rPr>
          <w:rFonts w:hint="eastAsia"/>
        </w:rPr>
        <w:t>другого</w:t>
      </w:r>
      <w:r>
        <w:t></w:t>
      </w:r>
      <w:r>
        <w:t></w:t>
      </w:r>
      <w:r>
        <w:rPr>
          <w:rFonts w:hint="eastAsia"/>
        </w:rPr>
        <w:t>но</w:t>
      </w:r>
      <w:r>
        <w:t></w:t>
      </w:r>
      <w:r>
        <w:rPr>
          <w:rFonts w:hint="eastAsia"/>
        </w:rPr>
        <w:t>и</w:t>
      </w:r>
      <w:r>
        <w:t></w:t>
      </w:r>
      <w:r>
        <w:rPr>
          <w:rFonts w:hint="eastAsia"/>
        </w:rPr>
        <w:t>культуры</w:t>
      </w:r>
      <w:r>
        <w:t></w:t>
      </w:r>
      <w:r>
        <w:t></w:t>
      </w:r>
      <w:r>
        <w:rPr>
          <w:rFonts w:hint="eastAsia"/>
        </w:rPr>
        <w:t>субъективно</w:t>
      </w:r>
      <w:r>
        <w:t></w:t>
      </w:r>
      <w:r>
        <w:rPr>
          <w:rFonts w:hint="eastAsia"/>
        </w:rPr>
        <w:t>воспринятой</w:t>
      </w:r>
      <w:r>
        <w:t></w:t>
      </w:r>
      <w:r>
        <w:rPr>
          <w:rFonts w:hint="eastAsia"/>
        </w:rPr>
        <w:t>и</w:t>
      </w:r>
      <w:r>
        <w:t></w:t>
      </w:r>
      <w:r>
        <w:rPr>
          <w:rFonts w:hint="eastAsia"/>
        </w:rPr>
        <w:t>описанной</w:t>
      </w:r>
      <w:r>
        <w:t></w:t>
      </w:r>
      <w:r>
        <w:rPr>
          <w:rFonts w:hint="eastAsia"/>
        </w:rPr>
        <w:t>автором</w:t>
      </w:r>
      <w:r>
        <w:t></w:t>
      </w:r>
      <w:r>
        <w:rPr>
          <w:rFonts w:hint="eastAsia"/>
        </w:rPr>
        <w:t>оригинала</w:t>
      </w:r>
      <w:r>
        <w:t></w:t>
      </w:r>
      <w:r>
        <w:t></w:t>
      </w:r>
      <w:r>
        <w:rPr>
          <w:rFonts w:hint="eastAsia"/>
        </w:rPr>
        <w:t>с</w:t>
      </w:r>
      <w:r>
        <w:t></w:t>
      </w:r>
      <w:r>
        <w:rPr>
          <w:rFonts w:hint="eastAsia"/>
        </w:rPr>
        <w:t>субъективным</w:t>
      </w:r>
      <w:r>
        <w:t></w:t>
      </w:r>
      <w:r>
        <w:rPr>
          <w:rFonts w:hint="eastAsia"/>
        </w:rPr>
        <w:t>представлением</w:t>
      </w:r>
      <w:r>
        <w:t></w:t>
      </w:r>
      <w:r>
        <w:rPr>
          <w:rFonts w:hint="eastAsia"/>
        </w:rPr>
        <w:t>переводчика</w:t>
      </w:r>
      <w:r>
        <w:t></w:t>
      </w:r>
      <w:r>
        <w:rPr>
          <w:rFonts w:hint="eastAsia"/>
        </w:rPr>
        <w:t>о</w:t>
      </w:r>
      <w:r>
        <w:t></w:t>
      </w:r>
      <w:r>
        <w:rPr>
          <w:rFonts w:hint="eastAsia"/>
        </w:rPr>
        <w:t>чужой</w:t>
      </w:r>
      <w:r>
        <w:t></w:t>
      </w:r>
      <w:r>
        <w:rPr>
          <w:rFonts w:hint="eastAsia"/>
        </w:rPr>
        <w:t>культуре</w:t>
      </w:r>
      <w:r>
        <w:t></w:t>
      </w:r>
      <w:r>
        <w:rPr>
          <w:rFonts w:hint="eastAsia"/>
        </w:rPr>
        <w:t>и</w:t>
      </w:r>
      <w:r>
        <w:t></w:t>
      </w:r>
      <w:r>
        <w:rPr>
          <w:rFonts w:hint="eastAsia"/>
        </w:rPr>
        <w:t>об</w:t>
      </w:r>
      <w:r>
        <w:t></w:t>
      </w:r>
      <w:r>
        <w:rPr>
          <w:rFonts w:hint="eastAsia"/>
        </w:rPr>
        <w:t>особенностях</w:t>
      </w:r>
      <w:r>
        <w:t></w:t>
      </w:r>
      <w:r>
        <w:rPr>
          <w:rFonts w:hint="eastAsia"/>
        </w:rPr>
        <w:t>её</w:t>
      </w:r>
      <w:r>
        <w:t></w:t>
      </w:r>
      <w:r>
        <w:rPr>
          <w:rFonts w:hint="eastAsia"/>
        </w:rPr>
        <w:t>интерпретации</w:t>
      </w:r>
      <w:r>
        <w:t></w:t>
      </w:r>
      <w:r>
        <w:rPr>
          <w:rFonts w:hint="eastAsia"/>
        </w:rPr>
        <w:t>автором</w:t>
      </w:r>
      <w:r>
        <w:t></w:t>
      </w:r>
      <w:r>
        <w:rPr>
          <w:rFonts w:hint="eastAsia"/>
        </w:rPr>
        <w:t>оригинала</w:t>
      </w:r>
      <w:r>
        <w:t></w:t>
      </w:r>
    </w:p>
    <w:p w:rsidR="00AD5579" w:rsidRDefault="00AD5579" w:rsidP="00AD5579">
      <w:r>
        <w:rPr>
          <w:rFonts w:hint="eastAsia"/>
        </w:rPr>
        <w:t>По</w:t>
      </w:r>
      <w:r>
        <w:t></w:t>
      </w:r>
      <w:r>
        <w:rPr>
          <w:rFonts w:hint="eastAsia"/>
        </w:rPr>
        <w:t>мере</w:t>
      </w:r>
      <w:r>
        <w:t></w:t>
      </w:r>
      <w:r>
        <w:rPr>
          <w:rFonts w:hint="eastAsia"/>
        </w:rPr>
        <w:t>интеграции</w:t>
      </w:r>
      <w:r>
        <w:t></w:t>
      </w:r>
      <w:r>
        <w:rPr>
          <w:rFonts w:hint="eastAsia"/>
        </w:rPr>
        <w:t>европейских</w:t>
      </w:r>
      <w:r>
        <w:t></w:t>
      </w:r>
      <w:r>
        <w:rPr>
          <w:rFonts w:hint="eastAsia"/>
        </w:rPr>
        <w:t>стран</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России</w:t>
      </w:r>
      <w:r>
        <w:t></w:t>
      </w:r>
      <w:r>
        <w:t></w:t>
      </w:r>
      <w:r>
        <w:rPr>
          <w:rFonts w:hint="eastAsia"/>
        </w:rPr>
        <w:t>в</w:t>
      </w:r>
      <w:r>
        <w:t></w:t>
      </w:r>
      <w:r>
        <w:rPr>
          <w:rFonts w:hint="eastAsia"/>
        </w:rPr>
        <w:t>единую</w:t>
      </w:r>
      <w:r>
        <w:t></w:t>
      </w:r>
      <w:r>
        <w:rPr>
          <w:rFonts w:hint="eastAsia"/>
        </w:rPr>
        <w:t>общеевропейскую</w:t>
      </w:r>
      <w:r>
        <w:t></w:t>
      </w:r>
      <w:r>
        <w:rPr>
          <w:rFonts w:hint="eastAsia"/>
        </w:rPr>
        <w:t>культуру</w:t>
      </w:r>
      <w:r>
        <w:t></w:t>
      </w:r>
      <w:r>
        <w:t></w:t>
      </w:r>
      <w:r>
        <w:rPr>
          <w:rFonts w:hint="eastAsia"/>
        </w:rPr>
        <w:t>необходимость</w:t>
      </w:r>
      <w:r>
        <w:t></w:t>
      </w:r>
      <w:r>
        <w:rPr>
          <w:rFonts w:hint="eastAsia"/>
        </w:rPr>
        <w:t>по</w:t>
      </w:r>
      <w:r>
        <w:t></w:t>
      </w:r>
      <w:r>
        <w:rPr>
          <w:rFonts w:hint="eastAsia"/>
        </w:rPr>
        <w:t>новому</w:t>
      </w:r>
      <w:r>
        <w:t></w:t>
      </w:r>
      <w:r>
        <w:rPr>
          <w:rFonts w:hint="eastAsia"/>
        </w:rPr>
        <w:t>осознать</w:t>
      </w:r>
      <w:r>
        <w:t></w:t>
      </w:r>
      <w:r>
        <w:rPr>
          <w:rFonts w:hint="eastAsia"/>
        </w:rPr>
        <w:t>технические</w:t>
      </w:r>
      <w:r>
        <w:t></w:t>
      </w:r>
      <w:r>
        <w:rPr>
          <w:rFonts w:hint="eastAsia"/>
        </w:rPr>
        <w:t>и</w:t>
      </w:r>
      <w:r>
        <w:t></w:t>
      </w:r>
      <w:r>
        <w:rPr>
          <w:rFonts w:hint="eastAsia"/>
        </w:rPr>
        <w:t>культурные</w:t>
      </w:r>
      <w:r>
        <w:t></w:t>
      </w:r>
      <w:r>
        <w:rPr>
          <w:rFonts w:hint="eastAsia"/>
        </w:rPr>
        <w:t>достижения</w:t>
      </w:r>
      <w:r>
        <w:t></w:t>
      </w:r>
      <w:r>
        <w:rPr>
          <w:rFonts w:hint="eastAsia"/>
        </w:rPr>
        <w:t>Европы</w:t>
      </w:r>
      <w:r>
        <w:t></w:t>
      </w:r>
      <w:r>
        <w:rPr>
          <w:rFonts w:hint="eastAsia"/>
        </w:rPr>
        <w:t>в</w:t>
      </w:r>
      <w:r>
        <w:t></w:t>
      </w:r>
      <w:r>
        <w:rPr>
          <w:rFonts w:hint="eastAsia"/>
        </w:rPr>
        <w:t>целом</w:t>
      </w:r>
      <w:r>
        <w:t></w:t>
      </w:r>
      <w:r>
        <w:rPr>
          <w:rFonts w:hint="eastAsia"/>
        </w:rPr>
        <w:t>становится</w:t>
      </w:r>
      <w:r>
        <w:t></w:t>
      </w:r>
      <w:r>
        <w:rPr>
          <w:rFonts w:hint="eastAsia"/>
        </w:rPr>
        <w:t>как</w:t>
      </w:r>
      <w:r>
        <w:t></w:t>
      </w:r>
      <w:r>
        <w:rPr>
          <w:rFonts w:hint="eastAsia"/>
        </w:rPr>
        <w:t>никогда</w:t>
      </w:r>
      <w:r>
        <w:t></w:t>
      </w:r>
      <w:r>
        <w:rPr>
          <w:rFonts w:hint="eastAsia"/>
        </w:rPr>
        <w:t>актуальной</w:t>
      </w:r>
      <w:r>
        <w:t></w:t>
      </w:r>
      <w:r>
        <w:t></w:t>
      </w:r>
      <w:r>
        <w:rPr>
          <w:rFonts w:hint="eastAsia"/>
        </w:rPr>
        <w:t>Сегодня</w:t>
      </w:r>
      <w:r>
        <w:t></w:t>
      </w:r>
      <w:r>
        <w:rPr>
          <w:rFonts w:hint="eastAsia"/>
        </w:rPr>
        <w:t>уже</w:t>
      </w:r>
      <w:r>
        <w:t></w:t>
      </w:r>
      <w:r>
        <w:rPr>
          <w:rFonts w:hint="eastAsia"/>
        </w:rPr>
        <w:t>недостаточно</w:t>
      </w:r>
      <w:r>
        <w:t></w:t>
      </w:r>
      <w:r>
        <w:rPr>
          <w:rFonts w:hint="eastAsia"/>
        </w:rPr>
        <w:t>знать</w:t>
      </w:r>
      <w:r>
        <w:t></w:t>
      </w:r>
      <w:r>
        <w:rPr>
          <w:rFonts w:hint="eastAsia"/>
        </w:rPr>
        <w:t>особенности</w:t>
      </w:r>
      <w:r>
        <w:t></w:t>
      </w:r>
      <w:r>
        <w:rPr>
          <w:rFonts w:hint="eastAsia"/>
        </w:rPr>
        <w:t>исторического</w:t>
      </w:r>
      <w:r>
        <w:t></w:t>
      </w:r>
      <w:r>
        <w:t></w:t>
      </w:r>
      <w:r>
        <w:rPr>
          <w:rFonts w:hint="eastAsia"/>
        </w:rPr>
        <w:t>политического</w:t>
      </w:r>
      <w:r>
        <w:t></w:t>
      </w:r>
      <w:r>
        <w:t></w:t>
      </w:r>
      <w:r>
        <w:rPr>
          <w:rFonts w:hint="eastAsia"/>
        </w:rPr>
        <w:t>экономического</w:t>
      </w:r>
      <w:r>
        <w:t></w:t>
      </w:r>
      <w:r>
        <w:rPr>
          <w:rFonts w:hint="eastAsia"/>
        </w:rPr>
        <w:t>и</w:t>
      </w:r>
      <w:r>
        <w:t></w:t>
      </w:r>
      <w:r>
        <w:rPr>
          <w:rFonts w:hint="eastAsia"/>
        </w:rPr>
        <w:t>культурного</w:t>
      </w:r>
      <w:r>
        <w:t></w:t>
      </w:r>
      <w:r>
        <w:rPr>
          <w:rFonts w:hint="eastAsia"/>
        </w:rPr>
        <w:t>развития</w:t>
      </w:r>
      <w:r>
        <w:t></w:t>
      </w:r>
      <w:r>
        <w:rPr>
          <w:rFonts w:hint="eastAsia"/>
        </w:rPr>
        <w:t>какой</w:t>
      </w:r>
      <w:r>
        <w:t></w:t>
      </w:r>
      <w:r>
        <w:rPr>
          <w:rFonts w:hint="eastAsia"/>
        </w:rPr>
        <w:t>либо</w:t>
      </w:r>
      <w:r>
        <w:t></w:t>
      </w:r>
      <w:r>
        <w:rPr>
          <w:rFonts w:hint="eastAsia"/>
        </w:rPr>
        <w:t>одной</w:t>
      </w:r>
      <w:r>
        <w:t></w:t>
      </w:r>
      <w:r>
        <w:rPr>
          <w:rFonts w:hint="eastAsia"/>
        </w:rPr>
        <w:t>страны</w:t>
      </w:r>
      <w:r>
        <w:t></w:t>
      </w:r>
      <w:r>
        <w:t></w:t>
      </w:r>
      <w:r>
        <w:rPr>
          <w:rFonts w:hint="eastAsia"/>
        </w:rPr>
        <w:t>Возможность</w:t>
      </w:r>
      <w:r>
        <w:t></w:t>
      </w:r>
      <w:r>
        <w:rPr>
          <w:rFonts w:hint="eastAsia"/>
        </w:rPr>
        <w:t>и</w:t>
      </w:r>
      <w:r>
        <w:t></w:t>
      </w:r>
      <w:r>
        <w:rPr>
          <w:rFonts w:hint="eastAsia"/>
        </w:rPr>
        <w:t>необходимость</w:t>
      </w:r>
      <w:r>
        <w:t></w:t>
      </w:r>
      <w:r>
        <w:rPr>
          <w:rFonts w:hint="eastAsia"/>
        </w:rPr>
        <w:t>аналитического</w:t>
      </w:r>
      <w:r>
        <w:t></w:t>
      </w:r>
      <w:r>
        <w:rPr>
          <w:rFonts w:hint="eastAsia"/>
        </w:rPr>
        <w:t>и</w:t>
      </w:r>
      <w:r>
        <w:t></w:t>
      </w:r>
      <w:r>
        <w:rPr>
          <w:rFonts w:hint="eastAsia"/>
        </w:rPr>
        <w:t>критического</w:t>
      </w:r>
      <w:r>
        <w:t></w:t>
      </w:r>
      <w:r>
        <w:rPr>
          <w:rFonts w:hint="eastAsia"/>
        </w:rPr>
        <w:t>сопоставления</w:t>
      </w:r>
      <w:r>
        <w:t></w:t>
      </w:r>
      <w:r>
        <w:rPr>
          <w:rFonts w:hint="eastAsia"/>
        </w:rPr>
        <w:t>зарубежной</w:t>
      </w:r>
      <w:r>
        <w:t></w:t>
      </w:r>
      <w:r>
        <w:rPr>
          <w:rFonts w:hint="eastAsia"/>
        </w:rPr>
        <w:t>культуры</w:t>
      </w:r>
      <w:r>
        <w:t></w:t>
      </w:r>
      <w:r>
        <w:rPr>
          <w:rFonts w:hint="eastAsia"/>
        </w:rPr>
        <w:t>с</w:t>
      </w:r>
      <w:r>
        <w:t></w:t>
      </w:r>
      <w:r>
        <w:rPr>
          <w:rFonts w:hint="eastAsia"/>
        </w:rPr>
        <w:t>культурой</w:t>
      </w:r>
      <w:r>
        <w:t></w:t>
      </w:r>
      <w:r>
        <w:rPr>
          <w:rFonts w:hint="eastAsia"/>
        </w:rPr>
        <w:t>своей</w:t>
      </w:r>
      <w:r>
        <w:t></w:t>
      </w:r>
      <w:r>
        <w:rPr>
          <w:rFonts w:hint="eastAsia"/>
        </w:rPr>
        <w:t>страны</w:t>
      </w:r>
      <w:r>
        <w:t></w:t>
      </w:r>
      <w:r>
        <w:rPr>
          <w:rFonts w:hint="eastAsia"/>
        </w:rPr>
        <w:t>является</w:t>
      </w:r>
      <w:r>
        <w:t></w:t>
      </w:r>
      <w:r>
        <w:rPr>
          <w:rFonts w:hint="eastAsia"/>
        </w:rPr>
        <w:t>необходимым</w:t>
      </w:r>
      <w:r>
        <w:t></w:t>
      </w:r>
      <w:r>
        <w:rPr>
          <w:rFonts w:hint="eastAsia"/>
        </w:rPr>
        <w:t>условием</w:t>
      </w:r>
      <w:r>
        <w:t></w:t>
      </w:r>
      <w:r>
        <w:rPr>
          <w:rFonts w:hint="eastAsia"/>
        </w:rPr>
        <w:t>профессиональной</w:t>
      </w:r>
      <w:r>
        <w:t></w:t>
      </w:r>
      <w:r>
        <w:rPr>
          <w:rFonts w:hint="eastAsia"/>
        </w:rPr>
        <w:t>подготовки</w:t>
      </w:r>
      <w:r>
        <w:t></w:t>
      </w:r>
      <w:r>
        <w:rPr>
          <w:rFonts w:hint="eastAsia"/>
        </w:rPr>
        <w:t>и</w:t>
      </w:r>
      <w:r>
        <w:t></w:t>
      </w:r>
      <w:r>
        <w:rPr>
          <w:rFonts w:hint="eastAsia"/>
        </w:rPr>
        <w:t>деятельности</w:t>
      </w:r>
      <w:r>
        <w:t></w:t>
      </w:r>
      <w:r>
        <w:rPr>
          <w:rFonts w:hint="eastAsia"/>
        </w:rPr>
        <w:t>переводчика</w:t>
      </w:r>
      <w:r>
        <w:t></w:t>
      </w:r>
      <w:r>
        <w:t></w:t>
      </w:r>
      <w:r>
        <w:rPr>
          <w:rFonts w:hint="eastAsia"/>
        </w:rPr>
        <w:t>В</w:t>
      </w:r>
      <w:r>
        <w:t></w:t>
      </w:r>
      <w:r>
        <w:rPr>
          <w:rFonts w:hint="eastAsia"/>
        </w:rPr>
        <w:t>этом</w:t>
      </w:r>
      <w:r>
        <w:t></w:t>
      </w:r>
      <w:r>
        <w:rPr>
          <w:rFonts w:hint="eastAsia"/>
        </w:rPr>
        <w:t>процессе</w:t>
      </w:r>
      <w:r>
        <w:t></w:t>
      </w:r>
      <w:r>
        <w:rPr>
          <w:rFonts w:hint="eastAsia"/>
        </w:rPr>
        <w:t>основное</w:t>
      </w:r>
      <w:r>
        <w:t></w:t>
      </w:r>
      <w:r>
        <w:rPr>
          <w:rFonts w:hint="eastAsia"/>
        </w:rPr>
        <w:t>внимание</w:t>
      </w:r>
      <w:r>
        <w:t></w:t>
      </w:r>
      <w:r>
        <w:rPr>
          <w:rFonts w:hint="eastAsia"/>
        </w:rPr>
        <w:t>должно</w:t>
      </w:r>
      <w:r>
        <w:t></w:t>
      </w:r>
      <w:r>
        <w:rPr>
          <w:rFonts w:hint="eastAsia"/>
        </w:rPr>
        <w:t>быть</w:t>
      </w:r>
      <w:r>
        <w:t></w:t>
      </w:r>
      <w:r>
        <w:rPr>
          <w:rFonts w:hint="eastAsia"/>
        </w:rPr>
        <w:t>уделено</w:t>
      </w:r>
      <w:r>
        <w:t></w:t>
      </w:r>
      <w:r>
        <w:rPr>
          <w:rFonts w:hint="eastAsia"/>
        </w:rPr>
        <w:t>двум</w:t>
      </w:r>
      <w:r>
        <w:t></w:t>
      </w:r>
      <w:r>
        <w:rPr>
          <w:rFonts w:hint="eastAsia"/>
        </w:rPr>
        <w:t>аспектам</w:t>
      </w:r>
      <w:r>
        <w:t></w:t>
      </w:r>
      <w:r>
        <w:t></w:t>
      </w:r>
      <w:r>
        <w:rPr>
          <w:rFonts w:hint="eastAsia"/>
        </w:rPr>
        <w:t>национальному</w:t>
      </w:r>
      <w:r>
        <w:t></w:t>
      </w:r>
      <w:r>
        <w:rPr>
          <w:rFonts w:hint="eastAsia"/>
        </w:rPr>
        <w:t>и</w:t>
      </w:r>
      <w:r>
        <w:t></w:t>
      </w:r>
      <w:r>
        <w:rPr>
          <w:rFonts w:hint="eastAsia"/>
        </w:rPr>
        <w:t>интернациональному</w:t>
      </w:r>
      <w:r>
        <w:t></w:t>
      </w:r>
      <w:r>
        <w:t></w:t>
      </w:r>
      <w:r>
        <w:rPr>
          <w:rFonts w:hint="eastAsia"/>
        </w:rPr>
        <w:t>Критическое</w:t>
      </w:r>
      <w:r>
        <w:t></w:t>
      </w:r>
      <w:r>
        <w:rPr>
          <w:rFonts w:hint="eastAsia"/>
        </w:rPr>
        <w:t>отношение</w:t>
      </w:r>
      <w:r>
        <w:t></w:t>
      </w:r>
      <w:r>
        <w:rPr>
          <w:rFonts w:hint="eastAsia"/>
        </w:rPr>
        <w:t>к</w:t>
      </w:r>
      <w:r>
        <w:t></w:t>
      </w:r>
      <w:r>
        <w:rPr>
          <w:rFonts w:hint="eastAsia"/>
        </w:rPr>
        <w:t>любым</w:t>
      </w:r>
      <w:r>
        <w:t></w:t>
      </w:r>
      <w:r>
        <w:t></w:t>
      </w:r>
      <w:r>
        <w:rPr>
          <w:rFonts w:hint="eastAsia"/>
        </w:rPr>
        <w:t>культурным</w:t>
      </w:r>
      <w:r>
        <w:t></w:t>
      </w:r>
      <w:r>
        <w:rPr>
          <w:rFonts w:hint="eastAsia"/>
        </w:rPr>
        <w:t>традициям</w:t>
      </w:r>
      <w:r>
        <w:t></w:t>
      </w:r>
      <w:r>
        <w:t></w:t>
      </w:r>
      <w:r>
        <w:t></w:t>
      </w:r>
      <w:r>
        <w:rPr>
          <w:rFonts w:hint="eastAsia"/>
        </w:rPr>
        <w:t>как</w:t>
      </w:r>
      <w:r>
        <w:t></w:t>
      </w:r>
      <w:r>
        <w:rPr>
          <w:rFonts w:hint="eastAsia"/>
        </w:rPr>
        <w:t>позитивное</w:t>
      </w:r>
      <w:r>
        <w:t></w:t>
      </w:r>
      <w:r>
        <w:t></w:t>
      </w:r>
      <w:r>
        <w:rPr>
          <w:rFonts w:hint="eastAsia"/>
        </w:rPr>
        <w:t>так</w:t>
      </w:r>
      <w:r>
        <w:t></w:t>
      </w:r>
      <w:r>
        <w:rPr>
          <w:rFonts w:hint="eastAsia"/>
        </w:rPr>
        <w:t>и</w:t>
      </w:r>
      <w:r>
        <w:t></w:t>
      </w:r>
      <w:r>
        <w:rPr>
          <w:rFonts w:hint="eastAsia"/>
        </w:rPr>
        <w:t>негативное</w:t>
      </w:r>
      <w:r>
        <w:t></w:t>
      </w:r>
    </w:p>
    <w:p w:rsidR="00AD5579" w:rsidRDefault="00AD5579" w:rsidP="00AD5579">
      <w:r>
        <w:t></w:t>
      </w:r>
    </w:p>
    <w:p w:rsidR="00AD5579" w:rsidRDefault="00AD5579" w:rsidP="00AD5579">
      <w:r>
        <w:t></w:t>
      </w:r>
    </w:p>
    <w:p w:rsidR="00AD5579" w:rsidRDefault="00AD5579" w:rsidP="00AD5579">
      <w:r>
        <w:rPr>
          <w:rFonts w:hint="eastAsia"/>
        </w:rPr>
        <w:t>возможно</w:t>
      </w:r>
      <w:r>
        <w:t></w:t>
      </w:r>
      <w:r>
        <w:rPr>
          <w:rFonts w:hint="eastAsia"/>
        </w:rPr>
        <w:t>только</w:t>
      </w:r>
      <w:r>
        <w:t></w:t>
      </w:r>
      <w:r>
        <w:rPr>
          <w:rFonts w:hint="eastAsia"/>
        </w:rPr>
        <w:t>на</w:t>
      </w:r>
      <w:r>
        <w:t></w:t>
      </w:r>
      <w:r>
        <w:rPr>
          <w:rFonts w:hint="eastAsia"/>
        </w:rPr>
        <w:t>основе</w:t>
      </w:r>
      <w:r>
        <w:t></w:t>
      </w:r>
      <w:r>
        <w:rPr>
          <w:rFonts w:hint="eastAsia"/>
        </w:rPr>
        <w:t>свободного</w:t>
      </w:r>
      <w:r>
        <w:t></w:t>
      </w:r>
      <w:r>
        <w:rPr>
          <w:rFonts w:hint="eastAsia"/>
        </w:rPr>
        <w:t>владения</w:t>
      </w:r>
      <w:r>
        <w:t></w:t>
      </w:r>
      <w:r>
        <w:rPr>
          <w:rFonts w:hint="eastAsia"/>
        </w:rPr>
        <w:t>общечеловеческими</w:t>
      </w:r>
      <w:r>
        <w:t></w:t>
      </w:r>
      <w:r>
        <w:rPr>
          <w:rFonts w:hint="eastAsia"/>
        </w:rPr>
        <w:t>и</w:t>
      </w:r>
      <w:r>
        <w:t></w:t>
      </w:r>
      <w:r>
        <w:rPr>
          <w:rFonts w:hint="eastAsia"/>
        </w:rPr>
        <w:t>общепринятыми</w:t>
      </w:r>
      <w:r>
        <w:t></w:t>
      </w:r>
      <w:r>
        <w:rPr>
          <w:rFonts w:hint="eastAsia"/>
        </w:rPr>
        <w:t>культурными</w:t>
      </w:r>
      <w:r>
        <w:t></w:t>
      </w:r>
      <w:r>
        <w:rPr>
          <w:rFonts w:hint="eastAsia"/>
        </w:rPr>
        <w:t>нормами</w:t>
      </w:r>
      <w:r>
        <w:t></w:t>
      </w:r>
      <w:r>
        <w:rPr>
          <w:rFonts w:hint="eastAsia"/>
        </w:rPr>
        <w:t>и</w:t>
      </w:r>
      <w:r>
        <w:t></w:t>
      </w:r>
      <w:r>
        <w:rPr>
          <w:rFonts w:hint="eastAsia"/>
        </w:rPr>
        <w:t>ценностями</w:t>
      </w:r>
      <w:r>
        <w:t></w:t>
      </w:r>
    </w:p>
    <w:p w:rsidR="00AD5579" w:rsidRDefault="00AD5579" w:rsidP="00AD5579">
      <w:r>
        <w:rPr>
          <w:rFonts w:hint="eastAsia"/>
        </w:rPr>
        <w:t>Актуальность</w:t>
      </w:r>
      <w:r>
        <w:t></w:t>
      </w:r>
      <w:r>
        <w:rPr>
          <w:rFonts w:hint="eastAsia"/>
        </w:rPr>
        <w:t>диссертационного</w:t>
      </w:r>
      <w:r>
        <w:t></w:t>
      </w:r>
      <w:r>
        <w:rPr>
          <w:rFonts w:hint="eastAsia"/>
        </w:rPr>
        <w:t>исследования</w:t>
      </w:r>
      <w:r>
        <w:t></w:t>
      </w:r>
      <w:r>
        <w:rPr>
          <w:rFonts w:hint="eastAsia"/>
        </w:rPr>
        <w:t>обусловлена</w:t>
      </w:r>
      <w:r>
        <w:t></w:t>
      </w:r>
      <w:r>
        <w:rPr>
          <w:rFonts w:hint="eastAsia"/>
        </w:rPr>
        <w:t>недостаточной</w:t>
      </w:r>
      <w:r>
        <w:t></w:t>
      </w:r>
      <w:r>
        <w:rPr>
          <w:rFonts w:hint="eastAsia"/>
        </w:rPr>
        <w:t>изученностью</w:t>
      </w:r>
      <w:r>
        <w:t></w:t>
      </w:r>
      <w:r>
        <w:rPr>
          <w:rFonts w:hint="eastAsia"/>
        </w:rPr>
        <w:t>влияния</w:t>
      </w:r>
      <w:r>
        <w:t></w:t>
      </w:r>
      <w:r>
        <w:rPr>
          <w:rFonts w:hint="eastAsia"/>
        </w:rPr>
        <w:t>культурологических</w:t>
      </w:r>
      <w:r>
        <w:t></w:t>
      </w:r>
      <w:r>
        <w:rPr>
          <w:rFonts w:hint="eastAsia"/>
        </w:rPr>
        <w:t>факторов</w:t>
      </w:r>
      <w:r>
        <w:t></w:t>
      </w:r>
      <w:r>
        <w:rPr>
          <w:rFonts w:hint="eastAsia"/>
        </w:rPr>
        <w:t>на</w:t>
      </w:r>
      <w:r>
        <w:t></w:t>
      </w:r>
      <w:r>
        <w:rPr>
          <w:rFonts w:hint="eastAsia"/>
        </w:rPr>
        <w:t>перевод</w:t>
      </w:r>
      <w:r>
        <w:t></w:t>
      </w:r>
      <w:r>
        <w:t></w:t>
      </w:r>
      <w:r>
        <w:rPr>
          <w:rFonts w:hint="eastAsia"/>
        </w:rPr>
        <w:t>В</w:t>
      </w:r>
      <w:r>
        <w:t></w:t>
      </w:r>
      <w:r>
        <w:rPr>
          <w:rFonts w:hint="eastAsia"/>
        </w:rPr>
        <w:t>сфере</w:t>
      </w:r>
      <w:r>
        <w:t></w:t>
      </w:r>
      <w:r>
        <w:rPr>
          <w:rFonts w:hint="eastAsia"/>
        </w:rPr>
        <w:t>контактов</w:t>
      </w:r>
      <w:r>
        <w:t></w:t>
      </w:r>
      <w:r>
        <w:rPr>
          <w:rFonts w:hint="eastAsia"/>
        </w:rPr>
        <w:t>между</w:t>
      </w:r>
      <w:r>
        <w:t></w:t>
      </w:r>
      <w:r>
        <w:rPr>
          <w:rFonts w:hint="eastAsia"/>
        </w:rPr>
        <w:t>представителями</w:t>
      </w:r>
      <w:r>
        <w:t></w:t>
      </w:r>
      <w:r>
        <w:rPr>
          <w:rFonts w:hint="eastAsia"/>
        </w:rPr>
        <w:t>профессиональных</w:t>
      </w:r>
      <w:r>
        <w:t></w:t>
      </w:r>
      <w:r>
        <w:rPr>
          <w:rFonts w:hint="eastAsia"/>
        </w:rPr>
        <w:t>групп</w:t>
      </w:r>
      <w:r>
        <w:t></w:t>
      </w:r>
      <w:r>
        <w:t></w:t>
      </w:r>
      <w:r>
        <w:rPr>
          <w:rFonts w:hint="eastAsia"/>
        </w:rPr>
        <w:t>в</w:t>
      </w:r>
      <w:r>
        <w:t></w:t>
      </w:r>
      <w:r>
        <w:rPr>
          <w:rFonts w:hint="eastAsia"/>
        </w:rPr>
        <w:t>том</w:t>
      </w:r>
      <w:r>
        <w:t></w:t>
      </w:r>
      <w:r>
        <w:rPr>
          <w:rFonts w:hint="eastAsia"/>
        </w:rPr>
        <w:t>числе</w:t>
      </w:r>
      <w:r>
        <w:t></w:t>
      </w:r>
      <w:r>
        <w:t></w:t>
      </w:r>
      <w:r>
        <w:rPr>
          <w:rFonts w:hint="eastAsia"/>
        </w:rPr>
        <w:t>между</w:t>
      </w:r>
      <w:r>
        <w:t></w:t>
      </w:r>
      <w:r>
        <w:rPr>
          <w:rFonts w:hint="eastAsia"/>
        </w:rPr>
        <w:t>военнослужащими</w:t>
      </w:r>
      <w:r>
        <w:t></w:t>
      </w:r>
      <w:r>
        <w:t></w:t>
      </w:r>
      <w:r>
        <w:rPr>
          <w:rFonts w:hint="eastAsia"/>
        </w:rPr>
        <w:t>успех</w:t>
      </w:r>
      <w:r>
        <w:t></w:t>
      </w:r>
      <w:r>
        <w:rPr>
          <w:rFonts w:hint="eastAsia"/>
        </w:rPr>
        <w:t>межъязыковой</w:t>
      </w:r>
      <w:r>
        <w:t></w:t>
      </w:r>
      <w:r>
        <w:rPr>
          <w:rFonts w:hint="eastAsia"/>
        </w:rPr>
        <w:t>и</w:t>
      </w:r>
      <w:r>
        <w:t></w:t>
      </w:r>
      <w:r>
        <w:rPr>
          <w:rFonts w:hint="eastAsia"/>
        </w:rPr>
        <w:t>межкультурной</w:t>
      </w:r>
      <w:r>
        <w:t></w:t>
      </w:r>
      <w:r>
        <w:rPr>
          <w:rFonts w:hint="eastAsia"/>
        </w:rPr>
        <w:t>коммуникации</w:t>
      </w:r>
      <w:r>
        <w:t></w:t>
      </w:r>
      <w:r>
        <w:rPr>
          <w:rFonts w:hint="eastAsia"/>
        </w:rPr>
        <w:t>в</w:t>
      </w:r>
      <w:r>
        <w:t></w:t>
      </w:r>
      <w:r>
        <w:rPr>
          <w:rFonts w:hint="eastAsia"/>
        </w:rPr>
        <w:t>сфере</w:t>
      </w:r>
      <w:r>
        <w:t></w:t>
      </w:r>
      <w:r>
        <w:rPr>
          <w:rFonts w:hint="eastAsia"/>
        </w:rPr>
        <w:t>военно</w:t>
      </w:r>
      <w:r>
        <w:t></w:t>
      </w:r>
      <w:r>
        <w:rPr>
          <w:rFonts w:hint="eastAsia"/>
        </w:rPr>
        <w:t>профессионального</w:t>
      </w:r>
      <w:r>
        <w:t></w:t>
      </w:r>
      <w:r>
        <w:rPr>
          <w:rFonts w:hint="eastAsia"/>
        </w:rPr>
        <w:t>общения</w:t>
      </w:r>
      <w:r>
        <w:t></w:t>
      </w:r>
      <w:r>
        <w:rPr>
          <w:rFonts w:hint="eastAsia"/>
        </w:rPr>
        <w:t>зависит</w:t>
      </w:r>
      <w:r>
        <w:t></w:t>
      </w:r>
      <w:r>
        <w:rPr>
          <w:rFonts w:hint="eastAsia"/>
        </w:rPr>
        <w:t>от</w:t>
      </w:r>
      <w:r>
        <w:t></w:t>
      </w:r>
      <w:r>
        <w:rPr>
          <w:rFonts w:hint="eastAsia"/>
        </w:rPr>
        <w:t>глубокого</w:t>
      </w:r>
      <w:r>
        <w:t></w:t>
      </w:r>
      <w:r>
        <w:rPr>
          <w:rFonts w:hint="eastAsia"/>
        </w:rPr>
        <w:t>подхода</w:t>
      </w:r>
      <w:r>
        <w:t></w:t>
      </w:r>
      <w:r>
        <w:rPr>
          <w:rFonts w:hint="eastAsia"/>
        </w:rPr>
        <w:t>к</w:t>
      </w:r>
      <w:r>
        <w:t></w:t>
      </w:r>
      <w:r>
        <w:rPr>
          <w:rFonts w:hint="eastAsia"/>
        </w:rPr>
        <w:t>языку</w:t>
      </w:r>
      <w:r>
        <w:t></w:t>
      </w:r>
      <w:r>
        <w:rPr>
          <w:rFonts w:hint="eastAsia"/>
        </w:rPr>
        <w:t>как</w:t>
      </w:r>
      <w:r>
        <w:t></w:t>
      </w:r>
      <w:r>
        <w:rPr>
          <w:rFonts w:hint="eastAsia"/>
        </w:rPr>
        <w:t>к</w:t>
      </w:r>
      <w:r>
        <w:t></w:t>
      </w:r>
      <w:r>
        <w:rPr>
          <w:rFonts w:hint="eastAsia"/>
        </w:rPr>
        <w:t>национальной</w:t>
      </w:r>
      <w:r>
        <w:t></w:t>
      </w:r>
      <w:r>
        <w:rPr>
          <w:rFonts w:hint="eastAsia"/>
        </w:rPr>
        <w:t>картине</w:t>
      </w:r>
      <w:r>
        <w:t></w:t>
      </w:r>
      <w:r>
        <w:rPr>
          <w:rFonts w:hint="eastAsia"/>
        </w:rPr>
        <w:t>мира</w:t>
      </w:r>
      <w:r>
        <w:t></w:t>
      </w:r>
      <w:r>
        <w:t></w:t>
      </w:r>
      <w:r>
        <w:rPr>
          <w:rFonts w:hint="eastAsia"/>
        </w:rPr>
        <w:t>при</w:t>
      </w:r>
      <w:r>
        <w:t></w:t>
      </w:r>
      <w:r>
        <w:rPr>
          <w:rFonts w:hint="eastAsia"/>
        </w:rPr>
        <w:t>котором</w:t>
      </w:r>
      <w:r>
        <w:t></w:t>
      </w:r>
      <w:r>
        <w:rPr>
          <w:rFonts w:hint="eastAsia"/>
        </w:rPr>
        <w:t>устанавливаются</w:t>
      </w:r>
      <w:r>
        <w:t></w:t>
      </w:r>
      <w:r>
        <w:rPr>
          <w:rFonts w:hint="eastAsia"/>
        </w:rPr>
        <w:t>корреляции</w:t>
      </w:r>
      <w:r>
        <w:t></w:t>
      </w:r>
      <w:r>
        <w:rPr>
          <w:rFonts w:hint="eastAsia"/>
        </w:rPr>
        <w:t>между</w:t>
      </w:r>
      <w:r>
        <w:t></w:t>
      </w:r>
      <w:r>
        <w:rPr>
          <w:rFonts w:hint="eastAsia"/>
        </w:rPr>
        <w:t>формой</w:t>
      </w:r>
      <w:r>
        <w:t></w:t>
      </w:r>
      <w:r>
        <w:rPr>
          <w:rFonts w:hint="eastAsia"/>
        </w:rPr>
        <w:t>выражения</w:t>
      </w:r>
      <w:r>
        <w:t></w:t>
      </w:r>
      <w:r>
        <w:rPr>
          <w:rFonts w:hint="eastAsia"/>
        </w:rPr>
        <w:t>и</w:t>
      </w:r>
      <w:r>
        <w:t></w:t>
      </w:r>
      <w:r>
        <w:rPr>
          <w:rFonts w:hint="eastAsia"/>
        </w:rPr>
        <w:t>причинами</w:t>
      </w:r>
      <w:r>
        <w:t></w:t>
      </w:r>
      <w:r>
        <w:t></w:t>
      </w:r>
      <w:r>
        <w:rPr>
          <w:rFonts w:hint="eastAsia"/>
        </w:rPr>
        <w:t>её</w:t>
      </w:r>
      <w:r>
        <w:t></w:t>
      </w:r>
      <w:r>
        <w:rPr>
          <w:rFonts w:hint="eastAsia"/>
        </w:rPr>
        <w:t>детерминирующими</w:t>
      </w:r>
      <w:r>
        <w:t></w:t>
      </w:r>
    </w:p>
    <w:p w:rsidR="00AD5579" w:rsidRDefault="00AD5579" w:rsidP="00AD5579">
      <w:r>
        <w:rPr>
          <w:rFonts w:hint="eastAsia"/>
        </w:rPr>
        <w:t>Актуальность</w:t>
      </w:r>
      <w:r>
        <w:t></w:t>
      </w:r>
      <w:r>
        <w:rPr>
          <w:rFonts w:hint="eastAsia"/>
        </w:rPr>
        <w:t>определила</w:t>
      </w:r>
      <w:r>
        <w:t></w:t>
      </w:r>
      <w:r>
        <w:rPr>
          <w:rFonts w:hint="eastAsia"/>
        </w:rPr>
        <w:t>цель</w:t>
      </w:r>
      <w:r>
        <w:t></w:t>
      </w:r>
      <w:r>
        <w:rPr>
          <w:rFonts w:hint="eastAsia"/>
        </w:rPr>
        <w:t>исследования</w:t>
      </w:r>
      <w:r>
        <w:t></w:t>
      </w:r>
      <w:r>
        <w:t></w:t>
      </w:r>
      <w:r>
        <w:rPr>
          <w:rFonts w:hint="eastAsia"/>
        </w:rPr>
        <w:t>заключающуюся</w:t>
      </w:r>
      <w:r>
        <w:t></w:t>
      </w:r>
      <w:r>
        <w:rPr>
          <w:rFonts w:hint="eastAsia"/>
        </w:rPr>
        <w:t>в</w:t>
      </w:r>
      <w:r>
        <w:t></w:t>
      </w:r>
      <w:r>
        <w:rPr>
          <w:rFonts w:hint="eastAsia"/>
        </w:rPr>
        <w:t>определении</w:t>
      </w:r>
      <w:r>
        <w:t></w:t>
      </w:r>
      <w:r>
        <w:rPr>
          <w:rFonts w:hint="eastAsia"/>
        </w:rPr>
        <w:t>факторов</w:t>
      </w:r>
      <w:r>
        <w:t></w:t>
      </w:r>
      <w:r>
        <w:rPr>
          <w:rFonts w:hint="eastAsia"/>
        </w:rPr>
        <w:t>межкультурной</w:t>
      </w:r>
      <w:r>
        <w:t></w:t>
      </w:r>
      <w:r>
        <w:rPr>
          <w:rFonts w:hint="eastAsia"/>
        </w:rPr>
        <w:t>асимметрии</w:t>
      </w:r>
      <w:r>
        <w:t></w:t>
      </w:r>
      <w:r>
        <w:t></w:t>
      </w:r>
      <w:r>
        <w:rPr>
          <w:rFonts w:hint="eastAsia"/>
        </w:rPr>
        <w:t>характера</w:t>
      </w:r>
      <w:r>
        <w:t></w:t>
      </w:r>
      <w:r>
        <w:rPr>
          <w:rFonts w:hint="eastAsia"/>
        </w:rPr>
        <w:t>и</w:t>
      </w:r>
      <w:r>
        <w:t></w:t>
      </w:r>
      <w:r>
        <w:rPr>
          <w:rFonts w:hint="eastAsia"/>
        </w:rPr>
        <w:t>степени</w:t>
      </w:r>
      <w:r>
        <w:t></w:t>
      </w:r>
      <w:r>
        <w:rPr>
          <w:rFonts w:hint="eastAsia"/>
        </w:rPr>
        <w:t>их</w:t>
      </w:r>
      <w:r>
        <w:t></w:t>
      </w:r>
      <w:r>
        <w:rPr>
          <w:rFonts w:hint="eastAsia"/>
        </w:rPr>
        <w:t>влияния</w:t>
      </w:r>
      <w:r>
        <w:t></w:t>
      </w:r>
      <w:r>
        <w:rPr>
          <w:rFonts w:hint="eastAsia"/>
        </w:rPr>
        <w:t>на</w:t>
      </w:r>
      <w:r>
        <w:t></w:t>
      </w:r>
      <w:r>
        <w:rPr>
          <w:rFonts w:hint="eastAsia"/>
        </w:rPr>
        <w:t>ход</w:t>
      </w:r>
      <w:r>
        <w:t></w:t>
      </w:r>
      <w:r>
        <w:rPr>
          <w:rFonts w:hint="eastAsia"/>
        </w:rPr>
        <w:t>и</w:t>
      </w:r>
      <w:r>
        <w:t></w:t>
      </w:r>
      <w:r>
        <w:rPr>
          <w:rFonts w:hint="eastAsia"/>
        </w:rPr>
        <w:t>результат</w:t>
      </w:r>
      <w:r>
        <w:t></w:t>
      </w:r>
      <w:r>
        <w:rPr>
          <w:rFonts w:hint="eastAsia"/>
        </w:rPr>
        <w:t>переводческого</w:t>
      </w:r>
      <w:r>
        <w:t></w:t>
      </w:r>
      <w:r>
        <w:rPr>
          <w:rFonts w:hint="eastAsia"/>
        </w:rPr>
        <w:t>решения</w:t>
      </w:r>
      <w:r>
        <w:t></w:t>
      </w:r>
    </w:p>
    <w:p w:rsidR="00AD5579" w:rsidRDefault="00AD5579" w:rsidP="00AD5579">
      <w:r>
        <w:rPr>
          <w:rFonts w:hint="eastAsia"/>
        </w:rPr>
        <w:t>Цель</w:t>
      </w:r>
      <w:r>
        <w:t></w:t>
      </w:r>
      <w:r>
        <w:rPr>
          <w:rFonts w:hint="eastAsia"/>
        </w:rPr>
        <w:t>исследования</w:t>
      </w:r>
      <w:r>
        <w:t></w:t>
      </w:r>
      <w:r>
        <w:rPr>
          <w:rFonts w:hint="eastAsia"/>
        </w:rPr>
        <w:t>обусловила</w:t>
      </w:r>
      <w:r>
        <w:t></w:t>
      </w:r>
      <w:r>
        <w:rPr>
          <w:rFonts w:hint="eastAsia"/>
        </w:rPr>
        <w:t>решение</w:t>
      </w:r>
      <w:r>
        <w:t></w:t>
      </w:r>
      <w:r>
        <w:rPr>
          <w:rFonts w:hint="eastAsia"/>
        </w:rPr>
        <w:t>следующих</w:t>
      </w:r>
      <w:r>
        <w:t></w:t>
      </w:r>
      <w:r>
        <w:rPr>
          <w:rFonts w:hint="eastAsia"/>
        </w:rPr>
        <w:t>задач</w:t>
      </w:r>
      <w:r>
        <w:t></w:t>
      </w:r>
      <w:r>
        <w:t></w:t>
      </w:r>
      <w:r>
        <w:rPr>
          <w:rFonts w:hint="eastAsia"/>
        </w:rPr>
        <w:t>систематизировать</w:t>
      </w:r>
      <w:r>
        <w:t></w:t>
      </w:r>
      <w:r>
        <w:t></w:t>
      </w:r>
      <w:r>
        <w:t></w:t>
      </w:r>
      <w:r>
        <w:t></w:t>
      </w:r>
      <w:r>
        <w:t></w:t>
      </w:r>
      <w:r>
        <w:t></w:t>
      </w:r>
      <w:r>
        <w:rPr>
          <w:rFonts w:hint="eastAsia"/>
        </w:rPr>
        <w:t>и</w:t>
      </w:r>
      <w:r>
        <w:t></w:t>
      </w:r>
      <w:r>
        <w:t></w:t>
      </w:r>
      <w:r>
        <w:t></w:t>
      </w:r>
      <w:r>
        <w:t></w:t>
      </w:r>
      <w:r>
        <w:t></w:t>
      </w:r>
      <w:r>
        <w:t></w:t>
      </w:r>
      <w:r>
        <w:rPr>
          <w:rFonts w:hint="eastAsia"/>
        </w:rPr>
        <w:t>осуществить</w:t>
      </w:r>
      <w:r>
        <w:t></w:t>
      </w:r>
      <w:r>
        <w:t></w:t>
      </w:r>
      <w:r>
        <w:t></w:t>
      </w:r>
      <w:r>
        <w:t></w:t>
      </w:r>
      <w:r>
        <w:t></w:t>
      </w:r>
      <w:r>
        <w:t></w:t>
      </w:r>
      <w:r>
        <w:rPr>
          <w:rFonts w:hint="eastAsia"/>
        </w:rPr>
        <w:t>критический</w:t>
      </w:r>
      <w:r>
        <w:t></w:t>
      </w:r>
      <w:r>
        <w:t></w:t>
      </w:r>
      <w:r>
        <w:t></w:t>
      </w:r>
      <w:r>
        <w:t></w:t>
      </w:r>
      <w:r>
        <w:t></w:t>
      </w:r>
      <w:r>
        <w:t></w:t>
      </w:r>
      <w:r>
        <w:rPr>
          <w:rFonts w:hint="eastAsia"/>
        </w:rPr>
        <w:t>анализ</w:t>
      </w:r>
      <w:r>
        <w:t></w:t>
      </w:r>
      <w:r>
        <w:rPr>
          <w:rFonts w:hint="eastAsia"/>
        </w:rPr>
        <w:t>культурологических</w:t>
      </w:r>
      <w:r>
        <w:t></w:t>
      </w:r>
      <w:r>
        <w:rPr>
          <w:rFonts w:hint="eastAsia"/>
        </w:rPr>
        <w:t>аспектов</w:t>
      </w:r>
      <w:r>
        <w:t></w:t>
      </w:r>
      <w:r>
        <w:rPr>
          <w:rFonts w:hint="eastAsia"/>
        </w:rPr>
        <w:t>различных</w:t>
      </w:r>
      <w:r>
        <w:t></w:t>
      </w:r>
      <w:r>
        <w:rPr>
          <w:rFonts w:hint="eastAsia"/>
        </w:rPr>
        <w:t>переводческих</w:t>
      </w:r>
      <w:r>
        <w:t></w:t>
      </w:r>
      <w:r>
        <w:rPr>
          <w:rFonts w:hint="eastAsia"/>
        </w:rPr>
        <w:t>концепций</w:t>
      </w:r>
      <w:r>
        <w:t></w:t>
      </w:r>
      <w:r>
        <w:rPr>
          <w:rFonts w:hint="eastAsia"/>
        </w:rPr>
        <w:t>с</w:t>
      </w:r>
      <w:r>
        <w:t></w:t>
      </w:r>
      <w:r>
        <w:rPr>
          <w:rFonts w:hint="eastAsia"/>
        </w:rPr>
        <w:t>точки</w:t>
      </w:r>
      <w:r>
        <w:t></w:t>
      </w:r>
      <w:r>
        <w:t></w:t>
      </w:r>
      <w:r>
        <w:t></w:t>
      </w:r>
      <w:r>
        <w:rPr>
          <w:rFonts w:hint="eastAsia"/>
        </w:rPr>
        <w:t>зрения</w:t>
      </w:r>
      <w:r>
        <w:t></w:t>
      </w:r>
      <w:r>
        <w:t></w:t>
      </w:r>
      <w:r>
        <w:t></w:t>
      </w:r>
      <w:r>
        <w:rPr>
          <w:rFonts w:hint="eastAsia"/>
        </w:rPr>
        <w:t>проблем</w:t>
      </w:r>
      <w:r>
        <w:t></w:t>
      </w:r>
      <w:r>
        <w:t></w:t>
      </w:r>
      <w:r>
        <w:t></w:t>
      </w:r>
      <w:r>
        <w:rPr>
          <w:rFonts w:hint="eastAsia"/>
        </w:rPr>
        <w:t>сопоставительной</w:t>
      </w:r>
      <w:r>
        <w:t></w:t>
      </w:r>
      <w:r>
        <w:t></w:t>
      </w:r>
      <w:r>
        <w:t></w:t>
      </w:r>
      <w:r>
        <w:rPr>
          <w:rFonts w:hint="eastAsia"/>
        </w:rPr>
        <w:t>лингвистики</w:t>
      </w:r>
      <w:r>
        <w:t></w:t>
      </w:r>
      <w:r>
        <w:t></w:t>
      </w:r>
      <w:r>
        <w:t></w:t>
      </w:r>
      <w:r>
        <w:t></w:t>
      </w:r>
      <w:r>
        <w:rPr>
          <w:rFonts w:hint="eastAsia"/>
        </w:rPr>
        <w:t>теории</w:t>
      </w:r>
      <w:r>
        <w:t></w:t>
      </w:r>
      <w:r>
        <w:t></w:t>
      </w:r>
      <w:r>
        <w:t></w:t>
      </w:r>
      <w:r>
        <w:rPr>
          <w:rFonts w:hint="eastAsia"/>
        </w:rPr>
        <w:t>и</w:t>
      </w:r>
      <w:r>
        <w:t></w:t>
      </w:r>
      <w:r>
        <w:rPr>
          <w:rFonts w:hint="eastAsia"/>
        </w:rPr>
        <w:t>практики</w:t>
      </w:r>
      <w:r>
        <w:t></w:t>
      </w:r>
      <w:r>
        <w:rPr>
          <w:rFonts w:hint="eastAsia"/>
        </w:rPr>
        <w:t>перевода</w:t>
      </w:r>
      <w:r>
        <w:t></w:t>
      </w:r>
    </w:p>
    <w:p w:rsidR="00AD5579" w:rsidRDefault="00AD5579" w:rsidP="00AD5579">
      <w:r>
        <w:t></w:t>
      </w:r>
      <w:r>
        <w:tab/>
      </w:r>
      <w:r>
        <w:rPr>
          <w:rFonts w:hint="eastAsia"/>
        </w:rPr>
        <w:t>изучить</w:t>
      </w:r>
      <w:r>
        <w:t></w:t>
      </w:r>
      <w:r>
        <w:rPr>
          <w:rFonts w:hint="eastAsia"/>
        </w:rPr>
        <w:t>и</w:t>
      </w:r>
      <w:r>
        <w:t></w:t>
      </w:r>
      <w:r>
        <w:rPr>
          <w:rFonts w:hint="eastAsia"/>
        </w:rPr>
        <w:t>показать</w:t>
      </w:r>
      <w:r>
        <w:t></w:t>
      </w:r>
      <w:r>
        <w:rPr>
          <w:rFonts w:hint="eastAsia"/>
        </w:rPr>
        <w:t>степень</w:t>
      </w:r>
      <w:r>
        <w:t></w:t>
      </w:r>
      <w:r>
        <w:rPr>
          <w:rFonts w:hint="eastAsia"/>
        </w:rPr>
        <w:t>воздействия</w:t>
      </w:r>
      <w:r>
        <w:t></w:t>
      </w:r>
      <w:r>
        <w:rPr>
          <w:rFonts w:hint="eastAsia"/>
        </w:rPr>
        <w:t>и</w:t>
      </w:r>
      <w:r>
        <w:t></w:t>
      </w:r>
      <w:r>
        <w:rPr>
          <w:rFonts w:hint="eastAsia"/>
        </w:rPr>
        <w:t>детерминации</w:t>
      </w:r>
      <w:r>
        <w:t></w:t>
      </w:r>
      <w:r>
        <w:rPr>
          <w:rFonts w:hint="eastAsia"/>
        </w:rPr>
        <w:t>социально</w:t>
      </w:r>
      <w:r>
        <w:t></w:t>
      </w:r>
    </w:p>
    <w:p w:rsidR="00AD5579" w:rsidRDefault="00AD5579" w:rsidP="00AD5579">
      <w:r>
        <w:rPr>
          <w:rFonts w:hint="eastAsia"/>
        </w:rPr>
        <w:t>исторических</w:t>
      </w:r>
      <w:r>
        <w:t></w:t>
      </w:r>
      <w:r>
        <w:rPr>
          <w:rFonts w:hint="eastAsia"/>
        </w:rPr>
        <w:t>и</w:t>
      </w:r>
      <w:r>
        <w:t></w:t>
      </w:r>
      <w:r>
        <w:rPr>
          <w:rFonts w:hint="eastAsia"/>
        </w:rPr>
        <w:t>культурных</w:t>
      </w:r>
      <w:r>
        <w:t></w:t>
      </w:r>
      <w:r>
        <w:rPr>
          <w:rFonts w:hint="eastAsia"/>
        </w:rPr>
        <w:t>факторов</w:t>
      </w:r>
      <w:r>
        <w:t></w:t>
      </w:r>
      <w:r>
        <w:rPr>
          <w:rFonts w:hint="eastAsia"/>
        </w:rPr>
        <w:t>на</w:t>
      </w:r>
      <w:r>
        <w:t></w:t>
      </w:r>
      <w:r>
        <w:rPr>
          <w:rFonts w:hint="eastAsia"/>
        </w:rPr>
        <w:t>переводческую</w:t>
      </w:r>
      <w:r>
        <w:t></w:t>
      </w:r>
      <w:r>
        <w:rPr>
          <w:rFonts w:hint="eastAsia"/>
        </w:rPr>
        <w:t>деятельность</w:t>
      </w:r>
      <w:r>
        <w:t></w:t>
      </w:r>
    </w:p>
    <w:p w:rsidR="00AD5579" w:rsidRDefault="00AD5579" w:rsidP="00AD5579">
      <w:r>
        <w:t></w:t>
      </w:r>
      <w:r>
        <w:tab/>
      </w:r>
      <w:r>
        <w:rPr>
          <w:rFonts w:hint="eastAsia"/>
        </w:rPr>
        <w:t>выявить</w:t>
      </w:r>
      <w:r>
        <w:t></w:t>
      </w:r>
      <w:r>
        <w:rPr>
          <w:rFonts w:hint="eastAsia"/>
        </w:rPr>
        <w:t>формы</w:t>
      </w:r>
      <w:r>
        <w:t></w:t>
      </w:r>
      <w:r>
        <w:rPr>
          <w:rFonts w:hint="eastAsia"/>
        </w:rPr>
        <w:t>выражения</w:t>
      </w:r>
      <w:r>
        <w:t></w:t>
      </w:r>
      <w:r>
        <w:rPr>
          <w:rFonts w:hint="eastAsia"/>
        </w:rPr>
        <w:t>межкультурной</w:t>
      </w:r>
      <w:r>
        <w:t></w:t>
      </w:r>
      <w:r>
        <w:rPr>
          <w:rFonts w:hint="eastAsia"/>
        </w:rPr>
        <w:t>асимметрии</w:t>
      </w:r>
      <w:r>
        <w:t></w:t>
      </w:r>
      <w:r>
        <w:rPr>
          <w:rFonts w:hint="eastAsia"/>
        </w:rPr>
        <w:t>и</w:t>
      </w:r>
    </w:p>
    <w:p w:rsidR="00AD5579" w:rsidRDefault="00AD5579" w:rsidP="00AD5579">
      <w:r>
        <w:rPr>
          <w:rFonts w:hint="eastAsia"/>
        </w:rPr>
        <w:t>переводческие</w:t>
      </w:r>
      <w:r>
        <w:t></w:t>
      </w:r>
      <w:r>
        <w:rPr>
          <w:rFonts w:hint="eastAsia"/>
        </w:rPr>
        <w:t>трудности</w:t>
      </w:r>
      <w:r>
        <w:t></w:t>
      </w:r>
      <w:r>
        <w:t></w:t>
      </w:r>
      <w:r>
        <w:rPr>
          <w:rFonts w:hint="eastAsia"/>
        </w:rPr>
        <w:t>связанные</w:t>
      </w:r>
      <w:r>
        <w:t></w:t>
      </w:r>
      <w:r>
        <w:rPr>
          <w:rFonts w:hint="eastAsia"/>
        </w:rPr>
        <w:t>со</w:t>
      </w:r>
      <w:r>
        <w:t></w:t>
      </w:r>
      <w:r>
        <w:rPr>
          <w:rFonts w:hint="eastAsia"/>
        </w:rPr>
        <w:t>спецификой</w:t>
      </w:r>
      <w:r>
        <w:t></w:t>
      </w:r>
      <w:r>
        <w:rPr>
          <w:rFonts w:hint="eastAsia"/>
        </w:rPr>
        <w:t>контактирующих</w:t>
      </w:r>
    </w:p>
    <w:p w:rsidR="00AD5579" w:rsidRDefault="00AD5579" w:rsidP="00AD5579">
      <w:r>
        <w:rPr>
          <w:rFonts w:hint="eastAsia"/>
        </w:rPr>
        <w:t>культурных</w:t>
      </w:r>
      <w:r>
        <w:t></w:t>
      </w:r>
      <w:r>
        <w:rPr>
          <w:rFonts w:hint="eastAsia"/>
        </w:rPr>
        <w:t>сообществ</w:t>
      </w:r>
      <w:r>
        <w:t></w:t>
      </w:r>
      <w:r>
        <w:rPr>
          <w:rFonts w:hint="eastAsia"/>
        </w:rPr>
        <w:t>и</w:t>
      </w:r>
      <w:r>
        <w:t></w:t>
      </w:r>
      <w:r>
        <w:rPr>
          <w:rFonts w:hint="eastAsia"/>
        </w:rPr>
        <w:t>социально</w:t>
      </w:r>
      <w:r>
        <w:t></w:t>
      </w:r>
      <w:r>
        <w:rPr>
          <w:rFonts w:hint="eastAsia"/>
        </w:rPr>
        <w:t>профессиональных</w:t>
      </w:r>
      <w:r>
        <w:t></w:t>
      </w:r>
      <w:r>
        <w:rPr>
          <w:rFonts w:hint="eastAsia"/>
        </w:rPr>
        <w:t>групп</w:t>
      </w:r>
      <w:r>
        <w:t></w:t>
      </w:r>
      <w:r>
        <w:t></w:t>
      </w:r>
      <w:r>
        <w:rPr>
          <w:rFonts w:hint="eastAsia"/>
        </w:rPr>
        <w:t>с</w:t>
      </w:r>
      <w:r>
        <w:t></w:t>
      </w:r>
      <w:r>
        <w:rPr>
          <w:rFonts w:hint="eastAsia"/>
        </w:rPr>
        <w:t>целью</w:t>
      </w:r>
    </w:p>
    <w:p w:rsidR="00AD5579" w:rsidRDefault="00AD5579" w:rsidP="00AD5579">
      <w:r>
        <w:rPr>
          <w:rFonts w:hint="eastAsia"/>
        </w:rPr>
        <w:t>преодоления</w:t>
      </w:r>
      <w:r>
        <w:t></w:t>
      </w:r>
      <w:r>
        <w:rPr>
          <w:rFonts w:hint="eastAsia"/>
        </w:rPr>
        <w:t>межъязыковой</w:t>
      </w:r>
      <w:r>
        <w:t></w:t>
      </w:r>
      <w:r>
        <w:rPr>
          <w:rFonts w:hint="eastAsia"/>
        </w:rPr>
        <w:t>и</w:t>
      </w:r>
      <w:r>
        <w:t></w:t>
      </w:r>
      <w:r>
        <w:rPr>
          <w:rFonts w:hint="eastAsia"/>
        </w:rPr>
        <w:t>межкультурной</w:t>
      </w:r>
      <w:r>
        <w:t></w:t>
      </w:r>
      <w:r>
        <w:rPr>
          <w:rFonts w:hint="eastAsia"/>
        </w:rPr>
        <w:t>интерференции</w:t>
      </w:r>
      <w:r>
        <w:t></w:t>
      </w:r>
    </w:p>
    <w:p w:rsidR="00AD5579" w:rsidRDefault="00AD5579" w:rsidP="00AD5579">
      <w:r>
        <w:t></w:t>
      </w:r>
      <w:r>
        <w:tab/>
      </w:r>
      <w:r>
        <w:rPr>
          <w:rFonts w:hint="eastAsia"/>
        </w:rPr>
        <w:t>уточнить</w:t>
      </w:r>
      <w:r>
        <w:t></w:t>
      </w:r>
      <w:r>
        <w:rPr>
          <w:rFonts w:hint="eastAsia"/>
        </w:rPr>
        <w:t>содержание</w:t>
      </w:r>
      <w:r>
        <w:t></w:t>
      </w:r>
      <w:r>
        <w:rPr>
          <w:rFonts w:hint="eastAsia"/>
        </w:rPr>
        <w:t>понятия</w:t>
      </w:r>
      <w:r>
        <w:t></w:t>
      </w:r>
      <w:r>
        <w:rPr>
          <w:rFonts w:hint="eastAsia"/>
        </w:rPr>
        <w:t>переводческой</w:t>
      </w:r>
      <w:r>
        <w:t></w:t>
      </w:r>
      <w:r>
        <w:rPr>
          <w:rFonts w:hint="eastAsia"/>
        </w:rPr>
        <w:t>эквивалентности</w:t>
      </w:r>
      <w:r>
        <w:t></w:t>
      </w:r>
      <w:r>
        <w:rPr>
          <w:rFonts w:hint="eastAsia"/>
        </w:rPr>
        <w:t>и</w:t>
      </w:r>
    </w:p>
    <w:p w:rsidR="00AD5579" w:rsidRDefault="00AD5579" w:rsidP="00AD5579">
      <w:r>
        <w:rPr>
          <w:rFonts w:hint="eastAsia"/>
        </w:rPr>
        <w:t>систематизировать</w:t>
      </w:r>
      <w:r>
        <w:tab/>
      </w:r>
      <w:r>
        <w:rPr>
          <w:rFonts w:hint="eastAsia"/>
        </w:rPr>
        <w:t>основные</w:t>
      </w:r>
      <w:r>
        <w:tab/>
      </w:r>
      <w:r>
        <w:rPr>
          <w:rFonts w:hint="eastAsia"/>
        </w:rPr>
        <w:t>концепции</w:t>
      </w:r>
      <w:r>
        <w:tab/>
      </w:r>
      <w:r>
        <w:rPr>
          <w:rFonts w:hint="eastAsia"/>
        </w:rPr>
        <w:t>переводческой</w:t>
      </w:r>
    </w:p>
    <w:p w:rsidR="00AD5579" w:rsidRDefault="00AD5579" w:rsidP="00AD5579">
      <w:r>
        <w:rPr>
          <w:rFonts w:hint="eastAsia"/>
        </w:rPr>
        <w:t>эквивалентности</w:t>
      </w:r>
      <w:r>
        <w:t></w:t>
      </w:r>
      <w:r>
        <w:rPr>
          <w:rFonts w:hint="eastAsia"/>
        </w:rPr>
        <w:t>и</w:t>
      </w:r>
      <w:r>
        <w:t></w:t>
      </w:r>
      <w:r>
        <w:rPr>
          <w:rFonts w:hint="eastAsia"/>
        </w:rPr>
        <w:t>адекватности</w:t>
      </w:r>
      <w:r>
        <w:t></w:t>
      </w:r>
    </w:p>
    <w:p w:rsidR="00AD5579" w:rsidRDefault="00AD5579" w:rsidP="00AD5579">
      <w:r>
        <w:rPr>
          <w:rFonts w:hint="eastAsia"/>
        </w:rPr>
        <w:t>разработать</w:t>
      </w:r>
      <w:r>
        <w:t></w:t>
      </w:r>
      <w:r>
        <w:rPr>
          <w:rFonts w:hint="eastAsia"/>
        </w:rPr>
        <w:t>теоретическое</w:t>
      </w:r>
      <w:r>
        <w:t></w:t>
      </w:r>
      <w:r>
        <w:rPr>
          <w:rFonts w:hint="eastAsia"/>
        </w:rPr>
        <w:t>обоснование</w:t>
      </w:r>
      <w:r>
        <w:t></w:t>
      </w:r>
      <w:r>
        <w:rPr>
          <w:rFonts w:hint="eastAsia"/>
        </w:rPr>
        <w:t>сравнительного</w:t>
      </w:r>
      <w:r>
        <w:t></w:t>
      </w:r>
      <w:r>
        <w:rPr>
          <w:rFonts w:hint="eastAsia"/>
        </w:rPr>
        <w:t>культурологического</w:t>
      </w:r>
      <w:r>
        <w:t></w:t>
      </w:r>
      <w:r>
        <w:rPr>
          <w:rFonts w:hint="eastAsia"/>
        </w:rPr>
        <w:t>исследования</w:t>
      </w:r>
      <w:r>
        <w:t></w:t>
      </w:r>
      <w:r>
        <w:rPr>
          <w:rFonts w:hint="eastAsia"/>
        </w:rPr>
        <w:t>текстов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p>
    <w:p w:rsidR="00AD5579" w:rsidRDefault="00AD5579" w:rsidP="00AD5579">
      <w:r>
        <w:t></w:t>
      </w:r>
      <w:r>
        <w:tab/>
      </w:r>
      <w:r>
        <w:rPr>
          <w:rFonts w:hint="eastAsia"/>
        </w:rPr>
        <w:t>разработать</w:t>
      </w:r>
      <w:r>
        <w:t></w:t>
      </w:r>
      <w:r>
        <w:rPr>
          <w:rFonts w:hint="eastAsia"/>
        </w:rPr>
        <w:t>методику</w:t>
      </w:r>
      <w:r>
        <w:t></w:t>
      </w:r>
      <w:r>
        <w:rPr>
          <w:rFonts w:hint="eastAsia"/>
        </w:rPr>
        <w:t>исследования</w:t>
      </w:r>
      <w:r>
        <w:t></w:t>
      </w:r>
      <w:r>
        <w:rPr>
          <w:rFonts w:hint="eastAsia"/>
        </w:rPr>
        <w:t>и</w:t>
      </w:r>
      <w:r>
        <w:t></w:t>
      </w:r>
      <w:r>
        <w:rPr>
          <w:rFonts w:hint="eastAsia"/>
        </w:rPr>
        <w:t>установить</w:t>
      </w:r>
      <w:r>
        <w:t></w:t>
      </w:r>
      <w:r>
        <w:rPr>
          <w:rFonts w:hint="eastAsia"/>
        </w:rPr>
        <w:t>критерии</w:t>
      </w:r>
      <w:r>
        <w:t></w:t>
      </w:r>
      <w:r>
        <w:rPr>
          <w:rFonts w:hint="eastAsia"/>
        </w:rPr>
        <w:t>отбора</w:t>
      </w:r>
    </w:p>
    <w:p w:rsidR="00AD5579" w:rsidRDefault="00AD5579" w:rsidP="00AD5579">
      <w:r>
        <w:rPr>
          <w:rFonts w:hint="eastAsia"/>
        </w:rPr>
        <w:t>фактического</w:t>
      </w:r>
      <w:r>
        <w:t></w:t>
      </w:r>
      <w:r>
        <w:rPr>
          <w:rFonts w:hint="eastAsia"/>
        </w:rPr>
        <w:t>материала</w:t>
      </w:r>
      <w:r>
        <w:t></w:t>
      </w:r>
    </w:p>
    <w:p w:rsidR="00AD5579" w:rsidRDefault="00AD5579" w:rsidP="00AD5579">
      <w:r>
        <w:t></w:t>
      </w:r>
      <w:r>
        <w:tab/>
      </w:r>
      <w:r>
        <w:rPr>
          <w:rFonts w:hint="eastAsia"/>
        </w:rPr>
        <w:t>исследовать</w:t>
      </w:r>
      <w:r>
        <w:t></w:t>
      </w:r>
      <w:r>
        <w:rPr>
          <w:rFonts w:hint="eastAsia"/>
        </w:rPr>
        <w:t>способы</w:t>
      </w:r>
      <w:r>
        <w:t></w:t>
      </w:r>
      <w:r>
        <w:rPr>
          <w:rFonts w:hint="eastAsia"/>
        </w:rPr>
        <w:t>передачи</w:t>
      </w:r>
      <w:r>
        <w:t></w:t>
      </w:r>
      <w:r>
        <w:rPr>
          <w:rFonts w:hint="eastAsia"/>
        </w:rPr>
        <w:t>культурно</w:t>
      </w:r>
      <w:r>
        <w:t></w:t>
      </w:r>
      <w:r>
        <w:rPr>
          <w:rFonts w:hint="eastAsia"/>
        </w:rPr>
        <w:t>детерминированных</w:t>
      </w:r>
    </w:p>
    <w:p w:rsidR="00AD5579" w:rsidRDefault="00AD5579" w:rsidP="00AD5579">
      <w:r>
        <w:rPr>
          <w:rFonts w:hint="eastAsia"/>
        </w:rPr>
        <w:t>концептов</w:t>
      </w:r>
      <w:r>
        <w:t></w:t>
      </w:r>
      <w:r>
        <w:rPr>
          <w:rFonts w:hint="eastAsia"/>
        </w:rPr>
        <w:t>в</w:t>
      </w:r>
      <w:r>
        <w:t></w:t>
      </w:r>
      <w:r>
        <w:rPr>
          <w:rFonts w:hint="eastAsia"/>
        </w:rPr>
        <w:t>ходе</w:t>
      </w:r>
      <w:r>
        <w:t></w:t>
      </w:r>
      <w:r>
        <w:rPr>
          <w:rFonts w:hint="eastAsia"/>
        </w:rPr>
        <w:t>осуществления</w:t>
      </w:r>
      <w:r>
        <w:t></w:t>
      </w:r>
      <w:r>
        <w:rPr>
          <w:rFonts w:hint="eastAsia"/>
        </w:rPr>
        <w:t>военного</w:t>
      </w:r>
      <w:r>
        <w:t></w:t>
      </w:r>
      <w:r>
        <w:rPr>
          <w:rFonts w:hint="eastAsia"/>
        </w:rPr>
        <w:t>и</w:t>
      </w:r>
      <w:r>
        <w:t></w:t>
      </w:r>
      <w:r>
        <w:rPr>
          <w:rFonts w:hint="eastAsia"/>
        </w:rPr>
        <w:t>военно</w:t>
      </w:r>
      <w:r>
        <w:t></w:t>
      </w:r>
      <w:r>
        <w:rPr>
          <w:rFonts w:hint="eastAsia"/>
        </w:rPr>
        <w:t>политического</w:t>
      </w:r>
    </w:p>
    <w:p w:rsidR="00AD5579" w:rsidRDefault="00AD5579" w:rsidP="00AD5579">
      <w:r>
        <w:rPr>
          <w:rFonts w:hint="eastAsia"/>
        </w:rPr>
        <w:t>перевода</w:t>
      </w:r>
      <w:r>
        <w:t></w:t>
      </w:r>
    </w:p>
    <w:p w:rsidR="00AD5579" w:rsidRDefault="00AD5579" w:rsidP="00AD5579">
      <w:r>
        <w:rPr>
          <w:rFonts w:hint="eastAsia"/>
        </w:rPr>
        <w:t>Объектом</w:t>
      </w:r>
      <w:r>
        <w:t></w:t>
      </w:r>
      <w:r>
        <w:rPr>
          <w:rFonts w:hint="eastAsia"/>
        </w:rPr>
        <w:t>исследования</w:t>
      </w:r>
      <w:r>
        <w:t></w:t>
      </w:r>
      <w:r>
        <w:rPr>
          <w:rFonts w:hint="eastAsia"/>
        </w:rPr>
        <w:t>являются</w:t>
      </w:r>
      <w:r>
        <w:t></w:t>
      </w:r>
      <w:r>
        <w:rPr>
          <w:rFonts w:hint="eastAsia"/>
        </w:rPr>
        <w:t>тексты</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r>
        <w:t></w:t>
      </w:r>
      <w:r>
        <w:rPr>
          <w:rFonts w:hint="eastAsia"/>
        </w:rPr>
        <w:t>создающиеся</w:t>
      </w:r>
      <w:r>
        <w:t></w:t>
      </w:r>
      <w:r>
        <w:t></w:t>
      </w:r>
      <w:r>
        <w:rPr>
          <w:rFonts w:hint="eastAsia"/>
        </w:rPr>
        <w:t>в</w:t>
      </w:r>
      <w:r>
        <w:t></w:t>
      </w:r>
      <w:r>
        <w:t></w:t>
      </w:r>
      <w:r>
        <w:rPr>
          <w:rFonts w:hint="eastAsia"/>
        </w:rPr>
        <w:t>аналогичных</w:t>
      </w:r>
      <w:r>
        <w:t></w:t>
      </w:r>
      <w:r>
        <w:t></w:t>
      </w:r>
      <w:r>
        <w:rPr>
          <w:rFonts w:hint="eastAsia"/>
        </w:rPr>
        <w:t>ситуациях</w:t>
      </w:r>
      <w:r>
        <w:t></w:t>
      </w:r>
      <w:r>
        <w:t></w:t>
      </w:r>
      <w:r>
        <w:rPr>
          <w:rFonts w:hint="eastAsia"/>
        </w:rPr>
        <w:t>общения</w:t>
      </w:r>
      <w:r>
        <w:t></w:t>
      </w:r>
      <w:r>
        <w:t></w:t>
      </w:r>
      <w:r>
        <w:t></w:t>
      </w:r>
      <w:r>
        <w:rPr>
          <w:rFonts w:hint="eastAsia"/>
        </w:rPr>
        <w:t>с</w:t>
      </w:r>
      <w:r>
        <w:t></w:t>
      </w:r>
      <w:r>
        <w:t></w:t>
      </w:r>
      <w:r>
        <w:rPr>
          <w:rFonts w:hint="eastAsia"/>
        </w:rPr>
        <w:t>аналогичными</w:t>
      </w:r>
    </w:p>
    <w:p w:rsidR="00AD5579" w:rsidRDefault="00AD5579" w:rsidP="00AD5579">
      <w:r>
        <w:t></w:t>
      </w:r>
    </w:p>
    <w:p w:rsidR="00AD5579" w:rsidRDefault="00AD5579" w:rsidP="00AD5579">
      <w:r>
        <w:t></w:t>
      </w:r>
    </w:p>
    <w:p w:rsidR="00AD5579" w:rsidRDefault="00AD5579" w:rsidP="00AD5579">
      <w:r>
        <w:rPr>
          <w:rFonts w:hint="eastAsia"/>
        </w:rPr>
        <w:t>целями</w:t>
      </w:r>
      <w:r>
        <w:t></w:t>
      </w:r>
      <w:r>
        <w:rPr>
          <w:rFonts w:hint="eastAsia"/>
        </w:rPr>
        <w:t>и</w:t>
      </w:r>
      <w:r>
        <w:t></w:t>
      </w:r>
      <w:r>
        <w:rPr>
          <w:rFonts w:hint="eastAsia"/>
        </w:rPr>
        <w:t>задачами</w:t>
      </w:r>
      <w:r>
        <w:t></w:t>
      </w:r>
      <w:r>
        <w:rPr>
          <w:rFonts w:hint="eastAsia"/>
        </w:rPr>
        <w:t>коммуникации</w:t>
      </w:r>
      <w:r>
        <w:t></w:t>
      </w:r>
      <w:r>
        <w:t></w:t>
      </w:r>
      <w:r>
        <w:rPr>
          <w:rFonts w:hint="eastAsia"/>
        </w:rPr>
        <w:t>и</w:t>
      </w:r>
      <w:r>
        <w:t></w:t>
      </w:r>
      <w:r>
        <w:rPr>
          <w:rFonts w:hint="eastAsia"/>
        </w:rPr>
        <w:t>в</w:t>
      </w:r>
      <w:r>
        <w:t></w:t>
      </w:r>
      <w:r>
        <w:rPr>
          <w:rFonts w:hint="eastAsia"/>
        </w:rPr>
        <w:t>которых</w:t>
      </w:r>
      <w:r>
        <w:t></w:t>
      </w:r>
      <w:r>
        <w:rPr>
          <w:rFonts w:hint="eastAsia"/>
        </w:rPr>
        <w:t>наиболее</w:t>
      </w:r>
      <w:r>
        <w:t></w:t>
      </w:r>
      <w:r>
        <w:rPr>
          <w:rFonts w:hint="eastAsia"/>
        </w:rPr>
        <w:t>отчетливо</w:t>
      </w:r>
      <w:r>
        <w:t></w:t>
      </w:r>
      <w:r>
        <w:rPr>
          <w:rFonts w:hint="eastAsia"/>
        </w:rPr>
        <w:t>прослеживается</w:t>
      </w:r>
      <w:r>
        <w:t></w:t>
      </w:r>
      <w:r>
        <w:rPr>
          <w:rFonts w:hint="eastAsia"/>
        </w:rPr>
        <w:t>прагматическая</w:t>
      </w:r>
      <w:r>
        <w:t></w:t>
      </w:r>
      <w:r>
        <w:rPr>
          <w:rFonts w:hint="eastAsia"/>
        </w:rPr>
        <w:t>установка</w:t>
      </w:r>
      <w:r>
        <w:t></w:t>
      </w:r>
    </w:p>
    <w:p w:rsidR="00AD5579" w:rsidRDefault="00AD5579" w:rsidP="00AD5579">
      <w:r>
        <w:rPr>
          <w:rFonts w:hint="eastAsia"/>
        </w:rPr>
        <w:t>Предметом</w:t>
      </w:r>
      <w:r>
        <w:t></w:t>
      </w:r>
      <w:r>
        <w:rPr>
          <w:rFonts w:hint="eastAsia"/>
        </w:rPr>
        <w:t>исследования</w:t>
      </w:r>
      <w:r>
        <w:t></w:t>
      </w:r>
      <w:r>
        <w:rPr>
          <w:rFonts w:hint="eastAsia"/>
        </w:rPr>
        <w:t>является</w:t>
      </w:r>
      <w:r>
        <w:t></w:t>
      </w:r>
      <w:r>
        <w:rPr>
          <w:rFonts w:hint="eastAsia"/>
        </w:rPr>
        <w:t>выявление</w:t>
      </w:r>
      <w:r>
        <w:t></w:t>
      </w:r>
      <w:r>
        <w:rPr>
          <w:rFonts w:hint="eastAsia"/>
        </w:rPr>
        <w:t>симметричных</w:t>
      </w:r>
      <w:r>
        <w:t></w:t>
      </w:r>
      <w:r>
        <w:rPr>
          <w:rFonts w:hint="eastAsia"/>
        </w:rPr>
        <w:t>и</w:t>
      </w:r>
      <w:r>
        <w:t></w:t>
      </w:r>
      <w:r>
        <w:rPr>
          <w:rFonts w:hint="eastAsia"/>
        </w:rPr>
        <w:t>асимметричных</w:t>
      </w:r>
      <w:r>
        <w:t></w:t>
      </w:r>
      <w:r>
        <w:rPr>
          <w:rFonts w:hint="eastAsia"/>
        </w:rPr>
        <w:t>явлений</w:t>
      </w:r>
      <w:r>
        <w:t></w:t>
      </w:r>
      <w:r>
        <w:rPr>
          <w:rFonts w:hint="eastAsia"/>
        </w:rPr>
        <w:t>между</w:t>
      </w:r>
      <w:r>
        <w:t></w:t>
      </w:r>
      <w:r>
        <w:rPr>
          <w:rFonts w:hint="eastAsia"/>
        </w:rPr>
        <w:t>двумя</w:t>
      </w:r>
      <w:r>
        <w:t></w:t>
      </w:r>
      <w:r>
        <w:rPr>
          <w:rFonts w:hint="eastAsia"/>
        </w:rPr>
        <w:t>языками</w:t>
      </w:r>
      <w:r>
        <w:t></w:t>
      </w:r>
      <w:r>
        <w:t></w:t>
      </w:r>
      <w:r>
        <w:t></w:t>
      </w:r>
      <w:r>
        <w:rPr>
          <w:rFonts w:hint="eastAsia"/>
        </w:rPr>
        <w:t>русским</w:t>
      </w:r>
      <w:r>
        <w:t></w:t>
      </w:r>
      <w:r>
        <w:rPr>
          <w:rFonts w:hint="eastAsia"/>
        </w:rPr>
        <w:t>и</w:t>
      </w:r>
      <w:r>
        <w:t></w:t>
      </w:r>
      <w:r>
        <w:rPr>
          <w:rFonts w:hint="eastAsia"/>
        </w:rPr>
        <w:t>французским</w:t>
      </w:r>
      <w:r>
        <w:t></w:t>
      </w:r>
      <w:r>
        <w:t></w:t>
      </w:r>
      <w:r>
        <w:t></w:t>
      </w:r>
      <w:r>
        <w:rPr>
          <w:rFonts w:hint="eastAsia"/>
        </w:rPr>
        <w:t>в</w:t>
      </w:r>
      <w:r>
        <w:t></w:t>
      </w:r>
      <w:r>
        <w:rPr>
          <w:rFonts w:hint="eastAsia"/>
        </w:rPr>
        <w:t>определённой</w:t>
      </w:r>
      <w:r>
        <w:t></w:t>
      </w:r>
      <w:r>
        <w:rPr>
          <w:rFonts w:hint="eastAsia"/>
        </w:rPr>
        <w:t>сфере</w:t>
      </w:r>
      <w:r>
        <w:t></w:t>
      </w:r>
      <w:r>
        <w:rPr>
          <w:rFonts w:hint="eastAsia"/>
        </w:rPr>
        <w:t>их</w:t>
      </w:r>
      <w:r>
        <w:t></w:t>
      </w:r>
      <w:r>
        <w:rPr>
          <w:rFonts w:hint="eastAsia"/>
        </w:rPr>
        <w:t>функционирования</w:t>
      </w:r>
      <w:r>
        <w:t></w:t>
      </w:r>
      <w:r>
        <w:t></w:t>
      </w:r>
      <w:r>
        <w:rPr>
          <w:rFonts w:hint="eastAsia"/>
        </w:rPr>
        <w:t>в</w:t>
      </w:r>
      <w:r>
        <w:t></w:t>
      </w:r>
      <w:r>
        <w:rPr>
          <w:rFonts w:hint="eastAsia"/>
        </w:rPr>
        <w:t>частности</w:t>
      </w:r>
      <w:r>
        <w:t></w:t>
      </w:r>
      <w:r>
        <w:rPr>
          <w:rFonts w:hint="eastAsia"/>
        </w:rPr>
        <w:t>в</w:t>
      </w:r>
      <w:r>
        <w:t></w:t>
      </w:r>
      <w:r>
        <w:rPr>
          <w:rFonts w:hint="eastAsia"/>
        </w:rPr>
        <w:t>области</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перевода</w:t>
      </w:r>
      <w:r>
        <w:t></w:t>
      </w:r>
      <w:r>
        <w:t></w:t>
      </w:r>
      <w:r>
        <w:rPr>
          <w:rFonts w:hint="eastAsia"/>
        </w:rPr>
        <w:t>с</w:t>
      </w:r>
      <w:r>
        <w:t></w:t>
      </w:r>
      <w:r>
        <w:rPr>
          <w:rFonts w:hint="eastAsia"/>
        </w:rPr>
        <w:t>учётом</w:t>
      </w:r>
      <w:r>
        <w:t></w:t>
      </w:r>
      <w:r>
        <w:rPr>
          <w:rFonts w:hint="eastAsia"/>
        </w:rPr>
        <w:t>проблем</w:t>
      </w:r>
      <w:r>
        <w:t></w:t>
      </w:r>
      <w:r>
        <w:rPr>
          <w:rFonts w:hint="eastAsia"/>
        </w:rPr>
        <w:t>и</w:t>
      </w:r>
      <w:r>
        <w:t></w:t>
      </w:r>
      <w:r>
        <w:rPr>
          <w:rFonts w:hint="eastAsia"/>
        </w:rPr>
        <w:t>задач</w:t>
      </w:r>
      <w:r>
        <w:t></w:t>
      </w:r>
      <w:r>
        <w:rPr>
          <w:rFonts w:hint="eastAsia"/>
        </w:rPr>
        <w:t>сопоставительной</w:t>
      </w:r>
      <w:r>
        <w:t></w:t>
      </w:r>
      <w:r>
        <w:rPr>
          <w:rFonts w:hint="eastAsia"/>
        </w:rPr>
        <w:t>лингвистики</w:t>
      </w:r>
      <w:r>
        <w:t></w:t>
      </w:r>
      <w:r>
        <w:t></w:t>
      </w:r>
      <w:r>
        <w:rPr>
          <w:rFonts w:hint="eastAsia"/>
        </w:rPr>
        <w:t>теории</w:t>
      </w:r>
      <w:r>
        <w:t></w:t>
      </w:r>
      <w:r>
        <w:rPr>
          <w:rFonts w:hint="eastAsia"/>
        </w:rPr>
        <w:t>и</w:t>
      </w:r>
      <w:r>
        <w:t></w:t>
      </w:r>
      <w:r>
        <w:rPr>
          <w:rFonts w:hint="eastAsia"/>
        </w:rPr>
        <w:t>практики</w:t>
      </w:r>
      <w:r>
        <w:t></w:t>
      </w:r>
      <w:r>
        <w:rPr>
          <w:rFonts w:hint="eastAsia"/>
        </w:rPr>
        <w:t>перевода</w:t>
      </w:r>
      <w:r>
        <w:t></w:t>
      </w:r>
    </w:p>
    <w:p w:rsidR="00AD5579" w:rsidRDefault="00AD5579" w:rsidP="00AD5579">
      <w:r>
        <w:rPr>
          <w:rFonts w:hint="eastAsia"/>
        </w:rPr>
        <w:t>Фактический</w:t>
      </w:r>
      <w:r>
        <w:t></w:t>
      </w:r>
      <w:r>
        <w:rPr>
          <w:rFonts w:hint="eastAsia"/>
        </w:rPr>
        <w:t>материал</w:t>
      </w:r>
      <w:r>
        <w:t></w:t>
      </w:r>
      <w:r>
        <w:rPr>
          <w:rFonts w:hint="eastAsia"/>
        </w:rPr>
        <w:t>сравнительного</w:t>
      </w:r>
      <w:r>
        <w:t></w:t>
      </w:r>
      <w:r>
        <w:rPr>
          <w:rFonts w:hint="eastAsia"/>
        </w:rPr>
        <w:t>межъязыкового</w:t>
      </w:r>
      <w:r>
        <w:t></w:t>
      </w:r>
      <w:r>
        <w:rPr>
          <w:rFonts w:hint="eastAsia"/>
        </w:rPr>
        <w:t>и</w:t>
      </w:r>
      <w:r>
        <w:t></w:t>
      </w:r>
      <w:r>
        <w:rPr>
          <w:rFonts w:hint="eastAsia"/>
        </w:rPr>
        <w:t>культурологического</w:t>
      </w:r>
      <w:r>
        <w:t></w:t>
      </w:r>
      <w:r>
        <w:rPr>
          <w:rFonts w:hint="eastAsia"/>
        </w:rPr>
        <w:t>анализа</w:t>
      </w:r>
      <w:r>
        <w:t></w:t>
      </w:r>
      <w:r>
        <w:rPr>
          <w:rFonts w:hint="eastAsia"/>
        </w:rPr>
        <w:t>составили</w:t>
      </w:r>
      <w:r>
        <w:t></w:t>
      </w:r>
      <w:r>
        <w:rPr>
          <w:rFonts w:hint="eastAsia"/>
        </w:rPr>
        <w:t>данные</w:t>
      </w:r>
      <w:r>
        <w:t></w:t>
      </w:r>
      <w:r>
        <w:rPr>
          <w:rFonts w:hint="eastAsia"/>
        </w:rPr>
        <w:t>переводных</w:t>
      </w:r>
      <w:r>
        <w:t></w:t>
      </w:r>
      <w:r>
        <w:rPr>
          <w:rFonts w:hint="eastAsia"/>
        </w:rPr>
        <w:t>и</w:t>
      </w:r>
      <w:r>
        <w:t></w:t>
      </w:r>
      <w:r>
        <w:rPr>
          <w:rFonts w:hint="eastAsia"/>
        </w:rPr>
        <w:t>толковых</w:t>
      </w:r>
      <w:r>
        <w:t></w:t>
      </w:r>
      <w:r>
        <w:rPr>
          <w:rFonts w:hint="eastAsia"/>
        </w:rPr>
        <w:t>словарей</w:t>
      </w:r>
      <w:r>
        <w:t></w:t>
      </w:r>
      <w:r>
        <w:t></w:t>
      </w:r>
      <w:r>
        <w:rPr>
          <w:rFonts w:hint="eastAsia"/>
        </w:rPr>
        <w:t>материалы</w:t>
      </w:r>
      <w:r>
        <w:t></w:t>
      </w:r>
      <w:r>
        <w:rPr>
          <w:rFonts w:hint="eastAsia"/>
        </w:rPr>
        <w:t>прессы</w:t>
      </w:r>
      <w:r>
        <w:t></w:t>
      </w:r>
      <w:r>
        <w:t></w:t>
      </w:r>
      <w:r>
        <w:rPr>
          <w:rFonts w:hint="eastAsia"/>
        </w:rPr>
        <w:t>русские</w:t>
      </w:r>
      <w:r>
        <w:t></w:t>
      </w:r>
      <w:r>
        <w:rPr>
          <w:rFonts w:hint="eastAsia"/>
        </w:rPr>
        <w:t>и</w:t>
      </w:r>
      <w:r>
        <w:t></w:t>
      </w:r>
      <w:r>
        <w:rPr>
          <w:rFonts w:hint="eastAsia"/>
        </w:rPr>
        <w:t>французские</w:t>
      </w:r>
      <w:r>
        <w:t></w:t>
      </w:r>
      <w:r>
        <w:rPr>
          <w:rFonts w:hint="eastAsia"/>
        </w:rPr>
        <w:t>тексты</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r>
        <w:t></w:t>
      </w:r>
      <w:r>
        <w:rPr>
          <w:rFonts w:hint="eastAsia"/>
        </w:rPr>
        <w:t>Количество</w:t>
      </w:r>
      <w:r>
        <w:t></w:t>
      </w:r>
      <w:r>
        <w:rPr>
          <w:rFonts w:hint="eastAsia"/>
        </w:rPr>
        <w:t>проанализированных</w:t>
      </w:r>
      <w:r>
        <w:t></w:t>
      </w:r>
      <w:r>
        <w:rPr>
          <w:rFonts w:hint="eastAsia"/>
        </w:rPr>
        <w:t>текстов</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r>
        <w:rPr>
          <w:rFonts w:hint="eastAsia"/>
        </w:rPr>
        <w:t>составило</w:t>
      </w:r>
      <w:r>
        <w:t></w:t>
      </w:r>
      <w:r>
        <w:rPr>
          <w:rFonts w:hint="eastAsia"/>
        </w:rPr>
        <w:t>более</w:t>
      </w:r>
      <w:r>
        <w:t></w:t>
      </w:r>
      <w:r>
        <w:t></w:t>
      </w:r>
      <w:r>
        <w:t></w:t>
      </w:r>
      <w:r>
        <w:t></w:t>
      </w:r>
      <w:r>
        <w:t></w:t>
      </w:r>
      <w:r>
        <w:rPr>
          <w:rFonts w:hint="eastAsia"/>
        </w:rPr>
        <w:t>ед</w:t>
      </w:r>
      <w:r>
        <w:t></w:t>
      </w:r>
      <w:r>
        <w:t></w:t>
      </w:r>
      <w:r>
        <w:t></w:t>
      </w:r>
      <w:r>
        <w:rPr>
          <w:rFonts w:hint="eastAsia"/>
        </w:rPr>
        <w:t>общим</w:t>
      </w:r>
      <w:r>
        <w:t></w:t>
      </w:r>
      <w:r>
        <w:rPr>
          <w:rFonts w:hint="eastAsia"/>
        </w:rPr>
        <w:t>объёмом</w:t>
      </w:r>
      <w:r>
        <w:t></w:t>
      </w:r>
      <w:r>
        <w:rPr>
          <w:rFonts w:hint="eastAsia"/>
        </w:rPr>
        <w:t>более</w:t>
      </w:r>
      <w:r>
        <w:t></w:t>
      </w:r>
      <w:r>
        <w:t></w:t>
      </w:r>
      <w:r>
        <w:t></w:t>
      </w:r>
      <w:r>
        <w:t></w:t>
      </w:r>
      <w:r>
        <w:t></w:t>
      </w:r>
      <w:r>
        <w:rPr>
          <w:rFonts w:hint="eastAsia"/>
        </w:rPr>
        <w:t>стр</w:t>
      </w:r>
      <w:r>
        <w:t></w:t>
      </w:r>
      <w:r>
        <w:t></w:t>
      </w:r>
      <w:r>
        <w:t></w:t>
      </w:r>
      <w:r>
        <w:t></w:t>
      </w:r>
      <w:r>
        <w:rPr>
          <w:rFonts w:hint="eastAsia"/>
        </w:rPr>
        <w:t>Всего</w:t>
      </w:r>
      <w:r>
        <w:t></w:t>
      </w:r>
      <w:r>
        <w:rPr>
          <w:rFonts w:hint="eastAsia"/>
        </w:rPr>
        <w:t>было</w:t>
      </w:r>
      <w:r>
        <w:t></w:t>
      </w:r>
      <w:r>
        <w:rPr>
          <w:rFonts w:hint="eastAsia"/>
        </w:rPr>
        <w:t>исследовано</w:t>
      </w:r>
      <w:r>
        <w:t></w:t>
      </w:r>
      <w:r>
        <w:rPr>
          <w:rFonts w:hint="eastAsia"/>
        </w:rPr>
        <w:t>более</w:t>
      </w:r>
      <w:r>
        <w:t></w:t>
      </w:r>
      <w:r>
        <w:t></w:t>
      </w:r>
      <w:r>
        <w:t></w:t>
      </w:r>
      <w:r>
        <w:t></w:t>
      </w:r>
      <w:r>
        <w:rPr>
          <w:rFonts w:hint="eastAsia"/>
        </w:rPr>
        <w:t>тысяч</w:t>
      </w:r>
      <w:r>
        <w:t></w:t>
      </w:r>
      <w:r>
        <w:rPr>
          <w:rFonts w:hint="eastAsia"/>
        </w:rPr>
        <w:t>лексических</w:t>
      </w:r>
      <w:r>
        <w:t></w:t>
      </w:r>
      <w:r>
        <w:rPr>
          <w:rFonts w:hint="eastAsia"/>
        </w:rPr>
        <w:t>единиц</w:t>
      </w:r>
      <w:r>
        <w:t></w:t>
      </w:r>
      <w:r>
        <w:t></w:t>
      </w:r>
      <w:r>
        <w:rPr>
          <w:rFonts w:hint="eastAsia"/>
        </w:rPr>
        <w:t>Кроме</w:t>
      </w:r>
      <w:r>
        <w:t></w:t>
      </w:r>
      <w:r>
        <w:rPr>
          <w:rFonts w:hint="eastAsia"/>
        </w:rPr>
        <w:t>этого</w:t>
      </w:r>
      <w:r>
        <w:t></w:t>
      </w:r>
      <w:r>
        <w:t></w:t>
      </w:r>
      <w:r>
        <w:rPr>
          <w:rFonts w:hint="eastAsia"/>
        </w:rPr>
        <w:t>использовался</w:t>
      </w:r>
      <w:r>
        <w:t></w:t>
      </w:r>
      <w:r>
        <w:rPr>
          <w:rFonts w:hint="eastAsia"/>
        </w:rPr>
        <w:t>фактический</w:t>
      </w:r>
      <w:r>
        <w:t></w:t>
      </w:r>
      <w:r>
        <w:rPr>
          <w:rFonts w:hint="eastAsia"/>
        </w:rPr>
        <w:t>документальный</w:t>
      </w:r>
      <w:r>
        <w:t></w:t>
      </w:r>
      <w:r>
        <w:rPr>
          <w:rFonts w:hint="eastAsia"/>
        </w:rPr>
        <w:t>материал</w:t>
      </w:r>
      <w:r>
        <w:t></w:t>
      </w:r>
      <w:r>
        <w:t></w:t>
      </w:r>
      <w:r>
        <w:rPr>
          <w:rFonts w:hint="eastAsia"/>
        </w:rPr>
        <w:t>полученный</w:t>
      </w:r>
      <w:r>
        <w:t></w:t>
      </w:r>
      <w:r>
        <w:rPr>
          <w:rFonts w:hint="eastAsia"/>
        </w:rPr>
        <w:t>автором</w:t>
      </w:r>
      <w:r>
        <w:t></w:t>
      </w:r>
      <w:r>
        <w:rPr>
          <w:rFonts w:hint="eastAsia"/>
        </w:rPr>
        <w:t>во</w:t>
      </w:r>
      <w:r>
        <w:t></w:t>
      </w:r>
      <w:r>
        <w:rPr>
          <w:rFonts w:hint="eastAsia"/>
        </w:rPr>
        <w:t>время</w:t>
      </w:r>
      <w:r>
        <w:t></w:t>
      </w:r>
      <w:r>
        <w:rPr>
          <w:rFonts w:hint="eastAsia"/>
        </w:rPr>
        <w:t>практической</w:t>
      </w:r>
      <w:r>
        <w:t></w:t>
      </w:r>
      <w:r>
        <w:rPr>
          <w:rFonts w:hint="eastAsia"/>
        </w:rPr>
        <w:t>работы</w:t>
      </w:r>
      <w:r>
        <w:t></w:t>
      </w:r>
      <w:r>
        <w:rPr>
          <w:rFonts w:hint="eastAsia"/>
        </w:rPr>
        <w:t>в</w:t>
      </w:r>
      <w:r>
        <w:t></w:t>
      </w:r>
      <w:r>
        <w:rPr>
          <w:rFonts w:hint="eastAsia"/>
        </w:rPr>
        <w:t>качестве</w:t>
      </w:r>
      <w:r>
        <w:t></w:t>
      </w:r>
      <w:r>
        <w:rPr>
          <w:rFonts w:hint="eastAsia"/>
        </w:rPr>
        <w:t>переводчика</w:t>
      </w:r>
      <w:r>
        <w:t></w:t>
      </w:r>
      <w:r>
        <w:rPr>
          <w:rFonts w:hint="eastAsia"/>
        </w:rPr>
        <w:t>в</w:t>
      </w:r>
      <w:r>
        <w:t></w:t>
      </w:r>
      <w:r>
        <w:t></w:t>
      </w:r>
      <w:r>
        <w:t></w:t>
      </w:r>
      <w:r>
        <w:t></w:t>
      </w:r>
      <w:r>
        <w:t></w:t>
      </w:r>
      <w:r>
        <w:t></w:t>
      </w:r>
      <w:r>
        <w:t></w:t>
      </w:r>
      <w:r>
        <w:t></w:t>
      </w:r>
      <w:r>
        <w:t></w:t>
      </w:r>
      <w:r>
        <w:t></w:t>
      </w:r>
      <w:r>
        <w:t></w:t>
      </w:r>
      <w:r>
        <w:rPr>
          <w:rFonts w:hint="eastAsia"/>
        </w:rPr>
        <w:t>гг</w:t>
      </w:r>
      <w:r>
        <w:t></w:t>
      </w:r>
      <w:r>
        <w:t></w:t>
      </w:r>
      <w:r>
        <w:rPr>
          <w:rFonts w:hint="eastAsia"/>
        </w:rPr>
        <w:t>в</w:t>
      </w:r>
      <w:r>
        <w:t></w:t>
      </w:r>
      <w:r>
        <w:rPr>
          <w:rFonts w:hint="eastAsia"/>
        </w:rPr>
        <w:t>рамках</w:t>
      </w:r>
      <w:r>
        <w:t></w:t>
      </w:r>
      <w:r>
        <w:rPr>
          <w:rFonts w:hint="eastAsia"/>
        </w:rPr>
        <w:t>инспекционной</w:t>
      </w:r>
      <w:r>
        <w:t></w:t>
      </w:r>
      <w:r>
        <w:rPr>
          <w:rFonts w:hint="eastAsia"/>
        </w:rPr>
        <w:t>деятельности</w:t>
      </w:r>
      <w:r>
        <w:t></w:t>
      </w:r>
      <w:r>
        <w:rPr>
          <w:rFonts w:hint="eastAsia"/>
        </w:rPr>
        <w:t>по</w:t>
      </w:r>
      <w:r>
        <w:t></w:t>
      </w:r>
      <w:r>
        <w:rPr>
          <w:rFonts w:hint="eastAsia"/>
        </w:rPr>
        <w:t>соблюдению</w:t>
      </w:r>
      <w:r>
        <w:t></w:t>
      </w:r>
      <w:r>
        <w:rPr>
          <w:rFonts w:hint="eastAsia"/>
        </w:rPr>
        <w:t>Договора</w:t>
      </w:r>
      <w:r>
        <w:t></w:t>
      </w:r>
      <w:r>
        <w:rPr>
          <w:rFonts w:hint="eastAsia"/>
        </w:rPr>
        <w:t>об</w:t>
      </w:r>
      <w:r>
        <w:t></w:t>
      </w:r>
      <w:r>
        <w:rPr>
          <w:rFonts w:hint="eastAsia"/>
        </w:rPr>
        <w:t>обычных</w:t>
      </w:r>
      <w:r>
        <w:t></w:t>
      </w:r>
      <w:r>
        <w:rPr>
          <w:rFonts w:hint="eastAsia"/>
        </w:rPr>
        <w:t>Вооружённых</w:t>
      </w:r>
      <w:r>
        <w:t></w:t>
      </w:r>
      <w:r>
        <w:rPr>
          <w:rFonts w:hint="eastAsia"/>
        </w:rPr>
        <w:t>Силах</w:t>
      </w:r>
      <w:r>
        <w:t></w:t>
      </w:r>
      <w:r>
        <w:rPr>
          <w:rFonts w:hint="eastAsia"/>
        </w:rPr>
        <w:t>в</w:t>
      </w:r>
      <w:r>
        <w:t></w:t>
      </w:r>
      <w:r>
        <w:rPr>
          <w:rFonts w:hint="eastAsia"/>
        </w:rPr>
        <w:t>Европе</w:t>
      </w:r>
      <w:r>
        <w:t></w:t>
      </w:r>
      <w:r>
        <w:rPr>
          <w:rFonts w:hint="eastAsia"/>
        </w:rPr>
        <w:t>и</w:t>
      </w:r>
      <w:r>
        <w:t></w:t>
      </w:r>
      <w:r>
        <w:rPr>
          <w:rFonts w:hint="eastAsia"/>
        </w:rPr>
        <w:t>Венского</w:t>
      </w:r>
      <w:r>
        <w:t></w:t>
      </w:r>
      <w:r>
        <w:rPr>
          <w:rFonts w:hint="eastAsia"/>
        </w:rPr>
        <w:t>документа</w:t>
      </w:r>
      <w:r>
        <w:t></w:t>
      </w:r>
      <w:r>
        <w:t></w:t>
      </w:r>
      <w:r>
        <w:t></w:t>
      </w:r>
      <w:r>
        <w:t></w:t>
      </w:r>
      <w:r>
        <w:t></w:t>
      </w:r>
      <w:r>
        <w:t></w:t>
      </w:r>
      <w:r>
        <w:rPr>
          <w:rFonts w:hint="eastAsia"/>
        </w:rPr>
        <w:t>г</w:t>
      </w:r>
      <w:r>
        <w:t></w:t>
      </w:r>
      <w:r>
        <w:t></w:t>
      </w:r>
      <w:r>
        <w:rPr>
          <w:rFonts w:hint="eastAsia"/>
        </w:rPr>
        <w:t>о</w:t>
      </w:r>
      <w:r>
        <w:t></w:t>
      </w:r>
      <w:r>
        <w:rPr>
          <w:rFonts w:hint="eastAsia"/>
        </w:rPr>
        <w:t>соблюдении</w:t>
      </w:r>
      <w:r>
        <w:t></w:t>
      </w:r>
      <w:r>
        <w:rPr>
          <w:rFonts w:hint="eastAsia"/>
        </w:rPr>
        <w:t>мер</w:t>
      </w:r>
      <w:r>
        <w:t></w:t>
      </w:r>
      <w:r>
        <w:rPr>
          <w:rFonts w:hint="eastAsia"/>
        </w:rPr>
        <w:t>доверия</w:t>
      </w:r>
      <w:r>
        <w:t></w:t>
      </w:r>
      <w:r>
        <w:rPr>
          <w:rFonts w:hint="eastAsia"/>
        </w:rPr>
        <w:t>и</w:t>
      </w:r>
      <w:r>
        <w:t></w:t>
      </w:r>
      <w:r>
        <w:rPr>
          <w:rFonts w:hint="eastAsia"/>
        </w:rPr>
        <w:t>безопасности</w:t>
      </w:r>
      <w:r>
        <w:t></w:t>
      </w:r>
      <w:r>
        <w:rPr>
          <w:rFonts w:hint="eastAsia"/>
        </w:rPr>
        <w:t>ОБСЕ</w:t>
      </w:r>
      <w:r>
        <w:t></w:t>
      </w:r>
      <w:r>
        <w:t></w:t>
      </w:r>
      <w:r>
        <w:rPr>
          <w:rFonts w:hint="eastAsia"/>
        </w:rPr>
        <w:t>Использовались</w:t>
      </w:r>
      <w:r>
        <w:t></w:t>
      </w:r>
      <w:r>
        <w:rPr>
          <w:rFonts w:hint="eastAsia"/>
        </w:rPr>
        <w:t>также</w:t>
      </w:r>
      <w:r>
        <w:t></w:t>
      </w:r>
      <w:r>
        <w:rPr>
          <w:rFonts w:hint="eastAsia"/>
        </w:rPr>
        <w:t>документы</w:t>
      </w:r>
      <w:r>
        <w:t></w:t>
      </w:r>
      <w:r>
        <w:t></w:t>
      </w:r>
      <w:r>
        <w:rPr>
          <w:rFonts w:hint="eastAsia"/>
        </w:rPr>
        <w:t>зафиксированные</w:t>
      </w:r>
      <w:r>
        <w:t></w:t>
      </w:r>
      <w:r>
        <w:rPr>
          <w:rFonts w:hint="eastAsia"/>
        </w:rPr>
        <w:t>в</w:t>
      </w:r>
      <w:r>
        <w:t></w:t>
      </w:r>
      <w:r>
        <w:rPr>
          <w:rFonts w:hint="eastAsia"/>
        </w:rPr>
        <w:t>письменной</w:t>
      </w:r>
      <w:r>
        <w:t></w:t>
      </w:r>
      <w:r>
        <w:rPr>
          <w:rFonts w:hint="eastAsia"/>
        </w:rPr>
        <w:t>форме</w:t>
      </w:r>
      <w:r>
        <w:t></w:t>
      </w:r>
      <w:r>
        <w:rPr>
          <w:rFonts w:hint="eastAsia"/>
        </w:rPr>
        <w:t>на</w:t>
      </w:r>
      <w:r>
        <w:t></w:t>
      </w:r>
      <w:r>
        <w:rPr>
          <w:rFonts w:hint="eastAsia"/>
        </w:rPr>
        <w:t>русских</w:t>
      </w:r>
      <w:r>
        <w:t></w:t>
      </w:r>
      <w:r>
        <w:rPr>
          <w:rFonts w:hint="eastAsia"/>
        </w:rPr>
        <w:t>и</w:t>
      </w:r>
      <w:r>
        <w:t></w:t>
      </w:r>
      <w:r>
        <w:rPr>
          <w:rFonts w:hint="eastAsia"/>
        </w:rPr>
        <w:t>французских</w:t>
      </w:r>
      <w:r>
        <w:t></w:t>
      </w:r>
      <w:r>
        <w:rPr>
          <w:rFonts w:hint="eastAsia"/>
        </w:rPr>
        <w:t>сайтах</w:t>
      </w:r>
      <w:r>
        <w:t></w:t>
      </w:r>
      <w:r>
        <w:rPr>
          <w:rFonts w:hint="eastAsia"/>
        </w:rPr>
        <w:t>Интернета</w:t>
      </w:r>
      <w:r>
        <w:t></w:t>
      </w:r>
    </w:p>
    <w:p w:rsidR="00AD5579" w:rsidRDefault="00AD5579" w:rsidP="00AD5579">
      <w:r>
        <w:rPr>
          <w:rFonts w:hint="eastAsia"/>
        </w:rPr>
        <w:t>Научная</w:t>
      </w:r>
      <w:r>
        <w:t></w:t>
      </w:r>
      <w:r>
        <w:rPr>
          <w:rFonts w:hint="eastAsia"/>
        </w:rPr>
        <w:t>новизна</w:t>
      </w:r>
      <w:r>
        <w:t></w:t>
      </w:r>
      <w:r>
        <w:rPr>
          <w:rFonts w:hint="eastAsia"/>
        </w:rPr>
        <w:t>исследования</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p>
    <w:p w:rsidR="00AD5579" w:rsidRDefault="00AD5579" w:rsidP="00AD5579">
      <w:r>
        <w:t></w:t>
      </w:r>
      <w:r>
        <w:tab/>
      </w:r>
      <w:r>
        <w:rPr>
          <w:rFonts w:hint="eastAsia"/>
        </w:rPr>
        <w:t>впервые</w:t>
      </w:r>
      <w:r>
        <w:t></w:t>
      </w:r>
      <w:r>
        <w:rPr>
          <w:rFonts w:hint="eastAsia"/>
        </w:rPr>
        <w:t>осуществляется</w:t>
      </w:r>
      <w:r>
        <w:t></w:t>
      </w:r>
      <w:r>
        <w:rPr>
          <w:rFonts w:hint="eastAsia"/>
        </w:rPr>
        <w:t>всесторонний</w:t>
      </w:r>
      <w:r>
        <w:t></w:t>
      </w:r>
      <w:r>
        <w:rPr>
          <w:rFonts w:hint="eastAsia"/>
        </w:rPr>
        <w:t>анализ</w:t>
      </w:r>
      <w:r>
        <w:t></w:t>
      </w:r>
      <w:r>
        <w:rPr>
          <w:rFonts w:hint="eastAsia"/>
        </w:rPr>
        <w:t>влияния</w:t>
      </w:r>
      <w:r>
        <w:t></w:t>
      </w:r>
      <w:r>
        <w:rPr>
          <w:rFonts w:hint="eastAsia"/>
        </w:rPr>
        <w:t>социально</w:t>
      </w:r>
      <w:r>
        <w:t></w:t>
      </w:r>
    </w:p>
    <w:p w:rsidR="00AD5579" w:rsidRDefault="00AD5579" w:rsidP="00AD5579">
      <w:r>
        <w:rPr>
          <w:rFonts w:hint="eastAsia"/>
        </w:rPr>
        <w:t>культурных</w:t>
      </w:r>
      <w:r>
        <w:t></w:t>
      </w:r>
      <w:r>
        <w:rPr>
          <w:rFonts w:hint="eastAsia"/>
        </w:rPr>
        <w:t>факторов</w:t>
      </w:r>
      <w:r>
        <w:t></w:t>
      </w:r>
      <w:r>
        <w:rPr>
          <w:rFonts w:hint="eastAsia"/>
        </w:rPr>
        <w:t>на</w:t>
      </w:r>
      <w:r>
        <w:t></w:t>
      </w:r>
      <w:r>
        <w:rPr>
          <w:rFonts w:hint="eastAsia"/>
        </w:rPr>
        <w:t>военный</w:t>
      </w:r>
      <w:r>
        <w:t></w:t>
      </w:r>
      <w:r>
        <w:rPr>
          <w:rFonts w:hint="eastAsia"/>
        </w:rPr>
        <w:t>и</w:t>
      </w:r>
      <w:r>
        <w:t></w:t>
      </w:r>
      <w:r>
        <w:rPr>
          <w:rFonts w:hint="eastAsia"/>
        </w:rPr>
        <w:t>военно</w:t>
      </w:r>
      <w:r>
        <w:t></w:t>
      </w:r>
      <w:r>
        <w:rPr>
          <w:rFonts w:hint="eastAsia"/>
        </w:rPr>
        <w:t>политический</w:t>
      </w:r>
      <w:r>
        <w:t></w:t>
      </w:r>
      <w:r>
        <w:rPr>
          <w:rFonts w:hint="eastAsia"/>
        </w:rPr>
        <w:t>перевод</w:t>
      </w:r>
      <w:r>
        <w:t></w:t>
      </w:r>
      <w:r>
        <w:t></w:t>
      </w:r>
      <w:r>
        <w:rPr>
          <w:rFonts w:hint="eastAsia"/>
        </w:rPr>
        <w:t>в</w:t>
      </w:r>
    </w:p>
    <w:p w:rsidR="00AD5579" w:rsidRDefault="00AD5579" w:rsidP="00AD5579">
      <w:r>
        <w:rPr>
          <w:rFonts w:hint="eastAsia"/>
        </w:rPr>
        <w:t>комбинации</w:t>
      </w:r>
      <w:r>
        <w:t></w:t>
      </w:r>
      <w:r>
        <w:t></w:t>
      </w:r>
      <w:r>
        <w:rPr>
          <w:rFonts w:hint="eastAsia"/>
        </w:rPr>
        <w:t>русский</w:t>
      </w:r>
      <w:r>
        <w:t></w:t>
      </w:r>
      <w:r>
        <w:rPr>
          <w:rFonts w:hint="eastAsia"/>
        </w:rPr>
        <w:t>язык</w:t>
      </w:r>
      <w:r>
        <w:t></w:t>
      </w:r>
      <w:r>
        <w:t></w:t>
      </w:r>
      <w:r>
        <w:t></w:t>
      </w:r>
      <w:r>
        <w:rPr>
          <w:rFonts w:hint="eastAsia"/>
        </w:rPr>
        <w:t>французский</w:t>
      </w:r>
      <w:r>
        <w:t></w:t>
      </w:r>
      <w:r>
        <w:rPr>
          <w:rFonts w:hint="eastAsia"/>
        </w:rPr>
        <w:t>язык</w:t>
      </w:r>
      <w:r>
        <w:t></w:t>
      </w:r>
    </w:p>
    <w:p w:rsidR="00AD5579" w:rsidRDefault="00AD5579" w:rsidP="00AD5579">
      <w:r>
        <w:t></w:t>
      </w:r>
      <w:r>
        <w:tab/>
      </w:r>
      <w:r>
        <w:rPr>
          <w:rFonts w:hint="eastAsia"/>
        </w:rPr>
        <w:t>впервые</w:t>
      </w:r>
      <w:r>
        <w:t></w:t>
      </w:r>
      <w:r>
        <w:rPr>
          <w:rFonts w:hint="eastAsia"/>
        </w:rPr>
        <w:t>проводится</w:t>
      </w:r>
      <w:r>
        <w:t></w:t>
      </w:r>
      <w:r>
        <w:rPr>
          <w:rFonts w:hint="eastAsia"/>
        </w:rPr>
        <w:t>исследование</w:t>
      </w:r>
      <w:r>
        <w:t></w:t>
      </w:r>
      <w:r>
        <w:rPr>
          <w:rFonts w:hint="eastAsia"/>
        </w:rPr>
        <w:t>переводческих</w:t>
      </w:r>
      <w:r>
        <w:t></w:t>
      </w:r>
      <w:r>
        <w:rPr>
          <w:rFonts w:hint="eastAsia"/>
        </w:rPr>
        <w:t>проблем</w:t>
      </w:r>
      <w:r>
        <w:t></w:t>
      </w:r>
      <w:r>
        <w:t></w:t>
      </w:r>
      <w:r>
        <w:rPr>
          <w:rFonts w:hint="eastAsia"/>
        </w:rPr>
        <w:t>основанных</w:t>
      </w:r>
      <w:r>
        <w:t></w:t>
      </w:r>
      <w:r>
        <w:rPr>
          <w:rFonts w:hint="eastAsia"/>
        </w:rPr>
        <w:t>на</w:t>
      </w:r>
      <w:r>
        <w:t></w:t>
      </w:r>
      <w:r>
        <w:rPr>
          <w:rFonts w:hint="eastAsia"/>
        </w:rPr>
        <w:t>сопоставительном</w:t>
      </w:r>
      <w:r>
        <w:t></w:t>
      </w:r>
      <w:r>
        <w:rPr>
          <w:rFonts w:hint="eastAsia"/>
        </w:rPr>
        <w:t>анализе</w:t>
      </w:r>
      <w:r>
        <w:t></w:t>
      </w:r>
      <w:r>
        <w:rPr>
          <w:rFonts w:hint="eastAsia"/>
        </w:rPr>
        <w:t>культурных</w:t>
      </w:r>
      <w:r>
        <w:t></w:t>
      </w:r>
      <w:r>
        <w:rPr>
          <w:rFonts w:hint="eastAsia"/>
        </w:rPr>
        <w:t>концептов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r>
        <w:rPr>
          <w:rFonts w:hint="eastAsia"/>
        </w:rPr>
        <w:t>двух</w:t>
      </w:r>
      <w:r>
        <w:t></w:t>
      </w:r>
      <w:r>
        <w:rPr>
          <w:rFonts w:hint="eastAsia"/>
        </w:rPr>
        <w:t>культур</w:t>
      </w:r>
      <w:r>
        <w:t></w:t>
      </w:r>
      <w:r>
        <w:t></w:t>
      </w:r>
      <w:r>
        <w:t></w:t>
      </w:r>
      <w:r>
        <w:rPr>
          <w:rFonts w:hint="eastAsia"/>
        </w:rPr>
        <w:t>русской</w:t>
      </w:r>
      <w:r>
        <w:t></w:t>
      </w:r>
      <w:r>
        <w:rPr>
          <w:rFonts w:hint="eastAsia"/>
        </w:rPr>
        <w:t>и</w:t>
      </w:r>
      <w:r>
        <w:t></w:t>
      </w:r>
      <w:r>
        <w:rPr>
          <w:rFonts w:hint="eastAsia"/>
        </w:rPr>
        <w:t>французской</w:t>
      </w:r>
      <w:r>
        <w:t></w:t>
      </w:r>
      <w:r>
        <w:t></w:t>
      </w:r>
      <w:r>
        <w:rPr>
          <w:rFonts w:hint="eastAsia"/>
        </w:rPr>
        <w:t>контактирующих</w:t>
      </w:r>
      <w:r>
        <w:t></w:t>
      </w:r>
      <w:r>
        <w:rPr>
          <w:rFonts w:hint="eastAsia"/>
        </w:rPr>
        <w:t>в</w:t>
      </w:r>
      <w:r>
        <w:t></w:t>
      </w:r>
      <w:r>
        <w:rPr>
          <w:rFonts w:hint="eastAsia"/>
        </w:rPr>
        <w:t>процессе</w:t>
      </w:r>
      <w:r>
        <w:t></w:t>
      </w:r>
      <w:r>
        <w:rPr>
          <w:rFonts w:hint="eastAsia"/>
        </w:rPr>
        <w:t>межъязыковой</w:t>
      </w:r>
      <w:r>
        <w:t></w:t>
      </w:r>
      <w:r>
        <w:rPr>
          <w:rFonts w:hint="eastAsia"/>
        </w:rPr>
        <w:t>и</w:t>
      </w:r>
      <w:r>
        <w:t></w:t>
      </w:r>
      <w:r>
        <w:rPr>
          <w:rFonts w:hint="eastAsia"/>
        </w:rPr>
        <w:t>межкультурной</w:t>
      </w:r>
      <w:r>
        <w:t></w:t>
      </w:r>
      <w:r>
        <w:rPr>
          <w:rFonts w:hint="eastAsia"/>
        </w:rPr>
        <w:t>коммуникации</w:t>
      </w:r>
      <w:r>
        <w:t></w:t>
      </w:r>
      <w:r>
        <w:t></w:t>
      </w:r>
      <w:r>
        <w:rPr>
          <w:rFonts w:hint="eastAsia"/>
        </w:rPr>
        <w:t>с</w:t>
      </w:r>
      <w:r>
        <w:t></w:t>
      </w:r>
      <w:r>
        <w:rPr>
          <w:rFonts w:hint="eastAsia"/>
        </w:rPr>
        <w:t>целью</w:t>
      </w:r>
      <w:r>
        <w:t></w:t>
      </w:r>
      <w:r>
        <w:rPr>
          <w:rFonts w:hint="eastAsia"/>
        </w:rPr>
        <w:t>выявления</w:t>
      </w:r>
      <w:r>
        <w:t></w:t>
      </w:r>
      <w:r>
        <w:rPr>
          <w:rFonts w:hint="eastAsia"/>
        </w:rPr>
        <w:t>симметричных</w:t>
      </w:r>
      <w:r>
        <w:t></w:t>
      </w:r>
      <w:r>
        <w:rPr>
          <w:rFonts w:hint="eastAsia"/>
        </w:rPr>
        <w:t>и</w:t>
      </w:r>
      <w:r>
        <w:t></w:t>
      </w:r>
      <w:r>
        <w:rPr>
          <w:rFonts w:hint="eastAsia"/>
        </w:rPr>
        <w:t>асимметричных</w:t>
      </w:r>
      <w:r>
        <w:t></w:t>
      </w:r>
      <w:r>
        <w:rPr>
          <w:rFonts w:hint="eastAsia"/>
        </w:rPr>
        <w:t>единиц</w:t>
      </w:r>
      <w:r>
        <w:t></w:t>
      </w:r>
      <w:r>
        <w:rPr>
          <w:rFonts w:hint="eastAsia"/>
        </w:rPr>
        <w:t>для</w:t>
      </w:r>
      <w:r>
        <w:t></w:t>
      </w:r>
      <w:r>
        <w:rPr>
          <w:rFonts w:hint="eastAsia"/>
        </w:rPr>
        <w:t>последующего</w:t>
      </w:r>
      <w:r>
        <w:t></w:t>
      </w:r>
      <w:r>
        <w:rPr>
          <w:rFonts w:hint="eastAsia"/>
        </w:rPr>
        <w:t>перевода</w:t>
      </w:r>
      <w:r>
        <w:t></w:t>
      </w:r>
    </w:p>
    <w:p w:rsidR="00AD5579" w:rsidRDefault="00AD5579" w:rsidP="00AD5579">
      <w:r>
        <w:t></w:t>
      </w:r>
      <w:r>
        <w:tab/>
      </w:r>
      <w:r>
        <w:rPr>
          <w:rFonts w:hint="eastAsia"/>
        </w:rPr>
        <w:t>впервые</w:t>
      </w:r>
      <w:r>
        <w:t></w:t>
      </w:r>
      <w:r>
        <w:rPr>
          <w:rFonts w:hint="eastAsia"/>
        </w:rPr>
        <w:t>военно</w:t>
      </w:r>
      <w:r>
        <w:t></w:t>
      </w:r>
      <w:r>
        <w:rPr>
          <w:rFonts w:hint="eastAsia"/>
        </w:rPr>
        <w:t>политические</w:t>
      </w:r>
      <w:r>
        <w:t></w:t>
      </w:r>
      <w:r>
        <w:rPr>
          <w:rFonts w:hint="eastAsia"/>
        </w:rPr>
        <w:t>тексты</w:t>
      </w:r>
      <w:r>
        <w:t></w:t>
      </w:r>
      <w:r>
        <w:rPr>
          <w:rFonts w:hint="eastAsia"/>
        </w:rPr>
        <w:t>различной</w:t>
      </w:r>
      <w:r>
        <w:t></w:t>
      </w:r>
      <w:r>
        <w:rPr>
          <w:rFonts w:hint="eastAsia"/>
        </w:rPr>
        <w:t>жанровой</w:t>
      </w:r>
      <w:r>
        <w:t></w:t>
      </w:r>
      <w:r>
        <w:rPr>
          <w:rFonts w:hint="eastAsia"/>
        </w:rPr>
        <w:t>направленности</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r>
        <w:rPr>
          <w:rFonts w:hint="eastAsia"/>
        </w:rPr>
        <w:t>становятся</w:t>
      </w:r>
      <w:r>
        <w:t></w:t>
      </w:r>
      <w:r>
        <w:rPr>
          <w:rFonts w:hint="eastAsia"/>
        </w:rPr>
        <w:t>объектом</w:t>
      </w:r>
      <w:r>
        <w:t></w:t>
      </w:r>
      <w:r>
        <w:rPr>
          <w:rFonts w:hint="eastAsia"/>
        </w:rPr>
        <w:t>межъязыкового</w:t>
      </w:r>
      <w:r>
        <w:t></w:t>
      </w:r>
      <w:r>
        <w:rPr>
          <w:rFonts w:hint="eastAsia"/>
        </w:rPr>
        <w:t>сопоставительного</w:t>
      </w:r>
      <w:r>
        <w:t></w:t>
      </w:r>
      <w:r>
        <w:rPr>
          <w:rFonts w:hint="eastAsia"/>
        </w:rPr>
        <w:t>анализа</w:t>
      </w:r>
      <w:r>
        <w:t></w:t>
      </w:r>
      <w:r>
        <w:rPr>
          <w:rFonts w:hint="eastAsia"/>
        </w:rPr>
        <w:t>с</w:t>
      </w:r>
      <w:r>
        <w:t></w:t>
      </w:r>
      <w:r>
        <w:rPr>
          <w:rFonts w:hint="eastAsia"/>
        </w:rPr>
        <w:t>точки</w:t>
      </w:r>
      <w:r>
        <w:t></w:t>
      </w:r>
      <w:r>
        <w:rPr>
          <w:rFonts w:hint="eastAsia"/>
        </w:rPr>
        <w:t>зрения</w:t>
      </w:r>
      <w:r>
        <w:t></w:t>
      </w:r>
      <w:r>
        <w:rPr>
          <w:rFonts w:hint="eastAsia"/>
        </w:rPr>
        <w:t>культурной</w:t>
      </w:r>
      <w:r>
        <w:t></w:t>
      </w:r>
      <w:r>
        <w:rPr>
          <w:rFonts w:hint="eastAsia"/>
        </w:rPr>
        <w:t>детерминации</w:t>
      </w:r>
      <w:r>
        <w:t></w:t>
      </w:r>
      <w:r>
        <w:rPr>
          <w:rFonts w:hint="eastAsia"/>
        </w:rPr>
        <w:t>деятельности</w:t>
      </w:r>
      <w:r>
        <w:t></w:t>
      </w:r>
      <w:r>
        <w:rPr>
          <w:rFonts w:hint="eastAsia"/>
        </w:rPr>
        <w:t>переводчика</w:t>
      </w:r>
      <w:r>
        <w:t></w:t>
      </w:r>
      <w:r>
        <w:rPr>
          <w:rFonts w:hint="eastAsia"/>
        </w:rPr>
        <w:t>и</w:t>
      </w:r>
      <w:r>
        <w:t></w:t>
      </w:r>
      <w:r>
        <w:rPr>
          <w:rFonts w:hint="eastAsia"/>
        </w:rPr>
        <w:t>проблемы</w:t>
      </w:r>
      <w:r>
        <w:t></w:t>
      </w:r>
      <w:r>
        <w:rPr>
          <w:rFonts w:hint="eastAsia"/>
        </w:rPr>
        <w:t>выбора</w:t>
      </w:r>
      <w:r>
        <w:t></w:t>
      </w:r>
      <w:r>
        <w:rPr>
          <w:rFonts w:hint="eastAsia"/>
        </w:rPr>
        <w:t>соответствующего</w:t>
      </w:r>
      <w:r>
        <w:t></w:t>
      </w:r>
      <w:r>
        <w:rPr>
          <w:rFonts w:hint="eastAsia"/>
        </w:rPr>
        <w:t>эквивалента</w:t>
      </w:r>
      <w:r>
        <w:t></w:t>
      </w:r>
      <w:r>
        <w:rPr>
          <w:rFonts w:hint="eastAsia"/>
        </w:rPr>
        <w:t>на</w:t>
      </w:r>
      <w:r>
        <w:t></w:t>
      </w:r>
      <w:r>
        <w:rPr>
          <w:rFonts w:hint="eastAsia"/>
        </w:rPr>
        <w:t>языке</w:t>
      </w:r>
      <w:r>
        <w:t></w:t>
      </w:r>
      <w:r>
        <w:rPr>
          <w:rFonts w:hint="eastAsia"/>
        </w:rPr>
        <w:t>перевода</w:t>
      </w:r>
      <w:r>
        <w:t></w:t>
      </w:r>
    </w:p>
    <w:p w:rsidR="00AD5579" w:rsidRDefault="00AD5579" w:rsidP="00AD5579">
      <w:r>
        <w:rPr>
          <w:rFonts w:hint="eastAsia"/>
        </w:rPr>
        <w:t>Теоретическая</w:t>
      </w:r>
      <w:r>
        <w:t></w:t>
      </w:r>
      <w:r>
        <w:t></w:t>
      </w:r>
      <w:r>
        <w:t></w:t>
      </w:r>
      <w:r>
        <w:t></w:t>
      </w:r>
      <w:r>
        <w:rPr>
          <w:rFonts w:hint="eastAsia"/>
        </w:rPr>
        <w:t>значимость</w:t>
      </w:r>
      <w:r>
        <w:t></w:t>
      </w:r>
      <w:r>
        <w:t></w:t>
      </w:r>
      <w:r>
        <w:t></w:t>
      </w:r>
      <w:r>
        <w:t></w:t>
      </w:r>
      <w:r>
        <w:rPr>
          <w:rFonts w:hint="eastAsia"/>
        </w:rPr>
        <w:t>работы</w:t>
      </w:r>
      <w:r>
        <w:t></w:t>
      </w:r>
      <w:r>
        <w:t></w:t>
      </w:r>
      <w:r>
        <w:t></w:t>
      </w:r>
      <w:r>
        <w:t></w:t>
      </w:r>
      <w:r>
        <w:rPr>
          <w:rFonts w:hint="eastAsia"/>
        </w:rPr>
        <w:t>заключается</w:t>
      </w:r>
      <w:r>
        <w:t></w:t>
      </w:r>
      <w:r>
        <w:t></w:t>
      </w:r>
      <w:r>
        <w:t></w:t>
      </w:r>
      <w:r>
        <w:t></w:t>
      </w:r>
      <w:r>
        <w:rPr>
          <w:rFonts w:hint="eastAsia"/>
        </w:rPr>
        <w:t>в</w:t>
      </w:r>
      <w:r>
        <w:t></w:t>
      </w:r>
      <w:r>
        <w:t></w:t>
      </w:r>
      <w:r>
        <w:t></w:t>
      </w:r>
      <w:r>
        <w:t></w:t>
      </w:r>
      <w:r>
        <w:rPr>
          <w:rFonts w:hint="eastAsia"/>
        </w:rPr>
        <w:t>научном</w:t>
      </w:r>
    </w:p>
    <w:p w:rsidR="00AD5579" w:rsidRDefault="00AD5579" w:rsidP="00AD5579">
      <w:r>
        <w:t></w:t>
      </w:r>
    </w:p>
    <w:p w:rsidR="00AD5579" w:rsidRDefault="00AD5579" w:rsidP="00AD5579">
      <w:r>
        <w:t></w:t>
      </w:r>
    </w:p>
    <w:p w:rsidR="00AD5579" w:rsidRDefault="00AD5579" w:rsidP="00AD5579">
      <w:r>
        <w:rPr>
          <w:rFonts w:hint="eastAsia"/>
        </w:rPr>
        <w:t>обосновании</w:t>
      </w:r>
      <w:r>
        <w:t></w:t>
      </w:r>
      <w:r>
        <w:rPr>
          <w:rFonts w:hint="eastAsia"/>
        </w:rPr>
        <w:t>подхода</w:t>
      </w:r>
      <w:r>
        <w:t></w:t>
      </w:r>
      <w:r>
        <w:rPr>
          <w:rFonts w:hint="eastAsia"/>
        </w:rPr>
        <w:t>к</w:t>
      </w:r>
      <w:r>
        <w:t></w:t>
      </w:r>
      <w:r>
        <w:rPr>
          <w:rFonts w:hint="eastAsia"/>
        </w:rPr>
        <w:t>сопоставительному</w:t>
      </w:r>
      <w:r>
        <w:t></w:t>
      </w:r>
      <w:r>
        <w:rPr>
          <w:rFonts w:hint="eastAsia"/>
        </w:rPr>
        <w:t>изучению</w:t>
      </w:r>
      <w:r>
        <w:t></w:t>
      </w:r>
      <w:r>
        <w:rPr>
          <w:rFonts w:hint="eastAsia"/>
        </w:rPr>
        <w:t>текстов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r>
        <w:t></w:t>
      </w:r>
      <w:r>
        <w:rPr>
          <w:rFonts w:hint="eastAsia"/>
        </w:rPr>
        <w:t>как</w:t>
      </w:r>
      <w:r>
        <w:t></w:t>
      </w:r>
      <w:r>
        <w:rPr>
          <w:rFonts w:hint="eastAsia"/>
        </w:rPr>
        <w:t>результата</w:t>
      </w:r>
      <w:r>
        <w:t></w:t>
      </w:r>
      <w:r>
        <w:rPr>
          <w:rFonts w:hint="eastAsia"/>
        </w:rPr>
        <w:t>непосредственного</w:t>
      </w:r>
      <w:r>
        <w:t></w:t>
      </w:r>
      <w:r>
        <w:rPr>
          <w:rFonts w:hint="eastAsia"/>
        </w:rPr>
        <w:t>речевого</w:t>
      </w:r>
      <w:r>
        <w:t></w:t>
      </w:r>
      <w:r>
        <w:rPr>
          <w:rFonts w:hint="eastAsia"/>
        </w:rPr>
        <w:t>опыта</w:t>
      </w:r>
      <w:r>
        <w:t></w:t>
      </w:r>
      <w:r>
        <w:rPr>
          <w:rFonts w:hint="eastAsia"/>
        </w:rPr>
        <w:t>на</w:t>
      </w:r>
      <w:r>
        <w:t></w:t>
      </w:r>
      <w:r>
        <w:rPr>
          <w:rFonts w:hint="eastAsia"/>
        </w:rPr>
        <w:t>двух</w:t>
      </w:r>
      <w:r>
        <w:t></w:t>
      </w:r>
      <w:r>
        <w:rPr>
          <w:rFonts w:hint="eastAsia"/>
        </w:rPr>
        <w:t>языках</w:t>
      </w:r>
      <w:r>
        <w:t></w:t>
      </w:r>
      <w:r>
        <w:t></w:t>
      </w:r>
      <w:r>
        <w:rPr>
          <w:rFonts w:hint="eastAsia"/>
        </w:rPr>
        <w:t>При</w:t>
      </w:r>
      <w:r>
        <w:t></w:t>
      </w:r>
      <w:r>
        <w:rPr>
          <w:rFonts w:hint="eastAsia"/>
        </w:rPr>
        <w:t>этом</w:t>
      </w:r>
      <w:r>
        <w:t></w:t>
      </w:r>
      <w:r>
        <w:rPr>
          <w:rFonts w:hint="eastAsia"/>
        </w:rPr>
        <w:t>исходной</w:t>
      </w:r>
      <w:r>
        <w:t></w:t>
      </w:r>
      <w:r>
        <w:rPr>
          <w:rFonts w:hint="eastAsia"/>
        </w:rPr>
        <w:t>точкой</w:t>
      </w:r>
      <w:r>
        <w:t></w:t>
      </w:r>
      <w:r>
        <w:rPr>
          <w:rFonts w:hint="eastAsia"/>
        </w:rPr>
        <w:t>анализа</w:t>
      </w:r>
      <w:r>
        <w:t></w:t>
      </w:r>
      <w:r>
        <w:t></w:t>
      </w:r>
      <w:r>
        <w:rPr>
          <w:rFonts w:hint="eastAsia"/>
        </w:rPr>
        <w:t>предполагающего</w:t>
      </w:r>
      <w:r>
        <w:t></w:t>
      </w:r>
      <w:r>
        <w:t></w:t>
      </w:r>
      <w:r>
        <w:rPr>
          <w:rFonts w:hint="eastAsia"/>
        </w:rPr>
        <w:t>метод</w:t>
      </w:r>
      <w:r>
        <w:t></w:t>
      </w:r>
      <w:r>
        <w:rPr>
          <w:rFonts w:hint="eastAsia"/>
        </w:rPr>
        <w:t>параллельного</w:t>
      </w:r>
      <w:r>
        <w:t></w:t>
      </w:r>
      <w:r>
        <w:rPr>
          <w:rFonts w:hint="eastAsia"/>
        </w:rPr>
        <w:t>сравнения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Гарбовский</w:t>
      </w:r>
      <w:r>
        <w:t></w:t>
      </w:r>
      <w:r>
        <w:t></w:t>
      </w:r>
      <w:r>
        <w:t></w:t>
      </w:r>
      <w:r>
        <w:rPr>
          <w:rFonts w:hint="eastAsia"/>
        </w:rPr>
        <w:t>являются</w:t>
      </w:r>
      <w:r>
        <w:t></w:t>
      </w:r>
      <w:r>
        <w:rPr>
          <w:rFonts w:hint="eastAsia"/>
        </w:rPr>
        <w:t>ситуации</w:t>
      </w:r>
      <w:r>
        <w:t></w:t>
      </w:r>
      <w:r>
        <w:rPr>
          <w:rFonts w:hint="eastAsia"/>
        </w:rPr>
        <w:t>и</w:t>
      </w:r>
      <w:r>
        <w:t></w:t>
      </w:r>
      <w:r>
        <w:rPr>
          <w:rFonts w:hint="eastAsia"/>
        </w:rPr>
        <w:t>соответствующие</w:t>
      </w:r>
      <w:r>
        <w:t></w:t>
      </w:r>
      <w:r>
        <w:rPr>
          <w:rFonts w:hint="eastAsia"/>
        </w:rPr>
        <w:t>им</w:t>
      </w:r>
      <w:r>
        <w:t></w:t>
      </w:r>
      <w:r>
        <w:rPr>
          <w:rFonts w:hint="eastAsia"/>
        </w:rPr>
        <w:t>дискурсы</w:t>
      </w:r>
      <w:r>
        <w:t></w:t>
      </w:r>
      <w:r>
        <w:t></w:t>
      </w:r>
      <w:r>
        <w:rPr>
          <w:rFonts w:hint="eastAsia"/>
        </w:rPr>
        <w:t>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D5579" w:rsidRDefault="00AD5579" w:rsidP="00AD5579">
      <w:r>
        <w:rPr>
          <w:rFonts w:hint="eastAsia"/>
        </w:rPr>
        <w:t>Исследование</w:t>
      </w:r>
      <w:r>
        <w:t></w:t>
      </w:r>
      <w:r>
        <w:rPr>
          <w:rFonts w:hint="eastAsia"/>
        </w:rPr>
        <w:t>основывается</w:t>
      </w:r>
      <w:r>
        <w:t></w:t>
      </w:r>
      <w:r>
        <w:rPr>
          <w:rFonts w:hint="eastAsia"/>
        </w:rPr>
        <w:t>на</w:t>
      </w:r>
      <w:r>
        <w:t></w:t>
      </w:r>
      <w:r>
        <w:rPr>
          <w:rFonts w:hint="eastAsia"/>
        </w:rPr>
        <w:t>положениях</w:t>
      </w:r>
      <w:r>
        <w:t></w:t>
      </w:r>
      <w:r>
        <w:rPr>
          <w:rFonts w:hint="eastAsia"/>
        </w:rPr>
        <w:t>сопоставительной</w:t>
      </w:r>
      <w:r>
        <w:t></w:t>
      </w:r>
      <w:r>
        <w:rPr>
          <w:rFonts w:hint="eastAsia"/>
        </w:rPr>
        <w:t>лингвистики</w:t>
      </w:r>
      <w:r>
        <w:t></w:t>
      </w:r>
      <w:r>
        <w:t></w:t>
      </w:r>
      <w:r>
        <w:rPr>
          <w:rFonts w:hint="eastAsia"/>
        </w:rPr>
        <w:t>теории</w:t>
      </w:r>
      <w:r>
        <w:t></w:t>
      </w:r>
      <w:r>
        <w:rPr>
          <w:rFonts w:hint="eastAsia"/>
        </w:rPr>
        <w:t>перевода</w:t>
      </w:r>
      <w:r>
        <w:t></w:t>
      </w:r>
      <w:r>
        <w:t></w:t>
      </w:r>
      <w:r>
        <w:rPr>
          <w:rFonts w:hint="eastAsia"/>
        </w:rPr>
        <w:t>психолингвистики</w:t>
      </w:r>
      <w:r>
        <w:t></w:t>
      </w:r>
      <w:r>
        <w:t></w:t>
      </w:r>
      <w:r>
        <w:rPr>
          <w:rFonts w:hint="eastAsia"/>
        </w:rPr>
        <w:t>когнитологии</w:t>
      </w:r>
      <w:r>
        <w:t></w:t>
      </w:r>
      <w:r>
        <w:rPr>
          <w:rFonts w:hint="eastAsia"/>
        </w:rPr>
        <w:t>и</w:t>
      </w:r>
      <w:r>
        <w:t></w:t>
      </w:r>
      <w:r>
        <w:rPr>
          <w:rFonts w:hint="eastAsia"/>
        </w:rPr>
        <w:t>лингвокультурологии</w:t>
      </w:r>
      <w:r>
        <w:t></w:t>
      </w:r>
      <w:r>
        <w:t></w:t>
      </w:r>
      <w:r>
        <w:rPr>
          <w:rFonts w:hint="eastAsia"/>
        </w:rPr>
        <w:t>Оно</w:t>
      </w:r>
      <w:r>
        <w:t></w:t>
      </w:r>
      <w:r>
        <w:rPr>
          <w:rFonts w:hint="eastAsia"/>
        </w:rPr>
        <w:t>нацелено</w:t>
      </w:r>
      <w:r>
        <w:t></w:t>
      </w:r>
      <w:r>
        <w:rPr>
          <w:rFonts w:hint="eastAsia"/>
        </w:rPr>
        <w:t>на</w:t>
      </w:r>
      <w:r>
        <w:t></w:t>
      </w:r>
      <w:r>
        <w:rPr>
          <w:rFonts w:hint="eastAsia"/>
        </w:rPr>
        <w:t>выявление</w:t>
      </w:r>
      <w:r>
        <w:t></w:t>
      </w:r>
      <w:r>
        <w:rPr>
          <w:rFonts w:hint="eastAsia"/>
        </w:rPr>
        <w:t>и</w:t>
      </w:r>
      <w:r>
        <w:t></w:t>
      </w:r>
      <w:r>
        <w:rPr>
          <w:rFonts w:hint="eastAsia"/>
        </w:rPr>
        <w:t>обобщение</w:t>
      </w:r>
      <w:r>
        <w:t></w:t>
      </w:r>
      <w:r>
        <w:rPr>
          <w:rFonts w:hint="eastAsia"/>
        </w:rPr>
        <w:t>универсального</w:t>
      </w:r>
      <w:r>
        <w:t></w:t>
      </w:r>
      <w:r>
        <w:rPr>
          <w:rFonts w:hint="eastAsia"/>
        </w:rPr>
        <w:t>и</w:t>
      </w:r>
      <w:r>
        <w:t></w:t>
      </w:r>
      <w:r>
        <w:rPr>
          <w:rFonts w:hint="eastAsia"/>
        </w:rPr>
        <w:t>национально</w:t>
      </w:r>
      <w:r>
        <w:t></w:t>
      </w:r>
      <w:r>
        <w:rPr>
          <w:rFonts w:hint="eastAsia"/>
        </w:rPr>
        <w:t>специфического</w:t>
      </w:r>
      <w:r>
        <w:t></w:t>
      </w:r>
      <w:r>
        <w:rPr>
          <w:rFonts w:hint="eastAsia"/>
        </w:rPr>
        <w:t>в</w:t>
      </w:r>
      <w:r>
        <w:t></w:t>
      </w:r>
      <w:r>
        <w:rPr>
          <w:rFonts w:hint="eastAsia"/>
        </w:rPr>
        <w:t>военных</w:t>
      </w:r>
      <w:r>
        <w:t></w:t>
      </w:r>
      <w:r>
        <w:rPr>
          <w:rFonts w:hint="eastAsia"/>
        </w:rPr>
        <w:t>и</w:t>
      </w:r>
      <w:r>
        <w:t></w:t>
      </w:r>
      <w:r>
        <w:rPr>
          <w:rFonts w:hint="eastAsia"/>
        </w:rPr>
        <w:t>военно</w:t>
      </w:r>
      <w:r>
        <w:t></w:t>
      </w:r>
      <w:r>
        <w:rPr>
          <w:rFonts w:hint="eastAsia"/>
        </w:rPr>
        <w:t>политических</w:t>
      </w:r>
      <w:r>
        <w:t></w:t>
      </w:r>
      <w:r>
        <w:rPr>
          <w:rFonts w:hint="eastAsia"/>
        </w:rPr>
        <w:t>лексико</w:t>
      </w:r>
      <w:r>
        <w:t></w:t>
      </w:r>
      <w:r>
        <w:rPr>
          <w:rFonts w:hint="eastAsia"/>
        </w:rPr>
        <w:t>понятийных</w:t>
      </w:r>
      <w:r>
        <w:t></w:t>
      </w:r>
      <w:r>
        <w:rPr>
          <w:rFonts w:hint="eastAsia"/>
        </w:rPr>
        <w:t>системах</w:t>
      </w:r>
      <w:r>
        <w:t></w:t>
      </w:r>
      <w:r>
        <w:rPr>
          <w:rFonts w:hint="eastAsia"/>
        </w:rPr>
        <w:t>русского</w:t>
      </w:r>
      <w:r>
        <w:t></w:t>
      </w:r>
      <w:r>
        <w:rPr>
          <w:rFonts w:hint="eastAsia"/>
        </w:rPr>
        <w:t>и</w:t>
      </w:r>
      <w:r>
        <w:t></w:t>
      </w:r>
      <w:r>
        <w:rPr>
          <w:rFonts w:hint="eastAsia"/>
        </w:rPr>
        <w:t>французского</w:t>
      </w:r>
      <w:r>
        <w:t></w:t>
      </w:r>
      <w:r>
        <w:rPr>
          <w:rFonts w:hint="eastAsia"/>
        </w:rPr>
        <w:t>языка</w:t>
      </w:r>
      <w:r>
        <w:t></w:t>
      </w:r>
      <w:r>
        <w:t></w:t>
      </w:r>
      <w:r>
        <w:rPr>
          <w:rFonts w:hint="eastAsia"/>
        </w:rPr>
        <w:t>Общая</w:t>
      </w:r>
      <w:r>
        <w:t></w:t>
      </w:r>
      <w:r>
        <w:rPr>
          <w:rFonts w:hint="eastAsia"/>
        </w:rPr>
        <w:t>теоретическая</w:t>
      </w:r>
      <w:r>
        <w:t></w:t>
      </w:r>
      <w:r>
        <w:rPr>
          <w:rFonts w:hint="eastAsia"/>
        </w:rPr>
        <w:t>установка</w:t>
      </w:r>
      <w:r>
        <w:t></w:t>
      </w:r>
      <w:r>
        <w:rPr>
          <w:rFonts w:hint="eastAsia"/>
        </w:rPr>
        <w:t>исследования</w:t>
      </w:r>
      <w:r>
        <w:t></w:t>
      </w:r>
      <w:r>
        <w:rPr>
          <w:rFonts w:hint="eastAsia"/>
        </w:rPr>
        <w:t>направлена</w:t>
      </w:r>
      <w:r>
        <w:t></w:t>
      </w:r>
      <w:r>
        <w:rPr>
          <w:rFonts w:hint="eastAsia"/>
        </w:rPr>
        <w:t>на</w:t>
      </w:r>
      <w:r>
        <w:t></w:t>
      </w:r>
      <w:r>
        <w:rPr>
          <w:rFonts w:hint="eastAsia"/>
        </w:rPr>
        <w:t>развитие</w:t>
      </w:r>
      <w:r>
        <w:t></w:t>
      </w:r>
      <w:r>
        <w:rPr>
          <w:rFonts w:hint="eastAsia"/>
        </w:rPr>
        <w:t>рефлексивного</w:t>
      </w:r>
      <w:r>
        <w:t></w:t>
      </w:r>
      <w:r>
        <w:rPr>
          <w:rFonts w:hint="eastAsia"/>
        </w:rPr>
        <w:t>и</w:t>
      </w:r>
      <w:r>
        <w:t></w:t>
      </w:r>
      <w:r>
        <w:rPr>
          <w:rFonts w:hint="eastAsia"/>
        </w:rPr>
        <w:t>симметричного</w:t>
      </w:r>
      <w:r>
        <w:t></w:t>
      </w:r>
      <w:r>
        <w:rPr>
          <w:rFonts w:hint="eastAsia"/>
        </w:rPr>
        <w:t>подхода</w:t>
      </w:r>
      <w:r>
        <w:t></w:t>
      </w:r>
      <w:r>
        <w:rPr>
          <w:rFonts w:hint="eastAsia"/>
        </w:rPr>
        <w:t>в</w:t>
      </w:r>
      <w:r>
        <w:t></w:t>
      </w:r>
      <w:r>
        <w:rPr>
          <w:rFonts w:hint="eastAsia"/>
        </w:rPr>
        <w:t>сопоставительном</w:t>
      </w:r>
      <w:r>
        <w:t></w:t>
      </w:r>
      <w:r>
        <w:rPr>
          <w:rFonts w:hint="eastAsia"/>
        </w:rPr>
        <w:t>изучении</w:t>
      </w:r>
      <w:r>
        <w:t></w:t>
      </w:r>
      <w:r>
        <w:rPr>
          <w:rFonts w:hint="eastAsia"/>
        </w:rPr>
        <w:t>языков</w:t>
      </w:r>
      <w:r>
        <w:t></w:t>
      </w:r>
      <w:r>
        <w:rPr>
          <w:rFonts w:hint="eastAsia"/>
        </w:rPr>
        <w:t>и</w:t>
      </w:r>
      <w:r>
        <w:t></w:t>
      </w:r>
      <w:r>
        <w:rPr>
          <w:rFonts w:hint="eastAsia"/>
        </w:rPr>
        <w:t>культур</w:t>
      </w:r>
      <w:r>
        <w:t></w:t>
      </w:r>
      <w:r>
        <w:t></w:t>
      </w:r>
      <w:r>
        <w:rPr>
          <w:rFonts w:hint="eastAsia"/>
        </w:rPr>
        <w:t>позволяющего</w:t>
      </w:r>
      <w:r>
        <w:t></w:t>
      </w:r>
      <w:r>
        <w:rPr>
          <w:rFonts w:hint="eastAsia"/>
        </w:rPr>
        <w:t>учитывать</w:t>
      </w:r>
      <w:r>
        <w:t></w:t>
      </w:r>
      <w:r>
        <w:rPr>
          <w:rFonts w:hint="eastAsia"/>
        </w:rPr>
        <w:t>множественность</w:t>
      </w:r>
      <w:r>
        <w:t></w:t>
      </w:r>
      <w:r>
        <w:rPr>
          <w:rFonts w:hint="eastAsia"/>
        </w:rPr>
        <w:t>описания</w:t>
      </w:r>
      <w:r>
        <w:t></w:t>
      </w:r>
      <w:r>
        <w:rPr>
          <w:rFonts w:hint="eastAsia"/>
        </w:rPr>
        <w:t>социокультурной</w:t>
      </w:r>
      <w:r>
        <w:t></w:t>
      </w:r>
      <w:r>
        <w:rPr>
          <w:rFonts w:hint="eastAsia"/>
        </w:rPr>
        <w:t>и</w:t>
      </w:r>
      <w:r>
        <w:t></w:t>
      </w:r>
      <w:r>
        <w:rPr>
          <w:rFonts w:hint="eastAsia"/>
        </w:rPr>
        <w:t>языковой</w:t>
      </w:r>
      <w:r>
        <w:t></w:t>
      </w:r>
      <w:r>
        <w:rPr>
          <w:rFonts w:hint="eastAsia"/>
        </w:rPr>
        <w:t>реальности</w:t>
      </w:r>
      <w:r>
        <w:t></w:t>
      </w:r>
    </w:p>
    <w:p w:rsidR="00AD5579" w:rsidRDefault="00AD5579" w:rsidP="00AD5579">
      <w:r>
        <w:rPr>
          <w:rFonts w:hint="eastAsia"/>
        </w:rPr>
        <w:t>Научно</w:t>
      </w:r>
      <w:r>
        <w:t></w:t>
      </w:r>
      <w:r>
        <w:rPr>
          <w:rFonts w:hint="eastAsia"/>
        </w:rPr>
        <w:t>обоснованные</w:t>
      </w:r>
      <w:r>
        <w:t></w:t>
      </w:r>
      <w:r>
        <w:rPr>
          <w:rFonts w:hint="eastAsia"/>
        </w:rPr>
        <w:t>выводы</w:t>
      </w:r>
      <w:r>
        <w:t></w:t>
      </w:r>
      <w:r>
        <w:rPr>
          <w:rFonts w:hint="eastAsia"/>
        </w:rPr>
        <w:t>и</w:t>
      </w:r>
      <w:r>
        <w:t></w:t>
      </w:r>
      <w:r>
        <w:rPr>
          <w:rFonts w:hint="eastAsia"/>
        </w:rPr>
        <w:t>результаты</w:t>
      </w:r>
      <w:r>
        <w:t></w:t>
      </w:r>
      <w:r>
        <w:rPr>
          <w:rFonts w:hint="eastAsia"/>
        </w:rPr>
        <w:t>исследования</w:t>
      </w:r>
      <w:r>
        <w:t></w:t>
      </w:r>
      <w:r>
        <w:t></w:t>
      </w:r>
      <w:r>
        <w:rPr>
          <w:rFonts w:hint="eastAsia"/>
        </w:rPr>
        <w:t>свидетельствующие</w:t>
      </w:r>
      <w:r>
        <w:t></w:t>
      </w:r>
      <w:r>
        <w:rPr>
          <w:rFonts w:hint="eastAsia"/>
        </w:rPr>
        <w:t>о</w:t>
      </w:r>
      <w:r>
        <w:t></w:t>
      </w:r>
      <w:r>
        <w:rPr>
          <w:rFonts w:hint="eastAsia"/>
        </w:rPr>
        <w:t>закономерных</w:t>
      </w:r>
      <w:r>
        <w:t></w:t>
      </w:r>
      <w:r>
        <w:rPr>
          <w:rFonts w:hint="eastAsia"/>
        </w:rPr>
        <w:t>сходствах</w:t>
      </w:r>
      <w:r>
        <w:t></w:t>
      </w:r>
      <w:r>
        <w:rPr>
          <w:rFonts w:hint="eastAsia"/>
        </w:rPr>
        <w:t>и</w:t>
      </w:r>
      <w:r>
        <w:t></w:t>
      </w:r>
      <w:r>
        <w:rPr>
          <w:rFonts w:hint="eastAsia"/>
        </w:rPr>
        <w:t>расхождениях</w:t>
      </w:r>
      <w:r>
        <w:t></w:t>
      </w:r>
      <w:r>
        <w:rPr>
          <w:rFonts w:hint="eastAsia"/>
        </w:rPr>
        <w:t>между</w:t>
      </w:r>
      <w:r>
        <w:t></w:t>
      </w:r>
      <w:r>
        <w:rPr>
          <w:rFonts w:hint="eastAsia"/>
        </w:rPr>
        <w:t>двумя</w:t>
      </w:r>
      <w:r>
        <w:t></w:t>
      </w:r>
      <w:r>
        <w:rPr>
          <w:rFonts w:hint="eastAsia"/>
        </w:rPr>
        <w:t>языками</w:t>
      </w:r>
      <w:r>
        <w:t></w:t>
      </w:r>
      <w:r>
        <w:t></w:t>
      </w:r>
      <w:r>
        <w:t></w:t>
      </w:r>
      <w:r>
        <w:rPr>
          <w:rFonts w:hint="eastAsia"/>
        </w:rPr>
        <w:t>русским</w:t>
      </w:r>
      <w:r>
        <w:t></w:t>
      </w:r>
      <w:r>
        <w:rPr>
          <w:rFonts w:hint="eastAsia"/>
        </w:rPr>
        <w:t>и</w:t>
      </w:r>
      <w:r>
        <w:t></w:t>
      </w:r>
      <w:r>
        <w:rPr>
          <w:rFonts w:hint="eastAsia"/>
        </w:rPr>
        <w:t>французским</w:t>
      </w:r>
      <w:r>
        <w:t></w:t>
      </w:r>
      <w:r>
        <w:t></w:t>
      </w:r>
      <w:r>
        <w:t></w:t>
      </w:r>
      <w:r>
        <w:rPr>
          <w:rFonts w:hint="eastAsia"/>
        </w:rPr>
        <w:t>в</w:t>
      </w:r>
      <w:r>
        <w:t></w:t>
      </w:r>
      <w:r>
        <w:rPr>
          <w:rFonts w:hint="eastAsia"/>
        </w:rPr>
        <w:t>определённой</w:t>
      </w:r>
      <w:r>
        <w:t></w:t>
      </w:r>
      <w:r>
        <w:rPr>
          <w:rFonts w:hint="eastAsia"/>
        </w:rPr>
        <w:t>сфере</w:t>
      </w:r>
      <w:r>
        <w:t></w:t>
      </w:r>
      <w:r>
        <w:rPr>
          <w:rFonts w:hint="eastAsia"/>
        </w:rPr>
        <w:t>их</w:t>
      </w:r>
      <w:r>
        <w:t></w:t>
      </w:r>
      <w:r>
        <w:rPr>
          <w:rFonts w:hint="eastAsia"/>
        </w:rPr>
        <w:t>функционирования</w:t>
      </w:r>
      <w:r>
        <w:t></w:t>
      </w:r>
      <w:r>
        <w:t></w:t>
      </w:r>
      <w:r>
        <w:rPr>
          <w:rFonts w:hint="eastAsia"/>
        </w:rPr>
        <w:t>могут</w:t>
      </w:r>
      <w:r>
        <w:t></w:t>
      </w:r>
      <w:r>
        <w:rPr>
          <w:rFonts w:hint="eastAsia"/>
        </w:rPr>
        <w:t>быть</w:t>
      </w:r>
      <w:r>
        <w:t></w:t>
      </w:r>
      <w:r>
        <w:rPr>
          <w:rFonts w:hint="eastAsia"/>
        </w:rPr>
        <w:t>использованы</w:t>
      </w:r>
      <w:r>
        <w:t></w:t>
      </w:r>
      <w:r>
        <w:rPr>
          <w:rFonts w:hint="eastAsia"/>
        </w:rPr>
        <w:t>для</w:t>
      </w:r>
      <w:r>
        <w:t></w:t>
      </w:r>
      <w:r>
        <w:rPr>
          <w:rFonts w:hint="eastAsia"/>
        </w:rPr>
        <w:t>контрастивного</w:t>
      </w:r>
      <w:r>
        <w:t></w:t>
      </w:r>
      <w:r>
        <w:rPr>
          <w:rFonts w:hint="eastAsia"/>
        </w:rPr>
        <w:t>анализа</w:t>
      </w:r>
      <w:r>
        <w:t></w:t>
      </w:r>
      <w:r>
        <w:rPr>
          <w:rFonts w:hint="eastAsia"/>
        </w:rPr>
        <w:t>других</w:t>
      </w:r>
      <w:r>
        <w:t></w:t>
      </w:r>
      <w:r>
        <w:rPr>
          <w:rFonts w:hint="eastAsia"/>
        </w:rPr>
        <w:t>пар</w:t>
      </w:r>
      <w:r>
        <w:t></w:t>
      </w:r>
      <w:r>
        <w:rPr>
          <w:rFonts w:hint="eastAsia"/>
        </w:rPr>
        <w:t>языков</w:t>
      </w:r>
      <w:r>
        <w:t></w:t>
      </w:r>
      <w:r>
        <w:t></w:t>
      </w:r>
      <w:r>
        <w:rPr>
          <w:rFonts w:hint="eastAsia"/>
        </w:rPr>
        <w:t>Кроме</w:t>
      </w:r>
      <w:r>
        <w:t></w:t>
      </w:r>
      <w:r>
        <w:rPr>
          <w:rFonts w:hint="eastAsia"/>
        </w:rPr>
        <w:t>того</w:t>
      </w:r>
      <w:r>
        <w:t></w:t>
      </w:r>
      <w:r>
        <w:t></w:t>
      </w:r>
      <w:r>
        <w:rPr>
          <w:rFonts w:hint="eastAsia"/>
        </w:rPr>
        <w:t>полученные</w:t>
      </w:r>
      <w:r>
        <w:t></w:t>
      </w:r>
      <w:r>
        <w:rPr>
          <w:rFonts w:hint="eastAsia"/>
        </w:rPr>
        <w:t>научные</w:t>
      </w:r>
      <w:r>
        <w:t></w:t>
      </w:r>
      <w:r>
        <w:rPr>
          <w:rFonts w:hint="eastAsia"/>
        </w:rPr>
        <w:t>результаты</w:t>
      </w:r>
      <w:r>
        <w:t></w:t>
      </w:r>
      <w:r>
        <w:rPr>
          <w:rFonts w:hint="eastAsia"/>
        </w:rPr>
        <w:t>могут</w:t>
      </w:r>
      <w:r>
        <w:t></w:t>
      </w:r>
      <w:r>
        <w:rPr>
          <w:rFonts w:hint="eastAsia"/>
        </w:rPr>
        <w:t>быть</w:t>
      </w:r>
      <w:r>
        <w:t></w:t>
      </w:r>
      <w:r>
        <w:rPr>
          <w:rFonts w:hint="eastAsia"/>
        </w:rPr>
        <w:t>применены</w:t>
      </w:r>
      <w:r>
        <w:t></w:t>
      </w:r>
      <w:r>
        <w:rPr>
          <w:rFonts w:hint="eastAsia"/>
        </w:rPr>
        <w:t>в</w:t>
      </w:r>
      <w:r>
        <w:t></w:t>
      </w:r>
      <w:r>
        <w:rPr>
          <w:rFonts w:hint="eastAsia"/>
        </w:rPr>
        <w:t>качестве</w:t>
      </w:r>
      <w:r>
        <w:t></w:t>
      </w:r>
      <w:r>
        <w:rPr>
          <w:rFonts w:hint="eastAsia"/>
        </w:rPr>
        <w:t>теоретической</w:t>
      </w:r>
      <w:r>
        <w:t></w:t>
      </w:r>
      <w:r>
        <w:rPr>
          <w:rFonts w:hint="eastAsia"/>
        </w:rPr>
        <w:t>основы</w:t>
      </w:r>
      <w:r>
        <w:t></w:t>
      </w:r>
      <w:r>
        <w:rPr>
          <w:rFonts w:hint="eastAsia"/>
        </w:rPr>
        <w:t>для</w:t>
      </w:r>
      <w:r>
        <w:t></w:t>
      </w:r>
      <w:r>
        <w:rPr>
          <w:rFonts w:hint="eastAsia"/>
        </w:rPr>
        <w:t>новых</w:t>
      </w:r>
      <w:r>
        <w:t></w:t>
      </w:r>
      <w:r>
        <w:rPr>
          <w:rFonts w:hint="eastAsia"/>
        </w:rPr>
        <w:t>исследований</w:t>
      </w:r>
      <w:r>
        <w:t></w:t>
      </w:r>
      <w:r>
        <w:rPr>
          <w:rFonts w:hint="eastAsia"/>
        </w:rPr>
        <w:t>в</w:t>
      </w:r>
      <w:r>
        <w:t></w:t>
      </w:r>
      <w:r>
        <w:rPr>
          <w:rFonts w:hint="eastAsia"/>
        </w:rPr>
        <w:t>области</w:t>
      </w:r>
      <w:r>
        <w:t></w:t>
      </w:r>
      <w:r>
        <w:rPr>
          <w:rFonts w:hint="eastAsia"/>
        </w:rPr>
        <w:t>сопоставительной</w:t>
      </w:r>
      <w:r>
        <w:t></w:t>
      </w:r>
      <w:r>
        <w:rPr>
          <w:rFonts w:hint="eastAsia"/>
        </w:rPr>
        <w:t>лингвистики</w:t>
      </w:r>
      <w:r>
        <w:t></w:t>
      </w:r>
      <w:r>
        <w:rPr>
          <w:rFonts w:hint="eastAsia"/>
        </w:rPr>
        <w:t>и</w:t>
      </w:r>
      <w:r>
        <w:t></w:t>
      </w:r>
      <w:r>
        <w:rPr>
          <w:rFonts w:hint="eastAsia"/>
        </w:rPr>
        <w:t>стилистики</w:t>
      </w:r>
      <w:r>
        <w:t></w:t>
      </w:r>
      <w:r>
        <w:t></w:t>
      </w:r>
      <w:r>
        <w:rPr>
          <w:rFonts w:hint="eastAsia"/>
        </w:rPr>
        <w:t>теории</w:t>
      </w:r>
      <w:r>
        <w:t></w:t>
      </w:r>
      <w:r>
        <w:rPr>
          <w:rFonts w:hint="eastAsia"/>
        </w:rPr>
        <w:t>и</w:t>
      </w:r>
      <w:r>
        <w:t></w:t>
      </w:r>
      <w:r>
        <w:rPr>
          <w:rFonts w:hint="eastAsia"/>
        </w:rPr>
        <w:t>методологии</w:t>
      </w:r>
      <w:r>
        <w:t></w:t>
      </w:r>
      <w:r>
        <w:rPr>
          <w:rFonts w:hint="eastAsia"/>
        </w:rPr>
        <w:t>перевода</w:t>
      </w:r>
      <w:r>
        <w:t></w:t>
      </w:r>
      <w:r>
        <w:t></w:t>
      </w:r>
      <w:r>
        <w:rPr>
          <w:rFonts w:hint="eastAsia"/>
        </w:rPr>
        <w:t>лексикографии</w:t>
      </w:r>
      <w:r>
        <w:t></w:t>
      </w:r>
      <w:r>
        <w:t></w:t>
      </w:r>
      <w:r>
        <w:rPr>
          <w:rFonts w:hint="eastAsia"/>
        </w:rPr>
        <w:t>межкультурной</w:t>
      </w:r>
      <w:r>
        <w:t></w:t>
      </w:r>
      <w:r>
        <w:rPr>
          <w:rFonts w:hint="eastAsia"/>
        </w:rPr>
        <w:t>коммуникации</w:t>
      </w:r>
      <w:r>
        <w:t></w:t>
      </w:r>
    </w:p>
    <w:p w:rsidR="00AD5579" w:rsidRDefault="00AD5579" w:rsidP="00AD5579">
      <w:r>
        <w:rPr>
          <w:rFonts w:hint="eastAsia"/>
        </w:rPr>
        <w:t>Практическое</w:t>
      </w:r>
      <w:r>
        <w:t></w:t>
      </w:r>
      <w:r>
        <w:rPr>
          <w:rFonts w:hint="eastAsia"/>
        </w:rPr>
        <w:t>значение</w:t>
      </w:r>
      <w:r>
        <w:t></w:t>
      </w:r>
      <w:r>
        <w:rPr>
          <w:rFonts w:hint="eastAsia"/>
        </w:rPr>
        <w:t>исследования</w:t>
      </w:r>
      <w:r>
        <w:t></w:t>
      </w:r>
      <w:r>
        <w:rPr>
          <w:rFonts w:hint="eastAsia"/>
        </w:rPr>
        <w:t>заключается</w:t>
      </w:r>
      <w:r>
        <w:t></w:t>
      </w:r>
      <w:r>
        <w:rPr>
          <w:rFonts w:hint="eastAsia"/>
        </w:rPr>
        <w:t>в</w:t>
      </w:r>
      <w:r>
        <w:t></w:t>
      </w:r>
      <w:r>
        <w:rPr>
          <w:rFonts w:hint="eastAsia"/>
        </w:rPr>
        <w:t>том</w:t>
      </w:r>
      <w:r>
        <w:t></w:t>
      </w:r>
      <w:r>
        <w:t></w:t>
      </w:r>
      <w:r>
        <w:rPr>
          <w:rFonts w:hint="eastAsia"/>
        </w:rPr>
        <w:t>что</w:t>
      </w:r>
      <w:r>
        <w:t></w:t>
      </w:r>
      <w:r>
        <w:rPr>
          <w:rFonts w:hint="eastAsia"/>
        </w:rPr>
        <w:t>его</w:t>
      </w:r>
      <w:r>
        <w:t></w:t>
      </w:r>
      <w:r>
        <w:rPr>
          <w:rFonts w:hint="eastAsia"/>
        </w:rPr>
        <w:t>теоретические</w:t>
      </w:r>
      <w:r>
        <w:t></w:t>
      </w:r>
      <w:r>
        <w:rPr>
          <w:rFonts w:hint="eastAsia"/>
        </w:rPr>
        <w:t>положения</w:t>
      </w:r>
      <w:r>
        <w:t></w:t>
      </w:r>
      <w:r>
        <w:t></w:t>
      </w:r>
      <w:r>
        <w:rPr>
          <w:rFonts w:hint="eastAsia"/>
        </w:rPr>
        <w:t>выводы</w:t>
      </w:r>
      <w:r>
        <w:t></w:t>
      </w:r>
      <w:r>
        <w:rPr>
          <w:rFonts w:hint="eastAsia"/>
        </w:rPr>
        <w:t>и</w:t>
      </w:r>
      <w:r>
        <w:t></w:t>
      </w:r>
      <w:r>
        <w:rPr>
          <w:rFonts w:hint="eastAsia"/>
        </w:rPr>
        <w:t>материал</w:t>
      </w:r>
      <w:r>
        <w:t></w:t>
      </w:r>
      <w:r>
        <w:t></w:t>
      </w:r>
      <w:r>
        <w:rPr>
          <w:rFonts w:hint="eastAsia"/>
        </w:rPr>
        <w:t>а</w:t>
      </w:r>
      <w:r>
        <w:t></w:t>
      </w:r>
      <w:r>
        <w:rPr>
          <w:rFonts w:hint="eastAsia"/>
        </w:rPr>
        <w:t>также</w:t>
      </w:r>
      <w:r>
        <w:t></w:t>
      </w:r>
      <w:r>
        <w:rPr>
          <w:rFonts w:hint="eastAsia"/>
        </w:rPr>
        <w:t>выявленные</w:t>
      </w:r>
      <w:r>
        <w:t></w:t>
      </w:r>
      <w:r>
        <w:rPr>
          <w:rFonts w:hint="eastAsia"/>
        </w:rPr>
        <w:t>в</w:t>
      </w:r>
      <w:r>
        <w:t></w:t>
      </w:r>
      <w:r>
        <w:rPr>
          <w:rFonts w:hint="eastAsia"/>
        </w:rPr>
        <w:t>ходе</w:t>
      </w:r>
      <w:r>
        <w:t></w:t>
      </w:r>
      <w:r>
        <w:rPr>
          <w:rFonts w:hint="eastAsia"/>
        </w:rPr>
        <w:t>исследования</w:t>
      </w:r>
      <w:r>
        <w:t></w:t>
      </w:r>
      <w:r>
        <w:rPr>
          <w:rFonts w:hint="eastAsia"/>
        </w:rPr>
        <w:t>факты</w:t>
      </w:r>
      <w:r>
        <w:t></w:t>
      </w:r>
      <w:r>
        <w:rPr>
          <w:rFonts w:hint="eastAsia"/>
        </w:rPr>
        <w:t>межъязыковой</w:t>
      </w:r>
      <w:r>
        <w:t></w:t>
      </w:r>
      <w:r>
        <w:rPr>
          <w:rFonts w:hint="eastAsia"/>
        </w:rPr>
        <w:t>аналогии</w:t>
      </w:r>
      <w:r>
        <w:t></w:t>
      </w:r>
      <w:r>
        <w:rPr>
          <w:rFonts w:hint="eastAsia"/>
        </w:rPr>
        <w:t>и</w:t>
      </w:r>
      <w:r>
        <w:t></w:t>
      </w:r>
      <w:r>
        <w:rPr>
          <w:rFonts w:hint="eastAsia"/>
        </w:rPr>
        <w:t>асимметричные</w:t>
      </w:r>
      <w:r>
        <w:t></w:t>
      </w:r>
      <w:r>
        <w:rPr>
          <w:rFonts w:hint="eastAsia"/>
        </w:rPr>
        <w:t>явления</w:t>
      </w:r>
      <w:r>
        <w:t></w:t>
      </w:r>
      <w:r>
        <w:rPr>
          <w:rFonts w:hint="eastAsia"/>
        </w:rPr>
        <w:t>могут</w:t>
      </w:r>
      <w:r>
        <w:t></w:t>
      </w:r>
      <w:r>
        <w:rPr>
          <w:rFonts w:hint="eastAsia"/>
        </w:rPr>
        <w:t>быть</w:t>
      </w:r>
      <w:r>
        <w:t></w:t>
      </w:r>
      <w:r>
        <w:rPr>
          <w:rFonts w:hint="eastAsia"/>
        </w:rPr>
        <w:t>использованы</w:t>
      </w:r>
      <w:r>
        <w:t></w:t>
      </w:r>
      <w:r>
        <w:rPr>
          <w:rFonts w:hint="eastAsia"/>
        </w:rPr>
        <w:t>в</w:t>
      </w:r>
      <w:r>
        <w:t></w:t>
      </w:r>
      <w:r>
        <w:rPr>
          <w:rFonts w:hint="eastAsia"/>
        </w:rPr>
        <w:t>курсах</w:t>
      </w:r>
      <w:r>
        <w:t></w:t>
      </w:r>
      <w:r>
        <w:rPr>
          <w:rFonts w:hint="eastAsia"/>
        </w:rPr>
        <w:t>сопоставительной</w:t>
      </w:r>
      <w:r>
        <w:t></w:t>
      </w:r>
      <w:r>
        <w:rPr>
          <w:rFonts w:hint="eastAsia"/>
        </w:rPr>
        <w:t>лингвистики</w:t>
      </w:r>
      <w:r>
        <w:t></w:t>
      </w:r>
      <w:r>
        <w:t></w:t>
      </w:r>
      <w:r>
        <w:rPr>
          <w:rFonts w:hint="eastAsia"/>
        </w:rPr>
        <w:t>общей</w:t>
      </w:r>
      <w:r>
        <w:t></w:t>
      </w:r>
      <w:r>
        <w:rPr>
          <w:rFonts w:hint="eastAsia"/>
        </w:rPr>
        <w:t>теории</w:t>
      </w:r>
      <w:r>
        <w:t></w:t>
      </w:r>
      <w:r>
        <w:rPr>
          <w:rFonts w:hint="eastAsia"/>
        </w:rPr>
        <w:t>перевода</w:t>
      </w:r>
      <w:r>
        <w:t></w:t>
      </w:r>
      <w:r>
        <w:t></w:t>
      </w:r>
      <w:r>
        <w:rPr>
          <w:rFonts w:hint="eastAsia"/>
        </w:rPr>
        <w:t>методологии</w:t>
      </w:r>
      <w:r>
        <w:t></w:t>
      </w:r>
      <w:r>
        <w:rPr>
          <w:rFonts w:hint="eastAsia"/>
        </w:rPr>
        <w:t>устного</w:t>
      </w:r>
      <w:r>
        <w:t></w:t>
      </w:r>
      <w:r>
        <w:rPr>
          <w:rFonts w:hint="eastAsia"/>
        </w:rPr>
        <w:t>перевода</w:t>
      </w:r>
      <w:r>
        <w:t></w:t>
      </w:r>
      <w:r>
        <w:t></w:t>
      </w:r>
      <w:r>
        <w:rPr>
          <w:rFonts w:hint="eastAsia"/>
        </w:rPr>
        <w:t>частной</w:t>
      </w:r>
      <w:r>
        <w:t></w:t>
      </w:r>
      <w:r>
        <w:rPr>
          <w:rFonts w:hint="eastAsia"/>
        </w:rPr>
        <w:t>теории</w:t>
      </w:r>
      <w:r>
        <w:t></w:t>
      </w:r>
      <w:r>
        <w:rPr>
          <w:rFonts w:hint="eastAsia"/>
        </w:rPr>
        <w:t>перевода</w:t>
      </w:r>
      <w:r>
        <w:t></w:t>
      </w:r>
      <w:r>
        <w:rPr>
          <w:rFonts w:hint="eastAsia"/>
        </w:rPr>
        <w:t>русского</w:t>
      </w:r>
      <w:r>
        <w:t></w:t>
      </w:r>
      <w:r>
        <w:rPr>
          <w:rFonts w:hint="eastAsia"/>
        </w:rPr>
        <w:t>и</w:t>
      </w:r>
      <w:r>
        <w:t></w:t>
      </w:r>
      <w:r>
        <w:rPr>
          <w:rFonts w:hint="eastAsia"/>
        </w:rPr>
        <w:t>французского</w:t>
      </w:r>
      <w:r>
        <w:t></w:t>
      </w:r>
      <w:r>
        <w:rPr>
          <w:rFonts w:hint="eastAsia"/>
        </w:rPr>
        <w:t>языков</w:t>
      </w:r>
      <w:r>
        <w:t></w:t>
      </w:r>
      <w:r>
        <w:t></w:t>
      </w:r>
      <w:r>
        <w:rPr>
          <w:rFonts w:hint="eastAsia"/>
        </w:rPr>
        <w:t>в</w:t>
      </w:r>
      <w:r>
        <w:t></w:t>
      </w:r>
      <w:r>
        <w:rPr>
          <w:rFonts w:hint="eastAsia"/>
        </w:rPr>
        <w:t>лексикографии</w:t>
      </w:r>
      <w:r>
        <w:t></w:t>
      </w:r>
      <w:r>
        <w:t></w:t>
      </w:r>
      <w:r>
        <w:rPr>
          <w:rFonts w:hint="eastAsia"/>
        </w:rPr>
        <w:t>а</w:t>
      </w:r>
      <w:r>
        <w:t></w:t>
      </w:r>
      <w:r>
        <w:rPr>
          <w:rFonts w:hint="eastAsia"/>
        </w:rPr>
        <w:t>также</w:t>
      </w:r>
      <w:r>
        <w:t></w:t>
      </w:r>
      <w:r>
        <w:rPr>
          <w:rFonts w:hint="eastAsia"/>
        </w:rPr>
        <w:t>в</w:t>
      </w:r>
      <w:r>
        <w:t></w:t>
      </w:r>
      <w:r>
        <w:rPr>
          <w:rFonts w:hint="eastAsia"/>
        </w:rPr>
        <w:t>практических</w:t>
      </w:r>
      <w:r>
        <w:t></w:t>
      </w:r>
      <w:r>
        <w:rPr>
          <w:rFonts w:hint="eastAsia"/>
        </w:rPr>
        <w:t>курсах</w:t>
      </w:r>
      <w:r>
        <w:t></w:t>
      </w:r>
      <w:r>
        <w:rPr>
          <w:rFonts w:hint="eastAsia"/>
        </w:rPr>
        <w:t>военного</w:t>
      </w:r>
      <w:r>
        <w:t></w:t>
      </w:r>
      <w:r>
        <w:rPr>
          <w:rFonts w:hint="eastAsia"/>
        </w:rPr>
        <w:t>и</w:t>
      </w:r>
      <w:r>
        <w:t></w:t>
      </w:r>
      <w:r>
        <w:rPr>
          <w:rFonts w:hint="eastAsia"/>
        </w:rPr>
        <w:t>общего</w:t>
      </w:r>
      <w:r>
        <w:t></w:t>
      </w:r>
      <w:r>
        <w:rPr>
          <w:rFonts w:hint="eastAsia"/>
        </w:rPr>
        <w:t>перевода</w:t>
      </w:r>
      <w:r>
        <w:t></w:t>
      </w:r>
      <w:r>
        <w:t></w:t>
      </w:r>
      <w:r>
        <w:rPr>
          <w:rFonts w:hint="eastAsia"/>
        </w:rPr>
        <w:t>в</w:t>
      </w:r>
      <w:r>
        <w:t></w:t>
      </w:r>
      <w:r>
        <w:rPr>
          <w:rFonts w:hint="eastAsia"/>
        </w:rPr>
        <w:t>практике</w:t>
      </w:r>
      <w:r>
        <w:t></w:t>
      </w:r>
      <w:r>
        <w:rPr>
          <w:rFonts w:hint="eastAsia"/>
        </w:rPr>
        <w:t>устного</w:t>
      </w:r>
      <w:r>
        <w:t></w:t>
      </w:r>
      <w:r>
        <w:rPr>
          <w:rFonts w:hint="eastAsia"/>
        </w:rPr>
        <w:t>и</w:t>
      </w:r>
      <w:r>
        <w:t></w:t>
      </w:r>
      <w:r>
        <w:rPr>
          <w:rFonts w:hint="eastAsia"/>
        </w:rPr>
        <w:t>письменного</w:t>
      </w:r>
      <w:r>
        <w:t></w:t>
      </w:r>
      <w:r>
        <w:rPr>
          <w:rFonts w:hint="eastAsia"/>
        </w:rPr>
        <w:t>перевода</w:t>
      </w:r>
      <w:r>
        <w:t></w:t>
      </w:r>
      <w:r>
        <w:rPr>
          <w:rFonts w:hint="eastAsia"/>
        </w:rPr>
        <w:t>материалов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p>
    <w:p w:rsidR="00AD5579" w:rsidRDefault="00AD5579" w:rsidP="00AD5579">
      <w:r>
        <w:rPr>
          <w:rFonts w:hint="eastAsia"/>
        </w:rPr>
        <w:t>Практическая</w:t>
      </w:r>
      <w:r>
        <w:t></w:t>
      </w:r>
      <w:r>
        <w:rPr>
          <w:rFonts w:hint="eastAsia"/>
        </w:rPr>
        <w:t>ценность</w:t>
      </w:r>
      <w:r>
        <w:t></w:t>
      </w:r>
      <w:r>
        <w:rPr>
          <w:rFonts w:hint="eastAsia"/>
        </w:rPr>
        <w:t>работы</w:t>
      </w:r>
      <w:r>
        <w:t></w:t>
      </w:r>
      <w:r>
        <w:rPr>
          <w:rFonts w:hint="eastAsia"/>
        </w:rPr>
        <w:t>связана</w:t>
      </w:r>
      <w:r>
        <w:t></w:t>
      </w:r>
      <w:r>
        <w:rPr>
          <w:rFonts w:hint="eastAsia"/>
        </w:rPr>
        <w:t>с</w:t>
      </w:r>
      <w:r>
        <w:t></w:t>
      </w:r>
      <w:r>
        <w:rPr>
          <w:rFonts w:hint="eastAsia"/>
        </w:rPr>
        <w:t>направленностью</w:t>
      </w:r>
      <w:r>
        <w:t></w:t>
      </w:r>
      <w:r>
        <w:rPr>
          <w:rFonts w:hint="eastAsia"/>
        </w:rPr>
        <w:t>исследования</w:t>
      </w:r>
      <w:r>
        <w:t></w:t>
      </w:r>
      <w:r>
        <w:rPr>
          <w:rFonts w:hint="eastAsia"/>
        </w:rPr>
        <w:t>на</w:t>
      </w:r>
      <w:r>
        <w:t></w:t>
      </w:r>
      <w:r>
        <w:rPr>
          <w:rFonts w:hint="eastAsia"/>
        </w:rPr>
        <w:t>решение</w:t>
      </w:r>
      <w:r>
        <w:t></w:t>
      </w:r>
      <w:r>
        <w:rPr>
          <w:rFonts w:hint="eastAsia"/>
        </w:rPr>
        <w:t>проблемы</w:t>
      </w:r>
      <w:r>
        <w:t></w:t>
      </w:r>
      <w:r>
        <w:rPr>
          <w:rFonts w:hint="eastAsia"/>
        </w:rPr>
        <w:t>межкультурной</w:t>
      </w:r>
      <w:r>
        <w:t></w:t>
      </w:r>
      <w:r>
        <w:rPr>
          <w:rFonts w:hint="eastAsia"/>
        </w:rPr>
        <w:t>асимметрии</w:t>
      </w:r>
      <w:r>
        <w:t></w:t>
      </w:r>
      <w:r>
        <w:rPr>
          <w:rFonts w:hint="eastAsia"/>
        </w:rPr>
        <w:t>и</w:t>
      </w:r>
      <w:r>
        <w:t></w:t>
      </w:r>
      <w:r>
        <w:rPr>
          <w:rFonts w:hint="eastAsia"/>
        </w:rPr>
        <w:t>преодоления</w:t>
      </w:r>
      <w:r>
        <w:t></w:t>
      </w:r>
      <w:r>
        <w:rPr>
          <w:rFonts w:hint="eastAsia"/>
        </w:rPr>
        <w:t>межъязыковой</w:t>
      </w:r>
      <w:r>
        <w:t></w:t>
      </w:r>
      <w:r>
        <w:rPr>
          <w:rFonts w:hint="eastAsia"/>
        </w:rPr>
        <w:t>интерференции</w:t>
      </w:r>
      <w:r>
        <w:t></w:t>
      </w:r>
      <w:r>
        <w:t></w:t>
      </w:r>
      <w:r>
        <w:rPr>
          <w:rFonts w:hint="eastAsia"/>
        </w:rPr>
        <w:t>с</w:t>
      </w:r>
      <w:r>
        <w:t></w:t>
      </w:r>
      <w:r>
        <w:rPr>
          <w:rFonts w:hint="eastAsia"/>
        </w:rPr>
        <w:t>целью</w:t>
      </w:r>
      <w:r>
        <w:t></w:t>
      </w:r>
      <w:r>
        <w:rPr>
          <w:rFonts w:hint="eastAsia"/>
        </w:rPr>
        <w:t>облегчить</w:t>
      </w:r>
      <w:r>
        <w:t></w:t>
      </w:r>
      <w:r>
        <w:rPr>
          <w:rFonts w:hint="eastAsia"/>
        </w:rPr>
        <w:t>взаимопонимание</w:t>
      </w:r>
      <w:r>
        <w:t></w:t>
      </w:r>
      <w:r>
        <w:rPr>
          <w:rFonts w:hint="eastAsia"/>
        </w:rPr>
        <w:t>и</w:t>
      </w:r>
      <w:r>
        <w:t></w:t>
      </w:r>
      <w:r>
        <w:rPr>
          <w:rFonts w:hint="eastAsia"/>
        </w:rPr>
        <w:t>взаимодействие</w:t>
      </w:r>
      <w:r>
        <w:t></w:t>
      </w:r>
      <w:r>
        <w:rPr>
          <w:rFonts w:hint="eastAsia"/>
        </w:rPr>
        <w:t>в</w:t>
      </w:r>
      <w:r>
        <w:t></w:t>
      </w:r>
      <w:r>
        <w:rPr>
          <w:rFonts w:hint="eastAsia"/>
        </w:rPr>
        <w:t>ходе</w:t>
      </w:r>
      <w:r>
        <w:t></w:t>
      </w:r>
      <w:r>
        <w:rPr>
          <w:rFonts w:hint="eastAsia"/>
        </w:rPr>
        <w:t>межъязыкового</w:t>
      </w:r>
      <w:r>
        <w:t></w:t>
      </w:r>
      <w:r>
        <w:rPr>
          <w:rFonts w:hint="eastAsia"/>
        </w:rPr>
        <w:t>общения</w:t>
      </w:r>
      <w:r>
        <w:t></w:t>
      </w:r>
      <w:r>
        <w:t></w:t>
      </w:r>
      <w:r>
        <w:rPr>
          <w:rFonts w:hint="eastAsia"/>
        </w:rPr>
        <w:t>в</w:t>
      </w:r>
      <w:r>
        <w:t></w:t>
      </w:r>
      <w:r>
        <w:rPr>
          <w:rFonts w:hint="eastAsia"/>
        </w:rPr>
        <w:t>том</w:t>
      </w:r>
      <w:r>
        <w:t></w:t>
      </w:r>
      <w:r>
        <w:rPr>
          <w:rFonts w:hint="eastAsia"/>
        </w:rPr>
        <w:t>числе</w:t>
      </w:r>
      <w:r>
        <w:t></w:t>
      </w:r>
      <w:r>
        <w:rPr>
          <w:rFonts w:hint="eastAsia"/>
        </w:rPr>
        <w:t>в</w:t>
      </w:r>
      <w:r>
        <w:t></w:t>
      </w:r>
      <w:r>
        <w:rPr>
          <w:rFonts w:hint="eastAsia"/>
        </w:rPr>
        <w:t>сфере</w:t>
      </w:r>
      <w:r>
        <w:t></w:t>
      </w:r>
      <w:r>
        <w:rPr>
          <w:rFonts w:hint="eastAsia"/>
        </w:rPr>
        <w:t>профессионального</w:t>
      </w:r>
      <w:r>
        <w:t></w:t>
      </w:r>
      <w:r>
        <w:rPr>
          <w:rFonts w:hint="eastAsia"/>
        </w:rPr>
        <w:t>общения</w:t>
      </w:r>
      <w:r>
        <w:t></w:t>
      </w:r>
      <w:r>
        <w:rPr>
          <w:rFonts w:hint="eastAsia"/>
        </w:rPr>
        <w:t>и</w:t>
      </w:r>
      <w:r>
        <w:t></w:t>
      </w:r>
      <w:r>
        <w:rPr>
          <w:rFonts w:hint="eastAsia"/>
        </w:rPr>
        <w:t>деловых</w:t>
      </w:r>
      <w:r>
        <w:t></w:t>
      </w:r>
      <w:r>
        <w:rPr>
          <w:rFonts w:hint="eastAsia"/>
        </w:rPr>
        <w:t>контактов</w:t>
      </w:r>
      <w:r>
        <w:t></w:t>
      </w:r>
    </w:p>
    <w:p w:rsidR="00AD5579" w:rsidRDefault="00AD5579" w:rsidP="00AD5579">
      <w:r>
        <w:t></w:t>
      </w:r>
    </w:p>
    <w:p w:rsidR="00AD5579" w:rsidRDefault="00AD5579" w:rsidP="00AD5579">
      <w:r>
        <w:t></w:t>
      </w:r>
    </w:p>
    <w:p w:rsidR="00AD5579" w:rsidRDefault="00AD5579" w:rsidP="00AD5579">
      <w:r>
        <w:rPr>
          <w:rFonts w:hint="eastAsia"/>
        </w:rPr>
        <w:t>повысить</w:t>
      </w:r>
      <w:r>
        <w:t></w:t>
      </w:r>
      <w:r>
        <w:rPr>
          <w:rFonts w:hint="eastAsia"/>
        </w:rPr>
        <w:t>качество</w:t>
      </w:r>
      <w:r>
        <w:t></w:t>
      </w:r>
      <w:r>
        <w:rPr>
          <w:rFonts w:hint="eastAsia"/>
        </w:rPr>
        <w:t>переводов</w:t>
      </w:r>
      <w:r>
        <w:t></w:t>
      </w:r>
      <w:r>
        <w:rPr>
          <w:rFonts w:hint="eastAsia"/>
        </w:rPr>
        <w:t>с</w:t>
      </w:r>
      <w:r>
        <w:t></w:t>
      </w:r>
      <w:r>
        <w:rPr>
          <w:rFonts w:hint="eastAsia"/>
        </w:rPr>
        <w:t>учётом</w:t>
      </w:r>
      <w:r>
        <w:t></w:t>
      </w:r>
      <w:r>
        <w:rPr>
          <w:rFonts w:hint="eastAsia"/>
        </w:rPr>
        <w:t>исторических</w:t>
      </w:r>
      <w:r>
        <w:t></w:t>
      </w:r>
      <w:r>
        <w:t></w:t>
      </w:r>
      <w:r>
        <w:rPr>
          <w:rFonts w:hint="eastAsia"/>
        </w:rPr>
        <w:t>социальных</w:t>
      </w:r>
      <w:r>
        <w:t></w:t>
      </w:r>
      <w:r>
        <w:rPr>
          <w:rFonts w:hint="eastAsia"/>
        </w:rPr>
        <w:t>и</w:t>
      </w:r>
      <w:r>
        <w:t></w:t>
      </w:r>
      <w:r>
        <w:rPr>
          <w:rFonts w:hint="eastAsia"/>
        </w:rPr>
        <w:t>культурных</w:t>
      </w:r>
      <w:r>
        <w:t></w:t>
      </w:r>
      <w:r>
        <w:rPr>
          <w:rFonts w:hint="eastAsia"/>
        </w:rPr>
        <w:t>сходств</w:t>
      </w:r>
      <w:r>
        <w:t></w:t>
      </w:r>
      <w:r>
        <w:rPr>
          <w:rFonts w:hint="eastAsia"/>
        </w:rPr>
        <w:t>и</w:t>
      </w:r>
      <w:r>
        <w:t></w:t>
      </w:r>
      <w:r>
        <w:rPr>
          <w:rFonts w:hint="eastAsia"/>
        </w:rPr>
        <w:t>различий</w:t>
      </w:r>
      <w:r>
        <w:t></w:t>
      </w:r>
      <w:r>
        <w:rPr>
          <w:rFonts w:hint="eastAsia"/>
        </w:rPr>
        <w:t>сопоставляемых</w:t>
      </w:r>
      <w:r>
        <w:t></w:t>
      </w:r>
      <w:r>
        <w:rPr>
          <w:rFonts w:hint="eastAsia"/>
        </w:rPr>
        <w:t>языков</w:t>
      </w:r>
      <w:r>
        <w:t></w:t>
      </w:r>
    </w:p>
    <w:p w:rsidR="00AD5579" w:rsidRDefault="00AD5579" w:rsidP="00AD5579">
      <w:r>
        <w:rPr>
          <w:rFonts w:hint="eastAsia"/>
        </w:rPr>
        <w:t>Методы</w:t>
      </w:r>
      <w:r>
        <w:t></w:t>
      </w:r>
      <w:r>
        <w:rPr>
          <w:rFonts w:hint="eastAsia"/>
        </w:rPr>
        <w:t>исследования</w:t>
      </w:r>
      <w:r>
        <w:t></w:t>
      </w:r>
      <w:r>
        <w:t></w:t>
      </w:r>
      <w:r>
        <w:rPr>
          <w:rFonts w:hint="eastAsia"/>
        </w:rPr>
        <w:t>Методологической</w:t>
      </w:r>
      <w:r>
        <w:t></w:t>
      </w:r>
      <w:r>
        <w:rPr>
          <w:rFonts w:hint="eastAsia"/>
        </w:rPr>
        <w:t>основой</w:t>
      </w:r>
      <w:r>
        <w:t></w:t>
      </w:r>
      <w:r>
        <w:rPr>
          <w:rFonts w:hint="eastAsia"/>
        </w:rPr>
        <w:t>исследования</w:t>
      </w:r>
      <w:r>
        <w:t></w:t>
      </w:r>
      <w:r>
        <w:rPr>
          <w:rFonts w:hint="eastAsia"/>
        </w:rPr>
        <w:t>явился</w:t>
      </w:r>
      <w:r>
        <w:t></w:t>
      </w:r>
      <w:r>
        <w:rPr>
          <w:rFonts w:hint="eastAsia"/>
        </w:rPr>
        <w:t>комплексный</w:t>
      </w:r>
      <w:r>
        <w:t></w:t>
      </w:r>
      <w:r>
        <w:rPr>
          <w:rFonts w:hint="eastAsia"/>
        </w:rPr>
        <w:t>теоретико</w:t>
      </w:r>
      <w:r>
        <w:t></w:t>
      </w:r>
      <w:r>
        <w:rPr>
          <w:rFonts w:hint="eastAsia"/>
        </w:rPr>
        <w:t>методологический</w:t>
      </w:r>
      <w:r>
        <w:t></w:t>
      </w:r>
      <w:r>
        <w:rPr>
          <w:rFonts w:hint="eastAsia"/>
        </w:rPr>
        <w:t>инструментарий</w:t>
      </w:r>
      <w:r>
        <w:t></w:t>
      </w:r>
      <w:r>
        <w:t></w:t>
      </w:r>
      <w:r>
        <w:rPr>
          <w:rFonts w:hint="eastAsia"/>
        </w:rPr>
        <w:t>В</w:t>
      </w:r>
      <w:r>
        <w:t></w:t>
      </w:r>
      <w:r>
        <w:rPr>
          <w:rFonts w:hint="eastAsia"/>
        </w:rPr>
        <w:t>процессе</w:t>
      </w:r>
      <w:r>
        <w:t></w:t>
      </w:r>
      <w:r>
        <w:rPr>
          <w:rFonts w:hint="eastAsia"/>
        </w:rPr>
        <w:t>работы</w:t>
      </w:r>
      <w:r>
        <w:t></w:t>
      </w:r>
      <w:r>
        <w:rPr>
          <w:rFonts w:hint="eastAsia"/>
        </w:rPr>
        <w:t>были</w:t>
      </w:r>
      <w:r>
        <w:t></w:t>
      </w:r>
      <w:r>
        <w:rPr>
          <w:rFonts w:hint="eastAsia"/>
        </w:rPr>
        <w:t>использованы</w:t>
      </w:r>
      <w:r>
        <w:t></w:t>
      </w:r>
      <w:r>
        <w:rPr>
          <w:rFonts w:hint="eastAsia"/>
        </w:rPr>
        <w:t>общенаучные</w:t>
      </w:r>
      <w:r>
        <w:t></w:t>
      </w:r>
      <w:r>
        <w:rPr>
          <w:rFonts w:hint="eastAsia"/>
        </w:rPr>
        <w:t>методы</w:t>
      </w:r>
      <w:r>
        <w:t></w:t>
      </w:r>
      <w:r>
        <w:rPr>
          <w:rFonts w:hint="eastAsia"/>
        </w:rPr>
        <w:t>исследования</w:t>
      </w:r>
      <w:r>
        <w:t></w:t>
      </w:r>
      <w:r>
        <w:t></w:t>
      </w:r>
      <w:r>
        <w:rPr>
          <w:rFonts w:hint="eastAsia"/>
        </w:rPr>
        <w:t>анализ</w:t>
      </w:r>
      <w:r>
        <w:t></w:t>
      </w:r>
      <w:r>
        <w:rPr>
          <w:rFonts w:hint="eastAsia"/>
        </w:rPr>
        <w:t>теоретических</w:t>
      </w:r>
      <w:r>
        <w:t></w:t>
      </w:r>
      <w:r>
        <w:rPr>
          <w:rFonts w:hint="eastAsia"/>
        </w:rPr>
        <w:t>источников</w:t>
      </w:r>
      <w:r>
        <w:t></w:t>
      </w:r>
      <w:r>
        <w:rPr>
          <w:rFonts w:hint="eastAsia"/>
        </w:rPr>
        <w:t>в</w:t>
      </w:r>
      <w:r>
        <w:t></w:t>
      </w:r>
      <w:r>
        <w:rPr>
          <w:rFonts w:hint="eastAsia"/>
        </w:rPr>
        <w:t>области</w:t>
      </w:r>
      <w:r>
        <w:t></w:t>
      </w:r>
      <w:r>
        <w:rPr>
          <w:rFonts w:hint="eastAsia"/>
        </w:rPr>
        <w:t>оценки</w:t>
      </w:r>
      <w:r>
        <w:t></w:t>
      </w:r>
      <w:r>
        <w:t></w:t>
      </w:r>
      <w:r>
        <w:rPr>
          <w:rFonts w:hint="eastAsia"/>
        </w:rPr>
        <w:t>критический</w:t>
      </w:r>
      <w:r>
        <w:t></w:t>
      </w:r>
      <w:r>
        <w:rPr>
          <w:rFonts w:hint="eastAsia"/>
        </w:rPr>
        <w:t>анализ</w:t>
      </w:r>
      <w:r>
        <w:t></w:t>
      </w:r>
      <w:r>
        <w:t></w:t>
      </w:r>
      <w:r>
        <w:rPr>
          <w:rFonts w:hint="eastAsia"/>
        </w:rPr>
        <w:t>сравнение</w:t>
      </w:r>
      <w:r>
        <w:t></w:t>
      </w:r>
      <w:r>
        <w:t></w:t>
      </w:r>
      <w:r>
        <w:rPr>
          <w:rFonts w:hint="eastAsia"/>
        </w:rPr>
        <w:t>синтез</w:t>
      </w:r>
      <w:r>
        <w:t></w:t>
      </w:r>
      <w:r>
        <w:rPr>
          <w:rFonts w:hint="eastAsia"/>
        </w:rPr>
        <w:t>идей</w:t>
      </w:r>
      <w:r>
        <w:t></w:t>
      </w:r>
      <w:r>
        <w:rPr>
          <w:rFonts w:hint="eastAsia"/>
        </w:rPr>
        <w:t>и</w:t>
      </w:r>
      <w:r>
        <w:t></w:t>
      </w:r>
      <w:r>
        <w:rPr>
          <w:rFonts w:hint="eastAsia"/>
        </w:rPr>
        <w:t>подходов</w:t>
      </w:r>
      <w:r>
        <w:t></w:t>
      </w:r>
      <w:r>
        <w:t></w:t>
      </w:r>
      <w:r>
        <w:t></w:t>
      </w:r>
      <w:r>
        <w:rPr>
          <w:rFonts w:hint="eastAsia"/>
        </w:rPr>
        <w:t>научное</w:t>
      </w:r>
      <w:r>
        <w:t></w:t>
      </w:r>
      <w:r>
        <w:rPr>
          <w:rFonts w:hint="eastAsia"/>
        </w:rPr>
        <w:t>обоснование</w:t>
      </w:r>
      <w:r>
        <w:t></w:t>
      </w:r>
      <w:r>
        <w:rPr>
          <w:rFonts w:hint="eastAsia"/>
        </w:rPr>
        <w:t>принципов</w:t>
      </w:r>
      <w:r>
        <w:t></w:t>
      </w:r>
      <w:r>
        <w:rPr>
          <w:rFonts w:hint="eastAsia"/>
        </w:rPr>
        <w:t>исследования</w:t>
      </w:r>
      <w:r>
        <w:t></w:t>
      </w:r>
      <w:r>
        <w:t></w:t>
      </w:r>
      <w:r>
        <w:rPr>
          <w:rFonts w:hint="eastAsia"/>
        </w:rPr>
        <w:t>индукция</w:t>
      </w:r>
      <w:r>
        <w:t></w:t>
      </w:r>
      <w:r>
        <w:t></w:t>
      </w:r>
      <w:r>
        <w:rPr>
          <w:rFonts w:hint="eastAsia"/>
        </w:rPr>
        <w:t>дедукция</w:t>
      </w:r>
      <w:r>
        <w:t></w:t>
      </w:r>
      <w:r>
        <w:t></w:t>
      </w:r>
      <w:r>
        <w:rPr>
          <w:rFonts w:hint="eastAsia"/>
        </w:rPr>
        <w:t>сравнение</w:t>
      </w:r>
      <w:r>
        <w:t></w:t>
      </w:r>
      <w:r>
        <w:t></w:t>
      </w:r>
      <w:r>
        <w:rPr>
          <w:rFonts w:hint="eastAsia"/>
        </w:rPr>
        <w:t>синтез</w:t>
      </w:r>
      <w:r>
        <w:t></w:t>
      </w:r>
      <w:r>
        <w:t></w:t>
      </w:r>
      <w:r>
        <w:t></w:t>
      </w:r>
      <w:r>
        <w:rPr>
          <w:rFonts w:hint="eastAsia"/>
        </w:rPr>
        <w:t>метод</w:t>
      </w:r>
      <w:r>
        <w:t></w:t>
      </w:r>
      <w:r>
        <w:rPr>
          <w:rFonts w:hint="eastAsia"/>
        </w:rPr>
        <w:t>восхождения</w:t>
      </w:r>
      <w:r>
        <w:t></w:t>
      </w:r>
      <w:r>
        <w:rPr>
          <w:rFonts w:hint="eastAsia"/>
        </w:rPr>
        <w:t>от</w:t>
      </w:r>
      <w:r>
        <w:t></w:t>
      </w:r>
      <w:r>
        <w:rPr>
          <w:rFonts w:hint="eastAsia"/>
        </w:rPr>
        <w:t>абстрактного</w:t>
      </w:r>
      <w:r>
        <w:t></w:t>
      </w:r>
      <w:r>
        <w:rPr>
          <w:rFonts w:hint="eastAsia"/>
        </w:rPr>
        <w:t>к</w:t>
      </w:r>
      <w:r>
        <w:t></w:t>
      </w:r>
      <w:r>
        <w:rPr>
          <w:rFonts w:hint="eastAsia"/>
        </w:rPr>
        <w:t>конкретному</w:t>
      </w:r>
      <w:r>
        <w:t></w:t>
      </w:r>
    </w:p>
    <w:p w:rsidR="00AD5579" w:rsidRDefault="00AD5579" w:rsidP="00AD5579">
      <w:r>
        <w:rPr>
          <w:rFonts w:hint="eastAsia"/>
        </w:rPr>
        <w:t>Лингвокультурологической</w:t>
      </w:r>
      <w:r>
        <w:t></w:t>
      </w:r>
      <w:r>
        <w:rPr>
          <w:rFonts w:hint="eastAsia"/>
        </w:rPr>
        <w:t>интерпретации</w:t>
      </w:r>
      <w:r>
        <w:t></w:t>
      </w:r>
      <w:r>
        <w:rPr>
          <w:rFonts w:hint="eastAsia"/>
        </w:rPr>
        <w:t>и</w:t>
      </w:r>
      <w:r>
        <w:t></w:t>
      </w:r>
      <w:r>
        <w:rPr>
          <w:rFonts w:hint="eastAsia"/>
        </w:rPr>
        <w:t>межъязыковому</w:t>
      </w:r>
      <w:r>
        <w:t></w:t>
      </w:r>
      <w:r>
        <w:rPr>
          <w:rFonts w:hint="eastAsia"/>
        </w:rPr>
        <w:t>сопоставительному</w:t>
      </w:r>
      <w:r>
        <w:t></w:t>
      </w:r>
      <w:r>
        <w:rPr>
          <w:rFonts w:hint="eastAsia"/>
        </w:rPr>
        <w:t>анализу</w:t>
      </w:r>
      <w:r>
        <w:t></w:t>
      </w:r>
      <w:r>
        <w:rPr>
          <w:rFonts w:hint="eastAsia"/>
        </w:rPr>
        <w:t>подвергаются</w:t>
      </w:r>
      <w:r>
        <w:t></w:t>
      </w:r>
      <w:r>
        <w:rPr>
          <w:rFonts w:hint="eastAsia"/>
        </w:rPr>
        <w:t>близкие</w:t>
      </w:r>
      <w:r>
        <w:t></w:t>
      </w:r>
      <w:r>
        <w:rPr>
          <w:rFonts w:hint="eastAsia"/>
        </w:rPr>
        <w:t>по</w:t>
      </w:r>
      <w:r>
        <w:t></w:t>
      </w:r>
      <w:r>
        <w:rPr>
          <w:rFonts w:hint="eastAsia"/>
        </w:rPr>
        <w:t>содержанию</w:t>
      </w:r>
      <w:r>
        <w:t></w:t>
      </w:r>
      <w:r>
        <w:rPr>
          <w:rFonts w:hint="eastAsia"/>
        </w:rPr>
        <w:t>речевые</w:t>
      </w:r>
      <w:r>
        <w:t></w:t>
      </w:r>
      <w:r>
        <w:rPr>
          <w:rFonts w:hint="eastAsia"/>
        </w:rPr>
        <w:t>произведения</w:t>
      </w:r>
      <w:r>
        <w:t></w:t>
      </w:r>
      <w:r>
        <w:rPr>
          <w:rFonts w:hint="eastAsia"/>
        </w:rPr>
        <w:t>двух</w:t>
      </w:r>
      <w:r>
        <w:t></w:t>
      </w:r>
      <w:r>
        <w:rPr>
          <w:rFonts w:hint="eastAsia"/>
        </w:rPr>
        <w:t>языковых</w:t>
      </w:r>
      <w:r>
        <w:t></w:t>
      </w:r>
      <w:r>
        <w:rPr>
          <w:rFonts w:hint="eastAsia"/>
        </w:rPr>
        <w:t>и</w:t>
      </w:r>
      <w:r>
        <w:t></w:t>
      </w:r>
      <w:r>
        <w:rPr>
          <w:rFonts w:hint="eastAsia"/>
        </w:rPr>
        <w:t>культурных</w:t>
      </w:r>
      <w:r>
        <w:t></w:t>
      </w:r>
      <w:r>
        <w:rPr>
          <w:rFonts w:hint="eastAsia"/>
        </w:rPr>
        <w:t>общностей</w:t>
      </w:r>
      <w:r>
        <w:t></w:t>
      </w:r>
      <w:r>
        <w:t></w:t>
      </w:r>
      <w:r>
        <w:rPr>
          <w:rFonts w:hint="eastAsia"/>
        </w:rPr>
        <w:t>соприкасающихся</w:t>
      </w:r>
      <w:r>
        <w:t></w:t>
      </w:r>
      <w:r>
        <w:rPr>
          <w:rFonts w:hint="eastAsia"/>
        </w:rPr>
        <w:t>в</w:t>
      </w:r>
      <w:r>
        <w:t></w:t>
      </w:r>
      <w:r>
        <w:rPr>
          <w:rFonts w:hint="eastAsia"/>
        </w:rPr>
        <w:t>процессе</w:t>
      </w:r>
      <w:r>
        <w:t></w:t>
      </w:r>
      <w:r>
        <w:rPr>
          <w:rFonts w:hint="eastAsia"/>
        </w:rPr>
        <w:t>межкультурной</w:t>
      </w:r>
      <w:r>
        <w:t></w:t>
      </w:r>
      <w:r>
        <w:rPr>
          <w:rFonts w:hint="eastAsia"/>
        </w:rPr>
        <w:t>коммуникации</w:t>
      </w:r>
      <w:r>
        <w:t></w:t>
      </w:r>
      <w:r>
        <w:rPr>
          <w:rFonts w:hint="eastAsia"/>
        </w:rPr>
        <w:t>и</w:t>
      </w:r>
      <w:r>
        <w:t></w:t>
      </w:r>
      <w:r>
        <w:rPr>
          <w:rFonts w:hint="eastAsia"/>
        </w:rPr>
        <w:t>перевода</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r>
        <w:t></w:t>
      </w:r>
      <w:r>
        <w:rPr>
          <w:rFonts w:hint="eastAsia"/>
        </w:rPr>
        <w:t>Анализируются</w:t>
      </w:r>
      <w:r>
        <w:t></w:t>
      </w:r>
      <w:r>
        <w:rPr>
          <w:rFonts w:hint="eastAsia"/>
        </w:rPr>
        <w:t>тексты</w:t>
      </w:r>
      <w:r>
        <w:t></w:t>
      </w:r>
      <w:r>
        <w:t></w:t>
      </w:r>
      <w:r>
        <w:rPr>
          <w:rFonts w:hint="eastAsia"/>
        </w:rPr>
        <w:t>принадлежащие</w:t>
      </w:r>
      <w:r>
        <w:t></w:t>
      </w:r>
      <w:r>
        <w:rPr>
          <w:rFonts w:hint="eastAsia"/>
        </w:rPr>
        <w:t>к</w:t>
      </w:r>
      <w:r>
        <w:t></w:t>
      </w:r>
      <w:r>
        <w:rPr>
          <w:rFonts w:hint="eastAsia"/>
        </w:rPr>
        <w:t>аналогичному</w:t>
      </w:r>
      <w:r>
        <w:t></w:t>
      </w:r>
      <w:r>
        <w:rPr>
          <w:rFonts w:hint="eastAsia"/>
        </w:rPr>
        <w:t>жанру</w:t>
      </w:r>
      <w:r>
        <w:t></w:t>
      </w:r>
      <w:r>
        <w:t></w:t>
      </w:r>
      <w:r>
        <w:rPr>
          <w:rFonts w:hint="eastAsia"/>
        </w:rPr>
        <w:t>что</w:t>
      </w:r>
      <w:r>
        <w:t></w:t>
      </w:r>
      <w:r>
        <w:rPr>
          <w:rFonts w:hint="eastAsia"/>
        </w:rPr>
        <w:t>позволяет</w:t>
      </w:r>
      <w:r>
        <w:t></w:t>
      </w:r>
      <w:r>
        <w:rPr>
          <w:rFonts w:hint="eastAsia"/>
        </w:rPr>
        <w:t>отказаться</w:t>
      </w:r>
      <w:r>
        <w:t></w:t>
      </w:r>
      <w:r>
        <w:rPr>
          <w:rFonts w:hint="eastAsia"/>
        </w:rPr>
        <w:t>от</w:t>
      </w:r>
      <w:r>
        <w:t></w:t>
      </w:r>
      <w:r>
        <w:rPr>
          <w:rFonts w:hint="eastAsia"/>
        </w:rPr>
        <w:t>сопоставления</w:t>
      </w:r>
      <w:r>
        <w:t></w:t>
      </w:r>
      <w:r>
        <w:rPr>
          <w:rFonts w:hint="eastAsia"/>
        </w:rPr>
        <w:t>изолированных</w:t>
      </w:r>
      <w:r>
        <w:t></w:t>
      </w:r>
      <w:r>
        <w:rPr>
          <w:rFonts w:hint="eastAsia"/>
        </w:rPr>
        <w:t>форм</w:t>
      </w:r>
      <w:r>
        <w:t></w:t>
      </w:r>
      <w:r>
        <w:rPr>
          <w:rFonts w:hint="eastAsia"/>
        </w:rPr>
        <w:t>языкового</w:t>
      </w:r>
      <w:r>
        <w:t></w:t>
      </w:r>
      <w:r>
        <w:rPr>
          <w:rFonts w:hint="eastAsia"/>
        </w:rPr>
        <w:t>выражения</w:t>
      </w:r>
      <w:r>
        <w:t></w:t>
      </w:r>
      <w:r>
        <w:rPr>
          <w:rFonts w:hint="eastAsia"/>
        </w:rPr>
        <w:t>и</w:t>
      </w:r>
      <w:r>
        <w:t></w:t>
      </w:r>
      <w:r>
        <w:rPr>
          <w:rFonts w:hint="eastAsia"/>
        </w:rPr>
        <w:t>провести</w:t>
      </w:r>
      <w:r>
        <w:t></w:t>
      </w:r>
      <w:r>
        <w:rPr>
          <w:rFonts w:hint="eastAsia"/>
        </w:rPr>
        <w:t>анализ</w:t>
      </w:r>
      <w:r>
        <w:t></w:t>
      </w:r>
      <w:r>
        <w:rPr>
          <w:rFonts w:hint="eastAsia"/>
        </w:rPr>
        <w:t>текста</w:t>
      </w:r>
      <w:r>
        <w:t></w:t>
      </w:r>
      <w:r>
        <w:rPr>
          <w:rFonts w:hint="eastAsia"/>
        </w:rPr>
        <w:t>как</w:t>
      </w:r>
      <w:r>
        <w:t></w:t>
      </w:r>
      <w:r>
        <w:rPr>
          <w:rFonts w:hint="eastAsia"/>
        </w:rPr>
        <w:t>целостной</w:t>
      </w:r>
      <w:r>
        <w:t></w:t>
      </w:r>
      <w:r>
        <w:rPr>
          <w:rFonts w:hint="eastAsia"/>
        </w:rPr>
        <w:t>единицы</w:t>
      </w:r>
      <w:r>
        <w:t></w:t>
      </w:r>
      <w:r>
        <w:rPr>
          <w:rFonts w:hint="eastAsia"/>
        </w:rPr>
        <w:t>коммуникации</w:t>
      </w:r>
      <w:r>
        <w:t></w:t>
      </w:r>
      <w:r>
        <w:t></w:t>
      </w:r>
      <w:r>
        <w:rPr>
          <w:rFonts w:hint="eastAsia"/>
        </w:rPr>
        <w:t>обладающей</w:t>
      </w:r>
      <w:r>
        <w:t></w:t>
      </w:r>
      <w:r>
        <w:rPr>
          <w:rFonts w:hint="eastAsia"/>
        </w:rPr>
        <w:t>смысловой</w:t>
      </w:r>
      <w:r>
        <w:t></w:t>
      </w:r>
      <w:r>
        <w:rPr>
          <w:rFonts w:hint="eastAsia"/>
        </w:rPr>
        <w:t>завершённостью</w:t>
      </w:r>
      <w:r>
        <w:t></w:t>
      </w:r>
      <w:r>
        <w:t></w:t>
      </w:r>
      <w:r>
        <w:rPr>
          <w:rFonts w:hint="eastAsia"/>
        </w:rPr>
        <w:t>Методика</w:t>
      </w:r>
      <w:r>
        <w:t></w:t>
      </w:r>
      <w:r>
        <w:rPr>
          <w:rFonts w:hint="eastAsia"/>
        </w:rPr>
        <w:t>анализа</w:t>
      </w:r>
      <w:r>
        <w:t></w:t>
      </w:r>
      <w:r>
        <w:rPr>
          <w:rFonts w:hint="eastAsia"/>
        </w:rPr>
        <w:t>заключается</w:t>
      </w:r>
      <w:r>
        <w:t></w:t>
      </w:r>
      <w:r>
        <w:rPr>
          <w:rFonts w:hint="eastAsia"/>
        </w:rPr>
        <w:t>в</w:t>
      </w:r>
      <w:r>
        <w:t></w:t>
      </w:r>
      <w:r>
        <w:rPr>
          <w:rFonts w:hint="eastAsia"/>
        </w:rPr>
        <w:t>системном</w:t>
      </w:r>
      <w:r>
        <w:t></w:t>
      </w:r>
      <w:r>
        <w:rPr>
          <w:rFonts w:hint="eastAsia"/>
        </w:rPr>
        <w:t>сочетании</w:t>
      </w:r>
      <w:r>
        <w:t></w:t>
      </w:r>
      <w:r>
        <w:rPr>
          <w:rFonts w:hint="eastAsia"/>
        </w:rPr>
        <w:t>методов</w:t>
      </w:r>
      <w:r>
        <w:t></w:t>
      </w:r>
      <w:r>
        <w:rPr>
          <w:rFonts w:hint="eastAsia"/>
        </w:rPr>
        <w:t>структурной</w:t>
      </w:r>
      <w:r>
        <w:t></w:t>
      </w:r>
      <w:r>
        <w:rPr>
          <w:rFonts w:hint="eastAsia"/>
        </w:rPr>
        <w:t>семантики</w:t>
      </w:r>
      <w:r>
        <w:t></w:t>
      </w:r>
      <w:r>
        <w:rPr>
          <w:rFonts w:hint="eastAsia"/>
        </w:rPr>
        <w:t>и</w:t>
      </w:r>
      <w:r>
        <w:t></w:t>
      </w:r>
      <w:r>
        <w:rPr>
          <w:rFonts w:hint="eastAsia"/>
        </w:rPr>
        <w:t>переводоведения</w:t>
      </w:r>
      <w:r>
        <w:t></w:t>
      </w:r>
      <w:r>
        <w:t></w:t>
      </w:r>
      <w:r>
        <w:rPr>
          <w:rFonts w:hint="eastAsia"/>
        </w:rPr>
        <w:t>Помимо</w:t>
      </w:r>
      <w:r>
        <w:t></w:t>
      </w:r>
      <w:r>
        <w:rPr>
          <w:rFonts w:hint="eastAsia"/>
        </w:rPr>
        <w:t>этого</w:t>
      </w:r>
      <w:r>
        <w:t></w:t>
      </w:r>
      <w:r>
        <w:rPr>
          <w:rFonts w:hint="eastAsia"/>
        </w:rPr>
        <w:t>применяется</w:t>
      </w:r>
      <w:r>
        <w:t></w:t>
      </w:r>
      <w:r>
        <w:rPr>
          <w:rFonts w:hint="eastAsia"/>
        </w:rPr>
        <w:t>контекстуальный</w:t>
      </w:r>
      <w:r>
        <w:t></w:t>
      </w:r>
      <w:r>
        <w:rPr>
          <w:rFonts w:hint="eastAsia"/>
        </w:rPr>
        <w:t>анализ</w:t>
      </w:r>
      <w:r>
        <w:t></w:t>
      </w:r>
      <w:r>
        <w:t></w:t>
      </w:r>
      <w:r>
        <w:rPr>
          <w:rFonts w:hint="eastAsia"/>
        </w:rPr>
        <w:t>сопоставительный</w:t>
      </w:r>
      <w:r>
        <w:t></w:t>
      </w:r>
      <w:r>
        <w:rPr>
          <w:rFonts w:hint="eastAsia"/>
        </w:rPr>
        <w:t>анализ</w:t>
      </w:r>
      <w:r>
        <w:t></w:t>
      </w:r>
      <w:r>
        <w:rPr>
          <w:rFonts w:hint="eastAsia"/>
        </w:rPr>
        <w:t>словарных</w:t>
      </w:r>
      <w:r>
        <w:t></w:t>
      </w:r>
      <w:r>
        <w:rPr>
          <w:rFonts w:hint="eastAsia"/>
        </w:rPr>
        <w:t>дефиниций</w:t>
      </w:r>
      <w:r>
        <w:t></w:t>
      </w:r>
    </w:p>
    <w:p w:rsidR="00AD5579" w:rsidRDefault="00AD5579" w:rsidP="00AD5579">
      <w:r>
        <w:rPr>
          <w:rFonts w:hint="eastAsia"/>
        </w:rPr>
        <w:t>Достоверность</w:t>
      </w:r>
      <w:r>
        <w:t></w:t>
      </w:r>
      <w:r>
        <w:rPr>
          <w:rFonts w:hint="eastAsia"/>
        </w:rPr>
        <w:t>результатов</w:t>
      </w:r>
      <w:r>
        <w:t></w:t>
      </w:r>
      <w:r>
        <w:rPr>
          <w:rFonts w:hint="eastAsia"/>
        </w:rPr>
        <w:t>диссертации</w:t>
      </w:r>
      <w:r>
        <w:t></w:t>
      </w:r>
      <w:r>
        <w:rPr>
          <w:rFonts w:hint="eastAsia"/>
        </w:rPr>
        <w:t>обеспечивается</w:t>
      </w:r>
      <w:r>
        <w:t></w:t>
      </w:r>
      <w:r>
        <w:rPr>
          <w:rFonts w:hint="eastAsia"/>
        </w:rPr>
        <w:t>достаточным</w:t>
      </w:r>
      <w:r>
        <w:t></w:t>
      </w:r>
      <w:r>
        <w:rPr>
          <w:rFonts w:hint="eastAsia"/>
        </w:rPr>
        <w:t>для</w:t>
      </w:r>
      <w:r>
        <w:t></w:t>
      </w:r>
      <w:r>
        <w:rPr>
          <w:rFonts w:hint="eastAsia"/>
        </w:rPr>
        <w:t>получения</w:t>
      </w:r>
      <w:r>
        <w:t></w:t>
      </w:r>
      <w:r>
        <w:rPr>
          <w:rFonts w:hint="eastAsia"/>
        </w:rPr>
        <w:t>объективных</w:t>
      </w:r>
      <w:r>
        <w:t></w:t>
      </w:r>
      <w:r>
        <w:rPr>
          <w:rFonts w:hint="eastAsia"/>
        </w:rPr>
        <w:t>выводов</w:t>
      </w:r>
      <w:r>
        <w:t></w:t>
      </w:r>
      <w:r>
        <w:rPr>
          <w:rFonts w:hint="eastAsia"/>
        </w:rPr>
        <w:t>объёмом</w:t>
      </w:r>
      <w:r>
        <w:t></w:t>
      </w:r>
      <w:r>
        <w:rPr>
          <w:rFonts w:hint="eastAsia"/>
        </w:rPr>
        <w:t>проанализированного</w:t>
      </w:r>
      <w:r>
        <w:t></w:t>
      </w:r>
      <w:r>
        <w:rPr>
          <w:rFonts w:hint="eastAsia"/>
        </w:rPr>
        <w:t>фактического</w:t>
      </w:r>
      <w:r>
        <w:t></w:t>
      </w:r>
      <w:r>
        <w:rPr>
          <w:rFonts w:hint="eastAsia"/>
        </w:rPr>
        <w:t>материала</w:t>
      </w:r>
      <w:r>
        <w:t></w:t>
      </w:r>
      <w:r>
        <w:t></w:t>
      </w:r>
      <w:r>
        <w:rPr>
          <w:rFonts w:hint="eastAsia"/>
        </w:rPr>
        <w:t>адекватностью</w:t>
      </w:r>
      <w:r>
        <w:t></w:t>
      </w:r>
      <w:r>
        <w:rPr>
          <w:rFonts w:hint="eastAsia"/>
        </w:rPr>
        <w:t>избранных</w:t>
      </w:r>
      <w:r>
        <w:t></w:t>
      </w:r>
      <w:r>
        <w:rPr>
          <w:rFonts w:hint="eastAsia"/>
        </w:rPr>
        <w:t>методов</w:t>
      </w:r>
      <w:r>
        <w:t></w:t>
      </w:r>
      <w:r>
        <w:rPr>
          <w:rFonts w:hint="eastAsia"/>
        </w:rPr>
        <w:t>анализа</w:t>
      </w:r>
      <w:r>
        <w:t></w:t>
      </w:r>
      <w:r>
        <w:rPr>
          <w:rFonts w:hint="eastAsia"/>
        </w:rPr>
        <w:t>и</w:t>
      </w:r>
      <w:r>
        <w:t></w:t>
      </w:r>
      <w:r>
        <w:rPr>
          <w:rFonts w:hint="eastAsia"/>
        </w:rPr>
        <w:t>тщательной</w:t>
      </w:r>
      <w:r>
        <w:t></w:t>
      </w:r>
      <w:r>
        <w:rPr>
          <w:rFonts w:hint="eastAsia"/>
        </w:rPr>
        <w:t>проработкой</w:t>
      </w:r>
      <w:r>
        <w:t></w:t>
      </w:r>
      <w:r>
        <w:rPr>
          <w:rFonts w:hint="eastAsia"/>
        </w:rPr>
        <w:t>научной</w:t>
      </w:r>
      <w:r>
        <w:t></w:t>
      </w:r>
      <w:r>
        <w:rPr>
          <w:rFonts w:hint="eastAsia"/>
        </w:rPr>
        <w:t>литературы</w:t>
      </w:r>
      <w:r>
        <w:t></w:t>
      </w:r>
      <w:r>
        <w:t></w:t>
      </w:r>
      <w:r>
        <w:rPr>
          <w:rFonts w:hint="eastAsia"/>
        </w:rPr>
        <w:t>Список</w:t>
      </w:r>
      <w:r>
        <w:t></w:t>
      </w:r>
      <w:r>
        <w:rPr>
          <w:rFonts w:hint="eastAsia"/>
        </w:rPr>
        <w:t>использованных</w:t>
      </w:r>
      <w:r>
        <w:t></w:t>
      </w:r>
      <w:r>
        <w:rPr>
          <w:rFonts w:hint="eastAsia"/>
        </w:rPr>
        <w:t>библиографических</w:t>
      </w:r>
      <w:r>
        <w:t></w:t>
      </w:r>
      <w:r>
        <w:rPr>
          <w:rFonts w:hint="eastAsia"/>
        </w:rPr>
        <w:t>источников</w:t>
      </w:r>
      <w:r>
        <w:t></w:t>
      </w:r>
      <w:r>
        <w:rPr>
          <w:rFonts w:hint="eastAsia"/>
        </w:rPr>
        <w:t>включает</w:t>
      </w:r>
      <w:r>
        <w:t></w:t>
      </w:r>
      <w:r>
        <w:t></w:t>
      </w:r>
      <w:r>
        <w:t></w:t>
      </w:r>
      <w:r>
        <w:t></w:t>
      </w:r>
      <w:r>
        <w:t></w:t>
      </w:r>
      <w:r>
        <w:rPr>
          <w:rFonts w:hint="eastAsia"/>
        </w:rPr>
        <w:t>работ</w:t>
      </w:r>
      <w:r>
        <w:t></w:t>
      </w:r>
    </w:p>
    <w:p w:rsidR="00AD5579" w:rsidRDefault="00AD5579" w:rsidP="00AD5579">
      <w:r>
        <w:rPr>
          <w:rFonts w:hint="eastAsia"/>
        </w:rPr>
        <w:t>Апробация</w:t>
      </w:r>
      <w:r>
        <w:t></w:t>
      </w:r>
      <w:r>
        <w:rPr>
          <w:rFonts w:hint="eastAsia"/>
        </w:rPr>
        <w:t>работы</w:t>
      </w:r>
      <w:r>
        <w:t></w:t>
      </w:r>
      <w:r>
        <w:t></w:t>
      </w:r>
      <w:r>
        <w:rPr>
          <w:rFonts w:hint="eastAsia"/>
        </w:rPr>
        <w:t>Тема</w:t>
      </w:r>
      <w:r>
        <w:t></w:t>
      </w:r>
      <w:r>
        <w:rPr>
          <w:rFonts w:hint="eastAsia"/>
        </w:rPr>
        <w:t>диссертационного</w:t>
      </w:r>
      <w:r>
        <w:t></w:t>
      </w:r>
      <w:r>
        <w:rPr>
          <w:rFonts w:hint="eastAsia"/>
        </w:rPr>
        <w:t>исследования</w:t>
      </w:r>
      <w:r>
        <w:t></w:t>
      </w:r>
      <w:r>
        <w:rPr>
          <w:rFonts w:hint="eastAsia"/>
        </w:rPr>
        <w:t>разрабатывалась</w:t>
      </w:r>
      <w:r>
        <w:t></w:t>
      </w:r>
      <w:r>
        <w:rPr>
          <w:rFonts w:hint="eastAsia"/>
        </w:rPr>
        <w:t>в</w:t>
      </w:r>
      <w:r>
        <w:t></w:t>
      </w:r>
      <w:r>
        <w:rPr>
          <w:rFonts w:hint="eastAsia"/>
        </w:rPr>
        <w:t>соответствии</w:t>
      </w:r>
      <w:r>
        <w:t></w:t>
      </w:r>
      <w:r>
        <w:rPr>
          <w:rFonts w:hint="eastAsia"/>
        </w:rPr>
        <w:t>с</w:t>
      </w:r>
      <w:r>
        <w:t></w:t>
      </w:r>
      <w:r>
        <w:rPr>
          <w:rFonts w:hint="eastAsia"/>
        </w:rPr>
        <w:t>планом</w:t>
      </w:r>
      <w:r>
        <w:t></w:t>
      </w:r>
      <w:r>
        <w:rPr>
          <w:rFonts w:hint="eastAsia"/>
        </w:rPr>
        <w:t>научно</w:t>
      </w:r>
      <w:r>
        <w:t></w:t>
      </w:r>
      <w:r>
        <w:rPr>
          <w:rFonts w:hint="eastAsia"/>
        </w:rPr>
        <w:t>исследовательской</w:t>
      </w:r>
      <w:r>
        <w:t></w:t>
      </w:r>
      <w:r>
        <w:rPr>
          <w:rFonts w:hint="eastAsia"/>
        </w:rPr>
        <w:t>работы</w:t>
      </w:r>
      <w:r>
        <w:t></w:t>
      </w:r>
      <w:r>
        <w:rPr>
          <w:rFonts w:hint="eastAsia"/>
        </w:rPr>
        <w:t>кафедры</w:t>
      </w:r>
      <w:r>
        <w:t></w:t>
      </w:r>
      <w:r>
        <w:rPr>
          <w:rFonts w:hint="eastAsia"/>
        </w:rPr>
        <w:t>французского</w:t>
      </w:r>
      <w:r>
        <w:t></w:t>
      </w:r>
      <w:r>
        <w:rPr>
          <w:rFonts w:hint="eastAsia"/>
        </w:rPr>
        <w:t>языка</w:t>
      </w:r>
      <w:r>
        <w:t></w:t>
      </w:r>
      <w:r>
        <w:rPr>
          <w:rFonts w:hint="eastAsia"/>
        </w:rPr>
        <w:t>Военного</w:t>
      </w:r>
      <w:r>
        <w:t></w:t>
      </w:r>
      <w:r>
        <w:rPr>
          <w:rFonts w:hint="eastAsia"/>
        </w:rPr>
        <w:t>университета</w:t>
      </w:r>
      <w:r>
        <w:t></w:t>
      </w:r>
      <w:r>
        <w:rPr>
          <w:rFonts w:hint="eastAsia"/>
        </w:rPr>
        <w:t>МО</w:t>
      </w:r>
      <w:r>
        <w:t></w:t>
      </w:r>
      <w:r>
        <w:rPr>
          <w:rFonts w:hint="eastAsia"/>
        </w:rPr>
        <w:t>РФ</w:t>
      </w:r>
      <w:r>
        <w:t></w:t>
      </w:r>
      <w:r>
        <w:t></w:t>
      </w:r>
      <w:r>
        <w:rPr>
          <w:rFonts w:hint="eastAsia"/>
        </w:rPr>
        <w:t>Основные</w:t>
      </w:r>
      <w:r>
        <w:t></w:t>
      </w:r>
      <w:r>
        <w:rPr>
          <w:rFonts w:hint="eastAsia"/>
        </w:rPr>
        <w:t>результаты</w:t>
      </w:r>
      <w:r>
        <w:t></w:t>
      </w:r>
      <w:r>
        <w:rPr>
          <w:rFonts w:hint="eastAsia"/>
        </w:rPr>
        <w:t>исследования</w:t>
      </w:r>
      <w:r>
        <w:t></w:t>
      </w:r>
      <w:r>
        <w:rPr>
          <w:rFonts w:hint="eastAsia"/>
        </w:rPr>
        <w:t>обсуждались</w:t>
      </w:r>
      <w:r>
        <w:t></w:t>
      </w:r>
      <w:r>
        <w:rPr>
          <w:rFonts w:hint="eastAsia"/>
        </w:rPr>
        <w:t>на</w:t>
      </w:r>
      <w:r>
        <w:t></w:t>
      </w:r>
      <w:r>
        <w:rPr>
          <w:rFonts w:hint="eastAsia"/>
        </w:rPr>
        <w:t>заседаниях</w:t>
      </w:r>
      <w:r>
        <w:t></w:t>
      </w:r>
      <w:r>
        <w:rPr>
          <w:rFonts w:hint="eastAsia"/>
        </w:rPr>
        <w:t>кафедры</w:t>
      </w:r>
      <w:r>
        <w:t></w:t>
      </w:r>
      <w:r>
        <w:rPr>
          <w:rFonts w:hint="eastAsia"/>
        </w:rPr>
        <w:t>в</w:t>
      </w:r>
      <w:r>
        <w:t></w:t>
      </w:r>
      <w:r>
        <w:t></w:t>
      </w:r>
      <w:r>
        <w:t></w:t>
      </w:r>
      <w:r>
        <w:t></w:t>
      </w:r>
      <w:r>
        <w:t></w:t>
      </w:r>
      <w:r>
        <w:t></w:t>
      </w:r>
      <w:r>
        <w:t></w:t>
      </w:r>
      <w:r>
        <w:t></w:t>
      </w:r>
      <w:r>
        <w:t></w:t>
      </w:r>
      <w:r>
        <w:t></w:t>
      </w:r>
      <w:r>
        <w:t></w:t>
      </w:r>
      <w:r>
        <w:rPr>
          <w:rFonts w:hint="eastAsia"/>
        </w:rPr>
        <w:t>гг</w:t>
      </w:r>
      <w:r>
        <w:t></w:t>
      </w:r>
      <w:r>
        <w:t></w:t>
      </w:r>
      <w:r>
        <w:t></w:t>
      </w:r>
      <w:r>
        <w:rPr>
          <w:rFonts w:hint="eastAsia"/>
        </w:rPr>
        <w:t>а</w:t>
      </w:r>
      <w:r>
        <w:t></w:t>
      </w:r>
      <w:r>
        <w:rPr>
          <w:rFonts w:hint="eastAsia"/>
        </w:rPr>
        <w:t>также</w:t>
      </w:r>
      <w:r>
        <w:t></w:t>
      </w:r>
      <w:r>
        <w:rPr>
          <w:rFonts w:hint="eastAsia"/>
        </w:rPr>
        <w:t>послужили</w:t>
      </w:r>
      <w:r>
        <w:t></w:t>
      </w:r>
      <w:r>
        <w:rPr>
          <w:rFonts w:hint="eastAsia"/>
        </w:rPr>
        <w:t>основой</w:t>
      </w:r>
      <w:r>
        <w:t></w:t>
      </w:r>
      <w:r>
        <w:rPr>
          <w:rFonts w:hint="eastAsia"/>
        </w:rPr>
        <w:t>для</w:t>
      </w:r>
      <w:r>
        <w:t></w:t>
      </w:r>
      <w:r>
        <w:rPr>
          <w:rFonts w:hint="eastAsia"/>
        </w:rPr>
        <w:t>докладов</w:t>
      </w:r>
      <w:r>
        <w:t></w:t>
      </w:r>
      <w:r>
        <w:rPr>
          <w:rFonts w:hint="eastAsia"/>
        </w:rPr>
        <w:t>на</w:t>
      </w:r>
      <w:r>
        <w:t></w:t>
      </w:r>
      <w:r>
        <w:rPr>
          <w:rFonts w:hint="eastAsia"/>
        </w:rPr>
        <w:t>межвузовских</w:t>
      </w:r>
      <w:r>
        <w:t></w:t>
      </w:r>
      <w:r>
        <w:rPr>
          <w:rFonts w:hint="eastAsia"/>
        </w:rPr>
        <w:t>научных</w:t>
      </w:r>
      <w:r>
        <w:t></w:t>
      </w:r>
      <w:r>
        <w:rPr>
          <w:rFonts w:hint="eastAsia"/>
        </w:rPr>
        <w:t>конференциях</w:t>
      </w:r>
      <w:r>
        <w:t></w:t>
      </w:r>
      <w:r>
        <w:rPr>
          <w:rFonts w:hint="eastAsia"/>
        </w:rPr>
        <w:t>по</w:t>
      </w:r>
      <w:r>
        <w:t></w:t>
      </w:r>
      <w:r>
        <w:rPr>
          <w:rFonts w:hint="eastAsia"/>
        </w:rPr>
        <w:t>актуальным</w:t>
      </w:r>
      <w:r>
        <w:t></w:t>
      </w:r>
      <w:r>
        <w:rPr>
          <w:rFonts w:hint="eastAsia"/>
        </w:rPr>
        <w:t>проблемам</w:t>
      </w:r>
      <w:r>
        <w:t></w:t>
      </w:r>
      <w:r>
        <w:rPr>
          <w:rFonts w:hint="eastAsia"/>
        </w:rPr>
        <w:t>теории</w:t>
      </w:r>
      <w:r>
        <w:t></w:t>
      </w:r>
      <w:r>
        <w:rPr>
          <w:rFonts w:hint="eastAsia"/>
        </w:rPr>
        <w:t>языка</w:t>
      </w:r>
      <w:r>
        <w:t></w:t>
      </w:r>
      <w:r>
        <w:rPr>
          <w:rFonts w:hint="eastAsia"/>
        </w:rPr>
        <w:t>и</w:t>
      </w:r>
      <w:r>
        <w:t></w:t>
      </w:r>
      <w:r>
        <w:rPr>
          <w:rFonts w:hint="eastAsia"/>
        </w:rPr>
        <w:t>коммуникации</w:t>
      </w:r>
      <w:r>
        <w:t></w:t>
      </w:r>
      <w:r>
        <w:rPr>
          <w:rFonts w:hint="eastAsia"/>
        </w:rPr>
        <w:t>в</w:t>
      </w:r>
      <w:r>
        <w:t></w:t>
      </w:r>
      <w:r>
        <w:rPr>
          <w:rFonts w:hint="eastAsia"/>
        </w:rPr>
        <w:t>Военном</w:t>
      </w:r>
      <w:r>
        <w:t></w:t>
      </w:r>
      <w:r>
        <w:rPr>
          <w:rFonts w:hint="eastAsia"/>
        </w:rPr>
        <w:t>университете</w:t>
      </w:r>
      <w:r>
        <w:t></w:t>
      </w:r>
      <w:r>
        <w:rPr>
          <w:rFonts w:hint="eastAsia"/>
        </w:rPr>
        <w:t>МО</w:t>
      </w:r>
      <w:r>
        <w:t></w:t>
      </w:r>
      <w:r>
        <w:rPr>
          <w:rFonts w:hint="eastAsia"/>
        </w:rPr>
        <w:t>РФ</w:t>
      </w:r>
      <w:r>
        <w:t></w:t>
      </w:r>
      <w:r>
        <w:t></w:t>
      </w:r>
      <w:r>
        <w:t></w:t>
      </w:r>
      <w:r>
        <w:rPr>
          <w:rFonts w:hint="eastAsia"/>
        </w:rPr>
        <w:t>Языковые</w:t>
      </w:r>
      <w:r>
        <w:t></w:t>
      </w:r>
      <w:r>
        <w:rPr>
          <w:rFonts w:hint="eastAsia"/>
        </w:rPr>
        <w:t>контексты</w:t>
      </w:r>
      <w:r>
        <w:t></w:t>
      </w:r>
      <w:r>
        <w:t></w:t>
      </w:r>
      <w:r>
        <w:rPr>
          <w:rFonts w:hint="eastAsia"/>
        </w:rPr>
        <w:t>структура</w:t>
      </w:r>
      <w:r>
        <w:t></w:t>
      </w:r>
      <w:r>
        <w:t></w:t>
      </w:r>
      <w:r>
        <w:rPr>
          <w:rFonts w:hint="eastAsia"/>
        </w:rPr>
        <w:t>коммуникация</w:t>
      </w:r>
      <w:r>
        <w:t></w:t>
      </w:r>
      <w:r>
        <w:t></w:t>
      </w:r>
      <w:r>
        <w:rPr>
          <w:rFonts w:hint="eastAsia"/>
        </w:rPr>
        <w:t>дискурс</w:t>
      </w:r>
      <w:r>
        <w:t></w:t>
      </w:r>
      <w:r>
        <w:t></w:t>
      </w:r>
      <w:r>
        <w:t></w:t>
      </w:r>
      <w:r>
        <w:rPr>
          <w:rFonts w:hint="eastAsia"/>
        </w:rPr>
        <w:t>М</w:t>
      </w:r>
      <w:r>
        <w:t></w:t>
      </w:r>
      <w:r>
        <w:t></w:t>
      </w:r>
      <w:r>
        <w:t></w:t>
      </w:r>
      <w:r>
        <w:t></w:t>
      </w:r>
      <w:r>
        <w:t></w:t>
      </w:r>
      <w:r>
        <w:t></w:t>
      </w:r>
      <w:r>
        <w:t></w:t>
      </w:r>
      <w:r>
        <w:t></w:t>
      </w:r>
      <w:r>
        <w:rPr>
          <w:rFonts w:hint="eastAsia"/>
        </w:rPr>
        <w:t>г</w:t>
      </w:r>
      <w:r>
        <w:t></w:t>
      </w:r>
      <w:r>
        <w:t></w:t>
      </w:r>
      <w:r>
        <w:t></w:t>
      </w:r>
      <w:r>
        <w:t></w:t>
      </w:r>
      <w:r>
        <w:t></w:t>
      </w:r>
      <w:r>
        <w:rPr>
          <w:rFonts w:hint="eastAsia"/>
        </w:rPr>
        <w:t>Внутренний</w:t>
      </w:r>
      <w:r>
        <w:t></w:t>
      </w:r>
      <w:r>
        <w:rPr>
          <w:rFonts w:hint="eastAsia"/>
        </w:rPr>
        <w:t>мир</w:t>
      </w:r>
      <w:r>
        <w:t></w:t>
      </w:r>
      <w:r>
        <w:rPr>
          <w:rFonts w:hint="eastAsia"/>
        </w:rPr>
        <w:t>и</w:t>
      </w:r>
      <w:r>
        <w:t></w:t>
      </w:r>
      <w:r>
        <w:rPr>
          <w:rFonts w:hint="eastAsia"/>
        </w:rPr>
        <w:t>бытие</w:t>
      </w:r>
      <w:r>
        <w:t></w:t>
      </w:r>
      <w:r>
        <w:rPr>
          <w:rFonts w:hint="eastAsia"/>
        </w:rPr>
        <w:t>языка</w:t>
      </w:r>
      <w:r>
        <w:t></w:t>
      </w:r>
      <w:r>
        <w:t></w:t>
      </w:r>
      <w:r>
        <w:rPr>
          <w:rFonts w:hint="eastAsia"/>
        </w:rPr>
        <w:t>процессы</w:t>
      </w:r>
      <w:r>
        <w:t></w:t>
      </w:r>
      <w:r>
        <w:rPr>
          <w:rFonts w:hint="eastAsia"/>
        </w:rPr>
        <w:t>и</w:t>
      </w:r>
      <w:r>
        <w:t></w:t>
      </w:r>
      <w:r>
        <w:rPr>
          <w:rFonts w:hint="eastAsia"/>
        </w:rPr>
        <w:t>формы</w:t>
      </w:r>
      <w:r>
        <w:t></w:t>
      </w:r>
      <w:r>
        <w:t></w:t>
      </w:r>
      <w:r>
        <w:t></w:t>
      </w:r>
      <w:r>
        <w:rPr>
          <w:rFonts w:hint="eastAsia"/>
        </w:rPr>
        <w:t>М</w:t>
      </w:r>
      <w:r>
        <w:t></w:t>
      </w:r>
      <w:r>
        <w:t></w:t>
      </w:r>
      <w:r>
        <w:t></w:t>
      </w:r>
      <w:r>
        <w:t></w:t>
      </w:r>
      <w:r>
        <w:t></w:t>
      </w:r>
      <w:r>
        <w:t></w:t>
      </w:r>
      <w:r>
        <w:t></w:t>
      </w:r>
      <w:r>
        <w:t></w:t>
      </w:r>
      <w:r>
        <w:rPr>
          <w:rFonts w:hint="eastAsia"/>
        </w:rPr>
        <w:t>г</w:t>
      </w:r>
      <w:r>
        <w:t></w:t>
      </w:r>
      <w:r>
        <w:t></w:t>
      </w:r>
      <w:r>
        <w:t></w:t>
      </w:r>
      <w:r>
        <w:t></w:t>
      </w:r>
      <w:r>
        <w:rPr>
          <w:rFonts w:hint="eastAsia"/>
        </w:rPr>
        <w:t>в</w:t>
      </w:r>
      <w:r>
        <w:t></w:t>
      </w:r>
      <w:r>
        <w:rPr>
          <w:rFonts w:hint="eastAsia"/>
        </w:rPr>
        <w:t>Академии</w:t>
      </w:r>
      <w:r>
        <w:t></w:t>
      </w:r>
      <w:r>
        <w:rPr>
          <w:rFonts w:hint="eastAsia"/>
        </w:rPr>
        <w:t>ФСБ</w:t>
      </w:r>
      <w:r>
        <w:t></w:t>
      </w:r>
      <w:r>
        <w:rPr>
          <w:rFonts w:hint="eastAsia"/>
        </w:rPr>
        <w:t>России</w:t>
      </w:r>
      <w:r>
        <w:t></w:t>
      </w:r>
      <w:r>
        <w:t></w:t>
      </w:r>
      <w:r>
        <w:rPr>
          <w:rFonts w:hint="eastAsia"/>
        </w:rPr>
        <w:t>Актуальные</w:t>
      </w:r>
      <w:r>
        <w:t></w:t>
      </w:r>
      <w:r>
        <w:rPr>
          <w:rFonts w:hint="eastAsia"/>
        </w:rPr>
        <w:t>проблемы</w:t>
      </w:r>
      <w:r>
        <w:t></w:t>
      </w:r>
      <w:r>
        <w:rPr>
          <w:rFonts w:hint="eastAsia"/>
        </w:rPr>
        <w:t>преподавания</w:t>
      </w:r>
      <w:r>
        <w:t></w:t>
      </w:r>
      <w:r>
        <w:rPr>
          <w:rFonts w:hint="eastAsia"/>
        </w:rPr>
        <w:t>курса</w:t>
      </w:r>
      <w:r>
        <w:t></w:t>
      </w:r>
      <w:r>
        <w:rPr>
          <w:rFonts w:hint="eastAsia"/>
        </w:rPr>
        <w:t>перевода</w:t>
      </w:r>
      <w:r>
        <w:t></w:t>
      </w:r>
      <w:r>
        <w:rPr>
          <w:rFonts w:hint="eastAsia"/>
        </w:rPr>
        <w:t>в</w:t>
      </w:r>
      <w:r>
        <w:t></w:t>
      </w:r>
      <w:r>
        <w:rPr>
          <w:rFonts w:hint="eastAsia"/>
        </w:rPr>
        <w:t>вузе</w:t>
      </w:r>
      <w:r>
        <w:t></w:t>
      </w:r>
      <w:r>
        <w:t></w:t>
      </w:r>
      <w:r>
        <w:t></w:t>
      </w:r>
      <w:r>
        <w:t></w:t>
      </w:r>
      <w:r>
        <w:t></w:t>
      </w:r>
      <w:r>
        <w:t></w:t>
      </w:r>
      <w:r>
        <w:t></w:t>
      </w:r>
      <w:r>
        <w:t></w:t>
      </w:r>
      <w:r>
        <w:t></w:t>
      </w:r>
      <w:r>
        <w:t></w:t>
      </w:r>
      <w:r>
        <w:t></w:t>
      </w:r>
      <w:r>
        <w:t></w:t>
      </w:r>
      <w:r>
        <w:t></w:t>
      </w:r>
      <w:r>
        <w:rPr>
          <w:rFonts w:hint="eastAsia"/>
        </w:rPr>
        <w:t>гг</w:t>
      </w:r>
      <w:r>
        <w:t></w:t>
      </w:r>
      <w:r>
        <w:t></w:t>
      </w:r>
      <w:r>
        <w:t></w:t>
      </w:r>
      <w:r>
        <w:t></w:t>
      </w:r>
      <w:r>
        <w:rPr>
          <w:rFonts w:hint="eastAsia"/>
        </w:rPr>
        <w:t>Круглом</w:t>
      </w:r>
      <w:r>
        <w:t></w:t>
      </w:r>
      <w:r>
        <w:rPr>
          <w:rFonts w:hint="eastAsia"/>
        </w:rPr>
        <w:t>столе</w:t>
      </w:r>
      <w:r>
        <w:t></w:t>
      </w:r>
      <w:r>
        <w:t></w:t>
      </w:r>
      <w:r>
        <w:t></w:t>
      </w:r>
      <w:r>
        <w:rPr>
          <w:rFonts w:hint="eastAsia"/>
        </w:rPr>
        <w:t>в</w:t>
      </w:r>
      <w:r>
        <w:t></w:t>
      </w:r>
      <w:r>
        <w:rPr>
          <w:rFonts w:hint="eastAsia"/>
        </w:rPr>
        <w:t>МГУ</w:t>
      </w:r>
      <w:r>
        <w:t></w:t>
      </w:r>
      <w:r>
        <w:rPr>
          <w:rFonts w:hint="eastAsia"/>
        </w:rPr>
        <w:t>им</w:t>
      </w:r>
      <w:r>
        <w:t></w:t>
      </w:r>
      <w:r>
        <w:t></w:t>
      </w:r>
      <w:r>
        <w:rPr>
          <w:rFonts w:hint="eastAsia"/>
        </w:rPr>
        <w:t>М</w:t>
      </w:r>
      <w:r>
        <w:t></w:t>
      </w:r>
      <w:r>
        <w:t></w:t>
      </w:r>
      <w:r>
        <w:rPr>
          <w:rFonts w:hint="eastAsia"/>
        </w:rPr>
        <w:t>В</w:t>
      </w:r>
      <w:r>
        <w:t></w:t>
      </w:r>
    </w:p>
    <w:p w:rsidR="00AD5579" w:rsidRDefault="00AD5579" w:rsidP="00AD5579">
      <w:r>
        <w:t></w:t>
      </w:r>
    </w:p>
    <w:p w:rsidR="00AD5579" w:rsidRDefault="00AD5579" w:rsidP="00AD5579">
      <w:r>
        <w:t></w:t>
      </w:r>
    </w:p>
    <w:p w:rsidR="00AD5579" w:rsidRDefault="00AD5579" w:rsidP="00AD5579">
      <w:r>
        <w:rPr>
          <w:rFonts w:hint="eastAsia"/>
        </w:rPr>
        <w:t>Ломоносова</w:t>
      </w:r>
      <w:r>
        <w:t></w:t>
      </w:r>
      <w:r>
        <w:t></w:t>
      </w:r>
      <w:r>
        <w:t></w:t>
      </w:r>
      <w:r>
        <w:t></w:t>
      </w:r>
      <w:r>
        <w:rPr>
          <w:rFonts w:hint="eastAsia"/>
        </w:rPr>
        <w:t>Подготовка</w:t>
      </w:r>
      <w:r>
        <w:t></w:t>
      </w:r>
      <w:r>
        <w:rPr>
          <w:rFonts w:hint="eastAsia"/>
        </w:rPr>
        <w:t>переводчиков</w:t>
      </w:r>
      <w:r>
        <w:t></w:t>
      </w:r>
      <w:r>
        <w:t></w:t>
      </w:r>
      <w:r>
        <w:t></w:t>
      </w:r>
      <w:r>
        <w:rPr>
          <w:rFonts w:hint="eastAsia"/>
        </w:rPr>
        <w:t>сочетание</w:t>
      </w:r>
      <w:r>
        <w:t></w:t>
      </w:r>
      <w:r>
        <w:rPr>
          <w:rFonts w:hint="eastAsia"/>
        </w:rPr>
        <w:t>фундаментальных</w:t>
      </w:r>
      <w:r>
        <w:t></w:t>
      </w:r>
      <w:r>
        <w:rPr>
          <w:rFonts w:hint="eastAsia"/>
        </w:rPr>
        <w:t>научных</w:t>
      </w:r>
      <w:r>
        <w:t></w:t>
      </w:r>
      <w:r>
        <w:rPr>
          <w:rFonts w:hint="eastAsia"/>
        </w:rPr>
        <w:t>знаний</w:t>
      </w:r>
      <w:r>
        <w:t></w:t>
      </w:r>
      <w:r>
        <w:rPr>
          <w:rFonts w:hint="eastAsia"/>
        </w:rPr>
        <w:t>и</w:t>
      </w:r>
      <w:r>
        <w:t></w:t>
      </w:r>
      <w:r>
        <w:rPr>
          <w:rFonts w:hint="eastAsia"/>
        </w:rPr>
        <w:t>профессиональных</w:t>
      </w:r>
      <w:r>
        <w:t></w:t>
      </w:r>
      <w:r>
        <w:rPr>
          <w:rFonts w:hint="eastAsia"/>
        </w:rPr>
        <w:t>навыков</w:t>
      </w:r>
      <w:r>
        <w:t></w:t>
      </w:r>
      <w:r>
        <w:t></w:t>
      </w:r>
      <w:r>
        <w:t></w:t>
      </w:r>
      <w:r>
        <w:rPr>
          <w:rFonts w:hint="eastAsia"/>
        </w:rPr>
        <w:t>М</w:t>
      </w:r>
      <w:r>
        <w:t></w:t>
      </w:r>
      <w:r>
        <w:t></w:t>
      </w:r>
      <w:r>
        <w:t></w:t>
      </w:r>
      <w:r>
        <w:t></w:t>
      </w:r>
      <w:r>
        <w:t></w:t>
      </w:r>
      <w:r>
        <w:t></w:t>
      </w:r>
      <w:r>
        <w:t></w:t>
      </w:r>
      <w:r>
        <w:t></w:t>
      </w:r>
      <w:r>
        <w:rPr>
          <w:rFonts w:hint="eastAsia"/>
        </w:rPr>
        <w:t>г</w:t>
      </w:r>
      <w:r>
        <w:t></w:t>
      </w:r>
      <w:r>
        <w:t></w:t>
      </w:r>
      <w:r>
        <w:t></w:t>
      </w:r>
      <w:r>
        <w:t></w:t>
      </w:r>
      <w:r>
        <w:rPr>
          <w:rFonts w:hint="eastAsia"/>
        </w:rPr>
        <w:t>Международной</w:t>
      </w:r>
      <w:r>
        <w:t></w:t>
      </w:r>
      <w:r>
        <w:rPr>
          <w:rFonts w:hint="eastAsia"/>
        </w:rPr>
        <w:t>конференции</w:t>
      </w:r>
      <w:r>
        <w:t></w:t>
      </w:r>
      <w:r>
        <w:rPr>
          <w:rFonts w:hint="eastAsia"/>
        </w:rPr>
        <w:t>в</w:t>
      </w:r>
      <w:r>
        <w:t></w:t>
      </w:r>
      <w:r>
        <w:rPr>
          <w:rFonts w:hint="eastAsia"/>
        </w:rPr>
        <w:t>МГУ</w:t>
      </w:r>
      <w:r>
        <w:t></w:t>
      </w:r>
      <w:r>
        <w:t></w:t>
      </w:r>
      <w:r>
        <w:t></w:t>
      </w:r>
      <w:r>
        <w:rPr>
          <w:rFonts w:hint="eastAsia"/>
        </w:rPr>
        <w:t>Высшей</w:t>
      </w:r>
      <w:r>
        <w:t></w:t>
      </w:r>
      <w:r>
        <w:rPr>
          <w:rFonts w:hint="eastAsia"/>
        </w:rPr>
        <w:t>школе</w:t>
      </w:r>
      <w:r>
        <w:t></w:t>
      </w:r>
      <w:r>
        <w:rPr>
          <w:rFonts w:hint="eastAsia"/>
        </w:rPr>
        <w:t>перевода</w:t>
      </w:r>
      <w:r>
        <w:t></w:t>
      </w:r>
      <w:r>
        <w:t></w:t>
      </w:r>
      <w:r>
        <w:t></w:t>
      </w:r>
      <w:r>
        <w:rPr>
          <w:rFonts w:hint="eastAsia"/>
        </w:rPr>
        <w:t>Наука</w:t>
      </w:r>
      <w:r>
        <w:t></w:t>
      </w:r>
      <w:r>
        <w:rPr>
          <w:rFonts w:hint="eastAsia"/>
        </w:rPr>
        <w:t>о</w:t>
      </w:r>
      <w:r>
        <w:t></w:t>
      </w:r>
      <w:r>
        <w:rPr>
          <w:rFonts w:hint="eastAsia"/>
        </w:rPr>
        <w:t>переводе</w:t>
      </w:r>
      <w:r>
        <w:t></w:t>
      </w:r>
      <w:r>
        <w:rPr>
          <w:rFonts w:hint="eastAsia"/>
        </w:rPr>
        <w:t>сегодня</w:t>
      </w:r>
      <w:r>
        <w:t></w:t>
      </w:r>
      <w:r>
        <w:t></w:t>
      </w:r>
      <w:r>
        <w:t></w:t>
      </w:r>
      <w:r>
        <w:rPr>
          <w:rFonts w:hint="eastAsia"/>
        </w:rPr>
        <w:t>М</w:t>
      </w:r>
      <w:r>
        <w:t></w:t>
      </w:r>
      <w:r>
        <w:t></w:t>
      </w:r>
      <w:r>
        <w:t></w:t>
      </w:r>
      <w:r>
        <w:t></w:t>
      </w:r>
      <w:r>
        <w:t></w:t>
      </w:r>
      <w:r>
        <w:t></w:t>
      </w:r>
      <w:r>
        <w:t></w:t>
      </w:r>
      <w:r>
        <w:t></w:t>
      </w:r>
      <w:r>
        <w:rPr>
          <w:rFonts w:hint="eastAsia"/>
        </w:rPr>
        <w:t>г</w:t>
      </w:r>
      <w:r>
        <w:t></w:t>
      </w:r>
      <w:r>
        <w:t></w:t>
      </w:r>
      <w:r>
        <w:t></w:t>
      </w:r>
      <w:r>
        <w:t></w:t>
      </w:r>
      <w:r>
        <w:rPr>
          <w:rFonts w:hint="eastAsia"/>
        </w:rPr>
        <w:t>на</w:t>
      </w:r>
      <w:r>
        <w:t></w:t>
      </w:r>
      <w:r>
        <w:t></w:t>
      </w:r>
      <w:r>
        <w:rPr>
          <w:rFonts w:hint="eastAsia"/>
        </w:rPr>
        <w:t>Ломоносовских</w:t>
      </w:r>
      <w:r>
        <w:t></w:t>
      </w:r>
      <w:r>
        <w:rPr>
          <w:rFonts w:hint="eastAsia"/>
        </w:rPr>
        <w:t>чтениях</w:t>
      </w:r>
      <w:r>
        <w:t></w:t>
      </w:r>
      <w:r>
        <w:t></w:t>
      </w:r>
      <w:r>
        <w:rPr>
          <w:rFonts w:hint="eastAsia"/>
        </w:rPr>
        <w:t>в</w:t>
      </w:r>
      <w:r>
        <w:t></w:t>
      </w:r>
      <w:r>
        <w:rPr>
          <w:rFonts w:hint="eastAsia"/>
        </w:rPr>
        <w:t>МГУ</w:t>
      </w:r>
      <w:r>
        <w:t></w:t>
      </w:r>
      <w:r>
        <w:t></w:t>
      </w:r>
      <w:r>
        <w:rPr>
          <w:rFonts w:hint="eastAsia"/>
        </w:rPr>
        <w:t>М</w:t>
      </w:r>
      <w:r>
        <w:t></w:t>
      </w:r>
      <w:r>
        <w:t></w:t>
      </w:r>
      <w:r>
        <w:t></w:t>
      </w:r>
      <w:r>
        <w:t></w:t>
      </w:r>
      <w:r>
        <w:t></w:t>
      </w:r>
      <w:r>
        <w:t></w:t>
      </w:r>
      <w:r>
        <w:t></w:t>
      </w:r>
      <w:r>
        <w:t></w:t>
      </w:r>
      <w:r>
        <w:rPr>
          <w:rFonts w:hint="eastAsia"/>
        </w:rPr>
        <w:t>г</w:t>
      </w:r>
      <w:r>
        <w:t></w:t>
      </w:r>
      <w:r>
        <w:t></w:t>
      </w:r>
      <w:r>
        <w:t></w:t>
      </w:r>
      <w:r>
        <w:t></w:t>
      </w:r>
      <w:r>
        <w:t></w:t>
      </w:r>
      <w:r>
        <w:t></w:t>
      </w:r>
      <w:r>
        <w:rPr>
          <w:rFonts w:hint="eastAsia"/>
        </w:rPr>
        <w:t>Международной</w:t>
      </w:r>
      <w:r>
        <w:t></w:t>
      </w:r>
      <w:r>
        <w:rPr>
          <w:rFonts w:hint="eastAsia"/>
        </w:rPr>
        <w:t>научной</w:t>
      </w:r>
      <w:r>
        <w:t></w:t>
      </w:r>
      <w:r>
        <w:rPr>
          <w:rFonts w:hint="eastAsia"/>
        </w:rPr>
        <w:t>конференции</w:t>
      </w:r>
      <w:r>
        <w:t></w:t>
      </w:r>
      <w:r>
        <w:rPr>
          <w:rFonts w:hint="eastAsia"/>
        </w:rPr>
        <w:t>по</w:t>
      </w:r>
      <w:r>
        <w:t></w:t>
      </w:r>
      <w:r>
        <w:rPr>
          <w:rFonts w:hint="eastAsia"/>
        </w:rPr>
        <w:t>переводоведению</w:t>
      </w:r>
      <w:r>
        <w:t></w:t>
      </w:r>
      <w:r>
        <w:t></w:t>
      </w:r>
      <w:r>
        <w:rPr>
          <w:rFonts w:hint="eastAsia"/>
        </w:rPr>
        <w:t>Федоровские</w:t>
      </w:r>
      <w:r>
        <w:t></w:t>
      </w:r>
      <w:r>
        <w:rPr>
          <w:rFonts w:hint="eastAsia"/>
        </w:rPr>
        <w:t>чтения</w:t>
      </w:r>
      <w:r>
        <w:t></w:t>
      </w:r>
      <w:r>
        <w:t></w:t>
      </w:r>
      <w:r>
        <w:t></w:t>
      </w:r>
      <w:r>
        <w:rPr>
          <w:rFonts w:hint="eastAsia"/>
        </w:rPr>
        <w:t>СПбГУ</w:t>
      </w:r>
      <w:r>
        <w:t></w:t>
      </w:r>
      <w:r>
        <w:t></w:t>
      </w:r>
      <w:r>
        <w:t></w:t>
      </w:r>
      <w:r>
        <w:t></w:t>
      </w:r>
      <w:r>
        <w:t></w:t>
      </w:r>
      <w:r>
        <w:t></w:t>
      </w:r>
      <w:r>
        <w:t></w:t>
      </w:r>
      <w:r>
        <w:t></w:t>
      </w:r>
      <w:r>
        <w:t></w:t>
      </w:r>
      <w:r>
        <w:rPr>
          <w:rFonts w:hint="eastAsia"/>
        </w:rPr>
        <w:t>Круглом</w:t>
      </w:r>
      <w:r>
        <w:t></w:t>
      </w:r>
      <w:r>
        <w:rPr>
          <w:rFonts w:hint="eastAsia"/>
        </w:rPr>
        <w:t>столе</w:t>
      </w:r>
      <w:r>
        <w:t></w:t>
      </w:r>
      <w:r>
        <w:t></w:t>
      </w:r>
      <w:r>
        <w:rPr>
          <w:rFonts w:hint="eastAsia"/>
        </w:rPr>
        <w:t>Профессия</w:t>
      </w:r>
      <w:r>
        <w:t></w:t>
      </w:r>
      <w:r>
        <w:t></w:t>
      </w:r>
      <w:r>
        <w:rPr>
          <w:rFonts w:hint="eastAsia"/>
        </w:rPr>
        <w:t>переводчик</w:t>
      </w:r>
      <w:r>
        <w:t></w:t>
      </w:r>
      <w:r>
        <w:t></w:t>
      </w:r>
      <w:r>
        <w:rPr>
          <w:rFonts w:hint="eastAsia"/>
        </w:rPr>
        <w:t>в</w:t>
      </w:r>
      <w:r>
        <w:t></w:t>
      </w:r>
      <w:r>
        <w:rPr>
          <w:rFonts w:hint="eastAsia"/>
        </w:rPr>
        <w:t>современной</w:t>
      </w:r>
      <w:r>
        <w:t></w:t>
      </w:r>
      <w:r>
        <w:rPr>
          <w:rFonts w:hint="eastAsia"/>
        </w:rPr>
        <w:t>России</w:t>
      </w:r>
      <w:r>
        <w:t></w:t>
      </w:r>
      <w:r>
        <w:t></w:t>
      </w:r>
      <w:r>
        <w:t></w:t>
      </w:r>
      <w:r>
        <w:rPr>
          <w:rFonts w:hint="eastAsia"/>
        </w:rPr>
        <w:t>СПбГУ</w:t>
      </w:r>
      <w:r>
        <w:t></w:t>
      </w:r>
      <w:r>
        <w:t></w:t>
      </w:r>
      <w:r>
        <w:t></w:t>
      </w:r>
      <w:r>
        <w:t></w:t>
      </w:r>
      <w:r>
        <w:t></w:t>
      </w:r>
      <w:r>
        <w:t></w:t>
      </w:r>
      <w:r>
        <w:t></w:t>
      </w:r>
      <w:r>
        <w:t></w:t>
      </w:r>
    </w:p>
    <w:p w:rsidR="00AD5579" w:rsidRDefault="00AD5579" w:rsidP="00AD5579">
      <w:r>
        <w:rPr>
          <w:rFonts w:hint="eastAsia"/>
        </w:rPr>
        <w:t>Материал</w:t>
      </w:r>
      <w:r>
        <w:t></w:t>
      </w:r>
      <w:r>
        <w:rPr>
          <w:rFonts w:hint="eastAsia"/>
        </w:rPr>
        <w:t>исследования</w:t>
      </w:r>
      <w:r>
        <w:t></w:t>
      </w:r>
      <w:r>
        <w:rPr>
          <w:rFonts w:hint="eastAsia"/>
        </w:rPr>
        <w:t>в</w:t>
      </w:r>
      <w:r>
        <w:t></w:t>
      </w:r>
      <w:r>
        <w:rPr>
          <w:rFonts w:hint="eastAsia"/>
        </w:rPr>
        <w:t>течение</w:t>
      </w:r>
      <w:r>
        <w:t></w:t>
      </w:r>
      <w:r>
        <w:rPr>
          <w:rFonts w:hint="eastAsia"/>
        </w:rPr>
        <w:t>ряда</w:t>
      </w:r>
      <w:r>
        <w:t></w:t>
      </w:r>
      <w:r>
        <w:rPr>
          <w:rFonts w:hint="eastAsia"/>
        </w:rPr>
        <w:t>лет</w:t>
      </w:r>
      <w:r>
        <w:t></w:t>
      </w:r>
      <w:r>
        <w:rPr>
          <w:rFonts w:hint="eastAsia"/>
        </w:rPr>
        <w:t>применялся</w:t>
      </w:r>
      <w:r>
        <w:t></w:t>
      </w:r>
      <w:r>
        <w:rPr>
          <w:rFonts w:hint="eastAsia"/>
        </w:rPr>
        <w:t>автором</w:t>
      </w:r>
      <w:r>
        <w:t></w:t>
      </w:r>
      <w:r>
        <w:rPr>
          <w:rFonts w:hint="eastAsia"/>
        </w:rPr>
        <w:t>в</w:t>
      </w:r>
      <w:r>
        <w:t></w:t>
      </w:r>
      <w:r>
        <w:rPr>
          <w:rFonts w:hint="eastAsia"/>
        </w:rPr>
        <w:t>ходе</w:t>
      </w:r>
      <w:r>
        <w:t></w:t>
      </w:r>
      <w:r>
        <w:rPr>
          <w:rFonts w:hint="eastAsia"/>
        </w:rPr>
        <w:t>переводческой</w:t>
      </w:r>
      <w:r>
        <w:t></w:t>
      </w:r>
      <w:r>
        <w:rPr>
          <w:rFonts w:hint="eastAsia"/>
        </w:rPr>
        <w:t>и</w:t>
      </w:r>
      <w:r>
        <w:t></w:t>
      </w:r>
      <w:r>
        <w:rPr>
          <w:rFonts w:hint="eastAsia"/>
        </w:rPr>
        <w:t>педагогической</w:t>
      </w:r>
      <w:r>
        <w:t></w:t>
      </w:r>
      <w:r>
        <w:rPr>
          <w:rFonts w:hint="eastAsia"/>
        </w:rPr>
        <w:t>практики</w:t>
      </w:r>
      <w:r>
        <w:t></w:t>
      </w:r>
      <w:r>
        <w:t></w:t>
      </w:r>
      <w:r>
        <w:rPr>
          <w:rFonts w:hint="eastAsia"/>
        </w:rPr>
        <w:t>а</w:t>
      </w:r>
      <w:r>
        <w:t></w:t>
      </w:r>
      <w:r>
        <w:rPr>
          <w:rFonts w:hint="eastAsia"/>
        </w:rPr>
        <w:t>также</w:t>
      </w:r>
      <w:r>
        <w:t></w:t>
      </w:r>
      <w:r>
        <w:rPr>
          <w:rFonts w:hint="eastAsia"/>
        </w:rPr>
        <w:t>был</w:t>
      </w:r>
      <w:r>
        <w:t></w:t>
      </w:r>
      <w:r>
        <w:rPr>
          <w:rFonts w:hint="eastAsia"/>
        </w:rPr>
        <w:t>использован</w:t>
      </w:r>
      <w:r>
        <w:t></w:t>
      </w:r>
      <w:r>
        <w:rPr>
          <w:rFonts w:hint="eastAsia"/>
        </w:rPr>
        <w:t>при</w:t>
      </w:r>
      <w:r>
        <w:t></w:t>
      </w:r>
      <w:r>
        <w:rPr>
          <w:rFonts w:hint="eastAsia"/>
        </w:rPr>
        <w:t>написании</w:t>
      </w:r>
      <w:r>
        <w:t></w:t>
      </w:r>
      <w:r>
        <w:rPr>
          <w:rFonts w:hint="eastAsia"/>
        </w:rPr>
        <w:t>ряда</w:t>
      </w:r>
      <w:r>
        <w:t></w:t>
      </w:r>
      <w:r>
        <w:rPr>
          <w:rFonts w:hint="eastAsia"/>
        </w:rPr>
        <w:t>учебных</w:t>
      </w:r>
      <w:r>
        <w:t></w:t>
      </w:r>
      <w:r>
        <w:rPr>
          <w:rFonts w:hint="eastAsia"/>
        </w:rPr>
        <w:t>пособий</w:t>
      </w:r>
      <w:r>
        <w:t></w:t>
      </w:r>
      <w:r>
        <w:rPr>
          <w:rFonts w:hint="eastAsia"/>
        </w:rPr>
        <w:t>по</w:t>
      </w:r>
      <w:r>
        <w:t></w:t>
      </w:r>
      <w:r>
        <w:rPr>
          <w:rFonts w:hint="eastAsia"/>
        </w:rPr>
        <w:t>практическому</w:t>
      </w:r>
      <w:r>
        <w:t></w:t>
      </w:r>
      <w:r>
        <w:rPr>
          <w:rFonts w:hint="eastAsia"/>
        </w:rPr>
        <w:t>курсу</w:t>
      </w:r>
      <w:r>
        <w:t></w:t>
      </w:r>
      <w:r>
        <w:rPr>
          <w:rFonts w:hint="eastAsia"/>
        </w:rPr>
        <w:t>французского</w:t>
      </w:r>
      <w:r>
        <w:t></w:t>
      </w:r>
      <w:r>
        <w:rPr>
          <w:rFonts w:hint="eastAsia"/>
        </w:rPr>
        <w:t>языка</w:t>
      </w:r>
      <w:r>
        <w:t></w:t>
      </w:r>
      <w:r>
        <w:t></w:t>
      </w:r>
      <w:r>
        <w:rPr>
          <w:rFonts w:hint="eastAsia"/>
        </w:rPr>
        <w:t>Практикум</w:t>
      </w:r>
      <w:r>
        <w:t></w:t>
      </w:r>
      <w:r>
        <w:rPr>
          <w:rFonts w:hint="eastAsia"/>
        </w:rPr>
        <w:t>по</w:t>
      </w:r>
      <w:r>
        <w:t></w:t>
      </w:r>
      <w:r>
        <w:rPr>
          <w:rFonts w:hint="eastAsia"/>
        </w:rPr>
        <w:t>культуре</w:t>
      </w:r>
      <w:r>
        <w:t></w:t>
      </w:r>
      <w:r>
        <w:rPr>
          <w:rFonts w:hint="eastAsia"/>
        </w:rPr>
        <w:t>речевого</w:t>
      </w:r>
      <w:r>
        <w:t></w:t>
      </w:r>
      <w:r>
        <w:rPr>
          <w:rFonts w:hint="eastAsia"/>
        </w:rPr>
        <w:t>общения</w:t>
      </w:r>
      <w:r>
        <w:t></w:t>
      </w:r>
      <w:r>
        <w:rPr>
          <w:rFonts w:hint="eastAsia"/>
        </w:rPr>
        <w:t>и</w:t>
      </w:r>
      <w:r>
        <w:t></w:t>
      </w:r>
      <w:r>
        <w:rPr>
          <w:rFonts w:hint="eastAsia"/>
        </w:rPr>
        <w:t>Практический</w:t>
      </w:r>
      <w:r>
        <w:t></w:t>
      </w:r>
      <w:r>
        <w:rPr>
          <w:rFonts w:hint="eastAsia"/>
        </w:rPr>
        <w:t>курс</w:t>
      </w:r>
      <w:r>
        <w:t></w:t>
      </w:r>
      <w:r>
        <w:rPr>
          <w:rFonts w:hint="eastAsia"/>
        </w:rPr>
        <w:t>военного</w:t>
      </w:r>
      <w:r>
        <w:t></w:t>
      </w:r>
      <w:r>
        <w:rPr>
          <w:rFonts w:hint="eastAsia"/>
        </w:rPr>
        <w:t>перевода</w:t>
      </w:r>
      <w:r>
        <w:t></w:t>
      </w:r>
      <w:r>
        <w:t></w:t>
      </w:r>
    </w:p>
    <w:p w:rsidR="00AD5579" w:rsidRDefault="00AD5579" w:rsidP="00AD5579">
      <w:r>
        <w:rPr>
          <w:rFonts w:hint="eastAsia"/>
        </w:rPr>
        <w:t>На</w:t>
      </w:r>
      <w:r>
        <w:t></w:t>
      </w:r>
      <w:r>
        <w:rPr>
          <w:rFonts w:hint="eastAsia"/>
        </w:rPr>
        <w:t>защиту</w:t>
      </w:r>
      <w:r>
        <w:t></w:t>
      </w:r>
      <w:r>
        <w:rPr>
          <w:rFonts w:hint="eastAsia"/>
        </w:rPr>
        <w:t>выносятся</w:t>
      </w:r>
      <w:r>
        <w:t></w:t>
      </w:r>
      <w:r>
        <w:rPr>
          <w:rFonts w:hint="eastAsia"/>
        </w:rPr>
        <w:t>следующие</w:t>
      </w:r>
      <w:r>
        <w:t></w:t>
      </w:r>
      <w:r>
        <w:rPr>
          <w:rFonts w:hint="eastAsia"/>
        </w:rPr>
        <w:t>положения</w:t>
      </w:r>
      <w:r>
        <w:t></w:t>
      </w:r>
    </w:p>
    <w:p w:rsidR="00AD5579" w:rsidRDefault="00AD5579" w:rsidP="00AD5579">
      <w:r>
        <w:t></w:t>
      </w:r>
      <w:r>
        <w:t></w:t>
      </w:r>
      <w:r>
        <w:tab/>
      </w:r>
      <w:r>
        <w:rPr>
          <w:rFonts w:hint="eastAsia"/>
        </w:rPr>
        <w:t>Ядром</w:t>
      </w:r>
      <w:r>
        <w:t></w:t>
      </w:r>
      <w:r>
        <w:rPr>
          <w:rFonts w:hint="eastAsia"/>
        </w:rPr>
        <w:t>содержательной</w:t>
      </w:r>
      <w:r>
        <w:t></w:t>
      </w:r>
      <w:r>
        <w:rPr>
          <w:rFonts w:hint="eastAsia"/>
        </w:rPr>
        <w:t>структуры</w:t>
      </w:r>
      <w:r>
        <w:t></w:t>
      </w:r>
      <w:r>
        <w:rPr>
          <w:rFonts w:hint="eastAsia"/>
        </w:rPr>
        <w:t>языка</w:t>
      </w:r>
      <w:r>
        <w:t></w:t>
      </w:r>
      <w:r>
        <w:rPr>
          <w:rFonts w:hint="eastAsia"/>
        </w:rPr>
        <w:t>является</w:t>
      </w:r>
      <w:r>
        <w:t></w:t>
      </w:r>
      <w:r>
        <w:rPr>
          <w:rFonts w:hint="eastAsia"/>
        </w:rPr>
        <w:t>общая</w:t>
      </w:r>
      <w:r>
        <w:t></w:t>
      </w:r>
      <w:r>
        <w:rPr>
          <w:rFonts w:hint="eastAsia"/>
        </w:rPr>
        <w:t>логико</w:t>
      </w:r>
      <w:r>
        <w:t></w:t>
      </w:r>
      <w:r>
        <w:rPr>
          <w:rFonts w:hint="eastAsia"/>
        </w:rPr>
        <w:t>понятийная</w:t>
      </w:r>
      <w:r>
        <w:t></w:t>
      </w:r>
      <w:r>
        <w:rPr>
          <w:rFonts w:hint="eastAsia"/>
        </w:rPr>
        <w:t>база</w:t>
      </w:r>
      <w:r>
        <w:t></w:t>
      </w:r>
      <w:r>
        <w:t></w:t>
      </w:r>
      <w:r>
        <w:rPr>
          <w:rFonts w:hint="eastAsia"/>
        </w:rPr>
        <w:t>совокупность</w:t>
      </w:r>
      <w:r>
        <w:t></w:t>
      </w:r>
      <w:r>
        <w:rPr>
          <w:rFonts w:hint="eastAsia"/>
        </w:rPr>
        <w:t>ментальных</w:t>
      </w:r>
      <w:r>
        <w:t></w:t>
      </w:r>
      <w:r>
        <w:rPr>
          <w:rFonts w:hint="eastAsia"/>
        </w:rPr>
        <w:t>универсалий</w:t>
      </w:r>
      <w:r>
        <w:t></w:t>
      </w:r>
      <w:r>
        <w:t></w:t>
      </w:r>
      <w:r>
        <w:rPr>
          <w:rFonts w:hint="eastAsia"/>
        </w:rPr>
        <w:t>универсально</w:t>
      </w:r>
      <w:r>
        <w:t></w:t>
      </w:r>
      <w:r>
        <w:rPr>
          <w:rFonts w:hint="eastAsia"/>
        </w:rPr>
        <w:t>предметный</w:t>
      </w:r>
      <w:r>
        <w:t></w:t>
      </w:r>
      <w:r>
        <w:rPr>
          <w:rFonts w:hint="eastAsia"/>
        </w:rPr>
        <w:t>код</w:t>
      </w:r>
      <w:r>
        <w:t></w:t>
      </w:r>
      <w:r>
        <w:t></w:t>
      </w:r>
      <w:r>
        <w:rPr>
          <w:rFonts w:hint="eastAsia"/>
        </w:rPr>
        <w:t>который</w:t>
      </w:r>
      <w:r>
        <w:t></w:t>
      </w:r>
      <w:r>
        <w:rPr>
          <w:rFonts w:hint="eastAsia"/>
        </w:rPr>
        <w:t>носит</w:t>
      </w:r>
      <w:r>
        <w:t></w:t>
      </w:r>
      <w:r>
        <w:rPr>
          <w:rFonts w:hint="eastAsia"/>
        </w:rPr>
        <w:t>интернациональный</w:t>
      </w:r>
      <w:r>
        <w:t></w:t>
      </w:r>
      <w:r>
        <w:rPr>
          <w:rFonts w:hint="eastAsia"/>
        </w:rPr>
        <w:t>характер</w:t>
      </w:r>
      <w:r>
        <w:t></w:t>
      </w:r>
      <w:r>
        <w:rPr>
          <w:rFonts w:hint="eastAsia"/>
        </w:rPr>
        <w:t>и</w:t>
      </w:r>
      <w:r>
        <w:t></w:t>
      </w:r>
      <w:r>
        <w:rPr>
          <w:rFonts w:hint="eastAsia"/>
        </w:rPr>
        <w:t>не</w:t>
      </w:r>
      <w:r>
        <w:t></w:t>
      </w:r>
      <w:r>
        <w:rPr>
          <w:rFonts w:hint="eastAsia"/>
        </w:rPr>
        <w:t>зависит</w:t>
      </w:r>
      <w:r>
        <w:t></w:t>
      </w:r>
      <w:r>
        <w:rPr>
          <w:rFonts w:hint="eastAsia"/>
        </w:rPr>
        <w:t>от</w:t>
      </w:r>
      <w:r>
        <w:t></w:t>
      </w:r>
      <w:r>
        <w:rPr>
          <w:rFonts w:hint="eastAsia"/>
        </w:rPr>
        <w:t>национальных</w:t>
      </w:r>
      <w:r>
        <w:t></w:t>
      </w:r>
      <w:r>
        <w:rPr>
          <w:rFonts w:hint="eastAsia"/>
        </w:rPr>
        <w:t>языков</w:t>
      </w:r>
      <w:r>
        <w:t></w:t>
      </w:r>
      <w:r>
        <w:rPr>
          <w:rFonts w:hint="eastAsia"/>
        </w:rPr>
        <w:t>и</w:t>
      </w:r>
      <w:r>
        <w:t></w:t>
      </w:r>
      <w:r>
        <w:rPr>
          <w:rFonts w:hint="eastAsia"/>
        </w:rPr>
        <w:t>культур</w:t>
      </w:r>
      <w:r>
        <w:t></w:t>
      </w:r>
      <w:r>
        <w:t></w:t>
      </w:r>
      <w:r>
        <w:rPr>
          <w:rFonts w:hint="eastAsia"/>
        </w:rPr>
        <w:t>Существование</w:t>
      </w:r>
      <w:r>
        <w:t></w:t>
      </w:r>
      <w:r>
        <w:rPr>
          <w:rFonts w:hint="eastAsia"/>
        </w:rPr>
        <w:t>этого</w:t>
      </w:r>
      <w:r>
        <w:t></w:t>
      </w:r>
      <w:r>
        <w:rPr>
          <w:rFonts w:hint="eastAsia"/>
        </w:rPr>
        <w:t>всеобщего</w:t>
      </w:r>
      <w:r>
        <w:t></w:t>
      </w:r>
      <w:r>
        <w:rPr>
          <w:rFonts w:hint="eastAsia"/>
        </w:rPr>
        <w:t>мыслительного</w:t>
      </w:r>
      <w:r>
        <w:t></w:t>
      </w:r>
      <w:r>
        <w:rPr>
          <w:rFonts w:hint="eastAsia"/>
        </w:rPr>
        <w:t>кода</w:t>
      </w:r>
      <w:r>
        <w:t></w:t>
      </w:r>
      <w:r>
        <w:rPr>
          <w:rFonts w:hint="eastAsia"/>
        </w:rPr>
        <w:t>делает</w:t>
      </w:r>
      <w:r>
        <w:t></w:t>
      </w:r>
      <w:r>
        <w:rPr>
          <w:rFonts w:hint="eastAsia"/>
        </w:rPr>
        <w:t>возможным</w:t>
      </w:r>
      <w:r>
        <w:t></w:t>
      </w:r>
      <w:r>
        <w:rPr>
          <w:rFonts w:hint="eastAsia"/>
        </w:rPr>
        <w:t>понимание</w:t>
      </w:r>
      <w:r>
        <w:t></w:t>
      </w:r>
      <w:r>
        <w:rPr>
          <w:rFonts w:hint="eastAsia"/>
        </w:rPr>
        <w:t>между</w:t>
      </w:r>
      <w:r>
        <w:t></w:t>
      </w:r>
      <w:r>
        <w:rPr>
          <w:rFonts w:hint="eastAsia"/>
        </w:rPr>
        <w:t>людьми</w:t>
      </w:r>
      <w:r>
        <w:t></w:t>
      </w:r>
      <w:r>
        <w:t></w:t>
      </w:r>
      <w:r>
        <w:rPr>
          <w:rFonts w:hint="eastAsia"/>
        </w:rPr>
        <w:t>принадлежащими</w:t>
      </w:r>
      <w:r>
        <w:t></w:t>
      </w:r>
      <w:r>
        <w:rPr>
          <w:rFonts w:hint="eastAsia"/>
        </w:rPr>
        <w:t>разным</w:t>
      </w:r>
      <w:r>
        <w:t></w:t>
      </w:r>
      <w:r>
        <w:rPr>
          <w:rFonts w:hint="eastAsia"/>
        </w:rPr>
        <w:t>культурам</w:t>
      </w:r>
      <w:r>
        <w:t></w:t>
      </w:r>
      <w:r>
        <w:rPr>
          <w:rFonts w:hint="eastAsia"/>
        </w:rPr>
        <w:t>и</w:t>
      </w:r>
      <w:r>
        <w:t></w:t>
      </w:r>
      <w:r>
        <w:rPr>
          <w:rFonts w:hint="eastAsia"/>
        </w:rPr>
        <w:t>разным</w:t>
      </w:r>
      <w:r>
        <w:t></w:t>
      </w:r>
      <w:r>
        <w:rPr>
          <w:rFonts w:hint="eastAsia"/>
        </w:rPr>
        <w:t>языковым</w:t>
      </w:r>
      <w:r>
        <w:t></w:t>
      </w:r>
      <w:r>
        <w:rPr>
          <w:rFonts w:hint="eastAsia"/>
        </w:rPr>
        <w:t>коллективам</w:t>
      </w:r>
      <w:r>
        <w:t></w:t>
      </w:r>
      <w:r>
        <w:t></w:t>
      </w:r>
      <w:r>
        <w:rPr>
          <w:rFonts w:hint="eastAsia"/>
        </w:rPr>
        <w:t>Этим</w:t>
      </w:r>
      <w:r>
        <w:t></w:t>
      </w:r>
      <w:r>
        <w:rPr>
          <w:rFonts w:hint="eastAsia"/>
        </w:rPr>
        <w:t>же</w:t>
      </w:r>
      <w:r>
        <w:t></w:t>
      </w:r>
      <w:r>
        <w:rPr>
          <w:rFonts w:hint="eastAsia"/>
        </w:rPr>
        <w:t>и</w:t>
      </w:r>
      <w:r>
        <w:t></w:t>
      </w:r>
      <w:r>
        <w:rPr>
          <w:rFonts w:hint="eastAsia"/>
        </w:rPr>
        <w:t>объясняется</w:t>
      </w:r>
      <w:r>
        <w:t></w:t>
      </w:r>
      <w:r>
        <w:rPr>
          <w:rFonts w:hint="eastAsia"/>
        </w:rPr>
        <w:t>принципиальная</w:t>
      </w:r>
      <w:r>
        <w:t></w:t>
      </w:r>
      <w:r>
        <w:rPr>
          <w:rFonts w:hint="eastAsia"/>
        </w:rPr>
        <w:t>переводимость</w:t>
      </w:r>
      <w:r>
        <w:t></w:t>
      </w:r>
      <w:r>
        <w:rPr>
          <w:rFonts w:hint="eastAsia"/>
        </w:rPr>
        <w:t>с</w:t>
      </w:r>
      <w:r>
        <w:t></w:t>
      </w:r>
      <w:r>
        <w:rPr>
          <w:rFonts w:hint="eastAsia"/>
        </w:rPr>
        <w:t>одного</w:t>
      </w:r>
      <w:r>
        <w:t></w:t>
      </w:r>
      <w:r>
        <w:rPr>
          <w:rFonts w:hint="eastAsia"/>
        </w:rPr>
        <w:t>языка</w:t>
      </w:r>
      <w:r>
        <w:t></w:t>
      </w:r>
      <w:r>
        <w:rPr>
          <w:rFonts w:hint="eastAsia"/>
        </w:rPr>
        <w:t>на</w:t>
      </w:r>
      <w:r>
        <w:t></w:t>
      </w:r>
      <w:r>
        <w:rPr>
          <w:rFonts w:hint="eastAsia"/>
        </w:rPr>
        <w:t>любой</w:t>
      </w:r>
      <w:r>
        <w:t></w:t>
      </w:r>
      <w:r>
        <w:rPr>
          <w:rFonts w:hint="eastAsia"/>
        </w:rPr>
        <w:t>другой</w:t>
      </w:r>
      <w:r>
        <w:t></w:t>
      </w:r>
      <w:r>
        <w:t></w:t>
      </w:r>
      <w:r>
        <w:rPr>
          <w:rFonts w:hint="eastAsia"/>
        </w:rPr>
        <w:t>Развитие</w:t>
      </w:r>
      <w:r>
        <w:t></w:t>
      </w:r>
      <w:r>
        <w:t></w:t>
      </w:r>
      <w:r>
        <w:rPr>
          <w:rFonts w:hint="eastAsia"/>
        </w:rPr>
        <w:t>детализация</w:t>
      </w:r>
      <w:r>
        <w:t></w:t>
      </w:r>
      <w:r>
        <w:rPr>
          <w:rFonts w:hint="eastAsia"/>
        </w:rPr>
        <w:t>и</w:t>
      </w:r>
      <w:r>
        <w:t></w:t>
      </w:r>
      <w:r>
        <w:rPr>
          <w:rFonts w:hint="eastAsia"/>
        </w:rPr>
        <w:t>конкретизация</w:t>
      </w:r>
      <w:r>
        <w:t></w:t>
      </w:r>
      <w:r>
        <w:rPr>
          <w:rFonts w:hint="eastAsia"/>
        </w:rPr>
        <w:t>универсальной</w:t>
      </w:r>
      <w:r>
        <w:t></w:t>
      </w:r>
      <w:r>
        <w:rPr>
          <w:rFonts w:hint="eastAsia"/>
        </w:rPr>
        <w:t>логико</w:t>
      </w:r>
      <w:r>
        <w:t></w:t>
      </w:r>
      <w:r>
        <w:rPr>
          <w:rFonts w:hint="eastAsia"/>
        </w:rPr>
        <w:t>понятийной</w:t>
      </w:r>
      <w:r>
        <w:t></w:t>
      </w:r>
      <w:r>
        <w:rPr>
          <w:rFonts w:hint="eastAsia"/>
        </w:rPr>
        <w:t>основы</w:t>
      </w:r>
      <w:r>
        <w:t></w:t>
      </w:r>
      <w:r>
        <w:rPr>
          <w:rFonts w:hint="eastAsia"/>
        </w:rPr>
        <w:t>каждым</w:t>
      </w:r>
      <w:r>
        <w:t></w:t>
      </w:r>
      <w:r>
        <w:rPr>
          <w:rFonts w:hint="eastAsia"/>
        </w:rPr>
        <w:t>этносом</w:t>
      </w:r>
      <w:r>
        <w:t></w:t>
      </w:r>
      <w:r>
        <w:rPr>
          <w:rFonts w:hint="eastAsia"/>
        </w:rPr>
        <w:t>осуществляется</w:t>
      </w:r>
      <w:r>
        <w:t></w:t>
      </w:r>
      <w:r>
        <w:rPr>
          <w:rFonts w:hint="eastAsia"/>
        </w:rPr>
        <w:t>по</w:t>
      </w:r>
      <w:r>
        <w:t></w:t>
      </w:r>
      <w:r>
        <w:rPr>
          <w:rFonts w:hint="eastAsia"/>
        </w:rPr>
        <w:t>своему</w:t>
      </w:r>
      <w:r>
        <w:t></w:t>
      </w:r>
      <w:r>
        <w:t></w:t>
      </w:r>
      <w:r>
        <w:rPr>
          <w:rFonts w:hint="eastAsia"/>
        </w:rPr>
        <w:t>что</w:t>
      </w:r>
      <w:r>
        <w:t></w:t>
      </w:r>
      <w:r>
        <w:rPr>
          <w:rFonts w:hint="eastAsia"/>
        </w:rPr>
        <w:t>отчасти</w:t>
      </w:r>
      <w:r>
        <w:t></w:t>
      </w:r>
      <w:r>
        <w:rPr>
          <w:rFonts w:hint="eastAsia"/>
        </w:rPr>
        <w:t>затрудняет</w:t>
      </w:r>
      <w:r>
        <w:t></w:t>
      </w:r>
      <w:r>
        <w:rPr>
          <w:rFonts w:hint="eastAsia"/>
        </w:rPr>
        <w:t>процесс</w:t>
      </w:r>
      <w:r>
        <w:t></w:t>
      </w:r>
      <w:r>
        <w:rPr>
          <w:rFonts w:hint="eastAsia"/>
        </w:rPr>
        <w:t>перевода</w:t>
      </w:r>
      <w:r>
        <w:t></w:t>
      </w:r>
      <w:r>
        <w:t></w:t>
      </w:r>
      <w:r>
        <w:rPr>
          <w:rFonts w:hint="eastAsia"/>
        </w:rPr>
        <w:t>Неизбежная</w:t>
      </w:r>
      <w:r>
        <w:t></w:t>
      </w:r>
      <w:r>
        <w:rPr>
          <w:rFonts w:hint="eastAsia"/>
        </w:rPr>
        <w:t>асимметрия</w:t>
      </w:r>
      <w:r>
        <w:t></w:t>
      </w:r>
      <w:r>
        <w:rPr>
          <w:rFonts w:hint="eastAsia"/>
        </w:rPr>
        <w:t>любой</w:t>
      </w:r>
      <w:r>
        <w:t></w:t>
      </w:r>
      <w:r>
        <w:rPr>
          <w:rFonts w:hint="eastAsia"/>
        </w:rPr>
        <w:t>пары</w:t>
      </w:r>
      <w:r>
        <w:t></w:t>
      </w:r>
      <w:r>
        <w:rPr>
          <w:rFonts w:hint="eastAsia"/>
        </w:rPr>
        <w:t>языковых</w:t>
      </w:r>
      <w:r>
        <w:t></w:t>
      </w:r>
      <w:r>
        <w:rPr>
          <w:rFonts w:hint="eastAsia"/>
        </w:rPr>
        <w:t>систем</w:t>
      </w:r>
      <w:r>
        <w:t></w:t>
      </w:r>
      <w:r>
        <w:t></w:t>
      </w:r>
      <w:r>
        <w:rPr>
          <w:rFonts w:hint="eastAsia"/>
        </w:rPr>
        <w:t>оказывающихся</w:t>
      </w:r>
      <w:r>
        <w:t></w:t>
      </w:r>
      <w:r>
        <w:rPr>
          <w:rFonts w:hint="eastAsia"/>
        </w:rPr>
        <w:t>в</w:t>
      </w:r>
      <w:r>
        <w:t></w:t>
      </w:r>
      <w:r>
        <w:rPr>
          <w:rFonts w:hint="eastAsia"/>
        </w:rPr>
        <w:t>контакте</w:t>
      </w:r>
      <w:r>
        <w:t></w:t>
      </w:r>
      <w:r>
        <w:rPr>
          <w:rFonts w:hint="eastAsia"/>
        </w:rPr>
        <w:t>в</w:t>
      </w:r>
      <w:r>
        <w:t></w:t>
      </w:r>
      <w:r>
        <w:rPr>
          <w:rFonts w:hint="eastAsia"/>
        </w:rPr>
        <w:t>переводе</w:t>
      </w:r>
      <w:r>
        <w:t></w:t>
      </w:r>
      <w:r>
        <w:t></w:t>
      </w:r>
      <w:r>
        <w:rPr>
          <w:rFonts w:hint="eastAsia"/>
        </w:rPr>
        <w:t>асимметрия</w:t>
      </w:r>
      <w:r>
        <w:t></w:t>
      </w:r>
      <w:r>
        <w:rPr>
          <w:rFonts w:hint="eastAsia"/>
        </w:rPr>
        <w:t>языковых</w:t>
      </w:r>
      <w:r>
        <w:t></w:t>
      </w:r>
      <w:r>
        <w:rPr>
          <w:rFonts w:hint="eastAsia"/>
        </w:rPr>
        <w:t>картин</w:t>
      </w:r>
      <w:r>
        <w:t></w:t>
      </w:r>
      <w:r>
        <w:rPr>
          <w:rFonts w:hint="eastAsia"/>
        </w:rPr>
        <w:t>мира</w:t>
      </w:r>
      <w:r>
        <w:t></w:t>
      </w:r>
      <w:r>
        <w:rPr>
          <w:rFonts w:hint="eastAsia"/>
        </w:rPr>
        <w:t>обусловливают</w:t>
      </w:r>
      <w:r>
        <w:t></w:t>
      </w:r>
      <w:r>
        <w:rPr>
          <w:rFonts w:hint="eastAsia"/>
        </w:rPr>
        <w:t>объективное</w:t>
      </w:r>
      <w:r>
        <w:t></w:t>
      </w:r>
      <w:r>
        <w:rPr>
          <w:rFonts w:hint="eastAsia"/>
        </w:rPr>
        <w:t>свойство</w:t>
      </w:r>
      <w:r>
        <w:t></w:t>
      </w:r>
      <w:r>
        <w:rPr>
          <w:rFonts w:hint="eastAsia"/>
        </w:rPr>
        <w:t>перевода</w:t>
      </w:r>
      <w:r>
        <w:t></w:t>
      </w:r>
      <w:r>
        <w:t></w:t>
      </w:r>
      <w:r>
        <w:t></w:t>
      </w:r>
      <w:r>
        <w:rPr>
          <w:rFonts w:hint="eastAsia"/>
        </w:rPr>
        <w:t>частичность</w:t>
      </w:r>
      <w:r>
        <w:t></w:t>
      </w:r>
      <w:r>
        <w:rPr>
          <w:rFonts w:hint="eastAsia"/>
        </w:rPr>
        <w:t>воссоздания</w:t>
      </w:r>
      <w:r>
        <w:t></w:t>
      </w:r>
      <w:r>
        <w:rPr>
          <w:rFonts w:hint="eastAsia"/>
        </w:rPr>
        <w:t>системы</w:t>
      </w:r>
      <w:r>
        <w:t></w:t>
      </w:r>
      <w:r>
        <w:rPr>
          <w:rFonts w:hint="eastAsia"/>
        </w:rPr>
        <w:t>смыслов</w:t>
      </w:r>
      <w:r>
        <w:t></w:t>
      </w:r>
      <w:r>
        <w:rPr>
          <w:rFonts w:hint="eastAsia"/>
        </w:rPr>
        <w:t>оригинала</w:t>
      </w:r>
      <w:r>
        <w:t></w:t>
      </w:r>
    </w:p>
    <w:p w:rsidR="00AD5579" w:rsidRDefault="00AD5579" w:rsidP="00AD5579">
      <w:r>
        <w:t></w:t>
      </w:r>
      <w:r>
        <w:t></w:t>
      </w:r>
      <w:r>
        <w:tab/>
      </w:r>
      <w:r>
        <w:rPr>
          <w:rFonts w:hint="eastAsia"/>
        </w:rPr>
        <w:t>О</w:t>
      </w:r>
      <w:r>
        <w:t></w:t>
      </w:r>
      <w:r>
        <w:rPr>
          <w:rFonts w:hint="eastAsia"/>
        </w:rPr>
        <w:t>концепте</w:t>
      </w:r>
      <w:r>
        <w:t></w:t>
      </w:r>
      <w:r>
        <w:rPr>
          <w:rFonts w:hint="eastAsia"/>
        </w:rPr>
        <w:t>национальной</w:t>
      </w:r>
      <w:r>
        <w:t></w:t>
      </w:r>
      <w:r>
        <w:rPr>
          <w:rFonts w:hint="eastAsia"/>
        </w:rPr>
        <w:t>культуры</w:t>
      </w:r>
      <w:r>
        <w:t></w:t>
      </w:r>
      <w:r>
        <w:rPr>
          <w:rFonts w:hint="eastAsia"/>
        </w:rPr>
        <w:t>можно</w:t>
      </w:r>
      <w:r>
        <w:t></w:t>
      </w:r>
      <w:r>
        <w:rPr>
          <w:rFonts w:hint="eastAsia"/>
        </w:rPr>
        <w:t>говорить</w:t>
      </w:r>
      <w:r>
        <w:t></w:t>
      </w:r>
      <w:r>
        <w:rPr>
          <w:rFonts w:hint="eastAsia"/>
        </w:rPr>
        <w:t>в</w:t>
      </w:r>
      <w:r>
        <w:t></w:t>
      </w:r>
      <w:r>
        <w:rPr>
          <w:rFonts w:hint="eastAsia"/>
        </w:rPr>
        <w:t>том</w:t>
      </w:r>
      <w:r>
        <w:t></w:t>
      </w:r>
      <w:r>
        <w:rPr>
          <w:rFonts w:hint="eastAsia"/>
        </w:rPr>
        <w:t>случае</w:t>
      </w:r>
      <w:r>
        <w:t></w:t>
      </w:r>
      <w:r>
        <w:t></w:t>
      </w:r>
      <w:r>
        <w:rPr>
          <w:rFonts w:hint="eastAsia"/>
        </w:rPr>
        <w:t>если</w:t>
      </w:r>
      <w:r>
        <w:t></w:t>
      </w:r>
      <w:r>
        <w:rPr>
          <w:rFonts w:hint="eastAsia"/>
        </w:rPr>
        <w:t>при</w:t>
      </w:r>
      <w:r>
        <w:t></w:t>
      </w:r>
      <w:r>
        <w:rPr>
          <w:rFonts w:hint="eastAsia"/>
        </w:rPr>
        <w:t>переводе</w:t>
      </w:r>
      <w:r>
        <w:t></w:t>
      </w:r>
      <w:r>
        <w:rPr>
          <w:rFonts w:hint="eastAsia"/>
        </w:rPr>
        <w:t>на</w:t>
      </w:r>
      <w:r>
        <w:t></w:t>
      </w:r>
      <w:r>
        <w:rPr>
          <w:rFonts w:hint="eastAsia"/>
        </w:rPr>
        <w:t>другой</w:t>
      </w:r>
      <w:r>
        <w:t></w:t>
      </w:r>
      <w:r>
        <w:rPr>
          <w:rFonts w:hint="eastAsia"/>
        </w:rPr>
        <w:t>язык</w:t>
      </w:r>
      <w:r>
        <w:t></w:t>
      </w:r>
      <w:r>
        <w:rPr>
          <w:rFonts w:hint="eastAsia"/>
        </w:rPr>
        <w:t>отсутствует</w:t>
      </w:r>
      <w:r>
        <w:t></w:t>
      </w:r>
      <w:r>
        <w:rPr>
          <w:rFonts w:hint="eastAsia"/>
        </w:rPr>
        <w:t>дословный</w:t>
      </w:r>
      <w:r>
        <w:t></w:t>
      </w:r>
      <w:r>
        <w:rPr>
          <w:rFonts w:hint="eastAsia"/>
        </w:rPr>
        <w:t>эквивалент</w:t>
      </w:r>
      <w:r>
        <w:t></w:t>
      </w:r>
      <w:r>
        <w:rPr>
          <w:rFonts w:hint="eastAsia"/>
        </w:rPr>
        <w:t>соответствующего</w:t>
      </w:r>
      <w:r>
        <w:t></w:t>
      </w:r>
      <w:r>
        <w:rPr>
          <w:rFonts w:hint="eastAsia"/>
        </w:rPr>
        <w:t>концепта</w:t>
      </w:r>
      <w:r>
        <w:t></w:t>
      </w:r>
      <w:r>
        <w:t></w:t>
      </w:r>
      <w:r>
        <w:rPr>
          <w:rFonts w:hint="eastAsia"/>
        </w:rPr>
        <w:t>Такие</w:t>
      </w:r>
      <w:r>
        <w:t></w:t>
      </w:r>
      <w:r>
        <w:rPr>
          <w:rFonts w:hint="eastAsia"/>
        </w:rPr>
        <w:t>концепты</w:t>
      </w:r>
      <w:r>
        <w:t></w:t>
      </w:r>
      <w:r>
        <w:t></w:t>
      </w:r>
      <w:r>
        <w:rPr>
          <w:rFonts w:hint="eastAsia"/>
        </w:rPr>
        <w:t>которые</w:t>
      </w:r>
      <w:r>
        <w:t></w:t>
      </w:r>
      <w:r>
        <w:rPr>
          <w:rFonts w:hint="eastAsia"/>
        </w:rPr>
        <w:t>отражают</w:t>
      </w:r>
      <w:r>
        <w:t></w:t>
      </w:r>
      <w:r>
        <w:rPr>
          <w:rFonts w:hint="eastAsia"/>
        </w:rPr>
        <w:t>специфическую</w:t>
      </w:r>
      <w:r>
        <w:t></w:t>
      </w:r>
      <w:r>
        <w:rPr>
          <w:rFonts w:hint="eastAsia"/>
        </w:rPr>
        <w:t>логику</w:t>
      </w:r>
      <w:r>
        <w:t></w:t>
      </w:r>
      <w:r>
        <w:t></w:t>
      </w:r>
      <w:r>
        <w:rPr>
          <w:rFonts w:hint="eastAsia"/>
        </w:rPr>
        <w:t>свойственную</w:t>
      </w:r>
      <w:r>
        <w:t></w:t>
      </w:r>
      <w:r>
        <w:rPr>
          <w:rFonts w:hint="eastAsia"/>
        </w:rPr>
        <w:t>носителям</w:t>
      </w:r>
      <w:r>
        <w:t></w:t>
      </w:r>
      <w:r>
        <w:rPr>
          <w:rFonts w:hint="eastAsia"/>
        </w:rPr>
        <w:t>определённой</w:t>
      </w:r>
      <w:r>
        <w:t></w:t>
      </w:r>
      <w:r>
        <w:rPr>
          <w:rFonts w:hint="eastAsia"/>
        </w:rPr>
        <w:t>лингвокультуры</w:t>
      </w:r>
      <w:r>
        <w:t></w:t>
      </w:r>
      <w:r>
        <w:t></w:t>
      </w:r>
      <w:r>
        <w:rPr>
          <w:rFonts w:hint="eastAsia"/>
        </w:rPr>
        <w:t>представляют</w:t>
      </w:r>
      <w:r>
        <w:t></w:t>
      </w:r>
      <w:r>
        <w:rPr>
          <w:rFonts w:hint="eastAsia"/>
        </w:rPr>
        <w:t>собой</w:t>
      </w:r>
      <w:r>
        <w:t></w:t>
      </w:r>
      <w:r>
        <w:rPr>
          <w:rFonts w:hint="eastAsia"/>
        </w:rPr>
        <w:t>своеобразные</w:t>
      </w:r>
      <w:r>
        <w:t></w:t>
      </w:r>
      <w:r>
        <w:rPr>
          <w:rFonts w:hint="eastAsia"/>
        </w:rPr>
        <w:t>коды</w:t>
      </w:r>
      <w:r>
        <w:t></w:t>
      </w:r>
      <w:r>
        <w:t></w:t>
      </w:r>
      <w:r>
        <w:t></w:t>
      </w:r>
      <w:r>
        <w:rPr>
          <w:rFonts w:hint="eastAsia"/>
        </w:rPr>
        <w:t>ключи</w:t>
      </w:r>
      <w:r>
        <w:t></w:t>
      </w:r>
      <w:r>
        <w:rPr>
          <w:rFonts w:hint="eastAsia"/>
        </w:rPr>
        <w:t>к</w:t>
      </w:r>
      <w:r>
        <w:t></w:t>
      </w:r>
      <w:r>
        <w:rPr>
          <w:rFonts w:hint="eastAsia"/>
        </w:rPr>
        <w:t>пониманию</w:t>
      </w:r>
      <w:r>
        <w:t></w:t>
      </w:r>
      <w:r>
        <w:rPr>
          <w:rFonts w:hint="eastAsia"/>
        </w:rPr>
        <w:t>ценностей</w:t>
      </w:r>
      <w:r>
        <w:t></w:t>
      </w:r>
      <w:r>
        <w:rPr>
          <w:rFonts w:hint="eastAsia"/>
        </w:rPr>
        <w:t>этой</w:t>
      </w:r>
      <w:r>
        <w:t></w:t>
      </w:r>
      <w:r>
        <w:rPr>
          <w:rFonts w:hint="eastAsia"/>
        </w:rPr>
        <w:t>культуры</w:t>
      </w:r>
      <w:r>
        <w:t></w:t>
      </w:r>
      <w:r>
        <w:t></w:t>
      </w:r>
      <w:r>
        <w:rPr>
          <w:rFonts w:hint="eastAsia"/>
        </w:rPr>
        <w:t>обусловленной</w:t>
      </w:r>
      <w:r>
        <w:t></w:t>
      </w:r>
      <w:r>
        <w:rPr>
          <w:rFonts w:hint="eastAsia"/>
        </w:rPr>
        <w:t>условиями</w:t>
      </w:r>
      <w:r>
        <w:t></w:t>
      </w:r>
      <w:r>
        <w:rPr>
          <w:rFonts w:hint="eastAsia"/>
        </w:rPr>
        <w:t>жизни</w:t>
      </w:r>
      <w:r>
        <w:t></w:t>
      </w:r>
      <w:r>
        <w:rPr>
          <w:rFonts w:hint="eastAsia"/>
        </w:rPr>
        <w:t>людей</w:t>
      </w:r>
      <w:r>
        <w:t></w:t>
      </w:r>
      <w:r>
        <w:t></w:t>
      </w:r>
      <w:r>
        <w:rPr>
          <w:rFonts w:hint="eastAsia"/>
        </w:rPr>
        <w:t>стереотипами</w:t>
      </w:r>
      <w:r>
        <w:t></w:t>
      </w:r>
      <w:r>
        <w:rPr>
          <w:rFonts w:hint="eastAsia"/>
        </w:rPr>
        <w:t>их</w:t>
      </w:r>
      <w:r>
        <w:t></w:t>
      </w:r>
      <w:r>
        <w:rPr>
          <w:rFonts w:hint="eastAsia"/>
        </w:rPr>
        <w:t>поведения</w:t>
      </w:r>
      <w:r>
        <w:t></w:t>
      </w:r>
      <w:r>
        <w:t></w:t>
      </w:r>
      <w:r>
        <w:rPr>
          <w:rFonts w:hint="eastAsia"/>
        </w:rPr>
        <w:t>опытом</w:t>
      </w:r>
      <w:r>
        <w:t></w:t>
      </w:r>
      <w:r>
        <w:rPr>
          <w:rFonts w:hint="eastAsia"/>
        </w:rPr>
        <w:t>рационального</w:t>
      </w:r>
      <w:r>
        <w:t></w:t>
      </w:r>
      <w:r>
        <w:rPr>
          <w:rFonts w:hint="eastAsia"/>
        </w:rPr>
        <w:t>и</w:t>
      </w:r>
      <w:r>
        <w:t></w:t>
      </w:r>
      <w:r>
        <w:rPr>
          <w:rFonts w:hint="eastAsia"/>
        </w:rPr>
        <w:t>чувственного</w:t>
      </w:r>
      <w:r>
        <w:t></w:t>
      </w:r>
      <w:r>
        <w:rPr>
          <w:rFonts w:hint="eastAsia"/>
        </w:rPr>
        <w:t>познания</w:t>
      </w:r>
      <w:r>
        <w:t></w:t>
      </w:r>
      <w:r>
        <w:rPr>
          <w:rFonts w:hint="eastAsia"/>
        </w:rPr>
        <w:t>действительности</w:t>
      </w:r>
      <w:r>
        <w:t></w:t>
      </w:r>
    </w:p>
    <w:p w:rsidR="00AD5579" w:rsidRDefault="00AD5579" w:rsidP="00AD5579">
      <w:r>
        <w:t></w:t>
      </w:r>
      <w:r>
        <w:t></w:t>
      </w:r>
      <w:r>
        <w:tab/>
      </w:r>
      <w:r>
        <w:rPr>
          <w:rFonts w:hint="eastAsia"/>
        </w:rPr>
        <w:t>Неоспоримый</w:t>
      </w:r>
      <w:r>
        <w:t></w:t>
      </w:r>
      <w:r>
        <w:rPr>
          <w:rFonts w:hint="eastAsia"/>
        </w:rPr>
        <w:t>интерес</w:t>
      </w:r>
      <w:r>
        <w:t></w:t>
      </w:r>
      <w:r>
        <w:rPr>
          <w:rFonts w:hint="eastAsia"/>
        </w:rPr>
        <w:t>для</w:t>
      </w:r>
      <w:r>
        <w:t></w:t>
      </w:r>
      <w:r>
        <w:rPr>
          <w:rFonts w:hint="eastAsia"/>
        </w:rPr>
        <w:t>современной</w:t>
      </w:r>
      <w:r>
        <w:t></w:t>
      </w:r>
      <w:r>
        <w:rPr>
          <w:rFonts w:hint="eastAsia"/>
        </w:rPr>
        <w:t>теории</w:t>
      </w:r>
      <w:r>
        <w:t></w:t>
      </w:r>
      <w:r>
        <w:rPr>
          <w:rFonts w:hint="eastAsia"/>
        </w:rPr>
        <w:t>перевода</w:t>
      </w:r>
    </w:p>
    <w:p w:rsidR="00AD5579" w:rsidRDefault="00AD5579" w:rsidP="00AD5579">
      <w:r>
        <w:rPr>
          <w:rFonts w:hint="eastAsia"/>
        </w:rPr>
        <w:t>представляет</w:t>
      </w:r>
      <w:r>
        <w:t></w:t>
      </w:r>
      <w:r>
        <w:rPr>
          <w:rFonts w:hint="eastAsia"/>
        </w:rPr>
        <w:t>идея</w:t>
      </w:r>
      <w:r>
        <w:t></w:t>
      </w:r>
      <w:r>
        <w:rPr>
          <w:rFonts w:hint="eastAsia"/>
        </w:rPr>
        <w:t>асимметрии</w:t>
      </w:r>
      <w:r>
        <w:t></w:t>
      </w:r>
      <w:r>
        <w:rPr>
          <w:rFonts w:hint="eastAsia"/>
        </w:rPr>
        <w:t>концептов</w:t>
      </w:r>
      <w:r>
        <w:t></w:t>
      </w:r>
      <w:r>
        <w:t></w:t>
      </w:r>
      <w:r>
        <w:rPr>
          <w:rFonts w:hint="eastAsia"/>
        </w:rPr>
        <w:t>лежащих</w:t>
      </w:r>
      <w:r>
        <w:t></w:t>
      </w:r>
      <w:r>
        <w:rPr>
          <w:rFonts w:hint="eastAsia"/>
        </w:rPr>
        <w:t>в</w:t>
      </w:r>
      <w:r>
        <w:t></w:t>
      </w:r>
      <w:r>
        <w:rPr>
          <w:rFonts w:hint="eastAsia"/>
        </w:rPr>
        <w:t>основе</w:t>
      </w:r>
      <w:r>
        <w:t></w:t>
      </w:r>
      <w:r>
        <w:rPr>
          <w:rFonts w:hint="eastAsia"/>
        </w:rPr>
        <w:t>языковых</w:t>
      </w:r>
    </w:p>
    <w:p w:rsidR="00AD5579" w:rsidRDefault="00AD5579" w:rsidP="00AD5579">
      <w:r>
        <w:rPr>
          <w:rFonts w:hint="eastAsia"/>
        </w:rPr>
        <w:t>форм</w:t>
      </w:r>
      <w:r>
        <w:t></w:t>
      </w:r>
      <w:r>
        <w:t></w:t>
      </w:r>
      <w:r>
        <w:rPr>
          <w:rFonts w:hint="eastAsia"/>
        </w:rPr>
        <w:t>концептов</w:t>
      </w:r>
      <w:r>
        <w:t></w:t>
      </w:r>
      <w:r>
        <w:rPr>
          <w:rFonts w:hint="eastAsia"/>
        </w:rPr>
        <w:t>как</w:t>
      </w:r>
      <w:r>
        <w:t></w:t>
      </w:r>
      <w:r>
        <w:rPr>
          <w:rFonts w:hint="eastAsia"/>
        </w:rPr>
        <w:t>главных</w:t>
      </w:r>
      <w:r>
        <w:t></w:t>
      </w:r>
      <w:r>
        <w:rPr>
          <w:rFonts w:hint="eastAsia"/>
        </w:rPr>
        <w:t>когнитивных</w:t>
      </w:r>
      <w:r>
        <w:t></w:t>
      </w:r>
      <w:r>
        <w:rPr>
          <w:rFonts w:hint="eastAsia"/>
        </w:rPr>
        <w:t>категорий</w:t>
      </w:r>
      <w:r>
        <w:t></w:t>
      </w:r>
      <w:r>
        <w:t></w:t>
      </w:r>
      <w:r>
        <w:rPr>
          <w:rFonts w:hint="eastAsia"/>
        </w:rPr>
        <w:t>отражающих</w:t>
      </w:r>
      <w:r>
        <w:t></w:t>
      </w:r>
      <w:r>
        <w:rPr>
          <w:rFonts w:hint="eastAsia"/>
        </w:rPr>
        <w:t>в</w:t>
      </w:r>
    </w:p>
    <w:p w:rsidR="00AD5579" w:rsidRDefault="00AD5579" w:rsidP="00AD5579">
      <w:r>
        <w:t></w:t>
      </w:r>
    </w:p>
    <w:p w:rsidR="00AD5579" w:rsidRDefault="00AD5579" w:rsidP="00AD5579">
      <w:r>
        <w:t></w:t>
      </w:r>
    </w:p>
    <w:p w:rsidR="00AD5579" w:rsidRDefault="00AD5579" w:rsidP="00AD5579">
      <w:r>
        <w:rPr>
          <w:rFonts w:hint="eastAsia"/>
        </w:rPr>
        <w:t>концентрированном</w:t>
      </w:r>
      <w:r>
        <w:t></w:t>
      </w:r>
      <w:r>
        <w:rPr>
          <w:rFonts w:hint="eastAsia"/>
        </w:rPr>
        <w:t>виде</w:t>
      </w:r>
      <w:r>
        <w:t></w:t>
      </w:r>
      <w:r>
        <w:rPr>
          <w:rFonts w:hint="eastAsia"/>
        </w:rPr>
        <w:t>весь</w:t>
      </w:r>
      <w:r>
        <w:t></w:t>
      </w:r>
      <w:r>
        <w:rPr>
          <w:rFonts w:hint="eastAsia"/>
        </w:rPr>
        <w:t>предшествующий</w:t>
      </w:r>
      <w:r>
        <w:t></w:t>
      </w:r>
      <w:r>
        <w:rPr>
          <w:rFonts w:hint="eastAsia"/>
        </w:rPr>
        <w:t>культурный</w:t>
      </w:r>
      <w:r>
        <w:t></w:t>
      </w:r>
      <w:r>
        <w:rPr>
          <w:rFonts w:hint="eastAsia"/>
        </w:rPr>
        <w:t>опыт</w:t>
      </w:r>
      <w:r>
        <w:t></w:t>
      </w:r>
      <w:r>
        <w:rPr>
          <w:rFonts w:hint="eastAsia"/>
        </w:rPr>
        <w:t>данного</w:t>
      </w:r>
      <w:r>
        <w:t></w:t>
      </w:r>
      <w:r>
        <w:rPr>
          <w:rFonts w:hint="eastAsia"/>
        </w:rPr>
        <w:t>этноса</w:t>
      </w:r>
      <w:r>
        <w:t></w:t>
      </w:r>
      <w:r>
        <w:t></w:t>
      </w:r>
      <w:r>
        <w:rPr>
          <w:rFonts w:hint="eastAsia"/>
        </w:rPr>
        <w:t>В</w:t>
      </w:r>
      <w:r>
        <w:t></w:t>
      </w:r>
      <w:r>
        <w:rPr>
          <w:rFonts w:hint="eastAsia"/>
        </w:rPr>
        <w:t>переводе</w:t>
      </w:r>
      <w:r>
        <w:t></w:t>
      </w:r>
      <w:r>
        <w:rPr>
          <w:rFonts w:hint="eastAsia"/>
        </w:rPr>
        <w:t>со</w:t>
      </w:r>
      <w:r>
        <w:t></w:t>
      </w:r>
      <w:r>
        <w:rPr>
          <w:rFonts w:hint="eastAsia"/>
        </w:rPr>
        <w:t>всей</w:t>
      </w:r>
      <w:r>
        <w:t></w:t>
      </w:r>
      <w:r>
        <w:rPr>
          <w:rFonts w:hint="eastAsia"/>
        </w:rPr>
        <w:t>очевидностью</w:t>
      </w:r>
      <w:r>
        <w:t></w:t>
      </w:r>
      <w:r>
        <w:rPr>
          <w:rFonts w:hint="eastAsia"/>
        </w:rPr>
        <w:t>наблюдаются</w:t>
      </w:r>
      <w:r>
        <w:t></w:t>
      </w:r>
      <w:r>
        <w:rPr>
          <w:rFonts w:hint="eastAsia"/>
        </w:rPr>
        <w:t>столкновения</w:t>
      </w:r>
      <w:r>
        <w:t></w:t>
      </w:r>
      <w:r>
        <w:rPr>
          <w:rFonts w:hint="eastAsia"/>
        </w:rPr>
        <w:t>общекатегориального</w:t>
      </w:r>
      <w:r>
        <w:t></w:t>
      </w:r>
      <w:r>
        <w:rPr>
          <w:rFonts w:hint="eastAsia"/>
        </w:rPr>
        <w:t>и</w:t>
      </w:r>
      <w:r>
        <w:t></w:t>
      </w:r>
      <w:r>
        <w:rPr>
          <w:rFonts w:hint="eastAsia"/>
        </w:rPr>
        <w:t>национально</w:t>
      </w:r>
      <w:r>
        <w:t></w:t>
      </w:r>
      <w:r>
        <w:rPr>
          <w:rFonts w:hint="eastAsia"/>
        </w:rPr>
        <w:t>специфического</w:t>
      </w:r>
      <w:r>
        <w:t></w:t>
      </w:r>
      <w:r>
        <w:t></w:t>
      </w:r>
      <w:r>
        <w:rPr>
          <w:rFonts w:hint="eastAsia"/>
        </w:rPr>
        <w:t>В</w:t>
      </w:r>
      <w:r>
        <w:t></w:t>
      </w:r>
      <w:r>
        <w:rPr>
          <w:rFonts w:hint="eastAsia"/>
        </w:rPr>
        <w:t>ходе</w:t>
      </w:r>
      <w:r>
        <w:t></w:t>
      </w:r>
      <w:r>
        <w:rPr>
          <w:rFonts w:hint="eastAsia"/>
        </w:rPr>
        <w:t>профессиональной</w:t>
      </w:r>
      <w:r>
        <w:t></w:t>
      </w:r>
      <w:r>
        <w:rPr>
          <w:rFonts w:hint="eastAsia"/>
        </w:rPr>
        <w:t>деятельности</w:t>
      </w:r>
      <w:r>
        <w:t></w:t>
      </w:r>
      <w:r>
        <w:rPr>
          <w:rFonts w:hint="eastAsia"/>
        </w:rPr>
        <w:t>переводчик</w:t>
      </w:r>
      <w:r>
        <w:t></w:t>
      </w:r>
      <w:r>
        <w:rPr>
          <w:rFonts w:hint="eastAsia"/>
        </w:rPr>
        <w:t>на</w:t>
      </w:r>
      <w:r>
        <w:t></w:t>
      </w:r>
      <w:r>
        <w:rPr>
          <w:rFonts w:hint="eastAsia"/>
        </w:rPr>
        <w:t>основе</w:t>
      </w:r>
      <w:r>
        <w:t></w:t>
      </w:r>
      <w:r>
        <w:rPr>
          <w:rFonts w:hint="eastAsia"/>
        </w:rPr>
        <w:t>своих</w:t>
      </w:r>
      <w:r>
        <w:t></w:t>
      </w:r>
      <w:r>
        <w:rPr>
          <w:rFonts w:hint="eastAsia"/>
        </w:rPr>
        <w:t>индивидуальных</w:t>
      </w:r>
      <w:r>
        <w:t></w:t>
      </w:r>
      <w:r>
        <w:rPr>
          <w:rFonts w:hint="eastAsia"/>
        </w:rPr>
        <w:t>способностей</w:t>
      </w:r>
      <w:r>
        <w:t></w:t>
      </w:r>
      <w:r>
        <w:rPr>
          <w:rFonts w:hint="eastAsia"/>
        </w:rPr>
        <w:t>интерпретатора</w:t>
      </w:r>
      <w:r>
        <w:t></w:t>
      </w:r>
      <w:r>
        <w:rPr>
          <w:rFonts w:hint="eastAsia"/>
        </w:rPr>
        <w:t>осуществляет</w:t>
      </w:r>
      <w:r>
        <w:t></w:t>
      </w:r>
      <w:r>
        <w:rPr>
          <w:rFonts w:hint="eastAsia"/>
        </w:rPr>
        <w:t>переход</w:t>
      </w:r>
      <w:r>
        <w:t></w:t>
      </w:r>
      <w:r>
        <w:rPr>
          <w:rFonts w:hint="eastAsia"/>
        </w:rPr>
        <w:t>от</w:t>
      </w:r>
      <w:r>
        <w:t></w:t>
      </w:r>
      <w:r>
        <w:rPr>
          <w:rFonts w:hint="eastAsia"/>
        </w:rPr>
        <w:t>одной</w:t>
      </w:r>
      <w:r>
        <w:t></w:t>
      </w:r>
      <w:r>
        <w:rPr>
          <w:rFonts w:hint="eastAsia"/>
        </w:rPr>
        <w:t>семиотической</w:t>
      </w:r>
      <w:r>
        <w:t></w:t>
      </w:r>
      <w:r>
        <w:rPr>
          <w:rFonts w:hint="eastAsia"/>
        </w:rPr>
        <w:t>системы</w:t>
      </w:r>
      <w:r>
        <w:t></w:t>
      </w:r>
      <w:r>
        <w:rPr>
          <w:rFonts w:hint="eastAsia"/>
        </w:rPr>
        <w:t>к</w:t>
      </w:r>
      <w:r>
        <w:t></w:t>
      </w:r>
      <w:r>
        <w:rPr>
          <w:rFonts w:hint="eastAsia"/>
        </w:rPr>
        <w:t>другой</w:t>
      </w:r>
      <w:r>
        <w:t></w:t>
      </w:r>
      <w:r>
        <w:rPr>
          <w:rFonts w:hint="eastAsia"/>
        </w:rPr>
        <w:t>с</w:t>
      </w:r>
      <w:r>
        <w:t></w:t>
      </w:r>
      <w:r>
        <w:rPr>
          <w:rFonts w:hint="eastAsia"/>
        </w:rPr>
        <w:t>целью</w:t>
      </w:r>
      <w:r>
        <w:t></w:t>
      </w:r>
      <w:r>
        <w:rPr>
          <w:rFonts w:hint="eastAsia"/>
        </w:rPr>
        <w:t>эквивалентной</w:t>
      </w:r>
      <w:r>
        <w:t></w:t>
      </w:r>
      <w:r>
        <w:t></w:t>
      </w:r>
      <w:r>
        <w:rPr>
          <w:rFonts w:hint="eastAsia"/>
        </w:rPr>
        <w:t>т</w:t>
      </w:r>
      <w:r>
        <w:t></w:t>
      </w:r>
      <w:r>
        <w:t></w:t>
      </w:r>
      <w:r>
        <w:rPr>
          <w:rFonts w:hint="eastAsia"/>
        </w:rPr>
        <w:t>е</w:t>
      </w:r>
      <w:r>
        <w:t></w:t>
      </w:r>
      <w:r>
        <w:t></w:t>
      </w:r>
      <w:r>
        <w:rPr>
          <w:rFonts w:hint="eastAsia"/>
        </w:rPr>
        <w:t>максимально</w:t>
      </w:r>
      <w:r>
        <w:t></w:t>
      </w:r>
      <w:r>
        <w:rPr>
          <w:rFonts w:hint="eastAsia"/>
        </w:rPr>
        <w:t>полной</w:t>
      </w:r>
      <w:r>
        <w:t></w:t>
      </w:r>
      <w:r>
        <w:t></w:t>
      </w:r>
      <w:r>
        <w:rPr>
          <w:rFonts w:hint="eastAsia"/>
        </w:rPr>
        <w:t>но</w:t>
      </w:r>
      <w:r>
        <w:t></w:t>
      </w:r>
      <w:r>
        <w:rPr>
          <w:rFonts w:hint="eastAsia"/>
        </w:rPr>
        <w:t>всегда</w:t>
      </w:r>
      <w:r>
        <w:t></w:t>
      </w:r>
      <w:r>
        <w:rPr>
          <w:rFonts w:hint="eastAsia"/>
        </w:rPr>
        <w:t>частичной</w:t>
      </w:r>
      <w:r>
        <w:t></w:t>
      </w:r>
      <w:r>
        <w:t></w:t>
      </w:r>
      <w:r>
        <w:rPr>
          <w:rFonts w:hint="eastAsia"/>
        </w:rPr>
        <w:t>передачи</w:t>
      </w:r>
      <w:r>
        <w:t></w:t>
      </w:r>
      <w:r>
        <w:rPr>
          <w:rFonts w:hint="eastAsia"/>
        </w:rPr>
        <w:t>смыслов</w:t>
      </w:r>
      <w:r>
        <w:t></w:t>
      </w:r>
      <w:r>
        <w:t></w:t>
      </w:r>
      <w:r>
        <w:rPr>
          <w:rFonts w:hint="eastAsia"/>
        </w:rPr>
        <w:t>заключённой</w:t>
      </w:r>
      <w:r>
        <w:t></w:t>
      </w:r>
      <w:r>
        <w:rPr>
          <w:rFonts w:hint="eastAsia"/>
        </w:rPr>
        <w:t>в</w:t>
      </w:r>
      <w:r>
        <w:t></w:t>
      </w:r>
      <w:r>
        <w:rPr>
          <w:rFonts w:hint="eastAsia"/>
        </w:rPr>
        <w:t>исходном</w:t>
      </w:r>
      <w:r>
        <w:t></w:t>
      </w:r>
      <w:r>
        <w:rPr>
          <w:rFonts w:hint="eastAsia"/>
        </w:rPr>
        <w:t>сообщении</w:t>
      </w:r>
      <w:r>
        <w:t></w:t>
      </w:r>
      <w:r>
        <w:t></w:t>
      </w:r>
      <w:r>
        <w:rPr>
          <w:rFonts w:hint="eastAsia"/>
        </w:rPr>
        <w:t>от</w:t>
      </w:r>
      <w:r>
        <w:t></w:t>
      </w:r>
      <w:r>
        <w:rPr>
          <w:rFonts w:hint="eastAsia"/>
        </w:rPr>
        <w:t>одного</w:t>
      </w:r>
      <w:r>
        <w:t></w:t>
      </w:r>
      <w:r>
        <w:rPr>
          <w:rFonts w:hint="eastAsia"/>
        </w:rPr>
        <w:t>коммуниканта</w:t>
      </w:r>
      <w:r>
        <w:t></w:t>
      </w:r>
      <w:r>
        <w:rPr>
          <w:rFonts w:hint="eastAsia"/>
        </w:rPr>
        <w:t>к</w:t>
      </w:r>
      <w:r>
        <w:t></w:t>
      </w:r>
      <w:r>
        <w:rPr>
          <w:rFonts w:hint="eastAsia"/>
        </w:rPr>
        <w:t>другому</w:t>
      </w:r>
      <w:r>
        <w:t></w:t>
      </w:r>
    </w:p>
    <w:p w:rsidR="00AD5579" w:rsidRDefault="00AD5579" w:rsidP="00AD5579">
      <w:r>
        <w:t></w:t>
      </w:r>
      <w:r>
        <w:t></w:t>
      </w:r>
      <w:r>
        <w:tab/>
      </w:r>
      <w:r>
        <w:rPr>
          <w:rFonts w:hint="eastAsia"/>
        </w:rPr>
        <w:t>Эквивалентность</w:t>
      </w:r>
      <w:r>
        <w:t></w:t>
      </w:r>
      <w:r>
        <w:t></w:t>
      </w:r>
      <w:r>
        <w:t></w:t>
      </w:r>
      <w:r>
        <w:rPr>
          <w:rFonts w:hint="eastAsia"/>
        </w:rPr>
        <w:t>основное</w:t>
      </w:r>
      <w:r>
        <w:t></w:t>
      </w:r>
      <w:r>
        <w:rPr>
          <w:rFonts w:hint="eastAsia"/>
        </w:rPr>
        <w:t>свойство</w:t>
      </w:r>
      <w:r>
        <w:t></w:t>
      </w:r>
      <w:r>
        <w:rPr>
          <w:rFonts w:hint="eastAsia"/>
        </w:rPr>
        <w:t>текста</w:t>
      </w:r>
      <w:r>
        <w:t></w:t>
      </w:r>
      <w:r>
        <w:rPr>
          <w:rFonts w:hint="eastAsia"/>
        </w:rPr>
        <w:t>перевода</w:t>
      </w:r>
      <w:r>
        <w:t></w:t>
      </w:r>
      <w:r>
        <w:rPr>
          <w:rFonts w:hint="eastAsia"/>
        </w:rPr>
        <w:t>в</w:t>
      </w:r>
      <w:r>
        <w:t></w:t>
      </w:r>
      <w:r>
        <w:rPr>
          <w:rFonts w:hint="eastAsia"/>
        </w:rPr>
        <w:t>его</w:t>
      </w:r>
    </w:p>
    <w:p w:rsidR="00AD5579" w:rsidRDefault="00AD5579" w:rsidP="00AD5579">
      <w:r>
        <w:rPr>
          <w:rFonts w:hint="eastAsia"/>
        </w:rPr>
        <w:t>отношении</w:t>
      </w:r>
      <w:r>
        <w:t></w:t>
      </w:r>
      <w:r>
        <w:rPr>
          <w:rFonts w:hint="eastAsia"/>
        </w:rPr>
        <w:t>к</w:t>
      </w:r>
      <w:r>
        <w:t></w:t>
      </w:r>
      <w:r>
        <w:rPr>
          <w:rFonts w:hint="eastAsia"/>
        </w:rPr>
        <w:t>тексту</w:t>
      </w:r>
      <w:r>
        <w:t></w:t>
      </w:r>
      <w:r>
        <w:rPr>
          <w:rFonts w:hint="eastAsia"/>
        </w:rPr>
        <w:t>оригинала</w:t>
      </w:r>
      <w:r>
        <w:t></w:t>
      </w:r>
      <w:r>
        <w:t></w:t>
      </w:r>
      <w:r>
        <w:rPr>
          <w:rFonts w:hint="eastAsia"/>
        </w:rPr>
        <w:t>адекватность</w:t>
      </w:r>
      <w:r>
        <w:t></w:t>
      </w:r>
      <w:r>
        <w:rPr>
          <w:rFonts w:hint="eastAsia"/>
        </w:rPr>
        <w:t>есть</w:t>
      </w:r>
      <w:r>
        <w:t></w:t>
      </w:r>
      <w:r>
        <w:rPr>
          <w:rFonts w:hint="eastAsia"/>
        </w:rPr>
        <w:t>степень</w:t>
      </w:r>
      <w:r>
        <w:t></w:t>
      </w:r>
      <w:r>
        <w:rPr>
          <w:rFonts w:hint="eastAsia"/>
        </w:rPr>
        <w:t>соответствия</w:t>
      </w:r>
    </w:p>
    <w:p w:rsidR="00AD5579" w:rsidRDefault="00AD5579" w:rsidP="00AD5579">
      <w:r>
        <w:rPr>
          <w:rFonts w:hint="eastAsia"/>
        </w:rPr>
        <w:t>текста</w:t>
      </w:r>
      <w:r>
        <w:t></w:t>
      </w:r>
      <w:r>
        <w:rPr>
          <w:rFonts w:hint="eastAsia"/>
        </w:rPr>
        <w:t>перевода</w:t>
      </w:r>
      <w:r>
        <w:t></w:t>
      </w:r>
      <w:r>
        <w:rPr>
          <w:rFonts w:hint="eastAsia"/>
        </w:rPr>
        <w:t>ожиданиям</w:t>
      </w:r>
      <w:r>
        <w:t></w:t>
      </w:r>
      <w:r>
        <w:rPr>
          <w:rFonts w:hint="eastAsia"/>
        </w:rPr>
        <w:t>участников</w:t>
      </w:r>
      <w:r>
        <w:t></w:t>
      </w:r>
      <w:r>
        <w:rPr>
          <w:rFonts w:hint="eastAsia"/>
        </w:rPr>
        <w:t>коммуникации</w:t>
      </w:r>
      <w:r>
        <w:t></w:t>
      </w:r>
      <w:r>
        <w:t></w:t>
      </w:r>
      <w:r>
        <w:rPr>
          <w:rFonts w:hint="eastAsia"/>
        </w:rPr>
        <w:t>Специфика</w:t>
      </w:r>
    </w:p>
    <w:p w:rsidR="00AD5579" w:rsidRDefault="00AD5579" w:rsidP="00AD5579">
      <w:r>
        <w:rPr>
          <w:rFonts w:hint="eastAsia"/>
        </w:rPr>
        <w:t>переводческой</w:t>
      </w:r>
      <w:r>
        <w:t></w:t>
      </w:r>
      <w:r>
        <w:rPr>
          <w:rFonts w:hint="eastAsia"/>
        </w:rPr>
        <w:t>эквивалентности</w:t>
      </w:r>
      <w:r>
        <w:t></w:t>
      </w:r>
      <w:r>
        <w:rPr>
          <w:rFonts w:hint="eastAsia"/>
        </w:rPr>
        <w:t>подразумевает</w:t>
      </w:r>
      <w:r>
        <w:t></w:t>
      </w:r>
      <w:r>
        <w:rPr>
          <w:rFonts w:hint="eastAsia"/>
        </w:rPr>
        <w:t>сохранение</w:t>
      </w:r>
    </w:p>
    <w:p w:rsidR="00AD5579" w:rsidRDefault="00AD5579" w:rsidP="00AD5579">
      <w:r>
        <w:rPr>
          <w:rFonts w:hint="eastAsia"/>
        </w:rPr>
        <w:t>референтной</w:t>
      </w:r>
      <w:r>
        <w:t></w:t>
      </w:r>
      <w:r>
        <w:rPr>
          <w:rFonts w:hint="eastAsia"/>
        </w:rPr>
        <w:t>функции</w:t>
      </w:r>
      <w:r>
        <w:t></w:t>
      </w:r>
      <w:r>
        <w:rPr>
          <w:rFonts w:hint="eastAsia"/>
        </w:rPr>
        <w:t>исходного</w:t>
      </w:r>
      <w:r>
        <w:t></w:t>
      </w:r>
      <w:r>
        <w:rPr>
          <w:rFonts w:hint="eastAsia"/>
        </w:rPr>
        <w:t>текста</w:t>
      </w:r>
      <w:r>
        <w:t></w:t>
      </w:r>
      <w:r>
        <w:rPr>
          <w:rFonts w:hint="eastAsia"/>
        </w:rPr>
        <w:t>при</w:t>
      </w:r>
      <w:r>
        <w:t></w:t>
      </w:r>
      <w:r>
        <w:rPr>
          <w:rFonts w:hint="eastAsia"/>
        </w:rPr>
        <w:t>переводе</w:t>
      </w:r>
      <w:r>
        <w:t></w:t>
      </w:r>
      <w:r>
        <w:t></w:t>
      </w:r>
      <w:r>
        <w:rPr>
          <w:rFonts w:hint="eastAsia"/>
        </w:rPr>
        <w:t>а</w:t>
      </w:r>
      <w:r>
        <w:t></w:t>
      </w:r>
      <w:r>
        <w:rPr>
          <w:rFonts w:hint="eastAsia"/>
        </w:rPr>
        <w:t>именно</w:t>
      </w:r>
      <w:r>
        <w:t></w:t>
      </w:r>
    </w:p>
    <w:p w:rsidR="00AD5579" w:rsidRDefault="00AD5579" w:rsidP="00AD5579">
      <w:r>
        <w:rPr>
          <w:rFonts w:hint="eastAsia"/>
        </w:rPr>
        <w:t>сохранение</w:t>
      </w:r>
      <w:r>
        <w:t></w:t>
      </w:r>
      <w:r>
        <w:rPr>
          <w:rFonts w:hint="eastAsia"/>
        </w:rPr>
        <w:t>представленной</w:t>
      </w:r>
      <w:r>
        <w:t></w:t>
      </w:r>
      <w:r>
        <w:rPr>
          <w:rFonts w:hint="eastAsia"/>
        </w:rPr>
        <w:t>в</w:t>
      </w:r>
      <w:r>
        <w:t></w:t>
      </w:r>
      <w:r>
        <w:rPr>
          <w:rFonts w:hint="eastAsia"/>
        </w:rPr>
        <w:t>текстах</w:t>
      </w:r>
      <w:r>
        <w:t></w:t>
      </w:r>
      <w:r>
        <w:rPr>
          <w:rFonts w:hint="eastAsia"/>
        </w:rPr>
        <w:t>предметной</w:t>
      </w:r>
      <w:r>
        <w:t></w:t>
      </w:r>
      <w:r>
        <w:rPr>
          <w:rFonts w:hint="eastAsia"/>
        </w:rPr>
        <w:t>ситуации</w:t>
      </w:r>
      <w:r>
        <w:t></w:t>
      </w:r>
      <w:r>
        <w:t></w:t>
      </w:r>
      <w:r>
        <w:rPr>
          <w:rFonts w:hint="eastAsia"/>
        </w:rPr>
        <w:t>способа</w:t>
      </w:r>
      <w:r>
        <w:t></w:t>
      </w:r>
      <w:r>
        <w:rPr>
          <w:rFonts w:hint="eastAsia"/>
        </w:rPr>
        <w:t>ее</w:t>
      </w:r>
    </w:p>
    <w:p w:rsidR="00AD5579" w:rsidRDefault="00AD5579" w:rsidP="00AD5579">
      <w:r>
        <w:rPr>
          <w:rFonts w:hint="eastAsia"/>
        </w:rPr>
        <w:t>описания</w:t>
      </w:r>
      <w:r>
        <w:t></w:t>
      </w:r>
      <w:r>
        <w:t></w:t>
      </w:r>
      <w:r>
        <w:rPr>
          <w:rFonts w:hint="eastAsia"/>
        </w:rPr>
        <w:t>а</w:t>
      </w:r>
      <w:r>
        <w:t></w:t>
      </w:r>
      <w:r>
        <w:rPr>
          <w:rFonts w:hint="eastAsia"/>
        </w:rPr>
        <w:t>также</w:t>
      </w:r>
      <w:r>
        <w:t></w:t>
      </w:r>
      <w:r>
        <w:rPr>
          <w:rFonts w:hint="eastAsia"/>
        </w:rPr>
        <w:t>синтаксической</w:t>
      </w:r>
      <w:r>
        <w:t></w:t>
      </w:r>
      <w:r>
        <w:rPr>
          <w:rFonts w:hint="eastAsia"/>
        </w:rPr>
        <w:t>структуры</w:t>
      </w:r>
      <w:r>
        <w:t></w:t>
      </w:r>
    </w:p>
    <w:p w:rsidR="00AD5579" w:rsidRDefault="00AD5579" w:rsidP="00AD5579">
      <w:r>
        <w:t></w:t>
      </w:r>
      <w:r>
        <w:t></w:t>
      </w:r>
      <w:r>
        <w:tab/>
      </w:r>
      <w:r>
        <w:rPr>
          <w:rFonts w:hint="eastAsia"/>
        </w:rPr>
        <w:t>Межъязыковой</w:t>
      </w:r>
      <w:r>
        <w:t></w:t>
      </w:r>
      <w:r>
        <w:rPr>
          <w:rFonts w:hint="eastAsia"/>
        </w:rPr>
        <w:t>анализ</w:t>
      </w:r>
      <w:r>
        <w:t></w:t>
      </w:r>
      <w:r>
        <w:rPr>
          <w:rFonts w:hint="eastAsia"/>
        </w:rPr>
        <w:t>текста</w:t>
      </w:r>
      <w:r>
        <w:t></w:t>
      </w:r>
      <w:r>
        <w:rPr>
          <w:rFonts w:hint="eastAsia"/>
        </w:rPr>
        <w:t>может</w:t>
      </w:r>
      <w:r>
        <w:t></w:t>
      </w:r>
      <w:r>
        <w:rPr>
          <w:rFonts w:hint="eastAsia"/>
        </w:rPr>
        <w:t>проводиться</w:t>
      </w:r>
      <w:r>
        <w:t></w:t>
      </w:r>
      <w:r>
        <w:rPr>
          <w:rFonts w:hint="eastAsia"/>
        </w:rPr>
        <w:t>как</w:t>
      </w:r>
      <w:r>
        <w:t></w:t>
      </w:r>
      <w:r>
        <w:rPr>
          <w:rFonts w:hint="eastAsia"/>
        </w:rPr>
        <w:t>на</w:t>
      </w:r>
      <w:r>
        <w:t></w:t>
      </w:r>
      <w:r>
        <w:rPr>
          <w:rFonts w:hint="eastAsia"/>
        </w:rPr>
        <w:t>материале</w:t>
      </w:r>
      <w:r>
        <w:t></w:t>
      </w:r>
      <w:r>
        <w:rPr>
          <w:rFonts w:hint="eastAsia"/>
        </w:rPr>
        <w:t>текстов</w:t>
      </w:r>
      <w:r>
        <w:t></w:t>
      </w:r>
      <w:r>
        <w:rPr>
          <w:rFonts w:hint="eastAsia"/>
        </w:rPr>
        <w:t>оригиналов</w:t>
      </w:r>
      <w:r>
        <w:t></w:t>
      </w:r>
      <w:r>
        <w:rPr>
          <w:rFonts w:hint="eastAsia"/>
        </w:rPr>
        <w:t>и</w:t>
      </w:r>
      <w:r>
        <w:t></w:t>
      </w:r>
      <w:r>
        <w:rPr>
          <w:rFonts w:hint="eastAsia"/>
        </w:rPr>
        <w:t>их</w:t>
      </w:r>
      <w:r>
        <w:t></w:t>
      </w:r>
      <w:r>
        <w:rPr>
          <w:rFonts w:hint="eastAsia"/>
        </w:rPr>
        <w:t>переводов</w:t>
      </w:r>
      <w:r>
        <w:t></w:t>
      </w:r>
      <w:r>
        <w:t></w:t>
      </w:r>
      <w:r>
        <w:rPr>
          <w:rFonts w:hint="eastAsia"/>
        </w:rPr>
        <w:t>так</w:t>
      </w:r>
      <w:r>
        <w:t></w:t>
      </w:r>
      <w:r>
        <w:rPr>
          <w:rFonts w:hint="eastAsia"/>
        </w:rPr>
        <w:t>и</w:t>
      </w:r>
      <w:r>
        <w:t></w:t>
      </w:r>
      <w:r>
        <w:rPr>
          <w:rFonts w:hint="eastAsia"/>
        </w:rPr>
        <w:t>на</w:t>
      </w:r>
      <w:r>
        <w:t></w:t>
      </w:r>
      <w:r>
        <w:rPr>
          <w:rFonts w:hint="eastAsia"/>
        </w:rPr>
        <w:t>материале</w:t>
      </w:r>
      <w:r>
        <w:t></w:t>
      </w:r>
      <w:r>
        <w:rPr>
          <w:rFonts w:hint="eastAsia"/>
        </w:rPr>
        <w:t>только</w:t>
      </w:r>
      <w:r>
        <w:t></w:t>
      </w:r>
      <w:r>
        <w:rPr>
          <w:rFonts w:hint="eastAsia"/>
        </w:rPr>
        <w:t>оригинальных</w:t>
      </w:r>
      <w:r>
        <w:t></w:t>
      </w:r>
      <w:r>
        <w:rPr>
          <w:rFonts w:hint="eastAsia"/>
        </w:rPr>
        <w:t>текстов</w:t>
      </w:r>
      <w:r>
        <w:t></w:t>
      </w:r>
      <w:r>
        <w:t></w:t>
      </w:r>
      <w:r>
        <w:rPr>
          <w:rFonts w:hint="eastAsia"/>
        </w:rPr>
        <w:t>создающихся</w:t>
      </w:r>
      <w:r>
        <w:t></w:t>
      </w:r>
      <w:r>
        <w:rPr>
          <w:rFonts w:hint="eastAsia"/>
        </w:rPr>
        <w:t>в</w:t>
      </w:r>
      <w:r>
        <w:t></w:t>
      </w:r>
      <w:r>
        <w:rPr>
          <w:rFonts w:hint="eastAsia"/>
        </w:rPr>
        <w:t>сравниваемых</w:t>
      </w:r>
      <w:r>
        <w:t></w:t>
      </w:r>
      <w:r>
        <w:rPr>
          <w:rFonts w:hint="eastAsia"/>
        </w:rPr>
        <w:t>языках</w:t>
      </w:r>
      <w:r>
        <w:t></w:t>
      </w:r>
      <w:r>
        <w:rPr>
          <w:rFonts w:hint="eastAsia"/>
        </w:rPr>
        <w:t>в</w:t>
      </w:r>
      <w:r>
        <w:t></w:t>
      </w:r>
      <w:r>
        <w:rPr>
          <w:rFonts w:hint="eastAsia"/>
        </w:rPr>
        <w:t>аналогичных</w:t>
      </w:r>
      <w:r>
        <w:t></w:t>
      </w:r>
      <w:r>
        <w:rPr>
          <w:rFonts w:hint="eastAsia"/>
        </w:rPr>
        <w:t>ситуациях</w:t>
      </w:r>
      <w:r>
        <w:t></w:t>
      </w:r>
      <w:r>
        <w:rPr>
          <w:rFonts w:hint="eastAsia"/>
        </w:rPr>
        <w:t>общения</w:t>
      </w:r>
      <w:r>
        <w:t></w:t>
      </w:r>
      <w:r>
        <w:t></w:t>
      </w:r>
      <w:r>
        <w:rPr>
          <w:rFonts w:hint="eastAsia"/>
        </w:rPr>
        <w:t>с</w:t>
      </w:r>
      <w:r>
        <w:t></w:t>
      </w:r>
      <w:r>
        <w:rPr>
          <w:rFonts w:hint="eastAsia"/>
        </w:rPr>
        <w:t>аналогичными</w:t>
      </w:r>
      <w:r>
        <w:t></w:t>
      </w:r>
      <w:r>
        <w:rPr>
          <w:rFonts w:hint="eastAsia"/>
        </w:rPr>
        <w:t>целями</w:t>
      </w:r>
      <w:r>
        <w:t></w:t>
      </w:r>
      <w:r>
        <w:rPr>
          <w:rFonts w:hint="eastAsia"/>
        </w:rPr>
        <w:t>и</w:t>
      </w:r>
      <w:r>
        <w:t></w:t>
      </w:r>
      <w:r>
        <w:rPr>
          <w:rFonts w:hint="eastAsia"/>
        </w:rPr>
        <w:t>задачами</w:t>
      </w:r>
      <w:r>
        <w:t></w:t>
      </w:r>
      <w:r>
        <w:rPr>
          <w:rFonts w:hint="eastAsia"/>
        </w:rPr>
        <w:t>коммуникации</w:t>
      </w:r>
      <w:r>
        <w:t></w:t>
      </w:r>
      <w:r>
        <w:t></w:t>
      </w:r>
      <w:r>
        <w:rPr>
          <w:rFonts w:hint="eastAsia"/>
        </w:rPr>
        <w:t>При</w:t>
      </w:r>
      <w:r>
        <w:t></w:t>
      </w:r>
      <w:r>
        <w:rPr>
          <w:rFonts w:hint="eastAsia"/>
        </w:rPr>
        <w:t>использовании</w:t>
      </w:r>
      <w:r>
        <w:t></w:t>
      </w:r>
      <w:r>
        <w:rPr>
          <w:rFonts w:hint="eastAsia"/>
        </w:rPr>
        <w:t>такой</w:t>
      </w:r>
      <w:r>
        <w:t></w:t>
      </w:r>
      <w:r>
        <w:rPr>
          <w:rFonts w:hint="eastAsia"/>
        </w:rPr>
        <w:t>методики</w:t>
      </w:r>
      <w:r>
        <w:t></w:t>
      </w:r>
      <w:r>
        <w:t></w:t>
      </w:r>
      <w:r>
        <w:t></w:t>
      </w:r>
      <w:r>
        <w:t></w:t>
      </w:r>
      <w:r>
        <w:t></w:t>
      </w:r>
      <w:r>
        <w:t></w:t>
      </w:r>
      <w:r>
        <w:t></w:t>
      </w:r>
      <w:r>
        <w:t></w:t>
      </w:r>
      <w:r>
        <w:t></w:t>
      </w:r>
      <w:r>
        <w:t></w:t>
      </w:r>
      <w:r>
        <w:t></w:t>
      </w:r>
      <w:r>
        <w:t></w:t>
      </w:r>
      <w:r>
        <w:t></w:t>
      </w:r>
      <w:r>
        <w:t></w:t>
      </w:r>
      <w:r>
        <w:t></w:t>
      </w:r>
      <w:r>
        <w:t></w:t>
      </w:r>
      <w:r>
        <w:t></w:t>
      </w:r>
      <w:r>
        <w:t></w:t>
      </w:r>
      <w:r>
        <w:t></w:t>
      </w:r>
      <w:r>
        <w:t></w:t>
      </w:r>
      <w:r>
        <w:t></w:t>
      </w:r>
      <w:r>
        <w:t></w:t>
      </w:r>
      <w:r>
        <w:tab/>
      </w:r>
      <w:r>
        <w:rPr>
          <w:rFonts w:hint="eastAsia"/>
        </w:rPr>
        <w:t>является</w:t>
      </w:r>
      <w:r>
        <w:tab/>
      </w:r>
      <w:r>
        <w:rPr>
          <w:rFonts w:hint="eastAsia"/>
        </w:rPr>
        <w:t>аналогия</w:t>
      </w:r>
      <w:r>
        <w:tab/>
      </w:r>
      <w:r>
        <w:rPr>
          <w:rFonts w:hint="eastAsia"/>
        </w:rPr>
        <w:t>экстралингвистической</w:t>
      </w:r>
      <w:r>
        <w:t></w:t>
      </w:r>
      <w:r>
        <w:rPr>
          <w:rFonts w:hint="eastAsia"/>
        </w:rPr>
        <w:t>обусловленности</w:t>
      </w:r>
      <w:r>
        <w:t></w:t>
      </w:r>
      <w:r>
        <w:rPr>
          <w:rFonts w:hint="eastAsia"/>
        </w:rPr>
        <w:t>характера</w:t>
      </w:r>
      <w:r>
        <w:t></w:t>
      </w:r>
      <w:r>
        <w:rPr>
          <w:rFonts w:hint="eastAsia"/>
        </w:rPr>
        <w:t>выбора</w:t>
      </w:r>
      <w:r>
        <w:t></w:t>
      </w:r>
      <w:r>
        <w:rPr>
          <w:rFonts w:hint="eastAsia"/>
        </w:rPr>
        <w:t>и</w:t>
      </w:r>
      <w:r>
        <w:t></w:t>
      </w:r>
      <w:r>
        <w:rPr>
          <w:rFonts w:hint="eastAsia"/>
        </w:rPr>
        <w:t>организации</w:t>
      </w:r>
      <w:r>
        <w:t></w:t>
      </w:r>
      <w:r>
        <w:rPr>
          <w:rFonts w:hint="eastAsia"/>
        </w:rPr>
        <w:t>средств</w:t>
      </w:r>
      <w:r>
        <w:t></w:t>
      </w:r>
      <w:r>
        <w:rPr>
          <w:rFonts w:hint="eastAsia"/>
        </w:rPr>
        <w:t>выражения</w:t>
      </w:r>
      <w:r>
        <w:t></w:t>
      </w:r>
      <w:r>
        <w:rPr>
          <w:rFonts w:hint="eastAsia"/>
        </w:rPr>
        <w:t>в</w:t>
      </w:r>
      <w:r>
        <w:t></w:t>
      </w:r>
      <w:r>
        <w:rPr>
          <w:rFonts w:hint="eastAsia"/>
        </w:rPr>
        <w:t>речи</w:t>
      </w:r>
      <w:r>
        <w:t></w:t>
      </w:r>
      <w:r>
        <w:t></w:t>
      </w:r>
      <w:r>
        <w:rPr>
          <w:rFonts w:hint="eastAsia"/>
        </w:rPr>
        <w:t>т</w:t>
      </w:r>
      <w:r>
        <w:t></w:t>
      </w:r>
      <w:r>
        <w:t></w:t>
      </w:r>
      <w:r>
        <w:rPr>
          <w:rFonts w:hint="eastAsia"/>
        </w:rPr>
        <w:t>е</w:t>
      </w:r>
      <w:r>
        <w:t></w:t>
      </w:r>
      <w:r>
        <w:t></w:t>
      </w:r>
      <w:r>
        <w:rPr>
          <w:rFonts w:hint="eastAsia"/>
        </w:rPr>
        <w:t>цель</w:t>
      </w:r>
      <w:r>
        <w:t></w:t>
      </w:r>
      <w:r>
        <w:t></w:t>
      </w:r>
      <w:r>
        <w:rPr>
          <w:rFonts w:hint="eastAsia"/>
        </w:rPr>
        <w:t>прагматическая</w:t>
      </w:r>
      <w:r>
        <w:t></w:t>
      </w:r>
      <w:r>
        <w:rPr>
          <w:rFonts w:hint="eastAsia"/>
        </w:rPr>
        <w:t>установка</w:t>
      </w:r>
      <w:r>
        <w:t></w:t>
      </w:r>
      <w:r>
        <w:t></w:t>
      </w:r>
      <w:r>
        <w:rPr>
          <w:rFonts w:hint="eastAsia"/>
        </w:rPr>
        <w:t>условия</w:t>
      </w:r>
      <w:r>
        <w:t></w:t>
      </w:r>
      <w:r>
        <w:rPr>
          <w:rFonts w:hint="eastAsia"/>
        </w:rPr>
        <w:t>общения</w:t>
      </w:r>
      <w:r>
        <w:t></w:t>
      </w:r>
      <w:r>
        <w:t></w:t>
      </w:r>
      <w:r>
        <w:rPr>
          <w:rFonts w:hint="eastAsia"/>
        </w:rPr>
        <w:t>межличностные</w:t>
      </w:r>
      <w:r>
        <w:t></w:t>
      </w:r>
      <w:r>
        <w:rPr>
          <w:rFonts w:hint="eastAsia"/>
        </w:rPr>
        <w:t>отношения</w:t>
      </w:r>
      <w:r>
        <w:t></w:t>
      </w:r>
      <w:r>
        <w:rPr>
          <w:rFonts w:hint="eastAsia"/>
        </w:rPr>
        <w:t>и</w:t>
      </w:r>
      <w:r>
        <w:t></w:t>
      </w:r>
      <w:r>
        <w:rPr>
          <w:rFonts w:hint="eastAsia"/>
        </w:rPr>
        <w:t>т</w:t>
      </w:r>
      <w:r>
        <w:t></w:t>
      </w:r>
      <w:r>
        <w:t></w:t>
      </w:r>
      <w:r>
        <w:rPr>
          <w:rFonts w:hint="eastAsia"/>
        </w:rPr>
        <w:t>п</w:t>
      </w:r>
      <w:r>
        <w:t></w:t>
      </w:r>
    </w:p>
    <w:p w:rsidR="00AD5579" w:rsidRDefault="00AD5579" w:rsidP="00AD5579">
      <w:r>
        <w:t></w:t>
      </w:r>
      <w:r>
        <w:t></w:t>
      </w:r>
      <w:r>
        <w:tab/>
      </w:r>
      <w:r>
        <w:rPr>
          <w:rFonts w:hint="eastAsia"/>
        </w:rPr>
        <w:t>В</w:t>
      </w:r>
      <w:r>
        <w:t></w:t>
      </w:r>
      <w:r>
        <w:rPr>
          <w:rFonts w:hint="eastAsia"/>
        </w:rPr>
        <w:t>сопоставляемых</w:t>
      </w:r>
      <w:r>
        <w:t></w:t>
      </w:r>
      <w:r>
        <w:rPr>
          <w:rFonts w:hint="eastAsia"/>
        </w:rPr>
        <w:t>военно</w:t>
      </w:r>
      <w:r>
        <w:t></w:t>
      </w:r>
      <w:r>
        <w:rPr>
          <w:rFonts w:hint="eastAsia"/>
        </w:rPr>
        <w:t>терминологических</w:t>
      </w:r>
      <w:r>
        <w:t></w:t>
      </w:r>
      <w:r>
        <w:rPr>
          <w:rFonts w:hint="eastAsia"/>
        </w:rPr>
        <w:t>системах</w:t>
      </w:r>
      <w:r>
        <w:t></w:t>
      </w:r>
      <w:r>
        <w:rPr>
          <w:rFonts w:hint="eastAsia"/>
        </w:rPr>
        <w:t>русского</w:t>
      </w:r>
      <w:r>
        <w:t></w:t>
      </w:r>
      <w:r>
        <w:rPr>
          <w:rFonts w:hint="eastAsia"/>
        </w:rPr>
        <w:t>и</w:t>
      </w:r>
      <w:r>
        <w:t></w:t>
      </w:r>
      <w:r>
        <w:rPr>
          <w:rFonts w:hint="eastAsia"/>
        </w:rPr>
        <w:t>французского</w:t>
      </w:r>
      <w:r>
        <w:t></w:t>
      </w:r>
      <w:r>
        <w:rPr>
          <w:rFonts w:hint="eastAsia"/>
        </w:rPr>
        <w:t>языков</w:t>
      </w:r>
      <w:r>
        <w:t></w:t>
      </w:r>
      <w:r>
        <w:rPr>
          <w:rFonts w:hint="eastAsia"/>
        </w:rPr>
        <w:t>нередко</w:t>
      </w:r>
      <w:r>
        <w:t></w:t>
      </w:r>
      <w:r>
        <w:rPr>
          <w:rFonts w:hint="eastAsia"/>
        </w:rPr>
        <w:t>встречаются</w:t>
      </w:r>
      <w:r>
        <w:t></w:t>
      </w:r>
      <w:r>
        <w:rPr>
          <w:rFonts w:hint="eastAsia"/>
        </w:rPr>
        <w:t>случаи</w:t>
      </w:r>
      <w:r>
        <w:t></w:t>
      </w:r>
      <w:r>
        <w:rPr>
          <w:rFonts w:hint="eastAsia"/>
        </w:rPr>
        <w:t>расхождения</w:t>
      </w:r>
      <w:r>
        <w:t></w:t>
      </w:r>
      <w:r>
        <w:rPr>
          <w:rFonts w:hint="eastAsia"/>
        </w:rPr>
        <w:t>в</w:t>
      </w:r>
      <w:r>
        <w:t></w:t>
      </w:r>
      <w:r>
        <w:rPr>
          <w:rFonts w:hint="eastAsia"/>
        </w:rPr>
        <w:t>степени</w:t>
      </w:r>
      <w:r>
        <w:t></w:t>
      </w:r>
      <w:r>
        <w:rPr>
          <w:rFonts w:hint="eastAsia"/>
        </w:rPr>
        <w:t>детализации</w:t>
      </w:r>
      <w:r>
        <w:t></w:t>
      </w:r>
      <w:r>
        <w:rPr>
          <w:rFonts w:hint="eastAsia"/>
        </w:rPr>
        <w:t>военных</w:t>
      </w:r>
      <w:r>
        <w:t></w:t>
      </w:r>
      <w:r>
        <w:rPr>
          <w:rFonts w:hint="eastAsia"/>
        </w:rPr>
        <w:t>понятий</w:t>
      </w:r>
      <w:r>
        <w:t></w:t>
      </w:r>
      <w:r>
        <w:t></w:t>
      </w:r>
      <w:r>
        <w:rPr>
          <w:rFonts w:hint="eastAsia"/>
        </w:rPr>
        <w:t>несовпадающая</w:t>
      </w:r>
      <w:r>
        <w:t></w:t>
      </w:r>
      <w:r>
        <w:rPr>
          <w:rFonts w:hint="eastAsia"/>
        </w:rPr>
        <w:t>зависимость</w:t>
      </w:r>
      <w:r>
        <w:t></w:t>
      </w:r>
      <w:r>
        <w:rPr>
          <w:rFonts w:hint="eastAsia"/>
        </w:rPr>
        <w:t>терминологической</w:t>
      </w:r>
      <w:r>
        <w:t></w:t>
      </w:r>
      <w:r>
        <w:rPr>
          <w:rFonts w:hint="eastAsia"/>
        </w:rPr>
        <w:t>номинации</w:t>
      </w:r>
      <w:r>
        <w:t></w:t>
      </w:r>
      <w:r>
        <w:rPr>
          <w:rFonts w:hint="eastAsia"/>
        </w:rPr>
        <w:t>от</w:t>
      </w:r>
      <w:r>
        <w:t></w:t>
      </w:r>
      <w:r>
        <w:rPr>
          <w:rFonts w:hint="eastAsia"/>
        </w:rPr>
        <w:t>масштаба</w:t>
      </w:r>
      <w:r>
        <w:t></w:t>
      </w:r>
      <w:r>
        <w:rPr>
          <w:rFonts w:hint="eastAsia"/>
        </w:rPr>
        <w:t>боевых</w:t>
      </w:r>
      <w:r>
        <w:t></w:t>
      </w:r>
      <w:r>
        <w:rPr>
          <w:rFonts w:hint="eastAsia"/>
        </w:rPr>
        <w:t>действий</w:t>
      </w:r>
      <w:r>
        <w:t></w:t>
      </w:r>
      <w:r>
        <w:t></w:t>
      </w:r>
      <w:r>
        <w:rPr>
          <w:rFonts w:hint="eastAsia"/>
        </w:rPr>
        <w:t>принадлежности</w:t>
      </w:r>
      <w:r>
        <w:t></w:t>
      </w:r>
      <w:r>
        <w:rPr>
          <w:rFonts w:hint="eastAsia"/>
        </w:rPr>
        <w:t>к</w:t>
      </w:r>
      <w:r>
        <w:t></w:t>
      </w:r>
      <w:r>
        <w:rPr>
          <w:rFonts w:hint="eastAsia"/>
        </w:rPr>
        <w:t>роду</w:t>
      </w:r>
      <w:r>
        <w:t></w:t>
      </w:r>
      <w:r>
        <w:rPr>
          <w:rFonts w:hint="eastAsia"/>
        </w:rPr>
        <w:t>войск</w:t>
      </w:r>
      <w:r>
        <w:t></w:t>
      </w:r>
      <w:r>
        <w:rPr>
          <w:rFonts w:hint="eastAsia"/>
        </w:rPr>
        <w:t>и</w:t>
      </w:r>
      <w:r>
        <w:t></w:t>
      </w:r>
      <w:r>
        <w:rPr>
          <w:rFonts w:hint="eastAsia"/>
        </w:rPr>
        <w:t>т</w:t>
      </w:r>
      <w:r>
        <w:t></w:t>
      </w:r>
      <w:r>
        <w:t></w:t>
      </w:r>
      <w:r>
        <w:rPr>
          <w:rFonts w:hint="eastAsia"/>
        </w:rPr>
        <w:t>д</w:t>
      </w:r>
      <w:r>
        <w:t></w:t>
      </w:r>
      <w:r>
        <w:t></w:t>
      </w:r>
      <w:r>
        <w:rPr>
          <w:rFonts w:hint="eastAsia"/>
        </w:rPr>
        <w:t>Причиной</w:t>
      </w:r>
      <w:r>
        <w:t></w:t>
      </w:r>
      <w:r>
        <w:rPr>
          <w:rFonts w:hint="eastAsia"/>
        </w:rPr>
        <w:t>подобных</w:t>
      </w:r>
      <w:r>
        <w:t></w:t>
      </w:r>
      <w:r>
        <w:rPr>
          <w:rFonts w:hint="eastAsia"/>
        </w:rPr>
        <w:t>понятийных</w:t>
      </w:r>
      <w:r>
        <w:t></w:t>
      </w:r>
      <w:r>
        <w:rPr>
          <w:rFonts w:hint="eastAsia"/>
        </w:rPr>
        <w:t>расхождений</w:t>
      </w:r>
      <w:r>
        <w:t></w:t>
      </w:r>
      <w:r>
        <w:rPr>
          <w:rFonts w:hint="eastAsia"/>
        </w:rPr>
        <w:t>является</w:t>
      </w:r>
      <w:r>
        <w:t></w:t>
      </w:r>
      <w:r>
        <w:rPr>
          <w:rFonts w:hint="eastAsia"/>
        </w:rPr>
        <w:t>то</w:t>
      </w:r>
      <w:r>
        <w:t></w:t>
      </w:r>
      <w:r>
        <w:t></w:t>
      </w:r>
      <w:r>
        <w:rPr>
          <w:rFonts w:hint="eastAsia"/>
        </w:rPr>
        <w:t>что</w:t>
      </w:r>
      <w:r>
        <w:t></w:t>
      </w:r>
      <w:r>
        <w:rPr>
          <w:rFonts w:hint="eastAsia"/>
        </w:rPr>
        <w:t>внеязыковая</w:t>
      </w:r>
      <w:r>
        <w:t></w:t>
      </w:r>
      <w:r>
        <w:rPr>
          <w:rFonts w:hint="eastAsia"/>
        </w:rPr>
        <w:t>действительность</w:t>
      </w:r>
      <w:r>
        <w:t></w:t>
      </w:r>
      <w:r>
        <w:rPr>
          <w:rFonts w:hint="eastAsia"/>
        </w:rPr>
        <w:t>предстает</w:t>
      </w:r>
      <w:r>
        <w:t></w:t>
      </w:r>
      <w:r>
        <w:rPr>
          <w:rFonts w:hint="eastAsia"/>
        </w:rPr>
        <w:t>сознанию</w:t>
      </w:r>
      <w:r>
        <w:t></w:t>
      </w:r>
      <w:r>
        <w:rPr>
          <w:rFonts w:hint="eastAsia"/>
        </w:rPr>
        <w:t>людей</w:t>
      </w:r>
      <w:r>
        <w:t></w:t>
      </w:r>
      <w:r>
        <w:rPr>
          <w:rFonts w:hint="eastAsia"/>
        </w:rPr>
        <w:t>не</w:t>
      </w:r>
      <w:r>
        <w:t></w:t>
      </w:r>
      <w:r>
        <w:rPr>
          <w:rFonts w:hint="eastAsia"/>
        </w:rPr>
        <w:t>непосредственно</w:t>
      </w:r>
      <w:r>
        <w:t></w:t>
      </w:r>
      <w:r>
        <w:t></w:t>
      </w:r>
      <w:r>
        <w:rPr>
          <w:rFonts w:hint="eastAsia"/>
        </w:rPr>
        <w:t>а</w:t>
      </w:r>
      <w:r>
        <w:t></w:t>
      </w:r>
      <w:r>
        <w:rPr>
          <w:rFonts w:hint="eastAsia"/>
        </w:rPr>
        <w:t>в</w:t>
      </w:r>
      <w:r>
        <w:t></w:t>
      </w:r>
      <w:r>
        <w:rPr>
          <w:rFonts w:hint="eastAsia"/>
        </w:rPr>
        <w:t>том</w:t>
      </w:r>
      <w:r>
        <w:t></w:t>
      </w:r>
      <w:r>
        <w:rPr>
          <w:rFonts w:hint="eastAsia"/>
        </w:rPr>
        <w:t>её</w:t>
      </w:r>
      <w:r>
        <w:t></w:t>
      </w:r>
      <w:r>
        <w:rPr>
          <w:rFonts w:hint="eastAsia"/>
        </w:rPr>
        <w:t>членении</w:t>
      </w:r>
      <w:r>
        <w:t></w:t>
      </w:r>
      <w:r>
        <w:t></w:t>
      </w:r>
      <w:r>
        <w:rPr>
          <w:rFonts w:hint="eastAsia"/>
        </w:rPr>
        <w:t>которое</w:t>
      </w:r>
      <w:r>
        <w:t></w:t>
      </w:r>
      <w:r>
        <w:rPr>
          <w:rFonts w:hint="eastAsia"/>
        </w:rPr>
        <w:t>предлагается</w:t>
      </w:r>
      <w:r>
        <w:t></w:t>
      </w:r>
      <w:r>
        <w:rPr>
          <w:rFonts w:hint="eastAsia"/>
        </w:rPr>
        <w:t>их</w:t>
      </w:r>
      <w:r>
        <w:t></w:t>
      </w:r>
      <w:r>
        <w:rPr>
          <w:rFonts w:hint="eastAsia"/>
        </w:rPr>
        <w:t>родным</w:t>
      </w:r>
      <w:r>
        <w:t></w:t>
      </w:r>
      <w:r>
        <w:rPr>
          <w:rFonts w:hint="eastAsia"/>
        </w:rPr>
        <w:t>языком</w:t>
      </w:r>
      <w:r>
        <w:t></w:t>
      </w:r>
    </w:p>
    <w:p w:rsidR="00AD5579" w:rsidRDefault="00AD5579" w:rsidP="00AD5579">
      <w:r>
        <w:t></w:t>
      </w:r>
      <w:r>
        <w:t></w:t>
      </w:r>
      <w:r>
        <w:tab/>
      </w:r>
      <w:r>
        <w:rPr>
          <w:rFonts w:hint="eastAsia"/>
        </w:rPr>
        <w:t>При</w:t>
      </w:r>
      <w:r>
        <w:t></w:t>
      </w:r>
      <w:r>
        <w:rPr>
          <w:rFonts w:hint="eastAsia"/>
        </w:rPr>
        <w:t>переводе</w:t>
      </w:r>
      <w:r>
        <w:t></w:t>
      </w:r>
      <w:r>
        <w:rPr>
          <w:rFonts w:hint="eastAsia"/>
        </w:rPr>
        <w:t>военных</w:t>
      </w:r>
      <w:r>
        <w:t></w:t>
      </w:r>
      <w:r>
        <w:rPr>
          <w:rFonts w:hint="eastAsia"/>
        </w:rPr>
        <w:t>и</w:t>
      </w:r>
      <w:r>
        <w:t></w:t>
      </w:r>
      <w:r>
        <w:rPr>
          <w:rFonts w:hint="eastAsia"/>
        </w:rPr>
        <w:t>военно</w:t>
      </w:r>
      <w:r>
        <w:t></w:t>
      </w:r>
      <w:r>
        <w:rPr>
          <w:rFonts w:hint="eastAsia"/>
        </w:rPr>
        <w:t>политических</w:t>
      </w:r>
      <w:r>
        <w:t></w:t>
      </w:r>
      <w:r>
        <w:rPr>
          <w:rFonts w:hint="eastAsia"/>
        </w:rPr>
        <w:t>реалий</w:t>
      </w:r>
      <w:r>
        <w:t></w:t>
      </w:r>
      <w:r>
        <w:rPr>
          <w:rFonts w:hint="eastAsia"/>
        </w:rPr>
        <w:t>большое</w:t>
      </w:r>
      <w:r>
        <w:t></w:t>
      </w:r>
      <w:r>
        <w:rPr>
          <w:rFonts w:hint="eastAsia"/>
        </w:rPr>
        <w:t>значение</w:t>
      </w:r>
      <w:r>
        <w:t></w:t>
      </w:r>
      <w:r>
        <w:rPr>
          <w:rFonts w:hint="eastAsia"/>
        </w:rPr>
        <w:t>имеет</w:t>
      </w:r>
      <w:r>
        <w:t></w:t>
      </w:r>
      <w:r>
        <w:rPr>
          <w:rFonts w:hint="eastAsia"/>
        </w:rPr>
        <w:t>прецедент</w:t>
      </w:r>
      <w:r>
        <w:t></w:t>
      </w:r>
      <w:r>
        <w:t></w:t>
      </w:r>
      <w:r>
        <w:rPr>
          <w:rFonts w:hint="eastAsia"/>
        </w:rPr>
        <w:t>то</w:t>
      </w:r>
      <w:r>
        <w:t></w:t>
      </w:r>
      <w:r>
        <w:rPr>
          <w:rFonts w:hint="eastAsia"/>
        </w:rPr>
        <w:t>есть</w:t>
      </w:r>
      <w:r>
        <w:t></w:t>
      </w:r>
      <w:r>
        <w:rPr>
          <w:rFonts w:hint="eastAsia"/>
        </w:rPr>
        <w:t>использование</w:t>
      </w:r>
      <w:r>
        <w:t></w:t>
      </w:r>
      <w:r>
        <w:rPr>
          <w:rFonts w:hint="eastAsia"/>
        </w:rPr>
        <w:t>эквивалентов</w:t>
      </w:r>
      <w:r>
        <w:t></w:t>
      </w:r>
      <w:r>
        <w:t></w:t>
      </w:r>
      <w:r>
        <w:rPr>
          <w:rFonts w:hint="eastAsia"/>
        </w:rPr>
        <w:t>уже</w:t>
      </w:r>
      <w:r>
        <w:t></w:t>
      </w:r>
      <w:r>
        <w:rPr>
          <w:rFonts w:hint="eastAsia"/>
        </w:rPr>
        <w:t>имеющихся</w:t>
      </w:r>
      <w:r>
        <w:t></w:t>
      </w:r>
      <w:r>
        <w:rPr>
          <w:rFonts w:hint="eastAsia"/>
        </w:rPr>
        <w:t>в</w:t>
      </w:r>
      <w:r>
        <w:t></w:t>
      </w:r>
      <w:r>
        <w:rPr>
          <w:rFonts w:hint="eastAsia"/>
        </w:rPr>
        <w:t>литературе</w:t>
      </w:r>
      <w:r>
        <w:t></w:t>
      </w:r>
      <w:r>
        <w:t></w:t>
      </w:r>
      <w:r>
        <w:rPr>
          <w:rFonts w:hint="eastAsia"/>
        </w:rPr>
        <w:t>Для</w:t>
      </w:r>
      <w:r>
        <w:t></w:t>
      </w:r>
      <w:r>
        <w:rPr>
          <w:rFonts w:hint="eastAsia"/>
        </w:rPr>
        <w:t>нахождения</w:t>
      </w:r>
      <w:r>
        <w:t></w:t>
      </w:r>
      <w:r>
        <w:rPr>
          <w:rFonts w:hint="eastAsia"/>
        </w:rPr>
        <w:t>такого</w:t>
      </w:r>
      <w:r>
        <w:t></w:t>
      </w:r>
      <w:r>
        <w:rPr>
          <w:rFonts w:hint="eastAsia"/>
        </w:rPr>
        <w:t>эквивалента</w:t>
      </w:r>
      <w:r>
        <w:t></w:t>
      </w:r>
      <w:r>
        <w:rPr>
          <w:rFonts w:hint="eastAsia"/>
        </w:rPr>
        <w:t>необходимо</w:t>
      </w:r>
      <w:r>
        <w:t></w:t>
      </w:r>
      <w:r>
        <w:rPr>
          <w:rFonts w:hint="eastAsia"/>
        </w:rPr>
        <w:t>обращаться</w:t>
      </w:r>
      <w:r>
        <w:t></w:t>
      </w:r>
      <w:r>
        <w:rPr>
          <w:rFonts w:hint="eastAsia"/>
        </w:rPr>
        <w:t>к</w:t>
      </w:r>
      <w:r>
        <w:t></w:t>
      </w:r>
      <w:r>
        <w:rPr>
          <w:rFonts w:hint="eastAsia"/>
        </w:rPr>
        <w:t>энциклопедиям</w:t>
      </w:r>
      <w:r>
        <w:t></w:t>
      </w:r>
      <w:r>
        <w:t></w:t>
      </w:r>
      <w:r>
        <w:rPr>
          <w:rFonts w:hint="eastAsia"/>
        </w:rPr>
        <w:t>справочникам</w:t>
      </w:r>
      <w:r>
        <w:t></w:t>
      </w:r>
      <w:r>
        <w:t></w:t>
      </w:r>
      <w:r>
        <w:rPr>
          <w:rFonts w:hint="eastAsia"/>
        </w:rPr>
        <w:t>книгам</w:t>
      </w:r>
      <w:r>
        <w:t></w:t>
      </w:r>
      <w:r>
        <w:rPr>
          <w:rFonts w:hint="eastAsia"/>
        </w:rPr>
        <w:t>по</w:t>
      </w:r>
      <w:r>
        <w:t></w:t>
      </w:r>
      <w:r>
        <w:rPr>
          <w:rFonts w:hint="eastAsia"/>
        </w:rPr>
        <w:t>соответствующим</w:t>
      </w:r>
      <w:r>
        <w:t></w:t>
      </w:r>
      <w:r>
        <w:t></w:t>
      </w:r>
      <w:r>
        <w:t></w:t>
      </w:r>
      <w:r>
        <w:t></w:t>
      </w:r>
      <w:r>
        <w:rPr>
          <w:rFonts w:hint="eastAsia"/>
        </w:rPr>
        <w:t>отраслям</w:t>
      </w:r>
      <w:r>
        <w:t></w:t>
      </w:r>
      <w:r>
        <w:t></w:t>
      </w:r>
      <w:r>
        <w:t></w:t>
      </w:r>
      <w:r>
        <w:t></w:t>
      </w:r>
      <w:r>
        <w:rPr>
          <w:rFonts w:hint="eastAsia"/>
        </w:rPr>
        <w:t>знаний</w:t>
      </w:r>
      <w:r>
        <w:t></w:t>
      </w:r>
      <w:r>
        <w:t></w:t>
      </w:r>
      <w:r>
        <w:t></w:t>
      </w:r>
      <w:r>
        <w:t></w:t>
      </w:r>
      <w:r>
        <w:t></w:t>
      </w:r>
      <w:r>
        <w:rPr>
          <w:rFonts w:hint="eastAsia"/>
        </w:rPr>
        <w:t>для</w:t>
      </w:r>
      <w:r>
        <w:t></w:t>
      </w:r>
      <w:r>
        <w:t></w:t>
      </w:r>
      <w:r>
        <w:t></w:t>
      </w:r>
      <w:r>
        <w:t></w:t>
      </w:r>
      <w:r>
        <w:rPr>
          <w:rFonts w:hint="eastAsia"/>
        </w:rPr>
        <w:t>того</w:t>
      </w:r>
      <w:r>
        <w:t></w:t>
      </w:r>
      <w:r>
        <w:t></w:t>
      </w:r>
      <w:r>
        <w:t></w:t>
      </w:r>
      <w:r>
        <w:t></w:t>
      </w:r>
      <w:r>
        <w:rPr>
          <w:rFonts w:hint="eastAsia"/>
        </w:rPr>
        <w:t>чтобы</w:t>
      </w:r>
      <w:r>
        <w:t></w:t>
      </w:r>
      <w:r>
        <w:t></w:t>
      </w:r>
      <w:r>
        <w:t></w:t>
      </w:r>
      <w:r>
        <w:t></w:t>
      </w:r>
      <w:r>
        <w:rPr>
          <w:rFonts w:hint="eastAsia"/>
        </w:rPr>
        <w:t>в</w:t>
      </w:r>
      <w:r>
        <w:t></w:t>
      </w:r>
      <w:r>
        <w:t></w:t>
      </w:r>
      <w:r>
        <w:t></w:t>
      </w:r>
      <w:r>
        <w:t></w:t>
      </w:r>
      <w:r>
        <w:rPr>
          <w:rFonts w:hint="eastAsia"/>
        </w:rPr>
        <w:t>ходе</w:t>
      </w:r>
    </w:p>
    <w:p w:rsidR="00AD5579" w:rsidRDefault="00AD5579" w:rsidP="00AD5579">
      <w:r>
        <w:t></w:t>
      </w:r>
    </w:p>
    <w:p w:rsidR="00AD5579" w:rsidRDefault="00AD5579" w:rsidP="00AD5579">
      <w:r>
        <w:t></w:t>
      </w:r>
    </w:p>
    <w:p w:rsidR="00AD5579" w:rsidRDefault="00AD5579" w:rsidP="00AD5579">
      <w:r>
        <w:rPr>
          <w:rFonts w:hint="eastAsia"/>
        </w:rPr>
        <w:t>сопоставительного</w:t>
      </w:r>
      <w:r>
        <w:t></w:t>
      </w:r>
      <w:r>
        <w:rPr>
          <w:rFonts w:hint="eastAsia"/>
        </w:rPr>
        <w:t>анализа</w:t>
      </w:r>
      <w:r>
        <w:t></w:t>
      </w:r>
      <w:r>
        <w:rPr>
          <w:rFonts w:hint="eastAsia"/>
        </w:rPr>
        <w:t>текстов</w:t>
      </w:r>
      <w:r>
        <w:t></w:t>
      </w:r>
      <w:r>
        <w:rPr>
          <w:rFonts w:hint="eastAsia"/>
        </w:rPr>
        <w:t>подобрать</w:t>
      </w:r>
      <w:r>
        <w:t></w:t>
      </w:r>
      <w:r>
        <w:rPr>
          <w:rFonts w:hint="eastAsia"/>
        </w:rPr>
        <w:t>эквивалент</w:t>
      </w:r>
      <w:r>
        <w:t></w:t>
      </w:r>
      <w:r>
        <w:t></w:t>
      </w:r>
      <w:r>
        <w:rPr>
          <w:rFonts w:hint="eastAsia"/>
        </w:rPr>
        <w:t>наиболее</w:t>
      </w:r>
      <w:r>
        <w:t></w:t>
      </w:r>
      <w:r>
        <w:rPr>
          <w:rFonts w:hint="eastAsia"/>
        </w:rPr>
        <w:t>отвечающий</w:t>
      </w:r>
      <w:r>
        <w:t></w:t>
      </w:r>
      <w:r>
        <w:rPr>
          <w:rFonts w:hint="eastAsia"/>
        </w:rPr>
        <w:t>задачам</w:t>
      </w:r>
      <w:r>
        <w:t></w:t>
      </w:r>
      <w:r>
        <w:rPr>
          <w:rFonts w:hint="eastAsia"/>
        </w:rPr>
        <w:t>и</w:t>
      </w:r>
      <w:r>
        <w:t></w:t>
      </w:r>
      <w:r>
        <w:rPr>
          <w:rFonts w:hint="eastAsia"/>
        </w:rPr>
        <w:t>целям</w:t>
      </w:r>
      <w:r>
        <w:t></w:t>
      </w:r>
      <w:r>
        <w:rPr>
          <w:rFonts w:hint="eastAsia"/>
        </w:rPr>
        <w:t>коммуникации</w:t>
      </w:r>
      <w:r>
        <w:t></w:t>
      </w:r>
    </w:p>
    <w:p w:rsidR="00AD5579" w:rsidRDefault="00AD5579" w:rsidP="00AD5579">
      <w:r>
        <w:rPr>
          <w:rFonts w:hint="eastAsia"/>
        </w:rPr>
        <w:t>Структура</w:t>
      </w:r>
      <w:r>
        <w:t></w:t>
      </w:r>
      <w:r>
        <w:rPr>
          <w:rFonts w:hint="eastAsia"/>
        </w:rPr>
        <w:t>работы</w:t>
      </w:r>
      <w:r>
        <w:t></w:t>
      </w:r>
      <w:r>
        <w:t></w:t>
      </w:r>
      <w:r>
        <w:rPr>
          <w:rFonts w:hint="eastAsia"/>
        </w:rPr>
        <w:t>Диссертация</w:t>
      </w:r>
      <w:r>
        <w:t></w:t>
      </w:r>
      <w:r>
        <w:rPr>
          <w:rFonts w:hint="eastAsia"/>
        </w:rPr>
        <w:t>состоит</w:t>
      </w:r>
      <w:r>
        <w:t></w:t>
      </w:r>
      <w:r>
        <w:rPr>
          <w:rFonts w:hint="eastAsia"/>
        </w:rPr>
        <w:t>из</w:t>
      </w:r>
      <w:r>
        <w:t></w:t>
      </w:r>
      <w:r>
        <w:rPr>
          <w:rFonts w:hint="eastAsia"/>
        </w:rPr>
        <w:t>введения</w:t>
      </w:r>
      <w:r>
        <w:t></w:t>
      </w:r>
      <w:r>
        <w:t></w:t>
      </w:r>
      <w:r>
        <w:rPr>
          <w:rFonts w:hint="eastAsia"/>
        </w:rPr>
        <w:t>трёх</w:t>
      </w:r>
      <w:r>
        <w:t></w:t>
      </w:r>
      <w:r>
        <w:rPr>
          <w:rFonts w:hint="eastAsia"/>
        </w:rPr>
        <w:t>глав</w:t>
      </w:r>
      <w:r>
        <w:t></w:t>
      </w:r>
      <w:r>
        <w:t></w:t>
      </w:r>
      <w:r>
        <w:rPr>
          <w:rFonts w:hint="eastAsia"/>
        </w:rPr>
        <w:t>заключения</w:t>
      </w:r>
      <w:r>
        <w:t></w:t>
      </w:r>
      <w:r>
        <w:t></w:t>
      </w:r>
      <w:r>
        <w:rPr>
          <w:rFonts w:hint="eastAsia"/>
        </w:rPr>
        <w:t>библиографического</w:t>
      </w:r>
      <w:r>
        <w:t></w:t>
      </w:r>
      <w:r>
        <w:rPr>
          <w:rFonts w:hint="eastAsia"/>
        </w:rPr>
        <w:t>списка</w:t>
      </w:r>
      <w:r>
        <w:t></w:t>
      </w:r>
      <w:r>
        <w:rPr>
          <w:rFonts w:hint="eastAsia"/>
        </w:rPr>
        <w:t>использованной</w:t>
      </w:r>
      <w:r>
        <w:t></w:t>
      </w:r>
      <w:r>
        <w:rPr>
          <w:rFonts w:hint="eastAsia"/>
        </w:rPr>
        <w:t>литературы</w:t>
      </w:r>
      <w:r>
        <w:t></w:t>
      </w:r>
      <w:r>
        <w:t></w:t>
      </w:r>
      <w:r>
        <w:rPr>
          <w:rFonts w:hint="eastAsia"/>
        </w:rPr>
        <w:t>списка</w:t>
      </w:r>
      <w:r>
        <w:t></w:t>
      </w:r>
      <w:r>
        <w:rPr>
          <w:rFonts w:hint="eastAsia"/>
        </w:rPr>
        <w:t>словарей</w:t>
      </w:r>
      <w:r>
        <w:t></w:t>
      </w:r>
      <w:r>
        <w:rPr>
          <w:rFonts w:hint="eastAsia"/>
        </w:rPr>
        <w:t>и</w:t>
      </w:r>
      <w:r>
        <w:t></w:t>
      </w:r>
      <w:r>
        <w:rPr>
          <w:rFonts w:hint="eastAsia"/>
        </w:rPr>
        <w:t>справочных</w:t>
      </w:r>
      <w:r>
        <w:t></w:t>
      </w:r>
      <w:r>
        <w:rPr>
          <w:rFonts w:hint="eastAsia"/>
        </w:rPr>
        <w:t>изданий</w:t>
      </w:r>
      <w:r>
        <w:t></w:t>
      </w:r>
      <w:r>
        <w:t></w:t>
      </w:r>
      <w:r>
        <w:rPr>
          <w:rFonts w:hint="eastAsia"/>
        </w:rPr>
        <w:t>а</w:t>
      </w:r>
      <w:r>
        <w:t></w:t>
      </w:r>
      <w:r>
        <w:rPr>
          <w:rFonts w:hint="eastAsia"/>
        </w:rPr>
        <w:t>также</w:t>
      </w:r>
      <w:r>
        <w:t></w:t>
      </w:r>
      <w:r>
        <w:t></w:t>
      </w:r>
      <w:r>
        <w:t></w:t>
      </w:r>
      <w:r>
        <w:rPr>
          <w:rFonts w:hint="eastAsia"/>
        </w:rPr>
        <w:t>приложений</w:t>
      </w:r>
      <w:r>
        <w:t></w:t>
      </w:r>
      <w:r>
        <w:t></w:t>
      </w:r>
      <w:r>
        <w:rPr>
          <w:rFonts w:hint="eastAsia"/>
        </w:rPr>
        <w:t>в</w:t>
      </w:r>
      <w:r>
        <w:t></w:t>
      </w:r>
      <w:r>
        <w:rPr>
          <w:rFonts w:hint="eastAsia"/>
        </w:rPr>
        <w:t>которых</w:t>
      </w:r>
      <w:r>
        <w:t></w:t>
      </w:r>
      <w:r>
        <w:rPr>
          <w:rFonts w:hint="eastAsia"/>
        </w:rPr>
        <w:t>приводятся</w:t>
      </w:r>
      <w:r>
        <w:t></w:t>
      </w:r>
      <w:r>
        <w:rPr>
          <w:rFonts w:hint="eastAsia"/>
        </w:rPr>
        <w:t>принятые</w:t>
      </w:r>
      <w:r>
        <w:t></w:t>
      </w:r>
      <w:r>
        <w:rPr>
          <w:rFonts w:hint="eastAsia"/>
        </w:rPr>
        <w:t>условные</w:t>
      </w:r>
      <w:r>
        <w:t></w:t>
      </w:r>
      <w:r>
        <w:rPr>
          <w:rFonts w:hint="eastAsia"/>
        </w:rPr>
        <w:t>наименования</w:t>
      </w:r>
      <w:r>
        <w:t></w:t>
      </w:r>
      <w:r>
        <w:rPr>
          <w:rFonts w:hint="eastAsia"/>
        </w:rPr>
        <w:t>для</w:t>
      </w:r>
      <w:r>
        <w:t></w:t>
      </w:r>
      <w:r>
        <w:rPr>
          <w:rFonts w:hint="eastAsia"/>
        </w:rPr>
        <w:t>обозначения</w:t>
      </w:r>
      <w:r>
        <w:t></w:t>
      </w:r>
      <w:r>
        <w:rPr>
          <w:rFonts w:hint="eastAsia"/>
        </w:rPr>
        <w:t>частей</w:t>
      </w:r>
      <w:r>
        <w:t></w:t>
      </w:r>
      <w:r>
        <w:rPr>
          <w:rFonts w:hint="eastAsia"/>
        </w:rPr>
        <w:t>и</w:t>
      </w:r>
      <w:r>
        <w:t></w:t>
      </w:r>
      <w:r>
        <w:rPr>
          <w:rFonts w:hint="eastAsia"/>
        </w:rPr>
        <w:t>соединений</w:t>
      </w:r>
      <w:r>
        <w:t></w:t>
      </w:r>
      <w:r>
        <w:rPr>
          <w:rFonts w:hint="eastAsia"/>
        </w:rPr>
        <w:t>в</w:t>
      </w:r>
      <w:r>
        <w:t></w:t>
      </w:r>
      <w:r>
        <w:rPr>
          <w:rFonts w:hint="eastAsia"/>
        </w:rPr>
        <w:t>Вооружённых</w:t>
      </w:r>
      <w:r>
        <w:t></w:t>
      </w:r>
      <w:r>
        <w:rPr>
          <w:rFonts w:hint="eastAsia"/>
        </w:rPr>
        <w:t>Силах</w:t>
      </w:r>
      <w:r>
        <w:t></w:t>
      </w:r>
      <w:r>
        <w:rPr>
          <w:rFonts w:hint="eastAsia"/>
        </w:rPr>
        <w:t>Российской</w:t>
      </w:r>
      <w:r>
        <w:t></w:t>
      </w:r>
      <w:r>
        <w:rPr>
          <w:rFonts w:hint="eastAsia"/>
        </w:rPr>
        <w:t>Федерации</w:t>
      </w:r>
      <w:r>
        <w:t></w:t>
      </w:r>
      <w:r>
        <w:rPr>
          <w:rFonts w:hint="eastAsia"/>
        </w:rPr>
        <w:t>и</w:t>
      </w:r>
      <w:r>
        <w:t></w:t>
      </w:r>
      <w:r>
        <w:rPr>
          <w:rFonts w:hint="eastAsia"/>
        </w:rPr>
        <w:t>Французской</w:t>
      </w:r>
      <w:r>
        <w:t></w:t>
      </w:r>
      <w:r>
        <w:rPr>
          <w:rFonts w:hint="eastAsia"/>
        </w:rPr>
        <w:t>Республики</w:t>
      </w:r>
      <w:r>
        <w:t></w:t>
      </w:r>
    </w:p>
    <w:p w:rsidR="00AD5579" w:rsidRDefault="00AD5579" w:rsidP="00AD5579">
      <w:r>
        <w:rPr>
          <w:rFonts w:hint="eastAsia"/>
        </w:rPr>
        <w:t>ОСНОВНОЕ</w:t>
      </w:r>
      <w:r>
        <w:t></w:t>
      </w:r>
      <w:r>
        <w:rPr>
          <w:rFonts w:hint="eastAsia"/>
        </w:rPr>
        <w:t>СОДЕРЖАНИЕ</w:t>
      </w:r>
      <w:r>
        <w:t></w:t>
      </w:r>
      <w:r>
        <w:rPr>
          <w:rFonts w:hint="eastAsia"/>
        </w:rPr>
        <w:t>ИССЛЕДОВАНИЯ</w:t>
      </w:r>
    </w:p>
    <w:p w:rsidR="00AD5579" w:rsidRDefault="00AD5579" w:rsidP="00AD5579">
      <w:r>
        <w:rPr>
          <w:rFonts w:hint="eastAsia"/>
        </w:rPr>
        <w:t>Во</w:t>
      </w:r>
      <w:r>
        <w:t></w:t>
      </w:r>
      <w:r>
        <w:rPr>
          <w:rFonts w:hint="eastAsia"/>
        </w:rPr>
        <w:t>Введении</w:t>
      </w:r>
      <w:r>
        <w:t></w:t>
      </w:r>
      <w:r>
        <w:rPr>
          <w:rFonts w:hint="eastAsia"/>
        </w:rPr>
        <w:t>обосновывается</w:t>
      </w:r>
      <w:r>
        <w:t></w:t>
      </w:r>
      <w:r>
        <w:rPr>
          <w:rFonts w:hint="eastAsia"/>
        </w:rPr>
        <w:t>выбор</w:t>
      </w:r>
      <w:r>
        <w:t></w:t>
      </w:r>
      <w:r>
        <w:rPr>
          <w:rFonts w:hint="eastAsia"/>
        </w:rPr>
        <w:t>темы</w:t>
      </w:r>
      <w:r>
        <w:t></w:t>
      </w:r>
      <w:r>
        <w:rPr>
          <w:rFonts w:hint="eastAsia"/>
        </w:rPr>
        <w:t>исследования</w:t>
      </w:r>
      <w:r>
        <w:t></w:t>
      </w:r>
      <w:r>
        <w:t></w:t>
      </w:r>
      <w:r>
        <w:rPr>
          <w:rFonts w:hint="eastAsia"/>
        </w:rPr>
        <w:t>раскрывается</w:t>
      </w:r>
      <w:r>
        <w:t></w:t>
      </w:r>
      <w:r>
        <w:rPr>
          <w:rFonts w:hint="eastAsia"/>
        </w:rPr>
        <w:t>её</w:t>
      </w:r>
      <w:r>
        <w:t></w:t>
      </w:r>
      <w:r>
        <w:rPr>
          <w:rFonts w:hint="eastAsia"/>
        </w:rPr>
        <w:t>актуальность</w:t>
      </w:r>
      <w:r>
        <w:t></w:t>
      </w:r>
      <w:r>
        <w:t></w:t>
      </w:r>
      <w:r>
        <w:rPr>
          <w:rFonts w:hint="eastAsia"/>
        </w:rPr>
        <w:t>научная</w:t>
      </w:r>
      <w:r>
        <w:t></w:t>
      </w:r>
      <w:r>
        <w:rPr>
          <w:rFonts w:hint="eastAsia"/>
        </w:rPr>
        <w:t>новизна</w:t>
      </w:r>
      <w:r>
        <w:t></w:t>
      </w:r>
      <w:r>
        <w:t></w:t>
      </w:r>
      <w:r>
        <w:rPr>
          <w:rFonts w:hint="eastAsia"/>
        </w:rPr>
        <w:t>теоретическое</w:t>
      </w:r>
      <w:r>
        <w:t></w:t>
      </w:r>
      <w:r>
        <w:rPr>
          <w:rFonts w:hint="eastAsia"/>
        </w:rPr>
        <w:t>значение</w:t>
      </w:r>
      <w:r>
        <w:t></w:t>
      </w:r>
      <w:r>
        <w:rPr>
          <w:rFonts w:hint="eastAsia"/>
        </w:rPr>
        <w:t>и</w:t>
      </w:r>
      <w:r>
        <w:t></w:t>
      </w:r>
      <w:r>
        <w:rPr>
          <w:rFonts w:hint="eastAsia"/>
        </w:rPr>
        <w:t>практическая</w:t>
      </w:r>
      <w:r>
        <w:t></w:t>
      </w:r>
      <w:r>
        <w:rPr>
          <w:rFonts w:hint="eastAsia"/>
        </w:rPr>
        <w:t>ценность</w:t>
      </w:r>
      <w:r>
        <w:t></w:t>
      </w:r>
      <w:r>
        <w:t></w:t>
      </w:r>
      <w:r>
        <w:rPr>
          <w:rFonts w:hint="eastAsia"/>
        </w:rPr>
        <w:t>формулируются</w:t>
      </w:r>
      <w:r>
        <w:t></w:t>
      </w:r>
      <w:r>
        <w:rPr>
          <w:rFonts w:hint="eastAsia"/>
        </w:rPr>
        <w:t>объект</w:t>
      </w:r>
      <w:r>
        <w:t></w:t>
      </w:r>
      <w:r>
        <w:rPr>
          <w:rFonts w:hint="eastAsia"/>
        </w:rPr>
        <w:t>и</w:t>
      </w:r>
      <w:r>
        <w:t></w:t>
      </w:r>
      <w:r>
        <w:rPr>
          <w:rFonts w:hint="eastAsia"/>
        </w:rPr>
        <w:t>предмет</w:t>
      </w:r>
      <w:r>
        <w:t></w:t>
      </w:r>
      <w:r>
        <w:rPr>
          <w:rFonts w:hint="eastAsia"/>
        </w:rPr>
        <w:t>исследования</w:t>
      </w:r>
      <w:r>
        <w:t></w:t>
      </w:r>
      <w:r>
        <w:t></w:t>
      </w:r>
      <w:r>
        <w:rPr>
          <w:rFonts w:hint="eastAsia"/>
        </w:rPr>
        <w:t>ставятся</w:t>
      </w:r>
      <w:r>
        <w:t></w:t>
      </w:r>
      <w:r>
        <w:rPr>
          <w:rFonts w:hint="eastAsia"/>
        </w:rPr>
        <w:t>цели</w:t>
      </w:r>
      <w:r>
        <w:t></w:t>
      </w:r>
      <w:r>
        <w:rPr>
          <w:rFonts w:hint="eastAsia"/>
        </w:rPr>
        <w:t>и</w:t>
      </w:r>
      <w:r>
        <w:t></w:t>
      </w:r>
      <w:r>
        <w:rPr>
          <w:rFonts w:hint="eastAsia"/>
        </w:rPr>
        <w:t>задачи</w:t>
      </w:r>
      <w:r>
        <w:t></w:t>
      </w:r>
      <w:r>
        <w:rPr>
          <w:rFonts w:hint="eastAsia"/>
        </w:rPr>
        <w:t>работы</w:t>
      </w:r>
      <w:r>
        <w:t></w:t>
      </w:r>
      <w:r>
        <w:t></w:t>
      </w:r>
      <w:r>
        <w:rPr>
          <w:rFonts w:hint="eastAsia"/>
        </w:rPr>
        <w:t>рассматриваются</w:t>
      </w:r>
      <w:r>
        <w:t></w:t>
      </w:r>
      <w:r>
        <w:rPr>
          <w:rFonts w:hint="eastAsia"/>
        </w:rPr>
        <w:t>методологическая</w:t>
      </w:r>
      <w:r>
        <w:t></w:t>
      </w:r>
      <w:r>
        <w:rPr>
          <w:rFonts w:hint="eastAsia"/>
        </w:rPr>
        <w:t>основа</w:t>
      </w:r>
      <w:r>
        <w:t></w:t>
      </w:r>
      <w:r>
        <w:rPr>
          <w:rFonts w:hint="eastAsia"/>
        </w:rPr>
        <w:t>и</w:t>
      </w:r>
      <w:r>
        <w:t></w:t>
      </w:r>
      <w:r>
        <w:rPr>
          <w:rFonts w:hint="eastAsia"/>
        </w:rPr>
        <w:t>материал</w:t>
      </w:r>
      <w:r>
        <w:t></w:t>
      </w:r>
      <w:r>
        <w:rPr>
          <w:rFonts w:hint="eastAsia"/>
        </w:rPr>
        <w:t>исследования</w:t>
      </w:r>
      <w:r>
        <w:t></w:t>
      </w:r>
      <w:r>
        <w:t></w:t>
      </w:r>
      <w:r>
        <w:rPr>
          <w:rFonts w:hint="eastAsia"/>
        </w:rPr>
        <w:t>формулируются</w:t>
      </w:r>
      <w:r>
        <w:t></w:t>
      </w:r>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r>
        <w:t></w:t>
      </w:r>
      <w:r>
        <w:rPr>
          <w:rFonts w:hint="eastAsia"/>
        </w:rPr>
        <w:t>приводятся</w:t>
      </w:r>
      <w:r>
        <w:t></w:t>
      </w:r>
      <w:r>
        <w:rPr>
          <w:rFonts w:hint="eastAsia"/>
        </w:rPr>
        <w:t>данные</w:t>
      </w:r>
      <w:r>
        <w:t></w:t>
      </w:r>
      <w:r>
        <w:rPr>
          <w:rFonts w:hint="eastAsia"/>
        </w:rPr>
        <w:t>об</w:t>
      </w:r>
      <w:r>
        <w:t></w:t>
      </w:r>
      <w:r>
        <w:rPr>
          <w:rFonts w:hint="eastAsia"/>
        </w:rPr>
        <w:t>апробации</w:t>
      </w:r>
      <w:r>
        <w:t></w:t>
      </w:r>
      <w:r>
        <w:rPr>
          <w:rFonts w:hint="eastAsia"/>
        </w:rPr>
        <w:t>и</w:t>
      </w:r>
      <w:r>
        <w:t></w:t>
      </w:r>
      <w:r>
        <w:rPr>
          <w:rFonts w:hint="eastAsia"/>
        </w:rPr>
        <w:t>структуре</w:t>
      </w:r>
      <w:r>
        <w:t></w:t>
      </w:r>
      <w:r>
        <w:rPr>
          <w:rFonts w:hint="eastAsia"/>
        </w:rPr>
        <w:t>работы</w:t>
      </w:r>
      <w:r>
        <w:t></w:t>
      </w:r>
    </w:p>
    <w:p w:rsidR="00AD5579" w:rsidRDefault="00AD5579" w:rsidP="00AD5579">
      <w:r>
        <w:rPr>
          <w:rFonts w:hint="eastAsia"/>
        </w:rPr>
        <w:t>Первая</w:t>
      </w:r>
      <w:r>
        <w:t></w:t>
      </w:r>
      <w:r>
        <w:rPr>
          <w:rFonts w:hint="eastAsia"/>
        </w:rPr>
        <w:t>глава</w:t>
      </w:r>
      <w:r>
        <w:t></w:t>
      </w:r>
      <w:r>
        <w:t></w:t>
      </w:r>
      <w:r>
        <w:t></w:t>
      </w:r>
      <w:r>
        <w:t></w:t>
      </w:r>
      <w:r>
        <w:rPr>
          <w:rFonts w:hint="eastAsia"/>
        </w:rPr>
        <w:t>Культурологические</w:t>
      </w:r>
      <w:r>
        <w:t></w:t>
      </w:r>
      <w:r>
        <w:rPr>
          <w:rFonts w:hint="eastAsia"/>
        </w:rPr>
        <w:t>аспекты</w:t>
      </w:r>
      <w:r>
        <w:t></w:t>
      </w:r>
      <w:r>
        <w:rPr>
          <w:rFonts w:hint="eastAsia"/>
        </w:rPr>
        <w:t>речевой</w:t>
      </w:r>
      <w:r>
        <w:t></w:t>
      </w:r>
      <w:r>
        <w:rPr>
          <w:rFonts w:hint="eastAsia"/>
        </w:rPr>
        <w:t>коммуникации</w:t>
      </w:r>
      <w:r>
        <w:t></w:t>
      </w:r>
      <w:r>
        <w:t></w:t>
      </w:r>
      <w:r>
        <w:t></w:t>
      </w:r>
      <w:r>
        <w:t></w:t>
      </w:r>
      <w:r>
        <w:rPr>
          <w:rFonts w:hint="eastAsia"/>
        </w:rPr>
        <w:t>посвящена</w:t>
      </w:r>
      <w:r>
        <w:t></w:t>
      </w:r>
      <w:r>
        <w:rPr>
          <w:rFonts w:hint="eastAsia"/>
        </w:rPr>
        <w:t>проблемам</w:t>
      </w:r>
      <w:r>
        <w:t></w:t>
      </w:r>
      <w:r>
        <w:rPr>
          <w:rFonts w:hint="eastAsia"/>
        </w:rPr>
        <w:t>воздействия</w:t>
      </w:r>
      <w:r>
        <w:t></w:t>
      </w:r>
      <w:r>
        <w:rPr>
          <w:rFonts w:hint="eastAsia"/>
        </w:rPr>
        <w:t>культурных</w:t>
      </w:r>
      <w:r>
        <w:t></w:t>
      </w:r>
      <w:r>
        <w:rPr>
          <w:rFonts w:hint="eastAsia"/>
        </w:rPr>
        <w:t>аспектов</w:t>
      </w:r>
      <w:r>
        <w:t></w:t>
      </w:r>
      <w:r>
        <w:t></w:t>
      </w:r>
      <w:r>
        <w:rPr>
          <w:rFonts w:hint="eastAsia"/>
        </w:rPr>
        <w:t>как</w:t>
      </w:r>
      <w:r>
        <w:t></w:t>
      </w:r>
      <w:r>
        <w:rPr>
          <w:rFonts w:hint="eastAsia"/>
        </w:rPr>
        <w:t>симметричных</w:t>
      </w:r>
      <w:r>
        <w:t></w:t>
      </w:r>
      <w:r>
        <w:t></w:t>
      </w:r>
      <w:r>
        <w:rPr>
          <w:rFonts w:hint="eastAsia"/>
        </w:rPr>
        <w:t>так</w:t>
      </w:r>
      <w:r>
        <w:t></w:t>
      </w:r>
      <w:r>
        <w:rPr>
          <w:rFonts w:hint="eastAsia"/>
        </w:rPr>
        <w:t>и</w:t>
      </w:r>
      <w:r>
        <w:t></w:t>
      </w:r>
      <w:r>
        <w:rPr>
          <w:rFonts w:hint="eastAsia"/>
        </w:rPr>
        <w:t>асимметричных</w:t>
      </w:r>
      <w:r>
        <w:t></w:t>
      </w:r>
      <w:r>
        <w:rPr>
          <w:rFonts w:hint="eastAsia"/>
        </w:rPr>
        <w:t>на</w:t>
      </w:r>
      <w:r>
        <w:t></w:t>
      </w:r>
      <w:r>
        <w:rPr>
          <w:rFonts w:hint="eastAsia"/>
        </w:rPr>
        <w:t>международную</w:t>
      </w:r>
      <w:r>
        <w:t></w:t>
      </w:r>
      <w:r>
        <w:rPr>
          <w:rFonts w:hint="eastAsia"/>
        </w:rPr>
        <w:t>коммуникацию</w:t>
      </w:r>
      <w:r>
        <w:t></w:t>
      </w:r>
      <w:r>
        <w:rPr>
          <w:rFonts w:hint="eastAsia"/>
        </w:rPr>
        <w:t>и</w:t>
      </w:r>
      <w:r>
        <w:t></w:t>
      </w:r>
      <w:r>
        <w:rPr>
          <w:rFonts w:hint="eastAsia"/>
        </w:rPr>
        <w:t>процесс</w:t>
      </w:r>
      <w:r>
        <w:t></w:t>
      </w:r>
      <w:r>
        <w:rPr>
          <w:rFonts w:hint="eastAsia"/>
        </w:rPr>
        <w:t>перевода</w:t>
      </w:r>
      <w:r>
        <w:t></w:t>
      </w:r>
    </w:p>
    <w:p w:rsidR="00AD5579" w:rsidRDefault="00AD5579" w:rsidP="00AD5579">
      <w:r>
        <w:rPr>
          <w:rFonts w:hint="eastAsia"/>
        </w:rPr>
        <w:t>Возможность</w:t>
      </w:r>
      <w:r>
        <w:t></w:t>
      </w:r>
      <w:r>
        <w:rPr>
          <w:rFonts w:hint="eastAsia"/>
        </w:rPr>
        <w:t>осуществления</w:t>
      </w:r>
      <w:r>
        <w:t></w:t>
      </w:r>
      <w:r>
        <w:rPr>
          <w:rFonts w:hint="eastAsia"/>
        </w:rPr>
        <w:t>межкультурной</w:t>
      </w:r>
      <w:r>
        <w:t></w:t>
      </w:r>
      <w:r>
        <w:rPr>
          <w:rFonts w:hint="eastAsia"/>
        </w:rPr>
        <w:t>коммуникации</w:t>
      </w:r>
      <w:r>
        <w:t></w:t>
      </w:r>
      <w:r>
        <w:rPr>
          <w:rFonts w:hint="eastAsia"/>
        </w:rPr>
        <w:t>между</w:t>
      </w:r>
      <w:r>
        <w:t></w:t>
      </w:r>
      <w:r>
        <w:rPr>
          <w:rFonts w:hint="eastAsia"/>
        </w:rPr>
        <w:t>народами</w:t>
      </w:r>
      <w:r>
        <w:t></w:t>
      </w:r>
      <w:r>
        <w:t></w:t>
      </w:r>
      <w:r>
        <w:rPr>
          <w:rFonts w:hint="eastAsia"/>
        </w:rPr>
        <w:t>говорящими</w:t>
      </w:r>
      <w:r>
        <w:t></w:t>
      </w:r>
      <w:r>
        <w:rPr>
          <w:rFonts w:hint="eastAsia"/>
        </w:rPr>
        <w:t>на</w:t>
      </w:r>
      <w:r>
        <w:t></w:t>
      </w:r>
      <w:r>
        <w:rPr>
          <w:rFonts w:hint="eastAsia"/>
        </w:rPr>
        <w:t>разных</w:t>
      </w:r>
      <w:r>
        <w:t></w:t>
      </w:r>
      <w:r>
        <w:rPr>
          <w:rFonts w:hint="eastAsia"/>
        </w:rPr>
        <w:t>языках</w:t>
      </w:r>
      <w:r>
        <w:t></w:t>
      </w:r>
      <w:r>
        <w:t></w:t>
      </w:r>
      <w:r>
        <w:rPr>
          <w:rFonts w:hint="eastAsia"/>
        </w:rPr>
        <w:t>основана</w:t>
      </w:r>
      <w:r>
        <w:t></w:t>
      </w:r>
      <w:r>
        <w:rPr>
          <w:rFonts w:hint="eastAsia"/>
        </w:rPr>
        <w:t>на</w:t>
      </w:r>
      <w:r>
        <w:t></w:t>
      </w:r>
      <w:r>
        <w:rPr>
          <w:rFonts w:hint="eastAsia"/>
        </w:rPr>
        <w:t>универсальности</w:t>
      </w:r>
      <w:r>
        <w:t></w:t>
      </w:r>
      <w:r>
        <w:rPr>
          <w:rFonts w:hint="eastAsia"/>
        </w:rPr>
        <w:t>восприятия</w:t>
      </w:r>
      <w:r>
        <w:t></w:t>
      </w:r>
      <w:r>
        <w:rPr>
          <w:rFonts w:hint="eastAsia"/>
        </w:rPr>
        <w:t>и</w:t>
      </w:r>
      <w:r>
        <w:t></w:t>
      </w:r>
      <w:r>
        <w:rPr>
          <w:rFonts w:hint="eastAsia"/>
        </w:rPr>
        <w:t>категориального</w:t>
      </w:r>
      <w:r>
        <w:t></w:t>
      </w:r>
      <w:r>
        <w:rPr>
          <w:rFonts w:hint="eastAsia"/>
        </w:rPr>
        <w:t>отражения</w:t>
      </w:r>
      <w:r>
        <w:t></w:t>
      </w:r>
      <w:r>
        <w:rPr>
          <w:rFonts w:hint="eastAsia"/>
        </w:rPr>
        <w:t>мира</w:t>
      </w:r>
      <w:r>
        <w:t></w:t>
      </w:r>
      <w:r>
        <w:t></w:t>
      </w:r>
      <w:r>
        <w:rPr>
          <w:rFonts w:hint="eastAsia"/>
        </w:rPr>
        <w:t>Однако</w:t>
      </w:r>
      <w:r>
        <w:t></w:t>
      </w:r>
      <w:r>
        <w:rPr>
          <w:rFonts w:hint="eastAsia"/>
        </w:rPr>
        <w:t>универсальность</w:t>
      </w:r>
      <w:r>
        <w:t></w:t>
      </w:r>
      <w:r>
        <w:rPr>
          <w:rFonts w:hint="eastAsia"/>
        </w:rPr>
        <w:t>наиболее</w:t>
      </w:r>
      <w:r>
        <w:t></w:t>
      </w:r>
      <w:r>
        <w:rPr>
          <w:rFonts w:hint="eastAsia"/>
        </w:rPr>
        <w:t>общих</w:t>
      </w:r>
      <w:r>
        <w:t></w:t>
      </w:r>
      <w:r>
        <w:rPr>
          <w:rFonts w:hint="eastAsia"/>
        </w:rPr>
        <w:t>категорий</w:t>
      </w:r>
      <w:r>
        <w:t></w:t>
      </w:r>
      <w:r>
        <w:rPr>
          <w:rFonts w:hint="eastAsia"/>
        </w:rPr>
        <w:t>отражения</w:t>
      </w:r>
      <w:r>
        <w:t></w:t>
      </w:r>
      <w:r>
        <w:rPr>
          <w:rFonts w:hint="eastAsia"/>
        </w:rPr>
        <w:t>языками</w:t>
      </w:r>
      <w:r>
        <w:t></w:t>
      </w:r>
      <w:r>
        <w:rPr>
          <w:rFonts w:hint="eastAsia"/>
        </w:rPr>
        <w:t>картины</w:t>
      </w:r>
      <w:r>
        <w:t></w:t>
      </w:r>
      <w:r>
        <w:rPr>
          <w:rFonts w:hint="eastAsia"/>
        </w:rPr>
        <w:t>мира</w:t>
      </w:r>
      <w:r>
        <w:t></w:t>
      </w:r>
      <w:r>
        <w:rPr>
          <w:rFonts w:hint="eastAsia"/>
        </w:rPr>
        <w:t>наталкивается</w:t>
      </w:r>
      <w:r>
        <w:t></w:t>
      </w:r>
      <w:r>
        <w:rPr>
          <w:rFonts w:hint="eastAsia"/>
        </w:rPr>
        <w:t>на</w:t>
      </w:r>
      <w:r>
        <w:t></w:t>
      </w:r>
      <w:r>
        <w:rPr>
          <w:rFonts w:hint="eastAsia"/>
        </w:rPr>
        <w:t>весьма</w:t>
      </w:r>
      <w:r>
        <w:t></w:t>
      </w:r>
      <w:r>
        <w:rPr>
          <w:rFonts w:hint="eastAsia"/>
        </w:rPr>
        <w:t>существенную</w:t>
      </w:r>
      <w:r>
        <w:t></w:t>
      </w:r>
      <w:r>
        <w:rPr>
          <w:rFonts w:hint="eastAsia"/>
        </w:rPr>
        <w:t>вариативность</w:t>
      </w:r>
      <w:r>
        <w:t></w:t>
      </w:r>
      <w:r>
        <w:rPr>
          <w:rFonts w:hint="eastAsia"/>
        </w:rPr>
        <w:t>нюансов</w:t>
      </w:r>
      <w:r>
        <w:t></w:t>
      </w:r>
      <w:r>
        <w:t></w:t>
      </w:r>
      <w:r>
        <w:rPr>
          <w:rFonts w:hint="eastAsia"/>
        </w:rPr>
        <w:t>заключённых</w:t>
      </w:r>
      <w:r>
        <w:t></w:t>
      </w:r>
      <w:r>
        <w:rPr>
          <w:rFonts w:hint="eastAsia"/>
        </w:rPr>
        <w:t>в</w:t>
      </w:r>
      <w:r>
        <w:t></w:t>
      </w:r>
      <w:r>
        <w:rPr>
          <w:rFonts w:hint="eastAsia"/>
        </w:rPr>
        <w:t>концептах</w:t>
      </w:r>
      <w:r>
        <w:t></w:t>
      </w:r>
      <w:r>
        <w:rPr>
          <w:rFonts w:hint="eastAsia"/>
        </w:rPr>
        <w:t>как</w:t>
      </w:r>
      <w:r>
        <w:t></w:t>
      </w:r>
      <w:r>
        <w:rPr>
          <w:rFonts w:hint="eastAsia"/>
        </w:rPr>
        <w:t>главных</w:t>
      </w:r>
      <w:r>
        <w:t></w:t>
      </w:r>
      <w:r>
        <w:rPr>
          <w:rFonts w:hint="eastAsia"/>
        </w:rPr>
        <w:t>когнитивных</w:t>
      </w:r>
      <w:r>
        <w:t></w:t>
      </w:r>
      <w:r>
        <w:rPr>
          <w:rFonts w:hint="eastAsia"/>
        </w:rPr>
        <w:t>категорий</w:t>
      </w:r>
      <w:r>
        <w:t></w:t>
      </w:r>
      <w:r>
        <w:t></w:t>
      </w:r>
      <w:r>
        <w:rPr>
          <w:rFonts w:hint="eastAsia"/>
        </w:rPr>
        <w:t>отражающих</w:t>
      </w:r>
      <w:r>
        <w:t></w:t>
      </w:r>
      <w:r>
        <w:rPr>
          <w:rFonts w:hint="eastAsia"/>
        </w:rPr>
        <w:t>в</w:t>
      </w:r>
      <w:r>
        <w:t></w:t>
      </w:r>
      <w:r>
        <w:rPr>
          <w:rFonts w:hint="eastAsia"/>
        </w:rPr>
        <w:t>концентрированном</w:t>
      </w:r>
      <w:r>
        <w:t></w:t>
      </w:r>
      <w:r>
        <w:rPr>
          <w:rFonts w:hint="eastAsia"/>
        </w:rPr>
        <w:t>виде</w:t>
      </w:r>
      <w:r>
        <w:t></w:t>
      </w:r>
      <w:r>
        <w:rPr>
          <w:rFonts w:hint="eastAsia"/>
        </w:rPr>
        <w:t>весь</w:t>
      </w:r>
      <w:r>
        <w:t></w:t>
      </w:r>
      <w:r>
        <w:rPr>
          <w:rFonts w:hint="eastAsia"/>
        </w:rPr>
        <w:t>предшествующий</w:t>
      </w:r>
      <w:r>
        <w:t></w:t>
      </w:r>
      <w:r>
        <w:rPr>
          <w:rFonts w:hint="eastAsia"/>
        </w:rPr>
        <w:t>культурный</w:t>
      </w:r>
      <w:r>
        <w:t></w:t>
      </w:r>
      <w:r>
        <w:rPr>
          <w:rFonts w:hint="eastAsia"/>
        </w:rPr>
        <w:t>опыт</w:t>
      </w:r>
      <w:r>
        <w:t></w:t>
      </w:r>
      <w:r>
        <w:rPr>
          <w:rFonts w:hint="eastAsia"/>
        </w:rPr>
        <w:t>данного</w:t>
      </w:r>
      <w:r>
        <w:t></w:t>
      </w:r>
      <w:r>
        <w:rPr>
          <w:rFonts w:hint="eastAsia"/>
        </w:rPr>
        <w:t>этноса</w:t>
      </w:r>
      <w:r>
        <w:t></w:t>
      </w:r>
    </w:p>
    <w:p w:rsidR="00AD5579" w:rsidRDefault="00AD5579" w:rsidP="00AD5579">
      <w:r>
        <w:rPr>
          <w:rFonts w:hint="eastAsia"/>
        </w:rPr>
        <w:t>Общая</w:t>
      </w:r>
      <w:r>
        <w:t></w:t>
      </w:r>
      <w:r>
        <w:rPr>
          <w:rFonts w:hint="eastAsia"/>
        </w:rPr>
        <w:t>логико</w:t>
      </w:r>
      <w:r>
        <w:t></w:t>
      </w:r>
      <w:r>
        <w:rPr>
          <w:rFonts w:hint="eastAsia"/>
        </w:rPr>
        <w:t>понятийная</w:t>
      </w:r>
      <w:r>
        <w:t></w:t>
      </w:r>
      <w:r>
        <w:rPr>
          <w:rFonts w:hint="eastAsia"/>
        </w:rPr>
        <w:t>база</w:t>
      </w:r>
      <w:r>
        <w:t></w:t>
      </w:r>
      <w:r>
        <w:t></w:t>
      </w:r>
      <w:r>
        <w:rPr>
          <w:rFonts w:hint="eastAsia"/>
        </w:rPr>
        <w:t>совокупность</w:t>
      </w:r>
      <w:r>
        <w:t></w:t>
      </w:r>
      <w:r>
        <w:rPr>
          <w:rFonts w:hint="eastAsia"/>
        </w:rPr>
        <w:t>ментальных</w:t>
      </w:r>
      <w:r>
        <w:t></w:t>
      </w:r>
      <w:r>
        <w:rPr>
          <w:rFonts w:hint="eastAsia"/>
        </w:rPr>
        <w:t>универсалий</w:t>
      </w:r>
      <w:r>
        <w:t></w:t>
      </w:r>
      <w:r>
        <w:t></w:t>
      </w:r>
      <w:r>
        <w:rPr>
          <w:rFonts w:hint="eastAsia"/>
        </w:rPr>
        <w:t>универсально</w:t>
      </w:r>
      <w:r>
        <w:t></w:t>
      </w:r>
      <w:r>
        <w:rPr>
          <w:rFonts w:hint="eastAsia"/>
        </w:rPr>
        <w:t>предметный</w:t>
      </w:r>
      <w:r>
        <w:t></w:t>
      </w:r>
      <w:r>
        <w:rPr>
          <w:rFonts w:hint="eastAsia"/>
        </w:rPr>
        <w:t>код</w:t>
      </w:r>
      <w:r>
        <w:t></w:t>
      </w:r>
      <w:r>
        <w:t></w:t>
      </w:r>
      <w:r>
        <w:rPr>
          <w:rFonts w:hint="eastAsia"/>
        </w:rPr>
        <w:t>по</w:t>
      </w:r>
      <w:r>
        <w:t></w:t>
      </w:r>
      <w:r>
        <w:rPr>
          <w:rFonts w:hint="eastAsia"/>
        </w:rPr>
        <w:t>терминологии</w:t>
      </w:r>
      <w:r>
        <w:t></w:t>
      </w:r>
      <w:r>
        <w:rPr>
          <w:rFonts w:hint="eastAsia"/>
        </w:rPr>
        <w:t>Н</w:t>
      </w:r>
      <w:r>
        <w:t></w:t>
      </w:r>
      <w:r>
        <w:t></w:t>
      </w:r>
      <w:r>
        <w:rPr>
          <w:rFonts w:hint="eastAsia"/>
        </w:rPr>
        <w:t>И</w:t>
      </w:r>
      <w:r>
        <w:t></w:t>
      </w:r>
      <w:r>
        <w:t></w:t>
      </w:r>
      <w:r>
        <w:rPr>
          <w:rFonts w:hint="eastAsia"/>
        </w:rPr>
        <w:t>Жинкина</w:t>
      </w:r>
      <w:r>
        <w:t></w:t>
      </w:r>
      <w:r>
        <w:t></w:t>
      </w:r>
      <w:r>
        <w:t></w:t>
      </w:r>
      <w:r>
        <w:rPr>
          <w:rFonts w:hint="eastAsia"/>
        </w:rPr>
        <w:t>является</w:t>
      </w:r>
      <w:r>
        <w:t></w:t>
      </w:r>
      <w:r>
        <w:rPr>
          <w:rFonts w:hint="eastAsia"/>
        </w:rPr>
        <w:t>ядром</w:t>
      </w:r>
      <w:r>
        <w:t></w:t>
      </w:r>
      <w:r>
        <w:rPr>
          <w:rFonts w:hint="eastAsia"/>
        </w:rPr>
        <w:t>содержательной</w:t>
      </w:r>
      <w:r>
        <w:t></w:t>
      </w:r>
      <w:r>
        <w:rPr>
          <w:rFonts w:hint="eastAsia"/>
        </w:rPr>
        <w:t>структуры</w:t>
      </w:r>
      <w:r>
        <w:t></w:t>
      </w:r>
      <w:r>
        <w:rPr>
          <w:rFonts w:hint="eastAsia"/>
        </w:rPr>
        <w:t>языка</w:t>
      </w:r>
      <w:r>
        <w:t></w:t>
      </w:r>
      <w:r>
        <w:t></w:t>
      </w:r>
      <w:r>
        <w:rPr>
          <w:rFonts w:hint="eastAsia"/>
        </w:rPr>
        <w:t>Эта</w:t>
      </w:r>
      <w:r>
        <w:t></w:t>
      </w:r>
      <w:r>
        <w:rPr>
          <w:rFonts w:hint="eastAsia"/>
        </w:rPr>
        <w:t>совокупность</w:t>
      </w:r>
      <w:r>
        <w:t></w:t>
      </w:r>
      <w:r>
        <w:rPr>
          <w:rFonts w:hint="eastAsia"/>
        </w:rPr>
        <w:t>ментальных</w:t>
      </w:r>
      <w:r>
        <w:t></w:t>
      </w:r>
      <w:r>
        <w:rPr>
          <w:rFonts w:hint="eastAsia"/>
        </w:rPr>
        <w:t>универсалий</w:t>
      </w:r>
      <w:r>
        <w:t></w:t>
      </w:r>
      <w:r>
        <w:rPr>
          <w:rFonts w:hint="eastAsia"/>
        </w:rPr>
        <w:t>является</w:t>
      </w:r>
      <w:r>
        <w:t></w:t>
      </w:r>
      <w:r>
        <w:rPr>
          <w:rFonts w:hint="eastAsia"/>
        </w:rPr>
        <w:t>базовым</w:t>
      </w:r>
      <w:r>
        <w:t></w:t>
      </w:r>
      <w:r>
        <w:rPr>
          <w:rFonts w:hint="eastAsia"/>
        </w:rPr>
        <w:t>компонентом</w:t>
      </w:r>
      <w:r>
        <w:t></w:t>
      </w:r>
      <w:r>
        <w:rPr>
          <w:rFonts w:hint="eastAsia"/>
        </w:rPr>
        <w:t>мышления</w:t>
      </w:r>
      <w:r>
        <w:t></w:t>
      </w:r>
      <w:r>
        <w:t></w:t>
      </w:r>
      <w:r>
        <w:rPr>
          <w:rFonts w:hint="eastAsia"/>
        </w:rPr>
        <w:t>этот</w:t>
      </w:r>
      <w:r>
        <w:t></w:t>
      </w:r>
      <w:r>
        <w:rPr>
          <w:rFonts w:hint="eastAsia"/>
        </w:rPr>
        <w:t>компонент</w:t>
      </w:r>
      <w:r>
        <w:t></w:t>
      </w:r>
      <w:r>
        <w:rPr>
          <w:rFonts w:hint="eastAsia"/>
        </w:rPr>
        <w:t>мышления</w:t>
      </w:r>
      <w:r>
        <w:t></w:t>
      </w:r>
      <w:r>
        <w:rPr>
          <w:rFonts w:hint="eastAsia"/>
        </w:rPr>
        <w:t>интернационален</w:t>
      </w:r>
      <w:r>
        <w:t></w:t>
      </w:r>
      <w:r>
        <w:rPr>
          <w:rFonts w:hint="eastAsia"/>
        </w:rPr>
        <w:t>и</w:t>
      </w:r>
      <w:r>
        <w:t></w:t>
      </w:r>
      <w:r>
        <w:rPr>
          <w:rFonts w:hint="eastAsia"/>
        </w:rPr>
        <w:t>не</w:t>
      </w:r>
      <w:r>
        <w:t></w:t>
      </w:r>
      <w:r>
        <w:rPr>
          <w:rFonts w:hint="eastAsia"/>
        </w:rPr>
        <w:t>зависит</w:t>
      </w:r>
      <w:r>
        <w:t></w:t>
      </w:r>
      <w:r>
        <w:rPr>
          <w:rFonts w:hint="eastAsia"/>
        </w:rPr>
        <w:t>от</w:t>
      </w:r>
      <w:r>
        <w:t></w:t>
      </w:r>
      <w:r>
        <w:rPr>
          <w:rFonts w:hint="eastAsia"/>
        </w:rPr>
        <w:t>национальных</w:t>
      </w:r>
      <w:r>
        <w:t></w:t>
      </w:r>
      <w:r>
        <w:rPr>
          <w:rFonts w:hint="eastAsia"/>
        </w:rPr>
        <w:t>языков</w:t>
      </w:r>
      <w:r>
        <w:t></w:t>
      </w:r>
      <w:r>
        <w:rPr>
          <w:rFonts w:hint="eastAsia"/>
        </w:rPr>
        <w:t>и</w:t>
      </w:r>
      <w:r>
        <w:t></w:t>
      </w:r>
      <w:r>
        <w:rPr>
          <w:rFonts w:hint="eastAsia"/>
        </w:rPr>
        <w:t>культур</w:t>
      </w:r>
      <w:r>
        <w:t></w:t>
      </w:r>
      <w:r>
        <w:t></w:t>
      </w:r>
      <w:r>
        <w:rPr>
          <w:rFonts w:hint="eastAsia"/>
        </w:rPr>
        <w:t>Именно</w:t>
      </w:r>
      <w:r>
        <w:t></w:t>
      </w:r>
      <w:r>
        <w:rPr>
          <w:rFonts w:hint="eastAsia"/>
        </w:rPr>
        <w:t>наличие</w:t>
      </w:r>
      <w:r>
        <w:t></w:t>
      </w:r>
      <w:r>
        <w:rPr>
          <w:rFonts w:hint="eastAsia"/>
        </w:rPr>
        <w:t>этого</w:t>
      </w:r>
      <w:r>
        <w:t></w:t>
      </w:r>
      <w:r>
        <w:rPr>
          <w:rFonts w:hint="eastAsia"/>
        </w:rPr>
        <w:t>мыслительного</w:t>
      </w:r>
      <w:r>
        <w:t></w:t>
      </w:r>
      <w:r>
        <w:rPr>
          <w:rFonts w:hint="eastAsia"/>
        </w:rPr>
        <w:t>кода</w:t>
      </w:r>
      <w:r>
        <w:t></w:t>
      </w:r>
      <w:r>
        <w:rPr>
          <w:rFonts w:hint="eastAsia"/>
        </w:rPr>
        <w:t>делает</w:t>
      </w:r>
      <w:r>
        <w:t></w:t>
      </w:r>
      <w:r>
        <w:rPr>
          <w:rFonts w:hint="eastAsia"/>
        </w:rPr>
        <w:t>принципиально</w:t>
      </w:r>
      <w:r>
        <w:t></w:t>
      </w:r>
      <w:r>
        <w:rPr>
          <w:rFonts w:hint="eastAsia"/>
        </w:rPr>
        <w:t>возможным</w:t>
      </w:r>
      <w:r>
        <w:t></w:t>
      </w:r>
      <w:r>
        <w:rPr>
          <w:rFonts w:hint="eastAsia"/>
        </w:rPr>
        <w:t>понимание</w:t>
      </w:r>
      <w:r>
        <w:t></w:t>
      </w:r>
      <w:r>
        <w:rPr>
          <w:rFonts w:hint="eastAsia"/>
        </w:rPr>
        <w:t>друг</w:t>
      </w:r>
      <w:r>
        <w:t></w:t>
      </w:r>
      <w:r>
        <w:rPr>
          <w:rFonts w:hint="eastAsia"/>
        </w:rPr>
        <w:t>друга</w:t>
      </w:r>
      <w:r>
        <w:t></w:t>
      </w:r>
      <w:r>
        <w:rPr>
          <w:rFonts w:hint="eastAsia"/>
        </w:rPr>
        <w:t>людьми</w:t>
      </w:r>
      <w:r>
        <w:t></w:t>
      </w:r>
    </w:p>
    <w:p w:rsidR="00AD5579" w:rsidRDefault="00AD5579" w:rsidP="00AD5579">
      <w:r>
        <w:t></w:t>
      </w:r>
    </w:p>
    <w:p w:rsidR="00AD5579" w:rsidRDefault="00AD5579" w:rsidP="00AD5579">
      <w:r>
        <w:t></w:t>
      </w:r>
    </w:p>
    <w:p w:rsidR="00AD5579" w:rsidRDefault="00AD5579" w:rsidP="00AD5579">
      <w:r>
        <w:rPr>
          <w:rFonts w:hint="eastAsia"/>
        </w:rPr>
        <w:t>принадлежащими</w:t>
      </w:r>
      <w:r>
        <w:t></w:t>
      </w:r>
      <w:r>
        <w:rPr>
          <w:rFonts w:hint="eastAsia"/>
        </w:rPr>
        <w:t>к</w:t>
      </w:r>
      <w:r>
        <w:t></w:t>
      </w:r>
      <w:r>
        <w:rPr>
          <w:rFonts w:hint="eastAsia"/>
        </w:rPr>
        <w:t>разным</w:t>
      </w:r>
      <w:r>
        <w:t></w:t>
      </w:r>
      <w:r>
        <w:rPr>
          <w:rFonts w:hint="eastAsia"/>
        </w:rPr>
        <w:t>культурам</w:t>
      </w:r>
      <w:r>
        <w:t></w:t>
      </w:r>
      <w:r>
        <w:rPr>
          <w:rFonts w:hint="eastAsia"/>
        </w:rPr>
        <w:t>и</w:t>
      </w:r>
      <w:r>
        <w:t></w:t>
      </w:r>
      <w:r>
        <w:rPr>
          <w:rFonts w:hint="eastAsia"/>
        </w:rPr>
        <w:t>разным</w:t>
      </w:r>
      <w:r>
        <w:t></w:t>
      </w:r>
      <w:r>
        <w:rPr>
          <w:rFonts w:hint="eastAsia"/>
        </w:rPr>
        <w:t>языковым</w:t>
      </w:r>
      <w:r>
        <w:t></w:t>
      </w:r>
      <w:r>
        <w:rPr>
          <w:rFonts w:hint="eastAsia"/>
        </w:rPr>
        <w:t>коллективам</w:t>
      </w:r>
      <w:r>
        <w:t></w:t>
      </w:r>
      <w:r>
        <w:t></w:t>
      </w:r>
      <w:r>
        <w:rPr>
          <w:rFonts w:hint="eastAsia"/>
        </w:rPr>
        <w:t>благодаря</w:t>
      </w:r>
      <w:r>
        <w:t></w:t>
      </w:r>
      <w:r>
        <w:rPr>
          <w:rFonts w:hint="eastAsia"/>
        </w:rPr>
        <w:t>этому</w:t>
      </w:r>
      <w:r>
        <w:t></w:t>
      </w:r>
      <w:r>
        <w:rPr>
          <w:rFonts w:hint="eastAsia"/>
        </w:rPr>
        <w:t>существует</w:t>
      </w:r>
      <w:r>
        <w:t></w:t>
      </w:r>
      <w:r>
        <w:rPr>
          <w:rFonts w:hint="eastAsia"/>
        </w:rPr>
        <w:t>возможность</w:t>
      </w:r>
      <w:r>
        <w:t></w:t>
      </w:r>
      <w:r>
        <w:rPr>
          <w:rFonts w:hint="eastAsia"/>
        </w:rPr>
        <w:t>осуществления</w:t>
      </w:r>
      <w:r>
        <w:t></w:t>
      </w:r>
      <w:r>
        <w:rPr>
          <w:rFonts w:hint="eastAsia"/>
        </w:rPr>
        <w:t>перевода</w:t>
      </w:r>
      <w:r>
        <w:t></w:t>
      </w:r>
      <w:r>
        <w:rPr>
          <w:rFonts w:hint="eastAsia"/>
        </w:rPr>
        <w:t>с</w:t>
      </w:r>
      <w:r>
        <w:t></w:t>
      </w:r>
      <w:r>
        <w:rPr>
          <w:rFonts w:hint="eastAsia"/>
        </w:rPr>
        <w:t>одного</w:t>
      </w:r>
      <w:r>
        <w:t></w:t>
      </w:r>
      <w:r>
        <w:rPr>
          <w:rFonts w:hint="eastAsia"/>
        </w:rPr>
        <w:t>языка</w:t>
      </w:r>
      <w:r>
        <w:t></w:t>
      </w:r>
      <w:r>
        <w:rPr>
          <w:rFonts w:hint="eastAsia"/>
        </w:rPr>
        <w:t>на</w:t>
      </w:r>
      <w:r>
        <w:t></w:t>
      </w:r>
      <w:r>
        <w:rPr>
          <w:rFonts w:hint="eastAsia"/>
        </w:rPr>
        <w:t>другой</w:t>
      </w:r>
      <w:r>
        <w:t></w:t>
      </w:r>
    </w:p>
    <w:p w:rsidR="00AD5579" w:rsidRDefault="00AD5579" w:rsidP="00AD5579">
      <w:r>
        <w:rPr>
          <w:rFonts w:hint="eastAsia"/>
        </w:rPr>
        <w:t>Язык</w:t>
      </w:r>
      <w:r>
        <w:t></w:t>
      </w:r>
      <w:r>
        <w:t></w:t>
      </w:r>
      <w:r>
        <w:rPr>
          <w:rFonts w:hint="eastAsia"/>
        </w:rPr>
        <w:t>как</w:t>
      </w:r>
      <w:r>
        <w:t></w:t>
      </w:r>
      <w:r>
        <w:rPr>
          <w:rFonts w:hint="eastAsia"/>
        </w:rPr>
        <w:t>известно</w:t>
      </w:r>
      <w:r>
        <w:t></w:t>
      </w:r>
      <w:r>
        <w:t></w:t>
      </w:r>
      <w:r>
        <w:rPr>
          <w:rFonts w:hint="eastAsia"/>
        </w:rPr>
        <w:t>является</w:t>
      </w:r>
      <w:r>
        <w:t></w:t>
      </w:r>
      <w:r>
        <w:rPr>
          <w:rFonts w:hint="eastAsia"/>
        </w:rPr>
        <w:t>одним</w:t>
      </w:r>
      <w:r>
        <w:t></w:t>
      </w:r>
      <w:r>
        <w:rPr>
          <w:rFonts w:hint="eastAsia"/>
        </w:rPr>
        <w:t>из</w:t>
      </w:r>
      <w:r>
        <w:t></w:t>
      </w:r>
      <w:r>
        <w:rPr>
          <w:rFonts w:hint="eastAsia"/>
        </w:rPr>
        <w:t>признаков</w:t>
      </w:r>
      <w:r>
        <w:t></w:t>
      </w:r>
      <w:r>
        <w:rPr>
          <w:rFonts w:hint="eastAsia"/>
        </w:rPr>
        <w:t>общности</w:t>
      </w:r>
      <w:r>
        <w:t></w:t>
      </w:r>
      <w:r>
        <w:t></w:t>
      </w:r>
      <w:r>
        <w:rPr>
          <w:rFonts w:hint="eastAsia"/>
        </w:rPr>
        <w:t>по</w:t>
      </w:r>
      <w:r>
        <w:t></w:t>
      </w:r>
      <w:r>
        <w:rPr>
          <w:rFonts w:hint="eastAsia"/>
        </w:rPr>
        <w:t>которому</w:t>
      </w:r>
      <w:r>
        <w:t></w:t>
      </w:r>
      <w:r>
        <w:rPr>
          <w:rFonts w:hint="eastAsia"/>
        </w:rPr>
        <w:t>одну</w:t>
      </w:r>
      <w:r>
        <w:t></w:t>
      </w:r>
      <w:r>
        <w:rPr>
          <w:rFonts w:hint="eastAsia"/>
        </w:rPr>
        <w:t>нацию</w:t>
      </w:r>
      <w:r>
        <w:t></w:t>
      </w:r>
      <w:r>
        <w:rPr>
          <w:rFonts w:hint="eastAsia"/>
        </w:rPr>
        <w:t>отличают</w:t>
      </w:r>
      <w:r>
        <w:t></w:t>
      </w:r>
      <w:r>
        <w:rPr>
          <w:rFonts w:hint="eastAsia"/>
        </w:rPr>
        <w:t>от</w:t>
      </w:r>
      <w:r>
        <w:t></w:t>
      </w:r>
      <w:r>
        <w:rPr>
          <w:rFonts w:hint="eastAsia"/>
        </w:rPr>
        <w:t>другой</w:t>
      </w:r>
      <w:r>
        <w:t></w:t>
      </w:r>
      <w:r>
        <w:t></w:t>
      </w:r>
      <w:r>
        <w:rPr>
          <w:rFonts w:hint="eastAsia"/>
        </w:rPr>
        <w:t>причём</w:t>
      </w:r>
      <w:r>
        <w:t></w:t>
      </w:r>
      <w:r>
        <w:rPr>
          <w:rFonts w:hint="eastAsia"/>
        </w:rPr>
        <w:t>в</w:t>
      </w:r>
      <w:r>
        <w:t></w:t>
      </w:r>
      <w:r>
        <w:rPr>
          <w:rFonts w:hint="eastAsia"/>
        </w:rPr>
        <w:t>характере</w:t>
      </w:r>
      <w:r>
        <w:t></w:t>
      </w:r>
      <w:r>
        <w:rPr>
          <w:rFonts w:hint="eastAsia"/>
        </w:rPr>
        <w:t>языка</w:t>
      </w:r>
      <w:r>
        <w:t></w:t>
      </w:r>
      <w:r>
        <w:rPr>
          <w:rFonts w:hint="eastAsia"/>
        </w:rPr>
        <w:t>отражаются</w:t>
      </w:r>
      <w:r>
        <w:t></w:t>
      </w:r>
      <w:r>
        <w:rPr>
          <w:rFonts w:hint="eastAsia"/>
        </w:rPr>
        <w:t>национальный</w:t>
      </w:r>
      <w:r>
        <w:t></w:t>
      </w:r>
      <w:r>
        <w:rPr>
          <w:rFonts w:hint="eastAsia"/>
        </w:rPr>
        <w:t>характер</w:t>
      </w:r>
      <w:r>
        <w:t></w:t>
      </w:r>
      <w:r>
        <w:rPr>
          <w:rFonts w:hint="eastAsia"/>
        </w:rPr>
        <w:t>и</w:t>
      </w:r>
      <w:r>
        <w:t></w:t>
      </w:r>
      <w:r>
        <w:rPr>
          <w:rFonts w:hint="eastAsia"/>
        </w:rPr>
        <w:t>менталитет</w:t>
      </w:r>
      <w:r>
        <w:t></w:t>
      </w:r>
      <w:r>
        <w:t></w:t>
      </w:r>
      <w:r>
        <w:rPr>
          <w:rFonts w:hint="eastAsia"/>
        </w:rPr>
        <w:t>этнические</w:t>
      </w:r>
      <w:r>
        <w:t></w:t>
      </w:r>
      <w:r>
        <w:rPr>
          <w:rFonts w:hint="eastAsia"/>
        </w:rPr>
        <w:t>стереотипы</w:t>
      </w:r>
      <w:r>
        <w:t></w:t>
      </w:r>
      <w:r>
        <w:t></w:t>
      </w:r>
      <w:r>
        <w:rPr>
          <w:rFonts w:hint="eastAsia"/>
        </w:rPr>
        <w:t>особенности</w:t>
      </w:r>
      <w:r>
        <w:t></w:t>
      </w:r>
      <w:r>
        <w:rPr>
          <w:rFonts w:hint="eastAsia"/>
        </w:rPr>
        <w:t>психики</w:t>
      </w:r>
      <w:r>
        <w:t></w:t>
      </w:r>
      <w:r>
        <w:rPr>
          <w:rFonts w:hint="eastAsia"/>
        </w:rPr>
        <w:t>и</w:t>
      </w:r>
      <w:r>
        <w:t></w:t>
      </w:r>
      <w:r>
        <w:rPr>
          <w:rFonts w:hint="eastAsia"/>
        </w:rPr>
        <w:t>национального</w:t>
      </w:r>
      <w:r>
        <w:t></w:t>
      </w:r>
      <w:r>
        <w:rPr>
          <w:rFonts w:hint="eastAsia"/>
        </w:rPr>
        <w:t>самосознания</w:t>
      </w:r>
      <w:r>
        <w:t></w:t>
      </w:r>
      <w:r>
        <w:t></w:t>
      </w:r>
      <w:r>
        <w:rPr>
          <w:rFonts w:hint="eastAsia"/>
        </w:rPr>
        <w:t>Мышление</w:t>
      </w:r>
      <w:r>
        <w:t></w:t>
      </w:r>
      <w:r>
        <w:rPr>
          <w:rFonts w:hint="eastAsia"/>
        </w:rPr>
        <w:t>носителей</w:t>
      </w:r>
      <w:r>
        <w:t></w:t>
      </w:r>
      <w:r>
        <w:rPr>
          <w:rFonts w:hint="eastAsia"/>
        </w:rPr>
        <w:t>разных</w:t>
      </w:r>
      <w:r>
        <w:t></w:t>
      </w:r>
      <w:r>
        <w:rPr>
          <w:rFonts w:hint="eastAsia"/>
        </w:rPr>
        <w:t>языков</w:t>
      </w:r>
      <w:r>
        <w:t></w:t>
      </w:r>
      <w:r>
        <w:rPr>
          <w:rFonts w:hint="eastAsia"/>
        </w:rPr>
        <w:t>схоже</w:t>
      </w:r>
      <w:r>
        <w:t></w:t>
      </w:r>
      <w:r>
        <w:rPr>
          <w:rFonts w:hint="eastAsia"/>
        </w:rPr>
        <w:t>лишь</w:t>
      </w:r>
      <w:r>
        <w:t></w:t>
      </w:r>
      <w:r>
        <w:rPr>
          <w:rFonts w:hint="eastAsia"/>
        </w:rPr>
        <w:t>в</w:t>
      </w:r>
      <w:r>
        <w:t></w:t>
      </w:r>
      <w:r>
        <w:rPr>
          <w:rFonts w:hint="eastAsia"/>
        </w:rPr>
        <w:t>своей</w:t>
      </w:r>
      <w:r>
        <w:t></w:t>
      </w:r>
      <w:r>
        <w:rPr>
          <w:rFonts w:hint="eastAsia"/>
        </w:rPr>
        <w:t>основе</w:t>
      </w:r>
      <w:r>
        <w:t></w:t>
      </w:r>
      <w:r>
        <w:t></w:t>
      </w:r>
      <w:r>
        <w:rPr>
          <w:rFonts w:hint="eastAsia"/>
        </w:rPr>
        <w:t>а</w:t>
      </w:r>
      <w:r>
        <w:t></w:t>
      </w:r>
      <w:r>
        <w:rPr>
          <w:rFonts w:hint="eastAsia"/>
        </w:rPr>
        <w:t>всё</w:t>
      </w:r>
      <w:r>
        <w:t></w:t>
      </w:r>
      <w:r>
        <w:rPr>
          <w:rFonts w:hint="eastAsia"/>
        </w:rPr>
        <w:t>то</w:t>
      </w:r>
      <w:r>
        <w:t></w:t>
      </w:r>
      <w:r>
        <w:t></w:t>
      </w:r>
      <w:r>
        <w:rPr>
          <w:rFonts w:hint="eastAsia"/>
        </w:rPr>
        <w:t>что</w:t>
      </w:r>
      <w:r>
        <w:t></w:t>
      </w:r>
      <w:r>
        <w:rPr>
          <w:rFonts w:hint="eastAsia"/>
        </w:rPr>
        <w:t>выходит</w:t>
      </w:r>
      <w:r>
        <w:t></w:t>
      </w:r>
      <w:r>
        <w:rPr>
          <w:rFonts w:hint="eastAsia"/>
        </w:rPr>
        <w:t>за</w:t>
      </w:r>
      <w:r>
        <w:t></w:t>
      </w:r>
      <w:r>
        <w:rPr>
          <w:rFonts w:hint="eastAsia"/>
        </w:rPr>
        <w:t>рамки</w:t>
      </w:r>
      <w:r>
        <w:t></w:t>
      </w:r>
      <w:r>
        <w:rPr>
          <w:rFonts w:hint="eastAsia"/>
        </w:rPr>
        <w:t>универсально</w:t>
      </w:r>
      <w:r>
        <w:t></w:t>
      </w:r>
      <w:r>
        <w:rPr>
          <w:rFonts w:hint="eastAsia"/>
        </w:rPr>
        <w:t>предметного</w:t>
      </w:r>
      <w:r>
        <w:t></w:t>
      </w:r>
      <w:r>
        <w:rPr>
          <w:rFonts w:hint="eastAsia"/>
        </w:rPr>
        <w:t>кода</w:t>
      </w:r>
      <w:r>
        <w:t></w:t>
      </w:r>
      <w:r>
        <w:t></w:t>
      </w:r>
      <w:r>
        <w:rPr>
          <w:rFonts w:hint="eastAsia"/>
        </w:rPr>
        <w:t>является</w:t>
      </w:r>
      <w:r>
        <w:t></w:t>
      </w:r>
      <w:r>
        <w:rPr>
          <w:rFonts w:hint="eastAsia"/>
        </w:rPr>
        <w:t>национально</w:t>
      </w:r>
      <w:r>
        <w:t></w:t>
      </w:r>
      <w:r>
        <w:rPr>
          <w:rFonts w:hint="eastAsia"/>
        </w:rPr>
        <w:t>обусловленным</w:t>
      </w:r>
      <w:r>
        <w:t></w:t>
      </w:r>
      <w:r>
        <w:t></w:t>
      </w:r>
      <w:r>
        <w:rPr>
          <w:rFonts w:hint="eastAsia"/>
        </w:rPr>
        <w:t>специфичным</w:t>
      </w:r>
      <w:r>
        <w:t></w:t>
      </w:r>
      <w:r>
        <w:t></w:t>
      </w:r>
      <w:r>
        <w:rPr>
          <w:rFonts w:hint="eastAsia"/>
        </w:rPr>
        <w:t>Развитие</w:t>
      </w:r>
      <w:r>
        <w:t></w:t>
      </w:r>
      <w:r>
        <w:t></w:t>
      </w:r>
      <w:r>
        <w:rPr>
          <w:rFonts w:hint="eastAsia"/>
        </w:rPr>
        <w:t>детализация</w:t>
      </w:r>
      <w:r>
        <w:t></w:t>
      </w:r>
      <w:r>
        <w:rPr>
          <w:rFonts w:hint="eastAsia"/>
        </w:rPr>
        <w:t>и</w:t>
      </w:r>
      <w:r>
        <w:t></w:t>
      </w:r>
      <w:r>
        <w:rPr>
          <w:rFonts w:hint="eastAsia"/>
        </w:rPr>
        <w:t>конкретизация</w:t>
      </w:r>
      <w:r>
        <w:t></w:t>
      </w:r>
      <w:r>
        <w:rPr>
          <w:rFonts w:hint="eastAsia"/>
        </w:rPr>
        <w:t>универсальной</w:t>
      </w:r>
      <w:r>
        <w:t></w:t>
      </w:r>
      <w:r>
        <w:rPr>
          <w:rFonts w:hint="eastAsia"/>
        </w:rPr>
        <w:t>логико</w:t>
      </w:r>
      <w:r>
        <w:t></w:t>
      </w:r>
      <w:r>
        <w:rPr>
          <w:rFonts w:hint="eastAsia"/>
        </w:rPr>
        <w:t>понятийной</w:t>
      </w:r>
      <w:r>
        <w:t></w:t>
      </w:r>
      <w:r>
        <w:rPr>
          <w:rFonts w:hint="eastAsia"/>
        </w:rPr>
        <w:t>основы</w:t>
      </w:r>
      <w:r>
        <w:t></w:t>
      </w:r>
      <w:r>
        <w:rPr>
          <w:rFonts w:hint="eastAsia"/>
        </w:rPr>
        <w:t>каждым</w:t>
      </w:r>
      <w:r>
        <w:t></w:t>
      </w:r>
      <w:r>
        <w:rPr>
          <w:rFonts w:hint="eastAsia"/>
        </w:rPr>
        <w:t>этносом</w:t>
      </w:r>
      <w:r>
        <w:t></w:t>
      </w:r>
      <w:r>
        <w:rPr>
          <w:rFonts w:hint="eastAsia"/>
        </w:rPr>
        <w:t>осуществляется</w:t>
      </w:r>
      <w:r>
        <w:t></w:t>
      </w:r>
      <w:r>
        <w:rPr>
          <w:rFonts w:hint="eastAsia"/>
        </w:rPr>
        <w:t>по</w:t>
      </w:r>
      <w:r>
        <w:t></w:t>
      </w:r>
      <w:r>
        <w:rPr>
          <w:rFonts w:hint="eastAsia"/>
        </w:rPr>
        <w:t>своему</w:t>
      </w:r>
      <w:r>
        <w:t></w:t>
      </w:r>
    </w:p>
    <w:p w:rsidR="00AD5579" w:rsidRDefault="00AD5579" w:rsidP="00AD5579">
      <w:r>
        <w:rPr>
          <w:rFonts w:hint="eastAsia"/>
        </w:rPr>
        <w:t>Современная</w:t>
      </w:r>
      <w:r>
        <w:t></w:t>
      </w:r>
      <w:r>
        <w:rPr>
          <w:rFonts w:hint="eastAsia"/>
        </w:rPr>
        <w:t>психолингвистика</w:t>
      </w:r>
      <w:r>
        <w:t></w:t>
      </w:r>
      <w:r>
        <w:t></w:t>
      </w:r>
      <w:r>
        <w:rPr>
          <w:rFonts w:hint="eastAsia"/>
        </w:rPr>
        <w:t>когнитология</w:t>
      </w:r>
      <w:r>
        <w:t></w:t>
      </w:r>
      <w:r>
        <w:rPr>
          <w:rFonts w:hint="eastAsia"/>
        </w:rPr>
        <w:t>и</w:t>
      </w:r>
      <w:r>
        <w:t></w:t>
      </w:r>
      <w:r>
        <w:rPr>
          <w:rFonts w:hint="eastAsia"/>
        </w:rPr>
        <w:t>культурология</w:t>
      </w:r>
      <w:r>
        <w:t></w:t>
      </w:r>
      <w:r>
        <w:rPr>
          <w:rFonts w:hint="eastAsia"/>
        </w:rPr>
        <w:t>считают</w:t>
      </w:r>
      <w:r>
        <w:t></w:t>
      </w:r>
      <w:r>
        <w:rPr>
          <w:rFonts w:hint="eastAsia"/>
        </w:rPr>
        <w:t>необходимым</w:t>
      </w:r>
      <w:r>
        <w:t></w:t>
      </w:r>
      <w:r>
        <w:rPr>
          <w:rFonts w:hint="eastAsia"/>
        </w:rPr>
        <w:t>принимать</w:t>
      </w:r>
      <w:r>
        <w:t></w:t>
      </w:r>
      <w:r>
        <w:rPr>
          <w:rFonts w:hint="eastAsia"/>
        </w:rPr>
        <w:t>во</w:t>
      </w:r>
      <w:r>
        <w:t></w:t>
      </w:r>
      <w:r>
        <w:rPr>
          <w:rFonts w:hint="eastAsia"/>
        </w:rPr>
        <w:t>внимание</w:t>
      </w:r>
      <w:r>
        <w:t></w:t>
      </w:r>
      <w:r>
        <w:rPr>
          <w:rFonts w:hint="eastAsia"/>
        </w:rPr>
        <w:t>существование</w:t>
      </w:r>
      <w:r>
        <w:t></w:t>
      </w:r>
      <w:r>
        <w:rPr>
          <w:rFonts w:hint="eastAsia"/>
        </w:rPr>
        <w:t>и</w:t>
      </w:r>
      <w:r>
        <w:t></w:t>
      </w:r>
      <w:r>
        <w:rPr>
          <w:rFonts w:hint="eastAsia"/>
        </w:rPr>
        <w:t>взаимодействие</w:t>
      </w:r>
      <w:r>
        <w:t></w:t>
      </w:r>
      <w:r>
        <w:rPr>
          <w:rFonts w:hint="eastAsia"/>
        </w:rPr>
        <w:t>двух</w:t>
      </w:r>
      <w:r>
        <w:t></w:t>
      </w:r>
      <w:r>
        <w:rPr>
          <w:rFonts w:hint="eastAsia"/>
        </w:rPr>
        <w:t>различных</w:t>
      </w:r>
      <w:r>
        <w:t></w:t>
      </w:r>
      <w:r>
        <w:rPr>
          <w:rFonts w:hint="eastAsia"/>
        </w:rPr>
        <w:t>картин</w:t>
      </w:r>
      <w:r>
        <w:t></w:t>
      </w:r>
      <w:r>
        <w:rPr>
          <w:rFonts w:hint="eastAsia"/>
        </w:rPr>
        <w:t>мира</w:t>
      </w:r>
      <w:r>
        <w:t></w:t>
      </w:r>
      <w:r>
        <w:t></w:t>
      </w:r>
      <w:r>
        <w:t></w:t>
      </w:r>
      <w:r>
        <w:rPr>
          <w:rFonts w:hint="eastAsia"/>
        </w:rPr>
        <w:t>концептуальной</w:t>
      </w:r>
      <w:r>
        <w:t></w:t>
      </w:r>
      <w:r>
        <w:rPr>
          <w:rFonts w:hint="eastAsia"/>
        </w:rPr>
        <w:t>и</w:t>
      </w:r>
      <w:r>
        <w:t></w:t>
      </w:r>
      <w:r>
        <w:rPr>
          <w:rFonts w:hint="eastAsia"/>
        </w:rPr>
        <w:t>языковой</w:t>
      </w:r>
      <w:r>
        <w:t></w:t>
      </w:r>
      <w:r>
        <w:t></w:t>
      </w:r>
      <w:r>
        <w:rPr>
          <w:rFonts w:hint="eastAsia"/>
        </w:rPr>
        <w:t>Концептуальная</w:t>
      </w:r>
      <w:r>
        <w:t></w:t>
      </w:r>
      <w:r>
        <w:rPr>
          <w:rFonts w:hint="eastAsia"/>
        </w:rPr>
        <w:t>картина</w:t>
      </w:r>
      <w:r>
        <w:t></w:t>
      </w:r>
      <w:r>
        <w:rPr>
          <w:rFonts w:hint="eastAsia"/>
        </w:rPr>
        <w:t>мира</w:t>
      </w:r>
      <w:r>
        <w:t></w:t>
      </w:r>
      <w:r>
        <w:t></w:t>
      </w:r>
      <w:r>
        <w:rPr>
          <w:rFonts w:hint="eastAsia"/>
        </w:rPr>
        <w:t>в</w:t>
      </w:r>
      <w:r>
        <w:t></w:t>
      </w:r>
      <w:r>
        <w:rPr>
          <w:rFonts w:hint="eastAsia"/>
        </w:rPr>
        <w:t>образовании</w:t>
      </w:r>
      <w:r>
        <w:t></w:t>
      </w:r>
      <w:r>
        <w:rPr>
          <w:rFonts w:hint="eastAsia"/>
        </w:rPr>
        <w:t>которой</w:t>
      </w:r>
      <w:r>
        <w:t></w:t>
      </w:r>
      <w:r>
        <w:rPr>
          <w:rFonts w:hint="eastAsia"/>
        </w:rPr>
        <w:t>участвуют</w:t>
      </w:r>
      <w:r>
        <w:t></w:t>
      </w:r>
      <w:r>
        <w:rPr>
          <w:rFonts w:hint="eastAsia"/>
        </w:rPr>
        <w:t>различные</w:t>
      </w:r>
      <w:r>
        <w:t></w:t>
      </w:r>
      <w:r>
        <w:rPr>
          <w:rFonts w:hint="eastAsia"/>
        </w:rPr>
        <w:t>типы</w:t>
      </w:r>
      <w:r>
        <w:t></w:t>
      </w:r>
      <w:r>
        <w:rPr>
          <w:rFonts w:hint="eastAsia"/>
        </w:rPr>
        <w:t>мышления</w:t>
      </w:r>
      <w:r>
        <w:t></w:t>
      </w:r>
      <w:r>
        <w:t></w:t>
      </w:r>
      <w:r>
        <w:rPr>
          <w:rFonts w:hint="eastAsia"/>
        </w:rPr>
        <w:t>богаче</w:t>
      </w:r>
      <w:r>
        <w:t></w:t>
      </w:r>
      <w:r>
        <w:rPr>
          <w:rFonts w:hint="eastAsia"/>
        </w:rPr>
        <w:t>языковой</w:t>
      </w:r>
      <w:r>
        <w:t></w:t>
      </w:r>
      <w:r>
        <w:t></w:t>
      </w:r>
      <w:r>
        <w:rPr>
          <w:rFonts w:hint="eastAsia"/>
        </w:rPr>
        <w:t>которая</w:t>
      </w:r>
      <w:r>
        <w:t></w:t>
      </w:r>
      <w:r>
        <w:rPr>
          <w:rFonts w:hint="eastAsia"/>
        </w:rPr>
        <w:t>создаётся</w:t>
      </w:r>
      <w:r>
        <w:t></w:t>
      </w:r>
      <w:r>
        <w:rPr>
          <w:rFonts w:hint="eastAsia"/>
        </w:rPr>
        <w:t>на</w:t>
      </w:r>
      <w:r>
        <w:t></w:t>
      </w:r>
      <w:r>
        <w:rPr>
          <w:rFonts w:hint="eastAsia"/>
        </w:rPr>
        <w:t>основе</w:t>
      </w:r>
      <w:r>
        <w:t></w:t>
      </w:r>
      <w:r>
        <w:rPr>
          <w:rFonts w:hint="eastAsia"/>
        </w:rPr>
        <w:t>одного</w:t>
      </w:r>
      <w:r>
        <w:t></w:t>
      </w:r>
      <w:r>
        <w:rPr>
          <w:rFonts w:hint="eastAsia"/>
        </w:rPr>
        <w:t>типа</w:t>
      </w:r>
      <w:r>
        <w:t></w:t>
      </w:r>
      <w:r>
        <w:rPr>
          <w:rFonts w:hint="eastAsia"/>
        </w:rPr>
        <w:t>мышления</w:t>
      </w:r>
      <w:r>
        <w:t></w:t>
      </w:r>
      <w:r>
        <w:t></w:t>
      </w:r>
      <w:r>
        <w:rPr>
          <w:rFonts w:hint="eastAsia"/>
        </w:rPr>
        <w:t>обусловленного</w:t>
      </w:r>
      <w:r>
        <w:t></w:t>
      </w:r>
      <w:r>
        <w:rPr>
          <w:rFonts w:hint="eastAsia"/>
        </w:rPr>
        <w:t>национальной</w:t>
      </w:r>
      <w:r>
        <w:t></w:t>
      </w:r>
      <w:r>
        <w:rPr>
          <w:rFonts w:hint="eastAsia"/>
        </w:rPr>
        <w:t>психологией</w:t>
      </w:r>
      <w:r>
        <w:t></w:t>
      </w:r>
      <w:r>
        <w:t></w:t>
      </w:r>
      <w:r>
        <w:rPr>
          <w:rFonts w:hint="eastAsia"/>
        </w:rPr>
        <w:t>Вербальная</w:t>
      </w:r>
      <w:r>
        <w:t></w:t>
      </w:r>
      <w:r>
        <w:rPr>
          <w:rFonts w:hint="eastAsia"/>
        </w:rPr>
        <w:t>картина</w:t>
      </w:r>
      <w:r>
        <w:t></w:t>
      </w:r>
      <w:r>
        <w:rPr>
          <w:rFonts w:hint="eastAsia"/>
        </w:rPr>
        <w:t>мира</w:t>
      </w:r>
      <w:r>
        <w:t></w:t>
      </w:r>
      <w:r>
        <w:rPr>
          <w:rFonts w:hint="eastAsia"/>
        </w:rPr>
        <w:t>сопутствует</w:t>
      </w:r>
      <w:r>
        <w:t></w:t>
      </w:r>
      <w:r>
        <w:rPr>
          <w:rFonts w:hint="eastAsia"/>
        </w:rPr>
        <w:t>концептуальной</w:t>
      </w:r>
      <w:r>
        <w:t></w:t>
      </w:r>
      <w:r>
        <w:rPr>
          <w:rFonts w:hint="eastAsia"/>
        </w:rPr>
        <w:t>картине</w:t>
      </w:r>
      <w:r>
        <w:t></w:t>
      </w:r>
      <w:r>
        <w:rPr>
          <w:rFonts w:hint="eastAsia"/>
        </w:rPr>
        <w:t>мира</w:t>
      </w:r>
      <w:r>
        <w:t></w:t>
      </w:r>
      <w:r>
        <w:rPr>
          <w:rFonts w:hint="eastAsia"/>
        </w:rPr>
        <w:t>и</w:t>
      </w:r>
      <w:r>
        <w:t></w:t>
      </w:r>
      <w:r>
        <w:rPr>
          <w:rFonts w:hint="eastAsia"/>
        </w:rPr>
        <w:t>играет</w:t>
      </w:r>
      <w:r>
        <w:t></w:t>
      </w:r>
      <w:r>
        <w:rPr>
          <w:rFonts w:hint="eastAsia"/>
        </w:rPr>
        <w:t>определённую</w:t>
      </w:r>
      <w:r>
        <w:t></w:t>
      </w:r>
      <w:r>
        <w:rPr>
          <w:rFonts w:hint="eastAsia"/>
        </w:rPr>
        <w:t>роль</w:t>
      </w:r>
      <w:r>
        <w:t></w:t>
      </w:r>
      <w:r>
        <w:rPr>
          <w:rFonts w:hint="eastAsia"/>
        </w:rPr>
        <w:t>в</w:t>
      </w:r>
      <w:r>
        <w:t></w:t>
      </w:r>
      <w:r>
        <w:rPr>
          <w:rFonts w:hint="eastAsia"/>
        </w:rPr>
        <w:t>процессе</w:t>
      </w:r>
      <w:r>
        <w:t></w:t>
      </w:r>
      <w:r>
        <w:rPr>
          <w:rFonts w:hint="eastAsia"/>
        </w:rPr>
        <w:t>познания</w:t>
      </w:r>
      <w:r>
        <w:t></w:t>
      </w:r>
      <w:r>
        <w:t></w:t>
      </w:r>
      <w:r>
        <w:rPr>
          <w:rFonts w:hint="eastAsia"/>
        </w:rPr>
        <w:t>Через</w:t>
      </w:r>
      <w:r>
        <w:t></w:t>
      </w:r>
      <w:r>
        <w:rPr>
          <w:rFonts w:hint="eastAsia"/>
        </w:rPr>
        <w:t>систему</w:t>
      </w:r>
      <w:r>
        <w:t></w:t>
      </w:r>
      <w:r>
        <w:rPr>
          <w:rFonts w:hint="eastAsia"/>
        </w:rPr>
        <w:t>языковых</w:t>
      </w:r>
      <w:r>
        <w:t></w:t>
      </w:r>
      <w:r>
        <w:rPr>
          <w:rFonts w:hint="eastAsia"/>
        </w:rPr>
        <w:t>значений</w:t>
      </w:r>
      <w:r>
        <w:t></w:t>
      </w:r>
      <w:r>
        <w:rPr>
          <w:rFonts w:hint="eastAsia"/>
        </w:rPr>
        <w:t>концептуальной</w:t>
      </w:r>
      <w:r>
        <w:t></w:t>
      </w:r>
      <w:r>
        <w:rPr>
          <w:rFonts w:hint="eastAsia"/>
        </w:rPr>
        <w:t>модели</w:t>
      </w:r>
      <w:r>
        <w:t></w:t>
      </w:r>
      <w:r>
        <w:rPr>
          <w:rFonts w:hint="eastAsia"/>
        </w:rPr>
        <w:t>мира</w:t>
      </w:r>
      <w:r>
        <w:t></w:t>
      </w:r>
      <w:r>
        <w:rPr>
          <w:rFonts w:hint="eastAsia"/>
        </w:rPr>
        <w:t>придаются</w:t>
      </w:r>
      <w:r>
        <w:t></w:t>
      </w:r>
      <w:r>
        <w:rPr>
          <w:rFonts w:hint="eastAsia"/>
        </w:rPr>
        <w:t>различные</w:t>
      </w:r>
      <w:r>
        <w:t></w:t>
      </w:r>
      <w:r>
        <w:rPr>
          <w:rFonts w:hint="eastAsia"/>
        </w:rPr>
        <w:t>национально</w:t>
      </w:r>
      <w:r>
        <w:t></w:t>
      </w:r>
      <w:r>
        <w:rPr>
          <w:rFonts w:hint="eastAsia"/>
        </w:rPr>
        <w:t>культурные</w:t>
      </w:r>
      <w:r>
        <w:t></w:t>
      </w:r>
      <w:r>
        <w:rPr>
          <w:rFonts w:hint="eastAsia"/>
        </w:rPr>
        <w:t>оттенки</w:t>
      </w:r>
      <w:r>
        <w:t></w:t>
      </w:r>
      <w:r>
        <w:t></w:t>
      </w:r>
      <w:r>
        <w:rPr>
          <w:rFonts w:hint="eastAsia"/>
        </w:rPr>
        <w:t>Когнитивная</w:t>
      </w:r>
      <w:r>
        <w:t></w:t>
      </w:r>
      <w:r>
        <w:rPr>
          <w:rFonts w:hint="eastAsia"/>
        </w:rPr>
        <w:t>сфера</w:t>
      </w:r>
      <w:r>
        <w:t></w:t>
      </w:r>
      <w:r>
        <w:rPr>
          <w:rFonts w:hint="eastAsia"/>
        </w:rPr>
        <w:t>накладывается</w:t>
      </w:r>
      <w:r>
        <w:t></w:t>
      </w:r>
      <w:r>
        <w:rPr>
          <w:rFonts w:hint="eastAsia"/>
        </w:rPr>
        <w:t>на</w:t>
      </w:r>
      <w:r>
        <w:t></w:t>
      </w:r>
      <w:r>
        <w:rPr>
          <w:rFonts w:hint="eastAsia"/>
        </w:rPr>
        <w:t>язык</w:t>
      </w:r>
      <w:r>
        <w:t></w:t>
      </w:r>
      <w:r>
        <w:rPr>
          <w:rFonts w:hint="eastAsia"/>
        </w:rPr>
        <w:t>по</w:t>
      </w:r>
      <w:r>
        <w:t></w:t>
      </w:r>
      <w:r>
        <w:rPr>
          <w:rFonts w:hint="eastAsia"/>
        </w:rPr>
        <w:t>своему</w:t>
      </w:r>
      <w:r>
        <w:t></w:t>
      </w:r>
      <w:r>
        <w:t></w:t>
      </w:r>
      <w:r>
        <w:rPr>
          <w:rFonts w:hint="eastAsia"/>
        </w:rPr>
        <w:t>заставляя</w:t>
      </w:r>
      <w:r>
        <w:t></w:t>
      </w:r>
      <w:r>
        <w:rPr>
          <w:rFonts w:hint="eastAsia"/>
        </w:rPr>
        <w:t>его</w:t>
      </w:r>
      <w:r>
        <w:t></w:t>
      </w:r>
      <w:r>
        <w:rPr>
          <w:rFonts w:hint="eastAsia"/>
        </w:rPr>
        <w:t>особенным</w:t>
      </w:r>
      <w:r>
        <w:t></w:t>
      </w:r>
      <w:r>
        <w:t></w:t>
      </w:r>
      <w:r>
        <w:rPr>
          <w:rFonts w:hint="eastAsia"/>
        </w:rPr>
        <w:t>присущим</w:t>
      </w:r>
      <w:r>
        <w:t></w:t>
      </w:r>
      <w:r>
        <w:rPr>
          <w:rFonts w:hint="eastAsia"/>
        </w:rPr>
        <w:t>ему</w:t>
      </w:r>
      <w:r>
        <w:t></w:t>
      </w:r>
      <w:r>
        <w:rPr>
          <w:rFonts w:hint="eastAsia"/>
        </w:rPr>
        <w:t>способом</w:t>
      </w:r>
      <w:r>
        <w:t></w:t>
      </w:r>
      <w:r>
        <w:rPr>
          <w:rFonts w:hint="eastAsia"/>
        </w:rPr>
        <w:t>членить</w:t>
      </w:r>
      <w:r>
        <w:t></w:t>
      </w:r>
      <w:r>
        <w:rPr>
          <w:rFonts w:hint="eastAsia"/>
        </w:rPr>
        <w:t>объективную</w:t>
      </w:r>
      <w:r>
        <w:t></w:t>
      </w:r>
      <w:r>
        <w:rPr>
          <w:rFonts w:hint="eastAsia"/>
        </w:rPr>
        <w:t>действительность</w:t>
      </w:r>
      <w:r>
        <w:t></w:t>
      </w:r>
      <w:r>
        <w:t></w:t>
      </w:r>
      <w:r>
        <w:rPr>
          <w:rFonts w:hint="eastAsia"/>
        </w:rPr>
        <w:t>поэтому</w:t>
      </w:r>
      <w:r>
        <w:t></w:t>
      </w:r>
      <w:r>
        <w:rPr>
          <w:rFonts w:hint="eastAsia"/>
        </w:rPr>
        <w:t>носители</w:t>
      </w:r>
      <w:r>
        <w:t></w:t>
      </w:r>
      <w:r>
        <w:rPr>
          <w:rFonts w:hint="eastAsia"/>
        </w:rPr>
        <w:t>разных</w:t>
      </w:r>
      <w:r>
        <w:t></w:t>
      </w:r>
      <w:r>
        <w:rPr>
          <w:rFonts w:hint="eastAsia"/>
        </w:rPr>
        <w:t>языков</w:t>
      </w:r>
      <w:r>
        <w:t></w:t>
      </w:r>
      <w:r>
        <w:rPr>
          <w:rFonts w:hint="eastAsia"/>
        </w:rPr>
        <w:t>смотрят</w:t>
      </w:r>
      <w:r>
        <w:t></w:t>
      </w:r>
      <w:r>
        <w:rPr>
          <w:rFonts w:hint="eastAsia"/>
        </w:rPr>
        <w:t>на</w:t>
      </w:r>
      <w:r>
        <w:t></w:t>
      </w:r>
      <w:r>
        <w:rPr>
          <w:rFonts w:hint="eastAsia"/>
        </w:rPr>
        <w:t>мир</w:t>
      </w:r>
      <w:r>
        <w:t></w:t>
      </w:r>
      <w:r>
        <w:rPr>
          <w:rFonts w:hint="eastAsia"/>
        </w:rPr>
        <w:t>по</w:t>
      </w:r>
      <w:r>
        <w:t></w:t>
      </w:r>
      <w:r>
        <w:rPr>
          <w:rFonts w:hint="eastAsia"/>
        </w:rPr>
        <w:t>разному</w:t>
      </w:r>
      <w:r>
        <w:t></w:t>
      </w:r>
      <w:r>
        <w:t></w:t>
      </w:r>
      <w:r>
        <w:rPr>
          <w:rFonts w:hint="eastAsia"/>
        </w:rPr>
        <w:t>через</w:t>
      </w:r>
      <w:r>
        <w:t></w:t>
      </w:r>
      <w:r>
        <w:rPr>
          <w:rFonts w:hint="eastAsia"/>
        </w:rPr>
        <w:t>призму</w:t>
      </w:r>
      <w:r>
        <w:t></w:t>
      </w:r>
      <w:r>
        <w:rPr>
          <w:rFonts w:hint="eastAsia"/>
        </w:rPr>
        <w:t>своих</w:t>
      </w:r>
      <w:r>
        <w:t></w:t>
      </w:r>
      <w:r>
        <w:rPr>
          <w:rFonts w:hint="eastAsia"/>
        </w:rPr>
        <w:t>языков</w:t>
      </w:r>
      <w:r>
        <w:t></w:t>
      </w:r>
    </w:p>
    <w:p w:rsidR="00AD5579" w:rsidRDefault="00AD5579" w:rsidP="00AD5579">
      <w:r>
        <w:rPr>
          <w:rFonts w:hint="eastAsia"/>
        </w:rPr>
        <w:t>Развитие</w:t>
      </w:r>
      <w:r>
        <w:t></w:t>
      </w:r>
      <w:r>
        <w:rPr>
          <w:rFonts w:hint="eastAsia"/>
        </w:rPr>
        <w:t>когнитивного</w:t>
      </w:r>
      <w:r>
        <w:t></w:t>
      </w:r>
      <w:r>
        <w:rPr>
          <w:rFonts w:hint="eastAsia"/>
        </w:rPr>
        <w:t>подхода</w:t>
      </w:r>
      <w:r>
        <w:t></w:t>
      </w:r>
      <w:r>
        <w:rPr>
          <w:rFonts w:hint="eastAsia"/>
        </w:rPr>
        <w:t>к</w:t>
      </w:r>
      <w:r>
        <w:t></w:t>
      </w:r>
      <w:r>
        <w:rPr>
          <w:rFonts w:hint="eastAsia"/>
        </w:rPr>
        <w:t>явлениям</w:t>
      </w:r>
      <w:r>
        <w:t></w:t>
      </w:r>
      <w:r>
        <w:rPr>
          <w:rFonts w:hint="eastAsia"/>
        </w:rPr>
        <w:t>языка</w:t>
      </w:r>
      <w:r>
        <w:t></w:t>
      </w:r>
      <w:r>
        <w:rPr>
          <w:rFonts w:hint="eastAsia"/>
        </w:rPr>
        <w:t>способствовало</w:t>
      </w:r>
      <w:r>
        <w:t></w:t>
      </w:r>
      <w:r>
        <w:rPr>
          <w:rFonts w:hint="eastAsia"/>
        </w:rPr>
        <w:t>пониманию</w:t>
      </w:r>
      <w:r>
        <w:t></w:t>
      </w:r>
      <w:r>
        <w:rPr>
          <w:rFonts w:hint="eastAsia"/>
        </w:rPr>
        <w:t>его</w:t>
      </w:r>
      <w:r>
        <w:t></w:t>
      </w:r>
      <w:r>
        <w:rPr>
          <w:rFonts w:hint="eastAsia"/>
        </w:rPr>
        <w:t>как</w:t>
      </w:r>
      <w:r>
        <w:t></w:t>
      </w:r>
      <w:r>
        <w:rPr>
          <w:rFonts w:hint="eastAsia"/>
        </w:rPr>
        <w:t>источника</w:t>
      </w:r>
      <w:r>
        <w:t></w:t>
      </w:r>
      <w:r>
        <w:rPr>
          <w:rFonts w:hint="eastAsia"/>
        </w:rPr>
        <w:t>сведений</w:t>
      </w:r>
      <w:r>
        <w:t></w:t>
      </w:r>
      <w:r>
        <w:rPr>
          <w:rFonts w:hint="eastAsia"/>
        </w:rPr>
        <w:t>о</w:t>
      </w:r>
      <w:r>
        <w:t></w:t>
      </w:r>
      <w:r>
        <w:rPr>
          <w:rFonts w:hint="eastAsia"/>
        </w:rPr>
        <w:t>концептуальных</w:t>
      </w:r>
      <w:r>
        <w:t></w:t>
      </w:r>
      <w:r>
        <w:rPr>
          <w:rFonts w:hint="eastAsia"/>
        </w:rPr>
        <w:t>или</w:t>
      </w:r>
      <w:r>
        <w:t></w:t>
      </w:r>
      <w:r>
        <w:rPr>
          <w:rFonts w:hint="eastAsia"/>
        </w:rPr>
        <w:t>когнитивных</w:t>
      </w:r>
      <w:r>
        <w:t></w:t>
      </w:r>
      <w:r>
        <w:rPr>
          <w:rFonts w:hint="eastAsia"/>
        </w:rPr>
        <w:t>структурах</w:t>
      </w:r>
      <w:r>
        <w:t></w:t>
      </w:r>
      <w:r>
        <w:rPr>
          <w:rFonts w:hint="eastAsia"/>
        </w:rPr>
        <w:t>сознания</w:t>
      </w:r>
      <w:r>
        <w:t></w:t>
      </w:r>
      <w:r>
        <w:rPr>
          <w:rFonts w:hint="eastAsia"/>
        </w:rPr>
        <w:t>и</w:t>
      </w:r>
      <w:r>
        <w:t></w:t>
      </w:r>
      <w:r>
        <w:rPr>
          <w:rFonts w:hint="eastAsia"/>
        </w:rPr>
        <w:t>интеллекта</w:t>
      </w:r>
      <w:r>
        <w:t></w:t>
      </w:r>
      <w:r>
        <w:rPr>
          <w:rFonts w:hint="eastAsia"/>
        </w:rPr>
        <w:t>человека</w:t>
      </w:r>
      <w:r>
        <w:t></w:t>
      </w:r>
      <w:r>
        <w:t></w:t>
      </w:r>
      <w:r>
        <w:rPr>
          <w:rFonts w:hint="eastAsia"/>
        </w:rPr>
        <w:t>При</w:t>
      </w:r>
      <w:r>
        <w:t></w:t>
      </w:r>
      <w:r>
        <w:rPr>
          <w:rFonts w:hint="eastAsia"/>
        </w:rPr>
        <w:t>когнитивном</w:t>
      </w:r>
      <w:r>
        <w:t></w:t>
      </w:r>
      <w:r>
        <w:rPr>
          <w:rFonts w:hint="eastAsia"/>
        </w:rPr>
        <w:t>подходе</w:t>
      </w:r>
      <w:r>
        <w:t></w:t>
      </w:r>
      <w:r>
        <w:rPr>
          <w:rFonts w:hint="eastAsia"/>
        </w:rPr>
        <w:t>концепт</w:t>
      </w:r>
      <w:r>
        <w:t></w:t>
      </w:r>
      <w:r>
        <w:rPr>
          <w:rFonts w:hint="eastAsia"/>
        </w:rPr>
        <w:t>трактуется</w:t>
      </w:r>
      <w:r>
        <w:t></w:t>
      </w:r>
      <w:r>
        <w:rPr>
          <w:rFonts w:hint="eastAsia"/>
        </w:rPr>
        <w:t>как</w:t>
      </w:r>
      <w:r>
        <w:t></w:t>
      </w:r>
      <w:r>
        <w:rPr>
          <w:rFonts w:hint="eastAsia"/>
        </w:rPr>
        <w:t>оперативная</w:t>
      </w:r>
      <w:r>
        <w:t></w:t>
      </w:r>
      <w:r>
        <w:rPr>
          <w:rFonts w:hint="eastAsia"/>
        </w:rPr>
        <w:t>содержательная</w:t>
      </w:r>
      <w:r>
        <w:t></w:t>
      </w:r>
      <w:r>
        <w:rPr>
          <w:rFonts w:hint="eastAsia"/>
        </w:rPr>
        <w:t>единица</w:t>
      </w:r>
      <w:r>
        <w:t></w:t>
      </w:r>
      <w:r>
        <w:rPr>
          <w:rFonts w:hint="eastAsia"/>
        </w:rPr>
        <w:t>памяти</w:t>
      </w:r>
      <w:r>
        <w:t></w:t>
      </w:r>
      <w:r>
        <w:t></w:t>
      </w:r>
      <w:r>
        <w:rPr>
          <w:rFonts w:hint="eastAsia"/>
        </w:rPr>
        <w:t>ментального</w:t>
      </w:r>
      <w:r>
        <w:t></w:t>
      </w:r>
      <w:r>
        <w:rPr>
          <w:rFonts w:hint="eastAsia"/>
        </w:rPr>
        <w:t>лексикона</w:t>
      </w:r>
      <w:r>
        <w:t></w:t>
      </w:r>
      <w:r>
        <w:t></w:t>
      </w:r>
      <w:r>
        <w:rPr>
          <w:rFonts w:hint="eastAsia"/>
        </w:rPr>
        <w:t>концептуальной</w:t>
      </w:r>
      <w:r>
        <w:t></w:t>
      </w:r>
      <w:r>
        <w:rPr>
          <w:rFonts w:hint="eastAsia"/>
        </w:rPr>
        <w:t>системы</w:t>
      </w:r>
      <w:r>
        <w:t></w:t>
      </w:r>
      <w:r>
        <w:rPr>
          <w:rFonts w:hint="eastAsia"/>
        </w:rPr>
        <w:t>языка</w:t>
      </w:r>
      <w:r>
        <w:t></w:t>
      </w:r>
      <w:r>
        <w:rPr>
          <w:rFonts w:hint="eastAsia"/>
        </w:rPr>
        <w:t>и</w:t>
      </w:r>
      <w:r>
        <w:t></w:t>
      </w:r>
      <w:r>
        <w:rPr>
          <w:rFonts w:hint="eastAsia"/>
        </w:rPr>
        <w:t>мозга</w:t>
      </w:r>
      <w:r>
        <w:t></w:t>
      </w:r>
      <w:r>
        <w:t></w:t>
      </w:r>
      <w:r>
        <w:rPr>
          <w:rFonts w:hint="eastAsia"/>
        </w:rPr>
        <w:t>всей</w:t>
      </w:r>
      <w:r>
        <w:t></w:t>
      </w:r>
      <w:r>
        <w:rPr>
          <w:rFonts w:hint="eastAsia"/>
        </w:rPr>
        <w:t>картины</w:t>
      </w:r>
      <w:r>
        <w:t></w:t>
      </w:r>
      <w:r>
        <w:rPr>
          <w:rFonts w:hint="eastAsia"/>
        </w:rPr>
        <w:t>мира</w:t>
      </w:r>
      <w:r>
        <w:t></w:t>
      </w:r>
      <w:r>
        <w:t></w:t>
      </w:r>
      <w:r>
        <w:rPr>
          <w:rFonts w:hint="eastAsia"/>
        </w:rPr>
        <w:t>отражённой</w:t>
      </w:r>
      <w:r>
        <w:t></w:t>
      </w:r>
      <w:r>
        <w:rPr>
          <w:rFonts w:hint="eastAsia"/>
        </w:rPr>
        <w:t>в</w:t>
      </w:r>
      <w:r>
        <w:t></w:t>
      </w:r>
      <w:r>
        <w:rPr>
          <w:rFonts w:hint="eastAsia"/>
        </w:rPr>
        <w:t>человеческой</w:t>
      </w:r>
      <w:r>
        <w:t></w:t>
      </w:r>
      <w:r>
        <w:rPr>
          <w:rFonts w:hint="eastAsia"/>
        </w:rPr>
        <w:t>психике</w:t>
      </w:r>
      <w:r>
        <w:t></w:t>
      </w:r>
      <w:r>
        <w:t></w:t>
      </w:r>
      <w:r>
        <w:rPr>
          <w:rFonts w:hint="eastAsia"/>
        </w:rPr>
        <w:t>Наилучший</w:t>
      </w:r>
      <w:r>
        <w:t></w:t>
      </w:r>
      <w:r>
        <w:rPr>
          <w:rFonts w:hint="eastAsia"/>
        </w:rPr>
        <w:t>доступ</w:t>
      </w:r>
      <w:r>
        <w:t></w:t>
      </w:r>
      <w:r>
        <w:rPr>
          <w:rFonts w:hint="eastAsia"/>
        </w:rPr>
        <w:t>к</w:t>
      </w:r>
      <w:r>
        <w:t></w:t>
      </w:r>
      <w:r>
        <w:rPr>
          <w:rFonts w:hint="eastAsia"/>
        </w:rPr>
        <w:t>описанию</w:t>
      </w:r>
      <w:r>
        <w:t></w:t>
      </w:r>
      <w:r>
        <w:rPr>
          <w:rFonts w:hint="eastAsia"/>
        </w:rPr>
        <w:t>и</w:t>
      </w:r>
      <w:r>
        <w:t></w:t>
      </w:r>
      <w:r>
        <w:rPr>
          <w:rFonts w:hint="eastAsia"/>
        </w:rPr>
        <w:t>определению</w:t>
      </w:r>
      <w:r>
        <w:t></w:t>
      </w:r>
      <w:r>
        <w:rPr>
          <w:rFonts w:hint="eastAsia"/>
        </w:rPr>
        <w:t>природы</w:t>
      </w:r>
      <w:r>
        <w:t></w:t>
      </w:r>
      <w:r>
        <w:rPr>
          <w:rFonts w:hint="eastAsia"/>
        </w:rPr>
        <w:t>концепта</w:t>
      </w:r>
      <w:r>
        <w:t></w:t>
      </w:r>
      <w:r>
        <w:t></w:t>
      </w:r>
      <w:r>
        <w:rPr>
          <w:rFonts w:hint="eastAsia"/>
        </w:rPr>
        <w:t>обеспечивает</w:t>
      </w:r>
      <w:r>
        <w:t></w:t>
      </w:r>
      <w:r>
        <w:rPr>
          <w:rFonts w:hint="eastAsia"/>
        </w:rPr>
        <w:t>язык</w:t>
      </w:r>
      <w:r>
        <w:t></w:t>
      </w:r>
      <w:r>
        <w:t></w:t>
      </w:r>
      <w:r>
        <w:rPr>
          <w:rFonts w:hint="eastAsia"/>
        </w:rPr>
        <w:t>поскольку</w:t>
      </w:r>
      <w:r>
        <w:t></w:t>
      </w:r>
      <w:r>
        <w:rPr>
          <w:rFonts w:hint="eastAsia"/>
        </w:rPr>
        <w:t>самые</w:t>
      </w:r>
      <w:r>
        <w:t></w:t>
      </w:r>
      <w:r>
        <w:rPr>
          <w:rFonts w:hint="eastAsia"/>
        </w:rPr>
        <w:t>важные</w:t>
      </w:r>
      <w:r>
        <w:t></w:t>
      </w:r>
      <w:r>
        <w:rPr>
          <w:rFonts w:hint="eastAsia"/>
        </w:rPr>
        <w:t>концепты</w:t>
      </w:r>
      <w:r>
        <w:t></w:t>
      </w:r>
      <w:r>
        <w:rPr>
          <w:rFonts w:hint="eastAsia"/>
        </w:rPr>
        <w:t>кодируются</w:t>
      </w:r>
      <w:r>
        <w:t></w:t>
      </w:r>
      <w:r>
        <w:rPr>
          <w:rFonts w:hint="eastAsia"/>
        </w:rPr>
        <w:t>в</w:t>
      </w:r>
      <w:r>
        <w:t></w:t>
      </w:r>
      <w:r>
        <w:rPr>
          <w:rFonts w:hint="eastAsia"/>
        </w:rPr>
        <w:t>языке</w:t>
      </w:r>
      <w:r>
        <w:t></w:t>
      </w:r>
      <w:r>
        <w:t></w:t>
      </w:r>
      <w:r>
        <w:rPr>
          <w:rFonts w:hint="eastAsia"/>
        </w:rPr>
        <w:t>его</w:t>
      </w:r>
      <w:r>
        <w:t></w:t>
      </w:r>
      <w:r>
        <w:rPr>
          <w:rFonts w:hint="eastAsia"/>
        </w:rPr>
        <w:t>лексическом</w:t>
      </w:r>
      <w:r>
        <w:t></w:t>
      </w:r>
      <w:r>
        <w:rPr>
          <w:rFonts w:hint="eastAsia"/>
        </w:rPr>
        <w:t>и</w:t>
      </w:r>
      <w:r>
        <w:t></w:t>
      </w:r>
      <w:r>
        <w:rPr>
          <w:rFonts w:hint="eastAsia"/>
        </w:rPr>
        <w:t>грамматическом</w:t>
      </w:r>
      <w:r>
        <w:t></w:t>
      </w:r>
      <w:r>
        <w:rPr>
          <w:rFonts w:hint="eastAsia"/>
        </w:rPr>
        <w:t>строе</w:t>
      </w:r>
      <w:r>
        <w:t></w:t>
      </w:r>
    </w:p>
    <w:p w:rsidR="00AD5579" w:rsidRDefault="00AD5579" w:rsidP="00AD5579">
      <w:r>
        <w:rPr>
          <w:rFonts w:hint="eastAsia"/>
        </w:rPr>
        <w:t>Лингвокультурный</w:t>
      </w:r>
      <w:r>
        <w:t></w:t>
      </w:r>
      <w:r>
        <w:rPr>
          <w:rFonts w:hint="eastAsia"/>
        </w:rPr>
        <w:t>подход</w:t>
      </w:r>
      <w:r>
        <w:t></w:t>
      </w:r>
      <w:r>
        <w:rPr>
          <w:rFonts w:hint="eastAsia"/>
        </w:rPr>
        <w:t>к</w:t>
      </w:r>
      <w:r>
        <w:t></w:t>
      </w:r>
      <w:r>
        <w:rPr>
          <w:rFonts w:hint="eastAsia"/>
        </w:rPr>
        <w:t>пониманию</w:t>
      </w:r>
      <w:r>
        <w:t></w:t>
      </w:r>
      <w:r>
        <w:rPr>
          <w:rFonts w:hint="eastAsia"/>
        </w:rPr>
        <w:t>концепта</w:t>
      </w:r>
      <w:r>
        <w:t></w:t>
      </w:r>
      <w:r>
        <w:t></w:t>
      </w:r>
      <w:r>
        <w:t></w:t>
      </w:r>
      <w:r>
        <w:t></w:t>
      </w:r>
      <w:r>
        <w:rPr>
          <w:rFonts w:hint="eastAsia"/>
        </w:rPr>
        <w:t>культурного</w:t>
      </w:r>
      <w:r>
        <w:t></w:t>
      </w:r>
      <w:r>
        <w:rPr>
          <w:rFonts w:hint="eastAsia"/>
        </w:rPr>
        <w:t>концепта</w:t>
      </w:r>
      <w:r>
        <w:t></w:t>
      </w:r>
      <w:r>
        <w:t></w:t>
      </w:r>
      <w:r>
        <w:rPr>
          <w:rFonts w:hint="eastAsia"/>
        </w:rPr>
        <w:t>состоит</w:t>
      </w:r>
      <w:r>
        <w:t></w:t>
      </w:r>
      <w:r>
        <w:rPr>
          <w:rFonts w:hint="eastAsia"/>
        </w:rPr>
        <w:t>в</w:t>
      </w:r>
      <w:r>
        <w:t></w:t>
      </w:r>
      <w:r>
        <w:rPr>
          <w:rFonts w:hint="eastAsia"/>
        </w:rPr>
        <w:t>том</w:t>
      </w:r>
      <w:r>
        <w:t></w:t>
      </w:r>
      <w:r>
        <w:t></w:t>
      </w:r>
      <w:r>
        <w:rPr>
          <w:rFonts w:hint="eastAsia"/>
        </w:rPr>
        <w:t>что</w:t>
      </w:r>
      <w:r>
        <w:t></w:t>
      </w:r>
      <w:r>
        <w:rPr>
          <w:rFonts w:hint="eastAsia"/>
        </w:rPr>
        <w:t>концепт</w:t>
      </w:r>
      <w:r>
        <w:t></w:t>
      </w:r>
      <w:r>
        <w:rPr>
          <w:rFonts w:hint="eastAsia"/>
        </w:rPr>
        <w:t>признается</w:t>
      </w:r>
      <w:r>
        <w:t></w:t>
      </w:r>
      <w:r>
        <w:rPr>
          <w:rFonts w:hint="eastAsia"/>
        </w:rPr>
        <w:t>базовой</w:t>
      </w:r>
      <w:r>
        <w:t></w:t>
      </w:r>
      <w:r>
        <w:rPr>
          <w:rFonts w:hint="eastAsia"/>
        </w:rPr>
        <w:t>единицей</w:t>
      </w:r>
    </w:p>
    <w:p w:rsidR="00AD5579" w:rsidRDefault="00AD5579" w:rsidP="00AD5579">
      <w:r>
        <w:t></w:t>
      </w:r>
    </w:p>
    <w:p w:rsidR="00AD5579" w:rsidRDefault="00AD5579" w:rsidP="00AD5579">
      <w:r>
        <w:t></w:t>
      </w:r>
    </w:p>
    <w:p w:rsidR="00AD5579" w:rsidRDefault="00AD5579" w:rsidP="00AD5579">
      <w:r>
        <w:rPr>
          <w:rFonts w:hint="eastAsia"/>
        </w:rPr>
        <w:t>культуры</w:t>
      </w:r>
      <w:r>
        <w:t></w:t>
      </w:r>
      <w:r>
        <w:t></w:t>
      </w:r>
      <w:r>
        <w:rPr>
          <w:rFonts w:hint="eastAsia"/>
        </w:rPr>
        <w:t>её</w:t>
      </w:r>
      <w:r>
        <w:t></w:t>
      </w:r>
      <w:r>
        <w:rPr>
          <w:rFonts w:hint="eastAsia"/>
        </w:rPr>
        <w:t>концентратом</w:t>
      </w:r>
      <w:r>
        <w:t></w:t>
      </w:r>
      <w:r>
        <w:t></w:t>
      </w:r>
      <w:r>
        <w:rPr>
          <w:rFonts w:hint="eastAsia"/>
        </w:rPr>
        <w:t>По</w:t>
      </w:r>
      <w:r>
        <w:t></w:t>
      </w:r>
      <w:r>
        <w:rPr>
          <w:rFonts w:hint="eastAsia"/>
        </w:rPr>
        <w:t>мнению</w:t>
      </w:r>
      <w:r>
        <w:t></w:t>
      </w:r>
      <w:r>
        <w:rPr>
          <w:rFonts w:hint="eastAsia"/>
        </w:rPr>
        <w:t>Ю</w:t>
      </w:r>
      <w:r>
        <w:t></w:t>
      </w:r>
      <w:r>
        <w:t></w:t>
      </w:r>
      <w:r>
        <w:rPr>
          <w:rFonts w:hint="eastAsia"/>
        </w:rPr>
        <w:t>С</w:t>
      </w:r>
      <w:r>
        <w:t></w:t>
      </w:r>
      <w:r>
        <w:t></w:t>
      </w:r>
      <w:r>
        <w:rPr>
          <w:rFonts w:hint="eastAsia"/>
        </w:rPr>
        <w:t>Степанова</w:t>
      </w:r>
      <w:r>
        <w:t></w:t>
      </w:r>
      <w:r>
        <w:t></w:t>
      </w:r>
      <w:r>
        <w:rPr>
          <w:rFonts w:hint="eastAsia"/>
        </w:rPr>
        <w:t>в</w:t>
      </w:r>
      <w:r>
        <w:t></w:t>
      </w:r>
      <w:r>
        <w:rPr>
          <w:rFonts w:hint="eastAsia"/>
        </w:rPr>
        <w:t>структуру</w:t>
      </w:r>
      <w:r>
        <w:t></w:t>
      </w:r>
      <w:r>
        <w:rPr>
          <w:rFonts w:hint="eastAsia"/>
        </w:rPr>
        <w:t>концепта</w:t>
      </w:r>
      <w:r>
        <w:t></w:t>
      </w:r>
      <w:r>
        <w:rPr>
          <w:rFonts w:hint="eastAsia"/>
        </w:rPr>
        <w:t>входит</w:t>
      </w:r>
      <w:r>
        <w:t></w:t>
      </w:r>
      <w:r>
        <w:rPr>
          <w:rFonts w:hint="eastAsia"/>
        </w:rPr>
        <w:t>всё</w:t>
      </w:r>
      <w:r>
        <w:t></w:t>
      </w:r>
      <w:r>
        <w:rPr>
          <w:rFonts w:hint="eastAsia"/>
        </w:rPr>
        <w:t>то</w:t>
      </w:r>
      <w:r>
        <w:t></w:t>
      </w:r>
      <w:r>
        <w:t></w:t>
      </w:r>
      <w:r>
        <w:rPr>
          <w:rFonts w:hint="eastAsia"/>
        </w:rPr>
        <w:t>что</w:t>
      </w:r>
      <w:r>
        <w:t></w:t>
      </w:r>
      <w:r>
        <w:rPr>
          <w:rFonts w:hint="eastAsia"/>
        </w:rPr>
        <w:t>и</w:t>
      </w:r>
      <w:r>
        <w:t></w:t>
      </w:r>
      <w:r>
        <w:rPr>
          <w:rFonts w:hint="eastAsia"/>
        </w:rPr>
        <w:t>делает</w:t>
      </w:r>
      <w:r>
        <w:t></w:t>
      </w:r>
      <w:r>
        <w:rPr>
          <w:rFonts w:hint="eastAsia"/>
        </w:rPr>
        <w:t>его</w:t>
      </w:r>
      <w:r>
        <w:t></w:t>
      </w:r>
      <w:r>
        <w:rPr>
          <w:rFonts w:hint="eastAsia"/>
        </w:rPr>
        <w:t>фактом</w:t>
      </w:r>
      <w:r>
        <w:t></w:t>
      </w:r>
      <w:r>
        <w:rPr>
          <w:rFonts w:hint="eastAsia"/>
        </w:rPr>
        <w:t>культуры</w:t>
      </w:r>
      <w:r>
        <w:t></w:t>
      </w:r>
      <w:r>
        <w:t></w:t>
      </w:r>
      <w:r>
        <w:t></w:t>
      </w:r>
      <w:r>
        <w:rPr>
          <w:rFonts w:hint="eastAsia"/>
        </w:rPr>
        <w:t>исходная</w:t>
      </w:r>
      <w:r>
        <w:t></w:t>
      </w:r>
      <w:r>
        <w:rPr>
          <w:rFonts w:hint="eastAsia"/>
        </w:rPr>
        <w:t>форма</w:t>
      </w:r>
      <w:r>
        <w:t></w:t>
      </w:r>
      <w:r>
        <w:t></w:t>
      </w:r>
      <w:r>
        <w:rPr>
          <w:rFonts w:hint="eastAsia"/>
        </w:rPr>
        <w:t>этимология</w:t>
      </w:r>
      <w:r>
        <w:t></w:t>
      </w:r>
      <w:r>
        <w:t></w:t>
      </w:r>
      <w:r>
        <w:t></w:t>
      </w:r>
      <w:r>
        <w:rPr>
          <w:rFonts w:hint="eastAsia"/>
        </w:rPr>
        <w:t>сжатая</w:t>
      </w:r>
      <w:r>
        <w:t></w:t>
      </w:r>
      <w:r>
        <w:rPr>
          <w:rFonts w:hint="eastAsia"/>
        </w:rPr>
        <w:t>до</w:t>
      </w:r>
      <w:r>
        <w:t></w:t>
      </w:r>
      <w:r>
        <w:rPr>
          <w:rFonts w:hint="eastAsia"/>
        </w:rPr>
        <w:t>основных</w:t>
      </w:r>
      <w:r>
        <w:t></w:t>
      </w:r>
      <w:r>
        <w:rPr>
          <w:rFonts w:hint="eastAsia"/>
        </w:rPr>
        <w:t>признаков</w:t>
      </w:r>
      <w:r>
        <w:t></w:t>
      </w:r>
      <w:r>
        <w:rPr>
          <w:rFonts w:hint="eastAsia"/>
        </w:rPr>
        <w:t>содержания</w:t>
      </w:r>
      <w:r>
        <w:t></w:t>
      </w:r>
      <w:r>
        <w:rPr>
          <w:rFonts w:hint="eastAsia"/>
        </w:rPr>
        <w:t>история</w:t>
      </w:r>
      <w:r>
        <w:t></w:t>
      </w:r>
      <w:r>
        <w:t></w:t>
      </w:r>
      <w:r>
        <w:rPr>
          <w:rFonts w:hint="eastAsia"/>
        </w:rPr>
        <w:t>современные</w:t>
      </w:r>
      <w:r>
        <w:t></w:t>
      </w:r>
      <w:r>
        <w:rPr>
          <w:rFonts w:hint="eastAsia"/>
        </w:rPr>
        <w:t>ассоциации</w:t>
      </w:r>
      <w:r>
        <w:t></w:t>
      </w:r>
      <w:r>
        <w:t></w:t>
      </w:r>
      <w:r>
        <w:rPr>
          <w:rFonts w:hint="eastAsia"/>
        </w:rPr>
        <w:t>оценки</w:t>
      </w:r>
      <w:r>
        <w:t></w:t>
      </w:r>
      <w:r>
        <w:rPr>
          <w:rFonts w:hint="eastAsia"/>
        </w:rPr>
        <w:t>и</w:t>
      </w:r>
      <w:r>
        <w:t></w:t>
      </w:r>
      <w:r>
        <w:rPr>
          <w:rFonts w:hint="eastAsia"/>
        </w:rPr>
        <w:t>т</w:t>
      </w:r>
      <w:r>
        <w:t></w:t>
      </w:r>
      <w:r>
        <w:t></w:t>
      </w:r>
      <w:r>
        <w:rPr>
          <w:rFonts w:hint="eastAsia"/>
        </w:rPr>
        <w:t>д</w:t>
      </w:r>
      <w:r>
        <w:t></w:t>
      </w:r>
      <w:r>
        <w:t></w:t>
      </w:r>
      <w:r>
        <w:t></w:t>
      </w:r>
      <w:r>
        <w:t></w:t>
      </w:r>
      <w:r>
        <w:rPr>
          <w:rFonts w:hint="eastAsia"/>
        </w:rPr>
        <w:t>Степанов</w:t>
      </w:r>
      <w:r>
        <w:t></w:t>
      </w:r>
      <w:r>
        <w:t></w:t>
      </w:r>
      <w:r>
        <w:t></w:t>
      </w:r>
      <w:r>
        <w:t></w:t>
      </w:r>
      <w:r>
        <w:t></w:t>
      </w:r>
      <w:r>
        <w:t></w:t>
      </w:r>
      <w:r>
        <w:t></w:t>
      </w:r>
      <w:r>
        <w:t></w:t>
      </w:r>
      <w:r>
        <w:t></w:t>
      </w:r>
      <w:r>
        <w:t></w:t>
      </w:r>
      <w:r>
        <w:t></w:t>
      </w:r>
      <w:r>
        <w:rPr>
          <w:rFonts w:hint="eastAsia"/>
        </w:rPr>
        <w:t>Концепты</w:t>
      </w:r>
      <w:r>
        <w:t></w:t>
      </w:r>
      <w:r>
        <w:rPr>
          <w:rFonts w:hint="eastAsia"/>
        </w:rPr>
        <w:t>в</w:t>
      </w:r>
      <w:r>
        <w:t></w:t>
      </w:r>
      <w:r>
        <w:rPr>
          <w:rFonts w:hint="eastAsia"/>
        </w:rPr>
        <w:t>этом</w:t>
      </w:r>
      <w:r>
        <w:t></w:t>
      </w:r>
      <w:r>
        <w:rPr>
          <w:rFonts w:hint="eastAsia"/>
        </w:rPr>
        <w:t>понимании</w:t>
      </w:r>
      <w:r>
        <w:t></w:t>
      </w:r>
      <w:r>
        <w:rPr>
          <w:rFonts w:hint="eastAsia"/>
        </w:rPr>
        <w:t>часто</w:t>
      </w:r>
      <w:r>
        <w:t></w:t>
      </w:r>
      <w:r>
        <w:rPr>
          <w:rFonts w:hint="eastAsia"/>
        </w:rPr>
        <w:t>соотносятся</w:t>
      </w:r>
      <w:r>
        <w:t></w:t>
      </w:r>
      <w:r>
        <w:rPr>
          <w:rFonts w:hint="eastAsia"/>
        </w:rPr>
        <w:t>с</w:t>
      </w:r>
      <w:r>
        <w:t></w:t>
      </w:r>
      <w:r>
        <w:rPr>
          <w:rFonts w:hint="eastAsia"/>
        </w:rPr>
        <w:t>наивной</w:t>
      </w:r>
      <w:r>
        <w:t></w:t>
      </w:r>
      <w:r>
        <w:rPr>
          <w:rFonts w:hint="eastAsia"/>
        </w:rPr>
        <w:t>картиной</w:t>
      </w:r>
      <w:r>
        <w:t></w:t>
      </w:r>
      <w:r>
        <w:rPr>
          <w:rFonts w:hint="eastAsia"/>
        </w:rPr>
        <w:t>мира</w:t>
      </w:r>
      <w:r>
        <w:t></w:t>
      </w:r>
      <w:r>
        <w:t></w:t>
      </w:r>
      <w:r>
        <w:rPr>
          <w:rFonts w:hint="eastAsia"/>
        </w:rPr>
        <w:t>противопоставляемой</w:t>
      </w:r>
      <w:r>
        <w:t></w:t>
      </w:r>
      <w:r>
        <w:rPr>
          <w:rFonts w:hint="eastAsia"/>
        </w:rPr>
        <w:t>научной</w:t>
      </w:r>
      <w:r>
        <w:t></w:t>
      </w:r>
      <w:r>
        <w:rPr>
          <w:rFonts w:hint="eastAsia"/>
        </w:rPr>
        <w:t>картине</w:t>
      </w:r>
      <w:r>
        <w:t></w:t>
      </w:r>
      <w:r>
        <w:rPr>
          <w:rFonts w:hint="eastAsia"/>
        </w:rPr>
        <w:t>мира</w:t>
      </w:r>
      <w:r>
        <w:t></w:t>
      </w:r>
    </w:p>
    <w:p w:rsidR="00AD5579" w:rsidRDefault="00AD5579" w:rsidP="00AD5579">
      <w:r>
        <w:rPr>
          <w:rFonts w:hint="eastAsia"/>
        </w:rPr>
        <w:t>Лингвокогнитивный</w:t>
      </w:r>
      <w:r>
        <w:t></w:t>
      </w:r>
      <w:r>
        <w:rPr>
          <w:rFonts w:hint="eastAsia"/>
        </w:rPr>
        <w:t>и</w:t>
      </w:r>
      <w:r>
        <w:t></w:t>
      </w:r>
      <w:r>
        <w:rPr>
          <w:rFonts w:hint="eastAsia"/>
        </w:rPr>
        <w:t>лингвокультурный</w:t>
      </w:r>
      <w:r>
        <w:t></w:t>
      </w:r>
      <w:r>
        <w:rPr>
          <w:rFonts w:hint="eastAsia"/>
        </w:rPr>
        <w:t>подходы</w:t>
      </w:r>
      <w:r>
        <w:t></w:t>
      </w:r>
      <w:r>
        <w:rPr>
          <w:rFonts w:hint="eastAsia"/>
        </w:rPr>
        <w:t>к</w:t>
      </w:r>
      <w:r>
        <w:t></w:t>
      </w:r>
      <w:r>
        <w:rPr>
          <w:rFonts w:hint="eastAsia"/>
        </w:rPr>
        <w:t>пониманию</w:t>
      </w:r>
      <w:r>
        <w:t></w:t>
      </w:r>
      <w:r>
        <w:rPr>
          <w:rFonts w:hint="eastAsia"/>
        </w:rPr>
        <w:t>концепта</w:t>
      </w:r>
      <w:r>
        <w:t></w:t>
      </w:r>
      <w:r>
        <w:rPr>
          <w:rFonts w:hint="eastAsia"/>
        </w:rPr>
        <w:t>не</w:t>
      </w:r>
      <w:r>
        <w:t></w:t>
      </w:r>
      <w:r>
        <w:rPr>
          <w:rFonts w:hint="eastAsia"/>
        </w:rPr>
        <w:t>являются</w:t>
      </w:r>
      <w:r>
        <w:t></w:t>
      </w:r>
      <w:r>
        <w:rPr>
          <w:rFonts w:hint="eastAsia"/>
        </w:rPr>
        <w:t>взаимоисключающими</w:t>
      </w:r>
      <w:r>
        <w:t></w:t>
      </w:r>
      <w:r>
        <w:t></w:t>
      </w:r>
      <w:r>
        <w:rPr>
          <w:rFonts w:hint="eastAsia"/>
        </w:rPr>
        <w:t>концепт</w:t>
      </w:r>
      <w:r>
        <w:t></w:t>
      </w:r>
      <w:r>
        <w:rPr>
          <w:rFonts w:hint="eastAsia"/>
        </w:rPr>
        <w:t>как</w:t>
      </w:r>
      <w:r>
        <w:t></w:t>
      </w:r>
      <w:r>
        <w:rPr>
          <w:rFonts w:hint="eastAsia"/>
        </w:rPr>
        <w:t>ментальное</w:t>
      </w:r>
      <w:r>
        <w:t></w:t>
      </w:r>
      <w:r>
        <w:rPr>
          <w:rFonts w:hint="eastAsia"/>
        </w:rPr>
        <w:t>образование</w:t>
      </w:r>
      <w:r>
        <w:t></w:t>
      </w:r>
      <w:r>
        <w:rPr>
          <w:rFonts w:hint="eastAsia"/>
        </w:rPr>
        <w:t>в</w:t>
      </w:r>
      <w:r>
        <w:t></w:t>
      </w:r>
      <w:r>
        <w:rPr>
          <w:rFonts w:hint="eastAsia"/>
        </w:rPr>
        <w:t>сознании</w:t>
      </w:r>
      <w:r>
        <w:t></w:t>
      </w:r>
      <w:r>
        <w:rPr>
          <w:rFonts w:hint="eastAsia"/>
        </w:rPr>
        <w:t>индивида</w:t>
      </w:r>
      <w:r>
        <w:t></w:t>
      </w:r>
      <w:r>
        <w:rPr>
          <w:rFonts w:hint="eastAsia"/>
        </w:rPr>
        <w:t>есть</w:t>
      </w:r>
      <w:r>
        <w:t></w:t>
      </w:r>
      <w:r>
        <w:rPr>
          <w:rFonts w:hint="eastAsia"/>
        </w:rPr>
        <w:t>выход</w:t>
      </w:r>
      <w:r>
        <w:t></w:t>
      </w:r>
      <w:r>
        <w:rPr>
          <w:rFonts w:hint="eastAsia"/>
        </w:rPr>
        <w:t>на</w:t>
      </w:r>
      <w:r>
        <w:t></w:t>
      </w:r>
      <w:r>
        <w:rPr>
          <w:rFonts w:hint="eastAsia"/>
        </w:rPr>
        <w:t>концептосферу</w:t>
      </w:r>
      <w:r>
        <w:t></w:t>
      </w:r>
      <w:r>
        <w:rPr>
          <w:rFonts w:hint="eastAsia"/>
        </w:rPr>
        <w:t>социума</w:t>
      </w:r>
      <w:r>
        <w:t></w:t>
      </w:r>
      <w:r>
        <w:t></w:t>
      </w:r>
      <w:r>
        <w:rPr>
          <w:rFonts w:hint="eastAsia"/>
        </w:rPr>
        <w:t>т</w:t>
      </w:r>
      <w:r>
        <w:t></w:t>
      </w:r>
      <w:r>
        <w:t></w:t>
      </w:r>
      <w:r>
        <w:rPr>
          <w:rFonts w:hint="eastAsia"/>
        </w:rPr>
        <w:t>е</w:t>
      </w:r>
      <w:r>
        <w:t></w:t>
      </w:r>
      <w:r>
        <w:t></w:t>
      </w:r>
      <w:r>
        <w:rPr>
          <w:rFonts w:hint="eastAsia"/>
        </w:rPr>
        <w:t>в</w:t>
      </w:r>
      <w:r>
        <w:t></w:t>
      </w:r>
      <w:r>
        <w:rPr>
          <w:rFonts w:hint="eastAsia"/>
        </w:rPr>
        <w:t>конечном</w:t>
      </w:r>
      <w:r>
        <w:t></w:t>
      </w:r>
      <w:r>
        <w:rPr>
          <w:rFonts w:hint="eastAsia"/>
        </w:rPr>
        <w:t>счёте</w:t>
      </w:r>
      <w:r>
        <w:t></w:t>
      </w:r>
      <w:r>
        <w:t></w:t>
      </w:r>
      <w:r>
        <w:rPr>
          <w:rFonts w:hint="eastAsia"/>
        </w:rPr>
        <w:t>на</w:t>
      </w:r>
      <w:r>
        <w:t></w:t>
      </w:r>
      <w:r>
        <w:rPr>
          <w:rFonts w:hint="eastAsia"/>
        </w:rPr>
        <w:t>культуру</w:t>
      </w:r>
      <w:r>
        <w:t></w:t>
      </w:r>
      <w:r>
        <w:t></w:t>
      </w:r>
      <w:r>
        <w:rPr>
          <w:rFonts w:hint="eastAsia"/>
        </w:rPr>
        <w:t>а</w:t>
      </w:r>
      <w:r>
        <w:t></w:t>
      </w:r>
      <w:r>
        <w:rPr>
          <w:rFonts w:hint="eastAsia"/>
        </w:rPr>
        <w:t>концепт</w:t>
      </w:r>
      <w:r>
        <w:t></w:t>
      </w:r>
      <w:r>
        <w:rPr>
          <w:rFonts w:hint="eastAsia"/>
        </w:rPr>
        <w:t>как</w:t>
      </w:r>
      <w:r>
        <w:t></w:t>
      </w:r>
      <w:r>
        <w:rPr>
          <w:rFonts w:hint="eastAsia"/>
        </w:rPr>
        <w:t>единица</w:t>
      </w:r>
      <w:r>
        <w:t></w:t>
      </w:r>
      <w:r>
        <w:rPr>
          <w:rFonts w:hint="eastAsia"/>
        </w:rPr>
        <w:t>культуры</w:t>
      </w:r>
      <w:r>
        <w:t></w:t>
      </w:r>
      <w:r>
        <w:rPr>
          <w:rFonts w:hint="eastAsia"/>
        </w:rPr>
        <w:t>есть</w:t>
      </w:r>
      <w:r>
        <w:t></w:t>
      </w:r>
      <w:r>
        <w:rPr>
          <w:rFonts w:hint="eastAsia"/>
        </w:rPr>
        <w:t>фиксация</w:t>
      </w:r>
      <w:r>
        <w:t></w:t>
      </w:r>
      <w:r>
        <w:rPr>
          <w:rFonts w:hint="eastAsia"/>
        </w:rPr>
        <w:t>коллективного</w:t>
      </w:r>
      <w:r>
        <w:t></w:t>
      </w:r>
      <w:r>
        <w:rPr>
          <w:rFonts w:hint="eastAsia"/>
        </w:rPr>
        <w:t>опыта</w:t>
      </w:r>
      <w:r>
        <w:t></w:t>
      </w:r>
      <w:r>
        <w:t></w:t>
      </w:r>
      <w:r>
        <w:rPr>
          <w:rFonts w:hint="eastAsia"/>
        </w:rPr>
        <w:t>который</w:t>
      </w:r>
      <w:r>
        <w:t></w:t>
      </w:r>
      <w:r>
        <w:rPr>
          <w:rFonts w:hint="eastAsia"/>
        </w:rPr>
        <w:t>становится</w:t>
      </w:r>
      <w:r>
        <w:t></w:t>
      </w:r>
      <w:r>
        <w:rPr>
          <w:rFonts w:hint="eastAsia"/>
        </w:rPr>
        <w:t>достоянием</w:t>
      </w:r>
      <w:r>
        <w:t></w:t>
      </w:r>
      <w:r>
        <w:rPr>
          <w:rFonts w:hint="eastAsia"/>
        </w:rPr>
        <w:t>индивида</w:t>
      </w:r>
      <w:r>
        <w:t></w:t>
      </w:r>
    </w:p>
    <w:p w:rsidR="00AD5579" w:rsidRDefault="00AD5579" w:rsidP="00AD5579">
      <w:r>
        <w:rPr>
          <w:rFonts w:hint="eastAsia"/>
        </w:rPr>
        <w:t>Все</w:t>
      </w:r>
      <w:r>
        <w:t></w:t>
      </w:r>
      <w:r>
        <w:rPr>
          <w:rFonts w:hint="eastAsia"/>
        </w:rPr>
        <w:t>проанализированные</w:t>
      </w:r>
      <w:r>
        <w:t></w:t>
      </w:r>
      <w:r>
        <w:rPr>
          <w:rFonts w:hint="eastAsia"/>
        </w:rPr>
        <w:t>подходы</w:t>
      </w:r>
      <w:r>
        <w:t></w:t>
      </w:r>
      <w:r>
        <w:rPr>
          <w:rFonts w:hint="eastAsia"/>
        </w:rPr>
        <w:t>обладают</w:t>
      </w:r>
      <w:r>
        <w:t></w:t>
      </w:r>
      <w:r>
        <w:rPr>
          <w:rFonts w:hint="eastAsia"/>
        </w:rPr>
        <w:t>определённой</w:t>
      </w:r>
      <w:r>
        <w:t></w:t>
      </w:r>
      <w:r>
        <w:rPr>
          <w:rFonts w:hint="eastAsia"/>
        </w:rPr>
        <w:t>ценностью</w:t>
      </w:r>
      <w:r>
        <w:t></w:t>
      </w:r>
      <w:r>
        <w:t></w:t>
      </w:r>
      <w:r>
        <w:rPr>
          <w:rFonts w:hint="eastAsia"/>
        </w:rPr>
        <w:t>т</w:t>
      </w:r>
      <w:r>
        <w:t></w:t>
      </w:r>
      <w:r>
        <w:t></w:t>
      </w:r>
      <w:r>
        <w:rPr>
          <w:rFonts w:hint="eastAsia"/>
        </w:rPr>
        <w:t>к</w:t>
      </w:r>
      <w:r>
        <w:t></w:t>
      </w:r>
      <w:r>
        <w:t></w:t>
      </w:r>
      <w:r>
        <w:rPr>
          <w:rFonts w:hint="eastAsia"/>
        </w:rPr>
        <w:t>при</w:t>
      </w:r>
      <w:r>
        <w:t></w:t>
      </w:r>
      <w:r>
        <w:rPr>
          <w:rFonts w:hint="eastAsia"/>
        </w:rPr>
        <w:t>изучении</w:t>
      </w:r>
      <w:r>
        <w:t></w:t>
      </w:r>
      <w:r>
        <w:rPr>
          <w:rFonts w:hint="eastAsia"/>
        </w:rPr>
        <w:t>тех</w:t>
      </w:r>
      <w:r>
        <w:t></w:t>
      </w:r>
      <w:r>
        <w:rPr>
          <w:rFonts w:hint="eastAsia"/>
        </w:rPr>
        <w:t>или</w:t>
      </w:r>
      <w:r>
        <w:t></w:t>
      </w:r>
      <w:r>
        <w:rPr>
          <w:rFonts w:hint="eastAsia"/>
        </w:rPr>
        <w:t>иных</w:t>
      </w:r>
      <w:r>
        <w:t></w:t>
      </w:r>
      <w:r>
        <w:rPr>
          <w:rFonts w:hint="eastAsia"/>
        </w:rPr>
        <w:t>сторон</w:t>
      </w:r>
      <w:r>
        <w:t></w:t>
      </w:r>
      <w:r>
        <w:rPr>
          <w:rFonts w:hint="eastAsia"/>
        </w:rPr>
        <w:t>концепта</w:t>
      </w:r>
      <w:r>
        <w:t></w:t>
      </w:r>
      <w:r>
        <w:rPr>
          <w:rFonts w:hint="eastAsia"/>
        </w:rPr>
        <w:t>внимание</w:t>
      </w:r>
      <w:r>
        <w:t></w:t>
      </w:r>
      <w:r>
        <w:rPr>
          <w:rFonts w:hint="eastAsia"/>
        </w:rPr>
        <w:t>обращается</w:t>
      </w:r>
      <w:r>
        <w:t></w:t>
      </w:r>
      <w:r>
        <w:rPr>
          <w:rFonts w:hint="eastAsia"/>
        </w:rPr>
        <w:t>на</w:t>
      </w:r>
      <w:r>
        <w:t></w:t>
      </w:r>
      <w:r>
        <w:rPr>
          <w:rFonts w:hint="eastAsia"/>
        </w:rPr>
        <w:t>важность</w:t>
      </w:r>
      <w:r>
        <w:t></w:t>
      </w:r>
      <w:r>
        <w:rPr>
          <w:rFonts w:hint="eastAsia"/>
        </w:rPr>
        <w:t>культурной</w:t>
      </w:r>
      <w:r>
        <w:t></w:t>
      </w:r>
      <w:r>
        <w:rPr>
          <w:rFonts w:hint="eastAsia"/>
        </w:rPr>
        <w:t>информации</w:t>
      </w:r>
      <w:r>
        <w:t></w:t>
      </w:r>
      <w:r>
        <w:t></w:t>
      </w:r>
      <w:r>
        <w:rPr>
          <w:rFonts w:hint="eastAsia"/>
        </w:rPr>
        <w:t>которую</w:t>
      </w:r>
      <w:r>
        <w:t></w:t>
      </w:r>
      <w:r>
        <w:rPr>
          <w:rFonts w:hint="eastAsia"/>
        </w:rPr>
        <w:t>он</w:t>
      </w:r>
      <w:r>
        <w:t></w:t>
      </w:r>
      <w:r>
        <w:rPr>
          <w:rFonts w:hint="eastAsia"/>
        </w:rPr>
        <w:t>передает</w:t>
      </w:r>
      <w:r>
        <w:t></w:t>
      </w:r>
      <w:r>
        <w:t></w:t>
      </w:r>
      <w:r>
        <w:rPr>
          <w:rFonts w:hint="eastAsia"/>
        </w:rPr>
        <w:t>Эти</w:t>
      </w:r>
      <w:r>
        <w:t></w:t>
      </w:r>
      <w:r>
        <w:rPr>
          <w:rFonts w:hint="eastAsia"/>
        </w:rPr>
        <w:t>подходы</w:t>
      </w:r>
      <w:r>
        <w:t></w:t>
      </w:r>
      <w:r>
        <w:rPr>
          <w:rFonts w:hint="eastAsia"/>
        </w:rPr>
        <w:t>намечают</w:t>
      </w:r>
      <w:r>
        <w:t></w:t>
      </w:r>
      <w:r>
        <w:rPr>
          <w:rFonts w:hint="eastAsia"/>
        </w:rPr>
        <w:t>различные</w:t>
      </w:r>
      <w:r>
        <w:t></w:t>
      </w:r>
      <w:r>
        <w:rPr>
          <w:rFonts w:hint="eastAsia"/>
        </w:rPr>
        <w:t>способы</w:t>
      </w:r>
      <w:r>
        <w:t></w:t>
      </w:r>
      <w:r>
        <w:rPr>
          <w:rFonts w:hint="eastAsia"/>
        </w:rPr>
        <w:t>материального</w:t>
      </w:r>
      <w:r>
        <w:t></w:t>
      </w:r>
      <w:r>
        <w:rPr>
          <w:rFonts w:hint="eastAsia"/>
        </w:rPr>
        <w:t>выражения</w:t>
      </w:r>
      <w:r>
        <w:t></w:t>
      </w:r>
      <w:r>
        <w:rPr>
          <w:rFonts w:hint="eastAsia"/>
        </w:rPr>
        <w:t>концептов</w:t>
      </w:r>
      <w:r>
        <w:t></w:t>
      </w:r>
      <w:r>
        <w:rPr>
          <w:rFonts w:hint="eastAsia"/>
        </w:rPr>
        <w:t>в</w:t>
      </w:r>
      <w:r>
        <w:t></w:t>
      </w:r>
      <w:r>
        <w:rPr>
          <w:rFonts w:hint="eastAsia"/>
        </w:rPr>
        <w:t>языке</w:t>
      </w:r>
      <w:r>
        <w:t></w:t>
      </w:r>
      <w:r>
        <w:rPr>
          <w:rFonts w:hint="eastAsia"/>
        </w:rPr>
        <w:t>и</w:t>
      </w:r>
      <w:r>
        <w:t></w:t>
      </w:r>
      <w:r>
        <w:rPr>
          <w:rFonts w:hint="eastAsia"/>
        </w:rPr>
        <w:t>других</w:t>
      </w:r>
      <w:r>
        <w:t></w:t>
      </w:r>
      <w:r>
        <w:rPr>
          <w:rFonts w:hint="eastAsia"/>
        </w:rPr>
        <w:t>сферах</w:t>
      </w:r>
      <w:r>
        <w:t></w:t>
      </w:r>
      <w:r>
        <w:rPr>
          <w:rFonts w:hint="eastAsia"/>
        </w:rPr>
        <w:t>и</w:t>
      </w:r>
      <w:r>
        <w:t></w:t>
      </w:r>
      <w:r>
        <w:rPr>
          <w:rFonts w:hint="eastAsia"/>
        </w:rPr>
        <w:t>предлагают</w:t>
      </w:r>
      <w:r>
        <w:t></w:t>
      </w:r>
      <w:r>
        <w:rPr>
          <w:rFonts w:hint="eastAsia"/>
        </w:rPr>
        <w:t>определённые</w:t>
      </w:r>
      <w:r>
        <w:t></w:t>
      </w:r>
      <w:r>
        <w:rPr>
          <w:rFonts w:hint="eastAsia"/>
        </w:rPr>
        <w:t>пути</w:t>
      </w:r>
      <w:r>
        <w:t></w:t>
      </w:r>
      <w:r>
        <w:rPr>
          <w:rFonts w:hint="eastAsia"/>
        </w:rPr>
        <w:t>их</w:t>
      </w:r>
      <w:r>
        <w:t></w:t>
      </w:r>
      <w:r>
        <w:rPr>
          <w:rFonts w:hint="eastAsia"/>
        </w:rPr>
        <w:t>исследования</w:t>
      </w:r>
      <w:r>
        <w:t></w:t>
      </w:r>
    </w:p>
    <w:p w:rsidR="00AD5579" w:rsidRDefault="00AD5579" w:rsidP="00AD5579">
      <w:r>
        <w:rPr>
          <w:rFonts w:hint="eastAsia"/>
        </w:rPr>
        <w:t>Проведённый</w:t>
      </w:r>
      <w:r>
        <w:t></w:t>
      </w:r>
      <w:r>
        <w:rPr>
          <w:rFonts w:hint="eastAsia"/>
        </w:rPr>
        <w:t>нами</w:t>
      </w:r>
      <w:r>
        <w:t></w:t>
      </w:r>
      <w:r>
        <w:rPr>
          <w:rFonts w:hint="eastAsia"/>
        </w:rPr>
        <w:t>лингвокулътурологический</w:t>
      </w:r>
      <w:r>
        <w:t></w:t>
      </w:r>
      <w:r>
        <w:rPr>
          <w:rFonts w:hint="eastAsia"/>
        </w:rPr>
        <w:t>анализ</w:t>
      </w:r>
      <w:r>
        <w:t></w:t>
      </w:r>
      <w:r>
        <w:rPr>
          <w:rFonts w:hint="eastAsia"/>
        </w:rPr>
        <w:t>концептов</w:t>
      </w:r>
      <w:r>
        <w:t></w:t>
      </w:r>
      <w:r>
        <w:t></w:t>
      </w:r>
      <w:r>
        <w:rPr>
          <w:rFonts w:hint="eastAsia"/>
        </w:rPr>
        <w:t>война</w:t>
      </w:r>
      <w:r>
        <w:t></w:t>
      </w:r>
      <w:r>
        <w:t></w:t>
      </w:r>
      <w:r>
        <w:rPr>
          <w:rFonts w:hint="eastAsia"/>
        </w:rPr>
        <w:t>и</w:t>
      </w:r>
      <w:r>
        <w:t></w:t>
      </w:r>
      <w:r>
        <w:t></w:t>
      </w:r>
      <w:r>
        <w:t></w:t>
      </w:r>
      <w:r>
        <w:t></w:t>
      </w:r>
      <w:r>
        <w:t></w:t>
      </w:r>
      <w:r>
        <w:t></w:t>
      </w:r>
      <w:r>
        <w:t></w:t>
      </w:r>
      <w:r>
        <w:t></w:t>
      </w:r>
      <w:r>
        <w:t></w:t>
      </w:r>
      <w:r>
        <w:t></w:t>
      </w:r>
      <w:r>
        <w:t></w:t>
      </w:r>
      <w:r>
        <w:t></w:t>
      </w:r>
      <w:r>
        <w:t></w:t>
      </w:r>
      <w:r>
        <w:rPr>
          <w:rFonts w:hint="eastAsia"/>
        </w:rPr>
        <w:t>в</w:t>
      </w:r>
      <w:r>
        <w:t></w:t>
      </w:r>
      <w:r>
        <w:rPr>
          <w:rFonts w:hint="eastAsia"/>
        </w:rPr>
        <w:t>русской</w:t>
      </w:r>
      <w:r>
        <w:t></w:t>
      </w:r>
      <w:r>
        <w:rPr>
          <w:rFonts w:hint="eastAsia"/>
        </w:rPr>
        <w:t>и</w:t>
      </w:r>
      <w:r>
        <w:t></w:t>
      </w:r>
      <w:r>
        <w:rPr>
          <w:rFonts w:hint="eastAsia"/>
        </w:rPr>
        <w:t>французской</w:t>
      </w:r>
      <w:r>
        <w:t></w:t>
      </w:r>
      <w:r>
        <w:rPr>
          <w:rFonts w:hint="eastAsia"/>
        </w:rPr>
        <w:t>языковых</w:t>
      </w:r>
      <w:r>
        <w:t></w:t>
      </w:r>
      <w:r>
        <w:rPr>
          <w:rFonts w:hint="eastAsia"/>
        </w:rPr>
        <w:t>картинах</w:t>
      </w:r>
      <w:r>
        <w:t></w:t>
      </w:r>
      <w:r>
        <w:rPr>
          <w:rFonts w:hint="eastAsia"/>
        </w:rPr>
        <w:t>мира</w:t>
      </w:r>
      <w:r>
        <w:t></w:t>
      </w:r>
      <w:r>
        <w:rPr>
          <w:rFonts w:hint="eastAsia"/>
        </w:rPr>
        <w:t>позволяет</w:t>
      </w:r>
      <w:r>
        <w:t></w:t>
      </w:r>
      <w:r>
        <w:rPr>
          <w:rFonts w:hint="eastAsia"/>
        </w:rPr>
        <w:t>сделать</w:t>
      </w:r>
      <w:r>
        <w:t></w:t>
      </w:r>
      <w:r>
        <w:rPr>
          <w:rFonts w:hint="eastAsia"/>
        </w:rPr>
        <w:t>вывод</w:t>
      </w:r>
      <w:r>
        <w:t></w:t>
      </w:r>
      <w:r>
        <w:rPr>
          <w:rFonts w:hint="eastAsia"/>
        </w:rPr>
        <w:t>о</w:t>
      </w:r>
      <w:r>
        <w:t></w:t>
      </w:r>
      <w:r>
        <w:rPr>
          <w:rFonts w:hint="eastAsia"/>
        </w:rPr>
        <w:t>том</w:t>
      </w:r>
      <w:r>
        <w:t></w:t>
      </w:r>
      <w:r>
        <w:t></w:t>
      </w:r>
      <w:r>
        <w:rPr>
          <w:rFonts w:hint="eastAsia"/>
        </w:rPr>
        <w:t>феномен</w:t>
      </w:r>
      <w:r>
        <w:t></w:t>
      </w:r>
      <w:r>
        <w:rPr>
          <w:rFonts w:hint="eastAsia"/>
        </w:rPr>
        <w:t>войны</w:t>
      </w:r>
      <w:r>
        <w:t></w:t>
      </w:r>
      <w:r>
        <w:rPr>
          <w:rFonts w:hint="eastAsia"/>
        </w:rPr>
        <w:t>как</w:t>
      </w:r>
      <w:r>
        <w:t></w:t>
      </w:r>
      <w:r>
        <w:rPr>
          <w:rFonts w:hint="eastAsia"/>
        </w:rPr>
        <w:t>социального</w:t>
      </w:r>
      <w:r>
        <w:t></w:t>
      </w:r>
      <w:r>
        <w:rPr>
          <w:rFonts w:hint="eastAsia"/>
        </w:rPr>
        <w:t>и</w:t>
      </w:r>
      <w:r>
        <w:t></w:t>
      </w:r>
      <w:r>
        <w:rPr>
          <w:rFonts w:hint="eastAsia"/>
        </w:rPr>
        <w:t>общественно</w:t>
      </w:r>
      <w:r>
        <w:t></w:t>
      </w:r>
      <w:r>
        <w:rPr>
          <w:rFonts w:hint="eastAsia"/>
        </w:rPr>
        <w:t>политического</w:t>
      </w:r>
      <w:r>
        <w:t></w:t>
      </w:r>
      <w:r>
        <w:rPr>
          <w:rFonts w:hint="eastAsia"/>
        </w:rPr>
        <w:t>явления</w:t>
      </w:r>
      <w:r>
        <w:t></w:t>
      </w:r>
      <w:r>
        <w:rPr>
          <w:rFonts w:hint="eastAsia"/>
        </w:rPr>
        <w:t>представляет</w:t>
      </w:r>
      <w:r>
        <w:t></w:t>
      </w:r>
      <w:r>
        <w:rPr>
          <w:rFonts w:hint="eastAsia"/>
        </w:rPr>
        <w:t>собой</w:t>
      </w:r>
      <w:r>
        <w:t></w:t>
      </w:r>
      <w:r>
        <w:rPr>
          <w:rFonts w:hint="eastAsia"/>
        </w:rPr>
        <w:t>значимый</w:t>
      </w:r>
      <w:r>
        <w:t></w:t>
      </w:r>
      <w:r>
        <w:rPr>
          <w:rFonts w:hint="eastAsia"/>
        </w:rPr>
        <w:t>фрагмент</w:t>
      </w:r>
      <w:r>
        <w:t></w:t>
      </w:r>
      <w:r>
        <w:rPr>
          <w:rFonts w:hint="eastAsia"/>
        </w:rPr>
        <w:t>языковой</w:t>
      </w:r>
      <w:r>
        <w:t></w:t>
      </w:r>
      <w:r>
        <w:rPr>
          <w:rFonts w:hint="eastAsia"/>
        </w:rPr>
        <w:t>картины</w:t>
      </w:r>
      <w:r>
        <w:t></w:t>
      </w:r>
      <w:r>
        <w:rPr>
          <w:rFonts w:hint="eastAsia"/>
        </w:rPr>
        <w:t>мира</w:t>
      </w:r>
      <w:r>
        <w:t></w:t>
      </w:r>
      <w:r>
        <w:t></w:t>
      </w:r>
      <w:r>
        <w:rPr>
          <w:rFonts w:hint="eastAsia"/>
        </w:rPr>
        <w:t>которая</w:t>
      </w:r>
      <w:r>
        <w:t></w:t>
      </w:r>
      <w:r>
        <w:rPr>
          <w:rFonts w:hint="eastAsia"/>
        </w:rPr>
        <w:t>обладает</w:t>
      </w:r>
      <w:r>
        <w:t></w:t>
      </w:r>
      <w:r>
        <w:rPr>
          <w:rFonts w:hint="eastAsia"/>
        </w:rPr>
        <w:t>многочисленными</w:t>
      </w:r>
      <w:r>
        <w:t></w:t>
      </w:r>
      <w:r>
        <w:rPr>
          <w:rFonts w:hint="eastAsia"/>
        </w:rPr>
        <w:t>этноспецифическими</w:t>
      </w:r>
      <w:r>
        <w:t></w:t>
      </w:r>
      <w:r>
        <w:rPr>
          <w:rFonts w:hint="eastAsia"/>
        </w:rPr>
        <w:t>особенностями</w:t>
      </w:r>
      <w:r>
        <w:t></w:t>
      </w:r>
      <w:r>
        <w:t></w:t>
      </w:r>
      <w:r>
        <w:rPr>
          <w:rFonts w:hint="eastAsia"/>
        </w:rPr>
        <w:t>что</w:t>
      </w:r>
      <w:r>
        <w:t></w:t>
      </w:r>
      <w:r>
        <w:rPr>
          <w:rFonts w:hint="eastAsia"/>
        </w:rPr>
        <w:t>обусловлено</w:t>
      </w:r>
      <w:r>
        <w:t></w:t>
      </w:r>
      <w:r>
        <w:rPr>
          <w:rFonts w:hint="eastAsia"/>
        </w:rPr>
        <w:t>историческими</w:t>
      </w:r>
      <w:r>
        <w:t></w:t>
      </w:r>
      <w:r>
        <w:t></w:t>
      </w:r>
      <w:r>
        <w:rPr>
          <w:rFonts w:hint="eastAsia"/>
        </w:rPr>
        <w:t>социальными</w:t>
      </w:r>
      <w:r>
        <w:t></w:t>
      </w:r>
      <w:r>
        <w:t></w:t>
      </w:r>
      <w:r>
        <w:rPr>
          <w:rFonts w:hint="eastAsia"/>
        </w:rPr>
        <w:t>психологическими</w:t>
      </w:r>
      <w:r>
        <w:t></w:t>
      </w:r>
      <w:r>
        <w:rPr>
          <w:rFonts w:hint="eastAsia"/>
        </w:rPr>
        <w:t>и</w:t>
      </w:r>
      <w:r>
        <w:t></w:t>
      </w:r>
      <w:r>
        <w:rPr>
          <w:rFonts w:hint="eastAsia"/>
        </w:rPr>
        <w:t>другими</w:t>
      </w:r>
      <w:r>
        <w:t></w:t>
      </w:r>
      <w:r>
        <w:rPr>
          <w:rFonts w:hint="eastAsia"/>
        </w:rPr>
        <w:t>факторами</w:t>
      </w:r>
      <w:r>
        <w:t></w:t>
      </w:r>
    </w:p>
    <w:p w:rsidR="00AD5579" w:rsidRDefault="00AD5579" w:rsidP="00AD5579">
      <w:r>
        <w:rPr>
          <w:rFonts w:hint="eastAsia"/>
        </w:rPr>
        <w:t>Во</w:t>
      </w:r>
      <w:r>
        <w:t></w:t>
      </w:r>
      <w:r>
        <w:rPr>
          <w:rFonts w:hint="eastAsia"/>
        </w:rPr>
        <w:t>второй</w:t>
      </w:r>
      <w:r>
        <w:t></w:t>
      </w:r>
      <w:r>
        <w:rPr>
          <w:rFonts w:hint="eastAsia"/>
        </w:rPr>
        <w:t>главе</w:t>
      </w:r>
      <w:r>
        <w:t></w:t>
      </w:r>
      <w:r>
        <w:t></w:t>
      </w:r>
      <w:r>
        <w:t></w:t>
      </w:r>
      <w:r>
        <w:t></w:t>
      </w:r>
      <w:r>
        <w:rPr>
          <w:rFonts w:hint="eastAsia"/>
        </w:rPr>
        <w:t>Лингвокультурологические</w:t>
      </w:r>
      <w:r>
        <w:t></w:t>
      </w:r>
      <w:r>
        <w:rPr>
          <w:rFonts w:hint="eastAsia"/>
        </w:rPr>
        <w:t>проблемы</w:t>
      </w:r>
      <w:r>
        <w:t></w:t>
      </w:r>
      <w:r>
        <w:rPr>
          <w:rFonts w:hint="eastAsia"/>
        </w:rPr>
        <w:t>перевода</w:t>
      </w:r>
      <w:r>
        <w:t></w:t>
      </w:r>
      <w:r>
        <w:t></w:t>
      </w:r>
      <w:r>
        <w:t></w:t>
      </w:r>
      <w:r>
        <w:t></w:t>
      </w:r>
      <w:r>
        <w:rPr>
          <w:rFonts w:hint="eastAsia"/>
        </w:rPr>
        <w:t>показывается</w:t>
      </w:r>
      <w:r>
        <w:t></w:t>
      </w:r>
      <w:r>
        <w:t></w:t>
      </w:r>
      <w:r>
        <w:rPr>
          <w:rFonts w:hint="eastAsia"/>
        </w:rPr>
        <w:t>что</w:t>
      </w:r>
      <w:r>
        <w:t></w:t>
      </w:r>
      <w:r>
        <w:rPr>
          <w:rFonts w:hint="eastAsia"/>
        </w:rPr>
        <w:t>именно</w:t>
      </w:r>
      <w:r>
        <w:t></w:t>
      </w:r>
      <w:r>
        <w:rPr>
          <w:rFonts w:hint="eastAsia"/>
        </w:rPr>
        <w:t>в</w:t>
      </w:r>
      <w:r>
        <w:t></w:t>
      </w:r>
      <w:r>
        <w:rPr>
          <w:rFonts w:hint="eastAsia"/>
        </w:rPr>
        <w:t>переводе</w:t>
      </w:r>
      <w:r>
        <w:t></w:t>
      </w:r>
      <w:r>
        <w:rPr>
          <w:rFonts w:hint="eastAsia"/>
        </w:rPr>
        <w:t>с</w:t>
      </w:r>
      <w:r>
        <w:t></w:t>
      </w:r>
      <w:r>
        <w:rPr>
          <w:rFonts w:hint="eastAsia"/>
        </w:rPr>
        <w:t>наибольшей</w:t>
      </w:r>
      <w:r>
        <w:t></w:t>
      </w:r>
      <w:r>
        <w:rPr>
          <w:rFonts w:hint="eastAsia"/>
        </w:rPr>
        <w:t>очевидностью</w:t>
      </w:r>
      <w:r>
        <w:t></w:t>
      </w:r>
      <w:r>
        <w:rPr>
          <w:rFonts w:hint="eastAsia"/>
        </w:rPr>
        <w:t>наблюдаются</w:t>
      </w:r>
      <w:r>
        <w:t></w:t>
      </w:r>
      <w:r>
        <w:rPr>
          <w:rFonts w:hint="eastAsia"/>
        </w:rPr>
        <w:t>столкновения</w:t>
      </w:r>
      <w:r>
        <w:t></w:t>
      </w:r>
      <w:r>
        <w:rPr>
          <w:rFonts w:hint="eastAsia"/>
        </w:rPr>
        <w:t>общекатегориального</w:t>
      </w:r>
      <w:r>
        <w:t></w:t>
      </w:r>
      <w:r>
        <w:rPr>
          <w:rFonts w:hint="eastAsia"/>
        </w:rPr>
        <w:t>и</w:t>
      </w:r>
      <w:r>
        <w:t></w:t>
      </w:r>
      <w:r>
        <w:rPr>
          <w:rFonts w:hint="eastAsia"/>
        </w:rPr>
        <w:t>национально</w:t>
      </w:r>
      <w:r>
        <w:t></w:t>
      </w:r>
      <w:r>
        <w:rPr>
          <w:rFonts w:hint="eastAsia"/>
        </w:rPr>
        <w:t>специфического</w:t>
      </w:r>
      <w:r>
        <w:t></w:t>
      </w:r>
      <w:r>
        <w:t></w:t>
      </w:r>
      <w:r>
        <w:rPr>
          <w:rFonts w:hint="eastAsia"/>
        </w:rPr>
        <w:t>С</w:t>
      </w:r>
      <w:r>
        <w:t></w:t>
      </w:r>
      <w:r>
        <w:rPr>
          <w:rFonts w:hint="eastAsia"/>
        </w:rPr>
        <w:t>одной</w:t>
      </w:r>
      <w:r>
        <w:t></w:t>
      </w:r>
      <w:r>
        <w:rPr>
          <w:rFonts w:hint="eastAsia"/>
        </w:rPr>
        <w:t>стороны</w:t>
      </w:r>
      <w:r>
        <w:t></w:t>
      </w:r>
      <w:r>
        <w:t></w:t>
      </w:r>
      <w:r>
        <w:rPr>
          <w:rFonts w:hint="eastAsia"/>
        </w:rPr>
        <w:t>возможность</w:t>
      </w:r>
      <w:r>
        <w:t></w:t>
      </w:r>
      <w:r>
        <w:rPr>
          <w:rFonts w:hint="eastAsia"/>
        </w:rPr>
        <w:t>осуществления</w:t>
      </w:r>
      <w:r>
        <w:t></w:t>
      </w:r>
      <w:r>
        <w:rPr>
          <w:rFonts w:hint="eastAsia"/>
        </w:rPr>
        <w:t>перевода</w:t>
      </w:r>
      <w:r>
        <w:t></w:t>
      </w:r>
      <w:r>
        <w:rPr>
          <w:rFonts w:hint="eastAsia"/>
        </w:rPr>
        <w:t>основывается</w:t>
      </w:r>
      <w:r>
        <w:t></w:t>
      </w:r>
      <w:r>
        <w:rPr>
          <w:rFonts w:hint="eastAsia"/>
        </w:rPr>
        <w:t>на</w:t>
      </w:r>
      <w:r>
        <w:t></w:t>
      </w:r>
      <w:r>
        <w:rPr>
          <w:rFonts w:hint="eastAsia"/>
        </w:rPr>
        <w:t>универсальности</w:t>
      </w:r>
      <w:r>
        <w:t></w:t>
      </w:r>
      <w:r>
        <w:rPr>
          <w:rFonts w:hint="eastAsia"/>
        </w:rPr>
        <w:t>отражения</w:t>
      </w:r>
      <w:r>
        <w:t></w:t>
      </w:r>
      <w:r>
        <w:rPr>
          <w:rFonts w:hint="eastAsia"/>
        </w:rPr>
        <w:t>действительности</w:t>
      </w:r>
      <w:r>
        <w:t></w:t>
      </w:r>
      <w:r>
        <w:rPr>
          <w:rFonts w:hint="eastAsia"/>
        </w:rPr>
        <w:t>разными</w:t>
      </w:r>
      <w:r>
        <w:t></w:t>
      </w:r>
      <w:r>
        <w:rPr>
          <w:rFonts w:hint="eastAsia"/>
        </w:rPr>
        <w:t>языками</w:t>
      </w:r>
      <w:r>
        <w:t></w:t>
      </w:r>
      <w:r>
        <w:t></w:t>
      </w:r>
      <w:r>
        <w:rPr>
          <w:rFonts w:hint="eastAsia"/>
        </w:rPr>
        <w:t>С</w:t>
      </w:r>
      <w:r>
        <w:t></w:t>
      </w:r>
      <w:r>
        <w:rPr>
          <w:rFonts w:hint="eastAsia"/>
        </w:rPr>
        <w:t>другой</w:t>
      </w:r>
      <w:r>
        <w:t></w:t>
      </w:r>
      <w:r>
        <w:rPr>
          <w:rFonts w:hint="eastAsia"/>
        </w:rPr>
        <w:t>стороны</w:t>
      </w:r>
      <w:r>
        <w:t></w:t>
      </w:r>
      <w:r>
        <w:t></w:t>
      </w:r>
      <w:r>
        <w:rPr>
          <w:rFonts w:hint="eastAsia"/>
        </w:rPr>
        <w:t>в</w:t>
      </w:r>
      <w:r>
        <w:t></w:t>
      </w:r>
      <w:r>
        <w:rPr>
          <w:rFonts w:hint="eastAsia"/>
        </w:rPr>
        <w:t>ходе</w:t>
      </w:r>
      <w:r>
        <w:t></w:t>
      </w:r>
      <w:r>
        <w:rPr>
          <w:rFonts w:hint="eastAsia"/>
        </w:rPr>
        <w:t>переводческой</w:t>
      </w:r>
      <w:r>
        <w:t></w:t>
      </w:r>
      <w:r>
        <w:rPr>
          <w:rFonts w:hint="eastAsia"/>
        </w:rPr>
        <w:t>практики</w:t>
      </w:r>
      <w:r>
        <w:t></w:t>
      </w:r>
      <w:r>
        <w:rPr>
          <w:rFonts w:hint="eastAsia"/>
        </w:rPr>
        <w:t>на</w:t>
      </w:r>
      <w:r>
        <w:t></w:t>
      </w:r>
      <w:r>
        <w:rPr>
          <w:rFonts w:hint="eastAsia"/>
        </w:rPr>
        <w:t>каждом</w:t>
      </w:r>
      <w:r>
        <w:t></w:t>
      </w:r>
      <w:r>
        <w:rPr>
          <w:rFonts w:hint="eastAsia"/>
        </w:rPr>
        <w:t>шагу</w:t>
      </w:r>
      <w:r>
        <w:t></w:t>
      </w:r>
      <w:r>
        <w:rPr>
          <w:rFonts w:hint="eastAsia"/>
        </w:rPr>
        <w:t>наблюдаются</w:t>
      </w:r>
      <w:r>
        <w:t></w:t>
      </w:r>
      <w:r>
        <w:rPr>
          <w:rFonts w:hint="eastAsia"/>
        </w:rPr>
        <w:t>примеры</w:t>
      </w:r>
      <w:r>
        <w:t></w:t>
      </w:r>
      <w:r>
        <w:rPr>
          <w:rFonts w:hint="eastAsia"/>
        </w:rPr>
        <w:t>несоответствий</w:t>
      </w:r>
      <w:r>
        <w:t></w:t>
      </w:r>
      <w:r>
        <w:t></w:t>
      </w:r>
      <w:r>
        <w:rPr>
          <w:rFonts w:hint="eastAsia"/>
        </w:rPr>
        <w:t>полной</w:t>
      </w:r>
      <w:r>
        <w:t></w:t>
      </w:r>
      <w:r>
        <w:rPr>
          <w:rFonts w:hint="eastAsia"/>
        </w:rPr>
        <w:t>или</w:t>
      </w:r>
      <w:r>
        <w:t></w:t>
      </w:r>
      <w:r>
        <w:rPr>
          <w:rFonts w:hint="eastAsia"/>
        </w:rPr>
        <w:t>частичной</w:t>
      </w:r>
      <w:r>
        <w:t></w:t>
      </w:r>
      <w:r>
        <w:rPr>
          <w:rFonts w:hint="eastAsia"/>
        </w:rPr>
        <w:t>асимметрии</w:t>
      </w:r>
      <w:r>
        <w:t></w:t>
      </w:r>
      <w:r>
        <w:rPr>
          <w:rFonts w:hint="eastAsia"/>
        </w:rPr>
        <w:t>концептов</w:t>
      </w:r>
      <w:r>
        <w:t></w:t>
      </w:r>
      <w:r>
        <w:t></w:t>
      </w:r>
      <w:r>
        <w:rPr>
          <w:rFonts w:hint="eastAsia"/>
        </w:rPr>
        <w:t>заключённых</w:t>
      </w:r>
      <w:r>
        <w:t></w:t>
      </w:r>
      <w:r>
        <w:rPr>
          <w:rFonts w:hint="eastAsia"/>
        </w:rPr>
        <w:t>в</w:t>
      </w:r>
      <w:r>
        <w:t></w:t>
      </w:r>
      <w:r>
        <w:rPr>
          <w:rFonts w:hint="eastAsia"/>
        </w:rPr>
        <w:t>языковых</w:t>
      </w:r>
      <w:r>
        <w:t></w:t>
      </w:r>
      <w:r>
        <w:rPr>
          <w:rFonts w:hint="eastAsia"/>
        </w:rPr>
        <w:t>формах</w:t>
      </w:r>
      <w:r>
        <w:t></w:t>
      </w:r>
      <w:r>
        <w:rPr>
          <w:rFonts w:hint="eastAsia"/>
        </w:rPr>
        <w:t>оригинальных</w:t>
      </w:r>
      <w:r>
        <w:t></w:t>
      </w:r>
      <w:r>
        <w:rPr>
          <w:rFonts w:hint="eastAsia"/>
        </w:rPr>
        <w:t>и</w:t>
      </w:r>
      <w:r>
        <w:t></w:t>
      </w:r>
      <w:r>
        <w:rPr>
          <w:rFonts w:hint="eastAsia"/>
        </w:rPr>
        <w:t>переводных</w:t>
      </w:r>
      <w:r>
        <w:t></w:t>
      </w:r>
      <w:r>
        <w:rPr>
          <w:rFonts w:hint="eastAsia"/>
        </w:rPr>
        <w:t>текстов</w:t>
      </w:r>
      <w:r>
        <w:t></w:t>
      </w:r>
      <w:r>
        <w:t></w:t>
      </w:r>
      <w:r>
        <w:rPr>
          <w:rFonts w:hint="eastAsia"/>
        </w:rPr>
        <w:t>Частичность</w:t>
      </w:r>
      <w:r>
        <w:t></w:t>
      </w:r>
      <w:r>
        <w:rPr>
          <w:rFonts w:hint="eastAsia"/>
        </w:rPr>
        <w:t>воссоздания</w:t>
      </w:r>
      <w:r>
        <w:t></w:t>
      </w:r>
      <w:r>
        <w:rPr>
          <w:rFonts w:hint="eastAsia"/>
        </w:rPr>
        <w:t>системы</w:t>
      </w:r>
      <w:r>
        <w:t></w:t>
      </w:r>
      <w:r>
        <w:rPr>
          <w:rFonts w:hint="eastAsia"/>
        </w:rPr>
        <w:t>смыслов</w:t>
      </w:r>
      <w:r>
        <w:t></w:t>
      </w:r>
      <w:r>
        <w:rPr>
          <w:rFonts w:hint="eastAsia"/>
        </w:rPr>
        <w:t>оригинала</w:t>
      </w:r>
      <w:r>
        <w:t></w:t>
      </w:r>
      <w:r>
        <w:t></w:t>
      </w:r>
      <w:r>
        <w:t></w:t>
      </w:r>
      <w:r>
        <w:rPr>
          <w:rFonts w:hint="eastAsia"/>
        </w:rPr>
        <w:t>объективное</w:t>
      </w:r>
      <w:r>
        <w:t></w:t>
      </w:r>
      <w:r>
        <w:rPr>
          <w:rFonts w:hint="eastAsia"/>
        </w:rPr>
        <w:t>свойство</w:t>
      </w:r>
      <w:r>
        <w:t></w:t>
      </w:r>
      <w:r>
        <w:rPr>
          <w:rFonts w:hint="eastAsia"/>
        </w:rPr>
        <w:t>перевода</w:t>
      </w:r>
      <w:r>
        <w:t></w:t>
      </w:r>
      <w:r>
        <w:t></w:t>
      </w:r>
      <w:r>
        <w:rPr>
          <w:rFonts w:hint="eastAsia"/>
        </w:rPr>
        <w:t>Она</w:t>
      </w:r>
      <w:r>
        <w:t></w:t>
      </w:r>
      <w:r>
        <w:rPr>
          <w:rFonts w:hint="eastAsia"/>
        </w:rPr>
        <w:t>обусловлена</w:t>
      </w:r>
      <w:r>
        <w:t></w:t>
      </w:r>
      <w:r>
        <w:rPr>
          <w:rFonts w:hint="eastAsia"/>
        </w:rPr>
        <w:t>неизбежной</w:t>
      </w:r>
      <w:r>
        <w:t></w:t>
      </w:r>
      <w:r>
        <w:rPr>
          <w:rFonts w:hint="eastAsia"/>
        </w:rPr>
        <w:t>асимметрией</w:t>
      </w:r>
      <w:r>
        <w:t></w:t>
      </w:r>
      <w:r>
        <w:rPr>
          <w:rFonts w:hint="eastAsia"/>
        </w:rPr>
        <w:t>любой</w:t>
      </w:r>
      <w:r>
        <w:t></w:t>
      </w:r>
      <w:r>
        <w:rPr>
          <w:rFonts w:hint="eastAsia"/>
        </w:rPr>
        <w:t>пары</w:t>
      </w:r>
      <w:r>
        <w:t></w:t>
      </w:r>
      <w:r>
        <w:rPr>
          <w:rFonts w:hint="eastAsia"/>
        </w:rPr>
        <w:t>языковых</w:t>
      </w:r>
      <w:r>
        <w:t></w:t>
      </w:r>
      <w:r>
        <w:rPr>
          <w:rFonts w:hint="eastAsia"/>
        </w:rPr>
        <w:t>систем</w:t>
      </w:r>
      <w:r>
        <w:t></w:t>
      </w:r>
      <w:r>
        <w:t></w:t>
      </w:r>
      <w:r>
        <w:rPr>
          <w:rFonts w:hint="eastAsia"/>
        </w:rPr>
        <w:t>оказывающихся</w:t>
      </w:r>
      <w:r>
        <w:t></w:t>
      </w:r>
      <w:r>
        <w:rPr>
          <w:rFonts w:hint="eastAsia"/>
        </w:rPr>
        <w:t>в</w:t>
      </w:r>
      <w:r>
        <w:t></w:t>
      </w:r>
      <w:r>
        <w:rPr>
          <w:rFonts w:hint="eastAsia"/>
        </w:rPr>
        <w:t>контакте</w:t>
      </w:r>
      <w:r>
        <w:t></w:t>
      </w:r>
      <w:r>
        <w:rPr>
          <w:rFonts w:hint="eastAsia"/>
        </w:rPr>
        <w:t>в</w:t>
      </w:r>
      <w:r>
        <w:t></w:t>
      </w:r>
      <w:r>
        <w:rPr>
          <w:rFonts w:hint="eastAsia"/>
        </w:rPr>
        <w:t>переводе</w:t>
      </w:r>
      <w:r>
        <w:t></w:t>
      </w:r>
      <w:r>
        <w:t></w:t>
      </w:r>
      <w:r>
        <w:rPr>
          <w:rFonts w:hint="eastAsia"/>
        </w:rPr>
        <w:t>асимметрией</w:t>
      </w:r>
      <w:r>
        <w:t></w:t>
      </w:r>
      <w:r>
        <w:rPr>
          <w:rFonts w:hint="eastAsia"/>
        </w:rPr>
        <w:t>языковых</w:t>
      </w:r>
      <w:r>
        <w:t></w:t>
      </w:r>
      <w:r>
        <w:rPr>
          <w:rFonts w:hint="eastAsia"/>
        </w:rPr>
        <w:t>картин</w:t>
      </w:r>
      <w:r>
        <w:t></w:t>
      </w:r>
      <w:r>
        <w:rPr>
          <w:rFonts w:hint="eastAsia"/>
        </w:rPr>
        <w:t>мира</w:t>
      </w:r>
      <w:r>
        <w:t></w:t>
      </w:r>
    </w:p>
    <w:p w:rsidR="00AD5579" w:rsidRDefault="00AD5579" w:rsidP="00AD5579">
      <w:r>
        <w:t></w:t>
      </w:r>
      <w:r>
        <w:t></w:t>
      </w:r>
    </w:p>
    <w:p w:rsidR="00AD5579" w:rsidRDefault="00AD5579" w:rsidP="00AD5579">
      <w:r>
        <w:t></w:t>
      </w:r>
    </w:p>
    <w:p w:rsidR="00AD5579" w:rsidRDefault="00AD5579" w:rsidP="00AD5579">
      <w:r>
        <w:rPr>
          <w:rFonts w:hint="eastAsia"/>
        </w:rPr>
        <w:t>В</w:t>
      </w:r>
      <w:r>
        <w:t></w:t>
      </w:r>
      <w:r>
        <w:rPr>
          <w:rFonts w:hint="eastAsia"/>
        </w:rPr>
        <w:t>нашем</w:t>
      </w:r>
      <w:r>
        <w:t></w:t>
      </w:r>
      <w:r>
        <w:rPr>
          <w:rFonts w:hint="eastAsia"/>
        </w:rPr>
        <w:t>исследовании</w:t>
      </w:r>
      <w:r>
        <w:t></w:t>
      </w:r>
      <w:r>
        <w:rPr>
          <w:rFonts w:hint="eastAsia"/>
        </w:rPr>
        <w:t>мы</w:t>
      </w:r>
      <w:r>
        <w:t></w:t>
      </w:r>
      <w:r>
        <w:rPr>
          <w:rFonts w:hint="eastAsia"/>
        </w:rPr>
        <w:t>рассматриваем</w:t>
      </w:r>
      <w:r>
        <w:t></w:t>
      </w:r>
      <w:r>
        <w:rPr>
          <w:rFonts w:hint="eastAsia"/>
        </w:rPr>
        <w:t>перевод</w:t>
      </w:r>
      <w:r>
        <w:t></w:t>
      </w:r>
      <w:r>
        <w:rPr>
          <w:rFonts w:hint="eastAsia"/>
        </w:rPr>
        <w:t>как</w:t>
      </w:r>
      <w:r>
        <w:t></w:t>
      </w:r>
      <w:r>
        <w:t></w:t>
      </w:r>
      <w:r>
        <w:rPr>
          <w:rFonts w:hint="eastAsia"/>
        </w:rPr>
        <w:t>переход</w:t>
      </w:r>
      <w:r>
        <w:t></w:t>
      </w:r>
      <w:r>
        <w:rPr>
          <w:rFonts w:hint="eastAsia"/>
        </w:rPr>
        <w:t>от</w:t>
      </w:r>
      <w:r>
        <w:t></w:t>
      </w:r>
      <w:r>
        <w:rPr>
          <w:rFonts w:hint="eastAsia"/>
        </w:rPr>
        <w:t>одной</w:t>
      </w:r>
      <w:r>
        <w:t></w:t>
      </w:r>
      <w:r>
        <w:rPr>
          <w:rFonts w:hint="eastAsia"/>
        </w:rPr>
        <w:t>семиотической</w:t>
      </w:r>
      <w:r>
        <w:t></w:t>
      </w:r>
      <w:r>
        <w:rPr>
          <w:rFonts w:hint="eastAsia"/>
        </w:rPr>
        <w:t>системы</w:t>
      </w:r>
      <w:r>
        <w:t></w:t>
      </w:r>
      <w:r>
        <w:rPr>
          <w:rFonts w:hint="eastAsia"/>
        </w:rPr>
        <w:t>к</w:t>
      </w:r>
      <w:r>
        <w:t></w:t>
      </w:r>
      <w:r>
        <w:rPr>
          <w:rFonts w:hint="eastAsia"/>
        </w:rPr>
        <w:t>другой</w:t>
      </w:r>
      <w:r>
        <w:t></w:t>
      </w:r>
      <w:r>
        <w:rPr>
          <w:rFonts w:hint="eastAsia"/>
        </w:rPr>
        <w:t>с</w:t>
      </w:r>
      <w:r>
        <w:t></w:t>
      </w:r>
      <w:r>
        <w:rPr>
          <w:rFonts w:hint="eastAsia"/>
        </w:rPr>
        <w:t>целью</w:t>
      </w:r>
      <w:r>
        <w:t></w:t>
      </w:r>
      <w:r>
        <w:rPr>
          <w:rFonts w:hint="eastAsia"/>
        </w:rPr>
        <w:t>эквивалентной</w:t>
      </w:r>
      <w:r>
        <w:t></w:t>
      </w:r>
      <w:r>
        <w:t></w:t>
      </w:r>
      <w:r>
        <w:rPr>
          <w:rFonts w:hint="eastAsia"/>
        </w:rPr>
        <w:t>т</w:t>
      </w:r>
      <w:r>
        <w:t></w:t>
      </w:r>
      <w:r>
        <w:t></w:t>
      </w:r>
      <w:r>
        <w:rPr>
          <w:rFonts w:hint="eastAsia"/>
        </w:rPr>
        <w:t>е</w:t>
      </w:r>
      <w:r>
        <w:t></w:t>
      </w:r>
      <w:r>
        <w:t></w:t>
      </w:r>
      <w:r>
        <w:rPr>
          <w:rFonts w:hint="eastAsia"/>
        </w:rPr>
        <w:t>максимально</w:t>
      </w:r>
      <w:r>
        <w:t></w:t>
      </w:r>
      <w:r>
        <w:rPr>
          <w:rFonts w:hint="eastAsia"/>
        </w:rPr>
        <w:t>полной</w:t>
      </w:r>
      <w:r>
        <w:t></w:t>
      </w:r>
      <w:r>
        <w:t></w:t>
      </w:r>
      <w:r>
        <w:rPr>
          <w:rFonts w:hint="eastAsia"/>
        </w:rPr>
        <w:t>но</w:t>
      </w:r>
      <w:r>
        <w:t></w:t>
      </w:r>
      <w:r>
        <w:rPr>
          <w:rFonts w:hint="eastAsia"/>
        </w:rPr>
        <w:t>всегда</w:t>
      </w:r>
      <w:r>
        <w:t></w:t>
      </w:r>
      <w:r>
        <w:rPr>
          <w:rFonts w:hint="eastAsia"/>
        </w:rPr>
        <w:t>частичной</w:t>
      </w:r>
      <w:r>
        <w:t></w:t>
      </w:r>
      <w:r>
        <w:t></w:t>
      </w:r>
      <w:r>
        <w:rPr>
          <w:rFonts w:hint="eastAsia"/>
        </w:rPr>
        <w:t>передачи</w:t>
      </w:r>
      <w:r>
        <w:t></w:t>
      </w:r>
      <w:r>
        <w:rPr>
          <w:rFonts w:hint="eastAsia"/>
        </w:rPr>
        <w:t>смыслов</w:t>
      </w:r>
      <w:r>
        <w:t></w:t>
      </w:r>
      <w:r>
        <w:t></w:t>
      </w:r>
      <w:r>
        <w:rPr>
          <w:rFonts w:hint="eastAsia"/>
        </w:rPr>
        <w:t>заключённой</w:t>
      </w:r>
      <w:r>
        <w:t></w:t>
      </w:r>
      <w:r>
        <w:rPr>
          <w:rFonts w:hint="eastAsia"/>
        </w:rPr>
        <w:t>в</w:t>
      </w:r>
      <w:r>
        <w:t></w:t>
      </w:r>
      <w:r>
        <w:rPr>
          <w:rFonts w:hint="eastAsia"/>
        </w:rPr>
        <w:t>исходном</w:t>
      </w:r>
      <w:r>
        <w:t></w:t>
      </w:r>
      <w:r>
        <w:rPr>
          <w:rFonts w:hint="eastAsia"/>
        </w:rPr>
        <w:t>сообщении</w:t>
      </w:r>
      <w:r>
        <w:t></w:t>
      </w:r>
      <w:r>
        <w:t></w:t>
      </w:r>
      <w:r>
        <w:rPr>
          <w:rFonts w:hint="eastAsia"/>
        </w:rPr>
        <w:t>от</w:t>
      </w:r>
      <w:r>
        <w:t></w:t>
      </w:r>
      <w:r>
        <w:rPr>
          <w:rFonts w:hint="eastAsia"/>
        </w:rPr>
        <w:t>одного</w:t>
      </w:r>
      <w:r>
        <w:t></w:t>
      </w:r>
      <w:r>
        <w:rPr>
          <w:rFonts w:hint="eastAsia"/>
        </w:rPr>
        <w:t>коммуниканта</w:t>
      </w:r>
      <w:r>
        <w:t></w:t>
      </w:r>
      <w:r>
        <w:rPr>
          <w:rFonts w:hint="eastAsia"/>
        </w:rPr>
        <w:t>другому</w:t>
      </w:r>
      <w:r>
        <w:t></w:t>
      </w:r>
      <w:r>
        <w:t></w:t>
      </w:r>
      <w:r>
        <w:t></w:t>
      </w:r>
      <w:r>
        <w:rPr>
          <w:rFonts w:hint="eastAsia"/>
        </w:rPr>
        <w:t>Гарбовский</w:t>
      </w:r>
      <w:r>
        <w:t></w:t>
      </w:r>
      <w:r>
        <w:t></w:t>
      </w:r>
      <w:r>
        <w:t></w:t>
      </w:r>
      <w:r>
        <w:t></w:t>
      </w:r>
      <w:r>
        <w:t></w:t>
      </w:r>
      <w:r>
        <w:t></w:t>
      </w:r>
      <w:r>
        <w:t></w:t>
      </w:r>
      <w:r>
        <w:t></w:t>
      </w:r>
      <w:r>
        <w:t></w:t>
      </w:r>
      <w:r>
        <w:t></w:t>
      </w:r>
      <w:r>
        <w:t></w:t>
      </w:r>
      <w:r>
        <w:t></w:t>
      </w:r>
      <w:r>
        <w:rPr>
          <w:rFonts w:hint="eastAsia"/>
        </w:rPr>
        <w:t>В</w:t>
      </w:r>
      <w:r>
        <w:t></w:t>
      </w:r>
      <w:r>
        <w:rPr>
          <w:rFonts w:hint="eastAsia"/>
        </w:rPr>
        <w:t>ходе</w:t>
      </w:r>
      <w:r>
        <w:t></w:t>
      </w:r>
      <w:r>
        <w:rPr>
          <w:rFonts w:hint="eastAsia"/>
        </w:rPr>
        <w:t>вторичной</w:t>
      </w:r>
      <w:r>
        <w:t></w:t>
      </w:r>
      <w:r>
        <w:rPr>
          <w:rFonts w:hint="eastAsia"/>
        </w:rPr>
        <w:t>коммуникации</w:t>
      </w:r>
      <w:r>
        <w:t></w:t>
      </w:r>
      <w:r>
        <w:rPr>
          <w:rFonts w:hint="eastAsia"/>
        </w:rPr>
        <w:t>при</w:t>
      </w:r>
      <w:r>
        <w:t></w:t>
      </w:r>
      <w:r>
        <w:rPr>
          <w:rFonts w:hint="eastAsia"/>
        </w:rPr>
        <w:t>неизменности</w:t>
      </w:r>
      <w:r>
        <w:t></w:t>
      </w:r>
      <w:r>
        <w:rPr>
          <w:rFonts w:hint="eastAsia"/>
        </w:rPr>
        <w:t>автора</w:t>
      </w:r>
      <w:r>
        <w:t></w:t>
      </w:r>
      <w:r>
        <w:rPr>
          <w:rFonts w:hint="eastAsia"/>
        </w:rPr>
        <w:t>исходного</w:t>
      </w:r>
      <w:r>
        <w:t></w:t>
      </w:r>
      <w:r>
        <w:rPr>
          <w:rFonts w:hint="eastAsia"/>
        </w:rPr>
        <w:t>сообщения</w:t>
      </w:r>
      <w:r>
        <w:t></w:t>
      </w:r>
      <w:r>
        <w:t></w:t>
      </w:r>
      <w:r>
        <w:rPr>
          <w:rFonts w:hint="eastAsia"/>
        </w:rPr>
        <w:t>текста</w:t>
      </w:r>
      <w:r>
        <w:t></w:t>
      </w:r>
      <w:r>
        <w:rPr>
          <w:rFonts w:hint="eastAsia"/>
        </w:rPr>
        <w:t>оригинала</w:t>
      </w:r>
      <w:r>
        <w:t></w:t>
      </w:r>
      <w:r>
        <w:t></w:t>
      </w:r>
      <w:r>
        <w:rPr>
          <w:rFonts w:hint="eastAsia"/>
        </w:rPr>
        <w:t>практически</w:t>
      </w:r>
      <w:r>
        <w:t></w:t>
      </w:r>
      <w:r>
        <w:rPr>
          <w:rFonts w:hint="eastAsia"/>
        </w:rPr>
        <w:t>все</w:t>
      </w:r>
      <w:r>
        <w:t></w:t>
      </w:r>
      <w:r>
        <w:rPr>
          <w:rFonts w:hint="eastAsia"/>
        </w:rPr>
        <w:t>факторы</w:t>
      </w:r>
      <w:r>
        <w:t></w:t>
      </w:r>
      <w:r>
        <w:rPr>
          <w:rFonts w:hint="eastAsia"/>
        </w:rPr>
        <w:t>коммуникации</w:t>
      </w:r>
      <w:r>
        <w:t></w:t>
      </w:r>
      <w:r>
        <w:rPr>
          <w:rFonts w:hint="eastAsia"/>
        </w:rPr>
        <w:t>претерпевают</w:t>
      </w:r>
      <w:r>
        <w:t></w:t>
      </w:r>
      <w:r>
        <w:rPr>
          <w:rFonts w:hint="eastAsia"/>
        </w:rPr>
        <w:t>изменения</w:t>
      </w:r>
      <w:r>
        <w:t></w:t>
      </w:r>
      <w:r>
        <w:t></w:t>
      </w:r>
      <w:r>
        <w:rPr>
          <w:rFonts w:hint="eastAsia"/>
        </w:rPr>
        <w:t>Его</w:t>
      </w:r>
      <w:r>
        <w:t></w:t>
      </w:r>
      <w:r>
        <w:rPr>
          <w:rFonts w:hint="eastAsia"/>
        </w:rPr>
        <w:t>адресат</w:t>
      </w:r>
      <w:r>
        <w:t></w:t>
      </w:r>
      <w:r>
        <w:rPr>
          <w:rFonts w:hint="eastAsia"/>
        </w:rPr>
        <w:t>становится</w:t>
      </w:r>
      <w:r>
        <w:t></w:t>
      </w:r>
      <w:r>
        <w:rPr>
          <w:rFonts w:hint="eastAsia"/>
        </w:rPr>
        <w:t>автором</w:t>
      </w:r>
      <w:r>
        <w:t></w:t>
      </w:r>
      <w:r>
        <w:t></w:t>
      </w:r>
      <w:r>
        <w:t></w:t>
      </w:r>
      <w:r>
        <w:rPr>
          <w:rFonts w:hint="eastAsia"/>
        </w:rPr>
        <w:t>отправителем</w:t>
      </w:r>
      <w:r>
        <w:t></w:t>
      </w:r>
      <w:r>
        <w:rPr>
          <w:rFonts w:hint="eastAsia"/>
        </w:rPr>
        <w:t>нового</w:t>
      </w:r>
      <w:r>
        <w:t></w:t>
      </w:r>
      <w:r>
        <w:rPr>
          <w:rFonts w:hint="eastAsia"/>
        </w:rPr>
        <w:t>сообщения</w:t>
      </w:r>
      <w:r>
        <w:t></w:t>
      </w:r>
      <w:r>
        <w:t></w:t>
      </w:r>
      <w:r>
        <w:rPr>
          <w:rFonts w:hint="eastAsia"/>
        </w:rPr>
        <w:t>текста</w:t>
      </w:r>
      <w:r>
        <w:t></w:t>
      </w:r>
      <w:r>
        <w:rPr>
          <w:rFonts w:hint="eastAsia"/>
        </w:rPr>
        <w:t>перевода</w:t>
      </w:r>
      <w:r>
        <w:t></w:t>
      </w:r>
      <w:r>
        <w:t></w:t>
      </w:r>
      <w:r>
        <w:t></w:t>
      </w:r>
      <w:r>
        <w:rPr>
          <w:rFonts w:hint="eastAsia"/>
        </w:rPr>
        <w:t>обращенного</w:t>
      </w:r>
      <w:r>
        <w:t></w:t>
      </w:r>
      <w:r>
        <w:rPr>
          <w:rFonts w:hint="eastAsia"/>
        </w:rPr>
        <w:t>к</w:t>
      </w:r>
      <w:r>
        <w:t></w:t>
      </w:r>
      <w:r>
        <w:rPr>
          <w:rFonts w:hint="eastAsia"/>
        </w:rPr>
        <w:t>новому</w:t>
      </w:r>
      <w:r>
        <w:t></w:t>
      </w:r>
      <w:r>
        <w:rPr>
          <w:rFonts w:hint="eastAsia"/>
        </w:rPr>
        <w:t>адресату</w:t>
      </w:r>
      <w:r>
        <w:t></w:t>
      </w:r>
      <w:r>
        <w:t></w:t>
      </w:r>
      <w:r>
        <w:rPr>
          <w:rFonts w:hint="eastAsia"/>
        </w:rPr>
        <w:t>Ещё</w:t>
      </w:r>
      <w:r>
        <w:t></w:t>
      </w:r>
      <w:r>
        <w:rPr>
          <w:rFonts w:hint="eastAsia"/>
        </w:rPr>
        <w:t>более</w:t>
      </w:r>
      <w:r>
        <w:t></w:t>
      </w:r>
      <w:r>
        <w:rPr>
          <w:rFonts w:hint="eastAsia"/>
        </w:rPr>
        <w:t>усложняет</w:t>
      </w:r>
      <w:r>
        <w:t></w:t>
      </w:r>
      <w:r>
        <w:rPr>
          <w:rFonts w:hint="eastAsia"/>
        </w:rPr>
        <w:t>коммуникативный</w:t>
      </w:r>
      <w:r>
        <w:t></w:t>
      </w:r>
      <w:r>
        <w:rPr>
          <w:rFonts w:hint="eastAsia"/>
        </w:rPr>
        <w:t>акт</w:t>
      </w:r>
      <w:r>
        <w:t></w:t>
      </w:r>
      <w:r>
        <w:rPr>
          <w:rFonts w:hint="eastAsia"/>
        </w:rPr>
        <w:t>почти</w:t>
      </w:r>
      <w:r>
        <w:t></w:t>
      </w:r>
      <w:r>
        <w:rPr>
          <w:rFonts w:hint="eastAsia"/>
        </w:rPr>
        <w:t>неизбежное</w:t>
      </w:r>
      <w:r>
        <w:t></w:t>
      </w:r>
      <w:r>
        <w:rPr>
          <w:rFonts w:hint="eastAsia"/>
        </w:rPr>
        <w:t>несовпадение</w:t>
      </w:r>
      <w:r>
        <w:t></w:t>
      </w:r>
      <w:r>
        <w:rPr>
          <w:rFonts w:hint="eastAsia"/>
        </w:rPr>
        <w:t>культурно</w:t>
      </w:r>
      <w:r>
        <w:t></w:t>
      </w:r>
      <w:r>
        <w:rPr>
          <w:rFonts w:hint="eastAsia"/>
        </w:rPr>
        <w:t>исторических</w:t>
      </w:r>
      <w:r>
        <w:t></w:t>
      </w:r>
      <w:r>
        <w:rPr>
          <w:rFonts w:hint="eastAsia"/>
        </w:rPr>
        <w:t>контекстов</w:t>
      </w:r>
      <w:r>
        <w:t></w:t>
      </w:r>
      <w:r>
        <w:rPr>
          <w:rFonts w:hint="eastAsia"/>
        </w:rPr>
        <w:t>текстов</w:t>
      </w:r>
      <w:r>
        <w:t></w:t>
      </w:r>
      <w:r>
        <w:rPr>
          <w:rFonts w:hint="eastAsia"/>
        </w:rPr>
        <w:t>сообщений</w:t>
      </w:r>
      <w:r>
        <w:t></w:t>
      </w:r>
      <w:r>
        <w:rPr>
          <w:rFonts w:hint="eastAsia"/>
        </w:rPr>
        <w:t>и</w:t>
      </w:r>
      <w:r>
        <w:t></w:t>
      </w:r>
      <w:r>
        <w:rPr>
          <w:rFonts w:hint="eastAsia"/>
        </w:rPr>
        <w:t>отражённой</w:t>
      </w:r>
      <w:r>
        <w:t></w:t>
      </w:r>
      <w:r>
        <w:rPr>
          <w:rFonts w:hint="eastAsia"/>
        </w:rPr>
        <w:t>в</w:t>
      </w:r>
      <w:r>
        <w:t></w:t>
      </w:r>
      <w:r>
        <w:rPr>
          <w:rFonts w:hint="eastAsia"/>
        </w:rPr>
        <w:t>них</w:t>
      </w:r>
      <w:r>
        <w:t></w:t>
      </w:r>
      <w:r>
        <w:rPr>
          <w:rFonts w:hint="eastAsia"/>
        </w:rPr>
        <w:t>действительности</w:t>
      </w:r>
      <w:r>
        <w:t></w:t>
      </w:r>
    </w:p>
    <w:p w:rsidR="00AD5579" w:rsidRDefault="00AD5579" w:rsidP="00AD5579">
      <w:r>
        <w:rPr>
          <w:rFonts w:hint="eastAsia"/>
        </w:rPr>
        <w:t>В</w:t>
      </w:r>
      <w:r>
        <w:t></w:t>
      </w:r>
      <w:r>
        <w:rPr>
          <w:rFonts w:hint="eastAsia"/>
        </w:rPr>
        <w:t>основе</w:t>
      </w:r>
      <w:r>
        <w:t></w:t>
      </w:r>
      <w:r>
        <w:rPr>
          <w:rFonts w:hint="eastAsia"/>
        </w:rPr>
        <w:t>любого</w:t>
      </w:r>
      <w:r>
        <w:t></w:t>
      </w:r>
      <w:r>
        <w:rPr>
          <w:rFonts w:hint="eastAsia"/>
        </w:rPr>
        <w:t>перевода</w:t>
      </w:r>
      <w:r>
        <w:t></w:t>
      </w:r>
      <w:r>
        <w:t></w:t>
      </w:r>
      <w:r>
        <w:rPr>
          <w:rFonts w:hint="eastAsia"/>
        </w:rPr>
        <w:t>как</w:t>
      </w:r>
      <w:r>
        <w:t></w:t>
      </w:r>
      <w:r>
        <w:rPr>
          <w:rFonts w:hint="eastAsia"/>
        </w:rPr>
        <w:t>творческого</w:t>
      </w:r>
      <w:r>
        <w:t></w:t>
      </w:r>
      <w:r>
        <w:rPr>
          <w:rFonts w:hint="eastAsia"/>
        </w:rPr>
        <w:t>процесса</w:t>
      </w:r>
      <w:r>
        <w:t></w:t>
      </w:r>
      <w:r>
        <w:t></w:t>
      </w:r>
      <w:r>
        <w:rPr>
          <w:rFonts w:hint="eastAsia"/>
        </w:rPr>
        <w:t>лежит</w:t>
      </w:r>
      <w:r>
        <w:t></w:t>
      </w:r>
      <w:r>
        <w:rPr>
          <w:rFonts w:hint="eastAsia"/>
        </w:rPr>
        <w:t>интерпретация</w:t>
      </w:r>
      <w:r>
        <w:t></w:t>
      </w:r>
      <w:r>
        <w:t></w:t>
      </w:r>
      <w:r>
        <w:rPr>
          <w:rFonts w:hint="eastAsia"/>
        </w:rPr>
        <w:t>т</w:t>
      </w:r>
      <w:r>
        <w:t></w:t>
      </w:r>
      <w:r>
        <w:t></w:t>
      </w:r>
      <w:r>
        <w:rPr>
          <w:rFonts w:hint="eastAsia"/>
        </w:rPr>
        <w:t>е</w:t>
      </w:r>
      <w:r>
        <w:t></w:t>
      </w:r>
      <w:r>
        <w:t></w:t>
      </w:r>
      <w:r>
        <w:rPr>
          <w:rFonts w:hint="eastAsia"/>
        </w:rPr>
        <w:t>толкование</w:t>
      </w:r>
      <w:r>
        <w:t></w:t>
      </w:r>
      <w:r>
        <w:t></w:t>
      </w:r>
      <w:r>
        <w:rPr>
          <w:rFonts w:hint="eastAsia"/>
        </w:rPr>
        <w:t>раскрытие</w:t>
      </w:r>
      <w:r>
        <w:t></w:t>
      </w:r>
      <w:r>
        <w:rPr>
          <w:rFonts w:hint="eastAsia"/>
        </w:rPr>
        <w:t>смысла</w:t>
      </w:r>
      <w:r>
        <w:t></w:t>
      </w:r>
      <w:r>
        <w:rPr>
          <w:rFonts w:hint="eastAsia"/>
        </w:rPr>
        <w:t>чего</w:t>
      </w:r>
      <w:r>
        <w:t></w:t>
      </w:r>
      <w:r>
        <w:rPr>
          <w:rFonts w:hint="eastAsia"/>
        </w:rPr>
        <w:t>либо</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насколько</w:t>
      </w:r>
      <w:r>
        <w:t></w:t>
      </w:r>
      <w:r>
        <w:rPr>
          <w:rFonts w:hint="eastAsia"/>
        </w:rPr>
        <w:t>полно</w:t>
      </w:r>
      <w:r>
        <w:t></w:t>
      </w:r>
      <w:r>
        <w:rPr>
          <w:rFonts w:hint="eastAsia"/>
        </w:rPr>
        <w:t>и</w:t>
      </w:r>
      <w:r>
        <w:t></w:t>
      </w:r>
      <w:r>
        <w:rPr>
          <w:rFonts w:hint="eastAsia"/>
        </w:rPr>
        <w:t>точно</w:t>
      </w:r>
      <w:r>
        <w:t></w:t>
      </w:r>
      <w:r>
        <w:rPr>
          <w:rFonts w:hint="eastAsia"/>
        </w:rPr>
        <w:t>воспринято</w:t>
      </w:r>
      <w:r>
        <w:t></w:t>
      </w:r>
      <w:r>
        <w:rPr>
          <w:rFonts w:hint="eastAsia"/>
        </w:rPr>
        <w:t>исходное</w:t>
      </w:r>
      <w:r>
        <w:t></w:t>
      </w:r>
      <w:r>
        <w:rPr>
          <w:rFonts w:hint="eastAsia"/>
        </w:rPr>
        <w:t>сообщение</w:t>
      </w:r>
      <w:r>
        <w:t></w:t>
      </w:r>
      <w:r>
        <w:t></w:t>
      </w:r>
      <w:r>
        <w:rPr>
          <w:rFonts w:hint="eastAsia"/>
        </w:rPr>
        <w:t>расшифрована</w:t>
      </w:r>
      <w:r>
        <w:t></w:t>
      </w:r>
      <w:r>
        <w:rPr>
          <w:rFonts w:hint="eastAsia"/>
        </w:rPr>
        <w:t>закодированная</w:t>
      </w:r>
      <w:r>
        <w:t></w:t>
      </w:r>
      <w:r>
        <w:rPr>
          <w:rFonts w:hint="eastAsia"/>
        </w:rPr>
        <w:t>в</w:t>
      </w:r>
      <w:r>
        <w:t></w:t>
      </w:r>
      <w:r>
        <w:rPr>
          <w:rFonts w:hint="eastAsia"/>
        </w:rPr>
        <w:t>нём</w:t>
      </w:r>
      <w:r>
        <w:t></w:t>
      </w:r>
      <w:r>
        <w:rPr>
          <w:rFonts w:hint="eastAsia"/>
        </w:rPr>
        <w:t>система</w:t>
      </w:r>
      <w:r>
        <w:t></w:t>
      </w:r>
      <w:r>
        <w:rPr>
          <w:rFonts w:hint="eastAsia"/>
        </w:rPr>
        <w:t>смыслов</w:t>
      </w:r>
      <w:r>
        <w:t></w:t>
      </w:r>
      <w:r>
        <w:t></w:t>
      </w:r>
      <w:r>
        <w:rPr>
          <w:rFonts w:hint="eastAsia"/>
        </w:rPr>
        <w:t>зависит</w:t>
      </w:r>
      <w:r>
        <w:t></w:t>
      </w:r>
      <w:r>
        <w:rPr>
          <w:rFonts w:hint="eastAsia"/>
        </w:rPr>
        <w:t>от</w:t>
      </w:r>
      <w:r>
        <w:t></w:t>
      </w:r>
      <w:r>
        <w:rPr>
          <w:rFonts w:hint="eastAsia"/>
        </w:rPr>
        <w:t>личности</w:t>
      </w:r>
      <w:r>
        <w:t></w:t>
      </w:r>
      <w:r>
        <w:rPr>
          <w:rFonts w:hint="eastAsia"/>
        </w:rPr>
        <w:t>переводчика</w:t>
      </w:r>
      <w:r>
        <w:t></w:t>
      </w:r>
      <w:r>
        <w:t></w:t>
      </w:r>
      <w:r>
        <w:rPr>
          <w:rFonts w:hint="eastAsia"/>
        </w:rPr>
        <w:t>его</w:t>
      </w:r>
      <w:r>
        <w:t></w:t>
      </w:r>
      <w:r>
        <w:rPr>
          <w:rFonts w:hint="eastAsia"/>
        </w:rPr>
        <w:t>индивидуальности</w:t>
      </w:r>
      <w:r>
        <w:t></w:t>
      </w:r>
      <w:r>
        <w:t></w:t>
      </w:r>
      <w:r>
        <w:rPr>
          <w:rFonts w:hint="eastAsia"/>
        </w:rPr>
        <w:t>психического</w:t>
      </w:r>
      <w:r>
        <w:t></w:t>
      </w:r>
      <w:r>
        <w:rPr>
          <w:rFonts w:hint="eastAsia"/>
        </w:rPr>
        <w:t>состояния</w:t>
      </w:r>
      <w:r>
        <w:t></w:t>
      </w:r>
      <w:r>
        <w:t></w:t>
      </w:r>
      <w:r>
        <w:rPr>
          <w:rFonts w:hint="eastAsia"/>
        </w:rPr>
        <w:t>его</w:t>
      </w:r>
      <w:r>
        <w:t></w:t>
      </w:r>
      <w:r>
        <w:rPr>
          <w:rFonts w:hint="eastAsia"/>
        </w:rPr>
        <w:t>когнитивного</w:t>
      </w:r>
      <w:r>
        <w:t></w:t>
      </w:r>
      <w:r>
        <w:rPr>
          <w:rFonts w:hint="eastAsia"/>
        </w:rPr>
        <w:t>опыта</w:t>
      </w:r>
      <w:r>
        <w:t></w:t>
      </w:r>
      <w:r>
        <w:t></w:t>
      </w:r>
      <w:r>
        <w:rPr>
          <w:rFonts w:hint="eastAsia"/>
        </w:rPr>
        <w:t>а</w:t>
      </w:r>
      <w:r>
        <w:t></w:t>
      </w:r>
      <w:r>
        <w:rPr>
          <w:rFonts w:hint="eastAsia"/>
        </w:rPr>
        <w:t>также</w:t>
      </w:r>
      <w:r>
        <w:t></w:t>
      </w:r>
      <w:r>
        <w:rPr>
          <w:rFonts w:hint="eastAsia"/>
        </w:rPr>
        <w:t>от</w:t>
      </w:r>
      <w:r>
        <w:t></w:t>
      </w:r>
      <w:r>
        <w:rPr>
          <w:rFonts w:hint="eastAsia"/>
        </w:rPr>
        <w:t>его</w:t>
      </w:r>
      <w:r>
        <w:t></w:t>
      </w:r>
      <w:r>
        <w:rPr>
          <w:rFonts w:hint="eastAsia"/>
        </w:rPr>
        <w:t>этической</w:t>
      </w:r>
      <w:r>
        <w:t></w:t>
      </w:r>
      <w:r>
        <w:rPr>
          <w:rFonts w:hint="eastAsia"/>
        </w:rPr>
        <w:t>установки</w:t>
      </w:r>
      <w:r>
        <w:t></w:t>
      </w:r>
      <w:r>
        <w:t></w:t>
      </w:r>
      <w:r>
        <w:rPr>
          <w:rFonts w:hint="eastAsia"/>
        </w:rPr>
        <w:t>т</w:t>
      </w:r>
      <w:r>
        <w:t></w:t>
      </w:r>
      <w:r>
        <w:t></w:t>
      </w:r>
      <w:r>
        <w:rPr>
          <w:rFonts w:hint="eastAsia"/>
        </w:rPr>
        <w:t>е</w:t>
      </w:r>
      <w:r>
        <w:t></w:t>
      </w:r>
      <w:r>
        <w:t></w:t>
      </w:r>
      <w:r>
        <w:rPr>
          <w:rFonts w:hint="eastAsia"/>
        </w:rPr>
        <w:t>понимания</w:t>
      </w:r>
      <w:r>
        <w:t></w:t>
      </w:r>
      <w:r>
        <w:rPr>
          <w:rFonts w:hint="eastAsia"/>
        </w:rPr>
        <w:t>своей</w:t>
      </w:r>
      <w:r>
        <w:t></w:t>
      </w:r>
      <w:r>
        <w:rPr>
          <w:rFonts w:hint="eastAsia"/>
        </w:rPr>
        <w:t>переводческой</w:t>
      </w:r>
      <w:r>
        <w:t></w:t>
      </w:r>
      <w:r>
        <w:rPr>
          <w:rFonts w:hint="eastAsia"/>
        </w:rPr>
        <w:t>миссии</w:t>
      </w:r>
      <w:r>
        <w:t></w:t>
      </w:r>
      <w:r>
        <w:t></w:t>
      </w:r>
      <w:r>
        <w:rPr>
          <w:rFonts w:hint="eastAsia"/>
        </w:rPr>
        <w:t>Но</w:t>
      </w:r>
      <w:r>
        <w:t></w:t>
      </w:r>
      <w:r>
        <w:rPr>
          <w:rFonts w:hint="eastAsia"/>
        </w:rPr>
        <w:t>интерпретация</w:t>
      </w:r>
      <w:r>
        <w:t></w:t>
      </w:r>
      <w:r>
        <w:rPr>
          <w:rFonts w:hint="eastAsia"/>
        </w:rPr>
        <w:t>не</w:t>
      </w:r>
      <w:r>
        <w:t></w:t>
      </w:r>
      <w:r>
        <w:rPr>
          <w:rFonts w:hint="eastAsia"/>
        </w:rPr>
        <w:t>ограничивается</w:t>
      </w:r>
      <w:r>
        <w:t></w:t>
      </w:r>
      <w:r>
        <w:rPr>
          <w:rFonts w:hint="eastAsia"/>
        </w:rPr>
        <w:t>только</w:t>
      </w:r>
      <w:r>
        <w:t></w:t>
      </w:r>
      <w:r>
        <w:rPr>
          <w:rFonts w:hint="eastAsia"/>
        </w:rPr>
        <w:t>пониманием</w:t>
      </w:r>
      <w:r>
        <w:t></w:t>
      </w:r>
      <w:r>
        <w:rPr>
          <w:rFonts w:hint="eastAsia"/>
        </w:rPr>
        <w:t>исходного</w:t>
      </w:r>
      <w:r>
        <w:t></w:t>
      </w:r>
      <w:r>
        <w:rPr>
          <w:rFonts w:hint="eastAsia"/>
        </w:rPr>
        <w:t>речевого</w:t>
      </w:r>
      <w:r>
        <w:t></w:t>
      </w:r>
      <w:r>
        <w:rPr>
          <w:rFonts w:hint="eastAsia"/>
        </w:rPr>
        <w:t>произведения</w:t>
      </w:r>
      <w:r>
        <w:t></w:t>
      </w:r>
      <w:r>
        <w:t></w:t>
      </w:r>
      <w:r>
        <w:rPr>
          <w:rFonts w:hint="eastAsia"/>
        </w:rPr>
        <w:t>это</w:t>
      </w:r>
      <w:r>
        <w:t></w:t>
      </w:r>
      <w:r>
        <w:rPr>
          <w:rFonts w:hint="eastAsia"/>
        </w:rPr>
        <w:t>ещё</w:t>
      </w:r>
      <w:r>
        <w:t></w:t>
      </w:r>
      <w:r>
        <w:rPr>
          <w:rFonts w:hint="eastAsia"/>
        </w:rPr>
        <w:t>и</w:t>
      </w:r>
      <w:r>
        <w:t></w:t>
      </w:r>
      <w:r>
        <w:rPr>
          <w:rFonts w:hint="eastAsia"/>
        </w:rPr>
        <w:t>толкование</w:t>
      </w:r>
      <w:r>
        <w:t></w:t>
      </w:r>
      <w:r>
        <w:rPr>
          <w:rFonts w:hint="eastAsia"/>
        </w:rPr>
        <w:t>заложенной</w:t>
      </w:r>
      <w:r>
        <w:t></w:t>
      </w:r>
      <w:r>
        <w:rPr>
          <w:rFonts w:hint="eastAsia"/>
        </w:rPr>
        <w:t>в</w:t>
      </w:r>
      <w:r>
        <w:t></w:t>
      </w:r>
      <w:r>
        <w:rPr>
          <w:rFonts w:hint="eastAsia"/>
        </w:rPr>
        <w:t>нём</w:t>
      </w:r>
      <w:r>
        <w:t></w:t>
      </w:r>
      <w:r>
        <w:rPr>
          <w:rFonts w:hint="eastAsia"/>
        </w:rPr>
        <w:t>системы</w:t>
      </w:r>
      <w:r>
        <w:t></w:t>
      </w:r>
      <w:r>
        <w:rPr>
          <w:rFonts w:hint="eastAsia"/>
        </w:rPr>
        <w:t>смыслов</w:t>
      </w:r>
      <w:r>
        <w:t></w:t>
      </w:r>
    </w:p>
    <w:p w:rsidR="00AD5579" w:rsidRDefault="00AD5579" w:rsidP="00AD5579">
      <w:r>
        <w:rPr>
          <w:rFonts w:hint="eastAsia"/>
        </w:rPr>
        <w:t>Итогом</w:t>
      </w:r>
      <w:r>
        <w:t></w:t>
      </w:r>
      <w:r>
        <w:rPr>
          <w:rFonts w:hint="eastAsia"/>
        </w:rPr>
        <w:t>анализа</w:t>
      </w:r>
      <w:r>
        <w:t></w:t>
      </w:r>
      <w:r>
        <w:rPr>
          <w:rFonts w:hint="eastAsia"/>
        </w:rPr>
        <w:t>основных</w:t>
      </w:r>
      <w:r>
        <w:t></w:t>
      </w:r>
      <w:r>
        <w:rPr>
          <w:rFonts w:hint="eastAsia"/>
        </w:rPr>
        <w:t>этапов</w:t>
      </w:r>
      <w:r>
        <w:t></w:t>
      </w:r>
      <w:r>
        <w:rPr>
          <w:rFonts w:hint="eastAsia"/>
        </w:rPr>
        <w:t>процесса</w:t>
      </w:r>
      <w:r>
        <w:t></w:t>
      </w:r>
      <w:r>
        <w:rPr>
          <w:rFonts w:hint="eastAsia"/>
        </w:rPr>
        <w:t>перевода</w:t>
      </w:r>
      <w:r>
        <w:t></w:t>
      </w:r>
      <w:r>
        <w:rPr>
          <w:rFonts w:hint="eastAsia"/>
        </w:rPr>
        <w:t>в</w:t>
      </w:r>
      <w:r>
        <w:t></w:t>
      </w:r>
      <w:r>
        <w:rPr>
          <w:rFonts w:hint="eastAsia"/>
        </w:rPr>
        <w:t>целом</w:t>
      </w:r>
      <w:r>
        <w:t></w:t>
      </w:r>
      <w:r>
        <w:rPr>
          <w:rFonts w:hint="eastAsia"/>
        </w:rPr>
        <w:t>становится</w:t>
      </w:r>
      <w:r>
        <w:t></w:t>
      </w:r>
      <w:r>
        <w:rPr>
          <w:rFonts w:hint="eastAsia"/>
        </w:rPr>
        <w:t>вывод</w:t>
      </w:r>
      <w:r>
        <w:t></w:t>
      </w:r>
      <w:r>
        <w:rPr>
          <w:rFonts w:hint="eastAsia"/>
        </w:rPr>
        <w:t>о</w:t>
      </w:r>
      <w:r>
        <w:t></w:t>
      </w:r>
      <w:r>
        <w:rPr>
          <w:rFonts w:hint="eastAsia"/>
        </w:rPr>
        <w:t>том</w:t>
      </w:r>
      <w:r>
        <w:t></w:t>
      </w:r>
      <w:r>
        <w:t></w:t>
      </w:r>
      <w:r>
        <w:rPr>
          <w:rFonts w:hint="eastAsia"/>
        </w:rPr>
        <w:t>что</w:t>
      </w:r>
      <w:r>
        <w:t></w:t>
      </w:r>
      <w:r>
        <w:rPr>
          <w:rFonts w:hint="eastAsia"/>
        </w:rPr>
        <w:t>перевод</w:t>
      </w:r>
      <w:r>
        <w:t></w:t>
      </w:r>
      <w:r>
        <w:t></w:t>
      </w:r>
      <w:r>
        <w:rPr>
          <w:rFonts w:hint="eastAsia"/>
        </w:rPr>
        <w:t>интерпретация</w:t>
      </w:r>
      <w:r>
        <w:t></w:t>
      </w:r>
      <w:r>
        <w:rPr>
          <w:rFonts w:hint="eastAsia"/>
        </w:rPr>
        <w:t>оригинала</w:t>
      </w:r>
      <w:r>
        <w:t></w:t>
      </w:r>
      <w:r>
        <w:t></w:t>
      </w:r>
      <w:r>
        <w:rPr>
          <w:rFonts w:hint="eastAsia"/>
        </w:rPr>
        <w:t>представляет</w:t>
      </w:r>
      <w:r>
        <w:t></w:t>
      </w:r>
      <w:r>
        <w:rPr>
          <w:rFonts w:hint="eastAsia"/>
        </w:rPr>
        <w:t>собой</w:t>
      </w:r>
      <w:r>
        <w:t></w:t>
      </w:r>
      <w:r>
        <w:rPr>
          <w:rFonts w:hint="eastAsia"/>
        </w:rPr>
        <w:t>сложный</w:t>
      </w:r>
      <w:r>
        <w:t></w:t>
      </w:r>
      <w:r>
        <w:rPr>
          <w:rFonts w:hint="eastAsia"/>
        </w:rPr>
        <w:t>психолингвистический</w:t>
      </w:r>
      <w:r>
        <w:t></w:t>
      </w:r>
      <w:r>
        <w:rPr>
          <w:rFonts w:hint="eastAsia"/>
        </w:rPr>
        <w:t>процесс</w:t>
      </w:r>
      <w:r>
        <w:t></w:t>
      </w:r>
      <w:r>
        <w:t></w:t>
      </w:r>
      <w:r>
        <w:rPr>
          <w:rFonts w:hint="eastAsia"/>
        </w:rPr>
        <w:t>в</w:t>
      </w:r>
      <w:r>
        <w:t></w:t>
      </w:r>
      <w:r>
        <w:rPr>
          <w:rFonts w:hint="eastAsia"/>
        </w:rPr>
        <w:t>ходе</w:t>
      </w:r>
      <w:r>
        <w:t></w:t>
      </w:r>
      <w:r>
        <w:rPr>
          <w:rFonts w:hint="eastAsia"/>
        </w:rPr>
        <w:t>которого</w:t>
      </w:r>
      <w:r>
        <w:t></w:t>
      </w:r>
      <w:r>
        <w:rPr>
          <w:rFonts w:hint="eastAsia"/>
        </w:rPr>
        <w:t>в</w:t>
      </w:r>
      <w:r>
        <w:t></w:t>
      </w:r>
      <w:r>
        <w:rPr>
          <w:rFonts w:hint="eastAsia"/>
        </w:rPr>
        <w:t>сознании</w:t>
      </w:r>
      <w:r>
        <w:t></w:t>
      </w:r>
      <w:r>
        <w:rPr>
          <w:rFonts w:hint="eastAsia"/>
        </w:rPr>
        <w:t>переводчика</w:t>
      </w:r>
      <w:r>
        <w:t></w:t>
      </w:r>
      <w:r>
        <w:rPr>
          <w:rFonts w:hint="eastAsia"/>
        </w:rPr>
        <w:t>значения</w:t>
      </w:r>
      <w:r>
        <w:t></w:t>
      </w:r>
      <w:r>
        <w:rPr>
          <w:rFonts w:hint="eastAsia"/>
        </w:rPr>
        <w:t>отдельных</w:t>
      </w:r>
      <w:r>
        <w:t></w:t>
      </w:r>
      <w:r>
        <w:rPr>
          <w:rFonts w:hint="eastAsia"/>
        </w:rPr>
        <w:t>элементов</w:t>
      </w:r>
      <w:r>
        <w:t></w:t>
      </w:r>
      <w:r>
        <w:rPr>
          <w:rFonts w:hint="eastAsia"/>
        </w:rPr>
        <w:t>высказывания</w:t>
      </w:r>
      <w:r>
        <w:t></w:t>
      </w:r>
      <w:r>
        <w:rPr>
          <w:rFonts w:hint="eastAsia"/>
        </w:rPr>
        <w:t>и</w:t>
      </w:r>
      <w:r>
        <w:t></w:t>
      </w:r>
      <w:r>
        <w:rPr>
          <w:rFonts w:hint="eastAsia"/>
        </w:rPr>
        <w:t>значение</w:t>
      </w:r>
      <w:r>
        <w:t></w:t>
      </w:r>
      <w:r>
        <w:rPr>
          <w:rFonts w:hint="eastAsia"/>
        </w:rPr>
        <w:t>высказывания</w:t>
      </w:r>
      <w:r>
        <w:t></w:t>
      </w:r>
      <w:r>
        <w:rPr>
          <w:rFonts w:hint="eastAsia"/>
        </w:rPr>
        <w:t>в</w:t>
      </w:r>
      <w:r>
        <w:t></w:t>
      </w:r>
      <w:r>
        <w:rPr>
          <w:rFonts w:hint="eastAsia"/>
        </w:rPr>
        <w:t>целом</w:t>
      </w:r>
      <w:r>
        <w:t></w:t>
      </w:r>
      <w:r>
        <w:rPr>
          <w:rFonts w:hint="eastAsia"/>
        </w:rPr>
        <w:t>через</w:t>
      </w:r>
      <w:r>
        <w:t></w:t>
      </w:r>
      <w:r>
        <w:rPr>
          <w:rFonts w:hint="eastAsia"/>
        </w:rPr>
        <w:t>постижение</w:t>
      </w:r>
      <w:r>
        <w:t></w:t>
      </w:r>
      <w:r>
        <w:rPr>
          <w:rFonts w:hint="eastAsia"/>
        </w:rPr>
        <w:t>его</w:t>
      </w:r>
      <w:r>
        <w:t></w:t>
      </w:r>
      <w:r>
        <w:rPr>
          <w:rFonts w:hint="eastAsia"/>
        </w:rPr>
        <w:t>общего</w:t>
      </w:r>
      <w:r>
        <w:t></w:t>
      </w:r>
      <w:r>
        <w:rPr>
          <w:rFonts w:hint="eastAsia"/>
        </w:rPr>
        <w:t>смысла</w:t>
      </w:r>
      <w:r>
        <w:t></w:t>
      </w:r>
      <w:r>
        <w:rPr>
          <w:rFonts w:hint="eastAsia"/>
        </w:rPr>
        <w:t>преобразуются</w:t>
      </w:r>
      <w:r>
        <w:t></w:t>
      </w:r>
      <w:r>
        <w:rPr>
          <w:rFonts w:hint="eastAsia"/>
        </w:rPr>
        <w:t>в</w:t>
      </w:r>
      <w:r>
        <w:t></w:t>
      </w:r>
      <w:r>
        <w:rPr>
          <w:rFonts w:hint="eastAsia"/>
        </w:rPr>
        <w:t>новые</w:t>
      </w:r>
      <w:r>
        <w:t></w:t>
      </w:r>
      <w:r>
        <w:rPr>
          <w:rFonts w:hint="eastAsia"/>
        </w:rPr>
        <w:t>значения</w:t>
      </w:r>
      <w:r>
        <w:t></w:t>
      </w:r>
      <w:r>
        <w:t></w:t>
      </w:r>
      <w:r>
        <w:rPr>
          <w:rFonts w:hint="eastAsia"/>
        </w:rPr>
        <w:t>И</w:t>
      </w:r>
      <w:r>
        <w:t></w:t>
      </w:r>
      <w:r>
        <w:t></w:t>
      </w:r>
      <w:r>
        <w:rPr>
          <w:rFonts w:hint="eastAsia"/>
        </w:rPr>
        <w:t>таким</w:t>
      </w:r>
      <w:r>
        <w:t></w:t>
      </w:r>
      <w:r>
        <w:rPr>
          <w:rFonts w:hint="eastAsia"/>
        </w:rPr>
        <w:t>образом</w:t>
      </w:r>
      <w:r>
        <w:t></w:t>
      </w:r>
      <w:r>
        <w:t></w:t>
      </w:r>
      <w:r>
        <w:rPr>
          <w:rFonts w:hint="eastAsia"/>
        </w:rPr>
        <w:t>текст</w:t>
      </w:r>
      <w:r>
        <w:t></w:t>
      </w:r>
      <w:r>
        <w:rPr>
          <w:rFonts w:hint="eastAsia"/>
        </w:rPr>
        <w:t>оригинала</w:t>
      </w:r>
      <w:r>
        <w:t></w:t>
      </w:r>
      <w:r>
        <w:t></w:t>
      </w:r>
      <w:r>
        <w:rPr>
          <w:rFonts w:hint="eastAsia"/>
        </w:rPr>
        <w:t>внешняя</w:t>
      </w:r>
      <w:r>
        <w:t></w:t>
      </w:r>
      <w:r>
        <w:rPr>
          <w:rFonts w:hint="eastAsia"/>
        </w:rPr>
        <w:t>структура</w:t>
      </w:r>
      <w:r>
        <w:t></w:t>
      </w:r>
      <w:r>
        <w:rPr>
          <w:rFonts w:hint="eastAsia"/>
        </w:rPr>
        <w:t>речевого</w:t>
      </w:r>
      <w:r>
        <w:t></w:t>
      </w:r>
      <w:r>
        <w:rPr>
          <w:rFonts w:hint="eastAsia"/>
        </w:rPr>
        <w:t>высказывания</w:t>
      </w:r>
      <w:r>
        <w:t></w:t>
      </w:r>
      <w:r>
        <w:rPr>
          <w:rFonts w:hint="eastAsia"/>
        </w:rPr>
        <w:t>на</w:t>
      </w:r>
      <w:r>
        <w:t></w:t>
      </w:r>
      <w:r>
        <w:rPr>
          <w:rFonts w:hint="eastAsia"/>
        </w:rPr>
        <w:t>одном</w:t>
      </w:r>
      <w:r>
        <w:t></w:t>
      </w:r>
      <w:r>
        <w:rPr>
          <w:rFonts w:hint="eastAsia"/>
        </w:rPr>
        <w:t>языке</w:t>
      </w:r>
      <w:r>
        <w:t></w:t>
      </w:r>
      <w:r>
        <w:t></w:t>
      </w:r>
      <w:r>
        <w:rPr>
          <w:rFonts w:hint="eastAsia"/>
        </w:rPr>
        <w:t>воплощается</w:t>
      </w:r>
      <w:r>
        <w:t></w:t>
      </w:r>
      <w:r>
        <w:rPr>
          <w:rFonts w:hint="eastAsia"/>
        </w:rPr>
        <w:t>в</w:t>
      </w:r>
      <w:r>
        <w:t></w:t>
      </w:r>
      <w:r>
        <w:rPr>
          <w:rFonts w:hint="eastAsia"/>
        </w:rPr>
        <w:t>тексте</w:t>
      </w:r>
      <w:r>
        <w:t></w:t>
      </w:r>
      <w:r>
        <w:rPr>
          <w:rFonts w:hint="eastAsia"/>
        </w:rPr>
        <w:t>перевода</w:t>
      </w:r>
      <w:r>
        <w:t></w:t>
      </w:r>
      <w:r>
        <w:t></w:t>
      </w:r>
      <w:r>
        <w:rPr>
          <w:rFonts w:hint="eastAsia"/>
        </w:rPr>
        <w:t>внешней</w:t>
      </w:r>
      <w:r>
        <w:t></w:t>
      </w:r>
      <w:r>
        <w:rPr>
          <w:rFonts w:hint="eastAsia"/>
        </w:rPr>
        <w:t>структуре</w:t>
      </w:r>
      <w:r>
        <w:t></w:t>
      </w:r>
      <w:r>
        <w:t></w:t>
      </w:r>
      <w:r>
        <w:rPr>
          <w:rFonts w:hint="eastAsia"/>
        </w:rPr>
        <w:t>актуализирующей</w:t>
      </w:r>
      <w:r>
        <w:t></w:t>
      </w:r>
      <w:r>
        <w:rPr>
          <w:rFonts w:hint="eastAsia"/>
        </w:rPr>
        <w:t>новый</w:t>
      </w:r>
      <w:r>
        <w:t></w:t>
      </w:r>
      <w:r>
        <w:rPr>
          <w:rFonts w:hint="eastAsia"/>
        </w:rPr>
        <w:t>смысл</w:t>
      </w:r>
      <w:r>
        <w:t></w:t>
      </w:r>
      <w:r>
        <w:rPr>
          <w:rFonts w:hint="eastAsia"/>
        </w:rPr>
        <w:t>сообщения</w:t>
      </w:r>
      <w:r>
        <w:t></w:t>
      </w:r>
      <w:r>
        <w:rPr>
          <w:rFonts w:hint="eastAsia"/>
        </w:rPr>
        <w:t>в</w:t>
      </w:r>
      <w:r>
        <w:t></w:t>
      </w:r>
      <w:r>
        <w:rPr>
          <w:rFonts w:hint="eastAsia"/>
        </w:rPr>
        <w:t>новых</w:t>
      </w:r>
      <w:r>
        <w:t></w:t>
      </w:r>
      <w:r>
        <w:rPr>
          <w:rFonts w:hint="eastAsia"/>
        </w:rPr>
        <w:t>значениях</w:t>
      </w:r>
      <w:r>
        <w:t></w:t>
      </w:r>
      <w:r>
        <w:t></w:t>
      </w:r>
    </w:p>
    <w:p w:rsidR="00AD5579" w:rsidRDefault="00AD5579" w:rsidP="00AD5579">
      <w:r>
        <w:rPr>
          <w:rFonts w:hint="eastAsia"/>
        </w:rPr>
        <w:t>В</w:t>
      </w:r>
      <w:r>
        <w:t></w:t>
      </w:r>
      <w:r>
        <w:rPr>
          <w:rFonts w:hint="eastAsia"/>
        </w:rPr>
        <w:t>коммуникативном</w:t>
      </w:r>
      <w:r>
        <w:t></w:t>
      </w:r>
      <w:r>
        <w:rPr>
          <w:rFonts w:hint="eastAsia"/>
        </w:rPr>
        <w:t>акте</w:t>
      </w:r>
      <w:r>
        <w:t></w:t>
      </w:r>
      <w:r>
        <w:rPr>
          <w:rFonts w:hint="eastAsia"/>
        </w:rPr>
        <w:t>с</w:t>
      </w:r>
      <w:r>
        <w:t></w:t>
      </w:r>
      <w:r>
        <w:rPr>
          <w:rFonts w:hint="eastAsia"/>
        </w:rPr>
        <w:t>переводом</w:t>
      </w:r>
      <w:r>
        <w:t></w:t>
      </w:r>
      <w:r>
        <w:rPr>
          <w:rFonts w:hint="eastAsia"/>
        </w:rPr>
        <w:t>всё</w:t>
      </w:r>
      <w:r>
        <w:t></w:t>
      </w:r>
      <w:r>
        <w:rPr>
          <w:rFonts w:hint="eastAsia"/>
        </w:rPr>
        <w:t>гораздо</w:t>
      </w:r>
      <w:r>
        <w:t></w:t>
      </w:r>
      <w:r>
        <w:rPr>
          <w:rFonts w:hint="eastAsia"/>
        </w:rPr>
        <w:t>сложнее</w:t>
      </w:r>
      <w:r>
        <w:t></w:t>
      </w:r>
      <w:r>
        <w:t></w:t>
      </w:r>
      <w:r>
        <w:rPr>
          <w:rFonts w:hint="eastAsia"/>
        </w:rPr>
        <w:t>чем</w:t>
      </w:r>
      <w:r>
        <w:t></w:t>
      </w:r>
      <w:r>
        <w:rPr>
          <w:rFonts w:hint="eastAsia"/>
        </w:rPr>
        <w:t>в</w:t>
      </w:r>
      <w:r>
        <w:t></w:t>
      </w:r>
      <w:r>
        <w:rPr>
          <w:rFonts w:hint="eastAsia"/>
        </w:rPr>
        <w:t>обычной</w:t>
      </w:r>
      <w:r>
        <w:t></w:t>
      </w:r>
      <w:r>
        <w:rPr>
          <w:rFonts w:hint="eastAsia"/>
        </w:rPr>
        <w:t>коммуникации</w:t>
      </w:r>
      <w:r>
        <w:t></w:t>
      </w:r>
      <w:r>
        <w:rPr>
          <w:rFonts w:hint="eastAsia"/>
        </w:rPr>
        <w:t>на</w:t>
      </w:r>
      <w:r>
        <w:t></w:t>
      </w:r>
      <w:r>
        <w:rPr>
          <w:rFonts w:hint="eastAsia"/>
        </w:rPr>
        <w:t>одном</w:t>
      </w:r>
      <w:r>
        <w:t></w:t>
      </w:r>
      <w:r>
        <w:rPr>
          <w:rFonts w:hint="eastAsia"/>
        </w:rPr>
        <w:t>языке</w:t>
      </w:r>
      <w:r>
        <w:t></w:t>
      </w:r>
      <w:r>
        <w:t></w:t>
      </w:r>
      <w:r>
        <w:rPr>
          <w:rFonts w:hint="eastAsia"/>
        </w:rPr>
        <w:t>Перевод</w:t>
      </w:r>
      <w:r>
        <w:t></w:t>
      </w:r>
      <w:r>
        <w:rPr>
          <w:rFonts w:hint="eastAsia"/>
        </w:rPr>
        <w:t>всегда</w:t>
      </w:r>
      <w:r>
        <w:t></w:t>
      </w:r>
      <w:r>
        <w:rPr>
          <w:rFonts w:hint="eastAsia"/>
        </w:rPr>
        <w:t>предполагает</w:t>
      </w:r>
      <w:r>
        <w:t></w:t>
      </w:r>
      <w:r>
        <w:rPr>
          <w:rFonts w:hint="eastAsia"/>
        </w:rPr>
        <w:t>одновременную</w:t>
      </w:r>
      <w:r>
        <w:t></w:t>
      </w:r>
      <w:r>
        <w:rPr>
          <w:rFonts w:hint="eastAsia"/>
        </w:rPr>
        <w:t>актуализацию</w:t>
      </w:r>
      <w:r>
        <w:t></w:t>
      </w:r>
      <w:r>
        <w:rPr>
          <w:rFonts w:hint="eastAsia"/>
        </w:rPr>
        <w:t>обоих</w:t>
      </w:r>
      <w:r>
        <w:t></w:t>
      </w:r>
      <w:r>
        <w:rPr>
          <w:rFonts w:hint="eastAsia"/>
        </w:rPr>
        <w:t>языков</w:t>
      </w:r>
      <w:r>
        <w:t></w:t>
      </w:r>
      <w:r>
        <w:t></w:t>
      </w:r>
      <w:r>
        <w:rPr>
          <w:rFonts w:hint="eastAsia"/>
        </w:rPr>
        <w:t>поэтому</w:t>
      </w:r>
      <w:r>
        <w:t></w:t>
      </w:r>
      <w:r>
        <w:rPr>
          <w:rFonts w:hint="eastAsia"/>
        </w:rPr>
        <w:t>его</w:t>
      </w:r>
      <w:r>
        <w:t></w:t>
      </w:r>
      <w:r>
        <w:rPr>
          <w:rFonts w:hint="eastAsia"/>
        </w:rPr>
        <w:t>можно</w:t>
      </w:r>
      <w:r>
        <w:t></w:t>
      </w:r>
      <w:r>
        <w:rPr>
          <w:rFonts w:hint="eastAsia"/>
        </w:rPr>
        <w:t>определить</w:t>
      </w:r>
      <w:r>
        <w:t></w:t>
      </w:r>
      <w:r>
        <w:rPr>
          <w:rFonts w:hint="eastAsia"/>
        </w:rPr>
        <w:t>как</w:t>
      </w:r>
      <w:r>
        <w:t></w:t>
      </w:r>
      <w:r>
        <w:rPr>
          <w:rFonts w:hint="eastAsia"/>
        </w:rPr>
        <w:t>билингвизм</w:t>
      </w:r>
      <w:r>
        <w:t></w:t>
      </w:r>
      <w:r>
        <w:rPr>
          <w:rFonts w:hint="eastAsia"/>
        </w:rPr>
        <w:t>динамический</w:t>
      </w:r>
      <w:r>
        <w:t></w:t>
      </w:r>
      <w:r>
        <w:t></w:t>
      </w:r>
      <w:r>
        <w:rPr>
          <w:rFonts w:hint="eastAsia"/>
        </w:rPr>
        <w:t>при</w:t>
      </w:r>
      <w:r>
        <w:t></w:t>
      </w:r>
      <w:r>
        <w:rPr>
          <w:rFonts w:hint="eastAsia"/>
        </w:rPr>
        <w:t>котором</w:t>
      </w:r>
      <w:r>
        <w:t></w:t>
      </w:r>
      <w:r>
        <w:rPr>
          <w:rFonts w:hint="eastAsia"/>
        </w:rPr>
        <w:t>в</w:t>
      </w:r>
      <w:r>
        <w:t></w:t>
      </w:r>
      <w:r>
        <w:rPr>
          <w:rFonts w:hint="eastAsia"/>
        </w:rPr>
        <w:t>контакт</w:t>
      </w:r>
      <w:r>
        <w:t></w:t>
      </w:r>
      <w:r>
        <w:rPr>
          <w:rFonts w:hint="eastAsia"/>
        </w:rPr>
        <w:t>вступают</w:t>
      </w:r>
      <w:r>
        <w:t></w:t>
      </w:r>
      <w:r>
        <w:rPr>
          <w:rFonts w:hint="eastAsia"/>
        </w:rPr>
        <w:t>не</w:t>
      </w:r>
      <w:r>
        <w:t></w:t>
      </w:r>
      <w:r>
        <w:rPr>
          <w:rFonts w:hint="eastAsia"/>
        </w:rPr>
        <w:t>только</w:t>
      </w:r>
      <w:r>
        <w:t></w:t>
      </w:r>
      <w:r>
        <w:rPr>
          <w:rFonts w:hint="eastAsia"/>
        </w:rPr>
        <w:t>два</w:t>
      </w:r>
      <w:r>
        <w:t></w:t>
      </w:r>
      <w:r>
        <w:rPr>
          <w:rFonts w:hint="eastAsia"/>
        </w:rPr>
        <w:t>языка</w:t>
      </w:r>
      <w:r>
        <w:t></w:t>
      </w:r>
      <w:r>
        <w:t></w:t>
      </w:r>
      <w:r>
        <w:rPr>
          <w:rFonts w:hint="eastAsia"/>
        </w:rPr>
        <w:t>но</w:t>
      </w:r>
      <w:r>
        <w:t></w:t>
      </w:r>
      <w:r>
        <w:rPr>
          <w:rFonts w:hint="eastAsia"/>
        </w:rPr>
        <w:t>и</w:t>
      </w:r>
      <w:r>
        <w:t></w:t>
      </w:r>
      <w:r>
        <w:rPr>
          <w:rFonts w:hint="eastAsia"/>
        </w:rPr>
        <w:t>две</w:t>
      </w:r>
      <w:r>
        <w:t></w:t>
      </w:r>
      <w:r>
        <w:rPr>
          <w:rFonts w:hint="eastAsia"/>
        </w:rPr>
        <w:t>культуры</w:t>
      </w:r>
      <w:r>
        <w:t></w:t>
      </w:r>
      <w:r>
        <w:t></w:t>
      </w:r>
      <w:r>
        <w:rPr>
          <w:rFonts w:hint="eastAsia"/>
        </w:rPr>
        <w:t>а</w:t>
      </w:r>
      <w:r>
        <w:t></w:t>
      </w:r>
      <w:r>
        <w:rPr>
          <w:rFonts w:hint="eastAsia"/>
        </w:rPr>
        <w:t>переводчик</w:t>
      </w:r>
      <w:r>
        <w:t></w:t>
      </w:r>
      <w:r>
        <w:rPr>
          <w:rFonts w:hint="eastAsia"/>
        </w:rPr>
        <w:t>соответственно</w:t>
      </w:r>
      <w:r>
        <w:t></w:t>
      </w:r>
      <w:r>
        <w:rPr>
          <w:rFonts w:hint="eastAsia"/>
        </w:rPr>
        <w:t>является</w:t>
      </w:r>
      <w:r>
        <w:t></w:t>
      </w:r>
      <w:r>
        <w:rPr>
          <w:rFonts w:hint="eastAsia"/>
        </w:rPr>
        <w:t>носителем</w:t>
      </w:r>
      <w:r>
        <w:t></w:t>
      </w:r>
      <w:r>
        <w:rPr>
          <w:rFonts w:hint="eastAsia"/>
        </w:rPr>
        <w:t>не</w:t>
      </w:r>
      <w:r>
        <w:t></w:t>
      </w:r>
      <w:r>
        <w:rPr>
          <w:rFonts w:hint="eastAsia"/>
        </w:rPr>
        <w:t>только</w:t>
      </w:r>
      <w:r>
        <w:t></w:t>
      </w:r>
      <w:r>
        <w:rPr>
          <w:rFonts w:hint="eastAsia"/>
        </w:rPr>
        <w:t>двух</w:t>
      </w:r>
      <w:r>
        <w:t></w:t>
      </w:r>
      <w:r>
        <w:rPr>
          <w:rFonts w:hint="eastAsia"/>
        </w:rPr>
        <w:t>языков</w:t>
      </w:r>
      <w:r>
        <w:t></w:t>
      </w:r>
      <w:r>
        <w:t></w:t>
      </w:r>
      <w:r>
        <w:rPr>
          <w:rFonts w:hint="eastAsia"/>
        </w:rPr>
        <w:t>но</w:t>
      </w:r>
      <w:r>
        <w:t></w:t>
      </w:r>
      <w:r>
        <w:rPr>
          <w:rFonts w:hint="eastAsia"/>
        </w:rPr>
        <w:t>и</w:t>
      </w:r>
      <w:r>
        <w:t></w:t>
      </w:r>
      <w:r>
        <w:rPr>
          <w:rFonts w:hint="eastAsia"/>
        </w:rPr>
        <w:t>двух</w:t>
      </w:r>
      <w:r>
        <w:t></w:t>
      </w:r>
      <w:r>
        <w:rPr>
          <w:rFonts w:hint="eastAsia"/>
        </w:rPr>
        <w:t>культур</w:t>
      </w:r>
      <w:r>
        <w:t></w:t>
      </w:r>
    </w:p>
    <w:p w:rsidR="00AD5579" w:rsidRDefault="00AD5579" w:rsidP="00AD5579">
      <w:r>
        <w:t></w:t>
      </w:r>
      <w:r>
        <w:t></w:t>
      </w:r>
    </w:p>
    <w:p w:rsidR="00AD5579" w:rsidRDefault="00AD5579" w:rsidP="00AD5579">
      <w:r>
        <w:t></w:t>
      </w:r>
    </w:p>
    <w:p w:rsidR="00AD5579" w:rsidRDefault="00AD5579" w:rsidP="00AD5579">
      <w:r>
        <w:rPr>
          <w:rFonts w:hint="eastAsia"/>
        </w:rPr>
        <w:t>В</w:t>
      </w:r>
      <w:r>
        <w:t></w:t>
      </w:r>
      <w:r>
        <w:rPr>
          <w:rFonts w:hint="eastAsia"/>
        </w:rPr>
        <w:t>переводе</w:t>
      </w:r>
      <w:r>
        <w:t></w:t>
      </w:r>
      <w:r>
        <w:rPr>
          <w:rFonts w:hint="eastAsia"/>
        </w:rPr>
        <w:t>язык</w:t>
      </w:r>
      <w:r>
        <w:t></w:t>
      </w:r>
      <w:r>
        <w:rPr>
          <w:rFonts w:hint="eastAsia"/>
        </w:rPr>
        <w:t>предстает</w:t>
      </w:r>
      <w:r>
        <w:t></w:t>
      </w:r>
      <w:r>
        <w:rPr>
          <w:rFonts w:hint="eastAsia"/>
        </w:rPr>
        <w:t>не</w:t>
      </w:r>
      <w:r>
        <w:t></w:t>
      </w:r>
      <w:r>
        <w:rPr>
          <w:rFonts w:hint="eastAsia"/>
        </w:rPr>
        <w:t>в</w:t>
      </w:r>
      <w:r>
        <w:t></w:t>
      </w:r>
      <w:r>
        <w:rPr>
          <w:rFonts w:hint="eastAsia"/>
        </w:rPr>
        <w:t>виде</w:t>
      </w:r>
      <w:r>
        <w:t></w:t>
      </w:r>
      <w:r>
        <w:rPr>
          <w:rFonts w:hint="eastAsia"/>
        </w:rPr>
        <w:t>семиотической</w:t>
      </w:r>
      <w:r>
        <w:t></w:t>
      </w:r>
      <w:r>
        <w:rPr>
          <w:rFonts w:hint="eastAsia"/>
        </w:rPr>
        <w:t>системы</w:t>
      </w:r>
      <w:r>
        <w:t></w:t>
      </w:r>
      <w:r>
        <w:t></w:t>
      </w:r>
      <w:r>
        <w:rPr>
          <w:rFonts w:hint="eastAsia"/>
        </w:rPr>
        <w:t>обладающей</w:t>
      </w:r>
      <w:r>
        <w:t></w:t>
      </w:r>
      <w:r>
        <w:rPr>
          <w:rFonts w:hint="eastAsia"/>
        </w:rPr>
        <w:t>социальной</w:t>
      </w:r>
      <w:r>
        <w:t></w:t>
      </w:r>
      <w:r>
        <w:rPr>
          <w:rFonts w:hint="eastAsia"/>
        </w:rPr>
        <w:t>предназначенностью</w:t>
      </w:r>
      <w:r>
        <w:t></w:t>
      </w:r>
      <w:r>
        <w:t></w:t>
      </w:r>
      <w:r>
        <w:rPr>
          <w:rFonts w:hint="eastAsia"/>
        </w:rPr>
        <w:t>а</w:t>
      </w:r>
      <w:r>
        <w:t></w:t>
      </w:r>
      <w:r>
        <w:rPr>
          <w:rFonts w:hint="eastAsia"/>
        </w:rPr>
        <w:t>в</w:t>
      </w:r>
      <w:r>
        <w:t></w:t>
      </w:r>
      <w:r>
        <w:rPr>
          <w:rFonts w:hint="eastAsia"/>
        </w:rPr>
        <w:t>виде</w:t>
      </w:r>
      <w:r>
        <w:t></w:t>
      </w:r>
      <w:r>
        <w:rPr>
          <w:rFonts w:hint="eastAsia"/>
        </w:rPr>
        <w:t>текстов</w:t>
      </w:r>
      <w:r>
        <w:t></w:t>
      </w:r>
      <w:r>
        <w:t></w:t>
      </w:r>
      <w:r>
        <w:rPr>
          <w:rFonts w:hint="eastAsia"/>
        </w:rPr>
        <w:t>Определить</w:t>
      </w:r>
      <w:r>
        <w:t></w:t>
      </w:r>
      <w:r>
        <w:rPr>
          <w:rFonts w:hint="eastAsia"/>
        </w:rPr>
        <w:t>природу</w:t>
      </w:r>
      <w:r>
        <w:t></w:t>
      </w:r>
      <w:r>
        <w:rPr>
          <w:rFonts w:hint="eastAsia"/>
        </w:rPr>
        <w:t>текста</w:t>
      </w:r>
      <w:r>
        <w:t></w:t>
      </w:r>
      <w:r>
        <w:rPr>
          <w:rFonts w:hint="eastAsia"/>
        </w:rPr>
        <w:t>пытаются</w:t>
      </w:r>
      <w:r>
        <w:t></w:t>
      </w:r>
      <w:r>
        <w:rPr>
          <w:rFonts w:hint="eastAsia"/>
        </w:rPr>
        <w:t>представители</w:t>
      </w:r>
      <w:r>
        <w:t></w:t>
      </w:r>
      <w:r>
        <w:rPr>
          <w:rFonts w:hint="eastAsia"/>
        </w:rPr>
        <w:t>всех</w:t>
      </w:r>
      <w:r>
        <w:t></w:t>
      </w:r>
      <w:r>
        <w:rPr>
          <w:rFonts w:hint="eastAsia"/>
        </w:rPr>
        <w:t>направлений</w:t>
      </w:r>
      <w:r>
        <w:t></w:t>
      </w:r>
      <w:r>
        <w:rPr>
          <w:rFonts w:hint="eastAsia"/>
        </w:rPr>
        <w:t>современной</w:t>
      </w:r>
      <w:r>
        <w:t></w:t>
      </w:r>
      <w:r>
        <w:rPr>
          <w:rFonts w:hint="eastAsia"/>
        </w:rPr>
        <w:t>лингвистики</w:t>
      </w:r>
      <w:r>
        <w:t></w:t>
      </w:r>
      <w:r>
        <w:t></w:t>
      </w:r>
      <w:r>
        <w:rPr>
          <w:rFonts w:hint="eastAsia"/>
        </w:rPr>
        <w:t>Всё</w:t>
      </w:r>
      <w:r>
        <w:t></w:t>
      </w:r>
      <w:r>
        <w:rPr>
          <w:rFonts w:hint="eastAsia"/>
        </w:rPr>
        <w:t>это</w:t>
      </w:r>
      <w:r>
        <w:t></w:t>
      </w:r>
      <w:r>
        <w:rPr>
          <w:rFonts w:hint="eastAsia"/>
        </w:rPr>
        <w:t>обусловливает</w:t>
      </w:r>
      <w:r>
        <w:t></w:t>
      </w:r>
      <w:r>
        <w:rPr>
          <w:rFonts w:hint="eastAsia"/>
        </w:rPr>
        <w:t>многообразие</w:t>
      </w:r>
      <w:r>
        <w:t></w:t>
      </w:r>
      <w:r>
        <w:rPr>
          <w:rFonts w:hint="eastAsia"/>
        </w:rPr>
        <w:t>подходов</w:t>
      </w:r>
      <w:r>
        <w:t></w:t>
      </w:r>
      <w:r>
        <w:t></w:t>
      </w:r>
      <w:r>
        <w:rPr>
          <w:rFonts w:hint="eastAsia"/>
        </w:rPr>
        <w:t>множественность</w:t>
      </w:r>
      <w:r>
        <w:t></w:t>
      </w:r>
      <w:r>
        <w:rPr>
          <w:rFonts w:hint="eastAsia"/>
        </w:rPr>
        <w:t>описаний</w:t>
      </w:r>
      <w:r>
        <w:t></w:t>
      </w:r>
      <w:r>
        <w:rPr>
          <w:rFonts w:hint="eastAsia"/>
        </w:rPr>
        <w:t>и</w:t>
      </w:r>
      <w:r>
        <w:t></w:t>
      </w:r>
      <w:r>
        <w:rPr>
          <w:rFonts w:hint="eastAsia"/>
        </w:rPr>
        <w:t>многочисленность</w:t>
      </w:r>
      <w:r>
        <w:t></w:t>
      </w:r>
      <w:r>
        <w:rPr>
          <w:rFonts w:hint="eastAsia"/>
        </w:rPr>
        <w:t>определений</w:t>
      </w:r>
      <w:r>
        <w:t></w:t>
      </w:r>
      <w:r>
        <w:rPr>
          <w:rFonts w:hint="eastAsia"/>
        </w:rPr>
        <w:t>текста</w:t>
      </w:r>
      <w:r>
        <w:t></w:t>
      </w:r>
      <w:r>
        <w:t></w:t>
      </w:r>
      <w:r>
        <w:rPr>
          <w:rFonts w:hint="eastAsia"/>
        </w:rPr>
        <w:t>Специфика</w:t>
      </w:r>
      <w:r>
        <w:t></w:t>
      </w:r>
      <w:r>
        <w:rPr>
          <w:rFonts w:hint="eastAsia"/>
        </w:rPr>
        <w:t>психолингвистического</w:t>
      </w:r>
      <w:r>
        <w:t></w:t>
      </w:r>
      <w:r>
        <w:rPr>
          <w:rFonts w:hint="eastAsia"/>
        </w:rPr>
        <w:t>подхода</w:t>
      </w:r>
      <w:r>
        <w:t></w:t>
      </w:r>
      <w:r>
        <w:rPr>
          <w:rFonts w:hint="eastAsia"/>
        </w:rPr>
        <w:t>к</w:t>
      </w:r>
      <w:r>
        <w:t></w:t>
      </w:r>
      <w:r>
        <w:rPr>
          <w:rFonts w:hint="eastAsia"/>
        </w:rPr>
        <w:t>тексту</w:t>
      </w:r>
      <w:r>
        <w:t></w:t>
      </w:r>
      <w:r>
        <w:rPr>
          <w:rFonts w:hint="eastAsia"/>
        </w:rPr>
        <w:t>предполагает</w:t>
      </w:r>
      <w:r>
        <w:t></w:t>
      </w:r>
      <w:r>
        <w:rPr>
          <w:rFonts w:hint="eastAsia"/>
        </w:rPr>
        <w:t>рассмотрение</w:t>
      </w:r>
      <w:r>
        <w:t></w:t>
      </w:r>
      <w:r>
        <w:rPr>
          <w:rFonts w:hint="eastAsia"/>
        </w:rPr>
        <w:t>текста</w:t>
      </w:r>
      <w:r>
        <w:t></w:t>
      </w:r>
      <w:r>
        <w:rPr>
          <w:rFonts w:hint="eastAsia"/>
        </w:rPr>
        <w:t>как</w:t>
      </w:r>
      <w:r>
        <w:t></w:t>
      </w:r>
      <w:r>
        <w:rPr>
          <w:rFonts w:hint="eastAsia"/>
        </w:rPr>
        <w:t>единицы</w:t>
      </w:r>
      <w:r>
        <w:t></w:t>
      </w:r>
      <w:r>
        <w:rPr>
          <w:rFonts w:hint="eastAsia"/>
        </w:rPr>
        <w:t>коммуникации</w:t>
      </w:r>
      <w:r>
        <w:t></w:t>
      </w:r>
      <w:r>
        <w:t></w:t>
      </w:r>
      <w:r>
        <w:rPr>
          <w:rFonts w:hint="eastAsia"/>
        </w:rPr>
        <w:t>как</w:t>
      </w:r>
      <w:r>
        <w:t></w:t>
      </w:r>
      <w:r>
        <w:rPr>
          <w:rFonts w:hint="eastAsia"/>
        </w:rPr>
        <w:t>продукта</w:t>
      </w:r>
      <w:r>
        <w:t></w:t>
      </w:r>
      <w:r>
        <w:rPr>
          <w:rFonts w:hint="eastAsia"/>
        </w:rPr>
        <w:t>речи</w:t>
      </w:r>
      <w:r>
        <w:t></w:t>
      </w:r>
      <w:r>
        <w:t></w:t>
      </w:r>
      <w:r>
        <w:rPr>
          <w:rFonts w:hint="eastAsia"/>
        </w:rPr>
        <w:t>детерминированной</w:t>
      </w:r>
      <w:r>
        <w:t></w:t>
      </w:r>
      <w:r>
        <w:rPr>
          <w:rFonts w:hint="eastAsia"/>
        </w:rPr>
        <w:t>потребностями</w:t>
      </w:r>
      <w:r>
        <w:t></w:t>
      </w:r>
      <w:r>
        <w:rPr>
          <w:rFonts w:hint="eastAsia"/>
        </w:rPr>
        <w:t>общения</w:t>
      </w:r>
      <w:r>
        <w:t></w:t>
      </w:r>
      <w:r>
        <w:t></w:t>
      </w:r>
      <w:r>
        <w:rPr>
          <w:rFonts w:hint="eastAsia"/>
        </w:rPr>
        <w:t>Красных</w:t>
      </w:r>
      <w:r>
        <w:t></w:t>
      </w:r>
      <w:r>
        <w:t></w:t>
      </w:r>
      <w:r>
        <w:t></w:t>
      </w:r>
      <w:r>
        <w:t></w:t>
      </w:r>
      <w:r>
        <w:t></w:t>
      </w:r>
      <w:r>
        <w:t></w:t>
      </w:r>
      <w:r>
        <w:t></w:t>
      </w:r>
      <w:r>
        <w:t></w:t>
      </w:r>
      <w:r>
        <w:t></w:t>
      </w:r>
      <w:r>
        <w:t></w:t>
      </w:r>
      <w:r>
        <w:t></w:t>
      </w:r>
    </w:p>
    <w:p w:rsidR="00AD5579" w:rsidRDefault="00AD5579" w:rsidP="00AD5579">
      <w:r>
        <w:rPr>
          <w:rFonts w:hint="eastAsia"/>
        </w:rPr>
        <w:t>В</w:t>
      </w:r>
      <w:r>
        <w:t></w:t>
      </w:r>
      <w:r>
        <w:rPr>
          <w:rFonts w:hint="eastAsia"/>
        </w:rPr>
        <w:t>свете</w:t>
      </w:r>
      <w:r>
        <w:t></w:t>
      </w:r>
      <w:r>
        <w:rPr>
          <w:rFonts w:hint="eastAsia"/>
        </w:rPr>
        <w:t>теории</w:t>
      </w:r>
      <w:r>
        <w:t></w:t>
      </w:r>
      <w:r>
        <w:rPr>
          <w:rFonts w:hint="eastAsia"/>
        </w:rPr>
        <w:t>речевой</w:t>
      </w:r>
      <w:r>
        <w:t></w:t>
      </w:r>
      <w:r>
        <w:rPr>
          <w:rFonts w:hint="eastAsia"/>
        </w:rPr>
        <w:t>деятельности</w:t>
      </w:r>
      <w:r>
        <w:t></w:t>
      </w:r>
      <w:r>
        <w:rPr>
          <w:rFonts w:hint="eastAsia"/>
        </w:rPr>
        <w:t>весьма</w:t>
      </w:r>
      <w:r>
        <w:t></w:t>
      </w:r>
      <w:r>
        <w:rPr>
          <w:rFonts w:hint="eastAsia"/>
        </w:rPr>
        <w:t>перспективной</w:t>
      </w:r>
      <w:r>
        <w:t></w:t>
      </w:r>
      <w:r>
        <w:rPr>
          <w:rFonts w:hint="eastAsia"/>
        </w:rPr>
        <w:t>представляется</w:t>
      </w:r>
      <w:r>
        <w:t></w:t>
      </w:r>
      <w:r>
        <w:rPr>
          <w:rFonts w:hint="eastAsia"/>
        </w:rPr>
        <w:t>концепция</w:t>
      </w:r>
      <w:r>
        <w:t></w:t>
      </w:r>
      <w:r>
        <w:rPr>
          <w:rFonts w:hint="eastAsia"/>
        </w:rPr>
        <w:t>Е</w:t>
      </w:r>
      <w:r>
        <w:t></w:t>
      </w:r>
      <w:r>
        <w:t></w:t>
      </w:r>
      <w:r>
        <w:rPr>
          <w:rFonts w:hint="eastAsia"/>
        </w:rPr>
        <w:t>В</w:t>
      </w:r>
      <w:r>
        <w:t></w:t>
      </w:r>
      <w:r>
        <w:t></w:t>
      </w:r>
      <w:r>
        <w:rPr>
          <w:rFonts w:hint="eastAsia"/>
        </w:rPr>
        <w:t>Сидорова</w:t>
      </w:r>
      <w:r>
        <w:t></w:t>
      </w:r>
      <w:r>
        <w:t></w:t>
      </w:r>
      <w:r>
        <w:t></w:t>
      </w:r>
      <w:r>
        <w:rPr>
          <w:rFonts w:hint="eastAsia"/>
        </w:rPr>
        <w:t>Текст</w:t>
      </w:r>
      <w:r>
        <w:t></w:t>
      </w:r>
      <w:r>
        <w:rPr>
          <w:rFonts w:hint="eastAsia"/>
        </w:rPr>
        <w:t>есть</w:t>
      </w:r>
      <w:r>
        <w:t></w:t>
      </w:r>
      <w:r>
        <w:rPr>
          <w:rFonts w:hint="eastAsia"/>
        </w:rPr>
        <w:t>знак</w:t>
      </w:r>
      <w:r>
        <w:t></w:t>
      </w:r>
      <w:r>
        <w:t></w:t>
      </w:r>
      <w:r>
        <w:rPr>
          <w:rFonts w:hint="eastAsia"/>
        </w:rPr>
        <w:t>или</w:t>
      </w:r>
      <w:r>
        <w:t></w:t>
      </w:r>
      <w:r>
        <w:rPr>
          <w:rFonts w:hint="eastAsia"/>
        </w:rPr>
        <w:t>знаковая</w:t>
      </w:r>
      <w:r>
        <w:t></w:t>
      </w:r>
      <w:r>
        <w:rPr>
          <w:rFonts w:hint="eastAsia"/>
        </w:rPr>
        <w:t>модель</w:t>
      </w:r>
      <w:r>
        <w:t></w:t>
      </w:r>
      <w:r>
        <w:t></w:t>
      </w:r>
      <w:r>
        <w:rPr>
          <w:rFonts w:hint="eastAsia"/>
        </w:rPr>
        <w:t>сопряжения</w:t>
      </w:r>
      <w:r>
        <w:t></w:t>
      </w:r>
      <w:r>
        <w:rPr>
          <w:rFonts w:hint="eastAsia"/>
        </w:rPr>
        <w:t>коммуникативных</w:t>
      </w:r>
      <w:r>
        <w:t></w:t>
      </w:r>
      <w:r>
        <w:rPr>
          <w:rFonts w:hint="eastAsia"/>
        </w:rPr>
        <w:t>деятельностей</w:t>
      </w:r>
      <w:r>
        <w:t></w:t>
      </w:r>
      <w:r>
        <w:rPr>
          <w:rFonts w:hint="eastAsia"/>
        </w:rPr>
        <w:t>отправителя</w:t>
      </w:r>
      <w:r>
        <w:t></w:t>
      </w:r>
      <w:r>
        <w:rPr>
          <w:rFonts w:hint="eastAsia"/>
        </w:rPr>
        <w:t>и</w:t>
      </w:r>
      <w:r>
        <w:t></w:t>
      </w:r>
      <w:r>
        <w:rPr>
          <w:rFonts w:hint="eastAsia"/>
        </w:rPr>
        <w:t>адресата</w:t>
      </w:r>
      <w:r>
        <w:t></w:t>
      </w:r>
      <w:r>
        <w:rPr>
          <w:rFonts w:hint="eastAsia"/>
        </w:rPr>
        <w:t>сообщения</w:t>
      </w:r>
      <w:r>
        <w:t></w:t>
      </w:r>
      <w:r>
        <w:t></w:t>
      </w:r>
      <w:r>
        <w:t></w:t>
      </w:r>
      <w:r>
        <w:rPr>
          <w:rFonts w:hint="eastAsia"/>
        </w:rPr>
        <w:t>Сидоров</w:t>
      </w:r>
      <w:r>
        <w:t></w:t>
      </w:r>
      <w:r>
        <w:t></w:t>
      </w:r>
      <w:r>
        <w:t></w:t>
      </w:r>
      <w:r>
        <w:t></w:t>
      </w:r>
      <w:r>
        <w:t></w:t>
      </w:r>
      <w:r>
        <w:t></w:t>
      </w:r>
      <w:r>
        <w:t></w:t>
      </w:r>
      <w:r>
        <w:t></w:t>
      </w:r>
      <w:r>
        <w:t></w:t>
      </w:r>
      <w:r>
        <w:t></w:t>
      </w:r>
      <w:r>
        <w:t></w:t>
      </w:r>
      <w:r>
        <w:rPr>
          <w:rFonts w:hint="eastAsia"/>
        </w:rPr>
        <w:t>Когнитивные</w:t>
      </w:r>
      <w:r>
        <w:t></w:t>
      </w:r>
      <w:r>
        <w:rPr>
          <w:rFonts w:hint="eastAsia"/>
        </w:rPr>
        <w:t>единицы</w:t>
      </w:r>
      <w:r>
        <w:t></w:t>
      </w:r>
      <w:r>
        <w:t></w:t>
      </w:r>
      <w:r>
        <w:rPr>
          <w:rFonts w:hint="eastAsia"/>
        </w:rPr>
        <w:t>вовлекаемые</w:t>
      </w:r>
      <w:r>
        <w:t></w:t>
      </w:r>
      <w:r>
        <w:rPr>
          <w:rFonts w:hint="eastAsia"/>
        </w:rPr>
        <w:t>в</w:t>
      </w:r>
      <w:r>
        <w:t></w:t>
      </w:r>
      <w:r>
        <w:rPr>
          <w:rFonts w:hint="eastAsia"/>
        </w:rPr>
        <w:t>коммуникацию</w:t>
      </w:r>
      <w:r>
        <w:t></w:t>
      </w:r>
      <w:r>
        <w:rPr>
          <w:rFonts w:hint="eastAsia"/>
        </w:rPr>
        <w:t>и</w:t>
      </w:r>
      <w:r>
        <w:t></w:t>
      </w:r>
      <w:r>
        <w:rPr>
          <w:rFonts w:hint="eastAsia"/>
        </w:rPr>
        <w:t>участвующие</w:t>
      </w:r>
      <w:r>
        <w:t></w:t>
      </w:r>
      <w:r>
        <w:rPr>
          <w:rFonts w:hint="eastAsia"/>
        </w:rPr>
        <w:t>в</w:t>
      </w:r>
      <w:r>
        <w:t></w:t>
      </w:r>
      <w:r>
        <w:rPr>
          <w:rFonts w:hint="eastAsia"/>
        </w:rPr>
        <w:t>организации</w:t>
      </w:r>
      <w:r>
        <w:t></w:t>
      </w:r>
      <w:r>
        <w:rPr>
          <w:rFonts w:hint="eastAsia"/>
        </w:rPr>
        <w:t>и</w:t>
      </w:r>
      <w:r>
        <w:t></w:t>
      </w:r>
      <w:r>
        <w:rPr>
          <w:rFonts w:hint="eastAsia"/>
        </w:rPr>
        <w:t>понимании</w:t>
      </w:r>
      <w:r>
        <w:t></w:t>
      </w:r>
      <w:r>
        <w:rPr>
          <w:rFonts w:hint="eastAsia"/>
        </w:rPr>
        <w:t>текста</w:t>
      </w:r>
      <w:r>
        <w:t></w:t>
      </w:r>
      <w:r>
        <w:t></w:t>
      </w:r>
      <w:r>
        <w:t></w:t>
      </w:r>
      <w:r>
        <w:rPr>
          <w:rFonts w:hint="eastAsia"/>
        </w:rPr>
        <w:t>концепты</w:t>
      </w:r>
      <w:r>
        <w:t></w:t>
      </w:r>
      <w:r>
        <w:t></w:t>
      </w:r>
      <w:r>
        <w:rPr>
          <w:rFonts w:hint="eastAsia"/>
        </w:rPr>
        <w:t>прототипы</w:t>
      </w:r>
      <w:r>
        <w:t></w:t>
      </w:r>
      <w:r>
        <w:t></w:t>
      </w:r>
      <w:r>
        <w:rPr>
          <w:rFonts w:hint="eastAsia"/>
        </w:rPr>
        <w:t>схемы</w:t>
      </w:r>
      <w:r>
        <w:t></w:t>
      </w:r>
      <w:r>
        <w:t></w:t>
      </w:r>
      <w:r>
        <w:rPr>
          <w:rFonts w:hint="eastAsia"/>
        </w:rPr>
        <w:t>фреймы</w:t>
      </w:r>
      <w:r>
        <w:t></w:t>
      </w:r>
      <w:r>
        <w:t></w:t>
      </w:r>
      <w:r>
        <w:rPr>
          <w:rFonts w:hint="eastAsia"/>
        </w:rPr>
        <w:t>скрипты</w:t>
      </w:r>
      <w:r>
        <w:t></w:t>
      </w:r>
      <w:r>
        <w:t></w:t>
      </w:r>
      <w:r>
        <w:rPr>
          <w:rFonts w:hint="eastAsia"/>
        </w:rPr>
        <w:t>сценарии</w:t>
      </w:r>
      <w:r>
        <w:t></w:t>
      </w:r>
      <w:r>
        <w:t></w:t>
      </w:r>
      <w:r>
        <w:rPr>
          <w:rFonts w:hint="eastAsia"/>
        </w:rPr>
        <w:t>гештальты</w:t>
      </w:r>
      <w:r>
        <w:t></w:t>
      </w:r>
      <w:r>
        <w:rPr>
          <w:rFonts w:hint="eastAsia"/>
        </w:rPr>
        <w:t>и</w:t>
      </w:r>
      <w:r>
        <w:t></w:t>
      </w:r>
      <w:r>
        <w:rPr>
          <w:rFonts w:hint="eastAsia"/>
        </w:rPr>
        <w:t>другие</w:t>
      </w:r>
      <w:r>
        <w:t></w:t>
      </w:r>
      <w:r>
        <w:t></w:t>
      </w:r>
      <w:r>
        <w:rPr>
          <w:rFonts w:hint="eastAsia"/>
        </w:rPr>
        <w:t>рассматриваются</w:t>
      </w:r>
      <w:r>
        <w:t></w:t>
      </w:r>
      <w:r>
        <w:rPr>
          <w:rFonts w:hint="eastAsia"/>
        </w:rPr>
        <w:t>как</w:t>
      </w:r>
      <w:r>
        <w:t></w:t>
      </w:r>
      <w:r>
        <w:rPr>
          <w:rFonts w:hint="eastAsia"/>
        </w:rPr>
        <w:t>единицы</w:t>
      </w:r>
      <w:r>
        <w:t></w:t>
      </w:r>
      <w:r>
        <w:rPr>
          <w:rFonts w:hint="eastAsia"/>
        </w:rPr>
        <w:t>не</w:t>
      </w:r>
      <w:r>
        <w:t></w:t>
      </w:r>
      <w:r>
        <w:rPr>
          <w:rFonts w:hint="eastAsia"/>
        </w:rPr>
        <w:t>эгоцентрического</w:t>
      </w:r>
      <w:r>
        <w:t></w:t>
      </w:r>
      <w:r>
        <w:t></w:t>
      </w:r>
      <w:r>
        <w:rPr>
          <w:rFonts w:hint="eastAsia"/>
        </w:rPr>
        <w:t>а</w:t>
      </w:r>
      <w:r>
        <w:t></w:t>
      </w:r>
      <w:r>
        <w:rPr>
          <w:rFonts w:hint="eastAsia"/>
        </w:rPr>
        <w:t>бинарного</w:t>
      </w:r>
      <w:r>
        <w:t></w:t>
      </w:r>
      <w:r>
        <w:t></w:t>
      </w:r>
      <w:r>
        <w:rPr>
          <w:rFonts w:hint="eastAsia"/>
        </w:rPr>
        <w:t>сопряжённо</w:t>
      </w:r>
      <w:r>
        <w:t></w:t>
      </w:r>
      <w:r>
        <w:rPr>
          <w:rFonts w:hint="eastAsia"/>
        </w:rPr>
        <w:t>деятельностного</w:t>
      </w:r>
      <w:r>
        <w:t></w:t>
      </w:r>
      <w:r>
        <w:rPr>
          <w:rFonts w:hint="eastAsia"/>
        </w:rPr>
        <w:t>наполнения</w:t>
      </w:r>
      <w:r>
        <w:t></w:t>
      </w:r>
      <w:r>
        <w:t></w:t>
      </w:r>
      <w:r>
        <w:rPr>
          <w:rFonts w:hint="eastAsia"/>
        </w:rPr>
        <w:t>При</w:t>
      </w:r>
      <w:r>
        <w:t></w:t>
      </w:r>
      <w:r>
        <w:rPr>
          <w:rFonts w:hint="eastAsia"/>
        </w:rPr>
        <w:t>этом</w:t>
      </w:r>
      <w:r>
        <w:t></w:t>
      </w:r>
      <w:r>
        <w:rPr>
          <w:rFonts w:hint="eastAsia"/>
        </w:rPr>
        <w:t>предлагается</w:t>
      </w:r>
      <w:r>
        <w:t></w:t>
      </w:r>
      <w:r>
        <w:rPr>
          <w:rFonts w:hint="eastAsia"/>
        </w:rPr>
        <w:t>вышеуказанные</w:t>
      </w:r>
      <w:r>
        <w:t></w:t>
      </w:r>
      <w:r>
        <w:rPr>
          <w:rFonts w:hint="eastAsia"/>
        </w:rPr>
        <w:t>единицы</w:t>
      </w:r>
      <w:r>
        <w:t></w:t>
      </w:r>
      <w:r>
        <w:rPr>
          <w:rFonts w:hint="eastAsia"/>
        </w:rPr>
        <w:t>рассматривать</w:t>
      </w:r>
      <w:r>
        <w:t></w:t>
      </w:r>
      <w:r>
        <w:t></w:t>
      </w:r>
      <w:r>
        <w:rPr>
          <w:rFonts w:hint="eastAsia"/>
        </w:rPr>
        <w:t>с</w:t>
      </w:r>
      <w:r>
        <w:t></w:t>
      </w:r>
      <w:r>
        <w:rPr>
          <w:rFonts w:hint="eastAsia"/>
        </w:rPr>
        <w:t>одной</w:t>
      </w:r>
      <w:r>
        <w:t></w:t>
      </w:r>
      <w:r>
        <w:rPr>
          <w:rFonts w:hint="eastAsia"/>
        </w:rPr>
        <w:t>стороны</w:t>
      </w:r>
      <w:r>
        <w:t></w:t>
      </w:r>
      <w:r>
        <w:t></w:t>
      </w:r>
      <w:r>
        <w:rPr>
          <w:rFonts w:hint="eastAsia"/>
        </w:rPr>
        <w:t>в</w:t>
      </w:r>
      <w:r>
        <w:t></w:t>
      </w:r>
      <w:r>
        <w:rPr>
          <w:rFonts w:hint="eastAsia"/>
        </w:rPr>
        <w:t>качестве</w:t>
      </w:r>
      <w:r>
        <w:t></w:t>
      </w:r>
      <w:r>
        <w:rPr>
          <w:rFonts w:hint="eastAsia"/>
        </w:rPr>
        <w:t>психических</w:t>
      </w:r>
      <w:r>
        <w:t></w:t>
      </w:r>
      <w:r>
        <w:rPr>
          <w:rFonts w:hint="eastAsia"/>
        </w:rPr>
        <w:t>составляющих</w:t>
      </w:r>
      <w:r>
        <w:t></w:t>
      </w:r>
      <w:r>
        <w:rPr>
          <w:rFonts w:hint="eastAsia"/>
        </w:rPr>
        <w:t>коммуникативной</w:t>
      </w:r>
      <w:r>
        <w:t></w:t>
      </w:r>
      <w:r>
        <w:rPr>
          <w:rFonts w:hint="eastAsia"/>
        </w:rPr>
        <w:t>деятельности</w:t>
      </w:r>
      <w:r>
        <w:t></w:t>
      </w:r>
      <w:r>
        <w:rPr>
          <w:rFonts w:hint="eastAsia"/>
        </w:rPr>
        <w:t>отправителя</w:t>
      </w:r>
      <w:r>
        <w:t></w:t>
      </w:r>
      <w:r>
        <w:rPr>
          <w:rFonts w:hint="eastAsia"/>
        </w:rPr>
        <w:t>и</w:t>
      </w:r>
      <w:r>
        <w:t></w:t>
      </w:r>
      <w:r>
        <w:rPr>
          <w:rFonts w:hint="eastAsia"/>
        </w:rPr>
        <w:t>адресата</w:t>
      </w:r>
      <w:r>
        <w:t></w:t>
      </w:r>
      <w:r>
        <w:rPr>
          <w:rFonts w:hint="eastAsia"/>
        </w:rPr>
        <w:t>сообщения</w:t>
      </w:r>
      <w:r>
        <w:t></w:t>
      </w:r>
      <w:r>
        <w:t></w:t>
      </w:r>
      <w:r>
        <w:rPr>
          <w:rFonts w:hint="eastAsia"/>
        </w:rPr>
        <w:t>а</w:t>
      </w:r>
      <w:r>
        <w:t></w:t>
      </w:r>
      <w:r>
        <w:rPr>
          <w:rFonts w:hint="eastAsia"/>
        </w:rPr>
        <w:t>с</w:t>
      </w:r>
      <w:r>
        <w:t></w:t>
      </w:r>
      <w:r>
        <w:rPr>
          <w:rFonts w:hint="eastAsia"/>
        </w:rPr>
        <w:t>другой</w:t>
      </w:r>
      <w:r>
        <w:t></w:t>
      </w:r>
      <w:r>
        <w:t></w:t>
      </w:r>
      <w:r>
        <w:rPr>
          <w:rFonts w:hint="eastAsia"/>
        </w:rPr>
        <w:t>в</w:t>
      </w:r>
      <w:r>
        <w:t></w:t>
      </w:r>
      <w:r>
        <w:rPr>
          <w:rFonts w:hint="eastAsia"/>
        </w:rPr>
        <w:t>качестве</w:t>
      </w:r>
      <w:r>
        <w:t></w:t>
      </w:r>
      <w:r>
        <w:rPr>
          <w:rFonts w:hint="eastAsia"/>
        </w:rPr>
        <w:t>психических</w:t>
      </w:r>
      <w:r>
        <w:t></w:t>
      </w:r>
      <w:r>
        <w:t></w:t>
      </w:r>
      <w:r>
        <w:rPr>
          <w:rFonts w:hint="eastAsia"/>
        </w:rPr>
        <w:t>когнитивных</w:t>
      </w:r>
      <w:r>
        <w:t></w:t>
      </w:r>
      <w:r>
        <w:rPr>
          <w:rFonts w:hint="eastAsia"/>
        </w:rPr>
        <w:t>коррелятов</w:t>
      </w:r>
      <w:r>
        <w:t></w:t>
      </w:r>
      <w:r>
        <w:rPr>
          <w:rFonts w:hint="eastAsia"/>
        </w:rPr>
        <w:t>семантической</w:t>
      </w:r>
      <w:r>
        <w:t></w:t>
      </w:r>
      <w:r>
        <w:t></w:t>
      </w:r>
      <w:r>
        <w:rPr>
          <w:rFonts w:hint="eastAsia"/>
        </w:rPr>
        <w:t>и</w:t>
      </w:r>
      <w:r>
        <w:t></w:t>
      </w:r>
      <w:r>
        <w:rPr>
          <w:rFonts w:hint="eastAsia"/>
        </w:rPr>
        <w:t>не</w:t>
      </w:r>
      <w:r>
        <w:t></w:t>
      </w:r>
      <w:r>
        <w:rPr>
          <w:rFonts w:hint="eastAsia"/>
        </w:rPr>
        <w:t>только</w:t>
      </w:r>
      <w:r>
        <w:t></w:t>
      </w:r>
      <w:r>
        <w:rPr>
          <w:rFonts w:hint="eastAsia"/>
        </w:rPr>
        <w:t>семантической</w:t>
      </w:r>
      <w:r>
        <w:t></w:t>
      </w:r>
      <w:r>
        <w:t></w:t>
      </w:r>
      <w:r>
        <w:rPr>
          <w:rFonts w:hint="eastAsia"/>
        </w:rPr>
        <w:t>организации</w:t>
      </w:r>
      <w:r>
        <w:t></w:t>
      </w:r>
      <w:r>
        <w:rPr>
          <w:rFonts w:hint="eastAsia"/>
        </w:rPr>
        <w:t>текста</w:t>
      </w:r>
      <w:r>
        <w:t></w:t>
      </w:r>
    </w:p>
    <w:p w:rsidR="00AD5579" w:rsidRDefault="00AD5579" w:rsidP="00AD5579">
      <w:r>
        <w:t></w:t>
      </w:r>
      <w:r>
        <w:rPr>
          <w:rFonts w:hint="eastAsia"/>
        </w:rPr>
        <w:t>Точка</w:t>
      </w:r>
      <w:r>
        <w:t></w:t>
      </w:r>
      <w:r>
        <w:rPr>
          <w:rFonts w:hint="eastAsia"/>
        </w:rPr>
        <w:t>зрения</w:t>
      </w:r>
      <w:r>
        <w:t></w:t>
      </w:r>
      <w:r>
        <w:t></w:t>
      </w:r>
      <w:r>
        <w:t></w:t>
      </w:r>
      <w:r>
        <w:rPr>
          <w:rFonts w:hint="eastAsia"/>
        </w:rPr>
        <w:t>т</w:t>
      </w:r>
      <w:r>
        <w:t></w:t>
      </w:r>
      <w:r>
        <w:t></w:t>
      </w:r>
      <w:r>
        <w:rPr>
          <w:rFonts w:hint="eastAsia"/>
        </w:rPr>
        <w:t>е</w:t>
      </w:r>
      <w:r>
        <w:t></w:t>
      </w:r>
      <w:r>
        <w:t></w:t>
      </w:r>
      <w:r>
        <w:rPr>
          <w:rFonts w:hint="eastAsia"/>
        </w:rPr>
        <w:t>модальность</w:t>
      </w:r>
      <w:r>
        <w:t></w:t>
      </w:r>
      <w:r>
        <w:rPr>
          <w:rFonts w:hint="eastAsia"/>
        </w:rPr>
        <w:t>всегда</w:t>
      </w:r>
      <w:r>
        <w:t></w:t>
      </w:r>
      <w:r>
        <w:rPr>
          <w:rFonts w:hint="eastAsia"/>
        </w:rPr>
        <w:t>ориентирует</w:t>
      </w:r>
      <w:r>
        <w:t></w:t>
      </w:r>
      <w:r>
        <w:rPr>
          <w:rFonts w:hint="eastAsia"/>
        </w:rPr>
        <w:t>текст</w:t>
      </w:r>
      <w:r>
        <w:t></w:t>
      </w:r>
      <w:r>
        <w:rPr>
          <w:rFonts w:hint="eastAsia"/>
        </w:rPr>
        <w:t>относительно</w:t>
      </w:r>
      <w:r>
        <w:t></w:t>
      </w:r>
      <w:r>
        <w:rPr>
          <w:rFonts w:hint="eastAsia"/>
        </w:rPr>
        <w:t>определённой</w:t>
      </w:r>
      <w:r>
        <w:t></w:t>
      </w:r>
      <w:r>
        <w:rPr>
          <w:rFonts w:hint="eastAsia"/>
        </w:rPr>
        <w:t>модели</w:t>
      </w:r>
      <w:r>
        <w:t></w:t>
      </w:r>
      <w:r>
        <w:rPr>
          <w:rFonts w:hint="eastAsia"/>
        </w:rPr>
        <w:t>сознания</w:t>
      </w:r>
      <w:r>
        <w:t></w:t>
      </w:r>
      <w:r>
        <w:t></w:t>
      </w:r>
      <w:r>
        <w:rPr>
          <w:rFonts w:hint="eastAsia"/>
        </w:rPr>
        <w:t>В</w:t>
      </w:r>
      <w:r>
        <w:t></w:t>
      </w:r>
      <w:r>
        <w:rPr>
          <w:rFonts w:hint="eastAsia"/>
        </w:rPr>
        <w:t>свою</w:t>
      </w:r>
      <w:r>
        <w:t></w:t>
      </w:r>
      <w:r>
        <w:rPr>
          <w:rFonts w:hint="eastAsia"/>
        </w:rPr>
        <w:t>очередь</w:t>
      </w:r>
      <w:r>
        <w:t></w:t>
      </w:r>
      <w:r>
        <w:t></w:t>
      </w:r>
      <w:r>
        <w:rPr>
          <w:rFonts w:hint="eastAsia"/>
        </w:rPr>
        <w:t>модель</w:t>
      </w:r>
      <w:r>
        <w:t></w:t>
      </w:r>
      <w:r>
        <w:rPr>
          <w:rFonts w:hint="eastAsia"/>
        </w:rPr>
        <w:t>сознания</w:t>
      </w:r>
      <w:r>
        <w:t></w:t>
      </w:r>
      <w:r>
        <w:rPr>
          <w:rFonts w:hint="eastAsia"/>
        </w:rPr>
        <w:t>не</w:t>
      </w:r>
      <w:r>
        <w:t></w:t>
      </w:r>
      <w:r>
        <w:rPr>
          <w:rFonts w:hint="eastAsia"/>
        </w:rPr>
        <w:t>может</w:t>
      </w:r>
      <w:r>
        <w:t></w:t>
      </w:r>
      <w:r>
        <w:rPr>
          <w:rFonts w:hint="eastAsia"/>
        </w:rPr>
        <w:t>существовать</w:t>
      </w:r>
      <w:r>
        <w:t></w:t>
      </w:r>
      <w:r>
        <w:rPr>
          <w:rFonts w:hint="eastAsia"/>
        </w:rPr>
        <w:t>вне</w:t>
      </w:r>
      <w:r>
        <w:t></w:t>
      </w:r>
      <w:r>
        <w:rPr>
          <w:rFonts w:hint="eastAsia"/>
        </w:rPr>
        <w:t>определённой</w:t>
      </w:r>
      <w:r>
        <w:t></w:t>
      </w:r>
      <w:r>
        <w:rPr>
          <w:rFonts w:hint="eastAsia"/>
        </w:rPr>
        <w:t>идеологической</w:t>
      </w:r>
      <w:r>
        <w:t></w:t>
      </w:r>
      <w:r>
        <w:t></w:t>
      </w:r>
      <w:r>
        <w:rPr>
          <w:rFonts w:hint="eastAsia"/>
        </w:rPr>
        <w:t>культурной</w:t>
      </w:r>
      <w:r>
        <w:t></w:t>
      </w:r>
      <w:r>
        <w:rPr>
          <w:rFonts w:hint="eastAsia"/>
        </w:rPr>
        <w:t>и</w:t>
      </w:r>
      <w:r>
        <w:t></w:t>
      </w:r>
      <w:r>
        <w:rPr>
          <w:rFonts w:hint="eastAsia"/>
        </w:rPr>
        <w:t>языковой</w:t>
      </w:r>
      <w:r>
        <w:t></w:t>
      </w:r>
      <w:r>
        <w:rPr>
          <w:rFonts w:hint="eastAsia"/>
        </w:rPr>
        <w:t>картины</w:t>
      </w:r>
      <w:r>
        <w:t></w:t>
      </w:r>
      <w:r>
        <w:rPr>
          <w:rFonts w:hint="eastAsia"/>
        </w:rPr>
        <w:t>мира</w:t>
      </w:r>
      <w:r>
        <w:t></w:t>
      </w:r>
      <w:r>
        <w:t></w:t>
      </w:r>
      <w:r>
        <w:rPr>
          <w:rFonts w:hint="eastAsia"/>
        </w:rPr>
        <w:t>Поэтому</w:t>
      </w:r>
      <w:r>
        <w:t></w:t>
      </w:r>
      <w:r>
        <w:rPr>
          <w:rFonts w:hint="eastAsia"/>
        </w:rPr>
        <w:t>можно</w:t>
      </w:r>
      <w:r>
        <w:t></w:t>
      </w:r>
      <w:r>
        <w:rPr>
          <w:rFonts w:hint="eastAsia"/>
        </w:rPr>
        <w:t>сказать</w:t>
      </w:r>
      <w:r>
        <w:t></w:t>
      </w:r>
      <w:r>
        <w:t></w:t>
      </w:r>
      <w:r>
        <w:rPr>
          <w:rFonts w:hint="eastAsia"/>
        </w:rPr>
        <w:t>что</w:t>
      </w:r>
      <w:r>
        <w:t></w:t>
      </w:r>
      <w:r>
        <w:rPr>
          <w:rFonts w:hint="eastAsia"/>
        </w:rPr>
        <w:t>в</w:t>
      </w:r>
      <w:r>
        <w:t></w:t>
      </w:r>
      <w:r>
        <w:rPr>
          <w:rFonts w:hint="eastAsia"/>
        </w:rPr>
        <w:t>процессе</w:t>
      </w:r>
      <w:r>
        <w:t></w:t>
      </w:r>
      <w:r>
        <w:rPr>
          <w:rFonts w:hint="eastAsia"/>
        </w:rPr>
        <w:t>перевода</w:t>
      </w:r>
      <w:r>
        <w:t></w:t>
      </w:r>
      <w:r>
        <w:rPr>
          <w:rFonts w:hint="eastAsia"/>
        </w:rPr>
        <w:t>отношение</w:t>
      </w:r>
      <w:r>
        <w:t></w:t>
      </w:r>
      <w:r>
        <w:t></w:t>
      </w:r>
      <w:r>
        <w:rPr>
          <w:rFonts w:hint="eastAsia"/>
        </w:rPr>
        <w:t>модальность</w:t>
      </w:r>
      <w:r>
        <w:t></w:t>
      </w:r>
      <w:r>
        <w:t></w:t>
      </w:r>
      <w:r>
        <w:t></w:t>
      </w:r>
      <w:r>
        <w:rPr>
          <w:rFonts w:hint="eastAsia"/>
        </w:rPr>
        <w:t>текст</w:t>
      </w:r>
      <w:r>
        <w:t></w:t>
      </w:r>
      <w:r>
        <w:t></w:t>
      </w:r>
      <w:r>
        <w:rPr>
          <w:rFonts w:hint="eastAsia"/>
        </w:rPr>
        <w:t>отражает</w:t>
      </w:r>
      <w:r>
        <w:t></w:t>
      </w:r>
      <w:r>
        <w:rPr>
          <w:rFonts w:hint="eastAsia"/>
        </w:rPr>
        <w:t>также</w:t>
      </w:r>
      <w:r>
        <w:t></w:t>
      </w:r>
      <w:r>
        <w:rPr>
          <w:rFonts w:hint="eastAsia"/>
        </w:rPr>
        <w:t>взаимопроникновение</w:t>
      </w:r>
      <w:r>
        <w:t></w:t>
      </w:r>
      <w:r>
        <w:rPr>
          <w:rFonts w:hint="eastAsia"/>
        </w:rPr>
        <w:t>двух</w:t>
      </w:r>
      <w:r>
        <w:t></w:t>
      </w:r>
      <w:r>
        <w:rPr>
          <w:rFonts w:hint="eastAsia"/>
        </w:rPr>
        <w:t>языковых</w:t>
      </w:r>
      <w:r>
        <w:t></w:t>
      </w:r>
      <w:r>
        <w:rPr>
          <w:rFonts w:hint="eastAsia"/>
        </w:rPr>
        <w:t>картин</w:t>
      </w:r>
      <w:r>
        <w:t></w:t>
      </w:r>
      <w:r>
        <w:rPr>
          <w:rFonts w:hint="eastAsia"/>
        </w:rPr>
        <w:t>мира</w:t>
      </w:r>
      <w:r>
        <w:t></w:t>
      </w:r>
      <w:r>
        <w:t></w:t>
      </w:r>
      <w:r>
        <w:rPr>
          <w:rFonts w:hint="eastAsia"/>
        </w:rPr>
        <w:t>Изменение</w:t>
      </w:r>
      <w:r>
        <w:t></w:t>
      </w:r>
      <w:r>
        <w:rPr>
          <w:rFonts w:hint="eastAsia"/>
        </w:rPr>
        <w:t>модальности</w:t>
      </w:r>
      <w:r>
        <w:t></w:t>
      </w:r>
      <w:r>
        <w:rPr>
          <w:rFonts w:hint="eastAsia"/>
        </w:rPr>
        <w:t>переводимого</w:t>
      </w:r>
      <w:r>
        <w:t></w:t>
      </w:r>
      <w:r>
        <w:rPr>
          <w:rFonts w:hint="eastAsia"/>
        </w:rPr>
        <w:t>текста</w:t>
      </w:r>
      <w:r>
        <w:t></w:t>
      </w:r>
      <w:r>
        <w:rPr>
          <w:rFonts w:hint="eastAsia"/>
        </w:rPr>
        <w:t>приводит</w:t>
      </w:r>
      <w:r>
        <w:t></w:t>
      </w:r>
      <w:r>
        <w:rPr>
          <w:rFonts w:hint="eastAsia"/>
        </w:rPr>
        <w:t>к</w:t>
      </w:r>
      <w:r>
        <w:t></w:t>
      </w:r>
      <w:r>
        <w:rPr>
          <w:rFonts w:hint="eastAsia"/>
        </w:rPr>
        <w:t>потерям</w:t>
      </w:r>
      <w:r>
        <w:t></w:t>
      </w:r>
      <w:r>
        <w:rPr>
          <w:rFonts w:hint="eastAsia"/>
        </w:rPr>
        <w:t>двоякого</w:t>
      </w:r>
      <w:r>
        <w:t></w:t>
      </w:r>
      <w:r>
        <w:rPr>
          <w:rFonts w:hint="eastAsia"/>
        </w:rPr>
        <w:t>характера</w:t>
      </w:r>
      <w:r>
        <w:t></w:t>
      </w:r>
      <w:r>
        <w:t></w:t>
      </w:r>
      <w:r>
        <w:rPr>
          <w:rFonts w:hint="eastAsia"/>
        </w:rPr>
        <w:t>как</w:t>
      </w:r>
      <w:r>
        <w:t></w:t>
      </w:r>
      <w:r>
        <w:rPr>
          <w:rFonts w:hint="eastAsia"/>
        </w:rPr>
        <w:t>в</w:t>
      </w:r>
      <w:r>
        <w:t></w:t>
      </w:r>
      <w:r>
        <w:rPr>
          <w:rFonts w:hint="eastAsia"/>
        </w:rPr>
        <w:t>семантике</w:t>
      </w:r>
      <w:r>
        <w:t></w:t>
      </w:r>
      <w:r>
        <w:t></w:t>
      </w:r>
      <w:r>
        <w:rPr>
          <w:rFonts w:hint="eastAsia"/>
        </w:rPr>
        <w:t>так</w:t>
      </w:r>
      <w:r>
        <w:t></w:t>
      </w:r>
      <w:r>
        <w:rPr>
          <w:rFonts w:hint="eastAsia"/>
        </w:rPr>
        <w:t>и</w:t>
      </w:r>
      <w:r>
        <w:t></w:t>
      </w:r>
      <w:r>
        <w:rPr>
          <w:rFonts w:hint="eastAsia"/>
        </w:rPr>
        <w:t>прагматике</w:t>
      </w:r>
      <w:r>
        <w:t></w:t>
      </w:r>
    </w:p>
    <w:p w:rsidR="00AD5579" w:rsidRDefault="00AD5579" w:rsidP="00AD5579">
      <w:r>
        <w:rPr>
          <w:rFonts w:hint="eastAsia"/>
        </w:rPr>
        <w:t>Речевые</w:t>
      </w:r>
      <w:r>
        <w:t></w:t>
      </w:r>
      <w:r>
        <w:rPr>
          <w:rFonts w:hint="eastAsia"/>
        </w:rPr>
        <w:t>произведения</w:t>
      </w:r>
      <w:r>
        <w:t></w:t>
      </w:r>
      <w:r>
        <w:rPr>
          <w:rFonts w:hint="eastAsia"/>
        </w:rPr>
        <w:t>создаются</w:t>
      </w:r>
      <w:r>
        <w:t></w:t>
      </w:r>
      <w:r>
        <w:rPr>
          <w:rFonts w:hint="eastAsia"/>
        </w:rPr>
        <w:t>одним</w:t>
      </w:r>
      <w:r>
        <w:t></w:t>
      </w:r>
      <w:r>
        <w:rPr>
          <w:rFonts w:hint="eastAsia"/>
        </w:rPr>
        <w:t>индивидом</w:t>
      </w:r>
      <w:r>
        <w:t></w:t>
      </w:r>
      <w:r>
        <w:rPr>
          <w:rFonts w:hint="eastAsia"/>
        </w:rPr>
        <w:t>для</w:t>
      </w:r>
      <w:r>
        <w:t></w:t>
      </w:r>
      <w:r>
        <w:rPr>
          <w:rFonts w:hint="eastAsia"/>
        </w:rPr>
        <w:t>другого</w:t>
      </w:r>
      <w:r>
        <w:t></w:t>
      </w:r>
      <w:r>
        <w:t></w:t>
      </w:r>
      <w:r>
        <w:rPr>
          <w:rFonts w:hint="eastAsia"/>
        </w:rPr>
        <w:t>и</w:t>
      </w:r>
      <w:r>
        <w:t></w:t>
      </w:r>
      <w:r>
        <w:rPr>
          <w:rFonts w:hint="eastAsia"/>
        </w:rPr>
        <w:t>они</w:t>
      </w:r>
      <w:r>
        <w:t></w:t>
      </w:r>
      <w:r>
        <w:rPr>
          <w:rFonts w:hint="eastAsia"/>
        </w:rPr>
        <w:t>могут</w:t>
      </w:r>
      <w:r>
        <w:t></w:t>
      </w:r>
      <w:r>
        <w:rPr>
          <w:rFonts w:hint="eastAsia"/>
        </w:rPr>
        <w:t>восприниматься</w:t>
      </w:r>
      <w:r>
        <w:t></w:t>
      </w:r>
      <w:r>
        <w:rPr>
          <w:rFonts w:hint="eastAsia"/>
        </w:rPr>
        <w:t>достаточно</w:t>
      </w:r>
      <w:r>
        <w:t></w:t>
      </w:r>
      <w:r>
        <w:rPr>
          <w:rFonts w:hint="eastAsia"/>
        </w:rPr>
        <w:t>обобщённо</w:t>
      </w:r>
      <w:r>
        <w:t></w:t>
      </w:r>
      <w:r>
        <w:rPr>
          <w:rFonts w:hint="eastAsia"/>
        </w:rPr>
        <w:t>и</w:t>
      </w:r>
      <w:r>
        <w:t></w:t>
      </w:r>
      <w:r>
        <w:rPr>
          <w:rFonts w:hint="eastAsia"/>
        </w:rPr>
        <w:t>абстрактно</w:t>
      </w:r>
      <w:r>
        <w:t></w:t>
      </w:r>
      <w:r>
        <w:t></w:t>
      </w:r>
      <w:r>
        <w:rPr>
          <w:rFonts w:hint="eastAsia"/>
        </w:rPr>
        <w:t>Переводчик</w:t>
      </w:r>
      <w:r>
        <w:t></w:t>
      </w:r>
      <w:r>
        <w:rPr>
          <w:rFonts w:hint="eastAsia"/>
        </w:rPr>
        <w:t>практически</w:t>
      </w:r>
      <w:r>
        <w:t></w:t>
      </w:r>
      <w:r>
        <w:rPr>
          <w:rFonts w:hint="eastAsia"/>
        </w:rPr>
        <w:t>воссоздает</w:t>
      </w:r>
      <w:r>
        <w:t></w:t>
      </w:r>
      <w:r>
        <w:rPr>
          <w:rFonts w:hint="eastAsia"/>
        </w:rPr>
        <w:t>виртуальный</w:t>
      </w:r>
      <w:r>
        <w:t></w:t>
      </w:r>
      <w:r>
        <w:rPr>
          <w:rFonts w:hint="eastAsia"/>
        </w:rPr>
        <w:t>образ</w:t>
      </w:r>
      <w:r>
        <w:t></w:t>
      </w:r>
      <w:r>
        <w:rPr>
          <w:rFonts w:hint="eastAsia"/>
        </w:rPr>
        <w:t>действительности</w:t>
      </w:r>
      <w:r>
        <w:t></w:t>
      </w:r>
      <w:r>
        <w:t></w:t>
      </w:r>
      <w:r>
        <w:rPr>
          <w:rFonts w:hint="eastAsia"/>
        </w:rPr>
        <w:t>в</w:t>
      </w:r>
      <w:r>
        <w:t></w:t>
      </w:r>
      <w:r>
        <w:rPr>
          <w:rFonts w:hint="eastAsia"/>
        </w:rPr>
        <w:t>силу</w:t>
      </w:r>
      <w:r>
        <w:t></w:t>
      </w:r>
      <w:r>
        <w:rPr>
          <w:rFonts w:hint="eastAsia"/>
        </w:rPr>
        <w:t>своего</w:t>
      </w:r>
      <w:r>
        <w:t></w:t>
      </w:r>
      <w:r>
        <w:rPr>
          <w:rFonts w:hint="eastAsia"/>
        </w:rPr>
        <w:t>собственного</w:t>
      </w:r>
      <w:r>
        <w:t></w:t>
      </w:r>
      <w:r>
        <w:rPr>
          <w:rFonts w:hint="eastAsia"/>
        </w:rPr>
        <w:t>мировосприятия</w:t>
      </w:r>
      <w:r>
        <w:t></w:t>
      </w:r>
      <w:r>
        <w:rPr>
          <w:rFonts w:hint="eastAsia"/>
        </w:rPr>
        <w:t>он</w:t>
      </w:r>
      <w:r>
        <w:t></w:t>
      </w:r>
      <w:r>
        <w:rPr>
          <w:rFonts w:hint="eastAsia"/>
        </w:rPr>
        <w:t>расшифровывает</w:t>
      </w:r>
      <w:r>
        <w:t></w:t>
      </w:r>
      <w:r>
        <w:rPr>
          <w:rFonts w:hint="eastAsia"/>
        </w:rPr>
        <w:t>то</w:t>
      </w:r>
      <w:r>
        <w:t></w:t>
      </w:r>
      <w:r>
        <w:t></w:t>
      </w:r>
      <w:r>
        <w:rPr>
          <w:rFonts w:hint="eastAsia"/>
        </w:rPr>
        <w:t>что</w:t>
      </w:r>
      <w:r>
        <w:t></w:t>
      </w:r>
      <w:r>
        <w:rPr>
          <w:rFonts w:hint="eastAsia"/>
        </w:rPr>
        <w:t>увидел</w:t>
      </w:r>
      <w:r>
        <w:t></w:t>
      </w:r>
      <w:r>
        <w:t></w:t>
      </w:r>
      <w:r>
        <w:rPr>
          <w:rFonts w:hint="eastAsia"/>
        </w:rPr>
        <w:t>осмыслил</w:t>
      </w:r>
      <w:r>
        <w:t></w:t>
      </w:r>
      <w:r>
        <w:t></w:t>
      </w:r>
      <w:r>
        <w:rPr>
          <w:rFonts w:hint="eastAsia"/>
        </w:rPr>
        <w:t>прочувствовал</w:t>
      </w:r>
      <w:r>
        <w:t></w:t>
      </w:r>
      <w:r>
        <w:rPr>
          <w:rFonts w:hint="eastAsia"/>
        </w:rPr>
        <w:t>и</w:t>
      </w:r>
      <w:r>
        <w:t></w:t>
      </w:r>
      <w:r>
        <w:rPr>
          <w:rFonts w:hint="eastAsia"/>
        </w:rPr>
        <w:t>затем</w:t>
      </w:r>
      <w:r>
        <w:t></w:t>
      </w:r>
      <w:r>
        <w:rPr>
          <w:rFonts w:hint="eastAsia"/>
        </w:rPr>
        <w:t>описал</w:t>
      </w:r>
      <w:r>
        <w:t></w:t>
      </w:r>
      <w:r>
        <w:rPr>
          <w:rFonts w:hint="eastAsia"/>
        </w:rPr>
        <w:t>автор</w:t>
      </w:r>
      <w:r>
        <w:t></w:t>
      </w:r>
      <w:r>
        <w:rPr>
          <w:rFonts w:hint="eastAsia"/>
        </w:rPr>
        <w:t>оригинального</w:t>
      </w:r>
      <w:r>
        <w:t></w:t>
      </w:r>
      <w:r>
        <w:rPr>
          <w:rFonts w:hint="eastAsia"/>
        </w:rPr>
        <w:t>текста</w:t>
      </w:r>
      <w:r>
        <w:t></w:t>
      </w:r>
      <w:r>
        <w:t></w:t>
      </w:r>
      <w:r>
        <w:rPr>
          <w:rFonts w:hint="eastAsia"/>
        </w:rPr>
        <w:t>В</w:t>
      </w:r>
      <w:r>
        <w:t></w:t>
      </w:r>
      <w:r>
        <w:rPr>
          <w:rFonts w:hint="eastAsia"/>
        </w:rPr>
        <w:t>результате</w:t>
      </w:r>
      <w:r>
        <w:t></w:t>
      </w:r>
      <w:r>
        <w:rPr>
          <w:rFonts w:hint="eastAsia"/>
        </w:rPr>
        <w:t>появляется</w:t>
      </w:r>
      <w:r>
        <w:t></w:t>
      </w:r>
      <w:r>
        <w:rPr>
          <w:rFonts w:hint="eastAsia"/>
        </w:rPr>
        <w:t>ещё</w:t>
      </w:r>
      <w:r>
        <w:t></w:t>
      </w:r>
      <w:r>
        <w:rPr>
          <w:rFonts w:hint="eastAsia"/>
        </w:rPr>
        <w:t>одна</w:t>
      </w:r>
      <w:r>
        <w:t></w:t>
      </w:r>
      <w:r>
        <w:rPr>
          <w:rFonts w:hint="eastAsia"/>
        </w:rPr>
        <w:t>картина</w:t>
      </w:r>
      <w:r>
        <w:t></w:t>
      </w:r>
      <w:r>
        <w:t></w:t>
      </w:r>
      <w:r>
        <w:rPr>
          <w:rFonts w:hint="eastAsia"/>
        </w:rPr>
        <w:t>в</w:t>
      </w:r>
      <w:r>
        <w:t></w:t>
      </w:r>
      <w:r>
        <w:rPr>
          <w:rFonts w:hint="eastAsia"/>
        </w:rPr>
        <w:t>которой</w:t>
      </w:r>
      <w:r>
        <w:t></w:t>
      </w:r>
      <w:r>
        <w:rPr>
          <w:rFonts w:hint="eastAsia"/>
        </w:rPr>
        <w:t>реальность</w:t>
      </w:r>
      <w:r>
        <w:t></w:t>
      </w:r>
      <w:r>
        <w:rPr>
          <w:rFonts w:hint="eastAsia"/>
        </w:rPr>
        <w:t>просматривается</w:t>
      </w:r>
      <w:r>
        <w:t></w:t>
      </w:r>
      <w:r>
        <w:rPr>
          <w:rFonts w:hint="eastAsia"/>
        </w:rPr>
        <w:t>сквозь</w:t>
      </w:r>
      <w:r>
        <w:t></w:t>
      </w:r>
      <w:r>
        <w:rPr>
          <w:rFonts w:hint="eastAsia"/>
        </w:rPr>
        <w:t>призму</w:t>
      </w:r>
      <w:r>
        <w:t></w:t>
      </w:r>
      <w:r>
        <w:rPr>
          <w:rFonts w:hint="eastAsia"/>
        </w:rPr>
        <w:t>двойной</w:t>
      </w:r>
      <w:r>
        <w:t></w:t>
      </w:r>
      <w:r>
        <w:rPr>
          <w:rFonts w:hint="eastAsia"/>
        </w:rPr>
        <w:t>субъективности</w:t>
      </w:r>
      <w:r>
        <w:t></w:t>
      </w:r>
      <w:r>
        <w:rPr>
          <w:rFonts w:hint="eastAsia"/>
        </w:rPr>
        <w:t>мировосприятия</w:t>
      </w:r>
      <w:r>
        <w:t></w:t>
      </w:r>
      <w:r>
        <w:t></w:t>
      </w:r>
      <w:r>
        <w:rPr>
          <w:rFonts w:hint="eastAsia"/>
        </w:rPr>
        <w:t>субъективности</w:t>
      </w:r>
      <w:r>
        <w:t></w:t>
      </w:r>
      <w:r>
        <w:rPr>
          <w:rFonts w:hint="eastAsia"/>
        </w:rPr>
        <w:t>автора</w:t>
      </w:r>
      <w:r>
        <w:t></w:t>
      </w:r>
      <w:r>
        <w:rPr>
          <w:rFonts w:hint="eastAsia"/>
        </w:rPr>
        <w:t>и</w:t>
      </w:r>
      <w:r>
        <w:t></w:t>
      </w:r>
      <w:r>
        <w:rPr>
          <w:rFonts w:hint="eastAsia"/>
        </w:rPr>
        <w:t>переводчика</w:t>
      </w:r>
      <w:r>
        <w:t></w:t>
      </w:r>
    </w:p>
    <w:p w:rsidR="00AD5579" w:rsidRDefault="00AD5579" w:rsidP="00AD5579">
      <w:r>
        <w:t></w:t>
      </w:r>
      <w:r>
        <w:t></w:t>
      </w:r>
    </w:p>
    <w:p w:rsidR="00AD5579" w:rsidRDefault="00AD5579" w:rsidP="00AD5579">
      <w:r>
        <w:t></w:t>
      </w:r>
    </w:p>
    <w:p w:rsidR="00AD5579" w:rsidRDefault="00AD5579" w:rsidP="00AD5579">
      <w:r>
        <w:rPr>
          <w:rFonts w:hint="eastAsia"/>
        </w:rPr>
        <w:t>Ошибки</w:t>
      </w:r>
      <w:r>
        <w:t></w:t>
      </w:r>
      <w:r>
        <w:rPr>
          <w:rFonts w:hint="eastAsia"/>
        </w:rPr>
        <w:t>возникают</w:t>
      </w:r>
      <w:r>
        <w:t></w:t>
      </w:r>
      <w:r>
        <w:rPr>
          <w:rFonts w:hint="eastAsia"/>
        </w:rPr>
        <w:t>тогда</w:t>
      </w:r>
      <w:r>
        <w:t></w:t>
      </w:r>
      <w:r>
        <w:t></w:t>
      </w:r>
      <w:r>
        <w:rPr>
          <w:rFonts w:hint="eastAsia"/>
        </w:rPr>
        <w:t>когда</w:t>
      </w:r>
      <w:r>
        <w:t></w:t>
      </w:r>
      <w:r>
        <w:rPr>
          <w:rFonts w:hint="eastAsia"/>
        </w:rPr>
        <w:t>переводчик</w:t>
      </w:r>
      <w:r>
        <w:t></w:t>
      </w:r>
      <w:r>
        <w:rPr>
          <w:rFonts w:hint="eastAsia"/>
        </w:rPr>
        <w:t>стремится</w:t>
      </w:r>
      <w:r>
        <w:t></w:t>
      </w:r>
      <w:r>
        <w:rPr>
          <w:rFonts w:hint="eastAsia"/>
        </w:rPr>
        <w:t>как</w:t>
      </w:r>
      <w:r>
        <w:t></w:t>
      </w:r>
      <w:r>
        <w:rPr>
          <w:rFonts w:hint="eastAsia"/>
        </w:rPr>
        <w:t>можно</w:t>
      </w:r>
      <w:r>
        <w:t></w:t>
      </w:r>
      <w:r>
        <w:rPr>
          <w:rFonts w:hint="eastAsia"/>
        </w:rPr>
        <w:t>более</w:t>
      </w:r>
      <w:r>
        <w:t></w:t>
      </w:r>
      <w:r>
        <w:rPr>
          <w:rFonts w:hint="eastAsia"/>
        </w:rPr>
        <w:t>точно</w:t>
      </w:r>
      <w:r>
        <w:t></w:t>
      </w:r>
      <w:r>
        <w:rPr>
          <w:rFonts w:hint="eastAsia"/>
        </w:rPr>
        <w:t>передать</w:t>
      </w:r>
      <w:r>
        <w:t></w:t>
      </w:r>
      <w:r>
        <w:rPr>
          <w:rFonts w:hint="eastAsia"/>
        </w:rPr>
        <w:t>отдельные</w:t>
      </w:r>
      <w:r>
        <w:t></w:t>
      </w:r>
      <w:r>
        <w:rPr>
          <w:rFonts w:hint="eastAsia"/>
        </w:rPr>
        <w:t>элементы</w:t>
      </w:r>
      <w:r>
        <w:t></w:t>
      </w:r>
      <w:r>
        <w:rPr>
          <w:rFonts w:hint="eastAsia"/>
        </w:rPr>
        <w:t>текста</w:t>
      </w:r>
      <w:r>
        <w:t></w:t>
      </w:r>
      <w:r>
        <w:t></w:t>
      </w:r>
      <w:r>
        <w:rPr>
          <w:rFonts w:hint="eastAsia"/>
        </w:rPr>
        <w:t>соотносимые</w:t>
      </w:r>
      <w:r>
        <w:t></w:t>
      </w:r>
      <w:r>
        <w:rPr>
          <w:rFonts w:hint="eastAsia"/>
        </w:rPr>
        <w:t>с</w:t>
      </w:r>
      <w:r>
        <w:t></w:t>
      </w:r>
      <w:r>
        <w:rPr>
          <w:rFonts w:hint="eastAsia"/>
        </w:rPr>
        <w:t>отдельными</w:t>
      </w:r>
      <w:r>
        <w:t></w:t>
      </w:r>
      <w:r>
        <w:rPr>
          <w:rFonts w:hint="eastAsia"/>
        </w:rPr>
        <w:t>фрагментами</w:t>
      </w:r>
      <w:r>
        <w:t></w:t>
      </w:r>
      <w:r>
        <w:rPr>
          <w:rFonts w:hint="eastAsia"/>
        </w:rPr>
        <w:t>действительности</w:t>
      </w:r>
      <w:r>
        <w:t></w:t>
      </w:r>
      <w:r>
        <w:t></w:t>
      </w:r>
      <w:r>
        <w:rPr>
          <w:rFonts w:hint="eastAsia"/>
        </w:rPr>
        <w:t>Причина</w:t>
      </w:r>
      <w:r>
        <w:t></w:t>
      </w:r>
      <w:r>
        <w:rPr>
          <w:rFonts w:hint="eastAsia"/>
        </w:rPr>
        <w:t>этих</w:t>
      </w:r>
      <w:r>
        <w:t></w:t>
      </w:r>
      <w:r>
        <w:rPr>
          <w:rFonts w:hint="eastAsia"/>
        </w:rPr>
        <w:t>ошибок</w:t>
      </w:r>
      <w:r>
        <w:t></w:t>
      </w:r>
      <w:r>
        <w:rPr>
          <w:rFonts w:hint="eastAsia"/>
        </w:rPr>
        <w:t>в</w:t>
      </w:r>
      <w:r>
        <w:t></w:t>
      </w:r>
      <w:r>
        <w:rPr>
          <w:rFonts w:hint="eastAsia"/>
        </w:rPr>
        <w:t>том</w:t>
      </w:r>
      <w:r>
        <w:t></w:t>
      </w:r>
      <w:r>
        <w:t></w:t>
      </w:r>
      <w:r>
        <w:rPr>
          <w:rFonts w:hint="eastAsia"/>
        </w:rPr>
        <w:t>что</w:t>
      </w:r>
      <w:r>
        <w:t></w:t>
      </w:r>
      <w:r>
        <w:rPr>
          <w:rFonts w:hint="eastAsia"/>
        </w:rPr>
        <w:t>единицы</w:t>
      </w:r>
      <w:r>
        <w:t></w:t>
      </w:r>
      <w:r>
        <w:t></w:t>
      </w:r>
      <w:r>
        <w:rPr>
          <w:rFonts w:hint="eastAsia"/>
        </w:rPr>
        <w:t>или</w:t>
      </w:r>
      <w:r>
        <w:t></w:t>
      </w:r>
      <w:r>
        <w:rPr>
          <w:rFonts w:hint="eastAsia"/>
        </w:rPr>
        <w:t>элементы</w:t>
      </w:r>
      <w:r>
        <w:t></w:t>
      </w:r>
      <w:r>
        <w:t></w:t>
      </w:r>
      <w:r>
        <w:rPr>
          <w:rFonts w:hint="eastAsia"/>
        </w:rPr>
        <w:t>первичного</w:t>
      </w:r>
      <w:r>
        <w:t></w:t>
      </w:r>
      <w:r>
        <w:rPr>
          <w:rFonts w:hint="eastAsia"/>
        </w:rPr>
        <w:t>объекта</w:t>
      </w:r>
      <w:r>
        <w:t></w:t>
      </w:r>
      <w:r>
        <w:rPr>
          <w:rFonts w:hint="eastAsia"/>
        </w:rPr>
        <w:t>и</w:t>
      </w:r>
      <w:r>
        <w:t></w:t>
      </w:r>
      <w:r>
        <w:rPr>
          <w:rFonts w:hint="eastAsia"/>
        </w:rPr>
        <w:t>отношения</w:t>
      </w:r>
      <w:r>
        <w:t></w:t>
      </w:r>
      <w:r>
        <w:rPr>
          <w:rFonts w:hint="eastAsia"/>
        </w:rPr>
        <w:t>между</w:t>
      </w:r>
      <w:r>
        <w:t></w:t>
      </w:r>
      <w:r>
        <w:rPr>
          <w:rFonts w:hint="eastAsia"/>
        </w:rPr>
        <w:t>ними</w:t>
      </w:r>
      <w:r>
        <w:t></w:t>
      </w:r>
      <w:r>
        <w:rPr>
          <w:rFonts w:hint="eastAsia"/>
        </w:rPr>
        <w:t>не</w:t>
      </w:r>
      <w:r>
        <w:t></w:t>
      </w:r>
      <w:r>
        <w:rPr>
          <w:rFonts w:hint="eastAsia"/>
        </w:rPr>
        <w:t>совпадают</w:t>
      </w:r>
      <w:r>
        <w:t></w:t>
      </w:r>
      <w:r>
        <w:rPr>
          <w:rFonts w:hint="eastAsia"/>
        </w:rPr>
        <w:t>с</w:t>
      </w:r>
      <w:r>
        <w:t></w:t>
      </w:r>
      <w:r>
        <w:rPr>
          <w:rFonts w:hint="eastAsia"/>
        </w:rPr>
        <w:t>единицами</w:t>
      </w:r>
      <w:r>
        <w:t></w:t>
      </w:r>
      <w:r>
        <w:rPr>
          <w:rFonts w:hint="eastAsia"/>
        </w:rPr>
        <w:t>и</w:t>
      </w:r>
      <w:r>
        <w:t></w:t>
      </w:r>
      <w:r>
        <w:rPr>
          <w:rFonts w:hint="eastAsia"/>
        </w:rPr>
        <w:t>отношениями</w:t>
      </w:r>
      <w:r>
        <w:t></w:t>
      </w:r>
      <w:r>
        <w:rPr>
          <w:rFonts w:hint="eastAsia"/>
        </w:rPr>
        <w:t>между</w:t>
      </w:r>
      <w:r>
        <w:t></w:t>
      </w:r>
      <w:r>
        <w:rPr>
          <w:rFonts w:hint="eastAsia"/>
        </w:rPr>
        <w:t>ними</w:t>
      </w:r>
      <w:r>
        <w:t></w:t>
      </w:r>
      <w:r>
        <w:rPr>
          <w:rFonts w:hint="eastAsia"/>
        </w:rPr>
        <w:t>в</w:t>
      </w:r>
      <w:r>
        <w:t></w:t>
      </w:r>
      <w:r>
        <w:rPr>
          <w:rFonts w:hint="eastAsia"/>
        </w:rPr>
        <w:t>моделируемом</w:t>
      </w:r>
      <w:r>
        <w:t></w:t>
      </w:r>
      <w:r>
        <w:rPr>
          <w:rFonts w:hint="eastAsia"/>
        </w:rPr>
        <w:t>объекте</w:t>
      </w:r>
      <w:r>
        <w:t></w:t>
      </w:r>
    </w:p>
    <w:p w:rsidR="00AD5579" w:rsidRDefault="00AD5579" w:rsidP="00AD5579">
      <w:r>
        <w:rPr>
          <w:rFonts w:hint="eastAsia"/>
        </w:rPr>
        <w:t>Неустойчивость</w:t>
      </w:r>
      <w:r>
        <w:t></w:t>
      </w:r>
      <w:r>
        <w:rPr>
          <w:rFonts w:hint="eastAsia"/>
        </w:rPr>
        <w:t>употребления</w:t>
      </w:r>
      <w:r>
        <w:t></w:t>
      </w:r>
      <w:r>
        <w:rPr>
          <w:rFonts w:hint="eastAsia"/>
        </w:rPr>
        <w:t>терминов</w:t>
      </w:r>
      <w:r>
        <w:t></w:t>
      </w:r>
      <w:r>
        <w:t></w:t>
      </w:r>
      <w:r>
        <w:rPr>
          <w:rFonts w:hint="eastAsia"/>
        </w:rPr>
        <w:t>адекватность</w:t>
      </w:r>
      <w:r>
        <w:t></w:t>
      </w:r>
      <w:r>
        <w:t></w:t>
      </w:r>
      <w:r>
        <w:rPr>
          <w:rFonts w:hint="eastAsia"/>
        </w:rPr>
        <w:t>и</w:t>
      </w:r>
      <w:r>
        <w:t></w:t>
      </w:r>
      <w:r>
        <w:t></w:t>
      </w:r>
      <w:r>
        <w:rPr>
          <w:rFonts w:hint="eastAsia"/>
        </w:rPr>
        <w:t>эквивалентность</w:t>
      </w:r>
      <w:r>
        <w:t></w:t>
      </w:r>
      <w:r>
        <w:t></w:t>
      </w:r>
      <w:r>
        <w:rPr>
          <w:rFonts w:hint="eastAsia"/>
        </w:rPr>
        <w:t>существует</w:t>
      </w:r>
      <w:r>
        <w:t></w:t>
      </w:r>
      <w:r>
        <w:rPr>
          <w:rFonts w:hint="eastAsia"/>
        </w:rPr>
        <w:t>как</w:t>
      </w:r>
      <w:r>
        <w:t></w:t>
      </w:r>
      <w:r>
        <w:rPr>
          <w:rFonts w:hint="eastAsia"/>
        </w:rPr>
        <w:t>в</w:t>
      </w:r>
      <w:r>
        <w:t></w:t>
      </w:r>
      <w:r>
        <w:rPr>
          <w:rFonts w:hint="eastAsia"/>
        </w:rPr>
        <w:t>отечественном</w:t>
      </w:r>
      <w:r>
        <w:t></w:t>
      </w:r>
      <w:r>
        <w:t></w:t>
      </w:r>
      <w:r>
        <w:rPr>
          <w:rFonts w:hint="eastAsia"/>
        </w:rPr>
        <w:t>так</w:t>
      </w:r>
      <w:r>
        <w:t></w:t>
      </w:r>
      <w:r>
        <w:rPr>
          <w:rFonts w:hint="eastAsia"/>
        </w:rPr>
        <w:t>и</w:t>
      </w:r>
      <w:r>
        <w:t></w:t>
      </w:r>
      <w:r>
        <w:rPr>
          <w:rFonts w:hint="eastAsia"/>
        </w:rPr>
        <w:t>зарубежном</w:t>
      </w:r>
      <w:r>
        <w:t></w:t>
      </w:r>
      <w:r>
        <w:rPr>
          <w:rFonts w:hint="eastAsia"/>
        </w:rPr>
        <w:t>переводоведоведении</w:t>
      </w:r>
      <w:r>
        <w:t></w:t>
      </w:r>
      <w:r>
        <w:t></w:t>
      </w:r>
      <w:r>
        <w:rPr>
          <w:rFonts w:hint="eastAsia"/>
        </w:rPr>
        <w:t>Неоднозначность</w:t>
      </w:r>
      <w:r>
        <w:t></w:t>
      </w:r>
      <w:r>
        <w:rPr>
          <w:rFonts w:hint="eastAsia"/>
        </w:rPr>
        <w:t>интерпретации</w:t>
      </w:r>
      <w:r>
        <w:t></w:t>
      </w:r>
      <w:r>
        <w:rPr>
          <w:rFonts w:hint="eastAsia"/>
        </w:rPr>
        <w:t>категорий</w:t>
      </w:r>
      <w:r>
        <w:t></w:t>
      </w:r>
      <w:r>
        <w:rPr>
          <w:rFonts w:hint="eastAsia"/>
        </w:rPr>
        <w:t>переводческой</w:t>
      </w:r>
      <w:r>
        <w:t></w:t>
      </w:r>
      <w:r>
        <w:rPr>
          <w:rFonts w:hint="eastAsia"/>
        </w:rPr>
        <w:t>эквивалентности</w:t>
      </w:r>
      <w:r>
        <w:t></w:t>
      </w:r>
      <w:r>
        <w:rPr>
          <w:rFonts w:hint="eastAsia"/>
        </w:rPr>
        <w:t>и</w:t>
      </w:r>
      <w:r>
        <w:t></w:t>
      </w:r>
      <w:r>
        <w:rPr>
          <w:rFonts w:hint="eastAsia"/>
        </w:rPr>
        <w:t>адекватности</w:t>
      </w:r>
      <w:r>
        <w:t></w:t>
      </w:r>
      <w:r>
        <w:rPr>
          <w:rFonts w:hint="eastAsia"/>
        </w:rPr>
        <w:t>обусловила</w:t>
      </w:r>
      <w:r>
        <w:t></w:t>
      </w:r>
      <w:r>
        <w:rPr>
          <w:rFonts w:hint="eastAsia"/>
        </w:rPr>
        <w:t>появление</w:t>
      </w:r>
      <w:r>
        <w:t></w:t>
      </w:r>
      <w:r>
        <w:rPr>
          <w:rFonts w:hint="eastAsia"/>
        </w:rPr>
        <w:t>ряда</w:t>
      </w:r>
      <w:r>
        <w:t></w:t>
      </w:r>
      <w:r>
        <w:rPr>
          <w:rFonts w:hint="eastAsia"/>
        </w:rPr>
        <w:t>концепций</w:t>
      </w:r>
      <w:r>
        <w:t></w:t>
      </w:r>
      <w:r>
        <w:t></w:t>
      </w:r>
      <w:r>
        <w:rPr>
          <w:rFonts w:hint="eastAsia"/>
        </w:rPr>
        <w:t>авторы</w:t>
      </w:r>
      <w:r>
        <w:t></w:t>
      </w:r>
      <w:r>
        <w:rPr>
          <w:rFonts w:hint="eastAsia"/>
        </w:rPr>
        <w:t>которых</w:t>
      </w:r>
      <w:r>
        <w:t></w:t>
      </w:r>
      <w:r>
        <w:rPr>
          <w:rFonts w:hint="eastAsia"/>
        </w:rPr>
        <w:t>выдвигают</w:t>
      </w:r>
      <w:r>
        <w:t></w:t>
      </w:r>
      <w:r>
        <w:rPr>
          <w:rFonts w:hint="eastAsia"/>
        </w:rPr>
        <w:t>различные</w:t>
      </w:r>
      <w:r>
        <w:t></w:t>
      </w:r>
      <w:r>
        <w:rPr>
          <w:rFonts w:hint="eastAsia"/>
        </w:rPr>
        <w:t>определяющие</w:t>
      </w:r>
      <w:r>
        <w:t></w:t>
      </w:r>
      <w:r>
        <w:rPr>
          <w:rFonts w:hint="eastAsia"/>
        </w:rPr>
        <w:t>критерии</w:t>
      </w:r>
      <w:r>
        <w:t></w:t>
      </w:r>
      <w:r>
        <w:t></w:t>
      </w:r>
      <w:r>
        <w:rPr>
          <w:rFonts w:hint="eastAsia"/>
        </w:rPr>
        <w:t>основные</w:t>
      </w:r>
      <w:r>
        <w:t></w:t>
      </w:r>
      <w:r>
        <w:rPr>
          <w:rFonts w:hint="eastAsia"/>
        </w:rPr>
        <w:t>требования</w:t>
      </w:r>
      <w:r>
        <w:t></w:t>
      </w:r>
      <w:r>
        <w:rPr>
          <w:rFonts w:hint="eastAsia"/>
        </w:rPr>
        <w:t>к</w:t>
      </w:r>
      <w:r>
        <w:t></w:t>
      </w:r>
      <w:r>
        <w:rPr>
          <w:rFonts w:hint="eastAsia"/>
        </w:rPr>
        <w:t>переводу</w:t>
      </w:r>
      <w:r>
        <w:t></w:t>
      </w:r>
      <w:r>
        <w:t></w:t>
      </w:r>
      <w:r>
        <w:rPr>
          <w:rFonts w:hint="eastAsia"/>
        </w:rPr>
        <w:t>который</w:t>
      </w:r>
      <w:r>
        <w:t></w:t>
      </w:r>
      <w:r>
        <w:rPr>
          <w:rFonts w:hint="eastAsia"/>
        </w:rPr>
        <w:t>в</w:t>
      </w:r>
      <w:r>
        <w:t></w:t>
      </w:r>
      <w:r>
        <w:rPr>
          <w:rFonts w:hint="eastAsia"/>
        </w:rPr>
        <w:t>одних</w:t>
      </w:r>
      <w:r>
        <w:t></w:t>
      </w:r>
      <w:r>
        <w:rPr>
          <w:rFonts w:hint="eastAsia"/>
        </w:rPr>
        <w:t>концепциях</w:t>
      </w:r>
      <w:r>
        <w:t></w:t>
      </w:r>
      <w:r>
        <w:rPr>
          <w:rFonts w:hint="eastAsia"/>
        </w:rPr>
        <w:t>называется</w:t>
      </w:r>
      <w:r>
        <w:t></w:t>
      </w:r>
      <w:r>
        <w:rPr>
          <w:rFonts w:hint="eastAsia"/>
        </w:rPr>
        <w:t>эквивалентным</w:t>
      </w:r>
      <w:r>
        <w:t></w:t>
      </w:r>
      <w:r>
        <w:t></w:t>
      </w:r>
      <w:r>
        <w:rPr>
          <w:rFonts w:hint="eastAsia"/>
        </w:rPr>
        <w:t>а</w:t>
      </w:r>
      <w:r>
        <w:t></w:t>
      </w:r>
      <w:r>
        <w:rPr>
          <w:rFonts w:hint="eastAsia"/>
        </w:rPr>
        <w:t>в</w:t>
      </w:r>
      <w:r>
        <w:t></w:t>
      </w:r>
      <w:r>
        <w:rPr>
          <w:rFonts w:hint="eastAsia"/>
        </w:rPr>
        <w:t>других</w:t>
      </w:r>
      <w:r>
        <w:t></w:t>
      </w:r>
      <w:r>
        <w:t></w:t>
      </w:r>
      <w:r>
        <w:t></w:t>
      </w:r>
      <w:r>
        <w:rPr>
          <w:rFonts w:hint="eastAsia"/>
        </w:rPr>
        <w:t>адекватным</w:t>
      </w:r>
      <w:r>
        <w:t></w:t>
      </w:r>
      <w:r>
        <w:t></w:t>
      </w:r>
      <w:r>
        <w:rPr>
          <w:rFonts w:hint="eastAsia"/>
        </w:rPr>
        <w:t>Концепции</w:t>
      </w:r>
      <w:r>
        <w:t></w:t>
      </w:r>
      <w:r>
        <w:t></w:t>
      </w:r>
      <w:r>
        <w:rPr>
          <w:rFonts w:hint="eastAsia"/>
        </w:rPr>
        <w:t>сложившиеся</w:t>
      </w:r>
      <w:r>
        <w:t></w:t>
      </w:r>
      <w:r>
        <w:rPr>
          <w:rFonts w:hint="eastAsia"/>
        </w:rPr>
        <w:t>в</w:t>
      </w:r>
      <w:r>
        <w:t></w:t>
      </w:r>
      <w:r>
        <w:rPr>
          <w:rFonts w:hint="eastAsia"/>
        </w:rPr>
        <w:t>разное</w:t>
      </w:r>
      <w:r>
        <w:t></w:t>
      </w:r>
      <w:r>
        <w:rPr>
          <w:rFonts w:hint="eastAsia"/>
        </w:rPr>
        <w:t>время</w:t>
      </w:r>
      <w:r>
        <w:t></w:t>
      </w:r>
      <w:r>
        <w:rPr>
          <w:rFonts w:hint="eastAsia"/>
        </w:rPr>
        <w:t>и</w:t>
      </w:r>
      <w:r>
        <w:t></w:t>
      </w:r>
      <w:r>
        <w:rPr>
          <w:rFonts w:hint="eastAsia"/>
        </w:rPr>
        <w:t>отражающие</w:t>
      </w:r>
      <w:r>
        <w:t></w:t>
      </w:r>
      <w:r>
        <w:rPr>
          <w:rFonts w:hint="eastAsia"/>
        </w:rPr>
        <w:t>разные</w:t>
      </w:r>
      <w:r>
        <w:t></w:t>
      </w:r>
      <w:r>
        <w:rPr>
          <w:rFonts w:hint="eastAsia"/>
        </w:rPr>
        <w:t>исторически</w:t>
      </w:r>
      <w:r>
        <w:t></w:t>
      </w:r>
      <w:r>
        <w:rPr>
          <w:rFonts w:hint="eastAsia"/>
        </w:rPr>
        <w:t>объяснимые</w:t>
      </w:r>
      <w:r>
        <w:t></w:t>
      </w:r>
      <w:r>
        <w:rPr>
          <w:rFonts w:hint="eastAsia"/>
        </w:rPr>
        <w:t>подходы</w:t>
      </w:r>
      <w:r>
        <w:t></w:t>
      </w:r>
      <w:r>
        <w:rPr>
          <w:rFonts w:hint="eastAsia"/>
        </w:rPr>
        <w:t>к</w:t>
      </w:r>
      <w:r>
        <w:t></w:t>
      </w:r>
      <w:r>
        <w:rPr>
          <w:rFonts w:hint="eastAsia"/>
        </w:rPr>
        <w:t>переводу</w:t>
      </w:r>
      <w:r>
        <w:t></w:t>
      </w:r>
      <w:r>
        <w:t></w:t>
      </w:r>
      <w:r>
        <w:rPr>
          <w:rFonts w:hint="eastAsia"/>
        </w:rPr>
        <w:t>в</w:t>
      </w:r>
      <w:r>
        <w:t></w:t>
      </w:r>
      <w:r>
        <w:rPr>
          <w:rFonts w:hint="eastAsia"/>
        </w:rPr>
        <w:t>настоящее</w:t>
      </w:r>
      <w:r>
        <w:t></w:t>
      </w:r>
      <w:r>
        <w:rPr>
          <w:rFonts w:hint="eastAsia"/>
        </w:rPr>
        <w:t>время</w:t>
      </w:r>
      <w:r>
        <w:t></w:t>
      </w:r>
      <w:r>
        <w:t></w:t>
      </w:r>
      <w:r>
        <w:rPr>
          <w:rFonts w:hint="eastAsia"/>
        </w:rPr>
        <w:t>уточнившись</w:t>
      </w:r>
      <w:r>
        <w:t></w:t>
      </w:r>
      <w:r>
        <w:rPr>
          <w:rFonts w:hint="eastAsia"/>
        </w:rPr>
        <w:t>на</w:t>
      </w:r>
      <w:r>
        <w:t></w:t>
      </w:r>
      <w:r>
        <w:rPr>
          <w:rFonts w:hint="eastAsia"/>
        </w:rPr>
        <w:t>основе</w:t>
      </w:r>
      <w:r>
        <w:t></w:t>
      </w:r>
      <w:r>
        <w:rPr>
          <w:rFonts w:hint="eastAsia"/>
        </w:rPr>
        <w:t>современных</w:t>
      </w:r>
      <w:r>
        <w:t></w:t>
      </w:r>
      <w:r>
        <w:rPr>
          <w:rFonts w:hint="eastAsia"/>
        </w:rPr>
        <w:t>лингвистических</w:t>
      </w:r>
      <w:r>
        <w:t></w:t>
      </w:r>
      <w:r>
        <w:rPr>
          <w:rFonts w:hint="eastAsia"/>
        </w:rPr>
        <w:t>представлений</w:t>
      </w:r>
      <w:r>
        <w:t></w:t>
      </w:r>
      <w:r>
        <w:t></w:t>
      </w:r>
      <w:r>
        <w:rPr>
          <w:rFonts w:hint="eastAsia"/>
        </w:rPr>
        <w:t>позволяют</w:t>
      </w:r>
      <w:r>
        <w:t></w:t>
      </w:r>
      <w:r>
        <w:rPr>
          <w:rFonts w:hint="eastAsia"/>
        </w:rPr>
        <w:t>выработать</w:t>
      </w:r>
      <w:r>
        <w:t></w:t>
      </w:r>
      <w:r>
        <w:rPr>
          <w:rFonts w:hint="eastAsia"/>
        </w:rPr>
        <w:t>основы</w:t>
      </w:r>
      <w:r>
        <w:t></w:t>
      </w:r>
      <w:r>
        <w:rPr>
          <w:rFonts w:hint="eastAsia"/>
        </w:rPr>
        <w:t>методики</w:t>
      </w:r>
      <w:r>
        <w:t></w:t>
      </w:r>
      <w:r>
        <w:rPr>
          <w:rFonts w:hint="eastAsia"/>
        </w:rPr>
        <w:t>перевода</w:t>
      </w:r>
      <w:r>
        <w:t></w:t>
      </w:r>
      <w:r>
        <w:rPr>
          <w:rFonts w:hint="eastAsia"/>
        </w:rPr>
        <w:t>любого</w:t>
      </w:r>
      <w:r>
        <w:t></w:t>
      </w:r>
      <w:r>
        <w:rPr>
          <w:rFonts w:hint="eastAsia"/>
        </w:rPr>
        <w:t>текста</w:t>
      </w:r>
      <w:r>
        <w:t></w:t>
      </w:r>
    </w:p>
    <w:p w:rsidR="00AD5579" w:rsidRDefault="00AD5579" w:rsidP="00AD5579">
      <w:r>
        <w:rPr>
          <w:rFonts w:hint="eastAsia"/>
        </w:rPr>
        <w:t>Многоуровневая</w:t>
      </w:r>
      <w:r>
        <w:t></w:t>
      </w:r>
      <w:r>
        <w:rPr>
          <w:rFonts w:hint="eastAsia"/>
        </w:rPr>
        <w:t>теория</w:t>
      </w:r>
      <w:r>
        <w:t></w:t>
      </w:r>
      <w:r>
        <w:t></w:t>
      </w:r>
      <w:r>
        <w:rPr>
          <w:rFonts w:hint="eastAsia"/>
        </w:rPr>
        <w:t>строящаяся</w:t>
      </w:r>
      <w:r>
        <w:t></w:t>
      </w:r>
      <w:r>
        <w:rPr>
          <w:rFonts w:hint="eastAsia"/>
        </w:rPr>
        <w:t>на</w:t>
      </w:r>
      <w:r>
        <w:t></w:t>
      </w:r>
      <w:r>
        <w:rPr>
          <w:rFonts w:hint="eastAsia"/>
        </w:rPr>
        <w:t>семиотических</w:t>
      </w:r>
      <w:r>
        <w:t></w:t>
      </w:r>
      <w:r>
        <w:rPr>
          <w:rFonts w:hint="eastAsia"/>
        </w:rPr>
        <w:t>основаниях</w:t>
      </w:r>
      <w:r>
        <w:t></w:t>
      </w:r>
      <w:r>
        <w:t></w:t>
      </w:r>
      <w:r>
        <w:rPr>
          <w:rFonts w:hint="eastAsia"/>
        </w:rPr>
        <w:t>позволяет</w:t>
      </w:r>
      <w:r>
        <w:t></w:t>
      </w:r>
      <w:r>
        <w:rPr>
          <w:rFonts w:hint="eastAsia"/>
        </w:rPr>
        <w:t>избежать</w:t>
      </w:r>
      <w:r>
        <w:t></w:t>
      </w:r>
      <w:r>
        <w:rPr>
          <w:rFonts w:hint="eastAsia"/>
        </w:rPr>
        <w:t>фрагментарности</w:t>
      </w:r>
      <w:r>
        <w:t></w:t>
      </w:r>
      <w:r>
        <w:rPr>
          <w:rFonts w:hint="eastAsia"/>
        </w:rPr>
        <w:t>отображения</w:t>
      </w:r>
      <w:r>
        <w:t></w:t>
      </w:r>
      <w:r>
        <w:rPr>
          <w:rFonts w:hint="eastAsia"/>
        </w:rPr>
        <w:t>переводческого</w:t>
      </w:r>
      <w:r>
        <w:t></w:t>
      </w:r>
      <w:r>
        <w:rPr>
          <w:rFonts w:hint="eastAsia"/>
        </w:rPr>
        <w:t>процесса</w:t>
      </w:r>
      <w:r>
        <w:t></w:t>
      </w:r>
      <w:r>
        <w:rPr>
          <w:rFonts w:hint="eastAsia"/>
        </w:rPr>
        <w:t>и</w:t>
      </w:r>
      <w:r>
        <w:t></w:t>
      </w:r>
      <w:r>
        <w:rPr>
          <w:rFonts w:hint="eastAsia"/>
        </w:rPr>
        <w:t>объединяет</w:t>
      </w:r>
      <w:r>
        <w:t></w:t>
      </w:r>
      <w:r>
        <w:rPr>
          <w:rFonts w:hint="eastAsia"/>
        </w:rPr>
        <w:t>в</w:t>
      </w:r>
      <w:r>
        <w:t></w:t>
      </w:r>
      <w:r>
        <w:rPr>
          <w:rFonts w:hint="eastAsia"/>
        </w:rPr>
        <w:t>себе</w:t>
      </w:r>
      <w:r>
        <w:t></w:t>
      </w:r>
      <w:r>
        <w:rPr>
          <w:rFonts w:hint="eastAsia"/>
        </w:rPr>
        <w:t>факты</w:t>
      </w:r>
      <w:r>
        <w:t></w:t>
      </w:r>
      <w:r>
        <w:rPr>
          <w:rFonts w:hint="eastAsia"/>
        </w:rPr>
        <w:t>анализа</w:t>
      </w:r>
      <w:r>
        <w:t></w:t>
      </w:r>
      <w:r>
        <w:rPr>
          <w:rFonts w:hint="eastAsia"/>
        </w:rPr>
        <w:t>текста</w:t>
      </w:r>
      <w:r>
        <w:t></w:t>
      </w:r>
      <w:r>
        <w:t></w:t>
      </w:r>
      <w:r>
        <w:rPr>
          <w:rFonts w:hint="eastAsia"/>
        </w:rPr>
        <w:t>описываемые</w:t>
      </w:r>
      <w:r>
        <w:t></w:t>
      </w:r>
      <w:r>
        <w:rPr>
          <w:rFonts w:hint="eastAsia"/>
        </w:rPr>
        <w:t>другими</w:t>
      </w:r>
      <w:r>
        <w:t></w:t>
      </w:r>
      <w:r>
        <w:rPr>
          <w:rFonts w:hint="eastAsia"/>
        </w:rPr>
        <w:t>теоретическими</w:t>
      </w:r>
      <w:r>
        <w:t></w:t>
      </w:r>
      <w:r>
        <w:rPr>
          <w:rFonts w:hint="eastAsia"/>
        </w:rPr>
        <w:t>моделями</w:t>
      </w:r>
      <w:r>
        <w:t></w:t>
      </w:r>
    </w:p>
    <w:p w:rsidR="00AD5579" w:rsidRDefault="00AD5579" w:rsidP="00AD5579">
      <w:r>
        <w:rPr>
          <w:rFonts w:hint="eastAsia"/>
        </w:rPr>
        <w:t>Классификация</w:t>
      </w:r>
      <w:r>
        <w:t></w:t>
      </w:r>
      <w:r>
        <w:rPr>
          <w:rFonts w:hint="eastAsia"/>
        </w:rPr>
        <w:t>видов</w:t>
      </w:r>
      <w:r>
        <w:t></w:t>
      </w:r>
      <w:r>
        <w:rPr>
          <w:rFonts w:hint="eastAsia"/>
        </w:rPr>
        <w:t>переводческой</w:t>
      </w:r>
      <w:r>
        <w:t></w:t>
      </w:r>
      <w:r>
        <w:rPr>
          <w:rFonts w:hint="eastAsia"/>
        </w:rPr>
        <w:t>эквивалентности</w:t>
      </w:r>
      <w:r>
        <w:t></w:t>
      </w:r>
      <w:r>
        <w:rPr>
          <w:rFonts w:hint="eastAsia"/>
        </w:rPr>
        <w:t>и</w:t>
      </w:r>
      <w:r>
        <w:t></w:t>
      </w:r>
      <w:r>
        <w:rPr>
          <w:rFonts w:hint="eastAsia"/>
        </w:rPr>
        <w:t>адекватности</w:t>
      </w:r>
      <w:r>
        <w:t></w:t>
      </w:r>
      <w:r>
        <w:rPr>
          <w:rFonts w:hint="eastAsia"/>
        </w:rPr>
        <w:t>основывается</w:t>
      </w:r>
      <w:r>
        <w:t></w:t>
      </w:r>
      <w:r>
        <w:rPr>
          <w:rFonts w:hint="eastAsia"/>
        </w:rPr>
        <w:t>на</w:t>
      </w:r>
      <w:r>
        <w:t></w:t>
      </w:r>
      <w:r>
        <w:rPr>
          <w:rFonts w:hint="eastAsia"/>
        </w:rPr>
        <w:t>трёх</w:t>
      </w:r>
      <w:r>
        <w:t></w:t>
      </w:r>
      <w:r>
        <w:rPr>
          <w:rFonts w:hint="eastAsia"/>
        </w:rPr>
        <w:t>измерениях</w:t>
      </w:r>
      <w:r>
        <w:t></w:t>
      </w:r>
      <w:r>
        <w:rPr>
          <w:rFonts w:hint="eastAsia"/>
        </w:rPr>
        <w:t>семиозиса</w:t>
      </w:r>
      <w:r>
        <w:t></w:t>
      </w:r>
      <w:r>
        <w:t></w:t>
      </w:r>
      <w:r>
        <w:t></w:t>
      </w:r>
      <w:r>
        <w:rPr>
          <w:rFonts w:hint="eastAsia"/>
        </w:rPr>
        <w:t>синтактике</w:t>
      </w:r>
      <w:r>
        <w:t></w:t>
      </w:r>
      <w:r>
        <w:t></w:t>
      </w:r>
      <w:r>
        <w:rPr>
          <w:rFonts w:hint="eastAsia"/>
        </w:rPr>
        <w:t>семантике</w:t>
      </w:r>
      <w:r>
        <w:t></w:t>
      </w:r>
      <w:r>
        <w:rPr>
          <w:rFonts w:hint="eastAsia"/>
        </w:rPr>
        <w:t>и</w:t>
      </w:r>
      <w:r>
        <w:t></w:t>
      </w:r>
      <w:r>
        <w:rPr>
          <w:rFonts w:hint="eastAsia"/>
        </w:rPr>
        <w:t>прагматике</w:t>
      </w:r>
      <w:r>
        <w:t></w:t>
      </w:r>
      <w:r>
        <w:t></w:t>
      </w:r>
      <w:r>
        <w:rPr>
          <w:rFonts w:hint="eastAsia"/>
        </w:rPr>
        <w:t>что</w:t>
      </w:r>
      <w:r>
        <w:t></w:t>
      </w:r>
      <w:r>
        <w:rPr>
          <w:rFonts w:hint="eastAsia"/>
        </w:rPr>
        <w:t>предполагает</w:t>
      </w:r>
      <w:r>
        <w:t></w:t>
      </w:r>
      <w:r>
        <w:rPr>
          <w:rFonts w:hint="eastAsia"/>
        </w:rPr>
        <w:t>следующие</w:t>
      </w:r>
      <w:r>
        <w:t></w:t>
      </w:r>
      <w:r>
        <w:rPr>
          <w:rFonts w:hint="eastAsia"/>
        </w:rPr>
        <w:t>уровни</w:t>
      </w:r>
      <w:r>
        <w:t></w:t>
      </w:r>
      <w:r>
        <w:rPr>
          <w:rFonts w:hint="eastAsia"/>
        </w:rPr>
        <w:t>соответствия</w:t>
      </w:r>
      <w:r>
        <w:t></w:t>
      </w:r>
      <w:r>
        <w:t></w:t>
      </w:r>
      <w:r>
        <w:t></w:t>
      </w:r>
      <w:r>
        <w:t></w:t>
      </w:r>
      <w:r>
        <w:t></w:t>
      </w:r>
      <w:r>
        <w:rPr>
          <w:rFonts w:hint="eastAsia"/>
        </w:rPr>
        <w:t>Прагматический</w:t>
      </w:r>
      <w:r>
        <w:t></w:t>
      </w:r>
      <w:r>
        <w:t></w:t>
      </w:r>
      <w:r>
        <w:t></w:t>
      </w:r>
      <w:r>
        <w:t></w:t>
      </w:r>
      <w:r>
        <w:t></w:t>
      </w:r>
      <w:r>
        <w:t></w:t>
      </w:r>
      <w:r>
        <w:rPr>
          <w:rFonts w:hint="eastAsia"/>
        </w:rPr>
        <w:t>Семантический</w:t>
      </w:r>
      <w:r>
        <w:t></w:t>
      </w:r>
      <w:r>
        <w:t></w:t>
      </w:r>
      <w:r>
        <w:rPr>
          <w:rFonts w:hint="eastAsia"/>
        </w:rPr>
        <w:t>денотативный</w:t>
      </w:r>
      <w:r>
        <w:t></w:t>
      </w:r>
      <w:r>
        <w:t></w:t>
      </w:r>
      <w:r>
        <w:t></w:t>
      </w:r>
      <w:r>
        <w:t></w:t>
      </w:r>
      <w:r>
        <w:t></w:t>
      </w:r>
      <w:r>
        <w:t></w:t>
      </w:r>
      <w:r>
        <w:t></w:t>
      </w:r>
      <w:r>
        <w:t></w:t>
      </w:r>
      <w:r>
        <w:rPr>
          <w:rFonts w:hint="eastAsia"/>
        </w:rPr>
        <w:t>Семантический</w:t>
      </w:r>
      <w:r>
        <w:t></w:t>
      </w:r>
      <w:r>
        <w:t></w:t>
      </w:r>
      <w:r>
        <w:rPr>
          <w:rFonts w:hint="eastAsia"/>
        </w:rPr>
        <w:t>сигнификативный</w:t>
      </w:r>
      <w:r>
        <w:t></w:t>
      </w:r>
      <w:r>
        <w:t></w:t>
      </w:r>
      <w:r>
        <w:t></w:t>
      </w:r>
      <w:r>
        <w:t></w:t>
      </w:r>
      <w:r>
        <w:t></w:t>
      </w:r>
      <w:r>
        <w:t></w:t>
      </w:r>
      <w:r>
        <w:t></w:t>
      </w:r>
      <w:r>
        <w:rPr>
          <w:rFonts w:hint="eastAsia"/>
        </w:rPr>
        <w:t>Синтаксический</w:t>
      </w:r>
      <w:r>
        <w:t></w:t>
      </w:r>
    </w:p>
    <w:p w:rsidR="00AD5579" w:rsidRDefault="00AD5579" w:rsidP="00AD5579">
      <w:r>
        <w:rPr>
          <w:rFonts w:hint="eastAsia"/>
        </w:rPr>
        <w:t>При</w:t>
      </w:r>
      <w:r>
        <w:t></w:t>
      </w:r>
      <w:r>
        <w:rPr>
          <w:rFonts w:hint="eastAsia"/>
        </w:rPr>
        <w:t>этом</w:t>
      </w:r>
      <w:r>
        <w:t></w:t>
      </w:r>
      <w:r>
        <w:rPr>
          <w:rFonts w:hint="eastAsia"/>
        </w:rPr>
        <w:t>прагматика</w:t>
      </w:r>
      <w:r>
        <w:t></w:t>
      </w:r>
      <w:r>
        <w:t></w:t>
      </w:r>
      <w:r>
        <w:rPr>
          <w:rFonts w:hint="eastAsia"/>
        </w:rPr>
        <w:t>определяющая</w:t>
      </w:r>
      <w:r>
        <w:t></w:t>
      </w:r>
      <w:r>
        <w:rPr>
          <w:rFonts w:hint="eastAsia"/>
        </w:rPr>
        <w:t>отношения</w:t>
      </w:r>
      <w:r>
        <w:t></w:t>
      </w:r>
      <w:r>
        <w:rPr>
          <w:rFonts w:hint="eastAsia"/>
        </w:rPr>
        <w:t>знака</w:t>
      </w:r>
      <w:r>
        <w:t></w:t>
      </w:r>
      <w:r>
        <w:rPr>
          <w:rFonts w:hint="eastAsia"/>
        </w:rPr>
        <w:t>с</w:t>
      </w:r>
      <w:r>
        <w:t></w:t>
      </w:r>
      <w:r>
        <w:rPr>
          <w:rFonts w:hint="eastAsia"/>
        </w:rPr>
        <w:t>участниками</w:t>
      </w:r>
      <w:r>
        <w:t></w:t>
      </w:r>
      <w:r>
        <w:rPr>
          <w:rFonts w:hint="eastAsia"/>
        </w:rPr>
        <w:t>коммуникации</w:t>
      </w:r>
      <w:r>
        <w:t></w:t>
      </w:r>
      <w:r>
        <w:t></w:t>
      </w:r>
      <w:r>
        <w:rPr>
          <w:rFonts w:hint="eastAsia"/>
        </w:rPr>
        <w:t>располагается</w:t>
      </w:r>
      <w:r>
        <w:t></w:t>
      </w:r>
      <w:r>
        <w:rPr>
          <w:rFonts w:hint="eastAsia"/>
        </w:rPr>
        <w:t>в</w:t>
      </w:r>
      <w:r>
        <w:t></w:t>
      </w:r>
      <w:r>
        <w:rPr>
          <w:rFonts w:hint="eastAsia"/>
        </w:rPr>
        <w:t>сфере</w:t>
      </w:r>
      <w:r>
        <w:t></w:t>
      </w:r>
      <w:r>
        <w:rPr>
          <w:rFonts w:hint="eastAsia"/>
        </w:rPr>
        <w:t>адекватности</w:t>
      </w:r>
      <w:r>
        <w:t></w:t>
      </w:r>
      <w:r>
        <w:t></w:t>
      </w:r>
      <w:r>
        <w:rPr>
          <w:rFonts w:hint="eastAsia"/>
        </w:rPr>
        <w:t>семантика</w:t>
      </w:r>
      <w:r>
        <w:t></w:t>
      </w:r>
      <w:r>
        <w:rPr>
          <w:rFonts w:hint="eastAsia"/>
        </w:rPr>
        <w:t>и</w:t>
      </w:r>
      <w:r>
        <w:t></w:t>
      </w:r>
      <w:r>
        <w:rPr>
          <w:rFonts w:hint="eastAsia"/>
        </w:rPr>
        <w:t>синтаксис</w:t>
      </w:r>
      <w:r>
        <w:t></w:t>
      </w:r>
      <w:r>
        <w:t></w:t>
      </w:r>
      <w:r>
        <w:rPr>
          <w:rFonts w:hint="eastAsia"/>
        </w:rPr>
        <w:t>относящиеся</w:t>
      </w:r>
      <w:r>
        <w:t></w:t>
      </w:r>
      <w:r>
        <w:rPr>
          <w:rFonts w:hint="eastAsia"/>
        </w:rPr>
        <w:t>к</w:t>
      </w:r>
      <w:r>
        <w:t></w:t>
      </w:r>
      <w:r>
        <w:rPr>
          <w:rFonts w:hint="eastAsia"/>
        </w:rPr>
        <w:t>смыслу</w:t>
      </w:r>
      <w:r>
        <w:t></w:t>
      </w:r>
      <w:r>
        <w:rPr>
          <w:rFonts w:hint="eastAsia"/>
        </w:rPr>
        <w:t>и</w:t>
      </w:r>
      <w:r>
        <w:t></w:t>
      </w:r>
      <w:r>
        <w:rPr>
          <w:rFonts w:hint="eastAsia"/>
        </w:rPr>
        <w:t>структуре</w:t>
      </w:r>
      <w:r>
        <w:t></w:t>
      </w:r>
      <w:r>
        <w:rPr>
          <w:rFonts w:hint="eastAsia"/>
        </w:rPr>
        <w:t>сообщения</w:t>
      </w:r>
      <w:r>
        <w:t></w:t>
      </w:r>
      <w:r>
        <w:t></w:t>
      </w:r>
      <w:r>
        <w:t></w:t>
      </w:r>
      <w:r>
        <w:t></w:t>
      </w:r>
      <w:r>
        <w:rPr>
          <w:rFonts w:hint="eastAsia"/>
        </w:rPr>
        <w:t>в</w:t>
      </w:r>
      <w:r>
        <w:t></w:t>
      </w:r>
      <w:r>
        <w:rPr>
          <w:rFonts w:hint="eastAsia"/>
        </w:rPr>
        <w:t>сфере</w:t>
      </w:r>
      <w:r>
        <w:t></w:t>
      </w:r>
      <w:r>
        <w:rPr>
          <w:rFonts w:hint="eastAsia"/>
        </w:rPr>
        <w:t>эквивалентности</w:t>
      </w:r>
      <w:r>
        <w:t></w:t>
      </w:r>
    </w:p>
    <w:p w:rsidR="00AD5579" w:rsidRDefault="00AD5579" w:rsidP="00AD5579">
      <w:r>
        <w:rPr>
          <w:rFonts w:hint="eastAsia"/>
        </w:rPr>
        <w:t>Перевод</w:t>
      </w:r>
      <w:r>
        <w:t></w:t>
      </w:r>
      <w:r>
        <w:rPr>
          <w:rFonts w:hint="eastAsia"/>
        </w:rPr>
        <w:t>оказывается</w:t>
      </w:r>
      <w:r>
        <w:t></w:t>
      </w:r>
      <w:r>
        <w:rPr>
          <w:rFonts w:hint="eastAsia"/>
        </w:rPr>
        <w:t>не</w:t>
      </w:r>
      <w:r>
        <w:t></w:t>
      </w:r>
      <w:r>
        <w:rPr>
          <w:rFonts w:hint="eastAsia"/>
        </w:rPr>
        <w:t>только</w:t>
      </w:r>
      <w:r>
        <w:t></w:t>
      </w:r>
      <w:r>
        <w:rPr>
          <w:rFonts w:hint="eastAsia"/>
        </w:rPr>
        <w:t>адекватным</w:t>
      </w:r>
      <w:r>
        <w:t></w:t>
      </w:r>
      <w:r>
        <w:t></w:t>
      </w:r>
      <w:r>
        <w:rPr>
          <w:rFonts w:hint="eastAsia"/>
        </w:rPr>
        <w:t>но</w:t>
      </w:r>
      <w:r>
        <w:t></w:t>
      </w:r>
      <w:r>
        <w:rPr>
          <w:rFonts w:hint="eastAsia"/>
        </w:rPr>
        <w:t>и</w:t>
      </w:r>
      <w:r>
        <w:t></w:t>
      </w:r>
      <w:r>
        <w:rPr>
          <w:rFonts w:hint="eastAsia"/>
        </w:rPr>
        <w:t>в</w:t>
      </w:r>
      <w:r>
        <w:t></w:t>
      </w:r>
      <w:r>
        <w:rPr>
          <w:rFonts w:hint="eastAsia"/>
        </w:rPr>
        <w:t>разной</w:t>
      </w:r>
      <w:r>
        <w:t></w:t>
      </w:r>
      <w:r>
        <w:rPr>
          <w:rFonts w:hint="eastAsia"/>
        </w:rPr>
        <w:t>степени</w:t>
      </w:r>
      <w:r>
        <w:t></w:t>
      </w:r>
      <w:r>
        <w:rPr>
          <w:rFonts w:hint="eastAsia"/>
        </w:rPr>
        <w:t>эквивалентным</w:t>
      </w:r>
      <w:r>
        <w:t></w:t>
      </w:r>
      <w:r>
        <w:t></w:t>
      </w:r>
      <w:r>
        <w:rPr>
          <w:rFonts w:hint="eastAsia"/>
        </w:rPr>
        <w:t>если</w:t>
      </w:r>
      <w:r>
        <w:t></w:t>
      </w:r>
      <w:r>
        <w:rPr>
          <w:rFonts w:hint="eastAsia"/>
        </w:rPr>
        <w:t>эквивалентность</w:t>
      </w:r>
      <w:r>
        <w:t></w:t>
      </w:r>
      <w:r>
        <w:rPr>
          <w:rFonts w:hint="eastAsia"/>
        </w:rPr>
        <w:t>достигнута</w:t>
      </w:r>
      <w:r>
        <w:t></w:t>
      </w:r>
      <w:r>
        <w:rPr>
          <w:rFonts w:hint="eastAsia"/>
        </w:rPr>
        <w:t>на</w:t>
      </w:r>
      <w:r>
        <w:t></w:t>
      </w:r>
      <w:r>
        <w:rPr>
          <w:rFonts w:hint="eastAsia"/>
        </w:rPr>
        <w:t>семантическом</w:t>
      </w:r>
      <w:r>
        <w:t></w:t>
      </w:r>
      <w:r>
        <w:rPr>
          <w:rFonts w:hint="eastAsia"/>
        </w:rPr>
        <w:t>и</w:t>
      </w:r>
      <w:r>
        <w:t></w:t>
      </w:r>
      <w:r>
        <w:rPr>
          <w:rFonts w:hint="eastAsia"/>
        </w:rPr>
        <w:t>синтаксическом</w:t>
      </w:r>
      <w:r>
        <w:t></w:t>
      </w:r>
      <w:r>
        <w:rPr>
          <w:rFonts w:hint="eastAsia"/>
        </w:rPr>
        <w:t>уровнях</w:t>
      </w:r>
      <w:r>
        <w:t></w:t>
      </w:r>
      <w:r>
        <w:t></w:t>
      </w:r>
      <w:r>
        <w:rPr>
          <w:rFonts w:hint="eastAsia"/>
        </w:rPr>
        <w:t>Опираясь</w:t>
      </w:r>
      <w:r>
        <w:t></w:t>
      </w:r>
      <w:r>
        <w:rPr>
          <w:rFonts w:hint="eastAsia"/>
        </w:rPr>
        <w:t>на</w:t>
      </w:r>
      <w:r>
        <w:t></w:t>
      </w:r>
      <w:r>
        <w:rPr>
          <w:rFonts w:hint="eastAsia"/>
        </w:rPr>
        <w:t>концепцию</w:t>
      </w:r>
      <w:r>
        <w:t></w:t>
      </w:r>
      <w:r>
        <w:rPr>
          <w:rFonts w:hint="eastAsia"/>
        </w:rPr>
        <w:t>Н</w:t>
      </w:r>
      <w:r>
        <w:t></w:t>
      </w:r>
      <w:r>
        <w:t></w:t>
      </w:r>
      <w:r>
        <w:rPr>
          <w:rFonts w:hint="eastAsia"/>
        </w:rPr>
        <w:t>К</w:t>
      </w:r>
      <w:r>
        <w:t></w:t>
      </w:r>
      <w:r>
        <w:t></w:t>
      </w:r>
      <w:r>
        <w:rPr>
          <w:rFonts w:hint="eastAsia"/>
        </w:rPr>
        <w:t>Гарбовского</w:t>
      </w:r>
      <w:r>
        <w:t></w:t>
      </w:r>
      <w:r>
        <w:t></w:t>
      </w:r>
      <w:r>
        <w:t></w:t>
      </w:r>
      <w:r>
        <w:t></w:t>
      </w:r>
      <w:r>
        <w:t></w:t>
      </w:r>
      <w:r>
        <w:t></w:t>
      </w:r>
      <w:r>
        <w:t></w:t>
      </w:r>
      <w:r>
        <w:t></w:t>
      </w:r>
      <w:r>
        <w:t></w:t>
      </w:r>
      <w:r>
        <w:t></w:t>
      </w:r>
      <w:r>
        <w:t></w:t>
      </w:r>
      <w:r>
        <w:t></w:t>
      </w:r>
      <w:r>
        <w:t></w:t>
      </w:r>
      <w:r>
        <w:t></w:t>
      </w:r>
      <w:r>
        <w:t></w:t>
      </w:r>
      <w:r>
        <w:t></w:t>
      </w:r>
      <w:r>
        <w:t></w:t>
      </w:r>
      <w:r>
        <w:t></w:t>
      </w:r>
      <w:r>
        <w:rPr>
          <w:rFonts w:hint="eastAsia"/>
        </w:rPr>
        <w:t>мы</w:t>
      </w:r>
      <w:r>
        <w:t></w:t>
      </w:r>
      <w:r>
        <w:rPr>
          <w:rFonts w:hint="eastAsia"/>
        </w:rPr>
        <w:t>рассматриваем</w:t>
      </w:r>
      <w:r>
        <w:t></w:t>
      </w:r>
      <w:r>
        <w:rPr>
          <w:rFonts w:hint="eastAsia"/>
        </w:rPr>
        <w:t>эквивалентность</w:t>
      </w:r>
      <w:r>
        <w:t></w:t>
      </w:r>
      <w:r>
        <w:rPr>
          <w:rFonts w:hint="eastAsia"/>
        </w:rPr>
        <w:t>как</w:t>
      </w:r>
      <w:r>
        <w:t></w:t>
      </w:r>
      <w:r>
        <w:rPr>
          <w:rFonts w:hint="eastAsia"/>
        </w:rPr>
        <w:t>основное</w:t>
      </w:r>
      <w:r>
        <w:t></w:t>
      </w:r>
      <w:r>
        <w:rPr>
          <w:rFonts w:hint="eastAsia"/>
        </w:rPr>
        <w:t>свойство</w:t>
      </w:r>
      <w:r>
        <w:t></w:t>
      </w:r>
      <w:r>
        <w:rPr>
          <w:rFonts w:hint="eastAsia"/>
        </w:rPr>
        <w:t>текста</w:t>
      </w:r>
      <w:r>
        <w:t></w:t>
      </w:r>
      <w:r>
        <w:rPr>
          <w:rFonts w:hint="eastAsia"/>
        </w:rPr>
        <w:t>перевода</w:t>
      </w:r>
      <w:r>
        <w:t></w:t>
      </w:r>
      <w:r>
        <w:rPr>
          <w:rFonts w:hint="eastAsia"/>
        </w:rPr>
        <w:t>в</w:t>
      </w:r>
      <w:r>
        <w:t></w:t>
      </w:r>
      <w:r>
        <w:rPr>
          <w:rFonts w:hint="eastAsia"/>
        </w:rPr>
        <w:t>его</w:t>
      </w:r>
      <w:r>
        <w:t></w:t>
      </w:r>
      <w:r>
        <w:rPr>
          <w:rFonts w:hint="eastAsia"/>
        </w:rPr>
        <w:t>отношении</w:t>
      </w:r>
      <w:r>
        <w:t></w:t>
      </w:r>
      <w:r>
        <w:rPr>
          <w:rFonts w:hint="eastAsia"/>
        </w:rPr>
        <w:t>к</w:t>
      </w:r>
      <w:r>
        <w:t></w:t>
      </w:r>
      <w:r>
        <w:rPr>
          <w:rFonts w:hint="eastAsia"/>
        </w:rPr>
        <w:t>тексту</w:t>
      </w:r>
      <w:r>
        <w:t></w:t>
      </w:r>
      <w:r>
        <w:rPr>
          <w:rFonts w:hint="eastAsia"/>
        </w:rPr>
        <w:t>оригинала</w:t>
      </w:r>
      <w:r>
        <w:t></w:t>
      </w:r>
      <w:r>
        <w:t></w:t>
      </w:r>
      <w:r>
        <w:rPr>
          <w:rFonts w:hint="eastAsia"/>
        </w:rPr>
        <w:t>а</w:t>
      </w:r>
      <w:r>
        <w:t></w:t>
      </w:r>
      <w:r>
        <w:rPr>
          <w:rFonts w:hint="eastAsia"/>
        </w:rPr>
        <w:t>адекватность</w:t>
      </w:r>
      <w:r>
        <w:t></w:t>
      </w:r>
      <w:r>
        <w:rPr>
          <w:rFonts w:hint="eastAsia"/>
        </w:rPr>
        <w:t>как</w:t>
      </w:r>
      <w:r>
        <w:t></w:t>
      </w:r>
      <w:r>
        <w:rPr>
          <w:rFonts w:hint="eastAsia"/>
        </w:rPr>
        <w:t>характеристику</w:t>
      </w:r>
      <w:r>
        <w:t></w:t>
      </w:r>
      <w:r>
        <w:rPr>
          <w:rFonts w:hint="eastAsia"/>
        </w:rPr>
        <w:t>степени</w:t>
      </w:r>
      <w:r>
        <w:t></w:t>
      </w:r>
      <w:r>
        <w:rPr>
          <w:rFonts w:hint="eastAsia"/>
        </w:rPr>
        <w:t>соответствия</w:t>
      </w:r>
      <w:r>
        <w:t></w:t>
      </w:r>
      <w:r>
        <w:rPr>
          <w:rFonts w:hint="eastAsia"/>
        </w:rPr>
        <w:t>текста</w:t>
      </w:r>
      <w:r>
        <w:t></w:t>
      </w:r>
      <w:r>
        <w:rPr>
          <w:rFonts w:hint="eastAsia"/>
        </w:rPr>
        <w:t>перевода</w:t>
      </w:r>
      <w:r>
        <w:t></w:t>
      </w:r>
      <w:r>
        <w:rPr>
          <w:rFonts w:hint="eastAsia"/>
        </w:rPr>
        <w:t>ожиданиям</w:t>
      </w:r>
      <w:r>
        <w:t></w:t>
      </w:r>
      <w:r>
        <w:rPr>
          <w:rFonts w:hint="eastAsia"/>
        </w:rPr>
        <w:t>участников</w:t>
      </w:r>
      <w:r>
        <w:t></w:t>
      </w:r>
      <w:r>
        <w:rPr>
          <w:rFonts w:hint="eastAsia"/>
        </w:rPr>
        <w:t>коммуникации</w:t>
      </w:r>
      <w:r>
        <w:t></w:t>
      </w:r>
    </w:p>
    <w:p w:rsidR="00AD5579" w:rsidRDefault="00AD5579" w:rsidP="00AD5579">
      <w:r>
        <w:t></w:t>
      </w:r>
      <w:r>
        <w:t></w:t>
      </w:r>
    </w:p>
    <w:p w:rsidR="00AD5579" w:rsidRDefault="00AD5579" w:rsidP="00AD5579">
      <w:r>
        <w:t></w:t>
      </w:r>
    </w:p>
    <w:p w:rsidR="00AD5579" w:rsidRDefault="00AD5579" w:rsidP="00AD5579">
      <w:r>
        <w:rPr>
          <w:rFonts w:hint="eastAsia"/>
        </w:rPr>
        <w:t>Третья</w:t>
      </w:r>
      <w:r>
        <w:t></w:t>
      </w:r>
      <w:r>
        <w:rPr>
          <w:rFonts w:hint="eastAsia"/>
        </w:rPr>
        <w:t>глава</w:t>
      </w:r>
      <w:r>
        <w:t></w:t>
      </w:r>
      <w:r>
        <w:t></w:t>
      </w:r>
      <w:r>
        <w:t></w:t>
      </w:r>
      <w:r>
        <w:t></w:t>
      </w:r>
      <w:r>
        <w:rPr>
          <w:rFonts w:hint="eastAsia"/>
        </w:rPr>
        <w:t>Выбор</w:t>
      </w:r>
      <w:r>
        <w:t></w:t>
      </w:r>
      <w:r>
        <w:rPr>
          <w:rFonts w:hint="eastAsia"/>
        </w:rPr>
        <w:t>эквивалента</w:t>
      </w:r>
      <w:r>
        <w:t></w:t>
      </w:r>
      <w:r>
        <w:rPr>
          <w:rFonts w:hint="eastAsia"/>
        </w:rPr>
        <w:t>при</w:t>
      </w:r>
      <w:r>
        <w:t></w:t>
      </w:r>
      <w:r>
        <w:rPr>
          <w:rFonts w:hint="eastAsia"/>
        </w:rPr>
        <w:t>переводе</w:t>
      </w:r>
      <w:r>
        <w:t></w:t>
      </w:r>
      <w:r>
        <w:rPr>
          <w:rFonts w:hint="eastAsia"/>
        </w:rPr>
        <w:t>текстов</w:t>
      </w:r>
      <w:r>
        <w:t></w:t>
      </w:r>
      <w:r>
        <w:rPr>
          <w:rFonts w:hint="eastAsia"/>
        </w:rPr>
        <w:t>военного</w:t>
      </w:r>
      <w:r>
        <w:t></w:t>
      </w:r>
      <w:r>
        <w:rPr>
          <w:rFonts w:hint="eastAsia"/>
        </w:rPr>
        <w:t>и</w:t>
      </w:r>
      <w:r>
        <w:t></w:t>
      </w:r>
      <w:r>
        <w:rPr>
          <w:rFonts w:hint="eastAsia"/>
        </w:rPr>
        <w:t>военно</w:t>
      </w:r>
      <w:r>
        <w:t></w:t>
      </w:r>
      <w:r>
        <w:rPr>
          <w:rFonts w:hint="eastAsia"/>
        </w:rPr>
        <w:t>политического</w:t>
      </w:r>
      <w:r>
        <w:t></w:t>
      </w:r>
      <w:r>
        <w:rPr>
          <w:rFonts w:hint="eastAsia"/>
        </w:rPr>
        <w:t>характера</w:t>
      </w:r>
      <w:r>
        <w:t></w:t>
      </w:r>
      <w:r>
        <w:t></w:t>
      </w:r>
      <w:r>
        <w:t></w:t>
      </w:r>
      <w:r>
        <w:t></w:t>
      </w:r>
      <w:r>
        <w:rPr>
          <w:rFonts w:hint="eastAsia"/>
        </w:rPr>
        <w:t>посвящена</w:t>
      </w:r>
      <w:r>
        <w:t></w:t>
      </w:r>
      <w:r>
        <w:rPr>
          <w:rFonts w:hint="eastAsia"/>
        </w:rPr>
        <w:t>сопоставительному</w:t>
      </w:r>
      <w:r>
        <w:t></w:t>
      </w:r>
      <w:r>
        <w:rPr>
          <w:rFonts w:hint="eastAsia"/>
        </w:rPr>
        <w:t>изучению</w:t>
      </w:r>
      <w:r>
        <w:t></w:t>
      </w:r>
      <w:r>
        <w:rPr>
          <w:rFonts w:hint="eastAsia"/>
        </w:rPr>
        <w:t>и</w:t>
      </w:r>
      <w:r>
        <w:t></w:t>
      </w:r>
      <w:r>
        <w:rPr>
          <w:rFonts w:hint="eastAsia"/>
        </w:rPr>
        <w:t>особенностям</w:t>
      </w:r>
      <w:r>
        <w:t></w:t>
      </w:r>
      <w:r>
        <w:rPr>
          <w:rFonts w:hint="eastAsia"/>
        </w:rPr>
        <w:t>перевода</w:t>
      </w:r>
      <w:r>
        <w:t></w:t>
      </w:r>
      <w:r>
        <w:rPr>
          <w:rFonts w:hint="eastAsia"/>
        </w:rPr>
        <w:t>военных</w:t>
      </w:r>
      <w:r>
        <w:t></w:t>
      </w:r>
      <w:r>
        <w:rPr>
          <w:rFonts w:hint="eastAsia"/>
        </w:rPr>
        <w:t>и</w:t>
      </w:r>
      <w:r>
        <w:t></w:t>
      </w:r>
      <w:r>
        <w:rPr>
          <w:rFonts w:hint="eastAsia"/>
        </w:rPr>
        <w:t>военно</w:t>
      </w:r>
      <w:r>
        <w:t></w:t>
      </w:r>
      <w:r>
        <w:rPr>
          <w:rFonts w:hint="eastAsia"/>
        </w:rPr>
        <w:t>политических</w:t>
      </w:r>
      <w:r>
        <w:t></w:t>
      </w:r>
      <w:r>
        <w:rPr>
          <w:rFonts w:hint="eastAsia"/>
        </w:rPr>
        <w:t>текстов</w:t>
      </w:r>
      <w:r>
        <w:t></w:t>
      </w:r>
      <w:r>
        <w:rPr>
          <w:rFonts w:hint="eastAsia"/>
        </w:rPr>
        <w:t>на</w:t>
      </w:r>
      <w:r>
        <w:t></w:t>
      </w:r>
      <w:r>
        <w:rPr>
          <w:rFonts w:hint="eastAsia"/>
        </w:rPr>
        <w:t>русском</w:t>
      </w:r>
      <w:r>
        <w:t></w:t>
      </w:r>
      <w:r>
        <w:rPr>
          <w:rFonts w:hint="eastAsia"/>
        </w:rPr>
        <w:t>и</w:t>
      </w:r>
      <w:r>
        <w:t></w:t>
      </w:r>
      <w:r>
        <w:rPr>
          <w:rFonts w:hint="eastAsia"/>
        </w:rPr>
        <w:t>французском</w:t>
      </w:r>
      <w:r>
        <w:t></w:t>
      </w:r>
      <w:r>
        <w:rPr>
          <w:rFonts w:hint="eastAsia"/>
        </w:rPr>
        <w:t>языках</w:t>
      </w:r>
      <w:r>
        <w:t></w:t>
      </w:r>
    </w:p>
    <w:p w:rsidR="00AD5579" w:rsidRDefault="00AD5579" w:rsidP="00AD5579">
      <w:r>
        <w:rPr>
          <w:rFonts w:hint="eastAsia"/>
        </w:rPr>
        <w:t>В</w:t>
      </w:r>
      <w:r>
        <w:t></w:t>
      </w:r>
      <w:r>
        <w:rPr>
          <w:rFonts w:hint="eastAsia"/>
        </w:rPr>
        <w:t>качестве</w:t>
      </w:r>
      <w:r>
        <w:t></w:t>
      </w:r>
      <w:r>
        <w:rPr>
          <w:rFonts w:hint="eastAsia"/>
        </w:rPr>
        <w:t>объекта</w:t>
      </w:r>
      <w:r>
        <w:t></w:t>
      </w:r>
      <w:r>
        <w:rPr>
          <w:rFonts w:hint="eastAsia"/>
        </w:rPr>
        <w:t>сопоставительного</w:t>
      </w:r>
      <w:r>
        <w:t></w:t>
      </w:r>
      <w:r>
        <w:rPr>
          <w:rFonts w:hint="eastAsia"/>
        </w:rPr>
        <w:t>исследования</w:t>
      </w:r>
      <w:r>
        <w:t></w:t>
      </w:r>
      <w:r>
        <w:rPr>
          <w:rFonts w:hint="eastAsia"/>
        </w:rPr>
        <w:t>нами</w:t>
      </w:r>
      <w:r>
        <w:t></w:t>
      </w:r>
      <w:r>
        <w:rPr>
          <w:rFonts w:hint="eastAsia"/>
        </w:rPr>
        <w:t>рассматриваются</w:t>
      </w:r>
      <w:r>
        <w:t></w:t>
      </w:r>
      <w:r>
        <w:rPr>
          <w:rFonts w:hint="eastAsia"/>
        </w:rPr>
        <w:t>тексты</w:t>
      </w:r>
      <w:r>
        <w:t></w:t>
      </w:r>
      <w:r>
        <w:rPr>
          <w:rFonts w:hint="eastAsia"/>
        </w:rPr>
        <w:t>как</w:t>
      </w:r>
      <w:r>
        <w:t></w:t>
      </w:r>
      <w:r>
        <w:rPr>
          <w:rFonts w:hint="eastAsia"/>
        </w:rPr>
        <w:t>целостные</w:t>
      </w:r>
      <w:r>
        <w:t></w:t>
      </w:r>
      <w:r>
        <w:rPr>
          <w:rFonts w:hint="eastAsia"/>
        </w:rPr>
        <w:t>речевые</w:t>
      </w:r>
      <w:r>
        <w:t></w:t>
      </w:r>
      <w:r>
        <w:rPr>
          <w:rFonts w:hint="eastAsia"/>
        </w:rPr>
        <w:t>произведения</w:t>
      </w:r>
      <w:r>
        <w:t></w:t>
      </w:r>
      <w:r>
        <w:rPr>
          <w:rFonts w:hint="eastAsia"/>
        </w:rPr>
        <w:t>в</w:t>
      </w:r>
      <w:r>
        <w:t></w:t>
      </w:r>
      <w:r>
        <w:rPr>
          <w:rFonts w:hint="eastAsia"/>
        </w:rPr>
        <w:t>диалектическом</w:t>
      </w:r>
      <w:r>
        <w:t></w:t>
      </w:r>
      <w:r>
        <w:rPr>
          <w:rFonts w:hint="eastAsia"/>
        </w:rPr>
        <w:t>единстве</w:t>
      </w:r>
      <w:r>
        <w:t></w:t>
      </w:r>
      <w:r>
        <w:rPr>
          <w:rFonts w:hint="eastAsia"/>
        </w:rPr>
        <w:t>их</w:t>
      </w:r>
      <w:r>
        <w:t></w:t>
      </w:r>
      <w:r>
        <w:rPr>
          <w:rFonts w:hint="eastAsia"/>
        </w:rPr>
        <w:t>формы</w:t>
      </w:r>
      <w:r>
        <w:t></w:t>
      </w:r>
      <w:r>
        <w:rPr>
          <w:rFonts w:hint="eastAsia"/>
        </w:rPr>
        <w:t>и</w:t>
      </w:r>
      <w:r>
        <w:t></w:t>
      </w:r>
      <w:r>
        <w:rPr>
          <w:rFonts w:hint="eastAsia"/>
        </w:rPr>
        <w:t>содержания</w:t>
      </w:r>
      <w:r>
        <w:t></w:t>
      </w:r>
      <w:r>
        <w:t></w:t>
      </w:r>
      <w:r>
        <w:rPr>
          <w:rFonts w:hint="eastAsia"/>
        </w:rPr>
        <w:t>лингвистических</w:t>
      </w:r>
      <w:r>
        <w:t></w:t>
      </w:r>
      <w:r>
        <w:rPr>
          <w:rFonts w:hint="eastAsia"/>
        </w:rPr>
        <w:t>и</w:t>
      </w:r>
      <w:r>
        <w:t></w:t>
      </w:r>
      <w:r>
        <w:rPr>
          <w:rFonts w:hint="eastAsia"/>
        </w:rPr>
        <w:t>экстралингвистических</w:t>
      </w:r>
      <w:r>
        <w:t></w:t>
      </w:r>
      <w:r>
        <w:rPr>
          <w:rFonts w:hint="eastAsia"/>
        </w:rPr>
        <w:t>факторов</w:t>
      </w:r>
      <w:r>
        <w:t></w:t>
      </w:r>
    </w:p>
    <w:p w:rsidR="00AD5579" w:rsidRDefault="00AD5579" w:rsidP="00AD5579">
      <w:r>
        <w:rPr>
          <w:rFonts w:hint="eastAsia"/>
        </w:rPr>
        <w:t>Как</w:t>
      </w:r>
      <w:r>
        <w:t></w:t>
      </w:r>
      <w:r>
        <w:rPr>
          <w:rFonts w:hint="eastAsia"/>
        </w:rPr>
        <w:t>известно</w:t>
      </w:r>
      <w:r>
        <w:t></w:t>
      </w:r>
      <w:r>
        <w:t></w:t>
      </w:r>
      <w:r>
        <w:rPr>
          <w:rFonts w:hint="eastAsia"/>
        </w:rPr>
        <w:t>любые</w:t>
      </w:r>
      <w:r>
        <w:t></w:t>
      </w:r>
      <w:r>
        <w:rPr>
          <w:rFonts w:hint="eastAsia"/>
        </w:rPr>
        <w:t>два</w:t>
      </w:r>
      <w:r>
        <w:t></w:t>
      </w:r>
      <w:r>
        <w:rPr>
          <w:rFonts w:hint="eastAsia"/>
        </w:rPr>
        <w:t>языка</w:t>
      </w:r>
      <w:r>
        <w:t></w:t>
      </w:r>
      <w:r>
        <w:t></w:t>
      </w:r>
      <w:r>
        <w:rPr>
          <w:rFonts w:hint="eastAsia"/>
        </w:rPr>
        <w:t>приходящие</w:t>
      </w:r>
      <w:r>
        <w:t></w:t>
      </w:r>
      <w:r>
        <w:rPr>
          <w:rFonts w:hint="eastAsia"/>
        </w:rPr>
        <w:t>в</w:t>
      </w:r>
      <w:r>
        <w:t></w:t>
      </w:r>
      <w:r>
        <w:rPr>
          <w:rFonts w:hint="eastAsia"/>
        </w:rPr>
        <w:t>соприкосновение</w:t>
      </w:r>
      <w:r>
        <w:t></w:t>
      </w:r>
      <w:r>
        <w:t></w:t>
      </w:r>
      <w:r>
        <w:rPr>
          <w:rFonts w:hint="eastAsia"/>
        </w:rPr>
        <w:t>становятся</w:t>
      </w:r>
      <w:r>
        <w:t></w:t>
      </w:r>
      <w:r>
        <w:rPr>
          <w:rFonts w:hint="eastAsia"/>
        </w:rPr>
        <w:t>базой</w:t>
      </w:r>
      <w:r>
        <w:t></w:t>
      </w:r>
      <w:r>
        <w:rPr>
          <w:rFonts w:hint="eastAsia"/>
        </w:rPr>
        <w:t>для</w:t>
      </w:r>
      <w:r>
        <w:t></w:t>
      </w:r>
      <w:r>
        <w:rPr>
          <w:rFonts w:hint="eastAsia"/>
        </w:rPr>
        <w:t>образования</w:t>
      </w:r>
      <w:r>
        <w:t></w:t>
      </w:r>
      <w:r>
        <w:rPr>
          <w:rFonts w:hint="eastAsia"/>
        </w:rPr>
        <w:t>объективных</w:t>
      </w:r>
      <w:r>
        <w:t></w:t>
      </w:r>
      <w:r>
        <w:rPr>
          <w:rFonts w:hint="eastAsia"/>
        </w:rPr>
        <w:t>категорий</w:t>
      </w:r>
      <w:r>
        <w:t></w:t>
      </w:r>
      <w:r>
        <w:rPr>
          <w:rFonts w:hint="eastAsia"/>
        </w:rPr>
        <w:t>межъязыкового</w:t>
      </w:r>
      <w:r>
        <w:t></w:t>
      </w:r>
      <w:r>
        <w:rPr>
          <w:rFonts w:hint="eastAsia"/>
        </w:rPr>
        <w:t>характера</w:t>
      </w:r>
      <w:r>
        <w:t></w:t>
      </w:r>
      <w:r>
        <w:t></w:t>
      </w:r>
      <w:r>
        <w:rPr>
          <w:rFonts w:hint="eastAsia"/>
        </w:rPr>
        <w:t>выделяемых</w:t>
      </w:r>
      <w:r>
        <w:t></w:t>
      </w:r>
      <w:r>
        <w:rPr>
          <w:rFonts w:hint="eastAsia"/>
        </w:rPr>
        <w:t>при</w:t>
      </w:r>
      <w:r>
        <w:t></w:t>
      </w:r>
      <w:r>
        <w:rPr>
          <w:rFonts w:hint="eastAsia"/>
        </w:rPr>
        <w:t>сопоставлении</w:t>
      </w:r>
      <w:r>
        <w:t></w:t>
      </w:r>
      <w:r>
        <w:rPr>
          <w:rFonts w:hint="eastAsia"/>
        </w:rPr>
        <w:t>элементов</w:t>
      </w:r>
      <w:r>
        <w:t></w:t>
      </w:r>
      <w:r>
        <w:rPr>
          <w:rFonts w:hint="eastAsia"/>
        </w:rPr>
        <w:t>и</w:t>
      </w:r>
      <w:r>
        <w:t></w:t>
      </w:r>
      <w:r>
        <w:rPr>
          <w:rFonts w:hint="eastAsia"/>
        </w:rPr>
        <w:t>целых</w:t>
      </w:r>
      <w:r>
        <w:t></w:t>
      </w:r>
      <w:r>
        <w:rPr>
          <w:rFonts w:hint="eastAsia"/>
        </w:rPr>
        <w:t>подсистем</w:t>
      </w:r>
      <w:r>
        <w:t></w:t>
      </w:r>
      <w:r>
        <w:rPr>
          <w:rFonts w:hint="eastAsia"/>
        </w:rPr>
        <w:t>этих</w:t>
      </w:r>
      <w:r>
        <w:t></w:t>
      </w:r>
      <w:r>
        <w:rPr>
          <w:rFonts w:hint="eastAsia"/>
        </w:rPr>
        <w:t>языков</w:t>
      </w:r>
      <w:r>
        <w:t></w:t>
      </w:r>
      <w:r>
        <w:t></w:t>
      </w:r>
      <w:r>
        <w:rPr>
          <w:rFonts w:hint="eastAsia"/>
        </w:rPr>
        <w:t>Такой</w:t>
      </w:r>
      <w:r>
        <w:t></w:t>
      </w:r>
      <w:r>
        <w:rPr>
          <w:rFonts w:hint="eastAsia"/>
        </w:rPr>
        <w:t>объективной</w:t>
      </w:r>
      <w:r>
        <w:t></w:t>
      </w:r>
      <w:r>
        <w:rPr>
          <w:rFonts w:hint="eastAsia"/>
        </w:rPr>
        <w:t>межъязыковой</w:t>
      </w:r>
      <w:r>
        <w:t></w:t>
      </w:r>
      <w:r>
        <w:rPr>
          <w:rFonts w:hint="eastAsia"/>
        </w:rPr>
        <w:t>категорией</w:t>
      </w:r>
      <w:r>
        <w:t></w:t>
      </w:r>
      <w:r>
        <w:rPr>
          <w:rFonts w:hint="eastAsia"/>
        </w:rPr>
        <w:t>считается</w:t>
      </w:r>
      <w:r>
        <w:t></w:t>
      </w:r>
      <w:r>
        <w:rPr>
          <w:rFonts w:hint="eastAsia"/>
        </w:rPr>
        <w:t>категория</w:t>
      </w:r>
      <w:r>
        <w:t></w:t>
      </w:r>
      <w:r>
        <w:rPr>
          <w:rFonts w:hint="eastAsia"/>
        </w:rPr>
        <w:t>асимметрии</w:t>
      </w:r>
      <w:r>
        <w:t></w:t>
      </w:r>
    </w:p>
    <w:p w:rsidR="00AD5579" w:rsidRDefault="00AD5579" w:rsidP="00AD5579">
      <w:r>
        <w:rPr>
          <w:rFonts w:hint="eastAsia"/>
        </w:rPr>
        <w:t>Прежде</w:t>
      </w:r>
      <w:r>
        <w:t></w:t>
      </w:r>
      <w:r>
        <w:rPr>
          <w:rFonts w:hint="eastAsia"/>
        </w:rPr>
        <w:t>всего</w:t>
      </w:r>
      <w:r>
        <w:t></w:t>
      </w:r>
      <w:r>
        <w:t></w:t>
      </w:r>
      <w:r>
        <w:rPr>
          <w:rFonts w:hint="eastAsia"/>
        </w:rPr>
        <w:t>асимметрия</w:t>
      </w:r>
      <w:r>
        <w:t></w:t>
      </w:r>
      <w:r>
        <w:rPr>
          <w:rFonts w:hint="eastAsia"/>
        </w:rPr>
        <w:t>русской</w:t>
      </w:r>
      <w:r>
        <w:t></w:t>
      </w:r>
      <w:r>
        <w:rPr>
          <w:rFonts w:hint="eastAsia"/>
        </w:rPr>
        <w:t>и</w:t>
      </w:r>
      <w:r>
        <w:t></w:t>
      </w:r>
      <w:r>
        <w:rPr>
          <w:rFonts w:hint="eastAsia"/>
        </w:rPr>
        <w:t>французской</w:t>
      </w:r>
      <w:r>
        <w:t></w:t>
      </w:r>
      <w:r>
        <w:rPr>
          <w:rFonts w:hint="eastAsia"/>
        </w:rPr>
        <w:t>военно</w:t>
      </w:r>
      <w:r>
        <w:t></w:t>
      </w:r>
      <w:r>
        <w:rPr>
          <w:rFonts w:hint="eastAsia"/>
        </w:rPr>
        <w:t>понятийных</w:t>
      </w:r>
      <w:r>
        <w:t></w:t>
      </w:r>
      <w:r>
        <w:rPr>
          <w:rFonts w:hint="eastAsia"/>
        </w:rPr>
        <w:t>и</w:t>
      </w:r>
      <w:r>
        <w:t></w:t>
      </w:r>
      <w:r>
        <w:rPr>
          <w:rFonts w:hint="eastAsia"/>
        </w:rPr>
        <w:t>терминологических</w:t>
      </w:r>
      <w:r>
        <w:t></w:t>
      </w:r>
      <w:r>
        <w:rPr>
          <w:rFonts w:hint="eastAsia"/>
        </w:rPr>
        <w:t>систем</w:t>
      </w:r>
      <w:r>
        <w:t></w:t>
      </w:r>
      <w:r>
        <w:rPr>
          <w:rFonts w:hint="eastAsia"/>
        </w:rPr>
        <w:t>обусловлена</w:t>
      </w:r>
      <w:r>
        <w:t></w:t>
      </w:r>
      <w:r>
        <w:rPr>
          <w:rFonts w:hint="eastAsia"/>
        </w:rPr>
        <w:t>действием</w:t>
      </w:r>
      <w:r>
        <w:t></w:t>
      </w:r>
      <w:r>
        <w:rPr>
          <w:rFonts w:hint="eastAsia"/>
        </w:rPr>
        <w:t>мощных</w:t>
      </w:r>
      <w:r>
        <w:t></w:t>
      </w:r>
      <w:r>
        <w:rPr>
          <w:rFonts w:hint="eastAsia"/>
        </w:rPr>
        <w:t>экстралингвистических</w:t>
      </w:r>
      <w:r>
        <w:t></w:t>
      </w:r>
      <w:r>
        <w:rPr>
          <w:rFonts w:hint="eastAsia"/>
        </w:rPr>
        <w:t>факторов</w:t>
      </w:r>
      <w:r>
        <w:t></w:t>
      </w:r>
      <w:r>
        <w:t></w:t>
      </w:r>
      <w:r>
        <w:rPr>
          <w:rFonts w:hint="eastAsia"/>
        </w:rPr>
        <w:t>Весь</w:t>
      </w:r>
      <w:r>
        <w:t></w:t>
      </w:r>
      <w:r>
        <w:rPr>
          <w:rFonts w:hint="eastAsia"/>
        </w:rPr>
        <w:t>ход</w:t>
      </w:r>
      <w:r>
        <w:t></w:t>
      </w:r>
      <w:r>
        <w:rPr>
          <w:rFonts w:hint="eastAsia"/>
        </w:rPr>
        <w:t>истории</w:t>
      </w:r>
      <w:r>
        <w:t></w:t>
      </w:r>
      <w:r>
        <w:rPr>
          <w:rFonts w:hint="eastAsia"/>
        </w:rPr>
        <w:t>свидетельствует</w:t>
      </w:r>
      <w:r>
        <w:t></w:t>
      </w:r>
      <w:r>
        <w:rPr>
          <w:rFonts w:hint="eastAsia"/>
        </w:rPr>
        <w:t>о</w:t>
      </w:r>
      <w:r>
        <w:t></w:t>
      </w:r>
      <w:r>
        <w:rPr>
          <w:rFonts w:hint="eastAsia"/>
        </w:rPr>
        <w:t>том</w:t>
      </w:r>
      <w:r>
        <w:t></w:t>
      </w:r>
      <w:r>
        <w:t></w:t>
      </w:r>
      <w:r>
        <w:rPr>
          <w:rFonts w:hint="eastAsia"/>
        </w:rPr>
        <w:t>что</w:t>
      </w:r>
      <w:r>
        <w:t></w:t>
      </w:r>
      <w:r>
        <w:rPr>
          <w:rFonts w:hint="eastAsia"/>
        </w:rPr>
        <w:t>общие</w:t>
      </w:r>
      <w:r>
        <w:t></w:t>
      </w:r>
      <w:r>
        <w:rPr>
          <w:rFonts w:hint="eastAsia"/>
        </w:rPr>
        <w:t>цели</w:t>
      </w:r>
      <w:r>
        <w:t></w:t>
      </w:r>
      <w:r>
        <w:t></w:t>
      </w:r>
      <w:r>
        <w:rPr>
          <w:rFonts w:hint="eastAsia"/>
        </w:rPr>
        <w:t>содержание</w:t>
      </w:r>
      <w:r>
        <w:t></w:t>
      </w:r>
      <w:r>
        <w:rPr>
          <w:rFonts w:hint="eastAsia"/>
        </w:rPr>
        <w:t>и</w:t>
      </w:r>
      <w:r>
        <w:t></w:t>
      </w:r>
      <w:r>
        <w:rPr>
          <w:rFonts w:hint="eastAsia"/>
        </w:rPr>
        <w:t>практические</w:t>
      </w:r>
      <w:r>
        <w:t></w:t>
      </w:r>
      <w:r>
        <w:rPr>
          <w:rFonts w:hint="eastAsia"/>
        </w:rPr>
        <w:t>задачи</w:t>
      </w:r>
      <w:r>
        <w:t></w:t>
      </w:r>
      <w:r>
        <w:rPr>
          <w:rFonts w:hint="eastAsia"/>
        </w:rPr>
        <w:t>военного</w:t>
      </w:r>
      <w:r>
        <w:t></w:t>
      </w:r>
      <w:r>
        <w:rPr>
          <w:rFonts w:hint="eastAsia"/>
        </w:rPr>
        <w:t>строительства</w:t>
      </w:r>
      <w:r>
        <w:t></w:t>
      </w:r>
      <w:r>
        <w:rPr>
          <w:rFonts w:hint="eastAsia"/>
        </w:rPr>
        <w:t>каждой</w:t>
      </w:r>
      <w:r>
        <w:t></w:t>
      </w:r>
      <w:r>
        <w:rPr>
          <w:rFonts w:hint="eastAsia"/>
        </w:rPr>
        <w:t>страны</w:t>
      </w:r>
      <w:r>
        <w:t></w:t>
      </w:r>
      <w:r>
        <w:rPr>
          <w:rFonts w:hint="eastAsia"/>
        </w:rPr>
        <w:t>определяются</w:t>
      </w:r>
      <w:r>
        <w:t></w:t>
      </w:r>
      <w:r>
        <w:rPr>
          <w:rFonts w:hint="eastAsia"/>
        </w:rPr>
        <w:t>военной</w:t>
      </w:r>
      <w:r>
        <w:t></w:t>
      </w:r>
      <w:r>
        <w:rPr>
          <w:rFonts w:hint="eastAsia"/>
        </w:rPr>
        <w:t>политикой</w:t>
      </w:r>
      <w:r>
        <w:t></w:t>
      </w:r>
      <w:r>
        <w:rPr>
          <w:rFonts w:hint="eastAsia"/>
        </w:rPr>
        <w:t>и</w:t>
      </w:r>
      <w:r>
        <w:t></w:t>
      </w:r>
      <w:r>
        <w:rPr>
          <w:rFonts w:hint="eastAsia"/>
        </w:rPr>
        <w:t>военной</w:t>
      </w:r>
      <w:r>
        <w:t></w:t>
      </w:r>
      <w:r>
        <w:rPr>
          <w:rFonts w:hint="eastAsia"/>
        </w:rPr>
        <w:t>доктриной</w:t>
      </w:r>
      <w:r>
        <w:t></w:t>
      </w:r>
      <w:r>
        <w:rPr>
          <w:rFonts w:hint="eastAsia"/>
        </w:rPr>
        <w:t>государства</w:t>
      </w:r>
      <w:r>
        <w:t></w:t>
      </w:r>
      <w:r>
        <w:t></w:t>
      </w:r>
      <w:r>
        <w:rPr>
          <w:rFonts w:hint="eastAsia"/>
        </w:rPr>
        <w:t>зависят</w:t>
      </w:r>
      <w:r>
        <w:t></w:t>
      </w:r>
      <w:r>
        <w:rPr>
          <w:rFonts w:hint="eastAsia"/>
        </w:rPr>
        <w:t>от</w:t>
      </w:r>
      <w:r>
        <w:t></w:t>
      </w:r>
      <w:r>
        <w:rPr>
          <w:rFonts w:hint="eastAsia"/>
        </w:rPr>
        <w:t>уровня</w:t>
      </w:r>
      <w:r>
        <w:t></w:t>
      </w:r>
      <w:r>
        <w:rPr>
          <w:rFonts w:hint="eastAsia"/>
        </w:rPr>
        <w:t>развития</w:t>
      </w:r>
      <w:r>
        <w:t></w:t>
      </w:r>
      <w:r>
        <w:rPr>
          <w:rFonts w:hint="eastAsia"/>
        </w:rPr>
        <w:t>производительных</w:t>
      </w:r>
      <w:r>
        <w:t></w:t>
      </w:r>
      <w:r>
        <w:rPr>
          <w:rFonts w:hint="eastAsia"/>
        </w:rPr>
        <w:t>сил</w:t>
      </w:r>
      <w:r>
        <w:t></w:t>
      </w:r>
      <w:r>
        <w:rPr>
          <w:rFonts w:hint="eastAsia"/>
        </w:rPr>
        <w:t>страны</w:t>
      </w:r>
      <w:r>
        <w:t></w:t>
      </w:r>
      <w:r>
        <w:rPr>
          <w:rFonts w:hint="eastAsia"/>
        </w:rPr>
        <w:t>и</w:t>
      </w:r>
      <w:r>
        <w:t></w:t>
      </w:r>
      <w:r>
        <w:rPr>
          <w:rFonts w:hint="eastAsia"/>
        </w:rPr>
        <w:t>характера</w:t>
      </w:r>
      <w:r>
        <w:t></w:t>
      </w:r>
      <w:r>
        <w:rPr>
          <w:rFonts w:hint="eastAsia"/>
        </w:rPr>
        <w:t>возможной</w:t>
      </w:r>
      <w:r>
        <w:t></w:t>
      </w:r>
      <w:r>
        <w:rPr>
          <w:rFonts w:hint="eastAsia"/>
        </w:rPr>
        <w:t>войны</w:t>
      </w:r>
      <w:r>
        <w:t></w:t>
      </w:r>
      <w:r>
        <w:t></w:t>
      </w:r>
      <w:r>
        <w:rPr>
          <w:rFonts w:hint="eastAsia"/>
        </w:rPr>
        <w:t>Существенное</w:t>
      </w:r>
      <w:r>
        <w:t></w:t>
      </w:r>
      <w:r>
        <w:rPr>
          <w:rFonts w:hint="eastAsia"/>
        </w:rPr>
        <w:t>влияние</w:t>
      </w:r>
      <w:r>
        <w:t></w:t>
      </w:r>
      <w:r>
        <w:rPr>
          <w:rFonts w:hint="eastAsia"/>
        </w:rPr>
        <w:t>на</w:t>
      </w:r>
      <w:r>
        <w:t></w:t>
      </w:r>
      <w:r>
        <w:rPr>
          <w:rFonts w:hint="eastAsia"/>
        </w:rPr>
        <w:t>военное</w:t>
      </w:r>
      <w:r>
        <w:t></w:t>
      </w:r>
      <w:r>
        <w:rPr>
          <w:rFonts w:hint="eastAsia"/>
        </w:rPr>
        <w:t>строительство</w:t>
      </w:r>
      <w:r>
        <w:t></w:t>
      </w:r>
      <w:r>
        <w:rPr>
          <w:rFonts w:hint="eastAsia"/>
        </w:rPr>
        <w:t>оказывают</w:t>
      </w:r>
      <w:r>
        <w:t></w:t>
      </w:r>
      <w:r>
        <w:rPr>
          <w:rFonts w:hint="eastAsia"/>
        </w:rPr>
        <w:t>географические</w:t>
      </w:r>
      <w:r>
        <w:t></w:t>
      </w:r>
      <w:r>
        <w:rPr>
          <w:rFonts w:hint="eastAsia"/>
        </w:rPr>
        <w:t>условия</w:t>
      </w:r>
      <w:r>
        <w:t></w:t>
      </w:r>
      <w:r>
        <w:rPr>
          <w:rFonts w:hint="eastAsia"/>
        </w:rPr>
        <w:t>страны</w:t>
      </w:r>
      <w:r>
        <w:t></w:t>
      </w:r>
      <w:r>
        <w:t></w:t>
      </w:r>
      <w:r>
        <w:rPr>
          <w:rFonts w:hint="eastAsia"/>
        </w:rPr>
        <w:t>её</w:t>
      </w:r>
      <w:r>
        <w:t></w:t>
      </w:r>
      <w:r>
        <w:rPr>
          <w:rFonts w:hint="eastAsia"/>
        </w:rPr>
        <w:t>принадлежность</w:t>
      </w:r>
      <w:r>
        <w:t></w:t>
      </w:r>
      <w:r>
        <w:rPr>
          <w:rFonts w:hint="eastAsia"/>
        </w:rPr>
        <w:t>к</w:t>
      </w:r>
      <w:r>
        <w:t></w:t>
      </w:r>
      <w:r>
        <w:rPr>
          <w:rFonts w:hint="eastAsia"/>
        </w:rPr>
        <w:t>военно</w:t>
      </w:r>
      <w:r>
        <w:t></w:t>
      </w:r>
      <w:r>
        <w:rPr>
          <w:rFonts w:hint="eastAsia"/>
        </w:rPr>
        <w:t>политическим</w:t>
      </w:r>
      <w:r>
        <w:t></w:t>
      </w:r>
      <w:r>
        <w:rPr>
          <w:rFonts w:hint="eastAsia"/>
        </w:rPr>
        <w:t>союзам</w:t>
      </w:r>
      <w:r>
        <w:t></w:t>
      </w:r>
      <w:r>
        <w:rPr>
          <w:rFonts w:hint="eastAsia"/>
        </w:rPr>
        <w:t>и</w:t>
      </w:r>
      <w:r>
        <w:t></w:t>
      </w:r>
      <w:r>
        <w:rPr>
          <w:rFonts w:hint="eastAsia"/>
        </w:rPr>
        <w:t>её</w:t>
      </w:r>
      <w:r>
        <w:t></w:t>
      </w:r>
      <w:r>
        <w:rPr>
          <w:rFonts w:hint="eastAsia"/>
        </w:rPr>
        <w:t>союзнические</w:t>
      </w:r>
      <w:r>
        <w:t></w:t>
      </w:r>
      <w:r>
        <w:rPr>
          <w:rFonts w:hint="eastAsia"/>
        </w:rPr>
        <w:t>обязательства</w:t>
      </w:r>
      <w:r>
        <w:t></w:t>
      </w:r>
      <w:r>
        <w:t></w:t>
      </w:r>
      <w:r>
        <w:rPr>
          <w:rFonts w:hint="eastAsia"/>
        </w:rPr>
        <w:t>Кроме</w:t>
      </w:r>
      <w:r>
        <w:t></w:t>
      </w:r>
      <w:r>
        <w:rPr>
          <w:rFonts w:hint="eastAsia"/>
        </w:rPr>
        <w:t>этого</w:t>
      </w:r>
      <w:r>
        <w:t></w:t>
      </w:r>
      <w:r>
        <w:t></w:t>
      </w:r>
      <w:r>
        <w:rPr>
          <w:rFonts w:hint="eastAsia"/>
        </w:rPr>
        <w:t>международные</w:t>
      </w:r>
      <w:r>
        <w:t></w:t>
      </w:r>
      <w:r>
        <w:rPr>
          <w:rFonts w:hint="eastAsia"/>
        </w:rPr>
        <w:t>контакты</w:t>
      </w:r>
      <w:r>
        <w:t></w:t>
      </w:r>
      <w:r>
        <w:rPr>
          <w:rFonts w:hint="eastAsia"/>
        </w:rPr>
        <w:t>в</w:t>
      </w:r>
      <w:r>
        <w:t></w:t>
      </w:r>
      <w:r>
        <w:rPr>
          <w:rFonts w:hint="eastAsia"/>
        </w:rPr>
        <w:t>военном</w:t>
      </w:r>
      <w:r>
        <w:t></w:t>
      </w:r>
      <w:r>
        <w:rPr>
          <w:rFonts w:hint="eastAsia"/>
        </w:rPr>
        <w:t>деле</w:t>
      </w:r>
      <w:r>
        <w:t></w:t>
      </w:r>
      <w:r>
        <w:rPr>
          <w:rFonts w:hint="eastAsia"/>
        </w:rPr>
        <w:t>осуществлялись</w:t>
      </w:r>
      <w:r>
        <w:t></w:t>
      </w:r>
      <w:r>
        <w:rPr>
          <w:rFonts w:hint="eastAsia"/>
        </w:rPr>
        <w:t>и</w:t>
      </w:r>
      <w:r>
        <w:t></w:t>
      </w:r>
      <w:r>
        <w:rPr>
          <w:rFonts w:hint="eastAsia"/>
        </w:rPr>
        <w:t>осуществляются</w:t>
      </w:r>
      <w:r>
        <w:t></w:t>
      </w:r>
      <w:r>
        <w:rPr>
          <w:rFonts w:hint="eastAsia"/>
        </w:rPr>
        <w:t>в</w:t>
      </w:r>
      <w:r>
        <w:t></w:t>
      </w:r>
      <w:r>
        <w:rPr>
          <w:rFonts w:hint="eastAsia"/>
        </w:rPr>
        <w:t>неизмеримо</w:t>
      </w:r>
      <w:r>
        <w:t></w:t>
      </w:r>
      <w:r>
        <w:rPr>
          <w:rFonts w:hint="eastAsia"/>
        </w:rPr>
        <w:t>меньшем</w:t>
      </w:r>
      <w:r>
        <w:t></w:t>
      </w:r>
      <w:r>
        <w:rPr>
          <w:rFonts w:hint="eastAsia"/>
        </w:rPr>
        <w:t>объёме</w:t>
      </w:r>
      <w:r>
        <w:t></w:t>
      </w:r>
      <w:r>
        <w:t></w:t>
      </w:r>
      <w:r>
        <w:rPr>
          <w:rFonts w:hint="eastAsia"/>
        </w:rPr>
        <w:t>чем</w:t>
      </w:r>
      <w:r>
        <w:t></w:t>
      </w:r>
      <w:r>
        <w:rPr>
          <w:rFonts w:hint="eastAsia"/>
        </w:rPr>
        <w:t>в</w:t>
      </w:r>
      <w:r>
        <w:t></w:t>
      </w:r>
      <w:r>
        <w:rPr>
          <w:rFonts w:hint="eastAsia"/>
        </w:rPr>
        <w:t>науке</w:t>
      </w:r>
      <w:r>
        <w:t></w:t>
      </w:r>
      <w:r>
        <w:rPr>
          <w:rFonts w:hint="eastAsia"/>
        </w:rPr>
        <w:t>и</w:t>
      </w:r>
      <w:r>
        <w:t></w:t>
      </w:r>
      <w:r>
        <w:rPr>
          <w:rFonts w:hint="eastAsia"/>
        </w:rPr>
        <w:t>технике</w:t>
      </w:r>
      <w:r>
        <w:t></w:t>
      </w:r>
    </w:p>
    <w:p w:rsidR="00AD5579" w:rsidRDefault="00AD5579" w:rsidP="00AD5579">
      <w:r>
        <w:rPr>
          <w:rFonts w:hint="eastAsia"/>
        </w:rPr>
        <w:t>Асимметрия</w:t>
      </w:r>
      <w:r>
        <w:t></w:t>
      </w:r>
      <w:r>
        <w:rPr>
          <w:rFonts w:hint="eastAsia"/>
        </w:rPr>
        <w:t>сопоставляемых</w:t>
      </w:r>
      <w:r>
        <w:t></w:t>
      </w:r>
      <w:r>
        <w:rPr>
          <w:rFonts w:hint="eastAsia"/>
        </w:rPr>
        <w:t>военно</w:t>
      </w:r>
      <w:r>
        <w:t></w:t>
      </w:r>
      <w:r>
        <w:rPr>
          <w:rFonts w:hint="eastAsia"/>
        </w:rPr>
        <w:t>терминологических</w:t>
      </w:r>
      <w:r>
        <w:t></w:t>
      </w:r>
      <w:r>
        <w:rPr>
          <w:rFonts w:hint="eastAsia"/>
        </w:rPr>
        <w:t>систем</w:t>
      </w:r>
      <w:r>
        <w:t></w:t>
      </w:r>
      <w:r>
        <w:rPr>
          <w:rFonts w:hint="eastAsia"/>
        </w:rPr>
        <w:t>объясняется</w:t>
      </w:r>
      <w:r>
        <w:t></w:t>
      </w:r>
      <w:r>
        <w:rPr>
          <w:rFonts w:hint="eastAsia"/>
        </w:rPr>
        <w:t>также</w:t>
      </w:r>
      <w:r>
        <w:t></w:t>
      </w:r>
      <w:r>
        <w:rPr>
          <w:rFonts w:hint="eastAsia"/>
        </w:rPr>
        <w:t>и</w:t>
      </w:r>
      <w:r>
        <w:t></w:t>
      </w:r>
      <w:r>
        <w:rPr>
          <w:rFonts w:hint="eastAsia"/>
        </w:rPr>
        <w:t>тем</w:t>
      </w:r>
      <w:r>
        <w:t></w:t>
      </w:r>
      <w:r>
        <w:t></w:t>
      </w:r>
      <w:r>
        <w:rPr>
          <w:rFonts w:hint="eastAsia"/>
        </w:rPr>
        <w:t>что</w:t>
      </w:r>
      <w:r>
        <w:t></w:t>
      </w:r>
      <w:r>
        <w:rPr>
          <w:rFonts w:hint="eastAsia"/>
        </w:rPr>
        <w:t>военное</w:t>
      </w:r>
      <w:r>
        <w:t></w:t>
      </w:r>
      <w:r>
        <w:rPr>
          <w:rFonts w:hint="eastAsia"/>
        </w:rPr>
        <w:t>дело</w:t>
      </w:r>
      <w:r>
        <w:t></w:t>
      </w:r>
      <w:r>
        <w:t></w:t>
      </w:r>
      <w:r>
        <w:t></w:t>
      </w:r>
      <w:r>
        <w:rPr>
          <w:rFonts w:hint="eastAsia"/>
        </w:rPr>
        <w:t>это</w:t>
      </w:r>
      <w:r>
        <w:t></w:t>
      </w:r>
      <w:r>
        <w:t></w:t>
      </w:r>
      <w:r>
        <w:rPr>
          <w:rFonts w:hint="eastAsia"/>
        </w:rPr>
        <w:t>комплексная</w:t>
      </w:r>
      <w:r>
        <w:t></w:t>
      </w:r>
      <w:r>
        <w:rPr>
          <w:rFonts w:hint="eastAsia"/>
        </w:rPr>
        <w:t>наука</w:t>
      </w:r>
      <w:r>
        <w:t></w:t>
      </w:r>
      <w:r>
        <w:t></w:t>
      </w:r>
      <w:r>
        <w:rPr>
          <w:rFonts w:hint="eastAsia"/>
        </w:rPr>
        <w:t>с</w:t>
      </w:r>
      <w:r>
        <w:t></w:t>
      </w:r>
      <w:r>
        <w:rPr>
          <w:rFonts w:hint="eastAsia"/>
        </w:rPr>
        <w:t>чрезвычайно</w:t>
      </w:r>
      <w:r>
        <w:t></w:t>
      </w:r>
      <w:r>
        <w:rPr>
          <w:rFonts w:hint="eastAsia"/>
        </w:rPr>
        <w:t>сложным</w:t>
      </w:r>
      <w:r>
        <w:t></w:t>
      </w:r>
      <w:r>
        <w:rPr>
          <w:rFonts w:hint="eastAsia"/>
        </w:rPr>
        <w:t>и</w:t>
      </w:r>
      <w:r>
        <w:t></w:t>
      </w:r>
      <w:r>
        <w:rPr>
          <w:rFonts w:hint="eastAsia"/>
        </w:rPr>
        <w:t>разветвленным</w:t>
      </w:r>
      <w:r>
        <w:t></w:t>
      </w:r>
      <w:r>
        <w:rPr>
          <w:rFonts w:hint="eastAsia"/>
        </w:rPr>
        <w:t>предметом</w:t>
      </w:r>
      <w:r>
        <w:t></w:t>
      </w:r>
      <w:r>
        <w:t></w:t>
      </w:r>
      <w:r>
        <w:rPr>
          <w:rFonts w:hint="eastAsia"/>
        </w:rPr>
        <w:t>Нередко</w:t>
      </w:r>
      <w:r>
        <w:t></w:t>
      </w:r>
      <w:r>
        <w:rPr>
          <w:rFonts w:hint="eastAsia"/>
        </w:rPr>
        <w:t>выбор</w:t>
      </w:r>
      <w:r>
        <w:t></w:t>
      </w:r>
      <w:r>
        <w:rPr>
          <w:rFonts w:hint="eastAsia"/>
        </w:rPr>
        <w:t>тех</w:t>
      </w:r>
      <w:r>
        <w:t></w:t>
      </w:r>
      <w:r>
        <w:rPr>
          <w:rFonts w:hint="eastAsia"/>
        </w:rPr>
        <w:t>или</w:t>
      </w:r>
      <w:r>
        <w:t></w:t>
      </w:r>
      <w:r>
        <w:rPr>
          <w:rFonts w:hint="eastAsia"/>
        </w:rPr>
        <w:t>иных</w:t>
      </w:r>
      <w:r>
        <w:t></w:t>
      </w:r>
      <w:r>
        <w:rPr>
          <w:rFonts w:hint="eastAsia"/>
        </w:rPr>
        <w:t>средств</w:t>
      </w:r>
      <w:r>
        <w:t></w:t>
      </w:r>
      <w:r>
        <w:rPr>
          <w:rFonts w:hint="eastAsia"/>
        </w:rPr>
        <w:t>выражения</w:t>
      </w:r>
      <w:r>
        <w:t></w:t>
      </w:r>
      <w:r>
        <w:rPr>
          <w:rFonts w:hint="eastAsia"/>
        </w:rPr>
        <w:t>в</w:t>
      </w:r>
      <w:r>
        <w:t></w:t>
      </w:r>
      <w:r>
        <w:rPr>
          <w:rFonts w:hint="eastAsia"/>
        </w:rPr>
        <w:t>военной</w:t>
      </w:r>
      <w:r>
        <w:t></w:t>
      </w:r>
      <w:r>
        <w:rPr>
          <w:rFonts w:hint="eastAsia"/>
        </w:rPr>
        <w:t>сфере</w:t>
      </w:r>
      <w:r>
        <w:t></w:t>
      </w:r>
      <w:r>
        <w:rPr>
          <w:rFonts w:hint="eastAsia"/>
        </w:rPr>
        <w:t>общения</w:t>
      </w:r>
      <w:r>
        <w:t></w:t>
      </w:r>
      <w:r>
        <w:rPr>
          <w:rFonts w:hint="eastAsia"/>
        </w:rPr>
        <w:t>лишь</w:t>
      </w:r>
      <w:r>
        <w:t></w:t>
      </w:r>
      <w:r>
        <w:rPr>
          <w:rFonts w:hint="eastAsia"/>
        </w:rPr>
        <w:t>опосредованно</w:t>
      </w:r>
      <w:r>
        <w:t></w:t>
      </w:r>
      <w:r>
        <w:rPr>
          <w:rFonts w:hint="eastAsia"/>
        </w:rPr>
        <w:t>связан</w:t>
      </w:r>
      <w:r>
        <w:t></w:t>
      </w:r>
      <w:r>
        <w:rPr>
          <w:rFonts w:hint="eastAsia"/>
        </w:rPr>
        <w:t>с</w:t>
      </w:r>
      <w:r>
        <w:t></w:t>
      </w:r>
      <w:r>
        <w:rPr>
          <w:rFonts w:hint="eastAsia"/>
        </w:rPr>
        <w:t>элементами</w:t>
      </w:r>
      <w:r>
        <w:t></w:t>
      </w:r>
      <w:r>
        <w:rPr>
          <w:rFonts w:hint="eastAsia"/>
        </w:rPr>
        <w:t>военного</w:t>
      </w:r>
      <w:r>
        <w:t></w:t>
      </w:r>
      <w:r>
        <w:rPr>
          <w:rFonts w:hint="eastAsia"/>
        </w:rPr>
        <w:t>дела</w:t>
      </w:r>
      <w:r>
        <w:t></w:t>
      </w:r>
      <w:r>
        <w:t></w:t>
      </w:r>
      <w:r>
        <w:rPr>
          <w:rFonts w:hint="eastAsia"/>
        </w:rPr>
        <w:t>Исследование</w:t>
      </w:r>
      <w:r>
        <w:t></w:t>
      </w:r>
      <w:r>
        <w:rPr>
          <w:rFonts w:hint="eastAsia"/>
        </w:rPr>
        <w:t>подобных</w:t>
      </w:r>
      <w:r>
        <w:t></w:t>
      </w:r>
      <w:r>
        <w:rPr>
          <w:rFonts w:hint="eastAsia"/>
        </w:rPr>
        <w:t>связей</w:t>
      </w:r>
      <w:r>
        <w:t></w:t>
      </w:r>
      <w:r>
        <w:rPr>
          <w:rFonts w:hint="eastAsia"/>
        </w:rPr>
        <w:t>затрагивает</w:t>
      </w:r>
      <w:r>
        <w:t></w:t>
      </w:r>
      <w:r>
        <w:rPr>
          <w:rFonts w:hint="eastAsia"/>
        </w:rPr>
        <w:t>сложнейшие</w:t>
      </w:r>
      <w:r>
        <w:t></w:t>
      </w:r>
      <w:r>
        <w:rPr>
          <w:rFonts w:hint="eastAsia"/>
        </w:rPr>
        <w:t>вопросы</w:t>
      </w:r>
      <w:r>
        <w:t></w:t>
      </w:r>
      <w:r>
        <w:rPr>
          <w:rFonts w:hint="eastAsia"/>
        </w:rPr>
        <w:t>идеологии</w:t>
      </w:r>
      <w:r>
        <w:t></w:t>
      </w:r>
      <w:r>
        <w:t></w:t>
      </w:r>
      <w:r>
        <w:rPr>
          <w:rFonts w:hint="eastAsia"/>
        </w:rPr>
        <w:t>политики</w:t>
      </w:r>
      <w:r>
        <w:t></w:t>
      </w:r>
      <w:r>
        <w:t></w:t>
      </w:r>
      <w:r>
        <w:rPr>
          <w:rFonts w:hint="eastAsia"/>
        </w:rPr>
        <w:t>экономики</w:t>
      </w:r>
      <w:r>
        <w:t></w:t>
      </w:r>
      <w:r>
        <w:t></w:t>
      </w:r>
      <w:r>
        <w:rPr>
          <w:rFonts w:hint="eastAsia"/>
        </w:rPr>
        <w:t>географических</w:t>
      </w:r>
      <w:r>
        <w:t></w:t>
      </w:r>
      <w:r>
        <w:rPr>
          <w:rFonts w:hint="eastAsia"/>
        </w:rPr>
        <w:t>условий</w:t>
      </w:r>
      <w:r>
        <w:t></w:t>
      </w:r>
      <w:r>
        <w:t></w:t>
      </w:r>
      <w:r>
        <w:rPr>
          <w:rFonts w:hint="eastAsia"/>
        </w:rPr>
        <w:t>национальной</w:t>
      </w:r>
      <w:r>
        <w:t></w:t>
      </w:r>
      <w:r>
        <w:rPr>
          <w:rFonts w:hint="eastAsia"/>
        </w:rPr>
        <w:t>психологии</w:t>
      </w:r>
      <w:r>
        <w:t></w:t>
      </w:r>
      <w:r>
        <w:rPr>
          <w:rFonts w:hint="eastAsia"/>
        </w:rPr>
        <w:t>народа</w:t>
      </w:r>
      <w:r>
        <w:t></w:t>
      </w:r>
      <w:r>
        <w:t></w:t>
      </w:r>
      <w:r>
        <w:rPr>
          <w:rFonts w:hint="eastAsia"/>
        </w:rPr>
        <w:t>исторических</w:t>
      </w:r>
      <w:r>
        <w:t></w:t>
      </w:r>
      <w:r>
        <w:rPr>
          <w:rFonts w:hint="eastAsia"/>
        </w:rPr>
        <w:t>традиций</w:t>
      </w:r>
      <w:r>
        <w:t></w:t>
      </w:r>
      <w:r>
        <w:rPr>
          <w:rFonts w:hint="eastAsia"/>
        </w:rPr>
        <w:t>данного</w:t>
      </w:r>
      <w:r>
        <w:t></w:t>
      </w:r>
      <w:r>
        <w:rPr>
          <w:rFonts w:hint="eastAsia"/>
        </w:rPr>
        <w:t>конкретного</w:t>
      </w:r>
      <w:r>
        <w:t></w:t>
      </w:r>
      <w:r>
        <w:rPr>
          <w:rFonts w:hint="eastAsia"/>
        </w:rPr>
        <w:t>государства</w:t>
      </w:r>
      <w:r>
        <w:t></w:t>
      </w:r>
      <w:r>
        <w:rPr>
          <w:rFonts w:hint="eastAsia"/>
        </w:rPr>
        <w:t>и</w:t>
      </w:r>
      <w:r>
        <w:t></w:t>
      </w:r>
      <w:r>
        <w:rPr>
          <w:rFonts w:hint="eastAsia"/>
        </w:rPr>
        <w:t>его</w:t>
      </w:r>
      <w:r>
        <w:t></w:t>
      </w:r>
      <w:r>
        <w:rPr>
          <w:rFonts w:hint="eastAsia"/>
        </w:rPr>
        <w:t>вооружённых</w:t>
      </w:r>
      <w:r>
        <w:t></w:t>
      </w:r>
      <w:r>
        <w:rPr>
          <w:rFonts w:hint="eastAsia"/>
        </w:rPr>
        <w:t>сил</w:t>
      </w:r>
      <w:r>
        <w:t></w:t>
      </w:r>
    </w:p>
    <w:p w:rsidR="00AD5579" w:rsidRDefault="00AD5579" w:rsidP="00AD5579">
      <w:r>
        <w:rPr>
          <w:rFonts w:hint="eastAsia"/>
        </w:rPr>
        <w:t>Не</w:t>
      </w:r>
      <w:r>
        <w:t></w:t>
      </w:r>
      <w:r>
        <w:rPr>
          <w:rFonts w:hint="eastAsia"/>
        </w:rPr>
        <w:t>менее</w:t>
      </w:r>
      <w:r>
        <w:t></w:t>
      </w:r>
      <w:r>
        <w:rPr>
          <w:rFonts w:hint="eastAsia"/>
        </w:rPr>
        <w:t>важной</w:t>
      </w:r>
      <w:r>
        <w:t></w:t>
      </w:r>
      <w:r>
        <w:rPr>
          <w:rFonts w:hint="eastAsia"/>
        </w:rPr>
        <w:t>причиной</w:t>
      </w:r>
      <w:r>
        <w:t></w:t>
      </w:r>
      <w:r>
        <w:rPr>
          <w:rFonts w:hint="eastAsia"/>
        </w:rPr>
        <w:t>асимметрии</w:t>
      </w:r>
      <w:r>
        <w:t></w:t>
      </w:r>
      <w:r>
        <w:rPr>
          <w:rFonts w:hint="eastAsia"/>
        </w:rPr>
        <w:t>является</w:t>
      </w:r>
      <w:r>
        <w:t></w:t>
      </w:r>
      <w:r>
        <w:rPr>
          <w:rFonts w:hint="eastAsia"/>
        </w:rPr>
        <w:t>определённая</w:t>
      </w:r>
      <w:r>
        <w:t></w:t>
      </w:r>
      <w:r>
        <w:rPr>
          <w:rFonts w:hint="eastAsia"/>
        </w:rPr>
        <w:t>закрытость</w:t>
      </w:r>
      <w:r>
        <w:t></w:t>
      </w:r>
      <w:r>
        <w:rPr>
          <w:rFonts w:hint="eastAsia"/>
        </w:rPr>
        <w:t>и</w:t>
      </w:r>
      <w:r>
        <w:t></w:t>
      </w:r>
      <w:r>
        <w:rPr>
          <w:rFonts w:hint="eastAsia"/>
        </w:rPr>
        <w:t>неконтактность</w:t>
      </w:r>
      <w:r>
        <w:t></w:t>
      </w:r>
      <w:r>
        <w:rPr>
          <w:rFonts w:hint="eastAsia"/>
        </w:rPr>
        <w:t>такой</w:t>
      </w:r>
      <w:r>
        <w:t></w:t>
      </w:r>
      <w:r>
        <w:rPr>
          <w:rFonts w:hint="eastAsia"/>
        </w:rPr>
        <w:t>сферы</w:t>
      </w:r>
      <w:r>
        <w:t></w:t>
      </w:r>
      <w:r>
        <w:rPr>
          <w:rFonts w:hint="eastAsia"/>
        </w:rPr>
        <w:t>человеческой</w:t>
      </w:r>
      <w:r>
        <w:t></w:t>
      </w:r>
      <w:r>
        <w:rPr>
          <w:rFonts w:hint="eastAsia"/>
        </w:rPr>
        <w:t>деятельности</w:t>
      </w:r>
      <w:r>
        <w:t></w:t>
      </w:r>
      <w:r>
        <w:t></w:t>
      </w:r>
      <w:r>
        <w:rPr>
          <w:rFonts w:hint="eastAsia"/>
        </w:rPr>
        <w:t>как</w:t>
      </w:r>
      <w:r>
        <w:t></w:t>
      </w:r>
      <w:r>
        <w:rPr>
          <w:rFonts w:hint="eastAsia"/>
        </w:rPr>
        <w:t>военное</w:t>
      </w:r>
      <w:r>
        <w:t></w:t>
      </w:r>
      <w:r>
        <w:rPr>
          <w:rFonts w:hint="eastAsia"/>
        </w:rPr>
        <w:t>дело</w:t>
      </w:r>
      <w:r>
        <w:t></w:t>
      </w:r>
      <w:r>
        <w:t></w:t>
      </w:r>
      <w:r>
        <w:rPr>
          <w:rFonts w:hint="eastAsia"/>
        </w:rPr>
        <w:t>Это</w:t>
      </w:r>
      <w:r>
        <w:t></w:t>
      </w:r>
      <w:r>
        <w:rPr>
          <w:rFonts w:hint="eastAsia"/>
        </w:rPr>
        <w:t>объясняется</w:t>
      </w:r>
      <w:r>
        <w:t></w:t>
      </w:r>
      <w:r>
        <w:t></w:t>
      </w:r>
      <w:r>
        <w:rPr>
          <w:rFonts w:hint="eastAsia"/>
        </w:rPr>
        <w:t>прежде</w:t>
      </w:r>
      <w:r>
        <w:t></w:t>
      </w:r>
      <w:r>
        <w:rPr>
          <w:rFonts w:hint="eastAsia"/>
        </w:rPr>
        <w:t>всего</w:t>
      </w:r>
      <w:r>
        <w:t></w:t>
      </w:r>
      <w:r>
        <w:t></w:t>
      </w:r>
      <w:r>
        <w:rPr>
          <w:rFonts w:hint="eastAsia"/>
        </w:rPr>
        <w:t>тем</w:t>
      </w:r>
      <w:r>
        <w:t></w:t>
      </w:r>
      <w:r>
        <w:t></w:t>
      </w:r>
      <w:r>
        <w:rPr>
          <w:rFonts w:hint="eastAsia"/>
        </w:rPr>
        <w:t>что</w:t>
      </w:r>
      <w:r>
        <w:t></w:t>
      </w:r>
      <w:r>
        <w:rPr>
          <w:rFonts w:hint="eastAsia"/>
        </w:rPr>
        <w:t>военный</w:t>
      </w:r>
      <w:r>
        <w:t></w:t>
      </w:r>
      <w:r>
        <w:rPr>
          <w:rFonts w:hint="eastAsia"/>
        </w:rPr>
        <w:t>коллектив</w:t>
      </w:r>
      <w:r>
        <w:t></w:t>
      </w:r>
      <w:r>
        <w:t></w:t>
      </w:r>
      <w:r>
        <w:t></w:t>
      </w:r>
      <w:r>
        <w:rPr>
          <w:rFonts w:hint="eastAsia"/>
        </w:rPr>
        <w:t>это</w:t>
      </w:r>
      <w:r>
        <w:t></w:t>
      </w:r>
      <w:r>
        <w:rPr>
          <w:rFonts w:hint="eastAsia"/>
        </w:rPr>
        <w:t>наиболее</w:t>
      </w:r>
      <w:r>
        <w:t></w:t>
      </w:r>
      <w:r>
        <w:rPr>
          <w:rFonts w:hint="eastAsia"/>
        </w:rPr>
        <w:t>замкнутая</w:t>
      </w:r>
      <w:r>
        <w:t></w:t>
      </w:r>
      <w:r>
        <w:rPr>
          <w:rFonts w:hint="eastAsia"/>
        </w:rPr>
        <w:t>социальная</w:t>
      </w:r>
      <w:r>
        <w:t></w:t>
      </w:r>
      <w:r>
        <w:rPr>
          <w:rFonts w:hint="eastAsia"/>
        </w:rPr>
        <w:t>группа</w:t>
      </w:r>
      <w:r>
        <w:t></w:t>
      </w:r>
      <w:r>
        <w:t></w:t>
      </w:r>
      <w:r>
        <w:rPr>
          <w:rFonts w:hint="eastAsia"/>
        </w:rPr>
        <w:t>члены</w:t>
      </w:r>
      <w:r>
        <w:t></w:t>
      </w:r>
      <w:r>
        <w:rPr>
          <w:rFonts w:hint="eastAsia"/>
        </w:rPr>
        <w:t>которой</w:t>
      </w:r>
    </w:p>
    <w:p w:rsidR="00AD5579" w:rsidRDefault="00AD5579" w:rsidP="00AD5579">
      <w:r>
        <w:t></w:t>
      </w:r>
      <w:r>
        <w:t></w:t>
      </w:r>
    </w:p>
    <w:p w:rsidR="00AD5579" w:rsidRDefault="00AD5579" w:rsidP="00AD5579">
      <w:r>
        <w:t></w:t>
      </w:r>
    </w:p>
    <w:p w:rsidR="00AD5579" w:rsidRDefault="00AD5579" w:rsidP="00AD5579">
      <w:r>
        <w:rPr>
          <w:rFonts w:hint="eastAsia"/>
        </w:rPr>
        <w:t>в</w:t>
      </w:r>
      <w:r>
        <w:t></w:t>
      </w:r>
      <w:r>
        <w:rPr>
          <w:rFonts w:hint="eastAsia"/>
        </w:rPr>
        <w:t>течение</w:t>
      </w:r>
      <w:r>
        <w:t></w:t>
      </w:r>
      <w:r>
        <w:rPr>
          <w:rFonts w:hint="eastAsia"/>
        </w:rPr>
        <w:t>достаточно</w:t>
      </w:r>
      <w:r>
        <w:t></w:t>
      </w:r>
      <w:r>
        <w:rPr>
          <w:rFonts w:hint="eastAsia"/>
        </w:rPr>
        <w:t>продолжительного</w:t>
      </w:r>
      <w:r>
        <w:t></w:t>
      </w:r>
      <w:r>
        <w:rPr>
          <w:rFonts w:hint="eastAsia"/>
        </w:rPr>
        <w:t>времени</w:t>
      </w:r>
      <w:r>
        <w:t></w:t>
      </w:r>
      <w:r>
        <w:rPr>
          <w:rFonts w:hint="eastAsia"/>
        </w:rPr>
        <w:t>постоянно</w:t>
      </w:r>
      <w:r>
        <w:t></w:t>
      </w:r>
      <w:r>
        <w:rPr>
          <w:rFonts w:hint="eastAsia"/>
        </w:rPr>
        <w:t>находятся</w:t>
      </w:r>
      <w:r>
        <w:t></w:t>
      </w:r>
      <w:r>
        <w:rPr>
          <w:rFonts w:hint="eastAsia"/>
        </w:rPr>
        <w:t>в</w:t>
      </w:r>
      <w:r>
        <w:t></w:t>
      </w:r>
      <w:r>
        <w:rPr>
          <w:rFonts w:hint="eastAsia"/>
        </w:rPr>
        <w:t>рамках</w:t>
      </w:r>
      <w:r>
        <w:t></w:t>
      </w:r>
      <w:r>
        <w:rPr>
          <w:rFonts w:hint="eastAsia"/>
        </w:rPr>
        <w:t>одного</w:t>
      </w:r>
      <w:r>
        <w:t></w:t>
      </w:r>
      <w:r>
        <w:rPr>
          <w:rFonts w:hint="eastAsia"/>
        </w:rPr>
        <w:t>профессионального</w:t>
      </w:r>
      <w:r>
        <w:t></w:t>
      </w:r>
      <w:r>
        <w:rPr>
          <w:rFonts w:hint="eastAsia"/>
        </w:rPr>
        <w:t>социума</w:t>
      </w:r>
      <w:r>
        <w:t></w:t>
      </w:r>
      <w:r>
        <w:t></w:t>
      </w:r>
      <w:r>
        <w:rPr>
          <w:rFonts w:hint="eastAsia"/>
        </w:rPr>
        <w:t>И</w:t>
      </w:r>
      <w:r>
        <w:t></w:t>
      </w:r>
      <w:r>
        <w:rPr>
          <w:rFonts w:hint="eastAsia"/>
        </w:rPr>
        <w:t>как</w:t>
      </w:r>
      <w:r>
        <w:t></w:t>
      </w:r>
      <w:r>
        <w:rPr>
          <w:rFonts w:hint="eastAsia"/>
        </w:rPr>
        <w:t>в</w:t>
      </w:r>
      <w:r>
        <w:t></w:t>
      </w:r>
      <w:r>
        <w:rPr>
          <w:rFonts w:hint="eastAsia"/>
        </w:rPr>
        <w:t>любой</w:t>
      </w:r>
      <w:r>
        <w:t></w:t>
      </w:r>
      <w:r>
        <w:rPr>
          <w:rFonts w:hint="eastAsia"/>
        </w:rPr>
        <w:t>сфере</w:t>
      </w:r>
      <w:r>
        <w:t></w:t>
      </w:r>
      <w:r>
        <w:rPr>
          <w:rFonts w:hint="eastAsia"/>
        </w:rPr>
        <w:t>профессиональной</w:t>
      </w:r>
      <w:r>
        <w:t></w:t>
      </w:r>
      <w:r>
        <w:rPr>
          <w:rFonts w:hint="eastAsia"/>
        </w:rPr>
        <w:t>деятельности</w:t>
      </w:r>
      <w:r>
        <w:t></w:t>
      </w:r>
      <w:r>
        <w:t></w:t>
      </w:r>
      <w:r>
        <w:rPr>
          <w:rFonts w:hint="eastAsia"/>
        </w:rPr>
        <w:t>среди</w:t>
      </w:r>
      <w:r>
        <w:t></w:t>
      </w:r>
      <w:r>
        <w:rPr>
          <w:rFonts w:hint="eastAsia"/>
        </w:rPr>
        <w:t>военнослужащих</w:t>
      </w:r>
      <w:r>
        <w:t></w:t>
      </w:r>
      <w:r>
        <w:rPr>
          <w:rFonts w:hint="eastAsia"/>
        </w:rPr>
        <w:t>существует</w:t>
      </w:r>
      <w:r>
        <w:t></w:t>
      </w:r>
      <w:r>
        <w:rPr>
          <w:rFonts w:hint="eastAsia"/>
        </w:rPr>
        <w:t>свой</w:t>
      </w:r>
      <w:r>
        <w:t></w:t>
      </w:r>
      <w:r>
        <w:rPr>
          <w:rFonts w:hint="eastAsia"/>
        </w:rPr>
        <w:t>собственный</w:t>
      </w:r>
      <w:r>
        <w:t></w:t>
      </w:r>
      <w:r>
        <w:t></w:t>
      </w:r>
      <w:r>
        <w:rPr>
          <w:rFonts w:hint="eastAsia"/>
        </w:rPr>
        <w:t>подъязык</w:t>
      </w:r>
      <w:r>
        <w:t></w:t>
      </w:r>
      <w:r>
        <w:t></w:t>
      </w:r>
      <w:r>
        <w:t></w:t>
      </w:r>
      <w:r>
        <w:rPr>
          <w:rFonts w:hint="eastAsia"/>
        </w:rPr>
        <w:t>понятный</w:t>
      </w:r>
      <w:r>
        <w:t></w:t>
      </w:r>
      <w:r>
        <w:rPr>
          <w:rFonts w:hint="eastAsia"/>
        </w:rPr>
        <w:t>большинству</w:t>
      </w:r>
      <w:r>
        <w:t></w:t>
      </w:r>
      <w:r>
        <w:t></w:t>
      </w:r>
      <w:r>
        <w:rPr>
          <w:rFonts w:hint="eastAsia"/>
        </w:rPr>
        <w:t>охваченному</w:t>
      </w:r>
      <w:r>
        <w:t></w:t>
      </w:r>
      <w:r>
        <w:rPr>
          <w:rFonts w:hint="eastAsia"/>
        </w:rPr>
        <w:t>повседневным</w:t>
      </w:r>
      <w:r>
        <w:t></w:t>
      </w:r>
      <w:r>
        <w:rPr>
          <w:rFonts w:hint="eastAsia"/>
        </w:rPr>
        <w:t>общением</w:t>
      </w:r>
      <w:r>
        <w:t></w:t>
      </w:r>
    </w:p>
    <w:p w:rsidR="00AD5579" w:rsidRDefault="00AD5579" w:rsidP="00AD5579">
      <w:r>
        <w:rPr>
          <w:rFonts w:hint="eastAsia"/>
        </w:rPr>
        <w:t>Ещё</w:t>
      </w:r>
      <w:r>
        <w:t></w:t>
      </w:r>
      <w:r>
        <w:rPr>
          <w:rFonts w:hint="eastAsia"/>
        </w:rPr>
        <w:t>одним</w:t>
      </w:r>
      <w:r>
        <w:t></w:t>
      </w:r>
      <w:r>
        <w:rPr>
          <w:rFonts w:hint="eastAsia"/>
        </w:rPr>
        <w:t>фактором</w:t>
      </w:r>
      <w:r>
        <w:t></w:t>
      </w:r>
      <w:r>
        <w:rPr>
          <w:rFonts w:hint="eastAsia"/>
        </w:rPr>
        <w:t>асимметрии</w:t>
      </w:r>
      <w:r>
        <w:t></w:t>
      </w:r>
      <w:r>
        <w:rPr>
          <w:rFonts w:hint="eastAsia"/>
        </w:rPr>
        <w:t>сопоставляемых</w:t>
      </w:r>
      <w:r>
        <w:t></w:t>
      </w:r>
      <w:r>
        <w:rPr>
          <w:rFonts w:hint="eastAsia"/>
        </w:rPr>
        <w:t>систем</w:t>
      </w:r>
      <w:r>
        <w:t></w:t>
      </w:r>
      <w:r>
        <w:rPr>
          <w:rFonts w:hint="eastAsia"/>
        </w:rPr>
        <w:t>можно</w:t>
      </w:r>
      <w:r>
        <w:t></w:t>
      </w:r>
      <w:r>
        <w:rPr>
          <w:rFonts w:hint="eastAsia"/>
        </w:rPr>
        <w:t>считать</w:t>
      </w:r>
      <w:r>
        <w:t></w:t>
      </w:r>
      <w:r>
        <w:rPr>
          <w:rFonts w:hint="eastAsia"/>
        </w:rPr>
        <w:t>различный</w:t>
      </w:r>
      <w:r>
        <w:t></w:t>
      </w:r>
      <w:r>
        <w:rPr>
          <w:rFonts w:hint="eastAsia"/>
        </w:rPr>
        <w:t>уровень</w:t>
      </w:r>
      <w:r>
        <w:t></w:t>
      </w:r>
      <w:r>
        <w:rPr>
          <w:rFonts w:hint="eastAsia"/>
        </w:rPr>
        <w:t>регламентации</w:t>
      </w:r>
      <w:r>
        <w:t></w:t>
      </w:r>
      <w:r>
        <w:rPr>
          <w:rFonts w:hint="eastAsia"/>
        </w:rPr>
        <w:t>официальной</w:t>
      </w:r>
      <w:r>
        <w:t></w:t>
      </w:r>
      <w:r>
        <w:rPr>
          <w:rFonts w:hint="eastAsia"/>
        </w:rPr>
        <w:t>военной</w:t>
      </w:r>
      <w:r>
        <w:t></w:t>
      </w:r>
      <w:r>
        <w:rPr>
          <w:rFonts w:hint="eastAsia"/>
        </w:rPr>
        <w:t>коммуникации</w:t>
      </w:r>
      <w:r>
        <w:t></w:t>
      </w:r>
      <w:r>
        <w:t></w:t>
      </w:r>
      <w:r>
        <w:rPr>
          <w:rFonts w:hint="eastAsia"/>
        </w:rPr>
        <w:t>принятый</w:t>
      </w:r>
      <w:r>
        <w:t></w:t>
      </w:r>
      <w:r>
        <w:rPr>
          <w:rFonts w:hint="eastAsia"/>
        </w:rPr>
        <w:t>в</w:t>
      </w:r>
      <w:r>
        <w:t></w:t>
      </w:r>
      <w:r>
        <w:rPr>
          <w:rFonts w:hint="eastAsia"/>
        </w:rPr>
        <w:t>национальных</w:t>
      </w:r>
      <w:r>
        <w:t></w:t>
      </w:r>
      <w:r>
        <w:rPr>
          <w:rFonts w:hint="eastAsia"/>
        </w:rPr>
        <w:t>вооружённых</w:t>
      </w:r>
      <w:r>
        <w:t></w:t>
      </w:r>
      <w:r>
        <w:rPr>
          <w:rFonts w:hint="eastAsia"/>
        </w:rPr>
        <w:t>силах</w:t>
      </w:r>
      <w:r>
        <w:t></w:t>
      </w:r>
      <w:r>
        <w:t></w:t>
      </w:r>
      <w:r>
        <w:rPr>
          <w:rFonts w:hint="eastAsia"/>
        </w:rPr>
        <w:t>Иными</w:t>
      </w:r>
      <w:r>
        <w:t></w:t>
      </w:r>
      <w:r>
        <w:rPr>
          <w:rFonts w:hint="eastAsia"/>
        </w:rPr>
        <w:t>словами</w:t>
      </w:r>
      <w:r>
        <w:t></w:t>
      </w:r>
      <w:r>
        <w:t></w:t>
      </w:r>
      <w:r>
        <w:rPr>
          <w:rFonts w:hint="eastAsia"/>
        </w:rPr>
        <w:t>речь</w:t>
      </w:r>
      <w:r>
        <w:t></w:t>
      </w:r>
      <w:r>
        <w:rPr>
          <w:rFonts w:hint="eastAsia"/>
        </w:rPr>
        <w:t>идет</w:t>
      </w:r>
      <w:r>
        <w:t></w:t>
      </w:r>
      <w:r>
        <w:rPr>
          <w:rFonts w:hint="eastAsia"/>
        </w:rPr>
        <w:t>о</w:t>
      </w:r>
      <w:r>
        <w:t></w:t>
      </w:r>
      <w:r>
        <w:rPr>
          <w:rFonts w:hint="eastAsia"/>
        </w:rPr>
        <w:t>различиях</w:t>
      </w:r>
      <w:r>
        <w:t></w:t>
      </w:r>
      <w:r>
        <w:rPr>
          <w:rFonts w:hint="eastAsia"/>
        </w:rPr>
        <w:t>в</w:t>
      </w:r>
      <w:r>
        <w:t></w:t>
      </w:r>
      <w:r>
        <w:rPr>
          <w:rFonts w:hint="eastAsia"/>
        </w:rPr>
        <w:t>строгости</w:t>
      </w:r>
      <w:r>
        <w:t></w:t>
      </w:r>
      <w:r>
        <w:rPr>
          <w:rFonts w:hint="eastAsia"/>
        </w:rPr>
        <w:t>закрепления</w:t>
      </w:r>
      <w:r>
        <w:t></w:t>
      </w:r>
      <w:r>
        <w:rPr>
          <w:rFonts w:hint="eastAsia"/>
        </w:rPr>
        <w:t>в</w:t>
      </w:r>
      <w:r>
        <w:t></w:t>
      </w:r>
      <w:r>
        <w:rPr>
          <w:rFonts w:hint="eastAsia"/>
        </w:rPr>
        <w:t>актах</w:t>
      </w:r>
      <w:r>
        <w:t></w:t>
      </w:r>
      <w:r>
        <w:rPr>
          <w:rFonts w:hint="eastAsia"/>
        </w:rPr>
        <w:t>военного</w:t>
      </w:r>
      <w:r>
        <w:t></w:t>
      </w:r>
      <w:r>
        <w:rPr>
          <w:rFonts w:hint="eastAsia"/>
        </w:rPr>
        <w:t>управления</w:t>
      </w:r>
      <w:r>
        <w:t></w:t>
      </w:r>
      <w:r>
        <w:rPr>
          <w:rFonts w:hint="eastAsia"/>
        </w:rPr>
        <w:t>норм</w:t>
      </w:r>
      <w:r>
        <w:t></w:t>
      </w:r>
      <w:r>
        <w:rPr>
          <w:rFonts w:hint="eastAsia"/>
        </w:rPr>
        <w:t>употребления</w:t>
      </w:r>
      <w:r>
        <w:t></w:t>
      </w:r>
      <w:r>
        <w:rPr>
          <w:rFonts w:hint="eastAsia"/>
        </w:rPr>
        <w:t>терминов</w:t>
      </w:r>
      <w:r>
        <w:t></w:t>
      </w:r>
      <w:r>
        <w:rPr>
          <w:rFonts w:hint="eastAsia"/>
        </w:rPr>
        <w:t>и</w:t>
      </w:r>
      <w:r>
        <w:t></w:t>
      </w:r>
      <w:r>
        <w:rPr>
          <w:rFonts w:hint="eastAsia"/>
        </w:rPr>
        <w:t>о</w:t>
      </w:r>
      <w:r>
        <w:t></w:t>
      </w:r>
      <w:r>
        <w:rPr>
          <w:rFonts w:hint="eastAsia"/>
        </w:rPr>
        <w:t>различиях</w:t>
      </w:r>
      <w:r>
        <w:t></w:t>
      </w:r>
      <w:r>
        <w:rPr>
          <w:rFonts w:hint="eastAsia"/>
        </w:rPr>
        <w:t>в</w:t>
      </w:r>
      <w:r>
        <w:t></w:t>
      </w:r>
      <w:r>
        <w:rPr>
          <w:rFonts w:hint="eastAsia"/>
        </w:rPr>
        <w:t>реальном</w:t>
      </w:r>
      <w:r>
        <w:t></w:t>
      </w:r>
      <w:r>
        <w:rPr>
          <w:rFonts w:hint="eastAsia"/>
        </w:rPr>
        <w:t>соблюдении</w:t>
      </w:r>
      <w:r>
        <w:t></w:t>
      </w:r>
      <w:r>
        <w:rPr>
          <w:rFonts w:hint="eastAsia"/>
        </w:rPr>
        <w:t>установленных</w:t>
      </w:r>
      <w:r>
        <w:t></w:t>
      </w:r>
      <w:r>
        <w:rPr>
          <w:rFonts w:hint="eastAsia"/>
        </w:rPr>
        <w:t>нормативных</w:t>
      </w:r>
      <w:r>
        <w:t></w:t>
      </w:r>
      <w:r>
        <w:rPr>
          <w:rFonts w:hint="eastAsia"/>
        </w:rPr>
        <w:t>правил</w:t>
      </w:r>
      <w:r>
        <w:t></w:t>
      </w:r>
    </w:p>
    <w:p w:rsidR="00AD5579" w:rsidRDefault="00AD5579" w:rsidP="00AD5579">
      <w:r>
        <w:rPr>
          <w:rFonts w:hint="eastAsia"/>
        </w:rPr>
        <w:t>Есть</w:t>
      </w:r>
      <w:r>
        <w:t></w:t>
      </w:r>
      <w:r>
        <w:rPr>
          <w:rFonts w:hint="eastAsia"/>
        </w:rPr>
        <w:t>основания</w:t>
      </w:r>
      <w:r>
        <w:t></w:t>
      </w:r>
      <w:r>
        <w:rPr>
          <w:rFonts w:hint="eastAsia"/>
        </w:rPr>
        <w:t>предполагать</w:t>
      </w:r>
      <w:r>
        <w:t></w:t>
      </w:r>
      <w:r>
        <w:t></w:t>
      </w:r>
      <w:r>
        <w:rPr>
          <w:rFonts w:hint="eastAsia"/>
        </w:rPr>
        <w:t>что</w:t>
      </w:r>
      <w:r>
        <w:t></w:t>
      </w:r>
      <w:r>
        <w:rPr>
          <w:rFonts w:hint="eastAsia"/>
        </w:rPr>
        <w:t>в</w:t>
      </w:r>
      <w:r>
        <w:t></w:t>
      </w:r>
      <w:r>
        <w:rPr>
          <w:rFonts w:hint="eastAsia"/>
        </w:rPr>
        <w:t>настоящее</w:t>
      </w:r>
      <w:r>
        <w:t></w:t>
      </w:r>
      <w:r>
        <w:rPr>
          <w:rFonts w:hint="eastAsia"/>
        </w:rPr>
        <w:t>время</w:t>
      </w:r>
      <w:r>
        <w:t></w:t>
      </w:r>
      <w:r>
        <w:rPr>
          <w:rFonts w:hint="eastAsia"/>
        </w:rPr>
        <w:t>определённая</w:t>
      </w:r>
      <w:r>
        <w:t></w:t>
      </w:r>
      <w:r>
        <w:rPr>
          <w:rFonts w:hint="eastAsia"/>
        </w:rPr>
        <w:t>часть</w:t>
      </w:r>
      <w:r>
        <w:t></w:t>
      </w:r>
      <w:r>
        <w:rPr>
          <w:rFonts w:hint="eastAsia"/>
        </w:rPr>
        <w:t>французской</w:t>
      </w:r>
      <w:r>
        <w:t></w:t>
      </w:r>
      <w:r>
        <w:rPr>
          <w:rFonts w:hint="eastAsia"/>
        </w:rPr>
        <w:t>и</w:t>
      </w:r>
      <w:r>
        <w:t></w:t>
      </w:r>
      <w:r>
        <w:rPr>
          <w:rFonts w:hint="eastAsia"/>
        </w:rPr>
        <w:t>русской</w:t>
      </w:r>
      <w:r>
        <w:t></w:t>
      </w:r>
      <w:r>
        <w:rPr>
          <w:rFonts w:hint="eastAsia"/>
        </w:rPr>
        <w:t>военной</w:t>
      </w:r>
      <w:r>
        <w:t></w:t>
      </w:r>
      <w:r>
        <w:rPr>
          <w:rFonts w:hint="eastAsia"/>
        </w:rPr>
        <w:t>терминологии</w:t>
      </w:r>
      <w:r>
        <w:t></w:t>
      </w:r>
      <w:r>
        <w:rPr>
          <w:rFonts w:hint="eastAsia"/>
        </w:rPr>
        <w:t>относительно</w:t>
      </w:r>
      <w:r>
        <w:t></w:t>
      </w:r>
      <w:r>
        <w:rPr>
          <w:rFonts w:hint="eastAsia"/>
        </w:rPr>
        <w:t>слабо</w:t>
      </w:r>
      <w:r>
        <w:t></w:t>
      </w:r>
      <w:r>
        <w:rPr>
          <w:rFonts w:hint="eastAsia"/>
        </w:rPr>
        <w:t>отграничена</w:t>
      </w:r>
      <w:r>
        <w:t></w:t>
      </w:r>
      <w:r>
        <w:rPr>
          <w:rFonts w:hint="eastAsia"/>
        </w:rPr>
        <w:t>от</w:t>
      </w:r>
      <w:r>
        <w:t></w:t>
      </w:r>
      <w:r>
        <w:rPr>
          <w:rFonts w:hint="eastAsia"/>
        </w:rPr>
        <w:t>словарного</w:t>
      </w:r>
      <w:r>
        <w:t></w:t>
      </w:r>
      <w:r>
        <w:rPr>
          <w:rFonts w:hint="eastAsia"/>
        </w:rPr>
        <w:t>фонда</w:t>
      </w:r>
      <w:r>
        <w:t></w:t>
      </w:r>
      <w:r>
        <w:rPr>
          <w:rFonts w:hint="eastAsia"/>
        </w:rPr>
        <w:t>соответственных</w:t>
      </w:r>
      <w:r>
        <w:t></w:t>
      </w:r>
      <w:r>
        <w:rPr>
          <w:rFonts w:hint="eastAsia"/>
        </w:rPr>
        <w:t>языков</w:t>
      </w:r>
      <w:r>
        <w:t></w:t>
      </w:r>
      <w:r>
        <w:t></w:t>
      </w:r>
      <w:r>
        <w:rPr>
          <w:rFonts w:hint="eastAsia"/>
        </w:rPr>
        <w:t>В</w:t>
      </w:r>
      <w:r>
        <w:t></w:t>
      </w:r>
      <w:r>
        <w:rPr>
          <w:rFonts w:hint="eastAsia"/>
        </w:rPr>
        <w:t>этом</w:t>
      </w:r>
      <w:r>
        <w:t></w:t>
      </w:r>
      <w:r>
        <w:rPr>
          <w:rFonts w:hint="eastAsia"/>
        </w:rPr>
        <w:t>заключается</w:t>
      </w:r>
      <w:r>
        <w:t></w:t>
      </w:r>
      <w:r>
        <w:rPr>
          <w:rFonts w:hint="eastAsia"/>
        </w:rPr>
        <w:t>ещё</w:t>
      </w:r>
      <w:r>
        <w:t></w:t>
      </w:r>
      <w:r>
        <w:rPr>
          <w:rFonts w:hint="eastAsia"/>
        </w:rPr>
        <w:t>одна</w:t>
      </w:r>
      <w:r>
        <w:t></w:t>
      </w:r>
      <w:r>
        <w:rPr>
          <w:rFonts w:hint="eastAsia"/>
        </w:rPr>
        <w:t>причина</w:t>
      </w:r>
      <w:r>
        <w:t></w:t>
      </w:r>
      <w:r>
        <w:rPr>
          <w:rFonts w:hint="eastAsia"/>
        </w:rPr>
        <w:t>асимметрии</w:t>
      </w:r>
      <w:r>
        <w:t></w:t>
      </w:r>
      <w:r>
        <w:rPr>
          <w:rFonts w:hint="eastAsia"/>
        </w:rPr>
        <w:t>сопоставляемых</w:t>
      </w:r>
      <w:r>
        <w:t></w:t>
      </w:r>
      <w:r>
        <w:rPr>
          <w:rFonts w:hint="eastAsia"/>
        </w:rPr>
        <w:t>военно</w:t>
      </w:r>
      <w:r>
        <w:t></w:t>
      </w:r>
      <w:r>
        <w:rPr>
          <w:rFonts w:hint="eastAsia"/>
        </w:rPr>
        <w:t>понятийных</w:t>
      </w:r>
      <w:r>
        <w:t></w:t>
      </w:r>
      <w:r>
        <w:rPr>
          <w:rFonts w:hint="eastAsia"/>
        </w:rPr>
        <w:t>систем</w:t>
      </w:r>
      <w:r>
        <w:t></w:t>
      </w:r>
      <w:r>
        <w:t></w:t>
      </w:r>
      <w:r>
        <w:t></w:t>
      </w:r>
      <w:r>
        <w:rPr>
          <w:rFonts w:hint="eastAsia"/>
        </w:rPr>
        <w:t>лексические</w:t>
      </w:r>
      <w:r>
        <w:t></w:t>
      </w:r>
      <w:r>
        <w:rPr>
          <w:rFonts w:hint="eastAsia"/>
        </w:rPr>
        <w:t>системы</w:t>
      </w:r>
      <w:r>
        <w:t></w:t>
      </w:r>
      <w:r>
        <w:rPr>
          <w:rFonts w:hint="eastAsia"/>
        </w:rPr>
        <w:t>французского</w:t>
      </w:r>
      <w:r>
        <w:t></w:t>
      </w:r>
      <w:r>
        <w:rPr>
          <w:rFonts w:hint="eastAsia"/>
        </w:rPr>
        <w:t>и</w:t>
      </w:r>
      <w:r>
        <w:t></w:t>
      </w:r>
      <w:r>
        <w:rPr>
          <w:rFonts w:hint="eastAsia"/>
        </w:rPr>
        <w:t>русского</w:t>
      </w:r>
      <w:r>
        <w:t></w:t>
      </w:r>
      <w:r>
        <w:rPr>
          <w:rFonts w:hint="eastAsia"/>
        </w:rPr>
        <w:t>языков</w:t>
      </w:r>
      <w:r>
        <w:t></w:t>
      </w:r>
      <w:r>
        <w:rPr>
          <w:rFonts w:hint="eastAsia"/>
        </w:rPr>
        <w:t>асимметричны</w:t>
      </w:r>
      <w:r>
        <w:t></w:t>
      </w:r>
      <w:r>
        <w:t></w:t>
      </w:r>
      <w:r>
        <w:rPr>
          <w:rFonts w:hint="eastAsia"/>
        </w:rPr>
        <w:t>следовательно</w:t>
      </w:r>
      <w:r>
        <w:t></w:t>
      </w:r>
      <w:r>
        <w:t></w:t>
      </w:r>
      <w:r>
        <w:rPr>
          <w:rFonts w:hint="eastAsia"/>
        </w:rPr>
        <w:t>асимметричны</w:t>
      </w:r>
      <w:r>
        <w:t></w:t>
      </w:r>
      <w:r>
        <w:rPr>
          <w:rFonts w:hint="eastAsia"/>
        </w:rPr>
        <w:t>и</w:t>
      </w:r>
      <w:r>
        <w:t></w:t>
      </w:r>
      <w:r>
        <w:rPr>
          <w:rFonts w:hint="eastAsia"/>
        </w:rPr>
        <w:t>терминологические</w:t>
      </w:r>
      <w:r>
        <w:t></w:t>
      </w:r>
      <w:r>
        <w:rPr>
          <w:rFonts w:hint="eastAsia"/>
        </w:rPr>
        <w:t>системы</w:t>
      </w:r>
      <w:r>
        <w:t></w:t>
      </w:r>
      <w:r>
        <w:t></w:t>
      </w:r>
      <w:r>
        <w:rPr>
          <w:rFonts w:hint="eastAsia"/>
        </w:rPr>
        <w:t>тесно</w:t>
      </w:r>
      <w:r>
        <w:t></w:t>
      </w:r>
      <w:r>
        <w:rPr>
          <w:rFonts w:hint="eastAsia"/>
        </w:rPr>
        <w:t>коррелирующие</w:t>
      </w:r>
      <w:r>
        <w:t></w:t>
      </w:r>
      <w:r>
        <w:rPr>
          <w:rFonts w:hint="eastAsia"/>
        </w:rPr>
        <w:t>с</w:t>
      </w:r>
      <w:r>
        <w:t></w:t>
      </w:r>
      <w:r>
        <w:rPr>
          <w:rFonts w:hint="eastAsia"/>
        </w:rPr>
        <w:t>данными</w:t>
      </w:r>
      <w:r>
        <w:t></w:t>
      </w:r>
      <w:r>
        <w:rPr>
          <w:rFonts w:hint="eastAsia"/>
        </w:rPr>
        <w:t>лексическими</w:t>
      </w:r>
      <w:r>
        <w:t></w:t>
      </w:r>
      <w:r>
        <w:rPr>
          <w:rFonts w:hint="eastAsia"/>
        </w:rPr>
        <w:t>системами</w:t>
      </w:r>
      <w:r>
        <w:t></w:t>
      </w:r>
    </w:p>
    <w:p w:rsidR="00AD5579" w:rsidRDefault="00AD5579" w:rsidP="00AD5579">
      <w:r>
        <w:rPr>
          <w:rFonts w:hint="eastAsia"/>
        </w:rPr>
        <w:t>Несовпадение</w:t>
      </w:r>
      <w:r>
        <w:t></w:t>
      </w:r>
      <w:r>
        <w:rPr>
          <w:rFonts w:hint="eastAsia"/>
        </w:rPr>
        <w:t>объёмов</w:t>
      </w:r>
      <w:r>
        <w:t></w:t>
      </w:r>
      <w:r>
        <w:rPr>
          <w:rFonts w:hint="eastAsia"/>
        </w:rPr>
        <w:t>значений</w:t>
      </w:r>
      <w:r>
        <w:t></w:t>
      </w:r>
      <w:r>
        <w:rPr>
          <w:rFonts w:hint="eastAsia"/>
        </w:rPr>
        <w:t>заимствованных</w:t>
      </w:r>
      <w:r>
        <w:t></w:t>
      </w:r>
      <w:r>
        <w:rPr>
          <w:rFonts w:hint="eastAsia"/>
        </w:rPr>
        <w:t>лексических</w:t>
      </w:r>
      <w:r>
        <w:t></w:t>
      </w:r>
      <w:r>
        <w:rPr>
          <w:rFonts w:hint="eastAsia"/>
        </w:rPr>
        <w:t>единиц</w:t>
      </w:r>
      <w:r>
        <w:t></w:t>
      </w:r>
      <w:r>
        <w:rPr>
          <w:rFonts w:hint="eastAsia"/>
        </w:rPr>
        <w:t>в</w:t>
      </w:r>
      <w:r>
        <w:t></w:t>
      </w:r>
      <w:r>
        <w:rPr>
          <w:rFonts w:hint="eastAsia"/>
        </w:rPr>
        <w:t>заимствующем</w:t>
      </w:r>
      <w:r>
        <w:t></w:t>
      </w:r>
      <w:r>
        <w:rPr>
          <w:rFonts w:hint="eastAsia"/>
        </w:rPr>
        <w:t>языке</w:t>
      </w:r>
      <w:r>
        <w:t></w:t>
      </w:r>
      <w:r>
        <w:rPr>
          <w:rFonts w:hint="eastAsia"/>
        </w:rPr>
        <w:t>и</w:t>
      </w:r>
      <w:r>
        <w:t></w:t>
      </w:r>
      <w:r>
        <w:rPr>
          <w:rFonts w:hint="eastAsia"/>
        </w:rPr>
        <w:t>в</w:t>
      </w:r>
      <w:r>
        <w:t></w:t>
      </w:r>
      <w:r>
        <w:rPr>
          <w:rFonts w:hint="eastAsia"/>
        </w:rPr>
        <w:t>языке</w:t>
      </w:r>
      <w:r>
        <w:t></w:t>
      </w:r>
      <w:r>
        <w:rPr>
          <w:rFonts w:hint="eastAsia"/>
        </w:rPr>
        <w:t>источнике</w:t>
      </w:r>
      <w:r>
        <w:t></w:t>
      </w:r>
      <w:r>
        <w:rPr>
          <w:rFonts w:hint="eastAsia"/>
        </w:rPr>
        <w:t>является</w:t>
      </w:r>
      <w:r>
        <w:t></w:t>
      </w:r>
      <w:r>
        <w:rPr>
          <w:rFonts w:hint="eastAsia"/>
        </w:rPr>
        <w:t>одним</w:t>
      </w:r>
      <w:r>
        <w:t></w:t>
      </w:r>
      <w:r>
        <w:rPr>
          <w:rFonts w:hint="eastAsia"/>
        </w:rPr>
        <w:t>из</w:t>
      </w:r>
      <w:r>
        <w:t></w:t>
      </w:r>
      <w:r>
        <w:rPr>
          <w:rFonts w:hint="eastAsia"/>
        </w:rPr>
        <w:t>источников</w:t>
      </w:r>
      <w:r>
        <w:t></w:t>
      </w:r>
      <w:r>
        <w:rPr>
          <w:rFonts w:hint="eastAsia"/>
        </w:rPr>
        <w:t>асимметричности</w:t>
      </w:r>
      <w:r>
        <w:t></w:t>
      </w:r>
      <w:r>
        <w:rPr>
          <w:rFonts w:hint="eastAsia"/>
        </w:rPr>
        <w:t>отношений</w:t>
      </w:r>
      <w:r>
        <w:t></w:t>
      </w:r>
      <w:r>
        <w:rPr>
          <w:rFonts w:hint="eastAsia"/>
        </w:rPr>
        <w:t>между</w:t>
      </w:r>
      <w:r>
        <w:t></w:t>
      </w:r>
      <w:r>
        <w:rPr>
          <w:rFonts w:hint="eastAsia"/>
        </w:rPr>
        <w:t>лексемами</w:t>
      </w:r>
      <w:r>
        <w:t></w:t>
      </w:r>
      <w:r>
        <w:rPr>
          <w:rFonts w:hint="eastAsia"/>
        </w:rPr>
        <w:t>сопоставляемых</w:t>
      </w:r>
      <w:r>
        <w:t></w:t>
      </w:r>
      <w:r>
        <w:rPr>
          <w:rFonts w:hint="eastAsia"/>
        </w:rPr>
        <w:t>языков</w:t>
      </w:r>
      <w:r>
        <w:t></w:t>
      </w:r>
      <w:r>
        <w:t></w:t>
      </w:r>
      <w:r>
        <w:rPr>
          <w:rFonts w:hint="eastAsia"/>
        </w:rPr>
        <w:t>имеющим</w:t>
      </w:r>
      <w:r>
        <w:t></w:t>
      </w:r>
      <w:r>
        <w:rPr>
          <w:rFonts w:hint="eastAsia"/>
        </w:rPr>
        <w:t>и</w:t>
      </w:r>
      <w:r>
        <w:t></w:t>
      </w:r>
      <w:r>
        <w:rPr>
          <w:rFonts w:hint="eastAsia"/>
        </w:rPr>
        <w:t>сходную</w:t>
      </w:r>
      <w:r>
        <w:t></w:t>
      </w:r>
      <w:r>
        <w:rPr>
          <w:rFonts w:hint="eastAsia"/>
        </w:rPr>
        <w:t>звуковую</w:t>
      </w:r>
      <w:r>
        <w:t></w:t>
      </w:r>
      <w:r>
        <w:rPr>
          <w:rFonts w:hint="eastAsia"/>
        </w:rPr>
        <w:t>оболочку</w:t>
      </w:r>
      <w:r>
        <w:t></w:t>
      </w:r>
      <w:r>
        <w:t></w:t>
      </w:r>
      <w:r>
        <w:rPr>
          <w:rFonts w:hint="eastAsia"/>
        </w:rPr>
        <w:t>что</w:t>
      </w:r>
      <w:r>
        <w:t></w:t>
      </w:r>
      <w:r>
        <w:rPr>
          <w:rFonts w:hint="eastAsia"/>
        </w:rPr>
        <w:t>создаёт</w:t>
      </w:r>
      <w:r>
        <w:t></w:t>
      </w:r>
      <w:r>
        <w:rPr>
          <w:rFonts w:hint="eastAsia"/>
        </w:rPr>
        <w:t>определённые</w:t>
      </w:r>
      <w:r>
        <w:t></w:t>
      </w:r>
      <w:r>
        <w:rPr>
          <w:rFonts w:hint="eastAsia"/>
        </w:rPr>
        <w:t>трудности</w:t>
      </w:r>
      <w:r>
        <w:t></w:t>
      </w:r>
      <w:r>
        <w:rPr>
          <w:rFonts w:hint="eastAsia"/>
        </w:rPr>
        <w:t>и</w:t>
      </w:r>
      <w:r>
        <w:t></w:t>
      </w:r>
      <w:r>
        <w:rPr>
          <w:rFonts w:hint="eastAsia"/>
        </w:rPr>
        <w:t>требует</w:t>
      </w:r>
      <w:r>
        <w:t></w:t>
      </w:r>
      <w:r>
        <w:rPr>
          <w:rFonts w:hint="eastAsia"/>
        </w:rPr>
        <w:t>большой</w:t>
      </w:r>
      <w:r>
        <w:t></w:t>
      </w:r>
      <w:r>
        <w:rPr>
          <w:rFonts w:hint="eastAsia"/>
        </w:rPr>
        <w:t>внимательности</w:t>
      </w:r>
      <w:r>
        <w:t></w:t>
      </w:r>
      <w:r>
        <w:rPr>
          <w:rFonts w:hint="eastAsia"/>
        </w:rPr>
        <w:t>от</w:t>
      </w:r>
      <w:r>
        <w:t></w:t>
      </w:r>
      <w:r>
        <w:rPr>
          <w:rFonts w:hint="eastAsia"/>
        </w:rPr>
        <w:t>переводчика</w:t>
      </w:r>
      <w:r>
        <w:t></w:t>
      </w:r>
      <w:r>
        <w:t></w:t>
      </w:r>
      <w:r>
        <w:rPr>
          <w:rFonts w:hint="eastAsia"/>
        </w:rPr>
        <w:t>необходимости</w:t>
      </w:r>
      <w:r>
        <w:t></w:t>
      </w:r>
      <w:r>
        <w:rPr>
          <w:rFonts w:hint="eastAsia"/>
        </w:rPr>
        <w:t>преодоления</w:t>
      </w:r>
      <w:r>
        <w:t></w:t>
      </w:r>
      <w:r>
        <w:rPr>
          <w:rFonts w:hint="eastAsia"/>
        </w:rPr>
        <w:t>межъязыковой</w:t>
      </w:r>
      <w:r>
        <w:t></w:t>
      </w:r>
      <w:r>
        <w:rPr>
          <w:rFonts w:hint="eastAsia"/>
        </w:rPr>
        <w:t>и</w:t>
      </w:r>
      <w:r>
        <w:t></w:t>
      </w:r>
      <w:r>
        <w:rPr>
          <w:rFonts w:hint="eastAsia"/>
        </w:rPr>
        <w:t>межкультурной</w:t>
      </w:r>
      <w:r>
        <w:t></w:t>
      </w:r>
      <w:r>
        <w:rPr>
          <w:rFonts w:hint="eastAsia"/>
        </w:rPr>
        <w:t>интерференции</w:t>
      </w:r>
      <w:r>
        <w:t></w:t>
      </w:r>
    </w:p>
    <w:p w:rsidR="00AD5579" w:rsidRDefault="00AD5579" w:rsidP="00AD5579">
      <w:r>
        <w:rPr>
          <w:rFonts w:hint="eastAsia"/>
        </w:rPr>
        <w:t>Анализ</w:t>
      </w:r>
      <w:r>
        <w:t></w:t>
      </w:r>
      <w:r>
        <w:rPr>
          <w:rFonts w:hint="eastAsia"/>
        </w:rPr>
        <w:t>концептуальных</w:t>
      </w:r>
      <w:r>
        <w:t></w:t>
      </w:r>
      <w:r>
        <w:rPr>
          <w:rFonts w:hint="eastAsia"/>
        </w:rPr>
        <w:t>систем</w:t>
      </w:r>
      <w:r>
        <w:t></w:t>
      </w:r>
      <w:r>
        <w:rPr>
          <w:rFonts w:hint="eastAsia"/>
        </w:rPr>
        <w:t>русского</w:t>
      </w:r>
      <w:r>
        <w:t></w:t>
      </w:r>
      <w:r>
        <w:rPr>
          <w:rFonts w:hint="eastAsia"/>
        </w:rPr>
        <w:t>и</w:t>
      </w:r>
      <w:r>
        <w:t></w:t>
      </w:r>
      <w:r>
        <w:rPr>
          <w:rFonts w:hint="eastAsia"/>
        </w:rPr>
        <w:t>французского</w:t>
      </w:r>
      <w:r>
        <w:t></w:t>
      </w:r>
      <w:r>
        <w:rPr>
          <w:rFonts w:hint="eastAsia"/>
        </w:rPr>
        <w:t>военного</w:t>
      </w:r>
      <w:r>
        <w:t></w:t>
      </w:r>
      <w:r>
        <w:rPr>
          <w:rFonts w:hint="eastAsia"/>
        </w:rPr>
        <w:t>дела</w:t>
      </w:r>
      <w:r>
        <w:t></w:t>
      </w:r>
      <w:r>
        <w:rPr>
          <w:rFonts w:hint="eastAsia"/>
        </w:rPr>
        <w:t>убеждает</w:t>
      </w:r>
      <w:r>
        <w:t></w:t>
      </w:r>
      <w:r>
        <w:rPr>
          <w:rFonts w:hint="eastAsia"/>
        </w:rPr>
        <w:t>в</w:t>
      </w:r>
      <w:r>
        <w:t></w:t>
      </w:r>
      <w:r>
        <w:rPr>
          <w:rFonts w:hint="eastAsia"/>
        </w:rPr>
        <w:t>наличии</w:t>
      </w:r>
      <w:r>
        <w:t></w:t>
      </w:r>
      <w:r>
        <w:rPr>
          <w:rFonts w:hint="eastAsia"/>
        </w:rPr>
        <w:t>определённого</w:t>
      </w:r>
      <w:r>
        <w:t></w:t>
      </w:r>
      <w:r>
        <w:rPr>
          <w:rFonts w:hint="eastAsia"/>
        </w:rPr>
        <w:t>количества</w:t>
      </w:r>
      <w:r>
        <w:t></w:t>
      </w:r>
      <w:r>
        <w:rPr>
          <w:rFonts w:hint="eastAsia"/>
        </w:rPr>
        <w:t>понятий</w:t>
      </w:r>
      <w:r>
        <w:t></w:t>
      </w:r>
      <w:r>
        <w:rPr>
          <w:rFonts w:hint="eastAsia"/>
        </w:rPr>
        <w:t>или</w:t>
      </w:r>
      <w:r>
        <w:t></w:t>
      </w:r>
      <w:r>
        <w:rPr>
          <w:rFonts w:hint="eastAsia"/>
        </w:rPr>
        <w:t>даже</w:t>
      </w:r>
      <w:r>
        <w:t></w:t>
      </w:r>
      <w:r>
        <w:rPr>
          <w:rFonts w:hint="eastAsia"/>
        </w:rPr>
        <w:t>объектов</w:t>
      </w:r>
      <w:r>
        <w:t></w:t>
      </w:r>
      <w:r>
        <w:t></w:t>
      </w:r>
      <w:r>
        <w:rPr>
          <w:rFonts w:hint="eastAsia"/>
        </w:rPr>
        <w:t>присущих</w:t>
      </w:r>
      <w:r>
        <w:t></w:t>
      </w:r>
      <w:r>
        <w:rPr>
          <w:rFonts w:hint="eastAsia"/>
        </w:rPr>
        <w:t>национальным</w:t>
      </w:r>
      <w:r>
        <w:t></w:t>
      </w:r>
      <w:r>
        <w:rPr>
          <w:rFonts w:hint="eastAsia"/>
        </w:rPr>
        <w:t>вооружённым</w:t>
      </w:r>
      <w:r>
        <w:t></w:t>
      </w:r>
      <w:r>
        <w:rPr>
          <w:rFonts w:hint="eastAsia"/>
        </w:rPr>
        <w:t>силам</w:t>
      </w:r>
      <w:r>
        <w:t></w:t>
      </w:r>
      <w:r>
        <w:rPr>
          <w:rFonts w:hint="eastAsia"/>
        </w:rPr>
        <w:t>и</w:t>
      </w:r>
      <w:r>
        <w:t></w:t>
      </w:r>
      <w:r>
        <w:rPr>
          <w:rFonts w:hint="eastAsia"/>
        </w:rPr>
        <w:t>отсутствующих</w:t>
      </w:r>
      <w:r>
        <w:t></w:t>
      </w:r>
      <w:r>
        <w:rPr>
          <w:rFonts w:hint="eastAsia"/>
        </w:rPr>
        <w:t>в</w:t>
      </w:r>
      <w:r>
        <w:t></w:t>
      </w:r>
      <w:r>
        <w:rPr>
          <w:rFonts w:hint="eastAsia"/>
        </w:rPr>
        <w:t>военной</w:t>
      </w:r>
      <w:r>
        <w:t></w:t>
      </w:r>
      <w:r>
        <w:rPr>
          <w:rFonts w:hint="eastAsia"/>
        </w:rPr>
        <w:t>действительности</w:t>
      </w:r>
      <w:r>
        <w:t></w:t>
      </w:r>
      <w:r>
        <w:rPr>
          <w:rFonts w:hint="eastAsia"/>
        </w:rPr>
        <w:t>страны</w:t>
      </w:r>
      <w:r>
        <w:t></w:t>
      </w:r>
      <w:r>
        <w:rPr>
          <w:rFonts w:hint="eastAsia"/>
        </w:rPr>
        <w:t>сопоставляемого</w:t>
      </w:r>
      <w:r>
        <w:t></w:t>
      </w:r>
      <w:r>
        <w:rPr>
          <w:rFonts w:hint="eastAsia"/>
        </w:rPr>
        <w:t>языка</w:t>
      </w:r>
      <w:r>
        <w:t></w:t>
      </w:r>
      <w:r>
        <w:t></w:t>
      </w:r>
      <w:r>
        <w:rPr>
          <w:rFonts w:hint="eastAsia"/>
        </w:rPr>
        <w:t>В</w:t>
      </w:r>
      <w:r>
        <w:t></w:t>
      </w:r>
      <w:r>
        <w:rPr>
          <w:rFonts w:hint="eastAsia"/>
        </w:rPr>
        <w:t>сопоставляемых</w:t>
      </w:r>
      <w:r>
        <w:t></w:t>
      </w:r>
      <w:r>
        <w:rPr>
          <w:rFonts w:hint="eastAsia"/>
        </w:rPr>
        <w:t>лексико</w:t>
      </w:r>
      <w:r>
        <w:t></w:t>
      </w:r>
      <w:r>
        <w:rPr>
          <w:rFonts w:hint="eastAsia"/>
        </w:rPr>
        <w:t>понятийных</w:t>
      </w:r>
      <w:r>
        <w:t></w:t>
      </w:r>
      <w:r>
        <w:rPr>
          <w:rFonts w:hint="eastAsia"/>
        </w:rPr>
        <w:t>системах</w:t>
      </w:r>
      <w:r>
        <w:t></w:t>
      </w:r>
      <w:r>
        <w:rPr>
          <w:rFonts w:hint="eastAsia"/>
        </w:rPr>
        <w:t>регулярно</w:t>
      </w:r>
      <w:r>
        <w:t></w:t>
      </w:r>
      <w:r>
        <w:rPr>
          <w:rFonts w:hint="eastAsia"/>
        </w:rPr>
        <w:t>встречаются</w:t>
      </w:r>
      <w:r>
        <w:t></w:t>
      </w:r>
      <w:r>
        <w:rPr>
          <w:rFonts w:hint="eastAsia"/>
        </w:rPr>
        <w:t>случаи</w:t>
      </w:r>
      <w:r>
        <w:t></w:t>
      </w:r>
      <w:r>
        <w:rPr>
          <w:rFonts w:hint="eastAsia"/>
        </w:rPr>
        <w:t>расхождения</w:t>
      </w:r>
      <w:r>
        <w:t></w:t>
      </w:r>
      <w:r>
        <w:rPr>
          <w:rFonts w:hint="eastAsia"/>
        </w:rPr>
        <w:t>в</w:t>
      </w:r>
      <w:r>
        <w:t></w:t>
      </w:r>
      <w:r>
        <w:rPr>
          <w:rFonts w:hint="eastAsia"/>
        </w:rPr>
        <w:t>степени</w:t>
      </w:r>
      <w:r>
        <w:t></w:t>
      </w:r>
      <w:r>
        <w:rPr>
          <w:rFonts w:hint="eastAsia"/>
        </w:rPr>
        <w:t>детализации</w:t>
      </w:r>
      <w:r>
        <w:t></w:t>
      </w:r>
      <w:r>
        <w:rPr>
          <w:rFonts w:hint="eastAsia"/>
        </w:rPr>
        <w:t>военных</w:t>
      </w:r>
      <w:r>
        <w:t></w:t>
      </w:r>
      <w:r>
        <w:rPr>
          <w:rFonts w:hint="eastAsia"/>
        </w:rPr>
        <w:t>понятий</w:t>
      </w:r>
      <w:r>
        <w:t></w:t>
      </w:r>
      <w:r>
        <w:t></w:t>
      </w:r>
      <w:r>
        <w:rPr>
          <w:rFonts w:hint="eastAsia"/>
        </w:rPr>
        <w:t>несовпадающая</w:t>
      </w:r>
      <w:r>
        <w:t></w:t>
      </w:r>
      <w:r>
        <w:rPr>
          <w:rFonts w:hint="eastAsia"/>
        </w:rPr>
        <w:t>зависимость</w:t>
      </w:r>
      <w:r>
        <w:t></w:t>
      </w:r>
      <w:r>
        <w:rPr>
          <w:rFonts w:hint="eastAsia"/>
        </w:rPr>
        <w:t>терминологической</w:t>
      </w:r>
      <w:r>
        <w:t></w:t>
      </w:r>
      <w:r>
        <w:rPr>
          <w:rFonts w:hint="eastAsia"/>
        </w:rPr>
        <w:t>номинации</w:t>
      </w:r>
      <w:r>
        <w:t></w:t>
      </w:r>
      <w:r>
        <w:rPr>
          <w:rFonts w:hint="eastAsia"/>
        </w:rPr>
        <w:t>от</w:t>
      </w:r>
      <w:r>
        <w:t></w:t>
      </w:r>
      <w:r>
        <w:rPr>
          <w:rFonts w:hint="eastAsia"/>
        </w:rPr>
        <w:t>масштаба</w:t>
      </w:r>
      <w:r>
        <w:t></w:t>
      </w:r>
      <w:r>
        <w:rPr>
          <w:rFonts w:hint="eastAsia"/>
        </w:rPr>
        <w:t>боевых</w:t>
      </w:r>
      <w:r>
        <w:t></w:t>
      </w:r>
      <w:r>
        <w:rPr>
          <w:rFonts w:hint="eastAsia"/>
        </w:rPr>
        <w:t>действий</w:t>
      </w:r>
      <w:r>
        <w:t></w:t>
      </w:r>
      <w:r>
        <w:t></w:t>
      </w:r>
      <w:r>
        <w:rPr>
          <w:rFonts w:hint="eastAsia"/>
        </w:rPr>
        <w:t>принадлежности</w:t>
      </w:r>
      <w:r>
        <w:t></w:t>
      </w:r>
      <w:r>
        <w:rPr>
          <w:rFonts w:hint="eastAsia"/>
        </w:rPr>
        <w:t>к</w:t>
      </w:r>
      <w:r>
        <w:t></w:t>
      </w:r>
      <w:r>
        <w:rPr>
          <w:rFonts w:hint="eastAsia"/>
        </w:rPr>
        <w:t>роду</w:t>
      </w:r>
      <w:r>
        <w:t></w:t>
      </w:r>
      <w:r>
        <w:rPr>
          <w:rFonts w:hint="eastAsia"/>
        </w:rPr>
        <w:t>войск</w:t>
      </w:r>
      <w:r>
        <w:t></w:t>
      </w:r>
      <w:r>
        <w:rPr>
          <w:rFonts w:hint="eastAsia"/>
        </w:rPr>
        <w:t>и</w:t>
      </w:r>
      <w:r>
        <w:t></w:t>
      </w:r>
      <w:r>
        <w:rPr>
          <w:rFonts w:hint="eastAsia"/>
        </w:rPr>
        <w:t>т</w:t>
      </w:r>
      <w:r>
        <w:t></w:t>
      </w:r>
      <w:r>
        <w:t></w:t>
      </w:r>
      <w:r>
        <w:rPr>
          <w:rFonts w:hint="eastAsia"/>
        </w:rPr>
        <w:t>д</w:t>
      </w:r>
      <w:r>
        <w:t></w:t>
      </w:r>
    </w:p>
    <w:p w:rsidR="00AD5579" w:rsidRDefault="00AD5579" w:rsidP="00AD5579">
      <w:r>
        <w:rPr>
          <w:rFonts w:hint="eastAsia"/>
        </w:rPr>
        <w:t>Теоретическая</w:t>
      </w:r>
      <w:r>
        <w:t></w:t>
      </w:r>
      <w:r>
        <w:rPr>
          <w:rFonts w:hint="eastAsia"/>
        </w:rPr>
        <w:t>возможность</w:t>
      </w:r>
      <w:r>
        <w:t></w:t>
      </w:r>
      <w:r>
        <w:rPr>
          <w:rFonts w:hint="eastAsia"/>
        </w:rPr>
        <w:t>подобных</w:t>
      </w:r>
      <w:r>
        <w:t></w:t>
      </w:r>
      <w:r>
        <w:rPr>
          <w:rFonts w:hint="eastAsia"/>
        </w:rPr>
        <w:t>понятийных</w:t>
      </w:r>
      <w:r>
        <w:t></w:t>
      </w:r>
      <w:r>
        <w:rPr>
          <w:rFonts w:hint="eastAsia"/>
        </w:rPr>
        <w:t>расхождений</w:t>
      </w:r>
      <w:r>
        <w:t></w:t>
      </w:r>
      <w:r>
        <w:rPr>
          <w:rFonts w:hint="eastAsia"/>
        </w:rPr>
        <w:t>объясняется</w:t>
      </w:r>
      <w:r>
        <w:t></w:t>
      </w:r>
      <w:r>
        <w:rPr>
          <w:rFonts w:hint="eastAsia"/>
        </w:rPr>
        <w:t>тем</w:t>
      </w:r>
      <w:r>
        <w:t></w:t>
      </w:r>
      <w:r>
        <w:t></w:t>
      </w:r>
      <w:r>
        <w:rPr>
          <w:rFonts w:hint="eastAsia"/>
        </w:rPr>
        <w:t>что</w:t>
      </w:r>
      <w:r>
        <w:t></w:t>
      </w:r>
      <w:r>
        <w:rPr>
          <w:rFonts w:hint="eastAsia"/>
        </w:rPr>
        <w:t>внеязыковая</w:t>
      </w:r>
      <w:r>
        <w:t></w:t>
      </w:r>
      <w:r>
        <w:rPr>
          <w:rFonts w:hint="eastAsia"/>
        </w:rPr>
        <w:t>действительность</w:t>
      </w:r>
      <w:r>
        <w:t></w:t>
      </w:r>
      <w:r>
        <w:rPr>
          <w:rFonts w:hint="eastAsia"/>
        </w:rPr>
        <w:t>предстает</w:t>
      </w:r>
      <w:r>
        <w:t></w:t>
      </w:r>
      <w:r>
        <w:rPr>
          <w:rFonts w:hint="eastAsia"/>
        </w:rPr>
        <w:t>сознанию</w:t>
      </w:r>
      <w:r>
        <w:t></w:t>
      </w:r>
      <w:r>
        <w:rPr>
          <w:rFonts w:hint="eastAsia"/>
        </w:rPr>
        <w:t>людей</w:t>
      </w:r>
      <w:r>
        <w:t></w:t>
      </w:r>
      <w:r>
        <w:rPr>
          <w:rFonts w:hint="eastAsia"/>
        </w:rPr>
        <w:t>не</w:t>
      </w:r>
      <w:r>
        <w:t></w:t>
      </w:r>
      <w:r>
        <w:rPr>
          <w:rFonts w:hint="eastAsia"/>
        </w:rPr>
        <w:t>непосредственно</w:t>
      </w:r>
      <w:r>
        <w:t></w:t>
      </w:r>
      <w:r>
        <w:t></w:t>
      </w:r>
      <w:r>
        <w:rPr>
          <w:rFonts w:hint="eastAsia"/>
        </w:rPr>
        <w:t>а</w:t>
      </w:r>
      <w:r>
        <w:t></w:t>
      </w:r>
      <w:r>
        <w:rPr>
          <w:rFonts w:hint="eastAsia"/>
        </w:rPr>
        <w:t>том</w:t>
      </w:r>
      <w:r>
        <w:t></w:t>
      </w:r>
      <w:r>
        <w:rPr>
          <w:rFonts w:hint="eastAsia"/>
        </w:rPr>
        <w:t>её</w:t>
      </w:r>
      <w:r>
        <w:t></w:t>
      </w:r>
      <w:r>
        <w:rPr>
          <w:rFonts w:hint="eastAsia"/>
        </w:rPr>
        <w:t>членении</w:t>
      </w:r>
      <w:r>
        <w:t></w:t>
      </w:r>
      <w:r>
        <w:t></w:t>
      </w:r>
      <w:r>
        <w:rPr>
          <w:rFonts w:hint="eastAsia"/>
        </w:rPr>
        <w:t>которое</w:t>
      </w:r>
      <w:r>
        <w:t></w:t>
      </w:r>
      <w:r>
        <w:rPr>
          <w:rFonts w:hint="eastAsia"/>
        </w:rPr>
        <w:t>предлагается</w:t>
      </w:r>
      <w:r>
        <w:t></w:t>
      </w:r>
      <w:r>
        <w:rPr>
          <w:rFonts w:hint="eastAsia"/>
        </w:rPr>
        <w:t>их</w:t>
      </w:r>
      <w:r>
        <w:t></w:t>
      </w:r>
      <w:r>
        <w:rPr>
          <w:rFonts w:hint="eastAsia"/>
        </w:rPr>
        <w:t>родным</w:t>
      </w:r>
      <w:r>
        <w:t></w:t>
      </w:r>
      <w:r>
        <w:t></w:t>
      </w:r>
      <w:r>
        <w:t></w:t>
      </w:r>
      <w:r>
        <w:rPr>
          <w:rFonts w:hint="eastAsia"/>
        </w:rPr>
        <w:t>языком</w:t>
      </w:r>
      <w:r>
        <w:t></w:t>
      </w:r>
      <w:r>
        <w:t></w:t>
      </w:r>
      <w:r>
        <w:t></w:t>
      </w:r>
      <w:r>
        <w:t></w:t>
      </w:r>
      <w:r>
        <w:rPr>
          <w:rFonts w:hint="eastAsia"/>
        </w:rPr>
        <w:t>Дискретность</w:t>
      </w:r>
      <w:r>
        <w:t></w:t>
      </w:r>
      <w:r>
        <w:t></w:t>
      </w:r>
      <w:r>
        <w:t></w:t>
      </w:r>
      <w:r>
        <w:rPr>
          <w:rFonts w:hint="eastAsia"/>
        </w:rPr>
        <w:t>понятий</w:t>
      </w:r>
      <w:r>
        <w:t></w:t>
      </w:r>
      <w:r>
        <w:t></w:t>
      </w:r>
      <w:r>
        <w:t></w:t>
      </w:r>
      <w:r>
        <w:rPr>
          <w:rFonts w:hint="eastAsia"/>
        </w:rPr>
        <w:t>в</w:t>
      </w:r>
      <w:r>
        <w:t></w:t>
      </w:r>
      <w:r>
        <w:t></w:t>
      </w:r>
      <w:r>
        <w:t></w:t>
      </w:r>
      <w:r>
        <w:rPr>
          <w:rFonts w:hint="eastAsia"/>
        </w:rPr>
        <w:t>различных</w:t>
      </w:r>
      <w:r>
        <w:t></w:t>
      </w:r>
      <w:r>
        <w:t></w:t>
      </w:r>
      <w:r>
        <w:t></w:t>
      </w:r>
      <w:r>
        <w:rPr>
          <w:rFonts w:hint="eastAsia"/>
        </w:rPr>
        <w:t>языках</w:t>
      </w:r>
      <w:r>
        <w:t></w:t>
      </w:r>
      <w:r>
        <w:t></w:t>
      </w:r>
      <w:r>
        <w:t></w:t>
      </w:r>
      <w:r>
        <w:rPr>
          <w:rFonts w:hint="eastAsia"/>
        </w:rPr>
        <w:t>не</w:t>
      </w:r>
    </w:p>
    <w:p w:rsidR="00AD5579" w:rsidRDefault="00AD5579" w:rsidP="00AD5579">
      <w:r>
        <w:t></w:t>
      </w:r>
      <w:r>
        <w:t></w:t>
      </w:r>
    </w:p>
    <w:p w:rsidR="00AD5579" w:rsidRDefault="00AD5579" w:rsidP="00AD5579">
      <w:r>
        <w:t></w:t>
      </w:r>
    </w:p>
    <w:p w:rsidR="00AD5579" w:rsidRDefault="00AD5579" w:rsidP="00AD5579">
      <w:r>
        <w:rPr>
          <w:rFonts w:hint="eastAsia"/>
        </w:rPr>
        <w:t>совпадает</w:t>
      </w:r>
      <w:r>
        <w:t></w:t>
      </w:r>
      <w:r>
        <w:t></w:t>
      </w:r>
      <w:r>
        <w:rPr>
          <w:rFonts w:hint="eastAsia"/>
        </w:rPr>
        <w:t>что</w:t>
      </w:r>
      <w:r>
        <w:t></w:t>
      </w:r>
      <w:r>
        <w:rPr>
          <w:rFonts w:hint="eastAsia"/>
        </w:rPr>
        <w:t>приводит</w:t>
      </w:r>
      <w:r>
        <w:t></w:t>
      </w:r>
      <w:r>
        <w:rPr>
          <w:rFonts w:hint="eastAsia"/>
        </w:rPr>
        <w:t>к</w:t>
      </w:r>
      <w:r>
        <w:t></w:t>
      </w:r>
      <w:r>
        <w:rPr>
          <w:rFonts w:hint="eastAsia"/>
        </w:rPr>
        <w:t>смещению</w:t>
      </w:r>
      <w:r>
        <w:t></w:t>
      </w:r>
      <w:r>
        <w:rPr>
          <w:rFonts w:hint="eastAsia"/>
        </w:rPr>
        <w:t>отрезков</w:t>
      </w:r>
      <w:r>
        <w:t></w:t>
      </w:r>
      <w:r>
        <w:rPr>
          <w:rFonts w:hint="eastAsia"/>
        </w:rPr>
        <w:t>действительности</w:t>
      </w:r>
      <w:r>
        <w:t></w:t>
      </w:r>
      <w:r>
        <w:t></w:t>
      </w:r>
      <w:r>
        <w:rPr>
          <w:rFonts w:hint="eastAsia"/>
        </w:rPr>
        <w:t>обозначаемых</w:t>
      </w:r>
      <w:r>
        <w:t></w:t>
      </w:r>
      <w:r>
        <w:rPr>
          <w:rFonts w:hint="eastAsia"/>
        </w:rPr>
        <w:t>теми</w:t>
      </w:r>
      <w:r>
        <w:t></w:t>
      </w:r>
      <w:r>
        <w:rPr>
          <w:rFonts w:hint="eastAsia"/>
        </w:rPr>
        <w:t>или</w:t>
      </w:r>
      <w:r>
        <w:t></w:t>
      </w:r>
      <w:r>
        <w:rPr>
          <w:rFonts w:hint="eastAsia"/>
        </w:rPr>
        <w:t>иными</w:t>
      </w:r>
      <w:r>
        <w:t></w:t>
      </w:r>
      <w:r>
        <w:rPr>
          <w:rFonts w:hint="eastAsia"/>
        </w:rPr>
        <w:t>терминологическими</w:t>
      </w:r>
      <w:r>
        <w:t></w:t>
      </w:r>
      <w:r>
        <w:rPr>
          <w:rFonts w:hint="eastAsia"/>
        </w:rPr>
        <w:t>лексическими</w:t>
      </w:r>
      <w:r>
        <w:t></w:t>
      </w:r>
      <w:r>
        <w:rPr>
          <w:rFonts w:hint="eastAsia"/>
        </w:rPr>
        <w:t>единицами</w:t>
      </w:r>
      <w:r>
        <w:t></w:t>
      </w:r>
    </w:p>
    <w:p w:rsidR="00AD5579" w:rsidRDefault="00AD5579" w:rsidP="00AD5579">
      <w:r>
        <w:rPr>
          <w:rFonts w:hint="eastAsia"/>
        </w:rPr>
        <w:t>Каждый</w:t>
      </w:r>
      <w:r>
        <w:t></w:t>
      </w:r>
      <w:r>
        <w:rPr>
          <w:rFonts w:hint="eastAsia"/>
        </w:rPr>
        <w:t>этнос</w:t>
      </w:r>
      <w:r>
        <w:t></w:t>
      </w:r>
      <w:r>
        <w:rPr>
          <w:rFonts w:hint="eastAsia"/>
        </w:rPr>
        <w:t>имеет</w:t>
      </w:r>
      <w:r>
        <w:t></w:t>
      </w:r>
      <w:r>
        <w:rPr>
          <w:rFonts w:hint="eastAsia"/>
        </w:rPr>
        <w:t>собственное</w:t>
      </w:r>
      <w:r>
        <w:t></w:t>
      </w:r>
      <w:r>
        <w:rPr>
          <w:rFonts w:hint="eastAsia"/>
        </w:rPr>
        <w:t>представление</w:t>
      </w:r>
      <w:r>
        <w:t></w:t>
      </w:r>
      <w:r>
        <w:rPr>
          <w:rFonts w:hint="eastAsia"/>
        </w:rPr>
        <w:t>об</w:t>
      </w:r>
      <w:r>
        <w:t></w:t>
      </w:r>
      <w:r>
        <w:rPr>
          <w:rFonts w:hint="eastAsia"/>
        </w:rPr>
        <w:t>общих</w:t>
      </w:r>
      <w:r>
        <w:t></w:t>
      </w:r>
      <w:r>
        <w:rPr>
          <w:rFonts w:hint="eastAsia"/>
        </w:rPr>
        <w:t>явлениях</w:t>
      </w:r>
      <w:r>
        <w:t></w:t>
      </w:r>
      <w:r>
        <w:rPr>
          <w:rFonts w:hint="eastAsia"/>
        </w:rPr>
        <w:t>культуры</w:t>
      </w:r>
      <w:r>
        <w:t></w:t>
      </w:r>
      <w:r>
        <w:rPr>
          <w:rFonts w:hint="eastAsia"/>
        </w:rPr>
        <w:t>во</w:t>
      </w:r>
      <w:r>
        <w:t></w:t>
      </w:r>
      <w:r>
        <w:rPr>
          <w:rFonts w:hint="eastAsia"/>
        </w:rPr>
        <w:t>всех</w:t>
      </w:r>
      <w:r>
        <w:t></w:t>
      </w:r>
      <w:r>
        <w:rPr>
          <w:rFonts w:hint="eastAsia"/>
        </w:rPr>
        <w:t>сферах</w:t>
      </w:r>
      <w:r>
        <w:t></w:t>
      </w:r>
      <w:r>
        <w:t></w:t>
      </w:r>
      <w:r>
        <w:t></w:t>
      </w:r>
      <w:r>
        <w:rPr>
          <w:rFonts w:hint="eastAsia"/>
        </w:rPr>
        <w:t>материальной</w:t>
      </w:r>
      <w:r>
        <w:t></w:t>
      </w:r>
      <w:r>
        <w:t></w:t>
      </w:r>
      <w:r>
        <w:rPr>
          <w:rFonts w:hint="eastAsia"/>
        </w:rPr>
        <w:t>духовной</w:t>
      </w:r>
      <w:r>
        <w:t></w:t>
      </w:r>
      <w:r>
        <w:t></w:t>
      </w:r>
      <w:r>
        <w:rPr>
          <w:rFonts w:hint="eastAsia"/>
        </w:rPr>
        <w:t>поведенческой</w:t>
      </w:r>
      <w:r>
        <w:t></w:t>
      </w:r>
      <w:r>
        <w:t></w:t>
      </w:r>
      <w:r>
        <w:rPr>
          <w:rFonts w:hint="eastAsia"/>
        </w:rPr>
        <w:t>Речь</w:t>
      </w:r>
      <w:r>
        <w:t></w:t>
      </w:r>
      <w:r>
        <w:rPr>
          <w:rFonts w:hint="eastAsia"/>
        </w:rPr>
        <w:t>идет</w:t>
      </w:r>
      <w:r>
        <w:t></w:t>
      </w:r>
      <w:r>
        <w:rPr>
          <w:rFonts w:hint="eastAsia"/>
        </w:rPr>
        <w:t>не</w:t>
      </w:r>
      <w:r>
        <w:t></w:t>
      </w:r>
      <w:r>
        <w:rPr>
          <w:rFonts w:hint="eastAsia"/>
        </w:rPr>
        <w:t>только</w:t>
      </w:r>
      <w:r>
        <w:t></w:t>
      </w:r>
      <w:r>
        <w:rPr>
          <w:rFonts w:hint="eastAsia"/>
        </w:rPr>
        <w:t>о</w:t>
      </w:r>
      <w:r>
        <w:t></w:t>
      </w:r>
      <w:r>
        <w:rPr>
          <w:rFonts w:hint="eastAsia"/>
        </w:rPr>
        <w:t>том</w:t>
      </w:r>
      <w:r>
        <w:t></w:t>
      </w:r>
      <w:r>
        <w:t></w:t>
      </w:r>
      <w:r>
        <w:rPr>
          <w:rFonts w:hint="eastAsia"/>
        </w:rPr>
        <w:t>что</w:t>
      </w:r>
      <w:r>
        <w:t></w:t>
      </w:r>
      <w:r>
        <w:rPr>
          <w:rFonts w:hint="eastAsia"/>
        </w:rPr>
        <w:t>в</w:t>
      </w:r>
      <w:r>
        <w:t></w:t>
      </w:r>
      <w:r>
        <w:rPr>
          <w:rFonts w:hint="eastAsia"/>
        </w:rPr>
        <w:t>одной</w:t>
      </w:r>
      <w:r>
        <w:t></w:t>
      </w:r>
      <w:r>
        <w:rPr>
          <w:rFonts w:hint="eastAsia"/>
        </w:rPr>
        <w:t>этнической</w:t>
      </w:r>
      <w:r>
        <w:t></w:t>
      </w:r>
      <w:r>
        <w:rPr>
          <w:rFonts w:hint="eastAsia"/>
        </w:rPr>
        <w:t>культуре</w:t>
      </w:r>
      <w:r>
        <w:t></w:t>
      </w:r>
      <w:r>
        <w:rPr>
          <w:rFonts w:hint="eastAsia"/>
        </w:rPr>
        <w:t>могут</w:t>
      </w:r>
      <w:r>
        <w:t></w:t>
      </w:r>
      <w:r>
        <w:rPr>
          <w:rFonts w:hint="eastAsia"/>
        </w:rPr>
        <w:t>отсутствовать</w:t>
      </w:r>
      <w:r>
        <w:t></w:t>
      </w:r>
      <w:r>
        <w:rPr>
          <w:rFonts w:hint="eastAsia"/>
        </w:rPr>
        <w:t>некоторые</w:t>
      </w:r>
      <w:r>
        <w:t></w:t>
      </w:r>
      <w:r>
        <w:rPr>
          <w:rFonts w:hint="eastAsia"/>
        </w:rPr>
        <w:t>элементы</w:t>
      </w:r>
      <w:r>
        <w:t></w:t>
      </w:r>
      <w:r>
        <w:t></w:t>
      </w:r>
      <w:r>
        <w:rPr>
          <w:rFonts w:hint="eastAsia"/>
        </w:rPr>
        <w:t>имеющиеся</w:t>
      </w:r>
      <w:r>
        <w:t></w:t>
      </w:r>
      <w:r>
        <w:rPr>
          <w:rFonts w:hint="eastAsia"/>
        </w:rPr>
        <w:t>в</w:t>
      </w:r>
      <w:r>
        <w:t></w:t>
      </w:r>
      <w:r>
        <w:rPr>
          <w:rFonts w:hint="eastAsia"/>
        </w:rPr>
        <w:t>другой</w:t>
      </w:r>
      <w:r>
        <w:t></w:t>
      </w:r>
      <w:r>
        <w:rPr>
          <w:rFonts w:hint="eastAsia"/>
        </w:rPr>
        <w:t>культуре</w:t>
      </w:r>
      <w:r>
        <w:t></w:t>
      </w:r>
      <w:r>
        <w:t></w:t>
      </w:r>
      <w:r>
        <w:rPr>
          <w:rFonts w:hint="eastAsia"/>
        </w:rPr>
        <w:t>но</w:t>
      </w:r>
      <w:r>
        <w:t></w:t>
      </w:r>
      <w:r>
        <w:rPr>
          <w:rFonts w:hint="eastAsia"/>
        </w:rPr>
        <w:t>и</w:t>
      </w:r>
      <w:r>
        <w:t></w:t>
      </w:r>
      <w:r>
        <w:rPr>
          <w:rFonts w:hint="eastAsia"/>
        </w:rPr>
        <w:t>о</w:t>
      </w:r>
      <w:r>
        <w:t></w:t>
      </w:r>
      <w:r>
        <w:rPr>
          <w:rFonts w:hint="eastAsia"/>
        </w:rPr>
        <w:t>том</w:t>
      </w:r>
      <w:r>
        <w:t></w:t>
      </w:r>
      <w:r>
        <w:t></w:t>
      </w:r>
      <w:r>
        <w:rPr>
          <w:rFonts w:hint="eastAsia"/>
        </w:rPr>
        <w:t>что</w:t>
      </w:r>
      <w:r>
        <w:t></w:t>
      </w:r>
      <w:r>
        <w:rPr>
          <w:rFonts w:hint="eastAsia"/>
        </w:rPr>
        <w:t>отношение</w:t>
      </w:r>
      <w:r>
        <w:t></w:t>
      </w:r>
      <w:r>
        <w:rPr>
          <w:rFonts w:hint="eastAsia"/>
        </w:rPr>
        <w:t>к</w:t>
      </w:r>
      <w:r>
        <w:t></w:t>
      </w:r>
      <w:r>
        <w:rPr>
          <w:rFonts w:hint="eastAsia"/>
        </w:rPr>
        <w:t>тем</w:t>
      </w:r>
      <w:r>
        <w:t></w:t>
      </w:r>
      <w:r>
        <w:rPr>
          <w:rFonts w:hint="eastAsia"/>
        </w:rPr>
        <w:t>или</w:t>
      </w:r>
      <w:r>
        <w:t></w:t>
      </w:r>
      <w:r>
        <w:rPr>
          <w:rFonts w:hint="eastAsia"/>
        </w:rPr>
        <w:t>иным</w:t>
      </w:r>
      <w:r>
        <w:t></w:t>
      </w:r>
      <w:r>
        <w:rPr>
          <w:rFonts w:hint="eastAsia"/>
        </w:rPr>
        <w:t>объектам</w:t>
      </w:r>
      <w:r>
        <w:t></w:t>
      </w:r>
      <w:r>
        <w:t></w:t>
      </w:r>
      <w:r>
        <w:rPr>
          <w:rFonts w:hint="eastAsia"/>
        </w:rPr>
        <w:t>существующим</w:t>
      </w:r>
      <w:r>
        <w:t></w:t>
      </w:r>
      <w:r>
        <w:rPr>
          <w:rFonts w:hint="eastAsia"/>
        </w:rPr>
        <w:t>в</w:t>
      </w:r>
      <w:r>
        <w:t></w:t>
      </w:r>
      <w:r>
        <w:rPr>
          <w:rFonts w:hint="eastAsia"/>
        </w:rPr>
        <w:t>общечеловеческой</w:t>
      </w:r>
      <w:r>
        <w:t></w:t>
      </w:r>
      <w:r>
        <w:rPr>
          <w:rFonts w:hint="eastAsia"/>
        </w:rPr>
        <w:t>культуре</w:t>
      </w:r>
      <w:r>
        <w:t></w:t>
      </w:r>
      <w:r>
        <w:t></w:t>
      </w:r>
      <w:r>
        <w:rPr>
          <w:rFonts w:hint="eastAsia"/>
        </w:rPr>
        <w:t>могут</w:t>
      </w:r>
      <w:r>
        <w:t></w:t>
      </w:r>
      <w:r>
        <w:rPr>
          <w:rFonts w:hint="eastAsia"/>
        </w:rPr>
        <w:t>быть</w:t>
      </w:r>
      <w:r>
        <w:t></w:t>
      </w:r>
      <w:r>
        <w:rPr>
          <w:rFonts w:hint="eastAsia"/>
        </w:rPr>
        <w:t>различными</w:t>
      </w:r>
      <w:r>
        <w:t></w:t>
      </w:r>
      <w:r>
        <w:t></w:t>
      </w:r>
      <w:r>
        <w:rPr>
          <w:rFonts w:hint="eastAsia"/>
        </w:rPr>
        <w:t>Эти</w:t>
      </w:r>
      <w:r>
        <w:t></w:t>
      </w:r>
      <w:r>
        <w:rPr>
          <w:rFonts w:hint="eastAsia"/>
        </w:rPr>
        <w:t>объекты</w:t>
      </w:r>
      <w:r>
        <w:t></w:t>
      </w:r>
      <w:r>
        <w:rPr>
          <w:rFonts w:hint="eastAsia"/>
        </w:rPr>
        <w:t>способны</w:t>
      </w:r>
      <w:r>
        <w:t></w:t>
      </w:r>
      <w:r>
        <w:rPr>
          <w:rFonts w:hint="eastAsia"/>
        </w:rPr>
        <w:t>вызывать</w:t>
      </w:r>
      <w:r>
        <w:t></w:t>
      </w:r>
      <w:r>
        <w:rPr>
          <w:rFonts w:hint="eastAsia"/>
        </w:rPr>
        <w:t>разные</w:t>
      </w:r>
      <w:r>
        <w:t></w:t>
      </w:r>
      <w:r>
        <w:rPr>
          <w:rFonts w:hint="eastAsia"/>
        </w:rPr>
        <w:t>ассоциации</w:t>
      </w:r>
      <w:r>
        <w:t></w:t>
      </w:r>
      <w:r>
        <w:t></w:t>
      </w:r>
      <w:r>
        <w:rPr>
          <w:rFonts w:hint="eastAsia"/>
        </w:rPr>
        <w:t>то</w:t>
      </w:r>
      <w:r>
        <w:t></w:t>
      </w:r>
      <w:r>
        <w:rPr>
          <w:rFonts w:hint="eastAsia"/>
        </w:rPr>
        <w:t>есть</w:t>
      </w:r>
      <w:r>
        <w:t></w:t>
      </w:r>
      <w:r>
        <w:rPr>
          <w:rFonts w:hint="eastAsia"/>
        </w:rPr>
        <w:t>по</w:t>
      </w:r>
      <w:r>
        <w:t></w:t>
      </w:r>
      <w:r>
        <w:rPr>
          <w:rFonts w:hint="eastAsia"/>
        </w:rPr>
        <w:t>разному</w:t>
      </w:r>
      <w:r>
        <w:t></w:t>
      </w:r>
      <w:r>
        <w:rPr>
          <w:rFonts w:hint="eastAsia"/>
        </w:rPr>
        <w:t>сопоставляться</w:t>
      </w:r>
      <w:r>
        <w:t></w:t>
      </w:r>
      <w:r>
        <w:rPr>
          <w:rFonts w:hint="eastAsia"/>
        </w:rPr>
        <w:t>с</w:t>
      </w:r>
      <w:r>
        <w:t></w:t>
      </w:r>
      <w:r>
        <w:rPr>
          <w:rFonts w:hint="eastAsia"/>
        </w:rPr>
        <w:t>культурным</w:t>
      </w:r>
      <w:r>
        <w:t></w:t>
      </w:r>
      <w:r>
        <w:rPr>
          <w:rFonts w:hint="eastAsia"/>
        </w:rPr>
        <w:t>опытом</w:t>
      </w:r>
      <w:r>
        <w:t></w:t>
      </w:r>
      <w:r>
        <w:rPr>
          <w:rFonts w:hint="eastAsia"/>
        </w:rPr>
        <w:t>разных</w:t>
      </w:r>
      <w:r>
        <w:t></w:t>
      </w:r>
      <w:r>
        <w:rPr>
          <w:rFonts w:hint="eastAsia"/>
        </w:rPr>
        <w:t>народов</w:t>
      </w:r>
      <w:r>
        <w:t></w:t>
      </w:r>
      <w:r>
        <w:rPr>
          <w:rFonts w:hint="eastAsia"/>
        </w:rPr>
        <w:t>и</w:t>
      </w:r>
      <w:r>
        <w:t></w:t>
      </w:r>
      <w:r>
        <w:rPr>
          <w:rFonts w:hint="eastAsia"/>
        </w:rPr>
        <w:t>с</w:t>
      </w:r>
      <w:r>
        <w:t></w:t>
      </w:r>
      <w:r>
        <w:rPr>
          <w:rFonts w:hint="eastAsia"/>
        </w:rPr>
        <w:t>собственным</w:t>
      </w:r>
      <w:r>
        <w:t></w:t>
      </w:r>
      <w:r>
        <w:rPr>
          <w:rFonts w:hint="eastAsia"/>
        </w:rPr>
        <w:t>когнитивным</w:t>
      </w:r>
      <w:r>
        <w:t></w:t>
      </w:r>
      <w:r>
        <w:rPr>
          <w:rFonts w:hint="eastAsia"/>
        </w:rPr>
        <w:t>опытом</w:t>
      </w:r>
      <w:r>
        <w:t></w:t>
      </w:r>
      <w:r>
        <w:rPr>
          <w:rFonts w:hint="eastAsia"/>
        </w:rPr>
        <w:t>субъекта</w:t>
      </w:r>
      <w:r>
        <w:t></w:t>
      </w:r>
      <w:r>
        <w:t></w:t>
      </w:r>
      <w:r>
        <w:rPr>
          <w:rFonts w:hint="eastAsia"/>
        </w:rPr>
        <w:t>Обладая</w:t>
      </w:r>
      <w:r>
        <w:t></w:t>
      </w:r>
      <w:r>
        <w:rPr>
          <w:rFonts w:hint="eastAsia"/>
        </w:rPr>
        <w:t>кругозором</w:t>
      </w:r>
      <w:r>
        <w:t></w:t>
      </w:r>
      <w:r>
        <w:t></w:t>
      </w:r>
      <w:r>
        <w:rPr>
          <w:rFonts w:hint="eastAsia"/>
        </w:rPr>
        <w:t>соответствующим</w:t>
      </w:r>
      <w:r>
        <w:t></w:t>
      </w:r>
      <w:r>
        <w:rPr>
          <w:rFonts w:hint="eastAsia"/>
        </w:rPr>
        <w:t>двум</w:t>
      </w:r>
      <w:r>
        <w:t></w:t>
      </w:r>
      <w:r>
        <w:rPr>
          <w:rFonts w:hint="eastAsia"/>
        </w:rPr>
        <w:t>культурам</w:t>
      </w:r>
      <w:r>
        <w:t></w:t>
      </w:r>
      <w:r>
        <w:t></w:t>
      </w:r>
      <w:r>
        <w:rPr>
          <w:rFonts w:hint="eastAsia"/>
        </w:rPr>
        <w:t>переводчик</w:t>
      </w:r>
      <w:r>
        <w:t></w:t>
      </w:r>
      <w:r>
        <w:rPr>
          <w:rFonts w:hint="eastAsia"/>
        </w:rPr>
        <w:t>становится</w:t>
      </w:r>
      <w:r>
        <w:t></w:t>
      </w:r>
      <w:r>
        <w:rPr>
          <w:rFonts w:hint="eastAsia"/>
        </w:rPr>
        <w:t>тем</w:t>
      </w:r>
      <w:r>
        <w:t></w:t>
      </w:r>
      <w:r>
        <w:rPr>
          <w:rFonts w:hint="eastAsia"/>
        </w:rPr>
        <w:t>самым</w:t>
      </w:r>
      <w:r>
        <w:t></w:t>
      </w:r>
      <w:r>
        <w:rPr>
          <w:rFonts w:hint="eastAsia"/>
        </w:rPr>
        <w:t>звеном</w:t>
      </w:r>
      <w:r>
        <w:t></w:t>
      </w:r>
      <w:r>
        <w:t></w:t>
      </w:r>
      <w:r>
        <w:rPr>
          <w:rFonts w:hint="eastAsia"/>
        </w:rPr>
        <w:t>через</w:t>
      </w:r>
      <w:r>
        <w:t></w:t>
      </w:r>
      <w:r>
        <w:rPr>
          <w:rFonts w:hint="eastAsia"/>
        </w:rPr>
        <w:t>которое</w:t>
      </w:r>
      <w:r>
        <w:t></w:t>
      </w:r>
      <w:r>
        <w:rPr>
          <w:rFonts w:hint="eastAsia"/>
        </w:rPr>
        <w:t>происходит</w:t>
      </w:r>
      <w:r>
        <w:t></w:t>
      </w:r>
      <w:r>
        <w:rPr>
          <w:rFonts w:hint="eastAsia"/>
        </w:rPr>
        <w:t>не</w:t>
      </w:r>
      <w:r>
        <w:t></w:t>
      </w:r>
      <w:r>
        <w:rPr>
          <w:rFonts w:hint="eastAsia"/>
        </w:rPr>
        <w:t>простое</w:t>
      </w:r>
      <w:r>
        <w:t></w:t>
      </w:r>
      <w:r>
        <w:t></w:t>
      </w:r>
      <w:r>
        <w:rPr>
          <w:rFonts w:hint="eastAsia"/>
        </w:rPr>
        <w:t>а</w:t>
      </w:r>
      <w:r>
        <w:t></w:t>
      </w:r>
      <w:r>
        <w:rPr>
          <w:rFonts w:hint="eastAsia"/>
        </w:rPr>
        <w:t>чаще</w:t>
      </w:r>
      <w:r>
        <w:t></w:t>
      </w:r>
      <w:r>
        <w:rPr>
          <w:rFonts w:hint="eastAsia"/>
        </w:rPr>
        <w:t>всего</w:t>
      </w:r>
      <w:r>
        <w:t></w:t>
      </w:r>
      <w:r>
        <w:rPr>
          <w:rFonts w:hint="eastAsia"/>
        </w:rPr>
        <w:t>интерактивное</w:t>
      </w:r>
      <w:r>
        <w:t></w:t>
      </w:r>
      <w:r>
        <w:rPr>
          <w:rFonts w:hint="eastAsia"/>
        </w:rPr>
        <w:t>взаимодействие</w:t>
      </w:r>
      <w:r>
        <w:t></w:t>
      </w:r>
      <w:r>
        <w:rPr>
          <w:rFonts w:hint="eastAsia"/>
        </w:rPr>
        <w:t>культур</w:t>
      </w:r>
      <w:r>
        <w:t></w:t>
      </w:r>
    </w:p>
    <w:p w:rsidR="00AD5579" w:rsidRDefault="00AD5579" w:rsidP="00AD5579">
      <w:r>
        <w:rPr>
          <w:rFonts w:hint="eastAsia"/>
        </w:rPr>
        <w:t>В</w:t>
      </w:r>
      <w:r>
        <w:t></w:t>
      </w:r>
      <w:r>
        <w:rPr>
          <w:rFonts w:hint="eastAsia"/>
        </w:rPr>
        <w:t>Заключении</w:t>
      </w:r>
      <w:r>
        <w:t></w:t>
      </w:r>
      <w:r>
        <w:rPr>
          <w:rFonts w:hint="eastAsia"/>
        </w:rPr>
        <w:t>подводятся</w:t>
      </w:r>
      <w:r>
        <w:t></w:t>
      </w:r>
      <w:r>
        <w:rPr>
          <w:rFonts w:hint="eastAsia"/>
        </w:rPr>
        <w:t>итоги</w:t>
      </w:r>
      <w:r>
        <w:t></w:t>
      </w:r>
      <w:r>
        <w:rPr>
          <w:rFonts w:hint="eastAsia"/>
        </w:rPr>
        <w:t>диссертационного</w:t>
      </w:r>
      <w:r>
        <w:t></w:t>
      </w:r>
      <w:r>
        <w:rPr>
          <w:rFonts w:hint="eastAsia"/>
        </w:rPr>
        <w:t>исследования</w:t>
      </w:r>
      <w:r>
        <w:t></w:t>
      </w:r>
      <w:r>
        <w:t></w:t>
      </w:r>
      <w:r>
        <w:rPr>
          <w:rFonts w:hint="eastAsia"/>
        </w:rPr>
        <w:t>приводятся</w:t>
      </w:r>
      <w:r>
        <w:t></w:t>
      </w:r>
      <w:r>
        <w:rPr>
          <w:rFonts w:hint="eastAsia"/>
        </w:rPr>
        <w:t>основные</w:t>
      </w:r>
      <w:r>
        <w:t></w:t>
      </w:r>
      <w:r>
        <w:rPr>
          <w:rFonts w:hint="eastAsia"/>
        </w:rPr>
        <w:t>результаты</w:t>
      </w:r>
      <w:r>
        <w:t></w:t>
      </w:r>
      <w:r>
        <w:rPr>
          <w:rFonts w:hint="eastAsia"/>
        </w:rPr>
        <w:t>и</w:t>
      </w:r>
      <w:r>
        <w:t></w:t>
      </w:r>
      <w:r>
        <w:rPr>
          <w:rFonts w:hint="eastAsia"/>
        </w:rPr>
        <w:t>выводы</w:t>
      </w:r>
      <w:r>
        <w:t></w:t>
      </w:r>
      <w:r>
        <w:rPr>
          <w:rFonts w:hint="eastAsia"/>
        </w:rPr>
        <w:t>диссертационного</w:t>
      </w:r>
      <w:r>
        <w:t></w:t>
      </w:r>
      <w:r>
        <w:rPr>
          <w:rFonts w:hint="eastAsia"/>
        </w:rPr>
        <w:t>исследования</w:t>
      </w:r>
      <w:r>
        <w:t></w:t>
      </w:r>
      <w:r>
        <w:t></w:t>
      </w:r>
      <w:r>
        <w:rPr>
          <w:rFonts w:hint="eastAsia"/>
        </w:rPr>
        <w:t>определяются</w:t>
      </w:r>
      <w:r>
        <w:t></w:t>
      </w:r>
      <w:r>
        <w:rPr>
          <w:rFonts w:hint="eastAsia"/>
        </w:rPr>
        <w:t>направления</w:t>
      </w:r>
      <w:r>
        <w:t></w:t>
      </w:r>
      <w:r>
        <w:rPr>
          <w:rFonts w:hint="eastAsia"/>
        </w:rPr>
        <w:t>дальнейших</w:t>
      </w:r>
      <w:r>
        <w:t></w:t>
      </w:r>
      <w:r>
        <w:rPr>
          <w:rFonts w:hint="eastAsia"/>
        </w:rPr>
        <w:t>исследований</w:t>
      </w:r>
      <w:r>
        <w:t></w:t>
      </w:r>
      <w:r>
        <w:rPr>
          <w:rFonts w:hint="eastAsia"/>
        </w:rPr>
        <w:t>в</w:t>
      </w:r>
      <w:r>
        <w:t></w:t>
      </w:r>
      <w:r>
        <w:rPr>
          <w:rFonts w:hint="eastAsia"/>
        </w:rPr>
        <w:t>данной</w:t>
      </w:r>
      <w:r>
        <w:t></w:t>
      </w:r>
      <w:r>
        <w:rPr>
          <w:rFonts w:hint="eastAsia"/>
        </w:rPr>
        <w:t>области</w:t>
      </w:r>
      <w:r>
        <w:t></w:t>
      </w:r>
    </w:p>
    <w:p w:rsidR="00AD5579" w:rsidRDefault="00AD5579" w:rsidP="00AD5579">
      <w:r>
        <w:rPr>
          <w:rFonts w:hint="eastAsia"/>
        </w:rPr>
        <w:t>В</w:t>
      </w:r>
      <w:r>
        <w:t></w:t>
      </w:r>
      <w:r>
        <w:rPr>
          <w:rFonts w:hint="eastAsia"/>
        </w:rPr>
        <w:t>аспекте</w:t>
      </w:r>
      <w:r>
        <w:t></w:t>
      </w:r>
      <w:r>
        <w:rPr>
          <w:rFonts w:hint="eastAsia"/>
        </w:rPr>
        <w:t>активно</w:t>
      </w:r>
      <w:r>
        <w:t></w:t>
      </w:r>
      <w:r>
        <w:rPr>
          <w:rFonts w:hint="eastAsia"/>
        </w:rPr>
        <w:t>развивающегося</w:t>
      </w:r>
      <w:r>
        <w:t></w:t>
      </w:r>
      <w:r>
        <w:rPr>
          <w:rFonts w:hint="eastAsia"/>
        </w:rPr>
        <w:t>сейчас</w:t>
      </w:r>
      <w:r>
        <w:t></w:t>
      </w:r>
      <w:r>
        <w:rPr>
          <w:rFonts w:hint="eastAsia"/>
        </w:rPr>
        <w:t>процесса</w:t>
      </w:r>
    </w:p>
    <w:p w:rsidR="00AD5579" w:rsidRDefault="00AD5579" w:rsidP="00AD5579">
      <w:r>
        <w:rPr>
          <w:rFonts w:hint="eastAsia"/>
        </w:rPr>
        <w:t>интернационализации</w:t>
      </w:r>
      <w:r>
        <w:t></w:t>
      </w:r>
      <w:r>
        <w:rPr>
          <w:rFonts w:hint="eastAsia"/>
        </w:rPr>
        <w:t>и</w:t>
      </w:r>
      <w:r>
        <w:t></w:t>
      </w:r>
      <w:r>
        <w:rPr>
          <w:rFonts w:hint="eastAsia"/>
        </w:rPr>
        <w:t>интеграции</w:t>
      </w:r>
      <w:r>
        <w:t></w:t>
      </w:r>
      <w:r>
        <w:rPr>
          <w:rFonts w:hint="eastAsia"/>
        </w:rPr>
        <w:t>культуры</w:t>
      </w:r>
      <w:r>
        <w:t></w:t>
      </w:r>
      <w:r>
        <w:t></w:t>
      </w:r>
      <w:r>
        <w:rPr>
          <w:rFonts w:hint="eastAsia"/>
        </w:rPr>
        <w:t>без</w:t>
      </w:r>
      <w:r>
        <w:t></w:t>
      </w:r>
      <w:r>
        <w:rPr>
          <w:rFonts w:hint="eastAsia"/>
        </w:rPr>
        <w:t>сомнения</w:t>
      </w:r>
      <w:r>
        <w:t></w:t>
      </w:r>
    </w:p>
    <w:p w:rsidR="00AD5579" w:rsidRDefault="00AD5579" w:rsidP="00AD5579">
      <w:r>
        <w:rPr>
          <w:rFonts w:hint="eastAsia"/>
        </w:rPr>
        <w:t>немаловажная</w:t>
      </w:r>
      <w:r>
        <w:t></w:t>
      </w:r>
      <w:r>
        <w:rPr>
          <w:rFonts w:hint="eastAsia"/>
        </w:rPr>
        <w:t>роль</w:t>
      </w:r>
      <w:r>
        <w:t></w:t>
      </w:r>
      <w:r>
        <w:rPr>
          <w:rFonts w:hint="eastAsia"/>
        </w:rPr>
        <w:t>принадлежит</w:t>
      </w:r>
      <w:r>
        <w:t></w:t>
      </w:r>
      <w:r>
        <w:rPr>
          <w:rFonts w:hint="eastAsia"/>
        </w:rPr>
        <w:t>переводу</w:t>
      </w:r>
      <w:r>
        <w:t></w:t>
      </w:r>
      <w:r>
        <w:t></w:t>
      </w:r>
      <w:r>
        <w:rPr>
          <w:rFonts w:hint="eastAsia"/>
        </w:rPr>
        <w:t>Представляется</w:t>
      </w:r>
    </w:p>
    <w:p w:rsidR="00AD5579" w:rsidRDefault="00AD5579" w:rsidP="00AD5579">
      <w:r>
        <w:rPr>
          <w:rFonts w:hint="eastAsia"/>
        </w:rPr>
        <w:t>целесообразным</w:t>
      </w:r>
      <w:r>
        <w:tab/>
      </w:r>
      <w:r>
        <w:rPr>
          <w:rFonts w:hint="eastAsia"/>
        </w:rPr>
        <w:t>взглянуть</w:t>
      </w:r>
      <w:r>
        <w:tab/>
      </w:r>
      <w:r>
        <w:rPr>
          <w:rFonts w:hint="eastAsia"/>
        </w:rPr>
        <w:t>на</w:t>
      </w:r>
      <w:r>
        <w:tab/>
      </w:r>
      <w:r>
        <w:rPr>
          <w:rFonts w:hint="eastAsia"/>
        </w:rPr>
        <w:t>проблему</w:t>
      </w:r>
      <w:r>
        <w:tab/>
      </w:r>
      <w:r>
        <w:rPr>
          <w:rFonts w:hint="eastAsia"/>
        </w:rPr>
        <w:t>подготовки</w:t>
      </w:r>
    </w:p>
    <w:p w:rsidR="00AD5579" w:rsidRDefault="00AD5579" w:rsidP="00AD5579">
      <w:r>
        <w:rPr>
          <w:rFonts w:hint="eastAsia"/>
        </w:rPr>
        <w:t>высококвалифицированных</w:t>
      </w:r>
      <w:r>
        <w:t></w:t>
      </w:r>
      <w:r>
        <w:rPr>
          <w:rFonts w:hint="eastAsia"/>
        </w:rPr>
        <w:t>переводчиков</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военных</w:t>
      </w:r>
      <w:r>
        <w:t></w:t>
      </w:r>
      <w:r>
        <w:rPr>
          <w:rFonts w:hint="eastAsia"/>
        </w:rPr>
        <w:t>референтов</w:t>
      </w:r>
      <w:r>
        <w:t></w:t>
      </w:r>
      <w:r>
        <w:rPr>
          <w:rFonts w:hint="eastAsia"/>
        </w:rPr>
        <w:t>переводчиков</w:t>
      </w:r>
      <w:r>
        <w:t></w:t>
      </w:r>
      <w:r>
        <w:t></w:t>
      </w:r>
      <w:r>
        <w:rPr>
          <w:rFonts w:hint="eastAsia"/>
        </w:rPr>
        <w:t>в</w:t>
      </w:r>
      <w:r>
        <w:t></w:t>
      </w:r>
      <w:r>
        <w:rPr>
          <w:rFonts w:hint="eastAsia"/>
        </w:rPr>
        <w:t>свете</w:t>
      </w:r>
      <w:r>
        <w:t></w:t>
      </w:r>
      <w:r>
        <w:rPr>
          <w:rFonts w:hint="eastAsia"/>
        </w:rPr>
        <w:t>интерактивного</w:t>
      </w:r>
      <w:r>
        <w:t></w:t>
      </w:r>
      <w:r>
        <w:rPr>
          <w:rFonts w:hint="eastAsia"/>
        </w:rPr>
        <w:t>взаимодействия</w:t>
      </w:r>
      <w:r>
        <w:t></w:t>
      </w:r>
      <w:r>
        <w:t></w:t>
      </w:r>
      <w:r>
        <w:rPr>
          <w:rFonts w:hint="eastAsia"/>
        </w:rPr>
        <w:t>которое</w:t>
      </w:r>
      <w:r>
        <w:t></w:t>
      </w:r>
      <w:r>
        <w:rPr>
          <w:rFonts w:hint="eastAsia"/>
        </w:rPr>
        <w:t>ведет</w:t>
      </w:r>
      <w:r>
        <w:t></w:t>
      </w:r>
      <w:r>
        <w:rPr>
          <w:rFonts w:hint="eastAsia"/>
        </w:rPr>
        <w:t>к</w:t>
      </w:r>
      <w:r>
        <w:t></w:t>
      </w:r>
      <w:r>
        <w:rPr>
          <w:rFonts w:hint="eastAsia"/>
        </w:rPr>
        <w:t>сглаживанию</w:t>
      </w:r>
      <w:r>
        <w:t></w:t>
      </w:r>
      <w:r>
        <w:rPr>
          <w:rFonts w:hint="eastAsia"/>
        </w:rPr>
        <w:t>различных</w:t>
      </w:r>
      <w:r>
        <w:t></w:t>
      </w:r>
      <w:r>
        <w:rPr>
          <w:rFonts w:hint="eastAsia"/>
        </w:rPr>
        <w:t>неравномерностей</w:t>
      </w:r>
      <w:r>
        <w:t></w:t>
      </w:r>
      <w:r>
        <w:rPr>
          <w:rFonts w:hint="eastAsia"/>
        </w:rPr>
        <w:t>развития</w:t>
      </w:r>
      <w:r>
        <w:t></w:t>
      </w:r>
      <w:r>
        <w:rPr>
          <w:rFonts w:hint="eastAsia"/>
        </w:rPr>
        <w:t>предметных</w:t>
      </w:r>
      <w:r>
        <w:t></w:t>
      </w:r>
      <w:r>
        <w:rPr>
          <w:rFonts w:hint="eastAsia"/>
        </w:rPr>
        <w:t>областей</w:t>
      </w:r>
      <w:r>
        <w:t></w:t>
      </w:r>
      <w:r>
        <w:t></w:t>
      </w:r>
      <w:r>
        <w:rPr>
          <w:rFonts w:hint="eastAsia"/>
        </w:rPr>
        <w:t>культур</w:t>
      </w:r>
      <w:r>
        <w:t></w:t>
      </w:r>
      <w:r>
        <w:t></w:t>
      </w:r>
      <w:r>
        <w:t></w:t>
      </w:r>
      <w:r>
        <w:rPr>
          <w:rFonts w:hint="eastAsia"/>
        </w:rPr>
        <w:t>Проблема</w:t>
      </w:r>
      <w:r>
        <w:t></w:t>
      </w:r>
      <w:r>
        <w:rPr>
          <w:rFonts w:hint="eastAsia"/>
        </w:rPr>
        <w:t>предстает</w:t>
      </w:r>
      <w:r>
        <w:t></w:t>
      </w:r>
      <w:r>
        <w:rPr>
          <w:rFonts w:hint="eastAsia"/>
        </w:rPr>
        <w:t>как</w:t>
      </w:r>
      <w:r>
        <w:t></w:t>
      </w:r>
      <w:r>
        <w:rPr>
          <w:rFonts w:hint="eastAsia"/>
        </w:rPr>
        <w:t>чрезвычайно</w:t>
      </w:r>
      <w:r>
        <w:t></w:t>
      </w:r>
      <w:r>
        <w:rPr>
          <w:rFonts w:hint="eastAsia"/>
        </w:rPr>
        <w:t>многогранная</w:t>
      </w:r>
      <w:r>
        <w:t></w:t>
      </w:r>
      <w:r>
        <w:rPr>
          <w:rFonts w:hint="eastAsia"/>
        </w:rPr>
        <w:t>и</w:t>
      </w:r>
      <w:r>
        <w:t></w:t>
      </w:r>
      <w:r>
        <w:rPr>
          <w:rFonts w:hint="eastAsia"/>
        </w:rPr>
        <w:t>комплексная</w:t>
      </w:r>
      <w:r>
        <w:t></w:t>
      </w:r>
      <w:r>
        <w:t></w:t>
      </w:r>
      <w:r>
        <w:rPr>
          <w:rFonts w:hint="eastAsia"/>
        </w:rPr>
        <w:t>требующая</w:t>
      </w:r>
      <w:r>
        <w:t></w:t>
      </w:r>
      <w:r>
        <w:rPr>
          <w:rFonts w:hint="eastAsia"/>
        </w:rPr>
        <w:t>пристального</w:t>
      </w:r>
      <w:r>
        <w:t></w:t>
      </w:r>
      <w:r>
        <w:rPr>
          <w:rFonts w:hint="eastAsia"/>
        </w:rPr>
        <w:t>рассмотрения</w:t>
      </w:r>
      <w:r>
        <w:t></w:t>
      </w:r>
      <w:r>
        <w:rPr>
          <w:rFonts w:hint="eastAsia"/>
        </w:rPr>
        <w:t>и</w:t>
      </w:r>
      <w:r>
        <w:t></w:t>
      </w:r>
      <w:r>
        <w:rPr>
          <w:rFonts w:hint="eastAsia"/>
        </w:rPr>
        <w:t>глубокого</w:t>
      </w:r>
      <w:r>
        <w:t></w:t>
      </w:r>
      <w:r>
        <w:rPr>
          <w:rFonts w:hint="eastAsia"/>
        </w:rPr>
        <w:t>изучения</w:t>
      </w:r>
      <w:r>
        <w:t></w:t>
      </w:r>
      <w:r>
        <w:rPr>
          <w:rFonts w:hint="eastAsia"/>
        </w:rPr>
        <w:t>с</w:t>
      </w:r>
      <w:r>
        <w:t></w:t>
      </w:r>
      <w:r>
        <w:rPr>
          <w:rFonts w:hint="eastAsia"/>
        </w:rPr>
        <w:t>позиций</w:t>
      </w:r>
      <w:r>
        <w:t></w:t>
      </w:r>
      <w:r>
        <w:rPr>
          <w:rFonts w:hint="eastAsia"/>
        </w:rPr>
        <w:t>билингвизма</w:t>
      </w:r>
      <w:r>
        <w:t></w:t>
      </w:r>
      <w:r>
        <w:rPr>
          <w:rFonts w:hint="eastAsia"/>
        </w:rPr>
        <w:t>и</w:t>
      </w:r>
      <w:r>
        <w:t></w:t>
      </w:r>
      <w:r>
        <w:rPr>
          <w:rFonts w:hint="eastAsia"/>
        </w:rPr>
        <w:t>психолингвистики</w:t>
      </w:r>
      <w:r>
        <w:t></w:t>
      </w:r>
      <w:r>
        <w:rPr>
          <w:rFonts w:hint="eastAsia"/>
        </w:rPr>
        <w:t>в</w:t>
      </w:r>
      <w:r>
        <w:t></w:t>
      </w:r>
      <w:r>
        <w:rPr>
          <w:rFonts w:hint="eastAsia"/>
        </w:rPr>
        <w:t>парадигме</w:t>
      </w:r>
      <w:r>
        <w:t></w:t>
      </w:r>
      <w:r>
        <w:rPr>
          <w:rFonts w:hint="eastAsia"/>
        </w:rPr>
        <w:t>современного</w:t>
      </w:r>
      <w:r>
        <w:t></w:t>
      </w:r>
      <w:r>
        <w:rPr>
          <w:rFonts w:hint="eastAsia"/>
        </w:rPr>
        <w:t>научного</w:t>
      </w:r>
      <w:r>
        <w:t></w:t>
      </w:r>
      <w:r>
        <w:rPr>
          <w:rFonts w:hint="eastAsia"/>
        </w:rPr>
        <w:t>знания</w:t>
      </w:r>
      <w:r>
        <w:t></w:t>
      </w:r>
    </w:p>
    <w:p w:rsidR="00AD5579" w:rsidRDefault="00AD5579" w:rsidP="00AD5579">
      <w:r>
        <w:rPr>
          <w:rFonts w:hint="eastAsia"/>
        </w:rPr>
        <w:t>Основные</w:t>
      </w:r>
      <w:r>
        <w:t></w:t>
      </w:r>
      <w:r>
        <w:rPr>
          <w:rFonts w:hint="eastAsia"/>
        </w:rPr>
        <w:t>положения</w:t>
      </w:r>
      <w:r>
        <w:t></w:t>
      </w:r>
      <w:r>
        <w:rPr>
          <w:rFonts w:hint="eastAsia"/>
        </w:rPr>
        <w:t>диссертации</w:t>
      </w:r>
      <w:r>
        <w:t></w:t>
      </w:r>
      <w:r>
        <w:rPr>
          <w:rFonts w:hint="eastAsia"/>
        </w:rPr>
        <w:t>отражены</w:t>
      </w:r>
      <w:r>
        <w:t></w:t>
      </w:r>
      <w:r>
        <w:rPr>
          <w:rFonts w:hint="eastAsia"/>
        </w:rPr>
        <w:t>в</w:t>
      </w:r>
      <w:r>
        <w:t></w:t>
      </w:r>
      <w:r>
        <w:rPr>
          <w:rFonts w:hint="eastAsia"/>
        </w:rPr>
        <w:t>следующих</w:t>
      </w:r>
      <w:r>
        <w:t></w:t>
      </w:r>
      <w:r>
        <w:rPr>
          <w:rFonts w:hint="eastAsia"/>
        </w:rPr>
        <w:t>публикациях</w:t>
      </w:r>
      <w:r>
        <w:t></w:t>
      </w:r>
      <w:r>
        <w:rPr>
          <w:rFonts w:hint="eastAsia"/>
        </w:rPr>
        <w:t>автора</w:t>
      </w:r>
      <w:r>
        <w:t></w:t>
      </w:r>
    </w:p>
    <w:p w:rsidR="00AD5579" w:rsidRDefault="00AD5579" w:rsidP="00AD5579">
      <w:r>
        <w:rPr>
          <w:rFonts w:hint="eastAsia"/>
        </w:rPr>
        <w:t>Работы</w:t>
      </w:r>
      <w:r>
        <w:t></w:t>
      </w:r>
      <w:r>
        <w:t></w:t>
      </w:r>
      <w:r>
        <w:rPr>
          <w:rFonts w:hint="eastAsia"/>
        </w:rPr>
        <w:t>опубликованные</w:t>
      </w:r>
      <w:r>
        <w:t></w:t>
      </w:r>
      <w:r>
        <w:rPr>
          <w:rFonts w:hint="eastAsia"/>
        </w:rPr>
        <w:t>в</w:t>
      </w:r>
      <w:r>
        <w:t></w:t>
      </w:r>
      <w:r>
        <w:rPr>
          <w:rFonts w:hint="eastAsia"/>
        </w:rPr>
        <w:t>ведущих</w:t>
      </w:r>
      <w:r>
        <w:t></w:t>
      </w:r>
      <w:r>
        <w:rPr>
          <w:rFonts w:hint="eastAsia"/>
        </w:rPr>
        <w:t>рег</w:t>
      </w:r>
      <w:r>
        <w:t></w:t>
      </w:r>
      <w:r>
        <w:rPr>
          <w:rFonts w:hint="eastAsia"/>
        </w:rPr>
        <w:t>ензируемых</w:t>
      </w:r>
      <w:r>
        <w:t></w:t>
      </w:r>
      <w:r>
        <w:rPr>
          <w:rFonts w:hint="eastAsia"/>
        </w:rPr>
        <w:t>научных</w:t>
      </w:r>
      <w:r>
        <w:t></w:t>
      </w:r>
      <w:r>
        <w:rPr>
          <w:rFonts w:hint="eastAsia"/>
        </w:rPr>
        <w:t>журналах</w:t>
      </w:r>
      <w:r>
        <w:t></w:t>
      </w:r>
    </w:p>
    <w:p w:rsidR="00AD5579" w:rsidRDefault="00AD5579" w:rsidP="00AD5579">
      <w:r>
        <w:t></w:t>
      </w:r>
      <w:r>
        <w:t></w:t>
      </w:r>
      <w:r>
        <w:t></w:t>
      </w:r>
      <w:r>
        <w:rPr>
          <w:rFonts w:hint="eastAsia"/>
        </w:rPr>
        <w:t>Оришак</w:t>
      </w:r>
      <w:r>
        <w:t></w:t>
      </w:r>
      <w:r>
        <w:rPr>
          <w:rFonts w:hint="eastAsia"/>
        </w:rPr>
        <w:t>О</w:t>
      </w:r>
      <w:r>
        <w:t></w:t>
      </w:r>
      <w:r>
        <w:rPr>
          <w:rFonts w:hint="eastAsia"/>
        </w:rPr>
        <w:t>В</w:t>
      </w:r>
      <w:r>
        <w:t></w:t>
      </w:r>
      <w:r>
        <w:t></w:t>
      </w:r>
      <w:r>
        <w:rPr>
          <w:rFonts w:hint="eastAsia"/>
        </w:rPr>
        <w:t>Профессиональная</w:t>
      </w:r>
      <w:r>
        <w:t></w:t>
      </w:r>
      <w:r>
        <w:rPr>
          <w:rFonts w:hint="eastAsia"/>
        </w:rPr>
        <w:t>речь</w:t>
      </w:r>
      <w:r>
        <w:t></w:t>
      </w:r>
      <w:r>
        <w:rPr>
          <w:rFonts w:hint="eastAsia"/>
        </w:rPr>
        <w:t>российских</w:t>
      </w:r>
      <w:r>
        <w:t></w:t>
      </w:r>
      <w:r>
        <w:rPr>
          <w:rFonts w:hint="eastAsia"/>
        </w:rPr>
        <w:t>и</w:t>
      </w:r>
      <w:r>
        <w:t></w:t>
      </w:r>
      <w:r>
        <w:rPr>
          <w:rFonts w:hint="eastAsia"/>
        </w:rPr>
        <w:t>французских</w:t>
      </w:r>
      <w:r>
        <w:t></w:t>
      </w:r>
      <w:r>
        <w:rPr>
          <w:rFonts w:hint="eastAsia"/>
        </w:rPr>
        <w:t>военнослужащих</w:t>
      </w:r>
      <w:r>
        <w:t></w:t>
      </w:r>
      <w:r>
        <w:t></w:t>
      </w:r>
      <w:r>
        <w:t></w:t>
      </w:r>
      <w:r>
        <w:t></w:t>
      </w:r>
      <w:r>
        <w:rPr>
          <w:rFonts w:hint="eastAsia"/>
        </w:rPr>
        <w:t>сопоставительный</w:t>
      </w:r>
      <w:r>
        <w:t></w:t>
      </w:r>
      <w:r>
        <w:t></w:t>
      </w:r>
      <w:r>
        <w:t></w:t>
      </w:r>
      <w:r>
        <w:rPr>
          <w:rFonts w:hint="eastAsia"/>
        </w:rPr>
        <w:t>аспект</w:t>
      </w:r>
      <w:r>
        <w:t></w:t>
      </w:r>
      <w:r>
        <w:t></w:t>
      </w:r>
      <w:r>
        <w:t></w:t>
      </w:r>
      <w:r>
        <w:t></w:t>
      </w:r>
      <w:r>
        <w:t></w:t>
      </w:r>
      <w:r>
        <w:t></w:t>
      </w:r>
      <w:r>
        <w:t></w:t>
      </w:r>
      <w:r>
        <w:t></w:t>
      </w:r>
      <w:r>
        <w:t></w:t>
      </w:r>
      <w:r>
        <w:rPr>
          <w:rFonts w:hint="eastAsia"/>
        </w:rPr>
        <w:t>Вестник</w:t>
      </w:r>
      <w:r>
        <w:t></w:t>
      </w:r>
      <w:r>
        <w:t></w:t>
      </w:r>
      <w:r>
        <w:t></w:t>
      </w:r>
      <w:r>
        <w:rPr>
          <w:rFonts w:hint="eastAsia"/>
        </w:rPr>
        <w:t>Военного</w:t>
      </w:r>
    </w:p>
    <w:p w:rsidR="00AD5579" w:rsidRDefault="00AD5579" w:rsidP="00AD5579">
      <w:r>
        <w:t></w:t>
      </w:r>
      <w:r>
        <w:t></w:t>
      </w:r>
    </w:p>
    <w:p w:rsidR="00AD5579" w:rsidRDefault="00AD5579" w:rsidP="00AD5579">
      <w:r>
        <w:t></w:t>
      </w:r>
    </w:p>
    <w:p w:rsidR="00AD5579" w:rsidRDefault="00AD5579" w:rsidP="00AD5579">
      <w:r>
        <w:rPr>
          <w:rFonts w:hint="eastAsia"/>
        </w:rPr>
        <w:t>университета</w:t>
      </w:r>
      <w:r>
        <w:t></w:t>
      </w:r>
      <w:r>
        <w:t></w:t>
      </w:r>
      <w:r>
        <w:t></w:t>
      </w:r>
      <w:r>
        <w:t></w:t>
      </w:r>
      <w:r>
        <w:rPr>
          <w:rFonts w:hint="eastAsia"/>
        </w:rPr>
        <w:t>№</w:t>
      </w:r>
      <w:r>
        <w:t></w:t>
      </w:r>
      <w:r>
        <w:t></w:t>
      </w:r>
      <w:r>
        <w:t></w:t>
      </w:r>
      <w:r>
        <w:t></w:t>
      </w:r>
      <w:r>
        <w:t></w:t>
      </w:r>
      <w:r>
        <w:t></w:t>
      </w:r>
      <w:r>
        <w:t></w:t>
      </w:r>
      <w:r>
        <w:t></w:t>
      </w:r>
      <w:r>
        <w:t></w:t>
      </w:r>
      <w:r>
        <w:rPr>
          <w:rFonts w:hint="eastAsia"/>
        </w:rPr>
        <w:t>декабрь</w:t>
      </w:r>
      <w:r>
        <w:t></w:t>
      </w:r>
      <w:r>
        <w:t></w:t>
      </w:r>
      <w:r>
        <w:t></w:t>
      </w:r>
      <w:r>
        <w:t></w:t>
      </w:r>
      <w:r>
        <w:t></w:t>
      </w:r>
      <w:r>
        <w:t></w:t>
      </w:r>
      <w:r>
        <w:rPr>
          <w:rFonts w:hint="eastAsia"/>
        </w:rPr>
        <w:t>г</w:t>
      </w:r>
      <w:r>
        <w:t></w:t>
      </w:r>
      <w:r>
        <w:t></w:t>
      </w:r>
      <w:r>
        <w:t></w:t>
      </w:r>
      <w:r>
        <w:t></w:t>
      </w:r>
      <w:r>
        <w:rPr>
          <w:rFonts w:hint="eastAsia"/>
        </w:rPr>
        <w:t>М</w:t>
      </w:r>
      <w:r>
        <w:t></w:t>
      </w:r>
      <w:r>
        <w:t></w:t>
      </w:r>
      <w:r>
        <w:t></w:t>
      </w:r>
      <w:r>
        <w:rPr>
          <w:rFonts w:hint="eastAsia"/>
        </w:rPr>
        <w:t>Военный</w:t>
      </w:r>
      <w:r>
        <w:t></w:t>
      </w:r>
      <w:r>
        <w:rPr>
          <w:rFonts w:hint="eastAsia"/>
        </w:rPr>
        <w:t>ун</w:t>
      </w:r>
      <w:r>
        <w:t></w:t>
      </w:r>
      <w:r>
        <w:rPr>
          <w:rFonts w:hint="eastAsia"/>
        </w:rPr>
        <w:t>т</w:t>
      </w:r>
      <w:r>
        <w:t></w:t>
      </w:r>
      <w:r>
        <w:t></w:t>
      </w:r>
      <w:r>
        <w:t></w:t>
      </w:r>
      <w:r>
        <w:t></w:t>
      </w:r>
      <w:r>
        <w:t></w:t>
      </w:r>
      <w:r>
        <w:t></w:t>
      </w:r>
      <w:r>
        <w:t></w:t>
      </w:r>
      <w:r>
        <w:rPr>
          <w:rFonts w:hint="eastAsia"/>
        </w:rPr>
        <w:t>г</w:t>
      </w:r>
      <w:r>
        <w:t></w:t>
      </w:r>
      <w:r>
        <w:t></w:t>
      </w:r>
      <w:r>
        <w:t></w:t>
      </w:r>
      <w:r>
        <w:rPr>
          <w:rFonts w:hint="eastAsia"/>
        </w:rPr>
        <w:t>С</w:t>
      </w:r>
      <w:r>
        <w:t></w:t>
      </w:r>
      <w:r>
        <w:t></w:t>
      </w:r>
      <w:r>
        <w:t></w:t>
      </w:r>
      <w:r>
        <w:t></w:t>
      </w:r>
      <w:r>
        <w:t></w:t>
      </w:r>
      <w:r>
        <w:t></w:t>
      </w:r>
      <w:r>
        <w:t></w:t>
      </w:r>
      <w:r>
        <w:t></w:t>
      </w:r>
      <w:r>
        <w:t></w:t>
      </w:r>
      <w:r>
        <w:t></w:t>
      </w:r>
    </w:p>
    <w:p w:rsidR="00AD5579" w:rsidRDefault="00AD5579" w:rsidP="00AD5579">
      <w:r>
        <w:rPr>
          <w:rFonts w:hint="eastAsia"/>
        </w:rPr>
        <w:t>Работы</w:t>
      </w:r>
      <w:r>
        <w:t></w:t>
      </w:r>
      <w:r>
        <w:t></w:t>
      </w:r>
      <w:r>
        <w:rPr>
          <w:rFonts w:hint="eastAsia"/>
        </w:rPr>
        <w:t>опубликованные</w:t>
      </w:r>
      <w:r>
        <w:t></w:t>
      </w:r>
      <w:r>
        <w:rPr>
          <w:rFonts w:hint="eastAsia"/>
        </w:rPr>
        <w:t>в</w:t>
      </w:r>
      <w:r>
        <w:t></w:t>
      </w:r>
      <w:r>
        <w:rPr>
          <w:rFonts w:hint="eastAsia"/>
        </w:rPr>
        <w:t>других</w:t>
      </w:r>
      <w:r>
        <w:t></w:t>
      </w:r>
      <w:r>
        <w:rPr>
          <w:rFonts w:hint="eastAsia"/>
        </w:rPr>
        <w:t>изданиях</w:t>
      </w:r>
      <w:r>
        <w:t></w:t>
      </w:r>
    </w:p>
    <w:p w:rsidR="00AD5579" w:rsidRDefault="00AD5579" w:rsidP="00AD5579">
      <w:r>
        <w:t></w:t>
      </w:r>
      <w:r>
        <w:t></w:t>
      </w:r>
      <w:r>
        <w:tab/>
      </w:r>
      <w:r>
        <w:rPr>
          <w:rFonts w:hint="eastAsia"/>
        </w:rPr>
        <w:t>Гаврилов</w:t>
      </w:r>
      <w:r>
        <w:t></w:t>
      </w:r>
      <w:r>
        <w:rPr>
          <w:rFonts w:hint="eastAsia"/>
        </w:rPr>
        <w:t>Л</w:t>
      </w:r>
      <w:r>
        <w:t></w:t>
      </w:r>
      <w:r>
        <w:rPr>
          <w:rFonts w:hint="eastAsia"/>
        </w:rPr>
        <w:t>А</w:t>
      </w:r>
      <w:r>
        <w:t></w:t>
      </w:r>
      <w:r>
        <w:t></w:t>
      </w:r>
      <w:r>
        <w:t></w:t>
      </w:r>
      <w:r>
        <w:rPr>
          <w:rFonts w:hint="eastAsia"/>
        </w:rPr>
        <w:t>Оришак</w:t>
      </w:r>
      <w:r>
        <w:t></w:t>
      </w:r>
      <w:r>
        <w:rPr>
          <w:rFonts w:hint="eastAsia"/>
        </w:rPr>
        <w:t>О</w:t>
      </w:r>
      <w:r>
        <w:t></w:t>
      </w:r>
      <w:r>
        <w:rPr>
          <w:rFonts w:hint="eastAsia"/>
        </w:rPr>
        <w:t>В</w:t>
      </w:r>
      <w:r>
        <w:t></w:t>
      </w:r>
      <w:r>
        <w:t></w:t>
      </w:r>
      <w:r>
        <w:rPr>
          <w:rFonts w:hint="eastAsia"/>
        </w:rPr>
        <w:t>Игровые</w:t>
      </w:r>
      <w:r>
        <w:t></w:t>
      </w:r>
      <w:r>
        <w:rPr>
          <w:rFonts w:hint="eastAsia"/>
        </w:rPr>
        <w:t>методы</w:t>
      </w:r>
      <w:r>
        <w:t></w:t>
      </w:r>
      <w:r>
        <w:rPr>
          <w:rFonts w:hint="eastAsia"/>
        </w:rPr>
        <w:t>на</w:t>
      </w:r>
      <w:r>
        <w:t></w:t>
      </w:r>
      <w:r>
        <w:rPr>
          <w:rFonts w:hint="eastAsia"/>
        </w:rPr>
        <w:t>занятиях</w:t>
      </w:r>
      <w:r>
        <w:t></w:t>
      </w:r>
      <w:r>
        <w:rPr>
          <w:rFonts w:hint="eastAsia"/>
        </w:rPr>
        <w:t>по</w:t>
      </w:r>
      <w:r>
        <w:t></w:t>
      </w:r>
      <w:r>
        <w:rPr>
          <w:rFonts w:hint="eastAsia"/>
        </w:rPr>
        <w:t>иностранному</w:t>
      </w:r>
      <w:r>
        <w:t></w:t>
      </w:r>
      <w:r>
        <w:rPr>
          <w:rFonts w:hint="eastAsia"/>
        </w:rPr>
        <w:t>языку</w:t>
      </w:r>
      <w:r>
        <w:t></w:t>
      </w:r>
      <w:r>
        <w:t></w:t>
      </w:r>
      <w:r>
        <w:t></w:t>
      </w:r>
      <w:r>
        <w:t></w:t>
      </w:r>
      <w:r>
        <w:rPr>
          <w:rFonts w:hint="eastAsia"/>
        </w:rPr>
        <w:t>Материалы</w:t>
      </w:r>
      <w:r>
        <w:t></w:t>
      </w:r>
      <w:r>
        <w:rPr>
          <w:rFonts w:hint="eastAsia"/>
        </w:rPr>
        <w:t>научно</w:t>
      </w:r>
      <w:r>
        <w:t></w:t>
      </w:r>
      <w:r>
        <w:rPr>
          <w:rFonts w:hint="eastAsia"/>
        </w:rPr>
        <w:t>практической</w:t>
      </w:r>
      <w:r>
        <w:t></w:t>
      </w:r>
      <w:r>
        <w:rPr>
          <w:rFonts w:hint="eastAsia"/>
        </w:rPr>
        <w:t>конференции</w:t>
      </w:r>
      <w:r>
        <w:t></w:t>
      </w:r>
      <w:r>
        <w:t></w:t>
      </w:r>
      <w:r>
        <w:t></w:t>
      </w:r>
      <w:r>
        <w:t></w:t>
      </w:r>
      <w:r>
        <w:t></w:t>
      </w:r>
      <w:r>
        <w:rPr>
          <w:rFonts w:hint="eastAsia"/>
        </w:rPr>
        <w:t>мая</w:t>
      </w:r>
      <w:r>
        <w:t></w:t>
      </w:r>
      <w:r>
        <w:t></w:t>
      </w:r>
      <w:r>
        <w:t></w:t>
      </w:r>
      <w:r>
        <w:t></w:t>
      </w:r>
      <w:r>
        <w:t></w:t>
      </w:r>
      <w:r>
        <w:t></w:t>
      </w:r>
      <w:r>
        <w:rPr>
          <w:rFonts w:hint="eastAsia"/>
        </w:rPr>
        <w:t>года</w:t>
      </w:r>
      <w:r>
        <w:t></w:t>
      </w:r>
      <w:r>
        <w:t></w:t>
      </w:r>
      <w:r>
        <w:t></w:t>
      </w:r>
      <w:r>
        <w:rPr>
          <w:rFonts w:hint="eastAsia"/>
        </w:rPr>
        <w:t>Актуальные</w:t>
      </w:r>
      <w:r>
        <w:t></w:t>
      </w:r>
      <w:r>
        <w:rPr>
          <w:rFonts w:hint="eastAsia"/>
        </w:rPr>
        <w:t>проблемы</w:t>
      </w:r>
      <w:r>
        <w:t></w:t>
      </w:r>
      <w:r>
        <w:rPr>
          <w:rFonts w:hint="eastAsia"/>
        </w:rPr>
        <w:t>преподавания</w:t>
      </w:r>
      <w:r>
        <w:t></w:t>
      </w:r>
      <w:r>
        <w:rPr>
          <w:rFonts w:hint="eastAsia"/>
        </w:rPr>
        <w:t>практического</w:t>
      </w:r>
      <w:r>
        <w:t></w:t>
      </w:r>
      <w:r>
        <w:rPr>
          <w:rFonts w:hint="eastAsia"/>
        </w:rPr>
        <w:t>курса</w:t>
      </w:r>
      <w:r>
        <w:t></w:t>
      </w:r>
      <w:r>
        <w:rPr>
          <w:rFonts w:hint="eastAsia"/>
        </w:rPr>
        <w:t>перевода</w:t>
      </w:r>
      <w:r>
        <w:t></w:t>
      </w:r>
      <w:r>
        <w:rPr>
          <w:rFonts w:hint="eastAsia"/>
        </w:rPr>
        <w:t>в</w:t>
      </w:r>
      <w:r>
        <w:t></w:t>
      </w:r>
      <w:r>
        <w:rPr>
          <w:rFonts w:hint="eastAsia"/>
        </w:rPr>
        <w:t>Вузе</w:t>
      </w:r>
      <w:r>
        <w:t></w:t>
      </w:r>
      <w:r>
        <w:t></w:t>
      </w:r>
      <w:r>
        <w:t></w:t>
      </w:r>
      <w:r>
        <w:t></w:t>
      </w:r>
      <w:r>
        <w:rPr>
          <w:rFonts w:hint="eastAsia"/>
        </w:rPr>
        <w:t>М</w:t>
      </w:r>
      <w:r>
        <w:t></w:t>
      </w:r>
      <w:r>
        <w:t></w:t>
      </w:r>
      <w:r>
        <w:t></w:t>
      </w:r>
      <w:r>
        <w:rPr>
          <w:rFonts w:hint="eastAsia"/>
        </w:rPr>
        <w:t>Спецтипография</w:t>
      </w:r>
      <w:r>
        <w:t></w:t>
      </w:r>
      <w:r>
        <w:rPr>
          <w:rFonts w:hint="eastAsia"/>
        </w:rPr>
        <w:t>Академии</w:t>
      </w:r>
      <w:r>
        <w:t></w:t>
      </w:r>
      <w:r>
        <w:rPr>
          <w:rFonts w:hint="eastAsia"/>
        </w:rPr>
        <w:t>ФСБ</w:t>
      </w:r>
      <w:r>
        <w:t></w:t>
      </w:r>
      <w:r>
        <w:rPr>
          <w:rFonts w:hint="eastAsia"/>
        </w:rPr>
        <w:t>России</w:t>
      </w:r>
      <w:r>
        <w:t></w:t>
      </w:r>
      <w:r>
        <w:t></w:t>
      </w:r>
      <w:r>
        <w:t></w:t>
      </w:r>
      <w:r>
        <w:t></w:t>
      </w:r>
      <w:r>
        <w:t></w:t>
      </w:r>
      <w:r>
        <w:t></w:t>
      </w:r>
      <w:r>
        <w:t></w:t>
      </w:r>
      <w:r>
        <w:t></w:t>
      </w:r>
      <w:r>
        <w:t></w:t>
      </w:r>
      <w:r>
        <w:t></w:t>
      </w:r>
      <w:r>
        <w:rPr>
          <w:rFonts w:hint="eastAsia"/>
        </w:rPr>
        <w:t>С</w:t>
      </w:r>
      <w:r>
        <w:t></w:t>
      </w:r>
      <w:r>
        <w:t></w:t>
      </w:r>
      <w:r>
        <w:t></w:t>
      </w:r>
      <w:r>
        <w:t></w:t>
      </w:r>
      <w:r>
        <w:t></w:t>
      </w:r>
      <w:r>
        <w:t></w:t>
      </w:r>
      <w:r>
        <w:t></w:t>
      </w:r>
      <w:r>
        <w:t></w:t>
      </w:r>
      <w:r>
        <w:t></w:t>
      </w:r>
      <w:r>
        <w:rPr>
          <w:rFonts w:hint="eastAsia"/>
        </w:rPr>
        <w:t>авторство</w:t>
      </w:r>
      <w:r>
        <w:t></w:t>
      </w:r>
      <w:r>
        <w:rPr>
          <w:rFonts w:hint="eastAsia"/>
        </w:rPr>
        <w:t>не</w:t>
      </w:r>
      <w:r>
        <w:t></w:t>
      </w:r>
      <w:r>
        <w:rPr>
          <w:rFonts w:hint="eastAsia"/>
        </w:rPr>
        <w:t>разделено</w:t>
      </w:r>
      <w:r>
        <w:t></w:t>
      </w:r>
      <w:r>
        <w:t></w:t>
      </w:r>
    </w:p>
    <w:p w:rsidR="00AD5579" w:rsidRDefault="00AD5579" w:rsidP="00AD5579">
      <w:r>
        <w:t></w:t>
      </w:r>
      <w:r>
        <w:t></w:t>
      </w:r>
      <w:r>
        <w:tab/>
      </w:r>
      <w:r>
        <w:rPr>
          <w:rFonts w:hint="eastAsia"/>
        </w:rPr>
        <w:t>Оришак</w:t>
      </w:r>
      <w:r>
        <w:t></w:t>
      </w:r>
      <w:r>
        <w:rPr>
          <w:rFonts w:hint="eastAsia"/>
        </w:rPr>
        <w:t>О</w:t>
      </w:r>
      <w:r>
        <w:t></w:t>
      </w:r>
      <w:r>
        <w:rPr>
          <w:rFonts w:hint="eastAsia"/>
        </w:rPr>
        <w:t>В</w:t>
      </w:r>
      <w:r>
        <w:t></w:t>
      </w:r>
      <w:r>
        <w:t></w:t>
      </w:r>
      <w:r>
        <w:rPr>
          <w:rFonts w:hint="eastAsia"/>
        </w:rPr>
        <w:t>Концептуальный</w:t>
      </w:r>
      <w:r>
        <w:t></w:t>
      </w:r>
      <w:r>
        <w:rPr>
          <w:rFonts w:hint="eastAsia"/>
        </w:rPr>
        <w:t>подход</w:t>
      </w:r>
      <w:r>
        <w:t></w:t>
      </w:r>
      <w:r>
        <w:rPr>
          <w:rFonts w:hint="eastAsia"/>
        </w:rPr>
        <w:t>к</w:t>
      </w:r>
      <w:r>
        <w:t></w:t>
      </w:r>
      <w:r>
        <w:rPr>
          <w:rFonts w:hint="eastAsia"/>
        </w:rPr>
        <w:t>языковой</w:t>
      </w:r>
      <w:r>
        <w:t></w:t>
      </w:r>
      <w:r>
        <w:rPr>
          <w:rFonts w:hint="eastAsia"/>
        </w:rPr>
        <w:t>картине</w:t>
      </w:r>
      <w:r>
        <w:t></w:t>
      </w:r>
      <w:r>
        <w:rPr>
          <w:rFonts w:hint="eastAsia"/>
        </w:rPr>
        <w:t>мира</w:t>
      </w:r>
      <w:r>
        <w:t></w:t>
      </w:r>
      <w:r>
        <w:t></w:t>
      </w:r>
      <w:r>
        <w:t></w:t>
      </w:r>
      <w:r>
        <w:t></w:t>
      </w:r>
      <w:r>
        <w:rPr>
          <w:rFonts w:hint="eastAsia"/>
        </w:rPr>
        <w:t>Сборник</w:t>
      </w:r>
      <w:r>
        <w:t></w:t>
      </w:r>
      <w:r>
        <w:rPr>
          <w:rFonts w:hint="eastAsia"/>
        </w:rPr>
        <w:t>научных</w:t>
      </w:r>
      <w:r>
        <w:t></w:t>
      </w:r>
      <w:r>
        <w:rPr>
          <w:rFonts w:hint="eastAsia"/>
        </w:rPr>
        <w:t>статей</w:t>
      </w:r>
      <w:r>
        <w:t></w:t>
      </w:r>
      <w:r>
        <w:rPr>
          <w:rFonts w:hint="eastAsia"/>
        </w:rPr>
        <w:t>адъюнктов</w:t>
      </w:r>
      <w:r>
        <w:t></w:t>
      </w:r>
      <w:r>
        <w:t></w:t>
      </w:r>
      <w:r>
        <w:t></w:t>
      </w:r>
      <w:r>
        <w:t></w:t>
      </w:r>
      <w:r>
        <w:rPr>
          <w:rFonts w:hint="eastAsia"/>
        </w:rPr>
        <w:t>М</w:t>
      </w:r>
      <w:r>
        <w:t></w:t>
      </w:r>
      <w:r>
        <w:t></w:t>
      </w:r>
      <w:r>
        <w:t></w:t>
      </w:r>
      <w:r>
        <w:rPr>
          <w:rFonts w:hint="eastAsia"/>
        </w:rPr>
        <w:t>Военный</w:t>
      </w:r>
      <w:r>
        <w:t></w:t>
      </w:r>
      <w:r>
        <w:rPr>
          <w:rFonts w:hint="eastAsia"/>
        </w:rPr>
        <w:t>ун</w:t>
      </w:r>
      <w:r>
        <w:t></w:t>
      </w:r>
      <w:r>
        <w:rPr>
          <w:rFonts w:hint="eastAsia"/>
        </w:rPr>
        <w:t>т</w:t>
      </w:r>
      <w:r>
        <w:t></w:t>
      </w:r>
      <w:r>
        <w:t></w:t>
      </w:r>
      <w:r>
        <w:t></w:t>
      </w:r>
      <w:r>
        <w:t></w:t>
      </w:r>
      <w:r>
        <w:t></w:t>
      </w:r>
      <w:r>
        <w:t></w:t>
      </w:r>
      <w:r>
        <w:t></w:t>
      </w:r>
      <w:r>
        <w:rPr>
          <w:rFonts w:hint="eastAsia"/>
        </w:rPr>
        <w:t>г</w:t>
      </w:r>
      <w:r>
        <w:t></w:t>
      </w:r>
      <w:r>
        <w:t></w:t>
      </w:r>
      <w:r>
        <w:t></w:t>
      </w:r>
      <w:r>
        <w:t></w:t>
      </w:r>
      <w:r>
        <w:rPr>
          <w:rFonts w:hint="eastAsia"/>
        </w:rPr>
        <w:t>№</w:t>
      </w:r>
      <w:r>
        <w:t></w:t>
      </w:r>
      <w:r>
        <w:t></w:t>
      </w:r>
      <w:r>
        <w:t></w:t>
      </w:r>
      <w:r>
        <w:t></w:t>
      </w:r>
      <w:r>
        <w:t></w:t>
      </w:r>
      <w:r>
        <w:rPr>
          <w:rFonts w:hint="eastAsia"/>
        </w:rPr>
        <w:t>С</w:t>
      </w:r>
      <w:r>
        <w:t></w:t>
      </w:r>
      <w:r>
        <w:t></w:t>
      </w:r>
      <w:r>
        <w:t></w:t>
      </w:r>
      <w:r>
        <w:t></w:t>
      </w:r>
      <w:r>
        <w:t></w:t>
      </w:r>
      <w:r>
        <w:t></w:t>
      </w:r>
      <w:r>
        <w:t></w:t>
      </w:r>
      <w:r>
        <w:t></w:t>
      </w:r>
      <w:r>
        <w:t></w:t>
      </w:r>
      <w:r>
        <w:t></w:t>
      </w:r>
    </w:p>
    <w:p w:rsidR="00AD5579" w:rsidRDefault="00AD5579" w:rsidP="00AD5579">
      <w:r>
        <w:t></w:t>
      </w:r>
      <w:r>
        <w:t></w:t>
      </w:r>
      <w:r>
        <w:tab/>
      </w:r>
      <w:r>
        <w:rPr>
          <w:rFonts w:hint="eastAsia"/>
        </w:rPr>
        <w:t>Гаврилов</w:t>
      </w:r>
      <w:r>
        <w:t></w:t>
      </w:r>
      <w:r>
        <w:rPr>
          <w:rFonts w:hint="eastAsia"/>
        </w:rPr>
        <w:t>Л</w:t>
      </w:r>
      <w:r>
        <w:t></w:t>
      </w:r>
      <w:r>
        <w:rPr>
          <w:rFonts w:hint="eastAsia"/>
        </w:rPr>
        <w:t>А</w:t>
      </w:r>
      <w:r>
        <w:t></w:t>
      </w:r>
      <w:r>
        <w:t></w:t>
      </w:r>
      <w:r>
        <w:t></w:t>
      </w:r>
      <w:r>
        <w:rPr>
          <w:rFonts w:hint="eastAsia"/>
        </w:rPr>
        <w:t>Оришак</w:t>
      </w:r>
      <w:r>
        <w:t></w:t>
      </w:r>
      <w:r>
        <w:rPr>
          <w:rFonts w:hint="eastAsia"/>
        </w:rPr>
        <w:t>О</w:t>
      </w:r>
      <w:r>
        <w:t></w:t>
      </w:r>
      <w:r>
        <w:rPr>
          <w:rFonts w:hint="eastAsia"/>
        </w:rPr>
        <w:t>В</w:t>
      </w:r>
      <w:r>
        <w:t></w:t>
      </w:r>
      <w:r>
        <w:t></w:t>
      </w:r>
      <w:r>
        <w:rPr>
          <w:rFonts w:hint="eastAsia"/>
        </w:rPr>
        <w:t>Роль</w:t>
      </w:r>
      <w:r>
        <w:t></w:t>
      </w:r>
      <w:r>
        <w:rPr>
          <w:rFonts w:hint="eastAsia"/>
        </w:rPr>
        <w:t>языкового</w:t>
      </w:r>
      <w:r>
        <w:t></w:t>
      </w:r>
      <w:r>
        <w:rPr>
          <w:rFonts w:hint="eastAsia"/>
        </w:rPr>
        <w:t>манипулирования</w:t>
      </w:r>
      <w:r>
        <w:t></w:t>
      </w:r>
      <w:r>
        <w:rPr>
          <w:rFonts w:hint="eastAsia"/>
        </w:rPr>
        <w:t>сознанием</w:t>
      </w:r>
      <w:r>
        <w:t></w:t>
      </w:r>
      <w:r>
        <w:rPr>
          <w:rFonts w:hint="eastAsia"/>
        </w:rPr>
        <w:t>в</w:t>
      </w:r>
      <w:r>
        <w:t></w:t>
      </w:r>
      <w:r>
        <w:rPr>
          <w:rFonts w:hint="eastAsia"/>
        </w:rPr>
        <w:t>текстах</w:t>
      </w:r>
      <w:r>
        <w:t></w:t>
      </w:r>
      <w:r>
        <w:rPr>
          <w:rFonts w:hint="eastAsia"/>
        </w:rPr>
        <w:t>западных</w:t>
      </w:r>
      <w:r>
        <w:t></w:t>
      </w:r>
      <w:r>
        <w:rPr>
          <w:rFonts w:hint="eastAsia"/>
        </w:rPr>
        <w:t>СМИ</w:t>
      </w:r>
      <w:r>
        <w:t></w:t>
      </w:r>
      <w:r>
        <w:rPr>
          <w:rFonts w:hint="eastAsia"/>
        </w:rPr>
        <w:t>и</w:t>
      </w:r>
      <w:r>
        <w:t></w:t>
      </w:r>
      <w:r>
        <w:rPr>
          <w:rFonts w:hint="eastAsia"/>
        </w:rPr>
        <w:t>их</w:t>
      </w:r>
      <w:r>
        <w:t></w:t>
      </w:r>
      <w:r>
        <w:rPr>
          <w:rFonts w:hint="eastAsia"/>
        </w:rPr>
        <w:t>учет</w:t>
      </w:r>
      <w:r>
        <w:t></w:t>
      </w:r>
      <w:r>
        <w:rPr>
          <w:rFonts w:hint="eastAsia"/>
        </w:rPr>
        <w:t>в</w:t>
      </w:r>
      <w:r>
        <w:t></w:t>
      </w:r>
      <w:r>
        <w:rPr>
          <w:rFonts w:hint="eastAsia"/>
        </w:rPr>
        <w:t>процессе</w:t>
      </w:r>
      <w:r>
        <w:t></w:t>
      </w:r>
      <w:r>
        <w:rPr>
          <w:rFonts w:hint="eastAsia"/>
        </w:rPr>
        <w:t>реферирования</w:t>
      </w:r>
      <w:r>
        <w:t></w:t>
      </w:r>
      <w:r>
        <w:rPr>
          <w:rFonts w:hint="eastAsia"/>
        </w:rPr>
        <w:t>и</w:t>
      </w:r>
      <w:r>
        <w:t></w:t>
      </w:r>
      <w:r>
        <w:rPr>
          <w:rFonts w:hint="eastAsia"/>
        </w:rPr>
        <w:t>перевода</w:t>
      </w:r>
      <w:r>
        <w:t></w:t>
      </w:r>
      <w:r>
        <w:t></w:t>
      </w:r>
      <w:r>
        <w:t></w:t>
      </w:r>
      <w:r>
        <w:t></w:t>
      </w:r>
      <w:r>
        <w:rPr>
          <w:rFonts w:hint="eastAsia"/>
        </w:rPr>
        <w:t>Материалы</w:t>
      </w:r>
      <w:r>
        <w:t></w:t>
      </w:r>
      <w:r>
        <w:rPr>
          <w:rFonts w:hint="eastAsia"/>
        </w:rPr>
        <w:t>научно</w:t>
      </w:r>
      <w:r>
        <w:t></w:t>
      </w:r>
      <w:r>
        <w:rPr>
          <w:rFonts w:hint="eastAsia"/>
        </w:rPr>
        <w:t>практической</w:t>
      </w:r>
      <w:r>
        <w:t></w:t>
      </w:r>
      <w:r>
        <w:rPr>
          <w:rFonts w:hint="eastAsia"/>
        </w:rPr>
        <w:t>конференции</w:t>
      </w:r>
      <w:r>
        <w:t></w:t>
      </w:r>
      <w:r>
        <w:t></w:t>
      </w:r>
      <w:r>
        <w:t></w:t>
      </w:r>
      <w:r>
        <w:t></w:t>
      </w:r>
      <w:r>
        <w:t></w:t>
      </w:r>
      <w:r>
        <w:rPr>
          <w:rFonts w:hint="eastAsia"/>
        </w:rPr>
        <w:t>мая</w:t>
      </w:r>
      <w:r>
        <w:t></w:t>
      </w:r>
      <w:r>
        <w:t></w:t>
      </w:r>
      <w:r>
        <w:t></w:t>
      </w:r>
      <w:r>
        <w:t></w:t>
      </w:r>
      <w:r>
        <w:t></w:t>
      </w:r>
      <w:r>
        <w:t></w:t>
      </w:r>
      <w:r>
        <w:rPr>
          <w:rFonts w:hint="eastAsia"/>
        </w:rPr>
        <w:t>г</w:t>
      </w:r>
      <w:r>
        <w:t></w:t>
      </w:r>
      <w:r>
        <w:t></w:t>
      </w:r>
      <w:r>
        <w:t></w:t>
      </w:r>
      <w:r>
        <w:t></w:t>
      </w:r>
      <w:r>
        <w:rPr>
          <w:rFonts w:hint="eastAsia"/>
        </w:rPr>
        <w:t>Актуальные</w:t>
      </w:r>
      <w:r>
        <w:t></w:t>
      </w:r>
      <w:r>
        <w:rPr>
          <w:rFonts w:hint="eastAsia"/>
        </w:rPr>
        <w:t>проблемы</w:t>
      </w:r>
      <w:r>
        <w:t></w:t>
      </w:r>
      <w:r>
        <w:rPr>
          <w:rFonts w:hint="eastAsia"/>
        </w:rPr>
        <w:t>преподавания</w:t>
      </w:r>
      <w:r>
        <w:t></w:t>
      </w:r>
      <w:r>
        <w:rPr>
          <w:rFonts w:hint="eastAsia"/>
        </w:rPr>
        <w:t>курса</w:t>
      </w:r>
      <w:r>
        <w:t></w:t>
      </w:r>
      <w:r>
        <w:rPr>
          <w:rFonts w:hint="eastAsia"/>
        </w:rPr>
        <w:t>перевода</w:t>
      </w:r>
      <w:r>
        <w:t></w:t>
      </w:r>
      <w:r>
        <w:rPr>
          <w:rFonts w:hint="eastAsia"/>
        </w:rPr>
        <w:t>в</w:t>
      </w:r>
      <w:r>
        <w:t></w:t>
      </w:r>
      <w:r>
        <w:rPr>
          <w:rFonts w:hint="eastAsia"/>
        </w:rPr>
        <w:t>Вузе</w:t>
      </w:r>
      <w:r>
        <w:t></w:t>
      </w:r>
      <w:r>
        <w:t></w:t>
      </w:r>
      <w:r>
        <w:t></w:t>
      </w:r>
      <w:r>
        <w:t></w:t>
      </w:r>
      <w:r>
        <w:rPr>
          <w:rFonts w:hint="eastAsia"/>
        </w:rPr>
        <w:t>М</w:t>
      </w:r>
      <w:r>
        <w:t></w:t>
      </w:r>
      <w:r>
        <w:t></w:t>
      </w:r>
      <w:r>
        <w:t></w:t>
      </w:r>
      <w:r>
        <w:rPr>
          <w:rFonts w:hint="eastAsia"/>
        </w:rPr>
        <w:t>Спецтипография</w:t>
      </w:r>
      <w:r>
        <w:t></w:t>
      </w:r>
      <w:r>
        <w:rPr>
          <w:rFonts w:hint="eastAsia"/>
        </w:rPr>
        <w:t>Академии</w:t>
      </w:r>
      <w:r>
        <w:t></w:t>
      </w:r>
      <w:r>
        <w:rPr>
          <w:rFonts w:hint="eastAsia"/>
        </w:rPr>
        <w:t>ФСБ</w:t>
      </w:r>
      <w:r>
        <w:t></w:t>
      </w:r>
      <w:r>
        <w:rPr>
          <w:rFonts w:hint="eastAsia"/>
        </w:rPr>
        <w:t>России</w:t>
      </w:r>
      <w:r>
        <w:t></w:t>
      </w:r>
      <w:r>
        <w:t></w:t>
      </w:r>
      <w:r>
        <w:t></w:t>
      </w:r>
      <w:r>
        <w:t></w:t>
      </w:r>
      <w:r>
        <w:t></w:t>
      </w:r>
      <w:r>
        <w:t></w:t>
      </w:r>
      <w:r>
        <w:t></w:t>
      </w:r>
      <w:r>
        <w:t></w:t>
      </w:r>
      <w:r>
        <w:t></w:t>
      </w:r>
      <w:r>
        <w:t></w:t>
      </w:r>
      <w:r>
        <w:rPr>
          <w:rFonts w:hint="eastAsia"/>
        </w:rPr>
        <w:t>С</w:t>
      </w:r>
      <w:r>
        <w:t></w:t>
      </w:r>
      <w:r>
        <w:t></w:t>
      </w:r>
      <w:r>
        <w:t></w:t>
      </w:r>
      <w:r>
        <w:t></w:t>
      </w:r>
      <w:r>
        <w:t></w:t>
      </w:r>
      <w:r>
        <w:t></w:t>
      </w:r>
      <w:r>
        <w:t></w:t>
      </w:r>
      <w:r>
        <w:t></w:t>
      </w:r>
      <w:r>
        <w:t></w:t>
      </w:r>
      <w:r>
        <w:rPr>
          <w:rFonts w:hint="eastAsia"/>
        </w:rPr>
        <w:t>авторство</w:t>
      </w:r>
      <w:r>
        <w:t></w:t>
      </w:r>
      <w:r>
        <w:rPr>
          <w:rFonts w:hint="eastAsia"/>
        </w:rPr>
        <w:t>не</w:t>
      </w:r>
      <w:r>
        <w:t></w:t>
      </w:r>
      <w:r>
        <w:rPr>
          <w:rFonts w:hint="eastAsia"/>
        </w:rPr>
        <w:t>разделено</w:t>
      </w:r>
      <w:r>
        <w:t></w:t>
      </w:r>
      <w:r>
        <w:t></w:t>
      </w:r>
    </w:p>
    <w:p w:rsidR="00AD5579" w:rsidRDefault="00AD5579" w:rsidP="00AD5579">
      <w:r>
        <w:t></w:t>
      </w:r>
      <w:r>
        <w:t></w:t>
      </w:r>
      <w:r>
        <w:tab/>
      </w:r>
      <w:r>
        <w:rPr>
          <w:rFonts w:hint="eastAsia"/>
        </w:rPr>
        <w:t>Оришак</w:t>
      </w:r>
      <w:r>
        <w:t></w:t>
      </w:r>
      <w:r>
        <w:rPr>
          <w:rFonts w:hint="eastAsia"/>
        </w:rPr>
        <w:t>О</w:t>
      </w:r>
      <w:r>
        <w:t></w:t>
      </w:r>
      <w:r>
        <w:rPr>
          <w:rFonts w:hint="eastAsia"/>
        </w:rPr>
        <w:t>В</w:t>
      </w:r>
      <w:r>
        <w:t></w:t>
      </w:r>
      <w:r>
        <w:t></w:t>
      </w:r>
      <w:r>
        <w:rPr>
          <w:rFonts w:hint="eastAsia"/>
        </w:rPr>
        <w:t>Лингвокультурологические</w:t>
      </w:r>
      <w:r>
        <w:t></w:t>
      </w:r>
      <w:r>
        <w:rPr>
          <w:rFonts w:hint="eastAsia"/>
        </w:rPr>
        <w:t>проблемы</w:t>
      </w:r>
      <w:r>
        <w:t></w:t>
      </w:r>
      <w:r>
        <w:rPr>
          <w:rFonts w:hint="eastAsia"/>
        </w:rPr>
        <w:t>перевода</w:t>
      </w:r>
      <w:r>
        <w:t></w:t>
      </w:r>
      <w:r>
        <w:rPr>
          <w:rFonts w:hint="eastAsia"/>
        </w:rPr>
        <w:t>как</w:t>
      </w:r>
      <w:r>
        <w:t></w:t>
      </w:r>
      <w:r>
        <w:rPr>
          <w:rFonts w:hint="eastAsia"/>
        </w:rPr>
        <w:t>особого</w:t>
      </w:r>
      <w:r>
        <w:t></w:t>
      </w:r>
      <w:r>
        <w:rPr>
          <w:rFonts w:hint="eastAsia"/>
        </w:rPr>
        <w:t>случая</w:t>
      </w:r>
      <w:r>
        <w:t></w:t>
      </w:r>
      <w:r>
        <w:rPr>
          <w:rFonts w:hint="eastAsia"/>
        </w:rPr>
        <w:t>двуязычной</w:t>
      </w:r>
      <w:r>
        <w:t></w:t>
      </w:r>
      <w:r>
        <w:rPr>
          <w:rFonts w:hint="eastAsia"/>
        </w:rPr>
        <w:t>коммуникации</w:t>
      </w:r>
      <w:r>
        <w:t></w:t>
      </w:r>
      <w:r>
        <w:t></w:t>
      </w:r>
      <w:r>
        <w:t></w:t>
      </w:r>
      <w:r>
        <w:t></w:t>
      </w:r>
      <w:r>
        <w:rPr>
          <w:rFonts w:hint="eastAsia"/>
        </w:rPr>
        <w:t>Материалы</w:t>
      </w:r>
      <w:r>
        <w:t></w:t>
      </w:r>
      <w:r>
        <w:rPr>
          <w:rFonts w:hint="eastAsia"/>
        </w:rPr>
        <w:t>научно</w:t>
      </w:r>
      <w:r>
        <w:t></w:t>
      </w:r>
      <w:r>
        <w:rPr>
          <w:rFonts w:hint="eastAsia"/>
        </w:rPr>
        <w:t>практической</w:t>
      </w:r>
      <w:r>
        <w:t></w:t>
      </w:r>
      <w:r>
        <w:rPr>
          <w:rFonts w:hint="eastAsia"/>
        </w:rPr>
        <w:t>конференции</w:t>
      </w:r>
      <w:r>
        <w:t></w:t>
      </w:r>
      <w:r>
        <w:t></w:t>
      </w:r>
      <w:r>
        <w:t></w:t>
      </w:r>
      <w:r>
        <w:t></w:t>
      </w:r>
      <w:r>
        <w:t></w:t>
      </w:r>
      <w:r>
        <w:rPr>
          <w:rFonts w:hint="eastAsia"/>
        </w:rPr>
        <w:t>мая</w:t>
      </w:r>
      <w:r>
        <w:t></w:t>
      </w:r>
      <w:r>
        <w:t></w:t>
      </w:r>
      <w:r>
        <w:t></w:t>
      </w:r>
      <w:r>
        <w:t></w:t>
      </w:r>
      <w:r>
        <w:t></w:t>
      </w:r>
      <w:r>
        <w:t></w:t>
      </w:r>
      <w:r>
        <w:rPr>
          <w:rFonts w:hint="eastAsia"/>
        </w:rPr>
        <w:t>года</w:t>
      </w:r>
      <w:r>
        <w:t></w:t>
      </w:r>
      <w:r>
        <w:t></w:t>
      </w:r>
      <w:r>
        <w:t></w:t>
      </w:r>
      <w:r>
        <w:rPr>
          <w:rFonts w:hint="eastAsia"/>
        </w:rPr>
        <w:t>Актуальные</w:t>
      </w:r>
      <w:r>
        <w:t></w:t>
      </w:r>
      <w:r>
        <w:rPr>
          <w:rFonts w:hint="eastAsia"/>
        </w:rPr>
        <w:t>проблемы</w:t>
      </w:r>
      <w:r>
        <w:t></w:t>
      </w:r>
      <w:r>
        <w:rPr>
          <w:rFonts w:hint="eastAsia"/>
        </w:rPr>
        <w:t>преподавания</w:t>
      </w:r>
      <w:r>
        <w:t></w:t>
      </w:r>
      <w:r>
        <w:rPr>
          <w:rFonts w:hint="eastAsia"/>
        </w:rPr>
        <w:t>курса</w:t>
      </w:r>
      <w:r>
        <w:t></w:t>
      </w:r>
      <w:r>
        <w:rPr>
          <w:rFonts w:hint="eastAsia"/>
        </w:rPr>
        <w:t>перевода</w:t>
      </w:r>
      <w:r>
        <w:t></w:t>
      </w:r>
      <w:r>
        <w:rPr>
          <w:rFonts w:hint="eastAsia"/>
        </w:rPr>
        <w:t>в</w:t>
      </w:r>
      <w:r>
        <w:t></w:t>
      </w:r>
      <w:r>
        <w:rPr>
          <w:rFonts w:hint="eastAsia"/>
        </w:rPr>
        <w:t>Вузе</w:t>
      </w:r>
      <w:r>
        <w:t></w:t>
      </w:r>
      <w:r>
        <w:t></w:t>
      </w:r>
      <w:r>
        <w:t></w:t>
      </w:r>
      <w:r>
        <w:t></w:t>
      </w:r>
      <w:r>
        <w:rPr>
          <w:rFonts w:hint="eastAsia"/>
        </w:rPr>
        <w:t>М</w:t>
      </w:r>
      <w:r>
        <w:t></w:t>
      </w:r>
      <w:r>
        <w:t></w:t>
      </w:r>
      <w:r>
        <w:t></w:t>
      </w:r>
      <w:r>
        <w:rPr>
          <w:rFonts w:hint="eastAsia"/>
        </w:rPr>
        <w:t>Спецтипография</w:t>
      </w:r>
      <w:r>
        <w:t></w:t>
      </w:r>
      <w:r>
        <w:rPr>
          <w:rFonts w:hint="eastAsia"/>
        </w:rPr>
        <w:t>Академии</w:t>
      </w:r>
      <w:r>
        <w:t></w:t>
      </w:r>
      <w:r>
        <w:rPr>
          <w:rFonts w:hint="eastAsia"/>
        </w:rPr>
        <w:t>ФСБ</w:t>
      </w:r>
      <w:r>
        <w:t></w:t>
      </w:r>
      <w:r>
        <w:rPr>
          <w:rFonts w:hint="eastAsia"/>
        </w:rPr>
        <w:t>России</w:t>
      </w:r>
      <w:r>
        <w:t></w:t>
      </w:r>
      <w:r>
        <w:t></w:t>
      </w:r>
      <w:r>
        <w:t></w:t>
      </w:r>
      <w:r>
        <w:t></w:t>
      </w:r>
      <w:r>
        <w:t></w:t>
      </w:r>
      <w:r>
        <w:t></w:t>
      </w:r>
      <w:r>
        <w:t></w:t>
      </w:r>
      <w:r>
        <w:t></w:t>
      </w:r>
      <w:r>
        <w:t></w:t>
      </w:r>
      <w:r>
        <w:t></w:t>
      </w:r>
      <w:r>
        <w:rPr>
          <w:rFonts w:hint="eastAsia"/>
        </w:rPr>
        <w:t>С</w:t>
      </w:r>
      <w:r>
        <w:t></w:t>
      </w:r>
      <w:r>
        <w:t></w:t>
      </w:r>
      <w:r>
        <w:t></w:t>
      </w:r>
      <w:r>
        <w:t></w:t>
      </w:r>
      <w:r>
        <w:t></w:t>
      </w:r>
      <w:r>
        <w:t></w:t>
      </w:r>
      <w:r>
        <w:t></w:t>
      </w:r>
      <w:r>
        <w:t></w:t>
      </w:r>
      <w:r>
        <w:t></w:t>
      </w:r>
      <w:r>
        <w:t></w:t>
      </w:r>
    </w:p>
    <w:p w:rsidR="00AD5579" w:rsidRDefault="00AD5579" w:rsidP="00AD5579">
      <w:r>
        <w:t></w:t>
      </w:r>
      <w:r>
        <w:t></w:t>
      </w:r>
      <w:r>
        <w:tab/>
      </w:r>
      <w:r>
        <w:rPr>
          <w:rFonts w:hint="eastAsia"/>
        </w:rPr>
        <w:t>Оришак</w:t>
      </w:r>
      <w:r>
        <w:t></w:t>
      </w:r>
      <w:r>
        <w:rPr>
          <w:rFonts w:hint="eastAsia"/>
        </w:rPr>
        <w:t>О</w:t>
      </w:r>
      <w:r>
        <w:t></w:t>
      </w:r>
      <w:r>
        <w:rPr>
          <w:rFonts w:hint="eastAsia"/>
        </w:rPr>
        <w:t>В</w:t>
      </w:r>
      <w:r>
        <w:t></w:t>
      </w:r>
      <w:r>
        <w:t></w:t>
      </w:r>
      <w:r>
        <w:rPr>
          <w:rFonts w:hint="eastAsia"/>
        </w:rPr>
        <w:t>Опыт</w:t>
      </w:r>
      <w:r>
        <w:t></w:t>
      </w:r>
      <w:r>
        <w:rPr>
          <w:rFonts w:hint="eastAsia"/>
        </w:rPr>
        <w:t>сопоставительного</w:t>
      </w:r>
      <w:r>
        <w:t></w:t>
      </w:r>
      <w:r>
        <w:rPr>
          <w:rFonts w:hint="eastAsia"/>
        </w:rPr>
        <w:t>изучения</w:t>
      </w:r>
      <w:r>
        <w:t></w:t>
      </w:r>
      <w:r>
        <w:rPr>
          <w:rFonts w:hint="eastAsia"/>
        </w:rPr>
        <w:t>концептов</w:t>
      </w:r>
      <w:r>
        <w:t></w:t>
      </w:r>
      <w:r>
        <w:t></w:t>
      </w:r>
      <w:r>
        <w:rPr>
          <w:rFonts w:hint="eastAsia"/>
        </w:rPr>
        <w:t>война</w:t>
      </w:r>
      <w:r>
        <w:t></w:t>
      </w:r>
      <w:r>
        <w:t></w:t>
      </w:r>
      <w:r>
        <w:rPr>
          <w:rFonts w:hint="eastAsia"/>
        </w:rPr>
        <w:t>и</w:t>
      </w:r>
      <w:r>
        <w:t></w:t>
      </w:r>
      <w:r>
        <w:t></w:t>
      </w:r>
      <w:r>
        <w:t></w:t>
      </w:r>
      <w:r>
        <w:t></w:t>
      </w:r>
      <w:r>
        <w:t></w:t>
      </w:r>
      <w:r>
        <w:t></w:t>
      </w:r>
      <w:r>
        <w:t></w:t>
      </w:r>
      <w:r>
        <w:t></w:t>
      </w:r>
      <w:r>
        <w:t></w:t>
      </w:r>
      <w:r>
        <w:t></w:t>
      </w:r>
      <w:r>
        <w:t></w:t>
      </w:r>
      <w:r>
        <w:t></w:t>
      </w:r>
      <w:r>
        <w:t></w:t>
      </w:r>
      <w:r>
        <w:rPr>
          <w:rFonts w:hint="eastAsia"/>
        </w:rPr>
        <w:t>в</w:t>
      </w:r>
      <w:r>
        <w:t></w:t>
      </w:r>
      <w:r>
        <w:rPr>
          <w:rFonts w:hint="eastAsia"/>
        </w:rPr>
        <w:t>русской</w:t>
      </w:r>
      <w:r>
        <w:t></w:t>
      </w:r>
      <w:r>
        <w:rPr>
          <w:rFonts w:hint="eastAsia"/>
        </w:rPr>
        <w:t>и</w:t>
      </w:r>
      <w:r>
        <w:t></w:t>
      </w:r>
      <w:r>
        <w:rPr>
          <w:rFonts w:hint="eastAsia"/>
        </w:rPr>
        <w:t>французской</w:t>
      </w:r>
      <w:r>
        <w:t></w:t>
      </w:r>
      <w:r>
        <w:rPr>
          <w:rFonts w:hint="eastAsia"/>
        </w:rPr>
        <w:t>языковых</w:t>
      </w:r>
      <w:r>
        <w:t></w:t>
      </w:r>
      <w:r>
        <w:rPr>
          <w:rFonts w:hint="eastAsia"/>
        </w:rPr>
        <w:t>картинах</w:t>
      </w:r>
      <w:r>
        <w:t></w:t>
      </w:r>
      <w:r>
        <w:rPr>
          <w:rFonts w:hint="eastAsia"/>
        </w:rPr>
        <w:t>мира</w:t>
      </w:r>
      <w:r>
        <w:t></w:t>
      </w:r>
      <w:r>
        <w:t></w:t>
      </w:r>
      <w:r>
        <w:t></w:t>
      </w:r>
      <w:r>
        <w:t></w:t>
      </w:r>
      <w:r>
        <w:rPr>
          <w:rFonts w:hint="eastAsia"/>
        </w:rPr>
        <w:t>Вестник</w:t>
      </w:r>
      <w:r>
        <w:t></w:t>
      </w:r>
      <w:r>
        <w:rPr>
          <w:rFonts w:hint="eastAsia"/>
        </w:rPr>
        <w:t>Моск</w:t>
      </w:r>
      <w:r>
        <w:t></w:t>
      </w:r>
      <w:r>
        <w:t></w:t>
      </w:r>
      <w:r>
        <w:rPr>
          <w:rFonts w:hint="eastAsia"/>
        </w:rPr>
        <w:t>ун</w:t>
      </w:r>
      <w:r>
        <w:t></w:t>
      </w:r>
      <w:r>
        <w:rPr>
          <w:rFonts w:hint="eastAsia"/>
        </w:rPr>
        <w:t>та</w:t>
      </w:r>
      <w:r>
        <w:t></w:t>
      </w:r>
      <w:r>
        <w:t></w:t>
      </w:r>
      <w:r>
        <w:rPr>
          <w:rFonts w:hint="eastAsia"/>
        </w:rPr>
        <w:t>Сер</w:t>
      </w:r>
      <w:r>
        <w:t></w:t>
      </w:r>
      <w:r>
        <w:t></w:t>
      </w:r>
      <w:r>
        <w:t></w:t>
      </w:r>
      <w:r>
        <w:t></w:t>
      </w:r>
      <w:r>
        <w:t></w:t>
      </w:r>
      <w:r>
        <w:t></w:t>
      </w:r>
      <w:r>
        <w:rPr>
          <w:rFonts w:hint="eastAsia"/>
        </w:rPr>
        <w:t>Теория</w:t>
      </w:r>
      <w:r>
        <w:t></w:t>
      </w:r>
      <w:r>
        <w:rPr>
          <w:rFonts w:hint="eastAsia"/>
        </w:rPr>
        <w:t>перевода</w:t>
      </w:r>
      <w:r>
        <w:t></w:t>
      </w:r>
      <w:r>
        <w:t></w:t>
      </w:r>
      <w:r>
        <w:t></w:t>
      </w:r>
      <w:r>
        <w:t></w:t>
      </w:r>
      <w:r>
        <w:t></w:t>
      </w:r>
      <w:r>
        <w:rPr>
          <w:rFonts w:hint="eastAsia"/>
        </w:rPr>
        <w:t>М</w:t>
      </w:r>
      <w:r>
        <w:t></w:t>
      </w:r>
      <w:r>
        <w:t></w:t>
      </w:r>
      <w:r>
        <w:t></w:t>
      </w:r>
      <w:r>
        <w:rPr>
          <w:rFonts w:hint="eastAsia"/>
        </w:rPr>
        <w:t>Изд</w:t>
      </w:r>
      <w:r>
        <w:t></w:t>
      </w:r>
      <w:r>
        <w:rPr>
          <w:rFonts w:hint="eastAsia"/>
        </w:rPr>
        <w:t>во</w:t>
      </w:r>
      <w:r>
        <w:t></w:t>
      </w:r>
      <w:r>
        <w:rPr>
          <w:rFonts w:hint="eastAsia"/>
        </w:rPr>
        <w:t>Моск</w:t>
      </w:r>
      <w:r>
        <w:t></w:t>
      </w:r>
      <w:r>
        <w:t></w:t>
      </w:r>
      <w:r>
        <w:rPr>
          <w:rFonts w:hint="eastAsia"/>
        </w:rPr>
        <w:t>ун</w:t>
      </w:r>
      <w:r>
        <w:t></w:t>
      </w:r>
      <w:r>
        <w:rPr>
          <w:rFonts w:hint="eastAsia"/>
        </w:rPr>
        <w:t>та</w:t>
      </w:r>
      <w:r>
        <w:t></w:t>
      </w:r>
      <w:r>
        <w:t></w:t>
      </w:r>
      <w:r>
        <w:t></w:t>
      </w:r>
      <w:r>
        <w:t></w:t>
      </w:r>
      <w:r>
        <w:t></w:t>
      </w:r>
      <w:r>
        <w:t></w:t>
      </w:r>
      <w:r>
        <w:t></w:t>
      </w:r>
      <w:r>
        <w:t></w:t>
      </w:r>
      <w:r>
        <w:t></w:t>
      </w:r>
      <w:r>
        <w:t></w:t>
      </w:r>
      <w:r>
        <w:rPr>
          <w:rFonts w:hint="eastAsia"/>
        </w:rPr>
        <w:t>№</w:t>
      </w:r>
      <w:r>
        <w:t></w:t>
      </w:r>
      <w:r>
        <w:t></w:t>
      </w:r>
      <w:r>
        <w:t></w:t>
      </w:r>
      <w:r>
        <w:t></w:t>
      </w:r>
      <w:r>
        <w:t></w:t>
      </w:r>
      <w:r>
        <w:t></w:t>
      </w:r>
      <w:r>
        <w:t></w:t>
      </w:r>
      <w:r>
        <w:t></w:t>
      </w:r>
      <w:r>
        <w:rPr>
          <w:rFonts w:hint="eastAsia"/>
        </w:rPr>
        <w:t>п</w:t>
      </w:r>
      <w:r>
        <w:t></w:t>
      </w:r>
      <w:r>
        <w:t></w:t>
      </w:r>
      <w:r>
        <w:rPr>
          <w:rFonts w:hint="eastAsia"/>
        </w:rPr>
        <w:t>л</w:t>
      </w:r>
      <w:r>
        <w:t></w:t>
      </w:r>
      <w:r>
        <w:t></w:t>
      </w:r>
      <w:r>
        <w:t></w:t>
      </w:r>
      <w:r>
        <w:rPr>
          <w:rFonts w:hint="eastAsia"/>
        </w:rPr>
        <w:t>в</w:t>
      </w:r>
      <w:r>
        <w:t></w:t>
      </w:r>
      <w:r>
        <w:rPr>
          <w:rFonts w:hint="eastAsia"/>
        </w:rPr>
        <w:t>печати</w:t>
      </w:r>
      <w:r>
        <w:t></w:t>
      </w:r>
      <w:r>
        <w:t></w:t>
      </w:r>
    </w:p>
    <w:p w:rsidR="00AD5579" w:rsidRDefault="00AD5579" w:rsidP="00AD5579">
      <w:r>
        <w:t></w:t>
      </w:r>
      <w:r>
        <w:t></w:t>
      </w:r>
      <w:r>
        <w:tab/>
      </w:r>
      <w:r>
        <w:rPr>
          <w:rFonts w:hint="eastAsia"/>
        </w:rPr>
        <w:t>Оришак</w:t>
      </w:r>
      <w:r>
        <w:t></w:t>
      </w:r>
      <w:r>
        <w:rPr>
          <w:rFonts w:hint="eastAsia"/>
        </w:rPr>
        <w:t>О</w:t>
      </w:r>
      <w:r>
        <w:t></w:t>
      </w:r>
      <w:r>
        <w:rPr>
          <w:rFonts w:hint="eastAsia"/>
        </w:rPr>
        <w:t>В</w:t>
      </w:r>
      <w:r>
        <w:t></w:t>
      </w:r>
      <w:r>
        <w:t></w:t>
      </w:r>
      <w:r>
        <w:rPr>
          <w:rFonts w:hint="eastAsia"/>
        </w:rPr>
        <w:t>Некоторые</w:t>
      </w:r>
      <w:r>
        <w:t></w:t>
      </w:r>
      <w:r>
        <w:rPr>
          <w:rFonts w:hint="eastAsia"/>
        </w:rPr>
        <w:t>особенности</w:t>
      </w:r>
      <w:r>
        <w:t></w:t>
      </w:r>
      <w:r>
        <w:rPr>
          <w:rFonts w:hint="eastAsia"/>
        </w:rPr>
        <w:t>военно</w:t>
      </w:r>
      <w:r>
        <w:t></w:t>
      </w:r>
      <w:r>
        <w:rPr>
          <w:rFonts w:hint="eastAsia"/>
        </w:rPr>
        <w:t>терминологических</w:t>
      </w:r>
      <w:r>
        <w:t></w:t>
      </w:r>
      <w:r>
        <w:rPr>
          <w:rFonts w:hint="eastAsia"/>
        </w:rPr>
        <w:t>систем</w:t>
      </w:r>
      <w:r>
        <w:t></w:t>
      </w:r>
      <w:r>
        <w:rPr>
          <w:rFonts w:hint="eastAsia"/>
        </w:rPr>
        <w:t>русского</w:t>
      </w:r>
      <w:r>
        <w:t></w:t>
      </w:r>
      <w:r>
        <w:rPr>
          <w:rFonts w:hint="eastAsia"/>
        </w:rPr>
        <w:t>и</w:t>
      </w:r>
      <w:r>
        <w:t></w:t>
      </w:r>
      <w:r>
        <w:rPr>
          <w:rFonts w:hint="eastAsia"/>
        </w:rPr>
        <w:t>французского</w:t>
      </w:r>
      <w:r>
        <w:t></w:t>
      </w:r>
      <w:r>
        <w:rPr>
          <w:rFonts w:hint="eastAsia"/>
        </w:rPr>
        <w:t>языков</w:t>
      </w:r>
      <w:r>
        <w:t></w:t>
      </w:r>
      <w:r>
        <w:t></w:t>
      </w:r>
      <w:r>
        <w:t></w:t>
      </w:r>
      <w:r>
        <w:t></w:t>
      </w:r>
      <w:r>
        <w:rPr>
          <w:rFonts w:hint="eastAsia"/>
        </w:rPr>
        <w:t>Сборник</w:t>
      </w:r>
      <w:r>
        <w:t></w:t>
      </w:r>
      <w:r>
        <w:rPr>
          <w:rFonts w:hint="eastAsia"/>
        </w:rPr>
        <w:t>научных</w:t>
      </w:r>
      <w:r>
        <w:t></w:t>
      </w:r>
      <w:r>
        <w:rPr>
          <w:rFonts w:hint="eastAsia"/>
        </w:rPr>
        <w:t>статей</w:t>
      </w:r>
      <w:r>
        <w:t></w:t>
      </w:r>
      <w:r>
        <w:rPr>
          <w:rFonts w:hint="eastAsia"/>
        </w:rPr>
        <w:t>адъюнктов</w:t>
      </w:r>
      <w:r>
        <w:t></w:t>
      </w:r>
      <w:r>
        <w:t></w:t>
      </w:r>
      <w:r>
        <w:t></w:t>
      </w:r>
      <w:r>
        <w:t></w:t>
      </w:r>
      <w:r>
        <w:rPr>
          <w:rFonts w:hint="eastAsia"/>
        </w:rPr>
        <w:t>М</w:t>
      </w:r>
      <w:r>
        <w:t></w:t>
      </w:r>
      <w:r>
        <w:t></w:t>
      </w:r>
      <w:r>
        <w:t></w:t>
      </w:r>
      <w:r>
        <w:rPr>
          <w:rFonts w:hint="eastAsia"/>
        </w:rPr>
        <w:t>Военный</w:t>
      </w:r>
      <w:r>
        <w:t></w:t>
      </w:r>
      <w:r>
        <w:rPr>
          <w:rFonts w:hint="eastAsia"/>
        </w:rPr>
        <w:t>ун</w:t>
      </w:r>
      <w:r>
        <w:t></w:t>
      </w:r>
      <w:r>
        <w:rPr>
          <w:rFonts w:hint="eastAsia"/>
        </w:rPr>
        <w:t>т</w:t>
      </w:r>
      <w:r>
        <w:t></w:t>
      </w:r>
      <w:r>
        <w:t></w:t>
      </w:r>
      <w:r>
        <w:t></w:t>
      </w:r>
      <w:r>
        <w:t></w:t>
      </w:r>
      <w:r>
        <w:t></w:t>
      </w:r>
      <w:r>
        <w:t></w:t>
      </w:r>
      <w:r>
        <w:t></w:t>
      </w:r>
      <w:r>
        <w:rPr>
          <w:rFonts w:hint="eastAsia"/>
        </w:rPr>
        <w:t>г</w:t>
      </w:r>
      <w:r>
        <w:t></w:t>
      </w:r>
      <w:r>
        <w:t></w:t>
      </w:r>
      <w:r>
        <w:t></w:t>
      </w:r>
      <w:r>
        <w:t></w:t>
      </w:r>
      <w:r>
        <w:rPr>
          <w:rFonts w:hint="eastAsia"/>
        </w:rPr>
        <w:t>№</w:t>
      </w:r>
      <w:r>
        <w:t></w:t>
      </w:r>
      <w:r>
        <w:t></w:t>
      </w:r>
      <w:r>
        <w:t></w:t>
      </w:r>
      <w:r>
        <w:t></w:t>
      </w:r>
      <w:r>
        <w:t></w:t>
      </w:r>
      <w:r>
        <w:rPr>
          <w:rFonts w:hint="eastAsia"/>
        </w:rPr>
        <w:t>Часть</w:t>
      </w:r>
      <w:r>
        <w:t></w:t>
      </w:r>
      <w:r>
        <w:t></w:t>
      </w:r>
      <w:r>
        <w:t></w:t>
      </w:r>
      <w:r>
        <w:t></w:t>
      </w:r>
      <w:r>
        <w:t></w:t>
      </w:r>
      <w:r>
        <w:t></w:t>
      </w:r>
      <w:r>
        <w:rPr>
          <w:rFonts w:hint="eastAsia"/>
        </w:rPr>
        <w:t>С</w:t>
      </w:r>
      <w:r>
        <w:t></w:t>
      </w:r>
      <w:r>
        <w:t></w:t>
      </w:r>
      <w:r>
        <w:t></w:t>
      </w:r>
      <w:r>
        <w:t></w:t>
      </w:r>
      <w:r>
        <w:t></w:t>
      </w:r>
      <w:r>
        <w:t></w:t>
      </w:r>
      <w:r>
        <w:t></w:t>
      </w:r>
      <w:r>
        <w:t></w:t>
      </w:r>
      <w:r>
        <w:t></w:t>
      </w:r>
      <w:r>
        <w:t></w:t>
      </w:r>
    </w:p>
    <w:p w:rsidR="00AD5579" w:rsidRDefault="00AD5579" w:rsidP="00AD5579">
      <w:r>
        <w:t></w:t>
      </w:r>
      <w:r>
        <w:t></w:t>
      </w:r>
    </w:p>
    <w:p w:rsidR="00AD5579" w:rsidRDefault="00AD5579" w:rsidP="00AD5579">
      <w:r>
        <w:t></w:t>
      </w:r>
    </w:p>
    <w:p w:rsidR="00AD5579" w:rsidRDefault="00AD5579" w:rsidP="00AD5579">
      <w:r>
        <w:rPr>
          <w:rFonts w:hint="eastAsia"/>
        </w:rPr>
        <w:t>Подписано</w:t>
      </w:r>
      <w:r>
        <w:t></w:t>
      </w:r>
      <w:r>
        <w:rPr>
          <w:rFonts w:hint="eastAsia"/>
        </w:rPr>
        <w:t>в</w:t>
      </w:r>
      <w:r>
        <w:t></w:t>
      </w:r>
      <w:r>
        <w:rPr>
          <w:rFonts w:hint="eastAsia"/>
        </w:rPr>
        <w:t>печать</w:t>
      </w:r>
      <w:r>
        <w:t></w:t>
      </w:r>
      <w:r>
        <w:t></w:t>
      </w:r>
      <w:r>
        <w:t></w:t>
      </w:r>
      <w:r>
        <w:t></w:t>
      </w:r>
      <w:r>
        <w:t></w:t>
      </w:r>
      <w:r>
        <w:t></w:t>
      </w:r>
      <w:r>
        <w:t></w:t>
      </w:r>
      <w:r>
        <w:t></w:t>
      </w:r>
      <w:r>
        <w:t></w:t>
      </w:r>
      <w:r>
        <w:t></w:t>
      </w:r>
      <w:r>
        <w:t></w:t>
      </w:r>
      <w:r>
        <w:rPr>
          <w:rFonts w:hint="eastAsia"/>
        </w:rPr>
        <w:t>г</w:t>
      </w:r>
      <w:r>
        <w:t></w:t>
      </w:r>
      <w:r>
        <w:t></w:t>
      </w:r>
      <w:r>
        <w:rPr>
          <w:rFonts w:hint="eastAsia"/>
        </w:rPr>
        <w:t>Заказ</w:t>
      </w:r>
      <w:r>
        <w:t></w:t>
      </w:r>
      <w:r>
        <w:t></w:t>
      </w:r>
      <w:r>
        <w:t></w:t>
      </w:r>
      <w:r>
        <w:t></w:t>
      </w:r>
      <w:r>
        <w:t></w:t>
      </w:r>
    </w:p>
    <w:p w:rsidR="00AD5579" w:rsidRDefault="00AD5579" w:rsidP="00AD5579">
      <w:r>
        <w:rPr>
          <w:rFonts w:hint="eastAsia"/>
        </w:rPr>
        <w:t>Формат</w:t>
      </w:r>
      <w:r>
        <w:t></w:t>
      </w:r>
      <w:r>
        <w:t></w:t>
      </w:r>
      <w:r>
        <w:t></w:t>
      </w:r>
      <w:r>
        <w:t></w:t>
      </w:r>
      <w:r>
        <w:t></w:t>
      </w:r>
      <w:r>
        <w:t></w:t>
      </w:r>
      <w:r>
        <w:t></w:t>
      </w:r>
      <w:r>
        <w:t></w:t>
      </w:r>
      <w:r>
        <w:t></w:t>
      </w:r>
      <w:r>
        <w:t></w:t>
      </w:r>
      <w:r>
        <w:t></w:t>
      </w:r>
      <w:r>
        <w:rPr>
          <w:rFonts w:hint="eastAsia"/>
        </w:rPr>
        <w:t>Объем</w:t>
      </w:r>
      <w:r>
        <w:t></w:t>
      </w:r>
      <w:r>
        <w:t></w:t>
      </w:r>
      <w:r>
        <w:t></w:t>
      </w:r>
      <w:r>
        <w:t></w:t>
      </w:r>
      <w:r>
        <w:t></w:t>
      </w:r>
      <w:r>
        <w:t></w:t>
      </w:r>
      <w:r>
        <w:rPr>
          <w:rFonts w:hint="eastAsia"/>
        </w:rPr>
        <w:t>п</w:t>
      </w:r>
      <w:r>
        <w:t></w:t>
      </w:r>
      <w:r>
        <w:rPr>
          <w:rFonts w:hint="eastAsia"/>
        </w:rPr>
        <w:t>л</w:t>
      </w:r>
      <w:r>
        <w:t></w:t>
      </w:r>
      <w:r>
        <w:t></w:t>
      </w:r>
      <w:r>
        <w:rPr>
          <w:rFonts w:hint="eastAsia"/>
        </w:rPr>
        <w:t>Тираж</w:t>
      </w:r>
      <w:r>
        <w:t></w:t>
      </w:r>
      <w:r>
        <w:t></w:t>
      </w:r>
      <w:r>
        <w:t></w:t>
      </w:r>
      <w:r>
        <w:t></w:t>
      </w:r>
      <w:r>
        <w:t></w:t>
      </w:r>
      <w:r>
        <w:rPr>
          <w:rFonts w:hint="eastAsia"/>
        </w:rPr>
        <w:t>экз</w:t>
      </w:r>
      <w:r>
        <w:t></w:t>
      </w:r>
    </w:p>
    <w:p w:rsidR="009274E3" w:rsidRPr="00AD5579" w:rsidRDefault="00AD5579" w:rsidP="00AD5579">
      <w:r>
        <w:rPr>
          <w:rFonts w:hint="eastAsia"/>
        </w:rPr>
        <w:t>Типография</w:t>
      </w:r>
      <w:r>
        <w:t></w:t>
      </w:r>
      <w:r>
        <w:rPr>
          <w:rFonts w:hint="eastAsia"/>
        </w:rPr>
        <w:t>Военного</w:t>
      </w:r>
      <w:r>
        <w:t></w:t>
      </w:r>
      <w:r>
        <w:rPr>
          <w:rFonts w:hint="eastAsia"/>
        </w:rPr>
        <w:t>университета</w:t>
      </w:r>
      <w:r>
        <w:t></w:t>
      </w:r>
    </w:p>
    <w:sectPr w:rsidR="009274E3" w:rsidRPr="00AD557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65906">
    <w:pPr>
      <w:rPr>
        <w:sz w:val="2"/>
        <w:szCs w:val="2"/>
      </w:rPr>
    </w:pPr>
    <w:r w:rsidRPr="0046590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465906">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65906">
    <w:pPr>
      <w:rPr>
        <w:sz w:val="2"/>
        <w:szCs w:val="2"/>
      </w:rPr>
    </w:pPr>
    <w:r w:rsidRPr="0046590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465906">
                <w:pPr>
                  <w:spacing w:line="240" w:lineRule="auto"/>
                </w:pPr>
                <w:fldSimple w:instr=" PAGE \* MERGEFORMAT ">
                  <w:r w:rsidR="00AD5579" w:rsidRPr="00AD5579">
                    <w:rPr>
                      <w:rStyle w:val="afffff9"/>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465906">
      <w:pPr>
        <w:rPr>
          <w:sz w:val="2"/>
          <w:szCs w:val="2"/>
        </w:rPr>
      </w:pPr>
      <w:r w:rsidRPr="0046590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465906">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465906">
      <w:pPr>
        <w:rPr>
          <w:sz w:val="2"/>
          <w:szCs w:val="2"/>
        </w:rPr>
      </w:pPr>
      <w:r w:rsidRPr="0046590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465906">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40" w:rsidRDefault="001A7740"/>
  <w:p w:rsidR="00F70018" w:rsidRPr="005856C0" w:rsidRDefault="00F70018"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7FB3E-771A-4F5E-ADFE-FDF9D0D2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4751</TotalTime>
  <Pages>22</Pages>
  <Words>5720</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38254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115</cp:revision>
  <cp:lastPrinted>2009-02-06T05:36:00Z</cp:lastPrinted>
  <dcterms:created xsi:type="dcterms:W3CDTF">2022-08-02T11:55:00Z</dcterms:created>
  <dcterms:modified xsi:type="dcterms:W3CDTF">2022-10-07T13:49:00Z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