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16"/>
          <w:kern w:val="0"/>
          <w:sz w:val="24"/>
          <w:szCs w:val="24"/>
          <w:lang w:eastAsia="ru-RU"/>
        </w:rPr>
        <w:t>ИЗ ФОНДОВ РОССИЙСКОЙ ГОСУДАРСТВЕННОЙ БИБЛИОТЕКИ</w:t>
      </w:r>
    </w:p>
    <w:p w:rsidR="00934429" w:rsidRPr="00934429" w:rsidRDefault="00934429" w:rsidP="00934429">
      <w:pPr>
        <w:shd w:val="clear" w:color="auto" w:fill="FFFFFF"/>
        <w:tabs>
          <w:tab w:val="clear" w:pos="709"/>
        </w:tabs>
        <w:suppressAutoHyphens w:val="0"/>
        <w:autoSpaceDE w:val="0"/>
        <w:autoSpaceDN w:val="0"/>
        <w:adjustRightInd w:val="0"/>
        <w:spacing w:before="1003" w:after="0" w:line="240" w:lineRule="auto"/>
        <w:ind w:right="10"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1"/>
          <w:kern w:val="0"/>
          <w:sz w:val="24"/>
          <w:szCs w:val="24"/>
          <w:lang w:eastAsia="ru-RU"/>
        </w:rPr>
        <w:t>Белоусов Вадим Евгеньевич</w:t>
      </w:r>
    </w:p>
    <w:p w:rsidR="00934429" w:rsidRPr="00934429" w:rsidRDefault="00934429" w:rsidP="00934429">
      <w:pPr>
        <w:shd w:val="clear" w:color="auto" w:fill="FFFFFF"/>
        <w:tabs>
          <w:tab w:val="clear" w:pos="709"/>
        </w:tabs>
        <w:suppressAutoHyphens w:val="0"/>
        <w:autoSpaceDE w:val="0"/>
        <w:autoSpaceDN w:val="0"/>
        <w:adjustRightInd w:val="0"/>
        <w:spacing w:before="614" w:after="0" w:line="322" w:lineRule="exact"/>
        <w:ind w:left="461" w:right="470"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kern w:val="0"/>
          <w:sz w:val="28"/>
          <w:szCs w:val="28"/>
          <w:lang w:eastAsia="ru-RU"/>
        </w:rPr>
        <w:t>Алгоритмы автоматизированного контроля успеваемости и формирования информационно-образовательной среды в интеллектуальной системе поддержки принятия решений военного</w:t>
      </w:r>
    </w:p>
    <w:p w:rsidR="00934429" w:rsidRPr="00934429" w:rsidRDefault="00934429" w:rsidP="00934429">
      <w:pPr>
        <w:shd w:val="clear" w:color="auto" w:fill="FFFFFF"/>
        <w:tabs>
          <w:tab w:val="clear" w:pos="709"/>
        </w:tabs>
        <w:suppressAutoHyphens w:val="0"/>
        <w:autoSpaceDE w:val="0"/>
        <w:autoSpaceDN w:val="0"/>
        <w:adjustRightInd w:val="0"/>
        <w:spacing w:after="0" w:line="322" w:lineRule="exact"/>
        <w:ind w:right="5"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kern w:val="0"/>
          <w:sz w:val="28"/>
          <w:szCs w:val="28"/>
          <w:lang w:eastAsia="ru-RU"/>
        </w:rPr>
        <w:t>вуза</w:t>
      </w:r>
    </w:p>
    <w:p w:rsidR="00934429" w:rsidRPr="00934429" w:rsidRDefault="00934429" w:rsidP="00934429">
      <w:pPr>
        <w:shd w:val="clear" w:color="auto" w:fill="FFFFFF"/>
        <w:tabs>
          <w:tab w:val="clear" w:pos="709"/>
        </w:tabs>
        <w:suppressAutoHyphens w:val="0"/>
        <w:autoSpaceDE w:val="0"/>
        <w:autoSpaceDN w:val="0"/>
        <w:adjustRightInd w:val="0"/>
        <w:spacing w:before="1800" w:after="0" w:line="240" w:lineRule="auto"/>
        <w:ind w:left="379"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1"/>
          <w:kern w:val="0"/>
          <w:sz w:val="24"/>
          <w:szCs w:val="24"/>
          <w:lang w:eastAsia="ru-RU"/>
        </w:rPr>
        <w:t>Автореферат диссертации на соискание ученой степени к.т.н.</w:t>
      </w:r>
    </w:p>
    <w:p w:rsidR="00934429" w:rsidRPr="00934429" w:rsidRDefault="00934429" w:rsidP="00934429">
      <w:pPr>
        <w:shd w:val="clear" w:color="auto" w:fill="FFFFFF"/>
        <w:tabs>
          <w:tab w:val="clear" w:pos="709"/>
        </w:tabs>
        <w:suppressAutoHyphens w:val="0"/>
        <w:autoSpaceDE w:val="0"/>
        <w:autoSpaceDN w:val="0"/>
        <w:adjustRightInd w:val="0"/>
        <w:spacing w:before="802" w:after="0" w:line="240" w:lineRule="auto"/>
        <w:ind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spacing w:val="-3"/>
          <w:kern w:val="0"/>
          <w:sz w:val="24"/>
          <w:szCs w:val="24"/>
          <w:lang w:eastAsia="ru-RU"/>
        </w:rPr>
        <w:t>Специальность 05.13.10</w:t>
      </w:r>
    </w:p>
    <w:p w:rsidR="00934429" w:rsidRPr="00934429" w:rsidRDefault="00934429" w:rsidP="00934429">
      <w:pPr>
        <w:shd w:val="clear" w:color="auto" w:fill="FFFFFF"/>
        <w:tabs>
          <w:tab w:val="clear" w:pos="709"/>
        </w:tabs>
        <w:suppressAutoHyphens w:val="0"/>
        <w:autoSpaceDE w:val="0"/>
        <w:autoSpaceDN w:val="0"/>
        <w:adjustRightInd w:val="0"/>
        <w:spacing w:before="792" w:after="0" w:line="552" w:lineRule="exact"/>
        <w:ind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kern w:val="0"/>
          <w:sz w:val="24"/>
          <w:szCs w:val="24"/>
          <w:lang w:eastAsia="ru-RU"/>
        </w:rPr>
        <w:t>Москва</w:t>
      </w:r>
    </w:p>
    <w:p w:rsidR="00934429" w:rsidRPr="00934429" w:rsidRDefault="00934429" w:rsidP="00934429">
      <w:pPr>
        <w:shd w:val="clear" w:color="auto" w:fill="FFFFFF"/>
        <w:tabs>
          <w:tab w:val="clear" w:pos="709"/>
        </w:tabs>
        <w:suppressAutoHyphens w:val="0"/>
        <w:autoSpaceDE w:val="0"/>
        <w:autoSpaceDN w:val="0"/>
        <w:adjustRightInd w:val="0"/>
        <w:spacing w:after="0" w:line="552" w:lineRule="exact"/>
        <w:ind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spacing w:val="-2"/>
          <w:kern w:val="0"/>
          <w:sz w:val="24"/>
          <w:szCs w:val="24"/>
          <w:lang w:eastAsia="ru-RU"/>
        </w:rPr>
        <w:t>Российская государственная библиотека</w:t>
      </w:r>
    </w:p>
    <w:p w:rsidR="00934429" w:rsidRPr="00934429" w:rsidRDefault="00934429" w:rsidP="00934429">
      <w:pPr>
        <w:shd w:val="clear" w:color="auto" w:fill="FFFFFF"/>
        <w:tabs>
          <w:tab w:val="clear" w:pos="709"/>
        </w:tabs>
        <w:suppressAutoHyphens w:val="0"/>
        <w:autoSpaceDE w:val="0"/>
        <w:autoSpaceDN w:val="0"/>
        <w:adjustRightInd w:val="0"/>
        <w:spacing w:before="5" w:after="0" w:line="552" w:lineRule="exact"/>
        <w:ind w:left="10" w:firstLine="0"/>
        <w:jc w:val="center"/>
        <w:rPr>
          <w:rFonts w:ascii="Arial" w:eastAsia="Times New Roman" w:hAnsi="Arial" w:cs="Arial"/>
          <w:kern w:val="0"/>
          <w:sz w:val="20"/>
          <w:szCs w:val="20"/>
          <w:lang w:eastAsia="ru-RU"/>
        </w:rPr>
      </w:pPr>
      <w:hyperlink r:id="rId8" w:history="1">
        <w:r w:rsidRPr="00934429">
          <w:rPr>
            <w:rFonts w:ascii="Times New Roman" w:eastAsia="Times New Roman" w:hAnsi="Times New Roman" w:cs="Times New Roman"/>
            <w:spacing w:val="-1"/>
            <w:kern w:val="0"/>
            <w:sz w:val="24"/>
            <w:szCs w:val="24"/>
            <w:u w:val="single"/>
            <w:lang w:val="en-US" w:eastAsia="ru-RU"/>
          </w:rPr>
          <w:t>diss</w:t>
        </w:r>
        <w:r w:rsidRPr="00934429">
          <w:rPr>
            <w:rFonts w:ascii="Times New Roman" w:eastAsia="Times New Roman" w:hAnsi="Times New Roman" w:cs="Times New Roman"/>
            <w:spacing w:val="-1"/>
            <w:kern w:val="0"/>
            <w:sz w:val="24"/>
            <w:szCs w:val="24"/>
            <w:u w:val="single"/>
            <w:lang w:eastAsia="ru-RU"/>
          </w:rPr>
          <w:t>.</w:t>
        </w:r>
        <w:r w:rsidRPr="00934429">
          <w:rPr>
            <w:rFonts w:ascii="Times New Roman" w:eastAsia="Times New Roman" w:hAnsi="Times New Roman" w:cs="Times New Roman"/>
            <w:spacing w:val="-1"/>
            <w:kern w:val="0"/>
            <w:sz w:val="24"/>
            <w:szCs w:val="24"/>
            <w:u w:val="single"/>
            <w:lang w:val="en-US" w:eastAsia="ru-RU"/>
          </w:rPr>
          <w:t>rsl</w:t>
        </w:r>
        <w:r w:rsidRPr="00934429">
          <w:rPr>
            <w:rFonts w:ascii="Times New Roman" w:eastAsia="Times New Roman" w:hAnsi="Times New Roman" w:cs="Times New Roman"/>
            <w:spacing w:val="-1"/>
            <w:kern w:val="0"/>
            <w:sz w:val="24"/>
            <w:szCs w:val="24"/>
            <w:u w:val="single"/>
            <w:lang w:eastAsia="ru-RU"/>
          </w:rPr>
          <w:t>.</w:t>
        </w:r>
        <w:r w:rsidRPr="00934429">
          <w:rPr>
            <w:rFonts w:ascii="Times New Roman" w:eastAsia="Times New Roman" w:hAnsi="Times New Roman" w:cs="Times New Roman"/>
            <w:spacing w:val="-1"/>
            <w:kern w:val="0"/>
            <w:sz w:val="24"/>
            <w:szCs w:val="24"/>
            <w:u w:val="single"/>
            <w:lang w:val="en-US" w:eastAsia="ru-RU"/>
          </w:rPr>
          <w:t>ru</w:t>
        </w:r>
      </w:hyperlink>
    </w:p>
    <w:p w:rsidR="00934429" w:rsidRPr="00934429" w:rsidRDefault="00934429" w:rsidP="00934429">
      <w:pPr>
        <w:shd w:val="clear" w:color="auto" w:fill="FFFFFF"/>
        <w:tabs>
          <w:tab w:val="clear" w:pos="709"/>
        </w:tabs>
        <w:suppressAutoHyphens w:val="0"/>
        <w:autoSpaceDE w:val="0"/>
        <w:autoSpaceDN w:val="0"/>
        <w:adjustRightInd w:val="0"/>
        <w:spacing w:before="494" w:after="0" w:line="240" w:lineRule="auto"/>
        <w:ind w:right="14" w:firstLine="0"/>
        <w:jc w:val="center"/>
        <w:rPr>
          <w:rFonts w:ascii="Arial" w:eastAsia="Times New Roman" w:hAnsi="Arial" w:cs="Arial"/>
          <w:kern w:val="0"/>
          <w:sz w:val="20"/>
          <w:szCs w:val="20"/>
          <w:lang w:eastAsia="ru-RU"/>
        </w:rPr>
      </w:pPr>
      <w:r w:rsidRPr="00934429">
        <w:rPr>
          <w:rFonts w:ascii="Arial" w:eastAsia="Times New Roman" w:hAnsi="Arial" w:cs="Arial"/>
          <w:spacing w:val="-10"/>
          <w:kern w:val="0"/>
          <w:lang w:eastAsia="ru-RU"/>
        </w:rPr>
        <w:t>2005</w:t>
      </w:r>
    </w:p>
    <w:p w:rsidR="00934429" w:rsidRPr="00934429" w:rsidRDefault="00934429" w:rsidP="00934429">
      <w:pPr>
        <w:shd w:val="clear" w:color="auto" w:fill="FFFFFF"/>
        <w:tabs>
          <w:tab w:val="clear" w:pos="709"/>
        </w:tabs>
        <w:suppressAutoHyphens w:val="0"/>
        <w:autoSpaceDE w:val="0"/>
        <w:autoSpaceDN w:val="0"/>
        <w:adjustRightInd w:val="0"/>
        <w:spacing w:before="494" w:after="0" w:line="240" w:lineRule="auto"/>
        <w:ind w:right="14" w:firstLine="0"/>
        <w:jc w:val="center"/>
        <w:rPr>
          <w:rFonts w:ascii="Arial" w:eastAsia="Times New Roman" w:hAnsi="Arial" w:cs="Arial"/>
          <w:kern w:val="0"/>
          <w:sz w:val="20"/>
          <w:szCs w:val="20"/>
          <w:lang w:eastAsia="ru-RU"/>
        </w:rPr>
        <w:sectPr w:rsidR="00934429" w:rsidRPr="00934429">
          <w:type w:val="continuous"/>
          <w:pgSz w:w="11909" w:h="16834"/>
          <w:pgMar w:top="1440" w:right="2422" w:bottom="720" w:left="2412"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28"/>
          <w:szCs w:val="28"/>
          <w:lang w:eastAsia="ru-RU"/>
        </w:rPr>
        <w:t>Белоусов, Вадим Евгеньевич</w:t>
      </w:r>
    </w:p>
    <w:p w:rsidR="00934429" w:rsidRPr="00934429" w:rsidRDefault="00934429" w:rsidP="00934429">
      <w:pPr>
        <w:shd w:val="clear" w:color="auto" w:fill="FFFFFF"/>
        <w:tabs>
          <w:tab w:val="clear" w:pos="709"/>
        </w:tabs>
        <w:suppressAutoHyphens w:val="0"/>
        <w:autoSpaceDE w:val="0"/>
        <w:autoSpaceDN w:val="0"/>
        <w:adjustRightInd w:val="0"/>
        <w:spacing w:before="326" w:after="0" w:line="317" w:lineRule="exact"/>
        <w:ind w:firstLine="71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28"/>
          <w:szCs w:val="28"/>
          <w:lang w:eastAsia="ru-RU"/>
        </w:rPr>
        <w:t xml:space="preserve">Алгоритмы автоматизированного контроля успеваемости и формирования информационно-образовательной среды в интеллектуальной системе поддержки принятия решений военного вуза </w:t>
      </w:r>
      <w:r w:rsidRPr="00934429">
        <w:rPr>
          <w:rFonts w:ascii="Times New Roman" w:eastAsia="Times New Roman" w:hAnsi="Times New Roman" w:cs="Times New Roman"/>
          <w:spacing w:val="-1"/>
          <w:kern w:val="0"/>
          <w:sz w:val="28"/>
          <w:szCs w:val="28"/>
          <w:lang w:eastAsia="ru-RU"/>
        </w:rPr>
        <w:t xml:space="preserve">[Электронный ресурс]: Автореф. дис. на соиск. учен, </w:t>
      </w:r>
      <w:r w:rsidRPr="00934429">
        <w:rPr>
          <w:rFonts w:ascii="Times New Roman" w:eastAsia="Times New Roman" w:hAnsi="Times New Roman" w:cs="Times New Roman"/>
          <w:kern w:val="0"/>
          <w:sz w:val="28"/>
          <w:szCs w:val="28"/>
          <w:lang w:eastAsia="ru-RU"/>
        </w:rPr>
        <w:t xml:space="preserve">степ, к.т.н.: Спец. 05.13.10 /Белоусов Вадим </w:t>
      </w:r>
      <w:r w:rsidRPr="00934429">
        <w:rPr>
          <w:rFonts w:ascii="Times New Roman" w:eastAsia="Times New Roman" w:hAnsi="Times New Roman" w:cs="Times New Roman"/>
          <w:spacing w:val="-2"/>
          <w:kern w:val="0"/>
          <w:sz w:val="28"/>
          <w:szCs w:val="28"/>
          <w:lang w:eastAsia="ru-RU"/>
        </w:rPr>
        <w:t>Евгеньевич; [Воронеж, гос. архитектур.-строит, ун-т]. -</w:t>
      </w:r>
      <w:r w:rsidRPr="00934429">
        <w:rPr>
          <w:rFonts w:ascii="Times New Roman" w:eastAsia="Times New Roman" w:hAnsi="Times New Roman" w:cs="Times New Roman"/>
          <w:kern w:val="0"/>
          <w:sz w:val="28"/>
          <w:szCs w:val="28"/>
          <w:lang w:eastAsia="ru-RU"/>
        </w:rPr>
        <w:t>М.: РГБ, 2005. - Из фондов Российской Государственной Библиотеки.</w:t>
      </w:r>
    </w:p>
    <w:p w:rsidR="00934429" w:rsidRPr="00934429" w:rsidRDefault="00934429" w:rsidP="00934429">
      <w:pPr>
        <w:shd w:val="clear" w:color="auto" w:fill="FFFFFF"/>
        <w:tabs>
          <w:tab w:val="clear" w:pos="709"/>
        </w:tabs>
        <w:suppressAutoHyphens w:val="0"/>
        <w:autoSpaceDE w:val="0"/>
        <w:autoSpaceDN w:val="0"/>
        <w:adjustRightInd w:val="0"/>
        <w:spacing w:before="326" w:after="0" w:line="317" w:lineRule="exact"/>
        <w:ind w:firstLine="710"/>
        <w:jc w:val="left"/>
        <w:rPr>
          <w:rFonts w:ascii="Arial" w:eastAsia="Times New Roman" w:hAnsi="Arial" w:cs="Arial"/>
          <w:kern w:val="0"/>
          <w:sz w:val="20"/>
          <w:szCs w:val="20"/>
          <w:lang w:eastAsia="ru-RU"/>
        </w:rPr>
        <w:sectPr w:rsidR="00934429" w:rsidRPr="00934429">
          <w:pgSz w:w="11909" w:h="16834"/>
          <w:pgMar w:top="1440" w:right="2701" w:bottom="720" w:left="2604"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2"/>
          <w:kern w:val="0"/>
          <w:sz w:val="24"/>
          <w:szCs w:val="24"/>
          <w:lang w:val="uk-UA" w:eastAsia="ru-RU"/>
        </w:rPr>
        <w:t xml:space="preserve">Текст </w:t>
      </w:r>
      <w:r w:rsidRPr="00934429">
        <w:rPr>
          <w:rFonts w:ascii="Times New Roman" w:eastAsia="Times New Roman" w:hAnsi="Times New Roman" w:cs="Times New Roman"/>
          <w:b/>
          <w:bCs/>
          <w:spacing w:val="-2"/>
          <w:kern w:val="0"/>
          <w:sz w:val="24"/>
          <w:szCs w:val="24"/>
          <w:lang w:eastAsia="ru-RU"/>
        </w:rPr>
        <w:t xml:space="preserve">воспроизводится </w:t>
      </w:r>
      <w:r w:rsidRPr="00934429">
        <w:rPr>
          <w:rFonts w:ascii="Times New Roman" w:eastAsia="Times New Roman" w:hAnsi="Times New Roman" w:cs="Times New Roman"/>
          <w:b/>
          <w:bCs/>
          <w:spacing w:val="-2"/>
          <w:kern w:val="0"/>
          <w:sz w:val="24"/>
          <w:szCs w:val="24"/>
          <w:lang w:val="uk-UA" w:eastAsia="ru-RU"/>
        </w:rPr>
        <w:t xml:space="preserve">по </w:t>
      </w:r>
      <w:r w:rsidRPr="00934429">
        <w:rPr>
          <w:rFonts w:ascii="Times New Roman" w:eastAsia="Times New Roman" w:hAnsi="Times New Roman" w:cs="Times New Roman"/>
          <w:b/>
          <w:bCs/>
          <w:spacing w:val="-2"/>
          <w:kern w:val="0"/>
          <w:sz w:val="24"/>
          <w:szCs w:val="24"/>
          <w:lang w:eastAsia="ru-RU"/>
        </w:rPr>
        <w:t>экземпляру, находящемуся в</w:t>
      </w: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right="10"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3"/>
          <w:kern w:val="0"/>
          <w:sz w:val="24"/>
          <w:szCs w:val="24"/>
          <w:lang w:eastAsia="ru-RU"/>
        </w:rPr>
        <w:t>фонде РГБ:</w:t>
      </w:r>
    </w:p>
    <w:p w:rsidR="00934429" w:rsidRPr="00934429" w:rsidRDefault="00934429" w:rsidP="00934429">
      <w:pPr>
        <w:shd w:val="clear" w:color="auto" w:fill="FFFFFF"/>
        <w:tabs>
          <w:tab w:val="clear" w:pos="709"/>
        </w:tabs>
        <w:suppressAutoHyphens w:val="0"/>
        <w:autoSpaceDE w:val="0"/>
        <w:autoSpaceDN w:val="0"/>
        <w:adjustRightInd w:val="0"/>
        <w:spacing w:before="1099" w:after="0" w:line="240" w:lineRule="auto"/>
        <w:ind w:right="10"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1"/>
          <w:kern w:val="0"/>
          <w:sz w:val="24"/>
          <w:szCs w:val="24"/>
          <w:lang w:eastAsia="ru-RU"/>
        </w:rPr>
        <w:t>Белоусов Вадим Евгеньевич</w:t>
      </w:r>
    </w:p>
    <w:p w:rsidR="00934429" w:rsidRPr="00934429" w:rsidRDefault="00934429" w:rsidP="00934429">
      <w:pPr>
        <w:shd w:val="clear" w:color="auto" w:fill="FFFFFF"/>
        <w:tabs>
          <w:tab w:val="clear" w:pos="709"/>
        </w:tabs>
        <w:suppressAutoHyphens w:val="0"/>
        <w:autoSpaceDE w:val="0"/>
        <w:autoSpaceDN w:val="0"/>
        <w:adjustRightInd w:val="0"/>
        <w:spacing w:before="595" w:after="0" w:line="317" w:lineRule="exact"/>
        <w:ind w:right="5"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kern w:val="0"/>
          <w:sz w:val="28"/>
          <w:szCs w:val="28"/>
          <w:lang w:eastAsia="ru-RU"/>
        </w:rPr>
        <w:t>Алгоритмы автоматизированного контроля</w:t>
      </w:r>
    </w:p>
    <w:p w:rsidR="00934429" w:rsidRPr="00934429" w:rsidRDefault="00934429" w:rsidP="00934429">
      <w:pPr>
        <w:shd w:val="clear" w:color="auto" w:fill="FFFFFF"/>
        <w:tabs>
          <w:tab w:val="clear" w:pos="709"/>
        </w:tabs>
        <w:suppressAutoHyphens w:val="0"/>
        <w:autoSpaceDE w:val="0"/>
        <w:autoSpaceDN w:val="0"/>
        <w:adjustRightInd w:val="0"/>
        <w:spacing w:after="0" w:line="317" w:lineRule="exact"/>
        <w:ind w:right="5"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kern w:val="0"/>
          <w:sz w:val="28"/>
          <w:szCs w:val="28"/>
          <w:lang w:eastAsia="ru-RU"/>
        </w:rPr>
        <w:t>успеваемости и формирования</w:t>
      </w:r>
    </w:p>
    <w:p w:rsidR="00934429" w:rsidRPr="00934429" w:rsidRDefault="00934429" w:rsidP="00934429">
      <w:pPr>
        <w:shd w:val="clear" w:color="auto" w:fill="FFFFFF"/>
        <w:tabs>
          <w:tab w:val="clear" w:pos="709"/>
        </w:tabs>
        <w:suppressAutoHyphens w:val="0"/>
        <w:autoSpaceDE w:val="0"/>
        <w:autoSpaceDN w:val="0"/>
        <w:adjustRightInd w:val="0"/>
        <w:spacing w:after="0" w:line="317" w:lineRule="exact"/>
        <w:ind w:right="10"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kern w:val="0"/>
          <w:sz w:val="28"/>
          <w:szCs w:val="28"/>
          <w:lang w:eastAsia="ru-RU"/>
        </w:rPr>
        <w:t>информационно-образовательной среды в</w:t>
      </w:r>
    </w:p>
    <w:p w:rsidR="00934429" w:rsidRPr="00934429" w:rsidRDefault="00934429" w:rsidP="00934429">
      <w:pPr>
        <w:shd w:val="clear" w:color="auto" w:fill="FFFFFF"/>
        <w:tabs>
          <w:tab w:val="clear" w:pos="709"/>
        </w:tabs>
        <w:suppressAutoHyphens w:val="0"/>
        <w:autoSpaceDE w:val="0"/>
        <w:autoSpaceDN w:val="0"/>
        <w:adjustRightInd w:val="0"/>
        <w:spacing w:after="0" w:line="317" w:lineRule="exact"/>
        <w:ind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kern w:val="0"/>
          <w:sz w:val="28"/>
          <w:szCs w:val="28"/>
          <w:lang w:eastAsia="ru-RU"/>
        </w:rPr>
        <w:t>интеллектуальной системе поддержки</w:t>
      </w:r>
    </w:p>
    <w:p w:rsidR="00934429" w:rsidRPr="00934429" w:rsidRDefault="00934429" w:rsidP="00934429">
      <w:pPr>
        <w:shd w:val="clear" w:color="auto" w:fill="FFFFFF"/>
        <w:tabs>
          <w:tab w:val="clear" w:pos="709"/>
        </w:tabs>
        <w:suppressAutoHyphens w:val="0"/>
        <w:autoSpaceDE w:val="0"/>
        <w:autoSpaceDN w:val="0"/>
        <w:adjustRightInd w:val="0"/>
        <w:spacing w:after="0" w:line="317" w:lineRule="exact"/>
        <w:ind w:right="5"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kern w:val="0"/>
          <w:sz w:val="28"/>
          <w:szCs w:val="28"/>
          <w:lang w:eastAsia="ru-RU"/>
        </w:rPr>
        <w:t>принятия решений военного вуза</w:t>
      </w:r>
    </w:p>
    <w:p w:rsidR="00934429" w:rsidRPr="00934429" w:rsidRDefault="00934429" w:rsidP="00934429">
      <w:pPr>
        <w:shd w:val="clear" w:color="auto" w:fill="FFFFFF"/>
        <w:tabs>
          <w:tab w:val="clear" w:pos="709"/>
        </w:tabs>
        <w:suppressAutoHyphens w:val="0"/>
        <w:autoSpaceDE w:val="0"/>
        <w:autoSpaceDN w:val="0"/>
        <w:adjustRightInd w:val="0"/>
        <w:spacing w:before="1963" w:after="0" w:line="240" w:lineRule="auto"/>
        <w:ind w:left="163"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2"/>
          <w:kern w:val="0"/>
          <w:sz w:val="24"/>
          <w:szCs w:val="24"/>
          <w:lang w:eastAsia="ru-RU"/>
        </w:rPr>
        <w:t>Автореферат диссертации на соискание ученой степени</w:t>
      </w: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right="10"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spacing w:val="-5"/>
          <w:kern w:val="0"/>
          <w:sz w:val="24"/>
          <w:szCs w:val="24"/>
          <w:lang w:eastAsia="ru-RU"/>
        </w:rPr>
        <w:t>к.т.н.</w:t>
      </w:r>
    </w:p>
    <w:p w:rsidR="00934429" w:rsidRPr="00934429" w:rsidRDefault="00934429" w:rsidP="00934429">
      <w:pPr>
        <w:shd w:val="clear" w:color="auto" w:fill="FFFFFF"/>
        <w:tabs>
          <w:tab w:val="clear" w:pos="709"/>
        </w:tabs>
        <w:suppressAutoHyphens w:val="0"/>
        <w:autoSpaceDE w:val="0"/>
        <w:autoSpaceDN w:val="0"/>
        <w:adjustRightInd w:val="0"/>
        <w:spacing w:before="528" w:after="0" w:line="240" w:lineRule="auto"/>
        <w:ind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spacing w:val="-1"/>
          <w:kern w:val="0"/>
          <w:sz w:val="24"/>
          <w:szCs w:val="24"/>
          <w:lang w:eastAsia="ru-RU"/>
        </w:rPr>
        <w:t>Специальность 05.13.10</w:t>
      </w:r>
    </w:p>
    <w:p w:rsidR="00934429" w:rsidRPr="00934429" w:rsidRDefault="00934429" w:rsidP="00934429">
      <w:pPr>
        <w:shd w:val="clear" w:color="auto" w:fill="FFFFFF"/>
        <w:tabs>
          <w:tab w:val="clear" w:pos="709"/>
        </w:tabs>
        <w:suppressAutoHyphens w:val="0"/>
        <w:autoSpaceDE w:val="0"/>
        <w:autoSpaceDN w:val="0"/>
        <w:adjustRightInd w:val="0"/>
        <w:spacing w:before="797" w:after="0" w:line="240" w:lineRule="auto"/>
        <w:ind w:right="5"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spacing w:val="-1"/>
          <w:kern w:val="0"/>
          <w:sz w:val="24"/>
          <w:szCs w:val="24"/>
          <w:lang w:eastAsia="ru-RU"/>
        </w:rPr>
        <w:t>Воронеж - 2004</w:t>
      </w:r>
    </w:p>
    <w:p w:rsidR="00934429" w:rsidRPr="00934429" w:rsidRDefault="00934429" w:rsidP="00934429">
      <w:pPr>
        <w:shd w:val="clear" w:color="auto" w:fill="FFFFFF"/>
        <w:tabs>
          <w:tab w:val="clear" w:pos="709"/>
        </w:tabs>
        <w:suppressAutoHyphens w:val="0"/>
        <w:autoSpaceDE w:val="0"/>
        <w:autoSpaceDN w:val="0"/>
        <w:adjustRightInd w:val="0"/>
        <w:spacing w:before="269" w:after="0" w:line="278" w:lineRule="exact"/>
        <w:ind w:left="1987" w:right="442" w:hanging="1339"/>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2"/>
          <w:kern w:val="0"/>
          <w:sz w:val="24"/>
          <w:szCs w:val="24"/>
          <w:lang w:eastAsia="ru-RU"/>
        </w:rPr>
        <w:t xml:space="preserve">Российская государственная библиотека, 2005 </w:t>
      </w:r>
      <w:r w:rsidRPr="00934429">
        <w:rPr>
          <w:rFonts w:ascii="Times New Roman" w:eastAsia="Times New Roman" w:hAnsi="Times New Roman" w:cs="Times New Roman"/>
          <w:kern w:val="0"/>
          <w:sz w:val="24"/>
          <w:szCs w:val="24"/>
          <w:lang w:eastAsia="ru-RU"/>
        </w:rPr>
        <w:t>(электронный текст)</w:t>
      </w:r>
    </w:p>
    <w:p w:rsidR="00934429" w:rsidRPr="00934429" w:rsidRDefault="00934429" w:rsidP="00934429">
      <w:pPr>
        <w:shd w:val="clear" w:color="auto" w:fill="FFFFFF"/>
        <w:tabs>
          <w:tab w:val="clear" w:pos="709"/>
        </w:tabs>
        <w:suppressAutoHyphens w:val="0"/>
        <w:autoSpaceDE w:val="0"/>
        <w:autoSpaceDN w:val="0"/>
        <w:adjustRightInd w:val="0"/>
        <w:spacing w:before="269" w:after="0" w:line="278" w:lineRule="exact"/>
        <w:ind w:left="1987" w:right="442" w:hanging="1339"/>
        <w:jc w:val="left"/>
        <w:rPr>
          <w:rFonts w:ascii="Arial" w:eastAsia="Times New Roman" w:hAnsi="Arial" w:cs="Arial"/>
          <w:kern w:val="0"/>
          <w:sz w:val="20"/>
          <w:szCs w:val="20"/>
          <w:lang w:eastAsia="ru-RU"/>
        </w:rPr>
        <w:sectPr w:rsidR="00934429" w:rsidRPr="00934429">
          <w:pgSz w:w="11909" w:h="16834"/>
          <w:pgMar w:top="1440" w:right="2936" w:bottom="720" w:left="2925"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firstLine="0"/>
        <w:jc w:val="right"/>
        <w:rPr>
          <w:rFonts w:ascii="Arial" w:eastAsia="Times New Roman" w:hAnsi="Arial" w:cs="Arial"/>
          <w:kern w:val="0"/>
          <w:sz w:val="20"/>
          <w:szCs w:val="20"/>
          <w:lang w:eastAsia="ru-RU"/>
        </w:rPr>
      </w:pPr>
      <w:r w:rsidRPr="00934429">
        <w:rPr>
          <w:rFonts w:ascii="Times New Roman" w:eastAsia="Times New Roman" w:hAnsi="Times New Roman" w:cs="Times New Roman"/>
          <w:spacing w:val="-7"/>
          <w:kern w:val="0"/>
          <w:sz w:val="20"/>
          <w:szCs w:val="20"/>
          <w:lang w:eastAsia="ru-RU"/>
        </w:rPr>
        <w:t>На правах рукописи</w:t>
      </w:r>
    </w:p>
    <w:p w:rsidR="00934429" w:rsidRPr="00934429" w:rsidRDefault="00934429" w:rsidP="00934429">
      <w:pPr>
        <w:shd w:val="clear" w:color="auto" w:fill="FFFFFF"/>
        <w:tabs>
          <w:tab w:val="clear" w:pos="709"/>
        </w:tabs>
        <w:suppressAutoHyphens w:val="0"/>
        <w:autoSpaceDE w:val="0"/>
        <w:autoSpaceDN w:val="0"/>
        <w:adjustRightInd w:val="0"/>
        <w:spacing w:before="202" w:after="245" w:line="240" w:lineRule="auto"/>
        <w:ind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1"/>
          <w:kern w:val="0"/>
          <w:sz w:val="16"/>
          <w:szCs w:val="16"/>
          <w:lang w:eastAsia="ru-RU"/>
        </w:rPr>
        <w:t>ЭДК  378.1:681.3</w:t>
      </w:r>
    </w:p>
    <w:p w:rsidR="00934429" w:rsidRPr="00934429" w:rsidRDefault="00934429" w:rsidP="00934429">
      <w:pPr>
        <w:shd w:val="clear" w:color="auto" w:fill="FFFFFF"/>
        <w:tabs>
          <w:tab w:val="clear" w:pos="709"/>
        </w:tabs>
        <w:suppressAutoHyphens w:val="0"/>
        <w:autoSpaceDE w:val="0"/>
        <w:autoSpaceDN w:val="0"/>
        <w:adjustRightInd w:val="0"/>
        <w:spacing w:before="202" w:after="245" w:line="240" w:lineRule="auto"/>
        <w:ind w:firstLine="0"/>
        <w:jc w:val="left"/>
        <w:rPr>
          <w:rFonts w:ascii="Arial" w:eastAsia="Times New Roman" w:hAnsi="Arial" w:cs="Arial"/>
          <w:kern w:val="0"/>
          <w:sz w:val="20"/>
          <w:szCs w:val="20"/>
          <w:lang w:eastAsia="ru-RU"/>
        </w:rPr>
        <w:sectPr w:rsidR="00934429" w:rsidRPr="00934429">
          <w:pgSz w:w="11909" w:h="16834"/>
          <w:pgMar w:top="1440" w:right="2864" w:bottom="720" w:left="2796" w:header="720" w:footer="720" w:gutter="0"/>
          <w:cols w:space="60"/>
          <w:noEndnote/>
        </w:sectPr>
      </w:pPr>
    </w:p>
    <w:p w:rsidR="00934429" w:rsidRPr="00934429" w:rsidRDefault="00934429" w:rsidP="00934429">
      <w:pPr>
        <w:framePr w:h="604" w:hSpace="10080" w:wrap="notBeside" w:vAnchor="text" w:hAnchor="margin" w:x="4302" w:y="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923925" cy="381000"/>
            <wp:effectExtent l="19050" t="0" r="9525" b="0"/>
            <wp:docPr id="3818" name="Рисунок 3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8"/>
                    <pic:cNvPicPr>
                      <a:picLocks noChangeAspect="1" noChangeArrowheads="1"/>
                    </pic:cNvPicPr>
                  </pic:nvPicPr>
                  <pic:blipFill>
                    <a:blip r:embed="rId9" cstate="print"/>
                    <a:srcRect/>
                    <a:stretch>
                      <a:fillRect/>
                    </a:stretch>
                  </pic:blipFill>
                  <pic:spPr bwMode="auto">
                    <a:xfrm>
                      <a:off x="0" y="0"/>
                      <a:ext cx="923925" cy="381000"/>
                    </a:xfrm>
                    <a:prstGeom prst="rect">
                      <a:avLst/>
                    </a:prstGeom>
                    <a:noFill/>
                    <a:ln w="9525">
                      <a:noFill/>
                      <a:miter lim="800000"/>
                      <a:headEnd/>
                      <a:tailEnd/>
                    </a:ln>
                  </pic:spPr>
                </pic:pic>
              </a:graphicData>
            </a:graphic>
          </wp:inline>
        </w:drawing>
      </w:r>
    </w:p>
    <w:p w:rsidR="00934429" w:rsidRPr="00934429" w:rsidRDefault="00934429" w:rsidP="00934429">
      <w:pPr>
        <w:framePr w:h="231" w:hRule="exact" w:hSpace="10080" w:wrap="notBeside" w:vAnchor="text" w:hAnchor="margin" w:x="1931" w:y="275"/>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9"/>
          <w:kern w:val="0"/>
          <w:sz w:val="20"/>
          <w:szCs w:val="20"/>
          <w:lang w:eastAsia="ru-RU"/>
        </w:rPr>
        <w:t>Белоусов Вадим Евгеньевич</w:t>
      </w:r>
    </w:p>
    <w:p w:rsidR="00934429" w:rsidRPr="00934429" w:rsidRDefault="00934429" w:rsidP="00934429">
      <w:pPr>
        <w:tabs>
          <w:tab w:val="clear" w:pos="709"/>
        </w:tabs>
        <w:suppressAutoHyphens w:val="0"/>
        <w:autoSpaceDE w:val="0"/>
        <w:autoSpaceDN w:val="0"/>
        <w:adjustRightInd w:val="0"/>
        <w:spacing w:after="0" w:line="1" w:lineRule="exact"/>
        <w:ind w:firstLine="0"/>
        <w:jc w:val="left"/>
        <w:rPr>
          <w:rFonts w:ascii="Times New Roman" w:eastAsia="Times New Roman" w:hAnsi="Times New Roman" w:cs="Times New Roman"/>
          <w:kern w:val="0"/>
          <w:sz w:val="2"/>
          <w:szCs w:val="2"/>
          <w:lang w:eastAsia="ru-RU"/>
        </w:rPr>
      </w:pPr>
    </w:p>
    <w:p w:rsidR="00934429" w:rsidRPr="00934429" w:rsidRDefault="00934429" w:rsidP="00934429">
      <w:pPr>
        <w:framePr w:h="231" w:hRule="exact" w:hSpace="10080" w:wrap="notBeside" w:vAnchor="text" w:hAnchor="margin" w:x="1931" w:y="275"/>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sectPr w:rsidR="00934429" w:rsidRPr="00934429">
          <w:type w:val="continuous"/>
          <w:pgSz w:w="11909" w:h="16834"/>
          <w:pgMar w:top="1440" w:right="2864" w:bottom="720" w:left="2796" w:header="720" w:footer="720" w:gutter="0"/>
          <w:cols w:space="720"/>
          <w:noEndnote/>
        </w:sectPr>
      </w:pPr>
    </w:p>
    <w:p w:rsidR="00934429" w:rsidRPr="00934429" w:rsidRDefault="00934429" w:rsidP="00934429">
      <w:pPr>
        <w:shd w:val="clear" w:color="auto" w:fill="FFFFFF"/>
        <w:tabs>
          <w:tab w:val="clear" w:pos="709"/>
        </w:tabs>
        <w:suppressAutoHyphens w:val="0"/>
        <w:autoSpaceDE w:val="0"/>
        <w:autoSpaceDN w:val="0"/>
        <w:adjustRightInd w:val="0"/>
        <w:spacing w:before="1181" w:after="0" w:line="365" w:lineRule="exact"/>
        <w:ind w:right="19"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spacing w:val="-9"/>
          <w:kern w:val="0"/>
          <w:sz w:val="24"/>
          <w:szCs w:val="24"/>
          <w:lang w:eastAsia="ru-RU"/>
        </w:rPr>
        <w:t>АЛГОРИТМЫ АВТОМАТИЗИРОВАННОГО КОНТРОЛЯ</w:t>
      </w:r>
    </w:p>
    <w:p w:rsidR="00934429" w:rsidRPr="00934429" w:rsidRDefault="00934429" w:rsidP="00934429">
      <w:pPr>
        <w:shd w:val="clear" w:color="auto" w:fill="FFFFFF"/>
        <w:tabs>
          <w:tab w:val="clear" w:pos="709"/>
        </w:tabs>
        <w:suppressAutoHyphens w:val="0"/>
        <w:autoSpaceDE w:val="0"/>
        <w:autoSpaceDN w:val="0"/>
        <w:adjustRightInd w:val="0"/>
        <w:spacing w:after="0" w:line="365" w:lineRule="exact"/>
        <w:ind w:left="5"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spacing w:val="-9"/>
          <w:kern w:val="0"/>
          <w:sz w:val="24"/>
          <w:szCs w:val="24"/>
          <w:lang w:eastAsia="ru-RU"/>
        </w:rPr>
        <w:t>УСПЕВАЕМОСТИ И ФОРМИРОВАНИЯ</w:t>
      </w:r>
    </w:p>
    <w:p w:rsidR="00934429" w:rsidRPr="00934429" w:rsidRDefault="00934429" w:rsidP="00934429">
      <w:pPr>
        <w:shd w:val="clear" w:color="auto" w:fill="FFFFFF"/>
        <w:tabs>
          <w:tab w:val="clear" w:pos="709"/>
        </w:tabs>
        <w:suppressAutoHyphens w:val="0"/>
        <w:autoSpaceDE w:val="0"/>
        <w:autoSpaceDN w:val="0"/>
        <w:adjustRightInd w:val="0"/>
        <w:spacing w:after="0" w:line="365" w:lineRule="exact"/>
        <w:ind w:left="24"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spacing w:val="-4"/>
          <w:kern w:val="0"/>
          <w:sz w:val="24"/>
          <w:szCs w:val="24"/>
          <w:lang w:eastAsia="ru-RU"/>
        </w:rPr>
        <w:t>ИНФОРМАЦИОННО-ОБРАЗОВАТЕЛЬНОЙСРЕДЫВ</w:t>
      </w:r>
    </w:p>
    <w:p w:rsidR="00934429" w:rsidRPr="00934429" w:rsidRDefault="00934429" w:rsidP="00934429">
      <w:pPr>
        <w:shd w:val="clear" w:color="auto" w:fill="FFFFFF"/>
        <w:tabs>
          <w:tab w:val="clear" w:pos="709"/>
        </w:tabs>
        <w:suppressAutoHyphens w:val="0"/>
        <w:autoSpaceDE w:val="0"/>
        <w:autoSpaceDN w:val="0"/>
        <w:adjustRightInd w:val="0"/>
        <w:spacing w:after="0" w:line="365" w:lineRule="exact"/>
        <w:ind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spacing w:val="-5"/>
          <w:kern w:val="0"/>
          <w:sz w:val="24"/>
          <w:szCs w:val="24"/>
          <w:lang w:eastAsia="ru-RU"/>
        </w:rPr>
        <w:t>ИНТЕЛЛЕКТУАЛЬНОЙ СИСТЕМЕ ПОДДЕРЖКИ</w:t>
      </w:r>
    </w:p>
    <w:p w:rsidR="00934429" w:rsidRPr="00934429" w:rsidRDefault="00934429" w:rsidP="00934429">
      <w:pPr>
        <w:shd w:val="clear" w:color="auto" w:fill="FFFFFF"/>
        <w:tabs>
          <w:tab w:val="clear" w:pos="709"/>
        </w:tabs>
        <w:suppressAutoHyphens w:val="0"/>
        <w:autoSpaceDE w:val="0"/>
        <w:autoSpaceDN w:val="0"/>
        <w:adjustRightInd w:val="0"/>
        <w:spacing w:before="5" w:after="0" w:line="365" w:lineRule="exact"/>
        <w:ind w:left="10"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spacing w:val="-4"/>
          <w:kern w:val="0"/>
          <w:sz w:val="24"/>
          <w:szCs w:val="24"/>
          <w:lang w:eastAsia="ru-RU"/>
        </w:rPr>
        <w:t>ПРИНЯТИЯ РЕШЕНИЙ ВОЕННОГО ВУЗА</w:t>
      </w:r>
    </w:p>
    <w:p w:rsidR="00934429" w:rsidRPr="00934429" w:rsidRDefault="00934429" w:rsidP="00934429">
      <w:pPr>
        <w:shd w:val="clear" w:color="auto" w:fill="FFFFFF"/>
        <w:tabs>
          <w:tab w:val="clear" w:pos="709"/>
        </w:tabs>
        <w:suppressAutoHyphens w:val="0"/>
        <w:autoSpaceDE w:val="0"/>
        <w:autoSpaceDN w:val="0"/>
        <w:adjustRightInd w:val="0"/>
        <w:spacing w:before="1373" w:after="0" w:line="240" w:lineRule="auto"/>
        <w:ind w:left="17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9"/>
          <w:kern w:val="0"/>
          <w:sz w:val="20"/>
          <w:szCs w:val="20"/>
          <w:lang w:eastAsia="ru-RU"/>
        </w:rPr>
        <w:t>Специальность 05.13.10 — управление в социальных и экономических</w:t>
      </w:r>
    </w:p>
    <w:p w:rsidR="00934429" w:rsidRPr="00934429" w:rsidRDefault="00934429" w:rsidP="00934429">
      <w:pPr>
        <w:shd w:val="clear" w:color="auto" w:fill="FFFFFF"/>
        <w:tabs>
          <w:tab w:val="clear" w:pos="709"/>
        </w:tabs>
        <w:suppressAutoHyphens w:val="0"/>
        <w:autoSpaceDE w:val="0"/>
        <w:autoSpaceDN w:val="0"/>
        <w:adjustRightInd w:val="0"/>
        <w:spacing w:before="77" w:after="0" w:line="240" w:lineRule="auto"/>
        <w:ind w:left="5"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8"/>
          <w:kern w:val="0"/>
          <w:sz w:val="20"/>
          <w:szCs w:val="20"/>
          <w:lang w:eastAsia="ru-RU"/>
        </w:rPr>
        <w:t>системах</w:t>
      </w:r>
    </w:p>
    <w:p w:rsidR="00934429" w:rsidRPr="00934429" w:rsidRDefault="00934429" w:rsidP="00934429">
      <w:pPr>
        <w:shd w:val="clear" w:color="auto" w:fill="FFFFFF"/>
        <w:tabs>
          <w:tab w:val="clear" w:pos="709"/>
        </w:tabs>
        <w:suppressAutoHyphens w:val="0"/>
        <w:autoSpaceDE w:val="0"/>
        <w:autoSpaceDN w:val="0"/>
        <w:adjustRightInd w:val="0"/>
        <w:spacing w:before="1046" w:after="0" w:line="206" w:lineRule="exact"/>
        <w:ind w:right="38"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spacing w:val="-3"/>
          <w:kern w:val="0"/>
          <w:sz w:val="16"/>
          <w:szCs w:val="16"/>
          <w:lang w:eastAsia="ru-RU"/>
        </w:rPr>
        <w:t>АВТОРЕФЕРАТ</w:t>
      </w:r>
    </w:p>
    <w:p w:rsidR="00934429" w:rsidRPr="00934429" w:rsidRDefault="00934429" w:rsidP="00934429">
      <w:pPr>
        <w:shd w:val="clear" w:color="auto" w:fill="FFFFFF"/>
        <w:tabs>
          <w:tab w:val="clear" w:pos="709"/>
        </w:tabs>
        <w:suppressAutoHyphens w:val="0"/>
        <w:autoSpaceDE w:val="0"/>
        <w:autoSpaceDN w:val="0"/>
        <w:adjustRightInd w:val="0"/>
        <w:spacing w:after="0" w:line="206" w:lineRule="exact"/>
        <w:ind w:left="2006" w:right="1094" w:hanging="581"/>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7"/>
          <w:kern w:val="0"/>
          <w:sz w:val="20"/>
          <w:szCs w:val="20"/>
          <w:lang w:eastAsia="ru-RU"/>
        </w:rPr>
        <w:t>диссертации на соискание ученой степени кандидата технических наук</w:t>
      </w:r>
    </w:p>
    <w:p w:rsidR="00934429" w:rsidRPr="00934429" w:rsidRDefault="00934429" w:rsidP="00934429">
      <w:pPr>
        <w:shd w:val="clear" w:color="auto" w:fill="FFFFFF"/>
        <w:tabs>
          <w:tab w:val="clear" w:pos="709"/>
        </w:tabs>
        <w:suppressAutoHyphens w:val="0"/>
        <w:autoSpaceDE w:val="0"/>
        <w:autoSpaceDN w:val="0"/>
        <w:adjustRightInd w:val="0"/>
        <w:spacing w:before="1282" w:after="0" w:line="240" w:lineRule="auto"/>
        <w:ind w:left="19"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spacing w:val="-10"/>
          <w:kern w:val="0"/>
          <w:sz w:val="20"/>
          <w:szCs w:val="20"/>
          <w:lang w:eastAsia="ru-RU"/>
        </w:rPr>
        <w:t>Воронеж 2004</w:t>
      </w:r>
    </w:p>
    <w:p w:rsidR="00934429" w:rsidRPr="00934429" w:rsidRDefault="00934429" w:rsidP="00934429">
      <w:pPr>
        <w:shd w:val="clear" w:color="auto" w:fill="FFFFFF"/>
        <w:tabs>
          <w:tab w:val="clear" w:pos="709"/>
        </w:tabs>
        <w:suppressAutoHyphens w:val="0"/>
        <w:autoSpaceDE w:val="0"/>
        <w:autoSpaceDN w:val="0"/>
        <w:adjustRightInd w:val="0"/>
        <w:spacing w:before="1282" w:after="0" w:line="240" w:lineRule="auto"/>
        <w:ind w:left="19" w:firstLine="0"/>
        <w:jc w:val="center"/>
        <w:rPr>
          <w:rFonts w:ascii="Arial" w:eastAsia="Times New Roman" w:hAnsi="Arial" w:cs="Arial"/>
          <w:kern w:val="0"/>
          <w:sz w:val="20"/>
          <w:szCs w:val="20"/>
          <w:lang w:eastAsia="ru-RU"/>
        </w:rPr>
        <w:sectPr w:rsidR="00934429" w:rsidRPr="00934429">
          <w:type w:val="continuous"/>
          <w:pgSz w:w="11909" w:h="16834"/>
          <w:pgMar w:top="1440" w:right="2864" w:bottom="720" w:left="2796"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374" w:line="235" w:lineRule="exact"/>
        <w:ind w:left="2270" w:right="365" w:hanging="1517"/>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3"/>
          <w:kern w:val="0"/>
          <w:sz w:val="20"/>
          <w:szCs w:val="20"/>
          <w:lang w:eastAsia="ru-RU"/>
        </w:rPr>
        <w:t xml:space="preserve">Работа выполнена в  Воронежском военном институте </w:t>
      </w:r>
      <w:r w:rsidRPr="00934429">
        <w:rPr>
          <w:rFonts w:ascii="Times New Roman" w:eastAsia="Times New Roman" w:hAnsi="Times New Roman" w:cs="Times New Roman"/>
          <w:kern w:val="0"/>
          <w:sz w:val="20"/>
          <w:szCs w:val="20"/>
          <w:lang w:eastAsia="ru-RU"/>
        </w:rPr>
        <w:t>радиоэлектроники</w:t>
      </w:r>
    </w:p>
    <w:p w:rsidR="00934429" w:rsidRPr="00934429" w:rsidRDefault="00934429" w:rsidP="00934429">
      <w:pPr>
        <w:shd w:val="clear" w:color="auto" w:fill="FFFFFF"/>
        <w:tabs>
          <w:tab w:val="clear" w:pos="709"/>
        </w:tabs>
        <w:suppressAutoHyphens w:val="0"/>
        <w:autoSpaceDE w:val="0"/>
        <w:autoSpaceDN w:val="0"/>
        <w:adjustRightInd w:val="0"/>
        <w:spacing w:after="374" w:line="235" w:lineRule="exact"/>
        <w:ind w:left="2270" w:right="365" w:hanging="1517"/>
        <w:jc w:val="left"/>
        <w:rPr>
          <w:rFonts w:ascii="Arial" w:eastAsia="Times New Roman" w:hAnsi="Arial" w:cs="Arial"/>
          <w:kern w:val="0"/>
          <w:sz w:val="20"/>
          <w:szCs w:val="20"/>
          <w:lang w:eastAsia="ru-RU"/>
        </w:rPr>
        <w:sectPr w:rsidR="00934429" w:rsidRPr="00934429">
          <w:pgSz w:w="11909" w:h="16834"/>
          <w:pgMar w:top="1440" w:right="3031" w:bottom="720" w:left="2830"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before="82" w:after="0" w:line="240" w:lineRule="auto"/>
        <w:ind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7"/>
          <w:kern w:val="0"/>
          <w:sz w:val="20"/>
          <w:szCs w:val="20"/>
          <w:lang w:eastAsia="ru-RU"/>
        </w:rPr>
        <w:t>Научный руководитель:</w:t>
      </w:r>
    </w:p>
    <w:p w:rsidR="00934429" w:rsidRPr="00934429" w:rsidRDefault="00934429" w:rsidP="00934429">
      <w:pPr>
        <w:shd w:val="clear" w:color="auto" w:fill="FFFFFF"/>
        <w:tabs>
          <w:tab w:val="clear" w:pos="709"/>
        </w:tabs>
        <w:suppressAutoHyphens w:val="0"/>
        <w:autoSpaceDE w:val="0"/>
        <w:autoSpaceDN w:val="0"/>
        <w:adjustRightInd w:val="0"/>
        <w:spacing w:after="0" w:line="326" w:lineRule="exact"/>
        <w:ind w:left="38" w:firstLine="0"/>
        <w:jc w:val="left"/>
        <w:rPr>
          <w:rFonts w:ascii="Arial" w:eastAsia="Times New Roman" w:hAnsi="Arial" w:cs="Arial"/>
          <w:kern w:val="0"/>
          <w:sz w:val="20"/>
          <w:szCs w:val="20"/>
          <w:lang w:eastAsia="ru-RU"/>
        </w:rPr>
      </w:pPr>
      <w:r w:rsidRPr="00934429">
        <w:rPr>
          <w:rFonts w:ascii="Arial" w:eastAsia="Times New Roman" w:hAnsi="Arial" w:cs="Arial"/>
          <w:kern w:val="0"/>
          <w:sz w:val="20"/>
          <w:szCs w:val="20"/>
          <w:lang w:eastAsia="ru-RU"/>
        </w:rPr>
        <w:br w:type="column"/>
      </w:r>
      <w:r w:rsidRPr="00934429">
        <w:rPr>
          <w:rFonts w:ascii="Times New Roman" w:eastAsia="Times New Roman" w:hAnsi="Times New Roman" w:cs="Times New Roman"/>
          <w:spacing w:val="-5"/>
          <w:kern w:val="0"/>
          <w:sz w:val="20"/>
          <w:szCs w:val="20"/>
          <w:lang w:eastAsia="ru-RU"/>
        </w:rPr>
        <w:t xml:space="preserve">кандидат технических наук, профессор </w:t>
      </w:r>
      <w:r w:rsidRPr="00934429">
        <w:rPr>
          <w:rFonts w:ascii="Times New Roman" w:eastAsia="Times New Roman" w:hAnsi="Times New Roman" w:cs="Times New Roman"/>
          <w:b/>
          <w:bCs/>
          <w:spacing w:val="-2"/>
          <w:kern w:val="0"/>
          <w:sz w:val="20"/>
          <w:szCs w:val="20"/>
          <w:lang w:eastAsia="ru-RU"/>
        </w:rPr>
        <w:t xml:space="preserve">Фадин       </w:t>
      </w:r>
      <w:r w:rsidRPr="00934429">
        <w:rPr>
          <w:rFonts w:ascii="Times New Roman" w:eastAsia="Times New Roman" w:hAnsi="Times New Roman" w:cs="Times New Roman"/>
          <w:spacing w:val="-2"/>
          <w:kern w:val="0"/>
          <w:sz w:val="20"/>
          <w:szCs w:val="20"/>
          <w:lang w:eastAsia="ru-RU"/>
        </w:rPr>
        <w:t xml:space="preserve">Аркадий       </w:t>
      </w:r>
      <w:r w:rsidRPr="00934429">
        <w:rPr>
          <w:rFonts w:ascii="Times New Roman" w:eastAsia="Times New Roman" w:hAnsi="Times New Roman" w:cs="Times New Roman"/>
          <w:b/>
          <w:bCs/>
          <w:spacing w:val="-2"/>
          <w:kern w:val="0"/>
          <w:sz w:val="20"/>
          <w:szCs w:val="20"/>
          <w:lang w:eastAsia="ru-RU"/>
        </w:rPr>
        <w:t>Георгиевич</w:t>
      </w:r>
    </w:p>
    <w:p w:rsidR="00934429" w:rsidRPr="00934429" w:rsidRDefault="00934429" w:rsidP="00934429">
      <w:pPr>
        <w:shd w:val="clear" w:color="auto" w:fill="FFFFFF"/>
        <w:tabs>
          <w:tab w:val="clear" w:pos="709"/>
        </w:tabs>
        <w:suppressAutoHyphens w:val="0"/>
        <w:autoSpaceDE w:val="0"/>
        <w:autoSpaceDN w:val="0"/>
        <w:adjustRightInd w:val="0"/>
        <w:spacing w:after="0" w:line="326" w:lineRule="exact"/>
        <w:ind w:left="38" w:firstLine="0"/>
        <w:jc w:val="left"/>
        <w:rPr>
          <w:rFonts w:ascii="Arial" w:eastAsia="Times New Roman" w:hAnsi="Arial" w:cs="Arial"/>
          <w:kern w:val="0"/>
          <w:sz w:val="20"/>
          <w:szCs w:val="20"/>
          <w:lang w:eastAsia="ru-RU"/>
        </w:rPr>
        <w:sectPr w:rsidR="00934429" w:rsidRPr="00934429">
          <w:type w:val="continuous"/>
          <w:pgSz w:w="11909" w:h="16834"/>
          <w:pgMar w:top="1440" w:right="3060" w:bottom="720" w:left="3185" w:header="720" w:footer="720" w:gutter="0"/>
          <w:cols w:num="2" w:space="720" w:equalWidth="0">
            <w:col w:w="1934" w:space="528"/>
            <w:col w:w="3201"/>
          </w:cols>
          <w:noEndnote/>
        </w:sectPr>
      </w:pPr>
    </w:p>
    <w:p w:rsidR="00934429" w:rsidRPr="00934429" w:rsidRDefault="00934429" w:rsidP="00934429">
      <w:pPr>
        <w:shd w:val="clear" w:color="auto" w:fill="FFFFFF"/>
        <w:tabs>
          <w:tab w:val="clear" w:pos="709"/>
        </w:tabs>
        <w:suppressAutoHyphens w:val="0"/>
        <w:autoSpaceDE w:val="0"/>
        <w:autoSpaceDN w:val="0"/>
        <w:adjustRightInd w:val="0"/>
        <w:spacing w:before="970" w:after="0" w:line="240" w:lineRule="auto"/>
        <w:ind w:left="403"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4"/>
          <w:kern w:val="0"/>
          <w:sz w:val="20"/>
          <w:szCs w:val="20"/>
          <w:lang w:eastAsia="ru-RU"/>
        </w:rPr>
        <w:t>Официальные оппоненты:     доктор технических наук,   профессор</w:t>
      </w:r>
    </w:p>
    <w:p w:rsidR="00934429" w:rsidRPr="00934429" w:rsidRDefault="00934429" w:rsidP="00934429">
      <w:pPr>
        <w:shd w:val="clear" w:color="auto" w:fill="FFFFFF"/>
        <w:tabs>
          <w:tab w:val="clear" w:pos="709"/>
        </w:tabs>
        <w:suppressAutoHyphens w:val="0"/>
        <w:autoSpaceDE w:val="0"/>
        <w:autoSpaceDN w:val="0"/>
        <w:adjustRightInd w:val="0"/>
        <w:spacing w:before="106" w:after="0" w:line="240" w:lineRule="auto"/>
        <w:ind w:right="86" w:firstLine="0"/>
        <w:jc w:val="right"/>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6"/>
          <w:kern w:val="0"/>
          <w:sz w:val="20"/>
          <w:szCs w:val="20"/>
          <w:lang w:eastAsia="ru-RU"/>
        </w:rPr>
        <w:t>Бабкин        Виктор      Филиппович</w:t>
      </w:r>
    </w:p>
    <w:p w:rsidR="00934429" w:rsidRPr="00934429" w:rsidRDefault="00934429" w:rsidP="00934429">
      <w:pPr>
        <w:shd w:val="clear" w:color="auto" w:fill="FFFFFF"/>
        <w:tabs>
          <w:tab w:val="clear" w:pos="709"/>
          <w:tab w:val="left" w:pos="5496"/>
        </w:tabs>
        <w:suppressAutoHyphens w:val="0"/>
        <w:autoSpaceDE w:val="0"/>
        <w:autoSpaceDN w:val="0"/>
        <w:adjustRightInd w:val="0"/>
        <w:spacing w:before="437" w:after="0" w:line="240" w:lineRule="auto"/>
        <w:ind w:left="2846"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6"/>
          <w:kern w:val="0"/>
          <w:sz w:val="20"/>
          <w:szCs w:val="20"/>
          <w:lang w:eastAsia="ru-RU"/>
        </w:rPr>
        <w:t>кандидат       технических</w:t>
      </w:r>
      <w:r w:rsidRPr="00934429">
        <w:rPr>
          <w:rFonts w:ascii="Arial" w:eastAsia="Times New Roman" w:hAnsi="Arial" w:cs="Arial"/>
          <w:kern w:val="0"/>
          <w:sz w:val="20"/>
          <w:szCs w:val="20"/>
          <w:lang w:eastAsia="ru-RU"/>
        </w:rPr>
        <w:tab/>
      </w:r>
      <w:r w:rsidRPr="00934429">
        <w:rPr>
          <w:rFonts w:ascii="Times New Roman" w:eastAsia="Times New Roman" w:hAnsi="Times New Roman" w:cs="Times New Roman"/>
          <w:spacing w:val="-8"/>
          <w:kern w:val="0"/>
          <w:sz w:val="20"/>
          <w:szCs w:val="20"/>
          <w:lang w:eastAsia="ru-RU"/>
        </w:rPr>
        <w:t>наук</w:t>
      </w:r>
    </w:p>
    <w:p w:rsidR="00934429" w:rsidRPr="00934429" w:rsidRDefault="00934429" w:rsidP="00934429">
      <w:pPr>
        <w:shd w:val="clear" w:color="auto" w:fill="FFFFFF"/>
        <w:tabs>
          <w:tab w:val="clear" w:pos="709"/>
        </w:tabs>
        <w:suppressAutoHyphens w:val="0"/>
        <w:autoSpaceDE w:val="0"/>
        <w:autoSpaceDN w:val="0"/>
        <w:adjustRightInd w:val="0"/>
        <w:spacing w:before="110" w:after="360" w:line="240" w:lineRule="auto"/>
        <w:ind w:left="2866"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5"/>
          <w:kern w:val="0"/>
          <w:sz w:val="20"/>
          <w:szCs w:val="20"/>
          <w:lang w:eastAsia="ru-RU"/>
        </w:rPr>
        <w:t xml:space="preserve">Образцов     </w:t>
      </w:r>
      <w:r w:rsidRPr="00934429">
        <w:rPr>
          <w:rFonts w:ascii="Times New Roman" w:eastAsia="Times New Roman" w:hAnsi="Times New Roman" w:cs="Times New Roman"/>
          <w:spacing w:val="-5"/>
          <w:kern w:val="0"/>
          <w:sz w:val="20"/>
          <w:szCs w:val="20"/>
          <w:lang w:eastAsia="ru-RU"/>
        </w:rPr>
        <w:t xml:space="preserve">Андрей     </w:t>
      </w:r>
      <w:r w:rsidRPr="00934429">
        <w:rPr>
          <w:rFonts w:ascii="Times New Roman" w:eastAsia="Times New Roman" w:hAnsi="Times New Roman" w:cs="Times New Roman"/>
          <w:b/>
          <w:bCs/>
          <w:spacing w:val="-5"/>
          <w:kern w:val="0"/>
          <w:sz w:val="20"/>
          <w:szCs w:val="20"/>
          <w:lang w:eastAsia="ru-RU"/>
        </w:rPr>
        <w:t>Васильевич</w:t>
      </w:r>
    </w:p>
    <w:p w:rsidR="00934429" w:rsidRPr="00934429" w:rsidRDefault="00934429" w:rsidP="00934429">
      <w:pPr>
        <w:shd w:val="clear" w:color="auto" w:fill="FFFFFF"/>
        <w:tabs>
          <w:tab w:val="clear" w:pos="709"/>
        </w:tabs>
        <w:suppressAutoHyphens w:val="0"/>
        <w:autoSpaceDE w:val="0"/>
        <w:autoSpaceDN w:val="0"/>
        <w:adjustRightInd w:val="0"/>
        <w:spacing w:before="110" w:after="360" w:line="240" w:lineRule="auto"/>
        <w:ind w:left="2866" w:firstLine="0"/>
        <w:jc w:val="left"/>
        <w:rPr>
          <w:rFonts w:ascii="Arial" w:eastAsia="Times New Roman" w:hAnsi="Arial" w:cs="Arial"/>
          <w:kern w:val="0"/>
          <w:sz w:val="20"/>
          <w:szCs w:val="20"/>
          <w:lang w:eastAsia="ru-RU"/>
        </w:rPr>
        <w:sectPr w:rsidR="00934429" w:rsidRPr="00934429">
          <w:type w:val="continuous"/>
          <w:pgSz w:w="11909" w:h="16834"/>
          <w:pgMar w:top="1440" w:right="3031" w:bottom="720" w:left="2830"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before="86" w:after="0" w:line="240" w:lineRule="auto"/>
        <w:ind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5"/>
          <w:kern w:val="0"/>
          <w:sz w:val="20"/>
          <w:szCs w:val="20"/>
          <w:lang w:eastAsia="ru-RU"/>
        </w:rPr>
        <w:t>Ведущая организация:</w:t>
      </w:r>
    </w:p>
    <w:p w:rsidR="00934429" w:rsidRPr="00934429" w:rsidRDefault="00934429" w:rsidP="00934429">
      <w:pPr>
        <w:shd w:val="clear" w:color="auto" w:fill="FFFFFF"/>
        <w:tabs>
          <w:tab w:val="clear" w:pos="709"/>
          <w:tab w:val="left" w:pos="1838"/>
        </w:tabs>
        <w:suppressAutoHyphens w:val="0"/>
        <w:autoSpaceDE w:val="0"/>
        <w:autoSpaceDN w:val="0"/>
        <w:adjustRightInd w:val="0"/>
        <w:spacing w:after="0" w:line="341" w:lineRule="exact"/>
        <w:ind w:firstLine="0"/>
        <w:jc w:val="left"/>
        <w:rPr>
          <w:rFonts w:ascii="Arial" w:eastAsia="Times New Roman" w:hAnsi="Arial" w:cs="Arial"/>
          <w:kern w:val="0"/>
          <w:sz w:val="20"/>
          <w:szCs w:val="20"/>
          <w:lang w:eastAsia="ru-RU"/>
        </w:rPr>
      </w:pPr>
      <w:r w:rsidRPr="00934429">
        <w:rPr>
          <w:rFonts w:ascii="Arial" w:eastAsia="Times New Roman" w:hAnsi="Arial" w:cs="Arial"/>
          <w:kern w:val="0"/>
          <w:sz w:val="20"/>
          <w:szCs w:val="20"/>
          <w:lang w:eastAsia="ru-RU"/>
        </w:rPr>
        <w:br w:type="column"/>
      </w:r>
      <w:r w:rsidRPr="00934429">
        <w:rPr>
          <w:rFonts w:ascii="Times New Roman" w:eastAsia="Times New Roman" w:hAnsi="Times New Roman" w:cs="Times New Roman"/>
          <w:spacing w:val="-6"/>
          <w:kern w:val="0"/>
          <w:sz w:val="20"/>
          <w:szCs w:val="20"/>
          <w:lang w:eastAsia="ru-RU"/>
        </w:rPr>
        <w:t>Воронежская       государственная</w:t>
      </w:r>
      <w:r w:rsidRPr="00934429">
        <w:rPr>
          <w:rFonts w:ascii="Times New Roman" w:eastAsia="Times New Roman" w:hAnsi="Times New Roman" w:cs="Times New Roman"/>
          <w:spacing w:val="-6"/>
          <w:kern w:val="0"/>
          <w:sz w:val="20"/>
          <w:szCs w:val="20"/>
          <w:lang w:eastAsia="ru-RU"/>
        </w:rPr>
        <w:br/>
      </w:r>
      <w:r w:rsidRPr="00934429">
        <w:rPr>
          <w:rFonts w:ascii="Times New Roman" w:eastAsia="Times New Roman" w:hAnsi="Times New Roman" w:cs="Times New Roman"/>
          <w:spacing w:val="-8"/>
          <w:kern w:val="0"/>
          <w:sz w:val="20"/>
          <w:szCs w:val="20"/>
          <w:lang w:eastAsia="ru-RU"/>
        </w:rPr>
        <w:t>лесотехническая</w:t>
      </w:r>
      <w:r w:rsidRPr="00934429">
        <w:rPr>
          <w:rFonts w:ascii="Arial" w:eastAsia="Times New Roman" w:hAnsi="Arial" w:cs="Arial"/>
          <w:kern w:val="0"/>
          <w:sz w:val="20"/>
          <w:szCs w:val="20"/>
          <w:lang w:eastAsia="ru-RU"/>
        </w:rPr>
        <w:tab/>
      </w:r>
      <w:r w:rsidRPr="00934429">
        <w:rPr>
          <w:rFonts w:ascii="Times New Roman" w:eastAsia="Times New Roman" w:hAnsi="Times New Roman" w:cs="Times New Roman"/>
          <w:spacing w:val="-5"/>
          <w:kern w:val="0"/>
          <w:sz w:val="20"/>
          <w:szCs w:val="20"/>
          <w:lang w:eastAsia="ru-RU"/>
        </w:rPr>
        <w:t>академия</w:t>
      </w:r>
    </w:p>
    <w:p w:rsidR="00934429" w:rsidRPr="00934429" w:rsidRDefault="00934429" w:rsidP="00934429">
      <w:pPr>
        <w:shd w:val="clear" w:color="auto" w:fill="FFFFFF"/>
        <w:tabs>
          <w:tab w:val="clear" w:pos="709"/>
          <w:tab w:val="left" w:pos="1838"/>
        </w:tabs>
        <w:suppressAutoHyphens w:val="0"/>
        <w:autoSpaceDE w:val="0"/>
        <w:autoSpaceDN w:val="0"/>
        <w:adjustRightInd w:val="0"/>
        <w:spacing w:after="0" w:line="341" w:lineRule="exact"/>
        <w:ind w:firstLine="0"/>
        <w:jc w:val="left"/>
        <w:rPr>
          <w:rFonts w:ascii="Arial" w:eastAsia="Times New Roman" w:hAnsi="Arial" w:cs="Arial"/>
          <w:kern w:val="0"/>
          <w:sz w:val="20"/>
          <w:szCs w:val="20"/>
          <w:lang w:eastAsia="ru-RU"/>
        </w:rPr>
        <w:sectPr w:rsidR="00934429" w:rsidRPr="00934429">
          <w:type w:val="continuous"/>
          <w:pgSz w:w="11909" w:h="16834"/>
          <w:pgMar w:top="1440" w:right="3468" w:bottom="720" w:left="3267" w:header="720" w:footer="720" w:gutter="0"/>
          <w:cols w:num="2" w:space="720" w:equalWidth="0">
            <w:col w:w="1833" w:space="600"/>
            <w:col w:w="2740"/>
          </w:cols>
          <w:noEndnote/>
        </w:sectPr>
      </w:pPr>
    </w:p>
    <w:p w:rsidR="00934429" w:rsidRPr="00934429" w:rsidRDefault="00934429" w:rsidP="00934429">
      <w:pPr>
        <w:shd w:val="clear" w:color="auto" w:fill="FFFFFF"/>
        <w:tabs>
          <w:tab w:val="clear" w:pos="709"/>
        </w:tabs>
        <w:suppressAutoHyphens w:val="0"/>
        <w:autoSpaceDE w:val="0"/>
        <w:autoSpaceDN w:val="0"/>
        <w:adjustRightInd w:val="0"/>
        <w:spacing w:before="461" w:after="0" w:line="216" w:lineRule="exact"/>
        <w:ind w:firstLine="307"/>
        <w:rPr>
          <w:rFonts w:ascii="Arial" w:eastAsia="Times New Roman" w:hAnsi="Arial" w:cs="Arial"/>
          <w:kern w:val="0"/>
          <w:sz w:val="20"/>
          <w:szCs w:val="20"/>
          <w:lang w:eastAsia="ru-RU"/>
        </w:rPr>
      </w:pPr>
      <w:r w:rsidRPr="00934429">
        <w:rPr>
          <w:rFonts w:ascii="Times New Roman" w:eastAsia="Times New Roman" w:hAnsi="Times New Roman" w:cs="Times New Roman"/>
          <w:spacing w:val="-5"/>
          <w:kern w:val="0"/>
          <w:sz w:val="20"/>
          <w:szCs w:val="20"/>
          <w:lang w:eastAsia="ru-RU"/>
        </w:rPr>
        <w:t>Защита диссертации состоится «21</w:t>
      </w:r>
      <w:r w:rsidRPr="00934429">
        <w:rPr>
          <w:rFonts w:ascii="Times New Roman" w:eastAsia="Times New Roman" w:hAnsi="Times New Roman" w:cs="Times New Roman"/>
          <w:spacing w:val="-5"/>
          <w:kern w:val="0"/>
          <w:sz w:val="20"/>
          <w:szCs w:val="20"/>
          <w:u w:val="single"/>
          <w:lang w:eastAsia="ru-RU"/>
        </w:rPr>
        <w:t>» апреля</w:t>
      </w:r>
      <w:r w:rsidRPr="00934429">
        <w:rPr>
          <w:rFonts w:ascii="Times New Roman" w:eastAsia="Times New Roman" w:hAnsi="Times New Roman" w:cs="Times New Roman"/>
          <w:spacing w:val="-5"/>
          <w:kern w:val="0"/>
          <w:sz w:val="20"/>
          <w:szCs w:val="20"/>
          <w:lang w:eastAsia="ru-RU"/>
        </w:rPr>
        <w:t xml:space="preserve"> 2004 г. в 12</w:t>
      </w:r>
      <w:r w:rsidRPr="00934429">
        <w:rPr>
          <w:rFonts w:ascii="Times New Roman" w:eastAsia="Times New Roman" w:hAnsi="Times New Roman" w:cs="Times New Roman"/>
          <w:spacing w:val="-5"/>
          <w:kern w:val="0"/>
          <w:sz w:val="20"/>
          <w:szCs w:val="20"/>
          <w:vertAlign w:val="superscript"/>
          <w:lang w:eastAsia="ru-RU"/>
        </w:rPr>
        <w:t>00</w:t>
      </w:r>
      <w:r w:rsidRPr="00934429">
        <w:rPr>
          <w:rFonts w:ascii="Times New Roman" w:eastAsia="Times New Roman" w:hAnsi="Times New Roman" w:cs="Times New Roman"/>
          <w:spacing w:val="-5"/>
          <w:kern w:val="0"/>
          <w:sz w:val="20"/>
          <w:szCs w:val="20"/>
          <w:lang w:eastAsia="ru-RU"/>
        </w:rPr>
        <w:t xml:space="preserve"> часов на </w:t>
      </w:r>
      <w:r w:rsidRPr="00934429">
        <w:rPr>
          <w:rFonts w:ascii="Times New Roman" w:eastAsia="Times New Roman" w:hAnsi="Times New Roman" w:cs="Times New Roman"/>
          <w:spacing w:val="-3"/>
          <w:kern w:val="0"/>
          <w:sz w:val="20"/>
          <w:szCs w:val="20"/>
          <w:lang w:eastAsia="ru-RU"/>
        </w:rPr>
        <w:t xml:space="preserve">заседании диссертационного совета К 212.033.01 при Воронежском </w:t>
      </w:r>
      <w:r w:rsidRPr="00934429">
        <w:rPr>
          <w:rFonts w:ascii="Times New Roman" w:eastAsia="Times New Roman" w:hAnsi="Times New Roman" w:cs="Times New Roman"/>
          <w:spacing w:val="-4"/>
          <w:kern w:val="0"/>
          <w:sz w:val="20"/>
          <w:szCs w:val="20"/>
          <w:lang w:eastAsia="ru-RU"/>
        </w:rPr>
        <w:t>государственном архитектурно-строительном университете по адресу:</w:t>
      </w:r>
    </w:p>
    <w:p w:rsidR="00934429" w:rsidRPr="00934429" w:rsidRDefault="00934429" w:rsidP="00934429">
      <w:pPr>
        <w:shd w:val="clear" w:color="auto" w:fill="FFFFFF"/>
        <w:tabs>
          <w:tab w:val="clear" w:pos="709"/>
        </w:tabs>
        <w:suppressAutoHyphens w:val="0"/>
        <w:autoSpaceDE w:val="0"/>
        <w:autoSpaceDN w:val="0"/>
        <w:adjustRightInd w:val="0"/>
        <w:spacing w:after="0" w:line="216" w:lineRule="exact"/>
        <w:ind w:left="29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2"/>
          <w:kern w:val="0"/>
          <w:sz w:val="20"/>
          <w:szCs w:val="20"/>
          <w:lang w:eastAsia="ru-RU"/>
        </w:rPr>
        <w:t>394006, г. Воронеж, ул. 20-летия Октября, 84, ауд. 20, корп. 3.</w:t>
      </w:r>
    </w:p>
    <w:p w:rsidR="00934429" w:rsidRPr="00934429" w:rsidRDefault="00934429" w:rsidP="00934429">
      <w:pPr>
        <w:shd w:val="clear" w:color="auto" w:fill="FFFFFF"/>
        <w:tabs>
          <w:tab w:val="clear" w:pos="709"/>
        </w:tabs>
        <w:suppressAutoHyphens w:val="0"/>
        <w:autoSpaceDE w:val="0"/>
        <w:autoSpaceDN w:val="0"/>
        <w:adjustRightInd w:val="0"/>
        <w:spacing w:before="274" w:after="0" w:line="216" w:lineRule="exact"/>
        <w:ind w:firstLine="331"/>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4"/>
          <w:kern w:val="0"/>
          <w:sz w:val="20"/>
          <w:szCs w:val="20"/>
          <w:lang w:eastAsia="ru-RU"/>
        </w:rPr>
        <w:t>С диссертацией можно ознакомиться в библиотеке Воронежского государственного архитектурно-строительного университета.</w:t>
      </w:r>
    </w:p>
    <w:p w:rsidR="00934429" w:rsidRPr="00934429" w:rsidRDefault="00934429" w:rsidP="00934429">
      <w:pPr>
        <w:shd w:val="clear" w:color="auto" w:fill="FFFFFF"/>
        <w:tabs>
          <w:tab w:val="clear" w:pos="709"/>
        </w:tabs>
        <w:suppressAutoHyphens w:val="0"/>
        <w:autoSpaceDE w:val="0"/>
        <w:autoSpaceDN w:val="0"/>
        <w:adjustRightInd w:val="0"/>
        <w:spacing w:before="278" w:after="0" w:line="240" w:lineRule="auto"/>
        <w:ind w:left="312"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20"/>
          <w:szCs w:val="20"/>
          <w:lang w:eastAsia="ru-RU"/>
        </w:rPr>
        <w:t xml:space="preserve">Автореферат разослан « </w:t>
      </w:r>
      <w:r w:rsidRPr="00934429">
        <w:rPr>
          <w:rFonts w:ascii="Times New Roman" w:eastAsia="Times New Roman" w:hAnsi="Times New Roman" w:cs="Times New Roman"/>
          <w:i/>
          <w:iCs/>
          <w:kern w:val="0"/>
          <w:sz w:val="20"/>
          <w:szCs w:val="20"/>
          <w:lang w:eastAsia="ru-RU"/>
        </w:rPr>
        <w:t xml:space="preserve">19» </w:t>
      </w:r>
      <w:r w:rsidRPr="00934429">
        <w:rPr>
          <w:rFonts w:ascii="Times New Roman" w:eastAsia="Times New Roman" w:hAnsi="Times New Roman" w:cs="Times New Roman"/>
          <w:kern w:val="0"/>
          <w:sz w:val="20"/>
          <w:szCs w:val="20"/>
          <w:u w:val="single"/>
          <w:lang w:eastAsia="ru-RU"/>
        </w:rPr>
        <w:t>марта 2</w:t>
      </w:r>
      <w:r w:rsidRPr="00934429">
        <w:rPr>
          <w:rFonts w:ascii="Times New Roman" w:eastAsia="Times New Roman" w:hAnsi="Times New Roman" w:cs="Times New Roman"/>
          <w:kern w:val="0"/>
          <w:sz w:val="20"/>
          <w:szCs w:val="20"/>
          <w:lang w:eastAsia="ru-RU"/>
        </w:rPr>
        <w:t>004   г.</w:t>
      </w:r>
    </w:p>
    <w:p w:rsidR="00934429" w:rsidRPr="00934429" w:rsidRDefault="00934429" w:rsidP="00934429">
      <w:pPr>
        <w:shd w:val="clear" w:color="auto" w:fill="FFFFFF"/>
        <w:tabs>
          <w:tab w:val="clear" w:pos="709"/>
        </w:tabs>
        <w:suppressAutoHyphens w:val="0"/>
        <w:autoSpaceDE w:val="0"/>
        <w:autoSpaceDN w:val="0"/>
        <w:adjustRightInd w:val="0"/>
        <w:spacing w:before="278" w:after="0" w:line="240" w:lineRule="auto"/>
        <w:ind w:left="312" w:firstLine="0"/>
        <w:jc w:val="left"/>
        <w:rPr>
          <w:rFonts w:ascii="Arial" w:eastAsia="Times New Roman" w:hAnsi="Arial" w:cs="Arial"/>
          <w:kern w:val="0"/>
          <w:sz w:val="20"/>
          <w:szCs w:val="20"/>
          <w:lang w:eastAsia="ru-RU"/>
        </w:rPr>
        <w:sectPr w:rsidR="00934429" w:rsidRPr="00934429">
          <w:type w:val="continuous"/>
          <w:pgSz w:w="11909" w:h="16834"/>
          <w:pgMar w:top="1440" w:right="3031" w:bottom="720" w:left="2830" w:header="720" w:footer="720" w:gutter="0"/>
          <w:cols w:space="60"/>
          <w:noEndnote/>
        </w:sectPr>
      </w:pPr>
    </w:p>
    <w:p w:rsidR="00934429" w:rsidRPr="00934429" w:rsidRDefault="00934429" w:rsidP="00934429">
      <w:pPr>
        <w:framePr w:h="615" w:hSpace="38" w:wrap="notBeside" w:vAnchor="text" w:hAnchor="margin" w:x="2588" w:y="769"/>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057275" cy="390525"/>
            <wp:effectExtent l="19050" t="0" r="9525" b="0"/>
            <wp:docPr id="3819" name="Рисунок 3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9"/>
                    <pic:cNvPicPr>
                      <a:picLocks noChangeAspect="1" noChangeArrowheads="1"/>
                    </pic:cNvPicPr>
                  </pic:nvPicPr>
                  <pic:blipFill>
                    <a:blip r:embed="rId10" cstate="print"/>
                    <a:srcRect/>
                    <a:stretch>
                      <a:fillRect/>
                    </a:stretch>
                  </pic:blipFill>
                  <pic:spPr bwMode="auto">
                    <a:xfrm>
                      <a:off x="0" y="0"/>
                      <a:ext cx="1057275" cy="390525"/>
                    </a:xfrm>
                    <a:prstGeom prst="rect">
                      <a:avLst/>
                    </a:prstGeom>
                    <a:noFill/>
                    <a:ln w="9525">
                      <a:noFill/>
                      <a:miter lim="800000"/>
                      <a:headEnd/>
                      <a:tailEnd/>
                    </a:ln>
                  </pic:spPr>
                </pic:pic>
              </a:graphicData>
            </a:graphic>
          </wp:inline>
        </w:drawing>
      </w:r>
    </w:p>
    <w:p w:rsidR="00934429" w:rsidRPr="00934429" w:rsidRDefault="00934429" w:rsidP="00934429">
      <w:pPr>
        <w:framePr w:h="230" w:hRule="exact" w:hSpace="38" w:wrap="notBeside" w:vAnchor="text" w:hAnchor="margin" w:x="4067" w:y="1023"/>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9"/>
          <w:kern w:val="0"/>
          <w:sz w:val="20"/>
          <w:szCs w:val="20"/>
          <w:lang w:eastAsia="ru-RU"/>
        </w:rPr>
        <w:t xml:space="preserve">Чертов </w:t>
      </w:r>
      <w:r w:rsidRPr="00934429">
        <w:rPr>
          <w:rFonts w:ascii="Times New Roman" w:eastAsia="Times New Roman" w:hAnsi="Times New Roman" w:cs="Times New Roman"/>
          <w:spacing w:val="-9"/>
          <w:kern w:val="0"/>
          <w:sz w:val="20"/>
          <w:szCs w:val="20"/>
          <w:lang w:eastAsia="ru-RU"/>
        </w:rPr>
        <w:t>В.А.</w:t>
      </w:r>
    </w:p>
    <w:p w:rsidR="00934429" w:rsidRPr="00934429" w:rsidRDefault="00934429" w:rsidP="00934429">
      <w:pPr>
        <w:shd w:val="clear" w:color="auto" w:fill="FFFFFF"/>
        <w:tabs>
          <w:tab w:val="clear" w:pos="709"/>
        </w:tabs>
        <w:suppressAutoHyphens w:val="0"/>
        <w:autoSpaceDE w:val="0"/>
        <w:autoSpaceDN w:val="0"/>
        <w:adjustRightInd w:val="0"/>
        <w:spacing w:before="806" w:after="0" w:line="221" w:lineRule="exact"/>
        <w:ind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5"/>
          <w:kern w:val="0"/>
          <w:sz w:val="20"/>
          <w:szCs w:val="20"/>
          <w:lang w:eastAsia="ru-RU"/>
        </w:rPr>
        <w:t>Ученый секретарь диссертационного совета</w:t>
      </w:r>
    </w:p>
    <w:p w:rsidR="00934429" w:rsidRPr="00934429" w:rsidRDefault="00934429" w:rsidP="00934429">
      <w:pPr>
        <w:shd w:val="clear" w:color="auto" w:fill="FFFFFF"/>
        <w:tabs>
          <w:tab w:val="clear" w:pos="709"/>
        </w:tabs>
        <w:suppressAutoHyphens w:val="0"/>
        <w:autoSpaceDE w:val="0"/>
        <w:autoSpaceDN w:val="0"/>
        <w:adjustRightInd w:val="0"/>
        <w:spacing w:before="806" w:after="0" w:line="221" w:lineRule="exact"/>
        <w:ind w:firstLine="0"/>
        <w:jc w:val="left"/>
        <w:rPr>
          <w:rFonts w:ascii="Arial" w:eastAsia="Times New Roman" w:hAnsi="Arial" w:cs="Arial"/>
          <w:kern w:val="0"/>
          <w:sz w:val="20"/>
          <w:szCs w:val="20"/>
          <w:lang w:eastAsia="ru-RU"/>
        </w:rPr>
        <w:sectPr w:rsidR="00934429" w:rsidRPr="00934429">
          <w:type w:val="continuous"/>
          <w:pgSz w:w="11909" w:h="16834"/>
          <w:pgMar w:top="1440" w:right="6703" w:bottom="720" w:left="3137"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left="3086" w:firstLine="0"/>
        <w:jc w:val="left"/>
        <w:rPr>
          <w:rFonts w:ascii="Arial" w:eastAsia="Times New Roman" w:hAnsi="Arial" w:cs="Arial"/>
          <w:kern w:val="0"/>
          <w:sz w:val="20"/>
          <w:szCs w:val="20"/>
          <w:lang w:eastAsia="ru-RU"/>
        </w:rPr>
      </w:pPr>
      <w:r w:rsidRPr="00934429">
        <w:rPr>
          <w:rFonts w:ascii="Arial" w:eastAsia="Times New Roman" w:hAnsi="Arial" w:cs="Times New Roman"/>
          <w:b/>
          <w:bCs/>
          <w:kern w:val="0"/>
          <w:sz w:val="16"/>
          <w:szCs w:val="16"/>
          <w:lang w:val="uk-UA" w:eastAsia="ru-RU"/>
        </w:rPr>
        <w:t>з</w:t>
      </w: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left="3086" w:firstLine="0"/>
        <w:jc w:val="left"/>
        <w:rPr>
          <w:rFonts w:ascii="Arial" w:eastAsia="Times New Roman" w:hAnsi="Arial" w:cs="Arial"/>
          <w:kern w:val="0"/>
          <w:sz w:val="20"/>
          <w:szCs w:val="20"/>
          <w:lang w:eastAsia="ru-RU"/>
        </w:rPr>
        <w:sectPr w:rsidR="00934429" w:rsidRPr="00934429">
          <w:pgSz w:w="11909" w:h="16834"/>
          <w:pgMar w:top="1440" w:right="3006" w:bottom="720" w:left="2649"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before="130" w:after="0" w:line="240" w:lineRule="auto"/>
        <w:ind w:left="1402"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ОБЩАЯ </w:t>
      </w:r>
      <w:r w:rsidRPr="00934429">
        <w:rPr>
          <w:rFonts w:ascii="Times New Roman" w:eastAsia="Times New Roman" w:hAnsi="Times New Roman" w:cs="Times New Roman"/>
          <w:kern w:val="0"/>
          <w:sz w:val="18"/>
          <w:szCs w:val="18"/>
          <w:lang w:val="uk-UA" w:eastAsia="ru-RU"/>
        </w:rPr>
        <w:t xml:space="preserve">ХАРАКТЕРИСТИКА </w:t>
      </w:r>
      <w:r w:rsidRPr="00934429">
        <w:rPr>
          <w:rFonts w:ascii="Times New Roman" w:eastAsia="Times New Roman" w:hAnsi="Times New Roman" w:cs="Times New Roman"/>
          <w:kern w:val="0"/>
          <w:sz w:val="18"/>
          <w:szCs w:val="18"/>
          <w:lang w:eastAsia="ru-RU"/>
        </w:rPr>
        <w:t>РАБОТЫ</w:t>
      </w:r>
    </w:p>
    <w:p w:rsidR="00934429" w:rsidRPr="00934429" w:rsidRDefault="00934429" w:rsidP="00934429">
      <w:pPr>
        <w:shd w:val="clear" w:color="auto" w:fill="FFFFFF"/>
        <w:tabs>
          <w:tab w:val="clear" w:pos="709"/>
        </w:tabs>
        <w:suppressAutoHyphens w:val="0"/>
        <w:autoSpaceDE w:val="0"/>
        <w:autoSpaceDN w:val="0"/>
        <w:adjustRightInd w:val="0"/>
        <w:spacing w:before="211" w:after="0" w:line="211" w:lineRule="exact"/>
        <w:ind w:left="5" w:firstLine="634"/>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Актуальность темы. Реформирование Вооруженных сил РФ и введение в деятельность военных вузов Государственного образовательного стандарта высшего профессионального образования обуславливает возрастание требований к качеству управления учебной, методической, научной и воспитательной работ. Одной из важных составляющих такого управления является система контроля успеваемости курсантов. В существующей системе контроля-успеваемости, из-за наличия большого количества факторов существенно влияющих на успеваемость обучаемых, практически невозможно осуществить прогнозирующую и диагностическую функции, т.к. это потребует существенного расширения управленческого состава военного вуза. Для устранения вышеуказанных недостатков необходима система, обеспечивающая интеллектуальную, информационную и вычислительную поддержки процесса принятия управленческих решений должностными лицами военного вуза при управлении успеваемостью курсантов. Поэтому задача разработки интеллектуальной системы поддержки принятия решений (ИСППР), которая представляет автоматизированную систему управления контролем успеваемости курсантов (АСКУ), функционирующую в информационно - образовательной среде (ИОСВВ), для должностных лиц военного вуза, несомненно, является актуальной.</w:t>
      </w:r>
    </w:p>
    <w:p w:rsidR="00934429" w:rsidRPr="00934429" w:rsidRDefault="00934429" w:rsidP="00934429">
      <w:pPr>
        <w:shd w:val="clear" w:color="auto" w:fill="FFFFFF"/>
        <w:tabs>
          <w:tab w:val="clear" w:pos="709"/>
        </w:tabs>
        <w:suppressAutoHyphens w:val="0"/>
        <w:autoSpaceDE w:val="0"/>
        <w:autoSpaceDN w:val="0"/>
        <w:adjustRightInd w:val="0"/>
        <w:spacing w:before="43" w:after="0" w:line="211" w:lineRule="exact"/>
        <w:ind w:left="14" w:right="5" w:firstLine="475"/>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Основные исследования, получившие отражение в диссертации, выполнялись по плану научно - исследовательской работы "Качество -ВУЗ", направленной на повышение качества подготовки военных специалистов и выполнявшуюся по плану Управления образования МО РФ.</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left="14" w:right="5" w:firstLine="466"/>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u w:val="single"/>
          <w:lang w:eastAsia="ru-RU"/>
        </w:rPr>
        <w:t>Цель работы. Ц</w:t>
      </w:r>
      <w:r w:rsidRPr="00934429">
        <w:rPr>
          <w:rFonts w:ascii="Times New Roman" w:eastAsia="Times New Roman" w:hAnsi="Times New Roman" w:cs="Times New Roman"/>
          <w:kern w:val="0"/>
          <w:sz w:val="18"/>
          <w:szCs w:val="18"/>
          <w:lang w:eastAsia="ru-RU"/>
        </w:rPr>
        <w:t>ель диссертационной работы заключается в исследовании и экспериментальной проверке эффективности АСКУ военного вуза, функционирующей в ИОСВВ и обеспечивающей снижение временных затрат должностных лиц при управлении учебно-воспитательным процессом за счет интеллектуальной поддержки процесса принятия решений на заданном уровне успеваемости курсантов. В рамках этой цели необходимо решить следующие задачи:</w:t>
      </w:r>
    </w:p>
    <w:p w:rsidR="00934429" w:rsidRPr="00934429" w:rsidRDefault="00934429" w:rsidP="00934429">
      <w:pPr>
        <w:shd w:val="clear" w:color="auto" w:fill="FFFFFF"/>
        <w:tabs>
          <w:tab w:val="clear" w:pos="709"/>
          <w:tab w:val="left" w:pos="1886"/>
          <w:tab w:val="left" w:pos="2909"/>
          <w:tab w:val="left" w:pos="3475"/>
          <w:tab w:val="left" w:pos="4670"/>
        </w:tabs>
        <w:suppressAutoHyphens w:val="0"/>
        <w:autoSpaceDE w:val="0"/>
        <w:autoSpaceDN w:val="0"/>
        <w:adjustRightInd w:val="0"/>
        <w:spacing w:before="14" w:after="0" w:line="211" w:lineRule="exact"/>
        <w:ind w:left="485"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разработать</w:t>
      </w:r>
      <w:r w:rsidRPr="00934429">
        <w:rPr>
          <w:rFonts w:ascii="Arial" w:eastAsia="Times New Roman" w:hAnsi="Arial" w:cs="Arial"/>
          <w:kern w:val="0"/>
          <w:sz w:val="18"/>
          <w:szCs w:val="18"/>
          <w:lang w:eastAsia="ru-RU"/>
        </w:rPr>
        <w:tab/>
      </w:r>
      <w:r w:rsidRPr="00934429">
        <w:rPr>
          <w:rFonts w:ascii="Times New Roman" w:eastAsia="Times New Roman" w:hAnsi="Times New Roman" w:cs="Times New Roman"/>
          <w:kern w:val="0"/>
          <w:sz w:val="18"/>
          <w:szCs w:val="18"/>
          <w:lang w:eastAsia="ru-RU"/>
        </w:rPr>
        <w:t>модель</w:t>
      </w:r>
      <w:r w:rsidRPr="00934429">
        <w:rPr>
          <w:rFonts w:ascii="Arial" w:eastAsia="Times New Roman" w:hAnsi="Arial" w:cs="Arial"/>
          <w:kern w:val="0"/>
          <w:sz w:val="18"/>
          <w:szCs w:val="18"/>
          <w:lang w:eastAsia="ru-RU"/>
        </w:rPr>
        <w:tab/>
      </w:r>
      <w:r w:rsidRPr="00934429">
        <w:rPr>
          <w:rFonts w:ascii="Times New Roman" w:eastAsia="Times New Roman" w:hAnsi="Times New Roman" w:cs="Times New Roman"/>
          <w:kern w:val="0"/>
          <w:sz w:val="18"/>
          <w:szCs w:val="18"/>
          <w:lang w:eastAsia="ru-RU"/>
        </w:rPr>
        <w:t>и</w:t>
      </w:r>
      <w:r w:rsidRPr="00934429">
        <w:rPr>
          <w:rFonts w:ascii="Arial" w:eastAsia="Times New Roman" w:hAnsi="Arial" w:cs="Arial"/>
          <w:kern w:val="0"/>
          <w:sz w:val="18"/>
          <w:szCs w:val="18"/>
          <w:lang w:eastAsia="ru-RU"/>
        </w:rPr>
        <w:tab/>
      </w:r>
      <w:r w:rsidRPr="00934429">
        <w:rPr>
          <w:rFonts w:ascii="Times New Roman" w:eastAsia="Times New Roman" w:hAnsi="Times New Roman" w:cs="Times New Roman"/>
          <w:kern w:val="0"/>
          <w:sz w:val="18"/>
          <w:szCs w:val="18"/>
          <w:lang w:eastAsia="ru-RU"/>
        </w:rPr>
        <w:t>алгоритм</w:t>
      </w:r>
      <w:r w:rsidRPr="00934429">
        <w:rPr>
          <w:rFonts w:ascii="Arial" w:eastAsia="Times New Roman" w:hAnsi="Arial" w:cs="Arial"/>
          <w:kern w:val="0"/>
          <w:sz w:val="18"/>
          <w:szCs w:val="18"/>
          <w:lang w:eastAsia="ru-RU"/>
        </w:rPr>
        <w:tab/>
      </w:r>
      <w:r w:rsidRPr="00934429">
        <w:rPr>
          <w:rFonts w:ascii="Times New Roman" w:eastAsia="Times New Roman" w:hAnsi="Times New Roman" w:cs="Times New Roman"/>
          <w:kern w:val="0"/>
          <w:sz w:val="18"/>
          <w:szCs w:val="18"/>
          <w:lang w:eastAsia="ru-RU"/>
        </w:rPr>
        <w:t>функционирования</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right="14"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автоматизированной системы контроля успеваемости (АСКУ) военного вуза, обеспечивающую интеллектуальную поддержку принятия» решений должностными лицами при контроле успеваемости курсантов;</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left="14" w:right="14" w:firstLine="461"/>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разработать модель прогнозирования успеваемости курсантов с учетом их индивидуальных психологических особенностей, влияющих на обучаемость;</w:t>
      </w:r>
    </w:p>
    <w:p w:rsidR="00934429" w:rsidRPr="00934429" w:rsidRDefault="00934429" w:rsidP="00934429">
      <w:pPr>
        <w:shd w:val="clear" w:color="auto" w:fill="FFFFFF"/>
        <w:tabs>
          <w:tab w:val="clear" w:pos="709"/>
        </w:tabs>
        <w:suppressAutoHyphens w:val="0"/>
        <w:autoSpaceDE w:val="0"/>
        <w:autoSpaceDN w:val="0"/>
        <w:adjustRightInd w:val="0"/>
        <w:spacing w:before="5" w:after="0" w:line="211" w:lineRule="exact"/>
        <w:ind w:left="14" w:right="19" w:firstLine="504"/>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разработать модели для оценки параметров трудности изучаемой темы и междисциплинарных связей на основе анализа факторов, существенно влияющих на успеваемость курсантов военного вуза;</w:t>
      </w:r>
    </w:p>
    <w:p w:rsidR="00934429" w:rsidRPr="00934429" w:rsidRDefault="00934429" w:rsidP="00934429">
      <w:pPr>
        <w:framePr w:h="211" w:hRule="exact" w:hSpace="38" w:wrap="auto" w:vAnchor="text" w:hAnchor="text" w:x="3452" w:y="11"/>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2"/>
          <w:kern w:val="0"/>
          <w:sz w:val="18"/>
          <w:szCs w:val="18"/>
          <w:lang w:eastAsia="ru-RU"/>
        </w:rPr>
        <w:t xml:space="preserve">«лх </w:t>
      </w:r>
      <w:r w:rsidRPr="00934429">
        <w:rPr>
          <w:rFonts w:ascii="Times New Roman" w:eastAsia="Times New Roman" w:hAnsi="Times New Roman" w:cs="Times New Roman"/>
          <w:b/>
          <w:bCs/>
          <w:strike/>
          <w:spacing w:val="-2"/>
          <w:kern w:val="0"/>
          <w:sz w:val="18"/>
          <w:szCs w:val="18"/>
          <w:lang w:val="uk-UA" w:eastAsia="ru-RU"/>
        </w:rPr>
        <w:t xml:space="preserve">аиіуации. </w:t>
      </w:r>
      <w:r w:rsidRPr="00934429">
        <w:rPr>
          <w:rFonts w:ascii="Times New Roman" w:eastAsia="Times New Roman" w:hAnsi="Times New Roman" w:cs="Times New Roman"/>
          <w:b/>
          <w:bCs/>
          <w:strike/>
          <w:spacing w:val="-2"/>
          <w:kern w:val="0"/>
          <w:sz w:val="18"/>
          <w:szCs w:val="18"/>
          <w:lang w:eastAsia="ru-RU"/>
        </w:rPr>
        <w:t>ил</w:t>
      </w:r>
      <w:r w:rsidRPr="00934429">
        <w:rPr>
          <w:rFonts w:ascii="Times New Roman" w:eastAsia="Times New Roman" w:hAnsi="Times New Roman" w:cs="Times New Roman"/>
          <w:b/>
          <w:bCs/>
          <w:spacing w:val="-2"/>
          <w:kern w:val="0"/>
          <w:sz w:val="18"/>
          <w:szCs w:val="18"/>
          <w:lang w:eastAsia="ru-RU"/>
        </w:rPr>
        <w:t>-ра</w:t>
      </w:r>
      <w:r w:rsidRPr="00934429">
        <w:rPr>
          <w:rFonts w:ascii="Times New Roman" w:eastAsia="Times New Roman" w:hAnsi="Times New Roman" w:cs="Times New Roman"/>
          <w:b/>
          <w:bCs/>
          <w:strike/>
          <w:spacing w:val="-2"/>
          <w:kern w:val="0"/>
          <w:sz w:val="18"/>
          <w:szCs w:val="18"/>
          <w:lang w:eastAsia="ru-RU"/>
        </w:rPr>
        <w:t>нжи</w:t>
      </w:r>
      <w:r w:rsidRPr="00934429">
        <w:rPr>
          <w:rFonts w:ascii="Times New Roman" w:eastAsia="Times New Roman" w:hAnsi="Times New Roman" w:cs="Times New Roman"/>
          <w:b/>
          <w:bCs/>
          <w:spacing w:val="-2"/>
          <w:kern w:val="0"/>
          <w:sz w:val="18"/>
          <w:szCs w:val="18"/>
          <w:lang w:eastAsia="ru-RU"/>
        </w:rPr>
        <w:t>ре</w:t>
      </w:r>
      <w:r w:rsidRPr="00934429">
        <w:rPr>
          <w:rFonts w:ascii="Times New Roman" w:eastAsia="Times New Roman" w:hAnsi="Times New Roman" w:cs="Times New Roman"/>
          <w:b/>
          <w:bCs/>
          <w:strike/>
          <w:spacing w:val="-2"/>
          <w:kern w:val="0"/>
          <w:sz w:val="18"/>
          <w:szCs w:val="18"/>
          <w:lang w:eastAsia="ru-RU"/>
        </w:rPr>
        <w:t>ва</w:t>
      </w:r>
      <w:r w:rsidRPr="00934429">
        <w:rPr>
          <w:rFonts w:ascii="Times New Roman" w:eastAsia="Times New Roman" w:hAnsi="Times New Roman" w:cs="Times New Roman"/>
          <w:b/>
          <w:bCs/>
          <w:spacing w:val="-2"/>
          <w:kern w:val="0"/>
          <w:sz w:val="18"/>
          <w:szCs w:val="18"/>
          <w:lang w:eastAsia="ru-RU"/>
        </w:rPr>
        <w:t>ни</w:t>
      </w:r>
    </w:p>
    <w:p w:rsidR="00934429" w:rsidRPr="00934429" w:rsidRDefault="00934429" w:rsidP="00934429">
      <w:pPr>
        <w:shd w:val="clear" w:color="auto" w:fill="FFFFFF"/>
        <w:tabs>
          <w:tab w:val="clear" w:pos="709"/>
        </w:tabs>
        <w:suppressAutoHyphens w:val="0"/>
        <w:autoSpaceDE w:val="0"/>
        <w:autoSpaceDN w:val="0"/>
        <w:adjustRightInd w:val="0"/>
        <w:spacing w:before="29" w:after="0" w:line="197" w:lineRule="exact"/>
        <w:ind w:left="14" w:right="19" w:firstLine="504"/>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определить механизм анализа учебных </w:t>
      </w:r>
      <w:r w:rsidRPr="00934429">
        <w:rPr>
          <w:rFonts w:ascii="Times New Roman" w:eastAsia="Times New Roman" w:hAnsi="Times New Roman" w:cs="Times New Roman"/>
          <w:strike/>
          <w:kern w:val="0"/>
          <w:sz w:val="18"/>
          <w:szCs w:val="18"/>
          <w:lang w:eastAsia="ru-RU"/>
        </w:rPr>
        <w:t>цш^цций,</w:t>
      </w:r>
      <w:r w:rsidRPr="00934429">
        <w:rPr>
          <w:rFonts w:ascii="Times New Roman" w:eastAsia="Times New Roman" w:hAnsi="Times New Roman" w:cs="Times New Roman"/>
          <w:strike/>
          <w:kern w:val="0"/>
          <w:sz w:val="18"/>
          <w:szCs w:val="18"/>
          <w:vertAlign w:val="subscript"/>
          <w:lang w:eastAsia="ru-RU"/>
        </w:rPr>
        <w:t>д</w:t>
      </w:r>
      <w:r w:rsidRPr="00934429">
        <w:rPr>
          <w:rFonts w:ascii="Times New Roman" w:eastAsia="Times New Roman" w:hAnsi="Times New Roman" w:cs="Times New Roman"/>
          <w:strike/>
          <w:kern w:val="0"/>
          <w:sz w:val="18"/>
          <w:szCs w:val="18"/>
          <w:lang w:eastAsia="ru-RU"/>
        </w:rPr>
        <w:t>ИА</w:t>
      </w:r>
      <w:r w:rsidRPr="00934429">
        <w:rPr>
          <w:rFonts w:ascii="Times New Roman" w:eastAsia="Times New Roman" w:hAnsi="Times New Roman" w:cs="Times New Roman"/>
          <w:kern w:val="0"/>
          <w:sz w:val="18"/>
          <w:szCs w:val="18"/>
          <w:lang w:eastAsia="ru-RU"/>
        </w:rPr>
        <w:t>^анда</w:t>
      </w:r>
      <w:r w:rsidRPr="00934429">
        <w:rPr>
          <w:rFonts w:ascii="Times New Roman" w:eastAsia="Times New Roman" w:hAnsi="Times New Roman" w:cs="Times New Roman"/>
          <w:strike/>
          <w:kern w:val="0"/>
          <w:sz w:val="18"/>
          <w:szCs w:val="18"/>
          <w:lang w:eastAsia="ru-RU"/>
        </w:rPr>
        <w:t>ч</w:t>
      </w:r>
      <w:r w:rsidRPr="00934429">
        <w:rPr>
          <w:rFonts w:ascii="Times New Roman" w:eastAsia="Times New Roman" w:hAnsi="Times New Roman" w:cs="Times New Roman"/>
          <w:kern w:val="0"/>
          <w:sz w:val="18"/>
          <w:szCs w:val="18"/>
          <w:lang w:eastAsia="ru-RU"/>
        </w:rPr>
        <w:t>;о</w:t>
      </w:r>
      <w:r w:rsidRPr="00934429">
        <w:rPr>
          <w:rFonts w:ascii="Times New Roman" w:eastAsia="Times New Roman" w:hAnsi="Times New Roman" w:cs="Times New Roman"/>
          <w:strike/>
          <w:kern w:val="0"/>
          <w:sz w:val="18"/>
          <w:szCs w:val="18"/>
          <w:lang w:eastAsia="ru-RU"/>
        </w:rPr>
        <w:t>ва</w:t>
      </w:r>
      <w:r w:rsidRPr="00934429">
        <w:rPr>
          <w:rFonts w:ascii="Times New Roman" w:eastAsia="Times New Roman" w:hAnsi="Times New Roman" w:cs="Times New Roman"/>
          <w:kern w:val="0"/>
          <w:sz w:val="18"/>
          <w:szCs w:val="18"/>
          <w:lang w:eastAsia="ru-RU"/>
        </w:rPr>
        <w:t xml:space="preserve">ния И формирования комплекса корректирующих </w:t>
      </w:r>
      <w:r w:rsidRPr="00934429">
        <w:rPr>
          <w:rFonts w:ascii="Times New Roman" w:eastAsia="Times New Roman" w:hAnsi="Times New Roman" w:cs="Times New Roman"/>
          <w:kern w:val="0"/>
          <w:sz w:val="18"/>
          <w:szCs w:val="18"/>
          <w:lang w:val="uk-UA" w:eastAsia="ru-RU"/>
        </w:rPr>
        <w:t>і</w:t>
      </w:r>
    </w:p>
    <w:p w:rsidR="00934429" w:rsidRPr="00934429" w:rsidRDefault="00934429" w:rsidP="00934429">
      <w:pPr>
        <w:shd w:val="clear" w:color="auto" w:fill="FFFFFF"/>
        <w:tabs>
          <w:tab w:val="clear" w:pos="709"/>
        </w:tabs>
        <w:suppressAutoHyphens w:val="0"/>
        <w:autoSpaceDE w:val="0"/>
        <w:autoSpaceDN w:val="0"/>
        <w:adjustRightInd w:val="0"/>
        <w:spacing w:before="29" w:after="0" w:line="197" w:lineRule="exact"/>
        <w:ind w:left="14" w:right="19" w:firstLine="504"/>
        <w:rPr>
          <w:rFonts w:ascii="Arial" w:eastAsia="Times New Roman" w:hAnsi="Arial" w:cs="Arial"/>
          <w:kern w:val="0"/>
          <w:sz w:val="20"/>
          <w:szCs w:val="20"/>
          <w:lang w:eastAsia="ru-RU"/>
        </w:rPr>
        <w:sectPr w:rsidR="00934429" w:rsidRPr="00934429">
          <w:type w:val="continuous"/>
          <w:pgSz w:w="11909" w:h="16834"/>
          <w:pgMar w:top="1440" w:right="3006" w:bottom="720" w:left="2649"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right="5" w:firstLine="0"/>
        <w:jc w:val="center"/>
        <w:rPr>
          <w:rFonts w:ascii="Arial" w:eastAsia="Times New Roman" w:hAnsi="Arial" w:cs="Arial"/>
          <w:kern w:val="0"/>
          <w:sz w:val="20"/>
          <w:szCs w:val="20"/>
          <w:lang w:eastAsia="ru-RU"/>
        </w:rPr>
      </w:pPr>
      <w:r w:rsidRPr="00934429">
        <w:rPr>
          <w:rFonts w:ascii="Arial" w:eastAsia="Times New Roman" w:hAnsi="Arial" w:cs="Arial"/>
          <w:b/>
          <w:bCs/>
          <w:kern w:val="0"/>
          <w:sz w:val="14"/>
          <w:szCs w:val="14"/>
          <w:lang w:eastAsia="ru-RU"/>
        </w:rPr>
        <w:t>4</w:t>
      </w:r>
    </w:p>
    <w:p w:rsidR="00934429" w:rsidRPr="00934429" w:rsidRDefault="00934429" w:rsidP="00934429">
      <w:pPr>
        <w:shd w:val="clear" w:color="auto" w:fill="FFFFFF"/>
        <w:tabs>
          <w:tab w:val="clear" w:pos="709"/>
        </w:tabs>
        <w:suppressAutoHyphens w:val="0"/>
        <w:autoSpaceDE w:val="0"/>
        <w:autoSpaceDN w:val="0"/>
        <w:adjustRightInd w:val="0"/>
        <w:spacing w:before="130" w:after="0" w:line="216" w:lineRule="exact"/>
        <w:ind w:left="14" w:right="29" w:firstLine="518"/>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разработать комплекс моделей и алгоритмов для синтеза структуры информационно-образовательной среды военного вуза (ИОСВВ), обеспечивающих, вычислительную и информационную поддержки при корректировке учебно — воспитательного процесса;</w:t>
      </w:r>
    </w:p>
    <w:p w:rsidR="00934429" w:rsidRPr="00934429" w:rsidRDefault="00934429" w:rsidP="00934429">
      <w:pPr>
        <w:shd w:val="clear" w:color="auto" w:fill="FFFFFF"/>
        <w:tabs>
          <w:tab w:val="clear" w:pos="709"/>
        </w:tabs>
        <w:suppressAutoHyphens w:val="0"/>
        <w:autoSpaceDE w:val="0"/>
        <w:autoSpaceDN w:val="0"/>
        <w:adjustRightInd w:val="0"/>
        <w:spacing w:before="10" w:after="0" w:line="216" w:lineRule="exact"/>
        <w:ind w:left="494"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разработать структуру базы данных (БД) АСКУ;</w:t>
      </w:r>
    </w:p>
    <w:p w:rsidR="00934429" w:rsidRPr="00934429" w:rsidRDefault="00934429" w:rsidP="00934429">
      <w:pPr>
        <w:shd w:val="clear" w:color="auto" w:fill="FFFFFF"/>
        <w:tabs>
          <w:tab w:val="clear" w:pos="709"/>
        </w:tabs>
        <w:suppressAutoHyphens w:val="0"/>
        <w:autoSpaceDE w:val="0"/>
        <w:autoSpaceDN w:val="0"/>
        <w:adjustRightInd w:val="0"/>
        <w:spacing w:after="0" w:line="216" w:lineRule="exact"/>
        <w:ind w:right="24" w:firstLine="49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дать оценку эффективности АСКУ военного вуза при выполнении должностными лицами контроля текущей и итоговой- успеваемости курсантов.</w:t>
      </w:r>
    </w:p>
    <w:p w:rsidR="00934429" w:rsidRPr="00934429" w:rsidRDefault="00934429" w:rsidP="00934429">
      <w:pPr>
        <w:shd w:val="clear" w:color="auto" w:fill="FFFFFF"/>
        <w:tabs>
          <w:tab w:val="clear" w:pos="709"/>
          <w:tab w:val="left" w:pos="1565"/>
        </w:tabs>
        <w:suppressAutoHyphens w:val="0"/>
        <w:autoSpaceDE w:val="0"/>
        <w:autoSpaceDN w:val="0"/>
        <w:adjustRightInd w:val="0"/>
        <w:spacing w:after="0" w:line="216" w:lineRule="exact"/>
        <w:ind w:left="14" w:right="24" w:firstLine="49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u w:val="single"/>
          <w:lang w:eastAsia="ru-RU"/>
        </w:rPr>
        <w:t>Методы исследования,</w:t>
      </w:r>
      <w:r w:rsidRPr="00934429">
        <w:rPr>
          <w:rFonts w:ascii="Times New Roman" w:eastAsia="Times New Roman" w:hAnsi="Times New Roman" w:cs="Times New Roman"/>
          <w:kern w:val="0"/>
          <w:sz w:val="18"/>
          <w:szCs w:val="18"/>
          <w:lang w:eastAsia="ru-RU"/>
        </w:rPr>
        <w:t xml:space="preserve"> использованные в диссертационной работе,</w:t>
      </w:r>
      <w:r w:rsidRPr="00934429">
        <w:rPr>
          <w:rFonts w:ascii="Times New Roman" w:eastAsia="Times New Roman" w:hAnsi="Times New Roman" w:cs="Times New Roman"/>
          <w:kern w:val="0"/>
          <w:sz w:val="18"/>
          <w:szCs w:val="18"/>
          <w:lang w:eastAsia="ru-RU"/>
        </w:rPr>
        <w:br/>
        <w:t>основаны    на</w:t>
      </w:r>
      <w:r w:rsidRPr="00934429">
        <w:rPr>
          <w:rFonts w:ascii="Arial" w:eastAsia="Times New Roman" w:hAnsi="Arial" w:cs="Arial"/>
          <w:kern w:val="0"/>
          <w:sz w:val="18"/>
          <w:szCs w:val="18"/>
          <w:lang w:eastAsia="ru-RU"/>
        </w:rPr>
        <w:tab/>
      </w:r>
      <w:r w:rsidRPr="00934429">
        <w:rPr>
          <w:rFonts w:ascii="Times New Roman" w:eastAsia="Times New Roman" w:hAnsi="Times New Roman" w:cs="Times New Roman"/>
          <w:kern w:val="0"/>
          <w:sz w:val="18"/>
          <w:szCs w:val="18"/>
          <w:lang w:eastAsia="ru-RU"/>
        </w:rPr>
        <w:t>положениях    теории    вероятности,    теории    массового</w:t>
      </w:r>
    </w:p>
    <w:p w:rsidR="00934429" w:rsidRPr="00934429" w:rsidRDefault="00934429" w:rsidP="00934429">
      <w:pPr>
        <w:shd w:val="clear" w:color="auto" w:fill="FFFFFF"/>
        <w:tabs>
          <w:tab w:val="clear" w:pos="709"/>
        </w:tabs>
        <w:suppressAutoHyphens w:val="0"/>
        <w:autoSpaceDE w:val="0"/>
        <w:autoSpaceDN w:val="0"/>
        <w:adjustRightInd w:val="0"/>
        <w:spacing w:after="0" w:line="216" w:lineRule="exact"/>
        <w:ind w:left="10" w:right="14"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обслуживания, теории принятия решений, использованием диагностики невербальной креативности и расплывчатых категорий, а так же применением методов таксономии.</w:t>
      </w:r>
    </w:p>
    <w:p w:rsidR="00934429" w:rsidRPr="00934429" w:rsidRDefault="00934429" w:rsidP="00934429">
      <w:pPr>
        <w:shd w:val="clear" w:color="auto" w:fill="FFFFFF"/>
        <w:tabs>
          <w:tab w:val="clear" w:pos="709"/>
        </w:tabs>
        <w:suppressAutoHyphens w:val="0"/>
        <w:autoSpaceDE w:val="0"/>
        <w:autoSpaceDN w:val="0"/>
        <w:adjustRightInd w:val="0"/>
        <w:spacing w:before="5" w:after="0" w:line="216" w:lineRule="exact"/>
        <w:ind w:left="19" w:right="10" w:firstLine="509"/>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u w:val="single"/>
          <w:lang w:eastAsia="ru-RU"/>
        </w:rPr>
        <w:t>Достоверность научных результатов.</w:t>
      </w:r>
      <w:r w:rsidRPr="00934429">
        <w:rPr>
          <w:rFonts w:ascii="Times New Roman" w:eastAsia="Times New Roman" w:hAnsi="Times New Roman" w:cs="Times New Roman"/>
          <w:kern w:val="0"/>
          <w:sz w:val="18"/>
          <w:szCs w:val="18"/>
          <w:lang w:eastAsia="ru-RU"/>
        </w:rPr>
        <w:t xml:space="preserve"> Научные положения правильность выводов и рекомендаций, степень их адекватности подтверждаются непротиворечивыми результатами расчета аппаратных затрат, необходимых для развертывания-информационно-образовательной среды военного вуза, совпадением отдельных теоретических результатов работы с результатами, полученными другими авторами, их апробацией на Всероссийских и региональных научных конференциях..</w:t>
      </w:r>
    </w:p>
    <w:p w:rsidR="00934429" w:rsidRPr="00934429" w:rsidRDefault="00934429" w:rsidP="00934429">
      <w:pPr>
        <w:shd w:val="clear" w:color="auto" w:fill="FFFFFF"/>
        <w:tabs>
          <w:tab w:val="clear" w:pos="709"/>
        </w:tabs>
        <w:suppressAutoHyphens w:val="0"/>
        <w:autoSpaceDE w:val="0"/>
        <w:autoSpaceDN w:val="0"/>
        <w:adjustRightInd w:val="0"/>
        <w:spacing w:before="10" w:after="0" w:line="216" w:lineRule="exact"/>
        <w:ind w:left="19" w:right="24" w:firstLine="494"/>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u w:val="single"/>
          <w:lang w:eastAsia="ru-RU"/>
        </w:rPr>
        <w:t>Научная новизна. В</w:t>
      </w:r>
      <w:r w:rsidRPr="00934429">
        <w:rPr>
          <w:rFonts w:ascii="Times New Roman" w:eastAsia="Times New Roman" w:hAnsi="Times New Roman" w:cs="Times New Roman"/>
          <w:kern w:val="0"/>
          <w:sz w:val="18"/>
          <w:szCs w:val="18"/>
          <w:lang w:eastAsia="ru-RU"/>
        </w:rPr>
        <w:t xml:space="preserve"> диссертации получены следующие результаты, характеризующиеся научной новизной.</w:t>
      </w:r>
    </w:p>
    <w:p w:rsidR="00934429" w:rsidRPr="00934429" w:rsidRDefault="00934429" w:rsidP="00934429">
      <w:pPr>
        <w:shd w:val="clear" w:color="auto" w:fill="FFFFFF"/>
        <w:tabs>
          <w:tab w:val="clear" w:pos="709"/>
        </w:tabs>
        <w:suppressAutoHyphens w:val="0"/>
        <w:autoSpaceDE w:val="0"/>
        <w:autoSpaceDN w:val="0"/>
        <w:adjustRightInd w:val="0"/>
        <w:spacing w:after="0" w:line="216" w:lineRule="exact"/>
        <w:ind w:left="29" w:right="14" w:firstLine="49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Разработана модель прогнозирования успеваемости курсантов военного вуза по каждой изучаемой в учебном семестре теме занятий, позволяющая в отличие от известных подходов рассчитывать оценки обучаемых с учетом их индивидуальных психологических особенностей, влияющих на успешность обучения.</w:t>
      </w:r>
    </w:p>
    <w:p w:rsidR="00934429" w:rsidRPr="00934429" w:rsidRDefault="00934429" w:rsidP="00934429">
      <w:pPr>
        <w:shd w:val="clear" w:color="auto" w:fill="FFFFFF"/>
        <w:tabs>
          <w:tab w:val="clear" w:pos="709"/>
        </w:tabs>
        <w:suppressAutoHyphens w:val="0"/>
        <w:autoSpaceDE w:val="0"/>
        <w:autoSpaceDN w:val="0"/>
        <w:adjustRightInd w:val="0"/>
        <w:spacing w:after="0" w:line="216" w:lineRule="exact"/>
        <w:ind w:left="29" w:right="5" w:firstLine="47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Для учета особенностей учебного процесса и междисциплинарных связей в военном вузе разработаны ранее отсутствующие модели для оценок параметров трудности и важности изучаемой темы.</w:t>
      </w:r>
    </w:p>
    <w:p w:rsidR="00934429" w:rsidRPr="00934429" w:rsidRDefault="00934429" w:rsidP="00934429">
      <w:pPr>
        <w:shd w:val="clear" w:color="auto" w:fill="FFFFFF"/>
        <w:tabs>
          <w:tab w:val="clear" w:pos="709"/>
        </w:tabs>
        <w:suppressAutoHyphens w:val="0"/>
        <w:autoSpaceDE w:val="0"/>
        <w:autoSpaceDN w:val="0"/>
        <w:adjustRightInd w:val="0"/>
        <w:spacing w:after="0" w:line="216" w:lineRule="exact"/>
        <w:ind w:left="34" w:right="5" w:firstLine="49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Предложена модель расчета топологической структуры ИОСВВ, позволяющая в отличие от известных подходов строить сети смешанных архитектур.</w:t>
      </w:r>
    </w:p>
    <w:p w:rsidR="00934429" w:rsidRPr="00934429" w:rsidRDefault="00934429" w:rsidP="00934429">
      <w:pPr>
        <w:shd w:val="clear" w:color="auto" w:fill="FFFFFF"/>
        <w:tabs>
          <w:tab w:val="clear" w:pos="709"/>
        </w:tabs>
        <w:suppressAutoHyphens w:val="0"/>
        <w:autoSpaceDE w:val="0"/>
        <w:autoSpaceDN w:val="0"/>
        <w:adjustRightInd w:val="0"/>
        <w:spacing w:after="0" w:line="216" w:lineRule="exact"/>
        <w:ind w:left="34" w:right="10" w:firstLine="485"/>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u w:val="single"/>
          <w:lang w:eastAsia="ru-RU"/>
        </w:rPr>
        <w:t>Практическая ценность</w:t>
      </w:r>
      <w:r w:rsidRPr="00934429">
        <w:rPr>
          <w:rFonts w:ascii="Times New Roman" w:eastAsia="Times New Roman" w:hAnsi="Times New Roman" w:cs="Times New Roman"/>
          <w:kern w:val="0"/>
          <w:sz w:val="18"/>
          <w:szCs w:val="18"/>
          <w:lang w:eastAsia="ru-RU"/>
        </w:rPr>
        <w:t xml:space="preserve"> результатов работы заключается в том, что они позволяют использовать разработанные в работе алгоритмы и модели АСКУ и ИОСВВ для организации учебно - воспитательного процесса в высшем военно-учебном заведении на основе стандарта </w:t>
      </w:r>
      <w:r w:rsidRPr="00934429">
        <w:rPr>
          <w:rFonts w:ascii="Times New Roman" w:eastAsia="Times New Roman" w:hAnsi="Times New Roman" w:cs="Times New Roman"/>
          <w:kern w:val="0"/>
          <w:sz w:val="18"/>
          <w:szCs w:val="18"/>
          <w:lang w:val="en-US" w:eastAsia="ru-RU"/>
        </w:rPr>
        <w:t>ISO</w:t>
      </w:r>
      <w:r w:rsidRPr="00934429">
        <w:rPr>
          <w:rFonts w:ascii="Times New Roman" w:eastAsia="Times New Roman" w:hAnsi="Times New Roman" w:cs="Times New Roman"/>
          <w:kern w:val="0"/>
          <w:sz w:val="18"/>
          <w:szCs w:val="18"/>
          <w:lang w:eastAsia="ru-RU"/>
        </w:rPr>
        <w:t>-9000.</w:t>
      </w:r>
    </w:p>
    <w:p w:rsidR="00934429" w:rsidRPr="00934429" w:rsidRDefault="00934429" w:rsidP="00934429">
      <w:pPr>
        <w:shd w:val="clear" w:color="auto" w:fill="FFFFFF"/>
        <w:tabs>
          <w:tab w:val="clear" w:pos="709"/>
        </w:tabs>
        <w:suppressAutoHyphens w:val="0"/>
        <w:autoSpaceDE w:val="0"/>
        <w:autoSpaceDN w:val="0"/>
        <w:adjustRightInd w:val="0"/>
        <w:spacing w:after="0" w:line="216" w:lineRule="exact"/>
        <w:ind w:left="38" w:firstLine="485"/>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u w:val="single"/>
          <w:lang w:eastAsia="ru-RU"/>
        </w:rPr>
        <w:t>Внедрение.</w:t>
      </w:r>
      <w:r w:rsidRPr="00934429">
        <w:rPr>
          <w:rFonts w:ascii="Times New Roman" w:eastAsia="Times New Roman" w:hAnsi="Times New Roman" w:cs="Times New Roman"/>
          <w:kern w:val="0"/>
          <w:sz w:val="18"/>
          <w:szCs w:val="18"/>
          <w:lang w:eastAsia="ru-RU"/>
        </w:rPr>
        <w:t xml:space="preserve"> Результаты проведенного исследования были использованы при организации учебного процесса Военного института радиоэлектроники, а также при выполнении- научно-исследовательских работ, направленных на совершенствование подготовки специалистов в военных вузах. Фактический целевой эффект от внедрения АСКУ в Военном институте радиоэлектроники за счет снижения времени затрачиваемого должностными лицами на анализ и корректировку учебно-воспитательного</w:t>
      </w:r>
    </w:p>
    <w:p w:rsidR="00934429" w:rsidRPr="00934429" w:rsidRDefault="00934429" w:rsidP="00934429">
      <w:pPr>
        <w:shd w:val="clear" w:color="auto" w:fill="FFFFFF"/>
        <w:tabs>
          <w:tab w:val="clear" w:pos="709"/>
        </w:tabs>
        <w:suppressAutoHyphens w:val="0"/>
        <w:autoSpaceDE w:val="0"/>
        <w:autoSpaceDN w:val="0"/>
        <w:adjustRightInd w:val="0"/>
        <w:spacing w:after="0" w:line="216" w:lineRule="exact"/>
        <w:ind w:left="38" w:firstLine="485"/>
        <w:rPr>
          <w:rFonts w:ascii="Arial" w:eastAsia="Times New Roman" w:hAnsi="Arial" w:cs="Arial"/>
          <w:kern w:val="0"/>
          <w:sz w:val="20"/>
          <w:szCs w:val="20"/>
          <w:lang w:eastAsia="ru-RU"/>
        </w:rPr>
        <w:sectPr w:rsidR="00934429" w:rsidRPr="00934429">
          <w:pgSz w:w="11909" w:h="16834"/>
          <w:pgMar w:top="1440" w:right="2542" w:bottom="720" w:left="3103"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right="38" w:firstLine="0"/>
        <w:jc w:val="center"/>
        <w:rPr>
          <w:rFonts w:ascii="Arial" w:eastAsia="Times New Roman" w:hAnsi="Arial" w:cs="Arial"/>
          <w:kern w:val="0"/>
          <w:sz w:val="20"/>
          <w:szCs w:val="20"/>
          <w:lang w:eastAsia="ru-RU"/>
        </w:rPr>
      </w:pPr>
      <w:r w:rsidRPr="00934429">
        <w:rPr>
          <w:rFonts w:ascii="Arial" w:eastAsia="Times New Roman" w:hAnsi="Arial" w:cs="Arial"/>
          <w:b/>
          <w:bCs/>
          <w:kern w:val="0"/>
          <w:sz w:val="16"/>
          <w:szCs w:val="16"/>
          <w:lang w:eastAsia="ru-RU"/>
        </w:rPr>
        <w:t>5</w:t>
      </w:r>
    </w:p>
    <w:p w:rsidR="00934429" w:rsidRPr="00934429" w:rsidRDefault="00934429" w:rsidP="00934429">
      <w:pPr>
        <w:shd w:val="clear" w:color="auto" w:fill="FFFFFF"/>
        <w:tabs>
          <w:tab w:val="clear" w:pos="709"/>
        </w:tabs>
        <w:suppressAutoHyphens w:val="0"/>
        <w:autoSpaceDE w:val="0"/>
        <w:autoSpaceDN w:val="0"/>
        <w:adjustRightInd w:val="0"/>
        <w:spacing w:before="115" w:after="0" w:line="211" w:lineRule="exact"/>
        <w:ind w:left="10" w:right="29" w:firstLine="0"/>
        <w:rPr>
          <w:rFonts w:ascii="Arial" w:eastAsia="Times New Roman" w:hAnsi="Arial" w:cs="Arial"/>
          <w:kern w:val="0"/>
          <w:sz w:val="20"/>
          <w:szCs w:val="20"/>
          <w:lang w:eastAsia="ru-RU"/>
        </w:rPr>
      </w:pPr>
      <w:r w:rsidRPr="00934429">
        <w:rPr>
          <w:rFonts w:ascii="Times New Roman" w:eastAsia="Times New Roman" w:hAnsi="Times New Roman" w:cs="Times New Roman"/>
          <w:spacing w:val="-6"/>
          <w:kern w:val="0"/>
          <w:sz w:val="20"/>
          <w:szCs w:val="20"/>
          <w:lang w:eastAsia="ru-RU"/>
        </w:rPr>
        <w:t xml:space="preserve">процесса при контроле текущей успеваемости составил 79 процентов, а при </w:t>
      </w:r>
      <w:r w:rsidRPr="00934429">
        <w:rPr>
          <w:rFonts w:ascii="Times New Roman" w:eastAsia="Times New Roman" w:hAnsi="Times New Roman" w:cs="Times New Roman"/>
          <w:kern w:val="0"/>
          <w:sz w:val="20"/>
          <w:szCs w:val="20"/>
          <w:lang w:eastAsia="ru-RU"/>
        </w:rPr>
        <w:t>контроле итоговой успеваемости - 52 процента.</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left="490"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20"/>
          <w:szCs w:val="20"/>
          <w:u w:val="single"/>
          <w:lang w:eastAsia="ru-RU"/>
        </w:rPr>
        <w:t>На защиту выносятся:</w:t>
      </w:r>
    </w:p>
    <w:p w:rsidR="00934429" w:rsidRPr="00934429" w:rsidRDefault="00934429" w:rsidP="00934429">
      <w:pPr>
        <w:shd w:val="clear" w:color="auto" w:fill="FFFFFF"/>
        <w:tabs>
          <w:tab w:val="clear" w:pos="709"/>
        </w:tabs>
        <w:suppressAutoHyphens w:val="0"/>
        <w:autoSpaceDE w:val="0"/>
        <w:autoSpaceDN w:val="0"/>
        <w:adjustRightInd w:val="0"/>
        <w:spacing w:before="5" w:after="0" w:line="211" w:lineRule="exact"/>
        <w:ind w:right="29" w:firstLine="480"/>
        <w:rPr>
          <w:rFonts w:ascii="Arial" w:eastAsia="Times New Roman" w:hAnsi="Arial" w:cs="Arial"/>
          <w:kern w:val="0"/>
          <w:sz w:val="20"/>
          <w:szCs w:val="20"/>
          <w:lang w:eastAsia="ru-RU"/>
        </w:rPr>
      </w:pPr>
      <w:r w:rsidRPr="00934429">
        <w:rPr>
          <w:rFonts w:ascii="Times New Roman" w:eastAsia="Times New Roman" w:hAnsi="Times New Roman" w:cs="Times New Roman"/>
          <w:spacing w:val="-3"/>
          <w:kern w:val="0"/>
          <w:sz w:val="20"/>
          <w:szCs w:val="20"/>
          <w:lang w:eastAsia="ru-RU"/>
        </w:rPr>
        <w:t xml:space="preserve">Модель и алгоритм функционирования АСКУ военного вуза при </w:t>
      </w:r>
      <w:r w:rsidRPr="00934429">
        <w:rPr>
          <w:rFonts w:ascii="Times New Roman" w:eastAsia="Times New Roman" w:hAnsi="Times New Roman" w:cs="Times New Roman"/>
          <w:kern w:val="0"/>
          <w:sz w:val="20"/>
          <w:szCs w:val="20"/>
          <w:lang w:eastAsia="ru-RU"/>
        </w:rPr>
        <w:t>контроле текущей и итоговой успеваемостей курсантов;</w:t>
      </w:r>
    </w:p>
    <w:p w:rsidR="00934429" w:rsidRPr="00934429" w:rsidRDefault="00934429" w:rsidP="00934429">
      <w:pPr>
        <w:shd w:val="clear" w:color="auto" w:fill="FFFFFF"/>
        <w:tabs>
          <w:tab w:val="clear" w:pos="709"/>
        </w:tabs>
        <w:suppressAutoHyphens w:val="0"/>
        <w:autoSpaceDE w:val="0"/>
        <w:autoSpaceDN w:val="0"/>
        <w:adjustRightInd w:val="0"/>
        <w:spacing w:before="10" w:after="0" w:line="211" w:lineRule="exact"/>
        <w:ind w:left="494"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6"/>
          <w:kern w:val="0"/>
          <w:sz w:val="20"/>
          <w:szCs w:val="20"/>
          <w:lang w:eastAsia="ru-RU"/>
        </w:rPr>
        <w:t>Модель прогнозирования успеваемости курсантов военного вуза;</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right="24" w:firstLine="494"/>
        <w:rPr>
          <w:rFonts w:ascii="Arial" w:eastAsia="Times New Roman" w:hAnsi="Arial" w:cs="Arial"/>
          <w:kern w:val="0"/>
          <w:sz w:val="20"/>
          <w:szCs w:val="20"/>
          <w:lang w:eastAsia="ru-RU"/>
        </w:rPr>
      </w:pPr>
      <w:r w:rsidRPr="00934429">
        <w:rPr>
          <w:rFonts w:ascii="Times New Roman" w:eastAsia="Times New Roman" w:hAnsi="Times New Roman" w:cs="Times New Roman"/>
          <w:spacing w:val="-3"/>
          <w:kern w:val="0"/>
          <w:sz w:val="20"/>
          <w:szCs w:val="20"/>
          <w:lang w:eastAsia="ru-RU"/>
        </w:rPr>
        <w:t xml:space="preserve">Модели для определения оценок параметров трудности изучаемой </w:t>
      </w:r>
      <w:r w:rsidRPr="00934429">
        <w:rPr>
          <w:rFonts w:ascii="Times New Roman" w:eastAsia="Times New Roman" w:hAnsi="Times New Roman" w:cs="Times New Roman"/>
          <w:kern w:val="0"/>
          <w:sz w:val="20"/>
          <w:szCs w:val="20"/>
          <w:lang w:eastAsia="ru-RU"/>
        </w:rPr>
        <w:t>темы и междисциплинарных связей;</w:t>
      </w:r>
    </w:p>
    <w:p w:rsidR="00934429" w:rsidRPr="00934429" w:rsidRDefault="00934429" w:rsidP="00934429">
      <w:pPr>
        <w:shd w:val="clear" w:color="auto" w:fill="FFFFFF"/>
        <w:tabs>
          <w:tab w:val="clear" w:pos="709"/>
        </w:tabs>
        <w:suppressAutoHyphens w:val="0"/>
        <w:autoSpaceDE w:val="0"/>
        <w:autoSpaceDN w:val="0"/>
        <w:adjustRightInd w:val="0"/>
        <w:spacing w:before="5" w:after="0" w:line="211" w:lineRule="exact"/>
        <w:ind w:left="19" w:right="24" w:firstLine="475"/>
        <w:rPr>
          <w:rFonts w:ascii="Arial" w:eastAsia="Times New Roman" w:hAnsi="Arial" w:cs="Arial"/>
          <w:kern w:val="0"/>
          <w:sz w:val="20"/>
          <w:szCs w:val="20"/>
          <w:lang w:eastAsia="ru-RU"/>
        </w:rPr>
      </w:pPr>
      <w:r w:rsidRPr="00934429">
        <w:rPr>
          <w:rFonts w:ascii="Times New Roman" w:eastAsia="Times New Roman" w:hAnsi="Times New Roman" w:cs="Times New Roman"/>
          <w:spacing w:val="-7"/>
          <w:kern w:val="0"/>
          <w:sz w:val="20"/>
          <w:szCs w:val="20"/>
          <w:lang w:eastAsia="ru-RU"/>
        </w:rPr>
        <w:t xml:space="preserve">Структурно - логические модели и алгоритм проектирования ИОСВВ с </w:t>
      </w:r>
      <w:r w:rsidRPr="00934429">
        <w:rPr>
          <w:rFonts w:ascii="Times New Roman" w:eastAsia="Times New Roman" w:hAnsi="Times New Roman" w:cs="Times New Roman"/>
          <w:kern w:val="0"/>
          <w:sz w:val="20"/>
          <w:szCs w:val="20"/>
          <w:lang w:eastAsia="ru-RU"/>
        </w:rPr>
        <w:t>выбором прикладного программного обеспечения.</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left="10" w:right="5" w:firstLine="470"/>
        <w:rPr>
          <w:rFonts w:ascii="Arial" w:eastAsia="Times New Roman" w:hAnsi="Arial" w:cs="Arial"/>
          <w:kern w:val="0"/>
          <w:sz w:val="20"/>
          <w:szCs w:val="20"/>
          <w:lang w:eastAsia="ru-RU"/>
        </w:rPr>
      </w:pPr>
      <w:r w:rsidRPr="00934429">
        <w:rPr>
          <w:rFonts w:ascii="Times New Roman" w:eastAsia="Times New Roman" w:hAnsi="Times New Roman" w:cs="Times New Roman"/>
          <w:spacing w:val="-5"/>
          <w:kern w:val="0"/>
          <w:sz w:val="20"/>
          <w:szCs w:val="20"/>
          <w:u w:val="single"/>
          <w:lang w:eastAsia="ru-RU"/>
        </w:rPr>
        <w:t>Апробация работы</w:t>
      </w:r>
      <w:r w:rsidRPr="00934429">
        <w:rPr>
          <w:rFonts w:ascii="Times New Roman" w:eastAsia="Times New Roman" w:hAnsi="Times New Roman" w:cs="Times New Roman"/>
          <w:spacing w:val="-5"/>
          <w:kern w:val="0"/>
          <w:sz w:val="20"/>
          <w:szCs w:val="20"/>
          <w:lang w:eastAsia="ru-RU"/>
        </w:rPr>
        <w:t xml:space="preserve">. Основные результаты диссертации докладывались </w:t>
      </w:r>
      <w:r w:rsidRPr="00934429">
        <w:rPr>
          <w:rFonts w:ascii="Times New Roman" w:eastAsia="Times New Roman" w:hAnsi="Times New Roman" w:cs="Times New Roman"/>
          <w:spacing w:val="-6"/>
          <w:kern w:val="0"/>
          <w:sz w:val="20"/>
          <w:szCs w:val="20"/>
          <w:lang w:eastAsia="ru-RU"/>
        </w:rPr>
        <w:t xml:space="preserve">и обсуждались на следующих конференциях: Пятой и Шестой межвузовских </w:t>
      </w:r>
      <w:r w:rsidRPr="00934429">
        <w:rPr>
          <w:rFonts w:ascii="Times New Roman" w:eastAsia="Times New Roman" w:hAnsi="Times New Roman" w:cs="Times New Roman"/>
          <w:spacing w:val="-5"/>
          <w:kern w:val="0"/>
          <w:sz w:val="20"/>
          <w:szCs w:val="20"/>
          <w:lang w:eastAsia="ru-RU"/>
        </w:rPr>
        <w:t xml:space="preserve">научно-технических конференциях «Сигналы и способы их обработки в </w:t>
      </w:r>
      <w:r w:rsidRPr="00934429">
        <w:rPr>
          <w:rFonts w:ascii="Times New Roman" w:eastAsia="Times New Roman" w:hAnsi="Times New Roman" w:cs="Times New Roman"/>
          <w:spacing w:val="-6"/>
          <w:kern w:val="0"/>
          <w:sz w:val="20"/>
          <w:szCs w:val="20"/>
          <w:lang w:eastAsia="ru-RU"/>
        </w:rPr>
        <w:t xml:space="preserve">условиях помех» (Воронеж, 1998, 2000 г.г.); Седьмой научно-практической </w:t>
      </w:r>
      <w:r w:rsidRPr="00934429">
        <w:rPr>
          <w:rFonts w:ascii="Times New Roman" w:eastAsia="Times New Roman" w:hAnsi="Times New Roman" w:cs="Times New Roman"/>
          <w:kern w:val="0"/>
          <w:sz w:val="20"/>
          <w:szCs w:val="20"/>
          <w:lang w:eastAsia="ru-RU"/>
        </w:rPr>
        <w:t xml:space="preserve">конференции «Военная электроника: опыт применения, проблемы </w:t>
      </w:r>
      <w:r w:rsidRPr="00934429">
        <w:rPr>
          <w:rFonts w:ascii="Times New Roman" w:eastAsia="Times New Roman" w:hAnsi="Times New Roman" w:cs="Times New Roman"/>
          <w:spacing w:val="-4"/>
          <w:kern w:val="0"/>
          <w:sz w:val="20"/>
          <w:szCs w:val="20"/>
          <w:lang w:eastAsia="ru-RU"/>
        </w:rPr>
        <w:t>подготовки специалистов» (Воронеж, 2003 г.); Межвузовской научно-</w:t>
      </w:r>
      <w:r w:rsidRPr="00934429">
        <w:rPr>
          <w:rFonts w:ascii="Times New Roman" w:eastAsia="Times New Roman" w:hAnsi="Times New Roman" w:cs="Times New Roman"/>
          <w:spacing w:val="-3"/>
          <w:kern w:val="0"/>
          <w:sz w:val="20"/>
          <w:szCs w:val="20"/>
          <w:lang w:eastAsia="ru-RU"/>
        </w:rPr>
        <w:t xml:space="preserve">технической конференции «Системы управления и информационные </w:t>
      </w:r>
      <w:r w:rsidRPr="00934429">
        <w:rPr>
          <w:rFonts w:ascii="Times New Roman" w:eastAsia="Times New Roman" w:hAnsi="Times New Roman" w:cs="Times New Roman"/>
          <w:spacing w:val="-4"/>
          <w:kern w:val="0"/>
          <w:sz w:val="20"/>
          <w:szCs w:val="20"/>
          <w:lang w:eastAsia="ru-RU"/>
        </w:rPr>
        <w:t xml:space="preserve">технологии» (Воронеж, 1998г.); Межвузовской научно-практической </w:t>
      </w:r>
      <w:r w:rsidRPr="00934429">
        <w:rPr>
          <w:rFonts w:ascii="Times New Roman" w:eastAsia="Times New Roman" w:hAnsi="Times New Roman" w:cs="Times New Roman"/>
          <w:spacing w:val="-1"/>
          <w:kern w:val="0"/>
          <w:sz w:val="20"/>
          <w:szCs w:val="20"/>
          <w:lang w:eastAsia="ru-RU"/>
        </w:rPr>
        <w:t xml:space="preserve">конференции «Контроль, оценка и управление качеством обучения в </w:t>
      </w:r>
      <w:r w:rsidRPr="00934429">
        <w:rPr>
          <w:rFonts w:ascii="Times New Roman" w:eastAsia="Times New Roman" w:hAnsi="Times New Roman" w:cs="Times New Roman"/>
          <w:spacing w:val="-6"/>
          <w:kern w:val="0"/>
          <w:sz w:val="20"/>
          <w:szCs w:val="20"/>
          <w:lang w:eastAsia="ru-RU"/>
        </w:rPr>
        <w:t>условиях модернизации высшего образования» (Воронеж, 2003г.).</w:t>
      </w:r>
    </w:p>
    <w:p w:rsidR="00934429" w:rsidRPr="00934429" w:rsidRDefault="00934429" w:rsidP="00934429">
      <w:pPr>
        <w:shd w:val="clear" w:color="auto" w:fill="FFFFFF"/>
        <w:tabs>
          <w:tab w:val="clear" w:pos="709"/>
        </w:tabs>
        <w:suppressAutoHyphens w:val="0"/>
        <w:autoSpaceDE w:val="0"/>
        <w:autoSpaceDN w:val="0"/>
        <w:adjustRightInd w:val="0"/>
        <w:spacing w:before="29" w:after="0" w:line="211" w:lineRule="exact"/>
        <w:ind w:left="34" w:right="14" w:firstLine="475"/>
        <w:rPr>
          <w:rFonts w:ascii="Arial" w:eastAsia="Times New Roman" w:hAnsi="Arial" w:cs="Arial"/>
          <w:kern w:val="0"/>
          <w:sz w:val="20"/>
          <w:szCs w:val="20"/>
          <w:lang w:eastAsia="ru-RU"/>
        </w:rPr>
      </w:pPr>
      <w:r w:rsidRPr="00934429">
        <w:rPr>
          <w:rFonts w:ascii="Times New Roman" w:eastAsia="Times New Roman" w:hAnsi="Times New Roman" w:cs="Times New Roman"/>
          <w:spacing w:val="-4"/>
          <w:kern w:val="0"/>
          <w:sz w:val="20"/>
          <w:szCs w:val="20"/>
          <w:u w:val="single"/>
          <w:lang w:eastAsia="ru-RU"/>
        </w:rPr>
        <w:t>Публикации.</w:t>
      </w:r>
      <w:r w:rsidRPr="00934429">
        <w:rPr>
          <w:rFonts w:ascii="Times New Roman" w:eastAsia="Times New Roman" w:hAnsi="Times New Roman" w:cs="Times New Roman"/>
          <w:spacing w:val="-4"/>
          <w:kern w:val="0"/>
          <w:sz w:val="20"/>
          <w:szCs w:val="20"/>
          <w:lang w:eastAsia="ru-RU"/>
        </w:rPr>
        <w:t xml:space="preserve"> По теме диссертации опубликовано 10 научных работ, </w:t>
      </w:r>
      <w:r w:rsidRPr="00934429">
        <w:rPr>
          <w:rFonts w:ascii="Times New Roman" w:eastAsia="Times New Roman" w:hAnsi="Times New Roman" w:cs="Times New Roman"/>
          <w:kern w:val="0"/>
          <w:sz w:val="20"/>
          <w:szCs w:val="20"/>
          <w:lang w:eastAsia="ru-RU"/>
        </w:rPr>
        <w:t>общим объемом 37 печатных листов.</w:t>
      </w:r>
    </w:p>
    <w:p w:rsidR="00934429" w:rsidRPr="00934429" w:rsidRDefault="00934429" w:rsidP="00934429">
      <w:pPr>
        <w:shd w:val="clear" w:color="auto" w:fill="FFFFFF"/>
        <w:tabs>
          <w:tab w:val="clear" w:pos="709"/>
        </w:tabs>
        <w:suppressAutoHyphens w:val="0"/>
        <w:autoSpaceDE w:val="0"/>
        <w:autoSpaceDN w:val="0"/>
        <w:adjustRightInd w:val="0"/>
        <w:spacing w:before="5" w:after="0" w:line="211" w:lineRule="exact"/>
        <w:ind w:left="24" w:right="5" w:firstLine="461"/>
        <w:rPr>
          <w:rFonts w:ascii="Arial" w:eastAsia="Times New Roman" w:hAnsi="Arial" w:cs="Arial"/>
          <w:kern w:val="0"/>
          <w:sz w:val="20"/>
          <w:szCs w:val="20"/>
          <w:lang w:eastAsia="ru-RU"/>
        </w:rPr>
      </w:pPr>
      <w:r w:rsidRPr="00934429">
        <w:rPr>
          <w:rFonts w:ascii="Times New Roman" w:eastAsia="Times New Roman" w:hAnsi="Times New Roman" w:cs="Times New Roman"/>
          <w:spacing w:val="-6"/>
          <w:kern w:val="0"/>
          <w:sz w:val="20"/>
          <w:szCs w:val="20"/>
          <w:lang w:eastAsia="ru-RU"/>
        </w:rPr>
        <w:t xml:space="preserve">Автором сформулирована и решена задача расчета топологической </w:t>
      </w:r>
      <w:r w:rsidRPr="00934429">
        <w:rPr>
          <w:rFonts w:ascii="Times New Roman" w:eastAsia="Times New Roman" w:hAnsi="Times New Roman" w:cs="Times New Roman"/>
          <w:kern w:val="0"/>
          <w:sz w:val="20"/>
          <w:szCs w:val="20"/>
          <w:lang w:eastAsia="ru-RU"/>
        </w:rPr>
        <w:t xml:space="preserve">структуры сетей передачи данных [1,2,4], разработана модель прогнозирования успеваемости курсантов военного вуза [5,9] с </w:t>
      </w:r>
      <w:r w:rsidRPr="00934429">
        <w:rPr>
          <w:rFonts w:ascii="Times New Roman" w:eastAsia="Times New Roman" w:hAnsi="Times New Roman" w:cs="Times New Roman"/>
          <w:spacing w:val="-7"/>
          <w:kern w:val="0"/>
          <w:sz w:val="20"/>
          <w:szCs w:val="20"/>
          <w:lang w:eastAsia="ru-RU"/>
        </w:rPr>
        <w:t xml:space="preserve">программными модулями «Прогноз», «Электронный журнал» и «Психолог» </w:t>
      </w:r>
      <w:r w:rsidRPr="00934429">
        <w:rPr>
          <w:rFonts w:ascii="Times New Roman" w:eastAsia="Times New Roman" w:hAnsi="Times New Roman" w:cs="Times New Roman"/>
          <w:spacing w:val="-6"/>
          <w:kern w:val="0"/>
          <w:sz w:val="20"/>
          <w:szCs w:val="20"/>
          <w:lang w:eastAsia="ru-RU"/>
        </w:rPr>
        <w:t xml:space="preserve">[6,7,8], разработана модель контроля текущей успеваемости с СППР [3], предложен многоуровневый алгоритм выполнения процедур контроля </w:t>
      </w:r>
      <w:r w:rsidRPr="00934429">
        <w:rPr>
          <w:rFonts w:ascii="Times New Roman" w:eastAsia="Times New Roman" w:hAnsi="Times New Roman" w:cs="Times New Roman"/>
          <w:kern w:val="0"/>
          <w:sz w:val="20"/>
          <w:szCs w:val="20"/>
          <w:lang w:eastAsia="ru-RU"/>
        </w:rPr>
        <w:t>успеваемости обучаемых [10].</w:t>
      </w:r>
    </w:p>
    <w:p w:rsidR="00934429" w:rsidRPr="00934429" w:rsidRDefault="00934429" w:rsidP="00934429">
      <w:pPr>
        <w:shd w:val="clear" w:color="auto" w:fill="FFFFFF"/>
        <w:tabs>
          <w:tab w:val="clear" w:pos="709"/>
        </w:tabs>
        <w:suppressAutoHyphens w:val="0"/>
        <w:autoSpaceDE w:val="0"/>
        <w:autoSpaceDN w:val="0"/>
        <w:adjustRightInd w:val="0"/>
        <w:spacing w:before="5" w:after="0" w:line="211" w:lineRule="exact"/>
        <w:ind w:left="29" w:right="5" w:firstLine="48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20"/>
          <w:szCs w:val="20"/>
          <w:u w:val="single"/>
          <w:lang w:eastAsia="ru-RU"/>
        </w:rPr>
        <w:t>Объем и структура работы</w:t>
      </w:r>
      <w:r w:rsidRPr="00934429">
        <w:rPr>
          <w:rFonts w:ascii="Times New Roman" w:eastAsia="Times New Roman" w:hAnsi="Times New Roman" w:cs="Times New Roman"/>
          <w:kern w:val="0"/>
          <w:sz w:val="20"/>
          <w:szCs w:val="20"/>
          <w:lang w:eastAsia="ru-RU"/>
        </w:rPr>
        <w:t xml:space="preserve">. Диссертация состоит из введения, </w:t>
      </w:r>
      <w:r w:rsidRPr="00934429">
        <w:rPr>
          <w:rFonts w:ascii="Times New Roman" w:eastAsia="Times New Roman" w:hAnsi="Times New Roman" w:cs="Times New Roman"/>
          <w:spacing w:val="-1"/>
          <w:kern w:val="0"/>
          <w:sz w:val="20"/>
          <w:szCs w:val="20"/>
          <w:lang w:eastAsia="ru-RU"/>
        </w:rPr>
        <w:t xml:space="preserve">четырех глав, заключения, списка литературы и приложений. Работа </w:t>
      </w:r>
      <w:r w:rsidRPr="00934429">
        <w:rPr>
          <w:rFonts w:ascii="Times New Roman" w:eastAsia="Times New Roman" w:hAnsi="Times New Roman" w:cs="Times New Roman"/>
          <w:spacing w:val="-4"/>
          <w:kern w:val="0"/>
          <w:sz w:val="20"/>
          <w:szCs w:val="20"/>
          <w:lang w:eastAsia="ru-RU"/>
        </w:rPr>
        <w:t xml:space="preserve">содержит 192 стр. текста, включая 40 рисунков и 22 таблицы. Список </w:t>
      </w:r>
      <w:r w:rsidRPr="00934429">
        <w:rPr>
          <w:rFonts w:ascii="Times New Roman" w:eastAsia="Times New Roman" w:hAnsi="Times New Roman" w:cs="Times New Roman"/>
          <w:kern w:val="0"/>
          <w:sz w:val="20"/>
          <w:szCs w:val="20"/>
          <w:lang w:eastAsia="ru-RU"/>
        </w:rPr>
        <w:t>используемой литературы включает 79 наименований.</w:t>
      </w:r>
    </w:p>
    <w:p w:rsidR="00934429" w:rsidRPr="00934429" w:rsidRDefault="00934429" w:rsidP="00934429">
      <w:pPr>
        <w:shd w:val="clear" w:color="auto" w:fill="FFFFFF"/>
        <w:tabs>
          <w:tab w:val="clear" w:pos="709"/>
        </w:tabs>
        <w:suppressAutoHyphens w:val="0"/>
        <w:autoSpaceDE w:val="0"/>
        <w:autoSpaceDN w:val="0"/>
        <w:adjustRightInd w:val="0"/>
        <w:spacing w:before="216" w:after="0" w:line="240" w:lineRule="auto"/>
        <w:ind w:left="1699"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1"/>
          <w:kern w:val="0"/>
          <w:sz w:val="20"/>
          <w:szCs w:val="20"/>
          <w:lang w:eastAsia="ru-RU"/>
        </w:rPr>
        <w:t>ОСНОВНОЕ СОДЕРЖАНИЕ РАБОТЫ</w:t>
      </w:r>
    </w:p>
    <w:p w:rsidR="00934429" w:rsidRPr="00934429" w:rsidRDefault="00934429" w:rsidP="00934429">
      <w:pPr>
        <w:shd w:val="clear" w:color="auto" w:fill="FFFFFF"/>
        <w:tabs>
          <w:tab w:val="clear" w:pos="709"/>
        </w:tabs>
        <w:suppressAutoHyphens w:val="0"/>
        <w:autoSpaceDE w:val="0"/>
        <w:autoSpaceDN w:val="0"/>
        <w:adjustRightInd w:val="0"/>
        <w:spacing w:before="202" w:after="0" w:line="211" w:lineRule="exact"/>
        <w:ind w:left="38" w:right="14" w:firstLine="485"/>
        <w:rPr>
          <w:rFonts w:ascii="Arial" w:eastAsia="Times New Roman" w:hAnsi="Arial" w:cs="Arial"/>
          <w:kern w:val="0"/>
          <w:sz w:val="20"/>
          <w:szCs w:val="20"/>
          <w:lang w:eastAsia="ru-RU"/>
        </w:rPr>
      </w:pPr>
      <w:r w:rsidRPr="00934429">
        <w:rPr>
          <w:rFonts w:ascii="Times New Roman" w:eastAsia="Times New Roman" w:hAnsi="Times New Roman" w:cs="Times New Roman"/>
          <w:spacing w:val="-1"/>
          <w:kern w:val="0"/>
          <w:sz w:val="20"/>
          <w:szCs w:val="20"/>
          <w:u w:val="single"/>
          <w:lang w:eastAsia="ru-RU"/>
        </w:rPr>
        <w:t>Во введении</w:t>
      </w:r>
      <w:r w:rsidRPr="00934429">
        <w:rPr>
          <w:rFonts w:ascii="Times New Roman" w:eastAsia="Times New Roman" w:hAnsi="Times New Roman" w:cs="Times New Roman"/>
          <w:spacing w:val="-1"/>
          <w:kern w:val="0"/>
          <w:sz w:val="20"/>
          <w:szCs w:val="20"/>
          <w:lang w:eastAsia="ru-RU"/>
        </w:rPr>
        <w:t xml:space="preserve"> обосновываются актуальность, описываются цель и </w:t>
      </w:r>
      <w:r w:rsidRPr="00934429">
        <w:rPr>
          <w:rFonts w:ascii="Times New Roman" w:eastAsia="Times New Roman" w:hAnsi="Times New Roman" w:cs="Times New Roman"/>
          <w:spacing w:val="-7"/>
          <w:kern w:val="0"/>
          <w:sz w:val="20"/>
          <w:szCs w:val="20"/>
          <w:lang w:eastAsia="ru-RU"/>
        </w:rPr>
        <w:t>задачи исследования, научная новизна и практическая значимость.</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left="29" w:firstLine="494"/>
        <w:rPr>
          <w:rFonts w:ascii="Arial" w:eastAsia="Times New Roman" w:hAnsi="Arial" w:cs="Arial"/>
          <w:kern w:val="0"/>
          <w:sz w:val="20"/>
          <w:szCs w:val="20"/>
          <w:lang w:eastAsia="ru-RU"/>
        </w:rPr>
      </w:pPr>
      <w:r w:rsidRPr="00934429">
        <w:rPr>
          <w:rFonts w:ascii="Times New Roman" w:eastAsia="Times New Roman" w:hAnsi="Times New Roman" w:cs="Times New Roman"/>
          <w:spacing w:val="-6"/>
          <w:kern w:val="0"/>
          <w:sz w:val="20"/>
          <w:szCs w:val="20"/>
          <w:u w:val="single"/>
          <w:lang w:eastAsia="ru-RU"/>
        </w:rPr>
        <w:t>В первой главе</w:t>
      </w:r>
      <w:r w:rsidRPr="00934429">
        <w:rPr>
          <w:rFonts w:ascii="Times New Roman" w:eastAsia="Times New Roman" w:hAnsi="Times New Roman" w:cs="Times New Roman"/>
          <w:spacing w:val="-6"/>
          <w:kern w:val="0"/>
          <w:sz w:val="20"/>
          <w:szCs w:val="20"/>
          <w:lang w:eastAsia="ru-RU"/>
        </w:rPr>
        <w:t xml:space="preserve"> проанализирована существующая система контроля успеваемости военного вуза основным недостатками, которой являются несвоевременность и несистематичность получения информации об уровне успеваемости курсантов должностными лицами (ЛПР), проводящими </w:t>
      </w:r>
      <w:r w:rsidRPr="00934429">
        <w:rPr>
          <w:rFonts w:ascii="Times New Roman" w:eastAsia="Times New Roman" w:hAnsi="Times New Roman" w:cs="Times New Roman"/>
          <w:spacing w:val="-5"/>
          <w:kern w:val="0"/>
          <w:sz w:val="20"/>
          <w:szCs w:val="20"/>
          <w:lang w:eastAsia="ru-RU"/>
        </w:rPr>
        <w:t xml:space="preserve">корректировку учебно-воспитательного процесса. В первом параграфе обоснованы требования к функциям и принципам проведения контроля </w:t>
      </w:r>
      <w:r w:rsidRPr="00934429">
        <w:rPr>
          <w:rFonts w:ascii="Times New Roman" w:eastAsia="Times New Roman" w:hAnsi="Times New Roman" w:cs="Times New Roman"/>
          <w:spacing w:val="-3"/>
          <w:kern w:val="0"/>
          <w:sz w:val="20"/>
          <w:szCs w:val="20"/>
          <w:lang w:eastAsia="ru-RU"/>
        </w:rPr>
        <w:t>успеваемости      на     основе     АСКУ,      которая     должна     обеспечить</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left="29" w:firstLine="494"/>
        <w:rPr>
          <w:rFonts w:ascii="Arial" w:eastAsia="Times New Roman" w:hAnsi="Arial" w:cs="Arial"/>
          <w:kern w:val="0"/>
          <w:sz w:val="20"/>
          <w:szCs w:val="20"/>
          <w:lang w:eastAsia="ru-RU"/>
        </w:rPr>
        <w:sectPr w:rsidR="00934429" w:rsidRPr="00934429">
          <w:pgSz w:w="11909" w:h="16834"/>
          <w:pgMar w:top="1440" w:right="3118" w:bottom="720" w:left="2522"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right="5"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b/>
          <w:bCs/>
          <w:kern w:val="0"/>
          <w:sz w:val="14"/>
          <w:szCs w:val="14"/>
          <w:lang w:eastAsia="ru-RU"/>
        </w:rPr>
        <w:t>6</w:t>
      </w:r>
    </w:p>
    <w:p w:rsidR="00934429" w:rsidRPr="00934429" w:rsidRDefault="00934429" w:rsidP="00934429">
      <w:pPr>
        <w:shd w:val="clear" w:color="auto" w:fill="FFFFFF"/>
        <w:tabs>
          <w:tab w:val="clear" w:pos="709"/>
        </w:tabs>
        <w:suppressAutoHyphens w:val="0"/>
        <w:autoSpaceDE w:val="0"/>
        <w:autoSpaceDN w:val="0"/>
        <w:adjustRightInd w:val="0"/>
        <w:spacing w:before="130" w:after="0" w:line="216" w:lineRule="exact"/>
        <w:ind w:left="10" w:right="19"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интеллектуальную поддержку принятия решений направленных на повышение успеваемости и реализовать выполнение таких специфических функций контроля, как прогнозирование успеваемости, выявление психологических особенностей курсантов влияющих на обучаемость, при соблюдении принципов достоверности, гласности и полноты.</w:t>
      </w:r>
    </w:p>
    <w:p w:rsidR="00934429" w:rsidRPr="00934429" w:rsidRDefault="00934429" w:rsidP="00934429">
      <w:pPr>
        <w:shd w:val="clear" w:color="auto" w:fill="FFFFFF"/>
        <w:tabs>
          <w:tab w:val="clear" w:pos="709"/>
        </w:tabs>
        <w:suppressAutoHyphens w:val="0"/>
        <w:autoSpaceDE w:val="0"/>
        <w:autoSpaceDN w:val="0"/>
        <w:adjustRightInd w:val="0"/>
        <w:spacing w:before="14" w:after="0" w:line="216" w:lineRule="exact"/>
        <w:ind w:right="24" w:firstLine="49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Во втором параграфе рассмотрены описательные модели процессов текущего и итогового контролен успеваемости курсантов военного вуза с определением назначения, динамики, форм и способов проведения. Определены механизмы оценки результатов контроля и полномочия для ЛПР военного вуза по корректировке учебно-воспитательногр процесса.</w:t>
      </w:r>
    </w:p>
    <w:p w:rsidR="00934429" w:rsidRPr="00934429" w:rsidRDefault="00934429" w:rsidP="00934429">
      <w:pPr>
        <w:shd w:val="clear" w:color="auto" w:fill="FFFFFF"/>
        <w:tabs>
          <w:tab w:val="clear" w:pos="709"/>
        </w:tabs>
        <w:suppressAutoHyphens w:val="0"/>
        <w:autoSpaceDE w:val="0"/>
        <w:autoSpaceDN w:val="0"/>
        <w:adjustRightInd w:val="0"/>
        <w:spacing w:after="0" w:line="216" w:lineRule="exact"/>
        <w:ind w:left="10" w:right="5" w:firstLine="48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В третьем параграфе проанализированы задачи, объекты и способы контроля успеваемости как многофункциональной системы. Основными задачами контроля успеваемости являются: повышение успеваемости курсантов, корректировка учебно-воспитательного процесса, обеспечение мотивации обучения. Определены объекты управления (командование и профессорско-преподавательский состав) системы контроля успеваемости и объекты контроля (начальники курсов, курсанты). Предложена модель управления контролем успеваемости в рамках распределенной системы для выявления курсантов, успеваемость которых отличается от прогнозируемой, ранжирование возможных причин такой ситуации и выбор органов управления для проведения рекомендуемого комплекса минимальных корректирующих воздействий на объекты контроля. Определены способы управления контролем успеваемости: организационно-распорядительные, социально-психологические, информационные, каждый из которых включает методы поощрения и наказания.</w:t>
      </w:r>
    </w:p>
    <w:p w:rsidR="00934429" w:rsidRPr="00934429" w:rsidRDefault="00934429" w:rsidP="00934429">
      <w:pPr>
        <w:shd w:val="clear" w:color="auto" w:fill="FFFFFF"/>
        <w:tabs>
          <w:tab w:val="clear" w:pos="709"/>
          <w:tab w:val="left" w:pos="3211"/>
        </w:tabs>
        <w:suppressAutoHyphens w:val="0"/>
        <w:autoSpaceDE w:val="0"/>
        <w:autoSpaceDN w:val="0"/>
        <w:adjustRightInd w:val="0"/>
        <w:spacing w:before="5" w:after="0" w:line="216" w:lineRule="exact"/>
        <w:ind w:left="14" w:right="5" w:firstLine="475"/>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В четвертом параграфе рассмотрены критерии эффективности АСКУ и</w:t>
      </w:r>
      <w:r w:rsidRPr="00934429">
        <w:rPr>
          <w:rFonts w:ascii="Times New Roman" w:eastAsia="Times New Roman" w:hAnsi="Times New Roman" w:cs="Times New Roman"/>
          <w:kern w:val="0"/>
          <w:sz w:val="18"/>
          <w:szCs w:val="18"/>
          <w:lang w:eastAsia="ru-RU"/>
        </w:rPr>
        <w:br/>
        <w:t xml:space="preserve">схема исследований. В соответствии с </w:t>
      </w:r>
      <w:r w:rsidRPr="00934429">
        <w:rPr>
          <w:rFonts w:ascii="Times New Roman" w:eastAsia="Times New Roman" w:hAnsi="Times New Roman" w:cs="Times New Roman"/>
          <w:kern w:val="0"/>
          <w:sz w:val="18"/>
          <w:szCs w:val="18"/>
          <w:lang w:val="en-US" w:eastAsia="ru-RU"/>
        </w:rPr>
        <w:t>ISO</w:t>
      </w:r>
      <w:r w:rsidRPr="00934429">
        <w:rPr>
          <w:rFonts w:ascii="Times New Roman" w:eastAsia="Times New Roman" w:hAnsi="Times New Roman" w:cs="Times New Roman"/>
          <w:kern w:val="0"/>
          <w:sz w:val="18"/>
          <w:szCs w:val="18"/>
          <w:lang w:eastAsia="ru-RU"/>
        </w:rPr>
        <w:t xml:space="preserve"> 9000:2000 критериями</w:t>
      </w:r>
      <w:r w:rsidRPr="00934429">
        <w:rPr>
          <w:rFonts w:ascii="Times New Roman" w:eastAsia="Times New Roman" w:hAnsi="Times New Roman" w:cs="Times New Roman"/>
          <w:kern w:val="0"/>
          <w:sz w:val="18"/>
          <w:szCs w:val="18"/>
          <w:lang w:eastAsia="ru-RU"/>
        </w:rPr>
        <w:br/>
        <w:t>эффективности АСКУ являются: снижение временных издержек военного</w:t>
      </w:r>
      <w:r w:rsidRPr="00934429">
        <w:rPr>
          <w:rFonts w:ascii="Times New Roman" w:eastAsia="Times New Roman" w:hAnsi="Times New Roman" w:cs="Times New Roman"/>
          <w:kern w:val="0"/>
          <w:sz w:val="18"/>
          <w:szCs w:val="18"/>
          <w:lang w:eastAsia="ru-RU"/>
        </w:rPr>
        <w:br/>
        <w:t>вуза (</w:t>
      </w:r>
      <w:r w:rsidRPr="00934429">
        <w:rPr>
          <w:rFonts w:ascii="Times New Roman" w:eastAsia="Times New Roman" w:hAnsi="Times New Roman" w:cs="Times New Roman"/>
          <w:kern w:val="0"/>
          <w:sz w:val="18"/>
          <w:szCs w:val="18"/>
          <w:lang w:val="en-US" w:eastAsia="ru-RU"/>
        </w:rPr>
        <w:t>W</w:t>
      </w:r>
      <w:r w:rsidRPr="00934429">
        <w:rPr>
          <w:rFonts w:ascii="Times New Roman" w:eastAsia="Times New Roman" w:hAnsi="Times New Roman" w:cs="Times New Roman"/>
          <w:kern w:val="0"/>
          <w:sz w:val="18"/>
          <w:szCs w:val="18"/>
          <w:vertAlign w:val="subscript"/>
          <w:lang w:val="en-US" w:eastAsia="ru-RU"/>
        </w:rPr>
        <w:t>B</w:t>
      </w:r>
      <w:r w:rsidRPr="00934429">
        <w:rPr>
          <w:rFonts w:ascii="Times New Roman" w:eastAsia="Times New Roman" w:hAnsi="Times New Roman" w:cs="Times New Roman"/>
          <w:kern w:val="0"/>
          <w:sz w:val="18"/>
          <w:szCs w:val="18"/>
          <w:lang w:eastAsia="ru-RU"/>
        </w:rPr>
        <w:t xml:space="preserve">) для </w:t>
      </w:r>
      <w:r w:rsidRPr="00934429">
        <w:rPr>
          <w:rFonts w:ascii="Times New Roman" w:eastAsia="Times New Roman" w:hAnsi="Times New Roman" w:cs="Times New Roman"/>
          <w:b/>
          <w:bCs/>
          <w:kern w:val="0"/>
          <w:sz w:val="18"/>
          <w:szCs w:val="18"/>
          <w:lang w:eastAsia="ru-RU"/>
        </w:rPr>
        <w:t xml:space="preserve">ЛПР </w:t>
      </w:r>
      <w:r w:rsidRPr="00934429">
        <w:rPr>
          <w:rFonts w:ascii="Times New Roman" w:eastAsia="Times New Roman" w:hAnsi="Times New Roman" w:cs="Times New Roman"/>
          <w:kern w:val="0"/>
          <w:sz w:val="18"/>
          <w:szCs w:val="18"/>
          <w:lang w:eastAsia="ru-RU"/>
        </w:rPr>
        <w:t>при анализе текущей и итоговой успеваемостей; снижение</w:t>
      </w:r>
      <w:r w:rsidRPr="00934429">
        <w:rPr>
          <w:rFonts w:ascii="Times New Roman" w:eastAsia="Times New Roman" w:hAnsi="Times New Roman" w:cs="Times New Roman"/>
          <w:kern w:val="0"/>
          <w:sz w:val="18"/>
          <w:szCs w:val="18"/>
          <w:lang w:eastAsia="ru-RU"/>
        </w:rPr>
        <w:br/>
        <w:t>транзакционных издержек военного вуза (</w:t>
      </w:r>
      <w:r w:rsidRPr="00934429">
        <w:rPr>
          <w:rFonts w:ascii="Times New Roman" w:eastAsia="Times New Roman" w:hAnsi="Times New Roman" w:cs="Times New Roman"/>
          <w:kern w:val="0"/>
          <w:sz w:val="18"/>
          <w:szCs w:val="18"/>
          <w:lang w:val="en-US" w:eastAsia="ru-RU"/>
        </w:rPr>
        <w:t>W</w:t>
      </w:r>
      <w:r w:rsidRPr="00934429">
        <w:rPr>
          <w:rFonts w:ascii="Times New Roman" w:eastAsia="Times New Roman" w:hAnsi="Times New Roman" w:cs="Times New Roman"/>
          <w:kern w:val="0"/>
          <w:sz w:val="18"/>
          <w:szCs w:val="18"/>
          <w:lang w:eastAsia="ru-RU"/>
        </w:rPr>
        <w:t>-™) для ЛПР при организации</w:t>
      </w:r>
      <w:r w:rsidRPr="00934429">
        <w:rPr>
          <w:rFonts w:ascii="Times New Roman" w:eastAsia="Times New Roman" w:hAnsi="Times New Roman" w:cs="Times New Roman"/>
          <w:kern w:val="0"/>
          <w:sz w:val="18"/>
          <w:szCs w:val="18"/>
          <w:lang w:eastAsia="ru-RU"/>
        </w:rPr>
        <w:br/>
        <w:t>взаимодействия;     обеспеченность</w:t>
      </w:r>
      <w:r w:rsidRPr="00934429">
        <w:rPr>
          <w:rFonts w:ascii="Arial" w:eastAsia="Times New Roman" w:hAnsi="Arial" w:cs="Arial"/>
          <w:kern w:val="0"/>
          <w:sz w:val="18"/>
          <w:szCs w:val="18"/>
          <w:lang w:eastAsia="ru-RU"/>
        </w:rPr>
        <w:tab/>
      </w:r>
      <w:r w:rsidRPr="00934429">
        <w:rPr>
          <w:rFonts w:ascii="Times New Roman" w:eastAsia="Times New Roman" w:hAnsi="Times New Roman" w:cs="Times New Roman"/>
          <w:kern w:val="0"/>
          <w:sz w:val="18"/>
          <w:szCs w:val="18"/>
          <w:lang w:eastAsia="ru-RU"/>
        </w:rPr>
        <w:t>эксплуатации    АСКУ    инженерным</w:t>
      </w:r>
    </w:p>
    <w:p w:rsidR="00934429" w:rsidRPr="00934429" w:rsidRDefault="00934429" w:rsidP="00934429">
      <w:pPr>
        <w:shd w:val="clear" w:color="auto" w:fill="FFFFFF"/>
        <w:tabs>
          <w:tab w:val="clear" w:pos="709"/>
          <w:tab w:val="left" w:pos="4272"/>
        </w:tabs>
        <w:suppressAutoHyphens w:val="0"/>
        <w:autoSpaceDE w:val="0"/>
        <w:autoSpaceDN w:val="0"/>
        <w:adjustRightInd w:val="0"/>
        <w:spacing w:after="0" w:line="216" w:lineRule="exact"/>
        <w:ind w:left="24" w:right="5"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персоналом </w:t>
      </w:r>
      <w:r w:rsidRPr="00934429">
        <w:rPr>
          <w:rFonts w:ascii="Times New Roman" w:eastAsia="Times New Roman" w:hAnsi="Times New Roman" w:cs="Times New Roman"/>
          <w:b/>
          <w:bCs/>
          <w:kern w:val="0"/>
          <w:sz w:val="18"/>
          <w:szCs w:val="18"/>
          <w:lang w:eastAsia="ru-RU"/>
        </w:rPr>
        <w:t>(</w:t>
      </w:r>
      <w:r w:rsidRPr="00934429">
        <w:rPr>
          <w:rFonts w:ascii="Times New Roman" w:eastAsia="Times New Roman" w:hAnsi="Times New Roman" w:cs="Times New Roman"/>
          <w:b/>
          <w:bCs/>
          <w:kern w:val="0"/>
          <w:sz w:val="18"/>
          <w:szCs w:val="18"/>
          <w:lang w:val="en-US" w:eastAsia="ru-RU"/>
        </w:rPr>
        <w:t>Womi</w:t>
      </w:r>
      <w:r w:rsidRPr="00934429">
        <w:rPr>
          <w:rFonts w:ascii="Times New Roman" w:eastAsia="Times New Roman" w:hAnsi="Times New Roman" w:cs="Times New Roman"/>
          <w:b/>
          <w:bCs/>
          <w:kern w:val="0"/>
          <w:sz w:val="18"/>
          <w:szCs w:val="18"/>
          <w:lang w:eastAsia="ru-RU"/>
        </w:rPr>
        <w:t xml:space="preserve">) </w:t>
      </w:r>
      <w:r w:rsidRPr="00934429">
        <w:rPr>
          <w:rFonts w:ascii="Times New Roman" w:eastAsia="Times New Roman" w:hAnsi="Times New Roman" w:cs="Times New Roman"/>
          <w:kern w:val="0"/>
          <w:sz w:val="18"/>
          <w:szCs w:val="18"/>
          <w:lang w:eastAsia="ru-RU"/>
        </w:rPr>
        <w:t>характеризует отношение имеющегося штата</w:t>
      </w:r>
      <w:r w:rsidRPr="00934429">
        <w:rPr>
          <w:rFonts w:ascii="Times New Roman" w:eastAsia="Times New Roman" w:hAnsi="Times New Roman" w:cs="Times New Roman"/>
          <w:kern w:val="0"/>
          <w:sz w:val="18"/>
          <w:szCs w:val="18"/>
          <w:lang w:eastAsia="ru-RU"/>
        </w:rPr>
        <w:br/>
        <w:t>инженерного персонала к потребному; потери времени эксплуатации АСКУ,</w:t>
      </w:r>
      <w:r w:rsidRPr="00934429">
        <w:rPr>
          <w:rFonts w:ascii="Times New Roman" w:eastAsia="Times New Roman" w:hAnsi="Times New Roman" w:cs="Times New Roman"/>
          <w:kern w:val="0"/>
          <w:sz w:val="18"/>
          <w:szCs w:val="18"/>
          <w:lang w:eastAsia="ru-RU"/>
        </w:rPr>
        <w:br/>
      </w:r>
      <w:r w:rsidRPr="00934429">
        <w:rPr>
          <w:rFonts w:ascii="Times New Roman" w:eastAsia="Times New Roman" w:hAnsi="Times New Roman" w:cs="Times New Roman"/>
          <w:spacing w:val="-4"/>
          <w:kern w:val="0"/>
          <w:sz w:val="18"/>
          <w:szCs w:val="18"/>
          <w:lang w:eastAsia="ru-RU"/>
        </w:rPr>
        <w:t xml:space="preserve">вызванные    техническими     </w:t>
      </w:r>
      <w:r w:rsidRPr="00934429">
        <w:rPr>
          <w:rFonts w:ascii="Times New Roman" w:eastAsia="Times New Roman" w:hAnsi="Times New Roman" w:cs="Times New Roman"/>
          <w:spacing w:val="-4"/>
          <w:kern w:val="0"/>
          <w:sz w:val="18"/>
          <w:szCs w:val="18"/>
          <w:lang w:val="en-US" w:eastAsia="ru-RU"/>
        </w:rPr>
        <w:t>npH</w:t>
      </w:r>
      <w:r w:rsidRPr="00934429">
        <w:rPr>
          <w:rFonts w:ascii="Times New Roman" w:eastAsia="Times New Roman" w:hAnsi="Times New Roman" w:cs="Times New Roman"/>
          <w:spacing w:val="-4"/>
          <w:kern w:val="0"/>
          <w:sz w:val="18"/>
          <w:szCs w:val="18"/>
          <w:lang w:eastAsia="ru-RU"/>
        </w:rPr>
        <w:t>4</w:t>
      </w:r>
      <w:r w:rsidRPr="00934429">
        <w:rPr>
          <w:rFonts w:ascii="Times New Roman" w:eastAsia="Times New Roman" w:hAnsi="Times New Roman" w:cs="Times New Roman"/>
          <w:spacing w:val="-4"/>
          <w:kern w:val="0"/>
          <w:sz w:val="18"/>
          <w:szCs w:val="18"/>
          <w:lang w:val="en-US" w:eastAsia="ru-RU"/>
        </w:rPr>
        <w:t>HHaMH</w:t>
      </w:r>
      <w:r w:rsidRPr="00934429">
        <w:rPr>
          <w:rFonts w:ascii="Times New Roman" w:eastAsia="Times New Roman" w:hAnsi="Times New Roman" w:cs="Times New Roman"/>
          <w:spacing w:val="-4"/>
          <w:kern w:val="0"/>
          <w:sz w:val="18"/>
          <w:szCs w:val="18"/>
          <w:lang w:eastAsia="ru-RU"/>
        </w:rPr>
        <w:t>(</w:t>
      </w:r>
      <w:r w:rsidRPr="00934429">
        <w:rPr>
          <w:rFonts w:ascii="Times New Roman" w:eastAsia="Times New Roman" w:hAnsi="Times New Roman" w:cs="Times New Roman"/>
          <w:spacing w:val="-4"/>
          <w:kern w:val="0"/>
          <w:sz w:val="18"/>
          <w:szCs w:val="18"/>
          <w:lang w:val="en-US" w:eastAsia="ru-RU"/>
        </w:rPr>
        <w:t>Wna</w:t>
      </w:r>
      <w:r w:rsidRPr="00934429">
        <w:rPr>
          <w:rFonts w:ascii="Times New Roman" w:eastAsia="Times New Roman" w:hAnsi="Times New Roman" w:cs="Times New Roman"/>
          <w:spacing w:val="-4"/>
          <w:kern w:val="0"/>
          <w:sz w:val="18"/>
          <w:szCs w:val="18"/>
          <w:vertAlign w:val="subscript"/>
          <w:lang w:val="en-US" w:eastAsia="ru-RU"/>
        </w:rPr>
        <w:t>P</w:t>
      </w:r>
      <w:r w:rsidRPr="00934429">
        <w:rPr>
          <w:rFonts w:ascii="Times New Roman" w:eastAsia="Times New Roman" w:hAnsi="Times New Roman" w:cs="Times New Roman"/>
          <w:spacing w:val="-4"/>
          <w:kern w:val="0"/>
          <w:sz w:val="18"/>
          <w:szCs w:val="18"/>
          <w:lang w:eastAsia="ru-RU"/>
        </w:rPr>
        <w:t>)</w:t>
      </w:r>
      <w:r w:rsidRPr="00934429">
        <w:rPr>
          <w:rFonts w:ascii="Arial" w:eastAsia="Times New Roman" w:hAnsi="Times New Roman" w:cs="Arial"/>
          <w:kern w:val="0"/>
          <w:sz w:val="18"/>
          <w:szCs w:val="18"/>
          <w:lang w:eastAsia="ru-RU"/>
        </w:rPr>
        <w:tab/>
      </w:r>
      <w:r w:rsidRPr="00934429">
        <w:rPr>
          <w:rFonts w:ascii="Times New Roman" w:eastAsia="Times New Roman" w:hAnsi="Times New Roman" w:cs="Times New Roman"/>
          <w:kern w:val="0"/>
          <w:sz w:val="18"/>
          <w:szCs w:val="18"/>
          <w:lang w:eastAsia="ru-RU"/>
        </w:rPr>
        <w:t>характеризует      степень</w:t>
      </w:r>
    </w:p>
    <w:p w:rsidR="00934429" w:rsidRPr="00934429" w:rsidRDefault="00934429" w:rsidP="00934429">
      <w:pPr>
        <w:shd w:val="clear" w:color="auto" w:fill="FFFFFF"/>
        <w:tabs>
          <w:tab w:val="clear" w:pos="709"/>
        </w:tabs>
        <w:suppressAutoHyphens w:val="0"/>
        <w:autoSpaceDE w:val="0"/>
        <w:autoSpaceDN w:val="0"/>
        <w:adjustRightInd w:val="0"/>
        <w:spacing w:after="0" w:line="216" w:lineRule="exact"/>
        <w:ind w:left="24"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kern w:val="0"/>
          <w:sz w:val="18"/>
          <w:szCs w:val="18"/>
          <w:lang w:eastAsia="ru-RU"/>
        </w:rPr>
        <w:t xml:space="preserve">бесперебойной </w:t>
      </w:r>
      <w:r w:rsidRPr="00934429">
        <w:rPr>
          <w:rFonts w:ascii="Times New Roman" w:eastAsia="Times New Roman" w:hAnsi="Times New Roman" w:cs="Times New Roman"/>
          <w:kern w:val="0"/>
          <w:sz w:val="18"/>
          <w:szCs w:val="18"/>
          <w:lang w:eastAsia="ru-RU"/>
        </w:rPr>
        <w:t>эксплуатации АСКУ.</w:t>
      </w:r>
    </w:p>
    <w:p w:rsidR="00934429" w:rsidRPr="00934429" w:rsidRDefault="00934429" w:rsidP="00934429">
      <w:pPr>
        <w:shd w:val="clear" w:color="auto" w:fill="FFFFFF"/>
        <w:tabs>
          <w:tab w:val="clear" w:pos="709"/>
        </w:tabs>
        <w:suppressAutoHyphens w:val="0"/>
        <w:autoSpaceDE w:val="0"/>
        <w:autoSpaceDN w:val="0"/>
        <w:adjustRightInd w:val="0"/>
        <w:spacing w:before="5" w:after="0" w:line="216" w:lineRule="exact"/>
        <w:ind w:left="29" w:firstLine="48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u w:val="single"/>
          <w:lang w:eastAsia="ru-RU"/>
        </w:rPr>
        <w:t>Во второй главе</w:t>
      </w:r>
      <w:r w:rsidRPr="00934429">
        <w:rPr>
          <w:rFonts w:ascii="Times New Roman" w:eastAsia="Times New Roman" w:hAnsi="Times New Roman" w:cs="Times New Roman"/>
          <w:kern w:val="0"/>
          <w:sz w:val="18"/>
          <w:szCs w:val="18"/>
          <w:lang w:eastAsia="ru-RU"/>
        </w:rPr>
        <w:t xml:space="preserve"> рассматривается задача разработки моделей компонентов АСКУ для должностных лиц военного вуза на базе ИОСВВ. В первом параграфе описывается модель прогнозирования успеваемости курсантов. Прогноз получения </w:t>
      </w:r>
      <w:r w:rsidRPr="00934429">
        <w:rPr>
          <w:rFonts w:ascii="Times New Roman" w:eastAsia="Times New Roman" w:hAnsi="Times New Roman" w:cs="Times New Roman"/>
          <w:kern w:val="0"/>
          <w:sz w:val="18"/>
          <w:szCs w:val="18"/>
          <w:lang w:val="uk-UA" w:eastAsia="ru-RU"/>
        </w:rPr>
        <w:t xml:space="preserve">і-м </w:t>
      </w:r>
      <w:r w:rsidRPr="00934429">
        <w:rPr>
          <w:rFonts w:ascii="Times New Roman" w:eastAsia="Times New Roman" w:hAnsi="Times New Roman" w:cs="Times New Roman"/>
          <w:kern w:val="0"/>
          <w:sz w:val="18"/>
          <w:szCs w:val="18"/>
          <w:lang w:eastAsia="ru-RU"/>
        </w:rPr>
        <w:t xml:space="preserve">курсантом по </w:t>
      </w:r>
      <w:r w:rsidRPr="00934429">
        <w:rPr>
          <w:rFonts w:ascii="Times New Roman" w:eastAsia="Times New Roman" w:hAnsi="Times New Roman" w:cs="Times New Roman"/>
          <w:i/>
          <w:iCs/>
          <w:kern w:val="0"/>
          <w:sz w:val="18"/>
          <w:szCs w:val="18"/>
          <w:lang w:eastAsia="ru-RU"/>
        </w:rPr>
        <w:t xml:space="preserve">к-ой </w:t>
      </w:r>
      <w:r w:rsidRPr="00934429">
        <w:rPr>
          <w:rFonts w:ascii="Times New Roman" w:eastAsia="Times New Roman" w:hAnsi="Times New Roman" w:cs="Times New Roman"/>
          <w:kern w:val="0"/>
          <w:sz w:val="18"/>
          <w:szCs w:val="18"/>
          <w:lang w:val="en-US" w:eastAsia="ru-RU"/>
        </w:rPr>
        <w:t>TeMej</w:t>
      </w:r>
      <w:r w:rsidRPr="00934429">
        <w:rPr>
          <w:rFonts w:ascii="Times New Roman" w:eastAsia="Times New Roman" w:hAnsi="Times New Roman" w:cs="Times New Roman"/>
          <w:kern w:val="0"/>
          <w:sz w:val="18"/>
          <w:szCs w:val="18"/>
          <w:lang w:eastAsia="ru-RU"/>
        </w:rPr>
        <w:t xml:space="preserve">-ой дисциплины с учетом становых характеристик профпригодности (К,- • адаптивность; </w:t>
      </w:r>
      <w:r w:rsidRPr="00934429">
        <w:rPr>
          <w:rFonts w:ascii="Times New Roman" w:eastAsia="Times New Roman" w:hAnsi="Times New Roman" w:cs="Times New Roman"/>
          <w:b/>
          <w:bCs/>
          <w:i/>
          <w:iCs/>
          <w:kern w:val="0"/>
          <w:sz w:val="18"/>
          <w:szCs w:val="18"/>
          <w:lang w:eastAsia="ru-RU"/>
        </w:rPr>
        <w:t xml:space="preserve">К„„у </w:t>
      </w:r>
      <w:r w:rsidRPr="00934429">
        <w:rPr>
          <w:rFonts w:ascii="Times New Roman" w:eastAsia="Times New Roman" w:hAnsi="Times New Roman" w:cs="Times New Roman"/>
          <w:kern w:val="0"/>
          <w:sz w:val="18"/>
          <w:szCs w:val="18"/>
          <w:lang w:eastAsia="ru-RU"/>
        </w:rPr>
        <w:t>нервно-психическая устойчивость; К</w:t>
      </w:r>
      <w:r w:rsidRPr="00934429">
        <w:rPr>
          <w:rFonts w:ascii="Times New Roman" w:eastAsia="Times New Roman" w:hAnsi="Times New Roman" w:cs="Times New Roman"/>
          <w:kern w:val="0"/>
          <w:sz w:val="18"/>
          <w:szCs w:val="18"/>
          <w:vertAlign w:val="subscript"/>
          <w:lang w:eastAsia="ru-RU"/>
        </w:rPr>
        <w:t>вго&lt;</w:t>
      </w:r>
      <w:r w:rsidRPr="00934429">
        <w:rPr>
          <w:rFonts w:ascii="Times New Roman" w:eastAsia="Times New Roman" w:hAnsi="Times New Roman" w:cs="Times New Roman"/>
          <w:kern w:val="0"/>
          <w:sz w:val="18"/>
          <w:szCs w:val="18"/>
          <w:lang w:eastAsia="ru-RU"/>
        </w:rPr>
        <w:t xml:space="preserve"> - военно-профессиональная мотивация) при имеющихся данных: об успеваемости курсантов обучавшихся за предыдущие пять лет и динамике изучения </w:t>
      </w:r>
      <w:r w:rsidRPr="00934429">
        <w:rPr>
          <w:rFonts w:ascii="Times New Roman" w:eastAsia="Times New Roman" w:hAnsi="Times New Roman" w:cs="Times New Roman"/>
          <w:kern w:val="0"/>
          <w:sz w:val="18"/>
          <w:szCs w:val="18"/>
          <w:lang w:val="en-US" w:eastAsia="ru-RU"/>
        </w:rPr>
        <w:t>j</w:t>
      </w:r>
      <w:r w:rsidRPr="00934429">
        <w:rPr>
          <w:rFonts w:ascii="Times New Roman" w:eastAsia="Times New Roman" w:hAnsi="Times New Roman" w:cs="Times New Roman"/>
          <w:kern w:val="0"/>
          <w:sz w:val="18"/>
          <w:szCs w:val="18"/>
          <w:lang w:eastAsia="ru-RU"/>
        </w:rPr>
        <w:t>-ой дисциплины в текущем семестре проводится в три этапа. На первом этапе с использованием    алгоритма   таксономии       класса    &lt;</w:t>
      </w:r>
      <w:r w:rsidRPr="00934429">
        <w:rPr>
          <w:rFonts w:ascii="Times New Roman" w:eastAsia="Times New Roman" w:hAnsi="Times New Roman" w:cs="Times New Roman"/>
          <w:kern w:val="0"/>
          <w:sz w:val="18"/>
          <w:szCs w:val="18"/>
          <w:lang w:val="en-US" w:eastAsia="ru-RU"/>
        </w:rPr>
        <w:t>FOREL</w:t>
      </w:r>
      <w:r w:rsidRPr="00934429">
        <w:rPr>
          <w:rFonts w:ascii="Times New Roman" w:eastAsia="Times New Roman" w:hAnsi="Times New Roman" w:cs="Times New Roman"/>
          <w:kern w:val="0"/>
          <w:sz w:val="18"/>
          <w:szCs w:val="18"/>
          <w:lang w:eastAsia="ru-RU"/>
        </w:rPr>
        <w:t>&gt;    определим</w:t>
      </w:r>
    </w:p>
    <w:p w:rsidR="00934429" w:rsidRPr="00934429" w:rsidRDefault="00934429" w:rsidP="00934429">
      <w:pPr>
        <w:shd w:val="clear" w:color="auto" w:fill="FFFFFF"/>
        <w:tabs>
          <w:tab w:val="clear" w:pos="709"/>
        </w:tabs>
        <w:suppressAutoHyphens w:val="0"/>
        <w:autoSpaceDE w:val="0"/>
        <w:autoSpaceDN w:val="0"/>
        <w:adjustRightInd w:val="0"/>
        <w:spacing w:before="5" w:after="0" w:line="216" w:lineRule="exact"/>
        <w:ind w:left="29" w:firstLine="480"/>
        <w:rPr>
          <w:rFonts w:ascii="Arial" w:eastAsia="Times New Roman" w:hAnsi="Arial" w:cs="Arial"/>
          <w:kern w:val="0"/>
          <w:sz w:val="20"/>
          <w:szCs w:val="20"/>
          <w:lang w:eastAsia="ru-RU"/>
        </w:rPr>
        <w:sectPr w:rsidR="00934429" w:rsidRPr="00934429">
          <w:pgSz w:w="11909" w:h="16834"/>
          <w:pgMar w:top="1440" w:right="2600" w:bottom="720" w:left="3065"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left="3072" w:firstLine="0"/>
        <w:jc w:val="left"/>
        <w:rPr>
          <w:rFonts w:ascii="Arial" w:eastAsia="Times New Roman" w:hAnsi="Arial" w:cs="Arial"/>
          <w:kern w:val="0"/>
          <w:sz w:val="20"/>
          <w:szCs w:val="20"/>
          <w:lang w:eastAsia="ru-RU"/>
        </w:rPr>
      </w:pPr>
      <w:r w:rsidRPr="00934429">
        <w:rPr>
          <w:rFonts w:ascii="Arial" w:eastAsia="Times New Roman" w:hAnsi="Arial" w:cs="Arial"/>
          <w:b/>
          <w:bCs/>
          <w:kern w:val="0"/>
          <w:sz w:val="14"/>
          <w:szCs w:val="14"/>
          <w:lang w:eastAsia="ru-RU"/>
        </w:rPr>
        <w:t>7</w:t>
      </w: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left="3072" w:firstLine="0"/>
        <w:jc w:val="left"/>
        <w:rPr>
          <w:rFonts w:ascii="Arial" w:eastAsia="Times New Roman" w:hAnsi="Arial" w:cs="Arial"/>
          <w:kern w:val="0"/>
          <w:sz w:val="20"/>
          <w:szCs w:val="20"/>
          <w:lang w:eastAsia="ru-RU"/>
        </w:rPr>
        <w:sectPr w:rsidR="00934429" w:rsidRPr="00934429">
          <w:pgSz w:w="11909" w:h="16834"/>
          <w:pgMar w:top="1440" w:right="3111" w:bottom="720" w:left="2534"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before="120" w:after="0" w:line="221" w:lineRule="exact"/>
        <w:ind w:right="10"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каждому </w:t>
      </w:r>
      <w:r w:rsidRPr="00934429">
        <w:rPr>
          <w:rFonts w:ascii="Times New Roman" w:eastAsia="Times New Roman" w:hAnsi="Times New Roman" w:cs="Times New Roman"/>
          <w:kern w:val="0"/>
          <w:sz w:val="18"/>
          <w:szCs w:val="18"/>
          <w:lang w:val="uk-UA" w:eastAsia="ru-RU"/>
        </w:rPr>
        <w:t xml:space="preserve">і </w:t>
      </w:r>
      <w:r w:rsidRPr="00934429">
        <w:rPr>
          <w:rFonts w:ascii="Times New Roman" w:eastAsia="Times New Roman" w:hAnsi="Times New Roman" w:cs="Times New Roman"/>
          <w:kern w:val="0"/>
          <w:sz w:val="18"/>
          <w:szCs w:val="18"/>
          <w:lang w:eastAsia="ru-RU"/>
        </w:rPr>
        <w:t xml:space="preserve">- </w:t>
      </w:r>
      <w:r w:rsidRPr="00934429">
        <w:rPr>
          <w:rFonts w:ascii="Times New Roman" w:eastAsia="Times New Roman" w:hAnsi="Times New Roman" w:cs="Times New Roman"/>
          <w:kern w:val="0"/>
          <w:sz w:val="18"/>
          <w:szCs w:val="18"/>
          <w:lang w:val="uk-UA" w:eastAsia="ru-RU"/>
        </w:rPr>
        <w:t xml:space="preserve">му курсанту </w:t>
      </w:r>
      <w:r w:rsidRPr="00934429">
        <w:rPr>
          <w:rFonts w:ascii="Times New Roman" w:eastAsia="Times New Roman" w:hAnsi="Times New Roman" w:cs="Times New Roman"/>
          <w:kern w:val="0"/>
          <w:sz w:val="18"/>
          <w:szCs w:val="18"/>
          <w:lang w:eastAsia="ru-RU"/>
        </w:rPr>
        <w:t xml:space="preserve">статистическую выборку из совокупности обучаемых имеющих схожий набор оценок по дисциплинам, изучаемым ранее, при этом по </w:t>
      </w:r>
      <w:r w:rsidRPr="00934429">
        <w:rPr>
          <w:rFonts w:ascii="Times New Roman" w:eastAsia="Times New Roman" w:hAnsi="Times New Roman" w:cs="Times New Roman"/>
          <w:kern w:val="0"/>
          <w:sz w:val="18"/>
          <w:szCs w:val="18"/>
          <w:lang w:val="en-US" w:eastAsia="ru-RU"/>
        </w:rPr>
        <w:t>k</w:t>
      </w:r>
      <w:r w:rsidRPr="00934429">
        <w:rPr>
          <w:rFonts w:ascii="Times New Roman" w:eastAsia="Times New Roman" w:hAnsi="Times New Roman" w:cs="Times New Roman"/>
          <w:kern w:val="0"/>
          <w:sz w:val="18"/>
          <w:szCs w:val="18"/>
          <w:lang w:eastAsia="ru-RU"/>
        </w:rPr>
        <w:t xml:space="preserve">-ой теме </w:t>
      </w:r>
      <w:r w:rsidRPr="00934429">
        <w:rPr>
          <w:rFonts w:ascii="Times New Roman" w:eastAsia="Times New Roman" w:hAnsi="Times New Roman" w:cs="Times New Roman"/>
          <w:kern w:val="0"/>
          <w:sz w:val="18"/>
          <w:szCs w:val="18"/>
          <w:lang w:val="en-US" w:eastAsia="ru-RU"/>
        </w:rPr>
        <w:t>j</w:t>
      </w:r>
      <w:r w:rsidRPr="00934429">
        <w:rPr>
          <w:rFonts w:ascii="Times New Roman" w:eastAsia="Times New Roman" w:hAnsi="Times New Roman" w:cs="Times New Roman"/>
          <w:kern w:val="0"/>
          <w:sz w:val="18"/>
          <w:szCs w:val="18"/>
          <w:lang w:eastAsia="ru-RU"/>
        </w:rPr>
        <w:t xml:space="preserve">-ой дисциплины таксон имеют оценку. Для каждого таксона введем координаты центра </w:t>
      </w:r>
      <w:r w:rsidRPr="00934429">
        <w:rPr>
          <w:rFonts w:ascii="Times New Roman" w:eastAsia="Times New Roman" w:hAnsi="Times New Roman" w:cs="Times New Roman"/>
          <w:kern w:val="0"/>
          <w:sz w:val="18"/>
          <w:szCs w:val="18"/>
          <w:lang w:val="en-US" w:eastAsia="ru-RU"/>
        </w:rPr>
        <w:t>Cj</w:t>
      </w:r>
      <w:r w:rsidRPr="00934429">
        <w:rPr>
          <w:rFonts w:ascii="Times New Roman" w:eastAsia="Times New Roman" w:hAnsi="Times New Roman" w:cs="Times New Roman"/>
          <w:kern w:val="0"/>
          <w:sz w:val="18"/>
          <w:szCs w:val="18"/>
          <w:lang w:eastAsia="ru-RU"/>
        </w:rPr>
        <w:t xml:space="preserve"> (оценки </w:t>
      </w:r>
      <w:r w:rsidRPr="00934429">
        <w:rPr>
          <w:rFonts w:ascii="Times New Roman" w:eastAsia="Times New Roman" w:hAnsi="Times New Roman" w:cs="Times New Roman"/>
          <w:kern w:val="0"/>
          <w:sz w:val="18"/>
          <w:szCs w:val="18"/>
          <w:lang w:val="en-US" w:eastAsia="ru-RU"/>
        </w:rPr>
        <w:t>noj</w:t>
      </w:r>
      <w:r w:rsidRPr="00934429">
        <w:rPr>
          <w:rFonts w:ascii="Times New Roman" w:eastAsia="Times New Roman" w:hAnsi="Times New Roman" w:cs="Times New Roman"/>
          <w:kern w:val="0"/>
          <w:sz w:val="18"/>
          <w:szCs w:val="18"/>
          <w:lang w:eastAsia="ru-RU"/>
        </w:rPr>
        <w:t xml:space="preserve">-1-ой дисциплине и К» </w:t>
      </w:r>
      <w:r w:rsidRPr="00934429">
        <w:rPr>
          <w:rFonts w:ascii="Times New Roman" w:eastAsia="Times New Roman" w:hAnsi="Times New Roman" w:cs="Times New Roman"/>
          <w:b/>
          <w:bCs/>
          <w:kern w:val="0"/>
          <w:sz w:val="18"/>
          <w:szCs w:val="18"/>
          <w:lang w:eastAsia="ru-RU"/>
        </w:rPr>
        <w:t xml:space="preserve">Кипу, Киш), </w:t>
      </w:r>
      <w:r w:rsidRPr="00934429">
        <w:rPr>
          <w:rFonts w:ascii="Times New Roman" w:eastAsia="Times New Roman" w:hAnsi="Times New Roman" w:cs="Times New Roman"/>
          <w:kern w:val="0"/>
          <w:sz w:val="18"/>
          <w:szCs w:val="18"/>
          <w:lang w:eastAsia="ru-RU"/>
        </w:rPr>
        <w:t xml:space="preserve">сумма расстояний </w:t>
      </w:r>
      <w:r w:rsidRPr="00934429">
        <w:rPr>
          <w:rFonts w:ascii="Times New Roman" w:eastAsia="Times New Roman" w:hAnsi="Times New Roman" w:cs="Times New Roman"/>
          <w:i/>
          <w:iCs/>
          <w:kern w:val="0"/>
          <w:sz w:val="18"/>
          <w:szCs w:val="18"/>
          <w:lang w:eastAsia="ru-RU"/>
        </w:rPr>
        <w:t xml:space="preserve">р </w:t>
      </w:r>
      <w:r w:rsidRPr="00934429">
        <w:rPr>
          <w:rFonts w:ascii="Times New Roman" w:eastAsia="Times New Roman" w:hAnsi="Times New Roman" w:cs="Times New Roman"/>
          <w:kern w:val="0"/>
          <w:sz w:val="18"/>
          <w:szCs w:val="18"/>
          <w:lang w:eastAsia="ru-RU"/>
        </w:rPr>
        <w:t>(</w:t>
      </w:r>
      <w:r w:rsidRPr="00934429">
        <w:rPr>
          <w:rFonts w:ascii="Times New Roman" w:eastAsia="Times New Roman" w:hAnsi="Times New Roman" w:cs="Times New Roman"/>
          <w:kern w:val="0"/>
          <w:sz w:val="18"/>
          <w:szCs w:val="18"/>
          <w:lang w:val="en-US" w:eastAsia="ru-RU"/>
        </w:rPr>
        <w:t>Cj</w:t>
      </w:r>
      <w:r w:rsidRPr="00934429">
        <w:rPr>
          <w:rFonts w:ascii="Times New Roman" w:eastAsia="Times New Roman" w:hAnsi="Times New Roman" w:cs="Times New Roman"/>
          <w:kern w:val="0"/>
          <w:sz w:val="18"/>
          <w:szCs w:val="18"/>
          <w:lang w:eastAsia="ru-RU"/>
        </w:rPr>
        <w:t xml:space="preserve">, Я/) между центром </w:t>
      </w:r>
      <w:r w:rsidRPr="00934429">
        <w:rPr>
          <w:rFonts w:ascii="Times New Roman" w:eastAsia="Times New Roman" w:hAnsi="Times New Roman" w:cs="Times New Roman"/>
          <w:i/>
          <w:iCs/>
          <w:kern w:val="0"/>
          <w:sz w:val="18"/>
          <w:szCs w:val="18"/>
          <w:lang w:val="en-US" w:eastAsia="ru-RU"/>
        </w:rPr>
        <w:t>N</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точками Я/ (и/ — количество соответствующих курсантов за предыдущие пять лет) этого таксона.</w:t>
      </w:r>
    </w:p>
    <w:p w:rsidR="00934429" w:rsidRPr="00934429" w:rsidRDefault="00934429" w:rsidP="00934429">
      <w:pPr>
        <w:shd w:val="clear" w:color="auto" w:fill="FFFFFF"/>
        <w:tabs>
          <w:tab w:val="clear" w:pos="709"/>
        </w:tabs>
        <w:suppressAutoHyphens w:val="0"/>
        <w:autoSpaceDE w:val="0"/>
        <w:autoSpaceDN w:val="0"/>
        <w:adjustRightInd w:val="0"/>
        <w:spacing w:before="326" w:after="0" w:line="240" w:lineRule="auto"/>
        <w:ind w:left="494"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kern w:val="0"/>
          <w:sz w:val="18"/>
          <w:szCs w:val="18"/>
          <w:lang w:eastAsia="ru-RU"/>
        </w:rPr>
        <w:t xml:space="preserve">где </w:t>
      </w:r>
      <w:r w:rsidRPr="00934429">
        <w:rPr>
          <w:rFonts w:ascii="Times New Roman" w:eastAsia="Times New Roman" w:hAnsi="Times New Roman" w:cs="Times New Roman"/>
          <w:i/>
          <w:iCs/>
          <w:kern w:val="0"/>
          <w:sz w:val="18"/>
          <w:szCs w:val="18"/>
          <w:lang w:val="en-US" w:eastAsia="ru-RU"/>
        </w:rPr>
        <w:t>i</w:t>
      </w:r>
      <w:r w:rsidRPr="00934429">
        <w:rPr>
          <w:rFonts w:ascii="Times New Roman" w:eastAsia="Times New Roman" w:hAnsi="Times New Roman" w:cs="Times New Roman"/>
          <w:i/>
          <w:iCs/>
          <w:kern w:val="0"/>
          <w:sz w:val="18"/>
          <w:szCs w:val="18"/>
          <w:lang w:eastAsia="ru-RU"/>
        </w:rPr>
        <w:t xml:space="preserve"> = </w:t>
      </w:r>
      <w:r w:rsidRPr="00934429">
        <w:rPr>
          <w:rFonts w:ascii="Times New Roman" w:eastAsia="Times New Roman" w:hAnsi="Times New Roman" w:cs="Times New Roman"/>
          <w:b/>
          <w:bCs/>
          <w:i/>
          <w:iCs/>
          <w:kern w:val="0"/>
          <w:sz w:val="18"/>
          <w:szCs w:val="18"/>
          <w:lang w:val="en-US" w:eastAsia="ru-RU"/>
        </w:rPr>
        <w:t>l</w:t>
      </w:r>
      <w:r w:rsidRPr="00934429">
        <w:rPr>
          <w:rFonts w:ascii="Times New Roman" w:eastAsia="Times New Roman" w:hAnsi="Times New Roman" w:cs="Times New Roman"/>
          <w:b/>
          <w:bCs/>
          <w:i/>
          <w:iCs/>
          <w:kern w:val="0"/>
          <w:sz w:val="18"/>
          <w:szCs w:val="18"/>
          <w:lang w:eastAsia="ru-RU"/>
        </w:rPr>
        <w:t>+</w:t>
      </w:r>
      <w:r w:rsidRPr="00934429">
        <w:rPr>
          <w:rFonts w:ascii="Times New Roman" w:eastAsia="Times New Roman" w:hAnsi="Times New Roman" w:cs="Times New Roman"/>
          <w:b/>
          <w:bCs/>
          <w:i/>
          <w:iCs/>
          <w:kern w:val="0"/>
          <w:sz w:val="18"/>
          <w:szCs w:val="18"/>
          <w:lang w:val="en-US" w:eastAsia="ru-RU"/>
        </w:rPr>
        <w:t>N</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а сумма таких внутренних расстояний для всех таксонов</w:t>
      </w:r>
    </w:p>
    <w:p w:rsidR="00934429" w:rsidRPr="00934429" w:rsidRDefault="00934429" w:rsidP="00934429">
      <w:pPr>
        <w:shd w:val="clear" w:color="auto" w:fill="FFFFFF"/>
        <w:tabs>
          <w:tab w:val="clear" w:pos="709"/>
        </w:tabs>
        <w:suppressAutoHyphens w:val="0"/>
        <w:autoSpaceDE w:val="0"/>
        <w:autoSpaceDN w:val="0"/>
        <w:adjustRightInd w:val="0"/>
        <w:spacing w:before="389" w:after="0" w:line="202" w:lineRule="exact"/>
        <w:ind w:left="14"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Из полученной совокупности </w:t>
      </w:r>
      <w:r w:rsidRPr="00934429">
        <w:rPr>
          <w:rFonts w:ascii="Times New Roman" w:eastAsia="Times New Roman" w:hAnsi="Times New Roman" w:cs="Times New Roman"/>
          <w:kern w:val="0"/>
          <w:sz w:val="18"/>
          <w:szCs w:val="18"/>
          <w:lang w:val="en-US" w:eastAsia="ru-RU"/>
        </w:rPr>
        <w:t>nj</w:t>
      </w:r>
      <w:r w:rsidRPr="00934429">
        <w:rPr>
          <w:rFonts w:ascii="Times New Roman" w:eastAsia="Times New Roman" w:hAnsi="Times New Roman" w:cs="Times New Roman"/>
          <w:kern w:val="0"/>
          <w:sz w:val="18"/>
          <w:szCs w:val="18"/>
          <w:lang w:eastAsia="ru-RU"/>
        </w:rPr>
        <w:t xml:space="preserve">, подсчитываем количество курсантов получивших   по </w:t>
      </w:r>
      <w:r w:rsidRPr="00934429">
        <w:rPr>
          <w:rFonts w:ascii="Times New Roman" w:eastAsia="Times New Roman" w:hAnsi="Times New Roman" w:cs="Times New Roman"/>
          <w:i/>
          <w:iCs/>
          <w:kern w:val="0"/>
          <w:sz w:val="18"/>
          <w:szCs w:val="18"/>
          <w:lang w:val="en-US" w:eastAsia="ru-RU"/>
        </w:rPr>
        <w:t>j</w:t>
      </w:r>
      <w:r w:rsidRPr="00934429">
        <w:rPr>
          <w:rFonts w:ascii="Times New Roman" w:eastAsia="Times New Roman" w:hAnsi="Times New Roman" w:cs="Times New Roman"/>
          <w:i/>
          <w:iCs/>
          <w:kern w:val="0"/>
          <w:sz w:val="18"/>
          <w:szCs w:val="18"/>
          <w:lang w:eastAsia="ru-RU"/>
        </w:rPr>
        <w:t xml:space="preserve"> - </w:t>
      </w:r>
      <w:r w:rsidRPr="00934429">
        <w:rPr>
          <w:rFonts w:ascii="Times New Roman" w:eastAsia="Times New Roman" w:hAnsi="Times New Roman" w:cs="Times New Roman"/>
          <w:kern w:val="0"/>
          <w:sz w:val="18"/>
          <w:szCs w:val="18"/>
          <w:lang w:eastAsia="ru-RU"/>
        </w:rPr>
        <w:t xml:space="preserve">\   теме   дисциплине </w:t>
      </w:r>
      <w:r w:rsidRPr="00934429">
        <w:rPr>
          <w:rFonts w:ascii="Times New Roman" w:eastAsia="Times New Roman" w:hAnsi="Times New Roman" w:cs="Times New Roman"/>
          <w:i/>
          <w:iCs/>
          <w:kern w:val="0"/>
          <w:sz w:val="18"/>
          <w:szCs w:val="18"/>
          <w:lang w:val="en-US" w:eastAsia="ru-RU"/>
        </w:rPr>
        <w:t>j</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оценки   5;4;3;2   соответственно (я^Иу/Лз/Я;). Имея эти данные, вычислим частоты получения оценок «5», «4», «3», «2» </w:t>
      </w:r>
      <w:r w:rsidRPr="00934429">
        <w:rPr>
          <w:rFonts w:ascii="Times New Roman" w:eastAsia="Times New Roman" w:hAnsi="Times New Roman" w:cs="Times New Roman"/>
          <w:i/>
          <w:iCs/>
          <w:kern w:val="0"/>
          <w:sz w:val="18"/>
          <w:szCs w:val="18"/>
          <w:lang w:val="en-US" w:eastAsia="ru-RU"/>
        </w:rPr>
        <w:t>noj</w:t>
      </w:r>
      <w:r w:rsidRPr="00934429">
        <w:rPr>
          <w:rFonts w:ascii="Times New Roman" w:eastAsia="Times New Roman" w:hAnsi="Times New Roman" w:cs="Times New Roman"/>
          <w:i/>
          <w:iCs/>
          <w:kern w:val="0"/>
          <w:sz w:val="18"/>
          <w:szCs w:val="18"/>
          <w:lang w:eastAsia="ru-RU"/>
        </w:rPr>
        <w:t>'</w:t>
      </w:r>
      <w:r w:rsidRPr="00934429">
        <w:rPr>
          <w:rFonts w:ascii="Times New Roman" w:eastAsia="Times New Roman" w:hAnsi="Times New Roman" w:cs="Times New Roman"/>
          <w:i/>
          <w:iCs/>
          <w:kern w:val="0"/>
          <w:sz w:val="18"/>
          <w:szCs w:val="18"/>
          <w:lang w:val="en-US" w:eastAsia="ru-RU"/>
        </w:rPr>
        <w:t>l</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теме для </w:t>
      </w:r>
      <w:r w:rsidRPr="00934429">
        <w:rPr>
          <w:rFonts w:ascii="Times New Roman" w:eastAsia="Times New Roman" w:hAnsi="Times New Roman" w:cs="Times New Roman"/>
          <w:b/>
          <w:bCs/>
          <w:kern w:val="0"/>
          <w:sz w:val="18"/>
          <w:szCs w:val="18"/>
          <w:lang w:eastAsia="ru-RU"/>
        </w:rPr>
        <w:t xml:space="preserve">1-го </w:t>
      </w:r>
      <w:r w:rsidRPr="00934429">
        <w:rPr>
          <w:rFonts w:ascii="Times New Roman" w:eastAsia="Times New Roman" w:hAnsi="Times New Roman" w:cs="Times New Roman"/>
          <w:kern w:val="0"/>
          <w:sz w:val="18"/>
          <w:szCs w:val="18"/>
          <w:lang w:eastAsia="ru-RU"/>
        </w:rPr>
        <w:t xml:space="preserve">слушателя. Эти частоты соответственно равны •     л,      •     </w:t>
      </w:r>
      <w:r w:rsidRPr="00934429">
        <w:rPr>
          <w:rFonts w:ascii="Times New Roman" w:eastAsia="Times New Roman" w:hAnsi="Times New Roman" w:cs="Times New Roman"/>
          <w:i/>
          <w:iCs/>
          <w:kern w:val="0"/>
          <w:sz w:val="18"/>
          <w:szCs w:val="18"/>
          <w:lang w:eastAsia="ru-RU"/>
        </w:rPr>
        <w:t xml:space="preserve">п.      </w:t>
      </w:r>
      <w:r w:rsidRPr="00934429">
        <w:rPr>
          <w:rFonts w:ascii="Times New Roman" w:eastAsia="Times New Roman" w:hAnsi="Times New Roman" w:cs="Times New Roman"/>
          <w:kern w:val="0"/>
          <w:sz w:val="18"/>
          <w:szCs w:val="18"/>
          <w:lang w:eastAsia="ru-RU"/>
        </w:rPr>
        <w:t xml:space="preserve">•     я,      </w:t>
      </w:r>
      <w:r w:rsidRPr="00934429">
        <w:rPr>
          <w:rFonts w:ascii="Times New Roman" w:eastAsia="Times New Roman" w:hAnsi="Times New Roman" w:cs="Times New Roman"/>
          <w:i/>
          <w:iCs/>
          <w:kern w:val="0"/>
          <w:sz w:val="18"/>
          <w:szCs w:val="18"/>
          <w:lang w:eastAsia="ru-RU"/>
        </w:rPr>
        <w:t>*     щ</w:t>
      </w:r>
    </w:p>
    <w:p w:rsidR="00934429" w:rsidRPr="00934429" w:rsidRDefault="00934429" w:rsidP="00934429">
      <w:pPr>
        <w:shd w:val="clear" w:color="auto" w:fill="FFFFFF"/>
        <w:tabs>
          <w:tab w:val="clear" w:pos="709"/>
          <w:tab w:val="left" w:pos="6053"/>
        </w:tabs>
        <w:suppressAutoHyphens w:val="0"/>
        <w:autoSpaceDE w:val="0"/>
        <w:autoSpaceDN w:val="0"/>
        <w:adjustRightInd w:val="0"/>
        <w:spacing w:after="0" w:line="240" w:lineRule="auto"/>
        <w:ind w:left="1714" w:firstLine="0"/>
        <w:jc w:val="left"/>
        <w:rPr>
          <w:rFonts w:ascii="Arial" w:eastAsia="Times New Roman" w:hAnsi="Arial" w:cs="Arial"/>
          <w:kern w:val="0"/>
          <w:sz w:val="20"/>
          <w:szCs w:val="20"/>
          <w:lang w:eastAsia="ru-RU"/>
        </w:rPr>
      </w:pPr>
      <w:r w:rsidRPr="00934429">
        <w:rPr>
          <w:rFonts w:ascii="Arial" w:eastAsia="Times New Roman" w:hAnsi="Arial" w:cs="Times New Roman"/>
          <w:b/>
          <w:bCs/>
          <w:spacing w:val="-3"/>
          <w:kern w:val="0"/>
          <w:sz w:val="26"/>
          <w:szCs w:val="26"/>
          <w:lang w:eastAsia="ru-RU"/>
        </w:rPr>
        <w:t>л</w:t>
      </w:r>
      <w:r w:rsidRPr="00934429">
        <w:rPr>
          <w:rFonts w:ascii="Arial" w:eastAsia="Times New Roman" w:hAnsi="Arial" w:cs="Times New Roman"/>
          <w:b/>
          <w:bCs/>
          <w:spacing w:val="-3"/>
          <w:kern w:val="0"/>
          <w:sz w:val="26"/>
          <w:szCs w:val="26"/>
          <w:vertAlign w:val="superscript"/>
          <w:lang w:eastAsia="ru-RU"/>
        </w:rPr>
        <w:t>в</w:t>
      </w:r>
      <w:r w:rsidRPr="00934429">
        <w:rPr>
          <w:rFonts w:ascii="Arial" w:eastAsia="Times New Roman" w:hAnsi="Arial" w:cs="Times New Roman"/>
          <w:b/>
          <w:bCs/>
          <w:spacing w:val="-3"/>
          <w:kern w:val="0"/>
          <w:sz w:val="26"/>
          <w:szCs w:val="26"/>
          <w:lang w:eastAsia="ru-RU"/>
        </w:rPr>
        <w:t>Т</w:t>
      </w:r>
      <w:r w:rsidRPr="00934429">
        <w:rPr>
          <w:rFonts w:ascii="Arial" w:eastAsia="Times New Roman" w:hAnsi="Arial" w:cs="Arial"/>
          <w:b/>
          <w:bCs/>
          <w:spacing w:val="-3"/>
          <w:kern w:val="0"/>
          <w:sz w:val="26"/>
          <w:szCs w:val="26"/>
          <w:lang w:eastAsia="ru-RU"/>
        </w:rPr>
        <w:t>"</w:t>
      </w:r>
      <w:r w:rsidRPr="00934429">
        <w:rPr>
          <w:rFonts w:ascii="Arial" w:eastAsia="Times New Roman" w:hAnsi="Arial" w:cs="Arial"/>
          <w:b/>
          <w:bCs/>
          <w:spacing w:val="-3"/>
          <w:kern w:val="0"/>
          <w:sz w:val="26"/>
          <w:szCs w:val="26"/>
          <w:vertAlign w:val="superscript"/>
          <w:lang w:eastAsia="ru-RU"/>
        </w:rPr>
        <w:t>:</w:t>
      </w:r>
      <w:r w:rsidRPr="00934429">
        <w:rPr>
          <w:rFonts w:ascii="Arial" w:eastAsia="Times New Roman" w:hAnsi="Arial" w:cs="Times New Roman"/>
          <w:b/>
          <w:bCs/>
          <w:spacing w:val="-3"/>
          <w:kern w:val="0"/>
          <w:sz w:val="26"/>
          <w:szCs w:val="26"/>
          <w:vertAlign w:val="superscript"/>
          <w:lang w:eastAsia="ru-RU"/>
        </w:rPr>
        <w:t>л</w:t>
      </w:r>
      <w:r w:rsidRPr="00934429">
        <w:rPr>
          <w:rFonts w:ascii="Arial" w:eastAsia="Times New Roman" w:hAnsi="Arial" w:cs="Arial"/>
          <w:b/>
          <w:bCs/>
          <w:spacing w:val="-3"/>
          <w:kern w:val="0"/>
          <w:sz w:val="26"/>
          <w:szCs w:val="26"/>
          <w:lang w:eastAsia="ru-RU"/>
        </w:rPr>
        <w:t>"7</w:t>
      </w:r>
      <w:r w:rsidRPr="00934429">
        <w:rPr>
          <w:rFonts w:ascii="Arial" w:eastAsia="Times New Roman" w:hAnsi="Arial" w:cs="Times New Roman"/>
          <w:b/>
          <w:bCs/>
          <w:spacing w:val="-3"/>
          <w:kern w:val="0"/>
          <w:sz w:val="26"/>
          <w:szCs w:val="26"/>
          <w:lang w:eastAsia="ru-RU"/>
        </w:rPr>
        <w:t>Г</w:t>
      </w:r>
      <w:r w:rsidRPr="00934429">
        <w:rPr>
          <w:rFonts w:ascii="Arial" w:eastAsia="Times New Roman" w:hAnsi="Arial" w:cs="Arial"/>
          <w:b/>
          <w:bCs/>
          <w:spacing w:val="-3"/>
          <w:kern w:val="0"/>
          <w:sz w:val="26"/>
          <w:szCs w:val="26"/>
          <w:vertAlign w:val="superscript"/>
          <w:lang w:eastAsia="ru-RU"/>
        </w:rPr>
        <w:t>:</w:t>
      </w:r>
      <w:r w:rsidRPr="00934429">
        <w:rPr>
          <w:rFonts w:ascii="Arial" w:eastAsia="Times New Roman" w:hAnsi="Arial" w:cs="Times New Roman"/>
          <w:b/>
          <w:bCs/>
          <w:spacing w:val="-3"/>
          <w:kern w:val="0"/>
          <w:sz w:val="26"/>
          <w:szCs w:val="26"/>
          <w:vertAlign w:val="superscript"/>
          <w:lang w:eastAsia="ru-RU"/>
        </w:rPr>
        <w:t>л</w:t>
      </w:r>
      <w:r w:rsidRPr="00934429">
        <w:rPr>
          <w:rFonts w:ascii="Arial" w:eastAsia="Times New Roman" w:hAnsi="Arial" w:cs="Arial"/>
          <w:b/>
          <w:bCs/>
          <w:spacing w:val="-3"/>
          <w:kern w:val="0"/>
          <w:sz w:val="26"/>
          <w:szCs w:val="26"/>
          <w:lang w:eastAsia="ru-RU"/>
        </w:rPr>
        <w:t xml:space="preserve">   </w:t>
      </w:r>
      <w:r w:rsidRPr="00934429">
        <w:rPr>
          <w:rFonts w:ascii="Arial" w:eastAsia="Times New Roman" w:hAnsi="Arial" w:cs="Times New Roman"/>
          <w:b/>
          <w:bCs/>
          <w:kern w:val="0"/>
          <w:sz w:val="26"/>
          <w:szCs w:val="26"/>
          <w:lang w:val="uk-UA" w:eastAsia="ru-RU"/>
        </w:rPr>
        <w:t>»</w:t>
      </w:r>
      <w:r w:rsidRPr="00934429">
        <w:rPr>
          <w:rFonts w:ascii="Arial" w:eastAsia="Times New Roman" w:hAnsi="Arial" w:cs="Times New Roman"/>
          <w:b/>
          <w:bCs/>
          <w:kern w:val="0"/>
          <w:sz w:val="26"/>
          <w:szCs w:val="26"/>
          <w:vertAlign w:val="superscript"/>
          <w:lang w:val="uk-UA" w:eastAsia="ru-RU"/>
        </w:rPr>
        <w:t>ЇЛ</w:t>
      </w:r>
      <w:r w:rsidRPr="00934429">
        <w:rPr>
          <w:rFonts w:ascii="Arial" w:eastAsia="Times New Roman" w:hAnsi="Arial" w:cs="Arial"/>
          <w:b/>
          <w:bCs/>
          <w:kern w:val="0"/>
          <w:sz w:val="26"/>
          <w:szCs w:val="26"/>
          <w:lang w:val="uk-UA" w:eastAsia="ru-RU"/>
        </w:rPr>
        <w:t>*-</w:t>
      </w:r>
      <w:r w:rsidRPr="00934429">
        <w:rPr>
          <w:rFonts w:ascii="Arial" w:eastAsia="Times New Roman" w:hAnsi="Arial" w:cs="Arial"/>
          <w:b/>
          <w:bCs/>
          <w:kern w:val="0"/>
          <w:sz w:val="26"/>
          <w:szCs w:val="26"/>
          <w:lang w:val="uk-UA" w:eastAsia="ru-RU"/>
        </w:rPr>
        <w:tab/>
      </w:r>
      <w:r w:rsidRPr="00934429">
        <w:rPr>
          <w:rFonts w:ascii="Arial" w:eastAsia="Times New Roman" w:hAnsi="Arial" w:cs="Arial"/>
          <w:b/>
          <w:bCs/>
          <w:spacing w:val="-6"/>
          <w:w w:val="59"/>
          <w:kern w:val="0"/>
          <w:sz w:val="26"/>
          <w:szCs w:val="26"/>
          <w:lang w:eastAsia="ru-RU"/>
        </w:rPr>
        <w:t>(</w:t>
      </w:r>
      <w:r w:rsidRPr="00934429">
        <w:rPr>
          <w:rFonts w:ascii="Arial" w:eastAsia="Times New Roman" w:hAnsi="Arial" w:cs="Arial"/>
          <w:b/>
          <w:bCs/>
          <w:spacing w:val="-6"/>
          <w:w w:val="59"/>
          <w:kern w:val="0"/>
          <w:sz w:val="26"/>
          <w:szCs w:val="26"/>
          <w:vertAlign w:val="superscript"/>
          <w:lang w:eastAsia="ru-RU"/>
        </w:rPr>
        <w:t>2</w:t>
      </w:r>
      <w:r w:rsidRPr="00934429">
        <w:rPr>
          <w:rFonts w:ascii="Arial" w:eastAsia="Times New Roman" w:hAnsi="Arial" w:cs="Arial"/>
          <w:b/>
          <w:bCs/>
          <w:spacing w:val="-6"/>
          <w:w w:val="59"/>
          <w:kern w:val="0"/>
          <w:sz w:val="26"/>
          <w:szCs w:val="26"/>
          <w:lang w:eastAsia="ru-RU"/>
        </w:rPr>
        <w:t>&gt;</w:t>
      </w:r>
    </w:p>
    <w:p w:rsidR="00934429" w:rsidRPr="00934429" w:rsidRDefault="00934429" w:rsidP="00934429">
      <w:pPr>
        <w:shd w:val="clear" w:color="auto" w:fill="FFFFFF"/>
        <w:tabs>
          <w:tab w:val="clear" w:pos="709"/>
          <w:tab w:val="left" w:pos="2899"/>
          <w:tab w:val="left" w:pos="3638"/>
          <w:tab w:val="left" w:pos="4378"/>
        </w:tabs>
        <w:suppressAutoHyphens w:val="0"/>
        <w:autoSpaceDE w:val="0"/>
        <w:autoSpaceDN w:val="0"/>
        <w:adjustRightInd w:val="0"/>
        <w:spacing w:after="0" w:line="240" w:lineRule="auto"/>
        <w:ind w:left="2150"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i/>
          <w:iCs/>
          <w:spacing w:val="-16"/>
          <w:kern w:val="0"/>
          <w:lang w:eastAsia="ru-RU"/>
        </w:rPr>
        <w:t>п,</w:t>
      </w:r>
      <w:r w:rsidRPr="00934429">
        <w:rPr>
          <w:rFonts w:ascii="Arial" w:eastAsia="Times New Roman" w:hAnsi="Times New Roman" w:cs="Arial"/>
          <w:i/>
          <w:iCs/>
          <w:kern w:val="0"/>
          <w:lang w:eastAsia="ru-RU"/>
        </w:rPr>
        <w:tab/>
      </w:r>
      <w:r w:rsidRPr="00934429">
        <w:rPr>
          <w:rFonts w:ascii="Times New Roman" w:eastAsia="Times New Roman" w:hAnsi="Times New Roman" w:cs="Times New Roman"/>
          <w:i/>
          <w:iCs/>
          <w:spacing w:val="-14"/>
          <w:kern w:val="0"/>
          <w:lang w:eastAsia="ru-RU"/>
        </w:rPr>
        <w:t>п,</w:t>
      </w:r>
      <w:r w:rsidRPr="00934429">
        <w:rPr>
          <w:rFonts w:ascii="Arial" w:eastAsia="Times New Roman" w:hAnsi="Times New Roman" w:cs="Arial"/>
          <w:i/>
          <w:iCs/>
          <w:kern w:val="0"/>
          <w:lang w:eastAsia="ru-RU"/>
        </w:rPr>
        <w:tab/>
      </w:r>
      <w:r w:rsidRPr="00934429">
        <w:rPr>
          <w:rFonts w:ascii="Times New Roman" w:eastAsia="Times New Roman" w:hAnsi="Times New Roman" w:cs="Times New Roman"/>
          <w:i/>
          <w:iCs/>
          <w:spacing w:val="-14"/>
          <w:kern w:val="0"/>
          <w:lang w:eastAsia="ru-RU"/>
        </w:rPr>
        <w:t>п,</w:t>
      </w:r>
      <w:r w:rsidRPr="00934429">
        <w:rPr>
          <w:rFonts w:ascii="Arial" w:eastAsia="Times New Roman" w:hAnsi="Times New Roman" w:cs="Arial"/>
          <w:i/>
          <w:iCs/>
          <w:kern w:val="0"/>
          <w:lang w:eastAsia="ru-RU"/>
        </w:rPr>
        <w:tab/>
      </w:r>
      <w:r w:rsidRPr="00934429">
        <w:rPr>
          <w:rFonts w:ascii="Times New Roman" w:eastAsia="Times New Roman" w:hAnsi="Times New Roman" w:cs="Times New Roman"/>
          <w:i/>
          <w:iCs/>
          <w:spacing w:val="-15"/>
          <w:kern w:val="0"/>
          <w:lang w:eastAsia="ru-RU"/>
        </w:rPr>
        <w:t>п,</w:t>
      </w:r>
    </w:p>
    <w:p w:rsidR="00934429" w:rsidRPr="00934429" w:rsidRDefault="00934429" w:rsidP="00934429">
      <w:pPr>
        <w:shd w:val="clear" w:color="auto" w:fill="FFFFFF"/>
        <w:tabs>
          <w:tab w:val="clear" w:pos="709"/>
        </w:tabs>
        <w:suppressAutoHyphens w:val="0"/>
        <w:autoSpaceDE w:val="0"/>
        <w:autoSpaceDN w:val="0"/>
        <w:adjustRightInd w:val="0"/>
        <w:spacing w:before="29" w:after="0" w:line="211" w:lineRule="exact"/>
        <w:ind w:left="29"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и являются случайными величинами, распределенными по нормальному закону с параметрами:</w:t>
      </w:r>
    </w:p>
    <w:p w:rsidR="00934429" w:rsidRPr="00934429" w:rsidRDefault="00934429" w:rsidP="00934429">
      <w:pPr>
        <w:framePr w:w="628" w:h="835" w:hRule="exact" w:hSpace="38" w:wrap="auto" w:vAnchor="text" w:hAnchor="text" w:x="1551" w:y="-18"/>
        <w:shd w:val="clear" w:color="auto" w:fill="FFFFFF"/>
        <w:tabs>
          <w:tab w:val="clear" w:pos="709"/>
        </w:tabs>
        <w:suppressAutoHyphens w:val="0"/>
        <w:autoSpaceDE w:val="0"/>
        <w:autoSpaceDN w:val="0"/>
        <w:adjustRightInd w:val="0"/>
        <w:spacing w:after="0" w:line="240" w:lineRule="auto"/>
        <w:ind w:left="509" w:firstLine="0"/>
        <w:jc w:val="left"/>
        <w:rPr>
          <w:rFonts w:ascii="Arial" w:eastAsia="Times New Roman" w:hAnsi="Arial" w:cs="Arial"/>
          <w:kern w:val="0"/>
          <w:sz w:val="20"/>
          <w:szCs w:val="20"/>
          <w:lang w:eastAsia="ru-RU"/>
        </w:rPr>
      </w:pPr>
      <w:r w:rsidRPr="00934429">
        <w:rPr>
          <w:rFonts w:ascii="Arial" w:eastAsia="Times New Roman" w:hAnsi="Arial" w:cs="Times New Roman"/>
          <w:b/>
          <w:bCs/>
          <w:kern w:val="0"/>
          <w:sz w:val="16"/>
          <w:szCs w:val="16"/>
          <w:lang w:val="uk-UA" w:eastAsia="ru-RU"/>
        </w:rPr>
        <w:t>і</w:t>
      </w:r>
    </w:p>
    <w:p w:rsidR="00934429" w:rsidRPr="00934429" w:rsidRDefault="00934429" w:rsidP="00934429">
      <w:pPr>
        <w:framePr w:w="628" w:h="835" w:hRule="exact" w:hSpace="38" w:wrap="auto" w:vAnchor="text" w:hAnchor="text" w:x="1551" w:y="-18"/>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i/>
          <w:iCs/>
          <w:w w:val="79"/>
          <w:kern w:val="0"/>
          <w:sz w:val="20"/>
          <w:szCs w:val="20"/>
          <w:lang w:eastAsia="ru-RU"/>
        </w:rPr>
        <w:t>т</w:t>
      </w:r>
    </w:p>
    <w:p w:rsidR="00934429" w:rsidRPr="00934429" w:rsidRDefault="00934429" w:rsidP="00934429">
      <w:pPr>
        <w:framePr w:w="628" w:h="835" w:hRule="exact" w:hSpace="38" w:wrap="auto" w:vAnchor="text" w:hAnchor="text" w:x="1551" w:y="-18"/>
        <w:shd w:val="clear" w:color="auto" w:fill="FFFFFF"/>
        <w:tabs>
          <w:tab w:val="clear" w:pos="709"/>
          <w:tab w:val="left" w:leader="underscore" w:pos="629"/>
        </w:tabs>
        <w:suppressAutoHyphens w:val="0"/>
        <w:autoSpaceDE w:val="0"/>
        <w:autoSpaceDN w:val="0"/>
        <w:adjustRightInd w:val="0"/>
        <w:spacing w:after="0" w:line="240" w:lineRule="auto"/>
        <w:ind w:left="15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w w:val="79"/>
          <w:kern w:val="0"/>
          <w:sz w:val="20"/>
          <w:szCs w:val="20"/>
          <w:lang w:eastAsia="ru-RU"/>
        </w:rPr>
        <w:t xml:space="preserve">«    </w:t>
      </w:r>
      <w:r w:rsidRPr="00934429">
        <w:rPr>
          <w:rFonts w:ascii="Times New Roman" w:eastAsia="Times New Roman" w:hAnsi="Times New Roman" w:cs="Times New Roman"/>
          <w:kern w:val="0"/>
          <w:sz w:val="20"/>
          <w:szCs w:val="20"/>
          <w:lang w:eastAsia="ru-RU"/>
        </w:rPr>
        <w:tab/>
      </w:r>
    </w:p>
    <w:p w:rsidR="00934429" w:rsidRPr="00934429" w:rsidRDefault="00934429" w:rsidP="00934429">
      <w:pPr>
        <w:framePr w:w="628" w:h="835" w:hRule="exact" w:hSpace="38" w:wrap="auto" w:vAnchor="text" w:hAnchor="text" w:x="1551" w:y="-18"/>
        <w:shd w:val="clear" w:color="auto" w:fill="FFFFFF"/>
        <w:tabs>
          <w:tab w:val="clear" w:pos="709"/>
        </w:tabs>
        <w:suppressAutoHyphens w:val="0"/>
        <w:autoSpaceDE w:val="0"/>
        <w:autoSpaceDN w:val="0"/>
        <w:adjustRightInd w:val="0"/>
        <w:spacing w:after="0" w:line="240" w:lineRule="auto"/>
        <w:ind w:left="470" w:firstLine="0"/>
        <w:jc w:val="left"/>
        <w:rPr>
          <w:rFonts w:ascii="Arial" w:eastAsia="Times New Roman" w:hAnsi="Arial" w:cs="Arial"/>
          <w:kern w:val="0"/>
          <w:sz w:val="20"/>
          <w:szCs w:val="20"/>
          <w:lang w:eastAsia="ru-RU"/>
        </w:rPr>
      </w:pPr>
      <w:r w:rsidRPr="00934429">
        <w:rPr>
          <w:rFonts w:ascii="Arial" w:eastAsia="Times New Roman" w:hAnsi="Arial" w:cs="Times New Roman"/>
          <w:b/>
          <w:bCs/>
          <w:i/>
          <w:iCs/>
          <w:kern w:val="0"/>
          <w:sz w:val="16"/>
          <w:szCs w:val="16"/>
          <w:lang w:eastAsia="ru-RU"/>
        </w:rPr>
        <w:t>ы</w:t>
      </w:r>
    </w:p>
    <w:p w:rsidR="00934429" w:rsidRPr="00934429" w:rsidRDefault="00934429" w:rsidP="00934429">
      <w:pPr>
        <w:shd w:val="clear" w:color="auto" w:fill="FFFFFF"/>
        <w:tabs>
          <w:tab w:val="clear" w:pos="709"/>
          <w:tab w:val="left" w:pos="6058"/>
        </w:tabs>
        <w:suppressAutoHyphens w:val="0"/>
        <w:autoSpaceDE w:val="0"/>
        <w:autoSpaceDN w:val="0"/>
        <w:adjustRightInd w:val="0"/>
        <w:spacing w:before="144" w:after="0" w:line="240" w:lineRule="auto"/>
        <w:ind w:left="1690"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8"/>
          <w:kern w:val="0"/>
          <w:lang w:eastAsia="ru-RU"/>
        </w:rPr>
        <w:t xml:space="preserve">, = Х*&lt; </w:t>
      </w:r>
      <w:r w:rsidRPr="00934429">
        <w:rPr>
          <w:rFonts w:ascii="Times New Roman" w:eastAsia="Times New Roman" w:hAnsi="Times New Roman" w:cs="Times New Roman"/>
          <w:i/>
          <w:iCs/>
          <w:spacing w:val="-8"/>
          <w:kern w:val="0"/>
          <w:lang w:eastAsia="ru-RU"/>
        </w:rPr>
        <w:t>-</w:t>
      </w:r>
      <w:r w:rsidRPr="00934429">
        <w:rPr>
          <w:rFonts w:ascii="Times New Roman" w:eastAsia="Times New Roman" w:hAnsi="Times New Roman" w:cs="Times New Roman"/>
          <w:i/>
          <w:iCs/>
          <w:spacing w:val="-8"/>
          <w:kern w:val="0"/>
          <w:lang w:val="en-US" w:eastAsia="ru-RU"/>
        </w:rPr>
        <w:t>Pi</w:t>
      </w:r>
      <w:r w:rsidRPr="00934429">
        <w:rPr>
          <w:rFonts w:ascii="Times New Roman" w:eastAsia="Times New Roman" w:hAnsi="Times New Roman" w:cs="Times New Roman"/>
          <w:i/>
          <w:iCs/>
          <w:spacing w:val="-8"/>
          <w:kern w:val="0"/>
          <w:lang w:eastAsia="ru-RU"/>
        </w:rPr>
        <w:t xml:space="preserve"> </w:t>
      </w:r>
      <w:r w:rsidRPr="00934429">
        <w:rPr>
          <w:rFonts w:ascii="Times New Roman" w:eastAsia="Times New Roman" w:hAnsi="Times New Roman" w:cs="Times New Roman"/>
          <w:i/>
          <w:iCs/>
          <w:spacing w:val="-8"/>
          <w:kern w:val="0"/>
          <w:vertAlign w:val="superscript"/>
          <w:lang w:eastAsia="ru-RU"/>
        </w:rPr>
        <w:t>=5</w:t>
      </w:r>
      <w:r w:rsidRPr="00934429">
        <w:rPr>
          <w:rFonts w:ascii="Times New Roman" w:eastAsia="Times New Roman" w:hAnsi="Times New Roman" w:cs="Times New Roman"/>
          <w:i/>
          <w:iCs/>
          <w:spacing w:val="-8"/>
          <w:kern w:val="0"/>
          <w:lang w:eastAsia="ru-RU"/>
        </w:rPr>
        <w:t xml:space="preserve">Р'&gt; </w:t>
      </w:r>
      <w:r w:rsidRPr="00934429">
        <w:rPr>
          <w:rFonts w:ascii="Times New Roman" w:eastAsia="Times New Roman" w:hAnsi="Times New Roman" w:cs="Times New Roman"/>
          <w:spacing w:val="-8"/>
          <w:kern w:val="0"/>
          <w:vertAlign w:val="superscript"/>
          <w:lang w:eastAsia="ru-RU"/>
        </w:rPr>
        <w:t>+4</w:t>
      </w:r>
      <w:r w:rsidRPr="00934429">
        <w:rPr>
          <w:rFonts w:ascii="Times New Roman" w:eastAsia="Times New Roman" w:hAnsi="Times New Roman" w:cs="Times New Roman"/>
          <w:spacing w:val="-8"/>
          <w:kern w:val="0"/>
          <w:lang w:eastAsia="ru-RU"/>
        </w:rPr>
        <w:t>Л +3р</w:t>
      </w:r>
      <w:r w:rsidRPr="00934429">
        <w:rPr>
          <w:rFonts w:ascii="Times New Roman" w:eastAsia="Times New Roman" w:hAnsi="Times New Roman" w:cs="Times New Roman"/>
          <w:spacing w:val="-8"/>
          <w:kern w:val="0"/>
          <w:vertAlign w:val="subscript"/>
          <w:lang w:eastAsia="ru-RU"/>
        </w:rPr>
        <w:t>3</w:t>
      </w:r>
      <w:r w:rsidRPr="00934429">
        <w:rPr>
          <w:rFonts w:ascii="Times New Roman" w:eastAsia="Times New Roman" w:hAnsi="Times New Roman" w:cs="Times New Roman"/>
          <w:spacing w:val="-8"/>
          <w:kern w:val="0"/>
          <w:lang w:eastAsia="ru-RU"/>
        </w:rPr>
        <w:t xml:space="preserve">* </w:t>
      </w:r>
      <w:r w:rsidRPr="00934429">
        <w:rPr>
          <w:rFonts w:ascii="Times New Roman" w:eastAsia="Times New Roman" w:hAnsi="Times New Roman" w:cs="Times New Roman"/>
          <w:i/>
          <w:iCs/>
          <w:spacing w:val="-8"/>
          <w:kern w:val="0"/>
          <w:lang w:eastAsia="ru-RU"/>
        </w:rPr>
        <w:t>+2</w:t>
      </w:r>
      <w:r w:rsidRPr="00934429">
        <w:rPr>
          <w:rFonts w:ascii="Times New Roman" w:eastAsia="Times New Roman" w:hAnsi="Times New Roman" w:cs="Times New Roman"/>
          <w:i/>
          <w:iCs/>
          <w:spacing w:val="-8"/>
          <w:kern w:val="0"/>
          <w:lang w:val="en-US" w:eastAsia="ru-RU"/>
        </w:rPr>
        <w:t>p</w:t>
      </w:r>
      <w:r w:rsidRPr="00934429">
        <w:rPr>
          <w:rFonts w:ascii="Times New Roman" w:eastAsia="Times New Roman" w:hAnsi="Times New Roman" w:cs="Times New Roman"/>
          <w:i/>
          <w:iCs/>
          <w:spacing w:val="-8"/>
          <w:kern w:val="0"/>
          <w:lang w:eastAsia="ru-RU"/>
        </w:rPr>
        <w:t>'</w:t>
      </w:r>
      <w:r w:rsidRPr="00934429">
        <w:rPr>
          <w:rFonts w:ascii="Times New Roman" w:eastAsia="Times New Roman" w:hAnsi="Times New Roman" w:cs="Times New Roman"/>
          <w:i/>
          <w:iCs/>
          <w:spacing w:val="-8"/>
          <w:kern w:val="0"/>
          <w:lang w:val="en-US" w:eastAsia="ru-RU"/>
        </w:rPr>
        <w:t>i</w:t>
      </w:r>
      <w:r w:rsidRPr="00934429">
        <w:rPr>
          <w:rFonts w:ascii="Times New Roman" w:eastAsia="Times New Roman" w:hAnsi="Times New Roman" w:cs="Times New Roman"/>
          <w:i/>
          <w:iCs/>
          <w:spacing w:val="-8"/>
          <w:kern w:val="0"/>
          <w:lang w:eastAsia="ru-RU"/>
        </w:rPr>
        <w:t>,</w:t>
      </w:r>
      <w:r w:rsidRPr="00934429">
        <w:rPr>
          <w:rFonts w:ascii="Arial" w:eastAsia="Times New Roman" w:hAnsi="Times New Roman" w:cs="Arial"/>
          <w:i/>
          <w:iCs/>
          <w:kern w:val="0"/>
          <w:lang w:eastAsia="ru-RU"/>
        </w:rPr>
        <w:tab/>
      </w:r>
      <w:r w:rsidRPr="00934429">
        <w:rPr>
          <w:rFonts w:ascii="Times New Roman" w:eastAsia="Times New Roman" w:hAnsi="Times New Roman" w:cs="Times New Roman"/>
          <w:spacing w:val="-18"/>
          <w:kern w:val="0"/>
          <w:lang w:eastAsia="ru-RU"/>
        </w:rPr>
        <w:t>(3)</w:t>
      </w: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left="2021" w:firstLine="0"/>
        <w:jc w:val="left"/>
        <w:rPr>
          <w:rFonts w:ascii="Arial" w:eastAsia="Times New Roman" w:hAnsi="Arial" w:cs="Arial"/>
          <w:kern w:val="0"/>
          <w:sz w:val="20"/>
          <w:szCs w:val="20"/>
          <w:lang w:val="en-US" w:eastAsia="ru-RU"/>
        </w:rPr>
      </w:pPr>
      <w:r w:rsidRPr="00934429">
        <w:rPr>
          <w:rFonts w:ascii="Times New Roman" w:eastAsia="Times New Roman" w:hAnsi="Times New Roman" w:cs="Times New Roman"/>
          <w:i/>
          <w:iCs/>
          <w:kern w:val="0"/>
          <w:lang w:eastAsia="ru-RU"/>
        </w:rPr>
        <w:t>ы</w:t>
      </w:r>
    </w:p>
    <w:p w:rsidR="00934429" w:rsidRPr="00934429" w:rsidRDefault="00934429" w:rsidP="00934429">
      <w:pPr>
        <w:shd w:val="clear" w:color="auto" w:fill="FFFFFF"/>
        <w:tabs>
          <w:tab w:val="clear" w:pos="709"/>
          <w:tab w:val="left" w:pos="6058"/>
        </w:tabs>
        <w:suppressAutoHyphens w:val="0"/>
        <w:autoSpaceDE w:val="0"/>
        <w:autoSpaceDN w:val="0"/>
        <w:adjustRightInd w:val="0"/>
        <w:spacing w:before="38" w:after="0" w:line="240" w:lineRule="auto"/>
        <w:ind w:left="1651" w:firstLine="0"/>
        <w:jc w:val="left"/>
        <w:rPr>
          <w:rFonts w:ascii="Arial" w:eastAsia="Times New Roman" w:hAnsi="Arial" w:cs="Arial"/>
          <w:kern w:val="0"/>
          <w:sz w:val="20"/>
          <w:szCs w:val="20"/>
          <w:lang w:val="en-US" w:eastAsia="ru-RU"/>
        </w:rPr>
      </w:pPr>
      <w:r w:rsidRPr="00934429">
        <w:rPr>
          <w:rFonts w:ascii="Times New Roman" w:eastAsia="Times New Roman" w:hAnsi="Times New Roman" w:cs="Times New Roman"/>
          <w:i/>
          <w:iCs/>
          <w:spacing w:val="-3"/>
          <w:kern w:val="0"/>
          <w:lang w:eastAsia="ru-RU"/>
        </w:rPr>
        <w:t>сг</w:t>
      </w:r>
      <w:r w:rsidRPr="00934429">
        <w:rPr>
          <w:rFonts w:ascii="Times New Roman" w:eastAsia="Times New Roman" w:hAnsi="Times New Roman" w:cs="Times New Roman"/>
          <w:i/>
          <w:iCs/>
          <w:spacing w:val="-3"/>
          <w:kern w:val="0"/>
          <w:lang w:val="en-US" w:eastAsia="ru-RU"/>
        </w:rPr>
        <w:t xml:space="preserve"> = ^</w:t>
      </w:r>
      <w:r w:rsidRPr="00934429">
        <w:rPr>
          <w:rFonts w:ascii="Times New Roman" w:eastAsia="Times New Roman" w:hAnsi="Times New Roman" w:cs="Times New Roman"/>
          <w:i/>
          <w:iCs/>
          <w:spacing w:val="-3"/>
          <w:kern w:val="0"/>
          <w:lang w:eastAsia="ru-RU"/>
        </w:rPr>
        <w:t>Б</w:t>
      </w:r>
      <w:r w:rsidRPr="00934429">
        <w:rPr>
          <w:rFonts w:ascii="Times New Roman" w:eastAsia="Times New Roman" w:hAnsi="Times New Roman" w:cs="Times New Roman"/>
          <w:i/>
          <w:iCs/>
          <w:spacing w:val="-3"/>
          <w:kern w:val="0"/>
          <w:lang w:val="en-US" w:eastAsia="ru-RU"/>
        </w:rPr>
        <w:t>?=j25p</w:t>
      </w:r>
      <w:r w:rsidRPr="00934429">
        <w:rPr>
          <w:rFonts w:ascii="Times New Roman" w:eastAsia="Times New Roman" w:hAnsi="Times New Roman" w:cs="Times New Roman"/>
          <w:i/>
          <w:iCs/>
          <w:spacing w:val="-3"/>
          <w:kern w:val="0"/>
          <w:vertAlign w:val="subscript"/>
          <w:lang w:val="en-US" w:eastAsia="ru-RU"/>
        </w:rPr>
        <w:t>s</w:t>
      </w:r>
      <w:r w:rsidRPr="00934429">
        <w:rPr>
          <w:rFonts w:ascii="Times New Roman" w:eastAsia="Times New Roman" w:hAnsi="Times New Roman" w:cs="Times New Roman"/>
          <w:i/>
          <w:iCs/>
          <w:spacing w:val="-3"/>
          <w:kern w:val="0"/>
          <w:lang w:val="en-US" w:eastAsia="ru-RU"/>
        </w:rPr>
        <w:t xml:space="preserve"> +\6p</w:t>
      </w:r>
      <w:r w:rsidRPr="00934429">
        <w:rPr>
          <w:rFonts w:ascii="Times New Roman" w:eastAsia="Times New Roman" w:hAnsi="Times New Roman" w:cs="Times New Roman"/>
          <w:i/>
          <w:iCs/>
          <w:spacing w:val="-3"/>
          <w:kern w:val="0"/>
          <w:vertAlign w:val="subscript"/>
          <w:lang w:val="en-US" w:eastAsia="ru-RU"/>
        </w:rPr>
        <w:t>t</w:t>
      </w:r>
      <w:r w:rsidRPr="00934429">
        <w:rPr>
          <w:rFonts w:ascii="Times New Roman" w:eastAsia="Times New Roman" w:hAnsi="Times New Roman" w:cs="Times New Roman"/>
          <w:i/>
          <w:iCs/>
          <w:spacing w:val="-3"/>
          <w:kern w:val="0"/>
          <w:lang w:val="en-US" w:eastAsia="ru-RU"/>
        </w:rPr>
        <w:t>+9p</w:t>
      </w:r>
      <w:r w:rsidRPr="00934429">
        <w:rPr>
          <w:rFonts w:ascii="Times New Roman" w:eastAsia="Times New Roman" w:hAnsi="Times New Roman" w:cs="Times New Roman"/>
          <w:i/>
          <w:iCs/>
          <w:spacing w:val="-3"/>
          <w:kern w:val="0"/>
          <w:vertAlign w:val="subscript"/>
          <w:lang w:val="en-US" w:eastAsia="ru-RU"/>
        </w:rPr>
        <w:t>s</w:t>
      </w:r>
      <w:r w:rsidRPr="00934429">
        <w:rPr>
          <w:rFonts w:ascii="Times New Roman" w:eastAsia="Times New Roman" w:hAnsi="Times New Roman" w:cs="Times New Roman"/>
          <w:i/>
          <w:iCs/>
          <w:spacing w:val="-3"/>
          <w:kern w:val="0"/>
          <w:lang w:val="en-US" w:eastAsia="ru-RU"/>
        </w:rPr>
        <w:t xml:space="preserve"> + 4p</w:t>
      </w:r>
      <w:r w:rsidRPr="00934429">
        <w:rPr>
          <w:rFonts w:ascii="Times New Roman" w:eastAsia="Times New Roman" w:hAnsi="Times New Roman" w:cs="Times New Roman"/>
          <w:i/>
          <w:iCs/>
          <w:spacing w:val="-3"/>
          <w:kern w:val="0"/>
          <w:vertAlign w:val="subscript"/>
          <w:lang w:val="en-US" w:eastAsia="ru-RU"/>
        </w:rPr>
        <w:t>2</w:t>
      </w:r>
      <w:r w:rsidRPr="00934429">
        <w:rPr>
          <w:rFonts w:ascii="Arial" w:eastAsia="Times New Roman" w:hAnsi="Times New Roman" w:cs="Arial"/>
          <w:i/>
          <w:iCs/>
          <w:kern w:val="0"/>
          <w:lang w:val="en-US" w:eastAsia="ru-RU"/>
        </w:rPr>
        <w:tab/>
      </w:r>
      <w:r w:rsidRPr="00934429">
        <w:rPr>
          <w:rFonts w:ascii="Times New Roman" w:eastAsia="Times New Roman" w:hAnsi="Times New Roman" w:cs="Times New Roman"/>
          <w:i/>
          <w:iCs/>
          <w:kern w:val="0"/>
          <w:lang w:val="en-US" w:eastAsia="ru-RU"/>
        </w:rPr>
        <w:t>W</w:t>
      </w:r>
    </w:p>
    <w:p w:rsidR="00934429" w:rsidRPr="00934429" w:rsidRDefault="00934429" w:rsidP="00934429">
      <w:pPr>
        <w:shd w:val="clear" w:color="auto" w:fill="FFFFFF"/>
        <w:tabs>
          <w:tab w:val="clear" w:pos="709"/>
        </w:tabs>
        <w:suppressAutoHyphens w:val="0"/>
        <w:autoSpaceDE w:val="0"/>
        <w:autoSpaceDN w:val="0"/>
        <w:adjustRightInd w:val="0"/>
        <w:spacing w:before="250" w:after="0" w:line="216" w:lineRule="exact"/>
        <w:ind w:left="19" w:right="10" w:firstLine="485"/>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Тогда вероятность получения оценки </w:t>
      </w:r>
      <w:r w:rsidRPr="00934429">
        <w:rPr>
          <w:rFonts w:ascii="Times New Roman" w:eastAsia="Times New Roman" w:hAnsi="Times New Roman" w:cs="Times New Roman"/>
          <w:kern w:val="0"/>
          <w:sz w:val="18"/>
          <w:szCs w:val="18"/>
          <w:lang w:val="en-US" w:eastAsia="ru-RU"/>
        </w:rPr>
        <w:t>Xi</w:t>
      </w:r>
      <w:r w:rsidRPr="00934429">
        <w:rPr>
          <w:rFonts w:ascii="Times New Roman" w:eastAsia="Times New Roman" w:hAnsi="Times New Roman" w:cs="Times New Roman"/>
          <w:kern w:val="0"/>
          <w:sz w:val="18"/>
          <w:szCs w:val="18"/>
          <w:lang w:eastAsia="ru-RU"/>
        </w:rPr>
        <w:t xml:space="preserve">, курсантом по теме </w:t>
      </w:r>
      <w:r w:rsidRPr="00934429">
        <w:rPr>
          <w:rFonts w:ascii="Times New Roman" w:eastAsia="Times New Roman" w:hAnsi="Times New Roman" w:cs="Times New Roman"/>
          <w:kern w:val="0"/>
          <w:sz w:val="18"/>
          <w:szCs w:val="18"/>
          <w:lang w:val="en-US" w:eastAsia="ru-RU"/>
        </w:rPr>
        <w:t>I</w:t>
      </w:r>
      <w:r w:rsidRPr="00934429">
        <w:rPr>
          <w:rFonts w:ascii="Times New Roman" w:eastAsia="Times New Roman" w:hAnsi="Times New Roman" w:cs="Times New Roman"/>
          <w:kern w:val="0"/>
          <w:sz w:val="18"/>
          <w:szCs w:val="18"/>
          <w:lang w:eastAsia="ru-RU"/>
        </w:rPr>
        <w:t xml:space="preserve"> дисциплины] определим по формуле:</w:t>
      </w:r>
    </w:p>
    <w:p w:rsidR="00934429" w:rsidRPr="00934429" w:rsidRDefault="00934429" w:rsidP="00934429">
      <w:pPr>
        <w:shd w:val="clear" w:color="auto" w:fill="FFFFFF"/>
        <w:tabs>
          <w:tab w:val="clear" w:pos="709"/>
          <w:tab w:val="left" w:pos="6010"/>
        </w:tabs>
        <w:suppressAutoHyphens w:val="0"/>
        <w:autoSpaceDE w:val="0"/>
        <w:autoSpaceDN w:val="0"/>
        <w:adjustRightInd w:val="0"/>
        <w:spacing w:before="307" w:after="0" w:line="240" w:lineRule="auto"/>
        <w:ind w:left="542"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i/>
          <w:iCs/>
          <w:kern w:val="0"/>
          <w:lang w:eastAsia="ru-RU"/>
        </w:rPr>
        <w:t>ЛгЪ       \    о    )       \   5р',+4р'</w:t>
      </w:r>
      <w:r w:rsidRPr="00934429">
        <w:rPr>
          <w:rFonts w:ascii="Times New Roman" w:eastAsia="Times New Roman" w:hAnsi="Times New Roman" w:cs="Times New Roman"/>
          <w:i/>
          <w:iCs/>
          <w:kern w:val="0"/>
          <w:vertAlign w:val="subscript"/>
          <w:lang w:eastAsia="ru-RU"/>
        </w:rPr>
        <w:t>4</w:t>
      </w:r>
      <w:r w:rsidRPr="00934429">
        <w:rPr>
          <w:rFonts w:ascii="Times New Roman" w:eastAsia="Times New Roman" w:hAnsi="Times New Roman" w:cs="Times New Roman"/>
          <w:i/>
          <w:iCs/>
          <w:kern w:val="0"/>
          <w:lang w:eastAsia="ru-RU"/>
        </w:rPr>
        <w:t>+3р'</w:t>
      </w:r>
      <w:r w:rsidRPr="00934429">
        <w:rPr>
          <w:rFonts w:ascii="Times New Roman" w:eastAsia="Times New Roman" w:hAnsi="Times New Roman" w:cs="Times New Roman"/>
          <w:i/>
          <w:iCs/>
          <w:kern w:val="0"/>
          <w:vertAlign w:val="subscript"/>
          <w:lang w:eastAsia="ru-RU"/>
        </w:rPr>
        <w:t>3</w:t>
      </w:r>
      <w:r w:rsidRPr="00934429">
        <w:rPr>
          <w:rFonts w:ascii="Times New Roman" w:eastAsia="Times New Roman" w:hAnsi="Times New Roman" w:cs="Times New Roman"/>
          <w:i/>
          <w:iCs/>
          <w:kern w:val="0"/>
          <w:lang w:eastAsia="ru-RU"/>
        </w:rPr>
        <w:t>+2р'</w:t>
      </w:r>
      <w:r w:rsidRPr="00934429">
        <w:rPr>
          <w:rFonts w:ascii="Times New Roman" w:eastAsia="Times New Roman" w:hAnsi="Times New Roman" w:cs="Times New Roman"/>
          <w:i/>
          <w:iCs/>
          <w:kern w:val="0"/>
          <w:vertAlign w:val="subscript"/>
          <w:lang w:eastAsia="ru-RU"/>
        </w:rPr>
        <w:t>2</w:t>
      </w:r>
      <w:r w:rsidRPr="00934429">
        <w:rPr>
          <w:rFonts w:ascii="Times New Roman" w:eastAsia="Times New Roman" w:hAnsi="Times New Roman" w:cs="Times New Roman"/>
          <w:i/>
          <w:iCs/>
          <w:kern w:val="0"/>
          <w:lang w:eastAsia="ru-RU"/>
        </w:rPr>
        <w:t xml:space="preserve">   )</w:t>
      </w:r>
      <w:r w:rsidRPr="00934429">
        <w:rPr>
          <w:rFonts w:ascii="Arial" w:eastAsia="Times New Roman" w:hAnsi="Times New Roman" w:cs="Arial"/>
          <w:i/>
          <w:iCs/>
          <w:kern w:val="0"/>
          <w:lang w:eastAsia="ru-RU"/>
        </w:rPr>
        <w:tab/>
      </w:r>
      <w:r w:rsidRPr="00934429">
        <w:rPr>
          <w:rFonts w:ascii="Times New Roman" w:eastAsia="Times New Roman" w:hAnsi="Times New Roman" w:cs="Times New Roman"/>
          <w:kern w:val="0"/>
          <w:lang w:eastAsia="ru-RU"/>
        </w:rPr>
        <w:t>^</w:t>
      </w:r>
    </w:p>
    <w:p w:rsidR="00934429" w:rsidRPr="00934429" w:rsidRDefault="00934429" w:rsidP="00934429">
      <w:pPr>
        <w:shd w:val="clear" w:color="auto" w:fill="FFFFFF"/>
        <w:tabs>
          <w:tab w:val="clear" w:pos="709"/>
        </w:tabs>
        <w:suppressAutoHyphens w:val="0"/>
        <w:autoSpaceDE w:val="0"/>
        <w:autoSpaceDN w:val="0"/>
        <w:adjustRightInd w:val="0"/>
        <w:spacing w:before="38" w:after="0" w:line="211" w:lineRule="exact"/>
        <w:ind w:left="38" w:right="5" w:firstLine="475"/>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Таким образом, прогнозирование успеваемости заключается в определении для данного курсанта оценки имеющей наибольшую вероятность придоверг     —„</w:t>
      </w:r>
      <w:r w:rsidRPr="00934429">
        <w:rPr>
          <w:rFonts w:ascii="Times New Roman" w:eastAsia="Times New Roman" w:hAnsi="Times New Roman" w:cs="Times New Roman"/>
          <w:kern w:val="0"/>
          <w:sz w:val="18"/>
          <w:szCs w:val="18"/>
          <w:lang w:val="en-US" w:eastAsia="ru-RU"/>
        </w:rPr>
        <w:t>v</w:t>
      </w:r>
      <w:r w:rsidRPr="00934429">
        <w:rPr>
          <w:rFonts w:ascii="Times New Roman" w:eastAsia="Times New Roman" w:hAnsi="Times New Roman" w:cs="Times New Roman"/>
          <w:kern w:val="0"/>
          <w:sz w:val="18"/>
          <w:szCs w:val="18"/>
          <w:lang w:eastAsia="ru-RU"/>
        </w:rPr>
        <w:t>/Й вероятности ^90%.</w:t>
      </w:r>
    </w:p>
    <w:p w:rsidR="00934429" w:rsidRPr="00934429" w:rsidRDefault="00934429" w:rsidP="00934429">
      <w:pPr>
        <w:shd w:val="clear" w:color="auto" w:fill="FFFFFF"/>
        <w:tabs>
          <w:tab w:val="clear" w:pos="709"/>
        </w:tabs>
        <w:suppressAutoHyphens w:val="0"/>
        <w:autoSpaceDE w:val="0"/>
        <w:autoSpaceDN w:val="0"/>
        <w:adjustRightInd w:val="0"/>
        <w:spacing w:before="5" w:after="0" w:line="211" w:lineRule="exact"/>
        <w:ind w:left="43" w:firstLine="475"/>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Во втором параграфе рассмотрена модель формирования оценок «трудности изучаемой темы» и «междисциплинарных связей» основанная на методе экспертной оценки с использованием расплывчатых категорий (нечетных множеств). Для группы экспертов определяем исходные данные: отобранные    темы   </w:t>
      </w:r>
      <w:r w:rsidRPr="00934429">
        <w:rPr>
          <w:rFonts w:ascii="Times New Roman" w:eastAsia="Times New Roman" w:hAnsi="Times New Roman" w:cs="Times New Roman"/>
          <w:kern w:val="0"/>
          <w:sz w:val="18"/>
          <w:szCs w:val="18"/>
          <w:lang w:val="en-US" w:eastAsia="ru-RU"/>
        </w:rPr>
        <w:t>j</w:t>
      </w:r>
      <w:r w:rsidRPr="00934429">
        <w:rPr>
          <w:rFonts w:ascii="Times New Roman" w:eastAsia="Times New Roman" w:hAnsi="Times New Roman" w:cs="Times New Roman"/>
          <w:kern w:val="0"/>
          <w:sz w:val="18"/>
          <w:szCs w:val="18"/>
          <w:lang w:eastAsia="ru-RU"/>
        </w:rPr>
        <w:t>-ой    дисциплины трудность изучения которой нужно</w:t>
      </w:r>
    </w:p>
    <w:p w:rsidR="00934429" w:rsidRPr="00934429" w:rsidRDefault="00934429" w:rsidP="00934429">
      <w:pPr>
        <w:shd w:val="clear" w:color="auto" w:fill="FFFFFF"/>
        <w:tabs>
          <w:tab w:val="clear" w:pos="709"/>
        </w:tabs>
        <w:suppressAutoHyphens w:val="0"/>
        <w:autoSpaceDE w:val="0"/>
        <w:autoSpaceDN w:val="0"/>
        <w:adjustRightInd w:val="0"/>
        <w:spacing w:before="86" w:after="0" w:line="216" w:lineRule="exact"/>
        <w:ind w:left="38"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определить - для </w:t>
      </w:r>
      <w:r w:rsidRPr="00934429">
        <w:rPr>
          <w:rFonts w:ascii="Times New Roman" w:eastAsia="Times New Roman" w:hAnsi="Times New Roman" w:cs="Times New Roman"/>
          <w:i/>
          <w:iCs/>
          <w:kern w:val="0"/>
          <w:sz w:val="18"/>
          <w:szCs w:val="18"/>
          <w:lang w:eastAsia="ru-RU"/>
        </w:rPr>
        <w:t>К</w:t>
      </w:r>
      <w:r w:rsidRPr="00934429">
        <w:rPr>
          <w:rFonts w:ascii="Times New Roman" w:eastAsia="Times New Roman" w:hAnsi="Times New Roman" w:cs="Times New Roman"/>
          <w:i/>
          <w:iCs/>
          <w:kern w:val="0"/>
          <w:sz w:val="18"/>
          <w:szCs w:val="18"/>
          <w:vertAlign w:val="subscript"/>
          <w:lang w:eastAsia="ru-RU"/>
        </w:rPr>
        <w:t>щ</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и отобранные темы 1-ой дисциплины смежных кафедр изучение которой базируется на успешности изучения </w:t>
      </w:r>
      <w:r w:rsidRPr="00934429">
        <w:rPr>
          <w:rFonts w:ascii="Times New Roman" w:eastAsia="Times New Roman" w:hAnsi="Times New Roman" w:cs="Times New Roman"/>
          <w:kern w:val="0"/>
          <w:sz w:val="18"/>
          <w:szCs w:val="18"/>
          <w:lang w:val="en-US" w:eastAsia="ru-RU"/>
        </w:rPr>
        <w:t>j</w:t>
      </w:r>
      <w:r w:rsidRPr="00934429">
        <w:rPr>
          <w:rFonts w:ascii="Times New Roman" w:eastAsia="Times New Roman" w:hAnsi="Times New Roman" w:cs="Times New Roman"/>
          <w:kern w:val="0"/>
          <w:sz w:val="18"/>
          <w:szCs w:val="18"/>
          <w:lang w:eastAsia="ru-RU"/>
        </w:rPr>
        <w:t>-ой, квалификационные требования к изучаемым дисциплинам (уровень знаний, навыков, умений), опыт преподавания дисциплин в военном вузе, информация об организации изучения дисциплин в других вузах. Экспертам трудно дать количественные оценки    указанных параметров поэтому при</w:t>
      </w:r>
    </w:p>
    <w:p w:rsidR="00934429" w:rsidRPr="00934429" w:rsidRDefault="00934429" w:rsidP="00934429">
      <w:pPr>
        <w:shd w:val="clear" w:color="auto" w:fill="FFFFFF"/>
        <w:tabs>
          <w:tab w:val="clear" w:pos="709"/>
        </w:tabs>
        <w:suppressAutoHyphens w:val="0"/>
        <w:autoSpaceDE w:val="0"/>
        <w:autoSpaceDN w:val="0"/>
        <w:adjustRightInd w:val="0"/>
        <w:spacing w:before="86" w:after="0" w:line="216" w:lineRule="exact"/>
        <w:ind w:left="38" w:firstLine="0"/>
        <w:rPr>
          <w:rFonts w:ascii="Arial" w:eastAsia="Times New Roman" w:hAnsi="Arial" w:cs="Arial"/>
          <w:kern w:val="0"/>
          <w:sz w:val="20"/>
          <w:szCs w:val="20"/>
          <w:lang w:eastAsia="ru-RU"/>
        </w:rPr>
        <w:sectPr w:rsidR="00934429" w:rsidRPr="00934429">
          <w:type w:val="continuous"/>
          <w:pgSz w:w="11909" w:h="16834"/>
          <w:pgMar w:top="1440" w:right="3111" w:bottom="720" w:left="2534"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16" w:lineRule="exact"/>
        <w:ind w:left="10" w:right="14"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ответах на постановление в анкетах вопросы достаточно оперировать показателями:   очень   трудно;   достаточно   трудно;   трудно;   недостаточно</w:t>
      </w:r>
    </w:p>
    <w:p w:rsidR="00934429" w:rsidRPr="00934429" w:rsidRDefault="00934429" w:rsidP="00934429">
      <w:pPr>
        <w:shd w:val="clear" w:color="auto" w:fill="FFFFFF"/>
        <w:tabs>
          <w:tab w:val="clear" w:pos="709"/>
        </w:tabs>
        <w:suppressAutoHyphens w:val="0"/>
        <w:autoSpaceDE w:val="0"/>
        <w:autoSpaceDN w:val="0"/>
        <w:adjustRightInd w:val="0"/>
        <w:spacing w:before="91" w:after="0" w:line="240" w:lineRule="auto"/>
        <w:ind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трудно;   почти легко;  легко   (для   </w:t>
      </w:r>
      <w:r w:rsidRPr="00934429">
        <w:rPr>
          <w:rFonts w:ascii="Times New Roman" w:eastAsia="Times New Roman" w:hAnsi="Times New Roman" w:cs="Times New Roman"/>
          <w:smallCaps/>
          <w:kern w:val="0"/>
          <w:sz w:val="18"/>
          <w:szCs w:val="18"/>
          <w:lang w:eastAsia="ru-RU"/>
        </w:rPr>
        <w:t xml:space="preserve">^гр)&gt;  </w:t>
      </w:r>
      <w:r w:rsidRPr="00934429">
        <w:rPr>
          <w:rFonts w:ascii="Times New Roman" w:eastAsia="Times New Roman" w:hAnsi="Times New Roman" w:cs="Times New Roman"/>
          <w:kern w:val="0"/>
          <w:sz w:val="18"/>
          <w:szCs w:val="18"/>
          <w:lang w:eastAsia="ru-RU"/>
        </w:rPr>
        <w:t>очень  важно;  достаточно  важно;</w:t>
      </w:r>
    </w:p>
    <w:p w:rsidR="00934429" w:rsidRPr="00934429" w:rsidRDefault="00934429" w:rsidP="00934429">
      <w:pPr>
        <w:shd w:val="clear" w:color="auto" w:fill="FFFFFF"/>
        <w:tabs>
          <w:tab w:val="clear" w:pos="709"/>
        </w:tabs>
        <w:suppressAutoHyphens w:val="0"/>
        <w:autoSpaceDE w:val="0"/>
        <w:autoSpaceDN w:val="0"/>
        <w:adjustRightInd w:val="0"/>
        <w:spacing w:before="110" w:after="0" w:line="226" w:lineRule="exact"/>
        <w:ind w:left="5" w:right="5"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важно; не очень важно; неважно (для </w:t>
      </w:r>
      <w:r w:rsidRPr="00934429">
        <w:rPr>
          <w:rFonts w:ascii="Times New Roman" w:eastAsia="Times New Roman" w:hAnsi="Times New Roman" w:cs="Times New Roman"/>
          <w:i/>
          <w:iCs/>
          <w:kern w:val="0"/>
          <w:sz w:val="18"/>
          <w:szCs w:val="18"/>
          <w:lang w:eastAsia="ru-RU"/>
        </w:rPr>
        <w:t xml:space="preserve">^щс)&gt; </w:t>
      </w:r>
      <w:r w:rsidRPr="00934429">
        <w:rPr>
          <w:rFonts w:ascii="Times New Roman" w:eastAsia="Times New Roman" w:hAnsi="Times New Roman" w:cs="Times New Roman"/>
          <w:kern w:val="0"/>
          <w:sz w:val="18"/>
          <w:szCs w:val="18"/>
          <w:lang w:eastAsia="ru-RU"/>
        </w:rPr>
        <w:t>являющиеся лингвистическими переменными расплывчатых категорий. Тогда оценки, полученные, по результатам экспертного опроса для каждого из рассматриваемых коэффициентов можно представить в виде двух нечетких множеств А -характеризует трудность изучаемой темы и В - междисциплинарные связи.</w:t>
      </w:r>
    </w:p>
    <w:p w:rsidR="00934429" w:rsidRPr="00934429" w:rsidRDefault="00934429" w:rsidP="00934429">
      <w:pPr>
        <w:shd w:val="clear" w:color="auto" w:fill="FFFFFF"/>
        <w:tabs>
          <w:tab w:val="clear" w:pos="709"/>
        </w:tabs>
        <w:suppressAutoHyphens w:val="0"/>
        <w:autoSpaceDE w:val="0"/>
        <w:autoSpaceDN w:val="0"/>
        <w:adjustRightInd w:val="0"/>
        <w:spacing w:after="0" w:line="245" w:lineRule="exact"/>
        <w:ind w:left="48" w:firstLine="442"/>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Нечеткие   множества   представляют   собой   совокупности   пар   вида </w:t>
      </w:r>
      <w:r w:rsidRPr="00934429">
        <w:rPr>
          <w:rFonts w:ascii="Times New Roman" w:eastAsia="Times New Roman" w:hAnsi="Times New Roman" w:cs="Times New Roman"/>
          <w:kern w:val="0"/>
          <w:sz w:val="20"/>
          <w:szCs w:val="20"/>
          <w:lang w:eastAsia="ru-RU"/>
        </w:rPr>
        <w:t xml:space="preserve">х./ФОдля А </w:t>
      </w:r>
      <w:r w:rsidRPr="00934429">
        <w:rPr>
          <w:rFonts w:ascii="Times New Roman" w:eastAsia="Times New Roman" w:hAnsi="Times New Roman" w:cs="Times New Roman"/>
          <w:smallCaps/>
          <w:kern w:val="0"/>
          <w:sz w:val="20"/>
          <w:szCs w:val="20"/>
          <w:lang w:eastAsia="ru-RU"/>
        </w:rPr>
        <w:t xml:space="preserve">и </w:t>
      </w:r>
      <w:r w:rsidRPr="00934429">
        <w:rPr>
          <w:rFonts w:ascii="Times New Roman" w:eastAsia="Times New Roman" w:hAnsi="Times New Roman" w:cs="Times New Roman"/>
          <w:i/>
          <w:iCs/>
          <w:kern w:val="0"/>
          <w:sz w:val="20"/>
          <w:szCs w:val="20"/>
          <w:lang w:eastAsia="ru-RU"/>
        </w:rPr>
        <w:t xml:space="preserve">У,ц{у)- </w:t>
      </w:r>
      <w:r w:rsidRPr="00934429">
        <w:rPr>
          <w:rFonts w:ascii="Times New Roman" w:eastAsia="Times New Roman" w:hAnsi="Times New Roman" w:cs="Times New Roman"/>
          <w:kern w:val="0"/>
          <w:sz w:val="20"/>
          <w:szCs w:val="20"/>
          <w:lang w:eastAsia="ru-RU"/>
        </w:rPr>
        <w:t xml:space="preserve">для В, где </w:t>
      </w:r>
      <w:r w:rsidRPr="00934429">
        <w:rPr>
          <w:rFonts w:ascii="Times New Roman" w:eastAsia="Times New Roman" w:hAnsi="Times New Roman" w:cs="Times New Roman"/>
          <w:i/>
          <w:iCs/>
          <w:kern w:val="0"/>
          <w:sz w:val="20"/>
          <w:szCs w:val="20"/>
          <w:lang w:eastAsia="ru-RU"/>
        </w:rPr>
        <w:t xml:space="preserve">х </w:t>
      </w:r>
      <w:r w:rsidRPr="00934429">
        <w:rPr>
          <w:rFonts w:ascii="Times New Roman" w:eastAsia="Times New Roman" w:hAnsi="Times New Roman" w:cs="Times New Roman"/>
          <w:kern w:val="0"/>
          <w:sz w:val="20"/>
          <w:szCs w:val="20"/>
          <w:lang w:val="uk-UA" w:eastAsia="ru-RU"/>
        </w:rPr>
        <w:t xml:space="preserve">є </w:t>
      </w:r>
      <w:r w:rsidRPr="00934429">
        <w:rPr>
          <w:rFonts w:ascii="Times New Roman" w:eastAsia="Times New Roman" w:hAnsi="Times New Roman" w:cs="Times New Roman"/>
          <w:i/>
          <w:iCs/>
          <w:kern w:val="0"/>
          <w:sz w:val="20"/>
          <w:szCs w:val="20"/>
          <w:lang w:val="en-US" w:eastAsia="ru-RU"/>
        </w:rPr>
        <w:t>X</w:t>
      </w:r>
      <w:r w:rsidRPr="00934429">
        <w:rPr>
          <w:rFonts w:ascii="Times New Roman" w:eastAsia="Times New Roman" w:hAnsi="Times New Roman" w:cs="Times New Roman"/>
          <w:i/>
          <w:iCs/>
          <w:kern w:val="0"/>
          <w:sz w:val="20"/>
          <w:szCs w:val="20"/>
          <w:lang w:eastAsia="ru-RU"/>
        </w:rPr>
        <w:t xml:space="preserve">, у </w:t>
      </w:r>
      <w:r w:rsidRPr="00934429">
        <w:rPr>
          <w:rFonts w:ascii="Times New Roman" w:eastAsia="Times New Roman" w:hAnsi="Times New Roman" w:cs="Times New Roman"/>
          <w:kern w:val="0"/>
          <w:sz w:val="20"/>
          <w:szCs w:val="20"/>
          <w:lang w:val="uk-UA" w:eastAsia="ru-RU"/>
        </w:rPr>
        <w:t xml:space="preserve">є </w:t>
      </w:r>
      <w:r w:rsidRPr="00934429">
        <w:rPr>
          <w:rFonts w:ascii="Times New Roman" w:eastAsia="Times New Roman" w:hAnsi="Times New Roman" w:cs="Times New Roman"/>
          <w:kern w:val="0"/>
          <w:sz w:val="20"/>
          <w:szCs w:val="20"/>
          <w:lang w:eastAsia="ru-RU"/>
        </w:rPr>
        <w:t>У; х-»[0,1];   &gt;--*[0,1] -</w:t>
      </w:r>
    </w:p>
    <w:p w:rsidR="00934429" w:rsidRPr="00934429" w:rsidRDefault="00934429" w:rsidP="00934429">
      <w:pPr>
        <w:shd w:val="clear" w:color="auto" w:fill="FFFFFF"/>
        <w:tabs>
          <w:tab w:val="clear" w:pos="709"/>
        </w:tabs>
        <w:suppressAutoHyphens w:val="0"/>
        <w:autoSpaceDE w:val="0"/>
        <w:autoSpaceDN w:val="0"/>
        <w:adjustRightInd w:val="0"/>
        <w:spacing w:before="67" w:after="0" w:line="226" w:lineRule="exact"/>
        <w:ind w:left="10" w:right="5"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функции принадлежности нечеткого множества. Каждый элемент х и у представим функцией принадлежности </w:t>
      </w:r>
      <w:r w:rsidRPr="00934429">
        <w:rPr>
          <w:rFonts w:ascii="Times New Roman" w:eastAsia="Times New Roman" w:hAnsi="Times New Roman" w:cs="Times New Roman"/>
          <w:i/>
          <w:iCs/>
          <w:kern w:val="0"/>
          <w:sz w:val="18"/>
          <w:szCs w:val="18"/>
          <w:lang w:val="en-US" w:eastAsia="ru-RU"/>
        </w:rPr>
        <w:t>fl</w:t>
      </w:r>
      <w:r w:rsidRPr="00934429">
        <w:rPr>
          <w:rFonts w:ascii="Times New Roman" w:eastAsia="Times New Roman" w:hAnsi="Times New Roman" w:cs="Times New Roman"/>
          <w:i/>
          <w:iCs/>
          <w:kern w:val="0"/>
          <w:sz w:val="18"/>
          <w:szCs w:val="18"/>
          <w:lang w:eastAsia="ru-RU"/>
        </w:rPr>
        <w:t>(</w:t>
      </w:r>
      <w:r w:rsidRPr="00934429">
        <w:rPr>
          <w:rFonts w:ascii="Times New Roman" w:eastAsia="Times New Roman" w:hAnsi="Times New Roman" w:cs="Times New Roman"/>
          <w:i/>
          <w:iCs/>
          <w:kern w:val="0"/>
          <w:sz w:val="18"/>
          <w:szCs w:val="18"/>
          <w:lang w:val="en-US" w:eastAsia="ru-RU"/>
        </w:rPr>
        <w:t>x</w:t>
      </w:r>
      <w:r w:rsidRPr="00934429">
        <w:rPr>
          <w:rFonts w:ascii="Times New Roman" w:eastAsia="Times New Roman" w:hAnsi="Times New Roman" w:cs="Times New Roman"/>
          <w:i/>
          <w:iCs/>
          <w:kern w:val="0"/>
          <w:sz w:val="18"/>
          <w:szCs w:val="18"/>
          <w:lang w:eastAsia="ru-RU"/>
        </w:rPr>
        <w:t>)</w:t>
      </w:r>
      <w:r w:rsidRPr="00934429">
        <w:rPr>
          <w:rFonts w:ascii="Times New Roman" w:eastAsia="Times New Roman" w:hAnsi="Times New Roman" w:cs="Times New Roman"/>
          <w:i/>
          <w:iCs/>
          <w:kern w:val="0"/>
          <w:sz w:val="18"/>
          <w:szCs w:val="18"/>
          <w:lang w:val="en-US" w:eastAsia="ru-RU"/>
        </w:rPr>
        <w:t>u</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i/>
          <w:iCs/>
          <w:kern w:val="0"/>
          <w:sz w:val="18"/>
          <w:szCs w:val="18"/>
          <w:lang w:val="en-US" w:eastAsia="ru-RU"/>
        </w:rPr>
        <w:t>fiyy</w:t>
      </w:r>
      <w:r w:rsidRPr="00934429">
        <w:rPr>
          <w:rFonts w:ascii="Times New Roman" w:eastAsia="Times New Roman" w:hAnsi="Times New Roman" w:cs="Times New Roman"/>
          <w:i/>
          <w:iCs/>
          <w:kern w:val="0"/>
          <w:sz w:val="18"/>
          <w:szCs w:val="18"/>
          <w:lang w:eastAsia="ru-RU"/>
        </w:rPr>
        <w:t xml:space="preserve">) . </w:t>
      </w:r>
      <w:r w:rsidRPr="00934429">
        <w:rPr>
          <w:rFonts w:ascii="Times New Roman" w:eastAsia="Times New Roman" w:hAnsi="Times New Roman" w:cs="Times New Roman"/>
          <w:kern w:val="0"/>
          <w:sz w:val="18"/>
          <w:szCs w:val="18"/>
          <w:lang w:eastAsia="ru-RU"/>
        </w:rPr>
        <w:t>Оценки, полученные от всех экспертов на определенный вопрос, усредняются. Совокупная функция принадлежности для описания к™ описывается:</w:t>
      </w:r>
    </w:p>
    <w:p w:rsidR="00934429" w:rsidRPr="00934429" w:rsidRDefault="00934429" w:rsidP="00934429">
      <w:pPr>
        <w:framePr w:h="211" w:hRule="exact" w:hSpace="38" w:wrap="auto" w:vAnchor="text" w:hAnchor="text" w:x="6001" w:y="227"/>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(6)</w:t>
      </w: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left="51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2"/>
          <w:w w:val="88"/>
          <w:kern w:val="0"/>
          <w:sz w:val="32"/>
          <w:szCs w:val="32"/>
          <w:lang w:eastAsia="ru-RU"/>
        </w:rPr>
        <w:t>^(*) = 4|&gt;*,)+</w:t>
      </w:r>
      <w:r w:rsidRPr="00934429">
        <w:rPr>
          <w:rFonts w:ascii="Times New Roman" w:eastAsia="Times New Roman" w:hAnsi="Times New Roman" w:cs="Times New Roman"/>
          <w:b/>
          <w:bCs/>
          <w:spacing w:val="-2"/>
          <w:w w:val="88"/>
          <w:kern w:val="0"/>
          <w:sz w:val="32"/>
          <w:szCs w:val="32"/>
          <w:lang w:val="en-US" w:eastAsia="ru-RU"/>
        </w:rPr>
        <w:t>A</w:t>
      </w:r>
      <w:r w:rsidRPr="00934429">
        <w:rPr>
          <w:rFonts w:ascii="Times New Roman" w:eastAsia="Times New Roman" w:hAnsi="Times New Roman" w:cs="Times New Roman"/>
          <w:b/>
          <w:bCs/>
          <w:spacing w:val="-2"/>
          <w:w w:val="88"/>
          <w:kern w:val="0"/>
          <w:sz w:val="32"/>
          <w:szCs w:val="32"/>
          <w:lang w:eastAsia="ru-RU"/>
        </w:rPr>
        <w:t>/&lt;</w:t>
      </w:r>
      <w:r w:rsidRPr="00934429">
        <w:rPr>
          <w:rFonts w:ascii="Times New Roman" w:eastAsia="Times New Roman" w:hAnsi="Times New Roman" w:cs="Times New Roman"/>
          <w:b/>
          <w:bCs/>
          <w:spacing w:val="-2"/>
          <w:w w:val="88"/>
          <w:kern w:val="0"/>
          <w:sz w:val="32"/>
          <w:szCs w:val="32"/>
          <w:lang w:val="en-US" w:eastAsia="ru-RU"/>
        </w:rPr>
        <w:t>tol</w:t>
      </w:r>
    </w:p>
    <w:p w:rsidR="00934429" w:rsidRPr="00934429" w:rsidRDefault="00934429" w:rsidP="00934429">
      <w:pPr>
        <w:shd w:val="clear" w:color="auto" w:fill="FFFFFF"/>
        <w:tabs>
          <w:tab w:val="clear" w:pos="709"/>
        </w:tabs>
        <w:suppressAutoHyphens w:val="0"/>
        <w:autoSpaceDE w:val="0"/>
        <w:autoSpaceDN w:val="0"/>
        <w:adjustRightInd w:val="0"/>
        <w:spacing w:before="110" w:after="0" w:line="240" w:lineRule="auto"/>
        <w:ind w:left="494"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kern w:val="0"/>
          <w:sz w:val="16"/>
          <w:szCs w:val="16"/>
          <w:lang w:val="uk-UA" w:eastAsia="ru-RU"/>
        </w:rPr>
        <w:t xml:space="preserve">ГДЄ </w:t>
      </w:r>
      <w:r w:rsidRPr="00934429">
        <w:rPr>
          <w:rFonts w:ascii="Times New Roman" w:eastAsia="Times New Roman" w:hAnsi="Times New Roman" w:cs="Times New Roman"/>
          <w:b/>
          <w:bCs/>
          <w:i/>
          <w:iCs/>
          <w:kern w:val="0"/>
          <w:sz w:val="16"/>
          <w:szCs w:val="16"/>
          <w:lang w:val="en-US" w:eastAsia="ru-RU"/>
        </w:rPr>
        <w:t>fi</w:t>
      </w:r>
      <w:r w:rsidRPr="00934429">
        <w:rPr>
          <w:rFonts w:ascii="Times New Roman" w:eastAsia="Times New Roman" w:hAnsi="Times New Roman" w:cs="Times New Roman"/>
          <w:b/>
          <w:bCs/>
          <w:i/>
          <w:iCs/>
          <w:kern w:val="0"/>
          <w:sz w:val="16"/>
          <w:szCs w:val="16"/>
          <w:lang w:eastAsia="ru-RU"/>
        </w:rPr>
        <w:t>(</w:t>
      </w:r>
      <w:r w:rsidRPr="00934429">
        <w:rPr>
          <w:rFonts w:ascii="Times New Roman" w:eastAsia="Times New Roman" w:hAnsi="Times New Roman" w:cs="Times New Roman"/>
          <w:b/>
          <w:bCs/>
          <w:i/>
          <w:iCs/>
          <w:kern w:val="0"/>
          <w:sz w:val="16"/>
          <w:szCs w:val="16"/>
          <w:lang w:val="en-US" w:eastAsia="ru-RU"/>
        </w:rPr>
        <w:t>x</w:t>
      </w:r>
      <w:r w:rsidRPr="00934429">
        <w:rPr>
          <w:rFonts w:ascii="Times New Roman" w:eastAsia="Times New Roman" w:hAnsi="Times New Roman" w:cs="Times New Roman"/>
          <w:b/>
          <w:bCs/>
          <w:i/>
          <w:iCs/>
          <w:kern w:val="0"/>
          <w:sz w:val="16"/>
          <w:szCs w:val="16"/>
          <w:lang w:eastAsia="ru-RU"/>
        </w:rPr>
        <w:t xml:space="preserve">,) </w:t>
      </w:r>
      <w:r w:rsidRPr="00934429">
        <w:rPr>
          <w:rFonts w:ascii="Times New Roman" w:eastAsia="Times New Roman" w:hAnsi="Times New Roman" w:cs="Times New Roman"/>
          <w:b/>
          <w:bCs/>
          <w:kern w:val="0"/>
          <w:sz w:val="16"/>
          <w:szCs w:val="16"/>
          <w:lang w:eastAsia="ru-RU"/>
        </w:rPr>
        <w:t xml:space="preserve">- ответ на </w:t>
      </w:r>
      <w:r w:rsidRPr="00934429">
        <w:rPr>
          <w:rFonts w:ascii="Times New Roman" w:eastAsia="Times New Roman" w:hAnsi="Times New Roman" w:cs="Times New Roman"/>
          <w:b/>
          <w:bCs/>
          <w:kern w:val="0"/>
          <w:sz w:val="16"/>
          <w:szCs w:val="16"/>
          <w:lang w:val="en-US" w:eastAsia="ru-RU"/>
        </w:rPr>
        <w:t>j</w:t>
      </w:r>
      <w:r w:rsidRPr="00934429">
        <w:rPr>
          <w:rFonts w:ascii="Times New Roman" w:eastAsia="Times New Roman" w:hAnsi="Times New Roman" w:cs="Times New Roman"/>
          <w:b/>
          <w:bCs/>
          <w:kern w:val="0"/>
          <w:sz w:val="16"/>
          <w:szCs w:val="16"/>
          <w:lang w:eastAsia="ru-RU"/>
        </w:rPr>
        <w:t xml:space="preserve">-ЫЙ ВОПрОС; </w:t>
      </w:r>
      <w:r w:rsidRPr="00934429">
        <w:rPr>
          <w:rFonts w:ascii="Times New Roman" w:eastAsia="Times New Roman" w:hAnsi="Times New Roman" w:cs="Times New Roman"/>
          <w:b/>
          <w:bCs/>
          <w:kern w:val="0"/>
          <w:sz w:val="16"/>
          <w:szCs w:val="16"/>
          <w:lang w:val="en-US" w:eastAsia="ru-RU"/>
        </w:rPr>
        <w:t>A</w:t>
      </w:r>
      <w:r w:rsidRPr="00934429">
        <w:rPr>
          <w:rFonts w:ascii="Times New Roman" w:eastAsia="Times New Roman" w:hAnsi="Times New Roman" w:cs="Times New Roman"/>
          <w:b/>
          <w:bCs/>
          <w:kern w:val="0"/>
          <w:sz w:val="16"/>
          <w:szCs w:val="16"/>
          <w:lang w:eastAsia="ru-RU"/>
        </w:rPr>
        <w:t>/^</w:t>
      </w:r>
      <w:r w:rsidRPr="00934429">
        <w:rPr>
          <w:rFonts w:ascii="Times New Roman" w:eastAsia="Times New Roman" w:hAnsi="Times New Roman" w:cs="Times New Roman"/>
          <w:b/>
          <w:bCs/>
          <w:kern w:val="0"/>
          <w:sz w:val="16"/>
          <w:szCs w:val="16"/>
          <w:lang w:val="en-US" w:eastAsia="ru-RU"/>
        </w:rPr>
        <w:t>to</w:t>
      </w:r>
      <w:r w:rsidRPr="00934429">
        <w:rPr>
          <w:rFonts w:ascii="Times New Roman" w:eastAsia="Times New Roman" w:hAnsi="Times New Roman" w:cs="Times New Roman"/>
          <w:b/>
          <w:bCs/>
          <w:kern w:val="0"/>
          <w:sz w:val="16"/>
          <w:szCs w:val="16"/>
          <w:lang w:eastAsia="ru-RU"/>
        </w:rPr>
        <w:t xml:space="preserve"> </w:t>
      </w:r>
      <w:r w:rsidRPr="00934429">
        <w:rPr>
          <w:rFonts w:ascii="Times New Roman" w:eastAsia="Times New Roman" w:hAnsi="Times New Roman" w:cs="Times New Roman"/>
          <w:b/>
          <w:bCs/>
          <w:kern w:val="0"/>
          <w:sz w:val="16"/>
          <w:szCs w:val="16"/>
          <w:vertAlign w:val="superscript"/>
          <w:lang w:eastAsia="ru-RU"/>
        </w:rPr>
        <w:t>=</w:t>
      </w:r>
      <w:r w:rsidRPr="00934429">
        <w:rPr>
          <w:rFonts w:ascii="Times New Roman" w:eastAsia="Times New Roman" w:hAnsi="Times New Roman" w:cs="Times New Roman"/>
          <w:b/>
          <w:bCs/>
          <w:kern w:val="0"/>
          <w:sz w:val="16"/>
          <w:szCs w:val="16"/>
          <w:lang w:eastAsia="ru-RU"/>
        </w:rPr>
        <w:t xml:space="preserve"> </w:t>
      </w:r>
      <w:r w:rsidRPr="00934429">
        <w:rPr>
          <w:rFonts w:ascii="Times New Roman" w:eastAsia="Times New Roman" w:hAnsi="Times New Roman" w:cs="Times New Roman"/>
          <w:b/>
          <w:bCs/>
          <w:i/>
          <w:iCs/>
          <w:kern w:val="0"/>
          <w:sz w:val="16"/>
          <w:szCs w:val="16"/>
          <w:lang w:val="uk-UA" w:eastAsia="ru-RU"/>
        </w:rPr>
        <w:t>МІ</w:t>
      </w:r>
      <w:r w:rsidRPr="00934429">
        <w:rPr>
          <w:rFonts w:ascii="Times New Roman" w:eastAsia="Times New Roman" w:hAnsi="Times New Roman" w:cs="Times New Roman"/>
          <w:b/>
          <w:bCs/>
          <w:i/>
          <w:iCs/>
          <w:kern w:val="0"/>
          <w:sz w:val="16"/>
          <w:szCs w:val="16"/>
          <w:vertAlign w:val="superscript"/>
          <w:lang w:val="uk-UA" w:eastAsia="ru-RU"/>
        </w:rPr>
        <w:t>х</w:t>
      </w:r>
      <w:r w:rsidRPr="00934429">
        <w:rPr>
          <w:rFonts w:ascii="Times New Roman" w:eastAsia="Times New Roman" w:hAnsi="Times New Roman" w:cs="Times New Roman"/>
          <w:b/>
          <w:bCs/>
          <w:i/>
          <w:iCs/>
          <w:kern w:val="0"/>
          <w:sz w:val="16"/>
          <w:szCs w:val="16"/>
          <w:lang w:val="uk-UA" w:eastAsia="ru-RU"/>
        </w:rPr>
        <w:t xml:space="preserve">)тю. </w:t>
      </w:r>
      <w:r w:rsidRPr="00934429">
        <w:rPr>
          <w:rFonts w:ascii="Times New Roman" w:eastAsia="Times New Roman" w:hAnsi="Times New Roman" w:cs="Times New Roman"/>
          <w:b/>
          <w:bCs/>
          <w:kern w:val="0"/>
          <w:sz w:val="16"/>
          <w:szCs w:val="16"/>
          <w:lang w:eastAsia="ru-RU"/>
        </w:rPr>
        <w:t>"^</w:t>
      </w:r>
      <w:r w:rsidRPr="00934429">
        <w:rPr>
          <w:rFonts w:ascii="Times New Roman" w:eastAsia="Times New Roman" w:hAnsi="Times New Roman" w:cs="Times New Roman"/>
          <w:b/>
          <w:bCs/>
          <w:kern w:val="0"/>
          <w:sz w:val="16"/>
          <w:szCs w:val="16"/>
          <w:lang w:val="en-US" w:eastAsia="ru-RU"/>
        </w:rPr>
        <w:t>tomin</w:t>
      </w:r>
    </w:p>
    <w:p w:rsidR="00934429" w:rsidRPr="00934429" w:rsidRDefault="00934429" w:rsidP="00934429">
      <w:pPr>
        <w:shd w:val="clear" w:color="auto" w:fill="FFFFFF"/>
        <w:tabs>
          <w:tab w:val="clear" w:pos="709"/>
        </w:tabs>
        <w:suppressAutoHyphens w:val="0"/>
        <w:autoSpaceDE w:val="0"/>
        <w:autoSpaceDN w:val="0"/>
        <w:adjustRightInd w:val="0"/>
        <w:spacing w:before="34" w:after="0" w:line="240" w:lineRule="auto"/>
        <w:ind w:left="19"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Совокупная функция принадлежности нечеткого множества для  описания</w:t>
      </w:r>
    </w:p>
    <w:p w:rsidR="00934429" w:rsidRPr="00934429" w:rsidRDefault="00934429" w:rsidP="00934429">
      <w:pPr>
        <w:shd w:val="clear" w:color="auto" w:fill="FFFFFF"/>
        <w:tabs>
          <w:tab w:val="clear" w:pos="709"/>
        </w:tabs>
        <w:suppressAutoHyphens w:val="0"/>
        <w:autoSpaceDE w:val="0"/>
        <w:autoSpaceDN w:val="0"/>
        <w:adjustRightInd w:val="0"/>
        <w:spacing w:before="106" w:after="125" w:line="240" w:lineRule="auto"/>
        <w:ind w:left="4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i/>
          <w:iCs/>
          <w:kern w:val="0"/>
          <w:sz w:val="18"/>
          <w:szCs w:val="18"/>
          <w:lang w:eastAsia="ru-RU"/>
        </w:rPr>
        <w:t xml:space="preserve">^ШС </w:t>
      </w:r>
      <w:r w:rsidRPr="00934429">
        <w:rPr>
          <w:rFonts w:ascii="Times New Roman" w:eastAsia="Times New Roman" w:hAnsi="Times New Roman" w:cs="Times New Roman"/>
          <w:kern w:val="0"/>
          <w:sz w:val="18"/>
          <w:szCs w:val="18"/>
          <w:lang w:eastAsia="ru-RU"/>
        </w:rPr>
        <w:t xml:space="preserve">(при ответе </w:t>
      </w:r>
      <w:r w:rsidRPr="00934429">
        <w:rPr>
          <w:rFonts w:ascii="Times New Roman" w:eastAsia="Times New Roman" w:hAnsi="Times New Roman" w:cs="Times New Roman"/>
          <w:kern w:val="0"/>
          <w:sz w:val="18"/>
          <w:szCs w:val="18"/>
          <w:lang w:val="en-US" w:eastAsia="ru-RU"/>
        </w:rPr>
        <w:t>Haj</w:t>
      </w:r>
      <w:r w:rsidRPr="00934429">
        <w:rPr>
          <w:rFonts w:ascii="Times New Roman" w:eastAsia="Times New Roman" w:hAnsi="Times New Roman" w:cs="Times New Roman"/>
          <w:kern w:val="0"/>
          <w:sz w:val="18"/>
          <w:szCs w:val="18"/>
          <w:lang w:eastAsia="ru-RU"/>
        </w:rPr>
        <w:t>-ый вопрос).</w:t>
      </w:r>
    </w:p>
    <w:p w:rsidR="00934429" w:rsidRPr="00934429" w:rsidRDefault="00934429" w:rsidP="00934429">
      <w:pPr>
        <w:shd w:val="clear" w:color="auto" w:fill="FFFFFF"/>
        <w:tabs>
          <w:tab w:val="clear" w:pos="709"/>
        </w:tabs>
        <w:suppressAutoHyphens w:val="0"/>
        <w:autoSpaceDE w:val="0"/>
        <w:autoSpaceDN w:val="0"/>
        <w:adjustRightInd w:val="0"/>
        <w:spacing w:before="106" w:after="125" w:line="240" w:lineRule="auto"/>
        <w:ind w:left="48" w:firstLine="0"/>
        <w:jc w:val="left"/>
        <w:rPr>
          <w:rFonts w:ascii="Arial" w:eastAsia="Times New Roman" w:hAnsi="Arial" w:cs="Arial"/>
          <w:kern w:val="0"/>
          <w:sz w:val="20"/>
          <w:szCs w:val="20"/>
          <w:lang w:eastAsia="ru-RU"/>
        </w:rPr>
        <w:sectPr w:rsidR="00934429" w:rsidRPr="00934429">
          <w:pgSz w:w="11909" w:h="16834"/>
          <w:pgMar w:top="1440" w:right="2545" w:bottom="720" w:left="3134"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firstLine="0"/>
        <w:jc w:val="left"/>
        <w:rPr>
          <w:rFonts w:ascii="Arial" w:eastAsia="Times New Roman" w:hAnsi="Arial" w:cs="Arial"/>
          <w:kern w:val="0"/>
          <w:sz w:val="20"/>
          <w:szCs w:val="20"/>
          <w:lang w:eastAsia="ru-RU"/>
        </w:rPr>
      </w:pPr>
    </w:p>
    <w:p w:rsidR="00934429" w:rsidRPr="00934429" w:rsidRDefault="00934429" w:rsidP="00934429">
      <w:pPr>
        <w:shd w:val="clear" w:color="auto" w:fill="FFFFFF"/>
        <w:tabs>
          <w:tab w:val="clear" w:pos="709"/>
        </w:tabs>
        <w:suppressAutoHyphens w:val="0"/>
        <w:autoSpaceDE w:val="0"/>
        <w:autoSpaceDN w:val="0"/>
        <w:adjustRightInd w:val="0"/>
        <w:spacing w:before="240" w:after="0" w:line="240" w:lineRule="auto"/>
        <w:ind w:firstLine="0"/>
        <w:jc w:val="left"/>
        <w:rPr>
          <w:rFonts w:ascii="Arial" w:eastAsia="Times New Roman" w:hAnsi="Arial" w:cs="Arial"/>
          <w:kern w:val="0"/>
          <w:sz w:val="20"/>
          <w:szCs w:val="20"/>
          <w:lang w:eastAsia="ru-RU"/>
        </w:rPr>
      </w:pPr>
      <w:r w:rsidRPr="00934429">
        <w:rPr>
          <w:rFonts w:ascii="Arial" w:eastAsia="Times New Roman" w:hAnsi="Arial" w:cs="Arial"/>
          <w:kern w:val="0"/>
          <w:sz w:val="20"/>
          <w:szCs w:val="20"/>
          <w:lang w:eastAsia="ru-RU"/>
        </w:rPr>
        <w:br w:type="column"/>
      </w:r>
      <w:r w:rsidRPr="00934429">
        <w:rPr>
          <w:rFonts w:ascii="Arial" w:eastAsia="Times New Roman" w:hAnsi="Arial" w:cs="Arial"/>
          <w:spacing w:val="-17"/>
          <w:kern w:val="0"/>
          <w:sz w:val="24"/>
          <w:szCs w:val="24"/>
          <w:lang w:eastAsia="ru-RU"/>
        </w:rPr>
        <w:t>)+</w:t>
      </w:r>
      <w:r w:rsidRPr="00934429">
        <w:rPr>
          <w:rFonts w:ascii="Arial" w:eastAsia="Times New Roman" w:hAnsi="Arial" w:cs="Times New Roman"/>
          <w:spacing w:val="-17"/>
          <w:kern w:val="0"/>
          <w:sz w:val="24"/>
          <w:szCs w:val="24"/>
          <w:lang w:eastAsia="ru-RU"/>
        </w:rPr>
        <w:t>АлО</w:t>
      </w:r>
      <w:r w:rsidRPr="00934429">
        <w:rPr>
          <w:rFonts w:ascii="Arial" w:eastAsia="Times New Roman" w:hAnsi="Arial" w:cs="Arial"/>
          <w:spacing w:val="-17"/>
          <w:kern w:val="0"/>
          <w:sz w:val="24"/>
          <w:szCs w:val="24"/>
          <w:lang w:eastAsia="ru-RU"/>
        </w:rPr>
        <w:t>0</w:t>
      </w:r>
    </w:p>
    <w:p w:rsidR="00934429" w:rsidRPr="00934429" w:rsidRDefault="00934429" w:rsidP="00934429">
      <w:pPr>
        <w:shd w:val="clear" w:color="auto" w:fill="FFFFFF"/>
        <w:tabs>
          <w:tab w:val="clear" w:pos="709"/>
        </w:tabs>
        <w:suppressAutoHyphens w:val="0"/>
        <w:autoSpaceDE w:val="0"/>
        <w:autoSpaceDN w:val="0"/>
        <w:adjustRightInd w:val="0"/>
        <w:spacing w:before="312" w:after="0" w:line="240" w:lineRule="auto"/>
        <w:ind w:firstLine="0"/>
        <w:jc w:val="left"/>
        <w:rPr>
          <w:rFonts w:ascii="Arial" w:eastAsia="Times New Roman" w:hAnsi="Arial" w:cs="Arial"/>
          <w:kern w:val="0"/>
          <w:sz w:val="20"/>
          <w:szCs w:val="20"/>
          <w:lang w:eastAsia="ru-RU"/>
        </w:rPr>
      </w:pPr>
      <w:r w:rsidRPr="00934429">
        <w:rPr>
          <w:rFonts w:ascii="Arial" w:eastAsia="Times New Roman" w:hAnsi="Arial" w:cs="Arial"/>
          <w:kern w:val="0"/>
          <w:sz w:val="20"/>
          <w:szCs w:val="20"/>
          <w:lang w:eastAsia="ru-RU"/>
        </w:rPr>
        <w:br w:type="column"/>
      </w:r>
      <w:r w:rsidRPr="00934429">
        <w:rPr>
          <w:rFonts w:ascii="Arial" w:eastAsia="Times New Roman" w:hAnsi="Arial" w:cs="Arial"/>
          <w:b/>
          <w:bCs/>
          <w:kern w:val="0"/>
          <w:sz w:val="20"/>
          <w:szCs w:val="20"/>
          <w:lang w:eastAsia="ru-RU"/>
        </w:rPr>
        <w:t>(7)</w:t>
      </w:r>
    </w:p>
    <w:p w:rsidR="00934429" w:rsidRPr="00934429" w:rsidRDefault="00934429" w:rsidP="00934429">
      <w:pPr>
        <w:shd w:val="clear" w:color="auto" w:fill="FFFFFF"/>
        <w:tabs>
          <w:tab w:val="clear" w:pos="709"/>
        </w:tabs>
        <w:suppressAutoHyphens w:val="0"/>
        <w:autoSpaceDE w:val="0"/>
        <w:autoSpaceDN w:val="0"/>
        <w:adjustRightInd w:val="0"/>
        <w:spacing w:before="312" w:after="0" w:line="240" w:lineRule="auto"/>
        <w:ind w:firstLine="0"/>
        <w:jc w:val="left"/>
        <w:rPr>
          <w:rFonts w:ascii="Arial" w:eastAsia="Times New Roman" w:hAnsi="Arial" w:cs="Arial"/>
          <w:kern w:val="0"/>
          <w:sz w:val="20"/>
          <w:szCs w:val="20"/>
          <w:lang w:eastAsia="ru-RU"/>
        </w:rPr>
        <w:sectPr w:rsidR="00934429" w:rsidRPr="00934429">
          <w:type w:val="continuous"/>
          <w:pgSz w:w="11909" w:h="16834"/>
          <w:pgMar w:top="1440" w:right="2036" w:bottom="720" w:left="3581" w:header="720" w:footer="720" w:gutter="0"/>
          <w:cols w:num="3" w:space="720" w:equalWidth="0">
            <w:col w:w="1593" w:space="5"/>
            <w:col w:w="748" w:space="3226"/>
            <w:col w:w="720"/>
          </w:cols>
          <w:noEndnote/>
        </w:sectPr>
      </w:pPr>
    </w:p>
    <w:p w:rsidR="00934429" w:rsidRPr="00934429" w:rsidRDefault="00934429" w:rsidP="00934429">
      <w:pPr>
        <w:shd w:val="clear" w:color="auto" w:fill="FFFFFF"/>
        <w:tabs>
          <w:tab w:val="clear" w:pos="709"/>
          <w:tab w:val="left" w:pos="3278"/>
        </w:tabs>
        <w:suppressAutoHyphens w:val="0"/>
        <w:autoSpaceDE w:val="0"/>
        <w:autoSpaceDN w:val="0"/>
        <w:adjustRightInd w:val="0"/>
        <w:spacing w:before="19" w:after="0" w:line="240" w:lineRule="auto"/>
        <w:ind w:left="509"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Совокупность     полученных</w:t>
      </w:r>
      <w:r w:rsidRPr="00934429">
        <w:rPr>
          <w:rFonts w:ascii="Arial" w:eastAsia="Times New Roman" w:hAnsi="Arial" w:cs="Arial"/>
          <w:kern w:val="0"/>
          <w:sz w:val="18"/>
          <w:szCs w:val="18"/>
          <w:lang w:eastAsia="ru-RU"/>
        </w:rPr>
        <w:tab/>
      </w:r>
      <w:r w:rsidRPr="00934429">
        <w:rPr>
          <w:rFonts w:ascii="Times New Roman" w:eastAsia="Times New Roman" w:hAnsi="Times New Roman" w:cs="Times New Roman"/>
          <w:kern w:val="0"/>
          <w:sz w:val="18"/>
          <w:szCs w:val="18"/>
          <w:lang w:eastAsia="ru-RU"/>
        </w:rPr>
        <w:t>усредненных     значений     функций</w:t>
      </w:r>
    </w:p>
    <w:p w:rsidR="00934429" w:rsidRPr="00934429" w:rsidRDefault="00934429" w:rsidP="00934429">
      <w:pPr>
        <w:shd w:val="clear" w:color="auto" w:fill="FFFFFF"/>
        <w:tabs>
          <w:tab w:val="clear" w:pos="709"/>
        </w:tabs>
        <w:suppressAutoHyphens w:val="0"/>
        <w:autoSpaceDE w:val="0"/>
        <w:autoSpaceDN w:val="0"/>
        <w:adjustRightInd w:val="0"/>
        <w:spacing w:before="5" w:after="0" w:line="240" w:lineRule="auto"/>
        <w:ind w:left="29"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принадлежности представляют нечеткие множества вида.</w:t>
      </w:r>
    </w:p>
    <w:p w:rsidR="00934429" w:rsidRPr="00934429" w:rsidRDefault="00934429" w:rsidP="00934429">
      <w:pPr>
        <w:shd w:val="clear" w:color="auto" w:fill="FFFFFF"/>
        <w:tabs>
          <w:tab w:val="clear" w:pos="709"/>
          <w:tab w:val="left" w:pos="6000"/>
        </w:tabs>
        <w:suppressAutoHyphens w:val="0"/>
        <w:autoSpaceDE w:val="0"/>
        <w:autoSpaceDN w:val="0"/>
        <w:adjustRightInd w:val="0"/>
        <w:spacing w:after="0" w:line="384" w:lineRule="exact"/>
        <w:ind w:left="52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i/>
          <w:iCs/>
          <w:spacing w:val="-13"/>
          <w:w w:val="70"/>
          <w:kern w:val="0"/>
          <w:position w:val="1"/>
          <w:sz w:val="42"/>
          <w:szCs w:val="42"/>
          <w:lang w:eastAsia="ru-RU"/>
        </w:rPr>
        <w:t xml:space="preserve">м* </w:t>
      </w:r>
      <w:r w:rsidRPr="00934429">
        <w:rPr>
          <w:rFonts w:ascii="Times New Roman" w:eastAsia="Times New Roman" w:hAnsi="Times New Roman" w:cs="Times New Roman"/>
          <w:b/>
          <w:bCs/>
          <w:spacing w:val="-13"/>
          <w:w w:val="70"/>
          <w:kern w:val="0"/>
          <w:position w:val="1"/>
          <w:sz w:val="42"/>
          <w:szCs w:val="42"/>
          <w:lang w:eastAsia="ru-RU"/>
        </w:rPr>
        <w:t>м=к</w:t>
      </w:r>
      <w:r w:rsidRPr="00934429">
        <w:rPr>
          <w:rFonts w:ascii="Times New Roman" w:eastAsia="Times New Roman" w:hAnsi="Times New Roman" w:cs="Times New Roman"/>
          <w:b/>
          <w:bCs/>
          <w:spacing w:val="-13"/>
          <w:w w:val="70"/>
          <w:kern w:val="0"/>
          <w:position w:val="1"/>
          <w:sz w:val="42"/>
          <w:szCs w:val="42"/>
          <w:vertAlign w:val="superscript"/>
          <w:lang w:eastAsia="ru-RU"/>
        </w:rPr>
        <w:t>Л</w:t>
      </w:r>
      <w:r w:rsidRPr="00934429">
        <w:rPr>
          <w:rFonts w:ascii="Times New Roman" w:eastAsia="Times New Roman" w:hAnsi="Times New Roman" w:cs="Times New Roman"/>
          <w:b/>
          <w:bCs/>
          <w:spacing w:val="-13"/>
          <w:w w:val="70"/>
          <w:kern w:val="0"/>
          <w:position w:val="1"/>
          <w:sz w:val="42"/>
          <w:szCs w:val="42"/>
          <w:lang w:eastAsia="ru-RU"/>
        </w:rPr>
        <w:t xml:space="preserve"> м) ил, </w:t>
      </w:r>
      <w:r w:rsidRPr="00934429">
        <w:rPr>
          <w:rFonts w:ascii="Times New Roman" w:eastAsia="Times New Roman" w:hAnsi="Times New Roman" w:cs="Times New Roman"/>
          <w:b/>
          <w:bCs/>
          <w:i/>
          <w:iCs/>
          <w:spacing w:val="-13"/>
          <w:w w:val="70"/>
          <w:kern w:val="0"/>
          <w:position w:val="1"/>
          <w:sz w:val="42"/>
          <w:szCs w:val="42"/>
          <w:lang w:eastAsia="ru-RU"/>
        </w:rPr>
        <w:t>(х)</w:t>
      </w:r>
      <w:r w:rsidRPr="00934429">
        <w:rPr>
          <w:rFonts w:ascii="Times New Roman" w:eastAsia="Times New Roman" w:hAnsi="Times New Roman" w:cs="Times New Roman"/>
          <w:b/>
          <w:bCs/>
          <w:spacing w:val="-13"/>
          <w:w w:val="70"/>
          <w:kern w:val="0"/>
          <w:position w:val="1"/>
          <w:sz w:val="42"/>
          <w:szCs w:val="42"/>
          <w:lang w:eastAsia="ru-RU"/>
        </w:rPr>
        <w:t>=</w:t>
      </w:r>
      <w:r w:rsidRPr="00934429">
        <w:rPr>
          <w:rFonts w:ascii="Times New Roman" w:eastAsia="Times New Roman" w:hAnsi="Times New Roman" w:cs="Times New Roman"/>
          <w:b/>
          <w:bCs/>
          <w:spacing w:val="-13"/>
          <w:w w:val="70"/>
          <w:kern w:val="0"/>
          <w:position w:val="1"/>
          <w:sz w:val="42"/>
          <w:szCs w:val="42"/>
          <w:lang w:val="en-US" w:eastAsia="ru-RU"/>
        </w:rPr>
        <w:t>k</w:t>
      </w:r>
      <w:r w:rsidRPr="00934429">
        <w:rPr>
          <w:rFonts w:ascii="Times New Roman" w:eastAsia="Times New Roman" w:hAnsi="Times New Roman" w:cs="Times New Roman"/>
          <w:b/>
          <w:bCs/>
          <w:spacing w:val="-13"/>
          <w:w w:val="70"/>
          <w:kern w:val="0"/>
          <w:position w:val="1"/>
          <w:sz w:val="42"/>
          <w:szCs w:val="42"/>
          <w:lang w:eastAsia="ru-RU"/>
        </w:rPr>
        <w:t>*</w:t>
      </w:r>
      <w:r w:rsidRPr="00934429">
        <w:rPr>
          <w:rFonts w:ascii="Times New Roman" w:eastAsia="Times New Roman" w:hAnsi="Times New Roman" w:cs="Times New Roman"/>
          <w:b/>
          <w:bCs/>
          <w:spacing w:val="-13"/>
          <w:w w:val="70"/>
          <w:kern w:val="0"/>
          <w:position w:val="1"/>
          <w:sz w:val="42"/>
          <w:szCs w:val="42"/>
          <w:vertAlign w:val="superscript"/>
          <w:lang w:eastAsia="ru-RU"/>
        </w:rPr>
        <w:t>1</w:t>
      </w:r>
      <w:r w:rsidRPr="00934429">
        <w:rPr>
          <w:rFonts w:ascii="Times New Roman" w:eastAsia="Times New Roman" w:hAnsi="Times New Roman" w:cs="Times New Roman"/>
          <w:b/>
          <w:bCs/>
          <w:spacing w:val="-13"/>
          <w:w w:val="70"/>
          <w:kern w:val="0"/>
          <w:position w:val="1"/>
          <w:sz w:val="42"/>
          <w:szCs w:val="42"/>
          <w:lang w:eastAsia="ru-RU"/>
        </w:rPr>
        <w:t xml:space="preserve"> </w:t>
      </w:r>
      <w:r w:rsidRPr="00934429">
        <w:rPr>
          <w:rFonts w:ascii="Times New Roman" w:eastAsia="Times New Roman" w:hAnsi="Times New Roman" w:cs="Times New Roman"/>
          <w:b/>
          <w:bCs/>
          <w:spacing w:val="-13"/>
          <w:w w:val="70"/>
          <w:kern w:val="0"/>
          <w:position w:val="1"/>
          <w:sz w:val="42"/>
          <w:szCs w:val="42"/>
          <w:lang w:val="en-US" w:eastAsia="ru-RU"/>
        </w:rPr>
        <w:t>to</w:t>
      </w:r>
      <w:r w:rsidRPr="00934429">
        <w:rPr>
          <w:rFonts w:ascii="Times New Roman" w:eastAsia="Times New Roman" w:hAnsi="Times New Roman" w:cs="Times New Roman"/>
          <w:b/>
          <w:bCs/>
          <w:spacing w:val="-13"/>
          <w:w w:val="70"/>
          <w:kern w:val="0"/>
          <w:position w:val="1"/>
          <w:sz w:val="42"/>
          <w:szCs w:val="42"/>
          <w:lang w:eastAsia="ru-RU"/>
        </w:rPr>
        <w:t>)</w:t>
      </w:r>
      <w:r w:rsidRPr="00934429">
        <w:rPr>
          <w:rFonts w:ascii="Arial" w:eastAsia="Times New Roman" w:hAnsi="Times New Roman" w:cs="Arial"/>
          <w:b/>
          <w:bCs/>
          <w:kern w:val="0"/>
          <w:position w:val="1"/>
          <w:sz w:val="42"/>
          <w:szCs w:val="42"/>
          <w:lang w:eastAsia="ru-RU"/>
        </w:rPr>
        <w:tab/>
      </w:r>
      <w:r w:rsidRPr="00934429">
        <w:rPr>
          <w:rFonts w:ascii="Times New Roman" w:eastAsia="Times New Roman" w:hAnsi="Times New Roman" w:cs="Times New Roman"/>
          <w:b/>
          <w:bCs/>
          <w:spacing w:val="-51"/>
          <w:w w:val="70"/>
          <w:kern w:val="0"/>
          <w:position w:val="1"/>
          <w:sz w:val="42"/>
          <w:szCs w:val="42"/>
          <w:lang w:eastAsia="ru-RU"/>
        </w:rPr>
        <w:t>(8)</w:t>
      </w:r>
    </w:p>
    <w:p w:rsidR="00934429" w:rsidRPr="00934429" w:rsidRDefault="00934429" w:rsidP="00934429">
      <w:pPr>
        <w:shd w:val="clear" w:color="auto" w:fill="FFFFFF"/>
        <w:tabs>
          <w:tab w:val="clear" w:pos="709"/>
        </w:tabs>
        <w:suppressAutoHyphens w:val="0"/>
        <w:autoSpaceDE w:val="0"/>
        <w:autoSpaceDN w:val="0"/>
        <w:adjustRightInd w:val="0"/>
        <w:spacing w:after="0" w:line="221" w:lineRule="exact"/>
        <w:ind w:left="34" w:right="326" w:firstLine="47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Затем вычисляются выпуклые комбинации нечетких множеств А1 и В1 с функцией принадлежности вида:</w:t>
      </w:r>
    </w:p>
    <w:p w:rsidR="00934429" w:rsidRPr="00934429" w:rsidRDefault="00934429" w:rsidP="00934429">
      <w:pPr>
        <w:shd w:val="clear" w:color="auto" w:fill="FFFFFF"/>
        <w:tabs>
          <w:tab w:val="clear" w:pos="709"/>
          <w:tab w:val="left" w:pos="6014"/>
        </w:tabs>
        <w:suppressAutoHyphens w:val="0"/>
        <w:autoSpaceDE w:val="0"/>
        <w:autoSpaceDN w:val="0"/>
        <w:adjustRightInd w:val="0"/>
        <w:spacing w:before="5" w:after="0" w:line="240" w:lineRule="auto"/>
        <w:ind w:left="52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i/>
          <w:iCs/>
          <w:spacing w:val="-1"/>
          <w:w w:val="78"/>
          <w:kern w:val="0"/>
          <w:sz w:val="28"/>
          <w:szCs w:val="28"/>
          <w:lang w:eastAsia="ru-RU"/>
        </w:rPr>
        <w:t>Мл</w:t>
      </w:r>
      <w:r w:rsidRPr="00934429">
        <w:rPr>
          <w:rFonts w:ascii="Times New Roman" w:eastAsia="Times New Roman" w:hAnsi="Times New Roman" w:cs="Times New Roman"/>
          <w:i/>
          <w:iCs/>
          <w:spacing w:val="-1"/>
          <w:w w:val="78"/>
          <w:kern w:val="0"/>
          <w:sz w:val="28"/>
          <w:szCs w:val="28"/>
          <w:lang w:val="en-US" w:eastAsia="ru-RU"/>
        </w:rPr>
        <w:t xml:space="preserve"> </w:t>
      </w:r>
      <w:r w:rsidRPr="00934429">
        <w:rPr>
          <w:rFonts w:ascii="Times New Roman" w:eastAsia="Times New Roman" w:hAnsi="Times New Roman" w:cs="Times New Roman"/>
          <w:spacing w:val="-1"/>
          <w:w w:val="78"/>
          <w:kern w:val="0"/>
          <w:sz w:val="28"/>
          <w:szCs w:val="28"/>
          <w:lang w:val="en-US" w:eastAsia="ru-RU"/>
        </w:rPr>
        <w:t>to=</w:t>
      </w:r>
      <w:r w:rsidRPr="00934429">
        <w:rPr>
          <w:rFonts w:ascii="Times New Roman" w:eastAsia="Times New Roman" w:hAnsi="Times New Roman" w:cs="Times New Roman"/>
          <w:i/>
          <w:iCs/>
          <w:spacing w:val="-1"/>
          <w:w w:val="78"/>
          <w:kern w:val="0"/>
          <w:sz w:val="28"/>
          <w:szCs w:val="28"/>
          <w:lang w:val="en-US" w:eastAsia="ru-RU"/>
        </w:rPr>
        <w:t>^fh</w:t>
      </w:r>
      <w:r w:rsidRPr="00934429">
        <w:rPr>
          <w:rFonts w:ascii="Times New Roman" w:eastAsia="Times New Roman" w:hAnsi="Times New Roman" w:cs="Times New Roman"/>
          <w:i/>
          <w:iCs/>
          <w:spacing w:val="-1"/>
          <w:w w:val="78"/>
          <w:kern w:val="0"/>
          <w:sz w:val="28"/>
          <w:szCs w:val="28"/>
          <w:vertAlign w:val="superscript"/>
          <w:lang w:val="en-US" w:eastAsia="ru-RU"/>
        </w:rPr>
        <w:t>A</w:t>
      </w:r>
      <w:r w:rsidRPr="00934429">
        <w:rPr>
          <w:rFonts w:ascii="Times New Roman" w:eastAsia="Times New Roman" w:hAnsi="Times New Roman" w:cs="Times New Roman"/>
          <w:i/>
          <w:iCs/>
          <w:spacing w:val="-1"/>
          <w:w w:val="78"/>
          <w:kern w:val="0"/>
          <w:sz w:val="28"/>
          <w:szCs w:val="28"/>
          <w:lang w:val="en-US" w:eastAsia="ru-RU"/>
        </w:rPr>
        <w:t xml:space="preserve">' </w:t>
      </w:r>
      <w:r w:rsidRPr="00934429">
        <w:rPr>
          <w:rFonts w:ascii="Times New Roman" w:eastAsia="Times New Roman" w:hAnsi="Times New Roman" w:cs="Times New Roman"/>
          <w:spacing w:val="-1"/>
          <w:w w:val="78"/>
          <w:kern w:val="0"/>
          <w:sz w:val="28"/>
          <w:szCs w:val="28"/>
          <w:lang w:val="en-US" w:eastAsia="ru-RU"/>
        </w:rPr>
        <w:t xml:space="preserve">to </w:t>
      </w:r>
      <w:r w:rsidRPr="00934429">
        <w:rPr>
          <w:rFonts w:ascii="Times New Roman" w:eastAsia="Times New Roman" w:hAnsi="Times New Roman" w:cs="Times New Roman"/>
          <w:spacing w:val="-1"/>
          <w:w w:val="78"/>
          <w:kern w:val="0"/>
          <w:sz w:val="28"/>
          <w:szCs w:val="28"/>
          <w:lang w:eastAsia="ru-RU"/>
        </w:rPr>
        <w:t>и</w:t>
      </w:r>
      <w:r w:rsidRPr="00934429">
        <w:rPr>
          <w:rFonts w:ascii="Times New Roman" w:eastAsia="Times New Roman" w:hAnsi="Times New Roman" w:cs="Times New Roman"/>
          <w:spacing w:val="-1"/>
          <w:w w:val="78"/>
          <w:kern w:val="0"/>
          <w:sz w:val="28"/>
          <w:szCs w:val="28"/>
          <w:lang w:val="en-US" w:eastAsia="ru-RU"/>
        </w:rPr>
        <w:t xml:space="preserve"> </w:t>
      </w:r>
      <w:r w:rsidRPr="00934429">
        <w:rPr>
          <w:rFonts w:ascii="Times New Roman" w:eastAsia="Times New Roman" w:hAnsi="Times New Roman" w:cs="Times New Roman"/>
          <w:i/>
          <w:iCs/>
          <w:smallCaps/>
          <w:spacing w:val="-1"/>
          <w:w w:val="78"/>
          <w:kern w:val="0"/>
          <w:sz w:val="28"/>
          <w:szCs w:val="28"/>
          <w:lang w:val="uk-UA" w:eastAsia="ru-RU"/>
        </w:rPr>
        <w:t xml:space="preserve">мііу) </w:t>
      </w:r>
      <w:r w:rsidRPr="00934429">
        <w:rPr>
          <w:rFonts w:ascii="Times New Roman" w:eastAsia="Times New Roman" w:hAnsi="Times New Roman" w:cs="Times New Roman"/>
          <w:spacing w:val="-1"/>
          <w:w w:val="78"/>
          <w:kern w:val="0"/>
          <w:sz w:val="28"/>
          <w:szCs w:val="28"/>
          <w:lang w:val="en-US" w:eastAsia="ru-RU"/>
        </w:rPr>
        <w:t>= 4 A"</w:t>
      </w:r>
      <w:r w:rsidRPr="00934429">
        <w:rPr>
          <w:rFonts w:ascii="Times New Roman" w:eastAsia="Times New Roman" w:hAnsi="Times New Roman" w:cs="Times New Roman"/>
          <w:spacing w:val="-1"/>
          <w:w w:val="78"/>
          <w:kern w:val="0"/>
          <w:sz w:val="28"/>
          <w:szCs w:val="28"/>
          <w:vertAlign w:val="superscript"/>
          <w:lang w:val="en-US" w:eastAsia="ru-RU"/>
        </w:rPr>
        <w:t>S|</w:t>
      </w:r>
      <w:r w:rsidRPr="00934429">
        <w:rPr>
          <w:rFonts w:ascii="Times New Roman" w:eastAsia="Times New Roman" w:hAnsi="Times New Roman" w:cs="Times New Roman"/>
          <w:spacing w:val="-1"/>
          <w:w w:val="78"/>
          <w:kern w:val="0"/>
          <w:sz w:val="28"/>
          <w:szCs w:val="28"/>
          <w:lang w:val="en-US" w:eastAsia="ru-RU"/>
        </w:rPr>
        <w:t xml:space="preserve"> </w:t>
      </w:r>
      <w:r w:rsidRPr="00934429">
        <w:rPr>
          <w:rFonts w:ascii="Times New Roman" w:eastAsia="Times New Roman" w:hAnsi="Times New Roman" w:cs="Times New Roman"/>
          <w:smallCaps/>
          <w:spacing w:val="-1"/>
          <w:w w:val="78"/>
          <w:kern w:val="0"/>
          <w:sz w:val="28"/>
          <w:szCs w:val="28"/>
          <w:lang w:val="uk-UA" w:eastAsia="ru-RU"/>
        </w:rPr>
        <w:t xml:space="preserve">Су) </w:t>
      </w:r>
      <w:r w:rsidRPr="00934429">
        <w:rPr>
          <w:rFonts w:ascii="Times New Roman" w:eastAsia="Times New Roman" w:hAnsi="Times New Roman" w:cs="Times New Roman"/>
          <w:spacing w:val="-1"/>
          <w:w w:val="78"/>
          <w:kern w:val="0"/>
          <w:sz w:val="28"/>
          <w:szCs w:val="28"/>
          <w:lang w:val="en-US" w:eastAsia="ru-RU"/>
        </w:rPr>
        <w:t xml:space="preserve">, </w:t>
      </w:r>
      <w:r w:rsidRPr="00934429">
        <w:rPr>
          <w:rFonts w:ascii="Times New Roman" w:eastAsia="Times New Roman" w:hAnsi="Times New Roman" w:cs="Times New Roman"/>
          <w:spacing w:val="-1"/>
          <w:w w:val="78"/>
          <w:kern w:val="0"/>
          <w:sz w:val="28"/>
          <w:szCs w:val="28"/>
          <w:lang w:eastAsia="ru-RU"/>
        </w:rPr>
        <w:t>где</w:t>
      </w:r>
      <w:r w:rsidRPr="00934429">
        <w:rPr>
          <w:rFonts w:ascii="Times New Roman" w:eastAsia="Times New Roman" w:hAnsi="Times New Roman" w:cs="Times New Roman"/>
          <w:spacing w:val="-1"/>
          <w:w w:val="78"/>
          <w:kern w:val="0"/>
          <w:sz w:val="28"/>
          <w:szCs w:val="28"/>
          <w:lang w:val="en-US" w:eastAsia="ru-RU"/>
        </w:rPr>
        <w:t xml:space="preserve"> </w:t>
      </w:r>
      <w:r w:rsidRPr="00934429">
        <w:rPr>
          <w:rFonts w:ascii="Times New Roman" w:eastAsia="Times New Roman" w:hAnsi="Times New Roman" w:cs="Times New Roman"/>
          <w:i/>
          <w:iCs/>
          <w:spacing w:val="-1"/>
          <w:w w:val="78"/>
          <w:kern w:val="0"/>
          <w:sz w:val="28"/>
          <w:szCs w:val="28"/>
          <w:lang w:val="en-US" w:eastAsia="ru-RU"/>
        </w:rPr>
        <w:t>xzo.</w:t>
      </w:r>
      <w:r w:rsidRPr="00934429">
        <w:rPr>
          <w:rFonts w:ascii="Arial" w:eastAsia="Times New Roman" w:hAnsi="Times New Roman" w:cs="Arial"/>
          <w:i/>
          <w:iCs/>
          <w:kern w:val="0"/>
          <w:sz w:val="28"/>
          <w:szCs w:val="28"/>
          <w:lang w:val="en-US" w:eastAsia="ru-RU"/>
        </w:rPr>
        <w:tab/>
      </w:r>
      <w:r w:rsidRPr="00934429">
        <w:rPr>
          <w:rFonts w:ascii="Times New Roman" w:eastAsia="Times New Roman" w:hAnsi="Times New Roman" w:cs="Times New Roman"/>
          <w:spacing w:val="-36"/>
          <w:w w:val="78"/>
          <w:kern w:val="0"/>
          <w:sz w:val="28"/>
          <w:szCs w:val="28"/>
          <w:vertAlign w:val="subscript"/>
          <w:lang w:eastAsia="ru-RU"/>
        </w:rPr>
        <w:t>(9</w:t>
      </w:r>
      <w:r w:rsidRPr="00934429">
        <w:rPr>
          <w:rFonts w:ascii="Times New Roman" w:eastAsia="Times New Roman" w:hAnsi="Times New Roman" w:cs="Times New Roman"/>
          <w:spacing w:val="-36"/>
          <w:w w:val="78"/>
          <w:kern w:val="0"/>
          <w:sz w:val="28"/>
          <w:szCs w:val="28"/>
          <w:lang w:eastAsia="ru-RU"/>
        </w:rPr>
        <w:t>&gt;</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left="34" w:right="518" w:firstLine="48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Выбор коэффициентов Х| осуществляется в зависимости от важности вопросов в выделенных группах по результатам экспертного опроса.</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left="24" w:right="514" w:firstLine="49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Полученные параметры нормируются и используются при анализе учебной ситуации и принятии управленческих решений корректировки учебно-воспитательного процесса.</w:t>
      </w:r>
    </w:p>
    <w:p w:rsidR="00934429" w:rsidRPr="00934429" w:rsidRDefault="00934429" w:rsidP="00934429">
      <w:pPr>
        <w:shd w:val="clear" w:color="auto" w:fill="FFFFFF"/>
        <w:tabs>
          <w:tab w:val="clear" w:pos="709"/>
        </w:tabs>
        <w:suppressAutoHyphens w:val="0"/>
        <w:autoSpaceDE w:val="0"/>
        <w:autoSpaceDN w:val="0"/>
        <w:adjustRightInd w:val="0"/>
        <w:spacing w:before="10" w:after="0" w:line="211" w:lineRule="exact"/>
        <w:ind w:left="24" w:right="494" w:firstLine="48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В третьем параграфе рассмотрена модель психологических особенностей курсантов влияющих на обучаемость - способность быстро и легко приобретать новые знания и навыки, а также качественно усваивать учебный материал. Определение уровня обучаемости курсантов в военном вузе производится с помощью тестирования при определении профпригодности по стандартизованным показателям:</w:t>
      </w:r>
    </w:p>
    <w:p w:rsidR="00934429" w:rsidRPr="00934429" w:rsidRDefault="00934429" w:rsidP="00934429">
      <w:pPr>
        <w:shd w:val="clear" w:color="auto" w:fill="FFFFFF"/>
        <w:tabs>
          <w:tab w:val="clear" w:pos="709"/>
        </w:tabs>
        <w:suppressAutoHyphens w:val="0"/>
        <w:autoSpaceDE w:val="0"/>
        <w:autoSpaceDN w:val="0"/>
        <w:adjustRightInd w:val="0"/>
        <w:spacing w:before="10" w:after="0" w:line="211" w:lineRule="exact"/>
        <w:ind w:left="24" w:right="494" w:firstLine="480"/>
        <w:rPr>
          <w:rFonts w:ascii="Arial" w:eastAsia="Times New Roman" w:hAnsi="Arial" w:cs="Arial"/>
          <w:kern w:val="0"/>
          <w:sz w:val="20"/>
          <w:szCs w:val="20"/>
          <w:lang w:eastAsia="ru-RU"/>
        </w:rPr>
        <w:sectPr w:rsidR="00934429" w:rsidRPr="00934429">
          <w:type w:val="continuous"/>
          <w:pgSz w:w="11909" w:h="16834"/>
          <w:pgMar w:top="1440" w:right="2036" w:bottom="720" w:left="3134"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right="86"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9</w:t>
      </w:r>
    </w:p>
    <w:p w:rsidR="00934429" w:rsidRPr="00934429" w:rsidRDefault="00934429" w:rsidP="00934429">
      <w:pPr>
        <w:shd w:val="clear" w:color="auto" w:fill="FFFFFF"/>
        <w:tabs>
          <w:tab w:val="clear" w:pos="709"/>
          <w:tab w:val="left" w:pos="5890"/>
        </w:tabs>
        <w:suppressAutoHyphens w:val="0"/>
        <w:autoSpaceDE w:val="0"/>
        <w:autoSpaceDN w:val="0"/>
        <w:adjustRightInd w:val="0"/>
        <w:spacing w:before="163" w:after="0" w:line="240" w:lineRule="auto"/>
        <w:ind w:left="1565"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i/>
          <w:iCs/>
          <w:kern w:val="0"/>
          <w:sz w:val="16"/>
          <w:szCs w:val="16"/>
          <w:lang w:eastAsia="ru-RU"/>
        </w:rPr>
        <w:t xml:space="preserve">Югурсанта </w:t>
      </w:r>
      <w:r w:rsidRPr="00934429">
        <w:rPr>
          <w:rFonts w:ascii="Times New Roman" w:eastAsia="Times New Roman" w:hAnsi="Times New Roman" w:cs="Times New Roman"/>
          <w:b/>
          <w:bCs/>
          <w:kern w:val="0"/>
          <w:sz w:val="16"/>
          <w:szCs w:val="16"/>
          <w:lang w:eastAsia="ru-RU"/>
        </w:rPr>
        <w:t xml:space="preserve">= </w:t>
      </w:r>
      <w:r w:rsidRPr="00934429">
        <w:rPr>
          <w:rFonts w:ascii="Times New Roman" w:eastAsia="Times New Roman" w:hAnsi="Times New Roman" w:cs="Times New Roman"/>
          <w:b/>
          <w:bCs/>
          <w:i/>
          <w:iCs/>
          <w:kern w:val="0"/>
          <w:sz w:val="16"/>
          <w:szCs w:val="16"/>
          <w:lang w:val="en-US" w:eastAsia="ru-RU"/>
        </w:rPr>
        <w:t>f</w:t>
      </w:r>
      <w:r w:rsidRPr="00934429">
        <w:rPr>
          <w:rFonts w:ascii="Times New Roman" w:eastAsia="Times New Roman" w:hAnsi="Times New Roman" w:cs="Times New Roman"/>
          <w:b/>
          <w:bCs/>
          <w:i/>
          <w:iCs/>
          <w:kern w:val="0"/>
          <w:sz w:val="16"/>
          <w:szCs w:val="16"/>
          <w:lang w:eastAsia="ru-RU"/>
        </w:rPr>
        <w:t>{</w:t>
      </w:r>
      <w:r w:rsidRPr="00934429">
        <w:rPr>
          <w:rFonts w:ascii="Times New Roman" w:eastAsia="Times New Roman" w:hAnsi="Times New Roman" w:cs="Times New Roman"/>
          <w:b/>
          <w:bCs/>
          <w:i/>
          <w:iCs/>
          <w:kern w:val="0"/>
          <w:sz w:val="16"/>
          <w:szCs w:val="16"/>
          <w:vertAlign w:val="superscript"/>
          <w:lang w:val="en-US" w:eastAsia="ru-RU"/>
        </w:rPr>
        <w:t>St</w:t>
      </w:r>
      <w:r w:rsidRPr="00934429">
        <w:rPr>
          <w:rFonts w:ascii="Times New Roman" w:eastAsia="Times New Roman" w:hAnsi="Times New Roman" w:cs="Times New Roman"/>
          <w:b/>
          <w:bCs/>
          <w:i/>
          <w:iCs/>
          <w:kern w:val="0"/>
          <w:sz w:val="16"/>
          <w:szCs w:val="16"/>
          <w:lang w:val="en-US" w:eastAsia="ru-RU"/>
        </w:rPr>
        <w:t>a</w:t>
      </w:r>
      <w:r w:rsidRPr="00934429">
        <w:rPr>
          <w:rFonts w:ascii="Times New Roman" w:eastAsia="Times New Roman" w:hAnsi="Times New Roman" w:cs="Times New Roman"/>
          <w:b/>
          <w:bCs/>
          <w:i/>
          <w:iCs/>
          <w:kern w:val="0"/>
          <w:sz w:val="16"/>
          <w:szCs w:val="16"/>
          <w:lang w:eastAsia="ru-RU"/>
        </w:rPr>
        <w:t>^</w:t>
      </w:r>
      <w:r w:rsidRPr="00934429">
        <w:rPr>
          <w:rFonts w:ascii="Times New Roman" w:eastAsia="Times New Roman" w:hAnsi="Times New Roman" w:cs="Times New Roman"/>
          <w:b/>
          <w:bCs/>
          <w:i/>
          <w:iCs/>
          <w:kern w:val="0"/>
          <w:sz w:val="16"/>
          <w:szCs w:val="16"/>
          <w:lang w:val="en-US" w:eastAsia="ru-RU"/>
        </w:rPr>
        <w:t>t</w:t>
      </w:r>
      <w:r w:rsidRPr="00934429">
        <w:rPr>
          <w:rFonts w:ascii="Times New Roman" w:eastAsia="Times New Roman" w:hAnsi="Times New Roman" w:cs="Times New Roman"/>
          <w:b/>
          <w:bCs/>
          <w:i/>
          <w:iCs/>
          <w:kern w:val="0"/>
          <w:sz w:val="16"/>
          <w:szCs w:val="16"/>
          <w:vertAlign w:val="subscript"/>
          <w:lang w:val="en-US" w:eastAsia="ru-RU"/>
        </w:rPr>
        <w:t>my</w:t>
      </w:r>
      <w:r w:rsidRPr="00934429">
        <w:rPr>
          <w:rFonts w:ascii="Times New Roman" w:eastAsia="Times New Roman" w:hAnsi="Times New Roman" w:cs="Times New Roman"/>
          <w:b/>
          <w:bCs/>
          <w:i/>
          <w:iCs/>
          <w:kern w:val="0"/>
          <w:sz w:val="16"/>
          <w:szCs w:val="16"/>
          <w:lang w:eastAsia="ru-RU"/>
        </w:rPr>
        <w:t>,</w:t>
      </w:r>
      <w:r w:rsidRPr="00934429">
        <w:rPr>
          <w:rFonts w:ascii="Times New Roman" w:eastAsia="Times New Roman" w:hAnsi="Times New Roman" w:cs="Times New Roman"/>
          <w:b/>
          <w:bCs/>
          <w:i/>
          <w:iCs/>
          <w:kern w:val="0"/>
          <w:sz w:val="16"/>
          <w:szCs w:val="16"/>
          <w:lang w:val="en-US" w:eastAsia="ru-RU"/>
        </w:rPr>
        <w:t>St</w:t>
      </w:r>
      <w:r w:rsidRPr="00934429">
        <w:rPr>
          <w:rFonts w:ascii="Times New Roman" w:eastAsia="Times New Roman" w:hAnsi="Times New Roman" w:cs="Times New Roman"/>
          <w:b/>
          <w:bCs/>
          <w:i/>
          <w:iCs/>
          <w:kern w:val="0"/>
          <w:sz w:val="16"/>
          <w:szCs w:val="16"/>
          <w:vertAlign w:val="subscript"/>
          <w:lang w:val="en-US" w:eastAsia="ru-RU"/>
        </w:rPr>
        <w:t>Bnu</w:t>
      </w:r>
      <w:r w:rsidRPr="00934429">
        <w:rPr>
          <w:rFonts w:ascii="Times New Roman" w:eastAsia="Times New Roman" w:hAnsi="Times New Roman" w:cs="Times New Roman"/>
          <w:b/>
          <w:bCs/>
          <w:i/>
          <w:iCs/>
          <w:kern w:val="0"/>
          <w:sz w:val="16"/>
          <w:szCs w:val="16"/>
          <w:lang w:eastAsia="ru-RU"/>
        </w:rPr>
        <w:t>),</w:t>
      </w:r>
      <w:r w:rsidRPr="00934429">
        <w:rPr>
          <w:rFonts w:ascii="Arial" w:eastAsia="Times New Roman" w:hAnsi="Times New Roman" w:cs="Arial"/>
          <w:b/>
          <w:bCs/>
          <w:i/>
          <w:iCs/>
          <w:kern w:val="0"/>
          <w:sz w:val="16"/>
          <w:szCs w:val="16"/>
          <w:lang w:eastAsia="ru-RU"/>
        </w:rPr>
        <w:tab/>
      </w:r>
      <w:r w:rsidRPr="00934429">
        <w:rPr>
          <w:rFonts w:ascii="Times New Roman" w:eastAsia="Times New Roman" w:hAnsi="Times New Roman" w:cs="Times New Roman"/>
          <w:b/>
          <w:bCs/>
          <w:kern w:val="0"/>
          <w:sz w:val="16"/>
          <w:szCs w:val="16"/>
          <w:lang w:eastAsia="ru-RU"/>
        </w:rPr>
        <w:t>(10)</w:t>
      </w:r>
    </w:p>
    <w:p w:rsidR="00934429" w:rsidRPr="00934429" w:rsidRDefault="00934429" w:rsidP="00934429">
      <w:pPr>
        <w:shd w:val="clear" w:color="auto" w:fill="FFFFFF"/>
        <w:tabs>
          <w:tab w:val="clear" w:pos="709"/>
        </w:tabs>
        <w:suppressAutoHyphens w:val="0"/>
        <w:autoSpaceDE w:val="0"/>
        <w:autoSpaceDN w:val="0"/>
        <w:adjustRightInd w:val="0"/>
        <w:spacing w:after="0" w:line="302" w:lineRule="exact"/>
        <w:ind w:left="1723"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i/>
          <w:iCs/>
          <w:spacing w:val="-3"/>
          <w:kern w:val="0"/>
          <w:sz w:val="12"/>
          <w:szCs w:val="12"/>
          <w:lang w:eastAsia="ru-RU"/>
        </w:rPr>
        <w:t xml:space="preserve">* </w:t>
      </w:r>
      <w:r w:rsidRPr="00934429">
        <w:rPr>
          <w:rFonts w:ascii="Times New Roman" w:eastAsia="Times New Roman" w:hAnsi="Times New Roman" w:cs="Times New Roman"/>
          <w:b/>
          <w:bCs/>
          <w:i/>
          <w:iCs/>
          <w:spacing w:val="-3"/>
          <w:kern w:val="0"/>
          <w:sz w:val="12"/>
          <w:szCs w:val="12"/>
          <w:lang w:val="uk-UA" w:eastAsia="ru-RU"/>
        </w:rPr>
        <w:t>курсанта</w:t>
      </w:r>
    </w:p>
    <w:p w:rsidR="00934429" w:rsidRPr="00934429" w:rsidRDefault="00934429" w:rsidP="00934429">
      <w:pPr>
        <w:shd w:val="clear" w:color="auto" w:fill="FFFFFF"/>
        <w:tabs>
          <w:tab w:val="clear" w:pos="709"/>
        </w:tabs>
        <w:suppressAutoHyphens w:val="0"/>
        <w:autoSpaceDE w:val="0"/>
        <w:autoSpaceDN w:val="0"/>
        <w:adjustRightInd w:val="0"/>
        <w:spacing w:after="0" w:line="302" w:lineRule="exact"/>
        <w:ind w:left="470"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где </w:t>
      </w:r>
      <w:r w:rsidRPr="00934429">
        <w:rPr>
          <w:rFonts w:ascii="Times New Roman" w:eastAsia="Times New Roman" w:hAnsi="Times New Roman" w:cs="Times New Roman"/>
          <w:i/>
          <w:iCs/>
          <w:kern w:val="0"/>
          <w:sz w:val="18"/>
          <w:szCs w:val="18"/>
          <w:lang w:val="en-US" w:eastAsia="ru-RU"/>
        </w:rPr>
        <w:t>St</w:t>
      </w:r>
      <w:r w:rsidRPr="00934429">
        <w:rPr>
          <w:rFonts w:ascii="Times New Roman" w:eastAsia="Times New Roman" w:hAnsi="Times New Roman" w:cs="Times New Roman"/>
          <w:i/>
          <w:iCs/>
          <w:kern w:val="0"/>
          <w:sz w:val="18"/>
          <w:szCs w:val="18"/>
          <w:vertAlign w:val="subscript"/>
          <w:lang w:val="en-US" w:eastAsia="ru-RU"/>
        </w:rPr>
        <w:t>a</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показатель адаптивности курсанта;</w:t>
      </w:r>
    </w:p>
    <w:p w:rsidR="00934429" w:rsidRPr="00934429" w:rsidRDefault="00934429" w:rsidP="00934429">
      <w:pPr>
        <w:shd w:val="clear" w:color="auto" w:fill="FFFFFF"/>
        <w:tabs>
          <w:tab w:val="clear" w:pos="709"/>
        </w:tabs>
        <w:suppressAutoHyphens w:val="0"/>
        <w:autoSpaceDE w:val="0"/>
        <w:autoSpaceDN w:val="0"/>
        <w:adjustRightInd w:val="0"/>
        <w:spacing w:after="0" w:line="302" w:lineRule="exact"/>
        <w:ind w:left="725"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i/>
          <w:iCs/>
          <w:kern w:val="0"/>
          <w:sz w:val="18"/>
          <w:szCs w:val="18"/>
          <w:lang w:val="en-US" w:eastAsia="ru-RU"/>
        </w:rPr>
        <w:t>Stuffy</w:t>
      </w:r>
      <w:r w:rsidRPr="00934429">
        <w:rPr>
          <w:rFonts w:ascii="Times New Roman" w:eastAsia="Times New Roman" w:hAnsi="Times New Roman" w:cs="Times New Roman"/>
          <w:i/>
          <w:iCs/>
          <w:kern w:val="0"/>
          <w:sz w:val="18"/>
          <w:szCs w:val="18"/>
          <w:lang w:eastAsia="ru-RU"/>
        </w:rPr>
        <w:t xml:space="preserve"> - </w:t>
      </w:r>
      <w:r w:rsidRPr="00934429">
        <w:rPr>
          <w:rFonts w:ascii="Times New Roman" w:eastAsia="Times New Roman" w:hAnsi="Times New Roman" w:cs="Times New Roman"/>
          <w:kern w:val="0"/>
          <w:sz w:val="18"/>
          <w:szCs w:val="18"/>
          <w:lang w:eastAsia="ru-RU"/>
        </w:rPr>
        <w:t>показатель нервно-психологической устойчивости;</w:t>
      </w:r>
    </w:p>
    <w:p w:rsidR="00934429" w:rsidRPr="00934429" w:rsidRDefault="00934429" w:rsidP="00934429">
      <w:pPr>
        <w:shd w:val="clear" w:color="auto" w:fill="FFFFFF"/>
        <w:tabs>
          <w:tab w:val="clear" w:pos="709"/>
        </w:tabs>
        <w:suppressAutoHyphens w:val="0"/>
        <w:autoSpaceDE w:val="0"/>
        <w:autoSpaceDN w:val="0"/>
        <w:adjustRightInd w:val="0"/>
        <w:spacing w:before="77" w:after="0" w:line="221" w:lineRule="exact"/>
        <w:ind w:firstLine="259"/>
        <w:jc w:val="left"/>
        <w:rPr>
          <w:rFonts w:ascii="Arial" w:eastAsia="Times New Roman" w:hAnsi="Arial" w:cs="Arial"/>
          <w:kern w:val="0"/>
          <w:sz w:val="20"/>
          <w:szCs w:val="20"/>
          <w:lang w:eastAsia="ru-RU"/>
        </w:rPr>
      </w:pPr>
      <w:r w:rsidRPr="00934429">
        <w:rPr>
          <w:rFonts w:ascii="Times New Roman" w:eastAsia="Times New Roman" w:hAnsi="Times New Roman" w:cs="Times New Roman"/>
          <w:i/>
          <w:iCs/>
          <w:kern w:val="0"/>
          <w:sz w:val="18"/>
          <w:szCs w:val="18"/>
          <w:lang w:val="en-US" w:eastAsia="ru-RU"/>
        </w:rPr>
        <w:t>St</w:t>
      </w:r>
      <w:r w:rsidRPr="00934429">
        <w:rPr>
          <w:rFonts w:ascii="Times New Roman" w:eastAsia="Times New Roman" w:hAnsi="Times New Roman" w:cs="Times New Roman"/>
          <w:i/>
          <w:iCs/>
          <w:kern w:val="0"/>
          <w:sz w:val="18"/>
          <w:szCs w:val="18"/>
          <w:vertAlign w:val="subscript"/>
          <w:lang w:val="en-US" w:eastAsia="ru-RU"/>
        </w:rPr>
        <w:t>Bn</w:t>
      </w:r>
      <w:r w:rsidRPr="00934429">
        <w:rPr>
          <w:rFonts w:ascii="Times New Roman" w:eastAsia="Times New Roman" w:hAnsi="Times New Roman" w:cs="Times New Roman"/>
          <w:i/>
          <w:iCs/>
          <w:kern w:val="0"/>
          <w:sz w:val="18"/>
          <w:szCs w:val="18"/>
          <w:lang w:val="en-US" w:eastAsia="ru-RU"/>
        </w:rPr>
        <w:t>M</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показатель военно-профессиональной мотивации Перевод   полученных   оценок   в   стандартизованные   и   построение стеновых   шкал   для   каждого   показателя   обучаемости   производится   по формуле:</w:t>
      </w:r>
    </w:p>
    <w:p w:rsidR="00934429" w:rsidRPr="00934429" w:rsidRDefault="00934429" w:rsidP="00934429">
      <w:pPr>
        <w:shd w:val="clear" w:color="auto" w:fill="FFFFFF"/>
        <w:tabs>
          <w:tab w:val="clear" w:pos="709"/>
          <w:tab w:val="left" w:pos="5918"/>
        </w:tabs>
        <w:suppressAutoHyphens w:val="0"/>
        <w:autoSpaceDE w:val="0"/>
        <w:autoSpaceDN w:val="0"/>
        <w:adjustRightInd w:val="0"/>
        <w:spacing w:before="173" w:after="0" w:line="240" w:lineRule="auto"/>
        <w:ind w:left="1762"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i/>
          <w:iCs/>
          <w:kern w:val="0"/>
          <w:lang w:val="en-US" w:eastAsia="ru-RU"/>
        </w:rPr>
        <w:t>St</w:t>
      </w:r>
      <w:r w:rsidRPr="00934429">
        <w:rPr>
          <w:rFonts w:ascii="Times New Roman" w:eastAsia="Times New Roman" w:hAnsi="Times New Roman" w:cs="Times New Roman"/>
          <w:i/>
          <w:iCs/>
          <w:kern w:val="0"/>
          <w:lang w:eastAsia="ru-RU"/>
        </w:rPr>
        <w:t xml:space="preserve">=       </w:t>
      </w:r>
      <w:r w:rsidRPr="00934429">
        <w:rPr>
          <w:rFonts w:ascii="Times New Roman" w:eastAsia="Times New Roman" w:hAnsi="Times New Roman" w:cs="Times New Roman"/>
          <w:kern w:val="0"/>
          <w:lang w:eastAsia="ru-RU"/>
        </w:rPr>
        <w:t>-       +5,5</w:t>
      </w:r>
      <w:r w:rsidRPr="00934429">
        <w:rPr>
          <w:rFonts w:ascii="Arial" w:eastAsia="Times New Roman" w:hAnsi="Times New Roman" w:cs="Arial"/>
          <w:kern w:val="0"/>
          <w:lang w:eastAsia="ru-RU"/>
        </w:rPr>
        <w:tab/>
      </w:r>
      <w:r w:rsidRPr="00934429">
        <w:rPr>
          <w:rFonts w:ascii="Times New Roman" w:eastAsia="Times New Roman" w:hAnsi="Times New Roman" w:cs="Times New Roman"/>
          <w:spacing w:val="-8"/>
          <w:kern w:val="0"/>
          <w:vertAlign w:val="subscript"/>
          <w:lang w:eastAsia="ru-RU"/>
        </w:rPr>
        <w:t>(11)</w:t>
      </w:r>
    </w:p>
    <w:p w:rsidR="00934429" w:rsidRPr="00934429" w:rsidRDefault="00934429" w:rsidP="00934429">
      <w:pPr>
        <w:shd w:val="clear" w:color="auto" w:fill="FFFFFF"/>
        <w:tabs>
          <w:tab w:val="clear" w:pos="709"/>
        </w:tabs>
        <w:suppressAutoHyphens w:val="0"/>
        <w:autoSpaceDE w:val="0"/>
        <w:autoSpaceDN w:val="0"/>
        <w:adjustRightInd w:val="0"/>
        <w:spacing w:before="240" w:after="0" w:line="240" w:lineRule="auto"/>
        <w:ind w:left="509"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i/>
          <w:iCs/>
          <w:kern w:val="0"/>
          <w:sz w:val="18"/>
          <w:szCs w:val="18"/>
          <w:lang w:eastAsia="ru-RU"/>
        </w:rPr>
        <w:t xml:space="preserve">Х- </w:t>
      </w:r>
      <w:r w:rsidRPr="00934429">
        <w:rPr>
          <w:rFonts w:ascii="Times New Roman" w:eastAsia="Times New Roman" w:hAnsi="Times New Roman" w:cs="Times New Roman"/>
          <w:kern w:val="0"/>
          <w:sz w:val="18"/>
          <w:szCs w:val="18"/>
          <w:lang w:eastAsia="ru-RU"/>
        </w:rPr>
        <w:t>сырая эталонная оценка;</w:t>
      </w:r>
    </w:p>
    <w:p w:rsidR="00934429" w:rsidRPr="00934429" w:rsidRDefault="00934429" w:rsidP="00934429">
      <w:pPr>
        <w:shd w:val="clear" w:color="auto" w:fill="FFFFFF"/>
        <w:tabs>
          <w:tab w:val="clear" w:pos="709"/>
        </w:tabs>
        <w:suppressAutoHyphens w:val="0"/>
        <w:autoSpaceDE w:val="0"/>
        <w:autoSpaceDN w:val="0"/>
        <w:adjustRightInd w:val="0"/>
        <w:spacing w:before="82" w:after="0" w:line="211" w:lineRule="exact"/>
        <w:ind w:left="51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i/>
          <w:iCs/>
          <w:kern w:val="0"/>
          <w:sz w:val="18"/>
          <w:szCs w:val="18"/>
          <w:lang w:val="en-US" w:eastAsia="ru-RU"/>
        </w:rPr>
        <w:t>X</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среднее арифметическое показателя;</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left="51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О" - среднее квадратическое отклонение показателя</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left="14" w:right="14" w:firstLine="475"/>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По результатам обследования курсанты распределяются в одну из четырех групп профпригодности. Курсанты, попавшие в </w:t>
      </w:r>
      <w:r w:rsidRPr="00934429">
        <w:rPr>
          <w:rFonts w:ascii="Times New Roman" w:eastAsia="Times New Roman" w:hAnsi="Times New Roman" w:cs="Times New Roman"/>
          <w:kern w:val="0"/>
          <w:sz w:val="18"/>
          <w:szCs w:val="18"/>
          <w:lang w:val="en-US" w:eastAsia="ru-RU"/>
        </w:rPr>
        <w:t>I</w:t>
      </w:r>
      <w:r w:rsidRPr="00934429">
        <w:rPr>
          <w:rFonts w:ascii="Times New Roman" w:eastAsia="Times New Roman" w:hAnsi="Times New Roman" w:cs="Times New Roman"/>
          <w:kern w:val="0"/>
          <w:sz w:val="18"/>
          <w:szCs w:val="18"/>
          <w:lang w:eastAsia="ru-RU"/>
        </w:rPr>
        <w:t xml:space="preserve"> группу профпригодности, по параметрам успешности обучения являются лучшими в группах и не требуют применения корректирующих учебно-воспитательных воздействий при возникающих учебных ситуациях. Курсанты, попавшие во 2 группу профпригодности, требуют минимальных корректирующих воздействий. Курсанты, попавшие в 3 группу профпригодности, требуют применения полного комплекса учебно-воспитательных воздействий, а курсанты 4 группы - нуждаются исключительно в индивидуальной работе со стороны профессорско — преподавательского состава и периодическом наблюдении у психолога.</w:t>
      </w:r>
    </w:p>
    <w:p w:rsidR="00934429" w:rsidRPr="00934429" w:rsidRDefault="00934429" w:rsidP="00934429">
      <w:pPr>
        <w:shd w:val="clear" w:color="auto" w:fill="FFFFFF"/>
        <w:tabs>
          <w:tab w:val="clear" w:pos="709"/>
        </w:tabs>
        <w:suppressAutoHyphens w:val="0"/>
        <w:autoSpaceDE w:val="0"/>
        <w:autoSpaceDN w:val="0"/>
        <w:adjustRightInd w:val="0"/>
        <w:spacing w:before="14" w:after="0" w:line="211" w:lineRule="exact"/>
        <w:ind w:left="24" w:right="5" w:firstLine="485"/>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В четвертом параграфе рассматривается модель анализа и выбора управленческих решений корректировки учебно- воспитательного процесса.</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left="38" w:right="10" w:firstLine="475"/>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Целью предполагаемого решения является устранения расхождений между прогнозируемой успеваемостью курсантов и реальной (текущей и итоговой), степень согласованности которых определяется на основе критерия Пирсона:</w:t>
      </w:r>
    </w:p>
    <w:p w:rsidR="00934429" w:rsidRPr="00934429" w:rsidRDefault="00934429" w:rsidP="00934429">
      <w:pPr>
        <w:shd w:val="clear" w:color="auto" w:fill="FFFFFF"/>
        <w:tabs>
          <w:tab w:val="clear" w:pos="709"/>
          <w:tab w:val="left" w:pos="5942"/>
        </w:tabs>
        <w:suppressAutoHyphens w:val="0"/>
        <w:autoSpaceDE w:val="0"/>
        <w:autoSpaceDN w:val="0"/>
        <w:adjustRightInd w:val="0"/>
        <w:spacing w:before="53" w:after="0" w:line="240" w:lineRule="auto"/>
        <w:ind w:left="1997"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i/>
          <w:iCs/>
          <w:kern w:val="0"/>
          <w:sz w:val="30"/>
          <w:szCs w:val="30"/>
          <w:lang w:val="en-US" w:eastAsia="ru-RU"/>
        </w:rPr>
        <w:t>Z</w:t>
      </w:r>
      <w:r w:rsidRPr="00934429">
        <w:rPr>
          <w:rFonts w:ascii="Times New Roman" w:eastAsia="Times New Roman" w:hAnsi="Times New Roman" w:cs="Times New Roman"/>
          <w:i/>
          <w:iCs/>
          <w:kern w:val="0"/>
          <w:sz w:val="30"/>
          <w:szCs w:val="30"/>
          <w:lang w:eastAsia="ru-RU"/>
        </w:rPr>
        <w:t>^</w:t>
      </w:r>
      <w:r w:rsidRPr="00934429">
        <w:rPr>
          <w:rFonts w:ascii="Times New Roman" w:eastAsia="Times New Roman" w:hAnsi="Times New Roman" w:cs="Times New Roman"/>
          <w:i/>
          <w:iCs/>
          <w:kern w:val="0"/>
          <w:sz w:val="30"/>
          <w:szCs w:val="30"/>
          <w:lang w:val="en-US" w:eastAsia="ru-RU"/>
        </w:rPr>
        <w:t>t</w:t>
      </w:r>
      <w:r w:rsidRPr="00934429">
        <w:rPr>
          <w:rFonts w:ascii="Times New Roman" w:eastAsia="Times New Roman" w:hAnsi="Times New Roman" w:cs="Times New Roman"/>
          <w:i/>
          <w:iCs/>
          <w:kern w:val="0"/>
          <w:sz w:val="30"/>
          <w:szCs w:val="30"/>
          <w:lang w:eastAsia="ru-RU"/>
        </w:rPr>
        <w:t>.</w:t>
      </w:r>
      <w:r w:rsidRPr="00934429">
        <w:rPr>
          <w:rFonts w:ascii="Times New Roman" w:eastAsia="Times New Roman" w:hAnsi="Times New Roman" w:cs="Times New Roman"/>
          <w:i/>
          <w:iCs/>
          <w:kern w:val="0"/>
          <w:sz w:val="30"/>
          <w:szCs w:val="30"/>
          <w:lang w:val="en-US" w:eastAsia="ru-RU"/>
        </w:rPr>
        <w:t>im</w:t>
      </w:r>
      <w:r w:rsidRPr="00934429">
        <w:rPr>
          <w:rFonts w:ascii="Times New Roman" w:eastAsia="Times New Roman" w:hAnsi="Times New Roman" w:cs="Times New Roman"/>
          <w:i/>
          <w:iCs/>
          <w:kern w:val="0"/>
          <w:sz w:val="30"/>
          <w:szCs w:val="30"/>
          <w:lang w:eastAsia="ru-RU"/>
        </w:rPr>
        <w:t>.-</w:t>
      </w:r>
      <w:r w:rsidRPr="00934429">
        <w:rPr>
          <w:rFonts w:ascii="Times New Roman" w:eastAsia="Times New Roman" w:hAnsi="Times New Roman" w:cs="Times New Roman"/>
          <w:i/>
          <w:iCs/>
          <w:kern w:val="0"/>
          <w:sz w:val="30"/>
          <w:szCs w:val="30"/>
          <w:lang w:val="en-US" w:eastAsia="ru-RU"/>
        </w:rPr>
        <w:t>Npf</w:t>
      </w:r>
      <w:r w:rsidRPr="00934429">
        <w:rPr>
          <w:rFonts w:ascii="Times New Roman" w:eastAsia="Times New Roman" w:hAnsi="Times New Roman" w:cs="Times New Roman"/>
          <w:i/>
          <w:iCs/>
          <w:kern w:val="0"/>
          <w:sz w:val="30"/>
          <w:szCs w:val="30"/>
          <w:lang w:eastAsia="ru-RU"/>
        </w:rPr>
        <w:t>/</w:t>
      </w:r>
      <w:r w:rsidRPr="00934429">
        <w:rPr>
          <w:rFonts w:ascii="Times New Roman" w:eastAsia="Times New Roman" w:hAnsi="Times New Roman" w:cs="Times New Roman"/>
          <w:i/>
          <w:iCs/>
          <w:kern w:val="0"/>
          <w:sz w:val="30"/>
          <w:szCs w:val="30"/>
          <w:lang w:val="en-US" w:eastAsia="ru-RU"/>
        </w:rPr>
        <w:t>Np</w:t>
      </w:r>
      <w:r w:rsidRPr="00934429">
        <w:rPr>
          <w:rFonts w:ascii="Times New Roman" w:eastAsia="Times New Roman" w:hAnsi="Times New Roman" w:cs="Times New Roman"/>
          <w:i/>
          <w:iCs/>
          <w:kern w:val="0"/>
          <w:sz w:val="30"/>
          <w:szCs w:val="30"/>
          <w:lang w:eastAsia="ru-RU"/>
        </w:rPr>
        <w:t>^</w:t>
      </w:r>
      <w:r w:rsidRPr="00934429">
        <w:rPr>
          <w:rFonts w:ascii="Arial" w:eastAsia="Times New Roman" w:hAnsi="Times New Roman" w:cs="Arial"/>
          <w:i/>
          <w:iCs/>
          <w:kern w:val="0"/>
          <w:sz w:val="30"/>
          <w:szCs w:val="30"/>
          <w:lang w:eastAsia="ru-RU"/>
        </w:rPr>
        <w:tab/>
      </w:r>
      <w:r w:rsidRPr="00934429">
        <w:rPr>
          <w:rFonts w:ascii="Times New Roman" w:eastAsia="Times New Roman" w:hAnsi="Times New Roman" w:cs="Times New Roman"/>
          <w:spacing w:val="-1"/>
          <w:kern w:val="0"/>
          <w:sz w:val="30"/>
          <w:szCs w:val="30"/>
          <w:vertAlign w:val="subscript"/>
          <w:lang w:eastAsia="ru-RU"/>
        </w:rPr>
        <w:t>(12)</w:t>
      </w:r>
    </w:p>
    <w:p w:rsidR="00934429" w:rsidRPr="00934429" w:rsidRDefault="00934429" w:rsidP="00934429">
      <w:pPr>
        <w:shd w:val="clear" w:color="auto" w:fill="FFFFFF"/>
        <w:tabs>
          <w:tab w:val="clear" w:pos="709"/>
        </w:tabs>
        <w:suppressAutoHyphens w:val="0"/>
        <w:autoSpaceDE w:val="0"/>
        <w:autoSpaceDN w:val="0"/>
        <w:adjustRightInd w:val="0"/>
        <w:spacing w:after="0" w:line="278" w:lineRule="exact"/>
        <w:ind w:left="2477"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kern w:val="0"/>
          <w:sz w:val="12"/>
          <w:szCs w:val="12"/>
          <w:lang w:eastAsia="ru-RU"/>
        </w:rPr>
        <w:t>1-і</w:t>
      </w:r>
    </w:p>
    <w:p w:rsidR="00934429" w:rsidRPr="00934429" w:rsidRDefault="00934429" w:rsidP="00934429">
      <w:pPr>
        <w:shd w:val="clear" w:color="auto" w:fill="FFFFFF"/>
        <w:tabs>
          <w:tab w:val="clear" w:pos="709"/>
        </w:tabs>
        <w:suppressAutoHyphens w:val="0"/>
        <w:autoSpaceDE w:val="0"/>
        <w:autoSpaceDN w:val="0"/>
        <w:adjustRightInd w:val="0"/>
        <w:spacing w:after="0" w:line="278" w:lineRule="exact"/>
        <w:ind w:left="51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где </w:t>
      </w:r>
      <w:r w:rsidRPr="00934429">
        <w:rPr>
          <w:rFonts w:ascii="Times New Roman" w:eastAsia="Times New Roman" w:hAnsi="Times New Roman" w:cs="Times New Roman"/>
          <w:i/>
          <w:iCs/>
          <w:kern w:val="0"/>
          <w:sz w:val="18"/>
          <w:szCs w:val="18"/>
          <w:lang w:val="uk-UA" w:eastAsia="ru-RU"/>
        </w:rPr>
        <w:t xml:space="preserve">"і- </w:t>
      </w:r>
      <w:r w:rsidRPr="00934429">
        <w:rPr>
          <w:rFonts w:ascii="Times New Roman" w:eastAsia="Times New Roman" w:hAnsi="Times New Roman" w:cs="Times New Roman"/>
          <w:kern w:val="0"/>
          <w:sz w:val="18"/>
          <w:szCs w:val="18"/>
          <w:lang w:eastAsia="ru-RU"/>
        </w:rPr>
        <w:t>количество значений оценок («5», «4», «3», и «2») попавших в</w:t>
      </w:r>
    </w:p>
    <w:p w:rsidR="00934429" w:rsidRPr="00934429" w:rsidRDefault="00934429" w:rsidP="00934429">
      <w:pPr>
        <w:shd w:val="clear" w:color="auto" w:fill="FFFFFF"/>
        <w:tabs>
          <w:tab w:val="clear" w:pos="709"/>
        </w:tabs>
        <w:suppressAutoHyphens w:val="0"/>
        <w:autoSpaceDE w:val="0"/>
        <w:autoSpaceDN w:val="0"/>
        <w:adjustRightInd w:val="0"/>
        <w:spacing w:after="0" w:line="278" w:lineRule="exact"/>
        <w:ind w:left="4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val="en-US" w:eastAsia="ru-RU"/>
        </w:rPr>
        <w:t>i</w:t>
      </w:r>
      <w:r w:rsidRPr="00934429">
        <w:rPr>
          <w:rFonts w:ascii="Times New Roman" w:eastAsia="Times New Roman" w:hAnsi="Times New Roman" w:cs="Times New Roman"/>
          <w:kern w:val="0"/>
          <w:sz w:val="18"/>
          <w:szCs w:val="18"/>
          <w:lang w:eastAsia="ru-RU"/>
        </w:rPr>
        <w:t xml:space="preserve">-ый подинтервал; Р&lt;-вероятность получения оценки («5», «4», «3», «2»); </w:t>
      </w:r>
      <w:r w:rsidRPr="00934429">
        <w:rPr>
          <w:rFonts w:ascii="Times New Roman" w:eastAsia="Times New Roman" w:hAnsi="Times New Roman" w:cs="Times New Roman"/>
          <w:i/>
          <w:iCs/>
          <w:kern w:val="0"/>
          <w:sz w:val="18"/>
          <w:szCs w:val="18"/>
          <w:lang w:val="en-US" w:eastAsia="ru-RU"/>
        </w:rPr>
        <w:t>d</w:t>
      </w:r>
      <w:r w:rsidRPr="00934429">
        <w:rPr>
          <w:rFonts w:ascii="Times New Roman" w:eastAsia="Times New Roman" w:hAnsi="Times New Roman" w:cs="Times New Roman"/>
          <w:i/>
          <w:iCs/>
          <w:kern w:val="0"/>
          <w:sz w:val="18"/>
          <w:szCs w:val="18"/>
          <w:lang w:eastAsia="ru-RU"/>
        </w:rPr>
        <w:t xml:space="preserve"> -</w:t>
      </w:r>
    </w:p>
    <w:p w:rsidR="00934429" w:rsidRPr="00934429" w:rsidRDefault="00934429" w:rsidP="00934429">
      <w:pPr>
        <w:shd w:val="clear" w:color="auto" w:fill="FFFFFF"/>
        <w:tabs>
          <w:tab w:val="clear" w:pos="709"/>
        </w:tabs>
        <w:suppressAutoHyphens w:val="0"/>
        <w:autoSpaceDE w:val="0"/>
        <w:autoSpaceDN w:val="0"/>
        <w:adjustRightInd w:val="0"/>
        <w:spacing w:after="0" w:line="278" w:lineRule="exact"/>
        <w:ind w:left="4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количество  (изучаемых тем);  </w:t>
      </w:r>
      <w:r w:rsidRPr="00934429">
        <w:rPr>
          <w:rFonts w:ascii="Times New Roman" w:eastAsia="Times New Roman" w:hAnsi="Times New Roman" w:cs="Times New Roman"/>
          <w:kern w:val="0"/>
          <w:sz w:val="18"/>
          <w:szCs w:val="18"/>
          <w:lang w:val="en-US" w:eastAsia="ru-RU"/>
        </w:rPr>
        <w:t>N</w:t>
      </w:r>
      <w:r w:rsidRPr="00934429">
        <w:rPr>
          <w:rFonts w:ascii="Times New Roman" w:eastAsia="Times New Roman" w:hAnsi="Times New Roman" w:cs="Times New Roman"/>
          <w:kern w:val="0"/>
          <w:sz w:val="18"/>
          <w:szCs w:val="18"/>
          <w:lang w:eastAsia="ru-RU"/>
        </w:rPr>
        <w:t>-  общее  количество  значений  полученных</w:t>
      </w:r>
    </w:p>
    <w:p w:rsidR="00934429" w:rsidRPr="00934429" w:rsidRDefault="00934429" w:rsidP="00934429">
      <w:pPr>
        <w:shd w:val="clear" w:color="auto" w:fill="FFFFFF"/>
        <w:tabs>
          <w:tab w:val="clear" w:pos="709"/>
        </w:tabs>
        <w:suppressAutoHyphens w:val="0"/>
        <w:autoSpaceDE w:val="0"/>
        <w:autoSpaceDN w:val="0"/>
        <w:adjustRightInd w:val="0"/>
        <w:spacing w:after="0" w:line="278" w:lineRule="exact"/>
        <w:ind w:left="4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оценок (" = </w:t>
      </w:r>
      <w:r w:rsidRPr="00934429">
        <w:rPr>
          <w:rFonts w:ascii="Times New Roman" w:eastAsia="Times New Roman" w:hAnsi="Times New Roman" w:cs="Times New Roman"/>
          <w:kern w:val="0"/>
          <w:sz w:val="18"/>
          <w:szCs w:val="18"/>
          <w:lang w:val="en-US" w:eastAsia="ru-RU"/>
        </w:rPr>
        <w:t>Wj</w:t>
      </w:r>
      <w:r w:rsidRPr="00934429">
        <w:rPr>
          <w:rFonts w:ascii="Times New Roman" w:eastAsia="Times New Roman" w:hAnsi="Times New Roman" w:cs="Times New Roman"/>
          <w:kern w:val="0"/>
          <w:sz w:val="18"/>
          <w:szCs w:val="18"/>
          <w:lang w:eastAsia="ru-RU"/>
        </w:rPr>
        <w:t xml:space="preserve"> +ОТ4 </w:t>
      </w:r>
      <w:r w:rsidRPr="00934429">
        <w:rPr>
          <w:rFonts w:ascii="Times New Roman" w:eastAsia="Times New Roman" w:hAnsi="Times New Roman" w:cs="Times New Roman"/>
          <w:i/>
          <w:iCs/>
          <w:kern w:val="0"/>
          <w:sz w:val="18"/>
          <w:szCs w:val="18"/>
          <w:lang w:eastAsia="ru-RU"/>
        </w:rPr>
        <w:t>+т</w:t>
      </w:r>
      <w:r w:rsidRPr="00934429">
        <w:rPr>
          <w:rFonts w:ascii="Times New Roman" w:eastAsia="Times New Roman" w:hAnsi="Times New Roman" w:cs="Times New Roman"/>
          <w:i/>
          <w:iCs/>
          <w:kern w:val="0"/>
          <w:sz w:val="18"/>
          <w:szCs w:val="18"/>
          <w:vertAlign w:val="subscript"/>
          <w:lang w:eastAsia="ru-RU"/>
        </w:rPr>
        <w:t>3</w:t>
      </w:r>
      <w:r w:rsidRPr="00934429">
        <w:rPr>
          <w:rFonts w:ascii="Times New Roman" w:eastAsia="Times New Roman" w:hAnsi="Times New Roman" w:cs="Times New Roman"/>
          <w:i/>
          <w:iCs/>
          <w:kern w:val="0"/>
          <w:sz w:val="18"/>
          <w:szCs w:val="18"/>
          <w:lang w:eastAsia="ru-RU"/>
        </w:rPr>
        <w:t xml:space="preserve"> + </w:t>
      </w:r>
      <w:r w:rsidRPr="00934429">
        <w:rPr>
          <w:rFonts w:ascii="Times New Roman" w:eastAsia="Times New Roman" w:hAnsi="Times New Roman" w:cs="Times New Roman"/>
          <w:i/>
          <w:iCs/>
          <w:kern w:val="0"/>
          <w:sz w:val="18"/>
          <w:szCs w:val="18"/>
          <w:lang w:val="en-US" w:eastAsia="ru-RU"/>
        </w:rPr>
        <w:t>ntj</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Тогда        мера        расхождения        для</w:t>
      </w:r>
    </w:p>
    <w:p w:rsidR="00934429" w:rsidRPr="00934429" w:rsidRDefault="00934429" w:rsidP="00934429">
      <w:pPr>
        <w:shd w:val="clear" w:color="auto" w:fill="FFFFFF"/>
        <w:tabs>
          <w:tab w:val="clear" w:pos="709"/>
        </w:tabs>
        <w:suppressAutoHyphens w:val="0"/>
        <w:autoSpaceDE w:val="0"/>
        <w:autoSpaceDN w:val="0"/>
        <w:adjustRightInd w:val="0"/>
        <w:spacing w:before="29" w:after="0" w:line="240" w:lineRule="auto"/>
        <w:ind w:left="53"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сравниваемых оценок (для оценки 5) определяется:</w:t>
      </w:r>
    </w:p>
    <w:p w:rsidR="00934429" w:rsidRPr="00934429" w:rsidRDefault="00934429" w:rsidP="00934429">
      <w:pPr>
        <w:shd w:val="clear" w:color="auto" w:fill="FFFFFF"/>
        <w:tabs>
          <w:tab w:val="clear" w:pos="709"/>
          <w:tab w:val="left" w:pos="5957"/>
        </w:tabs>
        <w:suppressAutoHyphens w:val="0"/>
        <w:autoSpaceDE w:val="0"/>
        <w:autoSpaceDN w:val="0"/>
        <w:adjustRightInd w:val="0"/>
        <w:spacing w:before="82" w:after="0" w:line="240" w:lineRule="auto"/>
        <w:ind w:left="2122"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i/>
          <w:iCs/>
          <w:smallCaps/>
          <w:kern w:val="0"/>
          <w:lang w:val="uk-UA" w:eastAsia="ru-RU"/>
        </w:rPr>
        <w:t xml:space="preserve">Хі   </w:t>
      </w:r>
      <w:r w:rsidRPr="00934429">
        <w:rPr>
          <w:rFonts w:ascii="Times New Roman" w:eastAsia="Times New Roman" w:hAnsi="Times New Roman" w:cs="Times New Roman"/>
          <w:i/>
          <w:iCs/>
          <w:kern w:val="0"/>
          <w:lang w:eastAsia="ru-RU"/>
        </w:rPr>
        <w:t xml:space="preserve">= </w:t>
      </w:r>
      <w:r w:rsidRPr="00934429">
        <w:rPr>
          <w:rFonts w:ascii="Times New Roman" w:eastAsia="Times New Roman" w:hAnsi="Times New Roman" w:cs="Times New Roman"/>
          <w:i/>
          <w:iCs/>
          <w:spacing w:val="50"/>
          <w:kern w:val="0"/>
          <w:lang w:eastAsia="ru-RU"/>
        </w:rPr>
        <w:t>(т</w:t>
      </w:r>
      <w:r w:rsidRPr="00934429">
        <w:rPr>
          <w:rFonts w:ascii="Times New Roman" w:eastAsia="Times New Roman" w:hAnsi="Times New Roman" w:cs="Times New Roman"/>
          <w:i/>
          <w:iCs/>
          <w:spacing w:val="50"/>
          <w:kern w:val="0"/>
          <w:vertAlign w:val="subscript"/>
          <w:lang w:eastAsia="ru-RU"/>
        </w:rPr>
        <w:t>5</w:t>
      </w:r>
      <w:r w:rsidRPr="00934429">
        <w:rPr>
          <w:rFonts w:ascii="Times New Roman" w:eastAsia="Times New Roman" w:hAnsi="Times New Roman" w:cs="Times New Roman"/>
          <w:i/>
          <w:iCs/>
          <w:spacing w:val="50"/>
          <w:kern w:val="0"/>
          <w:lang w:eastAsia="ru-RU"/>
        </w:rPr>
        <w:t>-</w:t>
      </w:r>
      <w:r w:rsidRPr="00934429">
        <w:rPr>
          <w:rFonts w:ascii="Times New Roman" w:eastAsia="Times New Roman" w:hAnsi="Times New Roman" w:cs="Times New Roman"/>
          <w:i/>
          <w:iCs/>
          <w:kern w:val="0"/>
          <w:lang w:val="en-US" w:eastAsia="ru-RU"/>
        </w:rPr>
        <w:t>N</w:t>
      </w:r>
      <w:r w:rsidRPr="00934429">
        <w:rPr>
          <w:rFonts w:ascii="Times New Roman" w:eastAsia="Times New Roman" w:hAnsi="Times New Roman" w:cs="Times New Roman"/>
          <w:i/>
          <w:iCs/>
          <w:kern w:val="0"/>
          <w:vertAlign w:val="subscript"/>
          <w:lang w:val="en-US" w:eastAsia="ru-RU"/>
        </w:rPr>
        <w:t>Pi</w:t>
      </w:r>
      <w:r w:rsidRPr="00934429">
        <w:rPr>
          <w:rFonts w:ascii="Times New Roman" w:eastAsia="Times New Roman" w:hAnsi="Times New Roman" w:cs="Times New Roman"/>
          <w:i/>
          <w:iCs/>
          <w:kern w:val="0"/>
          <w:lang w:eastAsia="ru-RU"/>
        </w:rPr>
        <w:t>)</w:t>
      </w:r>
      <w:r w:rsidRPr="00934429">
        <w:rPr>
          <w:rFonts w:ascii="Times New Roman" w:eastAsia="Times New Roman" w:hAnsi="Times New Roman" w:cs="Times New Roman"/>
          <w:i/>
          <w:iCs/>
          <w:kern w:val="0"/>
          <w:vertAlign w:val="superscript"/>
          <w:lang w:eastAsia="ru-RU"/>
        </w:rPr>
        <w:t>2</w:t>
      </w:r>
      <w:r w:rsidRPr="00934429">
        <w:rPr>
          <w:rFonts w:ascii="Times New Roman" w:eastAsia="Times New Roman" w:hAnsi="Times New Roman" w:cs="Times New Roman"/>
          <w:i/>
          <w:iCs/>
          <w:kern w:val="0"/>
          <w:lang w:eastAsia="ru-RU"/>
        </w:rPr>
        <w:t>/</w:t>
      </w:r>
      <w:r w:rsidRPr="00934429">
        <w:rPr>
          <w:rFonts w:ascii="Times New Roman" w:eastAsia="Times New Roman" w:hAnsi="Times New Roman" w:cs="Times New Roman"/>
          <w:i/>
          <w:iCs/>
          <w:kern w:val="0"/>
          <w:lang w:val="en-US" w:eastAsia="ru-RU"/>
        </w:rPr>
        <w:t>Np</w:t>
      </w:r>
      <w:r w:rsidRPr="00934429">
        <w:rPr>
          <w:rFonts w:ascii="Times New Roman" w:eastAsia="Times New Roman" w:hAnsi="Times New Roman" w:cs="Times New Roman"/>
          <w:i/>
          <w:iCs/>
          <w:kern w:val="0"/>
          <w:vertAlign w:val="subscript"/>
          <w:lang w:val="en-US" w:eastAsia="ru-RU"/>
        </w:rPr>
        <w:t>f</w:t>
      </w:r>
      <w:r w:rsidRPr="00934429">
        <w:rPr>
          <w:rFonts w:ascii="Arial" w:eastAsia="Times New Roman" w:hAnsi="Times New Roman" w:cs="Arial"/>
          <w:i/>
          <w:iCs/>
          <w:kern w:val="0"/>
          <w:lang w:eastAsia="ru-RU"/>
        </w:rPr>
        <w:tab/>
      </w:r>
      <w:r w:rsidRPr="00934429">
        <w:rPr>
          <w:rFonts w:ascii="Times New Roman" w:eastAsia="Times New Roman" w:hAnsi="Times New Roman" w:cs="Times New Roman"/>
          <w:spacing w:val="-3"/>
          <w:kern w:val="0"/>
          <w:vertAlign w:val="subscript"/>
          <w:lang w:eastAsia="ru-RU"/>
        </w:rPr>
        <w:t>(13)</w:t>
      </w:r>
    </w:p>
    <w:p w:rsidR="00934429" w:rsidRPr="00934429" w:rsidRDefault="00934429" w:rsidP="00934429">
      <w:pPr>
        <w:shd w:val="clear" w:color="auto" w:fill="FFFFFF"/>
        <w:tabs>
          <w:tab w:val="clear" w:pos="709"/>
          <w:tab w:val="left" w:pos="5957"/>
        </w:tabs>
        <w:suppressAutoHyphens w:val="0"/>
        <w:autoSpaceDE w:val="0"/>
        <w:autoSpaceDN w:val="0"/>
        <w:adjustRightInd w:val="0"/>
        <w:spacing w:before="82" w:after="0" w:line="240" w:lineRule="auto"/>
        <w:ind w:left="2122" w:firstLine="0"/>
        <w:jc w:val="left"/>
        <w:rPr>
          <w:rFonts w:ascii="Arial" w:eastAsia="Times New Roman" w:hAnsi="Arial" w:cs="Arial"/>
          <w:kern w:val="0"/>
          <w:sz w:val="20"/>
          <w:szCs w:val="20"/>
          <w:lang w:eastAsia="ru-RU"/>
        </w:rPr>
        <w:sectPr w:rsidR="00934429" w:rsidRPr="00934429">
          <w:pgSz w:w="11909" w:h="16834"/>
          <w:pgMar w:top="1440" w:right="3174" w:bottom="720" w:left="2467"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right="34"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b/>
          <w:bCs/>
          <w:kern w:val="0"/>
          <w:sz w:val="14"/>
          <w:szCs w:val="14"/>
          <w:lang w:eastAsia="ru-RU"/>
        </w:rPr>
        <w:t>10</w:t>
      </w:r>
    </w:p>
    <w:p w:rsidR="00934429" w:rsidRPr="00934429" w:rsidRDefault="00934429" w:rsidP="00934429">
      <w:pPr>
        <w:shd w:val="clear" w:color="auto" w:fill="FFFFFF"/>
        <w:tabs>
          <w:tab w:val="clear" w:pos="709"/>
        </w:tabs>
        <w:suppressAutoHyphens w:val="0"/>
        <w:autoSpaceDE w:val="0"/>
        <w:autoSpaceDN w:val="0"/>
        <w:adjustRightInd w:val="0"/>
        <w:spacing w:before="115" w:after="0" w:line="230" w:lineRule="exact"/>
        <w:ind w:right="82" w:firstLine="528"/>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Функция распределения оценок имеет нормальный закон распределения ( доверительная вероятность не ниже 90%) поэтому, определив число степеней свободы г как число разрядов к = 4 минус число накопленных   связей    </w:t>
      </w:r>
      <w:r w:rsidRPr="00934429">
        <w:rPr>
          <w:rFonts w:ascii="Times New Roman" w:eastAsia="Times New Roman" w:hAnsi="Times New Roman" w:cs="Times New Roman"/>
          <w:i/>
          <w:iCs/>
          <w:kern w:val="0"/>
          <w:sz w:val="18"/>
          <w:szCs w:val="18"/>
          <w:lang w:val="en-US" w:eastAsia="ru-RU"/>
        </w:rPr>
        <w:t>S</w:t>
      </w:r>
      <w:r w:rsidRPr="00934429">
        <w:rPr>
          <w:rFonts w:ascii="Times New Roman" w:eastAsia="Times New Roman" w:hAnsi="Times New Roman" w:cs="Times New Roman"/>
          <w:i/>
          <w:iCs/>
          <w:kern w:val="0"/>
          <w:sz w:val="18"/>
          <w:szCs w:val="18"/>
          <w:lang w:eastAsia="ru-RU"/>
        </w:rPr>
        <w:t xml:space="preserve"> = 1    </w:t>
      </w:r>
      <w:r w:rsidRPr="00934429">
        <w:rPr>
          <w:rFonts w:ascii="Times New Roman" w:eastAsia="Times New Roman" w:hAnsi="Times New Roman" w:cs="Times New Roman"/>
          <w:kern w:val="0"/>
          <w:sz w:val="18"/>
          <w:szCs w:val="18"/>
          <w:lang w:eastAsia="ru-RU"/>
        </w:rPr>
        <w:t xml:space="preserve">(Г = </w:t>
      </w:r>
      <w:r w:rsidRPr="00934429">
        <w:rPr>
          <w:rFonts w:ascii="Times New Roman" w:eastAsia="Times New Roman" w:hAnsi="Times New Roman" w:cs="Times New Roman"/>
          <w:i/>
          <w:iCs/>
          <w:kern w:val="0"/>
          <w:sz w:val="18"/>
          <w:szCs w:val="18"/>
          <w:lang w:eastAsia="ru-RU"/>
        </w:rPr>
        <w:t xml:space="preserve">к — </w:t>
      </w:r>
      <w:r w:rsidRPr="00934429">
        <w:rPr>
          <w:rFonts w:ascii="Times New Roman" w:eastAsia="Times New Roman" w:hAnsi="Times New Roman" w:cs="Times New Roman"/>
          <w:i/>
          <w:iCs/>
          <w:kern w:val="0"/>
          <w:sz w:val="18"/>
          <w:szCs w:val="18"/>
          <w:lang w:val="en-US" w:eastAsia="ru-RU"/>
        </w:rPr>
        <w:t>S</w:t>
      </w:r>
      <w:r w:rsidRPr="00934429">
        <w:rPr>
          <w:rFonts w:ascii="Times New Roman" w:eastAsia="Times New Roman" w:hAnsi="Times New Roman" w:cs="Times New Roman"/>
          <w:i/>
          <w:iCs/>
          <w:kern w:val="0"/>
          <w:sz w:val="18"/>
          <w:szCs w:val="18"/>
          <w:lang w:eastAsia="ru-RU"/>
        </w:rPr>
        <w:t xml:space="preserve"> — А—</w:t>
      </w:r>
      <w:r w:rsidRPr="00934429">
        <w:rPr>
          <w:rFonts w:ascii="Times New Roman" w:eastAsia="Times New Roman" w:hAnsi="Times New Roman" w:cs="Times New Roman"/>
          <w:kern w:val="0"/>
          <w:sz w:val="18"/>
          <w:szCs w:val="18"/>
          <w:lang w:eastAsia="ru-RU"/>
        </w:rPr>
        <w:t>2 = 2)    получим    значение</w:t>
      </w:r>
    </w:p>
    <w:p w:rsidR="00934429" w:rsidRPr="00934429" w:rsidRDefault="00934429" w:rsidP="00934429">
      <w:pPr>
        <w:shd w:val="clear" w:color="auto" w:fill="FFFFFF"/>
        <w:tabs>
          <w:tab w:val="clear" w:pos="709"/>
        </w:tabs>
        <w:suppressAutoHyphens w:val="0"/>
        <w:autoSpaceDE w:val="0"/>
        <w:autoSpaceDN w:val="0"/>
        <w:adjustRightInd w:val="0"/>
        <w:spacing w:before="53" w:after="0" w:line="240" w:lineRule="auto"/>
        <w:ind w:left="34"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i/>
          <w:iCs/>
          <w:w w:val="80"/>
          <w:kern w:val="0"/>
          <w:sz w:val="24"/>
          <w:szCs w:val="24"/>
          <w:lang w:val="en-US" w:eastAsia="ru-RU"/>
        </w:rPr>
        <w:t>X</w:t>
      </w:r>
      <w:r w:rsidRPr="00934429">
        <w:rPr>
          <w:rFonts w:ascii="Times New Roman" w:eastAsia="Times New Roman" w:hAnsi="Times New Roman" w:cs="Times New Roman"/>
          <w:b/>
          <w:bCs/>
          <w:i/>
          <w:iCs/>
          <w:w w:val="80"/>
          <w:kern w:val="0"/>
          <w:sz w:val="24"/>
          <w:szCs w:val="24"/>
          <w:vertAlign w:val="superscript"/>
          <w:lang w:eastAsia="ru-RU"/>
        </w:rPr>
        <w:t>2</w:t>
      </w:r>
      <w:r w:rsidRPr="00934429">
        <w:rPr>
          <w:rFonts w:ascii="Times New Roman" w:eastAsia="Times New Roman" w:hAnsi="Times New Roman" w:cs="Times New Roman"/>
          <w:b/>
          <w:bCs/>
          <w:i/>
          <w:iCs/>
          <w:w w:val="80"/>
          <w:kern w:val="0"/>
          <w:sz w:val="24"/>
          <w:szCs w:val="24"/>
          <w:lang w:eastAsia="ru-RU"/>
        </w:rPr>
        <w:t xml:space="preserve"> </w:t>
      </w:r>
      <w:r w:rsidRPr="00934429">
        <w:rPr>
          <w:rFonts w:ascii="Times New Roman" w:eastAsia="Times New Roman" w:hAnsi="Times New Roman" w:cs="Times New Roman"/>
          <w:b/>
          <w:bCs/>
          <w:w w:val="80"/>
          <w:kern w:val="0"/>
          <w:sz w:val="24"/>
          <w:szCs w:val="24"/>
          <w:lang w:eastAsia="ru-RU"/>
        </w:rPr>
        <w:t xml:space="preserve">=0,211 </w:t>
      </w:r>
      <w:r w:rsidRPr="00934429">
        <w:rPr>
          <w:rFonts w:ascii="Times New Roman" w:eastAsia="Times New Roman" w:hAnsi="Times New Roman" w:cs="Times New Roman"/>
          <w:b/>
          <w:bCs/>
          <w:kern w:val="0"/>
          <w:sz w:val="18"/>
          <w:szCs w:val="18"/>
          <w:lang w:eastAsia="ru-RU"/>
        </w:rPr>
        <w:t>С</w:t>
      </w:r>
      <w:r w:rsidRPr="00934429">
        <w:rPr>
          <w:rFonts w:ascii="Times New Roman" w:eastAsia="Times New Roman" w:hAnsi="Times New Roman" w:cs="Times New Roman"/>
          <w:b/>
          <w:bCs/>
          <w:kern w:val="0"/>
          <w:sz w:val="24"/>
          <w:szCs w:val="24"/>
          <w:lang w:eastAsia="ru-RU"/>
        </w:rPr>
        <w:t xml:space="preserve"> </w:t>
      </w:r>
      <w:r w:rsidRPr="00934429">
        <w:rPr>
          <w:rFonts w:ascii="Times New Roman" w:eastAsia="Times New Roman" w:hAnsi="Times New Roman" w:cs="Times New Roman"/>
          <w:kern w:val="0"/>
          <w:sz w:val="18"/>
          <w:szCs w:val="18"/>
          <w:lang w:eastAsia="ru-RU"/>
        </w:rPr>
        <w:t>использованием</w:t>
      </w:r>
      <w:r w:rsidRPr="00934429">
        <w:rPr>
          <w:rFonts w:ascii="Times New Roman" w:eastAsia="Times New Roman" w:hAnsi="Times New Roman" w:cs="Times New Roman"/>
          <w:kern w:val="0"/>
          <w:sz w:val="24"/>
          <w:szCs w:val="24"/>
          <w:lang w:eastAsia="ru-RU"/>
        </w:rPr>
        <w:t xml:space="preserve"> </w:t>
      </w:r>
      <w:r w:rsidRPr="00934429">
        <w:rPr>
          <w:rFonts w:ascii="Times New Roman" w:eastAsia="Times New Roman" w:hAnsi="Times New Roman" w:cs="Times New Roman"/>
          <w:kern w:val="0"/>
          <w:sz w:val="18"/>
          <w:szCs w:val="18"/>
          <w:lang w:eastAsia="ru-RU"/>
        </w:rPr>
        <w:t>таблицы.</w:t>
      </w:r>
      <w:r w:rsidRPr="00934429">
        <w:rPr>
          <w:rFonts w:ascii="Times New Roman" w:eastAsia="Times New Roman" w:hAnsi="Times New Roman" w:cs="Times New Roman"/>
          <w:kern w:val="0"/>
          <w:sz w:val="24"/>
          <w:szCs w:val="24"/>
          <w:lang w:eastAsia="ru-RU"/>
        </w:rPr>
        <w:t xml:space="preserve"> </w:t>
      </w:r>
      <w:r w:rsidRPr="00934429">
        <w:rPr>
          <w:rFonts w:ascii="Times New Roman" w:eastAsia="Times New Roman" w:hAnsi="Times New Roman" w:cs="Times New Roman"/>
          <w:kern w:val="0"/>
          <w:sz w:val="18"/>
          <w:szCs w:val="18"/>
          <w:lang w:eastAsia="ru-RU"/>
        </w:rPr>
        <w:t>Вычислив</w:t>
      </w:r>
      <w:r w:rsidRPr="00934429">
        <w:rPr>
          <w:rFonts w:ascii="Times New Roman" w:eastAsia="Times New Roman" w:hAnsi="Times New Roman" w:cs="Times New Roman"/>
          <w:kern w:val="0"/>
          <w:sz w:val="24"/>
          <w:szCs w:val="24"/>
          <w:lang w:eastAsia="ru-RU"/>
        </w:rPr>
        <w:t xml:space="preserve"> </w:t>
      </w:r>
      <w:r w:rsidRPr="00934429">
        <w:rPr>
          <w:rFonts w:ascii="Times New Roman" w:eastAsia="Times New Roman" w:hAnsi="Times New Roman" w:cs="Times New Roman"/>
          <w:kern w:val="0"/>
          <w:sz w:val="18"/>
          <w:szCs w:val="18"/>
          <w:lang w:eastAsia="ru-RU"/>
        </w:rPr>
        <w:t>разницу</w:t>
      </w:r>
      <w:r w:rsidRPr="00934429">
        <w:rPr>
          <w:rFonts w:ascii="Times New Roman" w:eastAsia="Times New Roman" w:hAnsi="Times New Roman" w:cs="Times New Roman"/>
          <w:kern w:val="0"/>
          <w:sz w:val="24"/>
          <w:szCs w:val="24"/>
          <w:lang w:eastAsia="ru-RU"/>
        </w:rPr>
        <w:t xml:space="preserve"> </w:t>
      </w:r>
      <w:r w:rsidRPr="00934429">
        <w:rPr>
          <w:rFonts w:ascii="Times New Roman" w:eastAsia="Times New Roman" w:hAnsi="Times New Roman" w:cs="Times New Roman"/>
          <w:kern w:val="0"/>
          <w:sz w:val="18"/>
          <w:szCs w:val="18"/>
          <w:lang w:eastAsia="ru-RU"/>
        </w:rPr>
        <w:t>между</w:t>
      </w:r>
      <w:r w:rsidRPr="00934429">
        <w:rPr>
          <w:rFonts w:ascii="Times New Roman" w:eastAsia="Times New Roman" w:hAnsi="Times New Roman" w:cs="Times New Roman"/>
          <w:kern w:val="0"/>
          <w:sz w:val="24"/>
          <w:szCs w:val="24"/>
          <w:lang w:eastAsia="ru-RU"/>
        </w:rPr>
        <w:t xml:space="preserve"> </w:t>
      </w:r>
      <w:r w:rsidRPr="00934429">
        <w:rPr>
          <w:rFonts w:ascii="Times New Roman" w:eastAsia="Times New Roman" w:hAnsi="Times New Roman" w:cs="Times New Roman"/>
          <w:i/>
          <w:iCs/>
          <w:kern w:val="0"/>
          <w:sz w:val="18"/>
          <w:szCs w:val="18"/>
          <w:lang w:val="en-US" w:eastAsia="ru-RU"/>
        </w:rPr>
        <w:t>X</w:t>
      </w:r>
      <w:r w:rsidRPr="00934429">
        <w:rPr>
          <w:rFonts w:ascii="Times New Roman" w:eastAsia="Times New Roman" w:hAnsi="Times New Roman" w:cs="Times New Roman"/>
          <w:i/>
          <w:iCs/>
          <w:kern w:val="0"/>
          <w:sz w:val="24"/>
          <w:szCs w:val="24"/>
          <w:lang w:eastAsia="ru-RU"/>
        </w:rPr>
        <w:t xml:space="preserve"> </w:t>
      </w:r>
      <w:r w:rsidRPr="00934429">
        <w:rPr>
          <w:rFonts w:ascii="Times New Roman" w:eastAsia="Times New Roman" w:hAnsi="Times New Roman" w:cs="Times New Roman"/>
          <w:kern w:val="0"/>
          <w:sz w:val="18"/>
          <w:szCs w:val="18"/>
          <w:lang w:eastAsia="ru-RU"/>
        </w:rPr>
        <w:t>яойжч*"*</w:t>
      </w:r>
    </w:p>
    <w:p w:rsidR="00934429" w:rsidRPr="00934429" w:rsidRDefault="00934429" w:rsidP="00934429">
      <w:pPr>
        <w:shd w:val="clear" w:color="auto" w:fill="FFFFFF"/>
        <w:tabs>
          <w:tab w:val="clear" w:pos="709"/>
        </w:tabs>
        <w:suppressAutoHyphens w:val="0"/>
        <w:autoSpaceDE w:val="0"/>
        <w:autoSpaceDN w:val="0"/>
        <w:adjustRightInd w:val="0"/>
        <w:spacing w:before="96" w:after="0" w:line="240" w:lineRule="auto"/>
        <w:ind w:left="5"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2"/>
          <w:kern w:val="0"/>
          <w:sz w:val="18"/>
          <w:szCs w:val="18"/>
          <w:lang w:eastAsia="ru-RU"/>
        </w:rPr>
        <w:t xml:space="preserve">и </w:t>
      </w:r>
      <w:r w:rsidRPr="00934429">
        <w:rPr>
          <w:rFonts w:ascii="Times New Roman" w:eastAsia="Times New Roman" w:hAnsi="Times New Roman" w:cs="Times New Roman"/>
          <w:i/>
          <w:iCs/>
          <w:spacing w:val="-2"/>
          <w:kern w:val="0"/>
          <w:sz w:val="18"/>
          <w:szCs w:val="18"/>
          <w:lang w:val="en-US" w:eastAsia="ru-RU"/>
        </w:rPr>
        <w:t>X</w:t>
      </w:r>
      <w:r w:rsidRPr="00934429">
        <w:rPr>
          <w:rFonts w:ascii="Times New Roman" w:eastAsia="Times New Roman" w:hAnsi="Times New Roman" w:cs="Times New Roman"/>
          <w:i/>
          <w:iCs/>
          <w:spacing w:val="-2"/>
          <w:kern w:val="0"/>
          <w:sz w:val="18"/>
          <w:szCs w:val="18"/>
          <w:lang w:eastAsia="ru-RU"/>
        </w:rPr>
        <w:t xml:space="preserve"> сравнения</w:t>
      </w:r>
      <w:r w:rsidRPr="00934429">
        <w:rPr>
          <w:rFonts w:ascii="Times New Roman" w:eastAsia="Times New Roman" w:hAnsi="Times New Roman" w:cs="Times New Roman"/>
          <w:spacing w:val="-2"/>
          <w:kern w:val="0"/>
          <w:sz w:val="18"/>
          <w:szCs w:val="18"/>
          <w:lang w:eastAsia="ru-RU"/>
        </w:rPr>
        <w:t xml:space="preserve">, получим      в    е    лР" </w:t>
      </w:r>
      <w:r w:rsidRPr="00934429">
        <w:rPr>
          <w:rFonts w:ascii="Times New Roman" w:eastAsia="Times New Roman" w:hAnsi="Times New Roman" w:cs="Times New Roman"/>
          <w:smallCaps/>
          <w:spacing w:val="-2"/>
          <w:kern w:val="0"/>
          <w:sz w:val="18"/>
          <w:szCs w:val="18"/>
          <w:lang w:val="en-US" w:eastAsia="ru-RU"/>
        </w:rPr>
        <w:t>ji</w:t>
      </w:r>
      <w:r w:rsidRPr="00934429">
        <w:rPr>
          <w:rFonts w:ascii="Times New Roman" w:eastAsia="Times New Roman" w:hAnsi="Times New Roman" w:cs="Times New Roman"/>
          <w:smallCaps/>
          <w:spacing w:val="-2"/>
          <w:kern w:val="0"/>
          <w:sz w:val="18"/>
          <w:szCs w:val="18"/>
          <w:lang w:eastAsia="ru-RU"/>
        </w:rPr>
        <w:t xml:space="preserve"> </w:t>
      </w:r>
      <w:r w:rsidRPr="00934429">
        <w:rPr>
          <w:rFonts w:ascii="Times New Roman" w:eastAsia="Times New Roman" w:hAnsi="Times New Roman" w:cs="Times New Roman"/>
          <w:spacing w:val="-2"/>
          <w:kern w:val="0"/>
          <w:sz w:val="18"/>
          <w:szCs w:val="18"/>
          <w:lang w:eastAsia="ru-RU"/>
        </w:rPr>
        <w:t xml:space="preserve">. Если </w:t>
      </w:r>
      <w:r w:rsidRPr="00934429">
        <w:rPr>
          <w:rFonts w:ascii="Times New Roman" w:eastAsia="Times New Roman" w:hAnsi="Times New Roman" w:cs="Times New Roman"/>
          <w:spacing w:val="-2"/>
          <w:kern w:val="0"/>
          <w:sz w:val="18"/>
          <w:szCs w:val="18"/>
          <w:lang w:val="uk-UA" w:eastAsia="ru-RU"/>
        </w:rPr>
        <w:t xml:space="preserve">і </w:t>
      </w:r>
      <w:r w:rsidRPr="00934429">
        <w:rPr>
          <w:rFonts w:ascii="Times New Roman" w:eastAsia="Times New Roman" w:hAnsi="Times New Roman" w:cs="Times New Roman"/>
          <w:i/>
          <w:iCs/>
          <w:spacing w:val="-2"/>
          <w:kern w:val="0"/>
          <w:sz w:val="18"/>
          <w:szCs w:val="18"/>
          <w:lang w:eastAsia="ru-RU"/>
        </w:rPr>
        <w:t xml:space="preserve">&amp;]&amp; </w:t>
      </w:r>
      <w:r w:rsidRPr="00934429">
        <w:rPr>
          <w:rFonts w:ascii="Times New Roman" w:eastAsia="Times New Roman" w:hAnsi="Times New Roman" w:cs="Times New Roman"/>
          <w:spacing w:val="-2"/>
          <w:kern w:val="0"/>
          <w:sz w:val="18"/>
          <w:szCs w:val="18"/>
          <w:lang w:eastAsia="ru-RU"/>
        </w:rPr>
        <w:t xml:space="preserve">^*»*г,   </w:t>
      </w:r>
      <w:r w:rsidRPr="00934429">
        <w:rPr>
          <w:rFonts w:ascii="Times New Roman" w:eastAsia="Times New Roman" w:hAnsi="Times New Roman" w:cs="Times New Roman"/>
          <w:kern w:val="0"/>
          <w:sz w:val="18"/>
          <w:szCs w:val="18"/>
          <w:vertAlign w:val="subscript"/>
          <w:lang w:eastAsia="ru-RU"/>
        </w:rPr>
        <w:t>0</w:t>
      </w:r>
      <w:r w:rsidRPr="00934429">
        <w:rPr>
          <w:rFonts w:ascii="Times New Roman" w:eastAsia="Times New Roman" w:hAnsi="Times New Roman" w:cs="Times New Roman"/>
          <w:kern w:val="0"/>
          <w:sz w:val="18"/>
          <w:szCs w:val="18"/>
          <w:lang w:eastAsia="ru-RU"/>
        </w:rPr>
        <w:t xml:space="preserve"> данные текущей и</w:t>
      </w:r>
    </w:p>
    <w:p w:rsidR="00934429" w:rsidRPr="00934429" w:rsidRDefault="00934429" w:rsidP="00934429">
      <w:pPr>
        <w:shd w:val="clear" w:color="auto" w:fill="FFFFFF"/>
        <w:tabs>
          <w:tab w:val="clear" w:pos="709"/>
        </w:tabs>
        <w:suppressAutoHyphens w:val="0"/>
        <w:autoSpaceDE w:val="0"/>
        <w:autoSpaceDN w:val="0"/>
        <w:adjustRightInd w:val="0"/>
        <w:spacing w:before="77" w:after="0" w:line="216" w:lineRule="exact"/>
        <w:ind w:left="14" w:right="86"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прогнозируемой успеваемостей не совпадают, требуется анализ причин подобной ситуации и принятие корректирующих управленческих решений.</w:t>
      </w:r>
    </w:p>
    <w:p w:rsidR="00934429" w:rsidRPr="00934429" w:rsidRDefault="00934429" w:rsidP="00934429">
      <w:pPr>
        <w:shd w:val="clear" w:color="auto" w:fill="FFFFFF"/>
        <w:tabs>
          <w:tab w:val="clear" w:pos="709"/>
        </w:tabs>
        <w:suppressAutoHyphens w:val="0"/>
        <w:autoSpaceDE w:val="0"/>
        <w:autoSpaceDN w:val="0"/>
        <w:adjustRightInd w:val="0"/>
        <w:spacing w:after="0" w:line="216" w:lineRule="exact"/>
        <w:ind w:left="10" w:right="82" w:firstLine="48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При анализе возможных причин низкой успеваемости зададим матрицу,   строки   которой   соответствуют   объектам   управления   (курсант,</w:t>
      </w:r>
    </w:p>
    <w:p w:rsidR="00934429" w:rsidRPr="00934429" w:rsidRDefault="00934429" w:rsidP="00934429">
      <w:pPr>
        <w:shd w:val="clear" w:color="auto" w:fill="FFFFFF"/>
        <w:tabs>
          <w:tab w:val="clear" w:pos="709"/>
        </w:tabs>
        <w:suppressAutoHyphens w:val="0"/>
        <w:autoSpaceDE w:val="0"/>
        <w:autoSpaceDN w:val="0"/>
        <w:adjustRightInd w:val="0"/>
        <w:spacing w:before="72" w:after="0" w:line="240" w:lineRule="auto"/>
        <w:ind w:left="10"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командир, преподаватель) </w:t>
      </w:r>
      <w:r w:rsidRPr="00934429">
        <w:rPr>
          <w:rFonts w:ascii="Times New Roman" w:eastAsia="Times New Roman" w:hAnsi="Times New Roman" w:cs="Times New Roman"/>
          <w:i/>
          <w:iCs/>
          <w:kern w:val="0"/>
          <w:sz w:val="18"/>
          <w:szCs w:val="18"/>
          <w:lang w:val="en-US" w:eastAsia="ru-RU"/>
        </w:rPr>
        <w:t>O</w:t>
      </w:r>
      <w:r w:rsidRPr="00934429">
        <w:rPr>
          <w:rFonts w:ascii="Times New Roman" w:eastAsia="Times New Roman" w:hAnsi="Times New Roman" w:cs="Times New Roman"/>
          <w:i/>
          <w:iCs/>
          <w:kern w:val="0"/>
          <w:sz w:val="18"/>
          <w:szCs w:val="18"/>
          <w:vertAlign w:val="subscript"/>
          <w:lang w:val="en-US" w:eastAsia="ru-RU"/>
        </w:rPr>
        <w:t>it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а столбцы - факторам, существенно влияющим</w:t>
      </w:r>
    </w:p>
    <w:p w:rsidR="00934429" w:rsidRPr="00934429" w:rsidRDefault="00934429" w:rsidP="00934429">
      <w:pPr>
        <w:shd w:val="clear" w:color="auto" w:fill="FFFFFF"/>
        <w:tabs>
          <w:tab w:val="clear" w:pos="709"/>
        </w:tabs>
        <w:suppressAutoHyphens w:val="0"/>
        <w:autoSpaceDE w:val="0"/>
        <w:autoSpaceDN w:val="0"/>
        <w:adjustRightInd w:val="0"/>
        <w:spacing w:before="53" w:after="0" w:line="278" w:lineRule="exact"/>
        <w:ind w:left="19"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на    успеваемость     курсанта     </w:t>
      </w:r>
      <w:r w:rsidRPr="00934429">
        <w:rPr>
          <w:rFonts w:ascii="Times New Roman" w:eastAsia="Times New Roman" w:hAnsi="Times New Roman" w:cs="Times New Roman"/>
          <w:i/>
          <w:iCs/>
          <w:kern w:val="0"/>
          <w:sz w:val="18"/>
          <w:szCs w:val="18"/>
          <w:lang w:val="en-US" w:eastAsia="ru-RU"/>
        </w:rPr>
        <w:t>bj</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Пересечение     строк    и     столбцов соответствующий весовой коэффициент, обуславливающий ответственность </w:t>
      </w:r>
      <w:r w:rsidRPr="00934429">
        <w:rPr>
          <w:rFonts w:ascii="Times New Roman" w:eastAsia="Times New Roman" w:hAnsi="Times New Roman" w:cs="Times New Roman"/>
          <w:i/>
          <w:iCs/>
          <w:kern w:val="0"/>
          <w:sz w:val="18"/>
          <w:szCs w:val="18"/>
          <w:lang w:val="en-US" w:eastAsia="ru-RU"/>
        </w:rPr>
        <w:t>O</w:t>
      </w:r>
      <w:r w:rsidRPr="00934429">
        <w:rPr>
          <w:rFonts w:ascii="Times New Roman" w:eastAsia="Times New Roman" w:hAnsi="Times New Roman" w:cs="Times New Roman"/>
          <w:i/>
          <w:iCs/>
          <w:kern w:val="0"/>
          <w:sz w:val="18"/>
          <w:szCs w:val="18"/>
          <w:vertAlign w:val="subscript"/>
          <w:lang w:val="en-US" w:eastAsia="ru-RU"/>
        </w:rPr>
        <w:t>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за </w:t>
      </w:r>
      <w:r w:rsidRPr="00934429">
        <w:rPr>
          <w:rFonts w:ascii="Times New Roman" w:eastAsia="Times New Roman" w:hAnsi="Times New Roman" w:cs="Times New Roman"/>
          <w:i/>
          <w:iCs/>
          <w:kern w:val="0"/>
          <w:sz w:val="18"/>
          <w:szCs w:val="18"/>
          <w:lang w:val="en-US" w:eastAsia="ru-RU"/>
        </w:rPr>
        <w:t>Oj</w:t>
      </w:r>
      <w:r w:rsidRPr="00934429">
        <w:rPr>
          <w:rFonts w:ascii="Times New Roman" w:eastAsia="Times New Roman" w:hAnsi="Times New Roman" w:cs="Times New Roman"/>
          <w:i/>
          <w:iCs/>
          <w:kern w:val="0"/>
          <w:sz w:val="18"/>
          <w:szCs w:val="18"/>
          <w:lang w:eastAsia="ru-RU"/>
        </w:rPr>
        <w:t xml:space="preserve">. \&amp;у). </w:t>
      </w:r>
      <w:r w:rsidRPr="00934429">
        <w:rPr>
          <w:rFonts w:ascii="Times New Roman" w:eastAsia="Times New Roman" w:hAnsi="Times New Roman" w:cs="Times New Roman"/>
          <w:kern w:val="0"/>
          <w:sz w:val="18"/>
          <w:szCs w:val="18"/>
          <w:lang w:eastAsia="ru-RU"/>
        </w:rPr>
        <w:t xml:space="preserve">Просуммировав каждую строку матрицы,  определим </w:t>
      </w:r>
      <w:r w:rsidRPr="00934429">
        <w:rPr>
          <w:rFonts w:ascii="Times New Roman" w:eastAsia="Times New Roman" w:hAnsi="Times New Roman" w:cs="Times New Roman"/>
          <w:i/>
          <w:iCs/>
          <w:kern w:val="0"/>
          <w:sz w:val="18"/>
          <w:szCs w:val="18"/>
          <w:lang w:eastAsia="ru-RU"/>
        </w:rPr>
        <w:t>0</w:t>
      </w:r>
      <w:r w:rsidRPr="00934429">
        <w:rPr>
          <w:rFonts w:ascii="Times New Roman" w:eastAsia="Times New Roman" w:hAnsi="Times New Roman" w:cs="Times New Roman"/>
          <w:i/>
          <w:iCs/>
          <w:kern w:val="0"/>
          <w:sz w:val="18"/>
          <w:szCs w:val="18"/>
          <w:vertAlign w:val="subscript"/>
          <w:lang w:eastAsia="ru-RU"/>
        </w:rPr>
        <w: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с</w:t>
      </w:r>
    </w:p>
    <w:p w:rsidR="00934429" w:rsidRPr="00934429" w:rsidRDefault="00934429" w:rsidP="00934429">
      <w:pPr>
        <w:shd w:val="clear" w:color="auto" w:fill="FFFFFF"/>
        <w:tabs>
          <w:tab w:val="clear" w:pos="709"/>
        </w:tabs>
        <w:suppressAutoHyphens w:val="0"/>
        <w:autoSpaceDE w:val="0"/>
        <w:autoSpaceDN w:val="0"/>
        <w:adjustRightInd w:val="0"/>
        <w:spacing w:before="110" w:after="0" w:line="226" w:lineRule="exact"/>
        <w:ind w:left="14" w:right="67"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наибольшим </w:t>
      </w:r>
      <w:r w:rsidRPr="00934429">
        <w:rPr>
          <w:rFonts w:ascii="Times New Roman" w:eastAsia="Times New Roman" w:hAnsi="Times New Roman" w:cs="Times New Roman"/>
          <w:i/>
          <w:iCs/>
          <w:kern w:val="0"/>
          <w:sz w:val="18"/>
          <w:szCs w:val="18"/>
          <w:lang w:eastAsia="ru-RU"/>
        </w:rPr>
        <w:t xml:space="preserve">2^^9 &gt; </w:t>
      </w:r>
      <w:r w:rsidRPr="00934429">
        <w:rPr>
          <w:rFonts w:ascii="Times New Roman" w:eastAsia="Times New Roman" w:hAnsi="Times New Roman" w:cs="Times New Roman"/>
          <w:kern w:val="0"/>
          <w:sz w:val="18"/>
          <w:szCs w:val="18"/>
          <w:vertAlign w:val="superscript"/>
          <w:lang w:eastAsia="ru-RU"/>
        </w:rPr>
        <w:t>П</w:t>
      </w:r>
      <w:r w:rsidRPr="00934429">
        <w:rPr>
          <w:rFonts w:ascii="Times New Roman" w:eastAsia="Times New Roman" w:hAnsi="Times New Roman" w:cs="Times New Roman"/>
          <w:kern w:val="0"/>
          <w:sz w:val="18"/>
          <w:szCs w:val="18"/>
          <w:lang w:eastAsia="ru-RU"/>
        </w:rPr>
        <w:t>Р</w:t>
      </w:r>
      <w:r w:rsidRPr="00934429">
        <w:rPr>
          <w:rFonts w:ascii="Times New Roman" w:eastAsia="Times New Roman" w:hAnsi="Times New Roman" w:cs="Times New Roman"/>
          <w:kern w:val="0"/>
          <w:sz w:val="18"/>
          <w:szCs w:val="18"/>
          <w:vertAlign w:val="superscript"/>
          <w:lang w:eastAsia="ru-RU"/>
        </w:rPr>
        <w:t>И</w:t>
      </w:r>
      <w:r w:rsidRPr="00934429">
        <w:rPr>
          <w:rFonts w:ascii="Times New Roman" w:eastAsia="Times New Roman" w:hAnsi="Times New Roman" w:cs="Times New Roman"/>
          <w:kern w:val="0"/>
          <w:sz w:val="18"/>
          <w:szCs w:val="18"/>
          <w:lang w:eastAsia="ru-RU"/>
        </w:rPr>
        <w:t xml:space="preserve"> </w:t>
      </w:r>
      <w:r w:rsidRPr="00934429">
        <w:rPr>
          <w:rFonts w:ascii="Times New Roman" w:eastAsia="Times New Roman" w:hAnsi="Times New Roman" w:cs="Times New Roman"/>
          <w:kern w:val="0"/>
          <w:sz w:val="18"/>
          <w:szCs w:val="18"/>
          <w:vertAlign w:val="superscript"/>
          <w:lang w:eastAsia="ru-RU"/>
        </w:rPr>
        <w:t>этом</w:t>
      </w:r>
      <w:r w:rsidRPr="00934429">
        <w:rPr>
          <w:rFonts w:ascii="Times New Roman" w:eastAsia="Times New Roman" w:hAnsi="Times New Roman" w:cs="Times New Roman"/>
          <w:kern w:val="0"/>
          <w:sz w:val="18"/>
          <w:szCs w:val="18"/>
          <w:lang w:eastAsia="ru-RU"/>
        </w:rPr>
        <w:t>&gt; если разность сумм &lt; ОД, то эти объекты управления - нуждаются в корректировке совместно. При формировании комплекса корректирующих воздействий и конкретного(ых) исполнителями) может формироваться до трех матриц (курсант, командир, преподаватель) в</w:t>
      </w:r>
    </w:p>
    <w:p w:rsidR="00934429" w:rsidRPr="00934429" w:rsidRDefault="00934429" w:rsidP="00934429">
      <w:pPr>
        <w:shd w:val="clear" w:color="auto" w:fill="FFFFFF"/>
        <w:tabs>
          <w:tab w:val="clear" w:pos="709"/>
        </w:tabs>
        <w:suppressAutoHyphens w:val="0"/>
        <w:autoSpaceDE w:val="0"/>
        <w:autoSpaceDN w:val="0"/>
        <w:adjustRightInd w:val="0"/>
        <w:spacing w:before="62" w:after="0" w:line="240" w:lineRule="auto"/>
        <w:ind w:left="19"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которых задается соответствие между органами управления (1¾) и способами.</w:t>
      </w:r>
    </w:p>
    <w:p w:rsidR="00934429" w:rsidRPr="00934429" w:rsidRDefault="00934429" w:rsidP="00934429">
      <w:pPr>
        <w:shd w:val="clear" w:color="auto" w:fill="FFFFFF"/>
        <w:tabs>
          <w:tab w:val="clear" w:pos="709"/>
        </w:tabs>
        <w:suppressAutoHyphens w:val="0"/>
        <w:autoSpaceDE w:val="0"/>
        <w:autoSpaceDN w:val="0"/>
        <w:adjustRightInd w:val="0"/>
        <w:spacing w:before="96" w:after="0" w:line="216" w:lineRule="exact"/>
        <w:ind w:left="19"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управления (альтернативами) (&lt;1(), которые для каждого объекта управления будут свои, при учете следующих факторов: для курсантов 3-ей группы» профпригодности, выбирается три органа управления (для всех матриц). Дня курсантов имеющих 2-ую группу профпригодности выбирается два органа управления (для всех матриц), а курсанты, имеющие 1-ую группу профпригодности, в корректировке не нуждаются. Курсанты, получившие черепно-мозговые травмы, переболевшие тяжелыми заболеваниями, получают индивидуальный план работы по всем дисциплинам. Выбор органа</w:t>
      </w:r>
    </w:p>
    <w:p w:rsidR="00934429" w:rsidRPr="00934429" w:rsidRDefault="00934429" w:rsidP="00934429">
      <w:pPr>
        <w:shd w:val="clear" w:color="auto" w:fill="FFFFFF"/>
        <w:tabs>
          <w:tab w:val="clear" w:pos="709"/>
        </w:tabs>
        <w:suppressAutoHyphens w:val="0"/>
        <w:autoSpaceDE w:val="0"/>
        <w:autoSpaceDN w:val="0"/>
        <w:adjustRightInd w:val="0"/>
        <w:spacing w:before="29" w:after="0" w:line="278" w:lineRule="exact"/>
        <w:ind w:left="29" w:right="67"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управления (1¾) с набором корректирующих решений производится на основе критерия Сэвиджа в следующей последовательности. Вычисляется максимальный    дополнительный    выигрыш     </w:t>
      </w:r>
      <w:r w:rsidRPr="00934429">
        <w:rPr>
          <w:rFonts w:ascii="Times New Roman" w:eastAsia="Times New Roman" w:hAnsi="Times New Roman" w:cs="Times New Roman"/>
          <w:i/>
          <w:iCs/>
          <w:kern w:val="0"/>
          <w:sz w:val="18"/>
          <w:szCs w:val="18"/>
          <w:lang w:eastAsia="ru-RU"/>
        </w:rPr>
        <w:t xml:space="preserve">Уу </w:t>
      </w:r>
      <w:r w:rsidRPr="00934429">
        <w:rPr>
          <w:rFonts w:ascii="Times New Roman" w:eastAsia="Times New Roman" w:hAnsi="Times New Roman" w:cs="Times New Roman"/>
          <w:i/>
          <w:iCs/>
          <w:kern w:val="0"/>
          <w:sz w:val="18"/>
          <w:szCs w:val="18"/>
          <w:vertAlign w:val="superscript"/>
          <w:lang w:eastAsia="ru-RU"/>
        </w:rPr>
        <w: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i/>
          <w:iCs/>
          <w:kern w:val="0"/>
          <w:sz w:val="18"/>
          <w:szCs w:val="18"/>
          <w:vertAlign w:val="superscript"/>
          <w:lang w:eastAsia="ru-RU"/>
        </w:rPr>
        <w:t>та</w:t>
      </w:r>
      <w:r w:rsidRPr="00934429">
        <w:rPr>
          <w:rFonts w:ascii="Times New Roman" w:eastAsia="Times New Roman" w:hAnsi="Times New Roman" w:cs="Times New Roman"/>
          <w:i/>
          <w:iCs/>
          <w:kern w:val="0"/>
          <w:sz w:val="18"/>
          <w:szCs w:val="18"/>
          <w:lang w:eastAsia="ru-RU"/>
        </w:rPr>
        <w:t>*</w:t>
      </w:r>
      <w:r w:rsidRPr="00934429">
        <w:rPr>
          <w:rFonts w:ascii="Times New Roman" w:eastAsia="Times New Roman" w:hAnsi="Times New Roman" w:cs="Times New Roman"/>
          <w:i/>
          <w:iCs/>
          <w:kern w:val="0"/>
          <w:sz w:val="18"/>
          <w:szCs w:val="18"/>
          <w:vertAlign w:val="superscript"/>
          <w:lang w:eastAsia="ru-RU"/>
        </w:rPr>
        <w:t>и</w:t>
      </w:r>
      <w:r w:rsidRPr="00934429">
        <w:rPr>
          <w:rFonts w:ascii="Times New Roman" w:eastAsia="Times New Roman" w:hAnsi="Times New Roman" w:cs="Times New Roman"/>
          <w:i/>
          <w:iCs/>
          <w:kern w:val="0"/>
          <w:sz w:val="18"/>
          <w:szCs w:val="18"/>
          <w:lang w:eastAsia="ru-RU"/>
        </w:rPr>
        <w:t>у~</w:t>
      </w:r>
      <w:r w:rsidRPr="00934429">
        <w:rPr>
          <w:rFonts w:ascii="Times New Roman" w:eastAsia="Times New Roman" w:hAnsi="Times New Roman" w:cs="Times New Roman"/>
          <w:i/>
          <w:iCs/>
          <w:kern w:val="0"/>
          <w:sz w:val="18"/>
          <w:szCs w:val="18"/>
          <w:vertAlign w:val="superscript"/>
          <w:lang w:eastAsia="ru-RU"/>
        </w:rPr>
        <w:t>и</w:t>
      </w:r>
      <w:r w:rsidRPr="00934429">
        <w:rPr>
          <w:rFonts w:ascii="Times New Roman" w:eastAsia="Times New Roman" w:hAnsi="Times New Roman" w:cs="Times New Roman"/>
          <w:i/>
          <w:iCs/>
          <w:kern w:val="0"/>
          <w:sz w:val="18"/>
          <w:szCs w:val="18"/>
          <w:lang w:eastAsia="ru-RU"/>
        </w:rPr>
        <w:t xml:space="preserve">у,    </w:t>
      </w:r>
      <w:r w:rsidRPr="00934429">
        <w:rPr>
          <w:rFonts w:ascii="Times New Roman" w:eastAsia="Times New Roman" w:hAnsi="Times New Roman" w:cs="Times New Roman"/>
          <w:kern w:val="0"/>
          <w:sz w:val="18"/>
          <w:szCs w:val="18"/>
          <w:lang w:eastAsia="ru-RU"/>
        </w:rPr>
        <w:t>который</w:t>
      </w:r>
    </w:p>
    <w:p w:rsidR="00934429" w:rsidRPr="00934429" w:rsidRDefault="00934429" w:rsidP="00934429">
      <w:pPr>
        <w:shd w:val="clear" w:color="auto" w:fill="FFFFFF"/>
        <w:tabs>
          <w:tab w:val="clear" w:pos="709"/>
        </w:tabs>
        <w:suppressAutoHyphens w:val="0"/>
        <w:autoSpaceDE w:val="0"/>
        <w:autoSpaceDN w:val="0"/>
        <w:adjustRightInd w:val="0"/>
        <w:spacing w:before="5" w:after="0" w:line="355" w:lineRule="exact"/>
        <w:ind w:left="14"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достигается,  если для   </w:t>
      </w:r>
      <w:r w:rsidRPr="00934429">
        <w:rPr>
          <w:rFonts w:ascii="Times New Roman" w:eastAsia="Times New Roman" w:hAnsi="Times New Roman" w:cs="Times New Roman"/>
          <w:kern w:val="0"/>
          <w:sz w:val="18"/>
          <w:szCs w:val="18"/>
          <w:lang w:val="en-US" w:eastAsia="ru-RU"/>
        </w:rPr>
        <w:t>W</w:t>
      </w:r>
      <w:r w:rsidRPr="00934429">
        <w:rPr>
          <w:rFonts w:ascii="Times New Roman" w:eastAsia="Times New Roman" w:hAnsi="Times New Roman" w:cs="Times New Roman"/>
          <w:kern w:val="0"/>
          <w:sz w:val="18"/>
          <w:szCs w:val="18"/>
          <w:lang w:eastAsia="ru-RU"/>
        </w:rPr>
        <w:t xml:space="preserve">/ вместо   </w:t>
      </w:r>
      <w:r w:rsidRPr="00934429">
        <w:rPr>
          <w:rFonts w:ascii="Times New Roman" w:eastAsia="Times New Roman" w:hAnsi="Times New Roman" w:cs="Times New Roman"/>
          <w:i/>
          <w:iCs/>
          <w:kern w:val="0"/>
          <w:sz w:val="18"/>
          <w:szCs w:val="18"/>
          <w:lang w:val="en-US" w:eastAsia="ru-RU"/>
        </w:rPr>
        <w:t>Of</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выбрать   Я</w:t>
      </w:r>
      <w:r w:rsidRPr="00934429">
        <w:rPr>
          <w:rFonts w:ascii="Times New Roman" w:eastAsia="Times New Roman" w:hAnsi="Times New Roman" w:cs="Times New Roman"/>
          <w:kern w:val="0"/>
          <w:sz w:val="18"/>
          <w:szCs w:val="18"/>
          <w:vertAlign w:val="subscript"/>
          <w:lang w:eastAsia="ru-RU"/>
        </w:rPr>
        <w:t>(+</w:t>
      </w:r>
      <w:r w:rsidRPr="00934429">
        <w:rPr>
          <w:rFonts w:ascii="Times New Roman" w:eastAsia="Times New Roman" w:hAnsi="Times New Roman" w:cs="Times New Roman"/>
          <w:kern w:val="0"/>
          <w:sz w:val="18"/>
          <w:szCs w:val="18"/>
          <w:lang w:eastAsia="ru-RU"/>
        </w:rPr>
        <w:t>|. Затем  каждый элемент</w:t>
      </w:r>
    </w:p>
    <w:p w:rsidR="00934429" w:rsidRPr="00934429" w:rsidRDefault="00934429" w:rsidP="00934429">
      <w:pPr>
        <w:shd w:val="clear" w:color="auto" w:fill="FFFFFF"/>
        <w:tabs>
          <w:tab w:val="clear" w:pos="709"/>
        </w:tabs>
        <w:suppressAutoHyphens w:val="0"/>
        <w:autoSpaceDE w:val="0"/>
        <w:autoSpaceDN w:val="0"/>
        <w:adjustRightInd w:val="0"/>
        <w:spacing w:after="0" w:line="355" w:lineRule="exact"/>
        <w:ind w:left="34"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матрицы  решения   </w:t>
      </w:r>
      <w:r w:rsidRPr="00934429">
        <w:rPr>
          <w:rFonts w:ascii="Times New Roman" w:eastAsia="Times New Roman" w:hAnsi="Times New Roman" w:cs="Times New Roman"/>
          <w:i/>
          <w:iCs/>
          <w:kern w:val="0"/>
          <w:sz w:val="18"/>
          <w:szCs w:val="18"/>
          <w:lang w:val="en-US" w:eastAsia="ru-RU"/>
        </w:rPr>
        <w:t>WiA</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вычитается   из   наибольшего   результата    </w:t>
      </w:r>
      <w:r w:rsidRPr="00934429">
        <w:rPr>
          <w:rFonts w:ascii="Times New Roman" w:eastAsia="Times New Roman" w:hAnsi="Times New Roman" w:cs="Times New Roman"/>
          <w:kern w:val="0"/>
          <w:sz w:val="18"/>
          <w:szCs w:val="18"/>
          <w:lang w:val="en-US" w:eastAsia="ru-RU"/>
        </w:rPr>
        <w:t>max</w:t>
      </w:r>
      <w:r w:rsidRPr="00934429">
        <w:rPr>
          <w:rFonts w:ascii="Times New Roman" w:eastAsia="Times New Roman" w:hAnsi="Times New Roman" w:cs="Times New Roman"/>
          <w:kern w:val="0"/>
          <w:sz w:val="18"/>
          <w:szCs w:val="18"/>
          <w:lang w:eastAsia="ru-RU"/>
        </w:rPr>
        <w:t xml:space="preserve"> </w:t>
      </w:r>
      <w:r w:rsidRPr="00934429">
        <w:rPr>
          <w:rFonts w:ascii="Times New Roman" w:eastAsia="Times New Roman" w:hAnsi="Times New Roman" w:cs="Times New Roman"/>
          <w:i/>
          <w:iCs/>
          <w:kern w:val="0"/>
          <w:sz w:val="18"/>
          <w:szCs w:val="18"/>
          <w:lang w:eastAsia="ru-RU"/>
        </w:rPr>
        <w:t>и</w:t>
      </w:r>
    </w:p>
    <w:p w:rsidR="00934429" w:rsidRPr="00934429" w:rsidRDefault="00934429" w:rsidP="00934429">
      <w:pPr>
        <w:shd w:val="clear" w:color="auto" w:fill="FFFFFF"/>
        <w:tabs>
          <w:tab w:val="clear" w:pos="709"/>
        </w:tabs>
        <w:suppressAutoHyphens w:val="0"/>
        <w:autoSpaceDE w:val="0"/>
        <w:autoSpaceDN w:val="0"/>
        <w:adjustRightInd w:val="0"/>
        <w:spacing w:after="0" w:line="355" w:lineRule="exact"/>
        <w:ind w:left="3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соответствующего столбца. Разности У,/образуют матрицу остатков М^.</w:t>
      </w:r>
    </w:p>
    <w:p w:rsidR="00934429" w:rsidRPr="00934429" w:rsidRDefault="00934429" w:rsidP="00934429">
      <w:pPr>
        <w:shd w:val="clear" w:color="auto" w:fill="FFFFFF"/>
        <w:tabs>
          <w:tab w:val="clear" w:pos="709"/>
          <w:tab w:val="left" w:pos="5928"/>
        </w:tabs>
        <w:suppressAutoHyphens w:val="0"/>
        <w:autoSpaceDE w:val="0"/>
        <w:autoSpaceDN w:val="0"/>
        <w:adjustRightInd w:val="0"/>
        <w:spacing w:before="24" w:after="0" w:line="240" w:lineRule="auto"/>
        <w:ind w:left="123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i/>
          <w:iCs/>
          <w:w w:val="80"/>
          <w:kern w:val="0"/>
          <w:sz w:val="24"/>
          <w:szCs w:val="24"/>
          <w:lang w:eastAsia="ru-RU"/>
        </w:rPr>
        <w:t>и„ = тахуц = тах(тахи</w:t>
      </w:r>
      <w:r w:rsidRPr="00934429">
        <w:rPr>
          <w:rFonts w:ascii="Times New Roman" w:eastAsia="Times New Roman" w:hAnsi="Times New Roman" w:cs="Times New Roman"/>
          <w:b/>
          <w:bCs/>
          <w:i/>
          <w:iCs/>
          <w:w w:val="80"/>
          <w:kern w:val="0"/>
          <w:sz w:val="24"/>
          <w:szCs w:val="24"/>
          <w:vertAlign w:val="subscript"/>
          <w:lang w:eastAsia="ru-RU"/>
        </w:rPr>
        <w:t>и</w:t>
      </w:r>
      <w:r w:rsidRPr="00934429">
        <w:rPr>
          <w:rFonts w:ascii="Times New Roman" w:eastAsia="Times New Roman" w:hAnsi="Times New Roman" w:cs="Times New Roman"/>
          <w:b/>
          <w:bCs/>
          <w:i/>
          <w:iCs/>
          <w:w w:val="80"/>
          <w:kern w:val="0"/>
          <w:sz w:val="24"/>
          <w:szCs w:val="24"/>
          <w:lang w:eastAsia="ru-RU"/>
        </w:rPr>
        <w:t xml:space="preserve"> - </w:t>
      </w:r>
      <w:r w:rsidRPr="00934429">
        <w:rPr>
          <w:rFonts w:ascii="Times New Roman" w:eastAsia="Times New Roman" w:hAnsi="Times New Roman" w:cs="Times New Roman"/>
          <w:b/>
          <w:bCs/>
          <w:i/>
          <w:iCs/>
          <w:w w:val="80"/>
          <w:kern w:val="0"/>
          <w:sz w:val="24"/>
          <w:szCs w:val="24"/>
          <w:lang w:val="en-US" w:eastAsia="ru-RU"/>
        </w:rPr>
        <w:t>u</w:t>
      </w:r>
      <w:r w:rsidRPr="00934429">
        <w:rPr>
          <w:rFonts w:ascii="Times New Roman" w:eastAsia="Times New Roman" w:hAnsi="Times New Roman" w:cs="Times New Roman"/>
          <w:b/>
          <w:bCs/>
          <w:i/>
          <w:iCs/>
          <w:w w:val="80"/>
          <w:kern w:val="0"/>
          <w:sz w:val="24"/>
          <w:szCs w:val="24"/>
          <w:vertAlign w:val="subscript"/>
          <w:lang w:val="en-US" w:eastAsia="ru-RU"/>
        </w:rPr>
        <w:t>tJ</w:t>
      </w:r>
      <w:r w:rsidRPr="00934429">
        <w:rPr>
          <w:rFonts w:ascii="Times New Roman" w:eastAsia="Times New Roman" w:hAnsi="Times New Roman" w:cs="Times New Roman"/>
          <w:b/>
          <w:bCs/>
          <w:i/>
          <w:iCs/>
          <w:w w:val="80"/>
          <w:kern w:val="0"/>
          <w:sz w:val="24"/>
          <w:szCs w:val="24"/>
          <w:lang w:eastAsia="ru-RU"/>
        </w:rPr>
        <w:t>)</w:t>
      </w:r>
      <w:r w:rsidRPr="00934429">
        <w:rPr>
          <w:rFonts w:ascii="Arial" w:eastAsia="Times New Roman" w:hAnsi="Times New Roman" w:cs="Arial"/>
          <w:b/>
          <w:bCs/>
          <w:i/>
          <w:iCs/>
          <w:kern w:val="0"/>
          <w:sz w:val="24"/>
          <w:szCs w:val="24"/>
          <w:lang w:eastAsia="ru-RU"/>
        </w:rPr>
        <w:tab/>
      </w:r>
      <w:r w:rsidRPr="00934429">
        <w:rPr>
          <w:rFonts w:ascii="Times New Roman" w:eastAsia="Times New Roman" w:hAnsi="Times New Roman" w:cs="Times New Roman"/>
          <w:b/>
          <w:bCs/>
          <w:spacing w:val="-5"/>
          <w:kern w:val="0"/>
          <w:sz w:val="24"/>
          <w:szCs w:val="24"/>
          <w:vertAlign w:val="subscript"/>
          <w:lang w:eastAsia="ru-RU"/>
        </w:rPr>
        <w:t>(14)</w:t>
      </w:r>
    </w:p>
    <w:p w:rsidR="00934429" w:rsidRPr="00934429" w:rsidRDefault="00934429" w:rsidP="00934429">
      <w:pPr>
        <w:shd w:val="clear" w:color="auto" w:fill="FFFFFF"/>
        <w:tabs>
          <w:tab w:val="clear" w:pos="709"/>
        </w:tabs>
        <w:suppressAutoHyphens w:val="0"/>
        <w:autoSpaceDE w:val="0"/>
        <w:autoSpaceDN w:val="0"/>
        <w:adjustRightInd w:val="0"/>
        <w:spacing w:before="134" w:after="0" w:line="254" w:lineRule="exact"/>
        <w:ind w:left="48" w:right="58" w:firstLine="475"/>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Эта матрица пополняется столбцом наименьших разностей </w:t>
      </w:r>
      <w:r w:rsidRPr="00934429">
        <w:rPr>
          <w:rFonts w:ascii="Times New Roman" w:eastAsia="Times New Roman" w:hAnsi="Times New Roman" w:cs="Times New Roman"/>
          <w:kern w:val="0"/>
          <w:sz w:val="18"/>
          <w:szCs w:val="18"/>
          <w:lang w:val="en-US" w:eastAsia="ru-RU"/>
        </w:rPr>
        <w:t>W</w:t>
      </w:r>
      <w:r w:rsidRPr="00934429">
        <w:rPr>
          <w:rFonts w:ascii="Times New Roman" w:eastAsia="Times New Roman" w:hAnsi="Times New Roman" w:cs="Times New Roman"/>
          <w:kern w:val="0"/>
          <w:sz w:val="18"/>
          <w:szCs w:val="18"/>
          <w:vertAlign w:val="subscript"/>
          <w:lang w:val="en-US" w:eastAsia="ru-RU"/>
        </w:rPr>
        <w:t>fr</w:t>
      </w:r>
      <w:r w:rsidRPr="00934429">
        <w:rPr>
          <w:rFonts w:ascii="Times New Roman" w:eastAsia="Times New Roman" w:hAnsi="Times New Roman" w:cs="Times New Roman"/>
          <w:kern w:val="0"/>
          <w:sz w:val="18"/>
          <w:szCs w:val="18"/>
          <w:lang w:eastAsia="ru-RU"/>
        </w:rPr>
        <w:t>. Выбираются те варианты,  в строках которых стоит наименьшее для этого</w:t>
      </w:r>
    </w:p>
    <w:p w:rsidR="00934429" w:rsidRPr="00934429" w:rsidRDefault="00934429" w:rsidP="00934429">
      <w:pPr>
        <w:shd w:val="clear" w:color="auto" w:fill="FFFFFF"/>
        <w:tabs>
          <w:tab w:val="clear" w:pos="709"/>
        </w:tabs>
        <w:suppressAutoHyphens w:val="0"/>
        <w:autoSpaceDE w:val="0"/>
        <w:autoSpaceDN w:val="0"/>
        <w:adjustRightInd w:val="0"/>
        <w:spacing w:before="134" w:after="0" w:line="254" w:lineRule="exact"/>
        <w:ind w:left="48" w:right="58" w:firstLine="475"/>
        <w:rPr>
          <w:rFonts w:ascii="Arial" w:eastAsia="Times New Roman" w:hAnsi="Arial" w:cs="Arial"/>
          <w:kern w:val="0"/>
          <w:sz w:val="20"/>
          <w:szCs w:val="20"/>
          <w:lang w:eastAsia="ru-RU"/>
        </w:rPr>
        <w:sectPr w:rsidR="00934429" w:rsidRPr="00934429">
          <w:pgSz w:w="11909" w:h="16834"/>
          <w:pgMar w:top="1440" w:right="2417" w:bottom="720" w:left="3199"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16" w:lineRule="exact"/>
        <w:ind w:left="5" w:right="48" w:firstLine="0"/>
        <w:rPr>
          <w:rFonts w:ascii="Arial" w:eastAsia="Times New Roman" w:hAnsi="Arial" w:cs="Arial"/>
          <w:kern w:val="0"/>
          <w:sz w:val="20"/>
          <w:szCs w:val="20"/>
          <w:lang w:eastAsia="ru-RU"/>
        </w:rPr>
      </w:pPr>
      <w:r w:rsidRPr="00934429">
        <w:rPr>
          <w:rFonts w:ascii="Times New Roman" w:eastAsia="Times New Roman" w:hAnsi="Times New Roman" w:cs="Times New Roman"/>
          <w:spacing w:val="-7"/>
          <w:kern w:val="0"/>
          <w:sz w:val="20"/>
          <w:szCs w:val="20"/>
          <w:lang w:eastAsia="ru-RU"/>
        </w:rPr>
        <w:t xml:space="preserve">столбца значение. При необходимости двух органов управления выбирают </w:t>
      </w:r>
      <w:r w:rsidRPr="00934429">
        <w:rPr>
          <w:rFonts w:ascii="Times New Roman" w:eastAsia="Times New Roman" w:hAnsi="Times New Roman" w:cs="Times New Roman"/>
          <w:kern w:val="0"/>
          <w:sz w:val="20"/>
          <w:szCs w:val="20"/>
          <w:lang w:eastAsia="ru-RU"/>
        </w:rPr>
        <w:t>ближайший, трех-ближайший по второму.</w:t>
      </w:r>
    </w:p>
    <w:p w:rsidR="00934429" w:rsidRPr="00934429" w:rsidRDefault="00934429" w:rsidP="00934429">
      <w:pPr>
        <w:shd w:val="clear" w:color="auto" w:fill="FFFFFF"/>
        <w:tabs>
          <w:tab w:val="clear" w:pos="709"/>
        </w:tabs>
        <w:suppressAutoHyphens w:val="0"/>
        <w:autoSpaceDE w:val="0"/>
        <w:autoSpaceDN w:val="0"/>
        <w:adjustRightInd w:val="0"/>
        <w:spacing w:after="0" w:line="216" w:lineRule="exact"/>
        <w:ind w:left="5" w:right="29" w:firstLine="475"/>
        <w:rPr>
          <w:rFonts w:ascii="Arial" w:eastAsia="Times New Roman" w:hAnsi="Arial" w:cs="Arial"/>
          <w:kern w:val="0"/>
          <w:sz w:val="20"/>
          <w:szCs w:val="20"/>
          <w:lang w:eastAsia="ru-RU"/>
        </w:rPr>
      </w:pPr>
      <w:r w:rsidRPr="00934429">
        <w:rPr>
          <w:rFonts w:ascii="Times New Roman" w:eastAsia="Times New Roman" w:hAnsi="Times New Roman" w:cs="Times New Roman"/>
          <w:spacing w:val="-2"/>
          <w:kern w:val="0"/>
          <w:sz w:val="20"/>
          <w:szCs w:val="20"/>
          <w:lang w:eastAsia="ru-RU"/>
        </w:rPr>
        <w:t xml:space="preserve">В пятом параграфе рассмотрены структурно - логические модели </w:t>
      </w:r>
      <w:r w:rsidRPr="00934429">
        <w:rPr>
          <w:rFonts w:ascii="Times New Roman" w:eastAsia="Times New Roman" w:hAnsi="Times New Roman" w:cs="Times New Roman"/>
          <w:spacing w:val="-1"/>
          <w:kern w:val="0"/>
          <w:sz w:val="20"/>
          <w:szCs w:val="20"/>
          <w:lang w:eastAsia="ru-RU"/>
        </w:rPr>
        <w:t xml:space="preserve">синтеза аппаратного и информационного обеспечения ИОСВВ. При </w:t>
      </w:r>
      <w:r w:rsidRPr="00934429">
        <w:rPr>
          <w:rFonts w:ascii="Times New Roman" w:eastAsia="Times New Roman" w:hAnsi="Times New Roman" w:cs="Times New Roman"/>
          <w:kern w:val="0"/>
          <w:sz w:val="20"/>
          <w:szCs w:val="20"/>
          <w:lang w:eastAsia="ru-RU"/>
        </w:rPr>
        <w:t xml:space="preserve">построении ИОСВВ выполняется три основных требования: </w:t>
      </w:r>
      <w:r w:rsidRPr="00934429">
        <w:rPr>
          <w:rFonts w:ascii="Times New Roman" w:eastAsia="Times New Roman" w:hAnsi="Times New Roman" w:cs="Times New Roman"/>
          <w:spacing w:val="-5"/>
          <w:kern w:val="0"/>
          <w:sz w:val="20"/>
          <w:szCs w:val="20"/>
          <w:lang w:eastAsia="ru-RU"/>
        </w:rPr>
        <w:t xml:space="preserve">масштабируемость, производительность, управляемость, однако в рамках </w:t>
      </w:r>
      <w:r w:rsidRPr="00934429">
        <w:rPr>
          <w:rFonts w:ascii="Times New Roman" w:eastAsia="Times New Roman" w:hAnsi="Times New Roman" w:cs="Times New Roman"/>
          <w:spacing w:val="-7"/>
          <w:kern w:val="0"/>
          <w:sz w:val="20"/>
          <w:szCs w:val="20"/>
          <w:lang w:eastAsia="ru-RU"/>
        </w:rPr>
        <w:t xml:space="preserve">одной математической задачи невозможно решить весь комплекс проблем </w:t>
      </w:r>
      <w:r w:rsidRPr="00934429">
        <w:rPr>
          <w:rFonts w:ascii="Times New Roman" w:eastAsia="Times New Roman" w:hAnsi="Times New Roman" w:cs="Times New Roman"/>
          <w:spacing w:val="-6"/>
          <w:kern w:val="0"/>
          <w:sz w:val="20"/>
          <w:szCs w:val="20"/>
          <w:lang w:eastAsia="ru-RU"/>
        </w:rPr>
        <w:t xml:space="preserve">проектирования. Поэтому используются процедуры декомпозиции, когда на </w:t>
      </w:r>
      <w:r w:rsidRPr="00934429">
        <w:rPr>
          <w:rFonts w:ascii="Times New Roman" w:eastAsia="Times New Roman" w:hAnsi="Times New Roman" w:cs="Times New Roman"/>
          <w:kern w:val="0"/>
          <w:sz w:val="20"/>
          <w:szCs w:val="20"/>
          <w:lang w:eastAsia="ru-RU"/>
        </w:rPr>
        <w:t>основе расчета топологической структуры и архитектуры ИОССВ, определяется оборудование и программное обеспечение.</w:t>
      </w:r>
    </w:p>
    <w:p w:rsidR="00934429" w:rsidRPr="00934429" w:rsidRDefault="00934429" w:rsidP="00934429">
      <w:pPr>
        <w:shd w:val="clear" w:color="auto" w:fill="FFFFFF"/>
        <w:tabs>
          <w:tab w:val="clear" w:pos="709"/>
        </w:tabs>
        <w:suppressAutoHyphens w:val="0"/>
        <w:autoSpaceDE w:val="0"/>
        <w:autoSpaceDN w:val="0"/>
        <w:adjustRightInd w:val="0"/>
        <w:spacing w:before="14" w:after="0" w:line="235" w:lineRule="exact"/>
        <w:ind w:left="14" w:right="34" w:firstLine="47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20"/>
          <w:szCs w:val="20"/>
          <w:lang w:eastAsia="ru-RU"/>
        </w:rPr>
        <w:t xml:space="preserve">Представим ИОСВВ в виде взвешенного графа </w:t>
      </w:r>
      <w:r w:rsidRPr="00934429">
        <w:rPr>
          <w:rFonts w:ascii="Times New Roman" w:eastAsia="Times New Roman" w:hAnsi="Times New Roman" w:cs="Times New Roman"/>
          <w:i/>
          <w:iCs/>
          <w:kern w:val="0"/>
          <w:sz w:val="20"/>
          <w:szCs w:val="20"/>
          <w:lang w:val="en-US" w:eastAsia="ru-RU"/>
        </w:rPr>
        <w:t>G</w:t>
      </w:r>
      <w:r w:rsidRPr="00934429">
        <w:rPr>
          <w:rFonts w:ascii="Times New Roman" w:eastAsia="Times New Roman" w:hAnsi="Times New Roman" w:cs="Times New Roman"/>
          <w:i/>
          <w:iCs/>
          <w:kern w:val="0"/>
          <w:sz w:val="20"/>
          <w:szCs w:val="20"/>
          <w:lang w:eastAsia="ru-RU"/>
        </w:rPr>
        <w:t xml:space="preserve"> </w:t>
      </w:r>
      <w:r w:rsidRPr="00934429">
        <w:rPr>
          <w:rFonts w:ascii="Times New Roman" w:eastAsia="Times New Roman" w:hAnsi="Times New Roman" w:cs="Times New Roman"/>
          <w:kern w:val="0"/>
          <w:sz w:val="20"/>
          <w:szCs w:val="20"/>
          <w:lang w:eastAsia="ru-RU"/>
        </w:rPr>
        <w:t xml:space="preserve">=&lt; </w:t>
      </w:r>
      <w:r w:rsidRPr="00934429">
        <w:rPr>
          <w:rFonts w:ascii="Times New Roman" w:eastAsia="Times New Roman" w:hAnsi="Times New Roman" w:cs="Times New Roman"/>
          <w:i/>
          <w:iCs/>
          <w:kern w:val="0"/>
          <w:sz w:val="20"/>
          <w:szCs w:val="20"/>
          <w:lang w:val="en-US" w:eastAsia="ru-RU"/>
        </w:rPr>
        <w:t>M</w:t>
      </w:r>
      <w:r w:rsidRPr="00934429">
        <w:rPr>
          <w:rFonts w:ascii="Times New Roman" w:eastAsia="Times New Roman" w:hAnsi="Times New Roman" w:cs="Times New Roman"/>
          <w:i/>
          <w:iCs/>
          <w:kern w:val="0"/>
          <w:sz w:val="20"/>
          <w:szCs w:val="20"/>
          <w:lang w:eastAsia="ru-RU"/>
        </w:rPr>
        <w:t>,</w:t>
      </w:r>
      <w:r w:rsidRPr="00934429">
        <w:rPr>
          <w:rFonts w:ascii="Times New Roman" w:eastAsia="Times New Roman" w:hAnsi="Times New Roman" w:cs="Times New Roman"/>
          <w:i/>
          <w:iCs/>
          <w:kern w:val="0"/>
          <w:sz w:val="20"/>
          <w:szCs w:val="20"/>
          <w:lang w:val="en-US" w:eastAsia="ru-RU"/>
        </w:rPr>
        <w:t>R</w:t>
      </w:r>
      <w:r w:rsidRPr="00934429">
        <w:rPr>
          <w:rFonts w:ascii="Times New Roman" w:eastAsia="Times New Roman" w:hAnsi="Times New Roman" w:cs="Times New Roman"/>
          <w:i/>
          <w:iCs/>
          <w:kern w:val="0"/>
          <w:sz w:val="20"/>
          <w:szCs w:val="20"/>
          <w:lang w:eastAsia="ru-RU"/>
        </w:rPr>
        <w:t xml:space="preserve">&gt; </w:t>
      </w:r>
      <w:r w:rsidRPr="00934429">
        <w:rPr>
          <w:rFonts w:ascii="Times New Roman" w:eastAsia="Times New Roman" w:hAnsi="Times New Roman" w:cs="Times New Roman"/>
          <w:spacing w:val="-5"/>
          <w:kern w:val="0"/>
          <w:sz w:val="20"/>
          <w:szCs w:val="20"/>
          <w:lang w:eastAsia="ru-RU"/>
        </w:rPr>
        <w:t xml:space="preserve">имеющего </w:t>
      </w:r>
      <w:r w:rsidRPr="00934429">
        <w:rPr>
          <w:rFonts w:ascii="Times New Roman" w:eastAsia="Times New Roman" w:hAnsi="Times New Roman" w:cs="Times New Roman"/>
          <w:i/>
          <w:iCs/>
          <w:spacing w:val="-5"/>
          <w:kern w:val="0"/>
          <w:sz w:val="20"/>
          <w:szCs w:val="20"/>
          <w:lang w:eastAsia="ru-RU"/>
        </w:rPr>
        <w:t xml:space="preserve">п- </w:t>
      </w:r>
      <w:r w:rsidRPr="00934429">
        <w:rPr>
          <w:rFonts w:ascii="Times New Roman" w:eastAsia="Times New Roman" w:hAnsi="Times New Roman" w:cs="Times New Roman"/>
          <w:spacing w:val="-5"/>
          <w:kern w:val="0"/>
          <w:sz w:val="20"/>
          <w:szCs w:val="20"/>
          <w:lang w:eastAsia="ru-RU"/>
        </w:rPr>
        <w:t xml:space="preserve">вершин (количество узлов </w:t>
      </w:r>
      <w:r w:rsidRPr="00934429">
        <w:rPr>
          <w:rFonts w:ascii="Times New Roman" w:eastAsia="Times New Roman" w:hAnsi="Times New Roman" w:cs="Times New Roman"/>
          <w:i/>
          <w:iCs/>
          <w:spacing w:val="-5"/>
          <w:kern w:val="0"/>
          <w:sz w:val="20"/>
          <w:szCs w:val="20"/>
          <w:lang w:eastAsia="ru-RU"/>
        </w:rPr>
        <w:t xml:space="preserve">а </w:t>
      </w:r>
      <w:r w:rsidRPr="00934429">
        <w:rPr>
          <w:rFonts w:ascii="Times New Roman" w:eastAsia="Times New Roman" w:hAnsi="Times New Roman" w:cs="Times New Roman"/>
          <w:spacing w:val="-5"/>
          <w:kern w:val="0"/>
          <w:sz w:val="20"/>
          <w:szCs w:val="20"/>
          <w:lang w:eastAsia="ru-RU"/>
        </w:rPr>
        <w:t>в компьютерной сети) с матрицей</w:t>
      </w:r>
    </w:p>
    <w:p w:rsidR="00934429" w:rsidRPr="00934429" w:rsidRDefault="00934429" w:rsidP="00934429">
      <w:pPr>
        <w:shd w:val="clear" w:color="auto" w:fill="FFFFFF"/>
        <w:tabs>
          <w:tab w:val="clear" w:pos="709"/>
        </w:tabs>
        <w:suppressAutoHyphens w:val="0"/>
        <w:autoSpaceDE w:val="0"/>
        <w:autoSpaceDN w:val="0"/>
        <w:adjustRightInd w:val="0"/>
        <w:spacing w:before="82" w:after="0" w:line="240" w:lineRule="auto"/>
        <w:ind w:left="19"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1"/>
          <w:kern w:val="0"/>
          <w:sz w:val="20"/>
          <w:szCs w:val="20"/>
          <w:lang w:eastAsia="ru-RU"/>
        </w:rPr>
        <w:t xml:space="preserve">весов </w:t>
      </w:r>
      <w:r w:rsidRPr="00934429">
        <w:rPr>
          <w:rFonts w:ascii="Times New Roman" w:eastAsia="Times New Roman" w:hAnsi="Times New Roman" w:cs="Times New Roman"/>
          <w:b/>
          <w:bCs/>
          <w:i/>
          <w:iCs/>
          <w:spacing w:val="-1"/>
          <w:kern w:val="0"/>
          <w:sz w:val="20"/>
          <w:szCs w:val="20"/>
          <w:lang w:val="en-US" w:eastAsia="ru-RU"/>
        </w:rPr>
        <w:t>W</w:t>
      </w:r>
      <w:r w:rsidRPr="00934429">
        <w:rPr>
          <w:rFonts w:ascii="Times New Roman" w:eastAsia="Times New Roman" w:hAnsi="Times New Roman" w:cs="Times New Roman"/>
          <w:b/>
          <w:bCs/>
          <w:spacing w:val="-1"/>
          <w:kern w:val="0"/>
          <w:sz w:val="20"/>
          <w:szCs w:val="20"/>
          <w:lang w:eastAsia="ru-RU"/>
        </w:rPr>
        <w:t xml:space="preserve">=(й&gt;«), </w:t>
      </w:r>
      <w:r w:rsidRPr="00934429">
        <w:rPr>
          <w:rFonts w:ascii="Times New Roman" w:eastAsia="Times New Roman" w:hAnsi="Times New Roman" w:cs="Times New Roman"/>
          <w:b/>
          <w:bCs/>
          <w:i/>
          <w:iCs/>
          <w:spacing w:val="-1"/>
          <w:kern w:val="0"/>
          <w:sz w:val="20"/>
          <w:szCs w:val="20"/>
          <w:lang w:eastAsia="ru-RU"/>
        </w:rPr>
        <w:t>(</w:t>
      </w:r>
      <w:r w:rsidRPr="00934429">
        <w:rPr>
          <w:rFonts w:ascii="Times New Roman" w:eastAsia="Times New Roman" w:hAnsi="Times New Roman" w:cs="Times New Roman"/>
          <w:b/>
          <w:bCs/>
          <w:i/>
          <w:iCs/>
          <w:spacing w:val="-1"/>
          <w:kern w:val="0"/>
          <w:sz w:val="20"/>
          <w:szCs w:val="20"/>
          <w:lang w:val="en-US" w:eastAsia="ru-RU"/>
        </w:rPr>
        <w:t>DySR</w:t>
      </w:r>
      <w:r w:rsidRPr="00934429">
        <w:rPr>
          <w:rFonts w:ascii="Times New Roman" w:eastAsia="Times New Roman" w:hAnsi="Times New Roman" w:cs="Times New Roman"/>
          <w:b/>
          <w:bCs/>
          <w:i/>
          <w:iCs/>
          <w:spacing w:val="-1"/>
          <w:kern w:val="0"/>
          <w:sz w:val="20"/>
          <w:szCs w:val="20"/>
          <w:lang w:eastAsia="ru-RU"/>
        </w:rPr>
        <w:t xml:space="preserve"> </w:t>
      </w:r>
      <w:r w:rsidRPr="00934429">
        <w:rPr>
          <w:rFonts w:ascii="Times New Roman" w:eastAsia="Times New Roman" w:hAnsi="Times New Roman" w:cs="Times New Roman"/>
          <w:i/>
          <w:iCs/>
          <w:spacing w:val="-1"/>
          <w:kern w:val="0"/>
          <w:sz w:val="20"/>
          <w:szCs w:val="20"/>
          <w:lang w:eastAsia="ru-RU"/>
        </w:rPr>
        <w:t xml:space="preserve">. </w:t>
      </w:r>
      <w:r w:rsidRPr="00934429">
        <w:rPr>
          <w:rFonts w:ascii="Times New Roman" w:eastAsia="Times New Roman" w:hAnsi="Times New Roman" w:cs="Times New Roman"/>
          <w:spacing w:val="-1"/>
          <w:kern w:val="0"/>
          <w:sz w:val="20"/>
          <w:szCs w:val="20"/>
          <w:lang w:eastAsia="ru-RU"/>
        </w:rPr>
        <w:t xml:space="preserve">Требуется построить такой остовный подграф </w:t>
      </w:r>
      <w:r w:rsidRPr="00934429">
        <w:rPr>
          <w:rFonts w:ascii="Times New Roman" w:eastAsia="Times New Roman" w:hAnsi="Times New Roman" w:cs="Times New Roman"/>
          <w:spacing w:val="-1"/>
          <w:kern w:val="0"/>
          <w:sz w:val="20"/>
          <w:szCs w:val="20"/>
          <w:lang w:val="en-US" w:eastAsia="ru-RU"/>
        </w:rPr>
        <w:t>G</w:t>
      </w: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left="51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i/>
          <w:iCs/>
          <w:spacing w:val="-2"/>
          <w:kern w:val="0"/>
          <w:sz w:val="14"/>
          <w:szCs w:val="14"/>
          <w:lang w:eastAsia="ru-RU"/>
        </w:rPr>
        <w:t>(расстояние, М)</w:t>
      </w:r>
    </w:p>
    <w:p w:rsidR="00934429" w:rsidRPr="00934429" w:rsidRDefault="00934429" w:rsidP="00934429">
      <w:pPr>
        <w:shd w:val="clear" w:color="auto" w:fill="FFFFFF"/>
        <w:tabs>
          <w:tab w:val="clear" w:pos="709"/>
        </w:tabs>
        <w:suppressAutoHyphens w:val="0"/>
        <w:autoSpaceDE w:val="0"/>
        <w:autoSpaceDN w:val="0"/>
        <w:adjustRightInd w:val="0"/>
        <w:spacing w:after="0" w:line="336" w:lineRule="exact"/>
        <w:ind w:left="19" w:right="24" w:firstLine="0"/>
        <w:rPr>
          <w:rFonts w:ascii="Arial" w:eastAsia="Times New Roman" w:hAnsi="Arial" w:cs="Arial"/>
          <w:kern w:val="0"/>
          <w:sz w:val="20"/>
          <w:szCs w:val="20"/>
          <w:lang w:eastAsia="ru-RU"/>
        </w:rPr>
      </w:pPr>
      <w:r w:rsidRPr="00934429">
        <w:rPr>
          <w:rFonts w:ascii="Times New Roman" w:eastAsia="Times New Roman" w:hAnsi="Times New Roman" w:cs="Times New Roman"/>
          <w:spacing w:val="-6"/>
          <w:kern w:val="0"/>
          <w:sz w:val="20"/>
          <w:szCs w:val="20"/>
          <w:lang w:eastAsia="ru-RU"/>
        </w:rPr>
        <w:t xml:space="preserve">графа </w:t>
      </w:r>
      <w:r w:rsidRPr="00934429">
        <w:rPr>
          <w:rFonts w:ascii="Times New Roman" w:eastAsia="Times New Roman" w:hAnsi="Times New Roman" w:cs="Times New Roman"/>
          <w:spacing w:val="-6"/>
          <w:kern w:val="0"/>
          <w:sz w:val="20"/>
          <w:szCs w:val="20"/>
          <w:lang w:val="en-US" w:eastAsia="ru-RU"/>
        </w:rPr>
        <w:t>G</w:t>
      </w:r>
      <w:r w:rsidRPr="00934429">
        <w:rPr>
          <w:rFonts w:ascii="Times New Roman" w:eastAsia="Times New Roman" w:hAnsi="Times New Roman" w:cs="Times New Roman"/>
          <w:spacing w:val="-6"/>
          <w:kern w:val="0"/>
          <w:sz w:val="20"/>
          <w:szCs w:val="20"/>
          <w:lang w:eastAsia="ru-RU"/>
        </w:rPr>
        <w:t xml:space="preserve">, чтобы: каждый узел </w:t>
      </w:r>
      <w:r w:rsidRPr="00934429">
        <w:rPr>
          <w:rFonts w:ascii="Times New Roman" w:eastAsia="Times New Roman" w:hAnsi="Times New Roman" w:cs="Times New Roman"/>
          <w:i/>
          <w:iCs/>
          <w:spacing w:val="-6"/>
          <w:kern w:val="0"/>
          <w:sz w:val="20"/>
          <w:szCs w:val="20"/>
          <w:lang w:eastAsia="ru-RU"/>
        </w:rPr>
        <w:t xml:space="preserve">а </w:t>
      </w:r>
      <w:r w:rsidRPr="00934429">
        <w:rPr>
          <w:rFonts w:ascii="Times New Roman" w:eastAsia="Times New Roman" w:hAnsi="Times New Roman" w:cs="Times New Roman"/>
          <w:spacing w:val="-6"/>
          <w:kern w:val="0"/>
          <w:sz w:val="20"/>
          <w:szCs w:val="20"/>
          <w:lang w:eastAsia="ru-RU"/>
        </w:rPr>
        <w:t xml:space="preserve">был связан с соседними не менее двумя </w:t>
      </w:r>
      <w:r w:rsidRPr="00934429">
        <w:rPr>
          <w:rFonts w:ascii="Times New Roman" w:eastAsia="Times New Roman" w:hAnsi="Times New Roman" w:cs="Times New Roman"/>
          <w:kern w:val="0"/>
          <w:sz w:val="20"/>
          <w:szCs w:val="20"/>
          <w:lang w:eastAsia="ru-RU"/>
        </w:rPr>
        <w:t xml:space="preserve">альтернативными маршрутами </w:t>
      </w:r>
      <w:r w:rsidRPr="00934429">
        <w:rPr>
          <w:rFonts w:ascii="Times New Roman" w:eastAsia="Times New Roman" w:hAnsi="Times New Roman" w:cs="Times New Roman"/>
          <w:b/>
          <w:bCs/>
          <w:i/>
          <w:iCs/>
          <w:kern w:val="0"/>
          <w:sz w:val="20"/>
          <w:szCs w:val="20"/>
          <w:lang w:val="en-US" w:eastAsia="ru-RU"/>
        </w:rPr>
        <w:t>dj</w:t>
      </w:r>
      <w:r w:rsidRPr="00934429">
        <w:rPr>
          <w:rFonts w:ascii="Times New Roman" w:eastAsia="Times New Roman" w:hAnsi="Times New Roman" w:cs="Times New Roman"/>
          <w:b/>
          <w:bCs/>
          <w:i/>
          <w:iCs/>
          <w:kern w:val="0"/>
          <w:sz w:val="20"/>
          <w:szCs w:val="20"/>
          <w:lang w:eastAsia="ru-RU"/>
        </w:rPr>
        <w:t xml:space="preserve">  </w:t>
      </w:r>
      <w:r w:rsidRPr="00934429">
        <w:rPr>
          <w:rFonts w:ascii="Times New Roman" w:eastAsia="Times New Roman" w:hAnsi="Times New Roman" w:cs="Times New Roman"/>
          <w:b/>
          <w:bCs/>
          <w:kern w:val="0"/>
          <w:sz w:val="20"/>
          <w:szCs w:val="20"/>
          <w:lang w:val="uk-UA" w:eastAsia="ru-RU"/>
        </w:rPr>
        <w:t xml:space="preserve">;С(С)=ІПІп{С((7)}» </w:t>
      </w:r>
      <w:r w:rsidRPr="00934429">
        <w:rPr>
          <w:rFonts w:ascii="Times New Roman" w:eastAsia="Times New Roman" w:hAnsi="Times New Roman" w:cs="Times New Roman"/>
          <w:kern w:val="0"/>
          <w:sz w:val="20"/>
          <w:szCs w:val="20"/>
          <w:lang w:eastAsia="ru-RU"/>
        </w:rPr>
        <w:t>т.е. сумма весов,</w:t>
      </w:r>
    </w:p>
    <w:p w:rsidR="00934429" w:rsidRPr="00934429" w:rsidRDefault="00934429" w:rsidP="00934429">
      <w:pPr>
        <w:shd w:val="clear" w:color="auto" w:fill="FFFFFF"/>
        <w:tabs>
          <w:tab w:val="clear" w:pos="709"/>
        </w:tabs>
        <w:suppressAutoHyphens w:val="0"/>
        <w:autoSpaceDE w:val="0"/>
        <w:autoSpaceDN w:val="0"/>
        <w:adjustRightInd w:val="0"/>
        <w:spacing w:before="10" w:after="0" w:line="240" w:lineRule="auto"/>
        <w:ind w:left="3730" w:firstLine="0"/>
        <w:jc w:val="left"/>
        <w:rPr>
          <w:rFonts w:ascii="Arial" w:eastAsia="Times New Roman" w:hAnsi="Arial" w:cs="Arial"/>
          <w:kern w:val="0"/>
          <w:sz w:val="20"/>
          <w:szCs w:val="20"/>
          <w:lang w:eastAsia="ru-RU"/>
        </w:rPr>
      </w:pPr>
      <w:r w:rsidRPr="00934429">
        <w:rPr>
          <w:rFonts w:ascii="Arial" w:eastAsia="Times New Roman" w:hAnsi="Arial" w:cs="Arial"/>
          <w:b/>
          <w:bCs/>
          <w:spacing w:val="-2"/>
          <w:w w:val="88"/>
          <w:kern w:val="0"/>
          <w:sz w:val="12"/>
          <w:szCs w:val="12"/>
          <w:lang w:val="en-US" w:eastAsia="ru-RU"/>
        </w:rPr>
        <w:t>GeJT</w:t>
      </w:r>
    </w:p>
    <w:p w:rsidR="00934429" w:rsidRPr="00934429" w:rsidRDefault="00934429" w:rsidP="00934429">
      <w:pPr>
        <w:shd w:val="clear" w:color="auto" w:fill="FFFFFF"/>
        <w:tabs>
          <w:tab w:val="clear" w:pos="709"/>
        </w:tabs>
        <w:suppressAutoHyphens w:val="0"/>
        <w:autoSpaceDE w:val="0"/>
        <w:autoSpaceDN w:val="0"/>
        <w:adjustRightInd w:val="0"/>
        <w:spacing w:before="91" w:after="0" w:line="230" w:lineRule="exact"/>
        <w:ind w:left="19" w:right="24"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20"/>
          <w:szCs w:val="20"/>
          <w:lang w:eastAsia="ru-RU"/>
        </w:rPr>
        <w:t xml:space="preserve">входящих в </w:t>
      </w:r>
      <w:r w:rsidRPr="00934429">
        <w:rPr>
          <w:rFonts w:ascii="Times New Roman" w:eastAsia="Times New Roman" w:hAnsi="Times New Roman" w:cs="Times New Roman"/>
          <w:i/>
          <w:iCs/>
          <w:kern w:val="0"/>
          <w:sz w:val="20"/>
          <w:szCs w:val="20"/>
          <w:lang w:eastAsia="ru-RU"/>
        </w:rPr>
        <w:t>N(</w:t>
      </w:r>
      <w:r w:rsidRPr="00934429">
        <w:rPr>
          <w:rFonts w:ascii="Times New Roman" w:eastAsia="Times New Roman" w:hAnsi="Times New Roman" w:cs="Times New Roman"/>
          <w:i/>
          <w:iCs/>
          <w:kern w:val="0"/>
          <w:sz w:val="20"/>
          <w:szCs w:val="20"/>
          <w:lang w:val="en-US" w:eastAsia="ru-RU"/>
        </w:rPr>
        <w:t>G</w:t>
      </w:r>
      <w:r w:rsidRPr="00934429">
        <w:rPr>
          <w:rFonts w:ascii="Times New Roman" w:eastAsia="Times New Roman" w:hAnsi="Times New Roman" w:cs="Times New Roman"/>
          <w:kern w:val="0"/>
          <w:sz w:val="20"/>
          <w:szCs w:val="20"/>
          <w:lang w:eastAsia="ru-RU"/>
        </w:rPr>
        <w:t xml:space="preserve">) минимальна при следующих ограничениях: </w:t>
      </w:r>
      <w:r w:rsidRPr="00934429">
        <w:rPr>
          <w:rFonts w:ascii="Times New Roman" w:eastAsia="Times New Roman" w:hAnsi="Times New Roman" w:cs="Times New Roman"/>
          <w:spacing w:val="-7"/>
          <w:kern w:val="0"/>
          <w:sz w:val="20"/>
          <w:szCs w:val="20"/>
          <w:lang w:eastAsia="ru-RU"/>
        </w:rPr>
        <w:t xml:space="preserve">используемые технологии: </w:t>
      </w:r>
      <w:r w:rsidRPr="00934429">
        <w:rPr>
          <w:rFonts w:ascii="Times New Roman" w:eastAsia="Times New Roman" w:hAnsi="Times New Roman" w:cs="Times New Roman"/>
          <w:spacing w:val="-7"/>
          <w:kern w:val="0"/>
          <w:sz w:val="20"/>
          <w:szCs w:val="20"/>
          <w:lang w:val="en-US" w:eastAsia="ru-RU"/>
        </w:rPr>
        <w:t>Ethernet</w:t>
      </w:r>
      <w:r w:rsidRPr="00934429">
        <w:rPr>
          <w:rFonts w:ascii="Times New Roman" w:eastAsia="Times New Roman" w:hAnsi="Times New Roman" w:cs="Times New Roman"/>
          <w:spacing w:val="-7"/>
          <w:kern w:val="0"/>
          <w:sz w:val="20"/>
          <w:szCs w:val="20"/>
          <w:lang w:eastAsia="ru-RU"/>
        </w:rPr>
        <w:t xml:space="preserve">-100Base-TX (длина кабеля не более 100 </w:t>
      </w:r>
      <w:r w:rsidRPr="00934429">
        <w:rPr>
          <w:rFonts w:ascii="Times New Roman" w:eastAsia="Times New Roman" w:hAnsi="Times New Roman" w:cs="Times New Roman"/>
          <w:spacing w:val="-5"/>
          <w:kern w:val="0"/>
          <w:sz w:val="20"/>
          <w:szCs w:val="20"/>
          <w:lang w:eastAsia="ru-RU"/>
        </w:rPr>
        <w:t>м);при длине ребра свыше 100 м - использовать высокоскоростные модемы</w:t>
      </w:r>
    </w:p>
    <w:p w:rsidR="00934429" w:rsidRPr="00934429" w:rsidRDefault="00934429" w:rsidP="00934429">
      <w:pPr>
        <w:shd w:val="clear" w:color="auto" w:fill="FFFFFF"/>
        <w:tabs>
          <w:tab w:val="clear" w:pos="709"/>
          <w:tab w:val="left" w:pos="5755"/>
        </w:tabs>
        <w:suppressAutoHyphens w:val="0"/>
        <w:autoSpaceDE w:val="0"/>
        <w:autoSpaceDN w:val="0"/>
        <w:adjustRightInd w:val="0"/>
        <w:spacing w:before="77" w:after="0" w:line="216" w:lineRule="exact"/>
        <w:ind w:left="29"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5"/>
          <w:kern w:val="0"/>
          <w:sz w:val="20"/>
          <w:szCs w:val="20"/>
          <w:lang w:eastAsia="ru-RU"/>
        </w:rPr>
        <w:t xml:space="preserve">(протокол </w:t>
      </w:r>
      <w:r w:rsidRPr="00934429">
        <w:rPr>
          <w:rFonts w:ascii="Times New Roman" w:eastAsia="Times New Roman" w:hAnsi="Times New Roman" w:cs="Times New Roman"/>
          <w:spacing w:val="-5"/>
          <w:kern w:val="0"/>
          <w:sz w:val="20"/>
          <w:szCs w:val="20"/>
          <w:lang w:val="en-US" w:eastAsia="ru-RU"/>
        </w:rPr>
        <w:t>X</w:t>
      </w:r>
      <w:r w:rsidRPr="00934429">
        <w:rPr>
          <w:rFonts w:ascii="Times New Roman" w:eastAsia="Times New Roman" w:hAnsi="Times New Roman" w:cs="Times New Roman"/>
          <w:spacing w:val="-5"/>
          <w:kern w:val="0"/>
          <w:sz w:val="20"/>
          <w:szCs w:val="20"/>
          <w:lang w:eastAsia="ru-RU"/>
        </w:rPr>
        <w:t xml:space="preserve">. 25, </w:t>
      </w:r>
      <w:r w:rsidRPr="00934429">
        <w:rPr>
          <w:rFonts w:ascii="Times New Roman" w:eastAsia="Times New Roman" w:hAnsi="Times New Roman" w:cs="Times New Roman"/>
          <w:spacing w:val="-5"/>
          <w:kern w:val="0"/>
          <w:sz w:val="20"/>
          <w:szCs w:val="20"/>
          <w:lang w:val="en-US" w:eastAsia="ru-RU"/>
        </w:rPr>
        <w:t>Frame</w:t>
      </w:r>
      <w:r w:rsidRPr="00934429">
        <w:rPr>
          <w:rFonts w:ascii="Times New Roman" w:eastAsia="Times New Roman" w:hAnsi="Times New Roman" w:cs="Times New Roman"/>
          <w:spacing w:val="-5"/>
          <w:kern w:val="0"/>
          <w:sz w:val="20"/>
          <w:szCs w:val="20"/>
          <w:lang w:eastAsia="ru-RU"/>
        </w:rPr>
        <w:t xml:space="preserve"> </w:t>
      </w:r>
      <w:r w:rsidRPr="00934429">
        <w:rPr>
          <w:rFonts w:ascii="Times New Roman" w:eastAsia="Times New Roman" w:hAnsi="Times New Roman" w:cs="Times New Roman"/>
          <w:spacing w:val="-5"/>
          <w:kern w:val="0"/>
          <w:sz w:val="20"/>
          <w:szCs w:val="20"/>
          <w:lang w:val="en-US" w:eastAsia="ru-RU"/>
        </w:rPr>
        <w:t>Relay</w:t>
      </w:r>
      <w:r w:rsidRPr="00934429">
        <w:rPr>
          <w:rFonts w:ascii="Times New Roman" w:eastAsia="Times New Roman" w:hAnsi="Times New Roman" w:cs="Times New Roman"/>
          <w:spacing w:val="-5"/>
          <w:kern w:val="0"/>
          <w:sz w:val="20"/>
          <w:szCs w:val="20"/>
          <w:lang w:eastAsia="ru-RU"/>
        </w:rPr>
        <w:t xml:space="preserve">), стоимостные ограничения </w:t>
      </w:r>
      <w:r w:rsidRPr="00934429">
        <w:rPr>
          <w:rFonts w:ascii="Times New Roman" w:eastAsia="Times New Roman" w:hAnsi="Times New Roman" w:cs="Times New Roman"/>
          <w:i/>
          <w:iCs/>
          <w:spacing w:val="-5"/>
          <w:kern w:val="0"/>
          <w:sz w:val="20"/>
          <w:szCs w:val="20"/>
          <w:lang w:val="en-US" w:eastAsia="ru-RU"/>
        </w:rPr>
        <w:t>Z</w:t>
      </w:r>
      <w:r w:rsidRPr="00934429">
        <w:rPr>
          <w:rFonts w:ascii="Times New Roman" w:eastAsia="Times New Roman" w:hAnsi="Times New Roman" w:cs="Times New Roman"/>
          <w:i/>
          <w:iCs/>
          <w:spacing w:val="-5"/>
          <w:kern w:val="0"/>
          <w:sz w:val="20"/>
          <w:szCs w:val="20"/>
          <w:lang w:eastAsia="ru-RU"/>
        </w:rPr>
        <w:t xml:space="preserve"> &lt;&gt;</w:t>
      </w:r>
      <w:r w:rsidRPr="00934429">
        <w:rPr>
          <w:rFonts w:ascii="Times New Roman" w:eastAsia="Times New Roman" w:hAnsi="Times New Roman" w:cs="Times New Roman"/>
          <w:i/>
          <w:iCs/>
          <w:spacing w:val="-5"/>
          <w:kern w:val="0"/>
          <w:sz w:val="20"/>
          <w:szCs w:val="20"/>
          <w:lang w:val="en-US" w:eastAsia="ru-RU"/>
        </w:rPr>
        <w:t>Z</w:t>
      </w:r>
      <w:r w:rsidRPr="00934429">
        <w:rPr>
          <w:rFonts w:ascii="Times New Roman" w:eastAsia="Times New Roman" w:hAnsi="Times New Roman" w:cs="Times New Roman"/>
          <w:i/>
          <w:iCs/>
          <w:spacing w:val="-5"/>
          <w:kern w:val="0"/>
          <w:sz w:val="20"/>
          <w:szCs w:val="20"/>
          <w:lang w:eastAsia="ru-RU"/>
        </w:rPr>
        <w:t xml:space="preserve"> </w:t>
      </w:r>
      <w:r w:rsidRPr="00934429">
        <w:rPr>
          <w:rFonts w:ascii="Times New Roman" w:eastAsia="Times New Roman" w:hAnsi="Times New Roman" w:cs="Times New Roman"/>
          <w:spacing w:val="-5"/>
          <w:kern w:val="0"/>
          <w:sz w:val="20"/>
          <w:szCs w:val="20"/>
          <w:lang w:eastAsia="ru-RU"/>
        </w:rPr>
        <w:t>проектная.</w:t>
      </w:r>
      <w:r w:rsidRPr="00934429">
        <w:rPr>
          <w:rFonts w:ascii="Times New Roman" w:eastAsia="Times New Roman" w:hAnsi="Times New Roman" w:cs="Times New Roman"/>
          <w:spacing w:val="-5"/>
          <w:kern w:val="0"/>
          <w:sz w:val="20"/>
          <w:szCs w:val="20"/>
          <w:lang w:eastAsia="ru-RU"/>
        </w:rPr>
        <w:br/>
        <w:t>Алгоритм  расчета топологической   структуры  ИОСВВ   (рис.    1.)   и</w:t>
      </w:r>
      <w:r w:rsidRPr="00934429">
        <w:rPr>
          <w:rFonts w:ascii="Times New Roman" w:eastAsia="Times New Roman" w:hAnsi="Times New Roman" w:cs="Times New Roman"/>
          <w:spacing w:val="-5"/>
          <w:kern w:val="0"/>
          <w:sz w:val="20"/>
          <w:szCs w:val="20"/>
          <w:lang w:eastAsia="ru-RU"/>
        </w:rPr>
        <w:br/>
      </w:r>
      <w:r w:rsidRPr="00934429">
        <w:rPr>
          <w:rFonts w:ascii="Times New Roman" w:eastAsia="Times New Roman" w:hAnsi="Times New Roman" w:cs="Times New Roman"/>
          <w:spacing w:val="-7"/>
          <w:kern w:val="0"/>
          <w:sz w:val="20"/>
          <w:szCs w:val="20"/>
          <w:lang w:eastAsia="ru-RU"/>
        </w:rPr>
        <w:t>аппаратного     обеспечения    проводится     по      следующей</w:t>
      </w:r>
      <w:r w:rsidRPr="00934429">
        <w:rPr>
          <w:rFonts w:ascii="Arial" w:eastAsia="Times New Roman" w:hAnsi="Arial" w:cs="Arial"/>
          <w:kern w:val="0"/>
          <w:sz w:val="20"/>
          <w:szCs w:val="20"/>
          <w:lang w:eastAsia="ru-RU"/>
        </w:rPr>
        <w:tab/>
      </w:r>
      <w:r w:rsidRPr="00934429">
        <w:rPr>
          <w:rFonts w:ascii="Times New Roman" w:eastAsia="Times New Roman" w:hAnsi="Times New Roman" w:cs="Times New Roman"/>
          <w:spacing w:val="-10"/>
          <w:kern w:val="0"/>
          <w:sz w:val="20"/>
          <w:szCs w:val="20"/>
          <w:lang w:eastAsia="ru-RU"/>
        </w:rPr>
        <w:t>схеме.</w:t>
      </w:r>
    </w:p>
    <w:p w:rsidR="00934429" w:rsidRPr="00934429" w:rsidRDefault="00934429" w:rsidP="00934429">
      <w:pPr>
        <w:shd w:val="clear" w:color="auto" w:fill="FFFFFF"/>
        <w:tabs>
          <w:tab w:val="clear" w:pos="709"/>
          <w:tab w:val="right" w:pos="6307"/>
        </w:tabs>
        <w:suppressAutoHyphens w:val="0"/>
        <w:autoSpaceDE w:val="0"/>
        <w:autoSpaceDN w:val="0"/>
        <w:adjustRightInd w:val="0"/>
        <w:spacing w:before="5" w:after="0" w:line="336" w:lineRule="exact"/>
        <w:ind w:left="34"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2"/>
          <w:kern w:val="0"/>
          <w:sz w:val="20"/>
          <w:szCs w:val="20"/>
          <w:lang w:eastAsia="ru-RU"/>
        </w:rPr>
        <w:t xml:space="preserve">Задав матрицы:  информационных потоков   ^ </w:t>
      </w:r>
      <w:r w:rsidRPr="00934429">
        <w:rPr>
          <w:rFonts w:ascii="Times New Roman" w:eastAsia="Times New Roman" w:hAnsi="Times New Roman" w:cs="Times New Roman"/>
          <w:kern w:val="0"/>
          <w:sz w:val="20"/>
          <w:szCs w:val="20"/>
          <w:vertAlign w:val="superscript"/>
          <w:lang w:eastAsia="ru-RU"/>
        </w:rPr>
        <w:t>=</w:t>
      </w:r>
      <w:r w:rsidRPr="00934429">
        <w:rPr>
          <w:rFonts w:ascii="Times New Roman" w:eastAsia="Times New Roman" w:hAnsi="Times New Roman" w:cs="Times New Roman"/>
          <w:kern w:val="0"/>
          <w:sz w:val="20"/>
          <w:szCs w:val="20"/>
          <w:lang w:eastAsia="ru-RU"/>
        </w:rPr>
        <w:t xml:space="preserve"> ^|;  стоимости</w:t>
      </w:r>
      <w:r w:rsidRPr="00934429">
        <w:rPr>
          <w:rFonts w:ascii="Arial" w:eastAsia="Times New Roman" w:hAnsi="Arial" w:cs="Arial"/>
          <w:kern w:val="0"/>
          <w:sz w:val="20"/>
          <w:szCs w:val="20"/>
          <w:lang w:eastAsia="ru-RU"/>
        </w:rPr>
        <w:tab/>
      </w:r>
      <w:r w:rsidRPr="00934429">
        <w:rPr>
          <w:rFonts w:ascii="Times New Roman" w:eastAsia="Times New Roman" w:hAnsi="Times New Roman" w:cs="Times New Roman"/>
          <w:spacing w:val="-5"/>
          <w:kern w:val="0"/>
          <w:sz w:val="20"/>
          <w:szCs w:val="20"/>
          <w:lang w:eastAsia="ru-RU"/>
        </w:rPr>
        <w:t>каналов</w:t>
      </w:r>
    </w:p>
    <w:p w:rsidR="00934429" w:rsidRPr="00934429" w:rsidRDefault="00934429" w:rsidP="00934429">
      <w:pPr>
        <w:shd w:val="clear" w:color="auto" w:fill="FFFFFF"/>
        <w:tabs>
          <w:tab w:val="clear" w:pos="709"/>
          <w:tab w:val="right" w:pos="6307"/>
        </w:tabs>
        <w:suppressAutoHyphens w:val="0"/>
        <w:autoSpaceDE w:val="0"/>
        <w:autoSpaceDN w:val="0"/>
        <w:adjustRightInd w:val="0"/>
        <w:spacing w:after="0" w:line="336" w:lineRule="exact"/>
        <w:ind w:left="29"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20"/>
          <w:szCs w:val="20"/>
          <w:lang w:eastAsia="ru-RU"/>
        </w:rPr>
        <w:t xml:space="preserve">между каждой  парой узлов сети   </w:t>
      </w:r>
      <w:r w:rsidRPr="00934429">
        <w:rPr>
          <w:rFonts w:ascii="Times New Roman" w:eastAsia="Times New Roman" w:hAnsi="Times New Roman" w:cs="Times New Roman"/>
          <w:kern w:val="0"/>
          <w:sz w:val="20"/>
          <w:szCs w:val="20"/>
          <w:lang w:val="en-US" w:eastAsia="ru-RU"/>
        </w:rPr>
        <w:t>C</w:t>
      </w:r>
      <w:r w:rsidRPr="00934429">
        <w:rPr>
          <w:rFonts w:ascii="Times New Roman" w:eastAsia="Times New Roman" w:hAnsi="Times New Roman" w:cs="Times New Roman"/>
          <w:kern w:val="0"/>
          <w:sz w:val="20"/>
          <w:szCs w:val="20"/>
          <w:lang w:eastAsia="ru-RU"/>
        </w:rPr>
        <w:t xml:space="preserve"> = </w:t>
      </w:r>
      <w:r w:rsidRPr="00934429">
        <w:rPr>
          <w:rFonts w:ascii="Times New Roman" w:eastAsia="Times New Roman" w:hAnsi="Times New Roman" w:cs="Times New Roman"/>
          <w:b/>
          <w:bCs/>
          <w:kern w:val="0"/>
          <w:sz w:val="20"/>
          <w:szCs w:val="20"/>
          <w:lang w:eastAsia="ru-RU"/>
        </w:rPr>
        <w:t>[</w:t>
      </w:r>
      <w:r w:rsidRPr="00934429">
        <w:rPr>
          <w:rFonts w:ascii="Times New Roman" w:eastAsia="Times New Roman" w:hAnsi="Times New Roman" w:cs="Times New Roman"/>
          <w:b/>
          <w:bCs/>
          <w:kern w:val="0"/>
          <w:sz w:val="20"/>
          <w:szCs w:val="20"/>
          <w:lang w:val="en-US" w:eastAsia="ru-RU"/>
        </w:rPr>
        <w:t>CJ</w:t>
      </w:r>
      <w:r w:rsidRPr="00934429">
        <w:rPr>
          <w:rFonts w:ascii="Times New Roman" w:eastAsia="Times New Roman" w:hAnsi="Times New Roman" w:cs="Times New Roman"/>
          <w:b/>
          <w:bCs/>
          <w:kern w:val="0"/>
          <w:sz w:val="20"/>
          <w:szCs w:val="20"/>
          <w:lang w:eastAsia="ru-RU"/>
        </w:rPr>
        <w:t xml:space="preserve">, </w:t>
      </w:r>
      <w:r w:rsidRPr="00934429">
        <w:rPr>
          <w:rFonts w:ascii="Times New Roman" w:eastAsia="Times New Roman" w:hAnsi="Times New Roman" w:cs="Times New Roman"/>
          <w:kern w:val="0"/>
          <w:sz w:val="20"/>
          <w:szCs w:val="20"/>
          <w:lang w:eastAsia="ru-RU"/>
        </w:rPr>
        <w:t>количество каналов</w:t>
      </w:r>
      <w:r w:rsidRPr="00934429">
        <w:rPr>
          <w:rFonts w:ascii="Arial" w:eastAsia="Times New Roman" w:hAnsi="Arial" w:cs="Arial"/>
          <w:kern w:val="0"/>
          <w:sz w:val="20"/>
          <w:szCs w:val="20"/>
          <w:lang w:eastAsia="ru-RU"/>
        </w:rPr>
        <w:tab/>
      </w:r>
      <w:r w:rsidRPr="00934429">
        <w:rPr>
          <w:rFonts w:ascii="Times New Roman" w:eastAsia="Times New Roman" w:hAnsi="Times New Roman" w:cs="Times New Roman"/>
          <w:kern w:val="0"/>
          <w:sz w:val="20"/>
          <w:szCs w:val="20"/>
          <w:lang w:eastAsia="ru-RU"/>
        </w:rPr>
        <w:t>связи в</w:t>
      </w:r>
    </w:p>
    <w:p w:rsidR="00934429" w:rsidRPr="00934429" w:rsidRDefault="00934429" w:rsidP="00934429">
      <w:pPr>
        <w:shd w:val="clear" w:color="auto" w:fill="FFFFFF"/>
        <w:tabs>
          <w:tab w:val="clear" w:pos="709"/>
          <w:tab w:val="right" w:pos="6307"/>
        </w:tabs>
        <w:suppressAutoHyphens w:val="0"/>
        <w:autoSpaceDE w:val="0"/>
        <w:autoSpaceDN w:val="0"/>
        <w:adjustRightInd w:val="0"/>
        <w:spacing w:after="0" w:line="336" w:lineRule="exact"/>
        <w:ind w:left="29"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4"/>
          <w:kern w:val="0"/>
          <w:sz w:val="20"/>
          <w:szCs w:val="20"/>
          <w:lang w:eastAsia="ru-RU"/>
        </w:rPr>
        <w:t xml:space="preserve">каждом   соединении    </w:t>
      </w:r>
      <w:r w:rsidRPr="00934429">
        <w:rPr>
          <w:rFonts w:ascii="Times New Roman" w:eastAsia="Times New Roman" w:hAnsi="Times New Roman" w:cs="Times New Roman"/>
          <w:i/>
          <w:iCs/>
          <w:spacing w:val="-4"/>
          <w:kern w:val="0"/>
          <w:sz w:val="20"/>
          <w:szCs w:val="20"/>
          <w:lang w:eastAsia="ru-RU"/>
        </w:rPr>
        <w:t>(</w:t>
      </w:r>
      <w:r w:rsidRPr="00934429">
        <w:rPr>
          <w:rFonts w:ascii="Times New Roman" w:eastAsia="Times New Roman" w:hAnsi="Times New Roman" w:cs="Times New Roman"/>
          <w:i/>
          <w:iCs/>
          <w:spacing w:val="-4"/>
          <w:kern w:val="0"/>
          <w:sz w:val="20"/>
          <w:szCs w:val="20"/>
          <w:lang w:val="en-US" w:eastAsia="ru-RU"/>
        </w:rPr>
        <w:t>f</w:t>
      </w:r>
      <w:r w:rsidRPr="00934429">
        <w:rPr>
          <w:rFonts w:ascii="Times New Roman" w:eastAsia="Times New Roman" w:hAnsi="Times New Roman" w:cs="Times New Roman"/>
          <w:i/>
          <w:iCs/>
          <w:spacing w:val="-4"/>
          <w:kern w:val="0"/>
          <w:sz w:val="20"/>
          <w:szCs w:val="20"/>
          <w:lang w:eastAsia="ru-RU"/>
        </w:rPr>
        <w:t>,</w:t>
      </w:r>
      <w:r w:rsidRPr="00934429">
        <w:rPr>
          <w:rFonts w:ascii="Times New Roman" w:eastAsia="Times New Roman" w:hAnsi="Times New Roman" w:cs="Times New Roman"/>
          <w:i/>
          <w:iCs/>
          <w:spacing w:val="-4"/>
          <w:kern w:val="0"/>
          <w:sz w:val="20"/>
          <w:szCs w:val="20"/>
          <w:lang w:val="en-US" w:eastAsia="ru-RU"/>
        </w:rPr>
        <w:t>s</w:t>
      </w:r>
      <w:r w:rsidRPr="00934429">
        <w:rPr>
          <w:rFonts w:ascii="Times New Roman" w:eastAsia="Times New Roman" w:hAnsi="Times New Roman" w:cs="Times New Roman"/>
          <w:i/>
          <w:iCs/>
          <w:spacing w:val="-4"/>
          <w:kern w:val="0"/>
          <w:sz w:val="20"/>
          <w:szCs w:val="20"/>
          <w:lang w:eastAsia="ru-RU"/>
        </w:rPr>
        <w:t xml:space="preserve">) — </w:t>
      </w:r>
      <w:r w:rsidRPr="00934429">
        <w:rPr>
          <w:rFonts w:ascii="Times New Roman" w:eastAsia="Times New Roman" w:hAnsi="Times New Roman" w:cs="Times New Roman"/>
          <w:spacing w:val="-4"/>
          <w:kern w:val="0"/>
          <w:sz w:val="20"/>
          <w:szCs w:val="20"/>
          <w:lang w:eastAsia="ru-RU"/>
        </w:rPr>
        <w:t>^ = (7^1    и   величины   потоков   в</w:t>
      </w:r>
      <w:r w:rsidRPr="00934429">
        <w:rPr>
          <w:rFonts w:ascii="Arial" w:eastAsia="Times New Roman" w:hAnsi="Arial" w:cs="Arial"/>
          <w:kern w:val="0"/>
          <w:sz w:val="20"/>
          <w:szCs w:val="20"/>
          <w:lang w:eastAsia="ru-RU"/>
        </w:rPr>
        <w:tab/>
      </w:r>
      <w:r w:rsidRPr="00934429">
        <w:rPr>
          <w:rFonts w:ascii="Times New Roman" w:eastAsia="Times New Roman" w:hAnsi="Times New Roman" w:cs="Times New Roman"/>
          <w:spacing w:val="-8"/>
          <w:kern w:val="0"/>
          <w:sz w:val="20"/>
          <w:szCs w:val="20"/>
          <w:lang w:eastAsia="ru-RU"/>
        </w:rPr>
        <w:t>каждом</w:t>
      </w:r>
    </w:p>
    <w:p w:rsidR="00934429" w:rsidRPr="00934429" w:rsidRDefault="00934429" w:rsidP="00934429">
      <w:pPr>
        <w:shd w:val="clear" w:color="auto" w:fill="FFFFFF"/>
        <w:tabs>
          <w:tab w:val="clear" w:pos="709"/>
        </w:tabs>
        <w:suppressAutoHyphens w:val="0"/>
        <w:autoSpaceDE w:val="0"/>
        <w:autoSpaceDN w:val="0"/>
        <w:adjustRightInd w:val="0"/>
        <w:spacing w:before="5" w:after="0" w:line="336" w:lineRule="exact"/>
        <w:ind w:left="34"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20"/>
          <w:szCs w:val="20"/>
          <w:lang w:eastAsia="ru-RU"/>
        </w:rPr>
        <w:t xml:space="preserve">соединении </w:t>
      </w:r>
      <w:r w:rsidRPr="00934429">
        <w:rPr>
          <w:rFonts w:ascii="Times New Roman" w:eastAsia="Times New Roman" w:hAnsi="Times New Roman" w:cs="Times New Roman"/>
          <w:b/>
          <w:bCs/>
          <w:i/>
          <w:iCs/>
          <w:kern w:val="0"/>
          <w:sz w:val="20"/>
          <w:szCs w:val="20"/>
          <w:lang w:eastAsia="ru-RU"/>
        </w:rPr>
        <w:t>(</w:t>
      </w:r>
      <w:r w:rsidRPr="00934429">
        <w:rPr>
          <w:rFonts w:ascii="Times New Roman" w:eastAsia="Times New Roman" w:hAnsi="Times New Roman" w:cs="Times New Roman"/>
          <w:b/>
          <w:bCs/>
          <w:i/>
          <w:iCs/>
          <w:kern w:val="0"/>
          <w:sz w:val="20"/>
          <w:szCs w:val="20"/>
          <w:vertAlign w:val="superscript"/>
          <w:lang w:val="en-US" w:eastAsia="ru-RU"/>
        </w:rPr>
        <w:t>r</w:t>
      </w:r>
      <w:r w:rsidRPr="00934429">
        <w:rPr>
          <w:rFonts w:ascii="Times New Roman" w:eastAsia="Times New Roman" w:hAnsi="Times New Roman" w:cs="Times New Roman"/>
          <w:b/>
          <w:bCs/>
          <w:i/>
          <w:iCs/>
          <w:kern w:val="0"/>
          <w:sz w:val="20"/>
          <w:szCs w:val="20"/>
          <w:lang w:val="en-US" w:eastAsia="ru-RU"/>
        </w:rPr>
        <w:t>tS</w:t>
      </w:r>
      <w:r w:rsidRPr="00934429">
        <w:rPr>
          <w:rFonts w:ascii="Times New Roman" w:eastAsia="Times New Roman" w:hAnsi="Times New Roman" w:cs="Times New Roman"/>
          <w:b/>
          <w:bCs/>
          <w:i/>
          <w:iCs/>
          <w:kern w:val="0"/>
          <w:sz w:val="20"/>
          <w:szCs w:val="20"/>
          <w:lang w:eastAsia="ru-RU"/>
        </w:rPr>
        <w:t>)~</w:t>
      </w:r>
      <w:r w:rsidRPr="00934429">
        <w:rPr>
          <w:rFonts w:ascii="Times New Roman" w:eastAsia="Times New Roman" w:hAnsi="Times New Roman" w:cs="Times New Roman"/>
          <w:b/>
          <w:bCs/>
          <w:i/>
          <w:iCs/>
          <w:kern w:val="0"/>
          <w:sz w:val="20"/>
          <w:szCs w:val="20"/>
          <w:lang w:val="en-US" w:eastAsia="ru-RU"/>
        </w:rPr>
        <w:t>F</w:t>
      </w:r>
      <w:r w:rsidRPr="00934429">
        <w:rPr>
          <w:rFonts w:ascii="Times New Roman" w:eastAsia="Times New Roman" w:hAnsi="Times New Roman" w:cs="Times New Roman"/>
          <w:b/>
          <w:bCs/>
          <w:i/>
          <w:iCs/>
          <w:kern w:val="0"/>
          <w:sz w:val="20"/>
          <w:szCs w:val="20"/>
          <w:lang w:eastAsia="ru-RU"/>
        </w:rPr>
        <w:t xml:space="preserve"> </w:t>
      </w:r>
      <w:r w:rsidRPr="00934429">
        <w:rPr>
          <w:rFonts w:ascii="Times New Roman" w:eastAsia="Times New Roman" w:hAnsi="Times New Roman" w:cs="Times New Roman"/>
          <w:i/>
          <w:iCs/>
          <w:kern w:val="0"/>
          <w:sz w:val="20"/>
          <w:szCs w:val="20"/>
          <w:lang w:eastAsia="ru-RU"/>
        </w:rPr>
        <w:t xml:space="preserve">— </w:t>
      </w:r>
      <w:r w:rsidRPr="00934429">
        <w:rPr>
          <w:rFonts w:ascii="Times New Roman" w:eastAsia="Times New Roman" w:hAnsi="Times New Roman" w:cs="Times New Roman"/>
          <w:b/>
          <w:bCs/>
          <w:i/>
          <w:iCs/>
          <w:kern w:val="0"/>
          <w:sz w:val="20"/>
          <w:szCs w:val="20"/>
          <w:lang w:val="en-US" w:eastAsia="ru-RU"/>
        </w:rPr>
        <w:t>lf</w:t>
      </w:r>
      <w:r w:rsidRPr="00934429">
        <w:rPr>
          <w:rFonts w:ascii="Times New Roman" w:eastAsia="Times New Roman" w:hAnsi="Times New Roman" w:cs="Times New Roman"/>
          <w:b/>
          <w:bCs/>
          <w:i/>
          <w:iCs/>
          <w:kern w:val="0"/>
          <w:sz w:val="20"/>
          <w:szCs w:val="20"/>
          <w:lang w:eastAsia="ru-RU"/>
        </w:rPr>
        <w:t>„</w:t>
      </w:r>
      <w:r w:rsidRPr="00934429">
        <w:rPr>
          <w:rFonts w:ascii="Times New Roman" w:eastAsia="Times New Roman" w:hAnsi="Times New Roman" w:cs="Times New Roman"/>
          <w:b/>
          <w:bCs/>
          <w:i/>
          <w:iCs/>
          <w:kern w:val="0"/>
          <w:sz w:val="20"/>
          <w:szCs w:val="20"/>
          <w:lang w:val="en-US" w:eastAsia="ru-RU"/>
        </w:rPr>
        <w:t>l</w:t>
      </w:r>
      <w:r w:rsidRPr="00934429">
        <w:rPr>
          <w:rFonts w:ascii="Times New Roman" w:eastAsia="Times New Roman" w:hAnsi="Times New Roman" w:cs="Times New Roman"/>
          <w:b/>
          <w:bCs/>
          <w:i/>
          <w:iCs/>
          <w:kern w:val="0"/>
          <w:sz w:val="20"/>
          <w:szCs w:val="20"/>
          <w:lang w:eastAsia="ru-RU"/>
        </w:rPr>
        <w:t xml:space="preserve">, </w:t>
      </w:r>
      <w:r w:rsidRPr="00934429">
        <w:rPr>
          <w:rFonts w:ascii="Times New Roman" w:eastAsia="Times New Roman" w:hAnsi="Times New Roman" w:cs="Times New Roman"/>
          <w:kern w:val="0"/>
          <w:sz w:val="20"/>
          <w:szCs w:val="20"/>
          <w:lang w:eastAsia="ru-RU"/>
        </w:rPr>
        <w:t xml:space="preserve">так чтобы * </w:t>
      </w:r>
      <w:r w:rsidRPr="00934429">
        <w:rPr>
          <w:rFonts w:ascii="Times New Roman" w:eastAsia="Times New Roman" w:hAnsi="Times New Roman" w:cs="Times New Roman"/>
          <w:i/>
          <w:iCs/>
          <w:kern w:val="0"/>
          <w:sz w:val="20"/>
          <w:szCs w:val="20"/>
          <w:lang w:eastAsia="ru-RU"/>
        </w:rPr>
        <w:t xml:space="preserve">Д^^СпУп </w:t>
      </w:r>
      <w:r w:rsidRPr="00934429">
        <w:rPr>
          <w:rFonts w:ascii="Times New Roman" w:eastAsia="Times New Roman" w:hAnsi="Times New Roman" w:cs="Times New Roman"/>
          <w:kern w:val="0"/>
          <w:sz w:val="20"/>
          <w:szCs w:val="20"/>
          <w:lang w:eastAsia="ru-RU"/>
        </w:rPr>
        <w:t xml:space="preserve">~* </w:t>
      </w:r>
      <w:r w:rsidRPr="00934429">
        <w:rPr>
          <w:rFonts w:ascii="Times New Roman" w:eastAsia="Times New Roman" w:hAnsi="Times New Roman" w:cs="Times New Roman"/>
          <w:i/>
          <w:iCs/>
          <w:kern w:val="0"/>
          <w:sz w:val="20"/>
          <w:szCs w:val="20"/>
          <w:vertAlign w:val="superscript"/>
          <w:lang w:val="en-US" w:eastAsia="ru-RU"/>
        </w:rPr>
        <w:t>mia</w:t>
      </w:r>
      <w:r w:rsidRPr="00934429">
        <w:rPr>
          <w:rFonts w:ascii="Times New Roman" w:eastAsia="Times New Roman" w:hAnsi="Times New Roman" w:cs="Times New Roman"/>
          <w:i/>
          <w:iCs/>
          <w:kern w:val="0"/>
          <w:sz w:val="20"/>
          <w:szCs w:val="20"/>
          <w:lang w:eastAsia="ru-RU"/>
        </w:rPr>
        <w:t>.</w:t>
      </w: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left="3490"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i/>
          <w:iCs/>
          <w:w w:val="70"/>
          <w:kern w:val="0"/>
          <w:sz w:val="12"/>
          <w:szCs w:val="12"/>
          <w:lang w:eastAsia="ru-RU"/>
        </w:rPr>
        <w:t>г     ш</w:t>
      </w:r>
    </w:p>
    <w:p w:rsidR="00934429" w:rsidRPr="00934429" w:rsidRDefault="00934429" w:rsidP="00934429">
      <w:pPr>
        <w:shd w:val="clear" w:color="auto" w:fill="FFFFFF"/>
        <w:tabs>
          <w:tab w:val="clear" w:pos="709"/>
        </w:tabs>
        <w:suppressAutoHyphens w:val="0"/>
        <w:autoSpaceDE w:val="0"/>
        <w:autoSpaceDN w:val="0"/>
        <w:adjustRightInd w:val="0"/>
        <w:spacing w:after="0" w:line="240" w:lineRule="exact"/>
        <w:ind w:left="29" w:right="10" w:firstLine="0"/>
        <w:rPr>
          <w:rFonts w:ascii="Arial" w:eastAsia="Times New Roman" w:hAnsi="Arial" w:cs="Arial"/>
          <w:kern w:val="0"/>
          <w:sz w:val="20"/>
          <w:szCs w:val="20"/>
          <w:lang w:eastAsia="ru-RU"/>
        </w:rPr>
      </w:pPr>
      <w:r w:rsidRPr="00934429">
        <w:rPr>
          <w:rFonts w:ascii="Times New Roman" w:eastAsia="Times New Roman" w:hAnsi="Times New Roman" w:cs="Times New Roman"/>
          <w:spacing w:val="-6"/>
          <w:kern w:val="0"/>
          <w:sz w:val="20"/>
          <w:szCs w:val="20"/>
          <w:lang w:eastAsia="ru-RU"/>
        </w:rPr>
        <w:t xml:space="preserve">При ограничениях: задержка сообщения (пакета) в любом виртуальном </w:t>
      </w:r>
      <w:r w:rsidRPr="00934429">
        <w:rPr>
          <w:rFonts w:ascii="Times New Roman" w:eastAsia="Times New Roman" w:hAnsi="Times New Roman" w:cs="Times New Roman"/>
          <w:spacing w:val="-4"/>
          <w:kern w:val="0"/>
          <w:sz w:val="20"/>
          <w:szCs w:val="20"/>
          <w:lang w:eastAsia="ru-RU"/>
        </w:rPr>
        <w:t>соединении ('</w:t>
      </w:r>
      <w:r w:rsidRPr="00934429">
        <w:rPr>
          <w:rFonts w:ascii="Times New Roman" w:eastAsia="Times New Roman" w:hAnsi="Times New Roman" w:cs="Times New Roman"/>
          <w:spacing w:val="-4"/>
          <w:kern w:val="0"/>
          <w:sz w:val="20"/>
          <w:szCs w:val="20"/>
          <w:lang w:val="en-US" w:eastAsia="ru-RU"/>
        </w:rPr>
        <w:t>ij</w:t>
      </w:r>
      <w:r w:rsidRPr="00934429">
        <w:rPr>
          <w:rFonts w:ascii="Times New Roman" w:eastAsia="Times New Roman" w:hAnsi="Times New Roman" w:cs="Times New Roman"/>
          <w:spacing w:val="-4"/>
          <w:kern w:val="0"/>
          <w:sz w:val="20"/>
          <w:szCs w:val="20"/>
          <w:lang w:eastAsia="ru-RU"/>
        </w:rPr>
        <w:t>)</w:t>
      </w:r>
      <w:r w:rsidRPr="00934429">
        <w:rPr>
          <w:rFonts w:ascii="Times New Roman" w:eastAsia="Times New Roman" w:hAnsi="Times New Roman" w:cs="Times New Roman"/>
          <w:spacing w:val="-4"/>
          <w:kern w:val="0"/>
          <w:sz w:val="20"/>
          <w:szCs w:val="20"/>
          <w:lang w:val="en-US" w:eastAsia="ru-RU"/>
        </w:rPr>
        <w:t>TjHe</w:t>
      </w:r>
      <w:r w:rsidRPr="00934429">
        <w:rPr>
          <w:rFonts w:ascii="Times New Roman" w:eastAsia="Times New Roman" w:hAnsi="Times New Roman" w:cs="Times New Roman"/>
          <w:spacing w:val="-4"/>
          <w:kern w:val="0"/>
          <w:sz w:val="20"/>
          <w:szCs w:val="20"/>
          <w:lang w:eastAsia="ru-RU"/>
        </w:rPr>
        <w:t xml:space="preserve"> должна превышать величину </w:t>
      </w:r>
      <w:r w:rsidRPr="00934429">
        <w:rPr>
          <w:rFonts w:ascii="Times New Roman" w:eastAsia="Times New Roman" w:hAnsi="Times New Roman" w:cs="Times New Roman"/>
          <w:i/>
          <w:iCs/>
          <w:spacing w:val="-4"/>
          <w:kern w:val="0"/>
          <w:sz w:val="20"/>
          <w:szCs w:val="20"/>
          <w:lang w:val="en-US" w:eastAsia="ru-RU"/>
        </w:rPr>
        <w:t>T</w:t>
      </w:r>
      <w:r w:rsidRPr="00934429">
        <w:rPr>
          <w:rFonts w:ascii="Times New Roman" w:eastAsia="Times New Roman" w:hAnsi="Times New Roman" w:cs="Times New Roman"/>
          <w:i/>
          <w:iCs/>
          <w:spacing w:val="-4"/>
          <w:kern w:val="0"/>
          <w:sz w:val="20"/>
          <w:szCs w:val="20"/>
          <w:vertAlign w:val="subscript"/>
          <w:lang w:val="en-US" w:eastAsia="ru-RU"/>
        </w:rPr>
        <w:t>s</w:t>
      </w:r>
      <w:r w:rsidRPr="00934429">
        <w:rPr>
          <w:rFonts w:ascii="Times New Roman" w:eastAsia="Times New Roman" w:hAnsi="Times New Roman" w:cs="Times New Roman"/>
          <w:i/>
          <w:iCs/>
          <w:spacing w:val="-4"/>
          <w:kern w:val="0"/>
          <w:sz w:val="20"/>
          <w:szCs w:val="20"/>
          <w:lang w:eastAsia="ru-RU"/>
        </w:rPr>
        <w:t xml:space="preserve">; </w:t>
      </w:r>
      <w:r w:rsidRPr="00934429">
        <w:rPr>
          <w:rFonts w:ascii="Times New Roman" w:eastAsia="Times New Roman" w:hAnsi="Times New Roman" w:cs="Times New Roman"/>
          <w:spacing w:val="-4"/>
          <w:kern w:val="0"/>
          <w:sz w:val="20"/>
          <w:szCs w:val="20"/>
          <w:lang w:eastAsia="ru-RU"/>
        </w:rPr>
        <w:t xml:space="preserve">матрица </w:t>
      </w:r>
      <w:r w:rsidRPr="00934429">
        <w:rPr>
          <w:rFonts w:ascii="Times New Roman" w:eastAsia="Times New Roman" w:hAnsi="Times New Roman" w:cs="Times New Roman"/>
          <w:spacing w:val="-4"/>
          <w:kern w:val="0"/>
          <w:sz w:val="20"/>
          <w:szCs w:val="20"/>
          <w:lang w:val="uk-UA" w:eastAsia="ru-RU"/>
        </w:rPr>
        <w:t>І</w:t>
      </w:r>
      <w:r w:rsidRPr="00934429">
        <w:rPr>
          <w:rFonts w:ascii="Times New Roman" w:eastAsia="Times New Roman" w:hAnsi="Times New Roman" w:cs="Times New Roman"/>
          <w:spacing w:val="-4"/>
          <w:kern w:val="0"/>
          <w:sz w:val="20"/>
          <w:szCs w:val="20"/>
          <w:vertAlign w:val="superscript"/>
          <w:lang w:val="uk-UA" w:eastAsia="ru-RU"/>
        </w:rPr>
        <w:t>7</w:t>
      </w:r>
      <w:r w:rsidRPr="00934429">
        <w:rPr>
          <w:rFonts w:ascii="Times New Roman" w:eastAsia="Times New Roman" w:hAnsi="Times New Roman" w:cs="Times New Roman"/>
          <w:spacing w:val="-4"/>
          <w:kern w:val="0"/>
          <w:sz w:val="20"/>
          <w:szCs w:val="20"/>
          <w:lang w:eastAsia="ru-RU"/>
        </w:rPr>
        <w:t xml:space="preserve">должна </w:t>
      </w:r>
      <w:r w:rsidRPr="00934429">
        <w:rPr>
          <w:rFonts w:ascii="Times New Roman" w:eastAsia="Times New Roman" w:hAnsi="Times New Roman" w:cs="Times New Roman"/>
          <w:spacing w:val="-6"/>
          <w:kern w:val="0"/>
          <w:sz w:val="20"/>
          <w:szCs w:val="20"/>
          <w:lang w:eastAsia="ru-RU"/>
        </w:rPr>
        <w:t xml:space="preserve">удовлетворять матрице Л; величина потока в каждом соединении должна </w:t>
      </w:r>
      <w:r w:rsidRPr="00934429">
        <w:rPr>
          <w:rFonts w:ascii="Times New Roman" w:eastAsia="Times New Roman" w:hAnsi="Times New Roman" w:cs="Times New Roman"/>
          <w:spacing w:val="-4"/>
          <w:kern w:val="0"/>
          <w:sz w:val="20"/>
          <w:szCs w:val="20"/>
          <w:lang w:eastAsia="ru-RU"/>
        </w:rPr>
        <w:t xml:space="preserve">превышать пропускную способность данного соединения </w:t>
      </w:r>
      <w:r w:rsidRPr="00934429">
        <w:rPr>
          <w:rFonts w:ascii="Times New Roman" w:eastAsia="Times New Roman" w:hAnsi="Times New Roman" w:cs="Times New Roman"/>
          <w:b/>
          <w:bCs/>
          <w:i/>
          <w:iCs/>
          <w:spacing w:val="-4"/>
          <w:kern w:val="0"/>
          <w:sz w:val="20"/>
          <w:szCs w:val="20"/>
          <w:lang w:eastAsia="ru-RU"/>
        </w:rPr>
        <w:t xml:space="preserve">(г, </w:t>
      </w:r>
      <w:r w:rsidRPr="00934429">
        <w:rPr>
          <w:rFonts w:ascii="Times New Roman" w:eastAsia="Times New Roman" w:hAnsi="Times New Roman" w:cs="Times New Roman"/>
          <w:b/>
          <w:bCs/>
          <w:i/>
          <w:iCs/>
          <w:spacing w:val="-4"/>
          <w:kern w:val="0"/>
          <w:sz w:val="20"/>
          <w:szCs w:val="20"/>
          <w:lang w:val="en-US" w:eastAsia="ru-RU"/>
        </w:rPr>
        <w:t>s</w:t>
      </w:r>
      <w:r w:rsidRPr="00934429">
        <w:rPr>
          <w:rFonts w:ascii="Times New Roman" w:eastAsia="Times New Roman" w:hAnsi="Times New Roman" w:cs="Times New Roman"/>
          <w:b/>
          <w:bCs/>
          <w:i/>
          <w:iCs/>
          <w:spacing w:val="-4"/>
          <w:kern w:val="0"/>
          <w:sz w:val="20"/>
          <w:szCs w:val="20"/>
          <w:lang w:eastAsia="ru-RU"/>
        </w:rPr>
        <w:t xml:space="preserve">) </w:t>
      </w:r>
      <w:r w:rsidRPr="00934429">
        <w:rPr>
          <w:rFonts w:ascii="Times New Roman" w:eastAsia="Times New Roman" w:hAnsi="Times New Roman" w:cs="Times New Roman"/>
          <w:b/>
          <w:bCs/>
          <w:spacing w:val="-4"/>
          <w:kern w:val="0"/>
          <w:sz w:val="20"/>
          <w:szCs w:val="20"/>
          <w:lang w:eastAsia="ru-RU"/>
        </w:rPr>
        <w:t xml:space="preserve">(бит/с); </w:t>
      </w:r>
      <w:r w:rsidRPr="00934429">
        <w:rPr>
          <w:rFonts w:ascii="Times New Roman" w:eastAsia="Times New Roman" w:hAnsi="Times New Roman" w:cs="Times New Roman"/>
          <w:spacing w:val="-4"/>
          <w:kern w:val="0"/>
          <w:sz w:val="20"/>
          <w:szCs w:val="20"/>
          <w:lang w:eastAsia="ru-RU"/>
        </w:rPr>
        <w:t xml:space="preserve">в </w:t>
      </w:r>
      <w:r w:rsidRPr="00934429">
        <w:rPr>
          <w:rFonts w:ascii="Times New Roman" w:eastAsia="Times New Roman" w:hAnsi="Times New Roman" w:cs="Times New Roman"/>
          <w:spacing w:val="-3"/>
          <w:kern w:val="0"/>
          <w:sz w:val="20"/>
          <w:szCs w:val="20"/>
          <w:lang w:eastAsia="ru-RU"/>
        </w:rPr>
        <w:t xml:space="preserve">каждой вершине, в которую направлен некоторый поток, должно быть </w:t>
      </w:r>
      <w:r w:rsidRPr="00934429">
        <w:rPr>
          <w:rFonts w:ascii="Times New Roman" w:eastAsia="Times New Roman" w:hAnsi="Times New Roman" w:cs="Times New Roman"/>
          <w:spacing w:val="-6"/>
          <w:kern w:val="0"/>
          <w:sz w:val="20"/>
          <w:szCs w:val="20"/>
          <w:lang w:eastAsia="ru-RU"/>
        </w:rPr>
        <w:t xml:space="preserve">выбрано единственное направление, по которому он выйдет из вершины. </w:t>
      </w:r>
      <w:r w:rsidRPr="00934429">
        <w:rPr>
          <w:rFonts w:ascii="Times New Roman" w:eastAsia="Times New Roman" w:hAnsi="Times New Roman" w:cs="Times New Roman"/>
          <w:spacing w:val="-2"/>
          <w:kern w:val="0"/>
          <w:sz w:val="20"/>
          <w:szCs w:val="20"/>
          <w:lang w:eastAsia="ru-RU"/>
        </w:rPr>
        <w:t xml:space="preserve">Рассмотрим решение этой задачи: для всех пар </w:t>
      </w:r>
      <w:r w:rsidRPr="00934429">
        <w:rPr>
          <w:rFonts w:ascii="Times New Roman" w:eastAsia="Times New Roman" w:hAnsi="Times New Roman" w:cs="Times New Roman"/>
          <w:i/>
          <w:iCs/>
          <w:spacing w:val="-2"/>
          <w:kern w:val="0"/>
          <w:sz w:val="20"/>
          <w:szCs w:val="20"/>
          <w:lang w:eastAsia="ru-RU"/>
        </w:rPr>
        <w:t>(</w:t>
      </w:r>
      <w:r w:rsidRPr="00934429">
        <w:rPr>
          <w:rFonts w:ascii="Times New Roman" w:eastAsia="Times New Roman" w:hAnsi="Times New Roman" w:cs="Times New Roman"/>
          <w:i/>
          <w:iCs/>
          <w:spacing w:val="-2"/>
          <w:kern w:val="0"/>
          <w:sz w:val="20"/>
          <w:szCs w:val="20"/>
          <w:lang w:val="en-US" w:eastAsia="ru-RU"/>
        </w:rPr>
        <w:t>i</w:t>
      </w:r>
      <w:r w:rsidRPr="00934429">
        <w:rPr>
          <w:rFonts w:ascii="Times New Roman" w:eastAsia="Times New Roman" w:hAnsi="Times New Roman" w:cs="Times New Roman"/>
          <w:i/>
          <w:iCs/>
          <w:spacing w:val="-2"/>
          <w:kern w:val="0"/>
          <w:sz w:val="20"/>
          <w:szCs w:val="20"/>
          <w:lang w:eastAsia="ru-RU"/>
        </w:rPr>
        <w:t>,</w:t>
      </w:r>
      <w:r w:rsidRPr="00934429">
        <w:rPr>
          <w:rFonts w:ascii="Times New Roman" w:eastAsia="Times New Roman" w:hAnsi="Times New Roman" w:cs="Times New Roman"/>
          <w:i/>
          <w:iCs/>
          <w:spacing w:val="-2"/>
          <w:kern w:val="0"/>
          <w:sz w:val="20"/>
          <w:szCs w:val="20"/>
          <w:lang w:val="en-US" w:eastAsia="ru-RU"/>
        </w:rPr>
        <w:t>j</w:t>
      </w:r>
      <w:r w:rsidRPr="00934429">
        <w:rPr>
          <w:rFonts w:ascii="Times New Roman" w:eastAsia="Times New Roman" w:hAnsi="Times New Roman" w:cs="Times New Roman"/>
          <w:i/>
          <w:iCs/>
          <w:spacing w:val="-2"/>
          <w:kern w:val="0"/>
          <w:sz w:val="20"/>
          <w:szCs w:val="20"/>
          <w:lang w:eastAsia="ru-RU"/>
        </w:rPr>
        <w:t xml:space="preserve">), </w:t>
      </w:r>
      <w:r w:rsidRPr="00934429">
        <w:rPr>
          <w:rFonts w:ascii="Times New Roman" w:eastAsia="Times New Roman" w:hAnsi="Times New Roman" w:cs="Times New Roman"/>
          <w:spacing w:val="-2"/>
          <w:kern w:val="0"/>
          <w:sz w:val="20"/>
          <w:szCs w:val="20"/>
          <w:lang w:eastAsia="ru-RU"/>
        </w:rPr>
        <w:t xml:space="preserve">имеющих прямой </w:t>
      </w:r>
      <w:r w:rsidRPr="00934429">
        <w:rPr>
          <w:rFonts w:ascii="Times New Roman" w:eastAsia="Times New Roman" w:hAnsi="Times New Roman" w:cs="Times New Roman"/>
          <w:spacing w:val="-6"/>
          <w:kern w:val="0"/>
          <w:sz w:val="20"/>
          <w:szCs w:val="20"/>
          <w:lang w:eastAsia="ru-RU"/>
        </w:rPr>
        <w:t xml:space="preserve">маршрут распределить потоки по этим маршрутам. Полученные потоки по </w:t>
      </w:r>
      <w:r w:rsidRPr="00934429">
        <w:rPr>
          <w:rFonts w:ascii="Times New Roman" w:eastAsia="Times New Roman" w:hAnsi="Times New Roman" w:cs="Times New Roman"/>
          <w:spacing w:val="-5"/>
          <w:kern w:val="0"/>
          <w:sz w:val="20"/>
          <w:szCs w:val="20"/>
          <w:lang w:eastAsia="ru-RU"/>
        </w:rPr>
        <w:t xml:space="preserve">этим   линиям   связи   обозначим   через   </w:t>
      </w:r>
      <w:r w:rsidRPr="00934429">
        <w:rPr>
          <w:rFonts w:ascii="Times New Roman" w:eastAsia="Times New Roman" w:hAnsi="Times New Roman" w:cs="Times New Roman"/>
          <w:i/>
          <w:iCs/>
          <w:spacing w:val="-5"/>
          <w:kern w:val="0"/>
          <w:sz w:val="20"/>
          <w:szCs w:val="20"/>
          <w:lang w:val="en-US" w:eastAsia="ru-RU"/>
        </w:rPr>
        <w:t>F</w:t>
      </w:r>
      <w:r w:rsidRPr="00934429">
        <w:rPr>
          <w:rFonts w:ascii="Times New Roman" w:eastAsia="Times New Roman" w:hAnsi="Times New Roman" w:cs="Times New Roman"/>
          <w:i/>
          <w:iCs/>
          <w:spacing w:val="-5"/>
          <w:kern w:val="0"/>
          <w:sz w:val="20"/>
          <w:szCs w:val="20"/>
          <w:lang w:eastAsia="ru-RU"/>
        </w:rPr>
        <w:t xml:space="preserve">° </w:t>
      </w:r>
      <w:r w:rsidRPr="00934429">
        <w:rPr>
          <w:rFonts w:ascii="Times New Roman" w:eastAsia="Times New Roman" w:hAnsi="Times New Roman" w:cs="Times New Roman"/>
          <w:spacing w:val="-5"/>
          <w:kern w:val="0"/>
          <w:sz w:val="20"/>
          <w:szCs w:val="20"/>
          <w:lang w:eastAsia="ru-RU"/>
        </w:rPr>
        <w:t xml:space="preserve">-.затем      рассчитывается   </w:t>
      </w:r>
      <w:r w:rsidRPr="00934429">
        <w:rPr>
          <w:rFonts w:ascii="Times New Roman" w:eastAsia="Times New Roman" w:hAnsi="Times New Roman" w:cs="Times New Roman"/>
          <w:spacing w:val="-5"/>
          <w:kern w:val="0"/>
          <w:sz w:val="20"/>
          <w:szCs w:val="20"/>
          <w:lang w:val="en-US" w:eastAsia="ru-RU"/>
        </w:rPr>
        <w:t>min</w:t>
      </w:r>
    </w:p>
    <w:p w:rsidR="00934429" w:rsidRPr="00934429" w:rsidRDefault="00934429" w:rsidP="00934429">
      <w:pPr>
        <w:shd w:val="clear" w:color="auto" w:fill="FFFFFF"/>
        <w:tabs>
          <w:tab w:val="clear" w:pos="709"/>
        </w:tabs>
        <w:suppressAutoHyphens w:val="0"/>
        <w:autoSpaceDE w:val="0"/>
        <w:autoSpaceDN w:val="0"/>
        <w:adjustRightInd w:val="0"/>
        <w:spacing w:before="5" w:after="0" w:line="307" w:lineRule="exact"/>
        <w:ind w:left="38" w:firstLine="0"/>
        <w:rPr>
          <w:rFonts w:ascii="Arial" w:eastAsia="Times New Roman" w:hAnsi="Arial" w:cs="Arial"/>
          <w:kern w:val="0"/>
          <w:sz w:val="20"/>
          <w:szCs w:val="20"/>
          <w:lang w:eastAsia="ru-RU"/>
        </w:rPr>
      </w:pPr>
      <w:r w:rsidRPr="00934429">
        <w:rPr>
          <w:rFonts w:ascii="Times New Roman" w:eastAsia="Times New Roman" w:hAnsi="Times New Roman" w:cs="Times New Roman"/>
          <w:spacing w:val="-3"/>
          <w:kern w:val="0"/>
          <w:sz w:val="20"/>
          <w:szCs w:val="20"/>
          <w:lang w:eastAsia="ru-RU"/>
        </w:rPr>
        <w:t xml:space="preserve">количество каналов связи так, чтобы </w:t>
      </w:r>
      <w:r w:rsidRPr="00934429">
        <w:rPr>
          <w:rFonts w:ascii="Times New Roman" w:eastAsia="Times New Roman" w:hAnsi="Times New Roman" w:cs="Times New Roman"/>
          <w:b/>
          <w:bCs/>
          <w:i/>
          <w:iCs/>
          <w:spacing w:val="-3"/>
          <w:kern w:val="0"/>
          <w:sz w:val="20"/>
          <w:szCs w:val="20"/>
          <w:lang w:eastAsia="ru-RU"/>
        </w:rPr>
        <w:t xml:space="preserve">УуВ </w:t>
      </w:r>
      <w:r w:rsidRPr="00934429">
        <w:rPr>
          <w:rFonts w:ascii="Times New Roman" w:eastAsia="Times New Roman" w:hAnsi="Times New Roman" w:cs="Times New Roman"/>
          <w:spacing w:val="-3"/>
          <w:kern w:val="0"/>
          <w:sz w:val="20"/>
          <w:szCs w:val="20"/>
          <w:lang w:eastAsia="ru-RU"/>
        </w:rPr>
        <w:t xml:space="preserve">^ </w:t>
      </w:r>
      <w:r w:rsidRPr="00934429">
        <w:rPr>
          <w:rFonts w:ascii="Times New Roman" w:eastAsia="Times New Roman" w:hAnsi="Times New Roman" w:cs="Times New Roman"/>
          <w:i/>
          <w:iCs/>
          <w:spacing w:val="-3"/>
          <w:kern w:val="0"/>
          <w:sz w:val="20"/>
          <w:szCs w:val="20"/>
          <w:lang w:val="en-US" w:eastAsia="ru-RU"/>
        </w:rPr>
        <w:t>fg</w:t>
      </w:r>
      <w:r w:rsidRPr="00934429">
        <w:rPr>
          <w:rFonts w:ascii="Times New Roman" w:eastAsia="Times New Roman" w:hAnsi="Times New Roman" w:cs="Times New Roman"/>
          <w:i/>
          <w:iCs/>
          <w:spacing w:val="-3"/>
          <w:kern w:val="0"/>
          <w:sz w:val="20"/>
          <w:szCs w:val="20"/>
          <w:lang w:eastAsia="ru-RU"/>
        </w:rPr>
        <w:t xml:space="preserve"> </w:t>
      </w:r>
      <w:r w:rsidRPr="00934429">
        <w:rPr>
          <w:rFonts w:ascii="Times New Roman" w:eastAsia="Times New Roman" w:hAnsi="Times New Roman" w:cs="Times New Roman"/>
          <w:spacing w:val="-3"/>
          <w:kern w:val="0"/>
          <w:sz w:val="20"/>
          <w:szCs w:val="20"/>
          <w:lang w:eastAsia="ru-RU"/>
        </w:rPr>
        <w:t xml:space="preserve">; пары </w:t>
      </w:r>
      <w:r w:rsidRPr="00934429">
        <w:rPr>
          <w:rFonts w:ascii="Times New Roman" w:eastAsia="Times New Roman" w:hAnsi="Times New Roman" w:cs="Times New Roman"/>
          <w:i/>
          <w:iCs/>
          <w:spacing w:val="-3"/>
          <w:kern w:val="0"/>
          <w:sz w:val="20"/>
          <w:szCs w:val="20"/>
          <w:lang w:eastAsia="ru-RU"/>
        </w:rPr>
        <w:t>(</w:t>
      </w:r>
      <w:r w:rsidRPr="00934429">
        <w:rPr>
          <w:rFonts w:ascii="Times New Roman" w:eastAsia="Times New Roman" w:hAnsi="Times New Roman" w:cs="Times New Roman"/>
          <w:i/>
          <w:iCs/>
          <w:spacing w:val="-3"/>
          <w:kern w:val="0"/>
          <w:sz w:val="20"/>
          <w:szCs w:val="20"/>
          <w:lang w:val="en-US" w:eastAsia="ru-RU"/>
        </w:rPr>
        <w:t>i</w:t>
      </w:r>
      <w:r w:rsidRPr="00934429">
        <w:rPr>
          <w:rFonts w:ascii="Times New Roman" w:eastAsia="Times New Roman" w:hAnsi="Times New Roman" w:cs="Times New Roman"/>
          <w:i/>
          <w:iCs/>
          <w:spacing w:val="-3"/>
          <w:kern w:val="0"/>
          <w:sz w:val="20"/>
          <w:szCs w:val="20"/>
          <w:lang w:eastAsia="ru-RU"/>
        </w:rPr>
        <w:t>,</w:t>
      </w:r>
      <w:r w:rsidRPr="00934429">
        <w:rPr>
          <w:rFonts w:ascii="Times New Roman" w:eastAsia="Times New Roman" w:hAnsi="Times New Roman" w:cs="Times New Roman"/>
          <w:i/>
          <w:iCs/>
          <w:spacing w:val="-3"/>
          <w:kern w:val="0"/>
          <w:sz w:val="20"/>
          <w:szCs w:val="20"/>
          <w:lang w:val="en-US" w:eastAsia="ru-RU"/>
        </w:rPr>
        <w:t>J</w:t>
      </w:r>
      <w:r w:rsidRPr="00934429">
        <w:rPr>
          <w:rFonts w:ascii="Times New Roman" w:eastAsia="Times New Roman" w:hAnsi="Times New Roman" w:cs="Times New Roman"/>
          <w:i/>
          <w:iCs/>
          <w:spacing w:val="-3"/>
          <w:kern w:val="0"/>
          <w:sz w:val="20"/>
          <w:szCs w:val="20"/>
          <w:lang w:eastAsia="ru-RU"/>
        </w:rPr>
        <w:t xml:space="preserve">) </w:t>
      </w:r>
      <w:r w:rsidRPr="00934429">
        <w:rPr>
          <w:rFonts w:ascii="Times New Roman" w:eastAsia="Times New Roman" w:hAnsi="Times New Roman" w:cs="Times New Roman"/>
          <w:spacing w:val="-3"/>
          <w:kern w:val="0"/>
          <w:sz w:val="20"/>
          <w:szCs w:val="20"/>
          <w:lang w:eastAsia="ru-RU"/>
        </w:rPr>
        <w:t>не имеющие не прямого маршрута, располагаются в порядке убывания потоков Л„( 0);для</w:t>
      </w:r>
    </w:p>
    <w:p w:rsidR="00934429" w:rsidRPr="00934429" w:rsidRDefault="00934429" w:rsidP="00934429">
      <w:pPr>
        <w:shd w:val="clear" w:color="auto" w:fill="FFFFFF"/>
        <w:tabs>
          <w:tab w:val="clear" w:pos="709"/>
        </w:tabs>
        <w:suppressAutoHyphens w:val="0"/>
        <w:autoSpaceDE w:val="0"/>
        <w:autoSpaceDN w:val="0"/>
        <w:adjustRightInd w:val="0"/>
        <w:spacing w:before="5" w:after="0" w:line="307" w:lineRule="exact"/>
        <w:ind w:left="38" w:firstLine="0"/>
        <w:rPr>
          <w:rFonts w:ascii="Arial" w:eastAsia="Times New Roman" w:hAnsi="Arial" w:cs="Arial"/>
          <w:kern w:val="0"/>
          <w:sz w:val="20"/>
          <w:szCs w:val="20"/>
          <w:lang w:eastAsia="ru-RU"/>
        </w:rPr>
        <w:sectPr w:rsidR="00934429" w:rsidRPr="00934429">
          <w:pgSz w:w="11909" w:h="16834"/>
          <w:pgMar w:top="1440" w:right="3054" w:bottom="720" w:left="2587"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left="5"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b/>
          <w:bCs/>
          <w:kern w:val="0"/>
          <w:sz w:val="14"/>
          <w:szCs w:val="14"/>
          <w:lang w:eastAsia="ru-RU"/>
        </w:rPr>
        <w:t>12</w:t>
      </w:r>
    </w:p>
    <w:p w:rsidR="00934429" w:rsidRPr="00934429" w:rsidRDefault="00934429" w:rsidP="00934429">
      <w:pPr>
        <w:shd w:val="clear" w:color="auto" w:fill="FFFFFF"/>
        <w:tabs>
          <w:tab w:val="clear" w:pos="709"/>
        </w:tabs>
        <w:suppressAutoHyphens w:val="0"/>
        <w:autoSpaceDE w:val="0"/>
        <w:autoSpaceDN w:val="0"/>
        <w:adjustRightInd w:val="0"/>
        <w:spacing w:before="110" w:after="0" w:line="259" w:lineRule="exact"/>
        <w:ind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очередной пары (/,_/') </w:t>
      </w:r>
      <w:r w:rsidRPr="00934429">
        <w:rPr>
          <w:rFonts w:ascii="Times New Roman" w:eastAsia="Times New Roman" w:hAnsi="Times New Roman" w:cs="Times New Roman"/>
          <w:kern w:val="0"/>
          <w:sz w:val="18"/>
          <w:szCs w:val="18"/>
          <w:lang w:val="uk-UA" w:eastAsia="ru-RU"/>
        </w:rPr>
        <w:t xml:space="preserve">Є £ї  </w:t>
      </w:r>
      <w:r w:rsidRPr="00934429">
        <w:rPr>
          <w:rFonts w:ascii="Times New Roman" w:eastAsia="Times New Roman" w:hAnsi="Times New Roman" w:cs="Times New Roman"/>
          <w:kern w:val="0"/>
          <w:sz w:val="18"/>
          <w:szCs w:val="18"/>
          <w:lang w:eastAsia="ru-RU"/>
        </w:rPr>
        <w:t>выбирается кратчайший маршрут с наименьшей нагрузкой ; выбирается число каналов для на каждой пары О'»./) так, чтобы</w:t>
      </w:r>
    </w:p>
    <w:p w:rsidR="00934429" w:rsidRPr="00934429" w:rsidRDefault="00934429" w:rsidP="00934429">
      <w:pPr>
        <w:shd w:val="clear" w:color="auto" w:fill="FFFFFF"/>
        <w:tabs>
          <w:tab w:val="clear" w:pos="709"/>
        </w:tabs>
        <w:suppressAutoHyphens w:val="0"/>
        <w:autoSpaceDE w:val="0"/>
        <w:autoSpaceDN w:val="0"/>
        <w:adjustRightInd w:val="0"/>
        <w:spacing w:before="110" w:after="0" w:line="259" w:lineRule="exact"/>
        <w:ind w:firstLine="0"/>
        <w:jc w:val="left"/>
        <w:rPr>
          <w:rFonts w:ascii="Arial" w:eastAsia="Times New Roman" w:hAnsi="Arial" w:cs="Arial"/>
          <w:kern w:val="0"/>
          <w:sz w:val="20"/>
          <w:szCs w:val="20"/>
          <w:lang w:eastAsia="ru-RU"/>
        </w:rPr>
        <w:sectPr w:rsidR="00934429" w:rsidRPr="00934429">
          <w:pgSz w:w="11909" w:h="16834"/>
          <w:pgMar w:top="1440" w:right="2422" w:bottom="720" w:left="3252" w:header="720" w:footer="720" w:gutter="0"/>
          <w:cols w:space="60"/>
          <w:noEndnote/>
        </w:sectPr>
      </w:pPr>
    </w:p>
    <w:p w:rsidR="00934429" w:rsidRPr="00934429" w:rsidRDefault="00934429" w:rsidP="00934429">
      <w:pPr>
        <w:tabs>
          <w:tab w:val="clear" w:pos="709"/>
        </w:tabs>
        <w:suppressAutoHyphens w:val="0"/>
        <w:autoSpaceDE w:val="0"/>
        <w:autoSpaceDN w:val="0"/>
        <w:adjustRightInd w:val="0"/>
        <w:spacing w:after="0" w:line="1" w:lineRule="exact"/>
        <w:ind w:firstLine="0"/>
        <w:jc w:val="left"/>
        <w:rPr>
          <w:rFonts w:ascii="Times New Roman" w:eastAsia="Times New Roman" w:hAnsi="Times New Roman" w:cs="Times New Roman"/>
          <w:kern w:val="0"/>
          <w:sz w:val="2"/>
          <w:szCs w:val="2"/>
          <w:lang w:eastAsia="ru-RU"/>
        </w:rPr>
      </w:pPr>
      <w:r w:rsidRPr="00934429">
        <w:rPr>
          <w:rFonts w:ascii="Arial" w:eastAsia="Times New Roman" w:hAnsi="Arial" w:cs="Arial"/>
          <w:noProof/>
          <w:kern w:val="0"/>
          <w:sz w:val="20"/>
          <w:szCs w:val="20"/>
          <w:lang w:eastAsia="ru-RU"/>
        </w:rPr>
        <w:pict>
          <v:line id="_x0000_s611698" style="position:absolute;z-index:251660288;mso-position-horizontal-relative:margin;mso-position-vertical-relative:text" from="-4.1pt,59.05pt" to="-4.1pt,87.35pt" o:allowincell="f" strokeweight=".7pt">
            <w10:wrap anchorx="margin"/>
          </v:line>
        </w:pict>
      </w:r>
      <w:r w:rsidRPr="00934429">
        <w:rPr>
          <w:rFonts w:ascii="Arial" w:eastAsia="Times New Roman" w:hAnsi="Arial" w:cs="Arial"/>
          <w:noProof/>
          <w:kern w:val="0"/>
          <w:sz w:val="20"/>
          <w:szCs w:val="20"/>
          <w:lang w:eastAsia="ru-RU"/>
        </w:rPr>
        <w:pict>
          <v:line id="_x0000_s611699" style="position:absolute;z-index:251661312;mso-position-horizontal-relative:margin;mso-position-vertical-relative:text" from="-3.85pt,100.3pt" to="-3.85pt,128.6pt" o:allowincell="f" strokeweight=".7pt">
            <w10:wrap anchorx="margin"/>
          </v:line>
        </w:pict>
      </w:r>
      <w:r w:rsidRPr="00934429">
        <w:rPr>
          <w:rFonts w:ascii="Arial" w:eastAsia="Times New Roman" w:hAnsi="Arial" w:cs="Arial"/>
          <w:noProof/>
          <w:kern w:val="0"/>
          <w:sz w:val="20"/>
          <w:szCs w:val="20"/>
          <w:lang w:eastAsia="ru-RU"/>
        </w:rPr>
        <w:pict>
          <v:line id="_x0000_s611700" style="position:absolute;z-index:251662336;mso-position-horizontal-relative:margin;mso-position-vertical-relative:text" from="-3.35pt,210.95pt" to="-3.35pt,239.5pt" o:allowincell="f" strokeweight=".7pt">
            <w10:wrap anchorx="margin"/>
          </v:line>
        </w:pict>
      </w:r>
    </w:p>
    <w:p w:rsidR="00934429" w:rsidRPr="00934429" w:rsidRDefault="00934429" w:rsidP="00934429">
      <w:pPr>
        <w:framePr w:h="682" w:hSpace="38" w:wrap="notBeside" w:vAnchor="text" w:hAnchor="margin" w:x="-76" w:y="500"/>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800100" cy="428625"/>
            <wp:effectExtent l="19050" t="0" r="0" b="0"/>
            <wp:docPr id="3820" name="Рисунок 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0"/>
                    <pic:cNvPicPr>
                      <a:picLocks noChangeAspect="1" noChangeArrowheads="1"/>
                    </pic:cNvPicPr>
                  </pic:nvPicPr>
                  <pic:blipFill>
                    <a:blip r:embed="rId11" cstate="print"/>
                    <a:srcRect/>
                    <a:stretch>
                      <a:fillRect/>
                    </a:stretch>
                  </pic:blipFill>
                  <pic:spPr bwMode="auto">
                    <a:xfrm>
                      <a:off x="0" y="0"/>
                      <a:ext cx="800100" cy="428625"/>
                    </a:xfrm>
                    <a:prstGeom prst="rect">
                      <a:avLst/>
                    </a:prstGeom>
                    <a:noFill/>
                    <a:ln w="9525">
                      <a:noFill/>
                      <a:miter lim="800000"/>
                      <a:headEnd/>
                      <a:tailEnd/>
                    </a:ln>
                  </pic:spPr>
                </pic:pic>
              </a:graphicData>
            </a:graphic>
          </wp:inline>
        </w:drawing>
      </w:r>
    </w:p>
    <w:p w:rsidR="00934429" w:rsidRPr="00934429" w:rsidRDefault="00934429" w:rsidP="00934429">
      <w:pPr>
        <w:framePr w:w="1089" w:h="427" w:hRule="exact" w:hSpace="38" w:wrap="notBeside" w:vAnchor="text" w:hAnchor="margin" w:x="-23" w:y="1249"/>
        <w:shd w:val="clear" w:color="auto" w:fill="FFFFFF"/>
        <w:tabs>
          <w:tab w:val="clear" w:pos="709"/>
        </w:tabs>
        <w:suppressAutoHyphens w:val="0"/>
        <w:autoSpaceDE w:val="0"/>
        <w:autoSpaceDN w:val="0"/>
        <w:adjustRightInd w:val="0"/>
        <w:spacing w:after="0" w:line="139" w:lineRule="exact"/>
        <w:ind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12"/>
          <w:kern w:val="0"/>
          <w:sz w:val="14"/>
          <w:szCs w:val="14"/>
          <w:lang w:eastAsia="ru-RU"/>
        </w:rPr>
        <w:t xml:space="preserve">Определенно </w:t>
      </w:r>
      <w:r w:rsidRPr="00934429">
        <w:rPr>
          <w:rFonts w:ascii="Times New Roman" w:eastAsia="Times New Roman" w:hAnsi="Times New Roman" w:cs="Times New Roman"/>
          <w:b/>
          <w:bCs/>
          <w:spacing w:val="-12"/>
          <w:kern w:val="0"/>
          <w:sz w:val="14"/>
          <w:szCs w:val="14"/>
          <w:lang w:val="en-US" w:eastAsia="ru-RU"/>
        </w:rPr>
        <w:t>mm</w:t>
      </w:r>
      <w:r w:rsidRPr="00934429">
        <w:rPr>
          <w:rFonts w:ascii="Times New Roman" w:eastAsia="Times New Roman" w:hAnsi="Times New Roman" w:cs="Times New Roman"/>
          <w:b/>
          <w:bCs/>
          <w:spacing w:val="-12"/>
          <w:kern w:val="0"/>
          <w:sz w:val="14"/>
          <w:szCs w:val="14"/>
          <w:lang w:eastAsia="ru-RU"/>
        </w:rPr>
        <w:t xml:space="preserve"> </w:t>
      </w:r>
      <w:r w:rsidRPr="00934429">
        <w:rPr>
          <w:rFonts w:ascii="Times New Roman" w:eastAsia="Times New Roman" w:hAnsi="Times New Roman" w:cs="Times New Roman"/>
          <w:b/>
          <w:bCs/>
          <w:spacing w:val="-10"/>
          <w:kern w:val="0"/>
          <w:sz w:val="14"/>
          <w:szCs w:val="14"/>
          <w:lang w:eastAsia="ru-RU"/>
        </w:rPr>
        <w:t xml:space="preserve">чисдт дуг оетоввого </w:t>
      </w:r>
      <w:r w:rsidRPr="00934429">
        <w:rPr>
          <w:rFonts w:ascii="Times New Roman" w:eastAsia="Times New Roman" w:hAnsi="Times New Roman" w:cs="Times New Roman"/>
          <w:b/>
          <w:bCs/>
          <w:spacing w:val="-6"/>
          <w:kern w:val="0"/>
          <w:sz w:val="14"/>
          <w:szCs w:val="14"/>
          <w:lang w:val="uk-UA" w:eastAsia="ru-RU"/>
        </w:rPr>
        <w:t xml:space="preserve">ірафяО      </w:t>
      </w:r>
      <w:r w:rsidRPr="00934429">
        <w:rPr>
          <w:rFonts w:ascii="Times New Roman" w:eastAsia="Times New Roman" w:hAnsi="Times New Roman" w:cs="Times New Roman"/>
          <w:b/>
          <w:bCs/>
          <w:kern w:val="0"/>
          <w:sz w:val="14"/>
          <w:szCs w:val="14"/>
          <w:vertAlign w:val="subscript"/>
          <w:lang w:eastAsia="ru-RU"/>
        </w:rPr>
        <w:t>ч</w:t>
      </w:r>
    </w:p>
    <w:p w:rsidR="00934429" w:rsidRPr="00934429" w:rsidRDefault="00934429" w:rsidP="00934429">
      <w:pPr>
        <w:shd w:val="clear" w:color="auto" w:fill="FFFFFF"/>
        <w:tabs>
          <w:tab w:val="clear" w:pos="709"/>
        </w:tabs>
        <w:suppressAutoHyphens w:val="0"/>
        <w:autoSpaceDE w:val="0"/>
        <w:autoSpaceDN w:val="0"/>
        <w:adjustRightInd w:val="0"/>
        <w:spacing w:before="466" w:after="0" w:line="149" w:lineRule="exact"/>
        <w:ind w:left="202" w:hanging="202"/>
        <w:jc w:val="left"/>
        <w:rPr>
          <w:rFonts w:ascii="Arial" w:eastAsia="Times New Roman" w:hAnsi="Arial" w:cs="Arial"/>
          <w:kern w:val="0"/>
          <w:sz w:val="20"/>
          <w:szCs w:val="20"/>
          <w:lang w:eastAsia="ru-RU"/>
        </w:rPr>
      </w:pPr>
      <w:r>
        <w:rPr>
          <w:rFonts w:ascii="Arial" w:eastAsia="Times New Roman" w:hAnsi="Arial" w:cs="Arial"/>
          <w:noProof/>
          <w:kern w:val="0"/>
          <w:sz w:val="20"/>
          <w:szCs w:val="20"/>
          <w:lang w:eastAsia="ru-RU"/>
        </w:rPr>
        <w:drawing>
          <wp:anchor distT="0" distB="0" distL="0" distR="0" simplePos="0" relativeHeight="251663360" behindDoc="1" locked="0" layoutInCell="1" allowOverlap="1">
            <wp:simplePos x="0" y="0"/>
            <wp:positionH relativeFrom="margin">
              <wp:posOffset>701040</wp:posOffset>
            </wp:positionH>
            <wp:positionV relativeFrom="paragraph">
              <wp:posOffset>396240</wp:posOffset>
            </wp:positionV>
            <wp:extent cx="2480945" cy="3858895"/>
            <wp:effectExtent l="19050" t="0" r="0" b="0"/>
            <wp:wrapThrough wrapText="bothSides">
              <wp:wrapPolygon edited="0">
                <wp:start x="-166" y="0"/>
                <wp:lineTo x="-166" y="21540"/>
                <wp:lineTo x="21561" y="21540"/>
                <wp:lineTo x="21561" y="0"/>
                <wp:lineTo x="-166" y="0"/>
              </wp:wrapPolygon>
            </wp:wrapThrough>
            <wp:docPr id="1397" name="Рисунок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spect="1" noChangeArrowheads="1"/>
                    </pic:cNvPicPr>
                  </pic:nvPicPr>
                  <pic:blipFill>
                    <a:blip r:embed="rId12" cstate="print">
                      <a:biLevel thresh="50000"/>
                    </a:blip>
                    <a:srcRect/>
                    <a:stretch>
                      <a:fillRect/>
                    </a:stretch>
                  </pic:blipFill>
                  <pic:spPr bwMode="auto">
                    <a:xfrm>
                      <a:off x="0" y="0"/>
                      <a:ext cx="2480945" cy="3858895"/>
                    </a:xfrm>
                    <a:prstGeom prst="rect">
                      <a:avLst/>
                    </a:prstGeom>
                    <a:noFill/>
                  </pic:spPr>
                </pic:pic>
              </a:graphicData>
            </a:graphic>
          </wp:anchor>
        </w:drawing>
      </w:r>
      <w:r w:rsidRPr="00934429">
        <w:rPr>
          <w:rFonts w:ascii="Times New Roman" w:eastAsia="Times New Roman" w:hAnsi="Times New Roman" w:cs="Times New Roman"/>
          <w:b/>
          <w:bCs/>
          <w:spacing w:val="-12"/>
          <w:kern w:val="0"/>
          <w:sz w:val="14"/>
          <w:szCs w:val="14"/>
          <w:lang w:eastAsia="ru-RU"/>
        </w:rPr>
        <w:t xml:space="preserve">Ранжирование всех </w:t>
      </w:r>
      <w:r w:rsidRPr="00934429">
        <w:rPr>
          <w:rFonts w:ascii="Times New Roman" w:eastAsia="Times New Roman" w:hAnsi="Times New Roman" w:cs="Times New Roman"/>
          <w:b/>
          <w:bCs/>
          <w:spacing w:val="-3"/>
          <w:kern w:val="0"/>
          <w:sz w:val="14"/>
          <w:szCs w:val="14"/>
          <w:lang w:val="uk-UA" w:eastAsia="ru-RU"/>
        </w:rPr>
        <w:t>лугірофаС</w:t>
      </w:r>
    </w:p>
    <w:p w:rsidR="00934429" w:rsidRPr="00934429" w:rsidRDefault="00934429" w:rsidP="00934429">
      <w:pPr>
        <w:shd w:val="clear" w:color="auto" w:fill="FFFFFF"/>
        <w:tabs>
          <w:tab w:val="clear" w:pos="709"/>
        </w:tabs>
        <w:suppressAutoHyphens w:val="0"/>
        <w:autoSpaceDE w:val="0"/>
        <w:autoSpaceDN w:val="0"/>
        <w:adjustRightInd w:val="0"/>
        <w:spacing w:before="514" w:after="0" w:line="240" w:lineRule="auto"/>
        <w:ind w:left="312"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i/>
          <w:iCs/>
          <w:kern w:val="0"/>
          <w:sz w:val="14"/>
          <w:szCs w:val="14"/>
          <w:lang w:eastAsia="ru-RU"/>
        </w:rPr>
        <w:t xml:space="preserve">2»*гъ </w:t>
      </w:r>
      <w:r w:rsidRPr="00934429">
        <w:rPr>
          <w:rFonts w:ascii="Times New Roman" w:eastAsia="Times New Roman" w:hAnsi="Times New Roman" w:cs="Times New Roman"/>
          <w:b/>
          <w:bCs/>
          <w:kern w:val="0"/>
          <w:sz w:val="14"/>
          <w:szCs w:val="14"/>
          <w:lang w:eastAsia="ru-RU"/>
        </w:rPr>
        <w:t xml:space="preserve">;: </w:t>
      </w:r>
      <w:r w:rsidRPr="00934429">
        <w:rPr>
          <w:rFonts w:ascii="Times New Roman" w:eastAsia="Times New Roman" w:hAnsi="Times New Roman" w:cs="Times New Roman"/>
          <w:b/>
          <w:bCs/>
          <w:i/>
          <w:iCs/>
          <w:kern w:val="0"/>
          <w:sz w:val="14"/>
          <w:szCs w:val="14"/>
          <w:lang w:eastAsia="ru-RU"/>
        </w:rPr>
        <w:t>'(■</w:t>
      </w:r>
    </w:p>
    <w:p w:rsidR="00934429" w:rsidRPr="00934429" w:rsidRDefault="00934429" w:rsidP="00934429">
      <w:pPr>
        <w:shd w:val="clear" w:color="auto" w:fill="FFFFFF"/>
        <w:tabs>
          <w:tab w:val="clear" w:pos="709"/>
        </w:tabs>
        <w:suppressAutoHyphens w:val="0"/>
        <w:autoSpaceDE w:val="0"/>
        <w:autoSpaceDN w:val="0"/>
        <w:adjustRightInd w:val="0"/>
        <w:spacing w:before="480" w:after="0" w:line="240" w:lineRule="auto"/>
        <w:ind w:left="206" w:firstLine="0"/>
        <w:jc w:val="left"/>
        <w:rPr>
          <w:rFonts w:ascii="Arial" w:eastAsia="Times New Roman" w:hAnsi="Arial" w:cs="Arial"/>
          <w:kern w:val="0"/>
          <w:sz w:val="20"/>
          <w:szCs w:val="20"/>
          <w:lang w:eastAsia="ru-RU"/>
        </w:rPr>
      </w:pPr>
      <w:r w:rsidRPr="00934429">
        <w:rPr>
          <w:rFonts w:ascii="Arial" w:eastAsia="Times New Roman" w:hAnsi="Arial" w:cs="Times New Roman"/>
          <w:b/>
          <w:bCs/>
          <w:i/>
          <w:iCs/>
          <w:kern w:val="0"/>
          <w:sz w:val="20"/>
          <w:szCs w:val="20"/>
          <w:lang w:val="uk-UA" w:eastAsia="ru-RU"/>
        </w:rPr>
        <w:t>М</w:t>
      </w:r>
      <w:r w:rsidRPr="00934429">
        <w:rPr>
          <w:rFonts w:ascii="Arial" w:eastAsia="Times New Roman" w:hAnsi="Arial" w:cs="Arial"/>
          <w:b/>
          <w:bCs/>
          <w:i/>
          <w:iCs/>
          <w:kern w:val="0"/>
          <w:sz w:val="20"/>
          <w:szCs w:val="20"/>
          <w:lang w:val="uk-UA" w:eastAsia="ru-RU"/>
        </w:rPr>
        <w:t>'</w:t>
      </w:r>
      <w:r w:rsidRPr="00934429">
        <w:rPr>
          <w:rFonts w:ascii="Arial" w:eastAsia="Times New Roman" w:hAnsi="Arial" w:cs="Times New Roman"/>
          <w:b/>
          <w:bCs/>
          <w:i/>
          <w:iCs/>
          <w:kern w:val="0"/>
          <w:sz w:val="20"/>
          <w:szCs w:val="20"/>
          <w:lang w:val="uk-UA" w:eastAsia="ru-RU"/>
        </w:rPr>
        <w:t>МІ</w:t>
      </w:r>
      <w:r w:rsidRPr="00934429">
        <w:rPr>
          <w:rFonts w:ascii="Arial" w:eastAsia="Times New Roman" w:hAnsi="Arial" w:cs="Arial"/>
          <w:b/>
          <w:bCs/>
          <w:i/>
          <w:iCs/>
          <w:kern w:val="0"/>
          <w:sz w:val="20"/>
          <w:szCs w:val="20"/>
          <w:lang w:val="uk-UA" w:eastAsia="ru-RU"/>
        </w:rPr>
        <w:t>.</w:t>
      </w:r>
    </w:p>
    <w:p w:rsidR="00934429" w:rsidRPr="00934429" w:rsidRDefault="00934429" w:rsidP="00934429">
      <w:pPr>
        <w:framePr w:w="1138" w:h="432" w:hRule="exact" w:hSpace="38" w:wrap="notBeside" w:vAnchor="text" w:hAnchor="text" w:x="-33" w:y="414"/>
        <w:shd w:val="clear" w:color="auto" w:fill="FFFFFF"/>
        <w:tabs>
          <w:tab w:val="clear" w:pos="709"/>
        </w:tabs>
        <w:suppressAutoHyphens w:val="0"/>
        <w:autoSpaceDE w:val="0"/>
        <w:autoSpaceDN w:val="0"/>
        <w:adjustRightInd w:val="0"/>
        <w:spacing w:after="0" w:line="144" w:lineRule="exact"/>
        <w:ind w:left="82" w:hanging="82"/>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13"/>
          <w:kern w:val="0"/>
          <w:sz w:val="14"/>
          <w:szCs w:val="14"/>
          <w:lang w:eastAsia="ru-RU"/>
        </w:rPr>
        <w:t>Определение нижней оаввжж стоимости</w:t>
      </w:r>
    </w:p>
    <w:p w:rsidR="00934429" w:rsidRPr="00934429" w:rsidRDefault="00934429" w:rsidP="00934429">
      <w:pPr>
        <w:framePr w:w="1138" w:h="432" w:hRule="exact" w:hSpace="38" w:wrap="notBeside" w:vAnchor="text" w:hAnchor="text" w:x="-33" w:y="414"/>
        <w:shd w:val="clear" w:color="auto" w:fill="FFFFFF"/>
        <w:tabs>
          <w:tab w:val="clear" w:pos="709"/>
        </w:tabs>
        <w:suppressAutoHyphens w:val="0"/>
        <w:autoSpaceDE w:val="0"/>
        <w:autoSpaceDN w:val="0"/>
        <w:adjustRightInd w:val="0"/>
        <w:spacing w:after="0" w:line="144" w:lineRule="exact"/>
        <w:ind w:left="16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kern w:val="0"/>
          <w:sz w:val="14"/>
          <w:szCs w:val="14"/>
          <w:lang w:val="uk-UA" w:eastAsia="ru-RU"/>
        </w:rPr>
        <w:t>да»і/вугг»йі</w:t>
      </w:r>
    </w:p>
    <w:p w:rsidR="00934429" w:rsidRPr="00934429" w:rsidRDefault="00934429" w:rsidP="00934429">
      <w:pPr>
        <w:framePr w:h="1536" w:hSpace="38" w:wrap="notBeside" w:vAnchor="text" w:hAnchor="text" w:x="-57" w:y="923"/>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771525" cy="971550"/>
            <wp:effectExtent l="19050" t="0" r="9525" b="0"/>
            <wp:docPr id="3821" name="Рисунок 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1"/>
                    <pic:cNvPicPr>
                      <a:picLocks noChangeAspect="1" noChangeArrowheads="1"/>
                    </pic:cNvPicPr>
                  </pic:nvPicPr>
                  <pic:blipFill>
                    <a:blip r:embed="rId13" cstate="print"/>
                    <a:srcRect/>
                    <a:stretch>
                      <a:fillRect/>
                    </a:stretch>
                  </pic:blipFill>
                  <pic:spPr bwMode="auto">
                    <a:xfrm>
                      <a:off x="0" y="0"/>
                      <a:ext cx="771525" cy="971550"/>
                    </a:xfrm>
                    <a:prstGeom prst="rect">
                      <a:avLst/>
                    </a:prstGeom>
                    <a:noFill/>
                    <a:ln w="9525">
                      <a:noFill/>
                      <a:miter lim="800000"/>
                      <a:headEnd/>
                      <a:tailEnd/>
                    </a:ln>
                  </pic:spPr>
                </pic:pic>
              </a:graphicData>
            </a:graphic>
          </wp:inline>
        </w:drawing>
      </w:r>
    </w:p>
    <w:p w:rsidR="00934429" w:rsidRPr="00934429" w:rsidRDefault="00934429" w:rsidP="00934429">
      <w:pPr>
        <w:shd w:val="clear" w:color="auto" w:fill="FFFFFF"/>
        <w:tabs>
          <w:tab w:val="clear" w:pos="709"/>
        </w:tabs>
        <w:suppressAutoHyphens w:val="0"/>
        <w:autoSpaceDE w:val="0"/>
        <w:autoSpaceDN w:val="0"/>
        <w:adjustRightInd w:val="0"/>
        <w:spacing w:before="62" w:after="0" w:line="240" w:lineRule="auto"/>
        <w:ind w:left="221"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kern w:val="0"/>
          <w:sz w:val="14"/>
          <w:szCs w:val="14"/>
          <w:lang w:eastAsia="ru-RU"/>
        </w:rPr>
        <w:t>ГГТГГ7</w:t>
      </w:r>
    </w:p>
    <w:p w:rsidR="00934429" w:rsidRPr="00934429" w:rsidRDefault="00934429" w:rsidP="00934429">
      <w:pPr>
        <w:shd w:val="clear" w:color="auto" w:fill="FFFFFF"/>
        <w:tabs>
          <w:tab w:val="clear" w:pos="709"/>
        </w:tabs>
        <w:suppressAutoHyphens w:val="0"/>
        <w:autoSpaceDE w:val="0"/>
        <w:autoSpaceDN w:val="0"/>
        <w:adjustRightInd w:val="0"/>
        <w:spacing w:before="62" w:after="0" w:line="240" w:lineRule="auto"/>
        <w:ind w:left="221" w:firstLine="0"/>
        <w:jc w:val="left"/>
        <w:rPr>
          <w:rFonts w:ascii="Arial" w:eastAsia="Times New Roman" w:hAnsi="Arial" w:cs="Arial"/>
          <w:kern w:val="0"/>
          <w:sz w:val="20"/>
          <w:szCs w:val="20"/>
          <w:lang w:eastAsia="ru-RU"/>
        </w:rPr>
        <w:sectPr w:rsidR="00934429" w:rsidRPr="00934429">
          <w:type w:val="continuous"/>
          <w:pgSz w:w="11909" w:h="16834"/>
          <w:pgMar w:top="1440" w:right="6756" w:bottom="720" w:left="4102"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before="216" w:after="0" w:line="240" w:lineRule="auto"/>
        <w:ind w:left="936"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8"/>
          <w:kern w:val="0"/>
          <w:sz w:val="20"/>
          <w:szCs w:val="20"/>
          <w:lang w:eastAsia="ru-RU"/>
        </w:rPr>
        <w:t>Рис. 1. Алгоритм расчета топологической структуры ИОСВВ</w:t>
      </w:r>
    </w:p>
    <w:p w:rsidR="00934429" w:rsidRPr="00934429" w:rsidRDefault="00934429" w:rsidP="00934429">
      <w:pPr>
        <w:shd w:val="clear" w:color="auto" w:fill="FFFFFF"/>
        <w:tabs>
          <w:tab w:val="clear" w:pos="709"/>
          <w:tab w:val="left" w:pos="2702"/>
        </w:tabs>
        <w:suppressAutoHyphens w:val="0"/>
        <w:autoSpaceDE w:val="0"/>
        <w:autoSpaceDN w:val="0"/>
        <w:adjustRightInd w:val="0"/>
        <w:spacing w:before="206" w:after="0" w:line="216" w:lineRule="exact"/>
        <w:ind w:left="29" w:right="10" w:firstLine="485"/>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Синтез программного обеспечения ИОСВВ для обеспечения СППР</w:t>
      </w:r>
      <w:r w:rsidRPr="00934429">
        <w:rPr>
          <w:rFonts w:ascii="Times New Roman" w:eastAsia="Times New Roman" w:hAnsi="Times New Roman" w:cs="Times New Roman"/>
          <w:kern w:val="0"/>
          <w:sz w:val="18"/>
          <w:szCs w:val="18"/>
          <w:lang w:eastAsia="ru-RU"/>
        </w:rPr>
        <w:br/>
        <w:t>задач   АСКУ      проводится</w:t>
      </w:r>
      <w:r w:rsidRPr="00934429">
        <w:rPr>
          <w:rFonts w:ascii="Arial" w:eastAsia="Times New Roman" w:hAnsi="Arial" w:cs="Arial"/>
          <w:kern w:val="0"/>
          <w:sz w:val="18"/>
          <w:szCs w:val="18"/>
          <w:lang w:eastAsia="ru-RU"/>
        </w:rPr>
        <w:tab/>
      </w:r>
      <w:r w:rsidRPr="00934429">
        <w:rPr>
          <w:rFonts w:ascii="Times New Roman" w:eastAsia="Times New Roman" w:hAnsi="Times New Roman" w:cs="Times New Roman"/>
          <w:kern w:val="0"/>
          <w:sz w:val="18"/>
          <w:szCs w:val="18"/>
          <w:lang w:eastAsia="ru-RU"/>
        </w:rPr>
        <w:t>на      основе    клиент - серверной    модели.</w:t>
      </w:r>
    </w:p>
    <w:p w:rsidR="00934429" w:rsidRPr="00934429" w:rsidRDefault="00934429" w:rsidP="00934429">
      <w:pPr>
        <w:shd w:val="clear" w:color="auto" w:fill="FFFFFF"/>
        <w:tabs>
          <w:tab w:val="clear" w:pos="709"/>
        </w:tabs>
        <w:suppressAutoHyphens w:val="0"/>
        <w:autoSpaceDE w:val="0"/>
        <w:autoSpaceDN w:val="0"/>
        <w:adjustRightInd w:val="0"/>
        <w:spacing w:before="5" w:after="0" w:line="216" w:lineRule="exact"/>
        <w:ind w:left="38" w:right="5" w:firstLine="48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Функциональные связи между компонентами программного обеспечения АСКУ можно представить в виде схемы:</w:t>
      </w: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left="99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9"/>
          <w:kern w:val="0"/>
          <w:sz w:val="24"/>
          <w:szCs w:val="24"/>
          <w:lang w:val="en-US" w:eastAsia="ru-RU"/>
        </w:rPr>
        <w:t>Web</w:t>
      </w:r>
      <w:r w:rsidRPr="00934429">
        <w:rPr>
          <w:rFonts w:ascii="Times New Roman" w:eastAsia="Times New Roman" w:hAnsi="Times New Roman" w:cs="Times New Roman"/>
          <w:spacing w:val="-9"/>
          <w:kern w:val="0"/>
          <w:sz w:val="24"/>
          <w:szCs w:val="24"/>
          <w:lang w:eastAsia="ru-RU"/>
        </w:rPr>
        <w:t xml:space="preserve"> = браузер о </w:t>
      </w:r>
      <w:r w:rsidRPr="00934429">
        <w:rPr>
          <w:rFonts w:ascii="Times New Roman" w:eastAsia="Times New Roman" w:hAnsi="Times New Roman" w:cs="Times New Roman"/>
          <w:spacing w:val="-9"/>
          <w:kern w:val="0"/>
          <w:sz w:val="24"/>
          <w:szCs w:val="24"/>
          <w:lang w:val="en-US" w:eastAsia="ru-RU"/>
        </w:rPr>
        <w:t>Windows</w:t>
      </w:r>
      <w:r w:rsidRPr="00934429">
        <w:rPr>
          <w:rFonts w:ascii="Times New Roman" w:eastAsia="Times New Roman" w:hAnsi="Times New Roman" w:cs="Times New Roman"/>
          <w:spacing w:val="-9"/>
          <w:kern w:val="0"/>
          <w:sz w:val="24"/>
          <w:szCs w:val="24"/>
          <w:lang w:eastAsia="ru-RU"/>
        </w:rPr>
        <w:t xml:space="preserve"> 2000 оРНР оМу </w:t>
      </w:r>
      <w:r w:rsidRPr="00934429">
        <w:rPr>
          <w:rFonts w:ascii="Times New Roman" w:eastAsia="Times New Roman" w:hAnsi="Times New Roman" w:cs="Times New Roman"/>
          <w:spacing w:val="-9"/>
          <w:kern w:val="0"/>
          <w:sz w:val="24"/>
          <w:szCs w:val="24"/>
          <w:lang w:val="en-US" w:eastAsia="ru-RU"/>
        </w:rPr>
        <w:t>SQL</w:t>
      </w:r>
    </w:p>
    <w:p w:rsidR="00934429" w:rsidRPr="00934429" w:rsidRDefault="00934429" w:rsidP="00934429">
      <w:pPr>
        <w:shd w:val="clear" w:color="auto" w:fill="FFFFFF"/>
        <w:tabs>
          <w:tab w:val="clear" w:pos="709"/>
        </w:tabs>
        <w:suppressAutoHyphens w:val="0"/>
        <w:autoSpaceDE w:val="0"/>
        <w:autoSpaceDN w:val="0"/>
        <w:adjustRightInd w:val="0"/>
        <w:spacing w:before="48" w:after="0" w:line="216" w:lineRule="exact"/>
        <w:ind w:left="43" w:firstLine="48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В состав прикладного программного обеспечения ИОСВВ для решения задач АСКУ входят модули: авторизации, аутентификации клиентов и администрирования  АСКУ,   прогнозирования   успеваемости,   электронный</w:t>
      </w:r>
    </w:p>
    <w:p w:rsidR="00934429" w:rsidRPr="00934429" w:rsidRDefault="00934429" w:rsidP="00934429">
      <w:pPr>
        <w:shd w:val="clear" w:color="auto" w:fill="FFFFFF"/>
        <w:tabs>
          <w:tab w:val="clear" w:pos="709"/>
        </w:tabs>
        <w:suppressAutoHyphens w:val="0"/>
        <w:autoSpaceDE w:val="0"/>
        <w:autoSpaceDN w:val="0"/>
        <w:adjustRightInd w:val="0"/>
        <w:spacing w:before="48" w:after="0" w:line="216" w:lineRule="exact"/>
        <w:ind w:left="43" w:firstLine="480"/>
        <w:rPr>
          <w:rFonts w:ascii="Arial" w:eastAsia="Times New Roman" w:hAnsi="Arial" w:cs="Arial"/>
          <w:kern w:val="0"/>
          <w:sz w:val="20"/>
          <w:szCs w:val="20"/>
          <w:lang w:eastAsia="ru-RU"/>
        </w:rPr>
        <w:sectPr w:rsidR="00934429" w:rsidRPr="00934429">
          <w:type w:val="continuous"/>
          <w:pgSz w:w="11909" w:h="16834"/>
          <w:pgMar w:top="1440" w:right="2422" w:bottom="720" w:left="3252"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b/>
          <w:bCs/>
          <w:kern w:val="0"/>
          <w:sz w:val="14"/>
          <w:szCs w:val="14"/>
          <w:lang w:eastAsia="ru-RU"/>
        </w:rPr>
        <w:t>13</w:t>
      </w:r>
    </w:p>
    <w:p w:rsidR="00934429" w:rsidRPr="00934429" w:rsidRDefault="00934429" w:rsidP="00934429">
      <w:pPr>
        <w:shd w:val="clear" w:color="auto" w:fill="FFFFFF"/>
        <w:tabs>
          <w:tab w:val="clear" w:pos="709"/>
        </w:tabs>
        <w:suppressAutoHyphens w:val="0"/>
        <w:autoSpaceDE w:val="0"/>
        <w:autoSpaceDN w:val="0"/>
        <w:adjustRightInd w:val="0"/>
        <w:spacing w:before="120" w:after="0" w:line="216" w:lineRule="exact"/>
        <w:ind w:left="5" w:right="58"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журнал, оценки психологических особенностей курсантов, сравнения прогнозируемой и текущей успеваемости, анализа возможных причин расхождения текущей и прогнозируемой успеваемости, формирования учебно-воспитательных корректирующих воздействий.</w:t>
      </w:r>
    </w:p>
    <w:p w:rsidR="00934429" w:rsidRPr="00934429" w:rsidRDefault="00934429" w:rsidP="00934429">
      <w:pPr>
        <w:shd w:val="clear" w:color="auto" w:fill="FFFFFF"/>
        <w:tabs>
          <w:tab w:val="clear" w:pos="709"/>
        </w:tabs>
        <w:suppressAutoHyphens w:val="0"/>
        <w:autoSpaceDE w:val="0"/>
        <w:autoSpaceDN w:val="0"/>
        <w:adjustRightInd w:val="0"/>
        <w:spacing w:before="10" w:after="0" w:line="216" w:lineRule="exact"/>
        <w:ind w:left="10" w:right="48" w:firstLine="48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u w:val="single"/>
          <w:lang w:eastAsia="ru-RU"/>
        </w:rPr>
        <w:t>В третьей главе</w:t>
      </w:r>
      <w:r w:rsidRPr="00934429">
        <w:rPr>
          <w:rFonts w:ascii="Times New Roman" w:eastAsia="Times New Roman" w:hAnsi="Times New Roman" w:cs="Times New Roman"/>
          <w:kern w:val="0"/>
          <w:sz w:val="18"/>
          <w:szCs w:val="18"/>
          <w:lang w:eastAsia="ru-RU"/>
        </w:rPr>
        <w:t xml:space="preserve"> рассмотрены методологические основы разработки АСКУ военного вуза, как СППР руководителей разных уровней для повышения успеваемости курсантов, построенная на базе ИОСВВ.</w:t>
      </w:r>
    </w:p>
    <w:p w:rsidR="00934429" w:rsidRPr="00934429" w:rsidRDefault="00934429" w:rsidP="00934429">
      <w:pPr>
        <w:shd w:val="clear" w:color="auto" w:fill="FFFFFF"/>
        <w:tabs>
          <w:tab w:val="clear" w:pos="709"/>
        </w:tabs>
        <w:suppressAutoHyphens w:val="0"/>
        <w:autoSpaceDE w:val="0"/>
        <w:autoSpaceDN w:val="0"/>
        <w:adjustRightInd w:val="0"/>
        <w:spacing w:after="0" w:line="216" w:lineRule="exact"/>
        <w:ind w:left="19" w:right="38" w:firstLine="47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В первом параграфе представлены методики контроля текущей и итоговой успеваемостей. При организации контроля текущей успеваемости слушателей     выделяют     этапы.      </w:t>
      </w:r>
      <w:r w:rsidRPr="00934429">
        <w:rPr>
          <w:rFonts w:ascii="Times New Roman" w:eastAsia="Times New Roman" w:hAnsi="Times New Roman" w:cs="Times New Roman"/>
          <w:i/>
          <w:iCs/>
          <w:kern w:val="0"/>
          <w:sz w:val="18"/>
          <w:szCs w:val="18"/>
          <w:lang w:eastAsia="ru-RU"/>
        </w:rPr>
        <w:t>Обеспеченность     процесса     контроля</w:t>
      </w:r>
    </w:p>
    <w:p w:rsidR="00934429" w:rsidRPr="00934429" w:rsidRDefault="00934429" w:rsidP="00934429">
      <w:pPr>
        <w:shd w:val="clear" w:color="auto" w:fill="FFFFFF"/>
        <w:tabs>
          <w:tab w:val="clear" w:pos="709"/>
        </w:tabs>
        <w:suppressAutoHyphens w:val="0"/>
        <w:autoSpaceDE w:val="0"/>
        <w:autoSpaceDN w:val="0"/>
        <w:adjustRightInd w:val="0"/>
        <w:spacing w:before="38" w:after="0" w:line="240" w:lineRule="auto"/>
        <w:ind w:left="3835"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14"/>
          <w:kern w:val="0"/>
          <w:sz w:val="18"/>
          <w:szCs w:val="18"/>
          <w:lang w:val="en-US" w:eastAsia="ru-RU"/>
        </w:rPr>
        <w:t>Z</w:t>
      </w:r>
      <w:r w:rsidRPr="00934429">
        <w:rPr>
          <w:rFonts w:ascii="Times New Roman" w:eastAsia="Times New Roman" w:hAnsi="Times New Roman" w:cs="Times New Roman"/>
          <w:spacing w:val="-14"/>
          <w:kern w:val="0"/>
          <w:sz w:val="18"/>
          <w:szCs w:val="18"/>
          <w:vertAlign w:val="superscript"/>
          <w:lang w:eastAsia="ru-RU"/>
        </w:rPr>
        <w:t>1</w:t>
      </w: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left="24"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i/>
          <w:iCs/>
          <w:kern w:val="0"/>
          <w:sz w:val="18"/>
          <w:szCs w:val="18"/>
          <w:lang w:eastAsia="ru-RU"/>
        </w:rPr>
        <w:t xml:space="preserve">необходимыми методическими    материалами ( </w:t>
      </w:r>
      <w:r w:rsidRPr="00934429">
        <w:rPr>
          <w:rFonts w:ascii="Times New Roman" w:eastAsia="Times New Roman" w:hAnsi="Times New Roman" w:cs="Times New Roman"/>
          <w:i/>
          <w:iCs/>
          <w:kern w:val="0"/>
          <w:sz w:val="18"/>
          <w:szCs w:val="18"/>
          <w:vertAlign w:val="superscript"/>
          <w:lang w:val="en-US" w:eastAsia="ru-RU"/>
        </w:rPr>
        <w:t>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коэффициенттрудности</w:t>
      </w:r>
    </w:p>
    <w:p w:rsidR="00934429" w:rsidRPr="00934429" w:rsidRDefault="00934429" w:rsidP="00934429">
      <w:pPr>
        <w:shd w:val="clear" w:color="auto" w:fill="FFFFFF"/>
        <w:tabs>
          <w:tab w:val="clear" w:pos="709"/>
        </w:tabs>
        <w:suppressAutoHyphens w:val="0"/>
        <w:autoSpaceDE w:val="0"/>
        <w:autoSpaceDN w:val="0"/>
        <w:adjustRightInd w:val="0"/>
        <w:spacing w:after="0" w:line="283" w:lineRule="exact"/>
        <w:ind w:left="24" w:right="24"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изучаемой темы </w:t>
      </w:r>
      <w:r w:rsidRPr="00934429">
        <w:rPr>
          <w:rFonts w:ascii="Times New Roman" w:eastAsia="Times New Roman" w:hAnsi="Times New Roman" w:cs="Times New Roman"/>
          <w:i/>
          <w:iCs/>
          <w:kern w:val="0"/>
          <w:sz w:val="18"/>
          <w:szCs w:val="18"/>
          <w:lang w:eastAsia="ru-RU"/>
        </w:rPr>
        <w:t xml:space="preserve">Кщ, </w:t>
      </w:r>
      <w:r w:rsidRPr="00934429">
        <w:rPr>
          <w:rFonts w:ascii="Times New Roman" w:eastAsia="Times New Roman" w:hAnsi="Times New Roman" w:cs="Times New Roman"/>
          <w:b/>
          <w:bCs/>
          <w:i/>
          <w:iCs/>
          <w:kern w:val="0"/>
          <w:sz w:val="18"/>
          <w:szCs w:val="18"/>
          <w:lang w:eastAsia="ru-RU"/>
        </w:rPr>
        <w:t>(</w:t>
      </w:r>
      <w:r w:rsidRPr="00934429">
        <w:rPr>
          <w:rFonts w:ascii="Times New Roman" w:eastAsia="Times New Roman" w:hAnsi="Times New Roman" w:cs="Times New Roman"/>
          <w:b/>
          <w:bCs/>
          <w:i/>
          <w:iCs/>
          <w:kern w:val="0"/>
          <w:sz w:val="18"/>
          <w:szCs w:val="18"/>
          <w:lang w:val="en-US" w:eastAsia="ru-RU"/>
        </w:rPr>
        <w:t>ft</w:t>
      </w:r>
      <w:r w:rsidRPr="00934429">
        <w:rPr>
          <w:rFonts w:ascii="Times New Roman" w:eastAsia="Times New Roman" w:hAnsi="Times New Roman" w:cs="Times New Roman"/>
          <w:b/>
          <w:bCs/>
          <w:i/>
          <w:iCs/>
          <w:kern w:val="0"/>
          <w:sz w:val="18"/>
          <w:szCs w:val="18"/>
          <w:lang w:eastAsia="ru-RU"/>
        </w:rPr>
        <w:t>)</w:t>
      </w:r>
      <w:r w:rsidRPr="00934429">
        <w:rPr>
          <w:rFonts w:ascii="Times New Roman" w:eastAsia="Times New Roman" w:hAnsi="Times New Roman" w:cs="Times New Roman"/>
          <w:b/>
          <w:bCs/>
          <w:i/>
          <w:iCs/>
          <w:kern w:val="0"/>
          <w:sz w:val="18"/>
          <w:szCs w:val="18"/>
          <w:lang w:val="en-US" w:eastAsia="ru-RU"/>
        </w:rPr>
        <w:t>l</w:t>
      </w:r>
      <w:r w:rsidRPr="00934429">
        <w:rPr>
          <w:rFonts w:ascii="Times New Roman" w:eastAsia="Times New Roman" w:hAnsi="Times New Roman" w:cs="Times New Roman"/>
          <w:b/>
          <w:bCs/>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коэффициент междисциплинарных связей </w:t>
      </w:r>
      <w:r w:rsidRPr="00934429">
        <w:rPr>
          <w:rFonts w:ascii="Times New Roman" w:eastAsia="Times New Roman" w:hAnsi="Times New Roman" w:cs="Times New Roman"/>
          <w:b/>
          <w:bCs/>
          <w:i/>
          <w:iCs/>
          <w:kern w:val="0"/>
          <w:sz w:val="18"/>
          <w:szCs w:val="18"/>
          <w:lang w:eastAsia="ru-RU"/>
        </w:rPr>
        <w:t xml:space="preserve">Кщс </w:t>
      </w:r>
      <w:r w:rsidRPr="00934429">
        <w:rPr>
          <w:rFonts w:ascii="Times New Roman" w:eastAsia="Times New Roman" w:hAnsi="Times New Roman" w:cs="Times New Roman"/>
          <w:i/>
          <w:iCs/>
          <w:kern w:val="0"/>
          <w:sz w:val="18"/>
          <w:szCs w:val="18"/>
          <w:lang w:eastAsia="ru-RU"/>
        </w:rPr>
        <w:t>(</w:t>
      </w:r>
      <w:r w:rsidRPr="00934429">
        <w:rPr>
          <w:rFonts w:ascii="Times New Roman" w:eastAsia="Times New Roman" w:hAnsi="Times New Roman" w:cs="Times New Roman"/>
          <w:i/>
          <w:iCs/>
          <w:kern w:val="0"/>
          <w:sz w:val="18"/>
          <w:szCs w:val="18"/>
          <w:lang w:val="en-US" w:eastAsia="ru-RU"/>
        </w:rPr>
        <w:t>ft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показатели профпригодности слушателей </w:t>
      </w:r>
      <w:r w:rsidRPr="00934429">
        <w:rPr>
          <w:rFonts w:ascii="Times New Roman" w:eastAsia="Times New Roman" w:hAnsi="Times New Roman" w:cs="Times New Roman"/>
          <w:i/>
          <w:iCs/>
          <w:kern w:val="0"/>
          <w:sz w:val="18"/>
          <w:szCs w:val="18"/>
          <w:lang w:eastAsia="ru-RU"/>
        </w:rPr>
        <w:t>(</w:t>
      </w:r>
      <w:r w:rsidRPr="00934429">
        <w:rPr>
          <w:rFonts w:ascii="Times New Roman" w:eastAsia="Times New Roman" w:hAnsi="Times New Roman" w:cs="Times New Roman"/>
          <w:i/>
          <w:iCs/>
          <w:kern w:val="0"/>
          <w:sz w:val="18"/>
          <w:szCs w:val="18"/>
          <w:lang w:val="en-US" w:eastAsia="ru-RU"/>
        </w:rPr>
        <w:t>ft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прогнозируемого успеваемость слушателей по темам дисциплин изучаемых в текущем семестре </w:t>
      </w:r>
      <w:r w:rsidRPr="00934429">
        <w:rPr>
          <w:rFonts w:ascii="Times New Roman" w:eastAsia="Times New Roman" w:hAnsi="Times New Roman" w:cs="Times New Roman"/>
          <w:i/>
          <w:iCs/>
          <w:kern w:val="0"/>
          <w:sz w:val="18"/>
          <w:szCs w:val="18"/>
          <w:lang w:eastAsia="ru-RU"/>
        </w:rPr>
        <w:t>(</w:t>
      </w:r>
      <w:r w:rsidRPr="00934429">
        <w:rPr>
          <w:rFonts w:ascii="Times New Roman" w:eastAsia="Times New Roman" w:hAnsi="Times New Roman" w:cs="Times New Roman"/>
          <w:i/>
          <w:iCs/>
          <w:kern w:val="0"/>
          <w:sz w:val="18"/>
          <w:szCs w:val="18"/>
          <w:lang w:val="en-US" w:eastAsia="ru-RU"/>
        </w:rPr>
        <w:t>ft</w:t>
      </w:r>
      <w:r w:rsidRPr="00934429">
        <w:rPr>
          <w:rFonts w:ascii="Times New Roman" w:eastAsia="Times New Roman" w:hAnsi="Times New Roman" w:cs="Times New Roman"/>
          <w:i/>
          <w:iCs/>
          <w:kern w:val="0"/>
          <w:sz w:val="18"/>
          <w:szCs w:val="18"/>
          <w:lang w:eastAsia="ru-RU"/>
        </w:rPr>
        <w:t xml:space="preserve">)..Определение динамики контроля текущей успеваемости </w:t>
      </w:r>
      <w:r w:rsidRPr="00934429">
        <w:rPr>
          <w:rFonts w:ascii="Times New Roman" w:eastAsia="Times New Roman" w:hAnsi="Times New Roman" w:cs="Times New Roman"/>
          <w:kern w:val="0"/>
          <w:sz w:val="18"/>
          <w:szCs w:val="18"/>
          <w:lang w:eastAsia="ru-RU"/>
        </w:rPr>
        <w:t>(2</w:t>
      </w:r>
      <w:r w:rsidRPr="00934429">
        <w:rPr>
          <w:rFonts w:ascii="Times New Roman" w:eastAsia="Times New Roman" w:hAnsi="Times New Roman" w:cs="Times New Roman"/>
          <w:kern w:val="0"/>
          <w:sz w:val="18"/>
          <w:szCs w:val="18"/>
          <w:vertAlign w:val="subscript"/>
          <w:lang w:eastAsia="ru-RU"/>
        </w:rPr>
        <w:t>(</w:t>
      </w:r>
      <w:r w:rsidRPr="00934429">
        <w:rPr>
          <w:rFonts w:ascii="Times New Roman" w:eastAsia="Times New Roman" w:hAnsi="Times New Roman" w:cs="Times New Roman"/>
          <w:kern w:val="0"/>
          <w:sz w:val="18"/>
          <w:szCs w:val="18"/>
          <w:lang w:eastAsia="ru-RU"/>
        </w:rPr>
        <w:t xml:space="preserve"> )подготовки электронных журналов учебных групп </w:t>
      </w:r>
      <w:r w:rsidRPr="00934429">
        <w:rPr>
          <w:rFonts w:ascii="Times New Roman" w:eastAsia="Times New Roman" w:hAnsi="Times New Roman" w:cs="Times New Roman"/>
          <w:b/>
          <w:bCs/>
          <w:i/>
          <w:iCs/>
          <w:kern w:val="0"/>
          <w:sz w:val="18"/>
          <w:szCs w:val="18"/>
          <w:lang w:eastAsia="ru-RU"/>
        </w:rPr>
        <w:t>(</w:t>
      </w:r>
      <w:r w:rsidRPr="00934429">
        <w:rPr>
          <w:rFonts w:ascii="Times New Roman" w:eastAsia="Times New Roman" w:hAnsi="Times New Roman" w:cs="Times New Roman"/>
          <w:b/>
          <w:bCs/>
          <w:i/>
          <w:iCs/>
          <w:kern w:val="0"/>
          <w:sz w:val="18"/>
          <w:szCs w:val="18"/>
          <w:lang w:val="en-US" w:eastAsia="ru-RU"/>
        </w:rPr>
        <w:t>ft</w:t>
      </w:r>
      <w:r w:rsidRPr="00934429">
        <w:rPr>
          <w:rFonts w:ascii="Times New Roman" w:eastAsia="Times New Roman" w:hAnsi="Times New Roman" w:cs="Times New Roman"/>
          <w:b/>
          <w:bCs/>
          <w:i/>
          <w:iCs/>
          <w:kern w:val="0"/>
          <w:sz w:val="18"/>
          <w:szCs w:val="18"/>
          <w:lang w:eastAsia="ru-RU"/>
        </w:rPr>
        <w:t>)</w:t>
      </w:r>
      <w:r w:rsidRPr="00934429">
        <w:rPr>
          <w:rFonts w:ascii="Times New Roman" w:eastAsia="Times New Roman" w:hAnsi="Times New Roman" w:cs="Times New Roman"/>
          <w:b/>
          <w:bCs/>
          <w:i/>
          <w:iCs/>
          <w:kern w:val="0"/>
          <w:sz w:val="18"/>
          <w:szCs w:val="18"/>
          <w:lang w:val="en-US" w:eastAsia="ru-RU"/>
        </w:rPr>
        <w:t>i</w:t>
      </w:r>
      <w:r w:rsidRPr="00934429">
        <w:rPr>
          <w:rFonts w:ascii="Times New Roman" w:eastAsia="Times New Roman" w:hAnsi="Times New Roman" w:cs="Times New Roman"/>
          <w:b/>
          <w:bCs/>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внесение в </w:t>
      </w:r>
      <w:r w:rsidRPr="00934429">
        <w:rPr>
          <w:rFonts w:ascii="Times New Roman" w:eastAsia="Times New Roman" w:hAnsi="Times New Roman" w:cs="Times New Roman"/>
          <w:i/>
          <w:iCs/>
          <w:kern w:val="0"/>
          <w:sz w:val="18"/>
          <w:szCs w:val="18"/>
          <w:lang w:val="en-US" w:eastAsia="ru-RU"/>
        </w:rPr>
        <w:t>ft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контрольных точек текущей успеваемости </w:t>
      </w:r>
      <w:r w:rsidRPr="00934429">
        <w:rPr>
          <w:rFonts w:ascii="Times New Roman" w:eastAsia="Times New Roman" w:hAnsi="Times New Roman" w:cs="Times New Roman"/>
          <w:i/>
          <w:iCs/>
          <w:kern w:val="0"/>
          <w:sz w:val="18"/>
          <w:szCs w:val="18"/>
          <w:lang w:eastAsia="ru-RU"/>
        </w:rPr>
        <w:t>(</w:t>
      </w:r>
      <w:r w:rsidRPr="00934429">
        <w:rPr>
          <w:rFonts w:ascii="Times New Roman" w:eastAsia="Times New Roman" w:hAnsi="Times New Roman" w:cs="Times New Roman"/>
          <w:i/>
          <w:iCs/>
          <w:kern w:val="0"/>
          <w:sz w:val="18"/>
          <w:szCs w:val="18"/>
          <w:lang w:val="en-US" w:eastAsia="ru-RU"/>
        </w:rPr>
        <w:t>ft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утверждение графика отчетности </w:t>
      </w:r>
      <w:r w:rsidRPr="00934429">
        <w:rPr>
          <w:rFonts w:ascii="Times New Roman" w:eastAsia="Times New Roman" w:hAnsi="Times New Roman" w:cs="Times New Roman"/>
          <w:i/>
          <w:iCs/>
          <w:kern w:val="0"/>
          <w:sz w:val="18"/>
          <w:szCs w:val="18"/>
          <w:lang w:eastAsia="ru-RU"/>
        </w:rPr>
        <w:t>(</w:t>
      </w:r>
      <w:r w:rsidRPr="00934429">
        <w:rPr>
          <w:rFonts w:ascii="Times New Roman" w:eastAsia="Times New Roman" w:hAnsi="Times New Roman" w:cs="Times New Roman"/>
          <w:i/>
          <w:iCs/>
          <w:kern w:val="0"/>
          <w:sz w:val="18"/>
          <w:szCs w:val="18"/>
          <w:lang w:val="en-US" w:eastAsia="ru-RU"/>
        </w:rPr>
        <w:t>ft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анализ качества графика отчетности руководящим документом </w:t>
      </w:r>
      <w:r w:rsidRPr="00934429">
        <w:rPr>
          <w:rFonts w:ascii="Times New Roman" w:eastAsia="Times New Roman" w:hAnsi="Times New Roman" w:cs="Times New Roman"/>
          <w:i/>
          <w:iCs/>
          <w:kern w:val="0"/>
          <w:sz w:val="18"/>
          <w:szCs w:val="18"/>
          <w:lang w:eastAsia="ru-RU"/>
        </w:rPr>
        <w:t>(</w:t>
      </w:r>
      <w:r w:rsidRPr="00934429">
        <w:rPr>
          <w:rFonts w:ascii="Times New Roman" w:eastAsia="Times New Roman" w:hAnsi="Times New Roman" w:cs="Times New Roman"/>
          <w:i/>
          <w:iCs/>
          <w:kern w:val="0"/>
          <w:sz w:val="18"/>
          <w:szCs w:val="18"/>
          <w:lang w:val="en-US" w:eastAsia="ru-RU"/>
        </w:rPr>
        <w:t>ft</w:t>
      </w:r>
      <w:r w:rsidRPr="00934429">
        <w:rPr>
          <w:rFonts w:ascii="Times New Roman" w:eastAsia="Times New Roman" w:hAnsi="Times New Roman" w:cs="Times New Roman"/>
          <w:i/>
          <w:iCs/>
          <w:kern w:val="0"/>
          <w:sz w:val="18"/>
          <w:szCs w:val="18"/>
          <w:lang w:eastAsia="ru-RU"/>
        </w:rPr>
        <w:t>). Контроль результатов текущей успеваемости (</w:t>
      </w:r>
      <w:r w:rsidRPr="00934429">
        <w:rPr>
          <w:rFonts w:ascii="Times New Roman" w:eastAsia="Times New Roman" w:hAnsi="Times New Roman" w:cs="Times New Roman"/>
          <w:i/>
          <w:iCs/>
          <w:kern w:val="0"/>
          <w:sz w:val="18"/>
          <w:szCs w:val="18"/>
          <w:lang w:val="en-US" w:eastAsia="ru-RU"/>
        </w:rPr>
        <w:t>Z</w:t>
      </w:r>
      <w:r w:rsidRPr="00934429">
        <w:rPr>
          <w:rFonts w:ascii="Times New Roman" w:eastAsia="Times New Roman" w:hAnsi="Times New Roman" w:cs="Times New Roman"/>
          <w:i/>
          <w:iCs/>
          <w:kern w:val="0"/>
          <w:sz w:val="18"/>
          <w:szCs w:val="18"/>
          <w:vertAlign w:val="subscript"/>
          <w:lang w:val="en-US" w:eastAsia="ru-RU"/>
        </w:rPr>
        <w:t>t</w:t>
      </w:r>
      <w:r w:rsidRPr="00934429">
        <w:rPr>
          <w:rFonts w:ascii="Times New Roman" w:eastAsia="Times New Roman" w:hAnsi="Times New Roman" w:cs="Times New Roman"/>
          <w:kern w:val="0"/>
          <w:sz w:val="18"/>
          <w:szCs w:val="18"/>
          <w:lang w:eastAsia="ru-RU"/>
        </w:rPr>
        <w:t xml:space="preserve">): внесение результатов текущего контроля в электронные журналы </w:t>
      </w:r>
      <w:r w:rsidRPr="00934429">
        <w:rPr>
          <w:rFonts w:ascii="Times New Roman" w:eastAsia="Times New Roman" w:hAnsi="Times New Roman" w:cs="Times New Roman"/>
          <w:i/>
          <w:iCs/>
          <w:kern w:val="0"/>
          <w:sz w:val="18"/>
          <w:szCs w:val="18"/>
          <w:lang w:eastAsia="ru-RU"/>
        </w:rPr>
        <w:t>(</w:t>
      </w:r>
      <w:r w:rsidRPr="00934429">
        <w:rPr>
          <w:rFonts w:ascii="Times New Roman" w:eastAsia="Times New Roman" w:hAnsi="Times New Roman" w:cs="Times New Roman"/>
          <w:i/>
          <w:iCs/>
          <w:kern w:val="0"/>
          <w:sz w:val="18"/>
          <w:szCs w:val="18"/>
          <w:lang w:val="en-US" w:eastAsia="ru-RU"/>
        </w:rPr>
        <w:t>ft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и анализ полученных результатов текущей успеваемости </w:t>
      </w:r>
      <w:r w:rsidRPr="00934429">
        <w:rPr>
          <w:rFonts w:ascii="Times New Roman" w:eastAsia="Times New Roman" w:hAnsi="Times New Roman" w:cs="Times New Roman"/>
          <w:i/>
          <w:iCs/>
          <w:kern w:val="0"/>
          <w:sz w:val="18"/>
          <w:szCs w:val="18"/>
          <w:lang w:eastAsia="ru-RU"/>
        </w:rPr>
        <w:t>(</w:t>
      </w:r>
      <w:r w:rsidRPr="00934429">
        <w:rPr>
          <w:rFonts w:ascii="Times New Roman" w:eastAsia="Times New Roman" w:hAnsi="Times New Roman" w:cs="Times New Roman"/>
          <w:i/>
          <w:iCs/>
          <w:kern w:val="0"/>
          <w:sz w:val="18"/>
          <w:szCs w:val="18"/>
          <w:lang w:val="en-US" w:eastAsia="ru-RU"/>
        </w:rPr>
        <w:t>ft</w:t>
      </w:r>
      <w:r w:rsidRPr="00934429">
        <w:rPr>
          <w:rFonts w:ascii="Times New Roman" w:eastAsia="Times New Roman" w:hAnsi="Times New Roman" w:cs="Times New Roman"/>
          <w:i/>
          <w:iCs/>
          <w:kern w:val="0"/>
          <w:sz w:val="18"/>
          <w:szCs w:val="18"/>
          <w:lang w:eastAsia="ru-RU"/>
        </w:rPr>
        <w:t>).   Корректировка</w:t>
      </w:r>
    </w:p>
    <w:p w:rsidR="00934429" w:rsidRPr="00934429" w:rsidRDefault="00934429" w:rsidP="00934429">
      <w:pPr>
        <w:shd w:val="clear" w:color="auto" w:fill="FFFFFF"/>
        <w:tabs>
          <w:tab w:val="clear" w:pos="709"/>
        </w:tabs>
        <w:suppressAutoHyphens w:val="0"/>
        <w:autoSpaceDE w:val="0"/>
        <w:autoSpaceDN w:val="0"/>
        <w:adjustRightInd w:val="0"/>
        <w:spacing w:after="0" w:line="283" w:lineRule="exact"/>
        <w:ind w:left="178"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i/>
          <w:iCs/>
          <w:kern w:val="0"/>
          <w:sz w:val="18"/>
          <w:szCs w:val="18"/>
          <w:lang w:val="en-US" w:eastAsia="ru-RU"/>
        </w:rPr>
        <w:t>Z</w:t>
      </w:r>
      <w:r w:rsidRPr="00934429">
        <w:rPr>
          <w:rFonts w:ascii="Times New Roman" w:eastAsia="Times New Roman" w:hAnsi="Times New Roman" w:cs="Times New Roman"/>
          <w:i/>
          <w:iCs/>
          <w:kern w:val="0"/>
          <w:sz w:val="18"/>
          <w:szCs w:val="18"/>
          <w:lang w:eastAsia="ru-RU"/>
        </w:rPr>
        <w:t>*</w:t>
      </w:r>
    </w:p>
    <w:p w:rsidR="00934429" w:rsidRPr="00934429" w:rsidRDefault="00934429" w:rsidP="00934429">
      <w:pPr>
        <w:shd w:val="clear" w:color="auto" w:fill="FFFFFF"/>
        <w:tabs>
          <w:tab w:val="clear" w:pos="709"/>
        </w:tabs>
        <w:suppressAutoHyphens w:val="0"/>
        <w:autoSpaceDE w:val="0"/>
        <w:autoSpaceDN w:val="0"/>
        <w:adjustRightInd w:val="0"/>
        <w:spacing w:after="0" w:line="278" w:lineRule="exact"/>
        <w:ind w:left="10"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i/>
          <w:iCs/>
          <w:kern w:val="0"/>
          <w:sz w:val="18"/>
          <w:szCs w:val="18"/>
          <w:lang w:eastAsia="ru-RU"/>
        </w:rPr>
        <w:t xml:space="preserve">учебно-воспитательного        процесса   (  </w:t>
      </w:r>
      <w:r w:rsidRPr="00934429">
        <w:rPr>
          <w:rFonts w:ascii="Times New Roman" w:eastAsia="Times New Roman" w:hAnsi="Times New Roman" w:cs="Times New Roman"/>
          <w:kern w:val="0"/>
          <w:sz w:val="18"/>
          <w:szCs w:val="18"/>
          <w:lang w:eastAsia="ru-RU"/>
        </w:rPr>
        <w: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обработка  данных  по   нужным</w:t>
      </w:r>
    </w:p>
    <w:p w:rsidR="00934429" w:rsidRPr="00934429" w:rsidRDefault="00934429" w:rsidP="00934429">
      <w:pPr>
        <w:shd w:val="clear" w:color="auto" w:fill="FFFFFF"/>
        <w:tabs>
          <w:tab w:val="clear" w:pos="709"/>
        </w:tabs>
        <w:suppressAutoHyphens w:val="0"/>
        <w:autoSpaceDE w:val="0"/>
        <w:autoSpaceDN w:val="0"/>
        <w:adjustRightInd w:val="0"/>
        <w:spacing w:after="0" w:line="278" w:lineRule="exact"/>
        <w:ind w:left="3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результатам   успеваемости  </w:t>
      </w:r>
      <w:r w:rsidRPr="00934429">
        <w:rPr>
          <w:rFonts w:ascii="Times New Roman" w:eastAsia="Times New Roman" w:hAnsi="Times New Roman" w:cs="Times New Roman"/>
          <w:i/>
          <w:iCs/>
          <w:kern w:val="0"/>
          <w:sz w:val="18"/>
          <w:szCs w:val="18"/>
          <w:lang w:eastAsia="ru-RU"/>
        </w:rPr>
        <w:t>(</w:t>
      </w:r>
      <w:r w:rsidRPr="00934429">
        <w:rPr>
          <w:rFonts w:ascii="Times New Roman" w:eastAsia="Times New Roman" w:hAnsi="Times New Roman" w:cs="Times New Roman"/>
          <w:i/>
          <w:iCs/>
          <w:kern w:val="0"/>
          <w:sz w:val="18"/>
          <w:szCs w:val="18"/>
          <w:lang w:val="en-US" w:eastAsia="ru-RU"/>
        </w:rPr>
        <w:t>ft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организация работы должностных лиц по</w:t>
      </w:r>
    </w:p>
    <w:p w:rsidR="00934429" w:rsidRPr="00934429" w:rsidRDefault="00934429" w:rsidP="00934429">
      <w:pPr>
        <w:shd w:val="clear" w:color="auto" w:fill="FFFFFF"/>
        <w:tabs>
          <w:tab w:val="clear" w:pos="709"/>
        </w:tabs>
        <w:suppressAutoHyphens w:val="0"/>
        <w:autoSpaceDE w:val="0"/>
        <w:autoSpaceDN w:val="0"/>
        <w:adjustRightInd w:val="0"/>
        <w:spacing w:before="5" w:after="0" w:line="278" w:lineRule="exact"/>
        <w:ind w:left="4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корректировке успеваемости </w:t>
      </w:r>
      <w:r w:rsidRPr="00934429">
        <w:rPr>
          <w:rFonts w:ascii="Times New Roman" w:eastAsia="Times New Roman" w:hAnsi="Times New Roman" w:cs="Times New Roman"/>
          <w:i/>
          <w:iCs/>
          <w:kern w:val="0"/>
          <w:sz w:val="18"/>
          <w:szCs w:val="18"/>
          <w:lang w:eastAsia="ru-RU"/>
        </w:rPr>
        <w:t>(</w:t>
      </w:r>
      <w:r w:rsidRPr="00934429">
        <w:rPr>
          <w:rFonts w:ascii="Times New Roman" w:eastAsia="Times New Roman" w:hAnsi="Times New Roman" w:cs="Times New Roman"/>
          <w:i/>
          <w:iCs/>
          <w:kern w:val="0"/>
          <w:sz w:val="18"/>
          <w:szCs w:val="18"/>
          <w:lang w:val="en-US" w:eastAsia="ru-RU"/>
        </w:rPr>
        <w:t>ft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выдача должностным лицам комплекса</w:t>
      </w:r>
    </w:p>
    <w:p w:rsidR="00934429" w:rsidRPr="00934429" w:rsidRDefault="00934429" w:rsidP="00934429">
      <w:pPr>
        <w:shd w:val="clear" w:color="auto" w:fill="FFFFFF"/>
        <w:tabs>
          <w:tab w:val="clear" w:pos="709"/>
        </w:tabs>
        <w:suppressAutoHyphens w:val="0"/>
        <w:autoSpaceDE w:val="0"/>
        <w:autoSpaceDN w:val="0"/>
        <w:adjustRightInd w:val="0"/>
        <w:spacing w:before="67" w:after="0" w:line="240" w:lineRule="auto"/>
        <w:ind w:left="4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рекомендуемых учебно-воспитательных корректирующих воздействий </w:t>
      </w:r>
      <w:r w:rsidRPr="00934429">
        <w:rPr>
          <w:rFonts w:ascii="Times New Roman" w:eastAsia="Times New Roman" w:hAnsi="Times New Roman" w:cs="Times New Roman"/>
          <w:i/>
          <w:iCs/>
          <w:kern w:val="0"/>
          <w:sz w:val="18"/>
          <w:szCs w:val="18"/>
          <w:lang w:eastAsia="ru-RU"/>
        </w:rPr>
        <w:t>(</w:t>
      </w:r>
      <w:r w:rsidRPr="00934429">
        <w:rPr>
          <w:rFonts w:ascii="Times New Roman" w:eastAsia="Times New Roman" w:hAnsi="Times New Roman" w:cs="Times New Roman"/>
          <w:i/>
          <w:iCs/>
          <w:kern w:val="0"/>
          <w:sz w:val="18"/>
          <w:szCs w:val="18"/>
          <w:lang w:val="en-US" w:eastAsia="ru-RU"/>
        </w:rPr>
        <w:t>ft</w:t>
      </w:r>
      <w:r w:rsidRPr="00934429">
        <w:rPr>
          <w:rFonts w:ascii="Times New Roman" w:eastAsia="Times New Roman" w:hAnsi="Times New Roman" w:cs="Times New Roman"/>
          <w:i/>
          <w:iCs/>
          <w:kern w:val="0"/>
          <w:sz w:val="18"/>
          <w:szCs w:val="18"/>
          <w:lang w:eastAsia="ru-RU"/>
        </w:rPr>
        <w:t>),</w:t>
      </w:r>
    </w:p>
    <w:p w:rsidR="00934429" w:rsidRPr="00934429" w:rsidRDefault="00934429" w:rsidP="00934429">
      <w:pPr>
        <w:shd w:val="clear" w:color="auto" w:fill="FFFFFF"/>
        <w:tabs>
          <w:tab w:val="clear" w:pos="709"/>
        </w:tabs>
        <w:suppressAutoHyphens w:val="0"/>
        <w:autoSpaceDE w:val="0"/>
        <w:autoSpaceDN w:val="0"/>
        <w:adjustRightInd w:val="0"/>
        <w:spacing w:before="77" w:after="0" w:line="240" w:lineRule="auto"/>
        <w:ind w:left="53"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проверка результативности принимаемых мер </w:t>
      </w:r>
      <w:r w:rsidRPr="00934429">
        <w:rPr>
          <w:rFonts w:ascii="Times New Roman" w:eastAsia="Times New Roman" w:hAnsi="Times New Roman" w:cs="Times New Roman"/>
          <w:i/>
          <w:iCs/>
          <w:kern w:val="0"/>
          <w:sz w:val="18"/>
          <w:szCs w:val="18"/>
          <w:lang w:eastAsia="ru-RU"/>
        </w:rPr>
        <w:t>(</w:t>
      </w:r>
      <w:r w:rsidRPr="00934429">
        <w:rPr>
          <w:rFonts w:ascii="Times New Roman" w:eastAsia="Times New Roman" w:hAnsi="Times New Roman" w:cs="Times New Roman"/>
          <w:i/>
          <w:iCs/>
          <w:kern w:val="0"/>
          <w:sz w:val="18"/>
          <w:szCs w:val="18"/>
          <w:lang w:val="en-US" w:eastAsia="ru-RU"/>
        </w:rPr>
        <w:t>ft</w:t>
      </w:r>
      <w:r w:rsidRPr="00934429">
        <w:rPr>
          <w:rFonts w:ascii="Times New Roman" w:eastAsia="Times New Roman" w:hAnsi="Times New Roman" w:cs="Times New Roman"/>
          <w:i/>
          <w:iCs/>
          <w:kern w:val="0"/>
          <w:sz w:val="18"/>
          <w:szCs w:val="18"/>
          <w:lang w:eastAsia="ru-RU"/>
        </w:rPr>
        <w:t>.).</w:t>
      </w:r>
    </w:p>
    <w:p w:rsidR="00934429" w:rsidRPr="00934429" w:rsidRDefault="00934429" w:rsidP="00934429">
      <w:pPr>
        <w:shd w:val="clear" w:color="auto" w:fill="FFFFFF"/>
        <w:tabs>
          <w:tab w:val="clear" w:pos="709"/>
        </w:tabs>
        <w:suppressAutoHyphens w:val="0"/>
        <w:autoSpaceDE w:val="0"/>
        <w:autoSpaceDN w:val="0"/>
        <w:adjustRightInd w:val="0"/>
        <w:spacing w:before="24" w:after="0" w:line="240" w:lineRule="auto"/>
        <w:ind w:left="523"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1"/>
          <w:kern w:val="0"/>
          <w:sz w:val="18"/>
          <w:szCs w:val="18"/>
          <w:lang w:eastAsia="ru-RU"/>
        </w:rPr>
        <w:t xml:space="preserve">Теперь   рассмотрим    процедуры    итогового    контроля.    </w:t>
      </w:r>
      <w:r w:rsidRPr="00934429">
        <w:rPr>
          <w:rFonts w:ascii="Times New Roman" w:eastAsia="Times New Roman" w:hAnsi="Times New Roman" w:cs="Times New Roman"/>
          <w:i/>
          <w:iCs/>
          <w:spacing w:val="-1"/>
          <w:kern w:val="0"/>
          <w:sz w:val="18"/>
          <w:szCs w:val="18"/>
          <w:lang w:eastAsia="ru-RU"/>
        </w:rPr>
        <w:t>Обеспечение</w:t>
      </w:r>
    </w:p>
    <w:p w:rsidR="00934429" w:rsidRPr="00934429" w:rsidRDefault="00934429" w:rsidP="00934429">
      <w:pPr>
        <w:shd w:val="clear" w:color="auto" w:fill="FFFFFF"/>
        <w:tabs>
          <w:tab w:val="clear" w:pos="709"/>
        </w:tabs>
        <w:suppressAutoHyphens w:val="0"/>
        <w:autoSpaceDE w:val="0"/>
        <w:autoSpaceDN w:val="0"/>
        <w:adjustRightInd w:val="0"/>
        <w:spacing w:before="82" w:after="0" w:line="240" w:lineRule="auto"/>
        <w:ind w:left="67"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i/>
          <w:iCs/>
          <w:kern w:val="0"/>
          <w:sz w:val="18"/>
          <w:szCs w:val="18"/>
          <w:lang w:eastAsia="ru-RU"/>
        </w:rPr>
        <w:t>итогового   контроля   необходимыми  методическими   материалами</w:t>
      </w:r>
    </w:p>
    <w:p w:rsidR="00934429" w:rsidRPr="00934429" w:rsidRDefault="00934429" w:rsidP="00934429">
      <w:pPr>
        <w:shd w:val="clear" w:color="auto" w:fill="FFFFFF"/>
        <w:tabs>
          <w:tab w:val="clear" w:pos="709"/>
        </w:tabs>
        <w:suppressAutoHyphens w:val="0"/>
        <w:autoSpaceDE w:val="0"/>
        <w:autoSpaceDN w:val="0"/>
        <w:adjustRightInd w:val="0"/>
        <w:spacing w:before="91" w:after="0" w:line="226" w:lineRule="exact"/>
        <w:ind w:left="58" w:right="10"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включает те же методики, что и текущий контроль, за исключением (¾ ) -прогнозирование итоговой успеваемости по дисциплине, которая проводится на основе данных сессий за предыдущие пять лет.  </w:t>
      </w:r>
      <w:r w:rsidRPr="00934429">
        <w:rPr>
          <w:rFonts w:ascii="Times New Roman" w:eastAsia="Times New Roman" w:hAnsi="Times New Roman" w:cs="Times New Roman"/>
          <w:i/>
          <w:iCs/>
          <w:kern w:val="0"/>
          <w:sz w:val="18"/>
          <w:szCs w:val="18"/>
          <w:lang w:eastAsia="ru-RU"/>
        </w:rPr>
        <w:t>Определение динамики</w:t>
      </w:r>
    </w:p>
    <w:p w:rsidR="00934429" w:rsidRPr="00934429" w:rsidRDefault="00934429" w:rsidP="00934429">
      <w:pPr>
        <w:shd w:val="clear" w:color="auto" w:fill="FFFFFF"/>
        <w:tabs>
          <w:tab w:val="clear" w:pos="709"/>
        </w:tabs>
        <w:suppressAutoHyphens w:val="0"/>
        <w:autoSpaceDE w:val="0"/>
        <w:autoSpaceDN w:val="0"/>
        <w:adjustRightInd w:val="0"/>
        <w:spacing w:before="72" w:after="0" w:line="226" w:lineRule="exact"/>
        <w:ind w:left="62" w:right="10" w:firstLine="0"/>
        <w:rPr>
          <w:rFonts w:ascii="Arial" w:eastAsia="Times New Roman" w:hAnsi="Arial" w:cs="Arial"/>
          <w:kern w:val="0"/>
          <w:sz w:val="20"/>
          <w:szCs w:val="20"/>
          <w:lang w:eastAsia="ru-RU"/>
        </w:rPr>
      </w:pPr>
      <w:r w:rsidRPr="00934429">
        <w:rPr>
          <w:rFonts w:ascii="Times New Roman" w:eastAsia="Times New Roman" w:hAnsi="Times New Roman" w:cs="Times New Roman"/>
          <w:i/>
          <w:iCs/>
          <w:kern w:val="0"/>
          <w:sz w:val="18"/>
          <w:szCs w:val="18"/>
          <w:lang w:eastAsia="ru-RU"/>
        </w:rPr>
        <w:t>итогового контроля \Аг</w:t>
      </w:r>
      <w:r w:rsidRPr="00934429">
        <w:rPr>
          <w:rFonts w:ascii="Times New Roman" w:eastAsia="Times New Roman" w:hAnsi="Times New Roman" w:cs="Times New Roman"/>
          <w:kern w:val="0"/>
          <w:sz w:val="18"/>
          <w:szCs w:val="18"/>
          <w:lang w:eastAsia="ru-RU"/>
        </w:rPr>
        <w:t>) •' учебным отделом, совместно с кафедрами готовится «электронная ведомость» сбора данных, как самих оценок, так и факторов    от   которых   зависит   успеваемость    (количество   времени    на</w:t>
      </w:r>
    </w:p>
    <w:p w:rsidR="00934429" w:rsidRPr="00934429" w:rsidRDefault="00934429" w:rsidP="00934429">
      <w:pPr>
        <w:shd w:val="clear" w:color="auto" w:fill="FFFFFF"/>
        <w:tabs>
          <w:tab w:val="clear" w:pos="709"/>
        </w:tabs>
        <w:suppressAutoHyphens w:val="0"/>
        <w:autoSpaceDE w:val="0"/>
        <w:autoSpaceDN w:val="0"/>
        <w:adjustRightInd w:val="0"/>
        <w:spacing w:before="19" w:after="0" w:line="288" w:lineRule="exact"/>
        <w:ind w:left="67"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подготовку, обеспеченность литературой и т.д.) </w:t>
      </w:r>
      <w:r w:rsidRPr="00934429">
        <w:rPr>
          <w:rFonts w:ascii="Times New Roman" w:eastAsia="Times New Roman" w:hAnsi="Times New Roman" w:cs="Times New Roman"/>
          <w:i/>
          <w:iCs/>
          <w:kern w:val="0"/>
          <w:sz w:val="18"/>
          <w:szCs w:val="18"/>
          <w:lang w:eastAsia="ru-RU"/>
        </w:rPr>
        <w:t>[З</w:t>
      </w:r>
      <w:r w:rsidRPr="00934429">
        <w:rPr>
          <w:rFonts w:ascii="Times New Roman" w:eastAsia="Times New Roman" w:hAnsi="Times New Roman" w:cs="Times New Roman"/>
          <w:i/>
          <w:iCs/>
          <w:kern w:val="0"/>
          <w:sz w:val="18"/>
          <w:szCs w:val="18"/>
          <w:vertAlign w:val="subscript"/>
          <w:lang w:eastAsia="ru-RU"/>
        </w:rPr>
        <w:t>г</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 при этом данные по прогнозируемой успеваемости преподавателю не предоставляются. </w:t>
      </w:r>
      <w:r w:rsidRPr="00934429">
        <w:rPr>
          <w:rFonts w:ascii="Times New Roman" w:eastAsia="Times New Roman" w:hAnsi="Times New Roman" w:cs="Times New Roman"/>
          <w:i/>
          <w:iCs/>
          <w:kern w:val="0"/>
          <w:sz w:val="18"/>
          <w:szCs w:val="18"/>
          <w:lang w:eastAsia="ru-RU"/>
        </w:rPr>
        <w:t>Анализ итоговой  успеваемости   курсантов   с   выработкой   рекомендаций</w:t>
      </w:r>
    </w:p>
    <w:p w:rsidR="00934429" w:rsidRPr="00934429" w:rsidRDefault="00934429" w:rsidP="00934429">
      <w:pPr>
        <w:shd w:val="clear" w:color="auto" w:fill="FFFFFF"/>
        <w:tabs>
          <w:tab w:val="clear" w:pos="709"/>
        </w:tabs>
        <w:suppressAutoHyphens w:val="0"/>
        <w:autoSpaceDE w:val="0"/>
        <w:autoSpaceDN w:val="0"/>
        <w:adjustRightInd w:val="0"/>
        <w:spacing w:before="19" w:after="0" w:line="288" w:lineRule="exact"/>
        <w:ind w:left="67" w:firstLine="0"/>
        <w:rPr>
          <w:rFonts w:ascii="Arial" w:eastAsia="Times New Roman" w:hAnsi="Arial" w:cs="Arial"/>
          <w:kern w:val="0"/>
          <w:sz w:val="20"/>
          <w:szCs w:val="20"/>
          <w:lang w:eastAsia="ru-RU"/>
        </w:rPr>
        <w:sectPr w:rsidR="00934429" w:rsidRPr="00934429">
          <w:pgSz w:w="11909" w:h="16834"/>
          <w:pgMar w:top="1440" w:right="2604" w:bottom="720" w:left="3107"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right="86"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2"/>
          <w:szCs w:val="12"/>
          <w:lang w:eastAsia="ru-RU"/>
        </w:rPr>
        <w:t>14</w:t>
      </w:r>
    </w:p>
    <w:p w:rsidR="00934429" w:rsidRPr="00934429" w:rsidRDefault="00934429" w:rsidP="00934429">
      <w:pPr>
        <w:shd w:val="clear" w:color="auto" w:fill="FFFFFF"/>
        <w:tabs>
          <w:tab w:val="clear" w:pos="709"/>
        </w:tabs>
        <w:suppressAutoHyphens w:val="0"/>
        <w:autoSpaceDE w:val="0"/>
        <w:autoSpaceDN w:val="0"/>
        <w:adjustRightInd w:val="0"/>
        <w:spacing w:before="130" w:after="0" w:line="322" w:lineRule="exact"/>
        <w:ind w:left="14" w:right="62"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обработка результатов электронных ведомостей (3</w:t>
      </w:r>
      <w:r w:rsidRPr="00934429">
        <w:rPr>
          <w:rFonts w:ascii="Times New Roman" w:eastAsia="Times New Roman" w:hAnsi="Times New Roman" w:cs="Times New Roman"/>
          <w:kern w:val="0"/>
          <w:sz w:val="18"/>
          <w:szCs w:val="18"/>
          <w:vertAlign w:val="subscript"/>
          <w:lang w:eastAsia="ru-RU"/>
        </w:rPr>
        <w:t>2</w:t>
      </w:r>
      <w:r w:rsidRPr="00934429">
        <w:rPr>
          <w:rFonts w:ascii="Times New Roman" w:eastAsia="Times New Roman" w:hAnsi="Times New Roman" w:cs="Times New Roman"/>
          <w:kern w:val="0"/>
          <w:sz w:val="18"/>
          <w:szCs w:val="18"/>
          <w:lang w:eastAsia="ru-RU"/>
        </w:rPr>
        <w:t xml:space="preserve"> ) учебным отделом; обсуждение результатов обучения по дисциплинам на ПМК кафедр О^)» факультетах  </w:t>
      </w:r>
      <w:r w:rsidRPr="00934429">
        <w:rPr>
          <w:rFonts w:ascii="Times New Roman" w:eastAsia="Times New Roman" w:hAnsi="Times New Roman" w:cs="Times New Roman"/>
          <w:i/>
          <w:iCs/>
          <w:kern w:val="0"/>
          <w:sz w:val="18"/>
          <w:szCs w:val="18"/>
          <w:lang w:val="uk-UA" w:eastAsia="ru-RU"/>
        </w:rPr>
        <w:t xml:space="preserve">ІРі), </w:t>
      </w:r>
      <w:r w:rsidRPr="00934429">
        <w:rPr>
          <w:rFonts w:ascii="Times New Roman" w:eastAsia="Times New Roman" w:hAnsi="Times New Roman" w:cs="Times New Roman"/>
          <w:kern w:val="0"/>
          <w:sz w:val="18"/>
          <w:szCs w:val="18"/>
          <w:lang w:eastAsia="ru-RU"/>
        </w:rPr>
        <w:t>курсах (1¾) (¾ )» выработка учебным отделом указаний</w:t>
      </w:r>
    </w:p>
    <w:p w:rsidR="00934429" w:rsidRPr="00934429" w:rsidRDefault="00934429" w:rsidP="00934429">
      <w:pPr>
        <w:shd w:val="clear" w:color="auto" w:fill="FFFFFF"/>
        <w:tabs>
          <w:tab w:val="clear" w:pos="709"/>
        </w:tabs>
        <w:suppressAutoHyphens w:val="0"/>
        <w:autoSpaceDE w:val="0"/>
        <w:autoSpaceDN w:val="0"/>
        <w:adjustRightInd w:val="0"/>
        <w:spacing w:after="0" w:line="322" w:lineRule="exact"/>
        <w:ind w:left="10"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по устранению недостатков</w:t>
      </w: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left="2285"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w w:val="76"/>
          <w:kern w:val="0"/>
          <w:sz w:val="20"/>
          <w:szCs w:val="20"/>
          <w:lang w:eastAsia="ru-RU"/>
        </w:rPr>
        <w:t>(¾</w:t>
      </w:r>
      <w:r w:rsidRPr="00934429">
        <w:rPr>
          <w:rFonts w:ascii="Times New Roman" w:eastAsia="Times New Roman" w:hAnsi="Times New Roman" w:cs="Times New Roman"/>
          <w:b/>
          <w:bCs/>
          <w:w w:val="76"/>
          <w:kern w:val="0"/>
          <w:sz w:val="20"/>
          <w:szCs w:val="20"/>
          <w:vertAlign w:val="superscript"/>
          <w:lang w:eastAsia="ru-RU"/>
        </w:rPr>
        <w:t>33</w:t>
      </w:r>
      <w:r w:rsidRPr="00934429">
        <w:rPr>
          <w:rFonts w:ascii="Times New Roman" w:eastAsia="Times New Roman" w:hAnsi="Times New Roman" w:cs="Times New Roman"/>
          <w:b/>
          <w:bCs/>
          <w:w w:val="76"/>
          <w:kern w:val="0"/>
          <w:sz w:val="20"/>
          <w:szCs w:val="20"/>
          <w:lang w:eastAsia="ru-RU"/>
        </w:rPr>
        <w:t>)</w:t>
      </w:r>
    </w:p>
    <w:p w:rsidR="00934429" w:rsidRPr="00934429" w:rsidRDefault="00934429" w:rsidP="00934429">
      <w:pPr>
        <w:shd w:val="clear" w:color="auto" w:fill="FFFFFF"/>
        <w:tabs>
          <w:tab w:val="clear" w:pos="709"/>
        </w:tabs>
        <w:suppressAutoHyphens w:val="0"/>
        <w:autoSpaceDE w:val="0"/>
        <w:autoSpaceDN w:val="0"/>
        <w:adjustRightInd w:val="0"/>
        <w:spacing w:after="0" w:line="317" w:lineRule="exact"/>
        <w:ind w:firstLine="0"/>
        <w:jc w:val="righ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обсуждение результатов успеваемости на</w:t>
      </w:r>
    </w:p>
    <w:p w:rsidR="00934429" w:rsidRPr="00934429" w:rsidRDefault="00934429" w:rsidP="00934429">
      <w:pPr>
        <w:shd w:val="clear" w:color="auto" w:fill="FFFFFF"/>
        <w:tabs>
          <w:tab w:val="clear" w:pos="709"/>
        </w:tabs>
        <w:suppressAutoHyphens w:val="0"/>
        <w:autoSpaceDE w:val="0"/>
        <w:autoSpaceDN w:val="0"/>
        <w:adjustRightInd w:val="0"/>
        <w:spacing w:after="0" w:line="317" w:lineRule="exact"/>
        <w:ind w:left="5"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ученом совете вуза с определением конкретного комплекса  долгосрочных</w:t>
      </w:r>
    </w:p>
    <w:p w:rsidR="00934429" w:rsidRPr="00934429" w:rsidRDefault="00934429" w:rsidP="00934429">
      <w:pPr>
        <w:shd w:val="clear" w:color="auto" w:fill="FFFFFF"/>
        <w:tabs>
          <w:tab w:val="clear" w:pos="709"/>
        </w:tabs>
        <w:suppressAutoHyphens w:val="0"/>
        <w:autoSpaceDE w:val="0"/>
        <w:autoSpaceDN w:val="0"/>
        <w:adjustRightInd w:val="0"/>
        <w:spacing w:after="0" w:line="317" w:lineRule="exact"/>
        <w:ind w:left="5"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учебных и методических мероприятий по повышению успеваемости (3</w:t>
      </w:r>
      <w:r w:rsidRPr="00934429">
        <w:rPr>
          <w:rFonts w:ascii="Times New Roman" w:eastAsia="Times New Roman" w:hAnsi="Times New Roman" w:cs="Times New Roman"/>
          <w:kern w:val="0"/>
          <w:sz w:val="18"/>
          <w:szCs w:val="18"/>
          <w:vertAlign w:val="subscript"/>
          <w:lang w:eastAsia="ru-RU"/>
        </w:rPr>
        <w:t>2</w:t>
      </w:r>
      <w:r w:rsidRPr="00934429">
        <w:rPr>
          <w:rFonts w:ascii="Times New Roman" w:eastAsia="Times New Roman" w:hAnsi="Times New Roman" w:cs="Times New Roman"/>
          <w:kern w:val="0"/>
          <w:sz w:val="18"/>
          <w:szCs w:val="18"/>
          <w:lang w:eastAsia="ru-RU"/>
        </w:rPr>
        <w:t xml:space="preserve"> ).</w:t>
      </w:r>
    </w:p>
    <w:p w:rsidR="00934429" w:rsidRPr="00934429" w:rsidRDefault="00934429" w:rsidP="00934429">
      <w:pPr>
        <w:shd w:val="clear" w:color="auto" w:fill="FFFFFF"/>
        <w:tabs>
          <w:tab w:val="clear" w:pos="709"/>
          <w:tab w:val="left" w:pos="4382"/>
        </w:tabs>
        <w:suppressAutoHyphens w:val="0"/>
        <w:autoSpaceDE w:val="0"/>
        <w:autoSpaceDN w:val="0"/>
        <w:adjustRightInd w:val="0"/>
        <w:spacing w:after="0" w:line="317" w:lineRule="exact"/>
        <w:ind w:left="14"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i/>
          <w:iCs/>
          <w:spacing w:val="-1"/>
          <w:kern w:val="0"/>
          <w:sz w:val="18"/>
          <w:szCs w:val="18"/>
          <w:lang w:eastAsia="ru-RU"/>
        </w:rPr>
        <w:t>Организация   ликвидации     задолженностей</w:t>
      </w:r>
      <w:r w:rsidRPr="00934429">
        <w:rPr>
          <w:rFonts w:ascii="Arial" w:eastAsia="Times New Roman" w:hAnsi="Arial" w:cs="Arial"/>
          <w:i/>
          <w:iCs/>
          <w:kern w:val="0"/>
          <w:sz w:val="18"/>
          <w:szCs w:val="18"/>
          <w:lang w:eastAsia="ru-RU"/>
        </w:rPr>
        <w:tab/>
      </w:r>
      <w:r w:rsidRPr="00934429">
        <w:rPr>
          <w:rFonts w:ascii="Times New Roman" w:eastAsia="Times New Roman" w:hAnsi="Times New Roman" w:cs="Times New Roman"/>
          <w:kern w:val="0"/>
          <w:sz w:val="18"/>
          <w:szCs w:val="18"/>
          <w:lang w:eastAsia="ru-RU"/>
        </w:rPr>
        <w:t>формируется график</w:t>
      </w:r>
    </w:p>
    <w:p w:rsidR="00934429" w:rsidRPr="00934429" w:rsidRDefault="00934429" w:rsidP="00934429">
      <w:pPr>
        <w:shd w:val="clear" w:color="auto" w:fill="FFFFFF"/>
        <w:tabs>
          <w:tab w:val="clear" w:pos="709"/>
        </w:tabs>
        <w:suppressAutoHyphens w:val="0"/>
        <w:autoSpaceDE w:val="0"/>
        <w:autoSpaceDN w:val="0"/>
        <w:adjustRightInd w:val="0"/>
        <w:spacing w:before="72" w:after="0" w:line="221" w:lineRule="exact"/>
        <w:ind w:left="10"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ликвидации    задолженностей     (-¾ ) преподавателями    кафедр,    учебным-отделом       и       учебными       частями       факультетов;       разрабатываются индивидуальные планы работы курса</w:t>
      </w:r>
      <w:r w:rsidRPr="00934429">
        <w:rPr>
          <w:rFonts w:ascii="Times New Roman" w:eastAsia="Times New Roman" w:hAnsi="Times New Roman" w:cs="Times New Roman"/>
          <w:kern w:val="0"/>
          <w:sz w:val="18"/>
          <w:szCs w:val="18"/>
          <w:vertAlign w:val="superscript"/>
          <w:lang w:val="en-US" w:eastAsia="ru-RU"/>
        </w:rPr>
        <w:t>mn</w:t>
      </w:r>
      <w:r w:rsidRPr="00934429">
        <w:rPr>
          <w:rFonts w:ascii="Times New Roman" w:eastAsia="Times New Roman" w:hAnsi="Times New Roman" w:cs="Times New Roman"/>
          <w:kern w:val="0"/>
          <w:sz w:val="18"/>
          <w:szCs w:val="18"/>
          <w:vertAlign w:val="superscript"/>
          <w:lang w:eastAsia="ru-RU"/>
        </w:rPr>
        <w:t>|!</w:t>
      </w:r>
      <w:r w:rsidRPr="00934429">
        <w:rPr>
          <w:rFonts w:ascii="Times New Roman" w:eastAsia="Times New Roman" w:hAnsi="Times New Roman" w:cs="Times New Roman"/>
          <w:kern w:val="0"/>
          <w:sz w:val="18"/>
          <w:szCs w:val="18"/>
          <w:lang w:eastAsia="ru-RU"/>
        </w:rPr>
        <w:t xml:space="preserve"> ™ контроль за их исполнением со стороны     начальников      курсов      (з</w:t>
      </w:r>
      <w:r w:rsidRPr="00934429">
        <w:rPr>
          <w:rFonts w:ascii="Times New Roman" w:eastAsia="Times New Roman" w:hAnsi="Times New Roman" w:cs="Times New Roman"/>
          <w:kern w:val="0"/>
          <w:sz w:val="18"/>
          <w:szCs w:val="18"/>
          <w:vertAlign w:val="subscript"/>
          <w:lang w:eastAsia="ru-RU"/>
        </w:rPr>
        <w:t>2</w:t>
      </w:r>
      <w:r w:rsidRPr="00934429">
        <w:rPr>
          <w:rFonts w:ascii="Times New Roman" w:eastAsia="Times New Roman" w:hAnsi="Times New Roman" w:cs="Times New Roman"/>
          <w:kern w:val="0"/>
          <w:sz w:val="18"/>
          <w:szCs w:val="18"/>
          <w:lang w:eastAsia="ru-RU"/>
        </w:rPr>
        <w:t xml:space="preserve"> );      контроль      за     устранением</w:t>
      </w:r>
    </w:p>
    <w:p w:rsidR="00934429" w:rsidRPr="00934429" w:rsidRDefault="00934429" w:rsidP="00934429">
      <w:pPr>
        <w:shd w:val="clear" w:color="auto" w:fill="FFFFFF"/>
        <w:tabs>
          <w:tab w:val="clear" w:pos="709"/>
        </w:tabs>
        <w:suppressAutoHyphens w:val="0"/>
        <w:autoSpaceDE w:val="0"/>
        <w:autoSpaceDN w:val="0"/>
        <w:adjustRightInd w:val="0"/>
        <w:spacing w:before="101" w:after="0" w:line="240" w:lineRule="auto"/>
        <w:ind w:left="19"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задолженностей итоговой успеваемости (¾ ) со стороны учебного отдела.</w:t>
      </w:r>
    </w:p>
    <w:p w:rsidR="00934429" w:rsidRPr="00934429" w:rsidRDefault="00934429" w:rsidP="00934429">
      <w:pPr>
        <w:shd w:val="clear" w:color="auto" w:fill="FFFFFF"/>
        <w:tabs>
          <w:tab w:val="clear" w:pos="709"/>
        </w:tabs>
        <w:suppressAutoHyphens w:val="0"/>
        <w:autoSpaceDE w:val="0"/>
        <w:autoSpaceDN w:val="0"/>
        <w:adjustRightInd w:val="0"/>
        <w:spacing w:before="19" w:after="0" w:line="211" w:lineRule="exact"/>
        <w:ind w:left="10" w:right="62" w:firstLine="47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Во втором параграфе рассматривается имитационная модель АСКУ военного вуза в виде 2-х фазной </w:t>
      </w:r>
      <w:r w:rsidRPr="00934429">
        <w:rPr>
          <w:rFonts w:ascii="Times New Roman" w:eastAsia="Times New Roman" w:hAnsi="Times New Roman" w:cs="Times New Roman"/>
          <w:kern w:val="0"/>
          <w:sz w:val="18"/>
          <w:szCs w:val="18"/>
          <w:lang w:val="en-US" w:eastAsia="ru-RU"/>
        </w:rPr>
        <w:t>Q</w:t>
      </w:r>
      <w:r w:rsidRPr="00934429">
        <w:rPr>
          <w:rFonts w:ascii="Times New Roman" w:eastAsia="Times New Roman" w:hAnsi="Times New Roman" w:cs="Times New Roman"/>
          <w:kern w:val="0"/>
          <w:sz w:val="18"/>
          <w:szCs w:val="18"/>
          <w:lang w:eastAsia="ru-RU"/>
        </w:rPr>
        <w:t>-схемы (Л* =2) с обратной связью по 10,11 и 12 каналам, алгоритм функционирования которой представлен    на  рис. 2.</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right="62" w:firstLine="48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Источником потока заявок в модели является учебный отдел, т.к. данные в ходе контроля текущей успеваемости и факторов, обуславливающих ее показатели, обрабатываются в группе анализа успеваемости. В качестве накопителей </w:t>
      </w:r>
      <w:r w:rsidRPr="00934429">
        <w:rPr>
          <w:rFonts w:ascii="Times New Roman" w:eastAsia="Times New Roman" w:hAnsi="Times New Roman" w:cs="Times New Roman"/>
          <w:i/>
          <w:iCs/>
          <w:kern w:val="0"/>
          <w:sz w:val="18"/>
          <w:szCs w:val="18"/>
          <w:lang w:val="en-US" w:eastAsia="ru-RU"/>
        </w:rPr>
        <w:t>H</w:t>
      </w:r>
      <w:r w:rsidRPr="00934429">
        <w:rPr>
          <w:rFonts w:ascii="Times New Roman" w:eastAsia="Times New Roman" w:hAnsi="Times New Roman" w:cs="Times New Roman"/>
          <w:i/>
          <w:iCs/>
          <w:kern w:val="0"/>
          <w:sz w:val="18"/>
          <w:szCs w:val="18"/>
          <w:vertAlign w:val="subscript"/>
          <w:lang w:val="en-US" w:eastAsia="ru-RU"/>
        </w:rPr>
        <w:t>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и каналов </w:t>
      </w:r>
      <w:r w:rsidRPr="00934429">
        <w:rPr>
          <w:rFonts w:ascii="Times New Roman" w:eastAsia="Times New Roman" w:hAnsi="Times New Roman" w:cs="Times New Roman"/>
          <w:i/>
          <w:iCs/>
          <w:kern w:val="0"/>
          <w:sz w:val="18"/>
          <w:szCs w:val="18"/>
          <w:lang w:eastAsia="ru-RU"/>
        </w:rPr>
        <w:t xml:space="preserve">К,, </w:t>
      </w:r>
      <w:r w:rsidRPr="00934429">
        <w:rPr>
          <w:rFonts w:ascii="Times New Roman" w:eastAsia="Times New Roman" w:hAnsi="Times New Roman" w:cs="Times New Roman"/>
          <w:kern w:val="0"/>
          <w:sz w:val="18"/>
          <w:szCs w:val="18"/>
          <w:lang w:eastAsia="ru-RU"/>
        </w:rPr>
        <w:t>выступают органы</w:t>
      </w:r>
    </w:p>
    <w:p w:rsidR="00934429" w:rsidRPr="00934429" w:rsidRDefault="00934429" w:rsidP="00934429">
      <w:pPr>
        <w:shd w:val="clear" w:color="auto" w:fill="FFFFFF"/>
        <w:tabs>
          <w:tab w:val="clear" w:pos="709"/>
        </w:tabs>
        <w:suppressAutoHyphens w:val="0"/>
        <w:autoSpaceDE w:val="0"/>
        <w:autoSpaceDN w:val="0"/>
        <w:adjustRightInd w:val="0"/>
        <w:spacing w:before="38" w:after="0" w:line="254" w:lineRule="exact"/>
        <w:ind w:left="10" w:right="58"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управления (</w:t>
      </w:r>
      <w:r w:rsidRPr="00934429">
        <w:rPr>
          <w:rFonts w:ascii="Times New Roman" w:eastAsia="Times New Roman" w:hAnsi="Times New Roman" w:cs="Times New Roman"/>
          <w:kern w:val="0"/>
          <w:sz w:val="18"/>
          <w:szCs w:val="18"/>
          <w:lang w:val="en-US" w:eastAsia="ru-RU"/>
        </w:rPr>
        <w:t>U</w:t>
      </w:r>
      <w:r w:rsidRPr="00934429">
        <w:rPr>
          <w:rFonts w:ascii="Times New Roman" w:eastAsia="Times New Roman" w:hAnsi="Times New Roman" w:cs="Times New Roman"/>
          <w:kern w:val="0"/>
          <w:sz w:val="18"/>
          <w:szCs w:val="18"/>
          <w:lang w:eastAsia="ru-RU"/>
        </w:rPr>
        <w:t xml:space="preserve">). Обслуженные заявки обозначим </w:t>
      </w:r>
      <w:r w:rsidRPr="00934429">
        <w:rPr>
          <w:rFonts w:ascii="Times New Roman" w:eastAsia="Times New Roman" w:hAnsi="Times New Roman" w:cs="Times New Roman"/>
          <w:i/>
          <w:iCs/>
          <w:kern w:val="0"/>
          <w:sz w:val="18"/>
          <w:szCs w:val="18"/>
          <w:lang w:val="en-US" w:eastAsia="ru-RU"/>
        </w:rPr>
        <w:t>N</w:t>
      </w:r>
      <w:r w:rsidRPr="00934429">
        <w:rPr>
          <w:rFonts w:ascii="Times New Roman" w:eastAsia="Times New Roman" w:hAnsi="Times New Roman" w:cs="Times New Roman"/>
          <w:i/>
          <w:iCs/>
          <w:kern w:val="0"/>
          <w:sz w:val="18"/>
          <w:szCs w:val="18"/>
          <w:vertAlign w:val="subscript"/>
          <w:lang w:eastAsia="ru-RU"/>
        </w:rPr>
        <w:t>2</w:t>
      </w:r>
      <w:r w:rsidRPr="00934429">
        <w:rPr>
          <w:rFonts w:ascii="Times New Roman" w:eastAsia="Times New Roman" w:hAnsi="Times New Roman" w:cs="Times New Roman"/>
          <w:i/>
          <w:iCs/>
          <w:kern w:val="0"/>
          <w:sz w:val="18"/>
          <w:szCs w:val="18"/>
          <w:lang w:val="en-US" w:eastAsia="ru-RU"/>
        </w:rPr>
        <w:t>i</w:t>
      </w:r>
      <w:r w:rsidRPr="00934429">
        <w:rPr>
          <w:rFonts w:ascii="Times New Roman" w:eastAsia="Times New Roman" w:hAnsi="Times New Roman" w:cs="Times New Roman"/>
          <w:i/>
          <w:iCs/>
          <w:kern w:val="0"/>
          <w:sz w:val="18"/>
          <w:szCs w:val="18"/>
          <w:lang w:eastAsia="ru-RU"/>
        </w:rPr>
        <w:t xml:space="preserve">,&amp; </w:t>
      </w:r>
      <w:r w:rsidRPr="00934429">
        <w:rPr>
          <w:rFonts w:ascii="Times New Roman" w:eastAsia="Times New Roman" w:hAnsi="Times New Roman" w:cs="Times New Roman"/>
          <w:kern w:val="0"/>
          <w:sz w:val="18"/>
          <w:szCs w:val="18"/>
          <w:lang w:eastAsia="ru-RU"/>
        </w:rPr>
        <w:t xml:space="preserve">потерянные </w:t>
      </w:r>
      <w:r w:rsidRPr="00934429">
        <w:rPr>
          <w:rFonts w:ascii="Times New Roman" w:eastAsia="Times New Roman" w:hAnsi="Times New Roman" w:cs="Times New Roman"/>
          <w:i/>
          <w:iCs/>
          <w:kern w:val="0"/>
          <w:sz w:val="18"/>
          <w:szCs w:val="18"/>
          <w:lang w:val="en-US" w:eastAsia="ru-RU"/>
        </w:rPr>
        <w:t>N</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В качестве эндогенных переменных выступает вероятность </w:t>
      </w:r>
      <w:r w:rsidRPr="00934429">
        <w:rPr>
          <w:rFonts w:ascii="Times New Roman" w:eastAsia="Times New Roman" w:hAnsi="Times New Roman" w:cs="Times New Roman"/>
          <w:i/>
          <w:iCs/>
          <w:kern w:val="0"/>
          <w:sz w:val="18"/>
          <w:szCs w:val="18"/>
          <w:lang w:eastAsia="ru-RU"/>
        </w:rPr>
        <w:t xml:space="preserve">Р - </w:t>
      </w:r>
      <w:r w:rsidRPr="00934429">
        <w:rPr>
          <w:rFonts w:ascii="Times New Roman" w:eastAsia="Times New Roman" w:hAnsi="Times New Roman" w:cs="Times New Roman"/>
          <w:kern w:val="0"/>
          <w:sz w:val="18"/>
          <w:szCs w:val="18"/>
          <w:lang w:eastAsia="ru-RU"/>
        </w:rPr>
        <w:t xml:space="preserve">потери заявок. Под экзогенными переменными обозначим: /„, - время появления очередной заявки из источника; </w:t>
      </w:r>
      <w:r w:rsidRPr="00934429">
        <w:rPr>
          <w:rFonts w:ascii="Times New Roman" w:eastAsia="Times New Roman" w:hAnsi="Times New Roman" w:cs="Times New Roman"/>
          <w:i/>
          <w:iCs/>
          <w:kern w:val="0"/>
          <w:sz w:val="18"/>
          <w:szCs w:val="18"/>
          <w:lang w:val="en-US" w:eastAsia="ru-RU"/>
        </w:rPr>
        <w:t>t</w:t>
      </w:r>
      <w:r w:rsidRPr="00934429">
        <w:rPr>
          <w:rFonts w:ascii="Times New Roman" w:eastAsia="Times New Roman" w:hAnsi="Times New Roman" w:cs="Times New Roman"/>
          <w:i/>
          <w:iCs/>
          <w:kern w:val="0"/>
          <w:sz w:val="18"/>
          <w:szCs w:val="18"/>
          <w:vertAlign w:val="subscript"/>
          <w:lang w:val="en-US" w:eastAsia="ru-RU"/>
        </w:rPr>
        <w:t>k</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 - время окончания обслуживания каналом </w:t>
      </w:r>
      <w:r w:rsidRPr="00934429">
        <w:rPr>
          <w:rFonts w:ascii="Times New Roman" w:eastAsia="Times New Roman" w:hAnsi="Times New Roman" w:cs="Times New Roman"/>
          <w:i/>
          <w:iCs/>
          <w:kern w:val="0"/>
          <w:sz w:val="18"/>
          <w:szCs w:val="18"/>
          <w:lang w:eastAsia="ru-RU"/>
        </w:rPr>
        <w:t xml:space="preserve">К,. </w:t>
      </w:r>
      <w:r w:rsidRPr="00934429">
        <w:rPr>
          <w:rFonts w:ascii="Times New Roman" w:eastAsia="Times New Roman" w:hAnsi="Times New Roman" w:cs="Times New Roman"/>
          <w:kern w:val="0"/>
          <w:sz w:val="18"/>
          <w:szCs w:val="18"/>
          <w:lang w:eastAsia="ru-RU"/>
        </w:rPr>
        <w:t xml:space="preserve">очередной заявки; вспомогательные переменные: </w:t>
      </w:r>
      <w:r w:rsidRPr="00934429">
        <w:rPr>
          <w:rFonts w:ascii="Times New Roman" w:eastAsia="Times New Roman" w:hAnsi="Times New Roman" w:cs="Times New Roman"/>
          <w:i/>
          <w:iCs/>
          <w:kern w:val="0"/>
          <w:sz w:val="18"/>
          <w:szCs w:val="18"/>
          <w:lang w:val="en-US" w:eastAsia="ru-RU"/>
        </w:rPr>
        <w:t>Z</w:t>
      </w:r>
      <w:r w:rsidRPr="00934429">
        <w:rPr>
          <w:rFonts w:ascii="Times New Roman" w:eastAsia="Times New Roman" w:hAnsi="Times New Roman" w:cs="Times New Roman"/>
          <w:i/>
          <w:iCs/>
          <w:kern w:val="0"/>
          <w:sz w:val="18"/>
          <w:szCs w:val="18"/>
          <w:vertAlign w:val="subscript"/>
          <w:lang w:val="en-US" w:eastAsia="ru-RU"/>
        </w:rPr>
        <w:t>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И </w:t>
      </w:r>
      <w:r w:rsidRPr="00934429">
        <w:rPr>
          <w:rFonts w:ascii="Times New Roman" w:eastAsia="Times New Roman" w:hAnsi="Times New Roman" w:cs="Times New Roman"/>
          <w:i/>
          <w:iCs/>
          <w:kern w:val="0"/>
          <w:sz w:val="18"/>
          <w:szCs w:val="18"/>
          <w:lang w:val="en-US" w:eastAsia="ru-RU"/>
        </w:rPr>
        <w:t>Zf</w:t>
      </w:r>
      <w:r w:rsidRPr="00934429">
        <w:rPr>
          <w:rFonts w:ascii="Times New Roman" w:eastAsia="Times New Roman" w:hAnsi="Times New Roman" w:cs="Times New Roman"/>
          <w:i/>
          <w:iCs/>
          <w:kern w:val="0"/>
          <w:sz w:val="18"/>
          <w:szCs w:val="18"/>
          <w:lang w:eastAsia="ru-RU"/>
        </w:rPr>
        <w:t xml:space="preserve">. , </w:t>
      </w:r>
      <w:r w:rsidRPr="00934429">
        <w:rPr>
          <w:rFonts w:ascii="Times New Roman" w:eastAsia="Times New Roman" w:hAnsi="Times New Roman" w:cs="Times New Roman"/>
          <w:kern w:val="0"/>
          <w:sz w:val="18"/>
          <w:szCs w:val="18"/>
          <w:lang w:eastAsia="ru-RU"/>
        </w:rPr>
        <w:t xml:space="preserve">- состояния </w:t>
      </w:r>
      <w:r w:rsidRPr="00934429">
        <w:rPr>
          <w:rFonts w:ascii="Times New Roman" w:eastAsia="Times New Roman" w:hAnsi="Times New Roman" w:cs="Times New Roman"/>
          <w:i/>
          <w:iCs/>
          <w:kern w:val="0"/>
          <w:sz w:val="18"/>
          <w:szCs w:val="18"/>
          <w:lang w:val="en-US" w:eastAsia="ru-RU"/>
        </w:rPr>
        <w:t>H</w:t>
      </w:r>
      <w:r w:rsidRPr="00934429">
        <w:rPr>
          <w:rFonts w:ascii="Times New Roman" w:eastAsia="Times New Roman" w:hAnsi="Times New Roman" w:cs="Times New Roman"/>
          <w:i/>
          <w:iCs/>
          <w:kern w:val="0"/>
          <w:sz w:val="18"/>
          <w:szCs w:val="18"/>
          <w:vertAlign w:val="subscript"/>
          <w:lang w:val="en-US" w:eastAsia="ru-RU"/>
        </w:rPr>
        <w:t>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и</w:t>
      </w:r>
    </w:p>
    <w:p w:rsidR="00934429" w:rsidRPr="00934429" w:rsidRDefault="00934429" w:rsidP="00934429">
      <w:pPr>
        <w:shd w:val="clear" w:color="auto" w:fill="FFFFFF"/>
        <w:tabs>
          <w:tab w:val="clear" w:pos="709"/>
        </w:tabs>
        <w:suppressAutoHyphens w:val="0"/>
        <w:autoSpaceDE w:val="0"/>
        <w:autoSpaceDN w:val="0"/>
        <w:adjustRightInd w:val="0"/>
        <w:spacing w:before="77" w:after="0" w:line="245" w:lineRule="exact"/>
        <w:ind w:left="10" w:right="67" w:firstLine="0"/>
        <w:rPr>
          <w:rFonts w:ascii="Arial" w:eastAsia="Times New Roman" w:hAnsi="Arial" w:cs="Arial"/>
          <w:kern w:val="0"/>
          <w:sz w:val="20"/>
          <w:szCs w:val="20"/>
          <w:lang w:eastAsia="ru-RU"/>
        </w:rPr>
      </w:pPr>
      <w:r w:rsidRPr="00934429">
        <w:rPr>
          <w:rFonts w:ascii="Times New Roman" w:eastAsia="Times New Roman" w:hAnsi="Times New Roman" w:cs="Times New Roman"/>
          <w:i/>
          <w:iCs/>
          <w:kern w:val="0"/>
          <w:sz w:val="18"/>
          <w:szCs w:val="18"/>
          <w:lang w:val="en-US" w:eastAsia="ru-RU"/>
        </w:rPr>
        <w:t>K</w:t>
      </w:r>
      <w:r w:rsidRPr="00934429">
        <w:rPr>
          <w:rFonts w:ascii="Times New Roman" w:eastAsia="Times New Roman" w:hAnsi="Times New Roman" w:cs="Times New Roman"/>
          <w:i/>
          <w:iCs/>
          <w:kern w:val="0"/>
          <w:sz w:val="18"/>
          <w:szCs w:val="18"/>
          <w:vertAlign w:val="subscript"/>
          <w:lang w:val="en-US" w:eastAsia="ru-RU"/>
        </w:rPr>
        <w:t>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параметры </w:t>
      </w:r>
      <w:r w:rsidRPr="00934429">
        <w:rPr>
          <w:rFonts w:ascii="Times New Roman" w:eastAsia="Times New Roman" w:hAnsi="Times New Roman" w:cs="Times New Roman"/>
          <w:i/>
          <w:iCs/>
          <w:kern w:val="0"/>
          <w:sz w:val="18"/>
          <w:szCs w:val="18"/>
          <w:lang w:val="en-US" w:eastAsia="ru-RU"/>
        </w:rPr>
        <w:t>L</w:t>
      </w:r>
      <w:r w:rsidRPr="00934429">
        <w:rPr>
          <w:rFonts w:ascii="Times New Roman" w:eastAsia="Times New Roman" w:hAnsi="Times New Roman" w:cs="Times New Roman"/>
          <w:i/>
          <w:iCs/>
          <w:kern w:val="0"/>
          <w:sz w:val="18"/>
          <w:szCs w:val="18"/>
          <w:vertAlign w:val="subscript"/>
          <w:lang w:val="en-US" w:eastAsia="ru-RU"/>
        </w:rPr>
        <w:t>t</w:t>
      </w:r>
      <w:r w:rsidRPr="00934429">
        <w:rPr>
          <w:rFonts w:ascii="Times New Roman" w:eastAsia="Times New Roman" w:hAnsi="Times New Roman" w:cs="Times New Roman"/>
          <w:i/>
          <w:iCs/>
          <w:kern w:val="0"/>
          <w:sz w:val="18"/>
          <w:szCs w:val="18"/>
          <w:lang w:eastAsia="ru-RU"/>
        </w:rPr>
        <w:t xml:space="preserve"> - </w:t>
      </w:r>
      <w:r w:rsidRPr="00934429">
        <w:rPr>
          <w:rFonts w:ascii="Times New Roman" w:eastAsia="Times New Roman" w:hAnsi="Times New Roman" w:cs="Times New Roman"/>
          <w:kern w:val="0"/>
          <w:sz w:val="18"/>
          <w:szCs w:val="18"/>
          <w:lang w:eastAsia="ru-RU"/>
        </w:rPr>
        <w:t xml:space="preserve">емкость / -го </w:t>
      </w:r>
      <w:r w:rsidRPr="00934429">
        <w:rPr>
          <w:rFonts w:ascii="Times New Roman" w:eastAsia="Times New Roman" w:hAnsi="Times New Roman" w:cs="Times New Roman"/>
          <w:i/>
          <w:iCs/>
          <w:kern w:val="0"/>
          <w:sz w:val="18"/>
          <w:szCs w:val="18"/>
          <w:lang w:val="en-US" w:eastAsia="ru-RU"/>
        </w:rPr>
        <w:t>H</w:t>
      </w:r>
      <w:r w:rsidRPr="00934429">
        <w:rPr>
          <w:rFonts w:ascii="Times New Roman" w:eastAsia="Times New Roman" w:hAnsi="Times New Roman" w:cs="Times New Roman"/>
          <w:i/>
          <w:iCs/>
          <w:kern w:val="0"/>
          <w:sz w:val="18"/>
          <w:szCs w:val="18"/>
          <w:vertAlign w:val="subscript"/>
          <w:lang w:val="en-US" w:eastAsia="ru-RU"/>
        </w:rPr>
        <w:t>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i/>
          <w:iCs/>
          <w:kern w:val="0"/>
          <w:sz w:val="18"/>
          <w:szCs w:val="18"/>
          <w:lang w:val="en-US" w:eastAsia="ru-RU"/>
        </w:rPr>
        <w:t>L</w:t>
      </w:r>
      <w:r w:rsidRPr="00934429">
        <w:rPr>
          <w:rFonts w:ascii="Times New Roman" w:eastAsia="Times New Roman" w:hAnsi="Times New Roman" w:cs="Times New Roman"/>
          <w:i/>
          <w:iCs/>
          <w:kern w:val="0"/>
          <w:sz w:val="18"/>
          <w:szCs w:val="18"/>
          <w:vertAlign w:val="subscript"/>
          <w:lang w:val="en-US" w:eastAsia="ru-RU"/>
        </w:rPr>
        <w:t>h</w:t>
      </w:r>
      <w:r w:rsidRPr="00934429">
        <w:rPr>
          <w:rFonts w:ascii="Times New Roman" w:eastAsia="Times New Roman" w:hAnsi="Times New Roman" w:cs="Times New Roman"/>
          <w:i/>
          <w:iCs/>
          <w:kern w:val="0"/>
          <w:sz w:val="18"/>
          <w:szCs w:val="18"/>
          <w:lang w:eastAsia="ru-RU"/>
        </w:rPr>
        <w:t xml:space="preserve"> - </w:t>
      </w:r>
      <w:r w:rsidRPr="00934429">
        <w:rPr>
          <w:rFonts w:ascii="Times New Roman" w:eastAsia="Times New Roman" w:hAnsi="Times New Roman" w:cs="Times New Roman"/>
          <w:kern w:val="0"/>
          <w:sz w:val="18"/>
          <w:szCs w:val="18"/>
          <w:lang w:eastAsia="ru-RU"/>
        </w:rPr>
        <w:t>число каналов в к-ой фазе. Тогда обобщенное уравнение модели представим в виде</w:t>
      </w:r>
    </w:p>
    <w:p w:rsidR="00934429" w:rsidRPr="00934429" w:rsidRDefault="00934429" w:rsidP="00934429">
      <w:pPr>
        <w:shd w:val="clear" w:color="auto" w:fill="FFFFFF"/>
        <w:tabs>
          <w:tab w:val="clear" w:pos="709"/>
        </w:tabs>
        <w:suppressAutoHyphens w:val="0"/>
        <w:autoSpaceDE w:val="0"/>
        <w:autoSpaceDN w:val="0"/>
        <w:adjustRightInd w:val="0"/>
        <w:spacing w:before="499" w:after="0" w:line="240" w:lineRule="auto"/>
        <w:ind w:left="470"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а интенсивность потока заявок:</w:t>
      </w:r>
    </w:p>
    <w:p w:rsidR="00934429" w:rsidRPr="00934429" w:rsidRDefault="00934429" w:rsidP="00934429">
      <w:pPr>
        <w:shd w:val="clear" w:color="auto" w:fill="FFFFFF"/>
        <w:tabs>
          <w:tab w:val="clear" w:pos="709"/>
        </w:tabs>
        <w:suppressAutoHyphens w:val="0"/>
        <w:autoSpaceDE w:val="0"/>
        <w:autoSpaceDN w:val="0"/>
        <w:adjustRightInd w:val="0"/>
        <w:spacing w:before="19" w:after="0" w:line="154" w:lineRule="exact"/>
        <w:ind w:left="3312" w:right="2611" w:hanging="302"/>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w w:val="76"/>
          <w:kern w:val="0"/>
          <w:sz w:val="20"/>
          <w:szCs w:val="20"/>
          <w:lang w:eastAsia="ru-RU"/>
        </w:rPr>
        <w:t xml:space="preserve">Л = ^, </w:t>
      </w:r>
      <w:r w:rsidRPr="00934429">
        <w:rPr>
          <w:rFonts w:ascii="Times New Roman" w:eastAsia="Times New Roman" w:hAnsi="Times New Roman" w:cs="Times New Roman"/>
          <w:b/>
          <w:bCs/>
          <w:i/>
          <w:iCs/>
          <w:spacing w:val="-12"/>
          <w:w w:val="76"/>
          <w:kern w:val="0"/>
          <w:sz w:val="20"/>
          <w:szCs w:val="20"/>
          <w:lang w:eastAsia="ru-RU"/>
        </w:rPr>
        <w:t>Т</w:t>
      </w:r>
      <w:r w:rsidRPr="00934429">
        <w:rPr>
          <w:rFonts w:ascii="Times New Roman" w:eastAsia="Times New Roman" w:hAnsi="Times New Roman" w:cs="Times New Roman"/>
          <w:b/>
          <w:bCs/>
          <w:i/>
          <w:iCs/>
          <w:spacing w:val="-12"/>
          <w:w w:val="76"/>
          <w:kern w:val="0"/>
          <w:sz w:val="20"/>
          <w:szCs w:val="20"/>
          <w:vertAlign w:val="subscript"/>
          <w:lang w:eastAsia="ru-RU"/>
        </w:rPr>
        <w:t>я</w:t>
      </w:r>
    </w:p>
    <w:p w:rsidR="00934429" w:rsidRPr="00934429" w:rsidRDefault="00934429" w:rsidP="00934429">
      <w:pPr>
        <w:shd w:val="clear" w:color="auto" w:fill="FFFFFF"/>
        <w:tabs>
          <w:tab w:val="clear" w:pos="709"/>
        </w:tabs>
        <w:suppressAutoHyphens w:val="0"/>
        <w:autoSpaceDE w:val="0"/>
        <w:autoSpaceDN w:val="0"/>
        <w:adjustRightInd w:val="0"/>
        <w:spacing w:before="38" w:after="0" w:line="240" w:lineRule="auto"/>
        <w:ind w:left="466"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где </w:t>
      </w:r>
      <w:r w:rsidRPr="00934429">
        <w:rPr>
          <w:rFonts w:ascii="Times New Roman" w:eastAsia="Times New Roman" w:hAnsi="Times New Roman" w:cs="Times New Roman"/>
          <w:i/>
          <w:iCs/>
          <w:kern w:val="0"/>
          <w:sz w:val="18"/>
          <w:szCs w:val="18"/>
          <w:lang w:val="en-US" w:eastAsia="ru-RU"/>
        </w:rPr>
        <w:t>N</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число событий за 7}.</w:t>
      </w:r>
    </w:p>
    <w:p w:rsidR="00934429" w:rsidRPr="00934429" w:rsidRDefault="00934429" w:rsidP="00934429">
      <w:pPr>
        <w:shd w:val="clear" w:color="auto" w:fill="FFFFFF"/>
        <w:tabs>
          <w:tab w:val="clear" w:pos="709"/>
        </w:tabs>
        <w:suppressAutoHyphens w:val="0"/>
        <w:autoSpaceDE w:val="0"/>
        <w:autoSpaceDN w:val="0"/>
        <w:adjustRightInd w:val="0"/>
        <w:spacing w:before="38" w:after="0" w:line="240" w:lineRule="auto"/>
        <w:ind w:left="475"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4"/>
          <w:szCs w:val="14"/>
          <w:lang w:eastAsia="ru-RU"/>
        </w:rPr>
        <w:t xml:space="preserve">Причем   Л^кО+Ииушетедей </w:t>
      </w:r>
      <w:r w:rsidRPr="00934429">
        <w:rPr>
          <w:rFonts w:ascii="Times New Roman" w:eastAsia="Times New Roman" w:hAnsi="Times New Roman" w:cs="Times New Roman"/>
          <w:kern w:val="0"/>
          <w:sz w:val="14"/>
          <w:szCs w:val="14"/>
          <w:lang w:val="en-US" w:eastAsia="ru-RU"/>
        </w:rPr>
        <w:t>X</w:t>
      </w:r>
      <w:r w:rsidRPr="00934429">
        <w:rPr>
          <w:rFonts w:ascii="Times New Roman" w:eastAsia="Times New Roman" w:hAnsi="Times New Roman" w:cs="Times New Roman"/>
          <w:kern w:val="0"/>
          <w:sz w:val="14"/>
          <w:szCs w:val="14"/>
          <w:lang w:eastAsia="ru-RU"/>
        </w:rPr>
        <w:t xml:space="preserve"> "дисциплин, Т.е.   </w:t>
      </w:r>
      <w:r w:rsidRPr="00934429">
        <w:rPr>
          <w:rFonts w:ascii="Times New Roman" w:eastAsia="Times New Roman" w:hAnsi="Times New Roman" w:cs="Times New Roman"/>
          <w:kern w:val="0"/>
          <w:sz w:val="14"/>
          <w:szCs w:val="14"/>
          <w:lang w:val="uk-UA" w:eastAsia="ru-RU"/>
        </w:rPr>
        <w:t xml:space="preserve">ТЄОрЄТИЧЄСКИ  </w:t>
      </w:r>
      <w:r w:rsidRPr="00934429">
        <w:rPr>
          <w:rFonts w:ascii="Times New Roman" w:eastAsia="Times New Roman" w:hAnsi="Times New Roman" w:cs="Times New Roman"/>
          <w:kern w:val="0"/>
          <w:sz w:val="14"/>
          <w:szCs w:val="14"/>
          <w:lang w:eastAsia="ru-RU"/>
        </w:rPr>
        <w:t>ЧИСЛО   Событий</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left="10" w:right="67"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варьируется от нуля до состояния, когда все курсанты получат низкие показатели по всем дисциплинам (однако вероятность такого события ничтожно мала).</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left="10" w:right="62" w:firstLine="451"/>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Для имитации процесса функционирования </w:t>
      </w:r>
      <w:r w:rsidRPr="00934429">
        <w:rPr>
          <w:rFonts w:ascii="Times New Roman" w:eastAsia="Times New Roman" w:hAnsi="Times New Roman" w:cs="Times New Roman"/>
          <w:kern w:val="0"/>
          <w:sz w:val="18"/>
          <w:szCs w:val="18"/>
          <w:lang w:val="en-US" w:eastAsia="ru-RU"/>
        </w:rPr>
        <w:t>Q</w:t>
      </w:r>
      <w:r w:rsidRPr="00934429">
        <w:rPr>
          <w:rFonts w:ascii="Times New Roman" w:eastAsia="Times New Roman" w:hAnsi="Times New Roman" w:cs="Times New Roman"/>
          <w:kern w:val="0"/>
          <w:sz w:val="18"/>
          <w:szCs w:val="18"/>
          <w:lang w:eastAsia="ru-RU"/>
        </w:rPr>
        <w:t xml:space="preserve"> - схемы организуем массив состояний, выделив в нем подмассив К — для запоминания текущих</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left="10" w:right="62" w:firstLine="451"/>
        <w:rPr>
          <w:rFonts w:ascii="Arial" w:eastAsia="Times New Roman" w:hAnsi="Arial" w:cs="Arial"/>
          <w:kern w:val="0"/>
          <w:sz w:val="20"/>
          <w:szCs w:val="20"/>
          <w:lang w:eastAsia="ru-RU"/>
        </w:rPr>
        <w:sectPr w:rsidR="00934429" w:rsidRPr="00934429">
          <w:pgSz w:w="11909" w:h="16834"/>
          <w:pgMar w:top="1440" w:right="2887" w:bottom="720" w:left="2825"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93" w:lineRule="exact"/>
        <w:ind w:right="62" w:firstLine="3014"/>
        <w:rPr>
          <w:rFonts w:ascii="Arial" w:eastAsia="Times New Roman" w:hAnsi="Arial" w:cs="Arial"/>
          <w:kern w:val="0"/>
          <w:sz w:val="20"/>
          <w:szCs w:val="20"/>
          <w:lang w:eastAsia="ru-RU"/>
        </w:rPr>
      </w:pPr>
      <w:r w:rsidRPr="00934429">
        <w:rPr>
          <w:rFonts w:ascii="Times New Roman" w:eastAsia="Times New Roman" w:hAnsi="Times New Roman" w:cs="Times New Roman"/>
          <w:b/>
          <w:bCs/>
          <w:kern w:val="0"/>
          <w:sz w:val="12"/>
          <w:szCs w:val="12"/>
          <w:lang w:eastAsia="ru-RU"/>
        </w:rPr>
        <w:t xml:space="preserve">15 </w:t>
      </w:r>
      <w:r w:rsidRPr="00934429">
        <w:rPr>
          <w:rFonts w:ascii="Times New Roman" w:eastAsia="Times New Roman" w:hAnsi="Times New Roman" w:cs="Times New Roman"/>
          <w:kern w:val="0"/>
          <w:sz w:val="18"/>
          <w:szCs w:val="18"/>
          <w:lang w:eastAsia="ru-RU"/>
        </w:rPr>
        <w:t xml:space="preserve">знаний </w:t>
      </w:r>
      <w:r w:rsidRPr="00934429">
        <w:rPr>
          <w:rFonts w:ascii="Times New Roman" w:eastAsia="Times New Roman" w:hAnsi="Times New Roman" w:cs="Times New Roman"/>
          <w:kern w:val="0"/>
          <w:sz w:val="18"/>
          <w:szCs w:val="18"/>
          <w:lang w:val="en-US" w:eastAsia="ru-RU"/>
        </w:rPr>
        <w:t>Z</w:t>
      </w:r>
      <w:r w:rsidRPr="00934429">
        <w:rPr>
          <w:rFonts w:ascii="Times New Roman" w:eastAsia="Times New Roman" w:hAnsi="Times New Roman" w:cs="Times New Roman"/>
          <w:kern w:val="0"/>
          <w:sz w:val="18"/>
          <w:szCs w:val="18"/>
          <w:vertAlign w:val="subscript"/>
          <w:lang w:val="en-US" w:eastAsia="ru-RU"/>
        </w:rPr>
        <w:t>t</w:t>
      </w:r>
      <w:r w:rsidRPr="00934429">
        <w:rPr>
          <w:rFonts w:ascii="Times New Roman" w:eastAsia="Times New Roman" w:hAnsi="Times New Roman" w:cs="Times New Roman"/>
          <w:kern w:val="0"/>
          <w:sz w:val="18"/>
          <w:szCs w:val="18"/>
          <w:lang w:eastAsia="ru-RU"/>
        </w:rPr>
        <w:t xml:space="preserve">. соответствующих каналов </w:t>
      </w:r>
      <w:r w:rsidRPr="00934429">
        <w:rPr>
          <w:rFonts w:ascii="Times New Roman" w:eastAsia="Times New Roman" w:hAnsi="Times New Roman" w:cs="Times New Roman"/>
          <w:i/>
          <w:iCs/>
          <w:kern w:val="0"/>
          <w:sz w:val="18"/>
          <w:szCs w:val="18"/>
          <w:lang w:val="en-US" w:eastAsia="ru-RU"/>
        </w:rPr>
        <w:t>K</w:t>
      </w:r>
      <w:r w:rsidRPr="00934429">
        <w:rPr>
          <w:rFonts w:ascii="Times New Roman" w:eastAsia="Times New Roman" w:hAnsi="Times New Roman" w:cs="Times New Roman"/>
          <w:i/>
          <w:iCs/>
          <w:kern w:val="0"/>
          <w:sz w:val="18"/>
          <w:szCs w:val="18"/>
          <w:lang w:eastAsia="ru-RU"/>
        </w:rPr>
        <w:t>^</w:t>
      </w:r>
      <w:r w:rsidRPr="00934429">
        <w:rPr>
          <w:rFonts w:ascii="Times New Roman" w:eastAsia="Times New Roman" w:hAnsi="Times New Roman" w:cs="Times New Roman"/>
          <w:i/>
          <w:iCs/>
          <w:kern w:val="0"/>
          <w:sz w:val="18"/>
          <w:szCs w:val="18"/>
          <w:lang w:val="en-US" w:eastAsia="ru-RU"/>
        </w:rPr>
        <w:t>j</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и времени окончания обслуживания очередной заявки </w:t>
      </w:r>
      <w:r w:rsidRPr="00934429">
        <w:rPr>
          <w:rFonts w:ascii="Times New Roman" w:eastAsia="Times New Roman" w:hAnsi="Times New Roman" w:cs="Times New Roman"/>
          <w:i/>
          <w:iCs/>
          <w:kern w:val="0"/>
          <w:sz w:val="18"/>
          <w:szCs w:val="18"/>
          <w:lang w:val="en-US" w:eastAsia="ru-RU"/>
        </w:rPr>
        <w:t>t</w:t>
      </w:r>
      <w:r w:rsidRPr="00934429">
        <w:rPr>
          <w:rFonts w:ascii="Times New Roman" w:eastAsia="Times New Roman" w:hAnsi="Times New Roman" w:cs="Times New Roman"/>
          <w:i/>
          <w:iCs/>
          <w:kern w:val="0"/>
          <w:sz w:val="18"/>
          <w:szCs w:val="18"/>
          <w:vertAlign w:val="subscript"/>
          <w:lang w:val="en-US" w:eastAsia="ru-RU"/>
        </w:rPr>
        <w:t>t</w:t>
      </w:r>
      <w:r w:rsidRPr="00934429">
        <w:rPr>
          <w:rFonts w:ascii="Times New Roman" w:eastAsia="Times New Roman" w:hAnsi="Times New Roman" w:cs="Times New Roman"/>
          <w:i/>
          <w:iCs/>
          <w:kern w:val="0"/>
          <w:sz w:val="18"/>
          <w:szCs w:val="18"/>
          <w:lang w:eastAsia="ru-RU"/>
        </w:rPr>
        <w:t xml:space="preserve"> ,, </w:t>
      </w:r>
      <w:r w:rsidRPr="00934429">
        <w:rPr>
          <w:rFonts w:ascii="Times New Roman" w:eastAsia="Times New Roman" w:hAnsi="Times New Roman" w:cs="Times New Roman"/>
          <w:i/>
          <w:iCs/>
          <w:kern w:val="0"/>
          <w:sz w:val="18"/>
          <w:szCs w:val="18"/>
          <w:lang w:val="en-US" w:eastAsia="ru-RU"/>
        </w:rPr>
        <w:t>j</w:t>
      </w:r>
      <w:r w:rsidRPr="00934429">
        <w:rPr>
          <w:rFonts w:ascii="Times New Roman" w:eastAsia="Times New Roman" w:hAnsi="Times New Roman" w:cs="Times New Roman"/>
          <w:i/>
          <w:iCs/>
          <w:kern w:val="0"/>
          <w:sz w:val="18"/>
          <w:szCs w:val="18"/>
          <w:lang w:eastAsia="ru-RU"/>
        </w:rPr>
        <w:t xml:space="preserve"> = \,</w:t>
      </w:r>
      <w:r w:rsidRPr="00934429">
        <w:rPr>
          <w:rFonts w:ascii="Times New Roman" w:eastAsia="Times New Roman" w:hAnsi="Times New Roman" w:cs="Times New Roman"/>
          <w:i/>
          <w:iCs/>
          <w:kern w:val="0"/>
          <w:sz w:val="18"/>
          <w:szCs w:val="18"/>
          <w:lang w:val="en-US" w:eastAsia="ru-RU"/>
        </w:rPr>
        <w:t>L</w:t>
      </w:r>
      <w:r w:rsidRPr="00934429">
        <w:rPr>
          <w:rFonts w:ascii="Times New Roman" w:eastAsia="Times New Roman" w:hAnsi="Times New Roman" w:cs="Times New Roman"/>
          <w:i/>
          <w:iCs/>
          <w:kern w:val="0"/>
          <w:sz w:val="18"/>
          <w:szCs w:val="18"/>
          <w:vertAlign w:val="subscript"/>
          <w:lang w:val="en-US" w:eastAsia="ru-RU"/>
        </w:rPr>
        <w:t>k</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подмассив Я для записи текущего значения </w:t>
      </w:r>
      <w:r w:rsidRPr="00934429">
        <w:rPr>
          <w:rFonts w:ascii="Times New Roman" w:eastAsia="Times New Roman" w:hAnsi="Times New Roman" w:cs="Times New Roman"/>
          <w:i/>
          <w:iCs/>
          <w:kern w:val="0"/>
          <w:sz w:val="18"/>
          <w:szCs w:val="18"/>
          <w:lang w:val="en-US" w:eastAsia="ru-RU"/>
        </w:rPr>
        <w:t>Z</w:t>
      </w:r>
      <w:r w:rsidRPr="00934429">
        <w:rPr>
          <w:rFonts w:ascii="Times New Roman" w:eastAsia="Times New Roman" w:hAnsi="Times New Roman" w:cs="Times New Roman"/>
          <w:i/>
          <w:iCs/>
          <w:kern w:val="0"/>
          <w:sz w:val="18"/>
          <w:szCs w:val="18"/>
          <w:vertAlign w:val="subscript"/>
          <w:lang w:val="en-US" w:eastAsia="ru-RU"/>
        </w:rPr>
        <w:t>lt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соответствующих накопителей </w:t>
      </w:r>
      <w:r w:rsidRPr="00934429">
        <w:rPr>
          <w:rFonts w:ascii="Times New Roman" w:eastAsia="Times New Roman" w:hAnsi="Times New Roman" w:cs="Times New Roman"/>
          <w:i/>
          <w:iCs/>
          <w:kern w:val="0"/>
          <w:sz w:val="18"/>
          <w:szCs w:val="18"/>
          <w:lang w:val="en-US" w:eastAsia="ru-RU"/>
        </w:rPr>
        <w:t>H</w:t>
      </w:r>
      <w:r w:rsidRPr="00934429">
        <w:rPr>
          <w:rFonts w:ascii="Times New Roman" w:eastAsia="Times New Roman" w:hAnsi="Times New Roman" w:cs="Times New Roman"/>
          <w:i/>
          <w:iCs/>
          <w:kern w:val="0"/>
          <w:sz w:val="18"/>
          <w:szCs w:val="18"/>
          <w:vertAlign w:val="subscript"/>
          <w:lang w:val="en-US" w:eastAsia="ru-RU"/>
        </w:rPr>
        <w:t>t</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i/>
          <w:iCs/>
          <w:kern w:val="0"/>
          <w:sz w:val="18"/>
          <w:szCs w:val="18"/>
          <w:lang w:val="uk-UA" w:eastAsia="ru-RU"/>
        </w:rPr>
        <w:t xml:space="preserve">І=І, </w:t>
      </w:r>
      <w:r w:rsidRPr="00934429">
        <w:rPr>
          <w:rFonts w:ascii="Times New Roman" w:eastAsia="Times New Roman" w:hAnsi="Times New Roman" w:cs="Times New Roman"/>
          <w:i/>
          <w:iCs/>
          <w:kern w:val="0"/>
          <w:sz w:val="18"/>
          <w:szCs w:val="18"/>
          <w:lang w:eastAsia="ru-RU"/>
        </w:rPr>
        <w:t xml:space="preserve">2', </w:t>
      </w:r>
      <w:r w:rsidRPr="00934429">
        <w:rPr>
          <w:rFonts w:ascii="Times New Roman" w:eastAsia="Times New Roman" w:hAnsi="Times New Roman" w:cs="Times New Roman"/>
          <w:kern w:val="0"/>
          <w:sz w:val="18"/>
          <w:szCs w:val="18"/>
          <w:lang w:eastAsia="ru-RU"/>
        </w:rPr>
        <w:t xml:space="preserve">подмассив </w:t>
      </w:r>
      <w:r w:rsidRPr="00934429">
        <w:rPr>
          <w:rFonts w:ascii="Times New Roman" w:eastAsia="Times New Roman" w:hAnsi="Times New Roman" w:cs="Times New Roman"/>
          <w:i/>
          <w:iCs/>
          <w:kern w:val="0"/>
          <w:sz w:val="18"/>
          <w:szCs w:val="18"/>
          <w:lang w:val="en-US" w:eastAsia="ru-RU"/>
        </w:rPr>
        <w:t>U</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в который записывается время поступления очередной заявки </w:t>
      </w:r>
      <w:r w:rsidRPr="00934429">
        <w:rPr>
          <w:rFonts w:ascii="Times New Roman" w:eastAsia="Times New Roman" w:hAnsi="Times New Roman" w:cs="Times New Roman"/>
          <w:i/>
          <w:iCs/>
          <w:kern w:val="0"/>
          <w:sz w:val="18"/>
          <w:szCs w:val="18"/>
          <w:lang w:val="en-US" w:eastAsia="ru-RU"/>
        </w:rPr>
        <w:t>t</w:t>
      </w:r>
      <w:r w:rsidRPr="00934429">
        <w:rPr>
          <w:rFonts w:ascii="Times New Roman" w:eastAsia="Times New Roman" w:hAnsi="Times New Roman" w:cs="Times New Roman"/>
          <w:i/>
          <w:iCs/>
          <w:kern w:val="0"/>
          <w:sz w:val="18"/>
          <w:szCs w:val="18"/>
          <w:vertAlign w:val="subscript"/>
          <w:lang w:val="en-US" w:eastAsia="ru-RU"/>
        </w:rPr>
        <w:t>m</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из источника (и).</w:t>
      </w:r>
    </w:p>
    <w:p w:rsidR="00934429" w:rsidRPr="00934429" w:rsidRDefault="00934429" w:rsidP="00934429">
      <w:pPr>
        <w:shd w:val="clear" w:color="auto" w:fill="FFFFFF"/>
        <w:tabs>
          <w:tab w:val="clear" w:pos="709"/>
          <w:tab w:val="left" w:leader="underscore" w:pos="3230"/>
        </w:tabs>
        <w:suppressAutoHyphens w:val="0"/>
        <w:autoSpaceDE w:val="0"/>
        <w:autoSpaceDN w:val="0"/>
        <w:adjustRightInd w:val="0"/>
        <w:spacing w:before="283" w:after="0" w:line="240" w:lineRule="auto"/>
        <w:ind w:left="2126"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i/>
          <w:iCs/>
          <w:kern w:val="0"/>
          <w:sz w:val="10"/>
          <w:szCs w:val="10"/>
          <w:lang w:eastAsia="ru-RU"/>
        </w:rPr>
        <w:t xml:space="preserve">*        </w:t>
      </w:r>
      <w:r w:rsidRPr="00934429">
        <w:rPr>
          <w:rFonts w:ascii="Times New Roman" w:eastAsia="Times New Roman" w:hAnsi="Times New Roman" w:cs="Times New Roman"/>
          <w:b/>
          <w:bCs/>
          <w:kern w:val="0"/>
          <w:sz w:val="10"/>
          <w:szCs w:val="10"/>
          <w:lang w:val="uk-UA" w:eastAsia="ru-RU"/>
        </w:rPr>
        <w:t>ІДмпшмІ</w:t>
      </w:r>
      <w:r w:rsidRPr="00934429">
        <w:rPr>
          <w:rFonts w:ascii="Times New Roman" w:eastAsia="Times New Roman" w:hAnsi="Times New Roman" w:cs="Times New Roman"/>
          <w:b/>
          <w:bCs/>
          <w:kern w:val="0"/>
          <w:sz w:val="10"/>
          <w:szCs w:val="10"/>
          <w:lang w:eastAsia="ru-RU"/>
        </w:rPr>
        <w:tab/>
      </w:r>
    </w:p>
    <w:p w:rsidR="00934429" w:rsidRPr="00934429" w:rsidRDefault="00934429" w:rsidP="00934429">
      <w:pPr>
        <w:shd w:val="clear" w:color="auto" w:fill="FFFFFF"/>
        <w:tabs>
          <w:tab w:val="clear" w:pos="709"/>
          <w:tab w:val="left" w:pos="2467"/>
          <w:tab w:val="left" w:pos="5078"/>
        </w:tabs>
        <w:suppressAutoHyphens w:val="0"/>
        <w:autoSpaceDE w:val="0"/>
        <w:autoSpaceDN w:val="0"/>
        <w:adjustRightInd w:val="0"/>
        <w:spacing w:after="0" w:line="240" w:lineRule="auto"/>
        <w:ind w:left="1229"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i/>
          <w:iCs/>
          <w:kern w:val="0"/>
          <w:sz w:val="10"/>
          <w:szCs w:val="10"/>
          <w:lang w:eastAsia="ru-RU"/>
        </w:rPr>
        <w:t xml:space="preserve">* </w:t>
      </w:r>
      <w:r w:rsidRPr="00934429">
        <w:rPr>
          <w:rFonts w:ascii="Times New Roman" w:eastAsia="Times New Roman" w:hAnsi="Times New Roman" w:cs="Times New Roman"/>
          <w:b/>
          <w:bCs/>
          <w:kern w:val="0"/>
          <w:sz w:val="10"/>
          <w:szCs w:val="10"/>
          <w:lang w:eastAsia="ru-RU"/>
        </w:rPr>
        <w:t>*</w:t>
      </w:r>
      <w:r w:rsidRPr="00934429">
        <w:rPr>
          <w:rFonts w:ascii="Arial" w:eastAsia="Times New Roman" w:hAnsi="Times New Roman" w:cs="Arial"/>
          <w:b/>
          <w:bCs/>
          <w:kern w:val="0"/>
          <w:sz w:val="10"/>
          <w:szCs w:val="10"/>
          <w:lang w:eastAsia="ru-RU"/>
        </w:rPr>
        <w:tab/>
      </w:r>
      <w:r w:rsidRPr="00934429">
        <w:rPr>
          <w:rFonts w:ascii="Times New Roman" w:eastAsia="Times New Roman" w:hAnsi="Times New Roman" w:cs="Times New Roman"/>
          <w:b/>
          <w:bCs/>
          <w:kern w:val="0"/>
          <w:sz w:val="10"/>
          <w:szCs w:val="10"/>
          <w:u w:val="single"/>
          <w:lang w:eastAsia="ru-RU"/>
        </w:rPr>
        <w:t xml:space="preserve">|  </w:t>
      </w:r>
      <w:r w:rsidRPr="00934429">
        <w:rPr>
          <w:rFonts w:ascii="Times New Roman" w:eastAsia="Times New Roman" w:hAnsi="Times New Roman" w:cs="Times New Roman"/>
          <w:b/>
          <w:bCs/>
          <w:kern w:val="0"/>
          <w:sz w:val="10"/>
          <w:szCs w:val="10"/>
          <w:u w:val="single"/>
          <w:lang w:val="en-US" w:eastAsia="ru-RU"/>
        </w:rPr>
        <w:t>V</w:t>
      </w:r>
      <w:r w:rsidRPr="00934429">
        <w:rPr>
          <w:rFonts w:ascii="Times New Roman" w:eastAsia="Times New Roman" w:hAnsi="Times New Roman" w:cs="Times New Roman"/>
          <w:b/>
          <w:bCs/>
          <w:kern w:val="0"/>
          <w:sz w:val="10"/>
          <w:szCs w:val="10"/>
          <w:u w:val="single"/>
          <w:lang w:eastAsia="ru-RU"/>
        </w:rPr>
        <w:t>»*~</w:t>
      </w:r>
      <w:r w:rsidRPr="00934429">
        <w:rPr>
          <w:rFonts w:ascii="Times New Roman" w:eastAsia="Times New Roman" w:hAnsi="Times New Roman" w:cs="Times New Roman"/>
          <w:b/>
          <w:bCs/>
          <w:kern w:val="0"/>
          <w:sz w:val="10"/>
          <w:szCs w:val="10"/>
          <w:u w:val="single"/>
          <w:lang w:val="en-US" w:eastAsia="ru-RU"/>
        </w:rPr>
        <w:t>W</w:t>
      </w:r>
      <w:r w:rsidRPr="00934429">
        <w:rPr>
          <w:rFonts w:ascii="Times New Roman" w:eastAsia="Times New Roman" w:hAnsi="Times New Roman" w:cs="Times New Roman"/>
          <w:b/>
          <w:bCs/>
          <w:kern w:val="0"/>
          <w:sz w:val="10"/>
          <w:szCs w:val="10"/>
          <w:u w:val="single"/>
          <w:lang w:eastAsia="ru-RU"/>
        </w:rPr>
        <w:t>^4</w:t>
      </w:r>
      <w:r w:rsidRPr="00934429">
        <w:rPr>
          <w:rFonts w:ascii="Times New Roman" w:eastAsia="Times New Roman" w:hAnsi="Times New Roman" w:cs="Times New Roman"/>
          <w:b/>
          <w:bCs/>
          <w:kern w:val="0"/>
          <w:sz w:val="10"/>
          <w:szCs w:val="10"/>
          <w:lang w:eastAsia="ru-RU"/>
        </w:rPr>
        <w:t>~|       *     ■"</w:t>
      </w:r>
      <w:r w:rsidRPr="00934429">
        <w:rPr>
          <w:rFonts w:ascii="Arial" w:eastAsia="Times New Roman" w:hAnsi="Times New Roman" w:cs="Arial"/>
          <w:b/>
          <w:bCs/>
          <w:kern w:val="0"/>
          <w:sz w:val="10"/>
          <w:szCs w:val="10"/>
          <w:lang w:eastAsia="ru-RU"/>
        </w:rPr>
        <w:tab/>
      </w:r>
      <w:r w:rsidRPr="00934429">
        <w:rPr>
          <w:rFonts w:ascii="Times New Roman" w:eastAsia="Times New Roman" w:hAnsi="Times New Roman" w:cs="Times New Roman"/>
          <w:b/>
          <w:bCs/>
          <w:kern w:val="0"/>
          <w:sz w:val="10"/>
          <w:szCs w:val="10"/>
          <w:lang w:eastAsia="ru-RU"/>
        </w:rPr>
        <w:t>'</w:t>
      </w:r>
    </w:p>
    <w:p w:rsidR="00934429" w:rsidRPr="00934429" w:rsidRDefault="00934429" w:rsidP="00934429">
      <w:pPr>
        <w:shd w:val="clear" w:color="auto" w:fill="FFFFFF"/>
        <w:tabs>
          <w:tab w:val="clear" w:pos="709"/>
          <w:tab w:val="left" w:pos="3168"/>
          <w:tab w:val="left" w:pos="4258"/>
        </w:tabs>
        <w:suppressAutoHyphens w:val="0"/>
        <w:autoSpaceDE w:val="0"/>
        <w:autoSpaceDN w:val="0"/>
        <w:adjustRightInd w:val="0"/>
        <w:spacing w:before="274" w:after="0" w:line="91" w:lineRule="exact"/>
        <w:ind w:left="1762"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3"/>
          <w:kern w:val="0"/>
          <w:sz w:val="10"/>
          <w:szCs w:val="10"/>
          <w:lang w:eastAsia="ru-RU"/>
        </w:rPr>
        <w:t>Лрсптмромам</w:t>
      </w:r>
      <w:r w:rsidRPr="00934429">
        <w:rPr>
          <w:rFonts w:ascii="Arial" w:eastAsia="Times New Roman" w:hAnsi="Arial" w:cs="Arial"/>
          <w:b/>
          <w:bCs/>
          <w:kern w:val="0"/>
          <w:sz w:val="10"/>
          <w:szCs w:val="10"/>
          <w:lang w:eastAsia="ru-RU"/>
        </w:rPr>
        <w:tab/>
      </w:r>
      <w:r w:rsidRPr="00934429">
        <w:rPr>
          <w:rFonts w:ascii="Times New Roman" w:eastAsia="Times New Roman" w:hAnsi="Times New Roman" w:cs="Times New Roman"/>
          <w:b/>
          <w:bCs/>
          <w:i/>
          <w:iCs/>
          <w:kern w:val="0"/>
          <w:sz w:val="10"/>
          <w:szCs w:val="10"/>
          <w:lang w:eastAsia="ru-RU"/>
        </w:rPr>
        <w:t xml:space="preserve">ЭшпржпА </w:t>
      </w:r>
      <w:r w:rsidRPr="00934429">
        <w:rPr>
          <w:rFonts w:ascii="Times New Roman" w:eastAsia="Times New Roman" w:hAnsi="Times New Roman" w:cs="Times New Roman"/>
          <w:b/>
          <w:bCs/>
          <w:kern w:val="0"/>
          <w:sz w:val="10"/>
          <w:szCs w:val="10"/>
          <w:lang w:eastAsia="ru-RU"/>
        </w:rPr>
        <w:t>журм</w:t>
      </w:r>
      <w:r w:rsidRPr="00934429">
        <w:rPr>
          <w:rFonts w:ascii="Arial" w:eastAsia="Times New Roman" w:hAnsi="Arial" w:cs="Arial"/>
          <w:b/>
          <w:bCs/>
          <w:kern w:val="0"/>
          <w:sz w:val="10"/>
          <w:szCs w:val="10"/>
          <w:lang w:eastAsia="ru-RU"/>
        </w:rPr>
        <w:tab/>
      </w:r>
      <w:r w:rsidRPr="00934429">
        <w:rPr>
          <w:rFonts w:ascii="Times New Roman" w:eastAsia="Times New Roman" w:hAnsi="Arial" w:cs="Times New Roman"/>
          <w:b/>
          <w:bCs/>
          <w:kern w:val="0"/>
          <w:sz w:val="10"/>
          <w:szCs w:val="10"/>
          <w:lang w:val="uk-UA" w:eastAsia="ru-RU"/>
        </w:rPr>
        <w:t>*</w:t>
      </w:r>
      <w:r w:rsidRPr="00934429">
        <w:rPr>
          <w:rFonts w:ascii="Times New Roman" w:eastAsia="Times New Roman" w:hAnsi="Times New Roman" w:cs="Times New Roman"/>
          <w:b/>
          <w:bCs/>
          <w:kern w:val="0"/>
          <w:sz w:val="10"/>
          <w:szCs w:val="10"/>
          <w:lang w:val="uk-UA" w:eastAsia="ru-RU"/>
        </w:rPr>
        <w:t xml:space="preserve">ирифіи«ііі </w:t>
      </w:r>
      <w:r w:rsidRPr="00934429">
        <w:rPr>
          <w:rFonts w:ascii="Times New Roman" w:eastAsia="Times New Roman" w:hAnsi="Times New Roman" w:cs="Times New Roman"/>
          <w:b/>
          <w:bCs/>
          <w:kern w:val="0"/>
          <w:sz w:val="10"/>
          <w:szCs w:val="10"/>
          <w:lang w:eastAsia="ru-RU"/>
        </w:rPr>
        <w:t>жнцгткмюсс</w:t>
      </w:r>
    </w:p>
    <w:p w:rsidR="00934429" w:rsidRPr="00934429" w:rsidRDefault="00934429" w:rsidP="00934429">
      <w:pPr>
        <w:shd w:val="clear" w:color="auto" w:fill="FFFFFF"/>
        <w:tabs>
          <w:tab w:val="clear" w:pos="709"/>
          <w:tab w:val="left" w:pos="3144"/>
          <w:tab w:val="left" w:pos="4267"/>
        </w:tabs>
        <w:suppressAutoHyphens w:val="0"/>
        <w:autoSpaceDE w:val="0"/>
        <w:autoSpaceDN w:val="0"/>
        <w:adjustRightInd w:val="0"/>
        <w:spacing w:after="0" w:line="91" w:lineRule="exact"/>
        <w:ind w:left="1771"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kern w:val="0"/>
          <w:sz w:val="10"/>
          <w:szCs w:val="10"/>
          <w:lang w:eastAsia="ru-RU"/>
        </w:rPr>
        <w:t>д</w:t>
      </w:r>
      <w:r w:rsidRPr="00934429">
        <w:rPr>
          <w:rFonts w:ascii="Times New Roman" w:eastAsia="Times New Roman" w:hAnsi="Times New Roman" w:cs="Times New Roman"/>
          <w:b/>
          <w:bCs/>
          <w:strike/>
          <w:kern w:val="0"/>
          <w:sz w:val="10"/>
          <w:szCs w:val="10"/>
          <w:lang w:eastAsia="ru-RU"/>
        </w:rPr>
        <w:t>д</w:t>
      </w:r>
      <w:r w:rsidRPr="00934429">
        <w:rPr>
          <w:rFonts w:ascii="Times New Roman" w:eastAsia="Times New Roman" w:hAnsi="Times New Roman" w:cs="Times New Roman"/>
          <w:b/>
          <w:bCs/>
          <w:kern w:val="0"/>
          <w:sz w:val="10"/>
          <w:szCs w:val="10"/>
          <w:lang w:eastAsia="ru-RU"/>
        </w:rPr>
        <w:t>и—</w:t>
      </w:r>
      <w:r w:rsidRPr="00934429">
        <w:rPr>
          <w:rFonts w:ascii="Times New Roman" w:eastAsia="Times New Roman" w:hAnsi="Times New Roman" w:cs="Times New Roman"/>
          <w:b/>
          <w:bCs/>
          <w:strike/>
          <w:kern w:val="0"/>
          <w:sz w:val="10"/>
          <w:szCs w:val="10"/>
          <w:lang w:eastAsia="ru-RU"/>
        </w:rPr>
        <w:t>шчж</w:t>
      </w:r>
      <w:r w:rsidRPr="00934429">
        <w:rPr>
          <w:rFonts w:ascii="Times New Roman" w:eastAsia="Times New Roman" w:hAnsi="Times New Roman" w:cs="Times New Roman"/>
          <w:b/>
          <w:bCs/>
          <w:kern w:val="0"/>
          <w:sz w:val="10"/>
          <w:szCs w:val="10"/>
          <w:lang w:eastAsia="ru-RU"/>
        </w:rPr>
        <w:t>яа</w:t>
      </w:r>
      <w:r w:rsidRPr="00934429">
        <w:rPr>
          <w:rFonts w:ascii="Arial" w:eastAsia="Times New Roman" w:hAnsi="Arial" w:cs="Arial"/>
          <w:b/>
          <w:bCs/>
          <w:kern w:val="0"/>
          <w:sz w:val="10"/>
          <w:szCs w:val="10"/>
          <w:lang w:eastAsia="ru-RU"/>
        </w:rPr>
        <w:tab/>
      </w:r>
      <w:r w:rsidRPr="00934429">
        <w:rPr>
          <w:rFonts w:ascii="Times New Roman" w:eastAsia="Times New Roman" w:hAnsi="Arial" w:cs="Times New Roman"/>
          <w:b/>
          <w:bCs/>
          <w:kern w:val="0"/>
          <w:sz w:val="10"/>
          <w:szCs w:val="10"/>
          <w:lang w:val="en-US" w:eastAsia="ru-RU"/>
        </w:rPr>
        <w:t>wymJjm</w:t>
      </w:r>
      <w:r w:rsidRPr="00934429">
        <w:rPr>
          <w:rFonts w:ascii="Times New Roman" w:eastAsia="Times New Roman" w:hAnsi="Times New Roman" w:cs="Times New Roman"/>
          <w:b/>
          <w:bCs/>
          <w:kern w:val="0"/>
          <w:sz w:val="10"/>
          <w:szCs w:val="10"/>
          <w:lang w:eastAsia="ru-RU"/>
        </w:rPr>
        <w:t>—</w:t>
      </w:r>
      <w:r w:rsidRPr="00934429">
        <w:rPr>
          <w:rFonts w:ascii="Times New Roman" w:eastAsia="Times New Roman" w:hAnsi="Times New Roman" w:cs="Times New Roman"/>
          <w:b/>
          <w:bCs/>
          <w:kern w:val="0"/>
          <w:sz w:val="10"/>
          <w:szCs w:val="10"/>
          <w:lang w:val="en-US" w:eastAsia="ru-RU"/>
        </w:rPr>
        <w:t>in</w:t>
      </w:r>
      <w:r w:rsidRPr="00934429">
        <w:rPr>
          <w:rFonts w:ascii="Times New Roman" w:eastAsia="Times New Roman" w:hAnsi="Times New Roman" w:cs="Times New Roman"/>
          <w:b/>
          <w:bCs/>
          <w:kern w:val="0"/>
          <w:sz w:val="10"/>
          <w:szCs w:val="10"/>
          <w:lang w:eastAsia="ru-RU"/>
        </w:rPr>
        <w:t xml:space="preserve"> !■</w:t>
      </w:r>
      <w:r w:rsidRPr="00934429">
        <w:rPr>
          <w:rFonts w:ascii="Arial" w:eastAsia="Times New Roman" w:hAnsi="Arial" w:cs="Arial"/>
          <w:b/>
          <w:bCs/>
          <w:kern w:val="0"/>
          <w:sz w:val="10"/>
          <w:szCs w:val="10"/>
          <w:lang w:eastAsia="ru-RU"/>
        </w:rPr>
        <w:tab/>
      </w:r>
      <w:r w:rsidRPr="00934429">
        <w:rPr>
          <w:rFonts w:ascii="Times New Roman" w:eastAsia="Times New Roman" w:hAnsi="Arial" w:cs="Times New Roman"/>
          <w:b/>
          <w:bCs/>
          <w:spacing w:val="-1"/>
          <w:kern w:val="0"/>
          <w:sz w:val="10"/>
          <w:szCs w:val="10"/>
          <w:lang w:eastAsia="ru-RU"/>
        </w:rPr>
        <w:t xml:space="preserve">* </w:t>
      </w:r>
      <w:r w:rsidRPr="00934429">
        <w:rPr>
          <w:rFonts w:ascii="Times New Roman" w:eastAsia="Times New Roman" w:hAnsi="Times New Roman" w:cs="Times New Roman"/>
          <w:b/>
          <w:bCs/>
          <w:spacing w:val="-1"/>
          <w:kern w:val="0"/>
          <w:sz w:val="10"/>
          <w:szCs w:val="10"/>
          <w:lang w:val="uk-UA" w:eastAsia="ru-RU"/>
        </w:rPr>
        <w:t>іружюст*</w:t>
      </w:r>
      <w:r w:rsidRPr="00934429">
        <w:rPr>
          <w:rFonts w:ascii="Times New Roman" w:eastAsia="Times New Roman" w:hAnsi="Times New Roman" w:cs="Times New Roman"/>
          <w:b/>
          <w:bCs/>
          <w:spacing w:val="-1"/>
          <w:kern w:val="0"/>
          <w:sz w:val="10"/>
          <w:szCs w:val="10"/>
          <w:lang w:eastAsia="ru-RU"/>
        </w:rPr>
        <w:t xml:space="preserve">юумиоа </w:t>
      </w:r>
      <w:r w:rsidRPr="00934429">
        <w:rPr>
          <w:rFonts w:ascii="Times New Roman" w:eastAsia="Times New Roman" w:hAnsi="Times New Roman" w:cs="Times New Roman"/>
          <w:b/>
          <w:bCs/>
          <w:spacing w:val="-1"/>
          <w:kern w:val="0"/>
          <w:sz w:val="10"/>
          <w:szCs w:val="10"/>
          <w:lang w:val="uk-UA" w:eastAsia="ru-RU"/>
        </w:rPr>
        <w:t>іааі</w:t>
      </w:r>
    </w:p>
    <w:p w:rsidR="00934429" w:rsidRPr="00934429" w:rsidRDefault="00934429" w:rsidP="00934429">
      <w:pPr>
        <w:shd w:val="clear" w:color="auto" w:fill="FFFFFF"/>
        <w:tabs>
          <w:tab w:val="clear" w:pos="709"/>
          <w:tab w:val="left" w:pos="2731"/>
          <w:tab w:val="left" w:pos="3226"/>
          <w:tab w:val="left" w:pos="4267"/>
        </w:tabs>
        <w:suppressAutoHyphens w:val="0"/>
        <w:autoSpaceDE w:val="0"/>
        <w:autoSpaceDN w:val="0"/>
        <w:adjustRightInd w:val="0"/>
        <w:spacing w:after="0" w:line="91" w:lineRule="exact"/>
        <w:ind w:left="1810"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1"/>
          <w:kern w:val="0"/>
          <w:sz w:val="10"/>
          <w:szCs w:val="10"/>
          <w:lang w:val="uk-UA" w:eastAsia="ru-RU"/>
        </w:rPr>
        <w:t>»*щіиицміі</w:t>
      </w:r>
      <w:r w:rsidRPr="00934429">
        <w:rPr>
          <w:rFonts w:ascii="Arial" w:eastAsia="Times New Roman" w:hAnsi="Arial" w:cs="Arial"/>
          <w:b/>
          <w:bCs/>
          <w:kern w:val="0"/>
          <w:sz w:val="10"/>
          <w:szCs w:val="10"/>
          <w:lang w:val="uk-UA" w:eastAsia="ru-RU"/>
        </w:rPr>
        <w:tab/>
      </w:r>
      <w:r w:rsidRPr="00934429">
        <w:rPr>
          <w:rFonts w:ascii="Times New Roman" w:eastAsia="Times New Roman" w:hAnsi="Times New Roman" w:cs="Times New Roman"/>
          <w:b/>
          <w:bCs/>
          <w:i/>
          <w:iCs/>
          <w:kern w:val="0"/>
          <w:sz w:val="10"/>
          <w:szCs w:val="10"/>
          <w:lang w:val="uk-UA" w:eastAsia="ru-RU"/>
        </w:rPr>
        <w:t>І</w:t>
      </w:r>
      <w:r w:rsidRPr="00934429">
        <w:rPr>
          <w:rFonts w:ascii="Arial" w:eastAsia="Times New Roman" w:hAnsi="Arial" w:cs="Arial"/>
          <w:b/>
          <w:bCs/>
          <w:i/>
          <w:iCs/>
          <w:kern w:val="0"/>
          <w:sz w:val="10"/>
          <w:szCs w:val="10"/>
          <w:lang w:val="uk-UA" w:eastAsia="ru-RU"/>
        </w:rPr>
        <w:tab/>
      </w:r>
      <w:r w:rsidRPr="00934429">
        <w:rPr>
          <w:rFonts w:ascii="Times New Roman" w:eastAsia="Times New Roman" w:hAnsi="Times New Roman" w:cs="Times New Roman"/>
          <w:b/>
          <w:bCs/>
          <w:kern w:val="0"/>
          <w:sz w:val="10"/>
          <w:szCs w:val="10"/>
          <w:lang w:val="uk-UA" w:eastAsia="ru-RU"/>
        </w:rPr>
        <w:t>аогімошмм</w:t>
      </w:r>
      <w:r w:rsidRPr="00934429">
        <w:rPr>
          <w:rFonts w:ascii="Arial" w:eastAsia="Times New Roman" w:hAnsi="Arial" w:cs="Arial"/>
          <w:b/>
          <w:bCs/>
          <w:kern w:val="0"/>
          <w:sz w:val="10"/>
          <w:szCs w:val="10"/>
          <w:lang w:val="uk-UA" w:eastAsia="ru-RU"/>
        </w:rPr>
        <w:tab/>
      </w:r>
      <w:r w:rsidRPr="00934429">
        <w:rPr>
          <w:rFonts w:ascii="Times New Roman" w:eastAsia="Times New Roman" w:hAnsi="Times New Roman" w:cs="Times New Roman"/>
          <w:b/>
          <w:bCs/>
          <w:kern w:val="0"/>
          <w:sz w:val="10"/>
          <w:szCs w:val="10"/>
          <w:lang w:val="uk-UA" w:eastAsia="ru-RU"/>
        </w:rPr>
        <w:t>«навини—</w:t>
      </w:r>
      <w:r w:rsidRPr="00934429">
        <w:rPr>
          <w:rFonts w:ascii="Times New Roman" w:eastAsia="Times New Roman" w:hAnsi="Times New Roman" w:cs="Times New Roman"/>
          <w:b/>
          <w:bCs/>
          <w:strike/>
          <w:kern w:val="0"/>
          <w:sz w:val="10"/>
          <w:szCs w:val="10"/>
          <w:lang w:val="uk-UA" w:eastAsia="ru-RU"/>
        </w:rPr>
        <w:t>і</w:t>
      </w:r>
      <w:r w:rsidRPr="00934429">
        <w:rPr>
          <w:rFonts w:ascii="Times New Roman" w:eastAsia="Times New Roman" w:hAnsi="Times New Roman" w:cs="Times New Roman"/>
          <w:b/>
          <w:bCs/>
          <w:kern w:val="0"/>
          <w:sz w:val="10"/>
          <w:szCs w:val="10"/>
          <w:lang w:val="uk-UA" w:eastAsia="ru-RU"/>
        </w:rPr>
        <w:t xml:space="preserve">ній </w:t>
      </w:r>
      <w:r w:rsidRPr="00934429">
        <w:rPr>
          <w:rFonts w:ascii="Times New Roman" w:eastAsia="Times New Roman" w:hAnsi="Times New Roman" w:cs="Times New Roman"/>
          <w:b/>
          <w:bCs/>
          <w:smallCaps/>
          <w:kern w:val="0"/>
          <w:sz w:val="10"/>
          <w:szCs w:val="10"/>
          <w:lang w:val="uk-UA" w:eastAsia="ru-RU"/>
        </w:rPr>
        <w:t>і</w:t>
      </w:r>
      <w:r w:rsidRPr="00934429">
        <w:rPr>
          <w:rFonts w:ascii="Times New Roman" w:eastAsia="Times New Roman" w:hAnsi="Times New Roman" w:cs="Times New Roman"/>
          <w:b/>
          <w:bCs/>
          <w:smallCaps/>
          <w:strike/>
          <w:kern w:val="0"/>
          <w:sz w:val="10"/>
          <w:szCs w:val="10"/>
          <w:lang w:val="uk-UA" w:eastAsia="ru-RU"/>
        </w:rPr>
        <w:t>и</w:t>
      </w:r>
      <w:r w:rsidRPr="00934429">
        <w:rPr>
          <w:rFonts w:ascii="Times New Roman" w:eastAsia="Times New Roman" w:hAnsi="Times New Roman" w:cs="Times New Roman"/>
          <w:b/>
          <w:bCs/>
          <w:smallCaps/>
          <w:kern w:val="0"/>
          <w:sz w:val="10"/>
          <w:szCs w:val="10"/>
          <w:lang w:val="uk-UA" w:eastAsia="ru-RU"/>
        </w:rPr>
        <w:t>іиі</w:t>
      </w:r>
    </w:p>
    <w:p w:rsidR="00934429" w:rsidRPr="00934429" w:rsidRDefault="00934429" w:rsidP="00934429">
      <w:pPr>
        <w:shd w:val="clear" w:color="auto" w:fill="FFFFFF"/>
        <w:tabs>
          <w:tab w:val="clear" w:pos="709"/>
          <w:tab w:val="left" w:pos="3158"/>
          <w:tab w:val="left" w:pos="4315"/>
        </w:tabs>
        <w:suppressAutoHyphens w:val="0"/>
        <w:autoSpaceDE w:val="0"/>
        <w:autoSpaceDN w:val="0"/>
        <w:adjustRightInd w:val="0"/>
        <w:spacing w:before="72" w:after="0" w:line="240" w:lineRule="auto"/>
        <w:ind w:left="171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kern w:val="0"/>
          <w:sz w:val="10"/>
          <w:szCs w:val="10"/>
          <w:lang w:val="uk-UA" w:eastAsia="ru-RU"/>
        </w:rPr>
        <w:t>ГІГ»*"*!?)*"*</w:t>
      </w:r>
      <w:r w:rsidRPr="00934429">
        <w:rPr>
          <w:rFonts w:ascii="Arial" w:eastAsia="Times New Roman" w:hAnsi="Times New Roman" w:cs="Arial"/>
          <w:b/>
          <w:bCs/>
          <w:kern w:val="0"/>
          <w:sz w:val="10"/>
          <w:szCs w:val="10"/>
          <w:lang w:val="uk-UA" w:eastAsia="ru-RU"/>
        </w:rPr>
        <w:tab/>
      </w:r>
      <w:r w:rsidRPr="00934429">
        <w:rPr>
          <w:rFonts w:ascii="Times New Roman" w:eastAsia="Times New Roman" w:hAnsi="Times New Roman" w:cs="Times New Roman"/>
          <w:b/>
          <w:bCs/>
          <w:kern w:val="0"/>
          <w:sz w:val="10"/>
          <w:szCs w:val="10"/>
          <w:u w:val="single"/>
          <w:lang w:eastAsia="ru-RU"/>
        </w:rPr>
        <w:t xml:space="preserve">&lt; </w:t>
      </w:r>
      <w:r w:rsidRPr="00934429">
        <w:rPr>
          <w:rFonts w:ascii="Times New Roman" w:eastAsia="Times New Roman" w:hAnsi="Times New Roman" w:cs="Times New Roman"/>
          <w:b/>
          <w:bCs/>
          <w:kern w:val="0"/>
          <w:sz w:val="10"/>
          <w:szCs w:val="10"/>
          <w:u w:val="single"/>
          <w:lang w:val="uk-UA" w:eastAsia="ru-RU"/>
        </w:rPr>
        <w:t>1гК»*іиш»^</w:t>
      </w:r>
      <w:r w:rsidRPr="00934429">
        <w:rPr>
          <w:rFonts w:ascii="Arial" w:eastAsia="Times New Roman" w:hAnsi="Times New Roman" w:cs="Arial"/>
          <w:b/>
          <w:bCs/>
          <w:kern w:val="0"/>
          <w:sz w:val="10"/>
          <w:szCs w:val="10"/>
          <w:lang w:val="uk-UA" w:eastAsia="ru-RU"/>
        </w:rPr>
        <w:tab/>
      </w:r>
      <w:r w:rsidRPr="00934429">
        <w:rPr>
          <w:rFonts w:ascii="Times New Roman" w:eastAsia="Times New Roman" w:hAnsi="Times New Roman" w:cs="Times New Roman"/>
          <w:b/>
          <w:bCs/>
          <w:kern w:val="0"/>
          <w:sz w:val="10"/>
          <w:szCs w:val="10"/>
          <w:lang w:val="en-US" w:eastAsia="ru-RU"/>
        </w:rPr>
        <w:t>K</w:t>
      </w:r>
      <w:r w:rsidRPr="00934429">
        <w:rPr>
          <w:rFonts w:ascii="Times New Roman" w:eastAsia="Times New Roman" w:hAnsi="Times New Roman" w:cs="Times New Roman"/>
          <w:b/>
          <w:bCs/>
          <w:kern w:val="0"/>
          <w:sz w:val="10"/>
          <w:szCs w:val="10"/>
          <w:lang w:eastAsia="ru-RU"/>
        </w:rPr>
        <w:t>^</w:t>
      </w:r>
      <w:r w:rsidRPr="00934429">
        <w:rPr>
          <w:rFonts w:ascii="Times New Roman" w:eastAsia="Times New Roman" w:hAnsi="Times New Roman" w:cs="Times New Roman"/>
          <w:b/>
          <w:bCs/>
          <w:kern w:val="0"/>
          <w:sz w:val="10"/>
          <w:szCs w:val="10"/>
          <w:lang w:val="en-US" w:eastAsia="ru-RU"/>
        </w:rPr>
        <w:t>jCT</w:t>
      </w:r>
      <w:r w:rsidRPr="00934429">
        <w:rPr>
          <w:rFonts w:ascii="Times New Roman" w:eastAsia="Times New Roman" w:hAnsi="Times New Roman" w:cs="Times New Roman"/>
          <w:b/>
          <w:bCs/>
          <w:kern w:val="0"/>
          <w:sz w:val="10"/>
          <w:szCs w:val="10"/>
          <w:lang w:eastAsia="ru-RU"/>
        </w:rPr>
        <w:t xml:space="preserve">   «(</w:t>
      </w:r>
      <w:r w:rsidRPr="00934429">
        <w:rPr>
          <w:rFonts w:ascii="Times New Roman" w:eastAsia="Times New Roman" w:hAnsi="Times New Roman" w:cs="Times New Roman"/>
          <w:b/>
          <w:bCs/>
          <w:kern w:val="0"/>
          <w:sz w:val="10"/>
          <w:szCs w:val="10"/>
          <w:lang w:val="en-US" w:eastAsia="ru-RU"/>
        </w:rPr>
        <w:t>J</w:t>
      </w:r>
      <w:r w:rsidRPr="00934429">
        <w:rPr>
          <w:rFonts w:ascii="Times New Roman" w:eastAsia="Times New Roman" w:hAnsi="Times New Roman" w:cs="Times New Roman"/>
          <w:b/>
          <w:bCs/>
          <w:kern w:val="0"/>
          <w:sz w:val="10"/>
          <w:szCs w:val="10"/>
          <w:lang w:eastAsia="ru-RU"/>
        </w:rPr>
        <w:t>,»,,)</w:t>
      </w:r>
    </w:p>
    <w:p w:rsidR="00934429" w:rsidRPr="00934429" w:rsidRDefault="00934429" w:rsidP="00934429">
      <w:pPr>
        <w:tabs>
          <w:tab w:val="clear" w:pos="709"/>
        </w:tabs>
        <w:suppressAutoHyphens w:val="0"/>
        <w:autoSpaceDE w:val="0"/>
        <w:autoSpaceDN w:val="0"/>
        <w:adjustRightInd w:val="0"/>
        <w:spacing w:before="10" w:after="0" w:line="240" w:lineRule="auto"/>
        <w:ind w:left="1176" w:right="648"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2771775" cy="2724150"/>
            <wp:effectExtent l="19050" t="0" r="9525" b="0"/>
            <wp:docPr id="3822" name="Рисунок 3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2"/>
                    <pic:cNvPicPr>
                      <a:picLocks noChangeAspect="1" noChangeArrowheads="1"/>
                    </pic:cNvPicPr>
                  </pic:nvPicPr>
                  <pic:blipFill>
                    <a:blip r:embed="rId14" cstate="print"/>
                    <a:srcRect/>
                    <a:stretch>
                      <a:fillRect/>
                    </a:stretch>
                  </pic:blipFill>
                  <pic:spPr bwMode="auto">
                    <a:xfrm>
                      <a:off x="0" y="0"/>
                      <a:ext cx="2771775" cy="2724150"/>
                    </a:xfrm>
                    <a:prstGeom prst="rect">
                      <a:avLst/>
                    </a:prstGeom>
                    <a:noFill/>
                    <a:ln w="9525">
                      <a:noFill/>
                      <a:miter lim="800000"/>
                      <a:headEnd/>
                      <a:tailEnd/>
                    </a:ln>
                  </pic:spPr>
                </pic:pic>
              </a:graphicData>
            </a:graphic>
          </wp:inline>
        </w:drawing>
      </w:r>
    </w:p>
    <w:p w:rsidR="00934429" w:rsidRPr="00934429" w:rsidRDefault="00934429" w:rsidP="00934429">
      <w:pPr>
        <w:shd w:val="clear" w:color="auto" w:fill="FFFFFF"/>
        <w:tabs>
          <w:tab w:val="clear" w:pos="709"/>
        </w:tabs>
        <w:suppressAutoHyphens w:val="0"/>
        <w:autoSpaceDE w:val="0"/>
        <w:autoSpaceDN w:val="0"/>
        <w:adjustRightInd w:val="0"/>
        <w:spacing w:before="336" w:after="0" w:line="240" w:lineRule="auto"/>
        <w:ind w:left="1032"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Рис. 2 . </w:t>
      </w:r>
      <w:r w:rsidRPr="00934429">
        <w:rPr>
          <w:rFonts w:ascii="Times New Roman" w:eastAsia="Times New Roman" w:hAnsi="Times New Roman" w:cs="Times New Roman"/>
          <w:kern w:val="0"/>
          <w:sz w:val="18"/>
          <w:szCs w:val="18"/>
          <w:lang w:val="uk-UA" w:eastAsia="ru-RU"/>
        </w:rPr>
        <w:t xml:space="preserve">Алгоритм </w:t>
      </w:r>
      <w:r w:rsidRPr="00934429">
        <w:rPr>
          <w:rFonts w:ascii="Times New Roman" w:eastAsia="Times New Roman" w:hAnsi="Times New Roman" w:cs="Times New Roman"/>
          <w:kern w:val="0"/>
          <w:sz w:val="18"/>
          <w:szCs w:val="18"/>
          <w:lang w:eastAsia="ru-RU"/>
        </w:rPr>
        <w:t xml:space="preserve">функционирования </w:t>
      </w:r>
      <w:r w:rsidRPr="00934429">
        <w:rPr>
          <w:rFonts w:ascii="Times New Roman" w:eastAsia="Times New Roman" w:hAnsi="Times New Roman" w:cs="Times New Roman"/>
          <w:kern w:val="0"/>
          <w:sz w:val="18"/>
          <w:szCs w:val="18"/>
          <w:lang w:val="uk-UA" w:eastAsia="ru-RU"/>
        </w:rPr>
        <w:t xml:space="preserve">АСКУ воєнного </w:t>
      </w:r>
      <w:r w:rsidRPr="00934429">
        <w:rPr>
          <w:rFonts w:ascii="Times New Roman" w:eastAsia="Times New Roman" w:hAnsi="Times New Roman" w:cs="Times New Roman"/>
          <w:kern w:val="0"/>
          <w:sz w:val="18"/>
          <w:szCs w:val="18"/>
          <w:lang w:eastAsia="ru-RU"/>
        </w:rPr>
        <w:t>вуза</w:t>
      </w:r>
    </w:p>
    <w:p w:rsidR="00934429" w:rsidRPr="00934429" w:rsidRDefault="00934429" w:rsidP="00934429">
      <w:pPr>
        <w:shd w:val="clear" w:color="auto" w:fill="FFFFFF"/>
        <w:tabs>
          <w:tab w:val="clear" w:pos="709"/>
          <w:tab w:val="left" w:pos="4464"/>
          <w:tab w:val="left" w:pos="5698"/>
        </w:tabs>
        <w:suppressAutoHyphens w:val="0"/>
        <w:autoSpaceDE w:val="0"/>
        <w:autoSpaceDN w:val="0"/>
        <w:adjustRightInd w:val="0"/>
        <w:spacing w:before="221" w:after="0" w:line="216" w:lineRule="exact"/>
        <w:ind w:left="43" w:right="14" w:firstLine="494"/>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val="uk-UA" w:eastAsia="ru-RU"/>
        </w:rPr>
        <w:t xml:space="preserve">В </w:t>
      </w:r>
      <w:r w:rsidRPr="00934429">
        <w:rPr>
          <w:rFonts w:ascii="Times New Roman" w:eastAsia="Times New Roman" w:hAnsi="Times New Roman" w:cs="Times New Roman"/>
          <w:kern w:val="0"/>
          <w:sz w:val="18"/>
          <w:szCs w:val="18"/>
          <w:lang w:eastAsia="ru-RU"/>
        </w:rPr>
        <w:t xml:space="preserve">четвертом </w:t>
      </w:r>
      <w:r w:rsidRPr="00934429">
        <w:rPr>
          <w:rFonts w:ascii="Times New Roman" w:eastAsia="Times New Roman" w:hAnsi="Times New Roman" w:cs="Times New Roman"/>
          <w:kern w:val="0"/>
          <w:sz w:val="18"/>
          <w:szCs w:val="18"/>
          <w:lang w:val="uk-UA" w:eastAsia="ru-RU"/>
        </w:rPr>
        <w:t xml:space="preserve">параграфе </w:t>
      </w:r>
      <w:r w:rsidRPr="00934429">
        <w:rPr>
          <w:rFonts w:ascii="Times New Roman" w:eastAsia="Times New Roman" w:hAnsi="Times New Roman" w:cs="Times New Roman"/>
          <w:kern w:val="0"/>
          <w:sz w:val="18"/>
          <w:szCs w:val="18"/>
          <w:lang w:eastAsia="ru-RU"/>
        </w:rPr>
        <w:t>рассмотрена концепция формирования базы</w:t>
      </w:r>
      <w:r w:rsidRPr="00934429">
        <w:rPr>
          <w:rFonts w:ascii="Times New Roman" w:eastAsia="Times New Roman" w:hAnsi="Times New Roman" w:cs="Times New Roman"/>
          <w:kern w:val="0"/>
          <w:sz w:val="18"/>
          <w:szCs w:val="18"/>
          <w:lang w:eastAsia="ru-RU"/>
        </w:rPr>
        <w:br/>
        <w:t>данных (БД) АСКУ. За основу принята реляционная модель БД на основе</w:t>
      </w:r>
      <w:r w:rsidRPr="00934429">
        <w:rPr>
          <w:rFonts w:ascii="Times New Roman" w:eastAsia="Times New Roman" w:hAnsi="Times New Roman" w:cs="Times New Roman"/>
          <w:kern w:val="0"/>
          <w:sz w:val="18"/>
          <w:szCs w:val="18"/>
          <w:lang w:eastAsia="ru-RU"/>
        </w:rPr>
        <w:br/>
        <w:t>принципов    нормализации,    составлены    виды</w:t>
      </w:r>
      <w:r w:rsidRPr="00934429">
        <w:rPr>
          <w:rFonts w:ascii="Arial" w:eastAsia="Times New Roman" w:hAnsi="Arial" w:cs="Arial"/>
          <w:kern w:val="0"/>
          <w:sz w:val="18"/>
          <w:szCs w:val="18"/>
          <w:lang w:eastAsia="ru-RU"/>
        </w:rPr>
        <w:tab/>
      </w:r>
      <w:r w:rsidRPr="00934429">
        <w:rPr>
          <w:rFonts w:ascii="Times New Roman" w:eastAsia="Times New Roman" w:hAnsi="Times New Roman" w:cs="Times New Roman"/>
          <w:spacing w:val="-1"/>
          <w:kern w:val="0"/>
          <w:sz w:val="18"/>
          <w:szCs w:val="18"/>
          <w:lang w:eastAsia="ru-RU"/>
        </w:rPr>
        <w:t>связей</w:t>
      </w:r>
      <w:r w:rsidRPr="00934429">
        <w:rPr>
          <w:rFonts w:ascii="Arial" w:eastAsia="Times New Roman" w:hAnsi="Arial" w:cs="Arial"/>
          <w:kern w:val="0"/>
          <w:sz w:val="18"/>
          <w:szCs w:val="18"/>
          <w:lang w:eastAsia="ru-RU"/>
        </w:rPr>
        <w:tab/>
      </w:r>
      <w:r w:rsidRPr="00934429">
        <w:rPr>
          <w:rFonts w:ascii="Times New Roman" w:eastAsia="Times New Roman" w:hAnsi="Times New Roman" w:cs="Times New Roman"/>
          <w:spacing w:val="-7"/>
          <w:kern w:val="0"/>
          <w:sz w:val="18"/>
          <w:szCs w:val="18"/>
          <w:lang w:eastAsia="ru-RU"/>
        </w:rPr>
        <w:t>между</w:t>
      </w:r>
    </w:p>
    <w:p w:rsidR="00934429" w:rsidRPr="00934429" w:rsidRDefault="00934429" w:rsidP="00934429">
      <w:pPr>
        <w:shd w:val="clear" w:color="auto" w:fill="FFFFFF"/>
        <w:tabs>
          <w:tab w:val="clear" w:pos="709"/>
        </w:tabs>
        <w:suppressAutoHyphens w:val="0"/>
        <w:autoSpaceDE w:val="0"/>
        <w:autoSpaceDN w:val="0"/>
        <w:adjustRightInd w:val="0"/>
        <w:spacing w:before="5" w:after="0" w:line="216" w:lineRule="exact"/>
        <w:ind w:left="48"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сущностями « один - к - одному» и « один - ко - многим». Разработан алгоритм построения БД АСКУ и произведен расчет на основе реляционной алгебры ее основных параметров: атрибутов сущности, первичных ключей, доменов, кортежей доменов. Рассмотрена модель организации сервера БД АСКУ, в которой бизнес-логика разделена между клиентом и сервером. На сервере бизнес-логика реализована в виде хранимых процедур - специальных</w:t>
      </w:r>
    </w:p>
    <w:p w:rsidR="00934429" w:rsidRPr="00934429" w:rsidRDefault="00934429" w:rsidP="00934429">
      <w:pPr>
        <w:shd w:val="clear" w:color="auto" w:fill="FFFFFF"/>
        <w:tabs>
          <w:tab w:val="clear" w:pos="709"/>
        </w:tabs>
        <w:suppressAutoHyphens w:val="0"/>
        <w:autoSpaceDE w:val="0"/>
        <w:autoSpaceDN w:val="0"/>
        <w:adjustRightInd w:val="0"/>
        <w:spacing w:before="5" w:after="0" w:line="216" w:lineRule="exact"/>
        <w:ind w:left="48" w:firstLine="0"/>
        <w:rPr>
          <w:rFonts w:ascii="Arial" w:eastAsia="Times New Roman" w:hAnsi="Arial" w:cs="Arial"/>
          <w:kern w:val="0"/>
          <w:sz w:val="20"/>
          <w:szCs w:val="20"/>
          <w:lang w:eastAsia="ru-RU"/>
        </w:rPr>
        <w:sectPr w:rsidR="00934429" w:rsidRPr="00934429">
          <w:pgSz w:w="11909" w:h="16834"/>
          <w:pgMar w:top="1440" w:right="2684" w:bottom="720" w:left="3038"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right="29" w:firstLine="0"/>
        <w:jc w:val="center"/>
        <w:rPr>
          <w:rFonts w:ascii="Arial" w:eastAsia="Times New Roman" w:hAnsi="Arial" w:cs="Arial"/>
          <w:kern w:val="0"/>
          <w:sz w:val="20"/>
          <w:szCs w:val="20"/>
          <w:lang w:eastAsia="ru-RU"/>
        </w:rPr>
      </w:pPr>
      <w:r w:rsidRPr="00934429">
        <w:rPr>
          <w:rFonts w:ascii="Arial" w:eastAsia="Times New Roman" w:hAnsi="Arial" w:cs="Arial"/>
          <w:b/>
          <w:bCs/>
          <w:spacing w:val="-14"/>
          <w:kern w:val="0"/>
          <w:sz w:val="12"/>
          <w:szCs w:val="12"/>
          <w:lang w:eastAsia="ru-RU"/>
        </w:rPr>
        <w:t>16</w:t>
      </w:r>
    </w:p>
    <w:p w:rsidR="00934429" w:rsidRPr="00934429" w:rsidRDefault="00934429" w:rsidP="00934429">
      <w:pPr>
        <w:shd w:val="clear" w:color="auto" w:fill="FFFFFF"/>
        <w:tabs>
          <w:tab w:val="clear" w:pos="709"/>
        </w:tabs>
        <w:suppressAutoHyphens w:val="0"/>
        <w:autoSpaceDE w:val="0"/>
        <w:autoSpaceDN w:val="0"/>
        <w:adjustRightInd w:val="0"/>
        <w:spacing w:before="130" w:after="0" w:line="211" w:lineRule="exact"/>
        <w:ind w:right="19"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программных модулей, которые хранятся в БД и управляются непосредственно СУБД. Клиентские приложения обращаются к серверу с командой запуска хранимой процедуры, а сервер выполняет эту процедуру и регистрирует все изменения в БД. Сервер возвращает клиенту данные, релевантные его запросу, которые требуются клиенту либо для вывода на экран, либо для выполнения части бизнес-логики, которая расположена на клиенте. Трафик обмена информацией между клиентом и сервером резко уменьшается, что является существенным достоинством представленной модели. Для реализации БД АСКУ использован структурированный язык запросов на основе </w:t>
      </w:r>
      <w:r w:rsidRPr="00934429">
        <w:rPr>
          <w:rFonts w:ascii="Times New Roman" w:eastAsia="Times New Roman" w:hAnsi="Times New Roman" w:cs="Times New Roman"/>
          <w:b/>
          <w:bCs/>
          <w:i/>
          <w:iCs/>
          <w:kern w:val="0"/>
          <w:sz w:val="18"/>
          <w:szCs w:val="18"/>
          <w:lang w:val="en-US" w:eastAsia="ru-RU"/>
        </w:rPr>
        <w:t>SQL</w:t>
      </w:r>
      <w:r w:rsidRPr="00934429">
        <w:rPr>
          <w:rFonts w:ascii="Times New Roman" w:eastAsia="Times New Roman" w:hAnsi="Times New Roman" w:cs="Times New Roman"/>
          <w:b/>
          <w:bCs/>
          <w:i/>
          <w:iCs/>
          <w:kern w:val="0"/>
          <w:sz w:val="18"/>
          <w:szCs w:val="18"/>
          <w:lang w:eastAsia="ru-RU"/>
        </w:rPr>
        <w:t>-</w:t>
      </w:r>
      <w:r w:rsidRPr="00934429">
        <w:rPr>
          <w:rFonts w:ascii="Times New Roman" w:eastAsia="Times New Roman" w:hAnsi="Times New Roman" w:cs="Times New Roman"/>
          <w:b/>
          <w:bCs/>
          <w:i/>
          <w:iCs/>
          <w:kern w:val="0"/>
          <w:sz w:val="18"/>
          <w:szCs w:val="18"/>
          <w:lang w:val="en-US" w:eastAsia="ru-RU"/>
        </w:rPr>
        <w:t>sever</w:t>
      </w:r>
      <w:r w:rsidRPr="00934429">
        <w:rPr>
          <w:rFonts w:ascii="Times New Roman" w:eastAsia="Times New Roman" w:hAnsi="Times New Roman" w:cs="Times New Roman"/>
          <w:b/>
          <w:bCs/>
          <w:i/>
          <w:iCs/>
          <w:kern w:val="0"/>
          <w:sz w:val="18"/>
          <w:szCs w:val="18"/>
          <w:lang w:eastAsia="ru-RU"/>
        </w:rPr>
        <w:t xml:space="preserve"> 7.0.</w:t>
      </w:r>
    </w:p>
    <w:p w:rsidR="00934429" w:rsidRPr="00934429" w:rsidRDefault="00934429" w:rsidP="00934429">
      <w:pPr>
        <w:shd w:val="clear" w:color="auto" w:fill="FFFFFF"/>
        <w:tabs>
          <w:tab w:val="clear" w:pos="709"/>
        </w:tabs>
        <w:suppressAutoHyphens w:val="0"/>
        <w:autoSpaceDE w:val="0"/>
        <w:autoSpaceDN w:val="0"/>
        <w:adjustRightInd w:val="0"/>
        <w:spacing w:before="34" w:after="0" w:line="211" w:lineRule="exact"/>
        <w:ind w:firstLine="47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В четвертом параграфе даются методические рекомендации для построения ИОСВВ. На основе углубленного анализа существующих технологий построения компьютерных сетей и их технических характеристик, для развертывания ИОСВВ рекомендованы следующие решения: ЛВС структурных подразделений строить на основе технологии </w:t>
      </w:r>
      <w:r w:rsidRPr="00934429">
        <w:rPr>
          <w:rFonts w:ascii="Times New Roman" w:eastAsia="Times New Roman" w:hAnsi="Times New Roman" w:cs="Times New Roman"/>
          <w:kern w:val="0"/>
          <w:sz w:val="18"/>
          <w:szCs w:val="18"/>
          <w:lang w:val="en-US" w:eastAsia="ru-RU"/>
        </w:rPr>
        <w:t>Fast</w:t>
      </w:r>
      <w:r w:rsidRPr="00934429">
        <w:rPr>
          <w:rFonts w:ascii="Times New Roman" w:eastAsia="Times New Roman" w:hAnsi="Times New Roman" w:cs="Times New Roman"/>
          <w:kern w:val="0"/>
          <w:sz w:val="18"/>
          <w:szCs w:val="18"/>
          <w:lang w:eastAsia="ru-RU"/>
        </w:rPr>
        <w:t xml:space="preserve"> </w:t>
      </w:r>
      <w:r w:rsidRPr="00934429">
        <w:rPr>
          <w:rFonts w:ascii="Times New Roman" w:eastAsia="Times New Roman" w:hAnsi="Times New Roman" w:cs="Times New Roman"/>
          <w:kern w:val="0"/>
          <w:sz w:val="18"/>
          <w:szCs w:val="18"/>
          <w:lang w:val="en-US" w:eastAsia="ru-RU"/>
        </w:rPr>
        <w:t>Ethernet</w:t>
      </w:r>
      <w:r w:rsidRPr="00934429">
        <w:rPr>
          <w:rFonts w:ascii="Times New Roman" w:eastAsia="Times New Roman" w:hAnsi="Times New Roman" w:cs="Times New Roman"/>
          <w:kern w:val="0"/>
          <w:sz w:val="18"/>
          <w:szCs w:val="18"/>
          <w:lang w:eastAsia="ru-RU"/>
        </w:rPr>
        <w:t xml:space="preserve"> (</w:t>
      </w:r>
      <w:r w:rsidRPr="00934429">
        <w:rPr>
          <w:rFonts w:ascii="Times New Roman" w:eastAsia="Times New Roman" w:hAnsi="Times New Roman" w:cs="Times New Roman"/>
          <w:kern w:val="0"/>
          <w:sz w:val="18"/>
          <w:szCs w:val="18"/>
          <w:lang w:val="en-US" w:eastAsia="ru-RU"/>
        </w:rPr>
        <w:t>Ethernet</w:t>
      </w:r>
      <w:r w:rsidRPr="00934429">
        <w:rPr>
          <w:rFonts w:ascii="Times New Roman" w:eastAsia="Times New Roman" w:hAnsi="Times New Roman" w:cs="Times New Roman"/>
          <w:kern w:val="0"/>
          <w:sz w:val="18"/>
          <w:szCs w:val="18"/>
          <w:lang w:eastAsia="ru-RU"/>
        </w:rPr>
        <w:t>) использую витую пару 4,5 категорий (</w:t>
      </w:r>
      <w:r w:rsidRPr="00934429">
        <w:rPr>
          <w:rFonts w:ascii="Times New Roman" w:eastAsia="Times New Roman" w:hAnsi="Times New Roman" w:cs="Times New Roman"/>
          <w:kern w:val="0"/>
          <w:sz w:val="18"/>
          <w:szCs w:val="18"/>
          <w:lang w:val="en-US" w:eastAsia="ru-RU"/>
        </w:rPr>
        <w:t>UTP</w:t>
      </w:r>
      <w:r w:rsidRPr="00934429">
        <w:rPr>
          <w:rFonts w:ascii="Times New Roman" w:eastAsia="Times New Roman" w:hAnsi="Times New Roman" w:cs="Times New Roman"/>
          <w:kern w:val="0"/>
          <w:sz w:val="18"/>
          <w:szCs w:val="18"/>
          <w:lang w:eastAsia="ru-RU"/>
        </w:rPr>
        <w:t xml:space="preserve">-4,5), обеспечивая скорость обмена данными (10/100 Мбит/с); в качестве магистральных линий между сегментами сети использовать витую пару 5 категории (при расстоянии менее 100м), а при расстоянии от 100м до 5000м специальные высокоскоростные модемы, или оборудование </w:t>
      </w:r>
      <w:r w:rsidRPr="00934429">
        <w:rPr>
          <w:rFonts w:ascii="Times New Roman" w:eastAsia="Times New Roman" w:hAnsi="Times New Roman" w:cs="Times New Roman"/>
          <w:b/>
          <w:bCs/>
          <w:kern w:val="0"/>
          <w:sz w:val="18"/>
          <w:szCs w:val="18"/>
          <w:lang w:val="en-US" w:eastAsia="ru-RU"/>
        </w:rPr>
        <w:t>IOLAPLN</w:t>
      </w:r>
      <w:r w:rsidRPr="00934429">
        <w:rPr>
          <w:rFonts w:ascii="Times New Roman" w:eastAsia="Times New Roman" w:hAnsi="Times New Roman" w:cs="Times New Roman"/>
          <w:b/>
          <w:b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(технология </w:t>
      </w:r>
      <w:r w:rsidRPr="00934429">
        <w:rPr>
          <w:rFonts w:ascii="Times New Roman" w:eastAsia="Times New Roman" w:hAnsi="Times New Roman" w:cs="Times New Roman"/>
          <w:b/>
          <w:bCs/>
          <w:kern w:val="0"/>
          <w:sz w:val="18"/>
          <w:szCs w:val="18"/>
          <w:lang w:val="en-US" w:eastAsia="ru-RU"/>
        </w:rPr>
        <w:t>IOLA</w:t>
      </w:r>
      <w:r w:rsidRPr="00934429">
        <w:rPr>
          <w:rFonts w:ascii="Times New Roman" w:eastAsia="Times New Roman" w:hAnsi="Times New Roman" w:cs="Times New Roman"/>
          <w:b/>
          <w:bCs/>
          <w:kern w:val="0"/>
          <w:sz w:val="18"/>
          <w:szCs w:val="18"/>
          <w:lang w:eastAsia="ru-RU"/>
        </w:rPr>
        <w:t xml:space="preserve"> </w:t>
      </w:r>
      <w:r w:rsidRPr="00934429">
        <w:rPr>
          <w:rFonts w:ascii="Times New Roman" w:eastAsia="Times New Roman" w:hAnsi="Times New Roman" w:cs="Times New Roman"/>
          <w:b/>
          <w:bCs/>
          <w:kern w:val="0"/>
          <w:sz w:val="18"/>
          <w:szCs w:val="18"/>
          <w:lang w:val="en-US" w:eastAsia="ru-RU"/>
        </w:rPr>
        <w:t>PLN</w:t>
      </w:r>
      <w:r w:rsidRPr="00934429">
        <w:rPr>
          <w:rFonts w:ascii="Times New Roman" w:eastAsia="Times New Roman" w:hAnsi="Times New Roman" w:cs="Times New Roman"/>
          <w:b/>
          <w:bCs/>
          <w:kern w:val="0"/>
          <w:sz w:val="18"/>
          <w:szCs w:val="18"/>
          <w:lang w:eastAsia="ru-RU"/>
        </w:rPr>
        <w:t xml:space="preserve"> </w:t>
      </w:r>
      <w:r w:rsidRPr="00934429">
        <w:rPr>
          <w:rFonts w:ascii="Times New Roman" w:eastAsia="Times New Roman" w:hAnsi="Times New Roman" w:cs="Times New Roman"/>
          <w:kern w:val="0"/>
          <w:sz w:val="18"/>
          <w:szCs w:val="18"/>
          <w:lang w:eastAsia="ru-RU"/>
        </w:rPr>
        <w:t>позволяет обеспечить от 6 до 24 магистральных канала); сетевые адаптеры, установленные в ПЭВМ должны обеспечивать скорость передачи данных 10/100 Мбит/с в дуплексном режиме. Предложена типовая структура ИОСВВ для выполнения задач АСКУ, на основе топологии звезда, логические домены ИОСВВ - учебная компьютерная сеть и компьютерная сеть управления, реализуемые при помощи коммутаторов 3-его и 4-го уровней. Определен состав общего программного обеспечения ИОСВВ на основе сертифицированных программных продуктов, в том числе для обеспечения информационной безопасности, предложен состав типовой серверной ИОСВВ и методические рекомендации для развертывания ИОСВВ.</w:t>
      </w:r>
    </w:p>
    <w:p w:rsidR="00934429" w:rsidRPr="00934429" w:rsidRDefault="00934429" w:rsidP="00934429">
      <w:pPr>
        <w:shd w:val="clear" w:color="auto" w:fill="FFFFFF"/>
        <w:tabs>
          <w:tab w:val="clear" w:pos="709"/>
        </w:tabs>
        <w:suppressAutoHyphens w:val="0"/>
        <w:autoSpaceDE w:val="0"/>
        <w:autoSpaceDN w:val="0"/>
        <w:adjustRightInd w:val="0"/>
        <w:spacing w:before="43" w:after="0" w:line="211" w:lineRule="exact"/>
        <w:ind w:left="10" w:right="5" w:firstLine="485"/>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u w:val="single"/>
          <w:lang w:eastAsia="ru-RU"/>
        </w:rPr>
        <w:t>В четвертой главе</w:t>
      </w:r>
      <w:r w:rsidRPr="00934429">
        <w:rPr>
          <w:rFonts w:ascii="Times New Roman" w:eastAsia="Times New Roman" w:hAnsi="Times New Roman" w:cs="Times New Roman"/>
          <w:kern w:val="0"/>
          <w:sz w:val="18"/>
          <w:szCs w:val="18"/>
          <w:lang w:eastAsia="ru-RU"/>
        </w:rPr>
        <w:t xml:space="preserve"> рассматриваются вопросы практической реализации АСКУ и ИОСВВ на примере Воронежского военного института радиоэлектроники. В первом параграфе, на основе решения задач синтеза СКС и расчета характеристик компьютерной сети, синтезирована ИОСВВ, образующая информационную и вычислительную поддержки принятия решений корректировки учебно-воспитательного процесса должностными лицами военного вуза на основе следующих исходных данных:    матрицы</w:t>
      </w:r>
    </w:p>
    <w:p w:rsidR="00934429" w:rsidRPr="00934429" w:rsidRDefault="00934429" w:rsidP="00934429">
      <w:pPr>
        <w:shd w:val="clear" w:color="auto" w:fill="FFFFFF"/>
        <w:tabs>
          <w:tab w:val="clear" w:pos="709"/>
          <w:tab w:val="left" w:pos="1982"/>
        </w:tabs>
        <w:suppressAutoHyphens w:val="0"/>
        <w:autoSpaceDE w:val="0"/>
        <w:autoSpaceDN w:val="0"/>
        <w:adjustRightInd w:val="0"/>
        <w:spacing w:before="120" w:after="0" w:line="240" w:lineRule="auto"/>
        <w:ind w:left="29"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2"/>
          <w:kern w:val="0"/>
          <w:sz w:val="18"/>
          <w:szCs w:val="18"/>
          <w:lang w:eastAsia="ru-RU"/>
        </w:rPr>
        <w:t>весов   маршрутов</w:t>
      </w:r>
      <w:r w:rsidRPr="00934429">
        <w:rPr>
          <w:rFonts w:ascii="Arial" w:eastAsia="Times New Roman" w:hAnsi="Arial" w:cs="Arial"/>
          <w:kern w:val="0"/>
          <w:sz w:val="18"/>
          <w:szCs w:val="18"/>
          <w:lang w:eastAsia="ru-RU"/>
        </w:rPr>
        <w:tab/>
      </w:r>
      <w:r w:rsidRPr="00934429">
        <w:rPr>
          <w:rFonts w:ascii="Times New Roman" w:eastAsia="Times New Roman" w:hAnsi="Arial" w:cs="Times New Roman"/>
          <w:kern w:val="0"/>
          <w:sz w:val="18"/>
          <w:szCs w:val="18"/>
          <w:lang w:val="en-US" w:eastAsia="ru-RU"/>
        </w:rPr>
        <w:t>l</w:t>
      </w:r>
      <w:r w:rsidRPr="00934429">
        <w:rPr>
          <w:rFonts w:ascii="Times New Roman" w:eastAsia="Times New Roman" w:hAnsi="Arial" w:cs="Times New Roman"/>
          <w:kern w:val="0"/>
          <w:sz w:val="18"/>
          <w:szCs w:val="18"/>
          <w:lang w:eastAsia="ru-RU"/>
        </w:rPr>
        <w:t>^</w:t>
      </w:r>
      <w:r w:rsidRPr="00934429">
        <w:rPr>
          <w:rFonts w:ascii="Times New Roman" w:eastAsia="Times New Roman" w:hAnsi="Arial" w:cs="Times New Roman"/>
          <w:kern w:val="0"/>
          <w:sz w:val="18"/>
          <w:szCs w:val="18"/>
          <w:lang w:val="en-US" w:eastAsia="ru-RU"/>
        </w:rPr>
        <w:t>t</w:t>
      </w:r>
      <w:r w:rsidRPr="00934429">
        <w:rPr>
          <w:rFonts w:ascii="Times New Roman" w:eastAsia="Times New Roman" w:hAnsi="Times New Roman" w:cs="Times New Roman"/>
          <w:kern w:val="0"/>
          <w:sz w:val="18"/>
          <w:szCs w:val="18"/>
          <w:lang w:eastAsia="ru-RU"/>
        </w:rPr>
        <w:t>»   охватывающих   все   возможные   соединения</w:t>
      </w:r>
    </w:p>
    <w:p w:rsidR="00934429" w:rsidRPr="00934429" w:rsidRDefault="00934429" w:rsidP="00934429">
      <w:pPr>
        <w:shd w:val="clear" w:color="auto" w:fill="FFFFFF"/>
        <w:tabs>
          <w:tab w:val="clear" w:pos="709"/>
        </w:tabs>
        <w:suppressAutoHyphens w:val="0"/>
        <w:autoSpaceDE w:val="0"/>
        <w:autoSpaceDN w:val="0"/>
        <w:adjustRightInd w:val="0"/>
        <w:spacing w:before="53" w:after="0" w:line="216" w:lineRule="exact"/>
        <w:ind w:left="24" w:right="10"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между структурными подразделениями военного вуза при прокладке СКС; местоположение сервера военного вуза; данных об имеющемся компьютерном оборудовании; ограничения на стоимость оборудования СКС</w:t>
      </w:r>
    </w:p>
    <w:p w:rsidR="00934429" w:rsidRPr="00934429" w:rsidRDefault="00934429" w:rsidP="00934429">
      <w:pPr>
        <w:shd w:val="clear" w:color="auto" w:fill="FFFFFF"/>
        <w:tabs>
          <w:tab w:val="clear" w:pos="709"/>
        </w:tabs>
        <w:suppressAutoHyphens w:val="0"/>
        <w:autoSpaceDE w:val="0"/>
        <w:autoSpaceDN w:val="0"/>
        <w:adjustRightInd w:val="0"/>
        <w:spacing w:before="38" w:after="0" w:line="235" w:lineRule="exact"/>
        <w:ind w:left="19" w:right="5"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С^С,^,,; таблицы используемых технологий для реализации СКС. Архитектура  ИОСВВ   ВИРЭ  реализована  по  топологии   «звезда».   Общее</w:t>
      </w:r>
    </w:p>
    <w:p w:rsidR="00934429" w:rsidRPr="00934429" w:rsidRDefault="00934429" w:rsidP="00934429">
      <w:pPr>
        <w:shd w:val="clear" w:color="auto" w:fill="FFFFFF"/>
        <w:tabs>
          <w:tab w:val="clear" w:pos="709"/>
        </w:tabs>
        <w:suppressAutoHyphens w:val="0"/>
        <w:autoSpaceDE w:val="0"/>
        <w:autoSpaceDN w:val="0"/>
        <w:adjustRightInd w:val="0"/>
        <w:spacing w:before="38" w:after="0" w:line="235" w:lineRule="exact"/>
        <w:ind w:left="19" w:right="5" w:firstLine="0"/>
        <w:rPr>
          <w:rFonts w:ascii="Arial" w:eastAsia="Times New Roman" w:hAnsi="Arial" w:cs="Arial"/>
          <w:kern w:val="0"/>
          <w:sz w:val="20"/>
          <w:szCs w:val="20"/>
          <w:lang w:eastAsia="ru-RU"/>
        </w:rPr>
        <w:sectPr w:rsidR="00934429" w:rsidRPr="00934429">
          <w:pgSz w:w="11909" w:h="16834"/>
          <w:pgMar w:top="1440" w:right="3060" w:bottom="720" w:left="2705"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right="29"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b/>
          <w:bCs/>
          <w:kern w:val="0"/>
          <w:sz w:val="16"/>
          <w:szCs w:val="16"/>
          <w:lang w:eastAsia="ru-RU"/>
        </w:rPr>
        <w:t>17</w:t>
      </w:r>
    </w:p>
    <w:p w:rsidR="00934429" w:rsidRPr="00934429" w:rsidRDefault="00934429" w:rsidP="00934429">
      <w:pPr>
        <w:shd w:val="clear" w:color="auto" w:fill="FFFFFF"/>
        <w:tabs>
          <w:tab w:val="clear" w:pos="709"/>
        </w:tabs>
        <w:suppressAutoHyphens w:val="0"/>
        <w:autoSpaceDE w:val="0"/>
        <w:autoSpaceDN w:val="0"/>
        <w:adjustRightInd w:val="0"/>
        <w:spacing w:before="125" w:after="0" w:line="216" w:lineRule="exact"/>
        <w:ind w:right="67"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количество взаимосвязей между сегментами равно 36, а количество СВТ равно 250, из них в учебных аудиториях расположено 150. Таким образом, обеспеченность курсантов бюджетными компьютерами составляет 0,25 (при норме 1:10).</w:t>
      </w:r>
    </w:p>
    <w:p w:rsidR="00934429" w:rsidRPr="00934429" w:rsidRDefault="00934429" w:rsidP="00934429">
      <w:pPr>
        <w:shd w:val="clear" w:color="auto" w:fill="FFFFFF"/>
        <w:tabs>
          <w:tab w:val="clear" w:pos="709"/>
        </w:tabs>
        <w:suppressAutoHyphens w:val="0"/>
        <w:autoSpaceDE w:val="0"/>
        <w:autoSpaceDN w:val="0"/>
        <w:adjustRightInd w:val="0"/>
        <w:spacing w:before="24" w:after="0" w:line="216" w:lineRule="exact"/>
        <w:ind w:left="5" w:firstLine="48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ИОСВВ, охватывает все органы управления (О;) контролем успеваемости. Разделение </w:t>
      </w:r>
      <w:r w:rsidRPr="00934429">
        <w:rPr>
          <w:rFonts w:ascii="Times New Roman" w:eastAsia="Times New Roman" w:hAnsi="Times New Roman" w:cs="Times New Roman"/>
          <w:i/>
          <w:iCs/>
          <w:kern w:val="0"/>
          <w:sz w:val="18"/>
          <w:szCs w:val="18"/>
          <w:lang w:eastAsia="ru-RU"/>
        </w:rPr>
        <w:t xml:space="preserve">учебной сети, управления и АСКУщкжзъолшгся </w:t>
      </w:r>
      <w:r w:rsidRPr="00934429">
        <w:rPr>
          <w:rFonts w:ascii="Times New Roman" w:eastAsia="Times New Roman" w:hAnsi="Times New Roman" w:cs="Times New Roman"/>
          <w:kern w:val="0"/>
          <w:sz w:val="18"/>
          <w:szCs w:val="18"/>
          <w:lang w:eastAsia="ru-RU"/>
        </w:rPr>
        <w:t>логически, на уровне коммутатора (</w:t>
      </w:r>
      <w:r w:rsidRPr="00934429">
        <w:rPr>
          <w:rFonts w:ascii="Times New Roman" w:eastAsia="Times New Roman" w:hAnsi="Times New Roman" w:cs="Times New Roman"/>
          <w:kern w:val="0"/>
          <w:sz w:val="18"/>
          <w:szCs w:val="18"/>
          <w:lang w:val="en-US" w:eastAsia="ru-RU"/>
        </w:rPr>
        <w:t>SW</w:t>
      </w:r>
      <w:r w:rsidRPr="00934429">
        <w:rPr>
          <w:rFonts w:ascii="Times New Roman" w:eastAsia="Times New Roman" w:hAnsi="Times New Roman" w:cs="Times New Roman"/>
          <w:kern w:val="0"/>
          <w:sz w:val="18"/>
          <w:szCs w:val="18"/>
          <w:lang w:eastAsia="ru-RU"/>
        </w:rPr>
        <w:t>-3(4)) установленного в серверной, администратором ИОСВВ путем создания виртуальных сетей. Такой способ логического построения АСКУ позволяет ЛПР получать дополнительную информацию, необходимую при принятии решения корректировки учебно-воспитательного процесса за счет доступа к нормативным документам, содержащимся в электронной библиотеке военного вуза, а курсанты с любой • рабочей станции компьютерных аудиторий могут ознакомиться с ходом учебно-воспитательного процесса.</w:t>
      </w:r>
    </w:p>
    <w:p w:rsidR="00934429" w:rsidRPr="00934429" w:rsidRDefault="00934429" w:rsidP="00934429">
      <w:pPr>
        <w:shd w:val="clear" w:color="auto" w:fill="FFFFFF"/>
        <w:tabs>
          <w:tab w:val="clear" w:pos="709"/>
        </w:tabs>
        <w:suppressAutoHyphens w:val="0"/>
        <w:autoSpaceDE w:val="0"/>
        <w:autoSpaceDN w:val="0"/>
        <w:adjustRightInd w:val="0"/>
        <w:spacing w:after="0" w:line="216" w:lineRule="exact"/>
        <w:ind w:left="19" w:right="34" w:firstLine="48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Во втором параграфе рассмотрен состав и взаимодействие прикладного программного (ППО) обеспечения АСКУ военного вуза (в аспекте функциональных задач СППР корректировки учебно-воспитательного процесса ВИРЭ), построенного с использованием языка программирования РНР, в котором интегрированы элементы языка </w:t>
      </w:r>
      <w:r w:rsidRPr="00934429">
        <w:rPr>
          <w:rFonts w:ascii="Times New Roman" w:eastAsia="Times New Roman" w:hAnsi="Times New Roman" w:cs="Times New Roman"/>
          <w:kern w:val="0"/>
          <w:sz w:val="18"/>
          <w:szCs w:val="18"/>
          <w:lang w:val="en-US" w:eastAsia="ru-RU"/>
        </w:rPr>
        <w:t>HTML</w:t>
      </w:r>
      <w:r w:rsidRPr="00934429">
        <w:rPr>
          <w:rFonts w:ascii="Times New Roman" w:eastAsia="Times New Roman" w:hAnsi="Times New Roman" w:cs="Times New Roman"/>
          <w:kern w:val="0"/>
          <w:sz w:val="18"/>
          <w:szCs w:val="18"/>
          <w:lang w:eastAsia="ru-RU"/>
        </w:rPr>
        <w:t xml:space="preserve">. Для входа в АСКУ пользователь вначале получает доступ к </w:t>
      </w:r>
      <w:r w:rsidRPr="00934429">
        <w:rPr>
          <w:rFonts w:ascii="Times New Roman" w:eastAsia="Times New Roman" w:hAnsi="Times New Roman" w:cs="Times New Roman"/>
          <w:kern w:val="0"/>
          <w:sz w:val="18"/>
          <w:szCs w:val="18"/>
          <w:lang w:val="en-US" w:eastAsia="ru-RU"/>
        </w:rPr>
        <w:t>Web</w:t>
      </w:r>
      <w:r w:rsidRPr="00934429">
        <w:rPr>
          <w:rFonts w:ascii="Times New Roman" w:eastAsia="Times New Roman" w:hAnsi="Times New Roman" w:cs="Times New Roman"/>
          <w:kern w:val="0"/>
          <w:sz w:val="18"/>
          <w:szCs w:val="18"/>
          <w:lang w:eastAsia="ru-RU"/>
        </w:rPr>
        <w:t xml:space="preserve">-сайту «ВИРЭ», щелкнув на значок рабочего стола «Портал ВИРЭ». Доступ к ресурсам АСКУ осуществляется через кнопку «Программы обучения» главной страницы. Пользователь, попадает на </w:t>
      </w:r>
      <w:r w:rsidRPr="00934429">
        <w:rPr>
          <w:rFonts w:ascii="Times New Roman" w:eastAsia="Times New Roman" w:hAnsi="Times New Roman" w:cs="Times New Roman"/>
          <w:kern w:val="0"/>
          <w:sz w:val="18"/>
          <w:szCs w:val="18"/>
          <w:lang w:val="en-US" w:eastAsia="ru-RU"/>
        </w:rPr>
        <w:t>Web</w:t>
      </w:r>
      <w:r w:rsidRPr="00934429">
        <w:rPr>
          <w:rFonts w:ascii="Times New Roman" w:eastAsia="Times New Roman" w:hAnsi="Times New Roman" w:cs="Times New Roman"/>
          <w:kern w:val="0"/>
          <w:sz w:val="18"/>
          <w:szCs w:val="18"/>
          <w:lang w:eastAsia="ru-RU"/>
        </w:rPr>
        <w:t xml:space="preserve">-страницу АСКУ с доступом к комплексу ППО, содержащее:учет </w:t>
      </w:r>
      <w:r w:rsidRPr="00934429">
        <w:rPr>
          <w:rFonts w:ascii="Times New Roman" w:eastAsia="Times New Roman" w:hAnsi="Times New Roman" w:cs="Times New Roman"/>
          <w:i/>
          <w:iCs/>
          <w:kern w:val="0"/>
          <w:sz w:val="18"/>
          <w:szCs w:val="18"/>
          <w:lang w:eastAsia="ru-RU"/>
        </w:rPr>
        <w:t xml:space="preserve">психологических особенностей курсантов, </w:t>
      </w:r>
      <w:r w:rsidRPr="00934429">
        <w:rPr>
          <w:rFonts w:ascii="Times New Roman" w:eastAsia="Times New Roman" w:hAnsi="Times New Roman" w:cs="Times New Roman"/>
          <w:kern w:val="0"/>
          <w:sz w:val="18"/>
          <w:szCs w:val="18"/>
          <w:lang w:eastAsia="ru-RU"/>
        </w:rPr>
        <w:t xml:space="preserve">которые </w:t>
      </w:r>
      <w:r w:rsidRPr="00934429">
        <w:rPr>
          <w:rFonts w:ascii="Times New Roman" w:eastAsia="Times New Roman" w:hAnsi="Times New Roman" w:cs="Times New Roman"/>
          <w:spacing w:val="-4"/>
          <w:kern w:val="0"/>
          <w:sz w:val="18"/>
          <w:szCs w:val="18"/>
          <w:lang w:eastAsia="ru-RU"/>
        </w:rPr>
        <w:t xml:space="preserve">рассчитываются по формулам (10,11); </w:t>
      </w:r>
      <w:r w:rsidRPr="00934429">
        <w:rPr>
          <w:rFonts w:ascii="Times New Roman" w:eastAsia="Times New Roman" w:hAnsi="Times New Roman" w:cs="Times New Roman"/>
          <w:i/>
          <w:iCs/>
          <w:spacing w:val="-4"/>
          <w:kern w:val="0"/>
          <w:sz w:val="18"/>
          <w:szCs w:val="18"/>
          <w:lang w:eastAsia="ru-RU"/>
        </w:rPr>
        <w:t xml:space="preserve">определение параметров </w:t>
      </w:r>
      <w:r w:rsidRPr="00934429">
        <w:rPr>
          <w:rFonts w:ascii="Times New Roman" w:eastAsia="Times New Roman" w:hAnsi="Times New Roman" w:cs="Times New Roman"/>
          <w:i/>
          <w:iCs/>
          <w:spacing w:val="-4"/>
          <w:kern w:val="0"/>
          <w:sz w:val="18"/>
          <w:szCs w:val="18"/>
          <w:lang w:val="en-US" w:eastAsia="ru-RU"/>
        </w:rPr>
        <w:t>kmpy</w:t>
      </w:r>
      <w:r w:rsidRPr="00934429">
        <w:rPr>
          <w:rFonts w:ascii="Times New Roman" w:eastAsia="Times New Roman" w:hAnsi="Times New Roman" w:cs="Times New Roman"/>
          <w:i/>
          <w:iCs/>
          <w:spacing w:val="-4"/>
          <w:kern w:val="0"/>
          <w:sz w:val="18"/>
          <w:szCs w:val="18"/>
          <w:lang w:eastAsia="ru-RU"/>
        </w:rPr>
        <w:t xml:space="preserve">/ьаст и </w:t>
      </w:r>
      <w:r w:rsidRPr="00934429">
        <w:rPr>
          <w:rFonts w:ascii="Times New Roman" w:eastAsia="Times New Roman" w:hAnsi="Times New Roman" w:cs="Times New Roman"/>
          <w:i/>
          <w:iCs/>
          <w:kern w:val="0"/>
          <w:sz w:val="18"/>
          <w:szCs w:val="18"/>
          <w:lang w:eastAsia="ru-RU"/>
        </w:rPr>
        <w:t xml:space="preserve">Ьмдп </w:t>
      </w:r>
      <w:r w:rsidRPr="00934429">
        <w:rPr>
          <w:rFonts w:ascii="Times New Roman" w:eastAsia="Times New Roman" w:hAnsi="Times New Roman" w:cs="Times New Roman"/>
          <w:kern w:val="0"/>
          <w:sz w:val="18"/>
          <w:szCs w:val="18"/>
          <w:lang w:eastAsia="ru-RU"/>
        </w:rPr>
        <w:t xml:space="preserve">по формулам (6,7,8,9); </w:t>
      </w:r>
      <w:r w:rsidRPr="00934429">
        <w:rPr>
          <w:rFonts w:ascii="Times New Roman" w:eastAsia="Times New Roman" w:hAnsi="Times New Roman" w:cs="Times New Roman"/>
          <w:i/>
          <w:iCs/>
          <w:kern w:val="0"/>
          <w:sz w:val="18"/>
          <w:szCs w:val="18"/>
          <w:lang w:eastAsia="ru-RU"/>
        </w:rPr>
        <w:t xml:space="preserve">систему прогноз успеваемости курсантов </w:t>
      </w:r>
      <w:r w:rsidRPr="00934429">
        <w:rPr>
          <w:rFonts w:ascii="Times New Roman" w:eastAsia="Times New Roman" w:hAnsi="Times New Roman" w:cs="Times New Roman"/>
          <w:kern w:val="0"/>
          <w:sz w:val="18"/>
          <w:szCs w:val="18"/>
          <w:lang w:eastAsia="ru-RU"/>
        </w:rPr>
        <w:t xml:space="preserve">в которой для расчета оценок применяются формулы (1,2,3,4,5); </w:t>
      </w:r>
      <w:r w:rsidRPr="00934429">
        <w:rPr>
          <w:rFonts w:ascii="Times New Roman" w:eastAsia="Times New Roman" w:hAnsi="Times New Roman" w:cs="Times New Roman"/>
          <w:i/>
          <w:iCs/>
          <w:kern w:val="0"/>
          <w:sz w:val="18"/>
          <w:szCs w:val="18"/>
          <w:lang w:eastAsia="ru-RU"/>
        </w:rPr>
        <w:t>систему анализа результатов успеваемости курсантов по критерию %</w:t>
      </w:r>
      <w:r w:rsidRPr="00934429">
        <w:rPr>
          <w:rFonts w:ascii="Times New Roman" w:eastAsia="Times New Roman" w:hAnsi="Times New Roman" w:cs="Times New Roman"/>
          <w:i/>
          <w:iCs/>
          <w:kern w:val="0"/>
          <w:sz w:val="18"/>
          <w:szCs w:val="18"/>
          <w:vertAlign w:val="superscript"/>
          <w:lang w:eastAsia="ru-RU"/>
        </w:rPr>
        <w:t>г</w:t>
      </w:r>
      <w:r w:rsidRPr="00934429">
        <w:rPr>
          <w:rFonts w:ascii="Times New Roman" w:eastAsia="Times New Roman" w:hAnsi="Times New Roman" w:cs="Times New Roman"/>
          <w:i/>
          <w:iCs/>
          <w:kern w:val="0"/>
          <w:sz w:val="18"/>
          <w:szCs w:val="18"/>
          <w:lang w:eastAsia="ru-RU"/>
        </w:rPr>
        <w:t xml:space="preserve"> и формирования управляющих воздействий </w:t>
      </w:r>
      <w:r w:rsidRPr="00934429">
        <w:rPr>
          <w:rFonts w:ascii="Times New Roman" w:eastAsia="Times New Roman" w:hAnsi="Times New Roman" w:cs="Times New Roman"/>
          <w:kern w:val="0"/>
          <w:sz w:val="18"/>
          <w:szCs w:val="18"/>
          <w:lang w:eastAsia="ru-RU"/>
        </w:rPr>
        <w:t xml:space="preserve">на основе ранжирования учебных ситуаций </w:t>
      </w:r>
      <w:r w:rsidRPr="00934429">
        <w:rPr>
          <w:rFonts w:ascii="Times New Roman" w:eastAsia="Times New Roman" w:hAnsi="Times New Roman" w:cs="Times New Roman"/>
          <w:i/>
          <w:iCs/>
          <w:kern w:val="0"/>
          <w:sz w:val="18"/>
          <w:szCs w:val="18"/>
          <w:lang w:eastAsia="ru-RU"/>
        </w:rPr>
        <w:t>&lt;</w:t>
      </w:r>
      <w:r w:rsidRPr="00934429">
        <w:rPr>
          <w:rFonts w:ascii="Times New Roman" w:eastAsia="Times New Roman" w:hAnsi="Times New Roman" w:cs="Times New Roman"/>
          <w:i/>
          <w:iCs/>
          <w:kern w:val="0"/>
          <w:sz w:val="18"/>
          <w:szCs w:val="18"/>
          <w:lang w:val="en-US" w:eastAsia="ru-RU"/>
        </w:rPr>
        <w:t>r</w:t>
      </w:r>
      <w:r w:rsidRPr="00934429">
        <w:rPr>
          <w:rFonts w:ascii="Times New Roman" w:eastAsia="Times New Roman" w:hAnsi="Times New Roman" w:cs="Times New Roman"/>
          <w:i/>
          <w:iCs/>
          <w:kern w:val="0"/>
          <w:sz w:val="18"/>
          <w:szCs w:val="18"/>
          <w:vertAlign w:val="subscript"/>
          <w:lang w:val="en-US" w:eastAsia="ru-RU"/>
        </w:rPr>
        <w:t>f</w:t>
      </w:r>
      <w:r w:rsidRPr="00934429">
        <w:rPr>
          <w:rFonts w:ascii="Times New Roman" w:eastAsia="Times New Roman" w:hAnsi="Times New Roman" w:cs="Times New Roman"/>
          <w:i/>
          <w:iCs/>
          <w:kern w:val="0"/>
          <w:sz w:val="18"/>
          <w:szCs w:val="18"/>
          <w:lang w:eastAsia="ru-RU"/>
        </w:rPr>
        <w:t xml:space="preserve"> </w:t>
      </w:r>
      <w:r w:rsidRPr="00934429">
        <w:rPr>
          <w:rFonts w:ascii="Times New Roman" w:eastAsia="Times New Roman" w:hAnsi="Times New Roman" w:cs="Times New Roman"/>
          <w:kern w:val="0"/>
          <w:sz w:val="18"/>
          <w:szCs w:val="18"/>
          <w:lang w:eastAsia="ru-RU"/>
        </w:rPr>
        <w:t xml:space="preserve">с предложением минимально возможного комплекса для конкретного ЛПР </w:t>
      </w:r>
      <w:r w:rsidRPr="00934429">
        <w:rPr>
          <w:rFonts w:ascii="Times New Roman" w:eastAsia="Times New Roman" w:hAnsi="Times New Roman" w:cs="Times New Roman"/>
          <w:kern w:val="0"/>
          <w:sz w:val="18"/>
          <w:szCs w:val="18"/>
          <w:lang w:val="en-US" w:eastAsia="ru-RU"/>
        </w:rPr>
        <w:t>Uj</w:t>
      </w:r>
      <w:r w:rsidRPr="00934429">
        <w:rPr>
          <w:rFonts w:ascii="Times New Roman" w:eastAsia="Times New Roman" w:hAnsi="Times New Roman" w:cs="Times New Roman"/>
          <w:kern w:val="0"/>
          <w:sz w:val="18"/>
          <w:szCs w:val="18"/>
          <w:lang w:eastAsia="ru-RU"/>
        </w:rPr>
        <w:t xml:space="preserve"> корректирующих воздействий </w:t>
      </w:r>
      <w:r w:rsidRPr="00934429">
        <w:rPr>
          <w:rFonts w:ascii="Times New Roman" w:eastAsia="Times New Roman" w:hAnsi="Times New Roman" w:cs="Times New Roman"/>
          <w:i/>
          <w:iCs/>
          <w:kern w:val="0"/>
          <w:sz w:val="18"/>
          <w:szCs w:val="18"/>
          <w:lang w:eastAsia="ru-RU"/>
        </w:rPr>
        <w:t xml:space="preserve">гц </w:t>
      </w:r>
      <w:r w:rsidRPr="00934429">
        <w:rPr>
          <w:rFonts w:ascii="Times New Roman" w:eastAsia="Times New Roman" w:hAnsi="Times New Roman" w:cs="Times New Roman"/>
          <w:kern w:val="0"/>
          <w:sz w:val="18"/>
          <w:szCs w:val="18"/>
          <w:lang w:eastAsia="ru-RU"/>
        </w:rPr>
        <w:t xml:space="preserve">по критерию </w:t>
      </w:r>
      <w:r w:rsidRPr="00934429">
        <w:rPr>
          <w:rFonts w:ascii="Times New Roman" w:eastAsia="Times New Roman" w:hAnsi="Times New Roman" w:cs="Times New Roman"/>
          <w:i/>
          <w:iCs/>
          <w:kern w:val="0"/>
          <w:sz w:val="18"/>
          <w:szCs w:val="18"/>
          <w:lang w:eastAsia="ru-RU"/>
        </w:rPr>
        <w:t xml:space="preserve">(14) </w:t>
      </w:r>
      <w:r w:rsidRPr="00934429">
        <w:rPr>
          <w:rFonts w:ascii="Times New Roman" w:eastAsia="Times New Roman" w:hAnsi="Times New Roman" w:cs="Times New Roman"/>
          <w:kern w:val="0"/>
          <w:sz w:val="18"/>
          <w:szCs w:val="18"/>
          <w:lang w:eastAsia="ru-RU"/>
        </w:rPr>
        <w:t xml:space="preserve">и контроля качества работы </w:t>
      </w:r>
      <w:r w:rsidRPr="00934429">
        <w:rPr>
          <w:rFonts w:ascii="Times New Roman" w:eastAsia="Times New Roman" w:hAnsi="Times New Roman" w:cs="Times New Roman"/>
          <w:kern w:val="0"/>
          <w:sz w:val="18"/>
          <w:szCs w:val="18"/>
          <w:lang w:val="en-US" w:eastAsia="ru-RU"/>
        </w:rPr>
        <w:t>U</w:t>
      </w:r>
      <w:r w:rsidRPr="00934429">
        <w:rPr>
          <w:rFonts w:ascii="Times New Roman" w:eastAsia="Times New Roman" w:hAnsi="Times New Roman" w:cs="Times New Roman"/>
          <w:kern w:val="0"/>
          <w:sz w:val="18"/>
          <w:szCs w:val="18"/>
          <w:lang w:eastAsia="ru-RU"/>
        </w:rPr>
        <w:t xml:space="preserve">[ по формуле (13); </w:t>
      </w:r>
      <w:r w:rsidRPr="00934429">
        <w:rPr>
          <w:rFonts w:ascii="Times New Roman" w:eastAsia="Times New Roman" w:hAnsi="Times New Roman" w:cs="Times New Roman"/>
          <w:i/>
          <w:iCs/>
          <w:kern w:val="0"/>
          <w:sz w:val="18"/>
          <w:szCs w:val="18"/>
          <w:lang w:eastAsia="ru-RU"/>
        </w:rPr>
        <w:t xml:space="preserve">электронный журнал, </w:t>
      </w:r>
      <w:r w:rsidRPr="00934429">
        <w:rPr>
          <w:rFonts w:ascii="Times New Roman" w:eastAsia="Times New Roman" w:hAnsi="Times New Roman" w:cs="Times New Roman"/>
          <w:kern w:val="0"/>
          <w:sz w:val="18"/>
          <w:szCs w:val="18"/>
          <w:lang w:eastAsia="ru-RU"/>
        </w:rPr>
        <w:t xml:space="preserve">формируемый по интерфейсу, разработанному для БД АСКУ; </w:t>
      </w:r>
      <w:r w:rsidRPr="00934429">
        <w:rPr>
          <w:rFonts w:ascii="Times New Roman" w:eastAsia="Times New Roman" w:hAnsi="Times New Roman" w:cs="Times New Roman"/>
          <w:i/>
          <w:iCs/>
          <w:kern w:val="0"/>
          <w:sz w:val="18"/>
          <w:szCs w:val="18"/>
          <w:lang w:eastAsia="ru-RU"/>
        </w:rPr>
        <w:t xml:space="preserve">аутентификации пользователей </w:t>
      </w:r>
      <w:r w:rsidRPr="00934429">
        <w:rPr>
          <w:rFonts w:ascii="Times New Roman" w:eastAsia="Times New Roman" w:hAnsi="Times New Roman" w:cs="Times New Roman"/>
          <w:kern w:val="0"/>
          <w:sz w:val="18"/>
          <w:szCs w:val="18"/>
          <w:lang w:eastAsia="ru-RU"/>
        </w:rPr>
        <w:t xml:space="preserve">при обращении к АСКУ, реализованная на базе </w:t>
      </w:r>
      <w:r w:rsidRPr="00934429">
        <w:rPr>
          <w:rFonts w:ascii="Times New Roman" w:eastAsia="Times New Roman" w:hAnsi="Times New Roman" w:cs="Times New Roman"/>
          <w:kern w:val="0"/>
          <w:sz w:val="18"/>
          <w:szCs w:val="18"/>
          <w:lang w:val="en-US" w:eastAsia="ru-RU"/>
        </w:rPr>
        <w:t>SQL</w:t>
      </w:r>
      <w:r w:rsidRPr="00934429">
        <w:rPr>
          <w:rFonts w:ascii="Times New Roman" w:eastAsia="Times New Roman" w:hAnsi="Times New Roman" w:cs="Times New Roman"/>
          <w:kern w:val="0"/>
          <w:sz w:val="18"/>
          <w:szCs w:val="18"/>
          <w:lang w:eastAsia="ru-RU"/>
        </w:rPr>
        <w:t>-7.0. Указанный комплекс ППО работает в соответствии с алгоритмом функционирования АСКУ (рис.2).</w:t>
      </w:r>
    </w:p>
    <w:p w:rsidR="00934429" w:rsidRPr="00934429" w:rsidRDefault="00934429" w:rsidP="00934429">
      <w:pPr>
        <w:shd w:val="clear" w:color="auto" w:fill="FFFFFF"/>
        <w:tabs>
          <w:tab w:val="clear" w:pos="709"/>
        </w:tabs>
        <w:suppressAutoHyphens w:val="0"/>
        <w:autoSpaceDE w:val="0"/>
        <w:autoSpaceDN w:val="0"/>
        <w:adjustRightInd w:val="0"/>
        <w:spacing w:before="24" w:after="0" w:line="216" w:lineRule="exact"/>
        <w:ind w:left="38" w:right="29" w:firstLine="49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 xml:space="preserve">В третьем параграфе проводится оценка эффективности от внедрения </w:t>
      </w:r>
      <w:r w:rsidRPr="00934429">
        <w:rPr>
          <w:rFonts w:ascii="Times New Roman" w:eastAsia="Times New Roman" w:hAnsi="Times New Roman" w:cs="Times New Roman"/>
          <w:spacing w:val="-2"/>
          <w:kern w:val="0"/>
          <w:sz w:val="18"/>
          <w:szCs w:val="18"/>
          <w:lang w:eastAsia="ru-RU"/>
        </w:rPr>
        <w:t xml:space="preserve">АСКУ в учебный процесс по критериям </w:t>
      </w:r>
      <w:r w:rsidRPr="00934429">
        <w:rPr>
          <w:rFonts w:ascii="Times New Roman" w:eastAsia="Times New Roman" w:hAnsi="Times New Roman" w:cs="Times New Roman"/>
          <w:smallCaps/>
          <w:spacing w:val="-2"/>
          <w:kern w:val="0"/>
          <w:sz w:val="18"/>
          <w:szCs w:val="18"/>
          <w:lang w:val="en-US" w:eastAsia="ru-RU"/>
        </w:rPr>
        <w:t>Wr</w:t>
      </w:r>
      <w:r w:rsidRPr="00934429">
        <w:rPr>
          <w:rFonts w:ascii="Times New Roman" w:eastAsia="Times New Roman" w:hAnsi="Times New Roman" w:cs="Times New Roman"/>
          <w:smallCaps/>
          <w:spacing w:val="-2"/>
          <w:kern w:val="0"/>
          <w:sz w:val="18"/>
          <w:szCs w:val="18"/>
          <w:lang w:eastAsia="ru-RU"/>
        </w:rPr>
        <w:t xml:space="preserve">, </w:t>
      </w:r>
      <w:r w:rsidRPr="00934429">
        <w:rPr>
          <w:rFonts w:ascii="Times New Roman" w:eastAsia="Times New Roman" w:hAnsi="Times New Roman" w:cs="Times New Roman"/>
          <w:spacing w:val="-2"/>
          <w:kern w:val="0"/>
          <w:sz w:val="18"/>
          <w:szCs w:val="18"/>
          <w:lang w:val="en-US" w:eastAsia="ru-RU"/>
        </w:rPr>
        <w:t>Wm</w:t>
      </w:r>
      <w:r w:rsidRPr="00934429">
        <w:rPr>
          <w:rFonts w:ascii="Times New Roman" w:eastAsia="Times New Roman" w:hAnsi="Times New Roman" w:cs="Times New Roman"/>
          <w:spacing w:val="-2"/>
          <w:kern w:val="0"/>
          <w:sz w:val="18"/>
          <w:szCs w:val="18"/>
          <w:lang w:eastAsia="ru-RU"/>
        </w:rPr>
        <w:t xml:space="preserve">, </w:t>
      </w:r>
      <w:r w:rsidRPr="00934429">
        <w:rPr>
          <w:rFonts w:ascii="Times New Roman" w:eastAsia="Times New Roman" w:hAnsi="Times New Roman" w:cs="Times New Roman"/>
          <w:smallCaps/>
          <w:spacing w:val="-2"/>
          <w:kern w:val="0"/>
          <w:sz w:val="18"/>
          <w:szCs w:val="18"/>
          <w:lang w:val="en-US" w:eastAsia="ru-RU"/>
        </w:rPr>
        <w:t>Word</w:t>
      </w:r>
      <w:r w:rsidRPr="00934429">
        <w:rPr>
          <w:rFonts w:ascii="Times New Roman" w:eastAsia="Times New Roman" w:hAnsi="Times New Roman" w:cs="Times New Roman"/>
          <w:smallCaps/>
          <w:spacing w:val="-2"/>
          <w:kern w:val="0"/>
          <w:sz w:val="18"/>
          <w:szCs w:val="18"/>
          <w:lang w:eastAsia="ru-RU"/>
        </w:rPr>
        <w:t xml:space="preserve">, </w:t>
      </w:r>
      <w:r w:rsidRPr="00934429">
        <w:rPr>
          <w:rFonts w:ascii="Times New Roman" w:eastAsia="Times New Roman" w:hAnsi="Times New Roman" w:cs="Times New Roman"/>
          <w:spacing w:val="-2"/>
          <w:kern w:val="0"/>
          <w:sz w:val="18"/>
          <w:szCs w:val="18"/>
          <w:lang w:val="en-US" w:eastAsia="ru-RU"/>
        </w:rPr>
        <w:t>Wmp</w:t>
      </w:r>
      <w:r w:rsidRPr="00934429">
        <w:rPr>
          <w:rFonts w:ascii="Times New Roman" w:eastAsia="Times New Roman" w:hAnsi="Times New Roman" w:cs="Times New Roman"/>
          <w:spacing w:val="-2"/>
          <w:kern w:val="0"/>
          <w:sz w:val="18"/>
          <w:szCs w:val="18"/>
          <w:lang w:eastAsia="ru-RU"/>
        </w:rPr>
        <w:t xml:space="preserve">, В результате </w:t>
      </w:r>
      <w:r w:rsidRPr="00934429">
        <w:rPr>
          <w:rFonts w:ascii="Times New Roman" w:eastAsia="Times New Roman" w:hAnsi="Times New Roman" w:cs="Times New Roman"/>
          <w:kern w:val="0"/>
          <w:sz w:val="18"/>
          <w:szCs w:val="18"/>
          <w:lang w:eastAsia="ru-RU"/>
        </w:rPr>
        <w:t xml:space="preserve">расчетов, (рис.3.) получены результаты, позволяющие сделать следующие </w:t>
      </w:r>
      <w:r w:rsidRPr="00934429">
        <w:rPr>
          <w:rFonts w:ascii="Times New Roman" w:eastAsia="Times New Roman" w:hAnsi="Times New Roman" w:cs="Times New Roman"/>
          <w:spacing w:val="-1"/>
          <w:kern w:val="0"/>
          <w:sz w:val="18"/>
          <w:szCs w:val="18"/>
          <w:lang w:eastAsia="ru-RU"/>
        </w:rPr>
        <w:t xml:space="preserve">выводы: снижение </w:t>
      </w:r>
      <w:r w:rsidRPr="00934429">
        <w:rPr>
          <w:rFonts w:ascii="Times New Roman" w:eastAsia="Times New Roman" w:hAnsi="Times New Roman" w:cs="Times New Roman"/>
          <w:i/>
          <w:iCs/>
          <w:spacing w:val="-1"/>
          <w:kern w:val="0"/>
          <w:sz w:val="18"/>
          <w:szCs w:val="18"/>
          <w:lang w:eastAsia="ru-RU"/>
        </w:rPr>
        <w:t xml:space="preserve">временных издержек </w:t>
      </w:r>
      <w:r w:rsidRPr="00934429">
        <w:rPr>
          <w:rFonts w:ascii="Times New Roman" w:eastAsia="Times New Roman" w:hAnsi="Times New Roman" w:cs="Times New Roman"/>
          <w:spacing w:val="-1"/>
          <w:kern w:val="0"/>
          <w:sz w:val="18"/>
          <w:szCs w:val="18"/>
          <w:lang w:eastAsia="ru-RU"/>
        </w:rPr>
        <w:t xml:space="preserve">военного вуза при контроле текущей </w:t>
      </w:r>
      <w:r w:rsidRPr="00934429">
        <w:rPr>
          <w:rFonts w:ascii="Times New Roman" w:eastAsia="Times New Roman" w:hAnsi="Times New Roman" w:cs="Times New Roman"/>
          <w:kern w:val="0"/>
          <w:sz w:val="18"/>
          <w:szCs w:val="18"/>
          <w:lang w:eastAsia="ru-RU"/>
        </w:rPr>
        <w:t xml:space="preserve">успеваемости составило 80%, а итоговой - 50%; снижение </w:t>
      </w:r>
      <w:r w:rsidRPr="00934429">
        <w:rPr>
          <w:rFonts w:ascii="Times New Roman" w:eastAsia="Times New Roman" w:hAnsi="Times New Roman" w:cs="Times New Roman"/>
          <w:i/>
          <w:iCs/>
          <w:kern w:val="0"/>
          <w:sz w:val="18"/>
          <w:szCs w:val="18"/>
          <w:lang w:eastAsia="ru-RU"/>
        </w:rPr>
        <w:t xml:space="preserve">транзакционных издержек </w:t>
      </w:r>
      <w:r w:rsidRPr="00934429">
        <w:rPr>
          <w:rFonts w:ascii="Times New Roman" w:eastAsia="Times New Roman" w:hAnsi="Times New Roman" w:cs="Times New Roman"/>
          <w:kern w:val="0"/>
          <w:sz w:val="18"/>
          <w:szCs w:val="18"/>
          <w:lang w:eastAsia="ru-RU"/>
        </w:rPr>
        <w:t>военного вуза при контроле текущей успеваемости составило 80%, а итоговой - 50%;наиболее приемлемым для военного вуза (при численности не более  1500 курсантов) считается обеспеченностью не более 300 единиц</w:t>
      </w:r>
    </w:p>
    <w:p w:rsidR="00934429" w:rsidRPr="00934429" w:rsidRDefault="00934429" w:rsidP="00934429">
      <w:pPr>
        <w:shd w:val="clear" w:color="auto" w:fill="FFFFFF"/>
        <w:tabs>
          <w:tab w:val="clear" w:pos="709"/>
        </w:tabs>
        <w:suppressAutoHyphens w:val="0"/>
        <w:autoSpaceDE w:val="0"/>
        <w:autoSpaceDN w:val="0"/>
        <w:adjustRightInd w:val="0"/>
        <w:spacing w:before="24" w:after="0" w:line="216" w:lineRule="exact"/>
        <w:ind w:left="38" w:right="29" w:firstLine="490"/>
        <w:rPr>
          <w:rFonts w:ascii="Arial" w:eastAsia="Times New Roman" w:hAnsi="Arial" w:cs="Arial"/>
          <w:kern w:val="0"/>
          <w:sz w:val="20"/>
          <w:szCs w:val="20"/>
          <w:lang w:eastAsia="ru-RU"/>
        </w:rPr>
        <w:sectPr w:rsidR="00934429" w:rsidRPr="00934429">
          <w:pgSz w:w="11909" w:h="16834"/>
          <w:pgMar w:top="1440" w:right="2736" w:bottom="720" w:left="2961"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right="67"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11"/>
          <w:kern w:val="0"/>
          <w:sz w:val="14"/>
          <w:szCs w:val="14"/>
          <w:lang w:val="en-US" w:eastAsia="ru-RU"/>
        </w:rPr>
        <w:t>IS</w:t>
      </w:r>
    </w:p>
    <w:p w:rsidR="00934429" w:rsidRPr="00934429" w:rsidRDefault="00934429" w:rsidP="00934429">
      <w:pPr>
        <w:shd w:val="clear" w:color="auto" w:fill="FFFFFF"/>
        <w:tabs>
          <w:tab w:val="clear" w:pos="709"/>
        </w:tabs>
        <w:suppressAutoHyphens w:val="0"/>
        <w:autoSpaceDE w:val="0"/>
        <w:autoSpaceDN w:val="0"/>
        <w:adjustRightInd w:val="0"/>
        <w:spacing w:before="130" w:after="0" w:line="216" w:lineRule="exact"/>
        <w:ind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ПЭВМ   при   полном   штате   сотрудников,   обеспечивающих  эксплуатацию АСКУ.</w:t>
      </w:r>
    </w:p>
    <w:p w:rsidR="00934429" w:rsidRPr="00934429" w:rsidRDefault="00934429" w:rsidP="00934429">
      <w:pPr>
        <w:shd w:val="clear" w:color="auto" w:fill="FFFFFF"/>
        <w:tabs>
          <w:tab w:val="clear" w:pos="709"/>
        </w:tabs>
        <w:suppressAutoHyphens w:val="0"/>
        <w:autoSpaceDE w:val="0"/>
        <w:autoSpaceDN w:val="0"/>
        <w:adjustRightInd w:val="0"/>
        <w:spacing w:after="0" w:line="216" w:lineRule="exact"/>
        <w:ind w:left="470"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В четвертом параграфе дана оценка экономической    целесообразности</w:t>
      </w:r>
    </w:p>
    <w:p w:rsidR="00934429" w:rsidRPr="00934429" w:rsidRDefault="00934429" w:rsidP="00934429">
      <w:pPr>
        <w:shd w:val="clear" w:color="auto" w:fill="FFFFFF"/>
        <w:tabs>
          <w:tab w:val="clear" w:pos="709"/>
        </w:tabs>
        <w:suppressAutoHyphens w:val="0"/>
        <w:autoSpaceDE w:val="0"/>
        <w:autoSpaceDN w:val="0"/>
        <w:adjustRightInd w:val="0"/>
        <w:spacing w:before="187" w:after="0" w:line="240" w:lineRule="auto"/>
        <w:ind w:left="76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1"/>
          <w:kern w:val="0"/>
          <w:sz w:val="10"/>
          <w:szCs w:val="10"/>
          <w:lang w:val="en-US" w:eastAsia="ru-RU"/>
        </w:rPr>
        <w:t>W</w:t>
      </w:r>
      <w:r w:rsidRPr="00934429">
        <w:rPr>
          <w:rFonts w:ascii="Times New Roman" w:eastAsia="Times New Roman" w:hAnsi="Times New Roman" w:cs="Times New Roman"/>
          <w:b/>
          <w:bCs/>
          <w:spacing w:val="-1"/>
          <w:kern w:val="0"/>
          <w:sz w:val="10"/>
          <w:szCs w:val="10"/>
          <w:vertAlign w:val="subscript"/>
          <w:lang w:val="en-US" w:eastAsia="ru-RU"/>
        </w:rPr>
        <w:t>Bl</w:t>
      </w:r>
      <w:r w:rsidRPr="00934429">
        <w:rPr>
          <w:rFonts w:ascii="Times New Roman" w:eastAsia="Times New Roman" w:hAnsi="Times New Roman" w:cs="Times New Roman"/>
          <w:b/>
          <w:bCs/>
          <w:spacing w:val="-1"/>
          <w:kern w:val="0"/>
          <w:sz w:val="10"/>
          <w:szCs w:val="10"/>
          <w:lang w:val="en-US" w:eastAsia="ru-RU"/>
        </w:rPr>
        <w:t>p</w:t>
      </w:r>
    </w:p>
    <w:p w:rsidR="00934429" w:rsidRPr="00934429" w:rsidRDefault="00934429" w:rsidP="00934429">
      <w:pPr>
        <w:tabs>
          <w:tab w:val="clear" w:pos="709"/>
        </w:tabs>
        <w:suppressAutoHyphens w:val="0"/>
        <w:autoSpaceDE w:val="0"/>
        <w:autoSpaceDN w:val="0"/>
        <w:adjustRightInd w:val="0"/>
        <w:spacing w:before="307" w:after="0" w:line="240" w:lineRule="auto"/>
        <w:ind w:left="48" w:right="374"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3657600" cy="1276350"/>
            <wp:effectExtent l="19050" t="0" r="0" b="0"/>
            <wp:docPr id="3823" name="Рисунок 3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3"/>
                    <pic:cNvPicPr>
                      <a:picLocks noChangeAspect="1" noChangeArrowheads="1"/>
                    </pic:cNvPicPr>
                  </pic:nvPicPr>
                  <pic:blipFill>
                    <a:blip r:embed="rId15" cstate="print"/>
                    <a:srcRect/>
                    <a:stretch>
                      <a:fillRect/>
                    </a:stretch>
                  </pic:blipFill>
                  <pic:spPr bwMode="auto">
                    <a:xfrm>
                      <a:off x="0" y="0"/>
                      <a:ext cx="3657600" cy="1276350"/>
                    </a:xfrm>
                    <a:prstGeom prst="rect">
                      <a:avLst/>
                    </a:prstGeom>
                    <a:noFill/>
                    <a:ln w="9525">
                      <a:noFill/>
                      <a:miter lim="800000"/>
                      <a:headEnd/>
                      <a:tailEnd/>
                    </a:ln>
                  </pic:spPr>
                </pic:pic>
              </a:graphicData>
            </a:graphic>
          </wp:inline>
        </w:drawing>
      </w:r>
    </w:p>
    <w:p w:rsidR="00934429" w:rsidRPr="00934429" w:rsidRDefault="00934429" w:rsidP="00934429">
      <w:pPr>
        <w:shd w:val="clear" w:color="auto" w:fill="FFFFFF"/>
        <w:tabs>
          <w:tab w:val="clear" w:pos="709"/>
          <w:tab w:val="left" w:leader="hyphen" w:pos="941"/>
          <w:tab w:val="left" w:leader="hyphen" w:pos="1411"/>
          <w:tab w:val="left" w:leader="hyphen" w:pos="1882"/>
          <w:tab w:val="left" w:leader="hyphen" w:pos="2357"/>
          <w:tab w:val="left" w:leader="hyphen" w:pos="2827"/>
          <w:tab w:val="left" w:leader="hyphen" w:pos="3298"/>
          <w:tab w:val="left" w:leader="hyphen" w:pos="4248"/>
          <w:tab w:val="left" w:leader="hyphen" w:pos="4829"/>
          <w:tab w:val="left" w:leader="hyphen" w:pos="6178"/>
        </w:tabs>
        <w:suppressAutoHyphens w:val="0"/>
        <w:autoSpaceDE w:val="0"/>
        <w:autoSpaceDN w:val="0"/>
        <w:adjustRightInd w:val="0"/>
        <w:spacing w:after="0" w:line="240" w:lineRule="auto"/>
        <w:ind w:left="466" w:firstLine="0"/>
        <w:jc w:val="left"/>
        <w:rPr>
          <w:rFonts w:ascii="Arial" w:eastAsia="Times New Roman" w:hAnsi="Arial" w:cs="Arial"/>
          <w:kern w:val="0"/>
          <w:sz w:val="20"/>
          <w:szCs w:val="20"/>
          <w:lang w:eastAsia="ru-RU"/>
        </w:rPr>
      </w:pPr>
      <w:r w:rsidRPr="00934429">
        <w:rPr>
          <w:rFonts w:ascii="Arial" w:eastAsia="Times New Roman" w:hAnsi="Arial" w:cs="Arial"/>
          <w:b/>
          <w:bCs/>
          <w:w w:val="79"/>
          <w:kern w:val="0"/>
          <w:sz w:val="26"/>
          <w:szCs w:val="26"/>
          <w:lang w:val="en-US" w:eastAsia="ru-RU"/>
        </w:rPr>
        <w:t>I</w:t>
      </w:r>
      <w:r w:rsidRPr="00934429">
        <w:rPr>
          <w:rFonts w:ascii="Arial" w:eastAsia="Times New Roman" w:hAnsi="Arial" w:cs="Arial"/>
          <w:b/>
          <w:bCs/>
          <w:kern w:val="0"/>
          <w:sz w:val="26"/>
          <w:szCs w:val="26"/>
          <w:lang w:eastAsia="ru-RU"/>
        </w:rPr>
        <w:tab/>
      </w:r>
      <w:r w:rsidRPr="00934429">
        <w:rPr>
          <w:rFonts w:ascii="Arial" w:eastAsia="Times New Roman" w:hAnsi="Arial" w:cs="Arial"/>
          <w:b/>
          <w:bCs/>
          <w:w w:val="79"/>
          <w:kern w:val="0"/>
          <w:sz w:val="26"/>
          <w:szCs w:val="26"/>
          <w:lang w:eastAsia="ru-RU"/>
        </w:rPr>
        <w:t>,</w:t>
      </w:r>
      <w:r w:rsidRPr="00934429">
        <w:rPr>
          <w:rFonts w:ascii="Arial" w:eastAsia="Times New Roman" w:hAnsi="Arial" w:cs="Arial"/>
          <w:b/>
          <w:bCs/>
          <w:kern w:val="0"/>
          <w:sz w:val="26"/>
          <w:szCs w:val="26"/>
          <w:lang w:eastAsia="ru-RU"/>
        </w:rPr>
        <w:tab/>
      </w:r>
      <w:r w:rsidRPr="00934429">
        <w:rPr>
          <w:rFonts w:ascii="Arial" w:eastAsia="Times New Roman" w:hAnsi="Arial" w:cs="Arial"/>
          <w:b/>
          <w:bCs/>
          <w:w w:val="79"/>
          <w:kern w:val="0"/>
          <w:sz w:val="26"/>
          <w:szCs w:val="26"/>
          <w:lang w:eastAsia="ru-RU"/>
        </w:rPr>
        <w:t>,</w:t>
      </w:r>
      <w:r w:rsidRPr="00934429">
        <w:rPr>
          <w:rFonts w:ascii="Arial" w:eastAsia="Times New Roman" w:hAnsi="Arial" w:cs="Arial"/>
          <w:b/>
          <w:bCs/>
          <w:kern w:val="0"/>
          <w:sz w:val="26"/>
          <w:szCs w:val="26"/>
          <w:lang w:eastAsia="ru-RU"/>
        </w:rPr>
        <w:tab/>
      </w:r>
      <w:r w:rsidRPr="00934429">
        <w:rPr>
          <w:rFonts w:ascii="Arial" w:eastAsia="Times New Roman" w:hAnsi="Arial" w:cs="Arial"/>
          <w:b/>
          <w:bCs/>
          <w:w w:val="79"/>
          <w:kern w:val="0"/>
          <w:sz w:val="26"/>
          <w:szCs w:val="26"/>
          <w:lang w:val="en-US" w:eastAsia="ru-RU"/>
        </w:rPr>
        <w:t>j</w:t>
      </w:r>
      <w:r w:rsidRPr="00934429">
        <w:rPr>
          <w:rFonts w:ascii="Arial" w:eastAsia="Times New Roman" w:hAnsi="Arial" w:cs="Arial"/>
          <w:b/>
          <w:bCs/>
          <w:kern w:val="0"/>
          <w:sz w:val="26"/>
          <w:szCs w:val="26"/>
          <w:lang w:eastAsia="ru-RU"/>
        </w:rPr>
        <w:tab/>
      </w:r>
      <w:r w:rsidRPr="00934429">
        <w:rPr>
          <w:rFonts w:ascii="Arial" w:eastAsia="Times New Roman" w:hAnsi="Arial" w:cs="Arial"/>
          <w:b/>
          <w:bCs/>
          <w:w w:val="79"/>
          <w:kern w:val="0"/>
          <w:sz w:val="26"/>
          <w:szCs w:val="26"/>
          <w:lang w:eastAsia="ru-RU"/>
        </w:rPr>
        <w:t>,</w:t>
      </w:r>
      <w:r w:rsidRPr="00934429">
        <w:rPr>
          <w:rFonts w:ascii="Arial" w:eastAsia="Times New Roman" w:hAnsi="Arial" w:cs="Arial"/>
          <w:b/>
          <w:bCs/>
          <w:kern w:val="0"/>
          <w:sz w:val="26"/>
          <w:szCs w:val="26"/>
          <w:lang w:eastAsia="ru-RU"/>
        </w:rPr>
        <w:tab/>
      </w:r>
      <w:r w:rsidRPr="00934429">
        <w:rPr>
          <w:rFonts w:ascii="Arial" w:eastAsia="Times New Roman" w:hAnsi="Arial" w:cs="Arial"/>
          <w:b/>
          <w:bCs/>
          <w:w w:val="79"/>
          <w:kern w:val="0"/>
          <w:sz w:val="26"/>
          <w:szCs w:val="26"/>
          <w:lang w:val="en-US" w:eastAsia="ru-RU"/>
        </w:rPr>
        <w:t>j</w:t>
      </w:r>
      <w:r w:rsidRPr="00934429">
        <w:rPr>
          <w:rFonts w:ascii="Arial" w:eastAsia="Times New Roman" w:hAnsi="Arial" w:cs="Arial"/>
          <w:b/>
          <w:bCs/>
          <w:kern w:val="0"/>
          <w:sz w:val="26"/>
          <w:szCs w:val="26"/>
          <w:lang w:eastAsia="ru-RU"/>
        </w:rPr>
        <w:tab/>
      </w:r>
      <w:r w:rsidRPr="00934429">
        <w:rPr>
          <w:rFonts w:ascii="Arial" w:eastAsia="Times New Roman" w:hAnsi="Arial" w:cs="Times New Roman"/>
          <w:b/>
          <w:bCs/>
          <w:w w:val="79"/>
          <w:kern w:val="0"/>
          <w:sz w:val="26"/>
          <w:szCs w:val="26"/>
          <w:lang w:eastAsia="ru-RU"/>
        </w:rPr>
        <w:t>р—</w:t>
      </w:r>
      <w:r w:rsidRPr="00934429">
        <w:rPr>
          <w:rFonts w:ascii="Arial" w:eastAsia="Times New Roman" w:hAnsi="Arial" w:cs="Arial"/>
          <w:b/>
          <w:bCs/>
          <w:w w:val="79"/>
          <w:kern w:val="0"/>
          <w:sz w:val="26"/>
          <w:szCs w:val="26"/>
          <w:lang w:val="en-US" w:eastAsia="ru-RU"/>
        </w:rPr>
        <w:t>j</w:t>
      </w:r>
      <w:r w:rsidRPr="00934429">
        <w:rPr>
          <w:rFonts w:ascii="Arial" w:eastAsia="Times New Roman" w:hAnsi="Arial" w:cs="Arial"/>
          <w:b/>
          <w:bCs/>
          <w:kern w:val="0"/>
          <w:sz w:val="26"/>
          <w:szCs w:val="26"/>
          <w:lang w:eastAsia="ru-RU"/>
        </w:rPr>
        <w:tab/>
      </w:r>
      <w:r w:rsidRPr="00934429">
        <w:rPr>
          <w:rFonts w:ascii="Arial" w:eastAsia="Times New Roman" w:hAnsi="Arial" w:cs="Arial"/>
          <w:b/>
          <w:bCs/>
          <w:i/>
          <w:iCs/>
          <w:w w:val="79"/>
          <w:kern w:val="0"/>
          <w:sz w:val="26"/>
          <w:szCs w:val="26"/>
          <w:lang w:val="en-US" w:eastAsia="ru-RU"/>
        </w:rPr>
        <w:t>f</w:t>
      </w:r>
      <w:r w:rsidRPr="00934429">
        <w:rPr>
          <w:rFonts w:ascii="Arial" w:eastAsia="Times New Roman" w:hAnsi="Arial" w:cs="Arial"/>
          <w:b/>
          <w:bCs/>
          <w:kern w:val="0"/>
          <w:sz w:val="26"/>
          <w:szCs w:val="26"/>
          <w:lang w:eastAsia="ru-RU"/>
        </w:rPr>
        <w:tab/>
      </w:r>
      <w:r w:rsidRPr="00934429">
        <w:rPr>
          <w:rFonts w:ascii="Arial" w:eastAsia="Times New Roman" w:hAnsi="Arial" w:cs="Arial"/>
          <w:b/>
          <w:bCs/>
          <w:w w:val="79"/>
          <w:kern w:val="0"/>
          <w:sz w:val="26"/>
          <w:szCs w:val="26"/>
          <w:lang w:eastAsia="ru-RU"/>
        </w:rPr>
        <w:t>:</w:t>
      </w:r>
      <w:r w:rsidRPr="00934429">
        <w:rPr>
          <w:rFonts w:ascii="Arial" w:eastAsia="Times New Roman" w:hAnsi="Arial" w:cs="Arial"/>
          <w:b/>
          <w:bCs/>
          <w:kern w:val="0"/>
          <w:sz w:val="26"/>
          <w:szCs w:val="26"/>
          <w:lang w:eastAsia="ru-RU"/>
        </w:rPr>
        <w:tab/>
      </w:r>
    </w:p>
    <w:p w:rsidR="00934429" w:rsidRPr="00934429" w:rsidRDefault="00934429" w:rsidP="00934429">
      <w:pPr>
        <w:shd w:val="clear" w:color="auto" w:fill="FFFFFF"/>
        <w:tabs>
          <w:tab w:val="clear" w:pos="709"/>
          <w:tab w:val="left" w:pos="1454"/>
        </w:tabs>
        <w:suppressAutoHyphens w:val="0"/>
        <w:autoSpaceDE w:val="0"/>
        <w:autoSpaceDN w:val="0"/>
        <w:adjustRightInd w:val="0"/>
        <w:spacing w:before="34" w:after="0" w:line="240" w:lineRule="auto"/>
        <w:ind w:left="941"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4"/>
          <w:kern w:val="0"/>
          <w:sz w:val="14"/>
          <w:szCs w:val="14"/>
          <w:lang w:eastAsia="ru-RU"/>
        </w:rPr>
        <w:t>50</w:t>
      </w:r>
      <w:r w:rsidRPr="00934429">
        <w:rPr>
          <w:rFonts w:ascii="Arial" w:eastAsia="Times New Roman" w:hAnsi="Times New Roman" w:cs="Arial"/>
          <w:b/>
          <w:bCs/>
          <w:kern w:val="0"/>
          <w:sz w:val="14"/>
          <w:szCs w:val="14"/>
          <w:lang w:eastAsia="ru-RU"/>
        </w:rPr>
        <w:tab/>
      </w:r>
      <w:r w:rsidRPr="00934429">
        <w:rPr>
          <w:rFonts w:ascii="Times New Roman" w:eastAsia="Times New Roman" w:hAnsi="Times New Roman" w:cs="Times New Roman"/>
          <w:b/>
          <w:bCs/>
          <w:kern w:val="0"/>
          <w:sz w:val="14"/>
          <w:szCs w:val="14"/>
          <w:lang w:eastAsia="ru-RU"/>
        </w:rPr>
        <w:t>100    150       200       2</w:t>
      </w:r>
      <w:r w:rsidRPr="00934429">
        <w:rPr>
          <w:rFonts w:ascii="Times New Roman" w:eastAsia="Times New Roman" w:hAnsi="Times New Roman" w:cs="Times New Roman"/>
          <w:b/>
          <w:bCs/>
          <w:kern w:val="0"/>
          <w:sz w:val="14"/>
          <w:szCs w:val="14"/>
          <w:lang w:val="en-US" w:eastAsia="ru-RU"/>
        </w:rPr>
        <w:t>S</w:t>
      </w:r>
      <w:r w:rsidRPr="00934429">
        <w:rPr>
          <w:rFonts w:ascii="Times New Roman" w:eastAsia="Times New Roman" w:hAnsi="Times New Roman" w:cs="Times New Roman"/>
          <w:b/>
          <w:bCs/>
          <w:kern w:val="0"/>
          <w:sz w:val="14"/>
          <w:szCs w:val="14"/>
          <w:lang w:eastAsia="ru-RU"/>
        </w:rPr>
        <w:t>0       300       350       400</w:t>
      </w:r>
    </w:p>
    <w:p w:rsidR="00934429" w:rsidRPr="00934429" w:rsidRDefault="00934429" w:rsidP="00934429">
      <w:pPr>
        <w:shd w:val="clear" w:color="auto" w:fill="FFFFFF"/>
        <w:tabs>
          <w:tab w:val="clear" w:pos="709"/>
        </w:tabs>
        <w:suppressAutoHyphens w:val="0"/>
        <w:autoSpaceDE w:val="0"/>
        <w:autoSpaceDN w:val="0"/>
        <w:adjustRightInd w:val="0"/>
        <w:spacing w:before="53" w:after="0" w:line="216" w:lineRule="exact"/>
        <w:ind w:left="475" w:right="768"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spacing w:val="-9"/>
          <w:kern w:val="0"/>
          <w:sz w:val="20"/>
          <w:szCs w:val="20"/>
          <w:lang w:eastAsia="ru-RU"/>
        </w:rPr>
        <w:t xml:space="preserve">Количество средств вычислительной техники в военном вузе </w:t>
      </w:r>
      <w:r w:rsidRPr="00934429">
        <w:rPr>
          <w:rFonts w:ascii="Times New Roman" w:eastAsia="Times New Roman" w:hAnsi="Times New Roman" w:cs="Times New Roman"/>
          <w:kern w:val="0"/>
          <w:sz w:val="20"/>
          <w:szCs w:val="20"/>
          <w:lang w:eastAsia="ru-RU"/>
        </w:rPr>
        <w:t>Рис. 3. Эффективность от внедрения АСКУ</w:t>
      </w:r>
    </w:p>
    <w:p w:rsidR="00934429" w:rsidRPr="00934429" w:rsidRDefault="00934429" w:rsidP="00934429">
      <w:pPr>
        <w:shd w:val="clear" w:color="auto" w:fill="FFFFFF"/>
        <w:tabs>
          <w:tab w:val="clear" w:pos="709"/>
        </w:tabs>
        <w:suppressAutoHyphens w:val="0"/>
        <w:autoSpaceDE w:val="0"/>
        <w:autoSpaceDN w:val="0"/>
        <w:adjustRightInd w:val="0"/>
        <w:spacing w:before="211" w:after="0" w:line="211" w:lineRule="exact"/>
        <w:ind w:right="29" w:firstLine="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АСКУ. Сравнивая соотношение «эффект/затраты» на основе критерия целевой эффективности затрат на развитие АСКУ военного вуза, можно сделать следующие выводы: нельзя экономить на структурированных кабельных системах (СКС), иначе, придется каждый год вкладывать в АСКУ минимум 1200 у.е.; затраты на развертывание АСКУ к концу 3-го года уменьшаются, а затраты на эксплуатацию составляют лишь 10% от затрат на создание и внедрение АСКУ; экономически целесообразным является приобретение «мощных» серверов - главного и вторичных и средних клиентских станций; при увеличении масштаба ИОСВВ свыше 300 компьютеров стоимость эксплуатации становится соизмерима со стоимостью разработки и внедрения, т.к. необходимо увеличивать штат ИТП и тратить большие средства по затратам.</w:t>
      </w:r>
    </w:p>
    <w:p w:rsidR="00934429" w:rsidRPr="00934429" w:rsidRDefault="00934429" w:rsidP="00934429">
      <w:pPr>
        <w:shd w:val="clear" w:color="auto" w:fill="FFFFFF"/>
        <w:tabs>
          <w:tab w:val="clear" w:pos="709"/>
        </w:tabs>
        <w:suppressAutoHyphens w:val="0"/>
        <w:autoSpaceDE w:val="0"/>
        <w:autoSpaceDN w:val="0"/>
        <w:adjustRightInd w:val="0"/>
        <w:spacing w:before="14" w:after="0" w:line="211" w:lineRule="exact"/>
        <w:ind w:left="10" w:right="29" w:firstLine="470"/>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В заключении приводятся основные теоретические и практические результаты и выводы диссертационной работы. Приложение содержит материалы о внедрении результатов диссертации.</w:t>
      </w:r>
    </w:p>
    <w:p w:rsidR="00934429" w:rsidRPr="00934429" w:rsidRDefault="00934429" w:rsidP="00934429">
      <w:pPr>
        <w:shd w:val="clear" w:color="auto" w:fill="FFFFFF"/>
        <w:tabs>
          <w:tab w:val="clear" w:pos="709"/>
        </w:tabs>
        <w:suppressAutoHyphens w:val="0"/>
        <w:autoSpaceDE w:val="0"/>
        <w:autoSpaceDN w:val="0"/>
        <w:adjustRightInd w:val="0"/>
        <w:spacing w:before="230" w:after="0" w:line="240" w:lineRule="auto"/>
        <w:ind w:right="62"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ОСНОВНЫЕ ВЫВОДЫ РАБОТЫ</w:t>
      </w:r>
    </w:p>
    <w:p w:rsidR="00934429" w:rsidRPr="00934429" w:rsidRDefault="00934429" w:rsidP="00934429">
      <w:pPr>
        <w:shd w:val="clear" w:color="auto" w:fill="FFFFFF"/>
        <w:tabs>
          <w:tab w:val="clear" w:pos="709"/>
        </w:tabs>
        <w:suppressAutoHyphens w:val="0"/>
        <w:autoSpaceDE w:val="0"/>
        <w:autoSpaceDN w:val="0"/>
        <w:adjustRightInd w:val="0"/>
        <w:spacing w:before="211" w:after="0" w:line="211" w:lineRule="exact"/>
        <w:ind w:left="14" w:right="34" w:firstLine="514"/>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В ходе выполнения диссертационного исследования получены следующие основные результаты:</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left="10" w:firstLine="667"/>
        <w:jc w:val="left"/>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1.     На    основе    анализа    направлений    проектирования    АСКУ разработаны ее имитационная модель и алгоритм функционирования.</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left="14" w:right="38" w:firstLine="581"/>
        <w:rPr>
          <w:rFonts w:ascii="Arial" w:eastAsia="Times New Roman" w:hAnsi="Arial" w:cs="Arial"/>
          <w:kern w:val="0"/>
          <w:sz w:val="20"/>
          <w:szCs w:val="20"/>
          <w:lang w:eastAsia="ru-RU"/>
        </w:rPr>
      </w:pPr>
      <w:r w:rsidRPr="00934429">
        <w:rPr>
          <w:rFonts w:ascii="Times New Roman" w:eastAsia="Times New Roman" w:hAnsi="Times New Roman" w:cs="Times New Roman"/>
          <w:kern w:val="0"/>
          <w:sz w:val="18"/>
          <w:szCs w:val="18"/>
          <w:lang w:eastAsia="ru-RU"/>
        </w:rPr>
        <w:t>2.     В результате систематизации подходов к решению поставленной задачи,   при реализации прогнозирующей  функции  контроля разработана</w:t>
      </w:r>
    </w:p>
    <w:p w:rsidR="00934429" w:rsidRPr="00934429" w:rsidRDefault="00934429" w:rsidP="00934429">
      <w:pPr>
        <w:shd w:val="clear" w:color="auto" w:fill="FFFFFF"/>
        <w:tabs>
          <w:tab w:val="clear" w:pos="709"/>
        </w:tabs>
        <w:suppressAutoHyphens w:val="0"/>
        <w:autoSpaceDE w:val="0"/>
        <w:autoSpaceDN w:val="0"/>
        <w:adjustRightInd w:val="0"/>
        <w:spacing w:after="0" w:line="211" w:lineRule="exact"/>
        <w:ind w:left="14" w:right="38" w:firstLine="581"/>
        <w:rPr>
          <w:rFonts w:ascii="Arial" w:eastAsia="Times New Roman" w:hAnsi="Arial" w:cs="Arial"/>
          <w:kern w:val="0"/>
          <w:sz w:val="20"/>
          <w:szCs w:val="20"/>
          <w:lang w:eastAsia="ru-RU"/>
        </w:rPr>
        <w:sectPr w:rsidR="00934429" w:rsidRPr="00934429">
          <w:pgSz w:w="11909" w:h="16834"/>
          <w:pgMar w:top="1440" w:right="2948" w:bottom="720" w:left="2783"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right="24" w:firstLine="0"/>
        <w:jc w:val="center"/>
        <w:rPr>
          <w:rFonts w:ascii="Arial" w:eastAsia="Times New Roman" w:hAnsi="Arial" w:cs="Arial"/>
          <w:kern w:val="0"/>
          <w:sz w:val="20"/>
          <w:szCs w:val="20"/>
          <w:lang w:eastAsia="ru-RU"/>
        </w:rPr>
      </w:pPr>
      <w:r w:rsidRPr="00934429">
        <w:rPr>
          <w:rFonts w:ascii="Times New Roman" w:eastAsia="Times New Roman" w:hAnsi="Times New Roman" w:cs="Times New Roman"/>
          <w:b/>
          <w:bCs/>
          <w:kern w:val="0"/>
          <w:sz w:val="14"/>
          <w:szCs w:val="14"/>
          <w:lang w:eastAsia="ru-RU"/>
        </w:rPr>
        <w:t>19</w:t>
      </w:r>
    </w:p>
    <w:p w:rsidR="00934429" w:rsidRPr="00934429" w:rsidRDefault="00934429" w:rsidP="00934429">
      <w:pPr>
        <w:shd w:val="clear" w:color="auto" w:fill="FFFFFF"/>
        <w:tabs>
          <w:tab w:val="clear" w:pos="709"/>
        </w:tabs>
        <w:suppressAutoHyphens w:val="0"/>
        <w:autoSpaceDE w:val="0"/>
        <w:autoSpaceDN w:val="0"/>
        <w:adjustRightInd w:val="0"/>
        <w:spacing w:before="130" w:after="0" w:line="216" w:lineRule="exact"/>
        <w:ind w:left="10" w:right="62" w:firstLine="0"/>
        <w:rPr>
          <w:rFonts w:ascii="Arial" w:eastAsia="Times New Roman" w:hAnsi="Arial" w:cs="Arial"/>
          <w:kern w:val="0"/>
          <w:sz w:val="20"/>
          <w:szCs w:val="20"/>
          <w:lang w:eastAsia="ru-RU"/>
        </w:rPr>
      </w:pPr>
      <w:r w:rsidRPr="00934429">
        <w:rPr>
          <w:rFonts w:ascii="Times New Roman" w:eastAsia="Times New Roman" w:hAnsi="Times New Roman" w:cs="Times New Roman"/>
          <w:spacing w:val="-3"/>
          <w:kern w:val="0"/>
          <w:sz w:val="20"/>
          <w:szCs w:val="20"/>
          <w:lang w:eastAsia="ru-RU"/>
        </w:rPr>
        <w:t xml:space="preserve">модель прогнозирования успеваемости курсантов в текущем учебном </w:t>
      </w:r>
      <w:r w:rsidRPr="00934429">
        <w:rPr>
          <w:rFonts w:ascii="Times New Roman" w:eastAsia="Times New Roman" w:hAnsi="Times New Roman" w:cs="Times New Roman"/>
          <w:spacing w:val="-6"/>
          <w:kern w:val="0"/>
          <w:sz w:val="20"/>
          <w:szCs w:val="20"/>
          <w:lang w:eastAsia="ru-RU"/>
        </w:rPr>
        <w:t xml:space="preserve">семестре с учетом их индивидуальных психологических особенностей, </w:t>
      </w:r>
      <w:r w:rsidRPr="00934429">
        <w:rPr>
          <w:rFonts w:ascii="Times New Roman" w:eastAsia="Times New Roman" w:hAnsi="Times New Roman" w:cs="Times New Roman"/>
          <w:kern w:val="0"/>
          <w:sz w:val="20"/>
          <w:szCs w:val="20"/>
          <w:lang w:eastAsia="ru-RU"/>
        </w:rPr>
        <w:t>влияющих на обучаемость.</w:t>
      </w:r>
    </w:p>
    <w:p w:rsidR="00934429" w:rsidRPr="00934429" w:rsidRDefault="00934429" w:rsidP="00934429">
      <w:pPr>
        <w:shd w:val="clear" w:color="auto" w:fill="FFFFFF"/>
        <w:tabs>
          <w:tab w:val="clear" w:pos="709"/>
          <w:tab w:val="left" w:pos="902"/>
        </w:tabs>
        <w:suppressAutoHyphens w:val="0"/>
        <w:autoSpaceDE w:val="0"/>
        <w:autoSpaceDN w:val="0"/>
        <w:adjustRightInd w:val="0"/>
        <w:spacing w:after="0" w:line="216" w:lineRule="exact"/>
        <w:ind w:right="43" w:firstLine="619"/>
        <w:rPr>
          <w:rFonts w:ascii="Arial" w:eastAsia="Times New Roman" w:hAnsi="Arial" w:cs="Arial"/>
          <w:kern w:val="0"/>
          <w:sz w:val="20"/>
          <w:szCs w:val="20"/>
          <w:lang w:eastAsia="ru-RU"/>
        </w:rPr>
      </w:pPr>
      <w:r w:rsidRPr="00934429">
        <w:rPr>
          <w:rFonts w:ascii="Times New Roman" w:eastAsia="Times New Roman" w:hAnsi="Times New Roman" w:cs="Times New Roman"/>
          <w:spacing w:val="-18"/>
          <w:kern w:val="0"/>
          <w:sz w:val="20"/>
          <w:szCs w:val="20"/>
          <w:lang w:eastAsia="ru-RU"/>
        </w:rPr>
        <w:t>3.</w:t>
      </w:r>
      <w:r w:rsidRPr="00934429">
        <w:rPr>
          <w:rFonts w:ascii="Times New Roman" w:eastAsia="Times New Roman" w:hAnsi="Times New Roman" w:cs="Times New Roman"/>
          <w:kern w:val="0"/>
          <w:sz w:val="20"/>
          <w:szCs w:val="20"/>
          <w:lang w:eastAsia="ru-RU"/>
        </w:rPr>
        <w:tab/>
      </w:r>
      <w:r w:rsidRPr="00934429">
        <w:rPr>
          <w:rFonts w:ascii="Times New Roman" w:eastAsia="Times New Roman" w:hAnsi="Times New Roman" w:cs="Times New Roman"/>
          <w:spacing w:val="-7"/>
          <w:kern w:val="0"/>
          <w:sz w:val="20"/>
          <w:szCs w:val="20"/>
          <w:lang w:eastAsia="ru-RU"/>
        </w:rPr>
        <w:t>Синтезированы модели для определения параметров оценок:</w:t>
      </w:r>
      <w:r w:rsidRPr="00934429">
        <w:rPr>
          <w:rFonts w:ascii="Times New Roman" w:eastAsia="Times New Roman" w:hAnsi="Times New Roman" w:cs="Times New Roman"/>
          <w:spacing w:val="-7"/>
          <w:kern w:val="0"/>
          <w:sz w:val="20"/>
          <w:szCs w:val="20"/>
          <w:lang w:eastAsia="ru-RU"/>
        </w:rPr>
        <w:br/>
      </w:r>
      <w:r w:rsidRPr="00934429">
        <w:rPr>
          <w:rFonts w:ascii="Times New Roman" w:eastAsia="Times New Roman" w:hAnsi="Times New Roman" w:cs="Times New Roman"/>
          <w:spacing w:val="-6"/>
          <w:kern w:val="0"/>
          <w:sz w:val="20"/>
          <w:szCs w:val="20"/>
          <w:lang w:eastAsia="ru-RU"/>
        </w:rPr>
        <w:t>трудности изучаемой темы и междисциплинарных связей. Показано, что</w:t>
      </w:r>
      <w:r w:rsidRPr="00934429">
        <w:rPr>
          <w:rFonts w:ascii="Times New Roman" w:eastAsia="Times New Roman" w:hAnsi="Times New Roman" w:cs="Times New Roman"/>
          <w:spacing w:val="-6"/>
          <w:kern w:val="0"/>
          <w:sz w:val="20"/>
          <w:szCs w:val="20"/>
          <w:lang w:eastAsia="ru-RU"/>
        </w:rPr>
        <w:br/>
      </w:r>
      <w:r w:rsidRPr="00934429">
        <w:rPr>
          <w:rFonts w:ascii="Times New Roman" w:eastAsia="Times New Roman" w:hAnsi="Times New Roman" w:cs="Times New Roman"/>
          <w:spacing w:val="-7"/>
          <w:kern w:val="0"/>
          <w:sz w:val="20"/>
          <w:szCs w:val="20"/>
          <w:lang w:eastAsia="ru-RU"/>
        </w:rPr>
        <w:t>мнения экспертов разных кафедр относительно трудности изучаемой темы и</w:t>
      </w:r>
      <w:r w:rsidRPr="00934429">
        <w:rPr>
          <w:rFonts w:ascii="Times New Roman" w:eastAsia="Times New Roman" w:hAnsi="Times New Roman" w:cs="Times New Roman"/>
          <w:spacing w:val="-7"/>
          <w:kern w:val="0"/>
          <w:sz w:val="20"/>
          <w:szCs w:val="20"/>
          <w:lang w:eastAsia="ru-RU"/>
        </w:rPr>
        <w:br/>
        <w:t>ее важности для дальнейшего успешного изучения смежных дисциплин</w:t>
      </w:r>
      <w:r w:rsidRPr="00934429">
        <w:rPr>
          <w:rFonts w:ascii="Times New Roman" w:eastAsia="Times New Roman" w:hAnsi="Times New Roman" w:cs="Times New Roman"/>
          <w:spacing w:val="-7"/>
          <w:kern w:val="0"/>
          <w:sz w:val="20"/>
          <w:szCs w:val="20"/>
          <w:lang w:eastAsia="ru-RU"/>
        </w:rPr>
        <w:br/>
        <w:t>различаются. Поэтому оценка трудности изучаемой темы учитывается при</w:t>
      </w:r>
      <w:r w:rsidRPr="00934429">
        <w:rPr>
          <w:rFonts w:ascii="Times New Roman" w:eastAsia="Times New Roman" w:hAnsi="Times New Roman" w:cs="Times New Roman"/>
          <w:spacing w:val="-7"/>
          <w:kern w:val="0"/>
          <w:sz w:val="20"/>
          <w:szCs w:val="20"/>
          <w:lang w:eastAsia="ru-RU"/>
        </w:rPr>
        <w:br/>
        <w:t>анализе причин низкой успеваемости, а междисциплинарные связи - при</w:t>
      </w:r>
      <w:r w:rsidRPr="00934429">
        <w:rPr>
          <w:rFonts w:ascii="Times New Roman" w:eastAsia="Times New Roman" w:hAnsi="Times New Roman" w:cs="Times New Roman"/>
          <w:spacing w:val="-7"/>
          <w:kern w:val="0"/>
          <w:sz w:val="20"/>
          <w:szCs w:val="20"/>
          <w:lang w:eastAsia="ru-RU"/>
        </w:rPr>
        <w:br/>
      </w:r>
      <w:r w:rsidRPr="00934429">
        <w:rPr>
          <w:rFonts w:ascii="Times New Roman" w:eastAsia="Times New Roman" w:hAnsi="Times New Roman" w:cs="Times New Roman"/>
          <w:kern w:val="0"/>
          <w:sz w:val="20"/>
          <w:szCs w:val="20"/>
          <w:lang w:eastAsia="ru-RU"/>
        </w:rPr>
        <w:t>планировании управленческих решений.</w:t>
      </w:r>
    </w:p>
    <w:p w:rsidR="00934429" w:rsidRPr="00934429" w:rsidRDefault="00934429" w:rsidP="00934429">
      <w:pPr>
        <w:shd w:val="clear" w:color="auto" w:fill="FFFFFF"/>
        <w:tabs>
          <w:tab w:val="clear" w:pos="709"/>
          <w:tab w:val="left" w:pos="1114"/>
        </w:tabs>
        <w:suppressAutoHyphens w:val="0"/>
        <w:autoSpaceDE w:val="0"/>
        <w:autoSpaceDN w:val="0"/>
        <w:adjustRightInd w:val="0"/>
        <w:spacing w:before="10" w:after="0" w:line="216" w:lineRule="exact"/>
        <w:ind w:left="19" w:right="43" w:firstLine="605"/>
        <w:rPr>
          <w:rFonts w:ascii="Arial" w:eastAsia="Times New Roman" w:hAnsi="Arial" w:cs="Arial"/>
          <w:kern w:val="0"/>
          <w:sz w:val="20"/>
          <w:szCs w:val="20"/>
          <w:lang w:eastAsia="ru-RU"/>
        </w:rPr>
      </w:pPr>
      <w:r w:rsidRPr="00934429">
        <w:rPr>
          <w:rFonts w:ascii="Times New Roman" w:eastAsia="Times New Roman" w:hAnsi="Times New Roman" w:cs="Times New Roman"/>
          <w:spacing w:val="-18"/>
          <w:kern w:val="0"/>
          <w:sz w:val="20"/>
          <w:szCs w:val="20"/>
          <w:lang w:eastAsia="ru-RU"/>
        </w:rPr>
        <w:t>4.</w:t>
      </w:r>
      <w:r w:rsidRPr="00934429">
        <w:rPr>
          <w:rFonts w:ascii="Times New Roman" w:eastAsia="Times New Roman" w:hAnsi="Times New Roman" w:cs="Times New Roman"/>
          <w:kern w:val="0"/>
          <w:sz w:val="20"/>
          <w:szCs w:val="20"/>
          <w:lang w:eastAsia="ru-RU"/>
        </w:rPr>
        <w:tab/>
      </w:r>
      <w:r w:rsidRPr="00934429">
        <w:rPr>
          <w:rFonts w:ascii="Times New Roman" w:eastAsia="Times New Roman" w:hAnsi="Times New Roman" w:cs="Times New Roman"/>
          <w:spacing w:val="-8"/>
          <w:kern w:val="0"/>
          <w:sz w:val="20"/>
          <w:szCs w:val="20"/>
          <w:lang w:eastAsia="ru-RU"/>
        </w:rPr>
        <w:t>Разработаны алгоритм и модель для расчета и построения</w:t>
      </w:r>
      <w:r w:rsidRPr="00934429">
        <w:rPr>
          <w:rFonts w:ascii="Times New Roman" w:eastAsia="Times New Roman" w:hAnsi="Times New Roman" w:cs="Times New Roman"/>
          <w:spacing w:val="-8"/>
          <w:kern w:val="0"/>
          <w:sz w:val="20"/>
          <w:szCs w:val="20"/>
          <w:lang w:eastAsia="ru-RU"/>
        </w:rPr>
        <w:br/>
      </w:r>
      <w:r w:rsidRPr="00934429">
        <w:rPr>
          <w:rFonts w:ascii="Times New Roman" w:eastAsia="Times New Roman" w:hAnsi="Times New Roman" w:cs="Times New Roman"/>
          <w:spacing w:val="-1"/>
          <w:kern w:val="0"/>
          <w:sz w:val="20"/>
          <w:szCs w:val="20"/>
          <w:lang w:eastAsia="ru-RU"/>
        </w:rPr>
        <w:t>информационно-образовательной среды военного вуза смешанной</w:t>
      </w:r>
      <w:r w:rsidRPr="00934429">
        <w:rPr>
          <w:rFonts w:ascii="Times New Roman" w:eastAsia="Times New Roman" w:hAnsi="Times New Roman" w:cs="Times New Roman"/>
          <w:spacing w:val="-1"/>
          <w:kern w:val="0"/>
          <w:sz w:val="20"/>
          <w:szCs w:val="20"/>
          <w:lang w:eastAsia="ru-RU"/>
        </w:rPr>
        <w:br/>
      </w:r>
      <w:r w:rsidRPr="00934429">
        <w:rPr>
          <w:rFonts w:ascii="Times New Roman" w:eastAsia="Times New Roman" w:hAnsi="Times New Roman" w:cs="Times New Roman"/>
          <w:kern w:val="0"/>
          <w:sz w:val="20"/>
          <w:szCs w:val="20"/>
          <w:lang w:eastAsia="ru-RU"/>
        </w:rPr>
        <w:t>архитектуры.</w:t>
      </w:r>
    </w:p>
    <w:p w:rsidR="00934429" w:rsidRPr="00934429" w:rsidRDefault="00934429" w:rsidP="00934429">
      <w:pPr>
        <w:numPr>
          <w:ilvl w:val="0"/>
          <w:numId w:val="42"/>
        </w:numPr>
        <w:shd w:val="clear" w:color="auto" w:fill="FFFFFF"/>
        <w:tabs>
          <w:tab w:val="clear" w:pos="709"/>
          <w:tab w:val="left" w:pos="869"/>
        </w:tabs>
        <w:suppressAutoHyphens w:val="0"/>
        <w:autoSpaceDE w:val="0"/>
        <w:autoSpaceDN w:val="0"/>
        <w:adjustRightInd w:val="0"/>
        <w:spacing w:after="0" w:line="216" w:lineRule="exact"/>
        <w:ind w:left="10" w:right="29" w:firstLine="638"/>
        <w:jc w:val="left"/>
        <w:rPr>
          <w:rFonts w:ascii="Times New Roman" w:eastAsia="Times New Roman" w:hAnsi="Times New Roman" w:cs="Times New Roman"/>
          <w:spacing w:val="-21"/>
          <w:kern w:val="0"/>
          <w:sz w:val="20"/>
          <w:szCs w:val="20"/>
          <w:lang w:eastAsia="ru-RU"/>
        </w:rPr>
      </w:pPr>
      <w:r w:rsidRPr="00934429">
        <w:rPr>
          <w:rFonts w:ascii="Times New Roman" w:eastAsia="Times New Roman" w:hAnsi="Times New Roman" w:cs="Times New Roman"/>
          <w:spacing w:val="-7"/>
          <w:kern w:val="0"/>
          <w:sz w:val="20"/>
          <w:szCs w:val="20"/>
          <w:lang w:eastAsia="ru-RU"/>
        </w:rPr>
        <w:t xml:space="preserve">Разработан механизм анализа, оценки и ранжирования учебных </w:t>
      </w:r>
      <w:r w:rsidRPr="00934429">
        <w:rPr>
          <w:rFonts w:ascii="Times New Roman" w:eastAsia="Times New Roman" w:hAnsi="Times New Roman" w:cs="Times New Roman"/>
          <w:kern w:val="0"/>
          <w:sz w:val="20"/>
          <w:szCs w:val="20"/>
          <w:lang w:eastAsia="ru-RU"/>
        </w:rPr>
        <w:t>ситуаций для корректировки учебно-воспитательного процесса должностными лицами военного вуза.</w:t>
      </w:r>
    </w:p>
    <w:p w:rsidR="00934429" w:rsidRPr="00934429" w:rsidRDefault="00934429" w:rsidP="00934429">
      <w:pPr>
        <w:numPr>
          <w:ilvl w:val="0"/>
          <w:numId w:val="42"/>
        </w:numPr>
        <w:shd w:val="clear" w:color="auto" w:fill="FFFFFF"/>
        <w:tabs>
          <w:tab w:val="clear" w:pos="709"/>
          <w:tab w:val="left" w:pos="869"/>
        </w:tabs>
        <w:suppressAutoHyphens w:val="0"/>
        <w:autoSpaceDE w:val="0"/>
        <w:autoSpaceDN w:val="0"/>
        <w:adjustRightInd w:val="0"/>
        <w:spacing w:after="0" w:line="216" w:lineRule="exact"/>
        <w:ind w:left="10" w:right="19" w:firstLine="638"/>
        <w:jc w:val="left"/>
        <w:rPr>
          <w:rFonts w:ascii="Times New Roman" w:eastAsia="Times New Roman" w:hAnsi="Times New Roman" w:cs="Times New Roman"/>
          <w:spacing w:val="-20"/>
          <w:kern w:val="0"/>
          <w:sz w:val="20"/>
          <w:szCs w:val="20"/>
          <w:lang w:eastAsia="ru-RU"/>
        </w:rPr>
      </w:pPr>
      <w:r w:rsidRPr="00934429">
        <w:rPr>
          <w:rFonts w:ascii="Times New Roman" w:eastAsia="Times New Roman" w:hAnsi="Times New Roman" w:cs="Times New Roman"/>
          <w:spacing w:val="-8"/>
          <w:kern w:val="0"/>
          <w:sz w:val="20"/>
          <w:szCs w:val="20"/>
          <w:lang w:eastAsia="ru-RU"/>
        </w:rPr>
        <w:t xml:space="preserve">Научные положения и выводы, полученные в диссертационной </w:t>
      </w:r>
      <w:r w:rsidRPr="00934429">
        <w:rPr>
          <w:rFonts w:ascii="Times New Roman" w:eastAsia="Times New Roman" w:hAnsi="Times New Roman" w:cs="Times New Roman"/>
          <w:spacing w:val="-7"/>
          <w:kern w:val="0"/>
          <w:sz w:val="20"/>
          <w:szCs w:val="20"/>
          <w:lang w:eastAsia="ru-RU"/>
        </w:rPr>
        <w:t xml:space="preserve">работе, были практически реализованы в виде аппаратных и программных </w:t>
      </w:r>
      <w:r w:rsidRPr="00934429">
        <w:rPr>
          <w:rFonts w:ascii="Times New Roman" w:eastAsia="Times New Roman" w:hAnsi="Times New Roman" w:cs="Times New Roman"/>
          <w:spacing w:val="-8"/>
          <w:kern w:val="0"/>
          <w:sz w:val="20"/>
          <w:szCs w:val="20"/>
          <w:lang w:eastAsia="ru-RU"/>
        </w:rPr>
        <w:t xml:space="preserve">продуктов и внедрены в учебный процесс Воронежского военного института </w:t>
      </w:r>
      <w:r w:rsidRPr="00934429">
        <w:rPr>
          <w:rFonts w:ascii="Times New Roman" w:eastAsia="Times New Roman" w:hAnsi="Times New Roman" w:cs="Times New Roman"/>
          <w:kern w:val="0"/>
          <w:sz w:val="20"/>
          <w:szCs w:val="20"/>
          <w:lang w:eastAsia="ru-RU"/>
        </w:rPr>
        <w:t>радиоэлектроники.</w:t>
      </w:r>
    </w:p>
    <w:p w:rsidR="00934429" w:rsidRPr="00934429" w:rsidRDefault="00934429" w:rsidP="00934429">
      <w:pPr>
        <w:shd w:val="clear" w:color="auto" w:fill="FFFFFF"/>
        <w:tabs>
          <w:tab w:val="clear" w:pos="709"/>
        </w:tabs>
        <w:suppressAutoHyphens w:val="0"/>
        <w:autoSpaceDE w:val="0"/>
        <w:autoSpaceDN w:val="0"/>
        <w:adjustRightInd w:val="0"/>
        <w:spacing w:before="216" w:after="0" w:line="240" w:lineRule="auto"/>
        <w:ind w:left="643" w:firstLine="0"/>
        <w:jc w:val="left"/>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12"/>
          <w:kern w:val="0"/>
          <w:sz w:val="20"/>
          <w:szCs w:val="20"/>
          <w:lang w:eastAsia="ru-RU"/>
        </w:rPr>
        <w:t>ОСНОВНЫЕ ПУБЛИКАЦИИ ПО ТЕМЕ ДИССЕРТАЦИИ</w:t>
      </w:r>
    </w:p>
    <w:p w:rsidR="00934429" w:rsidRPr="00934429" w:rsidRDefault="00934429" w:rsidP="00934429">
      <w:pPr>
        <w:shd w:val="clear" w:color="auto" w:fill="FFFFFF"/>
        <w:tabs>
          <w:tab w:val="clear" w:pos="709"/>
          <w:tab w:val="left" w:pos="797"/>
        </w:tabs>
        <w:suppressAutoHyphens w:val="0"/>
        <w:autoSpaceDE w:val="0"/>
        <w:autoSpaceDN w:val="0"/>
        <w:adjustRightInd w:val="0"/>
        <w:spacing w:before="206" w:after="0" w:line="216" w:lineRule="exact"/>
        <w:ind w:left="34" w:right="14" w:firstLine="509"/>
        <w:rPr>
          <w:rFonts w:ascii="Arial" w:eastAsia="Times New Roman" w:hAnsi="Arial" w:cs="Arial"/>
          <w:kern w:val="0"/>
          <w:sz w:val="20"/>
          <w:szCs w:val="20"/>
          <w:lang w:eastAsia="ru-RU"/>
        </w:rPr>
      </w:pPr>
      <w:r w:rsidRPr="00934429">
        <w:rPr>
          <w:rFonts w:ascii="Times New Roman" w:eastAsia="Times New Roman" w:hAnsi="Times New Roman" w:cs="Times New Roman"/>
          <w:b/>
          <w:bCs/>
          <w:spacing w:val="-21"/>
          <w:kern w:val="0"/>
          <w:sz w:val="20"/>
          <w:szCs w:val="20"/>
          <w:lang w:eastAsia="ru-RU"/>
        </w:rPr>
        <w:t>1.</w:t>
      </w:r>
      <w:r w:rsidRPr="00934429">
        <w:rPr>
          <w:rFonts w:ascii="Times New Roman" w:eastAsia="Times New Roman" w:hAnsi="Times New Roman" w:cs="Times New Roman"/>
          <w:b/>
          <w:bCs/>
          <w:kern w:val="0"/>
          <w:sz w:val="20"/>
          <w:szCs w:val="20"/>
          <w:lang w:eastAsia="ru-RU"/>
        </w:rPr>
        <w:tab/>
      </w:r>
      <w:r w:rsidRPr="00934429">
        <w:rPr>
          <w:rFonts w:ascii="Times New Roman" w:eastAsia="Times New Roman" w:hAnsi="Times New Roman" w:cs="Times New Roman"/>
          <w:spacing w:val="-5"/>
          <w:kern w:val="0"/>
          <w:sz w:val="20"/>
          <w:szCs w:val="20"/>
          <w:lang w:eastAsia="ru-RU"/>
        </w:rPr>
        <w:t>Белоусов В.Е. Руководство к практическим занятиям на АСУ</w:t>
      </w:r>
      <w:r w:rsidRPr="00934429">
        <w:rPr>
          <w:rFonts w:ascii="Times New Roman" w:eastAsia="Times New Roman" w:hAnsi="Times New Roman" w:cs="Times New Roman"/>
          <w:spacing w:val="-5"/>
          <w:kern w:val="0"/>
          <w:sz w:val="20"/>
          <w:szCs w:val="20"/>
          <w:lang w:eastAsia="ru-RU"/>
        </w:rPr>
        <w:br/>
        <w:t xml:space="preserve">«Манёвр»: Учеб. пособие /В.Е. Белоусов, </w:t>
      </w:r>
      <w:r w:rsidRPr="00934429">
        <w:rPr>
          <w:rFonts w:ascii="Times New Roman" w:eastAsia="Times New Roman" w:hAnsi="Times New Roman" w:cs="Times New Roman"/>
          <w:spacing w:val="-5"/>
          <w:kern w:val="0"/>
          <w:sz w:val="20"/>
          <w:szCs w:val="20"/>
          <w:lang w:val="en-US" w:eastAsia="ru-RU"/>
        </w:rPr>
        <w:t>B</w:t>
      </w:r>
      <w:r w:rsidRPr="00934429">
        <w:rPr>
          <w:rFonts w:ascii="Times New Roman" w:eastAsia="Times New Roman" w:hAnsi="Times New Roman" w:cs="Times New Roman"/>
          <w:spacing w:val="-5"/>
          <w:kern w:val="0"/>
          <w:sz w:val="20"/>
          <w:szCs w:val="20"/>
          <w:lang w:eastAsia="ru-RU"/>
        </w:rPr>
        <w:t>.</w:t>
      </w:r>
      <w:r w:rsidRPr="00934429">
        <w:rPr>
          <w:rFonts w:ascii="Times New Roman" w:eastAsia="Times New Roman" w:hAnsi="Times New Roman" w:cs="Times New Roman"/>
          <w:spacing w:val="-5"/>
          <w:kern w:val="0"/>
          <w:sz w:val="20"/>
          <w:szCs w:val="20"/>
          <w:lang w:val="en-US" w:eastAsia="ru-RU"/>
        </w:rPr>
        <w:t>C</w:t>
      </w:r>
      <w:r w:rsidRPr="00934429">
        <w:rPr>
          <w:rFonts w:ascii="Times New Roman" w:eastAsia="Times New Roman" w:hAnsi="Times New Roman" w:cs="Times New Roman"/>
          <w:spacing w:val="-5"/>
          <w:kern w:val="0"/>
          <w:sz w:val="20"/>
          <w:szCs w:val="20"/>
          <w:lang w:eastAsia="ru-RU"/>
        </w:rPr>
        <w:t>. Ефимов/ Воронеж, воен. ин-</w:t>
      </w:r>
      <w:r w:rsidRPr="00934429">
        <w:rPr>
          <w:rFonts w:ascii="Times New Roman" w:eastAsia="Times New Roman" w:hAnsi="Times New Roman" w:cs="Times New Roman"/>
          <w:spacing w:val="-5"/>
          <w:kern w:val="0"/>
          <w:sz w:val="20"/>
          <w:szCs w:val="20"/>
          <w:lang w:eastAsia="ru-RU"/>
        </w:rPr>
        <w:br/>
      </w:r>
      <w:r w:rsidRPr="00934429">
        <w:rPr>
          <w:rFonts w:ascii="Times New Roman" w:eastAsia="Times New Roman" w:hAnsi="Times New Roman" w:cs="Times New Roman"/>
          <w:spacing w:val="-4"/>
          <w:kern w:val="0"/>
          <w:sz w:val="20"/>
          <w:szCs w:val="20"/>
          <w:lang w:eastAsia="ru-RU"/>
        </w:rPr>
        <w:t>т радиоэлектроники. -Воронеж, 1998. -С. 1-86. (Лично автором выполнено</w:t>
      </w:r>
      <w:r w:rsidRPr="00934429">
        <w:rPr>
          <w:rFonts w:ascii="Times New Roman" w:eastAsia="Times New Roman" w:hAnsi="Times New Roman" w:cs="Times New Roman"/>
          <w:spacing w:val="-4"/>
          <w:kern w:val="0"/>
          <w:sz w:val="20"/>
          <w:szCs w:val="20"/>
          <w:lang w:eastAsia="ru-RU"/>
        </w:rPr>
        <w:br/>
      </w:r>
      <w:r w:rsidRPr="00934429">
        <w:rPr>
          <w:rFonts w:ascii="Times New Roman" w:eastAsia="Times New Roman" w:hAnsi="Times New Roman" w:cs="Times New Roman"/>
          <w:kern w:val="0"/>
          <w:sz w:val="20"/>
          <w:szCs w:val="20"/>
          <w:lang w:eastAsia="ru-RU"/>
        </w:rPr>
        <w:t>23 с).</w:t>
      </w:r>
    </w:p>
    <w:p w:rsidR="00934429" w:rsidRPr="00934429" w:rsidRDefault="00934429" w:rsidP="00934429">
      <w:pPr>
        <w:shd w:val="clear" w:color="auto" w:fill="FFFFFF"/>
        <w:tabs>
          <w:tab w:val="clear" w:pos="709"/>
          <w:tab w:val="left" w:pos="744"/>
        </w:tabs>
        <w:suppressAutoHyphens w:val="0"/>
        <w:autoSpaceDE w:val="0"/>
        <w:autoSpaceDN w:val="0"/>
        <w:adjustRightInd w:val="0"/>
        <w:spacing w:after="0" w:line="216" w:lineRule="exact"/>
        <w:ind w:left="48" w:right="14" w:firstLine="470"/>
        <w:rPr>
          <w:rFonts w:ascii="Arial" w:eastAsia="Times New Roman" w:hAnsi="Arial" w:cs="Arial"/>
          <w:kern w:val="0"/>
          <w:sz w:val="20"/>
          <w:szCs w:val="20"/>
          <w:lang w:eastAsia="ru-RU"/>
        </w:rPr>
      </w:pPr>
      <w:r w:rsidRPr="00934429">
        <w:rPr>
          <w:rFonts w:ascii="Times New Roman" w:eastAsia="Times New Roman" w:hAnsi="Times New Roman" w:cs="Times New Roman"/>
          <w:spacing w:val="-18"/>
          <w:kern w:val="0"/>
          <w:sz w:val="20"/>
          <w:szCs w:val="20"/>
          <w:lang w:eastAsia="ru-RU"/>
        </w:rPr>
        <w:t>2.</w:t>
      </w:r>
      <w:r w:rsidRPr="00934429">
        <w:rPr>
          <w:rFonts w:ascii="Times New Roman" w:eastAsia="Times New Roman" w:hAnsi="Times New Roman" w:cs="Times New Roman"/>
          <w:kern w:val="0"/>
          <w:sz w:val="20"/>
          <w:szCs w:val="20"/>
          <w:lang w:eastAsia="ru-RU"/>
        </w:rPr>
        <w:tab/>
      </w:r>
      <w:r w:rsidRPr="00934429">
        <w:rPr>
          <w:rFonts w:ascii="Times New Roman" w:eastAsia="Times New Roman" w:hAnsi="Times New Roman" w:cs="Times New Roman"/>
          <w:spacing w:val="-7"/>
          <w:kern w:val="0"/>
          <w:sz w:val="20"/>
          <w:szCs w:val="20"/>
          <w:lang w:eastAsia="ru-RU"/>
        </w:rPr>
        <w:t>Белоусов В.Е., Скрыль СВ. Автоматизация проектирования сетей</w:t>
      </w:r>
      <w:r w:rsidRPr="00934429">
        <w:rPr>
          <w:rFonts w:ascii="Times New Roman" w:eastAsia="Times New Roman" w:hAnsi="Times New Roman" w:cs="Times New Roman"/>
          <w:spacing w:val="-7"/>
          <w:kern w:val="0"/>
          <w:sz w:val="20"/>
          <w:szCs w:val="20"/>
          <w:lang w:eastAsia="ru-RU"/>
        </w:rPr>
        <w:br/>
      </w:r>
      <w:r w:rsidRPr="00934429">
        <w:rPr>
          <w:rFonts w:ascii="Times New Roman" w:eastAsia="Times New Roman" w:hAnsi="Times New Roman" w:cs="Times New Roman"/>
          <w:spacing w:val="-6"/>
          <w:kern w:val="0"/>
          <w:sz w:val="20"/>
          <w:szCs w:val="20"/>
          <w:lang w:eastAsia="ru-RU"/>
        </w:rPr>
        <w:t>передачи данных // Системы управления и информационные технологии:</w:t>
      </w:r>
      <w:r w:rsidRPr="00934429">
        <w:rPr>
          <w:rFonts w:ascii="Times New Roman" w:eastAsia="Times New Roman" w:hAnsi="Times New Roman" w:cs="Times New Roman"/>
          <w:spacing w:val="-6"/>
          <w:kern w:val="0"/>
          <w:sz w:val="20"/>
          <w:szCs w:val="20"/>
          <w:lang w:eastAsia="ru-RU"/>
        </w:rPr>
        <w:br/>
      </w:r>
      <w:r w:rsidRPr="00934429">
        <w:rPr>
          <w:rFonts w:ascii="Times New Roman" w:eastAsia="Times New Roman" w:hAnsi="Times New Roman" w:cs="Times New Roman"/>
          <w:spacing w:val="-7"/>
          <w:kern w:val="0"/>
          <w:sz w:val="20"/>
          <w:szCs w:val="20"/>
          <w:lang w:eastAsia="ru-RU"/>
        </w:rPr>
        <w:t>автоматизированные системы управления : Сб. научн. тр. /Воронеж, гос. тех.</w:t>
      </w:r>
      <w:r w:rsidRPr="00934429">
        <w:rPr>
          <w:rFonts w:ascii="Times New Roman" w:eastAsia="Times New Roman" w:hAnsi="Times New Roman" w:cs="Times New Roman"/>
          <w:spacing w:val="-7"/>
          <w:kern w:val="0"/>
          <w:sz w:val="20"/>
          <w:szCs w:val="20"/>
          <w:lang w:eastAsia="ru-RU"/>
        </w:rPr>
        <w:br/>
      </w:r>
      <w:r w:rsidRPr="00934429">
        <w:rPr>
          <w:rFonts w:ascii="Times New Roman" w:eastAsia="Times New Roman" w:hAnsi="Times New Roman" w:cs="Times New Roman"/>
          <w:spacing w:val="-6"/>
          <w:kern w:val="0"/>
          <w:sz w:val="20"/>
          <w:szCs w:val="20"/>
          <w:lang w:eastAsia="ru-RU"/>
        </w:rPr>
        <w:t>ун-т. -Воронеж, 1998. - С. 144-147. (Лично автором выполнено 2 с).</w:t>
      </w:r>
    </w:p>
    <w:p w:rsidR="00934429" w:rsidRPr="00934429" w:rsidRDefault="00934429" w:rsidP="00934429">
      <w:pPr>
        <w:numPr>
          <w:ilvl w:val="0"/>
          <w:numId w:val="43"/>
        </w:numPr>
        <w:shd w:val="clear" w:color="auto" w:fill="FFFFFF"/>
        <w:tabs>
          <w:tab w:val="clear" w:pos="709"/>
          <w:tab w:val="left" w:pos="778"/>
        </w:tabs>
        <w:suppressAutoHyphens w:val="0"/>
        <w:autoSpaceDE w:val="0"/>
        <w:autoSpaceDN w:val="0"/>
        <w:adjustRightInd w:val="0"/>
        <w:spacing w:after="0" w:line="216" w:lineRule="exact"/>
        <w:ind w:left="43" w:right="10" w:firstLine="485"/>
        <w:jc w:val="left"/>
        <w:rPr>
          <w:rFonts w:ascii="Times New Roman" w:eastAsia="Times New Roman" w:hAnsi="Times New Roman" w:cs="Times New Roman"/>
          <w:spacing w:val="-21"/>
          <w:kern w:val="0"/>
          <w:sz w:val="20"/>
          <w:szCs w:val="20"/>
          <w:lang w:eastAsia="ru-RU"/>
        </w:rPr>
      </w:pPr>
      <w:r w:rsidRPr="00934429">
        <w:rPr>
          <w:rFonts w:ascii="Times New Roman" w:eastAsia="Times New Roman" w:hAnsi="Times New Roman" w:cs="Times New Roman"/>
          <w:spacing w:val="-3"/>
          <w:kern w:val="0"/>
          <w:sz w:val="20"/>
          <w:szCs w:val="20"/>
          <w:lang w:eastAsia="ru-RU"/>
        </w:rPr>
        <w:t xml:space="preserve">Белоусов В.Е., Фадин А.Г. Математическая модель контроля </w:t>
      </w:r>
      <w:r w:rsidRPr="00934429">
        <w:rPr>
          <w:rFonts w:ascii="Times New Roman" w:eastAsia="Times New Roman" w:hAnsi="Times New Roman" w:cs="Times New Roman"/>
          <w:kern w:val="0"/>
          <w:sz w:val="20"/>
          <w:szCs w:val="20"/>
          <w:lang w:eastAsia="ru-RU"/>
        </w:rPr>
        <w:t xml:space="preserve">текущей успеваемости в военном вузе // Сб. тр. воен. ин-та </w:t>
      </w:r>
      <w:r w:rsidRPr="00934429">
        <w:rPr>
          <w:rFonts w:ascii="Times New Roman" w:eastAsia="Times New Roman" w:hAnsi="Times New Roman" w:cs="Times New Roman"/>
          <w:spacing w:val="-1"/>
          <w:kern w:val="0"/>
          <w:sz w:val="20"/>
          <w:szCs w:val="20"/>
          <w:lang w:eastAsia="ru-RU"/>
        </w:rPr>
        <w:t xml:space="preserve">радиоэлектроники. Вып. 5. 5-я межвузовская научно-техническая </w:t>
      </w:r>
      <w:r w:rsidRPr="00934429">
        <w:rPr>
          <w:rFonts w:ascii="Times New Roman" w:eastAsia="Times New Roman" w:hAnsi="Times New Roman" w:cs="Times New Roman"/>
          <w:spacing w:val="-7"/>
          <w:kern w:val="0"/>
          <w:sz w:val="20"/>
          <w:szCs w:val="20"/>
          <w:lang w:eastAsia="ru-RU"/>
        </w:rPr>
        <w:t>конференция. -Воронеж, 1998. -С. 202-203. (Лично автором выполнено 1с).</w:t>
      </w:r>
    </w:p>
    <w:p w:rsidR="00934429" w:rsidRPr="00934429" w:rsidRDefault="00934429" w:rsidP="00934429">
      <w:pPr>
        <w:numPr>
          <w:ilvl w:val="0"/>
          <w:numId w:val="43"/>
        </w:numPr>
        <w:shd w:val="clear" w:color="auto" w:fill="FFFFFF"/>
        <w:tabs>
          <w:tab w:val="clear" w:pos="709"/>
          <w:tab w:val="left" w:pos="778"/>
        </w:tabs>
        <w:suppressAutoHyphens w:val="0"/>
        <w:autoSpaceDE w:val="0"/>
        <w:autoSpaceDN w:val="0"/>
        <w:adjustRightInd w:val="0"/>
        <w:spacing w:after="0" w:line="216" w:lineRule="exact"/>
        <w:ind w:left="43" w:right="10" w:firstLine="485"/>
        <w:jc w:val="left"/>
        <w:rPr>
          <w:rFonts w:ascii="Times New Roman" w:eastAsia="Times New Roman" w:hAnsi="Times New Roman" w:cs="Times New Roman"/>
          <w:spacing w:val="-18"/>
          <w:kern w:val="0"/>
          <w:sz w:val="20"/>
          <w:szCs w:val="20"/>
          <w:lang w:eastAsia="ru-RU"/>
        </w:rPr>
      </w:pPr>
      <w:r w:rsidRPr="00934429">
        <w:rPr>
          <w:rFonts w:ascii="Times New Roman" w:eastAsia="Times New Roman" w:hAnsi="Times New Roman" w:cs="Times New Roman"/>
          <w:spacing w:val="-8"/>
          <w:kern w:val="0"/>
          <w:sz w:val="20"/>
          <w:szCs w:val="20"/>
          <w:lang w:eastAsia="ru-RU"/>
        </w:rPr>
        <w:t xml:space="preserve">Белоусов В.Е., Фадин А.Г. Автоматизированный тренажер для </w:t>
      </w:r>
      <w:r w:rsidRPr="00934429">
        <w:rPr>
          <w:rFonts w:ascii="Times New Roman" w:eastAsia="Times New Roman" w:hAnsi="Times New Roman" w:cs="Times New Roman"/>
          <w:spacing w:val="-6"/>
          <w:kern w:val="0"/>
          <w:sz w:val="20"/>
          <w:szCs w:val="20"/>
          <w:lang w:eastAsia="ru-RU"/>
        </w:rPr>
        <w:t>формирования навыков информационно-технического сопряжения в распределенных системах //Тр. воен. ин-та. радиоэлектроники. Вып. 6. Тез. докл.-Воронеж, 2000. -С. 216-217. (Лично автором выполнено 1 с).</w:t>
      </w:r>
    </w:p>
    <w:p w:rsidR="00934429" w:rsidRPr="00934429" w:rsidRDefault="00934429" w:rsidP="00934429">
      <w:pPr>
        <w:numPr>
          <w:ilvl w:val="0"/>
          <w:numId w:val="43"/>
        </w:numPr>
        <w:shd w:val="clear" w:color="auto" w:fill="FFFFFF"/>
        <w:tabs>
          <w:tab w:val="clear" w:pos="709"/>
          <w:tab w:val="left" w:pos="778"/>
        </w:tabs>
        <w:suppressAutoHyphens w:val="0"/>
        <w:autoSpaceDE w:val="0"/>
        <w:autoSpaceDN w:val="0"/>
        <w:adjustRightInd w:val="0"/>
        <w:spacing w:after="0" w:line="216" w:lineRule="exact"/>
        <w:ind w:left="43" w:firstLine="485"/>
        <w:jc w:val="left"/>
        <w:rPr>
          <w:rFonts w:ascii="Times New Roman" w:eastAsia="Times New Roman" w:hAnsi="Times New Roman" w:cs="Times New Roman"/>
          <w:spacing w:val="-20"/>
          <w:kern w:val="0"/>
          <w:sz w:val="20"/>
          <w:szCs w:val="20"/>
          <w:lang w:eastAsia="ru-RU"/>
        </w:rPr>
      </w:pPr>
      <w:r w:rsidRPr="00934429">
        <w:rPr>
          <w:rFonts w:ascii="Times New Roman" w:eastAsia="Times New Roman" w:hAnsi="Times New Roman" w:cs="Times New Roman"/>
          <w:spacing w:val="-8"/>
          <w:kern w:val="0"/>
          <w:sz w:val="20"/>
          <w:szCs w:val="20"/>
          <w:lang w:eastAsia="ru-RU"/>
        </w:rPr>
        <w:t xml:space="preserve">Белоусов В.Е., Коровин В.М., Фадин А.Г.Прогноз успеваемости </w:t>
      </w:r>
      <w:r w:rsidRPr="00934429">
        <w:rPr>
          <w:rFonts w:ascii="Times New Roman" w:eastAsia="Times New Roman" w:hAnsi="Times New Roman" w:cs="Times New Roman"/>
          <w:spacing w:val="-7"/>
          <w:kern w:val="0"/>
          <w:sz w:val="20"/>
          <w:szCs w:val="20"/>
          <w:lang w:eastAsia="ru-RU"/>
        </w:rPr>
        <w:t xml:space="preserve">курсантов в управлении учебно-воспитательной работой военного вуза // Научно-методический сборник № 50. Проблемы организации и ведения учебно-воспитательного процесса. М.:Воениздат, 2001. - С. 30-32. (Лично </w:t>
      </w:r>
      <w:r w:rsidRPr="00934429">
        <w:rPr>
          <w:rFonts w:ascii="Times New Roman" w:eastAsia="Times New Roman" w:hAnsi="Times New Roman" w:cs="Times New Roman"/>
          <w:kern w:val="0"/>
          <w:sz w:val="20"/>
          <w:szCs w:val="20"/>
          <w:lang w:eastAsia="ru-RU"/>
        </w:rPr>
        <w:t>автором выполнено 2 с).</w:t>
      </w:r>
    </w:p>
    <w:p w:rsidR="00934429" w:rsidRPr="00934429" w:rsidRDefault="00934429" w:rsidP="00934429">
      <w:pPr>
        <w:numPr>
          <w:ilvl w:val="0"/>
          <w:numId w:val="43"/>
        </w:numPr>
        <w:shd w:val="clear" w:color="auto" w:fill="FFFFFF"/>
        <w:tabs>
          <w:tab w:val="clear" w:pos="709"/>
          <w:tab w:val="left" w:pos="778"/>
        </w:tabs>
        <w:suppressAutoHyphens w:val="0"/>
        <w:autoSpaceDE w:val="0"/>
        <w:autoSpaceDN w:val="0"/>
        <w:adjustRightInd w:val="0"/>
        <w:spacing w:after="0" w:line="216" w:lineRule="exact"/>
        <w:ind w:left="43" w:firstLine="485"/>
        <w:jc w:val="left"/>
        <w:rPr>
          <w:rFonts w:ascii="Times New Roman" w:eastAsia="Times New Roman" w:hAnsi="Times New Roman" w:cs="Times New Roman"/>
          <w:spacing w:val="-20"/>
          <w:kern w:val="0"/>
          <w:sz w:val="20"/>
          <w:szCs w:val="20"/>
          <w:lang w:eastAsia="ru-RU"/>
        </w:rPr>
        <w:sectPr w:rsidR="00934429" w:rsidRPr="00934429">
          <w:pgSz w:w="11909" w:h="16834"/>
          <w:pgMar w:top="1440" w:right="2821" w:bottom="720" w:left="2887" w:header="720" w:footer="720" w:gutter="0"/>
          <w:cols w:space="6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240" w:lineRule="auto"/>
        <w:ind w:right="134" w:firstLine="0"/>
        <w:jc w:val="center"/>
        <w:rPr>
          <w:rFonts w:ascii="Arial" w:eastAsia="Times New Roman" w:hAnsi="Arial" w:cs="Arial"/>
          <w:kern w:val="0"/>
          <w:sz w:val="20"/>
          <w:szCs w:val="20"/>
          <w:lang w:eastAsia="ru-RU"/>
        </w:rPr>
      </w:pPr>
      <w:r w:rsidRPr="00934429">
        <w:rPr>
          <w:rFonts w:ascii="Arial" w:eastAsia="Times New Roman" w:hAnsi="Arial" w:cs="Arial"/>
          <w:b/>
          <w:bCs/>
          <w:spacing w:val="-7"/>
          <w:kern w:val="0"/>
          <w:sz w:val="12"/>
          <w:szCs w:val="12"/>
          <w:lang w:eastAsia="ru-RU"/>
        </w:rPr>
        <w:t>20</w:t>
      </w:r>
    </w:p>
    <w:p w:rsidR="00934429" w:rsidRPr="00934429" w:rsidRDefault="00934429" w:rsidP="00934429">
      <w:pPr>
        <w:shd w:val="clear" w:color="auto" w:fill="FFFFFF"/>
        <w:tabs>
          <w:tab w:val="clear" w:pos="709"/>
          <w:tab w:val="left" w:pos="672"/>
        </w:tabs>
        <w:suppressAutoHyphens w:val="0"/>
        <w:autoSpaceDE w:val="0"/>
        <w:autoSpaceDN w:val="0"/>
        <w:adjustRightInd w:val="0"/>
        <w:spacing w:before="134" w:after="0" w:line="211" w:lineRule="exact"/>
        <w:ind w:right="72" w:firstLine="456"/>
        <w:rPr>
          <w:rFonts w:ascii="Arial" w:eastAsia="Times New Roman" w:hAnsi="Arial" w:cs="Arial"/>
          <w:kern w:val="0"/>
          <w:sz w:val="20"/>
          <w:szCs w:val="20"/>
          <w:lang w:eastAsia="ru-RU"/>
        </w:rPr>
      </w:pPr>
      <w:r w:rsidRPr="00934429">
        <w:rPr>
          <w:rFonts w:ascii="Times New Roman" w:eastAsia="Times New Roman" w:hAnsi="Times New Roman" w:cs="Times New Roman"/>
          <w:spacing w:val="-21"/>
          <w:kern w:val="0"/>
          <w:sz w:val="20"/>
          <w:szCs w:val="20"/>
          <w:lang w:eastAsia="ru-RU"/>
        </w:rPr>
        <w:t>6.</w:t>
      </w:r>
      <w:r w:rsidRPr="00934429">
        <w:rPr>
          <w:rFonts w:ascii="Times New Roman" w:eastAsia="Times New Roman" w:hAnsi="Times New Roman" w:cs="Times New Roman"/>
          <w:kern w:val="0"/>
          <w:sz w:val="20"/>
          <w:szCs w:val="20"/>
          <w:lang w:eastAsia="ru-RU"/>
        </w:rPr>
        <w:tab/>
      </w:r>
      <w:r w:rsidRPr="00934429">
        <w:rPr>
          <w:rFonts w:ascii="Times New Roman" w:eastAsia="Times New Roman" w:hAnsi="Times New Roman" w:cs="Times New Roman"/>
          <w:spacing w:val="-8"/>
          <w:kern w:val="0"/>
          <w:sz w:val="20"/>
          <w:szCs w:val="20"/>
          <w:lang w:eastAsia="ru-RU"/>
        </w:rPr>
        <w:t>Патент № 2003611137 Российской Федерации. Программа расчета</w:t>
      </w:r>
      <w:r w:rsidRPr="00934429">
        <w:rPr>
          <w:rFonts w:ascii="Times New Roman" w:eastAsia="Times New Roman" w:hAnsi="Times New Roman" w:cs="Times New Roman"/>
          <w:spacing w:val="-8"/>
          <w:kern w:val="0"/>
          <w:sz w:val="20"/>
          <w:szCs w:val="20"/>
          <w:lang w:eastAsia="ru-RU"/>
        </w:rPr>
        <w:br/>
      </w:r>
      <w:r w:rsidRPr="00934429">
        <w:rPr>
          <w:rFonts w:ascii="Times New Roman" w:eastAsia="Times New Roman" w:hAnsi="Times New Roman" w:cs="Times New Roman"/>
          <w:spacing w:val="-5"/>
          <w:kern w:val="0"/>
          <w:sz w:val="20"/>
          <w:szCs w:val="20"/>
          <w:lang w:eastAsia="ru-RU"/>
        </w:rPr>
        <w:t>прогнозируемой успеваемости слушателей военного вуза (Прогноз):</w:t>
      </w:r>
      <w:r w:rsidRPr="00934429">
        <w:rPr>
          <w:rFonts w:ascii="Times New Roman" w:eastAsia="Times New Roman" w:hAnsi="Times New Roman" w:cs="Times New Roman"/>
          <w:spacing w:val="-5"/>
          <w:kern w:val="0"/>
          <w:sz w:val="20"/>
          <w:szCs w:val="20"/>
          <w:lang w:eastAsia="ru-RU"/>
        </w:rPr>
        <w:br/>
      </w:r>
      <w:r w:rsidRPr="00934429">
        <w:rPr>
          <w:rFonts w:ascii="Times New Roman" w:eastAsia="Times New Roman" w:hAnsi="Times New Roman" w:cs="Times New Roman"/>
          <w:spacing w:val="-9"/>
          <w:kern w:val="0"/>
          <w:sz w:val="20"/>
          <w:szCs w:val="20"/>
          <w:lang w:eastAsia="ru-RU"/>
        </w:rPr>
        <w:t>Свидетельство об официальной регистрации программы для ЭВМ / Белоусов</w:t>
      </w:r>
      <w:r w:rsidRPr="00934429">
        <w:rPr>
          <w:rFonts w:ascii="Times New Roman" w:eastAsia="Times New Roman" w:hAnsi="Times New Roman" w:cs="Times New Roman"/>
          <w:spacing w:val="-9"/>
          <w:kern w:val="0"/>
          <w:sz w:val="20"/>
          <w:szCs w:val="20"/>
          <w:lang w:eastAsia="ru-RU"/>
        </w:rPr>
        <w:br/>
      </w:r>
      <w:r w:rsidRPr="00934429">
        <w:rPr>
          <w:rFonts w:ascii="Times New Roman" w:eastAsia="Times New Roman" w:hAnsi="Times New Roman" w:cs="Times New Roman"/>
          <w:kern w:val="0"/>
          <w:sz w:val="20"/>
          <w:szCs w:val="20"/>
          <w:lang w:eastAsia="ru-RU"/>
        </w:rPr>
        <w:t>В.Е., Ревко   Н.Н.   (</w:t>
      </w:r>
      <w:r w:rsidRPr="00934429">
        <w:rPr>
          <w:rFonts w:ascii="Times New Roman" w:eastAsia="Times New Roman" w:hAnsi="Times New Roman" w:cs="Times New Roman"/>
          <w:kern w:val="0"/>
          <w:sz w:val="20"/>
          <w:szCs w:val="20"/>
          <w:lang w:val="en-US" w:eastAsia="ru-RU"/>
        </w:rPr>
        <w:t>RU</w:t>
      </w:r>
      <w:r w:rsidRPr="00934429">
        <w:rPr>
          <w:rFonts w:ascii="Times New Roman" w:eastAsia="Times New Roman" w:hAnsi="Times New Roman" w:cs="Times New Roman"/>
          <w:kern w:val="0"/>
          <w:sz w:val="20"/>
          <w:szCs w:val="20"/>
          <w:lang w:eastAsia="ru-RU"/>
        </w:rPr>
        <w:t>).-2003.-</w:t>
      </w:r>
      <w:r w:rsidRPr="00934429">
        <w:rPr>
          <w:rFonts w:ascii="Times New Roman" w:eastAsia="Times New Roman" w:hAnsi="Times New Roman" w:cs="Times New Roman"/>
          <w:kern w:val="0"/>
          <w:sz w:val="20"/>
          <w:szCs w:val="20"/>
          <w:lang w:val="en-US" w:eastAsia="ru-RU"/>
        </w:rPr>
        <w:t>lc</w:t>
      </w:r>
      <w:r w:rsidRPr="00934429">
        <w:rPr>
          <w:rFonts w:ascii="Times New Roman" w:eastAsia="Times New Roman" w:hAnsi="Times New Roman" w:cs="Times New Roman"/>
          <w:kern w:val="0"/>
          <w:sz w:val="20"/>
          <w:szCs w:val="20"/>
          <w:lang w:eastAsia="ru-RU"/>
        </w:rPr>
        <w:t>.</w:t>
      </w:r>
    </w:p>
    <w:p w:rsidR="00934429" w:rsidRPr="00934429" w:rsidRDefault="00934429" w:rsidP="00934429">
      <w:pPr>
        <w:shd w:val="clear" w:color="auto" w:fill="FFFFFF"/>
        <w:tabs>
          <w:tab w:val="clear" w:pos="709"/>
          <w:tab w:val="left" w:pos="782"/>
        </w:tabs>
        <w:suppressAutoHyphens w:val="0"/>
        <w:autoSpaceDE w:val="0"/>
        <w:autoSpaceDN w:val="0"/>
        <w:adjustRightInd w:val="0"/>
        <w:spacing w:before="5" w:after="0" w:line="211" w:lineRule="exact"/>
        <w:ind w:right="72" w:firstLine="456"/>
        <w:rPr>
          <w:rFonts w:ascii="Arial" w:eastAsia="Times New Roman" w:hAnsi="Arial" w:cs="Arial"/>
          <w:kern w:val="0"/>
          <w:sz w:val="20"/>
          <w:szCs w:val="20"/>
          <w:lang w:eastAsia="ru-RU"/>
        </w:rPr>
      </w:pPr>
      <w:r w:rsidRPr="00934429">
        <w:rPr>
          <w:rFonts w:ascii="Times New Roman" w:eastAsia="Times New Roman" w:hAnsi="Times New Roman" w:cs="Times New Roman"/>
          <w:spacing w:val="-18"/>
          <w:kern w:val="0"/>
          <w:sz w:val="20"/>
          <w:szCs w:val="20"/>
          <w:lang w:eastAsia="ru-RU"/>
        </w:rPr>
        <w:t>7.</w:t>
      </w:r>
      <w:r w:rsidRPr="00934429">
        <w:rPr>
          <w:rFonts w:ascii="Times New Roman" w:eastAsia="Times New Roman" w:hAnsi="Times New Roman" w:cs="Times New Roman"/>
          <w:kern w:val="0"/>
          <w:sz w:val="20"/>
          <w:szCs w:val="20"/>
          <w:lang w:eastAsia="ru-RU"/>
        </w:rPr>
        <w:tab/>
      </w:r>
      <w:r w:rsidRPr="00934429">
        <w:rPr>
          <w:rFonts w:ascii="Times New Roman" w:eastAsia="Times New Roman" w:hAnsi="Times New Roman" w:cs="Times New Roman"/>
          <w:spacing w:val="-3"/>
          <w:kern w:val="0"/>
          <w:sz w:val="20"/>
          <w:szCs w:val="20"/>
          <w:lang w:eastAsia="ru-RU"/>
        </w:rPr>
        <w:t>Патент № 2003611141 Российской Федерации. Программа</w:t>
      </w:r>
      <w:r w:rsidRPr="00934429">
        <w:rPr>
          <w:rFonts w:ascii="Times New Roman" w:eastAsia="Times New Roman" w:hAnsi="Times New Roman" w:cs="Times New Roman"/>
          <w:spacing w:val="-3"/>
          <w:kern w:val="0"/>
          <w:sz w:val="20"/>
          <w:szCs w:val="20"/>
          <w:lang w:eastAsia="ru-RU"/>
        </w:rPr>
        <w:br/>
      </w:r>
      <w:r w:rsidRPr="00934429">
        <w:rPr>
          <w:rFonts w:ascii="Times New Roman" w:eastAsia="Times New Roman" w:hAnsi="Times New Roman" w:cs="Times New Roman"/>
          <w:spacing w:val="-9"/>
          <w:kern w:val="0"/>
          <w:sz w:val="20"/>
          <w:szCs w:val="20"/>
          <w:lang w:eastAsia="ru-RU"/>
        </w:rPr>
        <w:t>мониторинга учебной деятельности (электронный журнал): Свидетельство об</w:t>
      </w:r>
      <w:r w:rsidRPr="00934429">
        <w:rPr>
          <w:rFonts w:ascii="Times New Roman" w:eastAsia="Times New Roman" w:hAnsi="Times New Roman" w:cs="Times New Roman"/>
          <w:spacing w:val="-9"/>
          <w:kern w:val="0"/>
          <w:sz w:val="20"/>
          <w:szCs w:val="20"/>
          <w:lang w:eastAsia="ru-RU"/>
        </w:rPr>
        <w:br/>
      </w:r>
      <w:r w:rsidRPr="00934429">
        <w:rPr>
          <w:rFonts w:ascii="Times New Roman" w:eastAsia="Times New Roman" w:hAnsi="Times New Roman" w:cs="Times New Roman"/>
          <w:spacing w:val="-8"/>
          <w:kern w:val="0"/>
          <w:sz w:val="20"/>
          <w:szCs w:val="20"/>
          <w:lang w:eastAsia="ru-RU"/>
        </w:rPr>
        <w:t>официальной регистрации программы для ЭВМ / Белоусов В.Е., Ильина В.Н.</w:t>
      </w:r>
      <w:r w:rsidRPr="00934429">
        <w:rPr>
          <w:rFonts w:ascii="Times New Roman" w:eastAsia="Times New Roman" w:hAnsi="Times New Roman" w:cs="Times New Roman"/>
          <w:spacing w:val="-8"/>
          <w:kern w:val="0"/>
          <w:sz w:val="20"/>
          <w:szCs w:val="20"/>
          <w:lang w:eastAsia="ru-RU"/>
        </w:rPr>
        <w:br/>
      </w:r>
      <w:r w:rsidRPr="00934429">
        <w:rPr>
          <w:rFonts w:ascii="Times New Roman" w:eastAsia="Times New Roman" w:hAnsi="Times New Roman" w:cs="Times New Roman"/>
          <w:kern w:val="0"/>
          <w:sz w:val="20"/>
          <w:szCs w:val="20"/>
          <w:lang w:eastAsia="ru-RU"/>
        </w:rPr>
        <w:t>(</w:t>
      </w:r>
      <w:r w:rsidRPr="00934429">
        <w:rPr>
          <w:rFonts w:ascii="Times New Roman" w:eastAsia="Times New Roman" w:hAnsi="Times New Roman" w:cs="Times New Roman"/>
          <w:kern w:val="0"/>
          <w:sz w:val="20"/>
          <w:szCs w:val="20"/>
          <w:lang w:val="en-US" w:eastAsia="ru-RU"/>
        </w:rPr>
        <w:t>RU</w:t>
      </w:r>
      <w:r w:rsidRPr="00934429">
        <w:rPr>
          <w:rFonts w:ascii="Times New Roman" w:eastAsia="Times New Roman" w:hAnsi="Times New Roman" w:cs="Times New Roman"/>
          <w:kern w:val="0"/>
          <w:sz w:val="20"/>
          <w:szCs w:val="20"/>
          <w:lang w:eastAsia="ru-RU"/>
        </w:rPr>
        <w:t>).-2003.-1с.</w:t>
      </w:r>
    </w:p>
    <w:p w:rsidR="00934429" w:rsidRPr="00934429" w:rsidRDefault="00934429" w:rsidP="00934429">
      <w:pPr>
        <w:numPr>
          <w:ilvl w:val="0"/>
          <w:numId w:val="44"/>
        </w:numPr>
        <w:shd w:val="clear" w:color="auto" w:fill="FFFFFF"/>
        <w:tabs>
          <w:tab w:val="clear" w:pos="709"/>
          <w:tab w:val="left" w:pos="682"/>
        </w:tabs>
        <w:suppressAutoHyphens w:val="0"/>
        <w:autoSpaceDE w:val="0"/>
        <w:autoSpaceDN w:val="0"/>
        <w:adjustRightInd w:val="0"/>
        <w:spacing w:before="5" w:after="0" w:line="211" w:lineRule="exact"/>
        <w:ind w:right="72" w:firstLine="466"/>
        <w:jc w:val="left"/>
        <w:rPr>
          <w:rFonts w:ascii="Times New Roman" w:eastAsia="Times New Roman" w:hAnsi="Times New Roman" w:cs="Times New Roman"/>
          <w:spacing w:val="-21"/>
          <w:kern w:val="0"/>
          <w:sz w:val="20"/>
          <w:szCs w:val="20"/>
          <w:lang w:eastAsia="ru-RU"/>
        </w:rPr>
      </w:pPr>
      <w:r w:rsidRPr="00934429">
        <w:rPr>
          <w:rFonts w:ascii="Times New Roman" w:eastAsia="Times New Roman" w:hAnsi="Times New Roman" w:cs="Times New Roman"/>
          <w:spacing w:val="-7"/>
          <w:kern w:val="0"/>
          <w:sz w:val="20"/>
          <w:szCs w:val="20"/>
          <w:lang w:eastAsia="ru-RU"/>
        </w:rPr>
        <w:t xml:space="preserve">Патент № 2003611148 Российской Федерации. Программа оценки </w:t>
      </w:r>
      <w:r w:rsidRPr="00934429">
        <w:rPr>
          <w:rFonts w:ascii="Times New Roman" w:eastAsia="Times New Roman" w:hAnsi="Times New Roman" w:cs="Times New Roman"/>
          <w:spacing w:val="-8"/>
          <w:kern w:val="0"/>
          <w:sz w:val="20"/>
          <w:szCs w:val="20"/>
          <w:lang w:eastAsia="ru-RU"/>
        </w:rPr>
        <w:t xml:space="preserve">психологических особенностей слушателей (Психолог): Свидетельство об </w:t>
      </w:r>
      <w:r w:rsidRPr="00934429">
        <w:rPr>
          <w:rFonts w:ascii="Times New Roman" w:eastAsia="Times New Roman" w:hAnsi="Times New Roman" w:cs="Times New Roman"/>
          <w:spacing w:val="-7"/>
          <w:kern w:val="0"/>
          <w:sz w:val="20"/>
          <w:szCs w:val="20"/>
          <w:lang w:eastAsia="ru-RU"/>
        </w:rPr>
        <w:t xml:space="preserve">официальной регистрации программы для ЭВМ / Белоусов В.Е., Ревко Н.Н. </w:t>
      </w:r>
      <w:r w:rsidRPr="00934429">
        <w:rPr>
          <w:rFonts w:ascii="Times New Roman" w:eastAsia="Times New Roman" w:hAnsi="Times New Roman" w:cs="Times New Roman"/>
          <w:kern w:val="0"/>
          <w:sz w:val="20"/>
          <w:szCs w:val="20"/>
          <w:lang w:eastAsia="ru-RU"/>
        </w:rPr>
        <w:t>(</w:t>
      </w:r>
      <w:r w:rsidRPr="00934429">
        <w:rPr>
          <w:rFonts w:ascii="Times New Roman" w:eastAsia="Times New Roman" w:hAnsi="Times New Roman" w:cs="Times New Roman"/>
          <w:kern w:val="0"/>
          <w:sz w:val="20"/>
          <w:szCs w:val="20"/>
          <w:lang w:val="en-US" w:eastAsia="ru-RU"/>
        </w:rPr>
        <w:t>RU</w:t>
      </w:r>
      <w:r w:rsidRPr="00934429">
        <w:rPr>
          <w:rFonts w:ascii="Times New Roman" w:eastAsia="Times New Roman" w:hAnsi="Times New Roman" w:cs="Times New Roman"/>
          <w:kern w:val="0"/>
          <w:sz w:val="20"/>
          <w:szCs w:val="20"/>
          <w:lang w:eastAsia="ru-RU"/>
        </w:rPr>
        <w:t>).-2003.-1с.</w:t>
      </w:r>
    </w:p>
    <w:p w:rsidR="00934429" w:rsidRPr="00934429" w:rsidRDefault="00934429" w:rsidP="00934429">
      <w:pPr>
        <w:numPr>
          <w:ilvl w:val="0"/>
          <w:numId w:val="44"/>
        </w:numPr>
        <w:shd w:val="clear" w:color="auto" w:fill="FFFFFF"/>
        <w:tabs>
          <w:tab w:val="clear" w:pos="709"/>
          <w:tab w:val="left" w:pos="682"/>
        </w:tabs>
        <w:suppressAutoHyphens w:val="0"/>
        <w:autoSpaceDE w:val="0"/>
        <w:autoSpaceDN w:val="0"/>
        <w:adjustRightInd w:val="0"/>
        <w:spacing w:before="5" w:after="0" w:line="211" w:lineRule="exact"/>
        <w:ind w:firstLine="466"/>
        <w:jc w:val="left"/>
        <w:rPr>
          <w:rFonts w:ascii="Times New Roman" w:eastAsia="Times New Roman" w:hAnsi="Times New Roman" w:cs="Times New Roman"/>
          <w:spacing w:val="-21"/>
          <w:kern w:val="0"/>
          <w:sz w:val="20"/>
          <w:szCs w:val="20"/>
          <w:lang w:eastAsia="ru-RU"/>
        </w:rPr>
      </w:pPr>
      <w:r w:rsidRPr="00934429">
        <w:rPr>
          <w:rFonts w:ascii="Times New Roman" w:eastAsia="Times New Roman" w:hAnsi="Times New Roman" w:cs="Times New Roman"/>
          <w:spacing w:val="-2"/>
          <w:kern w:val="0"/>
          <w:sz w:val="20"/>
          <w:szCs w:val="20"/>
          <w:lang w:eastAsia="ru-RU"/>
        </w:rPr>
        <w:t xml:space="preserve">Белоусов В.Е., Коровин В.М., Фадин А.Г. Регрессионная модель, </w:t>
      </w:r>
      <w:r w:rsidRPr="00934429">
        <w:rPr>
          <w:rFonts w:ascii="Times New Roman" w:eastAsia="Times New Roman" w:hAnsi="Times New Roman" w:cs="Times New Roman"/>
          <w:spacing w:val="-3"/>
          <w:kern w:val="0"/>
          <w:sz w:val="20"/>
          <w:szCs w:val="20"/>
          <w:lang w:eastAsia="ru-RU"/>
        </w:rPr>
        <w:t xml:space="preserve">прогнозирования  успеваемости  слушателей  военного   вуза // Контроль, </w:t>
      </w:r>
      <w:r w:rsidRPr="00934429">
        <w:rPr>
          <w:rFonts w:ascii="Times New Roman" w:eastAsia="Times New Roman" w:hAnsi="Times New Roman" w:cs="Times New Roman"/>
          <w:spacing w:val="-7"/>
          <w:kern w:val="0"/>
          <w:sz w:val="20"/>
          <w:szCs w:val="20"/>
          <w:lang w:eastAsia="ru-RU"/>
        </w:rPr>
        <w:t xml:space="preserve">оценка и управление качеством обучения в условиях модернизации высшего </w:t>
      </w:r>
      <w:r w:rsidRPr="00934429">
        <w:rPr>
          <w:rFonts w:ascii="Times New Roman" w:eastAsia="Times New Roman" w:hAnsi="Times New Roman" w:cs="Times New Roman"/>
          <w:spacing w:val="-1"/>
          <w:kern w:val="0"/>
          <w:sz w:val="20"/>
          <w:szCs w:val="20"/>
          <w:lang w:eastAsia="ru-RU"/>
        </w:rPr>
        <w:t xml:space="preserve">образования : Сб. научн. тр. / Воронеж, гос. арх.-строит. ун-т.-Воронеж, </w:t>
      </w:r>
      <w:r w:rsidRPr="00934429">
        <w:rPr>
          <w:rFonts w:ascii="Times New Roman" w:eastAsia="Times New Roman" w:hAnsi="Times New Roman" w:cs="Times New Roman"/>
          <w:kern w:val="0"/>
          <w:sz w:val="20"/>
          <w:szCs w:val="20"/>
          <w:lang w:eastAsia="ru-RU"/>
        </w:rPr>
        <w:t>2003. -С. 86-89. (Лично автором выполнено 2 с).</w:t>
      </w:r>
    </w:p>
    <w:p w:rsidR="00934429" w:rsidRPr="00934429" w:rsidRDefault="00934429" w:rsidP="00934429">
      <w:pPr>
        <w:shd w:val="clear" w:color="auto" w:fill="FFFFFF"/>
        <w:tabs>
          <w:tab w:val="clear" w:pos="709"/>
          <w:tab w:val="left" w:pos="754"/>
        </w:tabs>
        <w:suppressAutoHyphens w:val="0"/>
        <w:autoSpaceDE w:val="0"/>
        <w:autoSpaceDN w:val="0"/>
        <w:adjustRightInd w:val="0"/>
        <w:spacing w:before="14" w:after="0" w:line="216" w:lineRule="exact"/>
        <w:ind w:left="10" w:right="58" w:firstLine="485"/>
        <w:rPr>
          <w:rFonts w:ascii="Arial" w:eastAsia="Times New Roman" w:hAnsi="Arial" w:cs="Arial"/>
          <w:kern w:val="0"/>
          <w:sz w:val="20"/>
          <w:szCs w:val="20"/>
          <w:lang w:eastAsia="ru-RU"/>
        </w:rPr>
      </w:pPr>
      <w:r w:rsidRPr="00934429">
        <w:rPr>
          <w:rFonts w:ascii="Times New Roman" w:eastAsia="Times New Roman" w:hAnsi="Times New Roman" w:cs="Times New Roman"/>
          <w:spacing w:val="-24"/>
          <w:kern w:val="0"/>
          <w:sz w:val="20"/>
          <w:szCs w:val="20"/>
          <w:lang w:eastAsia="ru-RU"/>
        </w:rPr>
        <w:t>10.</w:t>
      </w:r>
      <w:r w:rsidRPr="00934429">
        <w:rPr>
          <w:rFonts w:ascii="Times New Roman" w:eastAsia="Times New Roman" w:hAnsi="Times New Roman" w:cs="Times New Roman"/>
          <w:kern w:val="0"/>
          <w:sz w:val="20"/>
          <w:szCs w:val="20"/>
          <w:lang w:eastAsia="ru-RU"/>
        </w:rPr>
        <w:tab/>
      </w:r>
      <w:r w:rsidRPr="00934429">
        <w:rPr>
          <w:rFonts w:ascii="Times New Roman" w:eastAsia="Times New Roman" w:hAnsi="Times New Roman" w:cs="Times New Roman"/>
          <w:spacing w:val="-9"/>
          <w:kern w:val="0"/>
          <w:sz w:val="20"/>
          <w:szCs w:val="20"/>
          <w:lang w:eastAsia="ru-RU"/>
        </w:rPr>
        <w:t>Белоусов В.Е. Автоматизированная система контроля успеваемости</w:t>
      </w:r>
      <w:r w:rsidRPr="00934429">
        <w:rPr>
          <w:rFonts w:ascii="Times New Roman" w:eastAsia="Times New Roman" w:hAnsi="Times New Roman" w:cs="Times New Roman"/>
          <w:spacing w:val="-9"/>
          <w:kern w:val="0"/>
          <w:sz w:val="20"/>
          <w:szCs w:val="20"/>
          <w:lang w:eastAsia="ru-RU"/>
        </w:rPr>
        <w:br/>
      </w:r>
      <w:r w:rsidRPr="00934429">
        <w:rPr>
          <w:rFonts w:ascii="Times New Roman" w:eastAsia="Times New Roman" w:hAnsi="Times New Roman" w:cs="Times New Roman"/>
          <w:spacing w:val="-8"/>
          <w:kern w:val="0"/>
          <w:sz w:val="20"/>
          <w:szCs w:val="20"/>
          <w:lang w:eastAsia="ru-RU"/>
        </w:rPr>
        <w:t>военного ВУЗа//Вестник воен. ин-та радиоэлектроники. —Воронеж, 2003. —</w:t>
      </w:r>
      <w:r w:rsidRPr="00934429">
        <w:rPr>
          <w:rFonts w:ascii="Times New Roman" w:eastAsia="Times New Roman" w:hAnsi="Times New Roman" w:cs="Times New Roman"/>
          <w:spacing w:val="-8"/>
          <w:kern w:val="0"/>
          <w:sz w:val="20"/>
          <w:szCs w:val="20"/>
          <w:lang w:eastAsia="ru-RU"/>
        </w:rPr>
        <w:br/>
      </w:r>
      <w:r w:rsidRPr="00934429">
        <w:rPr>
          <w:rFonts w:ascii="Times New Roman" w:eastAsia="Times New Roman" w:hAnsi="Times New Roman" w:cs="Times New Roman"/>
          <w:kern w:val="0"/>
          <w:sz w:val="20"/>
          <w:szCs w:val="20"/>
          <w:lang w:eastAsia="ru-RU"/>
        </w:rPr>
        <w:t>С. 157-161.</w:t>
      </w:r>
    </w:p>
    <w:p w:rsidR="00934429" w:rsidRPr="00934429" w:rsidRDefault="00934429" w:rsidP="00934429">
      <w:pPr>
        <w:shd w:val="clear" w:color="auto" w:fill="FFFFFF"/>
        <w:tabs>
          <w:tab w:val="clear" w:pos="709"/>
        </w:tabs>
        <w:suppressAutoHyphens w:val="0"/>
        <w:autoSpaceDE w:val="0"/>
        <w:autoSpaceDN w:val="0"/>
        <w:adjustRightInd w:val="0"/>
        <w:spacing w:before="3024" w:after="0" w:line="216" w:lineRule="exact"/>
        <w:ind w:left="10" w:right="322" w:firstLine="0"/>
        <w:rPr>
          <w:rFonts w:ascii="Arial" w:eastAsia="Times New Roman" w:hAnsi="Arial" w:cs="Arial"/>
          <w:kern w:val="0"/>
          <w:sz w:val="20"/>
          <w:szCs w:val="20"/>
          <w:lang w:eastAsia="ru-RU"/>
        </w:rPr>
      </w:pPr>
      <w:r w:rsidRPr="00934429">
        <w:rPr>
          <w:rFonts w:ascii="Times New Roman" w:eastAsia="Times New Roman" w:hAnsi="Times New Roman" w:cs="Times New Roman"/>
          <w:spacing w:val="-4"/>
          <w:kern w:val="0"/>
          <w:sz w:val="20"/>
          <w:szCs w:val="20"/>
          <w:lang w:eastAsia="ru-RU"/>
        </w:rPr>
        <w:t xml:space="preserve">Подписано в печать 15.03.2004. Формат 60x84 1/16. Уч. - изд. л. 1,0 Усл.-печ. 1,1 л. Бумага для множительных аппаратов. Тираж 100 экз. </w:t>
      </w:r>
      <w:r w:rsidRPr="00934429">
        <w:rPr>
          <w:rFonts w:ascii="Times New Roman" w:eastAsia="Times New Roman" w:hAnsi="Times New Roman" w:cs="Times New Roman"/>
          <w:kern w:val="0"/>
          <w:sz w:val="20"/>
          <w:szCs w:val="20"/>
          <w:lang w:eastAsia="ru-RU"/>
        </w:rPr>
        <w:t xml:space="preserve">Заказ №  </w:t>
      </w:r>
      <w:r w:rsidRPr="00934429">
        <w:rPr>
          <w:rFonts w:ascii="Times New Roman" w:eastAsia="Times New Roman" w:hAnsi="Times New Roman" w:cs="Times New Roman"/>
          <w:i/>
          <w:iCs/>
          <w:kern w:val="0"/>
          <w:sz w:val="20"/>
          <w:szCs w:val="20"/>
          <w:u w:val="single"/>
          <w:lang w:eastAsia="ru-RU"/>
        </w:rPr>
        <w:t>/Об</w:t>
      </w:r>
    </w:p>
    <w:p w:rsidR="00934429" w:rsidRPr="00934429" w:rsidRDefault="00934429" w:rsidP="00934429">
      <w:pPr>
        <w:shd w:val="clear" w:color="auto" w:fill="FFFFFF"/>
        <w:tabs>
          <w:tab w:val="clear" w:pos="709"/>
        </w:tabs>
        <w:suppressAutoHyphens w:val="0"/>
        <w:autoSpaceDE w:val="0"/>
        <w:autoSpaceDN w:val="0"/>
        <w:adjustRightInd w:val="0"/>
        <w:spacing w:before="427" w:after="0" w:line="211" w:lineRule="exact"/>
        <w:ind w:left="24" w:right="1392" w:firstLine="0"/>
        <w:rPr>
          <w:rFonts w:ascii="Arial" w:eastAsia="Times New Roman" w:hAnsi="Arial" w:cs="Arial"/>
          <w:kern w:val="0"/>
          <w:sz w:val="20"/>
          <w:szCs w:val="20"/>
          <w:lang w:eastAsia="ru-RU"/>
        </w:rPr>
      </w:pPr>
      <w:r w:rsidRPr="00934429">
        <w:rPr>
          <w:rFonts w:ascii="Times New Roman" w:eastAsia="Times New Roman" w:hAnsi="Times New Roman" w:cs="Times New Roman"/>
          <w:spacing w:val="-10"/>
          <w:kern w:val="0"/>
          <w:sz w:val="20"/>
          <w:szCs w:val="20"/>
          <w:lang w:eastAsia="ru-RU"/>
        </w:rPr>
        <w:t xml:space="preserve">Отпечатано в отделе оперативной полиграфии Воронежского государственного архитектурно-строительного университета </w:t>
      </w:r>
      <w:r w:rsidRPr="00934429">
        <w:rPr>
          <w:rFonts w:ascii="Times New Roman" w:eastAsia="Times New Roman" w:hAnsi="Times New Roman" w:cs="Times New Roman"/>
          <w:kern w:val="0"/>
          <w:sz w:val="20"/>
          <w:szCs w:val="20"/>
          <w:lang w:eastAsia="ru-RU"/>
        </w:rPr>
        <w:t>394006, Воронеж, ул. 20-летия Октября, 84</w:t>
      </w:r>
    </w:p>
    <w:p w:rsidR="00934429" w:rsidRPr="00934429" w:rsidRDefault="00934429" w:rsidP="00934429">
      <w:pPr>
        <w:shd w:val="clear" w:color="auto" w:fill="FFFFFF"/>
        <w:tabs>
          <w:tab w:val="clear" w:pos="709"/>
        </w:tabs>
        <w:suppressAutoHyphens w:val="0"/>
        <w:autoSpaceDE w:val="0"/>
        <w:autoSpaceDN w:val="0"/>
        <w:adjustRightInd w:val="0"/>
        <w:spacing w:before="427" w:after="0" w:line="211" w:lineRule="exact"/>
        <w:ind w:left="24" w:right="1392" w:firstLine="0"/>
        <w:rPr>
          <w:rFonts w:ascii="Arial" w:eastAsia="Times New Roman" w:hAnsi="Arial" w:cs="Arial"/>
          <w:kern w:val="0"/>
          <w:sz w:val="20"/>
          <w:szCs w:val="20"/>
          <w:lang w:eastAsia="ru-RU"/>
        </w:rPr>
        <w:sectPr w:rsidR="00934429" w:rsidRPr="00934429">
          <w:pgSz w:w="11909" w:h="16834"/>
          <w:pgMar w:top="1440" w:right="2924" w:bottom="720" w:left="2779" w:header="720" w:footer="720" w:gutter="0"/>
          <w:cols w:space="60"/>
          <w:noEndnote/>
        </w:sectPr>
      </w:pPr>
    </w:p>
    <w:p w:rsidR="00934429" w:rsidRPr="00934429" w:rsidRDefault="00934429" w:rsidP="00934429">
      <w:pPr>
        <w:tabs>
          <w:tab w:val="clear" w:pos="709"/>
        </w:tabs>
        <w:suppressAutoHyphens w:val="0"/>
        <w:autoSpaceDE w:val="0"/>
        <w:autoSpaceDN w:val="0"/>
        <w:adjustRightInd w:val="0"/>
        <w:spacing w:after="0" w:line="1" w:lineRule="exact"/>
        <w:ind w:firstLine="0"/>
        <w:jc w:val="left"/>
        <w:rPr>
          <w:rFonts w:ascii="Times New Roman" w:eastAsia="Times New Roman" w:hAnsi="Times New Roman" w:cs="Times New Roman"/>
          <w:kern w:val="0"/>
          <w:sz w:val="2"/>
          <w:szCs w:val="2"/>
          <w:lang w:eastAsia="ru-RU"/>
        </w:rPr>
      </w:pPr>
    </w:p>
    <w:p w:rsidR="00934429" w:rsidRPr="00934429" w:rsidRDefault="00934429" w:rsidP="00934429">
      <w:pPr>
        <w:shd w:val="clear" w:color="auto" w:fill="FFFFFF"/>
        <w:tabs>
          <w:tab w:val="clear" w:pos="709"/>
        </w:tabs>
        <w:suppressAutoHyphens w:val="0"/>
        <w:autoSpaceDE w:val="0"/>
        <w:autoSpaceDN w:val="0"/>
        <w:adjustRightInd w:val="0"/>
        <w:spacing w:before="427" w:after="0" w:line="211" w:lineRule="exact"/>
        <w:ind w:left="24" w:right="1392" w:firstLine="0"/>
        <w:rPr>
          <w:rFonts w:ascii="Arial" w:eastAsia="Times New Roman" w:hAnsi="Arial" w:cs="Arial"/>
          <w:kern w:val="0"/>
          <w:sz w:val="20"/>
          <w:szCs w:val="20"/>
          <w:lang w:eastAsia="ru-RU"/>
        </w:rPr>
        <w:sectPr w:rsidR="00934429" w:rsidRPr="00934429">
          <w:pgSz w:w="11909" w:h="16834"/>
          <w:pgMar w:top="1440" w:right="9984" w:bottom="720" w:left="1925" w:header="720" w:footer="720" w:gutter="0"/>
          <w:cols w:space="720"/>
          <w:noEndnote/>
        </w:sectPr>
      </w:pPr>
    </w:p>
    <w:p w:rsidR="00934429" w:rsidRPr="00934429" w:rsidRDefault="00934429" w:rsidP="00934429">
      <w:pPr>
        <w:tabs>
          <w:tab w:val="clear" w:pos="709"/>
        </w:tabs>
        <w:suppressAutoHyphens w:val="0"/>
        <w:autoSpaceDE w:val="0"/>
        <w:autoSpaceDN w:val="0"/>
        <w:adjustRightInd w:val="0"/>
        <w:spacing w:after="0" w:line="1" w:lineRule="exact"/>
        <w:ind w:firstLine="0"/>
        <w:jc w:val="left"/>
        <w:rPr>
          <w:rFonts w:ascii="Times New Roman" w:eastAsia="Times New Roman" w:hAnsi="Times New Roman" w:cs="Times New Roman"/>
          <w:kern w:val="0"/>
          <w:sz w:val="2"/>
          <w:szCs w:val="2"/>
          <w:lang w:eastAsia="ru-RU"/>
        </w:rPr>
      </w:pPr>
    </w:p>
    <w:p w:rsidR="00934429" w:rsidRPr="00934429" w:rsidRDefault="00934429" w:rsidP="00934429">
      <w:pPr>
        <w:shd w:val="clear" w:color="auto" w:fill="FFFFFF"/>
        <w:tabs>
          <w:tab w:val="clear" w:pos="709"/>
        </w:tabs>
        <w:suppressAutoHyphens w:val="0"/>
        <w:autoSpaceDE w:val="0"/>
        <w:autoSpaceDN w:val="0"/>
        <w:adjustRightInd w:val="0"/>
        <w:spacing w:before="427" w:after="0" w:line="211" w:lineRule="exact"/>
        <w:ind w:left="24" w:right="1392" w:firstLine="0"/>
        <w:rPr>
          <w:rFonts w:ascii="Arial" w:eastAsia="Times New Roman" w:hAnsi="Arial" w:cs="Arial"/>
          <w:kern w:val="0"/>
          <w:sz w:val="20"/>
          <w:szCs w:val="20"/>
          <w:lang w:eastAsia="ru-RU"/>
        </w:rPr>
        <w:sectPr w:rsidR="00934429" w:rsidRPr="00934429">
          <w:pgSz w:w="11909" w:h="16834"/>
          <w:pgMar w:top="1440" w:right="9994" w:bottom="720" w:left="1915" w:header="720" w:footer="720" w:gutter="0"/>
          <w:cols w:space="720"/>
          <w:noEndnote/>
        </w:sectPr>
      </w:pPr>
    </w:p>
    <w:p w:rsidR="00934429" w:rsidRPr="00934429" w:rsidRDefault="00934429" w:rsidP="00934429">
      <w:pPr>
        <w:tabs>
          <w:tab w:val="clear" w:pos="709"/>
        </w:tabs>
        <w:suppressAutoHyphens w:val="0"/>
        <w:autoSpaceDE w:val="0"/>
        <w:autoSpaceDN w:val="0"/>
        <w:adjustRightInd w:val="0"/>
        <w:spacing w:after="0" w:line="1" w:lineRule="exact"/>
        <w:ind w:firstLine="0"/>
        <w:jc w:val="left"/>
        <w:rPr>
          <w:rFonts w:ascii="Times New Roman" w:eastAsia="Times New Roman" w:hAnsi="Times New Roman" w:cs="Times New Roman"/>
          <w:kern w:val="0"/>
          <w:sz w:val="2"/>
          <w:szCs w:val="2"/>
          <w:lang w:eastAsia="ru-RU"/>
        </w:rPr>
      </w:pPr>
    </w:p>
    <w:p w:rsidR="00934429" w:rsidRPr="00934429" w:rsidRDefault="00934429" w:rsidP="00934429">
      <w:pPr>
        <w:shd w:val="clear" w:color="auto" w:fill="FFFFFF"/>
        <w:tabs>
          <w:tab w:val="clear" w:pos="709"/>
        </w:tabs>
        <w:suppressAutoHyphens w:val="0"/>
        <w:autoSpaceDE w:val="0"/>
        <w:autoSpaceDN w:val="0"/>
        <w:adjustRightInd w:val="0"/>
        <w:spacing w:before="427" w:after="0" w:line="211" w:lineRule="exact"/>
        <w:ind w:left="24" w:right="1392" w:firstLine="0"/>
        <w:rPr>
          <w:rFonts w:ascii="Arial" w:eastAsia="Times New Roman" w:hAnsi="Arial" w:cs="Arial"/>
          <w:kern w:val="0"/>
          <w:sz w:val="20"/>
          <w:szCs w:val="20"/>
          <w:lang w:eastAsia="ru-RU"/>
        </w:rPr>
        <w:sectPr w:rsidR="00934429" w:rsidRPr="00934429">
          <w:pgSz w:w="11909" w:h="16834"/>
          <w:pgMar w:top="1440" w:right="9994" w:bottom="720" w:left="1915" w:header="720" w:footer="720" w:gutter="0"/>
          <w:cols w:space="720"/>
          <w:noEndnote/>
        </w:sectPr>
      </w:pPr>
    </w:p>
    <w:p w:rsidR="00934429" w:rsidRPr="00934429" w:rsidRDefault="00934429" w:rsidP="00934429">
      <w:pPr>
        <w:shd w:val="clear" w:color="auto" w:fill="FFFFFF"/>
        <w:tabs>
          <w:tab w:val="clear" w:pos="709"/>
        </w:tabs>
        <w:suppressAutoHyphens w:val="0"/>
        <w:autoSpaceDE w:val="0"/>
        <w:autoSpaceDN w:val="0"/>
        <w:adjustRightInd w:val="0"/>
        <w:spacing w:after="0" w:line="384" w:lineRule="exact"/>
        <w:ind w:firstLine="0"/>
        <w:jc w:val="left"/>
        <w:rPr>
          <w:rFonts w:ascii="Arial" w:eastAsia="Times New Roman" w:hAnsi="Arial" w:cs="Arial"/>
          <w:kern w:val="0"/>
          <w:sz w:val="20"/>
          <w:szCs w:val="20"/>
          <w:lang w:eastAsia="ru-RU"/>
        </w:rPr>
      </w:pPr>
      <w:r w:rsidRPr="00934429">
        <w:rPr>
          <w:rFonts w:ascii="Arial" w:eastAsia="Times New Roman" w:hAnsi="Arial" w:cs="Arial"/>
          <w:b/>
          <w:bCs/>
          <w:spacing w:val="-20"/>
          <w:kern w:val="0"/>
          <w:sz w:val="40"/>
          <w:szCs w:val="40"/>
          <w:lang w:val="en-US" w:eastAsia="ru-RU"/>
        </w:rPr>
        <w:t xml:space="preserve">p </w:t>
      </w:r>
      <w:r w:rsidRPr="00934429">
        <w:rPr>
          <w:rFonts w:ascii="Arial" w:eastAsia="Times New Roman" w:hAnsi="Arial" w:cs="Arial"/>
          <w:b/>
          <w:bCs/>
          <w:kern w:val="0"/>
          <w:sz w:val="40"/>
          <w:szCs w:val="40"/>
          <w:lang w:eastAsia="ru-RU"/>
        </w:rPr>
        <w:t>155</w:t>
      </w:r>
      <w:r w:rsidRPr="00934429">
        <w:rPr>
          <w:rFonts w:ascii="Arial" w:eastAsia="Times New Roman" w:hAnsi="Arial" w:cs="Arial"/>
          <w:b/>
          <w:bCs/>
          <w:spacing w:val="-20"/>
          <w:kern w:val="0"/>
          <w:sz w:val="40"/>
          <w:szCs w:val="40"/>
          <w:lang w:eastAsia="ru-RU"/>
        </w:rPr>
        <w:t xml:space="preserve"> 37</w:t>
      </w:r>
    </w:p>
    <w:p w:rsidR="0078521D" w:rsidRPr="00934429" w:rsidRDefault="0078521D" w:rsidP="00934429"/>
    <w:sectPr w:rsidR="0078521D" w:rsidRPr="00934429" w:rsidSect="003B4622">
      <w:headerReference w:type="even" r:id="rId16"/>
      <w:headerReference w:type="default" r:id="rId17"/>
      <w:footerReference w:type="even" r:id="rId18"/>
      <w:footerReference w:type="default" r:id="rId19"/>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93745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93745B">
                <w:pPr>
                  <w:spacing w:line="240" w:lineRule="auto"/>
                </w:pPr>
                <w:fldSimple w:instr=" PAGE \* MERGEFORMAT ">
                  <w:r w:rsidR="00934429" w:rsidRPr="00934429">
                    <w:rPr>
                      <w:rStyle w:val="afffff9"/>
                      <w:noProof/>
                    </w:rPr>
                    <w:t>27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93745B">
      <w:pPr>
        <w:rPr>
          <w:sz w:val="2"/>
          <w:szCs w:val="2"/>
        </w:rPr>
      </w:pPr>
      <w:r w:rsidRPr="00D61CD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93745B">
                  <w:pPr>
                    <w:spacing w:line="240" w:lineRule="auto"/>
                  </w:pPr>
                  <w:fldSimple w:instr=" PAGE \* MERGEFORMAT ">
                    <w:r w:rsidRPr="001411EE">
                      <w:rPr>
                        <w:rStyle w:val="afffff9"/>
                        <w:b w:val="0"/>
                        <w:bCs w:val="0"/>
                        <w:noProof/>
                      </w:rPr>
                      <w:t>23</w:t>
                    </w:r>
                  </w:fldSimple>
                </w:p>
              </w:txbxContent>
            </v:textbox>
            <w10:wrap anchorx="page" anchory="page"/>
          </v:shape>
        </w:pict>
      </w:r>
    </w:p>
    <w:p w:rsidR="0093745B" w:rsidRDefault="0093745B"/>
    <w:p w:rsidR="0093745B" w:rsidRDefault="0093745B"/>
    <w:p w:rsidR="0093745B" w:rsidRDefault="0093745B">
      <w:pPr>
        <w:rPr>
          <w:sz w:val="2"/>
          <w:szCs w:val="2"/>
        </w:rPr>
      </w:pPr>
      <w:r w:rsidRPr="00D61CD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44BA02AA"/>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742820"/>
    <w:multiLevelType w:val="singleLevel"/>
    <w:tmpl w:val="3760E71A"/>
    <w:lvl w:ilvl="0">
      <w:start w:val="5"/>
      <w:numFmt w:val="decimal"/>
      <w:lvlText w:val="%1."/>
      <w:legacy w:legacy="1" w:legacySpace="0" w:legacyIndent="221"/>
      <w:lvlJc w:val="left"/>
      <w:rPr>
        <w:rFonts w:ascii="Times New Roman" w:hAnsi="Times New Roman" w:cs="Times New Roman" w:hint="default"/>
      </w:r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30264A"/>
    <w:multiLevelType w:val="multilevel"/>
    <w:tmpl w:val="43FA2D3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05A133BC"/>
    <w:multiLevelType w:val="singleLevel"/>
    <w:tmpl w:val="EFCADCE8"/>
    <w:lvl w:ilvl="0">
      <w:start w:val="3"/>
      <w:numFmt w:val="decimal"/>
      <w:lvlText w:val="3.1.%1"/>
      <w:legacy w:legacy="1" w:legacySpace="0" w:legacyIndent="538"/>
      <w:lvlJc w:val="left"/>
      <w:rPr>
        <w:rFonts w:ascii="Times New Roman" w:hAnsi="Times New Roman" w:cs="Times New Roman" w:hint="default"/>
      </w:rPr>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8391ED3"/>
    <w:multiLevelType w:val="singleLevel"/>
    <w:tmpl w:val="6CDE0A7E"/>
    <w:lvl w:ilvl="0">
      <w:start w:val="1"/>
      <w:numFmt w:val="decimal"/>
      <w:lvlText w:val="1.%1."/>
      <w:legacy w:legacy="1" w:legacySpace="0" w:legacyIndent="576"/>
      <w:lvlJc w:val="left"/>
      <w:rPr>
        <w:rFonts w:ascii="Times New Roman" w:hAnsi="Times New Roman" w:cs="Times New Roman" w:hint="default"/>
      </w:rPr>
    </w:lvl>
  </w:abstractNum>
  <w:abstractNum w:abstractNumId="79">
    <w:nsid w:val="094B466A"/>
    <w:multiLevelType w:val="singleLevel"/>
    <w:tmpl w:val="21901CAE"/>
    <w:lvl w:ilvl="0">
      <w:start w:val="1"/>
      <w:numFmt w:val="decimal"/>
      <w:lvlText w:val="4.3.%1"/>
      <w:legacy w:legacy="1" w:legacySpace="0" w:legacyIndent="538"/>
      <w:lvlJc w:val="left"/>
      <w:rPr>
        <w:rFonts w:ascii="Times New Roman" w:hAnsi="Times New Roman" w:cs="Times New Roman" w:hint="default"/>
      </w:rPr>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A4818A7"/>
    <w:multiLevelType w:val="singleLevel"/>
    <w:tmpl w:val="D3D40E3C"/>
    <w:lvl w:ilvl="0">
      <w:start w:val="1"/>
      <w:numFmt w:val="decimal"/>
      <w:lvlText w:val="%1."/>
      <w:legacy w:legacy="1" w:legacySpace="0" w:legacyIndent="720"/>
      <w:lvlJc w:val="left"/>
      <w:rPr>
        <w:rFonts w:ascii="Times New Roman" w:hAnsi="Times New Roman" w:cs="Times New Roman" w:hint="default"/>
      </w:rPr>
    </w:lvl>
  </w:abstractNum>
  <w:abstractNum w:abstractNumId="82">
    <w:nsid w:val="0A9814E6"/>
    <w:multiLevelType w:val="singleLevel"/>
    <w:tmpl w:val="FC2E1BC0"/>
    <w:lvl w:ilvl="0">
      <w:start w:val="1"/>
      <w:numFmt w:val="decimal"/>
      <w:lvlText w:val="%1."/>
      <w:legacy w:legacy="1" w:legacySpace="0" w:legacyIndent="245"/>
      <w:lvlJc w:val="left"/>
      <w:rPr>
        <w:rFonts w:ascii="Times New Roman" w:hAnsi="Times New Roman" w:cs="Times New Roman" w:hint="default"/>
      </w:rPr>
    </w:lvl>
  </w:abstractNum>
  <w:abstractNum w:abstractNumId="83">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6">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7">
    <w:nsid w:val="11FA5576"/>
    <w:multiLevelType w:val="singleLevel"/>
    <w:tmpl w:val="BCA2153E"/>
    <w:lvl w:ilvl="0">
      <w:start w:val="1"/>
      <w:numFmt w:val="decimal"/>
      <w:lvlText w:val="1.4.%1"/>
      <w:legacy w:legacy="1" w:legacySpace="0" w:legacyIndent="538"/>
      <w:lvlJc w:val="left"/>
      <w:rPr>
        <w:rFonts w:ascii="Times New Roman" w:hAnsi="Times New Roman" w:cs="Times New Roman"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66266CA"/>
    <w:multiLevelType w:val="singleLevel"/>
    <w:tmpl w:val="34D4F872"/>
    <w:lvl w:ilvl="0">
      <w:start w:val="1"/>
      <w:numFmt w:val="decimal"/>
      <w:lvlText w:val="1.%1"/>
      <w:legacy w:legacy="1" w:legacySpace="0" w:legacyIndent="360"/>
      <w:lvlJc w:val="left"/>
      <w:rPr>
        <w:rFonts w:ascii="Times New Roman" w:hAnsi="Times New Roman" w:cs="Times New Roman" w:hint="default"/>
      </w:rPr>
    </w:lvl>
  </w:abstractNum>
  <w:abstractNum w:abstractNumId="90">
    <w:nsid w:val="1D4D3A73"/>
    <w:multiLevelType w:val="singleLevel"/>
    <w:tmpl w:val="10EA2E06"/>
    <w:lvl w:ilvl="0">
      <w:start w:val="1"/>
      <w:numFmt w:val="decimal"/>
      <w:lvlText w:val="3.2.%1"/>
      <w:legacy w:legacy="1" w:legacySpace="0" w:legacyIndent="538"/>
      <w:lvlJc w:val="left"/>
      <w:rPr>
        <w:rFonts w:ascii="Times New Roman" w:hAnsi="Times New Roman" w:cs="Times New Roman" w:hint="default"/>
      </w:rPr>
    </w:lvl>
  </w:abstractNum>
  <w:abstractNum w:abstractNumId="91">
    <w:nsid w:val="1DD35E4D"/>
    <w:multiLevelType w:val="singleLevel"/>
    <w:tmpl w:val="027EF97C"/>
    <w:lvl w:ilvl="0">
      <w:start w:val="1"/>
      <w:numFmt w:val="decimal"/>
      <w:lvlText w:val="3.1.%1"/>
      <w:legacy w:legacy="1" w:legacySpace="0" w:legacyIndent="538"/>
      <w:lvlJc w:val="left"/>
      <w:rPr>
        <w:rFonts w:ascii="Times New Roman" w:hAnsi="Times New Roman" w:cs="Times New Roman" w:hint="default"/>
      </w:rPr>
    </w:lvl>
  </w:abstractNum>
  <w:abstractNum w:abstractNumId="92">
    <w:nsid w:val="1DE80480"/>
    <w:multiLevelType w:val="singleLevel"/>
    <w:tmpl w:val="9070BA3A"/>
    <w:lvl w:ilvl="0">
      <w:start w:val="3"/>
      <w:numFmt w:val="decimal"/>
      <w:lvlText w:val="%1."/>
      <w:legacy w:legacy="1" w:legacySpace="0" w:legacyIndent="283"/>
      <w:lvlJc w:val="left"/>
      <w:rPr>
        <w:rFonts w:ascii="Times New Roman" w:hAnsi="Times New Roman" w:cs="Times New Roman" w:hint="default"/>
      </w:rPr>
    </w:lvl>
  </w:abstractNum>
  <w:abstractNum w:abstractNumId="9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4">
    <w:nsid w:val="24006028"/>
    <w:multiLevelType w:val="singleLevel"/>
    <w:tmpl w:val="58029FD0"/>
    <w:lvl w:ilvl="0">
      <w:start w:val="1"/>
      <w:numFmt w:val="decimal"/>
      <w:lvlText w:val="2.%1"/>
      <w:legacy w:legacy="1" w:legacySpace="0" w:legacyIndent="360"/>
      <w:lvlJc w:val="left"/>
      <w:rPr>
        <w:rFonts w:ascii="Times New Roman" w:hAnsi="Times New Roman" w:cs="Times New Roman" w:hint="default"/>
      </w:rPr>
    </w:lvl>
  </w:abstractNum>
  <w:abstractNum w:abstractNumId="95">
    <w:nsid w:val="255F7052"/>
    <w:multiLevelType w:val="singleLevel"/>
    <w:tmpl w:val="D3D40E3C"/>
    <w:lvl w:ilvl="0">
      <w:start w:val="1"/>
      <w:numFmt w:val="decimal"/>
      <w:lvlText w:val="%1."/>
      <w:legacy w:legacy="1" w:legacySpace="0" w:legacyIndent="720"/>
      <w:lvlJc w:val="left"/>
      <w:rPr>
        <w:rFonts w:ascii="Times New Roman" w:hAnsi="Times New Roman" w:cs="Times New Roman" w:hint="default"/>
      </w:rPr>
    </w:lvl>
  </w:abstractNum>
  <w:abstractNum w:abstractNumId="96">
    <w:nsid w:val="28A150A8"/>
    <w:multiLevelType w:val="singleLevel"/>
    <w:tmpl w:val="F96C52FA"/>
    <w:lvl w:ilvl="0">
      <w:start w:val="3"/>
      <w:numFmt w:val="decimal"/>
      <w:lvlText w:val="%1."/>
      <w:legacy w:legacy="1" w:legacySpace="0" w:legacyIndent="250"/>
      <w:lvlJc w:val="left"/>
      <w:rPr>
        <w:rFonts w:ascii="Times New Roman" w:hAnsi="Times New Roman" w:cs="Times New Roman" w:hint="default"/>
      </w:rPr>
    </w:lvl>
  </w:abstractNum>
  <w:abstractNum w:abstractNumId="97">
    <w:nsid w:val="2DA55748"/>
    <w:multiLevelType w:val="singleLevel"/>
    <w:tmpl w:val="70B6912E"/>
    <w:lvl w:ilvl="0">
      <w:start w:val="1"/>
      <w:numFmt w:val="decimal"/>
      <w:lvlText w:val="2.4.%1"/>
      <w:legacy w:legacy="1" w:legacySpace="0" w:legacyIndent="538"/>
      <w:lvlJc w:val="left"/>
      <w:rPr>
        <w:rFonts w:ascii="Times New Roman" w:hAnsi="Times New Roman" w:cs="Times New Roman" w:hint="default"/>
      </w:rPr>
    </w:lvl>
  </w:abstractNum>
  <w:abstractNum w:abstractNumId="98">
    <w:nsid w:val="2FB6228E"/>
    <w:multiLevelType w:val="singleLevel"/>
    <w:tmpl w:val="B0D0AB58"/>
    <w:lvl w:ilvl="0">
      <w:start w:val="2"/>
      <w:numFmt w:val="decimal"/>
      <w:lvlText w:val="%1."/>
      <w:legacy w:legacy="1" w:legacySpace="0" w:legacyIndent="350"/>
      <w:lvlJc w:val="left"/>
      <w:rPr>
        <w:rFonts w:ascii="Times New Roman" w:hAnsi="Times New Roman" w:cs="Times New Roman" w:hint="default"/>
      </w:rPr>
    </w:lvl>
  </w:abstractNum>
  <w:abstractNum w:abstractNumId="99">
    <w:nsid w:val="36800917"/>
    <w:multiLevelType w:val="singleLevel"/>
    <w:tmpl w:val="D3D40E3C"/>
    <w:lvl w:ilvl="0">
      <w:start w:val="1"/>
      <w:numFmt w:val="decimal"/>
      <w:lvlText w:val="%1."/>
      <w:legacy w:legacy="1" w:legacySpace="0" w:legacyIndent="720"/>
      <w:lvlJc w:val="left"/>
      <w:rPr>
        <w:rFonts w:ascii="Times New Roman" w:hAnsi="Times New Roman" w:cs="Times New Roman" w:hint="default"/>
      </w:rPr>
    </w:lvl>
  </w:abstractNum>
  <w:abstractNum w:abstractNumId="100">
    <w:nsid w:val="39437D67"/>
    <w:multiLevelType w:val="singleLevel"/>
    <w:tmpl w:val="5DD06B4E"/>
    <w:lvl w:ilvl="0">
      <w:start w:val="3"/>
      <w:numFmt w:val="decimal"/>
      <w:lvlText w:val="%1."/>
      <w:legacy w:legacy="1" w:legacySpace="0" w:legacyIndent="255"/>
      <w:lvlJc w:val="left"/>
      <w:rPr>
        <w:rFonts w:ascii="Times New Roman" w:hAnsi="Times New Roman" w:cs="Times New Roman" w:hint="default"/>
      </w:r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BBA7D48"/>
    <w:multiLevelType w:val="singleLevel"/>
    <w:tmpl w:val="32AC50A6"/>
    <w:lvl w:ilvl="0">
      <w:start w:val="5"/>
      <w:numFmt w:val="decimal"/>
      <w:lvlText w:val="%1."/>
      <w:legacy w:legacy="1" w:legacySpace="0" w:legacyIndent="720"/>
      <w:lvlJc w:val="left"/>
      <w:rPr>
        <w:rFonts w:ascii="Times New Roman" w:hAnsi="Times New Roman" w:cs="Times New Roman" w:hint="default"/>
      </w:rPr>
    </w:lvl>
  </w:abstractNum>
  <w:abstractNum w:abstractNumId="103">
    <w:nsid w:val="40054EC4"/>
    <w:multiLevelType w:val="singleLevel"/>
    <w:tmpl w:val="D474EC0A"/>
    <w:lvl w:ilvl="0">
      <w:start w:val="1"/>
      <w:numFmt w:val="decimal"/>
      <w:lvlText w:val="%1."/>
      <w:legacy w:legacy="1" w:legacySpace="0" w:legacyIndent="566"/>
      <w:lvlJc w:val="left"/>
      <w:rPr>
        <w:rFonts w:ascii="Times New Roman" w:hAnsi="Times New Roman" w:cs="Times New Roman" w:hint="default"/>
      </w:rPr>
    </w:lvl>
  </w:abstractNum>
  <w:abstractNum w:abstractNumId="104">
    <w:nsid w:val="460E4A0A"/>
    <w:multiLevelType w:val="hybridMultilevel"/>
    <w:tmpl w:val="27E87AD6"/>
    <w:lvl w:ilvl="0" w:tplc="2F0090F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5">
    <w:nsid w:val="468F296B"/>
    <w:multiLevelType w:val="singleLevel"/>
    <w:tmpl w:val="40C652CA"/>
    <w:lvl w:ilvl="0">
      <w:start w:val="1"/>
      <w:numFmt w:val="decimal"/>
      <w:lvlText w:val="4.4.%1"/>
      <w:legacy w:legacy="1" w:legacySpace="0" w:legacyIndent="538"/>
      <w:lvlJc w:val="left"/>
      <w:rPr>
        <w:rFonts w:ascii="Times New Roman" w:hAnsi="Times New Roman" w:cs="Times New Roman" w:hint="default"/>
      </w:rPr>
    </w:lvl>
  </w:abstractNum>
  <w:abstractNum w:abstractNumId="106">
    <w:nsid w:val="47647EB7"/>
    <w:multiLevelType w:val="singleLevel"/>
    <w:tmpl w:val="192625AC"/>
    <w:lvl w:ilvl="0">
      <w:start w:val="1"/>
      <w:numFmt w:val="decimal"/>
      <w:lvlText w:val="2.2.%1"/>
      <w:legacy w:legacy="1" w:legacySpace="0" w:legacyIndent="538"/>
      <w:lvlJc w:val="left"/>
      <w:rPr>
        <w:rFonts w:ascii="Times New Roman" w:hAnsi="Times New Roman" w:cs="Times New Roman" w:hint="default"/>
      </w:rPr>
    </w:lvl>
  </w:abstractNum>
  <w:abstractNum w:abstractNumId="107">
    <w:nsid w:val="48BF0256"/>
    <w:multiLevelType w:val="singleLevel"/>
    <w:tmpl w:val="748E0EAE"/>
    <w:lvl w:ilvl="0">
      <w:start w:val="1"/>
      <w:numFmt w:val="decimal"/>
      <w:lvlText w:val="11.%1."/>
      <w:legacy w:legacy="1" w:legacySpace="0" w:legacyIndent="658"/>
      <w:lvlJc w:val="left"/>
      <w:rPr>
        <w:rFonts w:ascii="Times New Roman" w:hAnsi="Times New Roman" w:cs="Times New Roman" w:hint="default"/>
      </w:rPr>
    </w:lvl>
  </w:abstractNum>
  <w:abstractNum w:abstractNumId="108">
    <w:nsid w:val="497E37FD"/>
    <w:multiLevelType w:val="singleLevel"/>
    <w:tmpl w:val="583413E8"/>
    <w:lvl w:ilvl="0">
      <w:start w:val="8"/>
      <w:numFmt w:val="decimal"/>
      <w:lvlText w:val="%1."/>
      <w:legacy w:legacy="1" w:legacySpace="0" w:legacyIndent="216"/>
      <w:lvlJc w:val="left"/>
      <w:rPr>
        <w:rFonts w:ascii="Times New Roman" w:hAnsi="Times New Roman" w:cs="Times New Roman" w:hint="default"/>
      </w:rPr>
    </w:lvl>
  </w:abstractNum>
  <w:abstractNum w:abstractNumId="109">
    <w:nsid w:val="4BEA0A26"/>
    <w:multiLevelType w:val="singleLevel"/>
    <w:tmpl w:val="D3D40E3C"/>
    <w:lvl w:ilvl="0">
      <w:start w:val="1"/>
      <w:numFmt w:val="decimal"/>
      <w:lvlText w:val="%1."/>
      <w:legacy w:legacy="1" w:legacySpace="0" w:legacyIndent="720"/>
      <w:lvlJc w:val="left"/>
      <w:rPr>
        <w:rFonts w:ascii="Times New Roman" w:hAnsi="Times New Roman" w:cs="Times New Roman" w:hint="default"/>
      </w:rPr>
    </w:lvl>
  </w:abstractNum>
  <w:abstractNum w:abstractNumId="110">
    <w:nsid w:val="4FFB1396"/>
    <w:multiLevelType w:val="singleLevel"/>
    <w:tmpl w:val="2D9C219C"/>
    <w:lvl w:ilvl="0">
      <w:start w:val="1"/>
      <w:numFmt w:val="decimal"/>
      <w:lvlText w:val="1.2.%1"/>
      <w:legacy w:legacy="1" w:legacySpace="0" w:legacyIndent="538"/>
      <w:lvlJc w:val="left"/>
      <w:rPr>
        <w:rFonts w:ascii="Times New Roman" w:hAnsi="Times New Roman" w:cs="Times New Roman" w:hint="default"/>
      </w:rPr>
    </w:lvl>
  </w:abstractNum>
  <w:abstractNum w:abstractNumId="111">
    <w:nsid w:val="5077264A"/>
    <w:multiLevelType w:val="singleLevel"/>
    <w:tmpl w:val="57909B8C"/>
    <w:lvl w:ilvl="0">
      <w:start w:val="1"/>
      <w:numFmt w:val="decimal"/>
      <w:lvlText w:val="%1)"/>
      <w:legacy w:legacy="1" w:legacySpace="0" w:legacyIndent="317"/>
      <w:lvlJc w:val="left"/>
      <w:rPr>
        <w:rFonts w:ascii="Times New Roman" w:hAnsi="Times New Roman" w:cs="Times New Roman" w:hint="default"/>
      </w:rPr>
    </w:lvl>
  </w:abstractNum>
  <w:abstractNum w:abstractNumId="112">
    <w:nsid w:val="5BB217B4"/>
    <w:multiLevelType w:val="singleLevel"/>
    <w:tmpl w:val="355A2FE8"/>
    <w:lvl w:ilvl="0">
      <w:start w:val="3"/>
      <w:numFmt w:val="decimal"/>
      <w:lvlText w:val="%1)"/>
      <w:legacy w:legacy="1" w:legacySpace="0" w:legacyIndent="605"/>
      <w:lvlJc w:val="left"/>
      <w:rPr>
        <w:rFonts w:ascii="Times New Roman" w:hAnsi="Times New Roman" w:cs="Times New Roman" w:hint="default"/>
      </w:rPr>
    </w:lvl>
  </w:abstractNum>
  <w:abstractNum w:abstractNumId="113">
    <w:nsid w:val="61472A2C"/>
    <w:multiLevelType w:val="singleLevel"/>
    <w:tmpl w:val="352098A4"/>
    <w:lvl w:ilvl="0">
      <w:start w:val="1"/>
      <w:numFmt w:val="decimal"/>
      <w:lvlText w:val="2.3.%1"/>
      <w:legacy w:legacy="1" w:legacySpace="0" w:legacyIndent="538"/>
      <w:lvlJc w:val="left"/>
      <w:rPr>
        <w:rFonts w:ascii="Times New Roman" w:hAnsi="Times New Roman" w:cs="Times New Roman" w:hint="default"/>
      </w:rPr>
    </w:lvl>
  </w:abstractNum>
  <w:abstractNum w:abstractNumId="114">
    <w:nsid w:val="66B27EB2"/>
    <w:multiLevelType w:val="singleLevel"/>
    <w:tmpl w:val="A950F860"/>
    <w:lvl w:ilvl="0">
      <w:start w:val="3"/>
      <w:numFmt w:val="decimal"/>
      <w:lvlText w:val="%1."/>
      <w:legacy w:legacy="1" w:legacySpace="0" w:legacyIndent="259"/>
      <w:lvlJc w:val="left"/>
      <w:rPr>
        <w:rFonts w:ascii="Times New Roman" w:hAnsi="Times New Roman" w:cs="Times New Roman" w:hint="default"/>
      </w:rPr>
    </w:lvl>
  </w:abstractNum>
  <w:abstractNum w:abstractNumId="115">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6">
    <w:nsid w:val="6F085FFA"/>
    <w:multiLevelType w:val="singleLevel"/>
    <w:tmpl w:val="6EB48B78"/>
    <w:lvl w:ilvl="0">
      <w:start w:val="5"/>
      <w:numFmt w:val="decimal"/>
      <w:lvlText w:val="%1."/>
      <w:legacy w:legacy="1" w:legacySpace="0" w:legacyIndent="250"/>
      <w:lvlJc w:val="left"/>
      <w:rPr>
        <w:rFonts w:ascii="Times New Roman" w:hAnsi="Times New Roman" w:cs="Times New Roman" w:hint="default"/>
      </w:rPr>
    </w:lvl>
  </w:abstractNum>
  <w:abstractNum w:abstractNumId="117">
    <w:nsid w:val="704012BC"/>
    <w:multiLevelType w:val="singleLevel"/>
    <w:tmpl w:val="CD8E591C"/>
    <w:lvl w:ilvl="0">
      <w:start w:val="3"/>
      <w:numFmt w:val="decimal"/>
      <w:lvlText w:val="1.%1"/>
      <w:legacy w:legacy="1" w:legacySpace="0" w:legacyIndent="360"/>
      <w:lvlJc w:val="left"/>
      <w:rPr>
        <w:rFonts w:ascii="Times New Roman" w:hAnsi="Times New Roman" w:cs="Times New Roman" w:hint="default"/>
      </w:rPr>
    </w:lvl>
  </w:abstractNum>
  <w:abstractNum w:abstractNumId="118">
    <w:nsid w:val="71F051E5"/>
    <w:multiLevelType w:val="singleLevel"/>
    <w:tmpl w:val="D3D40E3C"/>
    <w:lvl w:ilvl="0">
      <w:start w:val="1"/>
      <w:numFmt w:val="decimal"/>
      <w:lvlText w:val="%1."/>
      <w:legacy w:legacy="1" w:legacySpace="0" w:legacyIndent="720"/>
      <w:lvlJc w:val="left"/>
      <w:rPr>
        <w:rFonts w:ascii="Times New Roman" w:hAnsi="Times New Roman" w:cs="Times New Roman" w:hint="default"/>
      </w:rPr>
    </w:lvl>
  </w:abstractNum>
  <w:abstractNum w:abstractNumId="119">
    <w:nsid w:val="76561BA2"/>
    <w:multiLevelType w:val="singleLevel"/>
    <w:tmpl w:val="8F2E7D48"/>
    <w:lvl w:ilvl="0">
      <w:start w:val="3"/>
      <w:numFmt w:val="decimal"/>
      <w:lvlText w:val="1.%1."/>
      <w:legacy w:legacy="1" w:legacySpace="0" w:legacyIndent="576"/>
      <w:lvlJc w:val="left"/>
      <w:rPr>
        <w:rFonts w:ascii="Times New Roman" w:hAnsi="Times New Roman" w:cs="Times New Roman" w:hint="default"/>
      </w:rPr>
    </w:lvl>
  </w:abstractNum>
  <w:abstractNum w:abstractNumId="120">
    <w:nsid w:val="78797D99"/>
    <w:multiLevelType w:val="singleLevel"/>
    <w:tmpl w:val="49907EF6"/>
    <w:lvl w:ilvl="0">
      <w:start w:val="2"/>
      <w:numFmt w:val="decimal"/>
      <w:lvlText w:val="%1."/>
      <w:legacy w:legacy="1" w:legacySpace="0" w:legacyIndent="250"/>
      <w:lvlJc w:val="left"/>
      <w:rPr>
        <w:rFonts w:ascii="Times New Roman" w:hAnsi="Times New Roman" w:cs="Times New Roman" w:hint="default"/>
      </w:rPr>
    </w:lvl>
  </w:abstractNum>
  <w:abstractNum w:abstractNumId="121">
    <w:nsid w:val="7DE7593A"/>
    <w:multiLevelType w:val="singleLevel"/>
    <w:tmpl w:val="B4466D50"/>
    <w:lvl w:ilvl="0">
      <w:start w:val="6"/>
      <w:numFmt w:val="decimal"/>
      <w:lvlText w:val="%1."/>
      <w:legacy w:legacy="1" w:legacySpace="0" w:legacyIndent="566"/>
      <w:lvlJc w:val="left"/>
      <w:rPr>
        <w:rFonts w:ascii="Times New Roman" w:hAnsi="Times New Roman" w:cs="Times New Roman"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89"/>
  </w:num>
  <w:num w:numId="7">
    <w:abstractNumId w:val="110"/>
  </w:num>
  <w:num w:numId="8">
    <w:abstractNumId w:val="117"/>
  </w:num>
  <w:num w:numId="9">
    <w:abstractNumId w:val="87"/>
  </w:num>
  <w:num w:numId="10">
    <w:abstractNumId w:val="94"/>
  </w:num>
  <w:num w:numId="11">
    <w:abstractNumId w:val="106"/>
  </w:num>
  <w:num w:numId="12">
    <w:abstractNumId w:val="113"/>
  </w:num>
  <w:num w:numId="13">
    <w:abstractNumId w:val="97"/>
  </w:num>
  <w:num w:numId="14">
    <w:abstractNumId w:val="91"/>
  </w:num>
  <w:num w:numId="15">
    <w:abstractNumId w:val="75"/>
  </w:num>
  <w:num w:numId="16">
    <w:abstractNumId w:val="90"/>
  </w:num>
  <w:num w:numId="17">
    <w:abstractNumId w:val="79"/>
  </w:num>
  <w:num w:numId="18">
    <w:abstractNumId w:val="105"/>
  </w:num>
  <w:num w:numId="19">
    <w:abstractNumId w:val="100"/>
  </w:num>
  <w:num w:numId="20">
    <w:abstractNumId w:val="82"/>
  </w:num>
  <w:num w:numId="21">
    <w:abstractNumId w:val="120"/>
  </w:num>
  <w:num w:numId="22">
    <w:abstractNumId w:val="92"/>
  </w:num>
  <w:num w:numId="23">
    <w:abstractNumId w:val="116"/>
  </w:num>
  <w:num w:numId="24">
    <w:abstractNumId w:val="74"/>
  </w:num>
  <w:num w:numId="25">
    <w:abstractNumId w:val="104"/>
  </w:num>
  <w:num w:numId="26">
    <w:abstractNumId w:val="78"/>
  </w:num>
  <w:num w:numId="27">
    <w:abstractNumId w:val="119"/>
  </w:num>
  <w:num w:numId="28">
    <w:abstractNumId w:val="107"/>
  </w:num>
  <w:num w:numId="29">
    <w:abstractNumId w:val="111"/>
  </w:num>
  <w:num w:numId="30">
    <w:abstractNumId w:val="112"/>
  </w:num>
  <w:num w:numId="31">
    <w:abstractNumId w:val="98"/>
  </w:num>
  <w:num w:numId="32">
    <w:abstractNumId w:val="4"/>
    <w:lvlOverride w:ilvl="0">
      <w:lvl w:ilvl="0">
        <w:start w:val="65535"/>
        <w:numFmt w:val="bullet"/>
        <w:lvlText w:val="-"/>
        <w:legacy w:legacy="1" w:legacySpace="0" w:legacyIndent="312"/>
        <w:lvlJc w:val="left"/>
        <w:rPr>
          <w:rFonts w:ascii="Times New Roman" w:hAnsi="Times New Roman" w:cs="Times New Roman" w:hint="default"/>
        </w:rPr>
      </w:lvl>
    </w:lvlOverride>
  </w:num>
  <w:num w:numId="33">
    <w:abstractNumId w:val="103"/>
  </w:num>
  <w:num w:numId="34">
    <w:abstractNumId w:val="121"/>
  </w:num>
  <w:num w:numId="35">
    <w:abstractNumId w:val="99"/>
  </w:num>
  <w:num w:numId="36">
    <w:abstractNumId w:val="109"/>
  </w:num>
  <w:num w:numId="37">
    <w:abstractNumId w:val="81"/>
  </w:num>
  <w:num w:numId="38">
    <w:abstractNumId w:val="118"/>
  </w:num>
  <w:num w:numId="39">
    <w:abstractNumId w:val="102"/>
  </w:num>
  <w:num w:numId="40">
    <w:abstractNumId w:val="95"/>
  </w:num>
  <w:num w:numId="41">
    <w:abstractNumId w:val="114"/>
  </w:num>
  <w:num w:numId="42">
    <w:abstractNumId w:val="72"/>
  </w:num>
  <w:num w:numId="43">
    <w:abstractNumId w:val="96"/>
  </w:num>
  <w:num w:numId="44">
    <w:abstractNumId w:val="10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70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702"/>
    <o:shapelayout v:ext="edit">
      <o:idmap v:ext="edit" data="1,597"/>
      <o:rules v:ext="edit">
        <o:r id="V:Rule1" type="connector" idref="#_x0000_s1410"/>
        <o:r id="V:Rule2" type="connector" idref="#_x0000_s1430"/>
        <o:r id="V:Rule3" type="connector" idref="#_x0000_s1424"/>
        <o:r id="V:Rule4" type="connector" idref="#_x0000_s1412"/>
        <o:r id="V:Rule5" type="connector" idref="#_x0000_s1413"/>
        <o:r id="V:Rule6" type="connector" idref="#_x0000_s1414"/>
        <o:r id="V:Rule7" type="connector" idref="#_x0000_s1425"/>
        <o:r id="V:Rule8" type="connector" idref="#_x0000_s1440"/>
        <o:r id="V:Rule9" type="connector" idref="#_x0000_s1460"/>
        <o:r id="V:Rule10" type="connector" idref="#_x0000_s1454"/>
        <o:r id="V:Rule11" type="connector" idref="#_x0000_s1442"/>
        <o:r id="V:Rule12" type="connector" idref="#_x0000_s1443"/>
        <o:r id="V:Rule13" type="connector" idref="#_x0000_s1444"/>
        <o:r id="V:Rule14" type="connector" idref="#_x0000_s1455"/>
        <o:r id="V:Rule15" type="arc" idref="#_x0000_s1891"/>
        <o:r id="V:Rule16" type="arc" idref="#_x0000_s1890"/>
        <o:r id="V:Rule17" type="arc" idref="#_x0000_s1879"/>
        <o:r id="V:Rule18" type="arc" idref="#_x0000_s1870"/>
        <o:r id="V:Rule19" type="arc" idref="#_x0000_s1894"/>
        <o:r id="V:Rule20" type="arc" idref="#_x0000_s1880"/>
        <o:r id="V:Rule21" type="arc" idref="#_x0000_s1881"/>
        <o:r id="V:Rule22" type="arc" idref="#_x0000_s1914"/>
        <o:r id="V:Rule23" type="arc" idref="#_x0000_s611550"/>
        <o:r id="V:Rule24" type="arc" idref="#_x0000_s611549"/>
        <o:r id="V:Rule25" type="arc" idref="#_x0000_s611538"/>
        <o:r id="V:Rule26" type="arc" idref="#_x0000_s611529"/>
        <o:r id="V:Rule27" type="arc" idref="#_x0000_s611553"/>
        <o:r id="V:Rule28" type="arc" idref="#_x0000_s611539"/>
        <o:r id="V:Rule29" type="arc" idref="#_x0000_s611540"/>
        <o:r id="V:Rule30" type="arc" idref="#_x0000_s61157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s.rsl.ru"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065EE-65D6-46B0-8FDE-F3FCE46B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27</Pages>
  <Words>6310</Words>
  <Characters>35970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42196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55</cp:revision>
  <cp:lastPrinted>2009-02-06T05:36:00Z</cp:lastPrinted>
  <dcterms:created xsi:type="dcterms:W3CDTF">2021-04-12T15:35:00Z</dcterms:created>
  <dcterms:modified xsi:type="dcterms:W3CDTF">2021-04-13T20:12:00Z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