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FA" w:rsidRDefault="009F15FA" w:rsidP="009F15FA">
      <w:r>
        <w:rPr>
          <w:rFonts w:hint="eastAsia"/>
        </w:rPr>
        <w:t>На</w:t>
      </w:r>
      <w:r>
        <w:t></w:t>
      </w:r>
      <w:r>
        <w:rPr>
          <w:rFonts w:hint="eastAsia"/>
        </w:rPr>
        <w:t>правах</w:t>
      </w:r>
      <w:r>
        <w:t></w:t>
      </w:r>
      <w:r>
        <w:rPr>
          <w:rFonts w:hint="eastAsia"/>
        </w:rPr>
        <w:t>рукописи</w:t>
      </w:r>
    </w:p>
    <w:p w:rsidR="009F15FA" w:rsidRDefault="009F15FA" w:rsidP="009F15FA">
      <w:r>
        <w:t></w:t>
      </w:r>
    </w:p>
    <w:p w:rsidR="009F15FA" w:rsidRDefault="009F15FA" w:rsidP="009F15FA">
      <w:r>
        <w:rPr>
          <w:rFonts w:hint="eastAsia"/>
        </w:rPr>
        <w:t>КОТЕЛЬНИКОВ</w:t>
      </w:r>
      <w:r>
        <w:t></w:t>
      </w:r>
      <w:r>
        <w:rPr>
          <w:rFonts w:hint="eastAsia"/>
        </w:rPr>
        <w:t>СЕРГЕЙ</w:t>
      </w:r>
      <w:r>
        <w:t></w:t>
      </w:r>
      <w:r>
        <w:rPr>
          <w:rFonts w:hint="eastAsia"/>
        </w:rPr>
        <w:t>СЕРГЕЕВИЧ</w:t>
      </w:r>
    </w:p>
    <w:p w:rsidR="009F15FA" w:rsidRDefault="009F15FA" w:rsidP="009F15FA">
      <w:r>
        <w:rPr>
          <w:rFonts w:hint="eastAsia"/>
        </w:rPr>
        <w:t>ОПТИМИЗАЦИЯ</w:t>
      </w:r>
    </w:p>
    <w:p w:rsidR="009F15FA" w:rsidRDefault="009F15FA" w:rsidP="009F15FA">
      <w:r>
        <w:rPr>
          <w:rFonts w:hint="eastAsia"/>
        </w:rPr>
        <w:t>ТЕХНИЧЕСКИХ</w:t>
      </w:r>
      <w:r>
        <w:t></w:t>
      </w:r>
      <w:r>
        <w:rPr>
          <w:rFonts w:hint="eastAsia"/>
        </w:rPr>
        <w:t>И</w:t>
      </w:r>
      <w:r>
        <w:t></w:t>
      </w:r>
      <w:r>
        <w:rPr>
          <w:rFonts w:hint="eastAsia"/>
        </w:rPr>
        <w:t>ТЕХНОЛОГИЧЕСКИХ</w:t>
      </w:r>
      <w:r>
        <w:t></w:t>
      </w:r>
      <w:r>
        <w:rPr>
          <w:rFonts w:hint="eastAsia"/>
        </w:rPr>
        <w:t>ПАРАМЕТРОВ</w:t>
      </w:r>
    </w:p>
    <w:p w:rsidR="009F15FA" w:rsidRDefault="009F15FA" w:rsidP="009F15FA">
      <w:r>
        <w:rPr>
          <w:rFonts w:hint="eastAsia"/>
        </w:rPr>
        <w:t>ЖЕЛЕЗНОДОРОЖНЫХ</w:t>
      </w:r>
      <w:r>
        <w:t></w:t>
      </w:r>
      <w:r>
        <w:rPr>
          <w:rFonts w:hint="eastAsia"/>
        </w:rPr>
        <w:t>СТАНЦИЙ</w:t>
      </w:r>
    </w:p>
    <w:p w:rsidR="009F15FA" w:rsidRDefault="009F15FA" w:rsidP="009F15FA">
      <w:r>
        <w:rPr>
          <w:rFonts w:hint="eastAsia"/>
        </w:rPr>
        <w:t>Специальность</w:t>
      </w:r>
      <w:r>
        <w:t></w:t>
      </w:r>
      <w:r>
        <w:t></w:t>
      </w:r>
      <w:r>
        <w:t></w:t>
      </w:r>
      <w:r>
        <w:t></w:t>
      </w:r>
      <w:r>
        <w:t></w:t>
      </w:r>
      <w:r>
        <w:t></w:t>
      </w:r>
      <w:r>
        <w:t></w:t>
      </w:r>
      <w:r>
        <w:t></w:t>
      </w:r>
      <w:r>
        <w:t></w:t>
      </w:r>
      <w:r>
        <w:t></w:t>
      </w:r>
      <w:r>
        <w:t></w:t>
      </w:r>
      <w:r>
        <w:t></w:t>
      </w:r>
      <w:r>
        <w:rPr>
          <w:rFonts w:hint="eastAsia"/>
        </w:rPr>
        <w:t>Системный</w:t>
      </w:r>
      <w:r>
        <w:t></w:t>
      </w:r>
      <w:r>
        <w:rPr>
          <w:rFonts w:hint="eastAsia"/>
        </w:rPr>
        <w:t>анализ</w:t>
      </w:r>
      <w:r>
        <w:t></w:t>
      </w:r>
      <w:r>
        <w:t></w:t>
      </w:r>
      <w:r>
        <w:rPr>
          <w:rFonts w:hint="eastAsia"/>
        </w:rPr>
        <w:t>управление</w:t>
      </w:r>
      <w:r>
        <w:t></w:t>
      </w:r>
      <w:r>
        <w:rPr>
          <w:rFonts w:hint="eastAsia"/>
        </w:rPr>
        <w:t>и</w:t>
      </w:r>
      <w:r>
        <w:t></w:t>
      </w:r>
      <w:r>
        <w:rPr>
          <w:rFonts w:hint="eastAsia"/>
        </w:rPr>
        <w:t>обработка</w:t>
      </w:r>
    </w:p>
    <w:p w:rsidR="009F15FA" w:rsidRDefault="009F15FA" w:rsidP="009F15FA">
      <w:r>
        <w:rPr>
          <w:rFonts w:hint="eastAsia"/>
        </w:rPr>
        <w:t>информации</w:t>
      </w:r>
      <w:r>
        <w:t></w:t>
      </w:r>
      <w:r>
        <w:t></w:t>
      </w:r>
      <w:r>
        <w:rPr>
          <w:rFonts w:hint="eastAsia"/>
        </w:rPr>
        <w:t>промышленность</w:t>
      </w:r>
      <w:r>
        <w:t></w:t>
      </w:r>
    </w:p>
    <w:p w:rsidR="009F15FA" w:rsidRDefault="009F15FA" w:rsidP="009F15FA">
      <w:r>
        <w:rPr>
          <w:rFonts w:hint="eastAsia"/>
        </w:rPr>
        <w:t>АВТОРЕФЕРАТ</w:t>
      </w:r>
    </w:p>
    <w:p w:rsidR="009F15FA" w:rsidRDefault="009F15FA" w:rsidP="009F15FA">
      <w:r>
        <w:rPr>
          <w:rFonts w:hint="eastAsia"/>
        </w:rPr>
        <w:t>диссертации</w:t>
      </w:r>
      <w:r>
        <w:t></w:t>
      </w:r>
      <w:r>
        <w:rPr>
          <w:rFonts w:hint="eastAsia"/>
        </w:rPr>
        <w:t>на</w:t>
      </w:r>
      <w:r>
        <w:t></w:t>
      </w:r>
      <w:r>
        <w:rPr>
          <w:rFonts w:hint="eastAsia"/>
        </w:rPr>
        <w:t>соискание</w:t>
      </w:r>
      <w:r>
        <w:t></w:t>
      </w:r>
      <w:r>
        <w:rPr>
          <w:rFonts w:hint="eastAsia"/>
        </w:rPr>
        <w:t>ученой</w:t>
      </w:r>
      <w:r>
        <w:t></w:t>
      </w:r>
      <w:r>
        <w:rPr>
          <w:rFonts w:hint="eastAsia"/>
        </w:rPr>
        <w:t>степени</w:t>
      </w:r>
      <w:r>
        <w:t></w:t>
      </w:r>
      <w:r>
        <w:rPr>
          <w:rFonts w:hint="eastAsia"/>
        </w:rPr>
        <w:t>кандидата</w:t>
      </w:r>
      <w:r>
        <w:t></w:t>
      </w:r>
      <w:r>
        <w:rPr>
          <w:rFonts w:hint="eastAsia"/>
        </w:rPr>
        <w:t>технических</w:t>
      </w:r>
      <w:r>
        <w:t></w:t>
      </w:r>
      <w:r>
        <w:rPr>
          <w:rFonts w:hint="eastAsia"/>
        </w:rPr>
        <w:t>наук</w:t>
      </w:r>
    </w:p>
    <w:p w:rsidR="009F15FA" w:rsidRDefault="009F15FA" w:rsidP="009F15FA">
      <w:r>
        <w:rPr>
          <w:rFonts w:hint="eastAsia"/>
        </w:rPr>
        <w:t>ИРКУТСК</w:t>
      </w:r>
      <w:r>
        <w:t></w:t>
      </w:r>
      <w:r>
        <w:t></w:t>
      </w:r>
      <w:r>
        <w:t></w:t>
      </w:r>
      <w:r>
        <w:t></w:t>
      </w:r>
      <w:r>
        <w:t></w:t>
      </w:r>
    </w:p>
    <w:p w:rsidR="009F15FA" w:rsidRDefault="009F15FA" w:rsidP="009F15FA">
      <w:r>
        <w:t></w:t>
      </w:r>
    </w:p>
    <w:p w:rsidR="009F15FA" w:rsidRDefault="009F15FA" w:rsidP="009F15FA">
      <w:r>
        <w:rPr>
          <w:rFonts w:hint="eastAsia"/>
        </w:rPr>
        <w:t>Работа</w:t>
      </w:r>
      <w:r>
        <w:t></w:t>
      </w:r>
      <w:r>
        <w:rPr>
          <w:rFonts w:hint="eastAsia"/>
        </w:rPr>
        <w:t>выполнена</w:t>
      </w:r>
      <w:r>
        <w:t></w:t>
      </w:r>
      <w:r>
        <w:rPr>
          <w:rFonts w:hint="eastAsia"/>
        </w:rPr>
        <w:t>в</w:t>
      </w:r>
      <w:r>
        <w:t></w:t>
      </w:r>
      <w:r>
        <w:rPr>
          <w:rFonts w:hint="eastAsia"/>
        </w:rPr>
        <w:t>Федеральном</w:t>
      </w:r>
      <w:r>
        <w:t></w:t>
      </w:r>
      <w:r>
        <w:rPr>
          <w:rFonts w:hint="eastAsia"/>
        </w:rPr>
        <w:t>государственном</w:t>
      </w:r>
      <w:r>
        <w:t></w:t>
      </w:r>
      <w:r>
        <w:rPr>
          <w:rFonts w:hint="eastAsia"/>
        </w:rPr>
        <w:t>бюджетном</w:t>
      </w:r>
      <w:r>
        <w:t></w:t>
      </w:r>
      <w:r>
        <w:rPr>
          <w:rFonts w:hint="eastAsia"/>
        </w:rPr>
        <w:t>образовательном</w:t>
      </w:r>
      <w:r>
        <w:t></w:t>
      </w:r>
      <w:r>
        <w:rPr>
          <w:rFonts w:hint="eastAsia"/>
        </w:rPr>
        <w:t>учре</w:t>
      </w:r>
      <w:r>
        <w:t></w:t>
      </w:r>
      <w:r>
        <w:rPr>
          <w:rFonts w:hint="eastAsia"/>
        </w:rPr>
        <w:t>ждении</w:t>
      </w:r>
      <w:r>
        <w:t></w:t>
      </w:r>
      <w:r>
        <w:rPr>
          <w:rFonts w:hint="eastAsia"/>
        </w:rPr>
        <w:t>высшего</w:t>
      </w:r>
      <w:r>
        <w:t></w:t>
      </w:r>
      <w:r>
        <w:rPr>
          <w:rFonts w:hint="eastAsia"/>
        </w:rPr>
        <w:t>профессионального</w:t>
      </w:r>
      <w:r>
        <w:t></w:t>
      </w:r>
      <w:r>
        <w:rPr>
          <w:rFonts w:hint="eastAsia"/>
        </w:rPr>
        <w:t>образования</w:t>
      </w:r>
      <w:r>
        <w:t></w:t>
      </w:r>
      <w:r>
        <w:t></w:t>
      </w:r>
      <w:r>
        <w:rPr>
          <w:rFonts w:hint="eastAsia"/>
        </w:rPr>
        <w:t>Иркутский</w:t>
      </w:r>
      <w:r>
        <w:t></w:t>
      </w:r>
      <w:r>
        <w:rPr>
          <w:rFonts w:hint="eastAsia"/>
        </w:rPr>
        <w:t>государственный</w:t>
      </w:r>
      <w:r>
        <w:t></w:t>
      </w:r>
      <w:r>
        <w:rPr>
          <w:rFonts w:hint="eastAsia"/>
        </w:rPr>
        <w:t>университет</w:t>
      </w:r>
      <w:r>
        <w:t></w:t>
      </w:r>
      <w:r>
        <w:rPr>
          <w:rFonts w:hint="eastAsia"/>
        </w:rPr>
        <w:t>путей</w:t>
      </w:r>
      <w:r>
        <w:t></w:t>
      </w:r>
      <w:r>
        <w:rPr>
          <w:rFonts w:hint="eastAsia"/>
        </w:rPr>
        <w:t>сообщения</w:t>
      </w:r>
      <w:r>
        <w:t></w:t>
      </w:r>
      <w:r>
        <w:t></w:t>
      </w:r>
      <w:r>
        <w:t></w:t>
      </w:r>
      <w:r>
        <w:rPr>
          <w:rFonts w:hint="eastAsia"/>
        </w:rPr>
        <w:t>ФГБОУ</w:t>
      </w:r>
      <w:r>
        <w:t></w:t>
      </w:r>
      <w:r>
        <w:rPr>
          <w:rFonts w:hint="eastAsia"/>
        </w:rPr>
        <w:t>ВПО</w:t>
      </w:r>
      <w:r>
        <w:t></w:t>
      </w:r>
      <w:r>
        <w:rPr>
          <w:rFonts w:hint="eastAsia"/>
        </w:rPr>
        <w:t>ИрГУПС</w:t>
      </w:r>
      <w:r>
        <w:t></w:t>
      </w:r>
    </w:p>
    <w:p w:rsidR="009F15FA" w:rsidRDefault="009F15FA" w:rsidP="009F15FA">
      <w:r>
        <w:rPr>
          <w:rFonts w:hint="eastAsia"/>
        </w:rPr>
        <w:t>Научный</w:t>
      </w:r>
      <w:r>
        <w:t></w:t>
      </w:r>
      <w:r>
        <w:rPr>
          <w:rFonts w:hint="eastAsia"/>
        </w:rPr>
        <w:t>руководитель</w:t>
      </w:r>
      <w:r>
        <w:tab/>
      </w:r>
      <w:r>
        <w:rPr>
          <w:rFonts w:hint="eastAsia"/>
        </w:rPr>
        <w:t>кандидат</w:t>
      </w:r>
      <w:r>
        <w:t></w:t>
      </w:r>
      <w:r>
        <w:rPr>
          <w:rFonts w:hint="eastAsia"/>
        </w:rPr>
        <w:t>технических</w:t>
      </w:r>
      <w:r>
        <w:t></w:t>
      </w:r>
      <w:r>
        <w:rPr>
          <w:rFonts w:hint="eastAsia"/>
        </w:rPr>
        <w:t>наук</w:t>
      </w:r>
      <w:r>
        <w:t></w:t>
      </w:r>
      <w:r>
        <w:t></w:t>
      </w:r>
      <w:r>
        <w:rPr>
          <w:rFonts w:hint="eastAsia"/>
        </w:rPr>
        <w:t>доцент</w:t>
      </w:r>
    </w:p>
    <w:p w:rsidR="009F15FA" w:rsidRDefault="009F15FA" w:rsidP="009F15FA">
      <w:r>
        <w:rPr>
          <w:rFonts w:hint="eastAsia"/>
        </w:rPr>
        <w:t>Иванкова</w:t>
      </w:r>
      <w:r>
        <w:t></w:t>
      </w:r>
      <w:r>
        <w:rPr>
          <w:rFonts w:hint="eastAsia"/>
        </w:rPr>
        <w:t>Людмила</w:t>
      </w:r>
      <w:r>
        <w:t></w:t>
      </w:r>
      <w:r>
        <w:rPr>
          <w:rFonts w:hint="eastAsia"/>
        </w:rPr>
        <w:t>Николаевна</w:t>
      </w:r>
    </w:p>
    <w:p w:rsidR="009F15FA" w:rsidRDefault="009F15FA" w:rsidP="009F15FA">
      <w:r>
        <w:rPr>
          <w:rFonts w:hint="eastAsia"/>
        </w:rPr>
        <w:t>Официальные</w:t>
      </w:r>
      <w:r>
        <w:t></w:t>
      </w:r>
      <w:r>
        <w:rPr>
          <w:rFonts w:hint="eastAsia"/>
        </w:rPr>
        <w:t>оппоненты</w:t>
      </w:r>
      <w:r>
        <w:t></w:t>
      </w:r>
      <w:r>
        <w:tab/>
      </w:r>
      <w:r>
        <w:rPr>
          <w:rFonts w:hint="eastAsia"/>
        </w:rPr>
        <w:t>доктор</w:t>
      </w:r>
      <w:r>
        <w:t></w:t>
      </w:r>
      <w:r>
        <w:rPr>
          <w:rFonts w:hint="eastAsia"/>
        </w:rPr>
        <w:t>технических</w:t>
      </w:r>
      <w:r>
        <w:t></w:t>
      </w:r>
      <w:r>
        <w:rPr>
          <w:rFonts w:hint="eastAsia"/>
        </w:rPr>
        <w:t>наук</w:t>
      </w:r>
      <w:r>
        <w:t></w:t>
      </w:r>
      <w:r>
        <w:t></w:t>
      </w:r>
      <w:r>
        <w:rPr>
          <w:rFonts w:hint="eastAsia"/>
        </w:rPr>
        <w:t>профессор</w:t>
      </w:r>
    </w:p>
    <w:p w:rsidR="009F15FA" w:rsidRDefault="009F15FA" w:rsidP="009F15FA">
      <w:r>
        <w:rPr>
          <w:rFonts w:hint="eastAsia"/>
        </w:rPr>
        <w:t>Гозбенко</w:t>
      </w:r>
      <w:r>
        <w:t></w:t>
      </w:r>
      <w:r>
        <w:rPr>
          <w:rFonts w:hint="eastAsia"/>
        </w:rPr>
        <w:t>Валерий</w:t>
      </w:r>
      <w:r>
        <w:t></w:t>
      </w:r>
      <w:r>
        <w:rPr>
          <w:rFonts w:hint="eastAsia"/>
        </w:rPr>
        <w:t>Ерофеевич</w:t>
      </w:r>
    </w:p>
    <w:p w:rsidR="009F15FA" w:rsidRDefault="009F15FA" w:rsidP="009F15FA">
      <w:r>
        <w:rPr>
          <w:rFonts w:hint="eastAsia"/>
        </w:rPr>
        <w:t>кандидат</w:t>
      </w:r>
      <w:r>
        <w:t></w:t>
      </w:r>
      <w:r>
        <w:rPr>
          <w:rFonts w:hint="eastAsia"/>
        </w:rPr>
        <w:t>технических</w:t>
      </w:r>
      <w:r>
        <w:t></w:t>
      </w:r>
      <w:r>
        <w:rPr>
          <w:rFonts w:hint="eastAsia"/>
        </w:rPr>
        <w:t>наук</w:t>
      </w:r>
      <w:r>
        <w:t></w:t>
      </w:r>
      <w:r>
        <w:t></w:t>
      </w:r>
      <w:r>
        <w:rPr>
          <w:rFonts w:hint="eastAsia"/>
        </w:rPr>
        <w:t>доцент</w:t>
      </w:r>
      <w:r>
        <w:t></w:t>
      </w:r>
      <w:r>
        <w:rPr>
          <w:rFonts w:hint="eastAsia"/>
        </w:rPr>
        <w:t>Климов</w:t>
      </w:r>
      <w:r>
        <w:t></w:t>
      </w:r>
      <w:r>
        <w:rPr>
          <w:rFonts w:hint="eastAsia"/>
        </w:rPr>
        <w:t>Александр</w:t>
      </w:r>
      <w:r>
        <w:t></w:t>
      </w:r>
      <w:r>
        <w:rPr>
          <w:rFonts w:hint="eastAsia"/>
        </w:rPr>
        <w:t>Александрович</w:t>
      </w:r>
      <w:r>
        <w:t></w:t>
      </w:r>
      <w:r>
        <w:rPr>
          <w:rFonts w:hint="eastAsia"/>
        </w:rPr>
        <w:t>Ведущая</w:t>
      </w:r>
      <w:r>
        <w:t></w:t>
      </w:r>
      <w:r>
        <w:rPr>
          <w:rFonts w:hint="eastAsia"/>
        </w:rPr>
        <w:t>организация</w:t>
      </w:r>
      <w:r>
        <w:t></w:t>
      </w:r>
      <w:r>
        <w:t></w:t>
      </w:r>
      <w:r>
        <w:t></w:t>
      </w:r>
      <w:r>
        <w:t></w:t>
      </w:r>
      <w:r>
        <w:rPr>
          <w:rFonts w:hint="eastAsia"/>
        </w:rPr>
        <w:t>Федеральное</w:t>
      </w:r>
      <w:r>
        <w:t></w:t>
      </w:r>
      <w:r>
        <w:rPr>
          <w:rFonts w:hint="eastAsia"/>
        </w:rPr>
        <w:t>государственное</w:t>
      </w:r>
      <w:r>
        <w:t></w:t>
      </w:r>
      <w:r>
        <w:rPr>
          <w:rFonts w:hint="eastAsia"/>
        </w:rPr>
        <w:t>бюджетное</w:t>
      </w:r>
      <w:r>
        <w:t></w:t>
      </w:r>
      <w:r>
        <w:rPr>
          <w:rFonts w:hint="eastAsia"/>
        </w:rPr>
        <w:t>образова</w:t>
      </w:r>
      <w:r>
        <w:t></w:t>
      </w:r>
      <w:r>
        <w:rPr>
          <w:rFonts w:hint="eastAsia"/>
        </w:rPr>
        <w:t>тельное</w:t>
      </w:r>
      <w:r>
        <w:t></w:t>
      </w:r>
      <w:r>
        <w:rPr>
          <w:rFonts w:hint="eastAsia"/>
        </w:rPr>
        <w:t>учреждение</w:t>
      </w:r>
      <w:r>
        <w:t></w:t>
      </w:r>
      <w:r>
        <w:rPr>
          <w:rFonts w:hint="eastAsia"/>
        </w:rPr>
        <w:t>высшего</w:t>
      </w:r>
      <w:r>
        <w:t></w:t>
      </w:r>
      <w:r>
        <w:rPr>
          <w:rFonts w:hint="eastAsia"/>
        </w:rPr>
        <w:t>профессионального</w:t>
      </w:r>
      <w:r>
        <w:t></w:t>
      </w:r>
      <w:r>
        <w:rPr>
          <w:rFonts w:hint="eastAsia"/>
        </w:rPr>
        <w:t>образования</w:t>
      </w:r>
      <w:r>
        <w:t></w:t>
      </w:r>
      <w:r>
        <w:t></w:t>
      </w:r>
      <w:r>
        <w:rPr>
          <w:rFonts w:hint="eastAsia"/>
        </w:rPr>
        <w:t>Самарский</w:t>
      </w:r>
      <w:r>
        <w:t></w:t>
      </w:r>
      <w:r>
        <w:rPr>
          <w:rFonts w:hint="eastAsia"/>
        </w:rPr>
        <w:t>го</w:t>
      </w:r>
      <w:r>
        <w:t></w:t>
      </w:r>
      <w:r>
        <w:rPr>
          <w:rFonts w:hint="eastAsia"/>
        </w:rPr>
        <w:t>сударственный</w:t>
      </w:r>
      <w:r>
        <w:t></w:t>
      </w:r>
      <w:r>
        <w:rPr>
          <w:rFonts w:hint="eastAsia"/>
        </w:rPr>
        <w:t>университет</w:t>
      </w:r>
      <w:r>
        <w:t></w:t>
      </w:r>
      <w:r>
        <w:rPr>
          <w:rFonts w:hint="eastAsia"/>
        </w:rPr>
        <w:t>путей</w:t>
      </w:r>
      <w:r>
        <w:t></w:t>
      </w:r>
      <w:r>
        <w:rPr>
          <w:rFonts w:hint="eastAsia"/>
        </w:rPr>
        <w:t>сообщения</w:t>
      </w:r>
      <w:r>
        <w:t></w:t>
      </w:r>
    </w:p>
    <w:p w:rsidR="009F15FA" w:rsidRDefault="009F15FA" w:rsidP="009F15FA">
      <w:r>
        <w:rPr>
          <w:rFonts w:hint="eastAsia"/>
        </w:rPr>
        <w:t>Защита</w:t>
      </w:r>
      <w:r>
        <w:t></w:t>
      </w:r>
      <w:r>
        <w:rPr>
          <w:rFonts w:hint="eastAsia"/>
        </w:rPr>
        <w:t>диссертации</w:t>
      </w:r>
      <w:r>
        <w:t></w:t>
      </w:r>
      <w:r>
        <w:rPr>
          <w:rFonts w:hint="eastAsia"/>
        </w:rPr>
        <w:t>состоится</w:t>
      </w:r>
      <w:r>
        <w:t></w:t>
      </w:r>
      <w:r>
        <w:t></w:t>
      </w:r>
      <w:r>
        <w:t></w:t>
      </w:r>
      <w:r>
        <w:t></w:t>
      </w:r>
      <w:r>
        <w:t></w:t>
      </w:r>
      <w:r>
        <w:t></w:t>
      </w:r>
      <w:r>
        <w:rPr>
          <w:rFonts w:hint="eastAsia"/>
        </w:rPr>
        <w:t>марта</w:t>
      </w:r>
      <w:r>
        <w:t></w:t>
      </w:r>
      <w:r>
        <w:t></w:t>
      </w:r>
      <w:r>
        <w:t></w:t>
      </w:r>
      <w:r>
        <w:t></w:t>
      </w:r>
      <w:r>
        <w:t></w:t>
      </w:r>
      <w:r>
        <w:t></w:t>
      </w:r>
      <w:r>
        <w:rPr>
          <w:rFonts w:hint="eastAsia"/>
        </w:rPr>
        <w:t>года</w:t>
      </w:r>
      <w:r>
        <w:t></w:t>
      </w:r>
      <w:r>
        <w:rPr>
          <w:rFonts w:hint="eastAsia"/>
        </w:rPr>
        <w:t>в</w:t>
      </w:r>
      <w:r>
        <w:t></w:t>
      </w:r>
      <w:r>
        <w:t></w:t>
      </w:r>
      <w:r>
        <w:t></w:t>
      </w:r>
      <w:r>
        <w:t></w:t>
      </w:r>
      <w:r>
        <w:t></w:t>
      </w:r>
      <w:r>
        <w:t></w:t>
      </w:r>
      <w:r>
        <w:t></w:t>
      </w:r>
      <w:r>
        <w:rPr>
          <w:rFonts w:hint="eastAsia"/>
        </w:rPr>
        <w:t>часов</w:t>
      </w:r>
      <w:r>
        <w:t></w:t>
      </w:r>
      <w:r>
        <w:rPr>
          <w:rFonts w:hint="eastAsia"/>
        </w:rPr>
        <w:t>на</w:t>
      </w:r>
      <w:r>
        <w:t></w:t>
      </w:r>
      <w:r>
        <w:rPr>
          <w:rFonts w:hint="eastAsia"/>
        </w:rPr>
        <w:t>за</w:t>
      </w:r>
      <w:r>
        <w:t></w:t>
      </w:r>
      <w:r>
        <w:rPr>
          <w:rFonts w:hint="eastAsia"/>
        </w:rPr>
        <w:t>седании</w:t>
      </w:r>
      <w:r>
        <w:t></w:t>
      </w:r>
      <w:r>
        <w:rPr>
          <w:rFonts w:hint="eastAsia"/>
        </w:rPr>
        <w:t>совета</w:t>
      </w:r>
      <w:r>
        <w:t></w:t>
      </w:r>
      <w:r>
        <w:rPr>
          <w:rFonts w:hint="eastAsia"/>
        </w:rPr>
        <w:t>по</w:t>
      </w:r>
      <w:r>
        <w:t></w:t>
      </w:r>
      <w:r>
        <w:rPr>
          <w:rFonts w:hint="eastAsia"/>
        </w:rPr>
        <w:t>защите</w:t>
      </w:r>
      <w:r>
        <w:t></w:t>
      </w:r>
      <w:r>
        <w:rPr>
          <w:rFonts w:hint="eastAsia"/>
        </w:rPr>
        <w:t>кандидатских</w:t>
      </w:r>
      <w:r>
        <w:t></w:t>
      </w:r>
      <w:r>
        <w:rPr>
          <w:rFonts w:hint="eastAsia"/>
        </w:rPr>
        <w:t>и</w:t>
      </w:r>
      <w:r>
        <w:t></w:t>
      </w:r>
      <w:r>
        <w:rPr>
          <w:rFonts w:hint="eastAsia"/>
        </w:rPr>
        <w:t>докторских</w:t>
      </w:r>
      <w:r>
        <w:t></w:t>
      </w:r>
      <w:r>
        <w:rPr>
          <w:rFonts w:hint="eastAsia"/>
        </w:rPr>
        <w:t>диссертаций</w:t>
      </w:r>
      <w:r>
        <w:t></w:t>
      </w:r>
      <w:r>
        <w:rPr>
          <w:rFonts w:hint="eastAsia"/>
        </w:rPr>
        <w:t>Д</w:t>
      </w:r>
      <w:r>
        <w:t></w:t>
      </w:r>
      <w:r>
        <w:t></w:t>
      </w:r>
      <w:r>
        <w:t></w:t>
      </w:r>
      <w:r>
        <w:t></w:t>
      </w:r>
      <w:r>
        <w:t></w:t>
      </w:r>
      <w:r>
        <w:t></w:t>
      </w:r>
      <w:r>
        <w:t></w:t>
      </w:r>
      <w:r>
        <w:t></w:t>
      </w:r>
      <w:r>
        <w:t></w:t>
      </w:r>
      <w:r>
        <w:t></w:t>
      </w:r>
      <w:r>
        <w:t></w:t>
      </w:r>
      <w:r>
        <w:t></w:t>
      </w:r>
      <w:r>
        <w:rPr>
          <w:rFonts w:hint="eastAsia"/>
        </w:rPr>
        <w:t>при</w:t>
      </w:r>
      <w:r>
        <w:t></w:t>
      </w:r>
      <w:r>
        <w:rPr>
          <w:rFonts w:hint="eastAsia"/>
        </w:rPr>
        <w:t>ФГБОУ</w:t>
      </w:r>
      <w:r>
        <w:t></w:t>
      </w:r>
      <w:r>
        <w:rPr>
          <w:rFonts w:hint="eastAsia"/>
        </w:rPr>
        <w:t>ВПО</w:t>
      </w:r>
      <w:r>
        <w:t></w:t>
      </w:r>
      <w:r>
        <w:t></w:t>
      </w:r>
      <w:r>
        <w:rPr>
          <w:rFonts w:hint="eastAsia"/>
        </w:rPr>
        <w:t>Иркутский</w:t>
      </w:r>
      <w:r>
        <w:t></w:t>
      </w:r>
      <w:r>
        <w:rPr>
          <w:rFonts w:hint="eastAsia"/>
        </w:rPr>
        <w:t>государственный</w:t>
      </w:r>
      <w:r>
        <w:t></w:t>
      </w:r>
      <w:r>
        <w:rPr>
          <w:rFonts w:hint="eastAsia"/>
        </w:rPr>
        <w:t>университет</w:t>
      </w:r>
      <w:r>
        <w:t></w:t>
      </w:r>
      <w:r>
        <w:rPr>
          <w:rFonts w:hint="eastAsia"/>
        </w:rPr>
        <w:t>путей</w:t>
      </w:r>
      <w:r>
        <w:t></w:t>
      </w:r>
      <w:r>
        <w:rPr>
          <w:rFonts w:hint="eastAsia"/>
        </w:rPr>
        <w:t>сообщения</w:t>
      </w:r>
      <w:r>
        <w:t></w:t>
      </w:r>
      <w:r>
        <w:t></w:t>
      </w:r>
      <w:r>
        <w:t></w:t>
      </w:r>
      <w:r>
        <w:t></w:t>
      </w:r>
      <w:r>
        <w:t></w:t>
      </w:r>
      <w:r>
        <w:t></w:t>
      </w:r>
      <w:r>
        <w:t></w:t>
      </w:r>
      <w:r>
        <w:t></w:t>
      </w:r>
      <w:r>
        <w:t></w:t>
      </w:r>
      <w:r>
        <w:t></w:t>
      </w:r>
      <w:r>
        <w:t></w:t>
      </w:r>
      <w:r>
        <w:rPr>
          <w:rFonts w:hint="eastAsia"/>
        </w:rPr>
        <w:t>Иркутск</w:t>
      </w:r>
      <w:r>
        <w:t></w:t>
      </w:r>
      <w:r>
        <w:t></w:t>
      </w:r>
      <w:r>
        <w:rPr>
          <w:rFonts w:hint="eastAsia"/>
        </w:rPr>
        <w:t>ул</w:t>
      </w:r>
      <w:r>
        <w:t></w:t>
      </w:r>
      <w:r>
        <w:t></w:t>
      </w:r>
      <w:r>
        <w:rPr>
          <w:rFonts w:hint="eastAsia"/>
        </w:rPr>
        <w:t>Чернышевского</w:t>
      </w:r>
      <w:r>
        <w:t></w:t>
      </w:r>
      <w:r>
        <w:t></w:t>
      </w:r>
      <w:r>
        <w:rPr>
          <w:rFonts w:hint="eastAsia"/>
        </w:rPr>
        <w:t>д</w:t>
      </w:r>
      <w:r>
        <w:t></w:t>
      </w:r>
      <w:r>
        <w:t></w:t>
      </w:r>
      <w:r>
        <w:t></w:t>
      </w:r>
      <w:r>
        <w:t></w:t>
      </w:r>
      <w:r>
        <w:t></w:t>
      </w:r>
      <w:r>
        <w:t></w:t>
      </w:r>
      <w:r>
        <w:rPr>
          <w:rFonts w:hint="eastAsia"/>
        </w:rPr>
        <w:t>ауд</w:t>
      </w:r>
      <w:r>
        <w:t></w:t>
      </w:r>
      <w:r>
        <w:t></w:t>
      </w:r>
      <w:r>
        <w:rPr>
          <w:rFonts w:hint="eastAsia"/>
        </w:rPr>
        <w:t>А</w:t>
      </w:r>
      <w:r>
        <w:t></w:t>
      </w:r>
      <w:r>
        <w:t></w:t>
      </w:r>
      <w:r>
        <w:t></w:t>
      </w:r>
      <w:r>
        <w:t></w:t>
      </w:r>
      <w:r>
        <w:t></w:t>
      </w:r>
      <w:r>
        <w:t></w:t>
      </w:r>
    </w:p>
    <w:p w:rsidR="009F15FA" w:rsidRDefault="009F15FA" w:rsidP="009F15FA">
      <w:r>
        <w:rPr>
          <w:rFonts w:hint="eastAsia"/>
        </w:rPr>
        <w:t>Тел</w:t>
      </w:r>
      <w:r>
        <w:t></w:t>
      </w:r>
      <w:r>
        <w:t></w:t>
      </w:r>
      <w:r>
        <w:t></w:t>
      </w:r>
      <w:r>
        <w:t></w:t>
      </w:r>
      <w:r>
        <w:t></w:t>
      </w:r>
      <w:r>
        <w:t></w:t>
      </w:r>
      <w:r>
        <w:t></w:t>
      </w:r>
      <w:r>
        <w:t></w:t>
      </w:r>
      <w:r>
        <w:t></w:t>
      </w:r>
      <w:r>
        <w:t></w:t>
      </w:r>
      <w:r>
        <w:t></w:t>
      </w:r>
      <w:r>
        <w:t></w:t>
      </w:r>
      <w:r>
        <w:t></w:t>
      </w:r>
      <w:r>
        <w:t></w:t>
      </w:r>
      <w:r>
        <w:t></w:t>
      </w:r>
      <w:r>
        <w:t></w:t>
      </w:r>
      <w:r>
        <w:t></w:t>
      </w:r>
      <w:r>
        <w:t></w:t>
      </w:r>
      <w:r>
        <w:t></w:t>
      </w:r>
      <w:r>
        <w:t></w:t>
      </w:r>
      <w:r>
        <w:t></w:t>
      </w:r>
      <w:r>
        <w:rPr>
          <w:rFonts w:hint="eastAsia"/>
        </w:rPr>
        <w:t>факс</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F15FA" w:rsidRDefault="009F15FA" w:rsidP="009F15FA">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F15FA" w:rsidRDefault="009F15FA" w:rsidP="009F15FA">
      <w:r>
        <w:rPr>
          <w:rFonts w:hint="eastAsia"/>
        </w:rPr>
        <w:t>С</w:t>
      </w:r>
      <w:r>
        <w:t></w:t>
      </w:r>
      <w:r>
        <w:rPr>
          <w:rFonts w:hint="eastAsia"/>
        </w:rPr>
        <w:t>диссертацией</w:t>
      </w:r>
      <w:r>
        <w:t></w:t>
      </w:r>
      <w:r>
        <w:rPr>
          <w:rFonts w:hint="eastAsia"/>
        </w:rPr>
        <w:t>можно</w:t>
      </w:r>
      <w:r>
        <w:t></w:t>
      </w:r>
      <w:r>
        <w:rPr>
          <w:rFonts w:hint="eastAsia"/>
        </w:rPr>
        <w:t>ознакомиться</w:t>
      </w:r>
      <w:r>
        <w:t></w:t>
      </w:r>
      <w:r>
        <w:rPr>
          <w:rFonts w:hint="eastAsia"/>
        </w:rPr>
        <w:t>в</w:t>
      </w:r>
      <w:r>
        <w:t></w:t>
      </w:r>
      <w:r>
        <w:rPr>
          <w:rFonts w:hint="eastAsia"/>
        </w:rPr>
        <w:t>библиотеке</w:t>
      </w:r>
      <w:r>
        <w:t></w:t>
      </w:r>
      <w:r>
        <w:rPr>
          <w:rFonts w:hint="eastAsia"/>
        </w:rPr>
        <w:t>ФГБОУ</w:t>
      </w:r>
      <w:r>
        <w:t></w:t>
      </w:r>
      <w:r>
        <w:rPr>
          <w:rFonts w:hint="eastAsia"/>
        </w:rPr>
        <w:t>ВПО</w:t>
      </w:r>
      <w:r>
        <w:t></w:t>
      </w:r>
      <w:r>
        <w:t></w:t>
      </w:r>
      <w:r>
        <w:rPr>
          <w:rFonts w:hint="eastAsia"/>
        </w:rPr>
        <w:t>Иркут</w:t>
      </w:r>
      <w:r>
        <w:t></w:t>
      </w:r>
      <w:r>
        <w:rPr>
          <w:rFonts w:hint="eastAsia"/>
        </w:rPr>
        <w:t>ский</w:t>
      </w:r>
      <w:r>
        <w:t></w:t>
      </w:r>
      <w:r>
        <w:rPr>
          <w:rFonts w:hint="eastAsia"/>
        </w:rPr>
        <w:t>государственный</w:t>
      </w:r>
      <w:r>
        <w:t></w:t>
      </w:r>
      <w:r>
        <w:rPr>
          <w:rFonts w:hint="eastAsia"/>
        </w:rPr>
        <w:t>университет</w:t>
      </w:r>
      <w:r>
        <w:t></w:t>
      </w:r>
      <w:r>
        <w:rPr>
          <w:rFonts w:hint="eastAsia"/>
        </w:rPr>
        <w:t>путей</w:t>
      </w:r>
      <w:r>
        <w:t></w:t>
      </w:r>
      <w:r>
        <w:rPr>
          <w:rFonts w:hint="eastAsia"/>
        </w:rPr>
        <w:t>сообщения</w:t>
      </w:r>
      <w:r>
        <w:t></w:t>
      </w:r>
      <w:r>
        <w:t></w:t>
      </w:r>
    </w:p>
    <w:p w:rsidR="009F15FA" w:rsidRDefault="009F15FA" w:rsidP="009F15FA">
      <w:r>
        <w:rPr>
          <w:rFonts w:hint="eastAsia"/>
        </w:rPr>
        <w:t>Ваш</w:t>
      </w:r>
      <w:r>
        <w:t></w:t>
      </w:r>
      <w:r>
        <w:rPr>
          <w:rFonts w:hint="eastAsia"/>
        </w:rPr>
        <w:t>отзыв</w:t>
      </w:r>
      <w:r>
        <w:t></w:t>
      </w:r>
      <w:r>
        <w:rPr>
          <w:rFonts w:hint="eastAsia"/>
        </w:rPr>
        <w:t>на</w:t>
      </w:r>
      <w:r>
        <w:t></w:t>
      </w:r>
      <w:r>
        <w:rPr>
          <w:rFonts w:hint="eastAsia"/>
        </w:rPr>
        <w:t>автореферат</w:t>
      </w:r>
      <w:r>
        <w:t></w:t>
      </w:r>
      <w:r>
        <w:t></w:t>
      </w:r>
      <w:r>
        <w:rPr>
          <w:rFonts w:hint="eastAsia"/>
        </w:rPr>
        <w:t>заверенный</w:t>
      </w:r>
      <w:r>
        <w:t></w:t>
      </w:r>
      <w:r>
        <w:rPr>
          <w:rFonts w:hint="eastAsia"/>
        </w:rPr>
        <w:t>гербовой</w:t>
      </w:r>
      <w:r>
        <w:t></w:t>
      </w:r>
      <w:r>
        <w:rPr>
          <w:rFonts w:hint="eastAsia"/>
        </w:rPr>
        <w:t>печатью</w:t>
      </w:r>
      <w:r>
        <w:t></w:t>
      </w:r>
      <w:r>
        <w:rPr>
          <w:rFonts w:hint="eastAsia"/>
        </w:rPr>
        <w:t>учреждения</w:t>
      </w:r>
      <w:r>
        <w:t></w:t>
      </w:r>
      <w:r>
        <w:t></w:t>
      </w:r>
      <w:r>
        <w:rPr>
          <w:rFonts w:hint="eastAsia"/>
        </w:rPr>
        <w:t>просим</w:t>
      </w:r>
      <w:r>
        <w:t></w:t>
      </w:r>
      <w:r>
        <w:rPr>
          <w:rFonts w:hint="eastAsia"/>
        </w:rPr>
        <w:t>направлять</w:t>
      </w:r>
      <w:r>
        <w:t></w:t>
      </w:r>
      <w:r>
        <w:rPr>
          <w:rFonts w:hint="eastAsia"/>
        </w:rPr>
        <w:t>в</w:t>
      </w:r>
      <w:r>
        <w:t></w:t>
      </w:r>
      <w:r>
        <w:rPr>
          <w:rFonts w:hint="eastAsia"/>
        </w:rPr>
        <w:t>адрес</w:t>
      </w:r>
      <w:r>
        <w:t></w:t>
      </w:r>
      <w:r>
        <w:rPr>
          <w:rFonts w:hint="eastAsia"/>
        </w:rPr>
        <w:t>диссертационного</w:t>
      </w:r>
      <w:r>
        <w:t></w:t>
      </w:r>
      <w:r>
        <w:rPr>
          <w:rFonts w:hint="eastAsia"/>
        </w:rPr>
        <w:t>совета</w:t>
      </w:r>
      <w:r>
        <w:t></w:t>
      </w:r>
    </w:p>
    <w:p w:rsidR="009F15FA" w:rsidRDefault="009F15FA" w:rsidP="009F15FA">
      <w:r>
        <w:rPr>
          <w:rFonts w:hint="eastAsia"/>
        </w:rPr>
        <w:t>Автореферат</w:t>
      </w:r>
      <w:r>
        <w:t></w:t>
      </w:r>
      <w:r>
        <w:rPr>
          <w:rFonts w:hint="eastAsia"/>
        </w:rPr>
        <w:t>разослан</w:t>
      </w:r>
      <w:r>
        <w:t></w:t>
      </w:r>
      <w:r>
        <w:t></w:t>
      </w:r>
      <w:r>
        <w:t></w:t>
      </w:r>
      <w:r>
        <w:t></w:t>
      </w:r>
      <w:r>
        <w:rPr>
          <w:rFonts w:hint="eastAsia"/>
        </w:rPr>
        <w:t>января</w:t>
      </w:r>
      <w:r>
        <w:t></w:t>
      </w:r>
      <w:r>
        <w:t></w:t>
      </w:r>
      <w:r>
        <w:t></w:t>
      </w:r>
      <w:r>
        <w:t></w:t>
      </w:r>
      <w:r>
        <w:t></w:t>
      </w:r>
      <w:r>
        <w:t></w:t>
      </w:r>
      <w:r>
        <w:rPr>
          <w:rFonts w:hint="eastAsia"/>
        </w:rPr>
        <w:t>г</w:t>
      </w:r>
      <w:r>
        <w:t></w:t>
      </w:r>
    </w:p>
    <w:p w:rsidR="009F15FA" w:rsidRDefault="009F15FA" w:rsidP="009F15FA">
      <w:r>
        <w:t></w:t>
      </w:r>
    </w:p>
    <w:p w:rsidR="009F15FA" w:rsidRDefault="009F15FA" w:rsidP="009F15FA">
      <w:r>
        <w:t></w:t>
      </w:r>
    </w:p>
    <w:p w:rsidR="009F15FA" w:rsidRDefault="009F15FA" w:rsidP="009F15FA">
      <w:r>
        <w:rPr>
          <w:rFonts w:hint="eastAsia"/>
        </w:rPr>
        <w:t>И</w:t>
      </w:r>
      <w:r>
        <w:t></w:t>
      </w:r>
      <w:r>
        <w:rPr>
          <w:rFonts w:hint="eastAsia"/>
        </w:rPr>
        <w:t>И</w:t>
      </w:r>
      <w:r>
        <w:t></w:t>
      </w:r>
      <w:r>
        <w:t></w:t>
      </w:r>
      <w:r>
        <w:rPr>
          <w:rFonts w:hint="eastAsia"/>
        </w:rPr>
        <w:t>Тихий</w:t>
      </w:r>
    </w:p>
    <w:p w:rsidR="009F15FA" w:rsidRDefault="009F15FA" w:rsidP="009F15FA">
      <w:r>
        <w:rPr>
          <w:rFonts w:hint="eastAsia"/>
        </w:rPr>
        <w:t>Ученый</w:t>
      </w:r>
      <w:r>
        <w:t></w:t>
      </w:r>
      <w:r>
        <w:rPr>
          <w:rFonts w:hint="eastAsia"/>
        </w:rPr>
        <w:t>секретарь</w:t>
      </w:r>
      <w:r>
        <w:t></w:t>
      </w:r>
      <w:r>
        <w:rPr>
          <w:rFonts w:hint="eastAsia"/>
        </w:rPr>
        <w:t>диссертационного</w:t>
      </w:r>
      <w:r>
        <w:t></w:t>
      </w:r>
      <w:r>
        <w:rPr>
          <w:rFonts w:hint="eastAsia"/>
        </w:rPr>
        <w:t>совета</w:t>
      </w:r>
      <w:r>
        <w:t></w:t>
      </w:r>
      <w:r>
        <w:t></w:t>
      </w:r>
      <w:r>
        <w:rPr>
          <w:rFonts w:hint="eastAsia"/>
        </w:rPr>
        <w:t>кандидат</w:t>
      </w:r>
      <w:r>
        <w:t></w:t>
      </w:r>
      <w:r>
        <w:rPr>
          <w:rFonts w:hint="eastAsia"/>
        </w:rPr>
        <w:t>технических</w:t>
      </w:r>
      <w:r>
        <w:t></w:t>
      </w:r>
      <w:r>
        <w:rPr>
          <w:rFonts w:hint="eastAsia"/>
        </w:rPr>
        <w:t>наук</w:t>
      </w:r>
      <w:r>
        <w:t></w:t>
      </w:r>
      <w:r>
        <w:t></w:t>
      </w:r>
      <w:r>
        <w:rPr>
          <w:rFonts w:hint="eastAsia"/>
        </w:rPr>
        <w:t>профессор</w:t>
      </w:r>
    </w:p>
    <w:p w:rsidR="009F15FA" w:rsidRDefault="009F15FA" w:rsidP="009F15FA">
      <w:r>
        <w:t></w:t>
      </w:r>
    </w:p>
    <w:p w:rsidR="009F15FA" w:rsidRDefault="009F15FA" w:rsidP="009F15FA">
      <w:r>
        <w:t></w:t>
      </w:r>
    </w:p>
    <w:p w:rsidR="009F15FA" w:rsidRDefault="009F15FA" w:rsidP="009F15FA">
      <w:r>
        <w:rPr>
          <w:rFonts w:hint="eastAsia"/>
        </w:rPr>
        <w:t>ОБЩАЯ</w:t>
      </w:r>
      <w:r>
        <w:t></w:t>
      </w:r>
      <w:r>
        <w:rPr>
          <w:rFonts w:hint="eastAsia"/>
        </w:rPr>
        <w:t>ХАРАКТЕРИСТИКА</w:t>
      </w:r>
      <w:r>
        <w:t></w:t>
      </w:r>
      <w:r>
        <w:rPr>
          <w:rFonts w:hint="eastAsia"/>
        </w:rPr>
        <w:t>РАБОТЫ</w:t>
      </w:r>
    </w:p>
    <w:p w:rsidR="009F15FA" w:rsidRDefault="009F15FA" w:rsidP="009F15FA">
      <w:r>
        <w:rPr>
          <w:rFonts w:hint="eastAsia"/>
        </w:rPr>
        <w:t>Актуальность</w:t>
      </w:r>
      <w:r>
        <w:t></w:t>
      </w:r>
      <w:r>
        <w:rPr>
          <w:rFonts w:hint="eastAsia"/>
        </w:rPr>
        <w:t>темы</w:t>
      </w:r>
      <w:r>
        <w:t></w:t>
      </w:r>
      <w:r>
        <w:t></w:t>
      </w:r>
      <w:r>
        <w:rPr>
          <w:rFonts w:hint="eastAsia"/>
        </w:rPr>
        <w:t>В</w:t>
      </w:r>
      <w:r>
        <w:t></w:t>
      </w:r>
      <w:r>
        <w:rPr>
          <w:rFonts w:hint="eastAsia"/>
        </w:rPr>
        <w:t>соответствии</w:t>
      </w:r>
      <w:r>
        <w:t></w:t>
      </w:r>
      <w:r>
        <w:rPr>
          <w:rFonts w:hint="eastAsia"/>
        </w:rPr>
        <w:t>со</w:t>
      </w:r>
      <w:r>
        <w:t></w:t>
      </w:r>
      <w:r>
        <w:t></w:t>
      </w:r>
      <w:r>
        <w:rPr>
          <w:rFonts w:hint="eastAsia"/>
        </w:rPr>
        <w:t>Стратегией</w:t>
      </w:r>
      <w:r>
        <w:t></w:t>
      </w:r>
      <w:r>
        <w:rPr>
          <w:rFonts w:hint="eastAsia"/>
        </w:rPr>
        <w:t>развития</w:t>
      </w:r>
      <w:r>
        <w:t></w:t>
      </w:r>
      <w:r>
        <w:rPr>
          <w:rFonts w:hint="eastAsia"/>
        </w:rPr>
        <w:t>железно</w:t>
      </w:r>
      <w:r>
        <w:t></w:t>
      </w:r>
      <w:r>
        <w:rPr>
          <w:rFonts w:hint="eastAsia"/>
        </w:rPr>
        <w:t>дорожного</w:t>
      </w:r>
      <w:r>
        <w:t></w:t>
      </w:r>
      <w:r>
        <w:rPr>
          <w:rFonts w:hint="eastAsia"/>
        </w:rPr>
        <w:t>транспорта</w:t>
      </w:r>
      <w:r>
        <w:t></w:t>
      </w:r>
      <w:r>
        <w:rPr>
          <w:rFonts w:hint="eastAsia"/>
        </w:rPr>
        <w:t>в</w:t>
      </w:r>
      <w:r>
        <w:t></w:t>
      </w:r>
      <w:r>
        <w:rPr>
          <w:rFonts w:hint="eastAsia"/>
        </w:rPr>
        <w:t>Российской</w:t>
      </w:r>
      <w:r>
        <w:t></w:t>
      </w:r>
      <w:r>
        <w:rPr>
          <w:rFonts w:hint="eastAsia"/>
        </w:rPr>
        <w:t>Федерации</w:t>
      </w:r>
      <w:r>
        <w:t></w:t>
      </w:r>
      <w:r>
        <w:rPr>
          <w:rFonts w:hint="eastAsia"/>
        </w:rPr>
        <w:t>до</w:t>
      </w:r>
      <w:r>
        <w:t></w:t>
      </w:r>
      <w:r>
        <w:t></w:t>
      </w:r>
      <w:r>
        <w:t></w:t>
      </w:r>
      <w:r>
        <w:t></w:t>
      </w:r>
      <w:r>
        <w:t></w:t>
      </w:r>
      <w:r>
        <w:t></w:t>
      </w:r>
      <w:r>
        <w:rPr>
          <w:rFonts w:hint="eastAsia"/>
        </w:rPr>
        <w:t>года</w:t>
      </w:r>
      <w:r>
        <w:t></w:t>
      </w:r>
      <w:r>
        <w:t></w:t>
      </w:r>
      <w:r>
        <w:t></w:t>
      </w:r>
      <w:r>
        <w:rPr>
          <w:rFonts w:hint="eastAsia"/>
        </w:rPr>
        <w:t>важной</w:t>
      </w:r>
      <w:r>
        <w:t></w:t>
      </w:r>
      <w:r>
        <w:rPr>
          <w:rFonts w:hint="eastAsia"/>
        </w:rPr>
        <w:t>задачей</w:t>
      </w:r>
      <w:r>
        <w:t></w:t>
      </w:r>
      <w:r>
        <w:t></w:t>
      </w:r>
      <w:r>
        <w:rPr>
          <w:rFonts w:hint="eastAsia"/>
        </w:rPr>
        <w:t>требующей</w:t>
      </w:r>
      <w:r>
        <w:t></w:t>
      </w:r>
      <w:r>
        <w:rPr>
          <w:rFonts w:hint="eastAsia"/>
        </w:rPr>
        <w:t>решения</w:t>
      </w:r>
      <w:r>
        <w:t></w:t>
      </w:r>
      <w:r>
        <w:t></w:t>
      </w:r>
      <w:r>
        <w:rPr>
          <w:rFonts w:hint="eastAsia"/>
        </w:rPr>
        <w:t>является</w:t>
      </w:r>
      <w:r>
        <w:t></w:t>
      </w:r>
      <w:r>
        <w:rPr>
          <w:rFonts w:hint="eastAsia"/>
        </w:rPr>
        <w:t>снижение</w:t>
      </w:r>
      <w:r>
        <w:t></w:t>
      </w:r>
      <w:r>
        <w:rPr>
          <w:rFonts w:hint="eastAsia"/>
        </w:rPr>
        <w:t>совокупных</w:t>
      </w:r>
      <w:r>
        <w:t></w:t>
      </w:r>
      <w:r>
        <w:rPr>
          <w:rFonts w:hint="eastAsia"/>
        </w:rPr>
        <w:t>транспортных</w:t>
      </w:r>
      <w:r>
        <w:t></w:t>
      </w:r>
      <w:r>
        <w:rPr>
          <w:rFonts w:hint="eastAsia"/>
        </w:rPr>
        <w:t>издержек</w:t>
      </w:r>
      <w:r>
        <w:t></w:t>
      </w:r>
      <w:r>
        <w:t></w:t>
      </w:r>
      <w:r>
        <w:rPr>
          <w:rFonts w:hint="eastAsia"/>
        </w:rPr>
        <w:t>в</w:t>
      </w:r>
      <w:r>
        <w:t></w:t>
      </w:r>
      <w:r>
        <w:rPr>
          <w:rFonts w:hint="eastAsia"/>
        </w:rPr>
        <w:t>том</w:t>
      </w:r>
      <w:r>
        <w:t></w:t>
      </w:r>
      <w:r>
        <w:rPr>
          <w:rFonts w:hint="eastAsia"/>
        </w:rPr>
        <w:t>числе</w:t>
      </w:r>
      <w:r>
        <w:t></w:t>
      </w:r>
      <w:r>
        <w:rPr>
          <w:rFonts w:hint="eastAsia"/>
        </w:rPr>
        <w:t>за</w:t>
      </w:r>
      <w:r>
        <w:t></w:t>
      </w:r>
      <w:r>
        <w:rPr>
          <w:rFonts w:hint="eastAsia"/>
        </w:rPr>
        <w:t>счет</w:t>
      </w:r>
      <w:r>
        <w:t></w:t>
      </w:r>
      <w:r>
        <w:rPr>
          <w:rFonts w:hint="eastAsia"/>
        </w:rPr>
        <w:t>повышения</w:t>
      </w:r>
      <w:r>
        <w:t></w:t>
      </w:r>
      <w:r>
        <w:rPr>
          <w:rFonts w:hint="eastAsia"/>
        </w:rPr>
        <w:t>эффективности</w:t>
      </w:r>
      <w:r>
        <w:t></w:t>
      </w:r>
      <w:r>
        <w:rPr>
          <w:rFonts w:hint="eastAsia"/>
        </w:rPr>
        <w:t>функционирования</w:t>
      </w:r>
      <w:r>
        <w:t></w:t>
      </w:r>
      <w:r>
        <w:rPr>
          <w:rFonts w:hint="eastAsia"/>
        </w:rPr>
        <w:t>железнодо</w:t>
      </w:r>
      <w:r>
        <w:t></w:t>
      </w:r>
      <w:r>
        <w:rPr>
          <w:rFonts w:hint="eastAsia"/>
        </w:rPr>
        <w:t>рожного</w:t>
      </w:r>
      <w:r>
        <w:t></w:t>
      </w:r>
      <w:r>
        <w:rPr>
          <w:rFonts w:hint="eastAsia"/>
        </w:rPr>
        <w:t>транспорта</w:t>
      </w:r>
      <w:r>
        <w:t></w:t>
      </w:r>
      <w:r>
        <w:t></w:t>
      </w:r>
      <w:r>
        <w:rPr>
          <w:rFonts w:hint="eastAsia"/>
        </w:rPr>
        <w:t>Для</w:t>
      </w:r>
      <w:r>
        <w:t></w:t>
      </w:r>
      <w:r>
        <w:rPr>
          <w:rFonts w:hint="eastAsia"/>
        </w:rPr>
        <w:t>решения</w:t>
      </w:r>
      <w:r>
        <w:t></w:t>
      </w:r>
      <w:r>
        <w:rPr>
          <w:rFonts w:hint="eastAsia"/>
        </w:rPr>
        <w:t>поставленной</w:t>
      </w:r>
      <w:r>
        <w:t></w:t>
      </w:r>
      <w:r>
        <w:rPr>
          <w:rFonts w:hint="eastAsia"/>
        </w:rPr>
        <w:t>задачи</w:t>
      </w:r>
      <w:r>
        <w:t></w:t>
      </w:r>
      <w:r>
        <w:rPr>
          <w:rFonts w:hint="eastAsia"/>
        </w:rPr>
        <w:t>были</w:t>
      </w:r>
      <w:r>
        <w:t></w:t>
      </w:r>
      <w:r>
        <w:rPr>
          <w:rFonts w:hint="eastAsia"/>
        </w:rPr>
        <w:t>утверждены</w:t>
      </w:r>
      <w:r>
        <w:t></w:t>
      </w:r>
      <w:r>
        <w:t></w:t>
      </w:r>
      <w:r>
        <w:rPr>
          <w:rFonts w:hint="eastAsia"/>
        </w:rPr>
        <w:t>Программа</w:t>
      </w:r>
      <w:r>
        <w:t></w:t>
      </w:r>
      <w:r>
        <w:rPr>
          <w:rFonts w:hint="eastAsia"/>
        </w:rPr>
        <w:t>совершенствования</w:t>
      </w:r>
      <w:r>
        <w:t></w:t>
      </w:r>
      <w:r>
        <w:rPr>
          <w:rFonts w:hint="eastAsia"/>
        </w:rPr>
        <w:t>работы</w:t>
      </w:r>
      <w:r>
        <w:t></w:t>
      </w:r>
      <w:r>
        <w:rPr>
          <w:rFonts w:hint="eastAsia"/>
        </w:rPr>
        <w:t>и</w:t>
      </w:r>
      <w:r>
        <w:t></w:t>
      </w:r>
      <w:r>
        <w:rPr>
          <w:rFonts w:hint="eastAsia"/>
        </w:rPr>
        <w:t>развития</w:t>
      </w:r>
      <w:r>
        <w:t></w:t>
      </w:r>
      <w:r>
        <w:rPr>
          <w:rFonts w:hint="eastAsia"/>
        </w:rPr>
        <w:t>сортировочных</w:t>
      </w:r>
      <w:r>
        <w:t></w:t>
      </w:r>
      <w:r>
        <w:rPr>
          <w:rFonts w:hint="eastAsia"/>
        </w:rPr>
        <w:t>станций</w:t>
      </w:r>
      <w:r>
        <w:t></w:t>
      </w:r>
      <w:r>
        <w:rPr>
          <w:rFonts w:hint="eastAsia"/>
        </w:rPr>
        <w:t>на</w:t>
      </w:r>
      <w:r>
        <w:t></w:t>
      </w:r>
      <w:r>
        <w:t></w:t>
      </w:r>
      <w:r>
        <w:t></w:t>
      </w:r>
      <w:r>
        <w:t></w:t>
      </w:r>
      <w:r>
        <w:t></w:t>
      </w:r>
      <w:r>
        <w:t></w:t>
      </w:r>
      <w:r>
        <w:t></w:t>
      </w:r>
      <w:r>
        <w:t></w:t>
      </w:r>
      <w:r>
        <w:t></w:t>
      </w:r>
      <w:r>
        <w:t></w:t>
      </w:r>
      <w:r>
        <w:t></w:t>
      </w:r>
      <w:r>
        <w:rPr>
          <w:rFonts w:hint="eastAsia"/>
        </w:rPr>
        <w:t>годы</w:t>
      </w:r>
      <w:r>
        <w:t></w:t>
      </w:r>
      <w:r>
        <w:t></w:t>
      </w:r>
      <w:r>
        <w:rPr>
          <w:rFonts w:hint="eastAsia"/>
        </w:rPr>
        <w:t>и</w:t>
      </w:r>
      <w:r>
        <w:t></w:t>
      </w:r>
      <w:r>
        <w:t></w:t>
      </w:r>
      <w:r>
        <w:rPr>
          <w:rFonts w:hint="eastAsia"/>
        </w:rPr>
        <w:t>Схема</w:t>
      </w:r>
      <w:r>
        <w:t></w:t>
      </w:r>
      <w:r>
        <w:rPr>
          <w:rFonts w:hint="eastAsia"/>
        </w:rPr>
        <w:t>размещения</w:t>
      </w:r>
      <w:r>
        <w:t></w:t>
      </w:r>
      <w:r>
        <w:rPr>
          <w:rFonts w:hint="eastAsia"/>
        </w:rPr>
        <w:t>и</w:t>
      </w:r>
      <w:r>
        <w:t></w:t>
      </w:r>
      <w:r>
        <w:rPr>
          <w:rFonts w:hint="eastAsia"/>
        </w:rPr>
        <w:t>развития</w:t>
      </w:r>
      <w:r>
        <w:t></w:t>
      </w:r>
      <w:r>
        <w:rPr>
          <w:rFonts w:hint="eastAsia"/>
        </w:rPr>
        <w:t>сортировочных</w:t>
      </w:r>
      <w:r>
        <w:t></w:t>
      </w:r>
      <w:r>
        <w:rPr>
          <w:rFonts w:hint="eastAsia"/>
        </w:rPr>
        <w:t>станций</w:t>
      </w:r>
      <w:r>
        <w:t></w:t>
      </w:r>
      <w:r>
        <w:rPr>
          <w:rFonts w:hint="eastAsia"/>
        </w:rPr>
        <w:t>до</w:t>
      </w:r>
      <w:r>
        <w:t></w:t>
      </w:r>
      <w:r>
        <w:t></w:t>
      </w:r>
      <w:r>
        <w:t></w:t>
      </w:r>
      <w:r>
        <w:t></w:t>
      </w:r>
      <w:r>
        <w:t></w:t>
      </w:r>
      <w:r>
        <w:t></w:t>
      </w:r>
      <w:r>
        <w:rPr>
          <w:rFonts w:hint="eastAsia"/>
        </w:rPr>
        <w:t>года</w:t>
      </w:r>
      <w:r>
        <w:t></w:t>
      </w:r>
      <w:r>
        <w:t></w:t>
      </w:r>
      <w:r>
        <w:t></w:t>
      </w:r>
      <w:r>
        <w:rPr>
          <w:rFonts w:hint="eastAsia"/>
        </w:rPr>
        <w:t>Согласно</w:t>
      </w:r>
      <w:r>
        <w:t></w:t>
      </w:r>
      <w:r>
        <w:rPr>
          <w:rFonts w:hint="eastAsia"/>
        </w:rPr>
        <w:t>расчетам</w:t>
      </w:r>
      <w:r>
        <w:t></w:t>
      </w:r>
      <w:r>
        <w:rPr>
          <w:rFonts w:hint="eastAsia"/>
        </w:rPr>
        <w:t>в</w:t>
      </w:r>
      <w:r>
        <w:t></w:t>
      </w:r>
      <w:r>
        <w:rPr>
          <w:rFonts w:hint="eastAsia"/>
        </w:rPr>
        <w:t>этих</w:t>
      </w:r>
      <w:r>
        <w:t></w:t>
      </w:r>
      <w:r>
        <w:rPr>
          <w:rFonts w:hint="eastAsia"/>
        </w:rPr>
        <w:t>документах</w:t>
      </w:r>
      <w:r>
        <w:t></w:t>
      </w:r>
      <w:r>
        <w:t></w:t>
      </w:r>
      <w:r>
        <w:rPr>
          <w:rFonts w:hint="eastAsia"/>
        </w:rPr>
        <w:t>было</w:t>
      </w:r>
      <w:r>
        <w:t></w:t>
      </w:r>
      <w:r>
        <w:rPr>
          <w:rFonts w:hint="eastAsia"/>
        </w:rPr>
        <w:t>определено</w:t>
      </w:r>
      <w:r>
        <w:t></w:t>
      </w:r>
      <w:r>
        <w:t></w:t>
      </w:r>
      <w:r>
        <w:rPr>
          <w:rFonts w:hint="eastAsia"/>
        </w:rPr>
        <w:t>что</w:t>
      </w:r>
      <w:r>
        <w:t></w:t>
      </w:r>
      <w:r>
        <w:rPr>
          <w:rFonts w:hint="eastAsia"/>
        </w:rPr>
        <w:t>дефи</w:t>
      </w:r>
      <w:r>
        <w:t></w:t>
      </w:r>
      <w:r>
        <w:rPr>
          <w:rFonts w:hint="eastAsia"/>
        </w:rPr>
        <w:t>цит</w:t>
      </w:r>
      <w:r>
        <w:t></w:t>
      </w:r>
      <w:r>
        <w:rPr>
          <w:rFonts w:hint="eastAsia"/>
        </w:rPr>
        <w:t>путевого</w:t>
      </w:r>
      <w:r>
        <w:t></w:t>
      </w:r>
      <w:r>
        <w:rPr>
          <w:rFonts w:hint="eastAsia"/>
        </w:rPr>
        <w:t>развития</w:t>
      </w:r>
      <w:r>
        <w:t></w:t>
      </w:r>
      <w:r>
        <w:rPr>
          <w:rFonts w:hint="eastAsia"/>
        </w:rPr>
        <w:t>по</w:t>
      </w:r>
      <w:r>
        <w:t></w:t>
      </w:r>
      <w:r>
        <w:rPr>
          <w:rFonts w:hint="eastAsia"/>
        </w:rPr>
        <w:t>многим</w:t>
      </w:r>
      <w:r>
        <w:t></w:t>
      </w:r>
      <w:r>
        <w:rPr>
          <w:rFonts w:hint="eastAsia"/>
        </w:rPr>
        <w:t>станциям</w:t>
      </w:r>
      <w:r>
        <w:t></w:t>
      </w:r>
      <w:r>
        <w:rPr>
          <w:rFonts w:hint="eastAsia"/>
        </w:rPr>
        <w:t>должен</w:t>
      </w:r>
      <w:r>
        <w:t></w:t>
      </w:r>
      <w:r>
        <w:rPr>
          <w:rFonts w:hint="eastAsia"/>
        </w:rPr>
        <w:t>быть</w:t>
      </w:r>
      <w:r>
        <w:t></w:t>
      </w:r>
      <w:r>
        <w:rPr>
          <w:rFonts w:hint="eastAsia"/>
        </w:rPr>
        <w:t>снят</w:t>
      </w:r>
      <w:r>
        <w:t></w:t>
      </w:r>
      <w:r>
        <w:rPr>
          <w:rFonts w:hint="eastAsia"/>
        </w:rPr>
        <w:t>за</w:t>
      </w:r>
      <w:r>
        <w:t></w:t>
      </w:r>
      <w:r>
        <w:rPr>
          <w:rFonts w:hint="eastAsia"/>
        </w:rPr>
        <w:t>счет</w:t>
      </w:r>
      <w:r>
        <w:t></w:t>
      </w:r>
      <w:r>
        <w:rPr>
          <w:rFonts w:hint="eastAsia"/>
        </w:rPr>
        <w:t>улучшения</w:t>
      </w:r>
      <w:r>
        <w:t></w:t>
      </w:r>
      <w:r>
        <w:rPr>
          <w:rFonts w:hint="eastAsia"/>
        </w:rPr>
        <w:t>технологии</w:t>
      </w:r>
      <w:r>
        <w:t></w:t>
      </w:r>
      <w:r>
        <w:rPr>
          <w:rFonts w:hint="eastAsia"/>
        </w:rPr>
        <w:t>работы</w:t>
      </w:r>
      <w:r>
        <w:t></w:t>
      </w:r>
      <w:r>
        <w:t></w:t>
      </w:r>
      <w:r>
        <w:rPr>
          <w:rFonts w:hint="eastAsia"/>
        </w:rPr>
        <w:t>Поэтому</w:t>
      </w:r>
      <w:r>
        <w:t></w:t>
      </w:r>
      <w:r>
        <w:rPr>
          <w:rFonts w:hint="eastAsia"/>
        </w:rPr>
        <w:t>установление</w:t>
      </w:r>
      <w:r>
        <w:t></w:t>
      </w:r>
      <w:r>
        <w:rPr>
          <w:rFonts w:hint="eastAsia"/>
        </w:rPr>
        <w:t>соответствия</w:t>
      </w:r>
      <w:r>
        <w:t></w:t>
      </w:r>
      <w:r>
        <w:rPr>
          <w:rFonts w:hint="eastAsia"/>
        </w:rPr>
        <w:t>технического</w:t>
      </w:r>
      <w:r>
        <w:t></w:t>
      </w:r>
      <w:r>
        <w:rPr>
          <w:rFonts w:hint="eastAsia"/>
        </w:rPr>
        <w:t>оснаще</w:t>
      </w:r>
      <w:r>
        <w:t></w:t>
      </w:r>
      <w:r>
        <w:rPr>
          <w:rFonts w:hint="eastAsia"/>
        </w:rPr>
        <w:t>ния</w:t>
      </w:r>
      <w:r>
        <w:t></w:t>
      </w:r>
      <w:r>
        <w:rPr>
          <w:rFonts w:hint="eastAsia"/>
        </w:rPr>
        <w:t>технологическим</w:t>
      </w:r>
      <w:r>
        <w:t></w:t>
      </w:r>
      <w:r>
        <w:rPr>
          <w:rFonts w:hint="eastAsia"/>
        </w:rPr>
        <w:t>параметрам</w:t>
      </w:r>
      <w:r>
        <w:t></w:t>
      </w:r>
      <w:r>
        <w:rPr>
          <w:rFonts w:hint="eastAsia"/>
        </w:rPr>
        <w:t>работы</w:t>
      </w:r>
      <w:r>
        <w:t></w:t>
      </w:r>
      <w:r>
        <w:rPr>
          <w:rFonts w:hint="eastAsia"/>
        </w:rPr>
        <w:t>железнодорожных</w:t>
      </w:r>
      <w:r>
        <w:t></w:t>
      </w:r>
      <w:r>
        <w:rPr>
          <w:rFonts w:hint="eastAsia"/>
        </w:rPr>
        <w:t>станций</w:t>
      </w:r>
      <w:r>
        <w:t></w:t>
      </w:r>
      <w:r>
        <w:rPr>
          <w:rFonts w:hint="eastAsia"/>
        </w:rPr>
        <w:t>является</w:t>
      </w:r>
      <w:r>
        <w:t></w:t>
      </w:r>
      <w:r>
        <w:rPr>
          <w:rFonts w:hint="eastAsia"/>
        </w:rPr>
        <w:t>актуальной</w:t>
      </w:r>
      <w:r>
        <w:t></w:t>
      </w:r>
      <w:r>
        <w:rPr>
          <w:rFonts w:hint="eastAsia"/>
        </w:rPr>
        <w:t>научной</w:t>
      </w:r>
      <w:r>
        <w:t></w:t>
      </w:r>
      <w:r>
        <w:rPr>
          <w:rFonts w:hint="eastAsia"/>
        </w:rPr>
        <w:t>задачей</w:t>
      </w:r>
      <w:r>
        <w:t></w:t>
      </w:r>
      <w:r>
        <w:t></w:t>
      </w:r>
      <w:r>
        <w:rPr>
          <w:rFonts w:hint="eastAsia"/>
        </w:rPr>
        <w:t>имеющей</w:t>
      </w:r>
      <w:r>
        <w:t></w:t>
      </w:r>
      <w:r>
        <w:rPr>
          <w:rFonts w:hint="eastAsia"/>
        </w:rPr>
        <w:t>важное</w:t>
      </w:r>
      <w:r>
        <w:t></w:t>
      </w:r>
      <w:r>
        <w:rPr>
          <w:rFonts w:hint="eastAsia"/>
        </w:rPr>
        <w:t>народно</w:t>
      </w:r>
      <w:r>
        <w:t></w:t>
      </w:r>
      <w:r>
        <w:rPr>
          <w:rFonts w:hint="eastAsia"/>
        </w:rPr>
        <w:t>хозяйственное</w:t>
      </w:r>
      <w:r>
        <w:t></w:t>
      </w:r>
      <w:r>
        <w:rPr>
          <w:rFonts w:hint="eastAsia"/>
        </w:rPr>
        <w:t>значение</w:t>
      </w:r>
      <w:r>
        <w:t></w:t>
      </w:r>
    </w:p>
    <w:p w:rsidR="009F15FA" w:rsidRDefault="009F15FA" w:rsidP="009F15FA">
      <w:r>
        <w:rPr>
          <w:rFonts w:hint="eastAsia"/>
        </w:rPr>
        <w:t>При</w:t>
      </w:r>
      <w:r>
        <w:t></w:t>
      </w:r>
      <w:r>
        <w:rPr>
          <w:rFonts w:hint="eastAsia"/>
        </w:rPr>
        <w:t>решении</w:t>
      </w:r>
      <w:r>
        <w:t></w:t>
      </w:r>
      <w:r>
        <w:rPr>
          <w:rFonts w:hint="eastAsia"/>
        </w:rPr>
        <w:t>данной</w:t>
      </w:r>
      <w:r>
        <w:t></w:t>
      </w:r>
      <w:r>
        <w:rPr>
          <w:rFonts w:hint="eastAsia"/>
        </w:rPr>
        <w:t>задачи</w:t>
      </w:r>
      <w:r>
        <w:t></w:t>
      </w:r>
      <w:r>
        <w:rPr>
          <w:rFonts w:hint="eastAsia"/>
        </w:rPr>
        <w:t>необходимо</w:t>
      </w:r>
      <w:r>
        <w:t></w:t>
      </w:r>
      <w:r>
        <w:rPr>
          <w:rFonts w:hint="eastAsia"/>
        </w:rPr>
        <w:t>учитывать</w:t>
      </w:r>
      <w:r>
        <w:t></w:t>
      </w:r>
      <w:r>
        <w:t></w:t>
      </w:r>
      <w:r>
        <w:rPr>
          <w:rFonts w:hint="eastAsia"/>
        </w:rPr>
        <w:t>что</w:t>
      </w:r>
      <w:r>
        <w:t></w:t>
      </w:r>
      <w:r>
        <w:rPr>
          <w:rFonts w:hint="eastAsia"/>
        </w:rPr>
        <w:t>железнодорож</w:t>
      </w:r>
      <w:r>
        <w:t></w:t>
      </w:r>
      <w:r>
        <w:rPr>
          <w:rFonts w:hint="eastAsia"/>
        </w:rPr>
        <w:t>ные</w:t>
      </w:r>
      <w:r>
        <w:t></w:t>
      </w:r>
      <w:r>
        <w:rPr>
          <w:rFonts w:hint="eastAsia"/>
        </w:rPr>
        <w:t>станции</w:t>
      </w:r>
      <w:r>
        <w:t></w:t>
      </w:r>
      <w:r>
        <w:rPr>
          <w:rFonts w:hint="eastAsia"/>
        </w:rPr>
        <w:t>являются</w:t>
      </w:r>
      <w:r>
        <w:t></w:t>
      </w:r>
      <w:r>
        <w:rPr>
          <w:rFonts w:hint="eastAsia"/>
        </w:rPr>
        <w:t>сложной</w:t>
      </w:r>
      <w:r>
        <w:t></w:t>
      </w:r>
      <w:r>
        <w:rPr>
          <w:rFonts w:hint="eastAsia"/>
        </w:rPr>
        <w:t>системой</w:t>
      </w:r>
      <w:r>
        <w:t></w:t>
      </w:r>
      <w:r>
        <w:rPr>
          <w:rFonts w:hint="eastAsia"/>
        </w:rPr>
        <w:t>и</w:t>
      </w:r>
      <w:r>
        <w:t></w:t>
      </w:r>
      <w:r>
        <w:rPr>
          <w:rFonts w:hint="eastAsia"/>
        </w:rPr>
        <w:t>включают</w:t>
      </w:r>
      <w:r>
        <w:t></w:t>
      </w:r>
      <w:r>
        <w:rPr>
          <w:rFonts w:hint="eastAsia"/>
        </w:rPr>
        <w:t>большое</w:t>
      </w:r>
      <w:r>
        <w:t></w:t>
      </w:r>
      <w:r>
        <w:rPr>
          <w:rFonts w:hint="eastAsia"/>
        </w:rPr>
        <w:t>количество</w:t>
      </w:r>
      <w:r>
        <w:t></w:t>
      </w:r>
      <w:r>
        <w:rPr>
          <w:rFonts w:hint="eastAsia"/>
        </w:rPr>
        <w:t>эле</w:t>
      </w:r>
      <w:r>
        <w:t></w:t>
      </w:r>
      <w:r>
        <w:rPr>
          <w:rFonts w:hint="eastAsia"/>
        </w:rPr>
        <w:t>ментов</w:t>
      </w:r>
      <w:r>
        <w:t></w:t>
      </w:r>
      <w:r>
        <w:t></w:t>
      </w:r>
      <w:r>
        <w:rPr>
          <w:rFonts w:hint="eastAsia"/>
        </w:rPr>
        <w:t>находящихся</w:t>
      </w:r>
      <w:r>
        <w:t></w:t>
      </w:r>
      <w:r>
        <w:rPr>
          <w:rFonts w:hint="eastAsia"/>
        </w:rPr>
        <w:t>в</w:t>
      </w:r>
      <w:r>
        <w:t></w:t>
      </w:r>
      <w:r>
        <w:rPr>
          <w:rFonts w:hint="eastAsia"/>
        </w:rPr>
        <w:t>развитых</w:t>
      </w:r>
      <w:r>
        <w:t></w:t>
      </w:r>
      <w:r>
        <w:rPr>
          <w:rFonts w:hint="eastAsia"/>
        </w:rPr>
        <w:t>связях</w:t>
      </w:r>
      <w:r>
        <w:t></w:t>
      </w:r>
      <w:r>
        <w:t></w:t>
      </w:r>
      <w:r>
        <w:rPr>
          <w:rFonts w:hint="eastAsia"/>
        </w:rPr>
        <w:t>Определение</w:t>
      </w:r>
      <w:r>
        <w:t></w:t>
      </w:r>
      <w:r>
        <w:rPr>
          <w:rFonts w:hint="eastAsia"/>
        </w:rPr>
        <w:t>оптимальных</w:t>
      </w:r>
      <w:r>
        <w:t></w:t>
      </w:r>
      <w:r>
        <w:rPr>
          <w:rFonts w:hint="eastAsia"/>
        </w:rPr>
        <w:t>параметров</w:t>
      </w:r>
      <w:r>
        <w:t></w:t>
      </w:r>
      <w:r>
        <w:rPr>
          <w:rFonts w:hint="eastAsia"/>
        </w:rPr>
        <w:t>работы</w:t>
      </w:r>
      <w:r>
        <w:t></w:t>
      </w:r>
      <w:r>
        <w:rPr>
          <w:rFonts w:hint="eastAsia"/>
        </w:rPr>
        <w:t>сортировочных</w:t>
      </w:r>
      <w:r>
        <w:t></w:t>
      </w:r>
      <w:r>
        <w:rPr>
          <w:rFonts w:hint="eastAsia"/>
        </w:rPr>
        <w:t>и</w:t>
      </w:r>
      <w:r>
        <w:t></w:t>
      </w:r>
      <w:r>
        <w:rPr>
          <w:rFonts w:hint="eastAsia"/>
        </w:rPr>
        <w:t>участковых</w:t>
      </w:r>
      <w:r>
        <w:t></w:t>
      </w:r>
      <w:r>
        <w:rPr>
          <w:rFonts w:hint="eastAsia"/>
        </w:rPr>
        <w:t>железнодорожных</w:t>
      </w:r>
      <w:r>
        <w:t></w:t>
      </w:r>
      <w:r>
        <w:rPr>
          <w:rFonts w:hint="eastAsia"/>
        </w:rPr>
        <w:t>станций</w:t>
      </w:r>
      <w:r>
        <w:t></w:t>
      </w:r>
      <w:r>
        <w:rPr>
          <w:rFonts w:hint="eastAsia"/>
        </w:rPr>
        <w:t>требует</w:t>
      </w:r>
      <w:r>
        <w:t></w:t>
      </w:r>
      <w:r>
        <w:rPr>
          <w:rFonts w:hint="eastAsia"/>
        </w:rPr>
        <w:t>при</w:t>
      </w:r>
      <w:r>
        <w:t></w:t>
      </w:r>
      <w:r>
        <w:rPr>
          <w:rFonts w:hint="eastAsia"/>
        </w:rPr>
        <w:t>менения</w:t>
      </w:r>
      <w:r>
        <w:t></w:t>
      </w:r>
      <w:r>
        <w:rPr>
          <w:rFonts w:hint="eastAsia"/>
        </w:rPr>
        <w:t>методов</w:t>
      </w:r>
      <w:r>
        <w:t></w:t>
      </w:r>
      <w:r>
        <w:rPr>
          <w:rFonts w:hint="eastAsia"/>
        </w:rPr>
        <w:t>системного</w:t>
      </w:r>
      <w:r>
        <w:t></w:t>
      </w:r>
      <w:r>
        <w:rPr>
          <w:rFonts w:hint="eastAsia"/>
        </w:rPr>
        <w:t>анализа</w:t>
      </w:r>
      <w:r>
        <w:t></w:t>
      </w:r>
      <w:r>
        <w:rPr>
          <w:rFonts w:hint="eastAsia"/>
        </w:rPr>
        <w:t>и</w:t>
      </w:r>
      <w:r>
        <w:t></w:t>
      </w:r>
      <w:r>
        <w:rPr>
          <w:rFonts w:hint="eastAsia"/>
        </w:rPr>
        <w:t>моделирования</w:t>
      </w:r>
      <w:r>
        <w:t></w:t>
      </w:r>
      <w:r>
        <w:rPr>
          <w:rFonts w:hint="eastAsia"/>
        </w:rPr>
        <w:t>с</w:t>
      </w:r>
      <w:r>
        <w:t></w:t>
      </w:r>
      <w:r>
        <w:rPr>
          <w:rFonts w:hint="eastAsia"/>
        </w:rPr>
        <w:t>учетом</w:t>
      </w:r>
      <w:r>
        <w:t></w:t>
      </w:r>
      <w:r>
        <w:rPr>
          <w:rFonts w:hint="eastAsia"/>
        </w:rPr>
        <w:t>их</w:t>
      </w:r>
      <w:r>
        <w:t></w:t>
      </w:r>
      <w:r>
        <w:rPr>
          <w:rFonts w:hint="eastAsia"/>
        </w:rPr>
        <w:t>специфиче</w:t>
      </w:r>
      <w:r>
        <w:t></w:t>
      </w:r>
      <w:r>
        <w:rPr>
          <w:rFonts w:hint="eastAsia"/>
        </w:rPr>
        <w:t>ских</w:t>
      </w:r>
      <w:r>
        <w:t></w:t>
      </w:r>
      <w:r>
        <w:rPr>
          <w:rFonts w:hint="eastAsia"/>
        </w:rPr>
        <w:t>особенностей</w:t>
      </w:r>
      <w:r>
        <w:t></w:t>
      </w:r>
      <w:r>
        <w:t></w:t>
      </w:r>
      <w:r>
        <w:rPr>
          <w:rFonts w:hint="eastAsia"/>
        </w:rPr>
        <w:t>заключающихся</w:t>
      </w:r>
      <w:r>
        <w:t></w:t>
      </w:r>
      <w:r>
        <w:rPr>
          <w:rFonts w:hint="eastAsia"/>
        </w:rPr>
        <w:t>в</w:t>
      </w:r>
      <w:r>
        <w:t></w:t>
      </w:r>
      <w:r>
        <w:rPr>
          <w:rFonts w:hint="eastAsia"/>
        </w:rPr>
        <w:t>масштабности</w:t>
      </w:r>
      <w:r>
        <w:t></w:t>
      </w:r>
      <w:r>
        <w:rPr>
          <w:rFonts w:hint="eastAsia"/>
        </w:rPr>
        <w:t>и</w:t>
      </w:r>
      <w:r>
        <w:t></w:t>
      </w:r>
      <w:r>
        <w:rPr>
          <w:rFonts w:hint="eastAsia"/>
        </w:rPr>
        <w:t>многосвязности</w:t>
      </w:r>
      <w:r>
        <w:t></w:t>
      </w:r>
      <w:r>
        <w:rPr>
          <w:rFonts w:hint="eastAsia"/>
        </w:rPr>
        <w:t>объек</w:t>
      </w:r>
      <w:r>
        <w:t></w:t>
      </w:r>
      <w:r>
        <w:rPr>
          <w:rFonts w:hint="eastAsia"/>
        </w:rPr>
        <w:t>тов</w:t>
      </w:r>
      <w:r>
        <w:t></w:t>
      </w:r>
      <w:r>
        <w:rPr>
          <w:rFonts w:hint="eastAsia"/>
        </w:rPr>
        <w:t>моделирования</w:t>
      </w:r>
      <w:r>
        <w:t></w:t>
      </w:r>
      <w:r>
        <w:t></w:t>
      </w:r>
      <w:r>
        <w:rPr>
          <w:rFonts w:hint="eastAsia"/>
        </w:rPr>
        <w:t>наличии</w:t>
      </w:r>
      <w:r>
        <w:t></w:t>
      </w:r>
      <w:r>
        <w:rPr>
          <w:rFonts w:hint="eastAsia"/>
        </w:rPr>
        <w:t>большого</w:t>
      </w:r>
      <w:r>
        <w:t></w:t>
      </w:r>
      <w:r>
        <w:rPr>
          <w:rFonts w:hint="eastAsia"/>
        </w:rPr>
        <w:t>количества</w:t>
      </w:r>
      <w:r>
        <w:t></w:t>
      </w:r>
      <w:r>
        <w:rPr>
          <w:rFonts w:hint="eastAsia"/>
        </w:rPr>
        <w:t>управляющих</w:t>
      </w:r>
      <w:r>
        <w:t></w:t>
      </w:r>
      <w:r>
        <w:rPr>
          <w:rFonts w:hint="eastAsia"/>
        </w:rPr>
        <w:t>воздействий</w:t>
      </w:r>
      <w:r>
        <w:t></w:t>
      </w:r>
      <w:r>
        <w:t></w:t>
      </w:r>
      <w:r>
        <w:rPr>
          <w:rFonts w:hint="eastAsia"/>
        </w:rPr>
        <w:t>широком</w:t>
      </w:r>
      <w:r>
        <w:t></w:t>
      </w:r>
      <w:r>
        <w:rPr>
          <w:rFonts w:hint="eastAsia"/>
        </w:rPr>
        <w:t>диапазоне</w:t>
      </w:r>
      <w:r>
        <w:t></w:t>
      </w:r>
      <w:r>
        <w:rPr>
          <w:rFonts w:hint="eastAsia"/>
        </w:rPr>
        <w:t>изменения</w:t>
      </w:r>
      <w:r>
        <w:t></w:t>
      </w:r>
      <w:r>
        <w:rPr>
          <w:rFonts w:hint="eastAsia"/>
        </w:rPr>
        <w:t>переменных</w:t>
      </w:r>
      <w:r>
        <w:t></w:t>
      </w:r>
      <w:r>
        <w:t></w:t>
      </w:r>
      <w:r>
        <w:rPr>
          <w:rFonts w:hint="eastAsia"/>
        </w:rPr>
        <w:t>участвующих</w:t>
      </w:r>
      <w:r>
        <w:t></w:t>
      </w:r>
      <w:r>
        <w:rPr>
          <w:rFonts w:hint="eastAsia"/>
        </w:rPr>
        <w:t>в</w:t>
      </w:r>
      <w:r>
        <w:t></w:t>
      </w:r>
      <w:r>
        <w:rPr>
          <w:rFonts w:hint="eastAsia"/>
        </w:rPr>
        <w:t>процессе</w:t>
      </w:r>
      <w:r>
        <w:t></w:t>
      </w:r>
      <w:r>
        <w:rPr>
          <w:rFonts w:hint="eastAsia"/>
        </w:rPr>
        <w:t>модели</w:t>
      </w:r>
      <w:r>
        <w:t></w:t>
      </w:r>
      <w:r>
        <w:rPr>
          <w:rFonts w:hint="eastAsia"/>
        </w:rPr>
        <w:t>рования</w:t>
      </w:r>
      <w:r>
        <w:t></w:t>
      </w:r>
    </w:p>
    <w:p w:rsidR="009F15FA" w:rsidRDefault="009F15FA" w:rsidP="009F15FA">
      <w:r>
        <w:rPr>
          <w:rFonts w:hint="eastAsia"/>
        </w:rPr>
        <w:t>Значительный</w:t>
      </w:r>
      <w:r>
        <w:t></w:t>
      </w:r>
      <w:r>
        <w:rPr>
          <w:rFonts w:hint="eastAsia"/>
        </w:rPr>
        <w:t>вклад</w:t>
      </w:r>
      <w:r>
        <w:t></w:t>
      </w:r>
      <w:r>
        <w:rPr>
          <w:rFonts w:hint="eastAsia"/>
        </w:rPr>
        <w:t>в</w:t>
      </w:r>
      <w:r>
        <w:t></w:t>
      </w:r>
      <w:r>
        <w:rPr>
          <w:rFonts w:hint="eastAsia"/>
        </w:rPr>
        <w:t>решение</w:t>
      </w:r>
      <w:r>
        <w:t></w:t>
      </w:r>
      <w:r>
        <w:rPr>
          <w:rFonts w:hint="eastAsia"/>
        </w:rPr>
        <w:t>проблемы</w:t>
      </w:r>
      <w:r>
        <w:t></w:t>
      </w:r>
      <w:r>
        <w:rPr>
          <w:rFonts w:hint="eastAsia"/>
        </w:rPr>
        <w:t>оптимизации</w:t>
      </w:r>
      <w:r>
        <w:t></w:t>
      </w:r>
      <w:r>
        <w:rPr>
          <w:rFonts w:hint="eastAsia"/>
        </w:rPr>
        <w:t>развития</w:t>
      </w:r>
      <w:r>
        <w:t></w:t>
      </w:r>
      <w:r>
        <w:rPr>
          <w:rFonts w:hint="eastAsia"/>
        </w:rPr>
        <w:t>и</w:t>
      </w:r>
      <w:r>
        <w:t></w:t>
      </w:r>
      <w:r>
        <w:rPr>
          <w:rFonts w:hint="eastAsia"/>
        </w:rPr>
        <w:t>раз</w:t>
      </w:r>
      <w:r>
        <w:t></w:t>
      </w:r>
      <w:r>
        <w:rPr>
          <w:rFonts w:hint="eastAsia"/>
        </w:rPr>
        <w:t>мещения</w:t>
      </w:r>
      <w:r>
        <w:t></w:t>
      </w:r>
      <w:r>
        <w:rPr>
          <w:rFonts w:hint="eastAsia"/>
        </w:rPr>
        <w:t>устройств</w:t>
      </w:r>
      <w:r>
        <w:t></w:t>
      </w:r>
      <w:r>
        <w:rPr>
          <w:rFonts w:hint="eastAsia"/>
        </w:rPr>
        <w:t>на</w:t>
      </w:r>
      <w:r>
        <w:t></w:t>
      </w:r>
      <w:r>
        <w:rPr>
          <w:rFonts w:hint="eastAsia"/>
        </w:rPr>
        <w:t>железнодорожных</w:t>
      </w:r>
      <w:r>
        <w:t></w:t>
      </w:r>
      <w:r>
        <w:rPr>
          <w:rFonts w:hint="eastAsia"/>
        </w:rPr>
        <w:t>станциях</w:t>
      </w:r>
      <w:r>
        <w:t></w:t>
      </w:r>
      <w:r>
        <w:rPr>
          <w:rFonts w:hint="eastAsia"/>
        </w:rPr>
        <w:t>внесли</w:t>
      </w:r>
      <w:r>
        <w:t></w:t>
      </w:r>
      <w:r>
        <w:rPr>
          <w:rFonts w:hint="eastAsia"/>
        </w:rPr>
        <w:t>Е</w:t>
      </w:r>
      <w:r>
        <w:t></w:t>
      </w:r>
      <w:r>
        <w:rPr>
          <w:rFonts w:hint="eastAsia"/>
        </w:rPr>
        <w:t>В</w:t>
      </w:r>
      <w:r>
        <w:t></w:t>
      </w:r>
      <w:r>
        <w:t></w:t>
      </w:r>
      <w:r>
        <w:rPr>
          <w:rFonts w:hint="eastAsia"/>
        </w:rPr>
        <w:t>Архангельский</w:t>
      </w:r>
      <w:r>
        <w:t></w:t>
      </w:r>
      <w:r>
        <w:t></w:t>
      </w:r>
      <w:r>
        <w:rPr>
          <w:rFonts w:hint="eastAsia"/>
        </w:rPr>
        <w:t>В</w:t>
      </w:r>
      <w:r>
        <w:t></w:t>
      </w:r>
      <w:r>
        <w:rPr>
          <w:rFonts w:hint="eastAsia"/>
        </w:rPr>
        <w:t>Я</w:t>
      </w:r>
      <w:r>
        <w:t></w:t>
      </w:r>
      <w:r>
        <w:t></w:t>
      </w:r>
      <w:r>
        <w:rPr>
          <w:rFonts w:hint="eastAsia"/>
        </w:rPr>
        <w:t>Болотный</w:t>
      </w:r>
      <w:r>
        <w:t></w:t>
      </w:r>
      <w:r>
        <w:t></w:t>
      </w:r>
      <w:r>
        <w:rPr>
          <w:rFonts w:hint="eastAsia"/>
        </w:rPr>
        <w:t>М</w:t>
      </w:r>
      <w:r>
        <w:t></w:t>
      </w:r>
      <w:r>
        <w:rPr>
          <w:rFonts w:hint="eastAsia"/>
        </w:rPr>
        <w:t>К</w:t>
      </w:r>
      <w:r>
        <w:t></w:t>
      </w:r>
      <w:r>
        <w:t></w:t>
      </w:r>
      <w:r>
        <w:rPr>
          <w:rFonts w:hint="eastAsia"/>
        </w:rPr>
        <w:t>Брехов</w:t>
      </w:r>
      <w:r>
        <w:t></w:t>
      </w:r>
      <w:r>
        <w:t></w:t>
      </w:r>
      <w:r>
        <w:rPr>
          <w:rFonts w:hint="eastAsia"/>
        </w:rPr>
        <w:t>П</w:t>
      </w:r>
      <w:r>
        <w:t></w:t>
      </w:r>
      <w:r>
        <w:rPr>
          <w:rFonts w:hint="eastAsia"/>
        </w:rPr>
        <w:t>С</w:t>
      </w:r>
      <w:r>
        <w:t></w:t>
      </w:r>
      <w:r>
        <w:t></w:t>
      </w:r>
      <w:r>
        <w:rPr>
          <w:rFonts w:hint="eastAsia"/>
        </w:rPr>
        <w:t>Грунтов</w:t>
      </w:r>
      <w:r>
        <w:t></w:t>
      </w:r>
      <w:r>
        <w:t></w:t>
      </w:r>
      <w:r>
        <w:rPr>
          <w:rFonts w:hint="eastAsia"/>
        </w:rPr>
        <w:t>К</w:t>
      </w:r>
      <w:r>
        <w:t></w:t>
      </w:r>
      <w:r>
        <w:rPr>
          <w:rFonts w:hint="eastAsia"/>
        </w:rPr>
        <w:t>Г</w:t>
      </w:r>
      <w:r>
        <w:t></w:t>
      </w:r>
      <w:r>
        <w:rPr>
          <w:rFonts w:hint="eastAsia"/>
        </w:rPr>
        <w:t>Гусева</w:t>
      </w:r>
      <w:r>
        <w:t></w:t>
      </w:r>
      <w:r>
        <w:t></w:t>
      </w:r>
      <w:r>
        <w:rPr>
          <w:rFonts w:hint="eastAsia"/>
        </w:rPr>
        <w:t>К</w:t>
      </w:r>
      <w:r>
        <w:t></w:t>
      </w:r>
      <w:r>
        <w:rPr>
          <w:rFonts w:hint="eastAsia"/>
        </w:rPr>
        <w:t>М</w:t>
      </w:r>
      <w:r>
        <w:t></w:t>
      </w:r>
      <w:r>
        <w:t></w:t>
      </w:r>
      <w:r>
        <w:rPr>
          <w:rFonts w:hint="eastAsia"/>
        </w:rPr>
        <w:t>Добросельский</w:t>
      </w:r>
      <w:r>
        <w:t></w:t>
      </w:r>
      <w:r>
        <w:t></w:t>
      </w:r>
      <w:r>
        <w:rPr>
          <w:rFonts w:hint="eastAsia"/>
        </w:rPr>
        <w:t>Ю</w:t>
      </w:r>
      <w:r>
        <w:t></w:t>
      </w:r>
      <w:r>
        <w:rPr>
          <w:rFonts w:hint="eastAsia"/>
        </w:rPr>
        <w:t>И</w:t>
      </w:r>
      <w:r>
        <w:t></w:t>
      </w:r>
      <w:r>
        <w:t></w:t>
      </w:r>
      <w:r>
        <w:rPr>
          <w:rFonts w:hint="eastAsia"/>
        </w:rPr>
        <w:t>Ефименко</w:t>
      </w:r>
      <w:r>
        <w:t></w:t>
      </w:r>
      <w:r>
        <w:t></w:t>
      </w:r>
      <w:r>
        <w:t></w:t>
      </w:r>
      <w:r>
        <w:t></w:t>
      </w:r>
      <w:r>
        <w:t></w:t>
      </w:r>
      <w:r>
        <w:t></w:t>
      </w:r>
      <w:r>
        <w:t></w:t>
      </w:r>
      <w:r>
        <w:rPr>
          <w:rFonts w:hint="eastAsia"/>
        </w:rPr>
        <w:t>Козлов</w:t>
      </w:r>
      <w:r>
        <w:t></w:t>
      </w:r>
      <w:r>
        <w:t></w:t>
      </w:r>
      <w:r>
        <w:rPr>
          <w:rFonts w:hint="eastAsia"/>
        </w:rPr>
        <w:t>Ю</w:t>
      </w:r>
      <w:r>
        <w:t></w:t>
      </w:r>
      <w:r>
        <w:rPr>
          <w:rFonts w:hint="eastAsia"/>
        </w:rPr>
        <w:t>Е</w:t>
      </w:r>
      <w:r>
        <w:t></w:t>
      </w:r>
      <w:r>
        <w:t></w:t>
      </w:r>
      <w:r>
        <w:rPr>
          <w:rFonts w:hint="eastAsia"/>
        </w:rPr>
        <w:t>Лукьянов</w:t>
      </w:r>
      <w:r>
        <w:t></w:t>
      </w:r>
      <w:r>
        <w:t></w:t>
      </w:r>
      <w:r>
        <w:rPr>
          <w:rFonts w:hint="eastAsia"/>
        </w:rPr>
        <w:t>И</w:t>
      </w:r>
      <w:r>
        <w:t></w:t>
      </w:r>
      <w:r>
        <w:rPr>
          <w:rFonts w:hint="eastAsia"/>
        </w:rPr>
        <w:t>Е</w:t>
      </w:r>
      <w:r>
        <w:t></w:t>
      </w:r>
      <w:r>
        <w:t></w:t>
      </w:r>
      <w:r>
        <w:rPr>
          <w:rFonts w:hint="eastAsia"/>
        </w:rPr>
        <w:t>Савченко</w:t>
      </w:r>
      <w:r>
        <w:t></w:t>
      </w:r>
      <w:r>
        <w:rPr>
          <w:rFonts w:hint="eastAsia"/>
        </w:rPr>
        <w:t>и</w:t>
      </w:r>
      <w:r>
        <w:t></w:t>
      </w:r>
      <w:r>
        <w:rPr>
          <w:rFonts w:hint="eastAsia"/>
        </w:rPr>
        <w:t>др</w:t>
      </w:r>
      <w:r>
        <w:t></w:t>
      </w:r>
      <w:r>
        <w:t></w:t>
      </w:r>
      <w:r>
        <w:rPr>
          <w:rFonts w:hint="eastAsia"/>
        </w:rPr>
        <w:t>Вопросами</w:t>
      </w:r>
      <w:r>
        <w:t></w:t>
      </w:r>
      <w:r>
        <w:rPr>
          <w:rFonts w:hint="eastAsia"/>
        </w:rPr>
        <w:t>создания</w:t>
      </w:r>
      <w:r>
        <w:t></w:t>
      </w:r>
      <w:r>
        <w:rPr>
          <w:rFonts w:hint="eastAsia"/>
        </w:rPr>
        <w:t>и</w:t>
      </w:r>
      <w:r>
        <w:t></w:t>
      </w:r>
      <w:r>
        <w:rPr>
          <w:rFonts w:hint="eastAsia"/>
        </w:rPr>
        <w:t>совершенствования</w:t>
      </w:r>
      <w:r>
        <w:t></w:t>
      </w:r>
      <w:r>
        <w:rPr>
          <w:rFonts w:hint="eastAsia"/>
        </w:rPr>
        <w:t>систем</w:t>
      </w:r>
      <w:r>
        <w:t></w:t>
      </w:r>
      <w:r>
        <w:rPr>
          <w:rFonts w:hint="eastAsia"/>
        </w:rPr>
        <w:t>управления</w:t>
      </w:r>
      <w:r>
        <w:t></w:t>
      </w:r>
      <w:r>
        <w:rPr>
          <w:rFonts w:hint="eastAsia"/>
        </w:rPr>
        <w:t>на</w:t>
      </w:r>
      <w:r>
        <w:t></w:t>
      </w:r>
      <w:r>
        <w:rPr>
          <w:rFonts w:hint="eastAsia"/>
        </w:rPr>
        <w:t>железнодорожном</w:t>
      </w:r>
      <w:r>
        <w:t></w:t>
      </w:r>
      <w:r>
        <w:rPr>
          <w:rFonts w:hint="eastAsia"/>
        </w:rPr>
        <w:t>транс</w:t>
      </w:r>
      <w:r>
        <w:t></w:t>
      </w:r>
      <w:r>
        <w:rPr>
          <w:rFonts w:hint="eastAsia"/>
        </w:rPr>
        <w:t>порте</w:t>
      </w:r>
      <w:r>
        <w:t></w:t>
      </w:r>
      <w:r>
        <w:rPr>
          <w:rFonts w:hint="eastAsia"/>
        </w:rPr>
        <w:t>занимались</w:t>
      </w:r>
      <w:r>
        <w:t></w:t>
      </w:r>
      <w:r>
        <w:rPr>
          <w:rFonts w:hint="eastAsia"/>
        </w:rPr>
        <w:t>В</w:t>
      </w:r>
      <w:r>
        <w:t></w:t>
      </w:r>
      <w:r>
        <w:rPr>
          <w:rFonts w:hint="eastAsia"/>
        </w:rPr>
        <w:t>М</w:t>
      </w:r>
      <w:r>
        <w:t></w:t>
      </w:r>
      <w:r>
        <w:t></w:t>
      </w:r>
      <w:r>
        <w:rPr>
          <w:rFonts w:hint="eastAsia"/>
        </w:rPr>
        <w:t>Акулиничев</w:t>
      </w:r>
      <w:r>
        <w:t></w:t>
      </w:r>
      <w:r>
        <w:t></w:t>
      </w:r>
      <w:r>
        <w:rPr>
          <w:rFonts w:hint="eastAsia"/>
        </w:rPr>
        <w:t>А</w:t>
      </w:r>
      <w:r>
        <w:t></w:t>
      </w:r>
      <w:r>
        <w:rPr>
          <w:rFonts w:hint="eastAsia"/>
        </w:rPr>
        <w:t>Ф</w:t>
      </w:r>
      <w:r>
        <w:t></w:t>
      </w:r>
      <w:r>
        <w:t></w:t>
      </w:r>
      <w:r>
        <w:rPr>
          <w:rFonts w:hint="eastAsia"/>
        </w:rPr>
        <w:t>Бородин</w:t>
      </w:r>
      <w:r>
        <w:t></w:t>
      </w:r>
      <w:r>
        <w:t></w:t>
      </w:r>
      <w:r>
        <w:rPr>
          <w:rFonts w:hint="eastAsia"/>
        </w:rPr>
        <w:t>А</w:t>
      </w:r>
      <w:r>
        <w:t></w:t>
      </w:r>
      <w:r>
        <w:rPr>
          <w:rFonts w:hint="eastAsia"/>
        </w:rPr>
        <w:t>К</w:t>
      </w:r>
      <w:r>
        <w:t></w:t>
      </w:r>
      <w:r>
        <w:t></w:t>
      </w:r>
      <w:r>
        <w:rPr>
          <w:rFonts w:hint="eastAsia"/>
        </w:rPr>
        <w:t>Головнич</w:t>
      </w:r>
      <w:r>
        <w:t></w:t>
      </w:r>
      <w:r>
        <w:t></w:t>
      </w:r>
      <w:r>
        <w:rPr>
          <w:rFonts w:hint="eastAsia"/>
        </w:rPr>
        <w:t>П</w:t>
      </w:r>
      <w:r>
        <w:t></w:t>
      </w:r>
      <w:r>
        <w:rPr>
          <w:rFonts w:hint="eastAsia"/>
        </w:rPr>
        <w:t>А</w:t>
      </w:r>
      <w:r>
        <w:t></w:t>
      </w:r>
      <w:r>
        <w:t></w:t>
      </w:r>
      <w:r>
        <w:rPr>
          <w:rFonts w:hint="eastAsia"/>
        </w:rPr>
        <w:t>Козлов</w:t>
      </w:r>
      <w:r>
        <w:t></w:t>
      </w:r>
      <w:r>
        <w:t></w:t>
      </w:r>
      <w:r>
        <w:rPr>
          <w:rFonts w:hint="eastAsia"/>
        </w:rPr>
        <w:t>Ю</w:t>
      </w:r>
      <w:r>
        <w:t></w:t>
      </w:r>
      <w:r>
        <w:rPr>
          <w:rFonts w:hint="eastAsia"/>
        </w:rPr>
        <w:t>Ф</w:t>
      </w:r>
      <w:r>
        <w:t></w:t>
      </w:r>
      <w:r>
        <w:t></w:t>
      </w:r>
      <w:r>
        <w:rPr>
          <w:rFonts w:hint="eastAsia"/>
        </w:rPr>
        <w:t>Мухопад</w:t>
      </w:r>
      <w:r>
        <w:t></w:t>
      </w:r>
      <w:r>
        <w:t></w:t>
      </w:r>
      <w:r>
        <w:rPr>
          <w:rFonts w:hint="eastAsia"/>
        </w:rPr>
        <w:t>А</w:t>
      </w:r>
      <w:r>
        <w:t></w:t>
      </w:r>
      <w:r>
        <w:rPr>
          <w:rFonts w:hint="eastAsia"/>
        </w:rPr>
        <w:t>Т</w:t>
      </w:r>
      <w:r>
        <w:t></w:t>
      </w:r>
      <w:r>
        <w:t></w:t>
      </w:r>
      <w:r>
        <w:rPr>
          <w:rFonts w:hint="eastAsia"/>
        </w:rPr>
        <w:t>Осьминин</w:t>
      </w:r>
      <w:r>
        <w:t></w:t>
      </w:r>
      <w:r>
        <w:t></w:t>
      </w:r>
      <w:r>
        <w:rPr>
          <w:rFonts w:hint="eastAsia"/>
        </w:rPr>
        <w:t>В</w:t>
      </w:r>
      <w:r>
        <w:t></w:t>
      </w:r>
      <w:r>
        <w:rPr>
          <w:rFonts w:hint="eastAsia"/>
        </w:rPr>
        <w:t>А</w:t>
      </w:r>
      <w:r>
        <w:t></w:t>
      </w:r>
      <w:r>
        <w:t></w:t>
      </w:r>
      <w:r>
        <w:rPr>
          <w:rFonts w:hint="eastAsia"/>
        </w:rPr>
        <w:t>Персианов</w:t>
      </w:r>
      <w:r>
        <w:t></w:t>
      </w:r>
      <w:r>
        <w:t></w:t>
      </w:r>
      <w:r>
        <w:rPr>
          <w:rFonts w:hint="eastAsia"/>
        </w:rPr>
        <w:t>Н</w:t>
      </w:r>
      <w:r>
        <w:t></w:t>
      </w:r>
      <w:r>
        <w:rPr>
          <w:rFonts w:hint="eastAsia"/>
        </w:rPr>
        <w:t>В</w:t>
      </w:r>
      <w:r>
        <w:t></w:t>
      </w:r>
      <w:r>
        <w:t></w:t>
      </w:r>
      <w:r>
        <w:rPr>
          <w:rFonts w:hint="eastAsia"/>
        </w:rPr>
        <w:t>Правдин</w:t>
      </w:r>
      <w:r>
        <w:t></w:t>
      </w:r>
      <w:r>
        <w:t></w:t>
      </w:r>
      <w:r>
        <w:rPr>
          <w:rFonts w:hint="eastAsia"/>
        </w:rPr>
        <w:t>К</w:t>
      </w:r>
      <w:r>
        <w:t></w:t>
      </w:r>
      <w:r>
        <w:rPr>
          <w:rFonts w:hint="eastAsia"/>
        </w:rPr>
        <w:t>Ю</w:t>
      </w:r>
      <w:r>
        <w:t></w:t>
      </w:r>
      <w:r>
        <w:t></w:t>
      </w:r>
      <w:r>
        <w:rPr>
          <w:rFonts w:hint="eastAsia"/>
        </w:rPr>
        <w:t>Скалов</w:t>
      </w:r>
      <w:r>
        <w:t></w:t>
      </w:r>
      <w:r>
        <w:t></w:t>
      </w:r>
      <w:r>
        <w:rPr>
          <w:rFonts w:hint="eastAsia"/>
        </w:rPr>
        <w:t>Е</w:t>
      </w:r>
      <w:r>
        <w:t></w:t>
      </w:r>
      <w:r>
        <w:rPr>
          <w:rFonts w:hint="eastAsia"/>
        </w:rPr>
        <w:t>М</w:t>
      </w:r>
      <w:r>
        <w:t></w:t>
      </w:r>
      <w:r>
        <w:t></w:t>
      </w:r>
      <w:r>
        <w:rPr>
          <w:rFonts w:hint="eastAsia"/>
        </w:rPr>
        <w:t>Тишкин</w:t>
      </w:r>
      <w:r>
        <w:t></w:t>
      </w:r>
      <w:r>
        <w:t></w:t>
      </w:r>
      <w:r>
        <w:rPr>
          <w:rFonts w:hint="eastAsia"/>
        </w:rPr>
        <w:t>В</w:t>
      </w:r>
      <w:r>
        <w:t></w:t>
      </w:r>
      <w:r>
        <w:rPr>
          <w:rFonts w:hint="eastAsia"/>
        </w:rPr>
        <w:t>А</w:t>
      </w:r>
      <w:r>
        <w:t></w:t>
      </w:r>
      <w:r>
        <w:t></w:t>
      </w:r>
      <w:r>
        <w:rPr>
          <w:rFonts w:hint="eastAsia"/>
        </w:rPr>
        <w:t>Шаров</w:t>
      </w:r>
      <w:r>
        <w:t></w:t>
      </w:r>
      <w:r>
        <w:rPr>
          <w:rFonts w:hint="eastAsia"/>
        </w:rPr>
        <w:t>и</w:t>
      </w:r>
      <w:r>
        <w:t></w:t>
      </w:r>
      <w:r>
        <w:rPr>
          <w:rFonts w:hint="eastAsia"/>
        </w:rPr>
        <w:t>др</w:t>
      </w:r>
      <w:r>
        <w:t></w:t>
      </w:r>
    </w:p>
    <w:p w:rsidR="009F15FA" w:rsidRDefault="009F15FA" w:rsidP="009F15FA">
      <w:r>
        <w:rPr>
          <w:rFonts w:hint="eastAsia"/>
        </w:rPr>
        <w:t>В</w:t>
      </w:r>
      <w:r>
        <w:t></w:t>
      </w:r>
      <w:r>
        <w:rPr>
          <w:rFonts w:hint="eastAsia"/>
        </w:rPr>
        <w:t>нашей</w:t>
      </w:r>
      <w:r>
        <w:t></w:t>
      </w:r>
      <w:r>
        <w:rPr>
          <w:rFonts w:hint="eastAsia"/>
        </w:rPr>
        <w:t>стране</w:t>
      </w:r>
      <w:r>
        <w:t></w:t>
      </w:r>
      <w:r>
        <w:rPr>
          <w:rFonts w:hint="eastAsia"/>
        </w:rPr>
        <w:t>вопросами</w:t>
      </w:r>
      <w:r>
        <w:t></w:t>
      </w:r>
      <w:r>
        <w:rPr>
          <w:rFonts w:hint="eastAsia"/>
        </w:rPr>
        <w:t>моделирования</w:t>
      </w:r>
      <w:r>
        <w:t></w:t>
      </w:r>
      <w:r>
        <w:rPr>
          <w:rFonts w:hint="eastAsia"/>
        </w:rPr>
        <w:t>транспортных</w:t>
      </w:r>
      <w:r>
        <w:t></w:t>
      </w:r>
      <w:r>
        <w:rPr>
          <w:rFonts w:hint="eastAsia"/>
        </w:rPr>
        <w:t>систем</w:t>
      </w:r>
      <w:r>
        <w:t></w:t>
      </w:r>
      <w:r>
        <w:rPr>
          <w:rFonts w:hint="eastAsia"/>
        </w:rPr>
        <w:t>и</w:t>
      </w:r>
      <w:r>
        <w:t></w:t>
      </w:r>
      <w:r>
        <w:rPr>
          <w:rFonts w:hint="eastAsia"/>
        </w:rPr>
        <w:t>пото</w:t>
      </w:r>
      <w:r>
        <w:t></w:t>
      </w:r>
      <w:r>
        <w:rPr>
          <w:rFonts w:hint="eastAsia"/>
        </w:rPr>
        <w:t>ков</w:t>
      </w:r>
      <w:r>
        <w:t></w:t>
      </w:r>
      <w:r>
        <w:rPr>
          <w:rFonts w:hint="eastAsia"/>
        </w:rPr>
        <w:t>занимались</w:t>
      </w:r>
      <w:r>
        <w:t></w:t>
      </w:r>
      <w:r>
        <w:rPr>
          <w:rFonts w:hint="eastAsia"/>
        </w:rPr>
        <w:t>Ю</w:t>
      </w:r>
      <w:r>
        <w:t></w:t>
      </w:r>
      <w:r>
        <w:rPr>
          <w:rFonts w:hint="eastAsia"/>
        </w:rPr>
        <w:t>А</w:t>
      </w:r>
      <w:r>
        <w:t></w:t>
      </w:r>
      <w:r>
        <w:t></w:t>
      </w:r>
      <w:r>
        <w:rPr>
          <w:rFonts w:hint="eastAsia"/>
        </w:rPr>
        <w:t>Бобров</w:t>
      </w:r>
      <w:r>
        <w:t></w:t>
      </w:r>
      <w:r>
        <w:t></w:t>
      </w:r>
      <w:r>
        <w:rPr>
          <w:rFonts w:hint="eastAsia"/>
        </w:rPr>
        <w:t>В</w:t>
      </w:r>
      <w:r>
        <w:t></w:t>
      </w:r>
      <w:r>
        <w:rPr>
          <w:rFonts w:hint="eastAsia"/>
        </w:rPr>
        <w:t>Е</w:t>
      </w:r>
      <w:r>
        <w:t></w:t>
      </w:r>
      <w:r>
        <w:t></w:t>
      </w:r>
      <w:r>
        <w:rPr>
          <w:rFonts w:hint="eastAsia"/>
        </w:rPr>
        <w:t>Гозбенко</w:t>
      </w:r>
      <w:r>
        <w:t></w:t>
      </w:r>
      <w:r>
        <w:t></w:t>
      </w:r>
      <w:r>
        <w:rPr>
          <w:rFonts w:hint="eastAsia"/>
        </w:rPr>
        <w:t>П</w:t>
      </w:r>
      <w:r>
        <w:t></w:t>
      </w:r>
      <w:r>
        <w:rPr>
          <w:rFonts w:hint="eastAsia"/>
        </w:rPr>
        <w:t>А</w:t>
      </w:r>
      <w:r>
        <w:t></w:t>
      </w:r>
      <w:r>
        <w:t></w:t>
      </w:r>
      <w:r>
        <w:rPr>
          <w:rFonts w:hint="eastAsia"/>
        </w:rPr>
        <w:t>Козлов</w:t>
      </w:r>
      <w:r>
        <w:t></w:t>
      </w:r>
      <w:r>
        <w:t></w:t>
      </w:r>
      <w:r>
        <w:rPr>
          <w:rFonts w:hint="eastAsia"/>
        </w:rPr>
        <w:t>В</w:t>
      </w:r>
      <w:r>
        <w:t></w:t>
      </w:r>
      <w:r>
        <w:rPr>
          <w:rFonts w:hint="eastAsia"/>
        </w:rPr>
        <w:t>А</w:t>
      </w:r>
      <w:r>
        <w:t></w:t>
      </w:r>
      <w:r>
        <w:t></w:t>
      </w:r>
      <w:r>
        <w:rPr>
          <w:rFonts w:hint="eastAsia"/>
        </w:rPr>
        <w:t>Савина</w:t>
      </w:r>
      <w:r>
        <w:t></w:t>
      </w:r>
      <w:r>
        <w:t></w:t>
      </w:r>
      <w:r>
        <w:rPr>
          <w:rFonts w:hint="eastAsia"/>
        </w:rPr>
        <w:t>К</w:t>
      </w:r>
      <w:r>
        <w:t></w:t>
      </w:r>
      <w:r>
        <w:rPr>
          <w:rFonts w:hint="eastAsia"/>
        </w:rPr>
        <w:t>К</w:t>
      </w:r>
      <w:r>
        <w:t></w:t>
      </w:r>
      <w:r>
        <w:t></w:t>
      </w:r>
      <w:r>
        <w:rPr>
          <w:rFonts w:hint="eastAsia"/>
        </w:rPr>
        <w:t>Таль</w:t>
      </w:r>
      <w:r>
        <w:t></w:t>
      </w:r>
      <w:r>
        <w:rPr>
          <w:rFonts w:hint="eastAsia"/>
        </w:rPr>
        <w:t>и</w:t>
      </w:r>
      <w:r>
        <w:t></w:t>
      </w:r>
      <w:r>
        <w:rPr>
          <w:rFonts w:hint="eastAsia"/>
        </w:rPr>
        <w:t>др</w:t>
      </w:r>
      <w:r>
        <w:t></w:t>
      </w:r>
      <w:r>
        <w:t></w:t>
      </w:r>
      <w:r>
        <w:rPr>
          <w:rFonts w:hint="eastAsia"/>
        </w:rPr>
        <w:t>Необходимо</w:t>
      </w:r>
      <w:r>
        <w:t></w:t>
      </w:r>
      <w:r>
        <w:rPr>
          <w:rFonts w:hint="eastAsia"/>
        </w:rPr>
        <w:t>отметить</w:t>
      </w:r>
      <w:r>
        <w:t></w:t>
      </w:r>
      <w:r>
        <w:rPr>
          <w:rFonts w:hint="eastAsia"/>
        </w:rPr>
        <w:t>вклад</w:t>
      </w:r>
      <w:r>
        <w:t></w:t>
      </w:r>
      <w:r>
        <w:rPr>
          <w:rFonts w:hint="eastAsia"/>
        </w:rPr>
        <w:t>международного</w:t>
      </w:r>
      <w:r>
        <w:t></w:t>
      </w:r>
      <w:r>
        <w:rPr>
          <w:rFonts w:hint="eastAsia"/>
        </w:rPr>
        <w:t>концерна</w:t>
      </w:r>
      <w:r>
        <w:t></w:t>
      </w:r>
      <w:r>
        <w:t></w:t>
      </w:r>
      <w:r>
        <w:t></w:t>
      </w:r>
      <w:r>
        <w:t></w:t>
      </w:r>
      <w:r>
        <w:t></w:t>
      </w:r>
      <w:r>
        <w:t></w:t>
      </w:r>
      <w:r>
        <w:t></w:t>
      </w:r>
      <w:r>
        <w:t></w:t>
      </w:r>
      <w:r>
        <w:t></w:t>
      </w:r>
      <w:r>
        <w:t></w:t>
      </w:r>
      <w:r>
        <w:t></w:t>
      </w:r>
      <w:r>
        <w:t></w:t>
      </w:r>
      <w:r>
        <w:t></w:t>
      </w:r>
      <w:r>
        <w:rPr>
          <w:rFonts w:hint="eastAsia"/>
        </w:rPr>
        <w:t>железнодорожных</w:t>
      </w:r>
      <w:r>
        <w:t></w:t>
      </w:r>
      <w:r>
        <w:rPr>
          <w:rFonts w:hint="eastAsia"/>
        </w:rPr>
        <w:t>компаний</w:t>
      </w:r>
      <w:r>
        <w:t></w:t>
      </w:r>
      <w:r>
        <w:rPr>
          <w:rFonts w:hint="eastAsia"/>
        </w:rPr>
        <w:t>США</w:t>
      </w:r>
      <w:r>
        <w:t></w:t>
      </w:r>
      <w:r>
        <w:t></w:t>
      </w:r>
      <w:r>
        <w:rPr>
          <w:rFonts w:hint="eastAsia"/>
        </w:rPr>
        <w:t>Канады</w:t>
      </w:r>
      <w:r>
        <w:t></w:t>
      </w:r>
      <w:r>
        <w:rPr>
          <w:rFonts w:hint="eastAsia"/>
        </w:rPr>
        <w:t>и</w:t>
      </w:r>
      <w:r>
        <w:t></w:t>
      </w:r>
      <w:r>
        <w:rPr>
          <w:rFonts w:hint="eastAsia"/>
        </w:rPr>
        <w:t>европейских</w:t>
      </w:r>
      <w:r>
        <w:t></w:t>
      </w:r>
      <w:r>
        <w:rPr>
          <w:rFonts w:hint="eastAsia"/>
        </w:rPr>
        <w:t>стран</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и</w:t>
      </w:r>
      <w:r>
        <w:t></w:t>
      </w:r>
      <w:r>
        <w:rPr>
          <w:rFonts w:hint="eastAsia"/>
        </w:rPr>
        <w:t>др</w:t>
      </w:r>
      <w:r>
        <w:t></w:t>
      </w:r>
      <w:r>
        <w:t></w:t>
      </w:r>
      <w:r>
        <w:t></w:t>
      </w:r>
      <w:r>
        <w:t></w:t>
      </w:r>
      <w:r>
        <w:rPr>
          <w:rFonts w:hint="eastAsia"/>
        </w:rPr>
        <w:t>в</w:t>
      </w:r>
      <w:r>
        <w:t></w:t>
      </w:r>
      <w:r>
        <w:rPr>
          <w:rFonts w:hint="eastAsia"/>
        </w:rPr>
        <w:t>развитие</w:t>
      </w:r>
      <w:r>
        <w:t></w:t>
      </w:r>
      <w:r>
        <w:rPr>
          <w:rFonts w:hint="eastAsia"/>
        </w:rPr>
        <w:t>систем</w:t>
      </w:r>
      <w:r>
        <w:t></w:t>
      </w:r>
      <w:r>
        <w:rPr>
          <w:rFonts w:hint="eastAsia"/>
        </w:rPr>
        <w:t>управления</w:t>
      </w:r>
      <w:r>
        <w:t></w:t>
      </w:r>
      <w:r>
        <w:rPr>
          <w:rFonts w:hint="eastAsia"/>
        </w:rPr>
        <w:t>на</w:t>
      </w:r>
      <w:r>
        <w:t></w:t>
      </w:r>
      <w:r>
        <w:rPr>
          <w:rFonts w:hint="eastAsia"/>
        </w:rPr>
        <w:t>железнодорожном</w:t>
      </w:r>
      <w:r>
        <w:t></w:t>
      </w:r>
      <w:r>
        <w:rPr>
          <w:rFonts w:hint="eastAsia"/>
        </w:rPr>
        <w:t>транспорте</w:t>
      </w:r>
      <w:r>
        <w:t></w:t>
      </w:r>
    </w:p>
    <w:p w:rsidR="009F15FA" w:rsidRDefault="009F15FA" w:rsidP="009F15FA">
      <w:r>
        <w:rPr>
          <w:rFonts w:hint="eastAsia"/>
        </w:rPr>
        <w:t>Несмотря</w:t>
      </w:r>
      <w:r>
        <w:t></w:t>
      </w:r>
      <w:r>
        <w:rPr>
          <w:rFonts w:hint="eastAsia"/>
        </w:rPr>
        <w:t>на</w:t>
      </w:r>
      <w:r>
        <w:t></w:t>
      </w:r>
      <w:r>
        <w:rPr>
          <w:rFonts w:hint="eastAsia"/>
        </w:rPr>
        <w:t>большую</w:t>
      </w:r>
      <w:r>
        <w:t></w:t>
      </w:r>
      <w:r>
        <w:rPr>
          <w:rFonts w:hint="eastAsia"/>
        </w:rPr>
        <w:t>научную</w:t>
      </w:r>
      <w:r>
        <w:t></w:t>
      </w:r>
      <w:r>
        <w:rPr>
          <w:rFonts w:hint="eastAsia"/>
        </w:rPr>
        <w:t>и</w:t>
      </w:r>
      <w:r>
        <w:t></w:t>
      </w:r>
      <w:r>
        <w:rPr>
          <w:rFonts w:hint="eastAsia"/>
        </w:rPr>
        <w:t>практическую</w:t>
      </w:r>
      <w:r>
        <w:t></w:t>
      </w:r>
      <w:r>
        <w:rPr>
          <w:rFonts w:hint="eastAsia"/>
        </w:rPr>
        <w:t>значимость</w:t>
      </w:r>
      <w:r>
        <w:t></w:t>
      </w:r>
      <w:r>
        <w:rPr>
          <w:rFonts w:hint="eastAsia"/>
        </w:rPr>
        <w:t>проблемы</w:t>
      </w:r>
      <w:r>
        <w:t></w:t>
      </w:r>
      <w:r>
        <w:t></w:t>
      </w:r>
      <w:r>
        <w:rPr>
          <w:rFonts w:hint="eastAsia"/>
        </w:rPr>
        <w:t>характер</w:t>
      </w:r>
      <w:r>
        <w:t></w:t>
      </w:r>
      <w:r>
        <w:rPr>
          <w:rFonts w:hint="eastAsia"/>
        </w:rPr>
        <w:t>и</w:t>
      </w:r>
      <w:r>
        <w:t></w:t>
      </w:r>
      <w:r>
        <w:rPr>
          <w:rFonts w:hint="eastAsia"/>
        </w:rPr>
        <w:t>степень</w:t>
      </w:r>
      <w:r>
        <w:t></w:t>
      </w:r>
      <w:r>
        <w:rPr>
          <w:rFonts w:hint="eastAsia"/>
        </w:rPr>
        <w:t>влияния</w:t>
      </w:r>
      <w:r>
        <w:t></w:t>
      </w:r>
      <w:r>
        <w:rPr>
          <w:rFonts w:hint="eastAsia"/>
        </w:rPr>
        <w:t>размеров</w:t>
      </w:r>
      <w:r>
        <w:t></w:t>
      </w:r>
      <w:r>
        <w:rPr>
          <w:rFonts w:hint="eastAsia"/>
        </w:rPr>
        <w:t>вагонопотоков</w:t>
      </w:r>
      <w:r>
        <w:t></w:t>
      </w:r>
      <w:r>
        <w:rPr>
          <w:rFonts w:hint="eastAsia"/>
        </w:rPr>
        <w:t>на</w:t>
      </w:r>
      <w:r>
        <w:t></w:t>
      </w:r>
      <w:r>
        <w:rPr>
          <w:rFonts w:hint="eastAsia"/>
        </w:rPr>
        <w:t>емкость</w:t>
      </w:r>
      <w:r>
        <w:t></w:t>
      </w:r>
      <w:r>
        <w:rPr>
          <w:rFonts w:hint="eastAsia"/>
        </w:rPr>
        <w:t>путевого</w:t>
      </w:r>
      <w:r>
        <w:t></w:t>
      </w:r>
      <w:r>
        <w:rPr>
          <w:rFonts w:hint="eastAsia"/>
        </w:rPr>
        <w:t>развития</w:t>
      </w:r>
      <w:r>
        <w:t></w:t>
      </w:r>
      <w:r>
        <w:rPr>
          <w:rFonts w:hint="eastAsia"/>
        </w:rPr>
        <w:t>и</w:t>
      </w:r>
      <w:r>
        <w:t></w:t>
      </w:r>
      <w:r>
        <w:rPr>
          <w:rFonts w:hint="eastAsia"/>
        </w:rPr>
        <w:t>взаимное</w:t>
      </w:r>
      <w:r>
        <w:t></w:t>
      </w:r>
      <w:r>
        <w:rPr>
          <w:rFonts w:hint="eastAsia"/>
        </w:rPr>
        <w:t>расположение</w:t>
      </w:r>
      <w:r>
        <w:t></w:t>
      </w:r>
      <w:r>
        <w:rPr>
          <w:rFonts w:hint="eastAsia"/>
        </w:rPr>
        <w:t>основных</w:t>
      </w:r>
      <w:r>
        <w:t></w:t>
      </w:r>
      <w:r>
        <w:rPr>
          <w:rFonts w:hint="eastAsia"/>
        </w:rPr>
        <w:t>устройств</w:t>
      </w:r>
      <w:r>
        <w:t></w:t>
      </w:r>
      <w:r>
        <w:rPr>
          <w:rFonts w:hint="eastAsia"/>
        </w:rPr>
        <w:t>на</w:t>
      </w:r>
      <w:r>
        <w:t></w:t>
      </w:r>
      <w:r>
        <w:rPr>
          <w:rFonts w:hint="eastAsia"/>
        </w:rPr>
        <w:t>участковых</w:t>
      </w:r>
      <w:r>
        <w:t></w:t>
      </w:r>
      <w:r>
        <w:rPr>
          <w:rFonts w:hint="eastAsia"/>
        </w:rPr>
        <w:t>и</w:t>
      </w:r>
      <w:r>
        <w:t></w:t>
      </w:r>
      <w:r>
        <w:rPr>
          <w:rFonts w:hint="eastAsia"/>
        </w:rPr>
        <w:t>сортировочных</w:t>
      </w:r>
      <w:r>
        <w:t></w:t>
      </w:r>
      <w:r>
        <w:rPr>
          <w:rFonts w:hint="eastAsia"/>
        </w:rPr>
        <w:t>станциях</w:t>
      </w:r>
      <w:r>
        <w:t></w:t>
      </w:r>
      <w:r>
        <w:rPr>
          <w:rFonts w:hint="eastAsia"/>
        </w:rPr>
        <w:t>с</w:t>
      </w:r>
      <w:r>
        <w:t></w:t>
      </w:r>
      <w:r>
        <w:rPr>
          <w:rFonts w:hint="eastAsia"/>
        </w:rPr>
        <w:t>позиции</w:t>
      </w:r>
      <w:r>
        <w:t></w:t>
      </w:r>
      <w:r>
        <w:rPr>
          <w:rFonts w:hint="eastAsia"/>
        </w:rPr>
        <w:t>системного</w:t>
      </w:r>
      <w:r>
        <w:t></w:t>
      </w:r>
      <w:r>
        <w:rPr>
          <w:rFonts w:hint="eastAsia"/>
        </w:rPr>
        <w:t>подхода</w:t>
      </w:r>
      <w:r>
        <w:t></w:t>
      </w:r>
      <w:r>
        <w:rPr>
          <w:rFonts w:hint="eastAsia"/>
        </w:rPr>
        <w:t>изучены</w:t>
      </w:r>
      <w:r>
        <w:t></w:t>
      </w:r>
      <w:r>
        <w:rPr>
          <w:rFonts w:hint="eastAsia"/>
        </w:rPr>
        <w:t>недостаточно</w:t>
      </w:r>
      <w:r>
        <w:t></w:t>
      </w:r>
      <w:r>
        <w:t></w:t>
      </w:r>
      <w:r>
        <w:rPr>
          <w:rFonts w:hint="eastAsia"/>
        </w:rPr>
        <w:t>Отсутствие</w:t>
      </w:r>
      <w:r>
        <w:t></w:t>
      </w:r>
      <w:r>
        <w:rPr>
          <w:rFonts w:hint="eastAsia"/>
        </w:rPr>
        <w:t>в</w:t>
      </w:r>
      <w:r>
        <w:t></w:t>
      </w:r>
      <w:r>
        <w:rPr>
          <w:rFonts w:hint="eastAsia"/>
        </w:rPr>
        <w:t>настоящий</w:t>
      </w:r>
      <w:r>
        <w:t></w:t>
      </w:r>
      <w:r>
        <w:rPr>
          <w:rFonts w:hint="eastAsia"/>
        </w:rPr>
        <w:t>момент</w:t>
      </w:r>
      <w:r>
        <w:t></w:t>
      </w:r>
      <w:r>
        <w:rPr>
          <w:rFonts w:hint="eastAsia"/>
        </w:rPr>
        <w:t>универсальной</w:t>
      </w:r>
      <w:r>
        <w:t></w:t>
      </w:r>
      <w:r>
        <w:rPr>
          <w:rFonts w:hint="eastAsia"/>
        </w:rPr>
        <w:t>методики</w:t>
      </w:r>
      <w:r>
        <w:t></w:t>
      </w:r>
      <w:r>
        <w:rPr>
          <w:rFonts w:hint="eastAsia"/>
        </w:rPr>
        <w:t>определения</w:t>
      </w:r>
      <w:r>
        <w:t></w:t>
      </w:r>
      <w:r>
        <w:rPr>
          <w:rFonts w:hint="eastAsia"/>
        </w:rPr>
        <w:t>оптимальных</w:t>
      </w:r>
      <w:r>
        <w:t></w:t>
      </w:r>
      <w:r>
        <w:rPr>
          <w:rFonts w:hint="eastAsia"/>
        </w:rPr>
        <w:t>технических</w:t>
      </w:r>
      <w:r>
        <w:t></w:t>
      </w:r>
      <w:r>
        <w:rPr>
          <w:rFonts w:hint="eastAsia"/>
        </w:rPr>
        <w:t>и</w:t>
      </w:r>
      <w:r>
        <w:t></w:t>
      </w:r>
      <w:r>
        <w:rPr>
          <w:rFonts w:hint="eastAsia"/>
        </w:rPr>
        <w:t>технологических</w:t>
      </w:r>
      <w:r>
        <w:t></w:t>
      </w:r>
      <w:r>
        <w:rPr>
          <w:rFonts w:hint="eastAsia"/>
        </w:rPr>
        <w:t>параметров</w:t>
      </w:r>
      <w:r>
        <w:t></w:t>
      </w:r>
      <w:r>
        <w:rPr>
          <w:rFonts w:hint="eastAsia"/>
        </w:rPr>
        <w:t>железнодорожных</w:t>
      </w:r>
      <w:r>
        <w:t></w:t>
      </w:r>
      <w:r>
        <w:rPr>
          <w:rFonts w:hint="eastAsia"/>
        </w:rPr>
        <w:t>станций</w:t>
      </w:r>
      <w:r>
        <w:t></w:t>
      </w:r>
      <w:r>
        <w:rPr>
          <w:rFonts w:hint="eastAsia"/>
        </w:rPr>
        <w:t>определило</w:t>
      </w:r>
      <w:r>
        <w:t></w:t>
      </w:r>
      <w:r>
        <w:rPr>
          <w:rFonts w:hint="eastAsia"/>
        </w:rPr>
        <w:t>цели</w:t>
      </w:r>
      <w:r>
        <w:t></w:t>
      </w:r>
      <w:r>
        <w:rPr>
          <w:rFonts w:hint="eastAsia"/>
        </w:rPr>
        <w:t>и</w:t>
      </w:r>
      <w:r>
        <w:t></w:t>
      </w:r>
      <w:r>
        <w:rPr>
          <w:rFonts w:hint="eastAsia"/>
        </w:rPr>
        <w:t>задачи</w:t>
      </w:r>
      <w:r>
        <w:t></w:t>
      </w:r>
      <w:r>
        <w:rPr>
          <w:rFonts w:hint="eastAsia"/>
        </w:rPr>
        <w:t>настоящего</w:t>
      </w:r>
      <w:r>
        <w:t></w:t>
      </w:r>
      <w:r>
        <w:rPr>
          <w:rFonts w:hint="eastAsia"/>
        </w:rPr>
        <w:t>исследования</w:t>
      </w:r>
      <w:r>
        <w:t></w:t>
      </w:r>
    </w:p>
    <w:p w:rsidR="009F15FA" w:rsidRDefault="009F15FA" w:rsidP="009F15FA">
      <w:r>
        <w:t></w:t>
      </w:r>
    </w:p>
    <w:p w:rsidR="009F15FA" w:rsidRDefault="009F15FA" w:rsidP="009F15FA">
      <w:r>
        <w:t></w:t>
      </w:r>
    </w:p>
    <w:p w:rsidR="009F15FA" w:rsidRDefault="009F15FA" w:rsidP="009F15FA">
      <w:r>
        <w:rPr>
          <w:rFonts w:hint="eastAsia"/>
        </w:rPr>
        <w:t>Целью</w:t>
      </w:r>
      <w:r>
        <w:t></w:t>
      </w:r>
      <w:r>
        <w:rPr>
          <w:rFonts w:hint="eastAsia"/>
        </w:rPr>
        <w:t>диссертационной</w:t>
      </w:r>
      <w:r>
        <w:t></w:t>
      </w:r>
      <w:r>
        <w:rPr>
          <w:rFonts w:hint="eastAsia"/>
        </w:rPr>
        <w:t>работы</w:t>
      </w:r>
      <w:r>
        <w:t></w:t>
      </w:r>
      <w:r>
        <w:rPr>
          <w:rFonts w:hint="eastAsia"/>
        </w:rPr>
        <w:t>является</w:t>
      </w:r>
      <w:r>
        <w:t></w:t>
      </w:r>
      <w:r>
        <w:rPr>
          <w:rFonts w:hint="eastAsia"/>
        </w:rPr>
        <w:t>разработка</w:t>
      </w:r>
      <w:r>
        <w:t></w:t>
      </w:r>
      <w:r>
        <w:rPr>
          <w:rFonts w:hint="eastAsia"/>
        </w:rPr>
        <w:t>методики</w:t>
      </w:r>
      <w:r>
        <w:t></w:t>
      </w:r>
      <w:r>
        <w:rPr>
          <w:rFonts w:hint="eastAsia"/>
        </w:rPr>
        <w:t>управ</w:t>
      </w:r>
      <w:r>
        <w:t></w:t>
      </w:r>
      <w:r>
        <w:rPr>
          <w:rFonts w:hint="eastAsia"/>
        </w:rPr>
        <w:t>ления</w:t>
      </w:r>
      <w:r>
        <w:t></w:t>
      </w:r>
      <w:r>
        <w:rPr>
          <w:rFonts w:hint="eastAsia"/>
        </w:rPr>
        <w:t>и</w:t>
      </w:r>
      <w:r>
        <w:t></w:t>
      </w:r>
      <w:r>
        <w:rPr>
          <w:rFonts w:hint="eastAsia"/>
        </w:rPr>
        <w:t>оптимизации</w:t>
      </w:r>
      <w:r>
        <w:t></w:t>
      </w:r>
      <w:r>
        <w:rPr>
          <w:rFonts w:hint="eastAsia"/>
        </w:rPr>
        <w:t>технических</w:t>
      </w:r>
      <w:r>
        <w:t></w:t>
      </w:r>
      <w:r>
        <w:rPr>
          <w:rFonts w:hint="eastAsia"/>
        </w:rPr>
        <w:t>и</w:t>
      </w:r>
      <w:r>
        <w:t></w:t>
      </w:r>
      <w:r>
        <w:rPr>
          <w:rFonts w:hint="eastAsia"/>
        </w:rPr>
        <w:t>технологических</w:t>
      </w:r>
      <w:r>
        <w:t></w:t>
      </w:r>
      <w:r>
        <w:rPr>
          <w:rFonts w:hint="eastAsia"/>
        </w:rPr>
        <w:t>параметров</w:t>
      </w:r>
      <w:r>
        <w:t></w:t>
      </w:r>
      <w:r>
        <w:rPr>
          <w:rFonts w:hint="eastAsia"/>
        </w:rPr>
        <w:t>железнодо</w:t>
      </w:r>
      <w:r>
        <w:t></w:t>
      </w:r>
      <w:r>
        <w:rPr>
          <w:rFonts w:hint="eastAsia"/>
        </w:rPr>
        <w:t>рожных</w:t>
      </w:r>
      <w:r>
        <w:t></w:t>
      </w:r>
      <w:r>
        <w:rPr>
          <w:rFonts w:hint="eastAsia"/>
        </w:rPr>
        <w:t>станций</w:t>
      </w:r>
      <w:r>
        <w:t></w:t>
      </w:r>
      <w:r>
        <w:rPr>
          <w:rFonts w:hint="eastAsia"/>
        </w:rPr>
        <w:t>в</w:t>
      </w:r>
      <w:r>
        <w:t></w:t>
      </w:r>
      <w:r>
        <w:rPr>
          <w:rFonts w:hint="eastAsia"/>
        </w:rPr>
        <w:t>зависимости</w:t>
      </w:r>
      <w:r>
        <w:t></w:t>
      </w:r>
      <w:r>
        <w:rPr>
          <w:rFonts w:hint="eastAsia"/>
        </w:rPr>
        <w:t>от</w:t>
      </w:r>
      <w:r>
        <w:t></w:t>
      </w:r>
      <w:r>
        <w:rPr>
          <w:rFonts w:hint="eastAsia"/>
        </w:rPr>
        <w:t>объема</w:t>
      </w:r>
      <w:r>
        <w:t></w:t>
      </w:r>
      <w:r>
        <w:rPr>
          <w:rFonts w:hint="eastAsia"/>
        </w:rPr>
        <w:t>выполняемой</w:t>
      </w:r>
      <w:r>
        <w:t></w:t>
      </w:r>
      <w:r>
        <w:rPr>
          <w:rFonts w:hint="eastAsia"/>
        </w:rPr>
        <w:t>работы</w:t>
      </w:r>
      <w:r>
        <w:t></w:t>
      </w:r>
    </w:p>
    <w:p w:rsidR="009F15FA" w:rsidRDefault="009F15FA" w:rsidP="009F15FA">
      <w:r>
        <w:rPr>
          <w:rFonts w:hint="eastAsia"/>
        </w:rPr>
        <w:t>Для</w:t>
      </w:r>
      <w:r>
        <w:t></w:t>
      </w:r>
      <w:r>
        <w:rPr>
          <w:rFonts w:hint="eastAsia"/>
        </w:rPr>
        <w:t>достижения</w:t>
      </w:r>
      <w:r>
        <w:t></w:t>
      </w:r>
      <w:r>
        <w:rPr>
          <w:rFonts w:hint="eastAsia"/>
        </w:rPr>
        <w:t>поставленной</w:t>
      </w:r>
      <w:r>
        <w:t></w:t>
      </w:r>
      <w:r>
        <w:rPr>
          <w:rFonts w:hint="eastAsia"/>
        </w:rPr>
        <w:t>цели</w:t>
      </w:r>
      <w:r>
        <w:t></w:t>
      </w:r>
      <w:r>
        <w:rPr>
          <w:rFonts w:hint="eastAsia"/>
        </w:rPr>
        <w:t>в</w:t>
      </w:r>
      <w:r>
        <w:t></w:t>
      </w:r>
      <w:r>
        <w:rPr>
          <w:rFonts w:hint="eastAsia"/>
        </w:rPr>
        <w:t>работе</w:t>
      </w:r>
      <w:r>
        <w:t></w:t>
      </w:r>
      <w:r>
        <w:rPr>
          <w:rFonts w:hint="eastAsia"/>
        </w:rPr>
        <w:t>решены</w:t>
      </w:r>
      <w:r>
        <w:t></w:t>
      </w:r>
      <w:r>
        <w:rPr>
          <w:rFonts w:hint="eastAsia"/>
        </w:rPr>
        <w:t>следующие</w:t>
      </w:r>
      <w:r>
        <w:t></w:t>
      </w:r>
      <w:r>
        <w:rPr>
          <w:rFonts w:hint="eastAsia"/>
        </w:rPr>
        <w:t>основ</w:t>
      </w:r>
      <w:r>
        <w:t></w:t>
      </w:r>
      <w:r>
        <w:rPr>
          <w:rFonts w:hint="eastAsia"/>
        </w:rPr>
        <w:t>ные</w:t>
      </w:r>
      <w:r>
        <w:t></w:t>
      </w:r>
      <w:r>
        <w:rPr>
          <w:rFonts w:hint="eastAsia"/>
        </w:rPr>
        <w:t>задачи</w:t>
      </w:r>
      <w:r>
        <w:t></w:t>
      </w:r>
    </w:p>
    <w:p w:rsidR="009F15FA" w:rsidRDefault="009F15FA" w:rsidP="009F15FA">
      <w:r>
        <w:t></w:t>
      </w:r>
      <w:r>
        <w:t></w:t>
      </w:r>
      <w:r>
        <w:tab/>
      </w:r>
      <w:r>
        <w:rPr>
          <w:rFonts w:hint="eastAsia"/>
        </w:rPr>
        <w:t>Проведен</w:t>
      </w:r>
      <w:r>
        <w:t></w:t>
      </w:r>
      <w:r>
        <w:rPr>
          <w:rFonts w:hint="eastAsia"/>
        </w:rPr>
        <w:t>системный</w:t>
      </w:r>
      <w:r>
        <w:t></w:t>
      </w:r>
      <w:r>
        <w:rPr>
          <w:rFonts w:hint="eastAsia"/>
        </w:rPr>
        <w:t>анализ</w:t>
      </w:r>
      <w:r>
        <w:t></w:t>
      </w:r>
      <w:r>
        <w:rPr>
          <w:rFonts w:hint="eastAsia"/>
        </w:rPr>
        <w:t>работы</w:t>
      </w:r>
      <w:r>
        <w:t></w:t>
      </w:r>
      <w:r>
        <w:rPr>
          <w:rFonts w:hint="eastAsia"/>
        </w:rPr>
        <w:t>железнодорожных</w:t>
      </w:r>
      <w:r>
        <w:t></w:t>
      </w:r>
      <w:r>
        <w:rPr>
          <w:rFonts w:hint="eastAsia"/>
        </w:rPr>
        <w:t>станций</w:t>
      </w:r>
      <w:r>
        <w:t></w:t>
      </w:r>
      <w:r>
        <w:rPr>
          <w:rFonts w:hint="eastAsia"/>
        </w:rPr>
        <w:t>при</w:t>
      </w:r>
      <w:r>
        <w:t></w:t>
      </w:r>
      <w:r>
        <w:rPr>
          <w:rFonts w:hint="eastAsia"/>
        </w:rPr>
        <w:t>различном</w:t>
      </w:r>
      <w:r>
        <w:t></w:t>
      </w:r>
      <w:r>
        <w:rPr>
          <w:rFonts w:hint="eastAsia"/>
        </w:rPr>
        <w:t>техническом</w:t>
      </w:r>
      <w:r>
        <w:t></w:t>
      </w:r>
      <w:r>
        <w:rPr>
          <w:rFonts w:hint="eastAsia"/>
        </w:rPr>
        <w:t>оснащении</w:t>
      </w:r>
      <w:r>
        <w:t></w:t>
      </w:r>
      <w:r>
        <w:rPr>
          <w:rFonts w:hint="eastAsia"/>
        </w:rPr>
        <w:t>и</w:t>
      </w:r>
      <w:r>
        <w:t></w:t>
      </w:r>
      <w:r>
        <w:rPr>
          <w:rFonts w:hint="eastAsia"/>
        </w:rPr>
        <w:t>технологии</w:t>
      </w:r>
      <w:r>
        <w:t></w:t>
      </w:r>
      <w:r>
        <w:rPr>
          <w:rFonts w:hint="eastAsia"/>
        </w:rPr>
        <w:t>работы</w:t>
      </w:r>
      <w:r>
        <w:t></w:t>
      </w:r>
    </w:p>
    <w:p w:rsidR="009F15FA" w:rsidRDefault="009F15FA" w:rsidP="009F15FA">
      <w:r>
        <w:t></w:t>
      </w:r>
      <w:r>
        <w:t></w:t>
      </w:r>
      <w:r>
        <w:tab/>
      </w:r>
      <w:r>
        <w:rPr>
          <w:rFonts w:hint="eastAsia"/>
        </w:rPr>
        <w:t>Дана</w:t>
      </w:r>
      <w:r>
        <w:t></w:t>
      </w:r>
      <w:r>
        <w:rPr>
          <w:rFonts w:hint="eastAsia"/>
        </w:rPr>
        <w:t>оценка</w:t>
      </w:r>
      <w:r>
        <w:t></w:t>
      </w:r>
      <w:r>
        <w:rPr>
          <w:rFonts w:hint="eastAsia"/>
        </w:rPr>
        <w:t>межоперационных</w:t>
      </w:r>
      <w:r>
        <w:t></w:t>
      </w:r>
      <w:r>
        <w:rPr>
          <w:rFonts w:hint="eastAsia"/>
        </w:rPr>
        <w:t>простоев</w:t>
      </w:r>
      <w:r>
        <w:t></w:t>
      </w:r>
      <w:r>
        <w:rPr>
          <w:rFonts w:hint="eastAsia"/>
        </w:rPr>
        <w:t>вагонов</w:t>
      </w:r>
      <w:r>
        <w:t></w:t>
      </w:r>
      <w:r>
        <w:rPr>
          <w:rFonts w:hint="eastAsia"/>
        </w:rPr>
        <w:t>на</w:t>
      </w:r>
      <w:r>
        <w:t></w:t>
      </w:r>
      <w:r>
        <w:rPr>
          <w:rFonts w:hint="eastAsia"/>
        </w:rPr>
        <w:t>основе</w:t>
      </w:r>
      <w:r>
        <w:t></w:t>
      </w:r>
      <w:r>
        <w:rPr>
          <w:rFonts w:hint="eastAsia"/>
        </w:rPr>
        <w:t>имитаци</w:t>
      </w:r>
      <w:r>
        <w:t></w:t>
      </w:r>
      <w:r>
        <w:rPr>
          <w:rFonts w:hint="eastAsia"/>
        </w:rPr>
        <w:t>онного</w:t>
      </w:r>
      <w:r>
        <w:t></w:t>
      </w:r>
      <w:r>
        <w:rPr>
          <w:rFonts w:hint="eastAsia"/>
        </w:rPr>
        <w:t>моделирования</w:t>
      </w:r>
      <w:r>
        <w:t></w:t>
      </w:r>
    </w:p>
    <w:p w:rsidR="009F15FA" w:rsidRDefault="009F15FA" w:rsidP="009F15FA">
      <w:r>
        <w:t></w:t>
      </w:r>
      <w:r>
        <w:t></w:t>
      </w:r>
      <w:r>
        <w:tab/>
      </w:r>
      <w:r>
        <w:rPr>
          <w:rFonts w:hint="eastAsia"/>
        </w:rPr>
        <w:t>Определены</w:t>
      </w:r>
      <w:r>
        <w:t></w:t>
      </w:r>
      <w:r>
        <w:rPr>
          <w:rFonts w:hint="eastAsia"/>
        </w:rPr>
        <w:t>граничные</w:t>
      </w:r>
      <w:r>
        <w:t></w:t>
      </w:r>
      <w:r>
        <w:rPr>
          <w:rFonts w:hint="eastAsia"/>
        </w:rPr>
        <w:t>значения</w:t>
      </w:r>
      <w:r>
        <w:t></w:t>
      </w:r>
      <w:r>
        <w:rPr>
          <w:rFonts w:hint="eastAsia"/>
        </w:rPr>
        <w:t>величин</w:t>
      </w:r>
      <w:r>
        <w:t></w:t>
      </w:r>
      <w:r>
        <w:rPr>
          <w:rFonts w:hint="eastAsia"/>
        </w:rPr>
        <w:t>вагонопотоков</w:t>
      </w:r>
      <w:r>
        <w:t></w:t>
      </w:r>
      <w:r>
        <w:t></w:t>
      </w:r>
      <w:r>
        <w:rPr>
          <w:rFonts w:hint="eastAsia"/>
        </w:rPr>
        <w:t>при</w:t>
      </w:r>
      <w:r>
        <w:t></w:t>
      </w:r>
      <w:r>
        <w:rPr>
          <w:rFonts w:hint="eastAsia"/>
        </w:rPr>
        <w:t>дости</w:t>
      </w:r>
      <w:r>
        <w:t></w:t>
      </w:r>
      <w:r>
        <w:rPr>
          <w:rFonts w:hint="eastAsia"/>
        </w:rPr>
        <w:t>жении</w:t>
      </w:r>
      <w:r>
        <w:t></w:t>
      </w:r>
      <w:r>
        <w:rPr>
          <w:rFonts w:hint="eastAsia"/>
        </w:rPr>
        <w:t>которых</w:t>
      </w:r>
      <w:r>
        <w:t></w:t>
      </w:r>
      <w:r>
        <w:rPr>
          <w:rFonts w:hint="eastAsia"/>
        </w:rPr>
        <w:t>необходимо</w:t>
      </w:r>
      <w:r>
        <w:t></w:t>
      </w:r>
      <w:r>
        <w:rPr>
          <w:rFonts w:hint="eastAsia"/>
        </w:rPr>
        <w:t>принимать</w:t>
      </w:r>
      <w:r>
        <w:t></w:t>
      </w:r>
      <w:r>
        <w:rPr>
          <w:rFonts w:hint="eastAsia"/>
        </w:rPr>
        <w:t>управляющее</w:t>
      </w:r>
      <w:r>
        <w:t></w:t>
      </w:r>
      <w:r>
        <w:rPr>
          <w:rFonts w:hint="eastAsia"/>
        </w:rPr>
        <w:t>решение</w:t>
      </w:r>
      <w:r>
        <w:t></w:t>
      </w:r>
      <w:r>
        <w:rPr>
          <w:rFonts w:hint="eastAsia"/>
        </w:rPr>
        <w:t>по</w:t>
      </w:r>
      <w:r>
        <w:t></w:t>
      </w:r>
      <w:r>
        <w:rPr>
          <w:rFonts w:hint="eastAsia"/>
        </w:rPr>
        <w:t>улучшению</w:t>
      </w:r>
      <w:r>
        <w:t></w:t>
      </w:r>
      <w:r>
        <w:rPr>
          <w:rFonts w:hint="eastAsia"/>
        </w:rPr>
        <w:t>технологии</w:t>
      </w:r>
      <w:r>
        <w:t></w:t>
      </w:r>
      <w:r>
        <w:rPr>
          <w:rFonts w:hint="eastAsia"/>
        </w:rPr>
        <w:t>работы</w:t>
      </w:r>
      <w:r>
        <w:t></w:t>
      </w:r>
      <w:r>
        <w:rPr>
          <w:rFonts w:hint="eastAsia"/>
        </w:rPr>
        <w:t>и</w:t>
      </w:r>
      <w:r>
        <w:t></w:t>
      </w:r>
      <w:r>
        <w:rPr>
          <w:rFonts w:hint="eastAsia"/>
        </w:rPr>
        <w:t>технического</w:t>
      </w:r>
      <w:r>
        <w:t></w:t>
      </w:r>
      <w:r>
        <w:rPr>
          <w:rFonts w:hint="eastAsia"/>
        </w:rPr>
        <w:t>оснащения</w:t>
      </w:r>
      <w:r>
        <w:t></w:t>
      </w:r>
      <w:r>
        <w:rPr>
          <w:rFonts w:hint="eastAsia"/>
        </w:rPr>
        <w:t>станций</w:t>
      </w:r>
      <w:r>
        <w:t></w:t>
      </w:r>
    </w:p>
    <w:p w:rsidR="009F15FA" w:rsidRDefault="009F15FA" w:rsidP="009F15FA">
      <w:r>
        <w:t></w:t>
      </w:r>
      <w:r>
        <w:t></w:t>
      </w:r>
      <w:r>
        <w:tab/>
      </w:r>
      <w:r>
        <w:rPr>
          <w:rFonts w:hint="eastAsia"/>
        </w:rPr>
        <w:t>Определена</w:t>
      </w:r>
      <w:r>
        <w:t></w:t>
      </w:r>
      <w:r>
        <w:rPr>
          <w:rFonts w:hint="eastAsia"/>
        </w:rPr>
        <w:t>экономическая</w:t>
      </w:r>
      <w:r>
        <w:t></w:t>
      </w:r>
      <w:r>
        <w:rPr>
          <w:rFonts w:hint="eastAsia"/>
        </w:rPr>
        <w:t>эффективность</w:t>
      </w:r>
      <w:r>
        <w:t></w:t>
      </w:r>
      <w:r>
        <w:rPr>
          <w:rFonts w:hint="eastAsia"/>
        </w:rPr>
        <w:t>конструктивных</w:t>
      </w:r>
      <w:r>
        <w:t></w:t>
      </w:r>
      <w:r>
        <w:rPr>
          <w:rFonts w:hint="eastAsia"/>
        </w:rPr>
        <w:t>и</w:t>
      </w:r>
      <w:r>
        <w:t></w:t>
      </w:r>
      <w:r>
        <w:rPr>
          <w:rFonts w:hint="eastAsia"/>
        </w:rPr>
        <w:t>органи</w:t>
      </w:r>
      <w:r>
        <w:t></w:t>
      </w:r>
      <w:r>
        <w:rPr>
          <w:rFonts w:hint="eastAsia"/>
        </w:rPr>
        <w:t>зационных</w:t>
      </w:r>
      <w:r>
        <w:t></w:t>
      </w:r>
      <w:r>
        <w:rPr>
          <w:rFonts w:hint="eastAsia"/>
        </w:rPr>
        <w:t>изменений</w:t>
      </w:r>
      <w:r>
        <w:t></w:t>
      </w:r>
      <w:r>
        <w:t></w:t>
      </w:r>
      <w:r>
        <w:rPr>
          <w:rFonts w:hint="eastAsia"/>
        </w:rPr>
        <w:t>на</w:t>
      </w:r>
      <w:r>
        <w:t></w:t>
      </w:r>
      <w:r>
        <w:rPr>
          <w:rFonts w:hint="eastAsia"/>
        </w:rPr>
        <w:t>примере</w:t>
      </w:r>
      <w:r>
        <w:t></w:t>
      </w:r>
      <w:r>
        <w:rPr>
          <w:rFonts w:hint="eastAsia"/>
        </w:rPr>
        <w:t>работы</w:t>
      </w:r>
      <w:r>
        <w:t></w:t>
      </w:r>
      <w:r>
        <w:rPr>
          <w:rFonts w:hint="eastAsia"/>
        </w:rPr>
        <w:t>промышленных</w:t>
      </w:r>
      <w:r>
        <w:t></w:t>
      </w:r>
      <w:r>
        <w:rPr>
          <w:rFonts w:hint="eastAsia"/>
        </w:rPr>
        <w:t>железнодорожных</w:t>
      </w:r>
      <w:r>
        <w:t></w:t>
      </w:r>
      <w:r>
        <w:rPr>
          <w:rFonts w:hint="eastAsia"/>
        </w:rPr>
        <w:t>станций</w:t>
      </w:r>
      <w:r>
        <w:t></w:t>
      </w:r>
      <w:r>
        <w:rPr>
          <w:rFonts w:hint="eastAsia"/>
        </w:rPr>
        <w:t>Восточно</w:t>
      </w:r>
      <w:r>
        <w:t></w:t>
      </w:r>
      <w:r>
        <w:rPr>
          <w:rFonts w:hint="eastAsia"/>
        </w:rPr>
        <w:t>Сибирского</w:t>
      </w:r>
      <w:r>
        <w:t></w:t>
      </w:r>
      <w:r>
        <w:rPr>
          <w:rFonts w:hint="eastAsia"/>
        </w:rPr>
        <w:t>и</w:t>
      </w:r>
      <w:r>
        <w:t></w:t>
      </w:r>
      <w:r>
        <w:rPr>
          <w:rFonts w:hint="eastAsia"/>
        </w:rPr>
        <w:t>Красноярского</w:t>
      </w:r>
      <w:r>
        <w:t></w:t>
      </w:r>
      <w:r>
        <w:rPr>
          <w:rFonts w:hint="eastAsia"/>
        </w:rPr>
        <w:t>регионов</w:t>
      </w:r>
      <w:r>
        <w:t></w:t>
      </w:r>
      <w:r>
        <w:t></w:t>
      </w:r>
    </w:p>
    <w:p w:rsidR="009F15FA" w:rsidRDefault="009F15FA" w:rsidP="009F15FA">
      <w:r>
        <w:t></w:t>
      </w:r>
      <w:r>
        <w:t></w:t>
      </w:r>
      <w:r>
        <w:tab/>
      </w:r>
      <w:r>
        <w:rPr>
          <w:rFonts w:hint="eastAsia"/>
        </w:rPr>
        <w:t>Установлено</w:t>
      </w:r>
      <w:r>
        <w:t></w:t>
      </w:r>
      <w:r>
        <w:rPr>
          <w:rFonts w:hint="eastAsia"/>
        </w:rPr>
        <w:t>рациональное</w:t>
      </w:r>
      <w:r>
        <w:t></w:t>
      </w:r>
      <w:r>
        <w:rPr>
          <w:rFonts w:hint="eastAsia"/>
        </w:rPr>
        <w:t>соотношение</w:t>
      </w:r>
      <w:r>
        <w:t></w:t>
      </w:r>
      <w:r>
        <w:rPr>
          <w:rFonts w:hint="eastAsia"/>
        </w:rPr>
        <w:t>технических</w:t>
      </w:r>
      <w:r>
        <w:t></w:t>
      </w:r>
      <w:r>
        <w:rPr>
          <w:rFonts w:hint="eastAsia"/>
        </w:rPr>
        <w:t>и</w:t>
      </w:r>
      <w:r>
        <w:t></w:t>
      </w:r>
      <w:r>
        <w:rPr>
          <w:rFonts w:hint="eastAsia"/>
        </w:rPr>
        <w:t>технологиче</w:t>
      </w:r>
      <w:r>
        <w:t></w:t>
      </w:r>
      <w:r>
        <w:rPr>
          <w:rFonts w:hint="eastAsia"/>
        </w:rPr>
        <w:t>ских</w:t>
      </w:r>
      <w:r>
        <w:t></w:t>
      </w:r>
      <w:r>
        <w:rPr>
          <w:rFonts w:hint="eastAsia"/>
        </w:rPr>
        <w:t>параметров</w:t>
      </w:r>
      <w:r>
        <w:t></w:t>
      </w:r>
      <w:r>
        <w:rPr>
          <w:rFonts w:hint="eastAsia"/>
        </w:rPr>
        <w:t>промышленных</w:t>
      </w:r>
      <w:r>
        <w:t></w:t>
      </w:r>
      <w:r>
        <w:rPr>
          <w:rFonts w:hint="eastAsia"/>
        </w:rPr>
        <w:t>железнодорожных</w:t>
      </w:r>
      <w:r>
        <w:t></w:t>
      </w:r>
      <w:r>
        <w:rPr>
          <w:rFonts w:hint="eastAsia"/>
        </w:rPr>
        <w:t>станций</w:t>
      </w:r>
      <w:r>
        <w:t></w:t>
      </w:r>
      <w:r>
        <w:rPr>
          <w:rFonts w:hint="eastAsia"/>
        </w:rPr>
        <w:t>как</w:t>
      </w:r>
      <w:r>
        <w:t></w:t>
      </w:r>
      <w:r>
        <w:rPr>
          <w:rFonts w:hint="eastAsia"/>
        </w:rPr>
        <w:t>сложных</w:t>
      </w:r>
      <w:r>
        <w:t></w:t>
      </w:r>
      <w:r>
        <w:rPr>
          <w:rFonts w:hint="eastAsia"/>
        </w:rPr>
        <w:t>сис</w:t>
      </w:r>
      <w:r>
        <w:t></w:t>
      </w:r>
      <w:r>
        <w:rPr>
          <w:rFonts w:hint="eastAsia"/>
        </w:rPr>
        <w:t>тем</w:t>
      </w:r>
      <w:r>
        <w:t></w:t>
      </w:r>
      <w:r>
        <w:rPr>
          <w:rFonts w:hint="eastAsia"/>
        </w:rPr>
        <w:t>в</w:t>
      </w:r>
      <w:r>
        <w:t></w:t>
      </w:r>
      <w:r>
        <w:rPr>
          <w:rFonts w:hint="eastAsia"/>
        </w:rPr>
        <w:t>зависимости</w:t>
      </w:r>
      <w:r>
        <w:t></w:t>
      </w:r>
      <w:r>
        <w:rPr>
          <w:rFonts w:hint="eastAsia"/>
        </w:rPr>
        <w:t>от</w:t>
      </w:r>
      <w:r>
        <w:t></w:t>
      </w:r>
      <w:r>
        <w:rPr>
          <w:rFonts w:hint="eastAsia"/>
        </w:rPr>
        <w:t>объема</w:t>
      </w:r>
      <w:r>
        <w:t></w:t>
      </w:r>
      <w:r>
        <w:rPr>
          <w:rFonts w:hint="eastAsia"/>
        </w:rPr>
        <w:t>выполняемой</w:t>
      </w:r>
      <w:r>
        <w:t></w:t>
      </w:r>
      <w:r>
        <w:rPr>
          <w:rFonts w:hint="eastAsia"/>
        </w:rPr>
        <w:t>работы</w:t>
      </w:r>
      <w:r>
        <w:t></w:t>
      </w:r>
    </w:p>
    <w:p w:rsidR="009F15FA" w:rsidRDefault="009F15FA" w:rsidP="009F15FA">
      <w:r>
        <w:rPr>
          <w:rFonts w:hint="eastAsia"/>
        </w:rPr>
        <w:t>Методы</w:t>
      </w:r>
      <w:r>
        <w:t></w:t>
      </w:r>
      <w:r>
        <w:rPr>
          <w:rFonts w:hint="eastAsia"/>
        </w:rPr>
        <w:t>исследования</w:t>
      </w:r>
      <w:r>
        <w:t></w:t>
      </w:r>
      <w:r>
        <w:t></w:t>
      </w:r>
      <w:r>
        <w:rPr>
          <w:rFonts w:hint="eastAsia"/>
        </w:rPr>
        <w:t>При</w:t>
      </w:r>
      <w:r>
        <w:t></w:t>
      </w:r>
      <w:r>
        <w:rPr>
          <w:rFonts w:hint="eastAsia"/>
        </w:rPr>
        <w:t>решении</w:t>
      </w:r>
      <w:r>
        <w:t></w:t>
      </w:r>
      <w:r>
        <w:rPr>
          <w:rFonts w:hint="eastAsia"/>
        </w:rPr>
        <w:t>поставленных</w:t>
      </w:r>
      <w:r>
        <w:t></w:t>
      </w:r>
      <w:r>
        <w:rPr>
          <w:rFonts w:hint="eastAsia"/>
        </w:rPr>
        <w:t>задач</w:t>
      </w:r>
      <w:r>
        <w:t></w:t>
      </w:r>
      <w:r>
        <w:rPr>
          <w:rFonts w:hint="eastAsia"/>
        </w:rPr>
        <w:t>использованы</w:t>
      </w:r>
      <w:r>
        <w:t></w:t>
      </w:r>
      <w:r>
        <w:rPr>
          <w:rFonts w:hint="eastAsia"/>
        </w:rPr>
        <w:t>методы</w:t>
      </w:r>
      <w:r>
        <w:t></w:t>
      </w:r>
      <w:r>
        <w:rPr>
          <w:rFonts w:hint="eastAsia"/>
        </w:rPr>
        <w:t>системного</w:t>
      </w:r>
      <w:r>
        <w:t></w:t>
      </w:r>
      <w:r>
        <w:rPr>
          <w:rFonts w:hint="eastAsia"/>
        </w:rPr>
        <w:t>анализа</w:t>
      </w:r>
      <w:r>
        <w:t></w:t>
      </w:r>
      <w:r>
        <w:t></w:t>
      </w:r>
      <w:r>
        <w:rPr>
          <w:rFonts w:hint="eastAsia"/>
        </w:rPr>
        <w:t>статистической</w:t>
      </w:r>
      <w:r>
        <w:t></w:t>
      </w:r>
      <w:r>
        <w:rPr>
          <w:rFonts w:hint="eastAsia"/>
        </w:rPr>
        <w:t>обработки</w:t>
      </w:r>
      <w:r>
        <w:t></w:t>
      </w:r>
      <w:r>
        <w:rPr>
          <w:rFonts w:hint="eastAsia"/>
        </w:rPr>
        <w:t>данных</w:t>
      </w:r>
      <w:r>
        <w:t></w:t>
      </w:r>
      <w:r>
        <w:t></w:t>
      </w:r>
      <w:r>
        <w:rPr>
          <w:rFonts w:hint="eastAsia"/>
        </w:rPr>
        <w:t>теории</w:t>
      </w:r>
      <w:r>
        <w:t></w:t>
      </w:r>
      <w:r>
        <w:rPr>
          <w:rFonts w:hint="eastAsia"/>
        </w:rPr>
        <w:t>надеж</w:t>
      </w:r>
      <w:r>
        <w:t></w:t>
      </w:r>
      <w:r>
        <w:rPr>
          <w:rFonts w:hint="eastAsia"/>
        </w:rPr>
        <w:t>ности</w:t>
      </w:r>
      <w:r>
        <w:t></w:t>
      </w:r>
      <w:r>
        <w:t></w:t>
      </w:r>
      <w:r>
        <w:rPr>
          <w:rFonts w:hint="eastAsia"/>
        </w:rPr>
        <w:t>методы</w:t>
      </w:r>
      <w:r>
        <w:t></w:t>
      </w:r>
      <w:r>
        <w:rPr>
          <w:rFonts w:hint="eastAsia"/>
        </w:rPr>
        <w:t>математического</w:t>
      </w:r>
      <w:r>
        <w:t></w:t>
      </w:r>
      <w:r>
        <w:rPr>
          <w:rFonts w:hint="eastAsia"/>
        </w:rPr>
        <w:t>планирования</w:t>
      </w:r>
      <w:r>
        <w:t></w:t>
      </w:r>
      <w:r>
        <w:rPr>
          <w:rFonts w:hint="eastAsia"/>
        </w:rPr>
        <w:t>эксперимента</w:t>
      </w:r>
      <w:r>
        <w:t></w:t>
      </w:r>
      <w:r>
        <w:t></w:t>
      </w:r>
      <w:r>
        <w:rPr>
          <w:rFonts w:hint="eastAsia"/>
        </w:rPr>
        <w:t>методы</w:t>
      </w:r>
      <w:r>
        <w:t></w:t>
      </w:r>
      <w:r>
        <w:rPr>
          <w:rFonts w:hint="eastAsia"/>
        </w:rPr>
        <w:t>динами</w:t>
      </w:r>
      <w:r>
        <w:t></w:t>
      </w:r>
      <w:r>
        <w:rPr>
          <w:rFonts w:hint="eastAsia"/>
        </w:rPr>
        <w:t>ческого</w:t>
      </w:r>
      <w:r>
        <w:t></w:t>
      </w:r>
      <w:r>
        <w:rPr>
          <w:rFonts w:hint="eastAsia"/>
        </w:rPr>
        <w:t>программирования</w:t>
      </w:r>
      <w:r>
        <w:t></w:t>
      </w:r>
      <w:r>
        <w:rPr>
          <w:rFonts w:hint="eastAsia"/>
        </w:rPr>
        <w:t>при</w:t>
      </w:r>
      <w:r>
        <w:t></w:t>
      </w:r>
      <w:r>
        <w:rPr>
          <w:rFonts w:hint="eastAsia"/>
        </w:rPr>
        <w:t>определении</w:t>
      </w:r>
      <w:r>
        <w:t></w:t>
      </w:r>
      <w:r>
        <w:rPr>
          <w:rFonts w:hint="eastAsia"/>
        </w:rPr>
        <w:t>этапности</w:t>
      </w:r>
      <w:r>
        <w:t></w:t>
      </w:r>
      <w:r>
        <w:rPr>
          <w:rFonts w:hint="eastAsia"/>
        </w:rPr>
        <w:t>развития</w:t>
      </w:r>
      <w:r>
        <w:t></w:t>
      </w:r>
      <w:r>
        <w:rPr>
          <w:rFonts w:hint="eastAsia"/>
        </w:rPr>
        <w:t>станций</w:t>
      </w:r>
      <w:r>
        <w:t></w:t>
      </w:r>
      <w:r>
        <w:rPr>
          <w:rFonts w:hint="eastAsia"/>
        </w:rPr>
        <w:t>в</w:t>
      </w:r>
      <w:r>
        <w:t></w:t>
      </w:r>
      <w:r>
        <w:rPr>
          <w:rFonts w:hint="eastAsia"/>
        </w:rPr>
        <w:t>за</w:t>
      </w:r>
      <w:r>
        <w:t></w:t>
      </w:r>
      <w:r>
        <w:rPr>
          <w:rFonts w:hint="eastAsia"/>
        </w:rPr>
        <w:t>висимости</w:t>
      </w:r>
      <w:r>
        <w:t></w:t>
      </w:r>
      <w:r>
        <w:rPr>
          <w:rFonts w:hint="eastAsia"/>
        </w:rPr>
        <w:t>от</w:t>
      </w:r>
      <w:r>
        <w:t></w:t>
      </w:r>
      <w:r>
        <w:rPr>
          <w:rFonts w:hint="eastAsia"/>
        </w:rPr>
        <w:t>различных</w:t>
      </w:r>
      <w:r>
        <w:t></w:t>
      </w:r>
      <w:r>
        <w:rPr>
          <w:rFonts w:hint="eastAsia"/>
        </w:rPr>
        <w:t>факторов</w:t>
      </w:r>
      <w:r>
        <w:t></w:t>
      </w:r>
      <w:r>
        <w:t></w:t>
      </w:r>
      <w:r>
        <w:rPr>
          <w:rFonts w:hint="eastAsia"/>
        </w:rPr>
        <w:t>имитационное</w:t>
      </w:r>
      <w:r>
        <w:t></w:t>
      </w:r>
      <w:r>
        <w:rPr>
          <w:rFonts w:hint="eastAsia"/>
        </w:rPr>
        <w:t>моделирование</w:t>
      </w:r>
      <w:r>
        <w:t></w:t>
      </w:r>
      <w:r>
        <w:rPr>
          <w:rFonts w:hint="eastAsia"/>
        </w:rPr>
        <w:t>работы</w:t>
      </w:r>
      <w:r>
        <w:t></w:t>
      </w:r>
      <w:r>
        <w:rPr>
          <w:rFonts w:hint="eastAsia"/>
        </w:rPr>
        <w:t>про</w:t>
      </w:r>
      <w:r>
        <w:t></w:t>
      </w:r>
      <w:r>
        <w:rPr>
          <w:rFonts w:hint="eastAsia"/>
        </w:rPr>
        <w:t>мышленных</w:t>
      </w:r>
      <w:r>
        <w:t></w:t>
      </w:r>
      <w:r>
        <w:rPr>
          <w:rFonts w:hint="eastAsia"/>
        </w:rPr>
        <w:t>железнодорожных</w:t>
      </w:r>
      <w:r>
        <w:t></w:t>
      </w:r>
      <w:r>
        <w:rPr>
          <w:rFonts w:hint="eastAsia"/>
        </w:rPr>
        <w:t>станций</w:t>
      </w:r>
      <w:r>
        <w:t></w:t>
      </w:r>
    </w:p>
    <w:p w:rsidR="009F15FA" w:rsidRDefault="009F15FA" w:rsidP="009F15FA">
      <w:r>
        <w:rPr>
          <w:rFonts w:hint="eastAsia"/>
        </w:rPr>
        <w:t>Научную</w:t>
      </w:r>
      <w:r>
        <w:t></w:t>
      </w:r>
      <w:r>
        <w:rPr>
          <w:rFonts w:hint="eastAsia"/>
        </w:rPr>
        <w:t>новизну</w:t>
      </w:r>
      <w:r>
        <w:t></w:t>
      </w:r>
      <w:r>
        <w:rPr>
          <w:rFonts w:hint="eastAsia"/>
        </w:rPr>
        <w:t>составляют</w:t>
      </w:r>
      <w:r>
        <w:t></w:t>
      </w:r>
      <w:r>
        <w:rPr>
          <w:rFonts w:hint="eastAsia"/>
        </w:rPr>
        <w:t>и</w:t>
      </w:r>
      <w:r>
        <w:t></w:t>
      </w:r>
      <w:r>
        <w:rPr>
          <w:rFonts w:hint="eastAsia"/>
        </w:rPr>
        <w:t>на</w:t>
      </w:r>
      <w:r>
        <w:t></w:t>
      </w:r>
      <w:r>
        <w:rPr>
          <w:rFonts w:hint="eastAsia"/>
        </w:rPr>
        <w:t>защиту</w:t>
      </w:r>
      <w:r>
        <w:t></w:t>
      </w:r>
      <w:r>
        <w:rPr>
          <w:rFonts w:hint="eastAsia"/>
        </w:rPr>
        <w:t>выносятся</w:t>
      </w:r>
      <w:r>
        <w:t></w:t>
      </w:r>
      <w:r>
        <w:rPr>
          <w:rFonts w:hint="eastAsia"/>
        </w:rPr>
        <w:t>следующие</w:t>
      </w:r>
      <w:r>
        <w:t></w:t>
      </w:r>
      <w:r>
        <w:rPr>
          <w:rFonts w:hint="eastAsia"/>
        </w:rPr>
        <w:t>положения</w:t>
      </w:r>
      <w:r>
        <w:t></w:t>
      </w:r>
    </w:p>
    <w:p w:rsidR="009F15FA" w:rsidRDefault="009F15FA" w:rsidP="009F15FA">
      <w:r>
        <w:t></w:t>
      </w:r>
      <w:r>
        <w:t></w:t>
      </w:r>
      <w:r>
        <w:tab/>
      </w:r>
      <w:r>
        <w:rPr>
          <w:rFonts w:hint="eastAsia"/>
        </w:rPr>
        <w:t>Методический</w:t>
      </w:r>
      <w:r>
        <w:t></w:t>
      </w:r>
      <w:r>
        <w:rPr>
          <w:rFonts w:hint="eastAsia"/>
        </w:rPr>
        <w:t>подход</w:t>
      </w:r>
      <w:r>
        <w:t></w:t>
      </w:r>
      <w:r>
        <w:rPr>
          <w:rFonts w:hint="eastAsia"/>
        </w:rPr>
        <w:t>к</w:t>
      </w:r>
      <w:r>
        <w:t></w:t>
      </w:r>
      <w:r>
        <w:rPr>
          <w:rFonts w:hint="eastAsia"/>
        </w:rPr>
        <w:t>прогнозированию</w:t>
      </w:r>
      <w:r>
        <w:t></w:t>
      </w:r>
      <w:r>
        <w:rPr>
          <w:rFonts w:hint="eastAsia"/>
        </w:rPr>
        <w:t>объемных</w:t>
      </w:r>
      <w:r>
        <w:t></w:t>
      </w:r>
      <w:r>
        <w:rPr>
          <w:rFonts w:hint="eastAsia"/>
        </w:rPr>
        <w:t>и</w:t>
      </w:r>
      <w:r>
        <w:t></w:t>
      </w:r>
      <w:r>
        <w:rPr>
          <w:rFonts w:hint="eastAsia"/>
        </w:rPr>
        <w:t>качественных</w:t>
      </w:r>
      <w:r>
        <w:t></w:t>
      </w:r>
      <w:r>
        <w:rPr>
          <w:rFonts w:hint="eastAsia"/>
        </w:rPr>
        <w:t>показателей</w:t>
      </w:r>
      <w:r>
        <w:t></w:t>
      </w:r>
      <w:r>
        <w:rPr>
          <w:rFonts w:hint="eastAsia"/>
        </w:rPr>
        <w:t>и</w:t>
      </w:r>
      <w:r>
        <w:t></w:t>
      </w:r>
      <w:r>
        <w:rPr>
          <w:rFonts w:hint="eastAsia"/>
        </w:rPr>
        <w:t>комплексной</w:t>
      </w:r>
      <w:r>
        <w:t></w:t>
      </w:r>
      <w:r>
        <w:rPr>
          <w:rFonts w:hint="eastAsia"/>
        </w:rPr>
        <w:t>оценке</w:t>
      </w:r>
      <w:r>
        <w:t></w:t>
      </w:r>
      <w:r>
        <w:rPr>
          <w:rFonts w:hint="eastAsia"/>
        </w:rPr>
        <w:t>надежности</w:t>
      </w:r>
      <w:r>
        <w:t></w:t>
      </w:r>
      <w:r>
        <w:rPr>
          <w:rFonts w:hint="eastAsia"/>
        </w:rPr>
        <w:t>работы</w:t>
      </w:r>
      <w:r>
        <w:t></w:t>
      </w:r>
      <w:r>
        <w:rPr>
          <w:rFonts w:hint="eastAsia"/>
        </w:rPr>
        <w:t>станций</w:t>
      </w:r>
      <w:r>
        <w:t></w:t>
      </w:r>
      <w:r>
        <w:rPr>
          <w:rFonts w:hint="eastAsia"/>
        </w:rPr>
        <w:t>как</w:t>
      </w:r>
      <w:r>
        <w:t></w:t>
      </w:r>
      <w:r>
        <w:rPr>
          <w:rFonts w:hint="eastAsia"/>
        </w:rPr>
        <w:t>сложных</w:t>
      </w:r>
      <w:r>
        <w:t></w:t>
      </w:r>
      <w:r>
        <w:rPr>
          <w:rFonts w:hint="eastAsia"/>
        </w:rPr>
        <w:t>систем</w:t>
      </w:r>
      <w:r>
        <w:t></w:t>
      </w:r>
      <w:r>
        <w:t></w:t>
      </w:r>
      <w:r>
        <w:rPr>
          <w:rFonts w:hint="eastAsia"/>
        </w:rPr>
        <w:t>основанный</w:t>
      </w:r>
      <w:r>
        <w:t></w:t>
      </w:r>
      <w:r>
        <w:rPr>
          <w:rFonts w:hint="eastAsia"/>
        </w:rPr>
        <w:t>на</w:t>
      </w:r>
      <w:r>
        <w:t></w:t>
      </w:r>
      <w:r>
        <w:rPr>
          <w:rFonts w:hint="eastAsia"/>
        </w:rPr>
        <w:t>комплексном</w:t>
      </w:r>
      <w:r>
        <w:t></w:t>
      </w:r>
      <w:r>
        <w:rPr>
          <w:rFonts w:hint="eastAsia"/>
        </w:rPr>
        <w:t>использовании</w:t>
      </w:r>
      <w:r>
        <w:t></w:t>
      </w:r>
      <w:r>
        <w:rPr>
          <w:rFonts w:hint="eastAsia"/>
        </w:rPr>
        <w:t>статистических</w:t>
      </w:r>
      <w:r>
        <w:t></w:t>
      </w:r>
      <w:r>
        <w:t></w:t>
      </w:r>
      <w:r>
        <w:rPr>
          <w:rFonts w:hint="eastAsia"/>
        </w:rPr>
        <w:t>детерминированных</w:t>
      </w:r>
      <w:r>
        <w:t></w:t>
      </w:r>
      <w:r>
        <w:rPr>
          <w:rFonts w:hint="eastAsia"/>
        </w:rPr>
        <w:t>методов</w:t>
      </w:r>
      <w:r>
        <w:t></w:t>
      </w:r>
      <w:r>
        <w:rPr>
          <w:rFonts w:hint="eastAsia"/>
        </w:rPr>
        <w:t>обработки</w:t>
      </w:r>
      <w:r>
        <w:t></w:t>
      </w:r>
      <w:r>
        <w:rPr>
          <w:rFonts w:hint="eastAsia"/>
        </w:rPr>
        <w:t>данных</w:t>
      </w:r>
      <w:r>
        <w:t></w:t>
      </w:r>
      <w:r>
        <w:rPr>
          <w:rFonts w:hint="eastAsia"/>
        </w:rPr>
        <w:t>и</w:t>
      </w:r>
      <w:r>
        <w:t></w:t>
      </w:r>
      <w:r>
        <w:rPr>
          <w:rFonts w:hint="eastAsia"/>
        </w:rPr>
        <w:t>разработанной</w:t>
      </w:r>
      <w:r>
        <w:t></w:t>
      </w:r>
      <w:r>
        <w:rPr>
          <w:rFonts w:hint="eastAsia"/>
        </w:rPr>
        <w:t>имитационной</w:t>
      </w:r>
      <w:r>
        <w:t></w:t>
      </w:r>
      <w:r>
        <w:rPr>
          <w:rFonts w:hint="eastAsia"/>
        </w:rPr>
        <w:t>модели</w:t>
      </w:r>
      <w:r>
        <w:t></w:t>
      </w:r>
    </w:p>
    <w:p w:rsidR="009F15FA" w:rsidRDefault="009F15FA" w:rsidP="009F15FA">
      <w:r>
        <w:t></w:t>
      </w:r>
      <w:r>
        <w:t></w:t>
      </w:r>
      <w:r>
        <w:tab/>
      </w:r>
      <w:r>
        <w:rPr>
          <w:rFonts w:hint="eastAsia"/>
        </w:rPr>
        <w:t>Методика</w:t>
      </w:r>
      <w:r>
        <w:t></w:t>
      </w:r>
      <w:r>
        <w:rPr>
          <w:rFonts w:hint="eastAsia"/>
        </w:rPr>
        <w:t>установления</w:t>
      </w:r>
      <w:r>
        <w:t></w:t>
      </w:r>
      <w:r>
        <w:rPr>
          <w:rFonts w:hint="eastAsia"/>
        </w:rPr>
        <w:t>эффективных</w:t>
      </w:r>
      <w:r>
        <w:t></w:t>
      </w:r>
      <w:r>
        <w:rPr>
          <w:rFonts w:hint="eastAsia"/>
        </w:rPr>
        <w:t>резервов</w:t>
      </w:r>
      <w:r>
        <w:t></w:t>
      </w:r>
      <w:r>
        <w:rPr>
          <w:rFonts w:hint="eastAsia"/>
        </w:rPr>
        <w:t>для</w:t>
      </w:r>
      <w:r>
        <w:t></w:t>
      </w:r>
      <w:r>
        <w:rPr>
          <w:rFonts w:hint="eastAsia"/>
        </w:rPr>
        <w:t>обеспечения</w:t>
      </w:r>
      <w:r>
        <w:t></w:t>
      </w:r>
      <w:r>
        <w:rPr>
          <w:rFonts w:hint="eastAsia"/>
        </w:rPr>
        <w:t>оптимального</w:t>
      </w:r>
      <w:r>
        <w:t></w:t>
      </w:r>
      <w:r>
        <w:rPr>
          <w:rFonts w:hint="eastAsia"/>
        </w:rPr>
        <w:t>функционирования</w:t>
      </w:r>
      <w:r>
        <w:t></w:t>
      </w:r>
      <w:r>
        <w:rPr>
          <w:rFonts w:hint="eastAsia"/>
        </w:rPr>
        <w:t>промышленных</w:t>
      </w:r>
      <w:r>
        <w:t></w:t>
      </w:r>
      <w:r>
        <w:rPr>
          <w:rFonts w:hint="eastAsia"/>
        </w:rPr>
        <w:t>железнодорожных</w:t>
      </w:r>
      <w:r>
        <w:t></w:t>
      </w:r>
      <w:r>
        <w:rPr>
          <w:rFonts w:hint="eastAsia"/>
        </w:rPr>
        <w:t>станций</w:t>
      </w:r>
      <w:r>
        <w:t></w:t>
      </w:r>
      <w:r>
        <w:t></w:t>
      </w:r>
      <w:r>
        <w:rPr>
          <w:rFonts w:hint="eastAsia"/>
        </w:rPr>
        <w:t>узлов</w:t>
      </w:r>
      <w:r>
        <w:t></w:t>
      </w:r>
      <w:r>
        <w:rPr>
          <w:rFonts w:hint="eastAsia"/>
        </w:rPr>
        <w:t>и</w:t>
      </w:r>
      <w:r>
        <w:t></w:t>
      </w:r>
      <w:r>
        <w:rPr>
          <w:rFonts w:hint="eastAsia"/>
        </w:rPr>
        <w:t>отдельных</w:t>
      </w:r>
      <w:r>
        <w:t></w:t>
      </w:r>
      <w:r>
        <w:rPr>
          <w:rFonts w:hint="eastAsia"/>
        </w:rPr>
        <w:t>элементов</w:t>
      </w:r>
      <w:r>
        <w:t></w:t>
      </w:r>
    </w:p>
    <w:p w:rsidR="009F15FA" w:rsidRDefault="009F15FA" w:rsidP="009F15FA">
      <w:r>
        <w:t></w:t>
      </w:r>
      <w:r>
        <w:t></w:t>
      </w:r>
      <w:r>
        <w:tab/>
      </w:r>
      <w:r>
        <w:rPr>
          <w:rFonts w:hint="eastAsia"/>
        </w:rPr>
        <w:t>Методика</w:t>
      </w:r>
      <w:r>
        <w:t></w:t>
      </w:r>
      <w:r>
        <w:rPr>
          <w:rFonts w:hint="eastAsia"/>
        </w:rPr>
        <w:t>оценки</w:t>
      </w:r>
      <w:r>
        <w:t></w:t>
      </w:r>
      <w:r>
        <w:rPr>
          <w:rFonts w:hint="eastAsia"/>
        </w:rPr>
        <w:t>параметров</w:t>
      </w:r>
      <w:r>
        <w:t></w:t>
      </w:r>
      <w:r>
        <w:rPr>
          <w:rFonts w:hint="eastAsia"/>
        </w:rPr>
        <w:t>функционирования</w:t>
      </w:r>
      <w:r>
        <w:t></w:t>
      </w:r>
      <w:r>
        <w:rPr>
          <w:rFonts w:hint="eastAsia"/>
        </w:rPr>
        <w:t>промышленных</w:t>
      </w:r>
      <w:r>
        <w:t></w:t>
      </w:r>
      <w:r>
        <w:rPr>
          <w:rFonts w:hint="eastAsia"/>
        </w:rPr>
        <w:t>железнодорожных</w:t>
      </w:r>
      <w:r>
        <w:t></w:t>
      </w:r>
      <w:r>
        <w:rPr>
          <w:rFonts w:hint="eastAsia"/>
        </w:rPr>
        <w:t>станций</w:t>
      </w:r>
      <w:r>
        <w:t></w:t>
      </w:r>
      <w:r>
        <w:rPr>
          <w:rFonts w:hint="eastAsia"/>
        </w:rPr>
        <w:t>с</w:t>
      </w:r>
      <w:r>
        <w:t></w:t>
      </w:r>
      <w:r>
        <w:rPr>
          <w:rFonts w:hint="eastAsia"/>
        </w:rPr>
        <w:t>учетом</w:t>
      </w:r>
      <w:r>
        <w:t></w:t>
      </w:r>
      <w:r>
        <w:rPr>
          <w:rFonts w:hint="eastAsia"/>
        </w:rPr>
        <w:t>приоритетности</w:t>
      </w:r>
      <w:r>
        <w:t></w:t>
      </w:r>
      <w:r>
        <w:rPr>
          <w:rFonts w:hint="eastAsia"/>
        </w:rPr>
        <w:t>обслуживания</w:t>
      </w:r>
      <w:r>
        <w:t></w:t>
      </w:r>
      <w:r>
        <w:rPr>
          <w:rFonts w:hint="eastAsia"/>
        </w:rPr>
        <w:t>в</w:t>
      </w:r>
      <w:r>
        <w:t></w:t>
      </w:r>
      <w:r>
        <w:rPr>
          <w:rFonts w:hint="eastAsia"/>
        </w:rPr>
        <w:t>парках</w:t>
      </w:r>
      <w:r>
        <w:t></w:t>
      </w:r>
      <w:r>
        <w:rPr>
          <w:rFonts w:hint="eastAsia"/>
        </w:rPr>
        <w:t>вагонов</w:t>
      </w:r>
      <w:r>
        <w:t></w:t>
      </w:r>
      <w:r>
        <w:rPr>
          <w:rFonts w:hint="eastAsia"/>
        </w:rPr>
        <w:t>различных</w:t>
      </w:r>
      <w:r>
        <w:t></w:t>
      </w:r>
      <w:r>
        <w:rPr>
          <w:rFonts w:hint="eastAsia"/>
        </w:rPr>
        <w:t>собственников</w:t>
      </w:r>
      <w:r>
        <w:t></w:t>
      </w:r>
      <w:r>
        <w:t></w:t>
      </w:r>
      <w:r>
        <w:rPr>
          <w:rFonts w:hint="eastAsia"/>
        </w:rPr>
        <w:t>а</w:t>
      </w:r>
      <w:r>
        <w:t></w:t>
      </w:r>
      <w:r>
        <w:rPr>
          <w:rFonts w:hint="eastAsia"/>
        </w:rPr>
        <w:t>также</w:t>
      </w:r>
      <w:r>
        <w:t></w:t>
      </w:r>
      <w:r>
        <w:rPr>
          <w:rFonts w:hint="eastAsia"/>
        </w:rPr>
        <w:t>приоритетности</w:t>
      </w:r>
      <w:r>
        <w:t></w:t>
      </w:r>
      <w:r>
        <w:rPr>
          <w:rFonts w:hint="eastAsia"/>
        </w:rPr>
        <w:t>пропуска</w:t>
      </w:r>
      <w:r>
        <w:t></w:t>
      </w:r>
      <w:r>
        <w:rPr>
          <w:rFonts w:hint="eastAsia"/>
        </w:rPr>
        <w:t>и</w:t>
      </w:r>
      <w:r>
        <w:t></w:t>
      </w:r>
      <w:r>
        <w:rPr>
          <w:rFonts w:hint="eastAsia"/>
        </w:rPr>
        <w:t>обслуживания</w:t>
      </w:r>
      <w:r>
        <w:t></w:t>
      </w:r>
      <w:r>
        <w:rPr>
          <w:rFonts w:hint="eastAsia"/>
        </w:rPr>
        <w:t>поездов</w:t>
      </w:r>
      <w:r>
        <w:t></w:t>
      </w:r>
      <w:r>
        <w:t></w:t>
      </w:r>
      <w:r>
        <w:rPr>
          <w:rFonts w:hint="eastAsia"/>
        </w:rPr>
        <w:t>отправляемых</w:t>
      </w:r>
      <w:r>
        <w:t></w:t>
      </w:r>
      <w:r>
        <w:rPr>
          <w:rFonts w:hint="eastAsia"/>
        </w:rPr>
        <w:t>на</w:t>
      </w:r>
      <w:r>
        <w:t></w:t>
      </w:r>
      <w:r>
        <w:rPr>
          <w:rFonts w:hint="eastAsia"/>
        </w:rPr>
        <w:t>внутреннюю</w:t>
      </w:r>
      <w:r>
        <w:t></w:t>
      </w:r>
      <w:r>
        <w:rPr>
          <w:rFonts w:hint="eastAsia"/>
        </w:rPr>
        <w:t>и</w:t>
      </w:r>
      <w:r>
        <w:t></w:t>
      </w:r>
      <w:r>
        <w:rPr>
          <w:rFonts w:hint="eastAsia"/>
        </w:rPr>
        <w:t>внешнюю</w:t>
      </w:r>
      <w:r>
        <w:t></w:t>
      </w:r>
      <w:r>
        <w:rPr>
          <w:rFonts w:hint="eastAsia"/>
        </w:rPr>
        <w:t>сеть</w:t>
      </w:r>
      <w:r>
        <w:t></w:t>
      </w:r>
    </w:p>
    <w:p w:rsidR="009F15FA" w:rsidRDefault="009F15FA" w:rsidP="009F15FA">
      <w:r>
        <w:t></w:t>
      </w:r>
      <w:r>
        <w:t></w:t>
      </w:r>
      <w:r>
        <w:tab/>
      </w:r>
      <w:r>
        <w:rPr>
          <w:rFonts w:hint="eastAsia"/>
        </w:rPr>
        <w:t>Имитационная</w:t>
      </w:r>
      <w:r>
        <w:t></w:t>
      </w:r>
      <w:r>
        <w:rPr>
          <w:rFonts w:hint="eastAsia"/>
        </w:rPr>
        <w:t>модель</w:t>
      </w:r>
      <w:r>
        <w:t></w:t>
      </w:r>
      <w:r>
        <w:rPr>
          <w:rFonts w:hint="eastAsia"/>
        </w:rPr>
        <w:t>работы</w:t>
      </w:r>
      <w:r>
        <w:t></w:t>
      </w:r>
      <w:r>
        <w:rPr>
          <w:rFonts w:hint="eastAsia"/>
        </w:rPr>
        <w:t>железнодорожных</w:t>
      </w:r>
      <w:r>
        <w:t></w:t>
      </w:r>
      <w:r>
        <w:rPr>
          <w:rFonts w:hint="eastAsia"/>
        </w:rPr>
        <w:t>станций</w:t>
      </w:r>
      <w:r>
        <w:t></w:t>
      </w:r>
      <w:r>
        <w:rPr>
          <w:rFonts w:hint="eastAsia"/>
        </w:rPr>
        <w:t>как</w:t>
      </w:r>
      <w:r>
        <w:t></w:t>
      </w:r>
      <w:r>
        <w:rPr>
          <w:rFonts w:hint="eastAsia"/>
        </w:rPr>
        <w:t>инфор</w:t>
      </w:r>
      <w:r>
        <w:t></w:t>
      </w:r>
      <w:r>
        <w:rPr>
          <w:rFonts w:hint="eastAsia"/>
        </w:rPr>
        <w:t>мационно</w:t>
      </w:r>
      <w:r>
        <w:t></w:t>
      </w:r>
      <w:r>
        <w:rPr>
          <w:rFonts w:hint="eastAsia"/>
        </w:rPr>
        <w:t>управляющая</w:t>
      </w:r>
      <w:r>
        <w:t></w:t>
      </w:r>
      <w:r>
        <w:rPr>
          <w:rFonts w:hint="eastAsia"/>
        </w:rPr>
        <w:t>система</w:t>
      </w:r>
      <w:r>
        <w:t></w:t>
      </w:r>
      <w:r>
        <w:rPr>
          <w:rFonts w:hint="eastAsia"/>
        </w:rPr>
        <w:t>реального</w:t>
      </w:r>
      <w:r>
        <w:t></w:t>
      </w:r>
      <w:r>
        <w:rPr>
          <w:rFonts w:hint="eastAsia"/>
        </w:rPr>
        <w:t>времени</w:t>
      </w:r>
      <w:r>
        <w:t></w:t>
      </w:r>
      <w:r>
        <w:t></w:t>
      </w:r>
      <w:r>
        <w:rPr>
          <w:rFonts w:hint="eastAsia"/>
        </w:rPr>
        <w:t>позволяющая</w:t>
      </w:r>
      <w:r>
        <w:t></w:t>
      </w:r>
      <w:r>
        <w:rPr>
          <w:rFonts w:hint="eastAsia"/>
        </w:rPr>
        <w:t>прогнозиро</w:t>
      </w:r>
      <w:r>
        <w:t></w:t>
      </w:r>
      <w:r>
        <w:rPr>
          <w:rFonts w:hint="eastAsia"/>
        </w:rPr>
        <w:t>вать</w:t>
      </w:r>
      <w:r>
        <w:t></w:t>
      </w:r>
      <w:r>
        <w:rPr>
          <w:rFonts w:hint="eastAsia"/>
        </w:rPr>
        <w:t>показатели</w:t>
      </w:r>
      <w:r>
        <w:t></w:t>
      </w:r>
      <w:r>
        <w:rPr>
          <w:rFonts w:hint="eastAsia"/>
        </w:rPr>
        <w:t>работы</w:t>
      </w:r>
      <w:r>
        <w:t></w:t>
      </w:r>
      <w:r>
        <w:rPr>
          <w:rFonts w:hint="eastAsia"/>
        </w:rPr>
        <w:t>промышленных</w:t>
      </w:r>
      <w:r>
        <w:t></w:t>
      </w:r>
      <w:r>
        <w:rPr>
          <w:rFonts w:hint="eastAsia"/>
        </w:rPr>
        <w:t>железнодорожных</w:t>
      </w:r>
      <w:r>
        <w:t></w:t>
      </w:r>
      <w:r>
        <w:rPr>
          <w:rFonts w:hint="eastAsia"/>
        </w:rPr>
        <w:t>станций</w:t>
      </w:r>
      <w:r>
        <w:t></w:t>
      </w:r>
    </w:p>
    <w:p w:rsidR="009F15FA" w:rsidRDefault="009F15FA" w:rsidP="009F15FA">
      <w:r>
        <w:rPr>
          <w:rFonts w:hint="eastAsia"/>
        </w:rPr>
        <w:t>Практическая</w:t>
      </w:r>
      <w:r>
        <w:t></w:t>
      </w:r>
      <w:r>
        <w:rPr>
          <w:rFonts w:hint="eastAsia"/>
        </w:rPr>
        <w:t>ценность</w:t>
      </w:r>
      <w:r>
        <w:t></w:t>
      </w:r>
      <w:r>
        <w:t></w:t>
      </w:r>
      <w:r>
        <w:rPr>
          <w:rFonts w:hint="eastAsia"/>
        </w:rPr>
        <w:t>Разработанная</w:t>
      </w:r>
      <w:r>
        <w:t></w:t>
      </w:r>
      <w:r>
        <w:rPr>
          <w:rFonts w:hint="eastAsia"/>
        </w:rPr>
        <w:t>методика</w:t>
      </w:r>
      <w:r>
        <w:t></w:t>
      </w:r>
      <w:r>
        <w:t></w:t>
      </w:r>
      <w:r>
        <w:rPr>
          <w:rFonts w:hint="eastAsia"/>
        </w:rPr>
        <w:t>алгоритмы</w:t>
      </w:r>
      <w:r>
        <w:t></w:t>
      </w:r>
      <w:r>
        <w:rPr>
          <w:rFonts w:hint="eastAsia"/>
        </w:rPr>
        <w:t>и</w:t>
      </w:r>
      <w:r>
        <w:t></w:t>
      </w:r>
      <w:r>
        <w:rPr>
          <w:rFonts w:hint="eastAsia"/>
        </w:rPr>
        <w:t>про</w:t>
      </w:r>
      <w:r>
        <w:t></w:t>
      </w:r>
      <w:r>
        <w:rPr>
          <w:rFonts w:hint="eastAsia"/>
        </w:rPr>
        <w:t>граммный</w:t>
      </w:r>
      <w:r>
        <w:t></w:t>
      </w:r>
      <w:r>
        <w:rPr>
          <w:rFonts w:hint="eastAsia"/>
        </w:rPr>
        <w:t>комплекс</w:t>
      </w:r>
      <w:r>
        <w:t></w:t>
      </w:r>
      <w:r>
        <w:t></w:t>
      </w:r>
      <w:r>
        <w:rPr>
          <w:rFonts w:hint="eastAsia"/>
        </w:rPr>
        <w:t>имитирующий</w:t>
      </w:r>
      <w:r>
        <w:t></w:t>
      </w:r>
      <w:r>
        <w:rPr>
          <w:rFonts w:hint="eastAsia"/>
        </w:rPr>
        <w:t>работу</w:t>
      </w:r>
      <w:r>
        <w:t></w:t>
      </w:r>
      <w:r>
        <w:rPr>
          <w:rFonts w:hint="eastAsia"/>
        </w:rPr>
        <w:t>сложных</w:t>
      </w:r>
      <w:r>
        <w:t></w:t>
      </w:r>
      <w:r>
        <w:rPr>
          <w:rFonts w:hint="eastAsia"/>
        </w:rPr>
        <w:t>транспортных</w:t>
      </w:r>
      <w:r>
        <w:t></w:t>
      </w:r>
      <w:r>
        <w:rPr>
          <w:rFonts w:hint="eastAsia"/>
        </w:rPr>
        <w:t>систем</w:t>
      </w:r>
      <w:r>
        <w:t></w:t>
      </w:r>
      <w:r>
        <w:t></w:t>
      </w:r>
      <w:r>
        <w:rPr>
          <w:rFonts w:hint="eastAsia"/>
        </w:rPr>
        <w:t>мо</w:t>
      </w:r>
      <w:r>
        <w:t></w:t>
      </w:r>
      <w:r>
        <w:rPr>
          <w:rFonts w:hint="eastAsia"/>
        </w:rPr>
        <w:t>гут</w:t>
      </w:r>
      <w:r>
        <w:t></w:t>
      </w:r>
      <w:r>
        <w:rPr>
          <w:rFonts w:hint="eastAsia"/>
        </w:rPr>
        <w:t>использоваться</w:t>
      </w:r>
      <w:r>
        <w:t></w:t>
      </w:r>
      <w:r>
        <w:rPr>
          <w:rFonts w:hint="eastAsia"/>
        </w:rPr>
        <w:t>владельцами</w:t>
      </w:r>
      <w:r>
        <w:t></w:t>
      </w:r>
      <w:r>
        <w:rPr>
          <w:rFonts w:hint="eastAsia"/>
        </w:rPr>
        <w:t>инфраструктуры</w:t>
      </w:r>
      <w:r>
        <w:t></w:t>
      </w:r>
      <w:r>
        <w:rPr>
          <w:rFonts w:hint="eastAsia"/>
        </w:rPr>
        <w:t>железнодорожного</w:t>
      </w:r>
      <w:r>
        <w:t></w:t>
      </w:r>
      <w:r>
        <w:rPr>
          <w:rFonts w:hint="eastAsia"/>
        </w:rPr>
        <w:t>транспор</w:t>
      </w:r>
      <w:r>
        <w:t></w:t>
      </w:r>
      <w:r>
        <w:rPr>
          <w:rFonts w:hint="eastAsia"/>
        </w:rPr>
        <w:t>та</w:t>
      </w:r>
      <w:r>
        <w:t></w:t>
      </w:r>
      <w:r>
        <w:t></w:t>
      </w:r>
      <w:r>
        <w:rPr>
          <w:rFonts w:hint="eastAsia"/>
        </w:rPr>
        <w:t>проектными</w:t>
      </w:r>
      <w:r>
        <w:t></w:t>
      </w:r>
      <w:r>
        <w:rPr>
          <w:rFonts w:hint="eastAsia"/>
        </w:rPr>
        <w:t>и</w:t>
      </w:r>
      <w:r>
        <w:t></w:t>
      </w:r>
      <w:r>
        <w:rPr>
          <w:rFonts w:hint="eastAsia"/>
        </w:rPr>
        <w:t>научными</w:t>
      </w:r>
      <w:r>
        <w:t></w:t>
      </w:r>
      <w:r>
        <w:rPr>
          <w:rFonts w:hint="eastAsia"/>
        </w:rPr>
        <w:t>организациями</w:t>
      </w:r>
      <w:r>
        <w:t></w:t>
      </w:r>
      <w:r>
        <w:rPr>
          <w:rFonts w:hint="eastAsia"/>
        </w:rPr>
        <w:t>для</w:t>
      </w:r>
      <w:r>
        <w:t></w:t>
      </w:r>
      <w:r>
        <w:rPr>
          <w:rFonts w:hint="eastAsia"/>
        </w:rPr>
        <w:t>определения</w:t>
      </w:r>
      <w:r>
        <w:t></w:t>
      </w:r>
      <w:r>
        <w:rPr>
          <w:rFonts w:hint="eastAsia"/>
        </w:rPr>
        <w:t>оптимального</w:t>
      </w:r>
      <w:r>
        <w:t></w:t>
      </w:r>
      <w:r>
        <w:rPr>
          <w:rFonts w:hint="eastAsia"/>
        </w:rPr>
        <w:t>со</w:t>
      </w:r>
      <w:r>
        <w:t></w:t>
      </w:r>
    </w:p>
    <w:p w:rsidR="009F15FA" w:rsidRDefault="009F15FA" w:rsidP="009F15FA">
      <w:r>
        <w:t></w:t>
      </w:r>
    </w:p>
    <w:p w:rsidR="009F15FA" w:rsidRDefault="009F15FA" w:rsidP="009F15FA">
      <w:r>
        <w:t></w:t>
      </w:r>
    </w:p>
    <w:p w:rsidR="009F15FA" w:rsidRDefault="009F15FA" w:rsidP="009F15FA">
      <w:r>
        <w:rPr>
          <w:rFonts w:hint="eastAsia"/>
        </w:rPr>
        <w:t>отношения</w:t>
      </w:r>
      <w:r>
        <w:t></w:t>
      </w:r>
      <w:r>
        <w:rPr>
          <w:rFonts w:hint="eastAsia"/>
        </w:rPr>
        <w:t>емкости</w:t>
      </w:r>
      <w:r>
        <w:t></w:t>
      </w:r>
      <w:r>
        <w:rPr>
          <w:rFonts w:hint="eastAsia"/>
        </w:rPr>
        <w:t>путевого</w:t>
      </w:r>
      <w:r>
        <w:t></w:t>
      </w:r>
      <w:r>
        <w:rPr>
          <w:rFonts w:hint="eastAsia"/>
        </w:rPr>
        <w:t>развития</w:t>
      </w:r>
      <w:r>
        <w:t></w:t>
      </w:r>
      <w:r>
        <w:t></w:t>
      </w:r>
      <w:r>
        <w:rPr>
          <w:rFonts w:hint="eastAsia"/>
        </w:rPr>
        <w:t>локомотивного</w:t>
      </w:r>
      <w:r>
        <w:t></w:t>
      </w:r>
      <w:r>
        <w:rPr>
          <w:rFonts w:hint="eastAsia"/>
        </w:rPr>
        <w:t>парка</w:t>
      </w:r>
      <w:r>
        <w:t></w:t>
      </w:r>
      <w:r>
        <w:rPr>
          <w:rFonts w:hint="eastAsia"/>
        </w:rPr>
        <w:t>и</w:t>
      </w:r>
      <w:r>
        <w:t></w:t>
      </w:r>
      <w:r>
        <w:rPr>
          <w:rFonts w:hint="eastAsia"/>
        </w:rPr>
        <w:t>штата</w:t>
      </w:r>
      <w:r>
        <w:t></w:t>
      </w:r>
      <w:r>
        <w:rPr>
          <w:rFonts w:hint="eastAsia"/>
        </w:rPr>
        <w:t>работни</w:t>
      </w:r>
      <w:r>
        <w:t></w:t>
      </w:r>
      <w:r>
        <w:rPr>
          <w:rFonts w:hint="eastAsia"/>
        </w:rPr>
        <w:t>ков</w:t>
      </w:r>
      <w:r>
        <w:t></w:t>
      </w:r>
      <w:r>
        <w:rPr>
          <w:rFonts w:hint="eastAsia"/>
        </w:rPr>
        <w:t>технического</w:t>
      </w:r>
      <w:r>
        <w:t></w:t>
      </w:r>
      <w:r>
        <w:rPr>
          <w:rFonts w:hint="eastAsia"/>
        </w:rPr>
        <w:t>осмотра</w:t>
      </w:r>
      <w:r>
        <w:t></w:t>
      </w:r>
      <w:r>
        <w:rPr>
          <w:rFonts w:hint="eastAsia"/>
        </w:rPr>
        <w:t>в</w:t>
      </w:r>
      <w:r>
        <w:t></w:t>
      </w:r>
      <w:r>
        <w:rPr>
          <w:rFonts w:hint="eastAsia"/>
        </w:rPr>
        <w:t>зависимости</w:t>
      </w:r>
      <w:r>
        <w:t></w:t>
      </w:r>
      <w:r>
        <w:rPr>
          <w:rFonts w:hint="eastAsia"/>
        </w:rPr>
        <w:t>от</w:t>
      </w:r>
      <w:r>
        <w:t></w:t>
      </w:r>
      <w:r>
        <w:rPr>
          <w:rFonts w:hint="eastAsia"/>
        </w:rPr>
        <w:t>размеров</w:t>
      </w:r>
      <w:r>
        <w:t></w:t>
      </w:r>
      <w:r>
        <w:rPr>
          <w:rFonts w:hint="eastAsia"/>
        </w:rPr>
        <w:t>поступающих</w:t>
      </w:r>
      <w:r>
        <w:t></w:t>
      </w:r>
      <w:r>
        <w:rPr>
          <w:rFonts w:hint="eastAsia"/>
        </w:rPr>
        <w:t>поездопо</w:t>
      </w:r>
      <w:r>
        <w:t></w:t>
      </w:r>
      <w:r>
        <w:rPr>
          <w:rFonts w:hint="eastAsia"/>
        </w:rPr>
        <w:t>токов</w:t>
      </w:r>
      <w:r>
        <w:t></w:t>
      </w:r>
      <w:r>
        <w:t></w:t>
      </w:r>
      <w:r>
        <w:rPr>
          <w:rFonts w:hint="eastAsia"/>
        </w:rPr>
        <w:t>Результаты</w:t>
      </w:r>
      <w:r>
        <w:t></w:t>
      </w:r>
      <w:r>
        <w:rPr>
          <w:rFonts w:hint="eastAsia"/>
        </w:rPr>
        <w:t>исследования</w:t>
      </w:r>
      <w:r>
        <w:t></w:t>
      </w:r>
      <w:r>
        <w:rPr>
          <w:rFonts w:hint="eastAsia"/>
        </w:rPr>
        <w:t>позволят</w:t>
      </w:r>
      <w:r>
        <w:t></w:t>
      </w:r>
      <w:r>
        <w:rPr>
          <w:rFonts w:hint="eastAsia"/>
        </w:rPr>
        <w:t>прогнозировать</w:t>
      </w:r>
      <w:r>
        <w:t></w:t>
      </w:r>
      <w:r>
        <w:rPr>
          <w:rFonts w:hint="eastAsia"/>
        </w:rPr>
        <w:t>и</w:t>
      </w:r>
      <w:r>
        <w:t></w:t>
      </w:r>
      <w:r>
        <w:rPr>
          <w:rFonts w:hint="eastAsia"/>
        </w:rPr>
        <w:t>определять</w:t>
      </w:r>
      <w:r>
        <w:t></w:t>
      </w:r>
      <w:r>
        <w:rPr>
          <w:rFonts w:hint="eastAsia"/>
        </w:rPr>
        <w:t>простои</w:t>
      </w:r>
      <w:r>
        <w:t></w:t>
      </w:r>
      <w:r>
        <w:rPr>
          <w:rFonts w:hint="eastAsia"/>
        </w:rPr>
        <w:t>грузовых</w:t>
      </w:r>
      <w:r>
        <w:t></w:t>
      </w:r>
      <w:r>
        <w:rPr>
          <w:rFonts w:hint="eastAsia"/>
        </w:rPr>
        <w:t>поездов</w:t>
      </w:r>
      <w:r>
        <w:t></w:t>
      </w:r>
      <w:r>
        <w:rPr>
          <w:rFonts w:hint="eastAsia"/>
        </w:rPr>
        <w:t>при</w:t>
      </w:r>
      <w:r>
        <w:t></w:t>
      </w:r>
      <w:r>
        <w:rPr>
          <w:rFonts w:hint="eastAsia"/>
        </w:rPr>
        <w:t>заданных</w:t>
      </w:r>
      <w:r>
        <w:t></w:t>
      </w:r>
      <w:r>
        <w:rPr>
          <w:rFonts w:hint="eastAsia"/>
        </w:rPr>
        <w:t>параметрах</w:t>
      </w:r>
      <w:r>
        <w:t></w:t>
      </w:r>
      <w:r>
        <w:rPr>
          <w:rFonts w:hint="eastAsia"/>
        </w:rPr>
        <w:t>и</w:t>
      </w:r>
      <w:r>
        <w:t></w:t>
      </w:r>
      <w:r>
        <w:rPr>
          <w:rFonts w:hint="eastAsia"/>
        </w:rPr>
        <w:t>определять</w:t>
      </w:r>
      <w:r>
        <w:t></w:t>
      </w:r>
      <w:r>
        <w:rPr>
          <w:rFonts w:hint="eastAsia"/>
        </w:rPr>
        <w:t>факторы</w:t>
      </w:r>
      <w:r>
        <w:t></w:t>
      </w:r>
      <w:r>
        <w:t></w:t>
      </w:r>
      <w:r>
        <w:rPr>
          <w:rFonts w:hint="eastAsia"/>
        </w:rPr>
        <w:t>которые</w:t>
      </w:r>
      <w:r>
        <w:t></w:t>
      </w:r>
      <w:r>
        <w:rPr>
          <w:rFonts w:hint="eastAsia"/>
        </w:rPr>
        <w:t>не</w:t>
      </w:r>
      <w:r>
        <w:t></w:t>
      </w:r>
      <w:r>
        <w:rPr>
          <w:rFonts w:hint="eastAsia"/>
        </w:rPr>
        <w:t>обходимо</w:t>
      </w:r>
      <w:r>
        <w:t></w:t>
      </w:r>
      <w:r>
        <w:rPr>
          <w:rFonts w:hint="eastAsia"/>
        </w:rPr>
        <w:t>изменить</w:t>
      </w:r>
      <w:r>
        <w:t></w:t>
      </w:r>
      <w:r>
        <w:rPr>
          <w:rFonts w:hint="eastAsia"/>
        </w:rPr>
        <w:t>для</w:t>
      </w:r>
      <w:r>
        <w:t></w:t>
      </w:r>
      <w:r>
        <w:rPr>
          <w:rFonts w:hint="eastAsia"/>
        </w:rPr>
        <w:t>ускорения</w:t>
      </w:r>
      <w:r>
        <w:t></w:t>
      </w:r>
      <w:r>
        <w:rPr>
          <w:rFonts w:hint="eastAsia"/>
        </w:rPr>
        <w:t>переработки</w:t>
      </w:r>
      <w:r>
        <w:t></w:t>
      </w:r>
      <w:r>
        <w:rPr>
          <w:rFonts w:hint="eastAsia"/>
        </w:rPr>
        <w:t>вагонов</w:t>
      </w:r>
      <w:r>
        <w:t></w:t>
      </w:r>
    </w:p>
    <w:p w:rsidR="009F15FA" w:rsidRDefault="009F15FA" w:rsidP="009F15FA">
      <w:r>
        <w:rPr>
          <w:rFonts w:hint="eastAsia"/>
        </w:rPr>
        <w:t>Реализация</w:t>
      </w:r>
      <w:r>
        <w:t></w:t>
      </w:r>
      <w:r>
        <w:rPr>
          <w:rFonts w:hint="eastAsia"/>
        </w:rPr>
        <w:t>результатов</w:t>
      </w:r>
      <w:r>
        <w:t></w:t>
      </w:r>
      <w:r>
        <w:rPr>
          <w:rFonts w:hint="eastAsia"/>
        </w:rPr>
        <w:t>работы</w:t>
      </w:r>
      <w:r>
        <w:t></w:t>
      </w:r>
      <w:r>
        <w:t></w:t>
      </w:r>
      <w:r>
        <w:rPr>
          <w:rFonts w:hint="eastAsia"/>
        </w:rPr>
        <w:t>Выполненные</w:t>
      </w:r>
      <w:r>
        <w:t></w:t>
      </w:r>
      <w:r>
        <w:rPr>
          <w:rFonts w:hint="eastAsia"/>
        </w:rPr>
        <w:t>теоретические</w:t>
      </w:r>
      <w:r>
        <w:t></w:t>
      </w:r>
      <w:r>
        <w:rPr>
          <w:rFonts w:hint="eastAsia"/>
        </w:rPr>
        <w:t>и</w:t>
      </w:r>
      <w:r>
        <w:t></w:t>
      </w:r>
      <w:r>
        <w:rPr>
          <w:rFonts w:hint="eastAsia"/>
        </w:rPr>
        <w:t>экспе</w:t>
      </w:r>
      <w:r>
        <w:t></w:t>
      </w:r>
      <w:r>
        <w:rPr>
          <w:rFonts w:hint="eastAsia"/>
        </w:rPr>
        <w:t>риментальные</w:t>
      </w:r>
      <w:r>
        <w:t></w:t>
      </w:r>
      <w:r>
        <w:rPr>
          <w:rFonts w:hint="eastAsia"/>
        </w:rPr>
        <w:t>исследования</w:t>
      </w:r>
      <w:r>
        <w:t></w:t>
      </w:r>
      <w:r>
        <w:rPr>
          <w:rFonts w:hint="eastAsia"/>
        </w:rPr>
        <w:t>использованы</w:t>
      </w:r>
      <w:r>
        <w:t></w:t>
      </w:r>
      <w:r>
        <w:rPr>
          <w:rFonts w:hint="eastAsia"/>
        </w:rPr>
        <w:t>при</w:t>
      </w:r>
      <w:r>
        <w:t></w:t>
      </w:r>
      <w:r>
        <w:rPr>
          <w:rFonts w:hint="eastAsia"/>
        </w:rPr>
        <w:t>определении</w:t>
      </w:r>
      <w:r>
        <w:t></w:t>
      </w:r>
      <w:r>
        <w:rPr>
          <w:rFonts w:hint="eastAsia"/>
        </w:rPr>
        <w:t>оптимального</w:t>
      </w:r>
      <w:r>
        <w:t></w:t>
      </w:r>
      <w:r>
        <w:rPr>
          <w:rFonts w:hint="eastAsia"/>
        </w:rPr>
        <w:t>штата</w:t>
      </w:r>
      <w:r>
        <w:t></w:t>
      </w:r>
      <w:r>
        <w:rPr>
          <w:rFonts w:hint="eastAsia"/>
        </w:rPr>
        <w:t>работников</w:t>
      </w:r>
      <w:r>
        <w:t></w:t>
      </w:r>
      <w:r>
        <w:rPr>
          <w:rFonts w:hint="eastAsia"/>
        </w:rPr>
        <w:t>технического</w:t>
      </w:r>
      <w:r>
        <w:t></w:t>
      </w:r>
      <w:r>
        <w:rPr>
          <w:rFonts w:hint="eastAsia"/>
        </w:rPr>
        <w:t>осмотра</w:t>
      </w:r>
      <w:r>
        <w:t></w:t>
      </w:r>
      <w:r>
        <w:t></w:t>
      </w:r>
      <w:r>
        <w:rPr>
          <w:rFonts w:hint="eastAsia"/>
        </w:rPr>
        <w:t>ПТО</w:t>
      </w:r>
      <w:r>
        <w:t></w:t>
      </w:r>
      <w:r>
        <w:t></w:t>
      </w:r>
      <w:r>
        <w:rPr>
          <w:rFonts w:hint="eastAsia"/>
        </w:rPr>
        <w:t>и</w:t>
      </w:r>
      <w:r>
        <w:t></w:t>
      </w:r>
      <w:r>
        <w:rPr>
          <w:rFonts w:hint="eastAsia"/>
        </w:rPr>
        <w:t>емкости</w:t>
      </w:r>
      <w:r>
        <w:t></w:t>
      </w:r>
      <w:r>
        <w:rPr>
          <w:rFonts w:hint="eastAsia"/>
        </w:rPr>
        <w:t>путевого</w:t>
      </w:r>
      <w:r>
        <w:t></w:t>
      </w:r>
      <w:r>
        <w:rPr>
          <w:rFonts w:hint="eastAsia"/>
        </w:rPr>
        <w:t>развития</w:t>
      </w:r>
      <w:r>
        <w:t></w:t>
      </w:r>
      <w:r>
        <w:rPr>
          <w:rFonts w:hint="eastAsia"/>
        </w:rPr>
        <w:t>на</w:t>
      </w:r>
      <w:r>
        <w:t></w:t>
      </w:r>
      <w:r>
        <w:rPr>
          <w:rFonts w:hint="eastAsia"/>
        </w:rPr>
        <w:t>промышленной</w:t>
      </w:r>
      <w:r>
        <w:t></w:t>
      </w:r>
      <w:r>
        <w:rPr>
          <w:rFonts w:hint="eastAsia"/>
        </w:rPr>
        <w:t>сортировочной</w:t>
      </w:r>
      <w:r>
        <w:t></w:t>
      </w:r>
      <w:r>
        <w:rPr>
          <w:rFonts w:hint="eastAsia"/>
        </w:rPr>
        <w:t>станции</w:t>
      </w:r>
      <w:r>
        <w:t></w:t>
      </w:r>
      <w:r>
        <w:rPr>
          <w:rFonts w:hint="eastAsia"/>
        </w:rPr>
        <w:t>Ангарск</w:t>
      </w:r>
      <w:r>
        <w:t></w:t>
      </w:r>
      <w:r>
        <w:t></w:t>
      </w:r>
      <w:r>
        <w:rPr>
          <w:rFonts w:hint="eastAsia"/>
        </w:rPr>
        <w:t>ОАО</w:t>
      </w:r>
      <w:r>
        <w:t></w:t>
      </w:r>
      <w:r>
        <w:t></w:t>
      </w:r>
      <w:r>
        <w:rPr>
          <w:rFonts w:hint="eastAsia"/>
        </w:rPr>
        <w:t>Восточно</w:t>
      </w:r>
      <w:r>
        <w:t></w:t>
      </w:r>
      <w:r>
        <w:rPr>
          <w:rFonts w:hint="eastAsia"/>
        </w:rPr>
        <w:t>Сибирский</w:t>
      </w:r>
      <w:r>
        <w:t></w:t>
      </w:r>
      <w:r>
        <w:rPr>
          <w:rFonts w:hint="eastAsia"/>
        </w:rPr>
        <w:t>промышленный</w:t>
      </w:r>
      <w:r>
        <w:t></w:t>
      </w:r>
      <w:r>
        <w:rPr>
          <w:rFonts w:hint="eastAsia"/>
        </w:rPr>
        <w:t>транспорт</w:t>
      </w:r>
      <w:r>
        <w:t></w:t>
      </w:r>
      <w:r>
        <w:t></w:t>
      </w:r>
      <w:r>
        <w:t></w:t>
      </w:r>
      <w:r>
        <w:t></w:t>
      </w:r>
      <w:r>
        <w:rPr>
          <w:rFonts w:hint="eastAsia"/>
        </w:rPr>
        <w:t>Разработанная</w:t>
      </w:r>
      <w:r>
        <w:t></w:t>
      </w:r>
      <w:r>
        <w:rPr>
          <w:rFonts w:hint="eastAsia"/>
        </w:rPr>
        <w:t>имитационная</w:t>
      </w:r>
      <w:r>
        <w:t></w:t>
      </w:r>
      <w:r>
        <w:rPr>
          <w:rFonts w:hint="eastAsia"/>
        </w:rPr>
        <w:t>модель</w:t>
      </w:r>
      <w:r>
        <w:t></w:t>
      </w:r>
      <w:r>
        <w:rPr>
          <w:rFonts w:hint="eastAsia"/>
        </w:rPr>
        <w:t>была</w:t>
      </w:r>
      <w:r>
        <w:t></w:t>
      </w:r>
      <w:r>
        <w:rPr>
          <w:rFonts w:hint="eastAsia"/>
        </w:rPr>
        <w:t>ис</w:t>
      </w:r>
      <w:r>
        <w:t></w:t>
      </w:r>
      <w:r>
        <w:rPr>
          <w:rFonts w:hint="eastAsia"/>
        </w:rPr>
        <w:t>пользована</w:t>
      </w:r>
      <w:r>
        <w:t></w:t>
      </w:r>
      <w:r>
        <w:rPr>
          <w:rFonts w:hint="eastAsia"/>
        </w:rPr>
        <w:t>при</w:t>
      </w:r>
      <w:r>
        <w:t></w:t>
      </w:r>
      <w:r>
        <w:rPr>
          <w:rFonts w:hint="eastAsia"/>
        </w:rPr>
        <w:t>прогнозировании</w:t>
      </w:r>
      <w:r>
        <w:t></w:t>
      </w:r>
      <w:r>
        <w:rPr>
          <w:rFonts w:hint="eastAsia"/>
        </w:rPr>
        <w:t>изменения</w:t>
      </w:r>
      <w:r>
        <w:t></w:t>
      </w:r>
      <w:r>
        <w:rPr>
          <w:rFonts w:hint="eastAsia"/>
        </w:rPr>
        <w:t>работы</w:t>
      </w:r>
      <w:r>
        <w:t></w:t>
      </w:r>
      <w:r>
        <w:rPr>
          <w:rFonts w:hint="eastAsia"/>
        </w:rPr>
        <w:t>промышленных</w:t>
      </w:r>
      <w:r>
        <w:t></w:t>
      </w:r>
      <w:r>
        <w:rPr>
          <w:rFonts w:hint="eastAsia"/>
        </w:rPr>
        <w:t>станций</w:t>
      </w:r>
      <w:r>
        <w:t></w:t>
      </w:r>
      <w:r>
        <w:rPr>
          <w:rFonts w:hint="eastAsia"/>
        </w:rPr>
        <w:t>Ачинск</w:t>
      </w:r>
      <w:r>
        <w:t></w:t>
      </w:r>
      <w:r>
        <w:t></w:t>
      </w:r>
      <w:r>
        <w:rPr>
          <w:rFonts w:hint="eastAsia"/>
        </w:rPr>
        <w:t>Назарово</w:t>
      </w:r>
      <w:r>
        <w:t></w:t>
      </w:r>
      <w:r>
        <w:t></w:t>
      </w:r>
      <w:r>
        <w:rPr>
          <w:rFonts w:hint="eastAsia"/>
        </w:rPr>
        <w:t>Красноярск</w:t>
      </w:r>
      <w:r>
        <w:t></w:t>
      </w:r>
      <w:r>
        <w:t></w:t>
      </w:r>
      <w:r>
        <w:rPr>
          <w:rFonts w:hint="eastAsia"/>
        </w:rPr>
        <w:t>ОАО</w:t>
      </w:r>
      <w:r>
        <w:t></w:t>
      </w:r>
      <w:r>
        <w:t></w:t>
      </w:r>
      <w:r>
        <w:rPr>
          <w:rFonts w:hint="eastAsia"/>
        </w:rPr>
        <w:t>Восточно</w:t>
      </w:r>
      <w:r>
        <w:t></w:t>
      </w:r>
      <w:r>
        <w:rPr>
          <w:rFonts w:hint="eastAsia"/>
        </w:rPr>
        <w:t>Сибирский</w:t>
      </w:r>
      <w:r>
        <w:t></w:t>
      </w:r>
      <w:r>
        <w:rPr>
          <w:rFonts w:hint="eastAsia"/>
        </w:rPr>
        <w:t>промышленный</w:t>
      </w:r>
      <w:r>
        <w:t></w:t>
      </w:r>
      <w:r>
        <w:rPr>
          <w:rFonts w:hint="eastAsia"/>
        </w:rPr>
        <w:t>транспорт</w:t>
      </w:r>
      <w:r>
        <w:t></w:t>
      </w:r>
      <w:r>
        <w:t></w:t>
      </w:r>
      <w:r>
        <w:t></w:t>
      </w:r>
      <w:r>
        <w:t></w:t>
      </w:r>
      <w:r>
        <w:rPr>
          <w:rFonts w:hint="eastAsia"/>
        </w:rPr>
        <w:t>Экономический</w:t>
      </w:r>
      <w:r>
        <w:t></w:t>
      </w:r>
      <w:r>
        <w:rPr>
          <w:rFonts w:hint="eastAsia"/>
        </w:rPr>
        <w:t>эффект</w:t>
      </w:r>
      <w:r>
        <w:t></w:t>
      </w:r>
      <w:r>
        <w:rPr>
          <w:rFonts w:hint="eastAsia"/>
        </w:rPr>
        <w:t>был</w:t>
      </w:r>
      <w:r>
        <w:t></w:t>
      </w:r>
      <w:r>
        <w:rPr>
          <w:rFonts w:hint="eastAsia"/>
        </w:rPr>
        <w:t>получен</w:t>
      </w:r>
      <w:r>
        <w:t></w:t>
      </w:r>
      <w:r>
        <w:rPr>
          <w:rFonts w:hint="eastAsia"/>
        </w:rPr>
        <w:t>за</w:t>
      </w:r>
      <w:r>
        <w:t></w:t>
      </w:r>
      <w:r>
        <w:rPr>
          <w:rFonts w:hint="eastAsia"/>
        </w:rPr>
        <w:t>счет</w:t>
      </w:r>
      <w:r>
        <w:t></w:t>
      </w:r>
      <w:r>
        <w:rPr>
          <w:rFonts w:hint="eastAsia"/>
        </w:rPr>
        <w:t>сокращения</w:t>
      </w:r>
      <w:r>
        <w:t></w:t>
      </w:r>
      <w:r>
        <w:rPr>
          <w:rFonts w:hint="eastAsia"/>
        </w:rPr>
        <w:t>штата</w:t>
      </w:r>
      <w:r>
        <w:t></w:t>
      </w:r>
      <w:r>
        <w:t></w:t>
      </w:r>
      <w:r>
        <w:rPr>
          <w:rFonts w:hint="eastAsia"/>
        </w:rPr>
        <w:t>рационального</w:t>
      </w:r>
      <w:r>
        <w:t></w:t>
      </w:r>
      <w:r>
        <w:rPr>
          <w:rFonts w:hint="eastAsia"/>
        </w:rPr>
        <w:t>использования</w:t>
      </w:r>
      <w:r>
        <w:t></w:t>
      </w:r>
      <w:r>
        <w:rPr>
          <w:rFonts w:hint="eastAsia"/>
        </w:rPr>
        <w:t>путевого</w:t>
      </w:r>
      <w:r>
        <w:t></w:t>
      </w:r>
      <w:r>
        <w:rPr>
          <w:rFonts w:hint="eastAsia"/>
        </w:rPr>
        <w:t>развития</w:t>
      </w:r>
      <w:r>
        <w:t></w:t>
      </w:r>
      <w:r>
        <w:rPr>
          <w:rFonts w:hint="eastAsia"/>
        </w:rPr>
        <w:t>и</w:t>
      </w:r>
      <w:r>
        <w:t></w:t>
      </w:r>
      <w:r>
        <w:rPr>
          <w:rFonts w:hint="eastAsia"/>
        </w:rPr>
        <w:t>локомотивов</w:t>
      </w:r>
      <w:r>
        <w:t></w:t>
      </w:r>
      <w:r>
        <w:t></w:t>
      </w:r>
      <w:r>
        <w:rPr>
          <w:rFonts w:hint="eastAsia"/>
        </w:rPr>
        <w:t>уменьшения</w:t>
      </w:r>
      <w:r>
        <w:t></w:t>
      </w:r>
      <w:r>
        <w:rPr>
          <w:rFonts w:hint="eastAsia"/>
        </w:rPr>
        <w:t>задержек</w:t>
      </w:r>
      <w:r>
        <w:t></w:t>
      </w:r>
      <w:r>
        <w:rPr>
          <w:rFonts w:hint="eastAsia"/>
        </w:rPr>
        <w:t>подвижного</w:t>
      </w:r>
      <w:r>
        <w:t></w:t>
      </w:r>
      <w:r>
        <w:rPr>
          <w:rFonts w:hint="eastAsia"/>
        </w:rPr>
        <w:t>состава</w:t>
      </w:r>
      <w:r>
        <w:t></w:t>
      </w:r>
      <w:r>
        <w:rPr>
          <w:rFonts w:hint="eastAsia"/>
        </w:rPr>
        <w:t>и</w:t>
      </w:r>
      <w:r>
        <w:t></w:t>
      </w:r>
      <w:r>
        <w:rPr>
          <w:rFonts w:hint="eastAsia"/>
        </w:rPr>
        <w:t>составил</w:t>
      </w:r>
      <w:r>
        <w:t></w:t>
      </w:r>
      <w:r>
        <w:t></w:t>
      </w:r>
      <w:r>
        <w:t></w:t>
      </w:r>
      <w:r>
        <w:rPr>
          <w:rFonts w:hint="eastAsia"/>
        </w:rPr>
        <w:t>млн</w:t>
      </w:r>
      <w:r>
        <w:t></w:t>
      </w:r>
      <w:r>
        <w:rPr>
          <w:rFonts w:hint="eastAsia"/>
        </w:rPr>
        <w:t>руб</w:t>
      </w:r>
      <w:r>
        <w:t></w:t>
      </w:r>
      <w:r>
        <w:t></w:t>
      </w:r>
      <w:r>
        <w:rPr>
          <w:rFonts w:hint="eastAsia"/>
        </w:rPr>
        <w:t>в</w:t>
      </w:r>
      <w:r>
        <w:t></w:t>
      </w:r>
      <w:r>
        <w:rPr>
          <w:rFonts w:hint="eastAsia"/>
        </w:rPr>
        <w:t>год</w:t>
      </w:r>
      <w:r>
        <w:t></w:t>
      </w:r>
      <w:r>
        <w:t></w:t>
      </w:r>
      <w:r>
        <w:rPr>
          <w:rFonts w:hint="eastAsia"/>
        </w:rPr>
        <w:t>Результаты</w:t>
      </w:r>
      <w:r>
        <w:t></w:t>
      </w:r>
      <w:r>
        <w:rPr>
          <w:rFonts w:hint="eastAsia"/>
        </w:rPr>
        <w:t>исследо</w:t>
      </w:r>
      <w:r>
        <w:t></w:t>
      </w:r>
      <w:r>
        <w:rPr>
          <w:rFonts w:hint="eastAsia"/>
        </w:rPr>
        <w:t>вания</w:t>
      </w:r>
      <w:r>
        <w:t></w:t>
      </w:r>
      <w:r>
        <w:rPr>
          <w:rFonts w:hint="eastAsia"/>
        </w:rPr>
        <w:t>используются</w:t>
      </w:r>
      <w:r>
        <w:t></w:t>
      </w:r>
      <w:r>
        <w:rPr>
          <w:rFonts w:hint="eastAsia"/>
        </w:rPr>
        <w:t>в</w:t>
      </w:r>
      <w:r>
        <w:t></w:t>
      </w:r>
      <w:r>
        <w:rPr>
          <w:rFonts w:hint="eastAsia"/>
        </w:rPr>
        <w:t>учебном</w:t>
      </w:r>
      <w:r>
        <w:t></w:t>
      </w:r>
      <w:r>
        <w:rPr>
          <w:rFonts w:hint="eastAsia"/>
        </w:rPr>
        <w:t>процессе</w:t>
      </w:r>
      <w:r>
        <w:t></w:t>
      </w:r>
      <w:r>
        <w:rPr>
          <w:rFonts w:hint="eastAsia"/>
        </w:rPr>
        <w:t>в</w:t>
      </w:r>
      <w:r>
        <w:t></w:t>
      </w:r>
      <w:r>
        <w:rPr>
          <w:rFonts w:hint="eastAsia"/>
        </w:rPr>
        <w:t>Иркутском</w:t>
      </w:r>
      <w:r>
        <w:t></w:t>
      </w:r>
      <w:r>
        <w:rPr>
          <w:rFonts w:hint="eastAsia"/>
        </w:rPr>
        <w:t>государственном</w:t>
      </w:r>
      <w:r>
        <w:t></w:t>
      </w:r>
      <w:r>
        <w:rPr>
          <w:rFonts w:hint="eastAsia"/>
        </w:rPr>
        <w:t>универ</w:t>
      </w:r>
      <w:r>
        <w:t></w:t>
      </w:r>
      <w:r>
        <w:rPr>
          <w:rFonts w:hint="eastAsia"/>
        </w:rPr>
        <w:t>ситете</w:t>
      </w:r>
      <w:r>
        <w:t></w:t>
      </w:r>
      <w:r>
        <w:rPr>
          <w:rFonts w:hint="eastAsia"/>
        </w:rPr>
        <w:t>путей</w:t>
      </w:r>
      <w:r>
        <w:t></w:t>
      </w:r>
      <w:r>
        <w:rPr>
          <w:rFonts w:hint="eastAsia"/>
        </w:rPr>
        <w:t>сообщения</w:t>
      </w:r>
      <w:r>
        <w:t></w:t>
      </w:r>
      <w:r>
        <w:rPr>
          <w:rFonts w:hint="eastAsia"/>
        </w:rPr>
        <w:t>в</w:t>
      </w:r>
      <w:r>
        <w:t></w:t>
      </w:r>
      <w:r>
        <w:rPr>
          <w:rFonts w:hint="eastAsia"/>
        </w:rPr>
        <w:t>рамках</w:t>
      </w:r>
      <w:r>
        <w:t></w:t>
      </w:r>
      <w:r>
        <w:rPr>
          <w:rFonts w:hint="eastAsia"/>
        </w:rPr>
        <w:t>дисциплин</w:t>
      </w:r>
      <w:r>
        <w:t></w:t>
      </w:r>
      <w:r>
        <w:t></w:t>
      </w:r>
      <w:r>
        <w:rPr>
          <w:rFonts w:hint="eastAsia"/>
        </w:rPr>
        <w:t>Информационные</w:t>
      </w:r>
      <w:r>
        <w:t></w:t>
      </w:r>
      <w:r>
        <w:rPr>
          <w:rFonts w:hint="eastAsia"/>
        </w:rPr>
        <w:t>технологии</w:t>
      </w:r>
      <w:r>
        <w:t></w:t>
      </w:r>
      <w:r>
        <w:rPr>
          <w:rFonts w:hint="eastAsia"/>
        </w:rPr>
        <w:t>на</w:t>
      </w:r>
      <w:r>
        <w:t></w:t>
      </w:r>
      <w:r>
        <w:rPr>
          <w:rFonts w:hint="eastAsia"/>
        </w:rPr>
        <w:t>транспорте</w:t>
      </w:r>
      <w:r>
        <w:t></w:t>
      </w:r>
      <w:r>
        <w:t></w:t>
      </w:r>
      <w:r>
        <w:rPr>
          <w:rFonts w:hint="eastAsia"/>
        </w:rPr>
        <w:t>и</w:t>
      </w:r>
      <w:r>
        <w:t></w:t>
      </w:r>
      <w:r>
        <w:t></w:t>
      </w:r>
      <w:r>
        <w:rPr>
          <w:rFonts w:hint="eastAsia"/>
        </w:rPr>
        <w:t>Проектирование</w:t>
      </w:r>
      <w:r>
        <w:t></w:t>
      </w:r>
      <w:r>
        <w:rPr>
          <w:rFonts w:hint="eastAsia"/>
        </w:rPr>
        <w:t>сортировочных</w:t>
      </w:r>
      <w:r>
        <w:t></w:t>
      </w:r>
      <w:r>
        <w:rPr>
          <w:rFonts w:hint="eastAsia"/>
        </w:rPr>
        <w:t>устройств</w:t>
      </w:r>
      <w:r>
        <w:t></w:t>
      </w:r>
      <w:r>
        <w:t></w:t>
      </w:r>
      <w:r>
        <w:t></w:t>
      </w:r>
      <w:r>
        <w:rPr>
          <w:rFonts w:hint="eastAsia"/>
        </w:rPr>
        <w:t>а</w:t>
      </w:r>
      <w:r>
        <w:t></w:t>
      </w:r>
      <w:r>
        <w:rPr>
          <w:rFonts w:hint="eastAsia"/>
        </w:rPr>
        <w:t>также</w:t>
      </w:r>
      <w:r>
        <w:t></w:t>
      </w:r>
      <w:r>
        <w:rPr>
          <w:rFonts w:hint="eastAsia"/>
        </w:rPr>
        <w:t>разрабо</w:t>
      </w:r>
      <w:r>
        <w:t></w:t>
      </w:r>
      <w:r>
        <w:rPr>
          <w:rFonts w:hint="eastAsia"/>
        </w:rPr>
        <w:t>танная</w:t>
      </w:r>
      <w:r>
        <w:t></w:t>
      </w:r>
      <w:r>
        <w:rPr>
          <w:rFonts w:hint="eastAsia"/>
        </w:rPr>
        <w:t>компьютерная</w:t>
      </w:r>
      <w:r>
        <w:t></w:t>
      </w:r>
      <w:r>
        <w:rPr>
          <w:rFonts w:hint="eastAsia"/>
        </w:rPr>
        <w:t>модель</w:t>
      </w:r>
      <w:r>
        <w:t></w:t>
      </w:r>
      <w:r>
        <w:t></w:t>
      </w:r>
      <w:r>
        <w:rPr>
          <w:rFonts w:hint="eastAsia"/>
        </w:rPr>
        <w:t>Автоматизированная</w:t>
      </w:r>
      <w:r>
        <w:t></w:t>
      </w:r>
      <w:r>
        <w:rPr>
          <w:rFonts w:hint="eastAsia"/>
        </w:rPr>
        <w:t>система</w:t>
      </w:r>
      <w:r>
        <w:t></w:t>
      </w:r>
      <w:r>
        <w:rPr>
          <w:rFonts w:hint="eastAsia"/>
        </w:rPr>
        <w:t>взаимодействия</w:t>
      </w:r>
      <w:r>
        <w:t></w:t>
      </w:r>
      <w:r>
        <w:rPr>
          <w:rFonts w:hint="eastAsia"/>
        </w:rPr>
        <w:t>элементов</w:t>
      </w:r>
      <w:r>
        <w:t></w:t>
      </w:r>
      <w:r>
        <w:rPr>
          <w:rFonts w:hint="eastAsia"/>
        </w:rPr>
        <w:t>технических</w:t>
      </w:r>
      <w:r>
        <w:t></w:t>
      </w:r>
      <w:r>
        <w:rPr>
          <w:rFonts w:hint="eastAsia"/>
        </w:rPr>
        <w:t>железнодорожных</w:t>
      </w:r>
      <w:r>
        <w:t></w:t>
      </w:r>
      <w:r>
        <w:rPr>
          <w:rFonts w:hint="eastAsia"/>
        </w:rPr>
        <w:t>станций</w:t>
      </w:r>
      <w:r>
        <w:t></w:t>
      </w:r>
      <w:r>
        <w:t></w:t>
      </w:r>
      <w:r>
        <w:rPr>
          <w:rFonts w:hint="eastAsia"/>
        </w:rPr>
        <w:t>используется</w:t>
      </w:r>
      <w:r>
        <w:t></w:t>
      </w:r>
      <w:r>
        <w:rPr>
          <w:rFonts w:hint="eastAsia"/>
        </w:rPr>
        <w:t>при</w:t>
      </w:r>
      <w:r>
        <w:t></w:t>
      </w:r>
      <w:r>
        <w:rPr>
          <w:rFonts w:hint="eastAsia"/>
        </w:rPr>
        <w:t>выпол</w:t>
      </w:r>
      <w:r>
        <w:t></w:t>
      </w:r>
      <w:r>
        <w:rPr>
          <w:rFonts w:hint="eastAsia"/>
        </w:rPr>
        <w:t>нении</w:t>
      </w:r>
      <w:r>
        <w:t></w:t>
      </w:r>
      <w:r>
        <w:rPr>
          <w:rFonts w:hint="eastAsia"/>
        </w:rPr>
        <w:t>дипломного</w:t>
      </w:r>
      <w:r>
        <w:t></w:t>
      </w:r>
      <w:r>
        <w:rPr>
          <w:rFonts w:hint="eastAsia"/>
        </w:rPr>
        <w:t>проектирования</w:t>
      </w:r>
      <w:r>
        <w:t></w:t>
      </w:r>
      <w:r>
        <w:rPr>
          <w:rFonts w:hint="eastAsia"/>
        </w:rPr>
        <w:t>по</w:t>
      </w:r>
      <w:r>
        <w:t></w:t>
      </w:r>
      <w:r>
        <w:rPr>
          <w:rFonts w:hint="eastAsia"/>
        </w:rPr>
        <w:t>специальности</w:t>
      </w:r>
      <w:r>
        <w:t></w:t>
      </w:r>
      <w:r>
        <w:t></w:t>
      </w:r>
      <w:r>
        <w:rPr>
          <w:rFonts w:hint="eastAsia"/>
        </w:rPr>
        <w:t>Организация</w:t>
      </w:r>
      <w:r>
        <w:t></w:t>
      </w:r>
      <w:r>
        <w:rPr>
          <w:rFonts w:hint="eastAsia"/>
        </w:rPr>
        <w:t>перевозок</w:t>
      </w:r>
      <w:r>
        <w:t></w:t>
      </w:r>
      <w:r>
        <w:rPr>
          <w:rFonts w:hint="eastAsia"/>
        </w:rPr>
        <w:t>и</w:t>
      </w:r>
      <w:r>
        <w:t></w:t>
      </w:r>
      <w:r>
        <w:rPr>
          <w:rFonts w:hint="eastAsia"/>
        </w:rPr>
        <w:t>управление</w:t>
      </w:r>
      <w:r>
        <w:t></w:t>
      </w:r>
      <w:r>
        <w:rPr>
          <w:rFonts w:hint="eastAsia"/>
        </w:rPr>
        <w:t>на</w:t>
      </w:r>
      <w:r>
        <w:t></w:t>
      </w:r>
      <w:r>
        <w:rPr>
          <w:rFonts w:hint="eastAsia"/>
        </w:rPr>
        <w:t>транспорте</w:t>
      </w:r>
      <w:r>
        <w:t></w:t>
      </w:r>
      <w:r>
        <w:t></w:t>
      </w:r>
    </w:p>
    <w:p w:rsidR="009F15FA" w:rsidRDefault="009F15FA" w:rsidP="009F15FA">
      <w:r>
        <w:rPr>
          <w:rFonts w:hint="eastAsia"/>
        </w:rPr>
        <w:t>Апробация</w:t>
      </w:r>
      <w:r>
        <w:t></w:t>
      </w:r>
      <w:r>
        <w:rPr>
          <w:rFonts w:hint="eastAsia"/>
        </w:rPr>
        <w:t>работы</w:t>
      </w:r>
      <w:r>
        <w:t></w:t>
      </w:r>
      <w:r>
        <w:t></w:t>
      </w:r>
      <w:r>
        <w:rPr>
          <w:rFonts w:hint="eastAsia"/>
        </w:rPr>
        <w:t>Основные</w:t>
      </w:r>
      <w:r>
        <w:t></w:t>
      </w:r>
      <w:r>
        <w:rPr>
          <w:rFonts w:hint="eastAsia"/>
        </w:rPr>
        <w:t>выводы</w:t>
      </w:r>
      <w:r>
        <w:t></w:t>
      </w:r>
      <w:r>
        <w:rPr>
          <w:rFonts w:hint="eastAsia"/>
        </w:rPr>
        <w:t>диссертационной</w:t>
      </w:r>
      <w:r>
        <w:t></w:t>
      </w:r>
      <w:r>
        <w:rPr>
          <w:rFonts w:hint="eastAsia"/>
        </w:rPr>
        <w:t>работы</w:t>
      </w:r>
      <w:r>
        <w:t></w:t>
      </w:r>
      <w:r>
        <w:t></w:t>
      </w:r>
      <w:r>
        <w:rPr>
          <w:rFonts w:hint="eastAsia"/>
        </w:rPr>
        <w:t>науч</w:t>
      </w:r>
      <w:r>
        <w:t></w:t>
      </w:r>
      <w:r>
        <w:rPr>
          <w:rFonts w:hint="eastAsia"/>
        </w:rPr>
        <w:t>ные</w:t>
      </w:r>
      <w:r>
        <w:t></w:t>
      </w:r>
      <w:r>
        <w:rPr>
          <w:rFonts w:hint="eastAsia"/>
        </w:rPr>
        <w:t>выводы</w:t>
      </w:r>
      <w:r>
        <w:t></w:t>
      </w:r>
      <w:r>
        <w:rPr>
          <w:rFonts w:hint="eastAsia"/>
        </w:rPr>
        <w:t>и</w:t>
      </w:r>
      <w:r>
        <w:t></w:t>
      </w:r>
      <w:r>
        <w:rPr>
          <w:rFonts w:hint="eastAsia"/>
        </w:rPr>
        <w:t>предложения</w:t>
      </w:r>
      <w:r>
        <w:t></w:t>
      </w:r>
      <w:r>
        <w:rPr>
          <w:rFonts w:hint="eastAsia"/>
        </w:rPr>
        <w:t>доложены</w:t>
      </w:r>
      <w:r>
        <w:t></w:t>
      </w:r>
      <w:r>
        <w:rPr>
          <w:rFonts w:hint="eastAsia"/>
        </w:rPr>
        <w:t>и</w:t>
      </w:r>
      <w:r>
        <w:t></w:t>
      </w:r>
      <w:r>
        <w:rPr>
          <w:rFonts w:hint="eastAsia"/>
        </w:rPr>
        <w:t>получили</w:t>
      </w:r>
      <w:r>
        <w:t></w:t>
      </w:r>
      <w:r>
        <w:rPr>
          <w:rFonts w:hint="eastAsia"/>
        </w:rPr>
        <w:t>положительную</w:t>
      </w:r>
      <w:r>
        <w:t></w:t>
      </w:r>
      <w:r>
        <w:rPr>
          <w:rFonts w:hint="eastAsia"/>
        </w:rPr>
        <w:t>оценку</w:t>
      </w:r>
      <w:r>
        <w:t></w:t>
      </w:r>
      <w:r>
        <w:rPr>
          <w:rFonts w:hint="eastAsia"/>
        </w:rPr>
        <w:t>на</w:t>
      </w:r>
      <w:r>
        <w:t></w:t>
      </w:r>
      <w:r>
        <w:rPr>
          <w:rFonts w:hint="eastAsia"/>
        </w:rPr>
        <w:t>межвузовских</w:t>
      </w:r>
      <w:r>
        <w:t></w:t>
      </w:r>
      <w:r>
        <w:rPr>
          <w:rFonts w:hint="eastAsia"/>
        </w:rPr>
        <w:t>научно</w:t>
      </w:r>
      <w:r>
        <w:t></w:t>
      </w:r>
      <w:r>
        <w:rPr>
          <w:rFonts w:hint="eastAsia"/>
        </w:rPr>
        <w:t>технических</w:t>
      </w:r>
      <w:r>
        <w:t></w:t>
      </w:r>
      <w:r>
        <w:rPr>
          <w:rFonts w:hint="eastAsia"/>
        </w:rPr>
        <w:t>конференциях</w:t>
      </w:r>
      <w:r>
        <w:t></w:t>
      </w:r>
      <w:r>
        <w:t></w:t>
      </w:r>
      <w:r>
        <w:t></w:t>
      </w:r>
      <w:r>
        <w:rPr>
          <w:rFonts w:hint="eastAsia"/>
        </w:rPr>
        <w:t>Актуальные</w:t>
      </w:r>
      <w:r>
        <w:t></w:t>
      </w:r>
      <w:r>
        <w:rPr>
          <w:rFonts w:hint="eastAsia"/>
        </w:rPr>
        <w:t>проблемы</w:t>
      </w:r>
      <w:r>
        <w:t></w:t>
      </w:r>
      <w:r>
        <w:rPr>
          <w:rFonts w:hint="eastAsia"/>
        </w:rPr>
        <w:t>раз</w:t>
      </w:r>
      <w:r>
        <w:t></w:t>
      </w:r>
      <w:r>
        <w:rPr>
          <w:rFonts w:hint="eastAsia"/>
        </w:rPr>
        <w:t>вития</w:t>
      </w:r>
      <w:r>
        <w:t></w:t>
      </w:r>
      <w:r>
        <w:rPr>
          <w:rFonts w:hint="eastAsia"/>
        </w:rPr>
        <w:t>транспортного</w:t>
      </w:r>
      <w:r>
        <w:t></w:t>
      </w:r>
      <w:r>
        <w:rPr>
          <w:rFonts w:hint="eastAsia"/>
        </w:rPr>
        <w:t>комплекса</w:t>
      </w:r>
      <w:r>
        <w:t></w:t>
      </w:r>
      <w:r>
        <w:t></w:t>
      </w:r>
      <w:r>
        <w:t></w:t>
      </w:r>
      <w:r>
        <w:rPr>
          <w:rFonts w:hint="eastAsia"/>
        </w:rPr>
        <w:t>г</w:t>
      </w:r>
      <w:r>
        <w:t></w:t>
      </w:r>
      <w:r>
        <w:t></w:t>
      </w:r>
      <w:r>
        <w:rPr>
          <w:rFonts w:hint="eastAsia"/>
        </w:rPr>
        <w:t>Самара</w:t>
      </w:r>
      <w:r>
        <w:t></w:t>
      </w:r>
      <w:r>
        <w:t></w:t>
      </w:r>
      <w:r>
        <w:t></w:t>
      </w:r>
      <w:r>
        <w:t></w:t>
      </w:r>
      <w:r>
        <w:t></w:t>
      </w:r>
      <w:r>
        <w:t></w:t>
      </w:r>
      <w:r>
        <w:t></w:t>
      </w:r>
      <w:r>
        <w:rPr>
          <w:rFonts w:hint="eastAsia"/>
        </w:rPr>
        <w:t>г</w:t>
      </w:r>
      <w:r>
        <w:t></w:t>
      </w:r>
      <w:r>
        <w:t></w:t>
      </w:r>
      <w:r>
        <w:t></w:t>
      </w:r>
      <w:r>
        <w:t></w:t>
      </w:r>
      <w:r>
        <w:t></w:t>
      </w:r>
      <w:r>
        <w:rPr>
          <w:rFonts w:hint="eastAsia"/>
        </w:rPr>
        <w:t>Транспортная</w:t>
      </w:r>
      <w:r>
        <w:t></w:t>
      </w:r>
      <w:r>
        <w:rPr>
          <w:rFonts w:hint="eastAsia"/>
        </w:rPr>
        <w:t>инфра</w:t>
      </w:r>
      <w:r>
        <w:t></w:t>
      </w:r>
      <w:r>
        <w:rPr>
          <w:rFonts w:hint="eastAsia"/>
        </w:rPr>
        <w:t>структура</w:t>
      </w:r>
      <w:r>
        <w:t></w:t>
      </w:r>
      <w:r>
        <w:rPr>
          <w:rFonts w:hint="eastAsia"/>
        </w:rPr>
        <w:t>Сибирского</w:t>
      </w:r>
      <w:r>
        <w:t></w:t>
      </w:r>
      <w:r>
        <w:rPr>
          <w:rFonts w:hint="eastAsia"/>
        </w:rPr>
        <w:t>региона</w:t>
      </w:r>
      <w:r>
        <w:t></w:t>
      </w:r>
      <w:r>
        <w:t></w:t>
      </w:r>
      <w:r>
        <w:t></w:t>
      </w:r>
      <w:r>
        <w:rPr>
          <w:rFonts w:hint="eastAsia"/>
        </w:rPr>
        <w:t>г</w:t>
      </w:r>
      <w:r>
        <w:t></w:t>
      </w:r>
      <w:r>
        <w:t></w:t>
      </w:r>
      <w:r>
        <w:rPr>
          <w:rFonts w:hint="eastAsia"/>
        </w:rPr>
        <w:t>Иркутск</w:t>
      </w:r>
      <w:r>
        <w:t></w:t>
      </w:r>
      <w:r>
        <w:t></w:t>
      </w:r>
      <w:r>
        <w:t></w:t>
      </w:r>
      <w:r>
        <w:t></w:t>
      </w:r>
      <w:r>
        <w:t></w:t>
      </w:r>
      <w:r>
        <w:t></w:t>
      </w:r>
      <w:r>
        <w:t></w:t>
      </w:r>
      <w:r>
        <w:rPr>
          <w:rFonts w:hint="eastAsia"/>
        </w:rPr>
        <w:t>г</w:t>
      </w:r>
      <w:r>
        <w:t></w:t>
      </w:r>
      <w:r>
        <w:t></w:t>
      </w:r>
      <w:r>
        <w:t></w:t>
      </w:r>
      <w:r>
        <w:t></w:t>
      </w:r>
      <w:r>
        <w:t></w:t>
      </w:r>
      <w:r>
        <w:rPr>
          <w:rFonts w:hint="eastAsia"/>
        </w:rPr>
        <w:t>Проблемы</w:t>
      </w:r>
      <w:r>
        <w:t></w:t>
      </w:r>
      <w:r>
        <w:rPr>
          <w:rFonts w:hint="eastAsia"/>
        </w:rPr>
        <w:t>транспорта</w:t>
      </w:r>
      <w:r>
        <w:t></w:t>
      </w:r>
      <w:r>
        <w:rPr>
          <w:rFonts w:hint="eastAsia"/>
        </w:rPr>
        <w:t>Дальнего</w:t>
      </w:r>
      <w:r>
        <w:t></w:t>
      </w:r>
      <w:r>
        <w:rPr>
          <w:rFonts w:hint="eastAsia"/>
        </w:rPr>
        <w:t>Востока</w:t>
      </w:r>
      <w:r>
        <w:t></w:t>
      </w:r>
      <w:r>
        <w:t></w:t>
      </w:r>
      <w:r>
        <w:t></w:t>
      </w:r>
      <w:r>
        <w:rPr>
          <w:rFonts w:hint="eastAsia"/>
        </w:rPr>
        <w:t>г</w:t>
      </w:r>
      <w:r>
        <w:t></w:t>
      </w:r>
      <w:r>
        <w:t></w:t>
      </w:r>
      <w:r>
        <w:rPr>
          <w:rFonts w:hint="eastAsia"/>
        </w:rPr>
        <w:t>Владивосток</w:t>
      </w:r>
      <w:r>
        <w:t></w:t>
      </w:r>
      <w:r>
        <w:t></w:t>
      </w:r>
      <w:r>
        <w:t></w:t>
      </w:r>
      <w:r>
        <w:t></w:t>
      </w:r>
      <w:r>
        <w:t></w:t>
      </w:r>
      <w:r>
        <w:t></w:t>
      </w:r>
      <w:r>
        <w:t></w:t>
      </w:r>
      <w:r>
        <w:rPr>
          <w:rFonts w:hint="eastAsia"/>
        </w:rPr>
        <w:t>г</w:t>
      </w:r>
      <w:r>
        <w:t></w:t>
      </w:r>
      <w:r>
        <w:t></w:t>
      </w:r>
      <w:r>
        <w:t></w:t>
      </w:r>
      <w:r>
        <w:t></w:t>
      </w:r>
      <w:r>
        <w:t></w:t>
      </w:r>
      <w:r>
        <w:rPr>
          <w:rFonts w:hint="eastAsia"/>
        </w:rPr>
        <w:t>Тринадцатая</w:t>
      </w:r>
      <w:r>
        <w:t></w:t>
      </w:r>
      <w:r>
        <w:rPr>
          <w:rFonts w:hint="eastAsia"/>
        </w:rPr>
        <w:t>научно</w:t>
      </w:r>
      <w:r>
        <w:t></w:t>
      </w:r>
      <w:r>
        <w:rPr>
          <w:rFonts w:hint="eastAsia"/>
        </w:rPr>
        <w:t>техническая</w:t>
      </w:r>
      <w:r>
        <w:t></w:t>
      </w:r>
      <w:r>
        <w:rPr>
          <w:rFonts w:hint="eastAsia"/>
        </w:rPr>
        <w:t>конференция</w:t>
      </w:r>
      <w:r>
        <w:t></w:t>
      </w:r>
      <w:r>
        <w:rPr>
          <w:rFonts w:hint="eastAsia"/>
        </w:rPr>
        <w:t>КрИЖТ</w:t>
      </w:r>
      <w:r>
        <w:t></w:t>
      </w:r>
      <w:r>
        <w:rPr>
          <w:rFonts w:hint="eastAsia"/>
        </w:rPr>
        <w:t>ИрГУПС</w:t>
      </w:r>
      <w:r>
        <w:t></w:t>
      </w:r>
      <w:r>
        <w:t></w:t>
      </w:r>
      <w:r>
        <w:t></w:t>
      </w:r>
      <w:r>
        <w:rPr>
          <w:rFonts w:hint="eastAsia"/>
        </w:rPr>
        <w:t>г</w:t>
      </w:r>
      <w:r>
        <w:t></w:t>
      </w:r>
      <w:r>
        <w:t></w:t>
      </w:r>
      <w:r>
        <w:rPr>
          <w:rFonts w:hint="eastAsia"/>
        </w:rPr>
        <w:t>Красноярск</w:t>
      </w:r>
      <w:r>
        <w:t></w:t>
      </w:r>
      <w:r>
        <w:t></w:t>
      </w:r>
      <w:r>
        <w:t></w:t>
      </w:r>
      <w:r>
        <w:t></w:t>
      </w:r>
      <w:r>
        <w:t></w:t>
      </w:r>
      <w:r>
        <w:t></w:t>
      </w:r>
      <w:r>
        <w:t></w:t>
      </w:r>
      <w:r>
        <w:rPr>
          <w:rFonts w:hint="eastAsia"/>
        </w:rPr>
        <w:t>г</w:t>
      </w:r>
      <w:r>
        <w:t></w:t>
      </w:r>
      <w:r>
        <w:t></w:t>
      </w:r>
      <w:r>
        <w:t></w:t>
      </w:r>
      <w:r>
        <w:t></w:t>
      </w:r>
      <w:r>
        <w:t></w:t>
      </w:r>
      <w:r>
        <w:rPr>
          <w:rFonts w:hint="eastAsia"/>
        </w:rPr>
        <w:t>Транспортная</w:t>
      </w:r>
      <w:r>
        <w:t></w:t>
      </w:r>
      <w:r>
        <w:rPr>
          <w:rFonts w:hint="eastAsia"/>
        </w:rPr>
        <w:t>ин</w:t>
      </w:r>
      <w:r>
        <w:t></w:t>
      </w:r>
      <w:r>
        <w:rPr>
          <w:rFonts w:hint="eastAsia"/>
        </w:rPr>
        <w:t>фраструктура</w:t>
      </w:r>
      <w:r>
        <w:t></w:t>
      </w:r>
      <w:r>
        <w:rPr>
          <w:rFonts w:hint="eastAsia"/>
        </w:rPr>
        <w:t>Сибирского</w:t>
      </w:r>
      <w:r>
        <w:t></w:t>
      </w:r>
      <w:r>
        <w:rPr>
          <w:rFonts w:hint="eastAsia"/>
        </w:rPr>
        <w:t>региона</w:t>
      </w:r>
      <w:r>
        <w:t></w:t>
      </w:r>
      <w:r>
        <w:t></w:t>
      </w:r>
      <w:r>
        <w:t></w:t>
      </w:r>
      <w:r>
        <w:rPr>
          <w:rFonts w:hint="eastAsia"/>
        </w:rPr>
        <w:t>г</w:t>
      </w:r>
      <w:r>
        <w:t></w:t>
      </w:r>
      <w:r>
        <w:t></w:t>
      </w:r>
      <w:r>
        <w:rPr>
          <w:rFonts w:hint="eastAsia"/>
        </w:rPr>
        <w:t>Иркутск</w:t>
      </w:r>
      <w:r>
        <w:t></w:t>
      </w:r>
      <w:r>
        <w:t></w:t>
      </w:r>
      <w:r>
        <w:t></w:t>
      </w:r>
      <w:r>
        <w:t></w:t>
      </w:r>
      <w:r>
        <w:t></w:t>
      </w:r>
      <w:r>
        <w:t></w:t>
      </w:r>
      <w:r>
        <w:t></w:t>
      </w:r>
      <w:r>
        <w:rPr>
          <w:rFonts w:hint="eastAsia"/>
        </w:rPr>
        <w:t>г</w:t>
      </w:r>
      <w:r>
        <w:t></w:t>
      </w:r>
      <w:r>
        <w:t></w:t>
      </w:r>
      <w:r>
        <w:t></w:t>
      </w:r>
      <w:r>
        <w:t></w:t>
      </w:r>
      <w:r>
        <w:rPr>
          <w:rFonts w:hint="eastAsia"/>
        </w:rPr>
        <w:t>на</w:t>
      </w:r>
      <w:r>
        <w:t></w:t>
      </w:r>
      <w:r>
        <w:rPr>
          <w:rFonts w:hint="eastAsia"/>
        </w:rPr>
        <w:t>заседаниях</w:t>
      </w:r>
      <w:r>
        <w:t></w:t>
      </w:r>
      <w:r>
        <w:rPr>
          <w:rFonts w:hint="eastAsia"/>
        </w:rPr>
        <w:t>кафед</w:t>
      </w:r>
      <w:r>
        <w:t></w:t>
      </w:r>
      <w:r>
        <w:rPr>
          <w:rFonts w:hint="eastAsia"/>
        </w:rPr>
        <w:t>ры</w:t>
      </w:r>
      <w:r>
        <w:t></w:t>
      </w:r>
      <w:r>
        <w:t></w:t>
      </w:r>
      <w:r>
        <w:rPr>
          <w:rFonts w:hint="eastAsia"/>
        </w:rPr>
        <w:t>Управление</w:t>
      </w:r>
      <w:r>
        <w:t></w:t>
      </w:r>
      <w:r>
        <w:rPr>
          <w:rFonts w:hint="eastAsia"/>
        </w:rPr>
        <w:t>эксплуатационной</w:t>
      </w:r>
      <w:r>
        <w:t></w:t>
      </w:r>
      <w:r>
        <w:rPr>
          <w:rFonts w:hint="eastAsia"/>
        </w:rPr>
        <w:t>работой</w:t>
      </w:r>
      <w:r>
        <w:t></w:t>
      </w:r>
      <w:r>
        <w:t></w:t>
      </w:r>
      <w:r>
        <w:rPr>
          <w:rFonts w:hint="eastAsia"/>
        </w:rPr>
        <w:t>Иркутского</w:t>
      </w:r>
      <w:r>
        <w:t></w:t>
      </w:r>
      <w:r>
        <w:rPr>
          <w:rFonts w:hint="eastAsia"/>
        </w:rPr>
        <w:t>государственного</w:t>
      </w:r>
      <w:r>
        <w:t></w:t>
      </w:r>
      <w:r>
        <w:rPr>
          <w:rFonts w:hint="eastAsia"/>
        </w:rPr>
        <w:t>университета</w:t>
      </w:r>
      <w:r>
        <w:t></w:t>
      </w:r>
      <w:r>
        <w:rPr>
          <w:rFonts w:hint="eastAsia"/>
        </w:rPr>
        <w:t>путей</w:t>
      </w:r>
      <w:r>
        <w:t></w:t>
      </w:r>
      <w:r>
        <w:rPr>
          <w:rFonts w:hint="eastAsia"/>
        </w:rPr>
        <w:t>сообщения</w:t>
      </w:r>
      <w:r>
        <w:t></w:t>
      </w:r>
      <w:r>
        <w:rPr>
          <w:rFonts w:hint="eastAsia"/>
        </w:rPr>
        <w:t>в</w:t>
      </w:r>
      <w:r>
        <w:t></w:t>
      </w:r>
      <w:r>
        <w:t></w:t>
      </w:r>
      <w:r>
        <w:t></w:t>
      </w:r>
      <w:r>
        <w:t></w:t>
      </w:r>
      <w:r>
        <w:t></w:t>
      </w:r>
      <w:r>
        <w:t></w:t>
      </w:r>
      <w:r>
        <w:t></w:t>
      </w:r>
      <w:r>
        <w:t></w:t>
      </w:r>
      <w:r>
        <w:t></w:t>
      </w:r>
      <w:r>
        <w:t></w:t>
      </w:r>
      <w:r>
        <w:t></w:t>
      </w:r>
      <w:r>
        <w:rPr>
          <w:rFonts w:hint="eastAsia"/>
        </w:rPr>
        <w:t>гг</w:t>
      </w:r>
      <w:r>
        <w:t></w:t>
      </w:r>
    </w:p>
    <w:p w:rsidR="009F15FA" w:rsidRDefault="009F15FA" w:rsidP="009F15FA">
      <w:r>
        <w:rPr>
          <w:rFonts w:hint="eastAsia"/>
        </w:rPr>
        <w:t>Публикации</w:t>
      </w:r>
      <w:r>
        <w:t></w:t>
      </w:r>
      <w:r>
        <w:t></w:t>
      </w:r>
      <w:r>
        <w:rPr>
          <w:rFonts w:hint="eastAsia"/>
        </w:rPr>
        <w:t>По</w:t>
      </w:r>
      <w:r>
        <w:t></w:t>
      </w:r>
      <w:r>
        <w:rPr>
          <w:rFonts w:hint="eastAsia"/>
        </w:rPr>
        <w:t>теме</w:t>
      </w:r>
      <w:r>
        <w:t></w:t>
      </w:r>
      <w:r>
        <w:rPr>
          <w:rFonts w:hint="eastAsia"/>
        </w:rPr>
        <w:t>диссертации</w:t>
      </w:r>
      <w:r>
        <w:t></w:t>
      </w:r>
      <w:r>
        <w:rPr>
          <w:rFonts w:hint="eastAsia"/>
        </w:rPr>
        <w:t>опубликовано</w:t>
      </w:r>
      <w:r>
        <w:t></w:t>
      </w:r>
      <w:r>
        <w:t></w:t>
      </w:r>
      <w:r>
        <w:t></w:t>
      </w:r>
      <w:r>
        <w:t></w:t>
      </w:r>
      <w:r>
        <w:rPr>
          <w:rFonts w:hint="eastAsia"/>
        </w:rPr>
        <w:t>работ</w:t>
      </w:r>
      <w:r>
        <w:t></w:t>
      </w:r>
      <w:r>
        <w:t></w:t>
      </w:r>
      <w:r>
        <w:rPr>
          <w:rFonts w:hint="eastAsia"/>
        </w:rPr>
        <w:t>в</w:t>
      </w:r>
      <w:r>
        <w:t></w:t>
      </w:r>
      <w:r>
        <w:rPr>
          <w:rFonts w:hint="eastAsia"/>
        </w:rPr>
        <w:t>том</w:t>
      </w:r>
      <w:r>
        <w:t></w:t>
      </w:r>
      <w:r>
        <w:rPr>
          <w:rFonts w:hint="eastAsia"/>
        </w:rPr>
        <w:t>числе</w:t>
      </w:r>
      <w:r>
        <w:t></w:t>
      </w:r>
      <w:r>
        <w:t></w:t>
      </w:r>
      <w:r>
        <w:t></w:t>
      </w:r>
      <w:r>
        <w:t></w:t>
      </w:r>
      <w:r>
        <w:rPr>
          <w:rFonts w:hint="eastAsia"/>
        </w:rPr>
        <w:t>статей</w:t>
      </w:r>
      <w:r>
        <w:t></w:t>
      </w:r>
      <w:r>
        <w:t></w:t>
      </w:r>
      <w:r>
        <w:rPr>
          <w:rFonts w:hint="eastAsia"/>
        </w:rPr>
        <w:t>из</w:t>
      </w:r>
      <w:r>
        <w:t></w:t>
      </w:r>
      <w:r>
        <w:rPr>
          <w:rFonts w:hint="eastAsia"/>
        </w:rPr>
        <w:t>них</w:t>
      </w:r>
      <w:r>
        <w:t></w:t>
      </w:r>
      <w:r>
        <w:t></w:t>
      </w:r>
      <w:r>
        <w:t></w:t>
      </w:r>
      <w:r>
        <w:rPr>
          <w:rFonts w:hint="eastAsia"/>
        </w:rPr>
        <w:t>статьи</w:t>
      </w:r>
      <w:r>
        <w:t></w:t>
      </w:r>
      <w:r>
        <w:rPr>
          <w:rFonts w:hint="eastAsia"/>
        </w:rPr>
        <w:t>в</w:t>
      </w:r>
      <w:r>
        <w:t></w:t>
      </w:r>
      <w:r>
        <w:rPr>
          <w:rFonts w:hint="eastAsia"/>
        </w:rPr>
        <w:t>журналах</w:t>
      </w:r>
      <w:r>
        <w:t></w:t>
      </w:r>
      <w:r>
        <w:t></w:t>
      </w:r>
      <w:r>
        <w:rPr>
          <w:rFonts w:hint="eastAsia"/>
        </w:rPr>
        <w:t>рекомендованных</w:t>
      </w:r>
      <w:r>
        <w:t></w:t>
      </w:r>
      <w:r>
        <w:rPr>
          <w:rFonts w:hint="eastAsia"/>
        </w:rPr>
        <w:t>ВАК</w:t>
      </w:r>
      <w:r>
        <w:t></w:t>
      </w:r>
      <w:r>
        <w:t></w:t>
      </w:r>
      <w:r>
        <w:rPr>
          <w:rFonts w:hint="eastAsia"/>
        </w:rPr>
        <w:t>одно</w:t>
      </w:r>
      <w:r>
        <w:t></w:t>
      </w:r>
      <w:r>
        <w:rPr>
          <w:rFonts w:hint="eastAsia"/>
        </w:rPr>
        <w:t>свидетель</w:t>
      </w:r>
      <w:r>
        <w:t></w:t>
      </w:r>
      <w:r>
        <w:rPr>
          <w:rFonts w:hint="eastAsia"/>
        </w:rPr>
        <w:t>ство</w:t>
      </w:r>
      <w:r>
        <w:t></w:t>
      </w:r>
      <w:r>
        <w:rPr>
          <w:rFonts w:hint="eastAsia"/>
        </w:rPr>
        <w:t>о</w:t>
      </w:r>
      <w:r>
        <w:t></w:t>
      </w:r>
      <w:r>
        <w:rPr>
          <w:rFonts w:hint="eastAsia"/>
        </w:rPr>
        <w:t>государственной</w:t>
      </w:r>
      <w:r>
        <w:t></w:t>
      </w:r>
      <w:r>
        <w:rPr>
          <w:rFonts w:hint="eastAsia"/>
        </w:rPr>
        <w:t>регистрации</w:t>
      </w:r>
      <w:r>
        <w:t></w:t>
      </w:r>
      <w:r>
        <w:rPr>
          <w:rFonts w:hint="eastAsia"/>
        </w:rPr>
        <w:t>программы</w:t>
      </w:r>
      <w:r>
        <w:t></w:t>
      </w:r>
      <w:r>
        <w:rPr>
          <w:rFonts w:hint="eastAsia"/>
        </w:rPr>
        <w:t>для</w:t>
      </w:r>
      <w:r>
        <w:t></w:t>
      </w:r>
      <w:r>
        <w:rPr>
          <w:rFonts w:hint="eastAsia"/>
        </w:rPr>
        <w:t>ЭВМ</w:t>
      </w:r>
      <w:r>
        <w:t></w:t>
      </w:r>
    </w:p>
    <w:p w:rsidR="009F15FA" w:rsidRDefault="009F15FA" w:rsidP="009F15FA">
      <w:r>
        <w:rPr>
          <w:rFonts w:hint="eastAsia"/>
        </w:rPr>
        <w:t>Структура</w:t>
      </w:r>
      <w:r>
        <w:t></w:t>
      </w:r>
      <w:r>
        <w:rPr>
          <w:rFonts w:hint="eastAsia"/>
        </w:rPr>
        <w:t>и</w:t>
      </w:r>
      <w:r>
        <w:t></w:t>
      </w:r>
      <w:r>
        <w:rPr>
          <w:rFonts w:hint="eastAsia"/>
        </w:rPr>
        <w:t>объем</w:t>
      </w:r>
      <w:r>
        <w:t></w:t>
      </w:r>
      <w:r>
        <w:rPr>
          <w:rFonts w:hint="eastAsia"/>
        </w:rPr>
        <w:t>работы</w:t>
      </w:r>
      <w:r>
        <w:t></w:t>
      </w:r>
      <w:r>
        <w:t></w:t>
      </w:r>
      <w:r>
        <w:rPr>
          <w:rFonts w:hint="eastAsia"/>
        </w:rPr>
        <w:t>Диссертация</w:t>
      </w:r>
      <w:r>
        <w:t></w:t>
      </w:r>
      <w:r>
        <w:rPr>
          <w:rFonts w:hint="eastAsia"/>
        </w:rPr>
        <w:t>состоит</w:t>
      </w:r>
      <w:r>
        <w:t></w:t>
      </w:r>
      <w:r>
        <w:rPr>
          <w:rFonts w:hint="eastAsia"/>
        </w:rPr>
        <w:t>из</w:t>
      </w:r>
      <w:r>
        <w:t></w:t>
      </w:r>
      <w:r>
        <w:rPr>
          <w:rFonts w:hint="eastAsia"/>
        </w:rPr>
        <w:t>введения</w:t>
      </w:r>
      <w:r>
        <w:t></w:t>
      </w:r>
      <w:r>
        <w:t></w:t>
      </w:r>
      <w:r>
        <w:rPr>
          <w:rFonts w:hint="eastAsia"/>
        </w:rPr>
        <w:t>четырех</w:t>
      </w:r>
      <w:r>
        <w:t></w:t>
      </w:r>
      <w:r>
        <w:rPr>
          <w:rFonts w:hint="eastAsia"/>
        </w:rPr>
        <w:t>глав</w:t>
      </w:r>
      <w:r>
        <w:t></w:t>
      </w:r>
      <w:r>
        <w:t></w:t>
      </w:r>
      <w:r>
        <w:rPr>
          <w:rFonts w:hint="eastAsia"/>
        </w:rPr>
        <w:t>основных</w:t>
      </w:r>
      <w:r>
        <w:t></w:t>
      </w:r>
      <w:r>
        <w:rPr>
          <w:rFonts w:hint="eastAsia"/>
        </w:rPr>
        <w:t>выводов</w:t>
      </w:r>
      <w:r>
        <w:t></w:t>
      </w:r>
      <w:r>
        <w:t></w:t>
      </w:r>
      <w:r>
        <w:rPr>
          <w:rFonts w:hint="eastAsia"/>
        </w:rPr>
        <w:t>заключения</w:t>
      </w:r>
      <w:r>
        <w:t></w:t>
      </w:r>
      <w:r>
        <w:t></w:t>
      </w:r>
      <w:r>
        <w:rPr>
          <w:rFonts w:hint="eastAsia"/>
        </w:rPr>
        <w:t>библиографического</w:t>
      </w:r>
      <w:r>
        <w:t></w:t>
      </w:r>
      <w:r>
        <w:rPr>
          <w:rFonts w:hint="eastAsia"/>
        </w:rPr>
        <w:t>списка</w:t>
      </w:r>
      <w:r>
        <w:t></w:t>
      </w:r>
      <w:r>
        <w:t></w:t>
      </w:r>
      <w:r>
        <w:rPr>
          <w:rFonts w:hint="eastAsia"/>
        </w:rPr>
        <w:t>включаю</w:t>
      </w:r>
      <w:r>
        <w:t></w:t>
      </w:r>
      <w:r>
        <w:rPr>
          <w:rFonts w:hint="eastAsia"/>
        </w:rPr>
        <w:t>щего</w:t>
      </w:r>
      <w:r>
        <w:t></w:t>
      </w:r>
      <w:r>
        <w:t></w:t>
      </w:r>
      <w:r>
        <w:t></w:t>
      </w:r>
      <w:r>
        <w:t></w:t>
      </w:r>
      <w:r>
        <w:t></w:t>
      </w:r>
      <w:r>
        <w:rPr>
          <w:rFonts w:hint="eastAsia"/>
        </w:rPr>
        <w:t>наименований</w:t>
      </w:r>
      <w:r>
        <w:t></w:t>
      </w:r>
      <w:r>
        <w:t></w:t>
      </w:r>
      <w:r>
        <w:rPr>
          <w:rFonts w:hint="eastAsia"/>
        </w:rPr>
        <w:t>и</w:t>
      </w:r>
      <w:r>
        <w:t></w:t>
      </w:r>
      <w:r>
        <w:t></w:t>
      </w:r>
      <w:r>
        <w:t></w:t>
      </w:r>
      <w:r>
        <w:t></w:t>
      </w:r>
      <w:r>
        <w:rPr>
          <w:rFonts w:hint="eastAsia"/>
        </w:rPr>
        <w:t>приложений</w:t>
      </w:r>
      <w:r>
        <w:t></w:t>
      </w:r>
      <w:r>
        <w:t></w:t>
      </w:r>
      <w:r>
        <w:rPr>
          <w:rFonts w:hint="eastAsia"/>
        </w:rPr>
        <w:t>Общий</w:t>
      </w:r>
      <w:r>
        <w:t></w:t>
      </w:r>
      <w:r>
        <w:rPr>
          <w:rFonts w:hint="eastAsia"/>
        </w:rPr>
        <w:t>объем</w:t>
      </w:r>
      <w:r>
        <w:t></w:t>
      </w:r>
      <w:r>
        <w:rPr>
          <w:rFonts w:hint="eastAsia"/>
        </w:rPr>
        <w:t>работы</w:t>
      </w:r>
      <w:r>
        <w:t></w:t>
      </w:r>
      <w:r>
        <w:rPr>
          <w:rFonts w:hint="eastAsia"/>
        </w:rPr>
        <w:t>составляет</w:t>
      </w:r>
      <w:r>
        <w:t></w:t>
      </w:r>
      <w:r>
        <w:t></w:t>
      </w:r>
      <w:r>
        <w:t></w:t>
      </w:r>
      <w:r>
        <w:t></w:t>
      </w:r>
      <w:r>
        <w:t></w:t>
      </w:r>
      <w:r>
        <w:rPr>
          <w:rFonts w:hint="eastAsia"/>
        </w:rPr>
        <w:t>страниц</w:t>
      </w:r>
      <w:r>
        <w:t></w:t>
      </w:r>
      <w:r>
        <w:rPr>
          <w:rFonts w:hint="eastAsia"/>
        </w:rPr>
        <w:t>машинописного</w:t>
      </w:r>
      <w:r>
        <w:t></w:t>
      </w:r>
      <w:r>
        <w:rPr>
          <w:rFonts w:hint="eastAsia"/>
        </w:rPr>
        <w:t>текста</w:t>
      </w:r>
      <w:r>
        <w:t></w:t>
      </w:r>
      <w:r>
        <w:rPr>
          <w:rFonts w:hint="eastAsia"/>
        </w:rPr>
        <w:t>и</w:t>
      </w:r>
      <w:r>
        <w:t></w:t>
      </w:r>
      <w:r>
        <w:rPr>
          <w:rFonts w:hint="eastAsia"/>
        </w:rPr>
        <w:t>содержит</w:t>
      </w:r>
      <w:r>
        <w:t></w:t>
      </w:r>
      <w:r>
        <w:t></w:t>
      </w:r>
      <w:r>
        <w:t></w:t>
      </w:r>
      <w:r>
        <w:t></w:t>
      </w:r>
      <w:r>
        <w:rPr>
          <w:rFonts w:hint="eastAsia"/>
        </w:rPr>
        <w:t>таблиц</w:t>
      </w:r>
      <w:r>
        <w:t></w:t>
      </w:r>
      <w:r>
        <w:t></w:t>
      </w:r>
      <w:r>
        <w:t></w:t>
      </w:r>
      <w:r>
        <w:t></w:t>
      </w:r>
      <w:r>
        <w:t></w:t>
      </w:r>
      <w:r>
        <w:rPr>
          <w:rFonts w:hint="eastAsia"/>
        </w:rPr>
        <w:t>рисунка</w:t>
      </w:r>
      <w:r>
        <w:t></w:t>
      </w:r>
      <w:r>
        <w:rPr>
          <w:rFonts w:hint="eastAsia"/>
        </w:rPr>
        <w:t>и</w:t>
      </w:r>
      <w:r>
        <w:t></w:t>
      </w:r>
      <w:r>
        <w:t></w:t>
      </w:r>
      <w:r>
        <w:t></w:t>
      </w:r>
      <w:r>
        <w:t></w:t>
      </w:r>
      <w:r>
        <w:rPr>
          <w:rFonts w:hint="eastAsia"/>
        </w:rPr>
        <w:t>страницу</w:t>
      </w:r>
      <w:r>
        <w:t></w:t>
      </w:r>
      <w:r>
        <w:rPr>
          <w:rFonts w:hint="eastAsia"/>
        </w:rPr>
        <w:t>приложений</w:t>
      </w:r>
      <w:r>
        <w:t></w:t>
      </w:r>
      <w:r>
        <w:t></w:t>
      </w:r>
      <w:r>
        <w:rPr>
          <w:rFonts w:hint="eastAsia"/>
        </w:rPr>
        <w:t>В</w:t>
      </w:r>
      <w:r>
        <w:t></w:t>
      </w:r>
      <w:r>
        <w:rPr>
          <w:rFonts w:hint="eastAsia"/>
        </w:rPr>
        <w:t>приложении</w:t>
      </w:r>
      <w:r>
        <w:t></w:t>
      </w:r>
      <w:r>
        <w:rPr>
          <w:rFonts w:hint="eastAsia"/>
        </w:rPr>
        <w:t>приведены</w:t>
      </w:r>
      <w:r>
        <w:t></w:t>
      </w:r>
      <w:r>
        <w:rPr>
          <w:rFonts w:hint="eastAsia"/>
        </w:rPr>
        <w:t>акты</w:t>
      </w:r>
      <w:r>
        <w:t></w:t>
      </w:r>
      <w:r>
        <w:rPr>
          <w:rFonts w:hint="eastAsia"/>
        </w:rPr>
        <w:t>внедрения</w:t>
      </w:r>
      <w:r>
        <w:t></w:t>
      </w:r>
      <w:r>
        <w:rPr>
          <w:rFonts w:hint="eastAsia"/>
        </w:rPr>
        <w:t>и</w:t>
      </w:r>
      <w:r>
        <w:t></w:t>
      </w:r>
      <w:r>
        <w:rPr>
          <w:rFonts w:hint="eastAsia"/>
        </w:rPr>
        <w:t>свидетель</w:t>
      </w:r>
      <w:r>
        <w:t></w:t>
      </w:r>
      <w:r>
        <w:rPr>
          <w:rFonts w:hint="eastAsia"/>
        </w:rPr>
        <w:t>ство</w:t>
      </w:r>
      <w:r>
        <w:t></w:t>
      </w:r>
      <w:r>
        <w:rPr>
          <w:rFonts w:hint="eastAsia"/>
        </w:rPr>
        <w:t>об</w:t>
      </w:r>
      <w:r>
        <w:t></w:t>
      </w:r>
      <w:r>
        <w:rPr>
          <w:rFonts w:hint="eastAsia"/>
        </w:rPr>
        <w:t>официальной</w:t>
      </w:r>
      <w:r>
        <w:t></w:t>
      </w:r>
      <w:r>
        <w:rPr>
          <w:rFonts w:hint="eastAsia"/>
        </w:rPr>
        <w:t>регистрации</w:t>
      </w:r>
      <w:r>
        <w:t></w:t>
      </w:r>
      <w:r>
        <w:rPr>
          <w:rFonts w:hint="eastAsia"/>
        </w:rPr>
        <w:t>программы</w:t>
      </w:r>
      <w:r>
        <w:t></w:t>
      </w:r>
      <w:r>
        <w:rPr>
          <w:rFonts w:hint="eastAsia"/>
        </w:rPr>
        <w:t>для</w:t>
      </w:r>
      <w:r>
        <w:t></w:t>
      </w:r>
      <w:r>
        <w:rPr>
          <w:rFonts w:hint="eastAsia"/>
        </w:rPr>
        <w:t>ЭВМ</w:t>
      </w:r>
      <w:r>
        <w:t></w:t>
      </w:r>
    </w:p>
    <w:p w:rsidR="009F15FA" w:rsidRDefault="009F15FA" w:rsidP="009F15FA">
      <w:r>
        <w:t></w:t>
      </w:r>
    </w:p>
    <w:p w:rsidR="009F15FA" w:rsidRDefault="009F15FA" w:rsidP="009F15FA">
      <w:r>
        <w:t></w:t>
      </w:r>
    </w:p>
    <w:p w:rsidR="009F15FA" w:rsidRDefault="009F15FA" w:rsidP="009F15FA">
      <w:r>
        <w:rPr>
          <w:rFonts w:hint="eastAsia"/>
        </w:rPr>
        <w:t>СОДЕРЖАНИЕ</w:t>
      </w:r>
      <w:r>
        <w:t></w:t>
      </w:r>
      <w:r>
        <w:rPr>
          <w:rFonts w:hint="eastAsia"/>
        </w:rPr>
        <w:t>РАБОТЫ</w:t>
      </w:r>
    </w:p>
    <w:p w:rsidR="009F15FA" w:rsidRDefault="009F15FA" w:rsidP="009F15FA">
      <w:r>
        <w:rPr>
          <w:rFonts w:hint="eastAsia"/>
        </w:rPr>
        <w:t>Во</w:t>
      </w:r>
      <w:r>
        <w:t></w:t>
      </w:r>
      <w:r>
        <w:rPr>
          <w:rFonts w:hint="eastAsia"/>
        </w:rPr>
        <w:t>введении</w:t>
      </w:r>
      <w:r>
        <w:t></w:t>
      </w:r>
      <w:r>
        <w:rPr>
          <w:rFonts w:hint="eastAsia"/>
        </w:rPr>
        <w:t>обосновывается</w:t>
      </w:r>
      <w:r>
        <w:t></w:t>
      </w:r>
      <w:r>
        <w:rPr>
          <w:rFonts w:hint="eastAsia"/>
        </w:rPr>
        <w:t>актуальность</w:t>
      </w:r>
      <w:r>
        <w:t></w:t>
      </w:r>
      <w:r>
        <w:rPr>
          <w:rFonts w:hint="eastAsia"/>
        </w:rPr>
        <w:t>темы</w:t>
      </w:r>
      <w:r>
        <w:t></w:t>
      </w:r>
      <w:r>
        <w:rPr>
          <w:rFonts w:hint="eastAsia"/>
        </w:rPr>
        <w:t>диссертации</w:t>
      </w:r>
      <w:r>
        <w:t></w:t>
      </w:r>
      <w:r>
        <w:t></w:t>
      </w:r>
      <w:r>
        <w:rPr>
          <w:rFonts w:hint="eastAsia"/>
        </w:rPr>
        <w:t>дается</w:t>
      </w:r>
      <w:r>
        <w:t></w:t>
      </w:r>
      <w:r>
        <w:rPr>
          <w:rFonts w:hint="eastAsia"/>
        </w:rPr>
        <w:t>общая</w:t>
      </w:r>
      <w:r>
        <w:t></w:t>
      </w:r>
      <w:r>
        <w:rPr>
          <w:rFonts w:hint="eastAsia"/>
        </w:rPr>
        <w:t>характеристика</w:t>
      </w:r>
      <w:r>
        <w:t></w:t>
      </w:r>
      <w:r>
        <w:rPr>
          <w:rFonts w:hint="eastAsia"/>
        </w:rPr>
        <w:t>проблемы</w:t>
      </w:r>
      <w:r>
        <w:t></w:t>
      </w:r>
      <w:r>
        <w:t></w:t>
      </w:r>
      <w:r>
        <w:rPr>
          <w:rFonts w:hint="eastAsia"/>
        </w:rPr>
        <w:t>определены</w:t>
      </w:r>
      <w:r>
        <w:t></w:t>
      </w:r>
      <w:r>
        <w:rPr>
          <w:rFonts w:hint="eastAsia"/>
        </w:rPr>
        <w:t>основные</w:t>
      </w:r>
      <w:r>
        <w:t></w:t>
      </w:r>
      <w:r>
        <w:rPr>
          <w:rFonts w:hint="eastAsia"/>
        </w:rPr>
        <w:t>задачи</w:t>
      </w:r>
      <w:r>
        <w:t></w:t>
      </w:r>
      <w:r>
        <w:rPr>
          <w:rFonts w:hint="eastAsia"/>
        </w:rPr>
        <w:t>исследования</w:t>
      </w:r>
      <w:r>
        <w:t></w:t>
      </w:r>
    </w:p>
    <w:p w:rsidR="009F15FA" w:rsidRDefault="009F15FA" w:rsidP="009F15FA">
      <w:r>
        <w:rPr>
          <w:rFonts w:hint="eastAsia"/>
        </w:rPr>
        <w:t>В</w:t>
      </w:r>
      <w:r>
        <w:t></w:t>
      </w:r>
      <w:r>
        <w:rPr>
          <w:rFonts w:hint="eastAsia"/>
        </w:rPr>
        <w:t>первой</w:t>
      </w:r>
      <w:r>
        <w:t></w:t>
      </w:r>
      <w:r>
        <w:rPr>
          <w:rFonts w:hint="eastAsia"/>
        </w:rPr>
        <w:t>главе</w:t>
      </w:r>
      <w:r>
        <w:t></w:t>
      </w:r>
      <w:r>
        <w:rPr>
          <w:rFonts w:hint="eastAsia"/>
        </w:rPr>
        <w:t>выполнен</w:t>
      </w:r>
      <w:r>
        <w:t></w:t>
      </w:r>
      <w:r>
        <w:rPr>
          <w:rFonts w:hint="eastAsia"/>
        </w:rPr>
        <w:t>анализ</w:t>
      </w:r>
      <w:r>
        <w:t></w:t>
      </w:r>
      <w:r>
        <w:rPr>
          <w:rFonts w:hint="eastAsia"/>
        </w:rPr>
        <w:t>научной</w:t>
      </w:r>
      <w:r>
        <w:t></w:t>
      </w:r>
      <w:r>
        <w:rPr>
          <w:rFonts w:hint="eastAsia"/>
        </w:rPr>
        <w:t>литературы</w:t>
      </w:r>
      <w:r>
        <w:t></w:t>
      </w:r>
      <w:r>
        <w:rPr>
          <w:rFonts w:hint="eastAsia"/>
        </w:rPr>
        <w:t>по</w:t>
      </w:r>
      <w:r>
        <w:t></w:t>
      </w:r>
      <w:r>
        <w:rPr>
          <w:rFonts w:hint="eastAsia"/>
        </w:rPr>
        <w:t>теме</w:t>
      </w:r>
      <w:r>
        <w:t></w:t>
      </w:r>
      <w:r>
        <w:rPr>
          <w:rFonts w:hint="eastAsia"/>
        </w:rPr>
        <w:t>исследо</w:t>
      </w:r>
      <w:r>
        <w:t></w:t>
      </w:r>
      <w:r>
        <w:rPr>
          <w:rFonts w:hint="eastAsia"/>
        </w:rPr>
        <w:t>вания</w:t>
      </w:r>
      <w:r>
        <w:t></w:t>
      </w:r>
      <w:r>
        <w:rPr>
          <w:rFonts w:hint="eastAsia"/>
        </w:rPr>
        <w:t>и</w:t>
      </w:r>
      <w:r>
        <w:t></w:t>
      </w:r>
      <w:r>
        <w:rPr>
          <w:rFonts w:hint="eastAsia"/>
        </w:rPr>
        <w:t>обобщены</w:t>
      </w:r>
      <w:r>
        <w:t></w:t>
      </w:r>
      <w:r>
        <w:rPr>
          <w:rFonts w:hint="eastAsia"/>
        </w:rPr>
        <w:t>основные</w:t>
      </w:r>
      <w:r>
        <w:t></w:t>
      </w:r>
      <w:r>
        <w:rPr>
          <w:rFonts w:hint="eastAsia"/>
        </w:rPr>
        <w:t>особенности</w:t>
      </w:r>
      <w:r>
        <w:t></w:t>
      </w:r>
      <w:r>
        <w:rPr>
          <w:rFonts w:hint="eastAsia"/>
        </w:rPr>
        <w:t>технического</w:t>
      </w:r>
      <w:r>
        <w:t></w:t>
      </w:r>
      <w:r>
        <w:rPr>
          <w:rFonts w:hint="eastAsia"/>
        </w:rPr>
        <w:t>оснащения</w:t>
      </w:r>
      <w:r>
        <w:t></w:t>
      </w:r>
      <w:r>
        <w:rPr>
          <w:rFonts w:hint="eastAsia"/>
        </w:rPr>
        <w:t>и</w:t>
      </w:r>
      <w:r>
        <w:t></w:t>
      </w:r>
      <w:r>
        <w:rPr>
          <w:rFonts w:hint="eastAsia"/>
        </w:rPr>
        <w:t>техноло</w:t>
      </w:r>
      <w:r>
        <w:t></w:t>
      </w:r>
      <w:r>
        <w:rPr>
          <w:rFonts w:hint="eastAsia"/>
        </w:rPr>
        <w:t>гии</w:t>
      </w:r>
      <w:r>
        <w:t></w:t>
      </w:r>
      <w:r>
        <w:rPr>
          <w:rFonts w:hint="eastAsia"/>
        </w:rPr>
        <w:t>работы</w:t>
      </w:r>
      <w:r>
        <w:t></w:t>
      </w:r>
      <w:r>
        <w:rPr>
          <w:rFonts w:hint="eastAsia"/>
        </w:rPr>
        <w:t>участковых</w:t>
      </w:r>
      <w:r>
        <w:t></w:t>
      </w:r>
      <w:r>
        <w:rPr>
          <w:rFonts w:hint="eastAsia"/>
        </w:rPr>
        <w:t>и</w:t>
      </w:r>
      <w:r>
        <w:t></w:t>
      </w:r>
      <w:r>
        <w:rPr>
          <w:rFonts w:hint="eastAsia"/>
        </w:rPr>
        <w:t>сортировочных</w:t>
      </w:r>
      <w:r>
        <w:t></w:t>
      </w:r>
      <w:r>
        <w:rPr>
          <w:rFonts w:hint="eastAsia"/>
        </w:rPr>
        <w:t>станций</w:t>
      </w:r>
      <w:r>
        <w:t></w:t>
      </w:r>
      <w:r>
        <w:rPr>
          <w:rFonts w:hint="eastAsia"/>
        </w:rPr>
        <w:t>как</w:t>
      </w:r>
      <w:r>
        <w:t></w:t>
      </w:r>
      <w:r>
        <w:rPr>
          <w:rFonts w:hint="eastAsia"/>
        </w:rPr>
        <w:t>сложных</w:t>
      </w:r>
      <w:r>
        <w:t></w:t>
      </w:r>
      <w:r>
        <w:rPr>
          <w:rFonts w:hint="eastAsia"/>
        </w:rPr>
        <w:t>систем</w:t>
      </w:r>
      <w:r>
        <w:t></w:t>
      </w:r>
    </w:p>
    <w:p w:rsidR="009F15FA" w:rsidRDefault="009F15FA" w:rsidP="009F15FA">
      <w:r>
        <w:rPr>
          <w:rFonts w:hint="eastAsia"/>
        </w:rPr>
        <w:t>Большой</w:t>
      </w:r>
      <w:r>
        <w:t></w:t>
      </w:r>
      <w:r>
        <w:rPr>
          <w:rFonts w:hint="eastAsia"/>
        </w:rPr>
        <w:t>вклад</w:t>
      </w:r>
      <w:r>
        <w:t></w:t>
      </w:r>
      <w:r>
        <w:rPr>
          <w:rFonts w:hint="eastAsia"/>
        </w:rPr>
        <w:t>в</w:t>
      </w:r>
      <w:r>
        <w:t></w:t>
      </w:r>
      <w:r>
        <w:rPr>
          <w:rFonts w:hint="eastAsia"/>
        </w:rPr>
        <w:t>развитие</w:t>
      </w:r>
      <w:r>
        <w:t></w:t>
      </w:r>
      <w:r>
        <w:rPr>
          <w:rFonts w:hint="eastAsia"/>
        </w:rPr>
        <w:t>теории</w:t>
      </w:r>
      <w:r>
        <w:t></w:t>
      </w:r>
      <w:r>
        <w:rPr>
          <w:rFonts w:hint="eastAsia"/>
        </w:rPr>
        <w:t>систем</w:t>
      </w:r>
      <w:r>
        <w:t></w:t>
      </w:r>
      <w:r>
        <w:rPr>
          <w:rFonts w:hint="eastAsia"/>
        </w:rPr>
        <w:t>и</w:t>
      </w:r>
      <w:r>
        <w:t></w:t>
      </w:r>
      <w:r>
        <w:rPr>
          <w:rFonts w:hint="eastAsia"/>
        </w:rPr>
        <w:t>системного</w:t>
      </w:r>
      <w:r>
        <w:t></w:t>
      </w:r>
      <w:r>
        <w:rPr>
          <w:rFonts w:hint="eastAsia"/>
        </w:rPr>
        <w:t>анализа</w:t>
      </w:r>
      <w:r>
        <w:t></w:t>
      </w:r>
      <w:r>
        <w:rPr>
          <w:rFonts w:hint="eastAsia"/>
        </w:rPr>
        <w:t>внесли</w:t>
      </w:r>
      <w:r>
        <w:t></w:t>
      </w:r>
      <w:r>
        <w:rPr>
          <w:rFonts w:hint="eastAsia"/>
        </w:rPr>
        <w:t>А</w:t>
      </w:r>
      <w:r>
        <w:t></w:t>
      </w:r>
      <w:r>
        <w:rPr>
          <w:rFonts w:hint="eastAsia"/>
        </w:rPr>
        <w:t>А</w:t>
      </w:r>
      <w:r>
        <w:t></w:t>
      </w:r>
      <w:r>
        <w:t></w:t>
      </w:r>
      <w:r>
        <w:rPr>
          <w:rFonts w:hint="eastAsia"/>
        </w:rPr>
        <w:t>Денисов</w:t>
      </w:r>
      <w:r>
        <w:t></w:t>
      </w:r>
      <w:r>
        <w:t></w:t>
      </w:r>
      <w:r>
        <w:rPr>
          <w:rFonts w:hint="eastAsia"/>
        </w:rPr>
        <w:t>Л</w:t>
      </w:r>
      <w:r>
        <w:t></w:t>
      </w:r>
      <w:r>
        <w:t></w:t>
      </w:r>
      <w:r>
        <w:rPr>
          <w:rFonts w:hint="eastAsia"/>
        </w:rPr>
        <w:t>Берталанфи</w:t>
      </w:r>
      <w:r>
        <w:t></w:t>
      </w:r>
      <w:r>
        <w:t></w:t>
      </w:r>
      <w:r>
        <w:rPr>
          <w:rFonts w:hint="eastAsia"/>
        </w:rPr>
        <w:t>М</w:t>
      </w:r>
      <w:r>
        <w:t></w:t>
      </w:r>
      <w:r>
        <w:t></w:t>
      </w:r>
      <w:r>
        <w:rPr>
          <w:rFonts w:hint="eastAsia"/>
        </w:rPr>
        <w:t>Месарович</w:t>
      </w:r>
      <w:r>
        <w:t></w:t>
      </w:r>
      <w:r>
        <w:t></w:t>
      </w:r>
      <w:r>
        <w:rPr>
          <w:rFonts w:hint="eastAsia"/>
        </w:rPr>
        <w:t>С</w:t>
      </w:r>
      <w:r>
        <w:t></w:t>
      </w:r>
      <w:r>
        <w:rPr>
          <w:rFonts w:hint="eastAsia"/>
        </w:rPr>
        <w:t>Л</w:t>
      </w:r>
      <w:r>
        <w:t></w:t>
      </w:r>
      <w:r>
        <w:t></w:t>
      </w:r>
      <w:r>
        <w:rPr>
          <w:rFonts w:hint="eastAsia"/>
        </w:rPr>
        <w:t>Оптнер</w:t>
      </w:r>
      <w:r>
        <w:t></w:t>
      </w:r>
      <w:r>
        <w:t></w:t>
      </w:r>
      <w:r>
        <w:rPr>
          <w:rFonts w:hint="eastAsia"/>
        </w:rPr>
        <w:t>Ф</w:t>
      </w:r>
      <w:r>
        <w:t></w:t>
      </w:r>
      <w:r>
        <w:rPr>
          <w:rFonts w:hint="eastAsia"/>
        </w:rPr>
        <w:t>П</w:t>
      </w:r>
      <w:r>
        <w:t></w:t>
      </w:r>
      <w:r>
        <w:t></w:t>
      </w:r>
      <w:r>
        <w:rPr>
          <w:rFonts w:hint="eastAsia"/>
        </w:rPr>
        <w:t>Тарасенко</w:t>
      </w:r>
      <w:r>
        <w:t></w:t>
      </w:r>
      <w:r>
        <w:t></w:t>
      </w:r>
      <w:r>
        <w:rPr>
          <w:rFonts w:hint="eastAsia"/>
        </w:rPr>
        <w:t>С</w:t>
      </w:r>
      <w:r>
        <w:t></w:t>
      </w:r>
      <w:r>
        <w:t></w:t>
      </w:r>
      <w:r>
        <w:rPr>
          <w:rFonts w:hint="eastAsia"/>
        </w:rPr>
        <w:t>Янг</w:t>
      </w:r>
      <w:r>
        <w:t></w:t>
      </w:r>
      <w:r>
        <w:rPr>
          <w:rFonts w:hint="eastAsia"/>
        </w:rPr>
        <w:t>и</w:t>
      </w:r>
      <w:r>
        <w:t></w:t>
      </w:r>
      <w:r>
        <w:rPr>
          <w:rFonts w:hint="eastAsia"/>
        </w:rPr>
        <w:t>др</w:t>
      </w:r>
      <w:r>
        <w:t></w:t>
      </w:r>
      <w:r>
        <w:t></w:t>
      </w:r>
      <w:r>
        <w:rPr>
          <w:rFonts w:hint="eastAsia"/>
        </w:rPr>
        <w:t>На</w:t>
      </w:r>
      <w:r>
        <w:t></w:t>
      </w:r>
      <w:r>
        <w:rPr>
          <w:rFonts w:hint="eastAsia"/>
        </w:rPr>
        <w:t>основе</w:t>
      </w:r>
      <w:r>
        <w:t></w:t>
      </w:r>
      <w:r>
        <w:rPr>
          <w:rFonts w:hint="eastAsia"/>
        </w:rPr>
        <w:t>системного</w:t>
      </w:r>
      <w:r>
        <w:t></w:t>
      </w:r>
      <w:r>
        <w:rPr>
          <w:rFonts w:hint="eastAsia"/>
        </w:rPr>
        <w:t>подхода</w:t>
      </w:r>
      <w:r>
        <w:t></w:t>
      </w:r>
      <w:r>
        <w:rPr>
          <w:rFonts w:hint="eastAsia"/>
        </w:rPr>
        <w:t>процесс</w:t>
      </w:r>
      <w:r>
        <w:t></w:t>
      </w:r>
      <w:r>
        <w:rPr>
          <w:rFonts w:hint="eastAsia"/>
        </w:rPr>
        <w:t>функционирования</w:t>
      </w:r>
      <w:r>
        <w:t></w:t>
      </w:r>
      <w:r>
        <w:rPr>
          <w:rFonts w:hint="eastAsia"/>
        </w:rPr>
        <w:t>железнодорожных</w:t>
      </w:r>
      <w:r>
        <w:t></w:t>
      </w:r>
      <w:r>
        <w:rPr>
          <w:rFonts w:hint="eastAsia"/>
        </w:rPr>
        <w:t>станций</w:t>
      </w:r>
      <w:r>
        <w:t></w:t>
      </w:r>
      <w:r>
        <w:rPr>
          <w:rFonts w:hint="eastAsia"/>
        </w:rPr>
        <w:t>представлен</w:t>
      </w:r>
      <w:r>
        <w:t></w:t>
      </w:r>
      <w:r>
        <w:rPr>
          <w:rFonts w:hint="eastAsia"/>
        </w:rPr>
        <w:t>в</w:t>
      </w:r>
      <w:r>
        <w:t></w:t>
      </w:r>
      <w:r>
        <w:rPr>
          <w:rFonts w:hint="eastAsia"/>
        </w:rPr>
        <w:t>виде</w:t>
      </w:r>
      <w:r>
        <w:t></w:t>
      </w:r>
      <w:r>
        <w:rPr>
          <w:rFonts w:hint="eastAsia"/>
        </w:rPr>
        <w:t>системы</w:t>
      </w:r>
      <w:r>
        <w:t></w:t>
      </w:r>
      <w:r>
        <w:t></w:t>
      </w:r>
      <w:r>
        <w:rPr>
          <w:rFonts w:hint="eastAsia"/>
        </w:rPr>
        <w:t>которая</w:t>
      </w:r>
      <w:r>
        <w:t></w:t>
      </w:r>
      <w:r>
        <w:rPr>
          <w:rFonts w:hint="eastAsia"/>
        </w:rPr>
        <w:t>включает</w:t>
      </w:r>
      <w:r>
        <w:t></w:t>
      </w:r>
      <w:r>
        <w:rPr>
          <w:rFonts w:hint="eastAsia"/>
        </w:rPr>
        <w:t>большое</w:t>
      </w:r>
      <w:r>
        <w:t></w:t>
      </w:r>
      <w:r>
        <w:rPr>
          <w:rFonts w:hint="eastAsia"/>
        </w:rPr>
        <w:t>количество</w:t>
      </w:r>
      <w:r>
        <w:t></w:t>
      </w:r>
      <w:r>
        <w:rPr>
          <w:rFonts w:hint="eastAsia"/>
        </w:rPr>
        <w:t>элементов</w:t>
      </w:r>
      <w:r>
        <w:t></w:t>
      </w:r>
      <w:r>
        <w:t></w:t>
      </w:r>
      <w:r>
        <w:rPr>
          <w:rFonts w:hint="eastAsia"/>
        </w:rPr>
        <w:t>находящихся</w:t>
      </w:r>
      <w:r>
        <w:t></w:t>
      </w:r>
      <w:r>
        <w:rPr>
          <w:rFonts w:hint="eastAsia"/>
        </w:rPr>
        <w:t>в</w:t>
      </w:r>
      <w:r>
        <w:t></w:t>
      </w:r>
      <w:r>
        <w:rPr>
          <w:rFonts w:hint="eastAsia"/>
        </w:rPr>
        <w:t>развитых</w:t>
      </w:r>
      <w:r>
        <w:t></w:t>
      </w:r>
      <w:r>
        <w:rPr>
          <w:rFonts w:hint="eastAsia"/>
        </w:rPr>
        <w:t>связях</w:t>
      </w:r>
      <w:r>
        <w:t></w:t>
      </w:r>
      <w:r>
        <w:t></w:t>
      </w:r>
      <w:r>
        <w:rPr>
          <w:rFonts w:hint="eastAsia"/>
        </w:rPr>
        <w:t>На</w:t>
      </w:r>
      <w:r>
        <w:t></w:t>
      </w:r>
      <w:r>
        <w:rPr>
          <w:rFonts w:hint="eastAsia"/>
        </w:rPr>
        <w:t>качественные</w:t>
      </w:r>
      <w:r>
        <w:t></w:t>
      </w:r>
      <w:r>
        <w:rPr>
          <w:rFonts w:hint="eastAsia"/>
        </w:rPr>
        <w:t>и</w:t>
      </w:r>
      <w:r>
        <w:t></w:t>
      </w:r>
      <w:r>
        <w:rPr>
          <w:rFonts w:hint="eastAsia"/>
        </w:rPr>
        <w:t>количественные</w:t>
      </w:r>
      <w:r>
        <w:t></w:t>
      </w:r>
      <w:r>
        <w:rPr>
          <w:rFonts w:hint="eastAsia"/>
        </w:rPr>
        <w:t>характеристики</w:t>
      </w:r>
      <w:r>
        <w:t></w:t>
      </w:r>
      <w:r>
        <w:rPr>
          <w:rFonts w:hint="eastAsia"/>
        </w:rPr>
        <w:t>этих</w:t>
      </w:r>
      <w:r>
        <w:t></w:t>
      </w:r>
      <w:r>
        <w:rPr>
          <w:rFonts w:hint="eastAsia"/>
        </w:rPr>
        <w:t>связей</w:t>
      </w:r>
      <w:r>
        <w:t></w:t>
      </w:r>
      <w:r>
        <w:rPr>
          <w:rFonts w:hint="eastAsia"/>
        </w:rPr>
        <w:t>влияют</w:t>
      </w:r>
      <w:r>
        <w:t></w:t>
      </w:r>
      <w:r>
        <w:t></w:t>
      </w:r>
      <w:r>
        <w:rPr>
          <w:rFonts w:hint="eastAsia"/>
        </w:rPr>
        <w:t>параметры</w:t>
      </w:r>
      <w:r>
        <w:t></w:t>
      </w:r>
      <w:r>
        <w:rPr>
          <w:rFonts w:hint="eastAsia"/>
        </w:rPr>
        <w:t>входного</w:t>
      </w:r>
      <w:r>
        <w:t></w:t>
      </w:r>
      <w:r>
        <w:rPr>
          <w:rFonts w:hint="eastAsia"/>
        </w:rPr>
        <w:t>поездопотока</w:t>
      </w:r>
      <w:r>
        <w:t></w:t>
      </w:r>
      <w:r>
        <w:t></w:t>
      </w:r>
      <w:r>
        <w:rPr>
          <w:rFonts w:hint="eastAsia"/>
        </w:rPr>
        <w:t>емкость</w:t>
      </w:r>
      <w:r>
        <w:t></w:t>
      </w:r>
      <w:r>
        <w:rPr>
          <w:rFonts w:hint="eastAsia"/>
        </w:rPr>
        <w:t>путевого</w:t>
      </w:r>
      <w:r>
        <w:t></w:t>
      </w:r>
      <w:r>
        <w:rPr>
          <w:rFonts w:hint="eastAsia"/>
        </w:rPr>
        <w:t>развития</w:t>
      </w:r>
      <w:r>
        <w:t></w:t>
      </w:r>
      <w:r>
        <w:t></w:t>
      </w:r>
      <w:r>
        <w:rPr>
          <w:rFonts w:hint="eastAsia"/>
        </w:rPr>
        <w:t>количество</w:t>
      </w:r>
      <w:r>
        <w:t></w:t>
      </w:r>
      <w:r>
        <w:rPr>
          <w:rFonts w:hint="eastAsia"/>
        </w:rPr>
        <w:t>маневровых</w:t>
      </w:r>
      <w:r>
        <w:t></w:t>
      </w:r>
      <w:r>
        <w:rPr>
          <w:rFonts w:hint="eastAsia"/>
        </w:rPr>
        <w:t>и</w:t>
      </w:r>
      <w:r>
        <w:t></w:t>
      </w:r>
      <w:r>
        <w:rPr>
          <w:rFonts w:hint="eastAsia"/>
        </w:rPr>
        <w:t>горочных</w:t>
      </w:r>
      <w:r>
        <w:t></w:t>
      </w:r>
      <w:r>
        <w:rPr>
          <w:rFonts w:hint="eastAsia"/>
        </w:rPr>
        <w:t>локомотивов</w:t>
      </w:r>
      <w:r>
        <w:t></w:t>
      </w:r>
      <w:r>
        <w:t></w:t>
      </w:r>
      <w:r>
        <w:rPr>
          <w:rFonts w:hint="eastAsia"/>
        </w:rPr>
        <w:t>различное</w:t>
      </w:r>
      <w:r>
        <w:t></w:t>
      </w:r>
      <w:r>
        <w:rPr>
          <w:rFonts w:hint="eastAsia"/>
        </w:rPr>
        <w:t>число</w:t>
      </w:r>
      <w:r>
        <w:t></w:t>
      </w:r>
      <w:r>
        <w:rPr>
          <w:rFonts w:hint="eastAsia"/>
        </w:rPr>
        <w:t>бригад</w:t>
      </w:r>
      <w:r>
        <w:t></w:t>
      </w:r>
      <w:r>
        <w:rPr>
          <w:rFonts w:hint="eastAsia"/>
        </w:rPr>
        <w:t>технического</w:t>
      </w:r>
      <w:r>
        <w:t></w:t>
      </w:r>
      <w:r>
        <w:rPr>
          <w:rFonts w:hint="eastAsia"/>
        </w:rPr>
        <w:t>осмотра</w:t>
      </w:r>
      <w:r>
        <w:t></w:t>
      </w:r>
      <w:r>
        <w:rPr>
          <w:rFonts w:hint="eastAsia"/>
        </w:rPr>
        <w:t>в</w:t>
      </w:r>
      <w:r>
        <w:t></w:t>
      </w:r>
      <w:r>
        <w:rPr>
          <w:rFonts w:hint="eastAsia"/>
        </w:rPr>
        <w:t>приемо</w:t>
      </w:r>
      <w:r>
        <w:t></w:t>
      </w:r>
      <w:r>
        <w:rPr>
          <w:rFonts w:hint="eastAsia"/>
        </w:rPr>
        <w:t>отправочных</w:t>
      </w:r>
      <w:r>
        <w:t></w:t>
      </w:r>
      <w:r>
        <w:rPr>
          <w:rFonts w:hint="eastAsia"/>
        </w:rPr>
        <w:t>парках</w:t>
      </w:r>
      <w:r>
        <w:t></w:t>
      </w:r>
      <w:r>
        <w:t></w:t>
      </w:r>
      <w:r>
        <w:rPr>
          <w:rFonts w:hint="eastAsia"/>
        </w:rPr>
        <w:t>расположение</w:t>
      </w:r>
      <w:r>
        <w:t></w:t>
      </w:r>
      <w:r>
        <w:rPr>
          <w:rFonts w:hint="eastAsia"/>
        </w:rPr>
        <w:t>основных</w:t>
      </w:r>
      <w:r>
        <w:t></w:t>
      </w:r>
      <w:r>
        <w:rPr>
          <w:rFonts w:hint="eastAsia"/>
        </w:rPr>
        <w:t>парков</w:t>
      </w:r>
      <w:r>
        <w:t></w:t>
      </w:r>
      <w:r>
        <w:t></w:t>
      </w:r>
      <w:r>
        <w:rPr>
          <w:rFonts w:hint="eastAsia"/>
        </w:rPr>
        <w:t>степень</w:t>
      </w:r>
      <w:r>
        <w:t></w:t>
      </w:r>
      <w:r>
        <w:rPr>
          <w:rFonts w:hint="eastAsia"/>
        </w:rPr>
        <w:t>механизации</w:t>
      </w:r>
      <w:r>
        <w:t></w:t>
      </w:r>
      <w:r>
        <w:rPr>
          <w:rFonts w:hint="eastAsia"/>
        </w:rPr>
        <w:t>и</w:t>
      </w:r>
      <w:r>
        <w:t></w:t>
      </w:r>
      <w:r>
        <w:rPr>
          <w:rFonts w:hint="eastAsia"/>
        </w:rPr>
        <w:t>автоматизации</w:t>
      </w:r>
      <w:r>
        <w:t></w:t>
      </w:r>
      <w:r>
        <w:rPr>
          <w:rFonts w:hint="eastAsia"/>
        </w:rPr>
        <w:t>технологического</w:t>
      </w:r>
      <w:r>
        <w:t></w:t>
      </w:r>
      <w:r>
        <w:rPr>
          <w:rFonts w:hint="eastAsia"/>
        </w:rPr>
        <w:t>процесса</w:t>
      </w:r>
      <w:r>
        <w:t></w:t>
      </w:r>
      <w:r>
        <w:rPr>
          <w:rFonts w:hint="eastAsia"/>
        </w:rPr>
        <w:t>и</w:t>
      </w:r>
      <w:r>
        <w:t></w:t>
      </w:r>
      <w:r>
        <w:rPr>
          <w:rFonts w:hint="eastAsia"/>
        </w:rPr>
        <w:t>т</w:t>
      </w:r>
      <w:r>
        <w:t></w:t>
      </w:r>
      <w:r>
        <w:t></w:t>
      </w:r>
      <w:r>
        <w:rPr>
          <w:rFonts w:hint="eastAsia"/>
        </w:rPr>
        <w:t>д</w:t>
      </w:r>
      <w:r>
        <w:t></w:t>
      </w:r>
    </w:p>
    <w:p w:rsidR="009F15FA" w:rsidRDefault="009F15FA" w:rsidP="009F15FA">
      <w:r>
        <w:rPr>
          <w:rFonts w:hint="eastAsia"/>
        </w:rPr>
        <w:t>Для</w:t>
      </w:r>
      <w:r>
        <w:t></w:t>
      </w:r>
      <w:r>
        <w:rPr>
          <w:rFonts w:hint="eastAsia"/>
        </w:rPr>
        <w:t>обеспечения</w:t>
      </w:r>
      <w:r>
        <w:t></w:t>
      </w:r>
      <w:r>
        <w:rPr>
          <w:rFonts w:hint="eastAsia"/>
        </w:rPr>
        <w:t>повышения</w:t>
      </w:r>
      <w:r>
        <w:t></w:t>
      </w:r>
      <w:r>
        <w:rPr>
          <w:rFonts w:hint="eastAsia"/>
        </w:rPr>
        <w:t>эффективности</w:t>
      </w:r>
      <w:r>
        <w:t></w:t>
      </w:r>
      <w:r>
        <w:rPr>
          <w:rFonts w:hint="eastAsia"/>
        </w:rPr>
        <w:t>функционирования</w:t>
      </w:r>
      <w:r>
        <w:t></w:t>
      </w:r>
      <w:r>
        <w:rPr>
          <w:rFonts w:hint="eastAsia"/>
        </w:rPr>
        <w:t>желез</w:t>
      </w:r>
      <w:r>
        <w:t></w:t>
      </w:r>
      <w:r>
        <w:rPr>
          <w:rFonts w:hint="eastAsia"/>
        </w:rPr>
        <w:t>нодорожных</w:t>
      </w:r>
      <w:r>
        <w:t></w:t>
      </w:r>
      <w:r>
        <w:rPr>
          <w:rFonts w:hint="eastAsia"/>
        </w:rPr>
        <w:t>станций</w:t>
      </w:r>
      <w:r>
        <w:t></w:t>
      </w:r>
      <w:r>
        <w:rPr>
          <w:rFonts w:hint="eastAsia"/>
        </w:rPr>
        <w:t>необходимо</w:t>
      </w:r>
      <w:r>
        <w:t></w:t>
      </w:r>
      <w:r>
        <w:rPr>
          <w:rFonts w:hint="eastAsia"/>
        </w:rPr>
        <w:t>производить</w:t>
      </w:r>
      <w:r>
        <w:t></w:t>
      </w:r>
      <w:r>
        <w:rPr>
          <w:rFonts w:hint="eastAsia"/>
        </w:rPr>
        <w:t>полный</w:t>
      </w:r>
      <w:r>
        <w:t></w:t>
      </w:r>
      <w:r>
        <w:rPr>
          <w:rFonts w:hint="eastAsia"/>
        </w:rPr>
        <w:t>учет</w:t>
      </w:r>
      <w:r>
        <w:t></w:t>
      </w:r>
      <w:r>
        <w:rPr>
          <w:rFonts w:hint="eastAsia"/>
        </w:rPr>
        <w:t>входных</w:t>
      </w:r>
      <w:r>
        <w:t></w:t>
      </w:r>
      <w:r>
        <w:rPr>
          <w:rFonts w:hint="eastAsia"/>
        </w:rPr>
        <w:t>и</w:t>
      </w:r>
      <w:r>
        <w:t></w:t>
      </w:r>
      <w:r>
        <w:rPr>
          <w:rFonts w:hint="eastAsia"/>
        </w:rPr>
        <w:t>выход</w:t>
      </w:r>
      <w:r>
        <w:t></w:t>
      </w:r>
      <w:r>
        <w:rPr>
          <w:rFonts w:hint="eastAsia"/>
        </w:rPr>
        <w:t>ных</w:t>
      </w:r>
      <w:r>
        <w:t></w:t>
      </w:r>
      <w:r>
        <w:rPr>
          <w:rFonts w:hint="eastAsia"/>
        </w:rPr>
        <w:t>параметров</w:t>
      </w:r>
      <w:r>
        <w:t></w:t>
      </w:r>
      <w:r>
        <w:t></w:t>
      </w:r>
      <w:r>
        <w:rPr>
          <w:rFonts w:hint="eastAsia"/>
        </w:rPr>
        <w:t>рис</w:t>
      </w:r>
      <w:r>
        <w:t></w:t>
      </w:r>
      <w:r>
        <w:t></w:t>
      </w:r>
      <w:r>
        <w:t></w:t>
      </w:r>
      <w:r>
        <w:t></w:t>
      </w:r>
      <w:r>
        <w:t></w:t>
      </w:r>
      <w:r>
        <w:rPr>
          <w:rFonts w:hint="eastAsia"/>
        </w:rPr>
        <w:t>с</w:t>
      </w:r>
      <w:r>
        <w:t></w:t>
      </w:r>
      <w:r>
        <w:rPr>
          <w:rFonts w:hint="eastAsia"/>
        </w:rPr>
        <w:t>учетом</w:t>
      </w:r>
      <w:r>
        <w:t></w:t>
      </w:r>
      <w:r>
        <w:rPr>
          <w:rFonts w:hint="eastAsia"/>
        </w:rPr>
        <w:t>возмущений</w:t>
      </w:r>
      <w:r>
        <w:t></w:t>
      </w:r>
      <w:r>
        <w:t></w:t>
      </w:r>
      <w:r>
        <w:rPr>
          <w:rFonts w:hint="eastAsia"/>
        </w:rPr>
        <w:t>приоритетность</w:t>
      </w:r>
      <w:r>
        <w:t></w:t>
      </w:r>
      <w:r>
        <w:rPr>
          <w:rFonts w:hint="eastAsia"/>
        </w:rPr>
        <w:t>обслуживания</w:t>
      </w:r>
      <w:r>
        <w:t></w:t>
      </w:r>
      <w:r>
        <w:rPr>
          <w:rFonts w:hint="eastAsia"/>
        </w:rPr>
        <w:t>вагонов</w:t>
      </w:r>
      <w:r>
        <w:t></w:t>
      </w:r>
      <w:r>
        <w:rPr>
          <w:rFonts w:hint="eastAsia"/>
        </w:rPr>
        <w:t>различных</w:t>
      </w:r>
      <w:r>
        <w:t></w:t>
      </w:r>
      <w:r>
        <w:rPr>
          <w:rFonts w:hint="eastAsia"/>
        </w:rPr>
        <w:t>собственников</w:t>
      </w:r>
      <w:r>
        <w:t></w:t>
      </w:r>
      <w:r>
        <w:t></w:t>
      </w:r>
    </w:p>
    <w:p w:rsidR="009F15FA" w:rsidRDefault="009F15FA" w:rsidP="009F15FA">
      <w:r>
        <w:rPr>
          <w:rFonts w:hint="eastAsia"/>
        </w:rPr>
        <w:t>Возмущения</w:t>
      </w:r>
    </w:p>
    <w:p w:rsidR="009F15FA" w:rsidRDefault="009F15FA" w:rsidP="009F15FA">
      <w:r>
        <w:rPr>
          <w:rFonts w:hint="eastAsia"/>
        </w:rPr>
        <w:t>неравномерность</w:t>
      </w:r>
      <w:r>
        <w:t></w:t>
      </w:r>
      <w:r>
        <w:rPr>
          <w:rFonts w:hint="eastAsia"/>
        </w:rPr>
        <w:t>прибытия</w:t>
      </w:r>
      <w:r>
        <w:t></w:t>
      </w:r>
      <w:r>
        <w:rPr>
          <w:rFonts w:hint="eastAsia"/>
        </w:rPr>
        <w:t>приоритетность</w:t>
      </w:r>
      <w:r>
        <w:t></w:t>
      </w:r>
      <w:r>
        <w:rPr>
          <w:rFonts w:hint="eastAsia"/>
        </w:rPr>
        <w:t>обслуживания</w:t>
      </w:r>
    </w:p>
    <w:p w:rsidR="009F15FA" w:rsidRDefault="009F15FA" w:rsidP="009F15FA">
      <w:r>
        <w:t></w:t>
      </w:r>
    </w:p>
    <w:p w:rsidR="009F15FA" w:rsidRDefault="009F15FA" w:rsidP="009F15FA">
      <w:r>
        <w:rPr>
          <w:rFonts w:hint="eastAsia"/>
        </w:rPr>
        <w:t>Входные</w:t>
      </w:r>
      <w:r>
        <w:t></w:t>
      </w:r>
      <w:r>
        <w:rPr>
          <w:rFonts w:hint="eastAsia"/>
        </w:rPr>
        <w:t>параметры</w:t>
      </w:r>
    </w:p>
    <w:p w:rsidR="009F15FA" w:rsidRDefault="009F15FA" w:rsidP="009F15FA">
      <w:r>
        <w:rPr>
          <w:rFonts w:hint="eastAsia"/>
        </w:rPr>
        <w:t>поездопотоки</w:t>
      </w:r>
      <w:r>
        <w:t></w:t>
      </w:r>
      <w:r>
        <w:rPr>
          <w:rFonts w:hint="eastAsia"/>
        </w:rPr>
        <w:t>количество</w:t>
      </w:r>
      <w:r>
        <w:t></w:t>
      </w:r>
      <w:r>
        <w:rPr>
          <w:rFonts w:hint="eastAsia"/>
        </w:rPr>
        <w:t>локомотивов</w:t>
      </w:r>
      <w:r>
        <w:t></w:t>
      </w:r>
      <w:r>
        <w:rPr>
          <w:rFonts w:hint="eastAsia"/>
        </w:rPr>
        <w:t>количество</w:t>
      </w:r>
      <w:r>
        <w:t></w:t>
      </w:r>
      <w:r>
        <w:rPr>
          <w:rFonts w:hint="eastAsia"/>
        </w:rPr>
        <w:t>бригад</w:t>
      </w:r>
    </w:p>
    <w:p w:rsidR="009F15FA" w:rsidRDefault="009F15FA" w:rsidP="009F15FA">
      <w:r>
        <w:rPr>
          <w:rFonts w:hint="eastAsia"/>
        </w:rPr>
        <w:t>пто</w:t>
      </w:r>
    </w:p>
    <w:p w:rsidR="009F15FA" w:rsidRDefault="009F15FA" w:rsidP="009F15FA">
      <w:r>
        <w:t></w:t>
      </w:r>
    </w:p>
    <w:p w:rsidR="009F15FA" w:rsidRDefault="009F15FA" w:rsidP="009F15FA">
      <w:r>
        <w:t>♦</w:t>
      </w:r>
    </w:p>
    <w:p w:rsidR="009F15FA" w:rsidRDefault="009F15FA" w:rsidP="009F15FA">
      <w:r>
        <w:rPr>
          <w:rFonts w:hint="eastAsia"/>
        </w:rPr>
        <w:t>Железнодорожные</w:t>
      </w:r>
      <w:r>
        <w:t></w:t>
      </w:r>
      <w:r>
        <w:rPr>
          <w:rFonts w:hint="eastAsia"/>
        </w:rPr>
        <w:t>станции</w:t>
      </w:r>
    </w:p>
    <w:p w:rsidR="009F15FA" w:rsidRDefault="009F15FA" w:rsidP="009F15FA">
      <w:r>
        <w:t></w:t>
      </w:r>
    </w:p>
    <w:p w:rsidR="009F15FA" w:rsidRDefault="009F15FA" w:rsidP="009F15FA">
      <w:r>
        <w:rPr>
          <w:rFonts w:hint="eastAsia"/>
        </w:rPr>
        <w:t>Выходные</w:t>
      </w:r>
      <w:r>
        <w:t></w:t>
      </w:r>
      <w:r>
        <w:rPr>
          <w:rFonts w:hint="eastAsia"/>
        </w:rPr>
        <w:t>параметры</w:t>
      </w:r>
    </w:p>
    <w:p w:rsidR="009F15FA" w:rsidRDefault="009F15FA" w:rsidP="009F15FA">
      <w:r>
        <w:t></w:t>
      </w:r>
      <w:r>
        <w:t></w:t>
      </w:r>
      <w:r>
        <w:t></w:t>
      </w:r>
      <w:r>
        <w:t></w:t>
      </w:r>
      <w:r>
        <w:t></w:t>
      </w:r>
      <w:r>
        <w:rPr>
          <w:rFonts w:hint="eastAsia"/>
        </w:rPr>
        <w:t>продолжительность</w:t>
      </w:r>
      <w:r>
        <w:t></w:t>
      </w:r>
      <w:r>
        <w:rPr>
          <w:rFonts w:hint="eastAsia"/>
        </w:rPr>
        <w:t>простоев</w:t>
      </w:r>
      <w:r>
        <w:t></w:t>
      </w:r>
      <w:r>
        <w:rPr>
          <w:rFonts w:hint="eastAsia"/>
        </w:rPr>
        <w:t>поездов</w:t>
      </w:r>
    </w:p>
    <w:p w:rsidR="009F15FA" w:rsidRDefault="009F15FA" w:rsidP="009F15FA">
      <w:r>
        <w:t></w:t>
      </w:r>
      <w:r>
        <w:t></w:t>
      </w:r>
      <w:r>
        <w:t></w:t>
      </w:r>
      <w:r>
        <w:t></w:t>
      </w:r>
      <w:r>
        <w:t></w:t>
      </w:r>
      <w:r>
        <w:rPr>
          <w:rFonts w:hint="eastAsia"/>
        </w:rPr>
        <w:t>загрузка</w:t>
      </w:r>
      <w:r>
        <w:t></w:t>
      </w:r>
      <w:r>
        <w:rPr>
          <w:rFonts w:hint="eastAsia"/>
        </w:rPr>
        <w:t>бригад</w:t>
      </w:r>
      <w:r>
        <w:t></w:t>
      </w:r>
      <w:r>
        <w:t></w:t>
      </w:r>
      <w:r>
        <w:rPr>
          <w:rFonts w:hint="eastAsia"/>
        </w:rPr>
        <w:t>путей</w:t>
      </w:r>
      <w:r>
        <w:t></w:t>
      </w:r>
      <w:r>
        <w:rPr>
          <w:rFonts w:hint="eastAsia"/>
        </w:rPr>
        <w:t>и</w:t>
      </w:r>
      <w:r>
        <w:t></w:t>
      </w:r>
      <w:r>
        <w:rPr>
          <w:rFonts w:hint="eastAsia"/>
        </w:rPr>
        <w:t>локомотивов</w:t>
      </w:r>
    </w:p>
    <w:p w:rsidR="009F15FA" w:rsidRDefault="009F15FA" w:rsidP="009F15FA">
      <w:r>
        <w:t></w:t>
      </w:r>
    </w:p>
    <w:p w:rsidR="009F15FA" w:rsidRDefault="009F15FA" w:rsidP="009F15FA">
      <w:r>
        <w:rPr>
          <w:rFonts w:hint="eastAsia"/>
        </w:rPr>
        <w:t>Рис</w:t>
      </w:r>
      <w:r>
        <w:t></w:t>
      </w:r>
      <w:r>
        <w:t></w:t>
      </w:r>
      <w:r>
        <w:t></w:t>
      </w:r>
      <w:r>
        <w:t></w:t>
      </w:r>
      <w:r>
        <w:t></w:t>
      </w:r>
      <w:r>
        <w:rPr>
          <w:rFonts w:hint="eastAsia"/>
        </w:rPr>
        <w:t>Схема</w:t>
      </w:r>
      <w:r>
        <w:t></w:t>
      </w:r>
      <w:r>
        <w:rPr>
          <w:rFonts w:hint="eastAsia"/>
        </w:rPr>
        <w:t>учета</w:t>
      </w:r>
      <w:r>
        <w:t></w:t>
      </w:r>
      <w:r>
        <w:rPr>
          <w:rFonts w:hint="eastAsia"/>
        </w:rPr>
        <w:t>воздействия</w:t>
      </w:r>
      <w:r>
        <w:t></w:t>
      </w:r>
      <w:r>
        <w:rPr>
          <w:rFonts w:hint="eastAsia"/>
        </w:rPr>
        <w:t>параметров</w:t>
      </w:r>
      <w:r>
        <w:t></w:t>
      </w:r>
      <w:r>
        <w:rPr>
          <w:rFonts w:hint="eastAsia"/>
        </w:rPr>
        <w:t>на</w:t>
      </w:r>
      <w:r>
        <w:t></w:t>
      </w:r>
      <w:r>
        <w:rPr>
          <w:rFonts w:hint="eastAsia"/>
        </w:rPr>
        <w:t>железнодорожные</w:t>
      </w:r>
      <w:r>
        <w:t></w:t>
      </w:r>
      <w:r>
        <w:rPr>
          <w:rFonts w:hint="eastAsia"/>
        </w:rPr>
        <w:t>станции</w:t>
      </w:r>
    </w:p>
    <w:p w:rsidR="009F15FA" w:rsidRDefault="009F15FA" w:rsidP="009F15FA">
      <w:r>
        <w:rPr>
          <w:rFonts w:hint="eastAsia"/>
        </w:rPr>
        <w:t>В</w:t>
      </w:r>
      <w:r>
        <w:t></w:t>
      </w:r>
      <w:r>
        <w:rPr>
          <w:rFonts w:hint="eastAsia"/>
        </w:rPr>
        <w:t>заключительной</w:t>
      </w:r>
      <w:r>
        <w:t></w:t>
      </w:r>
      <w:r>
        <w:rPr>
          <w:rFonts w:hint="eastAsia"/>
        </w:rPr>
        <w:t>части</w:t>
      </w:r>
      <w:r>
        <w:t></w:t>
      </w:r>
      <w:r>
        <w:rPr>
          <w:rFonts w:hint="eastAsia"/>
        </w:rPr>
        <w:t>главы</w:t>
      </w:r>
      <w:r>
        <w:t></w:t>
      </w:r>
      <w:r>
        <w:rPr>
          <w:rFonts w:hint="eastAsia"/>
        </w:rPr>
        <w:t>на</w:t>
      </w:r>
      <w:r>
        <w:t></w:t>
      </w:r>
      <w:r>
        <w:rPr>
          <w:rFonts w:hint="eastAsia"/>
        </w:rPr>
        <w:t>основе</w:t>
      </w:r>
      <w:r>
        <w:t></w:t>
      </w:r>
      <w:r>
        <w:rPr>
          <w:rFonts w:hint="eastAsia"/>
        </w:rPr>
        <w:t>анализа</w:t>
      </w:r>
      <w:r>
        <w:t></w:t>
      </w:r>
      <w:r>
        <w:rPr>
          <w:rFonts w:hint="eastAsia"/>
        </w:rPr>
        <w:t>данных</w:t>
      </w:r>
      <w:r>
        <w:t></w:t>
      </w:r>
      <w:r>
        <w:rPr>
          <w:rFonts w:hint="eastAsia"/>
        </w:rPr>
        <w:t>исследований</w:t>
      </w:r>
      <w:r>
        <w:t></w:t>
      </w:r>
      <w:r>
        <w:rPr>
          <w:rFonts w:hint="eastAsia"/>
        </w:rPr>
        <w:t>определены</w:t>
      </w:r>
      <w:r>
        <w:t></w:t>
      </w:r>
      <w:r>
        <w:rPr>
          <w:rFonts w:hint="eastAsia"/>
        </w:rPr>
        <w:t>оптимальные</w:t>
      </w:r>
      <w:r>
        <w:t></w:t>
      </w:r>
      <w:r>
        <w:rPr>
          <w:rFonts w:hint="eastAsia"/>
        </w:rPr>
        <w:t>способы</w:t>
      </w:r>
      <w:r>
        <w:t></w:t>
      </w:r>
      <w:r>
        <w:rPr>
          <w:rFonts w:hint="eastAsia"/>
        </w:rPr>
        <w:t>решения</w:t>
      </w:r>
      <w:r>
        <w:t></w:t>
      </w:r>
      <w:r>
        <w:rPr>
          <w:rFonts w:hint="eastAsia"/>
        </w:rPr>
        <w:t>поставленных</w:t>
      </w:r>
      <w:r>
        <w:t></w:t>
      </w:r>
      <w:r>
        <w:rPr>
          <w:rFonts w:hint="eastAsia"/>
        </w:rPr>
        <w:t>задач</w:t>
      </w:r>
      <w:r>
        <w:t></w:t>
      </w:r>
      <w:r>
        <w:t></w:t>
      </w:r>
      <w:r>
        <w:rPr>
          <w:rFonts w:hint="eastAsia"/>
        </w:rPr>
        <w:t>которые</w:t>
      </w:r>
      <w:r>
        <w:t></w:t>
      </w:r>
      <w:r>
        <w:rPr>
          <w:rFonts w:hint="eastAsia"/>
        </w:rPr>
        <w:t>опи</w:t>
      </w:r>
      <w:r>
        <w:t></w:t>
      </w:r>
      <w:r>
        <w:rPr>
          <w:rFonts w:hint="eastAsia"/>
        </w:rPr>
        <w:t>сываются</w:t>
      </w:r>
      <w:r>
        <w:t></w:t>
      </w:r>
      <w:r>
        <w:rPr>
          <w:rFonts w:hint="eastAsia"/>
        </w:rPr>
        <w:t>в</w:t>
      </w:r>
      <w:r>
        <w:t></w:t>
      </w:r>
      <w:r>
        <w:rPr>
          <w:rFonts w:hint="eastAsia"/>
        </w:rPr>
        <w:t>следующих</w:t>
      </w:r>
      <w:r>
        <w:t></w:t>
      </w:r>
      <w:r>
        <w:rPr>
          <w:rFonts w:hint="eastAsia"/>
        </w:rPr>
        <w:t>главах</w:t>
      </w:r>
      <w:r>
        <w:t></w:t>
      </w:r>
    </w:p>
    <w:p w:rsidR="009F15FA" w:rsidRDefault="009F15FA" w:rsidP="009F15FA">
      <w:r>
        <w:rPr>
          <w:rFonts w:hint="eastAsia"/>
        </w:rPr>
        <w:t>Во</w:t>
      </w:r>
      <w:r>
        <w:t></w:t>
      </w:r>
      <w:r>
        <w:rPr>
          <w:rFonts w:hint="eastAsia"/>
        </w:rPr>
        <w:t>второй</w:t>
      </w:r>
      <w:r>
        <w:t></w:t>
      </w:r>
      <w:r>
        <w:rPr>
          <w:rFonts w:hint="eastAsia"/>
        </w:rPr>
        <w:t>главе</w:t>
      </w:r>
      <w:r>
        <w:t></w:t>
      </w:r>
      <w:r>
        <w:rPr>
          <w:rFonts w:hint="eastAsia"/>
        </w:rPr>
        <w:t>описывается</w:t>
      </w:r>
      <w:r>
        <w:t></w:t>
      </w:r>
      <w:r>
        <w:rPr>
          <w:rFonts w:hint="eastAsia"/>
        </w:rPr>
        <w:t>разработка</w:t>
      </w:r>
      <w:r>
        <w:t></w:t>
      </w:r>
      <w:r>
        <w:rPr>
          <w:rFonts w:hint="eastAsia"/>
        </w:rPr>
        <w:t>имитационной</w:t>
      </w:r>
      <w:r>
        <w:t></w:t>
      </w:r>
      <w:r>
        <w:rPr>
          <w:rFonts w:hint="eastAsia"/>
        </w:rPr>
        <w:t>модели</w:t>
      </w:r>
      <w:r>
        <w:t></w:t>
      </w:r>
      <w:r>
        <w:rPr>
          <w:rFonts w:hint="eastAsia"/>
        </w:rPr>
        <w:t>работы</w:t>
      </w:r>
      <w:r>
        <w:t></w:t>
      </w:r>
      <w:r>
        <w:rPr>
          <w:rFonts w:hint="eastAsia"/>
        </w:rPr>
        <w:t>участковых</w:t>
      </w:r>
      <w:r>
        <w:t></w:t>
      </w:r>
      <w:r>
        <w:rPr>
          <w:rFonts w:hint="eastAsia"/>
        </w:rPr>
        <w:t>и</w:t>
      </w:r>
      <w:r>
        <w:t></w:t>
      </w:r>
      <w:r>
        <w:rPr>
          <w:rFonts w:hint="eastAsia"/>
        </w:rPr>
        <w:t>сортировочных</w:t>
      </w:r>
      <w:r>
        <w:t></w:t>
      </w:r>
      <w:r>
        <w:rPr>
          <w:rFonts w:hint="eastAsia"/>
        </w:rPr>
        <w:t>станций</w:t>
      </w:r>
      <w:r>
        <w:t></w:t>
      </w:r>
    </w:p>
    <w:p w:rsidR="009F15FA" w:rsidRDefault="009F15FA" w:rsidP="009F15FA">
      <w:r>
        <w:rPr>
          <w:rFonts w:hint="eastAsia"/>
        </w:rPr>
        <w:t>На</w:t>
      </w:r>
      <w:r>
        <w:t></w:t>
      </w:r>
      <w:r>
        <w:rPr>
          <w:rFonts w:hint="eastAsia"/>
        </w:rPr>
        <w:t>основе</w:t>
      </w:r>
      <w:r>
        <w:t></w:t>
      </w:r>
      <w:r>
        <w:rPr>
          <w:rFonts w:hint="eastAsia"/>
        </w:rPr>
        <w:t>анализа</w:t>
      </w:r>
      <w:r>
        <w:t></w:t>
      </w:r>
      <w:r>
        <w:rPr>
          <w:rFonts w:hint="eastAsia"/>
        </w:rPr>
        <w:t>схемных</w:t>
      </w:r>
      <w:r>
        <w:t></w:t>
      </w:r>
      <w:r>
        <w:rPr>
          <w:rFonts w:hint="eastAsia"/>
        </w:rPr>
        <w:t>решений</w:t>
      </w:r>
      <w:r>
        <w:t></w:t>
      </w:r>
      <w:r>
        <w:rPr>
          <w:rFonts w:hint="eastAsia"/>
        </w:rPr>
        <w:t>участковых</w:t>
      </w:r>
      <w:r>
        <w:t></w:t>
      </w:r>
      <w:r>
        <w:rPr>
          <w:rFonts w:hint="eastAsia"/>
        </w:rPr>
        <w:t>и</w:t>
      </w:r>
      <w:r>
        <w:t></w:t>
      </w:r>
      <w:r>
        <w:rPr>
          <w:rFonts w:hint="eastAsia"/>
        </w:rPr>
        <w:t>сортировочных</w:t>
      </w:r>
      <w:r>
        <w:t></w:t>
      </w:r>
      <w:r>
        <w:rPr>
          <w:rFonts w:hint="eastAsia"/>
        </w:rPr>
        <w:t>стан</w:t>
      </w:r>
      <w:r>
        <w:t></w:t>
      </w:r>
      <w:r>
        <w:rPr>
          <w:rFonts w:hint="eastAsia"/>
        </w:rPr>
        <w:t>ций</w:t>
      </w:r>
      <w:r>
        <w:t></w:t>
      </w:r>
      <w:r>
        <w:rPr>
          <w:rFonts w:hint="eastAsia"/>
        </w:rPr>
        <w:t>были</w:t>
      </w:r>
      <w:r>
        <w:t></w:t>
      </w:r>
      <w:r>
        <w:rPr>
          <w:rFonts w:hint="eastAsia"/>
        </w:rPr>
        <w:t>разработаны</w:t>
      </w:r>
      <w:r>
        <w:t></w:t>
      </w:r>
      <w:r>
        <w:rPr>
          <w:rFonts w:hint="eastAsia"/>
        </w:rPr>
        <w:t>классификаторы</w:t>
      </w:r>
      <w:r>
        <w:t></w:t>
      </w:r>
      <w:r>
        <w:rPr>
          <w:rFonts w:hint="eastAsia"/>
        </w:rPr>
        <w:t>схем</w:t>
      </w:r>
      <w:r>
        <w:t></w:t>
      </w:r>
      <w:r>
        <w:t></w:t>
      </w:r>
      <w:r>
        <w:rPr>
          <w:rFonts w:hint="eastAsia"/>
        </w:rPr>
        <w:t>рис</w:t>
      </w:r>
      <w:r>
        <w:t></w:t>
      </w:r>
      <w:r>
        <w:t></w:t>
      </w:r>
      <w:r>
        <w:t></w:t>
      </w:r>
      <w:r>
        <w:t></w:t>
      </w:r>
      <w:r>
        <w:t></w:t>
      </w:r>
      <w:r>
        <w:t></w:t>
      </w:r>
      <w:r>
        <w:rPr>
          <w:rFonts w:hint="eastAsia"/>
        </w:rPr>
        <w:t>Анализ</w:t>
      </w:r>
      <w:r>
        <w:t></w:t>
      </w:r>
      <w:r>
        <w:rPr>
          <w:rFonts w:hint="eastAsia"/>
        </w:rPr>
        <w:t>уровней</w:t>
      </w:r>
      <w:r>
        <w:t></w:t>
      </w:r>
      <w:r>
        <w:rPr>
          <w:rFonts w:hint="eastAsia"/>
        </w:rPr>
        <w:t>изме</w:t>
      </w:r>
      <w:r>
        <w:t></w:t>
      </w:r>
      <w:r>
        <w:rPr>
          <w:rFonts w:hint="eastAsia"/>
        </w:rPr>
        <w:t>няющихся</w:t>
      </w:r>
      <w:r>
        <w:t></w:t>
      </w:r>
      <w:r>
        <w:rPr>
          <w:rFonts w:hint="eastAsia"/>
        </w:rPr>
        <w:t>факторов</w:t>
      </w:r>
      <w:r>
        <w:t></w:t>
      </w:r>
      <w:r>
        <w:t></w:t>
      </w:r>
      <w:r>
        <w:rPr>
          <w:rFonts w:hint="eastAsia"/>
        </w:rPr>
        <w:t>по</w:t>
      </w:r>
      <w:r>
        <w:t></w:t>
      </w:r>
      <w:r>
        <w:rPr>
          <w:rFonts w:hint="eastAsia"/>
        </w:rPr>
        <w:t>каждой</w:t>
      </w:r>
      <w:r>
        <w:t></w:t>
      </w:r>
      <w:r>
        <w:rPr>
          <w:rFonts w:hint="eastAsia"/>
        </w:rPr>
        <w:t>схеме</w:t>
      </w:r>
      <w:r>
        <w:t></w:t>
      </w:r>
      <w:r>
        <w:t></w:t>
      </w:r>
      <w:r>
        <w:rPr>
          <w:rFonts w:hint="eastAsia"/>
        </w:rPr>
        <w:t>позволил</w:t>
      </w:r>
      <w:r>
        <w:t></w:t>
      </w:r>
      <w:r>
        <w:rPr>
          <w:rFonts w:hint="eastAsia"/>
        </w:rPr>
        <w:t>установить</w:t>
      </w:r>
      <w:r>
        <w:t></w:t>
      </w:r>
      <w:r>
        <w:rPr>
          <w:rFonts w:hint="eastAsia"/>
        </w:rPr>
        <w:t>систему</w:t>
      </w:r>
      <w:r>
        <w:t></w:t>
      </w:r>
      <w:r>
        <w:rPr>
          <w:rFonts w:hint="eastAsia"/>
        </w:rPr>
        <w:t>связей</w:t>
      </w:r>
      <w:r>
        <w:t></w:t>
      </w:r>
      <w:r>
        <w:t></w:t>
      </w:r>
      <w:r>
        <w:rPr>
          <w:rFonts w:hint="eastAsia"/>
        </w:rPr>
        <w:t>подходы</w:t>
      </w:r>
      <w:r>
        <w:t></w:t>
      </w:r>
      <w:r>
        <w:t></w:t>
      </w:r>
      <w:r>
        <w:t></w:t>
      </w:r>
      <w:r>
        <w:rPr>
          <w:rFonts w:hint="eastAsia"/>
        </w:rPr>
        <w:t>парк</w:t>
      </w:r>
      <w:r>
        <w:t></w:t>
      </w:r>
      <w:r>
        <w:rPr>
          <w:rFonts w:hint="eastAsia"/>
        </w:rPr>
        <w:t>приема</w:t>
      </w:r>
      <w:r>
        <w:t></w:t>
      </w:r>
      <w:r>
        <w:t></w:t>
      </w:r>
      <w:r>
        <w:t></w:t>
      </w:r>
      <w:r>
        <w:rPr>
          <w:rFonts w:hint="eastAsia"/>
        </w:rPr>
        <w:t>горка</w:t>
      </w:r>
      <w:r>
        <w:t></w:t>
      </w:r>
      <w:r>
        <w:t></w:t>
      </w:r>
      <w:r>
        <w:t></w:t>
      </w:r>
      <w:r>
        <w:rPr>
          <w:rFonts w:hint="eastAsia"/>
        </w:rPr>
        <w:t>отображающую</w:t>
      </w:r>
      <w:r>
        <w:t></w:t>
      </w:r>
      <w:r>
        <w:rPr>
          <w:rFonts w:hint="eastAsia"/>
        </w:rPr>
        <w:t>основную</w:t>
      </w:r>
      <w:r>
        <w:t></w:t>
      </w:r>
      <w:r>
        <w:rPr>
          <w:rFonts w:hint="eastAsia"/>
        </w:rPr>
        <w:t>работу</w:t>
      </w:r>
      <w:r>
        <w:t></w:t>
      </w:r>
      <w:r>
        <w:rPr>
          <w:rFonts w:hint="eastAsia"/>
        </w:rPr>
        <w:t>участко</w:t>
      </w:r>
      <w:r>
        <w:t></w:t>
      </w:r>
      <w:r>
        <w:rPr>
          <w:rFonts w:hint="eastAsia"/>
        </w:rPr>
        <w:t>вых</w:t>
      </w:r>
      <w:r>
        <w:t></w:t>
      </w:r>
      <w:r>
        <w:rPr>
          <w:rFonts w:hint="eastAsia"/>
        </w:rPr>
        <w:t>и</w:t>
      </w:r>
      <w:r>
        <w:t></w:t>
      </w:r>
      <w:r>
        <w:rPr>
          <w:rFonts w:hint="eastAsia"/>
        </w:rPr>
        <w:t>сортировочных</w:t>
      </w:r>
      <w:r>
        <w:t></w:t>
      </w:r>
      <w:r>
        <w:rPr>
          <w:rFonts w:hint="eastAsia"/>
        </w:rPr>
        <w:t>станций</w:t>
      </w:r>
      <w:r>
        <w:t></w:t>
      </w:r>
      <w:r>
        <w:t></w:t>
      </w:r>
      <w:r>
        <w:rPr>
          <w:rFonts w:hint="eastAsia"/>
        </w:rPr>
        <w:t>Установленная</w:t>
      </w:r>
      <w:r>
        <w:t></w:t>
      </w:r>
      <w:r>
        <w:rPr>
          <w:rFonts w:hint="eastAsia"/>
        </w:rPr>
        <w:t>система</w:t>
      </w:r>
      <w:r>
        <w:t></w:t>
      </w:r>
      <w:r>
        <w:rPr>
          <w:rFonts w:hint="eastAsia"/>
        </w:rPr>
        <w:t>связей</w:t>
      </w:r>
      <w:r>
        <w:t></w:t>
      </w:r>
      <w:r>
        <w:rPr>
          <w:rFonts w:hint="eastAsia"/>
        </w:rPr>
        <w:t>послужила</w:t>
      </w:r>
      <w:r>
        <w:t></w:t>
      </w:r>
      <w:r>
        <w:rPr>
          <w:rFonts w:hint="eastAsia"/>
        </w:rPr>
        <w:t>осно</w:t>
      </w:r>
      <w:r>
        <w:t></w:t>
      </w:r>
      <w:r>
        <w:rPr>
          <w:rFonts w:hint="eastAsia"/>
        </w:rPr>
        <w:t>вой</w:t>
      </w:r>
      <w:r>
        <w:t></w:t>
      </w:r>
      <w:r>
        <w:rPr>
          <w:rFonts w:hint="eastAsia"/>
        </w:rPr>
        <w:t>при</w:t>
      </w:r>
      <w:r>
        <w:t></w:t>
      </w:r>
      <w:r>
        <w:rPr>
          <w:rFonts w:hint="eastAsia"/>
        </w:rPr>
        <w:t>определении</w:t>
      </w:r>
      <w:r>
        <w:t></w:t>
      </w:r>
      <w:r>
        <w:rPr>
          <w:rFonts w:hint="eastAsia"/>
        </w:rPr>
        <w:t>выполняемых</w:t>
      </w:r>
      <w:r>
        <w:t></w:t>
      </w:r>
      <w:r>
        <w:rPr>
          <w:rFonts w:hint="eastAsia"/>
        </w:rPr>
        <w:t>операций</w:t>
      </w:r>
      <w:r>
        <w:t></w:t>
      </w:r>
      <w:r>
        <w:rPr>
          <w:rFonts w:hint="eastAsia"/>
        </w:rPr>
        <w:t>в</w:t>
      </w:r>
      <w:r>
        <w:t></w:t>
      </w:r>
      <w:r>
        <w:rPr>
          <w:rFonts w:hint="eastAsia"/>
        </w:rPr>
        <w:t>различных</w:t>
      </w:r>
      <w:r>
        <w:t></w:t>
      </w:r>
      <w:r>
        <w:rPr>
          <w:rFonts w:hint="eastAsia"/>
        </w:rPr>
        <w:t>парках</w:t>
      </w:r>
      <w:r>
        <w:t></w:t>
      </w:r>
      <w:r>
        <w:rPr>
          <w:rFonts w:hint="eastAsia"/>
        </w:rPr>
        <w:t>технических</w:t>
      </w:r>
      <w:r>
        <w:t></w:t>
      </w:r>
      <w:r>
        <w:rPr>
          <w:rFonts w:hint="eastAsia"/>
        </w:rPr>
        <w:t>станций</w:t>
      </w:r>
      <w:r>
        <w:t></w:t>
      </w:r>
    </w:p>
    <w:p w:rsidR="009F15FA" w:rsidRDefault="009F15FA" w:rsidP="009F15FA">
      <w:r>
        <w:t></w:t>
      </w:r>
    </w:p>
    <w:p w:rsidR="009F15FA" w:rsidRDefault="009F15FA" w:rsidP="009F15FA">
      <w:r>
        <w:t></w:t>
      </w:r>
    </w:p>
    <w:p w:rsidR="009F15FA" w:rsidRDefault="009F15FA" w:rsidP="009F15FA">
      <w:r>
        <w:rPr>
          <w:rFonts w:hint="eastAsia"/>
        </w:rPr>
        <w:t>Уровни</w:t>
      </w:r>
      <w:r>
        <w:t></w:t>
      </w:r>
      <w:r>
        <w:t></w:t>
      </w:r>
    </w:p>
    <w:p w:rsidR="009F15FA" w:rsidRDefault="009F15FA" w:rsidP="009F15FA">
      <w:r>
        <w:t></w:t>
      </w:r>
    </w:p>
    <w:p w:rsidR="009F15FA" w:rsidRDefault="009F15FA" w:rsidP="009F15FA">
      <w:r>
        <w:rPr>
          <w:rFonts w:hint="eastAsia"/>
        </w:rPr>
        <w:t>Двусторонние</w:t>
      </w:r>
      <w:r>
        <w:t></w:t>
      </w:r>
      <w:r>
        <w:rPr>
          <w:rFonts w:hint="eastAsia"/>
        </w:rPr>
        <w:t>сортировочные</w:t>
      </w:r>
      <w:r>
        <w:t></w:t>
      </w:r>
      <w:r>
        <w:rPr>
          <w:rFonts w:hint="eastAsia"/>
        </w:rPr>
        <w:t>станции</w:t>
      </w:r>
    </w:p>
    <w:p w:rsidR="009F15FA" w:rsidRDefault="009F15FA" w:rsidP="009F15FA">
      <w:r>
        <w:rPr>
          <w:rFonts w:hint="eastAsia"/>
        </w:rPr>
        <w:t>і</w:t>
      </w:r>
    </w:p>
    <w:p w:rsidR="009F15FA" w:rsidRDefault="009F15FA" w:rsidP="009F15FA">
      <w:r>
        <w:t></w:t>
      </w:r>
    </w:p>
    <w:p w:rsidR="009F15FA" w:rsidRDefault="009F15FA" w:rsidP="009F15FA"/>
    <w:p w:rsidR="009F15FA" w:rsidRDefault="009F15FA" w:rsidP="009F15FA">
      <w:r>
        <w:t></w:t>
      </w:r>
    </w:p>
    <w:p w:rsidR="009F15FA" w:rsidRDefault="009F15FA" w:rsidP="009F15FA">
      <w:r>
        <w:t></w:t>
      </w:r>
    </w:p>
    <w:p w:rsidR="009F15FA" w:rsidRDefault="009F15FA" w:rsidP="009F15FA">
      <w:r>
        <w:rPr>
          <w:rFonts w:hint="eastAsia"/>
        </w:rPr>
        <w:t>На</w:t>
      </w:r>
      <w:r>
        <w:t></w:t>
      </w:r>
      <w:r>
        <w:rPr>
          <w:rFonts w:hint="eastAsia"/>
        </w:rPr>
        <w:t>однопутных</w:t>
      </w:r>
      <w:r>
        <w:t></w:t>
      </w:r>
      <w:r>
        <w:rPr>
          <w:rFonts w:hint="eastAsia"/>
        </w:rPr>
        <w:t>линиях</w:t>
      </w:r>
    </w:p>
    <w:p w:rsidR="009F15FA" w:rsidRDefault="009F15FA" w:rsidP="009F15FA">
      <w:r>
        <w:rPr>
          <w:rFonts w:hint="eastAsia"/>
        </w:rPr>
        <w:t>С</w:t>
      </w:r>
      <w:r>
        <w:t></w:t>
      </w:r>
      <w:r>
        <w:rPr>
          <w:rFonts w:hint="eastAsia"/>
        </w:rPr>
        <w:t>однопутньїмі</w:t>
      </w:r>
      <w:r>
        <w:t></w:t>
      </w:r>
      <w:r>
        <w:t></w:t>
      </w:r>
      <w:r>
        <w:rPr>
          <w:rFonts w:hint="eastAsia"/>
        </w:rPr>
        <w:t>подходами</w:t>
      </w:r>
    </w:p>
    <w:p w:rsidR="009F15FA" w:rsidRDefault="009F15FA" w:rsidP="009F15FA">
      <w:r>
        <w:t></w:t>
      </w:r>
    </w:p>
    <w:p w:rsidR="009F15FA" w:rsidRDefault="009F15FA" w:rsidP="009F15FA">
      <w:r>
        <w:t></w:t>
      </w:r>
      <w:r>
        <w:t></w:t>
      </w:r>
      <w:r>
        <w:t></w:t>
      </w:r>
    </w:p>
    <w:p w:rsidR="009F15FA" w:rsidRDefault="009F15FA" w:rsidP="009F15FA">
      <w:r>
        <w:t></w:t>
      </w:r>
    </w:p>
    <w:p w:rsidR="009F15FA" w:rsidRDefault="009F15FA" w:rsidP="009F15FA">
      <w:r>
        <w:rPr>
          <w:rFonts w:hint="eastAsia"/>
        </w:rPr>
        <w:t>Неузловые</w:t>
      </w:r>
      <w:r>
        <w:t></w:t>
      </w:r>
      <w:r>
        <w:rPr>
          <w:rFonts w:hint="eastAsia"/>
        </w:rPr>
        <w:t>сортировочные</w:t>
      </w:r>
      <w:r>
        <w:t></w:t>
      </w:r>
      <w:r>
        <w:rPr>
          <w:rFonts w:hint="eastAsia"/>
        </w:rPr>
        <w:t>станции</w:t>
      </w:r>
    </w:p>
    <w:p w:rsidR="009F15FA" w:rsidRDefault="009F15FA" w:rsidP="009F15FA">
      <w:r>
        <w:rPr>
          <w:rFonts w:hint="eastAsia"/>
        </w:rPr>
        <w:t>і</w:t>
      </w:r>
    </w:p>
    <w:p w:rsidR="009F15FA" w:rsidRDefault="009F15FA" w:rsidP="009F15FA">
      <w:r>
        <w:t></w:t>
      </w:r>
    </w:p>
    <w:p w:rsidR="009F15FA" w:rsidRDefault="009F15FA" w:rsidP="009F15FA">
      <w:r>
        <w:rPr>
          <w:rFonts w:hint="eastAsia"/>
        </w:rPr>
        <w:t>На</w:t>
      </w:r>
      <w:r>
        <w:t></w:t>
      </w:r>
      <w:r>
        <w:rPr>
          <w:rFonts w:hint="eastAsia"/>
        </w:rPr>
        <w:t>двухпутных</w:t>
      </w:r>
      <w:r>
        <w:t></w:t>
      </w:r>
      <w:r>
        <w:rPr>
          <w:rFonts w:hint="eastAsia"/>
        </w:rPr>
        <w:t>линиях</w:t>
      </w:r>
    </w:p>
    <w:p w:rsidR="009F15FA" w:rsidRDefault="009F15FA" w:rsidP="009F15FA">
      <w:r>
        <w:t></w:t>
      </w:r>
    </w:p>
    <w:p w:rsidR="009F15FA" w:rsidRDefault="009F15FA" w:rsidP="009F15FA">
      <w:r>
        <w:t></w:t>
      </w:r>
    </w:p>
    <w:p w:rsidR="009F15FA" w:rsidRDefault="009F15FA" w:rsidP="009F15FA">
      <w:r>
        <w:rPr>
          <w:rFonts w:hint="eastAsia"/>
        </w:rPr>
        <w:t>Узловые</w:t>
      </w:r>
      <w:r>
        <w:t></w:t>
      </w:r>
      <w:r>
        <w:rPr>
          <w:rFonts w:hint="eastAsia"/>
        </w:rPr>
        <w:t>сортировочные</w:t>
      </w:r>
      <w:r>
        <w:t></w:t>
      </w:r>
      <w:r>
        <w:rPr>
          <w:rFonts w:hint="eastAsia"/>
        </w:rPr>
        <w:t>станции</w:t>
      </w:r>
    </w:p>
    <w:p w:rsidR="009F15FA" w:rsidRDefault="009F15FA" w:rsidP="009F15FA">
      <w:r>
        <w:rPr>
          <w:rFonts w:hint="eastAsia"/>
        </w:rPr>
        <w:t>і</w:t>
      </w:r>
    </w:p>
    <w:p w:rsidR="009F15FA" w:rsidRDefault="009F15FA" w:rsidP="009F15FA">
      <w:r>
        <w:t></w:t>
      </w:r>
    </w:p>
    <w:p w:rsidR="009F15FA" w:rsidRDefault="009F15FA" w:rsidP="009F15FA">
      <w:r>
        <w:rPr>
          <w:rFonts w:hint="eastAsia"/>
        </w:rPr>
        <w:t>С</w:t>
      </w:r>
      <w:r>
        <w:t></w:t>
      </w:r>
      <w:r>
        <w:rPr>
          <w:rFonts w:hint="eastAsia"/>
        </w:rPr>
        <w:t>наличием</w:t>
      </w:r>
      <w:r>
        <w:t></w:t>
      </w:r>
      <w:r>
        <w:rPr>
          <w:rFonts w:hint="eastAsia"/>
        </w:rPr>
        <w:t>двухпутных</w:t>
      </w:r>
      <w:r>
        <w:t></w:t>
      </w:r>
      <w:r>
        <w:rPr>
          <w:rFonts w:hint="eastAsia"/>
        </w:rPr>
        <w:t>подходов</w:t>
      </w:r>
    </w:p>
    <w:p w:rsidR="009F15FA" w:rsidRDefault="009F15FA" w:rsidP="009F15FA">
      <w:r>
        <w:tab/>
      </w:r>
      <w:r>
        <w:t></w:t>
      </w:r>
      <w:r>
        <w:tab/>
      </w:r>
    </w:p>
    <w:p w:rsidR="009F15FA" w:rsidRDefault="009F15FA" w:rsidP="009F15FA">
      <w:r>
        <w:t></w:t>
      </w:r>
    </w:p>
    <w:p w:rsidR="009F15FA" w:rsidRDefault="009F15FA" w:rsidP="009F15FA"/>
    <w:p w:rsidR="009F15FA" w:rsidRDefault="009F15FA" w:rsidP="009F15FA">
      <w:r>
        <w:rPr>
          <w:rFonts w:hint="eastAsia"/>
        </w:rPr>
        <w:t>Центральное</w:t>
      </w:r>
    </w:p>
    <w:p w:rsidR="009F15FA" w:rsidRDefault="009F15FA" w:rsidP="009F15FA">
      <w:r>
        <w:rPr>
          <w:rFonts w:hint="eastAsia"/>
        </w:rPr>
        <w:t>расположение</w:t>
      </w:r>
      <w:r>
        <w:t></w:t>
      </w:r>
      <w:r>
        <w:rPr>
          <w:rFonts w:hint="eastAsia"/>
        </w:rPr>
        <w:t>главных</w:t>
      </w:r>
    </w:p>
    <w:p w:rsidR="009F15FA" w:rsidRDefault="009F15FA" w:rsidP="009F15FA">
      <w:r>
        <w:rPr>
          <w:rFonts w:hint="eastAsia"/>
        </w:rPr>
        <w:t>путе</w:t>
      </w:r>
      <w:r>
        <w:t></w:t>
      </w:r>
      <w:r>
        <w:rPr>
          <w:rFonts w:hint="eastAsia"/>
        </w:rPr>
        <w:t>у</w:t>
      </w:r>
    </w:p>
    <w:p w:rsidR="009F15FA" w:rsidRDefault="009F15FA" w:rsidP="009F15FA">
      <w:r>
        <w:tab/>
      </w:r>
      <w:r>
        <w:rPr>
          <w:rFonts w:hint="eastAsia"/>
        </w:rPr>
        <w:t>і</w:t>
      </w:r>
      <w:r>
        <w:tab/>
      </w:r>
    </w:p>
    <w:p w:rsidR="009F15FA" w:rsidRDefault="009F15FA" w:rsidP="009F15FA">
      <w:r>
        <w:rPr>
          <w:rFonts w:hint="eastAsia"/>
        </w:rPr>
        <w:t>Последовательное</w:t>
      </w:r>
      <w:r>
        <w:t></w:t>
      </w:r>
      <w:r>
        <w:rPr>
          <w:rFonts w:hint="eastAsia"/>
        </w:rPr>
        <w:t>расположение</w:t>
      </w:r>
      <w:r>
        <w:t></w:t>
      </w:r>
      <w:r>
        <w:rPr>
          <w:rFonts w:hint="eastAsia"/>
        </w:rPr>
        <w:t>паркоЕ</w:t>
      </w:r>
    </w:p>
    <w:p w:rsidR="009F15FA" w:rsidRDefault="009F15FA" w:rsidP="009F15FA">
      <w:r>
        <w:t></w:t>
      </w:r>
    </w:p>
    <w:p w:rsidR="009F15FA" w:rsidRDefault="009F15FA" w:rsidP="009F15FA">
      <w:r>
        <w:rPr>
          <w:rFonts w:hint="eastAsia"/>
        </w:rPr>
        <w:t>Без</w:t>
      </w:r>
      <w:r>
        <w:t></w:t>
      </w:r>
      <w:r>
        <w:rPr>
          <w:rFonts w:hint="eastAsia"/>
        </w:rPr>
        <w:t>дополнительного</w:t>
      </w:r>
      <w:r>
        <w:t></w:t>
      </w:r>
      <w:r>
        <w:rPr>
          <w:rFonts w:hint="eastAsia"/>
        </w:rPr>
        <w:t>СП</w:t>
      </w:r>
      <w:r>
        <w:t></w:t>
      </w:r>
      <w:r>
        <w:rPr>
          <w:rFonts w:hint="eastAsia"/>
        </w:rPr>
        <w:t>для</w:t>
      </w:r>
      <w:r>
        <w:t></w:t>
      </w:r>
      <w:r>
        <w:rPr>
          <w:rFonts w:hint="eastAsia"/>
        </w:rPr>
        <w:t>местных</w:t>
      </w:r>
      <w:r>
        <w:t></w:t>
      </w:r>
      <w:r>
        <w:rPr>
          <w:rFonts w:hint="eastAsia"/>
        </w:rPr>
        <w:t>грузов</w:t>
      </w:r>
    </w:p>
    <w:p w:rsidR="009F15FA" w:rsidRDefault="009F15FA" w:rsidP="009F15FA">
      <w:r>
        <w:tab/>
      </w:r>
      <w:r>
        <w:t></w:t>
      </w:r>
      <w:r>
        <w:tab/>
      </w:r>
    </w:p>
    <w:p w:rsidR="009F15FA" w:rsidRDefault="009F15FA" w:rsidP="009F15FA">
      <w:r>
        <w:t></w:t>
      </w:r>
    </w:p>
    <w:p w:rsidR="009F15FA" w:rsidRDefault="009F15FA" w:rsidP="009F15FA">
      <w:r>
        <w:t></w:t>
      </w:r>
    </w:p>
    <w:p w:rsidR="009F15FA" w:rsidRDefault="009F15FA" w:rsidP="009F15FA">
      <w:r>
        <w:rPr>
          <w:rFonts w:hint="eastAsia"/>
        </w:rPr>
        <w:t>ТП</w:t>
      </w:r>
      <w:r>
        <w:t></w:t>
      </w:r>
      <w:r>
        <w:rPr>
          <w:rFonts w:hint="eastAsia"/>
        </w:rPr>
        <w:t>расположень</w:t>
      </w:r>
      <w:r>
        <w:t></w:t>
      </w:r>
      <w:r>
        <w:rPr>
          <w:rFonts w:hint="eastAsia"/>
        </w:rPr>
        <w:t>параллельно</w:t>
      </w:r>
      <w:r>
        <w:t></w:t>
      </w:r>
      <w:r>
        <w:rPr>
          <w:rFonts w:hint="eastAsia"/>
        </w:rPr>
        <w:t>ПО</w:t>
      </w:r>
      <w:r>
        <w:t></w:t>
      </w:r>
      <w:r>
        <w:rPr>
          <w:rFonts w:hint="eastAsia"/>
        </w:rPr>
        <w:t>и</w:t>
      </w:r>
      <w:r>
        <w:t></w:t>
      </w:r>
      <w:r>
        <w:rPr>
          <w:rFonts w:hint="eastAsia"/>
        </w:rPr>
        <w:t>ПП</w:t>
      </w:r>
    </w:p>
    <w:p w:rsidR="009F15FA" w:rsidRDefault="009F15FA" w:rsidP="009F15FA">
      <w:r>
        <w:t></w:t>
      </w:r>
    </w:p>
    <w:p w:rsidR="009F15FA" w:rsidRDefault="009F15FA" w:rsidP="009F15FA">
      <w:r>
        <w:rPr>
          <w:rFonts w:hint="eastAsia"/>
        </w:rPr>
        <w:t>ТП</w:t>
      </w:r>
      <w:r>
        <w:t></w:t>
      </w:r>
      <w:r>
        <w:rPr>
          <w:rFonts w:hint="eastAsia"/>
        </w:rPr>
        <w:t>расположень</w:t>
      </w:r>
      <w:r>
        <w:t></w:t>
      </w:r>
      <w:r>
        <w:rPr>
          <w:rFonts w:hint="eastAsia"/>
        </w:rPr>
        <w:t>параллельно</w:t>
      </w:r>
      <w:r>
        <w:t></w:t>
      </w:r>
      <w:r>
        <w:rPr>
          <w:rFonts w:hint="eastAsia"/>
        </w:rPr>
        <w:t>СП</w:t>
      </w:r>
    </w:p>
    <w:p w:rsidR="009F15FA" w:rsidRDefault="009F15FA" w:rsidP="009F15FA">
      <w:r>
        <w:t></w:t>
      </w:r>
      <w:r>
        <w:t></w:t>
      </w:r>
      <w:r>
        <w:tab/>
      </w:r>
    </w:p>
    <w:p w:rsidR="009F15FA" w:rsidRDefault="009F15FA" w:rsidP="009F15FA">
      <w:r>
        <w:t></w:t>
      </w:r>
    </w:p>
    <w:p w:rsidR="009F15FA" w:rsidRDefault="009F15FA" w:rsidP="009F15FA">
      <w:r>
        <w:rPr>
          <w:rFonts w:hint="eastAsia"/>
        </w:rPr>
        <w:t>ЛХ</w:t>
      </w:r>
      <w:r>
        <w:t></w:t>
      </w:r>
      <w:r>
        <w:rPr>
          <w:rFonts w:hint="eastAsia"/>
        </w:rPr>
        <w:t>расположено</w:t>
      </w:r>
      <w:r>
        <w:t></w:t>
      </w:r>
      <w:r>
        <w:rPr>
          <w:rFonts w:hint="eastAsia"/>
        </w:rPr>
        <w:t>параллельно</w:t>
      </w:r>
      <w:r>
        <w:t></w:t>
      </w:r>
      <w:r>
        <w:rPr>
          <w:rFonts w:hint="eastAsia"/>
        </w:rPr>
        <w:t>чет</w:t>
      </w:r>
      <w:r>
        <w:t></w:t>
      </w:r>
      <w:r>
        <w:rPr>
          <w:rFonts w:hint="eastAsia"/>
        </w:rPr>
        <w:t>ПП</w:t>
      </w:r>
    </w:p>
    <w:p w:rsidR="009F15FA" w:rsidRDefault="009F15FA" w:rsidP="009F15FA">
      <w:r>
        <w:rPr>
          <w:rFonts w:hint="eastAsia"/>
        </w:rPr>
        <w:t>ЛХ</w:t>
      </w:r>
      <w:r>
        <w:t></w:t>
      </w:r>
      <w:r>
        <w:rPr>
          <w:rFonts w:hint="eastAsia"/>
        </w:rPr>
        <w:t>расположено</w:t>
      </w:r>
      <w:r>
        <w:t></w:t>
      </w:r>
      <w:r>
        <w:rPr>
          <w:rFonts w:hint="eastAsia"/>
        </w:rPr>
        <w:t>параллельно</w:t>
      </w:r>
      <w:r>
        <w:t></w:t>
      </w:r>
      <w:r>
        <w:rPr>
          <w:rFonts w:hint="eastAsia"/>
        </w:rPr>
        <w:t>неч</w:t>
      </w:r>
      <w:r>
        <w:t></w:t>
      </w:r>
      <w:r>
        <w:rPr>
          <w:rFonts w:hint="eastAsia"/>
        </w:rPr>
        <w:t>ПС</w:t>
      </w:r>
    </w:p>
    <w:p w:rsidR="009F15FA" w:rsidRDefault="009F15FA" w:rsidP="009F15FA">
      <w:r>
        <w:tab/>
      </w:r>
      <w:r>
        <w:t></w:t>
      </w:r>
      <w:r>
        <w:tab/>
      </w:r>
    </w:p>
    <w:p w:rsidR="009F15FA" w:rsidRDefault="009F15FA" w:rsidP="009F15FA">
      <w:r>
        <w:t></w:t>
      </w:r>
    </w:p>
    <w:p w:rsidR="009F15FA" w:rsidRDefault="009F15FA" w:rsidP="009F15FA">
      <w:r>
        <w:rPr>
          <w:rFonts w:hint="eastAsia"/>
        </w:rPr>
        <w:t>ЭУ</w:t>
      </w:r>
      <w:r>
        <w:t></w:t>
      </w:r>
      <w:r>
        <w:rPr>
          <w:rFonts w:hint="eastAsia"/>
        </w:rPr>
        <w:t>расположены</w:t>
      </w:r>
      <w:r>
        <w:t></w:t>
      </w:r>
      <w:r>
        <w:rPr>
          <w:rFonts w:hint="eastAsia"/>
        </w:rPr>
        <w:t>на</w:t>
      </w:r>
      <w:r>
        <w:t></w:t>
      </w:r>
      <w:r>
        <w:rPr>
          <w:rFonts w:hint="eastAsia"/>
        </w:rPr>
        <w:t>одной</w:t>
      </w:r>
      <w:r>
        <w:t></w:t>
      </w:r>
      <w:r>
        <w:rPr>
          <w:rFonts w:hint="eastAsia"/>
        </w:rPr>
        <w:t>площадке</w:t>
      </w:r>
      <w:r>
        <w:t></w:t>
      </w:r>
      <w:r>
        <w:rPr>
          <w:rFonts w:hint="eastAsia"/>
        </w:rPr>
        <w:t>с</w:t>
      </w:r>
      <w:r>
        <w:t></w:t>
      </w:r>
      <w:r>
        <w:rPr>
          <w:rFonts w:hint="eastAsia"/>
        </w:rPr>
        <w:t>ЛХ</w:t>
      </w:r>
    </w:p>
    <w:p w:rsidR="009F15FA" w:rsidRDefault="009F15FA" w:rsidP="009F15FA">
      <w:r>
        <w:tab/>
      </w:r>
      <w:r>
        <w:t></w:t>
      </w:r>
      <w:r>
        <w:tab/>
      </w:r>
    </w:p>
    <w:p w:rsidR="009F15FA" w:rsidRDefault="009F15FA" w:rsidP="009F15FA">
      <w:r>
        <w:rPr>
          <w:rFonts w:hint="eastAsia"/>
        </w:rPr>
        <w:t>ЭУ</w:t>
      </w:r>
      <w:r>
        <w:t></w:t>
      </w:r>
      <w:r>
        <w:rPr>
          <w:rFonts w:hint="eastAsia"/>
        </w:rPr>
        <w:t>расположены</w:t>
      </w:r>
      <w:r>
        <w:t></w:t>
      </w:r>
      <w:r>
        <w:rPr>
          <w:rFonts w:hint="eastAsia"/>
        </w:rPr>
        <w:t>на</w:t>
      </w:r>
      <w:r>
        <w:t></w:t>
      </w:r>
      <w:r>
        <w:rPr>
          <w:rFonts w:hint="eastAsia"/>
        </w:rPr>
        <w:t>отдельной</w:t>
      </w:r>
      <w:r>
        <w:t></w:t>
      </w:r>
      <w:r>
        <w:rPr>
          <w:rFonts w:hint="eastAsia"/>
        </w:rPr>
        <w:t>площадке</w:t>
      </w:r>
    </w:p>
    <w:p w:rsidR="009F15FA" w:rsidRDefault="009F15FA" w:rsidP="009F15FA">
      <w:r>
        <w:t></w:t>
      </w:r>
    </w:p>
    <w:p w:rsidR="009F15FA" w:rsidRDefault="009F15FA" w:rsidP="009F15FA">
      <w:r>
        <w:rPr>
          <w:rFonts w:hint="eastAsia"/>
        </w:rPr>
        <w:t>Объемлющее</w:t>
      </w:r>
      <w:r>
        <w:t></w:t>
      </w:r>
      <w:r>
        <w:rPr>
          <w:rFonts w:hint="eastAsia"/>
        </w:rPr>
        <w:t>расположение</w:t>
      </w:r>
      <w:r>
        <w:t></w:t>
      </w:r>
      <w:r>
        <w:rPr>
          <w:rFonts w:hint="eastAsia"/>
        </w:rPr>
        <w:t>главных</w:t>
      </w:r>
      <w:r>
        <w:t></w:t>
      </w:r>
      <w:r>
        <w:rPr>
          <w:rFonts w:hint="eastAsia"/>
        </w:rPr>
        <w:t>путеї</w:t>
      </w:r>
      <w:r>
        <w:t></w:t>
      </w:r>
    </w:p>
    <w:p w:rsidR="009F15FA" w:rsidRDefault="009F15FA" w:rsidP="009F15FA">
      <w:r>
        <w:rPr>
          <w:rFonts w:hint="eastAsia"/>
        </w:rPr>
        <w:t>Одностороннее</w:t>
      </w:r>
    </w:p>
    <w:p w:rsidR="009F15FA" w:rsidRDefault="009F15FA" w:rsidP="009F15FA">
      <w:r>
        <w:rPr>
          <w:rFonts w:hint="eastAsia"/>
        </w:rPr>
        <w:t>расположение</w:t>
      </w:r>
      <w:r>
        <w:t></w:t>
      </w:r>
      <w:r>
        <w:rPr>
          <w:rFonts w:hint="eastAsia"/>
        </w:rPr>
        <w:t>главных</w:t>
      </w:r>
    </w:p>
    <w:p w:rsidR="009F15FA" w:rsidRDefault="009F15FA" w:rsidP="009F15FA">
      <w:r>
        <w:rPr>
          <w:rFonts w:hint="eastAsia"/>
        </w:rPr>
        <w:t>путеї</w:t>
      </w:r>
      <w:r>
        <w:t></w:t>
      </w:r>
    </w:p>
    <w:p w:rsidR="009F15FA" w:rsidRDefault="009F15FA" w:rsidP="009F15FA">
      <w:r>
        <w:tab/>
      </w:r>
      <w:r>
        <w:t></w:t>
      </w:r>
      <w:r>
        <w:tab/>
      </w:r>
    </w:p>
    <w:p w:rsidR="009F15FA" w:rsidRDefault="009F15FA" w:rsidP="009F15FA">
      <w:r>
        <w:t></w:t>
      </w:r>
      <w:r>
        <w:t></w:t>
      </w:r>
    </w:p>
    <w:p w:rsidR="009F15FA" w:rsidRDefault="009F15FA" w:rsidP="009F15FA">
      <w:r>
        <w:t></w:t>
      </w:r>
    </w:p>
    <w:p w:rsidR="009F15FA" w:rsidRDefault="009F15FA" w:rsidP="009F15FA">
      <w:r>
        <w:rPr>
          <w:rFonts w:hint="eastAsia"/>
        </w:rPr>
        <w:t>Комбинированное</w:t>
      </w:r>
      <w:r>
        <w:t></w:t>
      </w:r>
      <w:r>
        <w:rPr>
          <w:rFonts w:hint="eastAsia"/>
        </w:rPr>
        <w:t>расположение</w:t>
      </w:r>
      <w:r>
        <w:t></w:t>
      </w:r>
      <w:r>
        <w:rPr>
          <w:rFonts w:hint="eastAsia"/>
        </w:rPr>
        <w:t>паркоЕ</w:t>
      </w:r>
    </w:p>
    <w:p w:rsidR="009F15FA" w:rsidRDefault="009F15FA" w:rsidP="009F15FA">
      <w:r>
        <w:t></w:t>
      </w:r>
    </w:p>
    <w:p w:rsidR="009F15FA" w:rsidRDefault="009F15FA" w:rsidP="009F15FA">
      <w:r>
        <w:tab/>
      </w:r>
      <w:r>
        <w:t></w:t>
      </w:r>
      <w:r>
        <w:tab/>
      </w:r>
    </w:p>
    <w:p w:rsidR="009F15FA" w:rsidRDefault="009F15FA" w:rsidP="009F15FA">
      <w:r>
        <w:t></w:t>
      </w:r>
    </w:p>
    <w:p w:rsidR="009F15FA" w:rsidRDefault="009F15FA" w:rsidP="009F15FA">
      <w:r>
        <w:rPr>
          <w:rFonts w:hint="eastAsia"/>
        </w:rPr>
        <w:t>С</w:t>
      </w:r>
      <w:r>
        <w:t></w:t>
      </w:r>
      <w:r>
        <w:rPr>
          <w:rFonts w:hint="eastAsia"/>
        </w:rPr>
        <w:t>дополнительным</w:t>
      </w:r>
      <w:r>
        <w:t></w:t>
      </w:r>
      <w:r>
        <w:rPr>
          <w:rFonts w:hint="eastAsia"/>
        </w:rPr>
        <w:t>СП</w:t>
      </w:r>
      <w:r>
        <w:t></w:t>
      </w:r>
      <w:r>
        <w:rPr>
          <w:rFonts w:hint="eastAsia"/>
        </w:rPr>
        <w:t>для</w:t>
      </w:r>
      <w:r>
        <w:t></w:t>
      </w:r>
      <w:r>
        <w:rPr>
          <w:rFonts w:hint="eastAsia"/>
        </w:rPr>
        <w:t>местных</w:t>
      </w:r>
      <w:r>
        <w:t></w:t>
      </w:r>
      <w:r>
        <w:rPr>
          <w:rFonts w:hint="eastAsia"/>
        </w:rPr>
        <w:t>грузов</w:t>
      </w:r>
    </w:p>
    <w:p w:rsidR="009F15FA" w:rsidRDefault="009F15FA" w:rsidP="009F15FA">
      <w:r>
        <w:tab/>
      </w:r>
      <w:r>
        <w:t></w:t>
      </w:r>
      <w:r>
        <w:tab/>
      </w:r>
    </w:p>
    <w:p w:rsidR="009F15FA" w:rsidRDefault="009F15FA" w:rsidP="009F15FA">
      <w:r>
        <w:t></w:t>
      </w:r>
    </w:p>
    <w:p w:rsidR="009F15FA" w:rsidRDefault="009F15FA" w:rsidP="009F15FA">
      <w:r>
        <w:t></w:t>
      </w:r>
      <w:r>
        <w:t></w:t>
      </w:r>
    </w:p>
    <w:p w:rsidR="009F15FA" w:rsidRDefault="009F15FA" w:rsidP="009F15FA">
      <w:r>
        <w:t></w:t>
      </w:r>
    </w:p>
    <w:p w:rsidR="009F15FA" w:rsidRDefault="009F15FA" w:rsidP="009F15FA">
      <w:r>
        <w:rPr>
          <w:rFonts w:hint="eastAsia"/>
        </w:rPr>
        <w:t>ТП</w:t>
      </w:r>
      <w:r>
        <w:t></w:t>
      </w:r>
      <w:r>
        <w:rPr>
          <w:rFonts w:hint="eastAsia"/>
        </w:rPr>
        <w:t>расположень</w:t>
      </w:r>
      <w:r>
        <w:t></w:t>
      </w:r>
      <w:r>
        <w:rPr>
          <w:rFonts w:hint="eastAsia"/>
        </w:rPr>
        <w:t>параллельно</w:t>
      </w:r>
      <w:r>
        <w:t></w:t>
      </w:r>
      <w:r>
        <w:rPr>
          <w:rFonts w:hint="eastAsia"/>
        </w:rPr>
        <w:t>ПО</w:t>
      </w:r>
    </w:p>
    <w:p w:rsidR="009F15FA" w:rsidRDefault="009F15FA" w:rsidP="009F15FA">
      <w:r>
        <w:t></w:t>
      </w:r>
    </w:p>
    <w:p w:rsidR="009F15FA" w:rsidRDefault="009F15FA" w:rsidP="009F15FA">
      <w:r>
        <w:rPr>
          <w:rFonts w:hint="eastAsia"/>
        </w:rPr>
        <w:t>ТП</w:t>
      </w:r>
      <w:r>
        <w:t></w:t>
      </w:r>
      <w:r>
        <w:rPr>
          <w:rFonts w:hint="eastAsia"/>
        </w:rPr>
        <w:t>расположен</w:t>
      </w:r>
      <w:r>
        <w:t></w:t>
      </w:r>
      <w:r>
        <w:rPr>
          <w:rFonts w:hint="eastAsia"/>
        </w:rPr>
        <w:t>ь</w:t>
      </w:r>
      <w:r>
        <w:t></w:t>
      </w:r>
      <w:r>
        <w:rPr>
          <w:rFonts w:hint="eastAsia"/>
        </w:rPr>
        <w:t>параллельно</w:t>
      </w:r>
      <w:r>
        <w:t></w:t>
      </w:r>
      <w:r>
        <w:rPr>
          <w:rFonts w:hint="eastAsia"/>
        </w:rPr>
        <w:t>ПГ</w:t>
      </w:r>
    </w:p>
    <w:p w:rsidR="009F15FA" w:rsidRDefault="009F15FA" w:rsidP="009F15FA">
      <w:r>
        <w:tab/>
      </w:r>
      <w:r>
        <w:t></w:t>
      </w:r>
      <w:r>
        <w:t></w:t>
      </w:r>
    </w:p>
    <w:p w:rsidR="009F15FA" w:rsidRDefault="009F15FA" w:rsidP="009F15FA">
      <w:r>
        <w:t></w:t>
      </w:r>
    </w:p>
    <w:p w:rsidR="009F15FA" w:rsidRDefault="009F15FA" w:rsidP="009F15FA">
      <w:r>
        <w:t></w:t>
      </w:r>
    </w:p>
    <w:p w:rsidR="009F15FA" w:rsidRDefault="009F15FA" w:rsidP="009F15FA">
      <w:r>
        <w:t></w:t>
      </w:r>
      <w:r>
        <w:t></w:t>
      </w:r>
      <w:r>
        <w:t></w:t>
      </w:r>
    </w:p>
    <w:p w:rsidR="009F15FA" w:rsidRDefault="009F15FA" w:rsidP="009F15FA">
      <w:r>
        <w:rPr>
          <w:rFonts w:hint="eastAsia"/>
        </w:rPr>
        <w:t>ЛХ</w:t>
      </w:r>
      <w:r>
        <w:t></w:t>
      </w:r>
      <w:r>
        <w:rPr>
          <w:rFonts w:hint="eastAsia"/>
        </w:rPr>
        <w:t>отсутствует</w:t>
      </w:r>
    </w:p>
    <w:p w:rsidR="009F15FA" w:rsidRDefault="009F15FA" w:rsidP="009F15FA">
      <w:r>
        <w:rPr>
          <w:rFonts w:hint="eastAsia"/>
        </w:rPr>
        <w:t>ЛХ</w:t>
      </w:r>
      <w:r>
        <w:t></w:t>
      </w:r>
      <w:r>
        <w:rPr>
          <w:rFonts w:hint="eastAsia"/>
        </w:rPr>
        <w:t>расположено</w:t>
      </w:r>
      <w:r>
        <w:t></w:t>
      </w:r>
      <w:r>
        <w:rPr>
          <w:rFonts w:hint="eastAsia"/>
        </w:rPr>
        <w:t>параллельно</w:t>
      </w:r>
      <w:r>
        <w:t></w:t>
      </w:r>
      <w:r>
        <w:rPr>
          <w:rFonts w:hint="eastAsia"/>
        </w:rPr>
        <w:t>СГ</w:t>
      </w:r>
    </w:p>
    <w:p w:rsidR="009F15FA" w:rsidRDefault="009F15FA" w:rsidP="009F15FA">
      <w:r>
        <w:tab/>
      </w:r>
      <w:r>
        <w:t></w:t>
      </w:r>
      <w:r>
        <w:t></w:t>
      </w:r>
    </w:p>
    <w:p w:rsidR="009F15FA" w:rsidRDefault="009F15FA" w:rsidP="009F15FA">
      <w:r>
        <w:t></w:t>
      </w:r>
      <w:r>
        <w:t></w:t>
      </w:r>
      <w:r>
        <w:t></w:t>
      </w:r>
    </w:p>
    <w:p w:rsidR="009F15FA" w:rsidRDefault="009F15FA" w:rsidP="009F15FA">
      <w:r>
        <w:rPr>
          <w:rFonts w:hint="eastAsia"/>
        </w:rPr>
        <w:t>ЭУ</w:t>
      </w:r>
      <w:r>
        <w:t></w:t>
      </w:r>
      <w:r>
        <w:rPr>
          <w:rFonts w:hint="eastAsia"/>
        </w:rPr>
        <w:t>расположены</w:t>
      </w:r>
      <w:r>
        <w:t></w:t>
      </w:r>
      <w:r>
        <w:rPr>
          <w:rFonts w:hint="eastAsia"/>
        </w:rPr>
        <w:t>на</w:t>
      </w:r>
      <w:r>
        <w:t></w:t>
      </w:r>
      <w:r>
        <w:rPr>
          <w:rFonts w:hint="eastAsia"/>
        </w:rPr>
        <w:t>путях</w:t>
      </w:r>
      <w:r>
        <w:t></w:t>
      </w:r>
      <w:r>
        <w:rPr>
          <w:rFonts w:hint="eastAsia"/>
        </w:rPr>
        <w:t>ПОП</w:t>
      </w:r>
      <w:r>
        <w:t></w:t>
      </w:r>
      <w:r>
        <w:rPr>
          <w:rFonts w:hint="eastAsia"/>
        </w:rPr>
        <w:t>и</w:t>
      </w:r>
      <w:r>
        <w:t></w:t>
      </w:r>
      <w:r>
        <w:rPr>
          <w:rFonts w:hint="eastAsia"/>
        </w:rPr>
        <w:t>СП</w:t>
      </w:r>
    </w:p>
    <w:p w:rsidR="009F15FA" w:rsidRDefault="009F15FA" w:rsidP="009F15FA">
      <w:r>
        <w:rPr>
          <w:rFonts w:hint="eastAsia"/>
        </w:rPr>
        <w:t>ЭУ</w:t>
      </w:r>
      <w:r>
        <w:t></w:t>
      </w:r>
      <w:r>
        <w:rPr>
          <w:rFonts w:hint="eastAsia"/>
        </w:rPr>
        <w:t>отсутствуют</w:t>
      </w:r>
    </w:p>
    <w:p w:rsidR="009F15FA" w:rsidRDefault="009F15FA" w:rsidP="009F15FA">
      <w:r>
        <w:rPr>
          <w:rFonts w:hint="eastAsia"/>
        </w:rPr>
        <w:t>ЭУ</w:t>
      </w:r>
      <w:r>
        <w:t></w:t>
      </w:r>
      <w:r>
        <w:rPr>
          <w:rFonts w:hint="eastAsia"/>
        </w:rPr>
        <w:t>расположены</w:t>
      </w:r>
      <w:r>
        <w:t></w:t>
      </w:r>
      <w:r>
        <w:rPr>
          <w:rFonts w:hint="eastAsia"/>
        </w:rPr>
        <w:t>на</w:t>
      </w:r>
      <w:r>
        <w:t></w:t>
      </w:r>
      <w:r>
        <w:rPr>
          <w:rFonts w:hint="eastAsia"/>
        </w:rPr>
        <w:t>отдельной</w:t>
      </w:r>
      <w:r>
        <w:t></w:t>
      </w:r>
      <w:r>
        <w:rPr>
          <w:rFonts w:hint="eastAsia"/>
        </w:rPr>
        <w:t>площадке</w:t>
      </w:r>
    </w:p>
    <w:p w:rsidR="009F15FA" w:rsidRDefault="009F15FA" w:rsidP="009F15FA">
      <w:r>
        <w:tab/>
      </w:r>
      <w:r>
        <w:t></w:t>
      </w:r>
      <w:r>
        <w:tab/>
      </w:r>
    </w:p>
    <w:p w:rsidR="009F15FA" w:rsidRDefault="009F15FA" w:rsidP="009F15FA">
      <w:r>
        <w:t></w:t>
      </w:r>
      <w:r>
        <w:t></w:t>
      </w:r>
    </w:p>
    <w:p w:rsidR="009F15FA" w:rsidRDefault="009F15FA" w:rsidP="009F15FA">
      <w:r>
        <w:t></w:t>
      </w:r>
    </w:p>
    <w:p w:rsidR="009F15FA" w:rsidRDefault="009F15FA" w:rsidP="009F15FA">
      <w:r>
        <w:rPr>
          <w:rFonts w:hint="eastAsia"/>
        </w:rPr>
        <w:t>Расформирование</w:t>
      </w:r>
      <w:r>
        <w:t></w:t>
      </w:r>
      <w:r>
        <w:rPr>
          <w:rFonts w:hint="eastAsia"/>
        </w:rPr>
        <w:t>на</w:t>
      </w:r>
      <w:r>
        <w:t></w:t>
      </w:r>
      <w:r>
        <w:rPr>
          <w:rFonts w:hint="eastAsia"/>
        </w:rPr>
        <w:t>ГММ</w:t>
      </w:r>
    </w:p>
    <w:p w:rsidR="009F15FA" w:rsidRDefault="009F15FA" w:rsidP="009F15FA">
      <w:r>
        <w:t></w:t>
      </w:r>
    </w:p>
    <w:p w:rsidR="009F15FA" w:rsidRDefault="009F15FA" w:rsidP="009F15FA">
      <w:r>
        <w:rPr>
          <w:rFonts w:hint="eastAsia"/>
        </w:rPr>
        <w:t>Расформирование</w:t>
      </w:r>
      <w:r>
        <w:t></w:t>
      </w:r>
      <w:r>
        <w:rPr>
          <w:rFonts w:hint="eastAsia"/>
        </w:rPr>
        <w:t>на</w:t>
      </w:r>
      <w:r>
        <w:t></w:t>
      </w:r>
      <w:r>
        <w:rPr>
          <w:rFonts w:hint="eastAsia"/>
        </w:rPr>
        <w:t>ГСМ</w:t>
      </w:r>
    </w:p>
    <w:p w:rsidR="009F15FA" w:rsidRDefault="009F15FA" w:rsidP="009F15FA">
      <w:r>
        <w:t></w:t>
      </w:r>
    </w:p>
    <w:p w:rsidR="009F15FA" w:rsidRDefault="009F15FA" w:rsidP="009F15FA">
      <w:r>
        <w:rPr>
          <w:rFonts w:hint="eastAsia"/>
        </w:rPr>
        <w:t>Расформирование</w:t>
      </w:r>
      <w:r>
        <w:t></w:t>
      </w:r>
      <w:r>
        <w:rPr>
          <w:rFonts w:hint="eastAsia"/>
        </w:rPr>
        <w:t>на</w:t>
      </w:r>
      <w:r>
        <w:t></w:t>
      </w:r>
      <w:r>
        <w:rPr>
          <w:rFonts w:hint="eastAsia"/>
        </w:rPr>
        <w:t>ГБМ</w:t>
      </w:r>
    </w:p>
    <w:p w:rsidR="009F15FA" w:rsidRDefault="009F15FA" w:rsidP="009F15FA">
      <w:r>
        <w:t></w:t>
      </w:r>
    </w:p>
    <w:p w:rsidR="009F15FA" w:rsidRDefault="009F15FA" w:rsidP="009F15FA">
      <w:r>
        <w:rPr>
          <w:rFonts w:hint="eastAsia"/>
        </w:rPr>
        <w:t>Расформирование</w:t>
      </w:r>
      <w:r>
        <w:t></w:t>
      </w:r>
      <w:r>
        <w:rPr>
          <w:rFonts w:hint="eastAsia"/>
        </w:rPr>
        <w:t>на</w:t>
      </w:r>
      <w:r>
        <w:t></w:t>
      </w:r>
      <w:r>
        <w:t></w:t>
      </w:r>
      <w:r>
        <w:t></w:t>
      </w:r>
      <w:r>
        <w:t></w:t>
      </w:r>
      <w:r>
        <w:t></w:t>
      </w:r>
      <w:r>
        <w:t></w:t>
      </w:r>
    </w:p>
    <w:p w:rsidR="009F15FA" w:rsidRDefault="009F15FA" w:rsidP="009F15FA">
      <w:r>
        <w:t></w:t>
      </w:r>
    </w:p>
    <w:p w:rsidR="009F15FA" w:rsidRDefault="009F15FA" w:rsidP="009F15FA">
      <w:r>
        <w:t></w:t>
      </w:r>
    </w:p>
    <w:p w:rsidR="009F15FA" w:rsidRDefault="009F15FA" w:rsidP="009F15FA">
      <w:r>
        <w:t></w:t>
      </w:r>
    </w:p>
    <w:p w:rsidR="009F15FA" w:rsidRDefault="009F15FA" w:rsidP="009F15FA">
      <w:r>
        <w:rPr>
          <w:rFonts w:hint="eastAsia"/>
        </w:rPr>
        <w:t>ВХ</w:t>
      </w:r>
      <w:r>
        <w:t></w:t>
      </w:r>
      <w:r>
        <w:rPr>
          <w:rFonts w:hint="eastAsia"/>
        </w:rPr>
        <w:t>отсутствует</w:t>
      </w:r>
    </w:p>
    <w:p w:rsidR="009F15FA" w:rsidRDefault="009F15FA" w:rsidP="009F15FA">
      <w:r>
        <w:t></w:t>
      </w:r>
    </w:p>
    <w:p w:rsidR="009F15FA" w:rsidRDefault="009F15FA" w:rsidP="009F15FA">
      <w:r>
        <w:rPr>
          <w:rFonts w:hint="eastAsia"/>
        </w:rPr>
        <w:t>ВХ</w:t>
      </w:r>
      <w:r>
        <w:t></w:t>
      </w:r>
      <w:r>
        <w:rPr>
          <w:rFonts w:hint="eastAsia"/>
        </w:rPr>
        <w:t>расположено</w:t>
      </w:r>
      <w:r>
        <w:t></w:t>
      </w:r>
      <w:r>
        <w:rPr>
          <w:rFonts w:hint="eastAsia"/>
        </w:rPr>
        <w:t>на</w:t>
      </w:r>
      <w:r>
        <w:t></w:t>
      </w:r>
      <w:r>
        <w:rPr>
          <w:rFonts w:hint="eastAsia"/>
        </w:rPr>
        <w:t>одной</w:t>
      </w:r>
      <w:r>
        <w:t></w:t>
      </w:r>
      <w:r>
        <w:rPr>
          <w:rFonts w:hint="eastAsia"/>
        </w:rPr>
        <w:t>площадке</w:t>
      </w:r>
      <w:r>
        <w:t></w:t>
      </w:r>
      <w:r>
        <w:rPr>
          <w:rFonts w:hint="eastAsia"/>
        </w:rPr>
        <w:t>с</w:t>
      </w:r>
      <w:r>
        <w:t></w:t>
      </w:r>
      <w:r>
        <w:rPr>
          <w:rFonts w:hint="eastAsia"/>
        </w:rPr>
        <w:t>ЛХ</w:t>
      </w:r>
    </w:p>
    <w:p w:rsidR="009F15FA" w:rsidRDefault="009F15FA" w:rsidP="009F15FA">
      <w:r>
        <w:t></w:t>
      </w:r>
    </w:p>
    <w:p w:rsidR="009F15FA" w:rsidRDefault="009F15FA" w:rsidP="009F15FA">
      <w:r>
        <w:rPr>
          <w:rFonts w:hint="eastAsia"/>
        </w:rPr>
        <w:t>ВХ</w:t>
      </w:r>
      <w:r>
        <w:t></w:t>
      </w:r>
      <w:r>
        <w:rPr>
          <w:rFonts w:hint="eastAsia"/>
        </w:rPr>
        <w:t>расположено</w:t>
      </w:r>
      <w:r>
        <w:t></w:t>
      </w:r>
      <w:r>
        <w:rPr>
          <w:rFonts w:hint="eastAsia"/>
        </w:rPr>
        <w:t>на</w:t>
      </w:r>
      <w:r>
        <w:t></w:t>
      </w:r>
      <w:r>
        <w:rPr>
          <w:rFonts w:hint="eastAsia"/>
        </w:rPr>
        <w:t>отдельной</w:t>
      </w:r>
      <w:r>
        <w:t></w:t>
      </w:r>
      <w:r>
        <w:rPr>
          <w:rFonts w:hint="eastAsia"/>
        </w:rPr>
        <w:t>площадке</w:t>
      </w:r>
    </w:p>
    <w:p w:rsidR="009F15FA" w:rsidRDefault="009F15FA" w:rsidP="009F15FA">
      <w:r>
        <w:t></w:t>
      </w:r>
    </w:p>
    <w:p w:rsidR="009F15FA" w:rsidRDefault="009F15FA" w:rsidP="009F15FA">
      <w:r>
        <w:t></w:t>
      </w:r>
      <w:r>
        <w:t></w:t>
      </w:r>
    </w:p>
    <w:p w:rsidR="009F15FA" w:rsidRDefault="009F15FA" w:rsidP="009F15FA">
      <w:r>
        <w:t></w:t>
      </w:r>
    </w:p>
    <w:p w:rsidR="009F15FA" w:rsidRDefault="009F15FA" w:rsidP="009F15FA">
      <w:r>
        <w:rPr>
          <w:rFonts w:hint="eastAsia"/>
        </w:rPr>
        <w:t>ГД</w:t>
      </w:r>
      <w:r>
        <w:t></w:t>
      </w:r>
      <w:r>
        <w:rPr>
          <w:rFonts w:hint="eastAsia"/>
        </w:rPr>
        <w:t>отсутствует</w:t>
      </w:r>
    </w:p>
    <w:p w:rsidR="009F15FA" w:rsidRDefault="009F15FA" w:rsidP="009F15FA">
      <w:r>
        <w:t></w:t>
      </w:r>
    </w:p>
    <w:p w:rsidR="009F15FA" w:rsidRDefault="009F15FA" w:rsidP="009F15FA">
      <w:r>
        <w:rPr>
          <w:rFonts w:hint="eastAsia"/>
        </w:rPr>
        <w:t>ГД</w:t>
      </w:r>
      <w:r>
        <w:t></w:t>
      </w:r>
      <w:r>
        <w:rPr>
          <w:rFonts w:hint="eastAsia"/>
        </w:rPr>
        <w:t>примыкает</w:t>
      </w:r>
      <w:r>
        <w:t></w:t>
      </w:r>
      <w:r>
        <w:rPr>
          <w:rFonts w:hint="eastAsia"/>
        </w:rPr>
        <w:t>со</w:t>
      </w:r>
      <w:r>
        <w:t></w:t>
      </w:r>
      <w:r>
        <w:rPr>
          <w:rFonts w:hint="eastAsia"/>
        </w:rPr>
        <w:t>стороны</w:t>
      </w:r>
      <w:r>
        <w:t></w:t>
      </w:r>
      <w:r>
        <w:rPr>
          <w:rFonts w:hint="eastAsia"/>
        </w:rPr>
        <w:t>ПС</w:t>
      </w:r>
    </w:p>
    <w:p w:rsidR="009F15FA" w:rsidRDefault="009F15FA" w:rsidP="009F15FA">
      <w:r>
        <w:t></w:t>
      </w:r>
    </w:p>
    <w:p w:rsidR="009F15FA" w:rsidRDefault="009F15FA" w:rsidP="009F15FA">
      <w:r>
        <w:rPr>
          <w:rFonts w:hint="eastAsia"/>
        </w:rPr>
        <w:t>ГД</w:t>
      </w:r>
      <w:r>
        <w:t></w:t>
      </w:r>
      <w:r>
        <w:rPr>
          <w:rFonts w:hint="eastAsia"/>
        </w:rPr>
        <w:t>примыкает</w:t>
      </w:r>
      <w:r>
        <w:t></w:t>
      </w:r>
      <w:r>
        <w:rPr>
          <w:rFonts w:hint="eastAsia"/>
        </w:rPr>
        <w:t>со</w:t>
      </w:r>
      <w:r>
        <w:t></w:t>
      </w:r>
      <w:r>
        <w:rPr>
          <w:rFonts w:hint="eastAsia"/>
        </w:rPr>
        <w:t>стороны</w:t>
      </w:r>
      <w:r>
        <w:t></w:t>
      </w:r>
      <w:r>
        <w:rPr>
          <w:rFonts w:hint="eastAsia"/>
        </w:rPr>
        <w:t>СП</w:t>
      </w:r>
    </w:p>
    <w:p w:rsidR="009F15FA" w:rsidRDefault="009F15FA" w:rsidP="009F15FA">
      <w:r>
        <w:t></w:t>
      </w:r>
    </w:p>
    <w:p w:rsidR="009F15FA" w:rsidRDefault="009F15FA" w:rsidP="009F15FA">
      <w:r>
        <w:rPr>
          <w:rFonts w:hint="eastAsia"/>
        </w:rPr>
        <w:t>ГД</w:t>
      </w:r>
      <w:r>
        <w:t></w:t>
      </w:r>
      <w:r>
        <w:rPr>
          <w:rFonts w:hint="eastAsia"/>
        </w:rPr>
        <w:t>примыкает</w:t>
      </w:r>
      <w:r>
        <w:t></w:t>
      </w:r>
      <w:r>
        <w:rPr>
          <w:rFonts w:hint="eastAsia"/>
        </w:rPr>
        <w:t>со</w:t>
      </w:r>
      <w:r>
        <w:t></w:t>
      </w:r>
      <w:r>
        <w:rPr>
          <w:rFonts w:hint="eastAsia"/>
        </w:rPr>
        <w:t>стороны</w:t>
      </w:r>
      <w:r>
        <w:t></w:t>
      </w:r>
      <w:r>
        <w:rPr>
          <w:rFonts w:hint="eastAsia"/>
        </w:rPr>
        <w:t>ПП</w:t>
      </w:r>
    </w:p>
    <w:p w:rsidR="009F15FA" w:rsidRDefault="009F15FA" w:rsidP="009F15FA">
      <w:r>
        <w:t></w:t>
      </w:r>
    </w:p>
    <w:p w:rsidR="009F15FA" w:rsidRDefault="009F15FA" w:rsidP="009F15FA">
      <w:r>
        <w:rPr>
          <w:rFonts w:hint="eastAsia"/>
        </w:rPr>
        <w:t>Рис</w:t>
      </w:r>
      <w:r>
        <w:t></w:t>
      </w:r>
      <w:r>
        <w:t></w:t>
      </w:r>
      <w:r>
        <w:t></w:t>
      </w:r>
      <w:r>
        <w:t></w:t>
      </w:r>
      <w:r>
        <w:t></w:t>
      </w:r>
      <w:r>
        <w:rPr>
          <w:rFonts w:hint="eastAsia"/>
        </w:rPr>
        <w:t>Классификатор</w:t>
      </w:r>
      <w:r>
        <w:t></w:t>
      </w:r>
      <w:r>
        <w:rPr>
          <w:rFonts w:hint="eastAsia"/>
        </w:rPr>
        <w:t>схем</w:t>
      </w:r>
      <w:r>
        <w:t></w:t>
      </w:r>
      <w:r>
        <w:rPr>
          <w:rFonts w:hint="eastAsia"/>
        </w:rPr>
        <w:t>двусторонних</w:t>
      </w:r>
      <w:r>
        <w:t></w:t>
      </w:r>
      <w:r>
        <w:rPr>
          <w:rFonts w:hint="eastAsia"/>
        </w:rPr>
        <w:t>сортировочных</w:t>
      </w:r>
      <w:r>
        <w:t></w:t>
      </w:r>
      <w:r>
        <w:rPr>
          <w:rFonts w:hint="eastAsia"/>
        </w:rPr>
        <w:t>станций</w:t>
      </w:r>
    </w:p>
    <w:p w:rsidR="009F15FA" w:rsidRDefault="009F15FA" w:rsidP="009F15FA">
      <w:r>
        <w:rPr>
          <w:rFonts w:hint="eastAsia"/>
        </w:rPr>
        <w:t>При</w:t>
      </w:r>
      <w:r>
        <w:t></w:t>
      </w:r>
      <w:r>
        <w:rPr>
          <w:rFonts w:hint="eastAsia"/>
        </w:rPr>
        <w:t>разработке</w:t>
      </w:r>
      <w:r>
        <w:t></w:t>
      </w:r>
      <w:r>
        <w:rPr>
          <w:rFonts w:hint="eastAsia"/>
        </w:rPr>
        <w:t>модели</w:t>
      </w:r>
      <w:r>
        <w:t></w:t>
      </w:r>
      <w:r>
        <w:rPr>
          <w:rFonts w:hint="eastAsia"/>
        </w:rPr>
        <w:t>использовались</w:t>
      </w:r>
      <w:r>
        <w:t></w:t>
      </w:r>
      <w:r>
        <w:rPr>
          <w:rFonts w:hint="eastAsia"/>
        </w:rPr>
        <w:t>статистические</w:t>
      </w:r>
      <w:r>
        <w:t></w:t>
      </w:r>
      <w:r>
        <w:rPr>
          <w:rFonts w:hint="eastAsia"/>
        </w:rPr>
        <w:t>данные</w:t>
      </w:r>
      <w:r>
        <w:t></w:t>
      </w:r>
      <w:r>
        <w:t></w:t>
      </w:r>
      <w:r>
        <w:rPr>
          <w:rFonts w:hint="eastAsia"/>
        </w:rPr>
        <w:t>получен</w:t>
      </w:r>
      <w:r>
        <w:t></w:t>
      </w:r>
      <w:r>
        <w:rPr>
          <w:rFonts w:hint="eastAsia"/>
        </w:rPr>
        <w:t>ные</w:t>
      </w:r>
      <w:r>
        <w:t></w:t>
      </w:r>
      <w:r>
        <w:rPr>
          <w:rFonts w:hint="eastAsia"/>
        </w:rPr>
        <w:t>при</w:t>
      </w:r>
      <w:r>
        <w:t></w:t>
      </w:r>
      <w:r>
        <w:rPr>
          <w:rFonts w:hint="eastAsia"/>
        </w:rPr>
        <w:t>изучении</w:t>
      </w:r>
      <w:r>
        <w:t></w:t>
      </w:r>
      <w:r>
        <w:rPr>
          <w:rFonts w:hint="eastAsia"/>
        </w:rPr>
        <w:t>работы</w:t>
      </w:r>
      <w:r>
        <w:t></w:t>
      </w:r>
      <w:r>
        <w:rPr>
          <w:rFonts w:hint="eastAsia"/>
        </w:rPr>
        <w:t>участковых</w:t>
      </w:r>
      <w:r>
        <w:t></w:t>
      </w:r>
      <w:r>
        <w:rPr>
          <w:rFonts w:hint="eastAsia"/>
        </w:rPr>
        <w:t>и</w:t>
      </w:r>
      <w:r>
        <w:t></w:t>
      </w:r>
      <w:r>
        <w:rPr>
          <w:rFonts w:hint="eastAsia"/>
        </w:rPr>
        <w:t>сортировочных</w:t>
      </w:r>
      <w:r>
        <w:t></w:t>
      </w:r>
      <w:r>
        <w:rPr>
          <w:rFonts w:hint="eastAsia"/>
        </w:rPr>
        <w:t>станций</w:t>
      </w:r>
      <w:r>
        <w:t></w:t>
      </w:r>
      <w:r>
        <w:rPr>
          <w:rFonts w:hint="eastAsia"/>
        </w:rPr>
        <w:t>Красноярской</w:t>
      </w:r>
      <w:r>
        <w:t></w:t>
      </w:r>
      <w:r>
        <w:rPr>
          <w:rFonts w:hint="eastAsia"/>
        </w:rPr>
        <w:t>и</w:t>
      </w:r>
      <w:r>
        <w:t></w:t>
      </w:r>
      <w:r>
        <w:rPr>
          <w:rFonts w:hint="eastAsia"/>
        </w:rPr>
        <w:t>Восточно</w:t>
      </w:r>
      <w:r>
        <w:t></w:t>
      </w:r>
      <w:r>
        <w:rPr>
          <w:rFonts w:hint="eastAsia"/>
        </w:rPr>
        <w:t>Сибирской</w:t>
      </w:r>
      <w:r>
        <w:t></w:t>
      </w:r>
      <w:r>
        <w:rPr>
          <w:rFonts w:hint="eastAsia"/>
        </w:rPr>
        <w:t>железных</w:t>
      </w:r>
      <w:r>
        <w:t></w:t>
      </w:r>
      <w:r>
        <w:rPr>
          <w:rFonts w:hint="eastAsia"/>
        </w:rPr>
        <w:t>дорог</w:t>
      </w:r>
      <w:r>
        <w:t></w:t>
      </w:r>
      <w:r>
        <w:t></w:t>
      </w:r>
      <w:r>
        <w:rPr>
          <w:rFonts w:hint="eastAsia"/>
        </w:rPr>
        <w:t>С</w:t>
      </w:r>
      <w:r>
        <w:t></w:t>
      </w:r>
      <w:r>
        <w:rPr>
          <w:rFonts w:hint="eastAsia"/>
        </w:rPr>
        <w:t>этой</w:t>
      </w:r>
      <w:r>
        <w:t></w:t>
      </w:r>
      <w:r>
        <w:rPr>
          <w:rFonts w:hint="eastAsia"/>
        </w:rPr>
        <w:t>целью</w:t>
      </w:r>
      <w:r>
        <w:t></w:t>
      </w:r>
      <w:r>
        <w:rPr>
          <w:rFonts w:hint="eastAsia"/>
        </w:rPr>
        <w:t>был</w:t>
      </w:r>
      <w:r>
        <w:t></w:t>
      </w:r>
      <w:r>
        <w:rPr>
          <w:rFonts w:hint="eastAsia"/>
        </w:rPr>
        <w:t>выполнен</w:t>
      </w:r>
      <w:r>
        <w:t></w:t>
      </w:r>
      <w:r>
        <w:rPr>
          <w:rFonts w:hint="eastAsia"/>
        </w:rPr>
        <w:t>анализ</w:t>
      </w:r>
      <w:r>
        <w:t></w:t>
      </w:r>
      <w:r>
        <w:t></w:t>
      </w:r>
      <w:r>
        <w:t></w:t>
      </w:r>
      <w:r>
        <w:t></w:t>
      </w:r>
      <w:r>
        <w:t></w:t>
      </w:r>
      <w:r>
        <w:t></w:t>
      </w:r>
      <w:r>
        <w:rPr>
          <w:rFonts w:hint="eastAsia"/>
        </w:rPr>
        <w:t>интервалов</w:t>
      </w:r>
      <w:r>
        <w:t></w:t>
      </w:r>
      <w:r>
        <w:rPr>
          <w:rFonts w:hint="eastAsia"/>
        </w:rPr>
        <w:t>поступления</w:t>
      </w:r>
      <w:r>
        <w:t></w:t>
      </w:r>
      <w:r>
        <w:rPr>
          <w:rFonts w:hint="eastAsia"/>
        </w:rPr>
        <w:t>и</w:t>
      </w:r>
      <w:r>
        <w:t></w:t>
      </w:r>
      <w:r>
        <w:rPr>
          <w:rFonts w:hint="eastAsia"/>
        </w:rPr>
        <w:t>количества</w:t>
      </w:r>
      <w:r>
        <w:t></w:t>
      </w:r>
      <w:r>
        <w:rPr>
          <w:rFonts w:hint="eastAsia"/>
        </w:rPr>
        <w:t>вагонов</w:t>
      </w:r>
      <w:r>
        <w:t></w:t>
      </w:r>
      <w:r>
        <w:rPr>
          <w:rFonts w:hint="eastAsia"/>
        </w:rPr>
        <w:t>в</w:t>
      </w:r>
      <w:r>
        <w:t></w:t>
      </w:r>
      <w:r>
        <w:rPr>
          <w:rFonts w:hint="eastAsia"/>
        </w:rPr>
        <w:t>составе</w:t>
      </w:r>
      <w:r>
        <w:t></w:t>
      </w:r>
      <w:r>
        <w:rPr>
          <w:rFonts w:hint="eastAsia"/>
        </w:rPr>
        <w:t>грузовых</w:t>
      </w:r>
      <w:r>
        <w:t></w:t>
      </w:r>
      <w:r>
        <w:rPr>
          <w:rFonts w:hint="eastAsia"/>
        </w:rPr>
        <w:t>поездов</w:t>
      </w:r>
      <w:r>
        <w:t></w:t>
      </w:r>
      <w:r>
        <w:t></w:t>
      </w:r>
      <w:r>
        <w:rPr>
          <w:rFonts w:hint="eastAsia"/>
        </w:rPr>
        <w:t>Установлено</w:t>
      </w:r>
      <w:r>
        <w:t></w:t>
      </w:r>
      <w:r>
        <w:t></w:t>
      </w:r>
      <w:r>
        <w:rPr>
          <w:rFonts w:hint="eastAsia"/>
        </w:rPr>
        <w:t>что</w:t>
      </w:r>
      <w:r>
        <w:t></w:t>
      </w:r>
      <w:r>
        <w:rPr>
          <w:rFonts w:hint="eastAsia"/>
        </w:rPr>
        <w:t>степень</w:t>
      </w:r>
      <w:r>
        <w:t></w:t>
      </w:r>
      <w:r>
        <w:rPr>
          <w:rFonts w:hint="eastAsia"/>
        </w:rPr>
        <w:t>согласованности</w:t>
      </w:r>
      <w:r>
        <w:t></w:t>
      </w:r>
      <w:r>
        <w:rPr>
          <w:rFonts w:hint="eastAsia"/>
        </w:rPr>
        <w:t>распределения</w:t>
      </w:r>
      <w:r>
        <w:t></w:t>
      </w:r>
      <w:r>
        <w:rPr>
          <w:rFonts w:hint="eastAsia"/>
        </w:rPr>
        <w:t>интервалов</w:t>
      </w:r>
      <w:r>
        <w:t></w:t>
      </w:r>
      <w:r>
        <w:rPr>
          <w:rFonts w:hint="eastAsia"/>
        </w:rPr>
        <w:t>поступле</w:t>
      </w:r>
      <w:r>
        <w:t></w:t>
      </w:r>
      <w:r>
        <w:rPr>
          <w:rFonts w:hint="eastAsia"/>
        </w:rPr>
        <w:t>ния</w:t>
      </w:r>
      <w:r>
        <w:t></w:t>
      </w:r>
      <w:r>
        <w:rPr>
          <w:rFonts w:hint="eastAsia"/>
        </w:rPr>
        <w:t>грузовых</w:t>
      </w:r>
      <w:r>
        <w:t></w:t>
      </w:r>
      <w:r>
        <w:rPr>
          <w:rFonts w:hint="eastAsia"/>
        </w:rPr>
        <w:t>поездов</w:t>
      </w:r>
      <w:r>
        <w:t></w:t>
      </w:r>
      <w:r>
        <w:rPr>
          <w:rFonts w:hint="eastAsia"/>
        </w:rPr>
        <w:t>с</w:t>
      </w:r>
      <w:r>
        <w:t></w:t>
      </w:r>
      <w:r>
        <w:rPr>
          <w:rFonts w:hint="eastAsia"/>
        </w:rPr>
        <w:t>показательным</w:t>
      </w:r>
      <w:r>
        <w:t></w:t>
      </w:r>
      <w:r>
        <w:rPr>
          <w:rFonts w:hint="eastAsia"/>
        </w:rPr>
        <w:t>законом</w:t>
      </w:r>
      <w:r>
        <w:t></w:t>
      </w:r>
      <w:r>
        <w:rPr>
          <w:rFonts w:hint="eastAsia"/>
        </w:rPr>
        <w:t>распределения</w:t>
      </w:r>
      <w:r>
        <w:t></w:t>
      </w:r>
      <w:r>
        <w:rPr>
          <w:rFonts w:hint="eastAsia"/>
        </w:rPr>
        <w:t>превышает</w:t>
      </w:r>
      <w:r>
        <w:t></w:t>
      </w:r>
      <w:r>
        <w:t></w:t>
      </w:r>
      <w:r>
        <w:t></w:t>
      </w:r>
      <w:r>
        <w:t></w:t>
      </w:r>
      <w:r>
        <w:t></w:t>
      </w:r>
      <w:r>
        <w:t></w:t>
      </w:r>
      <w:r>
        <w:t></w:t>
      </w:r>
      <w:r>
        <w:rPr>
          <w:rFonts w:hint="eastAsia"/>
        </w:rPr>
        <w:t>На</w:t>
      </w:r>
      <w:r>
        <w:t></w:t>
      </w:r>
      <w:r>
        <w:rPr>
          <w:rFonts w:hint="eastAsia"/>
        </w:rPr>
        <w:t>основе</w:t>
      </w:r>
      <w:r>
        <w:t></w:t>
      </w:r>
      <w:r>
        <w:rPr>
          <w:rFonts w:hint="eastAsia"/>
        </w:rPr>
        <w:t>анализа</w:t>
      </w:r>
      <w:r>
        <w:t></w:t>
      </w:r>
      <w:r>
        <w:rPr>
          <w:rFonts w:hint="eastAsia"/>
        </w:rPr>
        <w:t>структуры</w:t>
      </w:r>
      <w:r>
        <w:t></w:t>
      </w:r>
      <w:r>
        <w:rPr>
          <w:rFonts w:hint="eastAsia"/>
        </w:rPr>
        <w:t>входящего</w:t>
      </w:r>
      <w:r>
        <w:t></w:t>
      </w:r>
      <w:r>
        <w:rPr>
          <w:rFonts w:hint="eastAsia"/>
        </w:rPr>
        <w:t>вагонопотока</w:t>
      </w:r>
      <w:r>
        <w:t></w:t>
      </w:r>
      <w:r>
        <w:rPr>
          <w:rFonts w:hint="eastAsia"/>
        </w:rPr>
        <w:t>установлено</w:t>
      </w:r>
      <w:r>
        <w:t></w:t>
      </w:r>
      <w:r>
        <w:t></w:t>
      </w:r>
      <w:r>
        <w:rPr>
          <w:rFonts w:hint="eastAsia"/>
        </w:rPr>
        <w:t>что</w:t>
      </w:r>
      <w:r>
        <w:t></w:t>
      </w:r>
      <w:r>
        <w:rPr>
          <w:rFonts w:hint="eastAsia"/>
        </w:rPr>
        <w:t>степень</w:t>
      </w:r>
      <w:r>
        <w:t></w:t>
      </w:r>
      <w:r>
        <w:rPr>
          <w:rFonts w:hint="eastAsia"/>
        </w:rPr>
        <w:t>согласованности</w:t>
      </w:r>
      <w:r>
        <w:t></w:t>
      </w:r>
      <w:r>
        <w:rPr>
          <w:rFonts w:hint="eastAsia"/>
        </w:rPr>
        <w:t>распределения</w:t>
      </w:r>
      <w:r>
        <w:t></w:t>
      </w:r>
      <w:r>
        <w:rPr>
          <w:rFonts w:hint="eastAsia"/>
        </w:rPr>
        <w:t>длин</w:t>
      </w:r>
      <w:r>
        <w:t></w:t>
      </w:r>
      <w:r>
        <w:rPr>
          <w:rFonts w:hint="eastAsia"/>
        </w:rPr>
        <w:t>грузовых</w:t>
      </w:r>
      <w:r>
        <w:t></w:t>
      </w:r>
      <w:r>
        <w:rPr>
          <w:rFonts w:hint="eastAsia"/>
        </w:rPr>
        <w:t>поездов</w:t>
      </w:r>
      <w:r>
        <w:t></w:t>
      </w:r>
      <w:r>
        <w:rPr>
          <w:rFonts w:hint="eastAsia"/>
        </w:rPr>
        <w:t>с</w:t>
      </w:r>
      <w:r>
        <w:t></w:t>
      </w:r>
      <w:r>
        <w:rPr>
          <w:rFonts w:hint="eastAsia"/>
        </w:rPr>
        <w:t>нормальным</w:t>
      </w:r>
      <w:r>
        <w:t></w:t>
      </w:r>
      <w:r>
        <w:rPr>
          <w:rFonts w:hint="eastAsia"/>
        </w:rPr>
        <w:t>законом</w:t>
      </w:r>
      <w:r>
        <w:t></w:t>
      </w:r>
      <w:r>
        <w:rPr>
          <w:rFonts w:hint="eastAsia"/>
        </w:rPr>
        <w:t>распределения</w:t>
      </w:r>
      <w:r>
        <w:t></w:t>
      </w:r>
      <w:r>
        <w:rPr>
          <w:rFonts w:hint="eastAsia"/>
        </w:rPr>
        <w:t>по</w:t>
      </w:r>
      <w:r>
        <w:t></w:t>
      </w:r>
      <w:r>
        <w:rPr>
          <w:rFonts w:hint="eastAsia"/>
        </w:rPr>
        <w:t>всем</w:t>
      </w:r>
      <w:r>
        <w:t></w:t>
      </w:r>
      <w:r>
        <w:rPr>
          <w:rFonts w:hint="eastAsia"/>
        </w:rPr>
        <w:t>рассмотренным</w:t>
      </w:r>
      <w:r>
        <w:t></w:t>
      </w:r>
      <w:r>
        <w:rPr>
          <w:rFonts w:hint="eastAsia"/>
        </w:rPr>
        <w:t>сортировочным</w:t>
      </w:r>
      <w:r>
        <w:t></w:t>
      </w:r>
      <w:r>
        <w:rPr>
          <w:rFonts w:hint="eastAsia"/>
        </w:rPr>
        <w:t>и</w:t>
      </w:r>
      <w:r>
        <w:t></w:t>
      </w:r>
      <w:r>
        <w:rPr>
          <w:rFonts w:hint="eastAsia"/>
        </w:rPr>
        <w:t>участковым</w:t>
      </w:r>
      <w:r>
        <w:t></w:t>
      </w:r>
      <w:r>
        <w:rPr>
          <w:rFonts w:hint="eastAsia"/>
        </w:rPr>
        <w:t>станциям</w:t>
      </w:r>
    </w:p>
    <w:p w:rsidR="009F15FA" w:rsidRDefault="009F15FA" w:rsidP="009F15FA">
      <w:r>
        <w:t></w:t>
      </w:r>
    </w:p>
    <w:p w:rsidR="009F15FA" w:rsidRDefault="009F15FA" w:rsidP="009F15FA">
      <w:r>
        <w:t></w:t>
      </w:r>
    </w:p>
    <w:p w:rsidR="009F15FA" w:rsidRDefault="009F15FA" w:rsidP="009F15FA">
      <w:r>
        <w:rPr>
          <w:rFonts w:hint="eastAsia"/>
        </w:rPr>
        <w:t>превышает</w:t>
      </w:r>
      <w:r>
        <w:t></w:t>
      </w:r>
      <w:r>
        <w:t></w:t>
      </w:r>
      <w:r>
        <w:t></w:t>
      </w:r>
      <w:r>
        <w:t></w:t>
      </w:r>
      <w:r>
        <w:t></w:t>
      </w:r>
      <w:r>
        <w:rPr>
          <w:rFonts w:hint="eastAsia"/>
        </w:rPr>
        <w:t>Проверка</w:t>
      </w:r>
      <w:r>
        <w:t></w:t>
      </w:r>
      <w:r>
        <w:rPr>
          <w:rFonts w:hint="eastAsia"/>
        </w:rPr>
        <w:t>согласованности</w:t>
      </w:r>
      <w:r>
        <w:t></w:t>
      </w:r>
      <w:r>
        <w:rPr>
          <w:rFonts w:hint="eastAsia"/>
        </w:rPr>
        <w:t>статистических</w:t>
      </w:r>
      <w:r>
        <w:t></w:t>
      </w:r>
      <w:r>
        <w:rPr>
          <w:rFonts w:hint="eastAsia"/>
        </w:rPr>
        <w:t>и</w:t>
      </w:r>
      <w:r>
        <w:t></w:t>
      </w:r>
      <w:r>
        <w:rPr>
          <w:rFonts w:hint="eastAsia"/>
        </w:rPr>
        <w:t>теоретических</w:t>
      </w:r>
      <w:r>
        <w:t></w:t>
      </w:r>
      <w:r>
        <w:rPr>
          <w:rFonts w:hint="eastAsia"/>
        </w:rPr>
        <w:t>рас</w:t>
      </w:r>
      <w:r>
        <w:t></w:t>
      </w:r>
      <w:r>
        <w:rPr>
          <w:rFonts w:hint="eastAsia"/>
        </w:rPr>
        <w:t>пределений</w:t>
      </w:r>
      <w:r>
        <w:t></w:t>
      </w:r>
      <w:r>
        <w:rPr>
          <w:rFonts w:hint="eastAsia"/>
        </w:rPr>
        <w:t>выполнялась</w:t>
      </w:r>
      <w:r>
        <w:t></w:t>
      </w:r>
      <w:r>
        <w:rPr>
          <w:rFonts w:hint="eastAsia"/>
        </w:rPr>
        <w:t>при</w:t>
      </w:r>
      <w:r>
        <w:t></w:t>
      </w:r>
      <w:r>
        <w:rPr>
          <w:rFonts w:hint="eastAsia"/>
        </w:rPr>
        <w:t>помощи</w:t>
      </w:r>
      <w:r>
        <w:t></w:t>
      </w:r>
      <w:r>
        <w:rPr>
          <w:rFonts w:hint="eastAsia"/>
        </w:rPr>
        <w:t>критерия</w:t>
      </w:r>
      <w:r>
        <w:t></w:t>
      </w:r>
      <w:r>
        <w:rPr>
          <w:rFonts w:hint="eastAsia"/>
        </w:rPr>
        <w:t>согласия</w:t>
      </w:r>
      <w:r>
        <w:t></w:t>
      </w:r>
      <w:r>
        <w:rPr>
          <w:rFonts w:hint="eastAsia"/>
        </w:rPr>
        <w:t>Пирсона</w:t>
      </w:r>
      <w:r>
        <w:t></w:t>
      </w:r>
      <w:r>
        <w:t></w:t>
      </w:r>
      <w:r>
        <w:rPr>
          <w:rFonts w:hint="eastAsia"/>
        </w:rPr>
        <w:t>Полученные</w:t>
      </w:r>
      <w:r>
        <w:t></w:t>
      </w:r>
      <w:r>
        <w:rPr>
          <w:rFonts w:hint="eastAsia"/>
        </w:rPr>
        <w:t>значения</w:t>
      </w:r>
      <w:r>
        <w:t></w:t>
      </w:r>
      <w:r>
        <w:rPr>
          <w:rFonts w:hint="eastAsia"/>
        </w:rPr>
        <w:t>использовались</w:t>
      </w:r>
      <w:r>
        <w:t></w:t>
      </w:r>
      <w:r>
        <w:rPr>
          <w:rFonts w:hint="eastAsia"/>
        </w:rPr>
        <w:t>при</w:t>
      </w:r>
      <w:r>
        <w:t></w:t>
      </w:r>
      <w:r>
        <w:rPr>
          <w:rFonts w:hint="eastAsia"/>
        </w:rPr>
        <w:t>составлении</w:t>
      </w:r>
      <w:r>
        <w:t></w:t>
      </w:r>
      <w:r>
        <w:rPr>
          <w:rFonts w:hint="eastAsia"/>
        </w:rPr>
        <w:t>расписания</w:t>
      </w:r>
      <w:r>
        <w:t></w:t>
      </w:r>
      <w:r>
        <w:rPr>
          <w:rFonts w:hint="eastAsia"/>
        </w:rPr>
        <w:t>прибытия</w:t>
      </w:r>
      <w:r>
        <w:t></w:t>
      </w:r>
      <w:r>
        <w:rPr>
          <w:rFonts w:hint="eastAsia"/>
        </w:rPr>
        <w:t>и</w:t>
      </w:r>
      <w:r>
        <w:t></w:t>
      </w:r>
      <w:r>
        <w:rPr>
          <w:rFonts w:hint="eastAsia"/>
        </w:rPr>
        <w:t>моделирова</w:t>
      </w:r>
      <w:r>
        <w:t></w:t>
      </w:r>
      <w:r>
        <w:rPr>
          <w:rFonts w:hint="eastAsia"/>
        </w:rPr>
        <w:t>нии</w:t>
      </w:r>
      <w:r>
        <w:t></w:t>
      </w:r>
      <w:r>
        <w:rPr>
          <w:rFonts w:hint="eastAsia"/>
        </w:rPr>
        <w:t>времени</w:t>
      </w:r>
      <w:r>
        <w:t></w:t>
      </w:r>
      <w:r>
        <w:rPr>
          <w:rFonts w:hint="eastAsia"/>
        </w:rPr>
        <w:t>обработки</w:t>
      </w:r>
      <w:r>
        <w:t></w:t>
      </w:r>
      <w:r>
        <w:rPr>
          <w:rFonts w:hint="eastAsia"/>
        </w:rPr>
        <w:t>каждого</w:t>
      </w:r>
      <w:r>
        <w:t></w:t>
      </w:r>
      <w:r>
        <w:rPr>
          <w:rFonts w:hint="eastAsia"/>
        </w:rPr>
        <w:t>поезда</w:t>
      </w:r>
      <w:r>
        <w:t></w:t>
      </w:r>
    </w:p>
    <w:p w:rsidR="009F15FA" w:rsidRDefault="009F15FA" w:rsidP="009F15FA">
      <w:r>
        <w:rPr>
          <w:rFonts w:hint="eastAsia"/>
        </w:rPr>
        <w:t>Основной</w:t>
      </w:r>
      <w:r>
        <w:t></w:t>
      </w:r>
      <w:r>
        <w:rPr>
          <w:rFonts w:hint="eastAsia"/>
        </w:rPr>
        <w:t>частью</w:t>
      </w:r>
      <w:r>
        <w:t></w:t>
      </w:r>
      <w:r>
        <w:rPr>
          <w:rFonts w:hint="eastAsia"/>
        </w:rPr>
        <w:t>в</w:t>
      </w:r>
      <w:r>
        <w:t></w:t>
      </w:r>
      <w:r>
        <w:rPr>
          <w:rFonts w:hint="eastAsia"/>
        </w:rPr>
        <w:t>работе</w:t>
      </w:r>
      <w:r>
        <w:t></w:t>
      </w:r>
      <w:r>
        <w:rPr>
          <w:rFonts w:hint="eastAsia"/>
        </w:rPr>
        <w:t>программы</w:t>
      </w:r>
      <w:r>
        <w:t></w:t>
      </w:r>
      <w:r>
        <w:rPr>
          <w:rFonts w:hint="eastAsia"/>
        </w:rPr>
        <w:t>является</w:t>
      </w:r>
      <w:r>
        <w:t></w:t>
      </w:r>
      <w:r>
        <w:rPr>
          <w:rFonts w:hint="eastAsia"/>
        </w:rPr>
        <w:t>моделирование</w:t>
      </w:r>
      <w:r>
        <w:t></w:t>
      </w:r>
      <w:r>
        <w:rPr>
          <w:rFonts w:hint="eastAsia"/>
        </w:rPr>
        <w:t>работы</w:t>
      </w:r>
      <w:r>
        <w:t></w:t>
      </w:r>
      <w:r>
        <w:rPr>
          <w:rFonts w:hint="eastAsia"/>
        </w:rPr>
        <w:t>станции</w:t>
      </w:r>
      <w:r>
        <w:t></w:t>
      </w:r>
      <w:r>
        <w:t></w:t>
      </w:r>
      <w:r>
        <w:rPr>
          <w:rFonts w:hint="eastAsia"/>
        </w:rPr>
        <w:t>Весь</w:t>
      </w:r>
      <w:r>
        <w:t></w:t>
      </w:r>
      <w:r>
        <w:rPr>
          <w:rFonts w:hint="eastAsia"/>
        </w:rPr>
        <w:t>процесс</w:t>
      </w:r>
      <w:r>
        <w:t></w:t>
      </w:r>
      <w:r>
        <w:rPr>
          <w:rFonts w:hint="eastAsia"/>
        </w:rPr>
        <w:t>моделирования</w:t>
      </w:r>
      <w:r>
        <w:t></w:t>
      </w:r>
      <w:r>
        <w:rPr>
          <w:rFonts w:hint="eastAsia"/>
        </w:rPr>
        <w:t>разделен</w:t>
      </w:r>
      <w:r>
        <w:t></w:t>
      </w:r>
      <w:r>
        <w:rPr>
          <w:rFonts w:hint="eastAsia"/>
        </w:rPr>
        <w:t>на</w:t>
      </w:r>
      <w:r>
        <w:t></w:t>
      </w:r>
      <w:r>
        <w:rPr>
          <w:rFonts w:hint="eastAsia"/>
        </w:rPr>
        <w:t>несколько</w:t>
      </w:r>
      <w:r>
        <w:t></w:t>
      </w:r>
      <w:r>
        <w:rPr>
          <w:rFonts w:hint="eastAsia"/>
        </w:rPr>
        <w:t>отдельных</w:t>
      </w:r>
      <w:r>
        <w:t></w:t>
      </w:r>
      <w:r>
        <w:rPr>
          <w:rFonts w:hint="eastAsia"/>
        </w:rPr>
        <w:t>эле</w:t>
      </w:r>
      <w:r>
        <w:t></w:t>
      </w:r>
      <w:r>
        <w:rPr>
          <w:rFonts w:hint="eastAsia"/>
        </w:rPr>
        <w:t>ментов</w:t>
      </w:r>
      <w:r>
        <w:t></w:t>
      </w:r>
      <w:r>
        <w:t></w:t>
      </w:r>
      <w:r>
        <w:rPr>
          <w:rFonts w:hint="eastAsia"/>
        </w:rPr>
        <w:t>Все</w:t>
      </w:r>
      <w:r>
        <w:t></w:t>
      </w:r>
      <w:r>
        <w:rPr>
          <w:rFonts w:hint="eastAsia"/>
        </w:rPr>
        <w:t>части</w:t>
      </w:r>
      <w:r>
        <w:t></w:t>
      </w:r>
      <w:r>
        <w:rPr>
          <w:rFonts w:hint="eastAsia"/>
        </w:rPr>
        <w:t>являются</w:t>
      </w:r>
      <w:r>
        <w:t></w:t>
      </w:r>
      <w:r>
        <w:rPr>
          <w:rFonts w:hint="eastAsia"/>
        </w:rPr>
        <w:t>обобщенными</w:t>
      </w:r>
      <w:r>
        <w:t></w:t>
      </w:r>
      <w:r>
        <w:rPr>
          <w:rFonts w:hint="eastAsia"/>
        </w:rPr>
        <w:t>и</w:t>
      </w:r>
      <w:r>
        <w:t></w:t>
      </w:r>
      <w:r>
        <w:rPr>
          <w:rFonts w:hint="eastAsia"/>
        </w:rPr>
        <w:t>включают</w:t>
      </w:r>
      <w:r>
        <w:t></w:t>
      </w:r>
      <w:r>
        <w:rPr>
          <w:rFonts w:hint="eastAsia"/>
        </w:rPr>
        <w:t>в</w:t>
      </w:r>
      <w:r>
        <w:t></w:t>
      </w:r>
      <w:r>
        <w:rPr>
          <w:rFonts w:hint="eastAsia"/>
        </w:rPr>
        <w:t>себя</w:t>
      </w:r>
      <w:r>
        <w:t></w:t>
      </w:r>
      <w:r>
        <w:rPr>
          <w:rFonts w:hint="eastAsia"/>
        </w:rPr>
        <w:t>большое</w:t>
      </w:r>
      <w:r>
        <w:t></w:t>
      </w:r>
      <w:r>
        <w:rPr>
          <w:rFonts w:hint="eastAsia"/>
        </w:rPr>
        <w:t>количе</w:t>
      </w:r>
      <w:r>
        <w:t></w:t>
      </w:r>
      <w:r>
        <w:rPr>
          <w:rFonts w:hint="eastAsia"/>
        </w:rPr>
        <w:t>ство</w:t>
      </w:r>
      <w:r>
        <w:t></w:t>
      </w:r>
      <w:r>
        <w:rPr>
          <w:rFonts w:hint="eastAsia"/>
        </w:rPr>
        <w:t>более</w:t>
      </w:r>
      <w:r>
        <w:t></w:t>
      </w:r>
      <w:r>
        <w:rPr>
          <w:rFonts w:hint="eastAsia"/>
        </w:rPr>
        <w:t>мелких</w:t>
      </w:r>
      <w:r>
        <w:t></w:t>
      </w:r>
      <w:r>
        <w:rPr>
          <w:rFonts w:hint="eastAsia"/>
        </w:rPr>
        <w:t>подпрограмм</w:t>
      </w:r>
      <w:r>
        <w:t></w:t>
      </w:r>
      <w:r>
        <w:t></w:t>
      </w:r>
      <w:r>
        <w:rPr>
          <w:rFonts w:hint="eastAsia"/>
        </w:rPr>
        <w:t>Общий</w:t>
      </w:r>
      <w:r>
        <w:t></w:t>
      </w:r>
      <w:r>
        <w:rPr>
          <w:rFonts w:hint="eastAsia"/>
        </w:rPr>
        <w:t>вид</w:t>
      </w:r>
      <w:r>
        <w:t></w:t>
      </w:r>
      <w:r>
        <w:rPr>
          <w:rFonts w:hint="eastAsia"/>
        </w:rPr>
        <w:t>алгоритма</w:t>
      </w:r>
      <w:r>
        <w:t></w:t>
      </w:r>
      <w:r>
        <w:rPr>
          <w:rFonts w:hint="eastAsia"/>
        </w:rPr>
        <w:t>процесса</w:t>
      </w:r>
      <w:r>
        <w:t></w:t>
      </w:r>
      <w:r>
        <w:rPr>
          <w:rFonts w:hint="eastAsia"/>
        </w:rPr>
        <w:t>моделирова</w:t>
      </w:r>
      <w:r>
        <w:t></w:t>
      </w:r>
      <w:r>
        <w:rPr>
          <w:rFonts w:hint="eastAsia"/>
        </w:rPr>
        <w:t>ния</w:t>
      </w:r>
      <w:r>
        <w:t></w:t>
      </w:r>
      <w:r>
        <w:rPr>
          <w:rFonts w:hint="eastAsia"/>
        </w:rPr>
        <w:t>представлен</w:t>
      </w:r>
      <w:r>
        <w:t></w:t>
      </w:r>
      <w:r>
        <w:rPr>
          <w:rFonts w:hint="eastAsia"/>
        </w:rPr>
        <w:t>на</w:t>
      </w:r>
      <w:r>
        <w:t></w:t>
      </w:r>
      <w:r>
        <w:rPr>
          <w:rFonts w:hint="eastAsia"/>
        </w:rPr>
        <w:t>рис</w:t>
      </w:r>
      <w:r>
        <w:t></w:t>
      </w:r>
      <w:r>
        <w:t></w:t>
      </w:r>
      <w:r>
        <w:t></w:t>
      </w:r>
      <w:r>
        <w:t></w:t>
      </w:r>
    </w:p>
    <w:p w:rsidR="009F15FA" w:rsidRDefault="009F15FA" w:rsidP="009F15FA">
      <w:r>
        <w:t></w:t>
      </w:r>
    </w:p>
    <w:p w:rsidR="009F15FA" w:rsidRDefault="009F15FA" w:rsidP="009F15FA">
      <w:r>
        <w:t></w:t>
      </w:r>
    </w:p>
    <w:p w:rsidR="009F15FA" w:rsidRDefault="009F15FA" w:rsidP="009F15FA">
      <w:r>
        <w:rPr>
          <w:rFonts w:hint="eastAsia"/>
        </w:rPr>
        <w:t>Первоначально</w:t>
      </w:r>
      <w:r>
        <w:t></w:t>
      </w:r>
      <w:r>
        <w:rPr>
          <w:rFonts w:hint="eastAsia"/>
        </w:rPr>
        <w:t>все</w:t>
      </w:r>
      <w:r>
        <w:t></w:t>
      </w:r>
      <w:r>
        <w:rPr>
          <w:rFonts w:hint="eastAsia"/>
        </w:rPr>
        <w:t>ПОП</w:t>
      </w:r>
      <w:r>
        <w:t></w:t>
      </w:r>
      <w:r>
        <w:t></w:t>
      </w:r>
      <w:r>
        <w:t></w:t>
      </w:r>
    </w:p>
    <w:p w:rsidR="009F15FA" w:rsidRDefault="009F15FA" w:rsidP="009F15FA">
      <w:r>
        <w:rPr>
          <w:rFonts w:hint="eastAsia"/>
        </w:rPr>
        <w:t>бригады</w:t>
      </w:r>
      <w:r>
        <w:t></w:t>
      </w:r>
      <w:r>
        <w:rPr>
          <w:rFonts w:hint="eastAsia"/>
        </w:rPr>
        <w:t>ПТО</w:t>
      </w:r>
      <w:r>
        <w:t></w:t>
      </w:r>
      <w:r>
        <w:rPr>
          <w:rFonts w:hint="eastAsia"/>
        </w:rPr>
        <w:t>свободнь</w:t>
      </w:r>
    </w:p>
    <w:p w:rsidR="009F15FA" w:rsidRDefault="009F15FA" w:rsidP="009F15FA">
      <w:r>
        <w:rPr>
          <w:rFonts w:hint="eastAsia"/>
        </w:rPr>
        <w:t>обнуляем</w:t>
      </w:r>
      <w:r>
        <w:t></w:t>
      </w:r>
      <w:r>
        <w:rPr>
          <w:rFonts w:hint="eastAsia"/>
        </w:rPr>
        <w:t>показателі</w:t>
      </w:r>
      <w:r>
        <w:t></w:t>
      </w:r>
    </w:p>
    <w:p w:rsidR="009F15FA" w:rsidRDefault="009F15FA" w:rsidP="009F15FA">
      <w:r>
        <w:rPr>
          <w:rFonts w:hint="eastAsia"/>
        </w:rPr>
        <w:t>занятое™</w:t>
      </w:r>
    </w:p>
    <w:p w:rsidR="009F15FA" w:rsidRDefault="009F15FA" w:rsidP="009F15FA"/>
    <w:p w:rsidR="009F15FA" w:rsidRDefault="009F15FA" w:rsidP="009F15FA">
      <w:r>
        <w:rPr>
          <w:rFonts w:hint="eastAsia"/>
        </w:rPr>
        <w:t>Рис</w:t>
      </w:r>
      <w:r>
        <w:t></w:t>
      </w:r>
      <w:r>
        <w:t></w:t>
      </w:r>
      <w:r>
        <w:t></w:t>
      </w:r>
      <w:r>
        <w:t></w:t>
      </w:r>
      <w:r>
        <w:t></w:t>
      </w:r>
      <w:r>
        <w:rPr>
          <w:rFonts w:hint="eastAsia"/>
        </w:rPr>
        <w:t>Алгоритм</w:t>
      </w:r>
      <w:r>
        <w:t></w:t>
      </w:r>
      <w:r>
        <w:rPr>
          <w:rFonts w:hint="eastAsia"/>
        </w:rPr>
        <w:t>процесса</w:t>
      </w:r>
      <w:r>
        <w:t></w:t>
      </w:r>
      <w:r>
        <w:rPr>
          <w:rFonts w:hint="eastAsia"/>
        </w:rPr>
        <w:t>моделирования</w:t>
      </w:r>
      <w:r>
        <w:t></w:t>
      </w:r>
      <w:r>
        <w:rPr>
          <w:rFonts w:hint="eastAsia"/>
        </w:rPr>
        <w:t>железнодорожных</w:t>
      </w:r>
      <w:r>
        <w:t></w:t>
      </w:r>
      <w:r>
        <w:rPr>
          <w:rFonts w:hint="eastAsia"/>
        </w:rPr>
        <w:t>станций</w:t>
      </w:r>
    </w:p>
    <w:p w:rsidR="009F15FA" w:rsidRDefault="009F15FA" w:rsidP="009F15FA">
      <w:r>
        <w:t></w:t>
      </w:r>
    </w:p>
    <w:p w:rsidR="009F15FA" w:rsidRDefault="009F15FA" w:rsidP="009F15FA">
      <w:r>
        <w:t></w:t>
      </w:r>
    </w:p>
    <w:p w:rsidR="009F15FA" w:rsidRDefault="009F15FA" w:rsidP="009F15FA">
      <w:r>
        <w:rPr>
          <w:rFonts w:hint="eastAsia"/>
        </w:rPr>
        <w:t>Программная</w:t>
      </w:r>
      <w:r>
        <w:t></w:t>
      </w:r>
      <w:r>
        <w:rPr>
          <w:rFonts w:hint="eastAsia"/>
        </w:rPr>
        <w:t>реализация</w:t>
      </w:r>
      <w:r>
        <w:t></w:t>
      </w:r>
      <w:r>
        <w:rPr>
          <w:rFonts w:hint="eastAsia"/>
        </w:rPr>
        <w:t>алгоритма</w:t>
      </w:r>
      <w:r>
        <w:t></w:t>
      </w:r>
      <w:r>
        <w:rPr>
          <w:rFonts w:hint="eastAsia"/>
        </w:rPr>
        <w:t>выполнена</w:t>
      </w:r>
      <w:r>
        <w:t></w:t>
      </w:r>
      <w:r>
        <w:rPr>
          <w:rFonts w:hint="eastAsia"/>
        </w:rPr>
        <w:t>в</w:t>
      </w:r>
      <w:r>
        <w:t></w:t>
      </w:r>
      <w:r>
        <w:rPr>
          <w:rFonts w:hint="eastAsia"/>
        </w:rPr>
        <w:t>среде</w:t>
      </w:r>
      <w:r>
        <w:t></w:t>
      </w:r>
      <w:r>
        <w:t></w:t>
      </w:r>
      <w:r>
        <w:t></w:t>
      </w:r>
      <w:r>
        <w:t></w:t>
      </w:r>
      <w:r>
        <w:t></w:t>
      </w:r>
      <w:r>
        <w:t></w:t>
      </w:r>
      <w:r>
        <w:t></w:t>
      </w:r>
      <w:r>
        <w:t></w:t>
      </w:r>
      <w:r>
        <w:t></w:t>
      </w:r>
      <w:r>
        <w:rPr>
          <w:rFonts w:hint="eastAsia"/>
        </w:rPr>
        <w:t>Исходны</w:t>
      </w:r>
      <w:r>
        <w:t></w:t>
      </w:r>
      <w:r>
        <w:rPr>
          <w:rFonts w:hint="eastAsia"/>
        </w:rPr>
        <w:t>ми</w:t>
      </w:r>
      <w:r>
        <w:t></w:t>
      </w:r>
      <w:r>
        <w:rPr>
          <w:rFonts w:hint="eastAsia"/>
        </w:rPr>
        <w:t>данными</w:t>
      </w:r>
      <w:r>
        <w:t></w:t>
      </w:r>
      <w:r>
        <w:rPr>
          <w:rFonts w:hint="eastAsia"/>
        </w:rPr>
        <w:t>для</w:t>
      </w:r>
      <w:r>
        <w:t></w:t>
      </w:r>
      <w:r>
        <w:rPr>
          <w:rFonts w:hint="eastAsia"/>
        </w:rPr>
        <w:t>имитационного</w:t>
      </w:r>
      <w:r>
        <w:t></w:t>
      </w:r>
      <w:r>
        <w:rPr>
          <w:rFonts w:hint="eastAsia"/>
        </w:rPr>
        <w:t>моделирования</w:t>
      </w:r>
      <w:r>
        <w:t></w:t>
      </w:r>
      <w:r>
        <w:rPr>
          <w:rFonts w:hint="eastAsia"/>
        </w:rPr>
        <w:t>явились</w:t>
      </w:r>
      <w:r>
        <w:t></w:t>
      </w:r>
      <w:r>
        <w:t></w:t>
      </w:r>
      <w:r>
        <w:rPr>
          <w:rFonts w:hint="eastAsia"/>
        </w:rPr>
        <w:t>количество</w:t>
      </w:r>
      <w:r>
        <w:t></w:t>
      </w:r>
      <w:r>
        <w:rPr>
          <w:rFonts w:hint="eastAsia"/>
        </w:rPr>
        <w:t>путей</w:t>
      </w:r>
      <w:r>
        <w:t></w:t>
      </w:r>
      <w:r>
        <w:rPr>
          <w:rFonts w:hint="eastAsia"/>
        </w:rPr>
        <w:t>и</w:t>
      </w:r>
      <w:r>
        <w:t></w:t>
      </w:r>
      <w:r>
        <w:rPr>
          <w:rFonts w:hint="eastAsia"/>
        </w:rPr>
        <w:t>бригад</w:t>
      </w:r>
      <w:r>
        <w:t></w:t>
      </w:r>
      <w:r>
        <w:rPr>
          <w:rFonts w:hint="eastAsia"/>
        </w:rPr>
        <w:t>ПТО</w:t>
      </w:r>
      <w:r>
        <w:t></w:t>
      </w:r>
      <w:r>
        <w:rPr>
          <w:rFonts w:hint="eastAsia"/>
        </w:rPr>
        <w:t>в</w:t>
      </w:r>
      <w:r>
        <w:t></w:t>
      </w:r>
      <w:r>
        <w:rPr>
          <w:rFonts w:hint="eastAsia"/>
        </w:rPr>
        <w:t>парке</w:t>
      </w:r>
      <w:r>
        <w:t></w:t>
      </w:r>
      <w:r>
        <w:rPr>
          <w:rFonts w:hint="eastAsia"/>
        </w:rPr>
        <w:t>приема</w:t>
      </w:r>
      <w:r>
        <w:t></w:t>
      </w:r>
      <w:r>
        <w:t></w:t>
      </w:r>
      <w:r>
        <w:rPr>
          <w:rFonts w:hint="eastAsia"/>
        </w:rPr>
        <w:t>общее</w:t>
      </w:r>
      <w:r>
        <w:t></w:t>
      </w:r>
      <w:r>
        <w:rPr>
          <w:rFonts w:hint="eastAsia"/>
        </w:rPr>
        <w:t>количество</w:t>
      </w:r>
      <w:r>
        <w:t></w:t>
      </w:r>
      <w:r>
        <w:rPr>
          <w:rFonts w:hint="eastAsia"/>
        </w:rPr>
        <w:t>поездов</w:t>
      </w:r>
      <w:r>
        <w:t></w:t>
      </w:r>
      <w:r>
        <w:rPr>
          <w:rFonts w:hint="eastAsia"/>
        </w:rPr>
        <w:t>в</w:t>
      </w:r>
      <w:r>
        <w:t></w:t>
      </w:r>
      <w:r>
        <w:rPr>
          <w:rFonts w:hint="eastAsia"/>
        </w:rPr>
        <w:t>сутки</w:t>
      </w:r>
      <w:r>
        <w:t></w:t>
      </w:r>
      <w:r>
        <w:t></w:t>
      </w:r>
      <w:r>
        <w:rPr>
          <w:rFonts w:hint="eastAsia"/>
        </w:rPr>
        <w:t>доля</w:t>
      </w:r>
      <w:r>
        <w:t></w:t>
      </w:r>
      <w:r>
        <w:rPr>
          <w:rFonts w:hint="eastAsia"/>
        </w:rPr>
        <w:t>грузовых</w:t>
      </w:r>
      <w:r>
        <w:t></w:t>
      </w:r>
      <w:r>
        <w:rPr>
          <w:rFonts w:hint="eastAsia"/>
        </w:rPr>
        <w:t>поездов</w:t>
      </w:r>
      <w:r>
        <w:t></w:t>
      </w:r>
      <w:r>
        <w:rPr>
          <w:rFonts w:hint="eastAsia"/>
        </w:rPr>
        <w:t>каждой</w:t>
      </w:r>
      <w:r>
        <w:t></w:t>
      </w:r>
      <w:r>
        <w:rPr>
          <w:rFonts w:hint="eastAsia"/>
        </w:rPr>
        <w:t>категории</w:t>
      </w:r>
      <w:r>
        <w:t></w:t>
      </w:r>
      <w:r>
        <w:t></w:t>
      </w:r>
      <w:r>
        <w:rPr>
          <w:rFonts w:hint="eastAsia"/>
        </w:rPr>
        <w:t>поступающих</w:t>
      </w:r>
      <w:r>
        <w:t></w:t>
      </w:r>
      <w:r>
        <w:rPr>
          <w:rFonts w:hint="eastAsia"/>
        </w:rPr>
        <w:t>в</w:t>
      </w:r>
      <w:r>
        <w:t></w:t>
      </w:r>
      <w:r>
        <w:rPr>
          <w:rFonts w:hint="eastAsia"/>
        </w:rPr>
        <w:t>расформирование</w:t>
      </w:r>
      <w:r>
        <w:t></w:t>
      </w:r>
      <w:r>
        <w:t></w:t>
      </w:r>
      <w:r>
        <w:rPr>
          <w:rFonts w:hint="eastAsia"/>
        </w:rPr>
        <w:t>со</w:t>
      </w:r>
      <w:r>
        <w:t></w:t>
      </w:r>
      <w:r>
        <w:rPr>
          <w:rFonts w:hint="eastAsia"/>
        </w:rPr>
        <w:t>сменой</w:t>
      </w:r>
      <w:r>
        <w:t></w:t>
      </w:r>
      <w:r>
        <w:rPr>
          <w:rFonts w:hint="eastAsia"/>
        </w:rPr>
        <w:t>локо</w:t>
      </w:r>
      <w:r>
        <w:t></w:t>
      </w:r>
      <w:r>
        <w:rPr>
          <w:rFonts w:hint="eastAsia"/>
        </w:rPr>
        <w:t>мотива</w:t>
      </w:r>
      <w:r>
        <w:t></w:t>
      </w:r>
      <w:r>
        <w:t></w:t>
      </w:r>
      <w:r>
        <w:rPr>
          <w:rFonts w:hint="eastAsia"/>
        </w:rPr>
        <w:t>со</w:t>
      </w:r>
      <w:r>
        <w:t></w:t>
      </w:r>
      <w:r>
        <w:rPr>
          <w:rFonts w:hint="eastAsia"/>
        </w:rPr>
        <w:t>сменой</w:t>
      </w:r>
      <w:r>
        <w:t></w:t>
      </w:r>
      <w:r>
        <w:rPr>
          <w:rFonts w:hint="eastAsia"/>
        </w:rPr>
        <w:t>локомотивных</w:t>
      </w:r>
      <w:r>
        <w:t></w:t>
      </w:r>
      <w:r>
        <w:rPr>
          <w:rFonts w:hint="eastAsia"/>
        </w:rPr>
        <w:t>бригад</w:t>
      </w:r>
      <w:r>
        <w:t></w:t>
      </w:r>
      <w:r>
        <w:t></w:t>
      </w:r>
      <w:r>
        <w:rPr>
          <w:rFonts w:hint="eastAsia"/>
        </w:rPr>
        <w:t>продолжительность</w:t>
      </w:r>
      <w:r>
        <w:t></w:t>
      </w:r>
      <w:r>
        <w:rPr>
          <w:rFonts w:hint="eastAsia"/>
        </w:rPr>
        <w:t>обработки</w:t>
      </w:r>
      <w:r>
        <w:t></w:t>
      </w:r>
      <w:r>
        <w:rPr>
          <w:rFonts w:hint="eastAsia"/>
        </w:rPr>
        <w:t>грузо</w:t>
      </w:r>
      <w:r>
        <w:t></w:t>
      </w:r>
      <w:r>
        <w:rPr>
          <w:rFonts w:hint="eastAsia"/>
        </w:rPr>
        <w:t>вых</w:t>
      </w:r>
      <w:r>
        <w:t></w:t>
      </w:r>
      <w:r>
        <w:rPr>
          <w:rFonts w:hint="eastAsia"/>
        </w:rPr>
        <w:t>поездов</w:t>
      </w:r>
      <w:r>
        <w:t></w:t>
      </w:r>
      <w:r>
        <w:rPr>
          <w:rFonts w:hint="eastAsia"/>
        </w:rPr>
        <w:t>каждой</w:t>
      </w:r>
      <w:r>
        <w:t></w:t>
      </w:r>
      <w:r>
        <w:rPr>
          <w:rFonts w:hint="eastAsia"/>
        </w:rPr>
        <w:t>категории</w:t>
      </w:r>
      <w:r>
        <w:t></w:t>
      </w:r>
      <w:r>
        <w:t></w:t>
      </w:r>
      <w:r>
        <w:rPr>
          <w:rFonts w:hint="eastAsia"/>
        </w:rPr>
        <w:t>коэффициенты</w:t>
      </w:r>
      <w:r>
        <w:t></w:t>
      </w:r>
      <w:r>
        <w:rPr>
          <w:rFonts w:hint="eastAsia"/>
        </w:rPr>
        <w:t>вариации</w:t>
      </w:r>
      <w:r>
        <w:t></w:t>
      </w:r>
      <w:r>
        <w:rPr>
          <w:rFonts w:hint="eastAsia"/>
        </w:rPr>
        <w:t>времени</w:t>
      </w:r>
      <w:r>
        <w:t></w:t>
      </w:r>
      <w:r>
        <w:rPr>
          <w:rFonts w:hint="eastAsia"/>
        </w:rPr>
        <w:t>обработки</w:t>
      </w:r>
      <w:r>
        <w:t></w:t>
      </w:r>
      <w:r>
        <w:rPr>
          <w:rFonts w:hint="eastAsia"/>
        </w:rPr>
        <w:t>состава</w:t>
      </w:r>
      <w:r>
        <w:t></w:t>
      </w:r>
      <w:r>
        <w:t></w:t>
      </w:r>
      <w:r>
        <w:rPr>
          <w:rFonts w:hint="eastAsia"/>
        </w:rPr>
        <w:t>ожидания</w:t>
      </w:r>
      <w:r>
        <w:t></w:t>
      </w:r>
      <w:r>
        <w:rPr>
          <w:rFonts w:hint="eastAsia"/>
        </w:rPr>
        <w:t>горочного</w:t>
      </w:r>
      <w:r>
        <w:t></w:t>
      </w:r>
      <w:r>
        <w:rPr>
          <w:rFonts w:hint="eastAsia"/>
        </w:rPr>
        <w:t>и</w:t>
      </w:r>
      <w:r>
        <w:t></w:t>
      </w:r>
      <w:r>
        <w:rPr>
          <w:rFonts w:hint="eastAsia"/>
        </w:rPr>
        <w:t>поездного</w:t>
      </w:r>
      <w:r>
        <w:t></w:t>
      </w:r>
      <w:r>
        <w:rPr>
          <w:rFonts w:hint="eastAsia"/>
        </w:rPr>
        <w:t>локомотива</w:t>
      </w:r>
      <w:r>
        <w:t></w:t>
      </w:r>
      <w:r>
        <w:t></w:t>
      </w:r>
      <w:r>
        <w:rPr>
          <w:rFonts w:hint="eastAsia"/>
        </w:rPr>
        <w:t>количество</w:t>
      </w:r>
      <w:r>
        <w:t></w:t>
      </w:r>
      <w:r>
        <w:rPr>
          <w:rFonts w:hint="eastAsia"/>
        </w:rPr>
        <w:t>суток</w:t>
      </w:r>
      <w:r>
        <w:t></w:t>
      </w:r>
      <w:r>
        <w:rPr>
          <w:rFonts w:hint="eastAsia"/>
        </w:rPr>
        <w:t>работы</w:t>
      </w:r>
      <w:r>
        <w:t></w:t>
      </w:r>
      <w:r>
        <w:rPr>
          <w:rFonts w:hint="eastAsia"/>
        </w:rPr>
        <w:t>станции</w:t>
      </w:r>
      <w:r>
        <w:t></w:t>
      </w:r>
      <w:r>
        <w:t></w:t>
      </w:r>
      <w:r>
        <w:rPr>
          <w:rFonts w:hint="eastAsia"/>
        </w:rPr>
        <w:t>минимальный</w:t>
      </w:r>
      <w:r>
        <w:t></w:t>
      </w:r>
      <w:r>
        <w:rPr>
          <w:rFonts w:hint="eastAsia"/>
        </w:rPr>
        <w:t>интервал</w:t>
      </w:r>
      <w:r>
        <w:t></w:t>
      </w:r>
      <w:r>
        <w:rPr>
          <w:rFonts w:hint="eastAsia"/>
        </w:rPr>
        <w:t>между</w:t>
      </w:r>
      <w:r>
        <w:t></w:t>
      </w:r>
      <w:r>
        <w:rPr>
          <w:rFonts w:hint="eastAsia"/>
        </w:rPr>
        <w:t>поездами</w:t>
      </w:r>
      <w:r>
        <w:t></w:t>
      </w:r>
      <w:r>
        <w:t></w:t>
      </w:r>
      <w:r>
        <w:rPr>
          <w:rFonts w:hint="eastAsia"/>
        </w:rPr>
        <w:t>мин</w:t>
      </w:r>
      <w:r>
        <w:t></w:t>
      </w:r>
      <w:r>
        <w:t></w:t>
      </w:r>
      <w:r>
        <w:rPr>
          <w:rFonts w:hint="eastAsia"/>
        </w:rPr>
        <w:t>параметр</w:t>
      </w:r>
      <w:r>
        <w:t></w:t>
      </w:r>
      <w:r>
        <w:rPr>
          <w:rFonts w:hint="eastAsia"/>
        </w:rPr>
        <w:t>Эрланга</w:t>
      </w:r>
      <w:r>
        <w:t></w:t>
      </w:r>
    </w:p>
    <w:p w:rsidR="009F15FA" w:rsidRDefault="009F15FA" w:rsidP="009F15FA">
      <w:r>
        <w:rPr>
          <w:rFonts w:hint="eastAsia"/>
        </w:rPr>
        <w:t>Программный</w:t>
      </w:r>
      <w:r>
        <w:t></w:t>
      </w:r>
      <w:r>
        <w:rPr>
          <w:rFonts w:hint="eastAsia"/>
        </w:rPr>
        <w:t>интерфейс</w:t>
      </w:r>
      <w:r>
        <w:t></w:t>
      </w:r>
      <w:r>
        <w:rPr>
          <w:rFonts w:hint="eastAsia"/>
        </w:rPr>
        <w:t>позволяет</w:t>
      </w:r>
      <w:r>
        <w:t></w:t>
      </w:r>
      <w:r>
        <w:rPr>
          <w:rFonts w:hint="eastAsia"/>
        </w:rPr>
        <w:t>исследовать</w:t>
      </w:r>
      <w:r>
        <w:t></w:t>
      </w:r>
      <w:r>
        <w:rPr>
          <w:rFonts w:hint="eastAsia"/>
        </w:rPr>
        <w:t>поведение</w:t>
      </w:r>
      <w:r>
        <w:t></w:t>
      </w:r>
      <w:r>
        <w:rPr>
          <w:rFonts w:hint="eastAsia"/>
        </w:rPr>
        <w:t>системы</w:t>
      </w:r>
      <w:r>
        <w:t></w:t>
      </w:r>
      <w:r>
        <w:rPr>
          <w:rFonts w:hint="eastAsia"/>
        </w:rPr>
        <w:t>при</w:t>
      </w:r>
      <w:r>
        <w:t></w:t>
      </w:r>
      <w:r>
        <w:rPr>
          <w:rFonts w:hint="eastAsia"/>
        </w:rPr>
        <w:t>различных</w:t>
      </w:r>
      <w:r>
        <w:t></w:t>
      </w:r>
      <w:r>
        <w:rPr>
          <w:rFonts w:hint="eastAsia"/>
        </w:rPr>
        <w:t>значениях</w:t>
      </w:r>
      <w:r>
        <w:t></w:t>
      </w:r>
      <w:r>
        <w:rPr>
          <w:rFonts w:hint="eastAsia"/>
        </w:rPr>
        <w:t>параметров</w:t>
      </w:r>
      <w:r>
        <w:t></w:t>
      </w:r>
      <w:r>
        <w:t></w:t>
      </w:r>
      <w:r>
        <w:rPr>
          <w:rFonts w:hint="eastAsia"/>
        </w:rPr>
        <w:t>которые</w:t>
      </w:r>
      <w:r>
        <w:t></w:t>
      </w:r>
      <w:r>
        <w:rPr>
          <w:rFonts w:hint="eastAsia"/>
        </w:rPr>
        <w:t>изменяются</w:t>
      </w:r>
      <w:r>
        <w:t></w:t>
      </w:r>
      <w:r>
        <w:rPr>
          <w:rFonts w:hint="eastAsia"/>
        </w:rPr>
        <w:t>в</w:t>
      </w:r>
      <w:r>
        <w:t></w:t>
      </w:r>
      <w:r>
        <w:rPr>
          <w:rFonts w:hint="eastAsia"/>
        </w:rPr>
        <w:t>широком</w:t>
      </w:r>
      <w:r>
        <w:t></w:t>
      </w:r>
      <w:r>
        <w:rPr>
          <w:rFonts w:hint="eastAsia"/>
        </w:rPr>
        <w:t>диапазоне</w:t>
      </w:r>
      <w:r>
        <w:t></w:t>
      </w:r>
      <w:r>
        <w:t></w:t>
      </w:r>
      <w:r>
        <w:rPr>
          <w:rFonts w:hint="eastAsia"/>
        </w:rPr>
        <w:t>Интерфейс</w:t>
      </w:r>
      <w:r>
        <w:t></w:t>
      </w:r>
      <w:r>
        <w:rPr>
          <w:rFonts w:hint="eastAsia"/>
        </w:rPr>
        <w:t>программы</w:t>
      </w:r>
      <w:r>
        <w:t></w:t>
      </w:r>
      <w:r>
        <w:rPr>
          <w:rFonts w:hint="eastAsia"/>
        </w:rPr>
        <w:t>имеет</w:t>
      </w:r>
      <w:r>
        <w:t></w:t>
      </w:r>
      <w:r>
        <w:rPr>
          <w:rFonts w:hint="eastAsia"/>
        </w:rPr>
        <w:t>три</w:t>
      </w:r>
      <w:r>
        <w:t></w:t>
      </w:r>
      <w:r>
        <w:rPr>
          <w:rFonts w:hint="eastAsia"/>
        </w:rPr>
        <w:t>вкладки</w:t>
      </w:r>
      <w:r>
        <w:t></w:t>
      </w:r>
      <w:r>
        <w:t></w:t>
      </w:r>
      <w:r>
        <w:rPr>
          <w:rFonts w:hint="eastAsia"/>
        </w:rPr>
        <w:t>параметры</w:t>
      </w:r>
      <w:r>
        <w:t></w:t>
      </w:r>
      <w:r>
        <w:rPr>
          <w:rFonts w:hint="eastAsia"/>
        </w:rPr>
        <w:t>модели</w:t>
      </w:r>
      <w:r>
        <w:t></w:t>
      </w:r>
      <w:r>
        <w:t></w:t>
      </w:r>
      <w:r>
        <w:rPr>
          <w:rFonts w:hint="eastAsia"/>
        </w:rPr>
        <w:t>график</w:t>
      </w:r>
      <w:r>
        <w:t></w:t>
      </w:r>
      <w:r>
        <w:rPr>
          <w:rFonts w:hint="eastAsia"/>
        </w:rPr>
        <w:t>и</w:t>
      </w:r>
      <w:r>
        <w:t></w:t>
      </w:r>
      <w:r>
        <w:rPr>
          <w:rFonts w:hint="eastAsia"/>
        </w:rPr>
        <w:t>журнал</w:t>
      </w:r>
      <w:r>
        <w:t></w:t>
      </w:r>
      <w:r>
        <w:t></w:t>
      </w:r>
      <w:r>
        <w:rPr>
          <w:rFonts w:hint="eastAsia"/>
        </w:rPr>
        <w:t>На</w:t>
      </w:r>
      <w:r>
        <w:t></w:t>
      </w:r>
      <w:r>
        <w:rPr>
          <w:rFonts w:hint="eastAsia"/>
        </w:rPr>
        <w:t>вкладке</w:t>
      </w:r>
      <w:r>
        <w:t></w:t>
      </w:r>
      <w:r>
        <w:t></w:t>
      </w:r>
      <w:r>
        <w:rPr>
          <w:rFonts w:hint="eastAsia"/>
        </w:rPr>
        <w:t>Параметры</w:t>
      </w:r>
      <w:r>
        <w:t></w:t>
      </w:r>
      <w:r>
        <w:t></w:t>
      </w:r>
      <w:r>
        <w:rPr>
          <w:rFonts w:hint="eastAsia"/>
        </w:rPr>
        <w:t>указывают</w:t>
      </w:r>
      <w:r>
        <w:t></w:t>
      </w:r>
      <w:r>
        <w:rPr>
          <w:rFonts w:hint="eastAsia"/>
        </w:rPr>
        <w:t>параметры</w:t>
      </w:r>
      <w:r>
        <w:t></w:t>
      </w:r>
      <w:r>
        <w:rPr>
          <w:rFonts w:hint="eastAsia"/>
        </w:rPr>
        <w:t>потока</w:t>
      </w:r>
      <w:r>
        <w:t></w:t>
      </w:r>
      <w:r>
        <w:rPr>
          <w:rFonts w:hint="eastAsia"/>
        </w:rPr>
        <w:t>поездов</w:t>
      </w:r>
      <w:r>
        <w:t></w:t>
      </w:r>
      <w:r>
        <w:t></w:t>
      </w:r>
      <w:r>
        <w:rPr>
          <w:rFonts w:hint="eastAsia"/>
        </w:rPr>
        <w:t>характеристи</w:t>
      </w:r>
      <w:r>
        <w:t></w:t>
      </w:r>
      <w:r>
        <w:rPr>
          <w:rFonts w:hint="eastAsia"/>
        </w:rPr>
        <w:t>ки</w:t>
      </w:r>
      <w:r>
        <w:t></w:t>
      </w:r>
      <w:r>
        <w:rPr>
          <w:rFonts w:hint="eastAsia"/>
        </w:rPr>
        <w:t>параметров</w:t>
      </w:r>
      <w:r>
        <w:t></w:t>
      </w:r>
      <w:r>
        <w:rPr>
          <w:rFonts w:hint="eastAsia"/>
        </w:rPr>
        <w:t>обслуживания</w:t>
      </w:r>
      <w:r>
        <w:t></w:t>
      </w:r>
      <w:r>
        <w:t></w:t>
      </w:r>
      <w:r>
        <w:rPr>
          <w:rFonts w:hint="eastAsia"/>
        </w:rPr>
        <w:t>количество</w:t>
      </w:r>
      <w:r>
        <w:t></w:t>
      </w:r>
      <w:r>
        <w:rPr>
          <w:rFonts w:hint="eastAsia"/>
        </w:rPr>
        <w:t>путей</w:t>
      </w:r>
      <w:r>
        <w:t></w:t>
      </w:r>
      <w:r>
        <w:rPr>
          <w:rFonts w:hint="eastAsia"/>
        </w:rPr>
        <w:t>в</w:t>
      </w:r>
      <w:r>
        <w:t></w:t>
      </w:r>
      <w:r>
        <w:rPr>
          <w:rFonts w:hint="eastAsia"/>
        </w:rPr>
        <w:t>приемо</w:t>
      </w:r>
      <w:r>
        <w:t></w:t>
      </w:r>
      <w:r>
        <w:rPr>
          <w:rFonts w:hint="eastAsia"/>
        </w:rPr>
        <w:t>отправочном</w:t>
      </w:r>
      <w:r>
        <w:t></w:t>
      </w:r>
      <w:r>
        <w:rPr>
          <w:rFonts w:hint="eastAsia"/>
        </w:rPr>
        <w:t>парке</w:t>
      </w:r>
      <w:r>
        <w:t></w:t>
      </w:r>
      <w:r>
        <w:t></w:t>
      </w:r>
      <w:r>
        <w:rPr>
          <w:rFonts w:hint="eastAsia"/>
        </w:rPr>
        <w:t>Результаты</w:t>
      </w:r>
      <w:r>
        <w:t></w:t>
      </w:r>
      <w:r>
        <w:rPr>
          <w:rFonts w:hint="eastAsia"/>
        </w:rPr>
        <w:t>моделирования</w:t>
      </w:r>
      <w:r>
        <w:t></w:t>
      </w:r>
      <w:r>
        <w:rPr>
          <w:rFonts w:hint="eastAsia"/>
        </w:rPr>
        <w:t>могут</w:t>
      </w:r>
      <w:r>
        <w:t></w:t>
      </w:r>
      <w:r>
        <w:rPr>
          <w:rFonts w:hint="eastAsia"/>
        </w:rPr>
        <w:t>быть</w:t>
      </w:r>
      <w:r>
        <w:t></w:t>
      </w:r>
      <w:r>
        <w:rPr>
          <w:rFonts w:hint="eastAsia"/>
        </w:rPr>
        <w:t>представлены</w:t>
      </w:r>
      <w:r>
        <w:t></w:t>
      </w:r>
      <w:r>
        <w:rPr>
          <w:rFonts w:hint="eastAsia"/>
        </w:rPr>
        <w:t>в</w:t>
      </w:r>
      <w:r>
        <w:t></w:t>
      </w:r>
      <w:r>
        <w:rPr>
          <w:rFonts w:hint="eastAsia"/>
        </w:rPr>
        <w:t>графическом</w:t>
      </w:r>
      <w:r>
        <w:t></w:t>
      </w:r>
      <w:r>
        <w:rPr>
          <w:rFonts w:hint="eastAsia"/>
        </w:rPr>
        <w:t>и</w:t>
      </w:r>
      <w:r>
        <w:t></w:t>
      </w:r>
      <w:r>
        <w:rPr>
          <w:rFonts w:hint="eastAsia"/>
        </w:rPr>
        <w:t>таблич</w:t>
      </w:r>
      <w:r>
        <w:t></w:t>
      </w:r>
      <w:r>
        <w:rPr>
          <w:rFonts w:hint="eastAsia"/>
        </w:rPr>
        <w:t>ном</w:t>
      </w:r>
      <w:r>
        <w:t></w:t>
      </w:r>
      <w:r>
        <w:rPr>
          <w:rFonts w:hint="eastAsia"/>
        </w:rPr>
        <w:t>виде</w:t>
      </w:r>
      <w:r>
        <w:t></w:t>
      </w:r>
      <w:r>
        <w:t></w:t>
      </w:r>
      <w:r>
        <w:t></w:t>
      </w:r>
      <w:r>
        <w:rPr>
          <w:rFonts w:hint="eastAsia"/>
        </w:rPr>
        <w:t>вкладки</w:t>
      </w:r>
      <w:r>
        <w:t></w:t>
      </w:r>
      <w:r>
        <w:t></w:t>
      </w:r>
      <w:r>
        <w:rPr>
          <w:rFonts w:hint="eastAsia"/>
        </w:rPr>
        <w:t>График</w:t>
      </w:r>
      <w:r>
        <w:t></w:t>
      </w:r>
      <w:r>
        <w:t></w:t>
      </w:r>
      <w:r>
        <w:t></w:t>
      </w:r>
      <w:r>
        <w:rPr>
          <w:rFonts w:hint="eastAsia"/>
        </w:rPr>
        <w:t>рис</w:t>
      </w:r>
      <w:r>
        <w:t></w:t>
      </w:r>
      <w:r>
        <w:t></w:t>
      </w:r>
      <w:r>
        <w:t></w:t>
      </w:r>
      <w:r>
        <w:t></w:t>
      </w:r>
      <w:r>
        <w:t></w:t>
      </w:r>
      <w:r>
        <w:rPr>
          <w:rFonts w:hint="eastAsia"/>
        </w:rPr>
        <w:t>и</w:t>
      </w:r>
      <w:r>
        <w:t></w:t>
      </w:r>
      <w:r>
        <w:t></w:t>
      </w:r>
      <w:r>
        <w:rPr>
          <w:rFonts w:hint="eastAsia"/>
        </w:rPr>
        <w:t>Журнал</w:t>
      </w:r>
      <w:r>
        <w:t></w:t>
      </w:r>
      <w:r>
        <w:t></w:t>
      </w:r>
    </w:p>
    <w:p w:rsidR="009F15FA" w:rsidRDefault="009F15FA" w:rsidP="009F15FA">
      <w:r>
        <w:t></w:t>
      </w:r>
    </w:p>
    <w:p w:rsidR="009F15FA" w:rsidRDefault="009F15FA" w:rsidP="009F15FA">
      <w:r>
        <w:rPr>
          <w:rFonts w:hint="eastAsia"/>
        </w:rPr>
        <w:t>т</w:t>
      </w:r>
    </w:p>
    <w:p w:rsidR="009F15FA" w:rsidRDefault="009F15FA" w:rsidP="009F15FA">
      <w:r>
        <w:t></w:t>
      </w:r>
    </w:p>
    <w:p w:rsidR="009F15FA" w:rsidRDefault="009F15FA" w:rsidP="009F15FA">
      <w:r>
        <w:rPr>
          <w:rFonts w:hint="eastAsia"/>
        </w:rPr>
        <w:t>т</w:t>
      </w:r>
      <w:r>
        <w:t></w:t>
      </w:r>
      <w:r>
        <w:rPr>
          <w:rFonts w:hint="eastAsia"/>
        </w:rPr>
        <w:t>т</w:t>
      </w:r>
      <w:r>
        <w:t></w:t>
      </w:r>
      <w:r>
        <w:rPr>
          <w:rFonts w:hint="eastAsia"/>
        </w:rPr>
        <w:t>ішшт</w:t>
      </w:r>
      <w:r>
        <w:t></w:t>
      </w:r>
      <w:r>
        <w:rPr>
          <w:rFonts w:hint="eastAsia"/>
        </w:rPr>
        <w:t>т</w:t>
      </w:r>
      <w:r>
        <w:t></w:t>
      </w:r>
      <w:r>
        <w:rPr>
          <w:rFonts w:hint="eastAsia"/>
        </w:rPr>
        <w:t>ш</w:t>
      </w:r>
    </w:p>
    <w:p w:rsidR="009F15FA" w:rsidRDefault="009F15FA" w:rsidP="009F15FA">
      <w:r>
        <w:t></w:t>
      </w:r>
    </w:p>
    <w:p w:rsidR="009F15FA" w:rsidRDefault="009F15FA" w:rsidP="009F15FA"/>
    <w:p w:rsidR="009F15FA" w:rsidRDefault="009F15FA" w:rsidP="009F15FA">
      <w:r>
        <w:rPr>
          <w:rFonts w:hint="eastAsia"/>
        </w:rPr>
        <w:t>в</w:t>
      </w:r>
      <w:r>
        <w:t></w:t>
      </w:r>
      <w:r>
        <w:rPr>
          <w:rFonts w:hint="eastAsia"/>
        </w:rPr>
        <w:t>фгщцчщщнл</w:t>
      </w:r>
      <w:r>
        <w:t></w:t>
      </w:r>
      <w:r>
        <w:rPr>
          <w:rFonts w:hint="eastAsia"/>
        </w:rPr>
        <w:t>№</w:t>
      </w:r>
      <w:r>
        <w:t></w:t>
      </w:r>
      <w:r>
        <w:rPr>
          <w:rFonts w:hint="eastAsia"/>
        </w:rPr>
        <w:t>лезнндирииных</w:t>
      </w:r>
      <w:r>
        <w:t></w:t>
      </w:r>
      <w:r>
        <w:rPr>
          <w:rFonts w:hint="eastAsia"/>
        </w:rPr>
        <w:t>станции</w:t>
      </w:r>
    </w:p>
    <w:p w:rsidR="009F15FA" w:rsidRDefault="009F15FA" w:rsidP="009F15FA">
      <w:r>
        <w:t></w:t>
      </w:r>
    </w:p>
    <w:p w:rsidR="009F15FA" w:rsidRDefault="009F15FA" w:rsidP="009F15FA"/>
    <w:p w:rsidR="009F15FA" w:rsidRDefault="009F15FA" w:rsidP="009F15FA">
      <w:r>
        <w:rPr>
          <w:rFonts w:hint="eastAsia"/>
        </w:rPr>
        <w:t>ИВЕ</w:t>
      </w:r>
    </w:p>
    <w:p w:rsidR="009F15FA" w:rsidRDefault="009F15FA" w:rsidP="009F15FA">
      <w:r>
        <w:t></w:t>
      </w:r>
    </w:p>
    <w:p w:rsidR="009F15FA" w:rsidRDefault="009F15FA" w:rsidP="009F15FA">
      <w:r>
        <w:rPr>
          <w:rFonts w:hint="eastAsia"/>
        </w:rPr>
        <w:t>і</w:t>
      </w:r>
      <w:r>
        <w:t></w:t>
      </w:r>
      <w:r>
        <w:rPr>
          <w:rFonts w:hint="eastAsia"/>
        </w:rPr>
        <w:t>Іараметрьі</w:t>
      </w:r>
      <w:r>
        <w:t></w:t>
      </w:r>
      <w:r>
        <w:t></w:t>
      </w:r>
      <w:r>
        <w:t></w:t>
      </w:r>
      <w:r>
        <w:rPr>
          <w:rFonts w:hint="eastAsia"/>
        </w:rPr>
        <w:t>График</w:t>
      </w:r>
      <w:r>
        <w:t></w:t>
      </w:r>
      <w:r>
        <w:t></w:t>
      </w:r>
      <w:r>
        <w:t></w:t>
      </w:r>
      <w:r>
        <w:rPr>
          <w:rFonts w:hint="eastAsia"/>
        </w:rPr>
        <w:t>Журнал</w:t>
      </w:r>
    </w:p>
    <w:p w:rsidR="009F15FA" w:rsidRDefault="009F15FA" w:rsidP="009F15FA">
      <w:r>
        <w:t></w:t>
      </w:r>
    </w:p>
    <w:p w:rsidR="009F15FA" w:rsidRDefault="009F15FA" w:rsidP="009F15FA"/>
    <w:p w:rsidR="009F15FA" w:rsidRDefault="009F15FA" w:rsidP="009F15FA">
      <w:r>
        <w:t></w:t>
      </w:r>
      <w:r>
        <w:t></w:t>
      </w:r>
      <w:r>
        <w:tab/>
      </w:r>
      <w:r>
        <w:t></w:t>
      </w:r>
      <w:r>
        <w:t></w:t>
      </w:r>
      <w:r>
        <w:tab/>
      </w:r>
      <w:r>
        <w:t></w:t>
      </w:r>
      <w:r>
        <w:t></w:t>
      </w:r>
      <w:r>
        <w:tab/>
      </w:r>
      <w:r>
        <w:t></w:t>
      </w:r>
      <w:r>
        <w:t></w:t>
      </w:r>
      <w:r>
        <w:tab/>
      </w:r>
      <w:r>
        <w:t></w:t>
      </w:r>
      <w:r>
        <w:t></w:t>
      </w:r>
      <w:r>
        <w:tab/>
      </w:r>
      <w:r>
        <w:t></w:t>
      </w:r>
      <w:r>
        <w:t></w:t>
      </w:r>
    </w:p>
    <w:p w:rsidR="009F15FA" w:rsidRDefault="009F15FA" w:rsidP="009F15FA">
      <w:r>
        <w:t></w:t>
      </w:r>
      <w:r>
        <w:t></w:t>
      </w:r>
      <w:r>
        <w:t></w:t>
      </w:r>
      <w:r>
        <w:t></w:t>
      </w:r>
      <w:r>
        <w:t></w:t>
      </w:r>
      <w:r>
        <w:t></w:t>
      </w:r>
      <w:r>
        <w:t></w:t>
      </w:r>
      <w:r>
        <w:t></w:t>
      </w:r>
      <w:r>
        <w:rPr>
          <w:rFonts w:hint="eastAsia"/>
        </w:rPr>
        <w:t>ожидание</w:t>
      </w:r>
      <w:r>
        <w:t></w:t>
      </w:r>
      <w:r>
        <w:rPr>
          <w:rFonts w:hint="eastAsia"/>
        </w:rPr>
        <w:t>обработки</w:t>
      </w:r>
      <w:r>
        <w:t></w:t>
      </w:r>
      <w:r>
        <w:rPr>
          <w:rFonts w:hint="eastAsia"/>
        </w:rPr>
        <w:t>поезда</w:t>
      </w:r>
      <w:r>
        <w:t></w:t>
      </w:r>
      <w:r>
        <w:rPr>
          <w:rFonts w:hint="eastAsia"/>
        </w:rPr>
        <w:t>бригадой</w:t>
      </w:r>
      <w:r>
        <w:t></w:t>
      </w:r>
      <w:r>
        <w:rPr>
          <w:rFonts w:hint="eastAsia"/>
        </w:rPr>
        <w:t>ПТО</w:t>
      </w:r>
      <w:r>
        <w:t></w:t>
      </w:r>
      <w:r>
        <w:rPr>
          <w:rFonts w:hint="eastAsia"/>
        </w:rPr>
        <w:t>ожидание</w:t>
      </w:r>
      <w:r>
        <w:t></w:t>
      </w:r>
      <w:r>
        <w:rPr>
          <w:rFonts w:hint="eastAsia"/>
        </w:rPr>
        <w:t>поездного</w:t>
      </w:r>
      <w:r>
        <w:t></w:t>
      </w:r>
      <w:r>
        <w:rPr>
          <w:rFonts w:hint="eastAsia"/>
        </w:rPr>
        <w:t>локомотива</w:t>
      </w:r>
    </w:p>
    <w:p w:rsidR="009F15FA" w:rsidRDefault="009F15FA" w:rsidP="009F15FA">
      <w:r>
        <w:rPr>
          <w:rFonts w:hint="eastAsia"/>
        </w:rPr>
        <w:t>Д</w:t>
      </w:r>
      <w:r>
        <w:t></w:t>
      </w:r>
      <w:r>
        <w:t></w:t>
      </w:r>
      <w:r>
        <w:t></w:t>
      </w:r>
      <w:r>
        <w:rPr>
          <w:rFonts w:hint="eastAsia"/>
        </w:rPr>
        <w:t>обработка</w:t>
      </w:r>
      <w:r>
        <w:t></w:t>
      </w:r>
      <w:r>
        <w:rPr>
          <w:rFonts w:hint="eastAsia"/>
        </w:rPr>
        <w:t>поезда</w:t>
      </w:r>
      <w:r>
        <w:t></w:t>
      </w:r>
      <w:r>
        <w:rPr>
          <w:rFonts w:hint="eastAsia"/>
        </w:rPr>
        <w:t>бригадой</w:t>
      </w:r>
      <w:r>
        <w:t></w:t>
      </w:r>
      <w:r>
        <w:rPr>
          <w:rFonts w:hint="eastAsia"/>
        </w:rPr>
        <w:t>ПТО</w:t>
      </w:r>
    </w:p>
    <w:p w:rsidR="009F15FA" w:rsidRDefault="009F15FA" w:rsidP="009F15FA">
      <w:r>
        <w:rPr>
          <w:rFonts w:hint="eastAsia"/>
        </w:rPr>
        <w:t>Д</w:t>
      </w:r>
      <w:r>
        <w:t></w:t>
      </w:r>
      <w:r>
        <w:t></w:t>
      </w:r>
      <w:r>
        <w:t></w:t>
      </w:r>
      <w:r>
        <w:rPr>
          <w:rFonts w:hint="eastAsia"/>
        </w:rPr>
        <w:t>торможение</w:t>
      </w:r>
    </w:p>
    <w:p w:rsidR="009F15FA" w:rsidRDefault="009F15FA" w:rsidP="009F15FA">
      <w:r>
        <w:rPr>
          <w:rFonts w:hint="eastAsia"/>
        </w:rPr>
        <w:t>Д</w:t>
      </w:r>
      <w:r>
        <w:t></w:t>
      </w:r>
      <w:r>
        <w:t></w:t>
      </w:r>
      <w:r>
        <w:t></w:t>
      </w:r>
      <w:r>
        <w:rPr>
          <w:rFonts w:hint="eastAsia"/>
        </w:rPr>
        <w:t>ожидание</w:t>
      </w:r>
      <w:r>
        <w:t></w:t>
      </w:r>
      <w:r>
        <w:rPr>
          <w:rFonts w:hint="eastAsia"/>
        </w:rPr>
        <w:t>горочного</w:t>
      </w:r>
      <w:r>
        <w:t></w:t>
      </w:r>
      <w:r>
        <w:rPr>
          <w:rFonts w:hint="eastAsia"/>
        </w:rPr>
        <w:t>локомотива</w:t>
      </w:r>
    </w:p>
    <w:p w:rsidR="009F15FA" w:rsidRDefault="009F15FA" w:rsidP="009F15FA">
      <w:r>
        <w:t></w:t>
      </w:r>
    </w:p>
    <w:p w:rsidR="009F15FA" w:rsidRDefault="009F15FA" w:rsidP="009F15FA">
      <w:r>
        <w:rPr>
          <w:rFonts w:hint="eastAsia"/>
        </w:rPr>
        <w:t>Сохранить</w:t>
      </w:r>
      <w:r>
        <w:t></w:t>
      </w:r>
      <w:r>
        <w:rPr>
          <w:rFonts w:hint="eastAsia"/>
        </w:rPr>
        <w:t>график</w:t>
      </w:r>
    </w:p>
    <w:p w:rsidR="009F15FA" w:rsidRDefault="009F15FA" w:rsidP="009F15FA">
      <w:r>
        <w:t></w:t>
      </w:r>
    </w:p>
    <w:p w:rsidR="009F15FA" w:rsidRDefault="009F15FA" w:rsidP="009F15FA">
      <w:r>
        <w:rPr>
          <w:rFonts w:hint="eastAsia"/>
        </w:rPr>
        <w:t>Рис</w:t>
      </w:r>
      <w:r>
        <w:t></w:t>
      </w:r>
      <w:r>
        <w:t></w:t>
      </w:r>
      <w:r>
        <w:t></w:t>
      </w:r>
      <w:r>
        <w:t></w:t>
      </w:r>
      <w:r>
        <w:t></w:t>
      </w:r>
      <w:r>
        <w:rPr>
          <w:rFonts w:hint="eastAsia"/>
        </w:rPr>
        <w:t>График</w:t>
      </w:r>
      <w:r>
        <w:t></w:t>
      </w:r>
      <w:r>
        <w:rPr>
          <w:rFonts w:hint="eastAsia"/>
        </w:rPr>
        <w:t>обработки</w:t>
      </w:r>
      <w:r>
        <w:t></w:t>
      </w:r>
      <w:r>
        <w:rPr>
          <w:rFonts w:hint="eastAsia"/>
        </w:rPr>
        <w:t>грузовых</w:t>
      </w:r>
      <w:r>
        <w:t></w:t>
      </w:r>
      <w:r>
        <w:rPr>
          <w:rFonts w:hint="eastAsia"/>
        </w:rPr>
        <w:t>поездов</w:t>
      </w:r>
      <w:r>
        <w:t></w:t>
      </w:r>
      <w:r>
        <w:rPr>
          <w:rFonts w:hint="eastAsia"/>
        </w:rPr>
        <w:t>в</w:t>
      </w:r>
      <w:r>
        <w:t></w:t>
      </w:r>
      <w:r>
        <w:rPr>
          <w:rFonts w:hint="eastAsia"/>
        </w:rPr>
        <w:t>парке</w:t>
      </w:r>
      <w:r>
        <w:t></w:t>
      </w:r>
      <w:r>
        <w:rPr>
          <w:rFonts w:hint="eastAsia"/>
        </w:rPr>
        <w:t>прибытия</w:t>
      </w:r>
    </w:p>
    <w:p w:rsidR="009F15FA" w:rsidRDefault="009F15FA" w:rsidP="009F15FA">
      <w:r>
        <w:rPr>
          <w:rFonts w:hint="eastAsia"/>
        </w:rPr>
        <w:t>участковой</w:t>
      </w:r>
      <w:r>
        <w:t></w:t>
      </w:r>
      <w:r>
        <w:rPr>
          <w:rFonts w:hint="eastAsia"/>
        </w:rPr>
        <w:t>станции</w:t>
      </w:r>
    </w:p>
    <w:p w:rsidR="009F15FA" w:rsidRDefault="009F15FA" w:rsidP="009F15FA">
      <w:r>
        <w:rPr>
          <w:rFonts w:hint="eastAsia"/>
        </w:rPr>
        <w:t>На</w:t>
      </w:r>
      <w:r>
        <w:t></w:t>
      </w:r>
      <w:r>
        <w:rPr>
          <w:rFonts w:hint="eastAsia"/>
        </w:rPr>
        <w:t>основе</w:t>
      </w:r>
      <w:r>
        <w:t></w:t>
      </w:r>
      <w:r>
        <w:rPr>
          <w:rFonts w:hint="eastAsia"/>
        </w:rPr>
        <w:t>графика</w:t>
      </w:r>
      <w:r>
        <w:t></w:t>
      </w:r>
      <w:r>
        <w:rPr>
          <w:rFonts w:hint="eastAsia"/>
        </w:rPr>
        <w:t>составляется</w:t>
      </w:r>
      <w:r>
        <w:t></w:t>
      </w:r>
      <w:r>
        <w:rPr>
          <w:rFonts w:hint="eastAsia"/>
        </w:rPr>
        <w:t>таблица</w:t>
      </w:r>
      <w:r>
        <w:t></w:t>
      </w:r>
      <w:r>
        <w:rPr>
          <w:rFonts w:hint="eastAsia"/>
        </w:rPr>
        <w:t>поступления</w:t>
      </w:r>
      <w:r>
        <w:t></w:t>
      </w:r>
      <w:r>
        <w:rPr>
          <w:rFonts w:hint="eastAsia"/>
        </w:rPr>
        <w:t>поездов</w:t>
      </w:r>
      <w:r>
        <w:t></w:t>
      </w:r>
      <w:r>
        <w:rPr>
          <w:rFonts w:hint="eastAsia"/>
        </w:rPr>
        <w:t>на</w:t>
      </w:r>
      <w:r>
        <w:t></w:t>
      </w:r>
      <w:r>
        <w:rPr>
          <w:rFonts w:hint="eastAsia"/>
        </w:rPr>
        <w:t>станцию</w:t>
      </w:r>
      <w:r>
        <w:t></w:t>
      </w:r>
      <w:r>
        <w:t></w:t>
      </w:r>
      <w:r>
        <w:rPr>
          <w:rFonts w:hint="eastAsia"/>
        </w:rPr>
        <w:t>В</w:t>
      </w:r>
      <w:r>
        <w:t></w:t>
      </w:r>
      <w:r>
        <w:rPr>
          <w:rFonts w:hint="eastAsia"/>
        </w:rPr>
        <w:t>таблице</w:t>
      </w:r>
      <w:r>
        <w:t></w:t>
      </w:r>
      <w:r>
        <w:rPr>
          <w:rFonts w:hint="eastAsia"/>
        </w:rPr>
        <w:t>отображаются</w:t>
      </w:r>
      <w:r>
        <w:t></w:t>
      </w:r>
      <w:r>
        <w:t></w:t>
      </w:r>
      <w:r>
        <w:rPr>
          <w:rFonts w:hint="eastAsia"/>
        </w:rPr>
        <w:t>номер</w:t>
      </w:r>
      <w:r>
        <w:t></w:t>
      </w:r>
      <w:r>
        <w:rPr>
          <w:rFonts w:hint="eastAsia"/>
        </w:rPr>
        <w:t>суток</w:t>
      </w:r>
      <w:r>
        <w:t></w:t>
      </w:r>
      <w:r>
        <w:rPr>
          <w:rFonts w:hint="eastAsia"/>
        </w:rPr>
        <w:t>моделирования</w:t>
      </w:r>
      <w:r>
        <w:t></w:t>
      </w:r>
      <w:r>
        <w:t></w:t>
      </w:r>
      <w:r>
        <w:rPr>
          <w:rFonts w:hint="eastAsia"/>
        </w:rPr>
        <w:t>номер</w:t>
      </w:r>
      <w:r>
        <w:t></w:t>
      </w:r>
      <w:r>
        <w:rPr>
          <w:rFonts w:hint="eastAsia"/>
        </w:rPr>
        <w:t>поезда</w:t>
      </w:r>
      <w:r>
        <w:t></w:t>
      </w:r>
      <w:r>
        <w:t></w:t>
      </w:r>
      <w:r>
        <w:rPr>
          <w:rFonts w:hint="eastAsia"/>
        </w:rPr>
        <w:t>время</w:t>
      </w:r>
      <w:r>
        <w:t></w:t>
      </w:r>
      <w:r>
        <w:rPr>
          <w:rFonts w:hint="eastAsia"/>
        </w:rPr>
        <w:t>прибытия</w:t>
      </w:r>
      <w:r>
        <w:t></w:t>
      </w:r>
      <w:r>
        <w:rPr>
          <w:rFonts w:hint="eastAsia"/>
        </w:rPr>
        <w:t>и</w:t>
      </w:r>
      <w:r>
        <w:t></w:t>
      </w:r>
      <w:r>
        <w:rPr>
          <w:rFonts w:hint="eastAsia"/>
        </w:rPr>
        <w:t>отправления</w:t>
      </w:r>
      <w:r>
        <w:t></w:t>
      </w:r>
      <w:r>
        <w:rPr>
          <w:rFonts w:hint="eastAsia"/>
        </w:rPr>
        <w:t>поезда</w:t>
      </w:r>
      <w:r>
        <w:t></w:t>
      </w:r>
      <w:r>
        <w:t></w:t>
      </w:r>
      <w:r>
        <w:rPr>
          <w:rFonts w:hint="eastAsia"/>
        </w:rPr>
        <w:t>общее</w:t>
      </w:r>
      <w:r>
        <w:t></w:t>
      </w:r>
      <w:r>
        <w:rPr>
          <w:rFonts w:hint="eastAsia"/>
        </w:rPr>
        <w:t>и</w:t>
      </w:r>
      <w:r>
        <w:t></w:t>
      </w:r>
      <w:r>
        <w:rPr>
          <w:rFonts w:hint="eastAsia"/>
        </w:rPr>
        <w:t>среднее</w:t>
      </w:r>
      <w:r>
        <w:t></w:t>
      </w:r>
      <w:r>
        <w:rPr>
          <w:rFonts w:hint="eastAsia"/>
        </w:rPr>
        <w:t>время</w:t>
      </w:r>
      <w:r>
        <w:t></w:t>
      </w:r>
      <w:r>
        <w:rPr>
          <w:rFonts w:hint="eastAsia"/>
        </w:rPr>
        <w:t>нахождения</w:t>
      </w:r>
      <w:r>
        <w:t></w:t>
      </w:r>
      <w:r>
        <w:rPr>
          <w:rFonts w:hint="eastAsia"/>
        </w:rPr>
        <w:t>поезда</w:t>
      </w:r>
      <w:r>
        <w:t></w:t>
      </w:r>
      <w:r>
        <w:rPr>
          <w:rFonts w:hint="eastAsia"/>
        </w:rPr>
        <w:t>в</w:t>
      </w:r>
      <w:r>
        <w:t></w:t>
      </w:r>
      <w:r>
        <w:rPr>
          <w:rFonts w:hint="eastAsia"/>
        </w:rPr>
        <w:t>парке</w:t>
      </w:r>
      <w:r>
        <w:t></w:t>
      </w:r>
      <w:r>
        <w:t></w:t>
      </w:r>
      <w:r>
        <w:rPr>
          <w:rFonts w:hint="eastAsia"/>
        </w:rPr>
        <w:t>ожидания</w:t>
      </w:r>
      <w:r>
        <w:t></w:t>
      </w:r>
      <w:r>
        <w:rPr>
          <w:rFonts w:hint="eastAsia"/>
        </w:rPr>
        <w:t>начала</w:t>
      </w:r>
      <w:r>
        <w:t></w:t>
      </w:r>
      <w:r>
        <w:rPr>
          <w:rFonts w:hint="eastAsia"/>
        </w:rPr>
        <w:t>выполнения</w:t>
      </w:r>
      <w:r>
        <w:t></w:t>
      </w:r>
      <w:r>
        <w:rPr>
          <w:rFonts w:hint="eastAsia"/>
        </w:rPr>
        <w:t>операций</w:t>
      </w:r>
      <w:r>
        <w:t></w:t>
      </w:r>
      <w:r>
        <w:t></w:t>
      </w:r>
      <w:r>
        <w:rPr>
          <w:rFonts w:hint="eastAsia"/>
        </w:rPr>
        <w:t>ожидания</w:t>
      </w:r>
      <w:r>
        <w:t></w:t>
      </w:r>
      <w:r>
        <w:rPr>
          <w:rFonts w:hint="eastAsia"/>
        </w:rPr>
        <w:t>начала</w:t>
      </w:r>
      <w:r>
        <w:t></w:t>
      </w:r>
      <w:r>
        <w:rPr>
          <w:rFonts w:hint="eastAsia"/>
        </w:rPr>
        <w:t>осмотра</w:t>
      </w:r>
      <w:r>
        <w:t></w:t>
      </w:r>
      <w:r>
        <w:rPr>
          <w:rFonts w:hint="eastAsia"/>
        </w:rPr>
        <w:t>бри</w:t>
      </w:r>
      <w:r>
        <w:t></w:t>
      </w:r>
      <w:r>
        <w:rPr>
          <w:rFonts w:hint="eastAsia"/>
        </w:rPr>
        <w:t>гадой</w:t>
      </w:r>
      <w:r>
        <w:t></w:t>
      </w:r>
      <w:r>
        <w:rPr>
          <w:rFonts w:hint="eastAsia"/>
        </w:rPr>
        <w:t>ПТО</w:t>
      </w:r>
      <w:r>
        <w:t></w:t>
      </w:r>
      <w:r>
        <w:t></w:t>
      </w:r>
      <w:r>
        <w:rPr>
          <w:rFonts w:hint="eastAsia"/>
        </w:rPr>
        <w:t>ожидания</w:t>
      </w:r>
      <w:r>
        <w:t></w:t>
      </w:r>
      <w:r>
        <w:rPr>
          <w:rFonts w:hint="eastAsia"/>
        </w:rPr>
        <w:t>начала</w:t>
      </w:r>
      <w:r>
        <w:t></w:t>
      </w:r>
      <w:r>
        <w:rPr>
          <w:rFonts w:hint="eastAsia"/>
        </w:rPr>
        <w:t>работы</w:t>
      </w:r>
      <w:r>
        <w:t></w:t>
      </w:r>
      <w:r>
        <w:rPr>
          <w:rFonts w:hint="eastAsia"/>
        </w:rPr>
        <w:t>горочного</w:t>
      </w:r>
      <w:r>
        <w:t></w:t>
      </w:r>
      <w:r>
        <w:rPr>
          <w:rFonts w:hint="eastAsia"/>
        </w:rPr>
        <w:t>локомотива</w:t>
      </w:r>
      <w:r>
        <w:t></w:t>
      </w:r>
      <w:r>
        <w:t></w:t>
      </w:r>
      <w:r>
        <w:rPr>
          <w:rFonts w:hint="eastAsia"/>
        </w:rPr>
        <w:t>для</w:t>
      </w:r>
      <w:r>
        <w:t></w:t>
      </w:r>
      <w:r>
        <w:rPr>
          <w:rFonts w:hint="eastAsia"/>
        </w:rPr>
        <w:t>поездов</w:t>
      </w:r>
      <w:r>
        <w:t></w:t>
      </w:r>
      <w:r>
        <w:t></w:t>
      </w:r>
      <w:r>
        <w:rPr>
          <w:rFonts w:hint="eastAsia"/>
        </w:rPr>
        <w:t>по</w:t>
      </w:r>
      <w:r>
        <w:t></w:t>
      </w:r>
      <w:r>
        <w:rPr>
          <w:rFonts w:hint="eastAsia"/>
        </w:rPr>
        <w:t>ступающих</w:t>
      </w:r>
      <w:r>
        <w:t></w:t>
      </w:r>
      <w:r>
        <w:rPr>
          <w:rFonts w:hint="eastAsia"/>
        </w:rPr>
        <w:t>в</w:t>
      </w:r>
      <w:r>
        <w:t></w:t>
      </w:r>
      <w:r>
        <w:rPr>
          <w:rFonts w:hint="eastAsia"/>
        </w:rPr>
        <w:t>расформирование</w:t>
      </w:r>
      <w:r>
        <w:t></w:t>
      </w:r>
      <w:r>
        <w:t></w:t>
      </w:r>
      <w:r>
        <w:t></w:t>
      </w:r>
      <w:r>
        <w:rPr>
          <w:rFonts w:hint="eastAsia"/>
        </w:rPr>
        <w:t>время</w:t>
      </w:r>
      <w:r>
        <w:t></w:t>
      </w:r>
      <w:r>
        <w:rPr>
          <w:rFonts w:hint="eastAsia"/>
        </w:rPr>
        <w:t>ожидания</w:t>
      </w:r>
      <w:r>
        <w:t></w:t>
      </w:r>
      <w:r>
        <w:rPr>
          <w:rFonts w:hint="eastAsia"/>
        </w:rPr>
        <w:t>грузовым</w:t>
      </w:r>
      <w:r>
        <w:t></w:t>
      </w:r>
      <w:r>
        <w:rPr>
          <w:rFonts w:hint="eastAsia"/>
        </w:rPr>
        <w:t>поездом</w:t>
      </w:r>
      <w:r>
        <w:t></w:t>
      </w:r>
      <w:r>
        <w:rPr>
          <w:rFonts w:hint="eastAsia"/>
        </w:rPr>
        <w:t>на</w:t>
      </w:r>
      <w:r>
        <w:t></w:t>
      </w:r>
      <w:r>
        <w:rPr>
          <w:rFonts w:hint="eastAsia"/>
        </w:rPr>
        <w:t>сосед</w:t>
      </w:r>
      <w:r>
        <w:t></w:t>
      </w:r>
    </w:p>
    <w:p w:rsidR="009F15FA" w:rsidRDefault="009F15FA" w:rsidP="009F15FA">
      <w:r>
        <w:t></w:t>
      </w:r>
    </w:p>
    <w:p w:rsidR="009F15FA" w:rsidRDefault="009F15FA" w:rsidP="009F15FA">
      <w:r>
        <w:t></w:t>
      </w:r>
    </w:p>
    <w:p w:rsidR="009F15FA" w:rsidRDefault="009F15FA" w:rsidP="009F15FA">
      <w:r>
        <w:rPr>
          <w:rFonts w:hint="eastAsia"/>
        </w:rPr>
        <w:t>ней</w:t>
      </w:r>
      <w:r>
        <w:t></w:t>
      </w:r>
      <w:r>
        <w:rPr>
          <w:rFonts w:hint="eastAsia"/>
        </w:rPr>
        <w:t>станции</w:t>
      </w:r>
      <w:r>
        <w:t></w:t>
      </w:r>
      <w:r>
        <w:rPr>
          <w:rFonts w:hint="eastAsia"/>
        </w:rPr>
        <w:t>освобождения</w:t>
      </w:r>
      <w:r>
        <w:t></w:t>
      </w:r>
      <w:r>
        <w:rPr>
          <w:rFonts w:hint="eastAsia"/>
        </w:rPr>
        <w:t>путей</w:t>
      </w:r>
      <w:r>
        <w:t></w:t>
      </w:r>
      <w:r>
        <w:rPr>
          <w:rFonts w:hint="eastAsia"/>
        </w:rPr>
        <w:t>в</w:t>
      </w:r>
      <w:r>
        <w:t></w:t>
      </w:r>
      <w:r>
        <w:rPr>
          <w:rFonts w:hint="eastAsia"/>
        </w:rPr>
        <w:t>приемо</w:t>
      </w:r>
      <w:r>
        <w:t></w:t>
      </w:r>
      <w:r>
        <w:rPr>
          <w:rFonts w:hint="eastAsia"/>
        </w:rPr>
        <w:t>отправочном</w:t>
      </w:r>
      <w:r>
        <w:t></w:t>
      </w:r>
      <w:r>
        <w:rPr>
          <w:rFonts w:hint="eastAsia"/>
        </w:rPr>
        <w:t>парке</w:t>
      </w:r>
      <w:r>
        <w:t></w:t>
      </w:r>
      <w:r>
        <w:t></w:t>
      </w:r>
      <w:r>
        <w:rPr>
          <w:rFonts w:hint="eastAsia"/>
        </w:rPr>
        <w:t>Полученные</w:t>
      </w:r>
      <w:r>
        <w:t></w:t>
      </w:r>
      <w:r>
        <w:rPr>
          <w:rFonts w:hint="eastAsia"/>
        </w:rPr>
        <w:t>результаты</w:t>
      </w:r>
      <w:r>
        <w:t></w:t>
      </w:r>
      <w:r>
        <w:rPr>
          <w:rFonts w:hint="eastAsia"/>
        </w:rPr>
        <w:t>можно</w:t>
      </w:r>
      <w:r>
        <w:t></w:t>
      </w:r>
      <w:r>
        <w:rPr>
          <w:rFonts w:hint="eastAsia"/>
        </w:rPr>
        <w:t>сохранять</w:t>
      </w:r>
      <w:r>
        <w:t></w:t>
      </w:r>
      <w:r>
        <w:rPr>
          <w:rFonts w:hint="eastAsia"/>
        </w:rPr>
        <w:t>и</w:t>
      </w:r>
      <w:r>
        <w:t></w:t>
      </w:r>
      <w:r>
        <w:rPr>
          <w:rFonts w:hint="eastAsia"/>
        </w:rPr>
        <w:t>обрабатывать</w:t>
      </w:r>
      <w:r>
        <w:t></w:t>
      </w:r>
      <w:r>
        <w:rPr>
          <w:rFonts w:hint="eastAsia"/>
        </w:rPr>
        <w:t>с</w:t>
      </w:r>
      <w:r>
        <w:t></w:t>
      </w:r>
      <w:r>
        <w:rPr>
          <w:rFonts w:hint="eastAsia"/>
        </w:rPr>
        <w:t>помощью</w:t>
      </w:r>
      <w:r>
        <w:t></w:t>
      </w:r>
      <w:r>
        <w:rPr>
          <w:rFonts w:hint="eastAsia"/>
        </w:rPr>
        <w:t>табличного</w:t>
      </w:r>
      <w:r>
        <w:t></w:t>
      </w:r>
      <w:r>
        <w:rPr>
          <w:rFonts w:hint="eastAsia"/>
        </w:rPr>
        <w:t>процес</w:t>
      </w:r>
      <w:r>
        <w:t></w:t>
      </w:r>
      <w:r>
        <w:rPr>
          <w:rFonts w:hint="eastAsia"/>
        </w:rPr>
        <w:t>сора</w:t>
      </w:r>
      <w:r>
        <w:t></w:t>
      </w:r>
      <w:r>
        <w:t></w:t>
      </w:r>
      <w:r>
        <w:t></w:t>
      </w:r>
      <w:r>
        <w:t></w:t>
      </w:r>
      <w:r>
        <w:t></w:t>
      </w:r>
      <w:r>
        <w:t></w:t>
      </w:r>
      <w:r>
        <w:t></w:t>
      </w:r>
    </w:p>
    <w:p w:rsidR="009F15FA" w:rsidRDefault="009F15FA" w:rsidP="009F15FA">
      <w:r>
        <w:rPr>
          <w:rFonts w:hint="eastAsia"/>
        </w:rPr>
        <w:t>На</w:t>
      </w:r>
      <w:r>
        <w:t></w:t>
      </w:r>
      <w:r>
        <w:rPr>
          <w:rFonts w:hint="eastAsia"/>
        </w:rPr>
        <w:t>разработанную</w:t>
      </w:r>
      <w:r>
        <w:t></w:t>
      </w:r>
      <w:r>
        <w:rPr>
          <w:rFonts w:hint="eastAsia"/>
        </w:rPr>
        <w:t>компьютерную</w:t>
      </w:r>
      <w:r>
        <w:t></w:t>
      </w:r>
      <w:r>
        <w:rPr>
          <w:rFonts w:hint="eastAsia"/>
        </w:rPr>
        <w:t>программу</w:t>
      </w:r>
      <w:r>
        <w:t></w:t>
      </w:r>
      <w:r>
        <w:t></w:t>
      </w:r>
      <w:r>
        <w:t></w:t>
      </w:r>
      <w:r>
        <w:rPr>
          <w:rFonts w:hint="eastAsia"/>
        </w:rPr>
        <w:t>Автоматизированная</w:t>
      </w:r>
      <w:r>
        <w:t></w:t>
      </w:r>
      <w:r>
        <w:rPr>
          <w:rFonts w:hint="eastAsia"/>
        </w:rPr>
        <w:t>сис</w:t>
      </w:r>
      <w:r>
        <w:t></w:t>
      </w:r>
      <w:r>
        <w:rPr>
          <w:rFonts w:hint="eastAsia"/>
        </w:rPr>
        <w:t>тема</w:t>
      </w:r>
      <w:r>
        <w:t></w:t>
      </w:r>
      <w:r>
        <w:rPr>
          <w:rFonts w:hint="eastAsia"/>
        </w:rPr>
        <w:t>взаимодействия</w:t>
      </w:r>
      <w:r>
        <w:t></w:t>
      </w:r>
      <w:r>
        <w:rPr>
          <w:rFonts w:hint="eastAsia"/>
        </w:rPr>
        <w:t>элементов</w:t>
      </w:r>
      <w:r>
        <w:t></w:t>
      </w:r>
      <w:r>
        <w:rPr>
          <w:rFonts w:hint="eastAsia"/>
        </w:rPr>
        <w:t>технических</w:t>
      </w:r>
      <w:r>
        <w:t></w:t>
      </w:r>
      <w:r>
        <w:rPr>
          <w:rFonts w:hint="eastAsia"/>
        </w:rPr>
        <w:t>железнодорожных</w:t>
      </w:r>
      <w:r>
        <w:t></w:t>
      </w:r>
      <w:r>
        <w:rPr>
          <w:rFonts w:hint="eastAsia"/>
        </w:rPr>
        <w:t>станций</w:t>
      </w:r>
      <w:r>
        <w:t></w:t>
      </w:r>
      <w:r>
        <w:t></w:t>
      </w:r>
      <w:r>
        <w:t></w:t>
      </w:r>
      <w:r>
        <w:rPr>
          <w:rFonts w:hint="eastAsia"/>
        </w:rPr>
        <w:t>было</w:t>
      </w:r>
      <w:r>
        <w:t></w:t>
      </w:r>
      <w:r>
        <w:rPr>
          <w:rFonts w:hint="eastAsia"/>
        </w:rPr>
        <w:t>получено</w:t>
      </w:r>
      <w:r>
        <w:t></w:t>
      </w:r>
      <w:r>
        <w:rPr>
          <w:rFonts w:hint="eastAsia"/>
        </w:rPr>
        <w:t>свидетельство</w:t>
      </w:r>
      <w:r>
        <w:t></w:t>
      </w:r>
      <w:r>
        <w:rPr>
          <w:rFonts w:hint="eastAsia"/>
        </w:rPr>
        <w:t>о</w:t>
      </w:r>
      <w:r>
        <w:t></w:t>
      </w:r>
      <w:r>
        <w:rPr>
          <w:rFonts w:hint="eastAsia"/>
        </w:rPr>
        <w:t>государственной</w:t>
      </w:r>
      <w:r>
        <w:t></w:t>
      </w:r>
      <w:r>
        <w:rPr>
          <w:rFonts w:hint="eastAsia"/>
        </w:rPr>
        <w:t>регистрации</w:t>
      </w:r>
      <w:r>
        <w:t></w:t>
      </w:r>
      <w:r>
        <w:rPr>
          <w:rFonts w:hint="eastAsia"/>
        </w:rPr>
        <w:t>программы</w:t>
      </w:r>
      <w:r>
        <w:t></w:t>
      </w:r>
      <w:r>
        <w:rPr>
          <w:rFonts w:hint="eastAsia"/>
        </w:rPr>
        <w:t>для</w:t>
      </w:r>
      <w:r>
        <w:t></w:t>
      </w:r>
      <w:r>
        <w:rPr>
          <w:rFonts w:hint="eastAsia"/>
        </w:rPr>
        <w:t>ЭВМ</w:t>
      </w:r>
      <w:r>
        <w:t></w:t>
      </w:r>
      <w:r>
        <w:rPr>
          <w:rFonts w:hint="eastAsia"/>
        </w:rPr>
        <w:t>№</w:t>
      </w:r>
      <w:r>
        <w:t></w:t>
      </w:r>
      <w:r>
        <w:t></w:t>
      </w:r>
      <w:r>
        <w:t></w:t>
      </w:r>
      <w:r>
        <w:t></w:t>
      </w:r>
      <w:r>
        <w:t></w:t>
      </w:r>
      <w:r>
        <w:t></w:t>
      </w:r>
      <w:r>
        <w:t></w:t>
      </w:r>
      <w:r>
        <w:t></w:t>
      </w:r>
      <w:r>
        <w:t></w:t>
      </w:r>
      <w:r>
        <w:t></w:t>
      </w:r>
      <w:r>
        <w:t></w:t>
      </w:r>
      <w:r>
        <w:rPr>
          <w:rFonts w:hint="eastAsia"/>
        </w:rPr>
        <w:t>от</w:t>
      </w:r>
      <w:r>
        <w:t></w:t>
      </w:r>
      <w:r>
        <w:t></w:t>
      </w:r>
      <w:r>
        <w:t></w:t>
      </w:r>
      <w:r>
        <w:t></w:t>
      </w:r>
      <w:r>
        <w:t></w:t>
      </w:r>
      <w:r>
        <w:t></w:t>
      </w:r>
      <w:r>
        <w:t></w:t>
      </w:r>
      <w:r>
        <w:t></w:t>
      </w:r>
      <w:r>
        <w:t></w:t>
      </w:r>
      <w:r>
        <w:t></w:t>
      </w:r>
      <w:r>
        <w:t></w:t>
      </w:r>
      <w:r>
        <w:t></w:t>
      </w:r>
    </w:p>
    <w:p w:rsidR="009F15FA" w:rsidRDefault="009F15FA" w:rsidP="009F15FA">
      <w:r>
        <w:rPr>
          <w:rFonts w:hint="eastAsia"/>
        </w:rPr>
        <w:t>Третья</w:t>
      </w:r>
      <w:r>
        <w:t></w:t>
      </w:r>
      <w:r>
        <w:rPr>
          <w:rFonts w:hint="eastAsia"/>
        </w:rPr>
        <w:t>глава</w:t>
      </w:r>
      <w:r>
        <w:t></w:t>
      </w:r>
      <w:r>
        <w:rPr>
          <w:rFonts w:hint="eastAsia"/>
        </w:rPr>
        <w:t>посвящена</w:t>
      </w:r>
      <w:r>
        <w:t></w:t>
      </w:r>
      <w:r>
        <w:rPr>
          <w:rFonts w:hint="eastAsia"/>
        </w:rPr>
        <w:t>разработке</w:t>
      </w:r>
      <w:r>
        <w:t></w:t>
      </w:r>
      <w:r>
        <w:rPr>
          <w:rFonts w:hint="eastAsia"/>
        </w:rPr>
        <w:t>методики</w:t>
      </w:r>
      <w:r>
        <w:t></w:t>
      </w:r>
      <w:r>
        <w:rPr>
          <w:rFonts w:hint="eastAsia"/>
        </w:rPr>
        <w:t>управления</w:t>
      </w:r>
      <w:r>
        <w:t></w:t>
      </w:r>
      <w:r>
        <w:rPr>
          <w:rFonts w:hint="eastAsia"/>
        </w:rPr>
        <w:t>и</w:t>
      </w:r>
      <w:r>
        <w:t></w:t>
      </w:r>
      <w:r>
        <w:rPr>
          <w:rFonts w:hint="eastAsia"/>
        </w:rPr>
        <w:t>оптимиза</w:t>
      </w:r>
      <w:r>
        <w:t></w:t>
      </w:r>
      <w:r>
        <w:rPr>
          <w:rFonts w:hint="eastAsia"/>
        </w:rPr>
        <w:t>ции</w:t>
      </w:r>
      <w:r>
        <w:t></w:t>
      </w:r>
      <w:r>
        <w:rPr>
          <w:rFonts w:hint="eastAsia"/>
        </w:rPr>
        <w:t>технических</w:t>
      </w:r>
      <w:r>
        <w:t></w:t>
      </w:r>
      <w:r>
        <w:rPr>
          <w:rFonts w:hint="eastAsia"/>
        </w:rPr>
        <w:t>и</w:t>
      </w:r>
      <w:r>
        <w:t></w:t>
      </w:r>
      <w:r>
        <w:rPr>
          <w:rFonts w:hint="eastAsia"/>
        </w:rPr>
        <w:t>технологических</w:t>
      </w:r>
      <w:r>
        <w:t></w:t>
      </w:r>
      <w:r>
        <w:rPr>
          <w:rFonts w:hint="eastAsia"/>
        </w:rPr>
        <w:t>параметров</w:t>
      </w:r>
      <w:r>
        <w:t></w:t>
      </w:r>
      <w:r>
        <w:rPr>
          <w:rFonts w:hint="eastAsia"/>
        </w:rPr>
        <w:t>железнодорожных</w:t>
      </w:r>
      <w:r>
        <w:t></w:t>
      </w:r>
      <w:r>
        <w:rPr>
          <w:rFonts w:hint="eastAsia"/>
        </w:rPr>
        <w:t>станций</w:t>
      </w:r>
      <w:r>
        <w:t></w:t>
      </w:r>
      <w:r>
        <w:rPr>
          <w:rFonts w:hint="eastAsia"/>
        </w:rPr>
        <w:t>на</w:t>
      </w:r>
      <w:r>
        <w:t></w:t>
      </w:r>
      <w:r>
        <w:rPr>
          <w:rFonts w:hint="eastAsia"/>
        </w:rPr>
        <w:t>основе</w:t>
      </w:r>
      <w:r>
        <w:t></w:t>
      </w:r>
      <w:r>
        <w:rPr>
          <w:rFonts w:hint="eastAsia"/>
        </w:rPr>
        <w:t>метода</w:t>
      </w:r>
      <w:r>
        <w:t></w:t>
      </w:r>
      <w:r>
        <w:rPr>
          <w:rFonts w:hint="eastAsia"/>
        </w:rPr>
        <w:t>планирования</w:t>
      </w:r>
      <w:r>
        <w:t></w:t>
      </w:r>
      <w:r>
        <w:rPr>
          <w:rFonts w:hint="eastAsia"/>
        </w:rPr>
        <w:t>эксперимента</w:t>
      </w:r>
      <w:r>
        <w:t></w:t>
      </w:r>
    </w:p>
    <w:p w:rsidR="009F15FA" w:rsidRDefault="009F15FA" w:rsidP="009F15FA">
      <w:r>
        <w:rPr>
          <w:rFonts w:hint="eastAsia"/>
        </w:rPr>
        <w:t>Основными</w:t>
      </w:r>
      <w:r>
        <w:t></w:t>
      </w:r>
      <w:r>
        <w:rPr>
          <w:rFonts w:hint="eastAsia"/>
        </w:rPr>
        <w:t>переменными</w:t>
      </w:r>
      <w:r>
        <w:t></w:t>
      </w:r>
      <w:r>
        <w:rPr>
          <w:rFonts w:hint="eastAsia"/>
        </w:rPr>
        <w:t>при</w:t>
      </w:r>
      <w:r>
        <w:t></w:t>
      </w:r>
      <w:r>
        <w:rPr>
          <w:rFonts w:hint="eastAsia"/>
        </w:rPr>
        <w:t>планировании</w:t>
      </w:r>
      <w:r>
        <w:t></w:t>
      </w:r>
      <w:r>
        <w:rPr>
          <w:rFonts w:hint="eastAsia"/>
        </w:rPr>
        <w:t>эксперимента</w:t>
      </w:r>
      <w:r>
        <w:t></w:t>
      </w:r>
      <w:r>
        <w:rPr>
          <w:rFonts w:hint="eastAsia"/>
        </w:rPr>
        <w:t>были</w:t>
      </w:r>
      <w:r>
        <w:t></w:t>
      </w:r>
      <w:r>
        <w:rPr>
          <w:rFonts w:hint="eastAsia"/>
        </w:rPr>
        <w:t>приня</w:t>
      </w:r>
      <w:r>
        <w:t></w:t>
      </w:r>
      <w:r>
        <w:rPr>
          <w:rFonts w:hint="eastAsia"/>
        </w:rPr>
        <w:t>ты</w:t>
      </w:r>
      <w:r>
        <w:t></w:t>
      </w:r>
      <w:r>
        <w:t></w:t>
      </w:r>
      <w:r>
        <w:rPr>
          <w:rFonts w:hint="eastAsia"/>
        </w:rPr>
        <w:t>количество</w:t>
      </w:r>
      <w:r>
        <w:t></w:t>
      </w:r>
      <w:r>
        <w:rPr>
          <w:rFonts w:hint="eastAsia"/>
        </w:rPr>
        <w:t>прибывающих</w:t>
      </w:r>
      <w:r>
        <w:t></w:t>
      </w:r>
      <w:r>
        <w:rPr>
          <w:rFonts w:hint="eastAsia"/>
        </w:rPr>
        <w:t>поездов</w:t>
      </w:r>
      <w:r>
        <w:t></w:t>
      </w:r>
      <w:r>
        <w:t></w:t>
      </w:r>
      <w:r>
        <w:rPr>
          <w:rFonts w:hint="eastAsia"/>
        </w:rPr>
        <w:t>количество</w:t>
      </w:r>
      <w:r>
        <w:t></w:t>
      </w:r>
      <w:r>
        <w:rPr>
          <w:rFonts w:hint="eastAsia"/>
        </w:rPr>
        <w:t>приемо</w:t>
      </w:r>
      <w:r>
        <w:t></w:t>
      </w:r>
      <w:r>
        <w:rPr>
          <w:rFonts w:hint="eastAsia"/>
        </w:rPr>
        <w:t>отправочных</w:t>
      </w:r>
      <w:r>
        <w:t></w:t>
      </w:r>
      <w:r>
        <w:rPr>
          <w:rFonts w:hint="eastAsia"/>
        </w:rPr>
        <w:t>путей</w:t>
      </w:r>
      <w:r>
        <w:t></w:t>
      </w:r>
      <w:r>
        <w:t></w:t>
      </w:r>
      <w:r>
        <w:rPr>
          <w:rFonts w:hint="eastAsia"/>
        </w:rPr>
        <w:t>соотношение</w:t>
      </w:r>
      <w:r>
        <w:t></w:t>
      </w:r>
      <w:r>
        <w:rPr>
          <w:rFonts w:hint="eastAsia"/>
        </w:rPr>
        <w:t>категорий</w:t>
      </w:r>
      <w:r>
        <w:t></w:t>
      </w:r>
      <w:r>
        <w:rPr>
          <w:rFonts w:hint="eastAsia"/>
        </w:rPr>
        <w:t>грузовых</w:t>
      </w:r>
      <w:r>
        <w:t></w:t>
      </w:r>
      <w:r>
        <w:rPr>
          <w:rFonts w:hint="eastAsia"/>
        </w:rPr>
        <w:t>поездов</w:t>
      </w:r>
      <w:r>
        <w:t></w:t>
      </w:r>
      <w:r>
        <w:t></w:t>
      </w:r>
      <w:r>
        <w:rPr>
          <w:rFonts w:hint="eastAsia"/>
        </w:rPr>
        <w:t>количество</w:t>
      </w:r>
      <w:r>
        <w:t></w:t>
      </w:r>
      <w:r>
        <w:rPr>
          <w:rFonts w:hint="eastAsia"/>
        </w:rPr>
        <w:t>одновременно</w:t>
      </w:r>
      <w:r>
        <w:t></w:t>
      </w:r>
      <w:r>
        <w:rPr>
          <w:rFonts w:hint="eastAsia"/>
        </w:rPr>
        <w:t>работаю</w:t>
      </w:r>
      <w:r>
        <w:t></w:t>
      </w:r>
      <w:r>
        <w:rPr>
          <w:rFonts w:hint="eastAsia"/>
        </w:rPr>
        <w:t>щих</w:t>
      </w:r>
      <w:r>
        <w:t></w:t>
      </w:r>
      <w:r>
        <w:rPr>
          <w:rFonts w:hint="eastAsia"/>
        </w:rPr>
        <w:t>бригад</w:t>
      </w:r>
      <w:r>
        <w:t></w:t>
      </w:r>
      <w:r>
        <w:rPr>
          <w:rFonts w:hint="eastAsia"/>
        </w:rPr>
        <w:t>ПТО</w:t>
      </w:r>
      <w:r>
        <w:t></w:t>
      </w:r>
      <w:r>
        <w:t></w:t>
      </w:r>
      <w:r>
        <w:rPr>
          <w:rFonts w:hint="eastAsia"/>
        </w:rPr>
        <w:t>Под</w:t>
      </w:r>
      <w:r>
        <w:t></w:t>
      </w:r>
      <w:r>
        <w:rPr>
          <w:rFonts w:hint="eastAsia"/>
        </w:rPr>
        <w:t>соотношением</w:t>
      </w:r>
      <w:r>
        <w:t></w:t>
      </w:r>
      <w:r>
        <w:rPr>
          <w:rFonts w:hint="eastAsia"/>
        </w:rPr>
        <w:t>категорий</w:t>
      </w:r>
      <w:r>
        <w:t></w:t>
      </w:r>
      <w:r>
        <w:rPr>
          <w:rFonts w:hint="eastAsia"/>
        </w:rPr>
        <w:t>грузовых</w:t>
      </w:r>
      <w:r>
        <w:t></w:t>
      </w:r>
      <w:r>
        <w:rPr>
          <w:rFonts w:hint="eastAsia"/>
        </w:rPr>
        <w:t>поездов</w:t>
      </w:r>
      <w:r>
        <w:t></w:t>
      </w:r>
      <w:r>
        <w:rPr>
          <w:rFonts w:hint="eastAsia"/>
        </w:rPr>
        <w:t>понимается</w:t>
      </w:r>
      <w:r>
        <w:t></w:t>
      </w:r>
      <w:r>
        <w:rPr>
          <w:rFonts w:hint="eastAsia"/>
        </w:rPr>
        <w:t>распределение</w:t>
      </w:r>
      <w:r>
        <w:t></w:t>
      </w:r>
      <w:r>
        <w:rPr>
          <w:rFonts w:hint="eastAsia"/>
        </w:rPr>
        <w:t>грузовых</w:t>
      </w:r>
      <w:r>
        <w:t></w:t>
      </w:r>
      <w:r>
        <w:rPr>
          <w:rFonts w:hint="eastAsia"/>
        </w:rPr>
        <w:t>поездов</w:t>
      </w:r>
      <w:r>
        <w:t></w:t>
      </w:r>
      <w:r>
        <w:rPr>
          <w:rFonts w:hint="eastAsia"/>
        </w:rPr>
        <w:t>каждой</w:t>
      </w:r>
      <w:r>
        <w:t></w:t>
      </w:r>
      <w:r>
        <w:rPr>
          <w:rFonts w:hint="eastAsia"/>
        </w:rPr>
        <w:t>категории</w:t>
      </w:r>
      <w:r>
        <w:t></w:t>
      </w:r>
      <w:r>
        <w:rPr>
          <w:rFonts w:hint="eastAsia"/>
        </w:rPr>
        <w:t>по</w:t>
      </w:r>
      <w:r>
        <w:t></w:t>
      </w:r>
      <w:r>
        <w:rPr>
          <w:rFonts w:hint="eastAsia"/>
        </w:rPr>
        <w:t>долям</w:t>
      </w:r>
      <w:r>
        <w:t></w:t>
      </w:r>
      <w:r>
        <w:t></w:t>
      </w:r>
      <w:r>
        <w:rPr>
          <w:rFonts w:hint="eastAsia"/>
        </w:rPr>
        <w:t>поступающих</w:t>
      </w:r>
      <w:r>
        <w:t></w:t>
      </w:r>
      <w:r>
        <w:rPr>
          <w:rFonts w:hint="eastAsia"/>
        </w:rPr>
        <w:t>в</w:t>
      </w:r>
      <w:r>
        <w:t></w:t>
      </w:r>
      <w:r>
        <w:rPr>
          <w:rFonts w:hint="eastAsia"/>
        </w:rPr>
        <w:t>расформирование</w:t>
      </w:r>
      <w:r>
        <w:t></w:t>
      </w:r>
      <w:r>
        <w:t></w:t>
      </w:r>
      <w:r>
        <w:rPr>
          <w:rFonts w:hint="eastAsia"/>
        </w:rPr>
        <w:t>со</w:t>
      </w:r>
      <w:r>
        <w:t></w:t>
      </w:r>
      <w:r>
        <w:rPr>
          <w:rFonts w:hint="eastAsia"/>
        </w:rPr>
        <w:t>сменой</w:t>
      </w:r>
      <w:r>
        <w:t></w:t>
      </w:r>
      <w:r>
        <w:rPr>
          <w:rFonts w:hint="eastAsia"/>
        </w:rPr>
        <w:t>локомотива</w:t>
      </w:r>
      <w:r>
        <w:t></w:t>
      </w:r>
      <w:r>
        <w:t></w:t>
      </w:r>
      <w:r>
        <w:rPr>
          <w:rFonts w:hint="eastAsia"/>
        </w:rPr>
        <w:t>со</w:t>
      </w:r>
      <w:r>
        <w:t></w:t>
      </w:r>
      <w:r>
        <w:rPr>
          <w:rFonts w:hint="eastAsia"/>
        </w:rPr>
        <w:t>сменой</w:t>
      </w:r>
      <w:r>
        <w:t></w:t>
      </w:r>
      <w:r>
        <w:rPr>
          <w:rFonts w:hint="eastAsia"/>
        </w:rPr>
        <w:t>локомотивных</w:t>
      </w:r>
      <w:r>
        <w:t></w:t>
      </w:r>
      <w:r>
        <w:rPr>
          <w:rFonts w:hint="eastAsia"/>
        </w:rPr>
        <w:t>бригад</w:t>
      </w:r>
      <w:r>
        <w:t></w:t>
      </w:r>
    </w:p>
    <w:p w:rsidR="009F15FA" w:rsidRDefault="009F15FA" w:rsidP="009F15FA">
      <w:r>
        <w:rPr>
          <w:rFonts w:hint="eastAsia"/>
        </w:rPr>
        <w:t>Границы</w:t>
      </w:r>
      <w:r>
        <w:t></w:t>
      </w:r>
      <w:r>
        <w:rPr>
          <w:rFonts w:hint="eastAsia"/>
        </w:rPr>
        <w:t>значений</w:t>
      </w:r>
      <w:r>
        <w:t></w:t>
      </w:r>
      <w:r>
        <w:rPr>
          <w:rFonts w:hint="eastAsia"/>
        </w:rPr>
        <w:t>всех</w:t>
      </w:r>
      <w:r>
        <w:t></w:t>
      </w:r>
      <w:r>
        <w:rPr>
          <w:rFonts w:hint="eastAsia"/>
        </w:rPr>
        <w:t>факторов</w:t>
      </w:r>
      <w:r>
        <w:t></w:t>
      </w:r>
      <w:r>
        <w:t></w:t>
      </w:r>
      <w:r>
        <w:rPr>
          <w:rFonts w:hint="eastAsia"/>
        </w:rPr>
        <w:t>влияющих</w:t>
      </w:r>
      <w:r>
        <w:t></w:t>
      </w:r>
      <w:r>
        <w:rPr>
          <w:rFonts w:hint="eastAsia"/>
        </w:rPr>
        <w:t>на</w:t>
      </w:r>
      <w:r>
        <w:t></w:t>
      </w:r>
      <w:r>
        <w:rPr>
          <w:rFonts w:hint="eastAsia"/>
        </w:rPr>
        <w:t>процесс</w:t>
      </w:r>
      <w:r>
        <w:t></w:t>
      </w:r>
      <w:r>
        <w:rPr>
          <w:rFonts w:hint="eastAsia"/>
        </w:rPr>
        <w:t>моделирования</w:t>
      </w:r>
      <w:r>
        <w:t></w:t>
      </w:r>
      <w:r>
        <w:t></w:t>
      </w:r>
      <w:r>
        <w:rPr>
          <w:rFonts w:hint="eastAsia"/>
        </w:rPr>
        <w:t>были</w:t>
      </w:r>
      <w:r>
        <w:t></w:t>
      </w:r>
      <w:r>
        <w:rPr>
          <w:rFonts w:hint="eastAsia"/>
        </w:rPr>
        <w:t>определены</w:t>
      </w:r>
      <w:r>
        <w:t></w:t>
      </w:r>
      <w:r>
        <w:rPr>
          <w:rFonts w:hint="eastAsia"/>
        </w:rPr>
        <w:t>на</w:t>
      </w:r>
      <w:r>
        <w:t></w:t>
      </w:r>
      <w:r>
        <w:rPr>
          <w:rFonts w:hint="eastAsia"/>
        </w:rPr>
        <w:t>основе</w:t>
      </w:r>
      <w:r>
        <w:t></w:t>
      </w:r>
      <w:r>
        <w:rPr>
          <w:rFonts w:hint="eastAsia"/>
        </w:rPr>
        <w:t>анализа</w:t>
      </w:r>
      <w:r>
        <w:t></w:t>
      </w:r>
      <w:r>
        <w:rPr>
          <w:rFonts w:hint="eastAsia"/>
        </w:rPr>
        <w:t>технических</w:t>
      </w:r>
      <w:r>
        <w:t></w:t>
      </w:r>
      <w:r>
        <w:rPr>
          <w:rFonts w:hint="eastAsia"/>
        </w:rPr>
        <w:t>и</w:t>
      </w:r>
      <w:r>
        <w:t></w:t>
      </w:r>
      <w:r>
        <w:rPr>
          <w:rFonts w:hint="eastAsia"/>
        </w:rPr>
        <w:t>технологических</w:t>
      </w:r>
      <w:r>
        <w:t></w:t>
      </w:r>
      <w:r>
        <w:rPr>
          <w:rFonts w:hint="eastAsia"/>
        </w:rPr>
        <w:t>парамет</w:t>
      </w:r>
      <w:r>
        <w:t></w:t>
      </w:r>
      <w:r>
        <w:rPr>
          <w:rFonts w:hint="eastAsia"/>
        </w:rPr>
        <w:t>ров</w:t>
      </w:r>
      <w:r>
        <w:t></w:t>
      </w:r>
      <w:r>
        <w:rPr>
          <w:rFonts w:hint="eastAsia"/>
        </w:rPr>
        <w:t>существующих</w:t>
      </w:r>
      <w:r>
        <w:t></w:t>
      </w:r>
      <w:r>
        <w:rPr>
          <w:rFonts w:hint="eastAsia"/>
        </w:rPr>
        <w:t>участковых</w:t>
      </w:r>
      <w:r>
        <w:t></w:t>
      </w:r>
      <w:r>
        <w:rPr>
          <w:rFonts w:hint="eastAsia"/>
        </w:rPr>
        <w:t>и</w:t>
      </w:r>
      <w:r>
        <w:t></w:t>
      </w:r>
      <w:r>
        <w:rPr>
          <w:rFonts w:hint="eastAsia"/>
        </w:rPr>
        <w:t>сортировочных</w:t>
      </w:r>
      <w:r>
        <w:t></w:t>
      </w:r>
      <w:r>
        <w:rPr>
          <w:rFonts w:hint="eastAsia"/>
        </w:rPr>
        <w:t>станций</w:t>
      </w:r>
      <w:r>
        <w:t></w:t>
      </w:r>
    </w:p>
    <w:p w:rsidR="009F15FA" w:rsidRDefault="009F15FA" w:rsidP="009F15FA">
      <w:r>
        <w:rPr>
          <w:rFonts w:hint="eastAsia"/>
        </w:rPr>
        <w:t>Кодированные</w:t>
      </w:r>
      <w:r>
        <w:t></w:t>
      </w:r>
      <w:r>
        <w:rPr>
          <w:rFonts w:hint="eastAsia"/>
        </w:rPr>
        <w:t>значения</w:t>
      </w:r>
      <w:r>
        <w:t></w:t>
      </w:r>
      <w:r>
        <w:rPr>
          <w:rFonts w:hint="eastAsia"/>
        </w:rPr>
        <w:t>факторов</w:t>
      </w:r>
      <w:r>
        <w:t></w:t>
      </w:r>
      <w:r>
        <w:rPr>
          <w:rFonts w:hint="eastAsia"/>
        </w:rPr>
        <w:t>рассчитаны</w:t>
      </w:r>
      <w:r>
        <w:t></w:t>
      </w:r>
      <w:r>
        <w:rPr>
          <w:rFonts w:hint="eastAsia"/>
        </w:rPr>
        <w:t>для</w:t>
      </w:r>
      <w:r>
        <w:t></w:t>
      </w:r>
      <w:r>
        <w:rPr>
          <w:rFonts w:hint="eastAsia"/>
        </w:rPr>
        <w:t>транзитного</w:t>
      </w:r>
      <w:r>
        <w:t></w:t>
      </w:r>
      <w:r>
        <w:rPr>
          <w:rFonts w:hint="eastAsia"/>
        </w:rPr>
        <w:t>парка</w:t>
      </w:r>
      <w:r>
        <w:t></w:t>
      </w:r>
      <w:r>
        <w:rPr>
          <w:rFonts w:hint="eastAsia"/>
        </w:rPr>
        <w:t>сор</w:t>
      </w:r>
      <w:r>
        <w:t></w:t>
      </w:r>
      <w:r>
        <w:rPr>
          <w:rFonts w:hint="eastAsia"/>
        </w:rPr>
        <w:t>тировочной</w:t>
      </w:r>
      <w:r>
        <w:t></w:t>
      </w:r>
      <w:r>
        <w:rPr>
          <w:rFonts w:hint="eastAsia"/>
        </w:rPr>
        <w:t>станции</w:t>
      </w:r>
      <w:r>
        <w:t></w:t>
      </w:r>
      <w:r>
        <w:t></w:t>
      </w:r>
      <w:r>
        <w:rPr>
          <w:rFonts w:hint="eastAsia"/>
        </w:rPr>
        <w:t>приемо</w:t>
      </w:r>
      <w:r>
        <w:t></w:t>
      </w:r>
      <w:r>
        <w:rPr>
          <w:rFonts w:hint="eastAsia"/>
        </w:rPr>
        <w:t>отправочного</w:t>
      </w:r>
      <w:r>
        <w:t></w:t>
      </w:r>
      <w:r>
        <w:rPr>
          <w:rFonts w:hint="eastAsia"/>
        </w:rPr>
        <w:t>парка</w:t>
      </w:r>
      <w:r>
        <w:t></w:t>
      </w:r>
      <w:r>
        <w:rPr>
          <w:rFonts w:hint="eastAsia"/>
        </w:rPr>
        <w:t>участковой</w:t>
      </w:r>
      <w:r>
        <w:t></w:t>
      </w:r>
      <w:r>
        <w:rPr>
          <w:rFonts w:hint="eastAsia"/>
        </w:rPr>
        <w:t>станции</w:t>
      </w:r>
      <w:r>
        <w:t></w:t>
      </w:r>
      <w:r>
        <w:rPr>
          <w:rFonts w:hint="eastAsia"/>
        </w:rPr>
        <w:t>и</w:t>
      </w:r>
      <w:r>
        <w:t></w:t>
      </w:r>
      <w:r>
        <w:rPr>
          <w:rFonts w:hint="eastAsia"/>
        </w:rPr>
        <w:t>для</w:t>
      </w:r>
      <w:r>
        <w:t></w:t>
      </w:r>
      <w:r>
        <w:rPr>
          <w:rFonts w:hint="eastAsia"/>
        </w:rPr>
        <w:t>парка</w:t>
      </w:r>
      <w:r>
        <w:t></w:t>
      </w:r>
      <w:r>
        <w:rPr>
          <w:rFonts w:hint="eastAsia"/>
        </w:rPr>
        <w:t>приема</w:t>
      </w:r>
      <w:r>
        <w:t></w:t>
      </w:r>
      <w:r>
        <w:rPr>
          <w:rFonts w:hint="eastAsia"/>
        </w:rPr>
        <w:t>сортировочной</w:t>
      </w:r>
      <w:r>
        <w:t></w:t>
      </w:r>
      <w:r>
        <w:rPr>
          <w:rFonts w:hint="eastAsia"/>
        </w:rPr>
        <w:t>станции</w:t>
      </w:r>
      <w:r>
        <w:t></w:t>
      </w:r>
      <w:r>
        <w:rPr>
          <w:rFonts w:hint="eastAsia"/>
        </w:rPr>
        <w:t>в</w:t>
      </w:r>
      <w:r>
        <w:t></w:t>
      </w:r>
      <w:r>
        <w:rPr>
          <w:rFonts w:hint="eastAsia"/>
        </w:rPr>
        <w:t>отдельности</w:t>
      </w:r>
      <w:r>
        <w:t></w:t>
      </w:r>
      <w:r>
        <w:t></w:t>
      </w:r>
      <w:r>
        <w:rPr>
          <w:rFonts w:hint="eastAsia"/>
        </w:rPr>
        <w:t>поскольку</w:t>
      </w:r>
      <w:r>
        <w:t></w:t>
      </w:r>
      <w:r>
        <w:rPr>
          <w:rFonts w:hint="eastAsia"/>
        </w:rPr>
        <w:t>максимальные</w:t>
      </w:r>
      <w:r>
        <w:t></w:t>
      </w:r>
      <w:r>
        <w:rPr>
          <w:rFonts w:hint="eastAsia"/>
        </w:rPr>
        <w:t>и</w:t>
      </w:r>
      <w:r>
        <w:t></w:t>
      </w:r>
      <w:r>
        <w:rPr>
          <w:rFonts w:hint="eastAsia"/>
        </w:rPr>
        <w:t>минимальные</w:t>
      </w:r>
      <w:r>
        <w:t></w:t>
      </w:r>
      <w:r>
        <w:rPr>
          <w:rFonts w:hint="eastAsia"/>
        </w:rPr>
        <w:t>значения</w:t>
      </w:r>
      <w:r>
        <w:t></w:t>
      </w:r>
      <w:r>
        <w:rPr>
          <w:rFonts w:hint="eastAsia"/>
        </w:rPr>
        <w:t>факторов</w:t>
      </w:r>
      <w:r>
        <w:t></w:t>
      </w:r>
      <w:r>
        <w:rPr>
          <w:rFonts w:hint="eastAsia"/>
        </w:rPr>
        <w:t>варьируются</w:t>
      </w:r>
      <w:r>
        <w:t></w:t>
      </w:r>
      <w:r>
        <w:rPr>
          <w:rFonts w:hint="eastAsia"/>
        </w:rPr>
        <w:t>по</w:t>
      </w:r>
      <w:r>
        <w:t></w:t>
      </w:r>
      <w:r>
        <w:rPr>
          <w:rFonts w:hint="eastAsia"/>
        </w:rPr>
        <w:t>разному</w:t>
      </w:r>
      <w:r>
        <w:t></w:t>
      </w:r>
      <w:r>
        <w:t></w:t>
      </w:r>
      <w:r>
        <w:rPr>
          <w:rFonts w:hint="eastAsia"/>
        </w:rPr>
        <w:t>Также</w:t>
      </w:r>
      <w:r>
        <w:t></w:t>
      </w:r>
      <w:r>
        <w:rPr>
          <w:rFonts w:hint="eastAsia"/>
        </w:rPr>
        <w:t>разделение</w:t>
      </w:r>
      <w:r>
        <w:t></w:t>
      </w:r>
      <w:r>
        <w:rPr>
          <w:rFonts w:hint="eastAsia"/>
        </w:rPr>
        <w:t>и</w:t>
      </w:r>
      <w:r>
        <w:t></w:t>
      </w:r>
      <w:r>
        <w:rPr>
          <w:rFonts w:hint="eastAsia"/>
        </w:rPr>
        <w:t>определение</w:t>
      </w:r>
      <w:r>
        <w:t></w:t>
      </w:r>
      <w:r>
        <w:rPr>
          <w:rFonts w:hint="eastAsia"/>
        </w:rPr>
        <w:t>более</w:t>
      </w:r>
      <w:r>
        <w:t></w:t>
      </w:r>
      <w:r>
        <w:rPr>
          <w:rFonts w:hint="eastAsia"/>
        </w:rPr>
        <w:t>точных</w:t>
      </w:r>
      <w:r>
        <w:t></w:t>
      </w:r>
      <w:r>
        <w:rPr>
          <w:rFonts w:hint="eastAsia"/>
        </w:rPr>
        <w:t>границ</w:t>
      </w:r>
      <w:r>
        <w:t></w:t>
      </w:r>
      <w:r>
        <w:rPr>
          <w:rFonts w:hint="eastAsia"/>
        </w:rPr>
        <w:t>изменения</w:t>
      </w:r>
      <w:r>
        <w:t></w:t>
      </w:r>
      <w:r>
        <w:rPr>
          <w:rFonts w:hint="eastAsia"/>
        </w:rPr>
        <w:t>каждого</w:t>
      </w:r>
      <w:r>
        <w:t></w:t>
      </w:r>
      <w:r>
        <w:rPr>
          <w:rFonts w:hint="eastAsia"/>
        </w:rPr>
        <w:t>фактора</w:t>
      </w:r>
      <w:r>
        <w:t></w:t>
      </w:r>
      <w:r>
        <w:rPr>
          <w:rFonts w:hint="eastAsia"/>
        </w:rPr>
        <w:t>позволят</w:t>
      </w:r>
      <w:r>
        <w:t></w:t>
      </w:r>
      <w:r>
        <w:rPr>
          <w:rFonts w:hint="eastAsia"/>
        </w:rPr>
        <w:t>про</w:t>
      </w:r>
      <w:r>
        <w:t></w:t>
      </w:r>
      <w:r>
        <w:rPr>
          <w:rFonts w:hint="eastAsia"/>
        </w:rPr>
        <w:t>извести</w:t>
      </w:r>
      <w:r>
        <w:t></w:t>
      </w:r>
      <w:r>
        <w:rPr>
          <w:rFonts w:hint="eastAsia"/>
        </w:rPr>
        <w:t>планирование</w:t>
      </w:r>
      <w:r>
        <w:t></w:t>
      </w:r>
      <w:r>
        <w:rPr>
          <w:rFonts w:hint="eastAsia"/>
        </w:rPr>
        <w:t>эксперимента</w:t>
      </w:r>
      <w:r>
        <w:t></w:t>
      </w:r>
      <w:r>
        <w:rPr>
          <w:rFonts w:hint="eastAsia"/>
        </w:rPr>
        <w:t>с</w:t>
      </w:r>
      <w:r>
        <w:t></w:t>
      </w:r>
      <w:r>
        <w:rPr>
          <w:rFonts w:hint="eastAsia"/>
        </w:rPr>
        <w:t>большей</w:t>
      </w:r>
      <w:r>
        <w:t></w:t>
      </w:r>
      <w:r>
        <w:rPr>
          <w:rFonts w:hint="eastAsia"/>
        </w:rPr>
        <w:t>точностью</w:t>
      </w:r>
      <w:r>
        <w:t></w:t>
      </w:r>
    </w:p>
    <w:p w:rsidR="009F15FA" w:rsidRDefault="009F15FA" w:rsidP="009F15FA">
      <w:r>
        <w:rPr>
          <w:rFonts w:hint="eastAsia"/>
        </w:rPr>
        <w:t>Значения</w:t>
      </w:r>
      <w:r>
        <w:t></w:t>
      </w:r>
      <w:r>
        <w:rPr>
          <w:rFonts w:hint="eastAsia"/>
        </w:rPr>
        <w:t>факторов</w:t>
      </w:r>
      <w:r>
        <w:t></w:t>
      </w:r>
      <w:r>
        <w:rPr>
          <w:rFonts w:hint="eastAsia"/>
        </w:rPr>
        <w:t>задавались</w:t>
      </w:r>
      <w:r>
        <w:t></w:t>
      </w:r>
      <w:r>
        <w:rPr>
          <w:rFonts w:hint="eastAsia"/>
        </w:rPr>
        <w:t>в</w:t>
      </w:r>
      <w:r>
        <w:t></w:t>
      </w:r>
      <w:r>
        <w:rPr>
          <w:rFonts w:hint="eastAsia"/>
        </w:rPr>
        <w:t>кодированных</w:t>
      </w:r>
      <w:r>
        <w:t></w:t>
      </w:r>
      <w:r>
        <w:rPr>
          <w:rFonts w:hint="eastAsia"/>
        </w:rPr>
        <w:t>величинах</w:t>
      </w:r>
      <w:r>
        <w:t></w:t>
      </w:r>
      <w:r>
        <w:t></w:t>
      </w:r>
      <w:r>
        <w:rPr>
          <w:rFonts w:hint="eastAsia"/>
        </w:rPr>
        <w:t>Максималь</w:t>
      </w:r>
      <w:r>
        <w:t></w:t>
      </w:r>
      <w:r>
        <w:rPr>
          <w:rFonts w:hint="eastAsia"/>
        </w:rPr>
        <w:t>ный</w:t>
      </w:r>
      <w:r>
        <w:t></w:t>
      </w:r>
      <w:r>
        <w:rPr>
          <w:rFonts w:hint="eastAsia"/>
        </w:rPr>
        <w:t>уровень</w:t>
      </w:r>
      <w:r>
        <w:t></w:t>
      </w:r>
      <w:r>
        <w:rPr>
          <w:rFonts w:hint="eastAsia"/>
        </w:rPr>
        <w:t>фактора</w:t>
      </w:r>
      <w:r>
        <w:t></w:t>
      </w:r>
      <w:r>
        <w:rPr>
          <w:rFonts w:hint="eastAsia"/>
        </w:rPr>
        <w:t>равен</w:t>
      </w:r>
      <w:r>
        <w:t></w:t>
      </w:r>
      <w:r>
        <w:t></w:t>
      </w:r>
      <w:r>
        <w:t></w:t>
      </w:r>
      <w:r>
        <w:t></w:t>
      </w:r>
      <w:r>
        <w:t></w:t>
      </w:r>
      <w:r>
        <w:rPr>
          <w:rFonts w:hint="eastAsia"/>
        </w:rPr>
        <w:t>минимальный</w:t>
      </w:r>
      <w:r>
        <w:t></w:t>
      </w:r>
      <w:r>
        <w:t></w:t>
      </w:r>
      <w:r>
        <w:t></w:t>
      </w:r>
      <w:r>
        <w:t></w:t>
      </w:r>
      <w:r>
        <w:rPr>
          <w:rFonts w:hint="eastAsia"/>
        </w:rPr>
        <w:t>и</w:t>
      </w:r>
      <w:r>
        <w:t></w:t>
      </w:r>
      <w:r>
        <w:rPr>
          <w:rFonts w:hint="eastAsia"/>
        </w:rPr>
        <w:t>средний</w:t>
      </w:r>
      <w:r>
        <w:t></w:t>
      </w:r>
      <w:r>
        <w:t></w:t>
      </w:r>
      <w:r>
        <w:t></w:t>
      </w:r>
      <w:r>
        <w:t></w:t>
      </w:r>
      <w:r>
        <w:rPr>
          <w:rFonts w:hint="eastAsia"/>
        </w:rPr>
        <w:t>В</w:t>
      </w:r>
      <w:r>
        <w:t></w:t>
      </w:r>
      <w:r>
        <w:rPr>
          <w:rFonts w:hint="eastAsia"/>
        </w:rPr>
        <w:t>общем</w:t>
      </w:r>
      <w:r>
        <w:t></w:t>
      </w:r>
      <w:r>
        <w:rPr>
          <w:rFonts w:hint="eastAsia"/>
        </w:rPr>
        <w:t>случае</w:t>
      </w:r>
      <w:r>
        <w:t></w:t>
      </w:r>
      <w:r>
        <w:rPr>
          <w:rFonts w:hint="eastAsia"/>
        </w:rPr>
        <w:t>относительное</w:t>
      </w:r>
      <w:r>
        <w:t></w:t>
      </w:r>
      <w:r>
        <w:t></w:t>
      </w:r>
      <w:r>
        <w:rPr>
          <w:rFonts w:hint="eastAsia"/>
        </w:rPr>
        <w:t>или</w:t>
      </w:r>
      <w:r>
        <w:t></w:t>
      </w:r>
      <w:r>
        <w:rPr>
          <w:rFonts w:hint="eastAsia"/>
        </w:rPr>
        <w:t>кодированное</w:t>
      </w:r>
      <w:r>
        <w:t></w:t>
      </w:r>
      <w:r>
        <w:t></w:t>
      </w:r>
      <w:r>
        <w:rPr>
          <w:rFonts w:hint="eastAsia"/>
        </w:rPr>
        <w:t>значение</w:t>
      </w:r>
      <w:r>
        <w:t></w:t>
      </w:r>
      <w:r>
        <w:rPr>
          <w:rFonts w:hint="eastAsia"/>
        </w:rPr>
        <w:t>фактора</w:t>
      </w:r>
      <w:r>
        <w:t></w:t>
      </w:r>
      <w:r>
        <w:rPr>
          <w:rFonts w:hint="eastAsia"/>
        </w:rPr>
        <w:t>равно</w:t>
      </w:r>
      <w:r>
        <w:t></w:t>
      </w:r>
    </w:p>
    <w:p w:rsidR="009F15FA" w:rsidRDefault="009F15FA" w:rsidP="009F15FA">
      <w:r>
        <w:rPr>
          <w:rFonts w:hint="eastAsia"/>
        </w:rPr>
        <w:t>Х</w:t>
      </w:r>
      <w:r>
        <w:t></w:t>
      </w:r>
      <w:r>
        <w:t></w:t>
      </w:r>
      <w:r>
        <w:rPr>
          <w:rFonts w:hint="eastAsia"/>
        </w:rPr>
        <w:t>Х</w:t>
      </w:r>
      <w:r>
        <w:t></w:t>
      </w:r>
      <w:r>
        <w:rPr>
          <w:rFonts w:hint="eastAsia"/>
        </w:rPr>
        <w:t>ср</w:t>
      </w:r>
      <w:r>
        <w:t></w:t>
      </w:r>
      <w:r>
        <w:t></w:t>
      </w:r>
      <w:r>
        <w:t></w:t>
      </w:r>
      <w:r>
        <w:t></w:t>
      </w:r>
      <w:r>
        <w:t></w:t>
      </w:r>
      <w:r>
        <w:t></w:t>
      </w:r>
      <w:r>
        <w:t></w:t>
      </w:r>
      <w:r>
        <w:t></w:t>
      </w:r>
      <w:r>
        <w:t></w:t>
      </w:r>
      <w:r>
        <w:t></w:t>
      </w:r>
      <w:r>
        <w:t></w:t>
      </w:r>
      <w:r>
        <w:t></w:t>
      </w:r>
      <w:r>
        <w:t></w:t>
      </w:r>
      <w:r>
        <w:t></w:t>
      </w:r>
      <w:r>
        <w:t></w:t>
      </w:r>
      <w:r>
        <w:t></w:t>
      </w:r>
      <w:r>
        <w:t></w:t>
      </w:r>
      <w:r>
        <w:rPr>
          <w:rFonts w:hint="eastAsia"/>
        </w:rPr>
        <w:t>Х</w:t>
      </w:r>
      <w:r>
        <w:t></w:t>
      </w:r>
      <w:r>
        <w:t></w:t>
      </w:r>
      <w:r>
        <w:rPr>
          <w:rFonts w:hint="eastAsia"/>
        </w:rPr>
        <w:t>Х</w:t>
      </w:r>
      <w:r>
        <w:t></w:t>
      </w:r>
      <w:r>
        <w:rPr>
          <w:rFonts w:hint="eastAsia"/>
        </w:rPr>
        <w:t>ср</w:t>
      </w:r>
      <w:r>
        <w:t></w:t>
      </w:r>
      <w:r>
        <w:t></w:t>
      </w:r>
      <w:r>
        <w:t></w:t>
      </w:r>
      <w:r>
        <w:t></w:t>
      </w:r>
      <w:r>
        <w:t></w:t>
      </w:r>
      <w:r>
        <w:t></w:t>
      </w:r>
      <w:r>
        <w:t></w:t>
      </w:r>
      <w:r>
        <w:t></w:t>
      </w:r>
      <w:r>
        <w:t></w:t>
      </w:r>
      <w:r>
        <w:t></w:t>
      </w:r>
      <w:r>
        <w:t></w:t>
      </w:r>
      <w:r>
        <w:t></w:t>
      </w:r>
      <w:r>
        <w:t></w:t>
      </w:r>
      <w:r>
        <w:t></w:t>
      </w:r>
      <w:r>
        <w:rPr>
          <w:rFonts w:hint="eastAsia"/>
        </w:rPr>
        <w:t>Х</w:t>
      </w:r>
      <w:r>
        <w:t></w:t>
      </w:r>
      <w:r>
        <w:t></w:t>
      </w:r>
      <w:r>
        <w:rPr>
          <w:rFonts w:hint="eastAsia"/>
        </w:rPr>
        <w:t>Х</w:t>
      </w:r>
      <w:r>
        <w:t></w:t>
      </w:r>
      <w:r>
        <w:rPr>
          <w:rFonts w:hint="eastAsia"/>
        </w:rPr>
        <w:t>т</w:t>
      </w:r>
      <w:r>
        <w:t></w:t>
      </w:r>
      <w:r>
        <w:t></w:t>
      </w:r>
      <w:r>
        <w:rPr>
          <w:rFonts w:hint="eastAsia"/>
        </w:rPr>
        <w:t>Х</w:t>
      </w:r>
      <w:r>
        <w:t></w:t>
      </w:r>
      <w:r>
        <w:rPr>
          <w:rFonts w:hint="eastAsia"/>
        </w:rPr>
        <w:t>тт</w:t>
      </w:r>
      <w:r>
        <w:tab/>
      </w:r>
      <w:r>
        <w:t></w:t>
      </w:r>
      <w:r>
        <w:rPr>
          <w:rFonts w:hint="eastAsia"/>
        </w:rPr>
        <w:t>л</w:t>
      </w:r>
      <w:r>
        <w:t></w:t>
      </w:r>
    </w:p>
    <w:p w:rsidR="009F15FA" w:rsidRDefault="009F15FA" w:rsidP="009F15FA">
      <w:r>
        <w:rPr>
          <w:rFonts w:hint="eastAsia"/>
        </w:rPr>
        <w:t>Х</w:t>
      </w:r>
      <w:r>
        <w:t></w:t>
      </w:r>
      <w:r>
        <w:t></w:t>
      </w:r>
      <w:r>
        <w:tab/>
      </w:r>
      <w:r>
        <w:t></w:t>
      </w:r>
      <w:r>
        <w:t></w:t>
      </w:r>
      <w:r>
        <w:t></w:t>
      </w:r>
      <w:r>
        <w:tab/>
      </w:r>
      <w:r>
        <w:t></w:t>
      </w:r>
      <w:r>
        <w:t></w:t>
      </w:r>
      <w:r>
        <w:t></w:t>
      </w:r>
      <w:r>
        <w:tab/>
      </w:r>
      <w:r>
        <w:t></w:t>
      </w:r>
      <w:r>
        <w:tab/>
      </w:r>
      <w:r>
        <w:t></w:t>
      </w:r>
      <w:r>
        <w:t></w:t>
      </w:r>
      <w:r>
        <w:t></w:t>
      </w:r>
    </w:p>
    <w:p w:rsidR="009F15FA" w:rsidRDefault="009F15FA" w:rsidP="009F15FA">
      <w:r>
        <w:t></w:t>
      </w:r>
      <w:r>
        <w:t></w:t>
      </w:r>
      <w:r>
        <w:t></w:t>
      </w:r>
      <w:r>
        <w:t></w:t>
      </w:r>
      <w:r>
        <w:t></w:t>
      </w:r>
      <w:r>
        <w:rPr>
          <w:rFonts w:hint="eastAsia"/>
        </w:rPr>
        <w:t>—</w:t>
      </w:r>
      <w:r>
        <w:t></w:t>
      </w:r>
      <w:r>
        <w:t></w:t>
      </w:r>
      <w:r>
        <w:tab/>
      </w:r>
      <w:r>
        <w:t></w:t>
      </w:r>
      <w:r>
        <w:t></w:t>
      </w:r>
      <w:r>
        <w:t></w:t>
      </w:r>
      <w:r>
        <w:t></w:t>
      </w:r>
      <w:r>
        <w:t></w:t>
      </w:r>
      <w:r>
        <w:t></w:t>
      </w:r>
      <w:r>
        <w:t></w:t>
      </w:r>
      <w:r>
        <w:rPr>
          <w:rFonts w:hint="eastAsia"/>
        </w:rPr>
        <w:t>—</w:t>
      </w:r>
      <w:r>
        <w:t></w:t>
      </w:r>
      <w:r>
        <w:t></w:t>
      </w:r>
      <w:r>
        <w:tab/>
      </w:r>
      <w:r>
        <w:t></w:t>
      </w:r>
      <w:r>
        <w:t></w:t>
      </w:r>
      <w:r>
        <w:t></w:t>
      </w:r>
      <w:r>
        <w:t></w:t>
      </w:r>
      <w:r>
        <w:t></w:t>
      </w:r>
      <w:r>
        <w:t></w:t>
      </w:r>
      <w:r>
        <w:t></w:t>
      </w:r>
      <w:r>
        <w:rPr>
          <w:rFonts w:hint="eastAsia"/>
        </w:rPr>
        <w:t>—</w:t>
      </w:r>
      <w:r>
        <w:t></w:t>
      </w:r>
      <w:r>
        <w:t></w:t>
      </w:r>
    </w:p>
    <w:p w:rsidR="009F15FA" w:rsidRDefault="009F15FA" w:rsidP="009F15FA">
      <w:r>
        <w:t></w:t>
      </w:r>
      <w:r>
        <w:t></w:t>
      </w:r>
      <w:r>
        <w:t></w:t>
      </w:r>
      <w:r>
        <w:tab/>
      </w:r>
      <w:r>
        <w:rPr>
          <w:rFonts w:hint="eastAsia"/>
        </w:rPr>
        <w:t>г</w:t>
      </w:r>
      <w:r>
        <w:t></w:t>
      </w:r>
      <w:r>
        <w:t></w:t>
      </w:r>
      <w:r>
        <w:t></w:t>
      </w:r>
      <w:r>
        <w:t></w:t>
      </w:r>
      <w:r>
        <w:tab/>
      </w:r>
      <w:r>
        <w:rPr>
          <w:rFonts w:hint="eastAsia"/>
        </w:rPr>
        <w:t>г</w:t>
      </w:r>
      <w:r>
        <w:t></w:t>
      </w:r>
      <w:r>
        <w:t></w:t>
      </w:r>
      <w:r>
        <w:t></w:t>
      </w:r>
      <w:r>
        <w:t></w:t>
      </w:r>
      <w:r>
        <w:tab/>
      </w:r>
      <w:r>
        <w:t></w:t>
      </w:r>
      <w:r>
        <w:t></w:t>
      </w:r>
      <w:r>
        <w:t></w:t>
      </w:r>
      <w:r>
        <w:tab/>
      </w:r>
      <w:r>
        <w:rPr>
          <w:rFonts w:hint="eastAsia"/>
        </w:rPr>
        <w:t>г</w:t>
      </w:r>
      <w:r>
        <w:t></w:t>
      </w:r>
      <w:r>
        <w:t></w:t>
      </w:r>
      <w:r>
        <w:t></w:t>
      </w:r>
      <w:r>
        <w:t></w:t>
      </w:r>
      <w:r>
        <w:tab/>
      </w:r>
      <w:r>
        <w:rPr>
          <w:rFonts w:hint="eastAsia"/>
        </w:rPr>
        <w:t>г</w:t>
      </w:r>
      <w:r>
        <w:t></w:t>
      </w:r>
      <w:r>
        <w:t></w:t>
      </w:r>
      <w:r>
        <w:t></w:t>
      </w:r>
      <w:r>
        <w:t></w:t>
      </w:r>
      <w:r>
        <w:t></w:t>
      </w:r>
    </w:p>
    <w:p w:rsidR="009F15FA" w:rsidRDefault="009F15FA" w:rsidP="009F15FA">
      <w:r>
        <w:rPr>
          <w:rFonts w:hint="eastAsia"/>
        </w:rPr>
        <w:t>где</w:t>
      </w:r>
      <w:r>
        <w:t></w:t>
      </w:r>
      <w:r>
        <w:t></w:t>
      </w:r>
      <w:r>
        <w:t></w:t>
      </w:r>
      <w:r>
        <w:t></w:t>
      </w:r>
      <w:r>
        <w:t></w:t>
      </w:r>
      <w:r>
        <w:t></w:t>
      </w:r>
      <w:r>
        <w:t></w:t>
      </w:r>
      <w:r>
        <w:t></w:t>
      </w:r>
      <w:r>
        <w:t></w:t>
      </w:r>
      <w:r>
        <w:t></w:t>
      </w:r>
      <w:r>
        <w:t></w:t>
      </w:r>
      <w:r>
        <w:t></w:t>
      </w:r>
      <w:r>
        <w:t></w:t>
      </w:r>
      <w:r>
        <w:t></w:t>
      </w:r>
      <w:r>
        <w:t></w:t>
      </w:r>
      <w:r>
        <w:t></w:t>
      </w:r>
      <w:r>
        <w:rPr>
          <w:rFonts w:hint="eastAsia"/>
        </w:rPr>
        <w:t>максимальное</w:t>
      </w:r>
      <w:r>
        <w:t></w:t>
      </w:r>
      <w:r>
        <w:rPr>
          <w:rFonts w:hint="eastAsia"/>
        </w:rPr>
        <w:t>и</w:t>
      </w:r>
      <w:r>
        <w:t></w:t>
      </w:r>
      <w:r>
        <w:rPr>
          <w:rFonts w:hint="eastAsia"/>
        </w:rPr>
        <w:t>минимальное</w:t>
      </w:r>
      <w:r>
        <w:t></w:t>
      </w:r>
      <w:r>
        <w:rPr>
          <w:rFonts w:hint="eastAsia"/>
        </w:rPr>
        <w:t>значение</w:t>
      </w:r>
      <w:r>
        <w:t></w:t>
      </w:r>
      <w:r>
        <w:rPr>
          <w:rFonts w:hint="eastAsia"/>
        </w:rPr>
        <w:t>фактора</w:t>
      </w:r>
      <w:r>
        <w:t></w:t>
      </w:r>
      <w:r>
        <w:t></w:t>
      </w:r>
      <w:r>
        <w:rPr>
          <w:rFonts w:hint="eastAsia"/>
        </w:rPr>
        <w:t>т</w:t>
      </w:r>
      <w:r>
        <w:t></w:t>
      </w:r>
      <w:r>
        <w:t></w:t>
      </w:r>
      <w:r>
        <w:rPr>
          <w:rFonts w:hint="eastAsia"/>
        </w:rPr>
        <w:t>е</w:t>
      </w:r>
      <w:r>
        <w:t></w:t>
      </w:r>
      <w:r>
        <w:t></w:t>
      </w:r>
      <w:r>
        <w:rPr>
          <w:rFonts w:hint="eastAsia"/>
        </w:rPr>
        <w:t>пределы</w:t>
      </w:r>
      <w:r>
        <w:t></w:t>
      </w:r>
      <w:r>
        <w:rPr>
          <w:rFonts w:hint="eastAsia"/>
        </w:rPr>
        <w:t>варьирования</w:t>
      </w:r>
      <w:r>
        <w:t></w:t>
      </w:r>
      <w:r>
        <w:rPr>
          <w:rFonts w:hint="eastAsia"/>
        </w:rPr>
        <w:t>фактора</w:t>
      </w:r>
      <w:r>
        <w:t></w:t>
      </w:r>
      <w:r>
        <w:rPr>
          <w:rFonts w:hint="eastAsia"/>
        </w:rPr>
        <w:t>в</w:t>
      </w:r>
      <w:r>
        <w:t></w:t>
      </w:r>
      <w:r>
        <w:rPr>
          <w:rFonts w:hint="eastAsia"/>
        </w:rPr>
        <w:t>эксперименте</w:t>
      </w:r>
      <w:r>
        <w:t></w:t>
      </w:r>
      <w:r>
        <w:t></w:t>
      </w:r>
      <w:r>
        <w:t></w:t>
      </w:r>
      <w:r>
        <w:t></w:t>
      </w:r>
      <w:r>
        <w:t></w:t>
      </w:r>
      <w:r>
        <w:t></w:t>
      </w:r>
      <w:r>
        <w:t></w:t>
      </w:r>
      <w:r>
        <w:t></w:t>
      </w:r>
      <w:r>
        <w:t></w:t>
      </w:r>
      <w:r>
        <w:rPr>
          <w:rFonts w:hint="eastAsia"/>
        </w:rPr>
        <w:t>значение</w:t>
      </w:r>
      <w:r>
        <w:t></w:t>
      </w:r>
      <w:r>
        <w:rPr>
          <w:rFonts w:hint="eastAsia"/>
        </w:rPr>
        <w:t>фактора</w:t>
      </w:r>
      <w:r>
        <w:t></w:t>
      </w:r>
      <w:r>
        <w:rPr>
          <w:rFonts w:hint="eastAsia"/>
        </w:rPr>
        <w:t>на</w:t>
      </w:r>
      <w:r>
        <w:t></w:t>
      </w:r>
      <w:r>
        <w:rPr>
          <w:rFonts w:hint="eastAsia"/>
        </w:rPr>
        <w:t>основном</w:t>
      </w:r>
      <w:r>
        <w:t></w:t>
      </w:r>
      <w:r>
        <w:t></w:t>
      </w:r>
      <w:r>
        <w:rPr>
          <w:rFonts w:hint="eastAsia"/>
        </w:rPr>
        <w:t>среднем</w:t>
      </w:r>
      <w:r>
        <w:t></w:t>
      </w:r>
      <w:r>
        <w:t></w:t>
      </w:r>
      <w:r>
        <w:rPr>
          <w:rFonts w:hint="eastAsia"/>
        </w:rPr>
        <w:t>уровне</w:t>
      </w:r>
      <w:r>
        <w:t></w:t>
      </w:r>
      <w:r>
        <w:t></w:t>
      </w:r>
      <w:r>
        <w:rPr>
          <w:rFonts w:hint="eastAsia"/>
        </w:rPr>
        <w:t>Х</w:t>
      </w:r>
      <w:r>
        <w:t></w:t>
      </w:r>
      <w:r>
        <w:t></w:t>
      </w:r>
      <w:r>
        <w:t></w:t>
      </w:r>
      <w:r>
        <w:t></w:t>
      </w:r>
      <w:r>
        <w:rPr>
          <w:rFonts w:hint="eastAsia"/>
        </w:rPr>
        <w:t>именованное</w:t>
      </w:r>
      <w:r>
        <w:t></w:t>
      </w:r>
      <w:r>
        <w:t></w:t>
      </w:r>
      <w:r>
        <w:rPr>
          <w:rFonts w:hint="eastAsia"/>
        </w:rPr>
        <w:t>абсолютное</w:t>
      </w:r>
      <w:r>
        <w:t></w:t>
      </w:r>
      <w:r>
        <w:t></w:t>
      </w:r>
      <w:r>
        <w:rPr>
          <w:rFonts w:hint="eastAsia"/>
        </w:rPr>
        <w:t>значение</w:t>
      </w:r>
      <w:r>
        <w:t></w:t>
      </w:r>
      <w:r>
        <w:rPr>
          <w:rFonts w:hint="eastAsia"/>
        </w:rPr>
        <w:t>фактора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полуинтервал</w:t>
      </w:r>
      <w:r>
        <w:t></w:t>
      </w:r>
      <w:r>
        <w:rPr>
          <w:rFonts w:hint="eastAsia"/>
        </w:rPr>
        <w:t>варьирования</w:t>
      </w:r>
      <w:r>
        <w:t></w:t>
      </w:r>
      <w:r>
        <w:rPr>
          <w:rFonts w:hint="eastAsia"/>
        </w:rPr>
        <w:t>фактора</w:t>
      </w:r>
      <w:r>
        <w:t></w:t>
      </w:r>
      <w:r>
        <w:t></w:t>
      </w:r>
      <w:r>
        <w:rPr>
          <w:rFonts w:hint="eastAsia"/>
        </w:rPr>
        <w:t>х</w:t>
      </w:r>
      <w:r>
        <w:t></w:t>
      </w:r>
      <w:r>
        <w:t></w:t>
      </w:r>
      <w:r>
        <w:t></w:t>
      </w:r>
      <w:r>
        <w:t></w:t>
      </w:r>
      <w:r>
        <w:rPr>
          <w:rFonts w:hint="eastAsia"/>
        </w:rPr>
        <w:t>кодированное</w:t>
      </w:r>
      <w:r>
        <w:t></w:t>
      </w:r>
      <w:r>
        <w:rPr>
          <w:rFonts w:hint="eastAsia"/>
        </w:rPr>
        <w:t>значение</w:t>
      </w:r>
      <w:r>
        <w:t></w:t>
      </w:r>
      <w:r>
        <w:rPr>
          <w:rFonts w:hint="eastAsia"/>
        </w:rPr>
        <w:t>фактора</w:t>
      </w:r>
      <w:r>
        <w:t></w:t>
      </w:r>
    </w:p>
    <w:p w:rsidR="009F15FA" w:rsidRDefault="009F15FA" w:rsidP="009F15FA">
      <w:r>
        <w:rPr>
          <w:rFonts w:hint="eastAsia"/>
        </w:rPr>
        <w:t>При</w:t>
      </w:r>
      <w:r>
        <w:t></w:t>
      </w:r>
      <w:r>
        <w:rPr>
          <w:rFonts w:hint="eastAsia"/>
        </w:rPr>
        <w:t>планировании</w:t>
      </w:r>
      <w:r>
        <w:t></w:t>
      </w:r>
      <w:r>
        <w:rPr>
          <w:rFonts w:hint="eastAsia"/>
        </w:rPr>
        <w:t>эксперимента</w:t>
      </w:r>
      <w:r>
        <w:t></w:t>
      </w:r>
      <w:r>
        <w:rPr>
          <w:rFonts w:hint="eastAsia"/>
        </w:rPr>
        <w:t>в</w:t>
      </w:r>
      <w:r>
        <w:t></w:t>
      </w:r>
      <w:r>
        <w:rPr>
          <w:rFonts w:hint="eastAsia"/>
        </w:rPr>
        <w:t>работе</w:t>
      </w:r>
      <w:r>
        <w:t></w:t>
      </w:r>
      <w:r>
        <w:rPr>
          <w:rFonts w:hint="eastAsia"/>
        </w:rPr>
        <w:t>были</w:t>
      </w:r>
      <w:r>
        <w:t></w:t>
      </w:r>
      <w:r>
        <w:rPr>
          <w:rFonts w:hint="eastAsia"/>
        </w:rPr>
        <w:t>использованы</w:t>
      </w:r>
      <w:r>
        <w:t></w:t>
      </w:r>
      <w:r>
        <w:rPr>
          <w:rFonts w:hint="eastAsia"/>
        </w:rPr>
        <w:t>полный</w:t>
      </w:r>
    </w:p>
    <w:p w:rsidR="009F15FA" w:rsidRDefault="009F15FA" w:rsidP="009F15FA">
      <w:r>
        <w:t></w:t>
      </w:r>
      <w:r>
        <w:rPr>
          <w:rFonts w:hint="eastAsia"/>
        </w:rPr>
        <w:t>з</w:t>
      </w:r>
      <w:r>
        <w:tab/>
      </w:r>
      <w:r>
        <w:t></w:t>
      </w:r>
      <w:r>
        <w:t></w:t>
      </w:r>
    </w:p>
    <w:p w:rsidR="009F15FA" w:rsidRDefault="009F15FA" w:rsidP="009F15FA">
      <w:r>
        <w:rPr>
          <w:rFonts w:hint="eastAsia"/>
        </w:rPr>
        <w:t>факторный</w:t>
      </w:r>
      <w:r>
        <w:t></w:t>
      </w:r>
      <w:r>
        <w:rPr>
          <w:rFonts w:hint="eastAsia"/>
        </w:rPr>
        <w:t>эксперимент</w:t>
      </w:r>
      <w:r>
        <w:t></w:t>
      </w:r>
      <w:r>
        <w:t></w:t>
      </w:r>
      <w:r>
        <w:t></w:t>
      </w:r>
      <w:r>
        <w:rPr>
          <w:rFonts w:hint="eastAsia"/>
        </w:rPr>
        <w:t>и</w:t>
      </w:r>
      <w:r>
        <w:t></w:t>
      </w:r>
      <w:r>
        <w:t></w:t>
      </w:r>
      <w:r>
        <w:t></w:t>
      </w:r>
      <w:r>
        <w:t></w:t>
      </w:r>
      <w:r>
        <w:t></w:t>
      </w:r>
      <w:r>
        <w:rPr>
          <w:rFonts w:hint="eastAsia"/>
        </w:rPr>
        <w:t>Матрица</w:t>
      </w:r>
      <w:r>
        <w:t></w:t>
      </w:r>
      <w:r>
        <w:rPr>
          <w:rFonts w:hint="eastAsia"/>
        </w:rPr>
        <w:t>планирования</w:t>
      </w:r>
      <w:r>
        <w:t></w:t>
      </w:r>
      <w:r>
        <w:rPr>
          <w:rFonts w:hint="eastAsia"/>
        </w:rPr>
        <w:t>полного</w:t>
      </w:r>
      <w:r>
        <w:t></w:t>
      </w:r>
      <w:r>
        <w:rPr>
          <w:rFonts w:hint="eastAsia"/>
        </w:rPr>
        <w:t>факторного</w:t>
      </w:r>
      <w:r>
        <w:t></w:t>
      </w:r>
      <w:r>
        <w:rPr>
          <w:rFonts w:hint="eastAsia"/>
        </w:rPr>
        <w:t>эксперимента</w:t>
      </w:r>
      <w:r>
        <w:t></w:t>
      </w:r>
      <w:r>
        <w:t></w:t>
      </w:r>
      <w:r>
        <w:rPr>
          <w:rFonts w:hint="eastAsia"/>
        </w:rPr>
        <w:t>отображающая</w:t>
      </w:r>
      <w:r>
        <w:t></w:t>
      </w:r>
      <w:r>
        <w:rPr>
          <w:rFonts w:hint="eastAsia"/>
        </w:rPr>
        <w:t>простои</w:t>
      </w:r>
      <w:r>
        <w:t></w:t>
      </w:r>
      <w:r>
        <w:rPr>
          <w:rFonts w:hint="eastAsia"/>
        </w:rPr>
        <w:t>грузовых</w:t>
      </w:r>
      <w:r>
        <w:t></w:t>
      </w:r>
      <w:r>
        <w:rPr>
          <w:rFonts w:hint="eastAsia"/>
        </w:rPr>
        <w:t>поездов</w:t>
      </w:r>
      <w:r>
        <w:t></w:t>
      </w:r>
      <w:r>
        <w:rPr>
          <w:rFonts w:hint="eastAsia"/>
        </w:rPr>
        <w:t>в</w:t>
      </w:r>
      <w:r>
        <w:t></w:t>
      </w:r>
      <w:r>
        <w:rPr>
          <w:rFonts w:hint="eastAsia"/>
        </w:rPr>
        <w:t>транзитном</w:t>
      </w:r>
      <w:r>
        <w:t></w:t>
      </w:r>
      <w:r>
        <w:rPr>
          <w:rFonts w:hint="eastAsia"/>
        </w:rPr>
        <w:t>парке</w:t>
      </w:r>
      <w:r>
        <w:t></w:t>
      </w:r>
      <w:r>
        <w:rPr>
          <w:rFonts w:hint="eastAsia"/>
        </w:rPr>
        <w:t>сортировочной</w:t>
      </w:r>
      <w:r>
        <w:t></w:t>
      </w:r>
      <w:r>
        <w:rPr>
          <w:rFonts w:hint="eastAsia"/>
        </w:rPr>
        <w:t>станции</w:t>
      </w:r>
      <w:r>
        <w:t></w:t>
      </w:r>
      <w:r>
        <w:rPr>
          <w:rFonts w:hint="eastAsia"/>
        </w:rPr>
        <w:t>по</w:t>
      </w:r>
      <w:r>
        <w:t></w:t>
      </w:r>
      <w:r>
        <w:rPr>
          <w:rFonts w:hint="eastAsia"/>
        </w:rPr>
        <w:t>причине</w:t>
      </w:r>
      <w:r>
        <w:t></w:t>
      </w:r>
      <w:r>
        <w:rPr>
          <w:rFonts w:hint="eastAsia"/>
        </w:rPr>
        <w:t>занятости</w:t>
      </w:r>
      <w:r>
        <w:t></w:t>
      </w:r>
      <w:r>
        <w:rPr>
          <w:rFonts w:hint="eastAsia"/>
        </w:rPr>
        <w:t>бригад</w:t>
      </w:r>
      <w:r>
        <w:t></w:t>
      </w:r>
      <w:r>
        <w:rPr>
          <w:rFonts w:hint="eastAsia"/>
        </w:rPr>
        <w:t>ПТО</w:t>
      </w:r>
      <w:r>
        <w:t></w:t>
      </w:r>
      <w:r>
        <w:t></w:t>
      </w:r>
      <w:r>
        <w:rPr>
          <w:rFonts w:hint="eastAsia"/>
        </w:rPr>
        <w:t>представлена</w:t>
      </w:r>
      <w:r>
        <w:t></w:t>
      </w:r>
      <w:r>
        <w:rPr>
          <w:rFonts w:hint="eastAsia"/>
        </w:rPr>
        <w:t>в</w:t>
      </w:r>
      <w:r>
        <w:t></w:t>
      </w:r>
      <w:r>
        <w:rPr>
          <w:rFonts w:hint="eastAsia"/>
        </w:rPr>
        <w:t>табл</w:t>
      </w:r>
      <w:r>
        <w:t></w:t>
      </w:r>
      <w:r>
        <w:t></w:t>
      </w:r>
      <w:r>
        <w:t></w:t>
      </w:r>
      <w:r>
        <w:t></w:t>
      </w:r>
    </w:p>
    <w:p w:rsidR="009F15FA" w:rsidRDefault="009F15FA" w:rsidP="009F15FA">
      <w:r>
        <w:rPr>
          <w:rFonts w:hint="eastAsia"/>
        </w:rPr>
        <w:t>Методом</w:t>
      </w:r>
      <w:r>
        <w:t></w:t>
      </w:r>
      <w:r>
        <w:rPr>
          <w:rFonts w:hint="eastAsia"/>
        </w:rPr>
        <w:t>планирования</w:t>
      </w:r>
      <w:r>
        <w:t></w:t>
      </w:r>
      <w:r>
        <w:rPr>
          <w:rFonts w:hint="eastAsia"/>
        </w:rPr>
        <w:t>эксперимента</w:t>
      </w:r>
      <w:r>
        <w:t></w:t>
      </w:r>
      <w:r>
        <w:rPr>
          <w:rFonts w:hint="eastAsia"/>
        </w:rPr>
        <w:t>были</w:t>
      </w:r>
      <w:r>
        <w:t></w:t>
      </w:r>
      <w:r>
        <w:rPr>
          <w:rFonts w:hint="eastAsia"/>
        </w:rPr>
        <w:t>определены</w:t>
      </w:r>
      <w:r>
        <w:t></w:t>
      </w:r>
      <w:r>
        <w:rPr>
          <w:rFonts w:hint="eastAsia"/>
        </w:rPr>
        <w:t>аналитические</w:t>
      </w:r>
      <w:r>
        <w:t></w:t>
      </w:r>
      <w:r>
        <w:rPr>
          <w:rFonts w:hint="eastAsia"/>
        </w:rPr>
        <w:t>зависимости</w:t>
      </w:r>
      <w:r>
        <w:t></w:t>
      </w:r>
      <w:r>
        <w:rPr>
          <w:rFonts w:hint="eastAsia"/>
        </w:rPr>
        <w:t>продолжительности</w:t>
      </w:r>
      <w:r>
        <w:t></w:t>
      </w:r>
      <w:r>
        <w:rPr>
          <w:rFonts w:hint="eastAsia"/>
        </w:rPr>
        <w:t>простоя</w:t>
      </w:r>
      <w:r>
        <w:t></w:t>
      </w:r>
      <w:r>
        <w:rPr>
          <w:rFonts w:hint="eastAsia"/>
        </w:rPr>
        <w:t>грузовых</w:t>
      </w:r>
      <w:r>
        <w:t></w:t>
      </w:r>
      <w:r>
        <w:rPr>
          <w:rFonts w:hint="eastAsia"/>
        </w:rPr>
        <w:t>поездов</w:t>
      </w:r>
      <w:r>
        <w:t></w:t>
      </w:r>
      <w:r>
        <w:rPr>
          <w:rFonts w:hint="eastAsia"/>
        </w:rPr>
        <w:t>из</w:t>
      </w:r>
      <w:r>
        <w:t></w:t>
      </w:r>
      <w:r>
        <w:rPr>
          <w:rFonts w:hint="eastAsia"/>
        </w:rPr>
        <w:t>за</w:t>
      </w:r>
      <w:r>
        <w:t></w:t>
      </w:r>
      <w:r>
        <w:rPr>
          <w:rFonts w:hint="eastAsia"/>
        </w:rPr>
        <w:t>занятости</w:t>
      </w:r>
      <w:r>
        <w:t></w:t>
      </w:r>
      <w:r>
        <w:rPr>
          <w:rFonts w:hint="eastAsia"/>
        </w:rPr>
        <w:t>бригад</w:t>
      </w:r>
      <w:r>
        <w:t></w:t>
      </w:r>
      <w:r>
        <w:rPr>
          <w:rFonts w:hint="eastAsia"/>
        </w:rPr>
        <w:t>ПТО</w:t>
      </w:r>
      <w:r>
        <w:t></w:t>
      </w:r>
      <w:r>
        <w:rPr>
          <w:rFonts w:hint="eastAsia"/>
        </w:rPr>
        <w:t>и</w:t>
      </w:r>
      <w:r>
        <w:t></w:t>
      </w:r>
      <w:r>
        <w:rPr>
          <w:rFonts w:hint="eastAsia"/>
        </w:rPr>
        <w:t>горочного</w:t>
      </w:r>
      <w:r>
        <w:t></w:t>
      </w:r>
      <w:r>
        <w:rPr>
          <w:rFonts w:hint="eastAsia"/>
        </w:rPr>
        <w:t>локомотива</w:t>
      </w:r>
      <w:r>
        <w:t></w:t>
      </w:r>
      <w:r>
        <w:rPr>
          <w:rFonts w:hint="eastAsia"/>
        </w:rPr>
        <w:t>при</w:t>
      </w:r>
      <w:r>
        <w:t></w:t>
      </w:r>
      <w:r>
        <w:rPr>
          <w:rFonts w:hint="eastAsia"/>
        </w:rPr>
        <w:t>изменяющихся</w:t>
      </w:r>
      <w:r>
        <w:t></w:t>
      </w:r>
      <w:r>
        <w:rPr>
          <w:rFonts w:hint="eastAsia"/>
        </w:rPr>
        <w:t>факторах</w:t>
      </w:r>
      <w:r>
        <w:t></w:t>
      </w:r>
      <w:r>
        <w:t></w:t>
      </w:r>
      <w:r>
        <w:rPr>
          <w:rFonts w:hint="eastAsia"/>
        </w:rPr>
        <w:t>В</w:t>
      </w:r>
      <w:r>
        <w:t></w:t>
      </w:r>
      <w:r>
        <w:rPr>
          <w:rFonts w:hint="eastAsia"/>
        </w:rPr>
        <w:t>общей</w:t>
      </w:r>
      <w:r>
        <w:t></w:t>
      </w:r>
      <w:r>
        <w:rPr>
          <w:rFonts w:hint="eastAsia"/>
        </w:rPr>
        <w:t>сложности</w:t>
      </w:r>
      <w:r>
        <w:t></w:t>
      </w:r>
      <w:r>
        <w:rPr>
          <w:rFonts w:hint="eastAsia"/>
        </w:rPr>
        <w:t>было</w:t>
      </w:r>
      <w:r>
        <w:t></w:t>
      </w:r>
      <w:r>
        <w:rPr>
          <w:rFonts w:hint="eastAsia"/>
        </w:rPr>
        <w:t>составлено</w:t>
      </w:r>
      <w:r>
        <w:t></w:t>
      </w:r>
      <w:r>
        <w:t></w:t>
      </w:r>
      <w:r>
        <w:t></w:t>
      </w:r>
      <w:r>
        <w:t></w:t>
      </w:r>
      <w:r>
        <w:rPr>
          <w:rFonts w:hint="eastAsia"/>
        </w:rPr>
        <w:t>полиномов</w:t>
      </w:r>
      <w:r>
        <w:t></w:t>
      </w:r>
      <w:r>
        <w:rPr>
          <w:rFonts w:hint="eastAsia"/>
        </w:rPr>
        <w:t>второй</w:t>
      </w:r>
      <w:r>
        <w:t></w:t>
      </w:r>
      <w:r>
        <w:rPr>
          <w:rFonts w:hint="eastAsia"/>
        </w:rPr>
        <w:t>и</w:t>
      </w:r>
      <w:r>
        <w:t></w:t>
      </w:r>
      <w:r>
        <w:rPr>
          <w:rFonts w:hint="eastAsia"/>
        </w:rPr>
        <w:t>третьей</w:t>
      </w:r>
      <w:r>
        <w:t></w:t>
      </w:r>
      <w:r>
        <w:rPr>
          <w:rFonts w:hint="eastAsia"/>
        </w:rPr>
        <w:t>степени</w:t>
      </w:r>
      <w:r>
        <w:t></w:t>
      </w:r>
      <w:r>
        <w:t></w:t>
      </w:r>
      <w:r>
        <w:rPr>
          <w:rFonts w:hint="eastAsia"/>
        </w:rPr>
        <w:t>отобра</w:t>
      </w:r>
      <w:r>
        <w:t></w:t>
      </w:r>
    </w:p>
    <w:p w:rsidR="009F15FA" w:rsidRDefault="009F15FA" w:rsidP="009F15FA">
      <w:r>
        <w:t></w:t>
      </w:r>
      <w:r>
        <w:t></w:t>
      </w:r>
    </w:p>
    <w:p w:rsidR="009F15FA" w:rsidRDefault="009F15FA" w:rsidP="009F15FA">
      <w:r>
        <w:t></w:t>
      </w:r>
    </w:p>
    <w:p w:rsidR="009F15FA" w:rsidRDefault="009F15FA" w:rsidP="009F15FA">
      <w:r>
        <w:rPr>
          <w:rFonts w:hint="eastAsia"/>
        </w:rPr>
        <w:t>жающих</w:t>
      </w:r>
      <w:r>
        <w:t></w:t>
      </w:r>
      <w:r>
        <w:rPr>
          <w:rFonts w:hint="eastAsia"/>
        </w:rPr>
        <w:t>простои</w:t>
      </w:r>
      <w:r>
        <w:t></w:t>
      </w:r>
      <w:r>
        <w:rPr>
          <w:rFonts w:hint="eastAsia"/>
        </w:rPr>
        <w:t>грузовых</w:t>
      </w:r>
      <w:r>
        <w:t></w:t>
      </w:r>
      <w:r>
        <w:rPr>
          <w:rFonts w:hint="eastAsia"/>
        </w:rPr>
        <w:t>поездов</w:t>
      </w:r>
      <w:r>
        <w:t></w:t>
      </w:r>
      <w:r>
        <w:rPr>
          <w:rFonts w:hint="eastAsia"/>
        </w:rPr>
        <w:t>в</w:t>
      </w:r>
      <w:r>
        <w:t></w:t>
      </w:r>
      <w:r>
        <w:rPr>
          <w:rFonts w:hint="eastAsia"/>
        </w:rPr>
        <w:t>различных</w:t>
      </w:r>
      <w:r>
        <w:t></w:t>
      </w:r>
      <w:r>
        <w:rPr>
          <w:rFonts w:hint="eastAsia"/>
        </w:rPr>
        <w:t>парках</w:t>
      </w:r>
      <w:r>
        <w:t></w:t>
      </w:r>
      <w:r>
        <w:rPr>
          <w:rFonts w:hint="eastAsia"/>
        </w:rPr>
        <w:t>участковых</w:t>
      </w:r>
      <w:r>
        <w:t></w:t>
      </w:r>
      <w:r>
        <w:rPr>
          <w:rFonts w:hint="eastAsia"/>
        </w:rPr>
        <w:t>и</w:t>
      </w:r>
      <w:r>
        <w:t></w:t>
      </w:r>
      <w:r>
        <w:rPr>
          <w:rFonts w:hint="eastAsia"/>
        </w:rPr>
        <w:t>сорти</w:t>
      </w:r>
      <w:r>
        <w:t></w:t>
      </w:r>
      <w:r>
        <w:rPr>
          <w:rFonts w:hint="eastAsia"/>
        </w:rPr>
        <w:t>ровочных</w:t>
      </w:r>
      <w:r>
        <w:t></w:t>
      </w:r>
      <w:r>
        <w:rPr>
          <w:rFonts w:hint="eastAsia"/>
        </w:rPr>
        <w:t>станций</w:t>
      </w:r>
      <w:r>
        <w:t></w:t>
      </w:r>
    </w:p>
    <w:p w:rsidR="009F15FA" w:rsidRDefault="009F15FA" w:rsidP="009F15FA">
      <w:r>
        <w:rPr>
          <w:rFonts w:hint="eastAsia"/>
        </w:rPr>
        <w:t>Таблица</w:t>
      </w:r>
      <w:r>
        <w:t></w:t>
      </w:r>
      <w:r>
        <w:t></w:t>
      </w:r>
      <w:r>
        <w:t></w:t>
      </w:r>
      <w:r>
        <w:rPr>
          <w:rFonts w:hint="eastAsia"/>
        </w:rPr>
        <w:t>Матрица</w:t>
      </w:r>
      <w:r>
        <w:t></w:t>
      </w:r>
      <w:r>
        <w:rPr>
          <w:rFonts w:hint="eastAsia"/>
        </w:rPr>
        <w:t>планирования</w:t>
      </w:r>
      <w:r>
        <w:t></w:t>
      </w:r>
      <w:r>
        <w:rPr>
          <w:rFonts w:hint="eastAsia"/>
        </w:rPr>
        <w:t>полного</w:t>
      </w:r>
      <w:r>
        <w:t></w:t>
      </w:r>
      <w:r>
        <w:rPr>
          <w:rFonts w:hint="eastAsia"/>
        </w:rPr>
        <w:t>факторного</w:t>
      </w:r>
      <w:r>
        <w:t></w:t>
      </w:r>
      <w:r>
        <w:rPr>
          <w:rFonts w:hint="eastAsia"/>
        </w:rPr>
        <w:t>эксперимента</w:t>
      </w:r>
      <w:r>
        <w:t></w:t>
      </w:r>
      <w:r>
        <w:rPr>
          <w:rFonts w:hint="eastAsia"/>
        </w:rPr>
        <w:t>при</w:t>
      </w:r>
      <w:r>
        <w:t></w:t>
      </w:r>
      <w:r>
        <w:rPr>
          <w:rFonts w:hint="eastAsia"/>
        </w:rPr>
        <w:t>одновременной</w:t>
      </w:r>
      <w:r>
        <w:t></w:t>
      </w:r>
      <w:r>
        <w:rPr>
          <w:rFonts w:hint="eastAsia"/>
        </w:rPr>
        <w:t>работе</w:t>
      </w:r>
      <w:r>
        <w:t></w:t>
      </w:r>
      <w:r>
        <w:t></w:t>
      </w:r>
      <w:r>
        <w:t></w:t>
      </w:r>
      <w:r>
        <w:rPr>
          <w:rFonts w:hint="eastAsia"/>
        </w:rPr>
        <w:t>бригад</w:t>
      </w:r>
      <w:r>
        <w:t></w:t>
      </w:r>
      <w:r>
        <w:rPr>
          <w:rFonts w:hint="eastAsia"/>
        </w:rPr>
        <w:t>ПТО</w:t>
      </w:r>
    </w:p>
    <w:p w:rsidR="009F15FA" w:rsidRDefault="009F15FA" w:rsidP="009F15FA"/>
    <w:p w:rsidR="009F15FA" w:rsidRDefault="009F15FA" w:rsidP="009F15FA">
      <w:r>
        <w:rPr>
          <w:rFonts w:hint="eastAsia"/>
        </w:rPr>
        <w:t>№</w:t>
      </w:r>
      <w:r>
        <w:t></w:t>
      </w:r>
      <w:r>
        <w:rPr>
          <w:rFonts w:hint="eastAsia"/>
        </w:rPr>
        <w:t>эксперимента</w:t>
      </w:r>
      <w:r>
        <w:tab/>
      </w:r>
      <w:r>
        <w:rPr>
          <w:rFonts w:hint="eastAsia"/>
        </w:rPr>
        <w:t>х</w:t>
      </w:r>
      <w:r>
        <w:t></w:t>
      </w:r>
      <w:r>
        <w:tab/>
      </w:r>
      <w:r>
        <w:t></w:t>
      </w:r>
      <w:r>
        <w:t></w:t>
      </w:r>
      <w:r>
        <w:tab/>
      </w:r>
      <w:r>
        <w:rPr>
          <w:rFonts w:hint="eastAsia"/>
        </w:rPr>
        <w:t>Х</w:t>
      </w:r>
      <w:r>
        <w:t></w:t>
      </w:r>
      <w:r>
        <w:tab/>
      </w:r>
      <w:r>
        <w:rPr>
          <w:rFonts w:hint="eastAsia"/>
        </w:rPr>
        <w:t>хз</w:t>
      </w:r>
      <w:r>
        <w:tab/>
      </w:r>
      <w:r>
        <w:t></w:t>
      </w:r>
      <w:r>
        <w:t></w:t>
      </w:r>
      <w:r>
        <w:t></w:t>
      </w:r>
      <w:r>
        <w:t></w:t>
      </w:r>
      <w:r>
        <w:tab/>
      </w:r>
      <w:r>
        <w:rPr>
          <w:rFonts w:hint="eastAsia"/>
        </w:rPr>
        <w:t>ХіХз</w:t>
      </w:r>
      <w:r>
        <w:tab/>
      </w:r>
      <w:r>
        <w:rPr>
          <w:rFonts w:hint="eastAsia"/>
        </w:rPr>
        <w:t>Х</w:t>
      </w:r>
      <w:r>
        <w:t></w:t>
      </w:r>
      <w:r>
        <w:rPr>
          <w:rFonts w:hint="eastAsia"/>
        </w:rPr>
        <w:t>Х</w:t>
      </w:r>
      <w:r>
        <w:t></w:t>
      </w:r>
      <w:r>
        <w:tab/>
      </w:r>
      <w:r>
        <w:rPr>
          <w:rFonts w:hint="eastAsia"/>
        </w:rPr>
        <w:t>ХіХ</w:t>
      </w:r>
      <w:r>
        <w:t></w:t>
      </w:r>
      <w:r>
        <w:rPr>
          <w:rFonts w:hint="eastAsia"/>
        </w:rPr>
        <w:t>Х</w:t>
      </w:r>
      <w:r>
        <w:t></w:t>
      </w:r>
      <w:r>
        <w:tab/>
      </w:r>
      <w:r>
        <w:t></w:t>
      </w:r>
      <w:r>
        <w:t></w:t>
      </w:r>
    </w:p>
    <w:p w:rsidR="009F15FA" w:rsidRDefault="009F15FA" w:rsidP="009F15FA">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w:t>
      </w:r>
      <w:r>
        <w:t></w:t>
      </w:r>
    </w:p>
    <w:p w:rsidR="009F15FA" w:rsidRDefault="009F15FA" w:rsidP="009F15FA">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w:t>
      </w:r>
      <w:r>
        <w:t></w:t>
      </w:r>
      <w:r>
        <w:t></w:t>
      </w:r>
      <w:r>
        <w:t></w:t>
      </w:r>
    </w:p>
    <w:p w:rsidR="009F15FA" w:rsidRDefault="009F15FA" w:rsidP="009F15FA">
      <w:r>
        <w:t></w:t>
      </w:r>
      <w:r>
        <w:tab/>
      </w:r>
      <w:r>
        <w:t></w:t>
      </w:r>
      <w:r>
        <w:t></w:t>
      </w:r>
      <w:r>
        <w:tab/>
      </w:r>
      <w:r>
        <w:t></w:t>
      </w:r>
      <w:r>
        <w:t></w:t>
      </w:r>
      <w:r>
        <w:tab/>
      </w:r>
      <w:r>
        <w:t></w:t>
      </w:r>
      <w:r>
        <w:t></w:t>
      </w:r>
      <w:r>
        <w:t></w:t>
      </w:r>
      <w:r>
        <w:tab/>
      </w:r>
      <w:r>
        <w:t></w:t>
      </w:r>
      <w:r>
        <w:t></w:t>
      </w:r>
      <w:r>
        <w:tab/>
      </w:r>
      <w:r>
        <w:t></w:t>
      </w:r>
      <w:r>
        <w:t></w:t>
      </w:r>
      <w:r>
        <w:tab/>
      </w:r>
      <w:r>
        <w:t></w:t>
      </w:r>
      <w:r>
        <w:t></w:t>
      </w:r>
      <w:r>
        <w:tab/>
      </w:r>
      <w:r>
        <w:t></w:t>
      </w:r>
      <w:r>
        <w:t></w:t>
      </w:r>
      <w:r>
        <w:tab/>
      </w:r>
      <w:r>
        <w:t></w:t>
      </w:r>
      <w:r>
        <w:t></w:t>
      </w:r>
      <w:r>
        <w:tab/>
      </w:r>
      <w:r>
        <w:t></w:t>
      </w:r>
      <w:r>
        <w:t></w:t>
      </w:r>
      <w:r>
        <w:t></w:t>
      </w:r>
      <w:r>
        <w:t></w:t>
      </w:r>
      <w:r>
        <w:t></w:t>
      </w:r>
    </w:p>
    <w:p w:rsidR="009F15FA" w:rsidRDefault="009F15FA" w:rsidP="009F15FA">
      <w:r>
        <w:t></w:t>
      </w:r>
      <w:r>
        <w:tab/>
      </w:r>
      <w:r>
        <w:t></w:t>
      </w:r>
      <w:r>
        <w:t></w:t>
      </w:r>
      <w:r>
        <w:tab/>
      </w:r>
      <w:r>
        <w:t></w:t>
      </w:r>
      <w:r>
        <w:t></w:t>
      </w:r>
      <w:r>
        <w:tab/>
      </w:r>
      <w:r>
        <w:t></w:t>
      </w:r>
      <w:r>
        <w:t></w:t>
      </w:r>
      <w:r>
        <w:t></w:t>
      </w:r>
      <w:r>
        <w:tab/>
      </w:r>
      <w:r>
        <w:t></w:t>
      </w:r>
      <w:r>
        <w:t></w:t>
      </w:r>
      <w:r>
        <w:tab/>
      </w:r>
      <w:r>
        <w:t></w:t>
      </w:r>
      <w:r>
        <w:t></w:t>
      </w:r>
      <w:r>
        <w:tab/>
      </w:r>
      <w:r>
        <w:t></w:t>
      </w:r>
      <w:r>
        <w:t></w:t>
      </w:r>
      <w:r>
        <w:tab/>
      </w:r>
      <w:r>
        <w:t></w:t>
      </w:r>
      <w:r>
        <w:t></w:t>
      </w:r>
      <w:r>
        <w:tab/>
      </w:r>
      <w:r>
        <w:t></w:t>
      </w:r>
      <w:r>
        <w:t></w:t>
      </w:r>
      <w:r>
        <w:tab/>
      </w:r>
      <w:r>
        <w:t></w:t>
      </w:r>
      <w:r>
        <w:t></w:t>
      </w:r>
      <w:r>
        <w:t></w:t>
      </w:r>
      <w:r>
        <w:t></w:t>
      </w:r>
      <w:r>
        <w:t></w:t>
      </w:r>
      <w:r>
        <w:t></w:t>
      </w:r>
    </w:p>
    <w:p w:rsidR="009F15FA" w:rsidRDefault="009F15FA" w:rsidP="009F15FA">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w:t>
      </w:r>
      <w:r>
        <w:t></w:t>
      </w:r>
    </w:p>
    <w:p w:rsidR="009F15FA" w:rsidRDefault="009F15FA" w:rsidP="009F15FA">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w:t>
      </w:r>
      <w:r>
        <w:t></w:t>
      </w:r>
      <w:r>
        <w:t></w:t>
      </w:r>
      <w:r>
        <w:t></w:t>
      </w:r>
    </w:p>
    <w:p w:rsidR="009F15FA" w:rsidRDefault="009F15FA" w:rsidP="009F15FA">
      <w:r>
        <w:t></w:t>
      </w:r>
      <w:r>
        <w:tab/>
      </w:r>
      <w:r>
        <w:t></w:t>
      </w:r>
      <w:r>
        <w:t></w:t>
      </w:r>
      <w:r>
        <w:tab/>
      </w:r>
      <w:r>
        <w:t></w:t>
      </w:r>
      <w:r>
        <w:t></w:t>
      </w:r>
      <w:r>
        <w:tab/>
      </w:r>
      <w:r>
        <w:t></w:t>
      </w:r>
      <w:r>
        <w:t></w:t>
      </w:r>
      <w:r>
        <w:t></w:t>
      </w:r>
      <w:r>
        <w:tab/>
      </w:r>
      <w:r>
        <w:t></w:t>
      </w:r>
      <w:r>
        <w:t></w:t>
      </w:r>
      <w:r>
        <w:tab/>
      </w:r>
      <w:r>
        <w:t></w:t>
      </w:r>
      <w:r>
        <w:t></w:t>
      </w:r>
      <w:r>
        <w:tab/>
      </w:r>
      <w:r>
        <w:t></w:t>
      </w:r>
      <w:r>
        <w:t></w:t>
      </w:r>
      <w:r>
        <w:tab/>
      </w:r>
      <w:r>
        <w:t></w:t>
      </w:r>
      <w:r>
        <w:t></w:t>
      </w:r>
      <w:r>
        <w:tab/>
      </w:r>
      <w:r>
        <w:t></w:t>
      </w:r>
      <w:r>
        <w:t></w:t>
      </w:r>
      <w:r>
        <w:tab/>
      </w:r>
      <w:r>
        <w:t></w:t>
      </w:r>
      <w:r>
        <w:t></w:t>
      </w:r>
      <w:r>
        <w:t></w:t>
      </w:r>
      <w:r>
        <w:t></w:t>
      </w:r>
      <w:r>
        <w:t></w:t>
      </w:r>
    </w:p>
    <w:p w:rsidR="009F15FA" w:rsidRDefault="009F15FA" w:rsidP="009F15FA">
      <w:r>
        <w:t></w:t>
      </w:r>
      <w:r>
        <w:tab/>
      </w:r>
      <w:r>
        <w:t></w:t>
      </w:r>
      <w:r>
        <w:t></w:t>
      </w:r>
      <w:r>
        <w:tab/>
      </w:r>
      <w:r>
        <w:t></w:t>
      </w:r>
      <w:r>
        <w:t></w:t>
      </w:r>
      <w:r>
        <w:tab/>
      </w:r>
      <w:r>
        <w:t></w:t>
      </w:r>
      <w:r>
        <w:t></w:t>
      </w:r>
      <w:r>
        <w:t></w:t>
      </w:r>
      <w:r>
        <w:tab/>
      </w:r>
      <w:r>
        <w:t></w:t>
      </w:r>
      <w:r>
        <w:t></w:t>
      </w:r>
      <w:r>
        <w:tab/>
      </w:r>
      <w:r>
        <w:t></w:t>
      </w:r>
      <w:r>
        <w:t></w:t>
      </w:r>
      <w:r>
        <w:tab/>
      </w:r>
      <w:r>
        <w:t></w:t>
      </w:r>
      <w:r>
        <w:t></w:t>
      </w:r>
      <w:r>
        <w:tab/>
      </w:r>
      <w:r>
        <w:t></w:t>
      </w:r>
      <w:r>
        <w:t></w:t>
      </w:r>
      <w:r>
        <w:tab/>
      </w:r>
      <w:r>
        <w:t></w:t>
      </w:r>
      <w:r>
        <w:t></w:t>
      </w:r>
      <w:r>
        <w:tab/>
      </w:r>
      <w:r>
        <w:t></w:t>
      </w:r>
      <w:r>
        <w:t></w:t>
      </w:r>
      <w:r>
        <w:t></w:t>
      </w:r>
      <w:r>
        <w:t></w:t>
      </w:r>
      <w:r>
        <w:t></w:t>
      </w:r>
      <w:r>
        <w:t></w:t>
      </w:r>
    </w:p>
    <w:p w:rsidR="009F15FA" w:rsidRDefault="009F15FA" w:rsidP="009F15FA">
      <w:r>
        <w:tab/>
      </w:r>
      <w:r>
        <w:t></w:t>
      </w:r>
      <w:r>
        <w:tab/>
      </w:r>
      <w:r>
        <w:rPr>
          <w:rFonts w:hint="eastAsia"/>
        </w:rPr>
        <w:t>Ъх</w:t>
      </w:r>
      <w:r>
        <w:tab/>
      </w:r>
      <w:r>
        <w:t></w:t>
      </w:r>
      <w:r>
        <w:t></w:t>
      </w:r>
      <w:r>
        <w:tab/>
      </w:r>
      <w:r>
        <w:rPr>
          <w:rFonts w:hint="eastAsia"/>
        </w:rPr>
        <w:t>Ъг</w:t>
      </w:r>
      <w:r>
        <w:tab/>
      </w:r>
      <w:r>
        <w:rPr>
          <w:rFonts w:hint="eastAsia"/>
        </w:rPr>
        <w:t>Ъи</w:t>
      </w:r>
      <w:r>
        <w:tab/>
      </w:r>
      <w:r>
        <w:rPr>
          <w:rFonts w:hint="eastAsia"/>
        </w:rPr>
        <w:t>Ъ</w:t>
      </w:r>
      <w:r>
        <w:t></w:t>
      </w:r>
      <w:r>
        <w:rPr>
          <w:rFonts w:hint="eastAsia"/>
        </w:rPr>
        <w:t>ъ</w:t>
      </w:r>
      <w:r>
        <w:tab/>
      </w:r>
      <w:r>
        <w:rPr>
          <w:rFonts w:hint="eastAsia"/>
        </w:rPr>
        <w:t>Ъгъ</w:t>
      </w:r>
      <w:r>
        <w:tab/>
      </w:r>
      <w:r>
        <w:rPr>
          <w:rFonts w:hint="eastAsia"/>
        </w:rPr>
        <w:t>Ъ</w:t>
      </w:r>
      <w:r>
        <w:t></w:t>
      </w:r>
      <w:r>
        <w:rPr>
          <w:rFonts w:hint="eastAsia"/>
        </w:rPr>
        <w:t>гъ</w:t>
      </w:r>
      <w:r>
        <w:tab/>
      </w:r>
    </w:p>
    <w:p w:rsidR="009F15FA" w:rsidRDefault="009F15FA" w:rsidP="009F15FA">
      <w:r>
        <w:tab/>
      </w:r>
      <w:r>
        <w:t></w:t>
      </w:r>
      <w:r>
        <w:t></w:t>
      </w:r>
      <w:r>
        <w:t></w:t>
      </w:r>
      <w:r>
        <w:t></w:t>
      </w:r>
      <w:r>
        <w:t></w:t>
      </w:r>
      <w:r>
        <w:t></w:t>
      </w:r>
      <w:r>
        <w:tab/>
      </w:r>
      <w:r>
        <w:t></w:t>
      </w:r>
      <w:r>
        <w:t></w:t>
      </w:r>
      <w:r>
        <w:t></w:t>
      </w:r>
      <w:r>
        <w:t></w:t>
      </w:r>
      <w:r>
        <w:t></w:t>
      </w:r>
      <w:r>
        <w:t></w:t>
      </w:r>
      <w:r>
        <w:tab/>
      </w:r>
      <w:r>
        <w:t></w:t>
      </w:r>
      <w:r>
        <w:t></w:t>
      </w:r>
      <w:r>
        <w:t></w:t>
      </w:r>
      <w:r>
        <w:t></w:t>
      </w:r>
      <w:r>
        <w:t></w:t>
      </w:r>
      <w:r>
        <w:tab/>
      </w:r>
      <w:r>
        <w:t></w:t>
      </w:r>
      <w:r>
        <w:t></w:t>
      </w:r>
      <w:r>
        <w:t></w:t>
      </w:r>
      <w:r>
        <w:t></w:t>
      </w:r>
      <w:r>
        <w:t></w:t>
      </w:r>
      <w:r>
        <w:tab/>
      </w:r>
      <w:r>
        <w:t></w:t>
      </w:r>
      <w:r>
        <w:t></w:t>
      </w:r>
      <w:r>
        <w:t></w:t>
      </w:r>
      <w:r>
        <w:t></w:t>
      </w:r>
      <w:r>
        <w:t></w:t>
      </w:r>
      <w:r>
        <w:tab/>
      </w:r>
      <w:r>
        <w:t></w:t>
      </w:r>
      <w:r>
        <w:t></w:t>
      </w:r>
      <w:r>
        <w:t></w:t>
      </w:r>
      <w:r>
        <w:t></w:t>
      </w:r>
      <w:r>
        <w:t></w:t>
      </w:r>
      <w:r>
        <w:tab/>
      </w:r>
      <w:r>
        <w:t></w:t>
      </w:r>
      <w:r>
        <w:t></w:t>
      </w:r>
      <w:r>
        <w:t></w:t>
      </w:r>
      <w:r>
        <w:t></w:t>
      </w:r>
      <w:r>
        <w:t></w:t>
      </w:r>
      <w:r>
        <w:tab/>
      </w:r>
      <w:r>
        <w:t></w:t>
      </w:r>
      <w:r>
        <w:t></w:t>
      </w:r>
      <w:r>
        <w:t></w:t>
      </w:r>
      <w:r>
        <w:t></w:t>
      </w:r>
      <w:r>
        <w:t></w:t>
      </w:r>
      <w:r>
        <w:tab/>
      </w:r>
    </w:p>
    <w:p w:rsidR="009F15FA" w:rsidRDefault="009F15FA" w:rsidP="009F15FA">
      <w:r>
        <w:rPr>
          <w:rFonts w:hint="eastAsia"/>
        </w:rPr>
        <w:t>Полиномы</w:t>
      </w:r>
      <w:r>
        <w:t></w:t>
      </w:r>
      <w:r>
        <w:rPr>
          <w:rFonts w:hint="eastAsia"/>
        </w:rPr>
        <w:t>третьей</w:t>
      </w:r>
      <w:r>
        <w:t></w:t>
      </w:r>
      <w:r>
        <w:rPr>
          <w:rFonts w:hint="eastAsia"/>
        </w:rPr>
        <w:t>степени</w:t>
      </w:r>
      <w:r>
        <w:t></w:t>
      </w:r>
      <w:r>
        <w:t></w:t>
      </w:r>
      <w:r>
        <w:rPr>
          <w:rFonts w:hint="eastAsia"/>
        </w:rPr>
        <w:t>отображающие</w:t>
      </w:r>
      <w:r>
        <w:t></w:t>
      </w:r>
      <w:r>
        <w:rPr>
          <w:rFonts w:hint="eastAsia"/>
        </w:rPr>
        <w:t>простои</w:t>
      </w:r>
      <w:r>
        <w:t></w:t>
      </w:r>
      <w:r>
        <w:rPr>
          <w:rFonts w:hint="eastAsia"/>
        </w:rPr>
        <w:t>грузовых</w:t>
      </w:r>
      <w:r>
        <w:t></w:t>
      </w:r>
      <w:r>
        <w:rPr>
          <w:rFonts w:hint="eastAsia"/>
        </w:rPr>
        <w:t>поездов</w:t>
      </w:r>
      <w:r>
        <w:t></w:t>
      </w:r>
      <w:r>
        <w:rPr>
          <w:rFonts w:hint="eastAsia"/>
        </w:rPr>
        <w:t>в</w:t>
      </w:r>
      <w:r>
        <w:t></w:t>
      </w:r>
      <w:r>
        <w:rPr>
          <w:rFonts w:hint="eastAsia"/>
        </w:rPr>
        <w:t>транзитном</w:t>
      </w:r>
      <w:r>
        <w:t></w:t>
      </w:r>
      <w:r>
        <w:rPr>
          <w:rFonts w:hint="eastAsia"/>
        </w:rPr>
        <w:t>парке</w:t>
      </w:r>
      <w:r>
        <w:t></w:t>
      </w:r>
      <w:r>
        <w:rPr>
          <w:rFonts w:hint="eastAsia"/>
        </w:rPr>
        <w:t>сортировочной</w:t>
      </w:r>
      <w:r>
        <w:t></w:t>
      </w:r>
      <w:r>
        <w:rPr>
          <w:rFonts w:hint="eastAsia"/>
        </w:rPr>
        <w:t>станции</w:t>
      </w:r>
      <w:r>
        <w:t></w:t>
      </w:r>
      <w:r>
        <w:t></w:t>
      </w:r>
      <w:r>
        <w:rPr>
          <w:rFonts w:hint="eastAsia"/>
        </w:rPr>
        <w:t>имеют</w:t>
      </w:r>
      <w:r>
        <w:t></w:t>
      </w:r>
      <w:r>
        <w:rPr>
          <w:rFonts w:hint="eastAsia"/>
        </w:rPr>
        <w:t>следующий</w:t>
      </w:r>
      <w:r>
        <w:t></w:t>
      </w:r>
      <w:r>
        <w:rPr>
          <w:rFonts w:hint="eastAsia"/>
        </w:rPr>
        <w:t>вид</w:t>
      </w:r>
      <w:r>
        <w:t></w:t>
      </w:r>
    </w:p>
    <w:p w:rsidR="009F15FA" w:rsidRDefault="009F15FA" w:rsidP="009F15FA">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rPr>
          <w:rFonts w:hint="eastAsia"/>
        </w:rPr>
        <w:t>х</w:t>
      </w:r>
      <w:r>
        <w:t></w:t>
      </w:r>
      <w:r>
        <w:t></w:t>
      </w:r>
      <w:r>
        <w:t></w:t>
      </w:r>
      <w:r>
        <w:t></w:t>
      </w:r>
      <w:r>
        <w:t></w:t>
      </w:r>
      <w:r>
        <w:t></w:t>
      </w:r>
      <w:r>
        <w:t></w:t>
      </w:r>
      <w:r>
        <w:t></w:t>
      </w:r>
      <w:r>
        <w:t></w:t>
      </w:r>
      <w:r>
        <w:t></w:t>
      </w:r>
      <w:r>
        <w:rPr>
          <w:rFonts w:hint="eastAsia"/>
        </w:rPr>
        <w:t>•</w:t>
      </w:r>
      <w:r>
        <w:t></w:t>
      </w:r>
      <w:r>
        <w:rPr>
          <w:rFonts w:hint="eastAsia"/>
        </w:rPr>
        <w:t>х</w:t>
      </w:r>
      <w:r>
        <w:t></w:t>
      </w:r>
      <w:r>
        <w:t></w:t>
      </w:r>
      <w:r>
        <w:t></w:t>
      </w:r>
      <w:r>
        <w:t></w:t>
      </w:r>
      <w:r>
        <w:t></w:t>
      </w:r>
      <w:r>
        <w:t></w:t>
      </w:r>
      <w:r>
        <w:t></w:t>
      </w:r>
      <w:r>
        <w:t></w:t>
      </w:r>
      <w:r>
        <w:t></w:t>
      </w:r>
      <w:r>
        <w:t></w:t>
      </w:r>
      <w:r>
        <w:rPr>
          <w:rFonts w:hint="eastAsia"/>
        </w:rPr>
        <w:t>•</w:t>
      </w:r>
      <w:r>
        <w:t></w:t>
      </w:r>
      <w:r>
        <w:rPr>
          <w:rFonts w:hint="eastAsia"/>
        </w:rPr>
        <w:t>х</w:t>
      </w:r>
      <w:r>
        <w:t></w:t>
      </w:r>
      <w:r>
        <w:t></w:t>
      </w:r>
      <w:r>
        <w:t></w:t>
      </w:r>
      <w:r>
        <w:t></w:t>
      </w:r>
      <w:r>
        <w:t></w:t>
      </w:r>
      <w:r>
        <w:t></w:t>
      </w:r>
      <w:r>
        <w:t></w:t>
      </w:r>
      <w:r>
        <w:t></w:t>
      </w:r>
      <w:r>
        <w:t></w:t>
      </w:r>
      <w:r>
        <w:t></w:t>
      </w:r>
      <w:r>
        <w:rPr>
          <w:rFonts w:hint="eastAsia"/>
        </w:rPr>
        <w:t>•</w:t>
      </w:r>
      <w:r>
        <w:t></w:t>
      </w:r>
      <w:r>
        <w:rPr>
          <w:rFonts w:hint="eastAsia"/>
        </w:rPr>
        <w:t>ххх</w:t>
      </w:r>
      <w:r>
        <w:t></w:t>
      </w:r>
      <w:r>
        <w:t></w:t>
      </w:r>
      <w:r>
        <w:t></w:t>
      </w:r>
      <w:r>
        <w:t></w:t>
      </w:r>
      <w:r>
        <w:t></w:t>
      </w:r>
      <w:r>
        <w:t></w:t>
      </w:r>
      <w:r>
        <w:t></w:t>
      </w:r>
      <w:r>
        <w:t></w:t>
      </w:r>
      <w:r>
        <w:t></w:t>
      </w:r>
      <w:r>
        <w:t></w:t>
      </w:r>
      <w:r>
        <w:rPr>
          <w:rFonts w:hint="eastAsia"/>
        </w:rPr>
        <w:t>•</w:t>
      </w:r>
      <w:r>
        <w:t></w:t>
      </w:r>
      <w:r>
        <w:rPr>
          <w:rFonts w:hint="eastAsia"/>
        </w:rPr>
        <w:t>ххх</w:t>
      </w:r>
      <w:r>
        <w:t></w:t>
      </w:r>
      <w:r>
        <w:t></w:t>
      </w:r>
      <w:r>
        <w:t></w:t>
      </w:r>
    </w:p>
    <w:p w:rsidR="009F15FA" w:rsidRDefault="009F15FA" w:rsidP="009F15FA">
      <w:r>
        <w:t></w:t>
      </w:r>
      <w:r>
        <w:t></w:t>
      </w:r>
      <w:r>
        <w:t></w:t>
      </w:r>
      <w:r>
        <w:t></w:t>
      </w:r>
      <w:r>
        <w:t></w:t>
      </w:r>
      <w:r>
        <w:t></w:t>
      </w:r>
      <w:r>
        <w:t></w:t>
      </w:r>
      <w:r>
        <w:rPr>
          <w:rFonts w:hint="eastAsia"/>
        </w:rPr>
        <w:t>•</w:t>
      </w:r>
      <w:r>
        <w:t></w:t>
      </w:r>
      <w:r>
        <w:rPr>
          <w:rFonts w:hint="eastAsia"/>
        </w:rPr>
        <w:t>х</w:t>
      </w:r>
      <w:r>
        <w:t></w:t>
      </w:r>
      <w:r>
        <w:rPr>
          <w:rFonts w:hint="eastAsia"/>
        </w:rPr>
        <w:t>х</w:t>
      </w:r>
      <w:r>
        <w:t></w:t>
      </w:r>
      <w:r>
        <w:t></w:t>
      </w:r>
      <w:r>
        <w:t></w:t>
      </w:r>
      <w:r>
        <w:t></w:t>
      </w:r>
      <w:r>
        <w:t></w:t>
      </w:r>
      <w:r>
        <w:t></w:t>
      </w:r>
      <w:r>
        <w:t></w:t>
      </w:r>
      <w:r>
        <w:t></w:t>
      </w:r>
      <w:r>
        <w:t></w:t>
      </w:r>
      <w:r>
        <w:rPr>
          <w:rFonts w:hint="eastAsia"/>
        </w:rPr>
        <w:t>•</w:t>
      </w:r>
      <w:r>
        <w:t></w:t>
      </w:r>
      <w:r>
        <w:t></w:t>
      </w:r>
      <w:r>
        <w:t></w:t>
      </w:r>
      <w:r>
        <w:t></w:t>
      </w:r>
      <w:r>
        <w:t></w:t>
      </w:r>
      <w:r>
        <w:t></w:t>
      </w:r>
      <w:r>
        <w:t></w:t>
      </w:r>
      <w:r>
        <w:t></w:t>
      </w:r>
    </w:p>
    <w:p w:rsidR="009F15FA" w:rsidRDefault="009F15FA" w:rsidP="009F15FA">
      <w:r>
        <w:rPr>
          <w:rFonts w:hint="eastAsia"/>
        </w:rPr>
        <w:t>У</w:t>
      </w:r>
      <w:r>
        <w:t></w:t>
      </w:r>
      <w:r>
        <w:rPr>
          <w:rFonts w:hint="eastAsia"/>
        </w:rPr>
        <w:t>пт</w:t>
      </w:r>
      <w:r>
        <w:t></w:t>
      </w:r>
      <w:r>
        <w:t></w:t>
      </w:r>
      <w:r>
        <w:t></w:t>
      </w:r>
      <w:r>
        <w:t></w:t>
      </w:r>
      <w:r>
        <w:t></w:t>
      </w:r>
      <w:r>
        <w:t></w:t>
      </w:r>
      <w:r>
        <w:t></w:t>
      </w:r>
      <w:r>
        <w:t></w:t>
      </w:r>
      <w:r>
        <w:t></w:t>
      </w:r>
      <w:r>
        <w:t></w:t>
      </w:r>
      <w:r>
        <w:t></w:t>
      </w:r>
      <w:r>
        <w:t></w:t>
      </w:r>
      <w:r>
        <w:t></w:t>
      </w:r>
      <w:r>
        <w:t></w:t>
      </w:r>
      <w:r>
        <w:t></w:t>
      </w:r>
      <w:r>
        <w:t></w:t>
      </w:r>
      <w:r>
        <w:t></w:t>
      </w:r>
      <w:r>
        <w:t></w:t>
      </w:r>
      <w:r>
        <w:t></w:t>
      </w:r>
      <w:r>
        <w:rPr>
          <w:rFonts w:hint="eastAsia"/>
        </w:rPr>
        <w:t>•</w:t>
      </w:r>
      <w:r>
        <w:t></w:t>
      </w:r>
      <w:r>
        <w:rPr>
          <w:rFonts w:hint="eastAsia"/>
        </w:rPr>
        <w:t>х</w:t>
      </w:r>
      <w:r>
        <w:t></w:t>
      </w:r>
      <w:r>
        <w:t></w:t>
      </w:r>
      <w:r>
        <w:t></w:t>
      </w:r>
      <w:r>
        <w:t></w:t>
      </w:r>
      <w:r>
        <w:t></w:t>
      </w:r>
      <w:r>
        <w:t></w:t>
      </w:r>
      <w:r>
        <w:t></w:t>
      </w:r>
      <w:r>
        <w:t></w:t>
      </w:r>
      <w:r>
        <w:t></w:t>
      </w:r>
      <w:r>
        <w:t></w:t>
      </w:r>
      <w:r>
        <w:rPr>
          <w:rFonts w:hint="eastAsia"/>
        </w:rPr>
        <w:t>•</w:t>
      </w:r>
      <w:r>
        <w:t></w:t>
      </w:r>
      <w:r>
        <w:rPr>
          <w:rFonts w:hint="eastAsia"/>
        </w:rPr>
        <w:t>х</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rPr>
          <w:rFonts w:hint="eastAsia"/>
        </w:rPr>
        <w:t>•</w:t>
      </w:r>
      <w:r>
        <w:t></w:t>
      </w:r>
      <w:r>
        <w:rPr>
          <w:rFonts w:hint="eastAsia"/>
        </w:rPr>
        <w:t>х</w:t>
      </w:r>
      <w:r>
        <w:t></w:t>
      </w:r>
      <w:r>
        <w:rPr>
          <w:rFonts w:hint="eastAsia"/>
        </w:rPr>
        <w:t>х</w:t>
      </w:r>
      <w:r>
        <w:t></w:t>
      </w:r>
      <w:r>
        <w:t></w:t>
      </w:r>
      <w:r>
        <w:t></w:t>
      </w:r>
      <w:r>
        <w:t></w:t>
      </w:r>
      <w:r>
        <w:t></w:t>
      </w:r>
      <w:r>
        <w:t></w:t>
      </w:r>
      <w:r>
        <w:t></w:t>
      </w:r>
      <w:r>
        <w:t></w:t>
      </w:r>
      <w:r>
        <w:t></w:t>
      </w:r>
      <w:r>
        <w:t></w:t>
      </w:r>
      <w:r>
        <w:rPr>
          <w:rFonts w:hint="eastAsia"/>
        </w:rPr>
        <w:t>•</w:t>
      </w:r>
      <w:r>
        <w:t></w:t>
      </w:r>
      <w:r>
        <w:rPr>
          <w:rFonts w:hint="eastAsia"/>
        </w:rPr>
        <w:t>х</w:t>
      </w:r>
      <w:r>
        <w:t></w:t>
      </w:r>
      <w:r>
        <w:rPr>
          <w:rFonts w:hint="eastAsia"/>
        </w:rPr>
        <w:t>х</w:t>
      </w:r>
      <w:r>
        <w:t></w:t>
      </w:r>
      <w:r>
        <w:t></w:t>
      </w:r>
      <w:r>
        <w:t></w:t>
      </w:r>
    </w:p>
    <w:p w:rsidR="009F15FA" w:rsidRDefault="009F15FA" w:rsidP="009F15FA">
      <w:r>
        <w:t></w:t>
      </w:r>
      <w:r>
        <w:t></w:t>
      </w:r>
      <w:r>
        <w:t></w:t>
      </w:r>
      <w:r>
        <w:t></w:t>
      </w:r>
      <w:r>
        <w:t></w:t>
      </w:r>
      <w:r>
        <w:t></w:t>
      </w:r>
      <w:r>
        <w:t></w:t>
      </w:r>
      <w:r>
        <w:t></w:t>
      </w:r>
      <w:r>
        <w:t></w:t>
      </w:r>
      <w:r>
        <w:t></w:t>
      </w:r>
      <w:r>
        <w:t></w:t>
      </w:r>
      <w:r>
        <w:t></w:t>
      </w:r>
      <w:r>
        <w:rPr>
          <w:rFonts w:hint="eastAsia"/>
        </w:rPr>
        <w:t>•</w:t>
      </w:r>
      <w:r>
        <w:t></w:t>
      </w:r>
      <w:r>
        <w:rPr>
          <w:rFonts w:hint="eastAsia"/>
        </w:rPr>
        <w:t>х</w:t>
      </w:r>
      <w:r>
        <w:t></w:t>
      </w:r>
      <w:r>
        <w:rPr>
          <w:rFonts w:hint="eastAsia"/>
        </w:rPr>
        <w:t>х</w:t>
      </w:r>
      <w:r>
        <w:t></w:t>
      </w:r>
      <w:r>
        <w:t></w:t>
      </w:r>
      <w:r>
        <w:t></w:t>
      </w:r>
      <w:r>
        <w:t></w:t>
      </w:r>
      <w:r>
        <w:t></w:t>
      </w:r>
      <w:r>
        <w:t></w:t>
      </w:r>
      <w:r>
        <w:t></w:t>
      </w:r>
      <w:r>
        <w:t></w:t>
      </w:r>
      <w:r>
        <w:t></w:t>
      </w:r>
      <w:r>
        <w:t></w:t>
      </w:r>
      <w:r>
        <w:rPr>
          <w:rFonts w:hint="eastAsia"/>
        </w:rPr>
        <w:t>•</w:t>
      </w:r>
    </w:p>
    <w:p w:rsidR="009F15FA" w:rsidRDefault="009F15FA" w:rsidP="009F15FA">
      <w:r>
        <w:t></w:t>
      </w:r>
      <w:r>
        <w:rPr>
          <w:rFonts w:hint="eastAsia"/>
        </w:rPr>
        <w:t>зпто</w:t>
      </w:r>
      <w:r>
        <w:t></w:t>
      </w:r>
      <w:r>
        <w:t></w:t>
      </w:r>
      <w:r>
        <w:t></w:t>
      </w:r>
      <w:r>
        <w:t></w:t>
      </w:r>
      <w:r>
        <w:t></w:t>
      </w:r>
      <w:r>
        <w:t></w:t>
      </w:r>
      <w:r>
        <w:t></w:t>
      </w:r>
      <w:r>
        <w:t></w:t>
      </w:r>
      <w:r>
        <w:t></w:t>
      </w:r>
      <w:r>
        <w:t></w:t>
      </w:r>
      <w:r>
        <w:t></w:t>
      </w:r>
      <w:r>
        <w:t></w:t>
      </w:r>
      <w:r>
        <w:t></w:t>
      </w:r>
      <w:r>
        <w:t></w:t>
      </w:r>
      <w:r>
        <w:t></w:t>
      </w:r>
      <w:r>
        <w:t></w:t>
      </w:r>
      <w:r>
        <w:t></w:t>
      </w:r>
      <w:r>
        <w:t></w:t>
      </w:r>
      <w:r>
        <w:rPr>
          <w:rFonts w:hint="eastAsia"/>
        </w:rPr>
        <w:t>•</w:t>
      </w:r>
      <w:r>
        <w:t></w:t>
      </w:r>
      <w:r>
        <w:rPr>
          <w:rFonts w:hint="eastAsia"/>
        </w:rPr>
        <w:t>х</w:t>
      </w:r>
      <w:r>
        <w:t></w:t>
      </w:r>
      <w:r>
        <w:t></w:t>
      </w:r>
      <w:r>
        <w:t></w:t>
      </w:r>
      <w:r>
        <w:t></w:t>
      </w:r>
      <w:r>
        <w:t></w:t>
      </w:r>
      <w:r>
        <w:t></w:t>
      </w:r>
      <w:r>
        <w:t></w:t>
      </w:r>
      <w:r>
        <w:t></w:t>
      </w:r>
      <w:r>
        <w:t></w:t>
      </w:r>
      <w:r>
        <w:t></w:t>
      </w:r>
      <w:r>
        <w:rPr>
          <w:rFonts w:hint="eastAsia"/>
        </w:rPr>
        <w:t>•</w:t>
      </w:r>
      <w:r>
        <w:t></w:t>
      </w:r>
      <w:r>
        <w:rPr>
          <w:rFonts w:hint="eastAsia"/>
        </w:rPr>
        <w:t>х</w:t>
      </w:r>
      <w:r>
        <w:t></w:t>
      </w:r>
      <w:r>
        <w:t></w:t>
      </w:r>
      <w:r>
        <w:t></w:t>
      </w:r>
      <w:r>
        <w:t></w:t>
      </w:r>
      <w:r>
        <w:t></w:t>
      </w:r>
      <w:r>
        <w:t></w:t>
      </w:r>
      <w:r>
        <w:t></w:t>
      </w:r>
      <w:r>
        <w:t></w:t>
      </w:r>
      <w:r>
        <w:t></w:t>
      </w:r>
      <w:r>
        <w:t></w:t>
      </w:r>
      <w:r>
        <w:rPr>
          <w:rFonts w:hint="eastAsia"/>
        </w:rPr>
        <w:t>•</w:t>
      </w:r>
      <w:r>
        <w:t></w:t>
      </w:r>
      <w:r>
        <w:rPr>
          <w:rFonts w:hint="eastAsia"/>
        </w:rPr>
        <w:t>х</w:t>
      </w:r>
      <w:r>
        <w:t></w:t>
      </w:r>
      <w:r>
        <w:t></w:t>
      </w:r>
      <w:r>
        <w:t></w:t>
      </w:r>
      <w:r>
        <w:t></w:t>
      </w:r>
      <w:r>
        <w:t></w:t>
      </w:r>
      <w:r>
        <w:t></w:t>
      </w:r>
      <w:r>
        <w:t></w:t>
      </w:r>
      <w:r>
        <w:t></w:t>
      </w:r>
      <w:r>
        <w:t></w:t>
      </w:r>
      <w:r>
        <w:t></w:t>
      </w:r>
      <w:r>
        <w:rPr>
          <w:rFonts w:hint="eastAsia"/>
        </w:rPr>
        <w:t>•</w:t>
      </w:r>
      <w:r>
        <w:t></w:t>
      </w:r>
      <w:r>
        <w:rPr>
          <w:rFonts w:hint="eastAsia"/>
        </w:rPr>
        <w:t>хгх</w:t>
      </w:r>
      <w:r>
        <w:t></w:t>
      </w:r>
      <w:r>
        <w:t></w:t>
      </w:r>
      <w:r>
        <w:t></w:t>
      </w:r>
      <w:r>
        <w:t></w:t>
      </w:r>
      <w:r>
        <w:t></w:t>
      </w:r>
      <w:r>
        <w:t></w:t>
      </w:r>
      <w:r>
        <w:t></w:t>
      </w:r>
      <w:r>
        <w:t></w:t>
      </w:r>
      <w:r>
        <w:t></w:t>
      </w:r>
      <w:r>
        <w:t></w:t>
      </w:r>
      <w:r>
        <w:rPr>
          <w:rFonts w:hint="eastAsia"/>
        </w:rPr>
        <w:t>•</w:t>
      </w:r>
      <w:r>
        <w:t></w:t>
      </w:r>
      <w:r>
        <w:t></w:t>
      </w:r>
      <w:r>
        <w:t></w:t>
      </w:r>
      <w:r>
        <w:t></w:t>
      </w:r>
      <w:r>
        <w:t></w:t>
      </w:r>
      <w:r>
        <w:t></w:t>
      </w:r>
      <w:r>
        <w:t></w:t>
      </w:r>
    </w:p>
    <w:p w:rsidR="009F15FA" w:rsidRDefault="009F15FA" w:rsidP="009F15FA">
      <w:r>
        <w:t></w:t>
      </w:r>
      <w:r>
        <w:t></w:t>
      </w:r>
      <w:r>
        <w:t></w:t>
      </w:r>
      <w:r>
        <w:t></w:t>
      </w:r>
      <w:r>
        <w:t></w:t>
      </w:r>
      <w:r>
        <w:t></w:t>
      </w:r>
      <w:r>
        <w:t></w:t>
      </w:r>
      <w:r>
        <w:t></w:t>
      </w:r>
    </w:p>
    <w:p w:rsidR="009F15FA" w:rsidRDefault="009F15FA" w:rsidP="009F15FA">
      <w:r>
        <w:rPr>
          <w:rFonts w:hint="eastAsia"/>
        </w:rPr>
        <w:t>где</w:t>
      </w:r>
      <w:r>
        <w:t></w:t>
      </w:r>
      <w:r>
        <w:rPr>
          <w:rFonts w:hint="eastAsia"/>
        </w:rPr>
        <w:t>Гщто</w:t>
      </w:r>
      <w:r>
        <w:t></w:t>
      </w:r>
      <w:r>
        <w:t></w:t>
      </w:r>
      <w:r>
        <w:rPr>
          <w:rFonts w:hint="eastAsia"/>
        </w:rPr>
        <w:t>время</w:t>
      </w:r>
      <w:r>
        <w:t></w:t>
      </w:r>
      <w:r>
        <w:rPr>
          <w:rFonts w:hint="eastAsia"/>
        </w:rPr>
        <w:t>простоя</w:t>
      </w:r>
      <w:r>
        <w:t></w:t>
      </w:r>
      <w:r>
        <w:rPr>
          <w:rFonts w:hint="eastAsia"/>
        </w:rPr>
        <w:t>грузовых</w:t>
      </w:r>
      <w:r>
        <w:t></w:t>
      </w:r>
      <w:r>
        <w:rPr>
          <w:rFonts w:hint="eastAsia"/>
        </w:rPr>
        <w:t>поездов</w:t>
      </w:r>
      <w:r>
        <w:t></w:t>
      </w:r>
      <w:r>
        <w:rPr>
          <w:rFonts w:hint="eastAsia"/>
        </w:rPr>
        <w:t>при</w:t>
      </w:r>
      <w:r>
        <w:t></w:t>
      </w:r>
      <w:r>
        <w:t></w:t>
      </w:r>
      <w:r>
        <w:t></w:t>
      </w:r>
      <w:r>
        <w:rPr>
          <w:rFonts w:hint="eastAsia"/>
        </w:rPr>
        <w:t>работающей</w:t>
      </w:r>
      <w:r>
        <w:t></w:t>
      </w:r>
      <w:r>
        <w:rPr>
          <w:rFonts w:hint="eastAsia"/>
        </w:rPr>
        <w:t>бригаде</w:t>
      </w:r>
      <w:r>
        <w:t></w:t>
      </w:r>
      <w:r>
        <w:rPr>
          <w:rFonts w:hint="eastAsia"/>
        </w:rPr>
        <w:t>ПТО</w:t>
      </w:r>
      <w:r>
        <w:t></w:t>
      </w:r>
    </w:p>
    <w:p w:rsidR="009F15FA" w:rsidRDefault="009F15FA" w:rsidP="009F15FA">
      <w:r>
        <w:rPr>
          <w:rFonts w:hint="eastAsia"/>
        </w:rPr>
        <w:t>Угпто</w:t>
      </w:r>
      <w:r>
        <w:t></w:t>
      </w:r>
      <w:r>
        <w:t></w:t>
      </w:r>
      <w:r>
        <w:rPr>
          <w:rFonts w:hint="eastAsia"/>
        </w:rPr>
        <w:t>время</w:t>
      </w:r>
      <w:r>
        <w:t></w:t>
      </w:r>
      <w:r>
        <w:rPr>
          <w:rFonts w:hint="eastAsia"/>
        </w:rPr>
        <w:t>простоя</w:t>
      </w:r>
      <w:r>
        <w:t></w:t>
      </w:r>
      <w:r>
        <w:rPr>
          <w:rFonts w:hint="eastAsia"/>
        </w:rPr>
        <w:t>грузовых</w:t>
      </w:r>
      <w:r>
        <w:t></w:t>
      </w:r>
      <w:r>
        <w:rPr>
          <w:rFonts w:hint="eastAsia"/>
        </w:rPr>
        <w:t>поездов</w:t>
      </w:r>
      <w:r>
        <w:t></w:t>
      </w:r>
      <w:r>
        <w:rPr>
          <w:rFonts w:hint="eastAsia"/>
        </w:rPr>
        <w:t>при</w:t>
      </w:r>
      <w:r>
        <w:t></w:t>
      </w:r>
      <w:r>
        <w:t></w:t>
      </w:r>
      <w:r>
        <w:t></w:t>
      </w:r>
      <w:r>
        <w:rPr>
          <w:rFonts w:hint="eastAsia"/>
        </w:rPr>
        <w:t>работающих</w:t>
      </w:r>
      <w:r>
        <w:t></w:t>
      </w:r>
      <w:r>
        <w:rPr>
          <w:rFonts w:hint="eastAsia"/>
        </w:rPr>
        <w:t>бригадах</w:t>
      </w:r>
      <w:r>
        <w:t></w:t>
      </w:r>
      <w:r>
        <w:rPr>
          <w:rFonts w:hint="eastAsia"/>
        </w:rPr>
        <w:t>ПТО</w:t>
      </w:r>
      <w:r>
        <w:t></w:t>
      </w:r>
    </w:p>
    <w:p w:rsidR="009F15FA" w:rsidRDefault="009F15FA" w:rsidP="009F15FA">
      <w:r>
        <w:t></w:t>
      </w:r>
      <w:r>
        <w:rPr>
          <w:rFonts w:hint="eastAsia"/>
        </w:rPr>
        <w:t>зпто</w:t>
      </w:r>
      <w:r>
        <w:t></w:t>
      </w:r>
      <w:r>
        <w:t></w:t>
      </w:r>
      <w:r>
        <w:rPr>
          <w:rFonts w:hint="eastAsia"/>
        </w:rPr>
        <w:t>время</w:t>
      </w:r>
      <w:r>
        <w:t></w:t>
      </w:r>
      <w:r>
        <w:rPr>
          <w:rFonts w:hint="eastAsia"/>
        </w:rPr>
        <w:t>простоя</w:t>
      </w:r>
      <w:r>
        <w:t></w:t>
      </w:r>
      <w:r>
        <w:rPr>
          <w:rFonts w:hint="eastAsia"/>
        </w:rPr>
        <w:t>грузовых</w:t>
      </w:r>
      <w:r>
        <w:t></w:t>
      </w:r>
      <w:r>
        <w:rPr>
          <w:rFonts w:hint="eastAsia"/>
        </w:rPr>
        <w:t>поездов</w:t>
      </w:r>
      <w:r>
        <w:t></w:t>
      </w:r>
      <w:r>
        <w:rPr>
          <w:rFonts w:hint="eastAsia"/>
        </w:rPr>
        <w:t>при</w:t>
      </w:r>
      <w:r>
        <w:t></w:t>
      </w:r>
      <w:r>
        <w:t></w:t>
      </w:r>
      <w:r>
        <w:t></w:t>
      </w:r>
      <w:r>
        <w:rPr>
          <w:rFonts w:hint="eastAsia"/>
        </w:rPr>
        <w:t>работающих</w:t>
      </w:r>
      <w:r>
        <w:t></w:t>
      </w:r>
      <w:r>
        <w:rPr>
          <w:rFonts w:hint="eastAsia"/>
        </w:rPr>
        <w:t>бригадах</w:t>
      </w:r>
      <w:r>
        <w:t></w:t>
      </w:r>
      <w:r>
        <w:rPr>
          <w:rFonts w:hint="eastAsia"/>
        </w:rPr>
        <w:t>ПТО</w:t>
      </w:r>
      <w:r>
        <w:t></w:t>
      </w:r>
    </w:p>
    <w:p w:rsidR="009F15FA" w:rsidRDefault="009F15FA" w:rsidP="009F15FA">
      <w:r>
        <w:rPr>
          <w:rFonts w:hint="eastAsia"/>
        </w:rPr>
        <w:t>Х</w:t>
      </w:r>
      <w:r>
        <w:t></w:t>
      </w:r>
      <w:r>
        <w:t></w:t>
      </w:r>
      <w:r>
        <w:t></w:t>
      </w:r>
      <w:r>
        <w:t></w:t>
      </w:r>
      <w:r>
        <w:rPr>
          <w:rFonts w:hint="eastAsia"/>
        </w:rPr>
        <w:t>кодированное</w:t>
      </w:r>
      <w:r>
        <w:t></w:t>
      </w:r>
      <w:r>
        <w:rPr>
          <w:rFonts w:hint="eastAsia"/>
        </w:rPr>
        <w:t>значение</w:t>
      </w:r>
      <w:r>
        <w:t></w:t>
      </w:r>
      <w:r>
        <w:rPr>
          <w:rFonts w:hint="eastAsia"/>
        </w:rPr>
        <w:t>фактора</w:t>
      </w:r>
      <w:r>
        <w:t></w:t>
      </w:r>
      <w:r>
        <w:t></w:t>
      </w:r>
      <w:r>
        <w:rPr>
          <w:rFonts w:hint="eastAsia"/>
        </w:rPr>
        <w:t>зависящее</w:t>
      </w:r>
      <w:r>
        <w:t></w:t>
      </w:r>
      <w:r>
        <w:rPr>
          <w:rFonts w:hint="eastAsia"/>
        </w:rPr>
        <w:t>от</w:t>
      </w:r>
      <w:r>
        <w:t></w:t>
      </w:r>
      <w:r>
        <w:rPr>
          <w:rFonts w:hint="eastAsia"/>
        </w:rPr>
        <w:t>количества</w:t>
      </w:r>
      <w:r>
        <w:t></w:t>
      </w:r>
      <w:r>
        <w:rPr>
          <w:rFonts w:hint="eastAsia"/>
        </w:rPr>
        <w:t>прибываю</w:t>
      </w:r>
      <w:r>
        <w:t></w:t>
      </w:r>
      <w:r>
        <w:rPr>
          <w:rFonts w:hint="eastAsia"/>
        </w:rPr>
        <w:t>щих</w:t>
      </w:r>
      <w:r>
        <w:t></w:t>
      </w:r>
      <w:r>
        <w:rPr>
          <w:rFonts w:hint="eastAsia"/>
        </w:rPr>
        <w:t>поездов</w:t>
      </w:r>
      <w:r>
        <w:t></w:t>
      </w:r>
      <w:r>
        <w:rPr>
          <w:rFonts w:hint="eastAsia"/>
        </w:rPr>
        <w:t>в</w:t>
      </w:r>
      <w:r>
        <w:t></w:t>
      </w:r>
      <w:r>
        <w:rPr>
          <w:rFonts w:hint="eastAsia"/>
        </w:rPr>
        <w:t>сутки</w:t>
      </w:r>
      <w:r>
        <w:t></w:t>
      </w:r>
    </w:p>
    <w:p w:rsidR="009F15FA" w:rsidRDefault="009F15FA" w:rsidP="009F15FA">
      <w:r>
        <w:rPr>
          <w:rFonts w:hint="eastAsia"/>
        </w:rPr>
        <w:t>х</w:t>
      </w:r>
      <w:r>
        <w:t></w:t>
      </w:r>
      <w:r>
        <w:t></w:t>
      </w:r>
      <w:r>
        <w:t></w:t>
      </w:r>
      <w:r>
        <w:t></w:t>
      </w:r>
      <w:r>
        <w:rPr>
          <w:rFonts w:hint="eastAsia"/>
        </w:rPr>
        <w:t>кодированное</w:t>
      </w:r>
      <w:r>
        <w:t></w:t>
      </w:r>
      <w:r>
        <w:rPr>
          <w:rFonts w:hint="eastAsia"/>
        </w:rPr>
        <w:t>значение</w:t>
      </w:r>
      <w:r>
        <w:t></w:t>
      </w:r>
      <w:r>
        <w:rPr>
          <w:rFonts w:hint="eastAsia"/>
        </w:rPr>
        <w:t>фактора</w:t>
      </w:r>
      <w:r>
        <w:t></w:t>
      </w:r>
      <w:r>
        <w:t></w:t>
      </w:r>
      <w:r>
        <w:rPr>
          <w:rFonts w:hint="eastAsia"/>
        </w:rPr>
        <w:t>зависящее</w:t>
      </w:r>
      <w:r>
        <w:t></w:t>
      </w:r>
      <w:r>
        <w:rPr>
          <w:rFonts w:hint="eastAsia"/>
        </w:rPr>
        <w:t>от</w:t>
      </w:r>
      <w:r>
        <w:t></w:t>
      </w:r>
      <w:r>
        <w:rPr>
          <w:rFonts w:hint="eastAsia"/>
        </w:rPr>
        <w:t>соотношения</w:t>
      </w:r>
      <w:r>
        <w:t></w:t>
      </w:r>
      <w:r>
        <w:rPr>
          <w:rFonts w:hint="eastAsia"/>
        </w:rPr>
        <w:t>категорий</w:t>
      </w:r>
      <w:r>
        <w:t></w:t>
      </w:r>
      <w:r>
        <w:rPr>
          <w:rFonts w:hint="eastAsia"/>
        </w:rPr>
        <w:t>грузовых</w:t>
      </w:r>
      <w:r>
        <w:t></w:t>
      </w:r>
      <w:r>
        <w:rPr>
          <w:rFonts w:hint="eastAsia"/>
        </w:rPr>
        <w:t>поездов</w:t>
      </w:r>
      <w:r>
        <w:t></w:t>
      </w:r>
    </w:p>
    <w:p w:rsidR="009F15FA" w:rsidRDefault="009F15FA" w:rsidP="009F15FA">
      <w:r>
        <w:rPr>
          <w:rFonts w:hint="eastAsia"/>
        </w:rPr>
        <w:t>х</w:t>
      </w:r>
      <w:r>
        <w:t></w:t>
      </w:r>
      <w:r>
        <w:t></w:t>
      </w:r>
      <w:r>
        <w:t></w:t>
      </w:r>
      <w:r>
        <w:t></w:t>
      </w:r>
      <w:r>
        <w:rPr>
          <w:rFonts w:hint="eastAsia"/>
        </w:rPr>
        <w:t>кодированное</w:t>
      </w:r>
      <w:r>
        <w:t></w:t>
      </w:r>
      <w:r>
        <w:rPr>
          <w:rFonts w:hint="eastAsia"/>
        </w:rPr>
        <w:t>значение</w:t>
      </w:r>
      <w:r>
        <w:t></w:t>
      </w:r>
      <w:r>
        <w:rPr>
          <w:rFonts w:hint="eastAsia"/>
        </w:rPr>
        <w:t>фактора</w:t>
      </w:r>
      <w:r>
        <w:t></w:t>
      </w:r>
      <w:r>
        <w:t></w:t>
      </w:r>
      <w:r>
        <w:rPr>
          <w:rFonts w:hint="eastAsia"/>
        </w:rPr>
        <w:t>зависящее</w:t>
      </w:r>
      <w:r>
        <w:t></w:t>
      </w:r>
      <w:r>
        <w:rPr>
          <w:rFonts w:hint="eastAsia"/>
        </w:rPr>
        <w:t>от</w:t>
      </w:r>
      <w:r>
        <w:t></w:t>
      </w:r>
      <w:r>
        <w:rPr>
          <w:rFonts w:hint="eastAsia"/>
        </w:rPr>
        <w:t>количества</w:t>
      </w:r>
      <w:r>
        <w:t></w:t>
      </w:r>
      <w:r>
        <w:rPr>
          <w:rFonts w:hint="eastAsia"/>
        </w:rPr>
        <w:t>приемо</w:t>
      </w:r>
      <w:r>
        <w:t></w:t>
      </w:r>
      <w:r>
        <w:rPr>
          <w:rFonts w:hint="eastAsia"/>
        </w:rPr>
        <w:t>отправочных</w:t>
      </w:r>
      <w:r>
        <w:t></w:t>
      </w:r>
      <w:r>
        <w:rPr>
          <w:rFonts w:hint="eastAsia"/>
        </w:rPr>
        <w:t>путей</w:t>
      </w:r>
      <w:r>
        <w:t></w:t>
      </w:r>
    </w:p>
    <w:p w:rsidR="009F15FA" w:rsidRDefault="009F15FA" w:rsidP="009F15FA">
      <w:r>
        <w:rPr>
          <w:rFonts w:hint="eastAsia"/>
        </w:rPr>
        <w:t>Планирование</w:t>
      </w:r>
      <w:r>
        <w:t></w:t>
      </w:r>
      <w:r>
        <w:rPr>
          <w:rFonts w:hint="eastAsia"/>
        </w:rPr>
        <w:t>эксперимента</w:t>
      </w:r>
      <w:r>
        <w:t></w:t>
      </w:r>
      <w:r>
        <w:rPr>
          <w:rFonts w:hint="eastAsia"/>
        </w:rPr>
        <w:t>и</w:t>
      </w:r>
      <w:r>
        <w:t></w:t>
      </w:r>
      <w:r>
        <w:rPr>
          <w:rFonts w:hint="eastAsia"/>
        </w:rPr>
        <w:t>последующее</w:t>
      </w:r>
      <w:r>
        <w:t></w:t>
      </w:r>
      <w:r>
        <w:rPr>
          <w:rFonts w:hint="eastAsia"/>
        </w:rPr>
        <w:t>моделирование</w:t>
      </w:r>
      <w:r>
        <w:t></w:t>
      </w:r>
      <w:r>
        <w:rPr>
          <w:rFonts w:hint="eastAsia"/>
        </w:rPr>
        <w:t>выполнялось</w:t>
      </w:r>
      <w:r>
        <w:t></w:t>
      </w:r>
      <w:r>
        <w:rPr>
          <w:rFonts w:hint="eastAsia"/>
        </w:rPr>
        <w:t>с</w:t>
      </w:r>
      <w:r>
        <w:t></w:t>
      </w:r>
      <w:r>
        <w:rPr>
          <w:rFonts w:hint="eastAsia"/>
        </w:rPr>
        <w:t>использованием</w:t>
      </w:r>
      <w:r>
        <w:t></w:t>
      </w:r>
      <w:r>
        <w:rPr>
          <w:rFonts w:hint="eastAsia"/>
        </w:rPr>
        <w:t>варьирования</w:t>
      </w:r>
      <w:r>
        <w:t></w:t>
      </w:r>
      <w:r>
        <w:rPr>
          <w:rFonts w:hint="eastAsia"/>
        </w:rPr>
        <w:t>параметров</w:t>
      </w:r>
      <w:r>
        <w:t></w:t>
      </w:r>
      <w:r>
        <w:rPr>
          <w:rFonts w:hint="eastAsia"/>
        </w:rPr>
        <w:t>на</w:t>
      </w:r>
      <w:r>
        <w:t></w:t>
      </w:r>
      <w:r>
        <w:rPr>
          <w:rFonts w:hint="eastAsia"/>
        </w:rPr>
        <w:t>верхних</w:t>
      </w:r>
      <w:r>
        <w:t></w:t>
      </w:r>
      <w:r>
        <w:rPr>
          <w:rFonts w:hint="eastAsia"/>
        </w:rPr>
        <w:t>и</w:t>
      </w:r>
      <w:r>
        <w:t></w:t>
      </w:r>
      <w:r>
        <w:rPr>
          <w:rFonts w:hint="eastAsia"/>
        </w:rPr>
        <w:t>нижних</w:t>
      </w:r>
      <w:r>
        <w:t></w:t>
      </w:r>
      <w:r>
        <w:rPr>
          <w:rFonts w:hint="eastAsia"/>
        </w:rPr>
        <w:t>уровнях</w:t>
      </w:r>
      <w:r>
        <w:t></w:t>
      </w:r>
      <w:r>
        <w:t></w:t>
      </w:r>
      <w:r>
        <w:rPr>
          <w:rFonts w:hint="eastAsia"/>
        </w:rPr>
        <w:t>ко</w:t>
      </w:r>
      <w:r>
        <w:t></w:t>
      </w:r>
      <w:r>
        <w:rPr>
          <w:rFonts w:hint="eastAsia"/>
        </w:rPr>
        <w:t>торые</w:t>
      </w:r>
      <w:r>
        <w:t></w:t>
      </w:r>
      <w:r>
        <w:rPr>
          <w:rFonts w:hint="eastAsia"/>
        </w:rPr>
        <w:t>максимально</w:t>
      </w:r>
      <w:r>
        <w:t></w:t>
      </w:r>
      <w:r>
        <w:rPr>
          <w:rFonts w:hint="eastAsia"/>
        </w:rPr>
        <w:t>точно</w:t>
      </w:r>
      <w:r>
        <w:t></w:t>
      </w:r>
      <w:r>
        <w:rPr>
          <w:rFonts w:hint="eastAsia"/>
        </w:rPr>
        <w:t>позволяют</w:t>
      </w:r>
      <w:r>
        <w:t></w:t>
      </w:r>
      <w:r>
        <w:rPr>
          <w:rFonts w:hint="eastAsia"/>
        </w:rPr>
        <w:t>подобрать</w:t>
      </w:r>
      <w:r>
        <w:t></w:t>
      </w:r>
      <w:r>
        <w:rPr>
          <w:rFonts w:hint="eastAsia"/>
        </w:rPr>
        <w:t>условия</w:t>
      </w:r>
      <w:r>
        <w:t></w:t>
      </w:r>
      <w:r>
        <w:t></w:t>
      </w:r>
      <w:r>
        <w:rPr>
          <w:rFonts w:hint="eastAsia"/>
        </w:rPr>
        <w:t>отображающие</w:t>
      </w:r>
      <w:r>
        <w:t></w:t>
      </w:r>
      <w:r>
        <w:rPr>
          <w:rFonts w:hint="eastAsia"/>
        </w:rPr>
        <w:t>работу</w:t>
      </w:r>
      <w:r>
        <w:t></w:t>
      </w:r>
      <w:r>
        <w:rPr>
          <w:rFonts w:hint="eastAsia"/>
        </w:rPr>
        <w:t>парка</w:t>
      </w:r>
      <w:r>
        <w:t></w:t>
      </w:r>
      <w:r>
        <w:rPr>
          <w:rFonts w:hint="eastAsia"/>
        </w:rPr>
        <w:t>существующей</w:t>
      </w:r>
      <w:r>
        <w:t></w:t>
      </w:r>
      <w:r>
        <w:rPr>
          <w:rFonts w:hint="eastAsia"/>
        </w:rPr>
        <w:t>участковой</w:t>
      </w:r>
      <w:r>
        <w:t></w:t>
      </w:r>
      <w:r>
        <w:rPr>
          <w:rFonts w:hint="eastAsia"/>
        </w:rPr>
        <w:t>или</w:t>
      </w:r>
      <w:r>
        <w:t></w:t>
      </w:r>
      <w:r>
        <w:rPr>
          <w:rFonts w:hint="eastAsia"/>
        </w:rPr>
        <w:t>сортировочной</w:t>
      </w:r>
      <w:r>
        <w:t></w:t>
      </w:r>
      <w:r>
        <w:rPr>
          <w:rFonts w:hint="eastAsia"/>
        </w:rPr>
        <w:t>станции</w:t>
      </w:r>
      <w:r>
        <w:t></w:t>
      </w:r>
      <w:r>
        <w:t></w:t>
      </w:r>
      <w:r>
        <w:rPr>
          <w:rFonts w:hint="eastAsia"/>
        </w:rPr>
        <w:t>Изменяя</w:t>
      </w:r>
      <w:r>
        <w:t></w:t>
      </w:r>
      <w:r>
        <w:rPr>
          <w:rFonts w:hint="eastAsia"/>
        </w:rPr>
        <w:t>значе</w:t>
      </w:r>
      <w:r>
        <w:t></w:t>
      </w:r>
      <w:r>
        <w:rPr>
          <w:rFonts w:hint="eastAsia"/>
        </w:rPr>
        <w:t>ния</w:t>
      </w:r>
      <w:r>
        <w:t></w:t>
      </w:r>
      <w:r>
        <w:rPr>
          <w:rFonts w:hint="eastAsia"/>
        </w:rPr>
        <w:t>основных</w:t>
      </w:r>
      <w:r>
        <w:t></w:t>
      </w:r>
      <w:r>
        <w:rPr>
          <w:rFonts w:hint="eastAsia"/>
        </w:rPr>
        <w:t>факторов</w:t>
      </w:r>
      <w:r>
        <w:t></w:t>
      </w:r>
      <w:r>
        <w:rPr>
          <w:rFonts w:hint="eastAsia"/>
        </w:rPr>
        <w:t>в</w:t>
      </w:r>
      <w:r>
        <w:t></w:t>
      </w:r>
      <w:r>
        <w:rPr>
          <w:rFonts w:hint="eastAsia"/>
        </w:rPr>
        <w:t>разработанных</w:t>
      </w:r>
      <w:r>
        <w:t></w:t>
      </w:r>
      <w:r>
        <w:rPr>
          <w:rFonts w:hint="eastAsia"/>
        </w:rPr>
        <w:t>формулах</w:t>
      </w:r>
      <w:r>
        <w:t></w:t>
      </w:r>
      <w:r>
        <w:t></w:t>
      </w:r>
      <w:r>
        <w:rPr>
          <w:rFonts w:hint="eastAsia"/>
        </w:rPr>
        <w:t>можно</w:t>
      </w:r>
      <w:r>
        <w:t></w:t>
      </w:r>
      <w:r>
        <w:rPr>
          <w:rFonts w:hint="eastAsia"/>
        </w:rPr>
        <w:t>выбрать</w:t>
      </w:r>
      <w:r>
        <w:t></w:t>
      </w:r>
      <w:r>
        <w:rPr>
          <w:rFonts w:hint="eastAsia"/>
        </w:rPr>
        <w:t>оптималь</w:t>
      </w:r>
      <w:r>
        <w:t></w:t>
      </w:r>
      <w:r>
        <w:rPr>
          <w:rFonts w:hint="eastAsia"/>
        </w:rPr>
        <w:t>ное</w:t>
      </w:r>
      <w:r>
        <w:t></w:t>
      </w:r>
      <w:r>
        <w:rPr>
          <w:rFonts w:hint="eastAsia"/>
        </w:rPr>
        <w:t>соотношение</w:t>
      </w:r>
      <w:r>
        <w:t></w:t>
      </w:r>
      <w:r>
        <w:rPr>
          <w:rFonts w:hint="eastAsia"/>
        </w:rPr>
        <w:t>количества</w:t>
      </w:r>
      <w:r>
        <w:t></w:t>
      </w:r>
      <w:r>
        <w:rPr>
          <w:rFonts w:hint="eastAsia"/>
        </w:rPr>
        <w:t>одновременно</w:t>
      </w:r>
      <w:r>
        <w:t></w:t>
      </w:r>
      <w:r>
        <w:rPr>
          <w:rFonts w:hint="eastAsia"/>
        </w:rPr>
        <w:t>работающих</w:t>
      </w:r>
      <w:r>
        <w:t></w:t>
      </w:r>
      <w:r>
        <w:rPr>
          <w:rFonts w:hint="eastAsia"/>
        </w:rPr>
        <w:t>бригад</w:t>
      </w:r>
      <w:r>
        <w:t></w:t>
      </w:r>
      <w:r>
        <w:rPr>
          <w:rFonts w:hint="eastAsia"/>
        </w:rPr>
        <w:t>ПТО</w:t>
      </w:r>
      <w:r>
        <w:t></w:t>
      </w:r>
      <w:r>
        <w:t></w:t>
      </w:r>
      <w:r>
        <w:rPr>
          <w:rFonts w:hint="eastAsia"/>
        </w:rPr>
        <w:t>путей</w:t>
      </w:r>
      <w:r>
        <w:t></w:t>
      </w:r>
      <w:r>
        <w:rPr>
          <w:rFonts w:hint="eastAsia"/>
        </w:rPr>
        <w:t>и</w:t>
      </w:r>
      <w:r>
        <w:t></w:t>
      </w:r>
      <w:r>
        <w:rPr>
          <w:rFonts w:hint="eastAsia"/>
        </w:rPr>
        <w:t>прибывающих</w:t>
      </w:r>
      <w:r>
        <w:t></w:t>
      </w:r>
      <w:r>
        <w:rPr>
          <w:rFonts w:hint="eastAsia"/>
        </w:rPr>
        <w:t>грузовых</w:t>
      </w:r>
      <w:r>
        <w:t></w:t>
      </w:r>
      <w:r>
        <w:rPr>
          <w:rFonts w:hint="eastAsia"/>
        </w:rPr>
        <w:t>поездов</w:t>
      </w:r>
      <w:r>
        <w:t></w:t>
      </w:r>
      <w:r>
        <w:t></w:t>
      </w:r>
      <w:r>
        <w:rPr>
          <w:rFonts w:hint="eastAsia"/>
        </w:rPr>
        <w:t>Полученные</w:t>
      </w:r>
      <w:r>
        <w:t></w:t>
      </w:r>
      <w:r>
        <w:rPr>
          <w:rFonts w:hint="eastAsia"/>
        </w:rPr>
        <w:t>результаты</w:t>
      </w:r>
      <w:r>
        <w:t></w:t>
      </w:r>
      <w:r>
        <w:rPr>
          <w:rFonts w:hint="eastAsia"/>
        </w:rPr>
        <w:t>моделирования</w:t>
      </w:r>
      <w:r>
        <w:t></w:t>
      </w:r>
      <w:r>
        <w:rPr>
          <w:rFonts w:hint="eastAsia"/>
        </w:rPr>
        <w:t>пред</w:t>
      </w:r>
      <w:r>
        <w:t></w:t>
      </w:r>
      <w:r>
        <w:rPr>
          <w:rFonts w:hint="eastAsia"/>
        </w:rPr>
        <w:t>ставлены</w:t>
      </w:r>
      <w:r>
        <w:t></w:t>
      </w:r>
      <w:r>
        <w:rPr>
          <w:rFonts w:hint="eastAsia"/>
        </w:rPr>
        <w:t>в</w:t>
      </w:r>
      <w:r>
        <w:t></w:t>
      </w:r>
      <w:r>
        <w:rPr>
          <w:rFonts w:hint="eastAsia"/>
        </w:rPr>
        <w:t>виде</w:t>
      </w:r>
      <w:r>
        <w:t></w:t>
      </w:r>
      <w:r>
        <w:rPr>
          <w:rFonts w:hint="eastAsia"/>
        </w:rPr>
        <w:t>графиков</w:t>
      </w:r>
      <w:r>
        <w:t></w:t>
      </w:r>
      <w:r>
        <w:t></w:t>
      </w:r>
      <w:r>
        <w:rPr>
          <w:rFonts w:hint="eastAsia"/>
        </w:rPr>
        <w:t>рис</w:t>
      </w:r>
      <w:r>
        <w:t></w:t>
      </w:r>
      <w:r>
        <w:t></w:t>
      </w:r>
      <w:r>
        <w:t></w:t>
      </w:r>
      <w:r>
        <w:t></w:t>
      </w:r>
      <w:r>
        <w:t></w:t>
      </w:r>
      <w:r>
        <w:t></w:t>
      </w:r>
      <w:r>
        <w:rPr>
          <w:rFonts w:hint="eastAsia"/>
        </w:rPr>
        <w:t>В</w:t>
      </w:r>
      <w:r>
        <w:t></w:t>
      </w:r>
      <w:r>
        <w:rPr>
          <w:rFonts w:hint="eastAsia"/>
        </w:rPr>
        <w:t>общей</w:t>
      </w:r>
      <w:r>
        <w:t></w:t>
      </w:r>
      <w:r>
        <w:rPr>
          <w:rFonts w:hint="eastAsia"/>
        </w:rPr>
        <w:t>сложности</w:t>
      </w:r>
      <w:r>
        <w:t></w:t>
      </w:r>
      <w:r>
        <w:rPr>
          <w:rFonts w:hint="eastAsia"/>
        </w:rPr>
        <w:t>составлен</w:t>
      </w:r>
      <w:r>
        <w:t></w:t>
      </w:r>
      <w:r>
        <w:t></w:t>
      </w:r>
      <w:r>
        <w:t></w:t>
      </w:r>
      <w:r>
        <w:t></w:t>
      </w:r>
      <w:r>
        <w:rPr>
          <w:rFonts w:hint="eastAsia"/>
        </w:rPr>
        <w:t>график</w:t>
      </w:r>
      <w:r>
        <w:t></w:t>
      </w:r>
      <w:r>
        <w:rPr>
          <w:rFonts w:hint="eastAsia"/>
        </w:rPr>
        <w:t>за</w:t>
      </w:r>
      <w:r>
        <w:t></w:t>
      </w:r>
      <w:r>
        <w:rPr>
          <w:rFonts w:hint="eastAsia"/>
        </w:rPr>
        <w:t>висимостей</w:t>
      </w:r>
      <w:r>
        <w:t></w:t>
      </w:r>
      <w:r>
        <w:rPr>
          <w:rFonts w:hint="eastAsia"/>
        </w:rPr>
        <w:t>задержек</w:t>
      </w:r>
      <w:r>
        <w:t></w:t>
      </w:r>
      <w:r>
        <w:rPr>
          <w:rFonts w:hint="eastAsia"/>
        </w:rPr>
        <w:t>поездов</w:t>
      </w:r>
      <w:r>
        <w:t></w:t>
      </w:r>
      <w:r>
        <w:t></w:t>
      </w:r>
      <w:r>
        <w:rPr>
          <w:rFonts w:hint="eastAsia"/>
        </w:rPr>
        <w:t>приведенный</w:t>
      </w:r>
      <w:r>
        <w:t></w:t>
      </w:r>
      <w:r>
        <w:rPr>
          <w:rFonts w:hint="eastAsia"/>
        </w:rPr>
        <w:t>в</w:t>
      </w:r>
      <w:r>
        <w:t></w:t>
      </w:r>
      <w:r>
        <w:rPr>
          <w:rFonts w:hint="eastAsia"/>
        </w:rPr>
        <w:t>приложениях</w:t>
      </w:r>
      <w:r>
        <w:t></w:t>
      </w:r>
    </w:p>
    <w:p w:rsidR="009F15FA" w:rsidRDefault="009F15FA" w:rsidP="009F15FA">
      <w:r>
        <w:t></w:t>
      </w:r>
      <w:r>
        <w:t></w:t>
      </w:r>
    </w:p>
    <w:p w:rsidR="009F15FA" w:rsidRDefault="009F15FA" w:rsidP="009F15FA">
      <w:r>
        <w:t></w:t>
      </w:r>
    </w:p>
    <w:p w:rsidR="009F15FA" w:rsidRDefault="009F15FA" w:rsidP="009F15FA">
      <w:r>
        <w:t></w:t>
      </w:r>
      <w:r>
        <w:t></w:t>
      </w:r>
      <w:r>
        <w:t></w:t>
      </w:r>
      <w:r>
        <w:t></w:t>
      </w:r>
    </w:p>
    <w:p w:rsidR="009F15FA" w:rsidRDefault="009F15FA" w:rsidP="009F15FA">
      <w:r>
        <w:rPr>
          <w:rFonts w:hint="eastAsia"/>
        </w:rPr>
        <w:t>Поддержание</w:t>
      </w:r>
      <w:r>
        <w:t></w:t>
      </w:r>
      <w:r>
        <w:rPr>
          <w:rFonts w:hint="eastAsia"/>
        </w:rPr>
        <w:t>загрузки</w:t>
      </w:r>
      <w:r>
        <w:t></w:t>
      </w:r>
      <w:r>
        <w:rPr>
          <w:rFonts w:hint="eastAsia"/>
        </w:rPr>
        <w:t>основных</w:t>
      </w:r>
      <w:r>
        <w:t></w:t>
      </w:r>
      <w:r>
        <w:rPr>
          <w:rFonts w:hint="eastAsia"/>
        </w:rPr>
        <w:t>элементов</w:t>
      </w:r>
      <w:r>
        <w:t></w:t>
      </w:r>
      <w:r>
        <w:t></w:t>
      </w:r>
      <w:r>
        <w:rPr>
          <w:rFonts w:hint="eastAsia"/>
        </w:rPr>
        <w:t>путей</w:t>
      </w:r>
      <w:r>
        <w:t></w:t>
      </w:r>
      <w:r>
        <w:t></w:t>
      </w:r>
      <w:r>
        <w:rPr>
          <w:rFonts w:hint="eastAsia"/>
        </w:rPr>
        <w:t>горки</w:t>
      </w:r>
      <w:r>
        <w:t></w:t>
      </w:r>
      <w:r>
        <w:t></w:t>
      </w:r>
      <w:r>
        <w:rPr>
          <w:rFonts w:hint="eastAsia"/>
        </w:rPr>
        <w:t>локомотивов</w:t>
      </w:r>
      <w:r>
        <w:t></w:t>
      </w:r>
      <w:r>
        <w:t></w:t>
      </w:r>
      <w:r>
        <w:rPr>
          <w:rFonts w:hint="eastAsia"/>
        </w:rPr>
        <w:t>бригад</w:t>
      </w:r>
      <w:r>
        <w:t></w:t>
      </w:r>
      <w:r>
        <w:rPr>
          <w:rFonts w:hint="eastAsia"/>
        </w:rPr>
        <w:t>ПТО</w:t>
      </w:r>
      <w:r>
        <w:t></w:t>
      </w:r>
      <w:r>
        <w:t></w:t>
      </w:r>
      <w:r>
        <w:rPr>
          <w:rFonts w:hint="eastAsia"/>
        </w:rPr>
        <w:t>на</w:t>
      </w:r>
      <w:r>
        <w:t></w:t>
      </w:r>
      <w:r>
        <w:rPr>
          <w:rFonts w:hint="eastAsia"/>
        </w:rPr>
        <w:t>уровне</w:t>
      </w:r>
      <w:r>
        <w:t></w:t>
      </w:r>
      <w:r>
        <w:rPr>
          <w:rFonts w:hint="eastAsia"/>
        </w:rPr>
        <w:t>не</w:t>
      </w:r>
      <w:r>
        <w:t></w:t>
      </w:r>
      <w:r>
        <w:rPr>
          <w:rFonts w:hint="eastAsia"/>
        </w:rPr>
        <w:t>более</w:t>
      </w:r>
      <w:r>
        <w:t></w:t>
      </w:r>
      <w:r>
        <w:t></w:t>
      </w:r>
      <w:r>
        <w:t></w:t>
      </w:r>
      <w:r>
        <w:t></w:t>
      </w:r>
      <w:r>
        <w:t></w:t>
      </w:r>
      <w:r>
        <w:t></w:t>
      </w:r>
      <w:r>
        <w:t></w:t>
      </w:r>
      <w:r>
        <w:t></w:t>
      </w:r>
      <w:r>
        <w:t></w:t>
      </w:r>
      <w:r>
        <w:rPr>
          <w:rFonts w:hint="eastAsia"/>
        </w:rPr>
        <w:t>позволяет</w:t>
      </w:r>
      <w:r>
        <w:t></w:t>
      </w:r>
      <w:r>
        <w:rPr>
          <w:rFonts w:hint="eastAsia"/>
        </w:rPr>
        <w:t>оптимизировать</w:t>
      </w:r>
      <w:r>
        <w:t></w:t>
      </w:r>
      <w:r>
        <w:rPr>
          <w:rFonts w:hint="eastAsia"/>
        </w:rPr>
        <w:t>значения</w:t>
      </w:r>
      <w:r>
        <w:t></w:t>
      </w:r>
      <w:r>
        <w:rPr>
          <w:rFonts w:hint="eastAsia"/>
        </w:rPr>
        <w:t>ос</w:t>
      </w:r>
      <w:r>
        <w:t></w:t>
      </w:r>
      <w:r>
        <w:rPr>
          <w:rFonts w:hint="eastAsia"/>
        </w:rPr>
        <w:t>новных</w:t>
      </w:r>
      <w:r>
        <w:t></w:t>
      </w:r>
      <w:r>
        <w:rPr>
          <w:rFonts w:hint="eastAsia"/>
        </w:rPr>
        <w:t>показателей</w:t>
      </w:r>
      <w:r>
        <w:t></w:t>
      </w:r>
      <w:r>
        <w:rPr>
          <w:rFonts w:hint="eastAsia"/>
        </w:rPr>
        <w:t>работы</w:t>
      </w:r>
      <w:r>
        <w:t></w:t>
      </w:r>
      <w:r>
        <w:rPr>
          <w:rFonts w:hint="eastAsia"/>
        </w:rPr>
        <w:t>станций</w:t>
      </w:r>
      <w:r>
        <w:t></w:t>
      </w:r>
      <w:r>
        <w:rPr>
          <w:rFonts w:hint="eastAsia"/>
        </w:rPr>
        <w:t>и</w:t>
      </w:r>
      <w:r>
        <w:t></w:t>
      </w:r>
      <w:r>
        <w:rPr>
          <w:rFonts w:hint="eastAsia"/>
        </w:rPr>
        <w:t>уменьшает</w:t>
      </w:r>
      <w:r>
        <w:t></w:t>
      </w:r>
      <w:r>
        <w:rPr>
          <w:rFonts w:hint="eastAsia"/>
        </w:rPr>
        <w:t>риск</w:t>
      </w:r>
      <w:r>
        <w:t></w:t>
      </w:r>
      <w:r>
        <w:rPr>
          <w:rFonts w:hint="eastAsia"/>
        </w:rPr>
        <w:t>увеличения</w:t>
      </w:r>
      <w:r>
        <w:t></w:t>
      </w:r>
      <w:r>
        <w:rPr>
          <w:rFonts w:hint="eastAsia"/>
        </w:rPr>
        <w:t>непроиз</w:t>
      </w:r>
      <w:r>
        <w:t></w:t>
      </w:r>
      <w:r>
        <w:rPr>
          <w:rFonts w:hint="eastAsia"/>
        </w:rPr>
        <w:t>водительного</w:t>
      </w:r>
      <w:r>
        <w:t></w:t>
      </w:r>
      <w:r>
        <w:rPr>
          <w:rFonts w:hint="eastAsia"/>
        </w:rPr>
        <w:t>простоя</w:t>
      </w:r>
      <w:r>
        <w:t></w:t>
      </w:r>
      <w:r>
        <w:rPr>
          <w:rFonts w:hint="eastAsia"/>
        </w:rPr>
        <w:t>поездов</w:t>
      </w:r>
      <w:r>
        <w:t></w:t>
      </w:r>
      <w:r>
        <w:rPr>
          <w:rFonts w:hint="eastAsia"/>
        </w:rPr>
        <w:t>в</w:t>
      </w:r>
      <w:r>
        <w:t></w:t>
      </w:r>
      <w:r>
        <w:rPr>
          <w:rFonts w:hint="eastAsia"/>
        </w:rPr>
        <w:t>непред</w:t>
      </w:r>
      <w:r>
        <w:t></w:t>
      </w:r>
      <w:r>
        <w:rPr>
          <w:rFonts w:hint="eastAsia"/>
        </w:rPr>
        <w:t>виденных</w:t>
      </w:r>
      <w:r>
        <w:t></w:t>
      </w:r>
      <w:r>
        <w:rPr>
          <w:rFonts w:hint="eastAsia"/>
        </w:rPr>
        <w:t>ситуациях</w:t>
      </w:r>
      <w:r>
        <w:t></w:t>
      </w:r>
    </w:p>
    <w:p w:rsidR="009F15FA" w:rsidRDefault="009F15FA" w:rsidP="009F15FA">
      <w:r>
        <w:rPr>
          <w:rFonts w:hint="eastAsia"/>
        </w:rPr>
        <w:t>Формулы</w:t>
      </w:r>
      <w:r>
        <w:t></w:t>
      </w:r>
      <w:r>
        <w:rPr>
          <w:rFonts w:hint="eastAsia"/>
        </w:rPr>
        <w:t>полиномов</w:t>
      </w:r>
      <w:r>
        <w:t></w:t>
      </w:r>
      <w:r>
        <w:rPr>
          <w:rFonts w:hint="eastAsia"/>
        </w:rPr>
        <w:t>и</w:t>
      </w:r>
      <w:r>
        <w:t></w:t>
      </w:r>
      <w:r>
        <w:rPr>
          <w:rFonts w:hint="eastAsia"/>
        </w:rPr>
        <w:t>имитаци</w:t>
      </w:r>
      <w:r>
        <w:t></w:t>
      </w:r>
      <w:r>
        <w:rPr>
          <w:rFonts w:hint="eastAsia"/>
        </w:rPr>
        <w:t>онная</w:t>
      </w:r>
      <w:r>
        <w:t></w:t>
      </w:r>
      <w:r>
        <w:rPr>
          <w:rFonts w:hint="eastAsia"/>
        </w:rPr>
        <w:t>модель</w:t>
      </w:r>
      <w:r>
        <w:t></w:t>
      </w:r>
      <w:r>
        <w:rPr>
          <w:rFonts w:hint="eastAsia"/>
        </w:rPr>
        <w:t>были</w:t>
      </w:r>
      <w:r>
        <w:t></w:t>
      </w:r>
      <w:r>
        <w:rPr>
          <w:rFonts w:hint="eastAsia"/>
        </w:rPr>
        <w:t>проверены</w:t>
      </w:r>
      <w:r>
        <w:t></w:t>
      </w:r>
      <w:r>
        <w:rPr>
          <w:rFonts w:hint="eastAsia"/>
        </w:rPr>
        <w:t>на</w:t>
      </w:r>
      <w:r>
        <w:t></w:t>
      </w:r>
      <w:r>
        <w:rPr>
          <w:rFonts w:hint="eastAsia"/>
        </w:rPr>
        <w:t>адек</w:t>
      </w:r>
      <w:r>
        <w:t></w:t>
      </w:r>
      <w:r>
        <w:rPr>
          <w:rFonts w:hint="eastAsia"/>
        </w:rPr>
        <w:t>ватность</w:t>
      </w:r>
      <w:r>
        <w:t></w:t>
      </w:r>
      <w:r>
        <w:rPr>
          <w:rFonts w:hint="eastAsia"/>
        </w:rPr>
        <w:t>реальным</w:t>
      </w:r>
      <w:r>
        <w:t></w:t>
      </w:r>
      <w:r>
        <w:rPr>
          <w:rFonts w:hint="eastAsia"/>
        </w:rPr>
        <w:t>процессам</w:t>
      </w:r>
      <w:r>
        <w:t></w:t>
      </w:r>
      <w:r>
        <w:rPr>
          <w:rFonts w:hint="eastAsia"/>
        </w:rPr>
        <w:t>работы</w:t>
      </w:r>
      <w:r>
        <w:t></w:t>
      </w:r>
      <w:r>
        <w:rPr>
          <w:rFonts w:hint="eastAsia"/>
        </w:rPr>
        <w:t>станций</w:t>
      </w:r>
      <w:r>
        <w:t></w:t>
      </w:r>
    </w:p>
    <w:p w:rsidR="009F15FA" w:rsidRDefault="009F15FA" w:rsidP="009F15FA">
      <w:r>
        <w:t></w:t>
      </w:r>
      <w:r>
        <w:tab/>
      </w:r>
      <w:r>
        <w:t></w:t>
      </w:r>
    </w:p>
    <w:p w:rsidR="009F15FA" w:rsidRDefault="009F15FA" w:rsidP="009F15FA">
      <w:r>
        <w:rPr>
          <w:rFonts w:hint="eastAsia"/>
        </w:rPr>
        <w:t>Количество</w:t>
      </w:r>
      <w:r>
        <w:t></w:t>
      </w:r>
      <w:r>
        <w:rPr>
          <w:rFonts w:hint="eastAsia"/>
        </w:rPr>
        <w:t>бригад</w:t>
      </w:r>
      <w:r>
        <w:t></w:t>
      </w:r>
      <w:r>
        <w:rPr>
          <w:rFonts w:hint="eastAsia"/>
        </w:rPr>
        <w:t>ПТО</w:t>
      </w:r>
    </w:p>
    <w:p w:rsidR="009F15FA" w:rsidRDefault="009F15FA" w:rsidP="009F15FA">
      <w:r>
        <w:rPr>
          <w:rFonts w:hint="eastAsia"/>
        </w:rPr>
        <w:t>Рис</w:t>
      </w:r>
      <w:r>
        <w:t></w:t>
      </w:r>
      <w:r>
        <w:t></w:t>
      </w:r>
      <w:r>
        <w:t></w:t>
      </w:r>
      <w:r>
        <w:t></w:t>
      </w:r>
      <w:r>
        <w:t></w:t>
      </w:r>
      <w:r>
        <w:rPr>
          <w:rFonts w:hint="eastAsia"/>
        </w:rPr>
        <w:t>График</w:t>
      </w:r>
      <w:r>
        <w:t></w:t>
      </w:r>
      <w:r>
        <w:rPr>
          <w:rFonts w:hint="eastAsia"/>
        </w:rPr>
        <w:t>зависимостей</w:t>
      </w:r>
    </w:p>
    <w:p w:rsidR="009F15FA" w:rsidRDefault="009F15FA" w:rsidP="009F15FA">
      <w:r>
        <w:rPr>
          <w:rFonts w:hint="eastAsia"/>
        </w:rPr>
        <w:t>задержек</w:t>
      </w:r>
      <w:r>
        <w:t></w:t>
      </w:r>
      <w:r>
        <w:rPr>
          <w:rFonts w:hint="eastAsia"/>
        </w:rPr>
        <w:t>поездов</w:t>
      </w:r>
    </w:p>
    <w:p w:rsidR="009F15FA" w:rsidRDefault="009F15FA" w:rsidP="009F15FA">
      <w:r>
        <w:rPr>
          <w:rFonts w:hint="eastAsia"/>
        </w:rPr>
        <w:t>в</w:t>
      </w:r>
      <w:r>
        <w:t></w:t>
      </w:r>
      <w:r>
        <w:rPr>
          <w:rFonts w:hint="eastAsia"/>
        </w:rPr>
        <w:t>приемо</w:t>
      </w:r>
      <w:r>
        <w:t></w:t>
      </w:r>
      <w:r>
        <w:rPr>
          <w:rFonts w:hint="eastAsia"/>
        </w:rPr>
        <w:t>отправочном</w:t>
      </w:r>
      <w:r>
        <w:t></w:t>
      </w:r>
      <w:r>
        <w:rPr>
          <w:rFonts w:hint="eastAsia"/>
        </w:rPr>
        <w:t>парке</w:t>
      </w:r>
    </w:p>
    <w:p w:rsidR="009F15FA" w:rsidRDefault="009F15FA" w:rsidP="009F15FA">
      <w:r>
        <w:rPr>
          <w:rFonts w:hint="eastAsia"/>
        </w:rPr>
        <w:t>участковой</w:t>
      </w:r>
      <w:r>
        <w:t></w:t>
      </w:r>
      <w:r>
        <w:rPr>
          <w:rFonts w:hint="eastAsia"/>
        </w:rPr>
        <w:t>станции</w:t>
      </w:r>
    </w:p>
    <w:p w:rsidR="009F15FA" w:rsidRDefault="009F15FA" w:rsidP="009F15FA">
      <w:r>
        <w:rPr>
          <w:rFonts w:hint="eastAsia"/>
        </w:rPr>
        <w:t>Важным</w:t>
      </w:r>
      <w:r>
        <w:t></w:t>
      </w:r>
      <w:r>
        <w:rPr>
          <w:rFonts w:hint="eastAsia"/>
        </w:rPr>
        <w:t>показателем</w:t>
      </w:r>
      <w:r>
        <w:t></w:t>
      </w:r>
      <w:r>
        <w:t></w:t>
      </w:r>
      <w:r>
        <w:rPr>
          <w:rFonts w:hint="eastAsia"/>
        </w:rPr>
        <w:t>характери</w:t>
      </w:r>
      <w:r>
        <w:t></w:t>
      </w:r>
      <w:r>
        <w:rPr>
          <w:rFonts w:hint="eastAsia"/>
        </w:rPr>
        <w:t>зующим</w:t>
      </w:r>
      <w:r>
        <w:t></w:t>
      </w:r>
      <w:r>
        <w:rPr>
          <w:rFonts w:hint="eastAsia"/>
        </w:rPr>
        <w:t>степень</w:t>
      </w:r>
      <w:r>
        <w:t></w:t>
      </w:r>
      <w:r>
        <w:rPr>
          <w:rFonts w:hint="eastAsia"/>
        </w:rPr>
        <w:t>согласованности</w:t>
      </w:r>
      <w:r>
        <w:t></w:t>
      </w:r>
      <w:r>
        <w:rPr>
          <w:rFonts w:hint="eastAsia"/>
        </w:rPr>
        <w:t>и</w:t>
      </w:r>
      <w:r>
        <w:t></w:t>
      </w:r>
      <w:r>
        <w:rPr>
          <w:rFonts w:hint="eastAsia"/>
        </w:rPr>
        <w:t>в</w:t>
      </w:r>
      <w:r>
        <w:t></w:t>
      </w:r>
      <w:r>
        <w:rPr>
          <w:rFonts w:hint="eastAsia"/>
        </w:rPr>
        <w:t>заимодействия</w:t>
      </w:r>
      <w:r>
        <w:t></w:t>
      </w:r>
      <w:r>
        <w:rPr>
          <w:rFonts w:hint="eastAsia"/>
        </w:rPr>
        <w:t>отдельных</w:t>
      </w:r>
      <w:r>
        <w:t></w:t>
      </w:r>
      <w:r>
        <w:rPr>
          <w:rFonts w:hint="eastAsia"/>
        </w:rPr>
        <w:t>внутристан</w:t>
      </w:r>
      <w:r>
        <w:t></w:t>
      </w:r>
      <w:r>
        <w:rPr>
          <w:rFonts w:hint="eastAsia"/>
        </w:rPr>
        <w:t>ционных</w:t>
      </w:r>
      <w:r>
        <w:t></w:t>
      </w:r>
      <w:r>
        <w:rPr>
          <w:rFonts w:hint="eastAsia"/>
        </w:rPr>
        <w:t>систем</w:t>
      </w:r>
      <w:r>
        <w:t></w:t>
      </w:r>
      <w:r>
        <w:rPr>
          <w:rFonts w:hint="eastAsia"/>
        </w:rPr>
        <w:t>между</w:t>
      </w:r>
      <w:r>
        <w:t></w:t>
      </w:r>
      <w:r>
        <w:rPr>
          <w:rFonts w:hint="eastAsia"/>
        </w:rPr>
        <w:t>собой</w:t>
      </w:r>
      <w:r>
        <w:t></w:t>
      </w:r>
      <w:r>
        <w:t></w:t>
      </w:r>
      <w:r>
        <w:rPr>
          <w:rFonts w:hint="eastAsia"/>
        </w:rPr>
        <w:t>является</w:t>
      </w:r>
      <w:r>
        <w:t></w:t>
      </w:r>
      <w:r>
        <w:rPr>
          <w:rFonts w:hint="eastAsia"/>
        </w:rPr>
        <w:t>эксплуатационная</w:t>
      </w:r>
      <w:r>
        <w:t></w:t>
      </w:r>
      <w:r>
        <w:rPr>
          <w:rFonts w:hint="eastAsia"/>
        </w:rPr>
        <w:t>надежность</w:t>
      </w:r>
      <w:r>
        <w:t></w:t>
      </w:r>
      <w:r>
        <w:rPr>
          <w:rFonts w:hint="eastAsia"/>
        </w:rPr>
        <w:t>работы</w:t>
      </w:r>
      <w:r>
        <w:t></w:t>
      </w:r>
      <w:r>
        <w:rPr>
          <w:rFonts w:hint="eastAsia"/>
        </w:rPr>
        <w:t>станций</w:t>
      </w:r>
      <w:r>
        <w:t></w:t>
      </w:r>
      <w:r>
        <w:t></w:t>
      </w:r>
      <w:r>
        <w:rPr>
          <w:rFonts w:hint="eastAsia"/>
        </w:rPr>
        <w:t>Для</w:t>
      </w:r>
      <w:r>
        <w:t></w:t>
      </w:r>
      <w:r>
        <w:rPr>
          <w:rFonts w:hint="eastAsia"/>
        </w:rPr>
        <w:t>всех</w:t>
      </w:r>
      <w:r>
        <w:t></w:t>
      </w:r>
      <w:r>
        <w:rPr>
          <w:rFonts w:hint="eastAsia"/>
        </w:rPr>
        <w:t>рассмотренных</w:t>
      </w:r>
      <w:r>
        <w:t></w:t>
      </w:r>
      <w:r>
        <w:rPr>
          <w:rFonts w:hint="eastAsia"/>
        </w:rPr>
        <w:t>вари</w:t>
      </w:r>
      <w:r>
        <w:t></w:t>
      </w:r>
      <w:r>
        <w:rPr>
          <w:rFonts w:hint="eastAsia"/>
        </w:rPr>
        <w:t>антов</w:t>
      </w:r>
      <w:r>
        <w:t></w:t>
      </w:r>
      <w:r>
        <w:rPr>
          <w:rFonts w:hint="eastAsia"/>
        </w:rPr>
        <w:t>работы</w:t>
      </w:r>
      <w:r>
        <w:t></w:t>
      </w:r>
      <w:r>
        <w:rPr>
          <w:rFonts w:hint="eastAsia"/>
        </w:rPr>
        <w:t>парков</w:t>
      </w:r>
      <w:r>
        <w:t></w:t>
      </w:r>
      <w:r>
        <w:t></w:t>
      </w:r>
      <w:r>
        <w:rPr>
          <w:rFonts w:hint="eastAsia"/>
        </w:rPr>
        <w:t>принятых</w:t>
      </w:r>
      <w:r>
        <w:t></w:t>
      </w:r>
      <w:r>
        <w:rPr>
          <w:rFonts w:hint="eastAsia"/>
        </w:rPr>
        <w:t>при</w:t>
      </w:r>
      <w:r>
        <w:t></w:t>
      </w:r>
      <w:r>
        <w:rPr>
          <w:rFonts w:hint="eastAsia"/>
        </w:rPr>
        <w:t>проведении</w:t>
      </w:r>
      <w:r>
        <w:t></w:t>
      </w:r>
      <w:r>
        <w:rPr>
          <w:rFonts w:hint="eastAsia"/>
        </w:rPr>
        <w:t>планирования</w:t>
      </w:r>
      <w:r>
        <w:t></w:t>
      </w:r>
      <w:r>
        <w:rPr>
          <w:rFonts w:hint="eastAsia"/>
        </w:rPr>
        <w:t>эксперимента</w:t>
      </w:r>
      <w:r>
        <w:t></w:t>
      </w:r>
      <w:r>
        <w:t></w:t>
      </w:r>
      <w:r>
        <w:rPr>
          <w:rFonts w:hint="eastAsia"/>
        </w:rPr>
        <w:t>были</w:t>
      </w:r>
      <w:r>
        <w:t></w:t>
      </w:r>
      <w:r>
        <w:rPr>
          <w:rFonts w:hint="eastAsia"/>
        </w:rPr>
        <w:t>определены</w:t>
      </w:r>
      <w:r>
        <w:t></w:t>
      </w:r>
      <w:r>
        <w:rPr>
          <w:rFonts w:hint="eastAsia"/>
        </w:rPr>
        <w:t>коэффициенты</w:t>
      </w:r>
      <w:r>
        <w:t></w:t>
      </w:r>
      <w:r>
        <w:rPr>
          <w:rFonts w:hint="eastAsia"/>
        </w:rPr>
        <w:t>на</w:t>
      </w:r>
      <w:r>
        <w:t></w:t>
      </w:r>
      <w:r>
        <w:rPr>
          <w:rFonts w:hint="eastAsia"/>
        </w:rPr>
        <w:t>дежности</w:t>
      </w:r>
      <w:r>
        <w:t></w:t>
      </w:r>
      <w:r>
        <w:rPr>
          <w:rFonts w:hint="eastAsia"/>
        </w:rPr>
        <w:t>по</w:t>
      </w:r>
      <w:r>
        <w:t></w:t>
      </w:r>
      <w:r>
        <w:rPr>
          <w:rFonts w:hint="eastAsia"/>
        </w:rPr>
        <w:t>приему</w:t>
      </w:r>
      <w:r>
        <w:t></w:t>
      </w:r>
      <w:r>
        <w:rPr>
          <w:rFonts w:hint="eastAsia"/>
        </w:rPr>
        <w:t>поездов</w:t>
      </w:r>
      <w:r>
        <w:t></w:t>
      </w:r>
      <w:r>
        <w:rPr>
          <w:rFonts w:hint="eastAsia"/>
        </w:rPr>
        <w:t>и</w:t>
      </w:r>
      <w:r>
        <w:t></w:t>
      </w:r>
      <w:r>
        <w:rPr>
          <w:rFonts w:hint="eastAsia"/>
        </w:rPr>
        <w:t>состав</w:t>
      </w:r>
      <w:r>
        <w:t></w:t>
      </w:r>
      <w:r>
        <w:rPr>
          <w:rFonts w:hint="eastAsia"/>
        </w:rPr>
        <w:t>лены</w:t>
      </w:r>
      <w:r>
        <w:t></w:t>
      </w:r>
      <w:r>
        <w:rPr>
          <w:rFonts w:hint="eastAsia"/>
        </w:rPr>
        <w:t>графики</w:t>
      </w:r>
      <w:r>
        <w:t></w:t>
      </w:r>
      <w:r>
        <w:t></w:t>
      </w:r>
      <w:r>
        <w:rPr>
          <w:rFonts w:hint="eastAsia"/>
        </w:rPr>
        <w:t>Расчеты</w:t>
      </w:r>
      <w:r>
        <w:t></w:t>
      </w:r>
      <w:r>
        <w:rPr>
          <w:rFonts w:hint="eastAsia"/>
        </w:rPr>
        <w:t>подразделялись</w:t>
      </w:r>
      <w:r>
        <w:t></w:t>
      </w:r>
      <w:r>
        <w:rPr>
          <w:rFonts w:hint="eastAsia"/>
        </w:rPr>
        <w:t>в</w:t>
      </w:r>
      <w:r>
        <w:t></w:t>
      </w:r>
      <w:r>
        <w:rPr>
          <w:rFonts w:hint="eastAsia"/>
        </w:rPr>
        <w:t>зависимости</w:t>
      </w:r>
      <w:r>
        <w:t></w:t>
      </w:r>
      <w:r>
        <w:rPr>
          <w:rFonts w:hint="eastAsia"/>
        </w:rPr>
        <w:t>от</w:t>
      </w:r>
      <w:r>
        <w:t></w:t>
      </w:r>
      <w:r>
        <w:rPr>
          <w:rFonts w:hint="eastAsia"/>
        </w:rPr>
        <w:t>числа</w:t>
      </w:r>
      <w:r>
        <w:t></w:t>
      </w:r>
      <w:r>
        <w:rPr>
          <w:rFonts w:hint="eastAsia"/>
        </w:rPr>
        <w:t>обслуживающих</w:t>
      </w:r>
      <w:r>
        <w:t></w:t>
      </w:r>
      <w:r>
        <w:rPr>
          <w:rFonts w:hint="eastAsia"/>
        </w:rPr>
        <w:t>устройств</w:t>
      </w:r>
      <w:r>
        <w:t></w:t>
      </w:r>
      <w:r>
        <w:t></w:t>
      </w:r>
      <w:r>
        <w:rPr>
          <w:rFonts w:hint="eastAsia"/>
        </w:rPr>
        <w:t>количество</w:t>
      </w:r>
      <w:r>
        <w:t></w:t>
      </w:r>
      <w:r>
        <w:rPr>
          <w:rFonts w:hint="eastAsia"/>
        </w:rPr>
        <w:t>одновременно</w:t>
      </w:r>
      <w:r>
        <w:t></w:t>
      </w:r>
      <w:r>
        <w:rPr>
          <w:rFonts w:hint="eastAsia"/>
        </w:rPr>
        <w:t>работающих</w:t>
      </w:r>
      <w:r>
        <w:t></w:t>
      </w:r>
      <w:r>
        <w:rPr>
          <w:rFonts w:hint="eastAsia"/>
        </w:rPr>
        <w:t>бригад</w:t>
      </w:r>
      <w:r>
        <w:t></w:t>
      </w:r>
      <w:r>
        <w:rPr>
          <w:rFonts w:hint="eastAsia"/>
        </w:rPr>
        <w:t>ПТО</w:t>
      </w:r>
      <w:r>
        <w:t></w:t>
      </w:r>
      <w:r>
        <w:t></w:t>
      </w:r>
      <w:r>
        <w:rPr>
          <w:rFonts w:hint="eastAsia"/>
        </w:rPr>
        <w:t>на</w:t>
      </w:r>
      <w:r>
        <w:t></w:t>
      </w:r>
      <w:r>
        <w:rPr>
          <w:rFonts w:hint="eastAsia"/>
        </w:rPr>
        <w:t>однока</w:t>
      </w:r>
      <w:r>
        <w:t></w:t>
      </w:r>
      <w:r>
        <w:rPr>
          <w:rFonts w:hint="eastAsia"/>
        </w:rPr>
        <w:t>нальные</w:t>
      </w:r>
      <w:r>
        <w:t></w:t>
      </w:r>
      <w:r>
        <w:rPr>
          <w:rFonts w:hint="eastAsia"/>
        </w:rPr>
        <w:t>и</w:t>
      </w:r>
      <w:r>
        <w:t></w:t>
      </w:r>
      <w:r>
        <w:rPr>
          <w:rFonts w:hint="eastAsia"/>
        </w:rPr>
        <w:t>многоканальные</w:t>
      </w:r>
      <w:r>
        <w:t></w:t>
      </w:r>
      <w:r>
        <w:rPr>
          <w:rFonts w:hint="eastAsia"/>
        </w:rPr>
        <w:t>и</w:t>
      </w:r>
      <w:r>
        <w:t></w:t>
      </w:r>
      <w:r>
        <w:rPr>
          <w:rFonts w:hint="eastAsia"/>
        </w:rPr>
        <w:t>определя</w:t>
      </w:r>
      <w:r>
        <w:t></w:t>
      </w:r>
      <w:r>
        <w:rPr>
          <w:rFonts w:hint="eastAsia"/>
        </w:rPr>
        <w:t>лись</w:t>
      </w:r>
      <w:r>
        <w:t></w:t>
      </w:r>
      <w:r>
        <w:rPr>
          <w:rFonts w:hint="eastAsia"/>
        </w:rPr>
        <w:t>по</w:t>
      </w:r>
      <w:r>
        <w:t></w:t>
      </w:r>
      <w:r>
        <w:rPr>
          <w:rFonts w:hint="eastAsia"/>
        </w:rPr>
        <w:t>формулам</w:t>
      </w:r>
      <w:r>
        <w:t></w:t>
      </w:r>
      <w:r>
        <w:rPr>
          <w:rFonts w:hint="eastAsia"/>
        </w:rPr>
        <w:t>теории</w:t>
      </w:r>
      <w:r>
        <w:t></w:t>
      </w:r>
      <w:r>
        <w:rPr>
          <w:rFonts w:hint="eastAsia"/>
        </w:rPr>
        <w:t>массового</w:t>
      </w:r>
      <w:r>
        <w:t></w:t>
      </w:r>
      <w:r>
        <w:rPr>
          <w:rFonts w:hint="eastAsia"/>
        </w:rPr>
        <w:t>обслуживания</w:t>
      </w:r>
      <w:r>
        <w:t></w:t>
      </w:r>
    </w:p>
    <w:p w:rsidR="009F15FA" w:rsidRDefault="009F15FA" w:rsidP="009F15FA">
      <w:r>
        <w:rPr>
          <w:rFonts w:hint="eastAsia"/>
        </w:rPr>
        <w:t>Полученные</w:t>
      </w:r>
      <w:r>
        <w:t></w:t>
      </w:r>
      <w:r>
        <w:rPr>
          <w:rFonts w:hint="eastAsia"/>
        </w:rPr>
        <w:t>результаты</w:t>
      </w:r>
      <w:r>
        <w:t></w:t>
      </w:r>
      <w:r>
        <w:rPr>
          <w:rFonts w:hint="eastAsia"/>
        </w:rPr>
        <w:t>послужили</w:t>
      </w:r>
      <w:r>
        <w:t></w:t>
      </w:r>
      <w:r>
        <w:rPr>
          <w:rFonts w:hint="eastAsia"/>
        </w:rPr>
        <w:t>основой</w:t>
      </w:r>
      <w:r>
        <w:t></w:t>
      </w:r>
      <w:r>
        <w:rPr>
          <w:rFonts w:hint="eastAsia"/>
        </w:rPr>
        <w:t>для</w:t>
      </w:r>
      <w:r>
        <w:t></w:t>
      </w:r>
      <w:r>
        <w:rPr>
          <w:rFonts w:hint="eastAsia"/>
        </w:rPr>
        <w:t>разработки</w:t>
      </w:r>
      <w:r>
        <w:t></w:t>
      </w:r>
      <w:r>
        <w:rPr>
          <w:rFonts w:hint="eastAsia"/>
        </w:rPr>
        <w:t>методики</w:t>
      </w:r>
      <w:r>
        <w:t></w:t>
      </w:r>
      <w:r>
        <w:rPr>
          <w:rFonts w:hint="eastAsia"/>
        </w:rPr>
        <w:t>управления</w:t>
      </w:r>
      <w:r>
        <w:t></w:t>
      </w:r>
      <w:r>
        <w:rPr>
          <w:rFonts w:hint="eastAsia"/>
        </w:rPr>
        <w:t>и</w:t>
      </w:r>
      <w:r>
        <w:t></w:t>
      </w:r>
      <w:r>
        <w:rPr>
          <w:rFonts w:hint="eastAsia"/>
        </w:rPr>
        <w:t>оптимизации</w:t>
      </w:r>
      <w:r>
        <w:t></w:t>
      </w:r>
      <w:r>
        <w:rPr>
          <w:rFonts w:hint="eastAsia"/>
        </w:rPr>
        <w:t>технических</w:t>
      </w:r>
      <w:r>
        <w:t></w:t>
      </w:r>
      <w:r>
        <w:rPr>
          <w:rFonts w:hint="eastAsia"/>
        </w:rPr>
        <w:t>и</w:t>
      </w:r>
      <w:r>
        <w:t></w:t>
      </w:r>
      <w:r>
        <w:rPr>
          <w:rFonts w:hint="eastAsia"/>
        </w:rPr>
        <w:t>технологических</w:t>
      </w:r>
      <w:r>
        <w:t></w:t>
      </w:r>
      <w:r>
        <w:rPr>
          <w:rFonts w:hint="eastAsia"/>
        </w:rPr>
        <w:t>параметров</w:t>
      </w:r>
      <w:r>
        <w:t></w:t>
      </w:r>
      <w:r>
        <w:rPr>
          <w:rFonts w:hint="eastAsia"/>
        </w:rPr>
        <w:t>желез</w:t>
      </w:r>
      <w:r>
        <w:t></w:t>
      </w:r>
      <w:r>
        <w:rPr>
          <w:rFonts w:hint="eastAsia"/>
        </w:rPr>
        <w:t>нодорожных</w:t>
      </w:r>
      <w:r>
        <w:t></w:t>
      </w:r>
      <w:r>
        <w:rPr>
          <w:rFonts w:hint="eastAsia"/>
        </w:rPr>
        <w:t>станций</w:t>
      </w:r>
      <w:r>
        <w:t></w:t>
      </w:r>
      <w:r>
        <w:rPr>
          <w:rFonts w:hint="eastAsia"/>
        </w:rPr>
        <w:t>в</w:t>
      </w:r>
      <w:r>
        <w:t></w:t>
      </w:r>
      <w:r>
        <w:rPr>
          <w:rFonts w:hint="eastAsia"/>
        </w:rPr>
        <w:t>зависимости</w:t>
      </w:r>
      <w:r>
        <w:t></w:t>
      </w:r>
      <w:r>
        <w:rPr>
          <w:rFonts w:hint="eastAsia"/>
        </w:rPr>
        <w:t>от</w:t>
      </w:r>
      <w:r>
        <w:t></w:t>
      </w:r>
      <w:r>
        <w:rPr>
          <w:rFonts w:hint="eastAsia"/>
        </w:rPr>
        <w:t>объема</w:t>
      </w:r>
      <w:r>
        <w:t></w:t>
      </w:r>
      <w:r>
        <w:rPr>
          <w:rFonts w:hint="eastAsia"/>
        </w:rPr>
        <w:t>выполняемой</w:t>
      </w:r>
      <w:r>
        <w:t></w:t>
      </w:r>
      <w:r>
        <w:rPr>
          <w:rFonts w:hint="eastAsia"/>
        </w:rPr>
        <w:t>работы</w:t>
      </w:r>
      <w:r>
        <w:t></w:t>
      </w:r>
      <w:r>
        <w:t></w:t>
      </w:r>
      <w:r>
        <w:rPr>
          <w:rFonts w:hint="eastAsia"/>
        </w:rPr>
        <w:t>Обобщен</w:t>
      </w:r>
      <w:r>
        <w:t></w:t>
      </w:r>
      <w:r>
        <w:rPr>
          <w:rFonts w:hint="eastAsia"/>
        </w:rPr>
        <w:t>ный</w:t>
      </w:r>
      <w:r>
        <w:t></w:t>
      </w:r>
      <w:r>
        <w:rPr>
          <w:rFonts w:hint="eastAsia"/>
        </w:rPr>
        <w:t>вид</w:t>
      </w:r>
      <w:r>
        <w:t></w:t>
      </w:r>
      <w:r>
        <w:rPr>
          <w:rFonts w:hint="eastAsia"/>
        </w:rPr>
        <w:t>методики</w:t>
      </w:r>
      <w:r>
        <w:t></w:t>
      </w:r>
      <w:r>
        <w:rPr>
          <w:rFonts w:hint="eastAsia"/>
        </w:rPr>
        <w:t>представлен</w:t>
      </w:r>
      <w:r>
        <w:t></w:t>
      </w:r>
      <w:r>
        <w:rPr>
          <w:rFonts w:hint="eastAsia"/>
        </w:rPr>
        <w:t>в</w:t>
      </w:r>
      <w:r>
        <w:t></w:t>
      </w:r>
      <w:r>
        <w:rPr>
          <w:rFonts w:hint="eastAsia"/>
        </w:rPr>
        <w:t>виде</w:t>
      </w:r>
      <w:r>
        <w:t></w:t>
      </w:r>
      <w:r>
        <w:rPr>
          <w:rFonts w:hint="eastAsia"/>
        </w:rPr>
        <w:t>алгоритма</w:t>
      </w:r>
      <w:r>
        <w:t></w:t>
      </w:r>
      <w:r>
        <w:t></w:t>
      </w:r>
      <w:r>
        <w:rPr>
          <w:rFonts w:hint="eastAsia"/>
        </w:rPr>
        <w:t>рис</w:t>
      </w:r>
      <w:r>
        <w:t></w:t>
      </w:r>
      <w:r>
        <w:t></w:t>
      </w:r>
      <w:r>
        <w:t></w:t>
      </w:r>
      <w:r>
        <w:t></w:t>
      </w:r>
      <w:r>
        <w:t></w:t>
      </w:r>
      <w:r>
        <w:t></w:t>
      </w:r>
      <w:r>
        <w:rPr>
          <w:rFonts w:hint="eastAsia"/>
        </w:rPr>
        <w:t>На</w:t>
      </w:r>
      <w:r>
        <w:t></w:t>
      </w:r>
      <w:r>
        <w:rPr>
          <w:rFonts w:hint="eastAsia"/>
        </w:rPr>
        <w:t>пятом</w:t>
      </w:r>
      <w:r>
        <w:t></w:t>
      </w:r>
      <w:r>
        <w:rPr>
          <w:rFonts w:hint="eastAsia"/>
        </w:rPr>
        <w:t>шаге</w:t>
      </w:r>
      <w:r>
        <w:t></w:t>
      </w:r>
      <w:r>
        <w:rPr>
          <w:rFonts w:hint="eastAsia"/>
        </w:rPr>
        <w:t>проис</w:t>
      </w:r>
      <w:r>
        <w:t></w:t>
      </w:r>
      <w:r>
        <w:rPr>
          <w:rFonts w:hint="eastAsia"/>
        </w:rPr>
        <w:t>ходит</w:t>
      </w:r>
      <w:r>
        <w:t></w:t>
      </w:r>
      <w:r>
        <w:rPr>
          <w:rFonts w:hint="eastAsia"/>
        </w:rPr>
        <w:t>контроль</w:t>
      </w:r>
      <w:r>
        <w:t></w:t>
      </w:r>
      <w:r>
        <w:rPr>
          <w:rFonts w:hint="eastAsia"/>
        </w:rPr>
        <w:t>надежности</w:t>
      </w:r>
      <w:r>
        <w:t></w:t>
      </w:r>
      <w:r>
        <w:rPr>
          <w:rFonts w:hint="eastAsia"/>
        </w:rPr>
        <w:t>работы</w:t>
      </w:r>
      <w:r>
        <w:t></w:t>
      </w:r>
      <w:r>
        <w:rPr>
          <w:rFonts w:hint="eastAsia"/>
        </w:rPr>
        <w:t>парков</w:t>
      </w:r>
      <w:r>
        <w:t></w:t>
      </w:r>
      <w:r>
        <w:rPr>
          <w:rFonts w:hint="eastAsia"/>
        </w:rPr>
        <w:t>по</w:t>
      </w:r>
      <w:r>
        <w:t></w:t>
      </w:r>
      <w:r>
        <w:rPr>
          <w:rFonts w:hint="eastAsia"/>
        </w:rPr>
        <w:t>приему</w:t>
      </w:r>
      <w:r>
        <w:t></w:t>
      </w:r>
      <w:r>
        <w:rPr>
          <w:rFonts w:hint="eastAsia"/>
        </w:rPr>
        <w:t>поездов</w:t>
      </w:r>
      <w:r>
        <w:t></w:t>
      </w:r>
      <w:r>
        <w:t></w:t>
      </w:r>
      <w:r>
        <w:rPr>
          <w:rFonts w:hint="eastAsia"/>
        </w:rPr>
        <w:t>При</w:t>
      </w:r>
      <w:r>
        <w:t></w:t>
      </w:r>
      <w:r>
        <w:rPr>
          <w:rFonts w:hint="eastAsia"/>
        </w:rPr>
        <w:t>этом</w:t>
      </w:r>
      <w:r>
        <w:t></w:t>
      </w:r>
      <w:r>
        <w:rPr>
          <w:rFonts w:hint="eastAsia"/>
        </w:rPr>
        <w:t>кон</w:t>
      </w:r>
      <w:r>
        <w:t></w:t>
      </w:r>
      <w:r>
        <w:rPr>
          <w:rFonts w:hint="eastAsia"/>
        </w:rPr>
        <w:t>трольное</w:t>
      </w:r>
      <w:r>
        <w:t></w:t>
      </w:r>
      <w:r>
        <w:rPr>
          <w:rFonts w:hint="eastAsia"/>
        </w:rPr>
        <w:t>значение</w:t>
      </w:r>
      <w:r>
        <w:t></w:t>
      </w:r>
      <w:r>
        <w:t></w:t>
      </w:r>
      <w:r>
        <w:rPr>
          <w:rFonts w:hint="eastAsia"/>
        </w:rPr>
        <w:t>Рконтроль</w:t>
      </w:r>
      <w:r>
        <w:t></w:t>
      </w:r>
      <w:r>
        <w:t></w:t>
      </w:r>
      <w:r>
        <w:t></w:t>
      </w:r>
      <w:r>
        <w:t></w:t>
      </w:r>
      <w:r>
        <w:t></w:t>
      </w:r>
      <w:r>
        <w:t></w:t>
      </w:r>
      <w:r>
        <w:t></w:t>
      </w:r>
      <w:r>
        <w:t></w:t>
      </w:r>
      <w:r>
        <w:t></w:t>
      </w:r>
      <w:r>
        <w:rPr>
          <w:rFonts w:hint="eastAsia"/>
        </w:rPr>
        <w:t>Несоблюдение</w:t>
      </w:r>
      <w:r>
        <w:t></w:t>
      </w:r>
      <w:r>
        <w:rPr>
          <w:rFonts w:hint="eastAsia"/>
        </w:rPr>
        <w:t>данного</w:t>
      </w:r>
      <w:r>
        <w:t></w:t>
      </w:r>
      <w:r>
        <w:rPr>
          <w:rFonts w:hint="eastAsia"/>
        </w:rPr>
        <w:t>условия</w:t>
      </w:r>
      <w:r>
        <w:t></w:t>
      </w:r>
      <w:r>
        <w:rPr>
          <w:rFonts w:hint="eastAsia"/>
        </w:rPr>
        <w:t>приведет</w:t>
      </w:r>
      <w:r>
        <w:t></w:t>
      </w:r>
      <w:r>
        <w:rPr>
          <w:rFonts w:hint="eastAsia"/>
        </w:rPr>
        <w:t>к</w:t>
      </w:r>
      <w:r>
        <w:t></w:t>
      </w:r>
      <w:r>
        <w:rPr>
          <w:rFonts w:hint="eastAsia"/>
        </w:rPr>
        <w:t>одновременным</w:t>
      </w:r>
      <w:r>
        <w:t></w:t>
      </w:r>
      <w:r>
        <w:rPr>
          <w:rFonts w:hint="eastAsia"/>
        </w:rPr>
        <w:t>задержкам</w:t>
      </w:r>
      <w:r>
        <w:t></w:t>
      </w:r>
      <w:r>
        <w:rPr>
          <w:rFonts w:hint="eastAsia"/>
        </w:rPr>
        <w:t>двух</w:t>
      </w:r>
      <w:r>
        <w:t></w:t>
      </w:r>
      <w:r>
        <w:rPr>
          <w:rFonts w:hint="eastAsia"/>
        </w:rPr>
        <w:t>и</w:t>
      </w:r>
      <w:r>
        <w:t></w:t>
      </w:r>
      <w:r>
        <w:rPr>
          <w:rFonts w:hint="eastAsia"/>
        </w:rPr>
        <w:t>более</w:t>
      </w:r>
      <w:r>
        <w:t></w:t>
      </w:r>
      <w:r>
        <w:rPr>
          <w:rFonts w:hint="eastAsia"/>
        </w:rPr>
        <w:t>поездов</w:t>
      </w:r>
      <w:r>
        <w:t></w:t>
      </w:r>
      <w:r>
        <w:rPr>
          <w:rFonts w:hint="eastAsia"/>
        </w:rPr>
        <w:t>чаще</w:t>
      </w:r>
      <w:r>
        <w:t></w:t>
      </w:r>
      <w:r>
        <w:rPr>
          <w:rFonts w:hint="eastAsia"/>
        </w:rPr>
        <w:t>одного</w:t>
      </w:r>
      <w:r>
        <w:t></w:t>
      </w:r>
      <w:r>
        <w:rPr>
          <w:rFonts w:hint="eastAsia"/>
        </w:rPr>
        <w:t>раза</w:t>
      </w:r>
      <w:r>
        <w:t></w:t>
      </w:r>
      <w:r>
        <w:rPr>
          <w:rFonts w:hint="eastAsia"/>
        </w:rPr>
        <w:t>в</w:t>
      </w:r>
      <w:r>
        <w:t></w:t>
      </w:r>
      <w:r>
        <w:rPr>
          <w:rFonts w:hint="eastAsia"/>
        </w:rPr>
        <w:t>сутки</w:t>
      </w:r>
      <w:r>
        <w:t></w:t>
      </w:r>
      <w:r>
        <w:t></w:t>
      </w:r>
      <w:r>
        <w:rPr>
          <w:rFonts w:hint="eastAsia"/>
        </w:rPr>
        <w:t>Данный</w:t>
      </w:r>
      <w:r>
        <w:t></w:t>
      </w:r>
      <w:r>
        <w:rPr>
          <w:rFonts w:hint="eastAsia"/>
        </w:rPr>
        <w:t>факт</w:t>
      </w:r>
      <w:r>
        <w:t></w:t>
      </w:r>
      <w:r>
        <w:rPr>
          <w:rFonts w:hint="eastAsia"/>
        </w:rPr>
        <w:t>может</w:t>
      </w:r>
      <w:r>
        <w:t></w:t>
      </w:r>
      <w:r>
        <w:rPr>
          <w:rFonts w:hint="eastAsia"/>
        </w:rPr>
        <w:t>существенно</w:t>
      </w:r>
      <w:r>
        <w:t></w:t>
      </w:r>
      <w:r>
        <w:rPr>
          <w:rFonts w:hint="eastAsia"/>
        </w:rPr>
        <w:t>нарушить</w:t>
      </w:r>
      <w:r>
        <w:t></w:t>
      </w:r>
      <w:r>
        <w:rPr>
          <w:rFonts w:hint="eastAsia"/>
        </w:rPr>
        <w:t>работу</w:t>
      </w:r>
      <w:r>
        <w:t></w:t>
      </w:r>
      <w:r>
        <w:rPr>
          <w:rFonts w:hint="eastAsia"/>
        </w:rPr>
        <w:t>парков</w:t>
      </w:r>
      <w:r>
        <w:t></w:t>
      </w:r>
      <w:r>
        <w:rPr>
          <w:rFonts w:hint="eastAsia"/>
        </w:rPr>
        <w:t>соседних</w:t>
      </w:r>
      <w:r>
        <w:t></w:t>
      </w:r>
      <w:r>
        <w:rPr>
          <w:rFonts w:hint="eastAsia"/>
        </w:rPr>
        <w:t>станций</w:t>
      </w:r>
      <w:r>
        <w:t></w:t>
      </w:r>
      <w:r>
        <w:rPr>
          <w:rFonts w:hint="eastAsia"/>
        </w:rPr>
        <w:t>и</w:t>
      </w:r>
      <w:r>
        <w:t></w:t>
      </w:r>
      <w:r>
        <w:rPr>
          <w:rFonts w:hint="eastAsia"/>
        </w:rPr>
        <w:t>прилегающих</w:t>
      </w:r>
      <w:r>
        <w:t></w:t>
      </w:r>
      <w:r>
        <w:rPr>
          <w:rFonts w:hint="eastAsia"/>
        </w:rPr>
        <w:t>участков</w:t>
      </w:r>
      <w:r>
        <w:t></w:t>
      </w:r>
      <w:r>
        <w:t></w:t>
      </w:r>
      <w:r>
        <w:rPr>
          <w:rFonts w:hint="eastAsia"/>
        </w:rPr>
        <w:t>На</w:t>
      </w:r>
      <w:r>
        <w:t></w:t>
      </w:r>
      <w:r>
        <w:t></w:t>
      </w:r>
      <w:r>
        <w:t></w:t>
      </w:r>
      <w:r>
        <w:rPr>
          <w:rFonts w:hint="eastAsia"/>
        </w:rPr>
        <w:t>м</w:t>
      </w:r>
      <w:r>
        <w:t></w:t>
      </w:r>
      <w:r>
        <w:rPr>
          <w:rFonts w:hint="eastAsia"/>
        </w:rPr>
        <w:t>шаге</w:t>
      </w:r>
      <w:r>
        <w:t></w:t>
      </w:r>
      <w:r>
        <w:rPr>
          <w:rFonts w:hint="eastAsia"/>
        </w:rPr>
        <w:t>происходит</w:t>
      </w:r>
      <w:r>
        <w:t></w:t>
      </w:r>
      <w:r>
        <w:rPr>
          <w:rFonts w:hint="eastAsia"/>
        </w:rPr>
        <w:t>завершение</w:t>
      </w:r>
      <w:r>
        <w:t></w:t>
      </w:r>
      <w:r>
        <w:rPr>
          <w:rFonts w:hint="eastAsia"/>
        </w:rPr>
        <w:t>цикла</w:t>
      </w:r>
      <w:r>
        <w:t></w:t>
      </w:r>
      <w:r>
        <w:rPr>
          <w:rFonts w:hint="eastAsia"/>
        </w:rPr>
        <w:t>измене</w:t>
      </w:r>
      <w:r>
        <w:t></w:t>
      </w:r>
      <w:r>
        <w:rPr>
          <w:rFonts w:hint="eastAsia"/>
        </w:rPr>
        <w:t>ния</w:t>
      </w:r>
      <w:r>
        <w:t></w:t>
      </w:r>
      <w:r>
        <w:rPr>
          <w:rFonts w:hint="eastAsia"/>
        </w:rPr>
        <w:t>количества</w:t>
      </w:r>
      <w:r>
        <w:t></w:t>
      </w:r>
      <w:r>
        <w:rPr>
          <w:rFonts w:hint="eastAsia"/>
        </w:rPr>
        <w:t>путей</w:t>
      </w:r>
      <w:r>
        <w:t></w:t>
      </w:r>
      <w:r>
        <w:rPr>
          <w:rFonts w:hint="eastAsia"/>
        </w:rPr>
        <w:t>и</w:t>
      </w:r>
      <w:r>
        <w:t></w:t>
      </w:r>
      <w:r>
        <w:rPr>
          <w:rFonts w:hint="eastAsia"/>
        </w:rPr>
        <w:t>бригад</w:t>
      </w:r>
      <w:r>
        <w:t></w:t>
      </w:r>
      <w:r>
        <w:rPr>
          <w:rFonts w:hint="eastAsia"/>
        </w:rPr>
        <w:t>ПТО</w:t>
      </w:r>
      <w:r>
        <w:t></w:t>
      </w:r>
      <w:r>
        <w:t></w:t>
      </w:r>
      <w:r>
        <w:rPr>
          <w:rFonts w:hint="eastAsia"/>
        </w:rPr>
        <w:t>Основным</w:t>
      </w:r>
      <w:r>
        <w:t></w:t>
      </w:r>
      <w:r>
        <w:rPr>
          <w:rFonts w:hint="eastAsia"/>
        </w:rPr>
        <w:t>условием</w:t>
      </w:r>
      <w:r>
        <w:t></w:t>
      </w:r>
      <w:r>
        <w:rPr>
          <w:rFonts w:hint="eastAsia"/>
        </w:rPr>
        <w:t>является</w:t>
      </w:r>
      <w:r>
        <w:t></w:t>
      </w:r>
      <w:r>
        <w:rPr>
          <w:rFonts w:hint="eastAsia"/>
        </w:rPr>
        <w:t>общее</w:t>
      </w:r>
      <w:r>
        <w:t></w:t>
      </w:r>
      <w:r>
        <w:rPr>
          <w:rFonts w:hint="eastAsia"/>
        </w:rPr>
        <w:t>со</w:t>
      </w:r>
      <w:r>
        <w:t></w:t>
      </w:r>
      <w:r>
        <w:rPr>
          <w:rFonts w:hint="eastAsia"/>
        </w:rPr>
        <w:t>кращение</w:t>
      </w:r>
      <w:r>
        <w:t></w:t>
      </w:r>
      <w:r>
        <w:rPr>
          <w:rFonts w:hint="eastAsia"/>
        </w:rPr>
        <w:t>времени</w:t>
      </w:r>
      <w:r>
        <w:t></w:t>
      </w:r>
      <w:r>
        <w:rPr>
          <w:rFonts w:hint="eastAsia"/>
        </w:rPr>
        <w:t>нахождения</w:t>
      </w:r>
      <w:r>
        <w:t></w:t>
      </w:r>
      <w:r>
        <w:rPr>
          <w:rFonts w:hint="eastAsia"/>
        </w:rPr>
        <w:t>грузовых</w:t>
      </w:r>
      <w:r>
        <w:t></w:t>
      </w:r>
      <w:r>
        <w:rPr>
          <w:rFonts w:hint="eastAsia"/>
        </w:rPr>
        <w:t>поездов</w:t>
      </w:r>
      <w:r>
        <w:t></w:t>
      </w:r>
      <w:r>
        <w:rPr>
          <w:rFonts w:hint="eastAsia"/>
        </w:rPr>
        <w:t>в</w:t>
      </w:r>
      <w:r>
        <w:t></w:t>
      </w:r>
      <w:r>
        <w:rPr>
          <w:rFonts w:hint="eastAsia"/>
        </w:rPr>
        <w:t>парках</w:t>
      </w:r>
      <w:r>
        <w:t></w:t>
      </w:r>
    </w:p>
    <w:p w:rsidR="009F15FA" w:rsidRDefault="009F15FA" w:rsidP="009F15FA">
      <w:r>
        <w:rPr>
          <w:rFonts w:hint="eastAsia"/>
        </w:rPr>
        <w:t>Влияние</w:t>
      </w:r>
      <w:r>
        <w:t></w:t>
      </w:r>
      <w:r>
        <w:rPr>
          <w:rFonts w:hint="eastAsia"/>
        </w:rPr>
        <w:t>всего</w:t>
      </w:r>
      <w:r>
        <w:t></w:t>
      </w:r>
      <w:r>
        <w:rPr>
          <w:rFonts w:hint="eastAsia"/>
        </w:rPr>
        <w:t>комплекса</w:t>
      </w:r>
      <w:r>
        <w:t></w:t>
      </w:r>
      <w:r>
        <w:rPr>
          <w:rFonts w:hint="eastAsia"/>
        </w:rPr>
        <w:t>технических</w:t>
      </w:r>
      <w:r>
        <w:t></w:t>
      </w:r>
      <w:r>
        <w:rPr>
          <w:rFonts w:hint="eastAsia"/>
        </w:rPr>
        <w:t>и</w:t>
      </w:r>
      <w:r>
        <w:t></w:t>
      </w:r>
      <w:r>
        <w:rPr>
          <w:rFonts w:hint="eastAsia"/>
        </w:rPr>
        <w:t>технологических</w:t>
      </w:r>
      <w:r>
        <w:t></w:t>
      </w:r>
      <w:r>
        <w:rPr>
          <w:rFonts w:hint="eastAsia"/>
        </w:rPr>
        <w:t>параметров</w:t>
      </w:r>
      <w:r>
        <w:t></w:t>
      </w:r>
      <w:r>
        <w:rPr>
          <w:rFonts w:hint="eastAsia"/>
        </w:rPr>
        <w:t>на</w:t>
      </w:r>
      <w:r>
        <w:t></w:t>
      </w:r>
      <w:r>
        <w:rPr>
          <w:rFonts w:hint="eastAsia"/>
        </w:rPr>
        <w:t>показатели</w:t>
      </w:r>
      <w:r>
        <w:t></w:t>
      </w:r>
      <w:r>
        <w:rPr>
          <w:rFonts w:hint="eastAsia"/>
        </w:rPr>
        <w:t>работы</w:t>
      </w:r>
      <w:r>
        <w:t></w:t>
      </w:r>
      <w:r>
        <w:rPr>
          <w:rFonts w:hint="eastAsia"/>
        </w:rPr>
        <w:t>станции</w:t>
      </w:r>
      <w:r>
        <w:t></w:t>
      </w:r>
      <w:r>
        <w:rPr>
          <w:rFonts w:hint="eastAsia"/>
        </w:rPr>
        <w:t>можно</w:t>
      </w:r>
      <w:r>
        <w:t></w:t>
      </w:r>
      <w:r>
        <w:rPr>
          <w:rFonts w:hint="eastAsia"/>
        </w:rPr>
        <w:t>представить</w:t>
      </w:r>
      <w:r>
        <w:t></w:t>
      </w:r>
      <w:r>
        <w:rPr>
          <w:rFonts w:hint="eastAsia"/>
        </w:rPr>
        <w:t>в</w:t>
      </w:r>
      <w:r>
        <w:t></w:t>
      </w:r>
      <w:r>
        <w:rPr>
          <w:rFonts w:hint="eastAsia"/>
        </w:rPr>
        <w:t>виде</w:t>
      </w:r>
      <w:r>
        <w:t></w:t>
      </w:r>
      <w:r>
        <w:rPr>
          <w:rFonts w:hint="eastAsia"/>
        </w:rPr>
        <w:t>структуры</w:t>
      </w:r>
    </w:p>
    <w:p w:rsidR="009F15FA" w:rsidRDefault="009F15FA" w:rsidP="009F15FA">
      <w:r>
        <w:rPr>
          <w:rFonts w:hint="eastAsia"/>
        </w:rPr>
        <w:t>С</w:t>
      </w:r>
      <w:r>
        <w:t></w:t>
      </w:r>
      <w:r>
        <w:rPr>
          <w:rFonts w:hint="eastAsia"/>
        </w:rPr>
        <w:t>—</w:t>
      </w:r>
      <w:r>
        <w:t></w:t>
      </w:r>
      <w:r>
        <w:rPr>
          <w:rFonts w:hint="eastAsia"/>
        </w:rPr>
        <w:t>ШТЕХ</w:t>
      </w:r>
      <w:r>
        <w:t></w:t>
      </w:r>
      <w:r>
        <w:rPr>
          <w:rFonts w:hint="eastAsia"/>
        </w:rPr>
        <w:t>ИТЕХНОЛ</w:t>
      </w:r>
      <w:r>
        <w:t></w:t>
      </w:r>
      <w:r>
        <w:t></w:t>
      </w:r>
      <w:r>
        <w:t></w:t>
      </w:r>
      <w:r>
        <w:tab/>
      </w:r>
      <w:r>
        <w:t></w:t>
      </w:r>
      <w:r>
        <w:t></w:t>
      </w:r>
      <w:r>
        <w:t></w:t>
      </w:r>
    </w:p>
    <w:p w:rsidR="009F15FA" w:rsidRDefault="009F15FA" w:rsidP="009F15FA">
      <w:r>
        <w:rPr>
          <w:rFonts w:hint="eastAsia"/>
        </w:rPr>
        <w:t>где</w:t>
      </w:r>
      <w:r>
        <w:t></w:t>
      </w:r>
      <w:r>
        <w:rPr>
          <w:rFonts w:hint="eastAsia"/>
        </w:rPr>
        <w:t>ПТЕх</w:t>
      </w:r>
      <w:r>
        <w:t></w:t>
      </w:r>
      <w:r>
        <w:t></w:t>
      </w:r>
      <w:r>
        <w:rPr>
          <w:rFonts w:hint="eastAsia"/>
        </w:rPr>
        <w:t>ПТЕХНОЛ</w:t>
      </w:r>
      <w:r>
        <w:t></w:t>
      </w:r>
      <w:r>
        <w:t></w:t>
      </w:r>
      <w:r>
        <w:t></w:t>
      </w:r>
      <w:r>
        <w:rPr>
          <w:rFonts w:hint="eastAsia"/>
        </w:rPr>
        <w:t>совокупность</w:t>
      </w:r>
      <w:r>
        <w:t></w:t>
      </w:r>
      <w:r>
        <w:rPr>
          <w:rFonts w:hint="eastAsia"/>
        </w:rPr>
        <w:t>технических</w:t>
      </w:r>
      <w:r>
        <w:t></w:t>
      </w:r>
      <w:r>
        <w:rPr>
          <w:rFonts w:hint="eastAsia"/>
        </w:rPr>
        <w:t>и</w:t>
      </w:r>
      <w:r>
        <w:t></w:t>
      </w:r>
      <w:r>
        <w:rPr>
          <w:rFonts w:hint="eastAsia"/>
        </w:rPr>
        <w:t>технологических</w:t>
      </w:r>
      <w:r>
        <w:t></w:t>
      </w:r>
      <w:r>
        <w:rPr>
          <w:rFonts w:hint="eastAsia"/>
        </w:rPr>
        <w:t>параметров</w:t>
      </w:r>
      <w:r>
        <w:t></w:t>
      </w:r>
      <w:r>
        <w:rPr>
          <w:rFonts w:hint="eastAsia"/>
        </w:rPr>
        <w:t>работы</w:t>
      </w:r>
      <w:r>
        <w:t></w:t>
      </w:r>
      <w:r>
        <w:rPr>
          <w:rFonts w:hint="eastAsia"/>
        </w:rPr>
        <w:t>станций</w:t>
      </w:r>
      <w:r>
        <w:t></w:t>
      </w:r>
      <w:r>
        <w:rPr>
          <w:rFonts w:hint="eastAsia"/>
        </w:rPr>
        <w:t>соответственно</w:t>
      </w:r>
      <w:r>
        <w:t></w:t>
      </w:r>
      <w:r>
        <w:t></w:t>
      </w:r>
      <w:r>
        <w:rPr>
          <w:rFonts w:hint="eastAsia"/>
        </w:rPr>
        <w:t>при</w:t>
      </w:r>
      <w:r>
        <w:t></w:t>
      </w:r>
      <w:r>
        <w:rPr>
          <w:rFonts w:hint="eastAsia"/>
        </w:rPr>
        <w:t>этом</w:t>
      </w:r>
    </w:p>
    <w:p w:rsidR="009F15FA" w:rsidRDefault="009F15FA" w:rsidP="009F15FA">
      <w:r>
        <w:t></w:t>
      </w:r>
      <w:r>
        <w:t></w:t>
      </w:r>
    </w:p>
    <w:p w:rsidR="009F15FA" w:rsidRDefault="009F15FA" w:rsidP="009F15FA">
      <w:r>
        <w:t></w:t>
      </w:r>
    </w:p>
    <w:p w:rsidR="009F15FA" w:rsidRDefault="009F15FA" w:rsidP="009F15FA">
      <w:r>
        <w:rPr>
          <w:rFonts w:hint="eastAsia"/>
        </w:rPr>
        <w:t>Тех</w:t>
      </w:r>
    </w:p>
    <w:p w:rsidR="009F15FA" w:rsidRDefault="009F15FA" w:rsidP="009F15FA">
      <w:r>
        <w:rPr>
          <w:rFonts w:hint="eastAsia"/>
        </w:rPr>
        <w:t>г</w:t>
      </w:r>
      <w:r>
        <w:t></w:t>
      </w:r>
      <w:r>
        <w:rPr>
          <w:rFonts w:hint="eastAsia"/>
        </w:rPr>
        <w:t>Тех</w:t>
      </w:r>
      <w:r>
        <w:t></w:t>
      </w:r>
      <w:r>
        <w:t></w:t>
      </w:r>
    </w:p>
    <w:p w:rsidR="009F15FA" w:rsidRDefault="009F15FA" w:rsidP="009F15FA">
      <w:r>
        <w:rPr>
          <w:rFonts w:hint="eastAsia"/>
        </w:rPr>
        <w:t>Тех</w:t>
      </w:r>
    </w:p>
    <w:p w:rsidR="009F15FA" w:rsidRDefault="009F15FA" w:rsidP="009F15FA">
      <w:r>
        <w:rPr>
          <w:rFonts w:hint="eastAsia"/>
        </w:rPr>
        <w:t>Пн</w:t>
      </w:r>
      <w:r>
        <w:t></w:t>
      </w:r>
      <w:r>
        <w:t></w:t>
      </w:r>
      <w:r>
        <w:t></w:t>
      </w:r>
    </w:p>
    <w:p w:rsidR="009F15FA" w:rsidRDefault="009F15FA" w:rsidP="009F15FA">
      <w:r>
        <w:rPr>
          <w:rFonts w:hint="eastAsia"/>
        </w:rPr>
        <w:t>п</w:t>
      </w:r>
    </w:p>
    <w:p w:rsidR="009F15FA" w:rsidRDefault="009F15FA" w:rsidP="009F15FA">
      <w:r>
        <w:rPr>
          <w:rFonts w:hint="eastAsia"/>
        </w:rPr>
        <w:t>Тех</w:t>
      </w:r>
    </w:p>
    <w:p w:rsidR="009F15FA" w:rsidRDefault="009F15FA" w:rsidP="009F15FA">
      <w:r>
        <w:t></w:t>
      </w:r>
      <w:r>
        <w:t></w:t>
      </w:r>
      <w:r>
        <w:t></w:t>
      </w:r>
    </w:p>
    <w:p w:rsidR="009F15FA" w:rsidRDefault="009F15FA" w:rsidP="009F15FA">
      <w:r>
        <w:rPr>
          <w:rFonts w:hint="eastAsia"/>
        </w:rPr>
        <w:t>ТЕХ</w:t>
      </w:r>
    </w:p>
    <w:p w:rsidR="009F15FA" w:rsidRDefault="009F15FA" w:rsidP="009F15FA">
      <w:r>
        <w:t></w:t>
      </w:r>
      <w:r>
        <w:rPr>
          <w:rFonts w:hint="eastAsia"/>
        </w:rPr>
        <w:t>ПГ</w:t>
      </w:r>
      <w:r>
        <w:t></w:t>
      </w:r>
      <w:r>
        <w:rPr>
          <w:rFonts w:hint="eastAsia"/>
        </w:rPr>
        <w:t>Щех</w:t>
      </w:r>
      <w:r>
        <w:t></w:t>
      </w:r>
      <w:r>
        <w:rPr>
          <w:rFonts w:hint="eastAsia"/>
        </w:rPr>
        <w:t>П</w:t>
      </w:r>
    </w:p>
    <w:p w:rsidR="009F15FA" w:rsidRDefault="009F15FA" w:rsidP="009F15FA">
      <w:r>
        <w:rPr>
          <w:rFonts w:hint="eastAsia"/>
        </w:rPr>
        <w:t>Тех</w:t>
      </w:r>
      <w:r>
        <w:t></w:t>
      </w:r>
    </w:p>
    <w:p w:rsidR="009F15FA" w:rsidRDefault="009F15FA" w:rsidP="009F15FA">
      <w:r>
        <w:rPr>
          <w:rFonts w:hint="eastAsia"/>
        </w:rPr>
        <w:t>Тех</w:t>
      </w:r>
      <w:r>
        <w:t></w:t>
      </w:r>
    </w:p>
    <w:p w:rsidR="009F15FA" w:rsidRDefault="009F15FA" w:rsidP="009F15FA">
      <w:r>
        <w:rPr>
          <w:rFonts w:hint="eastAsia"/>
        </w:rPr>
        <w:t>где</w:t>
      </w:r>
      <w:r>
        <w:t></w:t>
      </w:r>
      <w:r>
        <w:rPr>
          <w:rFonts w:hint="eastAsia"/>
        </w:rPr>
        <w:t>Пііех</w:t>
      </w:r>
      <w:r>
        <w:t></w:t>
      </w:r>
      <w:r>
        <w:t></w:t>
      </w:r>
      <w:r>
        <w:rPr>
          <w:rFonts w:hint="eastAsia"/>
        </w:rPr>
        <w:t>П</w:t>
      </w:r>
      <w:r>
        <w:t></w:t>
      </w:r>
      <w:r>
        <w:rPr>
          <w:rFonts w:hint="eastAsia"/>
        </w:rPr>
        <w:t>іех</w:t>
      </w:r>
      <w:r>
        <w:t></w:t>
      </w:r>
      <w:r>
        <w:t></w:t>
      </w:r>
      <w:r>
        <w:t></w:t>
      </w:r>
      <w:r>
        <w:t></w:t>
      </w:r>
      <w:r>
        <w:t></w:t>
      </w:r>
      <w:r>
        <w:t></w:t>
      </w:r>
      <w:r>
        <w:t></w:t>
      </w:r>
      <w:r>
        <w:t></w:t>
      </w:r>
      <w:r>
        <w:t></w:t>
      </w:r>
      <w:r>
        <w:t></w:t>
      </w:r>
      <w:r>
        <w:t></w:t>
      </w:r>
      <w:r>
        <w:t></w:t>
      </w:r>
      <w:r>
        <w:t></w:t>
      </w:r>
      <w:r>
        <w:t></w:t>
      </w:r>
      <w:r>
        <w:rPr>
          <w:rFonts w:hint="eastAsia"/>
        </w:rPr>
        <w:t>технические</w:t>
      </w:r>
      <w:r>
        <w:t></w:t>
      </w:r>
      <w:r>
        <w:rPr>
          <w:rFonts w:hint="eastAsia"/>
        </w:rPr>
        <w:t>параметры</w:t>
      </w:r>
      <w:r>
        <w:t></w:t>
      </w:r>
      <w:r>
        <w:rPr>
          <w:rFonts w:hint="eastAsia"/>
        </w:rPr>
        <w:t>работы</w:t>
      </w:r>
      <w:r>
        <w:t></w:t>
      </w:r>
      <w:r>
        <w:rPr>
          <w:rFonts w:hint="eastAsia"/>
        </w:rPr>
        <w:t>станций</w:t>
      </w:r>
      <w:r>
        <w:t></w:t>
      </w:r>
      <w:r>
        <w:t></w:t>
      </w:r>
      <w:r>
        <w:rPr>
          <w:rFonts w:hint="eastAsia"/>
        </w:rPr>
        <w:t>количество</w:t>
      </w:r>
      <w:r>
        <w:t></w:t>
      </w:r>
      <w:r>
        <w:rPr>
          <w:rFonts w:hint="eastAsia"/>
        </w:rPr>
        <w:t>и</w:t>
      </w:r>
      <w:r>
        <w:t></w:t>
      </w:r>
      <w:r>
        <w:rPr>
          <w:rFonts w:hint="eastAsia"/>
        </w:rPr>
        <w:t>емкость</w:t>
      </w:r>
      <w:r>
        <w:t></w:t>
      </w:r>
      <w:r>
        <w:rPr>
          <w:rFonts w:hint="eastAsia"/>
        </w:rPr>
        <w:t>приемо</w:t>
      </w:r>
      <w:r>
        <w:t></w:t>
      </w:r>
      <w:r>
        <w:rPr>
          <w:rFonts w:hint="eastAsia"/>
        </w:rPr>
        <w:t>отправочных</w:t>
      </w:r>
      <w:r>
        <w:t></w:t>
      </w:r>
      <w:r>
        <w:rPr>
          <w:rFonts w:hint="eastAsia"/>
        </w:rPr>
        <w:t>путей</w:t>
      </w:r>
      <w:r>
        <w:t></w:t>
      </w:r>
      <w:r>
        <w:t></w:t>
      </w:r>
      <w:r>
        <w:rPr>
          <w:rFonts w:hint="eastAsia"/>
        </w:rPr>
        <w:t>примыкание</w:t>
      </w:r>
      <w:r>
        <w:t></w:t>
      </w:r>
      <w:r>
        <w:rPr>
          <w:rFonts w:hint="eastAsia"/>
        </w:rPr>
        <w:t>подходов</w:t>
      </w:r>
      <w:r>
        <w:t></w:t>
      </w:r>
      <w:r>
        <w:rPr>
          <w:rFonts w:hint="eastAsia"/>
        </w:rPr>
        <w:t>и</w:t>
      </w:r>
      <w:r>
        <w:t></w:t>
      </w:r>
      <w:r>
        <w:rPr>
          <w:rFonts w:hint="eastAsia"/>
        </w:rPr>
        <w:t>железнодорож</w:t>
      </w:r>
      <w:r>
        <w:t></w:t>
      </w:r>
      <w:r>
        <w:rPr>
          <w:rFonts w:hint="eastAsia"/>
        </w:rPr>
        <w:t>ных</w:t>
      </w:r>
      <w:r>
        <w:t></w:t>
      </w:r>
      <w:r>
        <w:rPr>
          <w:rFonts w:hint="eastAsia"/>
        </w:rPr>
        <w:t>путей</w:t>
      </w:r>
      <w:r>
        <w:t></w:t>
      </w:r>
      <w:r>
        <w:rPr>
          <w:rFonts w:hint="eastAsia"/>
        </w:rPr>
        <w:t>необщего</w:t>
      </w:r>
      <w:r>
        <w:t></w:t>
      </w:r>
      <w:r>
        <w:rPr>
          <w:rFonts w:hint="eastAsia"/>
        </w:rPr>
        <w:t>пользования</w:t>
      </w:r>
      <w:r>
        <w:t></w:t>
      </w:r>
      <w:r>
        <w:t></w:t>
      </w:r>
      <w:r>
        <w:rPr>
          <w:rFonts w:hint="eastAsia"/>
        </w:rPr>
        <w:t>размеры</w:t>
      </w:r>
      <w:r>
        <w:t></w:t>
      </w:r>
      <w:r>
        <w:rPr>
          <w:rFonts w:hint="eastAsia"/>
        </w:rPr>
        <w:t>станционной</w:t>
      </w:r>
      <w:r>
        <w:t></w:t>
      </w:r>
      <w:r>
        <w:rPr>
          <w:rFonts w:hint="eastAsia"/>
        </w:rPr>
        <w:t>площадки</w:t>
      </w:r>
      <w:r>
        <w:t></w:t>
      </w:r>
      <w:r>
        <w:t></w:t>
      </w:r>
      <w:r>
        <w:rPr>
          <w:rFonts w:hint="eastAsia"/>
        </w:rPr>
        <w:t>расположе</w:t>
      </w:r>
      <w:r>
        <w:t></w:t>
      </w:r>
      <w:r>
        <w:rPr>
          <w:rFonts w:hint="eastAsia"/>
        </w:rPr>
        <w:t>ние</w:t>
      </w:r>
      <w:r>
        <w:t></w:t>
      </w:r>
      <w:r>
        <w:rPr>
          <w:rFonts w:hint="eastAsia"/>
        </w:rPr>
        <w:t>основных</w:t>
      </w:r>
      <w:r>
        <w:t></w:t>
      </w:r>
      <w:r>
        <w:rPr>
          <w:rFonts w:hint="eastAsia"/>
        </w:rPr>
        <w:t>парков</w:t>
      </w:r>
      <w:r>
        <w:t></w:t>
      </w:r>
      <w:r>
        <w:rPr>
          <w:rFonts w:hint="eastAsia"/>
        </w:rPr>
        <w:t>и</w:t>
      </w:r>
      <w:r>
        <w:t></w:t>
      </w:r>
      <w:r>
        <w:rPr>
          <w:rFonts w:hint="eastAsia"/>
        </w:rPr>
        <w:t>т</w:t>
      </w:r>
      <w:r>
        <w:t></w:t>
      </w:r>
      <w:r>
        <w:rPr>
          <w:rFonts w:hint="eastAsia"/>
        </w:rPr>
        <w:t>д</w:t>
      </w:r>
      <w:r>
        <w:t></w:t>
      </w:r>
    </w:p>
    <w:p w:rsidR="009F15FA" w:rsidRDefault="009F15FA" w:rsidP="009F15FA">
      <w:r>
        <w:t></w:t>
      </w:r>
    </w:p>
    <w:p w:rsidR="009F15FA" w:rsidRDefault="009F15FA" w:rsidP="009F15FA">
      <w:r>
        <w:rPr>
          <w:rFonts w:hint="eastAsia"/>
        </w:rPr>
        <w:t>Технол</w:t>
      </w:r>
      <w:r>
        <w:t></w:t>
      </w:r>
      <w:r>
        <w:rPr>
          <w:rFonts w:hint="eastAsia"/>
        </w:rPr>
        <w:t>М</w:t>
      </w:r>
    </w:p>
    <w:p w:rsidR="009F15FA" w:rsidRDefault="009F15FA" w:rsidP="009F15FA">
      <w:r>
        <w:rPr>
          <w:rFonts w:hint="eastAsia"/>
        </w:rPr>
        <w:t>Технол</w:t>
      </w:r>
      <w:r>
        <w:t></w:t>
      </w:r>
    </w:p>
    <w:p w:rsidR="009F15FA" w:rsidRDefault="009F15FA" w:rsidP="009F15FA">
      <w:r>
        <w:rPr>
          <w:rFonts w:hint="eastAsia"/>
        </w:rPr>
        <w:t>П</w:t>
      </w:r>
    </w:p>
    <w:p w:rsidR="009F15FA" w:rsidRDefault="009F15FA" w:rsidP="009F15FA">
      <w:r>
        <w:rPr>
          <w:rFonts w:hint="eastAsia"/>
        </w:rPr>
        <w:t>гт</w:t>
      </w:r>
      <w:r>
        <w:t></w:t>
      </w:r>
      <w:r>
        <w:rPr>
          <w:rFonts w:hint="eastAsia"/>
        </w:rPr>
        <w:t>гТехнол</w:t>
      </w:r>
      <w:r>
        <w:t></w:t>
      </w:r>
      <w:r>
        <w:t></w:t>
      </w:r>
      <w:r>
        <w:rPr>
          <w:rFonts w:hint="eastAsia"/>
        </w:rPr>
        <w:t>т</w:t>
      </w:r>
      <w:r>
        <w:t></w:t>
      </w:r>
      <w:r>
        <w:rPr>
          <w:rFonts w:hint="eastAsia"/>
        </w:rPr>
        <w:t>г</w:t>
      </w:r>
      <w:r>
        <w:t></w:t>
      </w:r>
      <w:r>
        <w:rPr>
          <w:rFonts w:hint="eastAsia"/>
        </w:rPr>
        <w:t>Технол</w:t>
      </w:r>
      <w:r>
        <w:t></w:t>
      </w:r>
    </w:p>
    <w:p w:rsidR="009F15FA" w:rsidRDefault="009F15FA" w:rsidP="009F15FA">
      <w:r>
        <w:t></w:t>
      </w:r>
      <w:r>
        <w:t></w:t>
      </w:r>
      <w:r>
        <w:t></w:t>
      </w:r>
      <w:r>
        <w:t></w:t>
      </w:r>
      <w:r>
        <w:tab/>
      </w:r>
      <w:r>
        <w:t></w:t>
      </w:r>
      <w:r>
        <w:t></w:t>
      </w:r>
      <w:r>
        <w:t></w:t>
      </w:r>
      <w:r>
        <w:t></w:t>
      </w:r>
      <w:r>
        <w:tab/>
      </w:r>
      <w:r>
        <w:t></w:t>
      </w:r>
    </w:p>
    <w:p w:rsidR="009F15FA" w:rsidRDefault="009F15FA" w:rsidP="009F15FA">
      <w:r>
        <w:t></w:t>
      </w:r>
      <w:r>
        <w:rPr>
          <w:rFonts w:hint="eastAsia"/>
        </w:rPr>
        <w:t>П</w:t>
      </w:r>
    </w:p>
    <w:p w:rsidR="009F15FA" w:rsidRDefault="009F15FA" w:rsidP="009F15FA">
      <w:r>
        <w:t></w:t>
      </w:r>
      <w:r>
        <w:t></w:t>
      </w:r>
    </w:p>
    <w:p w:rsidR="009F15FA" w:rsidRDefault="009F15FA" w:rsidP="009F15FA">
      <w:r>
        <w:rPr>
          <w:rFonts w:hint="eastAsia"/>
        </w:rPr>
        <w:t>п</w:t>
      </w:r>
    </w:p>
    <w:p w:rsidR="009F15FA" w:rsidRDefault="009F15FA" w:rsidP="009F15FA">
      <w:r>
        <w:t></w:t>
      </w:r>
      <w:r>
        <w:t></w:t>
      </w:r>
      <w:r>
        <w:t></w:t>
      </w:r>
    </w:p>
    <w:p w:rsidR="009F15FA" w:rsidRDefault="009F15FA" w:rsidP="009F15FA">
      <w:r>
        <w:rPr>
          <w:rFonts w:hint="eastAsia"/>
        </w:rPr>
        <w:t>ТЕХНОЛ</w:t>
      </w:r>
    </w:p>
    <w:p w:rsidR="009F15FA" w:rsidRDefault="009F15FA" w:rsidP="009F15FA">
      <w:r>
        <w:rPr>
          <w:rFonts w:hint="eastAsia"/>
        </w:rPr>
        <w:t>Технол</w:t>
      </w:r>
      <w:r>
        <w:t></w:t>
      </w:r>
    </w:p>
    <w:p w:rsidR="009F15FA" w:rsidRDefault="009F15FA" w:rsidP="009F15FA">
      <w:r>
        <w:rPr>
          <w:rFonts w:hint="eastAsia"/>
        </w:rPr>
        <w:t>Технол</w:t>
      </w:r>
    </w:p>
    <w:p w:rsidR="009F15FA" w:rsidRDefault="009F15FA" w:rsidP="009F15FA">
      <w:r>
        <w:rPr>
          <w:rFonts w:hint="eastAsia"/>
        </w:rPr>
        <w:t>Технол</w:t>
      </w:r>
      <w:r>
        <w:t></w:t>
      </w:r>
    </w:p>
    <w:p w:rsidR="009F15FA" w:rsidRDefault="009F15FA" w:rsidP="009F15FA">
      <w:r>
        <w:rPr>
          <w:rFonts w:hint="eastAsia"/>
        </w:rPr>
        <w:t>на</w:t>
      </w:r>
    </w:p>
    <w:p w:rsidR="009F15FA" w:rsidRDefault="009F15FA" w:rsidP="009F15FA">
      <w:r>
        <w:rPr>
          <w:rFonts w:hint="eastAsia"/>
        </w:rPr>
        <w:t>где</w:t>
      </w:r>
      <w:r>
        <w:t></w:t>
      </w:r>
      <w:r>
        <w:rPr>
          <w:rFonts w:hint="eastAsia"/>
        </w:rPr>
        <w:t>Пііехнил</w:t>
      </w:r>
      <w:r>
        <w:t></w:t>
      </w:r>
      <w:r>
        <w:t></w:t>
      </w:r>
      <w:r>
        <w:rPr>
          <w:rFonts w:hint="eastAsia"/>
        </w:rPr>
        <w:t>П</w:t>
      </w:r>
      <w:r>
        <w:t></w:t>
      </w:r>
      <w:r>
        <w:rPr>
          <w:rFonts w:hint="eastAsia"/>
        </w:rPr>
        <w:t>іехнил</w:t>
      </w:r>
      <w:r>
        <w:t></w:t>
      </w:r>
      <w:r>
        <w:t></w:t>
      </w:r>
      <w:r>
        <w:t></w:t>
      </w:r>
      <w:r>
        <w:t></w:t>
      </w:r>
      <w:r>
        <w:t></w:t>
      </w:r>
      <w:r>
        <w:t></w:t>
      </w:r>
      <w:r>
        <w:rPr>
          <w:rFonts w:hint="eastAsia"/>
        </w:rPr>
        <w:t>Пміехнил</w:t>
      </w:r>
      <w:r>
        <w:t></w:t>
      </w:r>
      <w:r>
        <w:t></w:t>
      </w:r>
      <w:r>
        <w:t></w:t>
      </w:r>
      <w:r>
        <w:rPr>
          <w:rFonts w:hint="eastAsia"/>
        </w:rPr>
        <w:t>технологические</w:t>
      </w:r>
      <w:r>
        <w:t></w:t>
      </w:r>
      <w:r>
        <w:rPr>
          <w:rFonts w:hint="eastAsia"/>
        </w:rPr>
        <w:t>параметры</w:t>
      </w:r>
      <w:r>
        <w:t></w:t>
      </w:r>
      <w:r>
        <w:rPr>
          <w:rFonts w:hint="eastAsia"/>
        </w:rPr>
        <w:t>работы</w:t>
      </w:r>
      <w:r>
        <w:t></w:t>
      </w:r>
      <w:r>
        <w:rPr>
          <w:rFonts w:hint="eastAsia"/>
        </w:rPr>
        <w:t>станций</w:t>
      </w:r>
      <w:r>
        <w:t></w:t>
      </w:r>
      <w:r>
        <w:rPr>
          <w:rFonts w:hint="eastAsia"/>
        </w:rPr>
        <w:t>количество</w:t>
      </w:r>
      <w:r>
        <w:t></w:t>
      </w:r>
      <w:r>
        <w:rPr>
          <w:rFonts w:hint="eastAsia"/>
        </w:rPr>
        <w:t>маневровых</w:t>
      </w:r>
      <w:r>
        <w:t></w:t>
      </w:r>
      <w:r>
        <w:rPr>
          <w:rFonts w:hint="eastAsia"/>
        </w:rPr>
        <w:t>и</w:t>
      </w:r>
      <w:r>
        <w:t></w:t>
      </w:r>
      <w:r>
        <w:rPr>
          <w:rFonts w:hint="eastAsia"/>
        </w:rPr>
        <w:t>горочных</w:t>
      </w:r>
      <w:r>
        <w:t></w:t>
      </w:r>
      <w:r>
        <w:rPr>
          <w:rFonts w:hint="eastAsia"/>
        </w:rPr>
        <w:t>локомотивов</w:t>
      </w:r>
      <w:r>
        <w:t></w:t>
      </w:r>
      <w:r>
        <w:t></w:t>
      </w:r>
      <w:r>
        <w:rPr>
          <w:rFonts w:hint="eastAsia"/>
        </w:rPr>
        <w:t>количество</w:t>
      </w:r>
      <w:r>
        <w:t></w:t>
      </w:r>
      <w:r>
        <w:rPr>
          <w:rFonts w:hint="eastAsia"/>
        </w:rPr>
        <w:t>бригад</w:t>
      </w:r>
      <w:r>
        <w:t></w:t>
      </w:r>
      <w:r>
        <w:rPr>
          <w:rFonts w:hint="eastAsia"/>
        </w:rPr>
        <w:t>ПТО</w:t>
      </w:r>
      <w:r>
        <w:t></w:t>
      </w:r>
      <w:r>
        <w:t></w:t>
      </w:r>
      <w:r>
        <w:rPr>
          <w:rFonts w:hint="eastAsia"/>
        </w:rPr>
        <w:t>по</w:t>
      </w:r>
      <w:r>
        <w:t></w:t>
      </w:r>
      <w:r>
        <w:rPr>
          <w:rFonts w:hint="eastAsia"/>
        </w:rPr>
        <w:t>следовательность</w:t>
      </w:r>
      <w:r>
        <w:t></w:t>
      </w:r>
      <w:r>
        <w:rPr>
          <w:rFonts w:hint="eastAsia"/>
        </w:rPr>
        <w:t>и</w:t>
      </w:r>
      <w:r>
        <w:t></w:t>
      </w:r>
      <w:r>
        <w:rPr>
          <w:rFonts w:hint="eastAsia"/>
        </w:rPr>
        <w:t>продолжительность</w:t>
      </w:r>
      <w:r>
        <w:t></w:t>
      </w:r>
      <w:r>
        <w:rPr>
          <w:rFonts w:hint="eastAsia"/>
        </w:rPr>
        <w:t>выполнения</w:t>
      </w:r>
      <w:r>
        <w:t></w:t>
      </w:r>
      <w:r>
        <w:rPr>
          <w:rFonts w:hint="eastAsia"/>
        </w:rPr>
        <w:t>операций</w:t>
      </w:r>
      <w:r>
        <w:t></w:t>
      </w:r>
      <w:r>
        <w:rPr>
          <w:rFonts w:hint="eastAsia"/>
        </w:rPr>
        <w:t>и</w:t>
      </w:r>
      <w:r>
        <w:t></w:t>
      </w:r>
      <w:r>
        <w:rPr>
          <w:rFonts w:hint="eastAsia"/>
        </w:rPr>
        <w:t>т</w:t>
      </w:r>
      <w:r>
        <w:t></w:t>
      </w:r>
      <w:r>
        <w:t></w:t>
      </w:r>
      <w:r>
        <w:rPr>
          <w:rFonts w:hint="eastAsia"/>
        </w:rPr>
        <w:t>д</w:t>
      </w:r>
      <w:r>
        <w:t></w:t>
      </w:r>
    </w:p>
    <w:p w:rsidR="009F15FA" w:rsidRDefault="009F15FA" w:rsidP="009F15FA">
      <w:r>
        <w:t></w:t>
      </w:r>
    </w:p>
    <w:p w:rsidR="009F15FA" w:rsidRDefault="009F15FA" w:rsidP="009F15FA">
      <w:r>
        <w:rPr>
          <w:rFonts w:hint="eastAsia"/>
        </w:rPr>
        <w:t>Выбор</w:t>
      </w:r>
      <w:r>
        <w:t></w:t>
      </w:r>
      <w:r>
        <w:rPr>
          <w:rFonts w:hint="eastAsia"/>
        </w:rPr>
        <w:t>необходимого</w:t>
      </w:r>
      <w:r>
        <w:t></w:t>
      </w:r>
      <w:r>
        <w:rPr>
          <w:rFonts w:hint="eastAsia"/>
        </w:rPr>
        <w:t>типа</w:t>
      </w:r>
      <w:r>
        <w:t></w:t>
      </w:r>
      <w:r>
        <w:rPr>
          <w:rFonts w:hint="eastAsia"/>
        </w:rPr>
        <w:t>и</w:t>
      </w:r>
      <w:r>
        <w:t></w:t>
      </w:r>
      <w:r>
        <w:rPr>
          <w:rFonts w:hint="eastAsia"/>
        </w:rPr>
        <w:t>парка</w:t>
      </w:r>
      <w:r>
        <w:t></w:t>
      </w:r>
      <w:r>
        <w:rPr>
          <w:rFonts w:hint="eastAsia"/>
        </w:rPr>
        <w:t>станции</w:t>
      </w:r>
    </w:p>
    <w:p w:rsidR="009F15FA" w:rsidRDefault="009F15FA" w:rsidP="009F15FA">
      <w:r>
        <w:t></w:t>
      </w:r>
    </w:p>
    <w:p w:rsidR="009F15FA" w:rsidRDefault="009F15FA" w:rsidP="009F15FA">
      <w:r>
        <w:rPr>
          <w:rFonts w:hint="eastAsia"/>
        </w:rPr>
        <w:t>Определение</w:t>
      </w:r>
      <w:r>
        <w:t></w:t>
      </w:r>
      <w:r>
        <w:rPr>
          <w:rFonts w:hint="eastAsia"/>
        </w:rPr>
        <w:t>основных</w:t>
      </w:r>
      <w:r>
        <w:t></w:t>
      </w:r>
      <w:r>
        <w:rPr>
          <w:rFonts w:hint="eastAsia"/>
        </w:rPr>
        <w:t>параметров</w:t>
      </w:r>
      <w:r>
        <w:t></w:t>
      </w:r>
      <w:r>
        <w:rPr>
          <w:rFonts w:hint="eastAsia"/>
        </w:rPr>
        <w:t>работы</w:t>
      </w:r>
      <w:r>
        <w:t></w:t>
      </w:r>
      <w:r>
        <w:t></w:t>
      </w:r>
      <w:r>
        <w:t></w:t>
      </w:r>
      <w:r>
        <w:t></w:t>
      </w:r>
      <w:r>
        <w:t></w:t>
      </w:r>
      <w:r>
        <w:t></w:t>
      </w:r>
    </w:p>
    <w:p w:rsidR="009F15FA" w:rsidRDefault="009F15FA" w:rsidP="009F15FA">
      <w:r>
        <w:t></w:t>
      </w:r>
    </w:p>
    <w:p w:rsidR="009F15FA" w:rsidRDefault="009F15FA" w:rsidP="009F15FA">
      <w:r>
        <w:rPr>
          <w:rFonts w:hint="eastAsia"/>
        </w:rPr>
        <w:t>Цикл</w:t>
      </w:r>
      <w:r>
        <w:t></w:t>
      </w:r>
      <w:r>
        <w:rPr>
          <w:rFonts w:hint="eastAsia"/>
        </w:rPr>
        <w:t>по</w:t>
      </w:r>
    </w:p>
    <w:p w:rsidR="009F15FA" w:rsidRDefault="009F15FA" w:rsidP="009F15FA">
      <w:r>
        <w:rPr>
          <w:rFonts w:hint="eastAsia"/>
        </w:rPr>
        <w:t>количеству</w:t>
      </w:r>
      <w:r>
        <w:t></w:t>
      </w:r>
      <w:r>
        <w:rPr>
          <w:rFonts w:hint="eastAsia"/>
        </w:rPr>
        <w:t>путей</w:t>
      </w:r>
    </w:p>
    <w:p w:rsidR="009F15FA" w:rsidRDefault="009F15FA" w:rsidP="009F15FA">
      <w:r>
        <w:rPr>
          <w:rFonts w:hint="eastAsia"/>
        </w:rPr>
        <w:t>и</w:t>
      </w:r>
      <w:r>
        <w:t></w:t>
      </w:r>
      <w:r>
        <w:rPr>
          <w:rFonts w:hint="eastAsia"/>
        </w:rPr>
        <w:t>бригад</w:t>
      </w:r>
      <w:r>
        <w:t></w:t>
      </w:r>
      <w:r>
        <w:rPr>
          <w:rFonts w:hint="eastAsia"/>
        </w:rPr>
        <w:t>ПТО</w:t>
      </w:r>
    </w:p>
    <w:p w:rsidR="009F15FA" w:rsidRDefault="009F15FA" w:rsidP="009F15FA">
      <w:r>
        <w:t></w:t>
      </w:r>
    </w:p>
    <w:p w:rsidR="009F15FA" w:rsidRDefault="009F15FA" w:rsidP="009F15FA">
      <w:r>
        <w:rPr>
          <w:rFonts w:hint="eastAsia"/>
        </w:rPr>
        <w:t>гК</w:t>
      </w:r>
    </w:p>
    <w:p w:rsidR="009F15FA" w:rsidRDefault="009F15FA" w:rsidP="009F15FA">
      <w:r>
        <w:rPr>
          <w:rFonts w:hint="eastAsia"/>
        </w:rPr>
        <w:t>Определение</w:t>
      </w:r>
      <w:r>
        <w:t></w:t>
      </w:r>
      <w:r>
        <w:rPr>
          <w:rFonts w:hint="eastAsia"/>
        </w:rPr>
        <w:t>надежности</w:t>
      </w:r>
      <w:r>
        <w:t></w:t>
      </w:r>
      <w:r>
        <w:rPr>
          <w:rFonts w:hint="eastAsia"/>
        </w:rPr>
        <w:t>работы</w:t>
      </w:r>
      <w:r>
        <w:t></w:t>
      </w:r>
      <w:r>
        <w:rPr>
          <w:rFonts w:hint="eastAsia"/>
        </w:rPr>
        <w:t>парка</w:t>
      </w:r>
      <w:r>
        <w:t></w:t>
      </w:r>
      <w:r>
        <w:t></w:t>
      </w:r>
      <w:r>
        <w:rPr>
          <w:rFonts w:hint="eastAsia"/>
        </w:rPr>
        <w:t>формулы</w:t>
      </w:r>
      <w:r>
        <w:t></w:t>
      </w:r>
      <w:r>
        <w:t></w:t>
      </w:r>
      <w:r>
        <w:t></w:t>
      </w:r>
      <w:r>
        <w:t></w:t>
      </w:r>
      <w:r>
        <w:t></w:t>
      </w:r>
      <w:r>
        <w:t></w:t>
      </w:r>
      <w:r>
        <w:t></w:t>
      </w:r>
      <w:r>
        <w:t></w:t>
      </w:r>
      <w:r>
        <w:t></w:t>
      </w:r>
      <w:r>
        <w:t></w:t>
      </w:r>
      <w:r>
        <w:t></w:t>
      </w:r>
      <w:r>
        <w:t></w:t>
      </w:r>
      <w:r>
        <w:t></w:t>
      </w:r>
      <w:r>
        <w:t></w:t>
      </w:r>
    </w:p>
    <w:p w:rsidR="009F15FA" w:rsidRDefault="009F15FA" w:rsidP="009F15FA">
      <w:r>
        <w:rPr>
          <w:rFonts w:hint="eastAsia"/>
        </w:rPr>
        <w:t>Все</w:t>
      </w:r>
      <w:r>
        <w:t></w:t>
      </w:r>
      <w:r>
        <w:rPr>
          <w:rFonts w:hint="eastAsia"/>
        </w:rPr>
        <w:t>технические</w:t>
      </w:r>
      <w:r>
        <w:t></w:t>
      </w:r>
      <w:r>
        <w:rPr>
          <w:rFonts w:hint="eastAsia"/>
        </w:rPr>
        <w:t>и</w:t>
      </w:r>
      <w:r>
        <w:t></w:t>
      </w:r>
      <w:r>
        <w:rPr>
          <w:rFonts w:hint="eastAsia"/>
        </w:rPr>
        <w:t>технологические</w:t>
      </w:r>
      <w:r>
        <w:t></w:t>
      </w:r>
      <w:r>
        <w:rPr>
          <w:rFonts w:hint="eastAsia"/>
        </w:rPr>
        <w:t>параметры</w:t>
      </w:r>
      <w:r>
        <w:t></w:t>
      </w:r>
      <w:r>
        <w:rPr>
          <w:rFonts w:hint="eastAsia"/>
        </w:rPr>
        <w:t>можно</w:t>
      </w:r>
      <w:r>
        <w:t></w:t>
      </w:r>
      <w:r>
        <w:rPr>
          <w:rFonts w:hint="eastAsia"/>
        </w:rPr>
        <w:t>разделить</w:t>
      </w:r>
      <w:r>
        <w:t></w:t>
      </w:r>
      <w:r>
        <w:t></w:t>
      </w:r>
      <w:r>
        <w:rPr>
          <w:rFonts w:hint="eastAsia"/>
        </w:rPr>
        <w:t>управляемые</w:t>
      </w:r>
      <w:r>
        <w:t></w:t>
      </w:r>
      <w:r>
        <w:t></w:t>
      </w:r>
      <w:r>
        <w:rPr>
          <w:rFonts w:hint="eastAsia"/>
        </w:rPr>
        <w:t>и</w:t>
      </w:r>
      <w:r>
        <w:t></w:t>
      </w:r>
      <w:r>
        <w:t></w:t>
      </w:r>
      <w:r>
        <w:rPr>
          <w:rFonts w:hint="eastAsia"/>
        </w:rPr>
        <w:t>неуправляемые</w:t>
      </w:r>
      <w:r>
        <w:t></w:t>
      </w:r>
      <w:r>
        <w:t></w:t>
      </w:r>
      <w:r>
        <w:t></w:t>
      </w:r>
      <w:r>
        <w:rPr>
          <w:rFonts w:hint="eastAsia"/>
        </w:rPr>
        <w:t>рис</w:t>
      </w:r>
      <w:r>
        <w:t></w:t>
      </w:r>
      <w:r>
        <w:t></w:t>
      </w:r>
      <w:r>
        <w:t></w:t>
      </w:r>
      <w:r>
        <w:t></w:t>
      </w:r>
      <w:r>
        <w:t></w:t>
      </w:r>
      <w:r>
        <w:t></w:t>
      </w:r>
      <w:r>
        <w:rPr>
          <w:rFonts w:hint="eastAsia"/>
        </w:rPr>
        <w:t>Значения</w:t>
      </w:r>
      <w:r>
        <w:t></w:t>
      </w:r>
      <w:r>
        <w:t></w:t>
      </w:r>
      <w:r>
        <w:rPr>
          <w:rFonts w:hint="eastAsia"/>
        </w:rPr>
        <w:t>управляемых</w:t>
      </w:r>
      <w:r>
        <w:t></w:t>
      </w:r>
      <w:r>
        <w:t></w:t>
      </w:r>
      <w:r>
        <w:rPr>
          <w:rFonts w:hint="eastAsia"/>
        </w:rPr>
        <w:t>параметров</w:t>
      </w:r>
      <w:r>
        <w:t></w:t>
      </w:r>
      <w:r>
        <w:rPr>
          <w:rFonts w:hint="eastAsia"/>
        </w:rPr>
        <w:t>могут</w:t>
      </w:r>
      <w:r>
        <w:t></w:t>
      </w:r>
      <w:r>
        <w:rPr>
          <w:rFonts w:hint="eastAsia"/>
        </w:rPr>
        <w:t>быть</w:t>
      </w:r>
      <w:r>
        <w:t></w:t>
      </w:r>
      <w:r>
        <w:rPr>
          <w:rFonts w:hint="eastAsia"/>
        </w:rPr>
        <w:t>изменены</w:t>
      </w:r>
      <w:r>
        <w:t></w:t>
      </w:r>
      <w:r>
        <w:rPr>
          <w:rFonts w:hint="eastAsia"/>
        </w:rPr>
        <w:t>лицом</w:t>
      </w:r>
      <w:r>
        <w:t></w:t>
      </w:r>
      <w:r>
        <w:t></w:t>
      </w:r>
      <w:r>
        <w:rPr>
          <w:rFonts w:hint="eastAsia"/>
        </w:rPr>
        <w:t>принимающим</w:t>
      </w:r>
      <w:r>
        <w:t></w:t>
      </w:r>
      <w:r>
        <w:rPr>
          <w:rFonts w:hint="eastAsia"/>
        </w:rPr>
        <w:t>реше</w:t>
      </w:r>
      <w:r>
        <w:t></w:t>
      </w:r>
      <w:r>
        <w:rPr>
          <w:rFonts w:hint="eastAsia"/>
        </w:rPr>
        <w:t>ния</w:t>
      </w:r>
      <w:r>
        <w:t></w:t>
      </w:r>
      <w:r>
        <w:t></w:t>
      </w:r>
      <w:r>
        <w:rPr>
          <w:rFonts w:hint="eastAsia"/>
        </w:rPr>
        <w:t>ЛПР</w:t>
      </w:r>
      <w:r>
        <w:t></w:t>
      </w:r>
      <w:r>
        <w:rPr>
          <w:rFonts w:hint="eastAsia"/>
        </w:rPr>
        <w:t>или</w:t>
      </w:r>
      <w:r>
        <w:t></w:t>
      </w:r>
      <w:r>
        <w:rPr>
          <w:rFonts w:hint="eastAsia"/>
        </w:rPr>
        <w:t>соответствующим</w:t>
      </w:r>
      <w:r>
        <w:t></w:t>
      </w:r>
      <w:r>
        <w:rPr>
          <w:rFonts w:hint="eastAsia"/>
        </w:rPr>
        <w:t>органом</w:t>
      </w:r>
      <w:r>
        <w:t></w:t>
      </w:r>
      <w:r>
        <w:t></w:t>
      </w:r>
      <w:r>
        <w:rPr>
          <w:rFonts w:hint="eastAsia"/>
        </w:rPr>
        <w:t>в</w:t>
      </w:r>
      <w:r>
        <w:t></w:t>
      </w:r>
      <w:r>
        <w:rPr>
          <w:rFonts w:hint="eastAsia"/>
        </w:rPr>
        <w:t>пределах</w:t>
      </w:r>
      <w:r>
        <w:t></w:t>
      </w:r>
      <w:r>
        <w:rPr>
          <w:rFonts w:hint="eastAsia"/>
        </w:rPr>
        <w:t>определенных</w:t>
      </w:r>
      <w:r>
        <w:t></w:t>
      </w:r>
      <w:r>
        <w:rPr>
          <w:rFonts w:hint="eastAsia"/>
        </w:rPr>
        <w:t>сроков</w:t>
      </w:r>
      <w:r>
        <w:t></w:t>
      </w:r>
      <w:r>
        <w:rPr>
          <w:rFonts w:hint="eastAsia"/>
        </w:rPr>
        <w:t>времени</w:t>
      </w:r>
      <w:r>
        <w:t></w:t>
      </w:r>
      <w:r>
        <w:t></w:t>
      </w:r>
      <w:r>
        <w:rPr>
          <w:rFonts w:hint="eastAsia"/>
        </w:rPr>
        <w:t>квартал</w:t>
      </w:r>
      <w:r>
        <w:t></w:t>
      </w:r>
      <w:r>
        <w:t></w:t>
      </w:r>
      <w:r>
        <w:rPr>
          <w:rFonts w:hint="eastAsia"/>
        </w:rPr>
        <w:t>год</w:t>
      </w:r>
      <w:r>
        <w:t></w:t>
      </w:r>
      <w:r>
        <w:t></w:t>
      </w:r>
      <w:r>
        <w:t></w:t>
      </w:r>
      <w:r>
        <w:rPr>
          <w:rFonts w:hint="eastAsia"/>
        </w:rPr>
        <w:t>ввод</w:t>
      </w:r>
      <w:r>
        <w:t></w:t>
      </w:r>
      <w:r>
        <w:rPr>
          <w:rFonts w:hint="eastAsia"/>
        </w:rPr>
        <w:t>дополнительных</w:t>
      </w:r>
      <w:r>
        <w:t></w:t>
      </w:r>
      <w:r>
        <w:rPr>
          <w:rFonts w:hint="eastAsia"/>
        </w:rPr>
        <w:t>бригад</w:t>
      </w:r>
      <w:r>
        <w:t></w:t>
      </w:r>
      <w:r>
        <w:rPr>
          <w:rFonts w:hint="eastAsia"/>
        </w:rPr>
        <w:t>ПТО</w:t>
      </w:r>
      <w:r>
        <w:t></w:t>
      </w:r>
      <w:r>
        <w:t></w:t>
      </w:r>
      <w:r>
        <w:rPr>
          <w:rFonts w:hint="eastAsia"/>
        </w:rPr>
        <w:t>ввод</w:t>
      </w:r>
      <w:r>
        <w:t></w:t>
      </w:r>
      <w:r>
        <w:rPr>
          <w:rFonts w:hint="eastAsia"/>
        </w:rPr>
        <w:t>дополнительного</w:t>
      </w:r>
      <w:r>
        <w:t></w:t>
      </w:r>
      <w:r>
        <w:rPr>
          <w:rFonts w:hint="eastAsia"/>
        </w:rPr>
        <w:t>маневрового</w:t>
      </w:r>
      <w:r>
        <w:t></w:t>
      </w:r>
      <w:r>
        <w:rPr>
          <w:rFonts w:hint="eastAsia"/>
        </w:rPr>
        <w:t>или</w:t>
      </w:r>
      <w:r>
        <w:t></w:t>
      </w:r>
      <w:r>
        <w:rPr>
          <w:rFonts w:hint="eastAsia"/>
        </w:rPr>
        <w:t>горочного</w:t>
      </w:r>
      <w:r>
        <w:t></w:t>
      </w:r>
      <w:r>
        <w:rPr>
          <w:rFonts w:hint="eastAsia"/>
        </w:rPr>
        <w:t>локомотива</w:t>
      </w:r>
      <w:r>
        <w:t></w:t>
      </w:r>
      <w:r>
        <w:t></w:t>
      </w:r>
      <w:r>
        <w:rPr>
          <w:rFonts w:hint="eastAsia"/>
        </w:rPr>
        <w:t>строительство</w:t>
      </w:r>
      <w:r>
        <w:t></w:t>
      </w:r>
      <w:r>
        <w:rPr>
          <w:rFonts w:hint="eastAsia"/>
        </w:rPr>
        <w:t>допол</w:t>
      </w:r>
      <w:r>
        <w:t></w:t>
      </w:r>
      <w:r>
        <w:rPr>
          <w:rFonts w:hint="eastAsia"/>
        </w:rPr>
        <w:t>нительных</w:t>
      </w:r>
      <w:r>
        <w:t></w:t>
      </w:r>
      <w:r>
        <w:rPr>
          <w:rFonts w:hint="eastAsia"/>
        </w:rPr>
        <w:t>путей</w:t>
      </w:r>
      <w:r>
        <w:t></w:t>
      </w:r>
      <w:r>
        <w:rPr>
          <w:rFonts w:hint="eastAsia"/>
        </w:rPr>
        <w:t>и</w:t>
      </w:r>
      <w:r>
        <w:t></w:t>
      </w:r>
      <w:r>
        <w:rPr>
          <w:rFonts w:hint="eastAsia"/>
        </w:rPr>
        <w:t>т</w:t>
      </w:r>
      <w:r>
        <w:t></w:t>
      </w:r>
      <w:r>
        <w:t></w:t>
      </w:r>
      <w:r>
        <w:rPr>
          <w:rFonts w:hint="eastAsia"/>
        </w:rPr>
        <w:t>д</w:t>
      </w:r>
      <w:r>
        <w:t></w:t>
      </w:r>
    </w:p>
    <w:p w:rsidR="009F15FA" w:rsidRDefault="009F15FA" w:rsidP="009F15FA">
      <w:r>
        <w:rPr>
          <w:rFonts w:hint="eastAsia"/>
        </w:rPr>
        <w:t>Изменение</w:t>
      </w:r>
      <w:r>
        <w:t></w:t>
      </w:r>
      <w:r>
        <w:rPr>
          <w:rFonts w:hint="eastAsia"/>
        </w:rPr>
        <w:t>исходных</w:t>
      </w:r>
      <w:r>
        <w:t></w:t>
      </w:r>
      <w:r>
        <w:t></w:t>
      </w:r>
      <w:r>
        <w:t></w:t>
      </w:r>
      <w:r>
        <w:t></w:t>
      </w:r>
      <w:r>
        <w:rPr>
          <w:rFonts w:hint="eastAsia"/>
        </w:rPr>
        <w:t>параметров</w:t>
      </w:r>
    </w:p>
    <w:p w:rsidR="009F15FA" w:rsidRDefault="009F15FA" w:rsidP="009F15FA">
      <w:r>
        <w:rPr>
          <w:rFonts w:hint="eastAsia"/>
        </w:rPr>
        <w:t>Определение</w:t>
      </w:r>
      <w:r>
        <w:t></w:t>
      </w:r>
      <w:r>
        <w:rPr>
          <w:rFonts w:hint="eastAsia"/>
        </w:rPr>
        <w:t>и</w:t>
      </w:r>
      <w:r>
        <w:t></w:t>
      </w:r>
      <w:r>
        <w:rPr>
          <w:rFonts w:hint="eastAsia"/>
        </w:rPr>
        <w:t>расчет</w:t>
      </w:r>
      <w:r>
        <w:t></w:t>
      </w:r>
      <w:r>
        <w:rPr>
          <w:rFonts w:hint="eastAsia"/>
        </w:rPr>
        <w:t>кодированных</w:t>
      </w:r>
      <w:r>
        <w:t></w:t>
      </w:r>
      <w:r>
        <w:rPr>
          <w:rFonts w:hint="eastAsia"/>
        </w:rPr>
        <w:t>значений</w:t>
      </w:r>
      <w:r>
        <w:t></w:t>
      </w:r>
      <w:r>
        <w:rPr>
          <w:rFonts w:hint="eastAsia"/>
        </w:rPr>
        <w:t>всех</w:t>
      </w:r>
      <w:r>
        <w:t></w:t>
      </w:r>
      <w:r>
        <w:rPr>
          <w:rFonts w:hint="eastAsia"/>
        </w:rPr>
        <w:t>параметров</w:t>
      </w:r>
      <w:r>
        <w:t></w:t>
      </w:r>
      <w:r>
        <w:t></w:t>
      </w:r>
      <w:r>
        <w:rPr>
          <w:rFonts w:hint="eastAsia"/>
        </w:rPr>
        <w:t>формулы</w:t>
      </w:r>
      <w:r>
        <w:t></w:t>
      </w:r>
      <w:r>
        <w:t></w:t>
      </w:r>
      <w:r>
        <w:t></w:t>
      </w:r>
      <w:r>
        <w:t></w:t>
      </w:r>
      <w:r>
        <w:t></w:t>
      </w:r>
      <w:r>
        <w:t></w:t>
      </w:r>
      <w:r>
        <w:t></w:t>
      </w:r>
      <w:r>
        <w:t></w:t>
      </w:r>
      <w:r>
        <w:t></w:t>
      </w:r>
      <w:r>
        <w:t></w:t>
      </w:r>
      <w:r>
        <w:t></w:t>
      </w:r>
      <w:r>
        <w:t></w:t>
      </w:r>
      <w:r>
        <w:t></w:t>
      </w:r>
      <w:r>
        <w:t></w:t>
      </w:r>
      <w:r>
        <w:t></w:t>
      </w:r>
    </w:p>
    <w:p w:rsidR="009F15FA" w:rsidRDefault="009F15FA" w:rsidP="009F15FA">
      <w:r>
        <w:t></w:t>
      </w:r>
    </w:p>
    <w:p w:rsidR="009F15FA" w:rsidRDefault="009F15FA" w:rsidP="009F15FA">
      <w:r>
        <w:rPr>
          <w:rFonts w:hint="eastAsia"/>
        </w:rPr>
        <w:t>Определение</w:t>
      </w:r>
      <w:r>
        <w:t></w:t>
      </w:r>
      <w:r>
        <w:rPr>
          <w:rFonts w:hint="eastAsia"/>
        </w:rPr>
        <w:t>продолжительности</w:t>
      </w:r>
      <w:r>
        <w:t></w:t>
      </w:r>
      <w:r>
        <w:rPr>
          <w:rFonts w:hint="eastAsia"/>
        </w:rPr>
        <w:t>простоев</w:t>
      </w:r>
      <w:r>
        <w:t></w:t>
      </w:r>
      <w:r>
        <w:rPr>
          <w:rFonts w:hint="eastAsia"/>
        </w:rPr>
        <w:t>грузовых</w:t>
      </w:r>
    </w:p>
    <w:p w:rsidR="009F15FA" w:rsidRDefault="009F15FA" w:rsidP="009F15FA">
      <w:r>
        <w:rPr>
          <w:rFonts w:hint="eastAsia"/>
        </w:rPr>
        <w:t>поездов</w:t>
      </w:r>
      <w:r>
        <w:t></w:t>
      </w:r>
      <w:r>
        <w:t></w:t>
      </w:r>
      <w:r>
        <w:rPr>
          <w:rFonts w:hint="eastAsia"/>
        </w:rPr>
        <w:t>формулы</w:t>
      </w:r>
      <w:r>
        <w:t></w:t>
      </w:r>
      <w:r>
        <w:t></w:t>
      </w:r>
      <w:r>
        <w:t></w:t>
      </w:r>
      <w:r>
        <w:t></w:t>
      </w:r>
      <w:r>
        <w:t></w:t>
      </w:r>
      <w:r>
        <w:t></w:t>
      </w:r>
      <w:r>
        <w:t></w:t>
      </w:r>
      <w:r>
        <w:t></w:t>
      </w:r>
      <w:r>
        <w:t></w:t>
      </w:r>
      <w:r>
        <w:t></w:t>
      </w:r>
      <w:r>
        <w:t></w:t>
      </w:r>
    </w:p>
    <w:p w:rsidR="009F15FA" w:rsidRDefault="009F15FA" w:rsidP="009F15FA">
      <w:r>
        <w:t></w:t>
      </w:r>
    </w:p>
    <w:p w:rsidR="009F15FA" w:rsidRDefault="009F15FA" w:rsidP="009F15FA">
      <w:r>
        <w:t></w:t>
      </w:r>
      <w:r>
        <w:rPr>
          <w:rFonts w:hint="eastAsia"/>
        </w:rPr>
        <w:t>Неуправляемые</w:t>
      </w:r>
      <w:r>
        <w:t></w:t>
      </w:r>
      <w:r>
        <w:t></w:t>
      </w:r>
      <w:r>
        <w:rPr>
          <w:rFonts w:hint="eastAsia"/>
        </w:rPr>
        <w:t>параметры</w:t>
      </w:r>
      <w:r>
        <w:t></w:t>
      </w:r>
      <w:r>
        <w:rPr>
          <w:rFonts w:hint="eastAsia"/>
        </w:rPr>
        <w:t>не</w:t>
      </w:r>
      <w:r>
        <w:t></w:t>
      </w:r>
      <w:r>
        <w:rPr>
          <w:rFonts w:hint="eastAsia"/>
        </w:rPr>
        <w:t>могут</w:t>
      </w:r>
      <w:r>
        <w:t></w:t>
      </w:r>
      <w:r>
        <w:rPr>
          <w:rFonts w:hint="eastAsia"/>
        </w:rPr>
        <w:t>быть</w:t>
      </w:r>
      <w:r>
        <w:t></w:t>
      </w:r>
      <w:r>
        <w:rPr>
          <w:rFonts w:hint="eastAsia"/>
        </w:rPr>
        <w:t>изменены</w:t>
      </w:r>
      <w:r>
        <w:t></w:t>
      </w:r>
      <w:r>
        <w:rPr>
          <w:rFonts w:hint="eastAsia"/>
        </w:rPr>
        <w:t>в</w:t>
      </w:r>
      <w:r>
        <w:t></w:t>
      </w:r>
      <w:r>
        <w:rPr>
          <w:rFonts w:hint="eastAsia"/>
        </w:rPr>
        <w:t>значительной</w:t>
      </w:r>
      <w:r>
        <w:t></w:t>
      </w:r>
      <w:r>
        <w:rPr>
          <w:rFonts w:hint="eastAsia"/>
        </w:rPr>
        <w:t>степени</w:t>
      </w:r>
      <w:r>
        <w:t></w:t>
      </w:r>
      <w:r>
        <w:rPr>
          <w:rFonts w:hint="eastAsia"/>
        </w:rPr>
        <w:t>в</w:t>
      </w:r>
      <w:r>
        <w:t></w:t>
      </w:r>
      <w:r>
        <w:rPr>
          <w:rFonts w:hint="eastAsia"/>
        </w:rPr>
        <w:t>свя</w:t>
      </w:r>
      <w:r>
        <w:t></w:t>
      </w:r>
      <w:r>
        <w:rPr>
          <w:rFonts w:hint="eastAsia"/>
        </w:rPr>
        <w:t>зи</w:t>
      </w:r>
      <w:r>
        <w:t></w:t>
      </w:r>
      <w:r>
        <w:rPr>
          <w:rFonts w:hint="eastAsia"/>
        </w:rPr>
        <w:t>со</w:t>
      </w:r>
      <w:r>
        <w:t></w:t>
      </w:r>
      <w:r>
        <w:rPr>
          <w:rFonts w:hint="eastAsia"/>
        </w:rPr>
        <w:t>сложившимися</w:t>
      </w:r>
      <w:r>
        <w:t></w:t>
      </w:r>
      <w:r>
        <w:rPr>
          <w:rFonts w:hint="eastAsia"/>
        </w:rPr>
        <w:t>обстоятельствами</w:t>
      </w:r>
      <w:r>
        <w:t></w:t>
      </w:r>
      <w:r>
        <w:t></w:t>
      </w:r>
      <w:r>
        <w:rPr>
          <w:rFonts w:hint="eastAsia"/>
        </w:rPr>
        <w:t>огра</w:t>
      </w:r>
      <w:r>
        <w:t></w:t>
      </w:r>
      <w:r>
        <w:rPr>
          <w:rFonts w:hint="eastAsia"/>
        </w:rPr>
        <w:t>ничение</w:t>
      </w:r>
      <w:r>
        <w:t></w:t>
      </w:r>
      <w:r>
        <w:rPr>
          <w:rFonts w:hint="eastAsia"/>
        </w:rPr>
        <w:t>длины</w:t>
      </w:r>
      <w:r>
        <w:t></w:t>
      </w:r>
      <w:r>
        <w:rPr>
          <w:rFonts w:hint="eastAsia"/>
        </w:rPr>
        <w:t>станционной</w:t>
      </w:r>
      <w:r>
        <w:t></w:t>
      </w:r>
      <w:r>
        <w:rPr>
          <w:rFonts w:hint="eastAsia"/>
        </w:rPr>
        <w:t>площадки</w:t>
      </w:r>
      <w:r>
        <w:t></w:t>
      </w:r>
      <w:r>
        <w:rPr>
          <w:rFonts w:hint="eastAsia"/>
        </w:rPr>
        <w:t>мест</w:t>
      </w:r>
      <w:r>
        <w:t></w:t>
      </w:r>
      <w:r>
        <w:rPr>
          <w:rFonts w:hint="eastAsia"/>
        </w:rPr>
        <w:t>ными</w:t>
      </w:r>
      <w:r>
        <w:t></w:t>
      </w:r>
      <w:r>
        <w:rPr>
          <w:rFonts w:hint="eastAsia"/>
        </w:rPr>
        <w:t>условиями</w:t>
      </w:r>
      <w:r>
        <w:t></w:t>
      </w:r>
      <w:r>
        <w:t></w:t>
      </w:r>
      <w:r>
        <w:rPr>
          <w:rFonts w:hint="eastAsia"/>
        </w:rPr>
        <w:t>расположение</w:t>
      </w:r>
      <w:r>
        <w:t></w:t>
      </w:r>
      <w:r>
        <w:rPr>
          <w:rFonts w:hint="eastAsia"/>
        </w:rPr>
        <w:t>основных</w:t>
      </w:r>
      <w:r>
        <w:t></w:t>
      </w:r>
      <w:r>
        <w:rPr>
          <w:rFonts w:hint="eastAsia"/>
        </w:rPr>
        <w:t>парков</w:t>
      </w:r>
      <w:r>
        <w:t></w:t>
      </w:r>
      <w:r>
        <w:t></w:t>
      </w:r>
      <w:r>
        <w:rPr>
          <w:rFonts w:hint="eastAsia"/>
        </w:rPr>
        <w:t>схема</w:t>
      </w:r>
      <w:r>
        <w:t></w:t>
      </w:r>
      <w:r>
        <w:rPr>
          <w:rFonts w:hint="eastAsia"/>
        </w:rPr>
        <w:t>примыкания</w:t>
      </w:r>
      <w:r>
        <w:t></w:t>
      </w:r>
      <w:r>
        <w:rPr>
          <w:rFonts w:hint="eastAsia"/>
        </w:rPr>
        <w:t>железнодорожных</w:t>
      </w:r>
      <w:r>
        <w:t></w:t>
      </w:r>
      <w:r>
        <w:rPr>
          <w:rFonts w:hint="eastAsia"/>
        </w:rPr>
        <w:t>линий</w:t>
      </w:r>
      <w:r>
        <w:t></w:t>
      </w:r>
      <w:r>
        <w:rPr>
          <w:rFonts w:hint="eastAsia"/>
        </w:rPr>
        <w:t>и</w:t>
      </w:r>
      <w:r>
        <w:t></w:t>
      </w:r>
      <w:r>
        <w:rPr>
          <w:rFonts w:hint="eastAsia"/>
        </w:rPr>
        <w:t>путей</w:t>
      </w:r>
      <w:r>
        <w:t></w:t>
      </w:r>
      <w:r>
        <w:rPr>
          <w:rFonts w:hint="eastAsia"/>
        </w:rPr>
        <w:t>необщего</w:t>
      </w:r>
      <w:r>
        <w:t></w:t>
      </w:r>
      <w:r>
        <w:rPr>
          <w:rFonts w:hint="eastAsia"/>
        </w:rPr>
        <w:t>пользования</w:t>
      </w:r>
      <w:r>
        <w:t></w:t>
      </w:r>
      <w:r>
        <w:t></w:t>
      </w:r>
      <w:r>
        <w:rPr>
          <w:rFonts w:hint="eastAsia"/>
        </w:rPr>
        <w:t>после</w:t>
      </w:r>
      <w:r>
        <w:t></w:t>
      </w:r>
      <w:r>
        <w:rPr>
          <w:rFonts w:hint="eastAsia"/>
        </w:rPr>
        <w:t>довательность</w:t>
      </w:r>
      <w:r>
        <w:t></w:t>
      </w:r>
      <w:r>
        <w:rPr>
          <w:rFonts w:hint="eastAsia"/>
        </w:rPr>
        <w:t>и</w:t>
      </w:r>
      <w:r>
        <w:t></w:t>
      </w:r>
      <w:r>
        <w:rPr>
          <w:rFonts w:hint="eastAsia"/>
        </w:rPr>
        <w:t>продолжительность</w:t>
      </w:r>
      <w:r>
        <w:t></w:t>
      </w:r>
      <w:r>
        <w:rPr>
          <w:rFonts w:hint="eastAsia"/>
        </w:rPr>
        <w:t>выпол</w:t>
      </w:r>
      <w:r>
        <w:t></w:t>
      </w:r>
      <w:r>
        <w:rPr>
          <w:rFonts w:hint="eastAsia"/>
        </w:rPr>
        <w:t>нения</w:t>
      </w:r>
      <w:r>
        <w:t></w:t>
      </w:r>
      <w:r>
        <w:rPr>
          <w:rFonts w:hint="eastAsia"/>
        </w:rPr>
        <w:t>операций</w:t>
      </w:r>
      <w:r>
        <w:t></w:t>
      </w:r>
      <w:r>
        <w:rPr>
          <w:rFonts w:hint="eastAsia"/>
        </w:rPr>
        <w:t>и</w:t>
      </w:r>
      <w:r>
        <w:t></w:t>
      </w:r>
      <w:r>
        <w:rPr>
          <w:rFonts w:hint="eastAsia"/>
        </w:rPr>
        <w:t>т</w:t>
      </w:r>
      <w:r>
        <w:t></w:t>
      </w:r>
      <w:r>
        <w:t></w:t>
      </w:r>
      <w:r>
        <w:rPr>
          <w:rFonts w:hint="eastAsia"/>
        </w:rPr>
        <w:t>д</w:t>
      </w:r>
      <w:r>
        <w:t></w:t>
      </w:r>
      <w:r>
        <w:t></w:t>
      </w:r>
      <w:r>
        <w:rPr>
          <w:rFonts w:hint="eastAsia"/>
        </w:rPr>
        <w:t>Необходимо</w:t>
      </w:r>
      <w:r>
        <w:t></w:t>
      </w:r>
      <w:r>
        <w:rPr>
          <w:rFonts w:hint="eastAsia"/>
        </w:rPr>
        <w:t>отметить</w:t>
      </w:r>
      <w:r>
        <w:t></w:t>
      </w:r>
      <w:r>
        <w:t></w:t>
      </w:r>
      <w:r>
        <w:rPr>
          <w:rFonts w:hint="eastAsia"/>
        </w:rPr>
        <w:t>что</w:t>
      </w:r>
      <w:r>
        <w:t></w:t>
      </w:r>
      <w:r>
        <w:rPr>
          <w:rFonts w:hint="eastAsia"/>
        </w:rPr>
        <w:t>в</w:t>
      </w:r>
      <w:r>
        <w:t></w:t>
      </w:r>
      <w:r>
        <w:rPr>
          <w:rFonts w:hint="eastAsia"/>
        </w:rPr>
        <w:t>некоторых</w:t>
      </w:r>
      <w:r>
        <w:t></w:t>
      </w:r>
      <w:r>
        <w:rPr>
          <w:rFonts w:hint="eastAsia"/>
        </w:rPr>
        <w:t>случаях</w:t>
      </w:r>
      <w:r>
        <w:t></w:t>
      </w:r>
      <w:r>
        <w:rPr>
          <w:rFonts w:hint="eastAsia"/>
        </w:rPr>
        <w:t>в</w:t>
      </w:r>
      <w:r>
        <w:t></w:t>
      </w:r>
      <w:r>
        <w:rPr>
          <w:rFonts w:hint="eastAsia"/>
        </w:rPr>
        <w:t>связи</w:t>
      </w:r>
      <w:r>
        <w:t></w:t>
      </w:r>
      <w:r>
        <w:rPr>
          <w:rFonts w:hint="eastAsia"/>
        </w:rPr>
        <w:t>с</w:t>
      </w:r>
      <w:r>
        <w:t></w:t>
      </w:r>
      <w:r>
        <w:rPr>
          <w:rFonts w:hint="eastAsia"/>
        </w:rPr>
        <w:t>местными</w:t>
      </w:r>
      <w:r>
        <w:t></w:t>
      </w:r>
      <w:r>
        <w:rPr>
          <w:rFonts w:hint="eastAsia"/>
        </w:rPr>
        <w:t>условиями</w:t>
      </w:r>
      <w:r>
        <w:t></w:t>
      </w:r>
      <w:r>
        <w:t></w:t>
      </w:r>
      <w:r>
        <w:rPr>
          <w:rFonts w:hint="eastAsia"/>
        </w:rPr>
        <w:t>управляемые</w:t>
      </w:r>
      <w:r>
        <w:t></w:t>
      </w:r>
      <w:r>
        <w:t></w:t>
      </w:r>
      <w:r>
        <w:rPr>
          <w:rFonts w:hint="eastAsia"/>
        </w:rPr>
        <w:t>параметры</w:t>
      </w:r>
      <w:r>
        <w:t></w:t>
      </w:r>
      <w:r>
        <w:t></w:t>
      </w:r>
      <w:r>
        <w:rPr>
          <w:rFonts w:hint="eastAsia"/>
        </w:rPr>
        <w:t>коли</w:t>
      </w:r>
      <w:r>
        <w:t></w:t>
      </w:r>
      <w:r>
        <w:rPr>
          <w:rFonts w:hint="eastAsia"/>
        </w:rPr>
        <w:t>чество</w:t>
      </w:r>
      <w:r>
        <w:t></w:t>
      </w:r>
      <w:r>
        <w:rPr>
          <w:rFonts w:hint="eastAsia"/>
        </w:rPr>
        <w:t>и</w:t>
      </w:r>
      <w:r>
        <w:t></w:t>
      </w:r>
      <w:r>
        <w:rPr>
          <w:rFonts w:hint="eastAsia"/>
        </w:rPr>
        <w:t>длина</w:t>
      </w:r>
      <w:r>
        <w:t></w:t>
      </w:r>
      <w:r>
        <w:rPr>
          <w:rFonts w:hint="eastAsia"/>
        </w:rPr>
        <w:t>приемо</w:t>
      </w:r>
      <w:r>
        <w:t></w:t>
      </w:r>
      <w:r>
        <w:rPr>
          <w:rFonts w:hint="eastAsia"/>
        </w:rPr>
        <w:t>отправочных</w:t>
      </w:r>
      <w:r>
        <w:t></w:t>
      </w:r>
      <w:r>
        <w:rPr>
          <w:rFonts w:hint="eastAsia"/>
        </w:rPr>
        <w:t>путей</w:t>
      </w:r>
      <w:r>
        <w:t></w:t>
      </w:r>
      <w:r>
        <w:t></w:t>
      </w:r>
      <w:r>
        <w:rPr>
          <w:rFonts w:hint="eastAsia"/>
        </w:rPr>
        <w:t>становятся</w:t>
      </w:r>
      <w:r>
        <w:t></w:t>
      </w:r>
      <w:r>
        <w:t></w:t>
      </w:r>
      <w:r>
        <w:rPr>
          <w:rFonts w:hint="eastAsia"/>
        </w:rPr>
        <w:t>неуправляемыми</w:t>
      </w:r>
      <w:r>
        <w:t></w:t>
      </w:r>
      <w:r>
        <w:t></w:t>
      </w:r>
      <w:r>
        <w:rPr>
          <w:rFonts w:hint="eastAsia"/>
        </w:rPr>
        <w:t>и</w:t>
      </w:r>
      <w:r>
        <w:t></w:t>
      </w:r>
      <w:r>
        <w:rPr>
          <w:rFonts w:hint="eastAsia"/>
        </w:rPr>
        <w:t>не</w:t>
      </w:r>
      <w:r>
        <w:t></w:t>
      </w:r>
      <w:r>
        <w:rPr>
          <w:rFonts w:hint="eastAsia"/>
        </w:rPr>
        <w:t>могут</w:t>
      </w:r>
      <w:r>
        <w:t></w:t>
      </w:r>
      <w:r>
        <w:rPr>
          <w:rFonts w:hint="eastAsia"/>
        </w:rPr>
        <w:t>быть</w:t>
      </w:r>
      <w:r>
        <w:t></w:t>
      </w:r>
      <w:r>
        <w:rPr>
          <w:rFonts w:hint="eastAsia"/>
        </w:rPr>
        <w:t>изменены</w:t>
      </w:r>
      <w:r>
        <w:t></w:t>
      </w:r>
      <w:r>
        <w:t></w:t>
      </w:r>
      <w:r>
        <w:rPr>
          <w:rFonts w:hint="eastAsia"/>
        </w:rPr>
        <w:t>Технологические</w:t>
      </w:r>
      <w:r>
        <w:t></w:t>
      </w:r>
      <w:r>
        <w:rPr>
          <w:rFonts w:hint="eastAsia"/>
        </w:rPr>
        <w:t>параметры</w:t>
      </w:r>
      <w:r>
        <w:t></w:t>
      </w:r>
      <w:r>
        <w:t></w:t>
      </w:r>
      <w:r>
        <w:rPr>
          <w:rFonts w:hint="eastAsia"/>
        </w:rPr>
        <w:t>последовательность</w:t>
      </w:r>
      <w:r>
        <w:t></w:t>
      </w:r>
      <w:r>
        <w:rPr>
          <w:rFonts w:hint="eastAsia"/>
        </w:rPr>
        <w:t>и</w:t>
      </w:r>
      <w:r>
        <w:t></w:t>
      </w:r>
      <w:r>
        <w:rPr>
          <w:rFonts w:hint="eastAsia"/>
        </w:rPr>
        <w:t>продолжительность</w:t>
      </w:r>
      <w:r>
        <w:t></w:t>
      </w:r>
      <w:r>
        <w:rPr>
          <w:rFonts w:hint="eastAsia"/>
        </w:rPr>
        <w:t>выполнения</w:t>
      </w:r>
      <w:r>
        <w:t></w:t>
      </w:r>
      <w:r>
        <w:rPr>
          <w:rFonts w:hint="eastAsia"/>
        </w:rPr>
        <w:t>операций</w:t>
      </w:r>
      <w:r>
        <w:t></w:t>
      </w:r>
      <w:r>
        <w:rPr>
          <w:rFonts w:hint="eastAsia"/>
        </w:rPr>
        <w:t>являются</w:t>
      </w:r>
      <w:r>
        <w:t></w:t>
      </w:r>
      <w:r>
        <w:t></w:t>
      </w:r>
      <w:r>
        <w:rPr>
          <w:rFonts w:hint="eastAsia"/>
        </w:rPr>
        <w:t>неуправляе</w:t>
      </w:r>
      <w:r>
        <w:t></w:t>
      </w:r>
      <w:r>
        <w:rPr>
          <w:rFonts w:hint="eastAsia"/>
        </w:rPr>
        <w:t>мыми</w:t>
      </w:r>
      <w:r>
        <w:t></w:t>
      </w:r>
      <w:r>
        <w:t></w:t>
      </w:r>
      <w:r>
        <w:rPr>
          <w:rFonts w:hint="eastAsia"/>
        </w:rPr>
        <w:t>при</w:t>
      </w:r>
      <w:r>
        <w:t></w:t>
      </w:r>
      <w:r>
        <w:rPr>
          <w:rFonts w:hint="eastAsia"/>
        </w:rPr>
        <w:t>существующем</w:t>
      </w:r>
      <w:r>
        <w:t></w:t>
      </w:r>
      <w:r>
        <w:rPr>
          <w:rFonts w:hint="eastAsia"/>
        </w:rPr>
        <w:t>техническом</w:t>
      </w:r>
      <w:r>
        <w:t></w:t>
      </w:r>
      <w:r>
        <w:rPr>
          <w:rFonts w:hint="eastAsia"/>
        </w:rPr>
        <w:t>и</w:t>
      </w:r>
      <w:r>
        <w:t></w:t>
      </w:r>
      <w:r>
        <w:rPr>
          <w:rFonts w:hint="eastAsia"/>
        </w:rPr>
        <w:t>технологическом</w:t>
      </w:r>
      <w:r>
        <w:t></w:t>
      </w:r>
      <w:r>
        <w:rPr>
          <w:rFonts w:hint="eastAsia"/>
        </w:rPr>
        <w:t>оснащении</w:t>
      </w:r>
      <w:r>
        <w:t></w:t>
      </w:r>
    </w:p>
    <w:p w:rsidR="009F15FA" w:rsidRDefault="009F15FA" w:rsidP="009F15FA">
      <w:r>
        <w:rPr>
          <w:rFonts w:hint="eastAsia"/>
        </w:rPr>
        <w:t>Новые</w:t>
      </w:r>
      <w:r>
        <w:t></w:t>
      </w:r>
      <w:r>
        <w:rPr>
          <w:rFonts w:hint="eastAsia"/>
        </w:rPr>
        <w:t>параметры</w:t>
      </w:r>
      <w:r>
        <w:t></w:t>
      </w:r>
      <w:r>
        <w:rPr>
          <w:rFonts w:hint="eastAsia"/>
        </w:rPr>
        <w:t>определены</w:t>
      </w:r>
    </w:p>
    <w:p w:rsidR="009F15FA" w:rsidRDefault="009F15FA" w:rsidP="009F15FA">
      <w:r>
        <w:rPr>
          <w:rFonts w:hint="eastAsia"/>
        </w:rPr>
        <w:t>Рис</w:t>
      </w:r>
      <w:r>
        <w:t></w:t>
      </w:r>
      <w:r>
        <w:t></w:t>
      </w:r>
      <w:r>
        <w:t></w:t>
      </w:r>
      <w:r>
        <w:t></w:t>
      </w:r>
      <w:r>
        <w:t></w:t>
      </w:r>
      <w:r>
        <w:rPr>
          <w:rFonts w:hint="eastAsia"/>
        </w:rPr>
        <w:t>Алгоритм</w:t>
      </w:r>
    </w:p>
    <w:p w:rsidR="009F15FA" w:rsidRDefault="009F15FA" w:rsidP="009F15FA">
      <w:r>
        <w:rPr>
          <w:rFonts w:hint="eastAsia"/>
        </w:rPr>
        <w:t>определения</w:t>
      </w:r>
      <w:r>
        <w:t></w:t>
      </w:r>
      <w:r>
        <w:rPr>
          <w:rFonts w:hint="eastAsia"/>
        </w:rPr>
        <w:t>оптимальных</w:t>
      </w:r>
    </w:p>
    <w:p w:rsidR="009F15FA" w:rsidRDefault="009F15FA" w:rsidP="009F15FA">
      <w:r>
        <w:rPr>
          <w:rFonts w:hint="eastAsia"/>
        </w:rPr>
        <w:t>параметров</w:t>
      </w:r>
      <w:r>
        <w:t></w:t>
      </w:r>
      <w:r>
        <w:rPr>
          <w:rFonts w:hint="eastAsia"/>
        </w:rPr>
        <w:t>работы</w:t>
      </w:r>
      <w:r>
        <w:t></w:t>
      </w:r>
      <w:r>
        <w:rPr>
          <w:rFonts w:hint="eastAsia"/>
        </w:rPr>
        <w:t>станций</w:t>
      </w:r>
    </w:p>
    <w:p w:rsidR="009F15FA" w:rsidRDefault="009F15FA" w:rsidP="009F15FA">
      <w:r>
        <w:rPr>
          <w:rFonts w:hint="eastAsia"/>
        </w:rPr>
        <w:t>Важно</w:t>
      </w:r>
      <w:r>
        <w:t></w:t>
      </w:r>
      <w:r>
        <w:rPr>
          <w:rFonts w:hint="eastAsia"/>
        </w:rPr>
        <w:t>отметить</w:t>
      </w:r>
      <w:r>
        <w:t></w:t>
      </w:r>
      <w:r>
        <w:t></w:t>
      </w:r>
      <w:r>
        <w:rPr>
          <w:rFonts w:hint="eastAsia"/>
        </w:rPr>
        <w:t>что</w:t>
      </w:r>
      <w:r>
        <w:t></w:t>
      </w:r>
      <w:r>
        <w:rPr>
          <w:rFonts w:hint="eastAsia"/>
        </w:rPr>
        <w:t>разделение</w:t>
      </w:r>
      <w:r>
        <w:t></w:t>
      </w:r>
      <w:r>
        <w:rPr>
          <w:rFonts w:hint="eastAsia"/>
        </w:rPr>
        <w:t>пара</w:t>
      </w:r>
      <w:r>
        <w:t></w:t>
      </w:r>
      <w:r>
        <w:rPr>
          <w:rFonts w:hint="eastAsia"/>
        </w:rPr>
        <w:t>метров</w:t>
      </w:r>
      <w:r>
        <w:t></w:t>
      </w:r>
      <w:r>
        <w:rPr>
          <w:rFonts w:hint="eastAsia"/>
        </w:rPr>
        <w:t>на</w:t>
      </w:r>
      <w:r>
        <w:t></w:t>
      </w:r>
      <w:r>
        <w:t></w:t>
      </w:r>
      <w:r>
        <w:rPr>
          <w:rFonts w:hint="eastAsia"/>
        </w:rPr>
        <w:t>управляемые</w:t>
      </w:r>
      <w:r>
        <w:t></w:t>
      </w:r>
      <w:r>
        <w:t></w:t>
      </w:r>
      <w:r>
        <w:rPr>
          <w:rFonts w:hint="eastAsia"/>
        </w:rPr>
        <w:t>и</w:t>
      </w:r>
      <w:r>
        <w:t></w:t>
      </w:r>
      <w:r>
        <w:t></w:t>
      </w:r>
      <w:r>
        <w:rPr>
          <w:rFonts w:hint="eastAsia"/>
        </w:rPr>
        <w:t>неуправляемые</w:t>
      </w:r>
      <w:r>
        <w:t></w:t>
      </w:r>
      <w:r>
        <w:t></w:t>
      </w:r>
      <w:r>
        <w:rPr>
          <w:rFonts w:hint="eastAsia"/>
        </w:rPr>
        <w:t>является</w:t>
      </w:r>
      <w:r>
        <w:t></w:t>
      </w:r>
      <w:r>
        <w:rPr>
          <w:rFonts w:hint="eastAsia"/>
        </w:rPr>
        <w:t>условным</w:t>
      </w:r>
      <w:r>
        <w:t></w:t>
      </w:r>
      <w:r>
        <w:t></w:t>
      </w:r>
      <w:r>
        <w:rPr>
          <w:rFonts w:hint="eastAsia"/>
        </w:rPr>
        <w:t>поскольку</w:t>
      </w:r>
      <w:r>
        <w:t></w:t>
      </w:r>
      <w:r>
        <w:rPr>
          <w:rFonts w:hint="eastAsia"/>
        </w:rPr>
        <w:t>взаимосвязь</w:t>
      </w:r>
      <w:r>
        <w:t></w:t>
      </w:r>
      <w:r>
        <w:rPr>
          <w:rFonts w:hint="eastAsia"/>
        </w:rPr>
        <w:t>между</w:t>
      </w:r>
      <w:r>
        <w:t></w:t>
      </w:r>
      <w:r>
        <w:rPr>
          <w:rFonts w:hint="eastAsia"/>
        </w:rPr>
        <w:t>ними</w:t>
      </w:r>
      <w:r>
        <w:t></w:t>
      </w:r>
      <w:r>
        <w:rPr>
          <w:rFonts w:hint="eastAsia"/>
        </w:rPr>
        <w:t>динамична</w:t>
      </w:r>
      <w:r>
        <w:t></w:t>
      </w:r>
      <w:r>
        <w:t></w:t>
      </w:r>
      <w:r>
        <w:rPr>
          <w:rFonts w:hint="eastAsia"/>
        </w:rPr>
        <w:t>Поэтому</w:t>
      </w:r>
      <w:r>
        <w:t></w:t>
      </w:r>
      <w:r>
        <w:rPr>
          <w:rFonts w:hint="eastAsia"/>
        </w:rPr>
        <w:t>выбор</w:t>
      </w:r>
      <w:r>
        <w:t></w:t>
      </w:r>
      <w:r>
        <w:rPr>
          <w:rFonts w:hint="eastAsia"/>
        </w:rPr>
        <w:t>оп</w:t>
      </w:r>
      <w:r>
        <w:t></w:t>
      </w:r>
      <w:r>
        <w:rPr>
          <w:rFonts w:hint="eastAsia"/>
        </w:rPr>
        <w:t>тимального</w:t>
      </w:r>
      <w:r>
        <w:t></w:t>
      </w:r>
      <w:r>
        <w:rPr>
          <w:rFonts w:hint="eastAsia"/>
        </w:rPr>
        <w:t>соотношения</w:t>
      </w:r>
      <w:r>
        <w:t></w:t>
      </w:r>
      <w:r>
        <w:rPr>
          <w:rFonts w:hint="eastAsia"/>
        </w:rPr>
        <w:t>технических</w:t>
      </w:r>
      <w:r>
        <w:t></w:t>
      </w:r>
      <w:r>
        <w:rPr>
          <w:rFonts w:hint="eastAsia"/>
        </w:rPr>
        <w:t>и</w:t>
      </w:r>
      <w:r>
        <w:t></w:t>
      </w:r>
      <w:r>
        <w:rPr>
          <w:rFonts w:hint="eastAsia"/>
        </w:rPr>
        <w:t>тех</w:t>
      </w:r>
      <w:r>
        <w:t></w:t>
      </w:r>
      <w:r>
        <w:rPr>
          <w:rFonts w:hint="eastAsia"/>
        </w:rPr>
        <w:t>нологических</w:t>
      </w:r>
      <w:r>
        <w:t></w:t>
      </w:r>
      <w:r>
        <w:rPr>
          <w:rFonts w:hint="eastAsia"/>
        </w:rPr>
        <w:t>параметров</w:t>
      </w:r>
      <w:r>
        <w:t></w:t>
      </w:r>
      <w:r>
        <w:rPr>
          <w:rFonts w:hint="eastAsia"/>
        </w:rPr>
        <w:t>ЛПР</w:t>
      </w:r>
      <w:r>
        <w:t></w:t>
      </w:r>
      <w:r>
        <w:rPr>
          <w:rFonts w:hint="eastAsia"/>
        </w:rPr>
        <w:t>может</w:t>
      </w:r>
      <w:r>
        <w:t></w:t>
      </w:r>
      <w:r>
        <w:rPr>
          <w:rFonts w:hint="eastAsia"/>
        </w:rPr>
        <w:t>карди</w:t>
      </w:r>
      <w:r>
        <w:t></w:t>
      </w:r>
      <w:r>
        <w:rPr>
          <w:rFonts w:hint="eastAsia"/>
        </w:rPr>
        <w:t>нально</w:t>
      </w:r>
      <w:r>
        <w:t></w:t>
      </w:r>
      <w:r>
        <w:rPr>
          <w:rFonts w:hint="eastAsia"/>
        </w:rPr>
        <w:t>различаться</w:t>
      </w:r>
      <w:r>
        <w:t></w:t>
      </w:r>
      <w:r>
        <w:rPr>
          <w:rFonts w:hint="eastAsia"/>
        </w:rPr>
        <w:t>в</w:t>
      </w:r>
      <w:r>
        <w:t></w:t>
      </w:r>
      <w:r>
        <w:rPr>
          <w:rFonts w:hint="eastAsia"/>
        </w:rPr>
        <w:t>некоторых</w:t>
      </w:r>
      <w:r>
        <w:t></w:t>
      </w:r>
      <w:r>
        <w:rPr>
          <w:rFonts w:hint="eastAsia"/>
        </w:rPr>
        <w:t>случаях</w:t>
      </w:r>
      <w:r>
        <w:t></w:t>
      </w:r>
    </w:p>
    <w:p w:rsidR="009F15FA" w:rsidRDefault="009F15FA" w:rsidP="009F15FA">
      <w:r>
        <w:t></w:t>
      </w:r>
      <w:r>
        <w:t></w:t>
      </w:r>
    </w:p>
    <w:p w:rsidR="009F15FA" w:rsidRDefault="009F15FA" w:rsidP="009F15FA">
      <w:r>
        <w:t></w:t>
      </w:r>
    </w:p>
    <w:p w:rsidR="009F15FA" w:rsidRDefault="009F15FA" w:rsidP="009F15FA"/>
    <w:p w:rsidR="009F15FA" w:rsidRDefault="009F15FA" w:rsidP="009F15FA">
      <w:r>
        <w:t></w:t>
      </w:r>
      <w:r>
        <w:rPr>
          <w:rFonts w:hint="eastAsia"/>
        </w:rPr>
        <w:t>П</w:t>
      </w:r>
    </w:p>
    <w:p w:rsidR="009F15FA" w:rsidRDefault="009F15FA" w:rsidP="009F15FA">
      <w:r>
        <w:rPr>
          <w:rFonts w:hint="eastAsia"/>
        </w:rPr>
        <w:t>Неуправляемые</w:t>
      </w:r>
    </w:p>
    <w:p w:rsidR="009F15FA" w:rsidRDefault="009F15FA" w:rsidP="009F15FA">
      <w:r>
        <w:t></w:t>
      </w:r>
      <w:r>
        <w:tab/>
      </w:r>
      <w:r>
        <w:rPr>
          <w:rFonts w:hint="eastAsia"/>
        </w:rPr>
        <w:t>схема</w:t>
      </w:r>
      <w:r>
        <w:t></w:t>
      </w:r>
      <w:r>
        <w:rPr>
          <w:rFonts w:hint="eastAsia"/>
        </w:rPr>
        <w:t>примыканий</w:t>
      </w:r>
      <w:r>
        <w:t></w:t>
      </w:r>
      <w:r>
        <w:rPr>
          <w:rFonts w:hint="eastAsia"/>
        </w:rPr>
        <w:t>ж</w:t>
      </w:r>
      <w:r>
        <w:t></w:t>
      </w:r>
      <w:r>
        <w:t></w:t>
      </w:r>
      <w:r>
        <w:rPr>
          <w:rFonts w:hint="eastAsia"/>
        </w:rPr>
        <w:t>д</w:t>
      </w:r>
      <w:r>
        <w:t></w:t>
      </w:r>
      <w:r>
        <w:t></w:t>
      </w:r>
      <w:r>
        <w:rPr>
          <w:rFonts w:hint="eastAsia"/>
        </w:rPr>
        <w:t>линий</w:t>
      </w:r>
      <w:r>
        <w:t></w:t>
      </w:r>
    </w:p>
    <w:p w:rsidR="009F15FA" w:rsidRDefault="009F15FA" w:rsidP="009F15FA">
      <w:r>
        <w:t></w:t>
      </w:r>
      <w:r>
        <w:tab/>
      </w:r>
      <w:r>
        <w:rPr>
          <w:rFonts w:hint="eastAsia"/>
        </w:rPr>
        <w:t>схема</w:t>
      </w:r>
      <w:r>
        <w:t></w:t>
      </w:r>
      <w:r>
        <w:rPr>
          <w:rFonts w:hint="eastAsia"/>
        </w:rPr>
        <w:t>примыкания</w:t>
      </w:r>
      <w:r>
        <w:t></w:t>
      </w:r>
      <w:r>
        <w:rPr>
          <w:rFonts w:hint="eastAsia"/>
        </w:rPr>
        <w:t>ж</w:t>
      </w:r>
      <w:r>
        <w:t></w:t>
      </w:r>
      <w:r>
        <w:t></w:t>
      </w:r>
      <w:r>
        <w:rPr>
          <w:rFonts w:hint="eastAsia"/>
        </w:rPr>
        <w:t>д</w:t>
      </w:r>
      <w:r>
        <w:t></w:t>
      </w:r>
      <w:r>
        <w:t></w:t>
      </w:r>
      <w:r>
        <w:rPr>
          <w:rFonts w:hint="eastAsia"/>
        </w:rPr>
        <w:t>путей</w:t>
      </w:r>
      <w:r>
        <w:t></w:t>
      </w:r>
      <w:r>
        <w:rPr>
          <w:rFonts w:hint="eastAsia"/>
        </w:rPr>
        <w:t>необщего</w:t>
      </w:r>
      <w:r>
        <w:t></w:t>
      </w:r>
      <w:r>
        <w:rPr>
          <w:rFonts w:hint="eastAsia"/>
        </w:rPr>
        <w:t>пользования</w:t>
      </w:r>
      <w:r>
        <w:t></w:t>
      </w:r>
    </w:p>
    <w:p w:rsidR="009F15FA" w:rsidRDefault="009F15FA" w:rsidP="009F15FA">
      <w:r>
        <w:t></w:t>
      </w:r>
      <w:r>
        <w:tab/>
      </w:r>
      <w:r>
        <w:rPr>
          <w:rFonts w:hint="eastAsia"/>
        </w:rPr>
        <w:t>расположение</w:t>
      </w:r>
      <w:r>
        <w:t></w:t>
      </w:r>
      <w:r>
        <w:rPr>
          <w:rFonts w:hint="eastAsia"/>
        </w:rPr>
        <w:t>осн</w:t>
      </w:r>
      <w:r>
        <w:t></w:t>
      </w:r>
      <w:r>
        <w:t></w:t>
      </w:r>
      <w:r>
        <w:rPr>
          <w:rFonts w:hint="eastAsia"/>
        </w:rPr>
        <w:t>парков</w:t>
      </w:r>
      <w:r>
        <w:t></w:t>
      </w:r>
    </w:p>
    <w:p w:rsidR="009F15FA" w:rsidRDefault="009F15FA" w:rsidP="009F15FA">
      <w:r>
        <w:t></w:t>
      </w:r>
      <w:r>
        <w:tab/>
      </w:r>
      <w:r>
        <w:rPr>
          <w:rFonts w:hint="eastAsia"/>
        </w:rPr>
        <w:t>длина</w:t>
      </w:r>
      <w:r>
        <w:t></w:t>
      </w:r>
      <w:r>
        <w:rPr>
          <w:rFonts w:hint="eastAsia"/>
        </w:rPr>
        <w:t>станционной</w:t>
      </w:r>
      <w:r>
        <w:t></w:t>
      </w:r>
      <w:r>
        <w:rPr>
          <w:rFonts w:hint="eastAsia"/>
        </w:rPr>
        <w:t>площадки</w:t>
      </w:r>
    </w:p>
    <w:p w:rsidR="009F15FA" w:rsidRDefault="009F15FA" w:rsidP="009F15FA">
      <w:r>
        <w:rPr>
          <w:rFonts w:hint="eastAsia"/>
        </w:rPr>
        <w:t>Управляемые</w:t>
      </w:r>
    </w:p>
    <w:p w:rsidR="009F15FA" w:rsidRDefault="009F15FA" w:rsidP="009F15FA">
      <w:r>
        <w:t></w:t>
      </w:r>
      <w:r>
        <w:tab/>
      </w:r>
      <w:r>
        <w:rPr>
          <w:rFonts w:hint="eastAsia"/>
        </w:rPr>
        <w:t>количество</w:t>
      </w:r>
      <w:r>
        <w:t></w:t>
      </w:r>
      <w:r>
        <w:rPr>
          <w:rFonts w:hint="eastAsia"/>
        </w:rPr>
        <w:t>приемо</w:t>
      </w:r>
      <w:r>
        <w:t></w:t>
      </w:r>
      <w:r>
        <w:rPr>
          <w:rFonts w:hint="eastAsia"/>
        </w:rPr>
        <w:t>отправочных</w:t>
      </w:r>
      <w:r>
        <w:t></w:t>
      </w:r>
      <w:r>
        <w:rPr>
          <w:rFonts w:hint="eastAsia"/>
        </w:rPr>
        <w:t>путей</w:t>
      </w:r>
      <w:r>
        <w:t></w:t>
      </w:r>
    </w:p>
    <w:p w:rsidR="009F15FA" w:rsidRDefault="009F15FA" w:rsidP="009F15FA">
      <w:r>
        <w:t></w:t>
      </w:r>
      <w:r>
        <w:tab/>
      </w:r>
      <w:r>
        <w:rPr>
          <w:rFonts w:hint="eastAsia"/>
        </w:rPr>
        <w:t>длина</w:t>
      </w:r>
      <w:r>
        <w:t></w:t>
      </w:r>
      <w:r>
        <w:rPr>
          <w:rFonts w:hint="eastAsia"/>
        </w:rPr>
        <w:t>приемс</w:t>
      </w:r>
      <w:r>
        <w:t></w:t>
      </w:r>
      <w:r>
        <w:rPr>
          <w:rFonts w:hint="eastAsia"/>
        </w:rPr>
        <w:t>отправочных</w:t>
      </w:r>
      <w:r>
        <w:t></w:t>
      </w:r>
      <w:r>
        <w:rPr>
          <w:rFonts w:hint="eastAsia"/>
        </w:rPr>
        <w:t>путей</w:t>
      </w:r>
    </w:p>
    <w:p w:rsidR="009F15FA" w:rsidRDefault="009F15FA" w:rsidP="009F15FA">
      <w:r>
        <w:t></w:t>
      </w:r>
    </w:p>
    <w:p w:rsidR="009F15FA" w:rsidRDefault="009F15FA" w:rsidP="009F15FA">
      <w:r>
        <w:rPr>
          <w:rFonts w:hint="eastAsia"/>
        </w:rPr>
        <w:t>Параметры</w:t>
      </w:r>
      <w:r>
        <w:t></w:t>
      </w:r>
      <w:r>
        <w:rPr>
          <w:rFonts w:hint="eastAsia"/>
        </w:rPr>
        <w:t>С</w:t>
      </w:r>
    </w:p>
    <w:p w:rsidR="009F15FA" w:rsidRDefault="009F15FA" w:rsidP="009F15FA">
      <w:r>
        <w:rPr>
          <w:rFonts w:hint="eastAsia"/>
        </w:rPr>
        <w:t>П</w:t>
      </w:r>
    </w:p>
    <w:p w:rsidR="009F15FA" w:rsidRDefault="009F15FA" w:rsidP="009F15FA">
      <w:r>
        <w:rPr>
          <w:rFonts w:hint="eastAsia"/>
        </w:rPr>
        <w:t>ТЕХ</w:t>
      </w:r>
      <w:r>
        <w:t></w:t>
      </w:r>
      <w:r>
        <w:rPr>
          <w:rFonts w:hint="eastAsia"/>
        </w:rPr>
        <w:t>ААТЕХНОЛ</w:t>
      </w:r>
      <w:r>
        <w:t></w:t>
      </w:r>
    </w:p>
    <w:p w:rsidR="009F15FA" w:rsidRDefault="009F15FA" w:rsidP="009F15FA">
      <w:r>
        <w:t></w:t>
      </w:r>
    </w:p>
    <w:p w:rsidR="009F15FA" w:rsidRDefault="009F15FA" w:rsidP="009F15FA">
      <w:r>
        <w:rPr>
          <w:rFonts w:hint="eastAsia"/>
        </w:rPr>
        <w:t>Неуправляемые</w:t>
      </w:r>
    </w:p>
    <w:p w:rsidR="009F15FA" w:rsidRDefault="009F15FA" w:rsidP="009F15FA">
      <w:r>
        <w:t></w:t>
      </w:r>
      <w:r>
        <w:t></w:t>
      </w:r>
      <w:r>
        <w:rPr>
          <w:rFonts w:hint="eastAsia"/>
        </w:rPr>
        <w:t>последовательность</w:t>
      </w:r>
      <w:r>
        <w:t></w:t>
      </w:r>
      <w:r>
        <w:rPr>
          <w:rFonts w:hint="eastAsia"/>
        </w:rPr>
        <w:t>и</w:t>
      </w:r>
      <w:r>
        <w:t></w:t>
      </w:r>
      <w:r>
        <w:rPr>
          <w:rFonts w:hint="eastAsia"/>
        </w:rPr>
        <w:t>продолжительность</w:t>
      </w:r>
      <w:r>
        <w:t></w:t>
      </w:r>
      <w:r>
        <w:rPr>
          <w:rFonts w:hint="eastAsia"/>
        </w:rPr>
        <w:t>выполнения</w:t>
      </w:r>
      <w:r>
        <w:t></w:t>
      </w:r>
      <w:r>
        <w:rPr>
          <w:rFonts w:hint="eastAsia"/>
        </w:rPr>
        <w:t>операций</w:t>
      </w:r>
    </w:p>
    <w:p w:rsidR="009F15FA" w:rsidRDefault="009F15FA" w:rsidP="009F15FA">
      <w:r>
        <w:rPr>
          <w:rFonts w:hint="eastAsia"/>
        </w:rPr>
        <w:t>Управляемые</w:t>
      </w:r>
    </w:p>
    <w:p w:rsidR="009F15FA" w:rsidRDefault="009F15FA" w:rsidP="009F15FA">
      <w:r>
        <w:t></w:t>
      </w:r>
      <w:r>
        <w:tab/>
      </w:r>
      <w:r>
        <w:rPr>
          <w:rFonts w:hint="eastAsia"/>
        </w:rPr>
        <w:t>количество</w:t>
      </w:r>
      <w:r>
        <w:t></w:t>
      </w:r>
      <w:r>
        <w:rPr>
          <w:rFonts w:hint="eastAsia"/>
        </w:rPr>
        <w:t>маневровых</w:t>
      </w:r>
      <w:r>
        <w:t></w:t>
      </w:r>
      <w:r>
        <w:rPr>
          <w:rFonts w:hint="eastAsia"/>
        </w:rPr>
        <w:t>и</w:t>
      </w:r>
      <w:r>
        <w:t></w:t>
      </w:r>
      <w:r>
        <w:rPr>
          <w:rFonts w:hint="eastAsia"/>
        </w:rPr>
        <w:t>горочных</w:t>
      </w:r>
      <w:r>
        <w:t></w:t>
      </w:r>
      <w:r>
        <w:rPr>
          <w:rFonts w:hint="eastAsia"/>
        </w:rPr>
        <w:t>локомотивов</w:t>
      </w:r>
      <w:r>
        <w:t></w:t>
      </w:r>
    </w:p>
    <w:p w:rsidR="009F15FA" w:rsidRDefault="009F15FA" w:rsidP="009F15FA">
      <w:r>
        <w:t></w:t>
      </w:r>
      <w:r>
        <w:tab/>
      </w:r>
      <w:r>
        <w:rPr>
          <w:rFonts w:hint="eastAsia"/>
        </w:rPr>
        <w:t>количество</w:t>
      </w:r>
      <w:r>
        <w:t></w:t>
      </w:r>
      <w:r>
        <w:rPr>
          <w:rFonts w:hint="eastAsia"/>
        </w:rPr>
        <w:t>бригад</w:t>
      </w:r>
      <w:r>
        <w:t></w:t>
      </w:r>
      <w:r>
        <w:rPr>
          <w:rFonts w:hint="eastAsia"/>
        </w:rPr>
        <w:t>ПТО</w:t>
      </w:r>
    </w:p>
    <w:p w:rsidR="009F15FA" w:rsidRDefault="009F15FA" w:rsidP="009F15FA">
      <w:r>
        <w:t></w:t>
      </w:r>
    </w:p>
    <w:p w:rsidR="009F15FA" w:rsidRDefault="009F15FA" w:rsidP="009F15FA">
      <w:r>
        <w:rPr>
          <w:rFonts w:hint="eastAsia"/>
        </w:rPr>
        <w:t>Рис</w:t>
      </w:r>
      <w:r>
        <w:t></w:t>
      </w:r>
      <w:r>
        <w:t></w:t>
      </w:r>
      <w:r>
        <w:t></w:t>
      </w:r>
      <w:r>
        <w:t></w:t>
      </w:r>
      <w:r>
        <w:t></w:t>
      </w:r>
      <w:r>
        <w:rPr>
          <w:rFonts w:hint="eastAsia"/>
        </w:rPr>
        <w:t>Схема</w:t>
      </w:r>
      <w:r>
        <w:t></w:t>
      </w:r>
      <w:r>
        <w:rPr>
          <w:rFonts w:hint="eastAsia"/>
        </w:rPr>
        <w:t>распределения</w:t>
      </w:r>
      <w:r>
        <w:t></w:t>
      </w:r>
      <w:r>
        <w:rPr>
          <w:rFonts w:hint="eastAsia"/>
        </w:rPr>
        <w:t>параметров</w:t>
      </w:r>
      <w:r>
        <w:t></w:t>
      </w:r>
      <w:r>
        <w:rPr>
          <w:rFonts w:hint="eastAsia"/>
        </w:rPr>
        <w:t>работы</w:t>
      </w:r>
      <w:r>
        <w:t></w:t>
      </w:r>
      <w:r>
        <w:rPr>
          <w:rFonts w:hint="eastAsia"/>
        </w:rPr>
        <w:t>станций</w:t>
      </w:r>
    </w:p>
    <w:p w:rsidR="009F15FA" w:rsidRDefault="009F15FA" w:rsidP="009F15FA">
      <w:r>
        <w:t></w:t>
      </w:r>
    </w:p>
    <w:p w:rsidR="009F15FA" w:rsidRDefault="009F15FA" w:rsidP="009F15FA">
      <w:r>
        <w:rPr>
          <w:rFonts w:hint="eastAsia"/>
        </w:rPr>
        <w:t>Для</w:t>
      </w:r>
      <w:r>
        <w:t></w:t>
      </w:r>
      <w:r>
        <w:rPr>
          <w:rFonts w:hint="eastAsia"/>
        </w:rPr>
        <w:t>увеличения</w:t>
      </w:r>
      <w:r>
        <w:t></w:t>
      </w:r>
      <w:r>
        <w:rPr>
          <w:rFonts w:hint="eastAsia"/>
        </w:rPr>
        <w:t>пропускной</w:t>
      </w:r>
      <w:r>
        <w:t></w:t>
      </w:r>
      <w:r>
        <w:rPr>
          <w:rFonts w:hint="eastAsia"/>
        </w:rPr>
        <w:t>и</w:t>
      </w:r>
      <w:r>
        <w:t></w:t>
      </w:r>
      <w:r>
        <w:rPr>
          <w:rFonts w:hint="eastAsia"/>
        </w:rPr>
        <w:t>перерабатывающей</w:t>
      </w:r>
      <w:r>
        <w:t></w:t>
      </w:r>
      <w:r>
        <w:rPr>
          <w:rFonts w:hint="eastAsia"/>
        </w:rPr>
        <w:t>способности</w:t>
      </w:r>
      <w:r>
        <w:t></w:t>
      </w:r>
      <w:r>
        <w:rPr>
          <w:rFonts w:hint="eastAsia"/>
        </w:rPr>
        <w:t>техниче</w:t>
      </w:r>
      <w:r>
        <w:t></w:t>
      </w:r>
      <w:r>
        <w:rPr>
          <w:rFonts w:hint="eastAsia"/>
        </w:rPr>
        <w:t>ской</w:t>
      </w:r>
      <w:r>
        <w:t></w:t>
      </w:r>
      <w:r>
        <w:rPr>
          <w:rFonts w:hint="eastAsia"/>
        </w:rPr>
        <w:t>станции</w:t>
      </w:r>
      <w:r>
        <w:t></w:t>
      </w:r>
      <w:r>
        <w:rPr>
          <w:rFonts w:hint="eastAsia"/>
        </w:rPr>
        <w:t>в</w:t>
      </w:r>
      <w:r>
        <w:t></w:t>
      </w:r>
      <w:r>
        <w:rPr>
          <w:rFonts w:hint="eastAsia"/>
        </w:rPr>
        <w:t>густонаселенном</w:t>
      </w:r>
      <w:r>
        <w:t></w:t>
      </w:r>
      <w:r>
        <w:rPr>
          <w:rFonts w:hint="eastAsia"/>
        </w:rPr>
        <w:t>городе</w:t>
      </w:r>
      <w:r>
        <w:t></w:t>
      </w:r>
      <w:r>
        <w:rPr>
          <w:rFonts w:hint="eastAsia"/>
        </w:rPr>
        <w:t>особое</w:t>
      </w:r>
      <w:r>
        <w:t></w:t>
      </w:r>
      <w:r>
        <w:rPr>
          <w:rFonts w:hint="eastAsia"/>
        </w:rPr>
        <w:t>затруднение</w:t>
      </w:r>
      <w:r>
        <w:t></w:t>
      </w:r>
      <w:r>
        <w:rPr>
          <w:rFonts w:hint="eastAsia"/>
        </w:rPr>
        <w:t>возникает</w:t>
      </w:r>
      <w:r>
        <w:t></w:t>
      </w:r>
      <w:r>
        <w:rPr>
          <w:rFonts w:hint="eastAsia"/>
        </w:rPr>
        <w:t>при</w:t>
      </w:r>
      <w:r>
        <w:t></w:t>
      </w:r>
      <w:r>
        <w:rPr>
          <w:rFonts w:hint="eastAsia"/>
        </w:rPr>
        <w:t>строительстве</w:t>
      </w:r>
      <w:r>
        <w:t></w:t>
      </w:r>
      <w:r>
        <w:rPr>
          <w:rFonts w:hint="eastAsia"/>
        </w:rPr>
        <w:t>дополнительных</w:t>
      </w:r>
      <w:r>
        <w:t></w:t>
      </w:r>
      <w:r>
        <w:rPr>
          <w:rFonts w:hint="eastAsia"/>
        </w:rPr>
        <w:t>технических</w:t>
      </w:r>
      <w:r>
        <w:t></w:t>
      </w:r>
      <w:r>
        <w:rPr>
          <w:rFonts w:hint="eastAsia"/>
        </w:rPr>
        <w:t>средств</w:t>
      </w:r>
      <w:r>
        <w:t></w:t>
      </w:r>
      <w:r>
        <w:t></w:t>
      </w:r>
      <w:r>
        <w:rPr>
          <w:rFonts w:hint="eastAsia"/>
        </w:rPr>
        <w:t>Поскольку</w:t>
      </w:r>
      <w:r>
        <w:t></w:t>
      </w:r>
      <w:r>
        <w:rPr>
          <w:rFonts w:hint="eastAsia"/>
        </w:rPr>
        <w:t>нет</w:t>
      </w:r>
      <w:r>
        <w:t></w:t>
      </w:r>
      <w:r>
        <w:rPr>
          <w:rFonts w:hint="eastAsia"/>
        </w:rPr>
        <w:t>места</w:t>
      </w:r>
      <w:r>
        <w:t></w:t>
      </w:r>
      <w:r>
        <w:rPr>
          <w:rFonts w:hint="eastAsia"/>
        </w:rPr>
        <w:t>для</w:t>
      </w:r>
      <w:r>
        <w:t></w:t>
      </w:r>
      <w:r>
        <w:rPr>
          <w:rFonts w:hint="eastAsia"/>
        </w:rPr>
        <w:t>расширения</w:t>
      </w:r>
      <w:r>
        <w:t></w:t>
      </w:r>
      <w:r>
        <w:t></w:t>
      </w:r>
      <w:r>
        <w:rPr>
          <w:rFonts w:hint="eastAsia"/>
        </w:rPr>
        <w:t>необходимы</w:t>
      </w:r>
      <w:r>
        <w:t></w:t>
      </w:r>
      <w:r>
        <w:rPr>
          <w:rFonts w:hint="eastAsia"/>
        </w:rPr>
        <w:t>огромные</w:t>
      </w:r>
      <w:r>
        <w:t></w:t>
      </w:r>
      <w:r>
        <w:rPr>
          <w:rFonts w:hint="eastAsia"/>
        </w:rPr>
        <w:t>инвестиции</w:t>
      </w:r>
      <w:r>
        <w:t></w:t>
      </w:r>
      <w:r>
        <w:rPr>
          <w:rFonts w:hint="eastAsia"/>
        </w:rPr>
        <w:t>из</w:t>
      </w:r>
      <w:r>
        <w:t></w:t>
      </w:r>
      <w:r>
        <w:rPr>
          <w:rFonts w:hint="eastAsia"/>
        </w:rPr>
        <w:t>за</w:t>
      </w:r>
      <w:r>
        <w:t></w:t>
      </w:r>
      <w:r>
        <w:rPr>
          <w:rFonts w:hint="eastAsia"/>
        </w:rPr>
        <w:t>сносов</w:t>
      </w:r>
      <w:r>
        <w:t></w:t>
      </w:r>
      <w:r>
        <w:rPr>
          <w:rFonts w:hint="eastAsia"/>
        </w:rPr>
        <w:t>существующих</w:t>
      </w:r>
      <w:r>
        <w:t></w:t>
      </w:r>
      <w:r>
        <w:rPr>
          <w:rFonts w:hint="eastAsia"/>
        </w:rPr>
        <w:t>зданий</w:t>
      </w:r>
      <w:r>
        <w:t></w:t>
      </w:r>
      <w:r>
        <w:rPr>
          <w:rFonts w:hint="eastAsia"/>
        </w:rPr>
        <w:t>и</w:t>
      </w:r>
      <w:r>
        <w:t></w:t>
      </w:r>
      <w:r>
        <w:rPr>
          <w:rFonts w:hint="eastAsia"/>
        </w:rPr>
        <w:t>сооружений</w:t>
      </w:r>
      <w:r>
        <w:t></w:t>
      </w:r>
      <w:r>
        <w:t></w:t>
      </w:r>
      <w:r>
        <w:rPr>
          <w:rFonts w:hint="eastAsia"/>
        </w:rPr>
        <w:t>выноса</w:t>
      </w:r>
      <w:r>
        <w:t></w:t>
      </w:r>
      <w:r>
        <w:rPr>
          <w:rFonts w:hint="eastAsia"/>
        </w:rPr>
        <w:t>инженерных</w:t>
      </w:r>
      <w:r>
        <w:t></w:t>
      </w:r>
      <w:r>
        <w:rPr>
          <w:rFonts w:hint="eastAsia"/>
        </w:rPr>
        <w:t>сетей</w:t>
      </w:r>
      <w:r>
        <w:t></w:t>
      </w:r>
      <w:r>
        <w:rPr>
          <w:rFonts w:hint="eastAsia"/>
        </w:rPr>
        <w:t>и</w:t>
      </w:r>
      <w:r>
        <w:t></w:t>
      </w:r>
      <w:r>
        <w:rPr>
          <w:rFonts w:hint="eastAsia"/>
        </w:rPr>
        <w:t>коммуникаций</w:t>
      </w:r>
      <w:r>
        <w:t></w:t>
      </w:r>
      <w:r>
        <w:rPr>
          <w:rFonts w:hint="eastAsia"/>
        </w:rPr>
        <w:t>и</w:t>
      </w:r>
      <w:r>
        <w:t></w:t>
      </w:r>
      <w:r>
        <w:rPr>
          <w:rFonts w:hint="eastAsia"/>
        </w:rPr>
        <w:t>т</w:t>
      </w:r>
      <w:r>
        <w:t></w:t>
      </w:r>
      <w:r>
        <w:t></w:t>
      </w:r>
      <w:r>
        <w:rPr>
          <w:rFonts w:hint="eastAsia"/>
        </w:rPr>
        <w:t>д</w:t>
      </w:r>
      <w:r>
        <w:t></w:t>
      </w:r>
      <w:r>
        <w:t></w:t>
      </w:r>
      <w:r>
        <w:rPr>
          <w:rFonts w:hint="eastAsia"/>
        </w:rPr>
        <w:t>Опти</w:t>
      </w:r>
      <w:r>
        <w:t></w:t>
      </w:r>
      <w:r>
        <w:rPr>
          <w:rFonts w:hint="eastAsia"/>
        </w:rPr>
        <w:t>мальным</w:t>
      </w:r>
      <w:r>
        <w:t></w:t>
      </w:r>
      <w:r>
        <w:rPr>
          <w:rFonts w:hint="eastAsia"/>
        </w:rPr>
        <w:t>решением</w:t>
      </w:r>
      <w:r>
        <w:t></w:t>
      </w:r>
      <w:r>
        <w:rPr>
          <w:rFonts w:hint="eastAsia"/>
        </w:rPr>
        <w:t>для</w:t>
      </w:r>
      <w:r>
        <w:t></w:t>
      </w:r>
      <w:r>
        <w:rPr>
          <w:rFonts w:hint="eastAsia"/>
        </w:rPr>
        <w:t>рассматриваемого</w:t>
      </w:r>
      <w:r>
        <w:t></w:t>
      </w:r>
      <w:r>
        <w:rPr>
          <w:rFonts w:hint="eastAsia"/>
        </w:rPr>
        <w:t>варианта</w:t>
      </w:r>
      <w:r>
        <w:t></w:t>
      </w:r>
      <w:r>
        <w:rPr>
          <w:rFonts w:hint="eastAsia"/>
        </w:rPr>
        <w:t>является</w:t>
      </w:r>
      <w:r>
        <w:t></w:t>
      </w:r>
      <w:r>
        <w:rPr>
          <w:rFonts w:hint="eastAsia"/>
        </w:rPr>
        <w:t>увеличение</w:t>
      </w:r>
      <w:r>
        <w:t></w:t>
      </w:r>
      <w:r>
        <w:rPr>
          <w:rFonts w:hint="eastAsia"/>
        </w:rPr>
        <w:t>штата</w:t>
      </w:r>
      <w:r>
        <w:t></w:t>
      </w:r>
      <w:r>
        <w:rPr>
          <w:rFonts w:hint="eastAsia"/>
        </w:rPr>
        <w:t>работников</w:t>
      </w:r>
      <w:r>
        <w:t></w:t>
      </w:r>
      <w:r>
        <w:rPr>
          <w:rFonts w:hint="eastAsia"/>
        </w:rPr>
        <w:t>ПТО</w:t>
      </w:r>
      <w:r>
        <w:t></w:t>
      </w:r>
      <w:r>
        <w:t></w:t>
      </w:r>
      <w:r>
        <w:rPr>
          <w:rFonts w:hint="eastAsia"/>
        </w:rPr>
        <w:t>количества</w:t>
      </w:r>
      <w:r>
        <w:t></w:t>
      </w:r>
      <w:r>
        <w:rPr>
          <w:rFonts w:hint="eastAsia"/>
        </w:rPr>
        <w:t>горочных</w:t>
      </w:r>
      <w:r>
        <w:t></w:t>
      </w:r>
      <w:r>
        <w:rPr>
          <w:rFonts w:hint="eastAsia"/>
        </w:rPr>
        <w:t>и</w:t>
      </w:r>
      <w:r>
        <w:t></w:t>
      </w:r>
      <w:r>
        <w:rPr>
          <w:rFonts w:hint="eastAsia"/>
        </w:rPr>
        <w:t>маневровых</w:t>
      </w:r>
      <w:r>
        <w:t></w:t>
      </w:r>
      <w:r>
        <w:rPr>
          <w:rFonts w:hint="eastAsia"/>
        </w:rPr>
        <w:t>локомотивов</w:t>
      </w:r>
      <w:r>
        <w:t></w:t>
      </w:r>
      <w:r>
        <w:rPr>
          <w:rFonts w:hint="eastAsia"/>
        </w:rPr>
        <w:t>при</w:t>
      </w:r>
      <w:r>
        <w:t></w:t>
      </w:r>
      <w:r>
        <w:rPr>
          <w:rFonts w:hint="eastAsia"/>
        </w:rPr>
        <w:t>условии</w:t>
      </w:r>
      <w:r>
        <w:t></w:t>
      </w:r>
      <w:r>
        <w:rPr>
          <w:rFonts w:hint="eastAsia"/>
        </w:rPr>
        <w:t>достаточной</w:t>
      </w:r>
      <w:r>
        <w:t></w:t>
      </w:r>
      <w:r>
        <w:rPr>
          <w:rFonts w:hint="eastAsia"/>
        </w:rPr>
        <w:t>пропускной</w:t>
      </w:r>
      <w:r>
        <w:t></w:t>
      </w:r>
      <w:r>
        <w:rPr>
          <w:rFonts w:hint="eastAsia"/>
        </w:rPr>
        <w:t>способности</w:t>
      </w:r>
      <w:r>
        <w:t></w:t>
      </w:r>
      <w:r>
        <w:rPr>
          <w:rFonts w:hint="eastAsia"/>
        </w:rPr>
        <w:t>горловин</w:t>
      </w:r>
      <w:r>
        <w:t></w:t>
      </w:r>
      <w:r>
        <w:t></w:t>
      </w:r>
      <w:r>
        <w:rPr>
          <w:rFonts w:hint="eastAsia"/>
        </w:rPr>
        <w:t>Меры</w:t>
      </w:r>
      <w:r>
        <w:t></w:t>
      </w:r>
      <w:r>
        <w:rPr>
          <w:rFonts w:hint="eastAsia"/>
        </w:rPr>
        <w:t>для</w:t>
      </w:r>
      <w:r>
        <w:t></w:t>
      </w:r>
      <w:r>
        <w:rPr>
          <w:rFonts w:hint="eastAsia"/>
        </w:rPr>
        <w:t>увеличения</w:t>
      </w:r>
      <w:r>
        <w:t></w:t>
      </w:r>
      <w:r>
        <w:rPr>
          <w:rFonts w:hint="eastAsia"/>
        </w:rPr>
        <w:t>перера</w:t>
      </w:r>
      <w:r>
        <w:t></w:t>
      </w:r>
      <w:r>
        <w:rPr>
          <w:rFonts w:hint="eastAsia"/>
        </w:rPr>
        <w:t>батывающей</w:t>
      </w:r>
      <w:r>
        <w:t></w:t>
      </w:r>
      <w:r>
        <w:rPr>
          <w:rFonts w:hint="eastAsia"/>
        </w:rPr>
        <w:t>способности</w:t>
      </w:r>
      <w:r>
        <w:t></w:t>
      </w:r>
      <w:r>
        <w:rPr>
          <w:rFonts w:hint="eastAsia"/>
        </w:rPr>
        <w:t>станции</w:t>
      </w:r>
      <w:r>
        <w:t></w:t>
      </w:r>
      <w:r>
        <w:rPr>
          <w:rFonts w:hint="eastAsia"/>
        </w:rPr>
        <w:t>в</w:t>
      </w:r>
      <w:r>
        <w:t></w:t>
      </w:r>
      <w:r>
        <w:rPr>
          <w:rFonts w:hint="eastAsia"/>
        </w:rPr>
        <w:t>малонаселенном</w:t>
      </w:r>
      <w:r>
        <w:t></w:t>
      </w:r>
      <w:r>
        <w:rPr>
          <w:rFonts w:hint="eastAsia"/>
        </w:rPr>
        <w:t>регионе</w:t>
      </w:r>
      <w:r>
        <w:t></w:t>
      </w:r>
      <w:r>
        <w:rPr>
          <w:rFonts w:hint="eastAsia"/>
        </w:rPr>
        <w:t>будут</w:t>
      </w:r>
      <w:r>
        <w:t></w:t>
      </w:r>
      <w:r>
        <w:rPr>
          <w:rFonts w:hint="eastAsia"/>
        </w:rPr>
        <w:t>кардиналь</w:t>
      </w:r>
      <w:r>
        <w:t></w:t>
      </w:r>
      <w:r>
        <w:rPr>
          <w:rFonts w:hint="eastAsia"/>
        </w:rPr>
        <w:t>но</w:t>
      </w:r>
      <w:r>
        <w:t></w:t>
      </w:r>
      <w:r>
        <w:rPr>
          <w:rFonts w:hint="eastAsia"/>
        </w:rPr>
        <w:t>отличаться</w:t>
      </w:r>
      <w:r>
        <w:t></w:t>
      </w:r>
      <w:r>
        <w:t></w:t>
      </w:r>
      <w:r>
        <w:rPr>
          <w:rFonts w:hint="eastAsia"/>
        </w:rPr>
        <w:t>Ввод</w:t>
      </w:r>
      <w:r>
        <w:t></w:t>
      </w:r>
      <w:r>
        <w:rPr>
          <w:rFonts w:hint="eastAsia"/>
        </w:rPr>
        <w:t>дополнительного</w:t>
      </w:r>
      <w:r>
        <w:t></w:t>
      </w:r>
      <w:r>
        <w:rPr>
          <w:rFonts w:hint="eastAsia"/>
        </w:rPr>
        <w:t>квалифицированного</w:t>
      </w:r>
      <w:r>
        <w:t></w:t>
      </w:r>
      <w:r>
        <w:rPr>
          <w:rFonts w:hint="eastAsia"/>
        </w:rPr>
        <w:t>штата</w:t>
      </w:r>
      <w:r>
        <w:t></w:t>
      </w:r>
      <w:r>
        <w:rPr>
          <w:rFonts w:hint="eastAsia"/>
        </w:rPr>
        <w:t>работников</w:t>
      </w:r>
      <w:r>
        <w:t></w:t>
      </w:r>
      <w:r>
        <w:rPr>
          <w:rFonts w:hint="eastAsia"/>
        </w:rPr>
        <w:t>на</w:t>
      </w:r>
      <w:r>
        <w:t></w:t>
      </w:r>
      <w:r>
        <w:rPr>
          <w:rFonts w:hint="eastAsia"/>
        </w:rPr>
        <w:t>станции</w:t>
      </w:r>
      <w:r>
        <w:t></w:t>
      </w:r>
      <w:r>
        <w:rPr>
          <w:rFonts w:hint="eastAsia"/>
        </w:rPr>
        <w:t>требует</w:t>
      </w:r>
      <w:r>
        <w:t></w:t>
      </w:r>
      <w:r>
        <w:rPr>
          <w:rFonts w:hint="eastAsia"/>
        </w:rPr>
        <w:t>организации</w:t>
      </w:r>
      <w:r>
        <w:t></w:t>
      </w:r>
      <w:r>
        <w:rPr>
          <w:rFonts w:hint="eastAsia"/>
        </w:rPr>
        <w:t>вахтового</w:t>
      </w:r>
      <w:r>
        <w:t></w:t>
      </w:r>
      <w:r>
        <w:rPr>
          <w:rFonts w:hint="eastAsia"/>
        </w:rPr>
        <w:t>способа</w:t>
      </w:r>
      <w:r>
        <w:t></w:t>
      </w:r>
      <w:r>
        <w:rPr>
          <w:rFonts w:hint="eastAsia"/>
        </w:rPr>
        <w:t>доставки</w:t>
      </w:r>
      <w:r>
        <w:t></w:t>
      </w:r>
      <w:r>
        <w:rPr>
          <w:rFonts w:hint="eastAsia"/>
        </w:rPr>
        <w:t>работников</w:t>
      </w:r>
      <w:r>
        <w:t></w:t>
      </w:r>
      <w:r>
        <w:t></w:t>
      </w:r>
      <w:r>
        <w:rPr>
          <w:rFonts w:hint="eastAsia"/>
        </w:rPr>
        <w:t>А</w:t>
      </w:r>
      <w:r>
        <w:t></w:t>
      </w:r>
      <w:r>
        <w:rPr>
          <w:rFonts w:hint="eastAsia"/>
        </w:rPr>
        <w:t>для</w:t>
      </w:r>
      <w:r>
        <w:t></w:t>
      </w:r>
      <w:r>
        <w:rPr>
          <w:rFonts w:hint="eastAsia"/>
        </w:rPr>
        <w:t>этого</w:t>
      </w:r>
      <w:r>
        <w:t></w:t>
      </w:r>
      <w:r>
        <w:rPr>
          <w:rFonts w:hint="eastAsia"/>
        </w:rPr>
        <w:t>необходимо</w:t>
      </w:r>
      <w:r>
        <w:t></w:t>
      </w:r>
      <w:r>
        <w:rPr>
          <w:rFonts w:hint="eastAsia"/>
        </w:rPr>
        <w:t>построить</w:t>
      </w:r>
      <w:r>
        <w:t></w:t>
      </w:r>
      <w:r>
        <w:rPr>
          <w:rFonts w:hint="eastAsia"/>
        </w:rPr>
        <w:t>общежитие</w:t>
      </w:r>
      <w:r>
        <w:t></w:t>
      </w:r>
      <w:r>
        <w:t></w:t>
      </w:r>
      <w:r>
        <w:rPr>
          <w:rFonts w:hint="eastAsia"/>
        </w:rPr>
        <w:t>прачечную</w:t>
      </w:r>
      <w:r>
        <w:t></w:t>
      </w:r>
      <w:r>
        <w:rPr>
          <w:rFonts w:hint="eastAsia"/>
        </w:rPr>
        <w:t>и</w:t>
      </w:r>
      <w:r>
        <w:t></w:t>
      </w:r>
      <w:r>
        <w:rPr>
          <w:rFonts w:hint="eastAsia"/>
        </w:rPr>
        <w:t>т</w:t>
      </w:r>
      <w:r>
        <w:t></w:t>
      </w:r>
      <w:r>
        <w:t></w:t>
      </w:r>
      <w:r>
        <w:rPr>
          <w:rFonts w:hint="eastAsia"/>
        </w:rPr>
        <w:t>д</w:t>
      </w:r>
      <w:r>
        <w:t></w:t>
      </w:r>
      <w:r>
        <w:t></w:t>
      </w:r>
      <w:r>
        <w:rPr>
          <w:rFonts w:hint="eastAsia"/>
        </w:rPr>
        <w:t>В</w:t>
      </w:r>
      <w:r>
        <w:t></w:t>
      </w:r>
      <w:r>
        <w:rPr>
          <w:rFonts w:hint="eastAsia"/>
        </w:rPr>
        <w:t>этом</w:t>
      </w:r>
      <w:r>
        <w:t></w:t>
      </w:r>
      <w:r>
        <w:rPr>
          <w:rFonts w:hint="eastAsia"/>
        </w:rPr>
        <w:t>случае</w:t>
      </w:r>
      <w:r>
        <w:t></w:t>
      </w:r>
      <w:r>
        <w:rPr>
          <w:rFonts w:hint="eastAsia"/>
        </w:rPr>
        <w:t>каж</w:t>
      </w:r>
      <w:r>
        <w:t></w:t>
      </w:r>
      <w:r>
        <w:rPr>
          <w:rFonts w:hint="eastAsia"/>
        </w:rPr>
        <w:t>дый</w:t>
      </w:r>
      <w:r>
        <w:t></w:t>
      </w:r>
      <w:r>
        <w:rPr>
          <w:rFonts w:hint="eastAsia"/>
        </w:rPr>
        <w:t>работник</w:t>
      </w:r>
      <w:r>
        <w:t></w:t>
      </w:r>
      <w:r>
        <w:rPr>
          <w:rFonts w:hint="eastAsia"/>
        </w:rPr>
        <w:t>требует</w:t>
      </w:r>
      <w:r>
        <w:t></w:t>
      </w:r>
      <w:r>
        <w:rPr>
          <w:rFonts w:hint="eastAsia"/>
        </w:rPr>
        <w:t>существенных</w:t>
      </w:r>
      <w:r>
        <w:t></w:t>
      </w:r>
      <w:r>
        <w:rPr>
          <w:rFonts w:hint="eastAsia"/>
        </w:rPr>
        <w:t>капитальных</w:t>
      </w:r>
      <w:r>
        <w:t></w:t>
      </w:r>
      <w:r>
        <w:rPr>
          <w:rFonts w:hint="eastAsia"/>
        </w:rPr>
        <w:t>затрат</w:t>
      </w:r>
      <w:r>
        <w:t></w:t>
      </w:r>
      <w:r>
        <w:rPr>
          <w:rFonts w:hint="eastAsia"/>
        </w:rPr>
        <w:t>на</w:t>
      </w:r>
      <w:r>
        <w:t></w:t>
      </w:r>
      <w:r>
        <w:rPr>
          <w:rFonts w:hint="eastAsia"/>
        </w:rPr>
        <w:t>благоустройство</w:t>
      </w:r>
      <w:r>
        <w:t></w:t>
      </w:r>
      <w:r>
        <w:rPr>
          <w:rFonts w:hint="eastAsia"/>
        </w:rPr>
        <w:t>помимо</w:t>
      </w:r>
      <w:r>
        <w:t></w:t>
      </w:r>
      <w:r>
        <w:rPr>
          <w:rFonts w:hint="eastAsia"/>
        </w:rPr>
        <w:t>заработной</w:t>
      </w:r>
      <w:r>
        <w:t></w:t>
      </w:r>
      <w:r>
        <w:rPr>
          <w:rFonts w:hint="eastAsia"/>
        </w:rPr>
        <w:t>платы</w:t>
      </w:r>
      <w:r>
        <w:t></w:t>
      </w:r>
      <w:r>
        <w:rPr>
          <w:rFonts w:hint="eastAsia"/>
        </w:rPr>
        <w:t>и</w:t>
      </w:r>
      <w:r>
        <w:t></w:t>
      </w:r>
      <w:r>
        <w:rPr>
          <w:rFonts w:hint="eastAsia"/>
        </w:rPr>
        <w:t>доставки</w:t>
      </w:r>
      <w:r>
        <w:t></w:t>
      </w:r>
      <w:r>
        <w:rPr>
          <w:rFonts w:hint="eastAsia"/>
        </w:rPr>
        <w:t>к</w:t>
      </w:r>
      <w:r>
        <w:t></w:t>
      </w:r>
      <w:r>
        <w:rPr>
          <w:rFonts w:hint="eastAsia"/>
        </w:rPr>
        <w:t>месту</w:t>
      </w:r>
      <w:r>
        <w:t></w:t>
      </w:r>
      <w:r>
        <w:rPr>
          <w:rFonts w:hint="eastAsia"/>
        </w:rPr>
        <w:t>работы</w:t>
      </w:r>
      <w:r>
        <w:t></w:t>
      </w:r>
      <w:r>
        <w:rPr>
          <w:rFonts w:hint="eastAsia"/>
        </w:rPr>
        <w:t>и</w:t>
      </w:r>
      <w:r>
        <w:t></w:t>
      </w:r>
      <w:r>
        <w:rPr>
          <w:rFonts w:hint="eastAsia"/>
        </w:rPr>
        <w:t>обратно</w:t>
      </w:r>
      <w:r>
        <w:t></w:t>
      </w:r>
    </w:p>
    <w:p w:rsidR="009F15FA" w:rsidRDefault="009F15FA" w:rsidP="009F15FA">
      <w:r>
        <w:t></w:t>
      </w:r>
      <w:r>
        <w:t></w:t>
      </w:r>
      <w:r>
        <w:rPr>
          <w:rFonts w:hint="eastAsia"/>
        </w:rPr>
        <w:t>Бр</w:t>
      </w:r>
      <w:r>
        <w:t></w:t>
      </w:r>
      <w:r>
        <w:t></w:t>
      </w:r>
      <w:r>
        <w:rPr>
          <w:rFonts w:hint="eastAsia"/>
        </w:rPr>
        <w:t>ПТО</w:t>
      </w:r>
    </w:p>
    <w:p w:rsidR="009F15FA" w:rsidRDefault="009F15FA" w:rsidP="009F15FA">
      <w:r>
        <w:rPr>
          <w:rFonts w:hint="eastAsia"/>
        </w:rPr>
        <w:t>ЗБр</w:t>
      </w:r>
      <w:r>
        <w:t></w:t>
      </w:r>
      <w:r>
        <w:t></w:t>
      </w:r>
      <w:r>
        <w:rPr>
          <w:rFonts w:hint="eastAsia"/>
        </w:rPr>
        <w:t>ПТО</w:t>
      </w:r>
    </w:p>
    <w:p w:rsidR="009F15FA" w:rsidRDefault="009F15FA" w:rsidP="009F15FA">
      <w:r>
        <w:rPr>
          <w:rFonts w:hint="eastAsia"/>
        </w:rPr>
        <w:t>Направление</w:t>
      </w:r>
      <w:r>
        <w:t></w:t>
      </w:r>
      <w:r>
        <w:rPr>
          <w:rFonts w:hint="eastAsia"/>
        </w:rPr>
        <w:t>возрастания</w:t>
      </w:r>
      <w:r>
        <w:t></w:t>
      </w:r>
      <w:r>
        <w:rPr>
          <w:rFonts w:hint="eastAsia"/>
        </w:rPr>
        <w:t>предпочтения</w:t>
      </w:r>
    </w:p>
    <w:p w:rsidR="009F15FA" w:rsidRDefault="009F15FA" w:rsidP="009F15FA">
      <w:r>
        <w:t></w:t>
      </w:r>
      <w:r>
        <w:t></w:t>
      </w:r>
      <w:r>
        <w:t></w:t>
      </w:r>
      <w:r>
        <w:t></w:t>
      </w:r>
    </w:p>
    <w:p w:rsidR="009F15FA" w:rsidRDefault="009F15FA" w:rsidP="009F15FA">
      <w:r>
        <w:rPr>
          <w:rFonts w:hint="eastAsia"/>
        </w:rPr>
        <w:t>О</w:t>
      </w:r>
    </w:p>
    <w:p w:rsidR="009F15FA" w:rsidRDefault="009F15FA" w:rsidP="009F15FA">
      <w:r>
        <w:t></w:t>
      </w:r>
      <w:r>
        <w:t></w:t>
      </w:r>
      <w:r>
        <w:t></w:t>
      </w:r>
      <w:r>
        <w:t></w:t>
      </w:r>
    </w:p>
    <w:p w:rsidR="009F15FA" w:rsidRDefault="009F15FA" w:rsidP="009F15FA">
      <w:r>
        <w:rPr>
          <w:rFonts w:hint="eastAsia"/>
        </w:rPr>
        <w:t>Ш</w:t>
      </w:r>
    </w:p>
    <w:p w:rsidR="009F15FA" w:rsidRDefault="009F15FA" w:rsidP="009F15FA">
      <w:r>
        <w:t></w:t>
      </w:r>
      <w:r>
        <w:t></w:t>
      </w:r>
    </w:p>
    <w:p w:rsidR="009F15FA" w:rsidRDefault="009F15FA" w:rsidP="009F15FA">
      <w:r>
        <w:t></w:t>
      </w:r>
      <w:r>
        <w:t></w:t>
      </w:r>
      <w:r>
        <w:t></w:t>
      </w:r>
      <w:r>
        <w:t></w:t>
      </w:r>
      <w:r>
        <w:rPr>
          <w:rFonts w:hint="eastAsia"/>
        </w:rPr>
        <w:t>Ю</w:t>
      </w:r>
    </w:p>
    <w:p w:rsidR="009F15FA" w:rsidRDefault="009F15FA" w:rsidP="009F15FA">
      <w:r>
        <w:rPr>
          <w:rFonts w:hint="eastAsia"/>
        </w:rPr>
        <w:t>Ш</w:t>
      </w:r>
    </w:p>
    <w:p w:rsidR="009F15FA" w:rsidRDefault="009F15FA" w:rsidP="009F15FA">
      <w:r>
        <w:rPr>
          <w:rFonts w:hint="eastAsia"/>
        </w:rPr>
        <w:t>СО</w:t>
      </w:r>
    </w:p>
    <w:p w:rsidR="009F15FA" w:rsidRDefault="009F15FA" w:rsidP="009F15FA">
      <w:r>
        <w:t></w:t>
      </w:r>
      <w:r>
        <w:t></w:t>
      </w:r>
    </w:p>
    <w:p w:rsidR="009F15FA" w:rsidRDefault="009F15FA" w:rsidP="009F15FA">
      <w:r>
        <w:rPr>
          <w:rFonts w:hint="eastAsia"/>
        </w:rPr>
        <w:t>Є</w:t>
      </w:r>
      <w:r>
        <w:t></w:t>
      </w:r>
      <w:r>
        <w:t></w:t>
      </w:r>
      <w:r>
        <w:t></w:t>
      </w:r>
      <w:r>
        <w:t></w:t>
      </w:r>
      <w:r>
        <w:t></w:t>
      </w:r>
      <w:r>
        <w:t></w:t>
      </w:r>
      <w:r>
        <w:t></w:t>
      </w:r>
    </w:p>
    <w:p w:rsidR="009F15FA" w:rsidRDefault="009F15FA" w:rsidP="009F15FA">
      <w:r>
        <w:rPr>
          <w:rFonts w:hint="eastAsia"/>
        </w:rPr>
        <w:t>ш</w:t>
      </w:r>
      <w:r>
        <w:t></w:t>
      </w:r>
      <w:r>
        <w:rPr>
          <w:rFonts w:hint="eastAsia"/>
        </w:rPr>
        <w:t>со</w:t>
      </w:r>
    </w:p>
    <w:p w:rsidR="009F15FA" w:rsidRDefault="009F15FA" w:rsidP="009F15FA">
      <w:r>
        <w:t></w:t>
      </w:r>
      <w:r>
        <w:t></w:t>
      </w:r>
    </w:p>
    <w:p w:rsidR="009F15FA" w:rsidRDefault="009F15FA" w:rsidP="009F15FA">
      <w:r>
        <w:t></w:t>
      </w:r>
      <w:r>
        <w:t></w:t>
      </w:r>
      <w:r>
        <w:t></w:t>
      </w:r>
      <w:r>
        <w:t></w:t>
      </w:r>
      <w:r>
        <w:t></w:t>
      </w:r>
    </w:p>
    <w:p w:rsidR="009F15FA" w:rsidRDefault="009F15FA" w:rsidP="009F15FA">
      <w:r>
        <w:t></w:t>
      </w:r>
      <w:r>
        <w:t></w:t>
      </w:r>
    </w:p>
    <w:p w:rsidR="009F15FA" w:rsidRDefault="009F15FA" w:rsidP="009F15FA">
      <w:r>
        <w:t></w:t>
      </w:r>
      <w:r>
        <w:tab/>
      </w:r>
      <w:r>
        <w:t></w:t>
      </w:r>
      <w:r>
        <w:tab/>
      </w:r>
      <w:r>
        <w:t></w:t>
      </w:r>
      <w:r>
        <w:tab/>
      </w:r>
      <w:r>
        <w:t></w:t>
      </w:r>
      <w:r>
        <w:tab/>
      </w:r>
      <w:r>
        <w:t></w:t>
      </w:r>
      <w:r>
        <w:tab/>
      </w:r>
      <w:r>
        <w:t></w:t>
      </w:r>
    </w:p>
    <w:p w:rsidR="009F15FA" w:rsidRDefault="009F15FA" w:rsidP="009F15FA">
      <w:r>
        <w:rPr>
          <w:rFonts w:hint="eastAsia"/>
        </w:rPr>
        <w:t>Количество</w:t>
      </w:r>
      <w:r>
        <w:t></w:t>
      </w:r>
      <w:r>
        <w:rPr>
          <w:rFonts w:hint="eastAsia"/>
        </w:rPr>
        <w:t>приемо</w:t>
      </w:r>
      <w:r>
        <w:t></w:t>
      </w:r>
      <w:r>
        <w:rPr>
          <w:rFonts w:hint="eastAsia"/>
        </w:rPr>
        <w:t>отправочных</w:t>
      </w:r>
      <w:r>
        <w:t></w:t>
      </w:r>
      <w:r>
        <w:rPr>
          <w:rFonts w:hint="eastAsia"/>
        </w:rPr>
        <w:t>путей</w:t>
      </w:r>
      <w:r>
        <w:t></w:t>
      </w:r>
      <w:r>
        <w:rPr>
          <w:rFonts w:hint="eastAsia"/>
        </w:rPr>
        <w:t>Рис</w:t>
      </w:r>
      <w:r>
        <w:t></w:t>
      </w:r>
      <w:r>
        <w:t></w:t>
      </w:r>
      <w:r>
        <w:t></w:t>
      </w:r>
      <w:r>
        <w:t></w:t>
      </w:r>
      <w:r>
        <w:t></w:t>
      </w:r>
      <w:r>
        <w:rPr>
          <w:rFonts w:hint="eastAsia"/>
        </w:rPr>
        <w:t>Кривые</w:t>
      </w:r>
      <w:r>
        <w:t></w:t>
      </w:r>
      <w:r>
        <w:rPr>
          <w:rFonts w:hint="eastAsia"/>
        </w:rPr>
        <w:t>безразличия</w:t>
      </w:r>
    </w:p>
    <w:p w:rsidR="009F15FA" w:rsidRDefault="009F15FA" w:rsidP="009F15FA">
      <w:r>
        <w:rPr>
          <w:rFonts w:hint="eastAsia"/>
        </w:rPr>
        <w:t>Выбор</w:t>
      </w:r>
      <w:r>
        <w:t></w:t>
      </w:r>
      <w:r>
        <w:rPr>
          <w:rFonts w:hint="eastAsia"/>
        </w:rPr>
        <w:t>оптимального</w:t>
      </w:r>
      <w:r>
        <w:t></w:t>
      </w:r>
      <w:r>
        <w:rPr>
          <w:rFonts w:hint="eastAsia"/>
        </w:rPr>
        <w:t>соотношения</w:t>
      </w:r>
      <w:r>
        <w:t></w:t>
      </w:r>
      <w:r>
        <w:rPr>
          <w:rFonts w:hint="eastAsia"/>
        </w:rPr>
        <w:t>технических</w:t>
      </w:r>
      <w:r>
        <w:t></w:t>
      </w:r>
      <w:r>
        <w:rPr>
          <w:rFonts w:hint="eastAsia"/>
        </w:rPr>
        <w:t>и</w:t>
      </w:r>
      <w:r>
        <w:t></w:t>
      </w:r>
      <w:r>
        <w:rPr>
          <w:rFonts w:hint="eastAsia"/>
        </w:rPr>
        <w:t>технологических</w:t>
      </w:r>
      <w:r>
        <w:t></w:t>
      </w:r>
      <w:r>
        <w:rPr>
          <w:rFonts w:hint="eastAsia"/>
        </w:rPr>
        <w:t>пара</w:t>
      </w:r>
      <w:r>
        <w:t></w:t>
      </w:r>
    </w:p>
    <w:p w:rsidR="009F15FA" w:rsidRDefault="009F15FA" w:rsidP="009F15FA">
      <w:r>
        <w:rPr>
          <w:rFonts w:hint="eastAsia"/>
        </w:rPr>
        <w:t>метров</w:t>
      </w:r>
      <w:r>
        <w:tab/>
      </w:r>
      <w:r>
        <w:rPr>
          <w:rFonts w:hint="eastAsia"/>
        </w:rPr>
        <w:t>представлен</w:t>
      </w:r>
      <w:r>
        <w:tab/>
      </w:r>
      <w:r>
        <w:rPr>
          <w:rFonts w:hint="eastAsia"/>
        </w:rPr>
        <w:t>в</w:t>
      </w:r>
      <w:r>
        <w:tab/>
      </w:r>
      <w:r>
        <w:rPr>
          <w:rFonts w:hint="eastAsia"/>
        </w:rPr>
        <w:t>виде</w:t>
      </w:r>
      <w:r>
        <w:tab/>
      </w:r>
      <w:r>
        <w:rPr>
          <w:rFonts w:hint="eastAsia"/>
        </w:rPr>
        <w:t>кривых</w:t>
      </w:r>
      <w:r>
        <w:tab/>
      </w:r>
      <w:r>
        <w:rPr>
          <w:rFonts w:hint="eastAsia"/>
        </w:rPr>
        <w:t>безразличия</w:t>
      </w:r>
      <w:r>
        <w:tab/>
      </w:r>
      <w:r>
        <w:rPr>
          <w:rFonts w:hint="eastAsia"/>
        </w:rPr>
        <w:t>на</w:t>
      </w:r>
    </w:p>
    <w:p w:rsidR="009F15FA" w:rsidRDefault="009F15FA" w:rsidP="009F15FA">
      <w:r>
        <w:rPr>
          <w:rFonts w:hint="eastAsia"/>
        </w:rPr>
        <w:t>рис</w:t>
      </w:r>
      <w:r>
        <w:t></w:t>
      </w:r>
      <w:r>
        <w:t></w:t>
      </w:r>
      <w:r>
        <w:t></w:t>
      </w:r>
      <w:r>
        <w:t></w:t>
      </w:r>
      <w:r>
        <w:t></w:t>
      </w:r>
      <w:r>
        <w:rPr>
          <w:rFonts w:hint="eastAsia"/>
        </w:rPr>
        <w:t>Каждая</w:t>
      </w:r>
      <w:r>
        <w:t></w:t>
      </w:r>
      <w:r>
        <w:rPr>
          <w:rFonts w:hint="eastAsia"/>
        </w:rPr>
        <w:t>кривая</w:t>
      </w:r>
      <w:r>
        <w:t></w:t>
      </w:r>
      <w:r>
        <w:rPr>
          <w:rFonts w:hint="eastAsia"/>
        </w:rPr>
        <w:t>соответствует</w:t>
      </w:r>
      <w:r>
        <w:t></w:t>
      </w:r>
      <w:r>
        <w:rPr>
          <w:rFonts w:hint="eastAsia"/>
        </w:rPr>
        <w:t>одновременной</w:t>
      </w:r>
      <w:r>
        <w:t></w:t>
      </w:r>
      <w:r>
        <w:rPr>
          <w:rFonts w:hint="eastAsia"/>
        </w:rPr>
        <w:t>работе</w:t>
      </w:r>
      <w:r>
        <w:t></w:t>
      </w:r>
      <w:r>
        <w:rPr>
          <w:rFonts w:hint="eastAsia"/>
        </w:rPr>
        <w:t>одной</w:t>
      </w:r>
      <w:r>
        <w:t></w:t>
      </w:r>
      <w:r>
        <w:t></w:t>
      </w:r>
      <w:r>
        <w:rPr>
          <w:rFonts w:hint="eastAsia"/>
        </w:rPr>
        <w:t>двух</w:t>
      </w:r>
      <w:r>
        <w:t></w:t>
      </w:r>
      <w:r>
        <w:rPr>
          <w:rFonts w:hint="eastAsia"/>
        </w:rPr>
        <w:t>или</w:t>
      </w:r>
    </w:p>
    <w:p w:rsidR="009F15FA" w:rsidRDefault="009F15FA" w:rsidP="009F15FA">
      <w:r>
        <w:rPr>
          <w:rFonts w:hint="eastAsia"/>
        </w:rPr>
        <w:t>трех</w:t>
      </w:r>
      <w:r>
        <w:t></w:t>
      </w:r>
      <w:r>
        <w:rPr>
          <w:rFonts w:hint="eastAsia"/>
        </w:rPr>
        <w:t>бригад</w:t>
      </w:r>
      <w:r>
        <w:t></w:t>
      </w:r>
      <w:r>
        <w:rPr>
          <w:rFonts w:hint="eastAsia"/>
        </w:rPr>
        <w:t>ПТО</w:t>
      </w:r>
      <w:r>
        <w:t></w:t>
      </w:r>
      <w:r>
        <w:t></w:t>
      </w:r>
      <w:r>
        <w:rPr>
          <w:rFonts w:hint="eastAsia"/>
        </w:rPr>
        <w:t>При</w:t>
      </w:r>
      <w:r>
        <w:t></w:t>
      </w:r>
      <w:r>
        <w:rPr>
          <w:rFonts w:hint="eastAsia"/>
        </w:rPr>
        <w:t>этом</w:t>
      </w:r>
      <w:r>
        <w:t></w:t>
      </w:r>
      <w:r>
        <w:rPr>
          <w:rFonts w:hint="eastAsia"/>
        </w:rPr>
        <w:t>на</w:t>
      </w:r>
      <w:r>
        <w:t></w:t>
      </w:r>
    </w:p>
    <w:p w:rsidR="009F15FA" w:rsidRDefault="009F15FA" w:rsidP="009F15FA">
      <w:r>
        <w:rPr>
          <w:rFonts w:hint="eastAsia"/>
        </w:rPr>
        <w:t>правление</w:t>
      </w:r>
      <w:r>
        <w:t></w:t>
      </w:r>
      <w:r>
        <w:rPr>
          <w:rFonts w:hint="eastAsia"/>
        </w:rPr>
        <w:t>предпочтения</w:t>
      </w:r>
      <w:r>
        <w:t></w:t>
      </w:r>
      <w:r>
        <w:rPr>
          <w:rFonts w:hint="eastAsia"/>
        </w:rPr>
        <w:t>соотно</w:t>
      </w:r>
      <w:r>
        <w:t></w:t>
      </w:r>
    </w:p>
    <w:p w:rsidR="009F15FA" w:rsidRDefault="009F15FA" w:rsidP="009F15FA">
      <w:r>
        <w:rPr>
          <w:rFonts w:hint="eastAsia"/>
        </w:rPr>
        <w:t>шения</w:t>
      </w:r>
      <w:r>
        <w:t></w:t>
      </w:r>
      <w:r>
        <w:rPr>
          <w:rFonts w:hint="eastAsia"/>
        </w:rPr>
        <w:t>путей</w:t>
      </w:r>
      <w:r>
        <w:t></w:t>
      </w:r>
      <w:r>
        <w:rPr>
          <w:rFonts w:hint="eastAsia"/>
        </w:rPr>
        <w:t>и</w:t>
      </w:r>
      <w:r>
        <w:t></w:t>
      </w:r>
      <w:r>
        <w:rPr>
          <w:rFonts w:hint="eastAsia"/>
        </w:rPr>
        <w:t>загрузки</w:t>
      </w:r>
      <w:r>
        <w:t></w:t>
      </w:r>
      <w:r>
        <w:rPr>
          <w:rFonts w:hint="eastAsia"/>
        </w:rPr>
        <w:t>бригад</w:t>
      </w:r>
    </w:p>
    <w:p w:rsidR="009F15FA" w:rsidRDefault="009F15FA" w:rsidP="009F15FA">
      <w:r>
        <w:rPr>
          <w:rFonts w:hint="eastAsia"/>
        </w:rPr>
        <w:t>ПТО</w:t>
      </w:r>
      <w:r>
        <w:t></w:t>
      </w:r>
      <w:r>
        <w:rPr>
          <w:rFonts w:hint="eastAsia"/>
        </w:rPr>
        <w:t>для</w:t>
      </w:r>
      <w:r>
        <w:t></w:t>
      </w:r>
      <w:r>
        <w:rPr>
          <w:rFonts w:hint="eastAsia"/>
        </w:rPr>
        <w:t>железнодорожных</w:t>
      </w:r>
      <w:r>
        <w:t></w:t>
      </w:r>
      <w:r>
        <w:rPr>
          <w:rFonts w:hint="eastAsia"/>
        </w:rPr>
        <w:t>стан</w:t>
      </w:r>
      <w:r>
        <w:t></w:t>
      </w:r>
    </w:p>
    <w:p w:rsidR="009F15FA" w:rsidRDefault="009F15FA" w:rsidP="009F15FA">
      <w:r>
        <w:rPr>
          <w:rFonts w:hint="eastAsia"/>
        </w:rPr>
        <w:t>ций</w:t>
      </w:r>
      <w:r>
        <w:t></w:t>
      </w:r>
      <w:r>
        <w:t></w:t>
      </w:r>
      <w:r>
        <w:rPr>
          <w:rFonts w:hint="eastAsia"/>
        </w:rPr>
        <w:t>расположенных</w:t>
      </w:r>
      <w:r>
        <w:t></w:t>
      </w:r>
      <w:r>
        <w:rPr>
          <w:rFonts w:hint="eastAsia"/>
        </w:rPr>
        <w:t>в</w:t>
      </w:r>
      <w:r>
        <w:t></w:t>
      </w:r>
      <w:r>
        <w:rPr>
          <w:rFonts w:hint="eastAsia"/>
        </w:rPr>
        <w:t>густонасе</w:t>
      </w:r>
      <w:r>
        <w:t></w:t>
      </w:r>
    </w:p>
    <w:p w:rsidR="009F15FA" w:rsidRDefault="009F15FA" w:rsidP="009F15FA">
      <w:r>
        <w:rPr>
          <w:rFonts w:hint="eastAsia"/>
        </w:rPr>
        <w:t>ленном</w:t>
      </w:r>
      <w:r>
        <w:t></w:t>
      </w:r>
      <w:r>
        <w:rPr>
          <w:rFonts w:hint="eastAsia"/>
        </w:rPr>
        <w:t>городе</w:t>
      </w:r>
      <w:r>
        <w:t></w:t>
      </w:r>
      <w:r>
        <w:t></w:t>
      </w:r>
      <w:r>
        <w:rPr>
          <w:rFonts w:hint="eastAsia"/>
        </w:rPr>
        <w:t>является</w:t>
      </w:r>
      <w:r>
        <w:t></w:t>
      </w:r>
      <w:r>
        <w:rPr>
          <w:rFonts w:hint="eastAsia"/>
        </w:rPr>
        <w:t>восходя</w:t>
      </w:r>
      <w:r>
        <w:t></w:t>
      </w:r>
    </w:p>
    <w:p w:rsidR="009F15FA" w:rsidRDefault="009F15FA" w:rsidP="009F15FA">
      <w:r>
        <w:rPr>
          <w:rFonts w:hint="eastAsia"/>
        </w:rPr>
        <w:t>щим</w:t>
      </w:r>
      <w:r>
        <w:t></w:t>
      </w:r>
      <w:r>
        <w:t></w:t>
      </w:r>
      <w:r>
        <w:rPr>
          <w:rFonts w:hint="eastAsia"/>
        </w:rPr>
        <w:t>а</w:t>
      </w:r>
      <w:r>
        <w:t></w:t>
      </w:r>
      <w:r>
        <w:rPr>
          <w:rFonts w:hint="eastAsia"/>
        </w:rPr>
        <w:t>для</w:t>
      </w:r>
      <w:r>
        <w:t></w:t>
      </w:r>
      <w:r>
        <w:rPr>
          <w:rFonts w:hint="eastAsia"/>
        </w:rPr>
        <w:t>железнодорожных</w:t>
      </w:r>
      <w:r>
        <w:t></w:t>
      </w:r>
      <w:r>
        <w:rPr>
          <w:rFonts w:hint="eastAsia"/>
        </w:rPr>
        <w:t>стан</w:t>
      </w:r>
      <w:r>
        <w:t></w:t>
      </w:r>
    </w:p>
    <w:p w:rsidR="009F15FA" w:rsidRDefault="009F15FA" w:rsidP="009F15FA">
      <w:r>
        <w:rPr>
          <w:rFonts w:hint="eastAsia"/>
        </w:rPr>
        <w:t>ций</w:t>
      </w:r>
      <w:r>
        <w:t></w:t>
      </w:r>
      <w:r>
        <w:t></w:t>
      </w:r>
      <w:r>
        <w:rPr>
          <w:rFonts w:hint="eastAsia"/>
        </w:rPr>
        <w:t>расположенных</w:t>
      </w:r>
      <w:r>
        <w:t></w:t>
      </w:r>
      <w:r>
        <w:rPr>
          <w:rFonts w:hint="eastAsia"/>
        </w:rPr>
        <w:t>в</w:t>
      </w:r>
      <w:r>
        <w:t></w:t>
      </w:r>
      <w:r>
        <w:rPr>
          <w:rFonts w:hint="eastAsia"/>
        </w:rPr>
        <w:t>малонасе</w:t>
      </w:r>
      <w:r>
        <w:t></w:t>
      </w:r>
    </w:p>
    <w:p w:rsidR="009F15FA" w:rsidRDefault="009F15FA" w:rsidP="009F15FA">
      <w:r>
        <w:rPr>
          <w:rFonts w:hint="eastAsia"/>
        </w:rPr>
        <w:t>ленных</w:t>
      </w:r>
      <w:r>
        <w:t></w:t>
      </w:r>
      <w:r>
        <w:rPr>
          <w:rFonts w:hint="eastAsia"/>
        </w:rPr>
        <w:t>регионах</w:t>
      </w:r>
      <w:r>
        <w:t></w:t>
      </w:r>
      <w:r>
        <w:t></w:t>
      </w:r>
      <w:r>
        <w:t></w:t>
      </w:r>
      <w:r>
        <w:rPr>
          <w:rFonts w:hint="eastAsia"/>
        </w:rPr>
        <w:t>нисходящим</w:t>
      </w:r>
      <w:r>
        <w:t></w:t>
      </w:r>
    </w:p>
    <w:p w:rsidR="009F15FA" w:rsidRDefault="009F15FA" w:rsidP="009F15FA">
      <w:r>
        <w:rPr>
          <w:rFonts w:hint="eastAsia"/>
        </w:rPr>
        <w:t>Точки</w:t>
      </w:r>
      <w:r>
        <w:t></w:t>
      </w:r>
      <w:r>
        <w:rPr>
          <w:rFonts w:hint="eastAsia"/>
        </w:rPr>
        <w:t>х</w:t>
      </w:r>
      <w:r>
        <w:t></w:t>
      </w:r>
      <w:r>
        <w:t></w:t>
      </w:r>
      <w:r>
        <w:rPr>
          <w:rFonts w:hint="eastAsia"/>
        </w:rPr>
        <w:t>и</w:t>
      </w:r>
      <w:r>
        <w:t></w:t>
      </w:r>
      <w:r>
        <w:rPr>
          <w:rFonts w:hint="eastAsia"/>
        </w:rPr>
        <w:t>х</w:t>
      </w:r>
      <w:r>
        <w:t></w:t>
      </w:r>
      <w:r>
        <w:t></w:t>
      </w:r>
      <w:r>
        <w:t></w:t>
      </w:r>
      <w:r>
        <w:rPr>
          <w:rFonts w:hint="eastAsia"/>
        </w:rPr>
        <w:t>х</w:t>
      </w:r>
      <w:r>
        <w:t></w:t>
      </w:r>
      <w:r>
        <w:t></w:t>
      </w:r>
      <w:r>
        <w:t></w:t>
      </w:r>
      <w:r>
        <w:rPr>
          <w:rFonts w:hint="eastAsia"/>
        </w:rPr>
        <w:t>и</w:t>
      </w:r>
      <w:r>
        <w:t></w:t>
      </w:r>
      <w:r>
        <w:rPr>
          <w:rFonts w:hint="eastAsia"/>
        </w:rPr>
        <w:t>х</w:t>
      </w:r>
      <w:r>
        <w:t></w:t>
      </w:r>
      <w:r>
        <w:t></w:t>
      </w:r>
      <w:r>
        <w:t></w:t>
      </w:r>
      <w:r>
        <w:rPr>
          <w:rFonts w:hint="eastAsia"/>
        </w:rPr>
        <w:t>обозначен</w:t>
      </w:r>
      <w:r>
        <w:t></w:t>
      </w:r>
    </w:p>
    <w:p w:rsidR="009F15FA" w:rsidRDefault="009F15FA" w:rsidP="009F15FA">
      <w:r>
        <w:rPr>
          <w:rFonts w:hint="eastAsia"/>
        </w:rPr>
        <w:t>ные</w:t>
      </w:r>
      <w:r>
        <w:t></w:t>
      </w:r>
      <w:r>
        <w:rPr>
          <w:rFonts w:hint="eastAsia"/>
        </w:rPr>
        <w:t>на</w:t>
      </w:r>
      <w:r>
        <w:t></w:t>
      </w:r>
      <w:r>
        <w:rPr>
          <w:rFonts w:hint="eastAsia"/>
        </w:rPr>
        <w:t>кривых</w:t>
      </w:r>
      <w:r>
        <w:t></w:t>
      </w:r>
      <w:r>
        <w:rPr>
          <w:rFonts w:hint="eastAsia"/>
        </w:rPr>
        <w:t>безразличия</w:t>
      </w:r>
      <w:r>
        <w:t></w:t>
      </w:r>
      <w:r>
        <w:t></w:t>
      </w:r>
      <w:r>
        <w:rPr>
          <w:rFonts w:hint="eastAsia"/>
        </w:rPr>
        <w:t>рис</w:t>
      </w:r>
      <w:r>
        <w:t></w:t>
      </w:r>
      <w:r>
        <w:t></w:t>
      </w:r>
      <w:r>
        <w:t></w:t>
      </w:r>
      <w:r>
        <w:t></w:t>
      </w:r>
      <w:r>
        <w:t></w:t>
      </w:r>
    </w:p>
    <w:p w:rsidR="009F15FA" w:rsidRDefault="009F15FA" w:rsidP="009F15FA">
      <w:r>
        <w:rPr>
          <w:rFonts w:hint="eastAsia"/>
        </w:rPr>
        <w:t>характеризуют</w:t>
      </w:r>
      <w:r>
        <w:t></w:t>
      </w:r>
      <w:r>
        <w:rPr>
          <w:rFonts w:hint="eastAsia"/>
        </w:rPr>
        <w:t>одинаковый</w:t>
      </w:r>
      <w:r>
        <w:t></w:t>
      </w:r>
      <w:r>
        <w:rPr>
          <w:rFonts w:hint="eastAsia"/>
        </w:rPr>
        <w:t>объем</w:t>
      </w:r>
    </w:p>
    <w:p w:rsidR="009F15FA" w:rsidRDefault="009F15FA" w:rsidP="009F15FA">
      <w:r>
        <w:rPr>
          <w:rFonts w:hint="eastAsia"/>
        </w:rPr>
        <w:t>работы</w:t>
      </w:r>
      <w:r>
        <w:t></w:t>
      </w:r>
      <w:r>
        <w:t></w:t>
      </w:r>
      <w:r>
        <w:rPr>
          <w:rFonts w:hint="eastAsia"/>
        </w:rPr>
        <w:t>но</w:t>
      </w:r>
      <w:r>
        <w:t></w:t>
      </w:r>
      <w:r>
        <w:rPr>
          <w:rFonts w:hint="eastAsia"/>
        </w:rPr>
        <w:t>имеют</w:t>
      </w:r>
      <w:r>
        <w:t></w:t>
      </w:r>
      <w:r>
        <w:rPr>
          <w:rFonts w:hint="eastAsia"/>
        </w:rPr>
        <w:t>различное</w:t>
      </w:r>
      <w:r>
        <w:t></w:t>
      </w:r>
      <w:r>
        <w:rPr>
          <w:rFonts w:hint="eastAsia"/>
        </w:rPr>
        <w:t>тех</w:t>
      </w:r>
      <w:r>
        <w:t></w:t>
      </w:r>
    </w:p>
    <w:p w:rsidR="009F15FA" w:rsidRDefault="009F15FA" w:rsidP="009F15FA">
      <w:r>
        <w:rPr>
          <w:rFonts w:hint="eastAsia"/>
        </w:rPr>
        <w:t>ническое</w:t>
      </w:r>
      <w:r>
        <w:t></w:t>
      </w:r>
      <w:r>
        <w:rPr>
          <w:rFonts w:hint="eastAsia"/>
        </w:rPr>
        <w:t>и</w:t>
      </w:r>
      <w:r>
        <w:t></w:t>
      </w:r>
      <w:r>
        <w:rPr>
          <w:rFonts w:hint="eastAsia"/>
        </w:rPr>
        <w:t>технологическое</w:t>
      </w:r>
      <w:r>
        <w:t></w:t>
      </w:r>
      <w:r>
        <w:rPr>
          <w:rFonts w:hint="eastAsia"/>
        </w:rPr>
        <w:t>осна</w:t>
      </w:r>
      <w:r>
        <w:t></w:t>
      </w:r>
    </w:p>
    <w:p w:rsidR="009F15FA" w:rsidRDefault="009F15FA" w:rsidP="009F15FA">
      <w:r>
        <w:rPr>
          <w:rFonts w:hint="eastAsia"/>
        </w:rPr>
        <w:t>щение</w:t>
      </w:r>
      <w:r>
        <w:t></w:t>
      </w:r>
      <w:r>
        <w:t></w:t>
      </w:r>
      <w:r>
        <w:rPr>
          <w:rFonts w:hint="eastAsia"/>
        </w:rPr>
        <w:t>Так</w:t>
      </w:r>
      <w:r>
        <w:t></w:t>
      </w:r>
      <w:r>
        <w:t></w:t>
      </w:r>
      <w:r>
        <w:rPr>
          <w:rFonts w:hint="eastAsia"/>
        </w:rPr>
        <w:t>для</w:t>
      </w:r>
      <w:r>
        <w:t></w:t>
      </w:r>
      <w:r>
        <w:rPr>
          <w:rFonts w:hint="eastAsia"/>
        </w:rPr>
        <w:t>варианта</w:t>
      </w:r>
      <w:r>
        <w:t></w:t>
      </w:r>
      <w:r>
        <w:rPr>
          <w:rFonts w:hint="eastAsia"/>
        </w:rPr>
        <w:t>развития</w:t>
      </w:r>
    </w:p>
    <w:p w:rsidR="009F15FA" w:rsidRDefault="009F15FA" w:rsidP="009F15FA">
      <w:r>
        <w:t></w:t>
      </w:r>
      <w:r>
        <w:t></w:t>
      </w:r>
    </w:p>
    <w:p w:rsidR="009F15FA" w:rsidRDefault="009F15FA" w:rsidP="009F15FA">
      <w:r>
        <w:t></w:t>
      </w:r>
    </w:p>
    <w:p w:rsidR="009F15FA" w:rsidRDefault="009F15FA" w:rsidP="009F15FA">
      <w:r>
        <w:rPr>
          <w:rFonts w:hint="eastAsia"/>
        </w:rPr>
        <w:t>железнодорожных</w:t>
      </w:r>
      <w:r>
        <w:t></w:t>
      </w:r>
      <w:r>
        <w:rPr>
          <w:rFonts w:hint="eastAsia"/>
        </w:rPr>
        <w:t>станций</w:t>
      </w:r>
      <w:r>
        <w:t></w:t>
      </w:r>
      <w:r>
        <w:rPr>
          <w:rFonts w:hint="eastAsia"/>
        </w:rPr>
        <w:t>в</w:t>
      </w:r>
      <w:r>
        <w:t></w:t>
      </w:r>
      <w:r>
        <w:rPr>
          <w:rFonts w:hint="eastAsia"/>
        </w:rPr>
        <w:t>густонаселенном</w:t>
      </w:r>
      <w:r>
        <w:t></w:t>
      </w:r>
      <w:r>
        <w:rPr>
          <w:rFonts w:hint="eastAsia"/>
        </w:rPr>
        <w:t>городе</w:t>
      </w:r>
      <w:r>
        <w:t></w:t>
      </w:r>
      <w:r>
        <w:rPr>
          <w:rFonts w:hint="eastAsia"/>
        </w:rPr>
        <w:t>предпочтительнее</w:t>
      </w:r>
      <w:r>
        <w:t></w:t>
      </w:r>
      <w:r>
        <w:rPr>
          <w:rFonts w:hint="eastAsia"/>
        </w:rPr>
        <w:t>точки</w:t>
      </w:r>
    </w:p>
    <w:p w:rsidR="009F15FA" w:rsidRDefault="009F15FA" w:rsidP="009F15FA">
      <w:r>
        <w:rPr>
          <w:rFonts w:hint="eastAsia"/>
        </w:rPr>
        <w:t>х</w:t>
      </w:r>
      <w:r>
        <w:t></w:t>
      </w:r>
      <w:r>
        <w:t></w:t>
      </w:r>
      <w:r>
        <w:t></w:t>
      </w:r>
      <w:r>
        <w:t></w:t>
      </w:r>
      <w:r>
        <w:rPr>
          <w:rFonts w:hint="eastAsia"/>
        </w:rPr>
        <w:t>ЧЄМ</w:t>
      </w:r>
      <w:r>
        <w:t></w:t>
      </w:r>
      <w:r>
        <w:rPr>
          <w:rFonts w:hint="eastAsia"/>
        </w:rPr>
        <w:t>х</w:t>
      </w:r>
      <w:r>
        <w:t></w:t>
      </w:r>
      <w:r>
        <w:t></w:t>
      </w:r>
      <w:r>
        <w:t></w:t>
      </w:r>
      <w:r>
        <w:rPr>
          <w:rFonts w:hint="eastAsia"/>
        </w:rPr>
        <w:t>И</w:t>
      </w:r>
      <w:r>
        <w:t></w:t>
      </w:r>
      <w:r>
        <w:rPr>
          <w:rFonts w:hint="eastAsia"/>
        </w:rPr>
        <w:t>х</w:t>
      </w:r>
      <w:r>
        <w:t></w:t>
      </w:r>
      <w:r>
        <w:t></w:t>
      </w:r>
      <w:r>
        <w:t></w:t>
      </w:r>
      <w:r>
        <w:rPr>
          <w:rFonts w:hint="eastAsia"/>
        </w:rPr>
        <w:t>ЧЄМ</w:t>
      </w:r>
      <w:r>
        <w:t></w:t>
      </w:r>
      <w:r>
        <w:rPr>
          <w:rFonts w:hint="eastAsia"/>
        </w:rPr>
        <w:t>х</w:t>
      </w:r>
      <w:r>
        <w:t></w:t>
      </w:r>
      <w:r>
        <w:t></w:t>
      </w:r>
      <w:r>
        <w:t></w:t>
      </w:r>
    </w:p>
    <w:p w:rsidR="009F15FA" w:rsidRDefault="009F15FA" w:rsidP="009F15FA">
      <w:r>
        <w:rPr>
          <w:rFonts w:hint="eastAsia"/>
        </w:rPr>
        <w:t>Четвертая</w:t>
      </w:r>
      <w:r>
        <w:t></w:t>
      </w:r>
      <w:r>
        <w:rPr>
          <w:rFonts w:hint="eastAsia"/>
        </w:rPr>
        <w:t>глава</w:t>
      </w:r>
      <w:r>
        <w:t></w:t>
      </w:r>
      <w:r>
        <w:rPr>
          <w:rFonts w:hint="eastAsia"/>
        </w:rPr>
        <w:t>посвящена</w:t>
      </w:r>
      <w:r>
        <w:t></w:t>
      </w:r>
      <w:r>
        <w:rPr>
          <w:rFonts w:hint="eastAsia"/>
        </w:rPr>
        <w:t>определению</w:t>
      </w:r>
      <w:r>
        <w:t></w:t>
      </w:r>
      <w:r>
        <w:rPr>
          <w:rFonts w:hint="eastAsia"/>
        </w:rPr>
        <w:t>оптимальной</w:t>
      </w:r>
      <w:r>
        <w:t></w:t>
      </w:r>
      <w:r>
        <w:rPr>
          <w:rFonts w:hint="eastAsia"/>
        </w:rPr>
        <w:t>схемы</w:t>
      </w:r>
      <w:r>
        <w:t></w:t>
      </w:r>
      <w:r>
        <w:rPr>
          <w:rFonts w:hint="eastAsia"/>
        </w:rPr>
        <w:t>этапного</w:t>
      </w:r>
      <w:r>
        <w:t></w:t>
      </w:r>
      <w:r>
        <w:rPr>
          <w:rFonts w:hint="eastAsia"/>
        </w:rPr>
        <w:t>развития</w:t>
      </w:r>
      <w:r>
        <w:t></w:t>
      </w:r>
      <w:r>
        <w:rPr>
          <w:rFonts w:hint="eastAsia"/>
        </w:rPr>
        <w:t>промышленных</w:t>
      </w:r>
      <w:r>
        <w:t></w:t>
      </w:r>
      <w:r>
        <w:rPr>
          <w:rFonts w:hint="eastAsia"/>
        </w:rPr>
        <w:t>железнодорожных</w:t>
      </w:r>
      <w:r>
        <w:t></w:t>
      </w:r>
      <w:r>
        <w:rPr>
          <w:rFonts w:hint="eastAsia"/>
        </w:rPr>
        <w:t>станций</w:t>
      </w:r>
      <w:r>
        <w:t></w:t>
      </w:r>
      <w:r>
        <w:rPr>
          <w:rFonts w:hint="eastAsia"/>
        </w:rPr>
        <w:t>на</w:t>
      </w:r>
      <w:r>
        <w:t></w:t>
      </w:r>
      <w:r>
        <w:rPr>
          <w:rFonts w:hint="eastAsia"/>
        </w:rPr>
        <w:t>основе</w:t>
      </w:r>
      <w:r>
        <w:t></w:t>
      </w:r>
      <w:r>
        <w:rPr>
          <w:rFonts w:hint="eastAsia"/>
        </w:rPr>
        <w:t>метода</w:t>
      </w:r>
      <w:r>
        <w:t></w:t>
      </w:r>
      <w:r>
        <w:rPr>
          <w:rFonts w:hint="eastAsia"/>
        </w:rPr>
        <w:t>динами</w:t>
      </w:r>
      <w:r>
        <w:t></w:t>
      </w:r>
      <w:r>
        <w:rPr>
          <w:rFonts w:hint="eastAsia"/>
        </w:rPr>
        <w:t>ческого</w:t>
      </w:r>
      <w:r>
        <w:t></w:t>
      </w:r>
      <w:r>
        <w:rPr>
          <w:rFonts w:hint="eastAsia"/>
        </w:rPr>
        <w:t>программирования</w:t>
      </w:r>
      <w:r>
        <w:t></w:t>
      </w:r>
    </w:p>
    <w:p w:rsidR="009F15FA" w:rsidRDefault="009F15FA" w:rsidP="009F15FA">
      <w:r>
        <w:rPr>
          <w:rFonts w:hint="eastAsia"/>
        </w:rPr>
        <w:t>Для</w:t>
      </w:r>
      <w:r>
        <w:t></w:t>
      </w:r>
      <w:r>
        <w:rPr>
          <w:rFonts w:hint="eastAsia"/>
        </w:rPr>
        <w:t>установления</w:t>
      </w:r>
      <w:r>
        <w:t></w:t>
      </w:r>
      <w:r>
        <w:rPr>
          <w:rFonts w:hint="eastAsia"/>
        </w:rPr>
        <w:t>оптимальной</w:t>
      </w:r>
      <w:r>
        <w:t></w:t>
      </w:r>
      <w:r>
        <w:rPr>
          <w:rFonts w:hint="eastAsia"/>
        </w:rPr>
        <w:t>этапности</w:t>
      </w:r>
      <w:r>
        <w:t></w:t>
      </w:r>
      <w:r>
        <w:rPr>
          <w:rFonts w:hint="eastAsia"/>
        </w:rPr>
        <w:t>развития</w:t>
      </w:r>
      <w:r>
        <w:t></w:t>
      </w:r>
      <w:r>
        <w:rPr>
          <w:rFonts w:hint="eastAsia"/>
        </w:rPr>
        <w:t>станции</w:t>
      </w:r>
      <w:r>
        <w:t></w:t>
      </w:r>
      <w:r>
        <w:rPr>
          <w:rFonts w:hint="eastAsia"/>
        </w:rPr>
        <w:t>в</w:t>
      </w:r>
      <w:r>
        <w:t></w:t>
      </w:r>
      <w:r>
        <w:rPr>
          <w:rFonts w:hint="eastAsia"/>
        </w:rPr>
        <w:t>течение</w:t>
      </w:r>
      <w:r>
        <w:t></w:t>
      </w:r>
      <w:r>
        <w:rPr>
          <w:rFonts w:hint="eastAsia"/>
        </w:rPr>
        <w:t>расчетного</w:t>
      </w:r>
      <w:r>
        <w:t></w:t>
      </w:r>
      <w:r>
        <w:rPr>
          <w:rFonts w:hint="eastAsia"/>
        </w:rPr>
        <w:t>периода</w:t>
      </w:r>
      <w:r>
        <w:t></w:t>
      </w:r>
      <w:r>
        <w:rPr>
          <w:rFonts w:hint="eastAsia"/>
        </w:rPr>
        <w:t>определяют</w:t>
      </w:r>
      <w:r>
        <w:t></w:t>
      </w:r>
      <w:r>
        <w:rPr>
          <w:rFonts w:hint="eastAsia"/>
        </w:rPr>
        <w:t>ежегодные</w:t>
      </w:r>
      <w:r>
        <w:t></w:t>
      </w:r>
      <w:r>
        <w:rPr>
          <w:rFonts w:hint="eastAsia"/>
        </w:rPr>
        <w:t>приведенные</w:t>
      </w:r>
      <w:r>
        <w:t></w:t>
      </w:r>
      <w:r>
        <w:rPr>
          <w:rFonts w:hint="eastAsia"/>
        </w:rPr>
        <w:t>строительные</w:t>
      </w:r>
      <w:r>
        <w:t></w:t>
      </w:r>
      <w:r>
        <w:rPr>
          <w:rFonts w:hint="eastAsia"/>
        </w:rPr>
        <w:t>и</w:t>
      </w:r>
      <w:r>
        <w:t></w:t>
      </w:r>
      <w:r>
        <w:rPr>
          <w:rFonts w:hint="eastAsia"/>
        </w:rPr>
        <w:t>экс</w:t>
      </w:r>
      <w:r>
        <w:t></w:t>
      </w:r>
      <w:r>
        <w:rPr>
          <w:rFonts w:hint="eastAsia"/>
        </w:rPr>
        <w:t>плуатационные</w:t>
      </w:r>
      <w:r>
        <w:t></w:t>
      </w:r>
      <w:r>
        <w:rPr>
          <w:rFonts w:hint="eastAsia"/>
        </w:rPr>
        <w:t>расходы</w:t>
      </w:r>
      <w:r>
        <w:t></w:t>
      </w:r>
      <w:r>
        <w:rPr>
          <w:rFonts w:hint="eastAsia"/>
        </w:rPr>
        <w:t>при</w:t>
      </w:r>
      <w:r>
        <w:t></w:t>
      </w:r>
      <w:r>
        <w:rPr>
          <w:rFonts w:hint="eastAsia"/>
        </w:rPr>
        <w:t>переходе</w:t>
      </w:r>
      <w:r>
        <w:t></w:t>
      </w:r>
      <w:r>
        <w:rPr>
          <w:rFonts w:hint="eastAsia"/>
        </w:rPr>
        <w:t>от</w:t>
      </w:r>
      <w:r>
        <w:t></w:t>
      </w:r>
      <w:r>
        <w:rPr>
          <w:rFonts w:hint="eastAsia"/>
        </w:rPr>
        <w:t>одного</w:t>
      </w:r>
      <w:r>
        <w:t></w:t>
      </w:r>
      <w:r>
        <w:rPr>
          <w:rFonts w:hint="eastAsia"/>
        </w:rPr>
        <w:t>года</w:t>
      </w:r>
      <w:r>
        <w:t></w:t>
      </w:r>
      <w:r>
        <w:rPr>
          <w:rFonts w:hint="eastAsia"/>
        </w:rPr>
        <w:t>расчетного</w:t>
      </w:r>
      <w:r>
        <w:t></w:t>
      </w:r>
      <w:r>
        <w:rPr>
          <w:rFonts w:hint="eastAsia"/>
        </w:rPr>
        <w:t>периода</w:t>
      </w:r>
      <w:r>
        <w:t></w:t>
      </w:r>
      <w:r>
        <w:rPr>
          <w:rFonts w:hint="eastAsia"/>
        </w:rPr>
        <w:t>к</w:t>
      </w:r>
      <w:r>
        <w:t></w:t>
      </w:r>
      <w:r>
        <w:rPr>
          <w:rFonts w:hint="eastAsia"/>
        </w:rPr>
        <w:t>следующему</w:t>
      </w:r>
      <w:r>
        <w:t></w:t>
      </w:r>
      <w:r>
        <w:rPr>
          <w:rFonts w:hint="eastAsia"/>
        </w:rPr>
        <w:t>в</w:t>
      </w:r>
      <w:r>
        <w:t></w:t>
      </w:r>
      <w:r>
        <w:rPr>
          <w:rFonts w:hint="eastAsia"/>
        </w:rPr>
        <w:t>случае</w:t>
      </w:r>
      <w:r>
        <w:t></w:t>
      </w:r>
      <w:r>
        <w:rPr>
          <w:rFonts w:hint="eastAsia"/>
        </w:rPr>
        <w:t>неизменного</w:t>
      </w:r>
      <w:r>
        <w:t></w:t>
      </w:r>
      <w:r>
        <w:rPr>
          <w:rFonts w:hint="eastAsia"/>
        </w:rPr>
        <w:t>технического</w:t>
      </w:r>
      <w:r>
        <w:t></w:t>
      </w:r>
      <w:r>
        <w:rPr>
          <w:rFonts w:hint="eastAsia"/>
        </w:rPr>
        <w:t>оснащения</w:t>
      </w:r>
      <w:r>
        <w:t></w:t>
      </w:r>
      <w:r>
        <w:rPr>
          <w:rFonts w:hint="eastAsia"/>
        </w:rPr>
        <w:t>станции</w:t>
      </w:r>
      <w:r>
        <w:t></w:t>
      </w:r>
      <w:r>
        <w:rPr>
          <w:rFonts w:hint="eastAsia"/>
        </w:rPr>
        <w:t>или</w:t>
      </w:r>
      <w:r>
        <w:t></w:t>
      </w:r>
      <w:r>
        <w:rPr>
          <w:rFonts w:hint="eastAsia"/>
        </w:rPr>
        <w:t>при</w:t>
      </w:r>
      <w:r>
        <w:t></w:t>
      </w:r>
      <w:r>
        <w:rPr>
          <w:rFonts w:hint="eastAsia"/>
        </w:rPr>
        <w:t>изменении</w:t>
      </w:r>
      <w:r>
        <w:t></w:t>
      </w:r>
      <w:r>
        <w:rPr>
          <w:rFonts w:hint="eastAsia"/>
        </w:rPr>
        <w:t>технического</w:t>
      </w:r>
      <w:r>
        <w:t></w:t>
      </w:r>
      <w:r>
        <w:rPr>
          <w:rFonts w:hint="eastAsia"/>
        </w:rPr>
        <w:t>оснащения</w:t>
      </w:r>
      <w:r>
        <w:t></w:t>
      </w:r>
      <w:r>
        <w:t></w:t>
      </w:r>
      <w:r>
        <w:rPr>
          <w:rFonts w:hint="eastAsia"/>
        </w:rPr>
        <w:t>связанном</w:t>
      </w:r>
      <w:r>
        <w:t></w:t>
      </w:r>
      <w:r>
        <w:rPr>
          <w:rFonts w:hint="eastAsia"/>
        </w:rPr>
        <w:t>с</w:t>
      </w:r>
      <w:r>
        <w:t></w:t>
      </w:r>
      <w:r>
        <w:rPr>
          <w:rFonts w:hint="eastAsia"/>
        </w:rPr>
        <w:t>увеличением</w:t>
      </w:r>
      <w:r>
        <w:t></w:t>
      </w:r>
      <w:r>
        <w:rPr>
          <w:rFonts w:hint="eastAsia"/>
        </w:rPr>
        <w:t>ее</w:t>
      </w:r>
      <w:r>
        <w:t></w:t>
      </w:r>
      <w:r>
        <w:rPr>
          <w:rFonts w:hint="eastAsia"/>
        </w:rPr>
        <w:t>перерабаты</w:t>
      </w:r>
      <w:r>
        <w:t></w:t>
      </w:r>
      <w:r>
        <w:rPr>
          <w:rFonts w:hint="eastAsia"/>
        </w:rPr>
        <w:t>вающей</w:t>
      </w:r>
      <w:r>
        <w:t></w:t>
      </w:r>
      <w:r>
        <w:rPr>
          <w:rFonts w:hint="eastAsia"/>
        </w:rPr>
        <w:t>способности</w:t>
      </w:r>
      <w:r>
        <w:t></w:t>
      </w:r>
    </w:p>
    <w:p w:rsidR="009F15FA" w:rsidRDefault="009F15FA" w:rsidP="009F15FA">
      <w:r>
        <w:rPr>
          <w:rFonts w:hint="eastAsia"/>
        </w:rPr>
        <w:t>Решение</w:t>
      </w:r>
      <w:r>
        <w:t></w:t>
      </w:r>
      <w:r>
        <w:rPr>
          <w:rFonts w:hint="eastAsia"/>
        </w:rPr>
        <w:t>этой</w:t>
      </w:r>
      <w:r>
        <w:t></w:t>
      </w:r>
      <w:r>
        <w:rPr>
          <w:rFonts w:hint="eastAsia"/>
        </w:rPr>
        <w:t>задачи</w:t>
      </w:r>
      <w:r>
        <w:t></w:t>
      </w:r>
      <w:r>
        <w:rPr>
          <w:rFonts w:hint="eastAsia"/>
        </w:rPr>
        <w:t>базируется</w:t>
      </w:r>
      <w:r>
        <w:t></w:t>
      </w:r>
      <w:r>
        <w:rPr>
          <w:rFonts w:hint="eastAsia"/>
        </w:rPr>
        <w:t>на</w:t>
      </w:r>
      <w:r>
        <w:t></w:t>
      </w:r>
      <w:r>
        <w:rPr>
          <w:rFonts w:hint="eastAsia"/>
        </w:rPr>
        <w:t>оптимизации</w:t>
      </w:r>
      <w:r>
        <w:t></w:t>
      </w:r>
      <w:r>
        <w:rPr>
          <w:rFonts w:hint="eastAsia"/>
        </w:rPr>
        <w:t>этапности</w:t>
      </w:r>
      <w:r>
        <w:t></w:t>
      </w:r>
      <w:r>
        <w:rPr>
          <w:rFonts w:hint="eastAsia"/>
        </w:rPr>
        <w:t>реконструк</w:t>
      </w:r>
      <w:r>
        <w:t></w:t>
      </w:r>
      <w:r>
        <w:rPr>
          <w:rFonts w:hint="eastAsia"/>
        </w:rPr>
        <w:t>ции</w:t>
      </w:r>
      <w:r>
        <w:t></w:t>
      </w:r>
      <w:r>
        <w:rPr>
          <w:rFonts w:hint="eastAsia"/>
        </w:rPr>
        <w:t>станции</w:t>
      </w:r>
      <w:r>
        <w:t></w:t>
      </w:r>
      <w:r>
        <w:rPr>
          <w:rFonts w:hint="eastAsia"/>
        </w:rPr>
        <w:t>в</w:t>
      </w:r>
      <w:r>
        <w:t></w:t>
      </w:r>
      <w:r>
        <w:rPr>
          <w:rFonts w:hint="eastAsia"/>
        </w:rPr>
        <w:t>координатах</w:t>
      </w:r>
      <w:r>
        <w:t></w:t>
      </w:r>
      <w:r>
        <w:t></w:t>
      </w:r>
      <w:r>
        <w:rPr>
          <w:rFonts w:hint="eastAsia"/>
        </w:rPr>
        <w:t>время</w:t>
      </w:r>
      <w:r>
        <w:t></w:t>
      </w:r>
      <w:r>
        <w:t></w:t>
      </w:r>
      <w:r>
        <w:t></w:t>
      </w:r>
      <w:r>
        <w:rPr>
          <w:rFonts w:hint="eastAsia"/>
        </w:rPr>
        <w:t>состояние</w:t>
      </w:r>
      <w:r>
        <w:t></w:t>
      </w:r>
      <w:r>
        <w:t></w:t>
      </w:r>
      <w:r>
        <w:t></w:t>
      </w:r>
      <w:r>
        <w:rPr>
          <w:rFonts w:hint="eastAsia"/>
        </w:rPr>
        <w:t>В</w:t>
      </w:r>
      <w:r>
        <w:t></w:t>
      </w:r>
      <w:r>
        <w:rPr>
          <w:rFonts w:hint="eastAsia"/>
        </w:rPr>
        <w:t>качестве</w:t>
      </w:r>
      <w:r>
        <w:t></w:t>
      </w:r>
      <w:r>
        <w:rPr>
          <w:rFonts w:hint="eastAsia"/>
        </w:rPr>
        <w:t>критерия</w:t>
      </w:r>
      <w:r>
        <w:t></w:t>
      </w:r>
      <w:r>
        <w:rPr>
          <w:rFonts w:hint="eastAsia"/>
        </w:rPr>
        <w:t>эффек</w:t>
      </w:r>
      <w:r>
        <w:t></w:t>
      </w:r>
      <w:r>
        <w:rPr>
          <w:rFonts w:hint="eastAsia"/>
        </w:rPr>
        <w:t>тивности</w:t>
      </w:r>
      <w:r>
        <w:t></w:t>
      </w:r>
      <w:r>
        <w:rPr>
          <w:rFonts w:hint="eastAsia"/>
        </w:rPr>
        <w:t>оптимизации</w:t>
      </w:r>
      <w:r>
        <w:t></w:t>
      </w:r>
      <w:r>
        <w:rPr>
          <w:rFonts w:hint="eastAsia"/>
        </w:rPr>
        <w:t>принят</w:t>
      </w:r>
      <w:r>
        <w:t></w:t>
      </w:r>
      <w:r>
        <w:rPr>
          <w:rFonts w:hint="eastAsia"/>
        </w:rPr>
        <w:t>минимум</w:t>
      </w:r>
      <w:r>
        <w:t></w:t>
      </w:r>
      <w:r>
        <w:rPr>
          <w:rFonts w:hint="eastAsia"/>
        </w:rPr>
        <w:t>суммы</w:t>
      </w:r>
      <w:r>
        <w:t></w:t>
      </w:r>
      <w:r>
        <w:rPr>
          <w:rFonts w:hint="eastAsia"/>
        </w:rPr>
        <w:t>приведенных</w:t>
      </w:r>
      <w:r>
        <w:t></w:t>
      </w:r>
      <w:r>
        <w:rPr>
          <w:rFonts w:hint="eastAsia"/>
        </w:rPr>
        <w:t>затрат</w:t>
      </w:r>
      <w:r>
        <w:t></w:t>
      </w:r>
      <w:r>
        <w:t></w:t>
      </w:r>
      <w:r>
        <w:rPr>
          <w:rFonts w:hint="eastAsia"/>
        </w:rPr>
        <w:t>опреде</w:t>
      </w:r>
      <w:r>
        <w:t></w:t>
      </w:r>
      <w:r>
        <w:rPr>
          <w:rFonts w:hint="eastAsia"/>
        </w:rPr>
        <w:t>ляемых</w:t>
      </w:r>
      <w:r>
        <w:t></w:t>
      </w:r>
      <w:r>
        <w:rPr>
          <w:rFonts w:hint="eastAsia"/>
        </w:rPr>
        <w:t>по</w:t>
      </w:r>
      <w:r>
        <w:t></w:t>
      </w:r>
      <w:r>
        <w:rPr>
          <w:rFonts w:hint="eastAsia"/>
        </w:rPr>
        <w:t>общеизвестным</w:t>
      </w:r>
      <w:r>
        <w:t></w:t>
      </w:r>
      <w:r>
        <w:rPr>
          <w:rFonts w:hint="eastAsia"/>
        </w:rPr>
        <w:t>формулам</w:t>
      </w:r>
      <w:r>
        <w:t></w:t>
      </w:r>
    </w:p>
    <w:p w:rsidR="009F15FA" w:rsidRDefault="009F15FA" w:rsidP="009F15FA">
      <w:r>
        <w:rPr>
          <w:rFonts w:hint="eastAsia"/>
        </w:rPr>
        <w:t>Задача</w:t>
      </w:r>
      <w:r>
        <w:t></w:t>
      </w:r>
      <w:r>
        <w:rPr>
          <w:rFonts w:hint="eastAsia"/>
        </w:rPr>
        <w:t>делится</w:t>
      </w:r>
      <w:r>
        <w:t></w:t>
      </w:r>
      <w:r>
        <w:rPr>
          <w:rFonts w:hint="eastAsia"/>
        </w:rPr>
        <w:t>на</w:t>
      </w:r>
      <w:r>
        <w:t></w:t>
      </w:r>
      <w:r>
        <w:rPr>
          <w:rFonts w:hint="eastAsia"/>
        </w:rPr>
        <w:t>четыре</w:t>
      </w:r>
      <w:r>
        <w:t></w:t>
      </w:r>
      <w:r>
        <w:rPr>
          <w:rFonts w:hint="eastAsia"/>
        </w:rPr>
        <w:t>части</w:t>
      </w:r>
      <w:r>
        <w:t></w:t>
      </w:r>
      <w:r>
        <w:t></w:t>
      </w:r>
      <w:r>
        <w:rPr>
          <w:rFonts w:hint="eastAsia"/>
        </w:rPr>
        <w:t>подготовка</w:t>
      </w:r>
      <w:r>
        <w:t></w:t>
      </w:r>
      <w:r>
        <w:rPr>
          <w:rFonts w:hint="eastAsia"/>
        </w:rPr>
        <w:t>исходных</w:t>
      </w:r>
      <w:r>
        <w:t></w:t>
      </w:r>
      <w:r>
        <w:rPr>
          <w:rFonts w:hint="eastAsia"/>
        </w:rPr>
        <w:t>данных</w:t>
      </w:r>
      <w:r>
        <w:t></w:t>
      </w:r>
      <w:r>
        <w:t></w:t>
      </w:r>
      <w:r>
        <w:rPr>
          <w:rFonts w:hint="eastAsia"/>
        </w:rPr>
        <w:t>пошаго</w:t>
      </w:r>
      <w:r>
        <w:t></w:t>
      </w:r>
      <w:r>
        <w:rPr>
          <w:rFonts w:hint="eastAsia"/>
        </w:rPr>
        <w:t>вый</w:t>
      </w:r>
      <w:r>
        <w:t></w:t>
      </w:r>
      <w:r>
        <w:rPr>
          <w:rFonts w:hint="eastAsia"/>
        </w:rPr>
        <w:t>расчет</w:t>
      </w:r>
      <w:r>
        <w:t></w:t>
      </w:r>
      <w:r>
        <w:rPr>
          <w:rFonts w:hint="eastAsia"/>
        </w:rPr>
        <w:t>критерия</w:t>
      </w:r>
      <w:r>
        <w:t></w:t>
      </w:r>
      <w:r>
        <w:rPr>
          <w:rFonts w:hint="eastAsia"/>
        </w:rPr>
        <w:t>эффективности</w:t>
      </w:r>
      <w:r>
        <w:t></w:t>
      </w:r>
      <w:r>
        <w:rPr>
          <w:rFonts w:hint="eastAsia"/>
        </w:rPr>
        <w:t>и</w:t>
      </w:r>
      <w:r>
        <w:t></w:t>
      </w:r>
      <w:r>
        <w:rPr>
          <w:rFonts w:hint="eastAsia"/>
        </w:rPr>
        <w:t>определение</w:t>
      </w:r>
      <w:r>
        <w:t></w:t>
      </w:r>
      <w:r>
        <w:rPr>
          <w:rFonts w:hint="eastAsia"/>
        </w:rPr>
        <w:t>условно</w:t>
      </w:r>
      <w:r>
        <w:t></w:t>
      </w:r>
      <w:r>
        <w:rPr>
          <w:rFonts w:hint="eastAsia"/>
        </w:rPr>
        <w:t>оптимальных</w:t>
      </w:r>
      <w:r>
        <w:t></w:t>
      </w:r>
      <w:r>
        <w:rPr>
          <w:rFonts w:hint="eastAsia"/>
        </w:rPr>
        <w:t>пе</w:t>
      </w:r>
      <w:r>
        <w:t></w:t>
      </w:r>
      <w:r>
        <w:rPr>
          <w:rFonts w:hint="eastAsia"/>
        </w:rPr>
        <w:t>реходов</w:t>
      </w:r>
      <w:r>
        <w:t></w:t>
      </w:r>
      <w:r>
        <w:t></w:t>
      </w:r>
      <w:r>
        <w:rPr>
          <w:rFonts w:hint="eastAsia"/>
        </w:rPr>
        <w:t>шагом</w:t>
      </w:r>
      <w:r>
        <w:t></w:t>
      </w:r>
      <w:r>
        <w:rPr>
          <w:rFonts w:hint="eastAsia"/>
        </w:rPr>
        <w:t>является</w:t>
      </w:r>
      <w:r>
        <w:t></w:t>
      </w:r>
      <w:r>
        <w:rPr>
          <w:rFonts w:hint="eastAsia"/>
        </w:rPr>
        <w:t>временной</w:t>
      </w:r>
      <w:r>
        <w:t></w:t>
      </w:r>
      <w:r>
        <w:rPr>
          <w:rFonts w:hint="eastAsia"/>
        </w:rPr>
        <w:t>период</w:t>
      </w:r>
      <w:r>
        <w:t></w:t>
      </w:r>
      <w:r>
        <w:rPr>
          <w:rFonts w:hint="eastAsia"/>
        </w:rPr>
        <w:t>в</w:t>
      </w:r>
      <w:r>
        <w:t></w:t>
      </w:r>
      <w:r>
        <w:rPr>
          <w:rFonts w:hint="eastAsia"/>
        </w:rPr>
        <w:t>один</w:t>
      </w:r>
      <w:r>
        <w:t></w:t>
      </w:r>
      <w:r>
        <w:rPr>
          <w:rFonts w:hint="eastAsia"/>
        </w:rPr>
        <w:t>год</w:t>
      </w:r>
      <w:r>
        <w:t></w:t>
      </w:r>
      <w:r>
        <w:t></w:t>
      </w:r>
      <w:r>
        <w:t></w:t>
      </w:r>
      <w:r>
        <w:rPr>
          <w:rFonts w:hint="eastAsia"/>
        </w:rPr>
        <w:t>определение</w:t>
      </w:r>
      <w:r>
        <w:t></w:t>
      </w:r>
      <w:r>
        <w:rPr>
          <w:rFonts w:hint="eastAsia"/>
        </w:rPr>
        <w:t>опти</w:t>
      </w:r>
      <w:r>
        <w:t></w:t>
      </w:r>
      <w:r>
        <w:rPr>
          <w:rFonts w:hint="eastAsia"/>
        </w:rPr>
        <w:t>мального</w:t>
      </w:r>
      <w:r>
        <w:t></w:t>
      </w:r>
      <w:r>
        <w:rPr>
          <w:rFonts w:hint="eastAsia"/>
        </w:rPr>
        <w:t>состояния</w:t>
      </w:r>
      <w:r>
        <w:t></w:t>
      </w:r>
      <w:r>
        <w:rPr>
          <w:rFonts w:hint="eastAsia"/>
        </w:rPr>
        <w:t>в</w:t>
      </w:r>
      <w:r>
        <w:t></w:t>
      </w:r>
      <w:r>
        <w:rPr>
          <w:rFonts w:hint="eastAsia"/>
        </w:rPr>
        <w:t>конце</w:t>
      </w:r>
      <w:r>
        <w:t></w:t>
      </w:r>
      <w:r>
        <w:rPr>
          <w:rFonts w:hint="eastAsia"/>
        </w:rPr>
        <w:t>расчетного</w:t>
      </w:r>
      <w:r>
        <w:t></w:t>
      </w:r>
      <w:r>
        <w:rPr>
          <w:rFonts w:hint="eastAsia"/>
        </w:rPr>
        <w:t>периода</w:t>
      </w:r>
      <w:r>
        <w:t></w:t>
      </w:r>
      <w:r>
        <w:t></w:t>
      </w:r>
      <w:r>
        <w:rPr>
          <w:rFonts w:hint="eastAsia"/>
        </w:rPr>
        <w:t>установление</w:t>
      </w:r>
      <w:r>
        <w:t></w:t>
      </w:r>
      <w:r>
        <w:rPr>
          <w:rFonts w:hint="eastAsia"/>
        </w:rPr>
        <w:t>оптимальной</w:t>
      </w:r>
      <w:r>
        <w:t></w:t>
      </w:r>
      <w:r>
        <w:rPr>
          <w:rFonts w:hint="eastAsia"/>
        </w:rPr>
        <w:t>траектории</w:t>
      </w:r>
      <w:r>
        <w:t></w:t>
      </w:r>
      <w:r>
        <w:rPr>
          <w:rFonts w:hint="eastAsia"/>
        </w:rPr>
        <w:t>реконструкции</w:t>
      </w:r>
      <w:r>
        <w:t></w:t>
      </w:r>
      <w:r>
        <w:rPr>
          <w:rFonts w:hint="eastAsia"/>
        </w:rPr>
        <w:t>промежуточных</w:t>
      </w:r>
      <w:r>
        <w:t></w:t>
      </w:r>
      <w:r>
        <w:rPr>
          <w:rFonts w:hint="eastAsia"/>
        </w:rPr>
        <w:t>станций</w:t>
      </w:r>
      <w:r>
        <w:t></w:t>
      </w:r>
      <w:r>
        <w:rPr>
          <w:rFonts w:hint="eastAsia"/>
        </w:rPr>
        <w:t>участка</w:t>
      </w:r>
      <w:r>
        <w:t></w:t>
      </w:r>
      <w:r>
        <w:rPr>
          <w:rFonts w:hint="eastAsia"/>
        </w:rPr>
        <w:t>во</w:t>
      </w:r>
      <w:r>
        <w:t></w:t>
      </w:r>
      <w:r>
        <w:rPr>
          <w:rFonts w:hint="eastAsia"/>
        </w:rPr>
        <w:t>времени</w:t>
      </w:r>
      <w:r>
        <w:t></w:t>
      </w:r>
    </w:p>
    <w:p w:rsidR="009F15FA" w:rsidRDefault="009F15FA" w:rsidP="009F15FA">
      <w:r>
        <w:rPr>
          <w:rFonts w:hint="eastAsia"/>
        </w:rPr>
        <w:t>Метод</w:t>
      </w:r>
      <w:r>
        <w:t></w:t>
      </w:r>
      <w:r>
        <w:rPr>
          <w:rFonts w:hint="eastAsia"/>
        </w:rPr>
        <w:t>динамического</w:t>
      </w:r>
      <w:r>
        <w:t></w:t>
      </w:r>
      <w:r>
        <w:rPr>
          <w:rFonts w:hint="eastAsia"/>
        </w:rPr>
        <w:t>программирования</w:t>
      </w:r>
      <w:r>
        <w:t></w:t>
      </w:r>
      <w:r>
        <w:rPr>
          <w:rFonts w:hint="eastAsia"/>
        </w:rPr>
        <w:t>обеспечивает</w:t>
      </w:r>
      <w:r>
        <w:t></w:t>
      </w:r>
      <w:r>
        <w:rPr>
          <w:rFonts w:hint="eastAsia"/>
        </w:rPr>
        <w:t>получение</w:t>
      </w:r>
      <w:r>
        <w:t></w:t>
      </w:r>
      <w:r>
        <w:rPr>
          <w:rFonts w:hint="eastAsia"/>
        </w:rPr>
        <w:t>вари</w:t>
      </w:r>
      <w:r>
        <w:t></w:t>
      </w:r>
      <w:r>
        <w:rPr>
          <w:rFonts w:hint="eastAsia"/>
        </w:rPr>
        <w:t>анта</w:t>
      </w:r>
      <w:r>
        <w:t></w:t>
      </w:r>
      <w:r>
        <w:rPr>
          <w:rFonts w:hint="eastAsia"/>
        </w:rPr>
        <w:t>реконструктивных</w:t>
      </w:r>
      <w:r>
        <w:t></w:t>
      </w:r>
      <w:r>
        <w:rPr>
          <w:rFonts w:hint="eastAsia"/>
        </w:rPr>
        <w:t>мероприятий</w:t>
      </w:r>
      <w:r>
        <w:t></w:t>
      </w:r>
      <w:r>
        <w:rPr>
          <w:rFonts w:hint="eastAsia"/>
        </w:rPr>
        <w:t>с</w:t>
      </w:r>
      <w:r>
        <w:t></w:t>
      </w:r>
      <w:r>
        <w:rPr>
          <w:rFonts w:hint="eastAsia"/>
        </w:rPr>
        <w:t>минимальной</w:t>
      </w:r>
      <w:r>
        <w:t></w:t>
      </w:r>
      <w:r>
        <w:rPr>
          <w:rFonts w:hint="eastAsia"/>
        </w:rPr>
        <w:t>суммой</w:t>
      </w:r>
      <w:r>
        <w:t></w:t>
      </w:r>
      <w:r>
        <w:rPr>
          <w:rFonts w:hint="eastAsia"/>
        </w:rPr>
        <w:t>приведенных</w:t>
      </w:r>
      <w:r>
        <w:t></w:t>
      </w:r>
      <w:r>
        <w:rPr>
          <w:rFonts w:hint="eastAsia"/>
        </w:rPr>
        <w:t>строительных</w:t>
      </w:r>
      <w:r>
        <w:t></w:t>
      </w:r>
      <w:r>
        <w:rPr>
          <w:rFonts w:hint="eastAsia"/>
        </w:rPr>
        <w:t>и</w:t>
      </w:r>
      <w:r>
        <w:t></w:t>
      </w:r>
      <w:r>
        <w:rPr>
          <w:rFonts w:hint="eastAsia"/>
        </w:rPr>
        <w:t>эксплуатационных</w:t>
      </w:r>
      <w:r>
        <w:t></w:t>
      </w:r>
      <w:r>
        <w:rPr>
          <w:rFonts w:hint="eastAsia"/>
        </w:rPr>
        <w:t>расходов</w:t>
      </w:r>
      <w:r>
        <w:t></w:t>
      </w:r>
      <w:r>
        <w:rPr>
          <w:rFonts w:hint="eastAsia"/>
        </w:rPr>
        <w:t>и</w:t>
      </w:r>
      <w:r>
        <w:t></w:t>
      </w:r>
      <w:r>
        <w:rPr>
          <w:rFonts w:hint="eastAsia"/>
        </w:rPr>
        <w:t>позволяющего</w:t>
      </w:r>
      <w:r>
        <w:t></w:t>
      </w:r>
      <w:r>
        <w:rPr>
          <w:rFonts w:hint="eastAsia"/>
        </w:rPr>
        <w:t>учесть</w:t>
      </w:r>
      <w:r>
        <w:t></w:t>
      </w:r>
      <w:r>
        <w:rPr>
          <w:rFonts w:hint="eastAsia"/>
        </w:rPr>
        <w:t>характер</w:t>
      </w:r>
      <w:r>
        <w:t></w:t>
      </w:r>
      <w:r>
        <w:rPr>
          <w:rFonts w:hint="eastAsia"/>
        </w:rPr>
        <w:t>большинства</w:t>
      </w:r>
      <w:r>
        <w:t></w:t>
      </w:r>
      <w:r>
        <w:rPr>
          <w:rFonts w:hint="eastAsia"/>
        </w:rPr>
        <w:t>переменных</w:t>
      </w:r>
      <w:r>
        <w:t></w:t>
      </w:r>
      <w:r>
        <w:rPr>
          <w:rFonts w:hint="eastAsia"/>
        </w:rPr>
        <w:t>и</w:t>
      </w:r>
      <w:r>
        <w:t></w:t>
      </w:r>
      <w:r>
        <w:rPr>
          <w:rFonts w:hint="eastAsia"/>
        </w:rPr>
        <w:t>имеющихся</w:t>
      </w:r>
      <w:r>
        <w:t></w:t>
      </w:r>
      <w:r>
        <w:rPr>
          <w:rFonts w:hint="eastAsia"/>
        </w:rPr>
        <w:t>ограничений</w:t>
      </w:r>
      <w:r>
        <w:t></w:t>
      </w:r>
    </w:p>
    <w:p w:rsidR="009F15FA" w:rsidRDefault="009F15FA" w:rsidP="009F15FA">
      <w:r>
        <w:rPr>
          <w:rFonts w:hint="eastAsia"/>
        </w:rPr>
        <w:t>В</w:t>
      </w:r>
      <w:r>
        <w:t></w:t>
      </w:r>
      <w:r>
        <w:rPr>
          <w:rFonts w:hint="eastAsia"/>
        </w:rPr>
        <w:t>работе</w:t>
      </w:r>
      <w:r>
        <w:t></w:t>
      </w:r>
      <w:r>
        <w:rPr>
          <w:rFonts w:hint="eastAsia"/>
        </w:rPr>
        <w:t>был</w:t>
      </w:r>
      <w:r>
        <w:t></w:t>
      </w:r>
      <w:r>
        <w:rPr>
          <w:rFonts w:hint="eastAsia"/>
        </w:rPr>
        <w:t>выполнен</w:t>
      </w:r>
      <w:r>
        <w:t></w:t>
      </w:r>
      <w:r>
        <w:rPr>
          <w:rFonts w:hint="eastAsia"/>
        </w:rPr>
        <w:t>расчет</w:t>
      </w:r>
      <w:r>
        <w:t></w:t>
      </w:r>
      <w:r>
        <w:rPr>
          <w:rFonts w:hint="eastAsia"/>
        </w:rPr>
        <w:t>для</w:t>
      </w:r>
      <w:r>
        <w:t></w:t>
      </w:r>
      <w:r>
        <w:rPr>
          <w:rFonts w:hint="eastAsia"/>
        </w:rPr>
        <w:t>промышленных</w:t>
      </w:r>
      <w:r>
        <w:t></w:t>
      </w:r>
      <w:r>
        <w:rPr>
          <w:rFonts w:hint="eastAsia"/>
        </w:rPr>
        <w:t>железнодорожных</w:t>
      </w:r>
      <w:r>
        <w:t></w:t>
      </w:r>
      <w:r>
        <w:rPr>
          <w:rFonts w:hint="eastAsia"/>
        </w:rPr>
        <w:t>станций</w:t>
      </w:r>
      <w:r>
        <w:t></w:t>
      </w:r>
      <w:r>
        <w:rPr>
          <w:rFonts w:hint="eastAsia"/>
        </w:rPr>
        <w:t>Ангарск</w:t>
      </w:r>
      <w:r>
        <w:t></w:t>
      </w:r>
      <w:r>
        <w:t></w:t>
      </w:r>
      <w:r>
        <w:rPr>
          <w:rFonts w:hint="eastAsia"/>
        </w:rPr>
        <w:t>Ачинск</w:t>
      </w:r>
      <w:r>
        <w:t></w:t>
      </w:r>
      <w:r>
        <w:t></w:t>
      </w:r>
      <w:r>
        <w:rPr>
          <w:rFonts w:hint="eastAsia"/>
        </w:rPr>
        <w:t>Красноярск</w:t>
      </w:r>
      <w:r>
        <w:t></w:t>
      </w:r>
      <w:r>
        <w:t></w:t>
      </w:r>
      <w:r>
        <w:rPr>
          <w:rFonts w:hint="eastAsia"/>
        </w:rPr>
        <w:t>Назарово</w:t>
      </w:r>
      <w:r>
        <w:t></w:t>
      </w:r>
      <w:r>
        <w:t></w:t>
      </w:r>
      <w:r>
        <w:rPr>
          <w:rFonts w:hint="eastAsia"/>
        </w:rPr>
        <w:t>ОАО</w:t>
      </w:r>
      <w:r>
        <w:t></w:t>
      </w:r>
      <w:r>
        <w:t></w:t>
      </w:r>
      <w:r>
        <w:rPr>
          <w:rFonts w:hint="eastAsia"/>
        </w:rPr>
        <w:t>Восточно</w:t>
      </w:r>
      <w:r>
        <w:t></w:t>
      </w:r>
      <w:r>
        <w:rPr>
          <w:rFonts w:hint="eastAsia"/>
        </w:rPr>
        <w:t>Сибирский</w:t>
      </w:r>
      <w:r>
        <w:t></w:t>
      </w:r>
      <w:r>
        <w:rPr>
          <w:rFonts w:hint="eastAsia"/>
        </w:rPr>
        <w:t>промышленный</w:t>
      </w:r>
      <w:r>
        <w:t></w:t>
      </w:r>
      <w:r>
        <w:rPr>
          <w:rFonts w:hint="eastAsia"/>
        </w:rPr>
        <w:t>транспорт</w:t>
      </w:r>
      <w:r>
        <w:t></w:t>
      </w:r>
      <w:r>
        <w:t></w:t>
      </w:r>
      <w:r>
        <w:t></w:t>
      </w:r>
      <w:r>
        <w:t></w:t>
      </w:r>
      <w:r>
        <w:rPr>
          <w:rFonts w:hint="eastAsia"/>
        </w:rPr>
        <w:t>На</w:t>
      </w:r>
      <w:r>
        <w:t></w:t>
      </w:r>
      <w:r>
        <w:rPr>
          <w:rFonts w:hint="eastAsia"/>
        </w:rPr>
        <w:t>рис</w:t>
      </w:r>
      <w:r>
        <w:t></w:t>
      </w:r>
      <w:r>
        <w:t></w:t>
      </w:r>
      <w:r>
        <w:t></w:t>
      </w:r>
      <w:r>
        <w:t></w:t>
      </w:r>
      <w:r>
        <w:rPr>
          <w:rFonts w:hint="eastAsia"/>
        </w:rPr>
        <w:t>представлена</w:t>
      </w:r>
      <w:r>
        <w:t></w:t>
      </w:r>
      <w:r>
        <w:rPr>
          <w:rFonts w:hint="eastAsia"/>
        </w:rPr>
        <w:t>схема</w:t>
      </w:r>
      <w:r>
        <w:t></w:t>
      </w:r>
      <w:r>
        <w:rPr>
          <w:rFonts w:hint="eastAsia"/>
        </w:rPr>
        <w:t>этапного</w:t>
      </w:r>
      <w:r>
        <w:t></w:t>
      </w:r>
      <w:r>
        <w:rPr>
          <w:rFonts w:hint="eastAsia"/>
        </w:rPr>
        <w:t>развития</w:t>
      </w:r>
      <w:r>
        <w:t></w:t>
      </w:r>
      <w:r>
        <w:rPr>
          <w:rFonts w:hint="eastAsia"/>
        </w:rPr>
        <w:t>промышленной</w:t>
      </w:r>
      <w:r>
        <w:t></w:t>
      </w:r>
      <w:r>
        <w:rPr>
          <w:rFonts w:hint="eastAsia"/>
        </w:rPr>
        <w:t>железнодорожной</w:t>
      </w:r>
      <w:r>
        <w:t></w:t>
      </w:r>
      <w:r>
        <w:rPr>
          <w:rFonts w:hint="eastAsia"/>
        </w:rPr>
        <w:t>станций</w:t>
      </w:r>
      <w:r>
        <w:t></w:t>
      </w:r>
      <w:r>
        <w:rPr>
          <w:rFonts w:hint="eastAsia"/>
        </w:rPr>
        <w:t>Красноярск</w:t>
      </w:r>
      <w:r>
        <w:t></w:t>
      </w:r>
      <w:r>
        <w:t></w:t>
      </w:r>
      <w:r>
        <w:rPr>
          <w:rFonts w:hint="eastAsia"/>
        </w:rPr>
        <w:t>Для</w:t>
      </w:r>
      <w:r>
        <w:t></w:t>
      </w:r>
      <w:r>
        <w:rPr>
          <w:rFonts w:hint="eastAsia"/>
        </w:rPr>
        <w:t>определения</w:t>
      </w:r>
      <w:r>
        <w:t></w:t>
      </w:r>
      <w:r>
        <w:rPr>
          <w:rFonts w:hint="eastAsia"/>
        </w:rPr>
        <w:t>наи</w:t>
      </w:r>
      <w:r>
        <w:t></w:t>
      </w:r>
      <w:r>
        <w:rPr>
          <w:rFonts w:hint="eastAsia"/>
        </w:rPr>
        <w:t>лучшего</w:t>
      </w:r>
      <w:r>
        <w:t></w:t>
      </w:r>
      <w:r>
        <w:rPr>
          <w:rFonts w:hint="eastAsia"/>
        </w:rPr>
        <w:t>варианта</w:t>
      </w:r>
      <w:r>
        <w:t></w:t>
      </w:r>
      <w:r>
        <w:rPr>
          <w:rFonts w:hint="eastAsia"/>
        </w:rPr>
        <w:t>развития</w:t>
      </w:r>
      <w:r>
        <w:t></w:t>
      </w:r>
      <w:r>
        <w:rPr>
          <w:rFonts w:hint="eastAsia"/>
        </w:rPr>
        <w:t>рассмотренной</w:t>
      </w:r>
      <w:r>
        <w:t></w:t>
      </w:r>
      <w:r>
        <w:rPr>
          <w:rFonts w:hint="eastAsia"/>
        </w:rPr>
        <w:t>станции</w:t>
      </w:r>
      <w:r>
        <w:t></w:t>
      </w:r>
      <w:r>
        <w:rPr>
          <w:rFonts w:hint="eastAsia"/>
        </w:rPr>
        <w:t>приняты</w:t>
      </w:r>
      <w:r>
        <w:t></w:t>
      </w:r>
      <w:r>
        <w:rPr>
          <w:rFonts w:hint="eastAsia"/>
        </w:rPr>
        <w:t>следующие</w:t>
      </w:r>
      <w:r>
        <w:t></w:t>
      </w:r>
      <w:r>
        <w:rPr>
          <w:rFonts w:hint="eastAsia"/>
        </w:rPr>
        <w:t>вари</w:t>
      </w:r>
      <w:r>
        <w:t></w:t>
      </w:r>
      <w:r>
        <w:rPr>
          <w:rFonts w:hint="eastAsia"/>
        </w:rPr>
        <w:t>анты</w:t>
      </w:r>
      <w:r>
        <w:t></w:t>
      </w:r>
      <w:r>
        <w:rPr>
          <w:rFonts w:hint="eastAsia"/>
        </w:rPr>
        <w:t>изменений</w:t>
      </w:r>
      <w:r>
        <w:t></w:t>
      </w:r>
      <w:r>
        <w:t></w:t>
      </w:r>
      <w:r>
        <w:t></w:t>
      </w:r>
      <w:r>
        <w:t></w:t>
      </w:r>
      <w:r>
        <w:t></w:t>
      </w:r>
      <w:r>
        <w:t></w:t>
      </w:r>
      <w:r>
        <w:rPr>
          <w:rFonts w:hint="eastAsia"/>
        </w:rPr>
        <w:t>станция</w:t>
      </w:r>
      <w:r>
        <w:t></w:t>
      </w:r>
      <w:r>
        <w:rPr>
          <w:rFonts w:hint="eastAsia"/>
        </w:rPr>
        <w:t>работает</w:t>
      </w:r>
      <w:r>
        <w:t></w:t>
      </w:r>
      <w:r>
        <w:rPr>
          <w:rFonts w:hint="eastAsia"/>
        </w:rPr>
        <w:t>без</w:t>
      </w:r>
      <w:r>
        <w:t></w:t>
      </w:r>
      <w:r>
        <w:rPr>
          <w:rFonts w:hint="eastAsia"/>
        </w:rPr>
        <w:t>изменений</w:t>
      </w:r>
      <w:r>
        <w:t></w:t>
      </w:r>
      <w:r>
        <w:t></w:t>
      </w:r>
      <w:r>
        <w:t></w:t>
      </w:r>
      <w:r>
        <w:t></w:t>
      </w:r>
      <w:r>
        <w:t></w:t>
      </w:r>
      <w:r>
        <w:t></w:t>
      </w:r>
      <w:r>
        <w:rPr>
          <w:rFonts w:hint="eastAsia"/>
        </w:rPr>
        <w:t>ввод</w:t>
      </w:r>
      <w:r>
        <w:t></w:t>
      </w:r>
      <w:r>
        <w:rPr>
          <w:rFonts w:hint="eastAsia"/>
        </w:rPr>
        <w:t>дополнительной</w:t>
      </w:r>
      <w:r>
        <w:t></w:t>
      </w:r>
      <w:r>
        <w:rPr>
          <w:rFonts w:hint="eastAsia"/>
        </w:rPr>
        <w:t>бригады</w:t>
      </w:r>
      <w:r>
        <w:t></w:t>
      </w:r>
      <w:r>
        <w:rPr>
          <w:rFonts w:hint="eastAsia"/>
        </w:rPr>
        <w:t>ПТО</w:t>
      </w:r>
      <w:r>
        <w:t></w:t>
      </w:r>
      <w:r>
        <w:t></w:t>
      </w:r>
      <w:r>
        <w:t></w:t>
      </w:r>
      <w:r>
        <w:t></w:t>
      </w:r>
      <w:r>
        <w:t></w:t>
      </w:r>
      <w:r>
        <w:t></w:t>
      </w:r>
      <w:r>
        <w:rPr>
          <w:rFonts w:hint="eastAsia"/>
        </w:rPr>
        <w:t>строительство</w:t>
      </w:r>
      <w:r>
        <w:t></w:t>
      </w:r>
      <w:r>
        <w:rPr>
          <w:rFonts w:hint="eastAsia"/>
        </w:rPr>
        <w:t>одного</w:t>
      </w:r>
      <w:r>
        <w:t></w:t>
      </w:r>
      <w:r>
        <w:rPr>
          <w:rFonts w:hint="eastAsia"/>
        </w:rPr>
        <w:t>приемо</w:t>
      </w:r>
      <w:r>
        <w:t></w:t>
      </w:r>
      <w:r>
        <w:rPr>
          <w:rFonts w:hint="eastAsia"/>
        </w:rPr>
        <w:t>отправочного</w:t>
      </w:r>
      <w:r>
        <w:t></w:t>
      </w:r>
      <w:r>
        <w:rPr>
          <w:rFonts w:hint="eastAsia"/>
        </w:rPr>
        <w:t>пути</w:t>
      </w:r>
      <w:r>
        <w:t></w:t>
      </w:r>
      <w:r>
        <w:rPr>
          <w:rFonts w:hint="eastAsia"/>
        </w:rPr>
        <w:t>и</w:t>
      </w:r>
      <w:r>
        <w:t></w:t>
      </w:r>
      <w:r>
        <w:rPr>
          <w:rFonts w:hint="eastAsia"/>
        </w:rPr>
        <w:t>ввод</w:t>
      </w:r>
      <w:r>
        <w:t></w:t>
      </w:r>
      <w:r>
        <w:rPr>
          <w:rFonts w:hint="eastAsia"/>
        </w:rPr>
        <w:t>до</w:t>
      </w:r>
      <w:r>
        <w:t></w:t>
      </w:r>
      <w:r>
        <w:rPr>
          <w:rFonts w:hint="eastAsia"/>
        </w:rPr>
        <w:t>полнительной</w:t>
      </w:r>
      <w:r>
        <w:t></w:t>
      </w:r>
      <w:r>
        <w:rPr>
          <w:rFonts w:hint="eastAsia"/>
        </w:rPr>
        <w:t>бригады</w:t>
      </w:r>
      <w:r>
        <w:t></w:t>
      </w:r>
      <w:r>
        <w:rPr>
          <w:rFonts w:hint="eastAsia"/>
        </w:rPr>
        <w:t>ПТО</w:t>
      </w:r>
      <w:r>
        <w:t></w:t>
      </w:r>
      <w:r>
        <w:t></w:t>
      </w:r>
      <w:r>
        <w:t></w:t>
      </w:r>
      <w:r>
        <w:t></w:t>
      </w:r>
      <w:r>
        <w:t></w:t>
      </w:r>
      <w:r>
        <w:t></w:t>
      </w:r>
      <w:r>
        <w:rPr>
          <w:rFonts w:hint="eastAsia"/>
        </w:rPr>
        <w:t>строительство</w:t>
      </w:r>
      <w:r>
        <w:t></w:t>
      </w:r>
      <w:r>
        <w:rPr>
          <w:rFonts w:hint="eastAsia"/>
        </w:rPr>
        <w:t>двух</w:t>
      </w:r>
      <w:r>
        <w:t></w:t>
      </w:r>
      <w:r>
        <w:rPr>
          <w:rFonts w:hint="eastAsia"/>
        </w:rPr>
        <w:t>приемо</w:t>
      </w:r>
      <w:r>
        <w:t></w:t>
      </w:r>
      <w:r>
        <w:rPr>
          <w:rFonts w:hint="eastAsia"/>
        </w:rPr>
        <w:t>отправочных</w:t>
      </w:r>
      <w:r>
        <w:t></w:t>
      </w:r>
      <w:r>
        <w:rPr>
          <w:rFonts w:hint="eastAsia"/>
        </w:rPr>
        <w:t>пу</w:t>
      </w:r>
      <w:r>
        <w:t></w:t>
      </w:r>
      <w:r>
        <w:rPr>
          <w:rFonts w:hint="eastAsia"/>
        </w:rPr>
        <w:t>тей</w:t>
      </w:r>
      <w:r>
        <w:t></w:t>
      </w:r>
      <w:r>
        <w:rPr>
          <w:rFonts w:hint="eastAsia"/>
        </w:rPr>
        <w:t>и</w:t>
      </w:r>
      <w:r>
        <w:t></w:t>
      </w:r>
      <w:r>
        <w:rPr>
          <w:rFonts w:hint="eastAsia"/>
        </w:rPr>
        <w:t>ввод</w:t>
      </w:r>
      <w:r>
        <w:t></w:t>
      </w:r>
      <w:r>
        <w:rPr>
          <w:rFonts w:hint="eastAsia"/>
        </w:rPr>
        <w:t>дополнительной</w:t>
      </w:r>
      <w:r>
        <w:t></w:t>
      </w:r>
      <w:r>
        <w:rPr>
          <w:rFonts w:hint="eastAsia"/>
        </w:rPr>
        <w:t>бригады</w:t>
      </w:r>
      <w:r>
        <w:t></w:t>
      </w:r>
      <w:r>
        <w:rPr>
          <w:rFonts w:hint="eastAsia"/>
        </w:rPr>
        <w:t>ПТО</w:t>
      </w:r>
      <w:r>
        <w:t></w:t>
      </w:r>
      <w:r>
        <w:t></w:t>
      </w:r>
      <w:r>
        <w:t></w:t>
      </w:r>
      <w:r>
        <w:t></w:t>
      </w:r>
      <w:r>
        <w:t></w:t>
      </w:r>
      <w:r>
        <w:t></w:t>
      </w:r>
      <w:r>
        <w:rPr>
          <w:rFonts w:hint="eastAsia"/>
        </w:rPr>
        <w:t>строительство</w:t>
      </w:r>
      <w:r>
        <w:t></w:t>
      </w:r>
      <w:r>
        <w:rPr>
          <w:rFonts w:hint="eastAsia"/>
        </w:rPr>
        <w:t>трех</w:t>
      </w:r>
      <w:r>
        <w:t></w:t>
      </w:r>
      <w:r>
        <w:rPr>
          <w:rFonts w:hint="eastAsia"/>
        </w:rPr>
        <w:t>приемо</w:t>
      </w:r>
      <w:r>
        <w:t></w:t>
      </w:r>
      <w:r>
        <w:rPr>
          <w:rFonts w:hint="eastAsia"/>
        </w:rPr>
        <w:t>отправочных</w:t>
      </w:r>
      <w:r>
        <w:t></w:t>
      </w:r>
      <w:r>
        <w:rPr>
          <w:rFonts w:hint="eastAsia"/>
        </w:rPr>
        <w:t>путей</w:t>
      </w:r>
      <w:r>
        <w:t></w:t>
      </w:r>
      <w:r>
        <w:rPr>
          <w:rFonts w:hint="eastAsia"/>
        </w:rPr>
        <w:t>и</w:t>
      </w:r>
      <w:r>
        <w:t></w:t>
      </w:r>
      <w:r>
        <w:rPr>
          <w:rFonts w:hint="eastAsia"/>
        </w:rPr>
        <w:t>ввод</w:t>
      </w:r>
      <w:r>
        <w:t></w:t>
      </w:r>
      <w:r>
        <w:rPr>
          <w:rFonts w:hint="eastAsia"/>
        </w:rPr>
        <w:t>дополнительной</w:t>
      </w:r>
      <w:r>
        <w:t></w:t>
      </w:r>
      <w:r>
        <w:rPr>
          <w:rFonts w:hint="eastAsia"/>
        </w:rPr>
        <w:t>бригады</w:t>
      </w:r>
      <w:r>
        <w:t></w:t>
      </w:r>
      <w:r>
        <w:rPr>
          <w:rFonts w:hint="eastAsia"/>
        </w:rPr>
        <w:t>ПТО</w:t>
      </w:r>
      <w:r>
        <w:t></w:t>
      </w:r>
    </w:p>
    <w:p w:rsidR="009F15FA" w:rsidRDefault="009F15FA" w:rsidP="009F15FA">
      <w:r>
        <w:rPr>
          <w:rFonts w:hint="eastAsia"/>
        </w:rPr>
        <w:t>Для</w:t>
      </w:r>
      <w:r>
        <w:t></w:t>
      </w:r>
      <w:r>
        <w:rPr>
          <w:rFonts w:hint="eastAsia"/>
        </w:rPr>
        <w:t>обработки</w:t>
      </w:r>
      <w:r>
        <w:t></w:t>
      </w:r>
      <w:r>
        <w:rPr>
          <w:rFonts w:hint="eastAsia"/>
        </w:rPr>
        <w:t>возрастающих</w:t>
      </w:r>
      <w:r>
        <w:t></w:t>
      </w:r>
      <w:r>
        <w:rPr>
          <w:rFonts w:hint="eastAsia"/>
        </w:rPr>
        <w:t>объемов</w:t>
      </w:r>
      <w:r>
        <w:t></w:t>
      </w:r>
      <w:r>
        <w:rPr>
          <w:rFonts w:hint="eastAsia"/>
        </w:rPr>
        <w:t>перевозок</w:t>
      </w:r>
      <w:r>
        <w:t></w:t>
      </w:r>
      <w:r>
        <w:t></w:t>
      </w:r>
      <w:r>
        <w:rPr>
          <w:rFonts w:hint="eastAsia"/>
        </w:rPr>
        <w:t>с</w:t>
      </w:r>
      <w:r>
        <w:t></w:t>
      </w:r>
      <w:r>
        <w:rPr>
          <w:rFonts w:hint="eastAsia"/>
        </w:rPr>
        <w:t>целью</w:t>
      </w:r>
      <w:r>
        <w:t></w:t>
      </w:r>
      <w:r>
        <w:rPr>
          <w:rFonts w:hint="eastAsia"/>
        </w:rPr>
        <w:t>минимизации</w:t>
      </w:r>
      <w:r>
        <w:t></w:t>
      </w:r>
      <w:r>
        <w:rPr>
          <w:rFonts w:hint="eastAsia"/>
        </w:rPr>
        <w:t>приведенных</w:t>
      </w:r>
      <w:r>
        <w:t></w:t>
      </w:r>
      <w:r>
        <w:rPr>
          <w:rFonts w:hint="eastAsia"/>
        </w:rPr>
        <w:t>расходов</w:t>
      </w:r>
      <w:r>
        <w:t></w:t>
      </w:r>
      <w:r>
        <w:t></w:t>
      </w:r>
      <w:r>
        <w:rPr>
          <w:rFonts w:hint="eastAsia"/>
        </w:rPr>
        <w:t>необходимо</w:t>
      </w:r>
      <w:r>
        <w:t></w:t>
      </w:r>
      <w:r>
        <w:t></w:t>
      </w:r>
      <w:r>
        <w:rPr>
          <w:rFonts w:hint="eastAsia"/>
        </w:rPr>
        <w:t>в</w:t>
      </w:r>
      <w:r>
        <w:t></w:t>
      </w:r>
      <w:r>
        <w:rPr>
          <w:rFonts w:hint="eastAsia"/>
        </w:rPr>
        <w:t>течение</w:t>
      </w:r>
      <w:r>
        <w:t></w:t>
      </w:r>
      <w:r>
        <w:rPr>
          <w:rFonts w:hint="eastAsia"/>
        </w:rPr>
        <w:t>первых</w:t>
      </w:r>
      <w:r>
        <w:t></w:t>
      </w:r>
      <w:r>
        <w:rPr>
          <w:rFonts w:hint="eastAsia"/>
        </w:rPr>
        <w:t>двух</w:t>
      </w:r>
      <w:r>
        <w:t></w:t>
      </w:r>
      <w:r>
        <w:rPr>
          <w:rFonts w:hint="eastAsia"/>
        </w:rPr>
        <w:t>лет</w:t>
      </w:r>
      <w:r>
        <w:t></w:t>
      </w:r>
      <w:r>
        <w:rPr>
          <w:rFonts w:hint="eastAsia"/>
        </w:rPr>
        <w:t>работать</w:t>
      </w:r>
      <w:r>
        <w:t></w:t>
      </w:r>
      <w:r>
        <w:rPr>
          <w:rFonts w:hint="eastAsia"/>
        </w:rPr>
        <w:t>с</w:t>
      </w:r>
      <w:r>
        <w:t></w:t>
      </w:r>
      <w:r>
        <w:rPr>
          <w:rFonts w:hint="eastAsia"/>
        </w:rPr>
        <w:t>тех</w:t>
      </w:r>
      <w:r>
        <w:t></w:t>
      </w:r>
      <w:r>
        <w:rPr>
          <w:rFonts w:hint="eastAsia"/>
        </w:rPr>
        <w:t>ническим</w:t>
      </w:r>
      <w:r>
        <w:t></w:t>
      </w:r>
      <w:r>
        <w:rPr>
          <w:rFonts w:hint="eastAsia"/>
        </w:rPr>
        <w:t>оснащением</w:t>
      </w:r>
      <w:r>
        <w:t></w:t>
      </w:r>
      <w:r>
        <w:rPr>
          <w:rFonts w:hint="eastAsia"/>
        </w:rPr>
        <w:t>по</w:t>
      </w:r>
      <w:r>
        <w:t></w:t>
      </w:r>
      <w:r>
        <w:rPr>
          <w:rFonts w:hint="eastAsia"/>
        </w:rPr>
        <w:t>варианту</w:t>
      </w:r>
      <w:r>
        <w:t></w:t>
      </w:r>
      <w:r>
        <w:t></w:t>
      </w:r>
      <w:r>
        <w:t></w:t>
      </w:r>
      <w:r>
        <w:t></w:t>
      </w:r>
      <w:r>
        <w:rPr>
          <w:rFonts w:hint="eastAsia"/>
        </w:rPr>
        <w:t>исходная</w:t>
      </w:r>
      <w:r>
        <w:t></w:t>
      </w:r>
      <w:r>
        <w:rPr>
          <w:rFonts w:hint="eastAsia"/>
        </w:rPr>
        <w:t>схема</w:t>
      </w:r>
      <w:r>
        <w:t></w:t>
      </w:r>
      <w:r>
        <w:rPr>
          <w:rFonts w:hint="eastAsia"/>
        </w:rPr>
        <w:t>станции</w:t>
      </w:r>
      <w:r>
        <w:t></w:t>
      </w:r>
      <w:r>
        <w:t></w:t>
      </w:r>
      <w:r>
        <w:t></w:t>
      </w:r>
      <w:r>
        <w:rPr>
          <w:rFonts w:hint="eastAsia"/>
        </w:rPr>
        <w:t>к</w:t>
      </w:r>
      <w:r>
        <w:t></w:t>
      </w:r>
      <w:r>
        <w:rPr>
          <w:rFonts w:hint="eastAsia"/>
        </w:rPr>
        <w:t>началу</w:t>
      </w:r>
      <w:r>
        <w:t></w:t>
      </w:r>
      <w:r>
        <w:rPr>
          <w:rFonts w:hint="eastAsia"/>
        </w:rPr>
        <w:t>третьего</w:t>
      </w:r>
      <w:r>
        <w:t></w:t>
      </w:r>
      <w:r>
        <w:rPr>
          <w:rFonts w:hint="eastAsia"/>
        </w:rPr>
        <w:t>года</w:t>
      </w:r>
      <w:r>
        <w:t></w:t>
      </w:r>
      <w:r>
        <w:rPr>
          <w:rFonts w:hint="eastAsia"/>
        </w:rPr>
        <w:t>перейти</w:t>
      </w:r>
      <w:r>
        <w:t></w:t>
      </w:r>
      <w:r>
        <w:rPr>
          <w:rFonts w:hint="eastAsia"/>
        </w:rPr>
        <w:t>на</w:t>
      </w:r>
      <w:r>
        <w:t></w:t>
      </w:r>
      <w:r>
        <w:rPr>
          <w:rFonts w:hint="eastAsia"/>
        </w:rPr>
        <w:t>техническое</w:t>
      </w:r>
      <w:r>
        <w:t></w:t>
      </w:r>
      <w:r>
        <w:rPr>
          <w:rFonts w:hint="eastAsia"/>
        </w:rPr>
        <w:t>оснащение</w:t>
      </w:r>
      <w:r>
        <w:t></w:t>
      </w:r>
      <w:r>
        <w:rPr>
          <w:rFonts w:hint="eastAsia"/>
        </w:rPr>
        <w:t>по</w:t>
      </w:r>
      <w:r>
        <w:t></w:t>
      </w:r>
      <w:r>
        <w:rPr>
          <w:rFonts w:hint="eastAsia"/>
        </w:rPr>
        <w:t>варианту</w:t>
      </w:r>
      <w:r>
        <w:t></w:t>
      </w:r>
      <w:r>
        <w:t></w:t>
      </w:r>
      <w:r>
        <w:t></w:t>
      </w:r>
      <w:r>
        <w:t></w:t>
      </w:r>
      <w:r>
        <w:rPr>
          <w:rFonts w:hint="eastAsia"/>
        </w:rPr>
        <w:t>вводится</w:t>
      </w:r>
      <w:r>
        <w:t></w:t>
      </w:r>
      <w:r>
        <w:rPr>
          <w:rFonts w:hint="eastAsia"/>
        </w:rPr>
        <w:t>до</w:t>
      </w:r>
      <w:r>
        <w:t></w:t>
      </w:r>
      <w:r>
        <w:rPr>
          <w:rFonts w:hint="eastAsia"/>
        </w:rPr>
        <w:t>полнительная</w:t>
      </w:r>
      <w:r>
        <w:t></w:t>
      </w:r>
      <w:r>
        <w:rPr>
          <w:rFonts w:hint="eastAsia"/>
        </w:rPr>
        <w:t>бригада</w:t>
      </w:r>
      <w:r>
        <w:t></w:t>
      </w:r>
      <w:r>
        <w:rPr>
          <w:rFonts w:hint="eastAsia"/>
        </w:rPr>
        <w:t>ПТО</w:t>
      </w:r>
      <w:r>
        <w:t></w:t>
      </w:r>
      <w:r>
        <w:t></w:t>
      </w:r>
      <w:r>
        <w:t></w:t>
      </w:r>
      <w:r>
        <w:rPr>
          <w:rFonts w:hint="eastAsia"/>
        </w:rPr>
        <w:t>к</w:t>
      </w:r>
      <w:r>
        <w:t></w:t>
      </w:r>
      <w:r>
        <w:rPr>
          <w:rFonts w:hint="eastAsia"/>
        </w:rPr>
        <w:t>началу</w:t>
      </w:r>
      <w:r>
        <w:t></w:t>
      </w:r>
      <w:r>
        <w:rPr>
          <w:rFonts w:hint="eastAsia"/>
        </w:rPr>
        <w:t>шестого</w:t>
      </w:r>
      <w:r>
        <w:t></w:t>
      </w:r>
      <w:r>
        <w:rPr>
          <w:rFonts w:hint="eastAsia"/>
        </w:rPr>
        <w:t>года</w:t>
      </w:r>
      <w:r>
        <w:t></w:t>
      </w:r>
      <w:r>
        <w:rPr>
          <w:rFonts w:hint="eastAsia"/>
        </w:rPr>
        <w:t>перейти</w:t>
      </w:r>
      <w:r>
        <w:t></w:t>
      </w:r>
      <w:r>
        <w:rPr>
          <w:rFonts w:hint="eastAsia"/>
        </w:rPr>
        <w:t>на</w:t>
      </w:r>
      <w:r>
        <w:t></w:t>
      </w:r>
      <w:r>
        <w:rPr>
          <w:rFonts w:hint="eastAsia"/>
        </w:rPr>
        <w:t>техническое</w:t>
      </w:r>
      <w:r>
        <w:t></w:t>
      </w:r>
      <w:r>
        <w:rPr>
          <w:rFonts w:hint="eastAsia"/>
        </w:rPr>
        <w:t>ос</w:t>
      </w:r>
      <w:r>
        <w:t></w:t>
      </w:r>
      <w:r>
        <w:rPr>
          <w:rFonts w:hint="eastAsia"/>
        </w:rPr>
        <w:t>нащение</w:t>
      </w:r>
      <w:r>
        <w:t></w:t>
      </w:r>
      <w:r>
        <w:rPr>
          <w:rFonts w:hint="eastAsia"/>
        </w:rPr>
        <w:t>по</w:t>
      </w:r>
      <w:r>
        <w:t></w:t>
      </w:r>
      <w:r>
        <w:rPr>
          <w:rFonts w:hint="eastAsia"/>
        </w:rPr>
        <w:t>варианту</w:t>
      </w:r>
      <w:r>
        <w:t></w:t>
      </w:r>
      <w:r>
        <w:t></w:t>
      </w:r>
      <w:r>
        <w:t></w:t>
      </w:r>
      <w:r>
        <w:rPr>
          <w:rFonts w:hint="eastAsia"/>
        </w:rPr>
        <w:t>и</w:t>
      </w:r>
      <w:r>
        <w:t></w:t>
      </w:r>
      <w:r>
        <w:rPr>
          <w:rFonts w:hint="eastAsia"/>
        </w:rPr>
        <w:t>продолжать</w:t>
      </w:r>
      <w:r>
        <w:t></w:t>
      </w:r>
      <w:r>
        <w:rPr>
          <w:rFonts w:hint="eastAsia"/>
        </w:rPr>
        <w:t>работу</w:t>
      </w:r>
      <w:r>
        <w:t></w:t>
      </w:r>
      <w:r>
        <w:rPr>
          <w:rFonts w:hint="eastAsia"/>
        </w:rPr>
        <w:t>до</w:t>
      </w:r>
      <w:r>
        <w:t></w:t>
      </w:r>
      <w:r>
        <w:rPr>
          <w:rFonts w:hint="eastAsia"/>
        </w:rPr>
        <w:t>конца</w:t>
      </w:r>
      <w:r>
        <w:t></w:t>
      </w:r>
      <w:r>
        <w:rPr>
          <w:rFonts w:hint="eastAsia"/>
        </w:rPr>
        <w:t>расчетного</w:t>
      </w:r>
      <w:r>
        <w:t></w:t>
      </w:r>
      <w:r>
        <w:rPr>
          <w:rFonts w:hint="eastAsia"/>
        </w:rPr>
        <w:t>периода</w:t>
      </w:r>
      <w:r>
        <w:t></w:t>
      </w:r>
      <w:r>
        <w:rPr>
          <w:rFonts w:hint="eastAsia"/>
        </w:rPr>
        <w:t>без</w:t>
      </w:r>
      <w:r>
        <w:t></w:t>
      </w:r>
      <w:r>
        <w:rPr>
          <w:rFonts w:hint="eastAsia"/>
        </w:rPr>
        <w:t>изменений</w:t>
      </w:r>
      <w:r>
        <w:t></w:t>
      </w:r>
      <w:r>
        <w:t></w:t>
      </w:r>
      <w:r>
        <w:rPr>
          <w:rFonts w:hint="eastAsia"/>
        </w:rPr>
        <w:t>Техническое</w:t>
      </w:r>
      <w:r>
        <w:t></w:t>
      </w:r>
      <w:r>
        <w:rPr>
          <w:rFonts w:hint="eastAsia"/>
        </w:rPr>
        <w:t>оснащение</w:t>
      </w:r>
      <w:r>
        <w:t></w:t>
      </w:r>
      <w:r>
        <w:t></w:t>
      </w:r>
      <w:r>
        <w:t></w:t>
      </w:r>
      <w:r>
        <w:rPr>
          <w:rFonts w:hint="eastAsia"/>
        </w:rPr>
        <w:t>го</w:t>
      </w:r>
      <w:r>
        <w:t></w:t>
      </w:r>
      <w:r>
        <w:rPr>
          <w:rFonts w:hint="eastAsia"/>
        </w:rPr>
        <w:t>варианта</w:t>
      </w:r>
      <w:r>
        <w:t></w:t>
      </w:r>
      <w:r>
        <w:rPr>
          <w:rFonts w:hint="eastAsia"/>
        </w:rPr>
        <w:t>включает</w:t>
      </w:r>
      <w:r>
        <w:t></w:t>
      </w:r>
      <w:r>
        <w:rPr>
          <w:rFonts w:hint="eastAsia"/>
        </w:rPr>
        <w:t>строительство</w:t>
      </w:r>
      <w:r>
        <w:t></w:t>
      </w:r>
      <w:r>
        <w:rPr>
          <w:rFonts w:hint="eastAsia"/>
        </w:rPr>
        <w:t>од</w:t>
      </w:r>
      <w:r>
        <w:t></w:t>
      </w:r>
      <w:r>
        <w:rPr>
          <w:rFonts w:hint="eastAsia"/>
        </w:rPr>
        <w:t>ного</w:t>
      </w:r>
      <w:r>
        <w:t></w:t>
      </w:r>
      <w:r>
        <w:rPr>
          <w:rFonts w:hint="eastAsia"/>
        </w:rPr>
        <w:t>пути</w:t>
      </w:r>
      <w:r>
        <w:t></w:t>
      </w:r>
      <w:r>
        <w:rPr>
          <w:rFonts w:hint="eastAsia"/>
        </w:rPr>
        <w:t>и</w:t>
      </w:r>
      <w:r>
        <w:t></w:t>
      </w:r>
      <w:r>
        <w:rPr>
          <w:rFonts w:hint="eastAsia"/>
        </w:rPr>
        <w:t>ввод</w:t>
      </w:r>
      <w:r>
        <w:t></w:t>
      </w:r>
      <w:r>
        <w:rPr>
          <w:rFonts w:hint="eastAsia"/>
        </w:rPr>
        <w:t>дополнительной</w:t>
      </w:r>
      <w:r>
        <w:t></w:t>
      </w:r>
      <w:r>
        <w:rPr>
          <w:rFonts w:hint="eastAsia"/>
        </w:rPr>
        <w:t>бригады</w:t>
      </w:r>
      <w:r>
        <w:t></w:t>
      </w:r>
      <w:r>
        <w:rPr>
          <w:rFonts w:hint="eastAsia"/>
        </w:rPr>
        <w:t>ПТО</w:t>
      </w:r>
      <w:r>
        <w:t></w:t>
      </w:r>
      <w:r>
        <w:t></w:t>
      </w:r>
      <w:r>
        <w:rPr>
          <w:rFonts w:hint="eastAsia"/>
        </w:rPr>
        <w:t>относительно</w:t>
      </w:r>
      <w:r>
        <w:t></w:t>
      </w:r>
      <w:r>
        <w:rPr>
          <w:rFonts w:hint="eastAsia"/>
        </w:rPr>
        <w:t>исходного</w:t>
      </w:r>
      <w:r>
        <w:t></w:t>
      </w:r>
      <w:r>
        <w:rPr>
          <w:rFonts w:hint="eastAsia"/>
        </w:rPr>
        <w:t>со</w:t>
      </w:r>
      <w:r>
        <w:t></w:t>
      </w:r>
      <w:r>
        <w:rPr>
          <w:rFonts w:hint="eastAsia"/>
        </w:rPr>
        <w:t>стояния</w:t>
      </w:r>
      <w:r>
        <w:t></w:t>
      </w:r>
      <w:r>
        <w:rPr>
          <w:rFonts w:hint="eastAsia"/>
        </w:rPr>
        <w:t>работы</w:t>
      </w:r>
      <w:r>
        <w:t></w:t>
      </w:r>
      <w:r>
        <w:rPr>
          <w:rFonts w:hint="eastAsia"/>
        </w:rPr>
        <w:t>станции</w:t>
      </w:r>
      <w:r>
        <w:t></w:t>
      </w:r>
      <w:r>
        <w:t></w:t>
      </w:r>
      <w:r>
        <w:t></w:t>
      </w:r>
      <w:r>
        <w:rPr>
          <w:rFonts w:hint="eastAsia"/>
        </w:rPr>
        <w:t>При</w:t>
      </w:r>
      <w:r>
        <w:t></w:t>
      </w:r>
      <w:r>
        <w:rPr>
          <w:rFonts w:hint="eastAsia"/>
        </w:rPr>
        <w:t>этом</w:t>
      </w:r>
      <w:r>
        <w:t></w:t>
      </w:r>
      <w:r>
        <w:rPr>
          <w:rFonts w:hint="eastAsia"/>
        </w:rPr>
        <w:t>минимальная</w:t>
      </w:r>
      <w:r>
        <w:t></w:t>
      </w:r>
      <w:r>
        <w:rPr>
          <w:rFonts w:hint="eastAsia"/>
        </w:rPr>
        <w:t>сумма</w:t>
      </w:r>
      <w:r>
        <w:t></w:t>
      </w:r>
      <w:r>
        <w:rPr>
          <w:rFonts w:hint="eastAsia"/>
        </w:rPr>
        <w:t>приведенных</w:t>
      </w:r>
      <w:r>
        <w:t></w:t>
      </w:r>
      <w:r>
        <w:rPr>
          <w:rFonts w:hint="eastAsia"/>
        </w:rPr>
        <w:t>затрат</w:t>
      </w:r>
      <w:r>
        <w:t></w:t>
      </w:r>
      <w:r>
        <w:rPr>
          <w:rFonts w:hint="eastAsia"/>
        </w:rPr>
        <w:t>составляет</w:t>
      </w:r>
      <w:r>
        <w:t></w:t>
      </w:r>
      <w:r>
        <w:t></w:t>
      </w:r>
      <w:r>
        <w:t></w:t>
      </w:r>
      <w:r>
        <w:t></w:t>
      </w:r>
      <w:r>
        <w:t></w:t>
      </w:r>
      <w:r>
        <w:t></w:t>
      </w:r>
      <w:r>
        <w:t></w:t>
      </w:r>
      <w:r>
        <w:t></w:t>
      </w:r>
      <w:r>
        <w:rPr>
          <w:rFonts w:hint="eastAsia"/>
        </w:rPr>
        <w:t>млн</w:t>
      </w:r>
      <w:r>
        <w:t></w:t>
      </w:r>
      <w:r>
        <w:rPr>
          <w:rFonts w:hint="eastAsia"/>
        </w:rPr>
        <w:t>руб</w:t>
      </w:r>
      <w:r>
        <w:t></w:t>
      </w:r>
      <w:r>
        <w:t></w:t>
      </w:r>
      <w:r>
        <w:t></w:t>
      </w:r>
      <w:r>
        <w:rPr>
          <w:rFonts w:hint="eastAsia"/>
        </w:rPr>
        <w:t>а</w:t>
      </w:r>
      <w:r>
        <w:t></w:t>
      </w:r>
      <w:r>
        <w:rPr>
          <w:rFonts w:hint="eastAsia"/>
        </w:rPr>
        <w:t>общая</w:t>
      </w:r>
      <w:r>
        <w:t></w:t>
      </w:r>
      <w:r>
        <w:rPr>
          <w:rFonts w:hint="eastAsia"/>
        </w:rPr>
        <w:t>экономическая</w:t>
      </w:r>
      <w:r>
        <w:t></w:t>
      </w:r>
      <w:r>
        <w:rPr>
          <w:rFonts w:hint="eastAsia"/>
        </w:rPr>
        <w:t>эффективность</w:t>
      </w:r>
      <w:r>
        <w:t></w:t>
      </w:r>
      <w:r>
        <w:rPr>
          <w:rFonts w:hint="eastAsia"/>
        </w:rPr>
        <w:t>от</w:t>
      </w:r>
      <w:r>
        <w:t></w:t>
      </w:r>
      <w:r>
        <w:rPr>
          <w:rFonts w:hint="eastAsia"/>
        </w:rPr>
        <w:t>предло</w:t>
      </w:r>
      <w:r>
        <w:t></w:t>
      </w:r>
      <w:r>
        <w:rPr>
          <w:rFonts w:hint="eastAsia"/>
        </w:rPr>
        <w:t>женных</w:t>
      </w:r>
      <w:r>
        <w:t></w:t>
      </w:r>
      <w:r>
        <w:rPr>
          <w:rFonts w:hint="eastAsia"/>
        </w:rPr>
        <w:t>мероприятий</w:t>
      </w:r>
      <w:r>
        <w:t></w:t>
      </w:r>
      <w:r>
        <w:t></w:t>
      </w:r>
      <w:r>
        <w:t></w:t>
      </w:r>
      <w:r>
        <w:t></w:t>
      </w:r>
      <w:r>
        <w:t></w:t>
      </w:r>
      <w:r>
        <w:t></w:t>
      </w:r>
      <w:r>
        <w:t></w:t>
      </w:r>
      <w:r>
        <w:t></w:t>
      </w:r>
      <w:r>
        <w:t></w:t>
      </w:r>
      <w:r>
        <w:rPr>
          <w:rFonts w:hint="eastAsia"/>
        </w:rPr>
        <w:t>млн</w:t>
      </w:r>
      <w:r>
        <w:t></w:t>
      </w:r>
      <w:r>
        <w:rPr>
          <w:rFonts w:hint="eastAsia"/>
        </w:rPr>
        <w:t>за</w:t>
      </w:r>
      <w:r>
        <w:t></w:t>
      </w:r>
      <w:r>
        <w:t></w:t>
      </w:r>
      <w:r>
        <w:t></w:t>
      </w:r>
      <w:r>
        <w:t></w:t>
      </w:r>
      <w:r>
        <w:rPr>
          <w:rFonts w:hint="eastAsia"/>
        </w:rPr>
        <w:t>лет</w:t>
      </w:r>
      <w:r>
        <w:t></w:t>
      </w:r>
    </w:p>
    <w:p w:rsidR="009F15FA" w:rsidRDefault="009F15FA" w:rsidP="009F15FA">
      <w:r>
        <w:t></w:t>
      </w:r>
      <w:r>
        <w:t></w:t>
      </w:r>
    </w:p>
    <w:p w:rsidR="009F15FA" w:rsidRDefault="009F15FA" w:rsidP="009F15FA">
      <w:r>
        <w:t></w:t>
      </w:r>
    </w:p>
    <w:p w:rsidR="009F15FA" w:rsidRDefault="009F15FA" w:rsidP="009F15FA">
      <w:r>
        <w:t></w:t>
      </w:r>
      <w:r>
        <w:tab/>
      </w:r>
      <w:r>
        <w:t></w:t>
      </w:r>
      <w:r>
        <w:t></w:t>
      </w:r>
      <w:r>
        <w:t></w:t>
      </w:r>
      <w:r>
        <w:t></w:t>
      </w:r>
      <w:r>
        <w:tab/>
      </w:r>
    </w:p>
    <w:p w:rsidR="009F15FA" w:rsidRDefault="009F15FA" w:rsidP="009F15FA">
      <w:r>
        <w:tab/>
      </w:r>
      <w:r>
        <w:t></w:t>
      </w:r>
      <w:r>
        <w:t></w:t>
      </w:r>
      <w:r>
        <w:t></w:t>
      </w:r>
      <w:r>
        <w:t></w:t>
      </w:r>
      <w:r>
        <w:t></w:t>
      </w:r>
      <w:r>
        <w:t></w:t>
      </w:r>
      <w:r>
        <w:rPr>
          <w:rFonts w:hint="eastAsia"/>
        </w:rPr>
        <w:t>Парк</w:t>
      </w:r>
      <w:r>
        <w:t></w:t>
      </w:r>
      <w:r>
        <w:rPr>
          <w:rFonts w:hint="eastAsia"/>
        </w:rPr>
        <w:t>Б</w:t>
      </w:r>
      <w:r>
        <w:t></w:t>
      </w:r>
      <w:r>
        <w:t></w:t>
      </w:r>
      <w:r>
        <w:t></w:t>
      </w:r>
      <w:r>
        <w:t></w:t>
      </w:r>
      <w:r>
        <w:t></w:t>
      </w:r>
      <w:r>
        <w:rPr>
          <w:rFonts w:hint="eastAsia"/>
        </w:rPr>
        <w:t>••</w:t>
      </w:r>
      <w:r>
        <w:tab/>
      </w:r>
      <w:r>
        <w:rPr>
          <w:rFonts w:hint="eastAsia"/>
        </w:rPr>
        <w:t>Гі</w:t>
      </w:r>
    </w:p>
    <w:p w:rsidR="009F15FA" w:rsidRDefault="009F15FA" w:rsidP="009F15FA">
      <w:r>
        <w:tab/>
      </w:r>
      <w:r>
        <w:t></w:t>
      </w:r>
      <w:r>
        <w:t></w:t>
      </w:r>
      <w:r>
        <w:t></w:t>
      </w:r>
      <w:r>
        <w:t></w:t>
      </w:r>
      <w:r>
        <w:t></w:t>
      </w:r>
      <w:r>
        <w:t></w:t>
      </w:r>
      <w:r>
        <w:rPr>
          <w:rFonts w:hint="eastAsia"/>
        </w:rPr>
        <w:t>Парк</w:t>
      </w:r>
      <w:r>
        <w:t></w:t>
      </w:r>
      <w:r>
        <w:t></w:t>
      </w:r>
      <w:r>
        <w:t></w:t>
      </w:r>
      <w:r>
        <w:t></w:t>
      </w:r>
      <w:r>
        <w:t></w:t>
      </w:r>
      <w:r>
        <w:t></w:t>
      </w:r>
      <w:r>
        <w:tab/>
      </w:r>
    </w:p>
    <w:p w:rsidR="009F15FA" w:rsidRDefault="009F15FA" w:rsidP="009F15FA">
      <w:r>
        <w:rPr>
          <w:rFonts w:hint="eastAsia"/>
        </w:rPr>
        <w:t>Обозначения</w:t>
      </w:r>
      <w:r>
        <w:t></w:t>
      </w:r>
      <w:r>
        <w:t></w:t>
      </w:r>
      <w:r>
        <w:t></w:t>
      </w:r>
      <w:r>
        <w:t></w:t>
      </w:r>
      <w:r>
        <w:t></w:t>
      </w:r>
      <w:r>
        <w:t></w:t>
      </w:r>
      <w:r>
        <w:t></w:t>
      </w:r>
      <w:r>
        <w:t></w:t>
      </w:r>
      <w:r>
        <w:rPr>
          <w:rFonts w:hint="eastAsia"/>
        </w:rPr>
        <w:t>Бригада</w:t>
      </w:r>
      <w:r>
        <w:t></w:t>
      </w:r>
      <w:r>
        <w:rPr>
          <w:rFonts w:hint="eastAsia"/>
        </w:rPr>
        <w:t>ПТО</w:t>
      </w:r>
      <w:r>
        <w:t></w:t>
      </w:r>
      <w:r>
        <w:t></w:t>
      </w:r>
      <w:r>
        <w:t></w:t>
      </w:r>
      <w:r>
        <w:rPr>
          <w:rFonts w:hint="eastAsia"/>
        </w:rPr>
        <w:t>Ь</w:t>
      </w:r>
      <w:r>
        <w:t></w:t>
      </w:r>
      <w:r>
        <w:t></w:t>
      </w:r>
      <w:r>
        <w:t></w:t>
      </w:r>
      <w:r>
        <w:t></w:t>
      </w:r>
      <w:r>
        <w:rPr>
          <w:rFonts w:hint="eastAsia"/>
        </w:rPr>
        <w:t>Маневровый</w:t>
      </w:r>
      <w:r>
        <w:t></w:t>
      </w:r>
      <w:r>
        <w:rPr>
          <w:rFonts w:hint="eastAsia"/>
        </w:rPr>
        <w:t>локомотив</w:t>
      </w:r>
    </w:p>
    <w:p w:rsidR="009F15FA" w:rsidRDefault="009F15FA" w:rsidP="009F15FA">
      <w:r>
        <w:rPr>
          <w:rFonts w:hint="eastAsia"/>
        </w:rPr>
        <w:t>Технические</w:t>
      </w:r>
      <w:r>
        <w:t></w:t>
      </w:r>
      <w:r>
        <w:rPr>
          <w:rFonts w:hint="eastAsia"/>
        </w:rPr>
        <w:t>состояния</w:t>
      </w:r>
      <w:r>
        <w:t></w:t>
      </w:r>
      <w:r>
        <w:rPr>
          <w:rFonts w:hint="eastAsia"/>
        </w:rPr>
        <w:t>системы</w:t>
      </w:r>
    </w:p>
    <w:p w:rsidR="009F15FA" w:rsidRDefault="009F15FA" w:rsidP="009F15FA">
      <w:r>
        <w:rPr>
          <w:rFonts w:hint="eastAsia"/>
        </w:rPr>
        <w:t>О</w:t>
      </w:r>
      <w:r>
        <w:t></w:t>
      </w:r>
      <w:r>
        <w:t></w:t>
      </w:r>
      <w:r>
        <w:t></w:t>
      </w:r>
      <w:r>
        <w:t></w:t>
      </w:r>
      <w:r>
        <w:t></w:t>
      </w:r>
      <w:r>
        <w:t></w:t>
      </w:r>
      <w:r>
        <w:t></w:t>
      </w:r>
      <w:r>
        <w:rPr>
          <w:rFonts w:hint="eastAsia"/>
        </w:rPr>
        <w:t>И</w:t>
      </w:r>
      <w:r>
        <w:tab/>
      </w:r>
      <w:r>
        <w:t></w:t>
      </w:r>
      <w:r>
        <w:t></w:t>
      </w:r>
      <w:r>
        <w:t></w:t>
      </w:r>
      <w:r>
        <w:t></w:t>
      </w:r>
      <w:r>
        <w:t></w:t>
      </w:r>
      <w:r>
        <w:t></w:t>
      </w:r>
      <w:r>
        <w:t></w:t>
      </w:r>
      <w:r>
        <w:rPr>
          <w:rFonts w:hint="eastAsia"/>
        </w:rPr>
        <w:t>И</w:t>
      </w:r>
    </w:p>
    <w:p w:rsidR="009F15FA" w:rsidRDefault="009F15FA" w:rsidP="009F15FA">
      <w:r>
        <w:t></w:t>
      </w:r>
      <w:r>
        <w:t></w:t>
      </w:r>
      <w:r>
        <w:t></w:t>
      </w:r>
      <w:r>
        <w:t></w:t>
      </w:r>
      <w:r>
        <w:rPr>
          <w:rFonts w:hint="eastAsia"/>
        </w:rPr>
        <w:t>ПаркЕ</w:t>
      </w:r>
      <w:r>
        <w:t></w:t>
      </w:r>
      <w:r>
        <w:t></w:t>
      </w:r>
      <w:r>
        <w:t></w:t>
      </w:r>
      <w:r>
        <w:t></w:t>
      </w:r>
      <w:r>
        <w:t></w:t>
      </w:r>
      <w:r>
        <w:t></w:t>
      </w:r>
      <w:r>
        <w:t></w:t>
      </w:r>
      <w:r>
        <w:t></w:t>
      </w:r>
      <w:r>
        <w:t></w:t>
      </w:r>
      <w:r>
        <w:t></w:t>
      </w:r>
      <w:r>
        <w:t></w:t>
      </w:r>
      <w:r>
        <w:t></w:t>
      </w:r>
      <w:r>
        <w:rPr>
          <w:rFonts w:hint="eastAsia"/>
        </w:rPr>
        <w:t>Парк</w:t>
      </w:r>
      <w:r>
        <w:t></w:t>
      </w:r>
      <w:r>
        <w:t></w:t>
      </w:r>
      <w:r>
        <w:t></w:t>
      </w:r>
      <w:r>
        <w:t></w:t>
      </w:r>
      <w:r>
        <w:t></w:t>
      </w:r>
    </w:p>
    <w:p w:rsidR="009F15FA" w:rsidRDefault="009F15FA" w:rsidP="009F15FA">
      <w:r>
        <w:t></w:t>
      </w:r>
      <w:r>
        <w:t></w:t>
      </w:r>
      <w:r>
        <w:t></w:t>
      </w:r>
      <w:r>
        <w:t></w:t>
      </w:r>
      <w:r>
        <w:rPr>
          <w:rFonts w:hint="eastAsia"/>
        </w:rPr>
        <w:t>ПаркЕ</w:t>
      </w:r>
      <w:r>
        <w:t></w:t>
      </w:r>
      <w:r>
        <w:t></w:t>
      </w:r>
      <w:r>
        <w:t></w:t>
      </w:r>
      <w:r>
        <w:t></w:t>
      </w:r>
      <w:r>
        <w:t></w:t>
      </w:r>
      <w:r>
        <w:t></w:t>
      </w:r>
      <w:r>
        <w:t></w:t>
      </w:r>
      <w:r>
        <w:t></w:t>
      </w:r>
      <w:r>
        <w:t></w:t>
      </w:r>
      <w:r>
        <w:t></w:t>
      </w:r>
      <w:r>
        <w:t></w:t>
      </w:r>
      <w:r>
        <w:rPr>
          <w:rFonts w:hint="eastAsia"/>
        </w:rPr>
        <w:t>Парк</w:t>
      </w:r>
      <w:r>
        <w:t></w:t>
      </w:r>
      <w:r>
        <w:t></w:t>
      </w:r>
      <w:r>
        <w:t></w:t>
      </w:r>
    </w:p>
    <w:p w:rsidR="009F15FA" w:rsidRDefault="009F15FA" w:rsidP="009F15FA">
      <w:r>
        <w:t></w:t>
      </w:r>
    </w:p>
    <w:p w:rsidR="009F15FA" w:rsidRDefault="009F15FA" w:rsidP="009F15FA">
      <w:r>
        <w:t></w:t>
      </w:r>
      <w:r>
        <w:tab/>
      </w:r>
      <w:r>
        <w:t></w:t>
      </w:r>
      <w:r>
        <w:tab/>
      </w:r>
      <w:r>
        <w:t></w:t>
      </w:r>
    </w:p>
    <w:p w:rsidR="009F15FA" w:rsidRDefault="009F15FA" w:rsidP="009F15FA">
      <w:r>
        <w:rPr>
          <w:rFonts w:hint="eastAsia"/>
        </w:rPr>
        <w:t>Расчетный</w:t>
      </w:r>
      <w:r>
        <w:t></w:t>
      </w:r>
      <w:r>
        <w:rPr>
          <w:rFonts w:hint="eastAsia"/>
        </w:rPr>
        <w:t>период</w:t>
      </w:r>
      <w:r>
        <w:t></w:t>
      </w:r>
      <w:r>
        <w:rPr>
          <w:rFonts w:hint="eastAsia"/>
        </w:rPr>
        <w:t>года</w:t>
      </w:r>
    </w:p>
    <w:p w:rsidR="009F15FA" w:rsidRDefault="009F15FA" w:rsidP="009F15FA"/>
    <w:p w:rsidR="009F15FA" w:rsidRDefault="009F15FA" w:rsidP="009F15FA">
      <w:r>
        <w:t></w:t>
      </w:r>
      <w:r>
        <w:tab/>
      </w:r>
      <w:r>
        <w:t></w:t>
      </w:r>
      <w:r>
        <w:t></w:t>
      </w:r>
      <w:r>
        <w:t></w:t>
      </w:r>
    </w:p>
    <w:p w:rsidR="009F15FA" w:rsidRDefault="009F15FA" w:rsidP="009F15FA">
      <w:r>
        <w:t></w:t>
      </w:r>
      <w:r>
        <w:t></w:t>
      </w:r>
      <w:r>
        <w:t></w:t>
      </w:r>
      <w:r>
        <w:t></w:t>
      </w:r>
      <w:r>
        <w:rPr>
          <w:rFonts w:hint="eastAsia"/>
        </w:rPr>
        <w:t>ПаркЕ</w:t>
      </w:r>
      <w:r>
        <w:t></w:t>
      </w:r>
      <w:r>
        <w:t></w:t>
      </w:r>
      <w:r>
        <w:t></w:t>
      </w:r>
      <w:r>
        <w:t></w:t>
      </w:r>
      <w:r>
        <w:tab/>
      </w:r>
      <w:r>
        <w:rPr>
          <w:rFonts w:hint="eastAsia"/>
        </w:rPr>
        <w:t>Гі</w:t>
      </w:r>
    </w:p>
    <w:p w:rsidR="009F15FA" w:rsidRDefault="009F15FA" w:rsidP="009F15FA">
      <w:r>
        <w:tab/>
      </w:r>
      <w:r>
        <w:t></w:t>
      </w:r>
      <w:r>
        <w:t></w:t>
      </w:r>
      <w:r>
        <w:t></w:t>
      </w:r>
      <w:r>
        <w:t></w:t>
      </w:r>
      <w:r>
        <w:rPr>
          <w:rFonts w:hint="eastAsia"/>
        </w:rPr>
        <w:t>Парк</w:t>
      </w:r>
      <w:r>
        <w:t></w:t>
      </w:r>
      <w:r>
        <w:t></w:t>
      </w:r>
      <w:r>
        <w:t></w:t>
      </w:r>
      <w:r>
        <w:t></w:t>
      </w:r>
      <w:r>
        <w:t></w:t>
      </w:r>
      <w:r>
        <w:t></w:t>
      </w:r>
      <w:r>
        <w:tab/>
      </w:r>
    </w:p>
    <w:p w:rsidR="009F15FA" w:rsidRDefault="009F15FA" w:rsidP="009F15FA">
      <w:r>
        <w:t></w:t>
      </w:r>
    </w:p>
    <w:p w:rsidR="009F15FA" w:rsidRDefault="009F15FA" w:rsidP="009F15FA">
      <w:r>
        <w:t></w:t>
      </w:r>
      <w:r>
        <w:t></w:t>
      </w:r>
      <w:r>
        <w:t></w:t>
      </w:r>
      <w:r>
        <w:t></w:t>
      </w:r>
      <w:r>
        <w:t></w:t>
      </w:r>
      <w:r>
        <w:t></w:t>
      </w:r>
      <w:r>
        <w:t></w:t>
      </w:r>
      <w:r>
        <w:t></w:t>
      </w:r>
      <w:r>
        <w:t></w:t>
      </w:r>
      <w:r>
        <w:t></w:t>
      </w:r>
      <w:r>
        <w:t></w:t>
      </w:r>
    </w:p>
    <w:p w:rsidR="009F15FA" w:rsidRDefault="009F15FA" w:rsidP="009F15FA">
      <w:r>
        <w:t></w:t>
      </w:r>
      <w:r>
        <w:t></w:t>
      </w:r>
      <w:r>
        <w:t></w:t>
      </w:r>
      <w:r>
        <w:rPr>
          <w:rFonts w:hint="eastAsia"/>
        </w:rPr>
        <w:t>ПаРкЕ</w:t>
      </w:r>
      <w:r>
        <w:t></w:t>
      </w:r>
      <w:r>
        <w:t></w:t>
      </w:r>
      <w:r>
        <w:t></w:t>
      </w:r>
      <w:r>
        <w:t></w:t>
      </w:r>
      <w:r>
        <w:t></w:t>
      </w:r>
      <w:r>
        <w:rPr>
          <w:rFonts w:hint="eastAsia"/>
        </w:rPr>
        <w:t>і</w:t>
      </w:r>
      <w:r>
        <w:t></w:t>
      </w:r>
    </w:p>
    <w:p w:rsidR="009F15FA" w:rsidRDefault="009F15FA" w:rsidP="009F15FA">
      <w:r>
        <w:t></w:t>
      </w:r>
      <w:r>
        <w:t></w:t>
      </w:r>
      <w:r>
        <w:t></w:t>
      </w:r>
      <w:r>
        <w:rPr>
          <w:rFonts w:hint="eastAsia"/>
        </w:rPr>
        <w:t>Парк</w:t>
      </w:r>
      <w:r>
        <w:t></w:t>
      </w:r>
      <w:r>
        <w:t></w:t>
      </w:r>
      <w:r>
        <w:t></w:t>
      </w:r>
      <w:r>
        <w:t></w:t>
      </w:r>
      <w:r>
        <w:t></w:t>
      </w:r>
      <w:r>
        <w:t></w:t>
      </w:r>
      <w:r>
        <w:t></w:t>
      </w:r>
    </w:p>
    <w:p w:rsidR="009F15FA" w:rsidRDefault="009F15FA" w:rsidP="009F15FA">
      <w:r>
        <w:t></w:t>
      </w:r>
      <w:r>
        <w:t></w:t>
      </w:r>
      <w:r>
        <w:rPr>
          <w:rFonts w:hint="eastAsia"/>
        </w:rPr>
        <w:t>Сооружаемые</w:t>
      </w:r>
      <w:r>
        <w:t></w:t>
      </w:r>
      <w:r>
        <w:rPr>
          <w:rFonts w:hint="eastAsia"/>
        </w:rPr>
        <w:t>путі</w:t>
      </w:r>
      <w:r>
        <w:t></w:t>
      </w:r>
    </w:p>
    <w:p w:rsidR="009F15FA" w:rsidRDefault="009F15FA" w:rsidP="009F15FA">
      <w:r>
        <w:t></w:t>
      </w:r>
    </w:p>
    <w:p w:rsidR="009F15FA" w:rsidRDefault="009F15FA" w:rsidP="009F15FA">
      <w:r>
        <w:rPr>
          <w:rFonts w:hint="eastAsia"/>
        </w:rPr>
        <w:t>Рис</w:t>
      </w:r>
      <w:r>
        <w:t></w:t>
      </w:r>
      <w:r>
        <w:t></w:t>
      </w:r>
      <w:r>
        <w:t></w:t>
      </w:r>
      <w:r>
        <w:t></w:t>
      </w:r>
      <w:r>
        <w:t></w:t>
      </w:r>
      <w:r>
        <w:rPr>
          <w:rFonts w:hint="eastAsia"/>
        </w:rPr>
        <w:t>Схема</w:t>
      </w:r>
      <w:r>
        <w:t></w:t>
      </w:r>
      <w:r>
        <w:rPr>
          <w:rFonts w:hint="eastAsia"/>
        </w:rPr>
        <w:t>этапного</w:t>
      </w:r>
      <w:r>
        <w:t></w:t>
      </w:r>
      <w:r>
        <w:rPr>
          <w:rFonts w:hint="eastAsia"/>
        </w:rPr>
        <w:t>развития</w:t>
      </w:r>
      <w:r>
        <w:t></w:t>
      </w:r>
      <w:r>
        <w:rPr>
          <w:rFonts w:hint="eastAsia"/>
        </w:rPr>
        <w:t>промышленной</w:t>
      </w:r>
      <w:r>
        <w:t></w:t>
      </w:r>
      <w:r>
        <w:rPr>
          <w:rFonts w:hint="eastAsia"/>
        </w:rPr>
        <w:t>железнодорожной</w:t>
      </w:r>
    </w:p>
    <w:p w:rsidR="009F15FA" w:rsidRDefault="009F15FA" w:rsidP="009F15FA">
      <w:r>
        <w:rPr>
          <w:rFonts w:hint="eastAsia"/>
        </w:rPr>
        <w:t>станции</w:t>
      </w:r>
      <w:r>
        <w:t></w:t>
      </w:r>
      <w:r>
        <w:rPr>
          <w:rFonts w:hint="eastAsia"/>
        </w:rPr>
        <w:t>Красноярск</w:t>
      </w:r>
    </w:p>
    <w:p w:rsidR="009F15FA" w:rsidRDefault="009F15FA" w:rsidP="009F15FA">
      <w:r>
        <w:rPr>
          <w:rFonts w:hint="eastAsia"/>
        </w:rPr>
        <w:t>Оптимальный</w:t>
      </w:r>
      <w:r>
        <w:t></w:t>
      </w:r>
      <w:r>
        <w:rPr>
          <w:rFonts w:hint="eastAsia"/>
        </w:rPr>
        <w:t>вариант</w:t>
      </w:r>
      <w:r>
        <w:t></w:t>
      </w:r>
      <w:r>
        <w:rPr>
          <w:rFonts w:hint="eastAsia"/>
        </w:rPr>
        <w:t>развития</w:t>
      </w:r>
      <w:r>
        <w:t></w:t>
      </w:r>
      <w:r>
        <w:rPr>
          <w:rFonts w:hint="eastAsia"/>
        </w:rPr>
        <w:t>промышленной</w:t>
      </w:r>
      <w:r>
        <w:t></w:t>
      </w:r>
      <w:r>
        <w:rPr>
          <w:rFonts w:hint="eastAsia"/>
        </w:rPr>
        <w:t>станции</w:t>
      </w:r>
      <w:r>
        <w:t></w:t>
      </w:r>
      <w:r>
        <w:rPr>
          <w:rFonts w:hint="eastAsia"/>
        </w:rPr>
        <w:t>Красноярск</w:t>
      </w:r>
      <w:r>
        <w:t></w:t>
      </w:r>
      <w:r>
        <w:rPr>
          <w:rFonts w:hint="eastAsia"/>
        </w:rPr>
        <w:t>от</w:t>
      </w:r>
      <w:r>
        <w:t></w:t>
      </w:r>
      <w:r>
        <w:rPr>
          <w:rFonts w:hint="eastAsia"/>
        </w:rPr>
        <w:t>мечен</w:t>
      </w:r>
      <w:r>
        <w:t></w:t>
      </w:r>
      <w:r>
        <w:rPr>
          <w:rFonts w:hint="eastAsia"/>
        </w:rPr>
        <w:t>на</w:t>
      </w:r>
      <w:r>
        <w:t></w:t>
      </w:r>
      <w:r>
        <w:rPr>
          <w:rFonts w:hint="eastAsia"/>
        </w:rPr>
        <w:t>графике</w:t>
      </w:r>
      <w:r>
        <w:t></w:t>
      </w:r>
      <w:r>
        <w:rPr>
          <w:rFonts w:hint="eastAsia"/>
        </w:rPr>
        <w:t>серым</w:t>
      </w:r>
      <w:r>
        <w:t></w:t>
      </w:r>
      <w:r>
        <w:rPr>
          <w:rFonts w:hint="eastAsia"/>
        </w:rPr>
        <w:t>цветом</w:t>
      </w:r>
      <w:r>
        <w:t></w:t>
      </w:r>
      <w:r>
        <w:t></w:t>
      </w:r>
      <w:r>
        <w:rPr>
          <w:rFonts w:hint="eastAsia"/>
        </w:rPr>
        <w:t>Необходимо</w:t>
      </w:r>
      <w:r>
        <w:t></w:t>
      </w:r>
      <w:r>
        <w:rPr>
          <w:rFonts w:hint="eastAsia"/>
        </w:rPr>
        <w:t>отметить</w:t>
      </w:r>
      <w:r>
        <w:t></w:t>
      </w:r>
      <w:r>
        <w:t></w:t>
      </w:r>
      <w:r>
        <w:rPr>
          <w:rFonts w:hint="eastAsia"/>
        </w:rPr>
        <w:t>что</w:t>
      </w:r>
      <w:r>
        <w:t></w:t>
      </w:r>
      <w:r>
        <w:rPr>
          <w:rFonts w:hint="eastAsia"/>
        </w:rPr>
        <w:t>любая</w:t>
      </w:r>
      <w:r>
        <w:t></w:t>
      </w:r>
      <w:r>
        <w:rPr>
          <w:rFonts w:hint="eastAsia"/>
        </w:rPr>
        <w:t>другая</w:t>
      </w:r>
      <w:r>
        <w:t></w:t>
      </w:r>
      <w:r>
        <w:rPr>
          <w:rFonts w:hint="eastAsia"/>
        </w:rPr>
        <w:t>этап</w:t>
      </w:r>
      <w:r>
        <w:t></w:t>
      </w:r>
      <w:r>
        <w:rPr>
          <w:rFonts w:hint="eastAsia"/>
        </w:rPr>
        <w:t>ность</w:t>
      </w:r>
      <w:r>
        <w:t></w:t>
      </w:r>
      <w:r>
        <w:t></w:t>
      </w:r>
      <w:r>
        <w:rPr>
          <w:rFonts w:hint="eastAsia"/>
        </w:rPr>
        <w:t>отличная</w:t>
      </w:r>
      <w:r>
        <w:t></w:t>
      </w:r>
      <w:r>
        <w:rPr>
          <w:rFonts w:hint="eastAsia"/>
        </w:rPr>
        <w:t>от</w:t>
      </w:r>
      <w:r>
        <w:t></w:t>
      </w:r>
      <w:r>
        <w:rPr>
          <w:rFonts w:hint="eastAsia"/>
        </w:rPr>
        <w:t>оптимальной</w:t>
      </w:r>
      <w:r>
        <w:t></w:t>
      </w:r>
      <w:r>
        <w:t></w:t>
      </w:r>
      <w:r>
        <w:rPr>
          <w:rFonts w:hint="eastAsia"/>
        </w:rPr>
        <w:t>будет</w:t>
      </w:r>
      <w:r>
        <w:t></w:t>
      </w:r>
      <w:r>
        <w:rPr>
          <w:rFonts w:hint="eastAsia"/>
        </w:rPr>
        <w:t>иметь</w:t>
      </w:r>
      <w:r>
        <w:t></w:t>
      </w:r>
      <w:r>
        <w:rPr>
          <w:rFonts w:hint="eastAsia"/>
        </w:rPr>
        <w:t>большую</w:t>
      </w:r>
      <w:r>
        <w:t></w:t>
      </w:r>
      <w:r>
        <w:rPr>
          <w:rFonts w:hint="eastAsia"/>
        </w:rPr>
        <w:t>сумму</w:t>
      </w:r>
      <w:r>
        <w:t></w:t>
      </w:r>
      <w:r>
        <w:rPr>
          <w:rFonts w:hint="eastAsia"/>
        </w:rPr>
        <w:t>приведенных</w:t>
      </w:r>
      <w:r>
        <w:t></w:t>
      </w:r>
      <w:r>
        <w:rPr>
          <w:rFonts w:hint="eastAsia"/>
        </w:rPr>
        <w:t>расходов</w:t>
      </w:r>
      <w:r>
        <w:t></w:t>
      </w:r>
    </w:p>
    <w:p w:rsidR="009F15FA" w:rsidRDefault="009F15FA" w:rsidP="009F15FA">
      <w:r>
        <w:rPr>
          <w:rFonts w:hint="eastAsia"/>
        </w:rPr>
        <w:t>ОСНОВНЫЕ</w:t>
      </w:r>
      <w:r>
        <w:t></w:t>
      </w:r>
      <w:r>
        <w:rPr>
          <w:rFonts w:hint="eastAsia"/>
        </w:rPr>
        <w:t>ВЫВОДЫ</w:t>
      </w:r>
    </w:p>
    <w:p w:rsidR="009F15FA" w:rsidRDefault="009F15FA" w:rsidP="009F15FA">
      <w:r>
        <w:rPr>
          <w:rFonts w:hint="eastAsia"/>
        </w:rPr>
        <w:t>На</w:t>
      </w:r>
      <w:r>
        <w:t></w:t>
      </w:r>
      <w:r>
        <w:rPr>
          <w:rFonts w:hint="eastAsia"/>
        </w:rPr>
        <w:t>основе</w:t>
      </w:r>
      <w:r>
        <w:t></w:t>
      </w:r>
      <w:r>
        <w:rPr>
          <w:rFonts w:hint="eastAsia"/>
        </w:rPr>
        <w:t>проведенных</w:t>
      </w:r>
      <w:r>
        <w:t></w:t>
      </w:r>
      <w:r>
        <w:rPr>
          <w:rFonts w:hint="eastAsia"/>
        </w:rPr>
        <w:t>исследований</w:t>
      </w:r>
      <w:r>
        <w:t></w:t>
      </w:r>
      <w:r>
        <w:rPr>
          <w:rFonts w:hint="eastAsia"/>
        </w:rPr>
        <w:t>решена</w:t>
      </w:r>
      <w:r>
        <w:t></w:t>
      </w:r>
      <w:r>
        <w:rPr>
          <w:rFonts w:hint="eastAsia"/>
        </w:rPr>
        <w:t>актуальная</w:t>
      </w:r>
      <w:r>
        <w:t></w:t>
      </w:r>
      <w:r>
        <w:rPr>
          <w:rFonts w:hint="eastAsia"/>
        </w:rPr>
        <w:t>задача</w:t>
      </w:r>
      <w:r>
        <w:t></w:t>
      </w:r>
      <w:r>
        <w:rPr>
          <w:rFonts w:hint="eastAsia"/>
        </w:rPr>
        <w:t>управ</w:t>
      </w:r>
      <w:r>
        <w:t></w:t>
      </w:r>
      <w:r>
        <w:rPr>
          <w:rFonts w:hint="eastAsia"/>
        </w:rPr>
        <w:t>ления</w:t>
      </w:r>
      <w:r>
        <w:t></w:t>
      </w:r>
      <w:r>
        <w:rPr>
          <w:rFonts w:hint="eastAsia"/>
        </w:rPr>
        <w:t>и</w:t>
      </w:r>
      <w:r>
        <w:t></w:t>
      </w:r>
      <w:r>
        <w:rPr>
          <w:rFonts w:hint="eastAsia"/>
        </w:rPr>
        <w:t>оптимизации</w:t>
      </w:r>
      <w:r>
        <w:t></w:t>
      </w:r>
      <w:r>
        <w:rPr>
          <w:rFonts w:hint="eastAsia"/>
        </w:rPr>
        <w:t>технических</w:t>
      </w:r>
      <w:r>
        <w:t></w:t>
      </w:r>
      <w:r>
        <w:rPr>
          <w:rFonts w:hint="eastAsia"/>
        </w:rPr>
        <w:t>и</w:t>
      </w:r>
      <w:r>
        <w:t></w:t>
      </w:r>
      <w:r>
        <w:rPr>
          <w:rFonts w:hint="eastAsia"/>
        </w:rPr>
        <w:t>технологических</w:t>
      </w:r>
      <w:r>
        <w:t></w:t>
      </w:r>
      <w:r>
        <w:rPr>
          <w:rFonts w:hint="eastAsia"/>
        </w:rPr>
        <w:t>параметров</w:t>
      </w:r>
      <w:r>
        <w:t></w:t>
      </w:r>
      <w:r>
        <w:rPr>
          <w:rFonts w:hint="eastAsia"/>
        </w:rPr>
        <w:t>железнодо</w:t>
      </w:r>
      <w:r>
        <w:t></w:t>
      </w:r>
      <w:r>
        <w:rPr>
          <w:rFonts w:hint="eastAsia"/>
        </w:rPr>
        <w:t>рожных</w:t>
      </w:r>
      <w:r>
        <w:t></w:t>
      </w:r>
      <w:r>
        <w:rPr>
          <w:rFonts w:hint="eastAsia"/>
        </w:rPr>
        <w:t>станций</w:t>
      </w:r>
      <w:r>
        <w:t></w:t>
      </w:r>
      <w:r>
        <w:rPr>
          <w:rFonts w:hint="eastAsia"/>
        </w:rPr>
        <w:t>в</w:t>
      </w:r>
      <w:r>
        <w:t></w:t>
      </w:r>
      <w:r>
        <w:rPr>
          <w:rFonts w:hint="eastAsia"/>
        </w:rPr>
        <w:t>зависимости</w:t>
      </w:r>
      <w:r>
        <w:t></w:t>
      </w:r>
      <w:r>
        <w:rPr>
          <w:rFonts w:hint="eastAsia"/>
        </w:rPr>
        <w:t>от</w:t>
      </w:r>
      <w:r>
        <w:t></w:t>
      </w:r>
      <w:r>
        <w:rPr>
          <w:rFonts w:hint="eastAsia"/>
        </w:rPr>
        <w:t>объема</w:t>
      </w:r>
      <w:r>
        <w:t></w:t>
      </w:r>
      <w:r>
        <w:rPr>
          <w:rFonts w:hint="eastAsia"/>
        </w:rPr>
        <w:t>выполняемой</w:t>
      </w:r>
      <w:r>
        <w:t></w:t>
      </w:r>
      <w:r>
        <w:rPr>
          <w:rFonts w:hint="eastAsia"/>
        </w:rPr>
        <w:t>работы</w:t>
      </w:r>
      <w:r>
        <w:t></w:t>
      </w:r>
      <w:r>
        <w:t></w:t>
      </w:r>
      <w:r>
        <w:rPr>
          <w:rFonts w:hint="eastAsia"/>
        </w:rPr>
        <w:t>При</w:t>
      </w:r>
      <w:r>
        <w:t></w:t>
      </w:r>
      <w:r>
        <w:rPr>
          <w:rFonts w:hint="eastAsia"/>
        </w:rPr>
        <w:t>этом</w:t>
      </w:r>
      <w:r>
        <w:t></w:t>
      </w:r>
      <w:r>
        <w:rPr>
          <w:rFonts w:hint="eastAsia"/>
        </w:rPr>
        <w:t>по</w:t>
      </w:r>
      <w:r>
        <w:t></w:t>
      </w:r>
      <w:r>
        <w:rPr>
          <w:rFonts w:hint="eastAsia"/>
        </w:rPr>
        <w:t>лучены</w:t>
      </w:r>
      <w:r>
        <w:t></w:t>
      </w:r>
      <w:r>
        <w:rPr>
          <w:rFonts w:hint="eastAsia"/>
        </w:rPr>
        <w:t>следующие</w:t>
      </w:r>
      <w:r>
        <w:t></w:t>
      </w:r>
      <w:r>
        <w:rPr>
          <w:rFonts w:hint="eastAsia"/>
        </w:rPr>
        <w:t>результаты</w:t>
      </w:r>
      <w:r>
        <w:t></w:t>
      </w:r>
    </w:p>
    <w:p w:rsidR="009F15FA" w:rsidRDefault="009F15FA" w:rsidP="009F15FA">
      <w:r>
        <w:t></w:t>
      </w:r>
      <w:r>
        <w:t></w:t>
      </w:r>
      <w:r>
        <w:tab/>
      </w:r>
      <w:r>
        <w:rPr>
          <w:rFonts w:hint="eastAsia"/>
        </w:rPr>
        <w:t>Установлены</w:t>
      </w:r>
      <w:r>
        <w:t></w:t>
      </w:r>
      <w:r>
        <w:rPr>
          <w:rFonts w:hint="eastAsia"/>
        </w:rPr>
        <w:t>законы</w:t>
      </w:r>
      <w:r>
        <w:t></w:t>
      </w:r>
      <w:r>
        <w:rPr>
          <w:rFonts w:hint="eastAsia"/>
        </w:rPr>
        <w:t>распределения</w:t>
      </w:r>
      <w:r>
        <w:t></w:t>
      </w:r>
      <w:r>
        <w:rPr>
          <w:rFonts w:hint="eastAsia"/>
        </w:rPr>
        <w:t>интервалов</w:t>
      </w:r>
      <w:r>
        <w:t></w:t>
      </w:r>
      <w:r>
        <w:rPr>
          <w:rFonts w:hint="eastAsia"/>
        </w:rPr>
        <w:t>и</w:t>
      </w:r>
      <w:r>
        <w:t></w:t>
      </w:r>
      <w:r>
        <w:rPr>
          <w:rFonts w:hint="eastAsia"/>
        </w:rPr>
        <w:t>длин</w:t>
      </w:r>
      <w:r>
        <w:t></w:t>
      </w:r>
      <w:r>
        <w:rPr>
          <w:rFonts w:hint="eastAsia"/>
        </w:rPr>
        <w:t>грузовых</w:t>
      </w:r>
      <w:r>
        <w:t></w:t>
      </w:r>
      <w:r>
        <w:rPr>
          <w:rFonts w:hint="eastAsia"/>
        </w:rPr>
        <w:t>поез</w:t>
      </w:r>
      <w:r>
        <w:t></w:t>
      </w:r>
      <w:r>
        <w:rPr>
          <w:rFonts w:hint="eastAsia"/>
        </w:rPr>
        <w:t>дов</w:t>
      </w:r>
      <w:r>
        <w:t></w:t>
      </w:r>
      <w:r>
        <w:t></w:t>
      </w:r>
      <w:r>
        <w:rPr>
          <w:rFonts w:hint="eastAsia"/>
        </w:rPr>
        <w:t>поступающих</w:t>
      </w:r>
      <w:r>
        <w:t></w:t>
      </w:r>
      <w:r>
        <w:rPr>
          <w:rFonts w:hint="eastAsia"/>
        </w:rPr>
        <w:t>на</w:t>
      </w:r>
      <w:r>
        <w:t></w:t>
      </w:r>
      <w:r>
        <w:rPr>
          <w:rFonts w:hint="eastAsia"/>
        </w:rPr>
        <w:t>технические</w:t>
      </w:r>
      <w:r>
        <w:t></w:t>
      </w:r>
      <w:r>
        <w:rPr>
          <w:rFonts w:hint="eastAsia"/>
        </w:rPr>
        <w:t>станции</w:t>
      </w:r>
      <w:r>
        <w:t></w:t>
      </w:r>
      <w:r>
        <w:t></w:t>
      </w:r>
      <w:r>
        <w:rPr>
          <w:rFonts w:hint="eastAsia"/>
        </w:rPr>
        <w:t>По</w:t>
      </w:r>
      <w:r>
        <w:t></w:t>
      </w:r>
      <w:r>
        <w:rPr>
          <w:rFonts w:hint="eastAsia"/>
        </w:rPr>
        <w:t>результатам</w:t>
      </w:r>
      <w:r>
        <w:t></w:t>
      </w:r>
      <w:r>
        <w:rPr>
          <w:rFonts w:hint="eastAsia"/>
        </w:rPr>
        <w:t>проведенного</w:t>
      </w:r>
      <w:r>
        <w:t></w:t>
      </w:r>
      <w:r>
        <w:rPr>
          <w:rFonts w:hint="eastAsia"/>
        </w:rPr>
        <w:t>ана</w:t>
      </w:r>
      <w:r>
        <w:t></w:t>
      </w:r>
      <w:r>
        <w:rPr>
          <w:rFonts w:hint="eastAsia"/>
        </w:rPr>
        <w:t>лиза</w:t>
      </w:r>
      <w:r>
        <w:t></w:t>
      </w:r>
      <w:r>
        <w:rPr>
          <w:rFonts w:hint="eastAsia"/>
        </w:rPr>
        <w:t>выявлено</w:t>
      </w:r>
      <w:r>
        <w:t></w:t>
      </w:r>
      <w:r>
        <w:t></w:t>
      </w:r>
      <w:r>
        <w:rPr>
          <w:rFonts w:hint="eastAsia"/>
        </w:rPr>
        <w:t>что</w:t>
      </w:r>
      <w:r>
        <w:t></w:t>
      </w:r>
      <w:r>
        <w:rPr>
          <w:rFonts w:hint="eastAsia"/>
        </w:rPr>
        <w:t>колебания</w:t>
      </w:r>
      <w:r>
        <w:t></w:t>
      </w:r>
      <w:r>
        <w:rPr>
          <w:rFonts w:hint="eastAsia"/>
        </w:rPr>
        <w:t>интервалов</w:t>
      </w:r>
      <w:r>
        <w:t></w:t>
      </w:r>
      <w:r>
        <w:rPr>
          <w:rFonts w:hint="eastAsia"/>
        </w:rPr>
        <w:t>поступающих</w:t>
      </w:r>
      <w:r>
        <w:t></w:t>
      </w:r>
      <w:r>
        <w:rPr>
          <w:rFonts w:hint="eastAsia"/>
        </w:rPr>
        <w:t>грузовых</w:t>
      </w:r>
      <w:r>
        <w:t></w:t>
      </w:r>
      <w:r>
        <w:rPr>
          <w:rFonts w:hint="eastAsia"/>
        </w:rPr>
        <w:t>поездов</w:t>
      </w:r>
      <w:r>
        <w:t></w:t>
      </w:r>
      <w:r>
        <w:rPr>
          <w:rFonts w:hint="eastAsia"/>
        </w:rPr>
        <w:t>со</w:t>
      </w:r>
      <w:r>
        <w:t></w:t>
      </w:r>
      <w:r>
        <w:rPr>
          <w:rFonts w:hint="eastAsia"/>
        </w:rPr>
        <w:t>гласуются</w:t>
      </w:r>
      <w:r>
        <w:t></w:t>
      </w:r>
      <w:r>
        <w:rPr>
          <w:rFonts w:hint="eastAsia"/>
        </w:rPr>
        <w:t>с</w:t>
      </w:r>
      <w:r>
        <w:t></w:t>
      </w:r>
      <w:r>
        <w:rPr>
          <w:rFonts w:hint="eastAsia"/>
        </w:rPr>
        <w:t>показательным</w:t>
      </w:r>
      <w:r>
        <w:t></w:t>
      </w:r>
      <w:r>
        <w:rPr>
          <w:rFonts w:hint="eastAsia"/>
        </w:rPr>
        <w:t>законом</w:t>
      </w:r>
      <w:r>
        <w:t></w:t>
      </w:r>
      <w:r>
        <w:rPr>
          <w:rFonts w:hint="eastAsia"/>
        </w:rPr>
        <w:t>распределения</w:t>
      </w:r>
      <w:r>
        <w:t></w:t>
      </w:r>
      <w:r>
        <w:t></w:t>
      </w:r>
      <w:r>
        <w:rPr>
          <w:rFonts w:hint="eastAsia"/>
        </w:rPr>
        <w:t>а</w:t>
      </w:r>
      <w:r>
        <w:t></w:t>
      </w:r>
      <w:r>
        <w:rPr>
          <w:rFonts w:hint="eastAsia"/>
        </w:rPr>
        <w:t>распределение</w:t>
      </w:r>
      <w:r>
        <w:t></w:t>
      </w:r>
      <w:r>
        <w:rPr>
          <w:rFonts w:hint="eastAsia"/>
        </w:rPr>
        <w:t>длин</w:t>
      </w:r>
      <w:r>
        <w:t></w:t>
      </w:r>
      <w:r>
        <w:rPr>
          <w:rFonts w:hint="eastAsia"/>
        </w:rPr>
        <w:t>гру</w:t>
      </w:r>
      <w:r>
        <w:t></w:t>
      </w:r>
      <w:r>
        <w:rPr>
          <w:rFonts w:hint="eastAsia"/>
        </w:rPr>
        <w:t>зовых</w:t>
      </w:r>
      <w:r>
        <w:t></w:t>
      </w:r>
      <w:r>
        <w:rPr>
          <w:rFonts w:hint="eastAsia"/>
        </w:rPr>
        <w:t>поездов</w:t>
      </w:r>
      <w:r>
        <w:t></w:t>
      </w:r>
      <w:r>
        <w:rPr>
          <w:rFonts w:hint="eastAsia"/>
        </w:rPr>
        <w:t>согласуется</w:t>
      </w:r>
      <w:r>
        <w:t></w:t>
      </w:r>
      <w:r>
        <w:rPr>
          <w:rFonts w:hint="eastAsia"/>
        </w:rPr>
        <w:t>с</w:t>
      </w:r>
      <w:r>
        <w:t></w:t>
      </w:r>
      <w:r>
        <w:rPr>
          <w:rFonts w:hint="eastAsia"/>
        </w:rPr>
        <w:t>нормальным</w:t>
      </w:r>
      <w:r>
        <w:t></w:t>
      </w:r>
      <w:r>
        <w:rPr>
          <w:rFonts w:hint="eastAsia"/>
        </w:rPr>
        <w:t>законом</w:t>
      </w:r>
      <w:r>
        <w:t></w:t>
      </w:r>
      <w:r>
        <w:rPr>
          <w:rFonts w:hint="eastAsia"/>
        </w:rPr>
        <w:t>распределения</w:t>
      </w:r>
      <w:r>
        <w:t></w:t>
      </w:r>
    </w:p>
    <w:p w:rsidR="009F15FA" w:rsidRDefault="009F15FA" w:rsidP="009F15FA">
      <w:r>
        <w:t></w:t>
      </w:r>
      <w:r>
        <w:t></w:t>
      </w:r>
      <w:r>
        <w:tab/>
      </w:r>
      <w:r>
        <w:rPr>
          <w:rFonts w:hint="eastAsia"/>
        </w:rPr>
        <w:t>На</w:t>
      </w:r>
      <w:r>
        <w:t></w:t>
      </w:r>
      <w:r>
        <w:rPr>
          <w:rFonts w:hint="eastAsia"/>
        </w:rPr>
        <w:t>основе</w:t>
      </w:r>
      <w:r>
        <w:t></w:t>
      </w:r>
      <w:r>
        <w:rPr>
          <w:rFonts w:hint="eastAsia"/>
        </w:rPr>
        <w:t>метода</w:t>
      </w:r>
      <w:r>
        <w:t></w:t>
      </w:r>
      <w:r>
        <w:rPr>
          <w:rFonts w:hint="eastAsia"/>
        </w:rPr>
        <w:t>планирования</w:t>
      </w:r>
      <w:r>
        <w:t></w:t>
      </w:r>
      <w:r>
        <w:rPr>
          <w:rFonts w:hint="eastAsia"/>
        </w:rPr>
        <w:t>эксперимента</w:t>
      </w:r>
      <w:r>
        <w:t></w:t>
      </w:r>
      <w:r>
        <w:rPr>
          <w:rFonts w:hint="eastAsia"/>
        </w:rPr>
        <w:t>при</w:t>
      </w:r>
      <w:r>
        <w:t></w:t>
      </w:r>
      <w:r>
        <w:rPr>
          <w:rFonts w:hint="eastAsia"/>
        </w:rPr>
        <w:t>использовании</w:t>
      </w:r>
      <w:r>
        <w:t></w:t>
      </w:r>
      <w:r>
        <w:rPr>
          <w:rFonts w:hint="eastAsia"/>
        </w:rPr>
        <w:t>имитационной</w:t>
      </w:r>
      <w:r>
        <w:t></w:t>
      </w:r>
      <w:r>
        <w:rPr>
          <w:rFonts w:hint="eastAsia"/>
        </w:rPr>
        <w:t>модели</w:t>
      </w:r>
      <w:r>
        <w:t></w:t>
      </w:r>
      <w:r>
        <w:rPr>
          <w:rFonts w:hint="eastAsia"/>
        </w:rPr>
        <w:t>предложены</w:t>
      </w:r>
      <w:r>
        <w:t></w:t>
      </w:r>
      <w:r>
        <w:rPr>
          <w:rFonts w:hint="eastAsia"/>
        </w:rPr>
        <w:t>аналитические</w:t>
      </w:r>
      <w:r>
        <w:t></w:t>
      </w:r>
      <w:r>
        <w:rPr>
          <w:rFonts w:hint="eastAsia"/>
        </w:rPr>
        <w:t>зависимости</w:t>
      </w:r>
      <w:r>
        <w:t></w:t>
      </w:r>
      <w:r>
        <w:rPr>
          <w:rFonts w:hint="eastAsia"/>
        </w:rPr>
        <w:t>для</w:t>
      </w:r>
      <w:r>
        <w:t></w:t>
      </w:r>
      <w:r>
        <w:rPr>
          <w:rFonts w:hint="eastAsia"/>
        </w:rPr>
        <w:t>определе</w:t>
      </w:r>
      <w:r>
        <w:t></w:t>
      </w:r>
      <w:r>
        <w:rPr>
          <w:rFonts w:hint="eastAsia"/>
        </w:rPr>
        <w:t>ния</w:t>
      </w:r>
      <w:r>
        <w:t></w:t>
      </w:r>
      <w:r>
        <w:rPr>
          <w:rFonts w:hint="eastAsia"/>
        </w:rPr>
        <w:t>продолжительности</w:t>
      </w:r>
      <w:r>
        <w:t></w:t>
      </w:r>
      <w:r>
        <w:rPr>
          <w:rFonts w:hint="eastAsia"/>
        </w:rPr>
        <w:t>задержек</w:t>
      </w:r>
      <w:r>
        <w:t></w:t>
      </w:r>
      <w:r>
        <w:rPr>
          <w:rFonts w:hint="eastAsia"/>
        </w:rPr>
        <w:t>грузовых</w:t>
      </w:r>
      <w:r>
        <w:t></w:t>
      </w:r>
      <w:r>
        <w:rPr>
          <w:rFonts w:hint="eastAsia"/>
        </w:rPr>
        <w:t>поездов</w:t>
      </w:r>
      <w:r>
        <w:t></w:t>
      </w:r>
      <w:r>
        <w:rPr>
          <w:rFonts w:hint="eastAsia"/>
        </w:rPr>
        <w:t>по</w:t>
      </w:r>
      <w:r>
        <w:t></w:t>
      </w:r>
      <w:r>
        <w:rPr>
          <w:rFonts w:hint="eastAsia"/>
        </w:rPr>
        <w:t>причине</w:t>
      </w:r>
      <w:r>
        <w:t></w:t>
      </w:r>
      <w:r>
        <w:rPr>
          <w:rFonts w:hint="eastAsia"/>
        </w:rPr>
        <w:t>занятости</w:t>
      </w:r>
      <w:r>
        <w:t></w:t>
      </w:r>
      <w:r>
        <w:rPr>
          <w:rFonts w:hint="eastAsia"/>
        </w:rPr>
        <w:t>бри</w:t>
      </w:r>
      <w:r>
        <w:t></w:t>
      </w:r>
      <w:r>
        <w:rPr>
          <w:rFonts w:hint="eastAsia"/>
        </w:rPr>
        <w:t>гад</w:t>
      </w:r>
      <w:r>
        <w:t></w:t>
      </w:r>
      <w:r>
        <w:rPr>
          <w:rFonts w:hint="eastAsia"/>
        </w:rPr>
        <w:t>ПТО</w:t>
      </w:r>
      <w:r>
        <w:t></w:t>
      </w:r>
      <w:r>
        <w:t></w:t>
      </w:r>
      <w:r>
        <w:rPr>
          <w:rFonts w:hint="eastAsia"/>
        </w:rPr>
        <w:t>занятости</w:t>
      </w:r>
      <w:r>
        <w:t></w:t>
      </w:r>
      <w:r>
        <w:rPr>
          <w:rFonts w:hint="eastAsia"/>
        </w:rPr>
        <w:t>горочного</w:t>
      </w:r>
      <w:r>
        <w:t></w:t>
      </w:r>
      <w:r>
        <w:rPr>
          <w:rFonts w:hint="eastAsia"/>
        </w:rPr>
        <w:t>локомотива</w:t>
      </w:r>
      <w:r>
        <w:t></w:t>
      </w:r>
      <w:r>
        <w:rPr>
          <w:rFonts w:hint="eastAsia"/>
        </w:rPr>
        <w:t>или</w:t>
      </w:r>
      <w:r>
        <w:t></w:t>
      </w:r>
      <w:r>
        <w:rPr>
          <w:rFonts w:hint="eastAsia"/>
        </w:rPr>
        <w:t>недостаточного</w:t>
      </w:r>
      <w:r>
        <w:t></w:t>
      </w:r>
      <w:r>
        <w:rPr>
          <w:rFonts w:hint="eastAsia"/>
        </w:rPr>
        <w:t>количества</w:t>
      </w:r>
      <w:r>
        <w:t></w:t>
      </w:r>
      <w:r>
        <w:rPr>
          <w:rFonts w:hint="eastAsia"/>
        </w:rPr>
        <w:t>приемо</w:t>
      </w:r>
      <w:r>
        <w:t></w:t>
      </w:r>
      <w:r>
        <w:rPr>
          <w:rFonts w:hint="eastAsia"/>
        </w:rPr>
        <w:t>отправочных</w:t>
      </w:r>
      <w:r>
        <w:t></w:t>
      </w:r>
      <w:r>
        <w:rPr>
          <w:rFonts w:hint="eastAsia"/>
        </w:rPr>
        <w:t>путей</w:t>
      </w:r>
      <w:r>
        <w:t></w:t>
      </w:r>
      <w:r>
        <w:t></w:t>
      </w:r>
      <w:r>
        <w:rPr>
          <w:rFonts w:hint="eastAsia"/>
        </w:rPr>
        <w:t>Созданная</w:t>
      </w:r>
      <w:r>
        <w:t></w:t>
      </w:r>
      <w:r>
        <w:rPr>
          <w:rFonts w:hint="eastAsia"/>
        </w:rPr>
        <w:t>имитационная</w:t>
      </w:r>
      <w:r>
        <w:t></w:t>
      </w:r>
      <w:r>
        <w:rPr>
          <w:rFonts w:hint="eastAsia"/>
        </w:rPr>
        <w:t>модель</w:t>
      </w:r>
      <w:r>
        <w:t></w:t>
      </w:r>
      <w:r>
        <w:rPr>
          <w:rFonts w:hint="eastAsia"/>
        </w:rPr>
        <w:t>может</w:t>
      </w:r>
      <w:r>
        <w:t></w:t>
      </w:r>
      <w:r>
        <w:rPr>
          <w:rFonts w:hint="eastAsia"/>
        </w:rPr>
        <w:t>быть</w:t>
      </w:r>
      <w:r>
        <w:t></w:t>
      </w:r>
      <w:r>
        <w:rPr>
          <w:rFonts w:hint="eastAsia"/>
        </w:rPr>
        <w:t>ис</w:t>
      </w:r>
      <w:r>
        <w:t></w:t>
      </w:r>
    </w:p>
    <w:p w:rsidR="009F15FA" w:rsidRDefault="009F15FA" w:rsidP="009F15FA">
      <w:r>
        <w:t></w:t>
      </w:r>
      <w:r>
        <w:t></w:t>
      </w:r>
    </w:p>
    <w:p w:rsidR="009F15FA" w:rsidRDefault="009F15FA" w:rsidP="009F15FA">
      <w:r>
        <w:t></w:t>
      </w:r>
    </w:p>
    <w:p w:rsidR="009F15FA" w:rsidRDefault="009F15FA" w:rsidP="009F15FA">
      <w:r>
        <w:rPr>
          <w:rFonts w:hint="eastAsia"/>
        </w:rPr>
        <w:t>пользована</w:t>
      </w:r>
      <w:r>
        <w:t></w:t>
      </w:r>
      <w:r>
        <w:rPr>
          <w:rFonts w:hint="eastAsia"/>
        </w:rPr>
        <w:t>как</w:t>
      </w:r>
      <w:r>
        <w:t></w:t>
      </w:r>
      <w:r>
        <w:rPr>
          <w:rFonts w:hint="eastAsia"/>
        </w:rPr>
        <w:t>информационно</w:t>
      </w:r>
      <w:r>
        <w:t></w:t>
      </w:r>
      <w:r>
        <w:rPr>
          <w:rFonts w:hint="eastAsia"/>
        </w:rPr>
        <w:t>управляющая</w:t>
      </w:r>
      <w:r>
        <w:t></w:t>
      </w:r>
      <w:r>
        <w:rPr>
          <w:rFonts w:hint="eastAsia"/>
        </w:rPr>
        <w:t>система</w:t>
      </w:r>
      <w:r>
        <w:t></w:t>
      </w:r>
      <w:r>
        <w:rPr>
          <w:rFonts w:hint="eastAsia"/>
        </w:rPr>
        <w:t>реального</w:t>
      </w:r>
      <w:r>
        <w:t></w:t>
      </w:r>
      <w:r>
        <w:rPr>
          <w:rFonts w:hint="eastAsia"/>
        </w:rPr>
        <w:t>времени</w:t>
      </w:r>
      <w:r>
        <w:t></w:t>
      </w:r>
      <w:r>
        <w:t></w:t>
      </w:r>
      <w:r>
        <w:rPr>
          <w:rFonts w:hint="eastAsia"/>
        </w:rPr>
        <w:t>по</w:t>
      </w:r>
      <w:r>
        <w:t></w:t>
      </w:r>
      <w:r>
        <w:rPr>
          <w:rFonts w:hint="eastAsia"/>
        </w:rPr>
        <w:t>зволяющая</w:t>
      </w:r>
      <w:r>
        <w:t></w:t>
      </w:r>
      <w:r>
        <w:rPr>
          <w:rFonts w:hint="eastAsia"/>
        </w:rPr>
        <w:t>прогнозировать</w:t>
      </w:r>
      <w:r>
        <w:t></w:t>
      </w:r>
      <w:r>
        <w:rPr>
          <w:rFonts w:hint="eastAsia"/>
        </w:rPr>
        <w:t>показатели</w:t>
      </w:r>
      <w:r>
        <w:t></w:t>
      </w:r>
      <w:r>
        <w:rPr>
          <w:rFonts w:hint="eastAsia"/>
        </w:rPr>
        <w:t>работы</w:t>
      </w:r>
      <w:r>
        <w:t></w:t>
      </w:r>
      <w:r>
        <w:rPr>
          <w:rFonts w:hint="eastAsia"/>
        </w:rPr>
        <w:t>промышленных</w:t>
      </w:r>
      <w:r>
        <w:t></w:t>
      </w:r>
      <w:r>
        <w:rPr>
          <w:rFonts w:hint="eastAsia"/>
        </w:rPr>
        <w:t>железнодорож</w:t>
      </w:r>
      <w:r>
        <w:t></w:t>
      </w:r>
      <w:r>
        <w:rPr>
          <w:rFonts w:hint="eastAsia"/>
        </w:rPr>
        <w:t>ных</w:t>
      </w:r>
      <w:r>
        <w:t></w:t>
      </w:r>
      <w:r>
        <w:rPr>
          <w:rFonts w:hint="eastAsia"/>
        </w:rPr>
        <w:t>станций</w:t>
      </w:r>
      <w:r>
        <w:t></w:t>
      </w:r>
      <w:r>
        <w:rPr>
          <w:rFonts w:hint="eastAsia"/>
        </w:rPr>
        <w:t>в</w:t>
      </w:r>
      <w:r>
        <w:t></w:t>
      </w:r>
      <w:r>
        <w:rPr>
          <w:rFonts w:hint="eastAsia"/>
        </w:rPr>
        <w:t>зависимости</w:t>
      </w:r>
      <w:r>
        <w:t></w:t>
      </w:r>
      <w:r>
        <w:rPr>
          <w:rFonts w:hint="eastAsia"/>
        </w:rPr>
        <w:t>от</w:t>
      </w:r>
      <w:r>
        <w:t></w:t>
      </w:r>
      <w:r>
        <w:rPr>
          <w:rFonts w:hint="eastAsia"/>
        </w:rPr>
        <w:t>подхода</w:t>
      </w:r>
      <w:r>
        <w:t></w:t>
      </w:r>
      <w:r>
        <w:rPr>
          <w:rFonts w:hint="eastAsia"/>
        </w:rPr>
        <w:t>поездов</w:t>
      </w:r>
      <w:r>
        <w:t></w:t>
      </w:r>
      <w:r>
        <w:rPr>
          <w:rFonts w:hint="eastAsia"/>
        </w:rPr>
        <w:t>и</w:t>
      </w:r>
      <w:r>
        <w:t></w:t>
      </w:r>
      <w:r>
        <w:rPr>
          <w:rFonts w:hint="eastAsia"/>
        </w:rPr>
        <w:t>вагонов</w:t>
      </w:r>
      <w:r>
        <w:t></w:t>
      </w:r>
      <w:r>
        <w:t></w:t>
      </w:r>
      <w:r>
        <w:rPr>
          <w:rFonts w:hint="eastAsia"/>
        </w:rPr>
        <w:t>обеспечения</w:t>
      </w:r>
      <w:r>
        <w:t></w:t>
      </w:r>
      <w:r>
        <w:rPr>
          <w:rFonts w:hint="eastAsia"/>
        </w:rPr>
        <w:t>их</w:t>
      </w:r>
      <w:r>
        <w:t></w:t>
      </w:r>
      <w:r>
        <w:rPr>
          <w:rFonts w:hint="eastAsia"/>
        </w:rPr>
        <w:t>ло</w:t>
      </w:r>
      <w:r>
        <w:t></w:t>
      </w:r>
      <w:r>
        <w:rPr>
          <w:rFonts w:hint="eastAsia"/>
        </w:rPr>
        <w:t>комотивами</w:t>
      </w:r>
      <w:r>
        <w:t></w:t>
      </w:r>
      <w:r>
        <w:t></w:t>
      </w:r>
      <w:r>
        <w:rPr>
          <w:rFonts w:hint="eastAsia"/>
        </w:rPr>
        <w:t>наличия</w:t>
      </w:r>
      <w:r>
        <w:t></w:t>
      </w:r>
      <w:r>
        <w:rPr>
          <w:rFonts w:hint="eastAsia"/>
        </w:rPr>
        <w:t>приоритетных</w:t>
      </w:r>
      <w:r>
        <w:t></w:t>
      </w:r>
      <w:r>
        <w:rPr>
          <w:rFonts w:hint="eastAsia"/>
        </w:rPr>
        <w:t>поездов</w:t>
      </w:r>
      <w:r>
        <w:t></w:t>
      </w:r>
    </w:p>
    <w:p w:rsidR="009F15FA" w:rsidRDefault="009F15FA" w:rsidP="009F15FA">
      <w:r>
        <w:t></w:t>
      </w:r>
      <w:r>
        <w:t></w:t>
      </w:r>
      <w:r>
        <w:tab/>
      </w:r>
      <w:r>
        <w:rPr>
          <w:rFonts w:hint="eastAsia"/>
        </w:rPr>
        <w:t>Установлены</w:t>
      </w:r>
      <w:r>
        <w:t></w:t>
      </w:r>
      <w:r>
        <w:rPr>
          <w:rFonts w:hint="eastAsia"/>
        </w:rPr>
        <w:t>граничные</w:t>
      </w:r>
      <w:r>
        <w:t></w:t>
      </w:r>
      <w:r>
        <w:rPr>
          <w:rFonts w:hint="eastAsia"/>
        </w:rPr>
        <w:t>значения</w:t>
      </w:r>
      <w:r>
        <w:t></w:t>
      </w:r>
      <w:r>
        <w:rPr>
          <w:rFonts w:hint="eastAsia"/>
        </w:rPr>
        <w:t>величин</w:t>
      </w:r>
      <w:r>
        <w:t></w:t>
      </w:r>
      <w:r>
        <w:rPr>
          <w:rFonts w:hint="eastAsia"/>
        </w:rPr>
        <w:t>вагонопотоков</w:t>
      </w:r>
      <w:r>
        <w:t></w:t>
      </w:r>
      <w:r>
        <w:rPr>
          <w:rFonts w:hint="eastAsia"/>
        </w:rPr>
        <w:t>и</w:t>
      </w:r>
      <w:r>
        <w:t></w:t>
      </w:r>
      <w:r>
        <w:rPr>
          <w:rFonts w:hint="eastAsia"/>
        </w:rPr>
        <w:t>загрузки</w:t>
      </w:r>
      <w:r>
        <w:t></w:t>
      </w:r>
      <w:r>
        <w:rPr>
          <w:rFonts w:hint="eastAsia"/>
        </w:rPr>
        <w:t>технических</w:t>
      </w:r>
      <w:r>
        <w:t></w:t>
      </w:r>
      <w:r>
        <w:rPr>
          <w:rFonts w:hint="eastAsia"/>
        </w:rPr>
        <w:t>элементов</w:t>
      </w:r>
      <w:r>
        <w:t></w:t>
      </w:r>
      <w:r>
        <w:t></w:t>
      </w:r>
      <w:r>
        <w:rPr>
          <w:rFonts w:hint="eastAsia"/>
        </w:rPr>
        <w:t>при</w:t>
      </w:r>
      <w:r>
        <w:t></w:t>
      </w:r>
      <w:r>
        <w:rPr>
          <w:rFonts w:hint="eastAsia"/>
        </w:rPr>
        <w:t>достижении</w:t>
      </w:r>
      <w:r>
        <w:t></w:t>
      </w:r>
      <w:r>
        <w:rPr>
          <w:rFonts w:hint="eastAsia"/>
        </w:rPr>
        <w:t>которых</w:t>
      </w:r>
      <w:r>
        <w:t></w:t>
      </w:r>
      <w:r>
        <w:rPr>
          <w:rFonts w:hint="eastAsia"/>
        </w:rPr>
        <w:t>экономически</w:t>
      </w:r>
      <w:r>
        <w:t></w:t>
      </w:r>
      <w:r>
        <w:rPr>
          <w:rFonts w:hint="eastAsia"/>
        </w:rPr>
        <w:t>целесообразно</w:t>
      </w:r>
      <w:r>
        <w:t></w:t>
      </w:r>
      <w:r>
        <w:rPr>
          <w:rFonts w:hint="eastAsia"/>
        </w:rPr>
        <w:t>принимать</w:t>
      </w:r>
      <w:r>
        <w:t></w:t>
      </w:r>
      <w:r>
        <w:rPr>
          <w:rFonts w:hint="eastAsia"/>
        </w:rPr>
        <w:t>управляющее</w:t>
      </w:r>
      <w:r>
        <w:t></w:t>
      </w:r>
      <w:r>
        <w:rPr>
          <w:rFonts w:hint="eastAsia"/>
        </w:rPr>
        <w:t>решение</w:t>
      </w:r>
      <w:r>
        <w:t></w:t>
      </w:r>
      <w:r>
        <w:rPr>
          <w:rFonts w:hint="eastAsia"/>
        </w:rPr>
        <w:t>по</w:t>
      </w:r>
      <w:r>
        <w:t></w:t>
      </w:r>
      <w:r>
        <w:rPr>
          <w:rFonts w:hint="eastAsia"/>
        </w:rPr>
        <w:t>улучшению</w:t>
      </w:r>
      <w:r>
        <w:t></w:t>
      </w:r>
      <w:r>
        <w:rPr>
          <w:rFonts w:hint="eastAsia"/>
        </w:rPr>
        <w:t>технологии</w:t>
      </w:r>
      <w:r>
        <w:t></w:t>
      </w:r>
      <w:r>
        <w:rPr>
          <w:rFonts w:hint="eastAsia"/>
        </w:rPr>
        <w:t>работы</w:t>
      </w:r>
      <w:r>
        <w:t></w:t>
      </w:r>
      <w:r>
        <w:rPr>
          <w:rFonts w:hint="eastAsia"/>
        </w:rPr>
        <w:t>и</w:t>
      </w:r>
      <w:r>
        <w:t></w:t>
      </w:r>
      <w:r>
        <w:rPr>
          <w:rFonts w:hint="eastAsia"/>
        </w:rPr>
        <w:t>техни</w:t>
      </w:r>
      <w:r>
        <w:t></w:t>
      </w:r>
      <w:r>
        <w:rPr>
          <w:rFonts w:hint="eastAsia"/>
        </w:rPr>
        <w:t>ческого</w:t>
      </w:r>
      <w:r>
        <w:t></w:t>
      </w:r>
      <w:r>
        <w:rPr>
          <w:rFonts w:hint="eastAsia"/>
        </w:rPr>
        <w:t>оснащения</w:t>
      </w:r>
      <w:r>
        <w:t></w:t>
      </w:r>
      <w:r>
        <w:rPr>
          <w:rFonts w:hint="eastAsia"/>
        </w:rPr>
        <w:t>станций</w:t>
      </w:r>
      <w:r>
        <w:t></w:t>
      </w:r>
      <w:r>
        <w:t></w:t>
      </w:r>
      <w:r>
        <w:rPr>
          <w:rFonts w:hint="eastAsia"/>
        </w:rPr>
        <w:t>Поддержание</w:t>
      </w:r>
      <w:r>
        <w:t></w:t>
      </w:r>
      <w:r>
        <w:rPr>
          <w:rFonts w:hint="eastAsia"/>
        </w:rPr>
        <w:t>загрузки</w:t>
      </w:r>
      <w:r>
        <w:t></w:t>
      </w:r>
      <w:r>
        <w:rPr>
          <w:rFonts w:hint="eastAsia"/>
        </w:rPr>
        <w:t>основных</w:t>
      </w:r>
      <w:r>
        <w:t></w:t>
      </w:r>
      <w:r>
        <w:rPr>
          <w:rFonts w:hint="eastAsia"/>
        </w:rPr>
        <w:t>элементов</w:t>
      </w:r>
      <w:r>
        <w:t></w:t>
      </w:r>
      <w:r>
        <w:t></w:t>
      </w:r>
      <w:r>
        <w:rPr>
          <w:rFonts w:hint="eastAsia"/>
        </w:rPr>
        <w:t>путей</w:t>
      </w:r>
      <w:r>
        <w:t></w:t>
      </w:r>
      <w:r>
        <w:t></w:t>
      </w:r>
      <w:r>
        <w:rPr>
          <w:rFonts w:hint="eastAsia"/>
        </w:rPr>
        <w:t>горки</w:t>
      </w:r>
      <w:r>
        <w:t></w:t>
      </w:r>
      <w:r>
        <w:t></w:t>
      </w:r>
      <w:r>
        <w:rPr>
          <w:rFonts w:hint="eastAsia"/>
        </w:rPr>
        <w:t>локомотивов</w:t>
      </w:r>
      <w:r>
        <w:t></w:t>
      </w:r>
      <w:r>
        <w:t></w:t>
      </w:r>
      <w:r>
        <w:rPr>
          <w:rFonts w:hint="eastAsia"/>
        </w:rPr>
        <w:t>бригад</w:t>
      </w:r>
      <w:r>
        <w:t></w:t>
      </w:r>
      <w:r>
        <w:rPr>
          <w:rFonts w:hint="eastAsia"/>
        </w:rPr>
        <w:t>ПТО</w:t>
      </w:r>
      <w:r>
        <w:t></w:t>
      </w:r>
      <w:r>
        <w:t></w:t>
      </w:r>
      <w:r>
        <w:rPr>
          <w:rFonts w:hint="eastAsia"/>
        </w:rPr>
        <w:t>на</w:t>
      </w:r>
      <w:r>
        <w:t></w:t>
      </w:r>
      <w:r>
        <w:rPr>
          <w:rFonts w:hint="eastAsia"/>
        </w:rPr>
        <w:t>уровне</w:t>
      </w:r>
      <w:r>
        <w:t></w:t>
      </w:r>
      <w:r>
        <w:rPr>
          <w:rFonts w:hint="eastAsia"/>
        </w:rPr>
        <w:t>не</w:t>
      </w:r>
      <w:r>
        <w:t></w:t>
      </w:r>
      <w:r>
        <w:rPr>
          <w:rFonts w:hint="eastAsia"/>
        </w:rPr>
        <w:t>более</w:t>
      </w:r>
      <w:r>
        <w:t></w:t>
      </w:r>
      <w:r>
        <w:t></w:t>
      </w:r>
      <w:r>
        <w:t></w:t>
      </w:r>
      <w:r>
        <w:t></w:t>
      </w:r>
      <w:r>
        <w:t></w:t>
      </w:r>
      <w:r>
        <w:t></w:t>
      </w:r>
      <w:r>
        <w:t></w:t>
      </w:r>
      <w:r>
        <w:t></w:t>
      </w:r>
      <w:r>
        <w:t></w:t>
      </w:r>
      <w:r>
        <w:rPr>
          <w:rFonts w:hint="eastAsia"/>
        </w:rPr>
        <w:t>позволяет</w:t>
      </w:r>
      <w:r>
        <w:t></w:t>
      </w:r>
      <w:r>
        <w:rPr>
          <w:rFonts w:hint="eastAsia"/>
        </w:rPr>
        <w:t>опти</w:t>
      </w:r>
      <w:r>
        <w:t></w:t>
      </w:r>
      <w:r>
        <w:rPr>
          <w:rFonts w:hint="eastAsia"/>
        </w:rPr>
        <w:t>мизировать</w:t>
      </w:r>
      <w:r>
        <w:t></w:t>
      </w:r>
      <w:r>
        <w:rPr>
          <w:rFonts w:hint="eastAsia"/>
        </w:rPr>
        <w:t>значения</w:t>
      </w:r>
      <w:r>
        <w:t></w:t>
      </w:r>
      <w:r>
        <w:rPr>
          <w:rFonts w:hint="eastAsia"/>
        </w:rPr>
        <w:t>основных</w:t>
      </w:r>
      <w:r>
        <w:t></w:t>
      </w:r>
      <w:r>
        <w:rPr>
          <w:rFonts w:hint="eastAsia"/>
        </w:rPr>
        <w:t>показателей</w:t>
      </w:r>
      <w:r>
        <w:t></w:t>
      </w:r>
      <w:r>
        <w:rPr>
          <w:rFonts w:hint="eastAsia"/>
        </w:rPr>
        <w:t>работы</w:t>
      </w:r>
      <w:r>
        <w:t></w:t>
      </w:r>
      <w:r>
        <w:rPr>
          <w:rFonts w:hint="eastAsia"/>
        </w:rPr>
        <w:t>станций</w:t>
      </w:r>
      <w:r>
        <w:t></w:t>
      </w:r>
      <w:r>
        <w:rPr>
          <w:rFonts w:hint="eastAsia"/>
        </w:rPr>
        <w:t>и</w:t>
      </w:r>
      <w:r>
        <w:t></w:t>
      </w:r>
      <w:r>
        <w:rPr>
          <w:rFonts w:hint="eastAsia"/>
        </w:rPr>
        <w:t>уменьшает</w:t>
      </w:r>
      <w:r>
        <w:t></w:t>
      </w:r>
      <w:r>
        <w:rPr>
          <w:rFonts w:hint="eastAsia"/>
        </w:rPr>
        <w:t>риск</w:t>
      </w:r>
      <w:r>
        <w:t></w:t>
      </w:r>
      <w:r>
        <w:rPr>
          <w:rFonts w:hint="eastAsia"/>
        </w:rPr>
        <w:t>увеличения</w:t>
      </w:r>
      <w:r>
        <w:t></w:t>
      </w:r>
      <w:r>
        <w:rPr>
          <w:rFonts w:hint="eastAsia"/>
        </w:rPr>
        <w:t>непроизводительного</w:t>
      </w:r>
      <w:r>
        <w:t></w:t>
      </w:r>
      <w:r>
        <w:rPr>
          <w:rFonts w:hint="eastAsia"/>
        </w:rPr>
        <w:t>простоя</w:t>
      </w:r>
      <w:r>
        <w:t></w:t>
      </w:r>
      <w:r>
        <w:rPr>
          <w:rFonts w:hint="eastAsia"/>
        </w:rPr>
        <w:t>поездов</w:t>
      </w:r>
      <w:r>
        <w:t></w:t>
      </w:r>
      <w:r>
        <w:rPr>
          <w:rFonts w:hint="eastAsia"/>
        </w:rPr>
        <w:t>в</w:t>
      </w:r>
      <w:r>
        <w:t></w:t>
      </w:r>
      <w:r>
        <w:rPr>
          <w:rFonts w:hint="eastAsia"/>
        </w:rPr>
        <w:t>непредвиденных</w:t>
      </w:r>
      <w:r>
        <w:t></w:t>
      </w:r>
      <w:r>
        <w:rPr>
          <w:rFonts w:hint="eastAsia"/>
        </w:rPr>
        <w:t>ситуаци</w:t>
      </w:r>
      <w:r>
        <w:t></w:t>
      </w:r>
      <w:r>
        <w:rPr>
          <w:rFonts w:hint="eastAsia"/>
        </w:rPr>
        <w:t>ях</w:t>
      </w:r>
      <w:r>
        <w:t></w:t>
      </w:r>
    </w:p>
    <w:p w:rsidR="009F15FA" w:rsidRDefault="009F15FA" w:rsidP="009F15FA">
      <w:r>
        <w:t></w:t>
      </w:r>
      <w:r>
        <w:t></w:t>
      </w:r>
      <w:r>
        <w:tab/>
      </w:r>
      <w:r>
        <w:rPr>
          <w:rFonts w:hint="eastAsia"/>
        </w:rPr>
        <w:t>Разработанные</w:t>
      </w:r>
      <w:r>
        <w:t></w:t>
      </w:r>
      <w:r>
        <w:rPr>
          <w:rFonts w:hint="eastAsia"/>
        </w:rPr>
        <w:t>схемы</w:t>
      </w:r>
      <w:r>
        <w:t></w:t>
      </w:r>
      <w:r>
        <w:rPr>
          <w:rFonts w:hint="eastAsia"/>
        </w:rPr>
        <w:t>этапного</w:t>
      </w:r>
      <w:r>
        <w:t></w:t>
      </w:r>
      <w:r>
        <w:rPr>
          <w:rFonts w:hint="eastAsia"/>
        </w:rPr>
        <w:t>развития</w:t>
      </w:r>
      <w:r>
        <w:t></w:t>
      </w:r>
      <w:r>
        <w:rPr>
          <w:rFonts w:hint="eastAsia"/>
        </w:rPr>
        <w:t>промышленных</w:t>
      </w:r>
      <w:r>
        <w:t></w:t>
      </w:r>
      <w:r>
        <w:rPr>
          <w:rFonts w:hint="eastAsia"/>
        </w:rPr>
        <w:t>железнодо</w:t>
      </w:r>
      <w:r>
        <w:t></w:t>
      </w:r>
      <w:r>
        <w:rPr>
          <w:rFonts w:hint="eastAsia"/>
        </w:rPr>
        <w:t>рожных</w:t>
      </w:r>
      <w:r>
        <w:t></w:t>
      </w:r>
      <w:r>
        <w:rPr>
          <w:rFonts w:hint="eastAsia"/>
        </w:rPr>
        <w:t>станций</w:t>
      </w:r>
      <w:r>
        <w:t></w:t>
      </w:r>
      <w:r>
        <w:rPr>
          <w:rFonts w:hint="eastAsia"/>
        </w:rPr>
        <w:t>позволили</w:t>
      </w:r>
      <w:r>
        <w:t></w:t>
      </w:r>
      <w:r>
        <w:rPr>
          <w:rFonts w:hint="eastAsia"/>
        </w:rPr>
        <w:t>определить</w:t>
      </w:r>
      <w:r>
        <w:t></w:t>
      </w:r>
      <w:r>
        <w:rPr>
          <w:rFonts w:hint="eastAsia"/>
        </w:rPr>
        <w:t>экономическую</w:t>
      </w:r>
      <w:r>
        <w:t></w:t>
      </w:r>
      <w:r>
        <w:rPr>
          <w:rFonts w:hint="eastAsia"/>
        </w:rPr>
        <w:t>эффективность</w:t>
      </w:r>
      <w:r>
        <w:t></w:t>
      </w:r>
      <w:r>
        <w:rPr>
          <w:rFonts w:hint="eastAsia"/>
        </w:rPr>
        <w:t>пред</w:t>
      </w:r>
      <w:r>
        <w:t></w:t>
      </w:r>
      <w:r>
        <w:rPr>
          <w:rFonts w:hint="eastAsia"/>
        </w:rPr>
        <w:t>ложенных</w:t>
      </w:r>
      <w:r>
        <w:t></w:t>
      </w:r>
      <w:r>
        <w:rPr>
          <w:rFonts w:hint="eastAsia"/>
        </w:rPr>
        <w:t>конструктивных</w:t>
      </w:r>
      <w:r>
        <w:t></w:t>
      </w:r>
      <w:r>
        <w:rPr>
          <w:rFonts w:hint="eastAsia"/>
        </w:rPr>
        <w:t>и</w:t>
      </w:r>
      <w:r>
        <w:t></w:t>
      </w:r>
      <w:r>
        <w:rPr>
          <w:rFonts w:hint="eastAsia"/>
        </w:rPr>
        <w:t>организационных</w:t>
      </w:r>
      <w:r>
        <w:t></w:t>
      </w:r>
      <w:r>
        <w:rPr>
          <w:rFonts w:hint="eastAsia"/>
        </w:rPr>
        <w:t>изменений</w:t>
      </w:r>
      <w:r>
        <w:t></w:t>
      </w:r>
      <w:r>
        <w:rPr>
          <w:rFonts w:hint="eastAsia"/>
        </w:rPr>
        <w:t>в</w:t>
      </w:r>
      <w:r>
        <w:t></w:t>
      </w:r>
      <w:r>
        <w:rPr>
          <w:rFonts w:hint="eastAsia"/>
        </w:rPr>
        <w:t>размере</w:t>
      </w:r>
      <w:r>
        <w:t></w:t>
      </w:r>
      <w:r>
        <w:t></w:t>
      </w:r>
      <w:r>
        <w:t></w:t>
      </w:r>
      <w:r>
        <w:t></w:t>
      </w:r>
      <w:r>
        <w:t></w:t>
      </w:r>
      <w:r>
        <w:t></w:t>
      </w:r>
      <w:r>
        <w:t></w:t>
      </w:r>
      <w:r>
        <w:rPr>
          <w:rFonts w:hint="eastAsia"/>
        </w:rPr>
        <w:t>млн</w:t>
      </w:r>
      <w:r>
        <w:t></w:t>
      </w:r>
      <w:r>
        <w:rPr>
          <w:rFonts w:hint="eastAsia"/>
        </w:rPr>
        <w:t>руб</w:t>
      </w:r>
      <w:r>
        <w:t></w:t>
      </w:r>
      <w:r>
        <w:t></w:t>
      </w:r>
      <w:r>
        <w:rPr>
          <w:rFonts w:hint="eastAsia"/>
        </w:rPr>
        <w:t>в</w:t>
      </w:r>
      <w:r>
        <w:t></w:t>
      </w:r>
      <w:r>
        <w:rPr>
          <w:rFonts w:hint="eastAsia"/>
        </w:rPr>
        <w:t>течение</w:t>
      </w:r>
      <w:r>
        <w:t></w:t>
      </w:r>
      <w:r>
        <w:rPr>
          <w:rFonts w:hint="eastAsia"/>
        </w:rPr>
        <w:t>расчетного</w:t>
      </w:r>
      <w:r>
        <w:t></w:t>
      </w:r>
      <w:r>
        <w:rPr>
          <w:rFonts w:hint="eastAsia"/>
        </w:rPr>
        <w:t>периода</w:t>
      </w:r>
      <w:r>
        <w:t></w:t>
      </w:r>
      <w:r>
        <w:rPr>
          <w:rFonts w:hint="eastAsia"/>
        </w:rPr>
        <w:t>за</w:t>
      </w:r>
      <w:r>
        <w:t></w:t>
      </w:r>
      <w:r>
        <w:t></w:t>
      </w:r>
      <w:r>
        <w:t></w:t>
      </w:r>
      <w:r>
        <w:t></w:t>
      </w:r>
      <w:r>
        <w:rPr>
          <w:rFonts w:hint="eastAsia"/>
        </w:rPr>
        <w:t>лет</w:t>
      </w:r>
      <w:r>
        <w:t></w:t>
      </w:r>
      <w:r>
        <w:t></w:t>
      </w:r>
      <w:r>
        <w:rPr>
          <w:rFonts w:hint="eastAsia"/>
        </w:rPr>
        <w:t>Выполненные</w:t>
      </w:r>
      <w:r>
        <w:t></w:t>
      </w:r>
      <w:r>
        <w:rPr>
          <w:rFonts w:hint="eastAsia"/>
        </w:rPr>
        <w:t>теорети</w:t>
      </w:r>
      <w:r>
        <w:t></w:t>
      </w:r>
      <w:r>
        <w:rPr>
          <w:rFonts w:hint="eastAsia"/>
        </w:rPr>
        <w:t>ческие</w:t>
      </w:r>
      <w:r>
        <w:t></w:t>
      </w:r>
      <w:r>
        <w:rPr>
          <w:rFonts w:hint="eastAsia"/>
        </w:rPr>
        <w:t>и</w:t>
      </w:r>
      <w:r>
        <w:t></w:t>
      </w:r>
      <w:r>
        <w:rPr>
          <w:rFonts w:hint="eastAsia"/>
        </w:rPr>
        <w:t>экспериментальные</w:t>
      </w:r>
      <w:r>
        <w:t></w:t>
      </w:r>
      <w:r>
        <w:rPr>
          <w:rFonts w:hint="eastAsia"/>
        </w:rPr>
        <w:t>исследования</w:t>
      </w:r>
      <w:r>
        <w:t></w:t>
      </w:r>
      <w:r>
        <w:rPr>
          <w:rFonts w:hint="eastAsia"/>
        </w:rPr>
        <w:t>использованы</w:t>
      </w:r>
      <w:r>
        <w:t></w:t>
      </w:r>
      <w:r>
        <w:rPr>
          <w:rFonts w:hint="eastAsia"/>
        </w:rPr>
        <w:t>при</w:t>
      </w:r>
      <w:r>
        <w:t></w:t>
      </w:r>
      <w:r>
        <w:rPr>
          <w:rFonts w:hint="eastAsia"/>
        </w:rPr>
        <w:t>определении</w:t>
      </w:r>
      <w:r>
        <w:t></w:t>
      </w:r>
      <w:r>
        <w:rPr>
          <w:rFonts w:hint="eastAsia"/>
        </w:rPr>
        <w:t>оп</w:t>
      </w:r>
      <w:r>
        <w:t></w:t>
      </w:r>
      <w:r>
        <w:rPr>
          <w:rFonts w:hint="eastAsia"/>
        </w:rPr>
        <w:t>тимального</w:t>
      </w:r>
      <w:r>
        <w:t></w:t>
      </w:r>
      <w:r>
        <w:rPr>
          <w:rFonts w:hint="eastAsia"/>
        </w:rPr>
        <w:t>штата</w:t>
      </w:r>
      <w:r>
        <w:t></w:t>
      </w:r>
      <w:r>
        <w:rPr>
          <w:rFonts w:hint="eastAsia"/>
        </w:rPr>
        <w:t>работников</w:t>
      </w:r>
      <w:r>
        <w:t></w:t>
      </w:r>
      <w:r>
        <w:rPr>
          <w:rFonts w:hint="eastAsia"/>
        </w:rPr>
        <w:t>ПТО</w:t>
      </w:r>
      <w:r>
        <w:t></w:t>
      </w:r>
      <w:r>
        <w:rPr>
          <w:rFonts w:hint="eastAsia"/>
        </w:rPr>
        <w:t>и</w:t>
      </w:r>
      <w:r>
        <w:t></w:t>
      </w:r>
      <w:r>
        <w:rPr>
          <w:rFonts w:hint="eastAsia"/>
        </w:rPr>
        <w:t>емкости</w:t>
      </w:r>
      <w:r>
        <w:t></w:t>
      </w:r>
      <w:r>
        <w:rPr>
          <w:rFonts w:hint="eastAsia"/>
        </w:rPr>
        <w:t>путевого</w:t>
      </w:r>
      <w:r>
        <w:t></w:t>
      </w:r>
      <w:r>
        <w:rPr>
          <w:rFonts w:hint="eastAsia"/>
        </w:rPr>
        <w:t>развития</w:t>
      </w:r>
      <w:r>
        <w:t></w:t>
      </w:r>
      <w:r>
        <w:rPr>
          <w:rFonts w:hint="eastAsia"/>
        </w:rPr>
        <w:t>на</w:t>
      </w:r>
      <w:r>
        <w:t></w:t>
      </w:r>
      <w:r>
        <w:rPr>
          <w:rFonts w:hint="eastAsia"/>
        </w:rPr>
        <w:t>промыш</w:t>
      </w:r>
      <w:r>
        <w:t></w:t>
      </w:r>
      <w:r>
        <w:rPr>
          <w:rFonts w:hint="eastAsia"/>
        </w:rPr>
        <w:t>ленной</w:t>
      </w:r>
      <w:r>
        <w:t></w:t>
      </w:r>
      <w:r>
        <w:rPr>
          <w:rFonts w:hint="eastAsia"/>
        </w:rPr>
        <w:t>сортировочной</w:t>
      </w:r>
      <w:r>
        <w:t></w:t>
      </w:r>
      <w:r>
        <w:rPr>
          <w:rFonts w:hint="eastAsia"/>
        </w:rPr>
        <w:t>станции</w:t>
      </w:r>
      <w:r>
        <w:t></w:t>
      </w:r>
      <w:r>
        <w:rPr>
          <w:rFonts w:hint="eastAsia"/>
        </w:rPr>
        <w:t>Ангарск</w:t>
      </w:r>
      <w:r>
        <w:t></w:t>
      </w:r>
      <w:r>
        <w:t></w:t>
      </w:r>
      <w:r>
        <w:rPr>
          <w:rFonts w:hint="eastAsia"/>
        </w:rPr>
        <w:t>ОАО</w:t>
      </w:r>
      <w:r>
        <w:t></w:t>
      </w:r>
      <w:r>
        <w:t></w:t>
      </w:r>
      <w:r>
        <w:rPr>
          <w:rFonts w:hint="eastAsia"/>
        </w:rPr>
        <w:t>Восточно</w:t>
      </w:r>
      <w:r>
        <w:t></w:t>
      </w:r>
      <w:r>
        <w:rPr>
          <w:rFonts w:hint="eastAsia"/>
        </w:rPr>
        <w:t>Сибирский</w:t>
      </w:r>
      <w:r>
        <w:t></w:t>
      </w:r>
      <w:r>
        <w:rPr>
          <w:rFonts w:hint="eastAsia"/>
        </w:rPr>
        <w:t>промыш</w:t>
      </w:r>
      <w:r>
        <w:t></w:t>
      </w:r>
      <w:r>
        <w:rPr>
          <w:rFonts w:hint="eastAsia"/>
        </w:rPr>
        <w:t>ленный</w:t>
      </w:r>
      <w:r>
        <w:t></w:t>
      </w:r>
      <w:r>
        <w:rPr>
          <w:rFonts w:hint="eastAsia"/>
        </w:rPr>
        <w:t>транспорт</w:t>
      </w:r>
      <w:r>
        <w:t></w:t>
      </w:r>
      <w:r>
        <w:t></w:t>
      </w:r>
      <w:r>
        <w:t></w:t>
      </w:r>
      <w:r>
        <w:t></w:t>
      </w:r>
      <w:r>
        <w:rPr>
          <w:rFonts w:hint="eastAsia"/>
        </w:rPr>
        <w:t>Разработанная</w:t>
      </w:r>
      <w:r>
        <w:t></w:t>
      </w:r>
      <w:r>
        <w:rPr>
          <w:rFonts w:hint="eastAsia"/>
        </w:rPr>
        <w:t>имитационная</w:t>
      </w:r>
      <w:r>
        <w:t></w:t>
      </w:r>
      <w:r>
        <w:rPr>
          <w:rFonts w:hint="eastAsia"/>
        </w:rPr>
        <w:t>модель</w:t>
      </w:r>
      <w:r>
        <w:t></w:t>
      </w:r>
      <w:r>
        <w:rPr>
          <w:rFonts w:hint="eastAsia"/>
        </w:rPr>
        <w:t>была</w:t>
      </w:r>
      <w:r>
        <w:t></w:t>
      </w:r>
      <w:r>
        <w:rPr>
          <w:rFonts w:hint="eastAsia"/>
        </w:rPr>
        <w:t>использована</w:t>
      </w:r>
      <w:r>
        <w:t></w:t>
      </w:r>
      <w:r>
        <w:rPr>
          <w:rFonts w:hint="eastAsia"/>
        </w:rPr>
        <w:t>при</w:t>
      </w:r>
      <w:r>
        <w:t></w:t>
      </w:r>
      <w:r>
        <w:rPr>
          <w:rFonts w:hint="eastAsia"/>
        </w:rPr>
        <w:t>прогнозировании</w:t>
      </w:r>
      <w:r>
        <w:t></w:t>
      </w:r>
      <w:r>
        <w:rPr>
          <w:rFonts w:hint="eastAsia"/>
        </w:rPr>
        <w:t>изменения</w:t>
      </w:r>
      <w:r>
        <w:t></w:t>
      </w:r>
      <w:r>
        <w:rPr>
          <w:rFonts w:hint="eastAsia"/>
        </w:rPr>
        <w:t>работы</w:t>
      </w:r>
      <w:r>
        <w:t></w:t>
      </w:r>
      <w:r>
        <w:rPr>
          <w:rFonts w:hint="eastAsia"/>
        </w:rPr>
        <w:t>промышленных</w:t>
      </w:r>
      <w:r>
        <w:t></w:t>
      </w:r>
      <w:r>
        <w:rPr>
          <w:rFonts w:hint="eastAsia"/>
        </w:rPr>
        <w:t>станций</w:t>
      </w:r>
      <w:r>
        <w:t></w:t>
      </w:r>
      <w:r>
        <w:rPr>
          <w:rFonts w:hint="eastAsia"/>
        </w:rPr>
        <w:t>Ачинск</w:t>
      </w:r>
      <w:r>
        <w:t></w:t>
      </w:r>
      <w:r>
        <w:t></w:t>
      </w:r>
      <w:r>
        <w:rPr>
          <w:rFonts w:hint="eastAsia"/>
        </w:rPr>
        <w:t>На</w:t>
      </w:r>
      <w:r>
        <w:t></w:t>
      </w:r>
      <w:r>
        <w:rPr>
          <w:rFonts w:hint="eastAsia"/>
        </w:rPr>
        <w:t>зарове</w:t>
      </w:r>
      <w:r>
        <w:t></w:t>
      </w:r>
      <w:r>
        <w:t></w:t>
      </w:r>
      <w:r>
        <w:rPr>
          <w:rFonts w:hint="eastAsia"/>
        </w:rPr>
        <w:t>Красноярск</w:t>
      </w:r>
      <w:r>
        <w:t></w:t>
      </w:r>
      <w:r>
        <w:t></w:t>
      </w:r>
      <w:r>
        <w:rPr>
          <w:rFonts w:hint="eastAsia"/>
        </w:rPr>
        <w:t>ОАО</w:t>
      </w:r>
      <w:r>
        <w:t></w:t>
      </w:r>
      <w:r>
        <w:t></w:t>
      </w:r>
      <w:r>
        <w:rPr>
          <w:rFonts w:hint="eastAsia"/>
        </w:rPr>
        <w:t>Восточно</w:t>
      </w:r>
      <w:r>
        <w:t></w:t>
      </w:r>
      <w:r>
        <w:rPr>
          <w:rFonts w:hint="eastAsia"/>
        </w:rPr>
        <w:t>Сибирский</w:t>
      </w:r>
      <w:r>
        <w:t></w:t>
      </w:r>
      <w:r>
        <w:rPr>
          <w:rFonts w:hint="eastAsia"/>
        </w:rPr>
        <w:t>промышленный</w:t>
      </w:r>
      <w:r>
        <w:t></w:t>
      </w:r>
      <w:r>
        <w:rPr>
          <w:rFonts w:hint="eastAsia"/>
        </w:rPr>
        <w:t>транспорт</w:t>
      </w:r>
      <w:r>
        <w:t></w:t>
      </w:r>
      <w:r>
        <w:t></w:t>
      </w:r>
      <w:r>
        <w:t></w:t>
      </w:r>
      <w:r>
        <w:t></w:t>
      </w:r>
      <w:r>
        <w:rPr>
          <w:rFonts w:hint="eastAsia"/>
        </w:rPr>
        <w:t>Экономический</w:t>
      </w:r>
      <w:r>
        <w:t></w:t>
      </w:r>
      <w:r>
        <w:rPr>
          <w:rFonts w:hint="eastAsia"/>
        </w:rPr>
        <w:t>эффект</w:t>
      </w:r>
      <w:r>
        <w:t></w:t>
      </w:r>
      <w:r>
        <w:rPr>
          <w:rFonts w:hint="eastAsia"/>
        </w:rPr>
        <w:t>был</w:t>
      </w:r>
      <w:r>
        <w:t></w:t>
      </w:r>
      <w:r>
        <w:rPr>
          <w:rFonts w:hint="eastAsia"/>
        </w:rPr>
        <w:t>получен</w:t>
      </w:r>
      <w:r>
        <w:t></w:t>
      </w:r>
      <w:r>
        <w:rPr>
          <w:rFonts w:hint="eastAsia"/>
        </w:rPr>
        <w:t>за</w:t>
      </w:r>
      <w:r>
        <w:t></w:t>
      </w:r>
      <w:r>
        <w:rPr>
          <w:rFonts w:hint="eastAsia"/>
        </w:rPr>
        <w:t>счет</w:t>
      </w:r>
      <w:r>
        <w:t></w:t>
      </w:r>
      <w:r>
        <w:rPr>
          <w:rFonts w:hint="eastAsia"/>
        </w:rPr>
        <w:t>сокращения</w:t>
      </w:r>
      <w:r>
        <w:t></w:t>
      </w:r>
      <w:r>
        <w:rPr>
          <w:rFonts w:hint="eastAsia"/>
        </w:rPr>
        <w:t>штата</w:t>
      </w:r>
      <w:r>
        <w:t></w:t>
      </w:r>
      <w:r>
        <w:t></w:t>
      </w:r>
      <w:r>
        <w:rPr>
          <w:rFonts w:hint="eastAsia"/>
        </w:rPr>
        <w:t>рационального</w:t>
      </w:r>
      <w:r>
        <w:t></w:t>
      </w:r>
      <w:r>
        <w:rPr>
          <w:rFonts w:hint="eastAsia"/>
        </w:rPr>
        <w:t>использования</w:t>
      </w:r>
      <w:r>
        <w:t></w:t>
      </w:r>
      <w:r>
        <w:rPr>
          <w:rFonts w:hint="eastAsia"/>
        </w:rPr>
        <w:t>путевого</w:t>
      </w:r>
      <w:r>
        <w:t></w:t>
      </w:r>
      <w:r>
        <w:rPr>
          <w:rFonts w:hint="eastAsia"/>
        </w:rPr>
        <w:t>развития</w:t>
      </w:r>
      <w:r>
        <w:t></w:t>
      </w:r>
      <w:r>
        <w:rPr>
          <w:rFonts w:hint="eastAsia"/>
        </w:rPr>
        <w:t>и</w:t>
      </w:r>
      <w:r>
        <w:t></w:t>
      </w:r>
      <w:r>
        <w:rPr>
          <w:rFonts w:hint="eastAsia"/>
        </w:rPr>
        <w:t>локомотивов</w:t>
      </w:r>
      <w:r>
        <w:t></w:t>
      </w:r>
      <w:r>
        <w:t></w:t>
      </w:r>
      <w:r>
        <w:rPr>
          <w:rFonts w:hint="eastAsia"/>
        </w:rPr>
        <w:t>уменьшения</w:t>
      </w:r>
      <w:r>
        <w:t></w:t>
      </w:r>
      <w:r>
        <w:rPr>
          <w:rFonts w:hint="eastAsia"/>
        </w:rPr>
        <w:t>задержек</w:t>
      </w:r>
      <w:r>
        <w:t></w:t>
      </w:r>
      <w:r>
        <w:rPr>
          <w:rFonts w:hint="eastAsia"/>
        </w:rPr>
        <w:t>под</w:t>
      </w:r>
      <w:r>
        <w:t></w:t>
      </w:r>
      <w:r>
        <w:rPr>
          <w:rFonts w:hint="eastAsia"/>
        </w:rPr>
        <w:t>вижного</w:t>
      </w:r>
      <w:r>
        <w:t></w:t>
      </w:r>
      <w:r>
        <w:rPr>
          <w:rFonts w:hint="eastAsia"/>
        </w:rPr>
        <w:t>состава</w:t>
      </w:r>
      <w:r>
        <w:t></w:t>
      </w:r>
      <w:r>
        <w:rPr>
          <w:rFonts w:hint="eastAsia"/>
        </w:rPr>
        <w:t>и</w:t>
      </w:r>
      <w:r>
        <w:t></w:t>
      </w:r>
      <w:r>
        <w:rPr>
          <w:rFonts w:hint="eastAsia"/>
        </w:rPr>
        <w:t>составил</w:t>
      </w:r>
      <w:r>
        <w:t></w:t>
      </w:r>
      <w:r>
        <w:t></w:t>
      </w:r>
      <w:r>
        <w:t></w:t>
      </w:r>
      <w:r>
        <w:rPr>
          <w:rFonts w:hint="eastAsia"/>
        </w:rPr>
        <w:t>млн</w:t>
      </w:r>
      <w:r>
        <w:t></w:t>
      </w:r>
      <w:r>
        <w:rPr>
          <w:rFonts w:hint="eastAsia"/>
        </w:rPr>
        <w:t>руб</w:t>
      </w:r>
      <w:r>
        <w:t></w:t>
      </w:r>
      <w:r>
        <w:t></w:t>
      </w:r>
      <w:r>
        <w:rPr>
          <w:rFonts w:hint="eastAsia"/>
        </w:rPr>
        <w:t>в</w:t>
      </w:r>
      <w:r>
        <w:t></w:t>
      </w:r>
      <w:r>
        <w:rPr>
          <w:rFonts w:hint="eastAsia"/>
        </w:rPr>
        <w:t>год</w:t>
      </w:r>
      <w:r>
        <w:t></w:t>
      </w:r>
    </w:p>
    <w:p w:rsidR="009F15FA" w:rsidRDefault="009F15FA" w:rsidP="009F15FA">
      <w:r>
        <w:rPr>
          <w:rFonts w:hint="eastAsia"/>
        </w:rPr>
        <w:t>Основные</w:t>
      </w:r>
      <w:r>
        <w:t></w:t>
      </w:r>
      <w:r>
        <w:rPr>
          <w:rFonts w:hint="eastAsia"/>
        </w:rPr>
        <w:t>положения</w:t>
      </w:r>
      <w:r>
        <w:t></w:t>
      </w:r>
      <w:r>
        <w:rPr>
          <w:rFonts w:hint="eastAsia"/>
        </w:rPr>
        <w:t>диссертационного</w:t>
      </w:r>
      <w:r>
        <w:t></w:t>
      </w:r>
      <w:r>
        <w:rPr>
          <w:rFonts w:hint="eastAsia"/>
        </w:rPr>
        <w:t>исследования</w:t>
      </w:r>
      <w:r>
        <w:t></w:t>
      </w:r>
      <w:r>
        <w:rPr>
          <w:rFonts w:hint="eastAsia"/>
        </w:rPr>
        <w:t>опубликованы</w:t>
      </w:r>
      <w:r>
        <w:t></w:t>
      </w:r>
      <w:r>
        <w:rPr>
          <w:rFonts w:hint="eastAsia"/>
        </w:rPr>
        <w:t>в</w:t>
      </w:r>
      <w:r>
        <w:t></w:t>
      </w:r>
      <w:r>
        <w:rPr>
          <w:rFonts w:hint="eastAsia"/>
        </w:rPr>
        <w:t>следующих</w:t>
      </w:r>
      <w:r>
        <w:t></w:t>
      </w:r>
      <w:r>
        <w:rPr>
          <w:rFonts w:hint="eastAsia"/>
        </w:rPr>
        <w:t>работах</w:t>
      </w:r>
      <w:r>
        <w:t></w:t>
      </w:r>
      <w:r>
        <w:rPr>
          <w:rFonts w:hint="eastAsia"/>
        </w:rPr>
        <w:t>автора</w:t>
      </w:r>
      <w:r>
        <w:t></w:t>
      </w:r>
    </w:p>
    <w:p w:rsidR="009F15FA" w:rsidRDefault="009F15FA" w:rsidP="009F15FA">
      <w:r>
        <w:rPr>
          <w:rFonts w:hint="eastAsia"/>
        </w:rPr>
        <w:t>в</w:t>
      </w:r>
      <w:r>
        <w:t></w:t>
      </w:r>
      <w:r>
        <w:rPr>
          <w:rFonts w:hint="eastAsia"/>
        </w:rPr>
        <w:t>изданиях</w:t>
      </w:r>
      <w:r>
        <w:t></w:t>
      </w:r>
      <w:r>
        <w:t></w:t>
      </w:r>
      <w:r>
        <w:rPr>
          <w:rFonts w:hint="eastAsia"/>
        </w:rPr>
        <w:t>рекомендованных</w:t>
      </w:r>
      <w:r>
        <w:t></w:t>
      </w:r>
      <w:r>
        <w:rPr>
          <w:rFonts w:hint="eastAsia"/>
        </w:rPr>
        <w:t>ВАК</w:t>
      </w:r>
    </w:p>
    <w:p w:rsidR="009F15FA" w:rsidRDefault="009F15FA" w:rsidP="009F15FA">
      <w:r>
        <w:t></w:t>
      </w:r>
      <w:r>
        <w:t></w:t>
      </w:r>
      <w:r>
        <w:tab/>
      </w:r>
      <w:r>
        <w:rPr>
          <w:rFonts w:hint="eastAsia"/>
        </w:rPr>
        <w:t>Котельников</w:t>
      </w:r>
      <w:r>
        <w:t></w:t>
      </w:r>
      <w:r>
        <w:t></w:t>
      </w:r>
      <w:r>
        <w:rPr>
          <w:rFonts w:hint="eastAsia"/>
        </w:rPr>
        <w:t>С</w:t>
      </w:r>
      <w:r>
        <w:t></w:t>
      </w:r>
      <w:r>
        <w:rPr>
          <w:rFonts w:hint="eastAsia"/>
        </w:rPr>
        <w:t>С</w:t>
      </w:r>
      <w:r>
        <w:t></w:t>
      </w:r>
      <w:r>
        <w:t></w:t>
      </w:r>
      <w:r>
        <w:rPr>
          <w:rFonts w:hint="eastAsia"/>
        </w:rPr>
        <w:t>Методика</w:t>
      </w:r>
      <w:r>
        <w:t></w:t>
      </w:r>
      <w:r>
        <w:rPr>
          <w:rFonts w:hint="eastAsia"/>
        </w:rPr>
        <w:t>выбора</w:t>
      </w:r>
      <w:r>
        <w:t></w:t>
      </w:r>
      <w:r>
        <w:rPr>
          <w:rFonts w:hint="eastAsia"/>
        </w:rPr>
        <w:t>оптимального</w:t>
      </w:r>
      <w:r>
        <w:t></w:t>
      </w:r>
      <w:r>
        <w:rPr>
          <w:rFonts w:hint="eastAsia"/>
        </w:rPr>
        <w:t>соотношения</w:t>
      </w:r>
      <w:r>
        <w:t></w:t>
      </w:r>
      <w:r>
        <w:rPr>
          <w:rFonts w:hint="eastAsia"/>
        </w:rPr>
        <w:t>штата</w:t>
      </w:r>
      <w:r>
        <w:t></w:t>
      </w:r>
      <w:r>
        <w:rPr>
          <w:rFonts w:hint="eastAsia"/>
        </w:rPr>
        <w:t>работников</w:t>
      </w:r>
      <w:r>
        <w:t></w:t>
      </w:r>
      <w:r>
        <w:rPr>
          <w:rFonts w:hint="eastAsia"/>
        </w:rPr>
        <w:t>ПТО</w:t>
      </w:r>
      <w:r>
        <w:t></w:t>
      </w:r>
      <w:r>
        <w:rPr>
          <w:rFonts w:hint="eastAsia"/>
        </w:rPr>
        <w:t>и</w:t>
      </w:r>
      <w:r>
        <w:t></w:t>
      </w:r>
      <w:r>
        <w:rPr>
          <w:rFonts w:hint="eastAsia"/>
        </w:rPr>
        <w:t>емкости</w:t>
      </w:r>
      <w:r>
        <w:t></w:t>
      </w:r>
      <w:r>
        <w:rPr>
          <w:rFonts w:hint="eastAsia"/>
        </w:rPr>
        <w:t>путевого</w:t>
      </w:r>
      <w:r>
        <w:t></w:t>
      </w:r>
      <w:r>
        <w:rPr>
          <w:rFonts w:hint="eastAsia"/>
        </w:rPr>
        <w:t>развития</w:t>
      </w:r>
      <w:r>
        <w:t></w:t>
      </w:r>
      <w:r>
        <w:rPr>
          <w:rFonts w:hint="eastAsia"/>
        </w:rPr>
        <w:t>технических</w:t>
      </w:r>
      <w:r>
        <w:t></w:t>
      </w:r>
      <w:r>
        <w:rPr>
          <w:rFonts w:hint="eastAsia"/>
        </w:rPr>
        <w:t>станций</w:t>
      </w:r>
      <w:r>
        <w:t></w:t>
      </w:r>
      <w:r>
        <w:t></w:t>
      </w:r>
      <w:r>
        <w:rPr>
          <w:rFonts w:hint="eastAsia"/>
        </w:rPr>
        <w:t>Текст</w:t>
      </w:r>
      <w:r>
        <w:t></w:t>
      </w:r>
      <w:r>
        <w:t></w:t>
      </w:r>
      <w:r>
        <w:t></w:t>
      </w:r>
      <w:r>
        <w:t></w:t>
      </w:r>
      <w:r>
        <w:rPr>
          <w:rFonts w:hint="eastAsia"/>
        </w:rPr>
        <w:t>С</w:t>
      </w:r>
      <w:r>
        <w:t></w:t>
      </w:r>
      <w:r>
        <w:rPr>
          <w:rFonts w:hint="eastAsia"/>
        </w:rPr>
        <w:t>С</w:t>
      </w:r>
      <w:r>
        <w:t></w:t>
      </w:r>
      <w:r>
        <w:t></w:t>
      </w:r>
      <w:r>
        <w:rPr>
          <w:rFonts w:hint="eastAsia"/>
        </w:rPr>
        <w:t>Котельников</w:t>
      </w:r>
      <w:r>
        <w:t></w:t>
      </w:r>
      <w:r>
        <w:t></w:t>
      </w:r>
      <w:r>
        <w:rPr>
          <w:rFonts w:hint="eastAsia"/>
        </w:rPr>
        <w:t>А</w:t>
      </w:r>
      <w:r>
        <w:t></w:t>
      </w:r>
      <w:r>
        <w:rPr>
          <w:rFonts w:hint="eastAsia"/>
        </w:rPr>
        <w:t>Н</w:t>
      </w:r>
      <w:r>
        <w:t></w:t>
      </w:r>
      <w:r>
        <w:t></w:t>
      </w:r>
      <w:r>
        <w:rPr>
          <w:rFonts w:hint="eastAsia"/>
        </w:rPr>
        <w:t>Иванков</w:t>
      </w:r>
      <w:r>
        <w:t></w:t>
      </w:r>
      <w:r>
        <w:t></w:t>
      </w:r>
      <w:r>
        <w:rPr>
          <w:rFonts w:hint="eastAsia"/>
        </w:rPr>
        <w:t>Л</w:t>
      </w:r>
      <w:r>
        <w:t></w:t>
      </w:r>
      <w:r>
        <w:rPr>
          <w:rFonts w:hint="eastAsia"/>
        </w:rPr>
        <w:t>Н</w:t>
      </w:r>
      <w:r>
        <w:t></w:t>
      </w:r>
      <w:r>
        <w:t></w:t>
      </w:r>
      <w:r>
        <w:rPr>
          <w:rFonts w:hint="eastAsia"/>
        </w:rPr>
        <w:t>Иванкова</w:t>
      </w:r>
      <w:r>
        <w:t></w:t>
      </w:r>
      <w:r>
        <w:t></w:t>
      </w:r>
      <w:r>
        <w:t></w:t>
      </w:r>
      <w:r>
        <w:t></w:t>
      </w:r>
      <w:r>
        <w:rPr>
          <w:rFonts w:hint="eastAsia"/>
        </w:rPr>
        <w:t>Современные</w:t>
      </w:r>
      <w:r>
        <w:t></w:t>
      </w:r>
      <w:r>
        <w:rPr>
          <w:rFonts w:hint="eastAsia"/>
        </w:rPr>
        <w:t>тех</w:t>
      </w:r>
      <w:r>
        <w:t></w:t>
      </w:r>
      <w:r>
        <w:rPr>
          <w:rFonts w:hint="eastAsia"/>
        </w:rPr>
        <w:t>нологии</w:t>
      </w:r>
      <w:r>
        <w:t></w:t>
      </w:r>
      <w:r>
        <w:t></w:t>
      </w:r>
      <w:r>
        <w:rPr>
          <w:rFonts w:hint="eastAsia"/>
        </w:rPr>
        <w:t>Системный</w:t>
      </w:r>
      <w:r>
        <w:t></w:t>
      </w:r>
      <w:r>
        <w:rPr>
          <w:rFonts w:hint="eastAsia"/>
        </w:rPr>
        <w:t>Анализ</w:t>
      </w:r>
      <w:r>
        <w:t></w:t>
      </w:r>
      <w:r>
        <w:t></w:t>
      </w:r>
      <w:r>
        <w:rPr>
          <w:rFonts w:hint="eastAsia"/>
        </w:rPr>
        <w:t>Моделирование</w:t>
      </w:r>
      <w:r>
        <w:t></w:t>
      </w:r>
      <w:r>
        <w:t></w:t>
      </w:r>
      <w:r>
        <w:t></w:t>
      </w:r>
      <w:r>
        <w:t></w:t>
      </w:r>
      <w:r>
        <w:rPr>
          <w:rFonts w:hint="eastAsia"/>
        </w:rPr>
        <w:t>Иркутск</w:t>
      </w:r>
      <w:r>
        <w:t></w:t>
      </w:r>
      <w:r>
        <w:t></w:t>
      </w:r>
      <w:r>
        <w:t></w:t>
      </w:r>
      <w:r>
        <w:t></w:t>
      </w:r>
      <w:r>
        <w:t></w:t>
      </w:r>
      <w:r>
        <w:t></w:t>
      </w:r>
      <w:r>
        <w:t></w:t>
      </w:r>
      <w:r>
        <w:t></w:t>
      </w:r>
      <w:r>
        <w:t></w:t>
      </w:r>
      <w:r>
        <w:t></w:t>
      </w:r>
      <w:r>
        <w:rPr>
          <w:rFonts w:hint="eastAsia"/>
        </w:rPr>
        <w:t>№</w:t>
      </w:r>
      <w:r>
        <w:t></w:t>
      </w:r>
      <w:r>
        <w:t></w:t>
      </w:r>
      <w:r>
        <w:t></w:t>
      </w:r>
      <w:r>
        <w:t></w:t>
      </w:r>
      <w:r>
        <w:t></w:t>
      </w:r>
      <w:r>
        <w:t></w:t>
      </w:r>
      <w:r>
        <w:t></w:t>
      </w:r>
      <w:r>
        <w:t></w:t>
      </w:r>
      <w:r>
        <w:t></w:t>
      </w:r>
      <w:r>
        <w:t></w:t>
      </w:r>
      <w:r>
        <w:rPr>
          <w:rFonts w:hint="eastAsia"/>
        </w:rPr>
        <w:t>С</w:t>
      </w:r>
      <w:r>
        <w:t></w:t>
      </w:r>
      <w:r>
        <w:t></w:t>
      </w:r>
      <w:r>
        <w:t></w:t>
      </w:r>
      <w:r>
        <w:t></w:t>
      </w:r>
      <w:r>
        <w:t></w:t>
      </w:r>
      <w:r>
        <w:t></w:t>
      </w:r>
      <w:r>
        <w:t></w:t>
      </w:r>
      <w:r>
        <w:t></w:t>
      </w:r>
      <w:r>
        <w:t></w:t>
      </w:r>
    </w:p>
    <w:p w:rsidR="009F15FA" w:rsidRDefault="009F15FA" w:rsidP="009F15FA">
      <w:r>
        <w:t></w:t>
      </w:r>
      <w:r>
        <w:t></w:t>
      </w:r>
      <w:r>
        <w:tab/>
      </w:r>
      <w:r>
        <w:rPr>
          <w:rFonts w:hint="eastAsia"/>
        </w:rPr>
        <w:t>Котельников</w:t>
      </w:r>
      <w:r>
        <w:t></w:t>
      </w:r>
      <w:r>
        <w:t></w:t>
      </w:r>
      <w:r>
        <w:rPr>
          <w:rFonts w:hint="eastAsia"/>
        </w:rPr>
        <w:t>С</w:t>
      </w:r>
      <w:r>
        <w:t></w:t>
      </w:r>
      <w:r>
        <w:rPr>
          <w:rFonts w:hint="eastAsia"/>
        </w:rPr>
        <w:t>С</w:t>
      </w:r>
      <w:r>
        <w:t></w:t>
      </w:r>
      <w:r>
        <w:t></w:t>
      </w:r>
      <w:r>
        <w:rPr>
          <w:rFonts w:hint="eastAsia"/>
        </w:rPr>
        <w:t>Автоматизированный</w:t>
      </w:r>
      <w:r>
        <w:t></w:t>
      </w:r>
      <w:r>
        <w:rPr>
          <w:rFonts w:hint="eastAsia"/>
        </w:rPr>
        <w:t>выбор</w:t>
      </w:r>
      <w:r>
        <w:t></w:t>
      </w:r>
      <w:r>
        <w:rPr>
          <w:rFonts w:hint="eastAsia"/>
        </w:rPr>
        <w:t>параметров</w:t>
      </w:r>
      <w:r>
        <w:t></w:t>
      </w:r>
      <w:r>
        <w:rPr>
          <w:rFonts w:hint="eastAsia"/>
        </w:rPr>
        <w:t>технико</w:t>
      </w:r>
      <w:r>
        <w:t></w:t>
      </w:r>
      <w:r>
        <w:rPr>
          <w:rFonts w:hint="eastAsia"/>
        </w:rPr>
        <w:t>технологической</w:t>
      </w:r>
      <w:r>
        <w:t></w:t>
      </w:r>
      <w:r>
        <w:rPr>
          <w:rFonts w:hint="eastAsia"/>
        </w:rPr>
        <w:t>структуры</w:t>
      </w:r>
      <w:r>
        <w:t></w:t>
      </w:r>
      <w:r>
        <w:rPr>
          <w:rFonts w:hint="eastAsia"/>
        </w:rPr>
        <w:t>развития</w:t>
      </w:r>
      <w:r>
        <w:t></w:t>
      </w:r>
      <w:r>
        <w:rPr>
          <w:rFonts w:hint="eastAsia"/>
        </w:rPr>
        <w:t>промышленных</w:t>
      </w:r>
      <w:r>
        <w:t></w:t>
      </w:r>
      <w:r>
        <w:rPr>
          <w:rFonts w:hint="eastAsia"/>
        </w:rPr>
        <w:t>станций</w:t>
      </w:r>
      <w:r>
        <w:t></w:t>
      </w:r>
      <w:r>
        <w:t></w:t>
      </w:r>
      <w:r>
        <w:rPr>
          <w:rFonts w:hint="eastAsia"/>
        </w:rPr>
        <w:t>Текст</w:t>
      </w:r>
      <w:r>
        <w:t></w:t>
      </w:r>
      <w:r>
        <w:t></w:t>
      </w:r>
      <w:r>
        <w:t></w:t>
      </w:r>
      <w:r>
        <w:t></w:t>
      </w:r>
      <w:r>
        <w:rPr>
          <w:rFonts w:hint="eastAsia"/>
        </w:rPr>
        <w:t>С</w:t>
      </w:r>
      <w:r>
        <w:t></w:t>
      </w:r>
      <w:r>
        <w:rPr>
          <w:rFonts w:hint="eastAsia"/>
        </w:rPr>
        <w:t>С</w:t>
      </w:r>
      <w:r>
        <w:t></w:t>
      </w:r>
      <w:r>
        <w:t></w:t>
      </w:r>
      <w:r>
        <w:rPr>
          <w:rFonts w:hint="eastAsia"/>
        </w:rPr>
        <w:t>Котельников</w:t>
      </w:r>
      <w:r>
        <w:t></w:t>
      </w:r>
      <w:r>
        <w:t></w:t>
      </w:r>
      <w:r>
        <w:rPr>
          <w:rFonts w:hint="eastAsia"/>
        </w:rPr>
        <w:t>А</w:t>
      </w:r>
      <w:r>
        <w:t></w:t>
      </w:r>
      <w:r>
        <w:rPr>
          <w:rFonts w:hint="eastAsia"/>
        </w:rPr>
        <w:t>Н</w:t>
      </w:r>
      <w:r>
        <w:t></w:t>
      </w:r>
      <w:r>
        <w:t></w:t>
      </w:r>
      <w:r>
        <w:rPr>
          <w:rFonts w:hint="eastAsia"/>
        </w:rPr>
        <w:t>Иванков</w:t>
      </w:r>
      <w:r>
        <w:t></w:t>
      </w:r>
      <w:r>
        <w:t></w:t>
      </w:r>
      <w:r>
        <w:rPr>
          <w:rFonts w:hint="eastAsia"/>
        </w:rPr>
        <w:t>Л</w:t>
      </w:r>
      <w:r>
        <w:t></w:t>
      </w:r>
      <w:r>
        <w:rPr>
          <w:rFonts w:hint="eastAsia"/>
        </w:rPr>
        <w:t>Н</w:t>
      </w:r>
      <w:r>
        <w:t></w:t>
      </w:r>
      <w:r>
        <w:t></w:t>
      </w:r>
      <w:r>
        <w:rPr>
          <w:rFonts w:hint="eastAsia"/>
        </w:rPr>
        <w:t>Иванкова</w:t>
      </w:r>
      <w:r>
        <w:t></w:t>
      </w:r>
      <w:r>
        <w:t></w:t>
      </w:r>
      <w:r>
        <w:t></w:t>
      </w:r>
      <w:r>
        <w:t></w:t>
      </w:r>
      <w:r>
        <w:rPr>
          <w:rFonts w:hint="eastAsia"/>
        </w:rPr>
        <w:t>Современные</w:t>
      </w:r>
      <w:r>
        <w:t></w:t>
      </w:r>
      <w:r>
        <w:rPr>
          <w:rFonts w:hint="eastAsia"/>
        </w:rPr>
        <w:t>технологии</w:t>
      </w:r>
      <w:r>
        <w:t></w:t>
      </w:r>
      <w:r>
        <w:t></w:t>
      </w:r>
      <w:r>
        <w:rPr>
          <w:rFonts w:hint="eastAsia"/>
        </w:rPr>
        <w:t>Системный</w:t>
      </w:r>
      <w:r>
        <w:t></w:t>
      </w:r>
      <w:r>
        <w:rPr>
          <w:rFonts w:hint="eastAsia"/>
        </w:rPr>
        <w:t>Анализ</w:t>
      </w:r>
      <w:r>
        <w:t></w:t>
      </w:r>
      <w:r>
        <w:t></w:t>
      </w:r>
      <w:r>
        <w:rPr>
          <w:rFonts w:hint="eastAsia"/>
        </w:rPr>
        <w:t>Моделирование</w:t>
      </w:r>
      <w:r>
        <w:t></w:t>
      </w:r>
      <w:r>
        <w:t></w:t>
      </w:r>
      <w:r>
        <w:t></w:t>
      </w:r>
      <w:r>
        <w:t></w:t>
      </w:r>
      <w:r>
        <w:rPr>
          <w:rFonts w:hint="eastAsia"/>
        </w:rPr>
        <w:t>Иркутск</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rPr>
          <w:rFonts w:hint="eastAsia"/>
        </w:rPr>
        <w:t>С</w:t>
      </w:r>
      <w:r>
        <w:t></w:t>
      </w:r>
      <w:r>
        <w:t></w:t>
      </w:r>
      <w:r>
        <w:t></w:t>
      </w:r>
      <w:r>
        <w:t></w:t>
      </w:r>
      <w:r>
        <w:t></w:t>
      </w:r>
      <w:r>
        <w:t></w:t>
      </w:r>
      <w:r>
        <w:t></w:t>
      </w:r>
      <w:r>
        <w:t></w:t>
      </w:r>
      <w:r>
        <w:t></w:t>
      </w:r>
      <w:r>
        <w:t></w:t>
      </w:r>
    </w:p>
    <w:p w:rsidR="009F15FA" w:rsidRDefault="009F15FA" w:rsidP="009F15FA">
      <w:r>
        <w:t></w:t>
      </w:r>
      <w:r>
        <w:t></w:t>
      </w:r>
      <w:r>
        <w:tab/>
      </w:r>
      <w:r>
        <w:rPr>
          <w:rFonts w:hint="eastAsia"/>
        </w:rPr>
        <w:t>Котельников</w:t>
      </w:r>
      <w:r>
        <w:t></w:t>
      </w:r>
      <w:r>
        <w:t></w:t>
      </w:r>
      <w:r>
        <w:rPr>
          <w:rFonts w:hint="eastAsia"/>
        </w:rPr>
        <w:t>С</w:t>
      </w:r>
      <w:r>
        <w:t></w:t>
      </w:r>
      <w:r>
        <w:rPr>
          <w:rFonts w:hint="eastAsia"/>
        </w:rPr>
        <w:t>С</w:t>
      </w:r>
      <w:r>
        <w:t></w:t>
      </w:r>
      <w:r>
        <w:t></w:t>
      </w:r>
      <w:r>
        <w:rPr>
          <w:rFonts w:hint="eastAsia"/>
        </w:rPr>
        <w:t>Алгоритм</w:t>
      </w:r>
      <w:r>
        <w:t></w:t>
      </w:r>
      <w:r>
        <w:rPr>
          <w:rFonts w:hint="eastAsia"/>
        </w:rPr>
        <w:t>решения</w:t>
      </w:r>
      <w:r>
        <w:t></w:t>
      </w:r>
      <w:r>
        <w:rPr>
          <w:rFonts w:hint="eastAsia"/>
        </w:rPr>
        <w:t>проблемной</w:t>
      </w:r>
      <w:r>
        <w:t></w:t>
      </w:r>
      <w:r>
        <w:rPr>
          <w:rFonts w:hint="eastAsia"/>
        </w:rPr>
        <w:t>задачи</w:t>
      </w:r>
      <w:r>
        <w:t></w:t>
      </w:r>
      <w:r>
        <w:rPr>
          <w:rFonts w:hint="eastAsia"/>
        </w:rPr>
        <w:t>соответст</w:t>
      </w:r>
      <w:r>
        <w:t></w:t>
      </w:r>
      <w:r>
        <w:rPr>
          <w:rFonts w:hint="eastAsia"/>
        </w:rPr>
        <w:t>вия</w:t>
      </w:r>
      <w:r>
        <w:t></w:t>
      </w:r>
      <w:r>
        <w:rPr>
          <w:rFonts w:hint="eastAsia"/>
        </w:rPr>
        <w:t>технических</w:t>
      </w:r>
      <w:r>
        <w:t></w:t>
      </w:r>
      <w:r>
        <w:rPr>
          <w:rFonts w:hint="eastAsia"/>
        </w:rPr>
        <w:t>и</w:t>
      </w:r>
      <w:r>
        <w:t></w:t>
      </w:r>
      <w:r>
        <w:rPr>
          <w:rFonts w:hint="eastAsia"/>
        </w:rPr>
        <w:t>технологических</w:t>
      </w:r>
      <w:r>
        <w:t></w:t>
      </w:r>
      <w:r>
        <w:rPr>
          <w:rFonts w:hint="eastAsia"/>
        </w:rPr>
        <w:t>параметров</w:t>
      </w:r>
      <w:r>
        <w:t></w:t>
      </w:r>
      <w:r>
        <w:rPr>
          <w:rFonts w:hint="eastAsia"/>
        </w:rPr>
        <w:t>работы</w:t>
      </w:r>
      <w:r>
        <w:t></w:t>
      </w:r>
      <w:r>
        <w:rPr>
          <w:rFonts w:hint="eastAsia"/>
        </w:rPr>
        <w:t>железнодорожных</w:t>
      </w:r>
      <w:r>
        <w:t></w:t>
      </w:r>
      <w:r>
        <w:rPr>
          <w:rFonts w:hint="eastAsia"/>
        </w:rPr>
        <w:t>станций</w:t>
      </w:r>
      <w:r>
        <w:t></w:t>
      </w:r>
      <w:r>
        <w:t></w:t>
      </w:r>
      <w:r>
        <w:rPr>
          <w:rFonts w:hint="eastAsia"/>
        </w:rPr>
        <w:t>Текст</w:t>
      </w:r>
      <w:r>
        <w:t></w:t>
      </w:r>
      <w:r>
        <w:t></w:t>
      </w:r>
      <w:r>
        <w:t></w:t>
      </w:r>
      <w:r>
        <w:t></w:t>
      </w:r>
      <w:r>
        <w:rPr>
          <w:rFonts w:hint="eastAsia"/>
        </w:rPr>
        <w:t>С</w:t>
      </w:r>
      <w:r>
        <w:t></w:t>
      </w:r>
      <w:r>
        <w:rPr>
          <w:rFonts w:hint="eastAsia"/>
        </w:rPr>
        <w:t>С</w:t>
      </w:r>
      <w:r>
        <w:t></w:t>
      </w:r>
      <w:r>
        <w:t></w:t>
      </w:r>
      <w:r>
        <w:rPr>
          <w:rFonts w:hint="eastAsia"/>
        </w:rPr>
        <w:t>Котельников</w:t>
      </w:r>
      <w:r>
        <w:t></w:t>
      </w:r>
      <w:r>
        <w:t></w:t>
      </w:r>
      <w:r>
        <w:t></w:t>
      </w:r>
      <w:r>
        <w:t></w:t>
      </w:r>
      <w:r>
        <w:rPr>
          <w:rFonts w:hint="eastAsia"/>
        </w:rPr>
        <w:t>Современные</w:t>
      </w:r>
      <w:r>
        <w:t></w:t>
      </w:r>
      <w:r>
        <w:rPr>
          <w:rFonts w:hint="eastAsia"/>
        </w:rPr>
        <w:t>технологии</w:t>
      </w:r>
      <w:r>
        <w:t></w:t>
      </w:r>
      <w:r>
        <w:t></w:t>
      </w:r>
      <w:r>
        <w:rPr>
          <w:rFonts w:hint="eastAsia"/>
        </w:rPr>
        <w:t>Системный</w:t>
      </w:r>
      <w:r>
        <w:t></w:t>
      </w:r>
      <w:r>
        <w:rPr>
          <w:rFonts w:hint="eastAsia"/>
        </w:rPr>
        <w:t>Анализ</w:t>
      </w:r>
      <w:r>
        <w:t></w:t>
      </w:r>
      <w:r>
        <w:t></w:t>
      </w:r>
      <w:r>
        <w:rPr>
          <w:rFonts w:hint="eastAsia"/>
        </w:rPr>
        <w:t>Моделирование</w:t>
      </w:r>
      <w:r>
        <w:t></w:t>
      </w:r>
      <w:r>
        <w:t></w:t>
      </w:r>
      <w:r>
        <w:t></w:t>
      </w:r>
      <w:r>
        <w:t></w:t>
      </w:r>
      <w:r>
        <w:rPr>
          <w:rFonts w:hint="eastAsia"/>
        </w:rPr>
        <w:t>Иркутск</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rPr>
          <w:rFonts w:hint="eastAsia"/>
        </w:rPr>
        <w:t>С</w:t>
      </w:r>
      <w:r>
        <w:t></w:t>
      </w:r>
      <w:r>
        <w:t></w:t>
      </w:r>
      <w:r>
        <w:t></w:t>
      </w:r>
      <w:r>
        <w:t></w:t>
      </w:r>
      <w:r>
        <w:t></w:t>
      </w:r>
      <w:r>
        <w:t></w:t>
      </w:r>
      <w:r>
        <w:t></w:t>
      </w:r>
      <w:r>
        <w:t></w:t>
      </w:r>
      <w:r>
        <w:t></w:t>
      </w:r>
      <w:r>
        <w:t></w:t>
      </w:r>
    </w:p>
    <w:p w:rsidR="009F15FA" w:rsidRDefault="009F15FA" w:rsidP="009F15FA">
      <w:r>
        <w:rPr>
          <w:rFonts w:hint="eastAsia"/>
        </w:rPr>
        <w:t>свидетельство</w:t>
      </w:r>
      <w:r>
        <w:t></w:t>
      </w:r>
      <w:r>
        <w:rPr>
          <w:rFonts w:hint="eastAsia"/>
        </w:rPr>
        <w:t>об</w:t>
      </w:r>
      <w:r>
        <w:t></w:t>
      </w:r>
      <w:r>
        <w:rPr>
          <w:rFonts w:hint="eastAsia"/>
        </w:rPr>
        <w:t>официальной</w:t>
      </w:r>
      <w:r>
        <w:t></w:t>
      </w:r>
      <w:r>
        <w:rPr>
          <w:rFonts w:hint="eastAsia"/>
        </w:rPr>
        <w:t>регистрации</w:t>
      </w:r>
      <w:r>
        <w:t></w:t>
      </w:r>
      <w:r>
        <w:rPr>
          <w:rFonts w:hint="eastAsia"/>
        </w:rPr>
        <w:t>программных</w:t>
      </w:r>
      <w:r>
        <w:t></w:t>
      </w:r>
      <w:r>
        <w:rPr>
          <w:rFonts w:hint="eastAsia"/>
        </w:rPr>
        <w:t>продуктов</w:t>
      </w:r>
    </w:p>
    <w:p w:rsidR="009F15FA" w:rsidRDefault="009F15FA" w:rsidP="009F15FA">
      <w:r>
        <w:t></w:t>
      </w:r>
      <w:r>
        <w:t></w:t>
      </w:r>
      <w:r>
        <w:tab/>
      </w:r>
      <w:r>
        <w:rPr>
          <w:rFonts w:hint="eastAsia"/>
        </w:rPr>
        <w:t>Котельников</w:t>
      </w:r>
      <w:r>
        <w:t></w:t>
      </w:r>
      <w:r>
        <w:t></w:t>
      </w:r>
      <w:r>
        <w:rPr>
          <w:rFonts w:hint="eastAsia"/>
        </w:rPr>
        <w:t>С</w:t>
      </w:r>
      <w:r>
        <w:t></w:t>
      </w:r>
      <w:r>
        <w:rPr>
          <w:rFonts w:hint="eastAsia"/>
        </w:rPr>
        <w:t>С</w:t>
      </w:r>
      <w:r>
        <w:t></w:t>
      </w:r>
      <w:r>
        <w:t></w:t>
      </w:r>
      <w:r>
        <w:rPr>
          <w:rFonts w:hint="eastAsia"/>
        </w:rPr>
        <w:t>Свидетельство</w:t>
      </w:r>
      <w:r>
        <w:t></w:t>
      </w:r>
      <w:r>
        <w:rPr>
          <w:rFonts w:hint="eastAsia"/>
        </w:rPr>
        <w:t>об</w:t>
      </w:r>
      <w:r>
        <w:t></w:t>
      </w:r>
      <w:r>
        <w:rPr>
          <w:rFonts w:hint="eastAsia"/>
        </w:rPr>
        <w:t>официальной</w:t>
      </w:r>
      <w:r>
        <w:t></w:t>
      </w:r>
      <w:r>
        <w:rPr>
          <w:rFonts w:hint="eastAsia"/>
        </w:rPr>
        <w:t>регистрации</w:t>
      </w:r>
      <w:r>
        <w:t></w:t>
      </w:r>
      <w:r>
        <w:rPr>
          <w:rFonts w:hint="eastAsia"/>
        </w:rPr>
        <w:t>про</w:t>
      </w:r>
      <w:r>
        <w:t></w:t>
      </w:r>
    </w:p>
    <w:p w:rsidR="009F15FA" w:rsidRDefault="009F15FA" w:rsidP="009F15FA">
      <w:r>
        <w:rPr>
          <w:rFonts w:hint="eastAsia"/>
        </w:rPr>
        <w:t>граммы</w:t>
      </w:r>
      <w:r>
        <w:t></w:t>
      </w:r>
      <w:r>
        <w:rPr>
          <w:rFonts w:hint="eastAsia"/>
        </w:rPr>
        <w:t>для</w:t>
      </w:r>
      <w:r>
        <w:t></w:t>
      </w:r>
      <w:r>
        <w:rPr>
          <w:rFonts w:hint="eastAsia"/>
        </w:rPr>
        <w:t>ЭВМ</w:t>
      </w:r>
      <w:r>
        <w:t></w:t>
      </w:r>
      <w:r>
        <w:rPr>
          <w:rFonts w:hint="eastAsia"/>
        </w:rPr>
        <w:t>№</w:t>
      </w:r>
      <w:r>
        <w:t></w:t>
      </w:r>
      <w:r>
        <w:t></w:t>
      </w:r>
      <w:r>
        <w:t></w:t>
      </w:r>
      <w:r>
        <w:t></w:t>
      </w:r>
      <w:r>
        <w:t></w:t>
      </w:r>
      <w:r>
        <w:t></w:t>
      </w:r>
      <w:r>
        <w:t></w:t>
      </w:r>
      <w:r>
        <w:t></w:t>
      </w:r>
      <w:r>
        <w:t></w:t>
      </w:r>
      <w:r>
        <w:t></w:t>
      </w:r>
      <w:r>
        <w:t></w:t>
      </w:r>
      <w:r>
        <w:t></w:t>
      </w:r>
      <w:r>
        <w:t></w:t>
      </w:r>
      <w:r>
        <w:rPr>
          <w:rFonts w:hint="eastAsia"/>
        </w:rPr>
        <w:t>Автоматизированная</w:t>
      </w:r>
      <w:r>
        <w:t></w:t>
      </w:r>
      <w:r>
        <w:rPr>
          <w:rFonts w:hint="eastAsia"/>
        </w:rPr>
        <w:t>система</w:t>
      </w:r>
      <w:r>
        <w:t></w:t>
      </w:r>
      <w:r>
        <w:rPr>
          <w:rFonts w:hint="eastAsia"/>
        </w:rPr>
        <w:t>взаимодействия</w:t>
      </w:r>
    </w:p>
    <w:p w:rsidR="009F15FA" w:rsidRDefault="009F15FA" w:rsidP="009F15FA">
      <w:r>
        <w:t></w:t>
      </w:r>
      <w:r>
        <w:t></w:t>
      </w:r>
    </w:p>
    <w:p w:rsidR="009F15FA" w:rsidRDefault="009F15FA" w:rsidP="009F15FA">
      <w:r>
        <w:t></w:t>
      </w:r>
    </w:p>
    <w:p w:rsidR="009F15FA" w:rsidRDefault="009F15FA" w:rsidP="009F15FA">
      <w:r>
        <w:rPr>
          <w:rFonts w:hint="eastAsia"/>
        </w:rPr>
        <w:t>элементов</w:t>
      </w:r>
      <w:r>
        <w:t></w:t>
      </w:r>
      <w:r>
        <w:rPr>
          <w:rFonts w:hint="eastAsia"/>
        </w:rPr>
        <w:t>технических</w:t>
      </w:r>
      <w:r>
        <w:t></w:t>
      </w:r>
      <w:r>
        <w:rPr>
          <w:rFonts w:hint="eastAsia"/>
        </w:rPr>
        <w:t>железнодорожных</w:t>
      </w:r>
      <w:r>
        <w:t></w:t>
      </w:r>
      <w:r>
        <w:rPr>
          <w:rFonts w:hint="eastAsia"/>
        </w:rPr>
        <w:t>станций</w:t>
      </w:r>
      <w:r>
        <w:t></w:t>
      </w:r>
      <w:r>
        <w:t></w:t>
      </w:r>
      <w:r>
        <w:t></w:t>
      </w:r>
      <w:r>
        <w:t></w:t>
      </w:r>
      <w:r>
        <w:rPr>
          <w:rFonts w:hint="eastAsia"/>
        </w:rPr>
        <w:t>С</w:t>
      </w:r>
      <w:r>
        <w:t></w:t>
      </w:r>
      <w:r>
        <w:rPr>
          <w:rFonts w:hint="eastAsia"/>
        </w:rPr>
        <w:t>С</w:t>
      </w:r>
      <w:r>
        <w:t></w:t>
      </w:r>
      <w:r>
        <w:t></w:t>
      </w:r>
      <w:r>
        <w:rPr>
          <w:rFonts w:hint="eastAsia"/>
        </w:rPr>
        <w:t>Котельников</w:t>
      </w:r>
      <w:r>
        <w:t></w:t>
      </w:r>
      <w:r>
        <w:t></w:t>
      </w:r>
      <w:r>
        <w:t></w:t>
      </w:r>
      <w:r>
        <w:t></w:t>
      </w:r>
      <w:r>
        <w:rPr>
          <w:rFonts w:hint="eastAsia"/>
        </w:rPr>
        <w:t>Феде</w:t>
      </w:r>
      <w:r>
        <w:t></w:t>
      </w:r>
      <w:r>
        <w:rPr>
          <w:rFonts w:hint="eastAsia"/>
        </w:rPr>
        <w:t>ральная</w:t>
      </w:r>
      <w:r>
        <w:t></w:t>
      </w:r>
      <w:r>
        <w:rPr>
          <w:rFonts w:hint="eastAsia"/>
        </w:rPr>
        <w:t>служба</w:t>
      </w:r>
      <w:r>
        <w:t></w:t>
      </w:r>
      <w:r>
        <w:rPr>
          <w:rFonts w:hint="eastAsia"/>
        </w:rPr>
        <w:t>по</w:t>
      </w:r>
      <w:r>
        <w:t></w:t>
      </w:r>
      <w:r>
        <w:rPr>
          <w:rFonts w:hint="eastAsia"/>
        </w:rPr>
        <w:t>интеллектуальной</w:t>
      </w:r>
      <w:r>
        <w:t></w:t>
      </w:r>
      <w:r>
        <w:rPr>
          <w:rFonts w:hint="eastAsia"/>
        </w:rPr>
        <w:t>собственности</w:t>
      </w:r>
      <w:r>
        <w:t></w:t>
      </w:r>
      <w:r>
        <w:t></w:t>
      </w:r>
      <w:r>
        <w:rPr>
          <w:rFonts w:hint="eastAsia"/>
        </w:rPr>
        <w:t>патентам</w:t>
      </w:r>
      <w:r>
        <w:t></w:t>
      </w:r>
      <w:r>
        <w:rPr>
          <w:rFonts w:hint="eastAsia"/>
        </w:rPr>
        <w:t>и</w:t>
      </w:r>
      <w:r>
        <w:t></w:t>
      </w:r>
      <w:r>
        <w:rPr>
          <w:rFonts w:hint="eastAsia"/>
        </w:rPr>
        <w:t>товарным</w:t>
      </w:r>
      <w:r>
        <w:t></w:t>
      </w:r>
      <w:r>
        <w:rPr>
          <w:rFonts w:hint="eastAsia"/>
        </w:rPr>
        <w:t>зна</w:t>
      </w:r>
      <w:r>
        <w:t></w:t>
      </w:r>
      <w:r>
        <w:rPr>
          <w:rFonts w:hint="eastAsia"/>
        </w:rPr>
        <w:t>кам</w:t>
      </w:r>
      <w:r>
        <w:t></w:t>
      </w:r>
      <w:r>
        <w:t></w:t>
      </w:r>
      <w:r>
        <w:t></w:t>
      </w:r>
      <w:r>
        <w:t></w:t>
      </w:r>
      <w:r>
        <w:rPr>
          <w:rFonts w:hint="eastAsia"/>
        </w:rPr>
        <w:t>Зарегистр</w:t>
      </w:r>
      <w:r>
        <w:t></w:t>
      </w:r>
      <w:r>
        <w:t></w:t>
      </w:r>
      <w:r>
        <w:t></w:t>
      </w:r>
      <w:r>
        <w:t></w:t>
      </w:r>
      <w:r>
        <w:t></w:t>
      </w:r>
      <w:r>
        <w:t></w:t>
      </w:r>
      <w:r>
        <w:t></w:t>
      </w:r>
      <w:r>
        <w:t></w:t>
      </w:r>
      <w:r>
        <w:t></w:t>
      </w:r>
      <w:r>
        <w:t></w:t>
      </w:r>
      <w:r>
        <w:t></w:t>
      </w:r>
      <w:r>
        <w:t></w:t>
      </w:r>
      <w:r>
        <w:t></w:t>
      </w:r>
      <w:r>
        <w:t></w:t>
      </w:r>
      <w:r>
        <w:rPr>
          <w:rFonts w:hint="eastAsia"/>
        </w:rPr>
        <w:t>в</w:t>
      </w:r>
      <w:r>
        <w:t></w:t>
      </w:r>
      <w:r>
        <w:rPr>
          <w:rFonts w:hint="eastAsia"/>
        </w:rPr>
        <w:t>других</w:t>
      </w:r>
      <w:r>
        <w:t></w:t>
      </w:r>
      <w:r>
        <w:rPr>
          <w:rFonts w:hint="eastAsia"/>
        </w:rPr>
        <w:t>изданиях</w:t>
      </w:r>
    </w:p>
    <w:p w:rsidR="009F15FA" w:rsidRDefault="009F15FA" w:rsidP="009F15FA">
      <w:r>
        <w:t></w:t>
      </w:r>
      <w:r>
        <w:t></w:t>
      </w:r>
      <w:r>
        <w:tab/>
      </w:r>
      <w:r>
        <w:rPr>
          <w:rFonts w:hint="eastAsia"/>
        </w:rPr>
        <w:t>Котельников</w:t>
      </w:r>
      <w:r>
        <w:t></w:t>
      </w:r>
      <w:r>
        <w:t></w:t>
      </w:r>
      <w:r>
        <w:rPr>
          <w:rFonts w:hint="eastAsia"/>
        </w:rPr>
        <w:t>С</w:t>
      </w:r>
      <w:r>
        <w:t></w:t>
      </w:r>
      <w:r>
        <w:rPr>
          <w:rFonts w:hint="eastAsia"/>
        </w:rPr>
        <w:t>С</w:t>
      </w:r>
      <w:r>
        <w:t></w:t>
      </w:r>
      <w:r>
        <w:t></w:t>
      </w:r>
      <w:r>
        <w:rPr>
          <w:rFonts w:hint="eastAsia"/>
        </w:rPr>
        <w:t>Оптимизация</w:t>
      </w:r>
      <w:r>
        <w:t></w:t>
      </w:r>
      <w:r>
        <w:rPr>
          <w:rFonts w:hint="eastAsia"/>
        </w:rPr>
        <w:t>размещения</w:t>
      </w:r>
      <w:r>
        <w:t></w:t>
      </w:r>
      <w:r>
        <w:rPr>
          <w:rFonts w:hint="eastAsia"/>
        </w:rPr>
        <w:t>устройств</w:t>
      </w:r>
      <w:r>
        <w:t></w:t>
      </w:r>
      <w:r>
        <w:rPr>
          <w:rFonts w:hint="eastAsia"/>
        </w:rPr>
        <w:t>локомотив</w:t>
      </w:r>
      <w:r>
        <w:t></w:t>
      </w:r>
      <w:r>
        <w:rPr>
          <w:rFonts w:hint="eastAsia"/>
        </w:rPr>
        <w:t>ного</w:t>
      </w:r>
      <w:r>
        <w:t></w:t>
      </w:r>
      <w:r>
        <w:rPr>
          <w:rFonts w:hint="eastAsia"/>
        </w:rPr>
        <w:t>хозяйства</w:t>
      </w:r>
      <w:r>
        <w:t></w:t>
      </w:r>
      <w:r>
        <w:rPr>
          <w:rFonts w:hint="eastAsia"/>
        </w:rPr>
        <w:t>на</w:t>
      </w:r>
      <w:r>
        <w:t></w:t>
      </w:r>
      <w:r>
        <w:rPr>
          <w:rFonts w:hint="eastAsia"/>
        </w:rPr>
        <w:t>сортировочных</w:t>
      </w:r>
      <w:r>
        <w:t></w:t>
      </w:r>
      <w:r>
        <w:rPr>
          <w:rFonts w:hint="eastAsia"/>
        </w:rPr>
        <w:t>станциях</w:t>
      </w:r>
      <w:r>
        <w:t></w:t>
      </w:r>
      <w:r>
        <w:t></w:t>
      </w:r>
      <w:r>
        <w:rPr>
          <w:rFonts w:hint="eastAsia"/>
        </w:rPr>
        <w:t>Текст</w:t>
      </w:r>
      <w:r>
        <w:t></w:t>
      </w:r>
      <w:r>
        <w:t></w:t>
      </w:r>
      <w:r>
        <w:t></w:t>
      </w:r>
      <w:r>
        <w:t></w:t>
      </w:r>
      <w:r>
        <w:rPr>
          <w:rFonts w:hint="eastAsia"/>
        </w:rPr>
        <w:t>С</w:t>
      </w:r>
      <w:r>
        <w:t></w:t>
      </w:r>
      <w:r>
        <w:rPr>
          <w:rFonts w:hint="eastAsia"/>
        </w:rPr>
        <w:t>С</w:t>
      </w:r>
      <w:r>
        <w:t></w:t>
      </w:r>
      <w:r>
        <w:t></w:t>
      </w:r>
      <w:r>
        <w:rPr>
          <w:rFonts w:hint="eastAsia"/>
        </w:rPr>
        <w:t>Котельников</w:t>
      </w:r>
      <w:r>
        <w:t></w:t>
      </w:r>
      <w:r>
        <w:t></w:t>
      </w:r>
      <w:r>
        <w:t></w:t>
      </w:r>
      <w:r>
        <w:t></w:t>
      </w:r>
      <w:r>
        <w:rPr>
          <w:rFonts w:hint="eastAsia"/>
        </w:rPr>
        <w:t>Про</w:t>
      </w:r>
      <w:r>
        <w:t></w:t>
      </w:r>
      <w:r>
        <w:rPr>
          <w:rFonts w:hint="eastAsia"/>
        </w:rPr>
        <w:t>блемы</w:t>
      </w:r>
      <w:r>
        <w:t></w:t>
      </w:r>
      <w:r>
        <w:rPr>
          <w:rFonts w:hint="eastAsia"/>
        </w:rPr>
        <w:t>транспорта</w:t>
      </w:r>
      <w:r>
        <w:t></w:t>
      </w:r>
      <w:r>
        <w:rPr>
          <w:rFonts w:hint="eastAsia"/>
        </w:rPr>
        <w:t>Дальнего</w:t>
      </w:r>
      <w:r>
        <w:t></w:t>
      </w:r>
      <w:r>
        <w:rPr>
          <w:rFonts w:hint="eastAsia"/>
        </w:rPr>
        <w:t>Востока</w:t>
      </w:r>
      <w:r>
        <w:t></w:t>
      </w:r>
      <w:r>
        <w:t></w:t>
      </w:r>
      <w:r>
        <w:rPr>
          <w:rFonts w:hint="eastAsia"/>
        </w:rPr>
        <w:t>материалы</w:t>
      </w:r>
      <w:r>
        <w:t></w:t>
      </w:r>
      <w:r>
        <w:rPr>
          <w:rFonts w:hint="eastAsia"/>
        </w:rPr>
        <w:t>Восьмой</w:t>
      </w:r>
      <w:r>
        <w:t></w:t>
      </w:r>
      <w:r>
        <w:rPr>
          <w:rFonts w:hint="eastAsia"/>
        </w:rPr>
        <w:t>международной</w:t>
      </w:r>
      <w:r>
        <w:t></w:t>
      </w:r>
      <w:r>
        <w:rPr>
          <w:rFonts w:hint="eastAsia"/>
        </w:rPr>
        <w:t>на</w:t>
      </w:r>
      <w:r>
        <w:t></w:t>
      </w:r>
      <w:r>
        <w:rPr>
          <w:rFonts w:hint="eastAsia"/>
        </w:rPr>
        <w:t>учно</w:t>
      </w:r>
      <w:r>
        <w:t></w:t>
      </w:r>
      <w:r>
        <w:rPr>
          <w:rFonts w:hint="eastAsia"/>
        </w:rPr>
        <w:t>практической</w:t>
      </w:r>
      <w:r>
        <w:t></w:t>
      </w:r>
      <w:r>
        <w:rPr>
          <w:rFonts w:hint="eastAsia"/>
        </w:rPr>
        <w:t>конференции</w:t>
      </w:r>
      <w:r>
        <w:t></w:t>
      </w:r>
      <w:r>
        <w:t></w:t>
      </w:r>
      <w:r>
        <w:t></w:t>
      </w:r>
      <w:r>
        <w:t></w:t>
      </w:r>
      <w:r>
        <w:t></w:t>
      </w:r>
      <w:r>
        <w:rPr>
          <w:rFonts w:hint="eastAsia"/>
        </w:rPr>
        <w:t>сентября</w:t>
      </w:r>
      <w:r>
        <w:t></w:t>
      </w:r>
      <w:r>
        <w:t></w:t>
      </w:r>
      <w:r>
        <w:t></w:t>
      </w:r>
      <w:r>
        <w:t></w:t>
      </w:r>
      <w:r>
        <w:t></w:t>
      </w:r>
      <w:r>
        <w:rPr>
          <w:rFonts w:hint="eastAsia"/>
        </w:rPr>
        <w:t>октября</w:t>
      </w:r>
      <w:r>
        <w:t></w:t>
      </w:r>
      <w:r>
        <w:t></w:t>
      </w:r>
      <w:r>
        <w:t></w:t>
      </w:r>
      <w:r>
        <w:t></w:t>
      </w:r>
      <w:r>
        <w:t></w:t>
      </w:r>
      <w:r>
        <w:t></w:t>
      </w:r>
      <w:r>
        <w:rPr>
          <w:rFonts w:hint="eastAsia"/>
        </w:rPr>
        <w:t>г</w:t>
      </w:r>
      <w:r>
        <w:t></w:t>
      </w:r>
      <w:r>
        <w:t></w:t>
      </w:r>
      <w:r>
        <w:t></w:t>
      </w:r>
      <w:r>
        <w:t></w:t>
      </w:r>
      <w:r>
        <w:rPr>
          <w:rFonts w:hint="eastAsia"/>
        </w:rPr>
        <w:t>Владиво</w:t>
      </w:r>
      <w:r>
        <w:t></w:t>
      </w:r>
      <w:r>
        <w:rPr>
          <w:rFonts w:hint="eastAsia"/>
        </w:rPr>
        <w:t>сток</w:t>
      </w:r>
      <w:r>
        <w:t></w:t>
      </w:r>
      <w:r>
        <w:t></w:t>
      </w:r>
      <w:r>
        <w:rPr>
          <w:rFonts w:hint="eastAsia"/>
        </w:rPr>
        <w:t>Изд</w:t>
      </w:r>
      <w:r>
        <w:t></w:t>
      </w:r>
      <w:r>
        <w:rPr>
          <w:rFonts w:hint="eastAsia"/>
        </w:rPr>
        <w:t>во</w:t>
      </w:r>
      <w:r>
        <w:t></w:t>
      </w:r>
      <w:r>
        <w:rPr>
          <w:rFonts w:hint="eastAsia"/>
        </w:rPr>
        <w:t>ДВО</w:t>
      </w:r>
      <w:r>
        <w:t></w:t>
      </w:r>
      <w:r>
        <w:rPr>
          <w:rFonts w:hint="eastAsia"/>
        </w:rPr>
        <w:t>Российской</w:t>
      </w:r>
      <w:r>
        <w:t></w:t>
      </w:r>
      <w:r>
        <w:rPr>
          <w:rFonts w:hint="eastAsia"/>
        </w:rPr>
        <w:t>Академии</w:t>
      </w:r>
      <w:r>
        <w:t></w:t>
      </w:r>
      <w:r>
        <w:rPr>
          <w:rFonts w:hint="eastAsia"/>
        </w:rPr>
        <w:t>транспорта</w:t>
      </w:r>
      <w:r>
        <w:t></w:t>
      </w:r>
      <w:r>
        <w:t></w:t>
      </w:r>
      <w:r>
        <w:t></w:t>
      </w:r>
      <w:r>
        <w:t></w:t>
      </w:r>
      <w:r>
        <w:t></w:t>
      </w:r>
      <w:r>
        <w:t></w:t>
      </w:r>
      <w:r>
        <w:t></w:t>
      </w:r>
      <w:r>
        <w:t></w:t>
      </w:r>
      <w:r>
        <w:t></w:t>
      </w:r>
      <w:r>
        <w:t></w:t>
      </w:r>
      <w:r>
        <w:rPr>
          <w:rFonts w:hint="eastAsia"/>
        </w:rPr>
        <w:t>С</w:t>
      </w:r>
      <w:r>
        <w:t></w:t>
      </w:r>
      <w:r>
        <w:t></w:t>
      </w:r>
      <w:r>
        <w:t></w:t>
      </w:r>
      <w:r>
        <w:t></w:t>
      </w:r>
      <w:r>
        <w:t></w:t>
      </w:r>
    </w:p>
    <w:p w:rsidR="009F15FA" w:rsidRDefault="009F15FA" w:rsidP="009F15FA">
      <w:r>
        <w:t></w:t>
      </w:r>
      <w:r>
        <w:t></w:t>
      </w:r>
      <w:r>
        <w:tab/>
      </w:r>
      <w:r>
        <w:rPr>
          <w:rFonts w:hint="eastAsia"/>
        </w:rPr>
        <w:t>Котельников</w:t>
      </w:r>
      <w:r>
        <w:t></w:t>
      </w:r>
      <w:r>
        <w:t></w:t>
      </w:r>
      <w:r>
        <w:rPr>
          <w:rFonts w:hint="eastAsia"/>
        </w:rPr>
        <w:t>С</w:t>
      </w:r>
      <w:r>
        <w:t></w:t>
      </w:r>
      <w:r>
        <w:rPr>
          <w:rFonts w:hint="eastAsia"/>
        </w:rPr>
        <w:t>С</w:t>
      </w:r>
      <w:r>
        <w:t></w:t>
      </w:r>
      <w:r>
        <w:t></w:t>
      </w:r>
      <w:r>
        <w:rPr>
          <w:rFonts w:hint="eastAsia"/>
        </w:rPr>
        <w:t>Оптимизация</w:t>
      </w:r>
      <w:r>
        <w:t></w:t>
      </w:r>
      <w:r>
        <w:rPr>
          <w:rFonts w:hint="eastAsia"/>
        </w:rPr>
        <w:t>схем</w:t>
      </w:r>
      <w:r>
        <w:t></w:t>
      </w:r>
      <w:r>
        <w:rPr>
          <w:rFonts w:hint="eastAsia"/>
        </w:rPr>
        <w:t>и</w:t>
      </w:r>
      <w:r>
        <w:t></w:t>
      </w:r>
      <w:r>
        <w:rPr>
          <w:rFonts w:hint="eastAsia"/>
        </w:rPr>
        <w:t>емкости</w:t>
      </w:r>
      <w:r>
        <w:t></w:t>
      </w:r>
      <w:r>
        <w:rPr>
          <w:rFonts w:hint="eastAsia"/>
        </w:rPr>
        <w:t>путевого</w:t>
      </w:r>
      <w:r>
        <w:t></w:t>
      </w:r>
      <w:r>
        <w:rPr>
          <w:rFonts w:hint="eastAsia"/>
        </w:rPr>
        <w:t>развития</w:t>
      </w:r>
      <w:r>
        <w:t></w:t>
      </w:r>
      <w:r>
        <w:rPr>
          <w:rFonts w:hint="eastAsia"/>
        </w:rPr>
        <w:t>при</w:t>
      </w:r>
      <w:r>
        <w:t></w:t>
      </w:r>
      <w:r>
        <w:rPr>
          <w:rFonts w:hint="eastAsia"/>
        </w:rPr>
        <w:t>изменении</w:t>
      </w:r>
      <w:r>
        <w:t></w:t>
      </w:r>
      <w:r>
        <w:rPr>
          <w:rFonts w:hint="eastAsia"/>
        </w:rPr>
        <w:t>выполняемых</w:t>
      </w:r>
      <w:r>
        <w:t></w:t>
      </w:r>
      <w:r>
        <w:rPr>
          <w:rFonts w:hint="eastAsia"/>
        </w:rPr>
        <w:t>работ</w:t>
      </w:r>
      <w:r>
        <w:t></w:t>
      </w:r>
      <w:r>
        <w:t></w:t>
      </w:r>
      <w:r>
        <w:rPr>
          <w:rFonts w:hint="eastAsia"/>
        </w:rPr>
        <w:t>Текст</w:t>
      </w:r>
      <w:r>
        <w:t></w:t>
      </w:r>
      <w:r>
        <w:t></w:t>
      </w:r>
      <w:r>
        <w:t></w:t>
      </w:r>
      <w:r>
        <w:t></w:t>
      </w:r>
      <w:r>
        <w:rPr>
          <w:rFonts w:hint="eastAsia"/>
        </w:rPr>
        <w:t>С</w:t>
      </w:r>
      <w:r>
        <w:t></w:t>
      </w:r>
      <w:r>
        <w:rPr>
          <w:rFonts w:hint="eastAsia"/>
        </w:rPr>
        <w:t>С</w:t>
      </w:r>
      <w:r>
        <w:t></w:t>
      </w:r>
      <w:r>
        <w:t></w:t>
      </w:r>
      <w:r>
        <w:rPr>
          <w:rFonts w:hint="eastAsia"/>
        </w:rPr>
        <w:t>Котельников</w:t>
      </w:r>
      <w:r>
        <w:t></w:t>
      </w:r>
      <w:r>
        <w:t></w:t>
      </w:r>
      <w:r>
        <w:rPr>
          <w:rFonts w:hint="eastAsia"/>
        </w:rPr>
        <w:t>Л</w:t>
      </w:r>
      <w:r>
        <w:t></w:t>
      </w:r>
      <w:r>
        <w:rPr>
          <w:rFonts w:hint="eastAsia"/>
        </w:rPr>
        <w:t>Н</w:t>
      </w:r>
      <w:r>
        <w:t></w:t>
      </w:r>
      <w:r>
        <w:t></w:t>
      </w:r>
      <w:r>
        <w:rPr>
          <w:rFonts w:hint="eastAsia"/>
        </w:rPr>
        <w:t>Иванкова</w:t>
      </w:r>
      <w:r>
        <w:t></w:t>
      </w:r>
      <w:r>
        <w:t></w:t>
      </w:r>
      <w:r>
        <w:t></w:t>
      </w:r>
      <w:r>
        <w:t></w:t>
      </w:r>
      <w:r>
        <w:rPr>
          <w:rFonts w:hint="eastAsia"/>
        </w:rPr>
        <w:t>Труды</w:t>
      </w:r>
      <w:r>
        <w:t></w:t>
      </w:r>
      <w:r>
        <w:rPr>
          <w:rFonts w:hint="eastAsia"/>
        </w:rPr>
        <w:t>Тринадцатой</w:t>
      </w:r>
      <w:r>
        <w:t></w:t>
      </w:r>
      <w:r>
        <w:rPr>
          <w:rFonts w:hint="eastAsia"/>
        </w:rPr>
        <w:t>научно</w:t>
      </w:r>
      <w:r>
        <w:t></w:t>
      </w:r>
      <w:r>
        <w:rPr>
          <w:rFonts w:hint="eastAsia"/>
        </w:rPr>
        <w:t>технической</w:t>
      </w:r>
      <w:r>
        <w:t></w:t>
      </w:r>
      <w:r>
        <w:rPr>
          <w:rFonts w:hint="eastAsia"/>
        </w:rPr>
        <w:t>конференции</w:t>
      </w:r>
      <w:r>
        <w:t></w:t>
      </w:r>
      <w:r>
        <w:rPr>
          <w:rFonts w:hint="eastAsia"/>
        </w:rPr>
        <w:t>КрИЖТ</w:t>
      </w:r>
      <w:r>
        <w:t></w:t>
      </w:r>
      <w:r>
        <w:rPr>
          <w:rFonts w:hint="eastAsia"/>
        </w:rPr>
        <w:t>ИрГУПС</w:t>
      </w:r>
      <w:r>
        <w:t></w:t>
      </w:r>
      <w:r>
        <w:t></w:t>
      </w:r>
      <w:r>
        <w:t></w:t>
      </w:r>
      <w:r>
        <w:rPr>
          <w:rFonts w:hint="eastAsia"/>
        </w:rPr>
        <w:t>Красноярск</w:t>
      </w:r>
      <w:r>
        <w:t></w:t>
      </w:r>
      <w:r>
        <w:t></w:t>
      </w:r>
      <w:r>
        <w:rPr>
          <w:rFonts w:hint="eastAsia"/>
        </w:rPr>
        <w:t>Изд</w:t>
      </w:r>
      <w:r>
        <w:t></w:t>
      </w:r>
      <w:r>
        <w:rPr>
          <w:rFonts w:hint="eastAsia"/>
        </w:rPr>
        <w:t>во</w:t>
      </w:r>
      <w:r>
        <w:t></w:t>
      </w:r>
      <w:r>
        <w:rPr>
          <w:rFonts w:hint="eastAsia"/>
        </w:rPr>
        <w:t>КрИЖТ</w:t>
      </w:r>
      <w:r>
        <w:t></w:t>
      </w:r>
      <w:r>
        <w:t></w:t>
      </w:r>
      <w:r>
        <w:t></w:t>
      </w:r>
      <w:r>
        <w:t></w:t>
      </w:r>
      <w:r>
        <w:t></w:t>
      </w:r>
      <w:r>
        <w:t></w:t>
      </w:r>
      <w:r>
        <w:t></w:t>
      </w:r>
      <w:r>
        <w:t></w:t>
      </w:r>
      <w:r>
        <w:t></w:t>
      </w:r>
      <w:r>
        <w:t></w:t>
      </w:r>
      <w:r>
        <w:rPr>
          <w:rFonts w:hint="eastAsia"/>
        </w:rPr>
        <w:t>С</w:t>
      </w:r>
      <w:r>
        <w:t></w:t>
      </w:r>
      <w:r>
        <w:t></w:t>
      </w:r>
      <w:r>
        <w:t></w:t>
      </w:r>
      <w:r>
        <w:t></w:t>
      </w:r>
      <w:r>
        <w:t></w:t>
      </w:r>
      <w:r>
        <w:t></w:t>
      </w:r>
      <w:r>
        <w:t></w:t>
      </w:r>
      <w:r>
        <w:t></w:t>
      </w:r>
      <w:r>
        <w:t></w:t>
      </w:r>
      <w:r>
        <w:t></w:t>
      </w:r>
    </w:p>
    <w:p w:rsidR="009F15FA" w:rsidRDefault="009F15FA" w:rsidP="009F15FA">
      <w:r>
        <w:t></w:t>
      </w:r>
      <w:r>
        <w:t></w:t>
      </w:r>
      <w:r>
        <w:tab/>
      </w:r>
      <w:r>
        <w:rPr>
          <w:rFonts w:hint="eastAsia"/>
        </w:rPr>
        <w:t>Котельников</w:t>
      </w:r>
      <w:r>
        <w:t></w:t>
      </w:r>
      <w:r>
        <w:t></w:t>
      </w:r>
      <w:r>
        <w:rPr>
          <w:rFonts w:hint="eastAsia"/>
        </w:rPr>
        <w:t>С</w:t>
      </w:r>
      <w:r>
        <w:t></w:t>
      </w:r>
      <w:r>
        <w:rPr>
          <w:rFonts w:hint="eastAsia"/>
        </w:rPr>
        <w:t>С</w:t>
      </w:r>
      <w:r>
        <w:t></w:t>
      </w:r>
      <w:r>
        <w:t></w:t>
      </w:r>
      <w:r>
        <w:rPr>
          <w:rFonts w:hint="eastAsia"/>
        </w:rPr>
        <w:t>Основные</w:t>
      </w:r>
      <w:r>
        <w:t></w:t>
      </w:r>
      <w:r>
        <w:rPr>
          <w:rFonts w:hint="eastAsia"/>
        </w:rPr>
        <w:t>направления</w:t>
      </w:r>
      <w:r>
        <w:t></w:t>
      </w:r>
      <w:r>
        <w:rPr>
          <w:rFonts w:hint="eastAsia"/>
        </w:rPr>
        <w:t>и</w:t>
      </w:r>
      <w:r>
        <w:t></w:t>
      </w:r>
      <w:r>
        <w:rPr>
          <w:rFonts w:hint="eastAsia"/>
        </w:rPr>
        <w:t>перспективы</w:t>
      </w:r>
      <w:r>
        <w:t></w:t>
      </w:r>
      <w:r>
        <w:rPr>
          <w:rFonts w:hint="eastAsia"/>
        </w:rPr>
        <w:t>развития</w:t>
      </w:r>
      <w:r>
        <w:t></w:t>
      </w:r>
      <w:r>
        <w:rPr>
          <w:rFonts w:hint="eastAsia"/>
        </w:rPr>
        <w:t>технических</w:t>
      </w:r>
      <w:r>
        <w:t></w:t>
      </w:r>
      <w:r>
        <w:rPr>
          <w:rFonts w:hint="eastAsia"/>
        </w:rPr>
        <w:t>станций</w:t>
      </w:r>
      <w:r>
        <w:t></w:t>
      </w:r>
      <w:r>
        <w:rPr>
          <w:rFonts w:hint="eastAsia"/>
        </w:rPr>
        <w:t>Сибири</w:t>
      </w:r>
      <w:r>
        <w:t></w:t>
      </w:r>
      <w:r>
        <w:rPr>
          <w:rFonts w:hint="eastAsia"/>
        </w:rPr>
        <w:t>и</w:t>
      </w:r>
      <w:r>
        <w:t></w:t>
      </w:r>
      <w:r>
        <w:rPr>
          <w:rFonts w:hint="eastAsia"/>
        </w:rPr>
        <w:t>Дальнего</w:t>
      </w:r>
      <w:r>
        <w:t></w:t>
      </w:r>
      <w:r>
        <w:rPr>
          <w:rFonts w:hint="eastAsia"/>
        </w:rPr>
        <w:t>Востока</w:t>
      </w:r>
      <w:r>
        <w:t></w:t>
      </w:r>
      <w:r>
        <w:t></w:t>
      </w:r>
      <w:r>
        <w:rPr>
          <w:rFonts w:hint="eastAsia"/>
        </w:rPr>
        <w:t>Текст</w:t>
      </w:r>
      <w:r>
        <w:t></w:t>
      </w:r>
      <w:r>
        <w:t></w:t>
      </w:r>
      <w:r>
        <w:t></w:t>
      </w:r>
      <w:r>
        <w:t></w:t>
      </w:r>
      <w:r>
        <w:rPr>
          <w:rFonts w:hint="eastAsia"/>
        </w:rPr>
        <w:t>С</w:t>
      </w:r>
      <w:r>
        <w:t></w:t>
      </w:r>
      <w:r>
        <w:rPr>
          <w:rFonts w:hint="eastAsia"/>
        </w:rPr>
        <w:t>С</w:t>
      </w:r>
      <w:r>
        <w:t></w:t>
      </w:r>
      <w:r>
        <w:t></w:t>
      </w:r>
      <w:r>
        <w:rPr>
          <w:rFonts w:hint="eastAsia"/>
        </w:rPr>
        <w:t>Котельников</w:t>
      </w:r>
      <w:r>
        <w:t></w:t>
      </w:r>
      <w:r>
        <w:t></w:t>
      </w:r>
      <w:r>
        <w:rPr>
          <w:rFonts w:hint="eastAsia"/>
        </w:rPr>
        <w:t>А</w:t>
      </w:r>
      <w:r>
        <w:t></w:t>
      </w:r>
      <w:r>
        <w:rPr>
          <w:rFonts w:hint="eastAsia"/>
        </w:rPr>
        <w:t>Н</w:t>
      </w:r>
      <w:r>
        <w:t></w:t>
      </w:r>
      <w:r>
        <w:t></w:t>
      </w:r>
      <w:r>
        <w:rPr>
          <w:rFonts w:hint="eastAsia"/>
        </w:rPr>
        <w:t>Иванков</w:t>
      </w:r>
      <w:r>
        <w:t></w:t>
      </w:r>
      <w:r>
        <w:t></w:t>
      </w:r>
      <w:r>
        <w:rPr>
          <w:rFonts w:hint="eastAsia"/>
        </w:rPr>
        <w:t>Л</w:t>
      </w:r>
      <w:r>
        <w:t></w:t>
      </w:r>
      <w:r>
        <w:rPr>
          <w:rFonts w:hint="eastAsia"/>
        </w:rPr>
        <w:t>Н</w:t>
      </w:r>
      <w:r>
        <w:t></w:t>
      </w:r>
      <w:r>
        <w:t></w:t>
      </w:r>
      <w:r>
        <w:rPr>
          <w:rFonts w:hint="eastAsia"/>
        </w:rPr>
        <w:t>Иванкова</w:t>
      </w:r>
      <w:r>
        <w:t></w:t>
      </w:r>
      <w:r>
        <w:t></w:t>
      </w:r>
      <w:r>
        <w:t></w:t>
      </w:r>
      <w:r>
        <w:t></w:t>
      </w:r>
      <w:r>
        <w:rPr>
          <w:rFonts w:hint="eastAsia"/>
        </w:rPr>
        <w:t>Транспортная</w:t>
      </w:r>
      <w:r>
        <w:t></w:t>
      </w:r>
      <w:r>
        <w:rPr>
          <w:rFonts w:hint="eastAsia"/>
        </w:rPr>
        <w:t>инфраструктура</w:t>
      </w:r>
      <w:r>
        <w:t></w:t>
      </w:r>
      <w:r>
        <w:rPr>
          <w:rFonts w:hint="eastAsia"/>
        </w:rPr>
        <w:t>Сибирского</w:t>
      </w:r>
      <w:r>
        <w:t></w:t>
      </w:r>
      <w:r>
        <w:rPr>
          <w:rFonts w:hint="eastAsia"/>
        </w:rPr>
        <w:t>ре</w:t>
      </w:r>
      <w:r>
        <w:t></w:t>
      </w:r>
      <w:r>
        <w:rPr>
          <w:rFonts w:hint="eastAsia"/>
        </w:rPr>
        <w:t>гиона</w:t>
      </w:r>
      <w:r>
        <w:t></w:t>
      </w:r>
      <w:r>
        <w:t></w:t>
      </w:r>
      <w:r>
        <w:rPr>
          <w:rFonts w:hint="eastAsia"/>
        </w:rPr>
        <w:t>материалы</w:t>
      </w:r>
      <w:r>
        <w:t></w:t>
      </w:r>
      <w:r>
        <w:rPr>
          <w:rFonts w:hint="eastAsia"/>
        </w:rPr>
        <w:t>межвуз</w:t>
      </w:r>
      <w:r>
        <w:t></w:t>
      </w:r>
      <w:r>
        <w:t></w:t>
      </w:r>
      <w:r>
        <w:rPr>
          <w:rFonts w:hint="eastAsia"/>
        </w:rPr>
        <w:t>научно</w:t>
      </w:r>
      <w:r>
        <w:t></w:t>
      </w:r>
      <w:r>
        <w:rPr>
          <w:rFonts w:hint="eastAsia"/>
        </w:rPr>
        <w:t>практической</w:t>
      </w:r>
      <w:r>
        <w:t></w:t>
      </w:r>
      <w:r>
        <w:rPr>
          <w:rFonts w:hint="eastAsia"/>
        </w:rPr>
        <w:t>конференции</w:t>
      </w:r>
      <w:r>
        <w:t></w:t>
      </w:r>
      <w:r>
        <w:t></w:t>
      </w:r>
      <w:r>
        <w:t></w:t>
      </w:r>
      <w:r>
        <w:t></w:t>
      </w:r>
      <w:r>
        <w:t></w:t>
      </w:r>
      <w:r>
        <w:t></w:t>
      </w:r>
      <w:r>
        <w:t></w:t>
      </w:r>
      <w:r>
        <w:t></w:t>
      </w:r>
      <w:r>
        <w:rPr>
          <w:rFonts w:hint="eastAsia"/>
        </w:rPr>
        <w:t>октября</w:t>
      </w:r>
      <w:r>
        <w:t></w:t>
      </w:r>
      <w:r>
        <w:t></w:t>
      </w:r>
      <w:r>
        <w:t></w:t>
      </w:r>
      <w:r>
        <w:t></w:t>
      </w:r>
      <w:r>
        <w:t></w:t>
      </w:r>
      <w:r>
        <w:t></w:t>
      </w:r>
      <w:r>
        <w:rPr>
          <w:rFonts w:hint="eastAsia"/>
        </w:rPr>
        <w:t>г</w:t>
      </w:r>
      <w:r>
        <w:t></w:t>
      </w:r>
      <w:r>
        <w:t></w:t>
      </w:r>
      <w:r>
        <w:rPr>
          <w:rFonts w:hint="eastAsia"/>
        </w:rPr>
        <w:t>Иркутск</w:t>
      </w:r>
      <w:r>
        <w:t></w:t>
      </w:r>
      <w:r>
        <w:t></w:t>
      </w:r>
      <w:r>
        <w:rPr>
          <w:rFonts w:hint="eastAsia"/>
        </w:rPr>
        <w:t>в</w:t>
      </w:r>
      <w:r>
        <w:t></w:t>
      </w:r>
      <w:r>
        <w:t></w:t>
      </w:r>
      <w:r>
        <w:t></w:t>
      </w:r>
      <w:r>
        <w:rPr>
          <w:rFonts w:hint="eastAsia"/>
        </w:rPr>
        <w:t>т</w:t>
      </w:r>
      <w:r>
        <w:t></w:t>
      </w:r>
      <w:r>
        <w:t></w:t>
      </w:r>
      <w:r>
        <w:t></w:t>
      </w:r>
      <w:r>
        <w:t></w:t>
      </w:r>
      <w:r>
        <w:rPr>
          <w:rFonts w:hint="eastAsia"/>
        </w:rPr>
        <w:t>Иркутск</w:t>
      </w:r>
      <w:r>
        <w:t></w:t>
      </w:r>
      <w:r>
        <w:t></w:t>
      </w:r>
      <w:r>
        <w:rPr>
          <w:rFonts w:hint="eastAsia"/>
        </w:rPr>
        <w:t>ИрГУПС</w:t>
      </w:r>
      <w:r>
        <w:t></w:t>
      </w:r>
      <w:r>
        <w:t></w:t>
      </w:r>
      <w:r>
        <w:t></w:t>
      </w:r>
      <w:r>
        <w:t></w:t>
      </w:r>
      <w:r>
        <w:t></w:t>
      </w:r>
      <w:r>
        <w:t></w:t>
      </w:r>
      <w:r>
        <w:t></w:t>
      </w:r>
      <w:r>
        <w:t></w:t>
      </w:r>
      <w:r>
        <w:t></w:t>
      </w:r>
      <w:r>
        <w:t></w:t>
      </w:r>
      <w:r>
        <w:rPr>
          <w:rFonts w:hint="eastAsia"/>
        </w:rPr>
        <w:t>С</w:t>
      </w:r>
      <w:r>
        <w:t></w:t>
      </w:r>
      <w:r>
        <w:t></w:t>
      </w:r>
      <w:r>
        <w:t></w:t>
      </w:r>
      <w:r>
        <w:t></w:t>
      </w:r>
      <w:r>
        <w:t></w:t>
      </w:r>
      <w:r>
        <w:t></w:t>
      </w:r>
      <w:r>
        <w:t></w:t>
      </w:r>
      <w:r>
        <w:t></w:t>
      </w:r>
      <w:r>
        <w:t></w:t>
      </w:r>
      <w:r>
        <w:t></w:t>
      </w:r>
    </w:p>
    <w:p w:rsidR="009F15FA" w:rsidRDefault="009F15FA" w:rsidP="009F15FA">
      <w:r>
        <w:t></w:t>
      </w:r>
      <w:r>
        <w:t></w:t>
      </w:r>
      <w:r>
        <w:tab/>
      </w:r>
      <w:r>
        <w:rPr>
          <w:rFonts w:hint="eastAsia"/>
        </w:rPr>
        <w:t>Котельников</w:t>
      </w:r>
      <w:r>
        <w:t></w:t>
      </w:r>
      <w:r>
        <w:t></w:t>
      </w:r>
      <w:r>
        <w:rPr>
          <w:rFonts w:hint="eastAsia"/>
        </w:rPr>
        <w:t>С</w:t>
      </w:r>
      <w:r>
        <w:t></w:t>
      </w:r>
      <w:r>
        <w:rPr>
          <w:rFonts w:hint="eastAsia"/>
        </w:rPr>
        <w:t>С</w:t>
      </w:r>
      <w:r>
        <w:t></w:t>
      </w:r>
      <w:r>
        <w:t></w:t>
      </w:r>
      <w:r>
        <w:rPr>
          <w:rFonts w:hint="eastAsia"/>
        </w:rPr>
        <w:t>Основные</w:t>
      </w:r>
      <w:r>
        <w:t></w:t>
      </w:r>
      <w:r>
        <w:rPr>
          <w:rFonts w:hint="eastAsia"/>
        </w:rPr>
        <w:t>параметры</w:t>
      </w:r>
      <w:r>
        <w:t></w:t>
      </w:r>
      <w:r>
        <w:rPr>
          <w:rFonts w:hint="eastAsia"/>
        </w:rPr>
        <w:t>колебаний</w:t>
      </w:r>
      <w:r>
        <w:t></w:t>
      </w:r>
      <w:r>
        <w:rPr>
          <w:rFonts w:hint="eastAsia"/>
        </w:rPr>
        <w:t>входящих</w:t>
      </w:r>
      <w:r>
        <w:t></w:t>
      </w:r>
      <w:r>
        <w:rPr>
          <w:rFonts w:hint="eastAsia"/>
        </w:rPr>
        <w:t>поез</w:t>
      </w:r>
      <w:r>
        <w:t></w:t>
      </w:r>
      <w:r>
        <w:rPr>
          <w:rFonts w:hint="eastAsia"/>
        </w:rPr>
        <w:t>допотоков</w:t>
      </w:r>
      <w:r>
        <w:t></w:t>
      </w:r>
      <w:r>
        <w:rPr>
          <w:rFonts w:hint="eastAsia"/>
        </w:rPr>
        <w:t>на</w:t>
      </w:r>
      <w:r>
        <w:t></w:t>
      </w:r>
      <w:r>
        <w:rPr>
          <w:rFonts w:hint="eastAsia"/>
        </w:rPr>
        <w:t>сортировочные</w:t>
      </w:r>
      <w:r>
        <w:t></w:t>
      </w:r>
      <w:r>
        <w:rPr>
          <w:rFonts w:hint="eastAsia"/>
        </w:rPr>
        <w:t>станции</w:t>
      </w:r>
      <w:r>
        <w:t></w:t>
      </w:r>
      <w:r>
        <w:t></w:t>
      </w:r>
      <w:r>
        <w:rPr>
          <w:rFonts w:hint="eastAsia"/>
        </w:rPr>
        <w:t>Текст</w:t>
      </w:r>
      <w:r>
        <w:t></w:t>
      </w:r>
      <w:r>
        <w:t></w:t>
      </w:r>
      <w:r>
        <w:t></w:t>
      </w:r>
      <w:r>
        <w:t></w:t>
      </w:r>
      <w:r>
        <w:rPr>
          <w:rFonts w:hint="eastAsia"/>
        </w:rPr>
        <w:t>С</w:t>
      </w:r>
      <w:r>
        <w:t></w:t>
      </w:r>
      <w:r>
        <w:rPr>
          <w:rFonts w:hint="eastAsia"/>
        </w:rPr>
        <w:t>С</w:t>
      </w:r>
      <w:r>
        <w:t></w:t>
      </w:r>
      <w:r>
        <w:t></w:t>
      </w:r>
      <w:r>
        <w:rPr>
          <w:rFonts w:hint="eastAsia"/>
        </w:rPr>
        <w:t>Котельников</w:t>
      </w:r>
      <w:r>
        <w:t></w:t>
      </w:r>
      <w:r>
        <w:t></w:t>
      </w:r>
      <w:r>
        <w:t></w:t>
      </w:r>
      <w:r>
        <w:t></w:t>
      </w:r>
      <w:r>
        <w:rPr>
          <w:rFonts w:hint="eastAsia"/>
        </w:rPr>
        <w:t>Актуальные</w:t>
      </w:r>
      <w:r>
        <w:t></w:t>
      </w:r>
      <w:r>
        <w:rPr>
          <w:rFonts w:hint="eastAsia"/>
        </w:rPr>
        <w:t>проблемы</w:t>
      </w:r>
      <w:r>
        <w:t></w:t>
      </w:r>
      <w:r>
        <w:rPr>
          <w:rFonts w:hint="eastAsia"/>
        </w:rPr>
        <w:t>развития</w:t>
      </w:r>
      <w:r>
        <w:t></w:t>
      </w:r>
      <w:r>
        <w:rPr>
          <w:rFonts w:hint="eastAsia"/>
        </w:rPr>
        <w:t>транспортного</w:t>
      </w:r>
      <w:r>
        <w:t></w:t>
      </w:r>
      <w:r>
        <w:rPr>
          <w:rFonts w:hint="eastAsia"/>
        </w:rPr>
        <w:t>комплекса</w:t>
      </w:r>
      <w:r>
        <w:t></w:t>
      </w:r>
      <w:r>
        <w:t></w:t>
      </w:r>
      <w:r>
        <w:rPr>
          <w:rFonts w:hint="eastAsia"/>
        </w:rPr>
        <w:t>материалы</w:t>
      </w:r>
      <w:r>
        <w:t></w:t>
      </w:r>
      <w:r>
        <w:t></w:t>
      </w:r>
      <w:r>
        <w:t></w:t>
      </w:r>
      <w:r>
        <w:rPr>
          <w:rFonts w:hint="eastAsia"/>
        </w:rPr>
        <w:t>Всероссийской</w:t>
      </w:r>
      <w:r>
        <w:t></w:t>
      </w:r>
      <w:r>
        <w:rPr>
          <w:rFonts w:hint="eastAsia"/>
        </w:rPr>
        <w:t>на</w:t>
      </w:r>
      <w:r>
        <w:t></w:t>
      </w:r>
      <w:r>
        <w:rPr>
          <w:rFonts w:hint="eastAsia"/>
        </w:rPr>
        <w:t>учно</w:t>
      </w:r>
      <w:r>
        <w:t></w:t>
      </w:r>
      <w:r>
        <w:rPr>
          <w:rFonts w:hint="eastAsia"/>
        </w:rPr>
        <w:t>практической</w:t>
      </w:r>
      <w:r>
        <w:t></w:t>
      </w:r>
      <w:r>
        <w:rPr>
          <w:rFonts w:hint="eastAsia"/>
        </w:rPr>
        <w:t>конференции</w:t>
      </w:r>
      <w:r>
        <w:t></w:t>
      </w:r>
      <w:r>
        <w:t></w:t>
      </w:r>
      <w:r>
        <w:t></w:t>
      </w:r>
      <w:r>
        <w:t></w:t>
      </w:r>
      <w:r>
        <w:t></w:t>
      </w:r>
      <w:r>
        <w:t></w:t>
      </w:r>
      <w:r>
        <w:t></w:t>
      </w:r>
      <w:r>
        <w:t></w:t>
      </w:r>
      <w:r>
        <w:rPr>
          <w:rFonts w:hint="eastAsia"/>
        </w:rPr>
        <w:t>февраля</w:t>
      </w:r>
      <w:r>
        <w:t></w:t>
      </w:r>
      <w:r>
        <w:t></w:t>
      </w:r>
      <w:r>
        <w:t></w:t>
      </w:r>
      <w:r>
        <w:t></w:t>
      </w:r>
      <w:r>
        <w:t></w:t>
      </w:r>
      <w:r>
        <w:t></w:t>
      </w:r>
      <w:r>
        <w:rPr>
          <w:rFonts w:hint="eastAsia"/>
        </w:rPr>
        <w:t>г</w:t>
      </w:r>
      <w:r>
        <w:t></w:t>
      </w:r>
      <w:r>
        <w:t></w:t>
      </w:r>
      <w:r>
        <w:t></w:t>
      </w:r>
      <w:r>
        <w:t></w:t>
      </w:r>
      <w:r>
        <w:rPr>
          <w:rFonts w:hint="eastAsia"/>
        </w:rPr>
        <w:t>Самара</w:t>
      </w:r>
      <w:r>
        <w:t></w:t>
      </w:r>
      <w:r>
        <w:t></w:t>
      </w:r>
      <w:r>
        <w:rPr>
          <w:rFonts w:hint="eastAsia"/>
        </w:rPr>
        <w:t>Изд</w:t>
      </w:r>
      <w:r>
        <w:t></w:t>
      </w:r>
      <w:r>
        <w:rPr>
          <w:rFonts w:hint="eastAsia"/>
        </w:rPr>
        <w:t>во</w:t>
      </w:r>
      <w:r>
        <w:t></w:t>
      </w:r>
      <w:r>
        <w:rPr>
          <w:rFonts w:hint="eastAsia"/>
        </w:rPr>
        <w:t>Сам</w:t>
      </w:r>
      <w:r>
        <w:t></w:t>
      </w:r>
      <w:r>
        <w:rPr>
          <w:rFonts w:hint="eastAsia"/>
        </w:rPr>
        <w:t>ГУПС</w:t>
      </w:r>
      <w:r>
        <w:t></w:t>
      </w:r>
      <w:r>
        <w:t></w:t>
      </w:r>
      <w:r>
        <w:t></w:t>
      </w:r>
      <w:r>
        <w:t></w:t>
      </w:r>
      <w:r>
        <w:t></w:t>
      </w:r>
      <w:r>
        <w:t></w:t>
      </w:r>
      <w:r>
        <w:t></w:t>
      </w:r>
      <w:r>
        <w:t></w:t>
      </w:r>
      <w:r>
        <w:t></w:t>
      </w:r>
      <w:r>
        <w:t></w:t>
      </w:r>
      <w:r>
        <w:rPr>
          <w:rFonts w:hint="eastAsia"/>
        </w:rPr>
        <w:t>С</w:t>
      </w:r>
      <w:r>
        <w:t></w:t>
      </w:r>
      <w:r>
        <w:t></w:t>
      </w:r>
      <w:r>
        <w:t></w:t>
      </w:r>
      <w:r>
        <w:t></w:t>
      </w:r>
      <w:r>
        <w:t></w:t>
      </w:r>
      <w:r>
        <w:t></w:t>
      </w:r>
      <w:r>
        <w:t></w:t>
      </w:r>
      <w:r>
        <w:t></w:t>
      </w:r>
    </w:p>
    <w:p w:rsidR="009F15FA" w:rsidRDefault="009F15FA" w:rsidP="009F15FA">
      <w:r>
        <w:t></w:t>
      </w:r>
      <w:r>
        <w:t></w:t>
      </w:r>
      <w:r>
        <w:tab/>
      </w:r>
      <w:r>
        <w:rPr>
          <w:rFonts w:hint="eastAsia"/>
        </w:rPr>
        <w:t>Котельников</w:t>
      </w:r>
      <w:r>
        <w:t></w:t>
      </w:r>
      <w:r>
        <w:t></w:t>
      </w:r>
      <w:r>
        <w:rPr>
          <w:rFonts w:hint="eastAsia"/>
        </w:rPr>
        <w:t>С</w:t>
      </w:r>
      <w:r>
        <w:t></w:t>
      </w:r>
      <w:r>
        <w:rPr>
          <w:rFonts w:hint="eastAsia"/>
        </w:rPr>
        <w:t>С</w:t>
      </w:r>
      <w:r>
        <w:t></w:t>
      </w:r>
      <w:r>
        <w:t></w:t>
      </w:r>
      <w:r>
        <w:rPr>
          <w:rFonts w:hint="eastAsia"/>
        </w:rPr>
        <w:t>Совершенствование</w:t>
      </w:r>
      <w:r>
        <w:t></w:t>
      </w:r>
      <w:r>
        <w:rPr>
          <w:rFonts w:hint="eastAsia"/>
        </w:rPr>
        <w:t>железнодорожной</w:t>
      </w:r>
      <w:r>
        <w:t></w:t>
      </w:r>
      <w:r>
        <w:rPr>
          <w:rFonts w:hint="eastAsia"/>
        </w:rPr>
        <w:t>инфра</w:t>
      </w:r>
      <w:r>
        <w:t></w:t>
      </w:r>
      <w:r>
        <w:rPr>
          <w:rFonts w:hint="eastAsia"/>
        </w:rPr>
        <w:t>структуры</w:t>
      </w:r>
      <w:r>
        <w:t></w:t>
      </w:r>
      <w:r>
        <w:rPr>
          <w:rFonts w:hint="eastAsia"/>
        </w:rPr>
        <w:t>для</w:t>
      </w:r>
      <w:r>
        <w:t></w:t>
      </w:r>
      <w:r>
        <w:rPr>
          <w:rFonts w:hint="eastAsia"/>
        </w:rPr>
        <w:t>освоения</w:t>
      </w:r>
      <w:r>
        <w:t></w:t>
      </w:r>
      <w:r>
        <w:rPr>
          <w:rFonts w:hint="eastAsia"/>
        </w:rPr>
        <w:t>поездопотоков</w:t>
      </w:r>
      <w:r>
        <w:t></w:t>
      </w:r>
      <w:r>
        <w:rPr>
          <w:rFonts w:hint="eastAsia"/>
        </w:rPr>
        <w:t>в</w:t>
      </w:r>
      <w:r>
        <w:t></w:t>
      </w:r>
      <w:r>
        <w:rPr>
          <w:rFonts w:hint="eastAsia"/>
        </w:rPr>
        <w:t>международном</w:t>
      </w:r>
      <w:r>
        <w:t></w:t>
      </w:r>
      <w:r>
        <w:rPr>
          <w:rFonts w:hint="eastAsia"/>
        </w:rPr>
        <w:t>сообщении</w:t>
      </w:r>
      <w:r>
        <w:t></w:t>
      </w:r>
      <w:r>
        <w:t></w:t>
      </w:r>
      <w:r>
        <w:rPr>
          <w:rFonts w:hint="eastAsia"/>
        </w:rPr>
        <w:t>Текст</w:t>
      </w:r>
      <w:r>
        <w:t></w:t>
      </w:r>
      <w:r>
        <w:t></w:t>
      </w:r>
      <w:r>
        <w:t></w:t>
      </w:r>
      <w:r>
        <w:t></w:t>
      </w:r>
      <w:r>
        <w:rPr>
          <w:rFonts w:hint="eastAsia"/>
        </w:rPr>
        <w:t>С</w:t>
      </w:r>
      <w:r>
        <w:t></w:t>
      </w:r>
      <w:r>
        <w:rPr>
          <w:rFonts w:hint="eastAsia"/>
        </w:rPr>
        <w:t>С</w:t>
      </w:r>
      <w:r>
        <w:t></w:t>
      </w:r>
      <w:r>
        <w:t></w:t>
      </w:r>
      <w:r>
        <w:rPr>
          <w:rFonts w:hint="eastAsia"/>
        </w:rPr>
        <w:t>Котельников</w:t>
      </w:r>
      <w:r>
        <w:t></w:t>
      </w:r>
      <w:r>
        <w:t></w:t>
      </w:r>
      <w:r>
        <w:rPr>
          <w:rFonts w:hint="eastAsia"/>
        </w:rPr>
        <w:t>Л</w:t>
      </w:r>
      <w:r>
        <w:t></w:t>
      </w:r>
      <w:r>
        <w:rPr>
          <w:rFonts w:hint="eastAsia"/>
        </w:rPr>
        <w:t>Н</w:t>
      </w:r>
      <w:r>
        <w:t></w:t>
      </w:r>
      <w:r>
        <w:t></w:t>
      </w:r>
      <w:r>
        <w:rPr>
          <w:rFonts w:hint="eastAsia"/>
        </w:rPr>
        <w:t>Иванкова</w:t>
      </w:r>
      <w:r>
        <w:t></w:t>
      </w:r>
      <w:r>
        <w:t></w:t>
      </w:r>
      <w:r>
        <w:t></w:t>
      </w:r>
      <w:r>
        <w:t></w:t>
      </w:r>
      <w:r>
        <w:rPr>
          <w:rFonts w:hint="eastAsia"/>
        </w:rPr>
        <w:t>Промышленная</w:t>
      </w:r>
      <w:r>
        <w:t></w:t>
      </w:r>
      <w:r>
        <w:rPr>
          <w:rFonts w:hint="eastAsia"/>
        </w:rPr>
        <w:t>и</w:t>
      </w:r>
      <w:r>
        <w:t></w:t>
      </w:r>
      <w:r>
        <w:rPr>
          <w:rFonts w:hint="eastAsia"/>
        </w:rPr>
        <w:t>экологическая</w:t>
      </w:r>
      <w:r>
        <w:t></w:t>
      </w:r>
      <w:r>
        <w:rPr>
          <w:rFonts w:hint="eastAsia"/>
        </w:rPr>
        <w:t>безопас</w:t>
      </w:r>
      <w:r>
        <w:t></w:t>
      </w:r>
      <w:r>
        <w:rPr>
          <w:rFonts w:hint="eastAsia"/>
        </w:rPr>
        <w:t>ность</w:t>
      </w:r>
      <w:r>
        <w:t></w:t>
      </w:r>
      <w:r>
        <w:rPr>
          <w:rFonts w:hint="eastAsia"/>
        </w:rPr>
        <w:t>на</w:t>
      </w:r>
      <w:r>
        <w:t></w:t>
      </w:r>
      <w:r>
        <w:rPr>
          <w:rFonts w:hint="eastAsia"/>
        </w:rPr>
        <w:t>транспорте</w:t>
      </w:r>
      <w:r>
        <w:t></w:t>
      </w:r>
      <w:r>
        <w:t></w:t>
      </w:r>
      <w:r>
        <w:rPr>
          <w:rFonts w:hint="eastAsia"/>
        </w:rPr>
        <w:t>межвуз</w:t>
      </w:r>
      <w:r>
        <w:t></w:t>
      </w:r>
      <w:r>
        <w:t></w:t>
      </w:r>
      <w:r>
        <w:rPr>
          <w:rFonts w:hint="eastAsia"/>
        </w:rPr>
        <w:t>сб</w:t>
      </w:r>
      <w:r>
        <w:t></w:t>
      </w:r>
      <w:r>
        <w:t></w:t>
      </w:r>
      <w:r>
        <w:rPr>
          <w:rFonts w:hint="eastAsia"/>
        </w:rPr>
        <w:t>науч</w:t>
      </w:r>
      <w:r>
        <w:t></w:t>
      </w:r>
      <w:r>
        <w:t></w:t>
      </w:r>
      <w:r>
        <w:rPr>
          <w:rFonts w:hint="eastAsia"/>
        </w:rPr>
        <w:t>тр</w:t>
      </w:r>
      <w:r>
        <w:t></w:t>
      </w:r>
      <w:r>
        <w:t></w:t>
      </w:r>
      <w:r>
        <w:t></w:t>
      </w:r>
      <w:r>
        <w:t></w:t>
      </w:r>
      <w:r>
        <w:rPr>
          <w:rFonts w:hint="eastAsia"/>
        </w:rPr>
        <w:t>Чита</w:t>
      </w:r>
      <w:r>
        <w:t></w:t>
      </w:r>
      <w:r>
        <w:t></w:t>
      </w:r>
      <w:r>
        <w:rPr>
          <w:rFonts w:hint="eastAsia"/>
        </w:rPr>
        <w:t>Изд</w:t>
      </w:r>
      <w:r>
        <w:t></w:t>
      </w:r>
      <w:r>
        <w:rPr>
          <w:rFonts w:hint="eastAsia"/>
        </w:rPr>
        <w:t>во</w:t>
      </w:r>
      <w:r>
        <w:t></w:t>
      </w:r>
      <w:r>
        <w:rPr>
          <w:rFonts w:hint="eastAsia"/>
        </w:rPr>
        <w:t>ЗабИЖТ</w:t>
      </w:r>
      <w:r>
        <w:t></w:t>
      </w:r>
      <w:r>
        <w:t></w:t>
      </w:r>
      <w:r>
        <w:t></w:t>
      </w:r>
      <w:r>
        <w:t></w:t>
      </w:r>
      <w:r>
        <w:t></w:t>
      </w:r>
      <w:r>
        <w:t></w:t>
      </w:r>
      <w:r>
        <w:t></w:t>
      </w:r>
      <w:r>
        <w:t></w:t>
      </w:r>
      <w:r>
        <w:t></w:t>
      </w:r>
      <w:r>
        <w:rPr>
          <w:rFonts w:hint="eastAsia"/>
        </w:rPr>
        <w:t>С</w:t>
      </w:r>
      <w:r>
        <w:t></w:t>
      </w:r>
      <w:r>
        <w:t></w:t>
      </w:r>
      <w:r>
        <w:t></w:t>
      </w:r>
      <w:r>
        <w:t></w:t>
      </w:r>
      <w:r>
        <w:t></w:t>
      </w:r>
      <w:r>
        <w:t></w:t>
      </w:r>
      <w:r>
        <w:t></w:t>
      </w:r>
      <w:r>
        <w:t></w:t>
      </w:r>
      <w:r>
        <w:t></w:t>
      </w:r>
    </w:p>
    <w:p w:rsidR="009F15FA" w:rsidRDefault="009F15FA" w:rsidP="009F15FA">
      <w:r>
        <w:t></w:t>
      </w:r>
      <w:r>
        <w:t></w:t>
      </w:r>
      <w:r>
        <w:t></w:t>
      </w:r>
      <w:r>
        <w:tab/>
      </w:r>
      <w:r>
        <w:rPr>
          <w:rFonts w:hint="eastAsia"/>
        </w:rPr>
        <w:t>Котельников</w:t>
      </w:r>
      <w:r>
        <w:t></w:t>
      </w:r>
      <w:r>
        <w:t></w:t>
      </w:r>
      <w:r>
        <w:rPr>
          <w:rFonts w:hint="eastAsia"/>
        </w:rPr>
        <w:t>С</w:t>
      </w:r>
      <w:r>
        <w:t></w:t>
      </w:r>
      <w:r>
        <w:rPr>
          <w:rFonts w:hint="eastAsia"/>
        </w:rPr>
        <w:t>С</w:t>
      </w:r>
      <w:r>
        <w:t></w:t>
      </w:r>
      <w:r>
        <w:t></w:t>
      </w:r>
      <w:r>
        <w:rPr>
          <w:rFonts w:hint="eastAsia"/>
        </w:rPr>
        <w:t>Имитационное</w:t>
      </w:r>
      <w:r>
        <w:t></w:t>
      </w:r>
      <w:r>
        <w:rPr>
          <w:rFonts w:hint="eastAsia"/>
        </w:rPr>
        <w:t>моделирование</w:t>
      </w:r>
      <w:r>
        <w:t></w:t>
      </w:r>
      <w:r>
        <w:rPr>
          <w:rFonts w:hint="eastAsia"/>
        </w:rPr>
        <w:t>работы</w:t>
      </w:r>
      <w:r>
        <w:t></w:t>
      </w:r>
      <w:r>
        <w:rPr>
          <w:rFonts w:hint="eastAsia"/>
        </w:rPr>
        <w:t>станций</w:t>
      </w:r>
      <w:r>
        <w:t></w:t>
      </w:r>
      <w:r>
        <w:t></w:t>
      </w:r>
      <w:r>
        <w:rPr>
          <w:rFonts w:hint="eastAsia"/>
        </w:rPr>
        <w:t>Текст</w:t>
      </w:r>
      <w:r>
        <w:t></w:t>
      </w:r>
      <w:r>
        <w:t></w:t>
      </w:r>
      <w:r>
        <w:t></w:t>
      </w:r>
      <w:r>
        <w:t></w:t>
      </w:r>
      <w:r>
        <w:rPr>
          <w:rFonts w:hint="eastAsia"/>
        </w:rPr>
        <w:t>С</w:t>
      </w:r>
      <w:r>
        <w:t></w:t>
      </w:r>
      <w:r>
        <w:rPr>
          <w:rFonts w:hint="eastAsia"/>
        </w:rPr>
        <w:t>С</w:t>
      </w:r>
      <w:r>
        <w:t></w:t>
      </w:r>
      <w:r>
        <w:t></w:t>
      </w:r>
      <w:r>
        <w:rPr>
          <w:rFonts w:hint="eastAsia"/>
        </w:rPr>
        <w:t>Котельников</w:t>
      </w:r>
      <w:r>
        <w:t></w:t>
      </w:r>
      <w:r>
        <w:t></w:t>
      </w:r>
      <w:r>
        <w:t></w:t>
      </w:r>
      <w:r>
        <w:t></w:t>
      </w:r>
      <w:r>
        <w:rPr>
          <w:rFonts w:hint="eastAsia"/>
        </w:rPr>
        <w:t>Современные</w:t>
      </w:r>
      <w:r>
        <w:t></w:t>
      </w:r>
      <w:r>
        <w:rPr>
          <w:rFonts w:hint="eastAsia"/>
        </w:rPr>
        <w:t>проблемы</w:t>
      </w:r>
      <w:r>
        <w:t></w:t>
      </w:r>
      <w:r>
        <w:rPr>
          <w:rFonts w:hint="eastAsia"/>
        </w:rPr>
        <w:t>транспортного</w:t>
      </w:r>
      <w:r>
        <w:t></w:t>
      </w:r>
      <w:r>
        <w:rPr>
          <w:rFonts w:hint="eastAsia"/>
        </w:rPr>
        <w:t>комплекса</w:t>
      </w:r>
      <w:r>
        <w:t></w:t>
      </w:r>
      <w:r>
        <w:rPr>
          <w:rFonts w:hint="eastAsia"/>
        </w:rPr>
        <w:t>России</w:t>
      </w:r>
      <w:r>
        <w:t></w:t>
      </w:r>
      <w:r>
        <w:t></w:t>
      </w:r>
      <w:r>
        <w:rPr>
          <w:rFonts w:hint="eastAsia"/>
        </w:rPr>
        <w:t>межвуз</w:t>
      </w:r>
      <w:r>
        <w:t></w:t>
      </w:r>
      <w:r>
        <w:t></w:t>
      </w:r>
      <w:r>
        <w:rPr>
          <w:rFonts w:hint="eastAsia"/>
        </w:rPr>
        <w:t>сб</w:t>
      </w:r>
      <w:r>
        <w:t></w:t>
      </w:r>
      <w:r>
        <w:t></w:t>
      </w:r>
      <w:r>
        <w:rPr>
          <w:rFonts w:hint="eastAsia"/>
        </w:rPr>
        <w:t>науч</w:t>
      </w:r>
      <w:r>
        <w:t></w:t>
      </w:r>
      <w:r>
        <w:t></w:t>
      </w:r>
      <w:r>
        <w:rPr>
          <w:rFonts w:hint="eastAsia"/>
        </w:rPr>
        <w:t>тр</w:t>
      </w:r>
      <w:r>
        <w:t></w:t>
      </w:r>
      <w:r>
        <w:t></w:t>
      </w:r>
      <w:r>
        <w:t></w:t>
      </w:r>
      <w:r>
        <w:t></w:t>
      </w:r>
      <w:r>
        <w:rPr>
          <w:rFonts w:hint="eastAsia"/>
        </w:rPr>
        <w:t>Магнитогорск</w:t>
      </w:r>
      <w:r>
        <w:t></w:t>
      </w:r>
      <w:r>
        <w:t></w:t>
      </w:r>
      <w:r>
        <w:rPr>
          <w:rFonts w:hint="eastAsia"/>
        </w:rPr>
        <w:t>Изд</w:t>
      </w:r>
      <w:r>
        <w:t></w:t>
      </w:r>
      <w:r>
        <w:rPr>
          <w:rFonts w:hint="eastAsia"/>
        </w:rPr>
        <w:t>во</w:t>
      </w:r>
      <w:r>
        <w:t></w:t>
      </w:r>
      <w:r>
        <w:rPr>
          <w:rFonts w:hint="eastAsia"/>
        </w:rPr>
        <w:t>Магнитогорск</w:t>
      </w:r>
      <w:r>
        <w:t></w:t>
      </w:r>
      <w:r>
        <w:t></w:t>
      </w:r>
      <w:r>
        <w:rPr>
          <w:rFonts w:hint="eastAsia"/>
        </w:rPr>
        <w:t>гос</w:t>
      </w:r>
      <w:r>
        <w:t></w:t>
      </w:r>
      <w:r>
        <w:t></w:t>
      </w:r>
      <w:r>
        <w:rPr>
          <w:rFonts w:hint="eastAsia"/>
        </w:rPr>
        <w:t>техн</w:t>
      </w:r>
      <w:r>
        <w:t></w:t>
      </w:r>
      <w:r>
        <w:t></w:t>
      </w:r>
      <w:r>
        <w:rPr>
          <w:rFonts w:hint="eastAsia"/>
        </w:rPr>
        <w:t>унт</w:t>
      </w:r>
      <w:r>
        <w:t></w:t>
      </w:r>
      <w:r>
        <w:rPr>
          <w:rFonts w:hint="eastAsia"/>
        </w:rPr>
        <w:t>та</w:t>
      </w:r>
      <w:r>
        <w:t></w:t>
      </w:r>
      <w:r>
        <w:rPr>
          <w:rFonts w:hint="eastAsia"/>
        </w:rPr>
        <w:t>им</w:t>
      </w:r>
      <w:r>
        <w:t></w:t>
      </w:r>
      <w:r>
        <w:t></w:t>
      </w:r>
      <w:r>
        <w:rPr>
          <w:rFonts w:hint="eastAsia"/>
        </w:rPr>
        <w:t>Г</w:t>
      </w:r>
      <w:r>
        <w:t></w:t>
      </w:r>
      <w:r>
        <w:rPr>
          <w:rFonts w:hint="eastAsia"/>
        </w:rPr>
        <w:t>И</w:t>
      </w:r>
      <w:r>
        <w:t></w:t>
      </w:r>
      <w:r>
        <w:t></w:t>
      </w:r>
      <w:r>
        <w:rPr>
          <w:rFonts w:hint="eastAsia"/>
        </w:rPr>
        <w:t>Носова</w:t>
      </w:r>
      <w:r>
        <w:t></w:t>
      </w:r>
      <w:r>
        <w:t></w:t>
      </w:r>
      <w:r>
        <w:t></w:t>
      </w:r>
      <w:r>
        <w:t></w:t>
      </w:r>
      <w:r>
        <w:t></w:t>
      </w:r>
      <w:r>
        <w:t></w:t>
      </w:r>
      <w:r>
        <w:t></w:t>
      </w:r>
      <w:r>
        <w:t></w:t>
      </w:r>
      <w:r>
        <w:t></w:t>
      </w:r>
      <w:r>
        <w:t></w:t>
      </w:r>
      <w:r>
        <w:rPr>
          <w:rFonts w:hint="eastAsia"/>
        </w:rPr>
        <w:t>С</w:t>
      </w:r>
      <w:r>
        <w:t></w:t>
      </w:r>
      <w:r>
        <w:t></w:t>
      </w:r>
      <w:r>
        <w:t></w:t>
      </w:r>
      <w:r>
        <w:t></w:t>
      </w:r>
      <w:r>
        <w:t></w:t>
      </w:r>
      <w:r>
        <w:t></w:t>
      </w:r>
      <w:r>
        <w:t></w:t>
      </w:r>
      <w:r>
        <w:t></w:t>
      </w:r>
    </w:p>
    <w:p w:rsidR="009F15FA" w:rsidRDefault="009F15FA" w:rsidP="009F15FA">
      <w:r>
        <w:t></w:t>
      </w:r>
      <w:r>
        <w:t></w:t>
      </w:r>
      <w:r>
        <w:t></w:t>
      </w:r>
      <w:r>
        <w:tab/>
      </w:r>
      <w:r>
        <w:rPr>
          <w:rFonts w:hint="eastAsia"/>
        </w:rPr>
        <w:t>Котельников</w:t>
      </w:r>
      <w:r>
        <w:t></w:t>
      </w:r>
      <w:r>
        <w:t></w:t>
      </w:r>
      <w:r>
        <w:rPr>
          <w:rFonts w:hint="eastAsia"/>
        </w:rPr>
        <w:t>С</w:t>
      </w:r>
      <w:r>
        <w:t></w:t>
      </w:r>
      <w:r>
        <w:rPr>
          <w:rFonts w:hint="eastAsia"/>
        </w:rPr>
        <w:t>С</w:t>
      </w:r>
      <w:r>
        <w:t></w:t>
      </w:r>
      <w:r>
        <w:t></w:t>
      </w:r>
      <w:r>
        <w:rPr>
          <w:rFonts w:hint="eastAsia"/>
        </w:rPr>
        <w:t>Методика</w:t>
      </w:r>
      <w:r>
        <w:t></w:t>
      </w:r>
      <w:r>
        <w:rPr>
          <w:rFonts w:hint="eastAsia"/>
        </w:rPr>
        <w:t>определения</w:t>
      </w:r>
      <w:r>
        <w:t></w:t>
      </w:r>
      <w:r>
        <w:rPr>
          <w:rFonts w:hint="eastAsia"/>
        </w:rPr>
        <w:t>резерва</w:t>
      </w:r>
      <w:r>
        <w:t></w:t>
      </w:r>
      <w:r>
        <w:rPr>
          <w:rFonts w:hint="eastAsia"/>
        </w:rPr>
        <w:t>необходимого</w:t>
      </w:r>
      <w:r>
        <w:t></w:t>
      </w:r>
      <w:r>
        <w:rPr>
          <w:rFonts w:hint="eastAsia"/>
        </w:rPr>
        <w:t>ко</w:t>
      </w:r>
      <w:r>
        <w:t></w:t>
      </w:r>
      <w:r>
        <w:rPr>
          <w:rFonts w:hint="eastAsia"/>
        </w:rPr>
        <w:t>личества</w:t>
      </w:r>
      <w:r>
        <w:t></w:t>
      </w:r>
      <w:r>
        <w:rPr>
          <w:rFonts w:hint="eastAsia"/>
        </w:rPr>
        <w:t>бригад</w:t>
      </w:r>
      <w:r>
        <w:t></w:t>
      </w:r>
      <w:r>
        <w:rPr>
          <w:rFonts w:hint="eastAsia"/>
        </w:rPr>
        <w:t>ПТО</w:t>
      </w:r>
      <w:r>
        <w:t></w:t>
      </w:r>
      <w:r>
        <w:t></w:t>
      </w:r>
      <w:r>
        <w:rPr>
          <w:rFonts w:hint="eastAsia"/>
        </w:rPr>
        <w:t>Текст</w:t>
      </w:r>
      <w:r>
        <w:t></w:t>
      </w:r>
      <w:r>
        <w:t></w:t>
      </w:r>
      <w:r>
        <w:t></w:t>
      </w:r>
      <w:r>
        <w:t></w:t>
      </w:r>
      <w:r>
        <w:rPr>
          <w:rFonts w:hint="eastAsia"/>
        </w:rPr>
        <w:t>С</w:t>
      </w:r>
      <w:r>
        <w:t></w:t>
      </w:r>
      <w:r>
        <w:rPr>
          <w:rFonts w:hint="eastAsia"/>
        </w:rPr>
        <w:t>С</w:t>
      </w:r>
      <w:r>
        <w:t></w:t>
      </w:r>
      <w:r>
        <w:t></w:t>
      </w:r>
      <w:r>
        <w:rPr>
          <w:rFonts w:hint="eastAsia"/>
        </w:rPr>
        <w:t>Котельников</w:t>
      </w:r>
      <w:r>
        <w:t></w:t>
      </w:r>
      <w:r>
        <w:t></w:t>
      </w:r>
      <w:r>
        <w:rPr>
          <w:rFonts w:hint="eastAsia"/>
        </w:rPr>
        <w:t>Л</w:t>
      </w:r>
      <w:r>
        <w:t></w:t>
      </w:r>
      <w:r>
        <w:rPr>
          <w:rFonts w:hint="eastAsia"/>
        </w:rPr>
        <w:t>Н</w:t>
      </w:r>
      <w:r>
        <w:t></w:t>
      </w:r>
      <w:r>
        <w:t></w:t>
      </w:r>
      <w:r>
        <w:rPr>
          <w:rFonts w:hint="eastAsia"/>
        </w:rPr>
        <w:t>Иванкова</w:t>
      </w:r>
      <w:r>
        <w:t></w:t>
      </w:r>
      <w:r>
        <w:t></w:t>
      </w:r>
      <w:r>
        <w:t></w:t>
      </w:r>
      <w:r>
        <w:t></w:t>
      </w:r>
      <w:r>
        <w:rPr>
          <w:rFonts w:hint="eastAsia"/>
        </w:rPr>
        <w:t>Транспортная</w:t>
      </w:r>
      <w:r>
        <w:t></w:t>
      </w:r>
      <w:r>
        <w:rPr>
          <w:rFonts w:hint="eastAsia"/>
        </w:rPr>
        <w:t>инфраструктура</w:t>
      </w:r>
      <w:r>
        <w:t></w:t>
      </w:r>
      <w:r>
        <w:rPr>
          <w:rFonts w:hint="eastAsia"/>
        </w:rPr>
        <w:t>Сибирского</w:t>
      </w:r>
      <w:r>
        <w:t></w:t>
      </w:r>
      <w:r>
        <w:rPr>
          <w:rFonts w:hint="eastAsia"/>
        </w:rPr>
        <w:t>региона</w:t>
      </w:r>
      <w:r>
        <w:t></w:t>
      </w:r>
      <w:r>
        <w:t></w:t>
      </w:r>
      <w:r>
        <w:t></w:t>
      </w:r>
      <w:r>
        <w:t></w:t>
      </w:r>
      <w:r>
        <w:rPr>
          <w:rFonts w:hint="eastAsia"/>
        </w:rPr>
        <w:t>Иркутск</w:t>
      </w:r>
      <w:r>
        <w:t></w:t>
      </w:r>
      <w:r>
        <w:t></w:t>
      </w:r>
      <w:r>
        <w:rPr>
          <w:rFonts w:hint="eastAsia"/>
        </w:rPr>
        <w:t>ИрГУПС</w:t>
      </w:r>
      <w:r>
        <w:t></w:t>
      </w:r>
      <w:r>
        <w:t></w:t>
      </w:r>
      <w:r>
        <w:t></w:t>
      </w:r>
      <w:r>
        <w:t></w:t>
      </w:r>
      <w:r>
        <w:t></w:t>
      </w:r>
      <w:r>
        <w:t></w:t>
      </w:r>
      <w:r>
        <w:t></w:t>
      </w:r>
      <w:r>
        <w:t></w:t>
      </w:r>
      <w:r>
        <w:t></w:t>
      </w:r>
      <w:r>
        <w:t></w:t>
      </w:r>
      <w:r>
        <w:rPr>
          <w:rFonts w:hint="eastAsia"/>
        </w:rPr>
        <w:t>С</w:t>
      </w:r>
      <w:r>
        <w:t></w:t>
      </w:r>
      <w:r>
        <w:t></w:t>
      </w:r>
      <w:r>
        <w:t></w:t>
      </w:r>
      <w:r>
        <w:t></w:t>
      </w:r>
      <w:r>
        <w:t></w:t>
      </w:r>
      <w:r>
        <w:t></w:t>
      </w:r>
      <w:r>
        <w:t></w:t>
      </w:r>
      <w:r>
        <w:t></w:t>
      </w:r>
    </w:p>
    <w:p w:rsidR="009F15FA" w:rsidRDefault="009F15FA" w:rsidP="009F15FA">
      <w:r>
        <w:t></w:t>
      </w:r>
      <w:r>
        <w:t></w:t>
      </w:r>
      <w:r>
        <w:t></w:t>
      </w:r>
      <w:r>
        <w:tab/>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Текст</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07F42" w:rsidRPr="009F15FA" w:rsidRDefault="009F15FA" w:rsidP="009F15FA">
      <w:r>
        <w:t></w:t>
      </w:r>
      <w:r>
        <w:t></w:t>
      </w:r>
    </w:p>
    <w:sectPr w:rsidR="00207F42" w:rsidRPr="009F15FA"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42" w:rsidRDefault="00207F42">
      <w:pPr>
        <w:spacing w:after="0" w:line="240" w:lineRule="auto"/>
      </w:pPr>
      <w:r>
        <w:separator/>
      </w:r>
    </w:p>
  </w:endnote>
  <w:endnote w:type="continuationSeparator" w:id="0">
    <w:p w:rsidR="00207F42" w:rsidRDefault="00207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207F42">
    <w:pPr>
      <w:rPr>
        <w:sz w:val="2"/>
        <w:szCs w:val="2"/>
      </w:rPr>
    </w:pPr>
    <w:r w:rsidRPr="0090518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07F42" w:rsidRDefault="00207F42">
                <w:pPr>
                  <w:spacing w:line="240" w:lineRule="auto"/>
                </w:pPr>
                <w:fldSimple w:instr=" PAGE \* MERGEFORMAT ">
                  <w:r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207F42">
    <w:pPr>
      <w:rPr>
        <w:sz w:val="2"/>
        <w:szCs w:val="2"/>
      </w:rPr>
    </w:pPr>
    <w:r w:rsidRPr="0090518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07F42" w:rsidRDefault="00207F42">
                <w:pPr>
                  <w:spacing w:line="240" w:lineRule="auto"/>
                </w:pPr>
                <w:fldSimple w:instr=" PAGE \* MERGEFORMAT ">
                  <w:r w:rsidR="009F15FA" w:rsidRPr="009F15FA">
                    <w:rPr>
                      <w:rStyle w:val="afffff9"/>
                      <w:noProof/>
                    </w:rPr>
                    <w:t>27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42" w:rsidRDefault="00207F42"/>
    <w:p w:rsidR="00207F42" w:rsidRDefault="00207F42"/>
    <w:p w:rsidR="00207F42" w:rsidRDefault="00207F42"/>
    <w:p w:rsidR="00207F42" w:rsidRDefault="00207F42"/>
    <w:p w:rsidR="00207F42" w:rsidRDefault="00207F42"/>
    <w:p w:rsidR="00207F42" w:rsidRDefault="00207F42"/>
    <w:p w:rsidR="00207F42" w:rsidRDefault="00207F42">
      <w:pPr>
        <w:rPr>
          <w:sz w:val="2"/>
          <w:szCs w:val="2"/>
        </w:rPr>
      </w:pPr>
      <w:r w:rsidRPr="0090518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07F42" w:rsidRDefault="00207F42">
                  <w:pPr>
                    <w:spacing w:line="240" w:lineRule="auto"/>
                  </w:pPr>
                  <w:fldSimple w:instr=" PAGE \* MERGEFORMAT ">
                    <w:r w:rsidRPr="00384EF7">
                      <w:rPr>
                        <w:rStyle w:val="afffff9"/>
                        <w:b w:val="0"/>
                        <w:bCs w:val="0"/>
                        <w:noProof/>
                      </w:rPr>
                      <w:t>6</w:t>
                    </w:r>
                  </w:fldSimple>
                </w:p>
              </w:txbxContent>
            </v:textbox>
            <w10:wrap anchorx="page" anchory="page"/>
          </v:shape>
        </w:pict>
      </w:r>
    </w:p>
    <w:p w:rsidR="00207F42" w:rsidRDefault="00207F42"/>
    <w:p w:rsidR="00207F42" w:rsidRDefault="00207F42"/>
    <w:p w:rsidR="00207F42" w:rsidRDefault="00207F42">
      <w:pPr>
        <w:rPr>
          <w:sz w:val="2"/>
          <w:szCs w:val="2"/>
        </w:rPr>
      </w:pPr>
      <w:r w:rsidRPr="0090518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07F42" w:rsidRDefault="00207F42"/>
                <w:p w:rsidR="00207F42" w:rsidRDefault="00207F42">
                  <w:pPr>
                    <w:pStyle w:val="1ffffff7"/>
                    <w:spacing w:line="240" w:lineRule="auto"/>
                  </w:pPr>
                  <w:fldSimple w:instr=" PAGE \* MERGEFORMAT ">
                    <w:r w:rsidRPr="00384EF7">
                      <w:rPr>
                        <w:rStyle w:val="3b"/>
                        <w:noProof/>
                      </w:rPr>
                      <w:t>6</w:t>
                    </w:r>
                  </w:fldSimple>
                </w:p>
              </w:txbxContent>
            </v:textbox>
            <w10:wrap anchorx="page" anchory="page"/>
          </v:shape>
        </w:pict>
      </w:r>
    </w:p>
    <w:p w:rsidR="00207F42" w:rsidRDefault="00207F42"/>
    <w:p w:rsidR="00207F42" w:rsidRDefault="00207F42">
      <w:pPr>
        <w:rPr>
          <w:sz w:val="2"/>
          <w:szCs w:val="2"/>
        </w:rPr>
      </w:pPr>
    </w:p>
    <w:p w:rsidR="00207F42" w:rsidRDefault="00207F42"/>
    <w:p w:rsidR="00207F42" w:rsidRDefault="00207F42">
      <w:pPr>
        <w:spacing w:after="0" w:line="240" w:lineRule="auto"/>
      </w:pPr>
    </w:p>
  </w:footnote>
  <w:footnote w:type="continuationSeparator" w:id="0">
    <w:p w:rsidR="00207F42" w:rsidRDefault="00207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207F42"/>
  <w:p w:rsidR="00207F42" w:rsidRPr="005856C0" w:rsidRDefault="00207F42"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10"/>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8B314-59C9-44A0-B04E-989B7735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30</Pages>
  <Words>5822</Words>
  <Characters>33189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38934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41</cp:revision>
  <cp:lastPrinted>2009-02-06T05:36:00Z</cp:lastPrinted>
  <dcterms:created xsi:type="dcterms:W3CDTF">2022-11-21T19:25:00Z</dcterms:created>
  <dcterms:modified xsi:type="dcterms:W3CDTF">2022-12-15T17:06:00Z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