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80" w:rsidRDefault="00250980" w:rsidP="00250980">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250980" w:rsidRDefault="00250980" w:rsidP="00250980">
      <w:r>
        <w:rPr>
          <w:rFonts w:hint="eastAsia"/>
        </w:rPr>
        <w:t>ЧОРНОМОРСЬКИЙ</w:t>
      </w:r>
      <w:r>
        <w:t></w:t>
      </w:r>
      <w:r>
        <w:rPr>
          <w:rFonts w:hint="eastAsia"/>
        </w:rPr>
        <w:t>ДЕРЖАВНИЙ</w:t>
      </w:r>
      <w:r>
        <w:t></w:t>
      </w:r>
      <w:r>
        <w:rPr>
          <w:rFonts w:hint="eastAsia"/>
        </w:rPr>
        <w:t>УНІВЕРСИТЕТ</w:t>
      </w:r>
      <w:r>
        <w:t></w:t>
      </w:r>
    </w:p>
    <w:p w:rsidR="00250980" w:rsidRDefault="00250980" w:rsidP="00250980">
      <w:r>
        <w:rPr>
          <w:rFonts w:hint="eastAsia"/>
        </w:rPr>
        <w:t>ІМЕНІ</w:t>
      </w:r>
      <w:r>
        <w:t></w:t>
      </w:r>
      <w:r>
        <w:rPr>
          <w:rFonts w:hint="eastAsia"/>
        </w:rPr>
        <w:t>ПЕТРА</w:t>
      </w:r>
      <w:r>
        <w:t></w:t>
      </w:r>
      <w:r>
        <w:rPr>
          <w:rFonts w:hint="eastAsia"/>
        </w:rPr>
        <w:t>МОГИЛИ</w:t>
      </w:r>
    </w:p>
    <w:p w:rsidR="00250980" w:rsidRDefault="00250980" w:rsidP="00250980"/>
    <w:p w:rsidR="00250980" w:rsidRDefault="00250980" w:rsidP="00250980"/>
    <w:p w:rsidR="00250980" w:rsidRDefault="00250980" w:rsidP="00250980"/>
    <w:p w:rsidR="00250980" w:rsidRDefault="00250980" w:rsidP="00250980"/>
    <w:p w:rsidR="00250980" w:rsidRDefault="00250980" w:rsidP="00250980">
      <w:r>
        <w:rPr>
          <w:rFonts w:hint="eastAsia"/>
        </w:rPr>
        <w:t>БАРЩЕВСЬКИЙ</w:t>
      </w:r>
      <w:r>
        <w:t></w:t>
      </w:r>
      <w:r>
        <w:rPr>
          <w:rFonts w:hint="eastAsia"/>
        </w:rPr>
        <w:t>ЄВГЕН</w:t>
      </w:r>
      <w:r>
        <w:t></w:t>
      </w:r>
      <w:r>
        <w:rPr>
          <w:rFonts w:hint="eastAsia"/>
        </w:rPr>
        <w:t>ІГОРОВИЧ</w:t>
      </w:r>
    </w:p>
    <w:p w:rsidR="00250980" w:rsidRDefault="00250980" w:rsidP="00250980"/>
    <w:p w:rsidR="00250980" w:rsidRDefault="00250980" w:rsidP="00250980"/>
    <w:p w:rsidR="00250980" w:rsidRDefault="00250980" w:rsidP="00250980"/>
    <w:p w:rsidR="00250980" w:rsidRDefault="00250980" w:rsidP="00250980">
      <w:r>
        <w:rPr>
          <w:rFonts w:hint="eastAsia"/>
        </w:rPr>
        <w:t>УДК</w:t>
      </w:r>
      <w:r>
        <w:t></w:t>
      </w:r>
      <w:r>
        <w:t></w:t>
      </w:r>
      <w:r>
        <w:t></w:t>
      </w:r>
      <w:r>
        <w:t></w:t>
      </w:r>
      <w:r>
        <w:t></w:t>
      </w:r>
      <w:r>
        <w:t></w:t>
      </w:r>
      <w:r>
        <w:t></w:t>
      </w:r>
      <w:r>
        <w:t></w:t>
      </w:r>
      <w:r>
        <w:t></w:t>
      </w:r>
      <w:r>
        <w:t></w:t>
      </w:r>
      <w:r>
        <w:t></w:t>
      </w:r>
      <w:r>
        <w:rPr>
          <w:rFonts w:hint="eastAsia"/>
        </w:rPr>
        <w:t>АСЕАН</w:t>
      </w:r>
    </w:p>
    <w:p w:rsidR="00250980" w:rsidRDefault="00250980" w:rsidP="00250980"/>
    <w:p w:rsidR="00250980" w:rsidRDefault="00250980" w:rsidP="00250980"/>
    <w:p w:rsidR="00250980" w:rsidRDefault="00250980" w:rsidP="00250980"/>
    <w:p w:rsidR="00250980" w:rsidRDefault="00250980" w:rsidP="00250980">
      <w:r>
        <w:rPr>
          <w:rFonts w:hint="eastAsia"/>
        </w:rPr>
        <w:t>ЕВОЛЮЦІЯ</w:t>
      </w:r>
      <w:r>
        <w:t></w:t>
      </w:r>
      <w:r>
        <w:rPr>
          <w:rFonts w:hint="eastAsia"/>
        </w:rPr>
        <w:t>АСЕАН</w:t>
      </w:r>
      <w:r>
        <w:t></w:t>
      </w:r>
      <w:r>
        <w:rPr>
          <w:rFonts w:hint="eastAsia"/>
        </w:rPr>
        <w:t>В</w:t>
      </w:r>
      <w:r>
        <w:t></w:t>
      </w:r>
      <w:r>
        <w:rPr>
          <w:rFonts w:hint="eastAsia"/>
        </w:rPr>
        <w:t>КОНТЕКСТІ</w:t>
      </w:r>
      <w:r>
        <w:t></w:t>
      </w:r>
      <w:r>
        <w:rPr>
          <w:rFonts w:hint="eastAsia"/>
        </w:rPr>
        <w:t>ГЛОБАЛІЗАЦІЙНИХ</w:t>
      </w:r>
      <w:r>
        <w:t></w:t>
      </w:r>
      <w:r>
        <w:rPr>
          <w:rFonts w:hint="eastAsia"/>
        </w:rPr>
        <w:t>ВИКЛИКІВ</w:t>
      </w:r>
      <w:r>
        <w:t></w:t>
      </w:r>
    </w:p>
    <w:p w:rsidR="00250980" w:rsidRDefault="00250980" w:rsidP="00250980">
      <w:r>
        <w:rPr>
          <w:rFonts w:hint="eastAsia"/>
        </w:rPr>
        <w:t>ХХІ</w:t>
      </w:r>
      <w:r>
        <w:t></w:t>
      </w:r>
      <w:r>
        <w:rPr>
          <w:rFonts w:hint="eastAsia"/>
        </w:rPr>
        <w:t>СТОЛІТТЯ</w:t>
      </w:r>
    </w:p>
    <w:p w:rsidR="00250980" w:rsidRDefault="00250980" w:rsidP="00250980"/>
    <w:p w:rsidR="00250980" w:rsidRDefault="00250980" w:rsidP="00250980">
      <w:r>
        <w:tab/>
      </w:r>
    </w:p>
    <w:p w:rsidR="00250980" w:rsidRDefault="00250980" w:rsidP="00250980">
      <w:r>
        <w:rPr>
          <w:rFonts w:hint="eastAsia"/>
        </w:rPr>
        <w:t>Спеціальність</w:t>
      </w:r>
      <w:r>
        <w:t></w:t>
      </w:r>
      <w:r>
        <w:t></w:t>
      </w:r>
      <w:r>
        <w:t></w:t>
      </w:r>
      <w:r>
        <w:t></w:t>
      </w:r>
      <w:r>
        <w:t></w:t>
      </w:r>
      <w:r>
        <w:t></w:t>
      </w:r>
      <w:r>
        <w:t></w:t>
      </w:r>
      <w:r>
        <w:t></w:t>
      </w:r>
      <w:r>
        <w:t></w:t>
      </w:r>
      <w:r>
        <w:t></w:t>
      </w:r>
      <w:r>
        <w:rPr>
          <w:rFonts w:hint="eastAsia"/>
        </w:rPr>
        <w:t>–</w:t>
      </w:r>
      <w:r>
        <w:t></w:t>
      </w:r>
      <w:r>
        <w:rPr>
          <w:rFonts w:hint="eastAsia"/>
        </w:rPr>
        <w:t>політичні</w:t>
      </w:r>
      <w:r>
        <w:t></w:t>
      </w:r>
      <w:r>
        <w:rPr>
          <w:rFonts w:hint="eastAsia"/>
        </w:rPr>
        <w:t>проблеми</w:t>
      </w:r>
      <w:r>
        <w:t></w:t>
      </w:r>
      <w:r>
        <w:rPr>
          <w:rFonts w:hint="eastAsia"/>
        </w:rPr>
        <w:t>міжнародних</w:t>
      </w:r>
      <w:r>
        <w:t></w:t>
      </w:r>
    </w:p>
    <w:p w:rsidR="00250980" w:rsidRDefault="00250980" w:rsidP="00250980">
      <w:r>
        <w:rPr>
          <w:rFonts w:hint="eastAsia"/>
        </w:rPr>
        <w:t>систем</w:t>
      </w:r>
      <w:r>
        <w:t></w:t>
      </w:r>
      <w:r>
        <w:rPr>
          <w:rFonts w:hint="eastAsia"/>
        </w:rPr>
        <w:t>та</w:t>
      </w:r>
      <w:r>
        <w:t></w:t>
      </w:r>
      <w:r>
        <w:rPr>
          <w:rFonts w:hint="eastAsia"/>
        </w:rPr>
        <w:t>глобального</w:t>
      </w:r>
      <w:r>
        <w:t></w:t>
      </w:r>
      <w:r>
        <w:rPr>
          <w:rFonts w:hint="eastAsia"/>
        </w:rPr>
        <w:t>розвитку</w:t>
      </w:r>
    </w:p>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r>
        <w:rPr>
          <w:rFonts w:hint="eastAsia"/>
        </w:rPr>
        <w:t>Автореферат</w:t>
      </w:r>
      <w:r>
        <w:t></w:t>
      </w:r>
    </w:p>
    <w:p w:rsidR="00250980" w:rsidRDefault="00250980" w:rsidP="00250980">
      <w:r>
        <w:rPr>
          <w:rFonts w:hint="eastAsia"/>
        </w:rPr>
        <w:t>дисертації</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p>
    <w:p w:rsidR="00250980" w:rsidRDefault="00250980" w:rsidP="00250980">
      <w:r>
        <w:rPr>
          <w:rFonts w:hint="eastAsia"/>
        </w:rPr>
        <w:t>кандидата</w:t>
      </w:r>
      <w:r>
        <w:t></w:t>
      </w:r>
      <w:r>
        <w:rPr>
          <w:rFonts w:hint="eastAsia"/>
        </w:rPr>
        <w:t>політичних</w:t>
      </w:r>
      <w:r>
        <w:t></w:t>
      </w:r>
      <w:r>
        <w:rPr>
          <w:rFonts w:hint="eastAsia"/>
        </w:rPr>
        <w:t>наук</w:t>
      </w:r>
    </w:p>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p w:rsidR="00250980" w:rsidRDefault="00250980" w:rsidP="00250980">
      <w:r>
        <w:rPr>
          <w:rFonts w:hint="eastAsia"/>
        </w:rPr>
        <w:t>Миколаїв</w:t>
      </w:r>
      <w:r>
        <w:t></w:t>
      </w:r>
      <w:r>
        <w:t></w:t>
      </w:r>
      <w:r>
        <w:t></w:t>
      </w:r>
      <w:r>
        <w:t></w:t>
      </w:r>
      <w:r>
        <w:t></w:t>
      </w:r>
    </w:p>
    <w:p w:rsidR="00250980" w:rsidRDefault="00250980" w:rsidP="00250980"/>
    <w:p w:rsidR="00250980" w:rsidRDefault="00250980" w:rsidP="00250980">
      <w:r>
        <w:rPr>
          <w:rFonts w:hint="eastAsia"/>
        </w:rPr>
        <w:t>Дисертацією</w:t>
      </w:r>
      <w:r>
        <w:t></w:t>
      </w:r>
      <w:r>
        <w:rPr>
          <w:rFonts w:hint="eastAsia"/>
        </w:rPr>
        <w:t>є</w:t>
      </w:r>
      <w:r>
        <w:t></w:t>
      </w:r>
      <w:r>
        <w:rPr>
          <w:rFonts w:hint="eastAsia"/>
        </w:rPr>
        <w:t>рукопис</w:t>
      </w:r>
      <w:r>
        <w:t></w:t>
      </w:r>
    </w:p>
    <w:p w:rsidR="00250980" w:rsidRDefault="00250980" w:rsidP="00250980">
      <w:r>
        <w:rPr>
          <w:rFonts w:hint="eastAsia"/>
        </w:rPr>
        <w:t>Робота</w:t>
      </w:r>
      <w:r>
        <w:t></w:t>
      </w:r>
      <w:r>
        <w:rPr>
          <w:rFonts w:hint="eastAsia"/>
        </w:rPr>
        <w:t>виконана</w:t>
      </w:r>
      <w:r>
        <w:t></w:t>
      </w:r>
      <w:r>
        <w:rPr>
          <w:rFonts w:hint="eastAsia"/>
        </w:rPr>
        <w:t>в</w:t>
      </w:r>
      <w:r>
        <w:t></w:t>
      </w:r>
      <w:r>
        <w:rPr>
          <w:rFonts w:hint="eastAsia"/>
        </w:rPr>
        <w:t>Чорноморському</w:t>
      </w:r>
      <w:r>
        <w:t></w:t>
      </w:r>
      <w:r>
        <w:rPr>
          <w:rFonts w:hint="eastAsia"/>
        </w:rPr>
        <w:t>державному</w:t>
      </w:r>
      <w:r>
        <w:t></w:t>
      </w:r>
      <w:r>
        <w:rPr>
          <w:rFonts w:hint="eastAsia"/>
        </w:rPr>
        <w:t>університеті</w:t>
      </w:r>
      <w:r>
        <w:t></w:t>
      </w:r>
      <w:r>
        <w:rPr>
          <w:rFonts w:hint="eastAsia"/>
        </w:rPr>
        <w:t>імені</w:t>
      </w:r>
      <w:r>
        <w:t></w:t>
      </w:r>
      <w:r>
        <w:rPr>
          <w:rFonts w:hint="eastAsia"/>
        </w:rPr>
        <w:t>Петра</w:t>
      </w:r>
      <w:r>
        <w:t></w:t>
      </w:r>
      <w:r>
        <w:rPr>
          <w:rFonts w:hint="eastAsia"/>
        </w:rPr>
        <w:t>Могили</w:t>
      </w:r>
      <w:r>
        <w:t></w:t>
      </w:r>
      <w:r>
        <w:rPr>
          <w:rFonts w:hint="eastAsia"/>
        </w:rPr>
        <w:t>Міністерства</w:t>
      </w:r>
      <w:r>
        <w:t></w:t>
      </w:r>
      <w:r>
        <w:rPr>
          <w:rFonts w:hint="eastAsia"/>
        </w:rPr>
        <w:t>освіти</w:t>
      </w:r>
      <w:r>
        <w:t></w:t>
      </w:r>
      <w:r>
        <w:rPr>
          <w:rFonts w:hint="eastAsia"/>
        </w:rPr>
        <w:t>і</w:t>
      </w:r>
      <w:r>
        <w:t></w:t>
      </w:r>
      <w:r>
        <w:rPr>
          <w:rFonts w:hint="eastAsia"/>
        </w:rPr>
        <w:t>науки</w:t>
      </w:r>
      <w:r>
        <w:t></w:t>
      </w:r>
      <w:r>
        <w:rPr>
          <w:rFonts w:hint="eastAsia"/>
        </w:rPr>
        <w:t>України</w:t>
      </w:r>
      <w:r>
        <w:t></w:t>
      </w:r>
    </w:p>
    <w:p w:rsidR="00250980" w:rsidRDefault="00250980" w:rsidP="00250980"/>
    <w:p w:rsidR="00250980" w:rsidRDefault="00250980" w:rsidP="00250980"/>
    <w:p w:rsidR="00250980" w:rsidRDefault="00250980" w:rsidP="00250980">
      <w:r>
        <w:rPr>
          <w:rFonts w:hint="eastAsia"/>
        </w:rPr>
        <w:t>Науковий</w:t>
      </w:r>
      <w:r>
        <w:t></w:t>
      </w:r>
      <w:r>
        <w:rPr>
          <w:rFonts w:hint="eastAsia"/>
        </w:rPr>
        <w:t>керівник</w:t>
      </w:r>
      <w:r>
        <w:t></w:t>
      </w:r>
      <w:r>
        <w:t></w:t>
      </w:r>
      <w:r>
        <w:t></w:t>
      </w:r>
      <w:r>
        <w:rPr>
          <w:rFonts w:hint="eastAsia"/>
        </w:rPr>
        <w:t>доктор</w:t>
      </w:r>
      <w:r>
        <w:t></w:t>
      </w:r>
      <w:r>
        <w:rPr>
          <w:rFonts w:hint="eastAsia"/>
        </w:rPr>
        <w:t>політичних</w:t>
      </w:r>
      <w:r>
        <w:t></w:t>
      </w:r>
      <w:r>
        <w:rPr>
          <w:rFonts w:hint="eastAsia"/>
        </w:rPr>
        <w:t>наук</w:t>
      </w:r>
      <w:r>
        <w:t></w:t>
      </w:r>
      <w:r>
        <w:t></w:t>
      </w:r>
      <w:r>
        <w:rPr>
          <w:rFonts w:hint="eastAsia"/>
        </w:rPr>
        <w:t>професор</w:t>
      </w:r>
    </w:p>
    <w:p w:rsidR="00250980" w:rsidRDefault="00250980" w:rsidP="00250980">
      <w:r>
        <w:rPr>
          <w:rFonts w:hint="eastAsia"/>
        </w:rPr>
        <w:t>Шевчук</w:t>
      </w:r>
      <w:r>
        <w:t></w:t>
      </w:r>
      <w:r>
        <w:rPr>
          <w:rFonts w:hint="eastAsia"/>
        </w:rPr>
        <w:t>Олександр</w:t>
      </w:r>
      <w:r>
        <w:t></w:t>
      </w:r>
      <w:r>
        <w:rPr>
          <w:rFonts w:hint="eastAsia"/>
        </w:rPr>
        <w:t>Володимирович</w:t>
      </w:r>
    </w:p>
    <w:p w:rsidR="00250980" w:rsidRDefault="00250980" w:rsidP="00250980">
      <w:r>
        <w:rPr>
          <w:rFonts w:hint="eastAsia"/>
        </w:rPr>
        <w:t>Чорноморський</w:t>
      </w:r>
      <w:r>
        <w:t></w:t>
      </w:r>
      <w:r>
        <w:rPr>
          <w:rFonts w:hint="eastAsia"/>
        </w:rPr>
        <w:t>державний</w:t>
      </w:r>
      <w:r>
        <w:t></w:t>
      </w:r>
      <w:r>
        <w:rPr>
          <w:rFonts w:hint="eastAsia"/>
        </w:rPr>
        <w:t>університет</w:t>
      </w:r>
      <w:r>
        <w:t></w:t>
      </w:r>
      <w:r>
        <w:rPr>
          <w:rFonts w:hint="eastAsia"/>
        </w:rPr>
        <w:t>імені</w:t>
      </w:r>
      <w:r>
        <w:t></w:t>
      </w:r>
    </w:p>
    <w:p w:rsidR="00250980" w:rsidRDefault="00250980" w:rsidP="00250980">
      <w:r>
        <w:rPr>
          <w:rFonts w:hint="eastAsia"/>
        </w:rPr>
        <w:t>Петра</w:t>
      </w:r>
      <w:r>
        <w:t></w:t>
      </w:r>
      <w:r>
        <w:rPr>
          <w:rFonts w:hint="eastAsia"/>
        </w:rPr>
        <w:t>Могили</w:t>
      </w:r>
      <w:r>
        <w:t></w:t>
      </w:r>
      <w:r>
        <w:t></w:t>
      </w:r>
      <w:r>
        <w:rPr>
          <w:rFonts w:hint="eastAsia"/>
        </w:rPr>
        <w:t>декан</w:t>
      </w:r>
      <w:r>
        <w:t></w:t>
      </w:r>
      <w:r>
        <w:rPr>
          <w:rFonts w:hint="eastAsia"/>
        </w:rPr>
        <w:t>факультету</w:t>
      </w:r>
      <w:r>
        <w:t></w:t>
      </w:r>
      <w:r>
        <w:rPr>
          <w:rFonts w:hint="eastAsia"/>
        </w:rPr>
        <w:t>політичних</w:t>
      </w:r>
      <w:r>
        <w:t></w:t>
      </w:r>
      <w:r>
        <w:rPr>
          <w:rFonts w:hint="eastAsia"/>
        </w:rPr>
        <w:t>наук</w:t>
      </w:r>
    </w:p>
    <w:p w:rsidR="00250980" w:rsidRDefault="00250980" w:rsidP="00250980"/>
    <w:p w:rsidR="00250980" w:rsidRDefault="00250980" w:rsidP="00250980"/>
    <w:p w:rsidR="00250980" w:rsidRDefault="00250980" w:rsidP="00250980">
      <w:r>
        <w:rPr>
          <w:rFonts w:hint="eastAsia"/>
        </w:rPr>
        <w:t>Офіційні</w:t>
      </w:r>
      <w:r>
        <w:t></w:t>
      </w:r>
      <w:r>
        <w:rPr>
          <w:rFonts w:hint="eastAsia"/>
        </w:rPr>
        <w:t>опоненти</w:t>
      </w:r>
      <w:r>
        <w:t></w:t>
      </w:r>
      <w:r>
        <w:t></w:t>
      </w:r>
      <w:r>
        <w:t></w:t>
      </w:r>
      <w:r>
        <w:t></w:t>
      </w:r>
      <w:r>
        <w:rPr>
          <w:rFonts w:hint="eastAsia"/>
        </w:rPr>
        <w:t>доктор</w:t>
      </w:r>
      <w:r>
        <w:t></w:t>
      </w:r>
      <w:r>
        <w:rPr>
          <w:rFonts w:hint="eastAsia"/>
        </w:rPr>
        <w:t>політичних</w:t>
      </w:r>
      <w:r>
        <w:t></w:t>
      </w:r>
      <w:r>
        <w:rPr>
          <w:rFonts w:hint="eastAsia"/>
        </w:rPr>
        <w:t>наук</w:t>
      </w:r>
      <w:r>
        <w:t></w:t>
      </w:r>
      <w:r>
        <w:t></w:t>
      </w:r>
      <w:r>
        <w:rPr>
          <w:rFonts w:hint="eastAsia"/>
        </w:rPr>
        <w:t>професор</w:t>
      </w:r>
    </w:p>
    <w:p w:rsidR="00250980" w:rsidRDefault="00250980" w:rsidP="00250980">
      <w:r>
        <w:rPr>
          <w:rFonts w:hint="eastAsia"/>
        </w:rPr>
        <w:t>Шергін</w:t>
      </w:r>
      <w:r>
        <w:t></w:t>
      </w:r>
      <w:r>
        <w:rPr>
          <w:rFonts w:hint="eastAsia"/>
        </w:rPr>
        <w:t>Сергій</w:t>
      </w:r>
      <w:r>
        <w:t></w:t>
      </w:r>
      <w:r>
        <w:rPr>
          <w:rFonts w:hint="eastAsia"/>
        </w:rPr>
        <w:t>Олександрович</w:t>
      </w:r>
    </w:p>
    <w:p w:rsidR="00250980" w:rsidRDefault="00250980" w:rsidP="00250980">
      <w:r>
        <w:rPr>
          <w:rFonts w:hint="eastAsia"/>
        </w:rPr>
        <w:t>Дипломатична</w:t>
      </w:r>
      <w:r>
        <w:t></w:t>
      </w:r>
      <w:r>
        <w:rPr>
          <w:rFonts w:hint="eastAsia"/>
        </w:rPr>
        <w:t>академія</w:t>
      </w:r>
      <w:r>
        <w:t></w:t>
      </w:r>
      <w:r>
        <w:rPr>
          <w:rFonts w:hint="eastAsia"/>
        </w:rPr>
        <w:t>України</w:t>
      </w:r>
      <w:r>
        <w:t></w:t>
      </w:r>
    </w:p>
    <w:p w:rsidR="00250980" w:rsidRDefault="00250980" w:rsidP="00250980">
      <w:r>
        <w:rPr>
          <w:rFonts w:hint="eastAsia"/>
        </w:rPr>
        <w:t>при</w:t>
      </w:r>
      <w:r>
        <w:t></w:t>
      </w:r>
      <w:r>
        <w:rPr>
          <w:rFonts w:hint="eastAsia"/>
        </w:rPr>
        <w:t>Міністерстві</w:t>
      </w:r>
      <w:r>
        <w:t></w:t>
      </w:r>
      <w:r>
        <w:rPr>
          <w:rFonts w:hint="eastAsia"/>
        </w:rPr>
        <w:t>закордонних</w:t>
      </w:r>
      <w:r>
        <w:t></w:t>
      </w:r>
      <w:r>
        <w:rPr>
          <w:rFonts w:hint="eastAsia"/>
        </w:rPr>
        <w:t>справ</w:t>
      </w:r>
      <w:r>
        <w:t></w:t>
      </w:r>
      <w:r>
        <w:rPr>
          <w:rFonts w:hint="eastAsia"/>
        </w:rPr>
        <w:t>України</w:t>
      </w:r>
      <w:r>
        <w:t></w:t>
      </w:r>
    </w:p>
    <w:p w:rsidR="00250980" w:rsidRDefault="00250980" w:rsidP="00250980">
      <w:r>
        <w:rPr>
          <w:rFonts w:hint="eastAsia"/>
        </w:rPr>
        <w:t>завідувач</w:t>
      </w:r>
      <w:r>
        <w:t></w:t>
      </w:r>
      <w:r>
        <w:rPr>
          <w:rFonts w:hint="eastAsia"/>
        </w:rPr>
        <w:t>кафедри</w:t>
      </w:r>
      <w:r>
        <w:t></w:t>
      </w:r>
      <w:r>
        <w:rPr>
          <w:rFonts w:hint="eastAsia"/>
        </w:rPr>
        <w:t>регіональних</w:t>
      </w:r>
      <w:r>
        <w:t></w:t>
      </w:r>
      <w:r>
        <w:rPr>
          <w:rFonts w:hint="eastAsia"/>
        </w:rPr>
        <w:t>систем</w:t>
      </w:r>
      <w:r>
        <w:t></w:t>
      </w:r>
    </w:p>
    <w:p w:rsidR="00250980" w:rsidRDefault="00250980" w:rsidP="00250980">
      <w:r>
        <w:rPr>
          <w:rFonts w:hint="eastAsia"/>
        </w:rPr>
        <w:t>та</w:t>
      </w:r>
      <w:r>
        <w:t></w:t>
      </w:r>
      <w:r>
        <w:rPr>
          <w:rFonts w:hint="eastAsia"/>
        </w:rPr>
        <w:t>європейської</w:t>
      </w:r>
      <w:r>
        <w:t></w:t>
      </w:r>
      <w:r>
        <w:rPr>
          <w:rFonts w:hint="eastAsia"/>
        </w:rPr>
        <w:t>інтеграції</w:t>
      </w:r>
    </w:p>
    <w:p w:rsidR="00250980" w:rsidRDefault="00250980" w:rsidP="00250980"/>
    <w:p w:rsidR="00250980" w:rsidRDefault="00250980" w:rsidP="00250980">
      <w:r>
        <w:rPr>
          <w:rFonts w:hint="eastAsia"/>
        </w:rPr>
        <w:t>кандидат</w:t>
      </w:r>
      <w:r>
        <w:t></w:t>
      </w:r>
      <w:r>
        <w:rPr>
          <w:rFonts w:hint="eastAsia"/>
        </w:rPr>
        <w:t>політичних</w:t>
      </w:r>
      <w:r>
        <w:t></w:t>
      </w:r>
      <w:r>
        <w:rPr>
          <w:rFonts w:hint="eastAsia"/>
        </w:rPr>
        <w:t>наук</w:t>
      </w:r>
      <w:r>
        <w:t></w:t>
      </w:r>
      <w:r>
        <w:t></w:t>
      </w:r>
      <w:r>
        <w:rPr>
          <w:rFonts w:hint="eastAsia"/>
        </w:rPr>
        <w:t>доцент</w:t>
      </w:r>
    </w:p>
    <w:p w:rsidR="00250980" w:rsidRDefault="00250980" w:rsidP="00250980">
      <w:r>
        <w:rPr>
          <w:rFonts w:hint="eastAsia"/>
        </w:rPr>
        <w:t>Константинов</w:t>
      </w:r>
      <w:r>
        <w:t></w:t>
      </w:r>
      <w:r>
        <w:rPr>
          <w:rFonts w:hint="eastAsia"/>
        </w:rPr>
        <w:t>Віктор</w:t>
      </w:r>
      <w:r>
        <w:t></w:t>
      </w:r>
      <w:r>
        <w:rPr>
          <w:rFonts w:hint="eastAsia"/>
        </w:rPr>
        <w:t>Юрійович</w:t>
      </w:r>
    </w:p>
    <w:p w:rsidR="00250980" w:rsidRDefault="00250980" w:rsidP="00250980">
      <w:r>
        <w:rPr>
          <w:rFonts w:hint="eastAsia"/>
        </w:rPr>
        <w:t>Інститут</w:t>
      </w:r>
      <w:r>
        <w:t></w:t>
      </w:r>
      <w:r>
        <w:rPr>
          <w:rFonts w:hint="eastAsia"/>
        </w:rPr>
        <w:t>міжнародних</w:t>
      </w:r>
      <w:r>
        <w:t></w:t>
      </w:r>
      <w:r>
        <w:rPr>
          <w:rFonts w:hint="eastAsia"/>
        </w:rPr>
        <w:t>відносин</w:t>
      </w:r>
      <w:r>
        <w:t></w:t>
      </w:r>
    </w:p>
    <w:p w:rsidR="00250980" w:rsidRDefault="00250980" w:rsidP="00250980">
      <w:r>
        <w:rPr>
          <w:rFonts w:hint="eastAsia"/>
        </w:rPr>
        <w:t>Київського</w:t>
      </w:r>
      <w:r>
        <w:t></w:t>
      </w:r>
      <w:r>
        <w:rPr>
          <w:rFonts w:hint="eastAsia"/>
        </w:rPr>
        <w:t>національного</w:t>
      </w:r>
      <w:r>
        <w:t></w:t>
      </w:r>
      <w:r>
        <w:rPr>
          <w:rFonts w:hint="eastAsia"/>
        </w:rPr>
        <w:t>університету</w:t>
      </w:r>
    </w:p>
    <w:p w:rsidR="00250980" w:rsidRDefault="00250980" w:rsidP="00250980">
      <w:r>
        <w:rPr>
          <w:rFonts w:hint="eastAsia"/>
        </w:rPr>
        <w:t>імені</w:t>
      </w:r>
      <w:r>
        <w:t></w:t>
      </w:r>
      <w:r>
        <w:rPr>
          <w:rFonts w:hint="eastAsia"/>
        </w:rPr>
        <w:t>Тараса</w:t>
      </w:r>
      <w:r>
        <w:t></w:t>
      </w:r>
      <w:r>
        <w:rPr>
          <w:rFonts w:hint="eastAsia"/>
        </w:rPr>
        <w:t>Шевченка</w:t>
      </w:r>
      <w:r>
        <w:t></w:t>
      </w:r>
      <w:r>
        <w:t></w:t>
      </w:r>
      <w:r>
        <w:rPr>
          <w:rFonts w:hint="eastAsia"/>
        </w:rPr>
        <w:t>доцент</w:t>
      </w:r>
      <w:r>
        <w:t></w:t>
      </w:r>
      <w:r>
        <w:rPr>
          <w:rFonts w:hint="eastAsia"/>
        </w:rPr>
        <w:t>кафедри</w:t>
      </w:r>
      <w:r>
        <w:t></w:t>
      </w:r>
    </w:p>
    <w:p w:rsidR="00250980" w:rsidRDefault="00250980" w:rsidP="00250980">
      <w:r>
        <w:rPr>
          <w:rFonts w:hint="eastAsia"/>
        </w:rPr>
        <w:t>міжнародних</w:t>
      </w:r>
      <w:r>
        <w:t></w:t>
      </w:r>
      <w:r>
        <w:rPr>
          <w:rFonts w:hint="eastAsia"/>
        </w:rPr>
        <w:t>відносин</w:t>
      </w:r>
      <w:r>
        <w:t></w:t>
      </w:r>
      <w:r>
        <w:t></w:t>
      </w:r>
      <w:r>
        <w:rPr>
          <w:rFonts w:hint="eastAsia"/>
        </w:rPr>
        <w:t>та</w:t>
      </w:r>
      <w:r>
        <w:t></w:t>
      </w:r>
      <w:r>
        <w:rPr>
          <w:rFonts w:hint="eastAsia"/>
        </w:rPr>
        <w:t>зовнішньої</w:t>
      </w:r>
      <w:r>
        <w:t></w:t>
      </w:r>
      <w:r>
        <w:rPr>
          <w:rFonts w:hint="eastAsia"/>
        </w:rPr>
        <w:t>політики</w:t>
      </w:r>
    </w:p>
    <w:p w:rsidR="00250980" w:rsidRDefault="00250980" w:rsidP="00250980"/>
    <w:p w:rsidR="00250980" w:rsidRDefault="00250980" w:rsidP="00250980"/>
    <w:p w:rsidR="00250980" w:rsidRDefault="00250980" w:rsidP="00250980">
      <w:r>
        <w:rPr>
          <w:rFonts w:hint="eastAsia"/>
        </w:rPr>
        <w:t>Захист</w:t>
      </w:r>
      <w:r>
        <w:t></w:t>
      </w:r>
      <w:r>
        <w:rPr>
          <w:rFonts w:hint="eastAsia"/>
        </w:rPr>
        <w:t>відбудеться</w:t>
      </w:r>
      <w:r>
        <w:t></w:t>
      </w:r>
      <w:r>
        <w:t></w:t>
      </w:r>
      <w:r>
        <w:t></w:t>
      </w:r>
      <w:r>
        <w:t></w:t>
      </w:r>
      <w:r>
        <w:t></w:t>
      </w:r>
      <w:r>
        <w:t></w:t>
      </w:r>
      <w:r>
        <w:rPr>
          <w:rFonts w:hint="eastAsia"/>
        </w:rPr>
        <w:t>червня</w:t>
      </w:r>
      <w:r>
        <w:t></w:t>
      </w:r>
      <w:r>
        <w:t></w:t>
      </w:r>
      <w:r>
        <w:t></w:t>
      </w:r>
      <w:r>
        <w:t></w:t>
      </w:r>
      <w:r>
        <w:t></w:t>
      </w:r>
      <w:r>
        <w:t></w:t>
      </w:r>
      <w:r>
        <w:rPr>
          <w:rFonts w:hint="eastAsia"/>
        </w:rPr>
        <w:t>р</w:t>
      </w:r>
      <w:r>
        <w:t></w:t>
      </w:r>
      <w:r>
        <w:t></w:t>
      </w:r>
      <w:r>
        <w:rPr>
          <w:rFonts w:hint="eastAsia"/>
        </w:rPr>
        <w:t>о</w:t>
      </w:r>
      <w:r>
        <w:t></w:t>
      </w:r>
      <w:r>
        <w:t></w:t>
      </w:r>
      <w:r>
        <w:t></w:t>
      </w:r>
      <w:r>
        <w:t></w:t>
      </w:r>
      <w:r>
        <w:t></w:t>
      </w:r>
      <w:r>
        <w:t></w:t>
      </w:r>
      <w:r>
        <w:rPr>
          <w:rFonts w:hint="eastAsia"/>
        </w:rPr>
        <w:t>годині</w:t>
      </w:r>
      <w:r>
        <w:t></w:t>
      </w:r>
      <w:r>
        <w:rPr>
          <w:rFonts w:hint="eastAsia"/>
        </w:rPr>
        <w:t>на</w:t>
      </w:r>
      <w:r>
        <w:t></w:t>
      </w:r>
      <w:r>
        <w:rPr>
          <w:rFonts w:hint="eastAsia"/>
        </w:rPr>
        <w:t>засіданні</w:t>
      </w:r>
      <w:r>
        <w:t></w:t>
      </w:r>
      <w:r>
        <w:rPr>
          <w:rFonts w:hint="eastAsia"/>
        </w:rPr>
        <w:t>спеціалізованої</w:t>
      </w:r>
      <w:r>
        <w:t></w:t>
      </w:r>
      <w:r>
        <w:rPr>
          <w:rFonts w:hint="eastAsia"/>
        </w:rPr>
        <w:t>вченої</w:t>
      </w:r>
      <w:r>
        <w:t></w:t>
      </w:r>
      <w:r>
        <w:rPr>
          <w:rFonts w:hint="eastAsia"/>
        </w:rPr>
        <w:t>ради</w:t>
      </w:r>
      <w:r>
        <w:t></w:t>
      </w:r>
      <w:r>
        <w:rPr>
          <w:rFonts w:hint="eastAsia"/>
        </w:rPr>
        <w:t>К</w:t>
      </w:r>
      <w:r>
        <w:t></w:t>
      </w:r>
      <w:r>
        <w:t></w:t>
      </w:r>
      <w:r>
        <w:t></w:t>
      </w:r>
      <w:r>
        <w:t></w:t>
      </w:r>
      <w:r>
        <w:t></w:t>
      </w:r>
      <w:r>
        <w:t></w:t>
      </w:r>
      <w:r>
        <w:t></w:t>
      </w:r>
      <w:r>
        <w:t></w:t>
      </w:r>
      <w:r>
        <w:t></w:t>
      </w:r>
      <w:r>
        <w:t></w:t>
      </w:r>
      <w:r>
        <w:t></w:t>
      </w:r>
      <w:r>
        <w:rPr>
          <w:rFonts w:hint="eastAsia"/>
        </w:rPr>
        <w:t>у</w:t>
      </w:r>
      <w:r>
        <w:t></w:t>
      </w:r>
      <w:r>
        <w:rPr>
          <w:rFonts w:hint="eastAsia"/>
        </w:rPr>
        <w:t>Чорноморському</w:t>
      </w:r>
      <w:r>
        <w:t></w:t>
      </w:r>
      <w:r>
        <w:rPr>
          <w:rFonts w:hint="eastAsia"/>
        </w:rPr>
        <w:t>державному</w:t>
      </w:r>
      <w:r>
        <w:t></w:t>
      </w:r>
      <w:r>
        <w:rPr>
          <w:rFonts w:hint="eastAsia"/>
        </w:rPr>
        <w:t>університеті</w:t>
      </w:r>
      <w:r>
        <w:t></w:t>
      </w:r>
      <w:r>
        <w:rPr>
          <w:rFonts w:hint="eastAsia"/>
        </w:rPr>
        <w:t>імені</w:t>
      </w:r>
      <w:r>
        <w:t></w:t>
      </w:r>
      <w:r>
        <w:rPr>
          <w:rFonts w:hint="eastAsia"/>
        </w:rPr>
        <w:t>Петра</w:t>
      </w:r>
      <w:r>
        <w:t></w:t>
      </w:r>
      <w:r>
        <w:rPr>
          <w:rFonts w:hint="eastAsia"/>
        </w:rPr>
        <w:t>Могили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Миколаїв</w:t>
      </w:r>
      <w:r>
        <w:t></w:t>
      </w:r>
      <w:r>
        <w:t></w:t>
      </w:r>
      <w:r>
        <w:rPr>
          <w:rFonts w:hint="eastAsia"/>
        </w:rPr>
        <w:t>вул</w:t>
      </w:r>
      <w:r>
        <w:t></w:t>
      </w:r>
      <w:r>
        <w:t></w:t>
      </w:r>
      <w:r>
        <w:t></w:t>
      </w:r>
      <w:r>
        <w:t></w:t>
      </w:r>
      <w:r>
        <w:t></w:t>
      </w:r>
      <w:r>
        <w:rPr>
          <w:rFonts w:hint="eastAsia"/>
        </w:rPr>
        <w:t>Десантників</w:t>
      </w:r>
      <w:r>
        <w:t></w:t>
      </w:r>
      <w:r>
        <w:t></w:t>
      </w:r>
      <w:r>
        <w:t></w:t>
      </w:r>
      <w:r>
        <w:t></w:t>
      </w:r>
      <w:r>
        <w:t></w:t>
      </w:r>
    </w:p>
    <w:p w:rsidR="00250980" w:rsidRDefault="00250980" w:rsidP="00250980"/>
    <w:p w:rsidR="00250980" w:rsidRDefault="00250980" w:rsidP="00250980">
      <w:r>
        <w:rPr>
          <w:rFonts w:hint="eastAsia"/>
        </w:rPr>
        <w:t>З</w:t>
      </w:r>
      <w:r>
        <w:t></w:t>
      </w:r>
      <w:r>
        <w:rPr>
          <w:rFonts w:hint="eastAsia"/>
        </w:rPr>
        <w:t>дисертацією</w:t>
      </w:r>
      <w:r>
        <w:t></w:t>
      </w:r>
      <w:r>
        <w:rPr>
          <w:rFonts w:hint="eastAsia"/>
        </w:rPr>
        <w:t>можна</w:t>
      </w:r>
      <w:r>
        <w:t></w:t>
      </w:r>
      <w:r>
        <w:rPr>
          <w:rFonts w:hint="eastAsia"/>
        </w:rPr>
        <w:t>ознайомитись</w:t>
      </w:r>
      <w:r>
        <w:t></w:t>
      </w:r>
      <w:r>
        <w:rPr>
          <w:rFonts w:hint="eastAsia"/>
        </w:rPr>
        <w:t>у</w:t>
      </w:r>
      <w:r>
        <w:t></w:t>
      </w:r>
      <w:r>
        <w:rPr>
          <w:rFonts w:hint="eastAsia"/>
        </w:rPr>
        <w:t>бібліотеці</w:t>
      </w:r>
      <w:r>
        <w:t></w:t>
      </w:r>
      <w:r>
        <w:rPr>
          <w:rFonts w:hint="eastAsia"/>
        </w:rPr>
        <w:t>Чорноморського</w:t>
      </w:r>
      <w:r>
        <w:t></w:t>
      </w:r>
      <w:r>
        <w:rPr>
          <w:rFonts w:hint="eastAsia"/>
        </w:rPr>
        <w:t>державного</w:t>
      </w:r>
      <w:r>
        <w:t></w:t>
      </w:r>
      <w:r>
        <w:rPr>
          <w:rFonts w:hint="eastAsia"/>
        </w:rPr>
        <w:t>університету</w:t>
      </w:r>
      <w:r>
        <w:t></w:t>
      </w:r>
      <w:r>
        <w:rPr>
          <w:rFonts w:hint="eastAsia"/>
        </w:rPr>
        <w:t>імені</w:t>
      </w:r>
      <w:r>
        <w:t></w:t>
      </w:r>
      <w:r>
        <w:rPr>
          <w:rFonts w:hint="eastAsia"/>
        </w:rPr>
        <w:t>Петра</w:t>
      </w:r>
      <w:r>
        <w:t></w:t>
      </w:r>
      <w:r>
        <w:rPr>
          <w:rFonts w:hint="eastAsia"/>
        </w:rPr>
        <w:t>Могили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Миколаїв</w:t>
      </w:r>
      <w:r>
        <w:t></w:t>
      </w:r>
      <w:r>
        <w:t></w:t>
      </w:r>
      <w:r>
        <w:rPr>
          <w:rFonts w:hint="eastAsia"/>
        </w:rPr>
        <w:t>вул</w:t>
      </w:r>
      <w:r>
        <w:t></w:t>
      </w:r>
      <w:r>
        <w:t></w:t>
      </w:r>
      <w:r>
        <w:t></w:t>
      </w:r>
      <w:r>
        <w:t></w:t>
      </w:r>
      <w:r>
        <w:t></w:t>
      </w:r>
      <w:r>
        <w:t></w:t>
      </w:r>
      <w:r>
        <w:t></w:t>
      </w:r>
      <w:r>
        <w:rPr>
          <w:rFonts w:hint="eastAsia"/>
        </w:rPr>
        <w:t>Десантників</w:t>
      </w:r>
      <w:r>
        <w:t></w:t>
      </w:r>
      <w:r>
        <w:t></w:t>
      </w:r>
      <w:r>
        <w:t></w:t>
      </w:r>
      <w:r>
        <w:t></w:t>
      </w:r>
      <w:r>
        <w:t></w:t>
      </w:r>
    </w:p>
    <w:p w:rsidR="00250980" w:rsidRDefault="00250980" w:rsidP="00250980"/>
    <w:p w:rsidR="00250980" w:rsidRDefault="00250980" w:rsidP="00250980"/>
    <w:p w:rsidR="00250980" w:rsidRDefault="00250980" w:rsidP="00250980">
      <w:r>
        <w:rPr>
          <w:rFonts w:hint="eastAsia"/>
        </w:rPr>
        <w:t>Автореферат</w:t>
      </w:r>
      <w:r>
        <w:t></w:t>
      </w:r>
      <w:r>
        <w:rPr>
          <w:rFonts w:hint="eastAsia"/>
        </w:rPr>
        <w:t>розісланий</w:t>
      </w:r>
      <w:r>
        <w:t></w:t>
      </w:r>
      <w:r>
        <w:t></w:t>
      </w:r>
      <w:r>
        <w:t></w:t>
      </w:r>
      <w:r>
        <w:t></w:t>
      </w:r>
      <w:r>
        <w:t></w:t>
      </w:r>
      <w:r>
        <w:t></w:t>
      </w:r>
      <w:r>
        <w:t></w:t>
      </w:r>
      <w:r>
        <w:t></w:t>
      </w:r>
      <w:r>
        <w:t></w:t>
      </w:r>
      <w:r>
        <w:rPr>
          <w:rFonts w:hint="eastAsia"/>
        </w:rPr>
        <w:t>травня</w:t>
      </w:r>
      <w:r>
        <w:t></w:t>
      </w:r>
      <w:r>
        <w:t></w:t>
      </w:r>
      <w:r>
        <w:t></w:t>
      </w:r>
      <w:r>
        <w:t></w:t>
      </w:r>
      <w:r>
        <w:t></w:t>
      </w:r>
      <w:r>
        <w:t></w:t>
      </w:r>
      <w:r>
        <w:rPr>
          <w:rFonts w:hint="eastAsia"/>
        </w:rPr>
        <w:t>р</w:t>
      </w:r>
      <w:r>
        <w:t></w:t>
      </w:r>
    </w:p>
    <w:p w:rsidR="00250980" w:rsidRDefault="00250980" w:rsidP="00250980"/>
    <w:p w:rsidR="00250980" w:rsidRDefault="00250980" w:rsidP="00250980"/>
    <w:p w:rsidR="00250980" w:rsidRDefault="00250980" w:rsidP="00250980">
      <w:r>
        <w:rPr>
          <w:rFonts w:hint="eastAsia"/>
        </w:rPr>
        <w:t>Вчений</w:t>
      </w:r>
      <w:r>
        <w:t></w:t>
      </w:r>
      <w:r>
        <w:rPr>
          <w:rFonts w:hint="eastAsia"/>
        </w:rPr>
        <w:t>секретар</w:t>
      </w:r>
    </w:p>
    <w:p w:rsidR="00250980" w:rsidRDefault="00250980" w:rsidP="00250980">
      <w:r>
        <w:rPr>
          <w:rFonts w:hint="eastAsia"/>
        </w:rPr>
        <w:t>спеціалізованої</w:t>
      </w:r>
      <w:r>
        <w:t></w:t>
      </w:r>
      <w:r>
        <w:rPr>
          <w:rFonts w:hint="eastAsia"/>
        </w:rPr>
        <w:t>вченої</w:t>
      </w:r>
      <w:r>
        <w:t></w:t>
      </w:r>
      <w:r>
        <w:rPr>
          <w:rFonts w:hint="eastAsia"/>
        </w:rPr>
        <w:t>ради</w:t>
      </w:r>
      <w:r>
        <w:tab/>
      </w:r>
      <w:r>
        <w:tab/>
      </w:r>
      <w:r>
        <w:rPr>
          <w:rFonts w:hint="eastAsia"/>
        </w:rPr>
        <w:t>Н</w:t>
      </w:r>
      <w:r>
        <w:t></w:t>
      </w:r>
      <w:r>
        <w:rPr>
          <w:rFonts w:hint="eastAsia"/>
        </w:rPr>
        <w:t>А</w:t>
      </w:r>
      <w:r>
        <w:t></w:t>
      </w:r>
      <w:r>
        <w:t></w:t>
      </w:r>
      <w:r>
        <w:rPr>
          <w:rFonts w:hint="eastAsia"/>
        </w:rPr>
        <w:t>Громадська</w:t>
      </w:r>
    </w:p>
    <w:p w:rsidR="00250980" w:rsidRDefault="00250980" w:rsidP="00250980"/>
    <w:p w:rsidR="00250980" w:rsidRDefault="00250980" w:rsidP="00250980">
      <w:r>
        <w:t></w:t>
      </w:r>
    </w:p>
    <w:p w:rsidR="00250980" w:rsidRDefault="00250980" w:rsidP="00250980">
      <w:r>
        <w:rPr>
          <w:rFonts w:hint="eastAsia"/>
        </w:rPr>
        <w:t>ЗАГАЛЬНА</w:t>
      </w:r>
      <w:r>
        <w:t></w:t>
      </w:r>
      <w:r>
        <w:rPr>
          <w:rFonts w:hint="eastAsia"/>
        </w:rPr>
        <w:t>ХАРАКТЕРИСТИКА</w:t>
      </w:r>
      <w:r>
        <w:t></w:t>
      </w:r>
      <w:r>
        <w:rPr>
          <w:rFonts w:hint="eastAsia"/>
        </w:rPr>
        <w:t>РОБОТИ</w:t>
      </w:r>
    </w:p>
    <w:p w:rsidR="00250980" w:rsidRDefault="00250980" w:rsidP="00250980"/>
    <w:p w:rsidR="00250980" w:rsidRDefault="00250980" w:rsidP="00250980">
      <w:r>
        <w:rPr>
          <w:rFonts w:hint="eastAsia"/>
        </w:rPr>
        <w:t>Актуальність</w:t>
      </w:r>
      <w:r>
        <w:t></w:t>
      </w:r>
      <w:r>
        <w:rPr>
          <w:rFonts w:hint="eastAsia"/>
        </w:rPr>
        <w:t>теми</w:t>
      </w:r>
      <w:r>
        <w:t></w:t>
      </w:r>
      <w:r>
        <w:rPr>
          <w:rFonts w:hint="eastAsia"/>
        </w:rPr>
        <w:t>дослідження</w:t>
      </w:r>
      <w:r>
        <w:t></w:t>
      </w:r>
      <w:r>
        <w:t></w:t>
      </w:r>
      <w:r>
        <w:rPr>
          <w:rFonts w:hint="eastAsia"/>
        </w:rPr>
        <w:t>Сучасний</w:t>
      </w:r>
      <w:r>
        <w:t></w:t>
      </w:r>
      <w:r>
        <w:rPr>
          <w:rFonts w:hint="eastAsia"/>
        </w:rPr>
        <w:t>стан</w:t>
      </w:r>
      <w:r>
        <w:t></w:t>
      </w:r>
      <w:r>
        <w:rPr>
          <w:rFonts w:hint="eastAsia"/>
        </w:rPr>
        <w:t>міжнародних</w:t>
      </w:r>
      <w:r>
        <w:t></w:t>
      </w:r>
      <w:r>
        <w:rPr>
          <w:rFonts w:hint="eastAsia"/>
        </w:rPr>
        <w:t>відносин</w:t>
      </w:r>
      <w:r>
        <w:t></w:t>
      </w:r>
      <w:r>
        <w:rPr>
          <w:rFonts w:hint="eastAsia"/>
        </w:rPr>
        <w:t>характеризується</w:t>
      </w:r>
      <w:r>
        <w:t></w:t>
      </w:r>
      <w:r>
        <w:rPr>
          <w:rFonts w:hint="eastAsia"/>
        </w:rPr>
        <w:t>динамічними</w:t>
      </w:r>
      <w:r>
        <w:t></w:t>
      </w:r>
      <w:r>
        <w:rPr>
          <w:rFonts w:hint="eastAsia"/>
        </w:rPr>
        <w:t>змінами</w:t>
      </w:r>
      <w:r>
        <w:t></w:t>
      </w:r>
      <w:r>
        <w:rPr>
          <w:rFonts w:hint="eastAsia"/>
        </w:rPr>
        <w:t>та</w:t>
      </w:r>
      <w:r>
        <w:t></w:t>
      </w:r>
      <w:r>
        <w:rPr>
          <w:rFonts w:hint="eastAsia"/>
        </w:rPr>
        <w:t>непостійністю</w:t>
      </w:r>
      <w:r>
        <w:t></w:t>
      </w:r>
      <w:r>
        <w:rPr>
          <w:rFonts w:hint="eastAsia"/>
        </w:rPr>
        <w:t>структурних</w:t>
      </w:r>
      <w:r>
        <w:t></w:t>
      </w:r>
      <w:r>
        <w:rPr>
          <w:rFonts w:hint="eastAsia"/>
        </w:rPr>
        <w:t>зв’язків</w:t>
      </w:r>
      <w:r>
        <w:t></w:t>
      </w:r>
      <w:r>
        <w:t></w:t>
      </w:r>
      <w:r>
        <w:rPr>
          <w:rFonts w:hint="eastAsia"/>
        </w:rPr>
        <w:t>Глобалізаційні</w:t>
      </w:r>
      <w:r>
        <w:t></w:t>
      </w:r>
      <w:r>
        <w:rPr>
          <w:rFonts w:hint="eastAsia"/>
        </w:rPr>
        <w:t>виклики</w:t>
      </w:r>
      <w:r>
        <w:t></w:t>
      </w:r>
      <w:r>
        <w:rPr>
          <w:rFonts w:hint="eastAsia"/>
        </w:rPr>
        <w:t>ХХІ</w:t>
      </w:r>
      <w:r>
        <w:t></w:t>
      </w:r>
      <w:r>
        <w:rPr>
          <w:rFonts w:hint="eastAsia"/>
        </w:rPr>
        <w:t>століття</w:t>
      </w:r>
      <w:r>
        <w:t></w:t>
      </w:r>
      <w:r>
        <w:rPr>
          <w:rFonts w:hint="eastAsia"/>
        </w:rPr>
        <w:t>–</w:t>
      </w:r>
      <w:r>
        <w:t></w:t>
      </w:r>
      <w:r>
        <w:rPr>
          <w:rFonts w:hint="eastAsia"/>
        </w:rPr>
        <w:t>вразливість</w:t>
      </w:r>
      <w:r>
        <w:t></w:t>
      </w:r>
      <w:r>
        <w:rPr>
          <w:rFonts w:hint="eastAsia"/>
        </w:rPr>
        <w:t>фінансово</w:t>
      </w:r>
      <w:r>
        <w:t></w:t>
      </w:r>
      <w:r>
        <w:rPr>
          <w:rFonts w:hint="eastAsia"/>
        </w:rPr>
        <w:t>економічної</w:t>
      </w:r>
      <w:r>
        <w:t></w:t>
      </w:r>
      <w:r>
        <w:rPr>
          <w:rFonts w:hint="eastAsia"/>
        </w:rPr>
        <w:t>системи</w:t>
      </w:r>
      <w:r>
        <w:t></w:t>
      </w:r>
      <w:r>
        <w:t></w:t>
      </w:r>
      <w:r>
        <w:rPr>
          <w:rFonts w:hint="eastAsia"/>
        </w:rPr>
        <w:t>мультиполяризація</w:t>
      </w:r>
      <w:r>
        <w:t></w:t>
      </w:r>
      <w:r>
        <w:rPr>
          <w:rFonts w:hint="eastAsia"/>
        </w:rPr>
        <w:t>світоустрою</w:t>
      </w:r>
      <w:r>
        <w:t></w:t>
      </w:r>
      <w:r>
        <w:t></w:t>
      </w:r>
      <w:r>
        <w:t></w:t>
      </w:r>
      <w:r>
        <w:rPr>
          <w:rFonts w:hint="eastAsia"/>
        </w:rPr>
        <w:t>демократизація</w:t>
      </w:r>
      <w:r>
        <w:t></w:t>
      </w:r>
      <w:r>
        <w:t></w:t>
      </w:r>
      <w:r>
        <w:rPr>
          <w:rFonts w:hint="eastAsia"/>
        </w:rPr>
        <w:t>політичного</w:t>
      </w:r>
      <w:r>
        <w:t></w:t>
      </w:r>
      <w:r>
        <w:rPr>
          <w:rFonts w:hint="eastAsia"/>
        </w:rPr>
        <w:t>простору</w:t>
      </w:r>
      <w:r>
        <w:t></w:t>
      </w:r>
      <w:r>
        <w:rPr>
          <w:rFonts w:hint="eastAsia"/>
        </w:rPr>
        <w:t>та</w:t>
      </w:r>
      <w:r>
        <w:t></w:t>
      </w:r>
      <w:r>
        <w:rPr>
          <w:rFonts w:hint="eastAsia"/>
        </w:rPr>
        <w:t>транснаціональні</w:t>
      </w:r>
      <w:r>
        <w:t></w:t>
      </w:r>
      <w:r>
        <w:rPr>
          <w:rFonts w:hint="eastAsia"/>
        </w:rPr>
        <w:t>загрози</w:t>
      </w:r>
      <w:r>
        <w:t></w:t>
      </w:r>
      <w:r>
        <w:t></w:t>
      </w:r>
      <w:r>
        <w:rPr>
          <w:rFonts w:hint="eastAsia"/>
        </w:rPr>
        <w:t>міжнародний</w:t>
      </w:r>
      <w:r>
        <w:t></w:t>
      </w:r>
      <w:r>
        <w:rPr>
          <w:rFonts w:hint="eastAsia"/>
        </w:rPr>
        <w:t>тероризм</w:t>
      </w:r>
      <w:r>
        <w:t></w:t>
      </w:r>
      <w:r>
        <w:t></w:t>
      </w:r>
      <w:r>
        <w:rPr>
          <w:rFonts w:hint="eastAsia"/>
        </w:rPr>
        <w:t>проблеми</w:t>
      </w:r>
      <w:r>
        <w:t></w:t>
      </w:r>
      <w:r>
        <w:rPr>
          <w:rFonts w:hint="eastAsia"/>
        </w:rPr>
        <w:t>екологічного</w:t>
      </w:r>
      <w:r>
        <w:t></w:t>
      </w:r>
      <w:r>
        <w:rPr>
          <w:rFonts w:hint="eastAsia"/>
        </w:rPr>
        <w:t>та</w:t>
      </w:r>
      <w:r>
        <w:t></w:t>
      </w:r>
      <w:r>
        <w:rPr>
          <w:rFonts w:hint="eastAsia"/>
        </w:rPr>
        <w:t>техногенного</w:t>
      </w:r>
      <w:r>
        <w:t></w:t>
      </w:r>
      <w:r>
        <w:rPr>
          <w:rFonts w:hint="eastAsia"/>
        </w:rPr>
        <w:t>характеру</w:t>
      </w:r>
      <w:r>
        <w:t></w:t>
      </w:r>
      <w:r>
        <w:t></w:t>
      </w:r>
      <w:r>
        <w:rPr>
          <w:rFonts w:hint="eastAsia"/>
        </w:rPr>
        <w:t>–</w:t>
      </w:r>
      <w:r>
        <w:t></w:t>
      </w:r>
      <w:r>
        <w:rPr>
          <w:rFonts w:hint="eastAsia"/>
        </w:rPr>
        <w:t>спотворюють</w:t>
      </w:r>
      <w:r>
        <w:t></w:t>
      </w:r>
      <w:r>
        <w:rPr>
          <w:rFonts w:hint="eastAsia"/>
        </w:rPr>
        <w:t>систему</w:t>
      </w:r>
      <w:r>
        <w:t></w:t>
      </w:r>
      <w:r>
        <w:rPr>
          <w:rFonts w:hint="eastAsia"/>
        </w:rPr>
        <w:t>міжнародних</w:t>
      </w:r>
      <w:r>
        <w:t></w:t>
      </w:r>
      <w:r>
        <w:rPr>
          <w:rFonts w:hint="eastAsia"/>
        </w:rPr>
        <w:t>відносин</w:t>
      </w:r>
      <w:r>
        <w:t></w:t>
      </w:r>
      <w:r>
        <w:rPr>
          <w:rFonts w:hint="eastAsia"/>
        </w:rPr>
        <w:t>та</w:t>
      </w:r>
      <w:r>
        <w:t></w:t>
      </w:r>
      <w:r>
        <w:rPr>
          <w:rFonts w:hint="eastAsia"/>
        </w:rPr>
        <w:t>її</w:t>
      </w:r>
      <w:r>
        <w:t></w:t>
      </w:r>
      <w:r>
        <w:rPr>
          <w:rFonts w:hint="eastAsia"/>
        </w:rPr>
        <w:t>основні</w:t>
      </w:r>
      <w:r>
        <w:t></w:t>
      </w:r>
      <w:r>
        <w:rPr>
          <w:rFonts w:hint="eastAsia"/>
        </w:rPr>
        <w:t>компоненти</w:t>
      </w:r>
      <w:r>
        <w:t></w:t>
      </w:r>
      <w:r>
        <w:t></w:t>
      </w:r>
      <w:r>
        <w:rPr>
          <w:rFonts w:hint="eastAsia"/>
        </w:rPr>
        <w:t>викликаючи</w:t>
      </w:r>
      <w:r>
        <w:t></w:t>
      </w:r>
      <w:r>
        <w:rPr>
          <w:rFonts w:hint="eastAsia"/>
        </w:rPr>
        <w:t>тим</w:t>
      </w:r>
      <w:r>
        <w:t></w:t>
      </w:r>
      <w:r>
        <w:rPr>
          <w:rFonts w:hint="eastAsia"/>
        </w:rPr>
        <w:t>самим</w:t>
      </w:r>
      <w:r>
        <w:t></w:t>
      </w:r>
      <w:r>
        <w:rPr>
          <w:rFonts w:hint="eastAsia"/>
        </w:rPr>
        <w:t>постійні</w:t>
      </w:r>
      <w:r>
        <w:t></w:t>
      </w:r>
      <w:r>
        <w:rPr>
          <w:rFonts w:hint="eastAsia"/>
        </w:rPr>
        <w:t>зміни</w:t>
      </w:r>
      <w:r>
        <w:t></w:t>
      </w:r>
      <w:r>
        <w:rPr>
          <w:rFonts w:hint="eastAsia"/>
        </w:rPr>
        <w:t>всередині</w:t>
      </w:r>
      <w:r>
        <w:t></w:t>
      </w:r>
      <w:r>
        <w:rPr>
          <w:rFonts w:hint="eastAsia"/>
        </w:rPr>
        <w:t>регіональних</w:t>
      </w:r>
      <w:r>
        <w:t></w:t>
      </w:r>
      <w:r>
        <w:rPr>
          <w:rFonts w:hint="eastAsia"/>
        </w:rPr>
        <w:t>та</w:t>
      </w:r>
      <w:r>
        <w:t></w:t>
      </w:r>
      <w:r>
        <w:rPr>
          <w:rFonts w:hint="eastAsia"/>
        </w:rPr>
        <w:t>субрегіональних</w:t>
      </w:r>
      <w:r>
        <w:t></w:t>
      </w:r>
      <w:r>
        <w:rPr>
          <w:rFonts w:hint="eastAsia"/>
        </w:rPr>
        <w:t>об’єднань</w:t>
      </w:r>
      <w:r>
        <w:t></w:t>
      </w:r>
      <w:r>
        <w:t></w:t>
      </w:r>
      <w:r>
        <w:rPr>
          <w:rFonts w:hint="eastAsia"/>
        </w:rPr>
        <w:t>Примітно</w:t>
      </w:r>
      <w:r>
        <w:t></w:t>
      </w:r>
      <w:r>
        <w:t></w:t>
      </w:r>
      <w:r>
        <w:rPr>
          <w:rFonts w:hint="eastAsia"/>
        </w:rPr>
        <w:t>що</w:t>
      </w:r>
      <w:r>
        <w:t></w:t>
      </w:r>
      <w:r>
        <w:rPr>
          <w:rFonts w:hint="eastAsia"/>
        </w:rPr>
        <w:t>інтеграційні</w:t>
      </w:r>
      <w:r>
        <w:t></w:t>
      </w:r>
      <w:r>
        <w:rPr>
          <w:rFonts w:hint="eastAsia"/>
        </w:rPr>
        <w:t>процеси</w:t>
      </w:r>
      <w:r>
        <w:t></w:t>
      </w:r>
      <w:r>
        <w:rPr>
          <w:rFonts w:hint="eastAsia"/>
        </w:rPr>
        <w:t>в</w:t>
      </w:r>
      <w:r>
        <w:t></w:t>
      </w:r>
      <w:r>
        <w:rPr>
          <w:rFonts w:hint="eastAsia"/>
        </w:rPr>
        <w:t>Південно</w:t>
      </w:r>
      <w:r>
        <w:t></w:t>
      </w:r>
      <w:r>
        <w:rPr>
          <w:rFonts w:hint="eastAsia"/>
        </w:rPr>
        <w:t>Східно</w:t>
      </w:r>
      <w:r>
        <w:t></w:t>
      </w:r>
      <w:r>
        <w:rPr>
          <w:rFonts w:hint="eastAsia"/>
        </w:rPr>
        <w:t>Азійському</w:t>
      </w:r>
      <w:r>
        <w:t></w:t>
      </w:r>
      <w:r>
        <w:rPr>
          <w:rFonts w:hint="eastAsia"/>
        </w:rPr>
        <w:t>субрегіоні</w:t>
      </w:r>
      <w:r>
        <w:t></w:t>
      </w:r>
      <w:r>
        <w:rPr>
          <w:rFonts w:hint="eastAsia"/>
        </w:rPr>
        <w:t>до</w:t>
      </w:r>
      <w:r>
        <w:t></w:t>
      </w:r>
      <w:r>
        <w:rPr>
          <w:rFonts w:hint="eastAsia"/>
        </w:rPr>
        <w:t>цього</w:t>
      </w:r>
      <w:r>
        <w:t></w:t>
      </w:r>
      <w:r>
        <w:rPr>
          <w:rFonts w:hint="eastAsia"/>
        </w:rPr>
        <w:t>часу</w:t>
      </w:r>
      <w:r>
        <w:t></w:t>
      </w:r>
      <w:r>
        <w:rPr>
          <w:rFonts w:hint="eastAsia"/>
        </w:rPr>
        <w:t>розвивалися</w:t>
      </w:r>
      <w:r>
        <w:t></w:t>
      </w:r>
      <w:r>
        <w:rPr>
          <w:rFonts w:hint="eastAsia"/>
        </w:rPr>
        <w:t>в</w:t>
      </w:r>
      <w:r>
        <w:t></w:t>
      </w:r>
      <w:r>
        <w:rPr>
          <w:rFonts w:hint="eastAsia"/>
        </w:rPr>
        <w:t>умовах</w:t>
      </w:r>
      <w:r>
        <w:t></w:t>
      </w:r>
      <w:r>
        <w:rPr>
          <w:rFonts w:hint="eastAsia"/>
        </w:rPr>
        <w:t>постколоніалізму</w:t>
      </w:r>
      <w:r>
        <w:t></w:t>
      </w:r>
      <w:r>
        <w:t></w:t>
      </w:r>
      <w:r>
        <w:rPr>
          <w:rFonts w:hint="eastAsia"/>
        </w:rPr>
        <w:t>де</w:t>
      </w:r>
      <w:r>
        <w:t></w:t>
      </w:r>
      <w:r>
        <w:rPr>
          <w:rFonts w:hint="eastAsia"/>
        </w:rPr>
        <w:t>основна</w:t>
      </w:r>
      <w:r>
        <w:t></w:t>
      </w:r>
      <w:r>
        <w:rPr>
          <w:rFonts w:hint="eastAsia"/>
        </w:rPr>
        <w:t>увага</w:t>
      </w:r>
      <w:r>
        <w:t></w:t>
      </w:r>
      <w:r>
        <w:rPr>
          <w:rFonts w:hint="eastAsia"/>
        </w:rPr>
        <w:t>була</w:t>
      </w:r>
      <w:r>
        <w:t></w:t>
      </w:r>
      <w:r>
        <w:rPr>
          <w:rFonts w:hint="eastAsia"/>
        </w:rPr>
        <w:t>приділена</w:t>
      </w:r>
      <w:r>
        <w:t></w:t>
      </w:r>
      <w:r>
        <w:rPr>
          <w:rFonts w:hint="eastAsia"/>
        </w:rPr>
        <w:t>подоланню</w:t>
      </w:r>
      <w:r>
        <w:t></w:t>
      </w:r>
      <w:r>
        <w:rPr>
          <w:rFonts w:hint="eastAsia"/>
        </w:rPr>
        <w:t>недоліків</w:t>
      </w:r>
      <w:r>
        <w:t></w:t>
      </w:r>
      <w:r>
        <w:rPr>
          <w:rFonts w:hint="eastAsia"/>
        </w:rPr>
        <w:t>та</w:t>
      </w:r>
      <w:r>
        <w:t></w:t>
      </w:r>
      <w:r>
        <w:rPr>
          <w:rFonts w:hint="eastAsia"/>
        </w:rPr>
        <w:t>проблем</w:t>
      </w:r>
      <w:r>
        <w:t></w:t>
      </w:r>
      <w:r>
        <w:rPr>
          <w:rFonts w:hint="eastAsia"/>
        </w:rPr>
        <w:t>постколоніальної</w:t>
      </w:r>
      <w:r>
        <w:t></w:t>
      </w:r>
      <w:r>
        <w:rPr>
          <w:rFonts w:hint="eastAsia"/>
        </w:rPr>
        <w:t>системи</w:t>
      </w:r>
      <w:r>
        <w:t></w:t>
      </w:r>
      <w:r>
        <w:t></w:t>
      </w:r>
      <w:r>
        <w:rPr>
          <w:rFonts w:hint="eastAsia"/>
        </w:rPr>
        <w:t>Метою</w:t>
      </w:r>
      <w:r>
        <w:t></w:t>
      </w:r>
      <w:r>
        <w:rPr>
          <w:rFonts w:hint="eastAsia"/>
        </w:rPr>
        <w:t>і</w:t>
      </w:r>
      <w:r>
        <w:t></w:t>
      </w:r>
      <w:r>
        <w:rPr>
          <w:rFonts w:hint="eastAsia"/>
        </w:rPr>
        <w:t>головним</w:t>
      </w:r>
      <w:r>
        <w:t></w:t>
      </w:r>
      <w:r>
        <w:rPr>
          <w:rFonts w:hint="eastAsia"/>
        </w:rPr>
        <w:t>завданням</w:t>
      </w:r>
      <w:r>
        <w:t></w:t>
      </w:r>
      <w:r>
        <w:rPr>
          <w:rFonts w:hint="eastAsia"/>
        </w:rPr>
        <w:t>АСЕАН</w:t>
      </w:r>
      <w:r>
        <w:t></w:t>
      </w:r>
      <w:r>
        <w:rPr>
          <w:rFonts w:hint="eastAsia"/>
        </w:rPr>
        <w:t>було</w:t>
      </w:r>
      <w:r>
        <w:t></w:t>
      </w:r>
      <w:r>
        <w:rPr>
          <w:rFonts w:hint="eastAsia"/>
        </w:rPr>
        <w:t>забезпечення</w:t>
      </w:r>
      <w:r>
        <w:t></w:t>
      </w:r>
      <w:r>
        <w:rPr>
          <w:rFonts w:hint="eastAsia"/>
        </w:rPr>
        <w:t>політичної</w:t>
      </w:r>
      <w:r>
        <w:t></w:t>
      </w:r>
      <w:r>
        <w:rPr>
          <w:rFonts w:hint="eastAsia"/>
        </w:rPr>
        <w:t>стабільності</w:t>
      </w:r>
      <w:r>
        <w:t></w:t>
      </w:r>
      <w:r>
        <w:rPr>
          <w:rFonts w:hint="eastAsia"/>
        </w:rPr>
        <w:t>і</w:t>
      </w:r>
      <w:r>
        <w:t></w:t>
      </w:r>
      <w:r>
        <w:rPr>
          <w:rFonts w:hint="eastAsia"/>
        </w:rPr>
        <w:t>поступової</w:t>
      </w:r>
      <w:r>
        <w:t></w:t>
      </w:r>
      <w:r>
        <w:rPr>
          <w:rFonts w:hint="eastAsia"/>
        </w:rPr>
        <w:t>економічної</w:t>
      </w:r>
      <w:r>
        <w:t></w:t>
      </w:r>
      <w:r>
        <w:rPr>
          <w:rFonts w:hint="eastAsia"/>
        </w:rPr>
        <w:t>лібералізації</w:t>
      </w:r>
      <w:r>
        <w:t></w:t>
      </w:r>
      <w:r>
        <w:rPr>
          <w:rFonts w:hint="eastAsia"/>
        </w:rPr>
        <w:t>ринкових</w:t>
      </w:r>
      <w:r>
        <w:t></w:t>
      </w:r>
      <w:r>
        <w:rPr>
          <w:rFonts w:hint="eastAsia"/>
        </w:rPr>
        <w:t>систем</w:t>
      </w:r>
      <w:r>
        <w:t></w:t>
      </w:r>
      <w:r>
        <w:rPr>
          <w:rFonts w:hint="eastAsia"/>
        </w:rPr>
        <w:t>країн</w:t>
      </w:r>
      <w:r>
        <w:t></w:t>
      </w:r>
      <w:r>
        <w:rPr>
          <w:rFonts w:hint="eastAsia"/>
        </w:rPr>
        <w:t>членів</w:t>
      </w:r>
      <w:r>
        <w:t></w:t>
      </w:r>
      <w:r>
        <w:rPr>
          <w:rFonts w:hint="eastAsia"/>
        </w:rPr>
        <w:t>організації</w:t>
      </w:r>
      <w:r>
        <w:t></w:t>
      </w:r>
      <w:r>
        <w:t></w:t>
      </w:r>
      <w:r>
        <w:rPr>
          <w:rFonts w:hint="eastAsia"/>
        </w:rPr>
        <w:t>Від</w:t>
      </w:r>
      <w:r>
        <w:t></w:t>
      </w:r>
      <w:r>
        <w:rPr>
          <w:rFonts w:hint="eastAsia"/>
        </w:rPr>
        <w:t>самого</w:t>
      </w:r>
      <w:r>
        <w:t></w:t>
      </w:r>
      <w:r>
        <w:rPr>
          <w:rFonts w:hint="eastAsia"/>
        </w:rPr>
        <w:t>початку</w:t>
      </w:r>
      <w:r>
        <w:t></w:t>
      </w:r>
      <w:r>
        <w:rPr>
          <w:rFonts w:hint="eastAsia"/>
        </w:rPr>
        <w:t>заснування</w:t>
      </w:r>
      <w:r>
        <w:t></w:t>
      </w:r>
      <w:r>
        <w:rPr>
          <w:rFonts w:hint="eastAsia"/>
        </w:rPr>
        <w:t>організації</w:t>
      </w:r>
      <w:r>
        <w:t></w:t>
      </w:r>
      <w:r>
        <w:t></w:t>
      </w:r>
      <w:r>
        <w:t></w:t>
      </w:r>
      <w:r>
        <w:t></w:t>
      </w:r>
      <w:r>
        <w:t></w:t>
      </w:r>
      <w:r>
        <w:t></w:t>
      </w:r>
      <w:r>
        <w:t></w:t>
      </w:r>
      <w:r>
        <w:rPr>
          <w:rFonts w:hint="eastAsia"/>
        </w:rPr>
        <w:t>рік</w:t>
      </w:r>
      <w:r>
        <w:t></w:t>
      </w:r>
      <w:r>
        <w:t></w:t>
      </w:r>
      <w:r>
        <w:rPr>
          <w:rFonts w:hint="eastAsia"/>
        </w:rPr>
        <w:t>й</w:t>
      </w:r>
      <w:r>
        <w:t></w:t>
      </w:r>
      <w:r>
        <w:rPr>
          <w:rFonts w:hint="eastAsia"/>
        </w:rPr>
        <w:t>у</w:t>
      </w:r>
      <w:r>
        <w:t></w:t>
      </w:r>
      <w:r>
        <w:rPr>
          <w:rFonts w:hint="eastAsia"/>
        </w:rPr>
        <w:t>процесі</w:t>
      </w:r>
      <w:r>
        <w:t></w:t>
      </w:r>
      <w:r>
        <w:rPr>
          <w:rFonts w:hint="eastAsia"/>
        </w:rPr>
        <w:t>її</w:t>
      </w:r>
      <w:r>
        <w:t></w:t>
      </w:r>
      <w:r>
        <w:rPr>
          <w:rFonts w:hint="eastAsia"/>
        </w:rPr>
        <w:t>розвитку</w:t>
      </w:r>
      <w:r>
        <w:t></w:t>
      </w:r>
      <w:r>
        <w:rPr>
          <w:rFonts w:hint="eastAsia"/>
        </w:rPr>
        <w:t>країни</w:t>
      </w:r>
      <w:r>
        <w:t></w:t>
      </w:r>
      <w:r>
        <w:rPr>
          <w:rFonts w:hint="eastAsia"/>
        </w:rPr>
        <w:t>члени</w:t>
      </w:r>
      <w:r>
        <w:t></w:t>
      </w:r>
      <w:r>
        <w:rPr>
          <w:rFonts w:hint="eastAsia"/>
        </w:rPr>
        <w:t>АСЕАН</w:t>
      </w:r>
      <w:r>
        <w:t></w:t>
      </w:r>
      <w:r>
        <w:rPr>
          <w:rFonts w:hint="eastAsia"/>
        </w:rPr>
        <w:t>виробили</w:t>
      </w:r>
      <w:r>
        <w:t></w:t>
      </w:r>
      <w:r>
        <w:rPr>
          <w:rFonts w:hint="eastAsia"/>
        </w:rPr>
        <w:t>нормативну</w:t>
      </w:r>
      <w:r>
        <w:t></w:t>
      </w:r>
      <w:r>
        <w:rPr>
          <w:rFonts w:hint="eastAsia"/>
        </w:rPr>
        <w:t>парадигму</w:t>
      </w:r>
      <w:r>
        <w:t></w:t>
      </w:r>
      <w:r>
        <w:rPr>
          <w:rFonts w:hint="eastAsia"/>
        </w:rPr>
        <w:t>кооперації</w:t>
      </w:r>
      <w:r>
        <w:t></w:t>
      </w:r>
      <w:r>
        <w:rPr>
          <w:rFonts w:hint="eastAsia"/>
        </w:rPr>
        <w:t>–</w:t>
      </w:r>
      <w:r>
        <w:t></w:t>
      </w:r>
      <w:r>
        <w:t></w:t>
      </w:r>
      <w:r>
        <w:rPr>
          <w:rFonts w:hint="eastAsia"/>
        </w:rPr>
        <w:t>Шлях</w:t>
      </w:r>
      <w:r>
        <w:t></w:t>
      </w:r>
      <w:r>
        <w:rPr>
          <w:rFonts w:hint="eastAsia"/>
        </w:rPr>
        <w:t>АСЕАН</w:t>
      </w:r>
      <w:r>
        <w:t></w:t>
      </w:r>
      <w:r>
        <w:t></w:t>
      </w:r>
      <w:r>
        <w:t></w:t>
      </w:r>
      <w:r>
        <w:rPr>
          <w:rFonts w:hint="eastAsia"/>
        </w:rPr>
        <w:t>що</w:t>
      </w:r>
      <w:r>
        <w:t></w:t>
      </w:r>
      <w:r>
        <w:rPr>
          <w:rFonts w:hint="eastAsia"/>
        </w:rPr>
        <w:t>створила</w:t>
      </w:r>
      <w:r>
        <w:t></w:t>
      </w:r>
      <w:r>
        <w:rPr>
          <w:rFonts w:hint="eastAsia"/>
        </w:rPr>
        <w:t>когнітивний</w:t>
      </w:r>
      <w:r>
        <w:t></w:t>
      </w:r>
      <w:r>
        <w:rPr>
          <w:rFonts w:hint="eastAsia"/>
        </w:rPr>
        <w:t>зв’язок</w:t>
      </w:r>
      <w:r>
        <w:t></w:t>
      </w:r>
      <w:r>
        <w:rPr>
          <w:rFonts w:hint="eastAsia"/>
        </w:rPr>
        <w:t>між</w:t>
      </w:r>
      <w:r>
        <w:t></w:t>
      </w:r>
      <w:r>
        <w:rPr>
          <w:rFonts w:hint="eastAsia"/>
        </w:rPr>
        <w:t>акторами</w:t>
      </w:r>
      <w:r>
        <w:t></w:t>
      </w:r>
      <w:r>
        <w:rPr>
          <w:rFonts w:hint="eastAsia"/>
        </w:rPr>
        <w:t>системи</w:t>
      </w:r>
      <w:r>
        <w:t></w:t>
      </w:r>
      <w:r>
        <w:t></w:t>
      </w:r>
      <w:r>
        <w:rPr>
          <w:rFonts w:hint="eastAsia"/>
        </w:rPr>
        <w:t>Втім</w:t>
      </w:r>
      <w:r>
        <w:t></w:t>
      </w:r>
      <w:r>
        <w:t></w:t>
      </w:r>
      <w:r>
        <w:rPr>
          <w:rFonts w:hint="eastAsia"/>
        </w:rPr>
        <w:t>вплив</w:t>
      </w:r>
      <w:r>
        <w:t></w:t>
      </w:r>
      <w:r>
        <w:rPr>
          <w:rFonts w:hint="eastAsia"/>
        </w:rPr>
        <w:t>та</w:t>
      </w:r>
      <w:r>
        <w:t></w:t>
      </w:r>
      <w:r>
        <w:rPr>
          <w:rFonts w:hint="eastAsia"/>
        </w:rPr>
        <w:t>динаміка</w:t>
      </w:r>
      <w:r>
        <w:t></w:t>
      </w:r>
      <w:r>
        <w:rPr>
          <w:rFonts w:hint="eastAsia"/>
        </w:rPr>
        <w:t>глобалізаційних</w:t>
      </w:r>
      <w:r>
        <w:t></w:t>
      </w:r>
      <w:r>
        <w:rPr>
          <w:rFonts w:hint="eastAsia"/>
        </w:rPr>
        <w:t>проблем</w:t>
      </w:r>
      <w:r>
        <w:t></w:t>
      </w:r>
      <w:r>
        <w:rPr>
          <w:rFonts w:hint="eastAsia"/>
        </w:rPr>
        <w:t>змінюють</w:t>
      </w:r>
      <w:r>
        <w:t></w:t>
      </w:r>
      <w:r>
        <w:rPr>
          <w:rFonts w:hint="eastAsia"/>
        </w:rPr>
        <w:t>характер</w:t>
      </w:r>
      <w:r>
        <w:t></w:t>
      </w:r>
      <w:r>
        <w:rPr>
          <w:rFonts w:hint="eastAsia"/>
        </w:rPr>
        <w:t>сучасних</w:t>
      </w:r>
      <w:r>
        <w:t></w:t>
      </w:r>
      <w:r>
        <w:rPr>
          <w:rFonts w:hint="eastAsia"/>
        </w:rPr>
        <w:t>відносин</w:t>
      </w:r>
      <w:r>
        <w:t></w:t>
      </w:r>
      <w:r>
        <w:rPr>
          <w:rFonts w:hint="eastAsia"/>
        </w:rPr>
        <w:t>всередині</w:t>
      </w:r>
      <w:r>
        <w:t></w:t>
      </w:r>
      <w:r>
        <w:rPr>
          <w:rFonts w:hint="eastAsia"/>
        </w:rPr>
        <w:t>АСЕАН</w:t>
      </w:r>
      <w:r>
        <w:t></w:t>
      </w:r>
      <w:r>
        <w:t></w:t>
      </w:r>
      <w:r>
        <w:rPr>
          <w:rFonts w:hint="eastAsia"/>
        </w:rPr>
        <w:t>Суттєвих</w:t>
      </w:r>
      <w:r>
        <w:t></w:t>
      </w:r>
      <w:r>
        <w:rPr>
          <w:rFonts w:hint="eastAsia"/>
        </w:rPr>
        <w:t>змін</w:t>
      </w:r>
      <w:r>
        <w:t></w:t>
      </w:r>
      <w:r>
        <w:rPr>
          <w:rFonts w:hint="eastAsia"/>
        </w:rPr>
        <w:t>зазнають</w:t>
      </w:r>
      <w:r>
        <w:t></w:t>
      </w:r>
      <w:r>
        <w:rPr>
          <w:rFonts w:hint="eastAsia"/>
        </w:rPr>
        <w:t>не</w:t>
      </w:r>
      <w:r>
        <w:t></w:t>
      </w:r>
      <w:r>
        <w:rPr>
          <w:rFonts w:hint="eastAsia"/>
        </w:rPr>
        <w:t>тільки</w:t>
      </w:r>
      <w:r>
        <w:t></w:t>
      </w:r>
      <w:r>
        <w:rPr>
          <w:rFonts w:hint="eastAsia"/>
        </w:rPr>
        <w:t>вектори</w:t>
      </w:r>
      <w:r>
        <w:t></w:t>
      </w:r>
      <w:r>
        <w:rPr>
          <w:rFonts w:hint="eastAsia"/>
        </w:rPr>
        <w:t>політико</w:t>
      </w:r>
      <w:r>
        <w:t></w:t>
      </w:r>
      <w:r>
        <w:rPr>
          <w:rFonts w:hint="eastAsia"/>
        </w:rPr>
        <w:t>економічної</w:t>
      </w:r>
      <w:r>
        <w:t></w:t>
      </w:r>
      <w:r>
        <w:rPr>
          <w:rFonts w:hint="eastAsia"/>
        </w:rPr>
        <w:t>інтеграції</w:t>
      </w:r>
      <w:r>
        <w:t></w:t>
      </w:r>
      <w:r>
        <w:t></w:t>
      </w:r>
      <w:r>
        <w:rPr>
          <w:rFonts w:hint="eastAsia"/>
        </w:rPr>
        <w:t>але</w:t>
      </w:r>
      <w:r>
        <w:t></w:t>
      </w:r>
      <w:r>
        <w:rPr>
          <w:rFonts w:hint="eastAsia"/>
        </w:rPr>
        <w:t>й</w:t>
      </w:r>
      <w:r>
        <w:t></w:t>
      </w:r>
      <w:r>
        <w:rPr>
          <w:rFonts w:hint="eastAsia"/>
        </w:rPr>
        <w:t>норми</w:t>
      </w:r>
      <w:r>
        <w:t></w:t>
      </w:r>
      <w:r>
        <w:rPr>
          <w:rFonts w:hint="eastAsia"/>
        </w:rPr>
        <w:t>міждержавного</w:t>
      </w:r>
      <w:r>
        <w:t></w:t>
      </w:r>
      <w:r>
        <w:rPr>
          <w:rFonts w:hint="eastAsia"/>
        </w:rPr>
        <w:t>співробітництва</w:t>
      </w:r>
      <w:r>
        <w:t></w:t>
      </w:r>
      <w:r>
        <w:t></w:t>
      </w:r>
      <w:r>
        <w:rPr>
          <w:rFonts w:hint="eastAsia"/>
        </w:rPr>
        <w:t>Враховуючи</w:t>
      </w:r>
      <w:r>
        <w:t></w:t>
      </w:r>
      <w:r>
        <w:rPr>
          <w:rFonts w:hint="eastAsia"/>
        </w:rPr>
        <w:t>важливість</w:t>
      </w:r>
      <w:r>
        <w:t></w:t>
      </w:r>
      <w:r>
        <w:rPr>
          <w:rFonts w:hint="eastAsia"/>
        </w:rPr>
        <w:t>нормативної</w:t>
      </w:r>
      <w:r>
        <w:t></w:t>
      </w:r>
      <w:r>
        <w:rPr>
          <w:rFonts w:hint="eastAsia"/>
        </w:rPr>
        <w:t>складової</w:t>
      </w:r>
      <w:r>
        <w:t></w:t>
      </w:r>
      <w:r>
        <w:rPr>
          <w:rFonts w:hint="eastAsia"/>
        </w:rPr>
        <w:t>як</w:t>
      </w:r>
      <w:r>
        <w:t></w:t>
      </w:r>
      <w:r>
        <w:rPr>
          <w:rFonts w:hint="eastAsia"/>
        </w:rPr>
        <w:t>інтеграційної</w:t>
      </w:r>
      <w:r>
        <w:t></w:t>
      </w:r>
      <w:r>
        <w:rPr>
          <w:rFonts w:hint="eastAsia"/>
        </w:rPr>
        <w:t>підсистеми</w:t>
      </w:r>
      <w:r>
        <w:t></w:t>
      </w:r>
      <w:r>
        <w:rPr>
          <w:rFonts w:hint="eastAsia"/>
        </w:rPr>
        <w:t>функціонування</w:t>
      </w:r>
      <w:r>
        <w:t></w:t>
      </w:r>
      <w:r>
        <w:rPr>
          <w:rFonts w:hint="eastAsia"/>
        </w:rPr>
        <w:t>АСЕАН</w:t>
      </w:r>
      <w:r>
        <w:t></w:t>
      </w:r>
      <w:r>
        <w:t></w:t>
      </w:r>
      <w:r>
        <w:rPr>
          <w:rFonts w:hint="eastAsia"/>
        </w:rPr>
        <w:t>комплексність</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rPr>
          <w:rFonts w:hint="eastAsia"/>
        </w:rPr>
        <w:t>становить</w:t>
      </w:r>
      <w:r>
        <w:t></w:t>
      </w:r>
      <w:r>
        <w:rPr>
          <w:rFonts w:hint="eastAsia"/>
        </w:rPr>
        <w:t>екзистенційну</w:t>
      </w:r>
      <w:r>
        <w:t></w:t>
      </w:r>
      <w:r>
        <w:rPr>
          <w:rFonts w:hint="eastAsia"/>
        </w:rPr>
        <w:t>загрозу</w:t>
      </w:r>
      <w:r>
        <w:t></w:t>
      </w:r>
      <w:r>
        <w:rPr>
          <w:rFonts w:hint="eastAsia"/>
        </w:rPr>
        <w:t>для</w:t>
      </w:r>
      <w:r>
        <w:t></w:t>
      </w:r>
      <w:r>
        <w:rPr>
          <w:rFonts w:hint="eastAsia"/>
        </w:rPr>
        <w:t>подальшої</w:t>
      </w:r>
      <w:r>
        <w:t></w:t>
      </w:r>
      <w:r>
        <w:rPr>
          <w:rFonts w:hint="eastAsia"/>
        </w:rPr>
        <w:t>еволюції</w:t>
      </w:r>
      <w:r>
        <w:t></w:t>
      </w:r>
      <w:r>
        <w:rPr>
          <w:rFonts w:hint="eastAsia"/>
        </w:rPr>
        <w:t>організації</w:t>
      </w:r>
      <w:r>
        <w:t></w:t>
      </w:r>
      <w:r>
        <w:rPr>
          <w:rFonts w:hint="eastAsia"/>
        </w:rPr>
        <w:t>та</w:t>
      </w:r>
      <w:r>
        <w:t></w:t>
      </w:r>
      <w:r>
        <w:rPr>
          <w:rFonts w:hint="eastAsia"/>
        </w:rPr>
        <w:t>інтеграції</w:t>
      </w:r>
      <w:r>
        <w:t></w:t>
      </w:r>
      <w:r>
        <w:rPr>
          <w:rFonts w:hint="eastAsia"/>
        </w:rPr>
        <w:t>акторів</w:t>
      </w:r>
      <w:r>
        <w:t></w:t>
      </w:r>
      <w:r>
        <w:rPr>
          <w:rFonts w:hint="eastAsia"/>
        </w:rPr>
        <w:t>Південно</w:t>
      </w:r>
      <w:r>
        <w:t></w:t>
      </w:r>
      <w:r>
        <w:rPr>
          <w:rFonts w:hint="eastAsia"/>
        </w:rPr>
        <w:t>Східної</w:t>
      </w:r>
      <w:r>
        <w:t></w:t>
      </w:r>
      <w:r>
        <w:rPr>
          <w:rFonts w:hint="eastAsia"/>
        </w:rPr>
        <w:t>Азії</w:t>
      </w:r>
      <w:r>
        <w:t></w:t>
      </w:r>
      <w:r>
        <w:rPr>
          <w:rFonts w:hint="eastAsia"/>
        </w:rPr>
        <w:t>в</w:t>
      </w:r>
      <w:r>
        <w:t></w:t>
      </w:r>
      <w:r>
        <w:rPr>
          <w:rFonts w:hint="eastAsia"/>
        </w:rPr>
        <w:t>Спільноту</w:t>
      </w:r>
      <w:r>
        <w:t></w:t>
      </w:r>
      <w:r>
        <w:rPr>
          <w:rFonts w:hint="eastAsia"/>
        </w:rPr>
        <w:t>АСЕАН</w:t>
      </w:r>
      <w:r>
        <w:t></w:t>
      </w:r>
    </w:p>
    <w:p w:rsidR="00250980" w:rsidRDefault="00250980" w:rsidP="00250980">
      <w:r>
        <w:rPr>
          <w:rFonts w:hint="eastAsia"/>
        </w:rPr>
        <w:t>На</w:t>
      </w:r>
      <w:r>
        <w:t></w:t>
      </w:r>
      <w:r>
        <w:rPr>
          <w:rFonts w:hint="eastAsia"/>
        </w:rPr>
        <w:t>сьогодні</w:t>
      </w:r>
      <w:r>
        <w:t></w:t>
      </w:r>
      <w:r>
        <w:rPr>
          <w:rFonts w:hint="eastAsia"/>
        </w:rPr>
        <w:t>субрегіон</w:t>
      </w:r>
      <w:r>
        <w:t></w:t>
      </w:r>
      <w:r>
        <w:rPr>
          <w:rFonts w:hint="eastAsia"/>
        </w:rPr>
        <w:t>Південно</w:t>
      </w:r>
      <w:r>
        <w:t></w:t>
      </w:r>
      <w:r>
        <w:rPr>
          <w:rFonts w:hint="eastAsia"/>
        </w:rPr>
        <w:t>Східної</w:t>
      </w:r>
      <w:r>
        <w:t></w:t>
      </w:r>
      <w:r>
        <w:rPr>
          <w:rFonts w:hint="eastAsia"/>
        </w:rPr>
        <w:t>Азії</w:t>
      </w:r>
      <w:r>
        <w:t></w:t>
      </w:r>
      <w:r>
        <w:rPr>
          <w:rFonts w:hint="eastAsia"/>
        </w:rPr>
        <w:t>не</w:t>
      </w:r>
      <w:r>
        <w:t></w:t>
      </w:r>
      <w:r>
        <w:rPr>
          <w:rFonts w:hint="eastAsia"/>
        </w:rPr>
        <w:t>належить</w:t>
      </w:r>
      <w:r>
        <w:t></w:t>
      </w:r>
      <w:r>
        <w:rPr>
          <w:rFonts w:hint="eastAsia"/>
        </w:rPr>
        <w:t>до</w:t>
      </w:r>
      <w:r>
        <w:t></w:t>
      </w:r>
      <w:r>
        <w:rPr>
          <w:rFonts w:hint="eastAsia"/>
        </w:rPr>
        <w:t>напрямку</w:t>
      </w:r>
      <w:r>
        <w:t></w:t>
      </w:r>
      <w:r>
        <w:rPr>
          <w:rFonts w:hint="eastAsia"/>
        </w:rPr>
        <w:t>пріоритетних</w:t>
      </w:r>
      <w:r>
        <w:t></w:t>
      </w:r>
      <w:r>
        <w:rPr>
          <w:rFonts w:hint="eastAsia"/>
        </w:rPr>
        <w:t>досліджень</w:t>
      </w:r>
      <w:r>
        <w:t></w:t>
      </w:r>
      <w:r>
        <w:rPr>
          <w:rFonts w:hint="eastAsia"/>
        </w:rPr>
        <w:t>серед</w:t>
      </w:r>
      <w:r>
        <w:t></w:t>
      </w:r>
      <w:r>
        <w:rPr>
          <w:rFonts w:hint="eastAsia"/>
        </w:rPr>
        <w:t>вітчизняних</w:t>
      </w:r>
      <w:r>
        <w:t></w:t>
      </w:r>
      <w:r>
        <w:rPr>
          <w:rFonts w:hint="eastAsia"/>
        </w:rPr>
        <w:t>науковців</w:t>
      </w:r>
      <w:r>
        <w:t></w:t>
      </w:r>
      <w:r>
        <w:t></w:t>
      </w:r>
      <w:r>
        <w:rPr>
          <w:rFonts w:hint="eastAsia"/>
        </w:rPr>
        <w:t>фахівців</w:t>
      </w:r>
      <w:r>
        <w:t></w:t>
      </w:r>
      <w:r>
        <w:rPr>
          <w:rFonts w:hint="eastAsia"/>
        </w:rPr>
        <w:t>із</w:t>
      </w:r>
      <w:r>
        <w:t></w:t>
      </w:r>
      <w:r>
        <w:rPr>
          <w:rFonts w:hint="eastAsia"/>
        </w:rPr>
        <w:t>питань</w:t>
      </w:r>
      <w:r>
        <w:t></w:t>
      </w:r>
      <w:r>
        <w:rPr>
          <w:rFonts w:hint="eastAsia"/>
        </w:rPr>
        <w:t>міжнародних</w:t>
      </w:r>
      <w:r>
        <w:t></w:t>
      </w:r>
      <w:r>
        <w:rPr>
          <w:rFonts w:hint="eastAsia"/>
        </w:rPr>
        <w:t>відносин</w:t>
      </w:r>
      <w:r>
        <w:t></w:t>
      </w:r>
      <w:r>
        <w:rPr>
          <w:rFonts w:hint="eastAsia"/>
        </w:rPr>
        <w:t>та</w:t>
      </w:r>
      <w:r>
        <w:t></w:t>
      </w:r>
      <w:r>
        <w:rPr>
          <w:rFonts w:hint="eastAsia"/>
        </w:rPr>
        <w:t>політологів</w:t>
      </w:r>
      <w:r>
        <w:t></w:t>
      </w:r>
      <w:r>
        <w:t></w:t>
      </w:r>
      <w:r>
        <w:rPr>
          <w:rFonts w:hint="eastAsia"/>
        </w:rPr>
        <w:t>В</w:t>
      </w:r>
      <w:r>
        <w:t></w:t>
      </w:r>
      <w:r>
        <w:rPr>
          <w:rFonts w:hint="eastAsia"/>
        </w:rPr>
        <w:t>умовах</w:t>
      </w:r>
      <w:r>
        <w:t></w:t>
      </w:r>
      <w:r>
        <w:rPr>
          <w:rFonts w:hint="eastAsia"/>
        </w:rPr>
        <w:t>європоцентричної</w:t>
      </w:r>
      <w:r>
        <w:t></w:t>
      </w:r>
      <w:r>
        <w:rPr>
          <w:rFonts w:hint="eastAsia"/>
        </w:rPr>
        <w:t>спрямованості</w:t>
      </w:r>
      <w:r>
        <w:t></w:t>
      </w:r>
      <w:r>
        <w:rPr>
          <w:rFonts w:hint="eastAsia"/>
        </w:rPr>
        <w:t>української</w:t>
      </w:r>
      <w:r>
        <w:t></w:t>
      </w:r>
      <w:r>
        <w:rPr>
          <w:rFonts w:hint="eastAsia"/>
        </w:rPr>
        <w:t>політичної</w:t>
      </w:r>
      <w:r>
        <w:t></w:t>
      </w:r>
      <w:r>
        <w:rPr>
          <w:rFonts w:hint="eastAsia"/>
        </w:rPr>
        <w:t>еліти</w:t>
      </w:r>
      <w:r>
        <w:t></w:t>
      </w:r>
      <w:r>
        <w:t></w:t>
      </w:r>
      <w:r>
        <w:rPr>
          <w:rFonts w:hint="eastAsia"/>
        </w:rPr>
        <w:t>географічна</w:t>
      </w:r>
      <w:r>
        <w:t></w:t>
      </w:r>
      <w:r>
        <w:rPr>
          <w:rFonts w:hint="eastAsia"/>
        </w:rPr>
        <w:t>віддаленість</w:t>
      </w:r>
      <w:r>
        <w:t></w:t>
      </w:r>
      <w:r>
        <w:rPr>
          <w:rFonts w:hint="eastAsia"/>
        </w:rPr>
        <w:t>субрегіону</w:t>
      </w:r>
      <w:r>
        <w:t></w:t>
      </w:r>
      <w:r>
        <w:rPr>
          <w:rFonts w:hint="eastAsia"/>
        </w:rPr>
        <w:t>та</w:t>
      </w:r>
      <w:r>
        <w:t></w:t>
      </w:r>
      <w:r>
        <w:rPr>
          <w:rFonts w:hint="eastAsia"/>
        </w:rPr>
        <w:t>слабкість</w:t>
      </w:r>
      <w:r>
        <w:t></w:t>
      </w:r>
      <w:r>
        <w:rPr>
          <w:rFonts w:hint="eastAsia"/>
        </w:rPr>
        <w:t>політико</w:t>
      </w:r>
      <w:r>
        <w:t></w:t>
      </w:r>
      <w:r>
        <w:rPr>
          <w:rFonts w:hint="eastAsia"/>
        </w:rPr>
        <w:t>економічних</w:t>
      </w:r>
      <w:r>
        <w:t></w:t>
      </w:r>
      <w:r>
        <w:rPr>
          <w:rFonts w:hint="eastAsia"/>
        </w:rPr>
        <w:t>зв’язків</w:t>
      </w:r>
      <w:r>
        <w:t></w:t>
      </w:r>
      <w:r>
        <w:rPr>
          <w:rFonts w:hint="eastAsia"/>
        </w:rPr>
        <w:t>України</w:t>
      </w:r>
      <w:r>
        <w:t></w:t>
      </w:r>
      <w:r>
        <w:rPr>
          <w:rFonts w:hint="eastAsia"/>
        </w:rPr>
        <w:t>з</w:t>
      </w:r>
      <w:r>
        <w:t></w:t>
      </w:r>
      <w:r>
        <w:rPr>
          <w:rFonts w:hint="eastAsia"/>
        </w:rPr>
        <w:t>країнами</w:t>
      </w:r>
      <w:r>
        <w:t></w:t>
      </w:r>
      <w:r>
        <w:rPr>
          <w:rFonts w:hint="eastAsia"/>
        </w:rPr>
        <w:t>Південно</w:t>
      </w:r>
      <w:r>
        <w:t></w:t>
      </w:r>
      <w:r>
        <w:rPr>
          <w:rFonts w:hint="eastAsia"/>
        </w:rPr>
        <w:t>Східної</w:t>
      </w:r>
      <w:r>
        <w:t></w:t>
      </w:r>
      <w:r>
        <w:rPr>
          <w:rFonts w:hint="eastAsia"/>
        </w:rPr>
        <w:t>Азії</w:t>
      </w:r>
      <w:r>
        <w:t></w:t>
      </w:r>
      <w:r>
        <w:rPr>
          <w:rFonts w:hint="eastAsia"/>
        </w:rPr>
        <w:t>не</w:t>
      </w:r>
      <w:r>
        <w:t></w:t>
      </w:r>
      <w:r>
        <w:rPr>
          <w:rFonts w:hint="eastAsia"/>
        </w:rPr>
        <w:t>сприяє</w:t>
      </w:r>
      <w:r>
        <w:t></w:t>
      </w:r>
      <w:r>
        <w:rPr>
          <w:rFonts w:hint="eastAsia"/>
        </w:rPr>
        <w:t>активізації</w:t>
      </w:r>
      <w:r>
        <w:t></w:t>
      </w:r>
      <w:r>
        <w:rPr>
          <w:rFonts w:hint="eastAsia"/>
        </w:rPr>
        <w:t>роботи</w:t>
      </w:r>
      <w:r>
        <w:t></w:t>
      </w:r>
      <w:r>
        <w:rPr>
          <w:rFonts w:hint="eastAsia"/>
        </w:rPr>
        <w:t>з</w:t>
      </w:r>
      <w:r>
        <w:t></w:t>
      </w:r>
      <w:r>
        <w:rPr>
          <w:rFonts w:hint="eastAsia"/>
        </w:rPr>
        <w:t>аналізу</w:t>
      </w:r>
      <w:r>
        <w:t></w:t>
      </w:r>
      <w:r>
        <w:rPr>
          <w:rFonts w:hint="eastAsia"/>
        </w:rPr>
        <w:t>цілого</w:t>
      </w:r>
      <w:r>
        <w:t></w:t>
      </w:r>
      <w:r>
        <w:rPr>
          <w:rFonts w:hint="eastAsia"/>
        </w:rPr>
        <w:t>комплексу</w:t>
      </w:r>
      <w:r>
        <w:t></w:t>
      </w:r>
      <w:r>
        <w:rPr>
          <w:rFonts w:hint="eastAsia"/>
        </w:rPr>
        <w:t>питань</w:t>
      </w:r>
      <w:r>
        <w:t></w:t>
      </w:r>
      <w:r>
        <w:t></w:t>
      </w:r>
      <w:r>
        <w:rPr>
          <w:rFonts w:hint="eastAsia"/>
        </w:rPr>
        <w:t>які</w:t>
      </w:r>
      <w:r>
        <w:t></w:t>
      </w:r>
      <w:r>
        <w:rPr>
          <w:rFonts w:hint="eastAsia"/>
        </w:rPr>
        <w:t>б</w:t>
      </w:r>
      <w:r>
        <w:t></w:t>
      </w:r>
      <w:r>
        <w:rPr>
          <w:rFonts w:hint="eastAsia"/>
        </w:rPr>
        <w:t>надали</w:t>
      </w:r>
      <w:r>
        <w:t></w:t>
      </w:r>
      <w:r>
        <w:rPr>
          <w:rFonts w:hint="eastAsia"/>
        </w:rPr>
        <w:t>змогу</w:t>
      </w:r>
      <w:r>
        <w:t></w:t>
      </w:r>
      <w:r>
        <w:rPr>
          <w:rFonts w:hint="eastAsia"/>
        </w:rPr>
        <w:t>осягнути</w:t>
      </w:r>
      <w:r>
        <w:t></w:t>
      </w:r>
      <w:r>
        <w:rPr>
          <w:rFonts w:hint="eastAsia"/>
        </w:rPr>
        <w:t>та</w:t>
      </w:r>
      <w:r>
        <w:t></w:t>
      </w:r>
      <w:r>
        <w:rPr>
          <w:rFonts w:hint="eastAsia"/>
        </w:rPr>
        <w:t>сформувати</w:t>
      </w:r>
      <w:r>
        <w:t></w:t>
      </w:r>
      <w:r>
        <w:rPr>
          <w:rFonts w:hint="eastAsia"/>
        </w:rPr>
        <w:t>стратегічний</w:t>
      </w:r>
      <w:r>
        <w:t></w:t>
      </w:r>
      <w:r>
        <w:rPr>
          <w:rFonts w:hint="eastAsia"/>
        </w:rPr>
        <w:t>курс</w:t>
      </w:r>
      <w:r>
        <w:t></w:t>
      </w:r>
      <w:r>
        <w:rPr>
          <w:rFonts w:hint="eastAsia"/>
        </w:rPr>
        <w:t>України</w:t>
      </w:r>
      <w:r>
        <w:t></w:t>
      </w:r>
      <w:r>
        <w:rPr>
          <w:rFonts w:hint="eastAsia"/>
        </w:rPr>
        <w:t>на</w:t>
      </w:r>
      <w:r>
        <w:t></w:t>
      </w:r>
      <w:r>
        <w:rPr>
          <w:rFonts w:hint="eastAsia"/>
        </w:rPr>
        <w:t>захист</w:t>
      </w:r>
      <w:r>
        <w:t></w:t>
      </w:r>
      <w:r>
        <w:rPr>
          <w:rFonts w:hint="eastAsia"/>
        </w:rPr>
        <w:t>власних</w:t>
      </w:r>
      <w:r>
        <w:t></w:t>
      </w:r>
      <w:r>
        <w:rPr>
          <w:rFonts w:hint="eastAsia"/>
        </w:rPr>
        <w:t>інтересів</w:t>
      </w:r>
      <w:r>
        <w:t></w:t>
      </w:r>
      <w:r>
        <w:rPr>
          <w:rFonts w:hint="eastAsia"/>
        </w:rPr>
        <w:t>у</w:t>
      </w:r>
      <w:r>
        <w:t></w:t>
      </w:r>
      <w:r>
        <w:rPr>
          <w:rFonts w:hint="eastAsia"/>
        </w:rPr>
        <w:t>субрегіоні</w:t>
      </w:r>
      <w:r>
        <w:t></w:t>
      </w:r>
      <w:r>
        <w:t></w:t>
      </w:r>
      <w:r>
        <w:rPr>
          <w:rFonts w:hint="eastAsia"/>
        </w:rPr>
        <w:t>Незначна</w:t>
      </w:r>
      <w:r>
        <w:t></w:t>
      </w:r>
      <w:r>
        <w:rPr>
          <w:rFonts w:hint="eastAsia"/>
        </w:rPr>
        <w:t>кількість</w:t>
      </w:r>
      <w:r>
        <w:t></w:t>
      </w:r>
      <w:r>
        <w:rPr>
          <w:rFonts w:hint="eastAsia"/>
        </w:rPr>
        <w:t>вітчизняних</w:t>
      </w:r>
      <w:r>
        <w:t></w:t>
      </w:r>
      <w:r>
        <w:rPr>
          <w:rFonts w:hint="eastAsia"/>
        </w:rPr>
        <w:t>напрацювань</w:t>
      </w:r>
      <w:r>
        <w:t></w:t>
      </w:r>
      <w:r>
        <w:rPr>
          <w:rFonts w:hint="eastAsia"/>
        </w:rPr>
        <w:t>у</w:t>
      </w:r>
      <w:r>
        <w:t></w:t>
      </w:r>
      <w:r>
        <w:rPr>
          <w:rFonts w:hint="eastAsia"/>
        </w:rPr>
        <w:t>цьому</w:t>
      </w:r>
      <w:r>
        <w:t></w:t>
      </w:r>
      <w:r>
        <w:rPr>
          <w:rFonts w:hint="eastAsia"/>
        </w:rPr>
        <w:t>напрямку</w:t>
      </w:r>
      <w:r>
        <w:t></w:t>
      </w:r>
      <w:r>
        <w:rPr>
          <w:rFonts w:hint="eastAsia"/>
        </w:rPr>
        <w:t>дослідження</w:t>
      </w:r>
      <w:r>
        <w:t></w:t>
      </w:r>
      <w:r>
        <w:rPr>
          <w:rFonts w:hint="eastAsia"/>
        </w:rPr>
        <w:t>характеризується</w:t>
      </w:r>
      <w:r>
        <w:t></w:t>
      </w:r>
      <w:r>
        <w:rPr>
          <w:rFonts w:hint="eastAsia"/>
        </w:rPr>
        <w:t>застосуванням</w:t>
      </w:r>
      <w:r>
        <w:t></w:t>
      </w:r>
      <w:r>
        <w:rPr>
          <w:rFonts w:hint="eastAsia"/>
        </w:rPr>
        <w:t>редукціоністської</w:t>
      </w:r>
      <w:r>
        <w:t></w:t>
      </w:r>
      <w:r>
        <w:rPr>
          <w:rFonts w:hint="eastAsia"/>
        </w:rPr>
        <w:t>методології</w:t>
      </w:r>
      <w:r>
        <w:t></w:t>
      </w:r>
      <w:r>
        <w:t></w:t>
      </w:r>
      <w:r>
        <w:rPr>
          <w:rFonts w:hint="eastAsia"/>
        </w:rPr>
        <w:t>що</w:t>
      </w:r>
      <w:r>
        <w:t></w:t>
      </w:r>
      <w:r>
        <w:rPr>
          <w:rFonts w:hint="eastAsia"/>
        </w:rPr>
        <w:t>унеможливлює</w:t>
      </w:r>
      <w:r>
        <w:t></w:t>
      </w:r>
      <w:r>
        <w:rPr>
          <w:rFonts w:hint="eastAsia"/>
        </w:rPr>
        <w:t>систематизацію</w:t>
      </w:r>
      <w:r>
        <w:t></w:t>
      </w:r>
      <w:r>
        <w:rPr>
          <w:rFonts w:hint="eastAsia"/>
        </w:rPr>
        <w:t>наявних</w:t>
      </w:r>
      <w:r>
        <w:t></w:t>
      </w:r>
      <w:r>
        <w:rPr>
          <w:rFonts w:hint="eastAsia"/>
        </w:rPr>
        <w:t>структурних</w:t>
      </w:r>
      <w:r>
        <w:t></w:t>
      </w:r>
      <w:r>
        <w:rPr>
          <w:rFonts w:hint="eastAsia"/>
        </w:rPr>
        <w:t>й</w:t>
      </w:r>
      <w:r>
        <w:t></w:t>
      </w:r>
      <w:r>
        <w:rPr>
          <w:rFonts w:hint="eastAsia"/>
        </w:rPr>
        <w:t>наднаціональних</w:t>
      </w:r>
      <w:r>
        <w:t></w:t>
      </w:r>
      <w:r>
        <w:rPr>
          <w:rFonts w:hint="eastAsia"/>
        </w:rPr>
        <w:t>проблем</w:t>
      </w:r>
      <w:r>
        <w:t></w:t>
      </w:r>
      <w:r>
        <w:t></w:t>
      </w:r>
      <w:r>
        <w:rPr>
          <w:rFonts w:hint="eastAsia"/>
        </w:rPr>
        <w:t>які</w:t>
      </w:r>
      <w:r>
        <w:t></w:t>
      </w:r>
      <w:r>
        <w:rPr>
          <w:rFonts w:hint="eastAsia"/>
        </w:rPr>
        <w:t>сформувалися</w:t>
      </w:r>
      <w:r>
        <w:t></w:t>
      </w:r>
      <w:r>
        <w:rPr>
          <w:rFonts w:hint="eastAsia"/>
        </w:rPr>
        <w:t>в</w:t>
      </w:r>
      <w:r>
        <w:t></w:t>
      </w:r>
      <w:r>
        <w:rPr>
          <w:rFonts w:hint="eastAsia"/>
        </w:rPr>
        <w:t>Південно</w:t>
      </w:r>
      <w:r>
        <w:t></w:t>
      </w:r>
      <w:r>
        <w:rPr>
          <w:rFonts w:hint="eastAsia"/>
        </w:rPr>
        <w:t>Східній</w:t>
      </w:r>
      <w:r>
        <w:t></w:t>
      </w:r>
      <w:r>
        <w:rPr>
          <w:rFonts w:hint="eastAsia"/>
        </w:rPr>
        <w:t>Азії</w:t>
      </w:r>
      <w:r>
        <w:t></w:t>
      </w:r>
      <w:r>
        <w:rPr>
          <w:rFonts w:hint="eastAsia"/>
        </w:rPr>
        <w:t>під</w:t>
      </w:r>
      <w:r>
        <w:t></w:t>
      </w:r>
      <w:r>
        <w:rPr>
          <w:rFonts w:hint="eastAsia"/>
        </w:rPr>
        <w:t>впливом</w:t>
      </w:r>
      <w:r>
        <w:t></w:t>
      </w:r>
      <w:r>
        <w:rPr>
          <w:rFonts w:hint="eastAsia"/>
        </w:rPr>
        <w:t>глобалізаційних</w:t>
      </w:r>
      <w:r>
        <w:t></w:t>
      </w:r>
      <w:r>
        <w:rPr>
          <w:rFonts w:hint="eastAsia"/>
        </w:rPr>
        <w:t>проблем</w:t>
      </w:r>
      <w:r>
        <w:t></w:t>
      </w:r>
      <w:r>
        <w:rPr>
          <w:rFonts w:hint="eastAsia"/>
        </w:rPr>
        <w:t>сучасності</w:t>
      </w:r>
      <w:r>
        <w:t></w:t>
      </w:r>
      <w:r>
        <w:t></w:t>
      </w:r>
      <w:r>
        <w:rPr>
          <w:rFonts w:hint="eastAsia"/>
        </w:rPr>
        <w:t>Попри</w:t>
      </w:r>
      <w:r>
        <w:t></w:t>
      </w:r>
      <w:r>
        <w:rPr>
          <w:rFonts w:hint="eastAsia"/>
        </w:rPr>
        <w:t>те</w:t>
      </w:r>
      <w:r>
        <w:t></w:t>
      </w:r>
      <w:r>
        <w:t></w:t>
      </w:r>
      <w:r>
        <w:rPr>
          <w:rFonts w:hint="eastAsia"/>
        </w:rPr>
        <w:t>що</w:t>
      </w:r>
      <w:r>
        <w:t></w:t>
      </w:r>
      <w:r>
        <w:rPr>
          <w:rFonts w:hint="eastAsia"/>
        </w:rPr>
        <w:t>останнім</w:t>
      </w:r>
      <w:r>
        <w:t></w:t>
      </w:r>
      <w:r>
        <w:rPr>
          <w:rFonts w:hint="eastAsia"/>
        </w:rPr>
        <w:t>часом</w:t>
      </w:r>
      <w:r>
        <w:t></w:t>
      </w:r>
      <w:r>
        <w:rPr>
          <w:rFonts w:hint="eastAsia"/>
        </w:rPr>
        <w:t>Президентом</w:t>
      </w:r>
      <w:r>
        <w:t></w:t>
      </w:r>
      <w:r>
        <w:rPr>
          <w:rFonts w:hint="eastAsia"/>
        </w:rPr>
        <w:t>та</w:t>
      </w:r>
      <w:r>
        <w:t></w:t>
      </w:r>
      <w:r>
        <w:rPr>
          <w:rFonts w:hint="eastAsia"/>
        </w:rPr>
        <w:t>урядом</w:t>
      </w:r>
      <w:r>
        <w:t></w:t>
      </w:r>
      <w:r>
        <w:rPr>
          <w:rFonts w:hint="eastAsia"/>
        </w:rPr>
        <w:t>України</w:t>
      </w:r>
      <w:r>
        <w:t></w:t>
      </w:r>
      <w:r>
        <w:rPr>
          <w:rFonts w:hint="eastAsia"/>
        </w:rPr>
        <w:t>були</w:t>
      </w:r>
      <w:r>
        <w:t></w:t>
      </w:r>
      <w:r>
        <w:rPr>
          <w:rFonts w:hint="eastAsia"/>
        </w:rPr>
        <w:t>зроблені</w:t>
      </w:r>
      <w:r>
        <w:t></w:t>
      </w:r>
      <w:r>
        <w:rPr>
          <w:rFonts w:hint="eastAsia"/>
        </w:rPr>
        <w:t>кроки</w:t>
      </w:r>
      <w:r>
        <w:t></w:t>
      </w:r>
      <w:r>
        <w:rPr>
          <w:rFonts w:hint="eastAsia"/>
        </w:rPr>
        <w:t>з</w:t>
      </w:r>
      <w:r>
        <w:t></w:t>
      </w:r>
      <w:r>
        <w:rPr>
          <w:rFonts w:hint="eastAsia"/>
        </w:rPr>
        <w:t>активізації</w:t>
      </w:r>
      <w:r>
        <w:t></w:t>
      </w:r>
      <w:r>
        <w:rPr>
          <w:rFonts w:hint="eastAsia"/>
        </w:rPr>
        <w:t>політичної</w:t>
      </w:r>
      <w:r>
        <w:t></w:t>
      </w:r>
      <w:r>
        <w:rPr>
          <w:rFonts w:hint="eastAsia"/>
        </w:rPr>
        <w:t>та</w:t>
      </w:r>
      <w:r>
        <w:t></w:t>
      </w:r>
      <w:r>
        <w:rPr>
          <w:rFonts w:hint="eastAsia"/>
        </w:rPr>
        <w:t>економічної</w:t>
      </w:r>
      <w:r>
        <w:t></w:t>
      </w:r>
      <w:r>
        <w:rPr>
          <w:rFonts w:hint="eastAsia"/>
        </w:rPr>
        <w:t>співпраці</w:t>
      </w:r>
      <w:r>
        <w:t></w:t>
      </w:r>
      <w:r>
        <w:rPr>
          <w:rFonts w:hint="eastAsia"/>
        </w:rPr>
        <w:t>в</w:t>
      </w:r>
      <w:r>
        <w:t></w:t>
      </w:r>
      <w:r>
        <w:rPr>
          <w:rFonts w:hint="eastAsia"/>
        </w:rPr>
        <w:t>субрегіоні</w:t>
      </w:r>
      <w:r>
        <w:t></w:t>
      </w:r>
      <w:r>
        <w:t></w:t>
      </w:r>
      <w:r>
        <w:rPr>
          <w:rFonts w:hint="eastAsia"/>
        </w:rPr>
        <w:t>відсутність</w:t>
      </w:r>
      <w:r>
        <w:t></w:t>
      </w:r>
      <w:r>
        <w:rPr>
          <w:rFonts w:hint="eastAsia"/>
        </w:rPr>
        <w:t>теоретико</w:t>
      </w:r>
      <w:r>
        <w:t></w:t>
      </w:r>
      <w:r>
        <w:rPr>
          <w:rFonts w:hint="eastAsia"/>
        </w:rPr>
        <w:t>системного</w:t>
      </w:r>
      <w:r>
        <w:t></w:t>
      </w:r>
      <w:r>
        <w:rPr>
          <w:rFonts w:hint="eastAsia"/>
        </w:rPr>
        <w:t>підходу</w:t>
      </w:r>
      <w:r>
        <w:t></w:t>
      </w:r>
      <w:r>
        <w:rPr>
          <w:rFonts w:hint="eastAsia"/>
        </w:rPr>
        <w:t>для</w:t>
      </w:r>
      <w:r>
        <w:t></w:t>
      </w:r>
      <w:r>
        <w:rPr>
          <w:rFonts w:hint="eastAsia"/>
        </w:rPr>
        <w:t>визначення</w:t>
      </w:r>
      <w:r>
        <w:t></w:t>
      </w:r>
      <w:r>
        <w:rPr>
          <w:rFonts w:hint="eastAsia"/>
        </w:rPr>
        <w:t>векторів</w:t>
      </w:r>
      <w:r>
        <w:t></w:t>
      </w:r>
      <w:r>
        <w:rPr>
          <w:rFonts w:hint="eastAsia"/>
        </w:rPr>
        <w:t>розвитку</w:t>
      </w:r>
      <w:r>
        <w:t></w:t>
      </w:r>
      <w:r>
        <w:rPr>
          <w:rFonts w:hint="eastAsia"/>
        </w:rPr>
        <w:t>та</w:t>
      </w:r>
      <w:r>
        <w:t></w:t>
      </w:r>
      <w:r>
        <w:rPr>
          <w:rFonts w:hint="eastAsia"/>
        </w:rPr>
        <w:t>еволюції</w:t>
      </w:r>
      <w:r>
        <w:t></w:t>
      </w:r>
      <w:r>
        <w:rPr>
          <w:rFonts w:hint="eastAsia"/>
        </w:rPr>
        <w:t>держав</w:t>
      </w:r>
      <w:r>
        <w:t></w:t>
      </w:r>
      <w:r>
        <w:rPr>
          <w:rFonts w:hint="eastAsia"/>
        </w:rPr>
        <w:t>АСЕАН</w:t>
      </w:r>
      <w:r>
        <w:t></w:t>
      </w:r>
      <w:r>
        <w:rPr>
          <w:rFonts w:hint="eastAsia"/>
        </w:rPr>
        <w:t>й</w:t>
      </w:r>
      <w:r>
        <w:t></w:t>
      </w:r>
      <w:r>
        <w:rPr>
          <w:rFonts w:hint="eastAsia"/>
        </w:rPr>
        <w:t>організації</w:t>
      </w:r>
      <w:r>
        <w:t></w:t>
      </w:r>
      <w:r>
        <w:rPr>
          <w:rFonts w:hint="eastAsia"/>
        </w:rPr>
        <w:t>в</w:t>
      </w:r>
      <w:r>
        <w:t></w:t>
      </w:r>
      <w:r>
        <w:rPr>
          <w:rFonts w:hint="eastAsia"/>
        </w:rPr>
        <w:t>цілому</w:t>
      </w:r>
      <w:r>
        <w:t></w:t>
      </w:r>
      <w:r>
        <w:rPr>
          <w:rFonts w:hint="eastAsia"/>
        </w:rPr>
        <w:t>є</w:t>
      </w:r>
      <w:r>
        <w:t></w:t>
      </w:r>
      <w:r>
        <w:rPr>
          <w:rFonts w:hint="eastAsia"/>
        </w:rPr>
        <w:t>значною</w:t>
      </w:r>
      <w:r>
        <w:t></w:t>
      </w:r>
      <w:r>
        <w:rPr>
          <w:rFonts w:hint="eastAsia"/>
        </w:rPr>
        <w:t>перешкодою</w:t>
      </w:r>
      <w:r>
        <w:t></w:t>
      </w:r>
      <w:r>
        <w:rPr>
          <w:rFonts w:hint="eastAsia"/>
        </w:rPr>
        <w:t>на</w:t>
      </w:r>
      <w:r>
        <w:t></w:t>
      </w:r>
      <w:r>
        <w:rPr>
          <w:rFonts w:hint="eastAsia"/>
        </w:rPr>
        <w:t>шляху</w:t>
      </w:r>
      <w:r>
        <w:t></w:t>
      </w:r>
      <w:r>
        <w:rPr>
          <w:rFonts w:hint="eastAsia"/>
        </w:rPr>
        <w:t>до</w:t>
      </w:r>
      <w:r>
        <w:t></w:t>
      </w:r>
      <w:r>
        <w:rPr>
          <w:rFonts w:hint="eastAsia"/>
        </w:rPr>
        <w:t>актуалізації</w:t>
      </w:r>
      <w:r>
        <w:t></w:t>
      </w:r>
      <w:r>
        <w:rPr>
          <w:rFonts w:hint="eastAsia"/>
        </w:rPr>
        <w:t>цього</w:t>
      </w:r>
      <w:r>
        <w:t></w:t>
      </w:r>
      <w:r>
        <w:rPr>
          <w:rFonts w:hint="eastAsia"/>
        </w:rPr>
        <w:t>напрямку</w:t>
      </w:r>
      <w:r>
        <w:t></w:t>
      </w:r>
      <w:r>
        <w:rPr>
          <w:rFonts w:hint="eastAsia"/>
        </w:rPr>
        <w:t>зовнішньої</w:t>
      </w:r>
      <w:r>
        <w:t></w:t>
      </w:r>
      <w:r>
        <w:rPr>
          <w:rFonts w:hint="eastAsia"/>
        </w:rPr>
        <w:t>політики</w:t>
      </w:r>
      <w:r>
        <w:t></w:t>
      </w:r>
      <w:r>
        <w:rPr>
          <w:rFonts w:hint="eastAsia"/>
        </w:rPr>
        <w:t>України</w:t>
      </w:r>
      <w:r>
        <w:t></w:t>
      </w:r>
    </w:p>
    <w:p w:rsidR="00250980" w:rsidRDefault="00250980" w:rsidP="00250980">
      <w:r>
        <w:rPr>
          <w:rFonts w:hint="eastAsia"/>
        </w:rPr>
        <w:t>Таким</w:t>
      </w:r>
      <w:r>
        <w:t></w:t>
      </w:r>
      <w:r>
        <w:rPr>
          <w:rFonts w:hint="eastAsia"/>
        </w:rPr>
        <w:t>чином</w:t>
      </w:r>
      <w:r>
        <w:t></w:t>
      </w:r>
      <w:r>
        <w:t></w:t>
      </w:r>
      <w:r>
        <w:rPr>
          <w:rFonts w:hint="eastAsia"/>
        </w:rPr>
        <w:t>актуальність</w:t>
      </w:r>
      <w:r>
        <w:t></w:t>
      </w:r>
      <w:r>
        <w:rPr>
          <w:rFonts w:hint="eastAsia"/>
        </w:rPr>
        <w:t>дисертаційного</w:t>
      </w:r>
      <w:r>
        <w:t></w:t>
      </w:r>
      <w:r>
        <w:rPr>
          <w:rFonts w:hint="eastAsia"/>
        </w:rPr>
        <w:t>дослідження</w:t>
      </w:r>
      <w:r>
        <w:t></w:t>
      </w:r>
      <w:r>
        <w:rPr>
          <w:rFonts w:hint="eastAsia"/>
        </w:rPr>
        <w:t>полягає</w:t>
      </w:r>
      <w:r>
        <w:t></w:t>
      </w:r>
      <w:r>
        <w:t></w:t>
      </w:r>
      <w:r>
        <w:rPr>
          <w:rFonts w:hint="eastAsia"/>
        </w:rPr>
        <w:t>по</w:t>
      </w:r>
      <w:r>
        <w:t></w:t>
      </w:r>
      <w:r>
        <w:rPr>
          <w:rFonts w:hint="eastAsia"/>
        </w:rPr>
        <w:t>перше</w:t>
      </w:r>
      <w:r>
        <w:t></w:t>
      </w:r>
      <w:r>
        <w:t></w:t>
      </w:r>
      <w:r>
        <w:rPr>
          <w:rFonts w:hint="eastAsia"/>
        </w:rPr>
        <w:t>у</w:t>
      </w:r>
      <w:r>
        <w:t></w:t>
      </w:r>
      <w:r>
        <w:rPr>
          <w:rFonts w:hint="eastAsia"/>
        </w:rPr>
        <w:t>систематизації</w:t>
      </w:r>
      <w:r>
        <w:t></w:t>
      </w:r>
      <w:r>
        <w:rPr>
          <w:rFonts w:hint="eastAsia"/>
        </w:rPr>
        <w:t>цілого</w:t>
      </w:r>
      <w:r>
        <w:t></w:t>
      </w:r>
      <w:r>
        <w:rPr>
          <w:rFonts w:hint="eastAsia"/>
        </w:rPr>
        <w:t>комплексу</w:t>
      </w:r>
      <w:r>
        <w:t></w:t>
      </w:r>
      <w:r>
        <w:rPr>
          <w:rFonts w:hint="eastAsia"/>
        </w:rPr>
        <w:t>явищ</w:t>
      </w:r>
      <w:r>
        <w:t></w:t>
      </w:r>
      <w:r>
        <w:rPr>
          <w:rFonts w:hint="eastAsia"/>
        </w:rPr>
        <w:t>та</w:t>
      </w:r>
      <w:r>
        <w:t></w:t>
      </w:r>
      <w:r>
        <w:rPr>
          <w:rFonts w:hint="eastAsia"/>
        </w:rPr>
        <w:t>процесів</w:t>
      </w:r>
      <w:r>
        <w:t></w:t>
      </w:r>
      <w:r>
        <w:t></w:t>
      </w:r>
      <w:r>
        <w:rPr>
          <w:rFonts w:hint="eastAsia"/>
        </w:rPr>
        <w:t>які</w:t>
      </w:r>
      <w:r>
        <w:t></w:t>
      </w:r>
      <w:r>
        <w:rPr>
          <w:rFonts w:hint="eastAsia"/>
        </w:rPr>
        <w:t>вплинули</w:t>
      </w:r>
      <w:r>
        <w:t></w:t>
      </w:r>
      <w:r>
        <w:rPr>
          <w:rFonts w:hint="eastAsia"/>
        </w:rPr>
        <w:t>на</w:t>
      </w:r>
      <w:r>
        <w:t></w:t>
      </w:r>
      <w:r>
        <w:rPr>
          <w:rFonts w:hint="eastAsia"/>
        </w:rPr>
        <w:t>формування</w:t>
      </w:r>
      <w:r>
        <w:t></w:t>
      </w:r>
      <w:r>
        <w:rPr>
          <w:rFonts w:hint="eastAsia"/>
        </w:rPr>
        <w:t>інтеграційного</w:t>
      </w:r>
      <w:r>
        <w:t></w:t>
      </w:r>
      <w:r>
        <w:rPr>
          <w:rFonts w:hint="eastAsia"/>
        </w:rPr>
        <w:t>об’єднання</w:t>
      </w:r>
      <w:r>
        <w:t></w:t>
      </w:r>
      <w:r>
        <w:rPr>
          <w:rFonts w:hint="eastAsia"/>
        </w:rPr>
        <w:t>в</w:t>
      </w:r>
      <w:r>
        <w:t></w:t>
      </w:r>
      <w:r>
        <w:rPr>
          <w:rFonts w:hint="eastAsia"/>
        </w:rPr>
        <w:t>Південно</w:t>
      </w:r>
      <w:r>
        <w:t></w:t>
      </w:r>
      <w:r>
        <w:rPr>
          <w:rFonts w:hint="eastAsia"/>
        </w:rPr>
        <w:t>Східній</w:t>
      </w:r>
      <w:r>
        <w:t></w:t>
      </w:r>
      <w:r>
        <w:rPr>
          <w:rFonts w:hint="eastAsia"/>
        </w:rPr>
        <w:t>Азії</w:t>
      </w:r>
      <w:r>
        <w:t></w:t>
      </w:r>
      <w:r>
        <w:rPr>
          <w:rFonts w:hint="eastAsia"/>
        </w:rPr>
        <w:t>шляхом</w:t>
      </w:r>
      <w:r>
        <w:t></w:t>
      </w:r>
      <w:r>
        <w:rPr>
          <w:rFonts w:hint="eastAsia"/>
        </w:rPr>
        <w:t>використання</w:t>
      </w:r>
      <w:r>
        <w:t></w:t>
      </w:r>
      <w:r>
        <w:rPr>
          <w:rFonts w:hint="eastAsia"/>
        </w:rPr>
        <w:t>інструментарію</w:t>
      </w:r>
      <w:r>
        <w:t></w:t>
      </w:r>
      <w:r>
        <w:rPr>
          <w:rFonts w:hint="eastAsia"/>
        </w:rPr>
        <w:t>теорії</w:t>
      </w:r>
      <w:r>
        <w:t></w:t>
      </w:r>
      <w:r>
        <w:rPr>
          <w:rFonts w:hint="eastAsia"/>
        </w:rPr>
        <w:t>соціального</w:t>
      </w:r>
      <w:r>
        <w:t></w:t>
      </w:r>
      <w:r>
        <w:rPr>
          <w:rFonts w:hint="eastAsia"/>
        </w:rPr>
        <w:t>конструктивізму</w:t>
      </w:r>
      <w:r>
        <w:t></w:t>
      </w:r>
      <w:r>
        <w:t></w:t>
      </w:r>
      <w:r>
        <w:rPr>
          <w:rFonts w:hint="eastAsia"/>
        </w:rPr>
        <w:t>Застосування</w:t>
      </w:r>
      <w:r>
        <w:t></w:t>
      </w:r>
      <w:r>
        <w:rPr>
          <w:rFonts w:hint="eastAsia"/>
        </w:rPr>
        <w:t>такого</w:t>
      </w:r>
      <w:r>
        <w:t></w:t>
      </w:r>
      <w:r>
        <w:rPr>
          <w:rFonts w:hint="eastAsia"/>
        </w:rPr>
        <w:t>методологічного</w:t>
      </w:r>
      <w:r>
        <w:t></w:t>
      </w:r>
      <w:r>
        <w:rPr>
          <w:rFonts w:hint="eastAsia"/>
        </w:rPr>
        <w:t>підходу</w:t>
      </w:r>
      <w:r>
        <w:t></w:t>
      </w:r>
      <w:r>
        <w:rPr>
          <w:rFonts w:hint="eastAsia"/>
        </w:rPr>
        <w:t>матиме</w:t>
      </w:r>
      <w:r>
        <w:t></w:t>
      </w:r>
      <w:r>
        <w:rPr>
          <w:rFonts w:hint="eastAsia"/>
        </w:rPr>
        <w:t>суттєве</w:t>
      </w:r>
      <w:r>
        <w:t></w:t>
      </w:r>
      <w:r>
        <w:rPr>
          <w:rFonts w:hint="eastAsia"/>
        </w:rPr>
        <w:t>теоретичне</w:t>
      </w:r>
      <w:r>
        <w:t></w:t>
      </w:r>
      <w:r>
        <w:rPr>
          <w:rFonts w:hint="eastAsia"/>
        </w:rPr>
        <w:t>значення</w:t>
      </w:r>
      <w:r>
        <w:t></w:t>
      </w:r>
      <w:r>
        <w:rPr>
          <w:rFonts w:hint="eastAsia"/>
        </w:rPr>
        <w:t>для</w:t>
      </w:r>
      <w:r>
        <w:t></w:t>
      </w:r>
      <w:r>
        <w:rPr>
          <w:rFonts w:hint="eastAsia"/>
        </w:rPr>
        <w:t>подальшого</w:t>
      </w:r>
      <w:r>
        <w:t></w:t>
      </w:r>
      <w:r>
        <w:rPr>
          <w:rFonts w:hint="eastAsia"/>
        </w:rPr>
        <w:t>наукового</w:t>
      </w:r>
      <w:r>
        <w:t></w:t>
      </w:r>
      <w:r>
        <w:rPr>
          <w:rFonts w:hint="eastAsia"/>
        </w:rPr>
        <w:t>дискурсу</w:t>
      </w:r>
      <w:r>
        <w:t></w:t>
      </w:r>
      <w:r>
        <w:rPr>
          <w:rFonts w:hint="eastAsia"/>
        </w:rPr>
        <w:t>серед</w:t>
      </w:r>
      <w:r>
        <w:t></w:t>
      </w:r>
      <w:r>
        <w:rPr>
          <w:rFonts w:hint="eastAsia"/>
        </w:rPr>
        <w:t>вітчизняних</w:t>
      </w:r>
      <w:r>
        <w:t></w:t>
      </w:r>
      <w:r>
        <w:rPr>
          <w:rFonts w:hint="eastAsia"/>
        </w:rPr>
        <w:t>науковців</w:t>
      </w:r>
      <w:r>
        <w:t></w:t>
      </w:r>
      <w:r>
        <w:rPr>
          <w:rFonts w:hint="eastAsia"/>
        </w:rPr>
        <w:t>та</w:t>
      </w:r>
      <w:r>
        <w:t></w:t>
      </w:r>
      <w:r>
        <w:rPr>
          <w:rFonts w:hint="eastAsia"/>
        </w:rPr>
        <w:t>сходознавців</w:t>
      </w:r>
      <w:r>
        <w:t></w:t>
      </w:r>
      <w:r>
        <w:t></w:t>
      </w:r>
      <w:r>
        <w:rPr>
          <w:rFonts w:hint="eastAsia"/>
        </w:rPr>
        <w:t>По</w:t>
      </w:r>
      <w:r>
        <w:t></w:t>
      </w:r>
      <w:r>
        <w:rPr>
          <w:rFonts w:hint="eastAsia"/>
        </w:rPr>
        <w:t>друге</w:t>
      </w:r>
      <w:r>
        <w:t></w:t>
      </w:r>
      <w:r>
        <w:t></w:t>
      </w:r>
      <w:r>
        <w:rPr>
          <w:rFonts w:hint="eastAsia"/>
        </w:rPr>
        <w:t>дослідження</w:t>
      </w:r>
      <w:r>
        <w:t></w:t>
      </w:r>
      <w:r>
        <w:rPr>
          <w:rFonts w:hint="eastAsia"/>
        </w:rPr>
        <w:t>еволюції</w:t>
      </w:r>
      <w:r>
        <w:t></w:t>
      </w:r>
      <w:r>
        <w:rPr>
          <w:rFonts w:hint="eastAsia"/>
        </w:rPr>
        <w:t>організації</w:t>
      </w:r>
      <w:r>
        <w:t></w:t>
      </w:r>
      <w:r>
        <w:t></w:t>
      </w:r>
      <w:r>
        <w:rPr>
          <w:rFonts w:hint="eastAsia"/>
        </w:rPr>
        <w:t>а</w:t>
      </w:r>
      <w:r>
        <w:t></w:t>
      </w:r>
      <w:r>
        <w:rPr>
          <w:rFonts w:hint="eastAsia"/>
        </w:rPr>
        <w:t>особливо</w:t>
      </w:r>
      <w:r>
        <w:t></w:t>
      </w:r>
      <w:r>
        <w:rPr>
          <w:rFonts w:hint="eastAsia"/>
        </w:rPr>
        <w:t>її</w:t>
      </w:r>
      <w:r>
        <w:t></w:t>
      </w:r>
      <w:r>
        <w:rPr>
          <w:rFonts w:hint="eastAsia"/>
        </w:rPr>
        <w:t>інтеграційної</w:t>
      </w:r>
      <w:r>
        <w:t></w:t>
      </w:r>
      <w:r>
        <w:rPr>
          <w:rFonts w:hint="eastAsia"/>
        </w:rPr>
        <w:t>підсистеми</w:t>
      </w:r>
      <w:r>
        <w:t></w:t>
      </w:r>
      <w:r>
        <w:t></w:t>
      </w:r>
      <w:r>
        <w:rPr>
          <w:rFonts w:hint="eastAsia"/>
        </w:rPr>
        <w:t>у</w:t>
      </w:r>
      <w:r>
        <w:t></w:t>
      </w:r>
      <w:r>
        <w:rPr>
          <w:rFonts w:hint="eastAsia"/>
        </w:rPr>
        <w:t>контексті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rPr>
          <w:rFonts w:hint="eastAsia"/>
        </w:rPr>
        <w:t>дозволить</w:t>
      </w:r>
      <w:r>
        <w:t></w:t>
      </w:r>
      <w:r>
        <w:rPr>
          <w:rFonts w:hint="eastAsia"/>
        </w:rPr>
        <w:t>змоделювати</w:t>
      </w:r>
      <w:r>
        <w:t></w:t>
      </w:r>
      <w:r>
        <w:rPr>
          <w:rFonts w:hint="eastAsia"/>
        </w:rPr>
        <w:t>вектори</w:t>
      </w:r>
      <w:r>
        <w:t></w:t>
      </w:r>
      <w:r>
        <w:rPr>
          <w:rFonts w:hint="eastAsia"/>
        </w:rPr>
        <w:t>розвитку</w:t>
      </w:r>
      <w:r>
        <w:t></w:t>
      </w:r>
      <w:r>
        <w:rPr>
          <w:rFonts w:hint="eastAsia"/>
        </w:rPr>
        <w:t>АСЕАН</w:t>
      </w:r>
      <w:r>
        <w:t></w:t>
      </w:r>
      <w:r>
        <w:rPr>
          <w:rFonts w:hint="eastAsia"/>
        </w:rPr>
        <w:t>у</w:t>
      </w:r>
      <w:r>
        <w:t></w:t>
      </w:r>
      <w:r>
        <w:rPr>
          <w:rFonts w:hint="eastAsia"/>
        </w:rPr>
        <w:t>довготерміновій</w:t>
      </w:r>
      <w:r>
        <w:t></w:t>
      </w:r>
      <w:r>
        <w:rPr>
          <w:rFonts w:hint="eastAsia"/>
        </w:rPr>
        <w:t>перспективі</w:t>
      </w:r>
      <w:r>
        <w:t></w:t>
      </w:r>
      <w:r>
        <w:t></w:t>
      </w:r>
      <w:r>
        <w:rPr>
          <w:rFonts w:hint="eastAsia"/>
        </w:rPr>
        <w:t>Отриманні</w:t>
      </w:r>
      <w:r>
        <w:t></w:t>
      </w:r>
      <w:r>
        <w:rPr>
          <w:rFonts w:hint="eastAsia"/>
        </w:rPr>
        <w:t>результати</w:t>
      </w:r>
      <w:r>
        <w:t></w:t>
      </w:r>
      <w:r>
        <w:rPr>
          <w:rFonts w:hint="eastAsia"/>
        </w:rPr>
        <w:t>дослідження</w:t>
      </w:r>
      <w:r>
        <w:t></w:t>
      </w:r>
      <w:r>
        <w:rPr>
          <w:rFonts w:hint="eastAsia"/>
        </w:rPr>
        <w:t>можуть</w:t>
      </w:r>
      <w:r>
        <w:t></w:t>
      </w:r>
      <w:r>
        <w:rPr>
          <w:rFonts w:hint="eastAsia"/>
        </w:rPr>
        <w:t>слугувати</w:t>
      </w:r>
      <w:r>
        <w:t></w:t>
      </w:r>
      <w:r>
        <w:rPr>
          <w:rFonts w:hint="eastAsia"/>
        </w:rPr>
        <w:t>фактологічним</w:t>
      </w:r>
      <w:r>
        <w:t></w:t>
      </w:r>
      <w:r>
        <w:rPr>
          <w:rFonts w:hint="eastAsia"/>
        </w:rPr>
        <w:t>матеріалом</w:t>
      </w:r>
      <w:r>
        <w:t></w:t>
      </w:r>
      <w:r>
        <w:rPr>
          <w:rFonts w:hint="eastAsia"/>
        </w:rPr>
        <w:t>для</w:t>
      </w:r>
      <w:r>
        <w:t></w:t>
      </w:r>
      <w:r>
        <w:rPr>
          <w:rFonts w:hint="eastAsia"/>
        </w:rPr>
        <w:t>формування</w:t>
      </w:r>
      <w:r>
        <w:t></w:t>
      </w:r>
      <w:r>
        <w:rPr>
          <w:rFonts w:hint="eastAsia"/>
        </w:rPr>
        <w:t>стратегії</w:t>
      </w:r>
      <w:r>
        <w:t></w:t>
      </w:r>
      <w:r>
        <w:rPr>
          <w:rFonts w:hint="eastAsia"/>
        </w:rPr>
        <w:t>української</w:t>
      </w:r>
      <w:r>
        <w:t></w:t>
      </w:r>
      <w:r>
        <w:rPr>
          <w:rFonts w:hint="eastAsia"/>
        </w:rPr>
        <w:t>зовнішньої</w:t>
      </w:r>
      <w:r>
        <w:t></w:t>
      </w:r>
      <w:r>
        <w:rPr>
          <w:rFonts w:hint="eastAsia"/>
        </w:rPr>
        <w:t>політики</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По</w:t>
      </w:r>
      <w:r>
        <w:t></w:t>
      </w:r>
      <w:r>
        <w:rPr>
          <w:rFonts w:hint="eastAsia"/>
        </w:rPr>
        <w:t>третє</w:t>
      </w:r>
      <w:r>
        <w:t></w:t>
      </w:r>
      <w:r>
        <w:t></w:t>
      </w:r>
      <w:r>
        <w:rPr>
          <w:rFonts w:hint="eastAsia"/>
        </w:rPr>
        <w:t>аналіз</w:t>
      </w:r>
      <w:r>
        <w:t></w:t>
      </w:r>
      <w:r>
        <w:rPr>
          <w:rFonts w:hint="eastAsia"/>
        </w:rPr>
        <w:t>сучасної</w:t>
      </w:r>
      <w:r>
        <w:t></w:t>
      </w:r>
      <w:r>
        <w:rPr>
          <w:rFonts w:hint="eastAsia"/>
        </w:rPr>
        <w:t>безпекової</w:t>
      </w:r>
      <w:r>
        <w:t></w:t>
      </w:r>
      <w:r>
        <w:rPr>
          <w:rFonts w:hint="eastAsia"/>
        </w:rPr>
        <w:t>політики</w:t>
      </w:r>
      <w:r>
        <w:t></w:t>
      </w:r>
      <w:r>
        <w:rPr>
          <w:rFonts w:hint="eastAsia"/>
        </w:rPr>
        <w:t>АСЕАН</w:t>
      </w:r>
      <w:r>
        <w:t></w:t>
      </w:r>
      <w:r>
        <w:rPr>
          <w:rFonts w:hint="eastAsia"/>
        </w:rPr>
        <w:t>щодо</w:t>
      </w:r>
      <w:r>
        <w:t></w:t>
      </w:r>
      <w:r>
        <w:rPr>
          <w:rFonts w:hint="eastAsia"/>
        </w:rPr>
        <w:t>ключових</w:t>
      </w:r>
      <w:r>
        <w:t></w:t>
      </w:r>
      <w:r>
        <w:rPr>
          <w:rFonts w:hint="eastAsia"/>
        </w:rPr>
        <w:t>гравців</w:t>
      </w:r>
      <w:r>
        <w:t></w:t>
      </w:r>
      <w:r>
        <w:rPr>
          <w:rFonts w:hint="eastAsia"/>
        </w:rPr>
        <w:t>Азійсько</w:t>
      </w:r>
      <w:r>
        <w:t></w:t>
      </w:r>
      <w:r>
        <w:rPr>
          <w:rFonts w:hint="eastAsia"/>
        </w:rPr>
        <w:t>Тихоокеанського</w:t>
      </w:r>
      <w:r>
        <w:t></w:t>
      </w:r>
      <w:r>
        <w:rPr>
          <w:rFonts w:hint="eastAsia"/>
        </w:rPr>
        <w:t>регіону</w:t>
      </w:r>
      <w:r>
        <w:t></w:t>
      </w:r>
      <w:r>
        <w:rPr>
          <w:rFonts w:hint="eastAsia"/>
        </w:rPr>
        <w:t>становить</w:t>
      </w:r>
      <w:r>
        <w:t></w:t>
      </w:r>
      <w:r>
        <w:rPr>
          <w:rFonts w:hint="eastAsia"/>
        </w:rPr>
        <w:t>величезний</w:t>
      </w:r>
      <w:r>
        <w:t></w:t>
      </w:r>
      <w:r>
        <w:rPr>
          <w:rFonts w:hint="eastAsia"/>
        </w:rPr>
        <w:t>інтерес</w:t>
      </w:r>
      <w:r>
        <w:t></w:t>
      </w:r>
      <w:r>
        <w:rPr>
          <w:rFonts w:hint="eastAsia"/>
        </w:rPr>
        <w:t>для</w:t>
      </w:r>
      <w:r>
        <w:t></w:t>
      </w:r>
      <w:r>
        <w:rPr>
          <w:rFonts w:hint="eastAsia"/>
        </w:rPr>
        <w:t>України</w:t>
      </w:r>
      <w:r>
        <w:t></w:t>
      </w:r>
      <w:r>
        <w:rPr>
          <w:rFonts w:hint="eastAsia"/>
        </w:rPr>
        <w:t>з</w:t>
      </w:r>
      <w:r>
        <w:t></w:t>
      </w:r>
      <w:r>
        <w:rPr>
          <w:rFonts w:hint="eastAsia"/>
        </w:rPr>
        <w:t>точки</w:t>
      </w:r>
      <w:r>
        <w:t></w:t>
      </w:r>
      <w:r>
        <w:rPr>
          <w:rFonts w:hint="eastAsia"/>
        </w:rPr>
        <w:t>зору</w:t>
      </w:r>
      <w:r>
        <w:t></w:t>
      </w:r>
      <w:r>
        <w:rPr>
          <w:rFonts w:hint="eastAsia"/>
        </w:rPr>
        <w:t>створення</w:t>
      </w:r>
      <w:r>
        <w:t></w:t>
      </w:r>
      <w:r>
        <w:rPr>
          <w:rFonts w:hint="eastAsia"/>
        </w:rPr>
        <w:t>умов</w:t>
      </w:r>
      <w:r>
        <w:t></w:t>
      </w:r>
      <w:r>
        <w:rPr>
          <w:rFonts w:hint="eastAsia"/>
        </w:rPr>
        <w:t>транспарентності</w:t>
      </w:r>
      <w:r>
        <w:t></w:t>
      </w:r>
      <w:r>
        <w:rPr>
          <w:rFonts w:hint="eastAsia"/>
        </w:rPr>
        <w:t>та</w:t>
      </w:r>
      <w:r>
        <w:t></w:t>
      </w:r>
      <w:r>
        <w:rPr>
          <w:rFonts w:hint="eastAsia"/>
        </w:rPr>
        <w:t>протидії</w:t>
      </w:r>
      <w:r>
        <w:t></w:t>
      </w:r>
      <w:r>
        <w:rPr>
          <w:rFonts w:hint="eastAsia"/>
        </w:rPr>
        <w:t>агресії</w:t>
      </w:r>
      <w:r>
        <w:t></w:t>
      </w:r>
      <w:r>
        <w:rPr>
          <w:rFonts w:hint="eastAsia"/>
        </w:rPr>
        <w:t>в</w:t>
      </w:r>
      <w:r>
        <w:t></w:t>
      </w:r>
      <w:r>
        <w:rPr>
          <w:rFonts w:hint="eastAsia"/>
        </w:rPr>
        <w:t>регіоні</w:t>
      </w:r>
      <w:r>
        <w:t></w:t>
      </w:r>
      <w:r>
        <w:t></w:t>
      </w:r>
      <w:r>
        <w:rPr>
          <w:rFonts w:hint="eastAsia"/>
        </w:rPr>
        <w:t>Використання</w:t>
      </w:r>
      <w:r>
        <w:t></w:t>
      </w:r>
      <w:r>
        <w:rPr>
          <w:rFonts w:hint="eastAsia"/>
        </w:rPr>
        <w:t>досвіду</w:t>
      </w:r>
      <w:r>
        <w:t></w:t>
      </w:r>
      <w:r>
        <w:rPr>
          <w:rFonts w:hint="eastAsia"/>
        </w:rPr>
        <w:t>АСЕАН</w:t>
      </w:r>
      <w:r>
        <w:t></w:t>
      </w:r>
      <w:r>
        <w:rPr>
          <w:rFonts w:hint="eastAsia"/>
        </w:rPr>
        <w:t>у</w:t>
      </w:r>
      <w:r>
        <w:t></w:t>
      </w:r>
      <w:r>
        <w:t></w:t>
      </w:r>
      <w:r>
        <w:rPr>
          <w:rFonts w:hint="eastAsia"/>
        </w:rPr>
        <w:t>соціалізації</w:t>
      </w:r>
      <w:r>
        <w:t></w:t>
      </w:r>
      <w:r>
        <w:t></w:t>
      </w:r>
      <w:r>
        <w:rPr>
          <w:rFonts w:hint="eastAsia"/>
        </w:rPr>
        <w:t>регіональних</w:t>
      </w:r>
      <w:r>
        <w:t></w:t>
      </w:r>
      <w:r>
        <w:rPr>
          <w:rFonts w:hint="eastAsia"/>
        </w:rPr>
        <w:t>потуг</w:t>
      </w:r>
      <w:r>
        <w:t></w:t>
      </w:r>
      <w:r>
        <w:rPr>
          <w:rFonts w:hint="eastAsia"/>
        </w:rPr>
        <w:t>може</w:t>
      </w:r>
      <w:r>
        <w:t></w:t>
      </w:r>
      <w:r>
        <w:rPr>
          <w:rFonts w:hint="eastAsia"/>
        </w:rPr>
        <w:t>бути</w:t>
      </w:r>
      <w:r>
        <w:t></w:t>
      </w:r>
      <w:r>
        <w:rPr>
          <w:rFonts w:hint="eastAsia"/>
        </w:rPr>
        <w:t>корисним</w:t>
      </w:r>
      <w:r>
        <w:t></w:t>
      </w:r>
      <w:r>
        <w:rPr>
          <w:rFonts w:hint="eastAsia"/>
        </w:rPr>
        <w:t>для</w:t>
      </w:r>
      <w:r>
        <w:t></w:t>
      </w:r>
      <w:r>
        <w:rPr>
          <w:rFonts w:hint="eastAsia"/>
        </w:rPr>
        <w:t>виконавчих</w:t>
      </w:r>
      <w:r>
        <w:t></w:t>
      </w:r>
      <w:r>
        <w:rPr>
          <w:rFonts w:hint="eastAsia"/>
        </w:rPr>
        <w:t>органів</w:t>
      </w:r>
      <w:r>
        <w:t></w:t>
      </w:r>
      <w:r>
        <w:rPr>
          <w:rFonts w:hint="eastAsia"/>
        </w:rPr>
        <w:t>влади</w:t>
      </w:r>
      <w:r>
        <w:t></w:t>
      </w:r>
      <w:r>
        <w:rPr>
          <w:rFonts w:hint="eastAsia"/>
        </w:rPr>
        <w:t>України</w:t>
      </w:r>
      <w:r>
        <w:t></w:t>
      </w:r>
      <w:r>
        <w:rPr>
          <w:rFonts w:hint="eastAsia"/>
        </w:rPr>
        <w:t>в</w:t>
      </w:r>
      <w:r>
        <w:t></w:t>
      </w:r>
      <w:r>
        <w:rPr>
          <w:rFonts w:hint="eastAsia"/>
        </w:rPr>
        <w:t>умовах</w:t>
      </w:r>
      <w:r>
        <w:t></w:t>
      </w:r>
      <w:r>
        <w:rPr>
          <w:rFonts w:hint="eastAsia"/>
        </w:rPr>
        <w:t>протидії</w:t>
      </w:r>
      <w:r>
        <w:t></w:t>
      </w:r>
      <w:r>
        <w:rPr>
          <w:rFonts w:hint="eastAsia"/>
        </w:rPr>
        <w:t>зовнішній</w:t>
      </w:r>
      <w:r>
        <w:t></w:t>
      </w:r>
      <w:r>
        <w:rPr>
          <w:rFonts w:hint="eastAsia"/>
        </w:rPr>
        <w:t>агресії</w:t>
      </w:r>
      <w:r>
        <w:t></w:t>
      </w:r>
      <w:r>
        <w:t></w:t>
      </w:r>
      <w:r>
        <w:rPr>
          <w:rFonts w:hint="eastAsia"/>
        </w:rPr>
        <w:t>Також</w:t>
      </w:r>
      <w:r>
        <w:t></w:t>
      </w:r>
      <w:r>
        <w:rPr>
          <w:rFonts w:hint="eastAsia"/>
        </w:rPr>
        <w:t>АСЕАН</w:t>
      </w:r>
      <w:r>
        <w:t></w:t>
      </w:r>
      <w:r>
        <w:rPr>
          <w:rFonts w:hint="eastAsia"/>
        </w:rPr>
        <w:t>є</w:t>
      </w:r>
      <w:r>
        <w:t></w:t>
      </w:r>
      <w:r>
        <w:rPr>
          <w:rFonts w:hint="eastAsia"/>
        </w:rPr>
        <w:t>потужним</w:t>
      </w:r>
      <w:r>
        <w:t></w:t>
      </w:r>
      <w:r>
        <w:rPr>
          <w:rFonts w:hint="eastAsia"/>
        </w:rPr>
        <w:t>геополітичним</w:t>
      </w:r>
      <w:r>
        <w:t></w:t>
      </w:r>
      <w:r>
        <w:rPr>
          <w:rFonts w:hint="eastAsia"/>
        </w:rPr>
        <w:t>об</w:t>
      </w:r>
      <w:r>
        <w:t></w:t>
      </w:r>
      <w:r>
        <w:rPr>
          <w:rFonts w:hint="eastAsia"/>
        </w:rPr>
        <w:t>єднанням</w:t>
      </w:r>
      <w:r>
        <w:t></w:t>
      </w:r>
      <w:r>
        <w:rPr>
          <w:rFonts w:hint="eastAsia"/>
        </w:rPr>
        <w:t>та</w:t>
      </w:r>
      <w:r>
        <w:t></w:t>
      </w:r>
      <w:r>
        <w:rPr>
          <w:rFonts w:hint="eastAsia"/>
        </w:rPr>
        <w:t>економічним</w:t>
      </w:r>
      <w:r>
        <w:t></w:t>
      </w:r>
      <w:r>
        <w:t></w:t>
      </w:r>
      <w:r>
        <w:rPr>
          <w:rFonts w:hint="eastAsia"/>
        </w:rPr>
        <w:t>локомотивом</w:t>
      </w:r>
      <w:r>
        <w:t></w:t>
      </w:r>
      <w:r>
        <w:t></w:t>
      </w:r>
      <w:r>
        <w:rPr>
          <w:rFonts w:hint="eastAsia"/>
        </w:rPr>
        <w:t>Азії</w:t>
      </w:r>
      <w:r>
        <w:t></w:t>
      </w:r>
      <w:r>
        <w:t></w:t>
      </w:r>
      <w:r>
        <w:rPr>
          <w:rFonts w:hint="eastAsia"/>
        </w:rPr>
        <w:t>що</w:t>
      </w:r>
      <w:r>
        <w:t></w:t>
      </w:r>
      <w:r>
        <w:rPr>
          <w:rFonts w:hint="eastAsia"/>
        </w:rPr>
        <w:t>зумовлює</w:t>
      </w:r>
      <w:r>
        <w:t></w:t>
      </w:r>
      <w:r>
        <w:rPr>
          <w:rFonts w:hint="eastAsia"/>
        </w:rPr>
        <w:t>його</w:t>
      </w:r>
      <w:r>
        <w:t></w:t>
      </w:r>
      <w:r>
        <w:rPr>
          <w:rFonts w:hint="eastAsia"/>
        </w:rPr>
        <w:t>важливість</w:t>
      </w:r>
      <w:r>
        <w:t></w:t>
      </w:r>
      <w:r>
        <w:rPr>
          <w:rFonts w:hint="eastAsia"/>
        </w:rPr>
        <w:t>для</w:t>
      </w:r>
      <w:r>
        <w:t></w:t>
      </w:r>
      <w:r>
        <w:rPr>
          <w:rFonts w:hint="eastAsia"/>
        </w:rPr>
        <w:t>української</w:t>
      </w:r>
      <w:r>
        <w:t></w:t>
      </w:r>
      <w:r>
        <w:rPr>
          <w:rFonts w:hint="eastAsia"/>
        </w:rPr>
        <w:t>зовнішньоекономічної</w:t>
      </w:r>
      <w:r>
        <w:t></w:t>
      </w:r>
      <w:r>
        <w:rPr>
          <w:rFonts w:hint="eastAsia"/>
        </w:rPr>
        <w:t>політики</w:t>
      </w:r>
      <w:r>
        <w:t></w:t>
      </w:r>
      <w:r>
        <w:rPr>
          <w:rFonts w:hint="eastAsia"/>
        </w:rPr>
        <w:t>в</w:t>
      </w:r>
      <w:r>
        <w:t></w:t>
      </w:r>
      <w:r>
        <w:rPr>
          <w:rFonts w:hint="eastAsia"/>
        </w:rPr>
        <w:t>контексті</w:t>
      </w:r>
      <w:r>
        <w:t></w:t>
      </w:r>
      <w:r>
        <w:rPr>
          <w:rFonts w:hint="eastAsia"/>
        </w:rPr>
        <w:t>подальшої</w:t>
      </w:r>
      <w:r>
        <w:t></w:t>
      </w:r>
      <w:r>
        <w:rPr>
          <w:rFonts w:hint="eastAsia"/>
        </w:rPr>
        <w:t>диверсифікації</w:t>
      </w:r>
      <w:r>
        <w:t></w:t>
      </w:r>
      <w:r>
        <w:rPr>
          <w:rFonts w:hint="eastAsia"/>
        </w:rPr>
        <w:t>ринків</w:t>
      </w:r>
      <w:r>
        <w:t></w:t>
      </w:r>
      <w:r>
        <w:rPr>
          <w:rFonts w:hint="eastAsia"/>
        </w:rPr>
        <w:t>експорту</w:t>
      </w:r>
      <w:r>
        <w:t></w:t>
      </w:r>
      <w:r>
        <w:rPr>
          <w:rFonts w:hint="eastAsia"/>
        </w:rPr>
        <w:t>вітчизняної</w:t>
      </w:r>
      <w:r>
        <w:t></w:t>
      </w:r>
      <w:r>
        <w:rPr>
          <w:rFonts w:hint="eastAsia"/>
        </w:rPr>
        <w:t>продукції</w:t>
      </w:r>
      <w:r>
        <w:t></w:t>
      </w:r>
    </w:p>
    <w:p w:rsidR="00250980" w:rsidRDefault="00250980" w:rsidP="00250980">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Дисертація</w:t>
      </w:r>
      <w:r>
        <w:t></w:t>
      </w:r>
      <w:r>
        <w:rPr>
          <w:rFonts w:hint="eastAsia"/>
        </w:rPr>
        <w:t>виконана</w:t>
      </w:r>
      <w:r>
        <w:t></w:t>
      </w:r>
      <w:r>
        <w:rPr>
          <w:rFonts w:hint="eastAsia"/>
        </w:rPr>
        <w:t>на</w:t>
      </w:r>
      <w:r>
        <w:t></w:t>
      </w:r>
      <w:r>
        <w:rPr>
          <w:rFonts w:hint="eastAsia"/>
        </w:rPr>
        <w:t>кафедрі</w:t>
      </w:r>
      <w:r>
        <w:t></w:t>
      </w:r>
      <w:r>
        <w:rPr>
          <w:rFonts w:hint="eastAsia"/>
        </w:rPr>
        <w:t>міжнародних</w:t>
      </w:r>
      <w:r>
        <w:t></w:t>
      </w:r>
      <w:r>
        <w:rPr>
          <w:rFonts w:hint="eastAsia"/>
        </w:rPr>
        <w:t>відносин</w:t>
      </w:r>
      <w:r>
        <w:t></w:t>
      </w:r>
      <w:r>
        <w:rPr>
          <w:rFonts w:hint="eastAsia"/>
        </w:rPr>
        <w:t>та</w:t>
      </w:r>
      <w:r>
        <w:t></w:t>
      </w:r>
      <w:r>
        <w:rPr>
          <w:rFonts w:hint="eastAsia"/>
        </w:rPr>
        <w:t>зовнішньої</w:t>
      </w:r>
      <w:r>
        <w:t></w:t>
      </w:r>
      <w:r>
        <w:rPr>
          <w:rFonts w:hint="eastAsia"/>
        </w:rPr>
        <w:t>політики</w:t>
      </w:r>
      <w:r>
        <w:t></w:t>
      </w:r>
      <w:r>
        <w:rPr>
          <w:rFonts w:hint="eastAsia"/>
        </w:rPr>
        <w:t>Чорноморського</w:t>
      </w:r>
      <w:r>
        <w:t></w:t>
      </w:r>
      <w:r>
        <w:rPr>
          <w:rFonts w:hint="eastAsia"/>
        </w:rPr>
        <w:t>державного</w:t>
      </w:r>
      <w:r>
        <w:t></w:t>
      </w:r>
      <w:r>
        <w:rPr>
          <w:rFonts w:hint="eastAsia"/>
        </w:rPr>
        <w:t>університету</w:t>
      </w:r>
      <w:r>
        <w:t></w:t>
      </w:r>
      <w:r>
        <w:rPr>
          <w:rFonts w:hint="eastAsia"/>
        </w:rPr>
        <w:t>імені</w:t>
      </w:r>
      <w:r>
        <w:t></w:t>
      </w:r>
      <w:r>
        <w:rPr>
          <w:rFonts w:hint="eastAsia"/>
        </w:rPr>
        <w:t>Петра</w:t>
      </w:r>
      <w:r>
        <w:t></w:t>
      </w:r>
      <w:r>
        <w:rPr>
          <w:rFonts w:hint="eastAsia"/>
        </w:rPr>
        <w:t>Могили</w:t>
      </w:r>
      <w:r>
        <w:t></w:t>
      </w:r>
      <w:r>
        <w:rPr>
          <w:rFonts w:hint="eastAsia"/>
        </w:rPr>
        <w:t>і</w:t>
      </w:r>
      <w:r>
        <w:t></w:t>
      </w:r>
      <w:r>
        <w:rPr>
          <w:rFonts w:hint="eastAsia"/>
        </w:rPr>
        <w:t>безпосередньо</w:t>
      </w:r>
      <w:r>
        <w:t></w:t>
      </w:r>
      <w:r>
        <w:rPr>
          <w:rFonts w:hint="eastAsia"/>
        </w:rPr>
        <w:t>пов’язана</w:t>
      </w:r>
      <w:r>
        <w:t></w:t>
      </w:r>
      <w:r>
        <w:rPr>
          <w:rFonts w:hint="eastAsia"/>
        </w:rPr>
        <w:t>з</w:t>
      </w:r>
      <w:r>
        <w:t></w:t>
      </w:r>
      <w:r>
        <w:rPr>
          <w:rFonts w:hint="eastAsia"/>
        </w:rPr>
        <w:t>науковою</w:t>
      </w:r>
      <w:r>
        <w:t></w:t>
      </w:r>
      <w:r>
        <w:rPr>
          <w:rFonts w:hint="eastAsia"/>
        </w:rPr>
        <w:t>спрямованістю</w:t>
      </w:r>
      <w:r>
        <w:t></w:t>
      </w:r>
      <w:r>
        <w:rPr>
          <w:rFonts w:hint="eastAsia"/>
        </w:rPr>
        <w:t>її</w:t>
      </w:r>
      <w:r>
        <w:t></w:t>
      </w:r>
      <w:r>
        <w:rPr>
          <w:rFonts w:hint="eastAsia"/>
        </w:rPr>
        <w:t>роботи</w:t>
      </w:r>
      <w:r>
        <w:t></w:t>
      </w:r>
      <w:r>
        <w:rPr>
          <w:rFonts w:hint="eastAsia"/>
        </w:rPr>
        <w:t>у</w:t>
      </w:r>
      <w:r>
        <w:t></w:t>
      </w:r>
      <w:r>
        <w:rPr>
          <w:rFonts w:hint="eastAsia"/>
        </w:rPr>
        <w:t>контексті</w:t>
      </w:r>
      <w:r>
        <w:t></w:t>
      </w:r>
      <w:r>
        <w:rPr>
          <w:rFonts w:hint="eastAsia"/>
        </w:rPr>
        <w:t>теми</w:t>
      </w:r>
      <w:r>
        <w:t></w:t>
      </w:r>
      <w:r>
        <w:t></w:t>
      </w:r>
      <w:r>
        <w:rPr>
          <w:rFonts w:hint="eastAsia"/>
        </w:rPr>
        <w:t>Глобальні</w:t>
      </w:r>
      <w:r>
        <w:t></w:t>
      </w:r>
      <w:r>
        <w:rPr>
          <w:rFonts w:hint="eastAsia"/>
        </w:rPr>
        <w:t>та</w:t>
      </w:r>
      <w:r>
        <w:t></w:t>
      </w:r>
      <w:r>
        <w:rPr>
          <w:rFonts w:hint="eastAsia"/>
        </w:rPr>
        <w:t>регіональні</w:t>
      </w:r>
      <w:r>
        <w:t></w:t>
      </w:r>
      <w:r>
        <w:rPr>
          <w:rFonts w:hint="eastAsia"/>
        </w:rPr>
        <w:t>проблеми</w:t>
      </w:r>
      <w:r>
        <w:t></w:t>
      </w:r>
      <w:r>
        <w:rPr>
          <w:rFonts w:hint="eastAsia"/>
        </w:rPr>
        <w:t>міжнародних</w:t>
      </w:r>
      <w:r>
        <w:t></w:t>
      </w:r>
      <w:r>
        <w:rPr>
          <w:rFonts w:hint="eastAsia"/>
        </w:rPr>
        <w:t>відносин</w:t>
      </w:r>
      <w:r>
        <w:t></w:t>
      </w:r>
      <w:r>
        <w:t></w:t>
      </w:r>
      <w:r>
        <w:rPr>
          <w:rFonts w:hint="eastAsia"/>
        </w:rPr>
        <w:t>історія</w:t>
      </w:r>
      <w:r>
        <w:t></w:t>
      </w:r>
      <w:r>
        <w:rPr>
          <w:rFonts w:hint="eastAsia"/>
        </w:rPr>
        <w:t>та</w:t>
      </w:r>
      <w:r>
        <w:t></w:t>
      </w:r>
      <w:r>
        <w:rPr>
          <w:rFonts w:hint="eastAsia"/>
        </w:rPr>
        <w:t>сучасність</w:t>
      </w:r>
      <w:r>
        <w:t></w:t>
      </w:r>
      <w:r>
        <w:t></w:t>
      </w:r>
      <w:r>
        <w:t></w:t>
      </w:r>
      <w:r>
        <w:rPr>
          <w:rFonts w:hint="eastAsia"/>
        </w:rPr>
        <w:t>а</w:t>
      </w:r>
      <w:r>
        <w:t></w:t>
      </w:r>
      <w:r>
        <w:rPr>
          <w:rFonts w:hint="eastAsia"/>
        </w:rPr>
        <w:t>також</w:t>
      </w:r>
      <w:r>
        <w:t></w:t>
      </w:r>
      <w:r>
        <w:rPr>
          <w:rFonts w:hint="eastAsia"/>
        </w:rPr>
        <w:t>комплексними</w:t>
      </w:r>
      <w:r>
        <w:t></w:t>
      </w:r>
      <w:r>
        <w:rPr>
          <w:rFonts w:hint="eastAsia"/>
        </w:rPr>
        <w:t>дослідженнями</w:t>
      </w:r>
      <w:r>
        <w:t></w:t>
      </w:r>
      <w:r>
        <w:rPr>
          <w:rFonts w:hint="eastAsia"/>
        </w:rPr>
        <w:t>міжнародних</w:t>
      </w:r>
      <w:r>
        <w:t></w:t>
      </w:r>
      <w:r>
        <w:rPr>
          <w:rFonts w:hint="eastAsia"/>
        </w:rPr>
        <w:t>проблем</w:t>
      </w:r>
      <w:r>
        <w:t></w:t>
      </w:r>
      <w:r>
        <w:t></w:t>
      </w:r>
      <w:r>
        <w:rPr>
          <w:rFonts w:hint="eastAsia"/>
        </w:rPr>
        <w:t>які</w:t>
      </w:r>
      <w:r>
        <w:t></w:t>
      </w:r>
      <w:r>
        <w:rPr>
          <w:rFonts w:hint="eastAsia"/>
        </w:rPr>
        <w:t>розробляються</w:t>
      </w:r>
      <w:r>
        <w:t></w:t>
      </w:r>
      <w:r>
        <w:rPr>
          <w:rFonts w:hint="eastAsia"/>
        </w:rPr>
        <w:t>в</w:t>
      </w:r>
      <w:r>
        <w:t></w:t>
      </w:r>
      <w:r>
        <w:rPr>
          <w:rFonts w:hint="eastAsia"/>
        </w:rPr>
        <w:t>Миколаївському</w:t>
      </w:r>
      <w:r>
        <w:t></w:t>
      </w:r>
      <w:r>
        <w:rPr>
          <w:rFonts w:hint="eastAsia"/>
        </w:rPr>
        <w:t>регіональному</w:t>
      </w:r>
      <w:r>
        <w:t></w:t>
      </w:r>
      <w:r>
        <w:rPr>
          <w:rFonts w:hint="eastAsia"/>
        </w:rPr>
        <w:t>центрі</w:t>
      </w:r>
      <w:r>
        <w:t></w:t>
      </w:r>
      <w:r>
        <w:rPr>
          <w:rFonts w:hint="eastAsia"/>
        </w:rPr>
        <w:t>політичних</w:t>
      </w:r>
      <w:r>
        <w:t></w:t>
      </w:r>
      <w:r>
        <w:rPr>
          <w:rFonts w:hint="eastAsia"/>
        </w:rPr>
        <w:t>досліджень</w:t>
      </w:r>
      <w:r>
        <w:t></w:t>
      </w:r>
      <w:r>
        <w:rPr>
          <w:rFonts w:hint="eastAsia"/>
        </w:rPr>
        <w:t>на</w:t>
      </w:r>
      <w:r>
        <w:t></w:t>
      </w:r>
      <w:r>
        <w:rPr>
          <w:rFonts w:hint="eastAsia"/>
        </w:rPr>
        <w:t>базі</w:t>
      </w:r>
      <w:r>
        <w:t></w:t>
      </w:r>
      <w:r>
        <w:rPr>
          <w:rFonts w:hint="eastAsia"/>
        </w:rPr>
        <w:t>ЧДУ</w:t>
      </w:r>
      <w:r>
        <w:t></w:t>
      </w:r>
      <w:r>
        <w:rPr>
          <w:rFonts w:hint="eastAsia"/>
        </w:rPr>
        <w:t>імені</w:t>
      </w:r>
      <w:r>
        <w:t></w:t>
      </w:r>
      <w:r>
        <w:rPr>
          <w:rFonts w:hint="eastAsia"/>
        </w:rPr>
        <w:t>Петра</w:t>
      </w:r>
      <w:r>
        <w:t></w:t>
      </w:r>
      <w:r>
        <w:rPr>
          <w:rFonts w:hint="eastAsia"/>
        </w:rPr>
        <w:t>Могили</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p>
    <w:p w:rsidR="00250980" w:rsidRDefault="00250980" w:rsidP="00250980">
      <w:r>
        <w:rPr>
          <w:rFonts w:hint="eastAsia"/>
        </w:rPr>
        <w:t>Метою</w:t>
      </w:r>
      <w:r>
        <w:t></w:t>
      </w:r>
      <w:r>
        <w:rPr>
          <w:rFonts w:hint="eastAsia"/>
        </w:rPr>
        <w:t>дослідження</w:t>
      </w:r>
      <w:r>
        <w:t></w:t>
      </w:r>
      <w:r>
        <w:rPr>
          <w:rFonts w:hint="eastAsia"/>
        </w:rPr>
        <w:t>є</w:t>
      </w:r>
      <w:r>
        <w:t></w:t>
      </w:r>
      <w:r>
        <w:rPr>
          <w:rFonts w:hint="eastAsia"/>
        </w:rPr>
        <w:t>визначення</w:t>
      </w:r>
      <w:r>
        <w:t></w:t>
      </w:r>
      <w:r>
        <w:rPr>
          <w:rFonts w:hint="eastAsia"/>
        </w:rPr>
        <w:t>векторів</w:t>
      </w:r>
      <w:r>
        <w:t></w:t>
      </w:r>
      <w:r>
        <w:rPr>
          <w:rFonts w:hint="eastAsia"/>
        </w:rPr>
        <w:t>еволюції</w:t>
      </w:r>
      <w:r>
        <w:t></w:t>
      </w:r>
      <w:r>
        <w:rPr>
          <w:rFonts w:hint="eastAsia"/>
        </w:rPr>
        <w:t>АСЕАН</w:t>
      </w:r>
      <w:r>
        <w:t></w:t>
      </w:r>
      <w:r>
        <w:rPr>
          <w:rFonts w:hint="eastAsia"/>
        </w:rPr>
        <w:t>та</w:t>
      </w:r>
      <w:r>
        <w:t></w:t>
      </w:r>
      <w:r>
        <w:rPr>
          <w:rFonts w:hint="eastAsia"/>
        </w:rPr>
        <w:t>інтеграційної</w:t>
      </w:r>
      <w:r>
        <w:t></w:t>
      </w:r>
      <w:r>
        <w:rPr>
          <w:rFonts w:hint="eastAsia"/>
        </w:rPr>
        <w:t>підсистеми</w:t>
      </w:r>
      <w:r>
        <w:t></w:t>
      </w:r>
      <w:r>
        <w:rPr>
          <w:rFonts w:hint="eastAsia"/>
        </w:rPr>
        <w:t>організації</w:t>
      </w:r>
      <w:r>
        <w:t></w:t>
      </w:r>
      <w:r>
        <w:rPr>
          <w:rFonts w:hint="eastAsia"/>
        </w:rPr>
        <w:t>в</w:t>
      </w:r>
      <w:r>
        <w:t></w:t>
      </w:r>
      <w:r>
        <w:rPr>
          <w:rFonts w:hint="eastAsia"/>
        </w:rPr>
        <w:t>умовах</w:t>
      </w:r>
      <w:r>
        <w:t></w:t>
      </w:r>
      <w:r>
        <w:rPr>
          <w:rFonts w:hint="eastAsia"/>
        </w:rPr>
        <w:t>впливу</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rPr>
          <w:rFonts w:hint="eastAsia"/>
        </w:rPr>
        <w:t>й</w:t>
      </w:r>
      <w:r>
        <w:t></w:t>
      </w:r>
      <w:r>
        <w:rPr>
          <w:rFonts w:hint="eastAsia"/>
        </w:rPr>
        <w:t>формування</w:t>
      </w:r>
      <w:r>
        <w:t></w:t>
      </w:r>
      <w:r>
        <w:rPr>
          <w:rFonts w:hint="eastAsia"/>
        </w:rPr>
        <w:t>азійської</w:t>
      </w:r>
      <w:r>
        <w:t></w:t>
      </w:r>
      <w:r>
        <w:rPr>
          <w:rFonts w:hint="eastAsia"/>
        </w:rPr>
        <w:t>системи</w:t>
      </w:r>
      <w:r>
        <w:t></w:t>
      </w:r>
      <w:r>
        <w:rPr>
          <w:rFonts w:hint="eastAsia"/>
        </w:rPr>
        <w:t>безпеки</w:t>
      </w:r>
      <w:r>
        <w:t></w:t>
      </w:r>
      <w:r>
        <w:t></w:t>
      </w:r>
      <w:r>
        <w:rPr>
          <w:rFonts w:hint="eastAsia"/>
        </w:rPr>
        <w:t>а</w:t>
      </w:r>
      <w:r>
        <w:t></w:t>
      </w:r>
      <w:r>
        <w:rPr>
          <w:rFonts w:hint="eastAsia"/>
        </w:rPr>
        <w:t>також</w:t>
      </w:r>
      <w:r>
        <w:t></w:t>
      </w:r>
      <w:r>
        <w:rPr>
          <w:rFonts w:hint="eastAsia"/>
        </w:rPr>
        <w:t>аналіз</w:t>
      </w:r>
      <w:r>
        <w:t></w:t>
      </w:r>
      <w:r>
        <w:rPr>
          <w:rFonts w:hint="eastAsia"/>
        </w:rPr>
        <w:t>потенційних</w:t>
      </w:r>
      <w:r>
        <w:t></w:t>
      </w:r>
      <w:r>
        <w:rPr>
          <w:rFonts w:hint="eastAsia"/>
        </w:rPr>
        <w:t>напрямків</w:t>
      </w:r>
      <w:r>
        <w:t></w:t>
      </w:r>
      <w:r>
        <w:rPr>
          <w:rFonts w:hint="eastAsia"/>
        </w:rPr>
        <w:t>представлення</w:t>
      </w:r>
      <w:r>
        <w:t></w:t>
      </w:r>
      <w:r>
        <w:rPr>
          <w:rFonts w:hint="eastAsia"/>
        </w:rPr>
        <w:t>зовнішньополітичних</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Південно</w:t>
      </w:r>
      <w:r>
        <w:t></w:t>
      </w:r>
      <w:r>
        <w:rPr>
          <w:rFonts w:hint="eastAsia"/>
        </w:rPr>
        <w:t>Східної</w:t>
      </w:r>
      <w:r>
        <w:t></w:t>
      </w:r>
      <w:r>
        <w:rPr>
          <w:rFonts w:hint="eastAsia"/>
        </w:rPr>
        <w:t>Азії</w:t>
      </w:r>
      <w:r>
        <w:t></w:t>
      </w:r>
    </w:p>
    <w:p w:rsidR="00250980" w:rsidRDefault="00250980" w:rsidP="00250980">
      <w:r>
        <w:rPr>
          <w:rFonts w:hint="eastAsia"/>
        </w:rPr>
        <w:t>Відповідно</w:t>
      </w:r>
      <w:r>
        <w:t></w:t>
      </w:r>
      <w:r>
        <w:rPr>
          <w:rFonts w:hint="eastAsia"/>
        </w:rPr>
        <w:t>до</w:t>
      </w:r>
      <w:r>
        <w:t></w:t>
      </w:r>
      <w:r>
        <w:rPr>
          <w:rFonts w:hint="eastAsia"/>
        </w:rPr>
        <w:t>поставленої</w:t>
      </w:r>
      <w:r>
        <w:t></w:t>
      </w:r>
      <w:r>
        <w:rPr>
          <w:rFonts w:hint="eastAsia"/>
        </w:rPr>
        <w:t>мети</w:t>
      </w:r>
      <w:r>
        <w:t></w:t>
      </w:r>
      <w:r>
        <w:rPr>
          <w:rFonts w:hint="eastAsia"/>
        </w:rPr>
        <w:t>дисертантом</w:t>
      </w:r>
      <w:r>
        <w:t></w:t>
      </w:r>
      <w:r>
        <w:rPr>
          <w:rFonts w:hint="eastAsia"/>
        </w:rPr>
        <w:t>було</w:t>
      </w:r>
      <w:r>
        <w:t></w:t>
      </w:r>
      <w:r>
        <w:rPr>
          <w:rFonts w:hint="eastAsia"/>
        </w:rPr>
        <w:t>визначено</w:t>
      </w:r>
      <w:r>
        <w:t></w:t>
      </w:r>
      <w:r>
        <w:rPr>
          <w:rFonts w:hint="eastAsia"/>
        </w:rPr>
        <w:t>наступні</w:t>
      </w:r>
      <w:r>
        <w:t></w:t>
      </w:r>
      <w:r>
        <w:rPr>
          <w:rFonts w:hint="eastAsia"/>
        </w:rPr>
        <w:t>завдання</w:t>
      </w:r>
      <w:r>
        <w:t></w:t>
      </w:r>
      <w:r>
        <w:rPr>
          <w:rFonts w:hint="eastAsia"/>
        </w:rPr>
        <w:t>дослідження</w:t>
      </w:r>
      <w:r>
        <w:t></w:t>
      </w:r>
    </w:p>
    <w:p w:rsidR="00250980" w:rsidRDefault="00250980" w:rsidP="00250980">
      <w:r>
        <w:rPr>
          <w:rFonts w:hint="eastAsia"/>
        </w:rPr>
        <w:t>•</w:t>
      </w:r>
      <w:r>
        <w:tab/>
      </w:r>
      <w:r>
        <w:rPr>
          <w:rFonts w:hint="eastAsia"/>
        </w:rPr>
        <w:t>розробити</w:t>
      </w:r>
      <w:r>
        <w:t></w:t>
      </w:r>
      <w:r>
        <w:rPr>
          <w:rFonts w:hint="eastAsia"/>
        </w:rPr>
        <w:t>теоретико</w:t>
      </w:r>
      <w:r>
        <w:t></w:t>
      </w:r>
      <w:r>
        <w:rPr>
          <w:rFonts w:hint="eastAsia"/>
        </w:rPr>
        <w:t>системний</w:t>
      </w:r>
      <w:r>
        <w:t></w:t>
      </w:r>
      <w:r>
        <w:rPr>
          <w:rFonts w:hint="eastAsia"/>
        </w:rPr>
        <w:t>підхід</w:t>
      </w:r>
      <w:r>
        <w:t></w:t>
      </w:r>
      <w:r>
        <w:rPr>
          <w:rFonts w:hint="eastAsia"/>
        </w:rPr>
        <w:t>до</w:t>
      </w:r>
      <w:r>
        <w:t></w:t>
      </w:r>
      <w:r>
        <w:rPr>
          <w:rFonts w:hint="eastAsia"/>
        </w:rPr>
        <w:t>аналізу</w:t>
      </w:r>
      <w:r>
        <w:t></w:t>
      </w:r>
      <w:r>
        <w:rPr>
          <w:rFonts w:hint="eastAsia"/>
        </w:rPr>
        <w:t>об’єкту</w:t>
      </w:r>
      <w:r>
        <w:t></w:t>
      </w:r>
      <w:r>
        <w:rPr>
          <w:rFonts w:hint="eastAsia"/>
        </w:rPr>
        <w:t>дослідження</w:t>
      </w:r>
      <w:r>
        <w:t></w:t>
      </w:r>
      <w:r>
        <w:rPr>
          <w:rFonts w:hint="eastAsia"/>
        </w:rPr>
        <w:t>і</w:t>
      </w:r>
      <w:r>
        <w:t></w:t>
      </w:r>
      <w:r>
        <w:t></w:t>
      </w:r>
      <w:r>
        <w:rPr>
          <w:rFonts w:hint="eastAsia"/>
        </w:rPr>
        <w:t>виходячи</w:t>
      </w:r>
      <w:r>
        <w:t></w:t>
      </w:r>
      <w:r>
        <w:rPr>
          <w:rFonts w:hint="eastAsia"/>
        </w:rPr>
        <w:t>з</w:t>
      </w:r>
      <w:r>
        <w:t></w:t>
      </w:r>
      <w:r>
        <w:rPr>
          <w:rFonts w:hint="eastAsia"/>
        </w:rPr>
        <w:t>положень</w:t>
      </w:r>
      <w:r>
        <w:t></w:t>
      </w:r>
      <w:r>
        <w:rPr>
          <w:rFonts w:hint="eastAsia"/>
        </w:rPr>
        <w:t>теорії</w:t>
      </w:r>
      <w:r>
        <w:t></w:t>
      </w:r>
      <w:r>
        <w:rPr>
          <w:rFonts w:hint="eastAsia"/>
        </w:rPr>
        <w:t>соціального</w:t>
      </w:r>
      <w:r>
        <w:t></w:t>
      </w:r>
      <w:r>
        <w:rPr>
          <w:rFonts w:hint="eastAsia"/>
        </w:rPr>
        <w:t>конструктивізму</w:t>
      </w:r>
      <w:r>
        <w:t></w:t>
      </w:r>
      <w:r>
        <w:t></w:t>
      </w:r>
      <w:r>
        <w:rPr>
          <w:rFonts w:hint="eastAsia"/>
        </w:rPr>
        <w:t>провести</w:t>
      </w:r>
      <w:r>
        <w:t></w:t>
      </w:r>
      <w:r>
        <w:rPr>
          <w:rFonts w:hint="eastAsia"/>
        </w:rPr>
        <w:t>історико</w:t>
      </w:r>
      <w:r>
        <w:t></w:t>
      </w:r>
      <w:r>
        <w:rPr>
          <w:rFonts w:hint="eastAsia"/>
        </w:rPr>
        <w:t>хронологічний</w:t>
      </w:r>
      <w:r>
        <w:t></w:t>
      </w:r>
      <w:r>
        <w:rPr>
          <w:rFonts w:hint="eastAsia"/>
        </w:rPr>
        <w:t>аналіз</w:t>
      </w:r>
      <w:r>
        <w:t></w:t>
      </w:r>
      <w:r>
        <w:rPr>
          <w:rFonts w:hint="eastAsia"/>
        </w:rPr>
        <w:t>еволюції</w:t>
      </w:r>
      <w:r>
        <w:t></w:t>
      </w:r>
      <w:r>
        <w:rPr>
          <w:rFonts w:hint="eastAsia"/>
        </w:rPr>
        <w:t>АСЕАН</w:t>
      </w:r>
      <w:r>
        <w:t></w:t>
      </w:r>
      <w:r>
        <w:rPr>
          <w:rFonts w:hint="eastAsia"/>
        </w:rPr>
        <w:t>та</w:t>
      </w:r>
      <w:r>
        <w:t></w:t>
      </w:r>
      <w:r>
        <w:rPr>
          <w:rFonts w:hint="eastAsia"/>
        </w:rPr>
        <w:t>інтеграційної</w:t>
      </w:r>
      <w:r>
        <w:t></w:t>
      </w:r>
      <w:r>
        <w:rPr>
          <w:rFonts w:hint="eastAsia"/>
        </w:rPr>
        <w:t>підсистеми</w:t>
      </w:r>
      <w:r>
        <w:t></w:t>
      </w:r>
      <w:r>
        <w:rPr>
          <w:rFonts w:hint="eastAsia"/>
        </w:rPr>
        <w:t>організації</w:t>
      </w:r>
      <w:r>
        <w:t></w:t>
      </w:r>
      <w:r>
        <w:rPr>
          <w:rFonts w:hint="eastAsia"/>
        </w:rPr>
        <w:t>в</w:t>
      </w:r>
      <w:r>
        <w:t></w:t>
      </w:r>
      <w:r>
        <w:rPr>
          <w:rFonts w:hint="eastAsia"/>
        </w:rPr>
        <w:t>період</w:t>
      </w:r>
      <w:r>
        <w:t></w:t>
      </w:r>
      <w:r>
        <w:t></w:t>
      </w:r>
      <w:r>
        <w:rPr>
          <w:rFonts w:hint="eastAsia"/>
        </w:rPr>
        <w:t>холодної</w:t>
      </w:r>
      <w:r>
        <w:t></w:t>
      </w:r>
      <w:r>
        <w:rPr>
          <w:rFonts w:hint="eastAsia"/>
        </w:rPr>
        <w:t>війни</w:t>
      </w:r>
      <w:r>
        <w:t></w:t>
      </w:r>
      <w:r>
        <w:t></w:t>
      </w:r>
      <w:r>
        <w:t></w:t>
      </w:r>
      <w:r>
        <w:rPr>
          <w:rFonts w:hint="eastAsia"/>
        </w:rPr>
        <w:t>що</w:t>
      </w:r>
      <w:r>
        <w:t></w:t>
      </w:r>
      <w:r>
        <w:rPr>
          <w:rFonts w:hint="eastAsia"/>
        </w:rPr>
        <w:t>дозволить</w:t>
      </w:r>
      <w:r>
        <w:t></w:t>
      </w:r>
      <w:r>
        <w:rPr>
          <w:rFonts w:hint="eastAsia"/>
        </w:rPr>
        <w:t>змоделювати</w:t>
      </w:r>
      <w:r>
        <w:t></w:t>
      </w:r>
      <w:r>
        <w:rPr>
          <w:rFonts w:hint="eastAsia"/>
        </w:rPr>
        <w:t>абстрактну</w:t>
      </w:r>
      <w:r>
        <w:t></w:t>
      </w:r>
      <w:r>
        <w:rPr>
          <w:rFonts w:hint="eastAsia"/>
        </w:rPr>
        <w:t>систему</w:t>
      </w:r>
      <w:r>
        <w:t></w:t>
      </w:r>
      <w:r>
        <w:t></w:t>
      </w:r>
      <w:r>
        <w:rPr>
          <w:rFonts w:hint="eastAsia"/>
        </w:rPr>
        <w:t>яка</w:t>
      </w:r>
      <w:r>
        <w:t></w:t>
      </w:r>
      <w:r>
        <w:rPr>
          <w:rFonts w:hint="eastAsia"/>
        </w:rPr>
        <w:t>відповідатиме</w:t>
      </w:r>
      <w:r>
        <w:t></w:t>
      </w:r>
      <w:r>
        <w:rPr>
          <w:rFonts w:hint="eastAsia"/>
        </w:rPr>
        <w:t>сучасному</w:t>
      </w:r>
      <w:r>
        <w:t></w:t>
      </w:r>
      <w:r>
        <w:rPr>
          <w:rFonts w:hint="eastAsia"/>
        </w:rPr>
        <w:t>рівню</w:t>
      </w:r>
      <w:r>
        <w:t></w:t>
      </w:r>
      <w:r>
        <w:rPr>
          <w:rFonts w:hint="eastAsia"/>
        </w:rPr>
        <w:t>когнітивної</w:t>
      </w:r>
      <w:r>
        <w:t></w:t>
      </w:r>
      <w:r>
        <w:rPr>
          <w:rFonts w:hint="eastAsia"/>
        </w:rPr>
        <w:t>інтеграції</w:t>
      </w:r>
      <w:r>
        <w:t></w:t>
      </w:r>
      <w:r>
        <w:rPr>
          <w:rFonts w:hint="eastAsia"/>
        </w:rPr>
        <w:t>держав</w:t>
      </w:r>
      <w:r>
        <w:t></w:t>
      </w:r>
      <w:r>
        <w:rPr>
          <w:rFonts w:hint="eastAsia"/>
        </w:rPr>
        <w:t>членів</w:t>
      </w:r>
      <w:r>
        <w:t></w:t>
      </w:r>
      <w:r>
        <w:rPr>
          <w:rFonts w:hint="eastAsia"/>
        </w:rPr>
        <w:t>АСЕАН</w:t>
      </w:r>
      <w:r>
        <w:t></w:t>
      </w:r>
    </w:p>
    <w:p w:rsidR="00250980" w:rsidRDefault="00250980" w:rsidP="00250980">
      <w:r>
        <w:rPr>
          <w:rFonts w:hint="eastAsia"/>
        </w:rPr>
        <w:t>•</w:t>
      </w:r>
      <w:r>
        <w:tab/>
      </w:r>
      <w:r>
        <w:rPr>
          <w:rFonts w:hint="eastAsia"/>
        </w:rPr>
        <w:t>ідентифікувати</w:t>
      </w:r>
      <w:r>
        <w:t></w:t>
      </w:r>
      <w:r>
        <w:rPr>
          <w:rFonts w:hint="eastAsia"/>
        </w:rPr>
        <w:t>серед</w:t>
      </w:r>
      <w:r>
        <w:t></w:t>
      </w:r>
      <w:r>
        <w:rPr>
          <w:rFonts w:hint="eastAsia"/>
        </w:rPr>
        <w:t>глобалізаційних</w:t>
      </w:r>
      <w:r>
        <w:t></w:t>
      </w:r>
      <w:r>
        <w:rPr>
          <w:rFonts w:hint="eastAsia"/>
        </w:rPr>
        <w:t>та</w:t>
      </w:r>
      <w:r>
        <w:t></w:t>
      </w:r>
      <w:r>
        <w:rPr>
          <w:rFonts w:hint="eastAsia"/>
        </w:rPr>
        <w:t>нетрадиційних</w:t>
      </w:r>
      <w:r>
        <w:t></w:t>
      </w:r>
      <w:r>
        <w:rPr>
          <w:rFonts w:hint="eastAsia"/>
        </w:rPr>
        <w:t>загроз</w:t>
      </w:r>
      <w:r>
        <w:t></w:t>
      </w:r>
      <w:r>
        <w:rPr>
          <w:rFonts w:hint="eastAsia"/>
        </w:rPr>
        <w:t>сучасності</w:t>
      </w:r>
      <w:r>
        <w:t></w:t>
      </w:r>
      <w:r>
        <w:rPr>
          <w:rFonts w:hint="eastAsia"/>
        </w:rPr>
        <w:t>ті</w:t>
      </w:r>
      <w:r>
        <w:t></w:t>
      </w:r>
      <w:r>
        <w:t></w:t>
      </w:r>
      <w:r>
        <w:rPr>
          <w:rFonts w:hint="eastAsia"/>
        </w:rPr>
        <w:t>які</w:t>
      </w:r>
      <w:r>
        <w:t></w:t>
      </w:r>
      <w:r>
        <w:rPr>
          <w:rFonts w:hint="eastAsia"/>
        </w:rPr>
        <w:t>становлять</w:t>
      </w:r>
      <w:r>
        <w:t></w:t>
      </w:r>
      <w:r>
        <w:rPr>
          <w:rFonts w:hint="eastAsia"/>
        </w:rPr>
        <w:t>найбільший</w:t>
      </w:r>
      <w:r>
        <w:t></w:t>
      </w:r>
      <w:r>
        <w:rPr>
          <w:rFonts w:hint="eastAsia"/>
        </w:rPr>
        <w:t>виклик</w:t>
      </w:r>
      <w:r>
        <w:t></w:t>
      </w:r>
      <w:r>
        <w:rPr>
          <w:rFonts w:hint="eastAsia"/>
        </w:rPr>
        <w:t>для</w:t>
      </w:r>
      <w:r>
        <w:t></w:t>
      </w:r>
      <w:r>
        <w:rPr>
          <w:rFonts w:hint="eastAsia"/>
        </w:rPr>
        <w:t>розвитку</w:t>
      </w:r>
      <w:r>
        <w:t></w:t>
      </w:r>
      <w:r>
        <w:rPr>
          <w:rFonts w:hint="eastAsia"/>
        </w:rPr>
        <w:t>АСЕАН</w:t>
      </w:r>
      <w:r>
        <w:t></w:t>
      </w:r>
      <w:r>
        <w:rPr>
          <w:rFonts w:hint="eastAsia"/>
        </w:rPr>
        <w:t>в</w:t>
      </w:r>
      <w:r>
        <w:t></w:t>
      </w:r>
      <w:r>
        <w:rPr>
          <w:rFonts w:hint="eastAsia"/>
        </w:rPr>
        <w:t>осяжному</w:t>
      </w:r>
      <w:r>
        <w:t></w:t>
      </w:r>
      <w:r>
        <w:rPr>
          <w:rFonts w:hint="eastAsia"/>
        </w:rPr>
        <w:t>майбутньому</w:t>
      </w:r>
      <w:r>
        <w:t></w:t>
      </w:r>
    </w:p>
    <w:p w:rsidR="00250980" w:rsidRDefault="00250980" w:rsidP="00250980">
      <w:r>
        <w:rPr>
          <w:rFonts w:hint="eastAsia"/>
        </w:rPr>
        <w:t>•</w:t>
      </w:r>
      <w:r>
        <w:tab/>
      </w:r>
      <w:r>
        <w:rPr>
          <w:rFonts w:hint="eastAsia"/>
        </w:rPr>
        <w:t>визначити</w:t>
      </w:r>
      <w:r>
        <w:t></w:t>
      </w:r>
      <w:r>
        <w:rPr>
          <w:rFonts w:hint="eastAsia"/>
        </w:rPr>
        <w:t>конструктивний</w:t>
      </w:r>
      <w:r>
        <w:t></w:t>
      </w:r>
      <w:r>
        <w:rPr>
          <w:rFonts w:hint="eastAsia"/>
        </w:rPr>
        <w:t>та</w:t>
      </w:r>
      <w:r>
        <w:t></w:t>
      </w:r>
      <w:r>
        <w:rPr>
          <w:rFonts w:hint="eastAsia"/>
        </w:rPr>
        <w:t>деструктивний</w:t>
      </w:r>
      <w:r>
        <w:t></w:t>
      </w:r>
      <w:r>
        <w:rPr>
          <w:rFonts w:hint="eastAsia"/>
        </w:rPr>
        <w:t>вплив</w:t>
      </w:r>
      <w:r>
        <w:t></w:t>
      </w:r>
      <w:r>
        <w:rPr>
          <w:rFonts w:hint="eastAsia"/>
        </w:rPr>
        <w:t>цих</w:t>
      </w:r>
      <w:r>
        <w:t></w:t>
      </w:r>
      <w:r>
        <w:rPr>
          <w:rFonts w:hint="eastAsia"/>
        </w:rPr>
        <w:t>загроз</w:t>
      </w:r>
      <w:r>
        <w:t></w:t>
      </w:r>
      <w:r>
        <w:rPr>
          <w:rFonts w:hint="eastAsia"/>
        </w:rPr>
        <w:t>на</w:t>
      </w:r>
      <w:r>
        <w:t></w:t>
      </w:r>
      <w:r>
        <w:rPr>
          <w:rFonts w:hint="eastAsia"/>
        </w:rPr>
        <w:t>АСЕАН</w:t>
      </w:r>
      <w:r>
        <w:t></w:t>
      </w:r>
      <w:r>
        <w:rPr>
          <w:rFonts w:hint="eastAsia"/>
        </w:rPr>
        <w:t>та</w:t>
      </w:r>
      <w:r>
        <w:t></w:t>
      </w:r>
      <w:r>
        <w:rPr>
          <w:rFonts w:hint="eastAsia"/>
        </w:rPr>
        <w:t>інтеграційну</w:t>
      </w:r>
      <w:r>
        <w:t></w:t>
      </w:r>
      <w:r>
        <w:rPr>
          <w:rFonts w:hint="eastAsia"/>
        </w:rPr>
        <w:t>підсистему</w:t>
      </w:r>
      <w:r>
        <w:t></w:t>
      </w:r>
      <w:r>
        <w:rPr>
          <w:rFonts w:hint="eastAsia"/>
        </w:rPr>
        <w:t>організації</w:t>
      </w:r>
      <w:r>
        <w:t></w:t>
      </w:r>
    </w:p>
    <w:p w:rsidR="00250980" w:rsidRDefault="00250980" w:rsidP="00250980">
      <w:r>
        <w:rPr>
          <w:rFonts w:hint="eastAsia"/>
        </w:rPr>
        <w:t>•</w:t>
      </w:r>
      <w:r>
        <w:tab/>
      </w:r>
      <w:r>
        <w:rPr>
          <w:rFonts w:hint="eastAsia"/>
        </w:rPr>
        <w:t>з’ясувати</w:t>
      </w:r>
      <w:r>
        <w:t></w:t>
      </w:r>
      <w:r>
        <w:rPr>
          <w:rFonts w:hint="eastAsia"/>
        </w:rPr>
        <w:t>сучасні</w:t>
      </w:r>
      <w:r>
        <w:t></w:t>
      </w:r>
      <w:r>
        <w:rPr>
          <w:rFonts w:hint="eastAsia"/>
        </w:rPr>
        <w:t>тенденції</w:t>
      </w:r>
      <w:r>
        <w:t></w:t>
      </w:r>
      <w:r>
        <w:rPr>
          <w:rFonts w:hint="eastAsia"/>
        </w:rPr>
        <w:t>формування</w:t>
      </w:r>
      <w:r>
        <w:t></w:t>
      </w:r>
      <w:r>
        <w:rPr>
          <w:rFonts w:hint="eastAsia"/>
        </w:rPr>
        <w:t>автохтонної</w:t>
      </w:r>
      <w:r>
        <w:t></w:t>
      </w:r>
      <w:r>
        <w:rPr>
          <w:rFonts w:hint="eastAsia"/>
        </w:rPr>
        <w:t>системи</w:t>
      </w:r>
      <w:r>
        <w:t></w:t>
      </w:r>
      <w:r>
        <w:rPr>
          <w:rFonts w:hint="eastAsia"/>
        </w:rPr>
        <w:t>безпеки</w:t>
      </w:r>
      <w:r>
        <w:t></w:t>
      </w:r>
      <w:r>
        <w:rPr>
          <w:rFonts w:hint="eastAsia"/>
        </w:rPr>
        <w:t>в</w:t>
      </w:r>
      <w:r>
        <w:t></w:t>
      </w:r>
      <w:r>
        <w:rPr>
          <w:rFonts w:hint="eastAsia"/>
        </w:rPr>
        <w:t>Азії</w:t>
      </w:r>
      <w:r>
        <w:t></w:t>
      </w:r>
      <w:r>
        <w:rPr>
          <w:rFonts w:hint="eastAsia"/>
        </w:rPr>
        <w:t>за</w:t>
      </w:r>
      <w:r>
        <w:t></w:t>
      </w:r>
      <w:r>
        <w:rPr>
          <w:rFonts w:hint="eastAsia"/>
        </w:rPr>
        <w:t>рахунок</w:t>
      </w:r>
      <w:r>
        <w:t></w:t>
      </w:r>
      <w:r>
        <w:rPr>
          <w:rFonts w:hint="eastAsia"/>
        </w:rPr>
        <w:t>включення</w:t>
      </w:r>
      <w:r>
        <w:t></w:t>
      </w:r>
      <w:r>
        <w:rPr>
          <w:rFonts w:hint="eastAsia"/>
        </w:rPr>
        <w:t>безпекових</w:t>
      </w:r>
      <w:r>
        <w:t></w:t>
      </w:r>
      <w:r>
        <w:rPr>
          <w:rFonts w:hint="eastAsia"/>
        </w:rPr>
        <w:t>механізмів</w:t>
      </w:r>
      <w:r>
        <w:t></w:t>
      </w:r>
      <w:r>
        <w:rPr>
          <w:rFonts w:hint="eastAsia"/>
        </w:rPr>
        <w:t>АСЕАН</w:t>
      </w:r>
      <w:r>
        <w:t></w:t>
      </w:r>
      <w:r>
        <w:t></w:t>
      </w:r>
      <w:r>
        <w:rPr>
          <w:rFonts w:hint="eastAsia"/>
        </w:rPr>
        <w:t>а</w:t>
      </w:r>
      <w:r>
        <w:t></w:t>
      </w:r>
      <w:r>
        <w:rPr>
          <w:rFonts w:hint="eastAsia"/>
        </w:rPr>
        <w:t>також</w:t>
      </w:r>
      <w:r>
        <w:t></w:t>
      </w:r>
      <w:r>
        <w:rPr>
          <w:rFonts w:hint="eastAsia"/>
        </w:rPr>
        <w:t>встановити</w:t>
      </w:r>
      <w:r>
        <w:t></w:t>
      </w:r>
      <w:r>
        <w:rPr>
          <w:rFonts w:hint="eastAsia"/>
        </w:rPr>
        <w:t>ефективність</w:t>
      </w:r>
      <w:r>
        <w:t></w:t>
      </w:r>
      <w:r>
        <w:rPr>
          <w:rFonts w:hint="eastAsia"/>
        </w:rPr>
        <w:t>функціонування</w:t>
      </w:r>
      <w:r>
        <w:t></w:t>
      </w:r>
      <w:r>
        <w:rPr>
          <w:rFonts w:hint="eastAsia"/>
        </w:rPr>
        <w:t>Регіонального</w:t>
      </w:r>
      <w:r>
        <w:t></w:t>
      </w:r>
      <w:r>
        <w:rPr>
          <w:rFonts w:hint="eastAsia"/>
        </w:rPr>
        <w:t>Форуму</w:t>
      </w:r>
      <w:r>
        <w:t></w:t>
      </w:r>
      <w:r>
        <w:rPr>
          <w:rFonts w:hint="eastAsia"/>
        </w:rPr>
        <w:t>АСЕАН</w:t>
      </w:r>
      <w:r>
        <w:t></w:t>
      </w:r>
      <w:r>
        <w:rPr>
          <w:rFonts w:hint="eastAsia"/>
        </w:rPr>
        <w:t>на</w:t>
      </w:r>
      <w:r>
        <w:t></w:t>
      </w:r>
      <w:r>
        <w:rPr>
          <w:rFonts w:hint="eastAsia"/>
        </w:rPr>
        <w:t>прикладі</w:t>
      </w:r>
      <w:r>
        <w:t></w:t>
      </w:r>
      <w:r>
        <w:rPr>
          <w:rFonts w:hint="eastAsia"/>
        </w:rPr>
        <w:t>ескалації</w:t>
      </w:r>
      <w:r>
        <w:t></w:t>
      </w:r>
      <w:r>
        <w:rPr>
          <w:rFonts w:hint="eastAsia"/>
        </w:rPr>
        <w:t>територіальних</w:t>
      </w:r>
      <w:r>
        <w:t></w:t>
      </w:r>
      <w:r>
        <w:rPr>
          <w:rFonts w:hint="eastAsia"/>
        </w:rPr>
        <w:t>конфліктів</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rPr>
          <w:rFonts w:hint="eastAsia"/>
        </w:rPr>
        <w:t>у</w:t>
      </w:r>
      <w:r>
        <w:t></w:t>
      </w:r>
      <w:r>
        <w:t></w:t>
      </w:r>
      <w:r>
        <w:t></w:t>
      </w:r>
      <w:r>
        <w:t></w:t>
      </w:r>
      <w:r>
        <w:t></w:t>
      </w:r>
      <w:r>
        <w:t></w:t>
      </w:r>
      <w:r>
        <w:t></w:t>
      </w:r>
      <w:r>
        <w:t></w:t>
      </w:r>
      <w:r>
        <w:t></w:t>
      </w:r>
      <w:r>
        <w:t></w:t>
      </w:r>
      <w:r>
        <w:t></w:t>
      </w:r>
      <w:r>
        <w:rPr>
          <w:rFonts w:hint="eastAsia"/>
        </w:rPr>
        <w:t>роках</w:t>
      </w:r>
      <w:r>
        <w:t></w:t>
      </w:r>
    </w:p>
    <w:p w:rsidR="00250980" w:rsidRDefault="00250980" w:rsidP="00250980">
      <w:r>
        <w:rPr>
          <w:rFonts w:hint="eastAsia"/>
        </w:rPr>
        <w:t>•</w:t>
      </w:r>
      <w:r>
        <w:tab/>
      </w:r>
      <w:r>
        <w:rPr>
          <w:rFonts w:hint="eastAsia"/>
        </w:rPr>
        <w:t>структурувати</w:t>
      </w:r>
      <w:r>
        <w:t></w:t>
      </w:r>
      <w:r>
        <w:rPr>
          <w:rFonts w:hint="eastAsia"/>
        </w:rPr>
        <w:t>наявні</w:t>
      </w:r>
      <w:r>
        <w:t></w:t>
      </w:r>
      <w:r>
        <w:rPr>
          <w:rFonts w:hint="eastAsia"/>
        </w:rPr>
        <w:t>проблеми</w:t>
      </w:r>
      <w:r>
        <w:t></w:t>
      </w:r>
      <w:r>
        <w:rPr>
          <w:rFonts w:hint="eastAsia"/>
        </w:rPr>
        <w:t>та</w:t>
      </w:r>
      <w:r>
        <w:t></w:t>
      </w:r>
      <w:r>
        <w:rPr>
          <w:rFonts w:hint="eastAsia"/>
        </w:rPr>
        <w:t>перспективи</w:t>
      </w:r>
      <w:r>
        <w:t></w:t>
      </w:r>
      <w:r>
        <w:rPr>
          <w:rFonts w:hint="eastAsia"/>
        </w:rPr>
        <w:t>представлення</w:t>
      </w:r>
      <w:r>
        <w:t></w:t>
      </w:r>
      <w:r>
        <w:rPr>
          <w:rFonts w:hint="eastAsia"/>
        </w:rPr>
        <w:t>політичних</w:t>
      </w:r>
      <w:r>
        <w:t></w:t>
      </w:r>
      <w:r>
        <w:rPr>
          <w:rFonts w:hint="eastAsia"/>
        </w:rPr>
        <w:t>та</w:t>
      </w:r>
      <w:r>
        <w:t></w:t>
      </w:r>
      <w:r>
        <w:rPr>
          <w:rFonts w:hint="eastAsia"/>
        </w:rPr>
        <w:t>економічних</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Південно</w:t>
      </w:r>
      <w:r>
        <w:t></w:t>
      </w:r>
      <w:r>
        <w:rPr>
          <w:rFonts w:hint="eastAsia"/>
        </w:rPr>
        <w:t>Східної</w:t>
      </w:r>
      <w:r>
        <w:t></w:t>
      </w:r>
      <w:r>
        <w:rPr>
          <w:rFonts w:hint="eastAsia"/>
        </w:rPr>
        <w:t>Азії</w:t>
      </w:r>
      <w:r>
        <w:t></w:t>
      </w:r>
      <w:r>
        <w:t></w:t>
      </w:r>
    </w:p>
    <w:p w:rsidR="00250980" w:rsidRDefault="00250980" w:rsidP="00250980">
      <w:r>
        <w:rPr>
          <w:rFonts w:hint="eastAsia"/>
        </w:rPr>
        <w:t>Об’єктом</w:t>
      </w:r>
      <w:r>
        <w:t></w:t>
      </w:r>
      <w:r>
        <w:rPr>
          <w:rFonts w:hint="eastAsia"/>
        </w:rPr>
        <w:t>дослідження</w:t>
      </w:r>
      <w:r>
        <w:t></w:t>
      </w:r>
      <w:r>
        <w:rPr>
          <w:rFonts w:hint="eastAsia"/>
        </w:rPr>
        <w:t>є</w:t>
      </w:r>
      <w:r>
        <w:t></w:t>
      </w:r>
      <w:r>
        <w:rPr>
          <w:rFonts w:hint="eastAsia"/>
        </w:rPr>
        <w:t>Асоціація</w:t>
      </w:r>
      <w:r>
        <w:t></w:t>
      </w:r>
      <w:r>
        <w:rPr>
          <w:rFonts w:hint="eastAsia"/>
        </w:rPr>
        <w:t>держав</w:t>
      </w:r>
      <w:r>
        <w:t></w:t>
      </w:r>
      <w:r>
        <w:rPr>
          <w:rFonts w:hint="eastAsia"/>
        </w:rPr>
        <w:t>Південно</w:t>
      </w:r>
      <w:r>
        <w:t></w:t>
      </w:r>
      <w:r>
        <w:rPr>
          <w:rFonts w:hint="eastAsia"/>
        </w:rPr>
        <w:t>Східної</w:t>
      </w:r>
      <w:r>
        <w:t></w:t>
      </w:r>
      <w:r>
        <w:rPr>
          <w:rFonts w:hint="eastAsia"/>
        </w:rPr>
        <w:t>Азії</w:t>
      </w:r>
      <w:r>
        <w:t></w:t>
      </w:r>
      <w:r>
        <w:t></w:t>
      </w:r>
      <w:r>
        <w:rPr>
          <w:rFonts w:hint="eastAsia"/>
        </w:rPr>
        <w:t>АСЕАН</w:t>
      </w:r>
      <w:r>
        <w:t></w:t>
      </w:r>
      <w:r>
        <w:t></w:t>
      </w:r>
    </w:p>
    <w:p w:rsidR="00250980" w:rsidRDefault="00250980" w:rsidP="00250980">
      <w:r>
        <w:rPr>
          <w:rFonts w:hint="eastAsia"/>
        </w:rPr>
        <w:t>Предметом</w:t>
      </w:r>
      <w:r>
        <w:t></w:t>
      </w:r>
      <w:r>
        <w:rPr>
          <w:rFonts w:hint="eastAsia"/>
        </w:rPr>
        <w:t>дослідження</w:t>
      </w:r>
      <w:r>
        <w:t></w:t>
      </w:r>
      <w:r>
        <w:rPr>
          <w:rFonts w:hint="eastAsia"/>
        </w:rPr>
        <w:t>є</w:t>
      </w:r>
      <w:r>
        <w:t></w:t>
      </w:r>
      <w:r>
        <w:rPr>
          <w:rFonts w:hint="eastAsia"/>
        </w:rPr>
        <w:t>інтеграційна</w:t>
      </w:r>
      <w:r>
        <w:t></w:t>
      </w:r>
      <w:r>
        <w:rPr>
          <w:rFonts w:hint="eastAsia"/>
        </w:rPr>
        <w:t>підсистема</w:t>
      </w:r>
      <w:r>
        <w:t></w:t>
      </w:r>
      <w:r>
        <w:rPr>
          <w:rFonts w:hint="eastAsia"/>
        </w:rPr>
        <w:t>організації</w:t>
      </w:r>
      <w:r>
        <w:t></w:t>
      </w:r>
      <w:r>
        <w:t></w:t>
      </w:r>
      <w:r>
        <w:rPr>
          <w:rFonts w:hint="eastAsia"/>
        </w:rPr>
        <w:t>що</w:t>
      </w:r>
      <w:r>
        <w:t></w:t>
      </w:r>
      <w:r>
        <w:rPr>
          <w:rFonts w:hint="eastAsia"/>
        </w:rPr>
        <w:t>утворює</w:t>
      </w:r>
      <w:r>
        <w:t></w:t>
      </w:r>
      <w:r>
        <w:rPr>
          <w:rFonts w:hint="eastAsia"/>
        </w:rPr>
        <w:t>когнітивний</w:t>
      </w:r>
      <w:r>
        <w:t></w:t>
      </w:r>
      <w:r>
        <w:rPr>
          <w:rFonts w:hint="eastAsia"/>
        </w:rPr>
        <w:t>зв’язок</w:t>
      </w:r>
      <w:r>
        <w:t></w:t>
      </w:r>
      <w:r>
        <w:rPr>
          <w:rFonts w:hint="eastAsia"/>
        </w:rPr>
        <w:t>між</w:t>
      </w:r>
      <w:r>
        <w:t></w:t>
      </w:r>
      <w:r>
        <w:rPr>
          <w:rFonts w:hint="eastAsia"/>
        </w:rPr>
        <w:t>акторами</w:t>
      </w:r>
      <w:r>
        <w:t></w:t>
      </w:r>
      <w:r>
        <w:rPr>
          <w:rFonts w:hint="eastAsia"/>
        </w:rPr>
        <w:t>системи</w:t>
      </w:r>
      <w:r>
        <w:t></w:t>
      </w:r>
      <w:r>
        <w:rPr>
          <w:rFonts w:hint="eastAsia"/>
        </w:rPr>
        <w:t>за</w:t>
      </w:r>
      <w:r>
        <w:t></w:t>
      </w:r>
      <w:r>
        <w:rPr>
          <w:rFonts w:hint="eastAsia"/>
        </w:rPr>
        <w:t>допомогою</w:t>
      </w:r>
      <w:r>
        <w:t></w:t>
      </w:r>
      <w:r>
        <w:rPr>
          <w:rFonts w:hint="eastAsia"/>
        </w:rPr>
        <w:t>формальних</w:t>
      </w:r>
      <w:r>
        <w:t></w:t>
      </w:r>
      <w:r>
        <w:rPr>
          <w:rFonts w:hint="eastAsia"/>
        </w:rPr>
        <w:t>та</w:t>
      </w:r>
      <w:r>
        <w:t></w:t>
      </w:r>
      <w:r>
        <w:rPr>
          <w:rFonts w:hint="eastAsia"/>
        </w:rPr>
        <w:t>неформальних</w:t>
      </w:r>
      <w:r>
        <w:t></w:t>
      </w:r>
      <w:r>
        <w:rPr>
          <w:rFonts w:hint="eastAsia"/>
        </w:rPr>
        <w:t>норм</w:t>
      </w:r>
      <w:r>
        <w:t></w:t>
      </w:r>
      <w:r>
        <w:t></w:t>
      </w:r>
      <w:r>
        <w:rPr>
          <w:rFonts w:hint="eastAsia"/>
        </w:rPr>
        <w:t>Шлях</w:t>
      </w:r>
      <w:r>
        <w:t></w:t>
      </w:r>
      <w:r>
        <w:rPr>
          <w:rFonts w:hint="eastAsia"/>
        </w:rPr>
        <w:t>АСЕАН</w:t>
      </w:r>
      <w:r>
        <w:t></w:t>
      </w:r>
      <w:r>
        <w:t></w:t>
      </w:r>
    </w:p>
    <w:p w:rsidR="00250980" w:rsidRDefault="00250980" w:rsidP="00250980">
      <w:r>
        <w:rPr>
          <w:rFonts w:hint="eastAsia"/>
        </w:rPr>
        <w:t>Методи</w:t>
      </w:r>
      <w:r>
        <w:t></w:t>
      </w:r>
      <w:r>
        <w:rPr>
          <w:rFonts w:hint="eastAsia"/>
        </w:rPr>
        <w:t>дослідження</w:t>
      </w:r>
      <w:r>
        <w:t></w:t>
      </w:r>
      <w:r>
        <w:t></w:t>
      </w:r>
      <w:r>
        <w:rPr>
          <w:rFonts w:hint="eastAsia"/>
        </w:rPr>
        <w:t>Багатограність</w:t>
      </w:r>
      <w:r>
        <w:t></w:t>
      </w:r>
      <w:r>
        <w:rPr>
          <w:rFonts w:hint="eastAsia"/>
        </w:rPr>
        <w:t>проблематики</w:t>
      </w:r>
      <w:r>
        <w:t></w:t>
      </w:r>
      <w:r>
        <w:rPr>
          <w:rFonts w:hint="eastAsia"/>
        </w:rPr>
        <w:t>дослідження</w:t>
      </w:r>
      <w:r>
        <w:t></w:t>
      </w:r>
      <w:r>
        <w:rPr>
          <w:rFonts w:hint="eastAsia"/>
        </w:rPr>
        <w:t>обумовила</w:t>
      </w:r>
      <w:r>
        <w:t></w:t>
      </w:r>
      <w:r>
        <w:rPr>
          <w:rFonts w:hint="eastAsia"/>
        </w:rPr>
        <w:t>потребу</w:t>
      </w:r>
      <w:r>
        <w:t></w:t>
      </w:r>
      <w:r>
        <w:rPr>
          <w:rFonts w:hint="eastAsia"/>
        </w:rPr>
        <w:t>поєднання</w:t>
      </w:r>
      <w:r>
        <w:t></w:t>
      </w:r>
      <w:r>
        <w:rPr>
          <w:rFonts w:hint="eastAsia"/>
        </w:rPr>
        <w:t>кількох</w:t>
      </w:r>
      <w:r>
        <w:t></w:t>
      </w:r>
      <w:r>
        <w:rPr>
          <w:rFonts w:hint="eastAsia"/>
        </w:rPr>
        <w:t>загальнонаукових</w:t>
      </w:r>
      <w:r>
        <w:t></w:t>
      </w:r>
      <w:r>
        <w:rPr>
          <w:rFonts w:hint="eastAsia"/>
        </w:rPr>
        <w:t>методів</w:t>
      </w:r>
      <w:r>
        <w:t></w:t>
      </w:r>
      <w:r>
        <w:rPr>
          <w:rFonts w:hint="eastAsia"/>
        </w:rPr>
        <w:t>та</w:t>
      </w:r>
      <w:r>
        <w:t></w:t>
      </w:r>
      <w:r>
        <w:rPr>
          <w:rFonts w:hint="eastAsia"/>
        </w:rPr>
        <w:t>використання</w:t>
      </w:r>
      <w:r>
        <w:t></w:t>
      </w:r>
      <w:r>
        <w:rPr>
          <w:rFonts w:hint="eastAsia"/>
        </w:rPr>
        <w:t>інструментарію</w:t>
      </w:r>
      <w:r>
        <w:t></w:t>
      </w:r>
      <w:r>
        <w:rPr>
          <w:rFonts w:hint="eastAsia"/>
        </w:rPr>
        <w:t>однієї</w:t>
      </w:r>
      <w:r>
        <w:t></w:t>
      </w:r>
      <w:r>
        <w:rPr>
          <w:rFonts w:hint="eastAsia"/>
        </w:rPr>
        <w:t>з</w:t>
      </w:r>
      <w:r>
        <w:t></w:t>
      </w:r>
      <w:r>
        <w:rPr>
          <w:rFonts w:hint="eastAsia"/>
        </w:rPr>
        <w:t>провідних</w:t>
      </w:r>
      <w:r>
        <w:t></w:t>
      </w:r>
      <w:r>
        <w:rPr>
          <w:rFonts w:hint="eastAsia"/>
        </w:rPr>
        <w:t>теорій</w:t>
      </w:r>
      <w:r>
        <w:t></w:t>
      </w:r>
      <w:r>
        <w:rPr>
          <w:rFonts w:hint="eastAsia"/>
        </w:rPr>
        <w:t>міжнародних</w:t>
      </w:r>
      <w:r>
        <w:t></w:t>
      </w:r>
      <w:r>
        <w:rPr>
          <w:rFonts w:hint="eastAsia"/>
        </w:rPr>
        <w:t>відносин</w:t>
      </w:r>
      <w:r>
        <w:t></w:t>
      </w:r>
      <w:r>
        <w:t></w:t>
      </w:r>
      <w:r>
        <w:rPr>
          <w:rFonts w:hint="eastAsia"/>
        </w:rPr>
        <w:t>Загальним</w:t>
      </w:r>
      <w:r>
        <w:t></w:t>
      </w:r>
      <w:r>
        <w:rPr>
          <w:rFonts w:hint="eastAsia"/>
        </w:rPr>
        <w:t>методологічним</w:t>
      </w:r>
      <w:r>
        <w:t></w:t>
      </w:r>
      <w:r>
        <w:rPr>
          <w:rFonts w:hint="eastAsia"/>
        </w:rPr>
        <w:t>підґрунтям</w:t>
      </w:r>
      <w:r>
        <w:t></w:t>
      </w:r>
      <w:r>
        <w:rPr>
          <w:rFonts w:hint="eastAsia"/>
        </w:rPr>
        <w:t>роботи</w:t>
      </w:r>
      <w:r>
        <w:t></w:t>
      </w:r>
      <w:r>
        <w:rPr>
          <w:rFonts w:hint="eastAsia"/>
        </w:rPr>
        <w:t>виступає</w:t>
      </w:r>
      <w:r>
        <w:t></w:t>
      </w:r>
      <w:r>
        <w:rPr>
          <w:rFonts w:hint="eastAsia"/>
        </w:rPr>
        <w:t>теорія</w:t>
      </w:r>
      <w:r>
        <w:t></w:t>
      </w:r>
      <w:r>
        <w:rPr>
          <w:rFonts w:hint="eastAsia"/>
        </w:rPr>
        <w:t>соціального</w:t>
      </w:r>
      <w:r>
        <w:t></w:t>
      </w:r>
      <w:r>
        <w:rPr>
          <w:rFonts w:hint="eastAsia"/>
        </w:rPr>
        <w:t>конструктивізму</w:t>
      </w:r>
      <w:r>
        <w:t></w:t>
      </w:r>
      <w:r>
        <w:rPr>
          <w:rFonts w:hint="eastAsia"/>
        </w:rPr>
        <w:t>в</w:t>
      </w:r>
      <w:r>
        <w:t></w:t>
      </w:r>
      <w:r>
        <w:rPr>
          <w:rFonts w:hint="eastAsia"/>
        </w:rPr>
        <w:t>міжнародних</w:t>
      </w:r>
      <w:r>
        <w:t></w:t>
      </w:r>
      <w:r>
        <w:rPr>
          <w:rFonts w:hint="eastAsia"/>
        </w:rPr>
        <w:t>відносинах</w:t>
      </w:r>
      <w:r>
        <w:t></w:t>
      </w:r>
      <w:r>
        <w:t></w:t>
      </w:r>
      <w:r>
        <w:rPr>
          <w:rFonts w:hint="eastAsia"/>
        </w:rPr>
        <w:t>яка</w:t>
      </w:r>
      <w:r>
        <w:t></w:t>
      </w:r>
      <w:r>
        <w:rPr>
          <w:rFonts w:hint="eastAsia"/>
        </w:rPr>
        <w:t>дозволила</w:t>
      </w:r>
      <w:r>
        <w:t></w:t>
      </w:r>
      <w:r>
        <w:rPr>
          <w:rFonts w:hint="eastAsia"/>
        </w:rPr>
        <w:t>сформувати</w:t>
      </w:r>
      <w:r>
        <w:t></w:t>
      </w:r>
      <w:r>
        <w:rPr>
          <w:rFonts w:hint="eastAsia"/>
        </w:rPr>
        <w:t>теоретико</w:t>
      </w:r>
      <w:r>
        <w:t></w:t>
      </w:r>
      <w:r>
        <w:rPr>
          <w:rFonts w:hint="eastAsia"/>
        </w:rPr>
        <w:t>системний</w:t>
      </w:r>
      <w:r>
        <w:t></w:t>
      </w:r>
      <w:r>
        <w:rPr>
          <w:rFonts w:hint="eastAsia"/>
        </w:rPr>
        <w:t>підхід</w:t>
      </w:r>
      <w:r>
        <w:t></w:t>
      </w:r>
      <w:r>
        <w:rPr>
          <w:rFonts w:hint="eastAsia"/>
        </w:rPr>
        <w:t>до</w:t>
      </w:r>
      <w:r>
        <w:t></w:t>
      </w:r>
      <w:r>
        <w:rPr>
          <w:rFonts w:hint="eastAsia"/>
        </w:rPr>
        <w:t>аналізу</w:t>
      </w:r>
      <w:r>
        <w:t></w:t>
      </w:r>
      <w:r>
        <w:rPr>
          <w:rFonts w:hint="eastAsia"/>
        </w:rPr>
        <w:t>об’єкту</w:t>
      </w:r>
      <w:r>
        <w:t></w:t>
      </w:r>
      <w:r>
        <w:rPr>
          <w:rFonts w:hint="eastAsia"/>
        </w:rPr>
        <w:t>і</w:t>
      </w:r>
      <w:r>
        <w:t></w:t>
      </w:r>
      <w:r>
        <w:rPr>
          <w:rFonts w:hint="eastAsia"/>
        </w:rPr>
        <w:t>предмету</w:t>
      </w:r>
      <w:r>
        <w:t></w:t>
      </w:r>
      <w:r>
        <w:rPr>
          <w:rFonts w:hint="eastAsia"/>
        </w:rPr>
        <w:t>дослідження</w:t>
      </w:r>
      <w:r>
        <w:t></w:t>
      </w:r>
      <w:r>
        <w:t></w:t>
      </w:r>
      <w:r>
        <w:rPr>
          <w:rFonts w:hint="eastAsia"/>
        </w:rPr>
        <w:t>Поряд</w:t>
      </w:r>
      <w:r>
        <w:t></w:t>
      </w:r>
      <w:r>
        <w:rPr>
          <w:rFonts w:hint="eastAsia"/>
        </w:rPr>
        <w:t>з</w:t>
      </w:r>
      <w:r>
        <w:t></w:t>
      </w:r>
      <w:r>
        <w:rPr>
          <w:rFonts w:hint="eastAsia"/>
        </w:rPr>
        <w:t>теоретичними</w:t>
      </w:r>
      <w:r>
        <w:t></w:t>
      </w:r>
      <w:r>
        <w:rPr>
          <w:rFonts w:hint="eastAsia"/>
        </w:rPr>
        <w:t>напрацюваннями</w:t>
      </w:r>
      <w:r>
        <w:t></w:t>
      </w:r>
      <w:r>
        <w:rPr>
          <w:rFonts w:hint="eastAsia"/>
        </w:rPr>
        <w:t>конструктивістів</w:t>
      </w:r>
      <w:r>
        <w:t></w:t>
      </w:r>
      <w:r>
        <w:rPr>
          <w:rFonts w:hint="eastAsia"/>
        </w:rPr>
        <w:t>у</w:t>
      </w:r>
      <w:r>
        <w:t></w:t>
      </w:r>
      <w:r>
        <w:rPr>
          <w:rFonts w:hint="eastAsia"/>
        </w:rPr>
        <w:t>дослідженні</w:t>
      </w:r>
      <w:r>
        <w:t></w:t>
      </w:r>
      <w:r>
        <w:rPr>
          <w:rFonts w:hint="eastAsia"/>
        </w:rPr>
        <w:t>використовується</w:t>
      </w:r>
      <w:r>
        <w:t></w:t>
      </w:r>
      <w:r>
        <w:rPr>
          <w:rFonts w:hint="eastAsia"/>
        </w:rPr>
        <w:t>методологічний</w:t>
      </w:r>
      <w:r>
        <w:t></w:t>
      </w:r>
      <w:r>
        <w:rPr>
          <w:rFonts w:hint="eastAsia"/>
        </w:rPr>
        <w:t>інструментарій</w:t>
      </w:r>
      <w:r>
        <w:t></w:t>
      </w:r>
      <w:r>
        <w:rPr>
          <w:rFonts w:hint="eastAsia"/>
        </w:rPr>
        <w:t>структурно</w:t>
      </w:r>
      <w:r>
        <w:t></w:t>
      </w:r>
      <w:r>
        <w:rPr>
          <w:rFonts w:hint="eastAsia"/>
        </w:rPr>
        <w:t>системного</w:t>
      </w:r>
      <w:r>
        <w:t></w:t>
      </w:r>
      <w:r>
        <w:t></w:t>
      </w:r>
      <w:r>
        <w:rPr>
          <w:rFonts w:hint="eastAsia"/>
        </w:rPr>
        <w:t>структурно</w:t>
      </w:r>
      <w:r>
        <w:t></w:t>
      </w:r>
      <w:r>
        <w:rPr>
          <w:rFonts w:hint="eastAsia"/>
        </w:rPr>
        <w:t>функціонального</w:t>
      </w:r>
      <w:r>
        <w:t></w:t>
      </w:r>
      <w:r>
        <w:t></w:t>
      </w:r>
      <w:r>
        <w:rPr>
          <w:rFonts w:hint="eastAsia"/>
        </w:rPr>
        <w:t>історико</w:t>
      </w:r>
      <w:r>
        <w:t></w:t>
      </w:r>
      <w:r>
        <w:rPr>
          <w:rFonts w:hint="eastAsia"/>
        </w:rPr>
        <w:t>хронологічного</w:t>
      </w:r>
      <w:r>
        <w:t></w:t>
      </w:r>
      <w:r>
        <w:rPr>
          <w:rFonts w:hint="eastAsia"/>
        </w:rPr>
        <w:t>і</w:t>
      </w:r>
      <w:r>
        <w:t></w:t>
      </w:r>
      <w:r>
        <w:rPr>
          <w:rFonts w:hint="eastAsia"/>
        </w:rPr>
        <w:t>компаративного</w:t>
      </w:r>
      <w:r>
        <w:t></w:t>
      </w:r>
      <w:r>
        <w:rPr>
          <w:rFonts w:hint="eastAsia"/>
        </w:rPr>
        <w:t>аналізу</w:t>
      </w:r>
      <w:r>
        <w:t></w:t>
      </w:r>
      <w:r>
        <w:t></w:t>
      </w:r>
      <w:r>
        <w:rPr>
          <w:rFonts w:hint="eastAsia"/>
        </w:rPr>
        <w:t>Структурно</w:t>
      </w:r>
      <w:r>
        <w:t></w:t>
      </w:r>
      <w:r>
        <w:rPr>
          <w:rFonts w:hint="eastAsia"/>
        </w:rPr>
        <w:t>системний</w:t>
      </w:r>
      <w:r>
        <w:t></w:t>
      </w:r>
      <w:r>
        <w:rPr>
          <w:rFonts w:hint="eastAsia"/>
        </w:rPr>
        <w:t>і</w:t>
      </w:r>
      <w:r>
        <w:t></w:t>
      </w:r>
      <w:r>
        <w:rPr>
          <w:rFonts w:hint="eastAsia"/>
        </w:rPr>
        <w:t>структурно</w:t>
      </w:r>
      <w:r>
        <w:t></w:t>
      </w:r>
      <w:r>
        <w:rPr>
          <w:rFonts w:hint="eastAsia"/>
        </w:rPr>
        <w:t>функціональний</w:t>
      </w:r>
      <w:r>
        <w:t></w:t>
      </w:r>
      <w:r>
        <w:rPr>
          <w:rFonts w:hint="eastAsia"/>
        </w:rPr>
        <w:t>підходи</w:t>
      </w:r>
      <w:r>
        <w:t></w:t>
      </w:r>
      <w:r>
        <w:rPr>
          <w:rFonts w:hint="eastAsia"/>
        </w:rPr>
        <w:t>надають</w:t>
      </w:r>
      <w:r>
        <w:t></w:t>
      </w:r>
      <w:r>
        <w:rPr>
          <w:rFonts w:hint="eastAsia"/>
        </w:rPr>
        <w:t>можливість</w:t>
      </w:r>
      <w:r>
        <w:t></w:t>
      </w:r>
      <w:r>
        <w:rPr>
          <w:rFonts w:hint="eastAsia"/>
        </w:rPr>
        <w:t>розглянути</w:t>
      </w:r>
      <w:r>
        <w:t></w:t>
      </w:r>
      <w:r>
        <w:rPr>
          <w:rFonts w:hint="eastAsia"/>
        </w:rPr>
        <w:t>АСЕАН</w:t>
      </w:r>
      <w:r>
        <w:t></w:t>
      </w:r>
      <w:r>
        <w:rPr>
          <w:rFonts w:hint="eastAsia"/>
        </w:rPr>
        <w:t>в</w:t>
      </w:r>
      <w:r>
        <w:t></w:t>
      </w:r>
      <w:r>
        <w:rPr>
          <w:rFonts w:hint="eastAsia"/>
        </w:rPr>
        <w:t>якості</w:t>
      </w:r>
      <w:r>
        <w:t></w:t>
      </w:r>
      <w:r>
        <w:rPr>
          <w:rFonts w:hint="eastAsia"/>
        </w:rPr>
        <w:t>складної</w:t>
      </w:r>
      <w:r>
        <w:t></w:t>
      </w:r>
      <w:r>
        <w:t></w:t>
      </w:r>
      <w:r>
        <w:rPr>
          <w:rFonts w:hint="eastAsia"/>
        </w:rPr>
        <w:t>флуктуючої</w:t>
      </w:r>
      <w:r>
        <w:t></w:t>
      </w:r>
      <w:r>
        <w:rPr>
          <w:rFonts w:hint="eastAsia"/>
        </w:rPr>
        <w:t>системи</w:t>
      </w:r>
      <w:r>
        <w:t></w:t>
      </w:r>
      <w:r>
        <w:t></w:t>
      </w:r>
      <w:r>
        <w:rPr>
          <w:rFonts w:hint="eastAsia"/>
        </w:rPr>
        <w:t>головна</w:t>
      </w:r>
      <w:r>
        <w:t></w:t>
      </w:r>
      <w:r>
        <w:rPr>
          <w:rFonts w:hint="eastAsia"/>
        </w:rPr>
        <w:t>підсистема</w:t>
      </w:r>
      <w:r>
        <w:t></w:t>
      </w:r>
      <w:r>
        <w:rPr>
          <w:rFonts w:hint="eastAsia"/>
        </w:rPr>
        <w:t>якої</w:t>
      </w:r>
      <w:r>
        <w:t></w:t>
      </w:r>
      <w:r>
        <w:rPr>
          <w:rFonts w:hint="eastAsia"/>
        </w:rPr>
        <w:t>–</w:t>
      </w:r>
      <w:r>
        <w:t></w:t>
      </w:r>
      <w:r>
        <w:t></w:t>
      </w:r>
      <w:r>
        <w:rPr>
          <w:rFonts w:hint="eastAsia"/>
        </w:rPr>
        <w:t>Шлях</w:t>
      </w:r>
      <w:r>
        <w:t></w:t>
      </w:r>
      <w:r>
        <w:rPr>
          <w:rFonts w:hint="eastAsia"/>
        </w:rPr>
        <w:t>АСЕАН</w:t>
      </w:r>
      <w:r>
        <w:t></w:t>
      </w:r>
      <w:r>
        <w:t></w:t>
      </w:r>
      <w:r>
        <w:rPr>
          <w:rFonts w:hint="eastAsia"/>
        </w:rPr>
        <w:t>–</w:t>
      </w:r>
      <w:r>
        <w:t></w:t>
      </w:r>
      <w:r>
        <w:rPr>
          <w:rFonts w:hint="eastAsia"/>
        </w:rPr>
        <w:t>виконує</w:t>
      </w:r>
      <w:r>
        <w:t></w:t>
      </w:r>
      <w:r>
        <w:rPr>
          <w:rFonts w:hint="eastAsia"/>
        </w:rPr>
        <w:t>функцію</w:t>
      </w:r>
      <w:r>
        <w:t></w:t>
      </w:r>
      <w:r>
        <w:rPr>
          <w:rFonts w:hint="eastAsia"/>
        </w:rPr>
        <w:t>інтеграції</w:t>
      </w:r>
      <w:r>
        <w:t></w:t>
      </w:r>
      <w:r>
        <w:rPr>
          <w:rFonts w:hint="eastAsia"/>
        </w:rPr>
        <w:t>ключових</w:t>
      </w:r>
      <w:r>
        <w:t></w:t>
      </w:r>
      <w:r>
        <w:rPr>
          <w:rFonts w:hint="eastAsia"/>
        </w:rPr>
        <w:t>елементів</w:t>
      </w:r>
      <w:r>
        <w:t></w:t>
      </w:r>
      <w:r>
        <w:rPr>
          <w:rFonts w:hint="eastAsia"/>
        </w:rPr>
        <w:t>системи</w:t>
      </w:r>
      <w:r>
        <w:t></w:t>
      </w:r>
      <w:r>
        <w:rPr>
          <w:rFonts w:hint="eastAsia"/>
        </w:rPr>
        <w:t>–</w:t>
      </w:r>
      <w:r>
        <w:t></w:t>
      </w:r>
      <w:r>
        <w:rPr>
          <w:rFonts w:hint="eastAsia"/>
        </w:rPr>
        <w:t>держав</w:t>
      </w:r>
      <w:r>
        <w:t></w:t>
      </w:r>
      <w:r>
        <w:rPr>
          <w:rFonts w:hint="eastAsia"/>
        </w:rPr>
        <w:t>членів</w:t>
      </w:r>
      <w:r>
        <w:t></w:t>
      </w:r>
      <w:r>
        <w:rPr>
          <w:rFonts w:hint="eastAsia"/>
        </w:rPr>
        <w:t>АСЕАН</w:t>
      </w:r>
      <w:r>
        <w:t></w:t>
      </w:r>
      <w:r>
        <w:t></w:t>
      </w:r>
      <w:r>
        <w:rPr>
          <w:rFonts w:hint="eastAsia"/>
        </w:rPr>
        <w:t>Історико</w:t>
      </w:r>
      <w:r>
        <w:t></w:t>
      </w:r>
      <w:r>
        <w:rPr>
          <w:rFonts w:hint="eastAsia"/>
        </w:rPr>
        <w:t>хронологічний</w:t>
      </w:r>
      <w:r>
        <w:t></w:t>
      </w:r>
      <w:r>
        <w:rPr>
          <w:rFonts w:hint="eastAsia"/>
        </w:rPr>
        <w:t>метод</w:t>
      </w:r>
      <w:r>
        <w:t></w:t>
      </w:r>
      <w:r>
        <w:rPr>
          <w:rFonts w:hint="eastAsia"/>
        </w:rPr>
        <w:t>використано</w:t>
      </w:r>
      <w:r>
        <w:t></w:t>
      </w:r>
      <w:r>
        <w:rPr>
          <w:rFonts w:hint="eastAsia"/>
        </w:rPr>
        <w:t>для</w:t>
      </w:r>
      <w:r>
        <w:t></w:t>
      </w:r>
      <w:r>
        <w:rPr>
          <w:rFonts w:hint="eastAsia"/>
        </w:rPr>
        <w:t>періодизації</w:t>
      </w:r>
      <w:r>
        <w:t></w:t>
      </w:r>
      <w:r>
        <w:rPr>
          <w:rFonts w:hint="eastAsia"/>
        </w:rPr>
        <w:t>умов</w:t>
      </w:r>
      <w:r>
        <w:t></w:t>
      </w:r>
      <w:r>
        <w:rPr>
          <w:rFonts w:hint="eastAsia"/>
        </w:rPr>
        <w:t>створення</w:t>
      </w:r>
      <w:r>
        <w:t></w:t>
      </w:r>
      <w:r>
        <w:rPr>
          <w:rFonts w:hint="eastAsia"/>
        </w:rPr>
        <w:t>та</w:t>
      </w:r>
      <w:r>
        <w:t></w:t>
      </w:r>
      <w:r>
        <w:rPr>
          <w:rFonts w:hint="eastAsia"/>
        </w:rPr>
        <w:t>розвитку</w:t>
      </w:r>
      <w:r>
        <w:t></w:t>
      </w:r>
      <w:r>
        <w:rPr>
          <w:rFonts w:hint="eastAsia"/>
        </w:rPr>
        <w:t>організації</w:t>
      </w:r>
      <w:r>
        <w:t></w:t>
      </w:r>
      <w:r>
        <w:rPr>
          <w:rFonts w:hint="eastAsia"/>
        </w:rPr>
        <w:t>впродовж</w:t>
      </w:r>
      <w:r>
        <w:t></w:t>
      </w:r>
      <w:r>
        <w:rPr>
          <w:rFonts w:hint="eastAsia"/>
        </w:rPr>
        <w:t>періоду</w:t>
      </w:r>
      <w:r>
        <w:t></w:t>
      </w:r>
      <w:r>
        <w:t></w:t>
      </w:r>
      <w:r>
        <w:rPr>
          <w:rFonts w:hint="eastAsia"/>
        </w:rPr>
        <w:t>холодної</w:t>
      </w:r>
      <w:r>
        <w:t></w:t>
      </w:r>
      <w:r>
        <w:rPr>
          <w:rFonts w:hint="eastAsia"/>
        </w:rPr>
        <w:t>війни</w:t>
      </w:r>
      <w:r>
        <w:t></w:t>
      </w:r>
      <w:r>
        <w:t></w:t>
      </w:r>
      <w:r>
        <w:rPr>
          <w:rFonts w:hint="eastAsia"/>
        </w:rPr>
        <w:t>через</w:t>
      </w:r>
      <w:r>
        <w:t></w:t>
      </w:r>
      <w:r>
        <w:rPr>
          <w:rFonts w:hint="eastAsia"/>
        </w:rPr>
        <w:t>призму</w:t>
      </w:r>
      <w:r>
        <w:t></w:t>
      </w:r>
      <w:r>
        <w:rPr>
          <w:rFonts w:hint="eastAsia"/>
        </w:rPr>
        <w:t>зміни</w:t>
      </w:r>
      <w:r>
        <w:t></w:t>
      </w:r>
      <w:r>
        <w:rPr>
          <w:rFonts w:hint="eastAsia"/>
        </w:rPr>
        <w:t>ідентичностей</w:t>
      </w:r>
      <w:r>
        <w:t></w:t>
      </w:r>
      <w:r>
        <w:rPr>
          <w:rFonts w:hint="eastAsia"/>
        </w:rPr>
        <w:t>суб’єктів</w:t>
      </w:r>
      <w:r>
        <w:t></w:t>
      </w:r>
      <w:r>
        <w:rPr>
          <w:rFonts w:hint="eastAsia"/>
        </w:rPr>
        <w:t>АСЕАН</w:t>
      </w:r>
      <w:r>
        <w:t></w:t>
      </w:r>
      <w:r>
        <w:t></w:t>
      </w:r>
      <w:r>
        <w:rPr>
          <w:rFonts w:hint="eastAsia"/>
        </w:rPr>
        <w:t>Компаративний</w:t>
      </w:r>
      <w:r>
        <w:t></w:t>
      </w:r>
      <w:r>
        <w:rPr>
          <w:rFonts w:hint="eastAsia"/>
        </w:rPr>
        <w:t>підхід</w:t>
      </w:r>
      <w:r>
        <w:t></w:t>
      </w:r>
      <w:r>
        <w:rPr>
          <w:rFonts w:hint="eastAsia"/>
        </w:rPr>
        <w:t>дозволяє</w:t>
      </w:r>
      <w:r>
        <w:t></w:t>
      </w:r>
      <w:r>
        <w:rPr>
          <w:rFonts w:hint="eastAsia"/>
        </w:rPr>
        <w:t>провести</w:t>
      </w:r>
      <w:r>
        <w:t></w:t>
      </w:r>
      <w:r>
        <w:rPr>
          <w:rFonts w:hint="eastAsia"/>
        </w:rPr>
        <w:t>порівняльне</w:t>
      </w:r>
      <w:r>
        <w:t></w:t>
      </w:r>
      <w:r>
        <w:rPr>
          <w:rFonts w:hint="eastAsia"/>
        </w:rPr>
        <w:t>дослідження</w:t>
      </w:r>
      <w:r>
        <w:t></w:t>
      </w:r>
      <w:r>
        <w:rPr>
          <w:rFonts w:hint="eastAsia"/>
        </w:rPr>
        <w:t>між</w:t>
      </w:r>
      <w:r>
        <w:t></w:t>
      </w:r>
      <w:r>
        <w:rPr>
          <w:rFonts w:hint="eastAsia"/>
        </w:rPr>
        <w:t>масштабами</w:t>
      </w:r>
      <w:r>
        <w:t></w:t>
      </w:r>
      <w:r>
        <w:rPr>
          <w:rFonts w:hint="eastAsia"/>
        </w:rPr>
        <w:t>впливу</w:t>
      </w:r>
      <w:r>
        <w:t></w:t>
      </w:r>
      <w:r>
        <w:rPr>
          <w:rFonts w:hint="eastAsia"/>
        </w:rPr>
        <w:t>деяких</w:t>
      </w:r>
      <w:r>
        <w:t></w:t>
      </w:r>
      <w:r>
        <w:rPr>
          <w:rFonts w:hint="eastAsia"/>
        </w:rPr>
        <w:t>глобалізаційних</w:t>
      </w:r>
      <w:r>
        <w:t></w:t>
      </w:r>
      <w:r>
        <w:rPr>
          <w:rFonts w:hint="eastAsia"/>
        </w:rPr>
        <w:t>та</w:t>
      </w:r>
      <w:r>
        <w:t></w:t>
      </w:r>
      <w:r>
        <w:rPr>
          <w:rFonts w:hint="eastAsia"/>
        </w:rPr>
        <w:t>безпекових</w:t>
      </w:r>
      <w:r>
        <w:t></w:t>
      </w:r>
      <w:r>
        <w:rPr>
          <w:rFonts w:hint="eastAsia"/>
        </w:rPr>
        <w:t>викликів</w:t>
      </w:r>
      <w:r>
        <w:t></w:t>
      </w:r>
      <w:r>
        <w:rPr>
          <w:rFonts w:hint="eastAsia"/>
        </w:rPr>
        <w:t>на</w:t>
      </w:r>
      <w:r>
        <w:t></w:t>
      </w:r>
      <w:r>
        <w:rPr>
          <w:rFonts w:hint="eastAsia"/>
        </w:rPr>
        <w:t>АСЕАН</w:t>
      </w:r>
      <w:r>
        <w:t></w:t>
      </w:r>
      <w:r>
        <w:t></w:t>
      </w:r>
      <w:r>
        <w:rPr>
          <w:rFonts w:hint="eastAsia"/>
        </w:rPr>
        <w:t>зокрема</w:t>
      </w:r>
      <w:r>
        <w:t></w:t>
      </w:r>
      <w:r>
        <w:rPr>
          <w:rFonts w:hint="eastAsia"/>
        </w:rPr>
        <w:t>Азійської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та</w:t>
      </w:r>
      <w:r>
        <w:t></w:t>
      </w:r>
      <w:r>
        <w:rPr>
          <w:rFonts w:hint="eastAsia"/>
        </w:rPr>
        <w:t>Світової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t></w:t>
      </w:r>
      <w:r>
        <w:rPr>
          <w:rFonts w:hint="eastAsia"/>
        </w:rPr>
        <w:t>Також</w:t>
      </w:r>
      <w:r>
        <w:t></w:t>
      </w:r>
      <w:r>
        <w:rPr>
          <w:rFonts w:hint="eastAsia"/>
        </w:rPr>
        <w:t>на</w:t>
      </w:r>
      <w:r>
        <w:t></w:t>
      </w:r>
      <w:r>
        <w:rPr>
          <w:rFonts w:hint="eastAsia"/>
        </w:rPr>
        <w:t>основі</w:t>
      </w:r>
      <w:r>
        <w:t></w:t>
      </w:r>
      <w:r>
        <w:rPr>
          <w:rFonts w:hint="eastAsia"/>
        </w:rPr>
        <w:t>проведенного</w:t>
      </w:r>
      <w:r>
        <w:t></w:t>
      </w:r>
      <w:r>
        <w:rPr>
          <w:rFonts w:hint="eastAsia"/>
        </w:rPr>
        <w:t>дослідження</w:t>
      </w:r>
      <w:r>
        <w:t></w:t>
      </w:r>
      <w:r>
        <w:rPr>
          <w:rFonts w:hint="eastAsia"/>
        </w:rPr>
        <w:t>нами</w:t>
      </w:r>
      <w:r>
        <w:t></w:t>
      </w:r>
      <w:r>
        <w:rPr>
          <w:rFonts w:hint="eastAsia"/>
        </w:rPr>
        <w:t>будуть</w:t>
      </w:r>
      <w:r>
        <w:t></w:t>
      </w:r>
      <w:r>
        <w:rPr>
          <w:rFonts w:hint="eastAsia"/>
        </w:rPr>
        <w:t>застосовуватись</w:t>
      </w:r>
      <w:r>
        <w:t></w:t>
      </w:r>
      <w:r>
        <w:rPr>
          <w:rFonts w:hint="eastAsia"/>
        </w:rPr>
        <w:t>методи</w:t>
      </w:r>
      <w:r>
        <w:t></w:t>
      </w:r>
      <w:r>
        <w:rPr>
          <w:rFonts w:hint="eastAsia"/>
        </w:rPr>
        <w:t>моделювання</w:t>
      </w:r>
      <w:r>
        <w:t></w:t>
      </w:r>
      <w:r>
        <w:rPr>
          <w:rFonts w:hint="eastAsia"/>
        </w:rPr>
        <w:t>й</w:t>
      </w:r>
      <w:r>
        <w:t></w:t>
      </w:r>
      <w:r>
        <w:rPr>
          <w:rFonts w:hint="eastAsia"/>
        </w:rPr>
        <w:t>сценарії</w:t>
      </w:r>
      <w:r>
        <w:t></w:t>
      </w:r>
      <w:r>
        <w:rPr>
          <w:rFonts w:hint="eastAsia"/>
        </w:rPr>
        <w:t>розвитку</w:t>
      </w:r>
      <w:r>
        <w:t></w:t>
      </w:r>
      <w:r>
        <w:rPr>
          <w:rFonts w:hint="eastAsia"/>
        </w:rPr>
        <w:t>системи</w:t>
      </w:r>
      <w:r>
        <w:t></w:t>
      </w:r>
      <w:r>
        <w:rPr>
          <w:rFonts w:hint="eastAsia"/>
        </w:rPr>
        <w:t>з</w:t>
      </w:r>
      <w:r>
        <w:t></w:t>
      </w:r>
      <w:r>
        <w:rPr>
          <w:rFonts w:hint="eastAsia"/>
        </w:rPr>
        <w:t>метою</w:t>
      </w:r>
      <w:r>
        <w:t></w:t>
      </w:r>
      <w:r>
        <w:rPr>
          <w:rFonts w:hint="eastAsia"/>
        </w:rPr>
        <w:t>визначення</w:t>
      </w:r>
      <w:r>
        <w:t></w:t>
      </w:r>
      <w:r>
        <w:rPr>
          <w:rFonts w:hint="eastAsia"/>
        </w:rPr>
        <w:t>потенційних</w:t>
      </w:r>
      <w:r>
        <w:t></w:t>
      </w:r>
      <w:r>
        <w:rPr>
          <w:rFonts w:hint="eastAsia"/>
        </w:rPr>
        <w:t>векторів</w:t>
      </w:r>
      <w:r>
        <w:t></w:t>
      </w:r>
      <w:r>
        <w:rPr>
          <w:rFonts w:hint="eastAsia"/>
        </w:rPr>
        <w:t>еволюції</w:t>
      </w:r>
      <w:r>
        <w:t></w:t>
      </w:r>
      <w:r>
        <w:rPr>
          <w:rFonts w:hint="eastAsia"/>
        </w:rPr>
        <w:t>організації</w:t>
      </w:r>
      <w:r>
        <w:t></w:t>
      </w:r>
      <w:r>
        <w:rPr>
          <w:rFonts w:hint="eastAsia"/>
        </w:rPr>
        <w:t>в</w:t>
      </w:r>
      <w:r>
        <w:t></w:t>
      </w:r>
      <w:r>
        <w:rPr>
          <w:rFonts w:hint="eastAsia"/>
        </w:rPr>
        <w:t>осяжному</w:t>
      </w:r>
      <w:r>
        <w:t></w:t>
      </w:r>
      <w:r>
        <w:rPr>
          <w:rFonts w:hint="eastAsia"/>
        </w:rPr>
        <w:t>майбутньому</w:t>
      </w:r>
      <w:r>
        <w:t></w:t>
      </w:r>
      <w:r>
        <w:t></w:t>
      </w:r>
      <w:r>
        <w:rPr>
          <w:rFonts w:hint="eastAsia"/>
        </w:rPr>
        <w:t>Серед</w:t>
      </w:r>
      <w:r>
        <w:t></w:t>
      </w:r>
      <w:r>
        <w:rPr>
          <w:rFonts w:hint="eastAsia"/>
        </w:rPr>
        <w:t>загальнонаукових</w:t>
      </w:r>
      <w:r>
        <w:t></w:t>
      </w:r>
      <w:r>
        <w:rPr>
          <w:rFonts w:hint="eastAsia"/>
        </w:rPr>
        <w:t>методів</w:t>
      </w:r>
      <w:r>
        <w:t></w:t>
      </w:r>
      <w:r>
        <w:t></w:t>
      </w:r>
      <w:r>
        <w:rPr>
          <w:rFonts w:hint="eastAsia"/>
        </w:rPr>
        <w:t>які</w:t>
      </w:r>
      <w:r>
        <w:t></w:t>
      </w:r>
      <w:r>
        <w:rPr>
          <w:rFonts w:hint="eastAsia"/>
        </w:rPr>
        <w:t>використовувалися</w:t>
      </w:r>
      <w:r>
        <w:t></w:t>
      </w:r>
      <w:r>
        <w:rPr>
          <w:rFonts w:hint="eastAsia"/>
        </w:rPr>
        <w:t>в</w:t>
      </w:r>
      <w:r>
        <w:t></w:t>
      </w:r>
      <w:r>
        <w:rPr>
          <w:rFonts w:hint="eastAsia"/>
        </w:rPr>
        <w:t>процесі</w:t>
      </w:r>
      <w:r>
        <w:t></w:t>
      </w:r>
      <w:r>
        <w:rPr>
          <w:rFonts w:hint="eastAsia"/>
        </w:rPr>
        <w:t>написання</w:t>
      </w:r>
      <w:r>
        <w:t></w:t>
      </w:r>
      <w:r>
        <w:rPr>
          <w:rFonts w:hint="eastAsia"/>
        </w:rPr>
        <w:t>дисертаційної</w:t>
      </w:r>
      <w:r>
        <w:t></w:t>
      </w:r>
      <w:r>
        <w:rPr>
          <w:rFonts w:hint="eastAsia"/>
        </w:rPr>
        <w:t>роботи</w:t>
      </w:r>
      <w:r>
        <w:t></w:t>
      </w:r>
      <w:r>
        <w:t></w:t>
      </w:r>
      <w:r>
        <w:rPr>
          <w:rFonts w:hint="eastAsia"/>
        </w:rPr>
        <w:t>варто</w:t>
      </w:r>
      <w:r>
        <w:t></w:t>
      </w:r>
      <w:r>
        <w:rPr>
          <w:rFonts w:hint="eastAsia"/>
        </w:rPr>
        <w:t>виділити</w:t>
      </w:r>
      <w:r>
        <w:t></w:t>
      </w:r>
      <w:r>
        <w:rPr>
          <w:rFonts w:hint="eastAsia"/>
        </w:rPr>
        <w:t>методи</w:t>
      </w:r>
      <w:r>
        <w:t></w:t>
      </w:r>
      <w:r>
        <w:rPr>
          <w:rFonts w:hint="eastAsia"/>
        </w:rPr>
        <w:t>аналізу</w:t>
      </w:r>
      <w:r>
        <w:t></w:t>
      </w:r>
      <w:r>
        <w:rPr>
          <w:rFonts w:hint="eastAsia"/>
        </w:rPr>
        <w:t>та</w:t>
      </w:r>
      <w:r>
        <w:t></w:t>
      </w:r>
      <w:r>
        <w:rPr>
          <w:rFonts w:hint="eastAsia"/>
        </w:rPr>
        <w:t>синтезу</w:t>
      </w:r>
      <w:r>
        <w:t></w:t>
      </w:r>
      <w:r>
        <w:t></w:t>
      </w:r>
      <w:r>
        <w:rPr>
          <w:rFonts w:hint="eastAsia"/>
        </w:rPr>
        <w:t>індукції</w:t>
      </w:r>
      <w:r>
        <w:t></w:t>
      </w:r>
      <w:r>
        <w:rPr>
          <w:rFonts w:hint="eastAsia"/>
        </w:rPr>
        <w:t>та</w:t>
      </w:r>
      <w:r>
        <w:t></w:t>
      </w:r>
      <w:r>
        <w:rPr>
          <w:rFonts w:hint="eastAsia"/>
        </w:rPr>
        <w:t>дедукції</w:t>
      </w:r>
      <w:r>
        <w:t></w:t>
      </w:r>
      <w:r>
        <w:t></w:t>
      </w:r>
      <w:r>
        <w:rPr>
          <w:rFonts w:hint="eastAsia"/>
        </w:rPr>
        <w:t>Застосування</w:t>
      </w:r>
      <w:r>
        <w:t></w:t>
      </w:r>
      <w:r>
        <w:rPr>
          <w:rFonts w:hint="eastAsia"/>
        </w:rPr>
        <w:t>цих</w:t>
      </w:r>
      <w:r>
        <w:t></w:t>
      </w:r>
      <w:r>
        <w:rPr>
          <w:rFonts w:hint="eastAsia"/>
        </w:rPr>
        <w:t>універсальних</w:t>
      </w:r>
      <w:r>
        <w:t></w:t>
      </w:r>
      <w:r>
        <w:rPr>
          <w:rFonts w:hint="eastAsia"/>
        </w:rPr>
        <w:t>методів</w:t>
      </w:r>
      <w:r>
        <w:t></w:t>
      </w:r>
      <w:r>
        <w:rPr>
          <w:rFonts w:hint="eastAsia"/>
        </w:rPr>
        <w:t>дозволило</w:t>
      </w:r>
      <w:r>
        <w:t></w:t>
      </w:r>
      <w:r>
        <w:rPr>
          <w:rFonts w:hint="eastAsia"/>
        </w:rPr>
        <w:t>визначити</w:t>
      </w:r>
      <w:r>
        <w:t></w:t>
      </w:r>
      <w:r>
        <w:rPr>
          <w:rFonts w:hint="eastAsia"/>
        </w:rPr>
        <w:t>складні</w:t>
      </w:r>
      <w:r>
        <w:t></w:t>
      </w:r>
      <w:r>
        <w:rPr>
          <w:rFonts w:hint="eastAsia"/>
        </w:rPr>
        <w:t>внутрішні</w:t>
      </w:r>
      <w:r>
        <w:t></w:t>
      </w:r>
      <w:r>
        <w:rPr>
          <w:rFonts w:hint="eastAsia"/>
        </w:rPr>
        <w:t>тендеції</w:t>
      </w:r>
      <w:r>
        <w:t></w:t>
      </w:r>
      <w:r>
        <w:rPr>
          <w:rFonts w:hint="eastAsia"/>
        </w:rPr>
        <w:t>розвитку</w:t>
      </w:r>
      <w:r>
        <w:t></w:t>
      </w:r>
      <w:r>
        <w:rPr>
          <w:rFonts w:hint="eastAsia"/>
        </w:rPr>
        <w:t>об’єкта</w:t>
      </w:r>
      <w:r>
        <w:t></w:t>
      </w:r>
      <w:r>
        <w:rPr>
          <w:rFonts w:hint="eastAsia"/>
        </w:rPr>
        <w:t>дослідження</w:t>
      </w:r>
      <w:r>
        <w:t></w:t>
      </w:r>
      <w:r>
        <w:t></w:t>
      </w:r>
      <w:r>
        <w:rPr>
          <w:rFonts w:hint="eastAsia"/>
        </w:rPr>
        <w:t>дослідити</w:t>
      </w:r>
      <w:r>
        <w:t></w:t>
      </w:r>
      <w:r>
        <w:rPr>
          <w:rFonts w:hint="eastAsia"/>
        </w:rPr>
        <w:t>роль</w:t>
      </w:r>
      <w:r>
        <w:t></w:t>
      </w:r>
      <w:r>
        <w:rPr>
          <w:rFonts w:hint="eastAsia"/>
        </w:rPr>
        <w:t>та</w:t>
      </w:r>
      <w:r>
        <w:t></w:t>
      </w:r>
      <w:r>
        <w:rPr>
          <w:rFonts w:hint="eastAsia"/>
        </w:rPr>
        <w:t>функції</w:t>
      </w:r>
      <w:r>
        <w:t></w:t>
      </w:r>
      <w:r>
        <w:rPr>
          <w:rFonts w:hint="eastAsia"/>
        </w:rPr>
        <w:t>суб’єктів</w:t>
      </w:r>
      <w:r>
        <w:t></w:t>
      </w:r>
      <w:r>
        <w:rPr>
          <w:rFonts w:hint="eastAsia"/>
        </w:rPr>
        <w:t>системи</w:t>
      </w:r>
      <w:r>
        <w:t></w:t>
      </w:r>
      <w:r>
        <w:t></w:t>
      </w:r>
      <w:r>
        <w:rPr>
          <w:rFonts w:hint="eastAsia"/>
        </w:rPr>
        <w:t>а</w:t>
      </w:r>
      <w:r>
        <w:t></w:t>
      </w:r>
      <w:r>
        <w:rPr>
          <w:rFonts w:hint="eastAsia"/>
        </w:rPr>
        <w:t>також</w:t>
      </w:r>
      <w:r>
        <w:t></w:t>
      </w:r>
      <w:r>
        <w:rPr>
          <w:rFonts w:hint="eastAsia"/>
        </w:rPr>
        <w:t>осмислити</w:t>
      </w:r>
      <w:r>
        <w:t></w:t>
      </w:r>
      <w:r>
        <w:rPr>
          <w:rFonts w:hint="eastAsia"/>
        </w:rPr>
        <w:t>відповідні</w:t>
      </w:r>
      <w:r>
        <w:t></w:t>
      </w:r>
      <w:r>
        <w:rPr>
          <w:rFonts w:hint="eastAsia"/>
        </w:rPr>
        <w:t>сторони</w:t>
      </w:r>
      <w:r>
        <w:t></w:t>
      </w:r>
      <w:r>
        <w:rPr>
          <w:rFonts w:hint="eastAsia"/>
        </w:rPr>
        <w:t>і</w:t>
      </w:r>
      <w:r>
        <w:t></w:t>
      </w:r>
      <w:r>
        <w:rPr>
          <w:rFonts w:hint="eastAsia"/>
        </w:rPr>
        <w:t>властивості</w:t>
      </w:r>
      <w:r>
        <w:t></w:t>
      </w:r>
      <w:r>
        <w:rPr>
          <w:rFonts w:hint="eastAsia"/>
        </w:rPr>
        <w:t>предмета</w:t>
      </w:r>
      <w:r>
        <w:t></w:t>
      </w:r>
      <w:r>
        <w:rPr>
          <w:rFonts w:hint="eastAsia"/>
        </w:rPr>
        <w:t>дисертаційного</w:t>
      </w:r>
      <w:r>
        <w:t></w:t>
      </w:r>
      <w:r>
        <w:rPr>
          <w:rFonts w:hint="eastAsia"/>
        </w:rPr>
        <w:t>дослідження</w:t>
      </w:r>
      <w:r>
        <w:t></w:t>
      </w:r>
      <w:r>
        <w:t></w:t>
      </w:r>
      <w:r>
        <w:t></w:t>
      </w:r>
    </w:p>
    <w:p w:rsidR="00250980" w:rsidRDefault="00250980" w:rsidP="00250980">
      <w:r>
        <w:rPr>
          <w:rFonts w:hint="eastAsia"/>
        </w:rPr>
        <w:t>Наукова</w:t>
      </w:r>
      <w:r>
        <w:t></w:t>
      </w:r>
      <w:r>
        <w:rPr>
          <w:rFonts w:hint="eastAsia"/>
        </w:rPr>
        <w:t>новизна</w:t>
      </w:r>
      <w:r>
        <w:t></w:t>
      </w:r>
      <w:r>
        <w:rPr>
          <w:rFonts w:hint="eastAsia"/>
        </w:rPr>
        <w:t>дисертаційної</w:t>
      </w:r>
      <w:r>
        <w:t></w:t>
      </w:r>
      <w:r>
        <w:rPr>
          <w:rFonts w:hint="eastAsia"/>
        </w:rPr>
        <w:t>роботи</w:t>
      </w:r>
      <w:r>
        <w:t></w:t>
      </w:r>
      <w:r>
        <w:rPr>
          <w:rFonts w:hint="eastAsia"/>
        </w:rPr>
        <w:t>полягає</w:t>
      </w:r>
      <w:r>
        <w:t></w:t>
      </w:r>
      <w:r>
        <w:rPr>
          <w:rFonts w:hint="eastAsia"/>
        </w:rPr>
        <w:t>в</w:t>
      </w:r>
      <w:r>
        <w:t></w:t>
      </w:r>
      <w:r>
        <w:rPr>
          <w:rFonts w:hint="eastAsia"/>
        </w:rPr>
        <w:t>тому</w:t>
      </w:r>
      <w:r>
        <w:t></w:t>
      </w:r>
      <w:r>
        <w:t></w:t>
      </w:r>
      <w:r>
        <w:rPr>
          <w:rFonts w:hint="eastAsia"/>
        </w:rPr>
        <w:t>що</w:t>
      </w:r>
      <w:r>
        <w:t></w:t>
      </w:r>
    </w:p>
    <w:p w:rsidR="00250980" w:rsidRDefault="00250980" w:rsidP="00250980">
      <w:r>
        <w:rPr>
          <w:rFonts w:hint="eastAsia"/>
        </w:rPr>
        <w:t>Вперше</w:t>
      </w:r>
      <w:r>
        <w:t></w:t>
      </w:r>
    </w:p>
    <w:p w:rsidR="00250980" w:rsidRDefault="00250980" w:rsidP="00250980">
      <w:r>
        <w:rPr>
          <w:rFonts w:hint="eastAsia"/>
        </w:rPr>
        <w:t>•</w:t>
      </w:r>
      <w:r>
        <w:tab/>
      </w:r>
      <w:r>
        <w:rPr>
          <w:rFonts w:hint="eastAsia"/>
        </w:rPr>
        <w:t>використано</w:t>
      </w:r>
      <w:r>
        <w:t></w:t>
      </w:r>
      <w:r>
        <w:rPr>
          <w:rFonts w:hint="eastAsia"/>
        </w:rPr>
        <w:t>інструментарій</w:t>
      </w:r>
      <w:r>
        <w:t></w:t>
      </w:r>
      <w:r>
        <w:rPr>
          <w:rFonts w:hint="eastAsia"/>
        </w:rPr>
        <w:t>теорії</w:t>
      </w:r>
      <w:r>
        <w:t></w:t>
      </w:r>
      <w:r>
        <w:rPr>
          <w:rFonts w:hint="eastAsia"/>
        </w:rPr>
        <w:t>соціального</w:t>
      </w:r>
      <w:r>
        <w:t></w:t>
      </w:r>
      <w:r>
        <w:rPr>
          <w:rFonts w:hint="eastAsia"/>
        </w:rPr>
        <w:t>конструктивізму</w:t>
      </w:r>
      <w:r>
        <w:t></w:t>
      </w:r>
      <w:r>
        <w:rPr>
          <w:rFonts w:hint="eastAsia"/>
        </w:rPr>
        <w:t>для</w:t>
      </w:r>
      <w:r>
        <w:t></w:t>
      </w:r>
      <w:r>
        <w:rPr>
          <w:rFonts w:hint="eastAsia"/>
        </w:rPr>
        <w:t>розробки</w:t>
      </w:r>
      <w:r>
        <w:t></w:t>
      </w:r>
      <w:r>
        <w:rPr>
          <w:rFonts w:hint="eastAsia"/>
        </w:rPr>
        <w:t>теоретико</w:t>
      </w:r>
      <w:r>
        <w:t></w:t>
      </w:r>
      <w:r>
        <w:rPr>
          <w:rFonts w:hint="eastAsia"/>
        </w:rPr>
        <w:t>системного</w:t>
      </w:r>
      <w:r>
        <w:t></w:t>
      </w:r>
      <w:r>
        <w:rPr>
          <w:rFonts w:hint="eastAsia"/>
        </w:rPr>
        <w:t>розуміння</w:t>
      </w:r>
      <w:r>
        <w:t></w:t>
      </w:r>
      <w:r>
        <w:rPr>
          <w:rFonts w:hint="eastAsia"/>
        </w:rPr>
        <w:t>передумов</w:t>
      </w:r>
      <w:r>
        <w:t></w:t>
      </w:r>
      <w:r>
        <w:rPr>
          <w:rFonts w:hint="eastAsia"/>
        </w:rPr>
        <w:t>створення</w:t>
      </w:r>
      <w:r>
        <w:t></w:t>
      </w:r>
      <w:r>
        <w:rPr>
          <w:rFonts w:hint="eastAsia"/>
        </w:rPr>
        <w:t>та</w:t>
      </w:r>
      <w:r>
        <w:t></w:t>
      </w:r>
      <w:r>
        <w:rPr>
          <w:rFonts w:hint="eastAsia"/>
        </w:rPr>
        <w:t>еволюції</w:t>
      </w:r>
      <w:r>
        <w:t></w:t>
      </w:r>
      <w:r>
        <w:rPr>
          <w:rFonts w:hint="eastAsia"/>
        </w:rPr>
        <w:t>АСЕАН</w:t>
      </w:r>
      <w:r>
        <w:t></w:t>
      </w:r>
      <w:r>
        <w:rPr>
          <w:rFonts w:hint="eastAsia"/>
        </w:rPr>
        <w:t>в</w:t>
      </w:r>
      <w:r>
        <w:t></w:t>
      </w:r>
      <w:r>
        <w:rPr>
          <w:rFonts w:hint="eastAsia"/>
        </w:rPr>
        <w:t>період</w:t>
      </w:r>
      <w:r>
        <w:t></w:t>
      </w:r>
      <w:r>
        <w:t></w:t>
      </w:r>
      <w:r>
        <w:rPr>
          <w:rFonts w:hint="eastAsia"/>
        </w:rPr>
        <w:t>холодної</w:t>
      </w:r>
      <w:r>
        <w:t></w:t>
      </w:r>
      <w:r>
        <w:rPr>
          <w:rFonts w:hint="eastAsia"/>
        </w:rPr>
        <w:t>війни</w:t>
      </w:r>
      <w:r>
        <w:t></w:t>
      </w:r>
      <w:r>
        <w:t></w:t>
      </w:r>
      <w:r>
        <w:t></w:t>
      </w:r>
      <w:r>
        <w:rPr>
          <w:rFonts w:hint="eastAsia"/>
        </w:rPr>
        <w:t>на</w:t>
      </w:r>
      <w:r>
        <w:t></w:t>
      </w:r>
      <w:r>
        <w:rPr>
          <w:rFonts w:hint="eastAsia"/>
        </w:rPr>
        <w:t>противагу</w:t>
      </w:r>
      <w:r>
        <w:t></w:t>
      </w:r>
      <w:r>
        <w:rPr>
          <w:rFonts w:hint="eastAsia"/>
        </w:rPr>
        <w:t>існуючим</w:t>
      </w:r>
      <w:r>
        <w:t></w:t>
      </w:r>
      <w:r>
        <w:rPr>
          <w:rFonts w:hint="eastAsia"/>
        </w:rPr>
        <w:t>редукціоністським</w:t>
      </w:r>
      <w:r>
        <w:t></w:t>
      </w:r>
      <w:r>
        <w:rPr>
          <w:rFonts w:hint="eastAsia"/>
        </w:rPr>
        <w:t>підходам</w:t>
      </w:r>
      <w:r>
        <w:t></w:t>
      </w:r>
      <w:r>
        <w:rPr>
          <w:rFonts w:hint="eastAsia"/>
        </w:rPr>
        <w:t>теорії</w:t>
      </w:r>
      <w:r>
        <w:t></w:t>
      </w:r>
      <w:r>
        <w:t></w:t>
      </w:r>
      <w:r>
        <w:rPr>
          <w:rFonts w:hint="eastAsia"/>
        </w:rPr>
        <w:t>балансу</w:t>
      </w:r>
      <w:r>
        <w:t></w:t>
      </w:r>
      <w:r>
        <w:rPr>
          <w:rFonts w:hint="eastAsia"/>
        </w:rPr>
        <w:t>сил</w:t>
      </w:r>
      <w:r>
        <w:t></w:t>
      </w:r>
      <w:r>
        <w:t></w:t>
      </w:r>
    </w:p>
    <w:p w:rsidR="00250980" w:rsidRDefault="00250980" w:rsidP="00250980">
      <w:r>
        <w:rPr>
          <w:rFonts w:hint="eastAsia"/>
        </w:rPr>
        <w:t>•</w:t>
      </w:r>
      <w:r>
        <w:tab/>
      </w:r>
      <w:r>
        <w:rPr>
          <w:rFonts w:hint="eastAsia"/>
        </w:rPr>
        <w:t>розроблено</w:t>
      </w:r>
      <w:r>
        <w:t></w:t>
      </w:r>
      <w:r>
        <w:rPr>
          <w:rFonts w:hint="eastAsia"/>
        </w:rPr>
        <w:t>авторську</w:t>
      </w:r>
      <w:r>
        <w:t></w:t>
      </w:r>
      <w:r>
        <w:rPr>
          <w:rFonts w:hint="eastAsia"/>
        </w:rPr>
        <w:t>модель</w:t>
      </w:r>
      <w:r>
        <w:t></w:t>
      </w:r>
      <w:r>
        <w:rPr>
          <w:rFonts w:hint="eastAsia"/>
        </w:rPr>
        <w:t>розвитку</w:t>
      </w:r>
      <w:r>
        <w:t></w:t>
      </w:r>
      <w:r>
        <w:rPr>
          <w:rFonts w:hint="eastAsia"/>
        </w:rPr>
        <w:t>АСЕАН</w:t>
      </w:r>
      <w:r>
        <w:t></w:t>
      </w:r>
      <w:r>
        <w:rPr>
          <w:rFonts w:hint="eastAsia"/>
        </w:rPr>
        <w:t>як</w:t>
      </w:r>
      <w:r>
        <w:t></w:t>
      </w:r>
      <w:r>
        <w:rPr>
          <w:rFonts w:hint="eastAsia"/>
        </w:rPr>
        <w:t>комплексної</w:t>
      </w:r>
      <w:r>
        <w:t></w:t>
      </w:r>
      <w:r>
        <w:rPr>
          <w:rFonts w:hint="eastAsia"/>
        </w:rPr>
        <w:t>системи</w:t>
      </w:r>
      <w:r>
        <w:t></w:t>
      </w:r>
      <w:r>
        <w:t></w:t>
      </w:r>
      <w:r>
        <w:rPr>
          <w:rFonts w:hint="eastAsia"/>
        </w:rPr>
        <w:t>де</w:t>
      </w:r>
      <w:r>
        <w:t></w:t>
      </w:r>
      <w:r>
        <w:rPr>
          <w:rFonts w:hint="eastAsia"/>
        </w:rPr>
        <w:t>чинники</w:t>
      </w:r>
      <w:r>
        <w:t></w:t>
      </w:r>
      <w:r>
        <w:rPr>
          <w:rFonts w:hint="eastAsia"/>
        </w:rPr>
        <w:t>нормативного</w:t>
      </w:r>
      <w:r>
        <w:t></w:t>
      </w:r>
      <w:r>
        <w:rPr>
          <w:rFonts w:hint="eastAsia"/>
        </w:rPr>
        <w:t>та</w:t>
      </w:r>
      <w:r>
        <w:t></w:t>
      </w:r>
      <w:r>
        <w:rPr>
          <w:rFonts w:hint="eastAsia"/>
        </w:rPr>
        <w:t>ідейного</w:t>
      </w:r>
      <w:r>
        <w:t></w:t>
      </w:r>
      <w:r>
        <w:rPr>
          <w:rFonts w:hint="eastAsia"/>
        </w:rPr>
        <w:t>характеру</w:t>
      </w:r>
      <w:r>
        <w:t></w:t>
      </w:r>
      <w:r>
        <w:rPr>
          <w:rFonts w:hint="eastAsia"/>
        </w:rPr>
        <w:t>відіграють</w:t>
      </w:r>
      <w:r>
        <w:t></w:t>
      </w:r>
      <w:r>
        <w:rPr>
          <w:rFonts w:hint="eastAsia"/>
        </w:rPr>
        <w:t>ключову</w:t>
      </w:r>
      <w:r>
        <w:t></w:t>
      </w:r>
      <w:r>
        <w:rPr>
          <w:rFonts w:hint="eastAsia"/>
        </w:rPr>
        <w:t>роль</w:t>
      </w:r>
      <w:r>
        <w:t></w:t>
      </w:r>
    </w:p>
    <w:p w:rsidR="00250980" w:rsidRDefault="00250980" w:rsidP="00250980">
      <w:r>
        <w:rPr>
          <w:rFonts w:hint="eastAsia"/>
        </w:rPr>
        <w:t>•</w:t>
      </w:r>
      <w:r>
        <w:tab/>
      </w:r>
      <w:r>
        <w:rPr>
          <w:rFonts w:hint="eastAsia"/>
        </w:rPr>
        <w:t>здійснено</w:t>
      </w:r>
      <w:r>
        <w:t></w:t>
      </w:r>
      <w:r>
        <w:rPr>
          <w:rFonts w:hint="eastAsia"/>
        </w:rPr>
        <w:t>спробу</w:t>
      </w:r>
      <w:r>
        <w:t></w:t>
      </w:r>
      <w:r>
        <w:rPr>
          <w:rFonts w:hint="eastAsia"/>
        </w:rPr>
        <w:t>визначення</w:t>
      </w:r>
      <w:r>
        <w:t></w:t>
      </w:r>
      <w:r>
        <w:rPr>
          <w:rFonts w:hint="eastAsia"/>
        </w:rPr>
        <w:t>та</w:t>
      </w:r>
      <w:r>
        <w:t></w:t>
      </w:r>
      <w:r>
        <w:rPr>
          <w:rFonts w:hint="eastAsia"/>
        </w:rPr>
        <w:t>аналізу</w:t>
      </w:r>
      <w:r>
        <w:t></w:t>
      </w:r>
      <w:r>
        <w:rPr>
          <w:rFonts w:hint="eastAsia"/>
        </w:rPr>
        <w:t>найбільш</w:t>
      </w:r>
      <w:r>
        <w:t></w:t>
      </w:r>
      <w:r>
        <w:rPr>
          <w:rFonts w:hint="eastAsia"/>
        </w:rPr>
        <w:t>деструктивних</w:t>
      </w:r>
      <w:r>
        <w:t></w:t>
      </w:r>
      <w:r>
        <w:rPr>
          <w:rFonts w:hint="eastAsia"/>
        </w:rPr>
        <w:t>глобалізаційних</w:t>
      </w:r>
      <w:r>
        <w:t></w:t>
      </w:r>
      <w:r>
        <w:rPr>
          <w:rFonts w:hint="eastAsia"/>
        </w:rPr>
        <w:t>та</w:t>
      </w:r>
      <w:r>
        <w:t></w:t>
      </w:r>
      <w:r>
        <w:rPr>
          <w:rFonts w:hint="eastAsia"/>
        </w:rPr>
        <w:t>транснаціональних</w:t>
      </w:r>
      <w:r>
        <w:t></w:t>
      </w:r>
      <w:r>
        <w:rPr>
          <w:rFonts w:hint="eastAsia"/>
        </w:rPr>
        <w:t>процесів</w:t>
      </w:r>
      <w:r>
        <w:t></w:t>
      </w:r>
      <w:r>
        <w:rPr>
          <w:rFonts w:hint="eastAsia"/>
        </w:rPr>
        <w:t>сучасноті</w:t>
      </w:r>
      <w:r>
        <w:t></w:t>
      </w:r>
      <w:r>
        <w:t></w:t>
      </w:r>
      <w:r>
        <w:rPr>
          <w:rFonts w:hint="eastAsia"/>
        </w:rPr>
        <w:t>що</w:t>
      </w:r>
      <w:r>
        <w:t></w:t>
      </w:r>
      <w:r>
        <w:rPr>
          <w:rFonts w:hint="eastAsia"/>
        </w:rPr>
        <w:t>становлять</w:t>
      </w:r>
      <w:r>
        <w:t></w:t>
      </w:r>
      <w:r>
        <w:rPr>
          <w:rFonts w:hint="eastAsia"/>
        </w:rPr>
        <w:t>екзистенційну</w:t>
      </w:r>
      <w:r>
        <w:t></w:t>
      </w:r>
      <w:r>
        <w:rPr>
          <w:rFonts w:hint="eastAsia"/>
        </w:rPr>
        <w:t>загрозу</w:t>
      </w:r>
      <w:r>
        <w:t></w:t>
      </w:r>
      <w:r>
        <w:rPr>
          <w:rFonts w:hint="eastAsia"/>
        </w:rPr>
        <w:t>еволюції</w:t>
      </w:r>
      <w:r>
        <w:t></w:t>
      </w:r>
      <w:r>
        <w:rPr>
          <w:rFonts w:hint="eastAsia"/>
        </w:rPr>
        <w:t>організації</w:t>
      </w:r>
      <w:r>
        <w:t></w:t>
      </w:r>
    </w:p>
    <w:p w:rsidR="00250980" w:rsidRDefault="00250980" w:rsidP="00250980"/>
    <w:p w:rsidR="00250980" w:rsidRDefault="00250980" w:rsidP="00250980"/>
    <w:p w:rsidR="00250980" w:rsidRDefault="00250980" w:rsidP="00250980">
      <w:r>
        <w:rPr>
          <w:rFonts w:hint="eastAsia"/>
        </w:rPr>
        <w:t>Дістали</w:t>
      </w:r>
      <w:r>
        <w:t></w:t>
      </w:r>
      <w:r>
        <w:rPr>
          <w:rFonts w:hint="eastAsia"/>
        </w:rPr>
        <w:t>подальшого</w:t>
      </w:r>
      <w:r>
        <w:t></w:t>
      </w:r>
      <w:r>
        <w:rPr>
          <w:rFonts w:hint="eastAsia"/>
        </w:rPr>
        <w:t>розвитку</w:t>
      </w:r>
      <w:r>
        <w:t></w:t>
      </w:r>
    </w:p>
    <w:p w:rsidR="00250980" w:rsidRDefault="00250980" w:rsidP="00250980">
      <w:r>
        <w:rPr>
          <w:rFonts w:hint="eastAsia"/>
        </w:rPr>
        <w:t>•</w:t>
      </w:r>
      <w:r>
        <w:tab/>
      </w:r>
      <w:r>
        <w:rPr>
          <w:rFonts w:hint="eastAsia"/>
        </w:rPr>
        <w:t>структурування</w:t>
      </w:r>
      <w:r>
        <w:t></w:t>
      </w:r>
      <w:r>
        <w:rPr>
          <w:rFonts w:hint="eastAsia"/>
        </w:rPr>
        <w:t>особливостей</w:t>
      </w:r>
      <w:r>
        <w:t></w:t>
      </w:r>
      <w:r>
        <w:rPr>
          <w:rFonts w:hint="eastAsia"/>
        </w:rPr>
        <w:t>формування</w:t>
      </w:r>
      <w:r>
        <w:t></w:t>
      </w:r>
      <w:r>
        <w:rPr>
          <w:rFonts w:hint="eastAsia"/>
        </w:rPr>
        <w:t>безпекової</w:t>
      </w:r>
      <w:r>
        <w:t></w:t>
      </w:r>
      <w:r>
        <w:rPr>
          <w:rFonts w:hint="eastAsia"/>
        </w:rPr>
        <w:t>політики</w:t>
      </w:r>
      <w:r>
        <w:t></w:t>
      </w:r>
      <w:r>
        <w:rPr>
          <w:rFonts w:hint="eastAsia"/>
        </w:rPr>
        <w:t>АСЕАН</w:t>
      </w:r>
      <w:r>
        <w:t></w:t>
      </w:r>
      <w:r>
        <w:rPr>
          <w:rFonts w:hint="eastAsia"/>
        </w:rPr>
        <w:t>в</w:t>
      </w:r>
      <w:r>
        <w:t></w:t>
      </w:r>
      <w:r>
        <w:rPr>
          <w:rFonts w:hint="eastAsia"/>
        </w:rPr>
        <w:t>умовах</w:t>
      </w:r>
      <w:r>
        <w:t></w:t>
      </w:r>
      <w:r>
        <w:rPr>
          <w:rFonts w:hint="eastAsia"/>
        </w:rPr>
        <w:t>зростання</w:t>
      </w:r>
      <w:r>
        <w:t></w:t>
      </w:r>
      <w:r>
        <w:rPr>
          <w:rFonts w:hint="eastAsia"/>
        </w:rPr>
        <w:t>загрози</w:t>
      </w:r>
      <w:r>
        <w:t></w:t>
      </w:r>
      <w:r>
        <w:rPr>
          <w:rFonts w:hint="eastAsia"/>
        </w:rPr>
        <w:t>транснаціонального</w:t>
      </w:r>
      <w:r>
        <w:t></w:t>
      </w:r>
      <w:r>
        <w:rPr>
          <w:rFonts w:hint="eastAsia"/>
        </w:rPr>
        <w:t>тероризму</w:t>
      </w:r>
      <w:r>
        <w:t></w:t>
      </w:r>
    </w:p>
    <w:p w:rsidR="00250980" w:rsidRDefault="00250980" w:rsidP="00250980">
      <w:r>
        <w:rPr>
          <w:rFonts w:hint="eastAsia"/>
        </w:rPr>
        <w:t>•</w:t>
      </w:r>
      <w:r>
        <w:tab/>
      </w:r>
      <w:r>
        <w:rPr>
          <w:rFonts w:hint="eastAsia"/>
        </w:rPr>
        <w:t>аналіз</w:t>
      </w:r>
      <w:r>
        <w:t></w:t>
      </w:r>
      <w:r>
        <w:rPr>
          <w:rFonts w:hint="eastAsia"/>
        </w:rPr>
        <w:t>ефективності</w:t>
      </w:r>
      <w:r>
        <w:t></w:t>
      </w:r>
      <w:r>
        <w:rPr>
          <w:rFonts w:hint="eastAsia"/>
        </w:rPr>
        <w:t>Регіонального</w:t>
      </w:r>
      <w:r>
        <w:t></w:t>
      </w:r>
      <w:r>
        <w:rPr>
          <w:rFonts w:hint="eastAsia"/>
        </w:rPr>
        <w:t>Форуму</w:t>
      </w:r>
      <w:r>
        <w:t></w:t>
      </w:r>
      <w:r>
        <w:rPr>
          <w:rFonts w:hint="eastAsia"/>
        </w:rPr>
        <w:t>АСЕАН</w:t>
      </w:r>
      <w:r>
        <w:t></w:t>
      </w:r>
      <w:r>
        <w:rPr>
          <w:rFonts w:hint="eastAsia"/>
        </w:rPr>
        <w:t>в</w:t>
      </w:r>
      <w:r>
        <w:t></w:t>
      </w:r>
      <w:r>
        <w:rPr>
          <w:rFonts w:hint="eastAsia"/>
        </w:rPr>
        <w:t>якості</w:t>
      </w:r>
      <w:r>
        <w:t></w:t>
      </w:r>
      <w:r>
        <w:rPr>
          <w:rFonts w:hint="eastAsia"/>
        </w:rPr>
        <w:t>безпекового</w:t>
      </w:r>
      <w:r>
        <w:t></w:t>
      </w:r>
      <w:r>
        <w:rPr>
          <w:rFonts w:hint="eastAsia"/>
        </w:rPr>
        <w:t>інституту</w:t>
      </w:r>
      <w:r>
        <w:t></w:t>
      </w:r>
      <w:r>
        <w:rPr>
          <w:rFonts w:hint="eastAsia"/>
        </w:rPr>
        <w:t>створення</w:t>
      </w:r>
      <w:r>
        <w:t></w:t>
      </w:r>
      <w:r>
        <w:rPr>
          <w:rFonts w:hint="eastAsia"/>
        </w:rPr>
        <w:t>умов</w:t>
      </w:r>
      <w:r>
        <w:t></w:t>
      </w:r>
      <w:r>
        <w:rPr>
          <w:rFonts w:hint="eastAsia"/>
        </w:rPr>
        <w:t>транспарентності</w:t>
      </w:r>
      <w:r>
        <w:t></w:t>
      </w:r>
      <w:r>
        <w:rPr>
          <w:rFonts w:hint="eastAsia"/>
        </w:rPr>
        <w:t>та</w:t>
      </w:r>
      <w:r>
        <w:t></w:t>
      </w:r>
      <w:r>
        <w:rPr>
          <w:rFonts w:hint="eastAsia"/>
        </w:rPr>
        <w:t>попередження</w:t>
      </w:r>
      <w:r>
        <w:t></w:t>
      </w:r>
      <w:r>
        <w:rPr>
          <w:rFonts w:hint="eastAsia"/>
        </w:rPr>
        <w:t>конфліктів</w:t>
      </w:r>
      <w:r>
        <w:t></w:t>
      </w:r>
    </w:p>
    <w:p w:rsidR="00250980" w:rsidRDefault="00250980" w:rsidP="00250980">
      <w:r>
        <w:rPr>
          <w:rFonts w:hint="eastAsia"/>
        </w:rPr>
        <w:t>•</w:t>
      </w:r>
      <w:r>
        <w:tab/>
      </w:r>
      <w:r>
        <w:rPr>
          <w:rFonts w:hint="eastAsia"/>
        </w:rPr>
        <w:t>дослідження</w:t>
      </w:r>
      <w:r>
        <w:t></w:t>
      </w:r>
      <w:r>
        <w:rPr>
          <w:rFonts w:hint="eastAsia"/>
        </w:rPr>
        <w:t>біхевіоральної</w:t>
      </w:r>
      <w:r>
        <w:t></w:t>
      </w:r>
      <w:r>
        <w:rPr>
          <w:rFonts w:hint="eastAsia"/>
        </w:rPr>
        <w:t>реакції</w:t>
      </w:r>
      <w:r>
        <w:t></w:t>
      </w:r>
      <w:r>
        <w:rPr>
          <w:rFonts w:hint="eastAsia"/>
        </w:rPr>
        <w:t>країн</w:t>
      </w:r>
      <w:r>
        <w:t></w:t>
      </w:r>
      <w:r>
        <w:rPr>
          <w:rFonts w:hint="eastAsia"/>
        </w:rPr>
        <w:t>азійського</w:t>
      </w:r>
      <w:r>
        <w:t></w:t>
      </w:r>
      <w:r>
        <w:rPr>
          <w:rFonts w:hint="eastAsia"/>
        </w:rPr>
        <w:t>регіону</w:t>
      </w:r>
      <w:r>
        <w:t></w:t>
      </w:r>
      <w:r>
        <w:rPr>
          <w:rFonts w:hint="eastAsia"/>
        </w:rPr>
        <w:t>на</w:t>
      </w:r>
      <w:r>
        <w:t></w:t>
      </w:r>
      <w:r>
        <w:rPr>
          <w:rFonts w:hint="eastAsia"/>
        </w:rPr>
        <w:t>нещодавні</w:t>
      </w:r>
      <w:r>
        <w:t></w:t>
      </w:r>
      <w:r>
        <w:rPr>
          <w:rFonts w:hint="eastAsia"/>
        </w:rPr>
        <w:t>конфлікти</w:t>
      </w:r>
      <w:r>
        <w:t></w:t>
      </w:r>
      <w:r>
        <w:rPr>
          <w:rFonts w:hint="eastAsia"/>
        </w:rPr>
        <w:t>довкола</w:t>
      </w:r>
      <w:r>
        <w:t></w:t>
      </w:r>
      <w:r>
        <w:rPr>
          <w:rFonts w:hint="eastAsia"/>
        </w:rPr>
        <w:t>островів</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t></w:t>
      </w:r>
      <w:r>
        <w:t></w:t>
      </w:r>
      <w:r>
        <w:t></w:t>
      </w:r>
      <w:r>
        <w:t></w:t>
      </w:r>
      <w:r>
        <w:t></w:t>
      </w:r>
      <w:r>
        <w:t></w:t>
      </w:r>
      <w:r>
        <w:t></w:t>
      </w:r>
      <w:r>
        <w:t></w:t>
      </w:r>
      <w:r>
        <w:t></w:t>
      </w:r>
      <w:r>
        <w:t></w:t>
      </w:r>
      <w:r>
        <w:t></w:t>
      </w:r>
      <w:r>
        <w:rPr>
          <w:rFonts w:hint="eastAsia"/>
        </w:rPr>
        <w:t>роки</w:t>
      </w:r>
      <w:r>
        <w:t></w:t>
      </w:r>
      <w:r>
        <w:t></w:t>
      </w:r>
    </w:p>
    <w:p w:rsidR="00250980" w:rsidRDefault="00250980" w:rsidP="00250980">
      <w:r>
        <w:rPr>
          <w:rFonts w:hint="eastAsia"/>
        </w:rPr>
        <w:t>Уточнено</w:t>
      </w:r>
      <w:r>
        <w:t></w:t>
      </w:r>
    </w:p>
    <w:p w:rsidR="00250980" w:rsidRDefault="00250980" w:rsidP="00250980">
      <w:r>
        <w:rPr>
          <w:rFonts w:hint="eastAsia"/>
        </w:rPr>
        <w:t>•</w:t>
      </w:r>
      <w:r>
        <w:tab/>
      </w:r>
      <w:r>
        <w:rPr>
          <w:rFonts w:hint="eastAsia"/>
        </w:rPr>
        <w:t>існуючі</w:t>
      </w:r>
      <w:r>
        <w:t></w:t>
      </w:r>
      <w:r>
        <w:rPr>
          <w:rFonts w:hint="eastAsia"/>
        </w:rPr>
        <w:t>проблеми</w:t>
      </w:r>
      <w:r>
        <w:t></w:t>
      </w:r>
      <w:r>
        <w:rPr>
          <w:rFonts w:hint="eastAsia"/>
        </w:rPr>
        <w:t>та</w:t>
      </w:r>
      <w:r>
        <w:t></w:t>
      </w:r>
      <w:r>
        <w:rPr>
          <w:rFonts w:hint="eastAsia"/>
        </w:rPr>
        <w:t>перспективи</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Південно</w:t>
      </w:r>
      <w:r>
        <w:t></w:t>
      </w:r>
      <w:r>
        <w:rPr>
          <w:rFonts w:hint="eastAsia"/>
        </w:rPr>
        <w:t>Східній</w:t>
      </w:r>
      <w:r>
        <w:t></w:t>
      </w:r>
      <w:r>
        <w:rPr>
          <w:rFonts w:hint="eastAsia"/>
        </w:rPr>
        <w:t>Азії</w:t>
      </w:r>
      <w:r>
        <w:t></w:t>
      </w:r>
    </w:p>
    <w:p w:rsidR="00250980" w:rsidRDefault="00250980" w:rsidP="00250980">
      <w:r>
        <w:rPr>
          <w:rFonts w:hint="eastAsia"/>
        </w:rPr>
        <w:t>•</w:t>
      </w:r>
      <w:r>
        <w:tab/>
      </w:r>
      <w:r>
        <w:rPr>
          <w:rFonts w:hint="eastAsia"/>
        </w:rPr>
        <w:t>рекомендації</w:t>
      </w:r>
      <w:r>
        <w:t></w:t>
      </w:r>
      <w:r>
        <w:rPr>
          <w:rFonts w:hint="eastAsia"/>
        </w:rPr>
        <w:t>щодо</w:t>
      </w:r>
      <w:r>
        <w:t></w:t>
      </w:r>
      <w:r>
        <w:rPr>
          <w:rFonts w:hint="eastAsia"/>
        </w:rPr>
        <w:t>покращення</w:t>
      </w:r>
      <w:r>
        <w:t></w:t>
      </w:r>
      <w:r>
        <w:rPr>
          <w:rFonts w:hint="eastAsia"/>
        </w:rPr>
        <w:t>іміджу</w:t>
      </w:r>
      <w:r>
        <w:t></w:t>
      </w:r>
      <w:r>
        <w:rPr>
          <w:rFonts w:hint="eastAsia"/>
        </w:rPr>
        <w:t>України</w:t>
      </w:r>
      <w:r>
        <w:t></w:t>
      </w:r>
      <w:r>
        <w:rPr>
          <w:rFonts w:hint="eastAsia"/>
        </w:rPr>
        <w:t>в</w:t>
      </w:r>
      <w:r>
        <w:t></w:t>
      </w:r>
      <w:r>
        <w:rPr>
          <w:rFonts w:hint="eastAsia"/>
        </w:rPr>
        <w:t>субрегіоні</w:t>
      </w:r>
      <w:r>
        <w:t></w:t>
      </w:r>
      <w:r>
        <w:rPr>
          <w:rFonts w:hint="eastAsia"/>
        </w:rPr>
        <w:t>шляхом</w:t>
      </w:r>
      <w:r>
        <w:t></w:t>
      </w:r>
      <w:r>
        <w:rPr>
          <w:rFonts w:hint="eastAsia"/>
        </w:rPr>
        <w:t>активізації</w:t>
      </w:r>
      <w:r>
        <w:t></w:t>
      </w:r>
      <w:r>
        <w:rPr>
          <w:rFonts w:hint="eastAsia"/>
        </w:rPr>
        <w:t>політичних</w:t>
      </w:r>
      <w:r>
        <w:t></w:t>
      </w:r>
      <w:r>
        <w:rPr>
          <w:rFonts w:hint="eastAsia"/>
        </w:rPr>
        <w:t>й</w:t>
      </w:r>
      <w:r>
        <w:t></w:t>
      </w:r>
      <w:r>
        <w:rPr>
          <w:rFonts w:hint="eastAsia"/>
        </w:rPr>
        <w:t>економічних</w:t>
      </w:r>
      <w:r>
        <w:t></w:t>
      </w:r>
      <w:r>
        <w:rPr>
          <w:rFonts w:hint="eastAsia"/>
        </w:rPr>
        <w:t>проектів</w:t>
      </w:r>
      <w:r>
        <w:t></w:t>
      </w:r>
      <w:r>
        <w:rPr>
          <w:rFonts w:hint="eastAsia"/>
        </w:rPr>
        <w:t>та</w:t>
      </w:r>
      <w:r>
        <w:t></w:t>
      </w:r>
      <w:r>
        <w:rPr>
          <w:rFonts w:hint="eastAsia"/>
        </w:rPr>
        <w:t>ініціатив</w:t>
      </w:r>
      <w:r>
        <w:t></w:t>
      </w:r>
      <w:r>
        <w:t></w:t>
      </w:r>
      <w:r>
        <w:t></w:t>
      </w:r>
    </w:p>
    <w:p w:rsidR="00250980" w:rsidRDefault="00250980" w:rsidP="00250980">
      <w:r>
        <w:rPr>
          <w:rFonts w:hint="eastAsia"/>
        </w:rPr>
        <w:t>Практичне</w:t>
      </w:r>
      <w:r>
        <w:t></w:t>
      </w:r>
      <w:r>
        <w:rPr>
          <w:rFonts w:hint="eastAsia"/>
        </w:rPr>
        <w:t>значення</w:t>
      </w:r>
      <w:r>
        <w:t></w:t>
      </w:r>
      <w:r>
        <w:rPr>
          <w:rFonts w:hint="eastAsia"/>
        </w:rPr>
        <w:t>результатів</w:t>
      </w:r>
      <w:r>
        <w:t></w:t>
      </w:r>
      <w:r>
        <w:rPr>
          <w:rFonts w:hint="eastAsia"/>
        </w:rPr>
        <w:t>дослідження</w:t>
      </w:r>
      <w:r>
        <w:t></w:t>
      </w:r>
      <w:r>
        <w:rPr>
          <w:rFonts w:hint="eastAsia"/>
        </w:rPr>
        <w:t>обумовлюється</w:t>
      </w:r>
      <w:r>
        <w:t></w:t>
      </w:r>
      <w:r>
        <w:rPr>
          <w:rFonts w:hint="eastAsia"/>
        </w:rPr>
        <w:t>їх</w:t>
      </w:r>
      <w:r>
        <w:t></w:t>
      </w:r>
      <w:r>
        <w:rPr>
          <w:rFonts w:hint="eastAsia"/>
        </w:rPr>
        <w:t>актуальністю</w:t>
      </w:r>
      <w:r>
        <w:t></w:t>
      </w:r>
      <w:r>
        <w:rPr>
          <w:rFonts w:hint="eastAsia"/>
        </w:rPr>
        <w:t>та</w:t>
      </w:r>
      <w:r>
        <w:t></w:t>
      </w:r>
      <w:r>
        <w:rPr>
          <w:rFonts w:hint="eastAsia"/>
        </w:rPr>
        <w:t>новизною</w:t>
      </w:r>
      <w:r>
        <w:t></w:t>
      </w:r>
      <w:r>
        <w:t></w:t>
      </w:r>
      <w:r>
        <w:rPr>
          <w:rFonts w:hint="eastAsia"/>
        </w:rPr>
        <w:t>Проведений</w:t>
      </w:r>
      <w:r>
        <w:t></w:t>
      </w:r>
      <w:r>
        <w:rPr>
          <w:rFonts w:hint="eastAsia"/>
        </w:rPr>
        <w:t>аналіз</w:t>
      </w:r>
      <w:r>
        <w:t></w:t>
      </w:r>
      <w:r>
        <w:rPr>
          <w:rFonts w:hint="eastAsia"/>
        </w:rPr>
        <w:t>еволюції</w:t>
      </w:r>
      <w:r>
        <w:t></w:t>
      </w:r>
      <w:r>
        <w:rPr>
          <w:rFonts w:hint="eastAsia"/>
        </w:rPr>
        <w:t>АСЕАН</w:t>
      </w:r>
      <w:r>
        <w:t></w:t>
      </w:r>
      <w:r>
        <w:rPr>
          <w:rFonts w:hint="eastAsia"/>
        </w:rPr>
        <w:t>у</w:t>
      </w:r>
      <w:r>
        <w:t></w:t>
      </w:r>
      <w:r>
        <w:rPr>
          <w:rFonts w:hint="eastAsia"/>
        </w:rPr>
        <w:t>контексті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rPr>
          <w:rFonts w:hint="eastAsia"/>
        </w:rPr>
        <w:t>дозволяє</w:t>
      </w:r>
      <w:r>
        <w:t></w:t>
      </w:r>
      <w:r>
        <w:rPr>
          <w:rFonts w:hint="eastAsia"/>
        </w:rPr>
        <w:t>сформувати</w:t>
      </w:r>
      <w:r>
        <w:t></w:t>
      </w:r>
      <w:r>
        <w:rPr>
          <w:rFonts w:hint="eastAsia"/>
        </w:rPr>
        <w:t>вектори</w:t>
      </w:r>
      <w:r>
        <w:t></w:t>
      </w:r>
      <w:r>
        <w:rPr>
          <w:rFonts w:hint="eastAsia"/>
        </w:rPr>
        <w:t>розвитку</w:t>
      </w:r>
      <w:r>
        <w:t></w:t>
      </w:r>
      <w:r>
        <w:rPr>
          <w:rFonts w:hint="eastAsia"/>
        </w:rPr>
        <w:t>організації</w:t>
      </w:r>
      <w:r>
        <w:t></w:t>
      </w:r>
      <w:r>
        <w:rPr>
          <w:rFonts w:hint="eastAsia"/>
        </w:rPr>
        <w:t>в</w:t>
      </w:r>
      <w:r>
        <w:t></w:t>
      </w:r>
      <w:r>
        <w:rPr>
          <w:rFonts w:hint="eastAsia"/>
        </w:rPr>
        <w:t>осяжному</w:t>
      </w:r>
      <w:r>
        <w:t></w:t>
      </w:r>
      <w:r>
        <w:rPr>
          <w:rFonts w:hint="eastAsia"/>
        </w:rPr>
        <w:t>майбутньому</w:t>
      </w:r>
      <w:r>
        <w:t></w:t>
      </w:r>
      <w:r>
        <w:t></w:t>
      </w:r>
      <w:r>
        <w:rPr>
          <w:rFonts w:hint="eastAsia"/>
        </w:rPr>
        <w:t>Результати</w:t>
      </w:r>
      <w:r>
        <w:t></w:t>
      </w:r>
      <w:r>
        <w:rPr>
          <w:rFonts w:hint="eastAsia"/>
        </w:rPr>
        <w:t>дослідження</w:t>
      </w:r>
      <w:r>
        <w:t></w:t>
      </w:r>
      <w:r>
        <w:rPr>
          <w:rFonts w:hint="eastAsia"/>
        </w:rPr>
        <w:t>можуть</w:t>
      </w:r>
      <w:r>
        <w:t></w:t>
      </w:r>
      <w:r>
        <w:rPr>
          <w:rFonts w:hint="eastAsia"/>
        </w:rPr>
        <w:t>бути</w:t>
      </w:r>
      <w:r>
        <w:t></w:t>
      </w:r>
      <w:r>
        <w:rPr>
          <w:rFonts w:hint="eastAsia"/>
        </w:rPr>
        <w:t>корисними</w:t>
      </w:r>
      <w:r>
        <w:t></w:t>
      </w:r>
      <w:r>
        <w:rPr>
          <w:rFonts w:hint="eastAsia"/>
        </w:rPr>
        <w:t>для</w:t>
      </w:r>
      <w:r>
        <w:t></w:t>
      </w:r>
      <w:r>
        <w:rPr>
          <w:rFonts w:hint="eastAsia"/>
        </w:rPr>
        <w:t>українських</w:t>
      </w:r>
      <w:r>
        <w:t></w:t>
      </w:r>
      <w:r>
        <w:rPr>
          <w:rFonts w:hint="eastAsia"/>
        </w:rPr>
        <w:t>дипломатів</w:t>
      </w:r>
      <w:r>
        <w:t></w:t>
      </w:r>
      <w:r>
        <w:rPr>
          <w:rFonts w:hint="eastAsia"/>
        </w:rPr>
        <w:t>акредитованих</w:t>
      </w:r>
      <w:r>
        <w:t></w:t>
      </w:r>
      <w:r>
        <w:rPr>
          <w:rFonts w:hint="eastAsia"/>
        </w:rPr>
        <w:t>в</w:t>
      </w:r>
      <w:r>
        <w:t></w:t>
      </w:r>
      <w:r>
        <w:rPr>
          <w:rFonts w:hint="eastAsia"/>
        </w:rPr>
        <w:t>країнах</w:t>
      </w:r>
      <w:r>
        <w:t></w:t>
      </w:r>
      <w:r>
        <w:rPr>
          <w:rFonts w:hint="eastAsia"/>
        </w:rPr>
        <w:t>Південно</w:t>
      </w:r>
      <w:r>
        <w:t></w:t>
      </w:r>
      <w:r>
        <w:rPr>
          <w:rFonts w:hint="eastAsia"/>
        </w:rPr>
        <w:t>Східної</w:t>
      </w:r>
      <w:r>
        <w:t></w:t>
      </w:r>
      <w:r>
        <w:rPr>
          <w:rFonts w:hint="eastAsia"/>
        </w:rPr>
        <w:t>Азії</w:t>
      </w:r>
      <w:r>
        <w:t></w:t>
      </w:r>
      <w:r>
        <w:t></w:t>
      </w:r>
      <w:r>
        <w:rPr>
          <w:rFonts w:hint="eastAsia"/>
        </w:rPr>
        <w:t>науковців</w:t>
      </w:r>
      <w:r>
        <w:t></w:t>
      </w:r>
      <w:r>
        <w:t></w:t>
      </w:r>
      <w:r>
        <w:rPr>
          <w:rFonts w:hint="eastAsia"/>
        </w:rPr>
        <w:t>які</w:t>
      </w:r>
      <w:r>
        <w:t></w:t>
      </w:r>
      <w:r>
        <w:rPr>
          <w:rFonts w:hint="eastAsia"/>
        </w:rPr>
        <w:t>цікавляться</w:t>
      </w:r>
      <w:r>
        <w:t></w:t>
      </w:r>
      <w:r>
        <w:rPr>
          <w:rFonts w:hint="eastAsia"/>
        </w:rPr>
        <w:t>розвитком</w:t>
      </w:r>
      <w:r>
        <w:t></w:t>
      </w:r>
      <w:r>
        <w:rPr>
          <w:rFonts w:hint="eastAsia"/>
        </w:rPr>
        <w:t>інтеграційного</w:t>
      </w:r>
      <w:r>
        <w:t></w:t>
      </w:r>
      <w:r>
        <w:rPr>
          <w:rFonts w:hint="eastAsia"/>
        </w:rPr>
        <w:t>та</w:t>
      </w:r>
      <w:r>
        <w:t></w:t>
      </w:r>
      <w:r>
        <w:rPr>
          <w:rFonts w:hint="eastAsia"/>
        </w:rPr>
        <w:t>безпекового</w:t>
      </w:r>
      <w:r>
        <w:t></w:t>
      </w:r>
      <w:r>
        <w:rPr>
          <w:rFonts w:hint="eastAsia"/>
        </w:rPr>
        <w:t>середовища</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екпертів</w:t>
      </w:r>
      <w:r>
        <w:t></w:t>
      </w:r>
      <w:r>
        <w:rPr>
          <w:rFonts w:hint="eastAsia"/>
        </w:rPr>
        <w:t>сходознавців</w:t>
      </w:r>
      <w:r>
        <w:t></w:t>
      </w:r>
      <w:r>
        <w:t></w:t>
      </w:r>
      <w:r>
        <w:rPr>
          <w:rFonts w:hint="eastAsia"/>
        </w:rPr>
        <w:t>Матеріали</w:t>
      </w:r>
      <w:r>
        <w:t></w:t>
      </w:r>
      <w:r>
        <w:rPr>
          <w:rFonts w:hint="eastAsia"/>
        </w:rPr>
        <w:t>дисертації</w:t>
      </w:r>
      <w:r>
        <w:t></w:t>
      </w:r>
      <w:r>
        <w:rPr>
          <w:rFonts w:hint="eastAsia"/>
        </w:rPr>
        <w:t>можуть</w:t>
      </w:r>
      <w:r>
        <w:t></w:t>
      </w:r>
      <w:r>
        <w:rPr>
          <w:rFonts w:hint="eastAsia"/>
        </w:rPr>
        <w:t>бути</w:t>
      </w:r>
      <w:r>
        <w:t></w:t>
      </w:r>
      <w:r>
        <w:rPr>
          <w:rFonts w:hint="eastAsia"/>
        </w:rPr>
        <w:t>використані</w:t>
      </w:r>
      <w:r>
        <w:t></w:t>
      </w:r>
      <w:r>
        <w:rPr>
          <w:rFonts w:hint="eastAsia"/>
        </w:rPr>
        <w:t>у</w:t>
      </w:r>
      <w:r>
        <w:t></w:t>
      </w:r>
      <w:r>
        <w:rPr>
          <w:rFonts w:hint="eastAsia"/>
        </w:rPr>
        <w:t>практичній</w:t>
      </w:r>
      <w:r>
        <w:t></w:t>
      </w:r>
      <w:r>
        <w:rPr>
          <w:rFonts w:hint="eastAsia"/>
        </w:rPr>
        <w:t>діяльності</w:t>
      </w:r>
      <w:r>
        <w:t></w:t>
      </w:r>
      <w:r>
        <w:rPr>
          <w:rFonts w:hint="eastAsia"/>
        </w:rPr>
        <w:t>Міністерства</w:t>
      </w:r>
      <w:r>
        <w:t></w:t>
      </w:r>
      <w:r>
        <w:rPr>
          <w:rFonts w:hint="eastAsia"/>
        </w:rPr>
        <w:t>закордонних</w:t>
      </w:r>
      <w:r>
        <w:t></w:t>
      </w:r>
      <w:r>
        <w:rPr>
          <w:rFonts w:hint="eastAsia"/>
        </w:rPr>
        <w:t>справ</w:t>
      </w:r>
      <w:r>
        <w:t></w:t>
      </w:r>
      <w:r>
        <w:rPr>
          <w:rFonts w:hint="eastAsia"/>
        </w:rPr>
        <w:t>України</w:t>
      </w:r>
      <w:r>
        <w:t></w:t>
      </w:r>
      <w:r>
        <w:t></w:t>
      </w:r>
      <w:r>
        <w:rPr>
          <w:rFonts w:hint="eastAsia"/>
        </w:rPr>
        <w:t>інших</w:t>
      </w:r>
      <w:r>
        <w:t></w:t>
      </w:r>
      <w:r>
        <w:rPr>
          <w:rFonts w:hint="eastAsia"/>
        </w:rPr>
        <w:t>органів</w:t>
      </w:r>
      <w:r>
        <w:t></w:t>
      </w:r>
      <w:r>
        <w:rPr>
          <w:rFonts w:hint="eastAsia"/>
        </w:rPr>
        <w:t>виконавчої</w:t>
      </w:r>
      <w:r>
        <w:t></w:t>
      </w:r>
      <w:r>
        <w:rPr>
          <w:rFonts w:hint="eastAsia"/>
        </w:rPr>
        <w:t>влади</w:t>
      </w:r>
      <w:r>
        <w:t></w:t>
      </w:r>
      <w:r>
        <w:rPr>
          <w:rFonts w:hint="eastAsia"/>
        </w:rPr>
        <w:t>та</w:t>
      </w:r>
      <w:r>
        <w:t></w:t>
      </w:r>
      <w:r>
        <w:rPr>
          <w:rFonts w:hint="eastAsia"/>
        </w:rPr>
        <w:t>відомств</w:t>
      </w:r>
      <w:r>
        <w:t></w:t>
      </w:r>
      <w:r>
        <w:rPr>
          <w:rFonts w:hint="eastAsia"/>
        </w:rPr>
        <w:t>до</w:t>
      </w:r>
      <w:r>
        <w:t></w:t>
      </w:r>
      <w:r>
        <w:rPr>
          <w:rFonts w:hint="eastAsia"/>
        </w:rPr>
        <w:t>компетенції</w:t>
      </w:r>
      <w:r>
        <w:t></w:t>
      </w:r>
      <w:r>
        <w:rPr>
          <w:rFonts w:hint="eastAsia"/>
        </w:rPr>
        <w:t>яких</w:t>
      </w:r>
      <w:r>
        <w:t></w:t>
      </w:r>
      <w:r>
        <w:t></w:t>
      </w:r>
      <w:r>
        <w:rPr>
          <w:rFonts w:hint="eastAsia"/>
        </w:rPr>
        <w:t>входить</w:t>
      </w:r>
      <w:r>
        <w:t></w:t>
      </w:r>
      <w:r>
        <w:rPr>
          <w:rFonts w:hint="eastAsia"/>
        </w:rPr>
        <w:t>питання</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Південно</w:t>
      </w:r>
      <w:r>
        <w:t></w:t>
      </w:r>
      <w:r>
        <w:rPr>
          <w:rFonts w:hint="eastAsia"/>
        </w:rPr>
        <w:t>Східної</w:t>
      </w:r>
      <w:r>
        <w:t></w:t>
      </w:r>
      <w:r>
        <w:rPr>
          <w:rFonts w:hint="eastAsia"/>
        </w:rPr>
        <w:t>Азії</w:t>
      </w:r>
      <w:r>
        <w:t></w:t>
      </w:r>
      <w:r>
        <w:t></w:t>
      </w:r>
      <w:r>
        <w:rPr>
          <w:rFonts w:hint="eastAsia"/>
        </w:rPr>
        <w:t>Зокрема</w:t>
      </w:r>
      <w:r>
        <w:t></w:t>
      </w:r>
      <w:r>
        <w:t></w:t>
      </w:r>
      <w:r>
        <w:rPr>
          <w:rFonts w:hint="eastAsia"/>
        </w:rPr>
        <w:t>практичні</w:t>
      </w:r>
      <w:r>
        <w:t></w:t>
      </w:r>
      <w:r>
        <w:rPr>
          <w:rFonts w:hint="eastAsia"/>
        </w:rPr>
        <w:t>рекомендації</w:t>
      </w:r>
      <w:r>
        <w:t></w:t>
      </w:r>
      <w:r>
        <w:rPr>
          <w:rFonts w:hint="eastAsia"/>
        </w:rPr>
        <w:t>з</w:t>
      </w:r>
      <w:r>
        <w:t></w:t>
      </w:r>
      <w:r>
        <w:rPr>
          <w:rFonts w:hint="eastAsia"/>
        </w:rPr>
        <w:t>активізації</w:t>
      </w:r>
      <w:r>
        <w:t></w:t>
      </w:r>
      <w:r>
        <w:rPr>
          <w:rFonts w:hint="eastAsia"/>
        </w:rPr>
        <w:t>політичного</w:t>
      </w:r>
      <w:r>
        <w:t></w:t>
      </w:r>
      <w:r>
        <w:rPr>
          <w:rFonts w:hint="eastAsia"/>
        </w:rPr>
        <w:t>та</w:t>
      </w:r>
      <w:r>
        <w:t></w:t>
      </w:r>
      <w:r>
        <w:rPr>
          <w:rFonts w:hint="eastAsia"/>
        </w:rPr>
        <w:t>торгівельно</w:t>
      </w:r>
      <w:r>
        <w:t></w:t>
      </w:r>
      <w:r>
        <w:rPr>
          <w:rFonts w:hint="eastAsia"/>
        </w:rPr>
        <w:t>економічного</w:t>
      </w:r>
      <w:r>
        <w:t></w:t>
      </w:r>
      <w:r>
        <w:rPr>
          <w:rFonts w:hint="eastAsia"/>
        </w:rPr>
        <w:t>діалогу</w:t>
      </w:r>
      <w:r>
        <w:t></w:t>
      </w:r>
      <w:r>
        <w:rPr>
          <w:rFonts w:hint="eastAsia"/>
        </w:rPr>
        <w:t>з</w:t>
      </w:r>
      <w:r>
        <w:t></w:t>
      </w:r>
      <w:r>
        <w:rPr>
          <w:rFonts w:hint="eastAsia"/>
        </w:rPr>
        <w:t>АСЕАН</w:t>
      </w:r>
      <w:r>
        <w:t></w:t>
      </w:r>
      <w:r>
        <w:rPr>
          <w:rFonts w:hint="eastAsia"/>
        </w:rPr>
        <w:t>та</w:t>
      </w:r>
      <w:r>
        <w:t></w:t>
      </w:r>
      <w:r>
        <w:rPr>
          <w:rFonts w:hint="eastAsia"/>
        </w:rPr>
        <w:t>країнами</w:t>
      </w:r>
      <w:r>
        <w:t></w:t>
      </w:r>
      <w:r>
        <w:rPr>
          <w:rFonts w:hint="eastAsia"/>
        </w:rPr>
        <w:t>Південно</w:t>
      </w:r>
      <w:r>
        <w:t></w:t>
      </w:r>
      <w:r>
        <w:rPr>
          <w:rFonts w:hint="eastAsia"/>
        </w:rPr>
        <w:t>Східної</w:t>
      </w:r>
      <w:r>
        <w:t></w:t>
      </w:r>
      <w:r>
        <w:rPr>
          <w:rFonts w:hint="eastAsia"/>
        </w:rPr>
        <w:t>Азії</w:t>
      </w:r>
      <w:r>
        <w:t></w:t>
      </w:r>
      <w:r>
        <w:rPr>
          <w:rFonts w:hint="eastAsia"/>
        </w:rPr>
        <w:t>можуть</w:t>
      </w:r>
      <w:r>
        <w:t></w:t>
      </w:r>
      <w:r>
        <w:rPr>
          <w:rFonts w:hint="eastAsia"/>
        </w:rPr>
        <w:t>бути</w:t>
      </w:r>
      <w:r>
        <w:t></w:t>
      </w:r>
      <w:r>
        <w:rPr>
          <w:rFonts w:hint="eastAsia"/>
        </w:rPr>
        <w:t>включені</w:t>
      </w:r>
      <w:r>
        <w:t></w:t>
      </w:r>
      <w:r>
        <w:rPr>
          <w:rFonts w:hint="eastAsia"/>
        </w:rPr>
        <w:t>в</w:t>
      </w:r>
      <w:r>
        <w:t></w:t>
      </w:r>
      <w:r>
        <w:rPr>
          <w:rFonts w:hint="eastAsia"/>
        </w:rPr>
        <w:t>робочі</w:t>
      </w:r>
      <w:r>
        <w:t></w:t>
      </w:r>
      <w:r>
        <w:rPr>
          <w:rFonts w:hint="eastAsia"/>
        </w:rPr>
        <w:t>програми</w:t>
      </w:r>
      <w:r>
        <w:t></w:t>
      </w:r>
      <w:r>
        <w:rPr>
          <w:rFonts w:hint="eastAsia"/>
        </w:rPr>
        <w:t>таких</w:t>
      </w:r>
      <w:r>
        <w:t></w:t>
      </w:r>
      <w:r>
        <w:rPr>
          <w:rFonts w:hint="eastAsia"/>
        </w:rPr>
        <w:t>державних</w:t>
      </w:r>
      <w:r>
        <w:t></w:t>
      </w:r>
      <w:r>
        <w:rPr>
          <w:rFonts w:hint="eastAsia"/>
        </w:rPr>
        <w:t>установ</w:t>
      </w:r>
      <w:r>
        <w:t></w:t>
      </w:r>
      <w:r>
        <w:rPr>
          <w:rFonts w:hint="eastAsia"/>
        </w:rPr>
        <w:t>як</w:t>
      </w:r>
      <w:r>
        <w:t></w:t>
      </w:r>
      <w:r>
        <w:t></w:t>
      </w:r>
      <w:r>
        <w:rPr>
          <w:rFonts w:hint="eastAsia"/>
        </w:rPr>
        <w:t>Міністерство</w:t>
      </w:r>
      <w:r>
        <w:t></w:t>
      </w:r>
      <w:r>
        <w:rPr>
          <w:rFonts w:hint="eastAsia"/>
        </w:rPr>
        <w:t>торгівлі</w:t>
      </w:r>
      <w:r>
        <w:t></w:t>
      </w:r>
      <w:r>
        <w:rPr>
          <w:rFonts w:hint="eastAsia"/>
        </w:rPr>
        <w:t>та</w:t>
      </w:r>
      <w:r>
        <w:t></w:t>
      </w:r>
      <w:r>
        <w:rPr>
          <w:rFonts w:hint="eastAsia"/>
        </w:rPr>
        <w:t>економічного</w:t>
      </w:r>
      <w:r>
        <w:t></w:t>
      </w:r>
      <w:r>
        <w:rPr>
          <w:rFonts w:hint="eastAsia"/>
        </w:rPr>
        <w:t>розвитку</w:t>
      </w:r>
      <w:r>
        <w:t></w:t>
      </w:r>
      <w:r>
        <w:rPr>
          <w:rFonts w:hint="eastAsia"/>
        </w:rPr>
        <w:t>України</w:t>
      </w:r>
      <w:r>
        <w:t></w:t>
      </w:r>
      <w:r>
        <w:t></w:t>
      </w:r>
      <w:r>
        <w:rPr>
          <w:rFonts w:hint="eastAsia"/>
        </w:rPr>
        <w:t>Торгово</w:t>
      </w:r>
      <w:r>
        <w:t></w:t>
      </w:r>
      <w:r>
        <w:rPr>
          <w:rFonts w:hint="eastAsia"/>
        </w:rPr>
        <w:t>промислова</w:t>
      </w:r>
      <w:r>
        <w:t></w:t>
      </w:r>
      <w:r>
        <w:rPr>
          <w:rFonts w:hint="eastAsia"/>
        </w:rPr>
        <w:t>палата</w:t>
      </w:r>
      <w:r>
        <w:t></w:t>
      </w:r>
      <w:r>
        <w:rPr>
          <w:rFonts w:hint="eastAsia"/>
        </w:rPr>
        <w:t>України</w:t>
      </w:r>
      <w:r>
        <w:t></w:t>
      </w:r>
      <w:r>
        <w:t></w:t>
      </w:r>
      <w:r>
        <w:rPr>
          <w:rFonts w:hint="eastAsia"/>
        </w:rPr>
        <w:t>регіональні</w:t>
      </w:r>
      <w:r>
        <w:t></w:t>
      </w:r>
      <w:r>
        <w:rPr>
          <w:rFonts w:hint="eastAsia"/>
        </w:rPr>
        <w:t>торгово</w:t>
      </w:r>
      <w:r>
        <w:t></w:t>
      </w:r>
      <w:r>
        <w:rPr>
          <w:rFonts w:hint="eastAsia"/>
        </w:rPr>
        <w:t>промислові</w:t>
      </w:r>
      <w:r>
        <w:t></w:t>
      </w:r>
      <w:r>
        <w:rPr>
          <w:rFonts w:hint="eastAsia"/>
        </w:rPr>
        <w:t>палати</w:t>
      </w:r>
      <w:r>
        <w:t></w:t>
      </w:r>
      <w:r>
        <w:rPr>
          <w:rFonts w:hint="eastAsia"/>
        </w:rPr>
        <w:t>тощо</w:t>
      </w:r>
      <w:r>
        <w:t></w:t>
      </w:r>
      <w:r>
        <w:t></w:t>
      </w:r>
      <w:r>
        <w:rPr>
          <w:rFonts w:hint="eastAsia"/>
        </w:rPr>
        <w:t>Матеріали</w:t>
      </w:r>
      <w:r>
        <w:t></w:t>
      </w:r>
      <w:r>
        <w:rPr>
          <w:rFonts w:hint="eastAsia"/>
        </w:rPr>
        <w:t>дисертаційного</w:t>
      </w:r>
      <w:r>
        <w:t></w:t>
      </w:r>
      <w:r>
        <w:rPr>
          <w:rFonts w:hint="eastAsia"/>
        </w:rPr>
        <w:t>дослідження</w:t>
      </w:r>
      <w:r>
        <w:t></w:t>
      </w:r>
      <w:r>
        <w:rPr>
          <w:rFonts w:hint="eastAsia"/>
        </w:rPr>
        <w:t>також</w:t>
      </w:r>
      <w:r>
        <w:t></w:t>
      </w:r>
      <w:r>
        <w:rPr>
          <w:rFonts w:hint="eastAsia"/>
        </w:rPr>
        <w:t>можуть</w:t>
      </w:r>
      <w:r>
        <w:t></w:t>
      </w:r>
      <w:r>
        <w:rPr>
          <w:rFonts w:hint="eastAsia"/>
        </w:rPr>
        <w:t>бути</w:t>
      </w:r>
      <w:r>
        <w:t></w:t>
      </w:r>
      <w:r>
        <w:rPr>
          <w:rFonts w:hint="eastAsia"/>
        </w:rPr>
        <w:t>використані</w:t>
      </w:r>
      <w:r>
        <w:t></w:t>
      </w:r>
      <w:r>
        <w:rPr>
          <w:rFonts w:hint="eastAsia"/>
        </w:rPr>
        <w:t>у</w:t>
      </w:r>
      <w:r>
        <w:t></w:t>
      </w:r>
      <w:r>
        <w:rPr>
          <w:rFonts w:hint="eastAsia"/>
        </w:rPr>
        <w:t>процесі</w:t>
      </w:r>
      <w:r>
        <w:t></w:t>
      </w:r>
      <w:r>
        <w:rPr>
          <w:rFonts w:hint="eastAsia"/>
        </w:rPr>
        <w:t>підготовки</w:t>
      </w:r>
      <w:r>
        <w:t></w:t>
      </w:r>
      <w:r>
        <w:rPr>
          <w:rFonts w:hint="eastAsia"/>
        </w:rPr>
        <w:t>та</w:t>
      </w:r>
      <w:r>
        <w:t></w:t>
      </w:r>
      <w:r>
        <w:rPr>
          <w:rFonts w:hint="eastAsia"/>
        </w:rPr>
        <w:t>викладання</w:t>
      </w:r>
      <w:r>
        <w:t></w:t>
      </w:r>
      <w:r>
        <w:rPr>
          <w:rFonts w:hint="eastAsia"/>
        </w:rPr>
        <w:t>у</w:t>
      </w:r>
      <w:r>
        <w:t></w:t>
      </w:r>
      <w:r>
        <w:rPr>
          <w:rFonts w:hint="eastAsia"/>
        </w:rPr>
        <w:t>вищих</w:t>
      </w:r>
      <w:r>
        <w:t></w:t>
      </w:r>
      <w:r>
        <w:rPr>
          <w:rFonts w:hint="eastAsia"/>
        </w:rPr>
        <w:t>навчальних</w:t>
      </w:r>
      <w:r>
        <w:t></w:t>
      </w:r>
      <w:r>
        <w:rPr>
          <w:rFonts w:hint="eastAsia"/>
        </w:rPr>
        <w:t>закладах</w:t>
      </w:r>
      <w:r>
        <w:t></w:t>
      </w:r>
      <w:r>
        <w:rPr>
          <w:rFonts w:hint="eastAsia"/>
        </w:rPr>
        <w:t>курсів</w:t>
      </w:r>
      <w:r>
        <w:t></w:t>
      </w:r>
      <w:r>
        <w:rPr>
          <w:rFonts w:hint="eastAsia"/>
        </w:rPr>
        <w:t>та</w:t>
      </w:r>
      <w:r>
        <w:t></w:t>
      </w:r>
      <w:r>
        <w:rPr>
          <w:rFonts w:hint="eastAsia"/>
        </w:rPr>
        <w:t>спекурсів</w:t>
      </w:r>
      <w:r>
        <w:t></w:t>
      </w:r>
      <w:r>
        <w:rPr>
          <w:rFonts w:hint="eastAsia"/>
        </w:rPr>
        <w:t>з</w:t>
      </w:r>
      <w:r>
        <w:t></w:t>
      </w:r>
      <w:r>
        <w:rPr>
          <w:rFonts w:hint="eastAsia"/>
        </w:rPr>
        <w:t>проблем</w:t>
      </w:r>
      <w:r>
        <w:t></w:t>
      </w:r>
      <w:r>
        <w:rPr>
          <w:rFonts w:hint="eastAsia"/>
        </w:rPr>
        <w:t>міжнародних</w:t>
      </w:r>
      <w:r>
        <w:t></w:t>
      </w:r>
      <w:r>
        <w:rPr>
          <w:rFonts w:hint="eastAsia"/>
        </w:rPr>
        <w:t>відносин</w:t>
      </w:r>
      <w:r>
        <w:t></w:t>
      </w:r>
      <w:r>
        <w:rPr>
          <w:rFonts w:hint="eastAsia"/>
        </w:rPr>
        <w:t>та</w:t>
      </w:r>
      <w:r>
        <w:t></w:t>
      </w:r>
      <w:r>
        <w:rPr>
          <w:rFonts w:hint="eastAsia"/>
        </w:rPr>
        <w:t>зовнішньої</w:t>
      </w:r>
      <w:r>
        <w:t></w:t>
      </w:r>
      <w:r>
        <w:rPr>
          <w:rFonts w:hint="eastAsia"/>
        </w:rPr>
        <w:t>політики</w:t>
      </w:r>
      <w:r>
        <w:t></w:t>
      </w:r>
      <w:r>
        <w:t></w:t>
      </w:r>
      <w:r>
        <w:rPr>
          <w:rFonts w:hint="eastAsia"/>
        </w:rPr>
        <w:t>Зокрема</w:t>
      </w:r>
      <w:r>
        <w:t></w:t>
      </w:r>
      <w:r>
        <w:t></w:t>
      </w:r>
      <w:r>
        <w:t></w:t>
      </w:r>
      <w:r>
        <w:rPr>
          <w:rFonts w:hint="eastAsia"/>
        </w:rPr>
        <w:t>Історія</w:t>
      </w:r>
      <w:r>
        <w:t></w:t>
      </w:r>
      <w:r>
        <w:rPr>
          <w:rFonts w:hint="eastAsia"/>
        </w:rPr>
        <w:t>міжнародних</w:t>
      </w:r>
      <w:r>
        <w:t></w:t>
      </w:r>
      <w:r>
        <w:rPr>
          <w:rFonts w:hint="eastAsia"/>
        </w:rPr>
        <w:t>відносин</w:t>
      </w:r>
      <w:r>
        <w:t></w:t>
      </w:r>
      <w:r>
        <w:t></w:t>
      </w:r>
      <w:r>
        <w:t></w:t>
      </w:r>
      <w:r>
        <w:t></w:t>
      </w:r>
      <w:r>
        <w:rPr>
          <w:rFonts w:hint="eastAsia"/>
        </w:rPr>
        <w:t>Міжнародні</w:t>
      </w:r>
      <w:r>
        <w:t></w:t>
      </w:r>
      <w:r>
        <w:rPr>
          <w:rFonts w:hint="eastAsia"/>
        </w:rPr>
        <w:t>відносини</w:t>
      </w:r>
      <w:r>
        <w:t></w:t>
      </w:r>
      <w:r>
        <w:rPr>
          <w:rFonts w:hint="eastAsia"/>
        </w:rPr>
        <w:t>і</w:t>
      </w:r>
      <w:r>
        <w:t></w:t>
      </w:r>
      <w:r>
        <w:rPr>
          <w:rFonts w:hint="eastAsia"/>
        </w:rPr>
        <w:t>світова</w:t>
      </w:r>
      <w:r>
        <w:t></w:t>
      </w:r>
      <w:r>
        <w:rPr>
          <w:rFonts w:hint="eastAsia"/>
        </w:rPr>
        <w:t>політика</w:t>
      </w:r>
      <w:r>
        <w:t></w:t>
      </w:r>
      <w:r>
        <w:t></w:t>
      </w:r>
      <w:r>
        <w:t></w:t>
      </w:r>
      <w:r>
        <w:t></w:t>
      </w:r>
      <w:r>
        <w:rPr>
          <w:rFonts w:hint="eastAsia"/>
        </w:rPr>
        <w:t>Зовнішня</w:t>
      </w:r>
      <w:r>
        <w:t></w:t>
      </w:r>
      <w:r>
        <w:rPr>
          <w:rFonts w:hint="eastAsia"/>
        </w:rPr>
        <w:t>політика</w:t>
      </w:r>
      <w:r>
        <w:t></w:t>
      </w:r>
      <w:r>
        <w:rPr>
          <w:rFonts w:hint="eastAsia"/>
        </w:rPr>
        <w:t>країн</w:t>
      </w:r>
      <w:r>
        <w:t></w:t>
      </w:r>
      <w:r>
        <w:rPr>
          <w:rFonts w:hint="eastAsia"/>
        </w:rPr>
        <w:t>Азії</w:t>
      </w:r>
      <w:r>
        <w:t></w:t>
      </w:r>
      <w:r>
        <w:t></w:t>
      </w:r>
      <w:r>
        <w:t></w:t>
      </w:r>
      <w:r>
        <w:t></w:t>
      </w:r>
      <w:r>
        <w:rPr>
          <w:rFonts w:hint="eastAsia"/>
        </w:rPr>
        <w:t>Зовнішня</w:t>
      </w:r>
      <w:r>
        <w:t></w:t>
      </w:r>
      <w:r>
        <w:rPr>
          <w:rFonts w:hint="eastAsia"/>
        </w:rPr>
        <w:t>політика</w:t>
      </w:r>
      <w:r>
        <w:t></w:t>
      </w:r>
      <w:r>
        <w:rPr>
          <w:rFonts w:hint="eastAsia"/>
        </w:rPr>
        <w:t>країн</w:t>
      </w:r>
      <w:r>
        <w:t></w:t>
      </w:r>
      <w:r>
        <w:rPr>
          <w:rFonts w:hint="eastAsia"/>
        </w:rPr>
        <w:t>АТР</w:t>
      </w:r>
      <w:r>
        <w:t></w:t>
      </w:r>
      <w:r>
        <w:t></w:t>
      </w:r>
      <w:r>
        <w:t></w:t>
      </w:r>
    </w:p>
    <w:p w:rsidR="00250980" w:rsidRDefault="00250980" w:rsidP="00250980">
      <w:r>
        <w:rPr>
          <w:rFonts w:hint="eastAsia"/>
        </w:rPr>
        <w:t>Апробація</w:t>
      </w:r>
      <w:r>
        <w:t></w:t>
      </w:r>
      <w:r>
        <w:rPr>
          <w:rFonts w:hint="eastAsia"/>
        </w:rPr>
        <w:t>результатів</w:t>
      </w:r>
      <w:r>
        <w:t></w:t>
      </w:r>
      <w:r>
        <w:rPr>
          <w:rFonts w:hint="eastAsia"/>
        </w:rPr>
        <w:t>дослідження</w:t>
      </w:r>
      <w:r>
        <w:t></w:t>
      </w:r>
      <w:r>
        <w:t></w:t>
      </w:r>
      <w:r>
        <w:rPr>
          <w:rFonts w:hint="eastAsia"/>
        </w:rPr>
        <w:t>Основні</w:t>
      </w:r>
      <w:r>
        <w:t></w:t>
      </w:r>
      <w:r>
        <w:rPr>
          <w:rFonts w:hint="eastAsia"/>
        </w:rPr>
        <w:t>положення</w:t>
      </w:r>
      <w:r>
        <w:t></w:t>
      </w:r>
      <w:r>
        <w:rPr>
          <w:rFonts w:hint="eastAsia"/>
        </w:rPr>
        <w:t>дослідження</w:t>
      </w:r>
      <w:r>
        <w:t></w:t>
      </w:r>
      <w:r>
        <w:rPr>
          <w:rFonts w:hint="eastAsia"/>
        </w:rPr>
        <w:t>обговорювалися</w:t>
      </w:r>
      <w:r>
        <w:t></w:t>
      </w:r>
      <w:r>
        <w:rPr>
          <w:rFonts w:hint="eastAsia"/>
        </w:rPr>
        <w:t>на</w:t>
      </w:r>
      <w:r>
        <w:t></w:t>
      </w:r>
      <w:r>
        <w:rPr>
          <w:rFonts w:hint="eastAsia"/>
        </w:rPr>
        <w:t>засіданнях</w:t>
      </w:r>
      <w:r>
        <w:t></w:t>
      </w:r>
      <w:r>
        <w:rPr>
          <w:rFonts w:hint="eastAsia"/>
        </w:rPr>
        <w:t>кафедри</w:t>
      </w:r>
      <w:r>
        <w:t></w:t>
      </w:r>
      <w:r>
        <w:rPr>
          <w:rFonts w:hint="eastAsia"/>
        </w:rPr>
        <w:t>міжнародних</w:t>
      </w:r>
      <w:r>
        <w:t></w:t>
      </w:r>
      <w:r>
        <w:rPr>
          <w:rFonts w:hint="eastAsia"/>
        </w:rPr>
        <w:t>відносин</w:t>
      </w:r>
      <w:r>
        <w:t></w:t>
      </w:r>
      <w:r>
        <w:rPr>
          <w:rFonts w:hint="eastAsia"/>
        </w:rPr>
        <w:t>та</w:t>
      </w:r>
      <w:r>
        <w:t></w:t>
      </w:r>
      <w:r>
        <w:rPr>
          <w:rFonts w:hint="eastAsia"/>
        </w:rPr>
        <w:t>зовнішньої</w:t>
      </w:r>
      <w:r>
        <w:t></w:t>
      </w:r>
      <w:r>
        <w:rPr>
          <w:rFonts w:hint="eastAsia"/>
        </w:rPr>
        <w:t>політики</w:t>
      </w:r>
      <w:r>
        <w:t></w:t>
      </w:r>
      <w:r>
        <w:rPr>
          <w:rFonts w:hint="eastAsia"/>
        </w:rPr>
        <w:t>Чорноморського</w:t>
      </w:r>
      <w:r>
        <w:t></w:t>
      </w:r>
      <w:r>
        <w:rPr>
          <w:rFonts w:hint="eastAsia"/>
        </w:rPr>
        <w:t>державного</w:t>
      </w:r>
      <w:r>
        <w:t></w:t>
      </w:r>
      <w:r>
        <w:rPr>
          <w:rFonts w:hint="eastAsia"/>
        </w:rPr>
        <w:t>університету</w:t>
      </w:r>
      <w:r>
        <w:t></w:t>
      </w:r>
      <w:r>
        <w:rPr>
          <w:rFonts w:hint="eastAsia"/>
        </w:rPr>
        <w:t>імені</w:t>
      </w:r>
      <w:r>
        <w:t></w:t>
      </w:r>
      <w:r>
        <w:rPr>
          <w:rFonts w:hint="eastAsia"/>
        </w:rPr>
        <w:t>Петра</w:t>
      </w:r>
      <w:r>
        <w:t></w:t>
      </w:r>
      <w:r>
        <w:rPr>
          <w:rFonts w:hint="eastAsia"/>
        </w:rPr>
        <w:t>Могили</w:t>
      </w:r>
      <w:r>
        <w:t></w:t>
      </w:r>
      <w:r>
        <w:t></w:t>
      </w:r>
      <w:r>
        <w:rPr>
          <w:rFonts w:hint="eastAsia"/>
        </w:rPr>
        <w:t>Окремі</w:t>
      </w:r>
      <w:r>
        <w:t></w:t>
      </w:r>
      <w:r>
        <w:rPr>
          <w:rFonts w:hint="eastAsia"/>
        </w:rPr>
        <w:t>аспекти</w:t>
      </w:r>
      <w:r>
        <w:t></w:t>
      </w:r>
      <w:r>
        <w:rPr>
          <w:rFonts w:hint="eastAsia"/>
        </w:rPr>
        <w:t>дисертаційного</w:t>
      </w:r>
      <w:r>
        <w:t></w:t>
      </w:r>
      <w:r>
        <w:rPr>
          <w:rFonts w:hint="eastAsia"/>
        </w:rPr>
        <w:t>дослідження</w:t>
      </w:r>
      <w:r>
        <w:t></w:t>
      </w:r>
      <w:r>
        <w:rPr>
          <w:rFonts w:hint="eastAsia"/>
        </w:rPr>
        <w:t>були</w:t>
      </w:r>
      <w:r>
        <w:t></w:t>
      </w:r>
      <w:r>
        <w:rPr>
          <w:rFonts w:hint="eastAsia"/>
        </w:rPr>
        <w:t>оприлюднені</w:t>
      </w:r>
      <w:r>
        <w:t></w:t>
      </w:r>
      <w:r>
        <w:rPr>
          <w:rFonts w:hint="eastAsia"/>
        </w:rPr>
        <w:t>у</w:t>
      </w:r>
      <w:r>
        <w:t></w:t>
      </w:r>
      <w:r>
        <w:rPr>
          <w:rFonts w:hint="eastAsia"/>
        </w:rPr>
        <w:t>виступах</w:t>
      </w:r>
      <w:r>
        <w:t></w:t>
      </w:r>
      <w:r>
        <w:rPr>
          <w:rFonts w:hint="eastAsia"/>
        </w:rPr>
        <w:t>на</w:t>
      </w:r>
      <w:r>
        <w:t></w:t>
      </w:r>
      <w:r>
        <w:rPr>
          <w:rFonts w:hint="eastAsia"/>
        </w:rPr>
        <w:t>міжнародних</w:t>
      </w:r>
      <w:r>
        <w:t></w:t>
      </w:r>
      <w:r>
        <w:rPr>
          <w:rFonts w:hint="eastAsia"/>
        </w:rPr>
        <w:t>та</w:t>
      </w:r>
      <w:r>
        <w:t></w:t>
      </w:r>
      <w:r>
        <w:rPr>
          <w:rFonts w:hint="eastAsia"/>
        </w:rPr>
        <w:t>всеукраїнських</w:t>
      </w:r>
      <w:r>
        <w:t></w:t>
      </w:r>
      <w:r>
        <w:rPr>
          <w:rFonts w:hint="eastAsia"/>
        </w:rPr>
        <w:t>науково</w:t>
      </w:r>
      <w:r>
        <w:t></w:t>
      </w:r>
      <w:r>
        <w:rPr>
          <w:rFonts w:hint="eastAsia"/>
        </w:rPr>
        <w:t>практичних</w:t>
      </w:r>
      <w:r>
        <w:t></w:t>
      </w:r>
      <w:r>
        <w:rPr>
          <w:rFonts w:hint="eastAsia"/>
        </w:rPr>
        <w:t>конференціях</w:t>
      </w:r>
      <w:r>
        <w:t></w:t>
      </w:r>
      <w:r>
        <w:t></w:t>
      </w:r>
      <w:r>
        <w:rPr>
          <w:rFonts w:hint="eastAsia"/>
        </w:rPr>
        <w:t>зокрема</w:t>
      </w:r>
      <w:r>
        <w:t></w:t>
      </w:r>
      <w:r>
        <w:rPr>
          <w:rFonts w:hint="eastAsia"/>
        </w:rPr>
        <w:t>на</w:t>
      </w:r>
      <w:r>
        <w:t></w:t>
      </w:r>
      <w:r>
        <w:t></w:t>
      </w:r>
      <w:r>
        <w:t></w:t>
      </w:r>
      <w:r>
        <w:t></w:t>
      </w:r>
      <w:r>
        <w:t></w:t>
      </w:r>
      <w:r>
        <w:t></w:t>
      </w:r>
      <w:r>
        <w:rPr>
          <w:rFonts w:hint="eastAsia"/>
        </w:rPr>
        <w:t>Міжнародно</w:t>
      </w:r>
      <w:r>
        <w:t></w:t>
      </w:r>
      <w:r>
        <w:rPr>
          <w:rFonts w:hint="eastAsia"/>
        </w:rPr>
        <w:t>практичній</w:t>
      </w:r>
      <w:r>
        <w:t></w:t>
      </w:r>
      <w:r>
        <w:rPr>
          <w:rFonts w:hint="eastAsia"/>
        </w:rPr>
        <w:t>конференції</w:t>
      </w:r>
      <w:r>
        <w:t></w:t>
      </w:r>
      <w:r>
        <w:rPr>
          <w:rFonts w:hint="eastAsia"/>
        </w:rPr>
        <w:t>студентів</w:t>
      </w:r>
      <w:r>
        <w:t></w:t>
      </w:r>
      <w:r>
        <w:rPr>
          <w:rFonts w:hint="eastAsia"/>
        </w:rPr>
        <w:t>та</w:t>
      </w:r>
      <w:r>
        <w:t></w:t>
      </w:r>
      <w:r>
        <w:rPr>
          <w:rFonts w:hint="eastAsia"/>
        </w:rPr>
        <w:t>молодих</w:t>
      </w:r>
      <w:r>
        <w:t></w:t>
      </w:r>
      <w:r>
        <w:rPr>
          <w:rFonts w:hint="eastAsia"/>
        </w:rPr>
        <w:t>вчених</w:t>
      </w:r>
      <w:r>
        <w:t></w:t>
      </w:r>
      <w:r>
        <w:t></w:t>
      </w:r>
      <w:r>
        <w:rPr>
          <w:rFonts w:hint="eastAsia"/>
        </w:rPr>
        <w:t>Актуальні</w:t>
      </w:r>
      <w:r>
        <w:t></w:t>
      </w:r>
      <w:r>
        <w:rPr>
          <w:rFonts w:hint="eastAsia"/>
        </w:rPr>
        <w:t>проблеми</w:t>
      </w:r>
      <w:r>
        <w:t></w:t>
      </w:r>
      <w:r>
        <w:rPr>
          <w:rFonts w:hint="eastAsia"/>
        </w:rPr>
        <w:t>зовнішньої</w:t>
      </w:r>
      <w:r>
        <w:t></w:t>
      </w:r>
      <w:r>
        <w:rPr>
          <w:rFonts w:hint="eastAsia"/>
        </w:rPr>
        <w:t>політики</w:t>
      </w:r>
      <w:r>
        <w:t></w:t>
      </w:r>
      <w:r>
        <w:rPr>
          <w:rFonts w:hint="eastAsia"/>
        </w:rPr>
        <w:t>України</w:t>
      </w:r>
      <w:r>
        <w:t></w:t>
      </w:r>
      <w:r>
        <w:t></w:t>
      </w:r>
      <w:r>
        <w:t></w:t>
      </w:r>
      <w:r>
        <w:rPr>
          <w:rFonts w:hint="eastAsia"/>
        </w:rPr>
        <w:t>м</w:t>
      </w:r>
      <w:r>
        <w:t></w:t>
      </w:r>
      <w:r>
        <w:t></w:t>
      </w:r>
      <w:r>
        <w:rPr>
          <w:rFonts w:hint="eastAsia"/>
        </w:rPr>
        <w:t>Чернівці</w:t>
      </w:r>
      <w:r>
        <w:t></w:t>
      </w:r>
      <w:r>
        <w:t></w:t>
      </w:r>
      <w:r>
        <w:t></w:t>
      </w:r>
      <w:r>
        <w:t></w:t>
      </w:r>
      <w:r>
        <w:t></w:t>
      </w:r>
      <w:r>
        <w:rPr>
          <w:rFonts w:hint="eastAsia"/>
        </w:rPr>
        <w:t>листопада</w:t>
      </w:r>
      <w:r>
        <w:t></w:t>
      </w:r>
      <w:r>
        <w:t></w:t>
      </w:r>
      <w:r>
        <w:t></w:t>
      </w:r>
      <w:r>
        <w:t></w:t>
      </w:r>
      <w:r>
        <w:t></w:t>
      </w:r>
      <w:r>
        <w:t></w:t>
      </w:r>
      <w:r>
        <w:rPr>
          <w:rFonts w:hint="eastAsia"/>
        </w:rPr>
        <w:t>року</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Розвиток</w:t>
      </w:r>
      <w:r>
        <w:t></w:t>
      </w:r>
      <w:r>
        <w:rPr>
          <w:rFonts w:hint="eastAsia"/>
        </w:rPr>
        <w:t>сучасного</w:t>
      </w:r>
      <w:r>
        <w:t></w:t>
      </w:r>
      <w:r>
        <w:rPr>
          <w:rFonts w:hint="eastAsia"/>
        </w:rPr>
        <w:t>суспільства</w:t>
      </w:r>
      <w:r>
        <w:t></w:t>
      </w:r>
      <w:r>
        <w:rPr>
          <w:rFonts w:hint="eastAsia"/>
        </w:rPr>
        <w:t>в</w:t>
      </w:r>
      <w:r>
        <w:t></w:t>
      </w:r>
      <w:r>
        <w:rPr>
          <w:rFonts w:hint="eastAsia"/>
        </w:rPr>
        <w:t>умовах</w:t>
      </w:r>
      <w:r>
        <w:t></w:t>
      </w:r>
      <w:r>
        <w:rPr>
          <w:rFonts w:hint="eastAsia"/>
        </w:rPr>
        <w:t>глобальної</w:t>
      </w:r>
      <w:r>
        <w:t></w:t>
      </w:r>
      <w:r>
        <w:rPr>
          <w:rFonts w:hint="eastAsia"/>
        </w:rPr>
        <w:t>нестабільності</w:t>
      </w:r>
      <w:r>
        <w:t></w:t>
      </w:r>
      <w:r>
        <w:t></w:t>
      </w:r>
      <w:r>
        <w:t></w:t>
      </w:r>
      <w:r>
        <w:t></w:t>
      </w:r>
      <w:r>
        <w:t></w:t>
      </w:r>
      <w:r>
        <w:t></w:t>
      </w:r>
      <w:r>
        <w:t></w:t>
      </w:r>
      <w:r>
        <w:rPr>
          <w:rFonts w:hint="eastAsia"/>
        </w:rPr>
        <w:t>квітня</w:t>
      </w:r>
      <w:r>
        <w:t></w:t>
      </w:r>
      <w:r>
        <w:t></w:t>
      </w:r>
      <w:r>
        <w:t></w:t>
      </w:r>
      <w:r>
        <w:t></w:t>
      </w:r>
      <w:r>
        <w:t></w:t>
      </w:r>
      <w:r>
        <w:t></w:t>
      </w:r>
      <w:r>
        <w:rPr>
          <w:rFonts w:hint="eastAsia"/>
        </w:rPr>
        <w:t>року</w:t>
      </w:r>
      <w:r>
        <w:t></w:t>
      </w:r>
      <w:r>
        <w:t></w:t>
      </w:r>
      <w:r>
        <w:rPr>
          <w:rFonts w:hint="eastAsia"/>
        </w:rPr>
        <w:t>м</w:t>
      </w:r>
      <w:r>
        <w:t></w:t>
      </w:r>
      <w:r>
        <w:t></w:t>
      </w:r>
      <w:r>
        <w:rPr>
          <w:rFonts w:hint="eastAsia"/>
        </w:rPr>
        <w:t>Одеса</w:t>
      </w:r>
      <w:r>
        <w:t></w:t>
      </w:r>
      <w:r>
        <w:t></w:t>
      </w:r>
      <w:r>
        <w:t></w:t>
      </w:r>
      <w:r>
        <w:t></w:t>
      </w:r>
      <w:r>
        <w:t></w:t>
      </w:r>
      <w:r>
        <w:t></w:t>
      </w:r>
      <w:r>
        <w:rPr>
          <w:rFonts w:hint="eastAsia"/>
        </w:rPr>
        <w:t>Всеукраїнській</w:t>
      </w:r>
      <w:r>
        <w:t></w:t>
      </w:r>
      <w:r>
        <w:rPr>
          <w:rFonts w:hint="eastAsia"/>
        </w:rPr>
        <w:t>науково</w:t>
      </w:r>
      <w:r>
        <w:t></w:t>
      </w:r>
      <w:r>
        <w:rPr>
          <w:rFonts w:hint="eastAsia"/>
        </w:rPr>
        <w:t>практичній</w:t>
      </w:r>
      <w:r>
        <w:t></w:t>
      </w:r>
      <w:r>
        <w:rPr>
          <w:rFonts w:hint="eastAsia"/>
        </w:rPr>
        <w:t>конференції</w:t>
      </w:r>
      <w:r>
        <w:t></w:t>
      </w:r>
      <w:r>
        <w:rPr>
          <w:rFonts w:hint="eastAsia"/>
        </w:rPr>
        <w:t>студентів</w:t>
      </w:r>
      <w:r>
        <w:t></w:t>
      </w:r>
      <w:r>
        <w:rPr>
          <w:rFonts w:hint="eastAsia"/>
        </w:rPr>
        <w:t>та</w:t>
      </w:r>
      <w:r>
        <w:t></w:t>
      </w:r>
      <w:r>
        <w:rPr>
          <w:rFonts w:hint="eastAsia"/>
        </w:rPr>
        <w:t>молодих</w:t>
      </w:r>
      <w:r>
        <w:t></w:t>
      </w:r>
      <w:r>
        <w:rPr>
          <w:rFonts w:hint="eastAsia"/>
        </w:rPr>
        <w:t>вчених</w:t>
      </w:r>
      <w:r>
        <w:t></w:t>
      </w:r>
      <w:r>
        <w:t></w:t>
      </w:r>
      <w:r>
        <w:rPr>
          <w:rFonts w:hint="eastAsia"/>
        </w:rPr>
        <w:t>Південна</w:t>
      </w:r>
      <w:r>
        <w:t></w:t>
      </w:r>
      <w:r>
        <w:rPr>
          <w:rFonts w:hint="eastAsia"/>
        </w:rPr>
        <w:t>Україна</w:t>
      </w:r>
      <w:r>
        <w:t></w:t>
      </w:r>
      <w:r>
        <w:rPr>
          <w:rFonts w:hint="eastAsia"/>
        </w:rPr>
        <w:t>в</w:t>
      </w:r>
      <w:r>
        <w:t></w:t>
      </w:r>
      <w:r>
        <w:rPr>
          <w:rFonts w:hint="eastAsia"/>
        </w:rPr>
        <w:t>міжнародних</w:t>
      </w:r>
      <w:r>
        <w:t></w:t>
      </w:r>
      <w:r>
        <w:rPr>
          <w:rFonts w:hint="eastAsia"/>
        </w:rPr>
        <w:t>відносинах</w:t>
      </w:r>
      <w:r>
        <w:t></w:t>
      </w:r>
      <w:r>
        <w:t></w:t>
      </w:r>
      <w:r>
        <w:rPr>
          <w:rFonts w:hint="eastAsia"/>
        </w:rPr>
        <w:t>історія</w:t>
      </w:r>
      <w:r>
        <w:t></w:t>
      </w:r>
      <w:r>
        <w:rPr>
          <w:rFonts w:hint="eastAsia"/>
        </w:rPr>
        <w:t>та</w:t>
      </w:r>
      <w:r>
        <w:t></w:t>
      </w:r>
      <w:r>
        <w:rPr>
          <w:rFonts w:hint="eastAsia"/>
        </w:rPr>
        <w:t>сучасність</w:t>
      </w:r>
      <w:r>
        <w:t></w:t>
      </w:r>
      <w:r>
        <w:t></w:t>
      </w:r>
      <w:r>
        <w:t></w:t>
      </w:r>
      <w:r>
        <w:t></w:t>
      </w:r>
      <w:r>
        <w:t></w:t>
      </w:r>
      <w:r>
        <w:rPr>
          <w:rFonts w:hint="eastAsia"/>
        </w:rPr>
        <w:t>лютого</w:t>
      </w:r>
      <w:r>
        <w:t></w:t>
      </w:r>
      <w:r>
        <w:t></w:t>
      </w:r>
      <w:r>
        <w:t></w:t>
      </w:r>
      <w:r>
        <w:t></w:t>
      </w:r>
      <w:r>
        <w:t></w:t>
      </w:r>
      <w:r>
        <w:t></w:t>
      </w:r>
      <w:r>
        <w:rPr>
          <w:rFonts w:hint="eastAsia"/>
        </w:rPr>
        <w:t>року</w:t>
      </w:r>
      <w:r>
        <w:t></w:t>
      </w:r>
      <w:r>
        <w:t></w:t>
      </w:r>
      <w:r>
        <w:rPr>
          <w:rFonts w:hint="eastAsia"/>
        </w:rPr>
        <w:t>м</w:t>
      </w:r>
      <w:r>
        <w:t></w:t>
      </w:r>
      <w:r>
        <w:t></w:t>
      </w:r>
      <w:r>
        <w:rPr>
          <w:rFonts w:hint="eastAsia"/>
        </w:rPr>
        <w:t>Миколаїв</w:t>
      </w:r>
      <w:r>
        <w:t></w:t>
      </w:r>
      <w:r>
        <w:t></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Людина</w:t>
      </w:r>
      <w:r>
        <w:t></w:t>
      </w:r>
      <w:r>
        <w:t></w:t>
      </w:r>
      <w:r>
        <w:rPr>
          <w:rFonts w:hint="eastAsia"/>
        </w:rPr>
        <w:t>суспільство</w:t>
      </w:r>
      <w:r>
        <w:t></w:t>
      </w:r>
      <w:r>
        <w:t></w:t>
      </w:r>
      <w:r>
        <w:rPr>
          <w:rFonts w:hint="eastAsia"/>
        </w:rPr>
        <w:t>політика</w:t>
      </w:r>
      <w:r>
        <w:t></w:t>
      </w:r>
      <w:r>
        <w:t></w:t>
      </w:r>
      <w:r>
        <w:rPr>
          <w:rFonts w:hint="eastAsia"/>
        </w:rPr>
        <w:t>актуальні</w:t>
      </w:r>
      <w:r>
        <w:t></w:t>
      </w:r>
      <w:r>
        <w:rPr>
          <w:rFonts w:hint="eastAsia"/>
        </w:rPr>
        <w:t>виклики</w:t>
      </w:r>
      <w:r>
        <w:t></w:t>
      </w:r>
      <w:r>
        <w:rPr>
          <w:rFonts w:hint="eastAsia"/>
        </w:rPr>
        <w:t>сучасності</w:t>
      </w:r>
      <w:r>
        <w:t></w:t>
      </w:r>
      <w:r>
        <w:t></w:t>
      </w:r>
      <w:r>
        <w:t></w:t>
      </w:r>
      <w:r>
        <w:t></w:t>
      </w:r>
      <w:r>
        <w:t></w:t>
      </w:r>
      <w:r>
        <w:t></w:t>
      </w:r>
      <w:r>
        <w:t></w:t>
      </w:r>
      <w:r>
        <w:t></w:t>
      </w:r>
      <w:r>
        <w:t></w:t>
      </w:r>
      <w:r>
        <w:rPr>
          <w:rFonts w:hint="eastAsia"/>
        </w:rPr>
        <w:t>лютого</w:t>
      </w:r>
      <w:r>
        <w:t></w:t>
      </w:r>
      <w:r>
        <w:t></w:t>
      </w:r>
      <w:r>
        <w:t></w:t>
      </w:r>
      <w:r>
        <w:t></w:t>
      </w:r>
      <w:r>
        <w:t></w:t>
      </w:r>
      <w:r>
        <w:t></w:t>
      </w:r>
      <w:r>
        <w:rPr>
          <w:rFonts w:hint="eastAsia"/>
        </w:rPr>
        <w:t>року</w:t>
      </w:r>
      <w:r>
        <w:t></w:t>
      </w:r>
      <w:r>
        <w:t></w:t>
      </w:r>
      <w:r>
        <w:rPr>
          <w:rFonts w:hint="eastAsia"/>
        </w:rPr>
        <w:t>м</w:t>
      </w:r>
      <w:r>
        <w:t></w:t>
      </w:r>
      <w:r>
        <w:t></w:t>
      </w:r>
      <w:r>
        <w:rPr>
          <w:rFonts w:hint="eastAsia"/>
        </w:rPr>
        <w:t>Одеса</w:t>
      </w:r>
      <w:r>
        <w:t></w:t>
      </w:r>
      <w:r>
        <w:t></w:t>
      </w:r>
    </w:p>
    <w:p w:rsidR="00250980" w:rsidRDefault="00250980" w:rsidP="00250980">
      <w:r>
        <w:rPr>
          <w:rFonts w:hint="eastAsia"/>
        </w:rPr>
        <w:t>Публікації</w:t>
      </w:r>
      <w:r>
        <w:t></w:t>
      </w:r>
      <w:r>
        <w:t></w:t>
      </w:r>
      <w:r>
        <w:rPr>
          <w:rFonts w:hint="eastAsia"/>
        </w:rPr>
        <w:t>За</w:t>
      </w:r>
      <w:r>
        <w:t></w:t>
      </w:r>
      <w:r>
        <w:rPr>
          <w:rFonts w:hint="eastAsia"/>
        </w:rPr>
        <w:t>темою</w:t>
      </w:r>
      <w:r>
        <w:t></w:t>
      </w:r>
      <w:r>
        <w:rPr>
          <w:rFonts w:hint="eastAsia"/>
        </w:rPr>
        <w:t>дисертації</w:t>
      </w:r>
      <w:r>
        <w:t></w:t>
      </w:r>
      <w:r>
        <w:rPr>
          <w:rFonts w:hint="eastAsia"/>
        </w:rPr>
        <w:t>опубліковано</w:t>
      </w:r>
      <w:r>
        <w:t></w:t>
      </w:r>
      <w:r>
        <w:t></w:t>
      </w:r>
      <w:r>
        <w:t></w:t>
      </w:r>
      <w:r>
        <w:rPr>
          <w:rFonts w:hint="eastAsia"/>
        </w:rPr>
        <w:t>наукових</w:t>
      </w:r>
      <w:r>
        <w:t></w:t>
      </w:r>
      <w:r>
        <w:rPr>
          <w:rFonts w:hint="eastAsia"/>
        </w:rPr>
        <w:t>праць</w:t>
      </w:r>
      <w:r>
        <w:t></w:t>
      </w:r>
      <w:r>
        <w:t></w:t>
      </w:r>
      <w:r>
        <w:t></w:t>
      </w:r>
      <w:r>
        <w:t></w:t>
      </w:r>
      <w:r>
        <w:rPr>
          <w:rFonts w:hint="eastAsia"/>
        </w:rPr>
        <w:t>з</w:t>
      </w:r>
      <w:r>
        <w:t></w:t>
      </w:r>
      <w:r>
        <w:rPr>
          <w:rFonts w:hint="eastAsia"/>
        </w:rPr>
        <w:t>яких</w:t>
      </w:r>
      <w:r>
        <w:t></w:t>
      </w:r>
      <w:r>
        <w:rPr>
          <w:rFonts w:hint="eastAsia"/>
        </w:rPr>
        <w:t>у</w:t>
      </w:r>
      <w:r>
        <w:t></w:t>
      </w:r>
      <w:r>
        <w:rPr>
          <w:rFonts w:hint="eastAsia"/>
        </w:rPr>
        <w:t>фахових</w:t>
      </w:r>
      <w:r>
        <w:t></w:t>
      </w:r>
      <w:r>
        <w:rPr>
          <w:rFonts w:hint="eastAsia"/>
        </w:rPr>
        <w:t>виданнях</w:t>
      </w:r>
      <w:r>
        <w:t></w:t>
      </w:r>
      <w:r>
        <w:rPr>
          <w:rFonts w:hint="eastAsia"/>
        </w:rPr>
        <w:t>України</w:t>
      </w:r>
      <w:r>
        <w:t></w:t>
      </w:r>
      <w:r>
        <w:t></w:t>
      </w:r>
      <w:r>
        <w:t></w:t>
      </w:r>
      <w:r>
        <w:t></w:t>
      </w:r>
      <w:r>
        <w:rPr>
          <w:rFonts w:hint="eastAsia"/>
        </w:rPr>
        <w:t>–</w:t>
      </w:r>
      <w:r>
        <w:t></w:t>
      </w:r>
      <w:r>
        <w:rPr>
          <w:rFonts w:hint="eastAsia"/>
        </w:rPr>
        <w:t>публікація</w:t>
      </w:r>
      <w:r>
        <w:t></w:t>
      </w:r>
      <w:r>
        <w:rPr>
          <w:rFonts w:hint="eastAsia"/>
        </w:rPr>
        <w:t>у</w:t>
      </w:r>
      <w:r>
        <w:t></w:t>
      </w:r>
      <w:r>
        <w:rPr>
          <w:rFonts w:hint="eastAsia"/>
        </w:rPr>
        <w:t>виданні</w:t>
      </w:r>
      <w:r>
        <w:t></w:t>
      </w:r>
      <w:r>
        <w:rPr>
          <w:rFonts w:hint="eastAsia"/>
        </w:rPr>
        <w:t>України</w:t>
      </w:r>
      <w:r>
        <w:t></w:t>
      </w:r>
      <w:r>
        <w:t></w:t>
      </w:r>
      <w:r>
        <w:rPr>
          <w:rFonts w:hint="eastAsia"/>
        </w:rPr>
        <w:t>яке</w:t>
      </w:r>
      <w:r>
        <w:t></w:t>
      </w:r>
      <w:r>
        <w:rPr>
          <w:rFonts w:hint="eastAsia"/>
        </w:rPr>
        <w:t>включено</w:t>
      </w:r>
      <w:r>
        <w:t></w:t>
      </w:r>
      <w:r>
        <w:rPr>
          <w:rFonts w:hint="eastAsia"/>
        </w:rPr>
        <w:t>до</w:t>
      </w:r>
      <w:r>
        <w:t></w:t>
      </w:r>
      <w:r>
        <w:rPr>
          <w:rFonts w:hint="eastAsia"/>
        </w:rPr>
        <w:t>міжнародної</w:t>
      </w:r>
      <w:r>
        <w:t></w:t>
      </w:r>
      <w:r>
        <w:rPr>
          <w:rFonts w:hint="eastAsia"/>
        </w:rPr>
        <w:t>наукометричної</w:t>
      </w:r>
      <w:r>
        <w:t></w:t>
      </w:r>
      <w:r>
        <w:rPr>
          <w:rFonts w:hint="eastAsia"/>
        </w:rPr>
        <w:t>бази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у</w:t>
      </w:r>
      <w:r>
        <w:t></w:t>
      </w:r>
      <w:r>
        <w:rPr>
          <w:rFonts w:hint="eastAsia"/>
        </w:rPr>
        <w:t>збірниках</w:t>
      </w:r>
      <w:r>
        <w:t></w:t>
      </w:r>
      <w:r>
        <w:rPr>
          <w:rFonts w:hint="eastAsia"/>
        </w:rPr>
        <w:t>матеріалів</w:t>
      </w:r>
      <w:r>
        <w:t></w:t>
      </w:r>
      <w:r>
        <w:rPr>
          <w:rFonts w:hint="eastAsia"/>
        </w:rPr>
        <w:t>науково</w:t>
      </w:r>
      <w:r>
        <w:t></w:t>
      </w:r>
      <w:r>
        <w:rPr>
          <w:rFonts w:hint="eastAsia"/>
        </w:rPr>
        <w:t>практичних</w:t>
      </w:r>
      <w:r>
        <w:t></w:t>
      </w:r>
      <w:r>
        <w:rPr>
          <w:rFonts w:hint="eastAsia"/>
        </w:rPr>
        <w:t>конференцій</w:t>
      </w:r>
      <w:r>
        <w:t></w:t>
      </w:r>
    </w:p>
    <w:p w:rsidR="00250980" w:rsidRDefault="00250980" w:rsidP="00250980">
      <w:r>
        <w:rPr>
          <w:rFonts w:hint="eastAsia"/>
        </w:rPr>
        <w:t>Структура</w:t>
      </w:r>
      <w:r>
        <w:t></w:t>
      </w:r>
      <w:r>
        <w:rPr>
          <w:rFonts w:hint="eastAsia"/>
        </w:rPr>
        <w:t>дисертаційного</w:t>
      </w:r>
      <w:r>
        <w:t></w:t>
      </w:r>
      <w:r>
        <w:rPr>
          <w:rFonts w:hint="eastAsia"/>
        </w:rPr>
        <w:t>дослідження</w:t>
      </w:r>
      <w:r>
        <w:t></w:t>
      </w:r>
      <w:r>
        <w:t></w:t>
      </w:r>
      <w:r>
        <w:rPr>
          <w:rFonts w:hint="eastAsia"/>
        </w:rPr>
        <w:t>Дисертаційна</w:t>
      </w:r>
      <w:r>
        <w:t></w:t>
      </w:r>
      <w:r>
        <w:rPr>
          <w:rFonts w:hint="eastAsia"/>
        </w:rPr>
        <w:t>робота</w:t>
      </w:r>
      <w:r>
        <w:t></w:t>
      </w:r>
      <w:r>
        <w:rPr>
          <w:rFonts w:hint="eastAsia"/>
        </w:rPr>
        <w:t>складається</w:t>
      </w:r>
      <w:r>
        <w:t></w:t>
      </w:r>
      <w:r>
        <w:rPr>
          <w:rFonts w:hint="eastAsia"/>
        </w:rPr>
        <w:t>із</w:t>
      </w:r>
      <w:r>
        <w:t></w:t>
      </w:r>
      <w:r>
        <w:rPr>
          <w:rFonts w:hint="eastAsia"/>
        </w:rPr>
        <w:t>вступу</w:t>
      </w:r>
      <w:r>
        <w:t></w:t>
      </w:r>
      <w:r>
        <w:t></w:t>
      </w:r>
      <w:r>
        <w:rPr>
          <w:rFonts w:hint="eastAsia"/>
        </w:rPr>
        <w:t>трьох</w:t>
      </w:r>
      <w:r>
        <w:t></w:t>
      </w:r>
      <w:r>
        <w:rPr>
          <w:rFonts w:hint="eastAsia"/>
        </w:rPr>
        <w:t>розділів</w:t>
      </w:r>
      <w:r>
        <w:t></w:t>
      </w:r>
      <w:r>
        <w:t></w:t>
      </w:r>
      <w:r>
        <w:rPr>
          <w:rFonts w:hint="eastAsia"/>
        </w:rPr>
        <w:t>семи</w:t>
      </w:r>
      <w:r>
        <w:t></w:t>
      </w:r>
      <w:r>
        <w:rPr>
          <w:rFonts w:hint="eastAsia"/>
        </w:rPr>
        <w:t>підрозділів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rPr>
          <w:rFonts w:hint="eastAsia"/>
        </w:rPr>
        <w:t>українською</w:t>
      </w:r>
      <w:r>
        <w:t></w:t>
      </w:r>
      <w:r>
        <w:t></w:t>
      </w:r>
      <w:r>
        <w:rPr>
          <w:rFonts w:hint="eastAsia"/>
        </w:rPr>
        <w:t>російською</w:t>
      </w:r>
      <w:r>
        <w:t></w:t>
      </w:r>
      <w:r>
        <w:rPr>
          <w:rFonts w:hint="eastAsia"/>
        </w:rPr>
        <w:t>й</w:t>
      </w:r>
      <w:r>
        <w:t></w:t>
      </w:r>
      <w:r>
        <w:rPr>
          <w:rFonts w:hint="eastAsia"/>
        </w:rPr>
        <w:t>англійською</w:t>
      </w:r>
      <w:r>
        <w:t></w:t>
      </w:r>
      <w:r>
        <w:rPr>
          <w:rFonts w:hint="eastAsia"/>
        </w:rPr>
        <w:t>мовами</w:t>
      </w:r>
      <w:r>
        <w:t></w:t>
      </w:r>
      <w:r>
        <w:rPr>
          <w:rFonts w:hint="eastAsia"/>
        </w:rPr>
        <w:t>у</w:t>
      </w:r>
      <w:r>
        <w:t></w:t>
      </w:r>
      <w:r>
        <w:rPr>
          <w:rFonts w:hint="eastAsia"/>
        </w:rPr>
        <w:t>кількості</w:t>
      </w:r>
      <w:r>
        <w:t></w:t>
      </w:r>
      <w:r>
        <w:t></w:t>
      </w:r>
      <w:r>
        <w:t></w:t>
      </w:r>
      <w:r>
        <w:t></w:t>
      </w:r>
      <w:r>
        <w:t></w:t>
      </w:r>
      <w:r>
        <w:rPr>
          <w:rFonts w:hint="eastAsia"/>
        </w:rPr>
        <w:t>найменувань</w:t>
      </w:r>
      <w:r>
        <w:t></w:t>
      </w:r>
      <w:r>
        <w:rPr>
          <w:rFonts w:hint="eastAsia"/>
        </w:rPr>
        <w:t>на</w:t>
      </w:r>
      <w:r>
        <w:t></w:t>
      </w:r>
      <w:r>
        <w:t></w:t>
      </w:r>
      <w:r>
        <w:t></w:t>
      </w:r>
      <w:r>
        <w:t></w:t>
      </w:r>
      <w:r>
        <w:rPr>
          <w:rFonts w:hint="eastAsia"/>
        </w:rPr>
        <w:t>сторінках</w:t>
      </w:r>
      <w:r>
        <w:t></w:t>
      </w:r>
      <w:r>
        <w:rPr>
          <w:rFonts w:hint="eastAsia"/>
        </w:rPr>
        <w:t>й</w:t>
      </w:r>
      <w:r>
        <w:t></w:t>
      </w:r>
      <w:r>
        <w:rPr>
          <w:rFonts w:hint="eastAsia"/>
        </w:rPr>
        <w:t>одного</w:t>
      </w:r>
      <w:r>
        <w:t></w:t>
      </w:r>
      <w:r>
        <w:rPr>
          <w:rFonts w:hint="eastAsia"/>
        </w:rPr>
        <w:t>табличного</w:t>
      </w:r>
      <w:r>
        <w:t></w:t>
      </w:r>
      <w:r>
        <w:rPr>
          <w:rFonts w:hint="eastAsia"/>
        </w:rPr>
        <w:t>додатку</w:t>
      </w:r>
      <w:r>
        <w:t></w:t>
      </w:r>
      <w:r>
        <w:t></w:t>
      </w:r>
      <w:r>
        <w:rPr>
          <w:rFonts w:hint="eastAsia"/>
        </w:rPr>
        <w:t>Загальний</w:t>
      </w:r>
      <w:r>
        <w:t></w:t>
      </w:r>
      <w:r>
        <w:rPr>
          <w:rFonts w:hint="eastAsia"/>
        </w:rPr>
        <w:t>обсяг</w:t>
      </w:r>
      <w:r>
        <w:t></w:t>
      </w:r>
      <w:r>
        <w:rPr>
          <w:rFonts w:hint="eastAsia"/>
        </w:rPr>
        <w:t>роботи</w:t>
      </w:r>
      <w:r>
        <w:t></w:t>
      </w:r>
      <w:r>
        <w:rPr>
          <w:rFonts w:hint="eastAsia"/>
        </w:rPr>
        <w:t>складає</w:t>
      </w:r>
      <w:r>
        <w:t></w:t>
      </w:r>
      <w:r>
        <w:t></w:t>
      </w:r>
      <w:r>
        <w:t></w:t>
      </w:r>
      <w:r>
        <w:t></w:t>
      </w:r>
      <w:r>
        <w:t></w:t>
      </w:r>
      <w:r>
        <w:rPr>
          <w:rFonts w:hint="eastAsia"/>
        </w:rPr>
        <w:t>сторінок</w:t>
      </w:r>
      <w:r>
        <w:t></w:t>
      </w:r>
      <w:r>
        <w:t></w:t>
      </w:r>
      <w:r>
        <w:rPr>
          <w:rFonts w:hint="eastAsia"/>
        </w:rPr>
        <w:t>У</w:t>
      </w:r>
      <w:r>
        <w:t></w:t>
      </w:r>
      <w:r>
        <w:rPr>
          <w:rFonts w:hint="eastAsia"/>
        </w:rPr>
        <w:t>дисертації</w:t>
      </w:r>
      <w:r>
        <w:t></w:t>
      </w:r>
      <w:r>
        <w:rPr>
          <w:rFonts w:hint="eastAsia"/>
        </w:rPr>
        <w:t>міститься</w:t>
      </w:r>
      <w:r>
        <w:t></w:t>
      </w:r>
      <w:r>
        <w:t></w:t>
      </w:r>
      <w:r>
        <w:t></w:t>
      </w:r>
      <w:r>
        <w:rPr>
          <w:rFonts w:hint="eastAsia"/>
        </w:rPr>
        <w:t>таблиць</w:t>
      </w:r>
      <w:r>
        <w:t></w:t>
      </w:r>
      <w:r>
        <w:t></w:t>
      </w:r>
      <w:r>
        <w:t></w:t>
      </w:r>
      <w:r>
        <w:t></w:t>
      </w:r>
      <w:r>
        <w:rPr>
          <w:rFonts w:hint="eastAsia"/>
        </w:rPr>
        <w:t>рисунки</w:t>
      </w:r>
      <w:r>
        <w:t></w:t>
      </w:r>
      <w:r>
        <w:rPr>
          <w:rFonts w:hint="eastAsia"/>
        </w:rPr>
        <w:t>й</w:t>
      </w:r>
      <w:r>
        <w:t></w:t>
      </w:r>
      <w:r>
        <w:t></w:t>
      </w:r>
      <w:r>
        <w:t></w:t>
      </w:r>
      <w:r>
        <w:rPr>
          <w:rFonts w:hint="eastAsia"/>
        </w:rPr>
        <w:t>табличний</w:t>
      </w:r>
      <w:r>
        <w:t></w:t>
      </w:r>
      <w:r>
        <w:rPr>
          <w:rFonts w:hint="eastAsia"/>
        </w:rPr>
        <w:t>додаток</w:t>
      </w:r>
      <w:r>
        <w:t></w:t>
      </w:r>
    </w:p>
    <w:p w:rsidR="00250980" w:rsidRDefault="00250980" w:rsidP="00250980"/>
    <w:p w:rsidR="00250980" w:rsidRDefault="00250980" w:rsidP="00250980">
      <w:r>
        <w:rPr>
          <w:rFonts w:hint="eastAsia"/>
        </w:rPr>
        <w:t>ОСНОВНИЙ</w:t>
      </w:r>
      <w:r>
        <w:t></w:t>
      </w:r>
      <w:r>
        <w:rPr>
          <w:rFonts w:hint="eastAsia"/>
        </w:rPr>
        <w:t>ЗМІСТ</w:t>
      </w:r>
      <w:r>
        <w:t></w:t>
      </w:r>
      <w:r>
        <w:rPr>
          <w:rFonts w:hint="eastAsia"/>
        </w:rPr>
        <w:t>РОБОТИ</w:t>
      </w:r>
    </w:p>
    <w:p w:rsidR="00250980" w:rsidRDefault="00250980" w:rsidP="00250980"/>
    <w:p w:rsidR="00250980" w:rsidRDefault="00250980" w:rsidP="00250980">
      <w:r>
        <w:rPr>
          <w:rFonts w:hint="eastAsia"/>
        </w:rPr>
        <w:t>У</w:t>
      </w:r>
      <w:r>
        <w:t></w:t>
      </w:r>
      <w:r>
        <w:rPr>
          <w:rFonts w:hint="eastAsia"/>
        </w:rPr>
        <w:t>вступі</w:t>
      </w:r>
      <w:r>
        <w:t></w:t>
      </w:r>
      <w:r>
        <w:rPr>
          <w:rFonts w:hint="eastAsia"/>
        </w:rPr>
        <w:t>обґрунтовано</w:t>
      </w:r>
      <w:r>
        <w:t></w:t>
      </w:r>
      <w:r>
        <w:rPr>
          <w:rFonts w:hint="eastAsia"/>
        </w:rPr>
        <w:t>актуальність</w:t>
      </w:r>
      <w:r>
        <w:t></w:t>
      </w:r>
      <w:r>
        <w:rPr>
          <w:rFonts w:hint="eastAsia"/>
        </w:rPr>
        <w:t>теми</w:t>
      </w:r>
      <w:r>
        <w:t></w:t>
      </w:r>
      <w:r>
        <w:rPr>
          <w:rFonts w:hint="eastAsia"/>
        </w:rPr>
        <w:t>дослідження</w:t>
      </w:r>
      <w:r>
        <w:t></w:t>
      </w:r>
      <w:r>
        <w:t></w:t>
      </w:r>
      <w:r>
        <w:rPr>
          <w:rFonts w:hint="eastAsia"/>
        </w:rPr>
        <w:t>її</w:t>
      </w:r>
      <w:r>
        <w:t></w:t>
      </w:r>
      <w:r>
        <w:rPr>
          <w:rFonts w:hint="eastAsia"/>
        </w:rPr>
        <w:t>зв’язок</w:t>
      </w:r>
      <w:r>
        <w:t></w:t>
      </w:r>
      <w:r>
        <w:rPr>
          <w:rFonts w:hint="eastAsia"/>
        </w:rPr>
        <w:t>з</w:t>
      </w:r>
      <w:r>
        <w:t></w:t>
      </w:r>
      <w:r>
        <w:rPr>
          <w:rFonts w:hint="eastAsia"/>
        </w:rPr>
        <w:t>науковими</w:t>
      </w:r>
      <w:r>
        <w:t></w:t>
      </w:r>
      <w:r>
        <w:rPr>
          <w:rFonts w:hint="eastAsia"/>
        </w:rPr>
        <w:t>програмами</w:t>
      </w:r>
      <w:r>
        <w:t></w:t>
      </w:r>
      <w:r>
        <w:t></w:t>
      </w:r>
      <w:r>
        <w:rPr>
          <w:rFonts w:hint="eastAsia"/>
        </w:rPr>
        <w:t>визначено</w:t>
      </w:r>
      <w:r>
        <w:t></w:t>
      </w:r>
      <w:r>
        <w:rPr>
          <w:rFonts w:hint="eastAsia"/>
        </w:rPr>
        <w:t>об’єкт</w:t>
      </w:r>
      <w:r>
        <w:t></w:t>
      </w:r>
      <w:r>
        <w:t></w:t>
      </w:r>
      <w:r>
        <w:rPr>
          <w:rFonts w:hint="eastAsia"/>
        </w:rPr>
        <w:t>предмет</w:t>
      </w:r>
      <w:r>
        <w:t></w:t>
      </w:r>
      <w:r>
        <w:t></w:t>
      </w:r>
      <w:r>
        <w:rPr>
          <w:rFonts w:hint="eastAsia"/>
        </w:rPr>
        <w:t>методи</w:t>
      </w:r>
      <w:r>
        <w:t></w:t>
      </w:r>
      <w:r>
        <w:t></w:t>
      </w:r>
      <w:r>
        <w:rPr>
          <w:rFonts w:hint="eastAsia"/>
        </w:rPr>
        <w:t>мету</w:t>
      </w:r>
      <w:r>
        <w:t></w:t>
      </w:r>
      <w:r>
        <w:rPr>
          <w:rFonts w:hint="eastAsia"/>
        </w:rPr>
        <w:t>й</w:t>
      </w:r>
      <w:r>
        <w:t></w:t>
      </w:r>
      <w:r>
        <w:rPr>
          <w:rFonts w:hint="eastAsia"/>
        </w:rPr>
        <w:t>завдання</w:t>
      </w:r>
      <w:r>
        <w:t></w:t>
      </w:r>
      <w:r>
        <w:rPr>
          <w:rFonts w:hint="eastAsia"/>
        </w:rPr>
        <w:t>дослідження</w:t>
      </w:r>
      <w:r>
        <w:t></w:t>
      </w:r>
      <w:r>
        <w:t></w:t>
      </w:r>
      <w:r>
        <w:rPr>
          <w:rFonts w:hint="eastAsia"/>
        </w:rPr>
        <w:t>описано</w:t>
      </w:r>
      <w:r>
        <w:t></w:t>
      </w:r>
      <w:r>
        <w:rPr>
          <w:rFonts w:hint="eastAsia"/>
        </w:rPr>
        <w:t>наукову</w:t>
      </w:r>
      <w:r>
        <w:t></w:t>
      </w:r>
      <w:r>
        <w:rPr>
          <w:rFonts w:hint="eastAsia"/>
        </w:rPr>
        <w:t>новизну</w:t>
      </w:r>
      <w:r>
        <w:t></w:t>
      </w:r>
      <w:r>
        <w:t></w:t>
      </w:r>
      <w:r>
        <w:rPr>
          <w:rFonts w:hint="eastAsia"/>
        </w:rPr>
        <w:t>встановлено</w:t>
      </w:r>
      <w:r>
        <w:t></w:t>
      </w:r>
      <w:r>
        <w:rPr>
          <w:rFonts w:hint="eastAsia"/>
        </w:rPr>
        <w:t>практичну</w:t>
      </w:r>
      <w:r>
        <w:t></w:t>
      </w:r>
      <w:r>
        <w:rPr>
          <w:rFonts w:hint="eastAsia"/>
        </w:rPr>
        <w:t>цінність</w:t>
      </w:r>
      <w:r>
        <w:t></w:t>
      </w:r>
      <w:r>
        <w:rPr>
          <w:rFonts w:hint="eastAsia"/>
        </w:rPr>
        <w:t>одержаних</w:t>
      </w:r>
      <w:r>
        <w:t></w:t>
      </w:r>
      <w:r>
        <w:rPr>
          <w:rFonts w:hint="eastAsia"/>
        </w:rPr>
        <w:t>результатів</w:t>
      </w:r>
      <w:r>
        <w:t></w:t>
      </w:r>
      <w:r>
        <w:t></w:t>
      </w:r>
      <w:r>
        <w:rPr>
          <w:rFonts w:hint="eastAsia"/>
        </w:rPr>
        <w:t>наведено</w:t>
      </w:r>
      <w:r>
        <w:t></w:t>
      </w:r>
      <w:r>
        <w:rPr>
          <w:rFonts w:hint="eastAsia"/>
        </w:rPr>
        <w:t>дані</w:t>
      </w:r>
      <w:r>
        <w:t></w:t>
      </w:r>
      <w:r>
        <w:rPr>
          <w:rFonts w:hint="eastAsia"/>
        </w:rPr>
        <w:t>щодо</w:t>
      </w:r>
      <w:r>
        <w:t></w:t>
      </w:r>
      <w:r>
        <w:rPr>
          <w:rFonts w:hint="eastAsia"/>
        </w:rPr>
        <w:t>апробації</w:t>
      </w:r>
      <w:r>
        <w:t></w:t>
      </w:r>
      <w:r>
        <w:rPr>
          <w:rFonts w:hint="eastAsia"/>
        </w:rPr>
        <w:t>цих</w:t>
      </w:r>
      <w:r>
        <w:t></w:t>
      </w:r>
      <w:r>
        <w:rPr>
          <w:rFonts w:hint="eastAsia"/>
        </w:rPr>
        <w:t>результатів</w:t>
      </w:r>
      <w:r>
        <w:t></w:t>
      </w:r>
      <w:r>
        <w:rPr>
          <w:rFonts w:hint="eastAsia"/>
        </w:rPr>
        <w:t>та</w:t>
      </w:r>
      <w:r>
        <w:t></w:t>
      </w:r>
      <w:r>
        <w:rPr>
          <w:rFonts w:hint="eastAsia"/>
        </w:rPr>
        <w:t>їх</w:t>
      </w:r>
      <w:r>
        <w:t></w:t>
      </w:r>
      <w:r>
        <w:rPr>
          <w:rFonts w:hint="eastAsia"/>
        </w:rPr>
        <w:t>опублікування</w:t>
      </w:r>
      <w:r>
        <w:t></w:t>
      </w:r>
      <w:r>
        <w:t></w:t>
      </w:r>
    </w:p>
    <w:p w:rsidR="00250980" w:rsidRDefault="00250980" w:rsidP="00250980">
      <w:r>
        <w:rPr>
          <w:rFonts w:hint="eastAsia"/>
        </w:rPr>
        <w:t>У</w:t>
      </w:r>
      <w:r>
        <w:t></w:t>
      </w:r>
      <w:r>
        <w:rPr>
          <w:rFonts w:hint="eastAsia"/>
        </w:rPr>
        <w:t>першому</w:t>
      </w:r>
      <w:r>
        <w:t></w:t>
      </w:r>
      <w:r>
        <w:rPr>
          <w:rFonts w:hint="eastAsia"/>
        </w:rPr>
        <w:t>розділі</w:t>
      </w:r>
      <w:r>
        <w:t></w:t>
      </w:r>
      <w:r>
        <w:rPr>
          <w:rFonts w:hint="eastAsia"/>
        </w:rPr>
        <w:t>–</w:t>
      </w:r>
      <w:r>
        <w:t></w:t>
      </w:r>
      <w:r>
        <w:t></w:t>
      </w:r>
      <w:r>
        <w:rPr>
          <w:rFonts w:hint="eastAsia"/>
        </w:rPr>
        <w:t>Концептуально</w:t>
      </w:r>
      <w:r>
        <w:t></w:t>
      </w:r>
      <w:r>
        <w:rPr>
          <w:rFonts w:hint="eastAsia"/>
        </w:rPr>
        <w:t>теоретичні</w:t>
      </w:r>
      <w:r>
        <w:t></w:t>
      </w:r>
      <w:r>
        <w:rPr>
          <w:rFonts w:hint="eastAsia"/>
        </w:rPr>
        <w:t>засади</w:t>
      </w:r>
      <w:r>
        <w:t></w:t>
      </w:r>
      <w:r>
        <w:rPr>
          <w:rFonts w:hint="eastAsia"/>
        </w:rPr>
        <w:t>дослідження</w:t>
      </w:r>
      <w:r>
        <w:t></w:t>
      </w:r>
      <w:r>
        <w:rPr>
          <w:rFonts w:hint="eastAsia"/>
        </w:rPr>
        <w:t>та</w:t>
      </w:r>
      <w:r>
        <w:t></w:t>
      </w:r>
      <w:r>
        <w:rPr>
          <w:rFonts w:hint="eastAsia"/>
        </w:rPr>
        <w:t>історія</w:t>
      </w:r>
      <w:r>
        <w:t></w:t>
      </w:r>
      <w:r>
        <w:rPr>
          <w:rFonts w:hint="eastAsia"/>
        </w:rPr>
        <w:t>створення</w:t>
      </w:r>
      <w:r>
        <w:t></w:t>
      </w:r>
      <w:r>
        <w:rPr>
          <w:rFonts w:hint="eastAsia"/>
        </w:rPr>
        <w:t>АСЕАН</w:t>
      </w:r>
      <w:r>
        <w:t></w:t>
      </w:r>
      <w:r>
        <w:t></w:t>
      </w:r>
      <w:r>
        <w:rPr>
          <w:rFonts w:hint="eastAsia"/>
        </w:rPr>
        <w:t>–</w:t>
      </w:r>
      <w:r>
        <w:t></w:t>
      </w:r>
      <w:r>
        <w:rPr>
          <w:rFonts w:hint="eastAsia"/>
        </w:rPr>
        <w:t>здійснено</w:t>
      </w:r>
      <w:r>
        <w:t></w:t>
      </w:r>
      <w:r>
        <w:rPr>
          <w:rFonts w:hint="eastAsia"/>
        </w:rPr>
        <w:t>аналіз</w:t>
      </w:r>
      <w:r>
        <w:t></w:t>
      </w:r>
      <w:r>
        <w:rPr>
          <w:rFonts w:hint="eastAsia"/>
        </w:rPr>
        <w:t>й</w:t>
      </w:r>
      <w:r>
        <w:t></w:t>
      </w:r>
      <w:r>
        <w:rPr>
          <w:rFonts w:hint="eastAsia"/>
        </w:rPr>
        <w:t>узагальнення</w:t>
      </w:r>
      <w:r>
        <w:t></w:t>
      </w:r>
      <w:r>
        <w:rPr>
          <w:rFonts w:hint="eastAsia"/>
        </w:rPr>
        <w:t>науково</w:t>
      </w:r>
      <w:r>
        <w:t></w:t>
      </w:r>
      <w:r>
        <w:rPr>
          <w:rFonts w:hint="eastAsia"/>
        </w:rPr>
        <w:t>теоретичної</w:t>
      </w:r>
      <w:r>
        <w:t></w:t>
      </w:r>
      <w:r>
        <w:rPr>
          <w:rFonts w:hint="eastAsia"/>
        </w:rPr>
        <w:t>розробки</w:t>
      </w:r>
      <w:r>
        <w:t></w:t>
      </w:r>
      <w:r>
        <w:rPr>
          <w:rFonts w:hint="eastAsia"/>
        </w:rPr>
        <w:t>теми</w:t>
      </w:r>
      <w:r>
        <w:t></w:t>
      </w:r>
      <w:r>
        <w:rPr>
          <w:rFonts w:hint="eastAsia"/>
        </w:rPr>
        <w:t>вітчизняними</w:t>
      </w:r>
      <w:r>
        <w:t></w:t>
      </w:r>
      <w:r>
        <w:rPr>
          <w:rFonts w:hint="eastAsia"/>
        </w:rPr>
        <w:t>та</w:t>
      </w:r>
      <w:r>
        <w:t></w:t>
      </w:r>
      <w:r>
        <w:rPr>
          <w:rFonts w:hint="eastAsia"/>
        </w:rPr>
        <w:t>зарубіжними</w:t>
      </w:r>
      <w:r>
        <w:t></w:t>
      </w:r>
      <w:r>
        <w:rPr>
          <w:rFonts w:hint="eastAsia"/>
        </w:rPr>
        <w:t>науковцями</w:t>
      </w:r>
      <w:r>
        <w:t></w:t>
      </w:r>
      <w:r>
        <w:t></w:t>
      </w:r>
      <w:r>
        <w:rPr>
          <w:rFonts w:hint="eastAsia"/>
        </w:rPr>
        <w:t>визначено</w:t>
      </w:r>
      <w:r>
        <w:t></w:t>
      </w:r>
      <w:r>
        <w:rPr>
          <w:rFonts w:hint="eastAsia"/>
        </w:rPr>
        <w:t>теоретико</w:t>
      </w:r>
      <w:r>
        <w:t></w:t>
      </w:r>
      <w:r>
        <w:rPr>
          <w:rFonts w:hint="eastAsia"/>
        </w:rPr>
        <w:t>методологічні</w:t>
      </w:r>
      <w:r>
        <w:t></w:t>
      </w:r>
      <w:r>
        <w:rPr>
          <w:rFonts w:hint="eastAsia"/>
        </w:rPr>
        <w:t>напрямки</w:t>
      </w:r>
      <w:r>
        <w:t></w:t>
      </w:r>
      <w:r>
        <w:rPr>
          <w:rFonts w:hint="eastAsia"/>
        </w:rPr>
        <w:t>дослідження</w:t>
      </w:r>
      <w:r>
        <w:t></w:t>
      </w:r>
      <w:r>
        <w:t></w:t>
      </w:r>
      <w:r>
        <w:rPr>
          <w:rFonts w:hint="eastAsia"/>
        </w:rPr>
        <w:t>проведено</w:t>
      </w:r>
      <w:r>
        <w:t></w:t>
      </w:r>
      <w:r>
        <w:rPr>
          <w:rFonts w:hint="eastAsia"/>
        </w:rPr>
        <w:t>системний</w:t>
      </w:r>
      <w:r>
        <w:t></w:t>
      </w:r>
      <w:r>
        <w:rPr>
          <w:rFonts w:hint="eastAsia"/>
        </w:rPr>
        <w:t>аналіз</w:t>
      </w:r>
      <w:r>
        <w:t></w:t>
      </w:r>
      <w:r>
        <w:rPr>
          <w:rFonts w:hint="eastAsia"/>
        </w:rPr>
        <w:t>становлення</w:t>
      </w:r>
      <w:r>
        <w:t></w:t>
      </w:r>
      <w:r>
        <w:rPr>
          <w:rFonts w:hint="eastAsia"/>
        </w:rPr>
        <w:t>й</w:t>
      </w:r>
      <w:r>
        <w:t></w:t>
      </w:r>
      <w:r>
        <w:rPr>
          <w:rFonts w:hint="eastAsia"/>
        </w:rPr>
        <w:t>еволюції</w:t>
      </w:r>
      <w:r>
        <w:t></w:t>
      </w:r>
      <w:r>
        <w:rPr>
          <w:rFonts w:hint="eastAsia"/>
        </w:rPr>
        <w:t>АСЕАН</w:t>
      </w:r>
      <w:r>
        <w:t></w:t>
      </w:r>
      <w:r>
        <w:rPr>
          <w:rFonts w:hint="eastAsia"/>
        </w:rPr>
        <w:t>й</w:t>
      </w:r>
      <w:r>
        <w:t></w:t>
      </w:r>
      <w:r>
        <w:rPr>
          <w:rFonts w:hint="eastAsia"/>
        </w:rPr>
        <w:t>нормотвочого</w:t>
      </w:r>
      <w:r>
        <w:t></w:t>
      </w:r>
      <w:r>
        <w:rPr>
          <w:rFonts w:hint="eastAsia"/>
        </w:rPr>
        <w:t>інституту</w:t>
      </w:r>
      <w:r>
        <w:t></w:t>
      </w:r>
      <w:r>
        <w:t></w:t>
      </w:r>
      <w:r>
        <w:rPr>
          <w:rFonts w:hint="eastAsia"/>
        </w:rPr>
        <w:t>Шлях</w:t>
      </w:r>
      <w:r>
        <w:t></w:t>
      </w:r>
      <w:r>
        <w:rPr>
          <w:rFonts w:hint="eastAsia"/>
        </w:rPr>
        <w:t>АСЕАН</w:t>
      </w:r>
      <w:r>
        <w:t></w:t>
      </w:r>
      <w:r>
        <w:t></w:t>
      </w:r>
      <w:r>
        <w:rPr>
          <w:rFonts w:hint="eastAsia"/>
        </w:rPr>
        <w:t>за</w:t>
      </w:r>
      <w:r>
        <w:t></w:t>
      </w:r>
      <w:r>
        <w:rPr>
          <w:rFonts w:hint="eastAsia"/>
        </w:rPr>
        <w:t>використання</w:t>
      </w:r>
      <w:r>
        <w:t></w:t>
      </w:r>
      <w:r>
        <w:rPr>
          <w:rFonts w:hint="eastAsia"/>
        </w:rPr>
        <w:t>теорії</w:t>
      </w:r>
      <w:r>
        <w:t></w:t>
      </w:r>
      <w:r>
        <w:rPr>
          <w:rFonts w:hint="eastAsia"/>
        </w:rPr>
        <w:t>соціального</w:t>
      </w:r>
      <w:r>
        <w:t></w:t>
      </w:r>
      <w:r>
        <w:rPr>
          <w:rFonts w:hint="eastAsia"/>
        </w:rPr>
        <w:t>конструктивізму</w:t>
      </w:r>
      <w:r>
        <w:t></w:t>
      </w:r>
      <w:r>
        <w:t></w:t>
      </w:r>
    </w:p>
    <w:p w:rsidR="00250980" w:rsidRDefault="00250980" w:rsidP="00250980">
      <w:r>
        <w:rPr>
          <w:rFonts w:hint="eastAsia"/>
        </w:rPr>
        <w:t>Незважаючи</w:t>
      </w:r>
      <w:r>
        <w:t></w:t>
      </w:r>
      <w:r>
        <w:rPr>
          <w:rFonts w:hint="eastAsia"/>
        </w:rPr>
        <w:t>на</w:t>
      </w:r>
      <w:r>
        <w:t></w:t>
      </w:r>
      <w:r>
        <w:rPr>
          <w:rFonts w:hint="eastAsia"/>
        </w:rPr>
        <w:t>політико</w:t>
      </w:r>
      <w:r>
        <w:t></w:t>
      </w:r>
      <w:r>
        <w:rPr>
          <w:rFonts w:hint="eastAsia"/>
        </w:rPr>
        <w:t>економічну</w:t>
      </w:r>
      <w:r>
        <w:t></w:t>
      </w:r>
      <w:r>
        <w:rPr>
          <w:rFonts w:hint="eastAsia"/>
        </w:rPr>
        <w:t>значимість</w:t>
      </w:r>
      <w:r>
        <w:t></w:t>
      </w:r>
      <w:r>
        <w:rPr>
          <w:rFonts w:hint="eastAsia"/>
        </w:rPr>
        <w:t>субрегіону</w:t>
      </w:r>
      <w:r>
        <w:t></w:t>
      </w:r>
      <w:r>
        <w:rPr>
          <w:rFonts w:hint="eastAsia"/>
        </w:rPr>
        <w:t>і</w:t>
      </w:r>
      <w:r>
        <w:t></w:t>
      </w:r>
      <w:r>
        <w:rPr>
          <w:rFonts w:hint="eastAsia"/>
        </w:rPr>
        <w:t>цивілізаційну</w:t>
      </w:r>
      <w:r>
        <w:t></w:t>
      </w:r>
      <w:r>
        <w:rPr>
          <w:rFonts w:hint="eastAsia"/>
        </w:rPr>
        <w:t>унікальність</w:t>
      </w:r>
      <w:r>
        <w:t></w:t>
      </w:r>
      <w:r>
        <w:rPr>
          <w:rFonts w:hint="eastAsia"/>
        </w:rPr>
        <w:t>країн</w:t>
      </w:r>
      <w:r>
        <w:t></w:t>
      </w:r>
      <w:r>
        <w:rPr>
          <w:rFonts w:hint="eastAsia"/>
        </w:rPr>
        <w:t>Південно</w:t>
      </w:r>
      <w:r>
        <w:t></w:t>
      </w:r>
      <w:r>
        <w:rPr>
          <w:rFonts w:hint="eastAsia"/>
        </w:rPr>
        <w:t>Східної</w:t>
      </w:r>
      <w:r>
        <w:t></w:t>
      </w:r>
      <w:r>
        <w:rPr>
          <w:rFonts w:hint="eastAsia"/>
        </w:rPr>
        <w:t>Азії</w:t>
      </w:r>
      <w:r>
        <w:t></w:t>
      </w:r>
      <w:r>
        <w:t></w:t>
      </w:r>
      <w:r>
        <w:rPr>
          <w:rFonts w:hint="eastAsia"/>
        </w:rPr>
        <w:t>ПСА</w:t>
      </w:r>
      <w:r>
        <w:t></w:t>
      </w:r>
      <w:r>
        <w:t></w:t>
      </w:r>
      <w:r>
        <w:t></w:t>
      </w:r>
      <w:r>
        <w:rPr>
          <w:rFonts w:hint="eastAsia"/>
        </w:rPr>
        <w:t>а</w:t>
      </w:r>
      <w:r>
        <w:t></w:t>
      </w:r>
      <w:r>
        <w:rPr>
          <w:rFonts w:hint="eastAsia"/>
        </w:rPr>
        <w:t>також</w:t>
      </w:r>
      <w:r>
        <w:t></w:t>
      </w:r>
      <w:r>
        <w:rPr>
          <w:rFonts w:hint="eastAsia"/>
        </w:rPr>
        <w:t>ролі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t></w:t>
      </w:r>
      <w:r>
        <w:rPr>
          <w:rFonts w:hint="eastAsia"/>
        </w:rPr>
        <w:t>в</w:t>
      </w:r>
      <w:r>
        <w:t></w:t>
      </w:r>
      <w:r>
        <w:rPr>
          <w:rFonts w:hint="eastAsia"/>
        </w:rPr>
        <w:t>українській</w:t>
      </w:r>
      <w:r>
        <w:t></w:t>
      </w:r>
      <w:r>
        <w:rPr>
          <w:rFonts w:hint="eastAsia"/>
        </w:rPr>
        <w:t>політичній</w:t>
      </w:r>
      <w:r>
        <w:t></w:t>
      </w:r>
      <w:r>
        <w:rPr>
          <w:rFonts w:hint="eastAsia"/>
        </w:rPr>
        <w:t>науці</w:t>
      </w:r>
      <w:r>
        <w:t></w:t>
      </w:r>
      <w:r>
        <w:rPr>
          <w:rFonts w:hint="eastAsia"/>
        </w:rPr>
        <w:t>ця</w:t>
      </w:r>
      <w:r>
        <w:t></w:t>
      </w:r>
      <w:r>
        <w:rPr>
          <w:rFonts w:hint="eastAsia"/>
        </w:rPr>
        <w:t>тема</w:t>
      </w:r>
      <w:r>
        <w:t></w:t>
      </w:r>
      <w:r>
        <w:rPr>
          <w:rFonts w:hint="eastAsia"/>
        </w:rPr>
        <w:t>є</w:t>
      </w:r>
      <w:r>
        <w:t></w:t>
      </w:r>
      <w:r>
        <w:rPr>
          <w:rFonts w:hint="eastAsia"/>
        </w:rPr>
        <w:t>малодослідженою</w:t>
      </w:r>
      <w:r>
        <w:t></w:t>
      </w:r>
      <w:r>
        <w:t></w:t>
      </w:r>
      <w:r>
        <w:rPr>
          <w:rFonts w:hint="eastAsia"/>
        </w:rPr>
        <w:t>Серед</w:t>
      </w:r>
      <w:r>
        <w:t></w:t>
      </w:r>
      <w:r>
        <w:rPr>
          <w:rFonts w:hint="eastAsia"/>
        </w:rPr>
        <w:t>вітчизняних</w:t>
      </w:r>
      <w:r>
        <w:t></w:t>
      </w:r>
      <w:r>
        <w:rPr>
          <w:rFonts w:hint="eastAsia"/>
        </w:rPr>
        <w:t>наукових</w:t>
      </w:r>
      <w:r>
        <w:t></w:t>
      </w:r>
      <w:r>
        <w:rPr>
          <w:rFonts w:hint="eastAsia"/>
        </w:rPr>
        <w:t>напрацювань</w:t>
      </w:r>
      <w:r>
        <w:t></w:t>
      </w:r>
      <w:r>
        <w:rPr>
          <w:rFonts w:hint="eastAsia"/>
        </w:rPr>
        <w:t>варто</w:t>
      </w:r>
      <w:r>
        <w:t></w:t>
      </w:r>
      <w:r>
        <w:rPr>
          <w:rFonts w:hint="eastAsia"/>
        </w:rPr>
        <w:t>виділити</w:t>
      </w:r>
      <w:r>
        <w:t></w:t>
      </w:r>
      <w:r>
        <w:rPr>
          <w:rFonts w:hint="eastAsia"/>
        </w:rPr>
        <w:t>монографії</w:t>
      </w:r>
      <w:r>
        <w:t></w:t>
      </w:r>
      <w:r>
        <w:rPr>
          <w:rFonts w:hint="eastAsia"/>
        </w:rPr>
        <w:t>та</w:t>
      </w:r>
      <w:r>
        <w:t></w:t>
      </w:r>
      <w:r>
        <w:rPr>
          <w:rFonts w:hint="eastAsia"/>
        </w:rPr>
        <w:t>статті</w:t>
      </w:r>
      <w:r>
        <w:t></w:t>
      </w:r>
      <w:r>
        <w:rPr>
          <w:rFonts w:hint="eastAsia"/>
        </w:rPr>
        <w:t>М</w:t>
      </w:r>
      <w:r>
        <w:t></w:t>
      </w:r>
      <w:r>
        <w:rPr>
          <w:rFonts w:hint="eastAsia"/>
        </w:rPr>
        <w:t>М</w:t>
      </w:r>
      <w:r>
        <w:t></w:t>
      </w:r>
      <w:r>
        <w:t></w:t>
      </w:r>
      <w:r>
        <w:rPr>
          <w:rFonts w:hint="eastAsia"/>
        </w:rPr>
        <w:t>Комарницького</w:t>
      </w:r>
      <w:r>
        <w:t></w:t>
      </w:r>
      <w:r>
        <w:t></w:t>
      </w:r>
      <w:r>
        <w:rPr>
          <w:rFonts w:hint="eastAsia"/>
        </w:rPr>
        <w:t>Н</w:t>
      </w:r>
      <w:r>
        <w:t></w:t>
      </w:r>
      <w:r>
        <w:rPr>
          <w:rFonts w:hint="eastAsia"/>
        </w:rPr>
        <w:t>М</w:t>
      </w:r>
      <w:r>
        <w:t></w:t>
      </w:r>
      <w:r>
        <w:t></w:t>
      </w:r>
      <w:r>
        <w:rPr>
          <w:rFonts w:hint="eastAsia"/>
        </w:rPr>
        <w:t>Городньої</w:t>
      </w:r>
      <w:r>
        <w:t></w:t>
      </w:r>
      <w:r>
        <w:t></w:t>
      </w:r>
      <w:r>
        <w:rPr>
          <w:rFonts w:hint="eastAsia"/>
        </w:rPr>
        <w:t>Є</w:t>
      </w:r>
      <w:r>
        <w:t></w:t>
      </w:r>
      <w:r>
        <w:rPr>
          <w:rFonts w:hint="eastAsia"/>
        </w:rPr>
        <w:t>Л</w:t>
      </w:r>
      <w:r>
        <w:t></w:t>
      </w:r>
      <w:r>
        <w:t></w:t>
      </w:r>
      <w:r>
        <w:rPr>
          <w:rFonts w:hint="eastAsia"/>
        </w:rPr>
        <w:t>Шаповала</w:t>
      </w:r>
      <w:r>
        <w:t></w:t>
      </w:r>
      <w:r>
        <w:t></w:t>
      </w:r>
      <w:r>
        <w:rPr>
          <w:rFonts w:hint="eastAsia"/>
        </w:rPr>
        <w:t>О</w:t>
      </w:r>
      <w:r>
        <w:t></w:t>
      </w:r>
      <w:r>
        <w:rPr>
          <w:rFonts w:hint="eastAsia"/>
        </w:rPr>
        <w:t>В</w:t>
      </w:r>
      <w:r>
        <w:t></w:t>
      </w:r>
      <w:r>
        <w:t></w:t>
      </w:r>
      <w:r>
        <w:rPr>
          <w:rFonts w:hint="eastAsia"/>
        </w:rPr>
        <w:t>Шевчука</w:t>
      </w:r>
      <w:r>
        <w:t></w:t>
      </w:r>
      <w:r>
        <w:t></w:t>
      </w:r>
      <w:r>
        <w:rPr>
          <w:rFonts w:hint="eastAsia"/>
        </w:rPr>
        <w:t>Л</w:t>
      </w:r>
      <w:r>
        <w:t></w:t>
      </w:r>
      <w:r>
        <w:rPr>
          <w:rFonts w:hint="eastAsia"/>
        </w:rPr>
        <w:t>О</w:t>
      </w:r>
      <w:r>
        <w:t></w:t>
      </w:r>
      <w:r>
        <w:t></w:t>
      </w:r>
      <w:r>
        <w:rPr>
          <w:rFonts w:hint="eastAsia"/>
        </w:rPr>
        <w:t>Лещенка</w:t>
      </w:r>
      <w:r>
        <w:t></w:t>
      </w:r>
      <w:r>
        <w:t></w:t>
      </w:r>
      <w:r>
        <w:rPr>
          <w:rFonts w:hint="eastAsia"/>
        </w:rPr>
        <w:t>Ю</w:t>
      </w:r>
      <w:r>
        <w:t></w:t>
      </w:r>
      <w:r>
        <w:rPr>
          <w:rFonts w:hint="eastAsia"/>
        </w:rPr>
        <w:t>М</w:t>
      </w:r>
      <w:r>
        <w:t></w:t>
      </w:r>
      <w:r>
        <w:t></w:t>
      </w:r>
      <w:r>
        <w:rPr>
          <w:rFonts w:hint="eastAsia"/>
        </w:rPr>
        <w:t>Пахомова</w:t>
      </w:r>
      <w:r>
        <w:t></w:t>
      </w:r>
      <w:r>
        <w:t></w:t>
      </w:r>
      <w:r>
        <w:rPr>
          <w:rFonts w:hint="eastAsia"/>
        </w:rPr>
        <w:t>Б</w:t>
      </w:r>
      <w:r>
        <w:t></w:t>
      </w:r>
      <w:r>
        <w:rPr>
          <w:rFonts w:hint="eastAsia"/>
        </w:rPr>
        <w:t>О</w:t>
      </w:r>
      <w:r>
        <w:t></w:t>
      </w:r>
      <w:r>
        <w:t></w:t>
      </w:r>
      <w:r>
        <w:rPr>
          <w:rFonts w:hint="eastAsia"/>
        </w:rPr>
        <w:t>Парахонського</w:t>
      </w:r>
      <w:r>
        <w:t></w:t>
      </w:r>
      <w:r>
        <w:t></w:t>
      </w:r>
      <w:r>
        <w:rPr>
          <w:rFonts w:hint="eastAsia"/>
        </w:rPr>
        <w:t>В</w:t>
      </w:r>
      <w:r>
        <w:t></w:t>
      </w:r>
      <w:r>
        <w:rPr>
          <w:rFonts w:hint="eastAsia"/>
        </w:rPr>
        <w:t>К</w:t>
      </w:r>
      <w:r>
        <w:t></w:t>
      </w:r>
      <w:r>
        <w:t></w:t>
      </w:r>
      <w:r>
        <w:rPr>
          <w:rFonts w:hint="eastAsia"/>
        </w:rPr>
        <w:t>Гура</w:t>
      </w:r>
      <w:r>
        <w:t></w:t>
      </w:r>
      <w:r>
        <w:t></w:t>
      </w:r>
      <w:r>
        <w:rPr>
          <w:rFonts w:hint="eastAsia"/>
        </w:rPr>
        <w:t>С</w:t>
      </w:r>
      <w:r>
        <w:t></w:t>
      </w:r>
      <w:r>
        <w:rPr>
          <w:rFonts w:hint="eastAsia"/>
        </w:rPr>
        <w:t>О</w:t>
      </w:r>
      <w:r>
        <w:t></w:t>
      </w:r>
      <w:r>
        <w:t></w:t>
      </w:r>
      <w:r>
        <w:rPr>
          <w:rFonts w:hint="eastAsia"/>
        </w:rPr>
        <w:t>Шергіна</w:t>
      </w:r>
      <w:r>
        <w:t></w:t>
      </w:r>
      <w:r>
        <w:rPr>
          <w:rFonts w:hint="eastAsia"/>
        </w:rPr>
        <w:t>та</w:t>
      </w:r>
      <w:r>
        <w:t></w:t>
      </w:r>
      <w:r>
        <w:rPr>
          <w:rFonts w:hint="eastAsia"/>
        </w:rPr>
        <w:t>інших</w:t>
      </w:r>
      <w:r>
        <w:t></w:t>
      </w:r>
      <w:r>
        <w:t></w:t>
      </w:r>
      <w:r>
        <w:rPr>
          <w:rFonts w:hint="eastAsia"/>
        </w:rPr>
        <w:t>Основну</w:t>
      </w:r>
      <w:r>
        <w:t></w:t>
      </w:r>
      <w:r>
        <w:rPr>
          <w:rFonts w:hint="eastAsia"/>
        </w:rPr>
        <w:t>увагу</w:t>
      </w:r>
      <w:r>
        <w:t></w:t>
      </w:r>
      <w:r>
        <w:rPr>
          <w:rFonts w:hint="eastAsia"/>
        </w:rPr>
        <w:t>українські</w:t>
      </w:r>
      <w:r>
        <w:t></w:t>
      </w:r>
      <w:r>
        <w:rPr>
          <w:rFonts w:hint="eastAsia"/>
        </w:rPr>
        <w:t>вчені</w:t>
      </w:r>
      <w:r>
        <w:t></w:t>
      </w:r>
      <w:r>
        <w:rPr>
          <w:rFonts w:hint="eastAsia"/>
        </w:rPr>
        <w:t>приділяють</w:t>
      </w:r>
      <w:r>
        <w:t></w:t>
      </w:r>
      <w:r>
        <w:rPr>
          <w:rFonts w:hint="eastAsia"/>
        </w:rPr>
        <w:t>вивченю</w:t>
      </w:r>
      <w:r>
        <w:t></w:t>
      </w:r>
      <w:r>
        <w:rPr>
          <w:rFonts w:hint="eastAsia"/>
        </w:rPr>
        <w:t>проблем</w:t>
      </w:r>
      <w:r>
        <w:t></w:t>
      </w:r>
      <w:r>
        <w:rPr>
          <w:rFonts w:hint="eastAsia"/>
        </w:rPr>
        <w:t>і</w:t>
      </w:r>
      <w:r>
        <w:t></w:t>
      </w:r>
      <w:r>
        <w:rPr>
          <w:rFonts w:hint="eastAsia"/>
        </w:rPr>
        <w:t>перспектив</w:t>
      </w:r>
      <w:r>
        <w:t></w:t>
      </w:r>
      <w:r>
        <w:rPr>
          <w:rFonts w:hint="eastAsia"/>
        </w:rPr>
        <w:t>економічної</w:t>
      </w:r>
      <w:r>
        <w:t></w:t>
      </w:r>
      <w:r>
        <w:rPr>
          <w:rFonts w:hint="eastAsia"/>
        </w:rPr>
        <w:t>та</w:t>
      </w:r>
      <w:r>
        <w:t></w:t>
      </w:r>
      <w:r>
        <w:rPr>
          <w:rFonts w:hint="eastAsia"/>
        </w:rPr>
        <w:t>політичної</w:t>
      </w:r>
      <w:r>
        <w:t></w:t>
      </w:r>
      <w:r>
        <w:rPr>
          <w:rFonts w:hint="eastAsia"/>
        </w:rPr>
        <w:t>інтеграції</w:t>
      </w:r>
      <w:r>
        <w:t></w:t>
      </w:r>
      <w:r>
        <w:rPr>
          <w:rFonts w:hint="eastAsia"/>
        </w:rPr>
        <w:t>держав</w:t>
      </w:r>
      <w:r>
        <w:t></w:t>
      </w:r>
      <w:r>
        <w:rPr>
          <w:rFonts w:hint="eastAsia"/>
        </w:rPr>
        <w:t>АСЕАН</w:t>
      </w:r>
      <w:r>
        <w:t></w:t>
      </w:r>
      <w:r>
        <w:rPr>
          <w:rFonts w:hint="eastAsia"/>
        </w:rPr>
        <w:t>поряд</w:t>
      </w:r>
      <w:r>
        <w:t></w:t>
      </w:r>
      <w:r>
        <w:rPr>
          <w:rFonts w:hint="eastAsia"/>
        </w:rPr>
        <w:t>з</w:t>
      </w:r>
      <w:r>
        <w:t></w:t>
      </w:r>
      <w:r>
        <w:rPr>
          <w:rFonts w:hint="eastAsia"/>
        </w:rPr>
        <w:t>питанням</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що</w:t>
      </w:r>
      <w:r>
        <w:t></w:t>
      </w:r>
      <w:r>
        <w:rPr>
          <w:rFonts w:hint="eastAsia"/>
        </w:rPr>
        <w:t>дало</w:t>
      </w:r>
      <w:r>
        <w:t></w:t>
      </w:r>
      <w:r>
        <w:rPr>
          <w:rFonts w:hint="eastAsia"/>
        </w:rPr>
        <w:t>змогу</w:t>
      </w:r>
      <w:r>
        <w:t></w:t>
      </w:r>
      <w:r>
        <w:rPr>
          <w:rFonts w:hint="eastAsia"/>
        </w:rPr>
        <w:t>отримати</w:t>
      </w:r>
      <w:r>
        <w:t></w:t>
      </w:r>
      <w:r>
        <w:rPr>
          <w:rFonts w:hint="eastAsia"/>
        </w:rPr>
        <w:t>оригінальні</w:t>
      </w:r>
      <w:r>
        <w:t></w:t>
      </w:r>
      <w:r>
        <w:rPr>
          <w:rFonts w:hint="eastAsia"/>
        </w:rPr>
        <w:t>та</w:t>
      </w:r>
      <w:r>
        <w:t></w:t>
      </w:r>
      <w:r>
        <w:rPr>
          <w:rFonts w:hint="eastAsia"/>
        </w:rPr>
        <w:t>важливі</w:t>
      </w:r>
      <w:r>
        <w:t></w:t>
      </w:r>
      <w:r>
        <w:rPr>
          <w:rFonts w:hint="eastAsia"/>
        </w:rPr>
        <w:t>результати</w:t>
      </w:r>
      <w:r>
        <w:t></w:t>
      </w:r>
      <w:r>
        <w:t></w:t>
      </w:r>
      <w:r>
        <w:rPr>
          <w:rFonts w:hint="eastAsia"/>
        </w:rPr>
        <w:t>Окремим</w:t>
      </w:r>
      <w:r>
        <w:t></w:t>
      </w:r>
      <w:r>
        <w:rPr>
          <w:rFonts w:hint="eastAsia"/>
        </w:rPr>
        <w:t>напрямком</w:t>
      </w:r>
      <w:r>
        <w:t></w:t>
      </w:r>
      <w:r>
        <w:rPr>
          <w:rFonts w:hint="eastAsia"/>
        </w:rPr>
        <w:t>дослідження</w:t>
      </w:r>
      <w:r>
        <w:t></w:t>
      </w:r>
      <w:r>
        <w:rPr>
          <w:rFonts w:hint="eastAsia"/>
        </w:rPr>
        <w:t>варто</w:t>
      </w:r>
      <w:r>
        <w:t></w:t>
      </w:r>
      <w:r>
        <w:rPr>
          <w:rFonts w:hint="eastAsia"/>
        </w:rPr>
        <w:t>вважати</w:t>
      </w:r>
      <w:r>
        <w:t></w:t>
      </w:r>
      <w:r>
        <w:rPr>
          <w:rFonts w:hint="eastAsia"/>
        </w:rPr>
        <w:t>аналіз</w:t>
      </w:r>
      <w:r>
        <w:t></w:t>
      </w:r>
      <w:r>
        <w:rPr>
          <w:rFonts w:hint="eastAsia"/>
        </w:rPr>
        <w:t>соціо</w:t>
      </w:r>
      <w:r>
        <w:t></w:t>
      </w:r>
      <w:r>
        <w:rPr>
          <w:rFonts w:hint="eastAsia"/>
        </w:rPr>
        <w:t>культурних</w:t>
      </w:r>
      <w:r>
        <w:t></w:t>
      </w:r>
      <w:r>
        <w:rPr>
          <w:rFonts w:hint="eastAsia"/>
        </w:rPr>
        <w:t>трансформацій</w:t>
      </w:r>
      <w:r>
        <w:t></w:t>
      </w:r>
      <w:r>
        <w:t></w:t>
      </w:r>
      <w:r>
        <w:rPr>
          <w:rFonts w:hint="eastAsia"/>
        </w:rPr>
        <w:t>що</w:t>
      </w:r>
      <w:r>
        <w:t></w:t>
      </w:r>
      <w:r>
        <w:rPr>
          <w:rFonts w:hint="eastAsia"/>
        </w:rPr>
        <w:t>відбуваються</w:t>
      </w:r>
      <w:r>
        <w:t></w:t>
      </w:r>
      <w:r>
        <w:rPr>
          <w:rFonts w:hint="eastAsia"/>
        </w:rPr>
        <w:t>в</w:t>
      </w:r>
      <w:r>
        <w:t></w:t>
      </w:r>
      <w:r>
        <w:rPr>
          <w:rFonts w:hint="eastAsia"/>
        </w:rPr>
        <w:t>ареалі</w:t>
      </w:r>
      <w:r>
        <w:t></w:t>
      </w:r>
      <w:r>
        <w:rPr>
          <w:rFonts w:hint="eastAsia"/>
        </w:rPr>
        <w:t>країн</w:t>
      </w:r>
      <w:r>
        <w:t></w:t>
      </w:r>
      <w:r>
        <w:rPr>
          <w:rFonts w:hint="eastAsia"/>
        </w:rPr>
        <w:t>ПСА</w:t>
      </w:r>
      <w:r>
        <w:t></w:t>
      </w:r>
      <w:r>
        <w:t></w:t>
      </w:r>
      <w:r>
        <w:rPr>
          <w:rFonts w:hint="eastAsia"/>
        </w:rPr>
        <w:t>Втім</w:t>
      </w:r>
      <w:r>
        <w:t></w:t>
      </w:r>
      <w:r>
        <w:t></w:t>
      </w:r>
      <w:r>
        <w:rPr>
          <w:rFonts w:hint="eastAsia"/>
        </w:rPr>
        <w:t>переважна</w:t>
      </w:r>
      <w:r>
        <w:t></w:t>
      </w:r>
      <w:r>
        <w:rPr>
          <w:rFonts w:hint="eastAsia"/>
        </w:rPr>
        <w:t>більшість</w:t>
      </w:r>
      <w:r>
        <w:t></w:t>
      </w:r>
      <w:r>
        <w:rPr>
          <w:rFonts w:hint="eastAsia"/>
        </w:rPr>
        <w:t>українських</w:t>
      </w:r>
      <w:r>
        <w:t></w:t>
      </w:r>
      <w:r>
        <w:rPr>
          <w:rFonts w:hint="eastAsia"/>
        </w:rPr>
        <w:t>науковців</w:t>
      </w:r>
      <w:r>
        <w:t></w:t>
      </w:r>
      <w:r>
        <w:rPr>
          <w:rFonts w:hint="eastAsia"/>
        </w:rPr>
        <w:t>використовують</w:t>
      </w:r>
      <w:r>
        <w:t></w:t>
      </w:r>
      <w:r>
        <w:rPr>
          <w:rFonts w:hint="eastAsia"/>
        </w:rPr>
        <w:t>редукціоністські</w:t>
      </w:r>
      <w:r>
        <w:t></w:t>
      </w:r>
      <w:r>
        <w:rPr>
          <w:rFonts w:hint="eastAsia"/>
        </w:rPr>
        <w:t>методи</w:t>
      </w:r>
      <w:r>
        <w:t></w:t>
      </w:r>
      <w:r>
        <w:rPr>
          <w:rFonts w:hint="eastAsia"/>
        </w:rPr>
        <w:t>дослідження</w:t>
      </w:r>
      <w:r>
        <w:t></w:t>
      </w:r>
      <w:r>
        <w:t></w:t>
      </w:r>
      <w:r>
        <w:rPr>
          <w:rFonts w:hint="eastAsia"/>
        </w:rPr>
        <w:t>приділяючи</w:t>
      </w:r>
      <w:r>
        <w:t></w:t>
      </w:r>
      <w:r>
        <w:rPr>
          <w:rFonts w:hint="eastAsia"/>
        </w:rPr>
        <w:t>значно</w:t>
      </w:r>
      <w:r>
        <w:t></w:t>
      </w:r>
      <w:r>
        <w:rPr>
          <w:rFonts w:hint="eastAsia"/>
        </w:rPr>
        <w:t>більше</w:t>
      </w:r>
      <w:r>
        <w:t></w:t>
      </w:r>
      <w:r>
        <w:rPr>
          <w:rFonts w:hint="eastAsia"/>
        </w:rPr>
        <w:t>уваги</w:t>
      </w:r>
      <w:r>
        <w:t></w:t>
      </w:r>
      <w:r>
        <w:rPr>
          <w:rFonts w:hint="eastAsia"/>
        </w:rPr>
        <w:t>аналізу</w:t>
      </w:r>
      <w:r>
        <w:t></w:t>
      </w:r>
      <w:r>
        <w:rPr>
          <w:rFonts w:hint="eastAsia"/>
        </w:rPr>
        <w:t>зовнішньої</w:t>
      </w:r>
      <w:r>
        <w:t></w:t>
      </w:r>
      <w:r>
        <w:rPr>
          <w:rFonts w:hint="eastAsia"/>
        </w:rPr>
        <w:t>та</w:t>
      </w:r>
      <w:r>
        <w:t></w:t>
      </w:r>
      <w:r>
        <w:rPr>
          <w:rFonts w:hint="eastAsia"/>
        </w:rPr>
        <w:t>внутрішньої</w:t>
      </w:r>
      <w:r>
        <w:t></w:t>
      </w:r>
      <w:r>
        <w:rPr>
          <w:rFonts w:hint="eastAsia"/>
        </w:rPr>
        <w:t>політики</w:t>
      </w:r>
      <w:r>
        <w:t></w:t>
      </w:r>
      <w:r>
        <w:rPr>
          <w:rFonts w:hint="eastAsia"/>
        </w:rPr>
        <w:t>держав</w:t>
      </w:r>
      <w:r>
        <w:t></w:t>
      </w:r>
      <w:r>
        <w:rPr>
          <w:rFonts w:hint="eastAsia"/>
        </w:rPr>
        <w:t>членів</w:t>
      </w:r>
      <w:r>
        <w:t></w:t>
      </w:r>
      <w:r>
        <w:rPr>
          <w:rFonts w:hint="eastAsia"/>
        </w:rPr>
        <w:t>АСЕАН</w:t>
      </w:r>
      <w:r>
        <w:t></w:t>
      </w:r>
      <w:r>
        <w:t></w:t>
      </w:r>
      <w:r>
        <w:rPr>
          <w:rFonts w:hint="eastAsia"/>
        </w:rPr>
        <w:t>Українські</w:t>
      </w:r>
      <w:r>
        <w:t></w:t>
      </w:r>
      <w:r>
        <w:rPr>
          <w:rFonts w:hint="eastAsia"/>
        </w:rPr>
        <w:t>вчені</w:t>
      </w:r>
      <w:r>
        <w:t></w:t>
      </w:r>
      <w:r>
        <w:rPr>
          <w:rFonts w:hint="eastAsia"/>
        </w:rPr>
        <w:t>досить</w:t>
      </w:r>
      <w:r>
        <w:t></w:t>
      </w:r>
      <w:r>
        <w:rPr>
          <w:rFonts w:hint="eastAsia"/>
        </w:rPr>
        <w:t>рідко</w:t>
      </w:r>
      <w:r>
        <w:t></w:t>
      </w:r>
      <w:r>
        <w:rPr>
          <w:rFonts w:hint="eastAsia"/>
        </w:rPr>
        <w:t>розглядають</w:t>
      </w:r>
      <w:r>
        <w:t></w:t>
      </w:r>
      <w:r>
        <w:rPr>
          <w:rFonts w:hint="eastAsia"/>
        </w:rPr>
        <w:t>АСЕАН</w:t>
      </w:r>
      <w:r>
        <w:t></w:t>
      </w:r>
      <w:r>
        <w:rPr>
          <w:rFonts w:hint="eastAsia"/>
        </w:rPr>
        <w:t>в</w:t>
      </w:r>
      <w:r>
        <w:t></w:t>
      </w:r>
      <w:r>
        <w:rPr>
          <w:rFonts w:hint="eastAsia"/>
        </w:rPr>
        <w:t>якості</w:t>
      </w:r>
      <w:r>
        <w:t></w:t>
      </w:r>
      <w:r>
        <w:rPr>
          <w:rFonts w:hint="eastAsia"/>
        </w:rPr>
        <w:t>динамічної</w:t>
      </w:r>
      <w:r>
        <w:t></w:t>
      </w:r>
      <w:r>
        <w:rPr>
          <w:rFonts w:hint="eastAsia"/>
        </w:rPr>
        <w:t>макроструктури</w:t>
      </w:r>
      <w:r>
        <w:t></w:t>
      </w:r>
      <w:r>
        <w:t></w:t>
      </w:r>
      <w:r>
        <w:rPr>
          <w:rFonts w:hint="eastAsia"/>
        </w:rPr>
        <w:t>де</w:t>
      </w:r>
      <w:r>
        <w:t></w:t>
      </w:r>
      <w:r>
        <w:rPr>
          <w:rFonts w:hint="eastAsia"/>
        </w:rPr>
        <w:t>держави</w:t>
      </w:r>
      <w:r>
        <w:t></w:t>
      </w:r>
      <w:r>
        <w:rPr>
          <w:rFonts w:hint="eastAsia"/>
        </w:rPr>
        <w:t>ПСА</w:t>
      </w:r>
      <w:r>
        <w:t></w:t>
      </w:r>
      <w:r>
        <w:rPr>
          <w:rFonts w:hint="eastAsia"/>
        </w:rPr>
        <w:t>є</w:t>
      </w:r>
      <w:r>
        <w:t></w:t>
      </w:r>
      <w:r>
        <w:rPr>
          <w:rFonts w:hint="eastAsia"/>
        </w:rPr>
        <w:t>суб’єктами</w:t>
      </w:r>
      <w:r>
        <w:t></w:t>
      </w:r>
      <w:r>
        <w:rPr>
          <w:rFonts w:hint="eastAsia"/>
        </w:rPr>
        <w:t>системи</w:t>
      </w:r>
      <w:r>
        <w:t></w:t>
      </w:r>
    </w:p>
    <w:p w:rsidR="00250980" w:rsidRDefault="00250980" w:rsidP="00250980">
      <w:r>
        <w:rPr>
          <w:rFonts w:hint="eastAsia"/>
        </w:rPr>
        <w:t>У</w:t>
      </w:r>
      <w:r>
        <w:t></w:t>
      </w:r>
      <w:r>
        <w:rPr>
          <w:rFonts w:hint="eastAsia"/>
        </w:rPr>
        <w:t>російській</w:t>
      </w:r>
      <w:r>
        <w:t></w:t>
      </w:r>
      <w:r>
        <w:rPr>
          <w:rFonts w:hint="eastAsia"/>
        </w:rPr>
        <w:t>політології</w:t>
      </w:r>
      <w:r>
        <w:t></w:t>
      </w:r>
      <w:r>
        <w:rPr>
          <w:rFonts w:hint="eastAsia"/>
        </w:rPr>
        <w:t>тенденції</w:t>
      </w:r>
      <w:r>
        <w:t></w:t>
      </w:r>
      <w:r>
        <w:rPr>
          <w:rFonts w:hint="eastAsia"/>
        </w:rPr>
        <w:t>й</w:t>
      </w:r>
      <w:r>
        <w:t></w:t>
      </w:r>
      <w:r>
        <w:rPr>
          <w:rFonts w:hint="eastAsia"/>
        </w:rPr>
        <w:t>вектори</w:t>
      </w:r>
      <w:r>
        <w:t></w:t>
      </w:r>
      <w:r>
        <w:t></w:t>
      </w:r>
      <w:r>
        <w:rPr>
          <w:rFonts w:hint="eastAsia"/>
        </w:rPr>
        <w:t>розвитку</w:t>
      </w:r>
      <w:r>
        <w:t></w:t>
      </w:r>
      <w:r>
        <w:rPr>
          <w:rFonts w:hint="eastAsia"/>
        </w:rPr>
        <w:t>АСЕАН</w:t>
      </w:r>
      <w:r>
        <w:t></w:t>
      </w:r>
      <w:r>
        <w:rPr>
          <w:rFonts w:hint="eastAsia"/>
        </w:rPr>
        <w:t>досліджуються</w:t>
      </w:r>
      <w:r>
        <w:t></w:t>
      </w:r>
      <w:r>
        <w:rPr>
          <w:rFonts w:hint="eastAsia"/>
        </w:rPr>
        <w:t>грунтовніше</w:t>
      </w:r>
      <w:r>
        <w:t></w:t>
      </w:r>
      <w:r>
        <w:t></w:t>
      </w:r>
      <w:r>
        <w:rPr>
          <w:rFonts w:hint="eastAsia"/>
        </w:rPr>
        <w:t>що</w:t>
      </w:r>
      <w:r>
        <w:t></w:t>
      </w:r>
      <w:r>
        <w:rPr>
          <w:rFonts w:hint="eastAsia"/>
        </w:rPr>
        <w:t>обумовлено</w:t>
      </w:r>
      <w:r>
        <w:t></w:t>
      </w:r>
      <w:r>
        <w:rPr>
          <w:rFonts w:hint="eastAsia"/>
        </w:rPr>
        <w:t>безпосередньою</w:t>
      </w:r>
      <w:r>
        <w:t></w:t>
      </w:r>
      <w:r>
        <w:rPr>
          <w:rFonts w:hint="eastAsia"/>
        </w:rPr>
        <w:t>зацікавленістю</w:t>
      </w:r>
      <w:r>
        <w:t></w:t>
      </w:r>
      <w:r>
        <w:rPr>
          <w:rFonts w:hint="eastAsia"/>
        </w:rPr>
        <w:t>РФ</w:t>
      </w:r>
      <w:r>
        <w:t></w:t>
      </w:r>
      <w:r>
        <w:rPr>
          <w:rFonts w:hint="eastAsia"/>
        </w:rPr>
        <w:t>у</w:t>
      </w:r>
      <w:r>
        <w:t></w:t>
      </w:r>
      <w:r>
        <w:rPr>
          <w:rFonts w:hint="eastAsia"/>
        </w:rPr>
        <w:t>посиленні</w:t>
      </w:r>
      <w:r>
        <w:t></w:t>
      </w:r>
      <w:r>
        <w:rPr>
          <w:rFonts w:hint="eastAsia"/>
        </w:rPr>
        <w:t>співробітництва</w:t>
      </w:r>
      <w:r>
        <w:t></w:t>
      </w:r>
      <w:r>
        <w:rPr>
          <w:rFonts w:hint="eastAsia"/>
        </w:rPr>
        <w:t>з</w:t>
      </w:r>
      <w:r>
        <w:t></w:t>
      </w:r>
      <w:r>
        <w:rPr>
          <w:rFonts w:hint="eastAsia"/>
        </w:rPr>
        <w:t>країнами</w:t>
      </w:r>
      <w:r>
        <w:t></w:t>
      </w:r>
      <w:r>
        <w:rPr>
          <w:rFonts w:hint="eastAsia"/>
        </w:rPr>
        <w:t>ПСА</w:t>
      </w:r>
      <w:r>
        <w:t></w:t>
      </w:r>
      <w:r>
        <w:rPr>
          <w:rFonts w:hint="eastAsia"/>
        </w:rPr>
        <w:t>та</w:t>
      </w:r>
      <w:r>
        <w:t></w:t>
      </w:r>
      <w:r>
        <w:rPr>
          <w:rFonts w:hint="eastAsia"/>
        </w:rPr>
        <w:t>АСЕАН</w:t>
      </w:r>
      <w:r>
        <w:t></w:t>
      </w:r>
      <w:r>
        <w:rPr>
          <w:rFonts w:hint="eastAsia"/>
        </w:rPr>
        <w:t>загалом</w:t>
      </w:r>
      <w:r>
        <w:t></w:t>
      </w:r>
      <w:r>
        <w:t></w:t>
      </w:r>
      <w:r>
        <w:rPr>
          <w:rFonts w:hint="eastAsia"/>
        </w:rPr>
        <w:t>Дослідження</w:t>
      </w:r>
      <w:r>
        <w:t></w:t>
      </w:r>
      <w:r>
        <w:rPr>
          <w:rFonts w:hint="eastAsia"/>
        </w:rPr>
        <w:t>російських</w:t>
      </w:r>
      <w:r>
        <w:t></w:t>
      </w:r>
      <w:r>
        <w:rPr>
          <w:rFonts w:hint="eastAsia"/>
        </w:rPr>
        <w:t>вчених</w:t>
      </w:r>
      <w:r>
        <w:t></w:t>
      </w:r>
      <w:r>
        <w:rPr>
          <w:rFonts w:hint="eastAsia"/>
        </w:rPr>
        <w:t>мають</w:t>
      </w:r>
      <w:r>
        <w:t></w:t>
      </w:r>
      <w:r>
        <w:rPr>
          <w:rFonts w:hint="eastAsia"/>
        </w:rPr>
        <w:t>переважно</w:t>
      </w:r>
      <w:r>
        <w:t></w:t>
      </w:r>
      <w:r>
        <w:rPr>
          <w:rFonts w:hint="eastAsia"/>
        </w:rPr>
        <w:t>комплексний</w:t>
      </w:r>
      <w:r>
        <w:t></w:t>
      </w:r>
      <w:r>
        <w:rPr>
          <w:rFonts w:hint="eastAsia"/>
        </w:rPr>
        <w:t>та</w:t>
      </w:r>
      <w:r>
        <w:t></w:t>
      </w:r>
      <w:r>
        <w:rPr>
          <w:rFonts w:hint="eastAsia"/>
        </w:rPr>
        <w:t>холістичний</w:t>
      </w:r>
      <w:r>
        <w:t></w:t>
      </w:r>
      <w:r>
        <w:rPr>
          <w:rFonts w:hint="eastAsia"/>
        </w:rPr>
        <w:t>характер</w:t>
      </w:r>
      <w:r>
        <w:t></w:t>
      </w:r>
      <w:r>
        <w:t></w:t>
      </w:r>
      <w:r>
        <w:rPr>
          <w:rFonts w:hint="eastAsia"/>
        </w:rPr>
        <w:t>Зокрема</w:t>
      </w:r>
      <w:r>
        <w:t></w:t>
      </w:r>
      <w:r>
        <w:t></w:t>
      </w:r>
      <w:r>
        <w:rPr>
          <w:rFonts w:hint="eastAsia"/>
        </w:rPr>
        <w:t>варто</w:t>
      </w:r>
      <w:r>
        <w:t></w:t>
      </w:r>
      <w:r>
        <w:rPr>
          <w:rFonts w:hint="eastAsia"/>
        </w:rPr>
        <w:t>відмітити</w:t>
      </w:r>
      <w:r>
        <w:t></w:t>
      </w:r>
      <w:r>
        <w:rPr>
          <w:rFonts w:hint="eastAsia"/>
        </w:rPr>
        <w:t>роботи</w:t>
      </w:r>
      <w:r>
        <w:t></w:t>
      </w:r>
      <w:r>
        <w:rPr>
          <w:rFonts w:hint="eastAsia"/>
        </w:rPr>
        <w:t>Л</w:t>
      </w:r>
      <w:r>
        <w:t></w:t>
      </w:r>
      <w:r>
        <w:rPr>
          <w:rFonts w:hint="eastAsia"/>
        </w:rPr>
        <w:t>Є</w:t>
      </w:r>
      <w:r>
        <w:t></w:t>
      </w:r>
      <w:r>
        <w:t></w:t>
      </w:r>
      <w:r>
        <w:rPr>
          <w:rFonts w:hint="eastAsia"/>
        </w:rPr>
        <w:t>Васильєва</w:t>
      </w:r>
      <w:r>
        <w:t></w:t>
      </w:r>
      <w:r>
        <w:t></w:t>
      </w:r>
      <w:r>
        <w:rPr>
          <w:rFonts w:hint="eastAsia"/>
        </w:rPr>
        <w:t>В</w:t>
      </w:r>
      <w:r>
        <w:t></w:t>
      </w:r>
      <w:r>
        <w:rPr>
          <w:rFonts w:hint="eastAsia"/>
        </w:rPr>
        <w:t>Б</w:t>
      </w:r>
      <w:r>
        <w:t></w:t>
      </w:r>
      <w:r>
        <w:t></w:t>
      </w:r>
      <w:r>
        <w:rPr>
          <w:rFonts w:hint="eastAsia"/>
        </w:rPr>
        <w:t>Амірова</w:t>
      </w:r>
      <w:r>
        <w:t></w:t>
      </w:r>
      <w:r>
        <w:t></w:t>
      </w:r>
      <w:r>
        <w:rPr>
          <w:rFonts w:hint="eastAsia"/>
        </w:rPr>
        <w:t>Є</w:t>
      </w:r>
      <w:r>
        <w:t></w:t>
      </w:r>
      <w:r>
        <w:rPr>
          <w:rFonts w:hint="eastAsia"/>
        </w:rPr>
        <w:t>А</w:t>
      </w:r>
      <w:r>
        <w:t></w:t>
      </w:r>
      <w:r>
        <w:t></w:t>
      </w:r>
      <w:r>
        <w:rPr>
          <w:rFonts w:hint="eastAsia"/>
        </w:rPr>
        <w:t>Канаєва</w:t>
      </w:r>
      <w:r>
        <w:t></w:t>
      </w:r>
      <w:r>
        <w:t></w:t>
      </w:r>
      <w:r>
        <w:rPr>
          <w:rFonts w:hint="eastAsia"/>
        </w:rPr>
        <w:t>В</w:t>
      </w:r>
      <w:r>
        <w:t></w:t>
      </w:r>
      <w:r>
        <w:rPr>
          <w:rFonts w:hint="eastAsia"/>
        </w:rPr>
        <w:t>Ф</w:t>
      </w:r>
      <w:r>
        <w:t></w:t>
      </w:r>
      <w:r>
        <w:t></w:t>
      </w:r>
      <w:r>
        <w:rPr>
          <w:rFonts w:hint="eastAsia"/>
        </w:rPr>
        <w:t>Урляпова</w:t>
      </w:r>
      <w:r>
        <w:t></w:t>
      </w:r>
      <w:r>
        <w:t></w:t>
      </w:r>
      <w:r>
        <w:rPr>
          <w:rFonts w:hint="eastAsia"/>
        </w:rPr>
        <w:t>А</w:t>
      </w:r>
      <w:r>
        <w:t></w:t>
      </w:r>
      <w:r>
        <w:rPr>
          <w:rFonts w:hint="eastAsia"/>
        </w:rPr>
        <w:t>Є</w:t>
      </w:r>
      <w:r>
        <w:t></w:t>
      </w:r>
      <w:r>
        <w:t></w:t>
      </w:r>
      <w:r>
        <w:rPr>
          <w:rFonts w:hint="eastAsia"/>
        </w:rPr>
        <w:t>Цереріна</w:t>
      </w:r>
      <w:r>
        <w:t></w:t>
      </w:r>
      <w:r>
        <w:t></w:t>
      </w:r>
      <w:r>
        <w:rPr>
          <w:rFonts w:hint="eastAsia"/>
        </w:rPr>
        <w:t>Ш</w:t>
      </w:r>
      <w:r>
        <w:t></w:t>
      </w:r>
      <w:r>
        <w:t></w:t>
      </w:r>
      <w:r>
        <w:rPr>
          <w:rFonts w:hint="eastAsia"/>
        </w:rPr>
        <w:t>Цзііна</w:t>
      </w:r>
      <w:r>
        <w:t></w:t>
      </w:r>
      <w:r>
        <w:rPr>
          <w:rFonts w:hint="eastAsia"/>
        </w:rPr>
        <w:t>та</w:t>
      </w:r>
      <w:r>
        <w:t></w:t>
      </w:r>
      <w:r>
        <w:rPr>
          <w:rFonts w:hint="eastAsia"/>
        </w:rPr>
        <w:t>інших</w:t>
      </w:r>
      <w:r>
        <w:t></w:t>
      </w:r>
      <w:r>
        <w:t></w:t>
      </w:r>
      <w:r>
        <w:rPr>
          <w:rFonts w:hint="eastAsia"/>
        </w:rPr>
        <w:t>Так</w:t>
      </w:r>
      <w:r>
        <w:t></w:t>
      </w:r>
      <w:r>
        <w:t></w:t>
      </w:r>
      <w:r>
        <w:rPr>
          <w:rFonts w:hint="eastAsia"/>
        </w:rPr>
        <w:t>особливості</w:t>
      </w:r>
      <w:r>
        <w:t></w:t>
      </w:r>
      <w:r>
        <w:rPr>
          <w:rFonts w:hint="eastAsia"/>
        </w:rPr>
        <w:t>розвитку</w:t>
      </w:r>
      <w:r>
        <w:t></w:t>
      </w:r>
      <w:r>
        <w:rPr>
          <w:rFonts w:hint="eastAsia"/>
        </w:rPr>
        <w:t>АСЕАН</w:t>
      </w:r>
      <w:r>
        <w:t></w:t>
      </w:r>
      <w:r>
        <w:rPr>
          <w:rFonts w:hint="eastAsia"/>
        </w:rPr>
        <w:t>в</w:t>
      </w:r>
      <w:r>
        <w:t></w:t>
      </w:r>
      <w:r>
        <w:rPr>
          <w:rFonts w:hint="eastAsia"/>
        </w:rPr>
        <w:t>умовах</w:t>
      </w:r>
      <w:r>
        <w:t></w:t>
      </w:r>
      <w:r>
        <w:rPr>
          <w:rFonts w:hint="eastAsia"/>
        </w:rPr>
        <w:t>посилення</w:t>
      </w:r>
      <w:r>
        <w:t></w:t>
      </w:r>
      <w:r>
        <w:rPr>
          <w:rFonts w:hint="eastAsia"/>
        </w:rPr>
        <w:t>глобалізаційних</w:t>
      </w:r>
      <w:r>
        <w:t></w:t>
      </w:r>
      <w:r>
        <w:rPr>
          <w:rFonts w:hint="eastAsia"/>
        </w:rPr>
        <w:t>загроз</w:t>
      </w:r>
      <w:r>
        <w:t></w:t>
      </w:r>
      <w:r>
        <w:rPr>
          <w:rFonts w:hint="eastAsia"/>
        </w:rPr>
        <w:t>сучасності</w:t>
      </w:r>
      <w:r>
        <w:t></w:t>
      </w:r>
      <w:r>
        <w:rPr>
          <w:rFonts w:hint="eastAsia"/>
        </w:rPr>
        <w:t>розглядаються</w:t>
      </w:r>
      <w:r>
        <w:t></w:t>
      </w:r>
      <w:r>
        <w:rPr>
          <w:rFonts w:hint="eastAsia"/>
        </w:rPr>
        <w:t>в</w:t>
      </w:r>
      <w:r>
        <w:t></w:t>
      </w:r>
      <w:r>
        <w:rPr>
          <w:rFonts w:hint="eastAsia"/>
        </w:rPr>
        <w:t>монографіях</w:t>
      </w:r>
      <w:r>
        <w:t></w:t>
      </w:r>
      <w:r>
        <w:rPr>
          <w:rFonts w:hint="eastAsia"/>
        </w:rPr>
        <w:t>Л</w:t>
      </w:r>
      <w:r>
        <w:t></w:t>
      </w:r>
      <w:r>
        <w:rPr>
          <w:rFonts w:hint="eastAsia"/>
        </w:rPr>
        <w:t>Є</w:t>
      </w:r>
      <w:r>
        <w:t></w:t>
      </w:r>
      <w:r>
        <w:t></w:t>
      </w:r>
      <w:r>
        <w:rPr>
          <w:rFonts w:hint="eastAsia"/>
        </w:rPr>
        <w:t>Васильєва</w:t>
      </w:r>
      <w:r>
        <w:t></w:t>
      </w:r>
      <w:r>
        <w:rPr>
          <w:rFonts w:hint="eastAsia"/>
        </w:rPr>
        <w:t>та</w:t>
      </w:r>
      <w:r>
        <w:t></w:t>
      </w:r>
      <w:r>
        <w:rPr>
          <w:rFonts w:hint="eastAsia"/>
        </w:rPr>
        <w:t>Ш</w:t>
      </w:r>
      <w:r>
        <w:t></w:t>
      </w:r>
      <w:r>
        <w:t></w:t>
      </w:r>
      <w:r>
        <w:rPr>
          <w:rFonts w:hint="eastAsia"/>
        </w:rPr>
        <w:t>Цзііна</w:t>
      </w:r>
      <w:r>
        <w:t></w:t>
      </w:r>
      <w:r>
        <w:t></w:t>
      </w:r>
      <w:r>
        <w:rPr>
          <w:rFonts w:hint="eastAsia"/>
        </w:rPr>
        <w:t>Відзначаючи</w:t>
      </w:r>
      <w:r>
        <w:t></w:t>
      </w:r>
      <w:r>
        <w:rPr>
          <w:rFonts w:hint="eastAsia"/>
        </w:rPr>
        <w:t>позитивну</w:t>
      </w:r>
      <w:r>
        <w:t></w:t>
      </w:r>
      <w:r>
        <w:rPr>
          <w:rFonts w:hint="eastAsia"/>
        </w:rPr>
        <w:t>динаміку</w:t>
      </w:r>
      <w:r>
        <w:t></w:t>
      </w:r>
      <w:r>
        <w:rPr>
          <w:rFonts w:hint="eastAsia"/>
        </w:rPr>
        <w:t>розвитку</w:t>
      </w:r>
      <w:r>
        <w:t></w:t>
      </w:r>
      <w:r>
        <w:rPr>
          <w:rFonts w:hint="eastAsia"/>
        </w:rPr>
        <w:t>АСЕАН</w:t>
      </w:r>
      <w:r>
        <w:t></w:t>
      </w:r>
      <w:r>
        <w:rPr>
          <w:rFonts w:hint="eastAsia"/>
        </w:rPr>
        <w:t>на</w:t>
      </w:r>
      <w:r>
        <w:t></w:t>
      </w:r>
      <w:r>
        <w:rPr>
          <w:rFonts w:hint="eastAsia"/>
        </w:rPr>
        <w:t>сучасному</w:t>
      </w:r>
      <w:r>
        <w:t></w:t>
      </w:r>
      <w:r>
        <w:rPr>
          <w:rFonts w:hint="eastAsia"/>
        </w:rPr>
        <w:t>етапі</w:t>
      </w:r>
      <w:r>
        <w:t></w:t>
      </w:r>
      <w:r>
        <w:rPr>
          <w:rFonts w:hint="eastAsia"/>
        </w:rPr>
        <w:t>автори</w:t>
      </w:r>
      <w:r>
        <w:t></w:t>
      </w:r>
      <w:r>
        <w:rPr>
          <w:rFonts w:hint="eastAsia"/>
        </w:rPr>
        <w:t>суттєво</w:t>
      </w:r>
      <w:r>
        <w:t></w:t>
      </w:r>
      <w:r>
        <w:rPr>
          <w:rFonts w:hint="eastAsia"/>
        </w:rPr>
        <w:t>розходяться</w:t>
      </w:r>
      <w:r>
        <w:t></w:t>
      </w:r>
      <w:r>
        <w:rPr>
          <w:rFonts w:hint="eastAsia"/>
        </w:rPr>
        <w:t>в</w:t>
      </w:r>
      <w:r>
        <w:t></w:t>
      </w:r>
      <w:r>
        <w:rPr>
          <w:rFonts w:hint="eastAsia"/>
        </w:rPr>
        <w:t>оцінці</w:t>
      </w:r>
      <w:r>
        <w:t></w:t>
      </w:r>
      <w:r>
        <w:rPr>
          <w:rFonts w:hint="eastAsia"/>
        </w:rPr>
        <w:t>наслідків</w:t>
      </w:r>
      <w:r>
        <w:t></w:t>
      </w:r>
      <w:r>
        <w:rPr>
          <w:rFonts w:hint="eastAsia"/>
        </w:rPr>
        <w:t>впливу</w:t>
      </w:r>
      <w:r>
        <w:t></w:t>
      </w:r>
      <w:r>
        <w:rPr>
          <w:rFonts w:hint="eastAsia"/>
        </w:rPr>
        <w:t>глобалізаційних</w:t>
      </w:r>
      <w:r>
        <w:t></w:t>
      </w:r>
      <w:r>
        <w:rPr>
          <w:rFonts w:hint="eastAsia"/>
        </w:rPr>
        <w:t>загроз</w:t>
      </w:r>
      <w:r>
        <w:t></w:t>
      </w:r>
      <w:r>
        <w:rPr>
          <w:rFonts w:hint="eastAsia"/>
        </w:rPr>
        <w:t>на</w:t>
      </w:r>
      <w:r>
        <w:t></w:t>
      </w:r>
      <w:r>
        <w:rPr>
          <w:rFonts w:hint="eastAsia"/>
        </w:rPr>
        <w:t>інтеграційний</w:t>
      </w:r>
      <w:r>
        <w:t></w:t>
      </w:r>
      <w:r>
        <w:rPr>
          <w:rFonts w:hint="eastAsia"/>
        </w:rPr>
        <w:t>поступ</w:t>
      </w:r>
      <w:r>
        <w:t></w:t>
      </w:r>
      <w:r>
        <w:rPr>
          <w:rFonts w:hint="eastAsia"/>
        </w:rPr>
        <w:t>всередині</w:t>
      </w:r>
      <w:r>
        <w:t></w:t>
      </w:r>
      <w:r>
        <w:rPr>
          <w:rFonts w:hint="eastAsia"/>
        </w:rPr>
        <w:t>АСЕАН</w:t>
      </w:r>
      <w:r>
        <w:t></w:t>
      </w:r>
      <w:r>
        <w:t></w:t>
      </w:r>
      <w:r>
        <w:rPr>
          <w:rFonts w:hint="eastAsia"/>
        </w:rPr>
        <w:t>що</w:t>
      </w:r>
      <w:r>
        <w:t></w:t>
      </w:r>
      <w:r>
        <w:rPr>
          <w:rFonts w:hint="eastAsia"/>
        </w:rPr>
        <w:t>частково</w:t>
      </w:r>
      <w:r>
        <w:t></w:t>
      </w:r>
      <w:r>
        <w:rPr>
          <w:rFonts w:hint="eastAsia"/>
        </w:rPr>
        <w:t>пояснюється</w:t>
      </w:r>
      <w:r>
        <w:t></w:t>
      </w:r>
      <w:r>
        <w:rPr>
          <w:rFonts w:hint="eastAsia"/>
        </w:rPr>
        <w:t>застосуванням</w:t>
      </w:r>
      <w:r>
        <w:t></w:t>
      </w:r>
      <w:r>
        <w:rPr>
          <w:rFonts w:hint="eastAsia"/>
        </w:rPr>
        <w:t>різних</w:t>
      </w:r>
      <w:r>
        <w:t></w:t>
      </w:r>
      <w:r>
        <w:rPr>
          <w:rFonts w:hint="eastAsia"/>
        </w:rPr>
        <w:t>методологічних</w:t>
      </w:r>
      <w:r>
        <w:t></w:t>
      </w:r>
      <w:r>
        <w:rPr>
          <w:rFonts w:hint="eastAsia"/>
        </w:rPr>
        <w:t>підходів</w:t>
      </w:r>
      <w:r>
        <w:t></w:t>
      </w:r>
      <w:r>
        <w:rPr>
          <w:rFonts w:hint="eastAsia"/>
        </w:rPr>
        <w:t>до</w:t>
      </w:r>
      <w:r>
        <w:t></w:t>
      </w:r>
      <w:r>
        <w:rPr>
          <w:rFonts w:hint="eastAsia"/>
        </w:rPr>
        <w:t>об’єкту</w:t>
      </w:r>
      <w:r>
        <w:t></w:t>
      </w:r>
      <w:r>
        <w:rPr>
          <w:rFonts w:hint="eastAsia"/>
        </w:rPr>
        <w:t>дослідження</w:t>
      </w:r>
      <w:r>
        <w:t></w:t>
      </w:r>
    </w:p>
    <w:p w:rsidR="00250980" w:rsidRDefault="00250980" w:rsidP="00250980">
      <w:r>
        <w:rPr>
          <w:rFonts w:hint="eastAsia"/>
        </w:rPr>
        <w:t>Вагомий</w:t>
      </w:r>
      <w:r>
        <w:t></w:t>
      </w:r>
      <w:r>
        <w:rPr>
          <w:rFonts w:hint="eastAsia"/>
        </w:rPr>
        <w:t>внесок</w:t>
      </w:r>
      <w:r>
        <w:t></w:t>
      </w:r>
      <w:r>
        <w:rPr>
          <w:rFonts w:hint="eastAsia"/>
        </w:rPr>
        <w:t>західних</w:t>
      </w:r>
      <w:r>
        <w:t></w:t>
      </w:r>
      <w:r>
        <w:rPr>
          <w:rFonts w:hint="eastAsia"/>
        </w:rPr>
        <w:t>та</w:t>
      </w:r>
      <w:r>
        <w:t></w:t>
      </w:r>
      <w:r>
        <w:rPr>
          <w:rFonts w:hint="eastAsia"/>
        </w:rPr>
        <w:t>азійських</w:t>
      </w:r>
      <w:r>
        <w:t></w:t>
      </w:r>
      <w:r>
        <w:rPr>
          <w:rFonts w:hint="eastAsia"/>
        </w:rPr>
        <w:t>вчених</w:t>
      </w:r>
      <w:r>
        <w:t></w:t>
      </w:r>
      <w:r>
        <w:rPr>
          <w:rFonts w:hint="eastAsia"/>
        </w:rPr>
        <w:t>щодо</w:t>
      </w:r>
      <w:r>
        <w:t></w:t>
      </w:r>
      <w:r>
        <w:rPr>
          <w:rFonts w:hint="eastAsia"/>
        </w:rPr>
        <w:t>дослідження</w:t>
      </w:r>
      <w:r>
        <w:t></w:t>
      </w:r>
      <w:r>
        <w:rPr>
          <w:rFonts w:hint="eastAsia"/>
        </w:rPr>
        <w:t>макропроцесів</w:t>
      </w:r>
      <w:r>
        <w:t></w:t>
      </w:r>
      <w:r>
        <w:t></w:t>
      </w:r>
      <w:r>
        <w:rPr>
          <w:rFonts w:hint="eastAsia"/>
        </w:rPr>
        <w:t>які</w:t>
      </w:r>
      <w:r>
        <w:t></w:t>
      </w:r>
      <w:r>
        <w:rPr>
          <w:rFonts w:hint="eastAsia"/>
        </w:rPr>
        <w:t>впливають</w:t>
      </w:r>
      <w:r>
        <w:t></w:t>
      </w:r>
      <w:r>
        <w:rPr>
          <w:rFonts w:hint="eastAsia"/>
        </w:rPr>
        <w:t>на</w:t>
      </w:r>
      <w:r>
        <w:t></w:t>
      </w:r>
      <w:r>
        <w:rPr>
          <w:rFonts w:hint="eastAsia"/>
        </w:rPr>
        <w:t>еволюцію</w:t>
      </w:r>
      <w:r>
        <w:t></w:t>
      </w:r>
      <w:r>
        <w:rPr>
          <w:rFonts w:hint="eastAsia"/>
        </w:rPr>
        <w:t>АСЕАН</w:t>
      </w:r>
      <w:r>
        <w:t></w:t>
      </w:r>
      <w:r>
        <w:t></w:t>
      </w:r>
      <w:r>
        <w:rPr>
          <w:rFonts w:hint="eastAsia"/>
        </w:rPr>
        <w:t>розкрито</w:t>
      </w:r>
      <w:r>
        <w:t></w:t>
      </w:r>
      <w:r>
        <w:rPr>
          <w:rFonts w:hint="eastAsia"/>
        </w:rPr>
        <w:t>в</w:t>
      </w:r>
      <w:r>
        <w:t></w:t>
      </w:r>
      <w:r>
        <w:rPr>
          <w:rFonts w:hint="eastAsia"/>
        </w:rPr>
        <w:t>дисертаційній</w:t>
      </w:r>
      <w:r>
        <w:t></w:t>
      </w:r>
      <w:r>
        <w:rPr>
          <w:rFonts w:hint="eastAsia"/>
        </w:rPr>
        <w:t>роботі</w:t>
      </w:r>
      <w:r>
        <w:t></w:t>
      </w:r>
      <w:r>
        <w:t></w:t>
      </w:r>
      <w:r>
        <w:rPr>
          <w:rFonts w:hint="eastAsia"/>
        </w:rPr>
        <w:t>адже</w:t>
      </w:r>
      <w:r>
        <w:t></w:t>
      </w:r>
      <w:r>
        <w:rPr>
          <w:rFonts w:hint="eastAsia"/>
        </w:rPr>
        <w:t>ці</w:t>
      </w:r>
      <w:r>
        <w:t></w:t>
      </w:r>
      <w:r>
        <w:rPr>
          <w:rFonts w:hint="eastAsia"/>
        </w:rPr>
        <w:t>праці</w:t>
      </w:r>
      <w:r>
        <w:t></w:t>
      </w:r>
      <w:r>
        <w:rPr>
          <w:rFonts w:hint="eastAsia"/>
        </w:rPr>
        <w:t>становлять</w:t>
      </w:r>
      <w:r>
        <w:t></w:t>
      </w:r>
      <w:r>
        <w:rPr>
          <w:rFonts w:hint="eastAsia"/>
        </w:rPr>
        <w:t>основний</w:t>
      </w:r>
      <w:r>
        <w:t></w:t>
      </w:r>
      <w:r>
        <w:rPr>
          <w:rFonts w:hint="eastAsia"/>
        </w:rPr>
        <w:t>масив</w:t>
      </w:r>
      <w:r>
        <w:t></w:t>
      </w:r>
      <w:r>
        <w:rPr>
          <w:rFonts w:hint="eastAsia"/>
        </w:rPr>
        <w:t>опрацьованих</w:t>
      </w:r>
      <w:r>
        <w:t></w:t>
      </w:r>
      <w:r>
        <w:rPr>
          <w:rFonts w:hint="eastAsia"/>
        </w:rPr>
        <w:t>у</w:t>
      </w:r>
      <w:r>
        <w:t></w:t>
      </w:r>
      <w:r>
        <w:rPr>
          <w:rFonts w:hint="eastAsia"/>
        </w:rPr>
        <w:t>роботі</w:t>
      </w:r>
      <w:r>
        <w:t></w:t>
      </w:r>
      <w:r>
        <w:rPr>
          <w:rFonts w:hint="eastAsia"/>
        </w:rPr>
        <w:t>джерел</w:t>
      </w:r>
      <w:r>
        <w:t></w:t>
      </w:r>
      <w:r>
        <w:t></w:t>
      </w:r>
      <w:r>
        <w:rPr>
          <w:rFonts w:hint="eastAsia"/>
        </w:rPr>
        <w:t>Нами</w:t>
      </w:r>
      <w:r>
        <w:t></w:t>
      </w:r>
      <w:r>
        <w:rPr>
          <w:rFonts w:hint="eastAsia"/>
        </w:rPr>
        <w:t>використовуються</w:t>
      </w:r>
      <w:r>
        <w:t></w:t>
      </w:r>
      <w:r>
        <w:rPr>
          <w:rFonts w:hint="eastAsia"/>
        </w:rPr>
        <w:t>результати</w:t>
      </w:r>
      <w:r>
        <w:t></w:t>
      </w:r>
      <w:r>
        <w:rPr>
          <w:rFonts w:hint="eastAsia"/>
        </w:rPr>
        <w:t>наукових</w:t>
      </w:r>
      <w:r>
        <w:t></w:t>
      </w:r>
      <w:r>
        <w:rPr>
          <w:rFonts w:hint="eastAsia"/>
        </w:rPr>
        <w:t>досліджень</w:t>
      </w:r>
      <w:r>
        <w:t></w:t>
      </w:r>
      <w:r>
        <w:t></w:t>
      </w:r>
      <w:r>
        <w:rPr>
          <w:rFonts w:hint="eastAsia"/>
        </w:rPr>
        <w:t>що</w:t>
      </w:r>
      <w:r>
        <w:t></w:t>
      </w:r>
      <w:r>
        <w:rPr>
          <w:rFonts w:hint="eastAsia"/>
        </w:rPr>
        <w:t>знайшли</w:t>
      </w:r>
      <w:r>
        <w:t></w:t>
      </w:r>
      <w:r>
        <w:rPr>
          <w:rFonts w:hint="eastAsia"/>
        </w:rPr>
        <w:t>відображення</w:t>
      </w:r>
      <w:r>
        <w:t></w:t>
      </w:r>
      <w:r>
        <w:rPr>
          <w:rFonts w:hint="eastAsia"/>
        </w:rPr>
        <w:t>в</w:t>
      </w:r>
      <w:r>
        <w:t></w:t>
      </w:r>
      <w:r>
        <w:rPr>
          <w:rFonts w:hint="eastAsia"/>
        </w:rPr>
        <w:t>роботах</w:t>
      </w:r>
      <w:r>
        <w:t></w:t>
      </w:r>
      <w:r>
        <w:rPr>
          <w:rFonts w:hint="eastAsia"/>
        </w:rPr>
        <w:t>таких</w:t>
      </w:r>
      <w:r>
        <w:t></w:t>
      </w:r>
      <w:r>
        <w:rPr>
          <w:rFonts w:hint="eastAsia"/>
        </w:rPr>
        <w:t>сходознавців</w:t>
      </w:r>
      <w:r>
        <w:t></w:t>
      </w:r>
      <w:r>
        <w:rPr>
          <w:rFonts w:hint="eastAsia"/>
        </w:rPr>
        <w:t>як</w:t>
      </w:r>
      <w:r>
        <w:t></w:t>
      </w:r>
      <w:r>
        <w:t></w:t>
      </w:r>
      <w:r>
        <w:rPr>
          <w:rFonts w:hint="eastAsia"/>
        </w:rPr>
        <w:t>А</w:t>
      </w:r>
      <w:r>
        <w:t></w:t>
      </w:r>
      <w:r>
        <w:t></w:t>
      </w:r>
      <w:r>
        <w:rPr>
          <w:rFonts w:hint="eastAsia"/>
        </w:rPr>
        <w:t>Ачар’я</w:t>
      </w:r>
      <w:r>
        <w:t></w:t>
      </w:r>
      <w:r>
        <w:t></w:t>
      </w:r>
      <w:r>
        <w:rPr>
          <w:rFonts w:hint="eastAsia"/>
        </w:rPr>
        <w:t>Ю</w:t>
      </w:r>
      <w:r>
        <w:t></w:t>
      </w:r>
      <w:r>
        <w:t></w:t>
      </w:r>
      <w:r>
        <w:rPr>
          <w:rFonts w:hint="eastAsia"/>
        </w:rPr>
        <w:t>Хааке</w:t>
      </w:r>
      <w:r>
        <w:t></w:t>
      </w:r>
      <w:r>
        <w:t></w:t>
      </w:r>
      <w:r>
        <w:rPr>
          <w:rFonts w:hint="eastAsia"/>
        </w:rPr>
        <w:t>М</w:t>
      </w:r>
      <w:r>
        <w:t></w:t>
      </w:r>
      <w:r>
        <w:t></w:t>
      </w:r>
      <w:r>
        <w:rPr>
          <w:rFonts w:hint="eastAsia"/>
        </w:rPr>
        <w:t>Ляйфер</w:t>
      </w:r>
      <w:r>
        <w:t></w:t>
      </w:r>
      <w:r>
        <w:t></w:t>
      </w:r>
      <w:r>
        <w:rPr>
          <w:rFonts w:hint="eastAsia"/>
        </w:rPr>
        <w:t>А</w:t>
      </w:r>
      <w:r>
        <w:t></w:t>
      </w:r>
      <w:r>
        <w:t></w:t>
      </w:r>
      <w:r>
        <w:rPr>
          <w:rFonts w:hint="eastAsia"/>
        </w:rPr>
        <w:t>Даль</w:t>
      </w:r>
      <w:r>
        <w:t></w:t>
      </w:r>
      <w:r>
        <w:rPr>
          <w:rFonts w:hint="eastAsia"/>
        </w:rPr>
        <w:t>Йоргенсен</w:t>
      </w:r>
      <w:r>
        <w:t></w:t>
      </w:r>
      <w:r>
        <w:t></w:t>
      </w:r>
      <w:r>
        <w:rPr>
          <w:rFonts w:hint="eastAsia"/>
        </w:rPr>
        <w:t>Р</w:t>
      </w:r>
      <w:r>
        <w:t></w:t>
      </w:r>
      <w:r>
        <w:t></w:t>
      </w:r>
      <w:r>
        <w:rPr>
          <w:rFonts w:hint="eastAsia"/>
        </w:rPr>
        <w:t>Еммерс</w:t>
      </w:r>
      <w:r>
        <w:t></w:t>
      </w:r>
      <w:r>
        <w:t></w:t>
      </w:r>
      <w:r>
        <w:rPr>
          <w:rFonts w:hint="eastAsia"/>
        </w:rPr>
        <w:t>Р</w:t>
      </w:r>
      <w:r>
        <w:t></w:t>
      </w:r>
      <w:r>
        <w:t></w:t>
      </w:r>
      <w:r>
        <w:rPr>
          <w:rFonts w:hint="eastAsia"/>
        </w:rPr>
        <w:t>Ірвін</w:t>
      </w:r>
      <w:r>
        <w:t></w:t>
      </w:r>
      <w:r>
        <w:t></w:t>
      </w:r>
      <w:r>
        <w:rPr>
          <w:rFonts w:hint="eastAsia"/>
        </w:rPr>
        <w:t>Дж</w:t>
      </w:r>
      <w:r>
        <w:t></w:t>
      </w:r>
      <w:r>
        <w:t></w:t>
      </w:r>
      <w:r>
        <w:rPr>
          <w:rFonts w:hint="eastAsia"/>
        </w:rPr>
        <w:t>Гох</w:t>
      </w:r>
      <w:r>
        <w:t></w:t>
      </w:r>
      <w:r>
        <w:t></w:t>
      </w:r>
      <w:r>
        <w:rPr>
          <w:rFonts w:hint="eastAsia"/>
        </w:rPr>
        <w:t>Д</w:t>
      </w:r>
      <w:r>
        <w:t></w:t>
      </w:r>
      <w:r>
        <w:t></w:t>
      </w:r>
      <w:r>
        <w:rPr>
          <w:rFonts w:hint="eastAsia"/>
        </w:rPr>
        <w:t>Джонс</w:t>
      </w:r>
      <w:r>
        <w:t></w:t>
      </w:r>
      <w:r>
        <w:rPr>
          <w:rFonts w:hint="eastAsia"/>
        </w:rPr>
        <w:t>й</w:t>
      </w:r>
      <w:r>
        <w:t></w:t>
      </w:r>
      <w:r>
        <w:rPr>
          <w:rFonts w:hint="eastAsia"/>
        </w:rPr>
        <w:t>М</w:t>
      </w:r>
      <w:r>
        <w:t></w:t>
      </w:r>
      <w:r>
        <w:t></w:t>
      </w:r>
      <w:r>
        <w:rPr>
          <w:rFonts w:hint="eastAsia"/>
        </w:rPr>
        <w:t>Сміт</w:t>
      </w:r>
      <w:r>
        <w:t></w:t>
      </w:r>
      <w:r>
        <w:t></w:t>
      </w:r>
      <w:r>
        <w:rPr>
          <w:rFonts w:hint="eastAsia"/>
        </w:rPr>
        <w:t>Д</w:t>
      </w:r>
      <w:r>
        <w:t></w:t>
      </w:r>
      <w:r>
        <w:t></w:t>
      </w:r>
      <w:r>
        <w:rPr>
          <w:rFonts w:hint="eastAsia"/>
        </w:rPr>
        <w:t>Найр</w:t>
      </w:r>
      <w:r>
        <w:t></w:t>
      </w:r>
      <w:r>
        <w:t></w:t>
      </w:r>
      <w:r>
        <w:rPr>
          <w:rFonts w:hint="eastAsia"/>
        </w:rPr>
        <w:t>Л</w:t>
      </w:r>
      <w:r>
        <w:t></w:t>
      </w:r>
      <w:r>
        <w:t></w:t>
      </w:r>
      <w:r>
        <w:rPr>
          <w:rFonts w:hint="eastAsia"/>
        </w:rPr>
        <w:t>Дітмер</w:t>
      </w:r>
      <w:r>
        <w:t></w:t>
      </w:r>
      <w:r>
        <w:t></w:t>
      </w:r>
      <w:r>
        <w:rPr>
          <w:rFonts w:hint="eastAsia"/>
        </w:rPr>
        <w:t>Б</w:t>
      </w:r>
      <w:r>
        <w:t></w:t>
      </w:r>
      <w:r>
        <w:t></w:t>
      </w:r>
      <w:r>
        <w:rPr>
          <w:rFonts w:hint="eastAsia"/>
        </w:rPr>
        <w:t>Бузан</w:t>
      </w:r>
      <w:r>
        <w:t></w:t>
      </w:r>
      <w:r>
        <w:t></w:t>
      </w:r>
      <w:r>
        <w:rPr>
          <w:rFonts w:hint="eastAsia"/>
        </w:rPr>
        <w:t>Р</w:t>
      </w:r>
      <w:r>
        <w:t></w:t>
      </w:r>
      <w:r>
        <w:t></w:t>
      </w:r>
      <w:r>
        <w:rPr>
          <w:rFonts w:hint="eastAsia"/>
        </w:rPr>
        <w:t>Катан’ю</w:t>
      </w:r>
      <w:r>
        <w:t></w:t>
      </w:r>
      <w:r>
        <w:t></w:t>
      </w:r>
      <w:r>
        <w:rPr>
          <w:rFonts w:hint="eastAsia"/>
        </w:rPr>
        <w:t>Дж</w:t>
      </w:r>
      <w:r>
        <w:t></w:t>
      </w:r>
      <w:r>
        <w:t></w:t>
      </w:r>
      <w:r>
        <w:rPr>
          <w:rFonts w:hint="eastAsia"/>
        </w:rPr>
        <w:t>Чоу</w:t>
      </w:r>
      <w:r>
        <w:t></w:t>
      </w:r>
      <w:r>
        <w:t></w:t>
      </w:r>
      <w:r>
        <w:rPr>
          <w:rFonts w:hint="eastAsia"/>
        </w:rPr>
        <w:t>Д</w:t>
      </w:r>
      <w:r>
        <w:t></w:t>
      </w:r>
      <w:r>
        <w:t></w:t>
      </w:r>
      <w:r>
        <w:rPr>
          <w:rFonts w:hint="eastAsia"/>
        </w:rPr>
        <w:t>Скот</w:t>
      </w:r>
      <w:r>
        <w:t></w:t>
      </w:r>
      <w:r>
        <w:t></w:t>
      </w:r>
      <w:r>
        <w:rPr>
          <w:rFonts w:hint="eastAsia"/>
        </w:rPr>
        <w:t>Ш</w:t>
      </w:r>
      <w:r>
        <w:t></w:t>
      </w:r>
      <w:r>
        <w:t></w:t>
      </w:r>
      <w:r>
        <w:rPr>
          <w:rFonts w:hint="eastAsia"/>
        </w:rPr>
        <w:t>Сімон</w:t>
      </w:r>
      <w:r>
        <w:t></w:t>
      </w:r>
      <w:r>
        <w:rPr>
          <w:rFonts w:hint="eastAsia"/>
        </w:rPr>
        <w:t>та</w:t>
      </w:r>
      <w:r>
        <w:t></w:t>
      </w:r>
      <w:r>
        <w:rPr>
          <w:rFonts w:hint="eastAsia"/>
        </w:rPr>
        <w:t>інших</w:t>
      </w:r>
      <w:r>
        <w:t></w:t>
      </w:r>
      <w:r>
        <w:t></w:t>
      </w:r>
      <w:r>
        <w:rPr>
          <w:rFonts w:hint="eastAsia"/>
        </w:rPr>
        <w:t>Основна</w:t>
      </w:r>
      <w:r>
        <w:t></w:t>
      </w:r>
      <w:r>
        <w:rPr>
          <w:rFonts w:hint="eastAsia"/>
        </w:rPr>
        <w:t>увага</w:t>
      </w:r>
      <w:r>
        <w:t></w:t>
      </w:r>
      <w:r>
        <w:rPr>
          <w:rFonts w:hint="eastAsia"/>
        </w:rPr>
        <w:t>в</w:t>
      </w:r>
      <w:r>
        <w:t></w:t>
      </w:r>
      <w:r>
        <w:rPr>
          <w:rFonts w:hint="eastAsia"/>
        </w:rPr>
        <w:t>монографіях</w:t>
      </w:r>
      <w:r>
        <w:t></w:t>
      </w:r>
      <w:r>
        <w:t></w:t>
      </w:r>
      <w:r>
        <w:rPr>
          <w:rFonts w:hint="eastAsia"/>
        </w:rPr>
        <w:t>статтях</w:t>
      </w:r>
      <w:r>
        <w:t></w:t>
      </w:r>
      <w:r>
        <w:rPr>
          <w:rFonts w:hint="eastAsia"/>
        </w:rPr>
        <w:t>та</w:t>
      </w:r>
      <w:r>
        <w:t></w:t>
      </w:r>
      <w:r>
        <w:rPr>
          <w:rFonts w:hint="eastAsia"/>
        </w:rPr>
        <w:t>аналітичних</w:t>
      </w:r>
      <w:r>
        <w:t></w:t>
      </w:r>
      <w:r>
        <w:rPr>
          <w:rFonts w:hint="eastAsia"/>
        </w:rPr>
        <w:t>оцінках</w:t>
      </w:r>
      <w:r>
        <w:t></w:t>
      </w:r>
      <w:r>
        <w:rPr>
          <w:rFonts w:hint="eastAsia"/>
        </w:rPr>
        <w:t>цих</w:t>
      </w:r>
      <w:r>
        <w:t></w:t>
      </w:r>
      <w:r>
        <w:rPr>
          <w:rFonts w:hint="eastAsia"/>
        </w:rPr>
        <w:t>вчених</w:t>
      </w:r>
      <w:r>
        <w:t></w:t>
      </w:r>
      <w:r>
        <w:rPr>
          <w:rFonts w:hint="eastAsia"/>
        </w:rPr>
        <w:t>приділена</w:t>
      </w:r>
      <w:r>
        <w:t></w:t>
      </w:r>
      <w:r>
        <w:rPr>
          <w:rFonts w:hint="eastAsia"/>
        </w:rPr>
        <w:t>аналізу</w:t>
      </w:r>
      <w:r>
        <w:t></w:t>
      </w:r>
      <w:r>
        <w:rPr>
          <w:rFonts w:hint="eastAsia"/>
        </w:rPr>
        <w:t>процесів</w:t>
      </w:r>
      <w:r>
        <w:t></w:t>
      </w:r>
      <w:r>
        <w:rPr>
          <w:rFonts w:hint="eastAsia"/>
        </w:rPr>
        <w:t>економічної</w:t>
      </w:r>
      <w:r>
        <w:t></w:t>
      </w:r>
      <w:r>
        <w:rPr>
          <w:rFonts w:hint="eastAsia"/>
        </w:rPr>
        <w:t>та</w:t>
      </w:r>
      <w:r>
        <w:t></w:t>
      </w:r>
      <w:r>
        <w:rPr>
          <w:rFonts w:hint="eastAsia"/>
        </w:rPr>
        <w:t>політичної</w:t>
      </w:r>
      <w:r>
        <w:t></w:t>
      </w:r>
      <w:r>
        <w:rPr>
          <w:rFonts w:hint="eastAsia"/>
        </w:rPr>
        <w:t>інтеграції</w:t>
      </w:r>
      <w:r>
        <w:t></w:t>
      </w:r>
      <w:r>
        <w:rPr>
          <w:rFonts w:hint="eastAsia"/>
        </w:rPr>
        <w:t>в</w:t>
      </w:r>
      <w:r>
        <w:t></w:t>
      </w:r>
      <w:r>
        <w:rPr>
          <w:rFonts w:hint="eastAsia"/>
        </w:rPr>
        <w:t>межах</w:t>
      </w:r>
      <w:r>
        <w:t></w:t>
      </w:r>
      <w:r>
        <w:rPr>
          <w:rFonts w:hint="eastAsia"/>
        </w:rPr>
        <w:t>АСЕАН</w:t>
      </w:r>
      <w:r>
        <w:t></w:t>
      </w:r>
      <w:r>
        <w:t></w:t>
      </w:r>
      <w:r>
        <w:rPr>
          <w:rFonts w:hint="eastAsia"/>
        </w:rPr>
        <w:t>Ю</w:t>
      </w:r>
      <w:r>
        <w:t></w:t>
      </w:r>
      <w:r>
        <w:t></w:t>
      </w:r>
      <w:r>
        <w:rPr>
          <w:rFonts w:hint="eastAsia"/>
        </w:rPr>
        <w:t>Хааке</w:t>
      </w:r>
      <w:r>
        <w:t></w:t>
      </w:r>
      <w:r>
        <w:t></w:t>
      </w:r>
      <w:r>
        <w:rPr>
          <w:rFonts w:hint="eastAsia"/>
        </w:rPr>
        <w:t>А</w:t>
      </w:r>
      <w:r>
        <w:t></w:t>
      </w:r>
      <w:r>
        <w:t></w:t>
      </w:r>
      <w:r>
        <w:rPr>
          <w:rFonts w:hint="eastAsia"/>
        </w:rPr>
        <w:t>Ачар’я</w:t>
      </w:r>
      <w:r>
        <w:t></w:t>
      </w:r>
      <w:r>
        <w:t></w:t>
      </w:r>
      <w:r>
        <w:rPr>
          <w:rFonts w:hint="eastAsia"/>
        </w:rPr>
        <w:t>Дж</w:t>
      </w:r>
      <w:r>
        <w:t></w:t>
      </w:r>
      <w:r>
        <w:t></w:t>
      </w:r>
      <w:r>
        <w:rPr>
          <w:rFonts w:hint="eastAsia"/>
        </w:rPr>
        <w:t>Гох</w:t>
      </w:r>
      <w:r>
        <w:t></w:t>
      </w:r>
      <w:r>
        <w:t></w:t>
      </w:r>
      <w:r>
        <w:rPr>
          <w:rFonts w:hint="eastAsia"/>
        </w:rPr>
        <w:t>Д</w:t>
      </w:r>
      <w:r>
        <w:t></w:t>
      </w:r>
      <w:r>
        <w:t></w:t>
      </w:r>
      <w:r>
        <w:rPr>
          <w:rFonts w:hint="eastAsia"/>
        </w:rPr>
        <w:t>Найр</w:t>
      </w:r>
      <w:r>
        <w:t></w:t>
      </w:r>
      <w:r>
        <w:t></w:t>
      </w:r>
      <w:r>
        <w:t></w:t>
      </w:r>
      <w:r>
        <w:rPr>
          <w:rFonts w:hint="eastAsia"/>
        </w:rPr>
        <w:t>факторам</w:t>
      </w:r>
      <w:r>
        <w:t></w:t>
      </w:r>
      <w:r>
        <w:rPr>
          <w:rFonts w:hint="eastAsia"/>
        </w:rPr>
        <w:t>формування</w:t>
      </w:r>
      <w:r>
        <w:t></w:t>
      </w:r>
      <w:r>
        <w:rPr>
          <w:rFonts w:hint="eastAsia"/>
        </w:rPr>
        <w:t>та</w:t>
      </w:r>
      <w:r>
        <w:t></w:t>
      </w:r>
      <w:r>
        <w:rPr>
          <w:rFonts w:hint="eastAsia"/>
        </w:rPr>
        <w:t>тенденціям</w:t>
      </w:r>
      <w:r>
        <w:t></w:t>
      </w:r>
      <w:r>
        <w:rPr>
          <w:rFonts w:hint="eastAsia"/>
        </w:rPr>
        <w:t>розвитку</w:t>
      </w:r>
      <w:r>
        <w:t></w:t>
      </w:r>
      <w:r>
        <w:rPr>
          <w:rFonts w:hint="eastAsia"/>
        </w:rPr>
        <w:t>безпекової</w:t>
      </w:r>
      <w:r>
        <w:t></w:t>
      </w:r>
      <w:r>
        <w:rPr>
          <w:rFonts w:hint="eastAsia"/>
        </w:rPr>
        <w:t>політики</w:t>
      </w:r>
      <w:r>
        <w:t></w:t>
      </w:r>
      <w:r>
        <w:rPr>
          <w:rFonts w:hint="eastAsia"/>
        </w:rPr>
        <w:t>АСЕАН</w:t>
      </w:r>
      <w:r>
        <w:t></w:t>
      </w:r>
      <w:r>
        <w:rPr>
          <w:rFonts w:hint="eastAsia"/>
        </w:rPr>
        <w:t>в</w:t>
      </w:r>
      <w:r>
        <w:t></w:t>
      </w:r>
      <w:r>
        <w:rPr>
          <w:rFonts w:hint="eastAsia"/>
        </w:rPr>
        <w:t>Азійсько</w:t>
      </w:r>
      <w:r>
        <w:t></w:t>
      </w:r>
      <w:r>
        <w:rPr>
          <w:rFonts w:hint="eastAsia"/>
        </w:rPr>
        <w:t>Тихоокеанському</w:t>
      </w:r>
      <w:r>
        <w:t></w:t>
      </w:r>
      <w:r>
        <w:rPr>
          <w:rFonts w:hint="eastAsia"/>
        </w:rPr>
        <w:t>регіоні</w:t>
      </w:r>
      <w:r>
        <w:t></w:t>
      </w:r>
      <w:r>
        <w:t></w:t>
      </w:r>
      <w:r>
        <w:rPr>
          <w:rFonts w:hint="eastAsia"/>
        </w:rPr>
        <w:t>Дж</w:t>
      </w:r>
      <w:r>
        <w:t></w:t>
      </w:r>
      <w:r>
        <w:t></w:t>
      </w:r>
      <w:r>
        <w:rPr>
          <w:rFonts w:hint="eastAsia"/>
        </w:rPr>
        <w:t>Чоу</w:t>
      </w:r>
      <w:r>
        <w:t></w:t>
      </w:r>
      <w:r>
        <w:t></w:t>
      </w:r>
      <w:r>
        <w:rPr>
          <w:rFonts w:hint="eastAsia"/>
        </w:rPr>
        <w:t>Д</w:t>
      </w:r>
      <w:r>
        <w:t></w:t>
      </w:r>
      <w:r>
        <w:t></w:t>
      </w:r>
      <w:r>
        <w:rPr>
          <w:rFonts w:hint="eastAsia"/>
        </w:rPr>
        <w:t>Скот</w:t>
      </w:r>
      <w:r>
        <w:t></w:t>
      </w:r>
      <w:r>
        <w:t></w:t>
      </w:r>
      <w:r>
        <w:rPr>
          <w:rFonts w:hint="eastAsia"/>
        </w:rPr>
        <w:t>Б</w:t>
      </w:r>
      <w:r>
        <w:t></w:t>
      </w:r>
      <w:r>
        <w:t></w:t>
      </w:r>
      <w:r>
        <w:rPr>
          <w:rFonts w:hint="eastAsia"/>
        </w:rPr>
        <w:t>Бузан</w:t>
      </w:r>
      <w:r>
        <w:t></w:t>
      </w:r>
      <w:r>
        <w:t></w:t>
      </w:r>
      <w:r>
        <w:rPr>
          <w:rFonts w:hint="eastAsia"/>
        </w:rPr>
        <w:t>Д</w:t>
      </w:r>
      <w:r>
        <w:t></w:t>
      </w:r>
      <w:r>
        <w:t></w:t>
      </w:r>
      <w:r>
        <w:rPr>
          <w:rFonts w:hint="eastAsia"/>
        </w:rPr>
        <w:t>Джонс</w:t>
      </w:r>
      <w:r>
        <w:t></w:t>
      </w:r>
      <w:r>
        <w:rPr>
          <w:rFonts w:hint="eastAsia"/>
        </w:rPr>
        <w:t>та</w:t>
      </w:r>
      <w:r>
        <w:t></w:t>
      </w:r>
      <w:r>
        <w:rPr>
          <w:rFonts w:hint="eastAsia"/>
        </w:rPr>
        <w:t>М</w:t>
      </w:r>
      <w:r>
        <w:t></w:t>
      </w:r>
      <w:r>
        <w:t></w:t>
      </w:r>
      <w:r>
        <w:rPr>
          <w:rFonts w:hint="eastAsia"/>
        </w:rPr>
        <w:t>Сміт</w:t>
      </w:r>
      <w:r>
        <w:t></w:t>
      </w:r>
      <w:r>
        <w:t></w:t>
      </w:r>
      <w:r>
        <w:rPr>
          <w:rFonts w:hint="eastAsia"/>
        </w:rPr>
        <w:t>Р</w:t>
      </w:r>
      <w:r>
        <w:t></w:t>
      </w:r>
      <w:r>
        <w:t></w:t>
      </w:r>
      <w:r>
        <w:rPr>
          <w:rFonts w:hint="eastAsia"/>
        </w:rPr>
        <w:t>Еммерс</w:t>
      </w:r>
      <w:r>
        <w:t></w:t>
      </w:r>
      <w:r>
        <w:t></w:t>
      </w:r>
      <w:r>
        <w:rPr>
          <w:rFonts w:hint="eastAsia"/>
        </w:rPr>
        <w:t>Ш</w:t>
      </w:r>
      <w:r>
        <w:t></w:t>
      </w:r>
      <w:r>
        <w:t></w:t>
      </w:r>
      <w:r>
        <w:rPr>
          <w:rFonts w:hint="eastAsia"/>
        </w:rPr>
        <w:t>Сімон</w:t>
      </w:r>
      <w:r>
        <w:t></w:t>
      </w:r>
      <w:r>
        <w:t></w:t>
      </w:r>
      <w:r>
        <w:t></w:t>
      </w:r>
      <w:r>
        <w:rPr>
          <w:rFonts w:hint="eastAsia"/>
        </w:rPr>
        <w:t>соціо</w:t>
      </w:r>
      <w:r>
        <w:t></w:t>
      </w:r>
      <w:r>
        <w:rPr>
          <w:rFonts w:hint="eastAsia"/>
        </w:rPr>
        <w:t>політичній</w:t>
      </w:r>
      <w:r>
        <w:t></w:t>
      </w:r>
      <w:r>
        <w:rPr>
          <w:rFonts w:hint="eastAsia"/>
        </w:rPr>
        <w:t>трансформації</w:t>
      </w:r>
      <w:r>
        <w:t></w:t>
      </w:r>
      <w:r>
        <w:rPr>
          <w:rFonts w:hint="eastAsia"/>
        </w:rPr>
        <w:t>АСЕАН</w:t>
      </w:r>
      <w:r>
        <w:t></w:t>
      </w:r>
      <w:r>
        <w:rPr>
          <w:rFonts w:hint="eastAsia"/>
        </w:rPr>
        <w:t>на</w:t>
      </w:r>
      <w:r>
        <w:t></w:t>
      </w:r>
      <w:r>
        <w:rPr>
          <w:rFonts w:hint="eastAsia"/>
        </w:rPr>
        <w:t>рубежі</w:t>
      </w:r>
      <w:r>
        <w:t></w:t>
      </w:r>
      <w:r>
        <w:rPr>
          <w:rFonts w:hint="eastAsia"/>
        </w:rPr>
        <w:t>ХХ</w:t>
      </w:r>
      <w:r>
        <w:t></w:t>
      </w:r>
      <w:r>
        <w:rPr>
          <w:rFonts w:hint="eastAsia"/>
        </w:rPr>
        <w:t>ХХІ</w:t>
      </w:r>
      <w:r>
        <w:t></w:t>
      </w:r>
      <w:r>
        <w:rPr>
          <w:rFonts w:hint="eastAsia"/>
        </w:rPr>
        <w:t>століть</w:t>
      </w:r>
      <w:r>
        <w:t></w:t>
      </w:r>
      <w:r>
        <w:t></w:t>
      </w:r>
      <w:r>
        <w:rPr>
          <w:rFonts w:hint="eastAsia"/>
        </w:rPr>
        <w:t>Л</w:t>
      </w:r>
      <w:r>
        <w:t></w:t>
      </w:r>
      <w:r>
        <w:t></w:t>
      </w:r>
      <w:r>
        <w:rPr>
          <w:rFonts w:hint="eastAsia"/>
        </w:rPr>
        <w:t>Дітмер</w:t>
      </w:r>
      <w:r>
        <w:t></w:t>
      </w:r>
      <w:r>
        <w:t></w:t>
      </w:r>
      <w:r>
        <w:rPr>
          <w:rFonts w:hint="eastAsia"/>
        </w:rPr>
        <w:t>Ю</w:t>
      </w:r>
      <w:r>
        <w:t></w:t>
      </w:r>
      <w:r>
        <w:t></w:t>
      </w:r>
      <w:r>
        <w:rPr>
          <w:rFonts w:hint="eastAsia"/>
        </w:rPr>
        <w:t>Хааке</w:t>
      </w:r>
      <w:r>
        <w:t></w:t>
      </w:r>
      <w:r>
        <w:t></w:t>
      </w:r>
      <w:r>
        <w:rPr>
          <w:rFonts w:hint="eastAsia"/>
        </w:rPr>
        <w:t>А</w:t>
      </w:r>
      <w:r>
        <w:t></w:t>
      </w:r>
      <w:r>
        <w:t></w:t>
      </w:r>
      <w:r>
        <w:rPr>
          <w:rFonts w:hint="eastAsia"/>
        </w:rPr>
        <w:t>Ачар’я</w:t>
      </w:r>
      <w:r>
        <w:t></w:t>
      </w:r>
      <w:r>
        <w:t></w:t>
      </w:r>
      <w:r>
        <w:t></w:t>
      </w:r>
      <w:r>
        <w:rPr>
          <w:rFonts w:hint="eastAsia"/>
        </w:rPr>
        <w:t>Відзначаючи</w:t>
      </w:r>
      <w:r>
        <w:t></w:t>
      </w:r>
      <w:r>
        <w:rPr>
          <w:rFonts w:hint="eastAsia"/>
        </w:rPr>
        <w:t>багатогранність</w:t>
      </w:r>
      <w:r>
        <w:t></w:t>
      </w:r>
      <w:r>
        <w:rPr>
          <w:rFonts w:hint="eastAsia"/>
        </w:rPr>
        <w:t>та</w:t>
      </w:r>
      <w:r>
        <w:t></w:t>
      </w:r>
      <w:r>
        <w:rPr>
          <w:rFonts w:hint="eastAsia"/>
        </w:rPr>
        <w:t>грунтовність</w:t>
      </w:r>
      <w:r>
        <w:t></w:t>
      </w:r>
      <w:r>
        <w:rPr>
          <w:rFonts w:hint="eastAsia"/>
        </w:rPr>
        <w:t>результатів</w:t>
      </w:r>
      <w:r>
        <w:t></w:t>
      </w:r>
      <w:r>
        <w:rPr>
          <w:rFonts w:hint="eastAsia"/>
        </w:rPr>
        <w:t>науково</w:t>
      </w:r>
      <w:r>
        <w:t></w:t>
      </w:r>
      <w:r>
        <w:rPr>
          <w:rFonts w:hint="eastAsia"/>
        </w:rPr>
        <w:t>теоретичних</w:t>
      </w:r>
      <w:r>
        <w:t></w:t>
      </w:r>
      <w:r>
        <w:rPr>
          <w:rFonts w:hint="eastAsia"/>
        </w:rPr>
        <w:t>досліджень</w:t>
      </w:r>
      <w:r>
        <w:t></w:t>
      </w:r>
      <w:r>
        <w:rPr>
          <w:rFonts w:hint="eastAsia"/>
        </w:rPr>
        <w:t>західних</w:t>
      </w:r>
      <w:r>
        <w:t></w:t>
      </w:r>
      <w:r>
        <w:rPr>
          <w:rFonts w:hint="eastAsia"/>
        </w:rPr>
        <w:t>та</w:t>
      </w:r>
      <w:r>
        <w:t></w:t>
      </w:r>
      <w:r>
        <w:rPr>
          <w:rFonts w:hint="eastAsia"/>
        </w:rPr>
        <w:t>азійських</w:t>
      </w:r>
      <w:r>
        <w:t></w:t>
      </w:r>
      <w:r>
        <w:rPr>
          <w:rFonts w:hint="eastAsia"/>
        </w:rPr>
        <w:t>вчених</w:t>
      </w:r>
      <w:r>
        <w:t></w:t>
      </w:r>
      <w:r>
        <w:t></w:t>
      </w:r>
      <w:r>
        <w:rPr>
          <w:rFonts w:hint="eastAsia"/>
        </w:rPr>
        <w:t>варто</w:t>
      </w:r>
      <w:r>
        <w:t></w:t>
      </w:r>
      <w:r>
        <w:rPr>
          <w:rFonts w:hint="eastAsia"/>
        </w:rPr>
        <w:t>відмітити</w:t>
      </w:r>
      <w:r>
        <w:t></w:t>
      </w:r>
      <w:r>
        <w:rPr>
          <w:rFonts w:hint="eastAsia"/>
        </w:rPr>
        <w:t>потребу</w:t>
      </w:r>
      <w:r>
        <w:t></w:t>
      </w:r>
      <w:r>
        <w:rPr>
          <w:rFonts w:hint="eastAsia"/>
        </w:rPr>
        <w:t>проведення</w:t>
      </w:r>
      <w:r>
        <w:t></w:t>
      </w:r>
      <w:r>
        <w:rPr>
          <w:rFonts w:hint="eastAsia"/>
        </w:rPr>
        <w:t>комлексного</w:t>
      </w:r>
      <w:r>
        <w:t></w:t>
      </w:r>
      <w:r>
        <w:rPr>
          <w:rFonts w:hint="eastAsia"/>
        </w:rPr>
        <w:t>аналізу</w:t>
      </w:r>
      <w:r>
        <w:t></w:t>
      </w:r>
      <w:r>
        <w:rPr>
          <w:rFonts w:hint="eastAsia"/>
        </w:rPr>
        <w:t>наслідків</w:t>
      </w:r>
      <w:r>
        <w:t></w:t>
      </w:r>
      <w:r>
        <w:rPr>
          <w:rFonts w:hint="eastAsia"/>
        </w:rPr>
        <w:t>впливу</w:t>
      </w:r>
      <w:r>
        <w:t></w:t>
      </w:r>
      <w:r>
        <w:rPr>
          <w:rFonts w:hint="eastAsia"/>
        </w:rPr>
        <w:t>глобалізаційних</w:t>
      </w:r>
      <w:r>
        <w:t></w:t>
      </w:r>
      <w:r>
        <w:rPr>
          <w:rFonts w:hint="eastAsia"/>
        </w:rPr>
        <w:t>загроз</w:t>
      </w:r>
      <w:r>
        <w:t></w:t>
      </w:r>
      <w:r>
        <w:rPr>
          <w:rFonts w:hint="eastAsia"/>
        </w:rPr>
        <w:t>на</w:t>
      </w:r>
      <w:r>
        <w:t></w:t>
      </w:r>
      <w:r>
        <w:rPr>
          <w:rFonts w:hint="eastAsia"/>
        </w:rPr>
        <w:t>розвиток</w:t>
      </w:r>
      <w:r>
        <w:t></w:t>
      </w:r>
      <w:r>
        <w:rPr>
          <w:rFonts w:hint="eastAsia"/>
        </w:rPr>
        <w:t>АСЕАН</w:t>
      </w:r>
      <w:r>
        <w:t></w:t>
      </w:r>
      <w:r>
        <w:rPr>
          <w:rFonts w:hint="eastAsia"/>
        </w:rPr>
        <w:t>в</w:t>
      </w:r>
      <w:r>
        <w:t></w:t>
      </w:r>
      <w:r>
        <w:rPr>
          <w:rFonts w:hint="eastAsia"/>
        </w:rPr>
        <w:t>осяжному</w:t>
      </w:r>
      <w:r>
        <w:t></w:t>
      </w:r>
      <w:r>
        <w:rPr>
          <w:rFonts w:hint="eastAsia"/>
        </w:rPr>
        <w:t>майбутньому</w:t>
      </w:r>
      <w:r>
        <w:t></w:t>
      </w:r>
      <w:r>
        <w:t></w:t>
      </w:r>
      <w:r>
        <w:rPr>
          <w:rFonts w:hint="eastAsia"/>
        </w:rPr>
        <w:t>що</w:t>
      </w:r>
      <w:r>
        <w:t></w:t>
      </w:r>
      <w:r>
        <w:rPr>
          <w:rFonts w:hint="eastAsia"/>
        </w:rPr>
        <w:t>актуалізує</w:t>
      </w:r>
      <w:r>
        <w:t></w:t>
      </w:r>
      <w:r>
        <w:rPr>
          <w:rFonts w:hint="eastAsia"/>
        </w:rPr>
        <w:t>обраний</w:t>
      </w:r>
      <w:r>
        <w:t></w:t>
      </w:r>
      <w:r>
        <w:rPr>
          <w:rFonts w:hint="eastAsia"/>
        </w:rPr>
        <w:t>напрямок</w:t>
      </w:r>
      <w:r>
        <w:t></w:t>
      </w:r>
      <w:r>
        <w:rPr>
          <w:rFonts w:hint="eastAsia"/>
        </w:rPr>
        <w:t>роботи</w:t>
      </w:r>
      <w:r>
        <w:t></w:t>
      </w:r>
      <w:r>
        <w:t></w:t>
      </w:r>
    </w:p>
    <w:p w:rsidR="00250980" w:rsidRDefault="00250980" w:rsidP="00250980">
      <w:r>
        <w:rPr>
          <w:rFonts w:hint="eastAsia"/>
        </w:rPr>
        <w:t>Відсутність</w:t>
      </w:r>
      <w:r>
        <w:t></w:t>
      </w:r>
      <w:r>
        <w:rPr>
          <w:rFonts w:hint="eastAsia"/>
        </w:rPr>
        <w:t>теоретико</w:t>
      </w:r>
      <w:r>
        <w:t></w:t>
      </w:r>
      <w:r>
        <w:rPr>
          <w:rFonts w:hint="eastAsia"/>
        </w:rPr>
        <w:t>системного</w:t>
      </w:r>
      <w:r>
        <w:t></w:t>
      </w:r>
      <w:r>
        <w:rPr>
          <w:rFonts w:hint="eastAsia"/>
        </w:rPr>
        <w:t>підходу</w:t>
      </w:r>
      <w:r>
        <w:t></w:t>
      </w:r>
      <w:r>
        <w:rPr>
          <w:rFonts w:hint="eastAsia"/>
        </w:rPr>
        <w:t>є</w:t>
      </w:r>
      <w:r>
        <w:t></w:t>
      </w:r>
      <w:r>
        <w:rPr>
          <w:rFonts w:hint="eastAsia"/>
        </w:rPr>
        <w:t>значною</w:t>
      </w:r>
      <w:r>
        <w:t></w:t>
      </w:r>
      <w:r>
        <w:rPr>
          <w:rFonts w:hint="eastAsia"/>
        </w:rPr>
        <w:t>перепоною</w:t>
      </w:r>
      <w:r>
        <w:t></w:t>
      </w:r>
      <w:r>
        <w:rPr>
          <w:rFonts w:hint="eastAsia"/>
        </w:rPr>
        <w:t>на</w:t>
      </w:r>
      <w:r>
        <w:t></w:t>
      </w:r>
      <w:r>
        <w:rPr>
          <w:rFonts w:hint="eastAsia"/>
        </w:rPr>
        <w:t>шляху</w:t>
      </w:r>
      <w:r>
        <w:t></w:t>
      </w:r>
      <w:r>
        <w:rPr>
          <w:rFonts w:hint="eastAsia"/>
        </w:rPr>
        <w:t>до</w:t>
      </w:r>
      <w:r>
        <w:t></w:t>
      </w:r>
      <w:r>
        <w:rPr>
          <w:rFonts w:hint="eastAsia"/>
        </w:rPr>
        <w:t>аналітико</w:t>
      </w:r>
      <w:r>
        <w:t></w:t>
      </w:r>
      <w:r>
        <w:rPr>
          <w:rFonts w:hint="eastAsia"/>
        </w:rPr>
        <w:t>теоретичного</w:t>
      </w:r>
      <w:r>
        <w:t></w:t>
      </w:r>
      <w:r>
        <w:rPr>
          <w:rFonts w:hint="eastAsia"/>
        </w:rPr>
        <w:t>прогнозування</w:t>
      </w:r>
      <w:r>
        <w:t></w:t>
      </w:r>
      <w:r>
        <w:rPr>
          <w:rFonts w:hint="eastAsia"/>
        </w:rPr>
        <w:t>векторів</w:t>
      </w:r>
      <w:r>
        <w:t></w:t>
      </w:r>
      <w:r>
        <w:rPr>
          <w:rFonts w:hint="eastAsia"/>
        </w:rPr>
        <w:t>розвитку</w:t>
      </w:r>
      <w:r>
        <w:t></w:t>
      </w:r>
      <w:r>
        <w:rPr>
          <w:rFonts w:hint="eastAsia"/>
        </w:rPr>
        <w:t>АСЕАН</w:t>
      </w:r>
      <w:r>
        <w:t></w:t>
      </w:r>
      <w:r>
        <w:rPr>
          <w:rFonts w:hint="eastAsia"/>
        </w:rPr>
        <w:t>у</w:t>
      </w:r>
      <w:r>
        <w:t></w:t>
      </w:r>
      <w:r>
        <w:rPr>
          <w:rFonts w:hint="eastAsia"/>
        </w:rPr>
        <w:t>контексті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t></w:t>
      </w:r>
      <w:r>
        <w:rPr>
          <w:rFonts w:hint="eastAsia"/>
        </w:rPr>
        <w:t>Враховуючи</w:t>
      </w:r>
      <w:r>
        <w:t></w:t>
      </w:r>
      <w:r>
        <w:rPr>
          <w:rFonts w:hint="eastAsia"/>
        </w:rPr>
        <w:t>той</w:t>
      </w:r>
      <w:r>
        <w:t></w:t>
      </w:r>
      <w:r>
        <w:rPr>
          <w:rFonts w:hint="eastAsia"/>
        </w:rPr>
        <w:t>факт</w:t>
      </w:r>
      <w:r>
        <w:t></w:t>
      </w:r>
      <w:r>
        <w:t></w:t>
      </w:r>
      <w:r>
        <w:rPr>
          <w:rFonts w:hint="eastAsia"/>
        </w:rPr>
        <w:t>що</w:t>
      </w:r>
      <w:r>
        <w:t></w:t>
      </w:r>
      <w:r>
        <w:rPr>
          <w:rFonts w:hint="eastAsia"/>
        </w:rPr>
        <w:t>більшість</w:t>
      </w:r>
      <w:r>
        <w:t></w:t>
      </w:r>
      <w:r>
        <w:rPr>
          <w:rFonts w:hint="eastAsia"/>
        </w:rPr>
        <w:t>дослідників</w:t>
      </w:r>
      <w:r>
        <w:t></w:t>
      </w:r>
      <w:r>
        <w:rPr>
          <w:rFonts w:hint="eastAsia"/>
        </w:rPr>
        <w:t>субрегіону</w:t>
      </w:r>
      <w:r>
        <w:t></w:t>
      </w:r>
      <w:r>
        <w:rPr>
          <w:rFonts w:hint="eastAsia"/>
        </w:rPr>
        <w:t>ПСА</w:t>
      </w:r>
      <w:r>
        <w:t></w:t>
      </w:r>
      <w:r>
        <w:rPr>
          <w:rFonts w:hint="eastAsia"/>
        </w:rPr>
        <w:t>використовували</w:t>
      </w:r>
      <w:r>
        <w:t></w:t>
      </w:r>
      <w:r>
        <w:rPr>
          <w:rFonts w:hint="eastAsia"/>
        </w:rPr>
        <w:t>теорії</w:t>
      </w:r>
      <w:r>
        <w:t></w:t>
      </w:r>
      <w:r>
        <w:rPr>
          <w:rFonts w:hint="eastAsia"/>
        </w:rPr>
        <w:t>політичного</w:t>
      </w:r>
      <w:r>
        <w:t></w:t>
      </w:r>
      <w:r>
        <w:rPr>
          <w:rFonts w:hint="eastAsia"/>
        </w:rPr>
        <w:t>реалізму</w:t>
      </w:r>
      <w:r>
        <w:t></w:t>
      </w:r>
      <w:r>
        <w:t></w:t>
      </w:r>
      <w:r>
        <w:rPr>
          <w:rFonts w:hint="eastAsia"/>
        </w:rPr>
        <w:t>неореалізму</w:t>
      </w:r>
      <w:r>
        <w:t></w:t>
      </w:r>
      <w:r>
        <w:t></w:t>
      </w:r>
      <w:r>
        <w:rPr>
          <w:rFonts w:hint="eastAsia"/>
        </w:rPr>
        <w:t>інституційного</w:t>
      </w:r>
      <w:r>
        <w:t></w:t>
      </w:r>
      <w:r>
        <w:rPr>
          <w:rFonts w:hint="eastAsia"/>
        </w:rPr>
        <w:t>неолібералізму</w:t>
      </w:r>
      <w:r>
        <w:t></w:t>
      </w:r>
      <w:r>
        <w:t></w:t>
      </w:r>
      <w:r>
        <w:rPr>
          <w:rFonts w:hint="eastAsia"/>
        </w:rPr>
        <w:t>науковий</w:t>
      </w:r>
      <w:r>
        <w:t></w:t>
      </w:r>
      <w:r>
        <w:rPr>
          <w:rFonts w:hint="eastAsia"/>
        </w:rPr>
        <w:t>аналіз</w:t>
      </w:r>
      <w:r>
        <w:t></w:t>
      </w:r>
      <w:r>
        <w:rPr>
          <w:rFonts w:hint="eastAsia"/>
        </w:rPr>
        <w:t>у</w:t>
      </w:r>
      <w:r>
        <w:t></w:t>
      </w:r>
      <w:r>
        <w:rPr>
          <w:rFonts w:hint="eastAsia"/>
        </w:rPr>
        <w:t>розрізі</w:t>
      </w:r>
      <w:r>
        <w:t></w:t>
      </w:r>
      <w:r>
        <w:rPr>
          <w:rFonts w:hint="eastAsia"/>
        </w:rPr>
        <w:t>цих</w:t>
      </w:r>
      <w:r>
        <w:t></w:t>
      </w:r>
      <w:r>
        <w:rPr>
          <w:rFonts w:hint="eastAsia"/>
        </w:rPr>
        <w:t>теоретичних</w:t>
      </w:r>
      <w:r>
        <w:t></w:t>
      </w:r>
      <w:r>
        <w:rPr>
          <w:rFonts w:hint="eastAsia"/>
        </w:rPr>
        <w:t>підходів</w:t>
      </w:r>
      <w:r>
        <w:t></w:t>
      </w:r>
      <w:r>
        <w:rPr>
          <w:rFonts w:hint="eastAsia"/>
        </w:rPr>
        <w:t>не</w:t>
      </w:r>
      <w:r>
        <w:t></w:t>
      </w:r>
      <w:r>
        <w:rPr>
          <w:rFonts w:hint="eastAsia"/>
        </w:rPr>
        <w:t>дає</w:t>
      </w:r>
      <w:r>
        <w:t></w:t>
      </w:r>
      <w:r>
        <w:rPr>
          <w:rFonts w:hint="eastAsia"/>
        </w:rPr>
        <w:t>змоги</w:t>
      </w:r>
      <w:r>
        <w:t></w:t>
      </w:r>
      <w:r>
        <w:rPr>
          <w:rFonts w:hint="eastAsia"/>
        </w:rPr>
        <w:t>розробити</w:t>
      </w:r>
      <w:r>
        <w:t></w:t>
      </w:r>
      <w:r>
        <w:rPr>
          <w:rFonts w:hint="eastAsia"/>
        </w:rPr>
        <w:t>дієву</w:t>
      </w:r>
      <w:r>
        <w:t></w:t>
      </w:r>
      <w:r>
        <w:rPr>
          <w:rFonts w:hint="eastAsia"/>
        </w:rPr>
        <w:t>теоретико</w:t>
      </w:r>
      <w:r>
        <w:t></w:t>
      </w:r>
      <w:r>
        <w:rPr>
          <w:rFonts w:hint="eastAsia"/>
        </w:rPr>
        <w:t>методологічну</w:t>
      </w:r>
      <w:r>
        <w:t></w:t>
      </w:r>
      <w:r>
        <w:rPr>
          <w:rFonts w:hint="eastAsia"/>
        </w:rPr>
        <w:t>парадигму</w:t>
      </w:r>
      <w:r>
        <w:t></w:t>
      </w:r>
      <w:r>
        <w:rPr>
          <w:rFonts w:hint="eastAsia"/>
        </w:rPr>
        <w:t>дослідження</w:t>
      </w:r>
      <w:r>
        <w:t></w:t>
      </w:r>
      <w:r>
        <w:t></w:t>
      </w:r>
      <w:r>
        <w:rPr>
          <w:rFonts w:hint="eastAsia"/>
        </w:rPr>
        <w:t>Крім</w:t>
      </w:r>
      <w:r>
        <w:t></w:t>
      </w:r>
      <w:r>
        <w:rPr>
          <w:rFonts w:hint="eastAsia"/>
        </w:rPr>
        <w:t>того</w:t>
      </w:r>
      <w:r>
        <w:t></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t></w:t>
      </w:r>
      <w:r>
        <w:t></w:t>
      </w:r>
      <w:r>
        <w:t></w:t>
      </w:r>
      <w:r>
        <w:t></w:t>
      </w:r>
      <w:r>
        <w:t></w:t>
      </w:r>
      <w:r>
        <w:t></w:t>
      </w:r>
      <w:r>
        <w:t></w:t>
      </w:r>
      <w:r>
        <w:t></w:t>
      </w:r>
      <w:r>
        <w:t></w:t>
      </w:r>
      <w:r>
        <w:t></w:t>
      </w:r>
      <w:r>
        <w:t></w:t>
      </w:r>
      <w:r>
        <w:t></w:t>
      </w:r>
      <w:r>
        <w:rPr>
          <w:rFonts w:hint="eastAsia"/>
        </w:rPr>
        <w:t>який</w:t>
      </w:r>
      <w:r>
        <w:t></w:t>
      </w:r>
      <w:r>
        <w:rPr>
          <w:rFonts w:hint="eastAsia"/>
        </w:rPr>
        <w:t>є</w:t>
      </w:r>
      <w:r>
        <w:t></w:t>
      </w:r>
      <w:r>
        <w:rPr>
          <w:rFonts w:hint="eastAsia"/>
        </w:rPr>
        <w:t>інтеграційною</w:t>
      </w:r>
      <w:r>
        <w:t></w:t>
      </w:r>
      <w:r>
        <w:rPr>
          <w:rFonts w:hint="eastAsia"/>
        </w:rPr>
        <w:t>підсистемою</w:t>
      </w:r>
      <w:r>
        <w:t></w:t>
      </w:r>
      <w:r>
        <w:rPr>
          <w:rFonts w:hint="eastAsia"/>
        </w:rPr>
        <w:t>і</w:t>
      </w:r>
      <w:r>
        <w:t></w:t>
      </w:r>
      <w:r>
        <w:rPr>
          <w:rFonts w:hint="eastAsia"/>
        </w:rPr>
        <w:t>невід’ємною</w:t>
      </w:r>
      <w:r>
        <w:t></w:t>
      </w:r>
      <w:r>
        <w:rPr>
          <w:rFonts w:hint="eastAsia"/>
        </w:rPr>
        <w:t>прерогативою</w:t>
      </w:r>
      <w:r>
        <w:t></w:t>
      </w:r>
      <w:r>
        <w:rPr>
          <w:rFonts w:hint="eastAsia"/>
        </w:rPr>
        <w:t>функціонування</w:t>
      </w:r>
      <w:r>
        <w:t></w:t>
      </w:r>
      <w:r>
        <w:rPr>
          <w:rFonts w:hint="eastAsia"/>
        </w:rPr>
        <w:t>організації</w:t>
      </w:r>
      <w:r>
        <w:t></w:t>
      </w:r>
      <w:r>
        <w:t></w:t>
      </w:r>
      <w:r>
        <w:rPr>
          <w:rFonts w:hint="eastAsia"/>
        </w:rPr>
        <w:t>взагалі</w:t>
      </w:r>
      <w:r>
        <w:t></w:t>
      </w:r>
      <w:r>
        <w:rPr>
          <w:rFonts w:hint="eastAsia"/>
        </w:rPr>
        <w:t>не</w:t>
      </w:r>
      <w:r>
        <w:t></w:t>
      </w:r>
      <w:r>
        <w:rPr>
          <w:rFonts w:hint="eastAsia"/>
        </w:rPr>
        <w:t>може</w:t>
      </w:r>
      <w:r>
        <w:t></w:t>
      </w:r>
      <w:r>
        <w:rPr>
          <w:rFonts w:hint="eastAsia"/>
        </w:rPr>
        <w:t>розглядатися</w:t>
      </w:r>
      <w:r>
        <w:t></w:t>
      </w:r>
      <w:r>
        <w:rPr>
          <w:rFonts w:hint="eastAsia"/>
        </w:rPr>
        <w:t>через</w:t>
      </w:r>
      <w:r>
        <w:t></w:t>
      </w:r>
      <w:r>
        <w:rPr>
          <w:rFonts w:hint="eastAsia"/>
        </w:rPr>
        <w:t>призму</w:t>
      </w:r>
      <w:r>
        <w:t></w:t>
      </w:r>
      <w:r>
        <w:rPr>
          <w:rFonts w:hint="eastAsia"/>
        </w:rPr>
        <w:t>матеріалістично</w:t>
      </w:r>
      <w:r>
        <w:t></w:t>
      </w:r>
      <w:r>
        <w:rPr>
          <w:rFonts w:hint="eastAsia"/>
        </w:rPr>
        <w:t>раціоналістського</w:t>
      </w:r>
      <w:r>
        <w:t></w:t>
      </w:r>
      <w:r>
        <w:rPr>
          <w:rFonts w:hint="eastAsia"/>
        </w:rPr>
        <w:t>підходу</w:t>
      </w:r>
      <w:r>
        <w:t></w:t>
      </w:r>
      <w:r>
        <w:t></w:t>
      </w:r>
      <w:r>
        <w:rPr>
          <w:rFonts w:hint="eastAsia"/>
        </w:rPr>
        <w:t>що</w:t>
      </w:r>
      <w:r>
        <w:t></w:t>
      </w:r>
      <w:r>
        <w:rPr>
          <w:rFonts w:hint="eastAsia"/>
        </w:rPr>
        <w:t>його</w:t>
      </w:r>
      <w:r>
        <w:t></w:t>
      </w:r>
      <w:r>
        <w:rPr>
          <w:rFonts w:hint="eastAsia"/>
        </w:rPr>
        <w:t>створюють</w:t>
      </w:r>
      <w:r>
        <w:t></w:t>
      </w:r>
      <w:r>
        <w:rPr>
          <w:rFonts w:hint="eastAsia"/>
        </w:rPr>
        <w:t>матеріалістичні</w:t>
      </w:r>
      <w:r>
        <w:t></w:t>
      </w:r>
      <w:r>
        <w:rPr>
          <w:rFonts w:hint="eastAsia"/>
        </w:rPr>
        <w:t>теорії</w:t>
      </w:r>
      <w:r>
        <w:t></w:t>
      </w:r>
      <w:r>
        <w:rPr>
          <w:rFonts w:hint="eastAsia"/>
        </w:rPr>
        <w:t>міжнародних</w:t>
      </w:r>
      <w:r>
        <w:t></w:t>
      </w:r>
      <w:r>
        <w:rPr>
          <w:rFonts w:hint="eastAsia"/>
        </w:rPr>
        <w:t>відносин</w:t>
      </w:r>
      <w:r>
        <w:t></w:t>
      </w:r>
      <w:r>
        <w:t></w:t>
      </w:r>
      <w:r>
        <w:rPr>
          <w:rFonts w:hint="eastAsia"/>
        </w:rPr>
        <w:t>Адже</w:t>
      </w:r>
      <w:r>
        <w:t></w:t>
      </w:r>
      <w:r>
        <w:rPr>
          <w:rFonts w:hint="eastAsia"/>
        </w:rPr>
        <w:t>з</w:t>
      </w:r>
      <w:r>
        <w:t></w:t>
      </w:r>
      <w:r>
        <w:rPr>
          <w:rFonts w:hint="eastAsia"/>
        </w:rPr>
        <w:t>одного</w:t>
      </w:r>
      <w:r>
        <w:t></w:t>
      </w:r>
      <w:r>
        <w:rPr>
          <w:rFonts w:hint="eastAsia"/>
        </w:rPr>
        <w:t>боку</w:t>
      </w:r>
      <w:r>
        <w:t></w:t>
      </w:r>
      <w:r>
        <w:t></w:t>
      </w:r>
      <w:r>
        <w:rPr>
          <w:rFonts w:hint="eastAsia"/>
        </w:rPr>
        <w:t>Шлях</w:t>
      </w:r>
      <w:r>
        <w:t></w:t>
      </w:r>
      <w:r>
        <w:rPr>
          <w:rFonts w:hint="eastAsia"/>
        </w:rPr>
        <w:t>АСЕАН</w:t>
      </w:r>
      <w:r>
        <w:t></w:t>
      </w:r>
      <w:r>
        <w:t></w:t>
      </w:r>
      <w:r>
        <w:rPr>
          <w:rFonts w:hint="eastAsia"/>
        </w:rPr>
        <w:t>є</w:t>
      </w:r>
      <w:r>
        <w:t></w:t>
      </w:r>
      <w:r>
        <w:rPr>
          <w:rFonts w:hint="eastAsia"/>
        </w:rPr>
        <w:t>інститутом</w:t>
      </w:r>
      <w:r>
        <w:t></w:t>
      </w:r>
      <w:r>
        <w:rPr>
          <w:rFonts w:hint="eastAsia"/>
        </w:rPr>
        <w:t>норм</w:t>
      </w:r>
      <w:r>
        <w:t></w:t>
      </w:r>
      <w:r>
        <w:rPr>
          <w:rFonts w:hint="eastAsia"/>
        </w:rPr>
        <w:t>субрегіональної</w:t>
      </w:r>
      <w:r>
        <w:t></w:t>
      </w:r>
      <w:r>
        <w:rPr>
          <w:rFonts w:hint="eastAsia"/>
        </w:rPr>
        <w:t>поведінки</w:t>
      </w:r>
      <w:r>
        <w:t></w:t>
      </w:r>
      <w:r>
        <w:t></w:t>
      </w:r>
      <w:r>
        <w:rPr>
          <w:rFonts w:hint="eastAsia"/>
        </w:rPr>
        <w:t>на</w:t>
      </w:r>
      <w:r>
        <w:t></w:t>
      </w:r>
      <w:r>
        <w:rPr>
          <w:rFonts w:hint="eastAsia"/>
        </w:rPr>
        <w:t>кшталт</w:t>
      </w:r>
      <w:r>
        <w:t></w:t>
      </w:r>
      <w:r>
        <w:rPr>
          <w:rFonts w:hint="eastAsia"/>
        </w:rPr>
        <w:t>міжнародних</w:t>
      </w:r>
      <w:r>
        <w:t></w:t>
      </w:r>
      <w:r>
        <w:rPr>
          <w:rFonts w:hint="eastAsia"/>
        </w:rPr>
        <w:t>норм</w:t>
      </w:r>
      <w:r>
        <w:t></w:t>
      </w:r>
      <w:r>
        <w:rPr>
          <w:rFonts w:hint="eastAsia"/>
        </w:rPr>
        <w:t>ООН</w:t>
      </w:r>
      <w:r>
        <w:t></w:t>
      </w:r>
      <w:r>
        <w:t></w:t>
      </w:r>
      <w:r>
        <w:rPr>
          <w:rFonts w:hint="eastAsia"/>
        </w:rPr>
        <w:t>що</w:t>
      </w:r>
      <w:r>
        <w:t></w:t>
      </w:r>
      <w:r>
        <w:rPr>
          <w:rFonts w:hint="eastAsia"/>
        </w:rPr>
        <w:t>містить</w:t>
      </w:r>
      <w:r>
        <w:t></w:t>
      </w:r>
      <w:r>
        <w:rPr>
          <w:rFonts w:hint="eastAsia"/>
        </w:rPr>
        <w:t>формальні</w:t>
      </w:r>
      <w:r>
        <w:t></w:t>
      </w:r>
      <w:r>
        <w:rPr>
          <w:rFonts w:hint="eastAsia"/>
        </w:rPr>
        <w:t>норми</w:t>
      </w:r>
      <w:r>
        <w:t></w:t>
      </w:r>
      <w:r>
        <w:t></w:t>
      </w:r>
      <w:r>
        <w:rPr>
          <w:rFonts w:hint="eastAsia"/>
        </w:rPr>
        <w:t>закладені</w:t>
      </w:r>
      <w:r>
        <w:t></w:t>
      </w:r>
      <w:r>
        <w:rPr>
          <w:rFonts w:hint="eastAsia"/>
        </w:rPr>
        <w:t>в</w:t>
      </w:r>
      <w:r>
        <w:t></w:t>
      </w:r>
      <w:r>
        <w:rPr>
          <w:rFonts w:hint="eastAsia"/>
        </w:rPr>
        <w:t>договорі</w:t>
      </w:r>
      <w:r>
        <w:t></w:t>
      </w:r>
      <w:r>
        <w:rPr>
          <w:rFonts w:hint="eastAsia"/>
        </w:rPr>
        <w:t>АСЕАН</w:t>
      </w:r>
      <w:r>
        <w:t></w:t>
      </w:r>
      <w:r>
        <w:rPr>
          <w:rFonts w:hint="eastAsia"/>
        </w:rPr>
        <w:t>про</w:t>
      </w:r>
      <w:r>
        <w:t></w:t>
      </w:r>
      <w:r>
        <w:rPr>
          <w:rFonts w:hint="eastAsia"/>
        </w:rPr>
        <w:t>дружбу</w:t>
      </w:r>
      <w:r>
        <w:t></w:t>
      </w:r>
      <w:r>
        <w:rPr>
          <w:rFonts w:hint="eastAsia"/>
        </w:rPr>
        <w:t>та</w:t>
      </w:r>
      <w:r>
        <w:t></w:t>
      </w:r>
      <w:r>
        <w:rPr>
          <w:rFonts w:hint="eastAsia"/>
        </w:rPr>
        <w:t>співробітництво</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ТАС</w:t>
      </w:r>
      <w:r>
        <w:t></w:t>
      </w:r>
      <w:r>
        <w:t></w:t>
      </w:r>
      <w:r>
        <w:rPr>
          <w:rFonts w:hint="eastAsia"/>
        </w:rPr>
        <w:t>та</w:t>
      </w:r>
      <w:r>
        <w:t></w:t>
      </w:r>
      <w:r>
        <w:rPr>
          <w:rFonts w:hint="eastAsia"/>
        </w:rPr>
        <w:t>декларації</w:t>
      </w:r>
      <w:r>
        <w:t></w:t>
      </w:r>
      <w:r>
        <w:rPr>
          <w:rFonts w:hint="eastAsia"/>
        </w:rPr>
        <w:t>АСЕАН</w:t>
      </w:r>
      <w:r>
        <w:t></w:t>
      </w:r>
      <w:r>
        <w:rPr>
          <w:rFonts w:hint="eastAsia"/>
        </w:rPr>
        <w:t>про</w:t>
      </w:r>
      <w:r>
        <w:t></w:t>
      </w:r>
      <w:r>
        <w:rPr>
          <w:rFonts w:hint="eastAsia"/>
        </w:rPr>
        <w:t>зону</w:t>
      </w:r>
      <w:r>
        <w:t></w:t>
      </w:r>
      <w:r>
        <w:rPr>
          <w:rFonts w:hint="eastAsia"/>
        </w:rPr>
        <w:t>миру</w:t>
      </w:r>
      <w:r>
        <w:t></w:t>
      </w:r>
      <w:r>
        <w:t></w:t>
      </w:r>
      <w:r>
        <w:rPr>
          <w:rFonts w:hint="eastAsia"/>
        </w:rPr>
        <w:t>свободи</w:t>
      </w:r>
      <w:r>
        <w:t></w:t>
      </w:r>
      <w:r>
        <w:rPr>
          <w:rFonts w:hint="eastAsia"/>
        </w:rPr>
        <w:t>та</w:t>
      </w:r>
      <w:r>
        <w:t></w:t>
      </w:r>
      <w:r>
        <w:rPr>
          <w:rFonts w:hint="eastAsia"/>
        </w:rPr>
        <w:t>нейтралітету</w:t>
      </w:r>
      <w:r>
        <w:t></w:t>
      </w:r>
      <w:r>
        <w:t></w:t>
      </w:r>
      <w:r>
        <w:t></w:t>
      </w:r>
      <w:r>
        <w:rPr>
          <w:rFonts w:hint="eastAsia"/>
        </w:rPr>
        <w:t>З</w:t>
      </w:r>
      <w:r>
        <w:t></w:t>
      </w:r>
      <w:r>
        <w:rPr>
          <w:rFonts w:hint="eastAsia"/>
        </w:rPr>
        <w:t>іншого</w:t>
      </w:r>
      <w:r>
        <w:t></w:t>
      </w:r>
      <w:r>
        <w:rPr>
          <w:rFonts w:hint="eastAsia"/>
        </w:rPr>
        <w:t>боку</w:t>
      </w:r>
      <w:r>
        <w:t></w:t>
      </w:r>
      <w:r>
        <w:t></w:t>
      </w:r>
      <w:r>
        <w:t></w:t>
      </w:r>
      <w:r>
        <w:rPr>
          <w:rFonts w:hint="eastAsia"/>
        </w:rPr>
        <w:t>Шлях</w:t>
      </w:r>
      <w:r>
        <w:t></w:t>
      </w:r>
      <w:r>
        <w:rPr>
          <w:rFonts w:hint="eastAsia"/>
        </w:rPr>
        <w:t>АСЕАН</w:t>
      </w:r>
      <w:r>
        <w:t></w:t>
      </w:r>
      <w:r>
        <w:t></w:t>
      </w:r>
      <w:r>
        <w:rPr>
          <w:rFonts w:hint="eastAsia"/>
        </w:rPr>
        <w:t>включає</w:t>
      </w:r>
      <w:r>
        <w:t></w:t>
      </w:r>
      <w:r>
        <w:rPr>
          <w:rFonts w:hint="eastAsia"/>
        </w:rPr>
        <w:t>неформальні</w:t>
      </w:r>
      <w:r>
        <w:t></w:t>
      </w:r>
      <w:r>
        <w:rPr>
          <w:rFonts w:hint="eastAsia"/>
        </w:rPr>
        <w:t>норми</w:t>
      </w:r>
      <w:r>
        <w:t></w:t>
      </w:r>
      <w:r>
        <w:t></w:t>
      </w:r>
      <w:r>
        <w:t></w:t>
      </w:r>
      <w:r>
        <w:t></w:t>
      </w:r>
      <w:r>
        <w:t></w:t>
      </w:r>
      <w:r>
        <w:t></w:t>
      </w:r>
      <w:r>
        <w:t></w:t>
      </w:r>
      <w:r>
        <w:t></w:t>
      </w:r>
      <w:r>
        <w:t></w:t>
      </w:r>
      <w:r>
        <w:t></w:t>
      </w:r>
      <w:r>
        <w:t></w:t>
      </w:r>
      <w:r>
        <w:t></w:t>
      </w:r>
      <w:r>
        <w:t></w:t>
      </w:r>
      <w:r>
        <w:rPr>
          <w:rFonts w:hint="eastAsia"/>
        </w:rPr>
        <w:t>консультація</w:t>
      </w:r>
      <w:r>
        <w:t></w:t>
      </w:r>
      <w:r>
        <w:t></w:t>
      </w:r>
      <w:r>
        <w:rPr>
          <w:rFonts w:hint="eastAsia"/>
        </w:rPr>
        <w:t>та</w:t>
      </w:r>
      <w:r>
        <w:t></w:t>
      </w:r>
      <w:r>
        <w:t></w:t>
      </w:r>
      <w:r>
        <w:t></w:t>
      </w:r>
      <w:r>
        <w:t></w:t>
      </w:r>
      <w:r>
        <w:t></w:t>
      </w:r>
      <w:r>
        <w:t></w:t>
      </w:r>
      <w:r>
        <w:t></w:t>
      </w:r>
      <w:r>
        <w:t></w:t>
      </w:r>
      <w:r>
        <w:t></w:t>
      </w:r>
      <w:r>
        <w:t></w:t>
      </w:r>
      <w:r>
        <w:rPr>
          <w:rFonts w:hint="eastAsia"/>
        </w:rPr>
        <w:t>консенсус</w:t>
      </w:r>
      <w:r>
        <w:t></w:t>
      </w:r>
      <w:r>
        <w:t></w:t>
      </w:r>
      <w:r>
        <w:t></w:t>
      </w:r>
      <w:r>
        <w:rPr>
          <w:rFonts w:hint="eastAsia"/>
        </w:rPr>
        <w:t>які</w:t>
      </w:r>
      <w:r>
        <w:t></w:t>
      </w:r>
      <w:r>
        <w:rPr>
          <w:rFonts w:hint="eastAsia"/>
        </w:rPr>
        <w:t>регулюють</w:t>
      </w:r>
      <w:r>
        <w:t></w:t>
      </w:r>
      <w:r>
        <w:rPr>
          <w:rFonts w:hint="eastAsia"/>
        </w:rPr>
        <w:t>відносини</w:t>
      </w:r>
      <w:r>
        <w:t></w:t>
      </w:r>
      <w:r>
        <w:rPr>
          <w:rFonts w:hint="eastAsia"/>
        </w:rPr>
        <w:t>між</w:t>
      </w:r>
      <w:r>
        <w:t></w:t>
      </w:r>
      <w:r>
        <w:rPr>
          <w:rFonts w:hint="eastAsia"/>
        </w:rPr>
        <w:t>субрегіональними</w:t>
      </w:r>
      <w:r>
        <w:t></w:t>
      </w:r>
      <w:r>
        <w:rPr>
          <w:rFonts w:hint="eastAsia"/>
        </w:rPr>
        <w:t>державами</w:t>
      </w:r>
      <w:r>
        <w:t></w:t>
      </w:r>
    </w:p>
    <w:p w:rsidR="00250980" w:rsidRDefault="00250980" w:rsidP="00250980">
      <w:r>
        <w:rPr>
          <w:rFonts w:hint="eastAsia"/>
        </w:rPr>
        <w:t>Звідси</w:t>
      </w:r>
      <w:r>
        <w:t></w:t>
      </w:r>
      <w:r>
        <w:t></w:t>
      </w:r>
      <w:r>
        <w:rPr>
          <w:rFonts w:hint="eastAsia"/>
        </w:rPr>
        <w:t>нами</w:t>
      </w:r>
      <w:r>
        <w:t></w:t>
      </w:r>
      <w:r>
        <w:rPr>
          <w:rFonts w:hint="eastAsia"/>
        </w:rPr>
        <w:t>використовується</w:t>
      </w:r>
      <w:r>
        <w:t></w:t>
      </w:r>
      <w:r>
        <w:rPr>
          <w:rFonts w:hint="eastAsia"/>
        </w:rPr>
        <w:t>теорія</w:t>
      </w:r>
      <w:r>
        <w:t></w:t>
      </w:r>
      <w:r>
        <w:rPr>
          <w:rFonts w:hint="eastAsia"/>
        </w:rPr>
        <w:t>соціального</w:t>
      </w:r>
      <w:r>
        <w:t></w:t>
      </w:r>
      <w:r>
        <w:rPr>
          <w:rFonts w:hint="eastAsia"/>
        </w:rPr>
        <w:t>конструктивізму</w:t>
      </w:r>
      <w:r>
        <w:t></w:t>
      </w:r>
      <w:r>
        <w:rPr>
          <w:rFonts w:hint="eastAsia"/>
        </w:rPr>
        <w:t>як</w:t>
      </w:r>
      <w:r>
        <w:t></w:t>
      </w:r>
      <w:r>
        <w:rPr>
          <w:rFonts w:hint="eastAsia"/>
        </w:rPr>
        <w:t>новий</w:t>
      </w:r>
      <w:r>
        <w:t></w:t>
      </w:r>
      <w:r>
        <w:rPr>
          <w:rFonts w:hint="eastAsia"/>
        </w:rPr>
        <w:t>науковий</w:t>
      </w:r>
      <w:r>
        <w:t></w:t>
      </w:r>
      <w:r>
        <w:rPr>
          <w:rFonts w:hint="eastAsia"/>
        </w:rPr>
        <w:t>напрямок</w:t>
      </w:r>
      <w:r>
        <w:t></w:t>
      </w:r>
      <w:r>
        <w:rPr>
          <w:rFonts w:hint="eastAsia"/>
        </w:rPr>
        <w:t>дослідження</w:t>
      </w:r>
      <w:r>
        <w:t></w:t>
      </w:r>
      <w:r>
        <w:rPr>
          <w:rFonts w:hint="eastAsia"/>
        </w:rPr>
        <w:t>причин</w:t>
      </w:r>
      <w:r>
        <w:t></w:t>
      </w:r>
      <w:r>
        <w:rPr>
          <w:rFonts w:hint="eastAsia"/>
        </w:rPr>
        <w:t>створення</w:t>
      </w:r>
      <w:r>
        <w:t></w:t>
      </w:r>
      <w:r>
        <w:rPr>
          <w:rFonts w:hint="eastAsia"/>
        </w:rPr>
        <w:t>та</w:t>
      </w:r>
      <w:r>
        <w:t></w:t>
      </w:r>
      <w:r>
        <w:rPr>
          <w:rFonts w:hint="eastAsia"/>
        </w:rPr>
        <w:t>розвитку</w:t>
      </w:r>
      <w:r>
        <w:t></w:t>
      </w:r>
      <w:r>
        <w:rPr>
          <w:rFonts w:hint="eastAsia"/>
        </w:rPr>
        <w:t>АСЕАН</w:t>
      </w:r>
      <w:r>
        <w:t></w:t>
      </w:r>
      <w:r>
        <w:rPr>
          <w:rFonts w:hint="eastAsia"/>
        </w:rPr>
        <w:t>й</w:t>
      </w:r>
      <w:r>
        <w:t></w:t>
      </w:r>
      <w:r>
        <w:rPr>
          <w:rFonts w:hint="eastAsia"/>
        </w:rPr>
        <w:t>нормотворчого</w:t>
      </w:r>
      <w:r>
        <w:t></w:t>
      </w:r>
      <w:r>
        <w:rPr>
          <w:rFonts w:hint="eastAsia"/>
        </w:rPr>
        <w:t>інституту</w:t>
      </w:r>
      <w:r>
        <w:t></w:t>
      </w:r>
      <w:r>
        <w:t></w:t>
      </w:r>
      <w:r>
        <w:rPr>
          <w:rFonts w:hint="eastAsia"/>
        </w:rPr>
        <w:t>Шлях</w:t>
      </w:r>
      <w:r>
        <w:t></w:t>
      </w:r>
      <w:r>
        <w:rPr>
          <w:rFonts w:hint="eastAsia"/>
        </w:rPr>
        <w:t>АСЕАН</w:t>
      </w:r>
      <w:r>
        <w:t></w:t>
      </w:r>
      <w:r>
        <w:t></w:t>
      </w:r>
      <w:r>
        <w:t></w:t>
      </w:r>
      <w:r>
        <w:rPr>
          <w:rFonts w:hint="eastAsia"/>
        </w:rPr>
        <w:t>На</w:t>
      </w:r>
      <w:r>
        <w:t></w:t>
      </w:r>
      <w:r>
        <w:rPr>
          <w:rFonts w:hint="eastAsia"/>
        </w:rPr>
        <w:t>противагу</w:t>
      </w:r>
      <w:r>
        <w:t></w:t>
      </w:r>
      <w:r>
        <w:rPr>
          <w:rFonts w:hint="eastAsia"/>
        </w:rPr>
        <w:t>концептуально</w:t>
      </w:r>
      <w:r>
        <w:t></w:t>
      </w:r>
      <w:r>
        <w:rPr>
          <w:rFonts w:hint="eastAsia"/>
        </w:rPr>
        <w:t>теоретичним</w:t>
      </w:r>
      <w:r>
        <w:t></w:t>
      </w:r>
      <w:r>
        <w:rPr>
          <w:rFonts w:hint="eastAsia"/>
        </w:rPr>
        <w:t>напрацюванням</w:t>
      </w:r>
      <w:r>
        <w:t></w:t>
      </w:r>
      <w:r>
        <w:rPr>
          <w:rFonts w:hint="eastAsia"/>
        </w:rPr>
        <w:t>школи</w:t>
      </w:r>
      <w:r>
        <w:t></w:t>
      </w:r>
      <w:r>
        <w:rPr>
          <w:rFonts w:hint="eastAsia"/>
        </w:rPr>
        <w:t>політичного</w:t>
      </w:r>
      <w:r>
        <w:t></w:t>
      </w:r>
      <w:r>
        <w:rPr>
          <w:rFonts w:hint="eastAsia"/>
        </w:rPr>
        <w:t>реалізму</w:t>
      </w:r>
      <w:r>
        <w:t></w:t>
      </w:r>
      <w:r>
        <w:t></w:t>
      </w:r>
      <w:r>
        <w:rPr>
          <w:rFonts w:hint="eastAsia"/>
        </w:rPr>
        <w:t>соціальний</w:t>
      </w:r>
      <w:r>
        <w:t></w:t>
      </w:r>
      <w:r>
        <w:rPr>
          <w:rFonts w:hint="eastAsia"/>
        </w:rPr>
        <w:t>конструктивізм</w:t>
      </w:r>
      <w:r>
        <w:t></w:t>
      </w:r>
      <w:r>
        <w:rPr>
          <w:rFonts w:hint="eastAsia"/>
        </w:rPr>
        <w:t>пропонує</w:t>
      </w:r>
      <w:r>
        <w:t></w:t>
      </w:r>
      <w:r>
        <w:rPr>
          <w:rFonts w:hint="eastAsia"/>
        </w:rPr>
        <w:t>динамічну</w:t>
      </w:r>
      <w:r>
        <w:t></w:t>
      </w:r>
      <w:r>
        <w:rPr>
          <w:rFonts w:hint="eastAsia"/>
        </w:rPr>
        <w:t>і</w:t>
      </w:r>
      <w:r>
        <w:t></w:t>
      </w:r>
      <w:r>
        <w:rPr>
          <w:rFonts w:hint="eastAsia"/>
        </w:rPr>
        <w:t>флуктуючу</w:t>
      </w:r>
      <w:r>
        <w:t></w:t>
      </w:r>
      <w:r>
        <w:rPr>
          <w:rFonts w:hint="eastAsia"/>
        </w:rPr>
        <w:t>систему</w:t>
      </w:r>
      <w:r>
        <w:t></w:t>
      </w:r>
      <w:r>
        <w:t></w:t>
      </w:r>
      <w:r>
        <w:rPr>
          <w:rFonts w:hint="eastAsia"/>
        </w:rPr>
        <w:t>де</w:t>
      </w:r>
      <w:r>
        <w:t></w:t>
      </w:r>
      <w:r>
        <w:rPr>
          <w:rFonts w:hint="eastAsia"/>
        </w:rPr>
        <w:t>держави</w:t>
      </w:r>
      <w:r>
        <w:t></w:t>
      </w:r>
      <w:r>
        <w:rPr>
          <w:rFonts w:hint="eastAsia"/>
        </w:rPr>
        <w:t>нації</w:t>
      </w:r>
      <w:r>
        <w:t></w:t>
      </w:r>
      <w:r>
        <w:rPr>
          <w:rFonts w:hint="eastAsia"/>
        </w:rPr>
        <w:t>не</w:t>
      </w:r>
      <w:r>
        <w:t></w:t>
      </w:r>
      <w:r>
        <w:rPr>
          <w:rFonts w:hint="eastAsia"/>
        </w:rPr>
        <w:t>є</w:t>
      </w:r>
      <w:r>
        <w:t></w:t>
      </w:r>
      <w:r>
        <w:rPr>
          <w:rFonts w:hint="eastAsia"/>
        </w:rPr>
        <w:t>простими</w:t>
      </w:r>
      <w:r>
        <w:t></w:t>
      </w:r>
      <w:r>
        <w:rPr>
          <w:rFonts w:hint="eastAsia"/>
        </w:rPr>
        <w:t>одиницями</w:t>
      </w:r>
      <w:r>
        <w:t></w:t>
      </w:r>
      <w:r>
        <w:rPr>
          <w:rFonts w:hint="eastAsia"/>
        </w:rPr>
        <w:t>структури</w:t>
      </w:r>
      <w:r>
        <w:t></w:t>
      </w:r>
      <w:r>
        <w:t></w:t>
      </w:r>
      <w:r>
        <w:rPr>
          <w:rFonts w:hint="eastAsia"/>
        </w:rPr>
        <w:t>а</w:t>
      </w:r>
      <w:r>
        <w:t></w:t>
      </w:r>
      <w:r>
        <w:rPr>
          <w:rFonts w:hint="eastAsia"/>
        </w:rPr>
        <w:t>радше</w:t>
      </w:r>
      <w:r>
        <w:t></w:t>
      </w:r>
      <w:r>
        <w:rPr>
          <w:rFonts w:hint="eastAsia"/>
        </w:rPr>
        <w:t>виступають</w:t>
      </w:r>
      <w:r>
        <w:t></w:t>
      </w:r>
      <w:r>
        <w:rPr>
          <w:rFonts w:hint="eastAsia"/>
        </w:rPr>
        <w:t>антропоморфізованими</w:t>
      </w:r>
      <w:r>
        <w:t></w:t>
      </w:r>
      <w:r>
        <w:rPr>
          <w:rFonts w:hint="eastAsia"/>
        </w:rPr>
        <w:t>організмами</w:t>
      </w:r>
      <w:r>
        <w:t></w:t>
      </w:r>
      <w:r>
        <w:t></w:t>
      </w:r>
      <w:r>
        <w:rPr>
          <w:rFonts w:hint="eastAsia"/>
        </w:rPr>
        <w:t>які</w:t>
      </w:r>
      <w:r>
        <w:t></w:t>
      </w:r>
      <w:r>
        <w:rPr>
          <w:rFonts w:hint="eastAsia"/>
        </w:rPr>
        <w:t>виконують</w:t>
      </w:r>
      <w:r>
        <w:t></w:t>
      </w:r>
      <w:r>
        <w:rPr>
          <w:rFonts w:hint="eastAsia"/>
        </w:rPr>
        <w:t>певні</w:t>
      </w:r>
      <w:r>
        <w:t></w:t>
      </w:r>
      <w:r>
        <w:rPr>
          <w:rFonts w:hint="eastAsia"/>
        </w:rPr>
        <w:t>ролі</w:t>
      </w:r>
      <w:r>
        <w:t></w:t>
      </w:r>
      <w:r>
        <w:rPr>
          <w:rFonts w:hint="eastAsia"/>
        </w:rPr>
        <w:t>задані</w:t>
      </w:r>
      <w:r>
        <w:t></w:t>
      </w:r>
      <w:r>
        <w:rPr>
          <w:rFonts w:hint="eastAsia"/>
        </w:rPr>
        <w:t>системою</w:t>
      </w:r>
      <w:r>
        <w:t></w:t>
      </w:r>
      <w:r>
        <w:rPr>
          <w:rFonts w:hint="eastAsia"/>
        </w:rPr>
        <w:t>та</w:t>
      </w:r>
      <w:r>
        <w:t></w:t>
      </w:r>
      <w:r>
        <w:rPr>
          <w:rFonts w:hint="eastAsia"/>
        </w:rPr>
        <w:t>створенні</w:t>
      </w:r>
      <w:r>
        <w:t></w:t>
      </w:r>
      <w:r>
        <w:rPr>
          <w:rFonts w:hint="eastAsia"/>
        </w:rPr>
        <w:t>в</w:t>
      </w:r>
      <w:r>
        <w:t></w:t>
      </w:r>
      <w:r>
        <w:rPr>
          <w:rFonts w:hint="eastAsia"/>
        </w:rPr>
        <w:t>процесі</w:t>
      </w:r>
      <w:r>
        <w:t></w:t>
      </w:r>
      <w:r>
        <w:rPr>
          <w:rFonts w:hint="eastAsia"/>
        </w:rPr>
        <w:t>соціалізації</w:t>
      </w:r>
      <w:r>
        <w:t></w:t>
      </w:r>
      <w:r>
        <w:t></w:t>
      </w:r>
      <w:r>
        <w:rPr>
          <w:rFonts w:hint="eastAsia"/>
        </w:rPr>
        <w:t>Типи</w:t>
      </w:r>
      <w:r>
        <w:t></w:t>
      </w:r>
      <w:r>
        <w:rPr>
          <w:rFonts w:hint="eastAsia"/>
        </w:rPr>
        <w:t>та</w:t>
      </w:r>
      <w:r>
        <w:t></w:t>
      </w:r>
      <w:r>
        <w:rPr>
          <w:rFonts w:hint="eastAsia"/>
        </w:rPr>
        <w:t>особливості</w:t>
      </w:r>
      <w:r>
        <w:t></w:t>
      </w:r>
      <w:r>
        <w:rPr>
          <w:rFonts w:hint="eastAsia"/>
        </w:rPr>
        <w:t>анархічних</w:t>
      </w:r>
      <w:r>
        <w:t></w:t>
      </w:r>
      <w:r>
        <w:rPr>
          <w:rFonts w:hint="eastAsia"/>
        </w:rPr>
        <w:t>систем</w:t>
      </w:r>
      <w:r>
        <w:t></w:t>
      </w:r>
      <w:r>
        <w:rPr>
          <w:rFonts w:hint="eastAsia"/>
        </w:rPr>
        <w:t>визначені</w:t>
      </w:r>
      <w:r>
        <w:t></w:t>
      </w:r>
      <w:r>
        <w:rPr>
          <w:rFonts w:hint="eastAsia"/>
        </w:rPr>
        <w:t>в</w:t>
      </w:r>
      <w:r>
        <w:t></w:t>
      </w:r>
      <w:r>
        <w:rPr>
          <w:rFonts w:hint="eastAsia"/>
        </w:rPr>
        <w:t>таблиці</w:t>
      </w:r>
      <w:r>
        <w:t></w:t>
      </w:r>
      <w:r>
        <w:t></w:t>
      </w:r>
      <w:r>
        <w:t></w:t>
      </w:r>
      <w:r>
        <w:t></w:t>
      </w:r>
      <w:r>
        <w:t></w:t>
      </w:r>
    </w:p>
    <w:p w:rsidR="00250980" w:rsidRDefault="00250980" w:rsidP="00250980">
      <w:r>
        <w:rPr>
          <w:rFonts w:hint="eastAsia"/>
        </w:rPr>
        <w:t>Таблиця</w:t>
      </w:r>
      <w:r>
        <w:t></w:t>
      </w:r>
      <w:r>
        <w:t></w:t>
      </w:r>
      <w:r>
        <w:t></w:t>
      </w:r>
    </w:p>
    <w:p w:rsidR="00250980" w:rsidRDefault="00250980" w:rsidP="00250980">
      <w:r>
        <w:rPr>
          <w:rFonts w:hint="eastAsia"/>
        </w:rPr>
        <w:t>Типи</w:t>
      </w:r>
      <w:r>
        <w:t></w:t>
      </w:r>
      <w:r>
        <w:rPr>
          <w:rFonts w:hint="eastAsia"/>
        </w:rPr>
        <w:t>та</w:t>
      </w:r>
      <w:r>
        <w:t></w:t>
      </w:r>
      <w:r>
        <w:rPr>
          <w:rFonts w:hint="eastAsia"/>
        </w:rPr>
        <w:t>особливості</w:t>
      </w:r>
      <w:r>
        <w:t></w:t>
      </w:r>
      <w:r>
        <w:rPr>
          <w:rFonts w:hint="eastAsia"/>
        </w:rPr>
        <w:t>анархічних</w:t>
      </w:r>
      <w:r>
        <w:t></w:t>
      </w:r>
      <w:r>
        <w:rPr>
          <w:rFonts w:hint="eastAsia"/>
        </w:rPr>
        <w:t>систем</w:t>
      </w:r>
    </w:p>
    <w:p w:rsidR="00250980" w:rsidRDefault="00250980" w:rsidP="00250980"/>
    <w:p w:rsidR="00250980" w:rsidRDefault="00250980" w:rsidP="00250980">
      <w:r>
        <w:rPr>
          <w:rFonts w:hint="eastAsia"/>
        </w:rPr>
        <w:t>Назва</w:t>
      </w:r>
      <w:r>
        <w:t></w:t>
      </w:r>
      <w:r>
        <w:rPr>
          <w:rFonts w:hint="eastAsia"/>
        </w:rPr>
        <w:t>системи</w:t>
      </w:r>
      <w:r>
        <w:tab/>
      </w:r>
      <w:r>
        <w:rPr>
          <w:rFonts w:hint="eastAsia"/>
        </w:rPr>
        <w:t>Ролі</w:t>
      </w:r>
      <w:r>
        <w:t></w:t>
      </w:r>
      <w:r>
        <w:t></w:t>
      </w:r>
      <w:r>
        <w:rPr>
          <w:rFonts w:hint="eastAsia"/>
        </w:rPr>
        <w:t>макрорівень</w:t>
      </w:r>
      <w:r>
        <w:t></w:t>
      </w:r>
      <w:r>
        <w:tab/>
      </w:r>
      <w:r>
        <w:rPr>
          <w:rFonts w:hint="eastAsia"/>
        </w:rPr>
        <w:t>Ступінь</w:t>
      </w:r>
      <w:r>
        <w:t></w:t>
      </w:r>
      <w:r>
        <w:rPr>
          <w:rFonts w:hint="eastAsia"/>
        </w:rPr>
        <w:t>інтерналізації</w:t>
      </w:r>
      <w:r>
        <w:tab/>
      </w:r>
      <w:r>
        <w:rPr>
          <w:rFonts w:hint="eastAsia"/>
        </w:rPr>
        <w:t>Ідентичність</w:t>
      </w:r>
    </w:p>
    <w:p w:rsidR="00250980" w:rsidRDefault="00250980" w:rsidP="00250980">
      <w:r>
        <w:t></w:t>
      </w:r>
      <w:r>
        <w:rPr>
          <w:rFonts w:hint="eastAsia"/>
        </w:rPr>
        <w:t>мікрорівень</w:t>
      </w:r>
      <w:r>
        <w:t></w:t>
      </w:r>
      <w:r>
        <w:tab/>
      </w:r>
      <w:r>
        <w:rPr>
          <w:rFonts w:hint="eastAsia"/>
        </w:rPr>
        <w:t>Модальності</w:t>
      </w:r>
      <w:r>
        <w:t></w:t>
      </w:r>
      <w:r>
        <w:rPr>
          <w:rFonts w:hint="eastAsia"/>
        </w:rPr>
        <w:t>соціалізації</w:t>
      </w:r>
    </w:p>
    <w:p w:rsidR="00250980" w:rsidRDefault="00250980" w:rsidP="00250980">
      <w:r>
        <w:rPr>
          <w:rFonts w:hint="eastAsia"/>
        </w:rPr>
        <w:t>Гоббс</w:t>
      </w:r>
      <w:r>
        <w:tab/>
      </w:r>
      <w:r>
        <w:rPr>
          <w:rFonts w:hint="eastAsia"/>
        </w:rPr>
        <w:t>Ворог</w:t>
      </w:r>
      <w:r>
        <w:tab/>
      </w:r>
      <w:r>
        <w:rPr>
          <w:rFonts w:hint="eastAsia"/>
        </w:rPr>
        <w:t>Примус</w:t>
      </w:r>
      <w:r>
        <w:t></w:t>
      </w:r>
      <w:r>
        <w:t></w:t>
      </w:r>
      <w:r>
        <w:rPr>
          <w:rFonts w:hint="eastAsia"/>
        </w:rPr>
        <w:t>раціоналізм</w:t>
      </w:r>
      <w:r>
        <w:t></w:t>
      </w:r>
      <w:r>
        <w:t></w:t>
      </w:r>
      <w:r>
        <w:rPr>
          <w:rFonts w:hint="eastAsia"/>
        </w:rPr>
        <w:t>легітимність</w:t>
      </w:r>
      <w:r>
        <w:tab/>
      </w:r>
      <w:r>
        <w:rPr>
          <w:rFonts w:hint="eastAsia"/>
        </w:rPr>
        <w:t>Корпоративна</w:t>
      </w:r>
      <w:r>
        <w:t></w:t>
      </w:r>
      <w:r>
        <w:t></w:t>
      </w:r>
      <w:r>
        <w:rPr>
          <w:rFonts w:hint="eastAsia"/>
        </w:rPr>
        <w:t>типова</w:t>
      </w:r>
      <w:r>
        <w:t></w:t>
      </w:r>
      <w:r>
        <w:t></w:t>
      </w:r>
      <w:r>
        <w:rPr>
          <w:rFonts w:hint="eastAsia"/>
        </w:rPr>
        <w:t>роль</w:t>
      </w:r>
      <w:r>
        <w:t></w:t>
      </w:r>
      <w:r>
        <w:t></w:t>
      </w:r>
      <w:r>
        <w:rPr>
          <w:rFonts w:hint="eastAsia"/>
        </w:rPr>
        <w:t>колективна</w:t>
      </w:r>
      <w:r>
        <w:tab/>
      </w:r>
      <w:r>
        <w:rPr>
          <w:rFonts w:hint="eastAsia"/>
        </w:rPr>
        <w:t>Взаємозалежність</w:t>
      </w:r>
      <w:r>
        <w:t> </w:t>
      </w:r>
      <w:r>
        <w:rPr>
          <w:rFonts w:hint="eastAsia"/>
        </w:rPr>
        <w:t>акторів</w:t>
      </w:r>
      <w:r>
        <w:t></w:t>
      </w:r>
      <w:r>
        <w:t></w:t>
      </w:r>
      <w:r>
        <w:rPr>
          <w:rFonts w:hint="eastAsia"/>
        </w:rPr>
        <w:t>примат</w:t>
      </w:r>
      <w:r>
        <w:t> </w:t>
      </w:r>
      <w:r>
        <w:rPr>
          <w:rFonts w:hint="eastAsia"/>
        </w:rPr>
        <w:t>спільної</w:t>
      </w:r>
      <w:r>
        <w:t> </w:t>
      </w:r>
      <w:r>
        <w:rPr>
          <w:rFonts w:hint="eastAsia"/>
        </w:rPr>
        <w:t>долі</w:t>
      </w:r>
      <w:r>
        <w:t> </w:t>
      </w:r>
      <w:r>
        <w:rPr>
          <w:rFonts w:hint="eastAsia"/>
        </w:rPr>
        <w:t>гомогенність</w:t>
      </w:r>
      <w:r>
        <w:t></w:t>
      </w:r>
      <w:r>
        <w:t></w:t>
      </w:r>
      <w:r>
        <w:rPr>
          <w:rFonts w:hint="eastAsia"/>
        </w:rPr>
        <w:t>самоконтроль</w:t>
      </w:r>
      <w:r>
        <w:t></w:t>
      </w:r>
    </w:p>
    <w:p w:rsidR="00250980" w:rsidRDefault="00250980" w:rsidP="00250980">
      <w:r>
        <w:rPr>
          <w:rFonts w:hint="eastAsia"/>
        </w:rPr>
        <w:t>Локк</w:t>
      </w:r>
      <w:r>
        <w:tab/>
      </w:r>
      <w:r>
        <w:rPr>
          <w:rFonts w:hint="eastAsia"/>
        </w:rPr>
        <w:t>Супротивник</w:t>
      </w:r>
      <w:r>
        <w:tab/>
      </w:r>
      <w:r>
        <w:tab/>
      </w:r>
      <w:r>
        <w:tab/>
      </w:r>
    </w:p>
    <w:p w:rsidR="00250980" w:rsidRDefault="00250980" w:rsidP="00250980">
      <w:r>
        <w:rPr>
          <w:rFonts w:hint="eastAsia"/>
        </w:rPr>
        <w:t>Кант</w:t>
      </w:r>
      <w:r>
        <w:tab/>
      </w:r>
      <w:r>
        <w:rPr>
          <w:rFonts w:hint="eastAsia"/>
        </w:rPr>
        <w:t>Товариш</w:t>
      </w:r>
      <w:r>
        <w:tab/>
      </w:r>
      <w:r>
        <w:tab/>
      </w:r>
      <w:r>
        <w:tab/>
      </w:r>
    </w:p>
    <w:p w:rsidR="00250980" w:rsidRDefault="00250980" w:rsidP="00250980"/>
    <w:p w:rsidR="00250980" w:rsidRDefault="00250980" w:rsidP="00250980">
      <w:r>
        <w:rPr>
          <w:rFonts w:hint="eastAsia"/>
        </w:rPr>
        <w:t>Анархічна</w:t>
      </w:r>
      <w:r>
        <w:t></w:t>
      </w:r>
      <w:r>
        <w:rPr>
          <w:rFonts w:hint="eastAsia"/>
        </w:rPr>
        <w:t>система</w:t>
      </w:r>
      <w:r>
        <w:t></w:t>
      </w:r>
      <w:r>
        <w:rPr>
          <w:rFonts w:hint="eastAsia"/>
        </w:rPr>
        <w:t>в</w:t>
      </w:r>
      <w:r>
        <w:t></w:t>
      </w:r>
      <w:r>
        <w:rPr>
          <w:rFonts w:hint="eastAsia"/>
        </w:rPr>
        <w:t>розумінні</w:t>
      </w:r>
      <w:r>
        <w:t></w:t>
      </w:r>
      <w:r>
        <w:rPr>
          <w:rFonts w:hint="eastAsia"/>
        </w:rPr>
        <w:t>конструктивістів</w:t>
      </w:r>
      <w:r>
        <w:t></w:t>
      </w:r>
      <w:r>
        <w:rPr>
          <w:rFonts w:hint="eastAsia"/>
        </w:rPr>
        <w:t>–</w:t>
      </w:r>
      <w:r>
        <w:t></w:t>
      </w:r>
      <w:r>
        <w:rPr>
          <w:rFonts w:hint="eastAsia"/>
        </w:rPr>
        <w:t>це</w:t>
      </w:r>
      <w:r>
        <w:t></w:t>
      </w:r>
      <w:r>
        <w:rPr>
          <w:rFonts w:hint="eastAsia"/>
        </w:rPr>
        <w:t>культура</w:t>
      </w:r>
      <w:r>
        <w:t></w:t>
      </w:r>
      <w:r>
        <w:t></w:t>
      </w:r>
      <w:r>
        <w:rPr>
          <w:rFonts w:hint="eastAsia"/>
        </w:rPr>
        <w:t>яка</w:t>
      </w:r>
      <w:r>
        <w:t></w:t>
      </w:r>
      <w:r>
        <w:rPr>
          <w:rFonts w:hint="eastAsia"/>
        </w:rPr>
        <w:t>має</w:t>
      </w:r>
      <w:r>
        <w:t></w:t>
      </w:r>
      <w:r>
        <w:rPr>
          <w:rFonts w:hint="eastAsia"/>
        </w:rPr>
        <w:t>власну</w:t>
      </w:r>
      <w:r>
        <w:t></w:t>
      </w:r>
      <w:r>
        <w:rPr>
          <w:rFonts w:hint="eastAsia"/>
        </w:rPr>
        <w:t>структуру</w:t>
      </w:r>
      <w:r>
        <w:t></w:t>
      </w:r>
      <w:r>
        <w:rPr>
          <w:rFonts w:hint="eastAsia"/>
        </w:rPr>
        <w:t>та</w:t>
      </w:r>
      <w:r>
        <w:t></w:t>
      </w:r>
      <w:r>
        <w:rPr>
          <w:rFonts w:hint="eastAsia"/>
        </w:rPr>
        <w:t>формулює</w:t>
      </w:r>
      <w:r>
        <w:t></w:t>
      </w:r>
      <w:r>
        <w:rPr>
          <w:rFonts w:hint="eastAsia"/>
        </w:rPr>
        <w:t>ролі</w:t>
      </w:r>
      <w:r>
        <w:t></w:t>
      </w:r>
      <w:r>
        <w:rPr>
          <w:rFonts w:hint="eastAsia"/>
        </w:rPr>
        <w:t>всередині</w:t>
      </w:r>
      <w:r>
        <w:t></w:t>
      </w:r>
      <w:r>
        <w:rPr>
          <w:rFonts w:hint="eastAsia"/>
        </w:rPr>
        <w:t>системи</w:t>
      </w:r>
      <w:r>
        <w:t></w:t>
      </w:r>
      <w:r>
        <w:rPr>
          <w:rFonts w:hint="eastAsia"/>
        </w:rPr>
        <w:t>враховуючи</w:t>
      </w:r>
      <w:r>
        <w:t></w:t>
      </w:r>
      <w:r>
        <w:rPr>
          <w:rFonts w:hint="eastAsia"/>
        </w:rPr>
        <w:t>ідентичності</w:t>
      </w:r>
      <w:r>
        <w:t></w:t>
      </w:r>
      <w:r>
        <w:rPr>
          <w:rFonts w:hint="eastAsia"/>
        </w:rPr>
        <w:t>акторів</w:t>
      </w:r>
      <w:r>
        <w:t></w:t>
      </w:r>
    </w:p>
    <w:p w:rsidR="00250980" w:rsidRDefault="00250980" w:rsidP="00250980">
      <w:r>
        <w:rPr>
          <w:rFonts w:hint="eastAsia"/>
        </w:rPr>
        <w:t>Питання</w:t>
      </w:r>
      <w:r>
        <w:t></w:t>
      </w:r>
      <w:r>
        <w:rPr>
          <w:rFonts w:hint="eastAsia"/>
        </w:rPr>
        <w:t>захисту</w:t>
      </w:r>
      <w:r>
        <w:t></w:t>
      </w:r>
      <w:r>
        <w:t></w:t>
      </w:r>
      <w:r>
        <w:rPr>
          <w:rFonts w:hint="eastAsia"/>
        </w:rPr>
        <w:t>чутливості</w:t>
      </w:r>
      <w:r>
        <w:t></w:t>
      </w:r>
      <w:r>
        <w:t></w:t>
      </w:r>
      <w:r>
        <w:rPr>
          <w:rFonts w:hint="eastAsia"/>
        </w:rPr>
        <w:t>національного</w:t>
      </w:r>
      <w:r>
        <w:t></w:t>
      </w:r>
      <w:r>
        <w:rPr>
          <w:rFonts w:hint="eastAsia"/>
        </w:rPr>
        <w:t>суверенітету</w:t>
      </w:r>
      <w:r>
        <w:t></w:t>
      </w:r>
      <w:r>
        <w:t></w:t>
      </w:r>
      <w:r>
        <w:rPr>
          <w:rFonts w:hint="eastAsia"/>
        </w:rPr>
        <w:t>а</w:t>
      </w:r>
      <w:r>
        <w:t></w:t>
      </w:r>
      <w:r>
        <w:rPr>
          <w:rFonts w:hint="eastAsia"/>
        </w:rPr>
        <w:t>також</w:t>
      </w:r>
      <w:r>
        <w:t></w:t>
      </w:r>
      <w:r>
        <w:rPr>
          <w:rFonts w:hint="eastAsia"/>
        </w:rPr>
        <w:t>територіальні</w:t>
      </w:r>
      <w:r>
        <w:t></w:t>
      </w:r>
      <w:r>
        <w:rPr>
          <w:rFonts w:hint="eastAsia"/>
        </w:rPr>
        <w:t>суперечки</w:t>
      </w:r>
      <w:r>
        <w:t></w:t>
      </w:r>
      <w:r>
        <w:t></w:t>
      </w:r>
      <w:r>
        <w:rPr>
          <w:rFonts w:hint="eastAsia"/>
        </w:rPr>
        <w:t>які</w:t>
      </w:r>
      <w:r>
        <w:t></w:t>
      </w:r>
      <w:r>
        <w:rPr>
          <w:rFonts w:hint="eastAsia"/>
        </w:rPr>
        <w:t>виникли</w:t>
      </w:r>
      <w:r>
        <w:t></w:t>
      </w:r>
      <w:r>
        <w:rPr>
          <w:rFonts w:hint="eastAsia"/>
        </w:rPr>
        <w:t>в</w:t>
      </w:r>
      <w:r>
        <w:t></w:t>
      </w:r>
      <w:r>
        <w:rPr>
          <w:rFonts w:hint="eastAsia"/>
        </w:rPr>
        <w:t>контексті</w:t>
      </w:r>
      <w:r>
        <w:t></w:t>
      </w:r>
      <w:r>
        <w:rPr>
          <w:rFonts w:hint="eastAsia"/>
        </w:rPr>
        <w:t>колоніальної</w:t>
      </w:r>
      <w:r>
        <w:t></w:t>
      </w:r>
      <w:r>
        <w:rPr>
          <w:rFonts w:hint="eastAsia"/>
        </w:rPr>
        <w:t>спадщини</w:t>
      </w:r>
      <w:r>
        <w:t></w:t>
      </w:r>
      <w:r>
        <w:t></w:t>
      </w:r>
      <w:r>
        <w:rPr>
          <w:rFonts w:hint="eastAsia"/>
        </w:rPr>
        <w:t>стали</w:t>
      </w:r>
      <w:r>
        <w:t></w:t>
      </w:r>
      <w:r>
        <w:rPr>
          <w:rFonts w:hint="eastAsia"/>
        </w:rPr>
        <w:t>головними</w:t>
      </w:r>
      <w:r>
        <w:t></w:t>
      </w:r>
      <w:r>
        <w:rPr>
          <w:rFonts w:hint="eastAsia"/>
        </w:rPr>
        <w:t>проблемами</w:t>
      </w:r>
      <w:r>
        <w:t></w:t>
      </w:r>
      <w:r>
        <w:rPr>
          <w:rFonts w:hint="eastAsia"/>
        </w:rPr>
        <w:t>для</w:t>
      </w:r>
      <w:r>
        <w:t></w:t>
      </w:r>
      <w:r>
        <w:rPr>
          <w:rFonts w:hint="eastAsia"/>
        </w:rPr>
        <w:t>країн</w:t>
      </w:r>
      <w:r>
        <w:t></w:t>
      </w:r>
      <w:r>
        <w:rPr>
          <w:rFonts w:hint="eastAsia"/>
        </w:rPr>
        <w:t>засновників</w:t>
      </w:r>
      <w:r>
        <w:t></w:t>
      </w:r>
      <w:r>
        <w:rPr>
          <w:rFonts w:hint="eastAsia"/>
        </w:rPr>
        <w:t>АСЕАН</w:t>
      </w:r>
      <w:r>
        <w:t></w:t>
      </w:r>
      <w:r>
        <w:rPr>
          <w:rFonts w:hint="eastAsia"/>
        </w:rPr>
        <w:t>на</w:t>
      </w:r>
      <w:r>
        <w:t></w:t>
      </w:r>
      <w:r>
        <w:rPr>
          <w:rFonts w:hint="eastAsia"/>
        </w:rPr>
        <w:t>початковому</w:t>
      </w:r>
      <w:r>
        <w:t></w:t>
      </w:r>
      <w:r>
        <w:rPr>
          <w:rFonts w:hint="eastAsia"/>
        </w:rPr>
        <w:t>етапі</w:t>
      </w:r>
      <w:r>
        <w:t></w:t>
      </w:r>
      <w:r>
        <w:t></w:t>
      </w:r>
      <w:r>
        <w:t></w:t>
      </w:r>
      <w:r>
        <w:t></w:t>
      </w:r>
      <w:r>
        <w:t></w:t>
      </w:r>
      <w:r>
        <w:t></w:t>
      </w:r>
      <w:r>
        <w:t></w:t>
      </w:r>
      <w:r>
        <w:t></w:t>
      </w:r>
      <w:r>
        <w:t></w:t>
      </w:r>
      <w:r>
        <w:t></w:t>
      </w:r>
      <w:r>
        <w:t></w:t>
      </w:r>
      <w:r>
        <w:t></w:t>
      </w:r>
      <w:r>
        <w:rPr>
          <w:rFonts w:hint="eastAsia"/>
        </w:rPr>
        <w:t>х</w:t>
      </w:r>
      <w:r>
        <w:t></w:t>
      </w:r>
      <w:r>
        <w:rPr>
          <w:rFonts w:hint="eastAsia"/>
        </w:rPr>
        <w:t>роках</w:t>
      </w:r>
      <w:r>
        <w:t></w:t>
      </w:r>
      <w:r>
        <w:t></w:t>
      </w:r>
      <w:r>
        <w:t></w:t>
      </w:r>
      <w:r>
        <w:rPr>
          <w:rFonts w:hint="eastAsia"/>
        </w:rPr>
        <w:t>Малазійсько</w:t>
      </w:r>
      <w:r>
        <w:t></w:t>
      </w:r>
      <w:r>
        <w:rPr>
          <w:rFonts w:hint="eastAsia"/>
        </w:rPr>
        <w:t>індонезійське</w:t>
      </w:r>
      <w:r>
        <w:t></w:t>
      </w:r>
      <w:r>
        <w:rPr>
          <w:rFonts w:hint="eastAsia"/>
        </w:rPr>
        <w:t>протистояння</w:t>
      </w:r>
      <w:r>
        <w:t></w:t>
      </w:r>
      <w:r>
        <w:rPr>
          <w:rFonts w:hint="eastAsia"/>
        </w:rPr>
        <w:t>–</w:t>
      </w:r>
      <w:r>
        <w:t></w:t>
      </w:r>
      <w:r>
        <w:t></w:t>
      </w:r>
      <w:r>
        <w:rPr>
          <w:rFonts w:hint="eastAsia"/>
        </w:rPr>
        <w:t>Конфронтасі</w:t>
      </w:r>
      <w:r>
        <w:t></w:t>
      </w:r>
      <w:r>
        <w:t></w:t>
      </w:r>
      <w:r>
        <w:t></w:t>
      </w:r>
      <w:r>
        <w:rPr>
          <w:rFonts w:hint="eastAsia"/>
        </w:rPr>
        <w:t>що</w:t>
      </w:r>
      <w:r>
        <w:t></w:t>
      </w:r>
      <w:r>
        <w:rPr>
          <w:rFonts w:hint="eastAsia"/>
        </w:rPr>
        <w:t>розгорнулося</w:t>
      </w:r>
      <w:r>
        <w:t></w:t>
      </w:r>
      <w:r>
        <w:rPr>
          <w:rFonts w:hint="eastAsia"/>
        </w:rPr>
        <w:t>за</w:t>
      </w:r>
      <w:r>
        <w:t></w:t>
      </w:r>
      <w:r>
        <w:rPr>
          <w:rFonts w:hint="eastAsia"/>
        </w:rPr>
        <w:t>часів</w:t>
      </w:r>
      <w:r>
        <w:t></w:t>
      </w:r>
      <w:r>
        <w:rPr>
          <w:rFonts w:hint="eastAsia"/>
        </w:rPr>
        <w:t>правління</w:t>
      </w:r>
      <w:r>
        <w:t></w:t>
      </w:r>
      <w:r>
        <w:rPr>
          <w:rFonts w:hint="eastAsia"/>
        </w:rPr>
        <w:t>президента</w:t>
      </w:r>
      <w:r>
        <w:t></w:t>
      </w:r>
      <w:r>
        <w:rPr>
          <w:rFonts w:hint="eastAsia"/>
        </w:rPr>
        <w:t>Індонезії</w:t>
      </w:r>
      <w:r>
        <w:t></w:t>
      </w:r>
      <w:r>
        <w:rPr>
          <w:rFonts w:hint="eastAsia"/>
        </w:rPr>
        <w:t>Сукарно</w:t>
      </w:r>
      <w:r>
        <w:t></w:t>
      </w:r>
      <w:r>
        <w:rPr>
          <w:rFonts w:hint="eastAsia"/>
        </w:rPr>
        <w:t>й</w:t>
      </w:r>
      <w:r>
        <w:t></w:t>
      </w:r>
      <w:r>
        <w:rPr>
          <w:rFonts w:hint="eastAsia"/>
        </w:rPr>
        <w:t>прем’єр</w:t>
      </w:r>
      <w:r>
        <w:t></w:t>
      </w:r>
      <w:r>
        <w:rPr>
          <w:rFonts w:hint="eastAsia"/>
        </w:rPr>
        <w:t>міністра</w:t>
      </w:r>
      <w:r>
        <w:t></w:t>
      </w:r>
      <w:r>
        <w:rPr>
          <w:rFonts w:hint="eastAsia"/>
        </w:rPr>
        <w:t>Малайзії</w:t>
      </w:r>
      <w:r>
        <w:t></w:t>
      </w:r>
      <w:r>
        <w:rPr>
          <w:rFonts w:hint="eastAsia"/>
        </w:rPr>
        <w:t>Абдул</w:t>
      </w:r>
      <w:r>
        <w:t></w:t>
      </w:r>
      <w:r>
        <w:rPr>
          <w:rFonts w:hint="eastAsia"/>
        </w:rPr>
        <w:t>Рахмана</w:t>
      </w:r>
      <w:r>
        <w:t></w:t>
      </w:r>
      <w:r>
        <w:rPr>
          <w:rFonts w:hint="eastAsia"/>
        </w:rPr>
        <w:t>Тенку</w:t>
      </w:r>
      <w:r>
        <w:t></w:t>
      </w:r>
      <w:r>
        <w:t></w:t>
      </w:r>
      <w:r>
        <w:rPr>
          <w:rFonts w:hint="eastAsia"/>
        </w:rPr>
        <w:t>більш</w:t>
      </w:r>
      <w:r>
        <w:t></w:t>
      </w:r>
      <w:r>
        <w:rPr>
          <w:rFonts w:hint="eastAsia"/>
        </w:rPr>
        <w:t>ніж</w:t>
      </w:r>
      <w:r>
        <w:t></w:t>
      </w:r>
      <w:r>
        <w:rPr>
          <w:rFonts w:hint="eastAsia"/>
        </w:rPr>
        <w:t>на</w:t>
      </w:r>
      <w:r>
        <w:t></w:t>
      </w:r>
      <w:r>
        <w:rPr>
          <w:rFonts w:hint="eastAsia"/>
        </w:rPr>
        <w:t>п’ять</w:t>
      </w:r>
      <w:r>
        <w:t></w:t>
      </w:r>
      <w:r>
        <w:rPr>
          <w:rFonts w:hint="eastAsia"/>
        </w:rPr>
        <w:t>років</w:t>
      </w:r>
      <w:r>
        <w:t></w:t>
      </w:r>
      <w:r>
        <w:rPr>
          <w:rFonts w:hint="eastAsia"/>
        </w:rPr>
        <w:t>дестабілізувало</w:t>
      </w:r>
      <w:r>
        <w:t></w:t>
      </w:r>
      <w:r>
        <w:rPr>
          <w:rFonts w:hint="eastAsia"/>
        </w:rPr>
        <w:t>міждержавні</w:t>
      </w:r>
      <w:r>
        <w:t></w:t>
      </w:r>
      <w:r>
        <w:rPr>
          <w:rFonts w:hint="eastAsia"/>
        </w:rPr>
        <w:t>відносини</w:t>
      </w:r>
      <w:r>
        <w:t></w:t>
      </w:r>
      <w:r>
        <w:rPr>
          <w:rFonts w:hint="eastAsia"/>
        </w:rPr>
        <w:t>в</w:t>
      </w:r>
      <w:r>
        <w:t></w:t>
      </w:r>
      <w:r>
        <w:rPr>
          <w:rFonts w:hint="eastAsia"/>
        </w:rPr>
        <w:t>субрегіоні</w:t>
      </w:r>
      <w:r>
        <w:t></w:t>
      </w:r>
      <w:r>
        <w:rPr>
          <w:rFonts w:hint="eastAsia"/>
        </w:rPr>
        <w:t>ПСА</w:t>
      </w:r>
      <w:r>
        <w:t></w:t>
      </w:r>
      <w:r>
        <w:t></w:t>
      </w:r>
      <w:r>
        <w:rPr>
          <w:rFonts w:hint="eastAsia"/>
        </w:rPr>
        <w:t>Характерною</w:t>
      </w:r>
      <w:r>
        <w:t></w:t>
      </w:r>
      <w:r>
        <w:rPr>
          <w:rFonts w:hint="eastAsia"/>
        </w:rPr>
        <w:t>рисою</w:t>
      </w:r>
      <w:r>
        <w:t></w:t>
      </w:r>
      <w:r>
        <w:rPr>
          <w:rFonts w:hint="eastAsia"/>
        </w:rPr>
        <w:t>цього</w:t>
      </w:r>
      <w:r>
        <w:t></w:t>
      </w:r>
      <w:r>
        <w:rPr>
          <w:rFonts w:hint="eastAsia"/>
        </w:rPr>
        <w:t>періоду</w:t>
      </w:r>
      <w:r>
        <w:t></w:t>
      </w:r>
      <w:r>
        <w:rPr>
          <w:rFonts w:hint="eastAsia"/>
        </w:rPr>
        <w:t>стала</w:t>
      </w:r>
      <w:r>
        <w:t></w:t>
      </w:r>
      <w:r>
        <w:rPr>
          <w:rFonts w:hint="eastAsia"/>
        </w:rPr>
        <w:t>двостороння</w:t>
      </w:r>
      <w:r>
        <w:t></w:t>
      </w:r>
      <w:r>
        <w:rPr>
          <w:rFonts w:hint="eastAsia"/>
        </w:rPr>
        <w:t>конфронтація</w:t>
      </w:r>
      <w:r>
        <w:t></w:t>
      </w:r>
      <w:r>
        <w:rPr>
          <w:rFonts w:hint="eastAsia"/>
        </w:rPr>
        <w:t>по</w:t>
      </w:r>
      <w:r>
        <w:t></w:t>
      </w:r>
      <w:r>
        <w:rPr>
          <w:rFonts w:hint="eastAsia"/>
        </w:rPr>
        <w:t>лініям</w:t>
      </w:r>
      <w:r>
        <w:t></w:t>
      </w:r>
      <w:r>
        <w:rPr>
          <w:rFonts w:hint="eastAsia"/>
        </w:rPr>
        <w:t>Малайзія</w:t>
      </w:r>
      <w:r>
        <w:t></w:t>
      </w:r>
      <w:r>
        <w:rPr>
          <w:rFonts w:hint="eastAsia"/>
        </w:rPr>
        <w:t>Сінгапур</w:t>
      </w:r>
      <w:r>
        <w:t></w:t>
      </w:r>
      <w:r>
        <w:t></w:t>
      </w:r>
      <w:r>
        <w:rPr>
          <w:rFonts w:hint="eastAsia"/>
        </w:rPr>
        <w:t>Індонезія</w:t>
      </w:r>
      <w:r>
        <w:t></w:t>
      </w:r>
      <w:r>
        <w:rPr>
          <w:rFonts w:hint="eastAsia"/>
        </w:rPr>
        <w:t>Малайзія</w:t>
      </w:r>
      <w:r>
        <w:t></w:t>
      </w:r>
      <w:r>
        <w:t></w:t>
      </w:r>
      <w:r>
        <w:rPr>
          <w:rFonts w:hint="eastAsia"/>
        </w:rPr>
        <w:t>Малайзія</w:t>
      </w:r>
      <w:r>
        <w:t></w:t>
      </w:r>
      <w:r>
        <w:rPr>
          <w:rFonts w:hint="eastAsia"/>
        </w:rPr>
        <w:t>Філіппіни</w:t>
      </w:r>
      <w:r>
        <w:t></w:t>
      </w:r>
      <w:r>
        <w:t></w:t>
      </w:r>
      <w:r>
        <w:rPr>
          <w:rFonts w:hint="eastAsia"/>
        </w:rPr>
        <w:t>яка</w:t>
      </w:r>
      <w:r>
        <w:t></w:t>
      </w:r>
      <w:r>
        <w:rPr>
          <w:rFonts w:hint="eastAsia"/>
        </w:rPr>
        <w:t>розгорнулося</w:t>
      </w:r>
      <w:r>
        <w:t></w:t>
      </w:r>
      <w:r>
        <w:rPr>
          <w:rFonts w:hint="eastAsia"/>
        </w:rPr>
        <w:t>довкола</w:t>
      </w:r>
      <w:r>
        <w:t></w:t>
      </w:r>
      <w:r>
        <w:rPr>
          <w:rFonts w:hint="eastAsia"/>
        </w:rPr>
        <w:t>територіальних</w:t>
      </w:r>
      <w:r>
        <w:t></w:t>
      </w:r>
      <w:r>
        <w:rPr>
          <w:rFonts w:hint="eastAsia"/>
        </w:rPr>
        <w:t>конфліктів</w:t>
      </w:r>
      <w:r>
        <w:t></w:t>
      </w:r>
      <w:r>
        <w:t></w:t>
      </w:r>
      <w:r>
        <w:rPr>
          <w:rFonts w:hint="eastAsia"/>
        </w:rPr>
        <w:t>Як</w:t>
      </w:r>
      <w:r>
        <w:t></w:t>
      </w:r>
      <w:r>
        <w:rPr>
          <w:rFonts w:hint="eastAsia"/>
        </w:rPr>
        <w:t>приклад</w:t>
      </w:r>
      <w:r>
        <w:t></w:t>
      </w:r>
      <w:r>
        <w:t></w:t>
      </w:r>
      <w:r>
        <w:rPr>
          <w:rFonts w:hint="eastAsia"/>
        </w:rPr>
        <w:t>уряд</w:t>
      </w:r>
      <w:r>
        <w:t></w:t>
      </w:r>
      <w:r>
        <w:rPr>
          <w:rFonts w:hint="eastAsia"/>
        </w:rPr>
        <w:t>Філіппін</w:t>
      </w:r>
      <w:r>
        <w:t></w:t>
      </w:r>
      <w:r>
        <w:rPr>
          <w:rFonts w:hint="eastAsia"/>
        </w:rPr>
        <w:t>не</w:t>
      </w:r>
      <w:r>
        <w:t></w:t>
      </w:r>
      <w:r>
        <w:rPr>
          <w:rFonts w:hint="eastAsia"/>
        </w:rPr>
        <w:t>визнавав</w:t>
      </w:r>
      <w:r>
        <w:t></w:t>
      </w:r>
      <w:r>
        <w:rPr>
          <w:rFonts w:hint="eastAsia"/>
        </w:rPr>
        <w:t>територіального</w:t>
      </w:r>
      <w:r>
        <w:t></w:t>
      </w:r>
      <w:r>
        <w:rPr>
          <w:rFonts w:hint="eastAsia"/>
        </w:rPr>
        <w:t>суверенітету</w:t>
      </w:r>
      <w:r>
        <w:t></w:t>
      </w:r>
      <w:r>
        <w:rPr>
          <w:rFonts w:hint="eastAsia"/>
        </w:rPr>
        <w:t>Малайзії</w:t>
      </w:r>
      <w:r>
        <w:t></w:t>
      </w:r>
      <w:r>
        <w:rPr>
          <w:rFonts w:hint="eastAsia"/>
        </w:rPr>
        <w:t>над</w:t>
      </w:r>
      <w:r>
        <w:t></w:t>
      </w:r>
      <w:r>
        <w:rPr>
          <w:rFonts w:hint="eastAsia"/>
        </w:rPr>
        <w:t>штатом</w:t>
      </w:r>
      <w:r>
        <w:t></w:t>
      </w:r>
      <w:r>
        <w:rPr>
          <w:rFonts w:hint="eastAsia"/>
        </w:rPr>
        <w:t>Сабах</w:t>
      </w:r>
      <w:r>
        <w:t></w:t>
      </w:r>
      <w:r>
        <w:rPr>
          <w:rFonts w:hint="eastAsia"/>
        </w:rPr>
        <w:t>й</w:t>
      </w:r>
      <w:r>
        <w:t></w:t>
      </w:r>
      <w:r>
        <w:rPr>
          <w:rFonts w:hint="eastAsia"/>
        </w:rPr>
        <w:t>намагався</w:t>
      </w:r>
      <w:r>
        <w:t></w:t>
      </w:r>
      <w:r>
        <w:rPr>
          <w:rFonts w:hint="eastAsia"/>
        </w:rPr>
        <w:t>за</w:t>
      </w:r>
      <w:r>
        <w:t></w:t>
      </w:r>
      <w:r>
        <w:rPr>
          <w:rFonts w:hint="eastAsia"/>
        </w:rPr>
        <w:t>допомогою</w:t>
      </w:r>
      <w:r>
        <w:t></w:t>
      </w:r>
      <w:r>
        <w:rPr>
          <w:rFonts w:hint="eastAsia"/>
        </w:rPr>
        <w:t>США</w:t>
      </w:r>
      <w:r>
        <w:t></w:t>
      </w:r>
      <w:r>
        <w:rPr>
          <w:rFonts w:hint="eastAsia"/>
        </w:rPr>
        <w:t>вирішити</w:t>
      </w:r>
      <w:r>
        <w:t></w:t>
      </w:r>
      <w:r>
        <w:rPr>
          <w:rFonts w:hint="eastAsia"/>
        </w:rPr>
        <w:t>конфлікт</w:t>
      </w:r>
      <w:r>
        <w:t></w:t>
      </w:r>
      <w:r>
        <w:rPr>
          <w:rFonts w:hint="eastAsia"/>
        </w:rPr>
        <w:t>на</w:t>
      </w:r>
      <w:r>
        <w:t></w:t>
      </w:r>
      <w:r>
        <w:rPr>
          <w:rFonts w:hint="eastAsia"/>
        </w:rPr>
        <w:t>свою</w:t>
      </w:r>
      <w:r>
        <w:t></w:t>
      </w:r>
      <w:r>
        <w:rPr>
          <w:rFonts w:hint="eastAsia"/>
        </w:rPr>
        <w:t>користь</w:t>
      </w:r>
      <w:r>
        <w:t></w:t>
      </w:r>
      <w:r>
        <w:t></w:t>
      </w:r>
      <w:r>
        <w:rPr>
          <w:rFonts w:hint="eastAsia"/>
        </w:rPr>
        <w:t>Досить</w:t>
      </w:r>
      <w:r>
        <w:t></w:t>
      </w:r>
      <w:r>
        <w:rPr>
          <w:rFonts w:hint="eastAsia"/>
        </w:rPr>
        <w:t>деструктивним</w:t>
      </w:r>
      <w:r>
        <w:t></w:t>
      </w:r>
      <w:r>
        <w:rPr>
          <w:rFonts w:hint="eastAsia"/>
        </w:rPr>
        <w:t>фактором</w:t>
      </w:r>
      <w:r>
        <w:t></w:t>
      </w:r>
      <w:r>
        <w:rPr>
          <w:rFonts w:hint="eastAsia"/>
        </w:rPr>
        <w:t>у</w:t>
      </w:r>
      <w:r>
        <w:t></w:t>
      </w:r>
      <w:r>
        <w:rPr>
          <w:rFonts w:hint="eastAsia"/>
        </w:rPr>
        <w:t>формуванні</w:t>
      </w:r>
      <w:r>
        <w:t></w:t>
      </w:r>
      <w:r>
        <w:rPr>
          <w:rFonts w:hint="eastAsia"/>
        </w:rPr>
        <w:t>субрегіональної</w:t>
      </w:r>
      <w:r>
        <w:t></w:t>
      </w:r>
      <w:r>
        <w:rPr>
          <w:rFonts w:hint="eastAsia"/>
        </w:rPr>
        <w:t>системи</w:t>
      </w:r>
      <w:r>
        <w:t></w:t>
      </w:r>
      <w:r>
        <w:rPr>
          <w:rFonts w:hint="eastAsia"/>
        </w:rPr>
        <w:t>на</w:t>
      </w:r>
      <w:r>
        <w:t></w:t>
      </w:r>
      <w:r>
        <w:rPr>
          <w:rFonts w:hint="eastAsia"/>
        </w:rPr>
        <w:t>початковому</w:t>
      </w:r>
      <w:r>
        <w:t></w:t>
      </w:r>
      <w:r>
        <w:rPr>
          <w:rFonts w:hint="eastAsia"/>
        </w:rPr>
        <w:t>етапі</w:t>
      </w:r>
      <w:r>
        <w:t></w:t>
      </w:r>
      <w:r>
        <w:rPr>
          <w:rFonts w:hint="eastAsia"/>
        </w:rPr>
        <w:t>стало</w:t>
      </w:r>
      <w:r>
        <w:t></w:t>
      </w:r>
      <w:r>
        <w:rPr>
          <w:rFonts w:hint="eastAsia"/>
        </w:rPr>
        <w:t>те</w:t>
      </w:r>
      <w:r>
        <w:t></w:t>
      </w:r>
      <w:r>
        <w:t></w:t>
      </w:r>
      <w:r>
        <w:rPr>
          <w:rFonts w:hint="eastAsia"/>
        </w:rPr>
        <w:t>що</w:t>
      </w:r>
      <w:r>
        <w:t></w:t>
      </w:r>
      <w:r>
        <w:rPr>
          <w:rFonts w:hint="eastAsia"/>
        </w:rPr>
        <w:t>більшість</w:t>
      </w:r>
      <w:r>
        <w:t></w:t>
      </w:r>
      <w:r>
        <w:rPr>
          <w:rFonts w:hint="eastAsia"/>
        </w:rPr>
        <w:t>новоутворених</w:t>
      </w:r>
      <w:r>
        <w:t></w:t>
      </w:r>
      <w:r>
        <w:rPr>
          <w:rFonts w:hint="eastAsia"/>
        </w:rPr>
        <w:t>держав</w:t>
      </w:r>
      <w:r>
        <w:t></w:t>
      </w:r>
      <w:r>
        <w:rPr>
          <w:rFonts w:hint="eastAsia"/>
        </w:rPr>
        <w:t>перебували</w:t>
      </w:r>
      <w:r>
        <w:t></w:t>
      </w:r>
      <w:r>
        <w:rPr>
          <w:rFonts w:hint="eastAsia"/>
        </w:rPr>
        <w:t>у</w:t>
      </w:r>
      <w:r>
        <w:t></w:t>
      </w:r>
      <w:r>
        <w:rPr>
          <w:rFonts w:hint="eastAsia"/>
        </w:rPr>
        <w:t>постійному</w:t>
      </w:r>
      <w:r>
        <w:t></w:t>
      </w:r>
      <w:r>
        <w:rPr>
          <w:rFonts w:hint="eastAsia"/>
        </w:rPr>
        <w:t>пошуку</w:t>
      </w:r>
      <w:r>
        <w:t></w:t>
      </w:r>
      <w:r>
        <w:rPr>
          <w:rFonts w:hint="eastAsia"/>
        </w:rPr>
        <w:t>власної</w:t>
      </w:r>
      <w:r>
        <w:t></w:t>
      </w:r>
      <w:r>
        <w:rPr>
          <w:rFonts w:hint="eastAsia"/>
        </w:rPr>
        <w:t>типової</w:t>
      </w:r>
      <w:r>
        <w:t></w:t>
      </w:r>
      <w:r>
        <w:rPr>
          <w:rFonts w:hint="eastAsia"/>
        </w:rPr>
        <w:t>ідентичності</w:t>
      </w:r>
      <w:r>
        <w:t></w:t>
      </w:r>
      <w:r>
        <w:t></w:t>
      </w:r>
    </w:p>
    <w:p w:rsidR="00250980" w:rsidRDefault="00250980" w:rsidP="00250980">
      <w:r>
        <w:rPr>
          <w:rFonts w:hint="eastAsia"/>
        </w:rPr>
        <w:t>Моделюючи</w:t>
      </w:r>
      <w:r>
        <w:t></w:t>
      </w:r>
      <w:r>
        <w:rPr>
          <w:rFonts w:hint="eastAsia"/>
        </w:rPr>
        <w:t>субрегіональний</w:t>
      </w:r>
      <w:r>
        <w:t></w:t>
      </w:r>
      <w:r>
        <w:rPr>
          <w:rFonts w:hint="eastAsia"/>
        </w:rPr>
        <w:t>тип</w:t>
      </w:r>
      <w:r>
        <w:t></w:t>
      </w:r>
      <w:r>
        <w:rPr>
          <w:rFonts w:hint="eastAsia"/>
        </w:rPr>
        <w:t>анархічної</w:t>
      </w:r>
      <w:r>
        <w:t></w:t>
      </w:r>
      <w:r>
        <w:rPr>
          <w:rFonts w:hint="eastAsia"/>
        </w:rPr>
        <w:t>культури</w:t>
      </w:r>
      <w:r>
        <w:t></w:t>
      </w:r>
      <w:r>
        <w:rPr>
          <w:rFonts w:hint="eastAsia"/>
        </w:rPr>
        <w:t>було</w:t>
      </w:r>
      <w:r>
        <w:t></w:t>
      </w:r>
      <w:r>
        <w:rPr>
          <w:rFonts w:hint="eastAsia"/>
        </w:rPr>
        <w:t>визначено</w:t>
      </w:r>
      <w:r>
        <w:t></w:t>
      </w:r>
      <w:r>
        <w:t></w:t>
      </w:r>
      <w:r>
        <w:rPr>
          <w:rFonts w:hint="eastAsia"/>
        </w:rPr>
        <w:t>що</w:t>
      </w:r>
      <w:r>
        <w:t></w:t>
      </w:r>
      <w:r>
        <w:rPr>
          <w:rFonts w:hint="eastAsia"/>
        </w:rPr>
        <w:t>країни</w:t>
      </w:r>
      <w:r>
        <w:t></w:t>
      </w:r>
      <w:r>
        <w:rPr>
          <w:rFonts w:hint="eastAsia"/>
        </w:rPr>
        <w:t>ПСА</w:t>
      </w:r>
      <w:r>
        <w:t></w:t>
      </w:r>
      <w:r>
        <w:rPr>
          <w:rFonts w:hint="eastAsia"/>
        </w:rPr>
        <w:t>у</w:t>
      </w:r>
      <w:r>
        <w:t></w:t>
      </w:r>
      <w:r>
        <w:rPr>
          <w:rFonts w:hint="eastAsia"/>
        </w:rPr>
        <w:t>відповідності</w:t>
      </w:r>
      <w:r>
        <w:t></w:t>
      </w:r>
      <w:r>
        <w:rPr>
          <w:rFonts w:hint="eastAsia"/>
        </w:rPr>
        <w:t>до</w:t>
      </w:r>
      <w:r>
        <w:t></w:t>
      </w:r>
      <w:r>
        <w:rPr>
          <w:rFonts w:hint="eastAsia"/>
        </w:rPr>
        <w:t>їх</w:t>
      </w:r>
      <w:r>
        <w:t></w:t>
      </w:r>
      <w:r>
        <w:rPr>
          <w:rFonts w:hint="eastAsia"/>
        </w:rPr>
        <w:t>ендогенних</w:t>
      </w:r>
      <w:r>
        <w:t></w:t>
      </w:r>
      <w:r>
        <w:rPr>
          <w:rFonts w:hint="eastAsia"/>
        </w:rPr>
        <w:t>ідентичностей</w:t>
      </w:r>
      <w:r>
        <w:t></w:t>
      </w:r>
      <w:r>
        <w:t></w:t>
      </w:r>
      <w:r>
        <w:rPr>
          <w:rFonts w:hint="eastAsia"/>
        </w:rPr>
        <w:t>тип</w:t>
      </w:r>
      <w:r>
        <w:t></w:t>
      </w:r>
      <w:r>
        <w:rPr>
          <w:rFonts w:hint="eastAsia"/>
        </w:rPr>
        <w:t>політичного</w:t>
      </w:r>
      <w:r>
        <w:t></w:t>
      </w:r>
      <w:r>
        <w:rPr>
          <w:rFonts w:hint="eastAsia"/>
        </w:rPr>
        <w:t>режиму</w:t>
      </w:r>
      <w:r>
        <w:t></w:t>
      </w:r>
      <w:r>
        <w:t></w:t>
      </w:r>
      <w:r>
        <w:rPr>
          <w:rFonts w:hint="eastAsia"/>
        </w:rPr>
        <w:t>форма</w:t>
      </w:r>
      <w:r>
        <w:t></w:t>
      </w:r>
      <w:r>
        <w:rPr>
          <w:rFonts w:hint="eastAsia"/>
        </w:rPr>
        <w:t>економічного</w:t>
      </w:r>
      <w:r>
        <w:t></w:t>
      </w:r>
      <w:r>
        <w:rPr>
          <w:rFonts w:hint="eastAsia"/>
        </w:rPr>
        <w:t>виробництва</w:t>
      </w:r>
      <w:r>
        <w:t></w:t>
      </w:r>
      <w:r>
        <w:t></w:t>
      </w:r>
      <w:r>
        <w:t></w:t>
      </w:r>
      <w:r>
        <w:rPr>
          <w:rFonts w:hint="eastAsia"/>
        </w:rPr>
        <w:t>інтерсуб’єктивного</w:t>
      </w:r>
      <w:r>
        <w:t></w:t>
      </w:r>
      <w:r>
        <w:rPr>
          <w:rFonts w:hint="eastAsia"/>
        </w:rPr>
        <w:t>знання</w:t>
      </w:r>
      <w:r>
        <w:t></w:t>
      </w:r>
      <w:r>
        <w:rPr>
          <w:rFonts w:hint="eastAsia"/>
        </w:rPr>
        <w:t>щодо</w:t>
      </w:r>
      <w:r>
        <w:t></w:t>
      </w:r>
      <w:r>
        <w:rPr>
          <w:rFonts w:hint="eastAsia"/>
        </w:rPr>
        <w:t>один</w:t>
      </w:r>
      <w:r>
        <w:t></w:t>
      </w:r>
      <w:r>
        <w:rPr>
          <w:rFonts w:hint="eastAsia"/>
        </w:rPr>
        <w:t>одного</w:t>
      </w:r>
      <w:r>
        <w:t></w:t>
      </w:r>
      <w:r>
        <w:t></w:t>
      </w:r>
      <w:r>
        <w:rPr>
          <w:rFonts w:hint="eastAsia"/>
        </w:rPr>
        <w:t>набір</w:t>
      </w:r>
      <w:r>
        <w:t></w:t>
      </w:r>
      <w:r>
        <w:rPr>
          <w:rFonts w:hint="eastAsia"/>
        </w:rPr>
        <w:t>перших</w:t>
      </w:r>
      <w:r>
        <w:t></w:t>
      </w:r>
      <w:r>
        <w:rPr>
          <w:rFonts w:hint="eastAsia"/>
        </w:rPr>
        <w:t>уявлень</w:t>
      </w:r>
      <w:r>
        <w:t></w:t>
      </w:r>
      <w:r>
        <w:t></w:t>
      </w:r>
      <w:r>
        <w:t></w:t>
      </w:r>
      <w:r>
        <w:rPr>
          <w:rFonts w:hint="eastAsia"/>
        </w:rPr>
        <w:t>емпіричного</w:t>
      </w:r>
      <w:r>
        <w:t></w:t>
      </w:r>
      <w:r>
        <w:rPr>
          <w:rFonts w:hint="eastAsia"/>
        </w:rPr>
        <w:t>досвіду</w:t>
      </w:r>
      <w:r>
        <w:t></w:t>
      </w:r>
      <w:r>
        <w:rPr>
          <w:rFonts w:hint="eastAsia"/>
        </w:rPr>
        <w:t>територіальних</w:t>
      </w:r>
      <w:r>
        <w:t></w:t>
      </w:r>
      <w:r>
        <w:rPr>
          <w:rFonts w:hint="eastAsia"/>
        </w:rPr>
        <w:t>суперечок</w:t>
      </w:r>
      <w:r>
        <w:t></w:t>
      </w:r>
      <w:r>
        <w:t></w:t>
      </w:r>
      <w:r>
        <w:rPr>
          <w:rFonts w:hint="eastAsia"/>
        </w:rPr>
        <w:t>відчуття</w:t>
      </w:r>
      <w:r>
        <w:t></w:t>
      </w:r>
      <w:r>
        <w:rPr>
          <w:rFonts w:hint="eastAsia"/>
        </w:rPr>
        <w:t>географічної</w:t>
      </w:r>
      <w:r>
        <w:t></w:t>
      </w:r>
      <w:r>
        <w:rPr>
          <w:rFonts w:hint="eastAsia"/>
        </w:rPr>
        <w:t>вразливості</w:t>
      </w:r>
      <w:r>
        <w:t></w:t>
      </w:r>
      <w:r>
        <w:rPr>
          <w:rFonts w:hint="eastAsia"/>
        </w:rPr>
        <w:t>і</w:t>
      </w:r>
      <w:r>
        <w:t></w:t>
      </w:r>
      <w:r>
        <w:rPr>
          <w:rFonts w:hint="eastAsia"/>
        </w:rPr>
        <w:t>внутрішньодержавних</w:t>
      </w:r>
      <w:r>
        <w:t></w:t>
      </w:r>
      <w:r>
        <w:rPr>
          <w:rFonts w:hint="eastAsia"/>
        </w:rPr>
        <w:t>конфліктів</w:t>
      </w:r>
      <w:r>
        <w:t></w:t>
      </w:r>
      <w:r>
        <w:rPr>
          <w:rFonts w:hint="eastAsia"/>
        </w:rPr>
        <w:t>та</w:t>
      </w:r>
      <w:r>
        <w:t></w:t>
      </w:r>
      <w:r>
        <w:rPr>
          <w:rFonts w:hint="eastAsia"/>
        </w:rPr>
        <w:t>під</w:t>
      </w:r>
      <w:r>
        <w:t></w:t>
      </w:r>
      <w:r>
        <w:rPr>
          <w:rFonts w:hint="eastAsia"/>
        </w:rPr>
        <w:t>впливом</w:t>
      </w:r>
      <w:r>
        <w:t></w:t>
      </w:r>
      <w:r>
        <w:rPr>
          <w:rFonts w:hint="eastAsia"/>
        </w:rPr>
        <w:t>екзогенних</w:t>
      </w:r>
      <w:r>
        <w:t></w:t>
      </w:r>
      <w:r>
        <w:t></w:t>
      </w:r>
      <w:r>
        <w:rPr>
          <w:rFonts w:hint="eastAsia"/>
        </w:rPr>
        <w:t>системних</w:t>
      </w:r>
      <w:r>
        <w:t></w:t>
      </w:r>
      <w:r>
        <w:t></w:t>
      </w:r>
      <w:r>
        <w:rPr>
          <w:rFonts w:hint="eastAsia"/>
        </w:rPr>
        <w:t>факторів</w:t>
      </w:r>
      <w:r>
        <w:t></w:t>
      </w:r>
      <w:r>
        <w:t></w:t>
      </w:r>
      <w:r>
        <w:rPr>
          <w:rFonts w:hint="eastAsia"/>
        </w:rPr>
        <w:t>ролі</w:t>
      </w:r>
      <w:r>
        <w:t></w:t>
      </w:r>
      <w:r>
        <w:t></w:t>
      </w:r>
      <w:r>
        <w:rPr>
          <w:rFonts w:hint="eastAsia"/>
        </w:rPr>
        <w:t>які</w:t>
      </w:r>
      <w:r>
        <w:t></w:t>
      </w:r>
      <w:r>
        <w:rPr>
          <w:rFonts w:hint="eastAsia"/>
        </w:rPr>
        <w:t>продукує</w:t>
      </w:r>
      <w:r>
        <w:t></w:t>
      </w:r>
      <w:r>
        <w:rPr>
          <w:rFonts w:hint="eastAsia"/>
        </w:rPr>
        <w:t>система</w:t>
      </w:r>
      <w:r>
        <w:t></w:t>
      </w:r>
      <w:r>
        <w:t></w:t>
      </w:r>
      <w:r>
        <w:rPr>
          <w:rFonts w:hint="eastAsia"/>
        </w:rPr>
        <w:t>взяли</w:t>
      </w:r>
      <w:r>
        <w:t></w:t>
      </w:r>
      <w:r>
        <w:rPr>
          <w:rFonts w:hint="eastAsia"/>
        </w:rPr>
        <w:t>на</w:t>
      </w:r>
      <w:r>
        <w:t></w:t>
      </w:r>
      <w:r>
        <w:rPr>
          <w:rFonts w:hint="eastAsia"/>
        </w:rPr>
        <w:t>себе</w:t>
      </w:r>
      <w:r>
        <w:t></w:t>
      </w:r>
      <w:r>
        <w:rPr>
          <w:rFonts w:hint="eastAsia"/>
        </w:rPr>
        <w:t>когнітивні</w:t>
      </w:r>
      <w:r>
        <w:t></w:t>
      </w:r>
      <w:r>
        <w:rPr>
          <w:rFonts w:hint="eastAsia"/>
        </w:rPr>
        <w:t>ролі</w:t>
      </w:r>
      <w:r>
        <w:t></w:t>
      </w:r>
      <w:r>
        <w:t></w:t>
      </w:r>
      <w:r>
        <w:rPr>
          <w:rFonts w:hint="eastAsia"/>
        </w:rPr>
        <w:t>ворог</w:t>
      </w:r>
      <w:r>
        <w:t></w:t>
      </w:r>
      <w:r>
        <w:t></w:t>
      </w:r>
      <w:r>
        <w:t></w:t>
      </w:r>
      <w:r>
        <w:rPr>
          <w:rFonts w:hint="eastAsia"/>
        </w:rPr>
        <w:t>тим</w:t>
      </w:r>
      <w:r>
        <w:t></w:t>
      </w:r>
      <w:r>
        <w:rPr>
          <w:rFonts w:hint="eastAsia"/>
        </w:rPr>
        <w:t>самим</w:t>
      </w:r>
      <w:r>
        <w:t></w:t>
      </w:r>
      <w:r>
        <w:rPr>
          <w:rFonts w:hint="eastAsia"/>
        </w:rPr>
        <w:t>створивши</w:t>
      </w:r>
      <w:r>
        <w:t></w:t>
      </w:r>
      <w:r>
        <w:rPr>
          <w:rFonts w:hint="eastAsia"/>
        </w:rPr>
        <w:t>анархію</w:t>
      </w:r>
      <w:r>
        <w:t></w:t>
      </w:r>
      <w:r>
        <w:rPr>
          <w:rFonts w:hint="eastAsia"/>
        </w:rPr>
        <w:t>Гоббса</w:t>
      </w:r>
      <w:r>
        <w:t></w:t>
      </w:r>
      <w:r>
        <w:t></w:t>
      </w:r>
      <w:r>
        <w:t></w:t>
      </w:r>
      <w:r>
        <w:rPr>
          <w:rFonts w:hint="eastAsia"/>
        </w:rPr>
        <w:t>Холодна</w:t>
      </w:r>
      <w:r>
        <w:t></w:t>
      </w:r>
      <w:r>
        <w:rPr>
          <w:rFonts w:hint="eastAsia"/>
        </w:rPr>
        <w:t>війна</w:t>
      </w:r>
      <w:r>
        <w:t></w:t>
      </w:r>
      <w:r>
        <w:t></w:t>
      </w:r>
      <w:r>
        <w:t></w:t>
      </w:r>
      <w:r>
        <w:rPr>
          <w:rFonts w:hint="eastAsia"/>
        </w:rPr>
        <w:t>як</w:t>
      </w:r>
      <w:r>
        <w:t></w:t>
      </w:r>
      <w:r>
        <w:rPr>
          <w:rFonts w:hint="eastAsia"/>
        </w:rPr>
        <w:t>зовнішня</w:t>
      </w:r>
      <w:r>
        <w:t></w:t>
      </w:r>
      <w:r>
        <w:rPr>
          <w:rFonts w:hint="eastAsia"/>
        </w:rPr>
        <w:t>у</w:t>
      </w:r>
      <w:r>
        <w:t></w:t>
      </w:r>
      <w:r>
        <w:rPr>
          <w:rFonts w:hint="eastAsia"/>
        </w:rPr>
        <w:t>відношенні</w:t>
      </w:r>
      <w:r>
        <w:t></w:t>
      </w:r>
      <w:r>
        <w:rPr>
          <w:rFonts w:hint="eastAsia"/>
        </w:rPr>
        <w:t>до</w:t>
      </w:r>
      <w:r>
        <w:t></w:t>
      </w:r>
      <w:r>
        <w:rPr>
          <w:rFonts w:hint="eastAsia"/>
        </w:rPr>
        <w:t>нашого</w:t>
      </w:r>
      <w:r>
        <w:t></w:t>
      </w:r>
      <w:r>
        <w:rPr>
          <w:rFonts w:hint="eastAsia"/>
        </w:rPr>
        <w:t>субрегіону</w:t>
      </w:r>
      <w:r>
        <w:t></w:t>
      </w:r>
      <w:r>
        <w:rPr>
          <w:rFonts w:hint="eastAsia"/>
        </w:rPr>
        <w:t>система</w:t>
      </w:r>
      <w:r>
        <w:t></w:t>
      </w:r>
      <w:r>
        <w:rPr>
          <w:rFonts w:hint="eastAsia"/>
        </w:rPr>
        <w:t>також</w:t>
      </w:r>
      <w:r>
        <w:t></w:t>
      </w:r>
      <w:r>
        <w:rPr>
          <w:rFonts w:hint="eastAsia"/>
        </w:rPr>
        <w:t>частково</w:t>
      </w:r>
      <w:r>
        <w:t></w:t>
      </w:r>
      <w:r>
        <w:rPr>
          <w:rFonts w:hint="eastAsia"/>
        </w:rPr>
        <w:t>сприяла</w:t>
      </w:r>
      <w:r>
        <w:t></w:t>
      </w:r>
      <w:r>
        <w:rPr>
          <w:rFonts w:hint="eastAsia"/>
        </w:rPr>
        <w:t>формулюванню</w:t>
      </w:r>
      <w:r>
        <w:t></w:t>
      </w:r>
      <w:r>
        <w:rPr>
          <w:rFonts w:hint="eastAsia"/>
        </w:rPr>
        <w:t>ролі</w:t>
      </w:r>
      <w:r>
        <w:t></w:t>
      </w:r>
      <w:r>
        <w:t></w:t>
      </w:r>
      <w:r>
        <w:rPr>
          <w:rFonts w:hint="eastAsia"/>
        </w:rPr>
        <w:t>ворога</w:t>
      </w:r>
      <w:r>
        <w:t></w:t>
      </w:r>
      <w:r>
        <w:t></w:t>
      </w:r>
      <w:r>
        <w:rPr>
          <w:rFonts w:hint="eastAsia"/>
        </w:rPr>
        <w:t>серед</w:t>
      </w:r>
      <w:r>
        <w:t></w:t>
      </w:r>
      <w:r>
        <w:rPr>
          <w:rFonts w:hint="eastAsia"/>
        </w:rPr>
        <w:t>колишніх</w:t>
      </w:r>
      <w:r>
        <w:t></w:t>
      </w:r>
      <w:r>
        <w:rPr>
          <w:rFonts w:hint="eastAsia"/>
        </w:rPr>
        <w:t>колоній</w:t>
      </w:r>
      <w:r>
        <w:t></w:t>
      </w:r>
      <w:r>
        <w:t></w:t>
      </w:r>
    </w:p>
    <w:p w:rsidR="00250980" w:rsidRDefault="00250980" w:rsidP="00250980">
      <w:r>
        <w:rPr>
          <w:rFonts w:hint="eastAsia"/>
        </w:rPr>
        <w:t>Формування</w:t>
      </w:r>
      <w:r>
        <w:t></w:t>
      </w:r>
      <w:r>
        <w:rPr>
          <w:rFonts w:hint="eastAsia"/>
        </w:rPr>
        <w:t>АСЕАН</w:t>
      </w:r>
      <w:r>
        <w:t></w:t>
      </w:r>
      <w:r>
        <w:rPr>
          <w:rFonts w:hint="eastAsia"/>
        </w:rPr>
        <w:t>і</w:t>
      </w:r>
      <w:r>
        <w:t></w:t>
      </w:r>
      <w:r>
        <w:rPr>
          <w:rFonts w:hint="eastAsia"/>
        </w:rPr>
        <w:t>нормотворчого</w:t>
      </w:r>
      <w:r>
        <w:t></w:t>
      </w:r>
      <w:r>
        <w:rPr>
          <w:rFonts w:hint="eastAsia"/>
        </w:rPr>
        <w:t>інституту</w:t>
      </w:r>
      <w:r>
        <w:t></w:t>
      </w:r>
      <w:r>
        <w:t></w:t>
      </w:r>
      <w:r>
        <w:rPr>
          <w:rFonts w:hint="eastAsia"/>
        </w:rPr>
        <w:t>Шлях</w:t>
      </w:r>
      <w:r>
        <w:t></w:t>
      </w:r>
      <w:r>
        <w:rPr>
          <w:rFonts w:hint="eastAsia"/>
        </w:rPr>
        <w:t>АСЕАН</w:t>
      </w:r>
      <w:r>
        <w:t></w:t>
      </w:r>
      <w:r>
        <w:t></w:t>
      </w:r>
      <w:r>
        <w:t></w:t>
      </w:r>
      <w:r>
        <w:rPr>
          <w:rFonts w:hint="eastAsia"/>
        </w:rPr>
        <w:t>посилення</w:t>
      </w:r>
      <w:r>
        <w:t></w:t>
      </w:r>
      <w:r>
        <w:rPr>
          <w:rFonts w:hint="eastAsia"/>
        </w:rPr>
        <w:t>інтрарегіональної</w:t>
      </w:r>
      <w:r>
        <w:t></w:t>
      </w:r>
      <w:r>
        <w:rPr>
          <w:rFonts w:hint="eastAsia"/>
        </w:rPr>
        <w:t>співпраці</w:t>
      </w:r>
      <w:r>
        <w:t></w:t>
      </w:r>
      <w:r>
        <w:rPr>
          <w:rFonts w:hint="eastAsia"/>
        </w:rPr>
        <w:t>всередині</w:t>
      </w:r>
      <w:r>
        <w:t></w:t>
      </w:r>
      <w:r>
        <w:rPr>
          <w:rFonts w:hint="eastAsia"/>
        </w:rPr>
        <w:t>ПСА</w:t>
      </w:r>
      <w:r>
        <w:t></w:t>
      </w:r>
      <w:r>
        <w:rPr>
          <w:rFonts w:hint="eastAsia"/>
        </w:rPr>
        <w:t>протягом</w:t>
      </w:r>
      <w:r>
        <w:t></w:t>
      </w:r>
      <w:r>
        <w:t></w:t>
      </w:r>
      <w:r>
        <w:t></w:t>
      </w:r>
      <w:r>
        <w:t></w:t>
      </w:r>
      <w:r>
        <w:t></w:t>
      </w:r>
      <w:r>
        <w:t></w:t>
      </w:r>
      <w:r>
        <w:t></w:t>
      </w:r>
      <w:r>
        <w:t></w:t>
      </w:r>
      <w:r>
        <w:t></w:t>
      </w:r>
      <w:r>
        <w:t></w:t>
      </w:r>
      <w:r>
        <w:t></w:t>
      </w:r>
      <w:r>
        <w:rPr>
          <w:rFonts w:hint="eastAsia"/>
        </w:rPr>
        <w:t>х</w:t>
      </w:r>
      <w:r>
        <w:t></w:t>
      </w:r>
      <w:r>
        <w:rPr>
          <w:rFonts w:hint="eastAsia"/>
        </w:rPr>
        <w:t>років</w:t>
      </w:r>
      <w:r>
        <w:t></w:t>
      </w:r>
      <w:r>
        <w:rPr>
          <w:rFonts w:hint="eastAsia"/>
        </w:rPr>
        <w:t>стало</w:t>
      </w:r>
      <w:r>
        <w:t></w:t>
      </w:r>
      <w:r>
        <w:rPr>
          <w:rFonts w:hint="eastAsia"/>
        </w:rPr>
        <w:t>можливим</w:t>
      </w:r>
      <w:r>
        <w:t></w:t>
      </w:r>
      <w:r>
        <w:rPr>
          <w:rFonts w:hint="eastAsia"/>
        </w:rPr>
        <w:t>завдяки</w:t>
      </w:r>
      <w:r>
        <w:t></w:t>
      </w:r>
      <w:r>
        <w:rPr>
          <w:rFonts w:hint="eastAsia"/>
        </w:rPr>
        <w:t>зміні</w:t>
      </w:r>
      <w:r>
        <w:t></w:t>
      </w:r>
      <w:r>
        <w:rPr>
          <w:rFonts w:hint="eastAsia"/>
        </w:rPr>
        <w:t>когнітивного</w:t>
      </w:r>
      <w:r>
        <w:t></w:t>
      </w:r>
      <w:r>
        <w:rPr>
          <w:rFonts w:hint="eastAsia"/>
        </w:rPr>
        <w:t>сприйняття</w:t>
      </w:r>
      <w:r>
        <w:t></w:t>
      </w:r>
      <w:r>
        <w:rPr>
          <w:rFonts w:hint="eastAsia"/>
        </w:rPr>
        <w:t>державами</w:t>
      </w:r>
      <w:r>
        <w:t></w:t>
      </w:r>
      <w:r>
        <w:rPr>
          <w:rFonts w:hint="eastAsia"/>
        </w:rPr>
        <w:t>один</w:t>
      </w:r>
      <w:r>
        <w:t></w:t>
      </w:r>
      <w:r>
        <w:rPr>
          <w:rFonts w:hint="eastAsia"/>
        </w:rPr>
        <w:t>одного</w:t>
      </w:r>
      <w:r>
        <w:t></w:t>
      </w:r>
      <w:r>
        <w:rPr>
          <w:rFonts w:hint="eastAsia"/>
        </w:rPr>
        <w:t>й</w:t>
      </w:r>
      <w:r>
        <w:t></w:t>
      </w:r>
      <w:r>
        <w:rPr>
          <w:rFonts w:hint="eastAsia"/>
        </w:rPr>
        <w:t>трансформації</w:t>
      </w:r>
      <w:r>
        <w:t></w:t>
      </w:r>
      <w:r>
        <w:rPr>
          <w:rFonts w:hint="eastAsia"/>
        </w:rPr>
        <w:t>системи</w:t>
      </w:r>
      <w:r>
        <w:t></w:t>
      </w:r>
      <w:r>
        <w:rPr>
          <w:rFonts w:hint="eastAsia"/>
        </w:rPr>
        <w:t>Гоббса</w:t>
      </w:r>
      <w:r>
        <w:t></w:t>
      </w:r>
      <w:r>
        <w:rPr>
          <w:rFonts w:hint="eastAsia"/>
        </w:rPr>
        <w:t>в</w:t>
      </w:r>
      <w:r>
        <w:t></w:t>
      </w:r>
      <w:r>
        <w:rPr>
          <w:rFonts w:hint="eastAsia"/>
        </w:rPr>
        <w:t>систему</w:t>
      </w:r>
      <w:r>
        <w:t></w:t>
      </w:r>
      <w:r>
        <w:rPr>
          <w:rFonts w:hint="eastAsia"/>
        </w:rPr>
        <w:t>Локка</w:t>
      </w:r>
      <w:r>
        <w:t></w:t>
      </w:r>
      <w:r>
        <w:rPr>
          <w:rFonts w:hint="eastAsia"/>
        </w:rPr>
        <w:t>під</w:t>
      </w:r>
      <w:r>
        <w:t></w:t>
      </w:r>
      <w:r>
        <w:rPr>
          <w:rFonts w:hint="eastAsia"/>
        </w:rPr>
        <w:t>впливом</w:t>
      </w:r>
      <w:r>
        <w:t></w:t>
      </w:r>
      <w:r>
        <w:rPr>
          <w:rFonts w:hint="eastAsia"/>
        </w:rPr>
        <w:t>модальностей</w:t>
      </w:r>
      <w:r>
        <w:t></w:t>
      </w:r>
      <w:r>
        <w:rPr>
          <w:rFonts w:hint="eastAsia"/>
        </w:rPr>
        <w:t>соціалізації</w:t>
      </w:r>
      <w:r>
        <w:t></w:t>
      </w:r>
      <w:r>
        <w:rPr>
          <w:rFonts w:hint="eastAsia"/>
        </w:rPr>
        <w:t>конструктивістів</w:t>
      </w:r>
      <w:r>
        <w:t></w:t>
      </w:r>
      <w:r>
        <w:t></w:t>
      </w:r>
      <w:r>
        <w:t></w:t>
      </w:r>
      <w:r>
        <w:rPr>
          <w:rFonts w:hint="eastAsia"/>
        </w:rPr>
        <w:t>Детальний</w:t>
      </w:r>
      <w:r>
        <w:t></w:t>
      </w:r>
      <w:r>
        <w:rPr>
          <w:rFonts w:hint="eastAsia"/>
        </w:rPr>
        <w:t>аналіз</w:t>
      </w:r>
      <w:r>
        <w:t></w:t>
      </w:r>
      <w:r>
        <w:rPr>
          <w:rFonts w:hint="eastAsia"/>
        </w:rPr>
        <w:t>еволюції</w:t>
      </w:r>
      <w:r>
        <w:t></w:t>
      </w:r>
      <w:r>
        <w:rPr>
          <w:rFonts w:hint="eastAsia"/>
        </w:rPr>
        <w:t>АСЕАН</w:t>
      </w:r>
      <w:r>
        <w:t></w:t>
      </w:r>
      <w:r>
        <w:rPr>
          <w:rFonts w:hint="eastAsia"/>
        </w:rPr>
        <w:t>і</w:t>
      </w:r>
      <w:r>
        <w:t></w:t>
      </w:r>
      <w:r>
        <w:rPr>
          <w:rFonts w:hint="eastAsia"/>
        </w:rPr>
        <w:t>нормотворчого</w:t>
      </w:r>
      <w:r>
        <w:t></w:t>
      </w:r>
      <w:r>
        <w:rPr>
          <w:rFonts w:hint="eastAsia"/>
        </w:rPr>
        <w:t>інституту</w:t>
      </w:r>
      <w:r>
        <w:t></w:t>
      </w:r>
      <w:r>
        <w:t></w:t>
      </w:r>
      <w:r>
        <w:rPr>
          <w:rFonts w:hint="eastAsia"/>
        </w:rPr>
        <w:t>Шлях</w:t>
      </w:r>
      <w:r>
        <w:t></w:t>
      </w:r>
      <w:r>
        <w:rPr>
          <w:rFonts w:hint="eastAsia"/>
        </w:rPr>
        <w:t>АСЕАН</w:t>
      </w:r>
      <w:r>
        <w:t></w:t>
      </w:r>
      <w:r>
        <w:t></w:t>
      </w:r>
      <w:r>
        <w:rPr>
          <w:rFonts w:hint="eastAsia"/>
        </w:rPr>
        <w:t>у</w:t>
      </w:r>
      <w:r>
        <w:t></w:t>
      </w:r>
      <w:r>
        <w:rPr>
          <w:rFonts w:hint="eastAsia"/>
        </w:rPr>
        <w:t>розглянутий</w:t>
      </w:r>
      <w:r>
        <w:t></w:t>
      </w:r>
      <w:r>
        <w:rPr>
          <w:rFonts w:hint="eastAsia"/>
        </w:rPr>
        <w:t>період</w:t>
      </w:r>
      <w:r>
        <w:t></w:t>
      </w:r>
      <w:r>
        <w:rPr>
          <w:rFonts w:hint="eastAsia"/>
        </w:rPr>
        <w:t>наведено</w:t>
      </w:r>
      <w:r>
        <w:t></w:t>
      </w:r>
      <w:r>
        <w:rPr>
          <w:rFonts w:hint="eastAsia"/>
        </w:rPr>
        <w:t>в</w:t>
      </w:r>
      <w:r>
        <w:t></w:t>
      </w:r>
      <w:r>
        <w:rPr>
          <w:rFonts w:hint="eastAsia"/>
        </w:rPr>
        <w:t>таблиці</w:t>
      </w:r>
      <w:r>
        <w:t></w:t>
      </w:r>
      <w:r>
        <w:t></w:t>
      </w:r>
      <w:r>
        <w:t></w:t>
      </w:r>
      <w:r>
        <w:t></w:t>
      </w:r>
      <w:r>
        <w:t></w:t>
      </w:r>
      <w:r>
        <w:rPr>
          <w:rFonts w:hint="eastAsia"/>
        </w:rPr>
        <w:t>Зокрема</w:t>
      </w:r>
      <w:r>
        <w:t></w:t>
      </w:r>
      <w:r>
        <w:t></w:t>
      </w:r>
      <w:r>
        <w:rPr>
          <w:rFonts w:hint="eastAsia"/>
        </w:rPr>
        <w:t>модальність</w:t>
      </w:r>
      <w:r>
        <w:t></w:t>
      </w:r>
      <w:r>
        <w:rPr>
          <w:rFonts w:hint="eastAsia"/>
        </w:rPr>
        <w:t>взаємозалежності</w:t>
      </w:r>
      <w:r>
        <w:t></w:t>
      </w:r>
      <w:r>
        <w:rPr>
          <w:rFonts w:hint="eastAsia"/>
        </w:rPr>
        <w:t>суттєво</w:t>
      </w:r>
      <w:r>
        <w:t></w:t>
      </w:r>
      <w:r>
        <w:rPr>
          <w:rFonts w:hint="eastAsia"/>
        </w:rPr>
        <w:t>вплинула</w:t>
      </w:r>
      <w:r>
        <w:t></w:t>
      </w:r>
      <w:r>
        <w:rPr>
          <w:rFonts w:hint="eastAsia"/>
        </w:rPr>
        <w:t>на</w:t>
      </w:r>
      <w:r>
        <w:t></w:t>
      </w:r>
      <w:r>
        <w:rPr>
          <w:rFonts w:hint="eastAsia"/>
        </w:rPr>
        <w:t>припинення</w:t>
      </w:r>
      <w:r>
        <w:t></w:t>
      </w:r>
      <w:r>
        <w:rPr>
          <w:rFonts w:hint="eastAsia"/>
        </w:rPr>
        <w:t>політики</w:t>
      </w:r>
      <w:r>
        <w:t></w:t>
      </w:r>
      <w:r>
        <w:t></w:t>
      </w:r>
      <w:r>
        <w:rPr>
          <w:rFonts w:hint="eastAsia"/>
        </w:rPr>
        <w:t>Конфронтасі</w:t>
      </w:r>
      <w:r>
        <w:t></w:t>
      </w:r>
      <w:r>
        <w:t></w:t>
      </w:r>
      <w:r>
        <w:rPr>
          <w:rFonts w:hint="eastAsia"/>
        </w:rPr>
        <w:t>між</w:t>
      </w:r>
      <w:r>
        <w:t></w:t>
      </w:r>
      <w:r>
        <w:rPr>
          <w:rFonts w:hint="eastAsia"/>
        </w:rPr>
        <w:t>Малайзією</w:t>
      </w:r>
      <w:r>
        <w:t></w:t>
      </w:r>
      <w:r>
        <w:rPr>
          <w:rFonts w:hint="eastAsia"/>
        </w:rPr>
        <w:t>та</w:t>
      </w:r>
      <w:r>
        <w:t></w:t>
      </w:r>
      <w:r>
        <w:rPr>
          <w:rFonts w:hint="eastAsia"/>
        </w:rPr>
        <w:t>Індонезією</w:t>
      </w:r>
      <w:r>
        <w:t></w:t>
      </w:r>
      <w:r>
        <w:t></w:t>
      </w:r>
      <w:r>
        <w:rPr>
          <w:rFonts w:hint="eastAsia"/>
        </w:rPr>
        <w:t>у</w:t>
      </w:r>
      <w:r>
        <w:t></w:t>
      </w:r>
      <w:r>
        <w:rPr>
          <w:rFonts w:hint="eastAsia"/>
        </w:rPr>
        <w:t>той</w:t>
      </w:r>
      <w:r>
        <w:t></w:t>
      </w:r>
      <w:r>
        <w:rPr>
          <w:rFonts w:hint="eastAsia"/>
        </w:rPr>
        <w:t>час</w:t>
      </w:r>
      <w:r>
        <w:t></w:t>
      </w:r>
      <w:r>
        <w:rPr>
          <w:rFonts w:hint="eastAsia"/>
        </w:rPr>
        <w:t>як</w:t>
      </w:r>
      <w:r>
        <w:t></w:t>
      </w:r>
      <w:r>
        <w:rPr>
          <w:rFonts w:hint="eastAsia"/>
        </w:rPr>
        <w:t>модальність</w:t>
      </w:r>
      <w:r>
        <w:t></w:t>
      </w:r>
      <w:r>
        <w:rPr>
          <w:rFonts w:hint="eastAsia"/>
        </w:rPr>
        <w:t>гомогенізації</w:t>
      </w:r>
    </w:p>
    <w:p w:rsidR="00250980" w:rsidRDefault="00250980" w:rsidP="00250980">
      <w:r>
        <w:rPr>
          <w:rFonts w:hint="eastAsia"/>
        </w:rPr>
        <w:t>Таблиця</w:t>
      </w:r>
      <w:r>
        <w:t></w:t>
      </w:r>
      <w:r>
        <w:t></w:t>
      </w:r>
      <w:r>
        <w:t></w:t>
      </w:r>
    </w:p>
    <w:p w:rsidR="00250980" w:rsidRDefault="00250980" w:rsidP="00250980">
      <w:r>
        <w:rPr>
          <w:rFonts w:hint="eastAsia"/>
        </w:rPr>
        <w:t>Процес</w:t>
      </w:r>
      <w:r>
        <w:t></w:t>
      </w:r>
      <w:r>
        <w:rPr>
          <w:rFonts w:hint="eastAsia"/>
        </w:rPr>
        <w:t>еволюції</w:t>
      </w:r>
      <w:r>
        <w:t></w:t>
      </w:r>
      <w:r>
        <w:rPr>
          <w:rFonts w:hint="eastAsia"/>
        </w:rPr>
        <w:t>АСЕАН</w:t>
      </w:r>
      <w:r>
        <w:t></w:t>
      </w:r>
      <w:r>
        <w:rPr>
          <w:rFonts w:hint="eastAsia"/>
        </w:rPr>
        <w:t>в</w:t>
      </w:r>
      <w:r>
        <w:t></w:t>
      </w:r>
      <w:r>
        <w:t></w:t>
      </w:r>
      <w:r>
        <w:t></w:t>
      </w:r>
      <w:r>
        <w:t></w:t>
      </w:r>
      <w:r>
        <w:t></w:t>
      </w:r>
      <w:r>
        <w:t></w:t>
      </w:r>
      <w:r>
        <w:t></w:t>
      </w:r>
      <w:r>
        <w:t></w:t>
      </w:r>
      <w:r>
        <w:t></w:t>
      </w:r>
      <w:r>
        <w:t></w:t>
      </w:r>
      <w:r>
        <w:t></w:t>
      </w:r>
      <w:r>
        <w:rPr>
          <w:rFonts w:hint="eastAsia"/>
        </w:rPr>
        <w:t>х</w:t>
      </w:r>
      <w:r>
        <w:t></w:t>
      </w:r>
      <w:r>
        <w:rPr>
          <w:rFonts w:hint="eastAsia"/>
        </w:rPr>
        <w:t>роках</w:t>
      </w:r>
    </w:p>
    <w:p w:rsidR="00250980" w:rsidRDefault="00250980" w:rsidP="00250980">
      <w:r>
        <w:rPr>
          <w:rFonts w:hint="eastAsia"/>
        </w:rPr>
        <w:t>Рік</w:t>
      </w:r>
      <w:r>
        <w:tab/>
      </w:r>
      <w:r>
        <w:rPr>
          <w:rFonts w:hint="eastAsia"/>
        </w:rPr>
        <w:t>Формування</w:t>
      </w:r>
      <w:r>
        <w:t></w:t>
      </w:r>
      <w:r>
        <w:rPr>
          <w:rFonts w:hint="eastAsia"/>
        </w:rPr>
        <w:t>норми</w:t>
      </w:r>
      <w:r>
        <w:tab/>
      </w:r>
      <w:r>
        <w:rPr>
          <w:rFonts w:hint="eastAsia"/>
        </w:rPr>
        <w:t>Подія</w:t>
      </w:r>
      <w:r>
        <w:tab/>
      </w:r>
      <w:r>
        <w:rPr>
          <w:rFonts w:hint="eastAsia"/>
        </w:rPr>
        <w:t>Наслідки</w:t>
      </w:r>
    </w:p>
    <w:p w:rsidR="00250980" w:rsidRDefault="00250980" w:rsidP="00250980">
      <w:r>
        <w:t></w:t>
      </w:r>
      <w:r>
        <w:t></w:t>
      </w:r>
      <w:r>
        <w:t></w:t>
      </w:r>
      <w:r>
        <w:t></w:t>
      </w:r>
      <w:r>
        <w:tab/>
      </w:r>
      <w:r>
        <w:rPr>
          <w:rFonts w:hint="eastAsia"/>
        </w:rPr>
        <w:t>Невикористання</w:t>
      </w:r>
      <w:r>
        <w:t></w:t>
      </w:r>
      <w:r>
        <w:rPr>
          <w:rFonts w:hint="eastAsia"/>
        </w:rPr>
        <w:t>сили</w:t>
      </w:r>
      <w:r>
        <w:t></w:t>
      </w:r>
      <w:r>
        <w:rPr>
          <w:rFonts w:hint="eastAsia"/>
        </w:rPr>
        <w:t>та</w:t>
      </w:r>
      <w:r>
        <w:t></w:t>
      </w:r>
      <w:r>
        <w:rPr>
          <w:rFonts w:hint="eastAsia"/>
        </w:rPr>
        <w:t>мирне</w:t>
      </w:r>
      <w:r>
        <w:t></w:t>
      </w:r>
      <w:r>
        <w:rPr>
          <w:rFonts w:hint="eastAsia"/>
        </w:rPr>
        <w:t>вирішення</w:t>
      </w:r>
      <w:r>
        <w:t></w:t>
      </w:r>
      <w:r>
        <w:rPr>
          <w:rFonts w:hint="eastAsia"/>
        </w:rPr>
        <w:t>суперечок</w:t>
      </w:r>
      <w:r>
        <w:tab/>
      </w:r>
      <w:r>
        <w:rPr>
          <w:rFonts w:hint="eastAsia"/>
        </w:rPr>
        <w:t>Двосторонній</w:t>
      </w:r>
      <w:r>
        <w:t></w:t>
      </w:r>
      <w:r>
        <w:rPr>
          <w:rFonts w:hint="eastAsia"/>
        </w:rPr>
        <w:t>конфлікт</w:t>
      </w:r>
      <w:r>
        <w:t></w:t>
      </w:r>
      <w:r>
        <w:rPr>
          <w:rFonts w:hint="eastAsia"/>
        </w:rPr>
        <w:t>між</w:t>
      </w:r>
      <w:r>
        <w:t></w:t>
      </w:r>
      <w:r>
        <w:rPr>
          <w:rFonts w:hint="eastAsia"/>
        </w:rPr>
        <w:t>Малайзією</w:t>
      </w:r>
      <w:r>
        <w:t></w:t>
      </w:r>
      <w:r>
        <w:rPr>
          <w:rFonts w:hint="eastAsia"/>
        </w:rPr>
        <w:t>та</w:t>
      </w:r>
      <w:r>
        <w:t></w:t>
      </w:r>
      <w:r>
        <w:rPr>
          <w:rFonts w:hint="eastAsia"/>
        </w:rPr>
        <w:t>Філіпінами</w:t>
      </w:r>
      <w:r>
        <w:t></w:t>
      </w:r>
      <w:r>
        <w:rPr>
          <w:rFonts w:hint="eastAsia"/>
        </w:rPr>
        <w:t>за</w:t>
      </w:r>
      <w:r>
        <w:t></w:t>
      </w:r>
      <w:r>
        <w:rPr>
          <w:rFonts w:hint="eastAsia"/>
        </w:rPr>
        <w:t>володіння</w:t>
      </w:r>
      <w:r>
        <w:t></w:t>
      </w:r>
      <w:r>
        <w:rPr>
          <w:rFonts w:hint="eastAsia"/>
        </w:rPr>
        <w:t>провінцією</w:t>
      </w:r>
      <w:r>
        <w:t></w:t>
      </w:r>
      <w:r>
        <w:rPr>
          <w:rFonts w:hint="eastAsia"/>
        </w:rPr>
        <w:t>Сабах</w:t>
      </w:r>
      <w:r>
        <w:tab/>
      </w:r>
      <w:r>
        <w:rPr>
          <w:rFonts w:hint="eastAsia"/>
        </w:rPr>
        <w:t>Тимчасове</w:t>
      </w:r>
      <w:r>
        <w:t></w:t>
      </w:r>
      <w:r>
        <w:rPr>
          <w:rFonts w:hint="eastAsia"/>
        </w:rPr>
        <w:t>розірвання</w:t>
      </w:r>
      <w:r>
        <w:t></w:t>
      </w:r>
      <w:r>
        <w:rPr>
          <w:rFonts w:hint="eastAsia"/>
        </w:rPr>
        <w:t>дипломатичних</w:t>
      </w:r>
      <w:r>
        <w:t></w:t>
      </w:r>
      <w:r>
        <w:rPr>
          <w:rFonts w:hint="eastAsia"/>
        </w:rPr>
        <w:t>відносин</w:t>
      </w:r>
      <w:r>
        <w:t></w:t>
      </w:r>
      <w:r>
        <w:t></w:t>
      </w:r>
      <w:r>
        <w:rPr>
          <w:rFonts w:hint="eastAsia"/>
        </w:rPr>
        <w:t>відновлення</w:t>
      </w:r>
      <w:r>
        <w:t></w:t>
      </w:r>
      <w:r>
        <w:rPr>
          <w:rFonts w:hint="eastAsia"/>
        </w:rPr>
        <w:t>відносин</w:t>
      </w:r>
      <w:r>
        <w:t></w:t>
      </w:r>
      <w:r>
        <w:rPr>
          <w:rFonts w:hint="eastAsia"/>
        </w:rPr>
        <w:t>в</w:t>
      </w:r>
      <w:r>
        <w:t></w:t>
      </w:r>
      <w:r>
        <w:t></w:t>
      </w:r>
      <w:r>
        <w:t></w:t>
      </w:r>
      <w:r>
        <w:t></w:t>
      </w:r>
      <w:r>
        <w:t></w:t>
      </w:r>
      <w:r>
        <w:rPr>
          <w:rFonts w:hint="eastAsia"/>
        </w:rPr>
        <w:t>році</w:t>
      </w:r>
      <w:r>
        <w:t></w:t>
      </w:r>
      <w:r>
        <w:rPr>
          <w:rFonts w:hint="eastAsia"/>
        </w:rPr>
        <w:t>–</w:t>
      </w:r>
      <w:r>
        <w:t></w:t>
      </w:r>
      <w:r>
        <w:rPr>
          <w:rFonts w:hint="eastAsia"/>
        </w:rPr>
        <w:t>політика</w:t>
      </w:r>
      <w:r>
        <w:t></w:t>
      </w:r>
      <w:r>
        <w:t></w:t>
      </w:r>
      <w:r>
        <w:rPr>
          <w:rFonts w:hint="eastAsia"/>
        </w:rPr>
        <w:t>самостримання</w:t>
      </w:r>
      <w:r>
        <w:t></w:t>
      </w:r>
    </w:p>
    <w:p w:rsidR="00250980" w:rsidRDefault="00250980" w:rsidP="00250980">
      <w:r>
        <w:t></w:t>
      </w:r>
      <w:r>
        <w:t></w:t>
      </w:r>
      <w:r>
        <w:t></w:t>
      </w:r>
      <w:r>
        <w:t></w:t>
      </w:r>
      <w:r>
        <w:tab/>
      </w:r>
      <w:r>
        <w:rPr>
          <w:rFonts w:hint="eastAsia"/>
        </w:rPr>
        <w:t>Регіоналізм</w:t>
      </w:r>
      <w:r>
        <w:t></w:t>
      </w:r>
      <w:r>
        <w:t></w:t>
      </w:r>
      <w:r>
        <w:rPr>
          <w:rFonts w:hint="eastAsia"/>
        </w:rPr>
        <w:t>заборона</w:t>
      </w:r>
      <w:r>
        <w:t></w:t>
      </w:r>
      <w:r>
        <w:rPr>
          <w:rFonts w:hint="eastAsia"/>
        </w:rPr>
        <w:t>мультисторонніх</w:t>
      </w:r>
      <w:r>
        <w:t></w:t>
      </w:r>
      <w:r>
        <w:rPr>
          <w:rFonts w:hint="eastAsia"/>
        </w:rPr>
        <w:t>безпекових</w:t>
      </w:r>
      <w:r>
        <w:t></w:t>
      </w:r>
      <w:r>
        <w:rPr>
          <w:rFonts w:hint="eastAsia"/>
        </w:rPr>
        <w:t>пактів</w:t>
      </w:r>
      <w:r>
        <w:tab/>
      </w:r>
      <w:r>
        <w:rPr>
          <w:rFonts w:hint="eastAsia"/>
        </w:rPr>
        <w:t>Декларація</w:t>
      </w:r>
      <w:r>
        <w:t></w:t>
      </w:r>
      <w:r>
        <w:rPr>
          <w:rFonts w:hint="eastAsia"/>
        </w:rPr>
        <w:t>ЗОПФАН</w:t>
      </w:r>
      <w:r>
        <w:tab/>
      </w:r>
      <w:r>
        <w:rPr>
          <w:rFonts w:hint="eastAsia"/>
        </w:rPr>
        <w:t>Закріплення</w:t>
      </w:r>
      <w:r>
        <w:t></w:t>
      </w:r>
      <w:r>
        <w:rPr>
          <w:rFonts w:hint="eastAsia"/>
        </w:rPr>
        <w:t>норми</w:t>
      </w:r>
      <w:r>
        <w:t></w:t>
      </w:r>
      <w:r>
        <w:rPr>
          <w:rFonts w:hint="eastAsia"/>
        </w:rPr>
        <w:t>регіоналізму</w:t>
      </w:r>
      <w:r>
        <w:t></w:t>
      </w:r>
      <w:r>
        <w:rPr>
          <w:rFonts w:hint="eastAsia"/>
        </w:rPr>
        <w:t>поміж</w:t>
      </w:r>
      <w:r>
        <w:t></w:t>
      </w:r>
      <w:r>
        <w:rPr>
          <w:rFonts w:hint="eastAsia"/>
        </w:rPr>
        <w:t>членами</w:t>
      </w:r>
      <w:r>
        <w:t></w:t>
      </w:r>
      <w:r>
        <w:rPr>
          <w:rFonts w:hint="eastAsia"/>
        </w:rPr>
        <w:t>АСЕАН</w:t>
      </w:r>
    </w:p>
    <w:p w:rsidR="00250980" w:rsidRDefault="00250980" w:rsidP="00250980">
      <w:r>
        <w:t></w:t>
      </w:r>
      <w:r>
        <w:t></w:t>
      </w:r>
      <w:r>
        <w:t></w:t>
      </w:r>
      <w:r>
        <w:t></w:t>
      </w:r>
      <w:r>
        <w:tab/>
      </w:r>
      <w:r>
        <w:rPr>
          <w:rFonts w:hint="eastAsia"/>
        </w:rPr>
        <w:t>Консультації</w:t>
      </w:r>
      <w:r>
        <w:t></w:t>
      </w:r>
      <w:r>
        <w:rPr>
          <w:rFonts w:hint="eastAsia"/>
        </w:rPr>
        <w:t>та</w:t>
      </w:r>
      <w:r>
        <w:t></w:t>
      </w:r>
      <w:r>
        <w:rPr>
          <w:rFonts w:hint="eastAsia"/>
        </w:rPr>
        <w:t>консенсусу</w:t>
      </w:r>
      <w:r>
        <w:tab/>
      </w:r>
      <w:r>
        <w:rPr>
          <w:rFonts w:hint="eastAsia"/>
        </w:rPr>
        <w:t>Договір</w:t>
      </w:r>
      <w:r>
        <w:t></w:t>
      </w:r>
      <w:r>
        <w:rPr>
          <w:rFonts w:hint="eastAsia"/>
        </w:rPr>
        <w:t>ТАС</w:t>
      </w:r>
      <w:r>
        <w:tab/>
      </w:r>
      <w:r>
        <w:rPr>
          <w:rFonts w:hint="eastAsia"/>
        </w:rPr>
        <w:t>Закріплення</w:t>
      </w:r>
      <w:r>
        <w:t></w:t>
      </w:r>
      <w:r>
        <w:rPr>
          <w:rFonts w:hint="eastAsia"/>
        </w:rPr>
        <w:t>норм</w:t>
      </w:r>
      <w:r>
        <w:t></w:t>
      </w:r>
      <w:r>
        <w:t></w:t>
      </w:r>
      <w:r>
        <w:rPr>
          <w:rFonts w:hint="eastAsia"/>
        </w:rPr>
        <w:t>Шлях</w:t>
      </w:r>
      <w:r>
        <w:t></w:t>
      </w:r>
      <w:r>
        <w:rPr>
          <w:rFonts w:hint="eastAsia"/>
        </w:rPr>
        <w:t>АСЕАН</w:t>
      </w:r>
      <w:r>
        <w:t></w:t>
      </w:r>
      <w:r>
        <w:t></w:t>
      </w:r>
      <w:r>
        <w:rPr>
          <w:rFonts w:hint="eastAsia"/>
        </w:rPr>
        <w:t>через</w:t>
      </w:r>
      <w:r>
        <w:t></w:t>
      </w:r>
      <w:r>
        <w:rPr>
          <w:rFonts w:hint="eastAsia"/>
        </w:rPr>
        <w:t>механізм</w:t>
      </w:r>
      <w:r>
        <w:t></w:t>
      </w:r>
      <w:r>
        <w:rPr>
          <w:rFonts w:hint="eastAsia"/>
        </w:rPr>
        <w:t>консультації</w:t>
      </w:r>
      <w:r>
        <w:t></w:t>
      </w:r>
      <w:r>
        <w:rPr>
          <w:rFonts w:hint="eastAsia"/>
        </w:rPr>
        <w:t>та</w:t>
      </w:r>
      <w:r>
        <w:t></w:t>
      </w:r>
      <w:r>
        <w:rPr>
          <w:rFonts w:hint="eastAsia"/>
        </w:rPr>
        <w:t>консенсусу</w:t>
      </w:r>
    </w:p>
    <w:p w:rsidR="00250980" w:rsidRDefault="00250980" w:rsidP="00250980">
      <w:r>
        <w:t></w:t>
      </w:r>
      <w:r>
        <w:t></w:t>
      </w:r>
      <w:r>
        <w:t></w:t>
      </w:r>
      <w:r>
        <w:t></w:t>
      </w:r>
      <w:r>
        <w:tab/>
      </w:r>
      <w:r>
        <w:rPr>
          <w:rFonts w:hint="eastAsia"/>
        </w:rPr>
        <w:t>Спочатку</w:t>
      </w:r>
      <w:r>
        <w:t></w:t>
      </w:r>
      <w:r>
        <w:rPr>
          <w:rFonts w:hint="eastAsia"/>
        </w:rPr>
        <w:t>регіоналізм</w:t>
      </w:r>
      <w:r>
        <w:t></w:t>
      </w:r>
      <w:r>
        <w:t></w:t>
      </w:r>
      <w:r>
        <w:rPr>
          <w:rFonts w:hint="eastAsia"/>
        </w:rPr>
        <w:t>консультація</w:t>
      </w:r>
      <w:r>
        <w:t></w:t>
      </w:r>
      <w:r>
        <w:rPr>
          <w:rFonts w:hint="eastAsia"/>
        </w:rPr>
        <w:t>та</w:t>
      </w:r>
      <w:r>
        <w:t></w:t>
      </w:r>
      <w:r>
        <w:rPr>
          <w:rFonts w:hint="eastAsia"/>
        </w:rPr>
        <w:t>консенсус</w:t>
      </w:r>
      <w:r>
        <w:tab/>
      </w:r>
      <w:r>
        <w:rPr>
          <w:rFonts w:hint="eastAsia"/>
        </w:rPr>
        <w:t>Початок</w:t>
      </w:r>
      <w:r>
        <w:t></w:t>
      </w:r>
      <w:r>
        <w:rPr>
          <w:rFonts w:hint="eastAsia"/>
        </w:rPr>
        <w:t>Третьої</w:t>
      </w:r>
      <w:r>
        <w:t></w:t>
      </w:r>
      <w:r>
        <w:rPr>
          <w:rFonts w:hint="eastAsia"/>
        </w:rPr>
        <w:t>Індокитайської</w:t>
      </w:r>
      <w:r>
        <w:t></w:t>
      </w:r>
      <w:r>
        <w:rPr>
          <w:rFonts w:hint="eastAsia"/>
        </w:rPr>
        <w:t>війни</w:t>
      </w:r>
      <w:r>
        <w:t></w:t>
      </w:r>
      <w:r>
        <w:rPr>
          <w:rFonts w:hint="eastAsia"/>
        </w:rPr>
        <w:t>–</w:t>
      </w:r>
      <w:r>
        <w:t></w:t>
      </w:r>
      <w:r>
        <w:rPr>
          <w:rFonts w:hint="eastAsia"/>
        </w:rPr>
        <w:t>вторгнення</w:t>
      </w:r>
      <w:r>
        <w:t></w:t>
      </w:r>
      <w:r>
        <w:rPr>
          <w:rFonts w:hint="eastAsia"/>
        </w:rPr>
        <w:t>В’єтнаму</w:t>
      </w:r>
      <w:r>
        <w:t></w:t>
      </w:r>
      <w:r>
        <w:rPr>
          <w:rFonts w:hint="eastAsia"/>
        </w:rPr>
        <w:t>в</w:t>
      </w:r>
      <w:r>
        <w:t></w:t>
      </w:r>
      <w:r>
        <w:rPr>
          <w:rFonts w:hint="eastAsia"/>
        </w:rPr>
        <w:t>Камбоджу</w:t>
      </w:r>
      <w:r>
        <w:tab/>
      </w:r>
      <w:r>
        <w:rPr>
          <w:rFonts w:hint="eastAsia"/>
        </w:rPr>
        <w:t>Дотримання</w:t>
      </w:r>
      <w:r>
        <w:t></w:t>
      </w:r>
      <w:r>
        <w:rPr>
          <w:rFonts w:hint="eastAsia"/>
        </w:rPr>
        <w:t>норм</w:t>
      </w:r>
      <w:r>
        <w:t></w:t>
      </w:r>
      <w:r>
        <w:rPr>
          <w:rFonts w:hint="eastAsia"/>
        </w:rPr>
        <w:t>регіоналізму</w:t>
      </w:r>
      <w:r>
        <w:t></w:t>
      </w:r>
      <w:r>
        <w:rPr>
          <w:rFonts w:hint="eastAsia"/>
        </w:rPr>
        <w:t>до</w:t>
      </w:r>
      <w:r>
        <w:t></w:t>
      </w:r>
      <w:r>
        <w:rPr>
          <w:rFonts w:hint="eastAsia"/>
        </w:rPr>
        <w:t>початку</w:t>
      </w:r>
      <w:r>
        <w:t></w:t>
      </w:r>
      <w:r>
        <w:t></w:t>
      </w:r>
      <w:r>
        <w:rPr>
          <w:rFonts w:hint="eastAsia"/>
        </w:rPr>
        <w:t>коктельної</w:t>
      </w:r>
      <w:r>
        <w:t></w:t>
      </w:r>
      <w:r>
        <w:rPr>
          <w:rFonts w:hint="eastAsia"/>
        </w:rPr>
        <w:t>дипломатії</w:t>
      </w:r>
      <w:r>
        <w:t></w:t>
      </w:r>
      <w:r>
        <w:t></w:t>
      </w:r>
      <w:r>
        <w:t></w:t>
      </w:r>
      <w:r>
        <w:rPr>
          <w:rFonts w:hint="eastAsia"/>
        </w:rPr>
        <w:t>консультація</w:t>
      </w:r>
      <w:r>
        <w:t></w:t>
      </w:r>
      <w:r>
        <w:rPr>
          <w:rFonts w:hint="eastAsia"/>
        </w:rPr>
        <w:t>та</w:t>
      </w:r>
      <w:r>
        <w:t></w:t>
      </w:r>
      <w:r>
        <w:rPr>
          <w:rFonts w:hint="eastAsia"/>
        </w:rPr>
        <w:t>консенсус</w:t>
      </w:r>
      <w:r>
        <w:t></w:t>
      </w:r>
      <w:r>
        <w:rPr>
          <w:rFonts w:hint="eastAsia"/>
        </w:rPr>
        <w:t>щодо</w:t>
      </w:r>
      <w:r>
        <w:t></w:t>
      </w:r>
      <w:r>
        <w:rPr>
          <w:rFonts w:hint="eastAsia"/>
        </w:rPr>
        <w:t>підписання</w:t>
      </w:r>
      <w:r>
        <w:t></w:t>
      </w:r>
      <w:r>
        <w:rPr>
          <w:rFonts w:hint="eastAsia"/>
        </w:rPr>
        <w:t>мирного</w:t>
      </w:r>
      <w:r>
        <w:t></w:t>
      </w:r>
      <w:r>
        <w:rPr>
          <w:rFonts w:hint="eastAsia"/>
        </w:rPr>
        <w:t>договору</w:t>
      </w:r>
      <w:r>
        <w:t></w:t>
      </w:r>
      <w:r>
        <w:rPr>
          <w:rFonts w:hint="eastAsia"/>
        </w:rPr>
        <w:t>під</w:t>
      </w:r>
      <w:r>
        <w:t></w:t>
      </w:r>
      <w:r>
        <w:rPr>
          <w:rFonts w:hint="eastAsia"/>
        </w:rPr>
        <w:t>час</w:t>
      </w:r>
      <w:r>
        <w:t></w:t>
      </w:r>
      <w:r>
        <w:rPr>
          <w:rFonts w:hint="eastAsia"/>
        </w:rPr>
        <w:t>Паризької</w:t>
      </w:r>
      <w:r>
        <w:t></w:t>
      </w:r>
      <w:r>
        <w:rPr>
          <w:rFonts w:hint="eastAsia"/>
        </w:rPr>
        <w:t>конференції</w:t>
      </w:r>
      <w:r>
        <w:t></w:t>
      </w:r>
    </w:p>
    <w:p w:rsidR="00250980" w:rsidRDefault="00250980" w:rsidP="00250980">
      <w:r>
        <w:t></w:t>
      </w:r>
      <w:r>
        <w:t></w:t>
      </w:r>
      <w:r>
        <w:t></w:t>
      </w:r>
      <w:r>
        <w:t></w:t>
      </w:r>
      <w:r>
        <w:t></w:t>
      </w:r>
      <w:r>
        <w:t></w:t>
      </w:r>
      <w:r>
        <w:t></w:t>
      </w:r>
      <w:r>
        <w:t></w:t>
      </w:r>
      <w:r>
        <w:t></w:t>
      </w:r>
      <w:r>
        <w:tab/>
      </w:r>
      <w:r>
        <w:rPr>
          <w:rFonts w:hint="eastAsia"/>
        </w:rPr>
        <w:t>Невтручання</w:t>
      </w:r>
      <w:r>
        <w:t></w:t>
      </w:r>
      <w:r>
        <w:rPr>
          <w:rFonts w:hint="eastAsia"/>
        </w:rPr>
        <w:t>у</w:t>
      </w:r>
      <w:r>
        <w:t></w:t>
      </w:r>
      <w:r>
        <w:rPr>
          <w:rFonts w:hint="eastAsia"/>
        </w:rPr>
        <w:t>внутрішні</w:t>
      </w:r>
      <w:r>
        <w:t></w:t>
      </w:r>
      <w:r>
        <w:rPr>
          <w:rFonts w:hint="eastAsia"/>
        </w:rPr>
        <w:t>справи</w:t>
      </w:r>
      <w:r>
        <w:tab/>
      </w:r>
      <w:r>
        <w:rPr>
          <w:rFonts w:hint="eastAsia"/>
        </w:rPr>
        <w:t>Процес</w:t>
      </w:r>
      <w:r>
        <w:t></w:t>
      </w:r>
      <w:r>
        <w:rPr>
          <w:rFonts w:hint="eastAsia"/>
        </w:rPr>
        <w:t>набуття</w:t>
      </w:r>
      <w:r>
        <w:t></w:t>
      </w:r>
      <w:r>
        <w:rPr>
          <w:rFonts w:hint="eastAsia"/>
        </w:rPr>
        <w:t>членства</w:t>
      </w:r>
      <w:r>
        <w:t></w:t>
      </w:r>
      <w:r>
        <w:rPr>
          <w:rFonts w:hint="eastAsia"/>
        </w:rPr>
        <w:t>М’янмою</w:t>
      </w:r>
      <w:r>
        <w:tab/>
      </w:r>
      <w:r>
        <w:rPr>
          <w:rFonts w:hint="eastAsia"/>
        </w:rPr>
        <w:t>Прийняття</w:t>
      </w:r>
      <w:r>
        <w:t></w:t>
      </w:r>
      <w:r>
        <w:rPr>
          <w:rFonts w:hint="eastAsia"/>
        </w:rPr>
        <w:t>М’янми</w:t>
      </w:r>
      <w:r>
        <w:t></w:t>
      </w:r>
      <w:r>
        <w:rPr>
          <w:rFonts w:hint="eastAsia"/>
        </w:rPr>
        <w:t>до</w:t>
      </w:r>
      <w:r>
        <w:t></w:t>
      </w:r>
      <w:r>
        <w:rPr>
          <w:rFonts w:hint="eastAsia"/>
        </w:rPr>
        <w:t>АСЕАН</w:t>
      </w:r>
      <w:r>
        <w:t></w:t>
      </w:r>
      <w:r>
        <w:rPr>
          <w:rFonts w:hint="eastAsia"/>
        </w:rPr>
        <w:t>незважаючи</w:t>
      </w:r>
      <w:r>
        <w:t></w:t>
      </w:r>
      <w:r>
        <w:rPr>
          <w:rFonts w:hint="eastAsia"/>
        </w:rPr>
        <w:t>на</w:t>
      </w:r>
      <w:r>
        <w:t></w:t>
      </w:r>
      <w:r>
        <w:rPr>
          <w:rFonts w:hint="eastAsia"/>
        </w:rPr>
        <w:t>міжнародний</w:t>
      </w:r>
      <w:r>
        <w:t></w:t>
      </w:r>
      <w:r>
        <w:rPr>
          <w:rFonts w:hint="eastAsia"/>
        </w:rPr>
        <w:t>тиск</w:t>
      </w:r>
    </w:p>
    <w:p w:rsidR="00250980" w:rsidRDefault="00250980" w:rsidP="00250980">
      <w:r>
        <w:t></w:t>
      </w:r>
      <w:r>
        <w:t></w:t>
      </w:r>
      <w:r>
        <w:t></w:t>
      </w:r>
      <w:r>
        <w:t></w:t>
      </w:r>
      <w:r>
        <w:t></w:t>
      </w:r>
      <w:r>
        <w:t></w:t>
      </w:r>
      <w:r>
        <w:t></w:t>
      </w:r>
      <w:r>
        <w:t></w:t>
      </w:r>
      <w:r>
        <w:t></w:t>
      </w:r>
      <w:r>
        <w:tab/>
      </w:r>
      <w:r>
        <w:rPr>
          <w:rFonts w:hint="eastAsia"/>
        </w:rPr>
        <w:t>Невтручання</w:t>
      </w:r>
      <w:r>
        <w:t></w:t>
      </w:r>
      <w:r>
        <w:rPr>
          <w:rFonts w:hint="eastAsia"/>
        </w:rPr>
        <w:t>у</w:t>
      </w:r>
      <w:r>
        <w:t></w:t>
      </w:r>
      <w:r>
        <w:rPr>
          <w:rFonts w:hint="eastAsia"/>
        </w:rPr>
        <w:t>внутрішні</w:t>
      </w:r>
      <w:r>
        <w:t></w:t>
      </w:r>
      <w:r>
        <w:rPr>
          <w:rFonts w:hint="eastAsia"/>
        </w:rPr>
        <w:t>справи</w:t>
      </w:r>
      <w:r>
        <w:tab/>
      </w:r>
      <w:r>
        <w:rPr>
          <w:rFonts w:hint="eastAsia"/>
        </w:rPr>
        <w:t>Процес</w:t>
      </w:r>
      <w:r>
        <w:t></w:t>
      </w:r>
      <w:r>
        <w:rPr>
          <w:rFonts w:hint="eastAsia"/>
        </w:rPr>
        <w:t>набуття</w:t>
      </w:r>
      <w:r>
        <w:t></w:t>
      </w:r>
      <w:r>
        <w:rPr>
          <w:rFonts w:hint="eastAsia"/>
        </w:rPr>
        <w:t>членства</w:t>
      </w:r>
      <w:r>
        <w:t></w:t>
      </w:r>
      <w:r>
        <w:rPr>
          <w:rFonts w:hint="eastAsia"/>
        </w:rPr>
        <w:t>Камбоджею</w:t>
      </w:r>
      <w:r>
        <w:tab/>
      </w:r>
      <w:r>
        <w:rPr>
          <w:rFonts w:hint="eastAsia"/>
        </w:rPr>
        <w:t>Прийняття</w:t>
      </w:r>
      <w:r>
        <w:t></w:t>
      </w:r>
      <w:r>
        <w:rPr>
          <w:rFonts w:hint="eastAsia"/>
        </w:rPr>
        <w:t>Камбоджі</w:t>
      </w:r>
      <w:r>
        <w:t></w:t>
      </w:r>
      <w:r>
        <w:t></w:t>
      </w:r>
      <w:r>
        <w:rPr>
          <w:rFonts w:hint="eastAsia"/>
        </w:rPr>
        <w:t>незважаючи</w:t>
      </w:r>
      <w:r>
        <w:t></w:t>
      </w:r>
      <w:r>
        <w:rPr>
          <w:rFonts w:hint="eastAsia"/>
        </w:rPr>
        <w:t>на</w:t>
      </w:r>
      <w:r>
        <w:t></w:t>
      </w:r>
      <w:r>
        <w:rPr>
          <w:rFonts w:hint="eastAsia"/>
        </w:rPr>
        <w:t>попередню</w:t>
      </w:r>
      <w:r>
        <w:t></w:t>
      </w:r>
      <w:r>
        <w:rPr>
          <w:rFonts w:hint="eastAsia"/>
        </w:rPr>
        <w:t>незгоду</w:t>
      </w:r>
    </w:p>
    <w:p w:rsidR="00250980" w:rsidRDefault="00250980" w:rsidP="00250980"/>
    <w:p w:rsidR="00250980" w:rsidRDefault="00250980" w:rsidP="00250980">
      <w:r>
        <w:rPr>
          <w:rFonts w:hint="eastAsia"/>
        </w:rPr>
        <w:t>створила</w:t>
      </w:r>
      <w:r>
        <w:t></w:t>
      </w:r>
      <w:r>
        <w:rPr>
          <w:rFonts w:hint="eastAsia"/>
        </w:rPr>
        <w:t>нову</w:t>
      </w:r>
      <w:r>
        <w:t></w:t>
      </w:r>
      <w:r>
        <w:rPr>
          <w:rFonts w:hint="eastAsia"/>
        </w:rPr>
        <w:t>типову</w:t>
      </w:r>
      <w:r>
        <w:t></w:t>
      </w:r>
      <w:r>
        <w:rPr>
          <w:rFonts w:hint="eastAsia"/>
        </w:rPr>
        <w:t>ідентичність</w:t>
      </w:r>
      <w:r>
        <w:t></w:t>
      </w:r>
      <w:r>
        <w:rPr>
          <w:rFonts w:hint="eastAsia"/>
        </w:rPr>
        <w:t>держав</w:t>
      </w:r>
      <w:r>
        <w:t></w:t>
      </w:r>
      <w:r>
        <w:rPr>
          <w:rFonts w:hint="eastAsia"/>
        </w:rPr>
        <w:t>ПСА</w:t>
      </w:r>
      <w:r>
        <w:t></w:t>
      </w:r>
      <w:r>
        <w:rPr>
          <w:rFonts w:hint="eastAsia"/>
        </w:rPr>
        <w:t>–</w:t>
      </w:r>
      <w:r>
        <w:t></w:t>
      </w:r>
      <w:r>
        <w:rPr>
          <w:rFonts w:hint="eastAsia"/>
        </w:rPr>
        <w:t>механізм</w:t>
      </w:r>
      <w:r>
        <w:t></w:t>
      </w:r>
      <w:r>
        <w:rPr>
          <w:rFonts w:hint="eastAsia"/>
        </w:rPr>
        <w:t>неофіційної</w:t>
      </w:r>
      <w:r>
        <w:t></w:t>
      </w:r>
      <w:r>
        <w:rPr>
          <w:rFonts w:hint="eastAsia"/>
        </w:rPr>
        <w:t>дипломатії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w:t>
      </w:r>
      <w:r>
        <w:t></w:t>
      </w:r>
      <w:r>
        <w:rPr>
          <w:rFonts w:hint="eastAsia"/>
        </w:rPr>
        <w:t>процесі</w:t>
      </w:r>
      <w:r>
        <w:t></w:t>
      </w:r>
      <w:r>
        <w:rPr>
          <w:rFonts w:hint="eastAsia"/>
        </w:rPr>
        <w:t>створення</w:t>
      </w:r>
      <w:r>
        <w:t></w:t>
      </w:r>
      <w:r>
        <w:rPr>
          <w:rFonts w:hint="eastAsia"/>
        </w:rPr>
        <w:t>нової</w:t>
      </w:r>
      <w:r>
        <w:t></w:t>
      </w:r>
      <w:r>
        <w:rPr>
          <w:rFonts w:hint="eastAsia"/>
        </w:rPr>
        <w:t>колективної</w:t>
      </w:r>
      <w:r>
        <w:t></w:t>
      </w:r>
      <w:r>
        <w:rPr>
          <w:rFonts w:hint="eastAsia"/>
        </w:rPr>
        <w:t>ідентичності</w:t>
      </w:r>
      <w:r>
        <w:t></w:t>
      </w:r>
      <w:r>
        <w:rPr>
          <w:rFonts w:hint="eastAsia"/>
        </w:rPr>
        <w:t>країнами</w:t>
      </w:r>
      <w:r>
        <w:t></w:t>
      </w:r>
      <w:r>
        <w:rPr>
          <w:rFonts w:hint="eastAsia"/>
        </w:rPr>
        <w:t>фундаторами</w:t>
      </w:r>
      <w:r>
        <w:t></w:t>
      </w:r>
      <w:r>
        <w:rPr>
          <w:rFonts w:hint="eastAsia"/>
        </w:rPr>
        <w:t>АСЕАН</w:t>
      </w:r>
      <w:r>
        <w:t></w:t>
      </w:r>
      <w:r>
        <w:rPr>
          <w:rFonts w:hint="eastAsia"/>
        </w:rPr>
        <w:t>–</w:t>
      </w:r>
      <w:r>
        <w:t></w:t>
      </w:r>
      <w:r>
        <w:t></w:t>
      </w:r>
      <w:r>
        <w:rPr>
          <w:rFonts w:hint="eastAsia"/>
        </w:rPr>
        <w:t>супротивник</w:t>
      </w:r>
      <w:r>
        <w:t></w:t>
      </w:r>
      <w:r>
        <w:t></w:t>
      </w:r>
      <w:r>
        <w:rPr>
          <w:rFonts w:hint="eastAsia"/>
        </w:rPr>
        <w:t>–</w:t>
      </w:r>
      <w:r>
        <w:t></w:t>
      </w:r>
      <w:r>
        <w:t></w:t>
      </w:r>
      <w:r>
        <w:rPr>
          <w:rFonts w:hint="eastAsia"/>
        </w:rPr>
        <w:t>особливу</w:t>
      </w:r>
      <w:r>
        <w:t></w:t>
      </w:r>
      <w:r>
        <w:rPr>
          <w:rFonts w:hint="eastAsia"/>
        </w:rPr>
        <w:t>роль</w:t>
      </w:r>
      <w:r>
        <w:t></w:t>
      </w:r>
      <w:r>
        <w:rPr>
          <w:rFonts w:hint="eastAsia"/>
        </w:rPr>
        <w:t>відіграли</w:t>
      </w:r>
      <w:r>
        <w:t></w:t>
      </w:r>
      <w:r>
        <w:rPr>
          <w:rFonts w:hint="eastAsia"/>
        </w:rPr>
        <w:t>автохтонні</w:t>
      </w:r>
      <w:r>
        <w:t></w:t>
      </w:r>
      <w:r>
        <w:rPr>
          <w:rFonts w:hint="eastAsia"/>
        </w:rPr>
        <w:t>норми</w:t>
      </w:r>
      <w:r>
        <w:t></w:t>
      </w:r>
      <w:r>
        <w:rPr>
          <w:rFonts w:hint="eastAsia"/>
        </w:rPr>
        <w:t>консультації</w:t>
      </w:r>
      <w:r>
        <w:t></w:t>
      </w:r>
      <w:r>
        <w:rPr>
          <w:rFonts w:hint="eastAsia"/>
        </w:rPr>
        <w:t>та</w:t>
      </w:r>
      <w:r>
        <w:t></w:t>
      </w:r>
      <w:r>
        <w:rPr>
          <w:rFonts w:hint="eastAsia"/>
        </w:rPr>
        <w:t>консенсусу</w:t>
      </w:r>
      <w:r>
        <w:t></w:t>
      </w:r>
      <w:r>
        <w:t></w:t>
      </w:r>
      <w:r>
        <w:rPr>
          <w:rFonts w:hint="eastAsia"/>
        </w:rPr>
        <w:t>З</w:t>
      </w:r>
      <w:r>
        <w:t></w:t>
      </w:r>
      <w:r>
        <w:rPr>
          <w:rFonts w:hint="eastAsia"/>
        </w:rPr>
        <w:t>моменту</w:t>
      </w:r>
      <w:r>
        <w:t></w:t>
      </w:r>
      <w:r>
        <w:rPr>
          <w:rFonts w:hint="eastAsia"/>
        </w:rPr>
        <w:t>створення</w:t>
      </w:r>
      <w:r>
        <w:t></w:t>
      </w:r>
      <w:r>
        <w:rPr>
          <w:rFonts w:hint="eastAsia"/>
        </w:rPr>
        <w:t>АСЕАН</w:t>
      </w:r>
      <w:r>
        <w:t></w:t>
      </w:r>
      <w:r>
        <w:rPr>
          <w:rFonts w:hint="eastAsia"/>
        </w:rPr>
        <w:t>усі</w:t>
      </w:r>
      <w:r>
        <w:t></w:t>
      </w:r>
      <w:r>
        <w:rPr>
          <w:rFonts w:hint="eastAsia"/>
        </w:rPr>
        <w:t>рішення</w:t>
      </w:r>
      <w:r>
        <w:t></w:t>
      </w:r>
      <w:r>
        <w:rPr>
          <w:rFonts w:hint="eastAsia"/>
        </w:rPr>
        <w:t>всередині</w:t>
      </w:r>
      <w:r>
        <w:t></w:t>
      </w:r>
      <w:r>
        <w:rPr>
          <w:rFonts w:hint="eastAsia"/>
        </w:rPr>
        <w:t>організації</w:t>
      </w:r>
      <w:r>
        <w:t></w:t>
      </w:r>
      <w:r>
        <w:rPr>
          <w:rFonts w:hint="eastAsia"/>
        </w:rPr>
        <w:t>приймалися</w:t>
      </w:r>
      <w:r>
        <w:t></w:t>
      </w:r>
      <w:r>
        <w:rPr>
          <w:rFonts w:hint="eastAsia"/>
        </w:rPr>
        <w:t>з</w:t>
      </w:r>
      <w:r>
        <w:t></w:t>
      </w:r>
      <w:r>
        <w:rPr>
          <w:rFonts w:hint="eastAsia"/>
        </w:rPr>
        <w:t>дотриманням</w:t>
      </w:r>
      <w:r>
        <w:t></w:t>
      </w:r>
      <w:r>
        <w:rPr>
          <w:rFonts w:hint="eastAsia"/>
        </w:rPr>
        <w:t>норм</w:t>
      </w:r>
      <w:r>
        <w:t></w:t>
      </w:r>
      <w:r>
        <w:rPr>
          <w:rFonts w:hint="eastAsia"/>
        </w:rPr>
        <w:t>консультації</w:t>
      </w:r>
      <w:r>
        <w:t></w:t>
      </w:r>
      <w:r>
        <w:rPr>
          <w:rFonts w:hint="eastAsia"/>
        </w:rPr>
        <w:t>та</w:t>
      </w:r>
      <w:r>
        <w:t></w:t>
      </w:r>
      <w:r>
        <w:rPr>
          <w:rFonts w:hint="eastAsia"/>
        </w:rPr>
        <w:t>консенсусу</w:t>
      </w:r>
      <w:r>
        <w:t></w:t>
      </w:r>
      <w:r>
        <w:t></w:t>
      </w:r>
      <w:r>
        <w:rPr>
          <w:rFonts w:hint="eastAsia"/>
        </w:rPr>
        <w:t>Де</w:t>
      </w:r>
      <w:r>
        <w:t></w:t>
      </w:r>
      <w:r>
        <w:rPr>
          <w:rFonts w:hint="eastAsia"/>
        </w:rPr>
        <w:t>факто</w:t>
      </w:r>
      <w:r>
        <w:t></w:t>
      </w:r>
      <w:r>
        <w:t></w:t>
      </w:r>
      <w:r>
        <w:rPr>
          <w:rFonts w:hint="eastAsia"/>
        </w:rPr>
        <w:t>норми</w:t>
      </w:r>
      <w:r>
        <w:t></w:t>
      </w:r>
      <w:r>
        <w:rPr>
          <w:rFonts w:hint="eastAsia"/>
        </w:rPr>
        <w:t>консультації</w:t>
      </w:r>
      <w:r>
        <w:t></w:t>
      </w:r>
      <w:r>
        <w:rPr>
          <w:rFonts w:hint="eastAsia"/>
        </w:rPr>
        <w:t>та</w:t>
      </w:r>
      <w:r>
        <w:t></w:t>
      </w:r>
      <w:r>
        <w:rPr>
          <w:rFonts w:hint="eastAsia"/>
        </w:rPr>
        <w:t>консенсусу</w:t>
      </w:r>
      <w:r>
        <w:t></w:t>
      </w:r>
      <w:r>
        <w:rPr>
          <w:rFonts w:hint="eastAsia"/>
        </w:rPr>
        <w:t>стали</w:t>
      </w:r>
      <w:r>
        <w:t></w:t>
      </w:r>
      <w:r>
        <w:rPr>
          <w:rFonts w:hint="eastAsia"/>
        </w:rPr>
        <w:t>похідними</w:t>
      </w:r>
      <w:r>
        <w:t></w:t>
      </w:r>
      <w:r>
        <w:rPr>
          <w:rFonts w:hint="eastAsia"/>
        </w:rPr>
        <w:t>анархії</w:t>
      </w:r>
      <w:r>
        <w:t></w:t>
      </w:r>
      <w:r>
        <w:rPr>
          <w:rFonts w:hint="eastAsia"/>
        </w:rPr>
        <w:t>Локка</w:t>
      </w:r>
      <w:r>
        <w:t></w:t>
      </w:r>
      <w:r>
        <w:t></w:t>
      </w:r>
      <w:r>
        <w:rPr>
          <w:rFonts w:hint="eastAsia"/>
        </w:rPr>
        <w:t>адже</w:t>
      </w:r>
      <w:r>
        <w:t></w:t>
      </w:r>
      <w:r>
        <w:rPr>
          <w:rFonts w:hint="eastAsia"/>
        </w:rPr>
        <w:t>на</w:t>
      </w:r>
      <w:r>
        <w:t></w:t>
      </w:r>
      <w:r>
        <w:rPr>
          <w:rFonts w:hint="eastAsia"/>
        </w:rPr>
        <w:t>першому</w:t>
      </w:r>
      <w:r>
        <w:t></w:t>
      </w:r>
      <w:r>
        <w:rPr>
          <w:rFonts w:hint="eastAsia"/>
        </w:rPr>
        <w:t>етапі</w:t>
      </w:r>
      <w:r>
        <w:t></w:t>
      </w:r>
      <w:r>
        <w:rPr>
          <w:rFonts w:hint="eastAsia"/>
        </w:rPr>
        <w:t>становлення</w:t>
      </w:r>
      <w:r>
        <w:t></w:t>
      </w:r>
      <w:r>
        <w:rPr>
          <w:rFonts w:hint="eastAsia"/>
        </w:rPr>
        <w:t>АСЕАН</w:t>
      </w:r>
      <w:r>
        <w:t></w:t>
      </w:r>
      <w:r>
        <w:rPr>
          <w:rFonts w:hint="eastAsia"/>
        </w:rPr>
        <w:t>застосування</w:t>
      </w:r>
      <w:r>
        <w:t></w:t>
      </w:r>
      <w:r>
        <w:rPr>
          <w:rFonts w:hint="eastAsia"/>
        </w:rPr>
        <w:t>цих</w:t>
      </w:r>
      <w:r>
        <w:t></w:t>
      </w:r>
      <w:r>
        <w:rPr>
          <w:rFonts w:hint="eastAsia"/>
        </w:rPr>
        <w:t>норм</w:t>
      </w:r>
      <w:r>
        <w:t></w:t>
      </w:r>
      <w:r>
        <w:rPr>
          <w:rFonts w:hint="eastAsia"/>
        </w:rPr>
        <w:t>дозволяло</w:t>
      </w:r>
      <w:r>
        <w:t></w:t>
      </w:r>
      <w:r>
        <w:rPr>
          <w:rFonts w:hint="eastAsia"/>
        </w:rPr>
        <w:t>підтримувати</w:t>
      </w:r>
      <w:r>
        <w:t></w:t>
      </w:r>
      <w:r>
        <w:rPr>
          <w:rFonts w:hint="eastAsia"/>
        </w:rPr>
        <w:t>принцип</w:t>
      </w:r>
      <w:r>
        <w:t></w:t>
      </w:r>
      <w:r>
        <w:rPr>
          <w:rFonts w:hint="eastAsia"/>
        </w:rPr>
        <w:t>недоторканності</w:t>
      </w:r>
      <w:r>
        <w:t></w:t>
      </w:r>
      <w:r>
        <w:rPr>
          <w:rFonts w:hint="eastAsia"/>
        </w:rPr>
        <w:t>територіальних</w:t>
      </w:r>
      <w:r>
        <w:t></w:t>
      </w:r>
      <w:r>
        <w:rPr>
          <w:rFonts w:hint="eastAsia"/>
        </w:rPr>
        <w:t>кордонів</w:t>
      </w:r>
      <w:r>
        <w:t></w:t>
      </w:r>
      <w:r>
        <w:rPr>
          <w:rFonts w:hint="eastAsia"/>
        </w:rPr>
        <w:t>АСЕАН</w:t>
      </w:r>
      <w:r>
        <w:t></w:t>
      </w:r>
      <w:r>
        <w:t></w:t>
      </w:r>
      <w:r>
        <w:rPr>
          <w:rFonts w:hint="eastAsia"/>
        </w:rPr>
        <w:t>дотримуватися</w:t>
      </w:r>
      <w:r>
        <w:t></w:t>
      </w:r>
      <w:r>
        <w:rPr>
          <w:rFonts w:hint="eastAsia"/>
        </w:rPr>
        <w:t>суверенного</w:t>
      </w:r>
      <w:r>
        <w:t></w:t>
      </w:r>
      <w:r>
        <w:rPr>
          <w:rFonts w:hint="eastAsia"/>
        </w:rPr>
        <w:t>права</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один</w:t>
      </w:r>
      <w:r>
        <w:t></w:t>
      </w:r>
      <w:r>
        <w:rPr>
          <w:rFonts w:hint="eastAsia"/>
        </w:rPr>
        <w:t>одного</w:t>
      </w:r>
      <w:r>
        <w:t></w:t>
      </w:r>
    </w:p>
    <w:p w:rsidR="00250980" w:rsidRDefault="00250980" w:rsidP="00250980">
      <w:r>
        <w:rPr>
          <w:rFonts w:hint="eastAsia"/>
        </w:rPr>
        <w:t>У</w:t>
      </w:r>
      <w:r>
        <w:t></w:t>
      </w:r>
      <w:r>
        <w:rPr>
          <w:rFonts w:hint="eastAsia"/>
        </w:rPr>
        <w:t>другому</w:t>
      </w:r>
      <w:r>
        <w:t></w:t>
      </w:r>
      <w:r>
        <w:rPr>
          <w:rFonts w:hint="eastAsia"/>
        </w:rPr>
        <w:t>розділі</w:t>
      </w:r>
      <w:r>
        <w:t></w:t>
      </w:r>
      <w:r>
        <w:rPr>
          <w:rFonts w:hint="eastAsia"/>
        </w:rPr>
        <w:t>–</w:t>
      </w:r>
      <w:r>
        <w:t></w:t>
      </w:r>
      <w:r>
        <w:t></w:t>
      </w:r>
      <w:r>
        <w:rPr>
          <w:rFonts w:hint="eastAsia"/>
        </w:rPr>
        <w:t>Трансформація</w:t>
      </w:r>
      <w:r>
        <w:t></w:t>
      </w:r>
      <w:r>
        <w:rPr>
          <w:rFonts w:hint="eastAsia"/>
        </w:rPr>
        <w:t>АСЕАН</w:t>
      </w:r>
      <w:r>
        <w:t></w:t>
      </w:r>
      <w:r>
        <w:t></w:t>
      </w:r>
      <w:r>
        <w:rPr>
          <w:rFonts w:hint="eastAsia"/>
        </w:rPr>
        <w:t>на</w:t>
      </w:r>
      <w:r>
        <w:t></w:t>
      </w:r>
      <w:r>
        <w:rPr>
          <w:rFonts w:hint="eastAsia"/>
        </w:rPr>
        <w:t>рубежі</w:t>
      </w:r>
      <w:r>
        <w:t></w:t>
      </w:r>
      <w:r>
        <w:rPr>
          <w:rFonts w:hint="eastAsia"/>
        </w:rPr>
        <w:t>ХХ</w:t>
      </w:r>
      <w:r>
        <w:t></w:t>
      </w:r>
      <w:r>
        <w:rPr>
          <w:rFonts w:hint="eastAsia"/>
        </w:rPr>
        <w:t>ХХІ</w:t>
      </w:r>
      <w:r>
        <w:t></w:t>
      </w:r>
      <w:r>
        <w:rPr>
          <w:rFonts w:hint="eastAsia"/>
        </w:rPr>
        <w:t>століть</w:t>
      </w:r>
      <w:r>
        <w:t></w:t>
      </w:r>
      <w:r>
        <w:rPr>
          <w:rFonts w:hint="eastAsia"/>
        </w:rPr>
        <w:t>в</w:t>
      </w:r>
      <w:r>
        <w:t></w:t>
      </w:r>
      <w:r>
        <w:rPr>
          <w:rFonts w:hint="eastAsia"/>
        </w:rPr>
        <w:t>умовах</w:t>
      </w:r>
      <w:r>
        <w:t></w:t>
      </w:r>
      <w:r>
        <w:rPr>
          <w:rFonts w:hint="eastAsia"/>
        </w:rPr>
        <w:t>посилення</w:t>
      </w:r>
      <w:r>
        <w:t></w:t>
      </w:r>
      <w:r>
        <w:rPr>
          <w:rFonts w:hint="eastAsia"/>
        </w:rPr>
        <w:t>глобалізаційних</w:t>
      </w:r>
      <w:r>
        <w:t></w:t>
      </w:r>
      <w:r>
        <w:rPr>
          <w:rFonts w:hint="eastAsia"/>
        </w:rPr>
        <w:t>тенденцій</w:t>
      </w:r>
      <w:r>
        <w:t></w:t>
      </w:r>
      <w:r>
        <w:t></w:t>
      </w:r>
      <w:r>
        <w:t></w:t>
      </w:r>
      <w:r>
        <w:t></w:t>
      </w:r>
      <w:r>
        <w:rPr>
          <w:rFonts w:hint="eastAsia"/>
        </w:rPr>
        <w:t>проведено</w:t>
      </w:r>
      <w:r>
        <w:t></w:t>
      </w:r>
      <w:r>
        <w:rPr>
          <w:rFonts w:hint="eastAsia"/>
        </w:rPr>
        <w:t>компаративний</w:t>
      </w:r>
      <w:r>
        <w:t></w:t>
      </w:r>
      <w:r>
        <w:rPr>
          <w:rFonts w:hint="eastAsia"/>
        </w:rPr>
        <w:t>аналіз</w:t>
      </w:r>
      <w:r>
        <w:t></w:t>
      </w:r>
      <w:r>
        <w:rPr>
          <w:rFonts w:hint="eastAsia"/>
        </w:rPr>
        <w:t>конструктивного</w:t>
      </w:r>
      <w:r>
        <w:t></w:t>
      </w:r>
      <w:r>
        <w:rPr>
          <w:rFonts w:hint="eastAsia"/>
        </w:rPr>
        <w:t>й</w:t>
      </w:r>
      <w:r>
        <w:t></w:t>
      </w:r>
      <w:r>
        <w:rPr>
          <w:rFonts w:hint="eastAsia"/>
        </w:rPr>
        <w:t>деструктивного</w:t>
      </w:r>
      <w:r>
        <w:t></w:t>
      </w:r>
      <w:r>
        <w:rPr>
          <w:rFonts w:hint="eastAsia"/>
        </w:rPr>
        <w:t>впливу</w:t>
      </w:r>
      <w:r>
        <w:t></w:t>
      </w:r>
      <w:r>
        <w:rPr>
          <w:rFonts w:hint="eastAsia"/>
        </w:rPr>
        <w:t>Азійської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й</w:t>
      </w:r>
      <w:r>
        <w:t></w:t>
      </w:r>
      <w:r>
        <w:rPr>
          <w:rFonts w:hint="eastAsia"/>
        </w:rPr>
        <w:t>Світової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на</w:t>
      </w:r>
      <w:r>
        <w:t></w:t>
      </w:r>
      <w:r>
        <w:rPr>
          <w:rFonts w:hint="eastAsia"/>
        </w:rPr>
        <w:t>АСЕАН</w:t>
      </w:r>
      <w:r>
        <w:t></w:t>
      </w:r>
      <w:r>
        <w:rPr>
          <w:rFonts w:hint="eastAsia"/>
        </w:rPr>
        <w:t>й</w:t>
      </w:r>
      <w:r>
        <w:t></w:t>
      </w:r>
      <w:r>
        <w:t></w:t>
      </w:r>
      <w:r>
        <w:rPr>
          <w:rFonts w:hint="eastAsia"/>
        </w:rPr>
        <w:t>Шлях</w:t>
      </w:r>
      <w:r>
        <w:t></w:t>
      </w:r>
      <w:r>
        <w:rPr>
          <w:rFonts w:hint="eastAsia"/>
        </w:rPr>
        <w:t>АСЕАН</w:t>
      </w:r>
      <w:r>
        <w:t></w:t>
      </w:r>
      <w:r>
        <w:t></w:t>
      </w:r>
      <w:r>
        <w:t></w:t>
      </w:r>
      <w:r>
        <w:rPr>
          <w:rFonts w:hint="eastAsia"/>
        </w:rPr>
        <w:t>дано</w:t>
      </w:r>
      <w:r>
        <w:t></w:t>
      </w:r>
      <w:r>
        <w:rPr>
          <w:rFonts w:hint="eastAsia"/>
        </w:rPr>
        <w:t>оцінку</w:t>
      </w:r>
      <w:r>
        <w:t></w:t>
      </w:r>
      <w:r>
        <w:rPr>
          <w:rFonts w:hint="eastAsia"/>
        </w:rPr>
        <w:t>соціо</w:t>
      </w:r>
      <w:r>
        <w:t></w:t>
      </w:r>
      <w:r>
        <w:rPr>
          <w:rFonts w:hint="eastAsia"/>
        </w:rPr>
        <w:t>політичним</w:t>
      </w:r>
      <w:r>
        <w:t></w:t>
      </w:r>
      <w:r>
        <w:rPr>
          <w:rFonts w:hint="eastAsia"/>
        </w:rPr>
        <w:t>трансформаціям</w:t>
      </w:r>
      <w:r>
        <w:t></w:t>
      </w:r>
      <w:r>
        <w:t></w:t>
      </w:r>
      <w:r>
        <w:rPr>
          <w:rFonts w:hint="eastAsia"/>
        </w:rPr>
        <w:t>що</w:t>
      </w:r>
      <w:r>
        <w:t></w:t>
      </w:r>
      <w:r>
        <w:rPr>
          <w:rFonts w:hint="eastAsia"/>
        </w:rPr>
        <w:t>відбулися</w:t>
      </w:r>
      <w:r>
        <w:t></w:t>
      </w:r>
      <w:r>
        <w:rPr>
          <w:rFonts w:hint="eastAsia"/>
        </w:rPr>
        <w:t>в</w:t>
      </w:r>
      <w:r>
        <w:t></w:t>
      </w:r>
      <w:r>
        <w:rPr>
          <w:rFonts w:hint="eastAsia"/>
        </w:rPr>
        <w:t>державах</w:t>
      </w:r>
      <w:r>
        <w:t></w:t>
      </w:r>
      <w:r>
        <w:rPr>
          <w:rFonts w:hint="eastAsia"/>
        </w:rPr>
        <w:t>Південно</w:t>
      </w:r>
      <w:r>
        <w:t></w:t>
      </w:r>
      <w:r>
        <w:rPr>
          <w:rFonts w:hint="eastAsia"/>
        </w:rPr>
        <w:t>Східної</w:t>
      </w:r>
      <w:r>
        <w:t></w:t>
      </w:r>
      <w:r>
        <w:rPr>
          <w:rFonts w:hint="eastAsia"/>
        </w:rPr>
        <w:t>Азії</w:t>
      </w:r>
      <w:r>
        <w:t></w:t>
      </w:r>
      <w:r>
        <w:rPr>
          <w:rFonts w:hint="eastAsia"/>
        </w:rPr>
        <w:t>та</w:t>
      </w:r>
      <w:r>
        <w:t></w:t>
      </w:r>
      <w:r>
        <w:rPr>
          <w:rFonts w:hint="eastAsia"/>
        </w:rPr>
        <w:t>АСЕАН</w:t>
      </w:r>
      <w:r>
        <w:t></w:t>
      </w:r>
      <w:r>
        <w:rPr>
          <w:rFonts w:hint="eastAsia"/>
        </w:rPr>
        <w:t>вцілому</w:t>
      </w:r>
      <w:r>
        <w:t></w:t>
      </w:r>
      <w:r>
        <w:rPr>
          <w:rFonts w:hint="eastAsia"/>
        </w:rPr>
        <w:t>під</w:t>
      </w:r>
      <w:r>
        <w:t></w:t>
      </w:r>
      <w:r>
        <w:rPr>
          <w:rFonts w:hint="eastAsia"/>
        </w:rPr>
        <w:t>впливом</w:t>
      </w:r>
      <w:r>
        <w:t></w:t>
      </w:r>
      <w:r>
        <w:rPr>
          <w:rFonts w:hint="eastAsia"/>
        </w:rPr>
        <w:t>процесу</w:t>
      </w:r>
      <w:r>
        <w:t></w:t>
      </w:r>
      <w:r>
        <w:rPr>
          <w:rFonts w:hint="eastAsia"/>
        </w:rPr>
        <w:t>демократизації</w:t>
      </w:r>
      <w:r>
        <w:t></w:t>
      </w:r>
      <w:r>
        <w:t></w:t>
      </w:r>
    </w:p>
    <w:p w:rsidR="00250980" w:rsidRDefault="00250980" w:rsidP="00250980">
      <w:r>
        <w:rPr>
          <w:rFonts w:hint="eastAsia"/>
        </w:rPr>
        <w:t>Серед</w:t>
      </w:r>
      <w:r>
        <w:t></w:t>
      </w:r>
      <w:r>
        <w:rPr>
          <w:rFonts w:hint="eastAsia"/>
        </w:rPr>
        <w:t>глобалізаційних</w:t>
      </w:r>
      <w:r>
        <w:t></w:t>
      </w:r>
      <w:r>
        <w:rPr>
          <w:rFonts w:hint="eastAsia"/>
        </w:rPr>
        <w:t>викликів</w:t>
      </w:r>
      <w:r>
        <w:t></w:t>
      </w:r>
      <w:r>
        <w:t></w:t>
      </w:r>
      <w:r>
        <w:rPr>
          <w:rFonts w:hint="eastAsia"/>
        </w:rPr>
        <w:t>які</w:t>
      </w:r>
      <w:r>
        <w:t></w:t>
      </w:r>
      <w:r>
        <w:rPr>
          <w:rFonts w:hint="eastAsia"/>
        </w:rPr>
        <w:t>становлять</w:t>
      </w:r>
      <w:r>
        <w:t></w:t>
      </w:r>
      <w:r>
        <w:rPr>
          <w:rFonts w:hint="eastAsia"/>
        </w:rPr>
        <w:t>екзистенційну</w:t>
      </w:r>
      <w:r>
        <w:t></w:t>
      </w:r>
      <w:r>
        <w:rPr>
          <w:rFonts w:hint="eastAsia"/>
        </w:rPr>
        <w:t>загрозу</w:t>
      </w:r>
      <w:r>
        <w:t></w:t>
      </w:r>
      <w:r>
        <w:rPr>
          <w:rFonts w:hint="eastAsia"/>
        </w:rPr>
        <w:t>розвитку</w:t>
      </w:r>
      <w:r>
        <w:t></w:t>
      </w:r>
      <w:r>
        <w:rPr>
          <w:rFonts w:hint="eastAsia"/>
        </w:rPr>
        <w:t>організації</w:t>
      </w:r>
      <w:r>
        <w:t></w:t>
      </w:r>
      <w:r>
        <w:t></w:t>
      </w:r>
      <w:r>
        <w:rPr>
          <w:rFonts w:hint="eastAsia"/>
        </w:rPr>
        <w:t>було</w:t>
      </w:r>
      <w:r>
        <w:t></w:t>
      </w:r>
      <w:r>
        <w:rPr>
          <w:rFonts w:hint="eastAsia"/>
        </w:rPr>
        <w:t>визначено</w:t>
      </w:r>
      <w:r>
        <w:t></w:t>
      </w:r>
    </w:p>
    <w:p w:rsidR="00250980" w:rsidRDefault="00250980" w:rsidP="00250980">
      <w:r>
        <w:t></w:t>
      </w:r>
      <w:r>
        <w:t></w:t>
      </w:r>
      <w:r>
        <w:rPr>
          <w:rFonts w:hint="eastAsia"/>
        </w:rPr>
        <w:t>посилення</w:t>
      </w:r>
      <w:r>
        <w:t></w:t>
      </w:r>
      <w:r>
        <w:rPr>
          <w:rFonts w:hint="eastAsia"/>
        </w:rPr>
        <w:t>взаємозалежності</w:t>
      </w:r>
      <w:r>
        <w:t></w:t>
      </w:r>
      <w:r>
        <w:rPr>
          <w:rFonts w:hint="eastAsia"/>
        </w:rPr>
        <w:t>національних</w:t>
      </w:r>
      <w:r>
        <w:t></w:t>
      </w:r>
      <w:r>
        <w:rPr>
          <w:rFonts w:hint="eastAsia"/>
        </w:rPr>
        <w:t>економік</w:t>
      </w:r>
      <w:r>
        <w:t></w:t>
      </w:r>
      <w:r>
        <w:t></w:t>
      </w:r>
      <w:r>
        <w:rPr>
          <w:rFonts w:hint="eastAsia"/>
        </w:rPr>
        <w:t>неконтрольована</w:t>
      </w:r>
      <w:r>
        <w:t></w:t>
      </w:r>
      <w:r>
        <w:rPr>
          <w:rFonts w:hint="eastAsia"/>
        </w:rPr>
        <w:t>інтернаціоналізація</w:t>
      </w:r>
      <w:r>
        <w:t></w:t>
      </w:r>
      <w:r>
        <w:rPr>
          <w:rFonts w:hint="eastAsia"/>
        </w:rPr>
        <w:t>господарського</w:t>
      </w:r>
      <w:r>
        <w:t></w:t>
      </w:r>
      <w:r>
        <w:rPr>
          <w:rFonts w:hint="eastAsia"/>
        </w:rPr>
        <w:t>життя</w:t>
      </w:r>
      <w:r>
        <w:t></w:t>
      </w:r>
      <w:r>
        <w:rPr>
          <w:rFonts w:hint="eastAsia"/>
        </w:rPr>
        <w:t>й</w:t>
      </w:r>
      <w:r>
        <w:t></w:t>
      </w:r>
      <w:r>
        <w:rPr>
          <w:rFonts w:hint="eastAsia"/>
        </w:rPr>
        <w:t>уніфікація</w:t>
      </w:r>
      <w:r>
        <w:t></w:t>
      </w:r>
      <w:r>
        <w:rPr>
          <w:rFonts w:hint="eastAsia"/>
        </w:rPr>
        <w:t>світової</w:t>
      </w:r>
      <w:r>
        <w:t></w:t>
      </w:r>
      <w:r>
        <w:rPr>
          <w:rFonts w:hint="eastAsia"/>
        </w:rPr>
        <w:t>економіки</w:t>
      </w:r>
      <w:r>
        <w:t></w:t>
      </w:r>
      <w:r>
        <w:t></w:t>
      </w:r>
      <w:r>
        <w:rPr>
          <w:rFonts w:hint="eastAsia"/>
        </w:rPr>
        <w:t>оскільки</w:t>
      </w:r>
      <w:r>
        <w:t></w:t>
      </w:r>
      <w:r>
        <w:rPr>
          <w:rFonts w:hint="eastAsia"/>
        </w:rPr>
        <w:t>країни</w:t>
      </w:r>
      <w:r>
        <w:t></w:t>
      </w:r>
      <w:r>
        <w:rPr>
          <w:rFonts w:hint="eastAsia"/>
        </w:rPr>
        <w:t>члени</w:t>
      </w:r>
      <w:r>
        <w:t></w:t>
      </w:r>
      <w:r>
        <w:rPr>
          <w:rFonts w:hint="eastAsia"/>
        </w:rPr>
        <w:t>організації</w:t>
      </w:r>
      <w:r>
        <w:t></w:t>
      </w:r>
      <w:r>
        <w:rPr>
          <w:rFonts w:hint="eastAsia"/>
        </w:rPr>
        <w:t>виступають</w:t>
      </w:r>
      <w:r>
        <w:t></w:t>
      </w:r>
      <w:r>
        <w:rPr>
          <w:rFonts w:hint="eastAsia"/>
        </w:rPr>
        <w:t>головними</w:t>
      </w:r>
      <w:r>
        <w:t></w:t>
      </w:r>
      <w:r>
        <w:rPr>
          <w:rFonts w:hint="eastAsia"/>
        </w:rPr>
        <w:t>світовими</w:t>
      </w:r>
      <w:r>
        <w:t></w:t>
      </w:r>
      <w:r>
        <w:rPr>
          <w:rFonts w:hint="eastAsia"/>
        </w:rPr>
        <w:t>бенефіціарами</w:t>
      </w:r>
      <w:r>
        <w:t></w:t>
      </w:r>
      <w:r>
        <w:rPr>
          <w:rFonts w:hint="eastAsia"/>
        </w:rPr>
        <w:t>прямих</w:t>
      </w:r>
      <w:r>
        <w:t></w:t>
      </w:r>
      <w:r>
        <w:rPr>
          <w:rFonts w:hint="eastAsia"/>
        </w:rPr>
        <w:t>іноземних</w:t>
      </w:r>
      <w:r>
        <w:t></w:t>
      </w:r>
      <w:r>
        <w:rPr>
          <w:rFonts w:hint="eastAsia"/>
        </w:rPr>
        <w:t>інвестицій</w:t>
      </w:r>
      <w:r>
        <w:t></w:t>
      </w:r>
      <w:r>
        <w:rPr>
          <w:rFonts w:hint="eastAsia"/>
        </w:rPr>
        <w:t>та</w:t>
      </w:r>
      <w:r>
        <w:t></w:t>
      </w:r>
      <w:r>
        <w:rPr>
          <w:rFonts w:hint="eastAsia"/>
        </w:rPr>
        <w:t>є</w:t>
      </w:r>
      <w:r>
        <w:t></w:t>
      </w:r>
      <w:r>
        <w:rPr>
          <w:rFonts w:hint="eastAsia"/>
        </w:rPr>
        <w:t>експортно</w:t>
      </w:r>
      <w:r>
        <w:t></w:t>
      </w:r>
      <w:r>
        <w:rPr>
          <w:rFonts w:hint="eastAsia"/>
        </w:rPr>
        <w:t>орієнтованими</w:t>
      </w:r>
      <w:r>
        <w:t></w:t>
      </w:r>
      <w:r>
        <w:rPr>
          <w:rFonts w:hint="eastAsia"/>
        </w:rPr>
        <w:t>країнами</w:t>
      </w:r>
      <w:r>
        <w:t></w:t>
      </w:r>
    </w:p>
    <w:p w:rsidR="00250980" w:rsidRDefault="00250980" w:rsidP="00250980">
      <w:r>
        <w:t></w:t>
      </w:r>
      <w:r>
        <w:t></w:t>
      </w:r>
      <w:r>
        <w:rPr>
          <w:rFonts w:hint="eastAsia"/>
        </w:rPr>
        <w:t>універсалізація</w:t>
      </w:r>
      <w:r>
        <w:t></w:t>
      </w:r>
      <w:r>
        <w:rPr>
          <w:rFonts w:hint="eastAsia"/>
        </w:rPr>
        <w:t>культури</w:t>
      </w:r>
      <w:r>
        <w:t></w:t>
      </w:r>
      <w:r>
        <w:rPr>
          <w:rFonts w:hint="eastAsia"/>
        </w:rPr>
        <w:t>та</w:t>
      </w:r>
      <w:r>
        <w:t></w:t>
      </w:r>
      <w:r>
        <w:rPr>
          <w:rFonts w:hint="eastAsia"/>
        </w:rPr>
        <w:t>політичних</w:t>
      </w:r>
      <w:r>
        <w:t></w:t>
      </w:r>
      <w:r>
        <w:rPr>
          <w:rFonts w:hint="eastAsia"/>
        </w:rPr>
        <w:t>систем</w:t>
      </w:r>
      <w:r>
        <w:t></w:t>
      </w:r>
      <w:r>
        <w:rPr>
          <w:rFonts w:hint="eastAsia"/>
        </w:rPr>
        <w:t>у</w:t>
      </w:r>
      <w:r>
        <w:t></w:t>
      </w:r>
      <w:r>
        <w:rPr>
          <w:rFonts w:hint="eastAsia"/>
        </w:rPr>
        <w:t>контексті</w:t>
      </w:r>
      <w:r>
        <w:t></w:t>
      </w:r>
      <w:r>
        <w:rPr>
          <w:rFonts w:hint="eastAsia"/>
        </w:rPr>
        <w:t>демократизації</w:t>
      </w:r>
      <w:r>
        <w:t></w:t>
      </w:r>
      <w:r>
        <w:rPr>
          <w:rFonts w:hint="eastAsia"/>
        </w:rPr>
        <w:t>й</w:t>
      </w:r>
      <w:r>
        <w:t></w:t>
      </w:r>
      <w:r>
        <w:rPr>
          <w:rFonts w:hint="eastAsia"/>
        </w:rPr>
        <w:t>Вестернізації</w:t>
      </w:r>
      <w:r>
        <w:t></w:t>
      </w:r>
      <w:r>
        <w:rPr>
          <w:rFonts w:hint="eastAsia"/>
        </w:rPr>
        <w:t>локальних</w:t>
      </w:r>
      <w:r>
        <w:t></w:t>
      </w:r>
      <w:r>
        <w:rPr>
          <w:rFonts w:hint="eastAsia"/>
        </w:rPr>
        <w:t>ареалів</w:t>
      </w:r>
      <w:r>
        <w:t></w:t>
      </w:r>
      <w:r>
        <w:t></w:t>
      </w:r>
      <w:r>
        <w:rPr>
          <w:rFonts w:hint="eastAsia"/>
        </w:rPr>
        <w:t>адже</w:t>
      </w:r>
      <w:r>
        <w:t></w:t>
      </w:r>
      <w:r>
        <w:rPr>
          <w:rFonts w:hint="eastAsia"/>
        </w:rPr>
        <w:t>до</w:t>
      </w:r>
      <w:r>
        <w:t></w:t>
      </w:r>
      <w:r>
        <w:rPr>
          <w:rFonts w:hint="eastAsia"/>
        </w:rPr>
        <w:t>цього</w:t>
      </w:r>
      <w:r>
        <w:t></w:t>
      </w:r>
      <w:r>
        <w:rPr>
          <w:rFonts w:hint="eastAsia"/>
        </w:rPr>
        <w:t>часу</w:t>
      </w:r>
      <w:r>
        <w:t></w:t>
      </w:r>
      <w:r>
        <w:rPr>
          <w:rFonts w:hint="eastAsia"/>
        </w:rPr>
        <w:t>країни</w:t>
      </w:r>
      <w:r>
        <w:t></w:t>
      </w:r>
      <w:r>
        <w:rPr>
          <w:rFonts w:hint="eastAsia"/>
        </w:rPr>
        <w:t>ПСА</w:t>
      </w:r>
      <w:r>
        <w:t></w:t>
      </w:r>
      <w:r>
        <w:rPr>
          <w:rFonts w:hint="eastAsia"/>
        </w:rPr>
        <w:t>вибудовували</w:t>
      </w:r>
      <w:r>
        <w:t></w:t>
      </w:r>
      <w:r>
        <w:rPr>
          <w:rFonts w:hint="eastAsia"/>
        </w:rPr>
        <w:t>субрегіональну</w:t>
      </w:r>
      <w:r>
        <w:t></w:t>
      </w:r>
      <w:r>
        <w:rPr>
          <w:rFonts w:hint="eastAsia"/>
        </w:rPr>
        <w:t>ідентичність</w:t>
      </w:r>
      <w:r>
        <w:t></w:t>
      </w:r>
      <w:r>
        <w:rPr>
          <w:rFonts w:hint="eastAsia"/>
        </w:rPr>
        <w:t>всередині</w:t>
      </w:r>
      <w:r>
        <w:t></w:t>
      </w:r>
      <w:r>
        <w:rPr>
          <w:rFonts w:hint="eastAsia"/>
        </w:rPr>
        <w:t>АСЕАН</w:t>
      </w:r>
      <w:r>
        <w:t></w:t>
      </w:r>
      <w:r>
        <w:rPr>
          <w:rFonts w:hint="eastAsia"/>
        </w:rPr>
        <w:t>без</w:t>
      </w:r>
      <w:r>
        <w:t></w:t>
      </w:r>
      <w:r>
        <w:rPr>
          <w:rFonts w:hint="eastAsia"/>
        </w:rPr>
        <w:t>урахування</w:t>
      </w:r>
      <w:r>
        <w:t></w:t>
      </w:r>
      <w:r>
        <w:rPr>
          <w:rFonts w:hint="eastAsia"/>
        </w:rPr>
        <w:t>західних</w:t>
      </w:r>
      <w:r>
        <w:t></w:t>
      </w:r>
      <w:r>
        <w:rPr>
          <w:rFonts w:hint="eastAsia"/>
        </w:rPr>
        <w:t>демократичних</w:t>
      </w:r>
      <w:r>
        <w:t></w:t>
      </w:r>
      <w:r>
        <w:rPr>
          <w:rFonts w:hint="eastAsia"/>
        </w:rPr>
        <w:t>принципів</w:t>
      </w:r>
      <w:r>
        <w:t></w:t>
      </w:r>
      <w:r>
        <w:rPr>
          <w:rFonts w:hint="eastAsia"/>
        </w:rPr>
        <w:t>й</w:t>
      </w:r>
      <w:r>
        <w:t></w:t>
      </w:r>
      <w:r>
        <w:rPr>
          <w:rFonts w:hint="eastAsia"/>
        </w:rPr>
        <w:t>егалітаризму</w:t>
      </w:r>
      <w:r>
        <w:t></w:t>
      </w:r>
      <w:r>
        <w:t></w:t>
      </w:r>
      <w:r>
        <w:rPr>
          <w:rFonts w:hint="eastAsia"/>
        </w:rPr>
        <w:t>покладаючись</w:t>
      </w:r>
      <w:r>
        <w:t></w:t>
      </w:r>
      <w:r>
        <w:rPr>
          <w:rFonts w:hint="eastAsia"/>
        </w:rPr>
        <w:t>на</w:t>
      </w:r>
      <w:r>
        <w:t></w:t>
      </w:r>
      <w:r>
        <w:rPr>
          <w:rFonts w:hint="eastAsia"/>
        </w:rPr>
        <w:t>автохтонні</w:t>
      </w:r>
      <w:r>
        <w:t></w:t>
      </w:r>
      <w:r>
        <w:rPr>
          <w:rFonts w:hint="eastAsia"/>
        </w:rPr>
        <w:t>цінності</w:t>
      </w:r>
      <w:r>
        <w:t></w:t>
      </w:r>
      <w:r>
        <w:rPr>
          <w:rFonts w:hint="eastAsia"/>
        </w:rPr>
        <w:t>регіону</w:t>
      </w:r>
      <w:r>
        <w:t></w:t>
      </w:r>
      <w:r>
        <w:t></w:t>
      </w:r>
      <w:r>
        <w:rPr>
          <w:rFonts w:hint="eastAsia"/>
        </w:rPr>
        <w:t>елітаризм</w:t>
      </w:r>
      <w:r>
        <w:t></w:t>
      </w:r>
      <w:r>
        <w:t></w:t>
      </w:r>
      <w:r>
        <w:rPr>
          <w:rFonts w:hint="eastAsia"/>
        </w:rPr>
        <w:t>конфуціанське</w:t>
      </w:r>
      <w:r>
        <w:t></w:t>
      </w:r>
      <w:r>
        <w:rPr>
          <w:rFonts w:hint="eastAsia"/>
        </w:rPr>
        <w:t>підпорядкування</w:t>
      </w:r>
      <w:r>
        <w:t></w:t>
      </w:r>
      <w:r>
        <w:rPr>
          <w:rFonts w:hint="eastAsia"/>
        </w:rPr>
        <w:t>індивіда</w:t>
      </w:r>
      <w:r>
        <w:t></w:t>
      </w:r>
      <w:r>
        <w:rPr>
          <w:rFonts w:hint="eastAsia"/>
        </w:rPr>
        <w:t>державі</w:t>
      </w:r>
      <w:r>
        <w:t></w:t>
      </w:r>
      <w:r>
        <w:t></w:t>
      </w:r>
      <w:r>
        <w:rPr>
          <w:rFonts w:hint="eastAsia"/>
        </w:rPr>
        <w:t>державний</w:t>
      </w:r>
      <w:r>
        <w:t></w:t>
      </w:r>
      <w:r>
        <w:rPr>
          <w:rFonts w:hint="eastAsia"/>
        </w:rPr>
        <w:t>патерналізм</w:t>
      </w:r>
      <w:r>
        <w:t></w:t>
      </w:r>
      <w:r>
        <w:t></w:t>
      </w:r>
      <w:r>
        <w:t></w:t>
      </w:r>
      <w:r>
        <w:rPr>
          <w:rFonts w:hint="eastAsia"/>
        </w:rPr>
        <w:t>застосування</w:t>
      </w:r>
      <w:r>
        <w:t></w:t>
      </w:r>
      <w:r>
        <w:rPr>
          <w:rFonts w:hint="eastAsia"/>
        </w:rPr>
        <w:t>норм</w:t>
      </w:r>
      <w:r>
        <w:t></w:t>
      </w:r>
      <w:r>
        <w:rPr>
          <w:rFonts w:hint="eastAsia"/>
        </w:rPr>
        <w:t>консультації</w:t>
      </w:r>
      <w:r>
        <w:t></w:t>
      </w:r>
      <w:r>
        <w:rPr>
          <w:rFonts w:hint="eastAsia"/>
        </w:rPr>
        <w:t>та</w:t>
      </w:r>
      <w:r>
        <w:t></w:t>
      </w:r>
      <w:r>
        <w:rPr>
          <w:rFonts w:hint="eastAsia"/>
        </w:rPr>
        <w:t>консенсусу</w:t>
      </w:r>
      <w:r>
        <w:t></w:t>
      </w:r>
      <w:r>
        <w:rPr>
          <w:rFonts w:hint="eastAsia"/>
        </w:rPr>
        <w:t>тощо</w:t>
      </w:r>
      <w:r>
        <w:t></w:t>
      </w:r>
    </w:p>
    <w:p w:rsidR="00250980" w:rsidRDefault="00250980" w:rsidP="00250980">
      <w:r>
        <w:rPr>
          <w:rFonts w:hint="eastAsia"/>
        </w:rPr>
        <w:t>У</w:t>
      </w:r>
      <w:r>
        <w:t></w:t>
      </w:r>
      <w:r>
        <w:rPr>
          <w:rFonts w:hint="eastAsia"/>
        </w:rPr>
        <w:t>першій</w:t>
      </w:r>
      <w:r>
        <w:t></w:t>
      </w:r>
      <w:r>
        <w:rPr>
          <w:rFonts w:hint="eastAsia"/>
        </w:rPr>
        <w:t>частині</w:t>
      </w:r>
      <w:r>
        <w:t></w:t>
      </w:r>
      <w:r>
        <w:rPr>
          <w:rFonts w:hint="eastAsia"/>
        </w:rPr>
        <w:t>розділу</w:t>
      </w:r>
      <w:r>
        <w:t></w:t>
      </w:r>
      <w:r>
        <w:rPr>
          <w:rFonts w:hint="eastAsia"/>
        </w:rPr>
        <w:t>проаналізовано</w:t>
      </w:r>
      <w:r>
        <w:t></w:t>
      </w:r>
      <w:r>
        <w:rPr>
          <w:rFonts w:hint="eastAsia"/>
        </w:rPr>
        <w:t>політику</w:t>
      </w:r>
      <w:r>
        <w:t></w:t>
      </w:r>
      <w:r>
        <w:rPr>
          <w:rFonts w:hint="eastAsia"/>
        </w:rPr>
        <w:t>АСЕАН</w:t>
      </w:r>
      <w:r>
        <w:t></w:t>
      </w:r>
      <w:r>
        <w:rPr>
          <w:rFonts w:hint="eastAsia"/>
        </w:rPr>
        <w:t>в</w:t>
      </w:r>
      <w:r>
        <w:t></w:t>
      </w:r>
      <w:r>
        <w:rPr>
          <w:rFonts w:hint="eastAsia"/>
        </w:rPr>
        <w:t>умовах</w:t>
      </w:r>
      <w:r>
        <w:t></w:t>
      </w:r>
      <w:r>
        <w:rPr>
          <w:rFonts w:hint="eastAsia"/>
        </w:rPr>
        <w:t>розгортання</w:t>
      </w:r>
      <w:r>
        <w:t></w:t>
      </w:r>
      <w:r>
        <w:rPr>
          <w:rFonts w:hint="eastAsia"/>
        </w:rPr>
        <w:t>Азійської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t></w:t>
      </w:r>
      <w:r>
        <w:rPr>
          <w:rFonts w:hint="eastAsia"/>
        </w:rPr>
        <w:t>АФК</w:t>
      </w:r>
      <w:r>
        <w:t></w:t>
      </w:r>
      <w:r>
        <w:t></w:t>
      </w:r>
      <w:r>
        <w:rPr>
          <w:rFonts w:hint="eastAsia"/>
        </w:rPr>
        <w:t>й</w:t>
      </w:r>
      <w:r>
        <w:t></w:t>
      </w:r>
      <w:r>
        <w:rPr>
          <w:rFonts w:hint="eastAsia"/>
        </w:rPr>
        <w:t>Світової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t></w:t>
      </w:r>
      <w:r>
        <w:rPr>
          <w:rFonts w:hint="eastAsia"/>
        </w:rPr>
        <w:t>СФК</w:t>
      </w:r>
      <w:r>
        <w:t></w:t>
      </w:r>
      <w:r>
        <w:t></w:t>
      </w:r>
      <w:r>
        <w:t></w:t>
      </w:r>
      <w:r>
        <w:rPr>
          <w:rFonts w:hint="eastAsia"/>
        </w:rPr>
        <w:t>АФК</w:t>
      </w:r>
      <w:r>
        <w:t></w:t>
      </w:r>
      <w:r>
        <w:rPr>
          <w:rFonts w:hint="eastAsia"/>
        </w:rPr>
        <w:t>засвідчила</w:t>
      </w:r>
      <w:r>
        <w:t></w:t>
      </w:r>
      <w:r>
        <w:rPr>
          <w:rFonts w:hint="eastAsia"/>
        </w:rPr>
        <w:t>слабкий</w:t>
      </w:r>
      <w:r>
        <w:t></w:t>
      </w:r>
      <w:r>
        <w:rPr>
          <w:rFonts w:hint="eastAsia"/>
        </w:rPr>
        <w:t>рівень</w:t>
      </w:r>
      <w:r>
        <w:t></w:t>
      </w:r>
      <w:r>
        <w:rPr>
          <w:rFonts w:hint="eastAsia"/>
        </w:rPr>
        <w:t>фінансового</w:t>
      </w:r>
      <w:r>
        <w:t></w:t>
      </w:r>
      <w:r>
        <w:rPr>
          <w:rFonts w:hint="eastAsia"/>
        </w:rPr>
        <w:t>та</w:t>
      </w:r>
      <w:r>
        <w:t></w:t>
      </w:r>
      <w:r>
        <w:rPr>
          <w:rFonts w:hint="eastAsia"/>
        </w:rPr>
        <w:t>економічного</w:t>
      </w:r>
      <w:r>
        <w:t></w:t>
      </w:r>
      <w:r>
        <w:rPr>
          <w:rFonts w:hint="eastAsia"/>
        </w:rPr>
        <w:t>співробітництва</w:t>
      </w:r>
      <w:r>
        <w:t></w:t>
      </w:r>
      <w:r>
        <w:rPr>
          <w:rFonts w:hint="eastAsia"/>
        </w:rPr>
        <w:t>в</w:t>
      </w:r>
      <w:r>
        <w:t></w:t>
      </w:r>
      <w:r>
        <w:rPr>
          <w:rFonts w:hint="eastAsia"/>
        </w:rPr>
        <w:t>межах</w:t>
      </w:r>
      <w:r>
        <w:t></w:t>
      </w:r>
      <w:r>
        <w:rPr>
          <w:rFonts w:hint="eastAsia"/>
        </w:rPr>
        <w:t>АСЕАН</w:t>
      </w:r>
      <w:r>
        <w:t></w:t>
      </w:r>
      <w:r>
        <w:t></w:t>
      </w:r>
      <w:r>
        <w:rPr>
          <w:rFonts w:hint="eastAsia"/>
        </w:rPr>
        <w:t>відсутність</w:t>
      </w:r>
      <w:r>
        <w:t></w:t>
      </w:r>
      <w:r>
        <w:rPr>
          <w:rFonts w:hint="eastAsia"/>
        </w:rPr>
        <w:t>макрофінансових</w:t>
      </w:r>
      <w:r>
        <w:t></w:t>
      </w:r>
      <w:r>
        <w:rPr>
          <w:rFonts w:hint="eastAsia"/>
        </w:rPr>
        <w:t>стабілізаційних</w:t>
      </w:r>
      <w:r>
        <w:t></w:t>
      </w:r>
      <w:r>
        <w:rPr>
          <w:rFonts w:hint="eastAsia"/>
        </w:rPr>
        <w:t>інструментів</w:t>
      </w:r>
      <w:r>
        <w:t></w:t>
      </w:r>
      <w:r>
        <w:t></w:t>
      </w:r>
      <w:r>
        <w:rPr>
          <w:rFonts w:hint="eastAsia"/>
        </w:rPr>
        <w:t>а</w:t>
      </w:r>
      <w:r>
        <w:t></w:t>
      </w:r>
      <w:r>
        <w:rPr>
          <w:rFonts w:hint="eastAsia"/>
        </w:rPr>
        <w:t>також</w:t>
      </w:r>
      <w:r>
        <w:t></w:t>
      </w:r>
      <w:r>
        <w:rPr>
          <w:rFonts w:hint="eastAsia"/>
        </w:rPr>
        <w:t>велику</w:t>
      </w:r>
      <w:r>
        <w:t></w:t>
      </w:r>
      <w:r>
        <w:rPr>
          <w:rFonts w:hint="eastAsia"/>
        </w:rPr>
        <w:t>залежність</w:t>
      </w:r>
      <w:r>
        <w:t></w:t>
      </w:r>
      <w:r>
        <w:rPr>
          <w:rFonts w:hint="eastAsia"/>
        </w:rPr>
        <w:t>країн</w:t>
      </w:r>
      <w:r>
        <w:t></w:t>
      </w:r>
      <w:r>
        <w:rPr>
          <w:rFonts w:hint="eastAsia"/>
        </w:rPr>
        <w:t>АСЕАН</w:t>
      </w:r>
      <w:r>
        <w:t></w:t>
      </w:r>
      <w:r>
        <w:rPr>
          <w:rFonts w:hint="eastAsia"/>
        </w:rPr>
        <w:t>від</w:t>
      </w:r>
      <w:r>
        <w:t></w:t>
      </w:r>
      <w:r>
        <w:rPr>
          <w:rFonts w:hint="eastAsia"/>
        </w:rPr>
        <w:t>прямих</w:t>
      </w:r>
      <w:r>
        <w:t></w:t>
      </w:r>
      <w:r>
        <w:rPr>
          <w:rFonts w:hint="eastAsia"/>
        </w:rPr>
        <w:t>іноземних</w:t>
      </w:r>
      <w:r>
        <w:t></w:t>
      </w:r>
      <w:r>
        <w:rPr>
          <w:rFonts w:hint="eastAsia"/>
        </w:rPr>
        <w:t>інвестицій</w:t>
      </w:r>
      <w:r>
        <w:t></w:t>
      </w:r>
      <w:r>
        <w:t></w:t>
      </w:r>
      <w:r>
        <w:rPr>
          <w:rFonts w:hint="eastAsia"/>
        </w:rPr>
        <w:t>Значний</w:t>
      </w:r>
      <w:r>
        <w:t></w:t>
      </w:r>
      <w:r>
        <w:rPr>
          <w:rFonts w:hint="eastAsia"/>
        </w:rPr>
        <w:t>деструктивний</w:t>
      </w:r>
      <w:r>
        <w:t></w:t>
      </w:r>
      <w:r>
        <w:rPr>
          <w:rFonts w:hint="eastAsia"/>
        </w:rPr>
        <w:t>вплив</w:t>
      </w:r>
      <w:r>
        <w:t></w:t>
      </w:r>
      <w:r>
        <w:rPr>
          <w:rFonts w:hint="eastAsia"/>
        </w:rPr>
        <w:t>АФК</w:t>
      </w:r>
      <w:r>
        <w:t></w:t>
      </w:r>
      <w:r>
        <w:rPr>
          <w:rFonts w:hint="eastAsia"/>
        </w:rPr>
        <w:t>зумовив</w:t>
      </w:r>
      <w:r>
        <w:t></w:t>
      </w:r>
      <w:r>
        <w:rPr>
          <w:rFonts w:hint="eastAsia"/>
        </w:rPr>
        <w:t>процес</w:t>
      </w:r>
      <w:r>
        <w:t></w:t>
      </w:r>
      <w:r>
        <w:rPr>
          <w:rFonts w:hint="eastAsia"/>
        </w:rPr>
        <w:t>пошуку</w:t>
      </w:r>
      <w:r>
        <w:t></w:t>
      </w:r>
      <w:r>
        <w:rPr>
          <w:rFonts w:hint="eastAsia"/>
        </w:rPr>
        <w:t>шляхів</w:t>
      </w:r>
      <w:r>
        <w:t></w:t>
      </w:r>
      <w:r>
        <w:rPr>
          <w:rFonts w:hint="eastAsia"/>
        </w:rPr>
        <w:t>стимулювання</w:t>
      </w:r>
      <w:r>
        <w:t></w:t>
      </w:r>
      <w:r>
        <w:rPr>
          <w:rFonts w:hint="eastAsia"/>
        </w:rPr>
        <w:t>кооперації</w:t>
      </w:r>
      <w:r>
        <w:t></w:t>
      </w:r>
      <w:r>
        <w:rPr>
          <w:rFonts w:hint="eastAsia"/>
        </w:rPr>
        <w:t>всередині</w:t>
      </w:r>
      <w:r>
        <w:t></w:t>
      </w:r>
      <w:r>
        <w:rPr>
          <w:rFonts w:hint="eastAsia"/>
        </w:rPr>
        <w:t>організації</w:t>
      </w:r>
      <w:r>
        <w:t></w:t>
      </w:r>
      <w:r>
        <w:t></w:t>
      </w:r>
      <w:r>
        <w:rPr>
          <w:rFonts w:hint="eastAsia"/>
        </w:rPr>
        <w:t>У</w:t>
      </w:r>
      <w:r>
        <w:t></w:t>
      </w:r>
      <w:r>
        <w:rPr>
          <w:rFonts w:hint="eastAsia"/>
        </w:rPr>
        <w:t>найбільш</w:t>
      </w:r>
      <w:r>
        <w:t></w:t>
      </w:r>
      <w:r>
        <w:rPr>
          <w:rFonts w:hint="eastAsia"/>
        </w:rPr>
        <w:t>важкий</w:t>
      </w:r>
      <w:r>
        <w:t></w:t>
      </w:r>
      <w:r>
        <w:rPr>
          <w:rFonts w:hint="eastAsia"/>
        </w:rPr>
        <w:t>момент</w:t>
      </w:r>
      <w:r>
        <w:t></w:t>
      </w:r>
      <w:r>
        <w:rPr>
          <w:rFonts w:hint="eastAsia"/>
        </w:rPr>
        <w:t>кризи</w:t>
      </w:r>
      <w:r>
        <w:t></w:t>
      </w:r>
      <w:r>
        <w:rPr>
          <w:rFonts w:hint="eastAsia"/>
        </w:rPr>
        <w:t>урядами</w:t>
      </w:r>
      <w:r>
        <w:t></w:t>
      </w:r>
      <w:r>
        <w:rPr>
          <w:rFonts w:hint="eastAsia"/>
        </w:rPr>
        <w:t>країн</w:t>
      </w:r>
      <w:r>
        <w:t></w:t>
      </w:r>
      <w:r>
        <w:rPr>
          <w:rFonts w:hint="eastAsia"/>
        </w:rPr>
        <w:t>членів</w:t>
      </w:r>
      <w:r>
        <w:t></w:t>
      </w:r>
      <w:r>
        <w:rPr>
          <w:rFonts w:hint="eastAsia"/>
        </w:rPr>
        <w:t>АСЕАН</w:t>
      </w:r>
      <w:r>
        <w:t></w:t>
      </w:r>
      <w:r>
        <w:rPr>
          <w:rFonts w:hint="eastAsia"/>
        </w:rPr>
        <w:t>приймається</w:t>
      </w:r>
      <w:r>
        <w:t></w:t>
      </w:r>
      <w:r>
        <w:rPr>
          <w:rFonts w:hint="eastAsia"/>
        </w:rPr>
        <w:t>рішення</w:t>
      </w:r>
      <w:r>
        <w:t></w:t>
      </w:r>
      <w:r>
        <w:rPr>
          <w:rFonts w:hint="eastAsia"/>
        </w:rPr>
        <w:t>про</w:t>
      </w:r>
      <w:r>
        <w:t></w:t>
      </w:r>
      <w:r>
        <w:rPr>
          <w:rFonts w:hint="eastAsia"/>
        </w:rPr>
        <w:t>підписання</w:t>
      </w:r>
      <w:r>
        <w:t></w:t>
      </w:r>
      <w:r>
        <w:rPr>
          <w:rFonts w:hint="eastAsia"/>
        </w:rPr>
        <w:t>двох</w:t>
      </w:r>
      <w:r>
        <w:t></w:t>
      </w:r>
      <w:r>
        <w:rPr>
          <w:rFonts w:hint="eastAsia"/>
        </w:rPr>
        <w:t>документів</w:t>
      </w:r>
      <w:r>
        <w:t></w:t>
      </w:r>
      <w:r>
        <w:t></w:t>
      </w:r>
      <w:r>
        <w:t></w:t>
      </w:r>
      <w:r>
        <w:rPr>
          <w:rFonts w:hint="eastAsia"/>
        </w:rPr>
        <w:t>Ханойський</w:t>
      </w:r>
      <w:r>
        <w:t></w:t>
      </w:r>
      <w:r>
        <w:rPr>
          <w:rFonts w:hint="eastAsia"/>
        </w:rPr>
        <w:t>план</w:t>
      </w:r>
      <w:r>
        <w:t></w:t>
      </w:r>
      <w:r>
        <w:rPr>
          <w:rFonts w:hint="eastAsia"/>
        </w:rPr>
        <w:t>дій</w:t>
      </w:r>
      <w:r>
        <w:t></w:t>
      </w:r>
      <w:r>
        <w:t></w:t>
      </w:r>
      <w:r>
        <w:rPr>
          <w:rFonts w:hint="eastAsia"/>
        </w:rPr>
        <w:t>і</w:t>
      </w:r>
      <w:r>
        <w:t></w:t>
      </w:r>
      <w:r>
        <w:t></w:t>
      </w:r>
      <w:r>
        <w:rPr>
          <w:rFonts w:hint="eastAsia"/>
        </w:rPr>
        <w:t>Бачення</w:t>
      </w:r>
      <w:r>
        <w:t></w:t>
      </w:r>
      <w:r>
        <w:rPr>
          <w:rFonts w:hint="eastAsia"/>
        </w:rPr>
        <w:t>АСЕАН</w:t>
      </w:r>
      <w:r>
        <w:t></w:t>
      </w:r>
      <w:r>
        <w:t></w:t>
      </w:r>
      <w:r>
        <w:t></w:t>
      </w:r>
      <w:r>
        <w:t></w:t>
      </w:r>
      <w:r>
        <w:t></w:t>
      </w:r>
      <w:r>
        <w:t></w:t>
      </w:r>
      <w:r>
        <w:t></w:t>
      </w:r>
      <w:r>
        <w:t></w:t>
      </w:r>
      <w:r>
        <w:t></w:t>
      </w:r>
      <w:r>
        <w:rPr>
          <w:rFonts w:hint="eastAsia"/>
        </w:rPr>
        <w:t>що</w:t>
      </w:r>
      <w:r>
        <w:t></w:t>
      </w:r>
      <w:r>
        <w:rPr>
          <w:rFonts w:hint="eastAsia"/>
        </w:rPr>
        <w:t>дали</w:t>
      </w:r>
      <w:r>
        <w:t></w:t>
      </w:r>
      <w:r>
        <w:rPr>
          <w:rFonts w:hint="eastAsia"/>
        </w:rPr>
        <w:t>поштовх</w:t>
      </w:r>
      <w:r>
        <w:t></w:t>
      </w:r>
      <w:r>
        <w:rPr>
          <w:rFonts w:hint="eastAsia"/>
        </w:rPr>
        <w:t>до</w:t>
      </w:r>
      <w:r>
        <w:t></w:t>
      </w:r>
      <w:r>
        <w:rPr>
          <w:rFonts w:hint="eastAsia"/>
        </w:rPr>
        <w:t>посилення</w:t>
      </w:r>
      <w:r>
        <w:t></w:t>
      </w:r>
      <w:r>
        <w:rPr>
          <w:rFonts w:hint="eastAsia"/>
        </w:rPr>
        <w:t>політико</w:t>
      </w:r>
      <w:r>
        <w:t></w:t>
      </w:r>
      <w:r>
        <w:rPr>
          <w:rFonts w:hint="eastAsia"/>
        </w:rPr>
        <w:t>економічної</w:t>
      </w:r>
      <w:r>
        <w:t></w:t>
      </w:r>
      <w:r>
        <w:rPr>
          <w:rFonts w:hint="eastAsia"/>
        </w:rPr>
        <w:t>інтеграції</w:t>
      </w:r>
      <w:r>
        <w:t></w:t>
      </w:r>
      <w:r>
        <w:rPr>
          <w:rFonts w:hint="eastAsia"/>
        </w:rPr>
        <w:t>й</w:t>
      </w:r>
      <w:r>
        <w:t></w:t>
      </w:r>
      <w:r>
        <w:rPr>
          <w:rFonts w:hint="eastAsia"/>
        </w:rPr>
        <w:t>інституційної</w:t>
      </w:r>
      <w:r>
        <w:t></w:t>
      </w:r>
      <w:r>
        <w:rPr>
          <w:rFonts w:hint="eastAsia"/>
        </w:rPr>
        <w:t>трансформації</w:t>
      </w:r>
      <w:r>
        <w:t></w:t>
      </w:r>
      <w:r>
        <w:rPr>
          <w:rFonts w:hint="eastAsia"/>
        </w:rPr>
        <w:t>АСЕАН</w:t>
      </w:r>
      <w:r>
        <w:t></w:t>
      </w:r>
      <w:r>
        <w:t></w:t>
      </w:r>
      <w:r>
        <w:rPr>
          <w:rFonts w:hint="eastAsia"/>
        </w:rPr>
        <w:t>Наприклад</w:t>
      </w:r>
      <w:r>
        <w:t></w:t>
      </w:r>
      <w:r>
        <w:t></w:t>
      </w:r>
      <w:r>
        <w:rPr>
          <w:rFonts w:hint="eastAsia"/>
        </w:rPr>
        <w:t>економічна</w:t>
      </w:r>
      <w:r>
        <w:t></w:t>
      </w:r>
      <w:r>
        <w:rPr>
          <w:rFonts w:hint="eastAsia"/>
        </w:rPr>
        <w:t>частина</w:t>
      </w:r>
      <w:r>
        <w:t></w:t>
      </w:r>
      <w:r>
        <w:t></w:t>
      </w:r>
      <w:r>
        <w:rPr>
          <w:rFonts w:hint="eastAsia"/>
        </w:rPr>
        <w:t>Ханойського</w:t>
      </w:r>
      <w:r>
        <w:t></w:t>
      </w:r>
      <w:r>
        <w:rPr>
          <w:rFonts w:hint="eastAsia"/>
        </w:rPr>
        <w:t>плану</w:t>
      </w:r>
      <w:r>
        <w:t></w:t>
      </w:r>
      <w:r>
        <w:rPr>
          <w:rFonts w:hint="eastAsia"/>
        </w:rPr>
        <w:t>дій</w:t>
      </w:r>
      <w:r>
        <w:t></w:t>
      </w:r>
      <w:r>
        <w:t></w:t>
      </w:r>
      <w:r>
        <w:rPr>
          <w:rFonts w:hint="eastAsia"/>
        </w:rPr>
        <w:t>передбачала</w:t>
      </w:r>
      <w:r>
        <w:t></w:t>
      </w:r>
      <w:r>
        <w:rPr>
          <w:rFonts w:hint="eastAsia"/>
        </w:rPr>
        <w:t>прискорення</w:t>
      </w:r>
      <w:r>
        <w:t></w:t>
      </w:r>
      <w:r>
        <w:rPr>
          <w:rFonts w:hint="eastAsia"/>
        </w:rPr>
        <w:t>економічної</w:t>
      </w:r>
      <w:r>
        <w:t></w:t>
      </w:r>
      <w:r>
        <w:rPr>
          <w:rFonts w:hint="eastAsia"/>
        </w:rPr>
        <w:t>інтеграції</w:t>
      </w:r>
      <w:r>
        <w:t></w:t>
      </w:r>
      <w:r>
        <w:rPr>
          <w:rFonts w:hint="eastAsia"/>
        </w:rPr>
        <w:t>та</w:t>
      </w:r>
      <w:r>
        <w:t></w:t>
      </w:r>
      <w:r>
        <w:rPr>
          <w:rFonts w:hint="eastAsia"/>
        </w:rPr>
        <w:t>співробітництва</w:t>
      </w:r>
      <w:r>
        <w:t></w:t>
      </w:r>
      <w:r>
        <w:rPr>
          <w:rFonts w:hint="eastAsia"/>
        </w:rPr>
        <w:t>в</w:t>
      </w:r>
      <w:r>
        <w:t></w:t>
      </w:r>
      <w:r>
        <w:rPr>
          <w:rFonts w:hint="eastAsia"/>
        </w:rPr>
        <w:t>АСЕАН</w:t>
      </w:r>
      <w:r>
        <w:t></w:t>
      </w:r>
      <w:r>
        <w:rPr>
          <w:rFonts w:hint="eastAsia"/>
        </w:rPr>
        <w:t>за</w:t>
      </w:r>
      <w:r>
        <w:t></w:t>
      </w:r>
      <w:r>
        <w:rPr>
          <w:rFonts w:hint="eastAsia"/>
        </w:rPr>
        <w:t>рахунок</w:t>
      </w:r>
      <w:r>
        <w:t></w:t>
      </w:r>
      <w:r>
        <w:rPr>
          <w:rFonts w:hint="eastAsia"/>
        </w:rPr>
        <w:t>лібералізації</w:t>
      </w:r>
      <w:r>
        <w:t></w:t>
      </w:r>
      <w:r>
        <w:rPr>
          <w:rFonts w:hint="eastAsia"/>
        </w:rPr>
        <w:t>ринків</w:t>
      </w:r>
      <w:r>
        <w:t></w:t>
      </w:r>
      <w:r>
        <w:rPr>
          <w:rFonts w:hint="eastAsia"/>
        </w:rPr>
        <w:t>капіталу</w:t>
      </w:r>
      <w:r>
        <w:t></w:t>
      </w:r>
      <w:r>
        <w:rPr>
          <w:rFonts w:hint="eastAsia"/>
        </w:rPr>
        <w:t>та</w:t>
      </w:r>
      <w:r>
        <w:t></w:t>
      </w:r>
      <w:r>
        <w:rPr>
          <w:rFonts w:hint="eastAsia"/>
        </w:rPr>
        <w:t>послуг</w:t>
      </w:r>
      <w:r>
        <w:t></w:t>
      </w:r>
      <w:r>
        <w:t></w:t>
      </w:r>
      <w:r>
        <w:rPr>
          <w:rFonts w:hint="eastAsia"/>
        </w:rPr>
        <w:t>в</w:t>
      </w:r>
      <w:r>
        <w:t></w:t>
      </w:r>
      <w:r>
        <w:rPr>
          <w:rFonts w:hint="eastAsia"/>
        </w:rPr>
        <w:t>той</w:t>
      </w:r>
      <w:r>
        <w:t></w:t>
      </w:r>
      <w:r>
        <w:rPr>
          <w:rFonts w:hint="eastAsia"/>
        </w:rPr>
        <w:t>час</w:t>
      </w:r>
      <w:r>
        <w:t></w:t>
      </w:r>
      <w:r>
        <w:rPr>
          <w:rFonts w:hint="eastAsia"/>
        </w:rPr>
        <w:t>як</w:t>
      </w:r>
      <w:r>
        <w:t></w:t>
      </w:r>
      <w:r>
        <w:rPr>
          <w:rFonts w:hint="eastAsia"/>
        </w:rPr>
        <w:t>документ</w:t>
      </w:r>
      <w:r>
        <w:t></w:t>
      </w:r>
      <w:r>
        <w:t></w:t>
      </w:r>
      <w:r>
        <w:rPr>
          <w:rFonts w:hint="eastAsia"/>
        </w:rPr>
        <w:t>Бачення</w:t>
      </w:r>
      <w:r>
        <w:t></w:t>
      </w:r>
      <w:r>
        <w:rPr>
          <w:rFonts w:hint="eastAsia"/>
        </w:rPr>
        <w:t>АСЕАН</w:t>
      </w:r>
      <w:r>
        <w:t></w:t>
      </w:r>
      <w:r>
        <w:t></w:t>
      </w:r>
      <w:r>
        <w:t></w:t>
      </w:r>
      <w:r>
        <w:t></w:t>
      </w:r>
      <w:r>
        <w:t></w:t>
      </w:r>
      <w:r>
        <w:t></w:t>
      </w:r>
      <w:r>
        <w:t></w:t>
      </w:r>
      <w:r>
        <w:rPr>
          <w:rFonts w:hint="eastAsia"/>
        </w:rPr>
        <w:t>вперше</w:t>
      </w:r>
      <w:r>
        <w:t></w:t>
      </w:r>
      <w:r>
        <w:rPr>
          <w:rFonts w:hint="eastAsia"/>
        </w:rPr>
        <w:t>в</w:t>
      </w:r>
      <w:r>
        <w:t></w:t>
      </w:r>
      <w:r>
        <w:rPr>
          <w:rFonts w:hint="eastAsia"/>
        </w:rPr>
        <w:t>історії</w:t>
      </w:r>
      <w:r>
        <w:t></w:t>
      </w:r>
      <w:r>
        <w:rPr>
          <w:rFonts w:hint="eastAsia"/>
        </w:rPr>
        <w:t>розвитку</w:t>
      </w:r>
      <w:r>
        <w:t></w:t>
      </w:r>
      <w:r>
        <w:rPr>
          <w:rFonts w:hint="eastAsia"/>
        </w:rPr>
        <w:t>організації</w:t>
      </w:r>
      <w:r>
        <w:t></w:t>
      </w:r>
      <w:r>
        <w:rPr>
          <w:rFonts w:hint="eastAsia"/>
        </w:rPr>
        <w:t>визначив</w:t>
      </w:r>
      <w:r>
        <w:t></w:t>
      </w:r>
      <w:r>
        <w:rPr>
          <w:rFonts w:hint="eastAsia"/>
        </w:rPr>
        <w:t>дорожню</w:t>
      </w:r>
      <w:r>
        <w:t></w:t>
      </w:r>
      <w:r>
        <w:rPr>
          <w:rFonts w:hint="eastAsia"/>
        </w:rPr>
        <w:t>карту</w:t>
      </w:r>
      <w:r>
        <w:t></w:t>
      </w:r>
      <w:r>
        <w:rPr>
          <w:rFonts w:hint="eastAsia"/>
        </w:rPr>
        <w:t>дій</w:t>
      </w:r>
      <w:r>
        <w:t></w:t>
      </w:r>
      <w:r>
        <w:rPr>
          <w:rFonts w:hint="eastAsia"/>
        </w:rPr>
        <w:t>задля</w:t>
      </w:r>
      <w:r>
        <w:t></w:t>
      </w:r>
      <w:r>
        <w:rPr>
          <w:rFonts w:hint="eastAsia"/>
        </w:rPr>
        <w:t>створення</w:t>
      </w:r>
      <w:r>
        <w:t></w:t>
      </w:r>
      <w:r>
        <w:t></w:t>
      </w:r>
      <w:r>
        <w:rPr>
          <w:rFonts w:hint="eastAsia"/>
        </w:rPr>
        <w:t>спільноти</w:t>
      </w:r>
      <w:r>
        <w:t></w:t>
      </w:r>
      <w:r>
        <w:rPr>
          <w:rFonts w:hint="eastAsia"/>
        </w:rPr>
        <w:t>об’єднаних</w:t>
      </w:r>
      <w:r>
        <w:t></w:t>
      </w:r>
      <w:r>
        <w:rPr>
          <w:rFonts w:hint="eastAsia"/>
        </w:rPr>
        <w:t>націй</w:t>
      </w:r>
      <w:r>
        <w:t></w:t>
      </w:r>
      <w:r>
        <w:rPr>
          <w:rFonts w:hint="eastAsia"/>
        </w:rPr>
        <w:t>АСЕАН</w:t>
      </w:r>
      <w:r>
        <w:t></w:t>
      </w:r>
      <w:r>
        <w:t></w:t>
      </w:r>
      <w:r>
        <w:t></w:t>
      </w:r>
      <w:r>
        <w:rPr>
          <w:rFonts w:hint="eastAsia"/>
        </w:rPr>
        <w:t>АФК</w:t>
      </w:r>
      <w:r>
        <w:t></w:t>
      </w:r>
      <w:r>
        <w:rPr>
          <w:rFonts w:hint="eastAsia"/>
        </w:rPr>
        <w:t>створила</w:t>
      </w:r>
      <w:r>
        <w:t></w:t>
      </w:r>
      <w:r>
        <w:rPr>
          <w:rFonts w:hint="eastAsia"/>
        </w:rPr>
        <w:t>тимчасовий</w:t>
      </w:r>
      <w:r>
        <w:t></w:t>
      </w:r>
      <w:r>
        <w:rPr>
          <w:rFonts w:hint="eastAsia"/>
        </w:rPr>
        <w:t>стимул</w:t>
      </w:r>
      <w:r>
        <w:t></w:t>
      </w:r>
      <w:r>
        <w:rPr>
          <w:rFonts w:hint="eastAsia"/>
        </w:rPr>
        <w:t>до</w:t>
      </w:r>
      <w:r>
        <w:t></w:t>
      </w:r>
      <w:r>
        <w:rPr>
          <w:rFonts w:hint="eastAsia"/>
        </w:rPr>
        <w:t>перегляду</w:t>
      </w:r>
      <w:r>
        <w:t></w:t>
      </w:r>
      <w:r>
        <w:rPr>
          <w:rFonts w:hint="eastAsia"/>
        </w:rPr>
        <w:t>деяких</w:t>
      </w:r>
      <w:r>
        <w:t></w:t>
      </w:r>
      <w:r>
        <w:rPr>
          <w:rFonts w:hint="eastAsia"/>
        </w:rPr>
        <w:t>формальних</w:t>
      </w:r>
      <w:r>
        <w:t></w:t>
      </w:r>
      <w:r>
        <w:rPr>
          <w:rFonts w:hint="eastAsia"/>
        </w:rPr>
        <w:t>норм</w:t>
      </w:r>
      <w:r>
        <w:t></w:t>
      </w:r>
      <w:r>
        <w:rPr>
          <w:rFonts w:hint="eastAsia"/>
        </w:rPr>
        <w:t>АСЕАН</w:t>
      </w:r>
      <w:r>
        <w:t></w:t>
      </w:r>
      <w:r>
        <w:t></w:t>
      </w:r>
      <w:r>
        <w:rPr>
          <w:rFonts w:hint="eastAsia"/>
        </w:rPr>
        <w:t>зокрема</w:t>
      </w:r>
      <w:r>
        <w:t></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та</w:t>
      </w:r>
      <w:r>
        <w:t></w:t>
      </w:r>
      <w:r>
        <w:rPr>
          <w:rFonts w:hint="eastAsia"/>
        </w:rPr>
        <w:t>м’якого</w:t>
      </w:r>
      <w:r>
        <w:t></w:t>
      </w:r>
      <w:r>
        <w:rPr>
          <w:rFonts w:hint="eastAsia"/>
        </w:rPr>
        <w:t>інституціоналізму</w:t>
      </w:r>
      <w:r>
        <w:t></w:t>
      </w:r>
      <w:r>
        <w:t></w:t>
      </w:r>
      <w:r>
        <w:rPr>
          <w:rFonts w:hint="eastAsia"/>
        </w:rPr>
        <w:t>Запропонована</w:t>
      </w:r>
      <w:r>
        <w:t></w:t>
      </w:r>
      <w:r>
        <w:rPr>
          <w:rFonts w:hint="eastAsia"/>
        </w:rPr>
        <w:t>тодішнім</w:t>
      </w:r>
      <w:r>
        <w:t></w:t>
      </w:r>
      <w:r>
        <w:rPr>
          <w:rFonts w:hint="eastAsia"/>
        </w:rPr>
        <w:t>прем’єр</w:t>
      </w:r>
      <w:r>
        <w:t></w:t>
      </w:r>
      <w:r>
        <w:rPr>
          <w:rFonts w:hint="eastAsia"/>
        </w:rPr>
        <w:t>міністром</w:t>
      </w:r>
      <w:r>
        <w:t></w:t>
      </w:r>
      <w:r>
        <w:rPr>
          <w:rFonts w:hint="eastAsia"/>
        </w:rPr>
        <w:t>Таїланду</w:t>
      </w:r>
      <w:r>
        <w:t></w:t>
      </w:r>
      <w:r>
        <w:rPr>
          <w:rFonts w:hint="eastAsia"/>
        </w:rPr>
        <w:t>Суріном</w:t>
      </w:r>
      <w:r>
        <w:t></w:t>
      </w:r>
      <w:r>
        <w:rPr>
          <w:rFonts w:hint="eastAsia"/>
        </w:rPr>
        <w:t>Пітсуваном</w:t>
      </w:r>
      <w:r>
        <w:t></w:t>
      </w:r>
      <w:r>
        <w:rPr>
          <w:rFonts w:hint="eastAsia"/>
        </w:rPr>
        <w:t>політика</w:t>
      </w:r>
      <w:r>
        <w:t></w:t>
      </w:r>
      <w:r>
        <w:t></w:t>
      </w:r>
      <w:r>
        <w:rPr>
          <w:rFonts w:hint="eastAsia"/>
        </w:rPr>
        <w:t>гнучкої</w:t>
      </w:r>
      <w:r>
        <w:t></w:t>
      </w:r>
      <w:r>
        <w:rPr>
          <w:rFonts w:hint="eastAsia"/>
        </w:rPr>
        <w:t>взаємодії</w:t>
      </w:r>
      <w:r>
        <w:t></w:t>
      </w:r>
      <w:r>
        <w:t></w:t>
      </w:r>
      <w:r>
        <w:t></w:t>
      </w:r>
      <w:r>
        <w:rPr>
          <w:rFonts w:hint="eastAsia"/>
        </w:rPr>
        <w:t>що</w:t>
      </w:r>
      <w:r>
        <w:t></w:t>
      </w:r>
      <w:r>
        <w:rPr>
          <w:rFonts w:hint="eastAsia"/>
        </w:rPr>
        <w:t>виникла</w:t>
      </w:r>
      <w:r>
        <w:t></w:t>
      </w:r>
      <w:r>
        <w:rPr>
          <w:rFonts w:hint="eastAsia"/>
        </w:rPr>
        <w:t>як</w:t>
      </w:r>
      <w:r>
        <w:t></w:t>
      </w:r>
      <w:r>
        <w:rPr>
          <w:rFonts w:hint="eastAsia"/>
        </w:rPr>
        <w:t>відповідь</w:t>
      </w:r>
      <w:r>
        <w:t></w:t>
      </w:r>
      <w:r>
        <w:rPr>
          <w:rFonts w:hint="eastAsia"/>
        </w:rPr>
        <w:t>на</w:t>
      </w:r>
      <w:r>
        <w:t></w:t>
      </w:r>
      <w:r>
        <w:rPr>
          <w:rFonts w:hint="eastAsia"/>
        </w:rPr>
        <w:t>негативні</w:t>
      </w:r>
      <w:r>
        <w:t></w:t>
      </w:r>
      <w:r>
        <w:rPr>
          <w:rFonts w:hint="eastAsia"/>
        </w:rPr>
        <w:t>наслідки</w:t>
      </w:r>
      <w:r>
        <w:t></w:t>
      </w:r>
      <w:r>
        <w:rPr>
          <w:rFonts w:hint="eastAsia"/>
        </w:rPr>
        <w:t>АФК</w:t>
      </w:r>
      <w:r>
        <w:t></w:t>
      </w:r>
      <w:r>
        <w:t></w:t>
      </w:r>
      <w:r>
        <w:rPr>
          <w:rFonts w:hint="eastAsia"/>
        </w:rPr>
        <w:t>передбачала</w:t>
      </w:r>
      <w:r>
        <w:t></w:t>
      </w:r>
      <w:r>
        <w:rPr>
          <w:rFonts w:hint="eastAsia"/>
        </w:rPr>
        <w:t>адаптацію</w:t>
      </w:r>
      <w:r>
        <w:t></w:t>
      </w:r>
      <w:r>
        <w:rPr>
          <w:rFonts w:hint="eastAsia"/>
        </w:rPr>
        <w:t>норми</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до</w:t>
      </w:r>
      <w:r>
        <w:t></w:t>
      </w:r>
      <w:r>
        <w:rPr>
          <w:rFonts w:hint="eastAsia"/>
        </w:rPr>
        <w:t>зовнішніх</w:t>
      </w:r>
      <w:r>
        <w:t></w:t>
      </w:r>
      <w:r>
        <w:rPr>
          <w:rFonts w:hint="eastAsia"/>
        </w:rPr>
        <w:t>та</w:t>
      </w:r>
      <w:r>
        <w:t></w:t>
      </w:r>
      <w:r>
        <w:rPr>
          <w:rFonts w:hint="eastAsia"/>
        </w:rPr>
        <w:t>внутрішніх</w:t>
      </w:r>
      <w:r>
        <w:t></w:t>
      </w:r>
      <w:r>
        <w:rPr>
          <w:rFonts w:hint="eastAsia"/>
        </w:rPr>
        <w:t>загроз</w:t>
      </w:r>
      <w:r>
        <w:t></w:t>
      </w:r>
      <w:r>
        <w:t></w:t>
      </w:r>
      <w:r>
        <w:rPr>
          <w:rFonts w:hint="eastAsia"/>
        </w:rPr>
        <w:t>Політика</w:t>
      </w:r>
      <w:r>
        <w:t></w:t>
      </w:r>
      <w:r>
        <w:t></w:t>
      </w:r>
      <w:r>
        <w:rPr>
          <w:rFonts w:hint="eastAsia"/>
        </w:rPr>
        <w:t>гнучкої</w:t>
      </w:r>
      <w:r>
        <w:t></w:t>
      </w:r>
      <w:r>
        <w:rPr>
          <w:rFonts w:hint="eastAsia"/>
        </w:rPr>
        <w:t>взаємодії</w:t>
      </w:r>
      <w:r>
        <w:t></w:t>
      </w:r>
      <w:r>
        <w:t></w:t>
      </w:r>
      <w:r>
        <w:rPr>
          <w:rFonts w:hint="eastAsia"/>
        </w:rPr>
        <w:t>не</w:t>
      </w:r>
      <w:r>
        <w:t></w:t>
      </w:r>
      <w:r>
        <w:rPr>
          <w:rFonts w:hint="eastAsia"/>
        </w:rPr>
        <w:t>була</w:t>
      </w:r>
      <w:r>
        <w:t></w:t>
      </w:r>
      <w:r>
        <w:rPr>
          <w:rFonts w:hint="eastAsia"/>
        </w:rPr>
        <w:t>підтримана</w:t>
      </w:r>
      <w:r>
        <w:t></w:t>
      </w:r>
      <w:r>
        <w:rPr>
          <w:rFonts w:hint="eastAsia"/>
        </w:rPr>
        <w:t>більшістю</w:t>
      </w:r>
      <w:r>
        <w:t></w:t>
      </w:r>
      <w:r>
        <w:rPr>
          <w:rFonts w:hint="eastAsia"/>
        </w:rPr>
        <w:t>країн</w:t>
      </w:r>
      <w:r>
        <w:t></w:t>
      </w:r>
      <w:r>
        <w:rPr>
          <w:rFonts w:hint="eastAsia"/>
        </w:rPr>
        <w:t>АСЕАН</w:t>
      </w:r>
      <w:r>
        <w:t></w:t>
      </w:r>
      <w:r>
        <w:rPr>
          <w:rFonts w:hint="eastAsia"/>
        </w:rPr>
        <w:t>через</w:t>
      </w:r>
      <w:r>
        <w:t></w:t>
      </w:r>
      <w:r>
        <w:rPr>
          <w:rFonts w:hint="eastAsia"/>
        </w:rPr>
        <w:t>те</w:t>
      </w:r>
      <w:r>
        <w:t></w:t>
      </w:r>
      <w:r>
        <w:t></w:t>
      </w:r>
      <w:r>
        <w:rPr>
          <w:rFonts w:hint="eastAsia"/>
        </w:rPr>
        <w:t>що</w:t>
      </w:r>
      <w:r>
        <w:t></w:t>
      </w:r>
      <w:r>
        <w:rPr>
          <w:rFonts w:hint="eastAsia"/>
        </w:rPr>
        <w:t>зміна</w:t>
      </w:r>
      <w:r>
        <w:t></w:t>
      </w:r>
      <w:r>
        <w:rPr>
          <w:rFonts w:hint="eastAsia"/>
        </w:rPr>
        <w:t>принципів</w:t>
      </w:r>
      <w:r>
        <w:t></w:t>
      </w:r>
      <w:r>
        <w:rPr>
          <w:rFonts w:hint="eastAsia"/>
        </w:rPr>
        <w:t>функціонування</w:t>
      </w:r>
      <w:r>
        <w:t></w:t>
      </w:r>
      <w:r>
        <w:rPr>
          <w:rFonts w:hint="eastAsia"/>
        </w:rPr>
        <w:t>зовнішньої</w:t>
      </w:r>
      <w:r>
        <w:t></w:t>
      </w:r>
      <w:r>
        <w:rPr>
          <w:rFonts w:hint="eastAsia"/>
        </w:rPr>
        <w:t>політики</w:t>
      </w:r>
      <w:r>
        <w:t></w:t>
      </w:r>
      <w:r>
        <w:rPr>
          <w:rFonts w:hint="eastAsia"/>
        </w:rPr>
        <w:t>держав</w:t>
      </w:r>
      <w:r>
        <w:t></w:t>
      </w:r>
      <w:r>
        <w:rPr>
          <w:rFonts w:hint="eastAsia"/>
        </w:rPr>
        <w:t>ПСА</w:t>
      </w:r>
      <w:r>
        <w:t></w:t>
      </w:r>
      <w:r>
        <w:rPr>
          <w:rFonts w:hint="eastAsia"/>
        </w:rPr>
        <w:t>загрожувала</w:t>
      </w:r>
      <w:r>
        <w:t></w:t>
      </w:r>
      <w:r>
        <w:rPr>
          <w:rFonts w:hint="eastAsia"/>
        </w:rPr>
        <w:t>авторитарним</w:t>
      </w:r>
      <w:r>
        <w:t></w:t>
      </w:r>
      <w:r>
        <w:rPr>
          <w:rFonts w:hint="eastAsia"/>
        </w:rPr>
        <w:t>державам</w:t>
      </w:r>
      <w:r>
        <w:t></w:t>
      </w:r>
      <w:r>
        <w:rPr>
          <w:rFonts w:hint="eastAsia"/>
        </w:rPr>
        <w:t>АСЕАН</w:t>
      </w:r>
      <w:r>
        <w:t></w:t>
      </w:r>
      <w:r>
        <w:t></w:t>
      </w:r>
      <w:r>
        <w:t></w:t>
      </w:r>
      <w:r>
        <w:t></w:t>
      </w:r>
      <w:r>
        <w:rPr>
          <w:rFonts w:hint="eastAsia"/>
        </w:rPr>
        <w:t>застосування</w:t>
      </w:r>
      <w:r>
        <w:t></w:t>
      </w:r>
      <w:r>
        <w:t></w:t>
      </w:r>
      <w:r>
        <w:rPr>
          <w:rFonts w:hint="eastAsia"/>
        </w:rPr>
        <w:t>гнучкої</w:t>
      </w:r>
      <w:r>
        <w:t></w:t>
      </w:r>
      <w:r>
        <w:rPr>
          <w:rFonts w:hint="eastAsia"/>
        </w:rPr>
        <w:t>взаємодії</w:t>
      </w:r>
      <w:r>
        <w:t></w:t>
      </w:r>
      <w:r>
        <w:t></w:t>
      </w:r>
      <w:r>
        <w:rPr>
          <w:rFonts w:hint="eastAsia"/>
        </w:rPr>
        <w:t>потенційно</w:t>
      </w:r>
      <w:r>
        <w:t></w:t>
      </w:r>
      <w:r>
        <w:rPr>
          <w:rFonts w:hint="eastAsia"/>
        </w:rPr>
        <w:t>створювало</w:t>
      </w:r>
      <w:r>
        <w:t></w:t>
      </w:r>
      <w:r>
        <w:rPr>
          <w:rFonts w:hint="eastAsia"/>
        </w:rPr>
        <w:t>загрозу</w:t>
      </w:r>
      <w:r>
        <w:t></w:t>
      </w:r>
      <w:r>
        <w:rPr>
          <w:rFonts w:hint="eastAsia"/>
        </w:rPr>
        <w:t>того</w:t>
      </w:r>
      <w:r>
        <w:t></w:t>
      </w:r>
      <w:r>
        <w:t></w:t>
      </w:r>
      <w:r>
        <w:rPr>
          <w:rFonts w:hint="eastAsia"/>
        </w:rPr>
        <w:t>що</w:t>
      </w:r>
      <w:r>
        <w:t></w:t>
      </w:r>
      <w:r>
        <w:rPr>
          <w:rFonts w:hint="eastAsia"/>
        </w:rPr>
        <w:t>відбудеться</w:t>
      </w:r>
      <w:r>
        <w:t></w:t>
      </w:r>
      <w:r>
        <w:rPr>
          <w:rFonts w:hint="eastAsia"/>
        </w:rPr>
        <w:t>ескалація</w:t>
      </w:r>
      <w:r>
        <w:t></w:t>
      </w:r>
      <w:r>
        <w:rPr>
          <w:rFonts w:hint="eastAsia"/>
        </w:rPr>
        <w:t>двосторонніх</w:t>
      </w:r>
      <w:r>
        <w:t></w:t>
      </w:r>
      <w:r>
        <w:rPr>
          <w:rFonts w:hint="eastAsia"/>
        </w:rPr>
        <w:t>конфліктів</w:t>
      </w:r>
      <w:r>
        <w:t></w:t>
      </w:r>
      <w:r>
        <w:rPr>
          <w:rFonts w:hint="eastAsia"/>
        </w:rPr>
        <w:t>і</w:t>
      </w:r>
      <w:r>
        <w:t></w:t>
      </w:r>
      <w:r>
        <w:rPr>
          <w:rFonts w:hint="eastAsia"/>
        </w:rPr>
        <w:t>трансформація</w:t>
      </w:r>
      <w:r>
        <w:t></w:t>
      </w:r>
      <w:r>
        <w:rPr>
          <w:rFonts w:hint="eastAsia"/>
        </w:rPr>
        <w:t>їх</w:t>
      </w:r>
      <w:r>
        <w:t></w:t>
      </w:r>
      <w:r>
        <w:rPr>
          <w:rFonts w:hint="eastAsia"/>
        </w:rPr>
        <w:t>у</w:t>
      </w:r>
      <w:r>
        <w:t></w:t>
      </w:r>
      <w:r>
        <w:rPr>
          <w:rFonts w:hint="eastAsia"/>
        </w:rPr>
        <w:t>конфлікти</w:t>
      </w:r>
      <w:r>
        <w:t></w:t>
      </w:r>
      <w:r>
        <w:rPr>
          <w:rFonts w:hint="eastAsia"/>
        </w:rPr>
        <w:t>на</w:t>
      </w:r>
      <w:r>
        <w:t></w:t>
      </w:r>
      <w:r>
        <w:rPr>
          <w:rFonts w:hint="eastAsia"/>
        </w:rPr>
        <w:t>рівні</w:t>
      </w:r>
      <w:r>
        <w:t></w:t>
      </w:r>
      <w:r>
        <w:rPr>
          <w:rFonts w:hint="eastAsia"/>
        </w:rPr>
        <w:t>організації</w:t>
      </w:r>
      <w:r>
        <w:t></w:t>
      </w:r>
      <w:r>
        <w:t></w:t>
      </w:r>
      <w:r>
        <w:rPr>
          <w:rFonts w:hint="eastAsia"/>
        </w:rPr>
        <w:t>Також</w:t>
      </w:r>
      <w:r>
        <w:t></w:t>
      </w:r>
      <w:r>
        <w:t></w:t>
      </w:r>
      <w:r>
        <w:rPr>
          <w:rFonts w:hint="eastAsia"/>
        </w:rPr>
        <w:t>АФК</w:t>
      </w:r>
      <w:r>
        <w:t></w:t>
      </w:r>
      <w:r>
        <w:rPr>
          <w:rFonts w:hint="eastAsia"/>
        </w:rPr>
        <w:t>вплинула</w:t>
      </w:r>
      <w:r>
        <w:t></w:t>
      </w:r>
      <w:r>
        <w:rPr>
          <w:rFonts w:hint="eastAsia"/>
        </w:rPr>
        <w:t>на</w:t>
      </w:r>
      <w:r>
        <w:t></w:t>
      </w:r>
      <w:r>
        <w:rPr>
          <w:rFonts w:hint="eastAsia"/>
        </w:rPr>
        <w:t>формальну</w:t>
      </w:r>
      <w:r>
        <w:t></w:t>
      </w:r>
      <w:r>
        <w:rPr>
          <w:rFonts w:hint="eastAsia"/>
        </w:rPr>
        <w:t>норму</w:t>
      </w:r>
      <w:r>
        <w:t></w:t>
      </w:r>
      <w:r>
        <w:rPr>
          <w:rFonts w:hint="eastAsia"/>
        </w:rPr>
        <w:t>м’якого</w:t>
      </w:r>
      <w:r>
        <w:t></w:t>
      </w:r>
      <w:r>
        <w:rPr>
          <w:rFonts w:hint="eastAsia"/>
        </w:rPr>
        <w:t>інституціоналізму</w:t>
      </w:r>
      <w:r>
        <w:t></w:t>
      </w:r>
      <w:r>
        <w:t></w:t>
      </w:r>
      <w:r>
        <w:rPr>
          <w:rFonts w:hint="eastAsia"/>
        </w:rPr>
        <w:t>адже</w:t>
      </w:r>
      <w:r>
        <w:t></w:t>
      </w:r>
      <w:r>
        <w:rPr>
          <w:rFonts w:hint="eastAsia"/>
        </w:rPr>
        <w:t>фактично</w:t>
      </w:r>
      <w:r>
        <w:t></w:t>
      </w:r>
      <w:r>
        <w:rPr>
          <w:rFonts w:hint="eastAsia"/>
        </w:rPr>
        <w:t>наслідком</w:t>
      </w:r>
      <w:r>
        <w:t></w:t>
      </w:r>
      <w:r>
        <w:rPr>
          <w:rFonts w:hint="eastAsia"/>
        </w:rPr>
        <w:t>кризи</w:t>
      </w:r>
      <w:r>
        <w:t></w:t>
      </w:r>
      <w:r>
        <w:rPr>
          <w:rFonts w:hint="eastAsia"/>
        </w:rPr>
        <w:t>став</w:t>
      </w:r>
      <w:r>
        <w:t></w:t>
      </w:r>
      <w:r>
        <w:rPr>
          <w:rFonts w:hint="eastAsia"/>
        </w:rPr>
        <w:t>процес</w:t>
      </w:r>
      <w:r>
        <w:t></w:t>
      </w:r>
      <w:r>
        <w:rPr>
          <w:rFonts w:hint="eastAsia"/>
        </w:rPr>
        <w:t>інституціоналізації</w:t>
      </w:r>
      <w:r>
        <w:t></w:t>
      </w:r>
      <w:r>
        <w:rPr>
          <w:rFonts w:hint="eastAsia"/>
        </w:rPr>
        <w:t>АСЕАН</w:t>
      </w:r>
      <w:r>
        <w:t></w:t>
      </w:r>
      <w:r>
        <w:rPr>
          <w:rFonts w:hint="eastAsia"/>
        </w:rPr>
        <w:t>у</w:t>
      </w:r>
      <w:r>
        <w:t></w:t>
      </w:r>
      <w:r>
        <w:rPr>
          <w:rFonts w:hint="eastAsia"/>
        </w:rPr>
        <w:t>довгостроковій</w:t>
      </w:r>
      <w:r>
        <w:t></w:t>
      </w:r>
      <w:r>
        <w:rPr>
          <w:rFonts w:hint="eastAsia"/>
        </w:rPr>
        <w:t>перспективі</w:t>
      </w:r>
      <w:r>
        <w:t></w:t>
      </w:r>
    </w:p>
    <w:p w:rsidR="00250980" w:rsidRDefault="00250980" w:rsidP="00250980">
      <w:r>
        <w:rPr>
          <w:rFonts w:hint="eastAsia"/>
        </w:rPr>
        <w:t>На</w:t>
      </w:r>
      <w:r>
        <w:t></w:t>
      </w:r>
      <w:r>
        <w:rPr>
          <w:rFonts w:hint="eastAsia"/>
        </w:rPr>
        <w:t>відміну</w:t>
      </w:r>
      <w:r>
        <w:t></w:t>
      </w:r>
      <w:r>
        <w:rPr>
          <w:rFonts w:hint="eastAsia"/>
        </w:rPr>
        <w:t>від</w:t>
      </w:r>
      <w:r>
        <w:t></w:t>
      </w:r>
      <w:r>
        <w:rPr>
          <w:rFonts w:hint="eastAsia"/>
        </w:rPr>
        <w:t>АФК</w:t>
      </w:r>
      <w:r>
        <w:t></w:t>
      </w:r>
      <w:r>
        <w:t></w:t>
      </w:r>
      <w:r>
        <w:rPr>
          <w:rFonts w:hint="eastAsia"/>
        </w:rPr>
        <w:t>Світова</w:t>
      </w:r>
      <w:r>
        <w:t></w:t>
      </w:r>
      <w:r>
        <w:rPr>
          <w:rFonts w:hint="eastAsia"/>
        </w:rPr>
        <w:t>фінансова</w:t>
      </w:r>
      <w:r>
        <w:t></w:t>
      </w:r>
      <w:r>
        <w:rPr>
          <w:rFonts w:hint="eastAsia"/>
        </w:rPr>
        <w:t>криза</w:t>
      </w:r>
      <w:r>
        <w:t></w:t>
      </w:r>
      <w:r>
        <w:t></w:t>
      </w:r>
      <w:r>
        <w:t></w:t>
      </w:r>
      <w:r>
        <w:t></w:t>
      </w:r>
      <w:r>
        <w:t></w:t>
      </w:r>
      <w:r>
        <w:t></w:t>
      </w:r>
      <w:r>
        <w:t></w:t>
      </w:r>
      <w:r>
        <w:t></w:t>
      </w:r>
      <w:r>
        <w:t></w:t>
      </w:r>
      <w:r>
        <w:t></w:t>
      </w:r>
      <w:r>
        <w:t></w:t>
      </w:r>
      <w:r>
        <w:rPr>
          <w:rFonts w:hint="eastAsia"/>
        </w:rPr>
        <w:t>років</w:t>
      </w:r>
      <w:r>
        <w:t></w:t>
      </w:r>
      <w:r>
        <w:rPr>
          <w:rFonts w:hint="eastAsia"/>
        </w:rPr>
        <w:t>мала</w:t>
      </w:r>
      <w:r>
        <w:t></w:t>
      </w:r>
      <w:r>
        <w:rPr>
          <w:rFonts w:hint="eastAsia"/>
        </w:rPr>
        <w:t>значно</w:t>
      </w:r>
      <w:r>
        <w:t></w:t>
      </w:r>
      <w:r>
        <w:rPr>
          <w:rFonts w:hint="eastAsia"/>
        </w:rPr>
        <w:t>менший</w:t>
      </w:r>
      <w:r>
        <w:t></w:t>
      </w:r>
      <w:r>
        <w:rPr>
          <w:rFonts w:hint="eastAsia"/>
        </w:rPr>
        <w:t>вплив</w:t>
      </w:r>
      <w:r>
        <w:t></w:t>
      </w:r>
      <w:r>
        <w:rPr>
          <w:rFonts w:hint="eastAsia"/>
        </w:rPr>
        <w:t>на</w:t>
      </w:r>
      <w:r>
        <w:t></w:t>
      </w:r>
      <w:r>
        <w:rPr>
          <w:rFonts w:hint="eastAsia"/>
        </w:rPr>
        <w:t>розвиток</w:t>
      </w:r>
      <w:r>
        <w:t></w:t>
      </w:r>
      <w:r>
        <w:rPr>
          <w:rFonts w:hint="eastAsia"/>
        </w:rPr>
        <w:t>АСЕАН</w:t>
      </w:r>
      <w:r>
        <w:t></w:t>
      </w:r>
      <w:r>
        <w:t></w:t>
      </w:r>
      <w:r>
        <w:rPr>
          <w:rFonts w:hint="eastAsia"/>
        </w:rPr>
        <w:t>Більшість</w:t>
      </w:r>
      <w:r>
        <w:t></w:t>
      </w:r>
      <w:r>
        <w:rPr>
          <w:rFonts w:hint="eastAsia"/>
        </w:rPr>
        <w:t>урядів</w:t>
      </w:r>
      <w:r>
        <w:t></w:t>
      </w:r>
      <w:r>
        <w:rPr>
          <w:rFonts w:hint="eastAsia"/>
        </w:rPr>
        <w:t>країн</w:t>
      </w:r>
      <w:r>
        <w:t></w:t>
      </w:r>
      <w:r>
        <w:rPr>
          <w:rFonts w:hint="eastAsia"/>
        </w:rPr>
        <w:t>ПСА</w:t>
      </w:r>
      <w:r>
        <w:t></w:t>
      </w:r>
      <w:r>
        <w:rPr>
          <w:rFonts w:hint="eastAsia"/>
        </w:rPr>
        <w:t>підтримували</w:t>
      </w:r>
      <w:r>
        <w:t></w:t>
      </w:r>
      <w:r>
        <w:rPr>
          <w:rFonts w:hint="eastAsia"/>
        </w:rPr>
        <w:t>позитивне</w:t>
      </w:r>
      <w:r>
        <w:t></w:t>
      </w:r>
      <w:r>
        <w:rPr>
          <w:rFonts w:hint="eastAsia"/>
        </w:rPr>
        <w:t>сальдо</w:t>
      </w:r>
      <w:r>
        <w:t></w:t>
      </w:r>
      <w:r>
        <w:rPr>
          <w:rFonts w:hint="eastAsia"/>
        </w:rPr>
        <w:t>торговельного</w:t>
      </w:r>
      <w:r>
        <w:t></w:t>
      </w:r>
      <w:r>
        <w:rPr>
          <w:rFonts w:hint="eastAsia"/>
        </w:rPr>
        <w:t>балансу</w:t>
      </w:r>
      <w:r>
        <w:t></w:t>
      </w:r>
      <w:r>
        <w:rPr>
          <w:rFonts w:hint="eastAsia"/>
        </w:rPr>
        <w:t>та</w:t>
      </w:r>
      <w:r>
        <w:t></w:t>
      </w:r>
      <w:r>
        <w:rPr>
          <w:rFonts w:hint="eastAsia"/>
        </w:rPr>
        <w:t>платіжного</w:t>
      </w:r>
      <w:r>
        <w:t></w:t>
      </w:r>
      <w:r>
        <w:rPr>
          <w:rFonts w:hint="eastAsia"/>
        </w:rPr>
        <w:t>балансу</w:t>
      </w:r>
      <w:r>
        <w:t></w:t>
      </w:r>
      <w:r>
        <w:t></w:t>
      </w:r>
      <w:r>
        <w:rPr>
          <w:rFonts w:hint="eastAsia"/>
        </w:rPr>
        <w:t>сформували</w:t>
      </w:r>
      <w:r>
        <w:t></w:t>
      </w:r>
      <w:r>
        <w:rPr>
          <w:rFonts w:hint="eastAsia"/>
        </w:rPr>
        <w:t>значні</w:t>
      </w:r>
      <w:r>
        <w:t></w:t>
      </w:r>
      <w:r>
        <w:rPr>
          <w:rFonts w:hint="eastAsia"/>
        </w:rPr>
        <w:t>валютні</w:t>
      </w:r>
      <w:r>
        <w:t></w:t>
      </w:r>
      <w:r>
        <w:rPr>
          <w:rFonts w:hint="eastAsia"/>
        </w:rPr>
        <w:t>резерви</w:t>
      </w:r>
      <w:r>
        <w:t></w:t>
      </w:r>
      <w:r>
        <w:rPr>
          <w:rFonts w:hint="eastAsia"/>
        </w:rPr>
        <w:t>й</w:t>
      </w:r>
      <w:r>
        <w:t></w:t>
      </w:r>
      <w:r>
        <w:rPr>
          <w:rFonts w:hint="eastAsia"/>
        </w:rPr>
        <w:t>завчасно</w:t>
      </w:r>
      <w:r>
        <w:t></w:t>
      </w:r>
      <w:r>
        <w:rPr>
          <w:rFonts w:hint="eastAsia"/>
        </w:rPr>
        <w:t>використовували</w:t>
      </w:r>
      <w:r>
        <w:t></w:t>
      </w:r>
      <w:r>
        <w:rPr>
          <w:rFonts w:hint="eastAsia"/>
        </w:rPr>
        <w:t>механізми</w:t>
      </w:r>
      <w:r>
        <w:t></w:t>
      </w:r>
      <w:r>
        <w:rPr>
          <w:rFonts w:hint="eastAsia"/>
        </w:rPr>
        <w:t>стимулювання</w:t>
      </w:r>
      <w:r>
        <w:t></w:t>
      </w:r>
      <w:r>
        <w:rPr>
          <w:rFonts w:hint="eastAsia"/>
        </w:rPr>
        <w:t>національних</w:t>
      </w:r>
      <w:r>
        <w:t></w:t>
      </w:r>
      <w:r>
        <w:rPr>
          <w:rFonts w:hint="eastAsia"/>
        </w:rPr>
        <w:t>економік</w:t>
      </w:r>
      <w:r>
        <w:t></w:t>
      </w:r>
      <w:r>
        <w:t></w:t>
      </w:r>
      <w:r>
        <w:rPr>
          <w:rFonts w:hint="eastAsia"/>
        </w:rPr>
        <w:t>Хоча</w:t>
      </w:r>
      <w:r>
        <w:t></w:t>
      </w:r>
      <w:r>
        <w:rPr>
          <w:rFonts w:hint="eastAsia"/>
        </w:rPr>
        <w:t>СФК</w:t>
      </w:r>
      <w:r>
        <w:t></w:t>
      </w:r>
      <w:r>
        <w:t></w:t>
      </w:r>
      <w:r>
        <w:rPr>
          <w:rFonts w:hint="eastAsia"/>
        </w:rPr>
        <w:t>так</w:t>
      </w:r>
      <w:r>
        <w:t></w:t>
      </w:r>
      <w:r>
        <w:rPr>
          <w:rFonts w:hint="eastAsia"/>
        </w:rPr>
        <w:t>як</w:t>
      </w:r>
      <w:r>
        <w:t></w:t>
      </w:r>
      <w:r>
        <w:rPr>
          <w:rFonts w:hint="eastAsia"/>
        </w:rPr>
        <w:t>і</w:t>
      </w:r>
      <w:r>
        <w:t></w:t>
      </w:r>
      <w:r>
        <w:rPr>
          <w:rFonts w:hint="eastAsia"/>
        </w:rPr>
        <w:t>попередня</w:t>
      </w:r>
      <w:r>
        <w:t></w:t>
      </w:r>
      <w:r>
        <w:rPr>
          <w:rFonts w:hint="eastAsia"/>
        </w:rPr>
        <w:t>економічна</w:t>
      </w:r>
      <w:r>
        <w:t></w:t>
      </w:r>
      <w:r>
        <w:rPr>
          <w:rFonts w:hint="eastAsia"/>
        </w:rPr>
        <w:t>криза</w:t>
      </w:r>
      <w:r>
        <w:t></w:t>
      </w:r>
      <w:r>
        <w:t></w:t>
      </w:r>
      <w:r>
        <w:rPr>
          <w:rFonts w:hint="eastAsia"/>
        </w:rPr>
        <w:t>спровокувала</w:t>
      </w:r>
      <w:r>
        <w:t></w:t>
      </w:r>
      <w:r>
        <w:rPr>
          <w:rFonts w:hint="eastAsia"/>
        </w:rPr>
        <w:t>значний</w:t>
      </w:r>
      <w:r>
        <w:t></w:t>
      </w:r>
      <w:r>
        <w:rPr>
          <w:rFonts w:hint="eastAsia"/>
        </w:rPr>
        <w:t>відтік</w:t>
      </w:r>
      <w:r>
        <w:t></w:t>
      </w:r>
      <w:r>
        <w:rPr>
          <w:rFonts w:hint="eastAsia"/>
        </w:rPr>
        <w:t>прямих</w:t>
      </w:r>
      <w:r>
        <w:t></w:t>
      </w:r>
      <w:r>
        <w:rPr>
          <w:rFonts w:hint="eastAsia"/>
        </w:rPr>
        <w:t>іноземних</w:t>
      </w:r>
      <w:r>
        <w:t></w:t>
      </w:r>
      <w:r>
        <w:rPr>
          <w:rFonts w:hint="eastAsia"/>
        </w:rPr>
        <w:t>інвестицій</w:t>
      </w:r>
      <w:r>
        <w:t></w:t>
      </w:r>
      <w:r>
        <w:t></w:t>
      </w:r>
      <w:r>
        <w:rPr>
          <w:rFonts w:hint="eastAsia"/>
        </w:rPr>
        <w:t>зменшення</w:t>
      </w:r>
      <w:r>
        <w:t></w:t>
      </w:r>
      <w:r>
        <w:rPr>
          <w:rFonts w:hint="eastAsia"/>
        </w:rPr>
        <w:t>їх</w:t>
      </w:r>
      <w:r>
        <w:t></w:t>
      </w:r>
      <w:r>
        <w:rPr>
          <w:rFonts w:hint="eastAsia"/>
        </w:rPr>
        <w:t>рівня</w:t>
      </w:r>
      <w:r>
        <w:t></w:t>
      </w:r>
      <w:r>
        <w:t></w:t>
      </w:r>
      <w:r>
        <w:rPr>
          <w:rFonts w:hint="eastAsia"/>
        </w:rPr>
        <w:t>у</w:t>
      </w:r>
      <w:r>
        <w:t></w:t>
      </w:r>
      <w:r>
        <w:rPr>
          <w:rFonts w:hint="eastAsia"/>
        </w:rPr>
        <w:t>першу</w:t>
      </w:r>
      <w:r>
        <w:t></w:t>
      </w:r>
      <w:r>
        <w:rPr>
          <w:rFonts w:hint="eastAsia"/>
        </w:rPr>
        <w:t>чергу</w:t>
      </w:r>
      <w:r>
        <w:t></w:t>
      </w:r>
      <w:r>
        <w:t></w:t>
      </w:r>
      <w:r>
        <w:rPr>
          <w:rFonts w:hint="eastAsia"/>
        </w:rPr>
        <w:t>пов’язано</w:t>
      </w:r>
      <w:r>
        <w:t></w:t>
      </w:r>
      <w:r>
        <w:rPr>
          <w:rFonts w:hint="eastAsia"/>
        </w:rPr>
        <w:t>з</w:t>
      </w:r>
      <w:r>
        <w:t></w:t>
      </w:r>
      <w:r>
        <w:rPr>
          <w:rFonts w:hint="eastAsia"/>
        </w:rPr>
        <w:t>кризою</w:t>
      </w:r>
      <w:r>
        <w:t></w:t>
      </w:r>
      <w:r>
        <w:rPr>
          <w:rFonts w:hint="eastAsia"/>
        </w:rPr>
        <w:t>фінансового</w:t>
      </w:r>
      <w:r>
        <w:t></w:t>
      </w:r>
      <w:r>
        <w:rPr>
          <w:rFonts w:hint="eastAsia"/>
        </w:rPr>
        <w:t>сектору</w:t>
      </w:r>
      <w:r>
        <w:t></w:t>
      </w:r>
      <w:r>
        <w:rPr>
          <w:rFonts w:hint="eastAsia"/>
        </w:rPr>
        <w:t>Сінгапуру</w:t>
      </w:r>
      <w:r>
        <w:t></w:t>
      </w:r>
      <w:r>
        <w:t></w:t>
      </w:r>
      <w:r>
        <w:rPr>
          <w:rFonts w:hint="eastAsia"/>
        </w:rPr>
        <w:t>Також</w:t>
      </w:r>
      <w:r>
        <w:t></w:t>
      </w:r>
      <w:r>
        <w:t></w:t>
      </w:r>
      <w:r>
        <w:rPr>
          <w:rFonts w:hint="eastAsia"/>
        </w:rPr>
        <w:t>з</w:t>
      </w:r>
      <w:r>
        <w:t></w:t>
      </w:r>
      <w:r>
        <w:rPr>
          <w:rFonts w:hint="eastAsia"/>
        </w:rPr>
        <w:t>моменту</w:t>
      </w:r>
      <w:r>
        <w:t></w:t>
      </w:r>
      <w:r>
        <w:rPr>
          <w:rFonts w:hint="eastAsia"/>
        </w:rPr>
        <w:t>закінчення</w:t>
      </w:r>
      <w:r>
        <w:t></w:t>
      </w:r>
      <w:r>
        <w:rPr>
          <w:rFonts w:hint="eastAsia"/>
        </w:rPr>
        <w:t>АФК</w:t>
      </w:r>
      <w:r>
        <w:t></w:t>
      </w:r>
      <w:r>
        <w:rPr>
          <w:rFonts w:hint="eastAsia"/>
        </w:rPr>
        <w:t>відбувся</w:t>
      </w:r>
      <w:r>
        <w:t></w:t>
      </w:r>
      <w:r>
        <w:rPr>
          <w:rFonts w:hint="eastAsia"/>
        </w:rPr>
        <w:t>процес</w:t>
      </w:r>
      <w:r>
        <w:t></w:t>
      </w:r>
      <w:r>
        <w:rPr>
          <w:rFonts w:hint="eastAsia"/>
        </w:rPr>
        <w:t>поступового</w:t>
      </w:r>
      <w:r>
        <w:t></w:t>
      </w:r>
      <w:r>
        <w:rPr>
          <w:rFonts w:hint="eastAsia"/>
        </w:rPr>
        <w:t>повернення</w:t>
      </w:r>
      <w:r>
        <w:t></w:t>
      </w:r>
      <w:r>
        <w:rPr>
          <w:rFonts w:hint="eastAsia"/>
        </w:rPr>
        <w:t>прямих</w:t>
      </w:r>
      <w:r>
        <w:t></w:t>
      </w:r>
      <w:r>
        <w:rPr>
          <w:rFonts w:hint="eastAsia"/>
        </w:rPr>
        <w:t>іноземних</w:t>
      </w:r>
      <w:r>
        <w:t></w:t>
      </w:r>
      <w:r>
        <w:rPr>
          <w:rFonts w:hint="eastAsia"/>
        </w:rPr>
        <w:t>інвестицій</w:t>
      </w:r>
      <w:r>
        <w:t></w:t>
      </w:r>
      <w:r>
        <w:rPr>
          <w:rFonts w:hint="eastAsia"/>
        </w:rPr>
        <w:t>у</w:t>
      </w:r>
      <w:r>
        <w:t></w:t>
      </w:r>
      <w:r>
        <w:rPr>
          <w:rFonts w:hint="eastAsia"/>
        </w:rPr>
        <w:t>сектор</w:t>
      </w:r>
      <w:r>
        <w:t></w:t>
      </w:r>
      <w:r>
        <w:rPr>
          <w:rFonts w:hint="eastAsia"/>
        </w:rPr>
        <w:t>послуг</w:t>
      </w:r>
      <w:r>
        <w:t></w:t>
      </w:r>
      <w:r>
        <w:rPr>
          <w:rFonts w:hint="eastAsia"/>
        </w:rPr>
        <w:t>АСЕАН</w:t>
      </w:r>
      <w:r>
        <w:t></w:t>
      </w:r>
      <w:r>
        <w:t></w:t>
      </w:r>
      <w:r>
        <w:rPr>
          <w:rFonts w:hint="eastAsia"/>
        </w:rPr>
        <w:t>Позитивний</w:t>
      </w:r>
      <w:r>
        <w:t></w:t>
      </w:r>
      <w:r>
        <w:rPr>
          <w:rFonts w:hint="eastAsia"/>
        </w:rPr>
        <w:t>тренд</w:t>
      </w:r>
      <w:r>
        <w:t></w:t>
      </w:r>
      <w:r>
        <w:rPr>
          <w:rFonts w:hint="eastAsia"/>
        </w:rPr>
        <w:t>інвестування</w:t>
      </w:r>
      <w:r>
        <w:t></w:t>
      </w:r>
      <w:r>
        <w:rPr>
          <w:rFonts w:hint="eastAsia"/>
        </w:rPr>
        <w:t>в</w:t>
      </w:r>
      <w:r>
        <w:t></w:t>
      </w:r>
      <w:r>
        <w:rPr>
          <w:rFonts w:hint="eastAsia"/>
        </w:rPr>
        <w:t>сектор</w:t>
      </w:r>
      <w:r>
        <w:t></w:t>
      </w:r>
      <w:r>
        <w:rPr>
          <w:rFonts w:hint="eastAsia"/>
        </w:rPr>
        <w:t>послуг</w:t>
      </w:r>
      <w:r>
        <w:t></w:t>
      </w:r>
      <w:r>
        <w:rPr>
          <w:rFonts w:hint="eastAsia"/>
        </w:rPr>
        <w:t>країн</w:t>
      </w:r>
      <w:r>
        <w:t></w:t>
      </w:r>
      <w:r>
        <w:rPr>
          <w:rFonts w:hint="eastAsia"/>
        </w:rPr>
        <w:t>ПСА</w:t>
      </w:r>
      <w:r>
        <w:t></w:t>
      </w:r>
      <w:r>
        <w:rPr>
          <w:rFonts w:hint="eastAsia"/>
        </w:rPr>
        <w:t>засвідчив</w:t>
      </w:r>
      <w:r>
        <w:t></w:t>
      </w:r>
      <w:r>
        <w:rPr>
          <w:rFonts w:hint="eastAsia"/>
        </w:rPr>
        <w:t>стабільність</w:t>
      </w:r>
      <w:r>
        <w:t></w:t>
      </w:r>
      <w:r>
        <w:rPr>
          <w:rFonts w:hint="eastAsia"/>
        </w:rPr>
        <w:t>макроекономічної</w:t>
      </w:r>
      <w:r>
        <w:t></w:t>
      </w:r>
      <w:r>
        <w:rPr>
          <w:rFonts w:hint="eastAsia"/>
        </w:rPr>
        <w:t>динаміки</w:t>
      </w:r>
      <w:r>
        <w:t></w:t>
      </w:r>
      <w:r>
        <w:rPr>
          <w:rFonts w:hint="eastAsia"/>
        </w:rPr>
        <w:t>в</w:t>
      </w:r>
      <w:r>
        <w:t></w:t>
      </w:r>
      <w:r>
        <w:rPr>
          <w:rFonts w:hint="eastAsia"/>
        </w:rPr>
        <w:t>субрегіоні</w:t>
      </w:r>
      <w:r>
        <w:t></w:t>
      </w:r>
      <w:r>
        <w:rPr>
          <w:rFonts w:hint="eastAsia"/>
        </w:rPr>
        <w:t>в</w:t>
      </w:r>
      <w:r>
        <w:t></w:t>
      </w:r>
      <w:r>
        <w:rPr>
          <w:rFonts w:hint="eastAsia"/>
        </w:rPr>
        <w:t>момент</w:t>
      </w:r>
      <w:r>
        <w:t></w:t>
      </w:r>
      <w:r>
        <w:rPr>
          <w:rFonts w:hint="eastAsia"/>
        </w:rPr>
        <w:t>розгортання</w:t>
      </w:r>
      <w:r>
        <w:t></w:t>
      </w:r>
      <w:r>
        <w:rPr>
          <w:rFonts w:hint="eastAsia"/>
        </w:rPr>
        <w:t>СФК</w:t>
      </w:r>
      <w:r>
        <w:t></w:t>
      </w:r>
      <w:r>
        <w:t></w:t>
      </w:r>
      <w:r>
        <w:rPr>
          <w:rFonts w:hint="eastAsia"/>
        </w:rPr>
        <w:t>На</w:t>
      </w:r>
      <w:r>
        <w:t></w:t>
      </w:r>
      <w:r>
        <w:rPr>
          <w:rFonts w:hint="eastAsia"/>
        </w:rPr>
        <w:t>противагу</w:t>
      </w:r>
      <w:r>
        <w:t></w:t>
      </w:r>
      <w:r>
        <w:rPr>
          <w:rFonts w:hint="eastAsia"/>
        </w:rPr>
        <w:t>попередній</w:t>
      </w:r>
      <w:r>
        <w:t></w:t>
      </w:r>
      <w:r>
        <w:rPr>
          <w:rFonts w:hint="eastAsia"/>
        </w:rPr>
        <w:t>кризі</w:t>
      </w:r>
      <w:r>
        <w:t></w:t>
      </w:r>
      <w:r>
        <w:t></w:t>
      </w:r>
      <w:r>
        <w:rPr>
          <w:rFonts w:hint="eastAsia"/>
        </w:rPr>
        <w:t>СФК</w:t>
      </w:r>
      <w:r>
        <w:t></w:t>
      </w:r>
      <w:r>
        <w:rPr>
          <w:rFonts w:hint="eastAsia"/>
        </w:rPr>
        <w:t>мала</w:t>
      </w:r>
      <w:r>
        <w:t></w:t>
      </w:r>
      <w:r>
        <w:rPr>
          <w:rFonts w:hint="eastAsia"/>
        </w:rPr>
        <w:t>незначний</w:t>
      </w:r>
      <w:r>
        <w:t></w:t>
      </w:r>
      <w:r>
        <w:rPr>
          <w:rFonts w:hint="eastAsia"/>
        </w:rPr>
        <w:t>вплив</w:t>
      </w:r>
      <w:r>
        <w:t></w:t>
      </w:r>
      <w:r>
        <w:rPr>
          <w:rFonts w:hint="eastAsia"/>
        </w:rPr>
        <w:t>на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rPr>
          <w:rFonts w:hint="eastAsia"/>
        </w:rPr>
        <w:t>Незважаючи</w:t>
      </w:r>
      <w:r>
        <w:t></w:t>
      </w:r>
      <w:r>
        <w:rPr>
          <w:rFonts w:hint="eastAsia"/>
        </w:rPr>
        <w:t>на</w:t>
      </w:r>
      <w:r>
        <w:t></w:t>
      </w:r>
      <w:r>
        <w:rPr>
          <w:rFonts w:hint="eastAsia"/>
        </w:rPr>
        <w:t>той</w:t>
      </w:r>
      <w:r>
        <w:t></w:t>
      </w:r>
      <w:r>
        <w:rPr>
          <w:rFonts w:hint="eastAsia"/>
        </w:rPr>
        <w:t>факт</w:t>
      </w:r>
      <w:r>
        <w:t></w:t>
      </w:r>
      <w:r>
        <w:t></w:t>
      </w:r>
      <w:r>
        <w:rPr>
          <w:rFonts w:hint="eastAsia"/>
        </w:rPr>
        <w:t>що</w:t>
      </w:r>
      <w:r>
        <w:t></w:t>
      </w:r>
      <w:r>
        <w:rPr>
          <w:rFonts w:hint="eastAsia"/>
        </w:rPr>
        <w:t>норма</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була</w:t>
      </w:r>
      <w:r>
        <w:t></w:t>
      </w:r>
      <w:r>
        <w:rPr>
          <w:rFonts w:hint="eastAsia"/>
        </w:rPr>
        <w:t>порушена</w:t>
      </w:r>
      <w:r>
        <w:t></w:t>
      </w:r>
      <w:r>
        <w:rPr>
          <w:rFonts w:hint="eastAsia"/>
        </w:rPr>
        <w:t>через</w:t>
      </w:r>
      <w:r>
        <w:t></w:t>
      </w:r>
      <w:r>
        <w:rPr>
          <w:rFonts w:hint="eastAsia"/>
        </w:rPr>
        <w:t>критику</w:t>
      </w:r>
      <w:r>
        <w:t></w:t>
      </w:r>
      <w:r>
        <w:rPr>
          <w:rFonts w:hint="eastAsia"/>
        </w:rPr>
        <w:t>урядів</w:t>
      </w:r>
      <w:r>
        <w:t></w:t>
      </w:r>
      <w:r>
        <w:rPr>
          <w:rFonts w:hint="eastAsia"/>
        </w:rPr>
        <w:t>держав</w:t>
      </w:r>
      <w:r>
        <w:t></w:t>
      </w:r>
      <w:r>
        <w:rPr>
          <w:rFonts w:hint="eastAsia"/>
        </w:rPr>
        <w:t>ПСА</w:t>
      </w:r>
      <w:r>
        <w:t></w:t>
      </w:r>
      <w:r>
        <w:rPr>
          <w:rFonts w:hint="eastAsia"/>
        </w:rPr>
        <w:t>щодо</w:t>
      </w:r>
      <w:r>
        <w:t></w:t>
      </w:r>
      <w:r>
        <w:rPr>
          <w:rFonts w:hint="eastAsia"/>
        </w:rPr>
        <w:t>протекціоністських</w:t>
      </w:r>
      <w:r>
        <w:t></w:t>
      </w:r>
      <w:r>
        <w:rPr>
          <w:rFonts w:hint="eastAsia"/>
        </w:rPr>
        <w:t>дій</w:t>
      </w:r>
      <w:r>
        <w:t></w:t>
      </w:r>
      <w:r>
        <w:rPr>
          <w:rFonts w:hint="eastAsia"/>
        </w:rPr>
        <w:t>один</w:t>
      </w:r>
      <w:r>
        <w:t></w:t>
      </w:r>
      <w:r>
        <w:rPr>
          <w:rFonts w:hint="eastAsia"/>
        </w:rPr>
        <w:t>одного</w:t>
      </w:r>
      <w:r>
        <w:t></w:t>
      </w:r>
      <w:r>
        <w:t></w:t>
      </w:r>
      <w:r>
        <w:rPr>
          <w:rFonts w:hint="eastAsia"/>
        </w:rPr>
        <w:t>масштаби</w:t>
      </w:r>
      <w:r>
        <w:t></w:t>
      </w:r>
      <w:r>
        <w:rPr>
          <w:rFonts w:hint="eastAsia"/>
        </w:rPr>
        <w:t>та</w:t>
      </w:r>
      <w:r>
        <w:t></w:t>
      </w:r>
      <w:r>
        <w:rPr>
          <w:rFonts w:hint="eastAsia"/>
        </w:rPr>
        <w:t>деструктивний</w:t>
      </w:r>
      <w:r>
        <w:t></w:t>
      </w:r>
      <w:r>
        <w:rPr>
          <w:rFonts w:hint="eastAsia"/>
        </w:rPr>
        <w:t>ефект</w:t>
      </w:r>
      <w:r>
        <w:t></w:t>
      </w:r>
      <w:r>
        <w:rPr>
          <w:rFonts w:hint="eastAsia"/>
        </w:rPr>
        <w:t>кризи</w:t>
      </w:r>
      <w:r>
        <w:t></w:t>
      </w:r>
      <w:r>
        <w:rPr>
          <w:rFonts w:hint="eastAsia"/>
        </w:rPr>
        <w:t>на</w:t>
      </w:r>
      <w:r>
        <w:t></w:t>
      </w:r>
      <w:r>
        <w:rPr>
          <w:rFonts w:hint="eastAsia"/>
        </w:rPr>
        <w:t>нормативну</w:t>
      </w:r>
      <w:r>
        <w:t></w:t>
      </w:r>
      <w:r>
        <w:rPr>
          <w:rFonts w:hint="eastAsia"/>
        </w:rPr>
        <w:t>підсистему</w:t>
      </w:r>
      <w:r>
        <w:t></w:t>
      </w:r>
      <w:r>
        <w:rPr>
          <w:rFonts w:hint="eastAsia"/>
        </w:rPr>
        <w:t>АСЕАН</w:t>
      </w:r>
      <w:r>
        <w:t></w:t>
      </w:r>
      <w:r>
        <w:rPr>
          <w:rFonts w:hint="eastAsia"/>
        </w:rPr>
        <w:t>був</w:t>
      </w:r>
      <w:r>
        <w:t></w:t>
      </w:r>
      <w:r>
        <w:rPr>
          <w:rFonts w:hint="eastAsia"/>
        </w:rPr>
        <w:t>значно</w:t>
      </w:r>
      <w:r>
        <w:t></w:t>
      </w:r>
      <w:r>
        <w:rPr>
          <w:rFonts w:hint="eastAsia"/>
        </w:rPr>
        <w:t>менший</w:t>
      </w:r>
      <w:r>
        <w:t></w:t>
      </w:r>
      <w:r>
        <w:t></w:t>
      </w:r>
      <w:r>
        <w:rPr>
          <w:rFonts w:hint="eastAsia"/>
        </w:rPr>
        <w:t>Подальша</w:t>
      </w:r>
      <w:r>
        <w:t></w:t>
      </w:r>
      <w:r>
        <w:rPr>
          <w:rFonts w:hint="eastAsia"/>
        </w:rPr>
        <w:t>економічна</w:t>
      </w:r>
      <w:r>
        <w:t></w:t>
      </w:r>
      <w:r>
        <w:rPr>
          <w:rFonts w:hint="eastAsia"/>
        </w:rPr>
        <w:t>інтеграція</w:t>
      </w:r>
      <w:r>
        <w:t></w:t>
      </w:r>
      <w:r>
        <w:rPr>
          <w:rFonts w:hint="eastAsia"/>
        </w:rPr>
        <w:t>країн</w:t>
      </w:r>
      <w:r>
        <w:t></w:t>
      </w:r>
      <w:r>
        <w:rPr>
          <w:rFonts w:hint="eastAsia"/>
        </w:rPr>
        <w:t>АСЕАН</w:t>
      </w:r>
      <w:r>
        <w:t></w:t>
      </w:r>
      <w:r>
        <w:rPr>
          <w:rFonts w:hint="eastAsia"/>
        </w:rPr>
        <w:t>поряд</w:t>
      </w:r>
      <w:r>
        <w:t></w:t>
      </w:r>
      <w:r>
        <w:rPr>
          <w:rFonts w:hint="eastAsia"/>
        </w:rPr>
        <w:t>із</w:t>
      </w:r>
      <w:r>
        <w:t></w:t>
      </w:r>
      <w:r>
        <w:rPr>
          <w:rFonts w:hint="eastAsia"/>
        </w:rPr>
        <w:t>посиленням</w:t>
      </w:r>
      <w:r>
        <w:t></w:t>
      </w:r>
      <w:r>
        <w:rPr>
          <w:rFonts w:hint="eastAsia"/>
        </w:rPr>
        <w:t>фінансового</w:t>
      </w:r>
      <w:r>
        <w:t></w:t>
      </w:r>
      <w:r>
        <w:rPr>
          <w:rFonts w:hint="eastAsia"/>
        </w:rPr>
        <w:t>співробітництва</w:t>
      </w:r>
      <w:r>
        <w:t></w:t>
      </w:r>
      <w:r>
        <w:rPr>
          <w:rFonts w:hint="eastAsia"/>
        </w:rPr>
        <w:t>у</w:t>
      </w:r>
      <w:r>
        <w:t></w:t>
      </w:r>
      <w:r>
        <w:rPr>
          <w:rFonts w:hint="eastAsia"/>
        </w:rPr>
        <w:t>рамках</w:t>
      </w:r>
      <w:r>
        <w:t></w:t>
      </w:r>
      <w:r>
        <w:t></w:t>
      </w:r>
      <w:r>
        <w:rPr>
          <w:rFonts w:hint="eastAsia"/>
        </w:rPr>
        <w:t>Чіангмайської</w:t>
      </w:r>
      <w:r>
        <w:t></w:t>
      </w:r>
      <w:r>
        <w:rPr>
          <w:rFonts w:hint="eastAsia"/>
        </w:rPr>
        <w:t>ініціативи</w:t>
      </w:r>
      <w:r>
        <w:t></w:t>
      </w:r>
      <w:r>
        <w:t></w:t>
      </w:r>
      <w:r>
        <w:rPr>
          <w:rFonts w:hint="eastAsia"/>
        </w:rPr>
        <w:t>засвідчили</w:t>
      </w:r>
      <w:r>
        <w:t></w:t>
      </w:r>
      <w:r>
        <w:rPr>
          <w:rFonts w:hint="eastAsia"/>
        </w:rPr>
        <w:t>процес</w:t>
      </w:r>
      <w:r>
        <w:t></w:t>
      </w:r>
      <w:r>
        <w:rPr>
          <w:rFonts w:hint="eastAsia"/>
        </w:rPr>
        <w:t>поступового</w:t>
      </w:r>
      <w:r>
        <w:t></w:t>
      </w:r>
      <w:r>
        <w:t></w:t>
      </w:r>
      <w:r>
        <w:rPr>
          <w:rFonts w:hint="eastAsia"/>
        </w:rPr>
        <w:t>розмиття</w:t>
      </w:r>
      <w:r>
        <w:t></w:t>
      </w:r>
      <w:r>
        <w:t></w:t>
      </w:r>
      <w:r>
        <w:rPr>
          <w:rFonts w:hint="eastAsia"/>
        </w:rPr>
        <w:t>норми</w:t>
      </w:r>
      <w:r>
        <w:t></w:t>
      </w:r>
      <w:r>
        <w:rPr>
          <w:rFonts w:hint="eastAsia"/>
        </w:rPr>
        <w:t>м’якого</w:t>
      </w:r>
      <w:r>
        <w:t></w:t>
      </w:r>
      <w:r>
        <w:rPr>
          <w:rFonts w:hint="eastAsia"/>
        </w:rPr>
        <w:t>інституціоналізму</w:t>
      </w:r>
      <w:r>
        <w:t></w:t>
      </w:r>
      <w:r>
        <w:t></w:t>
      </w:r>
    </w:p>
    <w:p w:rsidR="00250980" w:rsidRDefault="00250980" w:rsidP="00250980">
      <w:r>
        <w:rPr>
          <w:rFonts w:hint="eastAsia"/>
        </w:rPr>
        <w:t>У</w:t>
      </w:r>
      <w:r>
        <w:t></w:t>
      </w:r>
      <w:r>
        <w:rPr>
          <w:rFonts w:hint="eastAsia"/>
        </w:rPr>
        <w:t>другій</w:t>
      </w:r>
      <w:r>
        <w:t></w:t>
      </w:r>
      <w:r>
        <w:rPr>
          <w:rFonts w:hint="eastAsia"/>
        </w:rPr>
        <w:t>частині</w:t>
      </w:r>
      <w:r>
        <w:t></w:t>
      </w:r>
      <w:r>
        <w:rPr>
          <w:rFonts w:hint="eastAsia"/>
        </w:rPr>
        <w:t>розділу</w:t>
      </w:r>
      <w:r>
        <w:t></w:t>
      </w:r>
      <w:r>
        <w:rPr>
          <w:rFonts w:hint="eastAsia"/>
        </w:rPr>
        <w:t>подається</w:t>
      </w:r>
      <w:r>
        <w:t></w:t>
      </w:r>
      <w:r>
        <w:rPr>
          <w:rFonts w:hint="eastAsia"/>
        </w:rPr>
        <w:t>аналіз</w:t>
      </w:r>
      <w:r>
        <w:t></w:t>
      </w:r>
      <w:r>
        <w:rPr>
          <w:rFonts w:hint="eastAsia"/>
        </w:rPr>
        <w:t>причин</w:t>
      </w:r>
      <w:r>
        <w:t></w:t>
      </w:r>
      <w:r>
        <w:rPr>
          <w:rFonts w:hint="eastAsia"/>
        </w:rPr>
        <w:t>та</w:t>
      </w:r>
      <w:r>
        <w:t></w:t>
      </w:r>
      <w:r>
        <w:rPr>
          <w:rFonts w:hint="eastAsia"/>
        </w:rPr>
        <w:t>наслідків</w:t>
      </w:r>
      <w:r>
        <w:t></w:t>
      </w:r>
      <w:r>
        <w:rPr>
          <w:rFonts w:hint="eastAsia"/>
        </w:rPr>
        <w:t>демократизації</w:t>
      </w:r>
      <w:r>
        <w:t></w:t>
      </w:r>
      <w:r>
        <w:rPr>
          <w:rFonts w:hint="eastAsia"/>
        </w:rPr>
        <w:t>політичних</w:t>
      </w:r>
      <w:r>
        <w:t></w:t>
      </w:r>
      <w:r>
        <w:rPr>
          <w:rFonts w:hint="eastAsia"/>
        </w:rPr>
        <w:t>систем</w:t>
      </w:r>
      <w:r>
        <w:t></w:t>
      </w:r>
      <w:r>
        <w:rPr>
          <w:rFonts w:hint="eastAsia"/>
        </w:rPr>
        <w:t>деяких</w:t>
      </w:r>
      <w:r>
        <w:t></w:t>
      </w:r>
      <w:r>
        <w:rPr>
          <w:rFonts w:hint="eastAsia"/>
        </w:rPr>
        <w:t>держав</w:t>
      </w:r>
      <w:r>
        <w:t></w:t>
      </w:r>
      <w:r>
        <w:rPr>
          <w:rFonts w:hint="eastAsia"/>
        </w:rPr>
        <w:t>ПСА</w:t>
      </w:r>
      <w:r>
        <w:t></w:t>
      </w:r>
      <w:r>
        <w:t></w:t>
      </w:r>
      <w:r>
        <w:rPr>
          <w:rFonts w:hint="eastAsia"/>
        </w:rPr>
        <w:t>дослідження</w:t>
      </w:r>
      <w:r>
        <w:t></w:t>
      </w:r>
      <w:r>
        <w:rPr>
          <w:rFonts w:hint="eastAsia"/>
        </w:rPr>
        <w:t>ризиків</w:t>
      </w:r>
      <w:r>
        <w:t></w:t>
      </w:r>
      <w:r>
        <w:rPr>
          <w:rFonts w:hint="eastAsia"/>
        </w:rPr>
        <w:t>і</w:t>
      </w:r>
      <w:r>
        <w:t></w:t>
      </w:r>
      <w:r>
        <w:rPr>
          <w:rFonts w:hint="eastAsia"/>
        </w:rPr>
        <w:t>можливостей</w:t>
      </w:r>
      <w:r>
        <w:t></w:t>
      </w:r>
      <w:r>
        <w:t></w:t>
      </w:r>
      <w:r>
        <w:rPr>
          <w:rFonts w:hint="eastAsia"/>
        </w:rPr>
        <w:t>що</w:t>
      </w:r>
      <w:r>
        <w:t></w:t>
      </w:r>
      <w:r>
        <w:rPr>
          <w:rFonts w:hint="eastAsia"/>
        </w:rPr>
        <w:t>становить</w:t>
      </w:r>
      <w:r>
        <w:t></w:t>
      </w:r>
      <w:r>
        <w:rPr>
          <w:rFonts w:hint="eastAsia"/>
        </w:rPr>
        <w:t>процес</w:t>
      </w:r>
      <w:r>
        <w:t></w:t>
      </w:r>
      <w:r>
        <w:rPr>
          <w:rFonts w:hint="eastAsia"/>
        </w:rPr>
        <w:t>демократизації</w:t>
      </w:r>
      <w:r>
        <w:t></w:t>
      </w:r>
      <w:r>
        <w:rPr>
          <w:rFonts w:hint="eastAsia"/>
        </w:rPr>
        <w:t>для</w:t>
      </w:r>
      <w:r>
        <w:t></w:t>
      </w:r>
      <w:r>
        <w:rPr>
          <w:rFonts w:hint="eastAsia"/>
        </w:rPr>
        <w:t>розвитку</w:t>
      </w:r>
      <w:r>
        <w:t></w:t>
      </w:r>
      <w:r>
        <w:rPr>
          <w:rFonts w:hint="eastAsia"/>
        </w:rPr>
        <w:t>субрегіональної</w:t>
      </w:r>
      <w:r>
        <w:t></w:t>
      </w:r>
      <w:r>
        <w:rPr>
          <w:rFonts w:hint="eastAsia"/>
        </w:rPr>
        <w:t>системи</w:t>
      </w:r>
      <w:r>
        <w:t></w:t>
      </w:r>
      <w:r>
        <w:t></w:t>
      </w:r>
      <w:r>
        <w:rPr>
          <w:rFonts w:hint="eastAsia"/>
        </w:rPr>
        <w:t>а</w:t>
      </w:r>
      <w:r>
        <w:t></w:t>
      </w:r>
      <w:r>
        <w:rPr>
          <w:rFonts w:hint="eastAsia"/>
        </w:rPr>
        <w:t>також</w:t>
      </w:r>
      <w:r>
        <w:t></w:t>
      </w:r>
      <w:r>
        <w:rPr>
          <w:rFonts w:hint="eastAsia"/>
        </w:rPr>
        <w:t>адаптація</w:t>
      </w:r>
      <w:r>
        <w:t></w:t>
      </w:r>
      <w:r>
        <w:rPr>
          <w:rFonts w:hint="eastAsia"/>
        </w:rPr>
        <w:t>норм</w:t>
      </w:r>
      <w:r>
        <w:t></w:t>
      </w:r>
      <w:r>
        <w:rPr>
          <w:rFonts w:hint="eastAsia"/>
        </w:rPr>
        <w:t>АСЕАН</w:t>
      </w:r>
      <w:r>
        <w:t></w:t>
      </w:r>
      <w:r>
        <w:rPr>
          <w:rFonts w:hint="eastAsia"/>
        </w:rPr>
        <w:t>до</w:t>
      </w:r>
      <w:r>
        <w:t></w:t>
      </w:r>
      <w:r>
        <w:rPr>
          <w:rFonts w:hint="eastAsia"/>
        </w:rPr>
        <w:t>демократичних</w:t>
      </w:r>
      <w:r>
        <w:t></w:t>
      </w:r>
      <w:r>
        <w:rPr>
          <w:rFonts w:hint="eastAsia"/>
        </w:rPr>
        <w:t>запитів</w:t>
      </w:r>
      <w:r>
        <w:t></w:t>
      </w:r>
      <w:r>
        <w:rPr>
          <w:rFonts w:hint="eastAsia"/>
        </w:rPr>
        <w:t>сьогодення</w:t>
      </w:r>
      <w:r>
        <w:t></w:t>
      </w:r>
      <w:r>
        <w:t></w:t>
      </w:r>
      <w:r>
        <w:rPr>
          <w:rFonts w:hint="eastAsia"/>
        </w:rPr>
        <w:t>Демократизація</w:t>
      </w:r>
      <w:r>
        <w:t></w:t>
      </w:r>
      <w:r>
        <w:rPr>
          <w:rFonts w:hint="eastAsia"/>
        </w:rPr>
        <w:t>й</w:t>
      </w:r>
      <w:r>
        <w:t></w:t>
      </w:r>
      <w:r>
        <w:rPr>
          <w:rFonts w:hint="eastAsia"/>
        </w:rPr>
        <w:t>послаблення</w:t>
      </w:r>
      <w:r>
        <w:t></w:t>
      </w:r>
      <w:r>
        <w:rPr>
          <w:rFonts w:hint="eastAsia"/>
        </w:rPr>
        <w:t>політичних</w:t>
      </w:r>
      <w:r>
        <w:t></w:t>
      </w:r>
      <w:r>
        <w:rPr>
          <w:rFonts w:hint="eastAsia"/>
        </w:rPr>
        <w:t>режимів</w:t>
      </w:r>
      <w:r>
        <w:t></w:t>
      </w:r>
      <w:r>
        <w:rPr>
          <w:rFonts w:hint="eastAsia"/>
        </w:rPr>
        <w:t>у</w:t>
      </w:r>
      <w:r>
        <w:t></w:t>
      </w:r>
      <w:r>
        <w:rPr>
          <w:rFonts w:hint="eastAsia"/>
        </w:rPr>
        <w:t>Таїланді</w:t>
      </w:r>
      <w:r>
        <w:t></w:t>
      </w:r>
      <w:r>
        <w:t></w:t>
      </w:r>
      <w:r>
        <w:rPr>
          <w:rFonts w:hint="eastAsia"/>
        </w:rPr>
        <w:t>Індонезії</w:t>
      </w:r>
      <w:r>
        <w:t></w:t>
      </w:r>
      <w:r>
        <w:t></w:t>
      </w:r>
      <w:r>
        <w:rPr>
          <w:rFonts w:hint="eastAsia"/>
        </w:rPr>
        <w:t>М’янмі</w:t>
      </w:r>
      <w:r>
        <w:t></w:t>
      </w:r>
      <w:r>
        <w:t></w:t>
      </w:r>
      <w:r>
        <w:rPr>
          <w:rFonts w:hint="eastAsia"/>
        </w:rPr>
        <w:t>Малайзії</w:t>
      </w:r>
      <w:r>
        <w:t></w:t>
      </w:r>
      <w:r>
        <w:t></w:t>
      </w:r>
      <w:r>
        <w:rPr>
          <w:rFonts w:hint="eastAsia"/>
        </w:rPr>
        <w:t>Філіппінах</w:t>
      </w:r>
      <w:r>
        <w:t></w:t>
      </w:r>
      <w:r>
        <w:rPr>
          <w:rFonts w:hint="eastAsia"/>
        </w:rPr>
        <w:t>і</w:t>
      </w:r>
      <w:r>
        <w:t></w:t>
      </w:r>
      <w:r>
        <w:rPr>
          <w:rFonts w:hint="eastAsia"/>
        </w:rPr>
        <w:t>Камбоджі</w:t>
      </w:r>
      <w:r>
        <w:t></w:t>
      </w:r>
      <w:r>
        <w:rPr>
          <w:rFonts w:hint="eastAsia"/>
        </w:rPr>
        <w:t>відбулося</w:t>
      </w:r>
      <w:r>
        <w:t></w:t>
      </w:r>
      <w:r>
        <w:rPr>
          <w:rFonts w:hint="eastAsia"/>
        </w:rPr>
        <w:t>під</w:t>
      </w:r>
      <w:r>
        <w:t></w:t>
      </w:r>
      <w:r>
        <w:rPr>
          <w:rFonts w:hint="eastAsia"/>
        </w:rPr>
        <w:t>впливом</w:t>
      </w:r>
      <w:r>
        <w:t></w:t>
      </w:r>
      <w:r>
        <w:rPr>
          <w:rFonts w:hint="eastAsia"/>
        </w:rPr>
        <w:t>ендогенних</w:t>
      </w:r>
      <w:r>
        <w:t></w:t>
      </w:r>
      <w:r>
        <w:t></w:t>
      </w:r>
      <w:r>
        <w:rPr>
          <w:rFonts w:hint="eastAsia"/>
        </w:rPr>
        <w:t>проблема</w:t>
      </w:r>
      <w:r>
        <w:t></w:t>
      </w:r>
      <w:r>
        <w:rPr>
          <w:rFonts w:hint="eastAsia"/>
        </w:rPr>
        <w:t>демократизації</w:t>
      </w:r>
      <w:r>
        <w:t></w:t>
      </w:r>
      <w:r>
        <w:rPr>
          <w:rFonts w:hint="eastAsia"/>
        </w:rPr>
        <w:t>внутрішньої</w:t>
      </w:r>
      <w:r>
        <w:t></w:t>
      </w:r>
      <w:r>
        <w:rPr>
          <w:rFonts w:hint="eastAsia"/>
        </w:rPr>
        <w:t>влади</w:t>
      </w:r>
      <w:r>
        <w:t></w:t>
      </w:r>
      <w:r>
        <w:rPr>
          <w:rFonts w:hint="eastAsia"/>
        </w:rPr>
        <w:t>в</w:t>
      </w:r>
      <w:r>
        <w:t></w:t>
      </w:r>
      <w:r>
        <w:rPr>
          <w:rFonts w:hint="eastAsia"/>
        </w:rPr>
        <w:t>умовах</w:t>
      </w:r>
      <w:r>
        <w:t></w:t>
      </w:r>
      <w:r>
        <w:rPr>
          <w:rFonts w:hint="eastAsia"/>
        </w:rPr>
        <w:t>демократизації</w:t>
      </w:r>
      <w:r>
        <w:t></w:t>
      </w:r>
      <w:r>
        <w:rPr>
          <w:rFonts w:hint="eastAsia"/>
        </w:rPr>
        <w:t>світ</w:t>
      </w:r>
      <w:r>
        <w:t></w:t>
      </w:r>
      <w:r>
        <w:rPr>
          <w:rFonts w:hint="eastAsia"/>
        </w:rPr>
        <w:t>системи</w:t>
      </w:r>
      <w:r>
        <w:t></w:t>
      </w:r>
      <w:r>
        <w:rPr>
          <w:rFonts w:hint="eastAsia"/>
        </w:rPr>
        <w:t>й</w:t>
      </w:r>
      <w:r>
        <w:t></w:t>
      </w:r>
      <w:r>
        <w:rPr>
          <w:rFonts w:hint="eastAsia"/>
        </w:rPr>
        <w:t>фактор</w:t>
      </w:r>
      <w:r>
        <w:t></w:t>
      </w:r>
      <w:r>
        <w:rPr>
          <w:rFonts w:hint="eastAsia"/>
        </w:rPr>
        <w:t>зростання</w:t>
      </w:r>
      <w:r>
        <w:t></w:t>
      </w:r>
      <w:r>
        <w:rPr>
          <w:rFonts w:hint="eastAsia"/>
        </w:rPr>
        <w:t>середнього</w:t>
      </w:r>
      <w:r>
        <w:t></w:t>
      </w:r>
      <w:r>
        <w:rPr>
          <w:rFonts w:hint="eastAsia"/>
        </w:rPr>
        <w:t>класу</w:t>
      </w:r>
      <w:r>
        <w:t></w:t>
      </w:r>
      <w:r>
        <w:rPr>
          <w:rFonts w:hint="eastAsia"/>
        </w:rPr>
        <w:t>як</w:t>
      </w:r>
      <w:r>
        <w:t></w:t>
      </w:r>
      <w:r>
        <w:rPr>
          <w:rFonts w:hint="eastAsia"/>
        </w:rPr>
        <w:t>ключової</w:t>
      </w:r>
      <w:r>
        <w:t></w:t>
      </w:r>
      <w:r>
        <w:rPr>
          <w:rFonts w:hint="eastAsia"/>
        </w:rPr>
        <w:t>соціальної</w:t>
      </w:r>
      <w:r>
        <w:t></w:t>
      </w:r>
      <w:r>
        <w:rPr>
          <w:rFonts w:hint="eastAsia"/>
        </w:rPr>
        <w:t>страти</w:t>
      </w:r>
      <w:r>
        <w:t></w:t>
      </w:r>
      <w:r>
        <w:t></w:t>
      </w:r>
      <w:r>
        <w:rPr>
          <w:rFonts w:hint="eastAsia"/>
        </w:rPr>
        <w:t>та</w:t>
      </w:r>
      <w:r>
        <w:t></w:t>
      </w:r>
      <w:r>
        <w:rPr>
          <w:rFonts w:hint="eastAsia"/>
        </w:rPr>
        <w:t>екзогенних</w:t>
      </w:r>
      <w:r>
        <w:t></w:t>
      </w:r>
      <w:r>
        <w:t></w:t>
      </w:r>
      <w:r>
        <w:rPr>
          <w:rFonts w:hint="eastAsia"/>
        </w:rPr>
        <w:t>кризові</w:t>
      </w:r>
      <w:r>
        <w:t></w:t>
      </w:r>
      <w:r>
        <w:rPr>
          <w:rFonts w:hint="eastAsia"/>
        </w:rPr>
        <w:t>явища</w:t>
      </w:r>
      <w:r>
        <w:t></w:t>
      </w:r>
      <w:r>
        <w:t></w:t>
      </w:r>
      <w:r>
        <w:rPr>
          <w:rFonts w:hint="eastAsia"/>
        </w:rPr>
        <w:t>зовнішньополітичний</w:t>
      </w:r>
      <w:r>
        <w:t></w:t>
      </w:r>
      <w:r>
        <w:rPr>
          <w:rFonts w:hint="eastAsia"/>
        </w:rPr>
        <w:t>тиск</w:t>
      </w:r>
      <w:r>
        <w:t></w:t>
      </w:r>
      <w:r>
        <w:rPr>
          <w:rFonts w:hint="eastAsia"/>
        </w:rPr>
        <w:t>гегемонічних</w:t>
      </w:r>
      <w:r>
        <w:t></w:t>
      </w:r>
      <w:r>
        <w:rPr>
          <w:rFonts w:hint="eastAsia"/>
        </w:rPr>
        <w:t>потуг</w:t>
      </w:r>
      <w:r>
        <w:t></w:t>
      </w:r>
      <w:r>
        <w:t></w:t>
      </w:r>
      <w:r>
        <w:rPr>
          <w:rFonts w:hint="eastAsia"/>
        </w:rPr>
        <w:t>чиників</w:t>
      </w:r>
      <w:r>
        <w:t></w:t>
      </w:r>
      <w:r>
        <w:t></w:t>
      </w:r>
      <w:r>
        <w:rPr>
          <w:rFonts w:hint="eastAsia"/>
        </w:rPr>
        <w:t>Демократизація</w:t>
      </w:r>
      <w:r>
        <w:t></w:t>
      </w:r>
      <w:r>
        <w:rPr>
          <w:rFonts w:hint="eastAsia"/>
        </w:rPr>
        <w:t>політичних</w:t>
      </w:r>
      <w:r>
        <w:t></w:t>
      </w:r>
      <w:r>
        <w:rPr>
          <w:rFonts w:hint="eastAsia"/>
        </w:rPr>
        <w:t>систем</w:t>
      </w:r>
      <w:r>
        <w:t></w:t>
      </w:r>
      <w:r>
        <w:rPr>
          <w:rFonts w:hint="eastAsia"/>
        </w:rPr>
        <w:t>деяких</w:t>
      </w:r>
      <w:r>
        <w:t></w:t>
      </w:r>
      <w:r>
        <w:rPr>
          <w:rFonts w:hint="eastAsia"/>
        </w:rPr>
        <w:t>країн</w:t>
      </w:r>
      <w:r>
        <w:t></w:t>
      </w:r>
      <w:r>
        <w:rPr>
          <w:rFonts w:hint="eastAsia"/>
        </w:rPr>
        <w:t>АСЕАН</w:t>
      </w:r>
      <w:r>
        <w:t></w:t>
      </w:r>
      <w:r>
        <w:rPr>
          <w:rFonts w:hint="eastAsia"/>
        </w:rPr>
        <w:t>мала</w:t>
      </w:r>
      <w:r>
        <w:t></w:t>
      </w:r>
      <w:r>
        <w:rPr>
          <w:rFonts w:hint="eastAsia"/>
        </w:rPr>
        <w:t>беззаперечний</w:t>
      </w:r>
      <w:r>
        <w:t></w:t>
      </w:r>
      <w:r>
        <w:rPr>
          <w:rFonts w:hint="eastAsia"/>
        </w:rPr>
        <w:t>вплив</w:t>
      </w:r>
      <w:r>
        <w:t></w:t>
      </w:r>
      <w:r>
        <w:rPr>
          <w:rFonts w:hint="eastAsia"/>
        </w:rPr>
        <w:t>на</w:t>
      </w:r>
      <w:r>
        <w:t></w:t>
      </w:r>
      <w:r>
        <w:rPr>
          <w:rFonts w:hint="eastAsia"/>
        </w:rPr>
        <w:t>реформулювання</w:t>
      </w:r>
      <w:r>
        <w:t></w:t>
      </w:r>
      <w:r>
        <w:rPr>
          <w:rFonts w:hint="eastAsia"/>
        </w:rPr>
        <w:t>урядами</w:t>
      </w:r>
      <w:r>
        <w:t></w:t>
      </w:r>
      <w:r>
        <w:rPr>
          <w:rFonts w:hint="eastAsia"/>
        </w:rPr>
        <w:t>цих</w:t>
      </w:r>
      <w:r>
        <w:t></w:t>
      </w:r>
      <w:r>
        <w:rPr>
          <w:rFonts w:hint="eastAsia"/>
        </w:rPr>
        <w:t>країн</w:t>
      </w:r>
      <w:r>
        <w:t></w:t>
      </w:r>
      <w:r>
        <w:rPr>
          <w:rFonts w:hint="eastAsia"/>
        </w:rPr>
        <w:t>власної</w:t>
      </w:r>
      <w:r>
        <w:t></w:t>
      </w:r>
      <w:r>
        <w:rPr>
          <w:rFonts w:hint="eastAsia"/>
        </w:rPr>
        <w:t>зовнішньої</w:t>
      </w:r>
      <w:r>
        <w:t></w:t>
      </w:r>
      <w:r>
        <w:rPr>
          <w:rFonts w:hint="eastAsia"/>
        </w:rPr>
        <w:t>політики</w:t>
      </w:r>
      <w:r>
        <w:t></w:t>
      </w:r>
      <w:r>
        <w:t></w:t>
      </w:r>
      <w:r>
        <w:rPr>
          <w:rFonts w:hint="eastAsia"/>
        </w:rPr>
        <w:t>Політика</w:t>
      </w:r>
      <w:r>
        <w:t></w:t>
      </w:r>
      <w:r>
        <w:t></w:t>
      </w:r>
      <w:r>
        <w:rPr>
          <w:rFonts w:hint="eastAsia"/>
        </w:rPr>
        <w:t>збільшеної</w:t>
      </w:r>
      <w:r>
        <w:t></w:t>
      </w:r>
      <w:r>
        <w:rPr>
          <w:rFonts w:hint="eastAsia"/>
        </w:rPr>
        <w:t>взаємодії</w:t>
      </w:r>
      <w:r>
        <w:t></w:t>
      </w:r>
      <w:r>
        <w:t></w:t>
      </w:r>
      <w:r>
        <w:t></w:t>
      </w:r>
      <w:r>
        <w:rPr>
          <w:rFonts w:hint="eastAsia"/>
        </w:rPr>
        <w:t>що</w:t>
      </w:r>
      <w:r>
        <w:t></w:t>
      </w:r>
      <w:r>
        <w:rPr>
          <w:rFonts w:hint="eastAsia"/>
        </w:rPr>
        <w:t>була</w:t>
      </w:r>
      <w:r>
        <w:t></w:t>
      </w:r>
      <w:r>
        <w:rPr>
          <w:rFonts w:hint="eastAsia"/>
        </w:rPr>
        <w:t>прийнята</w:t>
      </w:r>
      <w:r>
        <w:t></w:t>
      </w:r>
      <w:r>
        <w:rPr>
          <w:rFonts w:hint="eastAsia"/>
        </w:rPr>
        <w:t>на</w:t>
      </w:r>
      <w:r>
        <w:t></w:t>
      </w:r>
      <w:r>
        <w:rPr>
          <w:rFonts w:hint="eastAsia"/>
        </w:rPr>
        <w:t>заміну</w:t>
      </w:r>
      <w:r>
        <w:t></w:t>
      </w:r>
      <w:r>
        <w:rPr>
          <w:rFonts w:hint="eastAsia"/>
        </w:rPr>
        <w:t>стратегії</w:t>
      </w:r>
      <w:r>
        <w:t></w:t>
      </w:r>
      <w:r>
        <w:t></w:t>
      </w:r>
      <w:r>
        <w:rPr>
          <w:rFonts w:hint="eastAsia"/>
        </w:rPr>
        <w:t>гнучкої</w:t>
      </w:r>
      <w:r>
        <w:t></w:t>
      </w:r>
      <w:r>
        <w:rPr>
          <w:rFonts w:hint="eastAsia"/>
        </w:rPr>
        <w:t>взаємодії</w:t>
      </w:r>
      <w:r>
        <w:t></w:t>
      </w:r>
      <w:r>
        <w:t></w:t>
      </w:r>
      <w:r>
        <w:rPr>
          <w:rFonts w:hint="eastAsia"/>
        </w:rPr>
        <w:t>дозволяла</w:t>
      </w:r>
      <w:r>
        <w:t></w:t>
      </w:r>
      <w:r>
        <w:rPr>
          <w:rFonts w:hint="eastAsia"/>
        </w:rPr>
        <w:t>країнам</w:t>
      </w:r>
      <w:r>
        <w:t></w:t>
      </w:r>
      <w:r>
        <w:rPr>
          <w:rFonts w:hint="eastAsia"/>
        </w:rPr>
        <w:t>АСЕАН</w:t>
      </w:r>
      <w:r>
        <w:t></w:t>
      </w:r>
      <w:r>
        <w:t></w:t>
      </w:r>
      <w:r>
        <w:rPr>
          <w:rFonts w:hint="eastAsia"/>
        </w:rPr>
        <w:t>формувати</w:t>
      </w:r>
      <w:r>
        <w:t></w:t>
      </w:r>
      <w:r>
        <w:rPr>
          <w:rFonts w:hint="eastAsia"/>
        </w:rPr>
        <w:t>свою</w:t>
      </w:r>
      <w:r>
        <w:t></w:t>
      </w:r>
      <w:r>
        <w:rPr>
          <w:rFonts w:hint="eastAsia"/>
        </w:rPr>
        <w:t>зовнішньополітичну</w:t>
      </w:r>
      <w:r>
        <w:t></w:t>
      </w:r>
      <w:r>
        <w:rPr>
          <w:rFonts w:hint="eastAsia"/>
        </w:rPr>
        <w:t>позицію</w:t>
      </w:r>
      <w:r>
        <w:t></w:t>
      </w:r>
      <w:r>
        <w:rPr>
          <w:rFonts w:hint="eastAsia"/>
        </w:rPr>
        <w:t>у</w:t>
      </w:r>
      <w:r>
        <w:t></w:t>
      </w:r>
      <w:r>
        <w:rPr>
          <w:rFonts w:hint="eastAsia"/>
        </w:rPr>
        <w:t>двосторонніх</w:t>
      </w:r>
      <w:r>
        <w:t></w:t>
      </w:r>
      <w:r>
        <w:rPr>
          <w:rFonts w:hint="eastAsia"/>
        </w:rPr>
        <w:t>відносинах</w:t>
      </w:r>
      <w:r>
        <w:t></w:t>
      </w:r>
      <w:r>
        <w:rPr>
          <w:rFonts w:hint="eastAsia"/>
        </w:rPr>
        <w:t>без</w:t>
      </w:r>
      <w:r>
        <w:t></w:t>
      </w:r>
      <w:r>
        <w:rPr>
          <w:rFonts w:hint="eastAsia"/>
        </w:rPr>
        <w:t>огляду</w:t>
      </w:r>
      <w:r>
        <w:t></w:t>
      </w:r>
      <w:r>
        <w:rPr>
          <w:rFonts w:hint="eastAsia"/>
        </w:rPr>
        <w:t>на</w:t>
      </w:r>
      <w:r>
        <w:t></w:t>
      </w:r>
      <w:r>
        <w:rPr>
          <w:rFonts w:hint="eastAsia"/>
        </w:rPr>
        <w:t>норму</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t></w:t>
      </w:r>
      <w:r>
        <w:rPr>
          <w:rFonts w:hint="eastAsia"/>
        </w:rPr>
        <w:t>Сам</w:t>
      </w:r>
      <w:r>
        <w:t></w:t>
      </w:r>
      <w:r>
        <w:rPr>
          <w:rFonts w:hint="eastAsia"/>
        </w:rPr>
        <w:t>факт</w:t>
      </w:r>
      <w:r>
        <w:t></w:t>
      </w:r>
      <w:r>
        <w:rPr>
          <w:rFonts w:hint="eastAsia"/>
        </w:rPr>
        <w:t>прийняття</w:t>
      </w:r>
      <w:r>
        <w:t></w:t>
      </w:r>
      <w:r>
        <w:rPr>
          <w:rFonts w:hint="eastAsia"/>
        </w:rPr>
        <w:t>цієї</w:t>
      </w:r>
      <w:r>
        <w:t></w:t>
      </w:r>
      <w:r>
        <w:rPr>
          <w:rFonts w:hint="eastAsia"/>
        </w:rPr>
        <w:t>політики</w:t>
      </w:r>
      <w:r>
        <w:t></w:t>
      </w:r>
      <w:r>
        <w:rPr>
          <w:rFonts w:hint="eastAsia"/>
        </w:rPr>
        <w:t>й</w:t>
      </w:r>
      <w:r>
        <w:t></w:t>
      </w:r>
      <w:r>
        <w:rPr>
          <w:rFonts w:hint="eastAsia"/>
        </w:rPr>
        <w:t>величезний</w:t>
      </w:r>
      <w:r>
        <w:t></w:t>
      </w:r>
      <w:r>
        <w:rPr>
          <w:rFonts w:hint="eastAsia"/>
        </w:rPr>
        <w:t>конфлікт</w:t>
      </w:r>
      <w:r>
        <w:t></w:t>
      </w:r>
      <w:r>
        <w:rPr>
          <w:rFonts w:hint="eastAsia"/>
        </w:rPr>
        <w:t>усередині</w:t>
      </w:r>
      <w:r>
        <w:t></w:t>
      </w:r>
      <w:r>
        <w:rPr>
          <w:rFonts w:hint="eastAsia"/>
        </w:rPr>
        <w:t>АСЕАН</w:t>
      </w:r>
      <w:r>
        <w:t></w:t>
      </w:r>
      <w:r>
        <w:rPr>
          <w:rFonts w:hint="eastAsia"/>
        </w:rPr>
        <w:t>під</w:t>
      </w:r>
      <w:r>
        <w:t></w:t>
      </w:r>
      <w:r>
        <w:rPr>
          <w:rFonts w:hint="eastAsia"/>
        </w:rPr>
        <w:t>час</w:t>
      </w:r>
      <w:r>
        <w:t></w:t>
      </w:r>
      <w:r>
        <w:rPr>
          <w:rFonts w:hint="eastAsia"/>
        </w:rPr>
        <w:t>розгляду</w:t>
      </w:r>
      <w:r>
        <w:t></w:t>
      </w:r>
      <w:r>
        <w:rPr>
          <w:rFonts w:hint="eastAsia"/>
        </w:rPr>
        <w:t>стратегії</w:t>
      </w:r>
      <w:r>
        <w:t></w:t>
      </w:r>
      <w:r>
        <w:t></w:t>
      </w:r>
      <w:r>
        <w:rPr>
          <w:rFonts w:hint="eastAsia"/>
        </w:rPr>
        <w:t>гнучкої</w:t>
      </w:r>
      <w:r>
        <w:t></w:t>
      </w:r>
      <w:r>
        <w:rPr>
          <w:rFonts w:hint="eastAsia"/>
        </w:rPr>
        <w:t>взаємодії</w:t>
      </w:r>
      <w:r>
        <w:t></w:t>
      </w:r>
      <w:r>
        <w:t></w:t>
      </w:r>
      <w:r>
        <w:rPr>
          <w:rFonts w:hint="eastAsia"/>
        </w:rPr>
        <w:t>засвідчив</w:t>
      </w:r>
      <w:r>
        <w:t></w:t>
      </w:r>
      <w:r>
        <w:rPr>
          <w:rFonts w:hint="eastAsia"/>
        </w:rPr>
        <w:t>зміну</w:t>
      </w:r>
      <w:r>
        <w:t></w:t>
      </w:r>
      <w:r>
        <w:rPr>
          <w:rFonts w:hint="eastAsia"/>
        </w:rPr>
        <w:t>зовнішньополітичних</w:t>
      </w:r>
      <w:r>
        <w:t></w:t>
      </w:r>
      <w:r>
        <w:rPr>
          <w:rFonts w:hint="eastAsia"/>
        </w:rPr>
        <w:t>пріоритетів</w:t>
      </w:r>
      <w:r>
        <w:t></w:t>
      </w:r>
      <w:r>
        <w:rPr>
          <w:rFonts w:hint="eastAsia"/>
        </w:rPr>
        <w:t>країн</w:t>
      </w:r>
      <w:r>
        <w:t></w:t>
      </w:r>
      <w:r>
        <w:rPr>
          <w:rFonts w:hint="eastAsia"/>
        </w:rPr>
        <w:t>ПСА</w:t>
      </w:r>
      <w:r>
        <w:t></w:t>
      </w:r>
      <w:r>
        <w:t></w:t>
      </w:r>
      <w:r>
        <w:rPr>
          <w:rFonts w:hint="eastAsia"/>
        </w:rPr>
        <w:t>які</w:t>
      </w:r>
      <w:r>
        <w:t></w:t>
      </w:r>
      <w:r>
        <w:rPr>
          <w:rFonts w:hint="eastAsia"/>
        </w:rPr>
        <w:t>пройшли</w:t>
      </w:r>
      <w:r>
        <w:t></w:t>
      </w:r>
      <w:r>
        <w:rPr>
          <w:rFonts w:hint="eastAsia"/>
        </w:rPr>
        <w:t>процес</w:t>
      </w:r>
      <w:r>
        <w:t></w:t>
      </w:r>
      <w:r>
        <w:rPr>
          <w:rFonts w:hint="eastAsia"/>
        </w:rPr>
        <w:t>демократизації</w:t>
      </w:r>
      <w:r>
        <w:t></w:t>
      </w:r>
      <w:r>
        <w:t></w:t>
      </w:r>
      <w:r>
        <w:rPr>
          <w:rFonts w:hint="eastAsia"/>
        </w:rPr>
        <w:t>Застосування</w:t>
      </w:r>
      <w:r>
        <w:t></w:t>
      </w:r>
      <w:r>
        <w:rPr>
          <w:rFonts w:hint="eastAsia"/>
        </w:rPr>
        <w:t>ключових</w:t>
      </w:r>
      <w:r>
        <w:t></w:t>
      </w:r>
      <w:r>
        <w:rPr>
          <w:rFonts w:hint="eastAsia"/>
        </w:rPr>
        <w:t>положень</w:t>
      </w:r>
      <w:r>
        <w:t></w:t>
      </w:r>
      <w:r>
        <w:rPr>
          <w:rFonts w:hint="eastAsia"/>
        </w:rPr>
        <w:t>політики</w:t>
      </w:r>
      <w:r>
        <w:t></w:t>
      </w:r>
      <w:r>
        <w:t></w:t>
      </w:r>
      <w:r>
        <w:rPr>
          <w:rFonts w:hint="eastAsia"/>
        </w:rPr>
        <w:t>збільшеної</w:t>
      </w:r>
      <w:r>
        <w:t></w:t>
      </w:r>
      <w:r>
        <w:rPr>
          <w:rFonts w:hint="eastAsia"/>
        </w:rPr>
        <w:t>взаємодії</w:t>
      </w:r>
      <w:r>
        <w:t></w:t>
      </w:r>
      <w:r>
        <w:t></w:t>
      </w:r>
      <w:r>
        <w:rPr>
          <w:rFonts w:hint="eastAsia"/>
        </w:rPr>
        <w:t>демократичними</w:t>
      </w:r>
      <w:r>
        <w:t></w:t>
      </w:r>
      <w:r>
        <w:rPr>
          <w:rFonts w:hint="eastAsia"/>
        </w:rPr>
        <w:t>країнами</w:t>
      </w:r>
      <w:r>
        <w:t></w:t>
      </w:r>
      <w:r>
        <w:rPr>
          <w:rFonts w:hint="eastAsia"/>
        </w:rPr>
        <w:t>АСЕАН</w:t>
      </w:r>
      <w:r>
        <w:t></w:t>
      </w:r>
      <w:r>
        <w:t></w:t>
      </w:r>
      <w:r>
        <w:rPr>
          <w:rFonts w:hint="eastAsia"/>
        </w:rPr>
        <w:t>Таїланд</w:t>
      </w:r>
      <w:r>
        <w:t></w:t>
      </w:r>
      <w:r>
        <w:t></w:t>
      </w:r>
      <w:r>
        <w:rPr>
          <w:rFonts w:hint="eastAsia"/>
        </w:rPr>
        <w:t>Філіппіни</w:t>
      </w:r>
      <w:r>
        <w:t></w:t>
      </w:r>
      <w:r>
        <w:t></w:t>
      </w:r>
      <w:r>
        <w:rPr>
          <w:rFonts w:hint="eastAsia"/>
        </w:rPr>
        <w:t>Індонезія</w:t>
      </w:r>
      <w:r>
        <w:t></w:t>
      </w:r>
      <w:r>
        <w:t></w:t>
      </w:r>
      <w:r>
        <w:rPr>
          <w:rFonts w:hint="eastAsia"/>
        </w:rPr>
        <w:t>відбулося</w:t>
      </w:r>
      <w:r>
        <w:t></w:t>
      </w:r>
      <w:r>
        <w:rPr>
          <w:rFonts w:hint="eastAsia"/>
        </w:rPr>
        <w:t>під</w:t>
      </w:r>
      <w:r>
        <w:t></w:t>
      </w:r>
      <w:r>
        <w:rPr>
          <w:rFonts w:hint="eastAsia"/>
        </w:rPr>
        <w:t>час</w:t>
      </w:r>
      <w:r>
        <w:t></w:t>
      </w:r>
      <w:r>
        <w:rPr>
          <w:rFonts w:hint="eastAsia"/>
        </w:rPr>
        <w:t>арешту</w:t>
      </w:r>
      <w:r>
        <w:t></w:t>
      </w:r>
      <w:r>
        <w:rPr>
          <w:rFonts w:hint="eastAsia"/>
        </w:rPr>
        <w:t>віце</w:t>
      </w:r>
      <w:r>
        <w:t></w:t>
      </w:r>
      <w:r>
        <w:rPr>
          <w:rFonts w:hint="eastAsia"/>
        </w:rPr>
        <w:t>прем’єр</w:t>
      </w:r>
      <w:r>
        <w:t></w:t>
      </w:r>
      <w:r>
        <w:rPr>
          <w:rFonts w:hint="eastAsia"/>
        </w:rPr>
        <w:t>міністра</w:t>
      </w:r>
      <w:r>
        <w:t></w:t>
      </w:r>
      <w:r>
        <w:rPr>
          <w:rFonts w:hint="eastAsia"/>
        </w:rPr>
        <w:t>Малайзії</w:t>
      </w:r>
      <w:r>
        <w:t></w:t>
      </w:r>
      <w:r>
        <w:rPr>
          <w:rFonts w:hint="eastAsia"/>
        </w:rPr>
        <w:t>Анвара</w:t>
      </w:r>
      <w:r>
        <w:t></w:t>
      </w:r>
      <w:r>
        <w:rPr>
          <w:rFonts w:hint="eastAsia"/>
        </w:rPr>
        <w:t>Ібрахіма</w:t>
      </w:r>
      <w:r>
        <w:t></w:t>
      </w:r>
      <w:r>
        <w:rPr>
          <w:rFonts w:hint="eastAsia"/>
        </w:rPr>
        <w:t>в</w:t>
      </w:r>
      <w:r>
        <w:t></w:t>
      </w:r>
      <w:r>
        <w:t></w:t>
      </w:r>
      <w:r>
        <w:t></w:t>
      </w:r>
      <w:r>
        <w:t></w:t>
      </w:r>
      <w:r>
        <w:t></w:t>
      </w:r>
      <w:r>
        <w:t></w:t>
      </w:r>
      <w:r>
        <w:rPr>
          <w:rFonts w:hint="eastAsia"/>
        </w:rPr>
        <w:t>році</w:t>
      </w:r>
      <w:r>
        <w:t></w:t>
      </w:r>
      <w:r>
        <w:t></w:t>
      </w:r>
      <w:r>
        <w:rPr>
          <w:rFonts w:hint="eastAsia"/>
        </w:rPr>
        <w:t>а</w:t>
      </w:r>
      <w:r>
        <w:t></w:t>
      </w:r>
      <w:r>
        <w:rPr>
          <w:rFonts w:hint="eastAsia"/>
        </w:rPr>
        <w:t>також</w:t>
      </w:r>
      <w:r>
        <w:t></w:t>
      </w:r>
      <w:r>
        <w:rPr>
          <w:rFonts w:hint="eastAsia"/>
        </w:rPr>
        <w:t>розгортання</w:t>
      </w:r>
      <w:r>
        <w:t></w:t>
      </w:r>
      <w:r>
        <w:rPr>
          <w:rFonts w:hint="eastAsia"/>
        </w:rPr>
        <w:t>кризи</w:t>
      </w:r>
      <w:r>
        <w:t></w:t>
      </w:r>
      <w:r>
        <w:rPr>
          <w:rFonts w:hint="eastAsia"/>
        </w:rPr>
        <w:t>довкола</w:t>
      </w:r>
      <w:r>
        <w:t></w:t>
      </w:r>
      <w:r>
        <w:rPr>
          <w:rFonts w:hint="eastAsia"/>
        </w:rPr>
        <w:t>Східного</w:t>
      </w:r>
      <w:r>
        <w:t></w:t>
      </w:r>
      <w:r>
        <w:rPr>
          <w:rFonts w:hint="eastAsia"/>
        </w:rPr>
        <w:t>Тимору</w:t>
      </w:r>
      <w:r>
        <w:t></w:t>
      </w:r>
      <w:r>
        <w:t></w:t>
      </w:r>
    </w:p>
    <w:p w:rsidR="00250980" w:rsidRDefault="00250980" w:rsidP="00250980">
      <w:r>
        <w:rPr>
          <w:rFonts w:hint="eastAsia"/>
        </w:rPr>
        <w:t>Розглядаючи</w:t>
      </w:r>
      <w:r>
        <w:t></w:t>
      </w:r>
      <w:r>
        <w:rPr>
          <w:rFonts w:hint="eastAsia"/>
        </w:rPr>
        <w:t>наслідки</w:t>
      </w:r>
      <w:r>
        <w:t></w:t>
      </w:r>
      <w:r>
        <w:rPr>
          <w:rFonts w:hint="eastAsia"/>
        </w:rPr>
        <w:t>часткової</w:t>
      </w:r>
      <w:r>
        <w:t></w:t>
      </w:r>
      <w:r>
        <w:rPr>
          <w:rFonts w:hint="eastAsia"/>
        </w:rPr>
        <w:t>демократизації</w:t>
      </w:r>
      <w:r>
        <w:t></w:t>
      </w:r>
      <w:r>
        <w:rPr>
          <w:rFonts w:hint="eastAsia"/>
        </w:rPr>
        <w:t>АСЕАН</w:t>
      </w:r>
      <w:r>
        <w:t></w:t>
      </w:r>
      <w:r>
        <w:rPr>
          <w:rFonts w:hint="eastAsia"/>
        </w:rPr>
        <w:t>на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rPr>
          <w:rFonts w:hint="eastAsia"/>
        </w:rPr>
        <w:t>варто</w:t>
      </w:r>
      <w:r>
        <w:t></w:t>
      </w:r>
      <w:r>
        <w:rPr>
          <w:rFonts w:hint="eastAsia"/>
        </w:rPr>
        <w:t>відмітити</w:t>
      </w:r>
      <w:r>
        <w:t></w:t>
      </w:r>
      <w:r>
        <w:rPr>
          <w:rFonts w:hint="eastAsia"/>
        </w:rPr>
        <w:t>вплив</w:t>
      </w:r>
      <w:r>
        <w:t></w:t>
      </w:r>
      <w:r>
        <w:rPr>
          <w:rFonts w:hint="eastAsia"/>
        </w:rPr>
        <w:t>демократизації</w:t>
      </w:r>
      <w:r>
        <w:t></w:t>
      </w:r>
      <w:r>
        <w:rPr>
          <w:rFonts w:hint="eastAsia"/>
        </w:rPr>
        <w:t>на</w:t>
      </w:r>
      <w:r>
        <w:t></w:t>
      </w:r>
      <w:r>
        <w:rPr>
          <w:rFonts w:hint="eastAsia"/>
        </w:rPr>
        <w:t>ключову</w:t>
      </w:r>
      <w:r>
        <w:t></w:t>
      </w:r>
      <w:r>
        <w:rPr>
          <w:rFonts w:hint="eastAsia"/>
        </w:rPr>
        <w:t>норму</w:t>
      </w:r>
      <w:r>
        <w:t></w:t>
      </w:r>
      <w:r>
        <w:rPr>
          <w:rFonts w:hint="eastAsia"/>
        </w:rPr>
        <w:t>інституту</w:t>
      </w:r>
      <w:r>
        <w:t></w:t>
      </w:r>
      <w:r>
        <w:rPr>
          <w:rFonts w:hint="eastAsia"/>
        </w:rPr>
        <w:t>–</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t></w:t>
      </w:r>
      <w:r>
        <w:rPr>
          <w:rFonts w:hint="eastAsia"/>
        </w:rPr>
        <w:t>Починаючи</w:t>
      </w:r>
      <w:r>
        <w:t></w:t>
      </w:r>
      <w:r>
        <w:rPr>
          <w:rFonts w:hint="eastAsia"/>
        </w:rPr>
        <w:t>з</w:t>
      </w:r>
      <w:r>
        <w:t></w:t>
      </w:r>
      <w:r>
        <w:t></w:t>
      </w:r>
      <w:r>
        <w:t></w:t>
      </w:r>
      <w:r>
        <w:t></w:t>
      </w:r>
      <w:r>
        <w:t></w:t>
      </w:r>
      <w:r>
        <w:t></w:t>
      </w:r>
      <w:r>
        <w:rPr>
          <w:rFonts w:hint="eastAsia"/>
        </w:rPr>
        <w:t>року</w:t>
      </w:r>
      <w:r>
        <w:t></w:t>
      </w:r>
      <w:r>
        <w:rPr>
          <w:rFonts w:hint="eastAsia"/>
        </w:rPr>
        <w:t>поступово</w:t>
      </w:r>
      <w:r>
        <w:t></w:t>
      </w:r>
      <w:r>
        <w:rPr>
          <w:rFonts w:hint="eastAsia"/>
        </w:rPr>
        <w:t>відбувається</w:t>
      </w:r>
      <w:r>
        <w:t></w:t>
      </w:r>
      <w:r>
        <w:rPr>
          <w:rFonts w:hint="eastAsia"/>
        </w:rPr>
        <w:t>зміна</w:t>
      </w:r>
      <w:r>
        <w:t></w:t>
      </w:r>
      <w:r>
        <w:rPr>
          <w:rFonts w:hint="eastAsia"/>
        </w:rPr>
        <w:t>риторики</w:t>
      </w:r>
      <w:r>
        <w:t></w:t>
      </w:r>
      <w:r>
        <w:rPr>
          <w:rFonts w:hint="eastAsia"/>
        </w:rPr>
        <w:t>головних</w:t>
      </w:r>
      <w:r>
        <w:t></w:t>
      </w:r>
      <w:r>
        <w:rPr>
          <w:rFonts w:hint="eastAsia"/>
        </w:rPr>
        <w:t>акторів</w:t>
      </w:r>
      <w:r>
        <w:t></w:t>
      </w:r>
      <w:r>
        <w:rPr>
          <w:rFonts w:hint="eastAsia"/>
        </w:rPr>
        <w:t>АСЕАН</w:t>
      </w:r>
      <w:r>
        <w:t></w:t>
      </w:r>
      <w:r>
        <w:rPr>
          <w:rFonts w:hint="eastAsia"/>
        </w:rPr>
        <w:t>щодо</w:t>
      </w:r>
      <w:r>
        <w:t></w:t>
      </w:r>
      <w:r>
        <w:rPr>
          <w:rFonts w:hint="eastAsia"/>
        </w:rPr>
        <w:t>внутрішньополітичної</w:t>
      </w:r>
      <w:r>
        <w:t></w:t>
      </w:r>
      <w:r>
        <w:rPr>
          <w:rFonts w:hint="eastAsia"/>
        </w:rPr>
        <w:t>ситуації</w:t>
      </w:r>
      <w:r>
        <w:t></w:t>
      </w:r>
      <w:r>
        <w:rPr>
          <w:rFonts w:hint="eastAsia"/>
        </w:rPr>
        <w:t>в</w:t>
      </w:r>
      <w:r>
        <w:t></w:t>
      </w:r>
      <w:r>
        <w:rPr>
          <w:rFonts w:hint="eastAsia"/>
        </w:rPr>
        <w:t>М’янмі</w:t>
      </w:r>
      <w:r>
        <w:t></w:t>
      </w:r>
      <w:r>
        <w:t></w:t>
      </w:r>
      <w:r>
        <w:rPr>
          <w:rFonts w:hint="eastAsia"/>
        </w:rPr>
        <w:t>Наприклад</w:t>
      </w:r>
      <w:r>
        <w:t></w:t>
      </w:r>
      <w:r>
        <w:t></w:t>
      </w:r>
      <w:r>
        <w:rPr>
          <w:rFonts w:hint="eastAsia"/>
        </w:rPr>
        <w:t>у</w:t>
      </w:r>
      <w:r>
        <w:t></w:t>
      </w:r>
      <w:r>
        <w:rPr>
          <w:rFonts w:hint="eastAsia"/>
        </w:rPr>
        <w:t>червні</w:t>
      </w:r>
      <w:r>
        <w:t></w:t>
      </w:r>
      <w:r>
        <w:t></w:t>
      </w:r>
      <w:r>
        <w:t></w:t>
      </w:r>
      <w:r>
        <w:t></w:t>
      </w:r>
      <w:r>
        <w:t></w:t>
      </w:r>
      <w:r>
        <w:t></w:t>
      </w:r>
      <w:r>
        <w:rPr>
          <w:rFonts w:hint="eastAsia"/>
        </w:rPr>
        <w:t>року</w:t>
      </w:r>
      <w:r>
        <w:t></w:t>
      </w:r>
      <w:r>
        <w:rPr>
          <w:rFonts w:hint="eastAsia"/>
        </w:rPr>
        <w:t>тогочасний</w:t>
      </w:r>
      <w:r>
        <w:t></w:t>
      </w:r>
      <w:r>
        <w:rPr>
          <w:rFonts w:hint="eastAsia"/>
        </w:rPr>
        <w:t>генеральний</w:t>
      </w:r>
      <w:r>
        <w:t></w:t>
      </w:r>
      <w:r>
        <w:rPr>
          <w:rFonts w:hint="eastAsia"/>
        </w:rPr>
        <w:t>секретар</w:t>
      </w:r>
      <w:r>
        <w:t></w:t>
      </w:r>
      <w:r>
        <w:rPr>
          <w:rFonts w:hint="eastAsia"/>
        </w:rPr>
        <w:t>АСЕАН</w:t>
      </w:r>
      <w:r>
        <w:t></w:t>
      </w:r>
      <w:r>
        <w:rPr>
          <w:rFonts w:hint="eastAsia"/>
        </w:rPr>
        <w:t>Онг</w:t>
      </w:r>
      <w:r>
        <w:t></w:t>
      </w:r>
      <w:r>
        <w:rPr>
          <w:rFonts w:hint="eastAsia"/>
        </w:rPr>
        <w:t>Кенг</w:t>
      </w:r>
      <w:r>
        <w:t></w:t>
      </w:r>
      <w:r>
        <w:rPr>
          <w:rFonts w:hint="eastAsia"/>
        </w:rPr>
        <w:t>Йонг</w:t>
      </w:r>
      <w:r>
        <w:t></w:t>
      </w:r>
      <w:r>
        <w:t></w:t>
      </w:r>
      <w:r>
        <w:rPr>
          <w:rFonts w:hint="eastAsia"/>
        </w:rPr>
        <w:t>відповідаючи</w:t>
      </w:r>
      <w:r>
        <w:t></w:t>
      </w:r>
      <w:r>
        <w:rPr>
          <w:rFonts w:hint="eastAsia"/>
        </w:rPr>
        <w:t>на</w:t>
      </w:r>
      <w:r>
        <w:t></w:t>
      </w:r>
      <w:r>
        <w:rPr>
          <w:rFonts w:hint="eastAsia"/>
        </w:rPr>
        <w:t>питання</w:t>
      </w:r>
      <w:r>
        <w:t></w:t>
      </w:r>
      <w:r>
        <w:rPr>
          <w:rFonts w:hint="eastAsia"/>
        </w:rPr>
        <w:t>про</w:t>
      </w:r>
      <w:r>
        <w:t></w:t>
      </w:r>
      <w:r>
        <w:rPr>
          <w:rFonts w:hint="eastAsia"/>
        </w:rPr>
        <w:t>тогочасне</w:t>
      </w:r>
      <w:r>
        <w:t></w:t>
      </w:r>
      <w:r>
        <w:rPr>
          <w:rFonts w:hint="eastAsia"/>
        </w:rPr>
        <w:t>затримання</w:t>
      </w:r>
      <w:r>
        <w:t></w:t>
      </w:r>
      <w:r>
        <w:rPr>
          <w:rFonts w:hint="eastAsia"/>
        </w:rPr>
        <w:t>опозиційного</w:t>
      </w:r>
      <w:r>
        <w:t></w:t>
      </w:r>
      <w:r>
        <w:rPr>
          <w:rFonts w:hint="eastAsia"/>
        </w:rPr>
        <w:t>політика</w:t>
      </w:r>
      <w:r>
        <w:t></w:t>
      </w:r>
      <w:r>
        <w:rPr>
          <w:rFonts w:hint="eastAsia"/>
        </w:rPr>
        <w:t>Анг</w:t>
      </w:r>
      <w:r>
        <w:t></w:t>
      </w:r>
      <w:r>
        <w:rPr>
          <w:rFonts w:hint="eastAsia"/>
        </w:rPr>
        <w:t>Сан</w:t>
      </w:r>
      <w:r>
        <w:t></w:t>
      </w:r>
      <w:r>
        <w:rPr>
          <w:rFonts w:hint="eastAsia"/>
        </w:rPr>
        <w:t>Су</w:t>
      </w:r>
      <w:r>
        <w:t></w:t>
      </w:r>
      <w:r>
        <w:rPr>
          <w:rFonts w:hint="eastAsia"/>
        </w:rPr>
        <w:t>Джи</w:t>
      </w:r>
      <w:r>
        <w:t></w:t>
      </w:r>
      <w:r>
        <w:t></w:t>
      </w:r>
      <w:r>
        <w:rPr>
          <w:rFonts w:hint="eastAsia"/>
        </w:rPr>
        <w:t>зазначив</w:t>
      </w:r>
      <w:r>
        <w:t></w:t>
      </w:r>
      <w:r>
        <w:t></w:t>
      </w:r>
      <w:r>
        <w:rPr>
          <w:rFonts w:hint="eastAsia"/>
        </w:rPr>
        <w:t>що</w:t>
      </w:r>
      <w:r>
        <w:t></w:t>
      </w:r>
      <w:r>
        <w:rPr>
          <w:rFonts w:hint="eastAsia"/>
        </w:rPr>
        <w:t>організація</w:t>
      </w:r>
      <w:r>
        <w:t></w:t>
      </w:r>
      <w:r>
        <w:rPr>
          <w:rFonts w:hint="eastAsia"/>
        </w:rPr>
        <w:t>звернеться</w:t>
      </w:r>
      <w:r>
        <w:t></w:t>
      </w:r>
      <w:r>
        <w:rPr>
          <w:rFonts w:hint="eastAsia"/>
        </w:rPr>
        <w:t>до</w:t>
      </w:r>
      <w:r>
        <w:t></w:t>
      </w:r>
      <w:r>
        <w:rPr>
          <w:rFonts w:hint="eastAsia"/>
        </w:rPr>
        <w:t>Янгону</w:t>
      </w:r>
      <w:r>
        <w:t></w:t>
      </w:r>
      <w:r>
        <w:rPr>
          <w:rFonts w:hint="eastAsia"/>
        </w:rPr>
        <w:t>з</w:t>
      </w:r>
      <w:r>
        <w:t></w:t>
      </w:r>
      <w:r>
        <w:rPr>
          <w:rFonts w:hint="eastAsia"/>
        </w:rPr>
        <w:t>вимогою</w:t>
      </w:r>
      <w:r>
        <w:t></w:t>
      </w:r>
      <w:r>
        <w:rPr>
          <w:rFonts w:hint="eastAsia"/>
        </w:rPr>
        <w:t>надати</w:t>
      </w:r>
      <w:r>
        <w:t></w:t>
      </w:r>
      <w:r>
        <w:rPr>
          <w:rFonts w:hint="eastAsia"/>
        </w:rPr>
        <w:t>більш</w:t>
      </w:r>
      <w:r>
        <w:t></w:t>
      </w:r>
      <w:r>
        <w:rPr>
          <w:rFonts w:hint="eastAsia"/>
        </w:rPr>
        <w:t>змістовну</w:t>
      </w:r>
      <w:r>
        <w:t></w:t>
      </w:r>
      <w:r>
        <w:rPr>
          <w:rFonts w:hint="eastAsia"/>
        </w:rPr>
        <w:t>інформацію</w:t>
      </w:r>
      <w:r>
        <w:t></w:t>
      </w:r>
      <w:r>
        <w:rPr>
          <w:rFonts w:hint="eastAsia"/>
        </w:rPr>
        <w:t>щодо</w:t>
      </w:r>
      <w:r>
        <w:t></w:t>
      </w:r>
      <w:r>
        <w:rPr>
          <w:rFonts w:hint="eastAsia"/>
        </w:rPr>
        <w:t>її</w:t>
      </w:r>
      <w:r>
        <w:t></w:t>
      </w:r>
      <w:r>
        <w:rPr>
          <w:rFonts w:hint="eastAsia"/>
        </w:rPr>
        <w:t>затримання</w:t>
      </w:r>
      <w:r>
        <w:t></w:t>
      </w:r>
      <w:r>
        <w:t></w:t>
      </w:r>
      <w:r>
        <w:rPr>
          <w:rFonts w:hint="eastAsia"/>
        </w:rPr>
        <w:t>Також</w:t>
      </w:r>
      <w:r>
        <w:t></w:t>
      </w:r>
      <w:r>
        <w:t></w:t>
      </w:r>
      <w:r>
        <w:rPr>
          <w:rFonts w:hint="eastAsia"/>
        </w:rPr>
        <w:t>керівництву</w:t>
      </w:r>
      <w:r>
        <w:t></w:t>
      </w:r>
      <w:r>
        <w:rPr>
          <w:rFonts w:hint="eastAsia"/>
        </w:rPr>
        <w:t>АСЕАН</w:t>
      </w:r>
      <w:r>
        <w:t></w:t>
      </w:r>
      <w:r>
        <w:rPr>
          <w:rFonts w:hint="eastAsia"/>
        </w:rPr>
        <w:t>не</w:t>
      </w:r>
      <w:r>
        <w:t></w:t>
      </w:r>
      <w:r>
        <w:rPr>
          <w:rFonts w:hint="eastAsia"/>
        </w:rPr>
        <w:t>вдалося</w:t>
      </w:r>
      <w:r>
        <w:t></w:t>
      </w:r>
      <w:r>
        <w:rPr>
          <w:rFonts w:hint="eastAsia"/>
        </w:rPr>
        <w:t>напрацювати</w:t>
      </w:r>
      <w:r>
        <w:t></w:t>
      </w:r>
      <w:r>
        <w:rPr>
          <w:rFonts w:hint="eastAsia"/>
        </w:rPr>
        <w:t>спільну</w:t>
      </w:r>
      <w:r>
        <w:t></w:t>
      </w:r>
      <w:r>
        <w:rPr>
          <w:rFonts w:hint="eastAsia"/>
        </w:rPr>
        <w:t>позицію</w:t>
      </w:r>
      <w:r>
        <w:t></w:t>
      </w:r>
      <w:r>
        <w:rPr>
          <w:rFonts w:hint="eastAsia"/>
        </w:rPr>
        <w:t>з</w:t>
      </w:r>
      <w:r>
        <w:t></w:t>
      </w:r>
      <w:r>
        <w:rPr>
          <w:rFonts w:hint="eastAsia"/>
        </w:rPr>
        <w:t>питань</w:t>
      </w:r>
      <w:r>
        <w:t></w:t>
      </w:r>
      <w:r>
        <w:rPr>
          <w:rFonts w:hint="eastAsia"/>
        </w:rPr>
        <w:t>дотримання</w:t>
      </w:r>
      <w:r>
        <w:t></w:t>
      </w:r>
      <w:r>
        <w:rPr>
          <w:rFonts w:hint="eastAsia"/>
        </w:rPr>
        <w:t>прав</w:t>
      </w:r>
      <w:r>
        <w:t></w:t>
      </w:r>
      <w:r>
        <w:rPr>
          <w:rFonts w:hint="eastAsia"/>
        </w:rPr>
        <w:t>людини</w:t>
      </w:r>
      <w:r>
        <w:t></w:t>
      </w:r>
      <w:r>
        <w:rPr>
          <w:rFonts w:hint="eastAsia"/>
        </w:rPr>
        <w:t>й</w:t>
      </w:r>
      <w:r>
        <w:t></w:t>
      </w:r>
      <w:r>
        <w:rPr>
          <w:rFonts w:hint="eastAsia"/>
        </w:rPr>
        <w:t>впровадження</w:t>
      </w:r>
      <w:r>
        <w:t></w:t>
      </w:r>
      <w:r>
        <w:rPr>
          <w:rFonts w:hint="eastAsia"/>
        </w:rPr>
        <w:t>демократичних</w:t>
      </w:r>
      <w:r>
        <w:t></w:t>
      </w:r>
      <w:r>
        <w:rPr>
          <w:rFonts w:hint="eastAsia"/>
        </w:rPr>
        <w:t>норм</w:t>
      </w:r>
      <w:r>
        <w:t></w:t>
      </w:r>
      <w:r>
        <w:rPr>
          <w:rFonts w:hint="eastAsia"/>
        </w:rPr>
        <w:t>та</w:t>
      </w:r>
      <w:r>
        <w:t></w:t>
      </w:r>
      <w:r>
        <w:rPr>
          <w:rFonts w:hint="eastAsia"/>
        </w:rPr>
        <w:t>принципів</w:t>
      </w:r>
      <w:r>
        <w:t></w:t>
      </w:r>
      <w:r>
        <w:rPr>
          <w:rFonts w:hint="eastAsia"/>
        </w:rPr>
        <w:t>всередині</w:t>
      </w:r>
      <w:r>
        <w:t></w:t>
      </w:r>
      <w:r>
        <w:rPr>
          <w:rFonts w:hint="eastAsia"/>
        </w:rPr>
        <w:t>АСЕАН</w:t>
      </w:r>
      <w:r>
        <w:t></w:t>
      </w:r>
      <w:r>
        <w:t></w:t>
      </w:r>
      <w:r>
        <w:rPr>
          <w:rFonts w:hint="eastAsia"/>
        </w:rPr>
        <w:t>Під</w:t>
      </w:r>
      <w:r>
        <w:t></w:t>
      </w:r>
      <w:r>
        <w:rPr>
          <w:rFonts w:hint="eastAsia"/>
        </w:rPr>
        <w:t>час</w:t>
      </w:r>
      <w:r>
        <w:t></w:t>
      </w:r>
      <w:r>
        <w:rPr>
          <w:rFonts w:hint="eastAsia"/>
        </w:rPr>
        <w:t>головування</w:t>
      </w:r>
      <w:r>
        <w:t></w:t>
      </w:r>
      <w:r>
        <w:rPr>
          <w:rFonts w:hint="eastAsia"/>
        </w:rPr>
        <w:t>Індонезії</w:t>
      </w:r>
      <w:r>
        <w:t></w:t>
      </w:r>
      <w:r>
        <w:rPr>
          <w:rFonts w:hint="eastAsia"/>
        </w:rPr>
        <w:t>в</w:t>
      </w:r>
      <w:r>
        <w:t></w:t>
      </w:r>
      <w:r>
        <w:t></w:t>
      </w:r>
      <w:r>
        <w:t></w:t>
      </w:r>
      <w:r>
        <w:t></w:t>
      </w:r>
      <w:r>
        <w:t></w:t>
      </w:r>
      <w:r>
        <w:t></w:t>
      </w:r>
      <w:r>
        <w:rPr>
          <w:rFonts w:hint="eastAsia"/>
        </w:rPr>
        <w:t>році</w:t>
      </w:r>
      <w:r>
        <w:t></w:t>
      </w:r>
      <w:r>
        <w:rPr>
          <w:rFonts w:hint="eastAsia"/>
        </w:rPr>
        <w:t>Джакарта</w:t>
      </w:r>
      <w:r>
        <w:t></w:t>
      </w:r>
      <w:r>
        <w:rPr>
          <w:rFonts w:hint="eastAsia"/>
        </w:rPr>
        <w:t>розробила</w:t>
      </w:r>
      <w:r>
        <w:t></w:t>
      </w:r>
      <w:r>
        <w:rPr>
          <w:rFonts w:hint="eastAsia"/>
        </w:rPr>
        <w:t>концепцію</w:t>
      </w:r>
      <w:r>
        <w:t></w:t>
      </w:r>
      <w:r>
        <w:rPr>
          <w:rFonts w:hint="eastAsia"/>
        </w:rPr>
        <w:t>політико</w:t>
      </w:r>
      <w:r>
        <w:t></w:t>
      </w:r>
      <w:r>
        <w:rPr>
          <w:rFonts w:hint="eastAsia"/>
        </w:rPr>
        <w:t>безпекової</w:t>
      </w:r>
      <w:r>
        <w:t></w:t>
      </w:r>
      <w:r>
        <w:rPr>
          <w:rFonts w:hint="eastAsia"/>
        </w:rPr>
        <w:t>спільноти</w:t>
      </w:r>
      <w:r>
        <w:t></w:t>
      </w:r>
      <w:r>
        <w:rPr>
          <w:rFonts w:hint="eastAsia"/>
        </w:rPr>
        <w:t>АСЕАН</w:t>
      </w:r>
      <w:r>
        <w:t></w:t>
      </w:r>
      <w:r>
        <w:t></w:t>
      </w:r>
      <w:r>
        <w:rPr>
          <w:rFonts w:hint="eastAsia"/>
        </w:rPr>
        <w:t>що</w:t>
      </w:r>
      <w:r>
        <w:t></w:t>
      </w:r>
      <w:r>
        <w:rPr>
          <w:rFonts w:hint="eastAsia"/>
        </w:rPr>
        <w:t>містила</w:t>
      </w:r>
      <w:r>
        <w:t></w:t>
      </w:r>
      <w:r>
        <w:rPr>
          <w:rFonts w:hint="eastAsia"/>
        </w:rPr>
        <w:t>положення</w:t>
      </w:r>
      <w:r>
        <w:t></w:t>
      </w:r>
      <w:r>
        <w:rPr>
          <w:rFonts w:hint="eastAsia"/>
        </w:rPr>
        <w:t>про</w:t>
      </w:r>
      <w:r>
        <w:t></w:t>
      </w:r>
      <w:r>
        <w:t></w:t>
      </w:r>
      <w:r>
        <w:rPr>
          <w:rFonts w:hint="eastAsia"/>
        </w:rPr>
        <w:t>Демократичний</w:t>
      </w:r>
      <w:r>
        <w:t></w:t>
      </w:r>
      <w:r>
        <w:rPr>
          <w:rFonts w:hint="eastAsia"/>
        </w:rPr>
        <w:t>розвиток</w:t>
      </w:r>
      <w:r>
        <w:t></w:t>
      </w:r>
      <w:r>
        <w:rPr>
          <w:rFonts w:hint="eastAsia"/>
        </w:rPr>
        <w:t>АСЕАН</w:t>
      </w:r>
      <w:r>
        <w:t></w:t>
      </w:r>
      <w:r>
        <w:t></w:t>
      </w:r>
      <w:r>
        <w:t></w:t>
      </w:r>
      <w:r>
        <w:rPr>
          <w:rFonts w:hint="eastAsia"/>
        </w:rPr>
        <w:t>Ця</w:t>
      </w:r>
      <w:r>
        <w:t></w:t>
      </w:r>
      <w:r>
        <w:rPr>
          <w:rFonts w:hint="eastAsia"/>
        </w:rPr>
        <w:t>концепція</w:t>
      </w:r>
      <w:r>
        <w:t></w:t>
      </w:r>
      <w:r>
        <w:rPr>
          <w:rFonts w:hint="eastAsia"/>
        </w:rPr>
        <w:t>була</w:t>
      </w:r>
      <w:r>
        <w:t></w:t>
      </w:r>
      <w:r>
        <w:rPr>
          <w:rFonts w:hint="eastAsia"/>
        </w:rPr>
        <w:t>дуже</w:t>
      </w:r>
      <w:r>
        <w:t></w:t>
      </w:r>
      <w:r>
        <w:rPr>
          <w:rFonts w:hint="eastAsia"/>
        </w:rPr>
        <w:t>гостро</w:t>
      </w:r>
      <w:r>
        <w:t></w:t>
      </w:r>
      <w:r>
        <w:rPr>
          <w:rFonts w:hint="eastAsia"/>
        </w:rPr>
        <w:t>сприйнята</w:t>
      </w:r>
      <w:r>
        <w:t></w:t>
      </w:r>
      <w:r>
        <w:rPr>
          <w:rFonts w:hint="eastAsia"/>
        </w:rPr>
        <w:t>іншими</w:t>
      </w:r>
      <w:r>
        <w:t></w:t>
      </w:r>
      <w:r>
        <w:rPr>
          <w:rFonts w:hint="eastAsia"/>
        </w:rPr>
        <w:t>країнами</w:t>
      </w:r>
      <w:r>
        <w:t></w:t>
      </w:r>
      <w:r>
        <w:rPr>
          <w:rFonts w:hint="eastAsia"/>
        </w:rPr>
        <w:t>ПСА</w:t>
      </w:r>
      <w:r>
        <w:t></w:t>
      </w:r>
      <w:r>
        <w:t></w:t>
      </w:r>
      <w:r>
        <w:rPr>
          <w:rFonts w:hint="eastAsia"/>
        </w:rPr>
        <w:t>Наприклад</w:t>
      </w:r>
      <w:r>
        <w:t></w:t>
      </w:r>
      <w:r>
        <w:t></w:t>
      </w:r>
      <w:r>
        <w:rPr>
          <w:rFonts w:hint="eastAsia"/>
        </w:rPr>
        <w:t>у</w:t>
      </w:r>
      <w:r>
        <w:t></w:t>
      </w:r>
      <w:r>
        <w:rPr>
          <w:rFonts w:hint="eastAsia"/>
        </w:rPr>
        <w:t>звіті</w:t>
      </w:r>
      <w:r>
        <w:t></w:t>
      </w:r>
      <w:r>
        <w:rPr>
          <w:rFonts w:hint="eastAsia"/>
        </w:rPr>
        <w:t>Інституту</w:t>
      </w:r>
      <w:r>
        <w:t></w:t>
      </w:r>
      <w:r>
        <w:rPr>
          <w:rFonts w:hint="eastAsia"/>
        </w:rPr>
        <w:t>стратегічних</w:t>
      </w:r>
      <w:r>
        <w:t></w:t>
      </w:r>
      <w:r>
        <w:rPr>
          <w:rFonts w:hint="eastAsia"/>
        </w:rPr>
        <w:t>досліджень</w:t>
      </w:r>
      <w:r>
        <w:t></w:t>
      </w:r>
      <w:r>
        <w:rPr>
          <w:rFonts w:hint="eastAsia"/>
        </w:rPr>
        <w:t>Малайзії</w:t>
      </w:r>
      <w:r>
        <w:t></w:t>
      </w:r>
      <w:r>
        <w:rPr>
          <w:rFonts w:hint="eastAsia"/>
        </w:rPr>
        <w:t>зазначається</w:t>
      </w:r>
      <w:r>
        <w:t></w:t>
      </w:r>
      <w:r>
        <w:t></w:t>
      </w:r>
      <w:r>
        <w:rPr>
          <w:rFonts w:hint="eastAsia"/>
        </w:rPr>
        <w:t>що</w:t>
      </w:r>
      <w:r>
        <w:t></w:t>
      </w:r>
      <w:r>
        <w:rPr>
          <w:rFonts w:hint="eastAsia"/>
        </w:rPr>
        <w:t>країни</w:t>
      </w:r>
      <w:r>
        <w:t></w:t>
      </w:r>
      <w:r>
        <w:rPr>
          <w:rFonts w:hint="eastAsia"/>
        </w:rPr>
        <w:t>АСЕАН</w:t>
      </w:r>
      <w:r>
        <w:t></w:t>
      </w:r>
      <w:r>
        <w:rPr>
          <w:rFonts w:hint="eastAsia"/>
        </w:rPr>
        <w:t>мають</w:t>
      </w:r>
      <w:r>
        <w:t></w:t>
      </w:r>
      <w:r>
        <w:rPr>
          <w:rFonts w:hint="eastAsia"/>
        </w:rPr>
        <w:t>різні</w:t>
      </w:r>
      <w:r>
        <w:t></w:t>
      </w:r>
      <w:r>
        <w:rPr>
          <w:rFonts w:hint="eastAsia"/>
        </w:rPr>
        <w:t>погляди</w:t>
      </w:r>
      <w:r>
        <w:t></w:t>
      </w:r>
      <w:r>
        <w:rPr>
          <w:rFonts w:hint="eastAsia"/>
        </w:rPr>
        <w:t>на</w:t>
      </w:r>
      <w:r>
        <w:t></w:t>
      </w:r>
      <w:r>
        <w:rPr>
          <w:rFonts w:hint="eastAsia"/>
        </w:rPr>
        <w:t>визначення</w:t>
      </w:r>
      <w:r>
        <w:t></w:t>
      </w:r>
      <w:r>
        <w:rPr>
          <w:rFonts w:hint="eastAsia"/>
        </w:rPr>
        <w:t>першочергових</w:t>
      </w:r>
      <w:r>
        <w:t></w:t>
      </w:r>
      <w:r>
        <w:rPr>
          <w:rFonts w:hint="eastAsia"/>
        </w:rPr>
        <w:t>безпекових</w:t>
      </w:r>
      <w:r>
        <w:t></w:t>
      </w:r>
      <w:r>
        <w:rPr>
          <w:rFonts w:hint="eastAsia"/>
        </w:rPr>
        <w:t>викликів</w:t>
      </w:r>
      <w:r>
        <w:t></w:t>
      </w:r>
      <w:r>
        <w:rPr>
          <w:rFonts w:hint="eastAsia"/>
        </w:rPr>
        <w:t>у</w:t>
      </w:r>
      <w:r>
        <w:t></w:t>
      </w:r>
      <w:r>
        <w:rPr>
          <w:rFonts w:hint="eastAsia"/>
        </w:rPr>
        <w:t>субрегіоні</w:t>
      </w:r>
      <w:r>
        <w:t></w:t>
      </w:r>
      <w:r>
        <w:t></w:t>
      </w:r>
      <w:r>
        <w:rPr>
          <w:rFonts w:hint="eastAsia"/>
        </w:rPr>
        <w:t>У</w:t>
      </w:r>
      <w:r>
        <w:t></w:t>
      </w:r>
      <w:r>
        <w:rPr>
          <w:rFonts w:hint="eastAsia"/>
        </w:rPr>
        <w:t>той</w:t>
      </w:r>
      <w:r>
        <w:t></w:t>
      </w:r>
      <w:r>
        <w:rPr>
          <w:rFonts w:hint="eastAsia"/>
        </w:rPr>
        <w:t>же</w:t>
      </w:r>
      <w:r>
        <w:t></w:t>
      </w:r>
      <w:r>
        <w:rPr>
          <w:rFonts w:hint="eastAsia"/>
        </w:rPr>
        <w:t>час</w:t>
      </w:r>
      <w:r>
        <w:t></w:t>
      </w:r>
      <w:r>
        <w:t></w:t>
      </w:r>
      <w:r>
        <w:rPr>
          <w:rFonts w:hint="eastAsia"/>
        </w:rPr>
        <w:t>за</w:t>
      </w:r>
      <w:r>
        <w:t></w:t>
      </w:r>
      <w:r>
        <w:rPr>
          <w:rFonts w:hint="eastAsia"/>
        </w:rPr>
        <w:t>останні</w:t>
      </w:r>
      <w:r>
        <w:t></w:t>
      </w:r>
      <w:r>
        <w:rPr>
          <w:rFonts w:hint="eastAsia"/>
        </w:rPr>
        <w:t>декілька</w:t>
      </w:r>
      <w:r>
        <w:t></w:t>
      </w:r>
      <w:r>
        <w:rPr>
          <w:rFonts w:hint="eastAsia"/>
        </w:rPr>
        <w:t>років</w:t>
      </w:r>
      <w:r>
        <w:t></w:t>
      </w:r>
      <w:r>
        <w:rPr>
          <w:rFonts w:hint="eastAsia"/>
        </w:rPr>
        <w:t>у</w:t>
      </w:r>
      <w:r>
        <w:t></w:t>
      </w:r>
      <w:r>
        <w:rPr>
          <w:rFonts w:hint="eastAsia"/>
        </w:rPr>
        <w:t>країнах</w:t>
      </w:r>
      <w:r>
        <w:t></w:t>
      </w:r>
      <w:r>
        <w:rPr>
          <w:rFonts w:hint="eastAsia"/>
        </w:rPr>
        <w:t>АСЕАН</w:t>
      </w:r>
      <w:r>
        <w:t></w:t>
      </w:r>
      <w:r>
        <w:rPr>
          <w:rFonts w:hint="eastAsia"/>
        </w:rPr>
        <w:t>суттєво</w:t>
      </w:r>
      <w:r>
        <w:t></w:t>
      </w:r>
      <w:r>
        <w:rPr>
          <w:rFonts w:hint="eastAsia"/>
        </w:rPr>
        <w:t>збільшився</w:t>
      </w:r>
      <w:r>
        <w:t></w:t>
      </w:r>
      <w:r>
        <w:rPr>
          <w:rFonts w:hint="eastAsia"/>
        </w:rPr>
        <w:t>запит</w:t>
      </w:r>
      <w:r>
        <w:t></w:t>
      </w:r>
      <w:r>
        <w:rPr>
          <w:rFonts w:hint="eastAsia"/>
        </w:rPr>
        <w:t>на</w:t>
      </w:r>
      <w:r>
        <w:t></w:t>
      </w:r>
      <w:r>
        <w:rPr>
          <w:rFonts w:hint="eastAsia"/>
        </w:rPr>
        <w:t>участь</w:t>
      </w:r>
      <w:r>
        <w:t></w:t>
      </w:r>
      <w:r>
        <w:rPr>
          <w:rFonts w:hint="eastAsia"/>
        </w:rPr>
        <w:t>громадянського</w:t>
      </w:r>
      <w:r>
        <w:t></w:t>
      </w:r>
      <w:r>
        <w:rPr>
          <w:rFonts w:hint="eastAsia"/>
        </w:rPr>
        <w:t>суспільства</w:t>
      </w:r>
      <w:r>
        <w:t></w:t>
      </w:r>
      <w:r>
        <w:rPr>
          <w:rFonts w:hint="eastAsia"/>
        </w:rPr>
        <w:t>у</w:t>
      </w:r>
      <w:r>
        <w:t></w:t>
      </w:r>
      <w:r>
        <w:rPr>
          <w:rFonts w:hint="eastAsia"/>
        </w:rPr>
        <w:t>формулюванні</w:t>
      </w:r>
      <w:r>
        <w:t></w:t>
      </w:r>
      <w:r>
        <w:rPr>
          <w:rFonts w:hint="eastAsia"/>
        </w:rPr>
        <w:t>внутрішньої</w:t>
      </w:r>
      <w:r>
        <w:t></w:t>
      </w:r>
      <w:r>
        <w:rPr>
          <w:rFonts w:hint="eastAsia"/>
        </w:rPr>
        <w:t>та</w:t>
      </w:r>
      <w:r>
        <w:t></w:t>
      </w:r>
      <w:r>
        <w:rPr>
          <w:rFonts w:hint="eastAsia"/>
        </w:rPr>
        <w:t>зовнішньої</w:t>
      </w:r>
      <w:r>
        <w:t></w:t>
      </w:r>
      <w:r>
        <w:rPr>
          <w:rFonts w:hint="eastAsia"/>
        </w:rPr>
        <w:t>політики</w:t>
      </w:r>
      <w:r>
        <w:t></w:t>
      </w:r>
      <w:r>
        <w:rPr>
          <w:rFonts w:hint="eastAsia"/>
        </w:rPr>
        <w:t>держав</w:t>
      </w:r>
      <w:r>
        <w:t></w:t>
      </w:r>
      <w:r>
        <w:rPr>
          <w:rFonts w:hint="eastAsia"/>
        </w:rPr>
        <w:t>членів</w:t>
      </w:r>
      <w:r>
        <w:t></w:t>
      </w:r>
      <w:r>
        <w:rPr>
          <w:rFonts w:hint="eastAsia"/>
        </w:rPr>
        <w:t>АСЕАН</w:t>
      </w:r>
      <w:r>
        <w:t></w:t>
      </w:r>
      <w:r>
        <w:t></w:t>
      </w:r>
      <w:r>
        <w:rPr>
          <w:rFonts w:hint="eastAsia"/>
        </w:rPr>
        <w:t>Починаючи</w:t>
      </w:r>
      <w:r>
        <w:t></w:t>
      </w:r>
      <w:r>
        <w:rPr>
          <w:rFonts w:hint="eastAsia"/>
        </w:rPr>
        <w:t>від</w:t>
      </w:r>
      <w:r>
        <w:t></w:t>
      </w:r>
      <w:r>
        <w:rPr>
          <w:rFonts w:hint="eastAsia"/>
        </w:rPr>
        <w:t>створення</w:t>
      </w:r>
      <w:r>
        <w:t></w:t>
      </w:r>
      <w:r>
        <w:rPr>
          <w:rFonts w:hint="eastAsia"/>
        </w:rPr>
        <w:t>громадянського</w:t>
      </w:r>
      <w:r>
        <w:t></w:t>
      </w:r>
      <w:r>
        <w:rPr>
          <w:rFonts w:hint="eastAsia"/>
        </w:rPr>
        <w:t>майданчику</w:t>
      </w:r>
      <w:r>
        <w:t></w:t>
      </w:r>
      <w:r>
        <w:rPr>
          <w:rFonts w:hint="eastAsia"/>
        </w:rPr>
        <w:t>АСЕАН</w:t>
      </w:r>
      <w:r>
        <w:t></w:t>
      </w:r>
      <w:r>
        <w:t></w:t>
      </w:r>
      <w:r>
        <w:rPr>
          <w:rFonts w:hint="eastAsia"/>
        </w:rPr>
        <w:t>Зібрання</w:t>
      </w:r>
      <w:r>
        <w:t></w:t>
      </w:r>
      <w:r>
        <w:rPr>
          <w:rFonts w:hint="eastAsia"/>
        </w:rPr>
        <w:t>народів</w:t>
      </w:r>
      <w:r>
        <w:t></w:t>
      </w:r>
      <w:r>
        <w:rPr>
          <w:rFonts w:hint="eastAsia"/>
        </w:rPr>
        <w:t>АСЕАН</w:t>
      </w:r>
      <w:r>
        <w:t></w:t>
      </w:r>
      <w:r>
        <w:t></w:t>
      </w:r>
      <w:r>
        <w:t></w:t>
      </w:r>
      <w:r>
        <w:rPr>
          <w:rFonts w:hint="eastAsia"/>
        </w:rPr>
        <w:t>яке</w:t>
      </w:r>
      <w:r>
        <w:t></w:t>
      </w:r>
      <w:r>
        <w:rPr>
          <w:rFonts w:hint="eastAsia"/>
        </w:rPr>
        <w:t>включає</w:t>
      </w:r>
      <w:r>
        <w:t></w:t>
      </w:r>
      <w:r>
        <w:rPr>
          <w:rFonts w:hint="eastAsia"/>
        </w:rPr>
        <w:t>представників</w:t>
      </w:r>
      <w:r>
        <w:t></w:t>
      </w:r>
      <w:r>
        <w:rPr>
          <w:rFonts w:hint="eastAsia"/>
        </w:rPr>
        <w:t>неурядових</w:t>
      </w:r>
      <w:r>
        <w:t></w:t>
      </w:r>
      <w:r>
        <w:rPr>
          <w:rFonts w:hint="eastAsia"/>
        </w:rPr>
        <w:t>організацій</w:t>
      </w:r>
      <w:r>
        <w:t></w:t>
      </w:r>
      <w:r>
        <w:rPr>
          <w:rFonts w:hint="eastAsia"/>
        </w:rPr>
        <w:t>різного</w:t>
      </w:r>
      <w:r>
        <w:t></w:t>
      </w:r>
      <w:r>
        <w:rPr>
          <w:rFonts w:hint="eastAsia"/>
        </w:rPr>
        <w:t>профілю</w:t>
      </w:r>
      <w:r>
        <w:t></w:t>
      </w:r>
      <w:r>
        <w:rPr>
          <w:rFonts w:hint="eastAsia"/>
        </w:rPr>
        <w:t>та</w:t>
      </w:r>
      <w:r>
        <w:t></w:t>
      </w:r>
      <w:r>
        <w:rPr>
          <w:rFonts w:hint="eastAsia"/>
        </w:rPr>
        <w:t>мозкові</w:t>
      </w:r>
      <w:r>
        <w:t></w:t>
      </w:r>
      <w:r>
        <w:rPr>
          <w:rFonts w:hint="eastAsia"/>
        </w:rPr>
        <w:t>центри</w:t>
      </w:r>
      <w:r>
        <w:t></w:t>
      </w:r>
      <w:r>
        <w:rPr>
          <w:rFonts w:hint="eastAsia"/>
        </w:rPr>
        <w:t>АСЕАН</w:t>
      </w:r>
      <w:r>
        <w:t></w:t>
      </w:r>
      <w:r>
        <w:t></w:t>
      </w:r>
      <w:r>
        <w:rPr>
          <w:rFonts w:hint="eastAsia"/>
        </w:rPr>
        <w:t>громадянське</w:t>
      </w:r>
      <w:r>
        <w:t></w:t>
      </w:r>
      <w:r>
        <w:rPr>
          <w:rFonts w:hint="eastAsia"/>
        </w:rPr>
        <w:t>суспільство</w:t>
      </w:r>
      <w:r>
        <w:t></w:t>
      </w:r>
      <w:r>
        <w:rPr>
          <w:rFonts w:hint="eastAsia"/>
        </w:rPr>
        <w:t>дедалі</w:t>
      </w:r>
      <w:r>
        <w:t></w:t>
      </w:r>
      <w:r>
        <w:rPr>
          <w:rFonts w:hint="eastAsia"/>
        </w:rPr>
        <w:t>активніше</w:t>
      </w:r>
      <w:r>
        <w:t></w:t>
      </w:r>
      <w:r>
        <w:rPr>
          <w:rFonts w:hint="eastAsia"/>
        </w:rPr>
        <w:t>долучається</w:t>
      </w:r>
      <w:r>
        <w:t></w:t>
      </w:r>
      <w:r>
        <w:rPr>
          <w:rFonts w:hint="eastAsia"/>
        </w:rPr>
        <w:t>до</w:t>
      </w:r>
      <w:r>
        <w:t></w:t>
      </w:r>
      <w:r>
        <w:rPr>
          <w:rFonts w:hint="eastAsia"/>
        </w:rPr>
        <w:t>процесу</w:t>
      </w:r>
      <w:r>
        <w:t></w:t>
      </w:r>
      <w:r>
        <w:rPr>
          <w:rFonts w:hint="eastAsia"/>
        </w:rPr>
        <w:t>формулювання</w:t>
      </w:r>
      <w:r>
        <w:t></w:t>
      </w:r>
      <w:r>
        <w:rPr>
          <w:rFonts w:hint="eastAsia"/>
        </w:rPr>
        <w:t>регіональної</w:t>
      </w:r>
      <w:r>
        <w:t></w:t>
      </w:r>
      <w:r>
        <w:rPr>
          <w:rFonts w:hint="eastAsia"/>
        </w:rPr>
        <w:t>політики</w:t>
      </w:r>
      <w:r>
        <w:t></w:t>
      </w:r>
      <w:r>
        <w:t></w:t>
      </w:r>
      <w:r>
        <w:rPr>
          <w:rFonts w:hint="eastAsia"/>
        </w:rPr>
        <w:t>Наприклад</w:t>
      </w:r>
      <w:r>
        <w:t></w:t>
      </w:r>
      <w:r>
        <w:t></w:t>
      </w:r>
      <w:r>
        <w:rPr>
          <w:rFonts w:hint="eastAsia"/>
        </w:rPr>
        <w:t>представники</w:t>
      </w:r>
      <w:r>
        <w:t></w:t>
      </w:r>
      <w:r>
        <w:rPr>
          <w:rFonts w:hint="eastAsia"/>
        </w:rPr>
        <w:t>більш</w:t>
      </w:r>
      <w:r>
        <w:t></w:t>
      </w:r>
      <w:r>
        <w:rPr>
          <w:rFonts w:hint="eastAsia"/>
        </w:rPr>
        <w:t>ніж</w:t>
      </w:r>
      <w:r>
        <w:t></w:t>
      </w:r>
      <w:r>
        <w:t></w:t>
      </w:r>
      <w:r>
        <w:t></w:t>
      </w:r>
      <w:r>
        <w:t></w:t>
      </w:r>
      <w:r>
        <w:t></w:t>
      </w:r>
      <w:r>
        <w:t></w:t>
      </w:r>
      <w:r>
        <w:rPr>
          <w:rFonts w:hint="eastAsia"/>
        </w:rPr>
        <w:t>неурядових</w:t>
      </w:r>
      <w:r>
        <w:t></w:t>
      </w:r>
      <w:r>
        <w:rPr>
          <w:rFonts w:hint="eastAsia"/>
        </w:rPr>
        <w:t>організацій</w:t>
      </w:r>
      <w:r>
        <w:t></w:t>
      </w:r>
      <w:r>
        <w:rPr>
          <w:rFonts w:hint="eastAsia"/>
        </w:rPr>
        <w:t>із</w:t>
      </w:r>
      <w:r>
        <w:t></w:t>
      </w:r>
      <w:r>
        <w:rPr>
          <w:rFonts w:hint="eastAsia"/>
        </w:rPr>
        <w:t>десяти</w:t>
      </w:r>
      <w:r>
        <w:t></w:t>
      </w:r>
      <w:r>
        <w:rPr>
          <w:rFonts w:hint="eastAsia"/>
        </w:rPr>
        <w:t>країн</w:t>
      </w:r>
      <w:r>
        <w:t></w:t>
      </w:r>
      <w:r>
        <w:rPr>
          <w:rFonts w:hint="eastAsia"/>
        </w:rPr>
        <w:t>АСЕАН</w:t>
      </w:r>
      <w:r>
        <w:t></w:t>
      </w:r>
      <w:r>
        <w:rPr>
          <w:rFonts w:hint="eastAsia"/>
        </w:rPr>
        <w:t>взяли</w:t>
      </w:r>
      <w:r>
        <w:t></w:t>
      </w:r>
      <w:r>
        <w:rPr>
          <w:rFonts w:hint="eastAsia"/>
        </w:rPr>
        <w:t>участь</w:t>
      </w:r>
      <w:r>
        <w:t></w:t>
      </w:r>
      <w:r>
        <w:rPr>
          <w:rFonts w:hint="eastAsia"/>
        </w:rPr>
        <w:t>у</w:t>
      </w:r>
      <w:r>
        <w:t></w:t>
      </w:r>
      <w:r>
        <w:t></w:t>
      </w:r>
      <w:r>
        <w:rPr>
          <w:rFonts w:hint="eastAsia"/>
        </w:rPr>
        <w:t>Зібранні</w:t>
      </w:r>
      <w:r>
        <w:t></w:t>
      </w:r>
      <w:r>
        <w:rPr>
          <w:rFonts w:hint="eastAsia"/>
        </w:rPr>
        <w:t>Народів</w:t>
      </w:r>
      <w:r>
        <w:t></w:t>
      </w:r>
      <w:r>
        <w:rPr>
          <w:rFonts w:hint="eastAsia"/>
        </w:rPr>
        <w:t>АСЕАН</w:t>
      </w:r>
      <w:r>
        <w:t></w:t>
      </w:r>
      <w:r>
        <w:t></w:t>
      </w:r>
      <w:r>
        <w:rPr>
          <w:rFonts w:hint="eastAsia"/>
        </w:rPr>
        <w:t>у</w:t>
      </w:r>
      <w:r>
        <w:t></w:t>
      </w:r>
      <w:r>
        <w:rPr>
          <w:rFonts w:hint="eastAsia"/>
        </w:rPr>
        <w:t>місті</w:t>
      </w:r>
      <w:r>
        <w:t></w:t>
      </w:r>
      <w:r>
        <w:rPr>
          <w:rFonts w:hint="eastAsia"/>
        </w:rPr>
        <w:t>Най</w:t>
      </w:r>
      <w:r>
        <w:t></w:t>
      </w:r>
      <w:r>
        <w:rPr>
          <w:rFonts w:hint="eastAsia"/>
        </w:rPr>
        <w:t>П’ю</w:t>
      </w:r>
      <w:r>
        <w:t></w:t>
      </w:r>
      <w:r>
        <w:rPr>
          <w:rFonts w:hint="eastAsia"/>
        </w:rPr>
        <w:t>Тау</w:t>
      </w:r>
      <w:r>
        <w:t></w:t>
      </w:r>
      <w:r>
        <w:t></w:t>
      </w:r>
      <w:r>
        <w:rPr>
          <w:rFonts w:hint="eastAsia"/>
        </w:rPr>
        <w:t>М’янма</w:t>
      </w:r>
      <w:r>
        <w:t></w:t>
      </w:r>
      <w:r>
        <w:t></w:t>
      </w:r>
      <w:r>
        <w:rPr>
          <w:rFonts w:hint="eastAsia"/>
        </w:rPr>
        <w:t>у</w:t>
      </w:r>
      <w:r>
        <w:t></w:t>
      </w:r>
      <w:r>
        <w:rPr>
          <w:rFonts w:hint="eastAsia"/>
        </w:rPr>
        <w:t>березні</w:t>
      </w:r>
      <w:r>
        <w:t></w:t>
      </w:r>
      <w:r>
        <w:t></w:t>
      </w:r>
      <w:r>
        <w:t></w:t>
      </w:r>
      <w:r>
        <w:t></w:t>
      </w:r>
      <w:r>
        <w:t></w:t>
      </w:r>
      <w:r>
        <w:t></w:t>
      </w:r>
      <w:r>
        <w:rPr>
          <w:rFonts w:hint="eastAsia"/>
        </w:rPr>
        <w:t>року</w:t>
      </w:r>
      <w:r>
        <w:t></w:t>
      </w:r>
      <w:r>
        <w:t></w:t>
      </w:r>
      <w:r>
        <w:rPr>
          <w:rFonts w:hint="eastAsia"/>
        </w:rPr>
        <w:t>Це</w:t>
      </w:r>
      <w:r>
        <w:t></w:t>
      </w:r>
      <w:r>
        <w:rPr>
          <w:rFonts w:hint="eastAsia"/>
        </w:rPr>
        <w:t>зібрання</w:t>
      </w:r>
      <w:r>
        <w:t></w:t>
      </w:r>
      <w:r>
        <w:t></w:t>
      </w:r>
      <w:r>
        <w:rPr>
          <w:rFonts w:hint="eastAsia"/>
        </w:rPr>
        <w:t>яке</w:t>
      </w:r>
      <w:r>
        <w:t></w:t>
      </w:r>
      <w:r>
        <w:rPr>
          <w:rFonts w:hint="eastAsia"/>
        </w:rPr>
        <w:t>отримало</w:t>
      </w:r>
      <w:r>
        <w:t></w:t>
      </w:r>
      <w:r>
        <w:rPr>
          <w:rFonts w:hint="eastAsia"/>
        </w:rPr>
        <w:t>назву</w:t>
      </w:r>
      <w:r>
        <w:t></w:t>
      </w:r>
      <w:r>
        <w:t></w:t>
      </w:r>
      <w:r>
        <w:rPr>
          <w:rFonts w:hint="eastAsia"/>
        </w:rPr>
        <w:t>Еволюція</w:t>
      </w:r>
      <w:r>
        <w:t></w:t>
      </w:r>
      <w:r>
        <w:rPr>
          <w:rFonts w:hint="eastAsia"/>
        </w:rPr>
        <w:t>солідарності</w:t>
      </w:r>
      <w:r>
        <w:t></w:t>
      </w:r>
      <w:r>
        <w:rPr>
          <w:rFonts w:hint="eastAsia"/>
        </w:rPr>
        <w:t>народів</w:t>
      </w:r>
      <w:r>
        <w:t></w:t>
      </w:r>
      <w:r>
        <w:rPr>
          <w:rFonts w:hint="eastAsia"/>
        </w:rPr>
        <w:t>АСЕАН</w:t>
      </w:r>
      <w:r>
        <w:t></w:t>
      </w:r>
      <w:r>
        <w:rPr>
          <w:rFonts w:hint="eastAsia"/>
        </w:rPr>
        <w:t>щодо</w:t>
      </w:r>
      <w:r>
        <w:t></w:t>
      </w:r>
      <w:r>
        <w:rPr>
          <w:rFonts w:hint="eastAsia"/>
        </w:rPr>
        <w:t>підтримки</w:t>
      </w:r>
      <w:r>
        <w:t></w:t>
      </w:r>
      <w:r>
        <w:rPr>
          <w:rFonts w:hint="eastAsia"/>
        </w:rPr>
        <w:t>миру</w:t>
      </w:r>
      <w:r>
        <w:t></w:t>
      </w:r>
      <w:r>
        <w:t></w:t>
      </w:r>
      <w:r>
        <w:rPr>
          <w:rFonts w:hint="eastAsia"/>
        </w:rPr>
        <w:t>розвитку</w:t>
      </w:r>
      <w:r>
        <w:t></w:t>
      </w:r>
      <w:r>
        <w:t></w:t>
      </w:r>
      <w:r>
        <w:rPr>
          <w:rFonts w:hint="eastAsia"/>
        </w:rPr>
        <w:t>справедливості</w:t>
      </w:r>
      <w:r>
        <w:t></w:t>
      </w:r>
      <w:r>
        <w:rPr>
          <w:rFonts w:hint="eastAsia"/>
        </w:rPr>
        <w:t>та</w:t>
      </w:r>
      <w:r>
        <w:t></w:t>
      </w:r>
      <w:r>
        <w:rPr>
          <w:rFonts w:hint="eastAsia"/>
        </w:rPr>
        <w:t>демократизації</w:t>
      </w:r>
      <w:r>
        <w:t></w:t>
      </w:r>
      <w:r>
        <w:t></w:t>
      </w:r>
      <w:r>
        <w:t></w:t>
      </w:r>
      <w:r>
        <w:rPr>
          <w:rFonts w:hint="eastAsia"/>
        </w:rPr>
        <w:t>було</w:t>
      </w:r>
      <w:r>
        <w:t></w:t>
      </w:r>
      <w:r>
        <w:rPr>
          <w:rFonts w:hint="eastAsia"/>
        </w:rPr>
        <w:t>присвячене</w:t>
      </w:r>
      <w:r>
        <w:t></w:t>
      </w:r>
      <w:r>
        <w:rPr>
          <w:rFonts w:hint="eastAsia"/>
        </w:rPr>
        <w:t>подальшій</w:t>
      </w:r>
      <w:r>
        <w:t></w:t>
      </w:r>
      <w:r>
        <w:rPr>
          <w:rFonts w:hint="eastAsia"/>
        </w:rPr>
        <w:t>кооперації</w:t>
      </w:r>
      <w:r>
        <w:t></w:t>
      </w:r>
      <w:r>
        <w:rPr>
          <w:rFonts w:hint="eastAsia"/>
        </w:rPr>
        <w:t>громадянського</w:t>
      </w:r>
      <w:r>
        <w:t></w:t>
      </w:r>
      <w:r>
        <w:rPr>
          <w:rFonts w:hint="eastAsia"/>
        </w:rPr>
        <w:t>суспільства</w:t>
      </w:r>
      <w:r>
        <w:t></w:t>
      </w:r>
      <w:r>
        <w:rPr>
          <w:rFonts w:hint="eastAsia"/>
        </w:rPr>
        <w:t>та</w:t>
      </w:r>
      <w:r>
        <w:t></w:t>
      </w:r>
      <w:r>
        <w:rPr>
          <w:rFonts w:hint="eastAsia"/>
        </w:rPr>
        <w:t>урядів</w:t>
      </w:r>
      <w:r>
        <w:t></w:t>
      </w:r>
      <w:r>
        <w:rPr>
          <w:rFonts w:hint="eastAsia"/>
        </w:rPr>
        <w:t>держав</w:t>
      </w:r>
      <w:r>
        <w:t></w:t>
      </w:r>
      <w:r>
        <w:rPr>
          <w:rFonts w:hint="eastAsia"/>
        </w:rPr>
        <w:t>членів</w:t>
      </w:r>
      <w:r>
        <w:t></w:t>
      </w:r>
      <w:r>
        <w:rPr>
          <w:rFonts w:hint="eastAsia"/>
        </w:rPr>
        <w:t>АСЕАН</w:t>
      </w:r>
      <w:r>
        <w:t></w:t>
      </w:r>
      <w:r>
        <w:rPr>
          <w:rFonts w:hint="eastAsia"/>
        </w:rPr>
        <w:t>у</w:t>
      </w:r>
      <w:r>
        <w:t></w:t>
      </w:r>
      <w:r>
        <w:rPr>
          <w:rFonts w:hint="eastAsia"/>
        </w:rPr>
        <w:t>багатьох</w:t>
      </w:r>
      <w:r>
        <w:t></w:t>
      </w:r>
      <w:r>
        <w:rPr>
          <w:rFonts w:hint="eastAsia"/>
        </w:rPr>
        <w:t>міждержавних</w:t>
      </w:r>
      <w:r>
        <w:t></w:t>
      </w:r>
      <w:r>
        <w:rPr>
          <w:rFonts w:hint="eastAsia"/>
        </w:rPr>
        <w:t>секторах</w:t>
      </w:r>
      <w:r>
        <w:t></w:t>
      </w:r>
      <w:r>
        <w:t></w:t>
      </w:r>
    </w:p>
    <w:p w:rsidR="00250980" w:rsidRDefault="00250980" w:rsidP="00250980">
      <w:r>
        <w:rPr>
          <w:rFonts w:hint="eastAsia"/>
        </w:rPr>
        <w:t>У</w:t>
      </w:r>
      <w:r>
        <w:t></w:t>
      </w:r>
      <w:r>
        <w:rPr>
          <w:rFonts w:hint="eastAsia"/>
        </w:rPr>
        <w:t>третьому</w:t>
      </w:r>
      <w:r>
        <w:t></w:t>
      </w:r>
      <w:r>
        <w:rPr>
          <w:rFonts w:hint="eastAsia"/>
        </w:rPr>
        <w:t>розділі</w:t>
      </w:r>
      <w:r>
        <w:t></w:t>
      </w:r>
      <w:r>
        <w:rPr>
          <w:rFonts w:hint="eastAsia"/>
        </w:rPr>
        <w:t>–</w:t>
      </w:r>
      <w:r>
        <w:t></w:t>
      </w:r>
      <w:r>
        <w:t></w:t>
      </w:r>
      <w:r>
        <w:rPr>
          <w:rFonts w:hint="eastAsia"/>
        </w:rPr>
        <w:t>АСЕАН</w:t>
      </w:r>
      <w:r>
        <w:t></w:t>
      </w:r>
      <w:r>
        <w:rPr>
          <w:rFonts w:hint="eastAsia"/>
        </w:rPr>
        <w:t>в</w:t>
      </w:r>
      <w:r>
        <w:t></w:t>
      </w:r>
      <w:r>
        <w:rPr>
          <w:rFonts w:hint="eastAsia"/>
        </w:rPr>
        <w:t>процесі</w:t>
      </w:r>
      <w:r>
        <w:t></w:t>
      </w:r>
      <w:r>
        <w:rPr>
          <w:rFonts w:hint="eastAsia"/>
        </w:rPr>
        <w:t>перебудови</w:t>
      </w:r>
      <w:r>
        <w:t></w:t>
      </w:r>
      <w:r>
        <w:rPr>
          <w:rFonts w:hint="eastAsia"/>
        </w:rPr>
        <w:t>системи</w:t>
      </w:r>
      <w:r>
        <w:t></w:t>
      </w:r>
      <w:r>
        <w:rPr>
          <w:rFonts w:hint="eastAsia"/>
        </w:rPr>
        <w:t>регіональних</w:t>
      </w:r>
      <w:r>
        <w:t></w:t>
      </w:r>
      <w:r>
        <w:rPr>
          <w:rFonts w:hint="eastAsia"/>
        </w:rPr>
        <w:t>та</w:t>
      </w:r>
      <w:r>
        <w:t></w:t>
      </w:r>
      <w:r>
        <w:rPr>
          <w:rFonts w:hint="eastAsia"/>
        </w:rPr>
        <w:t>міжнародних</w:t>
      </w:r>
      <w:r>
        <w:t></w:t>
      </w:r>
      <w:r>
        <w:rPr>
          <w:rFonts w:hint="eastAsia"/>
        </w:rPr>
        <w:t>відносин</w:t>
      </w:r>
      <w:r>
        <w:t></w:t>
      </w:r>
      <w:r>
        <w:t></w:t>
      </w:r>
      <w:r>
        <w:rPr>
          <w:rFonts w:hint="eastAsia"/>
        </w:rPr>
        <w:t>–</w:t>
      </w:r>
      <w:r>
        <w:t></w:t>
      </w:r>
      <w:r>
        <w:rPr>
          <w:rFonts w:hint="eastAsia"/>
        </w:rPr>
        <w:t>досліджено</w:t>
      </w:r>
      <w:r>
        <w:t></w:t>
      </w:r>
      <w:r>
        <w:rPr>
          <w:rFonts w:hint="eastAsia"/>
        </w:rPr>
        <w:t>еволюцію</w:t>
      </w:r>
      <w:r>
        <w:t></w:t>
      </w:r>
      <w:r>
        <w:rPr>
          <w:rFonts w:hint="eastAsia"/>
        </w:rPr>
        <w:t>безпекової</w:t>
      </w:r>
      <w:r>
        <w:t></w:t>
      </w:r>
      <w:r>
        <w:rPr>
          <w:rFonts w:hint="eastAsia"/>
        </w:rPr>
        <w:t>політики</w:t>
      </w:r>
      <w:r>
        <w:t></w:t>
      </w:r>
      <w:r>
        <w:rPr>
          <w:rFonts w:hint="eastAsia"/>
        </w:rPr>
        <w:t>АСЕАН</w:t>
      </w:r>
      <w:r>
        <w:t></w:t>
      </w:r>
      <w:r>
        <w:rPr>
          <w:rFonts w:hint="eastAsia"/>
        </w:rPr>
        <w:t>щодо</w:t>
      </w:r>
      <w:r>
        <w:t></w:t>
      </w:r>
      <w:r>
        <w:rPr>
          <w:rFonts w:hint="eastAsia"/>
        </w:rPr>
        <w:t>попередження</w:t>
      </w:r>
      <w:r>
        <w:t></w:t>
      </w:r>
      <w:r>
        <w:rPr>
          <w:rFonts w:hint="eastAsia"/>
        </w:rPr>
        <w:t>загрози</w:t>
      </w:r>
      <w:r>
        <w:t></w:t>
      </w:r>
      <w:r>
        <w:rPr>
          <w:rFonts w:hint="eastAsia"/>
        </w:rPr>
        <w:t>транснаціонального</w:t>
      </w:r>
      <w:r>
        <w:t></w:t>
      </w:r>
      <w:r>
        <w:rPr>
          <w:rFonts w:hint="eastAsia"/>
        </w:rPr>
        <w:t>тероризму</w:t>
      </w:r>
      <w:r>
        <w:t></w:t>
      </w:r>
      <w:r>
        <w:t></w:t>
      </w:r>
      <w:r>
        <w:rPr>
          <w:rFonts w:hint="eastAsia"/>
        </w:rPr>
        <w:t>проаналізовано</w:t>
      </w:r>
      <w:r>
        <w:t></w:t>
      </w:r>
      <w:r>
        <w:rPr>
          <w:rFonts w:hint="eastAsia"/>
        </w:rPr>
        <w:t>ключову</w:t>
      </w:r>
      <w:r>
        <w:t></w:t>
      </w:r>
      <w:r>
        <w:rPr>
          <w:rFonts w:hint="eastAsia"/>
        </w:rPr>
        <w:t>роль</w:t>
      </w:r>
      <w:r>
        <w:t></w:t>
      </w:r>
      <w:r>
        <w:rPr>
          <w:rFonts w:hint="eastAsia"/>
        </w:rPr>
        <w:t>Регіонального</w:t>
      </w:r>
      <w:r>
        <w:t></w:t>
      </w:r>
      <w:r>
        <w:rPr>
          <w:rFonts w:hint="eastAsia"/>
        </w:rPr>
        <w:t>Форуму</w:t>
      </w:r>
      <w:r>
        <w:t></w:t>
      </w:r>
      <w:r>
        <w:rPr>
          <w:rFonts w:hint="eastAsia"/>
        </w:rPr>
        <w:t>АСЕАН</w:t>
      </w:r>
      <w:r>
        <w:t></w:t>
      </w:r>
      <w:r>
        <w:rPr>
          <w:rFonts w:hint="eastAsia"/>
        </w:rPr>
        <w:t>в</w:t>
      </w:r>
      <w:r>
        <w:t></w:t>
      </w:r>
      <w:r>
        <w:rPr>
          <w:rFonts w:hint="eastAsia"/>
        </w:rPr>
        <w:t>умовах</w:t>
      </w:r>
      <w:r>
        <w:t></w:t>
      </w:r>
      <w:r>
        <w:rPr>
          <w:rFonts w:hint="eastAsia"/>
        </w:rPr>
        <w:t>формування</w:t>
      </w:r>
      <w:r>
        <w:t></w:t>
      </w:r>
      <w:r>
        <w:rPr>
          <w:rFonts w:hint="eastAsia"/>
        </w:rPr>
        <w:t>азійської</w:t>
      </w:r>
      <w:r>
        <w:t></w:t>
      </w:r>
      <w:r>
        <w:rPr>
          <w:rFonts w:hint="eastAsia"/>
        </w:rPr>
        <w:t>системи</w:t>
      </w:r>
      <w:r>
        <w:t></w:t>
      </w:r>
      <w:r>
        <w:rPr>
          <w:rFonts w:hint="eastAsia"/>
        </w:rPr>
        <w:t>безпеки</w:t>
      </w:r>
      <w:r>
        <w:t></w:t>
      </w:r>
      <w:r>
        <w:t></w:t>
      </w:r>
      <w:r>
        <w:rPr>
          <w:rFonts w:hint="eastAsia"/>
        </w:rPr>
        <w:t>визначено</w:t>
      </w:r>
      <w:r>
        <w:t></w:t>
      </w:r>
      <w:r>
        <w:rPr>
          <w:rFonts w:hint="eastAsia"/>
        </w:rPr>
        <w:t>та</w:t>
      </w:r>
      <w:r>
        <w:t></w:t>
      </w:r>
      <w:r>
        <w:rPr>
          <w:rFonts w:hint="eastAsia"/>
        </w:rPr>
        <w:t>надано</w:t>
      </w:r>
      <w:r>
        <w:t></w:t>
      </w:r>
      <w:r>
        <w:rPr>
          <w:rFonts w:hint="eastAsia"/>
        </w:rPr>
        <w:t>рекомендації</w:t>
      </w:r>
      <w:r>
        <w:t></w:t>
      </w:r>
      <w:r>
        <w:rPr>
          <w:rFonts w:hint="eastAsia"/>
        </w:rPr>
        <w:t>щодо</w:t>
      </w:r>
      <w:r>
        <w:t></w:t>
      </w:r>
      <w:r>
        <w:rPr>
          <w:rFonts w:hint="eastAsia"/>
        </w:rPr>
        <w:t>захисту</w:t>
      </w:r>
      <w:r>
        <w:t></w:t>
      </w:r>
      <w:r>
        <w:rPr>
          <w:rFonts w:hint="eastAsia"/>
        </w:rPr>
        <w:t>національних</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ПСА</w:t>
      </w:r>
      <w:r>
        <w:t></w:t>
      </w:r>
      <w:r>
        <w:rPr>
          <w:rFonts w:hint="eastAsia"/>
        </w:rPr>
        <w:t>та</w:t>
      </w:r>
      <w:r>
        <w:t></w:t>
      </w:r>
      <w:r>
        <w:rPr>
          <w:rFonts w:hint="eastAsia"/>
        </w:rPr>
        <w:t>АСЕАН</w:t>
      </w:r>
      <w:r>
        <w:t></w:t>
      </w:r>
      <w:r>
        <w:t></w:t>
      </w:r>
    </w:p>
    <w:p w:rsidR="00250980" w:rsidRDefault="00250980" w:rsidP="00250980">
      <w:r>
        <w:rPr>
          <w:rFonts w:hint="eastAsia"/>
        </w:rPr>
        <w:t>До</w:t>
      </w:r>
      <w:r>
        <w:t></w:t>
      </w:r>
      <w:r>
        <w:rPr>
          <w:rFonts w:hint="eastAsia"/>
        </w:rPr>
        <w:t>початку</w:t>
      </w:r>
      <w:r>
        <w:t></w:t>
      </w:r>
      <w:r>
        <w:rPr>
          <w:rFonts w:hint="eastAsia"/>
        </w:rPr>
        <w:t>ХХІ</w:t>
      </w:r>
      <w:r>
        <w:t></w:t>
      </w:r>
      <w:r>
        <w:rPr>
          <w:rFonts w:hint="eastAsia"/>
        </w:rPr>
        <w:t>століття</w:t>
      </w:r>
      <w:r>
        <w:t></w:t>
      </w:r>
      <w:r>
        <w:rPr>
          <w:rFonts w:hint="eastAsia"/>
        </w:rPr>
        <w:t>тероризм</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як</w:t>
      </w:r>
      <w:r>
        <w:t></w:t>
      </w:r>
      <w:r>
        <w:rPr>
          <w:rFonts w:hint="eastAsia"/>
        </w:rPr>
        <w:t>правило</w:t>
      </w:r>
      <w:r>
        <w:t></w:t>
      </w:r>
      <w:r>
        <w:t></w:t>
      </w:r>
      <w:r>
        <w:rPr>
          <w:rFonts w:hint="eastAsia"/>
        </w:rPr>
        <w:t>стимулювався</w:t>
      </w:r>
      <w:r>
        <w:t></w:t>
      </w:r>
      <w:r>
        <w:rPr>
          <w:rFonts w:hint="eastAsia"/>
        </w:rPr>
        <w:t>сепаратистськими</w:t>
      </w:r>
      <w:r>
        <w:t></w:t>
      </w:r>
      <w:r>
        <w:rPr>
          <w:rFonts w:hint="eastAsia"/>
        </w:rPr>
        <w:t>рухами</w:t>
      </w:r>
      <w:r>
        <w:t></w:t>
      </w:r>
      <w:r>
        <w:rPr>
          <w:rFonts w:hint="eastAsia"/>
        </w:rPr>
        <w:t>або</w:t>
      </w:r>
      <w:r>
        <w:t></w:t>
      </w:r>
      <w:r>
        <w:rPr>
          <w:rFonts w:hint="eastAsia"/>
        </w:rPr>
        <w:t>етнічними</w:t>
      </w:r>
      <w:r>
        <w:t></w:t>
      </w:r>
      <w:r>
        <w:rPr>
          <w:rFonts w:hint="eastAsia"/>
        </w:rPr>
        <w:t>протистояннями</w:t>
      </w:r>
      <w:r>
        <w:t></w:t>
      </w:r>
      <w:r>
        <w:rPr>
          <w:rFonts w:hint="eastAsia"/>
        </w:rPr>
        <w:t>в</w:t>
      </w:r>
      <w:r>
        <w:t></w:t>
      </w:r>
      <w:r>
        <w:rPr>
          <w:rFonts w:hint="eastAsia"/>
        </w:rPr>
        <w:t>окремих</w:t>
      </w:r>
      <w:r>
        <w:t></w:t>
      </w:r>
      <w:r>
        <w:rPr>
          <w:rFonts w:hint="eastAsia"/>
        </w:rPr>
        <w:t>регіонах</w:t>
      </w:r>
      <w:r>
        <w:t></w:t>
      </w:r>
      <w:r>
        <w:rPr>
          <w:rFonts w:hint="eastAsia"/>
        </w:rPr>
        <w:t>та</w:t>
      </w:r>
      <w:r>
        <w:t></w:t>
      </w:r>
      <w:r>
        <w:rPr>
          <w:rFonts w:hint="eastAsia"/>
        </w:rPr>
        <w:t>провінціях</w:t>
      </w:r>
      <w:r>
        <w:t></w:t>
      </w:r>
      <w:r>
        <w:t></w:t>
      </w:r>
      <w:r>
        <w:rPr>
          <w:rFonts w:hint="eastAsia"/>
        </w:rPr>
        <w:t>Радикальний</w:t>
      </w:r>
      <w:r>
        <w:t></w:t>
      </w:r>
      <w:r>
        <w:rPr>
          <w:rFonts w:hint="eastAsia"/>
        </w:rPr>
        <w:t>ісламізм</w:t>
      </w:r>
      <w:r>
        <w:t></w:t>
      </w:r>
      <w:r>
        <w:rPr>
          <w:rFonts w:hint="eastAsia"/>
        </w:rPr>
        <w:t>у</w:t>
      </w:r>
      <w:r>
        <w:t></w:t>
      </w:r>
      <w:r>
        <w:rPr>
          <w:rFonts w:hint="eastAsia"/>
        </w:rPr>
        <w:t>Південно</w:t>
      </w:r>
      <w:r>
        <w:t></w:t>
      </w:r>
      <w:r>
        <w:rPr>
          <w:rFonts w:hint="eastAsia"/>
        </w:rPr>
        <w:t>Східій</w:t>
      </w:r>
      <w:r>
        <w:t></w:t>
      </w:r>
      <w:r>
        <w:rPr>
          <w:rFonts w:hint="eastAsia"/>
        </w:rPr>
        <w:t>Азії</w:t>
      </w:r>
      <w:r>
        <w:t></w:t>
      </w:r>
      <w:r>
        <w:t></w:t>
      </w:r>
      <w:r>
        <w:rPr>
          <w:rFonts w:hint="eastAsia"/>
        </w:rPr>
        <w:t>що</w:t>
      </w:r>
      <w:r>
        <w:t></w:t>
      </w:r>
      <w:r>
        <w:rPr>
          <w:rFonts w:hint="eastAsia"/>
        </w:rPr>
        <w:t>створив</w:t>
      </w:r>
      <w:r>
        <w:t></w:t>
      </w:r>
      <w:r>
        <w:rPr>
          <w:rFonts w:hint="eastAsia"/>
        </w:rPr>
        <w:t>підгрунтя</w:t>
      </w:r>
      <w:r>
        <w:t></w:t>
      </w:r>
      <w:r>
        <w:rPr>
          <w:rFonts w:hint="eastAsia"/>
        </w:rPr>
        <w:t>для</w:t>
      </w:r>
      <w:r>
        <w:t></w:t>
      </w:r>
      <w:r>
        <w:rPr>
          <w:rFonts w:hint="eastAsia"/>
        </w:rPr>
        <w:t>поширення</w:t>
      </w:r>
      <w:r>
        <w:t></w:t>
      </w:r>
      <w:r>
        <w:rPr>
          <w:rFonts w:hint="eastAsia"/>
        </w:rPr>
        <w:t>транснаціонального</w:t>
      </w:r>
      <w:r>
        <w:t></w:t>
      </w:r>
      <w:r>
        <w:rPr>
          <w:rFonts w:hint="eastAsia"/>
        </w:rPr>
        <w:t>тероризму</w:t>
      </w:r>
      <w:r>
        <w:t></w:t>
      </w:r>
      <w:r>
        <w:rPr>
          <w:rFonts w:hint="eastAsia"/>
        </w:rPr>
        <w:t>в</w:t>
      </w:r>
      <w:r>
        <w:t></w:t>
      </w:r>
      <w:r>
        <w:rPr>
          <w:rFonts w:hint="eastAsia"/>
        </w:rPr>
        <w:t>ПСА</w:t>
      </w:r>
      <w:r>
        <w:t></w:t>
      </w:r>
      <w:r>
        <w:t></w:t>
      </w:r>
      <w:r>
        <w:rPr>
          <w:rFonts w:hint="eastAsia"/>
        </w:rPr>
        <w:t>набрав</w:t>
      </w:r>
      <w:r>
        <w:t></w:t>
      </w:r>
      <w:r>
        <w:rPr>
          <w:rFonts w:hint="eastAsia"/>
        </w:rPr>
        <w:t>обертів</w:t>
      </w:r>
      <w:r>
        <w:t></w:t>
      </w:r>
      <w:r>
        <w:rPr>
          <w:rFonts w:hint="eastAsia"/>
        </w:rPr>
        <w:t>через</w:t>
      </w:r>
      <w:r>
        <w:t></w:t>
      </w:r>
      <w:r>
        <w:rPr>
          <w:rFonts w:hint="eastAsia"/>
        </w:rPr>
        <w:t>зростання</w:t>
      </w:r>
      <w:r>
        <w:t></w:t>
      </w:r>
      <w:r>
        <w:rPr>
          <w:rFonts w:hint="eastAsia"/>
        </w:rPr>
        <w:t>соціальних</w:t>
      </w:r>
      <w:r>
        <w:t></w:t>
      </w:r>
      <w:r>
        <w:rPr>
          <w:rFonts w:hint="eastAsia"/>
        </w:rPr>
        <w:t>протиріч</w:t>
      </w:r>
      <w:r>
        <w:t></w:t>
      </w:r>
      <w:r>
        <w:rPr>
          <w:rFonts w:hint="eastAsia"/>
        </w:rPr>
        <w:t>в</w:t>
      </w:r>
      <w:r>
        <w:t></w:t>
      </w:r>
      <w:r>
        <w:rPr>
          <w:rFonts w:hint="eastAsia"/>
        </w:rPr>
        <w:t>умовах</w:t>
      </w:r>
      <w:r>
        <w:t></w:t>
      </w:r>
      <w:r>
        <w:rPr>
          <w:rFonts w:hint="eastAsia"/>
        </w:rPr>
        <w:t>Азійської</w:t>
      </w:r>
      <w:r>
        <w:t></w:t>
      </w:r>
      <w:r>
        <w:rPr>
          <w:rFonts w:hint="eastAsia"/>
        </w:rPr>
        <w:t>фінансової</w:t>
      </w:r>
      <w:r>
        <w:t></w:t>
      </w:r>
      <w:r>
        <w:rPr>
          <w:rFonts w:hint="eastAsia"/>
        </w:rPr>
        <w:t>кризи</w:t>
      </w:r>
      <w:r>
        <w:t></w:t>
      </w:r>
      <w:r>
        <w:rPr>
          <w:rFonts w:hint="eastAsia"/>
        </w:rPr>
        <w:t>та</w:t>
      </w:r>
      <w:r>
        <w:t></w:t>
      </w:r>
      <w:r>
        <w:rPr>
          <w:rFonts w:hint="eastAsia"/>
        </w:rPr>
        <w:t>посилення</w:t>
      </w:r>
      <w:r>
        <w:t></w:t>
      </w:r>
      <w:r>
        <w:rPr>
          <w:rFonts w:hint="eastAsia"/>
        </w:rPr>
        <w:t>впливу</w:t>
      </w:r>
      <w:r>
        <w:t></w:t>
      </w:r>
      <w:r>
        <w:rPr>
          <w:rFonts w:hint="eastAsia"/>
        </w:rPr>
        <w:t>міжнародного</w:t>
      </w:r>
      <w:r>
        <w:t></w:t>
      </w:r>
      <w:r>
        <w:rPr>
          <w:rFonts w:hint="eastAsia"/>
        </w:rPr>
        <w:t>тероризму</w:t>
      </w:r>
      <w:r>
        <w:t></w:t>
      </w:r>
      <w:r>
        <w:rPr>
          <w:rFonts w:hint="eastAsia"/>
        </w:rPr>
        <w:t>на</w:t>
      </w:r>
      <w:r>
        <w:t></w:t>
      </w:r>
      <w:r>
        <w:rPr>
          <w:rFonts w:hint="eastAsia"/>
        </w:rPr>
        <w:t>глобальні</w:t>
      </w:r>
      <w:r>
        <w:t></w:t>
      </w:r>
      <w:r>
        <w:rPr>
          <w:rFonts w:hint="eastAsia"/>
        </w:rPr>
        <w:t>процеси</w:t>
      </w:r>
      <w:r>
        <w:t></w:t>
      </w:r>
      <w:r>
        <w:t></w:t>
      </w:r>
      <w:r>
        <w:rPr>
          <w:rFonts w:hint="eastAsia"/>
        </w:rPr>
        <w:t>Терористичний</w:t>
      </w:r>
      <w:r>
        <w:t></w:t>
      </w:r>
      <w:r>
        <w:rPr>
          <w:rFonts w:hint="eastAsia"/>
        </w:rPr>
        <w:t>акт</w:t>
      </w:r>
      <w:r>
        <w:t></w:t>
      </w:r>
      <w:r>
        <w:rPr>
          <w:rFonts w:hint="eastAsia"/>
        </w:rPr>
        <w:t>проти</w:t>
      </w:r>
      <w:r>
        <w:t></w:t>
      </w:r>
      <w:r>
        <w:rPr>
          <w:rFonts w:hint="eastAsia"/>
        </w:rPr>
        <w:t>США</w:t>
      </w:r>
      <w:r>
        <w:t></w:t>
      </w:r>
      <w:r>
        <w:t></w:t>
      </w:r>
      <w:r>
        <w:rPr>
          <w:rFonts w:hint="eastAsia"/>
        </w:rPr>
        <w:t>який</w:t>
      </w:r>
      <w:r>
        <w:t></w:t>
      </w:r>
      <w:r>
        <w:rPr>
          <w:rFonts w:hint="eastAsia"/>
        </w:rPr>
        <w:t>відбувся</w:t>
      </w:r>
      <w:r>
        <w:t></w:t>
      </w:r>
      <w:r>
        <w:t></w:t>
      </w:r>
      <w:r>
        <w:t></w:t>
      </w:r>
      <w:r>
        <w:t></w:t>
      </w:r>
      <w:r>
        <w:rPr>
          <w:rFonts w:hint="eastAsia"/>
        </w:rPr>
        <w:t>вересня</w:t>
      </w:r>
      <w:r>
        <w:t></w:t>
      </w:r>
      <w:r>
        <w:t></w:t>
      </w:r>
      <w:r>
        <w:t></w:t>
      </w:r>
      <w:r>
        <w:t></w:t>
      </w:r>
      <w:r>
        <w:t></w:t>
      </w:r>
      <w:r>
        <w:t></w:t>
      </w:r>
      <w:r>
        <w:rPr>
          <w:rFonts w:hint="eastAsia"/>
        </w:rPr>
        <w:t>року</w:t>
      </w:r>
      <w:r>
        <w:t></w:t>
      </w:r>
      <w:r>
        <w:t></w:t>
      </w:r>
      <w:r>
        <w:rPr>
          <w:rFonts w:hint="eastAsia"/>
        </w:rPr>
        <w:t>події</w:t>
      </w:r>
      <w:r>
        <w:t></w:t>
      </w:r>
      <w:r>
        <w:t></w:t>
      </w:r>
      <w:r>
        <w:t></w:t>
      </w:r>
      <w:r>
        <w:t></w:t>
      </w:r>
      <w:r>
        <w:t></w:t>
      </w:r>
      <w:r>
        <w:t></w:t>
      </w:r>
      <w:r>
        <w:t></w:t>
      </w:r>
      <w:r>
        <w:t></w:t>
      </w:r>
      <w:r>
        <w:rPr>
          <w:rFonts w:hint="eastAsia"/>
        </w:rPr>
        <w:t>став</w:t>
      </w:r>
      <w:r>
        <w:t></w:t>
      </w:r>
      <w:r>
        <w:rPr>
          <w:rFonts w:hint="eastAsia"/>
        </w:rPr>
        <w:t>першим</w:t>
      </w:r>
      <w:r>
        <w:t></w:t>
      </w:r>
      <w:r>
        <w:rPr>
          <w:rFonts w:hint="eastAsia"/>
        </w:rPr>
        <w:t>каталізатором</w:t>
      </w:r>
      <w:r>
        <w:t></w:t>
      </w:r>
      <w:r>
        <w:rPr>
          <w:rFonts w:hint="eastAsia"/>
        </w:rPr>
        <w:t>до</w:t>
      </w:r>
      <w:r>
        <w:t></w:t>
      </w:r>
      <w:r>
        <w:rPr>
          <w:rFonts w:hint="eastAsia"/>
        </w:rPr>
        <w:t>перегляду</w:t>
      </w:r>
      <w:r>
        <w:t></w:t>
      </w:r>
      <w:r>
        <w:rPr>
          <w:rFonts w:hint="eastAsia"/>
        </w:rPr>
        <w:t>підходів</w:t>
      </w:r>
      <w:r>
        <w:t></w:t>
      </w:r>
      <w:r>
        <w:rPr>
          <w:rFonts w:hint="eastAsia"/>
        </w:rPr>
        <w:t>до</w:t>
      </w:r>
      <w:r>
        <w:t></w:t>
      </w:r>
      <w:r>
        <w:rPr>
          <w:rFonts w:hint="eastAsia"/>
        </w:rPr>
        <w:t>визначення</w:t>
      </w:r>
      <w:r>
        <w:t></w:t>
      </w:r>
      <w:r>
        <w:rPr>
          <w:rFonts w:hint="eastAsia"/>
        </w:rPr>
        <w:t>проблеми</w:t>
      </w:r>
      <w:r>
        <w:t></w:t>
      </w:r>
      <w:r>
        <w:rPr>
          <w:rFonts w:hint="eastAsia"/>
        </w:rPr>
        <w:t>тероризму</w:t>
      </w:r>
      <w:r>
        <w:t></w:t>
      </w:r>
      <w:r>
        <w:rPr>
          <w:rFonts w:hint="eastAsia"/>
        </w:rPr>
        <w:t>як</w:t>
      </w:r>
      <w:r>
        <w:t></w:t>
      </w:r>
      <w:r>
        <w:rPr>
          <w:rFonts w:hint="eastAsia"/>
        </w:rPr>
        <w:t>загрози</w:t>
      </w:r>
      <w:r>
        <w:t></w:t>
      </w:r>
      <w:r>
        <w:t></w:t>
      </w:r>
      <w:r>
        <w:rPr>
          <w:rFonts w:hint="eastAsia"/>
        </w:rPr>
        <w:t>що</w:t>
      </w:r>
      <w:r>
        <w:t></w:t>
      </w:r>
      <w:r>
        <w:rPr>
          <w:rFonts w:hint="eastAsia"/>
        </w:rPr>
        <w:t>мала</w:t>
      </w:r>
      <w:r>
        <w:t></w:t>
      </w:r>
      <w:r>
        <w:rPr>
          <w:rFonts w:hint="eastAsia"/>
        </w:rPr>
        <w:t>наслідки</w:t>
      </w:r>
      <w:r>
        <w:t></w:t>
      </w:r>
      <w:r>
        <w:rPr>
          <w:rFonts w:hint="eastAsia"/>
        </w:rPr>
        <w:t>не</w:t>
      </w:r>
      <w:r>
        <w:t></w:t>
      </w:r>
      <w:r>
        <w:rPr>
          <w:rFonts w:hint="eastAsia"/>
        </w:rPr>
        <w:t>тільки</w:t>
      </w:r>
      <w:r>
        <w:t></w:t>
      </w:r>
      <w:r>
        <w:rPr>
          <w:rFonts w:hint="eastAsia"/>
        </w:rPr>
        <w:t>для</w:t>
      </w:r>
      <w:r>
        <w:t></w:t>
      </w:r>
      <w:r>
        <w:rPr>
          <w:rFonts w:hint="eastAsia"/>
        </w:rPr>
        <w:t>держав</w:t>
      </w:r>
      <w:r>
        <w:t></w:t>
      </w:r>
      <w:r>
        <w:rPr>
          <w:rFonts w:hint="eastAsia"/>
        </w:rPr>
        <w:t>націй</w:t>
      </w:r>
      <w:r>
        <w:t></w:t>
      </w:r>
      <w:r>
        <w:t></w:t>
      </w:r>
      <w:r>
        <w:rPr>
          <w:rFonts w:hint="eastAsia"/>
        </w:rPr>
        <w:t>але</w:t>
      </w:r>
      <w:r>
        <w:t></w:t>
      </w:r>
      <w:r>
        <w:rPr>
          <w:rFonts w:hint="eastAsia"/>
        </w:rPr>
        <w:t>й</w:t>
      </w:r>
      <w:r>
        <w:t></w:t>
      </w:r>
      <w:r>
        <w:rPr>
          <w:rFonts w:hint="eastAsia"/>
        </w:rPr>
        <w:t>для</w:t>
      </w:r>
      <w:r>
        <w:t></w:t>
      </w:r>
      <w:r>
        <w:rPr>
          <w:rFonts w:hint="eastAsia"/>
        </w:rPr>
        <w:t>регіональної</w:t>
      </w:r>
      <w:r>
        <w:t></w:t>
      </w:r>
      <w:r>
        <w:rPr>
          <w:rFonts w:hint="eastAsia"/>
        </w:rPr>
        <w:t>системи</w:t>
      </w:r>
      <w:r>
        <w:t></w:t>
      </w:r>
      <w:r>
        <w:rPr>
          <w:rFonts w:hint="eastAsia"/>
        </w:rPr>
        <w:t>безпеки</w:t>
      </w:r>
      <w:r>
        <w:t></w:t>
      </w:r>
      <w:r>
        <w:t></w:t>
      </w:r>
      <w:r>
        <w:rPr>
          <w:rFonts w:hint="eastAsia"/>
        </w:rPr>
        <w:t>Першочерговую</w:t>
      </w:r>
      <w:r>
        <w:t></w:t>
      </w:r>
      <w:r>
        <w:rPr>
          <w:rFonts w:hint="eastAsia"/>
        </w:rPr>
        <w:t>відповіддю</w:t>
      </w:r>
      <w:r>
        <w:t></w:t>
      </w:r>
      <w:r>
        <w:rPr>
          <w:rFonts w:hint="eastAsia"/>
        </w:rPr>
        <w:t>АСЕАН</w:t>
      </w:r>
      <w:r>
        <w:t></w:t>
      </w:r>
      <w:r>
        <w:rPr>
          <w:rFonts w:hint="eastAsia"/>
        </w:rPr>
        <w:t>на</w:t>
      </w:r>
      <w:r>
        <w:t></w:t>
      </w:r>
      <w:r>
        <w:rPr>
          <w:rFonts w:hint="eastAsia"/>
        </w:rPr>
        <w:t>зростаючу</w:t>
      </w:r>
      <w:r>
        <w:t></w:t>
      </w:r>
      <w:r>
        <w:rPr>
          <w:rFonts w:hint="eastAsia"/>
        </w:rPr>
        <w:t>загрозу</w:t>
      </w:r>
      <w:r>
        <w:t></w:t>
      </w:r>
      <w:r>
        <w:rPr>
          <w:rFonts w:hint="eastAsia"/>
        </w:rPr>
        <w:t>транснаціонального</w:t>
      </w:r>
      <w:r>
        <w:t></w:t>
      </w:r>
      <w:r>
        <w:rPr>
          <w:rFonts w:hint="eastAsia"/>
        </w:rPr>
        <w:t>тероризму</w:t>
      </w:r>
      <w:r>
        <w:t></w:t>
      </w:r>
      <w:r>
        <w:rPr>
          <w:rFonts w:hint="eastAsia"/>
        </w:rPr>
        <w:t>стала</w:t>
      </w:r>
      <w:r>
        <w:t></w:t>
      </w:r>
      <w:r>
        <w:rPr>
          <w:rFonts w:hint="eastAsia"/>
        </w:rPr>
        <w:t>заява</w:t>
      </w:r>
      <w:r>
        <w:t></w:t>
      </w:r>
      <w:r>
        <w:rPr>
          <w:rFonts w:hint="eastAsia"/>
        </w:rPr>
        <w:t>АСЕАН</w:t>
      </w:r>
      <w:r>
        <w:t></w:t>
      </w:r>
      <w:r>
        <w:t></w:t>
      </w:r>
      <w:r>
        <w:rPr>
          <w:rFonts w:hint="eastAsia"/>
        </w:rPr>
        <w:t>Щодо</w:t>
      </w:r>
      <w:r>
        <w:t></w:t>
      </w:r>
      <w:r>
        <w:rPr>
          <w:rFonts w:hint="eastAsia"/>
        </w:rPr>
        <w:t>спільних</w:t>
      </w:r>
      <w:r>
        <w:t></w:t>
      </w:r>
      <w:r>
        <w:rPr>
          <w:rFonts w:hint="eastAsia"/>
        </w:rPr>
        <w:t>дій</w:t>
      </w:r>
      <w:r>
        <w:t></w:t>
      </w:r>
      <w:r>
        <w:rPr>
          <w:rFonts w:hint="eastAsia"/>
        </w:rPr>
        <w:t>із</w:t>
      </w:r>
      <w:r>
        <w:t></w:t>
      </w:r>
      <w:r>
        <w:rPr>
          <w:rFonts w:hint="eastAsia"/>
        </w:rPr>
        <w:t>протидії</w:t>
      </w:r>
      <w:r>
        <w:t></w:t>
      </w:r>
      <w:r>
        <w:rPr>
          <w:rFonts w:hint="eastAsia"/>
        </w:rPr>
        <w:t>тероризму</w:t>
      </w:r>
      <w:r>
        <w:t></w:t>
      </w:r>
      <w:r>
        <w:t></w:t>
      </w:r>
      <w:r>
        <w:t></w:t>
      </w:r>
      <w:r>
        <w:rPr>
          <w:rFonts w:hint="eastAsia"/>
        </w:rPr>
        <w:t>яка</w:t>
      </w:r>
      <w:r>
        <w:t></w:t>
      </w:r>
      <w:r>
        <w:rPr>
          <w:rFonts w:hint="eastAsia"/>
        </w:rPr>
        <w:t>була</w:t>
      </w:r>
      <w:r>
        <w:t></w:t>
      </w:r>
      <w:r>
        <w:rPr>
          <w:rFonts w:hint="eastAsia"/>
        </w:rPr>
        <w:t>прийнята</w:t>
      </w:r>
      <w:r>
        <w:t></w:t>
      </w:r>
      <w:r>
        <w:t></w:t>
      </w:r>
      <w:r>
        <w:t></w:t>
      </w:r>
      <w:r>
        <w:rPr>
          <w:rFonts w:hint="eastAsia"/>
        </w:rPr>
        <w:t>листопада</w:t>
      </w:r>
      <w:r>
        <w:t></w:t>
      </w:r>
      <w:r>
        <w:t></w:t>
      </w:r>
      <w:r>
        <w:t></w:t>
      </w:r>
      <w:r>
        <w:t></w:t>
      </w:r>
      <w:r>
        <w:t></w:t>
      </w:r>
      <w:r>
        <w:t></w:t>
      </w:r>
      <w:r>
        <w:rPr>
          <w:rFonts w:hint="eastAsia"/>
        </w:rPr>
        <w:t>року</w:t>
      </w:r>
      <w:r>
        <w:t></w:t>
      </w:r>
      <w:r>
        <w:t></w:t>
      </w:r>
      <w:r>
        <w:rPr>
          <w:rFonts w:hint="eastAsia"/>
        </w:rPr>
        <w:t>Втім</w:t>
      </w:r>
      <w:r>
        <w:t></w:t>
      </w:r>
      <w:r>
        <w:t></w:t>
      </w:r>
      <w:r>
        <w:rPr>
          <w:rFonts w:hint="eastAsia"/>
        </w:rPr>
        <w:t>справжня</w:t>
      </w:r>
      <w:r>
        <w:t></w:t>
      </w:r>
      <w:r>
        <w:rPr>
          <w:rFonts w:hint="eastAsia"/>
        </w:rPr>
        <w:t>кооперація</w:t>
      </w:r>
      <w:r>
        <w:t></w:t>
      </w:r>
      <w:r>
        <w:rPr>
          <w:rFonts w:hint="eastAsia"/>
        </w:rPr>
        <w:t>в</w:t>
      </w:r>
      <w:r>
        <w:t></w:t>
      </w:r>
      <w:r>
        <w:rPr>
          <w:rFonts w:hint="eastAsia"/>
        </w:rPr>
        <w:t>межах</w:t>
      </w:r>
      <w:r>
        <w:t></w:t>
      </w:r>
      <w:r>
        <w:rPr>
          <w:rFonts w:hint="eastAsia"/>
        </w:rPr>
        <w:t>АСЕАН</w:t>
      </w:r>
      <w:r>
        <w:t></w:t>
      </w:r>
      <w:r>
        <w:rPr>
          <w:rFonts w:hint="eastAsia"/>
        </w:rPr>
        <w:t>розпочалася</w:t>
      </w:r>
      <w:r>
        <w:t></w:t>
      </w:r>
      <w:r>
        <w:rPr>
          <w:rFonts w:hint="eastAsia"/>
        </w:rPr>
        <w:t>лише</w:t>
      </w:r>
      <w:r>
        <w:t></w:t>
      </w:r>
      <w:r>
        <w:rPr>
          <w:rFonts w:hint="eastAsia"/>
        </w:rPr>
        <w:t>після</w:t>
      </w:r>
      <w:r>
        <w:t></w:t>
      </w:r>
      <w:r>
        <w:rPr>
          <w:rFonts w:hint="eastAsia"/>
        </w:rPr>
        <w:t>терористичного</w:t>
      </w:r>
      <w:r>
        <w:t></w:t>
      </w:r>
      <w:r>
        <w:rPr>
          <w:rFonts w:hint="eastAsia"/>
        </w:rPr>
        <w:t>акту</w:t>
      </w:r>
      <w:r>
        <w:t></w:t>
      </w:r>
      <w:r>
        <w:rPr>
          <w:rFonts w:hint="eastAsia"/>
        </w:rPr>
        <w:t>на</w:t>
      </w:r>
      <w:r>
        <w:t></w:t>
      </w:r>
      <w:r>
        <w:rPr>
          <w:rFonts w:hint="eastAsia"/>
        </w:rPr>
        <w:t>острові</w:t>
      </w:r>
      <w:r>
        <w:t></w:t>
      </w:r>
      <w:r>
        <w:rPr>
          <w:rFonts w:hint="eastAsia"/>
        </w:rPr>
        <w:t>Балі</w:t>
      </w:r>
      <w:r>
        <w:t></w:t>
      </w:r>
      <w:r>
        <w:t></w:t>
      </w:r>
      <w:r>
        <w:t></w:t>
      </w:r>
      <w:r>
        <w:rPr>
          <w:rFonts w:hint="eastAsia"/>
        </w:rPr>
        <w:t>Балійський</w:t>
      </w:r>
      <w:r>
        <w:t></w:t>
      </w:r>
      <w:r>
        <w:rPr>
          <w:rFonts w:hint="eastAsia"/>
        </w:rPr>
        <w:t>інцидент</w:t>
      </w:r>
      <w:r>
        <w:t></w:t>
      </w:r>
      <w:r>
        <w:t></w:t>
      </w:r>
      <w:r>
        <w:t></w:t>
      </w:r>
      <w:r>
        <w:t></w:t>
      </w:r>
      <w:r>
        <w:rPr>
          <w:rFonts w:hint="eastAsia"/>
        </w:rPr>
        <w:t>коли</w:t>
      </w:r>
      <w:r>
        <w:t></w:t>
      </w:r>
      <w:r>
        <w:rPr>
          <w:rFonts w:hint="eastAsia"/>
        </w:rPr>
        <w:t>вибухи</w:t>
      </w:r>
      <w:r>
        <w:t></w:t>
      </w:r>
      <w:r>
        <w:rPr>
          <w:rFonts w:hint="eastAsia"/>
        </w:rPr>
        <w:t>в</w:t>
      </w:r>
      <w:r>
        <w:t></w:t>
      </w:r>
      <w:r>
        <w:rPr>
          <w:rFonts w:hint="eastAsia"/>
        </w:rPr>
        <w:t>нічному</w:t>
      </w:r>
      <w:r>
        <w:t></w:t>
      </w:r>
      <w:r>
        <w:rPr>
          <w:rFonts w:hint="eastAsia"/>
        </w:rPr>
        <w:t>клубі</w:t>
      </w:r>
      <w:r>
        <w:t></w:t>
      </w:r>
      <w:r>
        <w:t></w:t>
      </w:r>
      <w:r>
        <w:rPr>
          <w:rFonts w:hint="eastAsia"/>
        </w:rPr>
        <w:t>Сарі</w:t>
      </w:r>
      <w:r>
        <w:t></w:t>
      </w:r>
      <w:r>
        <w:t></w:t>
      </w:r>
      <w:r>
        <w:t></w:t>
      </w:r>
      <w:r>
        <w:rPr>
          <w:rFonts w:hint="eastAsia"/>
        </w:rPr>
        <w:t>які</w:t>
      </w:r>
      <w:r>
        <w:t></w:t>
      </w:r>
      <w:r>
        <w:rPr>
          <w:rFonts w:hint="eastAsia"/>
        </w:rPr>
        <w:t>відбулися</w:t>
      </w:r>
      <w:r>
        <w:t></w:t>
      </w:r>
      <w:r>
        <w:t></w:t>
      </w:r>
      <w:r>
        <w:t></w:t>
      </w:r>
      <w:r>
        <w:t></w:t>
      </w:r>
      <w:r>
        <w:rPr>
          <w:rFonts w:hint="eastAsia"/>
        </w:rPr>
        <w:t>жовтня</w:t>
      </w:r>
      <w:r>
        <w:t></w:t>
      </w:r>
      <w:r>
        <w:t></w:t>
      </w:r>
      <w:r>
        <w:t></w:t>
      </w:r>
      <w:r>
        <w:t></w:t>
      </w:r>
      <w:r>
        <w:t></w:t>
      </w:r>
      <w:r>
        <w:t></w:t>
      </w:r>
      <w:r>
        <w:rPr>
          <w:rFonts w:hint="eastAsia"/>
        </w:rPr>
        <w:t>року</w:t>
      </w:r>
      <w:r>
        <w:t></w:t>
      </w:r>
      <w:r>
        <w:rPr>
          <w:rFonts w:hint="eastAsia"/>
        </w:rPr>
        <w:t>та</w:t>
      </w:r>
      <w:r>
        <w:t></w:t>
      </w:r>
      <w:r>
        <w:rPr>
          <w:rFonts w:hint="eastAsia"/>
        </w:rPr>
        <w:t>забрали</w:t>
      </w:r>
      <w:r>
        <w:t></w:t>
      </w:r>
      <w:r>
        <w:rPr>
          <w:rFonts w:hint="eastAsia"/>
        </w:rPr>
        <w:t>життя</w:t>
      </w:r>
      <w:r>
        <w:t></w:t>
      </w:r>
      <w:r>
        <w:t></w:t>
      </w:r>
      <w:r>
        <w:t></w:t>
      </w:r>
      <w:r>
        <w:t></w:t>
      </w:r>
      <w:r>
        <w:t></w:t>
      </w:r>
      <w:r>
        <w:rPr>
          <w:rFonts w:hint="eastAsia"/>
        </w:rPr>
        <w:t>людей</w:t>
      </w:r>
      <w:r>
        <w:t></w:t>
      </w:r>
      <w:r>
        <w:t></w:t>
      </w:r>
      <w:r>
        <w:rPr>
          <w:rFonts w:hint="eastAsia"/>
        </w:rPr>
        <w:t>засвідчили</w:t>
      </w:r>
      <w:r>
        <w:t></w:t>
      </w:r>
      <w:r>
        <w:rPr>
          <w:rFonts w:hint="eastAsia"/>
        </w:rPr>
        <w:t>прогалини</w:t>
      </w:r>
      <w:r>
        <w:t></w:t>
      </w:r>
      <w:r>
        <w:rPr>
          <w:rFonts w:hint="eastAsia"/>
        </w:rPr>
        <w:t>в</w:t>
      </w:r>
      <w:r>
        <w:t></w:t>
      </w:r>
      <w:r>
        <w:rPr>
          <w:rFonts w:hint="eastAsia"/>
        </w:rPr>
        <w:t>національній</w:t>
      </w:r>
      <w:r>
        <w:t></w:t>
      </w:r>
      <w:r>
        <w:rPr>
          <w:rFonts w:hint="eastAsia"/>
        </w:rPr>
        <w:t>безпеці</w:t>
      </w:r>
      <w:r>
        <w:t></w:t>
      </w:r>
      <w:r>
        <w:rPr>
          <w:rFonts w:hint="eastAsia"/>
        </w:rPr>
        <w:t>держав</w:t>
      </w:r>
      <w:r>
        <w:t></w:t>
      </w:r>
      <w:r>
        <w:rPr>
          <w:rFonts w:hint="eastAsia"/>
        </w:rPr>
        <w:t>АСЕАН</w:t>
      </w:r>
      <w:r>
        <w:t></w:t>
      </w:r>
      <w:r>
        <w:rPr>
          <w:rFonts w:hint="eastAsia"/>
        </w:rPr>
        <w:t>і</w:t>
      </w:r>
      <w:r>
        <w:t></w:t>
      </w:r>
      <w:r>
        <w:rPr>
          <w:rFonts w:hint="eastAsia"/>
        </w:rPr>
        <w:t>відсутність</w:t>
      </w:r>
      <w:r>
        <w:t></w:t>
      </w:r>
      <w:r>
        <w:rPr>
          <w:rFonts w:hint="eastAsia"/>
        </w:rPr>
        <w:t>регіональних</w:t>
      </w:r>
      <w:r>
        <w:t></w:t>
      </w:r>
      <w:r>
        <w:rPr>
          <w:rFonts w:hint="eastAsia"/>
        </w:rPr>
        <w:t>механізмів</w:t>
      </w:r>
      <w:r>
        <w:t></w:t>
      </w:r>
      <w:r>
        <w:rPr>
          <w:rFonts w:hint="eastAsia"/>
        </w:rPr>
        <w:t>протидії</w:t>
      </w:r>
      <w:r>
        <w:t></w:t>
      </w:r>
      <w:r>
        <w:t></w:t>
      </w:r>
      <w:r>
        <w:rPr>
          <w:rFonts w:hint="eastAsia"/>
        </w:rPr>
        <w:t>Формування</w:t>
      </w:r>
      <w:r>
        <w:t></w:t>
      </w:r>
      <w:r>
        <w:rPr>
          <w:rFonts w:hint="eastAsia"/>
        </w:rPr>
        <w:t>уявлення</w:t>
      </w:r>
      <w:r>
        <w:t></w:t>
      </w:r>
      <w:r>
        <w:rPr>
          <w:rFonts w:hint="eastAsia"/>
        </w:rPr>
        <w:t>транснаціонального</w:t>
      </w:r>
      <w:r>
        <w:t></w:t>
      </w:r>
      <w:r>
        <w:rPr>
          <w:rFonts w:hint="eastAsia"/>
        </w:rPr>
        <w:t>тероризму</w:t>
      </w:r>
      <w:r>
        <w:t></w:t>
      </w:r>
      <w:r>
        <w:rPr>
          <w:rFonts w:hint="eastAsia"/>
        </w:rPr>
        <w:t>в</w:t>
      </w:r>
      <w:r>
        <w:t></w:t>
      </w:r>
      <w:r>
        <w:rPr>
          <w:rFonts w:hint="eastAsia"/>
        </w:rPr>
        <w:t>якості</w:t>
      </w:r>
      <w:r>
        <w:t></w:t>
      </w:r>
      <w:r>
        <w:rPr>
          <w:rFonts w:hint="eastAsia"/>
        </w:rPr>
        <w:t>спільної</w:t>
      </w:r>
      <w:r>
        <w:t></w:t>
      </w:r>
      <w:r>
        <w:t></w:t>
      </w:r>
      <w:r>
        <w:rPr>
          <w:rFonts w:hint="eastAsia"/>
        </w:rPr>
        <w:t>регіональної</w:t>
      </w:r>
      <w:r>
        <w:t></w:t>
      </w:r>
      <w:r>
        <w:rPr>
          <w:rFonts w:hint="eastAsia"/>
        </w:rPr>
        <w:t>загрози</w:t>
      </w:r>
      <w:r>
        <w:t></w:t>
      </w:r>
      <w:r>
        <w:rPr>
          <w:rFonts w:hint="eastAsia"/>
        </w:rPr>
        <w:t>розпочалося</w:t>
      </w:r>
      <w:r>
        <w:t></w:t>
      </w:r>
      <w:r>
        <w:rPr>
          <w:rFonts w:hint="eastAsia"/>
        </w:rPr>
        <w:t>з</w:t>
      </w:r>
      <w:r>
        <w:t></w:t>
      </w:r>
      <w:r>
        <w:rPr>
          <w:rFonts w:hint="eastAsia"/>
        </w:rPr>
        <w:t>відповіді</w:t>
      </w:r>
      <w:r>
        <w:t></w:t>
      </w:r>
      <w:r>
        <w:rPr>
          <w:rFonts w:hint="eastAsia"/>
        </w:rPr>
        <w:t>держав</w:t>
      </w:r>
      <w:r>
        <w:t></w:t>
      </w:r>
      <w:r>
        <w:rPr>
          <w:rFonts w:hint="eastAsia"/>
        </w:rPr>
        <w:t>АСЕАН</w:t>
      </w:r>
      <w:r>
        <w:t></w:t>
      </w:r>
      <w:r>
        <w:rPr>
          <w:rFonts w:hint="eastAsia"/>
        </w:rPr>
        <w:t>на</w:t>
      </w:r>
      <w:r>
        <w:t></w:t>
      </w:r>
      <w:r>
        <w:rPr>
          <w:rFonts w:hint="eastAsia"/>
        </w:rPr>
        <w:t>національному</w:t>
      </w:r>
      <w:r>
        <w:t></w:t>
      </w:r>
      <w:r>
        <w:rPr>
          <w:rFonts w:hint="eastAsia"/>
        </w:rPr>
        <w:t>рівні</w:t>
      </w:r>
      <w:r>
        <w:t></w:t>
      </w:r>
      <w:r>
        <w:t></w:t>
      </w:r>
    </w:p>
    <w:p w:rsidR="00250980" w:rsidRDefault="00250980" w:rsidP="00250980">
      <w:r>
        <w:rPr>
          <w:rFonts w:hint="eastAsia"/>
        </w:rPr>
        <w:t>Усвідомлення</w:t>
      </w:r>
      <w:r>
        <w:t></w:t>
      </w:r>
      <w:r>
        <w:rPr>
          <w:rFonts w:hint="eastAsia"/>
        </w:rPr>
        <w:t>тероризму</w:t>
      </w:r>
      <w:r>
        <w:t></w:t>
      </w:r>
      <w:r>
        <w:rPr>
          <w:rFonts w:hint="eastAsia"/>
        </w:rPr>
        <w:t>як</w:t>
      </w:r>
      <w:r>
        <w:t></w:t>
      </w:r>
      <w:r>
        <w:rPr>
          <w:rFonts w:hint="eastAsia"/>
        </w:rPr>
        <w:t>екзистенційної</w:t>
      </w:r>
      <w:r>
        <w:t></w:t>
      </w:r>
      <w:r>
        <w:rPr>
          <w:rFonts w:hint="eastAsia"/>
        </w:rPr>
        <w:t>загрози</w:t>
      </w:r>
      <w:r>
        <w:t></w:t>
      </w:r>
      <w:r>
        <w:rPr>
          <w:rFonts w:hint="eastAsia"/>
        </w:rPr>
        <w:t>надало</w:t>
      </w:r>
      <w:r>
        <w:t></w:t>
      </w:r>
      <w:r>
        <w:rPr>
          <w:rFonts w:hint="eastAsia"/>
        </w:rPr>
        <w:t>поштовху</w:t>
      </w:r>
      <w:r>
        <w:t></w:t>
      </w:r>
      <w:r>
        <w:rPr>
          <w:rFonts w:hint="eastAsia"/>
        </w:rPr>
        <w:t>до</w:t>
      </w:r>
      <w:r>
        <w:t></w:t>
      </w:r>
      <w:r>
        <w:rPr>
          <w:rFonts w:hint="eastAsia"/>
        </w:rPr>
        <w:t>регіонального</w:t>
      </w:r>
      <w:r>
        <w:t></w:t>
      </w:r>
      <w:r>
        <w:rPr>
          <w:rFonts w:hint="eastAsia"/>
        </w:rPr>
        <w:t>співробітнитцва</w:t>
      </w:r>
      <w:r>
        <w:t></w:t>
      </w:r>
      <w:r>
        <w:rPr>
          <w:rFonts w:hint="eastAsia"/>
        </w:rPr>
        <w:t>у</w:t>
      </w:r>
      <w:r>
        <w:t></w:t>
      </w:r>
      <w:r>
        <w:rPr>
          <w:rFonts w:hint="eastAsia"/>
        </w:rPr>
        <w:t>межах</w:t>
      </w:r>
      <w:r>
        <w:t></w:t>
      </w:r>
      <w:r>
        <w:rPr>
          <w:rFonts w:hint="eastAsia"/>
        </w:rPr>
        <w:t>АСЕАН</w:t>
      </w:r>
      <w:r>
        <w:t></w:t>
      </w:r>
      <w:r>
        <w:t></w:t>
      </w:r>
      <w:r>
        <w:rPr>
          <w:rFonts w:hint="eastAsia"/>
        </w:rPr>
        <w:t>Регіональний</w:t>
      </w:r>
      <w:r>
        <w:t></w:t>
      </w:r>
      <w:r>
        <w:rPr>
          <w:rFonts w:hint="eastAsia"/>
        </w:rPr>
        <w:t>Форум</w:t>
      </w:r>
      <w:r>
        <w:t></w:t>
      </w:r>
      <w:r>
        <w:rPr>
          <w:rFonts w:hint="eastAsia"/>
        </w:rPr>
        <w:t>АСЕАН</w:t>
      </w:r>
      <w:r>
        <w:t></w:t>
      </w:r>
      <w:r>
        <w:t></w:t>
      </w:r>
      <w:r>
        <w:rPr>
          <w:rFonts w:hint="eastAsia"/>
        </w:rPr>
        <w:t>АРФ</w:t>
      </w:r>
      <w:r>
        <w:t></w:t>
      </w:r>
      <w:r>
        <w:t></w:t>
      </w:r>
      <w:r>
        <w:rPr>
          <w:rFonts w:hint="eastAsia"/>
        </w:rPr>
        <w:t>та</w:t>
      </w:r>
      <w:r>
        <w:t></w:t>
      </w:r>
      <w:r>
        <w:rPr>
          <w:rFonts w:hint="eastAsia"/>
        </w:rPr>
        <w:t>Зустрічі</w:t>
      </w:r>
      <w:r>
        <w:t></w:t>
      </w:r>
      <w:r>
        <w:rPr>
          <w:rFonts w:hint="eastAsia"/>
        </w:rPr>
        <w:t>міністрів</w:t>
      </w:r>
      <w:r>
        <w:t></w:t>
      </w:r>
      <w:r>
        <w:rPr>
          <w:rFonts w:hint="eastAsia"/>
        </w:rPr>
        <w:t>оборони</w:t>
      </w:r>
      <w:r>
        <w:t></w:t>
      </w:r>
      <w:r>
        <w:rPr>
          <w:rFonts w:hint="eastAsia"/>
        </w:rPr>
        <w:t>АСЕАН</w:t>
      </w:r>
      <w:r>
        <w:t></w:t>
      </w:r>
      <w:r>
        <w:t></w:t>
      </w:r>
      <w:r>
        <w:t></w:t>
      </w:r>
      <w:r>
        <w:rPr>
          <w:rFonts w:hint="eastAsia"/>
        </w:rPr>
        <w:t>ЗМОА</w:t>
      </w:r>
      <w:r>
        <w:t></w:t>
      </w:r>
      <w:r>
        <w:t></w:t>
      </w:r>
      <w:r>
        <w:t></w:t>
      </w:r>
      <w:r>
        <w:t></w:t>
      </w:r>
      <w:r>
        <w:rPr>
          <w:rFonts w:hint="eastAsia"/>
        </w:rPr>
        <w:t>Під</w:t>
      </w:r>
      <w:r>
        <w:t></w:t>
      </w:r>
      <w:r>
        <w:rPr>
          <w:rFonts w:hint="eastAsia"/>
        </w:rPr>
        <w:t>час</w:t>
      </w:r>
      <w:r>
        <w:t></w:t>
      </w:r>
      <w:r>
        <w:t></w:t>
      </w:r>
      <w:r>
        <w:t></w:t>
      </w:r>
      <w:r>
        <w:t></w:t>
      </w:r>
      <w:r>
        <w:t></w:t>
      </w:r>
      <w:r>
        <w:t></w:t>
      </w:r>
      <w:r>
        <w:rPr>
          <w:rFonts w:hint="eastAsia"/>
        </w:rPr>
        <w:t>Саміту</w:t>
      </w:r>
      <w:r>
        <w:t></w:t>
      </w:r>
      <w:r>
        <w:rPr>
          <w:rFonts w:hint="eastAsia"/>
        </w:rPr>
        <w:t>АСЕАН</w:t>
      </w:r>
      <w:r>
        <w:t></w:t>
      </w:r>
      <w:r>
        <w:rPr>
          <w:rFonts w:hint="eastAsia"/>
        </w:rPr>
        <w:t>в</w:t>
      </w:r>
      <w:r>
        <w:t></w:t>
      </w:r>
      <w:r>
        <w:rPr>
          <w:rFonts w:hint="eastAsia"/>
        </w:rPr>
        <w:t>місті</w:t>
      </w:r>
      <w:r>
        <w:t></w:t>
      </w:r>
      <w:r>
        <w:rPr>
          <w:rFonts w:hint="eastAsia"/>
        </w:rPr>
        <w:t>Пном</w:t>
      </w:r>
      <w:r>
        <w:t></w:t>
      </w:r>
      <w:r>
        <w:rPr>
          <w:rFonts w:hint="eastAsia"/>
        </w:rPr>
        <w:t>Пен</w:t>
      </w:r>
      <w:r>
        <w:t></w:t>
      </w:r>
      <w:r>
        <w:rPr>
          <w:rFonts w:hint="eastAsia"/>
        </w:rPr>
        <w:t>країни</w:t>
      </w:r>
      <w:r>
        <w:t></w:t>
      </w:r>
      <w:r>
        <w:rPr>
          <w:rFonts w:hint="eastAsia"/>
        </w:rPr>
        <w:t>ПСА</w:t>
      </w:r>
      <w:r>
        <w:t></w:t>
      </w:r>
      <w:r>
        <w:rPr>
          <w:rFonts w:hint="eastAsia"/>
        </w:rPr>
        <w:t>приймають</w:t>
      </w:r>
      <w:r>
        <w:t></w:t>
      </w:r>
      <w:r>
        <w:rPr>
          <w:rFonts w:hint="eastAsia"/>
        </w:rPr>
        <w:t>нову</w:t>
      </w:r>
      <w:r>
        <w:t></w:t>
      </w:r>
      <w:r>
        <w:rPr>
          <w:rFonts w:hint="eastAsia"/>
        </w:rPr>
        <w:t>декларацію</w:t>
      </w:r>
      <w:r>
        <w:t></w:t>
      </w:r>
      <w:r>
        <w:rPr>
          <w:rFonts w:hint="eastAsia"/>
        </w:rPr>
        <w:t>АСЕАН</w:t>
      </w:r>
      <w:r>
        <w:t></w:t>
      </w:r>
      <w:r>
        <w:t></w:t>
      </w:r>
      <w:r>
        <w:rPr>
          <w:rFonts w:hint="eastAsia"/>
        </w:rPr>
        <w:t>Щодо</w:t>
      </w:r>
      <w:r>
        <w:t></w:t>
      </w:r>
      <w:r>
        <w:rPr>
          <w:rFonts w:hint="eastAsia"/>
        </w:rPr>
        <w:t>спільних</w:t>
      </w:r>
      <w:r>
        <w:t></w:t>
      </w:r>
      <w:r>
        <w:rPr>
          <w:rFonts w:hint="eastAsia"/>
        </w:rPr>
        <w:t>дій</w:t>
      </w:r>
      <w:r>
        <w:t></w:t>
      </w:r>
      <w:r>
        <w:rPr>
          <w:rFonts w:hint="eastAsia"/>
        </w:rPr>
        <w:t>з</w:t>
      </w:r>
      <w:r>
        <w:t></w:t>
      </w:r>
      <w:r>
        <w:rPr>
          <w:rFonts w:hint="eastAsia"/>
        </w:rPr>
        <w:t>протидії</w:t>
      </w:r>
      <w:r>
        <w:t></w:t>
      </w:r>
      <w:r>
        <w:rPr>
          <w:rFonts w:hint="eastAsia"/>
        </w:rPr>
        <w:t>тероризму</w:t>
      </w:r>
      <w:r>
        <w:t></w:t>
      </w:r>
      <w:r>
        <w:t></w:t>
      </w:r>
      <w:r>
        <w:t></w:t>
      </w:r>
      <w:r>
        <w:rPr>
          <w:rFonts w:hint="eastAsia"/>
        </w:rPr>
        <w:t>яка</w:t>
      </w:r>
      <w:r>
        <w:t></w:t>
      </w:r>
      <w:r>
        <w:rPr>
          <w:rFonts w:hint="eastAsia"/>
        </w:rPr>
        <w:t>закликала</w:t>
      </w:r>
      <w:r>
        <w:t></w:t>
      </w:r>
      <w:r>
        <w:t></w:t>
      </w:r>
      <w:r>
        <w:rPr>
          <w:rFonts w:hint="eastAsia"/>
        </w:rPr>
        <w:t>пришвидшити</w:t>
      </w:r>
      <w:r>
        <w:t></w:t>
      </w:r>
      <w:r>
        <w:rPr>
          <w:rFonts w:hint="eastAsia"/>
        </w:rPr>
        <w:t>зусилля</w:t>
      </w:r>
      <w:r>
        <w:t></w:t>
      </w:r>
      <w:r>
        <w:rPr>
          <w:rFonts w:hint="eastAsia"/>
        </w:rPr>
        <w:t>на</w:t>
      </w:r>
      <w:r>
        <w:t></w:t>
      </w:r>
      <w:r>
        <w:rPr>
          <w:rFonts w:hint="eastAsia"/>
        </w:rPr>
        <w:t>регіональному</w:t>
      </w:r>
      <w:r>
        <w:t></w:t>
      </w:r>
      <w:r>
        <w:rPr>
          <w:rFonts w:hint="eastAsia"/>
        </w:rPr>
        <w:t>та</w:t>
      </w:r>
      <w:r>
        <w:t></w:t>
      </w:r>
      <w:r>
        <w:rPr>
          <w:rFonts w:hint="eastAsia"/>
        </w:rPr>
        <w:t>національному</w:t>
      </w:r>
      <w:r>
        <w:t></w:t>
      </w:r>
      <w:r>
        <w:rPr>
          <w:rFonts w:hint="eastAsia"/>
        </w:rPr>
        <w:t>рівнях</w:t>
      </w:r>
      <w:r>
        <w:t></w:t>
      </w:r>
      <w:r>
        <w:rPr>
          <w:rFonts w:hint="eastAsia"/>
        </w:rPr>
        <w:t>спрямовані</w:t>
      </w:r>
      <w:r>
        <w:t></w:t>
      </w:r>
      <w:r>
        <w:rPr>
          <w:rFonts w:hint="eastAsia"/>
        </w:rPr>
        <w:t>на</w:t>
      </w:r>
      <w:r>
        <w:t></w:t>
      </w:r>
      <w:r>
        <w:rPr>
          <w:rFonts w:hint="eastAsia"/>
        </w:rPr>
        <w:t>попередження</w:t>
      </w:r>
      <w:r>
        <w:t></w:t>
      </w:r>
      <w:r>
        <w:t></w:t>
      </w:r>
      <w:r>
        <w:rPr>
          <w:rFonts w:hint="eastAsia"/>
        </w:rPr>
        <w:t>протидію</w:t>
      </w:r>
      <w:r>
        <w:t></w:t>
      </w:r>
      <w:r>
        <w:rPr>
          <w:rFonts w:hint="eastAsia"/>
        </w:rPr>
        <w:t>та</w:t>
      </w:r>
      <w:r>
        <w:t></w:t>
      </w:r>
      <w:r>
        <w:rPr>
          <w:rFonts w:hint="eastAsia"/>
        </w:rPr>
        <w:t>подавлення</w:t>
      </w:r>
      <w:r>
        <w:t></w:t>
      </w:r>
      <w:r>
        <w:rPr>
          <w:rFonts w:hint="eastAsia"/>
        </w:rPr>
        <w:t>діяльності</w:t>
      </w:r>
      <w:r>
        <w:t></w:t>
      </w:r>
      <w:r>
        <w:rPr>
          <w:rFonts w:hint="eastAsia"/>
        </w:rPr>
        <w:t>терористичних</w:t>
      </w:r>
      <w:r>
        <w:t></w:t>
      </w:r>
      <w:r>
        <w:rPr>
          <w:rFonts w:hint="eastAsia"/>
        </w:rPr>
        <w:t>груп</w:t>
      </w:r>
      <w:r>
        <w:t></w:t>
      </w:r>
      <w:r>
        <w:rPr>
          <w:rFonts w:hint="eastAsia"/>
        </w:rPr>
        <w:t>в</w:t>
      </w:r>
      <w:r>
        <w:t></w:t>
      </w:r>
      <w:r>
        <w:rPr>
          <w:rFonts w:hint="eastAsia"/>
        </w:rPr>
        <w:t>регіоні</w:t>
      </w:r>
      <w:r>
        <w:t></w:t>
      </w:r>
      <w:r>
        <w:t></w:t>
      </w:r>
      <w:r>
        <w:t></w:t>
      </w:r>
      <w:r>
        <w:rPr>
          <w:rFonts w:hint="eastAsia"/>
        </w:rPr>
        <w:t>АСЕАН</w:t>
      </w:r>
      <w:r>
        <w:t></w:t>
      </w:r>
      <w:r>
        <w:rPr>
          <w:rFonts w:hint="eastAsia"/>
        </w:rPr>
        <w:t>розробив</w:t>
      </w:r>
      <w:r>
        <w:t></w:t>
      </w:r>
      <w:r>
        <w:rPr>
          <w:rFonts w:hint="eastAsia"/>
        </w:rPr>
        <w:t>розширений</w:t>
      </w:r>
      <w:r>
        <w:t></w:t>
      </w:r>
      <w:r>
        <w:rPr>
          <w:rFonts w:hint="eastAsia"/>
        </w:rPr>
        <w:t>план</w:t>
      </w:r>
      <w:r>
        <w:t></w:t>
      </w:r>
      <w:r>
        <w:rPr>
          <w:rFonts w:hint="eastAsia"/>
        </w:rPr>
        <w:t>протидії</w:t>
      </w:r>
      <w:r>
        <w:t></w:t>
      </w:r>
      <w:r>
        <w:rPr>
          <w:rFonts w:hint="eastAsia"/>
        </w:rPr>
        <w:t>транснаціональному</w:t>
      </w:r>
      <w:r>
        <w:t></w:t>
      </w:r>
      <w:r>
        <w:rPr>
          <w:rFonts w:hint="eastAsia"/>
        </w:rPr>
        <w:t>тероризму</w:t>
      </w:r>
      <w:r>
        <w:t></w:t>
      </w:r>
      <w:r>
        <w:rPr>
          <w:rFonts w:hint="eastAsia"/>
        </w:rPr>
        <w:t>під</w:t>
      </w:r>
      <w:r>
        <w:t></w:t>
      </w:r>
      <w:r>
        <w:rPr>
          <w:rFonts w:hint="eastAsia"/>
        </w:rPr>
        <w:t>час</w:t>
      </w:r>
      <w:r>
        <w:t></w:t>
      </w:r>
      <w:r>
        <w:t></w:t>
      </w:r>
      <w:r>
        <w:t></w:t>
      </w:r>
      <w:r>
        <w:rPr>
          <w:rFonts w:hint="eastAsia"/>
        </w:rPr>
        <w:t>Саміту</w:t>
      </w:r>
      <w:r>
        <w:t></w:t>
      </w:r>
      <w:r>
        <w:rPr>
          <w:rFonts w:hint="eastAsia"/>
        </w:rPr>
        <w:t>АСЕАН</w:t>
      </w:r>
      <w:r>
        <w:t></w:t>
      </w:r>
      <w:r>
        <w:rPr>
          <w:rFonts w:hint="eastAsia"/>
        </w:rPr>
        <w:t>у</w:t>
      </w:r>
      <w:r>
        <w:t></w:t>
      </w:r>
      <w:r>
        <w:rPr>
          <w:rFonts w:hint="eastAsia"/>
        </w:rPr>
        <w:t>Лаосі</w:t>
      </w:r>
      <w:r>
        <w:t></w:t>
      </w:r>
      <w:r>
        <w:t></w:t>
      </w:r>
      <w:r>
        <w:t></w:t>
      </w:r>
      <w:r>
        <w:rPr>
          <w:rFonts w:hint="eastAsia"/>
        </w:rPr>
        <w:t>В’єнтянський</w:t>
      </w:r>
      <w:r>
        <w:t></w:t>
      </w:r>
      <w:r>
        <w:rPr>
          <w:rFonts w:hint="eastAsia"/>
        </w:rPr>
        <w:t>план</w:t>
      </w:r>
      <w:r>
        <w:t></w:t>
      </w:r>
      <w:r>
        <w:rPr>
          <w:rFonts w:hint="eastAsia"/>
        </w:rPr>
        <w:t>дій</w:t>
      </w:r>
      <w:r>
        <w:t></w:t>
      </w:r>
      <w:r>
        <w:t></w:t>
      </w:r>
      <w:r>
        <w:rPr>
          <w:rFonts w:hint="eastAsia"/>
        </w:rPr>
        <w:t>АСЕАН</w:t>
      </w:r>
      <w:r>
        <w:t></w:t>
      </w:r>
      <w:r>
        <w:rPr>
          <w:rFonts w:hint="eastAsia"/>
        </w:rPr>
        <w:t>передбачав</w:t>
      </w:r>
      <w:r>
        <w:t></w:t>
      </w:r>
      <w:r>
        <w:rPr>
          <w:rFonts w:hint="eastAsia"/>
        </w:rPr>
        <w:t>створення</w:t>
      </w:r>
      <w:r>
        <w:t></w:t>
      </w:r>
      <w:r>
        <w:rPr>
          <w:rFonts w:hint="eastAsia"/>
        </w:rPr>
        <w:t>спільної</w:t>
      </w:r>
      <w:r>
        <w:t></w:t>
      </w:r>
      <w:r>
        <w:rPr>
          <w:rFonts w:hint="eastAsia"/>
        </w:rPr>
        <w:t>аналітичної</w:t>
      </w:r>
      <w:r>
        <w:t></w:t>
      </w:r>
      <w:r>
        <w:rPr>
          <w:rFonts w:hint="eastAsia"/>
        </w:rPr>
        <w:t>групи</w:t>
      </w:r>
      <w:r>
        <w:t></w:t>
      </w:r>
      <w:r>
        <w:rPr>
          <w:rFonts w:hint="eastAsia"/>
        </w:rPr>
        <w:t>з</w:t>
      </w:r>
      <w:r>
        <w:t></w:t>
      </w:r>
      <w:r>
        <w:rPr>
          <w:rFonts w:hint="eastAsia"/>
        </w:rPr>
        <w:t>написання</w:t>
      </w:r>
      <w:r>
        <w:t></w:t>
      </w:r>
      <w:r>
        <w:rPr>
          <w:rFonts w:hint="eastAsia"/>
        </w:rPr>
        <w:t>Договору</w:t>
      </w:r>
      <w:r>
        <w:t></w:t>
      </w:r>
      <w:r>
        <w:rPr>
          <w:rFonts w:hint="eastAsia"/>
        </w:rPr>
        <w:t>АСЕАН</w:t>
      </w:r>
      <w:r>
        <w:t></w:t>
      </w:r>
      <w:r>
        <w:rPr>
          <w:rFonts w:hint="eastAsia"/>
        </w:rPr>
        <w:t>з</w:t>
      </w:r>
      <w:r>
        <w:t></w:t>
      </w:r>
      <w:r>
        <w:rPr>
          <w:rFonts w:hint="eastAsia"/>
        </w:rPr>
        <w:t>протидії</w:t>
      </w:r>
      <w:r>
        <w:t></w:t>
      </w:r>
      <w:r>
        <w:rPr>
          <w:rFonts w:hint="eastAsia"/>
        </w:rPr>
        <w:t>тероризму</w:t>
      </w:r>
      <w:r>
        <w:t></w:t>
      </w:r>
      <w:r>
        <w:t></w:t>
      </w:r>
      <w:r>
        <w:rPr>
          <w:rFonts w:hint="eastAsia"/>
        </w:rPr>
        <w:t>Країни</w:t>
      </w:r>
      <w:r>
        <w:t></w:t>
      </w:r>
      <w:r>
        <w:rPr>
          <w:rFonts w:hint="eastAsia"/>
        </w:rPr>
        <w:t>ПСА</w:t>
      </w:r>
      <w:r>
        <w:t></w:t>
      </w:r>
      <w:r>
        <w:rPr>
          <w:rFonts w:hint="eastAsia"/>
        </w:rPr>
        <w:t>також</w:t>
      </w:r>
      <w:r>
        <w:t></w:t>
      </w:r>
      <w:r>
        <w:rPr>
          <w:rFonts w:hint="eastAsia"/>
        </w:rPr>
        <w:t>погодилися</w:t>
      </w:r>
      <w:r>
        <w:t></w:t>
      </w:r>
      <w:r>
        <w:rPr>
          <w:rFonts w:hint="eastAsia"/>
        </w:rPr>
        <w:t>розробити</w:t>
      </w:r>
      <w:r>
        <w:t></w:t>
      </w:r>
      <w:r>
        <w:rPr>
          <w:rFonts w:hint="eastAsia"/>
        </w:rPr>
        <w:t>та</w:t>
      </w:r>
      <w:r>
        <w:t></w:t>
      </w:r>
      <w:r>
        <w:rPr>
          <w:rFonts w:hint="eastAsia"/>
        </w:rPr>
        <w:t>ратифікувати</w:t>
      </w:r>
      <w:r>
        <w:t></w:t>
      </w:r>
      <w:r>
        <w:rPr>
          <w:rFonts w:hint="eastAsia"/>
        </w:rPr>
        <w:t>Договір</w:t>
      </w:r>
      <w:r>
        <w:t></w:t>
      </w:r>
      <w:r>
        <w:rPr>
          <w:rFonts w:hint="eastAsia"/>
        </w:rPr>
        <w:t>АСЕАН</w:t>
      </w:r>
      <w:r>
        <w:t></w:t>
      </w:r>
      <w:r>
        <w:rPr>
          <w:rFonts w:hint="eastAsia"/>
        </w:rPr>
        <w:t>з</w:t>
      </w:r>
      <w:r>
        <w:t></w:t>
      </w:r>
      <w:r>
        <w:rPr>
          <w:rFonts w:hint="eastAsia"/>
        </w:rPr>
        <w:t>екстрадиції</w:t>
      </w:r>
      <w:r>
        <w:t></w:t>
      </w:r>
      <w:r>
        <w:rPr>
          <w:rFonts w:hint="eastAsia"/>
        </w:rPr>
        <w:t>й</w:t>
      </w:r>
      <w:r>
        <w:t></w:t>
      </w:r>
      <w:r>
        <w:rPr>
          <w:rFonts w:hint="eastAsia"/>
        </w:rPr>
        <w:t>Угоду</w:t>
      </w:r>
      <w:r>
        <w:t></w:t>
      </w:r>
      <w:r>
        <w:rPr>
          <w:rFonts w:hint="eastAsia"/>
        </w:rPr>
        <w:t>АСЕАН</w:t>
      </w:r>
      <w:r>
        <w:t></w:t>
      </w:r>
      <w:r>
        <w:rPr>
          <w:rFonts w:hint="eastAsia"/>
        </w:rPr>
        <w:t>про</w:t>
      </w:r>
      <w:r>
        <w:t></w:t>
      </w:r>
      <w:r>
        <w:rPr>
          <w:rFonts w:hint="eastAsia"/>
        </w:rPr>
        <w:t>взаємну</w:t>
      </w:r>
      <w:r>
        <w:t></w:t>
      </w:r>
      <w:r>
        <w:rPr>
          <w:rFonts w:hint="eastAsia"/>
        </w:rPr>
        <w:t>юридичну</w:t>
      </w:r>
      <w:r>
        <w:t></w:t>
      </w:r>
      <w:r>
        <w:rPr>
          <w:rFonts w:hint="eastAsia"/>
        </w:rPr>
        <w:t>допомогу</w:t>
      </w:r>
      <w:r>
        <w:t></w:t>
      </w:r>
      <w:r>
        <w:t></w:t>
      </w:r>
      <w:r>
        <w:rPr>
          <w:rFonts w:hint="eastAsia"/>
        </w:rPr>
        <w:t>Остання</w:t>
      </w:r>
      <w:r>
        <w:t></w:t>
      </w:r>
      <w:r>
        <w:rPr>
          <w:rFonts w:hint="eastAsia"/>
        </w:rPr>
        <w:t>була</w:t>
      </w:r>
      <w:r>
        <w:t></w:t>
      </w:r>
      <w:r>
        <w:rPr>
          <w:rFonts w:hint="eastAsia"/>
        </w:rPr>
        <w:t>ратифікована</w:t>
      </w:r>
      <w:r>
        <w:t></w:t>
      </w:r>
      <w:r>
        <w:rPr>
          <w:rFonts w:hint="eastAsia"/>
        </w:rPr>
        <w:t>всіма</w:t>
      </w:r>
      <w:r>
        <w:t></w:t>
      </w:r>
      <w:r>
        <w:rPr>
          <w:rFonts w:hint="eastAsia"/>
        </w:rPr>
        <w:t>членами</w:t>
      </w:r>
      <w:r>
        <w:t></w:t>
      </w:r>
      <w:r>
        <w:rPr>
          <w:rFonts w:hint="eastAsia"/>
        </w:rPr>
        <w:t>АСЕАН</w:t>
      </w:r>
      <w:r>
        <w:t></w:t>
      </w:r>
      <w:r>
        <w:rPr>
          <w:rFonts w:hint="eastAsia"/>
        </w:rPr>
        <w:t>у</w:t>
      </w:r>
      <w:r>
        <w:t></w:t>
      </w:r>
      <w:r>
        <w:rPr>
          <w:rFonts w:hint="eastAsia"/>
        </w:rPr>
        <w:t>листопаді</w:t>
      </w:r>
      <w:r>
        <w:t></w:t>
      </w:r>
      <w:r>
        <w:t></w:t>
      </w:r>
      <w:r>
        <w:t></w:t>
      </w:r>
      <w:r>
        <w:t></w:t>
      </w:r>
      <w:r>
        <w:t></w:t>
      </w:r>
      <w:r>
        <w:t></w:t>
      </w:r>
      <w:r>
        <w:rPr>
          <w:rFonts w:hint="eastAsia"/>
        </w:rPr>
        <w:t>року</w:t>
      </w:r>
      <w:r>
        <w:t></w:t>
      </w:r>
      <w:r>
        <w:t></w:t>
      </w:r>
      <w:r>
        <w:rPr>
          <w:rFonts w:hint="eastAsia"/>
        </w:rPr>
        <w:t>АСЕАН</w:t>
      </w:r>
      <w:r>
        <w:t></w:t>
      </w:r>
      <w:r>
        <w:rPr>
          <w:rFonts w:hint="eastAsia"/>
        </w:rPr>
        <w:t>інтенсифікував</w:t>
      </w:r>
      <w:r>
        <w:t></w:t>
      </w:r>
      <w:r>
        <w:rPr>
          <w:rFonts w:hint="eastAsia"/>
        </w:rPr>
        <w:t>співробітництво</w:t>
      </w:r>
      <w:r>
        <w:t></w:t>
      </w:r>
      <w:r>
        <w:rPr>
          <w:rFonts w:hint="eastAsia"/>
        </w:rPr>
        <w:t>в</w:t>
      </w:r>
      <w:r>
        <w:t></w:t>
      </w:r>
      <w:r>
        <w:rPr>
          <w:rFonts w:hint="eastAsia"/>
        </w:rPr>
        <w:t>межах</w:t>
      </w:r>
      <w:r>
        <w:t></w:t>
      </w:r>
      <w:r>
        <w:rPr>
          <w:rFonts w:hint="eastAsia"/>
        </w:rPr>
        <w:t>Міністерської</w:t>
      </w:r>
      <w:r>
        <w:t></w:t>
      </w:r>
      <w:r>
        <w:rPr>
          <w:rFonts w:hint="eastAsia"/>
        </w:rPr>
        <w:t>зустрічі</w:t>
      </w:r>
      <w:r>
        <w:t></w:t>
      </w:r>
      <w:r>
        <w:rPr>
          <w:rFonts w:hint="eastAsia"/>
        </w:rPr>
        <w:t>АСЕАН</w:t>
      </w:r>
      <w:r>
        <w:t></w:t>
      </w:r>
      <w:r>
        <w:rPr>
          <w:rFonts w:hint="eastAsia"/>
        </w:rPr>
        <w:t>із</w:t>
      </w:r>
      <w:r>
        <w:t></w:t>
      </w:r>
      <w:r>
        <w:rPr>
          <w:rFonts w:hint="eastAsia"/>
        </w:rPr>
        <w:t>протидії</w:t>
      </w:r>
      <w:r>
        <w:t></w:t>
      </w:r>
      <w:r>
        <w:rPr>
          <w:rFonts w:hint="eastAsia"/>
        </w:rPr>
        <w:t>транснаціональній</w:t>
      </w:r>
      <w:r>
        <w:t></w:t>
      </w:r>
      <w:r>
        <w:rPr>
          <w:rFonts w:hint="eastAsia"/>
        </w:rPr>
        <w:t>злочинності</w:t>
      </w:r>
      <w:r>
        <w:t></w:t>
      </w:r>
      <w:r>
        <w:t></w:t>
      </w:r>
      <w:r>
        <w:rPr>
          <w:rFonts w:hint="eastAsia"/>
        </w:rPr>
        <w:t>залучаючи</w:t>
      </w:r>
      <w:r>
        <w:t></w:t>
      </w:r>
      <w:r>
        <w:rPr>
          <w:rFonts w:hint="eastAsia"/>
        </w:rPr>
        <w:t>Китай</w:t>
      </w:r>
      <w:r>
        <w:t></w:t>
      </w:r>
      <w:r>
        <w:t></w:t>
      </w:r>
      <w:r>
        <w:rPr>
          <w:rFonts w:hint="eastAsia"/>
        </w:rPr>
        <w:t>Японію</w:t>
      </w:r>
      <w:r>
        <w:t></w:t>
      </w:r>
      <w:r>
        <w:rPr>
          <w:rFonts w:hint="eastAsia"/>
        </w:rPr>
        <w:t>та</w:t>
      </w:r>
      <w:r>
        <w:t></w:t>
      </w:r>
      <w:r>
        <w:rPr>
          <w:rFonts w:hint="eastAsia"/>
        </w:rPr>
        <w:t>Південну</w:t>
      </w:r>
      <w:r>
        <w:t></w:t>
      </w:r>
      <w:r>
        <w:rPr>
          <w:rFonts w:hint="eastAsia"/>
        </w:rPr>
        <w:t>Корею</w:t>
      </w:r>
      <w:r>
        <w:t></w:t>
      </w:r>
      <w:r>
        <w:rPr>
          <w:rFonts w:hint="eastAsia"/>
        </w:rPr>
        <w:t>до</w:t>
      </w:r>
      <w:r>
        <w:t></w:t>
      </w:r>
      <w:r>
        <w:rPr>
          <w:rFonts w:hint="eastAsia"/>
        </w:rPr>
        <w:t>вироблення</w:t>
      </w:r>
      <w:r>
        <w:t></w:t>
      </w:r>
      <w:r>
        <w:rPr>
          <w:rFonts w:hint="eastAsia"/>
        </w:rPr>
        <w:t>стратегій</w:t>
      </w:r>
      <w:r>
        <w:t></w:t>
      </w:r>
      <w:r>
        <w:rPr>
          <w:rFonts w:hint="eastAsia"/>
        </w:rPr>
        <w:t>протидії</w:t>
      </w:r>
      <w:r>
        <w:t></w:t>
      </w:r>
      <w:r>
        <w:rPr>
          <w:rFonts w:hint="eastAsia"/>
        </w:rPr>
        <w:t>тероризму</w:t>
      </w:r>
      <w:r>
        <w:t></w:t>
      </w:r>
      <w:r>
        <w:t></w:t>
      </w:r>
      <w:r>
        <w:rPr>
          <w:rFonts w:hint="eastAsia"/>
        </w:rPr>
        <w:t>Кульмінацією</w:t>
      </w:r>
      <w:r>
        <w:t></w:t>
      </w:r>
      <w:r>
        <w:rPr>
          <w:rFonts w:hint="eastAsia"/>
        </w:rPr>
        <w:t>анти</w:t>
      </w:r>
      <w:r>
        <w:t></w:t>
      </w:r>
      <w:r>
        <w:rPr>
          <w:rFonts w:hint="eastAsia"/>
        </w:rPr>
        <w:t>терористичної</w:t>
      </w:r>
      <w:r>
        <w:t></w:t>
      </w:r>
      <w:r>
        <w:rPr>
          <w:rFonts w:hint="eastAsia"/>
        </w:rPr>
        <w:t>політики</w:t>
      </w:r>
      <w:r>
        <w:t></w:t>
      </w:r>
      <w:r>
        <w:rPr>
          <w:rFonts w:hint="eastAsia"/>
        </w:rPr>
        <w:t>АСЕАН</w:t>
      </w:r>
      <w:r>
        <w:t></w:t>
      </w:r>
      <w:r>
        <w:rPr>
          <w:rFonts w:hint="eastAsia"/>
        </w:rPr>
        <w:t>стало</w:t>
      </w:r>
      <w:r>
        <w:t></w:t>
      </w:r>
      <w:r>
        <w:rPr>
          <w:rFonts w:hint="eastAsia"/>
        </w:rPr>
        <w:t>ухвалення</w:t>
      </w:r>
      <w:r>
        <w:t></w:t>
      </w:r>
      <w:r>
        <w:rPr>
          <w:rFonts w:hint="eastAsia"/>
        </w:rPr>
        <w:t>Договору</w:t>
      </w:r>
      <w:r>
        <w:t></w:t>
      </w:r>
      <w:r>
        <w:rPr>
          <w:rFonts w:hint="eastAsia"/>
        </w:rPr>
        <w:t>АСЕАН</w:t>
      </w:r>
      <w:r>
        <w:t></w:t>
      </w:r>
      <w:r>
        <w:rPr>
          <w:rFonts w:hint="eastAsia"/>
        </w:rPr>
        <w:t>з</w:t>
      </w:r>
      <w:r>
        <w:t></w:t>
      </w:r>
      <w:r>
        <w:rPr>
          <w:rFonts w:hint="eastAsia"/>
        </w:rPr>
        <w:t>протидії</w:t>
      </w:r>
      <w:r>
        <w:t></w:t>
      </w:r>
      <w:r>
        <w:rPr>
          <w:rFonts w:hint="eastAsia"/>
        </w:rPr>
        <w:t>тероризму</w:t>
      </w:r>
      <w:r>
        <w:t></w:t>
      </w:r>
      <w:r>
        <w:t></w:t>
      </w:r>
      <w:r>
        <w:rPr>
          <w:rFonts w:hint="eastAsia"/>
        </w:rPr>
        <w:t>Договір</w:t>
      </w:r>
      <w:r>
        <w:t></w:t>
      </w:r>
      <w:r>
        <w:rPr>
          <w:rFonts w:hint="eastAsia"/>
        </w:rPr>
        <w:t>був</w:t>
      </w:r>
      <w:r>
        <w:t></w:t>
      </w:r>
      <w:r>
        <w:rPr>
          <w:rFonts w:hint="eastAsia"/>
        </w:rPr>
        <w:t>підписаний</w:t>
      </w:r>
      <w:r>
        <w:t></w:t>
      </w:r>
      <w:r>
        <w:rPr>
          <w:rFonts w:hint="eastAsia"/>
        </w:rPr>
        <w:t>під</w:t>
      </w:r>
      <w:r>
        <w:t></w:t>
      </w:r>
      <w:r>
        <w:rPr>
          <w:rFonts w:hint="eastAsia"/>
        </w:rPr>
        <w:t>час</w:t>
      </w:r>
      <w:r>
        <w:t></w:t>
      </w:r>
      <w:r>
        <w:rPr>
          <w:rFonts w:hint="eastAsia"/>
        </w:rPr>
        <w:t>річного</w:t>
      </w:r>
      <w:r>
        <w:t></w:t>
      </w:r>
      <w:r>
        <w:rPr>
          <w:rFonts w:hint="eastAsia"/>
        </w:rPr>
        <w:t>саміту</w:t>
      </w:r>
      <w:r>
        <w:t></w:t>
      </w:r>
      <w:r>
        <w:rPr>
          <w:rFonts w:hint="eastAsia"/>
        </w:rPr>
        <w:t>АСЕАН</w:t>
      </w:r>
      <w:r>
        <w:t></w:t>
      </w:r>
      <w:r>
        <w:rPr>
          <w:rFonts w:hint="eastAsia"/>
        </w:rPr>
        <w:t>у</w:t>
      </w:r>
      <w:r>
        <w:t></w:t>
      </w:r>
      <w:r>
        <w:rPr>
          <w:rFonts w:hint="eastAsia"/>
        </w:rPr>
        <w:t>Філіппінах</w:t>
      </w:r>
      <w:r>
        <w:t></w:t>
      </w:r>
      <w:r>
        <w:rPr>
          <w:rFonts w:hint="eastAsia"/>
        </w:rPr>
        <w:t>у</w:t>
      </w:r>
      <w:r>
        <w:t></w:t>
      </w:r>
      <w:r>
        <w:t></w:t>
      </w:r>
      <w:r>
        <w:t></w:t>
      </w:r>
      <w:r>
        <w:t></w:t>
      </w:r>
      <w:r>
        <w:t></w:t>
      </w:r>
      <w:r>
        <w:t></w:t>
      </w:r>
      <w:r>
        <w:rPr>
          <w:rFonts w:hint="eastAsia"/>
        </w:rPr>
        <w:t>році</w:t>
      </w:r>
      <w:r>
        <w:t></w:t>
      </w:r>
      <w:r>
        <w:t></w:t>
      </w:r>
      <w:r>
        <w:rPr>
          <w:rFonts w:hint="eastAsia"/>
        </w:rPr>
        <w:t>На</w:t>
      </w:r>
      <w:r>
        <w:t></w:t>
      </w:r>
      <w:r>
        <w:rPr>
          <w:rFonts w:hint="eastAsia"/>
        </w:rPr>
        <w:t>відміну</w:t>
      </w:r>
      <w:r>
        <w:t></w:t>
      </w:r>
      <w:r>
        <w:rPr>
          <w:rFonts w:hint="eastAsia"/>
        </w:rPr>
        <w:t>від</w:t>
      </w:r>
      <w:r>
        <w:t></w:t>
      </w:r>
      <w:r>
        <w:rPr>
          <w:rFonts w:hint="eastAsia"/>
        </w:rPr>
        <w:t>попередніх</w:t>
      </w:r>
      <w:r>
        <w:t></w:t>
      </w:r>
      <w:r>
        <w:rPr>
          <w:rFonts w:hint="eastAsia"/>
        </w:rPr>
        <w:t>регіональних</w:t>
      </w:r>
      <w:r>
        <w:t></w:t>
      </w:r>
      <w:r>
        <w:rPr>
          <w:rFonts w:hint="eastAsia"/>
        </w:rPr>
        <w:t>документів</w:t>
      </w:r>
      <w:r>
        <w:t></w:t>
      </w:r>
      <w:r>
        <w:rPr>
          <w:rFonts w:hint="eastAsia"/>
        </w:rPr>
        <w:t>АСЕАН</w:t>
      </w:r>
      <w:r>
        <w:t></w:t>
      </w:r>
      <w:r>
        <w:rPr>
          <w:rFonts w:hint="eastAsia"/>
        </w:rPr>
        <w:t>у</w:t>
      </w:r>
      <w:r>
        <w:t></w:t>
      </w:r>
      <w:r>
        <w:rPr>
          <w:rFonts w:hint="eastAsia"/>
        </w:rPr>
        <w:t>сфері</w:t>
      </w:r>
      <w:r>
        <w:t></w:t>
      </w:r>
      <w:r>
        <w:rPr>
          <w:rFonts w:hint="eastAsia"/>
        </w:rPr>
        <w:t>протидії</w:t>
      </w:r>
      <w:r>
        <w:t></w:t>
      </w:r>
      <w:r>
        <w:rPr>
          <w:rFonts w:hint="eastAsia"/>
        </w:rPr>
        <w:t>тероризму</w:t>
      </w:r>
      <w:r>
        <w:t></w:t>
      </w:r>
      <w:r>
        <w:t></w:t>
      </w:r>
      <w:r>
        <w:rPr>
          <w:rFonts w:hint="eastAsia"/>
        </w:rPr>
        <w:t>він</w:t>
      </w:r>
      <w:r>
        <w:t></w:t>
      </w:r>
      <w:r>
        <w:rPr>
          <w:rFonts w:hint="eastAsia"/>
        </w:rPr>
        <w:t>має</w:t>
      </w:r>
      <w:r>
        <w:t></w:t>
      </w:r>
      <w:r>
        <w:rPr>
          <w:rFonts w:hint="eastAsia"/>
        </w:rPr>
        <w:t>статус</w:t>
      </w:r>
      <w:r>
        <w:t></w:t>
      </w:r>
      <w:r>
        <w:rPr>
          <w:rFonts w:hint="eastAsia"/>
        </w:rPr>
        <w:t>юридично</w:t>
      </w:r>
      <w:r>
        <w:t></w:t>
      </w:r>
      <w:r>
        <w:rPr>
          <w:rFonts w:hint="eastAsia"/>
        </w:rPr>
        <w:t>зобов’язуючої</w:t>
      </w:r>
      <w:r>
        <w:t></w:t>
      </w:r>
      <w:r>
        <w:rPr>
          <w:rFonts w:hint="eastAsia"/>
        </w:rPr>
        <w:t>угоди</w:t>
      </w:r>
      <w:r>
        <w:t></w:t>
      </w:r>
      <w:r>
        <w:rPr>
          <w:rFonts w:hint="eastAsia"/>
        </w:rPr>
        <w:t>й</w:t>
      </w:r>
      <w:r>
        <w:t></w:t>
      </w:r>
      <w:r>
        <w:rPr>
          <w:rFonts w:hint="eastAsia"/>
        </w:rPr>
        <w:t>повинен</w:t>
      </w:r>
      <w:r>
        <w:t></w:t>
      </w:r>
      <w:r>
        <w:rPr>
          <w:rFonts w:hint="eastAsia"/>
        </w:rPr>
        <w:t>бути</w:t>
      </w:r>
      <w:r>
        <w:t></w:t>
      </w:r>
      <w:r>
        <w:rPr>
          <w:rFonts w:hint="eastAsia"/>
        </w:rPr>
        <w:t>ратифікований</w:t>
      </w:r>
      <w:r>
        <w:t></w:t>
      </w:r>
      <w:r>
        <w:rPr>
          <w:rFonts w:hint="eastAsia"/>
        </w:rPr>
        <w:t>законодавчими</w:t>
      </w:r>
      <w:r>
        <w:t></w:t>
      </w:r>
      <w:r>
        <w:rPr>
          <w:rFonts w:hint="eastAsia"/>
        </w:rPr>
        <w:t>органами</w:t>
      </w:r>
      <w:r>
        <w:t></w:t>
      </w:r>
      <w:r>
        <w:rPr>
          <w:rFonts w:hint="eastAsia"/>
        </w:rPr>
        <w:t>влади</w:t>
      </w:r>
      <w:r>
        <w:t></w:t>
      </w:r>
      <w:r>
        <w:rPr>
          <w:rFonts w:hint="eastAsia"/>
        </w:rPr>
        <w:t>країн</w:t>
      </w:r>
      <w:r>
        <w:t></w:t>
      </w:r>
      <w:r>
        <w:rPr>
          <w:rFonts w:hint="eastAsia"/>
        </w:rPr>
        <w:t>ПСА</w:t>
      </w:r>
      <w:r>
        <w:t></w:t>
      </w:r>
      <w:r>
        <w:t></w:t>
      </w:r>
    </w:p>
    <w:p w:rsidR="00250980" w:rsidRDefault="00250980" w:rsidP="00250980">
      <w:r>
        <w:rPr>
          <w:rFonts w:hint="eastAsia"/>
        </w:rPr>
        <w:t>Повноцінний</w:t>
      </w:r>
      <w:r>
        <w:t></w:t>
      </w:r>
      <w:r>
        <w:rPr>
          <w:rFonts w:hint="eastAsia"/>
        </w:rPr>
        <w:t>процес</w:t>
      </w:r>
      <w:r>
        <w:t></w:t>
      </w:r>
      <w:r>
        <w:rPr>
          <w:rFonts w:hint="eastAsia"/>
        </w:rPr>
        <w:t>формування</w:t>
      </w:r>
      <w:r>
        <w:t></w:t>
      </w:r>
      <w:r>
        <w:rPr>
          <w:rFonts w:hint="eastAsia"/>
        </w:rPr>
        <w:t>регіональних</w:t>
      </w:r>
      <w:r>
        <w:t></w:t>
      </w:r>
      <w:r>
        <w:rPr>
          <w:rFonts w:hint="eastAsia"/>
        </w:rPr>
        <w:t>інститутів</w:t>
      </w:r>
      <w:r>
        <w:t></w:t>
      </w:r>
      <w:r>
        <w:rPr>
          <w:rFonts w:hint="eastAsia"/>
        </w:rPr>
        <w:t>безпеки</w:t>
      </w:r>
      <w:r>
        <w:t></w:t>
      </w:r>
      <w:r>
        <w:rPr>
          <w:rFonts w:hint="eastAsia"/>
        </w:rPr>
        <w:t>в</w:t>
      </w:r>
      <w:r>
        <w:t></w:t>
      </w:r>
      <w:r>
        <w:rPr>
          <w:rFonts w:hint="eastAsia"/>
        </w:rPr>
        <w:t>азійському</w:t>
      </w:r>
      <w:r>
        <w:t></w:t>
      </w:r>
      <w:r>
        <w:rPr>
          <w:rFonts w:hint="eastAsia"/>
        </w:rPr>
        <w:t>регіоні</w:t>
      </w:r>
      <w:r>
        <w:t></w:t>
      </w:r>
      <w:r>
        <w:rPr>
          <w:rFonts w:hint="eastAsia"/>
        </w:rPr>
        <w:t>розпочався</w:t>
      </w:r>
      <w:r>
        <w:t></w:t>
      </w:r>
      <w:r>
        <w:rPr>
          <w:rFonts w:hint="eastAsia"/>
        </w:rPr>
        <w:t>із</w:t>
      </w:r>
      <w:r>
        <w:t></w:t>
      </w:r>
      <w:r>
        <w:rPr>
          <w:rFonts w:hint="eastAsia"/>
        </w:rPr>
        <w:t>завершенням</w:t>
      </w:r>
      <w:r>
        <w:t></w:t>
      </w:r>
      <w:r>
        <w:t></w:t>
      </w:r>
      <w:r>
        <w:rPr>
          <w:rFonts w:hint="eastAsia"/>
        </w:rPr>
        <w:t>холодної</w:t>
      </w:r>
      <w:r>
        <w:t></w:t>
      </w:r>
      <w:r>
        <w:rPr>
          <w:rFonts w:hint="eastAsia"/>
        </w:rPr>
        <w:t>війни</w:t>
      </w:r>
      <w:r>
        <w:t></w:t>
      </w:r>
      <w:r>
        <w:t></w:t>
      </w:r>
      <w:r>
        <w:t></w:t>
      </w:r>
      <w:r>
        <w:rPr>
          <w:rFonts w:hint="eastAsia"/>
        </w:rPr>
        <w:t>Специфіка</w:t>
      </w:r>
      <w:r>
        <w:t></w:t>
      </w:r>
      <w:r>
        <w:rPr>
          <w:rFonts w:hint="eastAsia"/>
        </w:rPr>
        <w:t>регіональних</w:t>
      </w:r>
      <w:r>
        <w:t></w:t>
      </w:r>
      <w:r>
        <w:rPr>
          <w:rFonts w:hint="eastAsia"/>
        </w:rPr>
        <w:t>відносин</w:t>
      </w:r>
      <w:r>
        <w:t></w:t>
      </w:r>
      <w:r>
        <w:rPr>
          <w:rFonts w:hint="eastAsia"/>
        </w:rPr>
        <w:t>в</w:t>
      </w:r>
      <w:r>
        <w:t></w:t>
      </w:r>
      <w:r>
        <w:rPr>
          <w:rFonts w:hint="eastAsia"/>
        </w:rPr>
        <w:t>Азії</w:t>
      </w:r>
      <w:r>
        <w:t></w:t>
      </w:r>
      <w:r>
        <w:rPr>
          <w:rFonts w:hint="eastAsia"/>
        </w:rPr>
        <w:t>та</w:t>
      </w:r>
      <w:r>
        <w:t></w:t>
      </w:r>
      <w:r>
        <w:rPr>
          <w:rFonts w:hint="eastAsia"/>
        </w:rPr>
        <w:t>стійке</w:t>
      </w:r>
      <w:r>
        <w:t></w:t>
      </w:r>
      <w:r>
        <w:rPr>
          <w:rFonts w:hint="eastAsia"/>
        </w:rPr>
        <w:t>дотримання</w:t>
      </w:r>
      <w:r>
        <w:t></w:t>
      </w:r>
      <w:r>
        <w:rPr>
          <w:rFonts w:hint="eastAsia"/>
        </w:rPr>
        <w:t>принципу</w:t>
      </w:r>
      <w:r>
        <w:t></w:t>
      </w:r>
      <w:r>
        <w:rPr>
          <w:rFonts w:hint="eastAsia"/>
        </w:rPr>
        <w:t>поважання</w:t>
      </w:r>
      <w:r>
        <w:t></w:t>
      </w:r>
      <w:r>
        <w:rPr>
          <w:rFonts w:hint="eastAsia"/>
        </w:rPr>
        <w:t>державного</w:t>
      </w:r>
      <w:r>
        <w:t></w:t>
      </w:r>
      <w:r>
        <w:rPr>
          <w:rFonts w:hint="eastAsia"/>
        </w:rPr>
        <w:t>суверенітету</w:t>
      </w:r>
      <w:r>
        <w:t></w:t>
      </w:r>
      <w:r>
        <w:rPr>
          <w:rFonts w:hint="eastAsia"/>
        </w:rPr>
        <w:t>та</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сформували</w:t>
      </w:r>
      <w:r>
        <w:t></w:t>
      </w:r>
      <w:r>
        <w:rPr>
          <w:rFonts w:hint="eastAsia"/>
        </w:rPr>
        <w:t>запит</w:t>
      </w:r>
      <w:r>
        <w:t></w:t>
      </w:r>
      <w:r>
        <w:rPr>
          <w:rFonts w:hint="eastAsia"/>
        </w:rPr>
        <w:t>на</w:t>
      </w:r>
      <w:r>
        <w:t></w:t>
      </w:r>
      <w:r>
        <w:rPr>
          <w:rFonts w:hint="eastAsia"/>
        </w:rPr>
        <w:t>розвиток</w:t>
      </w:r>
      <w:r>
        <w:t></w:t>
      </w:r>
      <w:r>
        <w:rPr>
          <w:rFonts w:hint="eastAsia"/>
        </w:rPr>
        <w:t>інститутів</w:t>
      </w:r>
      <w:r>
        <w:t></w:t>
      </w:r>
      <w:r>
        <w:rPr>
          <w:rFonts w:hint="eastAsia"/>
        </w:rPr>
        <w:t>безпеки</w:t>
      </w:r>
      <w:r>
        <w:t></w:t>
      </w:r>
      <w:r>
        <w:t></w:t>
      </w:r>
      <w:r>
        <w:rPr>
          <w:rFonts w:hint="eastAsia"/>
        </w:rPr>
        <w:t>які</w:t>
      </w:r>
      <w:r>
        <w:t></w:t>
      </w:r>
      <w:r>
        <w:t></w:t>
      </w:r>
      <w:r>
        <w:rPr>
          <w:rFonts w:hint="eastAsia"/>
        </w:rPr>
        <w:t>на</w:t>
      </w:r>
      <w:r>
        <w:t></w:t>
      </w:r>
      <w:r>
        <w:rPr>
          <w:rFonts w:hint="eastAsia"/>
        </w:rPr>
        <w:t>відміну</w:t>
      </w:r>
      <w:r>
        <w:t></w:t>
      </w:r>
      <w:r>
        <w:rPr>
          <w:rFonts w:hint="eastAsia"/>
        </w:rPr>
        <w:t>від</w:t>
      </w:r>
      <w:r>
        <w:t></w:t>
      </w:r>
      <w:r>
        <w:rPr>
          <w:rFonts w:hint="eastAsia"/>
        </w:rPr>
        <w:t>західних</w:t>
      </w:r>
      <w:r>
        <w:t></w:t>
      </w:r>
      <w:r>
        <w:rPr>
          <w:rFonts w:hint="eastAsia"/>
        </w:rPr>
        <w:t>безпекових</w:t>
      </w:r>
      <w:r>
        <w:t></w:t>
      </w:r>
      <w:r>
        <w:rPr>
          <w:rFonts w:hint="eastAsia"/>
        </w:rPr>
        <w:t>моделей</w:t>
      </w:r>
      <w:r>
        <w:t></w:t>
      </w:r>
      <w:r>
        <w:t></w:t>
      </w:r>
      <w:r>
        <w:rPr>
          <w:rFonts w:hint="eastAsia"/>
        </w:rPr>
        <w:t>НАТО</w:t>
      </w:r>
      <w:r>
        <w:t></w:t>
      </w:r>
      <w:r>
        <w:t></w:t>
      </w:r>
      <w:r>
        <w:t></w:t>
      </w:r>
      <w:r>
        <w:rPr>
          <w:rFonts w:hint="eastAsia"/>
        </w:rPr>
        <w:t>функціонують</w:t>
      </w:r>
      <w:r>
        <w:t></w:t>
      </w:r>
      <w:r>
        <w:rPr>
          <w:rFonts w:hint="eastAsia"/>
        </w:rPr>
        <w:t>задля</w:t>
      </w:r>
      <w:r>
        <w:t></w:t>
      </w:r>
      <w:r>
        <w:rPr>
          <w:rFonts w:hint="eastAsia"/>
        </w:rPr>
        <w:t>попередження</w:t>
      </w:r>
      <w:r>
        <w:t></w:t>
      </w:r>
      <w:r>
        <w:rPr>
          <w:rFonts w:hint="eastAsia"/>
        </w:rPr>
        <w:t>потенційних</w:t>
      </w:r>
      <w:r>
        <w:t></w:t>
      </w:r>
      <w:r>
        <w:rPr>
          <w:rFonts w:hint="eastAsia"/>
        </w:rPr>
        <w:t>конфліктів</w:t>
      </w:r>
      <w:r>
        <w:t></w:t>
      </w:r>
      <w:r>
        <w:rPr>
          <w:rFonts w:hint="eastAsia"/>
        </w:rPr>
        <w:t>та</w:t>
      </w:r>
      <w:r>
        <w:t></w:t>
      </w:r>
      <w:r>
        <w:rPr>
          <w:rFonts w:hint="eastAsia"/>
        </w:rPr>
        <w:t>створення</w:t>
      </w:r>
      <w:r>
        <w:t></w:t>
      </w:r>
      <w:r>
        <w:rPr>
          <w:rFonts w:hint="eastAsia"/>
        </w:rPr>
        <w:t>умов</w:t>
      </w:r>
      <w:r>
        <w:t></w:t>
      </w:r>
      <w:r>
        <w:rPr>
          <w:rFonts w:hint="eastAsia"/>
        </w:rPr>
        <w:t>транспарентності</w:t>
      </w:r>
      <w:r>
        <w:t></w:t>
      </w:r>
      <w:r>
        <w:t></w:t>
      </w:r>
      <w:r>
        <w:rPr>
          <w:rFonts w:hint="eastAsia"/>
        </w:rPr>
        <w:t>Особливу</w:t>
      </w:r>
      <w:r>
        <w:t></w:t>
      </w:r>
      <w:r>
        <w:rPr>
          <w:rFonts w:hint="eastAsia"/>
        </w:rPr>
        <w:t>роль</w:t>
      </w:r>
      <w:r>
        <w:t></w:t>
      </w:r>
      <w:r>
        <w:rPr>
          <w:rFonts w:hint="eastAsia"/>
        </w:rPr>
        <w:t>у</w:t>
      </w:r>
      <w:r>
        <w:t></w:t>
      </w:r>
      <w:r>
        <w:rPr>
          <w:rFonts w:hint="eastAsia"/>
        </w:rPr>
        <w:t>формуванні</w:t>
      </w:r>
      <w:r>
        <w:t></w:t>
      </w:r>
      <w:r>
        <w:rPr>
          <w:rFonts w:hint="eastAsia"/>
        </w:rPr>
        <w:t>безпекової</w:t>
      </w:r>
      <w:r>
        <w:t></w:t>
      </w:r>
      <w:r>
        <w:rPr>
          <w:rFonts w:hint="eastAsia"/>
        </w:rPr>
        <w:t>системи</w:t>
      </w:r>
      <w:r>
        <w:t></w:t>
      </w:r>
      <w:r>
        <w:rPr>
          <w:rFonts w:hint="eastAsia"/>
        </w:rPr>
        <w:t>в</w:t>
      </w:r>
      <w:r>
        <w:t></w:t>
      </w:r>
      <w:r>
        <w:rPr>
          <w:rFonts w:hint="eastAsia"/>
        </w:rPr>
        <w:t>Азії</w:t>
      </w:r>
      <w:r>
        <w:t></w:t>
      </w:r>
      <w:r>
        <w:rPr>
          <w:rFonts w:hint="eastAsia"/>
        </w:rPr>
        <w:t>відіграє</w:t>
      </w:r>
      <w:r>
        <w:t></w:t>
      </w:r>
      <w:r>
        <w:rPr>
          <w:rFonts w:hint="eastAsia"/>
        </w:rPr>
        <w:t>АРФ</w:t>
      </w:r>
      <w:r>
        <w:t></w:t>
      </w:r>
      <w:r>
        <w:t></w:t>
      </w:r>
      <w:r>
        <w:rPr>
          <w:rFonts w:hint="eastAsia"/>
        </w:rPr>
        <w:t>який</w:t>
      </w:r>
      <w:r>
        <w:t></w:t>
      </w:r>
      <w:r>
        <w:rPr>
          <w:rFonts w:hint="eastAsia"/>
        </w:rPr>
        <w:t>був</w:t>
      </w:r>
      <w:r>
        <w:t></w:t>
      </w:r>
      <w:r>
        <w:rPr>
          <w:rFonts w:hint="eastAsia"/>
        </w:rPr>
        <w:t>ініційований</w:t>
      </w:r>
      <w:r>
        <w:t></w:t>
      </w:r>
      <w:r>
        <w:rPr>
          <w:rFonts w:hint="eastAsia"/>
        </w:rPr>
        <w:t>на</w:t>
      </w:r>
      <w:r>
        <w:t></w:t>
      </w:r>
      <w:r>
        <w:t></w:t>
      </w:r>
      <w:r>
        <w:t></w:t>
      </w:r>
      <w:r>
        <w:t></w:t>
      </w:r>
      <w:r>
        <w:rPr>
          <w:rFonts w:hint="eastAsia"/>
        </w:rPr>
        <w:t>ій</w:t>
      </w:r>
      <w:r>
        <w:t></w:t>
      </w:r>
      <w:r>
        <w:rPr>
          <w:rFonts w:hint="eastAsia"/>
        </w:rPr>
        <w:t>зустрічі</w:t>
      </w:r>
      <w:r>
        <w:t></w:t>
      </w:r>
      <w:r>
        <w:rPr>
          <w:rFonts w:hint="eastAsia"/>
        </w:rPr>
        <w:t>міністрів</w:t>
      </w:r>
      <w:r>
        <w:t></w:t>
      </w:r>
      <w:r>
        <w:rPr>
          <w:rFonts w:hint="eastAsia"/>
        </w:rPr>
        <w:t>АСЕАН</w:t>
      </w:r>
      <w:r>
        <w:t></w:t>
      </w:r>
      <w:r>
        <w:rPr>
          <w:rFonts w:hint="eastAsia"/>
        </w:rPr>
        <w:t>у</w:t>
      </w:r>
      <w:r>
        <w:t></w:t>
      </w:r>
      <w:r>
        <w:t></w:t>
      </w:r>
      <w:r>
        <w:t></w:t>
      </w:r>
      <w:r>
        <w:t></w:t>
      </w:r>
      <w:r>
        <w:t></w:t>
      </w:r>
      <w:r>
        <w:t></w:t>
      </w:r>
      <w:r>
        <w:rPr>
          <w:rFonts w:hint="eastAsia"/>
        </w:rPr>
        <w:t>році</w:t>
      </w:r>
      <w:r>
        <w:t></w:t>
      </w:r>
      <w:r>
        <w:rPr>
          <w:rFonts w:hint="eastAsia"/>
        </w:rPr>
        <w:t>у</w:t>
      </w:r>
      <w:r>
        <w:t></w:t>
      </w:r>
      <w:r>
        <w:rPr>
          <w:rFonts w:hint="eastAsia"/>
        </w:rPr>
        <w:t>Сінгапурі</w:t>
      </w:r>
      <w:r>
        <w:t></w:t>
      </w:r>
      <w:r>
        <w:t></w:t>
      </w:r>
      <w:r>
        <w:rPr>
          <w:rFonts w:hint="eastAsia"/>
        </w:rPr>
        <w:t>З</w:t>
      </w:r>
      <w:r>
        <w:t></w:t>
      </w:r>
      <w:r>
        <w:rPr>
          <w:rFonts w:hint="eastAsia"/>
        </w:rPr>
        <w:t>точки</w:t>
      </w:r>
      <w:r>
        <w:t></w:t>
      </w:r>
      <w:r>
        <w:rPr>
          <w:rFonts w:hint="eastAsia"/>
        </w:rPr>
        <w:t>зору</w:t>
      </w:r>
      <w:r>
        <w:t></w:t>
      </w:r>
      <w:r>
        <w:rPr>
          <w:rFonts w:hint="eastAsia"/>
        </w:rPr>
        <w:t>теоретичних</w:t>
      </w:r>
      <w:r>
        <w:t></w:t>
      </w:r>
      <w:r>
        <w:rPr>
          <w:rFonts w:hint="eastAsia"/>
        </w:rPr>
        <w:t>положень</w:t>
      </w:r>
      <w:r>
        <w:t></w:t>
      </w:r>
      <w:r>
        <w:rPr>
          <w:rFonts w:hint="eastAsia"/>
        </w:rPr>
        <w:t>соціального</w:t>
      </w:r>
      <w:r>
        <w:t></w:t>
      </w:r>
      <w:r>
        <w:rPr>
          <w:rFonts w:hint="eastAsia"/>
        </w:rPr>
        <w:t>конструктивізму</w:t>
      </w:r>
      <w:r>
        <w:t></w:t>
      </w:r>
      <w:r>
        <w:t></w:t>
      </w:r>
      <w:r>
        <w:rPr>
          <w:rFonts w:hint="eastAsia"/>
        </w:rPr>
        <w:t>АРФ</w:t>
      </w:r>
      <w:r>
        <w:t></w:t>
      </w:r>
      <w:r>
        <w:rPr>
          <w:rFonts w:hint="eastAsia"/>
        </w:rPr>
        <w:t>–</w:t>
      </w:r>
      <w:r>
        <w:t></w:t>
      </w:r>
      <w:r>
        <w:rPr>
          <w:rFonts w:hint="eastAsia"/>
        </w:rPr>
        <w:t>це</w:t>
      </w:r>
      <w:r>
        <w:t></w:t>
      </w:r>
      <w:r>
        <w:rPr>
          <w:rFonts w:hint="eastAsia"/>
        </w:rPr>
        <w:t>інструмент</w:t>
      </w:r>
      <w:r>
        <w:t></w:t>
      </w:r>
      <w:r>
        <w:rPr>
          <w:rFonts w:hint="eastAsia"/>
        </w:rPr>
        <w:t>соціалізації</w:t>
      </w:r>
      <w:r>
        <w:t></w:t>
      </w:r>
      <w:r>
        <w:rPr>
          <w:rFonts w:hint="eastAsia"/>
        </w:rPr>
        <w:t>регіональних</w:t>
      </w:r>
      <w:r>
        <w:t></w:t>
      </w:r>
      <w:r>
        <w:rPr>
          <w:rFonts w:hint="eastAsia"/>
        </w:rPr>
        <w:t>держав</w:t>
      </w:r>
      <w:r>
        <w:t></w:t>
      </w:r>
      <w:r>
        <w:rPr>
          <w:rFonts w:hint="eastAsia"/>
        </w:rPr>
        <w:t>на</w:t>
      </w:r>
      <w:r>
        <w:t></w:t>
      </w:r>
      <w:r>
        <w:rPr>
          <w:rFonts w:hint="eastAsia"/>
        </w:rPr>
        <w:t>шляху</w:t>
      </w:r>
      <w:r>
        <w:t></w:t>
      </w:r>
      <w:r>
        <w:rPr>
          <w:rFonts w:hint="eastAsia"/>
        </w:rPr>
        <w:t>до</w:t>
      </w:r>
      <w:r>
        <w:t></w:t>
      </w:r>
      <w:r>
        <w:rPr>
          <w:rFonts w:hint="eastAsia"/>
        </w:rPr>
        <w:t>вироблення</w:t>
      </w:r>
      <w:r>
        <w:t></w:t>
      </w:r>
      <w:r>
        <w:rPr>
          <w:rFonts w:hint="eastAsia"/>
        </w:rPr>
        <w:t>колективної</w:t>
      </w:r>
      <w:r>
        <w:t></w:t>
      </w:r>
      <w:r>
        <w:rPr>
          <w:rFonts w:hint="eastAsia"/>
        </w:rPr>
        <w:t>безпекової</w:t>
      </w:r>
      <w:r>
        <w:t></w:t>
      </w:r>
      <w:r>
        <w:rPr>
          <w:rFonts w:hint="eastAsia"/>
        </w:rPr>
        <w:t>ідентичності</w:t>
      </w:r>
      <w:r>
        <w:t></w:t>
      </w:r>
      <w:r>
        <w:t></w:t>
      </w:r>
      <w:r>
        <w:rPr>
          <w:rFonts w:hint="eastAsia"/>
        </w:rPr>
        <w:t>де</w:t>
      </w:r>
      <w:r>
        <w:t></w:t>
      </w:r>
      <w:r>
        <w:rPr>
          <w:rFonts w:hint="eastAsia"/>
        </w:rPr>
        <w:t>АСЕАН</w:t>
      </w:r>
      <w:r>
        <w:t></w:t>
      </w:r>
      <w:r>
        <w:rPr>
          <w:rFonts w:hint="eastAsia"/>
        </w:rPr>
        <w:t>та</w:t>
      </w:r>
      <w:r>
        <w:t></w:t>
      </w:r>
      <w:r>
        <w:rPr>
          <w:rFonts w:hint="eastAsia"/>
        </w:rPr>
        <w:t>інститут</w:t>
      </w:r>
      <w:r>
        <w:t></w:t>
      </w:r>
      <w:r>
        <w:rPr>
          <w:rFonts w:hint="eastAsia"/>
        </w:rPr>
        <w:t>норм</w:t>
      </w:r>
      <w:r>
        <w:t></w:t>
      </w:r>
      <w:r>
        <w:t></w:t>
      </w:r>
      <w:r>
        <w:rPr>
          <w:rFonts w:hint="eastAsia"/>
        </w:rPr>
        <w:t>Шлях</w:t>
      </w:r>
      <w:r>
        <w:t></w:t>
      </w:r>
      <w:r>
        <w:rPr>
          <w:rFonts w:hint="eastAsia"/>
        </w:rPr>
        <w:t>АСЕАН</w:t>
      </w:r>
      <w:r>
        <w:t></w:t>
      </w:r>
      <w:r>
        <w:t></w:t>
      </w:r>
      <w:r>
        <w:t></w:t>
      </w:r>
      <w:r>
        <w:rPr>
          <w:rFonts w:hint="eastAsia"/>
        </w:rPr>
        <w:t>є</w:t>
      </w:r>
      <w:r>
        <w:t></w:t>
      </w:r>
      <w:r>
        <w:rPr>
          <w:rFonts w:hint="eastAsia"/>
        </w:rPr>
        <w:t>ключовою</w:t>
      </w:r>
      <w:r>
        <w:t></w:t>
      </w:r>
      <w:r>
        <w:rPr>
          <w:rFonts w:hint="eastAsia"/>
        </w:rPr>
        <w:t>константою</w:t>
      </w:r>
      <w:r>
        <w:t></w:t>
      </w:r>
      <w:r>
        <w:t></w:t>
      </w:r>
      <w:r>
        <w:rPr>
          <w:rFonts w:hint="eastAsia"/>
        </w:rPr>
        <w:t>Головні</w:t>
      </w:r>
      <w:r>
        <w:t></w:t>
      </w:r>
      <w:r>
        <w:rPr>
          <w:rFonts w:hint="eastAsia"/>
        </w:rPr>
        <w:t>напрямки</w:t>
      </w:r>
      <w:r>
        <w:t></w:t>
      </w:r>
      <w:r>
        <w:rPr>
          <w:rFonts w:hint="eastAsia"/>
        </w:rPr>
        <w:t>соціалізації</w:t>
      </w:r>
      <w:r>
        <w:t></w:t>
      </w:r>
      <w:r>
        <w:rPr>
          <w:rFonts w:hint="eastAsia"/>
        </w:rPr>
        <w:t>АРФ</w:t>
      </w:r>
      <w:r>
        <w:t></w:t>
      </w:r>
      <w:r>
        <w:rPr>
          <w:rFonts w:hint="eastAsia"/>
        </w:rPr>
        <w:t>на</w:t>
      </w:r>
      <w:r>
        <w:t></w:t>
      </w:r>
      <w:r>
        <w:rPr>
          <w:rFonts w:hint="eastAsia"/>
        </w:rPr>
        <w:t>прикладі</w:t>
      </w:r>
      <w:r>
        <w:t></w:t>
      </w:r>
      <w:r>
        <w:rPr>
          <w:rFonts w:hint="eastAsia"/>
        </w:rPr>
        <w:t>Китаю</w:t>
      </w:r>
      <w:r>
        <w:t></w:t>
      </w:r>
      <w:r>
        <w:rPr>
          <w:rFonts w:hint="eastAsia"/>
        </w:rPr>
        <w:t>визначені</w:t>
      </w:r>
      <w:r>
        <w:t></w:t>
      </w:r>
      <w:r>
        <w:rPr>
          <w:rFonts w:hint="eastAsia"/>
        </w:rPr>
        <w:t>в</w:t>
      </w:r>
      <w:r>
        <w:t></w:t>
      </w:r>
      <w:r>
        <w:rPr>
          <w:rFonts w:hint="eastAsia"/>
        </w:rPr>
        <w:t>таблиці</w:t>
      </w:r>
      <w:r>
        <w:t></w:t>
      </w:r>
      <w:r>
        <w:t></w:t>
      </w:r>
      <w:r>
        <w:t></w:t>
      </w:r>
      <w:r>
        <w:t></w:t>
      </w:r>
      <w:r>
        <w:t></w:t>
      </w:r>
    </w:p>
    <w:p w:rsidR="00250980" w:rsidRDefault="00250980" w:rsidP="00250980">
      <w:r>
        <w:rPr>
          <w:rFonts w:hint="eastAsia"/>
        </w:rPr>
        <w:t>Серед</w:t>
      </w:r>
      <w:r>
        <w:t></w:t>
      </w:r>
      <w:r>
        <w:rPr>
          <w:rFonts w:hint="eastAsia"/>
        </w:rPr>
        <w:t>існуючих</w:t>
      </w:r>
      <w:r>
        <w:t></w:t>
      </w:r>
      <w:r>
        <w:rPr>
          <w:rFonts w:hint="eastAsia"/>
        </w:rPr>
        <w:t>регіональних</w:t>
      </w:r>
      <w:r>
        <w:t></w:t>
      </w:r>
      <w:r>
        <w:rPr>
          <w:rFonts w:hint="eastAsia"/>
        </w:rPr>
        <w:t>конфліктів</w:t>
      </w:r>
      <w:r>
        <w:t></w:t>
      </w:r>
      <w:r>
        <w:rPr>
          <w:rFonts w:hint="eastAsia"/>
        </w:rPr>
        <w:t>у</w:t>
      </w:r>
      <w:r>
        <w:t></w:t>
      </w:r>
      <w:r>
        <w:rPr>
          <w:rFonts w:hint="eastAsia"/>
        </w:rPr>
        <w:t>АТР</w:t>
      </w:r>
      <w:r>
        <w:t></w:t>
      </w:r>
      <w:r>
        <w:rPr>
          <w:rFonts w:hint="eastAsia"/>
        </w:rPr>
        <w:t>найбільшу</w:t>
      </w:r>
      <w:r>
        <w:t></w:t>
      </w:r>
      <w:r>
        <w:rPr>
          <w:rFonts w:hint="eastAsia"/>
        </w:rPr>
        <w:t>загрозу</w:t>
      </w:r>
      <w:r>
        <w:t></w:t>
      </w:r>
      <w:r>
        <w:rPr>
          <w:rFonts w:hint="eastAsia"/>
        </w:rPr>
        <w:t>для</w:t>
      </w:r>
      <w:r>
        <w:t></w:t>
      </w:r>
      <w:r>
        <w:rPr>
          <w:rFonts w:hint="eastAsia"/>
        </w:rPr>
        <w:t>регіональної</w:t>
      </w:r>
      <w:r>
        <w:t></w:t>
      </w:r>
      <w:r>
        <w:rPr>
          <w:rFonts w:hint="eastAsia"/>
        </w:rPr>
        <w:t>системи</w:t>
      </w:r>
      <w:r>
        <w:t></w:t>
      </w:r>
      <w:r>
        <w:rPr>
          <w:rFonts w:hint="eastAsia"/>
        </w:rPr>
        <w:t>безпеки</w:t>
      </w:r>
      <w:r>
        <w:t></w:t>
      </w:r>
      <w:r>
        <w:rPr>
          <w:rFonts w:hint="eastAsia"/>
        </w:rPr>
        <w:t>становлять</w:t>
      </w:r>
      <w:r>
        <w:t></w:t>
      </w:r>
      <w:r>
        <w:rPr>
          <w:rFonts w:hint="eastAsia"/>
        </w:rPr>
        <w:t>територіальні</w:t>
      </w:r>
      <w:r>
        <w:t></w:t>
      </w:r>
      <w:r>
        <w:rPr>
          <w:rFonts w:hint="eastAsia"/>
        </w:rPr>
        <w:t>суперечки</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t></w:t>
      </w:r>
      <w:r>
        <w:rPr>
          <w:rFonts w:hint="eastAsia"/>
        </w:rPr>
        <w:t>Найбільш</w:t>
      </w:r>
      <w:r>
        <w:t></w:t>
      </w:r>
      <w:r>
        <w:rPr>
          <w:rFonts w:hint="eastAsia"/>
        </w:rPr>
        <w:t>резонансне</w:t>
      </w:r>
      <w:r>
        <w:t></w:t>
      </w:r>
      <w:r>
        <w:rPr>
          <w:rFonts w:hint="eastAsia"/>
        </w:rPr>
        <w:t>протистояння</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rPr>
          <w:rFonts w:hint="eastAsia"/>
        </w:rPr>
        <w:t>відбулося</w:t>
      </w:r>
      <w:r>
        <w:t></w:t>
      </w:r>
      <w:r>
        <w:rPr>
          <w:rFonts w:hint="eastAsia"/>
        </w:rPr>
        <w:t>впродовж</w:t>
      </w:r>
      <w:r>
        <w:t></w:t>
      </w:r>
      <w:r>
        <w:t></w:t>
      </w:r>
      <w:r>
        <w:t></w:t>
      </w:r>
      <w:r>
        <w:t></w:t>
      </w:r>
      <w:r>
        <w:t></w:t>
      </w:r>
      <w:r>
        <w:t></w:t>
      </w:r>
      <w:r>
        <w:t></w:t>
      </w:r>
      <w:r>
        <w:t></w:t>
      </w:r>
      <w:r>
        <w:t></w:t>
      </w:r>
      <w:r>
        <w:t></w:t>
      </w:r>
      <w:r>
        <w:t></w:t>
      </w:r>
      <w:r>
        <w:rPr>
          <w:rFonts w:hint="eastAsia"/>
        </w:rPr>
        <w:t>років</w:t>
      </w:r>
      <w:r>
        <w:t></w:t>
      </w:r>
      <w:r>
        <w:rPr>
          <w:rFonts w:hint="eastAsia"/>
        </w:rPr>
        <w:t>між</w:t>
      </w:r>
      <w:r>
        <w:t></w:t>
      </w:r>
      <w:r>
        <w:rPr>
          <w:rFonts w:hint="eastAsia"/>
        </w:rPr>
        <w:t>Філіппінами</w:t>
      </w:r>
      <w:r>
        <w:t></w:t>
      </w:r>
      <w:r>
        <w:rPr>
          <w:rFonts w:hint="eastAsia"/>
        </w:rPr>
        <w:t>і</w:t>
      </w:r>
      <w:r>
        <w:t></w:t>
      </w:r>
      <w:r>
        <w:rPr>
          <w:rFonts w:hint="eastAsia"/>
        </w:rPr>
        <w:t>Китаєм</w:t>
      </w:r>
      <w:r>
        <w:t></w:t>
      </w:r>
      <w:r>
        <w:rPr>
          <w:rFonts w:hint="eastAsia"/>
        </w:rPr>
        <w:t>та</w:t>
      </w:r>
      <w:r>
        <w:t></w:t>
      </w:r>
      <w:r>
        <w:rPr>
          <w:rFonts w:hint="eastAsia"/>
        </w:rPr>
        <w:t>В’єтнамом</w:t>
      </w:r>
      <w:r>
        <w:t></w:t>
      </w:r>
      <w:r>
        <w:rPr>
          <w:rFonts w:hint="eastAsia"/>
        </w:rPr>
        <w:t>і</w:t>
      </w:r>
      <w:r>
        <w:t></w:t>
      </w:r>
      <w:r>
        <w:rPr>
          <w:rFonts w:hint="eastAsia"/>
        </w:rPr>
        <w:t>Китаєм</w:t>
      </w:r>
      <w:r>
        <w:t></w:t>
      </w:r>
      <w:r>
        <w:rPr>
          <w:rFonts w:hint="eastAsia"/>
        </w:rPr>
        <w:t>довкола</w:t>
      </w:r>
      <w:r>
        <w:t></w:t>
      </w:r>
      <w:r>
        <w:rPr>
          <w:rFonts w:hint="eastAsia"/>
        </w:rPr>
        <w:t>архіпелагу</w:t>
      </w:r>
      <w:r>
        <w:t></w:t>
      </w:r>
      <w:r>
        <w:rPr>
          <w:rFonts w:hint="eastAsia"/>
        </w:rPr>
        <w:t>Парасели</w:t>
      </w:r>
      <w:r>
        <w:t></w:t>
      </w:r>
      <w:r>
        <w:rPr>
          <w:rFonts w:hint="eastAsia"/>
        </w:rPr>
        <w:t>та</w:t>
      </w:r>
      <w:r>
        <w:t></w:t>
      </w:r>
      <w:r>
        <w:rPr>
          <w:rFonts w:hint="eastAsia"/>
        </w:rPr>
        <w:t>Спратлі</w:t>
      </w:r>
      <w:r>
        <w:t></w:t>
      </w:r>
      <w:r>
        <w:t></w:t>
      </w:r>
      <w:r>
        <w:rPr>
          <w:rFonts w:hint="eastAsia"/>
        </w:rPr>
        <w:t>В</w:t>
      </w:r>
      <w:r>
        <w:t></w:t>
      </w:r>
      <w:r>
        <w:rPr>
          <w:rFonts w:hint="eastAsia"/>
        </w:rPr>
        <w:t>обидвох</w:t>
      </w:r>
      <w:r>
        <w:t></w:t>
      </w:r>
      <w:r>
        <w:rPr>
          <w:rFonts w:hint="eastAsia"/>
        </w:rPr>
        <w:t>випадках</w:t>
      </w:r>
      <w:r>
        <w:t></w:t>
      </w:r>
      <w:r>
        <w:rPr>
          <w:rFonts w:hint="eastAsia"/>
        </w:rPr>
        <w:t>у</w:t>
      </w:r>
      <w:r>
        <w:t></w:t>
      </w:r>
      <w:r>
        <w:rPr>
          <w:rFonts w:hint="eastAsia"/>
        </w:rPr>
        <w:t>першу</w:t>
      </w:r>
      <w:r>
        <w:t></w:t>
      </w:r>
      <w:r>
        <w:rPr>
          <w:rFonts w:hint="eastAsia"/>
        </w:rPr>
        <w:t>чергу</w:t>
      </w:r>
      <w:r>
        <w:t></w:t>
      </w:r>
      <w:r>
        <w:rPr>
          <w:rFonts w:hint="eastAsia"/>
        </w:rPr>
        <w:t>Пекін</w:t>
      </w:r>
      <w:r>
        <w:t></w:t>
      </w:r>
      <w:r>
        <w:rPr>
          <w:rFonts w:hint="eastAsia"/>
        </w:rPr>
        <w:t>виступив</w:t>
      </w:r>
      <w:r>
        <w:t></w:t>
      </w:r>
      <w:r>
        <w:rPr>
          <w:rFonts w:hint="eastAsia"/>
        </w:rPr>
        <w:t>ініціатором</w:t>
      </w:r>
      <w:r>
        <w:t></w:t>
      </w:r>
      <w:r>
        <w:rPr>
          <w:rFonts w:hint="eastAsia"/>
        </w:rPr>
        <w:t>конфліктогенної</w:t>
      </w:r>
      <w:r>
        <w:t></w:t>
      </w:r>
      <w:r>
        <w:rPr>
          <w:rFonts w:hint="eastAsia"/>
        </w:rPr>
        <w:t>ситуації</w:t>
      </w:r>
      <w:r>
        <w:t></w:t>
      </w:r>
      <w:r>
        <w:t></w:t>
      </w:r>
      <w:r>
        <w:rPr>
          <w:rFonts w:hint="eastAsia"/>
        </w:rPr>
        <w:t>Втім</w:t>
      </w:r>
      <w:r>
        <w:t></w:t>
      </w:r>
      <w:r>
        <w:t></w:t>
      </w:r>
      <w:r>
        <w:rPr>
          <w:rFonts w:hint="eastAsia"/>
        </w:rPr>
        <w:t>проведений</w:t>
      </w:r>
      <w:r>
        <w:t></w:t>
      </w:r>
      <w:r>
        <w:rPr>
          <w:rFonts w:hint="eastAsia"/>
        </w:rPr>
        <w:t>біхевіоральний</w:t>
      </w:r>
      <w:r>
        <w:t></w:t>
      </w:r>
      <w:r>
        <w:rPr>
          <w:rFonts w:hint="eastAsia"/>
        </w:rPr>
        <w:t>аналіз</w:t>
      </w:r>
      <w:r>
        <w:t></w:t>
      </w:r>
      <w:r>
        <w:rPr>
          <w:rFonts w:hint="eastAsia"/>
        </w:rPr>
        <w:t>зовнішньополітичної</w:t>
      </w:r>
      <w:r>
        <w:t></w:t>
      </w:r>
      <w:r>
        <w:rPr>
          <w:rFonts w:hint="eastAsia"/>
        </w:rPr>
        <w:t>позиції</w:t>
      </w:r>
      <w:r>
        <w:t></w:t>
      </w:r>
      <w:r>
        <w:rPr>
          <w:rFonts w:hint="eastAsia"/>
        </w:rPr>
        <w:t>Філіппін</w:t>
      </w:r>
      <w:r>
        <w:t></w:t>
      </w:r>
      <w:r>
        <w:rPr>
          <w:rFonts w:hint="eastAsia"/>
        </w:rPr>
        <w:t>В’єтнаму</w:t>
      </w:r>
      <w:r>
        <w:t></w:t>
      </w:r>
      <w:r>
        <w:rPr>
          <w:rFonts w:hint="eastAsia"/>
        </w:rPr>
        <w:t>та</w:t>
      </w:r>
      <w:r>
        <w:t></w:t>
      </w:r>
      <w:r>
        <w:rPr>
          <w:rFonts w:hint="eastAsia"/>
        </w:rPr>
        <w:t>Китаю</w:t>
      </w:r>
      <w:r>
        <w:t></w:t>
      </w:r>
      <w:r>
        <w:rPr>
          <w:rFonts w:hint="eastAsia"/>
        </w:rPr>
        <w:t>засвідчив</w:t>
      </w:r>
      <w:r>
        <w:t></w:t>
      </w:r>
      <w:r>
        <w:t></w:t>
      </w:r>
      <w:r>
        <w:rPr>
          <w:rFonts w:hint="eastAsia"/>
        </w:rPr>
        <w:t>що</w:t>
      </w:r>
      <w:r>
        <w:t></w:t>
      </w:r>
      <w:r>
        <w:rPr>
          <w:rFonts w:hint="eastAsia"/>
        </w:rPr>
        <w:t>хоча</w:t>
      </w:r>
      <w:r>
        <w:t></w:t>
      </w:r>
      <w:r>
        <w:rPr>
          <w:rFonts w:hint="eastAsia"/>
        </w:rPr>
        <w:t>обидві</w:t>
      </w:r>
      <w:r>
        <w:t></w:t>
      </w:r>
      <w:r>
        <w:rPr>
          <w:rFonts w:hint="eastAsia"/>
        </w:rPr>
        <w:t>сторони</w:t>
      </w:r>
      <w:r>
        <w:t></w:t>
      </w:r>
      <w:r>
        <w:rPr>
          <w:rFonts w:hint="eastAsia"/>
        </w:rPr>
        <w:t>конфлікту</w:t>
      </w:r>
      <w:r>
        <w:t></w:t>
      </w:r>
      <w:r>
        <w:rPr>
          <w:rFonts w:hint="eastAsia"/>
        </w:rPr>
        <w:t>на</w:t>
      </w:r>
      <w:r>
        <w:t></w:t>
      </w:r>
      <w:r>
        <w:rPr>
          <w:rFonts w:hint="eastAsia"/>
        </w:rPr>
        <w:t>офіційному</w:t>
      </w:r>
      <w:r>
        <w:t></w:t>
      </w:r>
      <w:r>
        <w:rPr>
          <w:rFonts w:hint="eastAsia"/>
        </w:rPr>
        <w:t>рівні</w:t>
      </w:r>
      <w:r>
        <w:t></w:t>
      </w:r>
      <w:r>
        <w:rPr>
          <w:rFonts w:hint="eastAsia"/>
        </w:rPr>
        <w:t>звинувачивали</w:t>
      </w:r>
      <w:r>
        <w:t></w:t>
      </w:r>
      <w:r>
        <w:rPr>
          <w:rFonts w:hint="eastAsia"/>
        </w:rPr>
        <w:t>один</w:t>
      </w:r>
      <w:r>
        <w:t></w:t>
      </w:r>
      <w:r>
        <w:rPr>
          <w:rFonts w:hint="eastAsia"/>
        </w:rPr>
        <w:t>одного</w:t>
      </w:r>
      <w:r>
        <w:t></w:t>
      </w:r>
      <w:r>
        <w:t></w:t>
      </w:r>
      <w:r>
        <w:rPr>
          <w:rFonts w:hint="eastAsia"/>
        </w:rPr>
        <w:t>застосовуючи</w:t>
      </w:r>
      <w:r>
        <w:t></w:t>
      </w:r>
      <w:r>
        <w:rPr>
          <w:rFonts w:hint="eastAsia"/>
        </w:rPr>
        <w:t>різні</w:t>
      </w:r>
      <w:r>
        <w:t></w:t>
      </w:r>
      <w:r>
        <w:rPr>
          <w:rFonts w:hint="eastAsia"/>
        </w:rPr>
        <w:t>інструменти</w:t>
      </w:r>
      <w:r>
        <w:t></w:t>
      </w:r>
      <w:r>
        <w:rPr>
          <w:rFonts w:hint="eastAsia"/>
        </w:rPr>
        <w:t>тиску</w:t>
      </w:r>
      <w:r>
        <w:t></w:t>
      </w:r>
      <w:r>
        <w:t></w:t>
      </w:r>
      <w:r>
        <w:rPr>
          <w:rFonts w:hint="eastAsia"/>
        </w:rPr>
        <w:t>інформаційна</w:t>
      </w:r>
      <w:r>
        <w:t></w:t>
      </w:r>
      <w:r>
        <w:rPr>
          <w:rFonts w:hint="eastAsia"/>
        </w:rPr>
        <w:t>війна</w:t>
      </w:r>
      <w:r>
        <w:t></w:t>
      </w:r>
      <w:r>
        <w:t></w:t>
      </w:r>
      <w:r>
        <w:rPr>
          <w:rFonts w:hint="eastAsia"/>
        </w:rPr>
        <w:t>міжнародне</w:t>
      </w:r>
      <w:r>
        <w:t></w:t>
      </w:r>
      <w:r>
        <w:rPr>
          <w:rFonts w:hint="eastAsia"/>
        </w:rPr>
        <w:t>право</w:t>
      </w:r>
      <w:r>
        <w:t></w:t>
      </w:r>
      <w:r>
        <w:t></w:t>
      </w:r>
      <w:r>
        <w:rPr>
          <w:rFonts w:hint="eastAsia"/>
        </w:rPr>
        <w:t>економічні</w:t>
      </w:r>
      <w:r>
        <w:t></w:t>
      </w:r>
      <w:r>
        <w:rPr>
          <w:rFonts w:hint="eastAsia"/>
        </w:rPr>
        <w:t>санкції</w:t>
      </w:r>
      <w:r>
        <w:t></w:t>
      </w:r>
      <w:r>
        <w:t></w:t>
      </w:r>
      <w:r>
        <w:t></w:t>
      </w:r>
      <w:r>
        <w:rPr>
          <w:rFonts w:hint="eastAsia"/>
        </w:rPr>
        <w:t>територіальні</w:t>
      </w:r>
      <w:r>
        <w:t></w:t>
      </w:r>
      <w:r>
        <w:rPr>
          <w:rFonts w:hint="eastAsia"/>
        </w:rPr>
        <w:t>суперечки</w:t>
      </w:r>
      <w:r>
        <w:t></w:t>
      </w:r>
      <w:r>
        <w:rPr>
          <w:rFonts w:hint="eastAsia"/>
        </w:rPr>
        <w:t>не</w:t>
      </w:r>
      <w:r>
        <w:t></w:t>
      </w:r>
      <w:r>
        <w:rPr>
          <w:rFonts w:hint="eastAsia"/>
        </w:rPr>
        <w:t>отримали</w:t>
      </w:r>
      <w:r>
        <w:t></w:t>
      </w:r>
      <w:r>
        <w:rPr>
          <w:rFonts w:hint="eastAsia"/>
        </w:rPr>
        <w:t>подальшої</w:t>
      </w:r>
      <w:r>
        <w:t></w:t>
      </w:r>
      <w:r>
        <w:rPr>
          <w:rFonts w:hint="eastAsia"/>
        </w:rPr>
        <w:t>військової</w:t>
      </w:r>
      <w:r>
        <w:t></w:t>
      </w:r>
      <w:r>
        <w:rPr>
          <w:rFonts w:hint="eastAsia"/>
        </w:rPr>
        <w:t>ескалації</w:t>
      </w:r>
      <w:r>
        <w:t></w:t>
      </w:r>
      <w:r>
        <w:t></w:t>
      </w:r>
      <w:r>
        <w:rPr>
          <w:rFonts w:hint="eastAsia"/>
        </w:rPr>
        <w:t>що</w:t>
      </w:r>
      <w:r>
        <w:t></w:t>
      </w:r>
      <w:r>
        <w:rPr>
          <w:rFonts w:hint="eastAsia"/>
        </w:rPr>
        <w:t>свідчить</w:t>
      </w:r>
      <w:r>
        <w:t></w:t>
      </w:r>
      <w:r>
        <w:rPr>
          <w:rFonts w:hint="eastAsia"/>
        </w:rPr>
        <w:t>про</w:t>
      </w:r>
      <w:r>
        <w:t></w:t>
      </w:r>
      <w:r>
        <w:rPr>
          <w:rFonts w:hint="eastAsia"/>
        </w:rPr>
        <w:t>дотримання</w:t>
      </w:r>
      <w:r>
        <w:t></w:t>
      </w:r>
      <w:r>
        <w:rPr>
          <w:rFonts w:hint="eastAsia"/>
        </w:rPr>
        <w:t>норм</w:t>
      </w:r>
      <w:r>
        <w:t></w:t>
      </w:r>
      <w:r>
        <w:rPr>
          <w:rFonts w:hint="eastAsia"/>
        </w:rPr>
        <w:t>ТАС</w:t>
      </w:r>
      <w:r>
        <w:t></w:t>
      </w:r>
      <w:r>
        <w:rPr>
          <w:rFonts w:hint="eastAsia"/>
        </w:rPr>
        <w:t>та</w:t>
      </w:r>
      <w:r>
        <w:t></w:t>
      </w:r>
      <w:r>
        <w:rPr>
          <w:rFonts w:hint="eastAsia"/>
        </w:rPr>
        <w:t>є</w:t>
      </w:r>
      <w:r>
        <w:t></w:t>
      </w:r>
      <w:r>
        <w:rPr>
          <w:rFonts w:hint="eastAsia"/>
        </w:rPr>
        <w:t>фактом</w:t>
      </w:r>
      <w:r>
        <w:t></w:t>
      </w:r>
      <w:r>
        <w:rPr>
          <w:rFonts w:hint="eastAsia"/>
        </w:rPr>
        <w:t>політики</w:t>
      </w:r>
      <w:r>
        <w:t></w:t>
      </w:r>
      <w:r>
        <w:t></w:t>
      </w:r>
      <w:r>
        <w:t></w:t>
      </w:r>
      <w:r>
        <w:t></w:t>
      </w:r>
      <w:r>
        <w:t></w:t>
      </w:r>
      <w:r>
        <w:t></w:t>
      </w:r>
      <w:r>
        <w:t></w:t>
      </w:r>
      <w:r>
        <w:t></w:t>
      </w:r>
      <w:r>
        <w:t></w:t>
      </w:r>
      <w:r>
        <w:t></w:t>
      </w:r>
      <w:r>
        <w:t></w:t>
      </w:r>
      <w:r>
        <w:t></w:t>
      </w:r>
      <w:r>
        <w:t></w:t>
      </w:r>
      <w:r>
        <w:t></w:t>
      </w:r>
      <w:r>
        <w:t></w:t>
      </w:r>
      <w:r>
        <w:t></w:t>
      </w:r>
      <w:r>
        <w:t></w:t>
      </w:r>
      <w:r>
        <w:rPr>
          <w:rFonts w:hint="eastAsia"/>
        </w:rPr>
        <w:t>Розглядаючи</w:t>
      </w:r>
      <w:r>
        <w:t></w:t>
      </w:r>
      <w:r>
        <w:rPr>
          <w:rFonts w:hint="eastAsia"/>
        </w:rPr>
        <w:t>наслідки</w:t>
      </w:r>
      <w:r>
        <w:t></w:t>
      </w:r>
      <w:r>
        <w:rPr>
          <w:rFonts w:hint="eastAsia"/>
        </w:rPr>
        <w:t>конфліктів</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rPr>
          <w:rFonts w:hint="eastAsia"/>
        </w:rPr>
        <w:t>на</w:t>
      </w:r>
      <w:r>
        <w:t></w:t>
      </w:r>
      <w:r>
        <w:rPr>
          <w:rFonts w:hint="eastAsia"/>
        </w:rPr>
        <w:t>АСЕАН</w:t>
      </w:r>
      <w:r>
        <w:t></w:t>
      </w:r>
      <w:r>
        <w:rPr>
          <w:rFonts w:hint="eastAsia"/>
        </w:rPr>
        <w:t>та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rPr>
          <w:rFonts w:hint="eastAsia"/>
        </w:rPr>
        <w:t>варто</w:t>
      </w:r>
      <w:r>
        <w:t></w:t>
      </w:r>
      <w:r>
        <w:rPr>
          <w:rFonts w:hint="eastAsia"/>
        </w:rPr>
        <w:t>відмітити</w:t>
      </w:r>
      <w:r>
        <w:t></w:t>
      </w:r>
      <w:r>
        <w:rPr>
          <w:rFonts w:hint="eastAsia"/>
        </w:rPr>
        <w:t>наступне</w:t>
      </w:r>
      <w:r>
        <w:t></w:t>
      </w:r>
      <w:r>
        <w:t></w:t>
      </w:r>
      <w:r>
        <w:rPr>
          <w:rFonts w:hint="eastAsia"/>
        </w:rPr>
        <w:t>провокативні</w:t>
      </w:r>
      <w:r>
        <w:t></w:t>
      </w:r>
      <w:r>
        <w:rPr>
          <w:rFonts w:hint="eastAsia"/>
        </w:rPr>
        <w:t>дії</w:t>
      </w:r>
      <w:r>
        <w:t></w:t>
      </w:r>
      <w:r>
        <w:rPr>
          <w:rFonts w:hint="eastAsia"/>
        </w:rPr>
        <w:t>Пекіну</w:t>
      </w:r>
      <w:r>
        <w:t></w:t>
      </w:r>
      <w:r>
        <w:t></w:t>
      </w:r>
      <w:r>
        <w:rPr>
          <w:rFonts w:hint="eastAsia"/>
        </w:rPr>
        <w:t>змусили</w:t>
      </w:r>
      <w:r>
        <w:t></w:t>
      </w:r>
      <w:r>
        <w:t></w:t>
      </w:r>
      <w:r>
        <w:rPr>
          <w:rFonts w:hint="eastAsia"/>
        </w:rPr>
        <w:t>АСЕАН</w:t>
      </w:r>
      <w:r>
        <w:t></w:t>
      </w:r>
      <w:r>
        <w:rPr>
          <w:rFonts w:hint="eastAsia"/>
        </w:rPr>
        <w:t>пришвидшити</w:t>
      </w:r>
      <w:r>
        <w:t></w:t>
      </w:r>
      <w:r>
        <w:rPr>
          <w:rFonts w:hint="eastAsia"/>
        </w:rPr>
        <w:t>процес</w:t>
      </w:r>
      <w:r>
        <w:t></w:t>
      </w:r>
      <w:r>
        <w:rPr>
          <w:rFonts w:hint="eastAsia"/>
        </w:rPr>
        <w:t>затвердження</w:t>
      </w:r>
      <w:r>
        <w:t></w:t>
      </w:r>
      <w:r>
        <w:rPr>
          <w:rFonts w:hint="eastAsia"/>
        </w:rPr>
        <w:t>кодексу</w:t>
      </w:r>
      <w:r>
        <w:t></w:t>
      </w:r>
      <w:r>
        <w:rPr>
          <w:rFonts w:hint="eastAsia"/>
        </w:rPr>
        <w:t>поведінки</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rPr>
          <w:rFonts w:hint="eastAsia"/>
        </w:rPr>
        <w:t>як</w:t>
      </w:r>
      <w:r>
        <w:t></w:t>
      </w:r>
      <w:r>
        <w:rPr>
          <w:rFonts w:hint="eastAsia"/>
        </w:rPr>
        <w:t>одного</w:t>
      </w:r>
      <w:r>
        <w:t></w:t>
      </w:r>
      <w:r>
        <w:rPr>
          <w:rFonts w:hint="eastAsia"/>
        </w:rPr>
        <w:t>з</w:t>
      </w:r>
      <w:r>
        <w:t></w:t>
      </w:r>
    </w:p>
    <w:p w:rsidR="00250980" w:rsidRDefault="00250980" w:rsidP="00250980"/>
    <w:p w:rsidR="00250980" w:rsidRDefault="00250980" w:rsidP="00250980">
      <w:r>
        <w:rPr>
          <w:rFonts w:hint="eastAsia"/>
        </w:rPr>
        <w:t>Таблиця</w:t>
      </w:r>
      <w:r>
        <w:t></w:t>
      </w:r>
      <w:r>
        <w:t></w:t>
      </w:r>
      <w:r>
        <w:t></w:t>
      </w:r>
    </w:p>
    <w:p w:rsidR="00250980" w:rsidRDefault="00250980" w:rsidP="00250980">
      <w:r>
        <w:rPr>
          <w:rFonts w:hint="eastAsia"/>
        </w:rPr>
        <w:t>Інтереси</w:t>
      </w:r>
      <w:r>
        <w:t></w:t>
      </w:r>
      <w:r>
        <w:rPr>
          <w:rFonts w:hint="eastAsia"/>
        </w:rPr>
        <w:t>Китаю</w:t>
      </w:r>
      <w:r>
        <w:t></w:t>
      </w:r>
      <w:r>
        <w:rPr>
          <w:rFonts w:hint="eastAsia"/>
        </w:rPr>
        <w:t>в</w:t>
      </w:r>
      <w:r>
        <w:t></w:t>
      </w:r>
      <w:r>
        <w:rPr>
          <w:rFonts w:hint="eastAsia"/>
        </w:rPr>
        <w:t>АРФ</w:t>
      </w:r>
      <w:r>
        <w:t></w:t>
      </w:r>
      <w:r>
        <w:rPr>
          <w:rFonts w:hint="eastAsia"/>
        </w:rPr>
        <w:t>та</w:t>
      </w:r>
      <w:r>
        <w:t></w:t>
      </w:r>
      <w:r>
        <w:rPr>
          <w:rFonts w:hint="eastAsia"/>
        </w:rPr>
        <w:t>зворотній</w:t>
      </w:r>
      <w:r>
        <w:t></w:t>
      </w:r>
      <w:r>
        <w:rPr>
          <w:rFonts w:hint="eastAsia"/>
        </w:rPr>
        <w:t>вплив</w:t>
      </w:r>
      <w:r>
        <w:t></w:t>
      </w:r>
      <w:r>
        <w:rPr>
          <w:rFonts w:hint="eastAsia"/>
        </w:rPr>
        <w:t>Форуму</w:t>
      </w:r>
      <w:r>
        <w:t></w:t>
      </w:r>
      <w:r>
        <w:rPr>
          <w:rFonts w:hint="eastAsia"/>
        </w:rPr>
        <w:t>на</w:t>
      </w:r>
      <w:r>
        <w:t></w:t>
      </w:r>
      <w:r>
        <w:rPr>
          <w:rFonts w:hint="eastAsia"/>
        </w:rPr>
        <w:t>регіональну</w:t>
      </w:r>
      <w:r>
        <w:t></w:t>
      </w:r>
      <w:r>
        <w:rPr>
          <w:rFonts w:hint="eastAsia"/>
        </w:rPr>
        <w:t>систему</w:t>
      </w:r>
    </w:p>
    <w:p w:rsidR="00250980" w:rsidRDefault="00250980" w:rsidP="00250980"/>
    <w:p w:rsidR="00250980" w:rsidRDefault="00250980" w:rsidP="00250980">
      <w:r>
        <w:rPr>
          <w:rFonts w:hint="eastAsia"/>
        </w:rPr>
        <w:t>Чому</w:t>
      </w:r>
      <w:r>
        <w:t></w:t>
      </w:r>
      <w:r>
        <w:rPr>
          <w:rFonts w:hint="eastAsia"/>
        </w:rPr>
        <w:t>Китай</w:t>
      </w:r>
      <w:r>
        <w:t></w:t>
      </w:r>
      <w:r>
        <w:rPr>
          <w:rFonts w:hint="eastAsia"/>
        </w:rPr>
        <w:t>приєднався</w:t>
      </w:r>
      <w:r>
        <w:t></w:t>
      </w:r>
      <w:r>
        <w:rPr>
          <w:rFonts w:hint="eastAsia"/>
        </w:rPr>
        <w:t>до</w:t>
      </w:r>
      <w:r>
        <w:t></w:t>
      </w:r>
      <w:r>
        <w:rPr>
          <w:rFonts w:hint="eastAsia"/>
        </w:rPr>
        <w:t>АРФ</w:t>
      </w:r>
      <w:r>
        <w:t></w:t>
      </w:r>
      <w:r>
        <w:rPr>
          <w:rFonts w:hint="eastAsia"/>
        </w:rPr>
        <w:t>та</w:t>
      </w:r>
      <w:r>
        <w:t></w:t>
      </w:r>
      <w:r>
        <w:rPr>
          <w:rFonts w:hint="eastAsia"/>
        </w:rPr>
        <w:t>який</w:t>
      </w:r>
      <w:r>
        <w:t></w:t>
      </w:r>
      <w:r>
        <w:rPr>
          <w:rFonts w:hint="eastAsia"/>
        </w:rPr>
        <w:t>вплив</w:t>
      </w:r>
      <w:r>
        <w:t></w:t>
      </w:r>
      <w:r>
        <w:rPr>
          <w:rFonts w:hint="eastAsia"/>
        </w:rPr>
        <w:t>має</w:t>
      </w:r>
      <w:r>
        <w:t></w:t>
      </w:r>
      <w:r>
        <w:rPr>
          <w:rFonts w:hint="eastAsia"/>
        </w:rPr>
        <w:t>Форум</w:t>
      </w:r>
      <w:r>
        <w:t></w:t>
      </w:r>
      <w:r>
        <w:rPr>
          <w:rFonts w:hint="eastAsia"/>
        </w:rPr>
        <w:t>на</w:t>
      </w:r>
      <w:r>
        <w:t></w:t>
      </w:r>
      <w:r>
        <w:rPr>
          <w:rFonts w:hint="eastAsia"/>
        </w:rPr>
        <w:t>Пекін</w:t>
      </w:r>
      <w:r>
        <w:t></w:t>
      </w:r>
      <w:r>
        <w:tab/>
      </w:r>
      <w:r>
        <w:rPr>
          <w:rFonts w:hint="eastAsia"/>
        </w:rPr>
        <w:t>Який</w:t>
      </w:r>
      <w:r>
        <w:t></w:t>
      </w:r>
      <w:r>
        <w:rPr>
          <w:rFonts w:hint="eastAsia"/>
        </w:rPr>
        <w:t>вплив</w:t>
      </w:r>
      <w:r>
        <w:t></w:t>
      </w:r>
      <w:r>
        <w:rPr>
          <w:rFonts w:hint="eastAsia"/>
        </w:rPr>
        <w:t>має</w:t>
      </w:r>
      <w:r>
        <w:t></w:t>
      </w:r>
      <w:r>
        <w:rPr>
          <w:rFonts w:hint="eastAsia"/>
        </w:rPr>
        <w:t>АРФ</w:t>
      </w:r>
      <w:r>
        <w:t></w:t>
      </w:r>
      <w:r>
        <w:rPr>
          <w:rFonts w:hint="eastAsia"/>
        </w:rPr>
        <w:t>на</w:t>
      </w:r>
      <w:r>
        <w:t></w:t>
      </w:r>
      <w:r>
        <w:rPr>
          <w:rFonts w:hint="eastAsia"/>
        </w:rPr>
        <w:t>регіональну</w:t>
      </w:r>
      <w:r>
        <w:t></w:t>
      </w:r>
      <w:r>
        <w:rPr>
          <w:rFonts w:hint="eastAsia"/>
        </w:rPr>
        <w:t>архітектуру</w:t>
      </w:r>
      <w:r>
        <w:t></w:t>
      </w:r>
    </w:p>
    <w:p w:rsidR="00250980" w:rsidRDefault="00250980" w:rsidP="00250980">
      <w:r>
        <w:rPr>
          <w:rFonts w:hint="eastAsia"/>
        </w:rPr>
        <w:t>Китай</w:t>
      </w:r>
      <w:r>
        <w:t></w:t>
      </w:r>
      <w:r>
        <w:rPr>
          <w:rFonts w:hint="eastAsia"/>
        </w:rPr>
        <w:t>дізнається</w:t>
      </w:r>
      <w:r>
        <w:t></w:t>
      </w:r>
      <w:r>
        <w:rPr>
          <w:rFonts w:hint="eastAsia"/>
        </w:rPr>
        <w:t>напряму</w:t>
      </w:r>
      <w:r>
        <w:t></w:t>
      </w:r>
      <w:r>
        <w:rPr>
          <w:rFonts w:hint="eastAsia"/>
        </w:rPr>
        <w:t>про</w:t>
      </w:r>
      <w:r>
        <w:t></w:t>
      </w:r>
      <w:r>
        <w:rPr>
          <w:rFonts w:hint="eastAsia"/>
        </w:rPr>
        <w:t>ключові</w:t>
      </w:r>
      <w:r>
        <w:t></w:t>
      </w:r>
      <w:r>
        <w:rPr>
          <w:rFonts w:hint="eastAsia"/>
        </w:rPr>
        <w:t>регіональні</w:t>
      </w:r>
      <w:r>
        <w:t></w:t>
      </w:r>
      <w:r>
        <w:rPr>
          <w:rFonts w:hint="eastAsia"/>
        </w:rPr>
        <w:t>проблеми</w:t>
      </w:r>
      <w:r>
        <w:tab/>
      </w:r>
      <w:r>
        <w:rPr>
          <w:rFonts w:hint="eastAsia"/>
        </w:rPr>
        <w:t>АРФ</w:t>
      </w:r>
      <w:r>
        <w:t></w:t>
      </w:r>
      <w:r>
        <w:rPr>
          <w:rFonts w:hint="eastAsia"/>
        </w:rPr>
        <w:t>змінює</w:t>
      </w:r>
      <w:r>
        <w:t></w:t>
      </w:r>
      <w:r>
        <w:rPr>
          <w:rFonts w:hint="eastAsia"/>
        </w:rPr>
        <w:t>сприйняття</w:t>
      </w:r>
      <w:r>
        <w:t></w:t>
      </w:r>
      <w:r>
        <w:rPr>
          <w:rFonts w:hint="eastAsia"/>
        </w:rPr>
        <w:t>регіональних</w:t>
      </w:r>
      <w:r>
        <w:t></w:t>
      </w:r>
      <w:r>
        <w:rPr>
          <w:rFonts w:hint="eastAsia"/>
        </w:rPr>
        <w:t>проблем</w:t>
      </w:r>
    </w:p>
    <w:p w:rsidR="00250980" w:rsidRDefault="00250980" w:rsidP="00250980">
      <w:r>
        <w:rPr>
          <w:rFonts w:hint="eastAsia"/>
        </w:rPr>
        <w:t>АРФ</w:t>
      </w:r>
      <w:r>
        <w:t></w:t>
      </w:r>
      <w:r>
        <w:rPr>
          <w:rFonts w:hint="eastAsia"/>
        </w:rPr>
        <w:t>допомагає</w:t>
      </w:r>
      <w:r>
        <w:t></w:t>
      </w:r>
      <w:r>
        <w:t></w:t>
      </w:r>
      <w:r>
        <w:rPr>
          <w:rFonts w:hint="eastAsia"/>
        </w:rPr>
        <w:t>поширити</w:t>
      </w:r>
      <w:r>
        <w:t></w:t>
      </w:r>
      <w:r>
        <w:t></w:t>
      </w:r>
      <w:r>
        <w:rPr>
          <w:rFonts w:hint="eastAsia"/>
        </w:rPr>
        <w:t>точку</w:t>
      </w:r>
      <w:r>
        <w:t></w:t>
      </w:r>
      <w:r>
        <w:rPr>
          <w:rFonts w:hint="eastAsia"/>
        </w:rPr>
        <w:t>зору</w:t>
      </w:r>
      <w:r>
        <w:t></w:t>
      </w:r>
      <w:r>
        <w:rPr>
          <w:rFonts w:hint="eastAsia"/>
        </w:rPr>
        <w:t>Китаю</w:t>
      </w:r>
      <w:r>
        <w:t></w:t>
      </w:r>
      <w:r>
        <w:rPr>
          <w:rFonts w:hint="eastAsia"/>
        </w:rPr>
        <w:t>всередині</w:t>
      </w:r>
      <w:r>
        <w:t></w:t>
      </w:r>
      <w:r>
        <w:rPr>
          <w:rFonts w:hint="eastAsia"/>
        </w:rPr>
        <w:t>регіону</w:t>
      </w:r>
      <w:r>
        <w:tab/>
      </w:r>
      <w:r>
        <w:rPr>
          <w:rFonts w:hint="eastAsia"/>
        </w:rPr>
        <w:t>АРФ</w:t>
      </w:r>
      <w:r>
        <w:t></w:t>
      </w:r>
      <w:r>
        <w:rPr>
          <w:rFonts w:hint="eastAsia"/>
        </w:rPr>
        <w:t>змінює</w:t>
      </w:r>
      <w:r>
        <w:t></w:t>
      </w:r>
      <w:r>
        <w:rPr>
          <w:rFonts w:hint="eastAsia"/>
        </w:rPr>
        <w:t>сприйняття</w:t>
      </w:r>
      <w:r>
        <w:t></w:t>
      </w:r>
      <w:r>
        <w:rPr>
          <w:rFonts w:hint="eastAsia"/>
        </w:rPr>
        <w:t>концепції</w:t>
      </w:r>
      <w:r>
        <w:t></w:t>
      </w:r>
      <w:r>
        <w:rPr>
          <w:rFonts w:hint="eastAsia"/>
        </w:rPr>
        <w:t>безпеки</w:t>
      </w:r>
      <w:r>
        <w:t></w:t>
      </w:r>
      <w:r>
        <w:rPr>
          <w:rFonts w:hint="eastAsia"/>
        </w:rPr>
        <w:t>країн</w:t>
      </w:r>
      <w:r>
        <w:t></w:t>
      </w:r>
      <w:r>
        <w:rPr>
          <w:rFonts w:hint="eastAsia"/>
        </w:rPr>
        <w:t>АТР</w:t>
      </w:r>
    </w:p>
    <w:p w:rsidR="00250980" w:rsidRDefault="00250980" w:rsidP="00250980">
      <w:r>
        <w:rPr>
          <w:rFonts w:hint="eastAsia"/>
        </w:rPr>
        <w:t>За</w:t>
      </w:r>
      <w:r>
        <w:t></w:t>
      </w:r>
      <w:r>
        <w:rPr>
          <w:rFonts w:hint="eastAsia"/>
        </w:rPr>
        <w:t>допомогою</w:t>
      </w:r>
      <w:r>
        <w:t></w:t>
      </w:r>
      <w:r>
        <w:rPr>
          <w:rFonts w:hint="eastAsia"/>
        </w:rPr>
        <w:t>АРФ</w:t>
      </w:r>
      <w:r>
        <w:t></w:t>
      </w:r>
      <w:r>
        <w:rPr>
          <w:rFonts w:hint="eastAsia"/>
        </w:rPr>
        <w:t>Китай</w:t>
      </w:r>
      <w:r>
        <w:t></w:t>
      </w:r>
      <w:r>
        <w:rPr>
          <w:rFonts w:hint="eastAsia"/>
        </w:rPr>
        <w:t>посилює</w:t>
      </w:r>
      <w:r>
        <w:t></w:t>
      </w:r>
      <w:r>
        <w:rPr>
          <w:rFonts w:hint="eastAsia"/>
        </w:rPr>
        <w:t>співпрацю</w:t>
      </w:r>
      <w:r>
        <w:t></w:t>
      </w:r>
      <w:r>
        <w:rPr>
          <w:rFonts w:hint="eastAsia"/>
        </w:rPr>
        <w:t>з</w:t>
      </w:r>
      <w:r>
        <w:t></w:t>
      </w:r>
      <w:r>
        <w:rPr>
          <w:rFonts w:hint="eastAsia"/>
        </w:rPr>
        <w:t>АСЕАН</w:t>
      </w:r>
      <w:r>
        <w:tab/>
      </w:r>
      <w:r>
        <w:rPr>
          <w:rFonts w:hint="eastAsia"/>
        </w:rPr>
        <w:t>Форум</w:t>
      </w:r>
      <w:r>
        <w:t></w:t>
      </w:r>
      <w:r>
        <w:rPr>
          <w:rFonts w:hint="eastAsia"/>
        </w:rPr>
        <w:t>підвищує</w:t>
      </w:r>
      <w:r>
        <w:t></w:t>
      </w:r>
      <w:r>
        <w:rPr>
          <w:rFonts w:hint="eastAsia"/>
        </w:rPr>
        <w:t>рівень</w:t>
      </w:r>
      <w:r>
        <w:t></w:t>
      </w:r>
      <w:r>
        <w:rPr>
          <w:rFonts w:hint="eastAsia"/>
        </w:rPr>
        <w:t>транспарентності</w:t>
      </w:r>
      <w:r>
        <w:t></w:t>
      </w:r>
      <w:r>
        <w:rPr>
          <w:rFonts w:hint="eastAsia"/>
        </w:rPr>
        <w:t>у</w:t>
      </w:r>
      <w:r>
        <w:t></w:t>
      </w:r>
      <w:r>
        <w:rPr>
          <w:rFonts w:hint="eastAsia"/>
        </w:rPr>
        <w:t>регіональних</w:t>
      </w:r>
      <w:r>
        <w:t></w:t>
      </w:r>
      <w:r>
        <w:rPr>
          <w:rFonts w:hint="eastAsia"/>
        </w:rPr>
        <w:t>відносинах</w:t>
      </w:r>
    </w:p>
    <w:p w:rsidR="00250980" w:rsidRDefault="00250980" w:rsidP="00250980">
      <w:r>
        <w:rPr>
          <w:rFonts w:hint="eastAsia"/>
        </w:rPr>
        <w:t>АРФ</w:t>
      </w:r>
      <w:r>
        <w:t></w:t>
      </w:r>
      <w:r>
        <w:rPr>
          <w:rFonts w:hint="eastAsia"/>
        </w:rPr>
        <w:t>допоміг</w:t>
      </w:r>
      <w:r>
        <w:t></w:t>
      </w:r>
      <w:r>
        <w:rPr>
          <w:rFonts w:hint="eastAsia"/>
        </w:rPr>
        <w:t>знизити</w:t>
      </w:r>
      <w:r>
        <w:t></w:t>
      </w:r>
      <w:r>
        <w:rPr>
          <w:rFonts w:hint="eastAsia"/>
        </w:rPr>
        <w:t>рівень</w:t>
      </w:r>
      <w:r>
        <w:t></w:t>
      </w:r>
      <w:r>
        <w:rPr>
          <w:rFonts w:hint="eastAsia"/>
        </w:rPr>
        <w:t>недовіри</w:t>
      </w:r>
      <w:r>
        <w:t></w:t>
      </w:r>
      <w:r>
        <w:rPr>
          <w:rFonts w:hint="eastAsia"/>
        </w:rPr>
        <w:t>до</w:t>
      </w:r>
      <w:r>
        <w:t></w:t>
      </w:r>
      <w:r>
        <w:rPr>
          <w:rFonts w:hint="eastAsia"/>
        </w:rPr>
        <w:t>Пекіну</w:t>
      </w:r>
      <w:r>
        <w:t></w:t>
      </w:r>
      <w:r>
        <w:rPr>
          <w:rFonts w:hint="eastAsia"/>
        </w:rPr>
        <w:t>серед</w:t>
      </w:r>
      <w:r>
        <w:t></w:t>
      </w:r>
      <w:r>
        <w:rPr>
          <w:rFonts w:hint="eastAsia"/>
        </w:rPr>
        <w:t>учасників</w:t>
      </w:r>
      <w:r>
        <w:t></w:t>
      </w:r>
      <w:r>
        <w:rPr>
          <w:rFonts w:hint="eastAsia"/>
        </w:rPr>
        <w:t>Форуму</w:t>
      </w:r>
      <w:r>
        <w:tab/>
      </w:r>
      <w:r>
        <w:rPr>
          <w:rFonts w:hint="eastAsia"/>
        </w:rPr>
        <w:t>Регіональні</w:t>
      </w:r>
      <w:r>
        <w:t></w:t>
      </w:r>
      <w:r>
        <w:rPr>
          <w:rFonts w:hint="eastAsia"/>
        </w:rPr>
        <w:t>гравці</w:t>
      </w:r>
      <w:r>
        <w:t></w:t>
      </w:r>
      <w:r>
        <w:rPr>
          <w:rFonts w:hint="eastAsia"/>
        </w:rPr>
        <w:t>більш</w:t>
      </w:r>
      <w:r>
        <w:t></w:t>
      </w:r>
      <w:r>
        <w:rPr>
          <w:rFonts w:hint="eastAsia"/>
        </w:rPr>
        <w:t>схильні</w:t>
      </w:r>
      <w:r>
        <w:t></w:t>
      </w:r>
      <w:r>
        <w:rPr>
          <w:rFonts w:hint="eastAsia"/>
        </w:rPr>
        <w:t>вирішувати</w:t>
      </w:r>
      <w:r>
        <w:t></w:t>
      </w:r>
      <w:r>
        <w:rPr>
          <w:rFonts w:hint="eastAsia"/>
        </w:rPr>
        <w:t>конфлікти</w:t>
      </w:r>
      <w:r>
        <w:t></w:t>
      </w:r>
      <w:r>
        <w:rPr>
          <w:rFonts w:hint="eastAsia"/>
        </w:rPr>
        <w:t>мирним</w:t>
      </w:r>
      <w:r>
        <w:t></w:t>
      </w:r>
      <w:r>
        <w:rPr>
          <w:rFonts w:hint="eastAsia"/>
        </w:rPr>
        <w:t>шляхом</w:t>
      </w:r>
    </w:p>
    <w:p w:rsidR="00250980" w:rsidRDefault="00250980" w:rsidP="00250980">
      <w:r>
        <w:rPr>
          <w:rFonts w:hint="eastAsia"/>
        </w:rPr>
        <w:t>Країни</w:t>
      </w:r>
      <w:r>
        <w:t></w:t>
      </w:r>
      <w:r>
        <w:rPr>
          <w:rFonts w:hint="eastAsia"/>
        </w:rPr>
        <w:t>АТР</w:t>
      </w:r>
      <w:r>
        <w:t></w:t>
      </w:r>
      <w:r>
        <w:rPr>
          <w:rFonts w:hint="eastAsia"/>
        </w:rPr>
        <w:t>більш</w:t>
      </w:r>
      <w:r>
        <w:t></w:t>
      </w:r>
      <w:r>
        <w:rPr>
          <w:rFonts w:hint="eastAsia"/>
        </w:rPr>
        <w:t>схильні</w:t>
      </w:r>
      <w:r>
        <w:t></w:t>
      </w:r>
      <w:r>
        <w:rPr>
          <w:rFonts w:hint="eastAsia"/>
        </w:rPr>
        <w:t>контактувати</w:t>
      </w:r>
      <w:r>
        <w:t></w:t>
      </w:r>
      <w:r>
        <w:rPr>
          <w:rFonts w:hint="eastAsia"/>
        </w:rPr>
        <w:t>з</w:t>
      </w:r>
      <w:r>
        <w:t></w:t>
      </w:r>
      <w:r>
        <w:rPr>
          <w:rFonts w:hint="eastAsia"/>
        </w:rPr>
        <w:t>Китаєм</w:t>
      </w:r>
      <w:r>
        <w:t></w:t>
      </w:r>
      <w:r>
        <w:rPr>
          <w:rFonts w:hint="eastAsia"/>
        </w:rPr>
        <w:t>на</w:t>
      </w:r>
      <w:r>
        <w:t></w:t>
      </w:r>
      <w:r>
        <w:rPr>
          <w:rFonts w:hint="eastAsia"/>
        </w:rPr>
        <w:t>мультисторонньому</w:t>
      </w:r>
      <w:r>
        <w:t></w:t>
      </w:r>
      <w:r>
        <w:rPr>
          <w:rFonts w:hint="eastAsia"/>
        </w:rPr>
        <w:t>рівні</w:t>
      </w:r>
      <w:r>
        <w:tab/>
      </w:r>
      <w:r>
        <w:rPr>
          <w:rFonts w:hint="eastAsia"/>
        </w:rPr>
        <w:t>Форум</w:t>
      </w:r>
      <w:r>
        <w:t></w:t>
      </w:r>
      <w:r>
        <w:rPr>
          <w:rFonts w:hint="eastAsia"/>
        </w:rPr>
        <w:t>формує</w:t>
      </w:r>
      <w:r>
        <w:t></w:t>
      </w:r>
      <w:r>
        <w:rPr>
          <w:rFonts w:hint="eastAsia"/>
        </w:rPr>
        <w:t>кооперативні</w:t>
      </w:r>
      <w:r>
        <w:t></w:t>
      </w:r>
      <w:r>
        <w:rPr>
          <w:rFonts w:hint="eastAsia"/>
        </w:rPr>
        <w:t>напрямки</w:t>
      </w:r>
      <w:r>
        <w:t></w:t>
      </w:r>
      <w:r>
        <w:rPr>
          <w:rFonts w:hint="eastAsia"/>
        </w:rPr>
        <w:t>вирішення</w:t>
      </w:r>
      <w:r>
        <w:t></w:t>
      </w:r>
      <w:r>
        <w:rPr>
          <w:rFonts w:hint="eastAsia"/>
        </w:rPr>
        <w:t>конфліктів</w:t>
      </w:r>
      <w:r>
        <w:t></w:t>
      </w:r>
      <w:r>
        <w:rPr>
          <w:rFonts w:hint="eastAsia"/>
        </w:rPr>
        <w:t>між</w:t>
      </w:r>
      <w:r>
        <w:t></w:t>
      </w:r>
      <w:r>
        <w:rPr>
          <w:rFonts w:hint="eastAsia"/>
        </w:rPr>
        <w:t>Китаєм</w:t>
      </w:r>
      <w:r>
        <w:t></w:t>
      </w:r>
      <w:r>
        <w:rPr>
          <w:rFonts w:hint="eastAsia"/>
        </w:rPr>
        <w:t>та</w:t>
      </w:r>
      <w:r>
        <w:t></w:t>
      </w:r>
      <w:r>
        <w:rPr>
          <w:rFonts w:hint="eastAsia"/>
        </w:rPr>
        <w:t>АСЕАН</w:t>
      </w:r>
    </w:p>
    <w:p w:rsidR="00250980" w:rsidRDefault="00250980" w:rsidP="00250980"/>
    <w:p w:rsidR="00250980" w:rsidRDefault="00250980" w:rsidP="00250980">
      <w:r>
        <w:rPr>
          <w:rFonts w:hint="eastAsia"/>
        </w:rPr>
        <w:t>ключових</w:t>
      </w:r>
      <w:r>
        <w:t></w:t>
      </w:r>
      <w:r>
        <w:rPr>
          <w:rFonts w:hint="eastAsia"/>
        </w:rPr>
        <w:t>векторів</w:t>
      </w:r>
      <w:r>
        <w:t></w:t>
      </w:r>
      <w:r>
        <w:rPr>
          <w:rFonts w:hint="eastAsia"/>
        </w:rPr>
        <w:t>розвитку</w:t>
      </w:r>
      <w:r>
        <w:t></w:t>
      </w:r>
      <w:r>
        <w:rPr>
          <w:rFonts w:hint="eastAsia"/>
        </w:rPr>
        <w:t>політико</w:t>
      </w:r>
      <w:r>
        <w:t></w:t>
      </w:r>
      <w:r>
        <w:rPr>
          <w:rFonts w:hint="eastAsia"/>
        </w:rPr>
        <w:t>безпекової</w:t>
      </w:r>
      <w:r>
        <w:t></w:t>
      </w:r>
      <w:r>
        <w:rPr>
          <w:rFonts w:hint="eastAsia"/>
        </w:rPr>
        <w:t>спільноти</w:t>
      </w:r>
      <w:r>
        <w:t></w:t>
      </w:r>
      <w:r>
        <w:rPr>
          <w:rFonts w:hint="eastAsia"/>
        </w:rPr>
        <w:t>АСЕАН</w:t>
      </w:r>
      <w:r>
        <w:t></w:t>
      </w:r>
      <w:r>
        <w:t></w:t>
      </w:r>
      <w:r>
        <w:rPr>
          <w:rFonts w:hint="eastAsia"/>
        </w:rPr>
        <w:t>відбулося</w:t>
      </w:r>
      <w:r>
        <w:t></w:t>
      </w:r>
      <w:r>
        <w:rPr>
          <w:rFonts w:hint="eastAsia"/>
        </w:rPr>
        <w:t>порушення</w:t>
      </w:r>
      <w:r>
        <w:t></w:t>
      </w:r>
      <w:r>
        <w:rPr>
          <w:rFonts w:hint="eastAsia"/>
        </w:rPr>
        <w:t>регуляторної</w:t>
      </w:r>
      <w:r>
        <w:t></w:t>
      </w:r>
      <w:r>
        <w:rPr>
          <w:rFonts w:hint="eastAsia"/>
        </w:rPr>
        <w:t>норми</w:t>
      </w:r>
      <w:r>
        <w:t></w:t>
      </w:r>
      <w:r>
        <w:rPr>
          <w:rFonts w:hint="eastAsia"/>
        </w:rPr>
        <w:t>не</w:t>
      </w:r>
      <w:r>
        <w:t></w:t>
      </w:r>
      <w:r>
        <w:rPr>
          <w:rFonts w:hint="eastAsia"/>
        </w:rPr>
        <w:t>залучення</w:t>
      </w:r>
      <w:r>
        <w:t></w:t>
      </w:r>
      <w:r>
        <w:rPr>
          <w:rFonts w:hint="eastAsia"/>
        </w:rPr>
        <w:t>АСЕАН</w:t>
      </w:r>
      <w:r>
        <w:t></w:t>
      </w:r>
      <w:r>
        <w:rPr>
          <w:rFonts w:hint="eastAsia"/>
        </w:rPr>
        <w:t>до</w:t>
      </w:r>
      <w:r>
        <w:t></w:t>
      </w:r>
      <w:r>
        <w:rPr>
          <w:rFonts w:hint="eastAsia"/>
        </w:rPr>
        <w:t>вирішення</w:t>
      </w:r>
      <w:r>
        <w:t></w:t>
      </w:r>
      <w:r>
        <w:rPr>
          <w:rFonts w:hint="eastAsia"/>
        </w:rPr>
        <w:t>будь</w:t>
      </w:r>
      <w:r>
        <w:t></w:t>
      </w:r>
      <w:r>
        <w:rPr>
          <w:rFonts w:hint="eastAsia"/>
        </w:rPr>
        <w:t>яких</w:t>
      </w:r>
      <w:r>
        <w:t></w:t>
      </w:r>
      <w:r>
        <w:rPr>
          <w:rFonts w:hint="eastAsia"/>
        </w:rPr>
        <w:t>конфліктів</w:t>
      </w:r>
      <w:r>
        <w:t></w:t>
      </w:r>
      <w:r>
        <w:t></w:t>
      </w:r>
      <w:r>
        <w:rPr>
          <w:rFonts w:hint="eastAsia"/>
        </w:rPr>
        <w:t>а</w:t>
      </w:r>
      <w:r>
        <w:t></w:t>
      </w:r>
      <w:r>
        <w:rPr>
          <w:rFonts w:hint="eastAsia"/>
        </w:rPr>
        <w:t>також</w:t>
      </w:r>
      <w:r>
        <w:t></w:t>
      </w:r>
      <w:r>
        <w:rPr>
          <w:rFonts w:hint="eastAsia"/>
        </w:rPr>
        <w:t>неформальної</w:t>
      </w:r>
      <w:r>
        <w:t></w:t>
      </w:r>
      <w:r>
        <w:rPr>
          <w:rFonts w:hint="eastAsia"/>
        </w:rPr>
        <w:t>норми</w:t>
      </w:r>
      <w:r>
        <w:t></w:t>
      </w:r>
      <w:r>
        <w:rPr>
          <w:rFonts w:hint="eastAsia"/>
        </w:rPr>
        <w:t>прийняття</w:t>
      </w:r>
      <w:r>
        <w:t></w:t>
      </w:r>
      <w:r>
        <w:rPr>
          <w:rFonts w:hint="eastAsia"/>
        </w:rPr>
        <w:t>рішень</w:t>
      </w:r>
      <w:r>
        <w:t></w:t>
      </w:r>
      <w:r>
        <w:rPr>
          <w:rFonts w:hint="eastAsia"/>
        </w:rPr>
        <w:t>консенсусом</w:t>
      </w:r>
      <w:r>
        <w:t></w:t>
      </w:r>
      <w:r>
        <w:rPr>
          <w:rFonts w:hint="eastAsia"/>
        </w:rPr>
        <w:t>Так</w:t>
      </w:r>
      <w:r>
        <w:t></w:t>
      </w:r>
      <w:r>
        <w:t></w:t>
      </w:r>
      <w:r>
        <w:rPr>
          <w:rFonts w:hint="eastAsia"/>
        </w:rPr>
        <w:t>під</w:t>
      </w:r>
      <w:r>
        <w:t></w:t>
      </w:r>
      <w:r>
        <w:rPr>
          <w:rFonts w:hint="eastAsia"/>
        </w:rPr>
        <w:t>час</w:t>
      </w:r>
      <w:r>
        <w:t></w:t>
      </w:r>
      <w:r>
        <w:t></w:t>
      </w:r>
      <w:r>
        <w:t></w:t>
      </w:r>
      <w:r>
        <w:t></w:t>
      </w:r>
      <w:r>
        <w:rPr>
          <w:rFonts w:hint="eastAsia"/>
        </w:rPr>
        <w:t>ї</w:t>
      </w:r>
      <w:r>
        <w:t></w:t>
      </w:r>
      <w:r>
        <w:rPr>
          <w:rFonts w:hint="eastAsia"/>
        </w:rPr>
        <w:t>зустрічі</w:t>
      </w:r>
      <w:r>
        <w:t></w:t>
      </w:r>
      <w:r>
        <w:rPr>
          <w:rFonts w:hint="eastAsia"/>
        </w:rPr>
        <w:t>Міністрів</w:t>
      </w:r>
      <w:r>
        <w:t></w:t>
      </w:r>
      <w:r>
        <w:rPr>
          <w:rFonts w:hint="eastAsia"/>
        </w:rPr>
        <w:t>закордонних</w:t>
      </w:r>
      <w:r>
        <w:t></w:t>
      </w:r>
      <w:r>
        <w:rPr>
          <w:rFonts w:hint="eastAsia"/>
        </w:rPr>
        <w:t>справ</w:t>
      </w:r>
      <w:r>
        <w:t></w:t>
      </w:r>
      <w:r>
        <w:rPr>
          <w:rFonts w:hint="eastAsia"/>
        </w:rPr>
        <w:t>АСЕАН</w:t>
      </w:r>
      <w:r>
        <w:t></w:t>
      </w:r>
      <w:r>
        <w:rPr>
          <w:rFonts w:hint="eastAsia"/>
        </w:rPr>
        <w:t>країни</w:t>
      </w:r>
      <w:r>
        <w:t></w:t>
      </w:r>
      <w:r>
        <w:rPr>
          <w:rFonts w:hint="eastAsia"/>
        </w:rPr>
        <w:t>ПСА</w:t>
      </w:r>
      <w:r>
        <w:t></w:t>
      </w:r>
      <w:r>
        <w:rPr>
          <w:rFonts w:hint="eastAsia"/>
        </w:rPr>
        <w:t>не</w:t>
      </w:r>
      <w:r>
        <w:t></w:t>
      </w:r>
      <w:r>
        <w:rPr>
          <w:rFonts w:hint="eastAsia"/>
        </w:rPr>
        <w:t>змогли</w:t>
      </w:r>
      <w:r>
        <w:t></w:t>
      </w:r>
      <w:r>
        <w:rPr>
          <w:rFonts w:hint="eastAsia"/>
        </w:rPr>
        <w:t>ухвалити</w:t>
      </w:r>
      <w:r>
        <w:t></w:t>
      </w:r>
      <w:r>
        <w:rPr>
          <w:rFonts w:hint="eastAsia"/>
        </w:rPr>
        <w:t>спільного</w:t>
      </w:r>
      <w:r>
        <w:t></w:t>
      </w:r>
      <w:r>
        <w:rPr>
          <w:rFonts w:hint="eastAsia"/>
        </w:rPr>
        <w:t>комюніке</w:t>
      </w:r>
      <w:r>
        <w:t></w:t>
      </w:r>
      <w:r>
        <w:t></w:t>
      </w:r>
      <w:r>
        <w:rPr>
          <w:rFonts w:hint="eastAsia"/>
        </w:rPr>
        <w:t>коли</w:t>
      </w:r>
      <w:r>
        <w:t></w:t>
      </w:r>
      <w:r>
        <w:rPr>
          <w:rFonts w:hint="eastAsia"/>
        </w:rPr>
        <w:t>країни</w:t>
      </w:r>
      <w:r>
        <w:t></w:t>
      </w:r>
      <w:r>
        <w:rPr>
          <w:rFonts w:hint="eastAsia"/>
        </w:rPr>
        <w:t>АСЕАН</w:t>
      </w:r>
      <w:r>
        <w:t></w:t>
      </w:r>
      <w:r>
        <w:rPr>
          <w:rFonts w:hint="eastAsia"/>
        </w:rPr>
        <w:t>дійшли</w:t>
      </w:r>
      <w:r>
        <w:t></w:t>
      </w:r>
      <w:r>
        <w:rPr>
          <w:rFonts w:hint="eastAsia"/>
        </w:rPr>
        <w:t>згоди</w:t>
      </w:r>
      <w:r>
        <w:t></w:t>
      </w:r>
      <w:r>
        <w:rPr>
          <w:rFonts w:hint="eastAsia"/>
        </w:rPr>
        <w:t>щодо</w:t>
      </w:r>
      <w:r>
        <w:t></w:t>
      </w:r>
      <w:r>
        <w:rPr>
          <w:rFonts w:hint="eastAsia"/>
        </w:rPr>
        <w:t>ключових</w:t>
      </w:r>
      <w:r>
        <w:t></w:t>
      </w:r>
      <w:r>
        <w:rPr>
          <w:rFonts w:hint="eastAsia"/>
        </w:rPr>
        <w:t>положень</w:t>
      </w:r>
      <w:r>
        <w:t></w:t>
      </w:r>
      <w:r>
        <w:rPr>
          <w:rFonts w:hint="eastAsia"/>
        </w:rPr>
        <w:t>документу</w:t>
      </w:r>
      <w:r>
        <w:t></w:t>
      </w:r>
      <w:r>
        <w:t></w:t>
      </w:r>
      <w:r>
        <w:rPr>
          <w:rFonts w:hint="eastAsia"/>
        </w:rPr>
        <w:t>але</w:t>
      </w:r>
      <w:r>
        <w:t></w:t>
      </w:r>
      <w:r>
        <w:rPr>
          <w:rFonts w:hint="eastAsia"/>
        </w:rPr>
        <w:t>Камбоджа</w:t>
      </w:r>
      <w:r>
        <w:t></w:t>
      </w:r>
      <w:r>
        <w:t></w:t>
      </w:r>
      <w:r>
        <w:rPr>
          <w:rFonts w:hint="eastAsia"/>
        </w:rPr>
        <w:t>на</w:t>
      </w:r>
      <w:r>
        <w:t></w:t>
      </w:r>
      <w:r>
        <w:rPr>
          <w:rFonts w:hint="eastAsia"/>
        </w:rPr>
        <w:t>той</w:t>
      </w:r>
      <w:r>
        <w:t></w:t>
      </w:r>
      <w:r>
        <w:rPr>
          <w:rFonts w:hint="eastAsia"/>
        </w:rPr>
        <w:t>час</w:t>
      </w:r>
      <w:r>
        <w:t></w:t>
      </w:r>
      <w:r>
        <w:rPr>
          <w:rFonts w:hint="eastAsia"/>
        </w:rPr>
        <w:t>головуюча</w:t>
      </w:r>
      <w:r>
        <w:t></w:t>
      </w:r>
      <w:r>
        <w:rPr>
          <w:rFonts w:hint="eastAsia"/>
        </w:rPr>
        <w:t>країна</w:t>
      </w:r>
      <w:r>
        <w:t></w:t>
      </w:r>
      <w:r>
        <w:rPr>
          <w:rFonts w:hint="eastAsia"/>
        </w:rPr>
        <w:t>в</w:t>
      </w:r>
      <w:r>
        <w:t></w:t>
      </w:r>
      <w:r>
        <w:rPr>
          <w:rFonts w:hint="eastAsia"/>
        </w:rPr>
        <w:t>АСЕАН</w:t>
      </w:r>
      <w:r>
        <w:t></w:t>
      </w:r>
      <w:r>
        <w:t></w:t>
      </w:r>
      <w:r>
        <w:rPr>
          <w:rFonts w:hint="eastAsia"/>
        </w:rPr>
        <w:t>заблокувала</w:t>
      </w:r>
      <w:r>
        <w:t></w:t>
      </w:r>
      <w:r>
        <w:rPr>
          <w:rFonts w:hint="eastAsia"/>
        </w:rPr>
        <w:t>будь</w:t>
      </w:r>
      <w:r>
        <w:t></w:t>
      </w:r>
      <w:r>
        <w:rPr>
          <w:rFonts w:hint="eastAsia"/>
        </w:rPr>
        <w:t>яке</w:t>
      </w:r>
      <w:r>
        <w:t></w:t>
      </w:r>
      <w:r>
        <w:rPr>
          <w:rFonts w:hint="eastAsia"/>
        </w:rPr>
        <w:t>рішення</w:t>
      </w:r>
      <w:r>
        <w:t></w:t>
      </w:r>
      <w:r>
        <w:rPr>
          <w:rFonts w:hint="eastAsia"/>
        </w:rPr>
        <w:t>щодо</w:t>
      </w:r>
      <w:r>
        <w:t></w:t>
      </w:r>
      <w:r>
        <w:rPr>
          <w:rFonts w:hint="eastAsia"/>
        </w:rPr>
        <w:t>згадування</w:t>
      </w:r>
      <w:r>
        <w:t></w:t>
      </w:r>
      <w:r>
        <w:rPr>
          <w:rFonts w:hint="eastAsia"/>
        </w:rPr>
        <w:t>конфлікту</w:t>
      </w:r>
      <w:r>
        <w:t></w:t>
      </w:r>
      <w:r>
        <w:rPr>
          <w:rFonts w:hint="eastAsia"/>
        </w:rPr>
        <w:t>довкола</w:t>
      </w:r>
      <w:r>
        <w:t></w:t>
      </w:r>
      <w:r>
        <w:rPr>
          <w:rFonts w:hint="eastAsia"/>
        </w:rPr>
        <w:t>рифу</w:t>
      </w:r>
      <w:r>
        <w:t></w:t>
      </w:r>
      <w:r>
        <w:rPr>
          <w:rFonts w:hint="eastAsia"/>
        </w:rPr>
        <w:t>Скарбороу</w:t>
      </w:r>
      <w:r>
        <w:t></w:t>
      </w:r>
      <w:r>
        <w:t></w:t>
      </w:r>
      <w:r>
        <w:rPr>
          <w:rFonts w:hint="eastAsia"/>
        </w:rPr>
        <w:t>а</w:t>
      </w:r>
      <w:r>
        <w:t></w:t>
      </w:r>
      <w:r>
        <w:rPr>
          <w:rFonts w:hint="eastAsia"/>
        </w:rPr>
        <w:t>також</w:t>
      </w:r>
      <w:r>
        <w:t></w:t>
      </w:r>
      <w:r>
        <w:rPr>
          <w:rFonts w:hint="eastAsia"/>
        </w:rPr>
        <w:t>пропозицій</w:t>
      </w:r>
      <w:r>
        <w:t></w:t>
      </w:r>
      <w:r>
        <w:rPr>
          <w:rFonts w:hint="eastAsia"/>
        </w:rPr>
        <w:t>Ханою</w:t>
      </w:r>
      <w:r>
        <w:t></w:t>
      </w:r>
      <w:r>
        <w:rPr>
          <w:rFonts w:hint="eastAsia"/>
        </w:rPr>
        <w:t>та</w:t>
      </w:r>
      <w:r>
        <w:t></w:t>
      </w:r>
      <w:r>
        <w:rPr>
          <w:rFonts w:hint="eastAsia"/>
        </w:rPr>
        <w:t>Маніли</w:t>
      </w:r>
      <w:r>
        <w:t></w:t>
      </w:r>
      <w:r>
        <w:rPr>
          <w:rFonts w:hint="eastAsia"/>
        </w:rPr>
        <w:t>зазначити</w:t>
      </w:r>
      <w:r>
        <w:t></w:t>
      </w:r>
      <w:r>
        <w:rPr>
          <w:rFonts w:hint="eastAsia"/>
        </w:rPr>
        <w:t>в</w:t>
      </w:r>
      <w:r>
        <w:t></w:t>
      </w:r>
      <w:r>
        <w:rPr>
          <w:rFonts w:hint="eastAsia"/>
        </w:rPr>
        <w:t>документі</w:t>
      </w:r>
      <w:r>
        <w:t></w:t>
      </w:r>
      <w:r>
        <w:rPr>
          <w:rFonts w:hint="eastAsia"/>
        </w:rPr>
        <w:t>інциденти</w:t>
      </w:r>
      <w:r>
        <w:t></w:t>
      </w:r>
      <w:r>
        <w:t></w:t>
      </w:r>
      <w:r>
        <w:rPr>
          <w:rFonts w:hint="eastAsia"/>
        </w:rPr>
        <w:t>які</w:t>
      </w:r>
      <w:r>
        <w:t></w:t>
      </w:r>
      <w:r>
        <w:rPr>
          <w:rFonts w:hint="eastAsia"/>
        </w:rPr>
        <w:t>сталися</w:t>
      </w:r>
      <w:r>
        <w:t></w:t>
      </w:r>
      <w:r>
        <w:rPr>
          <w:rFonts w:hint="eastAsia"/>
        </w:rPr>
        <w:t>між</w:t>
      </w:r>
      <w:r>
        <w:t></w:t>
      </w:r>
      <w:r>
        <w:rPr>
          <w:rFonts w:hint="eastAsia"/>
        </w:rPr>
        <w:t>їхніми</w:t>
      </w:r>
      <w:r>
        <w:t></w:t>
      </w:r>
      <w:r>
        <w:rPr>
          <w:rFonts w:hint="eastAsia"/>
        </w:rPr>
        <w:t>та</w:t>
      </w:r>
      <w:r>
        <w:t></w:t>
      </w:r>
      <w:r>
        <w:rPr>
          <w:rFonts w:hint="eastAsia"/>
        </w:rPr>
        <w:t>китайськими</w:t>
      </w:r>
      <w:r>
        <w:t></w:t>
      </w:r>
      <w:r>
        <w:rPr>
          <w:rFonts w:hint="eastAsia"/>
        </w:rPr>
        <w:t>кораблями</w:t>
      </w:r>
      <w:r>
        <w:t></w:t>
      </w:r>
    </w:p>
    <w:p w:rsidR="00250980" w:rsidRDefault="00250980" w:rsidP="00250980">
      <w:r>
        <w:rPr>
          <w:rFonts w:hint="eastAsia"/>
        </w:rPr>
        <w:t>У</w:t>
      </w:r>
      <w:r>
        <w:t></w:t>
      </w:r>
      <w:r>
        <w:rPr>
          <w:rFonts w:hint="eastAsia"/>
        </w:rPr>
        <w:t>другій</w:t>
      </w:r>
      <w:r>
        <w:t></w:t>
      </w:r>
      <w:r>
        <w:rPr>
          <w:rFonts w:hint="eastAsia"/>
        </w:rPr>
        <w:t>частині</w:t>
      </w:r>
      <w:r>
        <w:t></w:t>
      </w:r>
      <w:r>
        <w:rPr>
          <w:rFonts w:hint="eastAsia"/>
        </w:rPr>
        <w:t>розділу</w:t>
      </w:r>
      <w:r>
        <w:t></w:t>
      </w:r>
      <w:r>
        <w:rPr>
          <w:rFonts w:hint="eastAsia"/>
        </w:rPr>
        <w:t>подано</w:t>
      </w:r>
      <w:r>
        <w:t></w:t>
      </w:r>
      <w:r>
        <w:rPr>
          <w:rFonts w:hint="eastAsia"/>
        </w:rPr>
        <w:t>короткий</w:t>
      </w:r>
      <w:r>
        <w:t></w:t>
      </w:r>
      <w:r>
        <w:rPr>
          <w:rFonts w:hint="eastAsia"/>
        </w:rPr>
        <w:t>аналіз</w:t>
      </w:r>
      <w:r>
        <w:t></w:t>
      </w:r>
      <w:r>
        <w:rPr>
          <w:rFonts w:hint="eastAsia"/>
        </w:rPr>
        <w:t>проблем</w:t>
      </w:r>
      <w:r>
        <w:t></w:t>
      </w:r>
      <w:r>
        <w:rPr>
          <w:rFonts w:hint="eastAsia"/>
        </w:rPr>
        <w:t>та</w:t>
      </w:r>
      <w:r>
        <w:t></w:t>
      </w:r>
      <w:r>
        <w:rPr>
          <w:rFonts w:hint="eastAsia"/>
        </w:rPr>
        <w:t>перспектив</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ПСА</w:t>
      </w:r>
      <w:r>
        <w:t></w:t>
      </w:r>
      <w:r>
        <w:t></w:t>
      </w:r>
      <w:r>
        <w:rPr>
          <w:rFonts w:hint="eastAsia"/>
        </w:rPr>
        <w:t>Станом</w:t>
      </w:r>
      <w:r>
        <w:t></w:t>
      </w:r>
      <w:r>
        <w:rPr>
          <w:rFonts w:hint="eastAsia"/>
        </w:rPr>
        <w:t>на</w:t>
      </w:r>
      <w:r>
        <w:t></w:t>
      </w:r>
      <w:r>
        <w:rPr>
          <w:rFonts w:hint="eastAsia"/>
        </w:rPr>
        <w:t>сьогодні</w:t>
      </w:r>
      <w:r>
        <w:t></w:t>
      </w:r>
      <w:r>
        <w:rPr>
          <w:rFonts w:hint="eastAsia"/>
        </w:rPr>
        <w:t>українська</w:t>
      </w:r>
      <w:r>
        <w:t></w:t>
      </w:r>
      <w:r>
        <w:rPr>
          <w:rFonts w:hint="eastAsia"/>
        </w:rPr>
        <w:t>держава</w:t>
      </w:r>
      <w:r>
        <w:t></w:t>
      </w:r>
      <w:r>
        <w:rPr>
          <w:rFonts w:hint="eastAsia"/>
        </w:rPr>
        <w:t>немає</w:t>
      </w:r>
      <w:r>
        <w:t></w:t>
      </w:r>
      <w:r>
        <w:rPr>
          <w:rFonts w:hint="eastAsia"/>
        </w:rPr>
        <w:t>окремо</w:t>
      </w:r>
      <w:r>
        <w:t></w:t>
      </w:r>
      <w:r>
        <w:rPr>
          <w:rFonts w:hint="eastAsia"/>
        </w:rPr>
        <w:t>сформульованої</w:t>
      </w:r>
      <w:r>
        <w:t></w:t>
      </w:r>
      <w:r>
        <w:rPr>
          <w:rFonts w:hint="eastAsia"/>
        </w:rPr>
        <w:t>та</w:t>
      </w:r>
      <w:r>
        <w:t></w:t>
      </w:r>
      <w:r>
        <w:rPr>
          <w:rFonts w:hint="eastAsia"/>
        </w:rPr>
        <w:t>законодавчо</w:t>
      </w:r>
      <w:r>
        <w:t></w:t>
      </w:r>
      <w:r>
        <w:rPr>
          <w:rFonts w:hint="eastAsia"/>
        </w:rPr>
        <w:t>закріпленої</w:t>
      </w:r>
      <w:r>
        <w:t></w:t>
      </w:r>
      <w:r>
        <w:rPr>
          <w:rFonts w:hint="eastAsia"/>
        </w:rPr>
        <w:t>стратегії</w:t>
      </w:r>
      <w:r>
        <w:t></w:t>
      </w:r>
      <w:r>
        <w:rPr>
          <w:rFonts w:hint="eastAsia"/>
        </w:rPr>
        <w:t>співробітництва</w:t>
      </w:r>
      <w:r>
        <w:t></w:t>
      </w:r>
      <w:r>
        <w:rPr>
          <w:rFonts w:hint="eastAsia"/>
        </w:rPr>
        <w:t>з</w:t>
      </w:r>
      <w:r>
        <w:t></w:t>
      </w:r>
      <w:r>
        <w:rPr>
          <w:rFonts w:hint="eastAsia"/>
        </w:rPr>
        <w:t>державами</w:t>
      </w:r>
      <w:r>
        <w:t></w:t>
      </w:r>
      <w:r>
        <w:rPr>
          <w:rFonts w:hint="eastAsia"/>
        </w:rPr>
        <w:t>АСЕАН</w:t>
      </w:r>
      <w:r>
        <w:t></w:t>
      </w:r>
      <w:r>
        <w:t></w:t>
      </w:r>
      <w:r>
        <w:rPr>
          <w:rFonts w:hint="eastAsia"/>
        </w:rPr>
        <w:t>В</w:t>
      </w:r>
      <w:r>
        <w:t></w:t>
      </w:r>
      <w:r>
        <w:rPr>
          <w:rFonts w:hint="eastAsia"/>
        </w:rPr>
        <w:t>умовах</w:t>
      </w:r>
      <w:r>
        <w:t></w:t>
      </w:r>
      <w:r>
        <w:t></w:t>
      </w:r>
      <w:r>
        <w:rPr>
          <w:rFonts w:hint="eastAsia"/>
        </w:rPr>
        <w:t>європоцентричного</w:t>
      </w:r>
      <w:r>
        <w:t></w:t>
      </w:r>
      <w:r>
        <w:t></w:t>
      </w:r>
      <w:r>
        <w:rPr>
          <w:rFonts w:hint="eastAsia"/>
        </w:rPr>
        <w:t>або</w:t>
      </w:r>
      <w:r>
        <w:t></w:t>
      </w:r>
      <w:r>
        <w:t></w:t>
      </w:r>
      <w:r>
        <w:rPr>
          <w:rFonts w:hint="eastAsia"/>
        </w:rPr>
        <w:t>євразійського</w:t>
      </w:r>
      <w:r>
        <w:t></w:t>
      </w:r>
      <w:r>
        <w:t></w:t>
      </w:r>
      <w:r>
        <w:rPr>
          <w:rFonts w:hint="eastAsia"/>
        </w:rPr>
        <w:t>сприйняття</w:t>
      </w:r>
      <w:r>
        <w:t></w:t>
      </w:r>
      <w:r>
        <w:rPr>
          <w:rFonts w:hint="eastAsia"/>
        </w:rPr>
        <w:t>українською</w:t>
      </w:r>
      <w:r>
        <w:t></w:t>
      </w:r>
      <w:r>
        <w:rPr>
          <w:rFonts w:hint="eastAsia"/>
        </w:rPr>
        <w:t>елітою</w:t>
      </w:r>
      <w:r>
        <w:t></w:t>
      </w:r>
      <w:r>
        <w:rPr>
          <w:rFonts w:hint="eastAsia"/>
        </w:rPr>
        <w:t>та</w:t>
      </w:r>
      <w:r>
        <w:t></w:t>
      </w:r>
      <w:r>
        <w:rPr>
          <w:rFonts w:hint="eastAsia"/>
        </w:rPr>
        <w:t>науковою</w:t>
      </w:r>
      <w:r>
        <w:t></w:t>
      </w:r>
      <w:r>
        <w:rPr>
          <w:rFonts w:hint="eastAsia"/>
        </w:rPr>
        <w:t>спільнотою</w:t>
      </w:r>
      <w:r>
        <w:t></w:t>
      </w:r>
      <w:r>
        <w:rPr>
          <w:rFonts w:hint="eastAsia"/>
        </w:rPr>
        <w:t>зовнішньополітичного</w:t>
      </w:r>
      <w:r>
        <w:t></w:t>
      </w:r>
      <w:r>
        <w:rPr>
          <w:rFonts w:hint="eastAsia"/>
        </w:rPr>
        <w:t>курсу</w:t>
      </w:r>
      <w:r>
        <w:t></w:t>
      </w:r>
      <w:r>
        <w:rPr>
          <w:rFonts w:hint="eastAsia"/>
        </w:rPr>
        <w:t>нашої</w:t>
      </w:r>
      <w:r>
        <w:t></w:t>
      </w:r>
      <w:r>
        <w:rPr>
          <w:rFonts w:hint="eastAsia"/>
        </w:rPr>
        <w:t>держави</w:t>
      </w:r>
      <w:r>
        <w:t></w:t>
      </w:r>
      <w:r>
        <w:rPr>
          <w:rFonts w:hint="eastAsia"/>
        </w:rPr>
        <w:t>відсутність</w:t>
      </w:r>
      <w:r>
        <w:t></w:t>
      </w:r>
      <w:r>
        <w:rPr>
          <w:rFonts w:hint="eastAsia"/>
        </w:rPr>
        <w:t>чітко</w:t>
      </w:r>
      <w:r>
        <w:t></w:t>
      </w:r>
      <w:r>
        <w:rPr>
          <w:rFonts w:hint="eastAsia"/>
        </w:rPr>
        <w:t>сформульованого</w:t>
      </w:r>
      <w:r>
        <w:t></w:t>
      </w:r>
      <w:r>
        <w:t></w:t>
      </w:r>
      <w:r>
        <w:rPr>
          <w:rFonts w:hint="eastAsia"/>
        </w:rPr>
        <w:t>бачення</w:t>
      </w:r>
      <w:r>
        <w:t></w:t>
      </w:r>
      <w:r>
        <w:t></w:t>
      </w:r>
      <w:r>
        <w:rPr>
          <w:rFonts w:hint="eastAsia"/>
        </w:rPr>
        <w:t>розвитку</w:t>
      </w:r>
      <w:r>
        <w:t></w:t>
      </w:r>
      <w:r>
        <w:rPr>
          <w:rFonts w:hint="eastAsia"/>
        </w:rPr>
        <w:t>відносин</w:t>
      </w:r>
      <w:r>
        <w:t></w:t>
      </w:r>
      <w:r>
        <w:rPr>
          <w:rFonts w:hint="eastAsia"/>
        </w:rPr>
        <w:t>з</w:t>
      </w:r>
      <w:r>
        <w:t></w:t>
      </w:r>
      <w:r>
        <w:rPr>
          <w:rFonts w:hint="eastAsia"/>
        </w:rPr>
        <w:t>країнами</w:t>
      </w:r>
      <w:r>
        <w:t></w:t>
      </w:r>
      <w:r>
        <w:rPr>
          <w:rFonts w:hint="eastAsia"/>
        </w:rPr>
        <w:t>АТР</w:t>
      </w:r>
      <w:r>
        <w:t></w:t>
      </w:r>
      <w:r>
        <w:rPr>
          <w:rFonts w:hint="eastAsia"/>
        </w:rPr>
        <w:t>та</w:t>
      </w:r>
      <w:r>
        <w:t></w:t>
      </w:r>
      <w:r>
        <w:rPr>
          <w:rFonts w:hint="eastAsia"/>
        </w:rPr>
        <w:t>АСЕАН</w:t>
      </w:r>
      <w:r>
        <w:t></w:t>
      </w:r>
      <w:r>
        <w:t></w:t>
      </w:r>
      <w:r>
        <w:rPr>
          <w:rFonts w:hint="eastAsia"/>
        </w:rPr>
        <w:t>як</w:t>
      </w:r>
      <w:r>
        <w:t></w:t>
      </w:r>
      <w:r>
        <w:rPr>
          <w:rFonts w:hint="eastAsia"/>
        </w:rPr>
        <w:t>важливої</w:t>
      </w:r>
      <w:r>
        <w:t></w:t>
      </w:r>
      <w:r>
        <w:rPr>
          <w:rFonts w:hint="eastAsia"/>
        </w:rPr>
        <w:t>підсистеми</w:t>
      </w:r>
      <w:r>
        <w:t></w:t>
      </w:r>
      <w:r>
        <w:rPr>
          <w:rFonts w:hint="eastAsia"/>
        </w:rPr>
        <w:t>регіону</w:t>
      </w:r>
      <w:r>
        <w:t></w:t>
      </w:r>
      <w:r>
        <w:t></w:t>
      </w:r>
      <w:r>
        <w:rPr>
          <w:rFonts w:hint="eastAsia"/>
        </w:rPr>
        <w:t>становить</w:t>
      </w:r>
      <w:r>
        <w:t></w:t>
      </w:r>
      <w:r>
        <w:rPr>
          <w:rFonts w:hint="eastAsia"/>
        </w:rPr>
        <w:t>загрозу</w:t>
      </w:r>
      <w:r>
        <w:t></w:t>
      </w:r>
      <w:r>
        <w:rPr>
          <w:rFonts w:hint="eastAsia"/>
        </w:rPr>
        <w:t>національним</w:t>
      </w:r>
      <w:r>
        <w:t></w:t>
      </w:r>
      <w:r>
        <w:rPr>
          <w:rFonts w:hint="eastAsia"/>
        </w:rPr>
        <w:t>інтересам</w:t>
      </w:r>
      <w:r>
        <w:t></w:t>
      </w:r>
      <w:r>
        <w:rPr>
          <w:rFonts w:hint="eastAsia"/>
        </w:rPr>
        <w:t>України</w:t>
      </w:r>
      <w:r>
        <w:t></w:t>
      </w:r>
      <w:r>
        <w:rPr>
          <w:rFonts w:hint="eastAsia"/>
        </w:rPr>
        <w:t>в</w:t>
      </w:r>
      <w:r>
        <w:t></w:t>
      </w:r>
      <w:r>
        <w:rPr>
          <w:rFonts w:hint="eastAsia"/>
        </w:rPr>
        <w:t>регіоні</w:t>
      </w:r>
      <w:r>
        <w:t></w:t>
      </w:r>
      <w:r>
        <w:t></w:t>
      </w:r>
      <w:r>
        <w:rPr>
          <w:rFonts w:hint="eastAsia"/>
        </w:rPr>
        <w:t>МЗС</w:t>
      </w:r>
      <w:r>
        <w:t></w:t>
      </w:r>
      <w:r>
        <w:rPr>
          <w:rFonts w:hint="eastAsia"/>
        </w:rPr>
        <w:t>у</w:t>
      </w:r>
      <w:r>
        <w:t></w:t>
      </w:r>
      <w:r>
        <w:rPr>
          <w:rFonts w:hint="eastAsia"/>
        </w:rPr>
        <w:t>процесі</w:t>
      </w:r>
      <w:r>
        <w:t></w:t>
      </w:r>
      <w:r>
        <w:rPr>
          <w:rFonts w:hint="eastAsia"/>
        </w:rPr>
        <w:t>напрацювання</w:t>
      </w:r>
      <w:r>
        <w:t></w:t>
      </w:r>
      <w:r>
        <w:rPr>
          <w:rFonts w:hint="eastAsia"/>
        </w:rPr>
        <w:t>нової</w:t>
      </w:r>
      <w:r>
        <w:t></w:t>
      </w:r>
      <w:r>
        <w:rPr>
          <w:rFonts w:hint="eastAsia"/>
        </w:rPr>
        <w:t>зовнішньополітичної</w:t>
      </w:r>
      <w:r>
        <w:t></w:t>
      </w:r>
      <w:r>
        <w:rPr>
          <w:rFonts w:hint="eastAsia"/>
        </w:rPr>
        <w:t>стратегії</w:t>
      </w:r>
      <w:r>
        <w:t></w:t>
      </w:r>
      <w:r>
        <w:rPr>
          <w:rFonts w:hint="eastAsia"/>
        </w:rPr>
        <w:t>України</w:t>
      </w:r>
      <w:r>
        <w:t></w:t>
      </w:r>
      <w:r>
        <w:rPr>
          <w:rFonts w:hint="eastAsia"/>
        </w:rPr>
        <w:t>варто</w:t>
      </w:r>
      <w:r>
        <w:t></w:t>
      </w:r>
      <w:r>
        <w:rPr>
          <w:rFonts w:hint="eastAsia"/>
        </w:rPr>
        <w:t>виокремити</w:t>
      </w:r>
      <w:r>
        <w:t></w:t>
      </w:r>
      <w:r>
        <w:rPr>
          <w:rFonts w:hint="eastAsia"/>
        </w:rPr>
        <w:t>азійський</w:t>
      </w:r>
      <w:r>
        <w:t></w:t>
      </w:r>
      <w:r>
        <w:rPr>
          <w:rFonts w:hint="eastAsia"/>
        </w:rPr>
        <w:t>напрямок</w:t>
      </w:r>
      <w:r>
        <w:t></w:t>
      </w:r>
      <w:r>
        <w:rPr>
          <w:rFonts w:hint="eastAsia"/>
        </w:rPr>
        <w:t>зовнішньої</w:t>
      </w:r>
      <w:r>
        <w:t></w:t>
      </w:r>
      <w:r>
        <w:rPr>
          <w:rFonts w:hint="eastAsia"/>
        </w:rPr>
        <w:t>політики</w:t>
      </w:r>
      <w:r>
        <w:t></w:t>
      </w:r>
      <w:r>
        <w:rPr>
          <w:rFonts w:hint="eastAsia"/>
        </w:rPr>
        <w:t>України</w:t>
      </w:r>
      <w:r>
        <w:t></w:t>
      </w:r>
      <w:r>
        <w:rPr>
          <w:rFonts w:hint="eastAsia"/>
        </w:rPr>
        <w:t>як</w:t>
      </w:r>
      <w:r>
        <w:t></w:t>
      </w:r>
      <w:r>
        <w:rPr>
          <w:rFonts w:hint="eastAsia"/>
        </w:rPr>
        <w:t>один</w:t>
      </w:r>
      <w:r>
        <w:t></w:t>
      </w:r>
      <w:r>
        <w:rPr>
          <w:rFonts w:hint="eastAsia"/>
        </w:rPr>
        <w:t>із</w:t>
      </w:r>
      <w:r>
        <w:t></w:t>
      </w:r>
      <w:r>
        <w:rPr>
          <w:rFonts w:hint="eastAsia"/>
        </w:rPr>
        <w:t>пріоритетних</w:t>
      </w:r>
      <w:r>
        <w:t></w:t>
      </w:r>
      <w:r>
        <w:t></w:t>
      </w:r>
      <w:r>
        <w:rPr>
          <w:rFonts w:hint="eastAsia"/>
        </w:rPr>
        <w:t>Доцільним</w:t>
      </w:r>
      <w:r>
        <w:t></w:t>
      </w:r>
      <w:r>
        <w:rPr>
          <w:rFonts w:hint="eastAsia"/>
        </w:rPr>
        <w:t>є</w:t>
      </w:r>
      <w:r>
        <w:t></w:t>
      </w:r>
      <w:r>
        <w:rPr>
          <w:rFonts w:hint="eastAsia"/>
        </w:rPr>
        <w:t>розгляд</w:t>
      </w:r>
      <w:r>
        <w:t></w:t>
      </w:r>
      <w:r>
        <w:rPr>
          <w:rFonts w:hint="eastAsia"/>
        </w:rPr>
        <w:t>питання</w:t>
      </w:r>
      <w:r>
        <w:t></w:t>
      </w:r>
      <w:r>
        <w:rPr>
          <w:rFonts w:hint="eastAsia"/>
        </w:rPr>
        <w:t>приєднання</w:t>
      </w:r>
      <w:r>
        <w:t></w:t>
      </w:r>
      <w:r>
        <w:rPr>
          <w:rFonts w:hint="eastAsia"/>
        </w:rPr>
        <w:t>України</w:t>
      </w:r>
      <w:r>
        <w:t></w:t>
      </w:r>
      <w:r>
        <w:rPr>
          <w:rFonts w:hint="eastAsia"/>
        </w:rPr>
        <w:t>до</w:t>
      </w:r>
      <w:r>
        <w:t></w:t>
      </w:r>
      <w:r>
        <w:rPr>
          <w:rFonts w:hint="eastAsia"/>
        </w:rPr>
        <w:t>договору</w:t>
      </w:r>
      <w:r>
        <w:t></w:t>
      </w:r>
      <w:r>
        <w:rPr>
          <w:rFonts w:hint="eastAsia"/>
        </w:rPr>
        <w:t>ТАС</w:t>
      </w:r>
      <w:r>
        <w:t></w:t>
      </w:r>
      <w:r>
        <w:t></w:t>
      </w:r>
      <w:r>
        <w:rPr>
          <w:rFonts w:hint="eastAsia"/>
        </w:rPr>
        <w:t>на</w:t>
      </w:r>
      <w:r>
        <w:t></w:t>
      </w:r>
      <w:r>
        <w:rPr>
          <w:rFonts w:hint="eastAsia"/>
        </w:rPr>
        <w:t>прикладі</w:t>
      </w:r>
      <w:r>
        <w:t></w:t>
      </w:r>
      <w:r>
        <w:rPr>
          <w:rFonts w:hint="eastAsia"/>
        </w:rPr>
        <w:t>досвіду</w:t>
      </w:r>
      <w:r>
        <w:t></w:t>
      </w:r>
      <w:r>
        <w:rPr>
          <w:rFonts w:hint="eastAsia"/>
        </w:rPr>
        <w:t>Туреччини</w:t>
      </w:r>
      <w:r>
        <w:t></w:t>
      </w:r>
      <w:r>
        <w:t></w:t>
      </w:r>
      <w:r>
        <w:t></w:t>
      </w:r>
      <w:r>
        <w:rPr>
          <w:rFonts w:hint="eastAsia"/>
        </w:rPr>
        <w:t>Так</w:t>
      </w:r>
      <w:r>
        <w:t></w:t>
      </w:r>
      <w:r>
        <w:t></w:t>
      </w:r>
      <w:r>
        <w:rPr>
          <w:rFonts w:hint="eastAsia"/>
        </w:rPr>
        <w:t>варто</w:t>
      </w:r>
      <w:r>
        <w:t></w:t>
      </w:r>
      <w:r>
        <w:rPr>
          <w:rFonts w:hint="eastAsia"/>
        </w:rPr>
        <w:t>більш</w:t>
      </w:r>
      <w:r>
        <w:t></w:t>
      </w:r>
      <w:r>
        <w:rPr>
          <w:rFonts w:hint="eastAsia"/>
        </w:rPr>
        <w:t>ефективно</w:t>
      </w:r>
      <w:r>
        <w:t></w:t>
      </w:r>
      <w:r>
        <w:rPr>
          <w:rFonts w:hint="eastAsia"/>
        </w:rPr>
        <w:t>використовувати</w:t>
      </w:r>
      <w:r>
        <w:t></w:t>
      </w:r>
      <w:r>
        <w:rPr>
          <w:rFonts w:hint="eastAsia"/>
        </w:rPr>
        <w:t>наявні</w:t>
      </w:r>
      <w:r>
        <w:t></w:t>
      </w:r>
      <w:r>
        <w:rPr>
          <w:rFonts w:hint="eastAsia"/>
        </w:rPr>
        <w:t>механізми</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Секретаріаті</w:t>
      </w:r>
      <w:r>
        <w:t></w:t>
      </w:r>
      <w:r>
        <w:rPr>
          <w:rFonts w:hint="eastAsia"/>
        </w:rPr>
        <w:t>АСЕАН</w:t>
      </w:r>
      <w:r>
        <w:t></w:t>
      </w:r>
      <w:r>
        <w:rPr>
          <w:rFonts w:hint="eastAsia"/>
        </w:rPr>
        <w:t>шляхом</w:t>
      </w:r>
      <w:r>
        <w:t></w:t>
      </w:r>
      <w:r>
        <w:t></w:t>
      </w:r>
      <w:r>
        <w:rPr>
          <w:rFonts w:hint="eastAsia"/>
        </w:rPr>
        <w:t>по</w:t>
      </w:r>
      <w:r>
        <w:t></w:t>
      </w:r>
      <w:r>
        <w:rPr>
          <w:rFonts w:hint="eastAsia"/>
        </w:rPr>
        <w:t>перше</w:t>
      </w:r>
      <w:r>
        <w:t></w:t>
      </w:r>
      <w:r>
        <w:t></w:t>
      </w:r>
      <w:r>
        <w:rPr>
          <w:rFonts w:hint="eastAsia"/>
        </w:rPr>
        <w:t>акредитації</w:t>
      </w:r>
      <w:r>
        <w:t></w:t>
      </w:r>
      <w:r>
        <w:rPr>
          <w:rFonts w:hint="eastAsia"/>
        </w:rPr>
        <w:t>представника</w:t>
      </w:r>
      <w:r>
        <w:t></w:t>
      </w:r>
      <w:r>
        <w:rPr>
          <w:rFonts w:hint="eastAsia"/>
        </w:rPr>
        <w:t>України</w:t>
      </w:r>
      <w:r>
        <w:t></w:t>
      </w:r>
      <w:r>
        <w:rPr>
          <w:rFonts w:hint="eastAsia"/>
        </w:rPr>
        <w:t>при</w:t>
      </w:r>
      <w:r>
        <w:t></w:t>
      </w:r>
      <w:r>
        <w:rPr>
          <w:rFonts w:hint="eastAsia"/>
        </w:rPr>
        <w:t>Секретаріаті</w:t>
      </w:r>
      <w:r>
        <w:t></w:t>
      </w:r>
      <w:r>
        <w:rPr>
          <w:rFonts w:hint="eastAsia"/>
        </w:rPr>
        <w:t>АСЕАН</w:t>
      </w:r>
      <w:r>
        <w:t></w:t>
      </w:r>
      <w:r>
        <w:t></w:t>
      </w:r>
      <w:r>
        <w:rPr>
          <w:rFonts w:hint="eastAsia"/>
        </w:rPr>
        <w:t>який</w:t>
      </w:r>
      <w:r>
        <w:t></w:t>
      </w:r>
      <w:r>
        <w:rPr>
          <w:rFonts w:hint="eastAsia"/>
        </w:rPr>
        <w:t>не</w:t>
      </w:r>
      <w:r>
        <w:t></w:t>
      </w:r>
      <w:r>
        <w:rPr>
          <w:rFonts w:hint="eastAsia"/>
        </w:rPr>
        <w:t>буде</w:t>
      </w:r>
      <w:r>
        <w:t></w:t>
      </w:r>
      <w:r>
        <w:rPr>
          <w:rFonts w:hint="eastAsia"/>
        </w:rPr>
        <w:t>суміщати</w:t>
      </w:r>
      <w:r>
        <w:t></w:t>
      </w:r>
      <w:r>
        <w:rPr>
          <w:rFonts w:hint="eastAsia"/>
        </w:rPr>
        <w:t>цю</w:t>
      </w:r>
      <w:r>
        <w:t></w:t>
      </w:r>
      <w:r>
        <w:rPr>
          <w:rFonts w:hint="eastAsia"/>
        </w:rPr>
        <w:t>посаду</w:t>
      </w:r>
      <w:r>
        <w:t></w:t>
      </w:r>
      <w:r>
        <w:rPr>
          <w:rFonts w:hint="eastAsia"/>
        </w:rPr>
        <w:t>з</w:t>
      </w:r>
      <w:r>
        <w:t></w:t>
      </w:r>
      <w:r>
        <w:rPr>
          <w:rFonts w:hint="eastAsia"/>
        </w:rPr>
        <w:t>іншою</w:t>
      </w:r>
      <w:r>
        <w:t></w:t>
      </w:r>
      <w:r>
        <w:rPr>
          <w:rFonts w:hint="eastAsia"/>
        </w:rPr>
        <w:t>дипломатичною</w:t>
      </w:r>
      <w:r>
        <w:t></w:t>
      </w:r>
      <w:r>
        <w:rPr>
          <w:rFonts w:hint="eastAsia"/>
        </w:rPr>
        <w:t>місією</w:t>
      </w:r>
      <w:r>
        <w:t></w:t>
      </w:r>
      <w:r>
        <w:t></w:t>
      </w:r>
      <w:r>
        <w:rPr>
          <w:rFonts w:hint="eastAsia"/>
        </w:rPr>
        <w:t>по</w:t>
      </w:r>
      <w:r>
        <w:t></w:t>
      </w:r>
      <w:r>
        <w:rPr>
          <w:rFonts w:hint="eastAsia"/>
        </w:rPr>
        <w:t>друге</w:t>
      </w:r>
      <w:r>
        <w:t></w:t>
      </w:r>
      <w:r>
        <w:t></w:t>
      </w:r>
      <w:r>
        <w:rPr>
          <w:rFonts w:hint="eastAsia"/>
        </w:rPr>
        <w:t>ініціювання</w:t>
      </w:r>
      <w:r>
        <w:t></w:t>
      </w:r>
      <w:r>
        <w:rPr>
          <w:rFonts w:hint="eastAsia"/>
        </w:rPr>
        <w:t>процесу</w:t>
      </w:r>
      <w:r>
        <w:t></w:t>
      </w:r>
      <w:r>
        <w:rPr>
          <w:rFonts w:hint="eastAsia"/>
        </w:rPr>
        <w:t>набуття</w:t>
      </w:r>
      <w:r>
        <w:t></w:t>
      </w:r>
      <w:r>
        <w:rPr>
          <w:rFonts w:hint="eastAsia"/>
        </w:rPr>
        <w:t>статусу</w:t>
      </w:r>
      <w:r>
        <w:t></w:t>
      </w:r>
      <w:r>
        <w:rPr>
          <w:rFonts w:hint="eastAsia"/>
        </w:rPr>
        <w:t>партнера</w:t>
      </w:r>
      <w:r>
        <w:t></w:t>
      </w:r>
      <w:r>
        <w:rPr>
          <w:rFonts w:hint="eastAsia"/>
        </w:rPr>
        <w:t>по</w:t>
      </w:r>
      <w:r>
        <w:t></w:t>
      </w:r>
      <w:r>
        <w:rPr>
          <w:rFonts w:hint="eastAsia"/>
        </w:rPr>
        <w:t>діалогу</w:t>
      </w:r>
      <w:r>
        <w:t></w:t>
      </w:r>
      <w:r>
        <w:rPr>
          <w:rFonts w:hint="eastAsia"/>
        </w:rPr>
        <w:t>з</w:t>
      </w:r>
      <w:r>
        <w:t></w:t>
      </w:r>
      <w:r>
        <w:rPr>
          <w:rFonts w:hint="eastAsia"/>
        </w:rPr>
        <w:t>АСЕАН</w:t>
      </w:r>
      <w:r>
        <w:t></w:t>
      </w:r>
      <w:r>
        <w:rPr>
          <w:rFonts w:hint="eastAsia"/>
        </w:rPr>
        <w:t>через</w:t>
      </w:r>
      <w:r>
        <w:t></w:t>
      </w:r>
      <w:r>
        <w:rPr>
          <w:rFonts w:hint="eastAsia"/>
        </w:rPr>
        <w:t>ГУАМ</w:t>
      </w:r>
      <w:r>
        <w:t></w:t>
      </w:r>
      <w:r>
        <w:t></w:t>
      </w:r>
      <w:r>
        <w:rPr>
          <w:rFonts w:hint="eastAsia"/>
        </w:rPr>
        <w:t>що</w:t>
      </w:r>
      <w:r>
        <w:t></w:t>
      </w:r>
      <w:r>
        <w:rPr>
          <w:rFonts w:hint="eastAsia"/>
        </w:rPr>
        <w:t>дозволить</w:t>
      </w:r>
      <w:r>
        <w:t></w:t>
      </w:r>
      <w:r>
        <w:rPr>
          <w:rFonts w:hint="eastAsia"/>
        </w:rPr>
        <w:t>сформувати</w:t>
      </w:r>
      <w:r>
        <w:t></w:t>
      </w:r>
      <w:r>
        <w:rPr>
          <w:rFonts w:hint="eastAsia"/>
        </w:rPr>
        <w:t>парадигму</w:t>
      </w:r>
      <w:r>
        <w:t></w:t>
      </w:r>
      <w:r>
        <w:rPr>
          <w:rFonts w:hint="eastAsia"/>
        </w:rPr>
        <w:t>співробітництва</w:t>
      </w:r>
      <w:r>
        <w:t></w:t>
      </w:r>
      <w:r>
        <w:rPr>
          <w:rFonts w:hint="eastAsia"/>
        </w:rPr>
        <w:t>ГУАМ</w:t>
      </w:r>
      <w:r>
        <w:t></w:t>
      </w:r>
      <w:r>
        <w:rPr>
          <w:rFonts w:hint="eastAsia"/>
        </w:rPr>
        <w:t>АСЕАН</w:t>
      </w:r>
      <w:r>
        <w:t></w:t>
      </w:r>
      <w:r>
        <w:rPr>
          <w:rFonts w:hint="eastAsia"/>
        </w:rPr>
        <w:t>на</w:t>
      </w:r>
      <w:r>
        <w:t></w:t>
      </w:r>
      <w:r>
        <w:rPr>
          <w:rFonts w:hint="eastAsia"/>
        </w:rPr>
        <w:t>кшталт</w:t>
      </w:r>
      <w:r>
        <w:t></w:t>
      </w:r>
      <w:r>
        <w:rPr>
          <w:rFonts w:hint="eastAsia"/>
        </w:rPr>
        <w:t>тієї</w:t>
      </w:r>
      <w:r>
        <w:t></w:t>
      </w:r>
      <w:r>
        <w:t></w:t>
      </w:r>
      <w:r>
        <w:rPr>
          <w:rFonts w:hint="eastAsia"/>
        </w:rPr>
        <w:t>що</w:t>
      </w:r>
      <w:r>
        <w:t></w:t>
      </w:r>
      <w:r>
        <w:rPr>
          <w:rFonts w:hint="eastAsia"/>
        </w:rPr>
        <w:t>існує</w:t>
      </w:r>
      <w:r>
        <w:t></w:t>
      </w:r>
      <w:r>
        <w:rPr>
          <w:rFonts w:hint="eastAsia"/>
        </w:rPr>
        <w:t>між</w:t>
      </w:r>
      <w:r>
        <w:t></w:t>
      </w:r>
      <w:r>
        <w:rPr>
          <w:rFonts w:hint="eastAsia"/>
        </w:rPr>
        <w:t>АСЕАН</w:t>
      </w:r>
      <w:r>
        <w:t></w:t>
      </w:r>
      <w:r>
        <w:rPr>
          <w:rFonts w:hint="eastAsia"/>
        </w:rPr>
        <w:t>та</w:t>
      </w:r>
      <w:r>
        <w:t></w:t>
      </w:r>
      <w:r>
        <w:rPr>
          <w:rFonts w:hint="eastAsia"/>
        </w:rPr>
        <w:t>іншими</w:t>
      </w:r>
      <w:r>
        <w:t></w:t>
      </w:r>
      <w:r>
        <w:rPr>
          <w:rFonts w:hint="eastAsia"/>
        </w:rPr>
        <w:t>міжнародними</w:t>
      </w:r>
      <w:r>
        <w:t></w:t>
      </w:r>
      <w:r>
        <w:rPr>
          <w:rFonts w:hint="eastAsia"/>
        </w:rPr>
        <w:t>організаціями</w:t>
      </w:r>
      <w:r>
        <w:t></w:t>
      </w:r>
    </w:p>
    <w:p w:rsidR="00250980" w:rsidRDefault="00250980" w:rsidP="00250980">
      <w:r>
        <w:t></w:t>
      </w:r>
      <w:r>
        <w:rPr>
          <w:rFonts w:hint="eastAsia"/>
        </w:rPr>
        <w:t>Характер</w:t>
      </w:r>
      <w:r>
        <w:t></w:t>
      </w:r>
      <w:r>
        <w:rPr>
          <w:rFonts w:hint="eastAsia"/>
        </w:rPr>
        <w:t>торгівельно</w:t>
      </w:r>
      <w:r>
        <w:t></w:t>
      </w:r>
      <w:r>
        <w:rPr>
          <w:rFonts w:hint="eastAsia"/>
        </w:rPr>
        <w:t>економічних</w:t>
      </w:r>
      <w:r>
        <w:t></w:t>
      </w:r>
      <w:r>
        <w:rPr>
          <w:rFonts w:hint="eastAsia"/>
        </w:rPr>
        <w:t>відносин</w:t>
      </w:r>
      <w:r>
        <w:t></w:t>
      </w:r>
      <w:r>
        <w:rPr>
          <w:rFonts w:hint="eastAsia"/>
        </w:rPr>
        <w:t>України</w:t>
      </w:r>
      <w:r>
        <w:t></w:t>
      </w:r>
      <w:r>
        <w:rPr>
          <w:rFonts w:hint="eastAsia"/>
        </w:rPr>
        <w:t>з</w:t>
      </w:r>
      <w:r>
        <w:t></w:t>
      </w:r>
      <w:r>
        <w:rPr>
          <w:rFonts w:hint="eastAsia"/>
        </w:rPr>
        <w:t>ключовими</w:t>
      </w:r>
      <w:r>
        <w:t></w:t>
      </w:r>
      <w:r>
        <w:rPr>
          <w:rFonts w:hint="eastAsia"/>
        </w:rPr>
        <w:t>державами</w:t>
      </w:r>
      <w:r>
        <w:t></w:t>
      </w:r>
      <w:r>
        <w:rPr>
          <w:rFonts w:hint="eastAsia"/>
        </w:rPr>
        <w:t>ПСА</w:t>
      </w:r>
      <w:r>
        <w:t></w:t>
      </w:r>
      <w:r>
        <w:rPr>
          <w:rFonts w:hint="eastAsia"/>
        </w:rPr>
        <w:t>наразі</w:t>
      </w:r>
      <w:r>
        <w:t></w:t>
      </w:r>
      <w:r>
        <w:rPr>
          <w:rFonts w:hint="eastAsia"/>
        </w:rPr>
        <w:t>є</w:t>
      </w:r>
      <w:r>
        <w:t></w:t>
      </w:r>
      <w:r>
        <w:rPr>
          <w:rFonts w:hint="eastAsia"/>
        </w:rPr>
        <w:t>неоднорідним</w:t>
      </w:r>
      <w:r>
        <w:t></w:t>
      </w:r>
      <w:r>
        <w:t></w:t>
      </w:r>
      <w:r>
        <w:rPr>
          <w:rFonts w:hint="eastAsia"/>
        </w:rPr>
        <w:t>Динаміка</w:t>
      </w:r>
      <w:r>
        <w:t></w:t>
      </w:r>
      <w:r>
        <w:rPr>
          <w:rFonts w:hint="eastAsia"/>
        </w:rPr>
        <w:t>двосторонньої</w:t>
      </w:r>
      <w:r>
        <w:t></w:t>
      </w:r>
      <w:r>
        <w:rPr>
          <w:rFonts w:hint="eastAsia"/>
        </w:rPr>
        <w:t>торгівлі</w:t>
      </w:r>
      <w:r>
        <w:t></w:t>
      </w:r>
      <w:r>
        <w:rPr>
          <w:rFonts w:hint="eastAsia"/>
        </w:rPr>
        <w:t>загалом</w:t>
      </w:r>
      <w:r>
        <w:t></w:t>
      </w:r>
      <w:r>
        <w:rPr>
          <w:rFonts w:hint="eastAsia"/>
        </w:rPr>
        <w:t>формується</w:t>
      </w:r>
      <w:r>
        <w:t></w:t>
      </w:r>
      <w:r>
        <w:rPr>
          <w:rFonts w:hint="eastAsia"/>
        </w:rPr>
        <w:t>за</w:t>
      </w:r>
      <w:r>
        <w:t></w:t>
      </w:r>
      <w:r>
        <w:rPr>
          <w:rFonts w:hint="eastAsia"/>
        </w:rPr>
        <w:t>рахунок</w:t>
      </w:r>
      <w:r>
        <w:t></w:t>
      </w:r>
      <w:r>
        <w:rPr>
          <w:rFonts w:hint="eastAsia"/>
        </w:rPr>
        <w:t>екпорту</w:t>
      </w:r>
      <w:r>
        <w:t></w:t>
      </w:r>
      <w:r>
        <w:rPr>
          <w:rFonts w:hint="eastAsia"/>
        </w:rPr>
        <w:t>імпорту</w:t>
      </w:r>
      <w:r>
        <w:t></w:t>
      </w:r>
      <w:r>
        <w:rPr>
          <w:rFonts w:hint="eastAsia"/>
        </w:rPr>
        <w:t>продукції</w:t>
      </w:r>
      <w:r>
        <w:t></w:t>
      </w:r>
      <w:r>
        <w:rPr>
          <w:rFonts w:hint="eastAsia"/>
        </w:rPr>
        <w:t>з</w:t>
      </w:r>
      <w:r>
        <w:t></w:t>
      </w:r>
      <w:r>
        <w:rPr>
          <w:rFonts w:hint="eastAsia"/>
        </w:rPr>
        <w:t>низькою</w:t>
      </w:r>
      <w:r>
        <w:t></w:t>
      </w:r>
      <w:r>
        <w:rPr>
          <w:rFonts w:hint="eastAsia"/>
        </w:rPr>
        <w:t>доданою</w:t>
      </w:r>
      <w:r>
        <w:t></w:t>
      </w:r>
      <w:r>
        <w:rPr>
          <w:rFonts w:hint="eastAsia"/>
        </w:rPr>
        <w:t>вартістю</w:t>
      </w:r>
      <w:r>
        <w:t></w:t>
      </w:r>
      <w:r>
        <w:t></w:t>
      </w:r>
      <w:r>
        <w:rPr>
          <w:rFonts w:hint="eastAsia"/>
        </w:rPr>
        <w:t>яка</w:t>
      </w:r>
      <w:r>
        <w:t></w:t>
      </w:r>
      <w:r>
        <w:rPr>
          <w:rFonts w:hint="eastAsia"/>
        </w:rPr>
        <w:t>залежить</w:t>
      </w:r>
      <w:r>
        <w:t></w:t>
      </w:r>
      <w:r>
        <w:rPr>
          <w:rFonts w:hint="eastAsia"/>
        </w:rPr>
        <w:t>від</w:t>
      </w:r>
      <w:r>
        <w:t></w:t>
      </w:r>
      <w:r>
        <w:rPr>
          <w:rFonts w:hint="eastAsia"/>
        </w:rPr>
        <w:t>кон’юктури</w:t>
      </w:r>
      <w:r>
        <w:t></w:t>
      </w:r>
      <w:r>
        <w:rPr>
          <w:rFonts w:hint="eastAsia"/>
        </w:rPr>
        <w:t>на</w:t>
      </w:r>
      <w:r>
        <w:t></w:t>
      </w:r>
      <w:r>
        <w:rPr>
          <w:rFonts w:hint="eastAsia"/>
        </w:rPr>
        <w:t>світових</w:t>
      </w:r>
      <w:r>
        <w:t></w:t>
      </w:r>
      <w:r>
        <w:rPr>
          <w:rFonts w:hint="eastAsia"/>
        </w:rPr>
        <w:t>ринках</w:t>
      </w:r>
      <w:r>
        <w:t></w:t>
      </w:r>
      <w:r>
        <w:t></w:t>
      </w:r>
      <w:r>
        <w:rPr>
          <w:rFonts w:hint="eastAsia"/>
        </w:rPr>
        <w:t>Загальний</w:t>
      </w:r>
      <w:r>
        <w:t></w:t>
      </w:r>
      <w:r>
        <w:rPr>
          <w:rFonts w:hint="eastAsia"/>
        </w:rPr>
        <w:t>тренд</w:t>
      </w:r>
      <w:r>
        <w:t></w:t>
      </w:r>
      <w:r>
        <w:rPr>
          <w:rFonts w:hint="eastAsia"/>
        </w:rPr>
        <w:t>падіння</w:t>
      </w:r>
      <w:r>
        <w:t></w:t>
      </w:r>
      <w:r>
        <w:rPr>
          <w:rFonts w:hint="eastAsia"/>
        </w:rPr>
        <w:t>українського</w:t>
      </w:r>
      <w:r>
        <w:t></w:t>
      </w:r>
      <w:r>
        <w:rPr>
          <w:rFonts w:hint="eastAsia"/>
        </w:rPr>
        <w:t>експорту</w:t>
      </w:r>
      <w:r>
        <w:t></w:t>
      </w:r>
      <w:r>
        <w:rPr>
          <w:rFonts w:hint="eastAsia"/>
        </w:rPr>
        <w:t>продукції</w:t>
      </w:r>
      <w:r>
        <w:t></w:t>
      </w:r>
      <w:r>
        <w:rPr>
          <w:rFonts w:hint="eastAsia"/>
        </w:rPr>
        <w:t>металургійної</w:t>
      </w:r>
      <w:r>
        <w:t></w:t>
      </w:r>
      <w:r>
        <w:rPr>
          <w:rFonts w:hint="eastAsia"/>
        </w:rPr>
        <w:t>та</w:t>
      </w:r>
      <w:r>
        <w:t></w:t>
      </w:r>
      <w:r>
        <w:rPr>
          <w:rFonts w:hint="eastAsia"/>
        </w:rPr>
        <w:t>хімічної</w:t>
      </w:r>
      <w:r>
        <w:t></w:t>
      </w:r>
      <w:r>
        <w:rPr>
          <w:rFonts w:hint="eastAsia"/>
        </w:rPr>
        <w:t>промисловості</w:t>
      </w:r>
      <w:r>
        <w:t></w:t>
      </w:r>
      <w:r>
        <w:rPr>
          <w:rFonts w:hint="eastAsia"/>
        </w:rPr>
        <w:t>до</w:t>
      </w:r>
      <w:r>
        <w:t></w:t>
      </w:r>
      <w:r>
        <w:rPr>
          <w:rFonts w:hint="eastAsia"/>
        </w:rPr>
        <w:t>країн</w:t>
      </w:r>
      <w:r>
        <w:t></w:t>
      </w:r>
      <w:r>
        <w:rPr>
          <w:rFonts w:hint="eastAsia"/>
        </w:rPr>
        <w:t>АСЕАН</w:t>
      </w:r>
      <w:r>
        <w:t></w:t>
      </w:r>
      <w:r>
        <w:rPr>
          <w:rFonts w:hint="eastAsia"/>
        </w:rPr>
        <w:t>зумовлений</w:t>
      </w:r>
      <w:r>
        <w:t></w:t>
      </w:r>
      <w:r>
        <w:rPr>
          <w:rFonts w:hint="eastAsia"/>
        </w:rPr>
        <w:t>негативними</w:t>
      </w:r>
      <w:r>
        <w:t></w:t>
      </w:r>
      <w:r>
        <w:rPr>
          <w:rFonts w:hint="eastAsia"/>
        </w:rPr>
        <w:t>наслідками</w:t>
      </w:r>
      <w:r>
        <w:t></w:t>
      </w:r>
      <w:r>
        <w:rPr>
          <w:rFonts w:hint="eastAsia"/>
        </w:rPr>
        <w:t>Світової</w:t>
      </w:r>
      <w:r>
        <w:t></w:t>
      </w:r>
      <w:r>
        <w:rPr>
          <w:rFonts w:hint="eastAsia"/>
        </w:rPr>
        <w:t>фінансової</w:t>
      </w:r>
      <w:r>
        <w:t></w:t>
      </w:r>
      <w:r>
        <w:rPr>
          <w:rFonts w:hint="eastAsia"/>
        </w:rPr>
        <w:t>кризи</w:t>
      </w:r>
      <w:r>
        <w:t></w:t>
      </w:r>
      <w:r>
        <w:rPr>
          <w:rFonts w:hint="eastAsia"/>
        </w:rPr>
        <w:t>та</w:t>
      </w:r>
      <w:r>
        <w:t></w:t>
      </w:r>
      <w:r>
        <w:rPr>
          <w:rFonts w:hint="eastAsia"/>
        </w:rPr>
        <w:t>зростанням</w:t>
      </w:r>
      <w:r>
        <w:t></w:t>
      </w:r>
      <w:r>
        <w:rPr>
          <w:rFonts w:hint="eastAsia"/>
        </w:rPr>
        <w:t>частки</w:t>
      </w:r>
      <w:r>
        <w:t></w:t>
      </w:r>
      <w:r>
        <w:rPr>
          <w:rFonts w:hint="eastAsia"/>
        </w:rPr>
        <w:t>китайського</w:t>
      </w:r>
      <w:r>
        <w:t></w:t>
      </w:r>
      <w:r>
        <w:rPr>
          <w:rFonts w:hint="eastAsia"/>
        </w:rPr>
        <w:t>експорту</w:t>
      </w:r>
      <w:r>
        <w:t></w:t>
      </w:r>
      <w:r>
        <w:rPr>
          <w:rFonts w:hint="eastAsia"/>
        </w:rPr>
        <w:t>в</w:t>
      </w:r>
      <w:r>
        <w:t></w:t>
      </w:r>
      <w:r>
        <w:rPr>
          <w:rFonts w:hint="eastAsia"/>
        </w:rPr>
        <w:t>субрегіоні</w:t>
      </w:r>
      <w:r>
        <w:t></w:t>
      </w:r>
      <w:r>
        <w:rPr>
          <w:rFonts w:hint="eastAsia"/>
        </w:rPr>
        <w:t>через</w:t>
      </w:r>
      <w:r>
        <w:t></w:t>
      </w:r>
      <w:r>
        <w:rPr>
          <w:rFonts w:hint="eastAsia"/>
        </w:rPr>
        <w:t>створення</w:t>
      </w:r>
      <w:r>
        <w:t></w:t>
      </w:r>
      <w:r>
        <w:rPr>
          <w:rFonts w:hint="eastAsia"/>
        </w:rPr>
        <w:t>зони</w:t>
      </w:r>
      <w:r>
        <w:t></w:t>
      </w:r>
      <w:r>
        <w:rPr>
          <w:rFonts w:hint="eastAsia"/>
        </w:rPr>
        <w:t>вільної</w:t>
      </w:r>
      <w:r>
        <w:t></w:t>
      </w:r>
      <w:r>
        <w:rPr>
          <w:rFonts w:hint="eastAsia"/>
        </w:rPr>
        <w:t>торгівлі</w:t>
      </w:r>
      <w:r>
        <w:t></w:t>
      </w:r>
      <w:r>
        <w:t></w:t>
      </w:r>
      <w:r>
        <w:rPr>
          <w:rFonts w:hint="eastAsia"/>
        </w:rPr>
        <w:t>КАФТА</w:t>
      </w:r>
      <w:r>
        <w:t></w:t>
      </w:r>
      <w:r>
        <w:t></w:t>
      </w:r>
      <w:r>
        <w:t></w:t>
      </w:r>
      <w:r>
        <w:rPr>
          <w:rFonts w:hint="eastAsia"/>
        </w:rPr>
        <w:t>Для</w:t>
      </w:r>
      <w:r>
        <w:t></w:t>
      </w:r>
      <w:r>
        <w:rPr>
          <w:rFonts w:hint="eastAsia"/>
        </w:rPr>
        <w:t>відновлення</w:t>
      </w:r>
      <w:r>
        <w:t></w:t>
      </w:r>
      <w:r>
        <w:rPr>
          <w:rFonts w:hint="eastAsia"/>
        </w:rPr>
        <w:t>до</w:t>
      </w:r>
      <w:r>
        <w:t></w:t>
      </w:r>
      <w:r>
        <w:rPr>
          <w:rFonts w:hint="eastAsia"/>
        </w:rPr>
        <w:t>кризового</w:t>
      </w:r>
      <w:r>
        <w:t></w:t>
      </w:r>
      <w:r>
        <w:rPr>
          <w:rFonts w:hint="eastAsia"/>
        </w:rPr>
        <w:t>рівня</w:t>
      </w:r>
      <w:r>
        <w:t></w:t>
      </w:r>
      <w:r>
        <w:rPr>
          <w:rFonts w:hint="eastAsia"/>
        </w:rPr>
        <w:t>товарообігу</w:t>
      </w:r>
      <w:r>
        <w:t></w:t>
      </w:r>
      <w:r>
        <w:rPr>
          <w:rFonts w:hint="eastAsia"/>
        </w:rPr>
        <w:t>між</w:t>
      </w:r>
      <w:r>
        <w:t></w:t>
      </w:r>
      <w:r>
        <w:rPr>
          <w:rFonts w:hint="eastAsia"/>
        </w:rPr>
        <w:t>Україною</w:t>
      </w:r>
      <w:r>
        <w:t></w:t>
      </w:r>
      <w:r>
        <w:rPr>
          <w:rFonts w:hint="eastAsia"/>
        </w:rPr>
        <w:t>та</w:t>
      </w:r>
      <w:r>
        <w:t></w:t>
      </w:r>
      <w:r>
        <w:rPr>
          <w:rFonts w:hint="eastAsia"/>
        </w:rPr>
        <w:t>державами</w:t>
      </w:r>
      <w:r>
        <w:t></w:t>
      </w:r>
      <w:r>
        <w:rPr>
          <w:rFonts w:hint="eastAsia"/>
        </w:rPr>
        <w:t>АСЕАН</w:t>
      </w:r>
      <w:r>
        <w:t></w:t>
      </w:r>
      <w:r>
        <w:rPr>
          <w:rFonts w:hint="eastAsia"/>
        </w:rPr>
        <w:t>українському</w:t>
      </w:r>
      <w:r>
        <w:t></w:t>
      </w:r>
      <w:r>
        <w:rPr>
          <w:rFonts w:hint="eastAsia"/>
        </w:rPr>
        <w:t>уряду</w:t>
      </w:r>
      <w:r>
        <w:t></w:t>
      </w:r>
      <w:r>
        <w:rPr>
          <w:rFonts w:hint="eastAsia"/>
        </w:rPr>
        <w:t>варто</w:t>
      </w:r>
      <w:r>
        <w:t></w:t>
      </w:r>
      <w:r>
        <w:rPr>
          <w:rFonts w:hint="eastAsia"/>
        </w:rPr>
        <w:t>збільшити</w:t>
      </w:r>
      <w:r>
        <w:t></w:t>
      </w:r>
      <w:r>
        <w:rPr>
          <w:rFonts w:hint="eastAsia"/>
        </w:rPr>
        <w:t>питому</w:t>
      </w:r>
      <w:r>
        <w:t></w:t>
      </w:r>
      <w:r>
        <w:rPr>
          <w:rFonts w:hint="eastAsia"/>
        </w:rPr>
        <w:t>частку</w:t>
      </w:r>
      <w:r>
        <w:t></w:t>
      </w:r>
      <w:r>
        <w:rPr>
          <w:rFonts w:hint="eastAsia"/>
        </w:rPr>
        <w:t>українського</w:t>
      </w:r>
      <w:r>
        <w:t></w:t>
      </w:r>
      <w:r>
        <w:rPr>
          <w:rFonts w:hint="eastAsia"/>
        </w:rPr>
        <w:t>експорту</w:t>
      </w:r>
      <w:r>
        <w:t></w:t>
      </w:r>
      <w:r>
        <w:t></w:t>
      </w:r>
      <w:r>
        <w:rPr>
          <w:rFonts w:hint="eastAsia"/>
        </w:rPr>
        <w:t>де</w:t>
      </w:r>
      <w:r>
        <w:t></w:t>
      </w:r>
      <w:r>
        <w:rPr>
          <w:rFonts w:hint="eastAsia"/>
        </w:rPr>
        <w:t>значну</w:t>
      </w:r>
      <w:r>
        <w:t></w:t>
      </w:r>
      <w:r>
        <w:rPr>
          <w:rFonts w:hint="eastAsia"/>
        </w:rPr>
        <w:t>частину</w:t>
      </w:r>
      <w:r>
        <w:t></w:t>
      </w:r>
      <w:r>
        <w:rPr>
          <w:rFonts w:hint="eastAsia"/>
        </w:rPr>
        <w:t>складатимуть</w:t>
      </w:r>
      <w:r>
        <w:t></w:t>
      </w:r>
      <w:r>
        <w:rPr>
          <w:rFonts w:hint="eastAsia"/>
        </w:rPr>
        <w:t>товари</w:t>
      </w:r>
      <w:r>
        <w:t></w:t>
      </w:r>
      <w:r>
        <w:rPr>
          <w:rFonts w:hint="eastAsia"/>
        </w:rPr>
        <w:t>з</w:t>
      </w:r>
      <w:r>
        <w:t></w:t>
      </w:r>
      <w:r>
        <w:rPr>
          <w:rFonts w:hint="eastAsia"/>
        </w:rPr>
        <w:t>високою</w:t>
      </w:r>
      <w:r>
        <w:t></w:t>
      </w:r>
      <w:r>
        <w:rPr>
          <w:rFonts w:hint="eastAsia"/>
        </w:rPr>
        <w:t>доданою</w:t>
      </w:r>
      <w:r>
        <w:t></w:t>
      </w:r>
      <w:r>
        <w:rPr>
          <w:rFonts w:hint="eastAsia"/>
        </w:rPr>
        <w:t>вартістю</w:t>
      </w:r>
      <w:r>
        <w:t></w:t>
      </w:r>
      <w:r>
        <w:t></w:t>
      </w:r>
      <w:r>
        <w:rPr>
          <w:rFonts w:hint="eastAsia"/>
        </w:rPr>
        <w:t>продукція</w:t>
      </w:r>
      <w:r>
        <w:t></w:t>
      </w:r>
      <w:r>
        <w:rPr>
          <w:rFonts w:hint="eastAsia"/>
        </w:rPr>
        <w:t>ВПК</w:t>
      </w:r>
      <w:r>
        <w:t></w:t>
      </w:r>
      <w:r>
        <w:t></w:t>
      </w:r>
      <w:r>
        <w:rPr>
          <w:rFonts w:hint="eastAsia"/>
        </w:rPr>
        <w:t>ракетобудування</w:t>
      </w:r>
      <w:r>
        <w:t></w:t>
      </w:r>
      <w:r>
        <w:t></w:t>
      </w:r>
      <w:r>
        <w:rPr>
          <w:rFonts w:hint="eastAsia"/>
        </w:rPr>
        <w:t>авіа</w:t>
      </w:r>
      <w:r>
        <w:t></w:t>
      </w:r>
      <w:r>
        <w:t></w:t>
      </w:r>
      <w:r>
        <w:rPr>
          <w:rFonts w:hint="eastAsia"/>
        </w:rPr>
        <w:t>та</w:t>
      </w:r>
      <w:r>
        <w:t></w:t>
      </w:r>
      <w:r>
        <w:rPr>
          <w:rFonts w:hint="eastAsia"/>
        </w:rPr>
        <w:t>суднобудування</w:t>
      </w:r>
      <w:r>
        <w:t></w:t>
      </w:r>
      <w:r>
        <w:t></w:t>
      </w:r>
      <w:r>
        <w:t></w:t>
      </w:r>
      <w:r>
        <w:rPr>
          <w:rFonts w:hint="eastAsia"/>
        </w:rPr>
        <w:t>а</w:t>
      </w:r>
      <w:r>
        <w:t></w:t>
      </w:r>
      <w:r>
        <w:rPr>
          <w:rFonts w:hint="eastAsia"/>
        </w:rPr>
        <w:t>також</w:t>
      </w:r>
      <w:r>
        <w:t></w:t>
      </w:r>
      <w:r>
        <w:rPr>
          <w:rFonts w:hint="eastAsia"/>
        </w:rPr>
        <w:t>ініціювати</w:t>
      </w:r>
      <w:r>
        <w:t></w:t>
      </w:r>
      <w:r>
        <w:rPr>
          <w:rFonts w:hint="eastAsia"/>
        </w:rPr>
        <w:t>декілька</w:t>
      </w:r>
      <w:r>
        <w:t></w:t>
      </w:r>
      <w:r>
        <w:rPr>
          <w:rFonts w:hint="eastAsia"/>
        </w:rPr>
        <w:t>проектів</w:t>
      </w:r>
      <w:r>
        <w:t></w:t>
      </w:r>
      <w:r>
        <w:rPr>
          <w:rFonts w:hint="eastAsia"/>
        </w:rPr>
        <w:t>із</w:t>
      </w:r>
      <w:r>
        <w:t></w:t>
      </w:r>
      <w:r>
        <w:rPr>
          <w:rFonts w:hint="eastAsia"/>
        </w:rPr>
        <w:t>метою</w:t>
      </w:r>
      <w:r>
        <w:t></w:t>
      </w:r>
      <w:r>
        <w:rPr>
          <w:rFonts w:hint="eastAsia"/>
        </w:rPr>
        <w:t>залучення</w:t>
      </w:r>
      <w:r>
        <w:t></w:t>
      </w:r>
      <w:r>
        <w:rPr>
          <w:rFonts w:hint="eastAsia"/>
        </w:rPr>
        <w:t>інвестицій</w:t>
      </w:r>
      <w:r>
        <w:t></w:t>
      </w:r>
      <w:r>
        <w:rPr>
          <w:rFonts w:hint="eastAsia"/>
        </w:rPr>
        <w:t>до</w:t>
      </w:r>
      <w:r>
        <w:t></w:t>
      </w:r>
      <w:r>
        <w:rPr>
          <w:rFonts w:hint="eastAsia"/>
        </w:rPr>
        <w:t>переоснащення</w:t>
      </w:r>
      <w:r>
        <w:t></w:t>
      </w:r>
      <w:r>
        <w:rPr>
          <w:rFonts w:hint="eastAsia"/>
        </w:rPr>
        <w:t>українських</w:t>
      </w:r>
      <w:r>
        <w:t></w:t>
      </w:r>
      <w:r>
        <w:rPr>
          <w:rFonts w:hint="eastAsia"/>
        </w:rPr>
        <w:t>підприємств</w:t>
      </w:r>
      <w:r>
        <w:t></w:t>
      </w:r>
      <w:r>
        <w:rPr>
          <w:rFonts w:hint="eastAsia"/>
        </w:rPr>
        <w:t>або</w:t>
      </w:r>
      <w:r>
        <w:t></w:t>
      </w:r>
      <w:r>
        <w:rPr>
          <w:rFonts w:hint="eastAsia"/>
        </w:rPr>
        <w:t>створення</w:t>
      </w:r>
      <w:r>
        <w:t></w:t>
      </w:r>
      <w:r>
        <w:rPr>
          <w:rFonts w:hint="eastAsia"/>
        </w:rPr>
        <w:t>нових</w:t>
      </w:r>
      <w:r>
        <w:t></w:t>
      </w:r>
      <w:r>
        <w:rPr>
          <w:rFonts w:hint="eastAsia"/>
        </w:rPr>
        <w:t>інфраструктурних</w:t>
      </w:r>
      <w:r>
        <w:t></w:t>
      </w:r>
      <w:r>
        <w:rPr>
          <w:rFonts w:hint="eastAsia"/>
        </w:rPr>
        <w:t>та</w:t>
      </w:r>
      <w:r>
        <w:t></w:t>
      </w:r>
      <w:r>
        <w:rPr>
          <w:rFonts w:hint="eastAsia"/>
        </w:rPr>
        <w:t>промислових</w:t>
      </w:r>
      <w:r>
        <w:t></w:t>
      </w:r>
      <w:r>
        <w:rPr>
          <w:rFonts w:hint="eastAsia"/>
        </w:rPr>
        <w:t>об’єктів</w:t>
      </w:r>
      <w:r>
        <w:t></w:t>
      </w:r>
      <w:r>
        <w:t></w:t>
      </w:r>
      <w:r>
        <w:rPr>
          <w:rFonts w:hint="eastAsia"/>
        </w:rPr>
        <w:t>Наприклад</w:t>
      </w:r>
      <w:r>
        <w:t></w:t>
      </w:r>
      <w:r>
        <w:t></w:t>
      </w:r>
      <w:r>
        <w:rPr>
          <w:rFonts w:hint="eastAsia"/>
        </w:rPr>
        <w:t>будівнитцво</w:t>
      </w:r>
      <w:r>
        <w:t></w:t>
      </w:r>
      <w:r>
        <w:rPr>
          <w:rFonts w:hint="eastAsia"/>
        </w:rPr>
        <w:t>терміналів</w:t>
      </w:r>
      <w:r>
        <w:t></w:t>
      </w:r>
      <w:r>
        <w:rPr>
          <w:rFonts w:hint="eastAsia"/>
        </w:rPr>
        <w:t>із</w:t>
      </w:r>
      <w:r>
        <w:t></w:t>
      </w:r>
      <w:r>
        <w:rPr>
          <w:rFonts w:hint="eastAsia"/>
        </w:rPr>
        <w:t>переробки</w:t>
      </w:r>
      <w:r>
        <w:t></w:t>
      </w:r>
      <w:r>
        <w:rPr>
          <w:rFonts w:hint="eastAsia"/>
        </w:rPr>
        <w:t>скрапленого</w:t>
      </w:r>
      <w:r>
        <w:t></w:t>
      </w:r>
      <w:r>
        <w:rPr>
          <w:rFonts w:hint="eastAsia"/>
        </w:rPr>
        <w:t>газу</w:t>
      </w:r>
      <w:r>
        <w:t></w:t>
      </w:r>
      <w:r>
        <w:rPr>
          <w:rFonts w:hint="eastAsia"/>
        </w:rPr>
        <w:t>в</w:t>
      </w:r>
      <w:r>
        <w:t></w:t>
      </w:r>
      <w:r>
        <w:rPr>
          <w:rFonts w:hint="eastAsia"/>
        </w:rPr>
        <w:t>Одеській</w:t>
      </w:r>
      <w:r>
        <w:t></w:t>
      </w:r>
      <w:r>
        <w:rPr>
          <w:rFonts w:hint="eastAsia"/>
        </w:rPr>
        <w:t>області</w:t>
      </w:r>
      <w:r>
        <w:t></w:t>
      </w:r>
      <w:r>
        <w:rPr>
          <w:rFonts w:hint="eastAsia"/>
        </w:rPr>
        <w:t>з</w:t>
      </w:r>
      <w:r>
        <w:t></w:t>
      </w:r>
      <w:r>
        <w:rPr>
          <w:rFonts w:hint="eastAsia"/>
        </w:rPr>
        <w:t>залученням</w:t>
      </w:r>
      <w:r>
        <w:t></w:t>
      </w:r>
      <w:r>
        <w:rPr>
          <w:rFonts w:hint="eastAsia"/>
        </w:rPr>
        <w:t>сінгапурських</w:t>
      </w:r>
      <w:r>
        <w:t></w:t>
      </w:r>
      <w:r>
        <w:rPr>
          <w:rFonts w:hint="eastAsia"/>
        </w:rPr>
        <w:t>компаній</w:t>
      </w:r>
      <w:r>
        <w:t></w:t>
      </w:r>
      <w:r>
        <w:rPr>
          <w:rFonts w:hint="eastAsia"/>
        </w:rPr>
        <w:t>та</w:t>
      </w:r>
      <w:r>
        <w:t></w:t>
      </w:r>
      <w:r>
        <w:rPr>
          <w:rFonts w:hint="eastAsia"/>
        </w:rPr>
        <w:t>капіталу</w:t>
      </w:r>
      <w:r>
        <w:t></w:t>
      </w:r>
      <w:r>
        <w:t></w:t>
      </w:r>
      <w:r>
        <w:rPr>
          <w:rFonts w:hint="eastAsia"/>
        </w:rPr>
        <w:t>переоснащення</w:t>
      </w:r>
      <w:r>
        <w:t></w:t>
      </w:r>
      <w:r>
        <w:rPr>
          <w:rFonts w:hint="eastAsia"/>
        </w:rPr>
        <w:t>військових</w:t>
      </w:r>
      <w:r>
        <w:t></w:t>
      </w:r>
      <w:r>
        <w:rPr>
          <w:rFonts w:hint="eastAsia"/>
        </w:rPr>
        <w:t>суднобудівних</w:t>
      </w:r>
      <w:r>
        <w:t></w:t>
      </w:r>
      <w:r>
        <w:rPr>
          <w:rFonts w:hint="eastAsia"/>
        </w:rPr>
        <w:t>верфів</w:t>
      </w:r>
      <w:r>
        <w:t></w:t>
      </w:r>
      <w:r>
        <w:rPr>
          <w:rFonts w:hint="eastAsia"/>
        </w:rPr>
        <w:t>України</w:t>
      </w:r>
      <w:r>
        <w:t></w:t>
      </w:r>
      <w:r>
        <w:rPr>
          <w:rFonts w:hint="eastAsia"/>
        </w:rPr>
        <w:t>тощо</w:t>
      </w:r>
      <w:r>
        <w:t></w:t>
      </w:r>
      <w:r>
        <w:t></w:t>
      </w:r>
      <w:r>
        <w:rPr>
          <w:rFonts w:hint="eastAsia"/>
        </w:rPr>
        <w:t>Окремим</w:t>
      </w:r>
      <w:r>
        <w:t></w:t>
      </w:r>
      <w:r>
        <w:rPr>
          <w:rFonts w:hint="eastAsia"/>
        </w:rPr>
        <w:t>важливи</w:t>
      </w:r>
      <w:r>
        <w:t></w:t>
      </w:r>
      <w:r>
        <w:rPr>
          <w:rFonts w:hint="eastAsia"/>
        </w:rPr>
        <w:t>напрямком</w:t>
      </w:r>
      <w:r>
        <w:t></w:t>
      </w:r>
      <w:r>
        <w:rPr>
          <w:rFonts w:hint="eastAsia"/>
        </w:rPr>
        <w:t>посилення</w:t>
      </w:r>
      <w:r>
        <w:t></w:t>
      </w:r>
      <w:r>
        <w:rPr>
          <w:rFonts w:hint="eastAsia"/>
        </w:rPr>
        <w:t>економічного</w:t>
      </w:r>
      <w:r>
        <w:t></w:t>
      </w:r>
      <w:r>
        <w:rPr>
          <w:rFonts w:hint="eastAsia"/>
        </w:rPr>
        <w:t>співробітництва</w:t>
      </w:r>
      <w:r>
        <w:t></w:t>
      </w:r>
      <w:r>
        <w:rPr>
          <w:rFonts w:hint="eastAsia"/>
        </w:rPr>
        <w:t>між</w:t>
      </w:r>
      <w:r>
        <w:t></w:t>
      </w:r>
      <w:r>
        <w:rPr>
          <w:rFonts w:hint="eastAsia"/>
        </w:rPr>
        <w:t>Україною</w:t>
      </w:r>
      <w:r>
        <w:t></w:t>
      </w:r>
      <w:r>
        <w:rPr>
          <w:rFonts w:hint="eastAsia"/>
        </w:rPr>
        <w:t>та</w:t>
      </w:r>
      <w:r>
        <w:t></w:t>
      </w:r>
      <w:r>
        <w:rPr>
          <w:rFonts w:hint="eastAsia"/>
        </w:rPr>
        <w:t>країнами</w:t>
      </w:r>
      <w:r>
        <w:t></w:t>
      </w:r>
      <w:r>
        <w:rPr>
          <w:rFonts w:hint="eastAsia"/>
        </w:rPr>
        <w:t>ПСА</w:t>
      </w:r>
      <w:r>
        <w:t></w:t>
      </w:r>
      <w:r>
        <w:rPr>
          <w:rFonts w:hint="eastAsia"/>
        </w:rPr>
        <w:t>є</w:t>
      </w:r>
      <w:r>
        <w:t></w:t>
      </w:r>
      <w:r>
        <w:rPr>
          <w:rFonts w:hint="eastAsia"/>
        </w:rPr>
        <w:t>запуск</w:t>
      </w:r>
      <w:r>
        <w:t></w:t>
      </w:r>
      <w:r>
        <w:rPr>
          <w:rFonts w:hint="eastAsia"/>
        </w:rPr>
        <w:t>комплексних</w:t>
      </w:r>
      <w:r>
        <w:t></w:t>
      </w:r>
      <w:r>
        <w:rPr>
          <w:rFonts w:hint="eastAsia"/>
        </w:rPr>
        <w:t>проектів</w:t>
      </w:r>
      <w:r>
        <w:t></w:t>
      </w:r>
      <w:r>
        <w:rPr>
          <w:rFonts w:hint="eastAsia"/>
        </w:rPr>
        <w:t>із</w:t>
      </w:r>
      <w:r>
        <w:t></w:t>
      </w:r>
      <w:r>
        <w:rPr>
          <w:rFonts w:hint="eastAsia"/>
        </w:rPr>
        <w:t>переоснащення</w:t>
      </w:r>
      <w:r>
        <w:t></w:t>
      </w:r>
      <w:r>
        <w:rPr>
          <w:rFonts w:hint="eastAsia"/>
        </w:rPr>
        <w:t>та</w:t>
      </w:r>
      <w:r>
        <w:t></w:t>
      </w:r>
      <w:r>
        <w:rPr>
          <w:rFonts w:hint="eastAsia"/>
        </w:rPr>
        <w:t>модернізації</w:t>
      </w:r>
      <w:r>
        <w:t></w:t>
      </w:r>
      <w:r>
        <w:rPr>
          <w:rFonts w:hint="eastAsia"/>
        </w:rPr>
        <w:t>об’єктів</w:t>
      </w:r>
      <w:r>
        <w:t></w:t>
      </w:r>
      <w:r>
        <w:rPr>
          <w:rFonts w:hint="eastAsia"/>
        </w:rPr>
        <w:t>у</w:t>
      </w:r>
      <w:r>
        <w:t></w:t>
      </w:r>
      <w:r>
        <w:rPr>
          <w:rFonts w:hint="eastAsia"/>
        </w:rPr>
        <w:t>галузях</w:t>
      </w:r>
      <w:r>
        <w:t></w:t>
      </w:r>
      <w:r>
        <w:rPr>
          <w:rFonts w:hint="eastAsia"/>
        </w:rPr>
        <w:t>машинобудування</w:t>
      </w:r>
      <w:r>
        <w:t></w:t>
      </w:r>
      <w:r>
        <w:rPr>
          <w:rFonts w:hint="eastAsia"/>
        </w:rPr>
        <w:t>та</w:t>
      </w:r>
      <w:r>
        <w:t></w:t>
      </w:r>
      <w:r>
        <w:rPr>
          <w:rFonts w:hint="eastAsia"/>
        </w:rPr>
        <w:t>металургії</w:t>
      </w:r>
      <w:r>
        <w:t></w:t>
      </w:r>
      <w:r>
        <w:rPr>
          <w:rFonts w:hint="eastAsia"/>
        </w:rPr>
        <w:t>в</w:t>
      </w:r>
      <w:r>
        <w:t></w:t>
      </w:r>
      <w:r>
        <w:rPr>
          <w:rFonts w:hint="eastAsia"/>
        </w:rPr>
        <w:t>країнах</w:t>
      </w:r>
      <w:r>
        <w:t></w:t>
      </w:r>
      <w:r>
        <w:rPr>
          <w:rFonts w:hint="eastAsia"/>
        </w:rPr>
        <w:t>АСЕАН</w:t>
      </w:r>
      <w:r>
        <w:t></w:t>
      </w:r>
      <w:r>
        <w:rPr>
          <w:rFonts w:hint="eastAsia"/>
        </w:rPr>
        <w:t>колишнього</w:t>
      </w:r>
      <w:r>
        <w:t></w:t>
      </w:r>
      <w:r>
        <w:t></w:t>
      </w:r>
      <w:r>
        <w:rPr>
          <w:rFonts w:hint="eastAsia"/>
        </w:rPr>
        <w:t>соціалістичного</w:t>
      </w:r>
      <w:r>
        <w:t></w:t>
      </w:r>
      <w:r>
        <w:rPr>
          <w:rFonts w:hint="eastAsia"/>
        </w:rPr>
        <w:t>табору</w:t>
      </w:r>
      <w:r>
        <w:t></w:t>
      </w:r>
      <w:r>
        <w:t></w:t>
      </w:r>
      <w:r>
        <w:t></w:t>
      </w:r>
      <w:r>
        <w:rPr>
          <w:rFonts w:hint="eastAsia"/>
        </w:rPr>
        <w:t>В’єтнам</w:t>
      </w:r>
      <w:r>
        <w:t></w:t>
      </w:r>
      <w:r>
        <w:t></w:t>
      </w:r>
      <w:r>
        <w:rPr>
          <w:rFonts w:hint="eastAsia"/>
        </w:rPr>
        <w:t>Лаос</w:t>
      </w:r>
      <w:r>
        <w:t></w:t>
      </w:r>
      <w:r>
        <w:t></w:t>
      </w:r>
      <w:r>
        <w:rPr>
          <w:rFonts w:hint="eastAsia"/>
        </w:rPr>
        <w:t>Камбоджа</w:t>
      </w:r>
      <w:r>
        <w:t></w:t>
      </w:r>
      <w:r>
        <w:t></w:t>
      </w:r>
      <w:r>
        <w:rPr>
          <w:rFonts w:hint="eastAsia"/>
        </w:rPr>
        <w:t>й</w:t>
      </w:r>
      <w:r>
        <w:t></w:t>
      </w:r>
      <w:r>
        <w:rPr>
          <w:rFonts w:hint="eastAsia"/>
        </w:rPr>
        <w:t>активізація</w:t>
      </w:r>
      <w:r>
        <w:t></w:t>
      </w:r>
      <w:r>
        <w:rPr>
          <w:rFonts w:hint="eastAsia"/>
        </w:rPr>
        <w:t>участі</w:t>
      </w:r>
      <w:r>
        <w:t></w:t>
      </w:r>
      <w:r>
        <w:rPr>
          <w:rFonts w:hint="eastAsia"/>
        </w:rPr>
        <w:t>українських</w:t>
      </w:r>
      <w:r>
        <w:t></w:t>
      </w:r>
      <w:r>
        <w:rPr>
          <w:rFonts w:hint="eastAsia"/>
        </w:rPr>
        <w:t>виробників</w:t>
      </w:r>
      <w:r>
        <w:t></w:t>
      </w:r>
      <w:r>
        <w:rPr>
          <w:rFonts w:hint="eastAsia"/>
        </w:rPr>
        <w:t>та</w:t>
      </w:r>
      <w:r>
        <w:t></w:t>
      </w:r>
      <w:r>
        <w:rPr>
          <w:rFonts w:hint="eastAsia"/>
        </w:rPr>
        <w:t>підприємств</w:t>
      </w:r>
      <w:r>
        <w:t></w:t>
      </w:r>
      <w:r>
        <w:rPr>
          <w:rFonts w:hint="eastAsia"/>
        </w:rPr>
        <w:t>у</w:t>
      </w:r>
      <w:r>
        <w:t></w:t>
      </w:r>
      <w:r>
        <w:rPr>
          <w:rFonts w:hint="eastAsia"/>
        </w:rPr>
        <w:t>конкурсах</w:t>
      </w:r>
      <w:r>
        <w:t></w:t>
      </w:r>
      <w:r>
        <w:rPr>
          <w:rFonts w:hint="eastAsia"/>
        </w:rPr>
        <w:t>на</w:t>
      </w:r>
      <w:r>
        <w:t></w:t>
      </w:r>
      <w:r>
        <w:rPr>
          <w:rFonts w:hint="eastAsia"/>
        </w:rPr>
        <w:t>спорудження</w:t>
      </w:r>
      <w:r>
        <w:t></w:t>
      </w:r>
      <w:r>
        <w:rPr>
          <w:rFonts w:hint="eastAsia"/>
        </w:rPr>
        <w:t>газотранспортних</w:t>
      </w:r>
      <w:r>
        <w:t></w:t>
      </w:r>
      <w:r>
        <w:rPr>
          <w:rFonts w:hint="eastAsia"/>
        </w:rPr>
        <w:t>й</w:t>
      </w:r>
      <w:r>
        <w:t></w:t>
      </w:r>
      <w:r>
        <w:rPr>
          <w:rFonts w:hint="eastAsia"/>
        </w:rPr>
        <w:t>інфраструктурних</w:t>
      </w:r>
      <w:r>
        <w:t></w:t>
      </w:r>
      <w:r>
        <w:rPr>
          <w:rFonts w:hint="eastAsia"/>
        </w:rPr>
        <w:t>об’єктів</w:t>
      </w:r>
      <w:r>
        <w:t></w:t>
      </w:r>
      <w:r>
        <w:rPr>
          <w:rFonts w:hint="eastAsia"/>
        </w:rPr>
        <w:t>у</w:t>
      </w:r>
      <w:r>
        <w:t></w:t>
      </w:r>
      <w:r>
        <w:rPr>
          <w:rFonts w:hint="eastAsia"/>
        </w:rPr>
        <w:t>межах</w:t>
      </w:r>
      <w:r>
        <w:t></w:t>
      </w:r>
      <w:r>
        <w:rPr>
          <w:rFonts w:hint="eastAsia"/>
        </w:rPr>
        <w:t>проектів</w:t>
      </w:r>
      <w:r>
        <w:t></w:t>
      </w:r>
      <w:r>
        <w:rPr>
          <w:rFonts w:hint="eastAsia"/>
        </w:rPr>
        <w:t>АСЕАН</w:t>
      </w:r>
      <w:r>
        <w:t></w:t>
      </w:r>
      <w:r>
        <w:rPr>
          <w:rFonts w:hint="eastAsia"/>
        </w:rPr>
        <w:t>із</w:t>
      </w:r>
      <w:r>
        <w:t></w:t>
      </w:r>
      <w:r>
        <w:rPr>
          <w:rFonts w:hint="eastAsia"/>
        </w:rPr>
        <w:t>побудови</w:t>
      </w:r>
      <w:r>
        <w:t></w:t>
      </w:r>
      <w:r>
        <w:rPr>
          <w:rFonts w:hint="eastAsia"/>
        </w:rPr>
        <w:t>транс</w:t>
      </w:r>
      <w:r>
        <w:t></w:t>
      </w:r>
      <w:r>
        <w:rPr>
          <w:rFonts w:hint="eastAsia"/>
        </w:rPr>
        <w:t>газової</w:t>
      </w:r>
      <w:r>
        <w:t></w:t>
      </w:r>
      <w:r>
        <w:rPr>
          <w:rFonts w:hint="eastAsia"/>
        </w:rPr>
        <w:t>магістралі</w:t>
      </w:r>
      <w:r>
        <w:t></w:t>
      </w:r>
      <w:r>
        <w:t></w:t>
      </w:r>
      <w:r>
        <w:rPr>
          <w:rFonts w:hint="eastAsia"/>
        </w:rPr>
        <w:t>плану</w:t>
      </w:r>
      <w:r>
        <w:t></w:t>
      </w:r>
      <w:r>
        <w:rPr>
          <w:rFonts w:hint="eastAsia"/>
        </w:rPr>
        <w:t>АСЕАН</w:t>
      </w:r>
      <w:r>
        <w:t></w:t>
      </w:r>
      <w:r>
        <w:rPr>
          <w:rFonts w:hint="eastAsia"/>
        </w:rPr>
        <w:t>щодо</w:t>
      </w:r>
      <w:r>
        <w:t></w:t>
      </w:r>
      <w:r>
        <w:rPr>
          <w:rFonts w:hint="eastAsia"/>
        </w:rPr>
        <w:t>посилення</w:t>
      </w:r>
      <w:r>
        <w:t></w:t>
      </w:r>
      <w:r>
        <w:rPr>
          <w:rFonts w:hint="eastAsia"/>
        </w:rPr>
        <w:t>зв’язку</w:t>
      </w:r>
      <w:r>
        <w:t></w:t>
      </w:r>
      <w:r>
        <w:t></w:t>
      </w:r>
      <w:r>
        <w:rPr>
          <w:rFonts w:hint="eastAsia"/>
        </w:rPr>
        <w:t>Програми</w:t>
      </w:r>
      <w:r>
        <w:t></w:t>
      </w:r>
      <w:r>
        <w:rPr>
          <w:rFonts w:hint="eastAsia"/>
        </w:rPr>
        <w:t>промислового</w:t>
      </w:r>
      <w:r>
        <w:t></w:t>
      </w:r>
      <w:r>
        <w:rPr>
          <w:rFonts w:hint="eastAsia"/>
        </w:rPr>
        <w:t>співробітництва</w:t>
      </w:r>
      <w:r>
        <w:t></w:t>
      </w:r>
      <w:r>
        <w:rPr>
          <w:rFonts w:hint="eastAsia"/>
        </w:rPr>
        <w:t>АСЕАН</w:t>
      </w:r>
      <w:r>
        <w:t></w:t>
      </w:r>
      <w:r>
        <w:rPr>
          <w:rFonts w:hint="eastAsia"/>
        </w:rPr>
        <w:t>тощо</w:t>
      </w:r>
      <w:r>
        <w:t></w:t>
      </w:r>
    </w:p>
    <w:p w:rsidR="00250980" w:rsidRDefault="00250980" w:rsidP="00250980"/>
    <w:p w:rsidR="00250980" w:rsidRDefault="00250980" w:rsidP="00250980">
      <w:r>
        <w:rPr>
          <w:rFonts w:hint="eastAsia"/>
        </w:rPr>
        <w:t>ВИСНОВКИ</w:t>
      </w:r>
    </w:p>
    <w:p w:rsidR="00250980" w:rsidRDefault="00250980" w:rsidP="00250980"/>
    <w:p w:rsidR="00250980" w:rsidRDefault="00250980" w:rsidP="00250980">
      <w:r>
        <w:rPr>
          <w:rFonts w:hint="eastAsia"/>
        </w:rPr>
        <w:t>Аналіз</w:t>
      </w:r>
      <w:r>
        <w:t></w:t>
      </w:r>
      <w:r>
        <w:rPr>
          <w:rFonts w:hint="eastAsia"/>
        </w:rPr>
        <w:t>впливу</w:t>
      </w:r>
      <w:r>
        <w:t></w:t>
      </w:r>
      <w:r>
        <w:rPr>
          <w:rFonts w:hint="eastAsia"/>
        </w:rPr>
        <w:t>глобалізаційних</w:t>
      </w:r>
      <w:r>
        <w:t></w:t>
      </w:r>
      <w:r>
        <w:rPr>
          <w:rFonts w:hint="eastAsia"/>
        </w:rPr>
        <w:t>та</w:t>
      </w:r>
      <w:r>
        <w:t></w:t>
      </w:r>
      <w:r>
        <w:rPr>
          <w:rFonts w:hint="eastAsia"/>
        </w:rPr>
        <w:t>безпекових</w:t>
      </w:r>
      <w:r>
        <w:t></w:t>
      </w:r>
      <w:r>
        <w:rPr>
          <w:rFonts w:hint="eastAsia"/>
        </w:rPr>
        <w:t>викликів</w:t>
      </w:r>
      <w:r>
        <w:t></w:t>
      </w:r>
      <w:r>
        <w:rPr>
          <w:rFonts w:hint="eastAsia"/>
        </w:rPr>
        <w:t>на</w:t>
      </w:r>
      <w:r>
        <w:t></w:t>
      </w:r>
      <w:r>
        <w:rPr>
          <w:rFonts w:hint="eastAsia"/>
        </w:rPr>
        <w:t>АСЕАН</w:t>
      </w:r>
      <w:r>
        <w:t></w:t>
      </w:r>
      <w:r>
        <w:rPr>
          <w:rFonts w:hint="eastAsia"/>
        </w:rPr>
        <w:t>і</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rPr>
          <w:rFonts w:hint="eastAsia"/>
        </w:rPr>
        <w:t>показав</w:t>
      </w:r>
      <w:r>
        <w:t></w:t>
      </w:r>
      <w:r>
        <w:rPr>
          <w:rFonts w:hint="eastAsia"/>
        </w:rPr>
        <w:t>нерівномірність</w:t>
      </w:r>
      <w:r>
        <w:t></w:t>
      </w:r>
      <w:r>
        <w:rPr>
          <w:rFonts w:hint="eastAsia"/>
        </w:rPr>
        <w:t>та</w:t>
      </w:r>
      <w:r>
        <w:t></w:t>
      </w:r>
      <w:r>
        <w:rPr>
          <w:rFonts w:hint="eastAsia"/>
        </w:rPr>
        <w:t>строкатість</w:t>
      </w:r>
      <w:r>
        <w:t></w:t>
      </w:r>
      <w:r>
        <w:rPr>
          <w:rFonts w:hint="eastAsia"/>
        </w:rPr>
        <w:t>наслідків</w:t>
      </w:r>
      <w:r>
        <w:t></w:t>
      </w:r>
      <w:r>
        <w:rPr>
          <w:rFonts w:hint="eastAsia"/>
        </w:rPr>
        <w:t>цих</w:t>
      </w:r>
      <w:r>
        <w:t></w:t>
      </w:r>
      <w:r>
        <w:rPr>
          <w:rFonts w:hint="eastAsia"/>
        </w:rPr>
        <w:t>процесів</w:t>
      </w:r>
      <w:r>
        <w:t></w:t>
      </w:r>
      <w:r>
        <w:rPr>
          <w:rFonts w:hint="eastAsia"/>
        </w:rPr>
        <w:t>у</w:t>
      </w:r>
      <w:r>
        <w:t></w:t>
      </w:r>
      <w:r>
        <w:rPr>
          <w:rFonts w:hint="eastAsia"/>
        </w:rPr>
        <w:t>контексті</w:t>
      </w:r>
      <w:r>
        <w:t></w:t>
      </w:r>
      <w:r>
        <w:rPr>
          <w:rFonts w:hint="eastAsia"/>
        </w:rPr>
        <w:t>розвитку</w:t>
      </w:r>
      <w:r>
        <w:t></w:t>
      </w:r>
      <w:r>
        <w:rPr>
          <w:rFonts w:hint="eastAsia"/>
        </w:rPr>
        <w:t>організації</w:t>
      </w:r>
      <w:r>
        <w:t></w:t>
      </w:r>
      <w:r>
        <w:rPr>
          <w:rFonts w:hint="eastAsia"/>
        </w:rPr>
        <w:t>у</w:t>
      </w:r>
      <w:r>
        <w:t></w:t>
      </w:r>
      <w:r>
        <w:rPr>
          <w:rFonts w:hint="eastAsia"/>
        </w:rPr>
        <w:t>ХХІ</w:t>
      </w:r>
      <w:r>
        <w:t></w:t>
      </w:r>
      <w:r>
        <w:rPr>
          <w:rFonts w:hint="eastAsia"/>
        </w:rPr>
        <w:t>сторіччі</w:t>
      </w:r>
      <w:r>
        <w:t></w:t>
      </w:r>
      <w:r>
        <w:t></w:t>
      </w:r>
      <w:r>
        <w:rPr>
          <w:rFonts w:hint="eastAsia"/>
        </w:rPr>
        <w:t>Тож</w:t>
      </w:r>
      <w:r>
        <w:t></w:t>
      </w:r>
      <w:r>
        <w:t></w:t>
      </w:r>
      <w:r>
        <w:rPr>
          <w:rFonts w:hint="eastAsia"/>
        </w:rPr>
        <w:t>дослідивши</w:t>
      </w:r>
      <w:r>
        <w:t></w:t>
      </w:r>
      <w:r>
        <w:rPr>
          <w:rFonts w:hint="eastAsia"/>
        </w:rPr>
        <w:t>дане</w:t>
      </w:r>
      <w:r>
        <w:t></w:t>
      </w:r>
      <w:r>
        <w:rPr>
          <w:rFonts w:hint="eastAsia"/>
        </w:rPr>
        <w:t>питання</w:t>
      </w:r>
      <w:r>
        <w:t></w:t>
      </w:r>
      <w:r>
        <w:t></w:t>
      </w:r>
      <w:r>
        <w:rPr>
          <w:rFonts w:hint="eastAsia"/>
        </w:rPr>
        <w:t>а</w:t>
      </w:r>
      <w:r>
        <w:t></w:t>
      </w:r>
      <w:r>
        <w:rPr>
          <w:rFonts w:hint="eastAsia"/>
        </w:rPr>
        <w:t>також</w:t>
      </w:r>
      <w:r>
        <w:t></w:t>
      </w:r>
      <w:r>
        <w:rPr>
          <w:rFonts w:hint="eastAsia"/>
        </w:rPr>
        <w:t>вектори</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ПСА</w:t>
      </w:r>
      <w:r>
        <w:t></w:t>
      </w:r>
      <w:r>
        <w:t></w:t>
      </w:r>
      <w:r>
        <w:rPr>
          <w:rFonts w:hint="eastAsia"/>
        </w:rPr>
        <w:t>нами</w:t>
      </w:r>
      <w:r>
        <w:t></w:t>
      </w:r>
      <w:r>
        <w:rPr>
          <w:rFonts w:hint="eastAsia"/>
        </w:rPr>
        <w:t>були</w:t>
      </w:r>
      <w:r>
        <w:t></w:t>
      </w:r>
      <w:r>
        <w:rPr>
          <w:rFonts w:hint="eastAsia"/>
        </w:rPr>
        <w:t>сформульовані</w:t>
      </w:r>
      <w:r>
        <w:t></w:t>
      </w:r>
      <w:r>
        <w:rPr>
          <w:rFonts w:hint="eastAsia"/>
        </w:rPr>
        <w:t>наступні</w:t>
      </w:r>
      <w:r>
        <w:t></w:t>
      </w:r>
      <w:r>
        <w:rPr>
          <w:rFonts w:hint="eastAsia"/>
        </w:rPr>
        <w:t>висновки</w:t>
      </w:r>
      <w:r>
        <w:t></w:t>
      </w:r>
    </w:p>
    <w:p w:rsidR="00250980" w:rsidRDefault="00250980" w:rsidP="00250980">
      <w:r>
        <w:t></w:t>
      </w:r>
      <w:r>
        <w:t></w:t>
      </w:r>
      <w:r>
        <w:t></w:t>
      </w:r>
      <w:r>
        <w:t></w:t>
      </w:r>
      <w:r>
        <w:rPr>
          <w:rFonts w:hint="eastAsia"/>
        </w:rPr>
        <w:t>Використання</w:t>
      </w:r>
      <w:r>
        <w:t></w:t>
      </w:r>
      <w:r>
        <w:rPr>
          <w:rFonts w:hint="eastAsia"/>
        </w:rPr>
        <w:t>методологічного</w:t>
      </w:r>
      <w:r>
        <w:t></w:t>
      </w:r>
      <w:r>
        <w:rPr>
          <w:rFonts w:hint="eastAsia"/>
        </w:rPr>
        <w:t>інструментарію</w:t>
      </w:r>
      <w:r>
        <w:t></w:t>
      </w:r>
      <w:r>
        <w:rPr>
          <w:rFonts w:hint="eastAsia"/>
        </w:rPr>
        <w:t>соціального</w:t>
      </w:r>
      <w:r>
        <w:t></w:t>
      </w:r>
      <w:r>
        <w:rPr>
          <w:rFonts w:hint="eastAsia"/>
        </w:rPr>
        <w:t>конструктивізму</w:t>
      </w:r>
      <w:r>
        <w:t></w:t>
      </w:r>
      <w:r>
        <w:rPr>
          <w:rFonts w:hint="eastAsia"/>
        </w:rPr>
        <w:t>дозволило</w:t>
      </w:r>
      <w:r>
        <w:t></w:t>
      </w:r>
      <w:r>
        <w:rPr>
          <w:rFonts w:hint="eastAsia"/>
        </w:rPr>
        <w:t>виокремити</w:t>
      </w:r>
      <w:r>
        <w:t></w:t>
      </w:r>
      <w:r>
        <w:rPr>
          <w:rFonts w:hint="eastAsia"/>
        </w:rPr>
        <w:t>АСЕАН</w:t>
      </w:r>
      <w:r>
        <w:t></w:t>
      </w:r>
      <w:r>
        <w:rPr>
          <w:rFonts w:hint="eastAsia"/>
        </w:rPr>
        <w:t>у</w:t>
      </w:r>
      <w:r>
        <w:t></w:t>
      </w:r>
      <w:r>
        <w:rPr>
          <w:rFonts w:hint="eastAsia"/>
        </w:rPr>
        <w:t>якості</w:t>
      </w:r>
      <w:r>
        <w:t></w:t>
      </w:r>
      <w:r>
        <w:rPr>
          <w:rFonts w:hint="eastAsia"/>
        </w:rPr>
        <w:t>флуктуючої</w:t>
      </w:r>
      <w:r>
        <w:t></w:t>
      </w:r>
      <w:r>
        <w:rPr>
          <w:rFonts w:hint="eastAsia"/>
        </w:rPr>
        <w:t>системи</w:t>
      </w:r>
      <w:r>
        <w:t></w:t>
      </w:r>
      <w:r>
        <w:t></w:t>
      </w:r>
      <w:r>
        <w:rPr>
          <w:rFonts w:hint="eastAsia"/>
        </w:rPr>
        <w:t>антропоморфізовані</w:t>
      </w:r>
      <w:r>
        <w:t></w:t>
      </w:r>
      <w:r>
        <w:rPr>
          <w:rFonts w:hint="eastAsia"/>
        </w:rPr>
        <w:t>суб’єкти</w:t>
      </w:r>
      <w:r>
        <w:t></w:t>
      </w:r>
      <w:r>
        <w:rPr>
          <w:rFonts w:hint="eastAsia"/>
        </w:rPr>
        <w:t>якої</w:t>
      </w:r>
      <w:r>
        <w:t></w:t>
      </w:r>
      <w:r>
        <w:rPr>
          <w:rFonts w:hint="eastAsia"/>
        </w:rPr>
        <w:t>перебувають</w:t>
      </w:r>
      <w:r>
        <w:t></w:t>
      </w:r>
      <w:r>
        <w:rPr>
          <w:rFonts w:hint="eastAsia"/>
        </w:rPr>
        <w:t>у</w:t>
      </w:r>
      <w:r>
        <w:t></w:t>
      </w:r>
      <w:r>
        <w:rPr>
          <w:rFonts w:hint="eastAsia"/>
        </w:rPr>
        <w:t>динамічному</w:t>
      </w:r>
      <w:r>
        <w:t></w:t>
      </w:r>
      <w:r>
        <w:rPr>
          <w:rFonts w:hint="eastAsia"/>
        </w:rPr>
        <w:t>русі</w:t>
      </w:r>
      <w:r>
        <w:t></w:t>
      </w:r>
      <w:r>
        <w:t></w:t>
      </w:r>
      <w:r>
        <w:rPr>
          <w:rFonts w:hint="eastAsia"/>
        </w:rPr>
        <w:t>змінюючи</w:t>
      </w:r>
      <w:r>
        <w:t></w:t>
      </w:r>
      <w:r>
        <w:rPr>
          <w:rFonts w:hint="eastAsia"/>
        </w:rPr>
        <w:t>власну</w:t>
      </w:r>
      <w:r>
        <w:t></w:t>
      </w:r>
      <w:r>
        <w:rPr>
          <w:rFonts w:hint="eastAsia"/>
        </w:rPr>
        <w:t>колективну</w:t>
      </w:r>
      <w:r>
        <w:t></w:t>
      </w:r>
      <w:r>
        <w:rPr>
          <w:rFonts w:hint="eastAsia"/>
        </w:rPr>
        <w:t>ідентичність</w:t>
      </w:r>
      <w:r>
        <w:t></w:t>
      </w:r>
      <w:r>
        <w:rPr>
          <w:rFonts w:hint="eastAsia"/>
        </w:rPr>
        <w:t>та</w:t>
      </w:r>
      <w:r>
        <w:t></w:t>
      </w:r>
      <w:r>
        <w:rPr>
          <w:rFonts w:hint="eastAsia"/>
        </w:rPr>
        <w:t>ролі</w:t>
      </w:r>
      <w:r>
        <w:t></w:t>
      </w:r>
      <w:r>
        <w:t></w:t>
      </w:r>
      <w:r>
        <w:rPr>
          <w:rFonts w:hint="eastAsia"/>
        </w:rPr>
        <w:t>У</w:t>
      </w:r>
      <w:r>
        <w:t></w:t>
      </w:r>
      <w:r>
        <w:rPr>
          <w:rFonts w:hint="eastAsia"/>
        </w:rPr>
        <w:t>процесі</w:t>
      </w:r>
      <w:r>
        <w:t></w:t>
      </w:r>
      <w:r>
        <w:rPr>
          <w:rFonts w:hint="eastAsia"/>
        </w:rPr>
        <w:t>аналізу</w:t>
      </w:r>
      <w:r>
        <w:t></w:t>
      </w:r>
      <w:r>
        <w:rPr>
          <w:rFonts w:hint="eastAsia"/>
        </w:rPr>
        <w:t>передумов</w:t>
      </w:r>
      <w:r>
        <w:t></w:t>
      </w:r>
      <w:r>
        <w:rPr>
          <w:rFonts w:hint="eastAsia"/>
        </w:rPr>
        <w:t>створення</w:t>
      </w:r>
      <w:r>
        <w:t></w:t>
      </w:r>
      <w:r>
        <w:rPr>
          <w:rFonts w:hint="eastAsia"/>
        </w:rPr>
        <w:t>й</w:t>
      </w:r>
      <w:r>
        <w:t></w:t>
      </w:r>
      <w:r>
        <w:rPr>
          <w:rFonts w:hint="eastAsia"/>
        </w:rPr>
        <w:t>розвитку</w:t>
      </w:r>
      <w:r>
        <w:t></w:t>
      </w:r>
      <w:r>
        <w:rPr>
          <w:rFonts w:hint="eastAsia"/>
        </w:rPr>
        <w:t>організації</w:t>
      </w:r>
      <w:r>
        <w:t></w:t>
      </w:r>
      <w:r>
        <w:rPr>
          <w:rFonts w:hint="eastAsia"/>
        </w:rPr>
        <w:t>була</w:t>
      </w:r>
      <w:r>
        <w:t></w:t>
      </w:r>
      <w:r>
        <w:rPr>
          <w:rFonts w:hint="eastAsia"/>
        </w:rPr>
        <w:t>сформульована</w:t>
      </w:r>
      <w:r>
        <w:t></w:t>
      </w:r>
      <w:r>
        <w:rPr>
          <w:rFonts w:hint="eastAsia"/>
        </w:rPr>
        <w:t>та</w:t>
      </w:r>
      <w:r>
        <w:t></w:t>
      </w:r>
      <w:r>
        <w:rPr>
          <w:rFonts w:hint="eastAsia"/>
        </w:rPr>
        <w:t>доведена</w:t>
      </w:r>
      <w:r>
        <w:t></w:t>
      </w:r>
      <w:r>
        <w:rPr>
          <w:rFonts w:hint="eastAsia"/>
        </w:rPr>
        <w:t>гіпотеза</w:t>
      </w:r>
      <w:r>
        <w:t></w:t>
      </w:r>
      <w:r>
        <w:t></w:t>
      </w:r>
      <w:r>
        <w:rPr>
          <w:rFonts w:hint="eastAsia"/>
        </w:rPr>
        <w:t>що</w:t>
      </w:r>
      <w:r>
        <w:t></w:t>
      </w:r>
      <w:r>
        <w:rPr>
          <w:rFonts w:hint="eastAsia"/>
        </w:rPr>
        <w:t>в</w:t>
      </w:r>
      <w:r>
        <w:t></w:t>
      </w:r>
      <w:r>
        <w:rPr>
          <w:rFonts w:hint="eastAsia"/>
        </w:rPr>
        <w:t>період</w:t>
      </w:r>
      <w:r>
        <w:t></w:t>
      </w:r>
      <w:r>
        <w:rPr>
          <w:rFonts w:hint="eastAsia"/>
        </w:rPr>
        <w:t>з</w:t>
      </w:r>
      <w:r>
        <w:t></w:t>
      </w:r>
      <w:r>
        <w:rPr>
          <w:rFonts w:hint="eastAsia"/>
        </w:rPr>
        <w:t>початку</w:t>
      </w:r>
      <w:r>
        <w:t></w:t>
      </w:r>
      <w:r>
        <w:t></w:t>
      </w:r>
      <w:r>
        <w:t></w:t>
      </w:r>
      <w:r>
        <w:t></w:t>
      </w:r>
      <w:r>
        <w:t></w:t>
      </w:r>
      <w:r>
        <w:t></w:t>
      </w:r>
      <w:r>
        <w:rPr>
          <w:rFonts w:hint="eastAsia"/>
        </w:rPr>
        <w:t>х</w:t>
      </w:r>
      <w:r>
        <w:t></w:t>
      </w:r>
      <w:r>
        <w:rPr>
          <w:rFonts w:hint="eastAsia"/>
        </w:rPr>
        <w:t>років</w:t>
      </w:r>
      <w:r>
        <w:t></w:t>
      </w:r>
      <w:r>
        <w:rPr>
          <w:rFonts w:hint="eastAsia"/>
        </w:rPr>
        <w:t>і</w:t>
      </w:r>
      <w:r>
        <w:t></w:t>
      </w:r>
      <w:r>
        <w:rPr>
          <w:rFonts w:hint="eastAsia"/>
        </w:rPr>
        <w:t>до</w:t>
      </w:r>
      <w:r>
        <w:t></w:t>
      </w:r>
      <w:r>
        <w:rPr>
          <w:rFonts w:hint="eastAsia"/>
        </w:rPr>
        <w:t>самого</w:t>
      </w:r>
      <w:r>
        <w:t></w:t>
      </w:r>
      <w:r>
        <w:rPr>
          <w:rFonts w:hint="eastAsia"/>
        </w:rPr>
        <w:t>моменту</w:t>
      </w:r>
      <w:r>
        <w:t></w:t>
      </w:r>
      <w:r>
        <w:rPr>
          <w:rFonts w:hint="eastAsia"/>
        </w:rPr>
        <w:t>створення</w:t>
      </w:r>
      <w:r>
        <w:t></w:t>
      </w:r>
      <w:r>
        <w:rPr>
          <w:rFonts w:hint="eastAsia"/>
        </w:rPr>
        <w:t>АСЕАН</w:t>
      </w:r>
      <w:r>
        <w:t></w:t>
      </w:r>
      <w:r>
        <w:t></w:t>
      </w:r>
      <w:r>
        <w:rPr>
          <w:rFonts w:hint="eastAsia"/>
        </w:rPr>
        <w:t>субрегіон</w:t>
      </w:r>
      <w:r>
        <w:t></w:t>
      </w:r>
      <w:r>
        <w:rPr>
          <w:rFonts w:hint="eastAsia"/>
        </w:rPr>
        <w:t>острівної</w:t>
      </w:r>
      <w:r>
        <w:t></w:t>
      </w:r>
      <w:r>
        <w:rPr>
          <w:rFonts w:hint="eastAsia"/>
        </w:rPr>
        <w:t>частини</w:t>
      </w:r>
      <w:r>
        <w:t></w:t>
      </w:r>
      <w:r>
        <w:rPr>
          <w:rFonts w:hint="eastAsia"/>
        </w:rPr>
        <w:t>Південно</w:t>
      </w:r>
      <w:r>
        <w:t></w:t>
      </w:r>
      <w:r>
        <w:rPr>
          <w:rFonts w:hint="eastAsia"/>
        </w:rPr>
        <w:t>Східної</w:t>
      </w:r>
      <w:r>
        <w:t></w:t>
      </w:r>
      <w:r>
        <w:rPr>
          <w:rFonts w:hint="eastAsia"/>
        </w:rPr>
        <w:t>Азії</w:t>
      </w:r>
      <w:r>
        <w:t></w:t>
      </w:r>
      <w:r>
        <w:t></w:t>
      </w:r>
      <w:r>
        <w:rPr>
          <w:rFonts w:hint="eastAsia"/>
        </w:rPr>
        <w:t>включаючи</w:t>
      </w:r>
      <w:r>
        <w:t></w:t>
      </w:r>
      <w:r>
        <w:rPr>
          <w:rFonts w:hint="eastAsia"/>
        </w:rPr>
        <w:t>Таїланд</w:t>
      </w:r>
      <w:r>
        <w:t></w:t>
      </w:r>
      <w:r>
        <w:t></w:t>
      </w:r>
      <w:r>
        <w:rPr>
          <w:rFonts w:hint="eastAsia"/>
        </w:rPr>
        <w:t>перебував</w:t>
      </w:r>
      <w:r>
        <w:t></w:t>
      </w:r>
      <w:r>
        <w:rPr>
          <w:rFonts w:hint="eastAsia"/>
        </w:rPr>
        <w:t>у</w:t>
      </w:r>
      <w:r>
        <w:t></w:t>
      </w:r>
      <w:r>
        <w:rPr>
          <w:rFonts w:hint="eastAsia"/>
        </w:rPr>
        <w:t>когнітивній</w:t>
      </w:r>
      <w:r>
        <w:t></w:t>
      </w:r>
      <w:r>
        <w:rPr>
          <w:rFonts w:hint="eastAsia"/>
        </w:rPr>
        <w:t>системі</w:t>
      </w:r>
      <w:r>
        <w:t></w:t>
      </w:r>
      <w:r>
        <w:rPr>
          <w:rFonts w:hint="eastAsia"/>
        </w:rPr>
        <w:t>Гоббса</w:t>
      </w:r>
      <w:r>
        <w:t></w:t>
      </w:r>
      <w:r>
        <w:t></w:t>
      </w:r>
      <w:r>
        <w:rPr>
          <w:rFonts w:hint="eastAsia"/>
        </w:rPr>
        <w:t>яка</w:t>
      </w:r>
      <w:r>
        <w:t></w:t>
      </w:r>
      <w:r>
        <w:rPr>
          <w:rFonts w:hint="eastAsia"/>
        </w:rPr>
        <w:t>унеможливлювала</w:t>
      </w:r>
      <w:r>
        <w:t></w:t>
      </w:r>
      <w:r>
        <w:rPr>
          <w:rFonts w:hint="eastAsia"/>
        </w:rPr>
        <w:t>створення</w:t>
      </w:r>
      <w:r>
        <w:t></w:t>
      </w:r>
      <w:r>
        <w:rPr>
          <w:rFonts w:hint="eastAsia"/>
        </w:rPr>
        <w:t>будь</w:t>
      </w:r>
      <w:r>
        <w:t></w:t>
      </w:r>
      <w:r>
        <w:rPr>
          <w:rFonts w:hint="eastAsia"/>
        </w:rPr>
        <w:t>яких</w:t>
      </w:r>
      <w:r>
        <w:t></w:t>
      </w:r>
      <w:r>
        <w:rPr>
          <w:rFonts w:hint="eastAsia"/>
        </w:rPr>
        <w:t>інтеграційних</w:t>
      </w:r>
      <w:r>
        <w:t></w:t>
      </w:r>
      <w:r>
        <w:rPr>
          <w:rFonts w:hint="eastAsia"/>
        </w:rPr>
        <w:t>об’єднань</w:t>
      </w:r>
      <w:r>
        <w:t></w:t>
      </w:r>
      <w:r>
        <w:t></w:t>
      </w:r>
      <w:r>
        <w:rPr>
          <w:rFonts w:hint="eastAsia"/>
        </w:rPr>
        <w:t>Серед</w:t>
      </w:r>
      <w:r>
        <w:t></w:t>
      </w:r>
      <w:r>
        <w:rPr>
          <w:rFonts w:hint="eastAsia"/>
        </w:rPr>
        <w:t>причин</w:t>
      </w:r>
      <w:r>
        <w:t></w:t>
      </w:r>
      <w:r>
        <w:t></w:t>
      </w:r>
      <w:r>
        <w:rPr>
          <w:rFonts w:hint="eastAsia"/>
        </w:rPr>
        <w:t>які</w:t>
      </w:r>
      <w:r>
        <w:t></w:t>
      </w:r>
      <w:r>
        <w:rPr>
          <w:rFonts w:hint="eastAsia"/>
        </w:rPr>
        <w:t>вплинули</w:t>
      </w:r>
      <w:r>
        <w:t></w:t>
      </w:r>
      <w:r>
        <w:rPr>
          <w:rFonts w:hint="eastAsia"/>
        </w:rPr>
        <w:t>на</w:t>
      </w:r>
      <w:r>
        <w:t></w:t>
      </w:r>
      <w:r>
        <w:rPr>
          <w:rFonts w:hint="eastAsia"/>
        </w:rPr>
        <w:t>переважання</w:t>
      </w:r>
      <w:r>
        <w:t></w:t>
      </w:r>
      <w:r>
        <w:rPr>
          <w:rFonts w:hint="eastAsia"/>
        </w:rPr>
        <w:t>конструкції</w:t>
      </w:r>
      <w:r>
        <w:t></w:t>
      </w:r>
      <w:r>
        <w:t></w:t>
      </w:r>
      <w:r>
        <w:rPr>
          <w:rFonts w:hint="eastAsia"/>
        </w:rPr>
        <w:t>ворог</w:t>
      </w:r>
      <w:r>
        <w:t></w:t>
      </w:r>
      <w:r>
        <w:t></w:t>
      </w:r>
      <w:r>
        <w:t></w:t>
      </w:r>
      <w:r>
        <w:rPr>
          <w:rFonts w:hint="eastAsia"/>
        </w:rPr>
        <w:t>нами</w:t>
      </w:r>
      <w:r>
        <w:t></w:t>
      </w:r>
      <w:r>
        <w:rPr>
          <w:rFonts w:hint="eastAsia"/>
        </w:rPr>
        <w:t>були</w:t>
      </w:r>
      <w:r>
        <w:t></w:t>
      </w:r>
      <w:r>
        <w:rPr>
          <w:rFonts w:hint="eastAsia"/>
        </w:rPr>
        <w:t>виокремлені</w:t>
      </w:r>
      <w:r>
        <w:t></w:t>
      </w:r>
      <w:r>
        <w:rPr>
          <w:rFonts w:hint="eastAsia"/>
        </w:rPr>
        <w:t>такі</w:t>
      </w:r>
      <w:r>
        <w:t></w:t>
      </w:r>
      <w:r>
        <w:rPr>
          <w:rFonts w:hint="eastAsia"/>
        </w:rPr>
        <w:t>як</w:t>
      </w:r>
      <w:r>
        <w:t></w:t>
      </w:r>
      <w:r>
        <w:t></w:t>
      </w:r>
      <w:r>
        <w:rPr>
          <w:rFonts w:hint="eastAsia"/>
        </w:rPr>
        <w:t>зовнішньополітичний</w:t>
      </w:r>
      <w:r>
        <w:t></w:t>
      </w:r>
      <w:r>
        <w:rPr>
          <w:rFonts w:hint="eastAsia"/>
        </w:rPr>
        <w:t>курс</w:t>
      </w:r>
      <w:r>
        <w:t></w:t>
      </w:r>
      <w:r>
        <w:rPr>
          <w:rFonts w:hint="eastAsia"/>
        </w:rPr>
        <w:t>Індонезії</w:t>
      </w:r>
      <w:r>
        <w:t></w:t>
      </w:r>
      <w:r>
        <w:rPr>
          <w:rFonts w:hint="eastAsia"/>
        </w:rPr>
        <w:t>і</w:t>
      </w:r>
      <w:r>
        <w:t></w:t>
      </w:r>
      <w:r>
        <w:rPr>
          <w:rFonts w:hint="eastAsia"/>
        </w:rPr>
        <w:t>Філіппін</w:t>
      </w:r>
      <w:r>
        <w:t></w:t>
      </w:r>
      <w:r>
        <w:t></w:t>
      </w:r>
      <w:r>
        <w:rPr>
          <w:rFonts w:hint="eastAsia"/>
        </w:rPr>
        <w:t>який</w:t>
      </w:r>
      <w:r>
        <w:t></w:t>
      </w:r>
      <w:r>
        <w:rPr>
          <w:rFonts w:hint="eastAsia"/>
        </w:rPr>
        <w:t>був</w:t>
      </w:r>
      <w:r>
        <w:t></w:t>
      </w:r>
      <w:r>
        <w:rPr>
          <w:rFonts w:hint="eastAsia"/>
        </w:rPr>
        <w:t>спрямований</w:t>
      </w:r>
      <w:r>
        <w:t></w:t>
      </w:r>
      <w:r>
        <w:rPr>
          <w:rFonts w:hint="eastAsia"/>
        </w:rPr>
        <w:t>на</w:t>
      </w:r>
      <w:r>
        <w:t></w:t>
      </w:r>
      <w:r>
        <w:rPr>
          <w:rFonts w:hint="eastAsia"/>
        </w:rPr>
        <w:t>знищення</w:t>
      </w:r>
      <w:r>
        <w:t></w:t>
      </w:r>
      <w:r>
        <w:rPr>
          <w:rFonts w:hint="eastAsia"/>
        </w:rPr>
        <w:t>Малазійського</w:t>
      </w:r>
      <w:r>
        <w:t></w:t>
      </w:r>
      <w:r>
        <w:rPr>
          <w:rFonts w:hint="eastAsia"/>
        </w:rPr>
        <w:t>Об’єднання</w:t>
      </w:r>
      <w:r>
        <w:t></w:t>
      </w:r>
      <w:r>
        <w:t></w:t>
      </w:r>
      <w:r>
        <w:rPr>
          <w:rFonts w:hint="eastAsia"/>
        </w:rPr>
        <w:t>пошук</w:t>
      </w:r>
      <w:r>
        <w:t></w:t>
      </w:r>
      <w:r>
        <w:rPr>
          <w:rFonts w:hint="eastAsia"/>
        </w:rPr>
        <w:t>країнами</w:t>
      </w:r>
      <w:r>
        <w:t></w:t>
      </w:r>
      <w:r>
        <w:rPr>
          <w:rFonts w:hint="eastAsia"/>
        </w:rPr>
        <w:t>субрегіону</w:t>
      </w:r>
      <w:r>
        <w:t></w:t>
      </w:r>
      <w:r>
        <w:rPr>
          <w:rFonts w:hint="eastAsia"/>
        </w:rPr>
        <w:t>власних</w:t>
      </w:r>
      <w:r>
        <w:t></w:t>
      </w:r>
      <w:r>
        <w:rPr>
          <w:rFonts w:hint="eastAsia"/>
        </w:rPr>
        <w:t>типових</w:t>
      </w:r>
      <w:r>
        <w:t></w:t>
      </w:r>
      <w:r>
        <w:rPr>
          <w:rFonts w:hint="eastAsia"/>
        </w:rPr>
        <w:t>ідентичностей</w:t>
      </w:r>
      <w:r>
        <w:t></w:t>
      </w:r>
      <w:r>
        <w:t></w:t>
      </w:r>
      <w:r>
        <w:rPr>
          <w:rFonts w:hint="eastAsia"/>
        </w:rPr>
        <w:t>внутрішньополітичні</w:t>
      </w:r>
      <w:r>
        <w:t></w:t>
      </w:r>
      <w:r>
        <w:rPr>
          <w:rFonts w:hint="eastAsia"/>
        </w:rPr>
        <w:t>загрози</w:t>
      </w:r>
      <w:r>
        <w:t></w:t>
      </w:r>
      <w:r>
        <w:t></w:t>
      </w:r>
      <w:r>
        <w:rPr>
          <w:rFonts w:hint="eastAsia"/>
        </w:rPr>
        <w:t>Перша</w:t>
      </w:r>
      <w:r>
        <w:t></w:t>
      </w:r>
      <w:r>
        <w:rPr>
          <w:rFonts w:hint="eastAsia"/>
        </w:rPr>
        <w:t>Індокитайська</w:t>
      </w:r>
      <w:r>
        <w:t></w:t>
      </w:r>
      <w:r>
        <w:rPr>
          <w:rFonts w:hint="eastAsia"/>
        </w:rPr>
        <w:t>війна</w:t>
      </w:r>
      <w:r>
        <w:t></w:t>
      </w:r>
      <w:r>
        <w:rPr>
          <w:rFonts w:hint="eastAsia"/>
        </w:rPr>
        <w:t>та</w:t>
      </w:r>
      <w:r>
        <w:t></w:t>
      </w:r>
      <w:r>
        <w:rPr>
          <w:rFonts w:hint="eastAsia"/>
        </w:rPr>
        <w:t>наявність</w:t>
      </w:r>
      <w:r>
        <w:t></w:t>
      </w:r>
      <w:r>
        <w:rPr>
          <w:rFonts w:hint="eastAsia"/>
        </w:rPr>
        <w:t>двосторонніх</w:t>
      </w:r>
      <w:r>
        <w:t></w:t>
      </w:r>
      <w:r>
        <w:rPr>
          <w:rFonts w:hint="eastAsia"/>
        </w:rPr>
        <w:t>конфліктів</w:t>
      </w:r>
      <w:r>
        <w:t></w:t>
      </w:r>
      <w:r>
        <w:rPr>
          <w:rFonts w:hint="eastAsia"/>
        </w:rPr>
        <w:t>між</w:t>
      </w:r>
      <w:r>
        <w:t></w:t>
      </w:r>
      <w:r>
        <w:rPr>
          <w:rFonts w:hint="eastAsia"/>
        </w:rPr>
        <w:t>ключовими</w:t>
      </w:r>
      <w:r>
        <w:t></w:t>
      </w:r>
      <w:r>
        <w:rPr>
          <w:rFonts w:hint="eastAsia"/>
        </w:rPr>
        <w:t>гравцями</w:t>
      </w:r>
      <w:r>
        <w:t></w:t>
      </w:r>
      <w:r>
        <w:rPr>
          <w:rFonts w:hint="eastAsia"/>
        </w:rPr>
        <w:t>субрегіону</w:t>
      </w:r>
      <w:r>
        <w:t></w:t>
      </w:r>
      <w:r>
        <w:t></w:t>
      </w:r>
      <w:r>
        <w:rPr>
          <w:rFonts w:hint="eastAsia"/>
        </w:rPr>
        <w:t>Після</w:t>
      </w:r>
      <w:r>
        <w:t></w:t>
      </w:r>
      <w:r>
        <w:rPr>
          <w:rFonts w:hint="eastAsia"/>
        </w:rPr>
        <w:t>проведення</w:t>
      </w:r>
      <w:r>
        <w:t></w:t>
      </w:r>
      <w:r>
        <w:rPr>
          <w:rFonts w:hint="eastAsia"/>
        </w:rPr>
        <w:t>моделювання</w:t>
      </w:r>
      <w:r>
        <w:t></w:t>
      </w:r>
      <w:r>
        <w:rPr>
          <w:rFonts w:hint="eastAsia"/>
        </w:rPr>
        <w:t>трансформаційного</w:t>
      </w:r>
      <w:r>
        <w:t></w:t>
      </w:r>
      <w:r>
        <w:rPr>
          <w:rFonts w:hint="eastAsia"/>
        </w:rPr>
        <w:t>переходу</w:t>
      </w:r>
      <w:r>
        <w:t></w:t>
      </w:r>
      <w:r>
        <w:rPr>
          <w:rFonts w:hint="eastAsia"/>
        </w:rPr>
        <w:t>системи</w:t>
      </w:r>
      <w:r>
        <w:t></w:t>
      </w:r>
      <w:r>
        <w:rPr>
          <w:rFonts w:hint="eastAsia"/>
        </w:rPr>
        <w:t>Гоббса</w:t>
      </w:r>
      <w:r>
        <w:t></w:t>
      </w:r>
      <w:r>
        <w:rPr>
          <w:rFonts w:hint="eastAsia"/>
        </w:rPr>
        <w:t>в</w:t>
      </w:r>
      <w:r>
        <w:t></w:t>
      </w:r>
      <w:r>
        <w:rPr>
          <w:rFonts w:hint="eastAsia"/>
        </w:rPr>
        <w:t>систему</w:t>
      </w:r>
      <w:r>
        <w:t></w:t>
      </w:r>
      <w:r>
        <w:rPr>
          <w:rFonts w:hint="eastAsia"/>
        </w:rPr>
        <w:t>Локка</w:t>
      </w:r>
      <w:r>
        <w:t></w:t>
      </w:r>
      <w:r>
        <w:rPr>
          <w:rFonts w:hint="eastAsia"/>
        </w:rPr>
        <w:t>за</w:t>
      </w:r>
      <w:r>
        <w:t></w:t>
      </w:r>
      <w:r>
        <w:rPr>
          <w:rFonts w:hint="eastAsia"/>
        </w:rPr>
        <w:t>рахунок</w:t>
      </w:r>
      <w:r>
        <w:t></w:t>
      </w:r>
      <w:r>
        <w:rPr>
          <w:rFonts w:hint="eastAsia"/>
        </w:rPr>
        <w:t>використання</w:t>
      </w:r>
      <w:r>
        <w:t></w:t>
      </w:r>
      <w:r>
        <w:rPr>
          <w:rFonts w:hint="eastAsia"/>
        </w:rPr>
        <w:t>модальностей</w:t>
      </w:r>
      <w:r>
        <w:t></w:t>
      </w:r>
      <w:r>
        <w:rPr>
          <w:rFonts w:hint="eastAsia"/>
        </w:rPr>
        <w:t>соціалізації</w:t>
      </w:r>
      <w:r>
        <w:t></w:t>
      </w:r>
      <w:r>
        <w:t></w:t>
      </w:r>
      <w:r>
        <w:rPr>
          <w:rFonts w:hint="eastAsia"/>
        </w:rPr>
        <w:t>які</w:t>
      </w:r>
      <w:r>
        <w:t></w:t>
      </w:r>
      <w:r>
        <w:rPr>
          <w:rFonts w:hint="eastAsia"/>
        </w:rPr>
        <w:t>були</w:t>
      </w:r>
      <w:r>
        <w:t></w:t>
      </w:r>
      <w:r>
        <w:rPr>
          <w:rFonts w:hint="eastAsia"/>
        </w:rPr>
        <w:t>сформульовані</w:t>
      </w:r>
      <w:r>
        <w:t></w:t>
      </w:r>
      <w:r>
        <w:rPr>
          <w:rFonts w:hint="eastAsia"/>
        </w:rPr>
        <w:t>Александром</w:t>
      </w:r>
      <w:r>
        <w:t></w:t>
      </w:r>
      <w:r>
        <w:rPr>
          <w:rFonts w:hint="eastAsia"/>
        </w:rPr>
        <w:t>Вендтом</w:t>
      </w:r>
      <w:r>
        <w:t></w:t>
      </w:r>
      <w:r>
        <w:t></w:t>
      </w:r>
      <w:r>
        <w:rPr>
          <w:rFonts w:hint="eastAsia"/>
        </w:rPr>
        <w:t>було</w:t>
      </w:r>
      <w:r>
        <w:t></w:t>
      </w:r>
      <w:r>
        <w:rPr>
          <w:rFonts w:hint="eastAsia"/>
        </w:rPr>
        <w:t>доведено</w:t>
      </w:r>
      <w:r>
        <w:t></w:t>
      </w:r>
      <w:r>
        <w:t></w:t>
      </w:r>
      <w:r>
        <w:rPr>
          <w:rFonts w:hint="eastAsia"/>
        </w:rPr>
        <w:t>що</w:t>
      </w:r>
      <w:r>
        <w:t></w:t>
      </w:r>
      <w:r>
        <w:rPr>
          <w:rFonts w:hint="eastAsia"/>
        </w:rPr>
        <w:t>в</w:t>
      </w:r>
      <w:r>
        <w:t></w:t>
      </w:r>
      <w:r>
        <w:rPr>
          <w:rFonts w:hint="eastAsia"/>
        </w:rPr>
        <w:t>період</w:t>
      </w:r>
      <w:r>
        <w:t></w:t>
      </w:r>
      <w:r>
        <w:rPr>
          <w:rFonts w:hint="eastAsia"/>
        </w:rPr>
        <w:t>із</w:t>
      </w:r>
      <w:r>
        <w:t></w:t>
      </w:r>
      <w:r>
        <w:t></w:t>
      </w:r>
      <w:r>
        <w:t></w:t>
      </w:r>
      <w:r>
        <w:t></w:t>
      </w:r>
      <w:r>
        <w:t></w:t>
      </w:r>
      <w:r>
        <w:t></w:t>
      </w:r>
      <w:r>
        <w:t></w:t>
      </w:r>
      <w:r>
        <w:t></w:t>
      </w:r>
      <w:r>
        <w:t></w:t>
      </w:r>
      <w:r>
        <w:t></w:t>
      </w:r>
      <w:r>
        <w:t></w:t>
      </w:r>
      <w:r>
        <w:rPr>
          <w:rFonts w:hint="eastAsia"/>
        </w:rPr>
        <w:t>х</w:t>
      </w:r>
      <w:r>
        <w:t></w:t>
      </w:r>
      <w:r>
        <w:rPr>
          <w:rFonts w:hint="eastAsia"/>
        </w:rPr>
        <w:t>років</w:t>
      </w:r>
      <w:r>
        <w:t></w:t>
      </w:r>
      <w:r>
        <w:rPr>
          <w:rFonts w:hint="eastAsia"/>
        </w:rPr>
        <w:t>еволюція</w:t>
      </w:r>
      <w:r>
        <w:t></w:t>
      </w:r>
      <w:r>
        <w:rPr>
          <w:rFonts w:hint="eastAsia"/>
        </w:rPr>
        <w:t>АСЕАН</w:t>
      </w:r>
      <w:r>
        <w:t></w:t>
      </w:r>
      <w:r>
        <w:rPr>
          <w:rFonts w:hint="eastAsia"/>
        </w:rPr>
        <w:t>відбувалась</w:t>
      </w:r>
      <w:r>
        <w:t></w:t>
      </w:r>
      <w:r>
        <w:rPr>
          <w:rFonts w:hint="eastAsia"/>
        </w:rPr>
        <w:t>у</w:t>
      </w:r>
      <w:r>
        <w:t></w:t>
      </w:r>
      <w:r>
        <w:rPr>
          <w:rFonts w:hint="eastAsia"/>
        </w:rPr>
        <w:t>контексті</w:t>
      </w:r>
      <w:r>
        <w:t></w:t>
      </w:r>
      <w:r>
        <w:rPr>
          <w:rFonts w:hint="eastAsia"/>
        </w:rPr>
        <w:t>розвитку</w:t>
      </w:r>
      <w:r>
        <w:t></w:t>
      </w:r>
      <w:r>
        <w:rPr>
          <w:rFonts w:hint="eastAsia"/>
        </w:rPr>
        <w:t>нормотворчого</w:t>
      </w:r>
      <w:r>
        <w:t></w:t>
      </w:r>
      <w:r>
        <w:rPr>
          <w:rFonts w:hint="eastAsia"/>
        </w:rPr>
        <w:t>інституту</w:t>
      </w:r>
      <w:r>
        <w:t></w:t>
      </w:r>
      <w:r>
        <w:t></w:t>
      </w:r>
      <w:r>
        <w:rPr>
          <w:rFonts w:hint="eastAsia"/>
        </w:rPr>
        <w:t>Шлях</w:t>
      </w:r>
      <w:r>
        <w:t></w:t>
      </w:r>
      <w:r>
        <w:rPr>
          <w:rFonts w:hint="eastAsia"/>
        </w:rPr>
        <w:t>АСЕАН</w:t>
      </w:r>
      <w:r>
        <w:t></w:t>
      </w:r>
      <w:r>
        <w:t></w:t>
      </w:r>
      <w:r>
        <w:rPr>
          <w:rFonts w:hint="eastAsia"/>
        </w:rPr>
        <w:t>та</w:t>
      </w:r>
      <w:r>
        <w:t></w:t>
      </w:r>
      <w:r>
        <w:rPr>
          <w:rFonts w:hint="eastAsia"/>
        </w:rPr>
        <w:t>закріпленні</w:t>
      </w:r>
      <w:r>
        <w:t></w:t>
      </w:r>
      <w:r>
        <w:rPr>
          <w:rFonts w:hint="eastAsia"/>
        </w:rPr>
        <w:t>ключових</w:t>
      </w:r>
      <w:r>
        <w:t></w:t>
      </w:r>
      <w:r>
        <w:rPr>
          <w:rFonts w:hint="eastAsia"/>
        </w:rPr>
        <w:t>норм</w:t>
      </w:r>
      <w:r>
        <w:t></w:t>
      </w:r>
      <w:r>
        <w:rPr>
          <w:rFonts w:hint="eastAsia"/>
        </w:rPr>
        <w:t>в</w:t>
      </w:r>
      <w:r>
        <w:t></w:t>
      </w:r>
      <w:r>
        <w:rPr>
          <w:rFonts w:hint="eastAsia"/>
        </w:rPr>
        <w:t>якості</w:t>
      </w:r>
      <w:r>
        <w:t></w:t>
      </w:r>
      <w:r>
        <w:rPr>
          <w:rFonts w:hint="eastAsia"/>
        </w:rPr>
        <w:t>невід’ємних</w:t>
      </w:r>
      <w:r>
        <w:t></w:t>
      </w:r>
      <w:r>
        <w:rPr>
          <w:rFonts w:hint="eastAsia"/>
        </w:rPr>
        <w:t>принципів</w:t>
      </w:r>
      <w:r>
        <w:t></w:t>
      </w:r>
      <w:r>
        <w:rPr>
          <w:rFonts w:hint="eastAsia"/>
        </w:rPr>
        <w:t>співробітництва</w:t>
      </w:r>
      <w:r>
        <w:t></w:t>
      </w:r>
      <w:r>
        <w:rPr>
          <w:rFonts w:hint="eastAsia"/>
        </w:rPr>
        <w:t>між</w:t>
      </w:r>
      <w:r>
        <w:t></w:t>
      </w:r>
      <w:r>
        <w:rPr>
          <w:rFonts w:hint="eastAsia"/>
        </w:rPr>
        <w:t>країнами</w:t>
      </w:r>
      <w:r>
        <w:t></w:t>
      </w:r>
      <w:r>
        <w:rPr>
          <w:rFonts w:hint="eastAsia"/>
        </w:rPr>
        <w:t>членами</w:t>
      </w:r>
      <w:r>
        <w:t></w:t>
      </w:r>
      <w:r>
        <w:rPr>
          <w:rFonts w:hint="eastAsia"/>
        </w:rPr>
        <w:t>організації</w:t>
      </w:r>
      <w:r>
        <w:t></w:t>
      </w:r>
      <w:r>
        <w:t></w:t>
      </w:r>
    </w:p>
    <w:p w:rsidR="00250980" w:rsidRDefault="00250980" w:rsidP="00250980">
      <w:r>
        <w:t></w:t>
      </w:r>
      <w:r>
        <w:t></w:t>
      </w:r>
      <w:r>
        <w:t></w:t>
      </w:r>
      <w:r>
        <w:t></w:t>
      </w:r>
      <w:r>
        <w:rPr>
          <w:rFonts w:hint="eastAsia"/>
        </w:rPr>
        <w:t>У</w:t>
      </w:r>
      <w:r>
        <w:t></w:t>
      </w:r>
      <w:r>
        <w:rPr>
          <w:rFonts w:hint="eastAsia"/>
        </w:rPr>
        <w:t>результаті</w:t>
      </w:r>
      <w:r>
        <w:t></w:t>
      </w:r>
      <w:r>
        <w:rPr>
          <w:rFonts w:hint="eastAsia"/>
        </w:rPr>
        <w:t>дослідження</w:t>
      </w:r>
      <w:r>
        <w:t></w:t>
      </w:r>
      <w:r>
        <w:rPr>
          <w:rFonts w:hint="eastAsia"/>
        </w:rPr>
        <w:t>впливу</w:t>
      </w:r>
      <w:r>
        <w:t></w:t>
      </w:r>
      <w:r>
        <w:rPr>
          <w:rFonts w:hint="eastAsia"/>
        </w:rPr>
        <w:t>Азійської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на</w:t>
      </w:r>
      <w:r>
        <w:t></w:t>
      </w:r>
      <w:r>
        <w:rPr>
          <w:rFonts w:hint="eastAsia"/>
        </w:rPr>
        <w:t>АСЕАН</w:t>
      </w:r>
      <w:r>
        <w:t></w:t>
      </w:r>
      <w:r>
        <w:rPr>
          <w:rFonts w:hint="eastAsia"/>
        </w:rPr>
        <w:t>було</w:t>
      </w:r>
      <w:r>
        <w:t></w:t>
      </w:r>
      <w:r>
        <w:rPr>
          <w:rFonts w:hint="eastAsia"/>
        </w:rPr>
        <w:t>встановлено</w:t>
      </w:r>
      <w:r>
        <w:t></w:t>
      </w:r>
      <w:r>
        <w:t></w:t>
      </w:r>
      <w:r>
        <w:rPr>
          <w:rFonts w:hint="eastAsia"/>
        </w:rPr>
        <w:t>що</w:t>
      </w:r>
      <w:r>
        <w:t></w:t>
      </w:r>
      <w:r>
        <w:rPr>
          <w:rFonts w:hint="eastAsia"/>
        </w:rPr>
        <w:t>криза</w:t>
      </w:r>
      <w:r>
        <w:t></w:t>
      </w:r>
      <w:r>
        <w:rPr>
          <w:rFonts w:hint="eastAsia"/>
        </w:rPr>
        <w:t>спричинила</w:t>
      </w:r>
      <w:r>
        <w:t></w:t>
      </w:r>
      <w:r>
        <w:rPr>
          <w:rFonts w:hint="eastAsia"/>
        </w:rPr>
        <w:t>значний</w:t>
      </w:r>
      <w:r>
        <w:t></w:t>
      </w:r>
      <w:r>
        <w:rPr>
          <w:rFonts w:hint="eastAsia"/>
        </w:rPr>
        <w:t>відтік</w:t>
      </w:r>
      <w:r>
        <w:t></w:t>
      </w:r>
      <w:r>
        <w:rPr>
          <w:rFonts w:hint="eastAsia"/>
        </w:rPr>
        <w:t>прямих</w:t>
      </w:r>
      <w:r>
        <w:t></w:t>
      </w:r>
      <w:r>
        <w:rPr>
          <w:rFonts w:hint="eastAsia"/>
        </w:rPr>
        <w:t>іноземних</w:t>
      </w:r>
      <w:r>
        <w:t></w:t>
      </w:r>
      <w:r>
        <w:rPr>
          <w:rFonts w:hint="eastAsia"/>
        </w:rPr>
        <w:t>інвестицій</w:t>
      </w:r>
      <w:r>
        <w:t></w:t>
      </w:r>
      <w:r>
        <w:rPr>
          <w:rFonts w:hint="eastAsia"/>
        </w:rPr>
        <w:t>як</w:t>
      </w:r>
      <w:r>
        <w:t></w:t>
      </w:r>
      <w:r>
        <w:rPr>
          <w:rFonts w:hint="eastAsia"/>
        </w:rPr>
        <w:t>похідних</w:t>
      </w:r>
      <w:r>
        <w:t></w:t>
      </w:r>
      <w:r>
        <w:rPr>
          <w:rFonts w:hint="eastAsia"/>
        </w:rPr>
        <w:t>економічної</w:t>
      </w:r>
      <w:r>
        <w:t></w:t>
      </w:r>
      <w:r>
        <w:rPr>
          <w:rFonts w:hint="eastAsia"/>
        </w:rPr>
        <w:t>глобалізації</w:t>
      </w:r>
      <w:r>
        <w:t></w:t>
      </w:r>
      <w:r>
        <w:t></w:t>
      </w:r>
      <w:r>
        <w:rPr>
          <w:rFonts w:hint="eastAsia"/>
        </w:rPr>
        <w:t>Зниження</w:t>
      </w:r>
      <w:r>
        <w:t></w:t>
      </w:r>
      <w:r>
        <w:rPr>
          <w:rFonts w:hint="eastAsia"/>
        </w:rPr>
        <w:t>надходжень</w:t>
      </w:r>
      <w:r>
        <w:t></w:t>
      </w:r>
      <w:r>
        <w:rPr>
          <w:rFonts w:hint="eastAsia"/>
        </w:rPr>
        <w:t>від</w:t>
      </w:r>
      <w:r>
        <w:t></w:t>
      </w:r>
      <w:r>
        <w:rPr>
          <w:rFonts w:hint="eastAsia"/>
        </w:rPr>
        <w:t>ПІІ</w:t>
      </w:r>
      <w:r>
        <w:t></w:t>
      </w:r>
      <w:r>
        <w:rPr>
          <w:rFonts w:hint="eastAsia"/>
        </w:rPr>
        <w:t>викликало</w:t>
      </w:r>
      <w:r>
        <w:t></w:t>
      </w:r>
      <w:r>
        <w:rPr>
          <w:rFonts w:hint="eastAsia"/>
        </w:rPr>
        <w:t>деструктивні</w:t>
      </w:r>
      <w:r>
        <w:t></w:t>
      </w:r>
      <w:r>
        <w:rPr>
          <w:rFonts w:hint="eastAsia"/>
        </w:rPr>
        <w:t>наслідки</w:t>
      </w:r>
      <w:r>
        <w:t></w:t>
      </w:r>
      <w:r>
        <w:rPr>
          <w:rFonts w:hint="eastAsia"/>
        </w:rPr>
        <w:t>всередині</w:t>
      </w:r>
      <w:r>
        <w:t></w:t>
      </w:r>
      <w:r>
        <w:rPr>
          <w:rFonts w:hint="eastAsia"/>
        </w:rPr>
        <w:t>організації</w:t>
      </w:r>
      <w:r>
        <w:t></w:t>
      </w:r>
      <w:r>
        <w:t></w:t>
      </w:r>
      <w:r>
        <w:rPr>
          <w:rFonts w:hint="eastAsia"/>
        </w:rPr>
        <w:t>що</w:t>
      </w:r>
      <w:r>
        <w:t></w:t>
      </w:r>
      <w:r>
        <w:rPr>
          <w:rFonts w:hint="eastAsia"/>
        </w:rPr>
        <w:t>призвело</w:t>
      </w:r>
      <w:r>
        <w:t></w:t>
      </w:r>
      <w:r>
        <w:rPr>
          <w:rFonts w:hint="eastAsia"/>
        </w:rPr>
        <w:t>до</w:t>
      </w:r>
      <w:r>
        <w:t></w:t>
      </w:r>
      <w:r>
        <w:rPr>
          <w:rFonts w:hint="eastAsia"/>
        </w:rPr>
        <w:t>порушення</w:t>
      </w:r>
      <w:r>
        <w:t></w:t>
      </w:r>
      <w:r>
        <w:rPr>
          <w:rFonts w:hint="eastAsia"/>
        </w:rPr>
        <w:t>норм</w:t>
      </w:r>
      <w:r>
        <w:t></w:t>
      </w:r>
      <w:r>
        <w:t></w:t>
      </w:r>
      <w:r>
        <w:rPr>
          <w:rFonts w:hint="eastAsia"/>
        </w:rPr>
        <w:t>Шлях</w:t>
      </w:r>
      <w:r>
        <w:t></w:t>
      </w:r>
      <w:r>
        <w:rPr>
          <w:rFonts w:hint="eastAsia"/>
        </w:rPr>
        <w:t>АСЕАН</w:t>
      </w:r>
      <w:r>
        <w:t></w:t>
      </w:r>
      <w:r>
        <w:t></w:t>
      </w:r>
      <w:r>
        <w:rPr>
          <w:rFonts w:hint="eastAsia"/>
        </w:rPr>
        <w:t>у</w:t>
      </w:r>
      <w:r>
        <w:t></w:t>
      </w:r>
      <w:r>
        <w:rPr>
          <w:rFonts w:hint="eastAsia"/>
        </w:rPr>
        <w:t>короткостроковій</w:t>
      </w:r>
      <w:r>
        <w:t></w:t>
      </w:r>
      <w:r>
        <w:rPr>
          <w:rFonts w:hint="eastAsia"/>
        </w:rPr>
        <w:t>перспективі</w:t>
      </w:r>
      <w:r>
        <w:t></w:t>
      </w:r>
      <w:r>
        <w:t></w:t>
      </w:r>
      <w:r>
        <w:rPr>
          <w:rFonts w:hint="eastAsia"/>
        </w:rPr>
        <w:t>З</w:t>
      </w:r>
      <w:r>
        <w:t></w:t>
      </w:r>
      <w:r>
        <w:rPr>
          <w:rFonts w:hint="eastAsia"/>
        </w:rPr>
        <w:t>іншого</w:t>
      </w:r>
      <w:r>
        <w:t></w:t>
      </w:r>
      <w:r>
        <w:rPr>
          <w:rFonts w:hint="eastAsia"/>
        </w:rPr>
        <w:t>боку</w:t>
      </w:r>
      <w:r>
        <w:t></w:t>
      </w:r>
      <w:r>
        <w:t></w:t>
      </w:r>
      <w:r>
        <w:rPr>
          <w:rFonts w:hint="eastAsia"/>
        </w:rPr>
        <w:t>АФК</w:t>
      </w:r>
      <w:r>
        <w:t></w:t>
      </w:r>
      <w:r>
        <w:rPr>
          <w:rFonts w:hint="eastAsia"/>
        </w:rPr>
        <w:t>стимулювала</w:t>
      </w:r>
      <w:r>
        <w:t></w:t>
      </w:r>
      <w:r>
        <w:rPr>
          <w:rFonts w:hint="eastAsia"/>
        </w:rPr>
        <w:t>інституційний</w:t>
      </w:r>
      <w:r>
        <w:t></w:t>
      </w:r>
      <w:r>
        <w:rPr>
          <w:rFonts w:hint="eastAsia"/>
        </w:rPr>
        <w:t>розвиток</w:t>
      </w:r>
      <w:r>
        <w:t></w:t>
      </w:r>
      <w:r>
        <w:rPr>
          <w:rFonts w:hint="eastAsia"/>
        </w:rPr>
        <w:t>організації</w:t>
      </w:r>
      <w:r>
        <w:t></w:t>
      </w:r>
      <w:r>
        <w:t></w:t>
      </w:r>
      <w:r>
        <w:rPr>
          <w:rFonts w:hint="eastAsia"/>
        </w:rPr>
        <w:t>який</w:t>
      </w:r>
      <w:r>
        <w:t></w:t>
      </w:r>
      <w:r>
        <w:rPr>
          <w:rFonts w:hint="eastAsia"/>
        </w:rPr>
        <w:t>був</w:t>
      </w:r>
      <w:r>
        <w:t></w:t>
      </w:r>
      <w:r>
        <w:rPr>
          <w:rFonts w:hint="eastAsia"/>
        </w:rPr>
        <w:t>закладений</w:t>
      </w:r>
      <w:r>
        <w:t></w:t>
      </w:r>
      <w:r>
        <w:rPr>
          <w:rFonts w:hint="eastAsia"/>
        </w:rPr>
        <w:t>у</w:t>
      </w:r>
      <w:r>
        <w:t></w:t>
      </w:r>
      <w:r>
        <w:rPr>
          <w:rFonts w:hint="eastAsia"/>
        </w:rPr>
        <w:t>таких</w:t>
      </w:r>
      <w:r>
        <w:t></w:t>
      </w:r>
      <w:r>
        <w:rPr>
          <w:rFonts w:hint="eastAsia"/>
        </w:rPr>
        <w:t>історичних</w:t>
      </w:r>
      <w:r>
        <w:t></w:t>
      </w:r>
      <w:r>
        <w:rPr>
          <w:rFonts w:hint="eastAsia"/>
        </w:rPr>
        <w:t>документах</w:t>
      </w:r>
      <w:r>
        <w:t></w:t>
      </w:r>
      <w:r>
        <w:rPr>
          <w:rFonts w:hint="eastAsia"/>
        </w:rPr>
        <w:t>як</w:t>
      </w:r>
      <w:r>
        <w:t></w:t>
      </w:r>
      <w:r>
        <w:t></w:t>
      </w:r>
      <w:r>
        <w:t></w:t>
      </w:r>
      <w:r>
        <w:rPr>
          <w:rFonts w:hint="eastAsia"/>
        </w:rPr>
        <w:t>Бачення</w:t>
      </w:r>
      <w:r>
        <w:t></w:t>
      </w:r>
      <w:r>
        <w:rPr>
          <w:rFonts w:hint="eastAsia"/>
        </w:rPr>
        <w:t>АСЕАН</w:t>
      </w:r>
      <w:r>
        <w:t></w:t>
      </w:r>
      <w:r>
        <w:t></w:t>
      </w:r>
      <w:r>
        <w:t></w:t>
      </w:r>
      <w:r>
        <w:t></w:t>
      </w:r>
      <w:r>
        <w:t></w:t>
      </w:r>
      <w:r>
        <w:t></w:t>
      </w:r>
      <w:r>
        <w:t></w:t>
      </w:r>
      <w:r>
        <w:t></w:t>
      </w:r>
      <w:r>
        <w:t></w:t>
      </w:r>
      <w:r>
        <w:rPr>
          <w:rFonts w:hint="eastAsia"/>
        </w:rPr>
        <w:t>Ханойський</w:t>
      </w:r>
      <w:r>
        <w:t></w:t>
      </w:r>
      <w:r>
        <w:rPr>
          <w:rFonts w:hint="eastAsia"/>
        </w:rPr>
        <w:t>план</w:t>
      </w:r>
      <w:r>
        <w:t></w:t>
      </w:r>
      <w:r>
        <w:rPr>
          <w:rFonts w:hint="eastAsia"/>
        </w:rPr>
        <w:t>дій</w:t>
      </w:r>
      <w:r>
        <w:t></w:t>
      </w:r>
      <w:r>
        <w:t></w:t>
      </w:r>
      <w:r>
        <w:t></w:t>
      </w:r>
      <w:r>
        <w:rPr>
          <w:rFonts w:hint="eastAsia"/>
        </w:rPr>
        <w:t>Друга</w:t>
      </w:r>
      <w:r>
        <w:t></w:t>
      </w:r>
      <w:r>
        <w:rPr>
          <w:rFonts w:hint="eastAsia"/>
        </w:rPr>
        <w:t>декларація</w:t>
      </w:r>
      <w:r>
        <w:t></w:t>
      </w:r>
      <w:r>
        <w:rPr>
          <w:rFonts w:hint="eastAsia"/>
        </w:rPr>
        <w:t>АСЕАН</w:t>
      </w:r>
      <w:r>
        <w:t></w:t>
      </w:r>
      <w:r>
        <w:t></w:t>
      </w:r>
      <w:r>
        <w:rPr>
          <w:rFonts w:hint="eastAsia"/>
        </w:rPr>
        <w:t>Статут</w:t>
      </w:r>
      <w:r>
        <w:t></w:t>
      </w:r>
      <w:r>
        <w:rPr>
          <w:rFonts w:hint="eastAsia"/>
        </w:rPr>
        <w:t>АСЕАН</w:t>
      </w:r>
      <w:r>
        <w:t></w:t>
      </w:r>
      <w:r>
        <w:t></w:t>
      </w:r>
      <w:r>
        <w:rPr>
          <w:rFonts w:hint="eastAsia"/>
        </w:rPr>
        <w:t>Важливого</w:t>
      </w:r>
      <w:r>
        <w:t></w:t>
      </w:r>
      <w:r>
        <w:rPr>
          <w:rFonts w:hint="eastAsia"/>
        </w:rPr>
        <w:t>прогресу</w:t>
      </w:r>
      <w:r>
        <w:t></w:t>
      </w:r>
      <w:r>
        <w:rPr>
          <w:rFonts w:hint="eastAsia"/>
        </w:rPr>
        <w:t>було</w:t>
      </w:r>
      <w:r>
        <w:t></w:t>
      </w:r>
      <w:r>
        <w:rPr>
          <w:rFonts w:hint="eastAsia"/>
        </w:rPr>
        <w:t>досягнуто</w:t>
      </w:r>
      <w:r>
        <w:t></w:t>
      </w:r>
      <w:r>
        <w:rPr>
          <w:rFonts w:hint="eastAsia"/>
        </w:rPr>
        <w:t>на</w:t>
      </w:r>
      <w:r>
        <w:t></w:t>
      </w:r>
      <w:r>
        <w:rPr>
          <w:rFonts w:hint="eastAsia"/>
        </w:rPr>
        <w:t>регіональному</w:t>
      </w:r>
      <w:r>
        <w:t></w:t>
      </w:r>
      <w:r>
        <w:rPr>
          <w:rFonts w:hint="eastAsia"/>
        </w:rPr>
        <w:t>рівні</w:t>
      </w:r>
      <w:r>
        <w:t></w:t>
      </w:r>
      <w:r>
        <w:t></w:t>
      </w:r>
      <w:r>
        <w:rPr>
          <w:rFonts w:hint="eastAsia"/>
        </w:rPr>
        <w:t>де</w:t>
      </w:r>
      <w:r>
        <w:t></w:t>
      </w:r>
      <w:r>
        <w:rPr>
          <w:rFonts w:hint="eastAsia"/>
        </w:rPr>
        <w:t>ключові</w:t>
      </w:r>
      <w:r>
        <w:t></w:t>
      </w:r>
      <w:r>
        <w:rPr>
          <w:rFonts w:hint="eastAsia"/>
        </w:rPr>
        <w:t>гравці</w:t>
      </w:r>
      <w:r>
        <w:t></w:t>
      </w:r>
      <w:r>
        <w:t></w:t>
      </w:r>
      <w:r>
        <w:rPr>
          <w:rFonts w:hint="eastAsia"/>
        </w:rPr>
        <w:t>Китай</w:t>
      </w:r>
      <w:r>
        <w:t></w:t>
      </w:r>
      <w:r>
        <w:t></w:t>
      </w:r>
      <w:r>
        <w:rPr>
          <w:rFonts w:hint="eastAsia"/>
        </w:rPr>
        <w:t>Японія</w:t>
      </w:r>
      <w:r>
        <w:t></w:t>
      </w:r>
      <w:r>
        <w:t></w:t>
      </w:r>
      <w:r>
        <w:rPr>
          <w:rFonts w:hint="eastAsia"/>
        </w:rPr>
        <w:t>Південна</w:t>
      </w:r>
      <w:r>
        <w:t></w:t>
      </w:r>
      <w:r>
        <w:rPr>
          <w:rFonts w:hint="eastAsia"/>
        </w:rPr>
        <w:t>Корея</w:t>
      </w:r>
      <w:r>
        <w:t></w:t>
      </w:r>
      <w:r>
        <w:t></w:t>
      </w:r>
      <w:r>
        <w:rPr>
          <w:rFonts w:hint="eastAsia"/>
        </w:rPr>
        <w:t>долучилися</w:t>
      </w:r>
      <w:r>
        <w:t></w:t>
      </w:r>
      <w:r>
        <w:rPr>
          <w:rFonts w:hint="eastAsia"/>
        </w:rPr>
        <w:t>разом</w:t>
      </w:r>
      <w:r>
        <w:t></w:t>
      </w:r>
      <w:r>
        <w:rPr>
          <w:rFonts w:hint="eastAsia"/>
        </w:rPr>
        <w:t>із</w:t>
      </w:r>
      <w:r>
        <w:t></w:t>
      </w:r>
      <w:r>
        <w:rPr>
          <w:rFonts w:hint="eastAsia"/>
        </w:rPr>
        <w:t>АСЕАН</w:t>
      </w:r>
      <w:r>
        <w:t></w:t>
      </w:r>
      <w:r>
        <w:rPr>
          <w:rFonts w:hint="eastAsia"/>
        </w:rPr>
        <w:t>до</w:t>
      </w:r>
      <w:r>
        <w:t></w:t>
      </w:r>
      <w:r>
        <w:rPr>
          <w:rFonts w:hint="eastAsia"/>
        </w:rPr>
        <w:t>створення</w:t>
      </w:r>
      <w:r>
        <w:t></w:t>
      </w:r>
      <w:r>
        <w:rPr>
          <w:rFonts w:hint="eastAsia"/>
        </w:rPr>
        <w:t>регіональних</w:t>
      </w:r>
      <w:r>
        <w:t></w:t>
      </w:r>
      <w:r>
        <w:rPr>
          <w:rFonts w:hint="eastAsia"/>
        </w:rPr>
        <w:t>механізмів</w:t>
      </w:r>
      <w:r>
        <w:t></w:t>
      </w:r>
      <w:r>
        <w:rPr>
          <w:rFonts w:hint="eastAsia"/>
        </w:rPr>
        <w:t>фінансової</w:t>
      </w:r>
      <w:r>
        <w:t></w:t>
      </w:r>
      <w:r>
        <w:rPr>
          <w:rFonts w:hint="eastAsia"/>
        </w:rPr>
        <w:t>стабілізації</w:t>
      </w:r>
      <w:r>
        <w:t></w:t>
      </w:r>
      <w:r>
        <w:t></w:t>
      </w:r>
      <w:r>
        <w:rPr>
          <w:rFonts w:hint="eastAsia"/>
        </w:rPr>
        <w:t>зокрема</w:t>
      </w:r>
      <w:r>
        <w:t></w:t>
      </w:r>
      <w:r>
        <w:t></w:t>
      </w:r>
      <w:r>
        <w:rPr>
          <w:rFonts w:hint="eastAsia"/>
        </w:rPr>
        <w:t>Чіангмайська</w:t>
      </w:r>
      <w:r>
        <w:t></w:t>
      </w:r>
      <w:r>
        <w:rPr>
          <w:rFonts w:hint="eastAsia"/>
        </w:rPr>
        <w:t>ініціатива</w:t>
      </w:r>
      <w:r>
        <w:t></w:t>
      </w:r>
      <w:r>
        <w:t></w:t>
      </w:r>
      <w:r>
        <w:t></w:t>
      </w:r>
      <w:r>
        <w:rPr>
          <w:rFonts w:hint="eastAsia"/>
        </w:rPr>
        <w:t>Криза</w:t>
      </w:r>
      <w:r>
        <w:t></w:t>
      </w:r>
      <w:r>
        <w:rPr>
          <w:rFonts w:hint="eastAsia"/>
        </w:rPr>
        <w:t>також</w:t>
      </w:r>
      <w:r>
        <w:t></w:t>
      </w:r>
      <w:r>
        <w:rPr>
          <w:rFonts w:hint="eastAsia"/>
        </w:rPr>
        <w:t>посилила</w:t>
      </w:r>
      <w:r>
        <w:t></w:t>
      </w:r>
      <w:r>
        <w:rPr>
          <w:rFonts w:hint="eastAsia"/>
        </w:rPr>
        <w:t>фізичну</w:t>
      </w:r>
      <w:r>
        <w:t></w:t>
      </w:r>
      <w:r>
        <w:rPr>
          <w:rFonts w:hint="eastAsia"/>
        </w:rPr>
        <w:t>взаємозалежність</w:t>
      </w:r>
      <w:r>
        <w:t></w:t>
      </w:r>
      <w:r>
        <w:rPr>
          <w:rFonts w:hint="eastAsia"/>
        </w:rPr>
        <w:t>акторів</w:t>
      </w:r>
      <w:r>
        <w:t></w:t>
      </w:r>
      <w:r>
        <w:rPr>
          <w:rFonts w:hint="eastAsia"/>
        </w:rPr>
        <w:t>субрегіональної</w:t>
      </w:r>
      <w:r>
        <w:t></w:t>
      </w:r>
      <w:r>
        <w:rPr>
          <w:rFonts w:hint="eastAsia"/>
        </w:rPr>
        <w:t>системи</w:t>
      </w:r>
      <w:r>
        <w:t></w:t>
      </w:r>
      <w:r>
        <w:rPr>
          <w:rFonts w:hint="eastAsia"/>
        </w:rPr>
        <w:t>за</w:t>
      </w:r>
      <w:r>
        <w:t></w:t>
      </w:r>
      <w:r>
        <w:rPr>
          <w:rFonts w:hint="eastAsia"/>
        </w:rPr>
        <w:t>рахунок</w:t>
      </w:r>
      <w:r>
        <w:t></w:t>
      </w:r>
      <w:r>
        <w:rPr>
          <w:rFonts w:hint="eastAsia"/>
        </w:rPr>
        <w:t>імплементації</w:t>
      </w:r>
      <w:r>
        <w:t></w:t>
      </w:r>
      <w:r>
        <w:rPr>
          <w:rFonts w:hint="eastAsia"/>
        </w:rPr>
        <w:t>низки</w:t>
      </w:r>
      <w:r>
        <w:t></w:t>
      </w:r>
      <w:r>
        <w:rPr>
          <w:rFonts w:hint="eastAsia"/>
        </w:rPr>
        <w:t>інтрарегіональних</w:t>
      </w:r>
      <w:r>
        <w:t></w:t>
      </w:r>
      <w:r>
        <w:rPr>
          <w:rFonts w:hint="eastAsia"/>
        </w:rPr>
        <w:t>проектів</w:t>
      </w:r>
      <w:r>
        <w:t></w:t>
      </w:r>
      <w:r>
        <w:rPr>
          <w:rFonts w:hint="eastAsia"/>
        </w:rPr>
        <w:t>АСЕАН</w:t>
      </w:r>
      <w:r>
        <w:t></w:t>
      </w:r>
      <w:r>
        <w:rPr>
          <w:rFonts w:hint="eastAsia"/>
        </w:rPr>
        <w:t>і</w:t>
      </w:r>
      <w:r>
        <w:t></w:t>
      </w:r>
      <w:r>
        <w:rPr>
          <w:rFonts w:hint="eastAsia"/>
        </w:rPr>
        <w:t>створення</w:t>
      </w:r>
      <w:r>
        <w:t></w:t>
      </w:r>
      <w:r>
        <w:rPr>
          <w:rFonts w:hint="eastAsia"/>
        </w:rPr>
        <w:t>мережі</w:t>
      </w:r>
      <w:r>
        <w:t></w:t>
      </w:r>
      <w:r>
        <w:rPr>
          <w:rFonts w:hint="eastAsia"/>
        </w:rPr>
        <w:t>регіонів</w:t>
      </w:r>
      <w:r>
        <w:t></w:t>
      </w:r>
      <w:r>
        <w:rPr>
          <w:rFonts w:hint="eastAsia"/>
        </w:rPr>
        <w:t>розвитку</w:t>
      </w:r>
      <w:r>
        <w:t></w:t>
      </w:r>
      <w:r>
        <w:rPr>
          <w:rFonts w:hint="eastAsia"/>
        </w:rPr>
        <w:t>АСЕАН</w:t>
      </w:r>
      <w:r>
        <w:t></w:t>
      </w:r>
      <w:r>
        <w:t></w:t>
      </w:r>
      <w:r>
        <w:rPr>
          <w:rFonts w:hint="eastAsia"/>
        </w:rPr>
        <w:t>БІМФ</w:t>
      </w:r>
      <w:r>
        <w:t></w:t>
      </w:r>
      <w:r>
        <w:rPr>
          <w:rFonts w:hint="eastAsia"/>
        </w:rPr>
        <w:t>СРРА</w:t>
      </w:r>
      <w:r>
        <w:t></w:t>
      </w:r>
      <w:r>
        <w:t></w:t>
      </w:r>
      <w:r>
        <w:rPr>
          <w:rFonts w:hint="eastAsia"/>
        </w:rPr>
        <w:t>ІМС</w:t>
      </w:r>
      <w:r>
        <w:t></w:t>
      </w:r>
      <w:r>
        <w:rPr>
          <w:rFonts w:hint="eastAsia"/>
        </w:rPr>
        <w:t>ТР</w:t>
      </w:r>
      <w:r>
        <w:t></w:t>
      </w:r>
      <w:r>
        <w:t></w:t>
      </w:r>
      <w:r>
        <w:rPr>
          <w:rFonts w:hint="eastAsia"/>
        </w:rPr>
        <w:t>ІМТ</w:t>
      </w:r>
      <w:r>
        <w:t></w:t>
      </w:r>
      <w:r>
        <w:rPr>
          <w:rFonts w:hint="eastAsia"/>
        </w:rPr>
        <w:t>ТР</w:t>
      </w:r>
      <w:r>
        <w:t></w:t>
      </w:r>
      <w:r>
        <w:t></w:t>
      </w:r>
      <w:r>
        <w:t></w:t>
      </w:r>
      <w:r>
        <w:rPr>
          <w:rFonts w:hint="eastAsia"/>
        </w:rPr>
        <w:t>Подальша</w:t>
      </w:r>
      <w:r>
        <w:t></w:t>
      </w:r>
      <w:r>
        <w:rPr>
          <w:rFonts w:hint="eastAsia"/>
        </w:rPr>
        <w:t>уніфікація</w:t>
      </w:r>
      <w:r>
        <w:t></w:t>
      </w:r>
      <w:r>
        <w:rPr>
          <w:rFonts w:hint="eastAsia"/>
        </w:rPr>
        <w:t>регіональної</w:t>
      </w:r>
      <w:r>
        <w:t></w:t>
      </w:r>
      <w:r>
        <w:rPr>
          <w:rFonts w:hint="eastAsia"/>
        </w:rPr>
        <w:t>співпраці</w:t>
      </w:r>
      <w:r>
        <w:t></w:t>
      </w:r>
      <w:r>
        <w:rPr>
          <w:rFonts w:hint="eastAsia"/>
        </w:rPr>
        <w:t>сприятиме</w:t>
      </w:r>
      <w:r>
        <w:t></w:t>
      </w:r>
      <w:r>
        <w:rPr>
          <w:rFonts w:hint="eastAsia"/>
        </w:rPr>
        <w:t>збільшенню</w:t>
      </w:r>
      <w:r>
        <w:t></w:t>
      </w:r>
      <w:r>
        <w:rPr>
          <w:rFonts w:hint="eastAsia"/>
        </w:rPr>
        <w:t>рівня</w:t>
      </w:r>
      <w:r>
        <w:t></w:t>
      </w:r>
      <w:r>
        <w:rPr>
          <w:rFonts w:hint="eastAsia"/>
        </w:rPr>
        <w:t>відчуття</w:t>
      </w:r>
      <w:r>
        <w:t></w:t>
      </w:r>
      <w:r>
        <w:rPr>
          <w:rFonts w:hint="eastAsia"/>
        </w:rPr>
        <w:t>примату</w:t>
      </w:r>
      <w:r>
        <w:t></w:t>
      </w:r>
      <w:r>
        <w:rPr>
          <w:rFonts w:hint="eastAsia"/>
        </w:rPr>
        <w:t>спільної</w:t>
      </w:r>
      <w:r>
        <w:t></w:t>
      </w:r>
      <w:r>
        <w:rPr>
          <w:rFonts w:hint="eastAsia"/>
        </w:rPr>
        <w:t>долі</w:t>
      </w:r>
      <w:r>
        <w:t></w:t>
      </w:r>
      <w:r>
        <w:rPr>
          <w:rFonts w:hint="eastAsia"/>
        </w:rPr>
        <w:t>як</w:t>
      </w:r>
      <w:r>
        <w:t></w:t>
      </w:r>
      <w:r>
        <w:rPr>
          <w:rFonts w:hint="eastAsia"/>
        </w:rPr>
        <w:t>ключової</w:t>
      </w:r>
      <w:r>
        <w:t></w:t>
      </w:r>
      <w:r>
        <w:rPr>
          <w:rFonts w:hint="eastAsia"/>
        </w:rPr>
        <w:t>модальності</w:t>
      </w:r>
      <w:r>
        <w:t></w:t>
      </w:r>
      <w:r>
        <w:rPr>
          <w:rFonts w:hint="eastAsia"/>
        </w:rPr>
        <w:t>соціалізації</w:t>
      </w:r>
      <w:r>
        <w:t></w:t>
      </w:r>
      <w:r>
        <w:t></w:t>
      </w:r>
      <w:r>
        <w:rPr>
          <w:rFonts w:hint="eastAsia"/>
        </w:rPr>
        <w:t>На</w:t>
      </w:r>
      <w:r>
        <w:t></w:t>
      </w:r>
      <w:r>
        <w:rPr>
          <w:rFonts w:hint="eastAsia"/>
        </w:rPr>
        <w:t>відміну</w:t>
      </w:r>
      <w:r>
        <w:t></w:t>
      </w:r>
      <w:r>
        <w:rPr>
          <w:rFonts w:hint="eastAsia"/>
        </w:rPr>
        <w:t>від</w:t>
      </w:r>
      <w:r>
        <w:t></w:t>
      </w:r>
      <w:r>
        <w:rPr>
          <w:rFonts w:hint="eastAsia"/>
        </w:rPr>
        <w:t>АФК</w:t>
      </w:r>
      <w:r>
        <w:t></w:t>
      </w:r>
      <w:r>
        <w:t></w:t>
      </w:r>
      <w:r>
        <w:rPr>
          <w:rFonts w:hint="eastAsia"/>
        </w:rPr>
        <w:t>Світова</w:t>
      </w:r>
      <w:r>
        <w:t></w:t>
      </w:r>
      <w:r>
        <w:rPr>
          <w:rFonts w:hint="eastAsia"/>
        </w:rPr>
        <w:t>фінансова</w:t>
      </w:r>
      <w:r>
        <w:t></w:t>
      </w:r>
      <w:r>
        <w:rPr>
          <w:rFonts w:hint="eastAsia"/>
        </w:rPr>
        <w:t>криза</w:t>
      </w:r>
      <w:r>
        <w:t></w:t>
      </w:r>
      <w:r>
        <w:t></w:t>
      </w:r>
      <w:r>
        <w:t></w:t>
      </w:r>
      <w:r>
        <w:t></w:t>
      </w:r>
      <w:r>
        <w:t></w:t>
      </w:r>
      <w:r>
        <w:t></w:t>
      </w:r>
      <w:r>
        <w:t></w:t>
      </w:r>
      <w:r>
        <w:t></w:t>
      </w:r>
      <w:r>
        <w:t></w:t>
      </w:r>
      <w:r>
        <w:t></w:t>
      </w:r>
      <w:r>
        <w:t></w:t>
      </w:r>
      <w:r>
        <w:rPr>
          <w:rFonts w:hint="eastAsia"/>
        </w:rPr>
        <w:t>років</w:t>
      </w:r>
      <w:r>
        <w:t></w:t>
      </w:r>
      <w:r>
        <w:t></w:t>
      </w:r>
      <w:r>
        <w:rPr>
          <w:rFonts w:hint="eastAsia"/>
        </w:rPr>
        <w:t>як</w:t>
      </w:r>
      <w:r>
        <w:t></w:t>
      </w:r>
      <w:r>
        <w:rPr>
          <w:rFonts w:hint="eastAsia"/>
        </w:rPr>
        <w:t>зовнішнє</w:t>
      </w:r>
      <w:r>
        <w:t></w:t>
      </w:r>
      <w:r>
        <w:rPr>
          <w:rFonts w:hint="eastAsia"/>
        </w:rPr>
        <w:t>явище</w:t>
      </w:r>
      <w:r>
        <w:t></w:t>
      </w:r>
      <w:r>
        <w:rPr>
          <w:rFonts w:hint="eastAsia"/>
        </w:rPr>
        <w:t>відносно</w:t>
      </w:r>
      <w:r>
        <w:t></w:t>
      </w:r>
      <w:r>
        <w:rPr>
          <w:rFonts w:hint="eastAsia"/>
        </w:rPr>
        <w:t>до</w:t>
      </w:r>
      <w:r>
        <w:t></w:t>
      </w:r>
      <w:r>
        <w:rPr>
          <w:rFonts w:hint="eastAsia"/>
        </w:rPr>
        <w:t>субрегіональної</w:t>
      </w:r>
      <w:r>
        <w:t></w:t>
      </w:r>
      <w:r>
        <w:rPr>
          <w:rFonts w:hint="eastAsia"/>
        </w:rPr>
        <w:t>системи</w:t>
      </w:r>
      <w:r>
        <w:t></w:t>
      </w:r>
      <w:r>
        <w:t></w:t>
      </w:r>
      <w:r>
        <w:rPr>
          <w:rFonts w:hint="eastAsia"/>
        </w:rPr>
        <w:t>не</w:t>
      </w:r>
      <w:r>
        <w:t></w:t>
      </w:r>
      <w:r>
        <w:rPr>
          <w:rFonts w:hint="eastAsia"/>
        </w:rPr>
        <w:t>стала</w:t>
      </w:r>
      <w:r>
        <w:t></w:t>
      </w:r>
      <w:r>
        <w:t></w:t>
      </w:r>
      <w:r>
        <w:rPr>
          <w:rFonts w:hint="eastAsia"/>
        </w:rPr>
        <w:t>каталізатором</w:t>
      </w:r>
      <w:r>
        <w:t></w:t>
      </w:r>
      <w:r>
        <w:t></w:t>
      </w:r>
      <w:r>
        <w:rPr>
          <w:rFonts w:hint="eastAsia"/>
        </w:rPr>
        <w:t>значних</w:t>
      </w:r>
      <w:r>
        <w:t></w:t>
      </w:r>
      <w:r>
        <w:rPr>
          <w:rFonts w:hint="eastAsia"/>
        </w:rPr>
        <w:t>інституційних</w:t>
      </w:r>
      <w:r>
        <w:t></w:t>
      </w:r>
      <w:r>
        <w:rPr>
          <w:rFonts w:hint="eastAsia"/>
        </w:rPr>
        <w:t>перетворень</w:t>
      </w:r>
      <w:r>
        <w:t></w:t>
      </w:r>
      <w:r>
        <w:t></w:t>
      </w:r>
      <w:r>
        <w:rPr>
          <w:rFonts w:hint="eastAsia"/>
        </w:rPr>
        <w:t>Компаративний</w:t>
      </w:r>
      <w:r>
        <w:t></w:t>
      </w:r>
      <w:r>
        <w:rPr>
          <w:rFonts w:hint="eastAsia"/>
        </w:rPr>
        <w:t>аналіз</w:t>
      </w:r>
      <w:r>
        <w:t></w:t>
      </w:r>
      <w:r>
        <w:rPr>
          <w:rFonts w:hint="eastAsia"/>
        </w:rPr>
        <w:t>впливу</w:t>
      </w:r>
      <w:r>
        <w:t></w:t>
      </w:r>
      <w:r>
        <w:rPr>
          <w:rFonts w:hint="eastAsia"/>
        </w:rPr>
        <w:t>двох</w:t>
      </w:r>
      <w:r>
        <w:t></w:t>
      </w:r>
      <w:r>
        <w:rPr>
          <w:rFonts w:hint="eastAsia"/>
        </w:rPr>
        <w:t>криз</w:t>
      </w:r>
      <w:r>
        <w:t></w:t>
      </w:r>
      <w:r>
        <w:rPr>
          <w:rFonts w:hint="eastAsia"/>
        </w:rPr>
        <w:t>на</w:t>
      </w:r>
      <w:r>
        <w:t></w:t>
      </w:r>
      <w:r>
        <w:rPr>
          <w:rFonts w:hint="eastAsia"/>
        </w:rPr>
        <w:t>розвиток</w:t>
      </w:r>
      <w:r>
        <w:t></w:t>
      </w:r>
      <w:r>
        <w:rPr>
          <w:rFonts w:hint="eastAsia"/>
        </w:rPr>
        <w:t>АСЕАН</w:t>
      </w:r>
      <w:r>
        <w:t></w:t>
      </w:r>
      <w:r>
        <w:rPr>
          <w:rFonts w:hint="eastAsia"/>
        </w:rPr>
        <w:t>показав</w:t>
      </w:r>
      <w:r>
        <w:t></w:t>
      </w:r>
      <w:r>
        <w:t></w:t>
      </w:r>
      <w:r>
        <w:rPr>
          <w:rFonts w:hint="eastAsia"/>
        </w:rPr>
        <w:t>що</w:t>
      </w:r>
      <w:r>
        <w:t></w:t>
      </w:r>
      <w:r>
        <w:rPr>
          <w:rFonts w:hint="eastAsia"/>
        </w:rPr>
        <w:t>якщо</w:t>
      </w:r>
      <w:r>
        <w:t></w:t>
      </w:r>
      <w:r>
        <w:rPr>
          <w:rFonts w:hint="eastAsia"/>
        </w:rPr>
        <w:t>негативні</w:t>
      </w:r>
      <w:r>
        <w:t></w:t>
      </w:r>
      <w:r>
        <w:rPr>
          <w:rFonts w:hint="eastAsia"/>
        </w:rPr>
        <w:t>наслідки</w:t>
      </w:r>
      <w:r>
        <w:t></w:t>
      </w:r>
      <w:r>
        <w:rPr>
          <w:rFonts w:hint="eastAsia"/>
        </w:rPr>
        <w:t>АФК</w:t>
      </w:r>
      <w:r>
        <w:t></w:t>
      </w:r>
      <w:r>
        <w:rPr>
          <w:rFonts w:hint="eastAsia"/>
        </w:rPr>
        <w:t>надали</w:t>
      </w:r>
      <w:r>
        <w:t></w:t>
      </w:r>
      <w:r>
        <w:rPr>
          <w:rFonts w:hint="eastAsia"/>
        </w:rPr>
        <w:t>поштовху</w:t>
      </w:r>
      <w:r>
        <w:t></w:t>
      </w:r>
      <w:r>
        <w:rPr>
          <w:rFonts w:hint="eastAsia"/>
        </w:rPr>
        <w:t>для</w:t>
      </w:r>
      <w:r>
        <w:t></w:t>
      </w:r>
      <w:r>
        <w:t></w:t>
      </w:r>
      <w:r>
        <w:rPr>
          <w:rFonts w:hint="eastAsia"/>
        </w:rPr>
        <w:t>екзистенціальної</w:t>
      </w:r>
      <w:r>
        <w:t></w:t>
      </w:r>
      <w:r>
        <w:t></w:t>
      </w:r>
      <w:r>
        <w:rPr>
          <w:rFonts w:hint="eastAsia"/>
        </w:rPr>
        <w:t>перебудови</w:t>
      </w:r>
      <w:r>
        <w:t></w:t>
      </w:r>
      <w:r>
        <w:rPr>
          <w:rFonts w:hint="eastAsia"/>
        </w:rPr>
        <w:t>принципів</w:t>
      </w:r>
      <w:r>
        <w:t></w:t>
      </w:r>
      <w:r>
        <w:rPr>
          <w:rFonts w:hint="eastAsia"/>
        </w:rPr>
        <w:t>функціонування</w:t>
      </w:r>
      <w:r>
        <w:t></w:t>
      </w:r>
      <w:r>
        <w:rPr>
          <w:rFonts w:hint="eastAsia"/>
        </w:rPr>
        <w:t>організації</w:t>
      </w:r>
      <w:r>
        <w:t></w:t>
      </w:r>
      <w:r>
        <w:t></w:t>
      </w:r>
      <w:r>
        <w:rPr>
          <w:rFonts w:hint="eastAsia"/>
        </w:rPr>
        <w:t>то</w:t>
      </w:r>
      <w:r>
        <w:t></w:t>
      </w:r>
      <w:r>
        <w:rPr>
          <w:rFonts w:hint="eastAsia"/>
        </w:rPr>
        <w:t>СФК</w:t>
      </w:r>
      <w:r>
        <w:t></w:t>
      </w:r>
      <w:r>
        <w:rPr>
          <w:rFonts w:hint="eastAsia"/>
        </w:rPr>
        <w:t>лише</w:t>
      </w:r>
      <w:r>
        <w:t></w:t>
      </w:r>
      <w:r>
        <w:rPr>
          <w:rFonts w:hint="eastAsia"/>
        </w:rPr>
        <w:t>певним</w:t>
      </w:r>
      <w:r>
        <w:t></w:t>
      </w:r>
      <w:r>
        <w:rPr>
          <w:rFonts w:hint="eastAsia"/>
        </w:rPr>
        <w:t>чином</w:t>
      </w:r>
      <w:r>
        <w:t></w:t>
      </w:r>
      <w:r>
        <w:t></w:t>
      </w:r>
      <w:r>
        <w:rPr>
          <w:rFonts w:hint="eastAsia"/>
        </w:rPr>
        <w:t>скорегувала</w:t>
      </w:r>
      <w:r>
        <w:t></w:t>
      </w:r>
      <w:r>
        <w:t></w:t>
      </w:r>
      <w:r>
        <w:rPr>
          <w:rFonts w:hint="eastAsia"/>
        </w:rPr>
        <w:t>правильність</w:t>
      </w:r>
      <w:r>
        <w:t></w:t>
      </w:r>
      <w:r>
        <w:rPr>
          <w:rFonts w:hint="eastAsia"/>
        </w:rPr>
        <w:t>обраного</w:t>
      </w:r>
      <w:r>
        <w:t></w:t>
      </w:r>
      <w:r>
        <w:rPr>
          <w:rFonts w:hint="eastAsia"/>
        </w:rPr>
        <w:t>вектору</w:t>
      </w:r>
      <w:r>
        <w:t></w:t>
      </w:r>
      <w:r>
        <w:rPr>
          <w:rFonts w:hint="eastAsia"/>
        </w:rPr>
        <w:t>розвитку</w:t>
      </w:r>
      <w:r>
        <w:t></w:t>
      </w:r>
      <w:r>
        <w:t></w:t>
      </w:r>
      <w:r>
        <w:rPr>
          <w:rFonts w:hint="eastAsia"/>
        </w:rPr>
        <w:t>Наприклад</w:t>
      </w:r>
      <w:r>
        <w:t></w:t>
      </w:r>
      <w:r>
        <w:t></w:t>
      </w:r>
      <w:r>
        <w:rPr>
          <w:rFonts w:hint="eastAsia"/>
        </w:rPr>
        <w:t>в</w:t>
      </w:r>
      <w:r>
        <w:t></w:t>
      </w:r>
      <w:r>
        <w:rPr>
          <w:rFonts w:hint="eastAsia"/>
        </w:rPr>
        <w:t>умовах</w:t>
      </w:r>
      <w:r>
        <w:t></w:t>
      </w:r>
      <w:r>
        <w:rPr>
          <w:rFonts w:hint="eastAsia"/>
        </w:rPr>
        <w:t>розгортання</w:t>
      </w:r>
      <w:r>
        <w:t></w:t>
      </w:r>
      <w:r>
        <w:rPr>
          <w:rFonts w:hint="eastAsia"/>
        </w:rPr>
        <w:t>СФК</w:t>
      </w:r>
      <w:r>
        <w:t></w:t>
      </w:r>
      <w:r>
        <w:rPr>
          <w:rFonts w:hint="eastAsia"/>
        </w:rPr>
        <w:t>країни</w:t>
      </w:r>
      <w:r>
        <w:t></w:t>
      </w:r>
      <w:r>
        <w:rPr>
          <w:rFonts w:hint="eastAsia"/>
        </w:rPr>
        <w:t>АСЕАН</w:t>
      </w:r>
      <w:r>
        <w:t></w:t>
      </w:r>
      <w:r>
        <w:t></w:t>
      </w:r>
      <w:r>
        <w:t></w:t>
      </w:r>
      <w:r>
        <w:rPr>
          <w:rFonts w:hint="eastAsia"/>
        </w:rPr>
        <w:t>інтенсифікували</w:t>
      </w:r>
      <w:r>
        <w:t></w:t>
      </w:r>
      <w:r>
        <w:rPr>
          <w:rFonts w:hint="eastAsia"/>
        </w:rPr>
        <w:t>фінансово</w:t>
      </w:r>
      <w:r>
        <w:t></w:t>
      </w:r>
      <w:r>
        <w:rPr>
          <w:rFonts w:hint="eastAsia"/>
        </w:rPr>
        <w:t>економічне</w:t>
      </w:r>
      <w:r>
        <w:t></w:t>
      </w:r>
      <w:r>
        <w:rPr>
          <w:rFonts w:hint="eastAsia"/>
        </w:rPr>
        <w:t>співробітництво</w:t>
      </w:r>
      <w:r>
        <w:t></w:t>
      </w:r>
      <w:r>
        <w:rPr>
          <w:rFonts w:hint="eastAsia"/>
        </w:rPr>
        <w:t>за</w:t>
      </w:r>
      <w:r>
        <w:t></w:t>
      </w:r>
      <w:r>
        <w:rPr>
          <w:rFonts w:hint="eastAsia"/>
        </w:rPr>
        <w:t>рахунок</w:t>
      </w:r>
      <w:r>
        <w:t></w:t>
      </w:r>
      <w:r>
        <w:rPr>
          <w:rFonts w:hint="eastAsia"/>
        </w:rPr>
        <w:t>відкриття</w:t>
      </w:r>
      <w:r>
        <w:t></w:t>
      </w:r>
      <w:r>
        <w:rPr>
          <w:rFonts w:hint="eastAsia"/>
        </w:rPr>
        <w:t>Центру</w:t>
      </w:r>
      <w:r>
        <w:t></w:t>
      </w:r>
      <w:r>
        <w:rPr>
          <w:rFonts w:hint="eastAsia"/>
        </w:rPr>
        <w:t>макроекономічного</w:t>
      </w:r>
      <w:r>
        <w:t></w:t>
      </w:r>
      <w:r>
        <w:rPr>
          <w:rFonts w:hint="eastAsia"/>
        </w:rPr>
        <w:t>та</w:t>
      </w:r>
      <w:r>
        <w:t></w:t>
      </w:r>
      <w:r>
        <w:rPr>
          <w:rFonts w:hint="eastAsia"/>
        </w:rPr>
        <w:t>фінансового</w:t>
      </w:r>
      <w:r>
        <w:t></w:t>
      </w:r>
      <w:r>
        <w:rPr>
          <w:rFonts w:hint="eastAsia"/>
        </w:rPr>
        <w:t>спостереження</w:t>
      </w:r>
      <w:r>
        <w:t></w:t>
      </w:r>
      <w:r>
        <w:t></w:t>
      </w:r>
      <w:r>
        <w:rPr>
          <w:rFonts w:hint="eastAsia"/>
        </w:rPr>
        <w:t>розширення</w:t>
      </w:r>
      <w:r>
        <w:t></w:t>
      </w:r>
      <w:r>
        <w:rPr>
          <w:rFonts w:hint="eastAsia"/>
        </w:rPr>
        <w:t>та</w:t>
      </w:r>
      <w:r>
        <w:t></w:t>
      </w:r>
      <w:r>
        <w:rPr>
          <w:rFonts w:hint="eastAsia"/>
        </w:rPr>
        <w:t>мультилярезації</w:t>
      </w:r>
      <w:r>
        <w:t></w:t>
      </w:r>
      <w:r>
        <w:rPr>
          <w:rFonts w:hint="eastAsia"/>
        </w:rPr>
        <w:t>об’єму</w:t>
      </w:r>
      <w:r>
        <w:t></w:t>
      </w:r>
      <w:r>
        <w:rPr>
          <w:rFonts w:hint="eastAsia"/>
        </w:rPr>
        <w:t>своп</w:t>
      </w:r>
      <w:r>
        <w:t></w:t>
      </w:r>
      <w:r>
        <w:rPr>
          <w:rFonts w:hint="eastAsia"/>
        </w:rPr>
        <w:t>кошику</w:t>
      </w:r>
      <w:r>
        <w:t></w:t>
      </w:r>
      <w:r>
        <w:t></w:t>
      </w:r>
      <w:r>
        <w:rPr>
          <w:rFonts w:hint="eastAsia"/>
        </w:rPr>
        <w:t>Чіангмайської</w:t>
      </w:r>
      <w:r>
        <w:t></w:t>
      </w:r>
      <w:r>
        <w:rPr>
          <w:rFonts w:hint="eastAsia"/>
        </w:rPr>
        <w:t>ініціативи</w:t>
      </w:r>
      <w:r>
        <w:t></w:t>
      </w:r>
      <w:r>
        <w:t></w:t>
      </w:r>
      <w:r>
        <w:t></w:t>
      </w:r>
      <w:r>
        <w:rPr>
          <w:rFonts w:hint="eastAsia"/>
        </w:rPr>
        <w:t>У</w:t>
      </w:r>
      <w:r>
        <w:t></w:t>
      </w:r>
      <w:r>
        <w:rPr>
          <w:rFonts w:hint="eastAsia"/>
        </w:rPr>
        <w:t>той</w:t>
      </w:r>
      <w:r>
        <w:t></w:t>
      </w:r>
      <w:r>
        <w:rPr>
          <w:rFonts w:hint="eastAsia"/>
        </w:rPr>
        <w:t>же</w:t>
      </w:r>
      <w:r>
        <w:t></w:t>
      </w:r>
      <w:r>
        <w:rPr>
          <w:rFonts w:hint="eastAsia"/>
        </w:rPr>
        <w:t>час</w:t>
      </w:r>
      <w:r>
        <w:t></w:t>
      </w:r>
      <w:r>
        <w:t></w:t>
      </w:r>
      <w:r>
        <w:rPr>
          <w:rFonts w:hint="eastAsia"/>
        </w:rPr>
        <w:t>обидві</w:t>
      </w:r>
      <w:r>
        <w:t></w:t>
      </w:r>
      <w:r>
        <w:rPr>
          <w:rFonts w:hint="eastAsia"/>
        </w:rPr>
        <w:t>кризи</w:t>
      </w:r>
      <w:r>
        <w:t></w:t>
      </w:r>
      <w:r>
        <w:rPr>
          <w:rFonts w:hint="eastAsia"/>
        </w:rPr>
        <w:t>мали</w:t>
      </w:r>
      <w:r>
        <w:t></w:t>
      </w:r>
      <w:r>
        <w:rPr>
          <w:rFonts w:hint="eastAsia"/>
        </w:rPr>
        <w:t>значний</w:t>
      </w:r>
      <w:r>
        <w:t></w:t>
      </w:r>
      <w:r>
        <w:rPr>
          <w:rFonts w:hint="eastAsia"/>
        </w:rPr>
        <w:t>вплив</w:t>
      </w:r>
      <w:r>
        <w:t></w:t>
      </w:r>
      <w:r>
        <w:rPr>
          <w:rFonts w:hint="eastAsia"/>
        </w:rPr>
        <w:t>на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rPr>
          <w:rFonts w:hint="eastAsia"/>
        </w:rPr>
        <w:t>а</w:t>
      </w:r>
      <w:r>
        <w:t></w:t>
      </w:r>
      <w:r>
        <w:rPr>
          <w:rFonts w:hint="eastAsia"/>
        </w:rPr>
        <w:t>саме</w:t>
      </w:r>
      <w:r>
        <w:t></w:t>
      </w:r>
      <w:r>
        <w:rPr>
          <w:rFonts w:hint="eastAsia"/>
        </w:rPr>
        <w:t>нівелювання</w:t>
      </w:r>
      <w:r>
        <w:t></w:t>
      </w:r>
      <w:r>
        <w:rPr>
          <w:rFonts w:hint="eastAsia"/>
        </w:rPr>
        <w:t>норми</w:t>
      </w:r>
      <w:r>
        <w:t></w:t>
      </w:r>
      <w:r>
        <w:rPr>
          <w:rFonts w:hint="eastAsia"/>
        </w:rPr>
        <w:t>м’якого</w:t>
      </w:r>
      <w:r>
        <w:t></w:t>
      </w:r>
      <w:r>
        <w:rPr>
          <w:rFonts w:hint="eastAsia"/>
        </w:rPr>
        <w:t>інституціоналізму</w:t>
      </w:r>
      <w:r>
        <w:t></w:t>
      </w:r>
      <w:r>
        <w:rPr>
          <w:rFonts w:hint="eastAsia"/>
        </w:rPr>
        <w:t>через</w:t>
      </w:r>
      <w:r>
        <w:t></w:t>
      </w:r>
      <w:r>
        <w:rPr>
          <w:rFonts w:hint="eastAsia"/>
        </w:rPr>
        <w:t>формалізацію</w:t>
      </w:r>
      <w:r>
        <w:t></w:t>
      </w:r>
      <w:r>
        <w:rPr>
          <w:rFonts w:hint="eastAsia"/>
        </w:rPr>
        <w:t>та</w:t>
      </w:r>
      <w:r>
        <w:t></w:t>
      </w:r>
      <w:r>
        <w:rPr>
          <w:rFonts w:hint="eastAsia"/>
        </w:rPr>
        <w:t>розширення</w:t>
      </w:r>
      <w:r>
        <w:t></w:t>
      </w:r>
      <w:r>
        <w:rPr>
          <w:rFonts w:hint="eastAsia"/>
        </w:rPr>
        <w:t>повноважень</w:t>
      </w:r>
      <w:r>
        <w:t></w:t>
      </w:r>
      <w:r>
        <w:rPr>
          <w:rFonts w:hint="eastAsia"/>
        </w:rPr>
        <w:t>керівних</w:t>
      </w:r>
      <w:r>
        <w:t></w:t>
      </w:r>
      <w:r>
        <w:rPr>
          <w:rFonts w:hint="eastAsia"/>
        </w:rPr>
        <w:t>органів</w:t>
      </w:r>
      <w:r>
        <w:t></w:t>
      </w:r>
      <w:r>
        <w:rPr>
          <w:rFonts w:hint="eastAsia"/>
        </w:rPr>
        <w:t>АСЕАН</w:t>
      </w:r>
      <w:r>
        <w:t></w:t>
      </w:r>
    </w:p>
    <w:p w:rsidR="00250980" w:rsidRDefault="00250980" w:rsidP="00250980">
      <w:r>
        <w:t></w:t>
      </w:r>
      <w:r>
        <w:t></w:t>
      </w:r>
      <w:r>
        <w:t></w:t>
      </w:r>
      <w:r>
        <w:t></w:t>
      </w:r>
      <w:r>
        <w:rPr>
          <w:rFonts w:hint="eastAsia"/>
        </w:rPr>
        <w:t>У</w:t>
      </w:r>
      <w:r>
        <w:t></w:t>
      </w:r>
      <w:r>
        <w:rPr>
          <w:rFonts w:hint="eastAsia"/>
        </w:rPr>
        <w:t>процесі</w:t>
      </w:r>
      <w:r>
        <w:t></w:t>
      </w:r>
      <w:r>
        <w:rPr>
          <w:rFonts w:hint="eastAsia"/>
        </w:rPr>
        <w:t>аналізу</w:t>
      </w:r>
      <w:r>
        <w:t></w:t>
      </w:r>
      <w:r>
        <w:rPr>
          <w:rFonts w:hint="eastAsia"/>
        </w:rPr>
        <w:t>демократизації</w:t>
      </w:r>
      <w:r>
        <w:t></w:t>
      </w:r>
      <w:r>
        <w:rPr>
          <w:rFonts w:hint="eastAsia"/>
        </w:rPr>
        <w:t>політичних</w:t>
      </w:r>
      <w:r>
        <w:t></w:t>
      </w:r>
      <w:r>
        <w:rPr>
          <w:rFonts w:hint="eastAsia"/>
        </w:rPr>
        <w:t>систем</w:t>
      </w:r>
      <w:r>
        <w:t></w:t>
      </w:r>
      <w:r>
        <w:rPr>
          <w:rFonts w:hint="eastAsia"/>
        </w:rPr>
        <w:t>Індонезії</w:t>
      </w:r>
      <w:r>
        <w:t></w:t>
      </w:r>
      <w:r>
        <w:t></w:t>
      </w:r>
      <w:r>
        <w:rPr>
          <w:rFonts w:hint="eastAsia"/>
        </w:rPr>
        <w:t>Філіппін</w:t>
      </w:r>
      <w:r>
        <w:t></w:t>
      </w:r>
      <w:r>
        <w:t></w:t>
      </w:r>
      <w:r>
        <w:rPr>
          <w:rFonts w:hint="eastAsia"/>
        </w:rPr>
        <w:t>Таїланду</w:t>
      </w:r>
      <w:r>
        <w:t></w:t>
      </w:r>
      <w:r>
        <w:t></w:t>
      </w:r>
      <w:r>
        <w:rPr>
          <w:rFonts w:hint="eastAsia"/>
        </w:rPr>
        <w:t>М’янми</w:t>
      </w:r>
      <w:r>
        <w:t></w:t>
      </w:r>
      <w:r>
        <w:t></w:t>
      </w:r>
      <w:r>
        <w:rPr>
          <w:rFonts w:hint="eastAsia"/>
        </w:rPr>
        <w:t>Камбоджі</w:t>
      </w:r>
      <w:r>
        <w:t></w:t>
      </w:r>
      <w:r>
        <w:rPr>
          <w:rFonts w:hint="eastAsia"/>
        </w:rPr>
        <w:t>було</w:t>
      </w:r>
      <w:r>
        <w:t></w:t>
      </w:r>
      <w:r>
        <w:rPr>
          <w:rFonts w:hint="eastAsia"/>
        </w:rPr>
        <w:t>доведено</w:t>
      </w:r>
      <w:r>
        <w:t></w:t>
      </w:r>
      <w:r>
        <w:t></w:t>
      </w:r>
      <w:r>
        <w:rPr>
          <w:rFonts w:hint="eastAsia"/>
        </w:rPr>
        <w:t>що</w:t>
      </w:r>
      <w:r>
        <w:t></w:t>
      </w:r>
      <w:r>
        <w:rPr>
          <w:rFonts w:hint="eastAsia"/>
        </w:rPr>
        <w:t>зміна</w:t>
      </w:r>
      <w:r>
        <w:t></w:t>
      </w:r>
      <w:r>
        <w:rPr>
          <w:rFonts w:hint="eastAsia"/>
        </w:rPr>
        <w:t>політичних</w:t>
      </w:r>
      <w:r>
        <w:t></w:t>
      </w:r>
      <w:r>
        <w:rPr>
          <w:rFonts w:hint="eastAsia"/>
        </w:rPr>
        <w:t>режимів</w:t>
      </w:r>
      <w:r>
        <w:t></w:t>
      </w:r>
      <w:r>
        <w:rPr>
          <w:rFonts w:hint="eastAsia"/>
        </w:rPr>
        <w:t>призвела</w:t>
      </w:r>
      <w:r>
        <w:t></w:t>
      </w:r>
      <w:r>
        <w:rPr>
          <w:rFonts w:hint="eastAsia"/>
        </w:rPr>
        <w:t>до</w:t>
      </w:r>
      <w:r>
        <w:t></w:t>
      </w:r>
      <w:r>
        <w:rPr>
          <w:rFonts w:hint="eastAsia"/>
        </w:rPr>
        <w:t>реформулювання</w:t>
      </w:r>
      <w:r>
        <w:t></w:t>
      </w:r>
      <w:r>
        <w:rPr>
          <w:rFonts w:hint="eastAsia"/>
        </w:rPr>
        <w:t>зовнішньополітичних</w:t>
      </w:r>
      <w:r>
        <w:t></w:t>
      </w:r>
      <w:r>
        <w:rPr>
          <w:rFonts w:hint="eastAsia"/>
        </w:rPr>
        <w:t>пріоритетів</w:t>
      </w:r>
      <w:r>
        <w:t></w:t>
      </w:r>
      <w:r>
        <w:rPr>
          <w:rFonts w:hint="eastAsia"/>
        </w:rPr>
        <w:t>цих</w:t>
      </w:r>
      <w:r>
        <w:t></w:t>
      </w:r>
      <w:r>
        <w:rPr>
          <w:rFonts w:hint="eastAsia"/>
        </w:rPr>
        <w:t>країн</w:t>
      </w:r>
      <w:r>
        <w:t></w:t>
      </w:r>
      <w:r>
        <w:t></w:t>
      </w:r>
      <w:r>
        <w:rPr>
          <w:rFonts w:hint="eastAsia"/>
        </w:rPr>
        <w:t>Запровадження</w:t>
      </w:r>
      <w:r>
        <w:t></w:t>
      </w:r>
      <w:r>
        <w:rPr>
          <w:rFonts w:hint="eastAsia"/>
        </w:rPr>
        <w:t>політики</w:t>
      </w:r>
      <w:r>
        <w:t></w:t>
      </w:r>
      <w:r>
        <w:t></w:t>
      </w:r>
      <w:r>
        <w:rPr>
          <w:rFonts w:hint="eastAsia"/>
        </w:rPr>
        <w:t>збільшеної</w:t>
      </w:r>
      <w:r>
        <w:t></w:t>
      </w:r>
      <w:r>
        <w:rPr>
          <w:rFonts w:hint="eastAsia"/>
        </w:rPr>
        <w:t>взаємодії</w:t>
      </w:r>
      <w:r>
        <w:t></w:t>
      </w:r>
      <w:r>
        <w:t></w:t>
      </w:r>
      <w:r>
        <w:rPr>
          <w:rFonts w:hint="eastAsia"/>
        </w:rPr>
        <w:t>і</w:t>
      </w:r>
      <w:r>
        <w:t></w:t>
      </w:r>
      <w:r>
        <w:rPr>
          <w:rFonts w:hint="eastAsia"/>
        </w:rPr>
        <w:t>включення</w:t>
      </w:r>
      <w:r>
        <w:t></w:t>
      </w:r>
      <w:r>
        <w:rPr>
          <w:rFonts w:hint="eastAsia"/>
        </w:rPr>
        <w:t>критерію</w:t>
      </w:r>
      <w:r>
        <w:t></w:t>
      </w:r>
      <w:r>
        <w:rPr>
          <w:rFonts w:hint="eastAsia"/>
        </w:rPr>
        <w:t>дотримання</w:t>
      </w:r>
      <w:r>
        <w:t></w:t>
      </w:r>
      <w:r>
        <w:rPr>
          <w:rFonts w:hint="eastAsia"/>
        </w:rPr>
        <w:t>прав</w:t>
      </w:r>
      <w:r>
        <w:t></w:t>
      </w:r>
      <w:r>
        <w:rPr>
          <w:rFonts w:hint="eastAsia"/>
        </w:rPr>
        <w:t>людини</w:t>
      </w:r>
      <w:r>
        <w:t></w:t>
      </w:r>
      <w:r>
        <w:rPr>
          <w:rFonts w:hint="eastAsia"/>
        </w:rPr>
        <w:t>як</w:t>
      </w:r>
      <w:r>
        <w:t></w:t>
      </w:r>
      <w:r>
        <w:rPr>
          <w:rFonts w:hint="eastAsia"/>
        </w:rPr>
        <w:t>інтегрального</w:t>
      </w:r>
      <w:r>
        <w:t></w:t>
      </w:r>
      <w:r>
        <w:rPr>
          <w:rFonts w:hint="eastAsia"/>
        </w:rPr>
        <w:t>компоненту</w:t>
      </w:r>
      <w:r>
        <w:t></w:t>
      </w:r>
      <w:r>
        <w:rPr>
          <w:rFonts w:hint="eastAsia"/>
        </w:rPr>
        <w:t>зовнішньої</w:t>
      </w:r>
      <w:r>
        <w:t></w:t>
      </w:r>
      <w:r>
        <w:rPr>
          <w:rFonts w:hint="eastAsia"/>
        </w:rPr>
        <w:t>політики</w:t>
      </w:r>
      <w:r>
        <w:t></w:t>
      </w:r>
      <w:r>
        <w:t></w:t>
      </w:r>
      <w:r>
        <w:rPr>
          <w:rFonts w:hint="eastAsia"/>
        </w:rPr>
        <w:t>демократій</w:t>
      </w:r>
      <w:r>
        <w:t></w:t>
      </w:r>
      <w:r>
        <w:t></w:t>
      </w:r>
      <w:r>
        <w:rPr>
          <w:rFonts w:hint="eastAsia"/>
        </w:rPr>
        <w:t>АСЕАН</w:t>
      </w:r>
      <w:r>
        <w:t></w:t>
      </w:r>
      <w:r>
        <w:rPr>
          <w:rFonts w:hint="eastAsia"/>
        </w:rPr>
        <w:t>зменшило</w:t>
      </w:r>
      <w:r>
        <w:t></w:t>
      </w:r>
      <w:r>
        <w:rPr>
          <w:rFonts w:hint="eastAsia"/>
        </w:rPr>
        <w:t>валідність</w:t>
      </w:r>
      <w:r>
        <w:t></w:t>
      </w:r>
      <w:r>
        <w:rPr>
          <w:rFonts w:hint="eastAsia"/>
        </w:rPr>
        <w:t>норм</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й</w:t>
      </w:r>
      <w:r>
        <w:t></w:t>
      </w:r>
      <w:r>
        <w:rPr>
          <w:rFonts w:hint="eastAsia"/>
        </w:rPr>
        <w:t>поваги</w:t>
      </w:r>
      <w:r>
        <w:t></w:t>
      </w:r>
      <w:r>
        <w:rPr>
          <w:rFonts w:hint="eastAsia"/>
        </w:rPr>
        <w:t>до</w:t>
      </w:r>
      <w:r>
        <w:t></w:t>
      </w:r>
      <w:r>
        <w:rPr>
          <w:rFonts w:hint="eastAsia"/>
        </w:rPr>
        <w:t>державного</w:t>
      </w:r>
      <w:r>
        <w:t></w:t>
      </w:r>
      <w:r>
        <w:rPr>
          <w:rFonts w:hint="eastAsia"/>
        </w:rPr>
        <w:t>суверенітету</w:t>
      </w:r>
      <w:r>
        <w:t></w:t>
      </w:r>
      <w:r>
        <w:rPr>
          <w:rFonts w:hint="eastAsia"/>
        </w:rPr>
        <w:t>на</w:t>
      </w:r>
      <w:r>
        <w:t></w:t>
      </w:r>
      <w:r>
        <w:rPr>
          <w:rFonts w:hint="eastAsia"/>
        </w:rPr>
        <w:t>двосторонньому</w:t>
      </w:r>
      <w:r>
        <w:t></w:t>
      </w:r>
      <w:r>
        <w:rPr>
          <w:rFonts w:hint="eastAsia"/>
        </w:rPr>
        <w:t>рівні</w:t>
      </w:r>
      <w:r>
        <w:t></w:t>
      </w:r>
      <w:r>
        <w:t></w:t>
      </w:r>
      <w:r>
        <w:rPr>
          <w:rFonts w:hint="eastAsia"/>
        </w:rPr>
        <w:t>Розглядаючи</w:t>
      </w:r>
      <w:r>
        <w:t></w:t>
      </w:r>
      <w:r>
        <w:rPr>
          <w:rFonts w:hint="eastAsia"/>
        </w:rPr>
        <w:t>вплив</w:t>
      </w:r>
      <w:r>
        <w:t></w:t>
      </w:r>
      <w:r>
        <w:rPr>
          <w:rFonts w:hint="eastAsia"/>
        </w:rPr>
        <w:t>демократизації</w:t>
      </w:r>
      <w:r>
        <w:t></w:t>
      </w:r>
      <w:r>
        <w:rPr>
          <w:rFonts w:hint="eastAsia"/>
        </w:rPr>
        <w:t>на</w:t>
      </w:r>
      <w:r>
        <w:t></w:t>
      </w:r>
      <w:r>
        <w:rPr>
          <w:rFonts w:hint="eastAsia"/>
        </w:rPr>
        <w:t>субрегіональну</w:t>
      </w:r>
      <w:r>
        <w:t></w:t>
      </w:r>
      <w:r>
        <w:rPr>
          <w:rFonts w:hint="eastAsia"/>
        </w:rPr>
        <w:t>систему</w:t>
      </w:r>
      <w:r>
        <w:t></w:t>
      </w:r>
      <w:r>
        <w:rPr>
          <w:rFonts w:hint="eastAsia"/>
        </w:rPr>
        <w:t>Південно</w:t>
      </w:r>
      <w:r>
        <w:t></w:t>
      </w:r>
      <w:r>
        <w:rPr>
          <w:rFonts w:hint="eastAsia"/>
        </w:rPr>
        <w:t>Східної</w:t>
      </w:r>
      <w:r>
        <w:t></w:t>
      </w:r>
      <w:r>
        <w:rPr>
          <w:rFonts w:hint="eastAsia"/>
        </w:rPr>
        <w:t>Азії</w:t>
      </w:r>
      <w:r>
        <w:t></w:t>
      </w:r>
      <w:r>
        <w:rPr>
          <w:rFonts w:hint="eastAsia"/>
        </w:rPr>
        <w:t>в</w:t>
      </w:r>
      <w:r>
        <w:t></w:t>
      </w:r>
      <w:r>
        <w:rPr>
          <w:rFonts w:hint="eastAsia"/>
        </w:rPr>
        <w:t>цілому</w:t>
      </w:r>
      <w:r>
        <w:t></w:t>
      </w:r>
      <w:r>
        <w:t></w:t>
      </w:r>
      <w:r>
        <w:rPr>
          <w:rFonts w:hint="eastAsia"/>
        </w:rPr>
        <w:t>нами</w:t>
      </w:r>
      <w:r>
        <w:t></w:t>
      </w:r>
      <w:r>
        <w:rPr>
          <w:rFonts w:hint="eastAsia"/>
        </w:rPr>
        <w:t>було</w:t>
      </w:r>
      <w:r>
        <w:t></w:t>
      </w:r>
      <w:r>
        <w:rPr>
          <w:rFonts w:hint="eastAsia"/>
        </w:rPr>
        <w:t>виділено</w:t>
      </w:r>
      <w:r>
        <w:t></w:t>
      </w:r>
      <w:r>
        <w:rPr>
          <w:rFonts w:hint="eastAsia"/>
        </w:rPr>
        <w:t>декілька</w:t>
      </w:r>
      <w:r>
        <w:t></w:t>
      </w:r>
      <w:r>
        <w:rPr>
          <w:rFonts w:hint="eastAsia"/>
        </w:rPr>
        <w:t>потенційних</w:t>
      </w:r>
      <w:r>
        <w:t></w:t>
      </w:r>
      <w:r>
        <w:rPr>
          <w:rFonts w:hint="eastAsia"/>
        </w:rPr>
        <w:t>загроз</w:t>
      </w:r>
      <w:r>
        <w:t></w:t>
      </w:r>
      <w:r>
        <w:rPr>
          <w:rFonts w:hint="eastAsia"/>
        </w:rPr>
        <w:t>та</w:t>
      </w:r>
      <w:r>
        <w:t></w:t>
      </w:r>
      <w:r>
        <w:rPr>
          <w:rFonts w:hint="eastAsia"/>
        </w:rPr>
        <w:t>перспектив</w:t>
      </w:r>
      <w:r>
        <w:t></w:t>
      </w:r>
      <w:r>
        <w:t></w:t>
      </w:r>
      <w:r>
        <w:rPr>
          <w:rFonts w:hint="eastAsia"/>
        </w:rPr>
        <w:t>універсалізації</w:t>
      </w:r>
      <w:r>
        <w:t></w:t>
      </w:r>
      <w:r>
        <w:t></w:t>
      </w:r>
      <w:r>
        <w:rPr>
          <w:rFonts w:hint="eastAsia"/>
        </w:rPr>
        <w:t>регіональної</w:t>
      </w:r>
      <w:r>
        <w:t></w:t>
      </w:r>
      <w:r>
        <w:rPr>
          <w:rFonts w:hint="eastAsia"/>
        </w:rPr>
        <w:t>моделі</w:t>
      </w:r>
      <w:r>
        <w:t></w:t>
      </w:r>
      <w:r>
        <w:rPr>
          <w:rFonts w:hint="eastAsia"/>
        </w:rPr>
        <w:t>розвитку</w:t>
      </w:r>
      <w:r>
        <w:t></w:t>
      </w:r>
      <w:r>
        <w:rPr>
          <w:rFonts w:hint="eastAsia"/>
        </w:rPr>
        <w:t>АСЕАН</w:t>
      </w:r>
      <w:r>
        <w:t></w:t>
      </w:r>
      <w:r>
        <w:t></w:t>
      </w:r>
      <w:r>
        <w:rPr>
          <w:rFonts w:hint="eastAsia"/>
        </w:rPr>
        <w:t>Зокрема</w:t>
      </w:r>
      <w:r>
        <w:t></w:t>
      </w:r>
      <w:r>
        <w:t></w:t>
      </w:r>
      <w:r>
        <w:rPr>
          <w:rFonts w:hint="eastAsia"/>
        </w:rPr>
        <w:t>було</w:t>
      </w:r>
      <w:r>
        <w:t></w:t>
      </w:r>
      <w:r>
        <w:rPr>
          <w:rFonts w:hint="eastAsia"/>
        </w:rPr>
        <w:t>визначено</w:t>
      </w:r>
      <w:r>
        <w:t></w:t>
      </w:r>
      <w:r>
        <w:t></w:t>
      </w:r>
      <w:r>
        <w:rPr>
          <w:rFonts w:hint="eastAsia"/>
        </w:rPr>
        <w:t>що</w:t>
      </w:r>
      <w:r>
        <w:t></w:t>
      </w:r>
      <w:r>
        <w:rPr>
          <w:rFonts w:hint="eastAsia"/>
        </w:rPr>
        <w:t>демократизація</w:t>
      </w:r>
      <w:r>
        <w:t></w:t>
      </w:r>
      <w:r>
        <w:rPr>
          <w:rFonts w:hint="eastAsia"/>
        </w:rPr>
        <w:t>політичних</w:t>
      </w:r>
      <w:r>
        <w:t></w:t>
      </w:r>
      <w:r>
        <w:rPr>
          <w:rFonts w:hint="eastAsia"/>
        </w:rPr>
        <w:t>режимів</w:t>
      </w:r>
      <w:r>
        <w:t></w:t>
      </w:r>
      <w:r>
        <w:rPr>
          <w:rFonts w:hint="eastAsia"/>
        </w:rPr>
        <w:t>країн</w:t>
      </w:r>
      <w:r>
        <w:t></w:t>
      </w:r>
      <w:r>
        <w:rPr>
          <w:rFonts w:hint="eastAsia"/>
        </w:rPr>
        <w:t>ПСА</w:t>
      </w:r>
      <w:r>
        <w:t></w:t>
      </w:r>
      <w:r>
        <w:rPr>
          <w:rFonts w:hint="eastAsia"/>
        </w:rPr>
        <w:t>негативно</w:t>
      </w:r>
      <w:r>
        <w:t></w:t>
      </w:r>
      <w:r>
        <w:rPr>
          <w:rFonts w:hint="eastAsia"/>
        </w:rPr>
        <w:t>вплинула</w:t>
      </w:r>
      <w:r>
        <w:t></w:t>
      </w:r>
      <w:r>
        <w:rPr>
          <w:rFonts w:hint="eastAsia"/>
        </w:rPr>
        <w:t>на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rPr>
          <w:rFonts w:hint="eastAsia"/>
        </w:rPr>
        <w:t>через</w:t>
      </w:r>
      <w:r>
        <w:t></w:t>
      </w:r>
      <w:r>
        <w:rPr>
          <w:rFonts w:hint="eastAsia"/>
        </w:rPr>
        <w:t>нівелювання</w:t>
      </w:r>
      <w:r>
        <w:t></w:t>
      </w:r>
      <w:r>
        <w:rPr>
          <w:rFonts w:hint="eastAsia"/>
        </w:rPr>
        <w:t>ролі</w:t>
      </w:r>
      <w:r>
        <w:t></w:t>
      </w:r>
      <w:r>
        <w:rPr>
          <w:rFonts w:hint="eastAsia"/>
        </w:rPr>
        <w:t>норм</w:t>
      </w:r>
      <w:r>
        <w:t></w:t>
      </w:r>
      <w:r>
        <w:rPr>
          <w:rFonts w:hint="eastAsia"/>
        </w:rPr>
        <w:t>невтручання</w:t>
      </w:r>
      <w:r>
        <w:t></w:t>
      </w:r>
      <w:r>
        <w:rPr>
          <w:rFonts w:hint="eastAsia"/>
        </w:rPr>
        <w:t>у</w:t>
      </w:r>
      <w:r>
        <w:t></w:t>
      </w:r>
      <w:r>
        <w:rPr>
          <w:rFonts w:hint="eastAsia"/>
        </w:rPr>
        <w:t>внутрішні</w:t>
      </w:r>
      <w:r>
        <w:t></w:t>
      </w:r>
      <w:r>
        <w:rPr>
          <w:rFonts w:hint="eastAsia"/>
        </w:rPr>
        <w:t>справи</w:t>
      </w:r>
      <w:r>
        <w:t></w:t>
      </w:r>
      <w:r>
        <w:rPr>
          <w:rFonts w:hint="eastAsia"/>
        </w:rPr>
        <w:t>і</w:t>
      </w:r>
      <w:r>
        <w:t></w:t>
      </w:r>
      <w:r>
        <w:rPr>
          <w:rFonts w:hint="eastAsia"/>
        </w:rPr>
        <w:t>поважання</w:t>
      </w:r>
      <w:r>
        <w:t></w:t>
      </w:r>
      <w:r>
        <w:rPr>
          <w:rFonts w:hint="eastAsia"/>
        </w:rPr>
        <w:t>державного</w:t>
      </w:r>
      <w:r>
        <w:t></w:t>
      </w:r>
      <w:r>
        <w:rPr>
          <w:rFonts w:hint="eastAsia"/>
        </w:rPr>
        <w:t>суверенітету</w:t>
      </w:r>
      <w:r>
        <w:t></w:t>
      </w:r>
      <w:r>
        <w:rPr>
          <w:rFonts w:hint="eastAsia"/>
        </w:rPr>
        <w:t>на</w:t>
      </w:r>
      <w:r>
        <w:t></w:t>
      </w:r>
      <w:r>
        <w:rPr>
          <w:rFonts w:hint="eastAsia"/>
        </w:rPr>
        <w:t>регіональному</w:t>
      </w:r>
      <w:r>
        <w:t></w:t>
      </w:r>
      <w:r>
        <w:rPr>
          <w:rFonts w:hint="eastAsia"/>
        </w:rPr>
        <w:t>рівні</w:t>
      </w:r>
      <w:r>
        <w:t></w:t>
      </w:r>
      <w:r>
        <w:t></w:t>
      </w:r>
      <w:r>
        <w:rPr>
          <w:rFonts w:hint="eastAsia"/>
        </w:rPr>
        <w:t>а</w:t>
      </w:r>
      <w:r>
        <w:t></w:t>
      </w:r>
      <w:r>
        <w:rPr>
          <w:rFonts w:hint="eastAsia"/>
        </w:rPr>
        <w:t>також</w:t>
      </w:r>
      <w:r>
        <w:t></w:t>
      </w:r>
      <w:r>
        <w:rPr>
          <w:rFonts w:hint="eastAsia"/>
        </w:rPr>
        <w:t>послаблення</w:t>
      </w:r>
      <w:r>
        <w:t></w:t>
      </w:r>
      <w:r>
        <w:rPr>
          <w:rFonts w:hint="eastAsia"/>
        </w:rPr>
        <w:t>соціалізації</w:t>
      </w:r>
      <w:r>
        <w:t></w:t>
      </w:r>
      <w:r>
        <w:rPr>
          <w:rFonts w:hint="eastAsia"/>
        </w:rPr>
        <w:t>субрегіональних</w:t>
      </w:r>
      <w:r>
        <w:t></w:t>
      </w:r>
      <w:r>
        <w:rPr>
          <w:rFonts w:hint="eastAsia"/>
        </w:rPr>
        <w:t>акторів</w:t>
      </w:r>
      <w:r>
        <w:t></w:t>
      </w:r>
      <w:r>
        <w:rPr>
          <w:rFonts w:hint="eastAsia"/>
        </w:rPr>
        <w:t>ПСА</w:t>
      </w:r>
      <w:r>
        <w:t></w:t>
      </w:r>
      <w:r>
        <w:rPr>
          <w:rFonts w:hint="eastAsia"/>
        </w:rPr>
        <w:t>і</w:t>
      </w:r>
      <w:r>
        <w:t></w:t>
      </w:r>
      <w:r>
        <w:t></w:t>
      </w:r>
      <w:r>
        <w:rPr>
          <w:rFonts w:hint="eastAsia"/>
        </w:rPr>
        <w:t>як</w:t>
      </w:r>
      <w:r>
        <w:t></w:t>
      </w:r>
      <w:r>
        <w:rPr>
          <w:rFonts w:hint="eastAsia"/>
        </w:rPr>
        <w:t>наслідок</w:t>
      </w:r>
      <w:r>
        <w:t></w:t>
      </w:r>
      <w:r>
        <w:t></w:t>
      </w:r>
      <w:r>
        <w:rPr>
          <w:rFonts w:hint="eastAsia"/>
        </w:rPr>
        <w:t>зменшення</w:t>
      </w:r>
      <w:r>
        <w:t></w:t>
      </w:r>
      <w:r>
        <w:rPr>
          <w:rFonts w:hint="eastAsia"/>
        </w:rPr>
        <w:t>ефективності</w:t>
      </w:r>
      <w:r>
        <w:t></w:t>
      </w:r>
      <w:r>
        <w:rPr>
          <w:rFonts w:hint="eastAsia"/>
        </w:rPr>
        <w:t>використання</w:t>
      </w:r>
      <w:r>
        <w:t></w:t>
      </w:r>
      <w:r>
        <w:rPr>
          <w:rFonts w:hint="eastAsia"/>
        </w:rPr>
        <w:t>неформальних</w:t>
      </w:r>
      <w:r>
        <w:t></w:t>
      </w:r>
      <w:r>
        <w:rPr>
          <w:rFonts w:hint="eastAsia"/>
        </w:rPr>
        <w:t>норм</w:t>
      </w:r>
      <w:r>
        <w:t></w:t>
      </w:r>
      <w:r>
        <w:rPr>
          <w:rFonts w:hint="eastAsia"/>
        </w:rPr>
        <w:t>консультації</w:t>
      </w:r>
      <w:r>
        <w:t></w:t>
      </w:r>
      <w:r>
        <w:rPr>
          <w:rFonts w:hint="eastAsia"/>
        </w:rPr>
        <w:t>та</w:t>
      </w:r>
      <w:r>
        <w:t></w:t>
      </w:r>
      <w:r>
        <w:rPr>
          <w:rFonts w:hint="eastAsia"/>
        </w:rPr>
        <w:t>консенсусу</w:t>
      </w:r>
      <w:r>
        <w:t></w:t>
      </w:r>
      <w:r>
        <w:t></w:t>
      </w:r>
      <w:r>
        <w:rPr>
          <w:rFonts w:hint="eastAsia"/>
        </w:rPr>
        <w:t>Намагання</w:t>
      </w:r>
      <w:r>
        <w:t></w:t>
      </w:r>
      <w:r>
        <w:rPr>
          <w:rFonts w:hint="eastAsia"/>
        </w:rPr>
        <w:t>демократичних</w:t>
      </w:r>
      <w:r>
        <w:t></w:t>
      </w:r>
      <w:r>
        <w:rPr>
          <w:rFonts w:hint="eastAsia"/>
        </w:rPr>
        <w:t>країн</w:t>
      </w:r>
      <w:r>
        <w:t></w:t>
      </w:r>
      <w:r>
        <w:rPr>
          <w:rFonts w:hint="eastAsia"/>
        </w:rPr>
        <w:t>АСЕАН</w:t>
      </w:r>
      <w:r>
        <w:t></w:t>
      </w:r>
      <w:r>
        <w:rPr>
          <w:rFonts w:hint="eastAsia"/>
        </w:rPr>
        <w:t>запровадити</w:t>
      </w:r>
      <w:r>
        <w:t></w:t>
      </w:r>
      <w:r>
        <w:t></w:t>
      </w:r>
      <w:r>
        <w:rPr>
          <w:rFonts w:hint="eastAsia"/>
        </w:rPr>
        <w:t>практику</w:t>
      </w:r>
      <w:r>
        <w:t></w:t>
      </w:r>
      <w:r>
        <w:t></w:t>
      </w:r>
      <w:r>
        <w:rPr>
          <w:rFonts w:hint="eastAsia"/>
        </w:rPr>
        <w:t>дотримання</w:t>
      </w:r>
      <w:r>
        <w:t></w:t>
      </w:r>
      <w:r>
        <w:rPr>
          <w:rFonts w:hint="eastAsia"/>
        </w:rPr>
        <w:t>прав</w:t>
      </w:r>
      <w:r>
        <w:t></w:t>
      </w:r>
      <w:r>
        <w:rPr>
          <w:rFonts w:hint="eastAsia"/>
        </w:rPr>
        <w:t>людини</w:t>
      </w:r>
      <w:r>
        <w:t></w:t>
      </w:r>
      <w:r>
        <w:rPr>
          <w:rFonts w:hint="eastAsia"/>
        </w:rPr>
        <w:t>на</w:t>
      </w:r>
      <w:r>
        <w:t></w:t>
      </w:r>
      <w:r>
        <w:rPr>
          <w:rFonts w:hint="eastAsia"/>
        </w:rPr>
        <w:t>регіональному</w:t>
      </w:r>
      <w:r>
        <w:t></w:t>
      </w:r>
      <w:r>
        <w:rPr>
          <w:rFonts w:hint="eastAsia"/>
        </w:rPr>
        <w:t>рівні</w:t>
      </w:r>
      <w:r>
        <w:t></w:t>
      </w:r>
      <w:r>
        <w:rPr>
          <w:rFonts w:hint="eastAsia"/>
        </w:rPr>
        <w:t>тимчасово</w:t>
      </w:r>
      <w:r>
        <w:t></w:t>
      </w:r>
      <w:r>
        <w:rPr>
          <w:rFonts w:hint="eastAsia"/>
        </w:rPr>
        <w:t>спотворило</w:t>
      </w:r>
      <w:r>
        <w:t></w:t>
      </w:r>
      <w:r>
        <w:rPr>
          <w:rFonts w:hint="eastAsia"/>
        </w:rPr>
        <w:t>міждержавні</w:t>
      </w:r>
      <w:r>
        <w:t></w:t>
      </w:r>
      <w:r>
        <w:rPr>
          <w:rFonts w:hint="eastAsia"/>
        </w:rPr>
        <w:t>відносини</w:t>
      </w:r>
      <w:r>
        <w:t></w:t>
      </w:r>
      <w:r>
        <w:rPr>
          <w:rFonts w:hint="eastAsia"/>
        </w:rPr>
        <w:t>всередині</w:t>
      </w:r>
      <w:r>
        <w:t></w:t>
      </w:r>
      <w:r>
        <w:rPr>
          <w:rFonts w:hint="eastAsia"/>
        </w:rPr>
        <w:t>субрегіону</w:t>
      </w:r>
      <w:r>
        <w:t></w:t>
      </w:r>
      <w:r>
        <w:t></w:t>
      </w:r>
      <w:r>
        <w:rPr>
          <w:rFonts w:hint="eastAsia"/>
        </w:rPr>
        <w:t>викликавши</w:t>
      </w:r>
      <w:r>
        <w:t></w:t>
      </w:r>
      <w:r>
        <w:rPr>
          <w:rFonts w:hint="eastAsia"/>
        </w:rPr>
        <w:t>зворотню</w:t>
      </w:r>
      <w:r>
        <w:t></w:t>
      </w:r>
      <w:r>
        <w:rPr>
          <w:rFonts w:hint="eastAsia"/>
        </w:rPr>
        <w:t>реакцію</w:t>
      </w:r>
      <w:r>
        <w:t></w:t>
      </w:r>
      <w:r>
        <w:rPr>
          <w:rFonts w:hint="eastAsia"/>
        </w:rPr>
        <w:t>з</w:t>
      </w:r>
      <w:r>
        <w:t></w:t>
      </w:r>
      <w:r>
        <w:rPr>
          <w:rFonts w:hint="eastAsia"/>
        </w:rPr>
        <w:t>боку</w:t>
      </w:r>
      <w:r>
        <w:t></w:t>
      </w:r>
      <w:r>
        <w:rPr>
          <w:rFonts w:hint="eastAsia"/>
        </w:rPr>
        <w:t>авторитарних</w:t>
      </w:r>
      <w:r>
        <w:t></w:t>
      </w:r>
      <w:r>
        <w:rPr>
          <w:rFonts w:hint="eastAsia"/>
        </w:rPr>
        <w:t>держав</w:t>
      </w:r>
      <w:r>
        <w:t></w:t>
      </w:r>
      <w:r>
        <w:rPr>
          <w:rFonts w:hint="eastAsia"/>
        </w:rPr>
        <w:t>ПСА</w:t>
      </w:r>
      <w:r>
        <w:t></w:t>
      </w:r>
      <w:r>
        <w:t></w:t>
      </w:r>
      <w:r>
        <w:rPr>
          <w:rFonts w:hint="eastAsia"/>
        </w:rPr>
        <w:t>АСЕАН</w:t>
      </w:r>
      <w:r>
        <w:t></w:t>
      </w:r>
      <w:r>
        <w:t></w:t>
      </w:r>
      <w:r>
        <w:t></w:t>
      </w:r>
      <w:r>
        <w:t></w:t>
      </w:r>
      <w:r>
        <w:t></w:t>
      </w:r>
      <w:r>
        <w:t></w:t>
      </w:r>
      <w:r>
        <w:rPr>
          <w:rFonts w:hint="eastAsia"/>
        </w:rPr>
        <w:t>під</w:t>
      </w:r>
      <w:r>
        <w:t></w:t>
      </w:r>
      <w:r>
        <w:rPr>
          <w:rFonts w:hint="eastAsia"/>
        </w:rPr>
        <w:t>час</w:t>
      </w:r>
      <w:r>
        <w:t></w:t>
      </w:r>
      <w:r>
        <w:rPr>
          <w:rFonts w:hint="eastAsia"/>
        </w:rPr>
        <w:t>прийняття</w:t>
      </w:r>
      <w:r>
        <w:t></w:t>
      </w:r>
      <w:r>
        <w:rPr>
          <w:rFonts w:hint="eastAsia"/>
        </w:rPr>
        <w:t>концепції</w:t>
      </w:r>
      <w:r>
        <w:t></w:t>
      </w:r>
      <w:r>
        <w:rPr>
          <w:rFonts w:hint="eastAsia"/>
        </w:rPr>
        <w:t>Політико</w:t>
      </w:r>
      <w:r>
        <w:t></w:t>
      </w:r>
      <w:r>
        <w:rPr>
          <w:rFonts w:hint="eastAsia"/>
        </w:rPr>
        <w:t>Безпекової</w:t>
      </w:r>
      <w:r>
        <w:t></w:t>
      </w:r>
      <w:r>
        <w:rPr>
          <w:rFonts w:hint="eastAsia"/>
        </w:rPr>
        <w:t>Спільноти</w:t>
      </w:r>
      <w:r>
        <w:t></w:t>
      </w:r>
      <w:r>
        <w:rPr>
          <w:rFonts w:hint="eastAsia"/>
        </w:rPr>
        <w:t>та</w:t>
      </w:r>
      <w:r>
        <w:t></w:t>
      </w:r>
      <w:r>
        <w:rPr>
          <w:rFonts w:hint="eastAsia"/>
        </w:rPr>
        <w:t>Статуту</w:t>
      </w:r>
      <w:r>
        <w:t></w:t>
      </w:r>
      <w:r>
        <w:rPr>
          <w:rFonts w:hint="eastAsia"/>
        </w:rPr>
        <w:t>АСЕАН</w:t>
      </w:r>
      <w:r>
        <w:t></w:t>
      </w:r>
      <w:r>
        <w:t></w:t>
      </w:r>
      <w:r>
        <w:rPr>
          <w:rFonts w:hint="eastAsia"/>
        </w:rPr>
        <w:t>Також</w:t>
      </w:r>
      <w:r>
        <w:t></w:t>
      </w:r>
      <w:r>
        <w:rPr>
          <w:rFonts w:hint="eastAsia"/>
        </w:rPr>
        <w:t>було</w:t>
      </w:r>
      <w:r>
        <w:t></w:t>
      </w:r>
      <w:r>
        <w:rPr>
          <w:rFonts w:hint="eastAsia"/>
        </w:rPr>
        <w:t>доведено</w:t>
      </w:r>
      <w:r>
        <w:t></w:t>
      </w:r>
      <w:r>
        <w:t></w:t>
      </w:r>
      <w:r>
        <w:rPr>
          <w:rFonts w:hint="eastAsia"/>
        </w:rPr>
        <w:t>що</w:t>
      </w:r>
      <w:r>
        <w:t></w:t>
      </w:r>
      <w:r>
        <w:rPr>
          <w:rFonts w:hint="eastAsia"/>
        </w:rPr>
        <w:t>часткова</w:t>
      </w:r>
      <w:r>
        <w:t></w:t>
      </w:r>
      <w:r>
        <w:rPr>
          <w:rFonts w:hint="eastAsia"/>
        </w:rPr>
        <w:t>універсалізація</w:t>
      </w:r>
      <w:r>
        <w:t></w:t>
      </w:r>
      <w:r>
        <w:rPr>
          <w:rFonts w:hint="eastAsia"/>
        </w:rPr>
        <w:t>субрегіональної</w:t>
      </w:r>
      <w:r>
        <w:t></w:t>
      </w:r>
      <w:r>
        <w:rPr>
          <w:rFonts w:hint="eastAsia"/>
        </w:rPr>
        <w:t>системи</w:t>
      </w:r>
      <w:r>
        <w:t></w:t>
      </w:r>
      <w:r>
        <w:rPr>
          <w:rFonts w:hint="eastAsia"/>
        </w:rPr>
        <w:t>ПСА</w:t>
      </w:r>
      <w:r>
        <w:t></w:t>
      </w:r>
      <w:r>
        <w:rPr>
          <w:rFonts w:hint="eastAsia"/>
        </w:rPr>
        <w:t>видозмінила</w:t>
      </w:r>
      <w:r>
        <w:t></w:t>
      </w:r>
      <w:r>
        <w:rPr>
          <w:rFonts w:hint="eastAsia"/>
        </w:rPr>
        <w:t>регіональну</w:t>
      </w:r>
      <w:r>
        <w:t></w:t>
      </w:r>
      <w:r>
        <w:rPr>
          <w:rFonts w:hint="eastAsia"/>
        </w:rPr>
        <w:t>модель</w:t>
      </w:r>
      <w:r>
        <w:t></w:t>
      </w:r>
      <w:r>
        <w:rPr>
          <w:rFonts w:hint="eastAsia"/>
        </w:rPr>
        <w:t>розвитку</w:t>
      </w:r>
      <w:r>
        <w:t></w:t>
      </w:r>
      <w:r>
        <w:rPr>
          <w:rFonts w:hint="eastAsia"/>
        </w:rPr>
        <w:t>держав</w:t>
      </w:r>
      <w:r>
        <w:t></w:t>
      </w:r>
      <w:r>
        <w:t></w:t>
      </w:r>
      <w:r>
        <w:rPr>
          <w:rFonts w:hint="eastAsia"/>
        </w:rPr>
        <w:t>що</w:t>
      </w:r>
      <w:r>
        <w:t></w:t>
      </w:r>
      <w:r>
        <w:rPr>
          <w:rFonts w:hint="eastAsia"/>
        </w:rPr>
        <w:t>до</w:t>
      </w:r>
      <w:r>
        <w:t></w:t>
      </w:r>
      <w:r>
        <w:rPr>
          <w:rFonts w:hint="eastAsia"/>
        </w:rPr>
        <w:t>цього</w:t>
      </w:r>
      <w:r>
        <w:t></w:t>
      </w:r>
      <w:r>
        <w:rPr>
          <w:rFonts w:hint="eastAsia"/>
        </w:rPr>
        <w:t>часу</w:t>
      </w:r>
      <w:r>
        <w:t></w:t>
      </w:r>
      <w:r>
        <w:rPr>
          <w:rFonts w:hint="eastAsia"/>
        </w:rPr>
        <w:t>базувалася</w:t>
      </w:r>
      <w:r>
        <w:t></w:t>
      </w:r>
      <w:r>
        <w:rPr>
          <w:rFonts w:hint="eastAsia"/>
        </w:rPr>
        <w:t>на</w:t>
      </w:r>
      <w:r>
        <w:t></w:t>
      </w:r>
      <w:r>
        <w:rPr>
          <w:rFonts w:hint="eastAsia"/>
        </w:rPr>
        <w:t>патерналістичних</w:t>
      </w:r>
      <w:r>
        <w:t></w:t>
      </w:r>
      <w:r>
        <w:rPr>
          <w:rFonts w:hint="eastAsia"/>
        </w:rPr>
        <w:t>принципах</w:t>
      </w:r>
      <w:r>
        <w:t></w:t>
      </w:r>
      <w:r>
        <w:rPr>
          <w:rFonts w:hint="eastAsia"/>
        </w:rPr>
        <w:t>відносин</w:t>
      </w:r>
      <w:r>
        <w:t></w:t>
      </w:r>
      <w:r>
        <w:rPr>
          <w:rFonts w:hint="eastAsia"/>
        </w:rPr>
        <w:t>між</w:t>
      </w:r>
      <w:r>
        <w:t></w:t>
      </w:r>
      <w:r>
        <w:rPr>
          <w:rFonts w:hint="eastAsia"/>
        </w:rPr>
        <w:t>індивідом</w:t>
      </w:r>
      <w:r>
        <w:t></w:t>
      </w:r>
      <w:r>
        <w:rPr>
          <w:rFonts w:hint="eastAsia"/>
        </w:rPr>
        <w:t>та</w:t>
      </w:r>
      <w:r>
        <w:t></w:t>
      </w:r>
      <w:r>
        <w:rPr>
          <w:rFonts w:hint="eastAsia"/>
        </w:rPr>
        <w:t>державою</w:t>
      </w:r>
      <w:r>
        <w:t></w:t>
      </w:r>
      <w:r>
        <w:rPr>
          <w:rFonts w:hint="eastAsia"/>
        </w:rPr>
        <w:t>–</w:t>
      </w:r>
      <w:r>
        <w:t></w:t>
      </w:r>
      <w:r>
        <w:rPr>
          <w:rFonts w:hint="eastAsia"/>
        </w:rPr>
        <w:t>зміна</w:t>
      </w:r>
      <w:r>
        <w:t></w:t>
      </w:r>
      <w:r>
        <w:rPr>
          <w:rFonts w:hint="eastAsia"/>
        </w:rPr>
        <w:t>внутрішньої</w:t>
      </w:r>
      <w:r>
        <w:t></w:t>
      </w:r>
      <w:r>
        <w:rPr>
          <w:rFonts w:hint="eastAsia"/>
        </w:rPr>
        <w:t>типової</w:t>
      </w:r>
      <w:r>
        <w:t></w:t>
      </w:r>
      <w:r>
        <w:rPr>
          <w:rFonts w:hint="eastAsia"/>
        </w:rPr>
        <w:t>ідентичності</w:t>
      </w:r>
      <w:r>
        <w:t></w:t>
      </w:r>
      <w:r>
        <w:t></w:t>
      </w:r>
      <w:r>
        <w:rPr>
          <w:rFonts w:hint="eastAsia"/>
        </w:rPr>
        <w:t>Серед</w:t>
      </w:r>
      <w:r>
        <w:t></w:t>
      </w:r>
      <w:r>
        <w:rPr>
          <w:rFonts w:hint="eastAsia"/>
        </w:rPr>
        <w:t>позитивних</w:t>
      </w:r>
      <w:r>
        <w:t></w:t>
      </w:r>
      <w:r>
        <w:rPr>
          <w:rFonts w:hint="eastAsia"/>
        </w:rPr>
        <w:t>аспектів</w:t>
      </w:r>
      <w:r>
        <w:t></w:t>
      </w:r>
      <w:r>
        <w:rPr>
          <w:rFonts w:hint="eastAsia"/>
        </w:rPr>
        <w:t>подальшої</w:t>
      </w:r>
      <w:r>
        <w:t></w:t>
      </w:r>
      <w:r>
        <w:rPr>
          <w:rFonts w:hint="eastAsia"/>
        </w:rPr>
        <w:t>демократизації</w:t>
      </w:r>
      <w:r>
        <w:t></w:t>
      </w:r>
      <w:r>
        <w:rPr>
          <w:rFonts w:hint="eastAsia"/>
        </w:rPr>
        <w:t>АСЕАН</w:t>
      </w:r>
      <w:r>
        <w:t></w:t>
      </w:r>
      <w:r>
        <w:t></w:t>
      </w:r>
      <w:r>
        <w:rPr>
          <w:rFonts w:hint="eastAsia"/>
        </w:rPr>
        <w:t>на</w:t>
      </w:r>
      <w:r>
        <w:t></w:t>
      </w:r>
      <w:r>
        <w:rPr>
          <w:rFonts w:hint="eastAsia"/>
        </w:rPr>
        <w:t>нашу</w:t>
      </w:r>
      <w:r>
        <w:t></w:t>
      </w:r>
      <w:r>
        <w:rPr>
          <w:rFonts w:hint="eastAsia"/>
        </w:rPr>
        <w:t>думку</w:t>
      </w:r>
      <w:r>
        <w:t></w:t>
      </w:r>
      <w:r>
        <w:t></w:t>
      </w:r>
      <w:r>
        <w:rPr>
          <w:rFonts w:hint="eastAsia"/>
        </w:rPr>
        <w:t>варто</w:t>
      </w:r>
      <w:r>
        <w:t></w:t>
      </w:r>
      <w:r>
        <w:rPr>
          <w:rFonts w:hint="eastAsia"/>
        </w:rPr>
        <w:t>виділити</w:t>
      </w:r>
      <w:r>
        <w:t></w:t>
      </w:r>
      <w:r>
        <w:rPr>
          <w:rFonts w:hint="eastAsia"/>
        </w:rPr>
        <w:t>можливість</w:t>
      </w:r>
      <w:r>
        <w:t></w:t>
      </w:r>
      <w:r>
        <w:rPr>
          <w:rFonts w:hint="eastAsia"/>
        </w:rPr>
        <w:t>залучення</w:t>
      </w:r>
      <w:r>
        <w:t></w:t>
      </w:r>
      <w:r>
        <w:rPr>
          <w:rFonts w:hint="eastAsia"/>
        </w:rPr>
        <w:t>інших</w:t>
      </w:r>
      <w:r>
        <w:t></w:t>
      </w:r>
      <w:r>
        <w:rPr>
          <w:rFonts w:hint="eastAsia"/>
        </w:rPr>
        <w:t>національних</w:t>
      </w:r>
      <w:r>
        <w:t></w:t>
      </w:r>
      <w:r>
        <w:rPr>
          <w:rFonts w:hint="eastAsia"/>
        </w:rPr>
        <w:t>акторів</w:t>
      </w:r>
      <w:r>
        <w:t></w:t>
      </w:r>
      <w:r>
        <w:t></w:t>
      </w:r>
      <w:r>
        <w:rPr>
          <w:rFonts w:hint="eastAsia"/>
        </w:rPr>
        <w:t>громадянське</w:t>
      </w:r>
      <w:r>
        <w:t></w:t>
      </w:r>
      <w:r>
        <w:rPr>
          <w:rFonts w:hint="eastAsia"/>
        </w:rPr>
        <w:t>суспільство</w:t>
      </w:r>
      <w:r>
        <w:t></w:t>
      </w:r>
      <w:r>
        <w:t></w:t>
      </w:r>
      <w:r>
        <w:rPr>
          <w:rFonts w:hint="eastAsia"/>
        </w:rPr>
        <w:t>експертне</w:t>
      </w:r>
      <w:r>
        <w:t></w:t>
      </w:r>
      <w:r>
        <w:rPr>
          <w:rFonts w:hint="eastAsia"/>
        </w:rPr>
        <w:t>середовище</w:t>
      </w:r>
      <w:r>
        <w:t></w:t>
      </w:r>
      <w:r>
        <w:t></w:t>
      </w:r>
      <w:r>
        <w:rPr>
          <w:rFonts w:hint="eastAsia"/>
        </w:rPr>
        <w:t>до</w:t>
      </w:r>
      <w:r>
        <w:t></w:t>
      </w:r>
      <w:r>
        <w:rPr>
          <w:rFonts w:hint="eastAsia"/>
        </w:rPr>
        <w:t>процесу</w:t>
      </w:r>
      <w:r>
        <w:t></w:t>
      </w:r>
      <w:r>
        <w:rPr>
          <w:rFonts w:hint="eastAsia"/>
        </w:rPr>
        <w:t>формулювання</w:t>
      </w:r>
      <w:r>
        <w:t></w:t>
      </w:r>
      <w:r>
        <w:rPr>
          <w:rFonts w:hint="eastAsia"/>
        </w:rPr>
        <w:t>пріоритетних</w:t>
      </w:r>
      <w:r>
        <w:t></w:t>
      </w:r>
      <w:r>
        <w:rPr>
          <w:rFonts w:hint="eastAsia"/>
        </w:rPr>
        <w:t>напрямків</w:t>
      </w:r>
      <w:r>
        <w:t></w:t>
      </w:r>
      <w:r>
        <w:rPr>
          <w:rFonts w:hint="eastAsia"/>
        </w:rPr>
        <w:t>міждержавного</w:t>
      </w:r>
      <w:r>
        <w:t></w:t>
      </w:r>
      <w:r>
        <w:rPr>
          <w:rFonts w:hint="eastAsia"/>
        </w:rPr>
        <w:t>співробітництва</w:t>
      </w:r>
      <w:r>
        <w:t></w:t>
      </w:r>
      <w:r>
        <w:t></w:t>
      </w:r>
      <w:r>
        <w:rPr>
          <w:rFonts w:hint="eastAsia"/>
        </w:rPr>
        <w:t>Напрямок</w:t>
      </w:r>
      <w:r>
        <w:t></w:t>
      </w:r>
      <w:r>
        <w:rPr>
          <w:rFonts w:hint="eastAsia"/>
        </w:rPr>
        <w:t>АСЕАН</w:t>
      </w:r>
      <w:r>
        <w:t></w:t>
      </w:r>
      <w:r>
        <w:rPr>
          <w:rFonts w:hint="eastAsia"/>
        </w:rPr>
        <w:t>ІІІ</w:t>
      </w:r>
      <w:r>
        <w:t></w:t>
      </w:r>
      <w:r>
        <w:t></w:t>
      </w:r>
      <w:r>
        <w:t></w:t>
      </w:r>
      <w:r>
        <w:rPr>
          <w:rFonts w:hint="eastAsia"/>
        </w:rPr>
        <w:t>що</w:t>
      </w:r>
      <w:r>
        <w:t></w:t>
      </w:r>
      <w:r>
        <w:rPr>
          <w:rFonts w:hint="eastAsia"/>
        </w:rPr>
        <w:t>потенційно</w:t>
      </w:r>
      <w:r>
        <w:t></w:t>
      </w:r>
      <w:r>
        <w:rPr>
          <w:rFonts w:hint="eastAsia"/>
        </w:rPr>
        <w:t>здатне</w:t>
      </w:r>
      <w:r>
        <w:t></w:t>
      </w:r>
      <w:r>
        <w:rPr>
          <w:rFonts w:hint="eastAsia"/>
        </w:rPr>
        <w:t>створити</w:t>
      </w:r>
      <w:r>
        <w:t></w:t>
      </w:r>
      <w:r>
        <w:rPr>
          <w:rFonts w:hint="eastAsia"/>
        </w:rPr>
        <w:t>ефект</w:t>
      </w:r>
      <w:r>
        <w:t></w:t>
      </w:r>
      <w:r>
        <w:t></w:t>
      </w:r>
      <w:r>
        <w:rPr>
          <w:rFonts w:hint="eastAsia"/>
        </w:rPr>
        <w:t>переливання</w:t>
      </w:r>
      <w:r>
        <w:t></w:t>
      </w:r>
      <w:r>
        <w:t></w:t>
      </w:r>
      <w:r>
        <w:rPr>
          <w:rFonts w:hint="eastAsia"/>
        </w:rPr>
        <w:t>для</w:t>
      </w:r>
      <w:r>
        <w:t></w:t>
      </w:r>
      <w:r>
        <w:rPr>
          <w:rFonts w:hint="eastAsia"/>
        </w:rPr>
        <w:t>розширення</w:t>
      </w:r>
      <w:r>
        <w:t></w:t>
      </w:r>
      <w:r>
        <w:rPr>
          <w:rFonts w:hint="eastAsia"/>
        </w:rPr>
        <w:t>співпраці</w:t>
      </w:r>
      <w:r>
        <w:t></w:t>
      </w:r>
      <w:r>
        <w:rPr>
          <w:rFonts w:hint="eastAsia"/>
        </w:rPr>
        <w:t>в</w:t>
      </w:r>
      <w:r>
        <w:t></w:t>
      </w:r>
      <w:r>
        <w:rPr>
          <w:rFonts w:hint="eastAsia"/>
        </w:rPr>
        <w:t>інших</w:t>
      </w:r>
      <w:r>
        <w:t></w:t>
      </w:r>
      <w:r>
        <w:rPr>
          <w:rFonts w:hint="eastAsia"/>
        </w:rPr>
        <w:t>сферах</w:t>
      </w:r>
      <w:r>
        <w:t></w:t>
      </w:r>
      <w:r>
        <w:t></w:t>
      </w:r>
      <w:r>
        <w:rPr>
          <w:rFonts w:hint="eastAsia"/>
        </w:rPr>
        <w:t>а</w:t>
      </w:r>
      <w:r>
        <w:t></w:t>
      </w:r>
      <w:r>
        <w:rPr>
          <w:rFonts w:hint="eastAsia"/>
        </w:rPr>
        <w:t>також</w:t>
      </w:r>
      <w:r>
        <w:t></w:t>
      </w:r>
      <w:r>
        <w:rPr>
          <w:rFonts w:hint="eastAsia"/>
        </w:rPr>
        <w:t>слугувати</w:t>
      </w:r>
      <w:r>
        <w:t></w:t>
      </w:r>
      <w:r>
        <w:t></w:t>
      </w:r>
      <w:r>
        <w:rPr>
          <w:rFonts w:hint="eastAsia"/>
        </w:rPr>
        <w:t>м’яким</w:t>
      </w:r>
      <w:r>
        <w:t></w:t>
      </w:r>
      <w:r>
        <w:t></w:t>
      </w:r>
      <w:r>
        <w:rPr>
          <w:rFonts w:hint="eastAsia"/>
        </w:rPr>
        <w:t>механізмом</w:t>
      </w:r>
      <w:r>
        <w:t></w:t>
      </w:r>
      <w:r>
        <w:rPr>
          <w:rFonts w:hint="eastAsia"/>
        </w:rPr>
        <w:t>вирішення</w:t>
      </w:r>
      <w:r>
        <w:t></w:t>
      </w:r>
      <w:r>
        <w:rPr>
          <w:rFonts w:hint="eastAsia"/>
        </w:rPr>
        <w:t>проблем</w:t>
      </w:r>
      <w:r>
        <w:t></w:t>
      </w:r>
      <w:r>
        <w:t></w:t>
      </w:r>
      <w:r>
        <w:rPr>
          <w:rFonts w:hint="eastAsia"/>
        </w:rPr>
        <w:t>які</w:t>
      </w:r>
      <w:r>
        <w:t></w:t>
      </w:r>
      <w:r>
        <w:rPr>
          <w:rFonts w:hint="eastAsia"/>
        </w:rPr>
        <w:t>існують</w:t>
      </w:r>
      <w:r>
        <w:t></w:t>
      </w:r>
      <w:r>
        <w:rPr>
          <w:rFonts w:hint="eastAsia"/>
        </w:rPr>
        <w:t>в</w:t>
      </w:r>
      <w:r>
        <w:t></w:t>
      </w:r>
      <w:r>
        <w:rPr>
          <w:rFonts w:hint="eastAsia"/>
        </w:rPr>
        <w:t>субрегіоні</w:t>
      </w:r>
      <w:r>
        <w:t></w:t>
      </w:r>
      <w:r>
        <w:t></w:t>
      </w:r>
    </w:p>
    <w:p w:rsidR="00250980" w:rsidRDefault="00250980" w:rsidP="00250980">
      <w:r>
        <w:t></w:t>
      </w:r>
      <w:r>
        <w:t></w:t>
      </w:r>
      <w:r>
        <w:t></w:t>
      </w:r>
      <w:r>
        <w:t></w:t>
      </w:r>
      <w:r>
        <w:rPr>
          <w:rFonts w:hint="eastAsia"/>
        </w:rPr>
        <w:t>Досліджуючи</w:t>
      </w:r>
      <w:r>
        <w:t></w:t>
      </w:r>
      <w:r>
        <w:rPr>
          <w:rFonts w:hint="eastAsia"/>
        </w:rPr>
        <w:t>питання</w:t>
      </w:r>
      <w:r>
        <w:t></w:t>
      </w:r>
      <w:r>
        <w:t></w:t>
      </w:r>
      <w:r>
        <w:rPr>
          <w:rFonts w:hint="eastAsia"/>
        </w:rPr>
        <w:t>відповіді</w:t>
      </w:r>
      <w:r>
        <w:t></w:t>
      </w:r>
      <w:r>
        <w:t></w:t>
      </w:r>
      <w:r>
        <w:rPr>
          <w:rFonts w:hint="eastAsia"/>
        </w:rPr>
        <w:t>АСЕАН</w:t>
      </w:r>
      <w:r>
        <w:t></w:t>
      </w:r>
      <w:r>
        <w:rPr>
          <w:rFonts w:hint="eastAsia"/>
        </w:rPr>
        <w:t>та</w:t>
      </w:r>
      <w:r>
        <w:t></w:t>
      </w:r>
      <w:r>
        <w:rPr>
          <w:rFonts w:hint="eastAsia"/>
        </w:rPr>
        <w:t>АРФ</w:t>
      </w:r>
      <w:r>
        <w:t></w:t>
      </w:r>
      <w:r>
        <w:rPr>
          <w:rFonts w:hint="eastAsia"/>
        </w:rPr>
        <w:t>на</w:t>
      </w:r>
      <w:r>
        <w:t></w:t>
      </w:r>
      <w:r>
        <w:rPr>
          <w:rFonts w:hint="eastAsia"/>
        </w:rPr>
        <w:t>загрозу</w:t>
      </w:r>
      <w:r>
        <w:t></w:t>
      </w:r>
      <w:r>
        <w:rPr>
          <w:rFonts w:hint="eastAsia"/>
        </w:rPr>
        <w:t>транснаціонального</w:t>
      </w:r>
      <w:r>
        <w:t></w:t>
      </w:r>
      <w:r>
        <w:rPr>
          <w:rFonts w:hint="eastAsia"/>
        </w:rPr>
        <w:t>тероризму</w:t>
      </w:r>
      <w:r>
        <w:t></w:t>
      </w:r>
      <w:r>
        <w:t></w:t>
      </w:r>
      <w:r>
        <w:rPr>
          <w:rFonts w:hint="eastAsia"/>
        </w:rPr>
        <w:t>латентних</w:t>
      </w:r>
      <w:r>
        <w:t></w:t>
      </w:r>
      <w:r>
        <w:rPr>
          <w:rFonts w:hint="eastAsia"/>
        </w:rPr>
        <w:t>територіальних</w:t>
      </w:r>
      <w:r>
        <w:t></w:t>
      </w:r>
      <w:r>
        <w:rPr>
          <w:rFonts w:hint="eastAsia"/>
        </w:rPr>
        <w:t>конфліктів</w:t>
      </w:r>
      <w:r>
        <w:t></w:t>
      </w:r>
      <w:r>
        <w:t></w:t>
      </w:r>
      <w:r>
        <w:rPr>
          <w:rFonts w:hint="eastAsia"/>
        </w:rPr>
        <w:t>які</w:t>
      </w:r>
      <w:r>
        <w:t></w:t>
      </w:r>
      <w:r>
        <w:rPr>
          <w:rFonts w:hint="eastAsia"/>
        </w:rPr>
        <w:t>існують</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t></w:t>
      </w:r>
      <w:r>
        <w:rPr>
          <w:rFonts w:hint="eastAsia"/>
        </w:rPr>
        <w:t>а</w:t>
      </w:r>
      <w:r>
        <w:t></w:t>
      </w:r>
      <w:r>
        <w:rPr>
          <w:rFonts w:hint="eastAsia"/>
        </w:rPr>
        <w:t>також</w:t>
      </w:r>
      <w:r>
        <w:t></w:t>
      </w:r>
      <w:r>
        <w:rPr>
          <w:rFonts w:hint="eastAsia"/>
        </w:rPr>
        <w:t>зростання</w:t>
      </w:r>
      <w:r>
        <w:t></w:t>
      </w:r>
      <w:r>
        <w:rPr>
          <w:rFonts w:hint="eastAsia"/>
        </w:rPr>
        <w:t>ролі</w:t>
      </w:r>
      <w:r>
        <w:t></w:t>
      </w:r>
      <w:r>
        <w:rPr>
          <w:rFonts w:hint="eastAsia"/>
        </w:rPr>
        <w:t>Пекіна</w:t>
      </w:r>
      <w:r>
        <w:t></w:t>
      </w:r>
      <w:r>
        <w:rPr>
          <w:rFonts w:hint="eastAsia"/>
        </w:rPr>
        <w:t>в</w:t>
      </w:r>
      <w:r>
        <w:t></w:t>
      </w:r>
      <w:r>
        <w:rPr>
          <w:rFonts w:hint="eastAsia"/>
        </w:rPr>
        <w:t>регіоні</w:t>
      </w:r>
      <w:r>
        <w:t></w:t>
      </w:r>
      <w:r>
        <w:t></w:t>
      </w:r>
      <w:r>
        <w:rPr>
          <w:rFonts w:hint="eastAsia"/>
        </w:rPr>
        <w:t>нами</w:t>
      </w:r>
      <w:r>
        <w:t></w:t>
      </w:r>
      <w:r>
        <w:rPr>
          <w:rFonts w:hint="eastAsia"/>
        </w:rPr>
        <w:t>було</w:t>
      </w:r>
      <w:r>
        <w:t></w:t>
      </w:r>
      <w:r>
        <w:rPr>
          <w:rFonts w:hint="eastAsia"/>
        </w:rPr>
        <w:t>доведено</w:t>
      </w:r>
      <w:r>
        <w:t></w:t>
      </w:r>
      <w:r>
        <w:rPr>
          <w:rFonts w:hint="eastAsia"/>
        </w:rPr>
        <w:t>декілька</w:t>
      </w:r>
      <w:r>
        <w:t></w:t>
      </w:r>
      <w:r>
        <w:rPr>
          <w:rFonts w:hint="eastAsia"/>
        </w:rPr>
        <w:t>наукових</w:t>
      </w:r>
      <w:r>
        <w:t></w:t>
      </w:r>
      <w:r>
        <w:rPr>
          <w:rFonts w:hint="eastAsia"/>
        </w:rPr>
        <w:t>припущень</w:t>
      </w:r>
      <w:r>
        <w:t></w:t>
      </w:r>
      <w:r>
        <w:t></w:t>
      </w:r>
      <w:r>
        <w:rPr>
          <w:rFonts w:hint="eastAsia"/>
        </w:rPr>
        <w:t>По</w:t>
      </w:r>
      <w:r>
        <w:t></w:t>
      </w:r>
      <w:r>
        <w:rPr>
          <w:rFonts w:hint="eastAsia"/>
        </w:rPr>
        <w:t>перше</w:t>
      </w:r>
      <w:r>
        <w:t></w:t>
      </w:r>
      <w:r>
        <w:t></w:t>
      </w:r>
      <w:r>
        <w:rPr>
          <w:rFonts w:hint="eastAsia"/>
        </w:rPr>
        <w:t>сприйняття</w:t>
      </w:r>
      <w:r>
        <w:t></w:t>
      </w:r>
      <w:r>
        <w:rPr>
          <w:rFonts w:hint="eastAsia"/>
        </w:rPr>
        <w:t>країнами</w:t>
      </w:r>
      <w:r>
        <w:t></w:t>
      </w:r>
      <w:r>
        <w:rPr>
          <w:rFonts w:hint="eastAsia"/>
        </w:rPr>
        <w:t>членами</w:t>
      </w:r>
      <w:r>
        <w:t></w:t>
      </w:r>
      <w:r>
        <w:rPr>
          <w:rFonts w:hint="eastAsia"/>
        </w:rPr>
        <w:t>АСЕАН</w:t>
      </w:r>
      <w:r>
        <w:t></w:t>
      </w:r>
      <w:r>
        <w:rPr>
          <w:rFonts w:hint="eastAsia"/>
        </w:rPr>
        <w:t>транснаціонального</w:t>
      </w:r>
      <w:r>
        <w:t></w:t>
      </w:r>
      <w:r>
        <w:rPr>
          <w:rFonts w:hint="eastAsia"/>
        </w:rPr>
        <w:t>тероризму</w:t>
      </w:r>
      <w:r>
        <w:t></w:t>
      </w:r>
      <w:r>
        <w:rPr>
          <w:rFonts w:hint="eastAsia"/>
        </w:rPr>
        <w:t>як</w:t>
      </w:r>
      <w:r>
        <w:t></w:t>
      </w:r>
      <w:r>
        <w:rPr>
          <w:rFonts w:hint="eastAsia"/>
        </w:rPr>
        <w:t>спільної</w:t>
      </w:r>
      <w:r>
        <w:t></w:t>
      </w:r>
      <w:r>
        <w:rPr>
          <w:rFonts w:hint="eastAsia"/>
        </w:rPr>
        <w:t>загрози</w:t>
      </w:r>
      <w:r>
        <w:t></w:t>
      </w:r>
      <w:r>
        <w:rPr>
          <w:rFonts w:hint="eastAsia"/>
        </w:rPr>
        <w:t>сформувалося</w:t>
      </w:r>
      <w:r>
        <w:t></w:t>
      </w:r>
      <w:r>
        <w:rPr>
          <w:rFonts w:hint="eastAsia"/>
        </w:rPr>
        <w:t>після</w:t>
      </w:r>
      <w:r>
        <w:t></w:t>
      </w:r>
      <w:r>
        <w:t></w:t>
      </w:r>
      <w:r>
        <w:rPr>
          <w:rFonts w:hint="eastAsia"/>
        </w:rPr>
        <w:t>Балійського</w:t>
      </w:r>
      <w:r>
        <w:t></w:t>
      </w:r>
      <w:r>
        <w:rPr>
          <w:rFonts w:hint="eastAsia"/>
        </w:rPr>
        <w:t>інциденту</w:t>
      </w:r>
      <w:r>
        <w:t></w:t>
      </w:r>
      <w:r>
        <w:t></w:t>
      </w:r>
      <w:r>
        <w:t></w:t>
      </w:r>
      <w:r>
        <w:rPr>
          <w:rFonts w:hint="eastAsia"/>
        </w:rPr>
        <w:t>що</w:t>
      </w:r>
      <w:r>
        <w:t></w:t>
      </w:r>
      <w:r>
        <w:rPr>
          <w:rFonts w:hint="eastAsia"/>
        </w:rPr>
        <w:t>стало</w:t>
      </w:r>
      <w:r>
        <w:t></w:t>
      </w:r>
      <w:r>
        <w:rPr>
          <w:rFonts w:hint="eastAsia"/>
        </w:rPr>
        <w:t>уніфікуючим</w:t>
      </w:r>
      <w:r>
        <w:t></w:t>
      </w:r>
      <w:r>
        <w:rPr>
          <w:rFonts w:hint="eastAsia"/>
        </w:rPr>
        <w:t>фактором</w:t>
      </w:r>
      <w:r>
        <w:t></w:t>
      </w:r>
      <w:r>
        <w:rPr>
          <w:rFonts w:hint="eastAsia"/>
        </w:rPr>
        <w:t>для</w:t>
      </w:r>
      <w:r>
        <w:t></w:t>
      </w:r>
      <w:r>
        <w:rPr>
          <w:rFonts w:hint="eastAsia"/>
        </w:rPr>
        <w:t>розширення</w:t>
      </w:r>
      <w:r>
        <w:t></w:t>
      </w:r>
      <w:r>
        <w:rPr>
          <w:rFonts w:hint="eastAsia"/>
        </w:rPr>
        <w:t>регіональної</w:t>
      </w:r>
      <w:r>
        <w:t></w:t>
      </w:r>
      <w:r>
        <w:rPr>
          <w:rFonts w:hint="eastAsia"/>
        </w:rPr>
        <w:t>співпраці</w:t>
      </w:r>
      <w:r>
        <w:t></w:t>
      </w:r>
      <w:r>
        <w:rPr>
          <w:rFonts w:hint="eastAsia"/>
        </w:rPr>
        <w:t>та</w:t>
      </w:r>
      <w:r>
        <w:t></w:t>
      </w:r>
      <w:r>
        <w:rPr>
          <w:rFonts w:hint="eastAsia"/>
        </w:rPr>
        <w:t>створення</w:t>
      </w:r>
      <w:r>
        <w:t></w:t>
      </w:r>
      <w:r>
        <w:rPr>
          <w:rFonts w:hint="eastAsia"/>
        </w:rPr>
        <w:t>нормативно</w:t>
      </w:r>
      <w:r>
        <w:t></w:t>
      </w:r>
      <w:r>
        <w:rPr>
          <w:rFonts w:hint="eastAsia"/>
        </w:rPr>
        <w:t>правової</w:t>
      </w:r>
      <w:r>
        <w:t></w:t>
      </w:r>
      <w:r>
        <w:rPr>
          <w:rFonts w:hint="eastAsia"/>
        </w:rPr>
        <w:t>бази</w:t>
      </w:r>
      <w:r>
        <w:t></w:t>
      </w:r>
      <w:r>
        <w:rPr>
          <w:rFonts w:hint="eastAsia"/>
        </w:rPr>
        <w:t>протидії</w:t>
      </w:r>
      <w:r>
        <w:t></w:t>
      </w:r>
      <w:r>
        <w:rPr>
          <w:rFonts w:hint="eastAsia"/>
        </w:rPr>
        <w:t>тероризму</w:t>
      </w:r>
      <w:r>
        <w:t></w:t>
      </w:r>
      <w:r>
        <w:t></w:t>
      </w:r>
      <w:r>
        <w:t></w:t>
      </w:r>
      <w:r>
        <w:rPr>
          <w:rFonts w:hint="eastAsia"/>
        </w:rPr>
        <w:t>Договір</w:t>
      </w:r>
      <w:r>
        <w:t></w:t>
      </w:r>
      <w:r>
        <w:rPr>
          <w:rFonts w:hint="eastAsia"/>
        </w:rPr>
        <w:t>АСЕАН</w:t>
      </w:r>
      <w:r>
        <w:t></w:t>
      </w:r>
      <w:r>
        <w:rPr>
          <w:rFonts w:hint="eastAsia"/>
        </w:rPr>
        <w:t>з</w:t>
      </w:r>
      <w:r>
        <w:t></w:t>
      </w:r>
      <w:r>
        <w:rPr>
          <w:rFonts w:hint="eastAsia"/>
        </w:rPr>
        <w:t>протидії</w:t>
      </w:r>
      <w:r>
        <w:t></w:t>
      </w:r>
      <w:r>
        <w:rPr>
          <w:rFonts w:hint="eastAsia"/>
        </w:rPr>
        <w:t>тероризму</w:t>
      </w:r>
      <w:r>
        <w:t></w:t>
      </w:r>
      <w:r>
        <w:t></w:t>
      </w:r>
      <w:r>
        <w:rPr>
          <w:rFonts w:hint="eastAsia"/>
        </w:rPr>
        <w:t>Наднаціональна</w:t>
      </w:r>
      <w:r>
        <w:t></w:t>
      </w:r>
      <w:r>
        <w:rPr>
          <w:rFonts w:hint="eastAsia"/>
        </w:rPr>
        <w:t>сутність</w:t>
      </w:r>
      <w:r>
        <w:t></w:t>
      </w:r>
      <w:r>
        <w:rPr>
          <w:rFonts w:hint="eastAsia"/>
        </w:rPr>
        <w:t>загрози</w:t>
      </w:r>
      <w:r>
        <w:t></w:t>
      </w:r>
      <w:r>
        <w:rPr>
          <w:rFonts w:hint="eastAsia"/>
        </w:rPr>
        <w:t>й</w:t>
      </w:r>
      <w:r>
        <w:t></w:t>
      </w:r>
      <w:r>
        <w:rPr>
          <w:rFonts w:hint="eastAsia"/>
        </w:rPr>
        <w:t>відсутністю</w:t>
      </w:r>
      <w:r>
        <w:t></w:t>
      </w:r>
      <w:r>
        <w:rPr>
          <w:rFonts w:hint="eastAsia"/>
        </w:rPr>
        <w:t>в</w:t>
      </w:r>
      <w:r>
        <w:t></w:t>
      </w:r>
      <w:r>
        <w:rPr>
          <w:rFonts w:hint="eastAsia"/>
        </w:rPr>
        <w:t>межах</w:t>
      </w:r>
      <w:r>
        <w:t></w:t>
      </w:r>
      <w:r>
        <w:rPr>
          <w:rFonts w:hint="eastAsia"/>
        </w:rPr>
        <w:t>держав</w:t>
      </w:r>
      <w:r>
        <w:t></w:t>
      </w:r>
      <w:r>
        <w:rPr>
          <w:rFonts w:hint="eastAsia"/>
        </w:rPr>
        <w:t>АСЕАН</w:t>
      </w:r>
      <w:r>
        <w:t></w:t>
      </w:r>
      <w:r>
        <w:rPr>
          <w:rFonts w:hint="eastAsia"/>
        </w:rPr>
        <w:t>матеріально</w:t>
      </w:r>
      <w:r>
        <w:t></w:t>
      </w:r>
      <w:r>
        <w:rPr>
          <w:rFonts w:hint="eastAsia"/>
        </w:rPr>
        <w:t>технічного</w:t>
      </w:r>
      <w:r>
        <w:t></w:t>
      </w:r>
      <w:r>
        <w:rPr>
          <w:rFonts w:hint="eastAsia"/>
        </w:rPr>
        <w:t>та</w:t>
      </w:r>
      <w:r>
        <w:t></w:t>
      </w:r>
      <w:r>
        <w:rPr>
          <w:rFonts w:hint="eastAsia"/>
        </w:rPr>
        <w:t>експертного</w:t>
      </w:r>
      <w:r>
        <w:t></w:t>
      </w:r>
      <w:r>
        <w:rPr>
          <w:rFonts w:hint="eastAsia"/>
        </w:rPr>
        <w:t>забезпечення</w:t>
      </w:r>
      <w:r>
        <w:t></w:t>
      </w:r>
      <w:r>
        <w:rPr>
          <w:rFonts w:hint="eastAsia"/>
        </w:rPr>
        <w:t>спонукало</w:t>
      </w:r>
      <w:r>
        <w:t></w:t>
      </w:r>
      <w:r>
        <w:rPr>
          <w:rFonts w:hint="eastAsia"/>
        </w:rPr>
        <w:t>уряди</w:t>
      </w:r>
      <w:r>
        <w:t></w:t>
      </w:r>
      <w:r>
        <w:rPr>
          <w:rFonts w:hint="eastAsia"/>
        </w:rPr>
        <w:t>держав</w:t>
      </w:r>
      <w:r>
        <w:t></w:t>
      </w:r>
      <w:r>
        <w:rPr>
          <w:rFonts w:hint="eastAsia"/>
        </w:rPr>
        <w:t>членів</w:t>
      </w:r>
      <w:r>
        <w:t></w:t>
      </w:r>
      <w:r>
        <w:rPr>
          <w:rFonts w:hint="eastAsia"/>
        </w:rPr>
        <w:t>організації</w:t>
      </w:r>
      <w:r>
        <w:t></w:t>
      </w:r>
      <w:r>
        <w:rPr>
          <w:rFonts w:hint="eastAsia"/>
        </w:rPr>
        <w:t>використовувати</w:t>
      </w:r>
      <w:r>
        <w:t></w:t>
      </w:r>
      <w:r>
        <w:rPr>
          <w:rFonts w:hint="eastAsia"/>
        </w:rPr>
        <w:t>допомогу</w:t>
      </w:r>
      <w:r>
        <w:t></w:t>
      </w:r>
      <w:r>
        <w:rPr>
          <w:rFonts w:hint="eastAsia"/>
        </w:rPr>
        <w:t>третьої</w:t>
      </w:r>
      <w:r>
        <w:t></w:t>
      </w:r>
      <w:r>
        <w:rPr>
          <w:rFonts w:hint="eastAsia"/>
        </w:rPr>
        <w:t>сторони</w:t>
      </w:r>
      <w:r>
        <w:t></w:t>
      </w:r>
      <w:r>
        <w:t></w:t>
      </w:r>
      <w:r>
        <w:rPr>
          <w:rFonts w:hint="eastAsia"/>
        </w:rPr>
        <w:t>США</w:t>
      </w:r>
      <w:r>
        <w:t></w:t>
      </w:r>
      <w:r>
        <w:rPr>
          <w:rFonts w:hint="eastAsia"/>
        </w:rPr>
        <w:t>й</w:t>
      </w:r>
      <w:r>
        <w:t></w:t>
      </w:r>
      <w:r>
        <w:rPr>
          <w:rFonts w:hint="eastAsia"/>
        </w:rPr>
        <w:t>Австралія</w:t>
      </w:r>
      <w:r>
        <w:t></w:t>
      </w:r>
      <w:r>
        <w:t></w:t>
      </w:r>
      <w:r>
        <w:t></w:t>
      </w:r>
      <w:r>
        <w:rPr>
          <w:rFonts w:hint="eastAsia"/>
        </w:rPr>
        <w:t>що</w:t>
      </w:r>
      <w:r>
        <w:t></w:t>
      </w:r>
      <w:r>
        <w:rPr>
          <w:rFonts w:hint="eastAsia"/>
        </w:rPr>
        <w:t>рівноцінно</w:t>
      </w:r>
      <w:r>
        <w:t></w:t>
      </w:r>
      <w:r>
        <w:rPr>
          <w:rFonts w:hint="eastAsia"/>
        </w:rPr>
        <w:t>нівелювало</w:t>
      </w:r>
      <w:r>
        <w:t></w:t>
      </w:r>
      <w:r>
        <w:rPr>
          <w:rFonts w:hint="eastAsia"/>
        </w:rPr>
        <w:t>норму</w:t>
      </w:r>
      <w:r>
        <w:t></w:t>
      </w:r>
      <w:r>
        <w:rPr>
          <w:rFonts w:hint="eastAsia"/>
        </w:rPr>
        <w:t>регіоналізму</w:t>
      </w:r>
      <w:r>
        <w:t></w:t>
      </w:r>
      <w:r>
        <w:t></w:t>
      </w:r>
      <w:r>
        <w:rPr>
          <w:rFonts w:hint="eastAsia"/>
        </w:rPr>
        <w:t>По</w:t>
      </w:r>
      <w:r>
        <w:t></w:t>
      </w:r>
      <w:r>
        <w:rPr>
          <w:rFonts w:hint="eastAsia"/>
        </w:rPr>
        <w:t>друге</w:t>
      </w:r>
      <w:r>
        <w:t></w:t>
      </w:r>
      <w:r>
        <w:t></w:t>
      </w:r>
      <w:r>
        <w:rPr>
          <w:rFonts w:hint="eastAsia"/>
        </w:rPr>
        <w:t>застосування</w:t>
      </w:r>
      <w:r>
        <w:t></w:t>
      </w:r>
      <w:r>
        <w:rPr>
          <w:rFonts w:hint="eastAsia"/>
        </w:rPr>
        <w:t>методу</w:t>
      </w:r>
      <w:r>
        <w:t></w:t>
      </w:r>
      <w:r>
        <w:rPr>
          <w:rFonts w:hint="eastAsia"/>
        </w:rPr>
        <w:t>біхевіорального</w:t>
      </w:r>
      <w:r>
        <w:t></w:t>
      </w:r>
      <w:r>
        <w:rPr>
          <w:rFonts w:hint="eastAsia"/>
        </w:rPr>
        <w:t>аналізу</w:t>
      </w:r>
      <w:r>
        <w:t></w:t>
      </w:r>
      <w:r>
        <w:rPr>
          <w:rFonts w:hint="eastAsia"/>
        </w:rPr>
        <w:t>поведінки</w:t>
      </w:r>
      <w:r>
        <w:t></w:t>
      </w:r>
      <w:r>
        <w:rPr>
          <w:rFonts w:hint="eastAsia"/>
        </w:rPr>
        <w:t>сторін</w:t>
      </w:r>
      <w:r>
        <w:t></w:t>
      </w:r>
      <w:r>
        <w:rPr>
          <w:rFonts w:hint="eastAsia"/>
        </w:rPr>
        <w:t>довкола</w:t>
      </w:r>
      <w:r>
        <w:t></w:t>
      </w:r>
      <w:r>
        <w:rPr>
          <w:rFonts w:hint="eastAsia"/>
        </w:rPr>
        <w:t>нещодавніх</w:t>
      </w:r>
      <w:r>
        <w:t></w:t>
      </w:r>
      <w:r>
        <w:rPr>
          <w:rFonts w:hint="eastAsia"/>
        </w:rPr>
        <w:t>конфліктів</w:t>
      </w:r>
      <w:r>
        <w:t></w:t>
      </w:r>
      <w:r>
        <w:rPr>
          <w:rFonts w:hint="eastAsia"/>
        </w:rPr>
        <w:t>в</w:t>
      </w:r>
      <w:r>
        <w:t></w:t>
      </w:r>
      <w:r>
        <w:rPr>
          <w:rFonts w:hint="eastAsia"/>
        </w:rPr>
        <w:t>Південно</w:t>
      </w:r>
      <w:r>
        <w:t></w:t>
      </w:r>
      <w:r>
        <w:rPr>
          <w:rFonts w:hint="eastAsia"/>
        </w:rPr>
        <w:t>Китайському</w:t>
      </w:r>
      <w:r>
        <w:t></w:t>
      </w:r>
      <w:r>
        <w:rPr>
          <w:rFonts w:hint="eastAsia"/>
        </w:rPr>
        <w:t>морі</w:t>
      </w:r>
      <w:r>
        <w:t></w:t>
      </w:r>
      <w:r>
        <w:rPr>
          <w:rFonts w:hint="eastAsia"/>
        </w:rPr>
        <w:t>засвідчило</w:t>
      </w:r>
      <w:r>
        <w:t></w:t>
      </w:r>
      <w:r>
        <w:t></w:t>
      </w:r>
      <w:r>
        <w:rPr>
          <w:rFonts w:hint="eastAsia"/>
        </w:rPr>
        <w:t>що</w:t>
      </w:r>
      <w:r>
        <w:t></w:t>
      </w:r>
      <w:r>
        <w:rPr>
          <w:rFonts w:hint="eastAsia"/>
        </w:rPr>
        <w:t>діяльність</w:t>
      </w:r>
      <w:r>
        <w:t></w:t>
      </w:r>
      <w:r>
        <w:rPr>
          <w:rFonts w:hint="eastAsia"/>
        </w:rPr>
        <w:t>АРФ</w:t>
      </w:r>
      <w:r>
        <w:t></w:t>
      </w:r>
      <w:r>
        <w:rPr>
          <w:rFonts w:hint="eastAsia"/>
        </w:rPr>
        <w:t>як</w:t>
      </w:r>
      <w:r>
        <w:t></w:t>
      </w:r>
      <w:r>
        <w:rPr>
          <w:rFonts w:hint="eastAsia"/>
        </w:rPr>
        <w:t>регіонального</w:t>
      </w:r>
      <w:r>
        <w:t></w:t>
      </w:r>
      <w:r>
        <w:rPr>
          <w:rFonts w:hint="eastAsia"/>
        </w:rPr>
        <w:t>безпекового</w:t>
      </w:r>
      <w:r>
        <w:t></w:t>
      </w:r>
      <w:r>
        <w:rPr>
          <w:rFonts w:hint="eastAsia"/>
        </w:rPr>
        <w:t>інституту</w:t>
      </w:r>
      <w:r>
        <w:t></w:t>
      </w:r>
      <w:r>
        <w:t></w:t>
      </w:r>
      <w:r>
        <w:rPr>
          <w:rFonts w:hint="eastAsia"/>
        </w:rPr>
        <w:t>який</w:t>
      </w:r>
      <w:r>
        <w:t></w:t>
      </w:r>
      <w:r>
        <w:rPr>
          <w:rFonts w:hint="eastAsia"/>
        </w:rPr>
        <w:t>створює</w:t>
      </w:r>
      <w:r>
        <w:t></w:t>
      </w:r>
      <w:r>
        <w:rPr>
          <w:rFonts w:hint="eastAsia"/>
        </w:rPr>
        <w:t>транспарентне</w:t>
      </w:r>
      <w:r>
        <w:t></w:t>
      </w:r>
      <w:r>
        <w:rPr>
          <w:rFonts w:hint="eastAsia"/>
        </w:rPr>
        <w:t>середовище</w:t>
      </w:r>
      <w:r>
        <w:t></w:t>
      </w:r>
      <w:r>
        <w:t></w:t>
      </w:r>
      <w:r>
        <w:rPr>
          <w:rFonts w:hint="eastAsia"/>
        </w:rPr>
        <w:t>може</w:t>
      </w:r>
      <w:r>
        <w:t></w:t>
      </w:r>
      <w:r>
        <w:rPr>
          <w:rFonts w:hint="eastAsia"/>
        </w:rPr>
        <w:t>вважатися</w:t>
      </w:r>
      <w:r>
        <w:t></w:t>
      </w:r>
      <w:r>
        <w:rPr>
          <w:rFonts w:hint="eastAsia"/>
        </w:rPr>
        <w:t>ефективним</w:t>
      </w:r>
      <w:r>
        <w:t></w:t>
      </w:r>
      <w:r>
        <w:t></w:t>
      </w:r>
      <w:r>
        <w:rPr>
          <w:rFonts w:hint="eastAsia"/>
        </w:rPr>
        <w:t>адже</w:t>
      </w:r>
      <w:r>
        <w:t></w:t>
      </w:r>
      <w:r>
        <w:rPr>
          <w:rFonts w:hint="eastAsia"/>
        </w:rPr>
        <w:t>конфлікт</w:t>
      </w:r>
      <w:r>
        <w:t></w:t>
      </w:r>
      <w:r>
        <w:rPr>
          <w:rFonts w:hint="eastAsia"/>
        </w:rPr>
        <w:t>не</w:t>
      </w:r>
      <w:r>
        <w:t></w:t>
      </w:r>
      <w:r>
        <w:rPr>
          <w:rFonts w:hint="eastAsia"/>
        </w:rPr>
        <w:t>вийшов</w:t>
      </w:r>
      <w:r>
        <w:t></w:t>
      </w:r>
      <w:r>
        <w:rPr>
          <w:rFonts w:hint="eastAsia"/>
        </w:rPr>
        <w:t>за</w:t>
      </w:r>
      <w:r>
        <w:t></w:t>
      </w:r>
      <w:r>
        <w:rPr>
          <w:rFonts w:hint="eastAsia"/>
        </w:rPr>
        <w:t>межі</w:t>
      </w:r>
      <w:r>
        <w:t></w:t>
      </w:r>
      <w:r>
        <w:rPr>
          <w:rFonts w:hint="eastAsia"/>
        </w:rPr>
        <w:t>латентної</w:t>
      </w:r>
      <w:r>
        <w:t></w:t>
      </w:r>
      <w:r>
        <w:rPr>
          <w:rFonts w:hint="eastAsia"/>
        </w:rPr>
        <w:t>фази</w:t>
      </w:r>
      <w:r>
        <w:t></w:t>
      </w:r>
      <w:r>
        <w:t></w:t>
      </w:r>
      <w:r>
        <w:rPr>
          <w:rFonts w:hint="eastAsia"/>
        </w:rPr>
        <w:t>Останнє</w:t>
      </w:r>
      <w:r>
        <w:t></w:t>
      </w:r>
      <w:r>
        <w:rPr>
          <w:rFonts w:hint="eastAsia"/>
        </w:rPr>
        <w:t>свідчить</w:t>
      </w:r>
      <w:r>
        <w:t></w:t>
      </w:r>
      <w:r>
        <w:rPr>
          <w:rFonts w:hint="eastAsia"/>
        </w:rPr>
        <w:t>про</w:t>
      </w:r>
      <w:r>
        <w:t></w:t>
      </w:r>
      <w:r>
        <w:rPr>
          <w:rFonts w:hint="eastAsia"/>
        </w:rPr>
        <w:t>дотримання</w:t>
      </w:r>
      <w:r>
        <w:t></w:t>
      </w:r>
      <w:r>
        <w:rPr>
          <w:rFonts w:hint="eastAsia"/>
        </w:rPr>
        <w:t>акторами</w:t>
      </w:r>
      <w:r>
        <w:t></w:t>
      </w:r>
      <w:r>
        <w:rPr>
          <w:rFonts w:hint="eastAsia"/>
        </w:rPr>
        <w:t>системи</w:t>
      </w:r>
      <w:r>
        <w:t></w:t>
      </w:r>
      <w:r>
        <w:rPr>
          <w:rFonts w:hint="eastAsia"/>
        </w:rPr>
        <w:t>модальності</w:t>
      </w:r>
      <w:r>
        <w:t></w:t>
      </w:r>
      <w:r>
        <w:rPr>
          <w:rFonts w:hint="eastAsia"/>
        </w:rPr>
        <w:t>самоконтролю</w:t>
      </w:r>
      <w:r>
        <w:t></w:t>
      </w:r>
      <w:r>
        <w:t></w:t>
      </w:r>
      <w:r>
        <w:t></w:t>
      </w:r>
      <w:r>
        <w:t></w:t>
      </w:r>
      <w:r>
        <w:t></w:t>
      </w:r>
      <w:r>
        <w:t></w:t>
      </w:r>
      <w:r>
        <w:t></w:t>
      </w:r>
      <w:r>
        <w:t></w:t>
      </w:r>
      <w:r>
        <w:t></w:t>
      </w:r>
      <w:r>
        <w:t></w:t>
      </w:r>
      <w:r>
        <w:t></w:t>
      </w:r>
      <w:r>
        <w:t></w:t>
      </w:r>
      <w:r>
        <w:t></w:t>
      </w:r>
      <w:r>
        <w:t></w:t>
      </w:r>
      <w:r>
        <w:t></w:t>
      </w:r>
      <w:r>
        <w:t></w:t>
      </w:r>
      <w:r>
        <w:t></w:t>
      </w:r>
      <w:r>
        <w:t></w:t>
      </w:r>
      <w:r>
        <w:t></w:t>
      </w:r>
      <w:r>
        <w:rPr>
          <w:rFonts w:hint="eastAsia"/>
        </w:rPr>
        <w:t>У</w:t>
      </w:r>
      <w:r>
        <w:t></w:t>
      </w:r>
      <w:r>
        <w:rPr>
          <w:rFonts w:hint="eastAsia"/>
        </w:rPr>
        <w:t>той</w:t>
      </w:r>
      <w:r>
        <w:t></w:t>
      </w:r>
      <w:r>
        <w:rPr>
          <w:rFonts w:hint="eastAsia"/>
        </w:rPr>
        <w:t>же</w:t>
      </w:r>
      <w:r>
        <w:t></w:t>
      </w:r>
      <w:r>
        <w:rPr>
          <w:rFonts w:hint="eastAsia"/>
        </w:rPr>
        <w:t>час</w:t>
      </w:r>
      <w:r>
        <w:t></w:t>
      </w:r>
      <w:r>
        <w:t></w:t>
      </w:r>
      <w:r>
        <w:rPr>
          <w:rFonts w:hint="eastAsia"/>
        </w:rPr>
        <w:t>асиметричний</w:t>
      </w:r>
      <w:r>
        <w:t></w:t>
      </w:r>
      <w:r>
        <w:rPr>
          <w:rFonts w:hint="eastAsia"/>
        </w:rPr>
        <w:t>вплив</w:t>
      </w:r>
      <w:r>
        <w:t></w:t>
      </w:r>
      <w:r>
        <w:rPr>
          <w:rFonts w:hint="eastAsia"/>
        </w:rPr>
        <w:t>китайського</w:t>
      </w:r>
      <w:r>
        <w:t></w:t>
      </w:r>
      <w:r>
        <w:rPr>
          <w:rFonts w:hint="eastAsia"/>
        </w:rPr>
        <w:t>чинника</w:t>
      </w:r>
      <w:r>
        <w:t></w:t>
      </w:r>
      <w:r>
        <w:rPr>
          <w:rFonts w:hint="eastAsia"/>
        </w:rPr>
        <w:t>на</w:t>
      </w:r>
      <w:r>
        <w:t></w:t>
      </w:r>
      <w:r>
        <w:rPr>
          <w:rFonts w:hint="eastAsia"/>
        </w:rPr>
        <w:t>держав</w:t>
      </w:r>
      <w:r>
        <w:t></w:t>
      </w:r>
      <w:r>
        <w:rPr>
          <w:rFonts w:hint="eastAsia"/>
        </w:rPr>
        <w:t>членів</w:t>
      </w:r>
      <w:r>
        <w:t></w:t>
      </w:r>
      <w:r>
        <w:rPr>
          <w:rFonts w:hint="eastAsia"/>
        </w:rPr>
        <w:t>АСЕАН</w:t>
      </w:r>
      <w:r>
        <w:t></w:t>
      </w:r>
      <w:r>
        <w:rPr>
          <w:rFonts w:hint="eastAsia"/>
        </w:rPr>
        <w:t>призвів</w:t>
      </w:r>
      <w:r>
        <w:t></w:t>
      </w:r>
      <w:r>
        <w:rPr>
          <w:rFonts w:hint="eastAsia"/>
        </w:rPr>
        <w:t>до</w:t>
      </w:r>
      <w:r>
        <w:t></w:t>
      </w:r>
      <w:r>
        <w:rPr>
          <w:rFonts w:hint="eastAsia"/>
        </w:rPr>
        <w:t>порушення</w:t>
      </w:r>
      <w:r>
        <w:t></w:t>
      </w:r>
      <w:r>
        <w:rPr>
          <w:rFonts w:hint="eastAsia"/>
        </w:rPr>
        <w:t>таких</w:t>
      </w:r>
      <w:r>
        <w:t></w:t>
      </w:r>
      <w:r>
        <w:rPr>
          <w:rFonts w:hint="eastAsia"/>
        </w:rPr>
        <w:t>формальних</w:t>
      </w:r>
      <w:r>
        <w:t></w:t>
      </w:r>
      <w:r>
        <w:rPr>
          <w:rFonts w:hint="eastAsia"/>
        </w:rPr>
        <w:t>і</w:t>
      </w:r>
      <w:r>
        <w:t></w:t>
      </w:r>
      <w:r>
        <w:rPr>
          <w:rFonts w:hint="eastAsia"/>
        </w:rPr>
        <w:t>неформальних</w:t>
      </w:r>
      <w:r>
        <w:t></w:t>
      </w:r>
      <w:r>
        <w:rPr>
          <w:rFonts w:hint="eastAsia"/>
        </w:rPr>
        <w:t>норм</w:t>
      </w:r>
      <w:r>
        <w:t></w:t>
      </w:r>
      <w:r>
        <w:t></w:t>
      </w:r>
      <w:r>
        <w:rPr>
          <w:rFonts w:hint="eastAsia"/>
        </w:rPr>
        <w:t>Шлях</w:t>
      </w:r>
      <w:r>
        <w:t></w:t>
      </w:r>
      <w:r>
        <w:rPr>
          <w:rFonts w:hint="eastAsia"/>
        </w:rPr>
        <w:t>АСЕАН</w:t>
      </w:r>
      <w:r>
        <w:t></w:t>
      </w:r>
      <w:r>
        <w:t></w:t>
      </w:r>
      <w:r>
        <w:rPr>
          <w:rFonts w:hint="eastAsia"/>
        </w:rPr>
        <w:t>як</w:t>
      </w:r>
      <w:r>
        <w:t></w:t>
      </w:r>
      <w:r>
        <w:t></w:t>
      </w:r>
      <w:r>
        <w:rPr>
          <w:rFonts w:hint="eastAsia"/>
        </w:rPr>
        <w:t>не</w:t>
      </w:r>
      <w:r>
        <w:t></w:t>
      </w:r>
      <w:r>
        <w:rPr>
          <w:rFonts w:hint="eastAsia"/>
        </w:rPr>
        <w:t>залучення</w:t>
      </w:r>
      <w:r>
        <w:t></w:t>
      </w:r>
      <w:r>
        <w:rPr>
          <w:rFonts w:hint="eastAsia"/>
        </w:rPr>
        <w:t>АСЕАН</w:t>
      </w:r>
      <w:r>
        <w:t></w:t>
      </w:r>
      <w:r>
        <w:rPr>
          <w:rFonts w:hint="eastAsia"/>
        </w:rPr>
        <w:t>до</w:t>
      </w:r>
      <w:r>
        <w:t></w:t>
      </w:r>
      <w:r>
        <w:rPr>
          <w:rFonts w:hint="eastAsia"/>
        </w:rPr>
        <w:t>вирішення</w:t>
      </w:r>
      <w:r>
        <w:t></w:t>
      </w:r>
      <w:r>
        <w:rPr>
          <w:rFonts w:hint="eastAsia"/>
        </w:rPr>
        <w:t>будь</w:t>
      </w:r>
      <w:r>
        <w:t></w:t>
      </w:r>
      <w:r>
        <w:rPr>
          <w:rFonts w:hint="eastAsia"/>
        </w:rPr>
        <w:t>яких</w:t>
      </w:r>
      <w:r>
        <w:t></w:t>
      </w:r>
      <w:r>
        <w:rPr>
          <w:rFonts w:hint="eastAsia"/>
        </w:rPr>
        <w:t>конфліктів</w:t>
      </w:r>
      <w:r>
        <w:t></w:t>
      </w:r>
      <w:r>
        <w:t></w:t>
      </w:r>
      <w:r>
        <w:rPr>
          <w:rFonts w:hint="eastAsia"/>
        </w:rPr>
        <w:t>прийняття</w:t>
      </w:r>
      <w:r>
        <w:t></w:t>
      </w:r>
      <w:r>
        <w:rPr>
          <w:rFonts w:hint="eastAsia"/>
        </w:rPr>
        <w:t>всіх</w:t>
      </w:r>
      <w:r>
        <w:t></w:t>
      </w:r>
      <w:r>
        <w:rPr>
          <w:rFonts w:hint="eastAsia"/>
        </w:rPr>
        <w:t>рішень</w:t>
      </w:r>
      <w:r>
        <w:t></w:t>
      </w:r>
      <w:r>
        <w:rPr>
          <w:rFonts w:hint="eastAsia"/>
        </w:rPr>
        <w:t>консенсусом</w:t>
      </w:r>
      <w:r>
        <w:t></w:t>
      </w:r>
      <w:r>
        <w:t></w:t>
      </w:r>
    </w:p>
    <w:p w:rsidR="00250980" w:rsidRDefault="00250980" w:rsidP="00250980">
      <w:r>
        <w:t></w:t>
      </w:r>
      <w:r>
        <w:t></w:t>
      </w:r>
      <w:r>
        <w:t></w:t>
      </w:r>
      <w:r>
        <w:t></w:t>
      </w:r>
      <w:r>
        <w:rPr>
          <w:rFonts w:hint="eastAsia"/>
        </w:rPr>
        <w:t>Дослідження</w:t>
      </w:r>
      <w:r>
        <w:t></w:t>
      </w:r>
      <w:r>
        <w:rPr>
          <w:rFonts w:hint="eastAsia"/>
        </w:rPr>
        <w:t>проблем</w:t>
      </w:r>
      <w:r>
        <w:t></w:t>
      </w:r>
      <w:r>
        <w:rPr>
          <w:rFonts w:hint="eastAsia"/>
        </w:rPr>
        <w:t>та</w:t>
      </w:r>
      <w:r>
        <w:t></w:t>
      </w:r>
      <w:r>
        <w:rPr>
          <w:rFonts w:hint="eastAsia"/>
        </w:rPr>
        <w:t>перспектив</w:t>
      </w:r>
      <w:r>
        <w:t></w:t>
      </w:r>
      <w:r>
        <w:rPr>
          <w:rFonts w:hint="eastAsia"/>
        </w:rPr>
        <w:t>представлення</w:t>
      </w:r>
      <w:r>
        <w:t></w:t>
      </w:r>
      <w:r>
        <w:rPr>
          <w:rFonts w:hint="eastAsia"/>
        </w:rPr>
        <w:t>зовнішньополітичних</w:t>
      </w:r>
      <w:r>
        <w:t></w:t>
      </w:r>
      <w:r>
        <w:rPr>
          <w:rFonts w:hint="eastAsia"/>
        </w:rPr>
        <w:t>інтересів</w:t>
      </w:r>
      <w:r>
        <w:t></w:t>
      </w:r>
      <w:r>
        <w:rPr>
          <w:rFonts w:hint="eastAsia"/>
        </w:rPr>
        <w:t>України</w:t>
      </w:r>
      <w:r>
        <w:t></w:t>
      </w:r>
      <w:r>
        <w:rPr>
          <w:rFonts w:hint="eastAsia"/>
        </w:rPr>
        <w:t>в</w:t>
      </w:r>
      <w:r>
        <w:t></w:t>
      </w:r>
      <w:r>
        <w:rPr>
          <w:rFonts w:hint="eastAsia"/>
        </w:rPr>
        <w:t>субрегіоні</w:t>
      </w:r>
      <w:r>
        <w:t></w:t>
      </w:r>
      <w:r>
        <w:rPr>
          <w:rFonts w:hint="eastAsia"/>
        </w:rPr>
        <w:t>Південно</w:t>
      </w:r>
      <w:r>
        <w:t></w:t>
      </w:r>
      <w:r>
        <w:rPr>
          <w:rFonts w:hint="eastAsia"/>
        </w:rPr>
        <w:t>Східної</w:t>
      </w:r>
      <w:r>
        <w:t></w:t>
      </w:r>
      <w:r>
        <w:rPr>
          <w:rFonts w:hint="eastAsia"/>
        </w:rPr>
        <w:t>Азії</w:t>
      </w:r>
      <w:r>
        <w:t></w:t>
      </w:r>
      <w:r>
        <w:rPr>
          <w:rFonts w:hint="eastAsia"/>
        </w:rPr>
        <w:t>виявило</w:t>
      </w:r>
      <w:r>
        <w:t></w:t>
      </w:r>
      <w:r>
        <w:rPr>
          <w:rFonts w:hint="eastAsia"/>
        </w:rPr>
        <w:t>декілька</w:t>
      </w:r>
      <w:r>
        <w:t></w:t>
      </w:r>
      <w:r>
        <w:rPr>
          <w:rFonts w:hint="eastAsia"/>
        </w:rPr>
        <w:t>проблемних</w:t>
      </w:r>
      <w:r>
        <w:t></w:t>
      </w:r>
      <w:r>
        <w:rPr>
          <w:rFonts w:hint="eastAsia"/>
        </w:rPr>
        <w:t>напрямків</w:t>
      </w:r>
      <w:r>
        <w:t></w:t>
      </w:r>
      <w:r>
        <w:t></w:t>
      </w:r>
      <w:r>
        <w:rPr>
          <w:rFonts w:hint="eastAsia"/>
        </w:rPr>
        <w:t>які</w:t>
      </w:r>
      <w:r>
        <w:t></w:t>
      </w:r>
      <w:r>
        <w:rPr>
          <w:rFonts w:hint="eastAsia"/>
        </w:rPr>
        <w:t>потребують</w:t>
      </w:r>
      <w:r>
        <w:t></w:t>
      </w:r>
      <w:r>
        <w:rPr>
          <w:rFonts w:hint="eastAsia"/>
        </w:rPr>
        <w:t>нагального</w:t>
      </w:r>
      <w:r>
        <w:t></w:t>
      </w:r>
      <w:r>
        <w:rPr>
          <w:rFonts w:hint="eastAsia"/>
        </w:rPr>
        <w:t>вирішення</w:t>
      </w:r>
      <w:r>
        <w:t></w:t>
      </w:r>
      <w:r>
        <w:t></w:t>
      </w:r>
      <w:r>
        <w:rPr>
          <w:rFonts w:hint="eastAsia"/>
        </w:rPr>
        <w:t>Зокрема</w:t>
      </w:r>
      <w:r>
        <w:t></w:t>
      </w:r>
      <w:r>
        <w:t></w:t>
      </w:r>
      <w:r>
        <w:rPr>
          <w:rFonts w:hint="eastAsia"/>
        </w:rPr>
        <w:t>змін</w:t>
      </w:r>
      <w:r>
        <w:t></w:t>
      </w:r>
      <w:r>
        <w:rPr>
          <w:rFonts w:hint="eastAsia"/>
        </w:rPr>
        <w:t>потребує</w:t>
      </w:r>
      <w:r>
        <w:t></w:t>
      </w:r>
      <w:r>
        <w:rPr>
          <w:rFonts w:hint="eastAsia"/>
        </w:rPr>
        <w:t>українська</w:t>
      </w:r>
      <w:r>
        <w:t></w:t>
      </w:r>
      <w:r>
        <w:rPr>
          <w:rFonts w:hint="eastAsia"/>
        </w:rPr>
        <w:t>законодавча</w:t>
      </w:r>
      <w:r>
        <w:t></w:t>
      </w:r>
      <w:r>
        <w:rPr>
          <w:rFonts w:hint="eastAsia"/>
        </w:rPr>
        <w:t>база</w:t>
      </w:r>
      <w:r>
        <w:t></w:t>
      </w:r>
      <w:r>
        <w:t></w:t>
      </w:r>
      <w:r>
        <w:rPr>
          <w:rFonts w:hint="eastAsia"/>
        </w:rPr>
        <w:t>яка</w:t>
      </w:r>
      <w:r>
        <w:t></w:t>
      </w:r>
      <w:r>
        <w:rPr>
          <w:rFonts w:hint="eastAsia"/>
        </w:rPr>
        <w:t>не</w:t>
      </w:r>
      <w:r>
        <w:t></w:t>
      </w:r>
      <w:r>
        <w:rPr>
          <w:rFonts w:hint="eastAsia"/>
        </w:rPr>
        <w:t>виокремлює</w:t>
      </w:r>
      <w:r>
        <w:t></w:t>
      </w:r>
      <w:r>
        <w:rPr>
          <w:rFonts w:hint="eastAsia"/>
        </w:rPr>
        <w:t>азійський</w:t>
      </w:r>
      <w:r>
        <w:t></w:t>
      </w:r>
      <w:r>
        <w:rPr>
          <w:rFonts w:hint="eastAsia"/>
        </w:rPr>
        <w:t>вектор</w:t>
      </w:r>
      <w:r>
        <w:t></w:t>
      </w:r>
      <w:r>
        <w:rPr>
          <w:rFonts w:hint="eastAsia"/>
        </w:rPr>
        <w:t>зовнішньої</w:t>
      </w:r>
      <w:r>
        <w:t></w:t>
      </w:r>
      <w:r>
        <w:rPr>
          <w:rFonts w:hint="eastAsia"/>
        </w:rPr>
        <w:t>політики</w:t>
      </w:r>
      <w:r>
        <w:t></w:t>
      </w:r>
      <w:r>
        <w:rPr>
          <w:rFonts w:hint="eastAsia"/>
        </w:rPr>
        <w:t>української</w:t>
      </w:r>
      <w:r>
        <w:t></w:t>
      </w:r>
      <w:r>
        <w:rPr>
          <w:rFonts w:hint="eastAsia"/>
        </w:rPr>
        <w:t>держави</w:t>
      </w:r>
      <w:r>
        <w:t></w:t>
      </w:r>
      <w:r>
        <w:rPr>
          <w:rFonts w:hint="eastAsia"/>
        </w:rPr>
        <w:t>як</w:t>
      </w:r>
      <w:r>
        <w:t></w:t>
      </w:r>
      <w:r>
        <w:rPr>
          <w:rFonts w:hint="eastAsia"/>
        </w:rPr>
        <w:t>такий</w:t>
      </w:r>
      <w:r>
        <w:t></w:t>
      </w:r>
      <w:r>
        <w:t></w:t>
      </w:r>
      <w:r>
        <w:rPr>
          <w:rFonts w:hint="eastAsia"/>
        </w:rPr>
        <w:t>Гостро</w:t>
      </w:r>
      <w:r>
        <w:t></w:t>
      </w:r>
      <w:r>
        <w:rPr>
          <w:rFonts w:hint="eastAsia"/>
        </w:rPr>
        <w:t>стоїть</w:t>
      </w:r>
      <w:r>
        <w:t></w:t>
      </w:r>
      <w:r>
        <w:rPr>
          <w:rFonts w:hint="eastAsia"/>
        </w:rPr>
        <w:t>питання</w:t>
      </w:r>
      <w:r>
        <w:t></w:t>
      </w:r>
      <w:r>
        <w:rPr>
          <w:rFonts w:hint="eastAsia"/>
        </w:rPr>
        <w:t>активізації</w:t>
      </w:r>
      <w:r>
        <w:t></w:t>
      </w:r>
      <w:r>
        <w:rPr>
          <w:rFonts w:hint="eastAsia"/>
        </w:rPr>
        <w:t>торгівельно</w:t>
      </w:r>
      <w:r>
        <w:t></w:t>
      </w:r>
      <w:r>
        <w:rPr>
          <w:rFonts w:hint="eastAsia"/>
        </w:rPr>
        <w:t>економічного</w:t>
      </w:r>
      <w:r>
        <w:t></w:t>
      </w:r>
      <w:r>
        <w:rPr>
          <w:rFonts w:hint="eastAsia"/>
        </w:rPr>
        <w:t>співробітництва</w:t>
      </w:r>
      <w:r>
        <w:t></w:t>
      </w:r>
      <w:r>
        <w:rPr>
          <w:rFonts w:hint="eastAsia"/>
        </w:rPr>
        <w:t>з</w:t>
      </w:r>
      <w:r>
        <w:t></w:t>
      </w:r>
      <w:r>
        <w:rPr>
          <w:rFonts w:hint="eastAsia"/>
        </w:rPr>
        <w:t>державами</w:t>
      </w:r>
      <w:r>
        <w:t></w:t>
      </w:r>
      <w:r>
        <w:rPr>
          <w:rFonts w:hint="eastAsia"/>
        </w:rPr>
        <w:t>ПСА</w:t>
      </w:r>
      <w:r>
        <w:t></w:t>
      </w:r>
      <w:r>
        <w:rPr>
          <w:rFonts w:hint="eastAsia"/>
        </w:rPr>
        <w:t>за</w:t>
      </w:r>
      <w:r>
        <w:t></w:t>
      </w:r>
      <w:r>
        <w:rPr>
          <w:rFonts w:hint="eastAsia"/>
        </w:rPr>
        <w:t>рахунок</w:t>
      </w:r>
      <w:r>
        <w:t></w:t>
      </w:r>
      <w:r>
        <w:rPr>
          <w:rFonts w:hint="eastAsia"/>
        </w:rPr>
        <w:t>включення</w:t>
      </w:r>
      <w:r>
        <w:t></w:t>
      </w:r>
      <w:r>
        <w:rPr>
          <w:rFonts w:hint="eastAsia"/>
        </w:rPr>
        <w:t>товарів</w:t>
      </w:r>
      <w:r>
        <w:t></w:t>
      </w:r>
      <w:r>
        <w:rPr>
          <w:rFonts w:hint="eastAsia"/>
        </w:rPr>
        <w:t>з</w:t>
      </w:r>
      <w:r>
        <w:t></w:t>
      </w:r>
      <w:r>
        <w:rPr>
          <w:rFonts w:hint="eastAsia"/>
        </w:rPr>
        <w:t>високою</w:t>
      </w:r>
      <w:r>
        <w:t></w:t>
      </w:r>
      <w:r>
        <w:rPr>
          <w:rFonts w:hint="eastAsia"/>
        </w:rPr>
        <w:t>доданою</w:t>
      </w:r>
      <w:r>
        <w:t></w:t>
      </w:r>
      <w:r>
        <w:rPr>
          <w:rFonts w:hint="eastAsia"/>
        </w:rPr>
        <w:t>вартістю</w:t>
      </w:r>
      <w:r>
        <w:t></w:t>
      </w:r>
      <w:r>
        <w:t></w:t>
      </w:r>
      <w:r>
        <w:rPr>
          <w:rFonts w:hint="eastAsia"/>
        </w:rPr>
        <w:t>Було</w:t>
      </w:r>
      <w:r>
        <w:t></w:t>
      </w:r>
      <w:r>
        <w:rPr>
          <w:rFonts w:hint="eastAsia"/>
        </w:rPr>
        <w:t>визначено</w:t>
      </w:r>
      <w:r>
        <w:t></w:t>
      </w:r>
      <w:r>
        <w:t></w:t>
      </w:r>
      <w:r>
        <w:rPr>
          <w:rFonts w:hint="eastAsia"/>
        </w:rPr>
        <w:t>що</w:t>
      </w:r>
      <w:r>
        <w:t></w:t>
      </w:r>
      <w:r>
        <w:rPr>
          <w:rFonts w:hint="eastAsia"/>
        </w:rPr>
        <w:t>Україна</w:t>
      </w:r>
      <w:r>
        <w:t></w:t>
      </w:r>
      <w:r>
        <w:rPr>
          <w:rFonts w:hint="eastAsia"/>
        </w:rPr>
        <w:t>недостатньо</w:t>
      </w:r>
      <w:r>
        <w:t></w:t>
      </w:r>
      <w:r>
        <w:rPr>
          <w:rFonts w:hint="eastAsia"/>
        </w:rPr>
        <w:t>використовує</w:t>
      </w:r>
      <w:r>
        <w:t></w:t>
      </w:r>
      <w:r>
        <w:rPr>
          <w:rFonts w:hint="eastAsia"/>
        </w:rPr>
        <w:t>наявні</w:t>
      </w:r>
      <w:r>
        <w:t></w:t>
      </w:r>
      <w:r>
        <w:rPr>
          <w:rFonts w:hint="eastAsia"/>
        </w:rPr>
        <w:t>механізми</w:t>
      </w:r>
      <w:r>
        <w:t></w:t>
      </w:r>
      <w:r>
        <w:rPr>
          <w:rFonts w:hint="eastAsia"/>
        </w:rPr>
        <w:t>посилення</w:t>
      </w:r>
      <w:r>
        <w:t></w:t>
      </w:r>
      <w:r>
        <w:rPr>
          <w:rFonts w:hint="eastAsia"/>
        </w:rPr>
        <w:t>кооперації</w:t>
      </w:r>
      <w:r>
        <w:t></w:t>
      </w:r>
      <w:r>
        <w:rPr>
          <w:rFonts w:hint="eastAsia"/>
        </w:rPr>
        <w:t>з</w:t>
      </w:r>
      <w:r>
        <w:t></w:t>
      </w:r>
      <w:r>
        <w:rPr>
          <w:rFonts w:hint="eastAsia"/>
        </w:rPr>
        <w:t>АСЕАН</w:t>
      </w:r>
      <w:r>
        <w:t></w:t>
      </w:r>
      <w:r>
        <w:rPr>
          <w:rFonts w:hint="eastAsia"/>
        </w:rPr>
        <w:t>як</w:t>
      </w:r>
      <w:r>
        <w:t></w:t>
      </w:r>
      <w:r>
        <w:rPr>
          <w:rFonts w:hint="eastAsia"/>
        </w:rPr>
        <w:t>ключовим</w:t>
      </w:r>
      <w:r>
        <w:t></w:t>
      </w:r>
      <w:r>
        <w:rPr>
          <w:rFonts w:hint="eastAsia"/>
        </w:rPr>
        <w:t>інтеграційним</w:t>
      </w:r>
      <w:r>
        <w:t></w:t>
      </w:r>
      <w:r>
        <w:rPr>
          <w:rFonts w:hint="eastAsia"/>
        </w:rPr>
        <w:t>об’єднанням</w:t>
      </w:r>
      <w:r>
        <w:t></w:t>
      </w:r>
      <w:r>
        <w:rPr>
          <w:rFonts w:hint="eastAsia"/>
        </w:rPr>
        <w:t>в</w:t>
      </w:r>
      <w:r>
        <w:t></w:t>
      </w:r>
      <w:r>
        <w:rPr>
          <w:rFonts w:hint="eastAsia"/>
        </w:rPr>
        <w:t>азійському</w:t>
      </w:r>
      <w:r>
        <w:t></w:t>
      </w:r>
      <w:r>
        <w:rPr>
          <w:rFonts w:hint="eastAsia"/>
        </w:rPr>
        <w:t>регіоні</w:t>
      </w:r>
      <w:r>
        <w:t></w:t>
      </w:r>
      <w:r>
        <w:t></w:t>
      </w:r>
      <w:r>
        <w:rPr>
          <w:rFonts w:hint="eastAsia"/>
        </w:rPr>
        <w:t>Серед</w:t>
      </w:r>
      <w:r>
        <w:t></w:t>
      </w:r>
      <w:r>
        <w:rPr>
          <w:rFonts w:hint="eastAsia"/>
        </w:rPr>
        <w:t>наданих</w:t>
      </w:r>
      <w:r>
        <w:t></w:t>
      </w:r>
      <w:r>
        <w:rPr>
          <w:rFonts w:hint="eastAsia"/>
        </w:rPr>
        <w:t>у</w:t>
      </w:r>
      <w:r>
        <w:t></w:t>
      </w:r>
      <w:r>
        <w:rPr>
          <w:rFonts w:hint="eastAsia"/>
        </w:rPr>
        <w:t>дисертаційній</w:t>
      </w:r>
      <w:r>
        <w:t></w:t>
      </w:r>
      <w:r>
        <w:rPr>
          <w:rFonts w:hint="eastAsia"/>
        </w:rPr>
        <w:t>роботі</w:t>
      </w:r>
      <w:r>
        <w:t></w:t>
      </w:r>
      <w:r>
        <w:rPr>
          <w:rFonts w:hint="eastAsia"/>
        </w:rPr>
        <w:t>рекомендацій</w:t>
      </w:r>
      <w:r>
        <w:t></w:t>
      </w:r>
      <w:r>
        <w:rPr>
          <w:rFonts w:hint="eastAsia"/>
        </w:rPr>
        <w:t>щодо</w:t>
      </w:r>
      <w:r>
        <w:t></w:t>
      </w:r>
      <w:r>
        <w:rPr>
          <w:rFonts w:hint="eastAsia"/>
        </w:rPr>
        <w:t>можливих</w:t>
      </w:r>
      <w:r>
        <w:t></w:t>
      </w:r>
      <w:r>
        <w:rPr>
          <w:rFonts w:hint="eastAsia"/>
        </w:rPr>
        <w:t>напрямків</w:t>
      </w:r>
      <w:r>
        <w:t></w:t>
      </w:r>
      <w:r>
        <w:rPr>
          <w:rFonts w:hint="eastAsia"/>
        </w:rPr>
        <w:t>посилення</w:t>
      </w:r>
      <w:r>
        <w:t></w:t>
      </w:r>
      <w:r>
        <w:rPr>
          <w:rFonts w:hint="eastAsia"/>
        </w:rPr>
        <w:t>співробітництва</w:t>
      </w:r>
      <w:r>
        <w:t></w:t>
      </w:r>
      <w:r>
        <w:rPr>
          <w:rFonts w:hint="eastAsia"/>
        </w:rPr>
        <w:t>між</w:t>
      </w:r>
      <w:r>
        <w:t></w:t>
      </w:r>
      <w:r>
        <w:rPr>
          <w:rFonts w:hint="eastAsia"/>
        </w:rPr>
        <w:t>Україною</w:t>
      </w:r>
      <w:r>
        <w:t></w:t>
      </w:r>
      <w:r>
        <w:rPr>
          <w:rFonts w:hint="eastAsia"/>
        </w:rPr>
        <w:t>та</w:t>
      </w:r>
      <w:r>
        <w:t></w:t>
      </w:r>
      <w:r>
        <w:rPr>
          <w:rFonts w:hint="eastAsia"/>
        </w:rPr>
        <w:t>державами</w:t>
      </w:r>
      <w:r>
        <w:t></w:t>
      </w:r>
      <w:r>
        <w:rPr>
          <w:rFonts w:hint="eastAsia"/>
        </w:rPr>
        <w:t>ПСА</w:t>
      </w:r>
      <w:r>
        <w:t></w:t>
      </w:r>
      <w:r>
        <w:rPr>
          <w:rFonts w:hint="eastAsia"/>
        </w:rPr>
        <w:t>й</w:t>
      </w:r>
      <w:r>
        <w:t></w:t>
      </w:r>
      <w:r>
        <w:rPr>
          <w:rFonts w:hint="eastAsia"/>
        </w:rPr>
        <w:t>АСЕАН</w:t>
      </w:r>
      <w:r>
        <w:t></w:t>
      </w:r>
      <w:r>
        <w:rPr>
          <w:rFonts w:hint="eastAsia"/>
        </w:rPr>
        <w:t>варто</w:t>
      </w:r>
      <w:r>
        <w:t></w:t>
      </w:r>
      <w:r>
        <w:rPr>
          <w:rFonts w:hint="eastAsia"/>
        </w:rPr>
        <w:t>виокремити</w:t>
      </w:r>
      <w:r>
        <w:t></w:t>
      </w:r>
      <w:r>
        <w:rPr>
          <w:rFonts w:hint="eastAsia"/>
        </w:rPr>
        <w:t>такі</w:t>
      </w:r>
      <w:r>
        <w:t></w:t>
      </w:r>
      <w:r>
        <w:rPr>
          <w:rFonts w:hint="eastAsia"/>
        </w:rPr>
        <w:t>як</w:t>
      </w:r>
      <w:r>
        <w:t></w:t>
      </w:r>
      <w:r>
        <w:t></w:t>
      </w:r>
      <w:r>
        <w:rPr>
          <w:rFonts w:hint="eastAsia"/>
        </w:rPr>
        <w:t>адаптація</w:t>
      </w:r>
      <w:r>
        <w:t></w:t>
      </w:r>
      <w:r>
        <w:rPr>
          <w:rFonts w:hint="eastAsia"/>
        </w:rPr>
        <w:t>існуючої</w:t>
      </w:r>
      <w:r>
        <w:t></w:t>
      </w:r>
      <w:r>
        <w:rPr>
          <w:rFonts w:hint="eastAsia"/>
        </w:rPr>
        <w:t>законодавчої</w:t>
      </w:r>
      <w:r>
        <w:t></w:t>
      </w:r>
      <w:r>
        <w:rPr>
          <w:rFonts w:hint="eastAsia"/>
        </w:rPr>
        <w:t>та</w:t>
      </w:r>
      <w:r>
        <w:t></w:t>
      </w:r>
      <w:r>
        <w:rPr>
          <w:rFonts w:hint="eastAsia"/>
        </w:rPr>
        <w:t>нормативно</w:t>
      </w:r>
      <w:r>
        <w:t></w:t>
      </w:r>
      <w:r>
        <w:rPr>
          <w:rFonts w:hint="eastAsia"/>
        </w:rPr>
        <w:t>правової</w:t>
      </w:r>
      <w:r>
        <w:t></w:t>
      </w:r>
      <w:r>
        <w:rPr>
          <w:rFonts w:hint="eastAsia"/>
        </w:rPr>
        <w:t>бази</w:t>
      </w:r>
      <w:r>
        <w:t></w:t>
      </w:r>
      <w:r>
        <w:rPr>
          <w:rFonts w:hint="eastAsia"/>
        </w:rPr>
        <w:t>із</w:t>
      </w:r>
      <w:r>
        <w:t></w:t>
      </w:r>
      <w:r>
        <w:rPr>
          <w:rFonts w:hint="eastAsia"/>
        </w:rPr>
        <w:t>внесенням</w:t>
      </w:r>
      <w:r>
        <w:t></w:t>
      </w:r>
      <w:r>
        <w:rPr>
          <w:rFonts w:hint="eastAsia"/>
        </w:rPr>
        <w:t>змін</w:t>
      </w:r>
      <w:r>
        <w:t></w:t>
      </w:r>
      <w:r>
        <w:t></w:t>
      </w:r>
      <w:r>
        <w:rPr>
          <w:rFonts w:hint="eastAsia"/>
        </w:rPr>
        <w:t>які</w:t>
      </w:r>
      <w:r>
        <w:t></w:t>
      </w:r>
      <w:r>
        <w:rPr>
          <w:rFonts w:hint="eastAsia"/>
        </w:rPr>
        <w:t>в</w:t>
      </w:r>
      <w:r>
        <w:t></w:t>
      </w:r>
      <w:r>
        <w:rPr>
          <w:rFonts w:hint="eastAsia"/>
        </w:rPr>
        <w:t>повній</w:t>
      </w:r>
      <w:r>
        <w:t></w:t>
      </w:r>
      <w:r>
        <w:rPr>
          <w:rFonts w:hint="eastAsia"/>
        </w:rPr>
        <w:t>мірі</w:t>
      </w:r>
      <w:r>
        <w:t></w:t>
      </w:r>
      <w:r>
        <w:rPr>
          <w:rFonts w:hint="eastAsia"/>
        </w:rPr>
        <w:t>відображатимуть</w:t>
      </w:r>
      <w:r>
        <w:t></w:t>
      </w:r>
      <w:r>
        <w:rPr>
          <w:rFonts w:hint="eastAsia"/>
        </w:rPr>
        <w:t>інтереси</w:t>
      </w:r>
      <w:r>
        <w:t></w:t>
      </w:r>
      <w:r>
        <w:rPr>
          <w:rFonts w:hint="eastAsia"/>
        </w:rPr>
        <w:t>України</w:t>
      </w:r>
      <w:r>
        <w:t></w:t>
      </w:r>
      <w:r>
        <w:rPr>
          <w:rFonts w:hint="eastAsia"/>
        </w:rPr>
        <w:t>в</w:t>
      </w:r>
      <w:r>
        <w:t></w:t>
      </w:r>
      <w:r>
        <w:rPr>
          <w:rFonts w:hint="eastAsia"/>
        </w:rPr>
        <w:t>субрегіоні</w:t>
      </w:r>
      <w:r>
        <w:t></w:t>
      </w:r>
      <w:r>
        <w:t></w:t>
      </w:r>
      <w:r>
        <w:rPr>
          <w:rFonts w:hint="eastAsia"/>
        </w:rPr>
        <w:t>ініціювання</w:t>
      </w:r>
      <w:r>
        <w:t></w:t>
      </w:r>
      <w:r>
        <w:rPr>
          <w:rFonts w:hint="eastAsia"/>
        </w:rPr>
        <w:t>пілотних</w:t>
      </w:r>
      <w:r>
        <w:t></w:t>
      </w:r>
      <w:r>
        <w:rPr>
          <w:rFonts w:hint="eastAsia"/>
        </w:rPr>
        <w:t>проектів</w:t>
      </w:r>
      <w:r>
        <w:t></w:t>
      </w:r>
      <w:r>
        <w:rPr>
          <w:rFonts w:hint="eastAsia"/>
        </w:rPr>
        <w:t>з</w:t>
      </w:r>
      <w:r>
        <w:t></w:t>
      </w:r>
      <w:r>
        <w:rPr>
          <w:rFonts w:hint="eastAsia"/>
        </w:rPr>
        <w:t>провідними</w:t>
      </w:r>
      <w:r>
        <w:t></w:t>
      </w:r>
      <w:r>
        <w:rPr>
          <w:rFonts w:hint="eastAsia"/>
        </w:rPr>
        <w:t>країнами</w:t>
      </w:r>
      <w:r>
        <w:t></w:t>
      </w:r>
      <w:r>
        <w:rPr>
          <w:rFonts w:hint="eastAsia"/>
        </w:rPr>
        <w:t>ПСА</w:t>
      </w:r>
      <w:r>
        <w:t></w:t>
      </w:r>
      <w:r>
        <w:t></w:t>
      </w:r>
      <w:r>
        <w:rPr>
          <w:rFonts w:hint="eastAsia"/>
        </w:rPr>
        <w:t>Сінгапур</w:t>
      </w:r>
      <w:r>
        <w:t></w:t>
      </w:r>
      <w:r>
        <w:t></w:t>
      </w:r>
      <w:r>
        <w:rPr>
          <w:rFonts w:hint="eastAsia"/>
        </w:rPr>
        <w:t>Малайзія</w:t>
      </w:r>
      <w:r>
        <w:t></w:t>
      </w:r>
      <w:r>
        <w:t></w:t>
      </w:r>
      <w:r>
        <w:rPr>
          <w:rFonts w:hint="eastAsia"/>
        </w:rPr>
        <w:t>щодо</w:t>
      </w:r>
      <w:r>
        <w:t></w:t>
      </w:r>
      <w:r>
        <w:rPr>
          <w:rFonts w:hint="eastAsia"/>
        </w:rPr>
        <w:t>комплексного</w:t>
      </w:r>
      <w:r>
        <w:t></w:t>
      </w:r>
      <w:r>
        <w:rPr>
          <w:rFonts w:hint="eastAsia"/>
        </w:rPr>
        <w:t>переоснащення</w:t>
      </w:r>
      <w:r>
        <w:t></w:t>
      </w:r>
      <w:r>
        <w:rPr>
          <w:rFonts w:hint="eastAsia"/>
        </w:rPr>
        <w:t>вітчизняних</w:t>
      </w:r>
      <w:r>
        <w:t></w:t>
      </w:r>
      <w:r>
        <w:rPr>
          <w:rFonts w:hint="eastAsia"/>
        </w:rPr>
        <w:t>підприємств</w:t>
      </w:r>
      <w:r>
        <w:t></w:t>
      </w:r>
      <w:r>
        <w:rPr>
          <w:rFonts w:hint="eastAsia"/>
        </w:rPr>
        <w:t>або</w:t>
      </w:r>
      <w:r>
        <w:t></w:t>
      </w:r>
      <w:r>
        <w:rPr>
          <w:rFonts w:hint="eastAsia"/>
        </w:rPr>
        <w:t>будівництва</w:t>
      </w:r>
      <w:r>
        <w:t></w:t>
      </w:r>
      <w:r>
        <w:rPr>
          <w:rFonts w:hint="eastAsia"/>
        </w:rPr>
        <w:t>на</w:t>
      </w:r>
      <w:r>
        <w:t></w:t>
      </w:r>
      <w:r>
        <w:rPr>
          <w:rFonts w:hint="eastAsia"/>
        </w:rPr>
        <w:t>території</w:t>
      </w:r>
      <w:r>
        <w:t></w:t>
      </w:r>
      <w:r>
        <w:rPr>
          <w:rFonts w:hint="eastAsia"/>
        </w:rPr>
        <w:t>України</w:t>
      </w:r>
      <w:r>
        <w:t></w:t>
      </w:r>
      <w:r>
        <w:rPr>
          <w:rFonts w:hint="eastAsia"/>
        </w:rPr>
        <w:t>нових</w:t>
      </w:r>
      <w:r>
        <w:t></w:t>
      </w:r>
      <w:r>
        <w:rPr>
          <w:rFonts w:hint="eastAsia"/>
        </w:rPr>
        <w:t>інфраструктурних</w:t>
      </w:r>
      <w:r>
        <w:t></w:t>
      </w:r>
      <w:r>
        <w:rPr>
          <w:rFonts w:hint="eastAsia"/>
        </w:rPr>
        <w:t>об’єктів</w:t>
      </w:r>
      <w:r>
        <w:t></w:t>
      </w:r>
      <w:r>
        <w:t></w:t>
      </w:r>
      <w:r>
        <w:rPr>
          <w:rFonts w:hint="eastAsia"/>
        </w:rPr>
        <w:t>активізація</w:t>
      </w:r>
      <w:r>
        <w:t></w:t>
      </w:r>
      <w:r>
        <w:rPr>
          <w:rFonts w:hint="eastAsia"/>
        </w:rPr>
        <w:t>участі</w:t>
      </w:r>
      <w:r>
        <w:t></w:t>
      </w:r>
      <w:r>
        <w:rPr>
          <w:rFonts w:hint="eastAsia"/>
        </w:rPr>
        <w:t>українських</w:t>
      </w:r>
      <w:r>
        <w:t></w:t>
      </w:r>
      <w:r>
        <w:rPr>
          <w:rFonts w:hint="eastAsia"/>
        </w:rPr>
        <w:t>виробників</w:t>
      </w:r>
      <w:r>
        <w:t></w:t>
      </w:r>
      <w:r>
        <w:rPr>
          <w:rFonts w:hint="eastAsia"/>
        </w:rPr>
        <w:t>та</w:t>
      </w:r>
      <w:r>
        <w:t></w:t>
      </w:r>
      <w:r>
        <w:rPr>
          <w:rFonts w:hint="eastAsia"/>
        </w:rPr>
        <w:t>підприємств</w:t>
      </w:r>
      <w:r>
        <w:t></w:t>
      </w:r>
      <w:r>
        <w:rPr>
          <w:rFonts w:hint="eastAsia"/>
        </w:rPr>
        <w:t>у</w:t>
      </w:r>
      <w:r>
        <w:t></w:t>
      </w:r>
      <w:r>
        <w:rPr>
          <w:rFonts w:hint="eastAsia"/>
        </w:rPr>
        <w:t>конкурсах</w:t>
      </w:r>
      <w:r>
        <w:t></w:t>
      </w:r>
      <w:r>
        <w:rPr>
          <w:rFonts w:hint="eastAsia"/>
        </w:rPr>
        <w:t>на</w:t>
      </w:r>
      <w:r>
        <w:t></w:t>
      </w:r>
      <w:r>
        <w:rPr>
          <w:rFonts w:hint="eastAsia"/>
        </w:rPr>
        <w:t>спорудження</w:t>
      </w:r>
      <w:r>
        <w:t></w:t>
      </w:r>
      <w:r>
        <w:rPr>
          <w:rFonts w:hint="eastAsia"/>
        </w:rPr>
        <w:t>газотранспортних</w:t>
      </w:r>
      <w:r>
        <w:t></w:t>
      </w:r>
      <w:r>
        <w:rPr>
          <w:rFonts w:hint="eastAsia"/>
        </w:rPr>
        <w:t>й</w:t>
      </w:r>
      <w:r>
        <w:t></w:t>
      </w:r>
      <w:r>
        <w:rPr>
          <w:rFonts w:hint="eastAsia"/>
        </w:rPr>
        <w:t>інфраструктурних</w:t>
      </w:r>
      <w:r>
        <w:t></w:t>
      </w:r>
      <w:r>
        <w:rPr>
          <w:rFonts w:hint="eastAsia"/>
        </w:rPr>
        <w:t>об’єктів</w:t>
      </w:r>
      <w:r>
        <w:t></w:t>
      </w:r>
      <w:r>
        <w:rPr>
          <w:rFonts w:hint="eastAsia"/>
        </w:rPr>
        <w:t>у</w:t>
      </w:r>
      <w:r>
        <w:t></w:t>
      </w:r>
      <w:r>
        <w:rPr>
          <w:rFonts w:hint="eastAsia"/>
        </w:rPr>
        <w:t>межах</w:t>
      </w:r>
      <w:r>
        <w:t></w:t>
      </w:r>
      <w:r>
        <w:rPr>
          <w:rFonts w:hint="eastAsia"/>
        </w:rPr>
        <w:t>проектів</w:t>
      </w:r>
      <w:r>
        <w:t></w:t>
      </w:r>
      <w:r>
        <w:rPr>
          <w:rFonts w:hint="eastAsia"/>
        </w:rPr>
        <w:t>АСЕАН</w:t>
      </w:r>
      <w:r>
        <w:t></w:t>
      </w:r>
      <w:r>
        <w:rPr>
          <w:rFonts w:hint="eastAsia"/>
        </w:rPr>
        <w:t>з</w:t>
      </w:r>
      <w:r>
        <w:t></w:t>
      </w:r>
      <w:r>
        <w:rPr>
          <w:rFonts w:hint="eastAsia"/>
        </w:rPr>
        <w:t>побудови</w:t>
      </w:r>
      <w:r>
        <w:t></w:t>
      </w:r>
      <w:r>
        <w:rPr>
          <w:rFonts w:hint="eastAsia"/>
        </w:rPr>
        <w:t>транс</w:t>
      </w:r>
      <w:r>
        <w:t></w:t>
      </w:r>
      <w:r>
        <w:rPr>
          <w:rFonts w:hint="eastAsia"/>
        </w:rPr>
        <w:t>газової</w:t>
      </w:r>
      <w:r>
        <w:t></w:t>
      </w:r>
      <w:r>
        <w:rPr>
          <w:rFonts w:hint="eastAsia"/>
        </w:rPr>
        <w:t>магістралі</w:t>
      </w:r>
      <w:r>
        <w:t></w:t>
      </w:r>
      <w:r>
        <w:t></w:t>
      </w:r>
      <w:r>
        <w:rPr>
          <w:rFonts w:hint="eastAsia"/>
        </w:rPr>
        <w:t>плану</w:t>
      </w:r>
      <w:r>
        <w:t></w:t>
      </w:r>
      <w:r>
        <w:rPr>
          <w:rFonts w:hint="eastAsia"/>
        </w:rPr>
        <w:t>АСЕАН</w:t>
      </w:r>
      <w:r>
        <w:t></w:t>
      </w:r>
      <w:r>
        <w:rPr>
          <w:rFonts w:hint="eastAsia"/>
        </w:rPr>
        <w:t>щодо</w:t>
      </w:r>
      <w:r>
        <w:t></w:t>
      </w:r>
      <w:r>
        <w:rPr>
          <w:rFonts w:hint="eastAsia"/>
        </w:rPr>
        <w:t>посилення</w:t>
      </w:r>
      <w:r>
        <w:t></w:t>
      </w:r>
      <w:r>
        <w:rPr>
          <w:rFonts w:hint="eastAsia"/>
        </w:rPr>
        <w:t>зв’язку</w:t>
      </w:r>
      <w:r>
        <w:t></w:t>
      </w:r>
      <w:r>
        <w:t></w:t>
      </w:r>
      <w:r>
        <w:rPr>
          <w:rFonts w:hint="eastAsia"/>
        </w:rPr>
        <w:t>запуск</w:t>
      </w:r>
      <w:r>
        <w:t></w:t>
      </w:r>
      <w:r>
        <w:rPr>
          <w:rFonts w:hint="eastAsia"/>
        </w:rPr>
        <w:t>комплексних</w:t>
      </w:r>
      <w:r>
        <w:t></w:t>
      </w:r>
      <w:r>
        <w:rPr>
          <w:rFonts w:hint="eastAsia"/>
        </w:rPr>
        <w:t>проектів</w:t>
      </w:r>
      <w:r>
        <w:t></w:t>
      </w:r>
      <w:r>
        <w:rPr>
          <w:rFonts w:hint="eastAsia"/>
        </w:rPr>
        <w:t>із</w:t>
      </w:r>
      <w:r>
        <w:t></w:t>
      </w:r>
      <w:r>
        <w:rPr>
          <w:rFonts w:hint="eastAsia"/>
        </w:rPr>
        <w:t>переоснащення</w:t>
      </w:r>
      <w:r>
        <w:t></w:t>
      </w:r>
      <w:r>
        <w:rPr>
          <w:rFonts w:hint="eastAsia"/>
        </w:rPr>
        <w:t>та</w:t>
      </w:r>
      <w:r>
        <w:t></w:t>
      </w:r>
      <w:r>
        <w:rPr>
          <w:rFonts w:hint="eastAsia"/>
        </w:rPr>
        <w:t>модернізації</w:t>
      </w:r>
      <w:r>
        <w:t></w:t>
      </w:r>
      <w:r>
        <w:rPr>
          <w:rFonts w:hint="eastAsia"/>
        </w:rPr>
        <w:t>об’єктів</w:t>
      </w:r>
      <w:r>
        <w:t></w:t>
      </w:r>
      <w:r>
        <w:rPr>
          <w:rFonts w:hint="eastAsia"/>
        </w:rPr>
        <w:t>у</w:t>
      </w:r>
      <w:r>
        <w:t></w:t>
      </w:r>
      <w:r>
        <w:rPr>
          <w:rFonts w:hint="eastAsia"/>
        </w:rPr>
        <w:t>галузях</w:t>
      </w:r>
      <w:r>
        <w:t></w:t>
      </w:r>
      <w:r>
        <w:rPr>
          <w:rFonts w:hint="eastAsia"/>
        </w:rPr>
        <w:t>машинобудування</w:t>
      </w:r>
      <w:r>
        <w:t></w:t>
      </w:r>
      <w:r>
        <w:rPr>
          <w:rFonts w:hint="eastAsia"/>
        </w:rPr>
        <w:t>та</w:t>
      </w:r>
      <w:r>
        <w:t></w:t>
      </w:r>
      <w:r>
        <w:rPr>
          <w:rFonts w:hint="eastAsia"/>
        </w:rPr>
        <w:t>металургії</w:t>
      </w:r>
      <w:r>
        <w:t></w:t>
      </w:r>
      <w:r>
        <w:rPr>
          <w:rFonts w:hint="eastAsia"/>
        </w:rPr>
        <w:t>в</w:t>
      </w:r>
      <w:r>
        <w:t></w:t>
      </w:r>
      <w:r>
        <w:rPr>
          <w:rFonts w:hint="eastAsia"/>
        </w:rPr>
        <w:t>країнах</w:t>
      </w:r>
      <w:r>
        <w:t></w:t>
      </w:r>
      <w:r>
        <w:rPr>
          <w:rFonts w:hint="eastAsia"/>
        </w:rPr>
        <w:t>колишнього</w:t>
      </w:r>
      <w:r>
        <w:t></w:t>
      </w:r>
      <w:r>
        <w:t></w:t>
      </w:r>
      <w:r>
        <w:rPr>
          <w:rFonts w:hint="eastAsia"/>
        </w:rPr>
        <w:t>соціалістичного</w:t>
      </w:r>
      <w:r>
        <w:t></w:t>
      </w:r>
      <w:r>
        <w:rPr>
          <w:rFonts w:hint="eastAsia"/>
        </w:rPr>
        <w:t>табору</w:t>
      </w:r>
      <w:r>
        <w:t></w:t>
      </w:r>
      <w:r>
        <w:t></w:t>
      </w:r>
    </w:p>
    <w:p w:rsidR="00250980" w:rsidRDefault="00250980" w:rsidP="00250980"/>
    <w:p w:rsidR="00250980" w:rsidRDefault="00250980" w:rsidP="00250980">
      <w:r>
        <w:rPr>
          <w:rFonts w:hint="eastAsia"/>
        </w:rPr>
        <w:t>СПИСОК</w:t>
      </w:r>
      <w:r>
        <w:t></w:t>
      </w:r>
      <w:r>
        <w:rPr>
          <w:rFonts w:hint="eastAsia"/>
        </w:rPr>
        <w:t>ОПУБЛІКОВАНИХ</w:t>
      </w:r>
      <w:r>
        <w:t></w:t>
      </w:r>
      <w:r>
        <w:rPr>
          <w:rFonts w:hint="eastAsia"/>
        </w:rPr>
        <w:t>АВТОРОМ</w:t>
      </w:r>
      <w:r>
        <w:t></w:t>
      </w:r>
      <w:r>
        <w:rPr>
          <w:rFonts w:hint="eastAsia"/>
        </w:rPr>
        <w:t>ПРАЦЬ</w:t>
      </w:r>
      <w:r>
        <w:t></w:t>
      </w:r>
      <w:r>
        <w:rPr>
          <w:rFonts w:hint="eastAsia"/>
        </w:rPr>
        <w:t>ЗА</w:t>
      </w:r>
      <w:r>
        <w:t></w:t>
      </w:r>
      <w:r>
        <w:rPr>
          <w:rFonts w:hint="eastAsia"/>
        </w:rPr>
        <w:t>ТЕМОЮ</w:t>
      </w:r>
      <w:r>
        <w:t></w:t>
      </w:r>
      <w:r>
        <w:rPr>
          <w:rFonts w:hint="eastAsia"/>
        </w:rPr>
        <w:t>ДИСЕРТАЦІЇ</w:t>
      </w:r>
    </w:p>
    <w:p w:rsidR="00250980" w:rsidRDefault="00250980" w:rsidP="00250980"/>
    <w:p w:rsidR="00250980" w:rsidRDefault="00250980" w:rsidP="00250980">
      <w:r>
        <w:rPr>
          <w:rFonts w:hint="eastAsia"/>
        </w:rPr>
        <w:t>Статті</w:t>
      </w:r>
      <w:r>
        <w:t></w:t>
      </w:r>
      <w:r>
        <w:rPr>
          <w:rFonts w:hint="eastAsia"/>
        </w:rPr>
        <w:t>у</w:t>
      </w:r>
      <w:r>
        <w:t></w:t>
      </w:r>
      <w:r>
        <w:rPr>
          <w:rFonts w:hint="eastAsia"/>
        </w:rPr>
        <w:t>наукових</w:t>
      </w:r>
      <w:r>
        <w:t></w:t>
      </w:r>
      <w:r>
        <w:rPr>
          <w:rFonts w:hint="eastAsia"/>
        </w:rPr>
        <w:t>фахових</w:t>
      </w:r>
      <w:r>
        <w:t></w:t>
      </w:r>
      <w:r>
        <w:rPr>
          <w:rFonts w:hint="eastAsia"/>
        </w:rPr>
        <w:t>виданнях</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Соціальний</w:t>
      </w:r>
      <w:r>
        <w:t></w:t>
      </w:r>
      <w:r>
        <w:rPr>
          <w:rFonts w:hint="eastAsia"/>
        </w:rPr>
        <w:t>конструктивізм</w:t>
      </w:r>
      <w:r>
        <w:t></w:t>
      </w:r>
      <w:r>
        <w:rPr>
          <w:rFonts w:hint="eastAsia"/>
        </w:rPr>
        <w:t>як</w:t>
      </w:r>
      <w:r>
        <w:t></w:t>
      </w:r>
      <w:r>
        <w:rPr>
          <w:rFonts w:hint="eastAsia"/>
        </w:rPr>
        <w:t>теоретична</w:t>
      </w:r>
      <w:r>
        <w:t></w:t>
      </w:r>
      <w:r>
        <w:rPr>
          <w:rFonts w:hint="eastAsia"/>
        </w:rPr>
        <w:t>парадигма</w:t>
      </w:r>
      <w:r>
        <w:t></w:t>
      </w:r>
      <w:r>
        <w:rPr>
          <w:rFonts w:hint="eastAsia"/>
        </w:rPr>
        <w:t>розуміння</w:t>
      </w:r>
      <w:r>
        <w:t></w:t>
      </w:r>
      <w:r>
        <w:rPr>
          <w:rFonts w:hint="eastAsia"/>
        </w:rPr>
        <w:t>історії</w:t>
      </w:r>
      <w:r>
        <w:t></w:t>
      </w:r>
      <w:r>
        <w:rPr>
          <w:rFonts w:hint="eastAsia"/>
        </w:rPr>
        <w:t>створення</w:t>
      </w:r>
      <w:r>
        <w:t></w:t>
      </w:r>
      <w:r>
        <w:rPr>
          <w:rFonts w:hint="eastAsia"/>
        </w:rPr>
        <w:t>АСЕАН</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Гілея</w:t>
      </w:r>
      <w:r>
        <w:t></w:t>
      </w:r>
      <w:r>
        <w:t></w:t>
      </w:r>
      <w:r>
        <w:t></w:t>
      </w:r>
      <w:r>
        <w:rPr>
          <w:rFonts w:hint="eastAsia"/>
        </w:rPr>
        <w:t>науковий</w:t>
      </w:r>
      <w:r>
        <w:t></w:t>
      </w:r>
      <w:r>
        <w:rPr>
          <w:rFonts w:hint="eastAsia"/>
        </w:rPr>
        <w:t>вісник</w:t>
      </w:r>
      <w:r>
        <w:t></w:t>
      </w:r>
      <w:r>
        <w:t></w:t>
      </w:r>
      <w:r>
        <w:t></w:t>
      </w:r>
      <w:r>
        <w:rPr>
          <w:rFonts w:hint="eastAsia"/>
        </w:rPr>
        <w:t>збірник</w:t>
      </w:r>
      <w:r>
        <w:t></w:t>
      </w:r>
      <w:r>
        <w:rPr>
          <w:rFonts w:hint="eastAsia"/>
        </w:rPr>
        <w:t>наукових</w:t>
      </w:r>
      <w:r>
        <w:t></w:t>
      </w:r>
      <w:r>
        <w:rPr>
          <w:rFonts w:hint="eastAsia"/>
        </w:rPr>
        <w:t>праць</w:t>
      </w:r>
      <w:r>
        <w:t></w:t>
      </w:r>
      <w:r>
        <w:t></w:t>
      </w:r>
      <w:r>
        <w:t></w:t>
      </w:r>
      <w:r>
        <w:rPr>
          <w:rFonts w:hint="eastAsia"/>
        </w:rPr>
        <w:t>гол</w:t>
      </w:r>
      <w:r>
        <w:t></w:t>
      </w:r>
      <w:r>
        <w:t></w:t>
      </w:r>
      <w:r>
        <w:rPr>
          <w:rFonts w:hint="eastAsia"/>
        </w:rPr>
        <w:t>ред</w:t>
      </w:r>
      <w:r>
        <w:t></w:t>
      </w:r>
      <w:r>
        <w:t></w:t>
      </w:r>
      <w:r>
        <w:rPr>
          <w:rFonts w:hint="eastAsia"/>
        </w:rPr>
        <w:t>В</w:t>
      </w:r>
      <w:r>
        <w:t></w:t>
      </w:r>
      <w:r>
        <w:t></w:t>
      </w:r>
      <w:r>
        <w:rPr>
          <w:rFonts w:hint="eastAsia"/>
        </w:rPr>
        <w:t>М</w:t>
      </w:r>
      <w:r>
        <w:t></w:t>
      </w:r>
      <w:r>
        <w:t></w:t>
      </w:r>
      <w:r>
        <w:rPr>
          <w:rFonts w:hint="eastAsia"/>
        </w:rPr>
        <w:t>Вашкевич</w:t>
      </w:r>
      <w:r>
        <w:t></w:t>
      </w:r>
      <w:r>
        <w:t></w:t>
      </w:r>
      <w:r>
        <w:rPr>
          <w:rFonts w:hint="eastAsia"/>
        </w:rPr>
        <w:t>–</w:t>
      </w:r>
      <w:r>
        <w:t></w:t>
      </w:r>
      <w:r>
        <w:rPr>
          <w:rFonts w:hint="eastAsia"/>
        </w:rPr>
        <w:t>Вип</w:t>
      </w:r>
      <w:r>
        <w:t></w:t>
      </w:r>
      <w:r>
        <w:t></w:t>
      </w:r>
      <w:r>
        <w:t></w:t>
      </w:r>
      <w:r>
        <w:t></w:t>
      </w:r>
      <w:r>
        <w:t></w:t>
      </w:r>
      <w:r>
        <w:t></w:t>
      </w:r>
      <w:r>
        <w:rPr>
          <w:rFonts w:hint="eastAsia"/>
        </w:rPr>
        <w:t>№</w:t>
      </w:r>
      <w:r>
        <w:t></w:t>
      </w:r>
      <w:r>
        <w:t></w:t>
      </w:r>
      <w:r>
        <w:t></w:t>
      </w:r>
      <w:r>
        <w:t></w:t>
      </w:r>
      <w:r>
        <w:t></w:t>
      </w:r>
      <w:r>
        <w:rPr>
          <w:rFonts w:hint="eastAsia"/>
        </w:rPr>
        <w:t>–</w:t>
      </w:r>
      <w:r>
        <w:t></w:t>
      </w:r>
      <w:r>
        <w:rPr>
          <w:rFonts w:hint="eastAsia"/>
        </w:rPr>
        <w:t>К</w:t>
      </w:r>
      <w:r>
        <w:t></w:t>
      </w:r>
      <w:r>
        <w:t></w:t>
      </w:r>
      <w:r>
        <w:t></w:t>
      </w:r>
      <w:r>
        <w:t></w:t>
      </w:r>
      <w:r>
        <w:rPr>
          <w:rFonts w:hint="eastAsia"/>
        </w:rPr>
        <w:t>ПП</w:t>
      </w:r>
      <w:r>
        <w:t></w:t>
      </w:r>
      <w:r>
        <w:t></w:t>
      </w:r>
      <w:r>
        <w:rPr>
          <w:rFonts w:hint="eastAsia"/>
        </w:rPr>
        <w:t>Видавництво</w:t>
      </w:r>
      <w:r>
        <w:t></w:t>
      </w:r>
      <w:r>
        <w:t></w:t>
      </w:r>
      <w:r>
        <w:rPr>
          <w:rFonts w:hint="eastAsia"/>
        </w:rPr>
        <w:t>Гілея</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АСЕАН</w:t>
      </w:r>
      <w:r>
        <w:t></w:t>
      </w:r>
      <w:r>
        <w:rPr>
          <w:rFonts w:hint="eastAsia"/>
        </w:rPr>
        <w:t>та</w:t>
      </w:r>
      <w:r>
        <w:t></w:t>
      </w:r>
      <w:r>
        <w:rPr>
          <w:rFonts w:hint="eastAsia"/>
        </w:rPr>
        <w:t>система</w:t>
      </w:r>
      <w:r>
        <w:t></w:t>
      </w:r>
      <w:r>
        <w:rPr>
          <w:rFonts w:hint="eastAsia"/>
        </w:rPr>
        <w:t>регіональної</w:t>
      </w:r>
      <w:r>
        <w:t></w:t>
      </w:r>
      <w:r>
        <w:rPr>
          <w:rFonts w:hint="eastAsia"/>
        </w:rPr>
        <w:t>безпеки</w:t>
      </w:r>
      <w:r>
        <w:t></w:t>
      </w:r>
      <w:r>
        <w:t></w:t>
      </w:r>
      <w:r>
        <w:rPr>
          <w:rFonts w:hint="eastAsia"/>
        </w:rPr>
        <w:t>бачення</w:t>
      </w:r>
      <w:r>
        <w:t></w:t>
      </w:r>
      <w:r>
        <w:rPr>
          <w:rFonts w:hint="eastAsia"/>
        </w:rPr>
        <w:t>з</w:t>
      </w:r>
      <w:r>
        <w:t></w:t>
      </w:r>
      <w:r>
        <w:rPr>
          <w:rFonts w:hint="eastAsia"/>
        </w:rPr>
        <w:t>АРФ</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Грані</w:t>
      </w:r>
      <w:r>
        <w:t></w:t>
      </w:r>
      <w:r>
        <w:t></w:t>
      </w:r>
      <w:r>
        <w:t></w:t>
      </w:r>
      <w:r>
        <w:rPr>
          <w:rFonts w:hint="eastAsia"/>
        </w:rPr>
        <w:t>Науково</w:t>
      </w:r>
      <w:r>
        <w:t></w:t>
      </w:r>
      <w:r>
        <w:rPr>
          <w:rFonts w:hint="eastAsia"/>
        </w:rPr>
        <w:t>теоретичний</w:t>
      </w:r>
      <w:r>
        <w:t></w:t>
      </w:r>
      <w:r>
        <w:rPr>
          <w:rFonts w:hint="eastAsia"/>
        </w:rPr>
        <w:t>і</w:t>
      </w:r>
      <w:r>
        <w:t></w:t>
      </w:r>
      <w:r>
        <w:rPr>
          <w:rFonts w:hint="eastAsia"/>
        </w:rPr>
        <w:t>громадсько</w:t>
      </w:r>
      <w:r>
        <w:t></w:t>
      </w:r>
      <w:r>
        <w:rPr>
          <w:rFonts w:hint="eastAsia"/>
        </w:rPr>
        <w:t>політичний</w:t>
      </w:r>
      <w:r>
        <w:t></w:t>
      </w:r>
      <w:r>
        <w:rPr>
          <w:rFonts w:hint="eastAsia"/>
        </w:rPr>
        <w:t>альманах</w:t>
      </w:r>
      <w:r>
        <w:t></w:t>
      </w:r>
      <w:r>
        <w:t></w:t>
      </w:r>
      <w:r>
        <w:rPr>
          <w:rFonts w:hint="eastAsia"/>
        </w:rPr>
        <w:t>–</w:t>
      </w:r>
      <w:r>
        <w:t></w:t>
      </w:r>
      <w:r>
        <w:t></w:t>
      </w:r>
      <w:r>
        <w:t></w:t>
      </w:r>
      <w:r>
        <w:t></w:t>
      </w:r>
      <w:r>
        <w:t></w:t>
      </w:r>
      <w:r>
        <w:t></w:t>
      </w:r>
      <w:r>
        <w:t></w:t>
      </w:r>
      <w:r>
        <w:rPr>
          <w:rFonts w:hint="eastAsia"/>
        </w:rPr>
        <w:t>–</w:t>
      </w:r>
      <w:r>
        <w:t></w:t>
      </w:r>
      <w:r>
        <w:rPr>
          <w:rFonts w:hint="eastAsia"/>
        </w:rPr>
        <w:t>Вип</w:t>
      </w:r>
      <w:r>
        <w:t></w:t>
      </w:r>
      <w:r>
        <w:t></w:t>
      </w:r>
      <w:r>
        <w:t></w:t>
      </w:r>
      <w:r>
        <w:t></w:t>
      </w:r>
      <w:r>
        <w:t></w:t>
      </w:r>
      <w:r>
        <w:t></w:t>
      </w:r>
      <w:r>
        <w:t></w:t>
      </w:r>
      <w:r>
        <w:rPr>
          <w:rFonts w:hint="eastAsia"/>
        </w:rPr>
        <w:t>№</w:t>
      </w:r>
      <w:r>
        <w:t></w:t>
      </w:r>
      <w:r>
        <w:t></w:t>
      </w:r>
      <w:r>
        <w:t></w:t>
      </w:r>
      <w:r>
        <w:t></w:t>
      </w:r>
      <w:r>
        <w:t></w:t>
      </w:r>
      <w:r>
        <w:t></w:t>
      </w:r>
      <w:r>
        <w:rPr>
          <w:rFonts w:hint="eastAsia"/>
        </w:rPr>
        <w:t>–</w:t>
      </w:r>
      <w:r>
        <w:t></w:t>
      </w:r>
      <w:r>
        <w:rPr>
          <w:rFonts w:hint="eastAsia"/>
        </w:rPr>
        <w:t>С</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Наслідки</w:t>
      </w:r>
      <w:r>
        <w:t></w:t>
      </w:r>
      <w:r>
        <w:rPr>
          <w:rFonts w:hint="eastAsia"/>
        </w:rPr>
        <w:t>демократизації</w:t>
      </w:r>
      <w:r>
        <w:t></w:t>
      </w:r>
      <w:r>
        <w:rPr>
          <w:rFonts w:hint="eastAsia"/>
        </w:rPr>
        <w:t>країн</w:t>
      </w:r>
      <w:r>
        <w:t></w:t>
      </w:r>
      <w:r>
        <w:rPr>
          <w:rFonts w:hint="eastAsia"/>
        </w:rPr>
        <w:t>Південно</w:t>
      </w:r>
      <w:r>
        <w:t></w:t>
      </w:r>
      <w:r>
        <w:rPr>
          <w:rFonts w:hint="eastAsia"/>
        </w:rPr>
        <w:t>Східної</w:t>
      </w:r>
      <w:r>
        <w:t></w:t>
      </w:r>
      <w:r>
        <w:rPr>
          <w:rFonts w:hint="eastAsia"/>
        </w:rPr>
        <w:t>Азії</w:t>
      </w:r>
      <w:r>
        <w:t></w:t>
      </w:r>
      <w:r>
        <w:rPr>
          <w:rFonts w:hint="eastAsia"/>
        </w:rPr>
        <w:t>для</w:t>
      </w:r>
      <w:r>
        <w:t></w:t>
      </w:r>
      <w:r>
        <w:rPr>
          <w:rFonts w:hint="eastAsia"/>
        </w:rPr>
        <w:t>АСЕАН</w:t>
      </w:r>
      <w:r>
        <w:t></w:t>
      </w:r>
      <w:r>
        <w:rPr>
          <w:rFonts w:hint="eastAsia"/>
        </w:rPr>
        <w:t>та</w:t>
      </w:r>
      <w:r>
        <w:t></w:t>
      </w:r>
      <w:r>
        <w:rPr>
          <w:rFonts w:hint="eastAsia"/>
        </w:rPr>
        <w:t>нормотворчого</w:t>
      </w:r>
      <w:r>
        <w:t></w:t>
      </w:r>
      <w:r>
        <w:rPr>
          <w:rFonts w:hint="eastAsia"/>
        </w:rPr>
        <w:t>інституту</w:t>
      </w:r>
      <w:r>
        <w:t></w:t>
      </w:r>
      <w:r>
        <w:t></w:t>
      </w:r>
      <w:r>
        <w:rPr>
          <w:rFonts w:hint="eastAsia"/>
        </w:rPr>
        <w:t>Шлях</w:t>
      </w:r>
      <w:r>
        <w:t></w:t>
      </w:r>
      <w:r>
        <w:rPr>
          <w:rFonts w:hint="eastAsia"/>
        </w:rPr>
        <w:t>АСЕАН</w:t>
      </w:r>
      <w:r>
        <w:t></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Наукові</w:t>
      </w:r>
      <w:r>
        <w:t></w:t>
      </w:r>
      <w:r>
        <w:rPr>
          <w:rFonts w:hint="eastAsia"/>
        </w:rPr>
        <w:t>праці</w:t>
      </w:r>
      <w:r>
        <w:t></w:t>
      </w:r>
      <w:r>
        <w:t></w:t>
      </w:r>
      <w:r>
        <w:t></w:t>
      </w:r>
      <w:r>
        <w:rPr>
          <w:rFonts w:hint="eastAsia"/>
        </w:rPr>
        <w:t>науково</w:t>
      </w:r>
      <w:r>
        <w:t></w:t>
      </w:r>
      <w:r>
        <w:rPr>
          <w:rFonts w:hint="eastAsia"/>
        </w:rPr>
        <w:t>методичний</w:t>
      </w:r>
      <w:r>
        <w:t></w:t>
      </w:r>
      <w:r>
        <w:rPr>
          <w:rFonts w:hint="eastAsia"/>
        </w:rPr>
        <w:t>журнал</w:t>
      </w:r>
      <w:r>
        <w:t></w:t>
      </w:r>
      <w:r>
        <w:t></w:t>
      </w:r>
      <w:r>
        <w:rPr>
          <w:rFonts w:hint="eastAsia"/>
        </w:rPr>
        <w:t>–</w:t>
      </w:r>
      <w:r>
        <w:t></w:t>
      </w:r>
      <w:r>
        <w:rPr>
          <w:rFonts w:hint="eastAsia"/>
        </w:rPr>
        <w:t>Вип</w:t>
      </w:r>
      <w:r>
        <w:t></w:t>
      </w:r>
      <w:r>
        <w:t></w:t>
      </w:r>
      <w:r>
        <w:t></w:t>
      </w:r>
      <w:r>
        <w:t></w:t>
      </w:r>
      <w:r>
        <w:t></w:t>
      </w:r>
      <w:r>
        <w:t></w:t>
      </w:r>
      <w:r>
        <w:t></w:t>
      </w:r>
      <w:r>
        <w:rPr>
          <w:rFonts w:hint="eastAsia"/>
        </w:rPr>
        <w:t>Т</w:t>
      </w:r>
      <w:r>
        <w:t></w:t>
      </w:r>
      <w:r>
        <w:t></w:t>
      </w:r>
      <w:r>
        <w:t></w:t>
      </w:r>
      <w:r>
        <w:t></w:t>
      </w:r>
      <w:r>
        <w:t></w:t>
      </w:r>
      <w:r>
        <w:t></w:t>
      </w:r>
      <w:r>
        <w:t></w:t>
      </w:r>
      <w:r>
        <w:rPr>
          <w:rFonts w:hint="eastAsia"/>
        </w:rPr>
        <w:t>Політологія</w:t>
      </w:r>
      <w:r>
        <w:t></w:t>
      </w:r>
      <w:r>
        <w:t></w:t>
      </w:r>
      <w:r>
        <w:rPr>
          <w:rFonts w:hint="eastAsia"/>
        </w:rPr>
        <w:t>–</w:t>
      </w:r>
      <w:r>
        <w:t></w:t>
      </w:r>
      <w:r>
        <w:rPr>
          <w:rFonts w:hint="eastAsia"/>
        </w:rPr>
        <w:t>Миколаїв</w:t>
      </w:r>
      <w:r>
        <w:t></w:t>
      </w:r>
      <w:r>
        <w:t></w:t>
      </w:r>
      <w:r>
        <w:t></w:t>
      </w:r>
      <w:r>
        <w:rPr>
          <w:rFonts w:hint="eastAsia"/>
        </w:rPr>
        <w:t>Вид</w:t>
      </w:r>
      <w:r>
        <w:t></w:t>
      </w:r>
      <w:r>
        <w:rPr>
          <w:rFonts w:hint="eastAsia"/>
        </w:rPr>
        <w:t>во</w:t>
      </w:r>
      <w:r>
        <w:t></w:t>
      </w:r>
      <w:r>
        <w:rPr>
          <w:rFonts w:hint="eastAsia"/>
        </w:rPr>
        <w:t>ЧДУ</w:t>
      </w:r>
      <w:r>
        <w:t></w:t>
      </w:r>
      <w:r>
        <w:rPr>
          <w:rFonts w:hint="eastAsia"/>
        </w:rPr>
        <w:t>ім</w:t>
      </w:r>
      <w:r>
        <w:t></w:t>
      </w:r>
      <w:r>
        <w:t></w:t>
      </w:r>
      <w:r>
        <w:rPr>
          <w:rFonts w:hint="eastAsia"/>
        </w:rPr>
        <w:t>Петра</w:t>
      </w:r>
      <w:r>
        <w:t></w:t>
      </w:r>
      <w:r>
        <w:rPr>
          <w:rFonts w:hint="eastAsia"/>
        </w:rPr>
        <w:t>Могили</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Зовнішньополітичні</w:t>
      </w:r>
      <w:r>
        <w:t></w:t>
      </w:r>
      <w:r>
        <w:rPr>
          <w:rFonts w:hint="eastAsia"/>
        </w:rPr>
        <w:t>інтереси</w:t>
      </w:r>
      <w:r>
        <w:t></w:t>
      </w:r>
      <w:r>
        <w:rPr>
          <w:rFonts w:hint="eastAsia"/>
        </w:rPr>
        <w:t>України</w:t>
      </w:r>
      <w:r>
        <w:t></w:t>
      </w:r>
      <w:r>
        <w:rPr>
          <w:rFonts w:hint="eastAsia"/>
        </w:rPr>
        <w:t>в</w:t>
      </w:r>
      <w:r>
        <w:t></w:t>
      </w:r>
      <w:r>
        <w:rPr>
          <w:rFonts w:hint="eastAsia"/>
        </w:rPr>
        <w:t>субрегіоні</w:t>
      </w:r>
      <w:r>
        <w:t></w:t>
      </w:r>
      <w:r>
        <w:rPr>
          <w:rFonts w:hint="eastAsia"/>
        </w:rPr>
        <w:t>Південно</w:t>
      </w:r>
      <w:r>
        <w:t></w:t>
      </w:r>
      <w:r>
        <w:rPr>
          <w:rFonts w:hint="eastAsia"/>
        </w:rPr>
        <w:t>Східної</w:t>
      </w:r>
      <w:r>
        <w:t></w:t>
      </w:r>
      <w:r>
        <w:rPr>
          <w:rFonts w:hint="eastAsia"/>
        </w:rPr>
        <w:t>Азії</w:t>
      </w:r>
      <w:r>
        <w:t></w:t>
      </w:r>
      <w:r>
        <w:t></w:t>
      </w:r>
      <w:r>
        <w:rPr>
          <w:rFonts w:hint="eastAsia"/>
        </w:rPr>
        <w:t>наявні</w:t>
      </w:r>
      <w:r>
        <w:t></w:t>
      </w:r>
      <w:r>
        <w:rPr>
          <w:rFonts w:hint="eastAsia"/>
        </w:rPr>
        <w:t>проблеми</w:t>
      </w:r>
      <w:r>
        <w:t></w:t>
      </w:r>
      <w:r>
        <w:rPr>
          <w:rFonts w:hint="eastAsia"/>
        </w:rPr>
        <w:t>та</w:t>
      </w:r>
      <w:r>
        <w:t></w:t>
      </w:r>
      <w:r>
        <w:rPr>
          <w:rFonts w:hint="eastAsia"/>
        </w:rPr>
        <w:t>перспективи</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Гілея</w:t>
      </w:r>
      <w:r>
        <w:t></w:t>
      </w:r>
      <w:r>
        <w:t></w:t>
      </w:r>
      <w:r>
        <w:t></w:t>
      </w:r>
      <w:r>
        <w:rPr>
          <w:rFonts w:hint="eastAsia"/>
        </w:rPr>
        <w:t>науковий</w:t>
      </w:r>
      <w:r>
        <w:t></w:t>
      </w:r>
      <w:r>
        <w:rPr>
          <w:rFonts w:hint="eastAsia"/>
        </w:rPr>
        <w:t>вісник</w:t>
      </w:r>
      <w:r>
        <w:t></w:t>
      </w:r>
      <w:r>
        <w:t></w:t>
      </w:r>
      <w:r>
        <w:t></w:t>
      </w:r>
      <w:r>
        <w:rPr>
          <w:rFonts w:hint="eastAsia"/>
        </w:rPr>
        <w:t>збірник</w:t>
      </w:r>
      <w:r>
        <w:t></w:t>
      </w:r>
      <w:r>
        <w:rPr>
          <w:rFonts w:hint="eastAsia"/>
        </w:rPr>
        <w:t>наукових</w:t>
      </w:r>
      <w:r>
        <w:t></w:t>
      </w:r>
      <w:r>
        <w:rPr>
          <w:rFonts w:hint="eastAsia"/>
        </w:rPr>
        <w:t>праць</w:t>
      </w:r>
      <w:r>
        <w:t></w:t>
      </w:r>
      <w:r>
        <w:t></w:t>
      </w:r>
      <w:r>
        <w:t></w:t>
      </w:r>
      <w:r>
        <w:rPr>
          <w:rFonts w:hint="eastAsia"/>
        </w:rPr>
        <w:t>гол</w:t>
      </w:r>
      <w:r>
        <w:t></w:t>
      </w:r>
      <w:r>
        <w:t></w:t>
      </w:r>
      <w:r>
        <w:rPr>
          <w:rFonts w:hint="eastAsia"/>
        </w:rPr>
        <w:t>ред</w:t>
      </w:r>
      <w:r>
        <w:t></w:t>
      </w:r>
      <w:r>
        <w:t></w:t>
      </w:r>
      <w:r>
        <w:rPr>
          <w:rFonts w:hint="eastAsia"/>
        </w:rPr>
        <w:t>В</w:t>
      </w:r>
      <w:r>
        <w:t></w:t>
      </w:r>
      <w:r>
        <w:t></w:t>
      </w:r>
      <w:r>
        <w:rPr>
          <w:rFonts w:hint="eastAsia"/>
        </w:rPr>
        <w:t>М</w:t>
      </w:r>
      <w:r>
        <w:t></w:t>
      </w:r>
      <w:r>
        <w:t></w:t>
      </w:r>
      <w:r>
        <w:rPr>
          <w:rFonts w:hint="eastAsia"/>
        </w:rPr>
        <w:t>Вашкевич</w:t>
      </w:r>
      <w:r>
        <w:t></w:t>
      </w:r>
      <w:r>
        <w:t></w:t>
      </w:r>
      <w:r>
        <w:rPr>
          <w:rFonts w:hint="eastAsia"/>
        </w:rPr>
        <w:t>–</w:t>
      </w:r>
      <w:r>
        <w:t></w:t>
      </w:r>
      <w:r>
        <w:rPr>
          <w:rFonts w:hint="eastAsia"/>
        </w:rPr>
        <w:t>Вип</w:t>
      </w:r>
      <w:r>
        <w:t></w:t>
      </w:r>
      <w:r>
        <w:t></w:t>
      </w:r>
      <w:r>
        <w:t></w:t>
      </w:r>
      <w:r>
        <w:t></w:t>
      </w:r>
      <w:r>
        <w:t></w:t>
      </w:r>
      <w:r>
        <w:t></w:t>
      </w:r>
      <w:r>
        <w:rPr>
          <w:rFonts w:hint="eastAsia"/>
        </w:rPr>
        <w:t>№</w:t>
      </w:r>
      <w:r>
        <w:t></w:t>
      </w:r>
      <w:r>
        <w:t></w:t>
      </w:r>
      <w:r>
        <w:t></w:t>
      </w:r>
      <w:r>
        <w:t></w:t>
      </w:r>
      <w:r>
        <w:t></w:t>
      </w:r>
      <w:r>
        <w:rPr>
          <w:rFonts w:hint="eastAsia"/>
        </w:rPr>
        <w:t>–</w:t>
      </w:r>
      <w:r>
        <w:t></w:t>
      </w:r>
      <w:r>
        <w:rPr>
          <w:rFonts w:hint="eastAsia"/>
        </w:rPr>
        <w:t>К</w:t>
      </w:r>
      <w:r>
        <w:t></w:t>
      </w:r>
      <w:r>
        <w:t></w:t>
      </w:r>
      <w:r>
        <w:t></w:t>
      </w:r>
      <w:r>
        <w:t></w:t>
      </w:r>
      <w:r>
        <w:rPr>
          <w:rFonts w:hint="eastAsia"/>
        </w:rPr>
        <w:t>ПП</w:t>
      </w:r>
      <w:r>
        <w:t></w:t>
      </w:r>
      <w:r>
        <w:t></w:t>
      </w:r>
      <w:r>
        <w:rPr>
          <w:rFonts w:hint="eastAsia"/>
        </w:rPr>
        <w:t>Видавництво</w:t>
      </w:r>
      <w:r>
        <w:t></w:t>
      </w:r>
      <w:r>
        <w:t></w:t>
      </w:r>
      <w:r>
        <w:rPr>
          <w:rFonts w:hint="eastAsia"/>
        </w:rPr>
        <w:t>Гілея</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250980" w:rsidRDefault="00250980" w:rsidP="00250980"/>
    <w:p w:rsidR="00250980" w:rsidRDefault="00250980" w:rsidP="00250980">
      <w:r>
        <w:rPr>
          <w:rFonts w:hint="eastAsia"/>
        </w:rPr>
        <w:t>Публікація</w:t>
      </w:r>
      <w:r>
        <w:t></w:t>
      </w:r>
      <w:r>
        <w:rPr>
          <w:rFonts w:hint="eastAsia"/>
        </w:rPr>
        <w:t>у</w:t>
      </w:r>
      <w:r>
        <w:t></w:t>
      </w:r>
      <w:r>
        <w:rPr>
          <w:rFonts w:hint="eastAsia"/>
        </w:rPr>
        <w:t>виданнях</w:t>
      </w:r>
      <w:r>
        <w:t></w:t>
      </w:r>
      <w:r>
        <w:rPr>
          <w:rFonts w:hint="eastAsia"/>
        </w:rPr>
        <w:t>України</w:t>
      </w:r>
      <w:r>
        <w:t></w:t>
      </w:r>
      <w:r>
        <w:t></w:t>
      </w:r>
      <w:r>
        <w:rPr>
          <w:rFonts w:hint="eastAsia"/>
        </w:rPr>
        <w:t>які</w:t>
      </w:r>
      <w:r>
        <w:t></w:t>
      </w:r>
      <w:r>
        <w:rPr>
          <w:rFonts w:hint="eastAsia"/>
        </w:rPr>
        <w:t>включені</w:t>
      </w:r>
      <w:r>
        <w:t></w:t>
      </w:r>
      <w:r>
        <w:rPr>
          <w:rFonts w:hint="eastAsia"/>
        </w:rPr>
        <w:t>до</w:t>
      </w:r>
      <w:r>
        <w:t></w:t>
      </w:r>
      <w:r>
        <w:rPr>
          <w:rFonts w:hint="eastAsia"/>
        </w:rPr>
        <w:t>міжнародних</w:t>
      </w:r>
      <w:r>
        <w:t></w:t>
      </w:r>
      <w:r>
        <w:rPr>
          <w:rFonts w:hint="eastAsia"/>
        </w:rPr>
        <w:t>наукометричних</w:t>
      </w:r>
      <w:r>
        <w:t></w:t>
      </w:r>
      <w:r>
        <w:rPr>
          <w:rFonts w:hint="eastAsia"/>
        </w:rPr>
        <w:t>баз</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Компаративний</w:t>
      </w:r>
      <w:r>
        <w:t></w:t>
      </w:r>
      <w:r>
        <w:rPr>
          <w:rFonts w:hint="eastAsia"/>
        </w:rPr>
        <w:t>аналіз</w:t>
      </w:r>
      <w:r>
        <w:t></w:t>
      </w:r>
      <w:r>
        <w:rPr>
          <w:rFonts w:hint="eastAsia"/>
        </w:rPr>
        <w:t>впливу</w:t>
      </w:r>
      <w:r>
        <w:t></w:t>
      </w:r>
      <w:r>
        <w:rPr>
          <w:rFonts w:hint="eastAsia"/>
        </w:rPr>
        <w:t>Азійської</w:t>
      </w:r>
      <w:r>
        <w:t></w:t>
      </w:r>
      <w:r>
        <w:rPr>
          <w:rFonts w:hint="eastAsia"/>
        </w:rPr>
        <w:t>фінансової</w:t>
      </w:r>
      <w:r>
        <w:t></w:t>
      </w:r>
      <w:r>
        <w:rPr>
          <w:rFonts w:hint="eastAsia"/>
        </w:rPr>
        <w:t>кризи</w:t>
      </w:r>
      <w:r>
        <w:t></w:t>
      </w:r>
      <w:r>
        <w:rPr>
          <w:rFonts w:hint="eastAsia"/>
        </w:rPr>
        <w:t>та</w:t>
      </w:r>
      <w:r>
        <w:t></w:t>
      </w:r>
      <w:r>
        <w:rPr>
          <w:rFonts w:hint="eastAsia"/>
        </w:rPr>
        <w:t>Світової</w:t>
      </w:r>
      <w:r>
        <w:t></w:t>
      </w:r>
      <w:r>
        <w:rPr>
          <w:rFonts w:hint="eastAsia"/>
        </w:rPr>
        <w:t>фінансової</w:t>
      </w:r>
      <w:r>
        <w:t></w:t>
      </w:r>
      <w:r>
        <w:rPr>
          <w:rFonts w:hint="eastAsia"/>
        </w:rPr>
        <w:t>кризи</w:t>
      </w:r>
      <w:r>
        <w:t></w:t>
      </w:r>
      <w:r>
        <w:rPr>
          <w:rFonts w:hint="eastAsia"/>
        </w:rPr>
        <w:t>на</w:t>
      </w:r>
      <w:r>
        <w:t></w:t>
      </w:r>
      <w:r>
        <w:rPr>
          <w:rFonts w:hint="eastAsia"/>
        </w:rPr>
        <w:t>АСЕАН</w:t>
      </w:r>
      <w:r>
        <w:t></w:t>
      </w:r>
      <w:r>
        <w:rPr>
          <w:rFonts w:hint="eastAsia"/>
        </w:rPr>
        <w:t>та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Вісник</w:t>
      </w:r>
      <w:r>
        <w:t></w:t>
      </w:r>
      <w:r>
        <w:rPr>
          <w:rFonts w:hint="eastAsia"/>
        </w:rPr>
        <w:t>Маріупольського</w:t>
      </w:r>
      <w:r>
        <w:t></w:t>
      </w:r>
      <w:r>
        <w:rPr>
          <w:rFonts w:hint="eastAsia"/>
        </w:rPr>
        <w:t>державного</w:t>
      </w:r>
      <w:r>
        <w:t></w:t>
      </w:r>
      <w:r>
        <w:rPr>
          <w:rFonts w:hint="eastAsia"/>
        </w:rPr>
        <w:t>університету</w:t>
      </w:r>
      <w:r>
        <w:t></w:t>
      </w:r>
      <w:r>
        <w:t></w:t>
      </w:r>
      <w:r>
        <w:rPr>
          <w:rFonts w:hint="eastAsia"/>
        </w:rPr>
        <w:t>Серія</w:t>
      </w:r>
      <w:r>
        <w:t></w:t>
      </w:r>
      <w:r>
        <w:t></w:t>
      </w:r>
      <w:r>
        <w:rPr>
          <w:rFonts w:hint="eastAsia"/>
        </w:rPr>
        <w:t>Історія</w:t>
      </w:r>
      <w:r>
        <w:t></w:t>
      </w:r>
      <w:r>
        <w:t></w:t>
      </w:r>
      <w:r>
        <w:rPr>
          <w:rFonts w:hint="eastAsia"/>
        </w:rPr>
        <w:t>Політологія</w:t>
      </w:r>
      <w:r>
        <w:t></w:t>
      </w:r>
      <w:r>
        <w:t></w:t>
      </w:r>
      <w:r>
        <w:rPr>
          <w:rFonts w:hint="eastAsia"/>
        </w:rPr>
        <w:t>–</w:t>
      </w:r>
      <w:r>
        <w:t></w:t>
      </w:r>
      <w:r>
        <w:t></w:t>
      </w:r>
      <w:r>
        <w:t></w:t>
      </w:r>
      <w:r>
        <w:t></w:t>
      </w:r>
      <w:r>
        <w:t></w:t>
      </w:r>
      <w:r>
        <w:t></w:t>
      </w:r>
      <w:r>
        <w:t></w:t>
      </w:r>
      <w:r>
        <w:rPr>
          <w:rFonts w:hint="eastAsia"/>
        </w:rPr>
        <w:t>–</w:t>
      </w:r>
      <w:r>
        <w:t></w:t>
      </w:r>
      <w:r>
        <w:rPr>
          <w:rFonts w:hint="eastAsia"/>
        </w:rPr>
        <w:t>Вип</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250980" w:rsidRDefault="00250980" w:rsidP="00250980"/>
    <w:p w:rsidR="00250980" w:rsidRDefault="00250980" w:rsidP="00250980">
      <w:r>
        <w:rPr>
          <w:rFonts w:hint="eastAsia"/>
        </w:rPr>
        <w:t>Матеріали</w:t>
      </w:r>
      <w:r>
        <w:t></w:t>
      </w:r>
      <w:r>
        <w:rPr>
          <w:rFonts w:hint="eastAsia"/>
        </w:rPr>
        <w:t>у</w:t>
      </w:r>
      <w:r>
        <w:t></w:t>
      </w:r>
      <w:r>
        <w:rPr>
          <w:rFonts w:hint="eastAsia"/>
        </w:rPr>
        <w:t>збірниках</w:t>
      </w:r>
      <w:r>
        <w:t></w:t>
      </w:r>
      <w:r>
        <w:rPr>
          <w:rFonts w:hint="eastAsia"/>
        </w:rPr>
        <w:t>науково</w:t>
      </w:r>
      <w:r>
        <w:t></w:t>
      </w:r>
      <w:r>
        <w:rPr>
          <w:rFonts w:hint="eastAsia"/>
        </w:rPr>
        <w:t>практичних</w:t>
      </w:r>
      <w:r>
        <w:t></w:t>
      </w:r>
      <w:r>
        <w:rPr>
          <w:rFonts w:hint="eastAsia"/>
        </w:rPr>
        <w:t>конференцій</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Регіональний</w:t>
      </w:r>
      <w:r>
        <w:t></w:t>
      </w:r>
      <w:r>
        <w:rPr>
          <w:rFonts w:hint="eastAsia"/>
        </w:rPr>
        <w:t>форум</w:t>
      </w:r>
      <w:r>
        <w:t></w:t>
      </w:r>
      <w:r>
        <w:rPr>
          <w:rFonts w:hint="eastAsia"/>
        </w:rPr>
        <w:t>АСЕАН</w:t>
      </w:r>
      <w:r>
        <w:t></w:t>
      </w:r>
      <w:r>
        <w:rPr>
          <w:rFonts w:hint="eastAsia"/>
        </w:rPr>
        <w:t>як</w:t>
      </w:r>
      <w:r>
        <w:t></w:t>
      </w:r>
      <w:r>
        <w:rPr>
          <w:rFonts w:hint="eastAsia"/>
        </w:rPr>
        <w:t>ключовий</w:t>
      </w:r>
      <w:r>
        <w:t></w:t>
      </w:r>
      <w:r>
        <w:rPr>
          <w:rFonts w:hint="eastAsia"/>
        </w:rPr>
        <w:t>інститут</w:t>
      </w:r>
      <w:r>
        <w:t></w:t>
      </w:r>
      <w:r>
        <w:rPr>
          <w:rFonts w:hint="eastAsia"/>
        </w:rPr>
        <w:t>азійської</w:t>
      </w:r>
      <w:r>
        <w:t></w:t>
      </w:r>
      <w:r>
        <w:rPr>
          <w:rFonts w:hint="eastAsia"/>
        </w:rPr>
        <w:t>системи</w:t>
      </w:r>
      <w:r>
        <w:t></w:t>
      </w:r>
      <w:r>
        <w:rPr>
          <w:rFonts w:hint="eastAsia"/>
        </w:rPr>
        <w:t>безпеки</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Південна</w:t>
      </w:r>
      <w:r>
        <w:t></w:t>
      </w:r>
      <w:r>
        <w:rPr>
          <w:rFonts w:hint="eastAsia"/>
        </w:rPr>
        <w:t>Україна</w:t>
      </w:r>
      <w:r>
        <w:t></w:t>
      </w:r>
      <w:r>
        <w:rPr>
          <w:rFonts w:hint="eastAsia"/>
        </w:rPr>
        <w:t>в</w:t>
      </w:r>
      <w:r>
        <w:t></w:t>
      </w:r>
      <w:r>
        <w:rPr>
          <w:rFonts w:hint="eastAsia"/>
        </w:rPr>
        <w:t>міжнародних</w:t>
      </w:r>
      <w:r>
        <w:t></w:t>
      </w:r>
      <w:r>
        <w:rPr>
          <w:rFonts w:hint="eastAsia"/>
        </w:rPr>
        <w:t>відносинах</w:t>
      </w:r>
      <w:r>
        <w:t></w:t>
      </w:r>
      <w:r>
        <w:t></w:t>
      </w:r>
      <w:r>
        <w:rPr>
          <w:rFonts w:hint="eastAsia"/>
        </w:rPr>
        <w:t>історія</w:t>
      </w:r>
      <w:r>
        <w:t></w:t>
      </w:r>
      <w:r>
        <w:rPr>
          <w:rFonts w:hint="eastAsia"/>
        </w:rPr>
        <w:t>та</w:t>
      </w:r>
      <w:r>
        <w:t></w:t>
      </w:r>
      <w:r>
        <w:rPr>
          <w:rFonts w:hint="eastAsia"/>
        </w:rPr>
        <w:t>сучасність</w:t>
      </w:r>
      <w:r>
        <w:t></w:t>
      </w:r>
      <w:r>
        <w:t></w:t>
      </w:r>
      <w:r>
        <w:rPr>
          <w:rFonts w:hint="eastAsia"/>
        </w:rPr>
        <w:t>Збірник</w:t>
      </w:r>
      <w:r>
        <w:t></w:t>
      </w:r>
      <w:r>
        <w:rPr>
          <w:rFonts w:hint="eastAsia"/>
        </w:rPr>
        <w:t>матеріалів</w:t>
      </w:r>
      <w:r>
        <w:t></w:t>
      </w:r>
      <w:r>
        <w:t></w:t>
      </w:r>
      <w:r>
        <w:t></w:t>
      </w:r>
      <w:r>
        <w:t></w:t>
      </w:r>
      <w:r>
        <w:rPr>
          <w:rFonts w:hint="eastAsia"/>
        </w:rPr>
        <w:t>Всеукраїнської</w:t>
      </w:r>
      <w:r>
        <w:t></w:t>
      </w:r>
      <w:r>
        <w:rPr>
          <w:rFonts w:hint="eastAsia"/>
        </w:rPr>
        <w:t>науково</w:t>
      </w:r>
      <w:r>
        <w:t></w:t>
      </w:r>
      <w:r>
        <w:rPr>
          <w:rFonts w:hint="eastAsia"/>
        </w:rPr>
        <w:t>практичної</w:t>
      </w:r>
      <w:r>
        <w:t></w:t>
      </w:r>
      <w:r>
        <w:rPr>
          <w:rFonts w:hint="eastAsia"/>
        </w:rPr>
        <w:t>конференції</w:t>
      </w:r>
      <w:r>
        <w:t></w:t>
      </w:r>
      <w:r>
        <w:rPr>
          <w:rFonts w:hint="eastAsia"/>
        </w:rPr>
        <w:t>студентів</w:t>
      </w:r>
      <w:r>
        <w:t></w:t>
      </w:r>
      <w:r>
        <w:rPr>
          <w:rFonts w:hint="eastAsia"/>
        </w:rPr>
        <w:t>та</w:t>
      </w:r>
      <w:r>
        <w:t></w:t>
      </w:r>
      <w:r>
        <w:rPr>
          <w:rFonts w:hint="eastAsia"/>
        </w:rPr>
        <w:t>молодих</w:t>
      </w:r>
      <w:r>
        <w:t></w:t>
      </w:r>
      <w:r>
        <w:rPr>
          <w:rFonts w:hint="eastAsia"/>
        </w:rPr>
        <w:t>учених</w:t>
      </w:r>
      <w:r>
        <w:t></w:t>
      </w:r>
      <w:r>
        <w:t></w:t>
      </w:r>
      <w:r>
        <w:t></w:t>
      </w:r>
      <w:r>
        <w:t></w:t>
      </w:r>
      <w:r>
        <w:rPr>
          <w:rFonts w:hint="eastAsia"/>
        </w:rPr>
        <w:t>лютого</w:t>
      </w:r>
      <w:r>
        <w:t></w:t>
      </w:r>
      <w:r>
        <w:t></w:t>
      </w:r>
      <w:r>
        <w:t></w:t>
      </w:r>
      <w:r>
        <w:t></w:t>
      </w:r>
      <w:r>
        <w:t></w:t>
      </w:r>
      <w:r>
        <w:t></w:t>
      </w:r>
      <w:r>
        <w:rPr>
          <w:rFonts w:hint="eastAsia"/>
        </w:rPr>
        <w:t>року</w:t>
      </w:r>
      <w:r>
        <w:t></w:t>
      </w:r>
      <w:r>
        <w:t></w:t>
      </w:r>
      <w:r>
        <w:t></w:t>
      </w:r>
      <w:r>
        <w:t></w:t>
      </w:r>
      <w:r>
        <w:rPr>
          <w:rFonts w:hint="eastAsia"/>
        </w:rPr>
        <w:t>За</w:t>
      </w:r>
      <w:r>
        <w:t></w:t>
      </w:r>
      <w:r>
        <w:rPr>
          <w:rFonts w:hint="eastAsia"/>
        </w:rPr>
        <w:t>ред</w:t>
      </w:r>
      <w:r>
        <w:t></w:t>
      </w:r>
      <w:r>
        <w:t></w:t>
      </w:r>
      <w:r>
        <w:rPr>
          <w:rFonts w:hint="eastAsia"/>
        </w:rPr>
        <w:t>О</w:t>
      </w:r>
      <w:r>
        <w:t></w:t>
      </w:r>
      <w:r>
        <w:t></w:t>
      </w:r>
      <w:r>
        <w:rPr>
          <w:rFonts w:hint="eastAsia"/>
        </w:rPr>
        <w:t>П</w:t>
      </w:r>
      <w:r>
        <w:t></w:t>
      </w:r>
      <w:r>
        <w:t></w:t>
      </w:r>
      <w:r>
        <w:rPr>
          <w:rFonts w:hint="eastAsia"/>
        </w:rPr>
        <w:t>Тригуба</w:t>
      </w:r>
      <w:r>
        <w:t></w:t>
      </w:r>
      <w:r>
        <w:t></w:t>
      </w:r>
      <w:r>
        <w:rPr>
          <w:rFonts w:hint="eastAsia"/>
        </w:rPr>
        <w:t>Т</w:t>
      </w:r>
      <w:r>
        <w:t></w:t>
      </w:r>
      <w:r>
        <w:t></w:t>
      </w:r>
      <w:r>
        <w:rPr>
          <w:rFonts w:hint="eastAsia"/>
        </w:rPr>
        <w:t>Є</w:t>
      </w:r>
      <w:r>
        <w:t></w:t>
      </w:r>
      <w:r>
        <w:t></w:t>
      </w:r>
      <w:r>
        <w:rPr>
          <w:rFonts w:hint="eastAsia"/>
        </w:rPr>
        <w:t>Богданової</w:t>
      </w:r>
      <w:r>
        <w:t></w:t>
      </w:r>
      <w:r>
        <w:t></w:t>
      </w:r>
      <w:r>
        <w:rPr>
          <w:rFonts w:hint="eastAsia"/>
        </w:rPr>
        <w:t>–</w:t>
      </w:r>
      <w:r>
        <w:t></w:t>
      </w:r>
      <w:r>
        <w:rPr>
          <w:rFonts w:hint="eastAsia"/>
        </w:rPr>
        <w:t>Миколаїв</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Вплив</w:t>
      </w:r>
      <w:r>
        <w:t></w:t>
      </w:r>
      <w:r>
        <w:rPr>
          <w:rFonts w:hint="eastAsia"/>
        </w:rPr>
        <w:t>Світової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на</w:t>
      </w:r>
      <w:r>
        <w:t></w:t>
      </w:r>
      <w:r>
        <w:rPr>
          <w:rFonts w:hint="eastAsia"/>
        </w:rPr>
        <w:t>АСЕАН</w:t>
      </w:r>
      <w:r>
        <w:t></w:t>
      </w:r>
      <w:r>
        <w:rPr>
          <w:rFonts w:hint="eastAsia"/>
        </w:rPr>
        <w:t>та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Розвиток</w:t>
      </w:r>
      <w:r>
        <w:t></w:t>
      </w:r>
      <w:r>
        <w:rPr>
          <w:rFonts w:hint="eastAsia"/>
        </w:rPr>
        <w:t>сучасного</w:t>
      </w:r>
      <w:r>
        <w:t></w:t>
      </w:r>
      <w:r>
        <w:rPr>
          <w:rFonts w:hint="eastAsia"/>
        </w:rPr>
        <w:t>суспільства</w:t>
      </w:r>
      <w:r>
        <w:t></w:t>
      </w:r>
      <w:r>
        <w:rPr>
          <w:rFonts w:hint="eastAsia"/>
        </w:rPr>
        <w:t>в</w:t>
      </w:r>
      <w:r>
        <w:t></w:t>
      </w:r>
      <w:r>
        <w:rPr>
          <w:rFonts w:hint="eastAsia"/>
        </w:rPr>
        <w:t>умовах</w:t>
      </w:r>
      <w:r>
        <w:t></w:t>
      </w:r>
      <w:r>
        <w:rPr>
          <w:rFonts w:hint="eastAsia"/>
        </w:rPr>
        <w:t>глобальної</w:t>
      </w:r>
      <w:r>
        <w:t></w:t>
      </w:r>
      <w:r>
        <w:rPr>
          <w:rFonts w:hint="eastAsia"/>
        </w:rPr>
        <w:t>нестабільності</w:t>
      </w:r>
      <w:r>
        <w:t></w:t>
      </w:r>
      <w:r>
        <w:t></w:t>
      </w:r>
      <w:r>
        <w:rPr>
          <w:rFonts w:hint="eastAsia"/>
        </w:rPr>
        <w:t>Збірник</w:t>
      </w:r>
      <w:r>
        <w:t></w:t>
      </w:r>
      <w:r>
        <w:rPr>
          <w:rFonts w:hint="eastAsia"/>
        </w:rPr>
        <w:t>доповідей</w:t>
      </w:r>
      <w:r>
        <w:t></w:t>
      </w:r>
      <w:r>
        <w:rPr>
          <w:rFonts w:hint="eastAsia"/>
        </w:rPr>
        <w:t>Міжнародної</w:t>
      </w:r>
      <w:r>
        <w:t></w:t>
      </w:r>
      <w:r>
        <w:rPr>
          <w:rFonts w:hint="eastAsia"/>
        </w:rPr>
        <w:t>науково</w:t>
      </w:r>
      <w:r>
        <w:t></w:t>
      </w:r>
      <w:r>
        <w:rPr>
          <w:rFonts w:hint="eastAsia"/>
        </w:rPr>
        <w:t>практичної</w:t>
      </w:r>
      <w:r>
        <w:t></w:t>
      </w:r>
      <w:r>
        <w:rPr>
          <w:rFonts w:hint="eastAsia"/>
        </w:rPr>
        <w:t>конференції</w:t>
      </w:r>
      <w:r>
        <w:t></w:t>
      </w:r>
      <w:r>
        <w:t></w:t>
      </w:r>
      <w:r>
        <w:rPr>
          <w:rFonts w:hint="eastAsia"/>
        </w:rPr>
        <w:t>–</w:t>
      </w:r>
      <w:r>
        <w:t></w:t>
      </w:r>
      <w:r>
        <w:rPr>
          <w:rFonts w:hint="eastAsia"/>
        </w:rPr>
        <w:t>Одеса</w:t>
      </w:r>
      <w:r>
        <w:t></w:t>
      </w:r>
      <w:r>
        <w:t></w:t>
      </w:r>
      <w:r>
        <w:t></w:t>
      </w:r>
      <w:r>
        <w:rPr>
          <w:rFonts w:hint="eastAsia"/>
        </w:rPr>
        <w:t>Причорноморський</w:t>
      </w:r>
      <w:r>
        <w:t></w:t>
      </w:r>
      <w:r>
        <w:rPr>
          <w:rFonts w:hint="eastAsia"/>
        </w:rPr>
        <w:t>центр</w:t>
      </w:r>
      <w:r>
        <w:t></w:t>
      </w:r>
      <w:r>
        <w:rPr>
          <w:rFonts w:hint="eastAsia"/>
        </w:rPr>
        <w:t>досліджень</w:t>
      </w:r>
      <w:r>
        <w:t></w:t>
      </w:r>
      <w:r>
        <w:rPr>
          <w:rFonts w:hint="eastAsia"/>
        </w:rPr>
        <w:t>проблем</w:t>
      </w:r>
      <w:r>
        <w:t></w:t>
      </w:r>
      <w:r>
        <w:rPr>
          <w:rFonts w:hint="eastAsia"/>
        </w:rPr>
        <w:t>суспільства</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Вплив</w:t>
      </w:r>
      <w:r>
        <w:t></w:t>
      </w:r>
      <w:r>
        <w:rPr>
          <w:rFonts w:hint="eastAsia"/>
        </w:rPr>
        <w:t>Регіонального</w:t>
      </w:r>
      <w:r>
        <w:t></w:t>
      </w:r>
      <w:r>
        <w:rPr>
          <w:rFonts w:hint="eastAsia"/>
        </w:rPr>
        <w:t>форуму</w:t>
      </w:r>
      <w:r>
        <w:t></w:t>
      </w:r>
      <w:r>
        <w:rPr>
          <w:rFonts w:hint="eastAsia"/>
        </w:rPr>
        <w:t>АСЕАН</w:t>
      </w:r>
      <w:r>
        <w:t></w:t>
      </w:r>
      <w:r>
        <w:rPr>
          <w:rFonts w:hint="eastAsia"/>
        </w:rPr>
        <w:t>на</w:t>
      </w:r>
      <w:r>
        <w:t></w:t>
      </w:r>
      <w:r>
        <w:rPr>
          <w:rFonts w:hint="eastAsia"/>
        </w:rPr>
        <w:t>формування</w:t>
      </w:r>
      <w:r>
        <w:t></w:t>
      </w:r>
      <w:r>
        <w:rPr>
          <w:rFonts w:hint="eastAsia"/>
        </w:rPr>
        <w:t>азійської</w:t>
      </w:r>
      <w:r>
        <w:t></w:t>
      </w:r>
      <w:r>
        <w:rPr>
          <w:rFonts w:hint="eastAsia"/>
        </w:rPr>
        <w:t>системи</w:t>
      </w:r>
      <w:r>
        <w:t></w:t>
      </w:r>
      <w:r>
        <w:rPr>
          <w:rFonts w:hint="eastAsia"/>
        </w:rPr>
        <w:t>безпеки</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Актуальні</w:t>
      </w:r>
      <w:r>
        <w:t></w:t>
      </w:r>
      <w:r>
        <w:rPr>
          <w:rFonts w:hint="eastAsia"/>
        </w:rPr>
        <w:t>проблеми</w:t>
      </w:r>
      <w:r>
        <w:t></w:t>
      </w:r>
      <w:r>
        <w:rPr>
          <w:rFonts w:hint="eastAsia"/>
        </w:rPr>
        <w:t>зовнішньої</w:t>
      </w:r>
      <w:r>
        <w:t></w:t>
      </w:r>
      <w:r>
        <w:rPr>
          <w:rFonts w:hint="eastAsia"/>
        </w:rPr>
        <w:t>політики</w:t>
      </w:r>
      <w:r>
        <w:t></w:t>
      </w:r>
      <w:r>
        <w:rPr>
          <w:rFonts w:hint="eastAsia"/>
        </w:rPr>
        <w:t>України</w:t>
      </w:r>
      <w:r>
        <w:t></w:t>
      </w:r>
      <w:r>
        <w:t></w:t>
      </w:r>
      <w:r>
        <w:rPr>
          <w:rFonts w:hint="eastAsia"/>
        </w:rPr>
        <w:t>Матеріали</w:t>
      </w:r>
      <w:r>
        <w:t></w:t>
      </w:r>
      <w:r>
        <w:t></w:t>
      </w:r>
      <w:r>
        <w:t></w:t>
      </w:r>
      <w:r>
        <w:t></w:t>
      </w:r>
      <w:r>
        <w:t></w:t>
      </w:r>
      <w:r>
        <w:rPr>
          <w:rFonts w:hint="eastAsia"/>
        </w:rPr>
        <w:t>Міжнародної</w:t>
      </w:r>
      <w:r>
        <w:t></w:t>
      </w:r>
      <w:r>
        <w:rPr>
          <w:rFonts w:hint="eastAsia"/>
        </w:rPr>
        <w:t>науково</w:t>
      </w:r>
      <w:r>
        <w:t></w:t>
      </w:r>
      <w:r>
        <w:rPr>
          <w:rFonts w:hint="eastAsia"/>
        </w:rPr>
        <w:t>практичної</w:t>
      </w:r>
      <w:r>
        <w:t></w:t>
      </w:r>
      <w:r>
        <w:rPr>
          <w:rFonts w:hint="eastAsia"/>
        </w:rPr>
        <w:t>конференції</w:t>
      </w:r>
      <w:r>
        <w:t></w:t>
      </w:r>
      <w:r>
        <w:rPr>
          <w:rFonts w:hint="eastAsia"/>
        </w:rPr>
        <w:t>студентів</w:t>
      </w:r>
      <w:r>
        <w:t></w:t>
      </w:r>
      <w:r>
        <w:rPr>
          <w:rFonts w:hint="eastAsia"/>
        </w:rPr>
        <w:t>та</w:t>
      </w:r>
      <w:r>
        <w:t></w:t>
      </w:r>
      <w:r>
        <w:rPr>
          <w:rFonts w:hint="eastAsia"/>
        </w:rPr>
        <w:t>молодих</w:t>
      </w:r>
      <w:r>
        <w:t></w:t>
      </w:r>
      <w:r>
        <w:rPr>
          <w:rFonts w:hint="eastAsia"/>
        </w:rPr>
        <w:t>вчених</w:t>
      </w:r>
      <w:r>
        <w:t></w:t>
      </w:r>
      <w:r>
        <w:t></w:t>
      </w:r>
      <w:r>
        <w:rPr>
          <w:rFonts w:hint="eastAsia"/>
        </w:rPr>
        <w:t>Чернівці</w:t>
      </w:r>
      <w:r>
        <w:t></w:t>
      </w:r>
      <w:r>
        <w:t></w:t>
      </w:r>
      <w:r>
        <w:t></w:t>
      </w:r>
      <w:r>
        <w:t></w:t>
      </w:r>
      <w:r>
        <w:t></w:t>
      </w:r>
      <w:r>
        <w:rPr>
          <w:rFonts w:hint="eastAsia"/>
        </w:rPr>
        <w:t>листопада</w:t>
      </w:r>
      <w:r>
        <w:t></w:t>
      </w:r>
      <w:r>
        <w:t></w:t>
      </w:r>
      <w:r>
        <w:t></w:t>
      </w:r>
      <w:r>
        <w:t></w:t>
      </w:r>
      <w:r>
        <w:t></w:t>
      </w:r>
      <w:r>
        <w:t></w:t>
      </w:r>
      <w:r>
        <w:rPr>
          <w:rFonts w:hint="eastAsia"/>
        </w:rPr>
        <w:t>р</w:t>
      </w:r>
      <w:r>
        <w:t></w:t>
      </w:r>
      <w:r>
        <w:t></w:t>
      </w:r>
      <w:r>
        <w:rPr>
          <w:rFonts w:hint="eastAsia"/>
        </w:rPr>
        <w:t>–</w:t>
      </w:r>
      <w:r>
        <w:t></w:t>
      </w:r>
      <w:r>
        <w:rPr>
          <w:rFonts w:hint="eastAsia"/>
        </w:rPr>
        <w:t>Чернівці</w:t>
      </w:r>
      <w:r>
        <w:t></w:t>
      </w:r>
      <w:r>
        <w:t></w:t>
      </w:r>
      <w:r>
        <w:rPr>
          <w:rFonts w:hint="eastAsia"/>
        </w:rPr>
        <w:t>Технодрук</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rsidR="00250980" w:rsidRDefault="00250980" w:rsidP="00250980">
      <w:r>
        <w:t></w:t>
      </w:r>
      <w:r>
        <w:t></w:t>
      </w:r>
      <w:r>
        <w:tab/>
      </w:r>
      <w:r>
        <w:rPr>
          <w:rFonts w:hint="eastAsia"/>
        </w:rPr>
        <w:t>Барщевський</w:t>
      </w:r>
      <w:r>
        <w:t></w:t>
      </w:r>
      <w:r>
        <w:rPr>
          <w:rFonts w:hint="eastAsia"/>
        </w:rPr>
        <w:t>Є</w:t>
      </w:r>
      <w:r>
        <w:t></w:t>
      </w:r>
      <w:r>
        <w:t></w:t>
      </w:r>
      <w:r>
        <w:rPr>
          <w:rFonts w:hint="eastAsia"/>
        </w:rPr>
        <w:t>І</w:t>
      </w:r>
      <w:r>
        <w:t></w:t>
      </w:r>
      <w:r>
        <w:t></w:t>
      </w:r>
      <w:r>
        <w:rPr>
          <w:rFonts w:hint="eastAsia"/>
        </w:rPr>
        <w:t>Україна</w:t>
      </w:r>
      <w:r>
        <w:t></w:t>
      </w:r>
      <w:r>
        <w:rPr>
          <w:rFonts w:hint="eastAsia"/>
        </w:rPr>
        <w:t>та</w:t>
      </w:r>
      <w:r>
        <w:t></w:t>
      </w:r>
      <w:r>
        <w:rPr>
          <w:rFonts w:hint="eastAsia"/>
        </w:rPr>
        <w:t>АСЕАН</w:t>
      </w:r>
      <w:r>
        <w:t></w:t>
      </w:r>
      <w:r>
        <w:t></w:t>
      </w:r>
      <w:r>
        <w:rPr>
          <w:rFonts w:hint="eastAsia"/>
        </w:rPr>
        <w:t>Перспективи</w:t>
      </w:r>
      <w:r>
        <w:t></w:t>
      </w:r>
      <w:r>
        <w:rPr>
          <w:rFonts w:hint="eastAsia"/>
        </w:rPr>
        <w:t>співпраці</w:t>
      </w:r>
      <w:r>
        <w:t></w:t>
      </w:r>
      <w:r>
        <w:rPr>
          <w:rFonts w:hint="eastAsia"/>
        </w:rPr>
        <w:t>в</w:t>
      </w:r>
      <w:r>
        <w:t></w:t>
      </w:r>
      <w:r>
        <w:rPr>
          <w:rFonts w:hint="eastAsia"/>
        </w:rPr>
        <w:t>ХХІ</w:t>
      </w:r>
      <w:r>
        <w:t></w:t>
      </w:r>
      <w:r>
        <w:rPr>
          <w:rFonts w:hint="eastAsia"/>
        </w:rPr>
        <w:t>сторіччі</w:t>
      </w:r>
      <w:r>
        <w:t></w:t>
      </w:r>
      <w:r>
        <w:t></w:t>
      </w:r>
      <w:r>
        <w:t></w:t>
      </w:r>
      <w:r>
        <w:rPr>
          <w:rFonts w:hint="eastAsia"/>
        </w:rPr>
        <w:t>Є</w:t>
      </w:r>
      <w:r>
        <w:t></w:t>
      </w:r>
      <w:r>
        <w:t></w:t>
      </w:r>
      <w:r>
        <w:rPr>
          <w:rFonts w:hint="eastAsia"/>
        </w:rPr>
        <w:t>І</w:t>
      </w:r>
      <w:r>
        <w:t></w:t>
      </w:r>
      <w:r>
        <w:t></w:t>
      </w:r>
      <w:r>
        <w:rPr>
          <w:rFonts w:hint="eastAsia"/>
        </w:rPr>
        <w:t>Барщевський</w:t>
      </w:r>
      <w:r>
        <w:t></w:t>
      </w:r>
      <w:r>
        <w:t></w:t>
      </w:r>
      <w:r>
        <w:t></w:t>
      </w:r>
      <w:r>
        <w:t></w:t>
      </w:r>
      <w:r>
        <w:rPr>
          <w:rFonts w:hint="eastAsia"/>
        </w:rPr>
        <w:t>Людина</w:t>
      </w:r>
      <w:r>
        <w:t></w:t>
      </w:r>
      <w:r>
        <w:t></w:t>
      </w:r>
      <w:r>
        <w:rPr>
          <w:rFonts w:hint="eastAsia"/>
        </w:rPr>
        <w:t>суспільство</w:t>
      </w:r>
      <w:r>
        <w:t></w:t>
      </w:r>
      <w:r>
        <w:t></w:t>
      </w:r>
      <w:r>
        <w:rPr>
          <w:rFonts w:hint="eastAsia"/>
        </w:rPr>
        <w:t>політика</w:t>
      </w:r>
      <w:r>
        <w:t></w:t>
      </w:r>
      <w:r>
        <w:t></w:t>
      </w:r>
      <w:r>
        <w:rPr>
          <w:rFonts w:hint="eastAsia"/>
        </w:rPr>
        <w:t>актуальні</w:t>
      </w:r>
      <w:r>
        <w:t></w:t>
      </w:r>
      <w:r>
        <w:rPr>
          <w:rFonts w:hint="eastAsia"/>
        </w:rPr>
        <w:t>виклики</w:t>
      </w:r>
      <w:r>
        <w:t></w:t>
      </w:r>
      <w:r>
        <w:rPr>
          <w:rFonts w:hint="eastAsia"/>
        </w:rPr>
        <w:t>сучасності</w:t>
      </w:r>
      <w:r>
        <w:t></w:t>
      </w:r>
      <w:r>
        <w:t></w:t>
      </w:r>
      <w:r>
        <w:rPr>
          <w:rFonts w:hint="eastAsia"/>
        </w:rPr>
        <w:t>Збірник</w:t>
      </w:r>
      <w:r>
        <w:t></w:t>
      </w:r>
      <w:r>
        <w:rPr>
          <w:rFonts w:hint="eastAsia"/>
        </w:rPr>
        <w:t>доповідей</w:t>
      </w:r>
      <w:r>
        <w:t></w:t>
      </w:r>
      <w:r>
        <w:rPr>
          <w:rFonts w:hint="eastAsia"/>
        </w:rPr>
        <w:t>Міжнародної</w:t>
      </w:r>
      <w:r>
        <w:t></w:t>
      </w:r>
      <w:r>
        <w:rPr>
          <w:rFonts w:hint="eastAsia"/>
        </w:rPr>
        <w:t>науково</w:t>
      </w:r>
      <w:r>
        <w:t></w:t>
      </w:r>
      <w:r>
        <w:rPr>
          <w:rFonts w:hint="eastAsia"/>
        </w:rPr>
        <w:t>практичної</w:t>
      </w:r>
      <w:r>
        <w:t></w:t>
      </w:r>
      <w:r>
        <w:rPr>
          <w:rFonts w:hint="eastAsia"/>
        </w:rPr>
        <w:t>конференції</w:t>
      </w:r>
      <w:r>
        <w:t></w:t>
      </w:r>
      <w:r>
        <w:t></w:t>
      </w:r>
      <w:r>
        <w:rPr>
          <w:rFonts w:hint="eastAsia"/>
        </w:rPr>
        <w:t>–</w:t>
      </w:r>
      <w:r>
        <w:t></w:t>
      </w:r>
      <w:r>
        <w:rPr>
          <w:rFonts w:hint="eastAsia"/>
        </w:rPr>
        <w:t>Одеса</w:t>
      </w:r>
      <w:r>
        <w:t></w:t>
      </w:r>
      <w:r>
        <w:t></w:t>
      </w:r>
      <w:r>
        <w:t></w:t>
      </w:r>
      <w:r>
        <w:rPr>
          <w:rFonts w:hint="eastAsia"/>
        </w:rPr>
        <w:t>Одеська</w:t>
      </w:r>
      <w:r>
        <w:t></w:t>
      </w:r>
      <w:r>
        <w:rPr>
          <w:rFonts w:hint="eastAsia"/>
        </w:rPr>
        <w:t>юридична</w:t>
      </w:r>
      <w:r>
        <w:t></w:t>
      </w:r>
      <w:r>
        <w:rPr>
          <w:rFonts w:hint="eastAsia"/>
        </w:rPr>
        <w:t>академія</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rsidR="00250980" w:rsidRDefault="00250980" w:rsidP="00250980"/>
    <w:p w:rsidR="00250980" w:rsidRDefault="00250980" w:rsidP="00250980">
      <w:r>
        <w:rPr>
          <w:rFonts w:hint="eastAsia"/>
        </w:rPr>
        <w:t>АНОТАЦІЯ</w:t>
      </w:r>
    </w:p>
    <w:p w:rsidR="00250980" w:rsidRDefault="00250980" w:rsidP="00250980"/>
    <w:p w:rsidR="00250980" w:rsidRDefault="00250980" w:rsidP="00250980">
      <w:r>
        <w:rPr>
          <w:rFonts w:hint="eastAsia"/>
        </w:rPr>
        <w:t>Барщевський</w:t>
      </w:r>
      <w:r>
        <w:t></w:t>
      </w:r>
      <w:r>
        <w:rPr>
          <w:rFonts w:hint="eastAsia"/>
        </w:rPr>
        <w:t>Є</w:t>
      </w:r>
      <w:r>
        <w:t></w:t>
      </w:r>
      <w:r>
        <w:rPr>
          <w:rFonts w:hint="eastAsia"/>
        </w:rPr>
        <w:t>І</w:t>
      </w:r>
      <w:r>
        <w:t></w:t>
      </w:r>
      <w:r>
        <w:t></w:t>
      </w:r>
      <w:r>
        <w:rPr>
          <w:rFonts w:hint="eastAsia"/>
        </w:rPr>
        <w:t>Еволюція</w:t>
      </w:r>
      <w:r>
        <w:t></w:t>
      </w:r>
      <w:r>
        <w:rPr>
          <w:rFonts w:hint="eastAsia"/>
        </w:rPr>
        <w:t>АСЕАН</w:t>
      </w:r>
      <w:r>
        <w:t></w:t>
      </w:r>
      <w:r>
        <w:rPr>
          <w:rFonts w:hint="eastAsia"/>
        </w:rPr>
        <w:t>в</w:t>
      </w:r>
      <w:r>
        <w:t></w:t>
      </w:r>
      <w:r>
        <w:rPr>
          <w:rFonts w:hint="eastAsia"/>
        </w:rPr>
        <w:t>контексті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t></w:t>
      </w:r>
      <w:r>
        <w:rPr>
          <w:rFonts w:hint="eastAsia"/>
        </w:rPr>
        <w:t>–</w:t>
      </w:r>
      <w:r>
        <w:t></w:t>
      </w:r>
      <w:r>
        <w:rPr>
          <w:rFonts w:hint="eastAsia"/>
        </w:rPr>
        <w:t>Рукопис</w:t>
      </w:r>
      <w:r>
        <w:t></w:t>
      </w:r>
    </w:p>
    <w:p w:rsidR="00250980" w:rsidRDefault="00250980" w:rsidP="00250980">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політичних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політичні</w:t>
      </w:r>
      <w:r>
        <w:t></w:t>
      </w:r>
      <w:r>
        <w:rPr>
          <w:rFonts w:hint="eastAsia"/>
        </w:rPr>
        <w:t>проблеми</w:t>
      </w:r>
      <w:r>
        <w:t></w:t>
      </w:r>
      <w:r>
        <w:rPr>
          <w:rFonts w:hint="eastAsia"/>
        </w:rPr>
        <w:t>міжнародних</w:t>
      </w:r>
      <w:r>
        <w:t></w:t>
      </w:r>
      <w:r>
        <w:rPr>
          <w:rFonts w:hint="eastAsia"/>
        </w:rPr>
        <w:t>систем</w:t>
      </w:r>
      <w:r>
        <w:t></w:t>
      </w:r>
      <w:r>
        <w:rPr>
          <w:rFonts w:hint="eastAsia"/>
        </w:rPr>
        <w:t>та</w:t>
      </w:r>
      <w:r>
        <w:t></w:t>
      </w:r>
      <w:r>
        <w:rPr>
          <w:rFonts w:hint="eastAsia"/>
        </w:rPr>
        <w:t>глобального</w:t>
      </w:r>
      <w:r>
        <w:t></w:t>
      </w:r>
      <w:r>
        <w:rPr>
          <w:rFonts w:hint="eastAsia"/>
        </w:rPr>
        <w:t>розвитку</w:t>
      </w:r>
      <w:r>
        <w:t></w:t>
      </w:r>
      <w:r>
        <w:t></w:t>
      </w:r>
      <w:r>
        <w:rPr>
          <w:rFonts w:hint="eastAsia"/>
        </w:rPr>
        <w:t>–</w:t>
      </w:r>
      <w:r>
        <w:t></w:t>
      </w:r>
      <w:r>
        <w:rPr>
          <w:rFonts w:hint="eastAsia"/>
        </w:rPr>
        <w:t>Чорноморський</w:t>
      </w:r>
      <w:r>
        <w:t></w:t>
      </w:r>
      <w:r>
        <w:rPr>
          <w:rFonts w:hint="eastAsia"/>
        </w:rPr>
        <w:t>державний</w:t>
      </w:r>
      <w:r>
        <w:t></w:t>
      </w:r>
      <w:r>
        <w:rPr>
          <w:rFonts w:hint="eastAsia"/>
        </w:rPr>
        <w:t>університет</w:t>
      </w:r>
      <w:r>
        <w:t></w:t>
      </w:r>
      <w:r>
        <w:rPr>
          <w:rFonts w:hint="eastAsia"/>
        </w:rPr>
        <w:t>імені</w:t>
      </w:r>
      <w:r>
        <w:t></w:t>
      </w:r>
      <w:r>
        <w:rPr>
          <w:rFonts w:hint="eastAsia"/>
        </w:rPr>
        <w:t>Петра</w:t>
      </w:r>
      <w:r>
        <w:t></w:t>
      </w:r>
      <w:r>
        <w:rPr>
          <w:rFonts w:hint="eastAsia"/>
        </w:rPr>
        <w:t>Могили</w:t>
      </w:r>
      <w:r>
        <w:t></w:t>
      </w:r>
      <w:r>
        <w:t></w:t>
      </w:r>
      <w:r>
        <w:rPr>
          <w:rFonts w:hint="eastAsia"/>
        </w:rPr>
        <w:t>–</w:t>
      </w:r>
      <w:r>
        <w:t></w:t>
      </w:r>
      <w:r>
        <w:rPr>
          <w:rFonts w:hint="eastAsia"/>
        </w:rPr>
        <w:t>Миколаїв</w:t>
      </w:r>
      <w:r>
        <w:t></w:t>
      </w:r>
      <w:r>
        <w:t></w:t>
      </w:r>
      <w:r>
        <w:t></w:t>
      </w:r>
      <w:r>
        <w:t></w:t>
      </w:r>
      <w:r>
        <w:t></w:t>
      </w:r>
      <w:r>
        <w:t></w:t>
      </w:r>
      <w:r>
        <w:t></w:t>
      </w:r>
    </w:p>
    <w:p w:rsidR="00250980" w:rsidRDefault="00250980" w:rsidP="00250980">
      <w:r>
        <w:rPr>
          <w:rFonts w:hint="eastAsia"/>
        </w:rPr>
        <w:t>В</w:t>
      </w:r>
      <w:r>
        <w:t></w:t>
      </w:r>
      <w:r>
        <w:rPr>
          <w:rFonts w:hint="eastAsia"/>
        </w:rPr>
        <w:t>дисертаційній</w:t>
      </w:r>
      <w:r>
        <w:t></w:t>
      </w:r>
      <w:r>
        <w:rPr>
          <w:rFonts w:hint="eastAsia"/>
        </w:rPr>
        <w:t>роботі</w:t>
      </w:r>
      <w:r>
        <w:t></w:t>
      </w:r>
      <w:r>
        <w:rPr>
          <w:rFonts w:hint="eastAsia"/>
        </w:rPr>
        <w:t>проведено</w:t>
      </w:r>
      <w:r>
        <w:t></w:t>
      </w:r>
      <w:r>
        <w:rPr>
          <w:rFonts w:hint="eastAsia"/>
        </w:rPr>
        <w:t>аналіз</w:t>
      </w:r>
      <w:r>
        <w:t></w:t>
      </w:r>
      <w:r>
        <w:rPr>
          <w:rFonts w:hint="eastAsia"/>
        </w:rPr>
        <w:t>векторів</w:t>
      </w:r>
      <w:r>
        <w:t></w:t>
      </w:r>
      <w:r>
        <w:rPr>
          <w:rFonts w:hint="eastAsia"/>
        </w:rPr>
        <w:t>еволюції</w:t>
      </w:r>
      <w:r>
        <w:t></w:t>
      </w:r>
      <w:r>
        <w:rPr>
          <w:rFonts w:hint="eastAsia"/>
        </w:rPr>
        <w:t>АСЕАН</w:t>
      </w:r>
      <w:r>
        <w:t></w:t>
      </w:r>
      <w:r>
        <w:rPr>
          <w:rFonts w:hint="eastAsia"/>
        </w:rPr>
        <w:t>в</w:t>
      </w:r>
      <w:r>
        <w:t></w:t>
      </w:r>
      <w:r>
        <w:rPr>
          <w:rFonts w:hint="eastAsia"/>
        </w:rPr>
        <w:t>контексті</w:t>
      </w:r>
      <w:r>
        <w:t></w:t>
      </w:r>
      <w:r>
        <w:rPr>
          <w:rFonts w:hint="eastAsia"/>
        </w:rPr>
        <w:t>глобалізаційних</w:t>
      </w:r>
      <w:r>
        <w:t></w:t>
      </w:r>
      <w:r>
        <w:rPr>
          <w:rFonts w:hint="eastAsia"/>
        </w:rPr>
        <w:t>викликів</w:t>
      </w:r>
      <w:r>
        <w:t></w:t>
      </w:r>
      <w:r>
        <w:rPr>
          <w:rFonts w:hint="eastAsia"/>
        </w:rPr>
        <w:t>ХХІ</w:t>
      </w:r>
      <w:r>
        <w:t></w:t>
      </w:r>
      <w:r>
        <w:rPr>
          <w:rFonts w:hint="eastAsia"/>
        </w:rPr>
        <w:t>століття</w:t>
      </w:r>
      <w:r>
        <w:t></w:t>
      </w:r>
      <w:r>
        <w:t></w:t>
      </w:r>
      <w:r>
        <w:rPr>
          <w:rFonts w:hint="eastAsia"/>
        </w:rPr>
        <w:t>враховуючи</w:t>
      </w:r>
      <w:r>
        <w:t></w:t>
      </w:r>
      <w:r>
        <w:rPr>
          <w:rFonts w:hint="eastAsia"/>
        </w:rPr>
        <w:t>політичний</w:t>
      </w:r>
      <w:r>
        <w:t></w:t>
      </w:r>
      <w:r>
        <w:t></w:t>
      </w:r>
      <w:r>
        <w:rPr>
          <w:rFonts w:hint="eastAsia"/>
        </w:rPr>
        <w:t>економічний</w:t>
      </w:r>
      <w:r>
        <w:t></w:t>
      </w:r>
      <w:r>
        <w:rPr>
          <w:rFonts w:hint="eastAsia"/>
        </w:rPr>
        <w:t>та</w:t>
      </w:r>
      <w:r>
        <w:t></w:t>
      </w:r>
      <w:r>
        <w:rPr>
          <w:rFonts w:hint="eastAsia"/>
        </w:rPr>
        <w:t>безпековий</w:t>
      </w:r>
      <w:r>
        <w:t></w:t>
      </w:r>
      <w:r>
        <w:rPr>
          <w:rFonts w:hint="eastAsia"/>
        </w:rPr>
        <w:t>виміри</w:t>
      </w:r>
      <w:r>
        <w:t></w:t>
      </w:r>
      <w:r>
        <w:t></w:t>
      </w:r>
    </w:p>
    <w:p w:rsidR="00250980" w:rsidRDefault="00250980" w:rsidP="00250980">
      <w:r>
        <w:rPr>
          <w:rFonts w:hint="eastAsia"/>
        </w:rPr>
        <w:t>В</w:t>
      </w:r>
      <w:r>
        <w:t></w:t>
      </w:r>
      <w:r>
        <w:rPr>
          <w:rFonts w:hint="eastAsia"/>
        </w:rPr>
        <w:t>роботі</w:t>
      </w:r>
      <w:r>
        <w:t></w:t>
      </w:r>
      <w:r>
        <w:rPr>
          <w:rFonts w:hint="eastAsia"/>
        </w:rPr>
        <w:t>сформульовано</w:t>
      </w:r>
      <w:r>
        <w:t></w:t>
      </w:r>
      <w:r>
        <w:rPr>
          <w:rFonts w:hint="eastAsia"/>
        </w:rPr>
        <w:t>теоретико</w:t>
      </w:r>
      <w:r>
        <w:t></w:t>
      </w:r>
      <w:r>
        <w:rPr>
          <w:rFonts w:hint="eastAsia"/>
        </w:rPr>
        <w:t>системний</w:t>
      </w:r>
      <w:r>
        <w:t></w:t>
      </w:r>
      <w:r>
        <w:rPr>
          <w:rFonts w:hint="eastAsia"/>
        </w:rPr>
        <w:t>підхід</w:t>
      </w:r>
      <w:r>
        <w:t></w:t>
      </w:r>
      <w:r>
        <w:rPr>
          <w:rFonts w:hint="eastAsia"/>
        </w:rPr>
        <w:t>шляхом</w:t>
      </w:r>
      <w:r>
        <w:t></w:t>
      </w:r>
      <w:r>
        <w:rPr>
          <w:rFonts w:hint="eastAsia"/>
        </w:rPr>
        <w:t>використання</w:t>
      </w:r>
      <w:r>
        <w:t></w:t>
      </w:r>
      <w:r>
        <w:rPr>
          <w:rFonts w:hint="eastAsia"/>
        </w:rPr>
        <w:t>теорії</w:t>
      </w:r>
      <w:r>
        <w:t></w:t>
      </w:r>
      <w:r>
        <w:rPr>
          <w:rFonts w:hint="eastAsia"/>
        </w:rPr>
        <w:t>соціального</w:t>
      </w:r>
      <w:r>
        <w:t></w:t>
      </w:r>
      <w:r>
        <w:rPr>
          <w:rFonts w:hint="eastAsia"/>
        </w:rPr>
        <w:t>конструктивізму</w:t>
      </w:r>
      <w:r>
        <w:t></w:t>
      </w:r>
      <w:r>
        <w:t></w:t>
      </w:r>
      <w:r>
        <w:rPr>
          <w:rFonts w:hint="eastAsia"/>
        </w:rPr>
        <w:t>Застосування</w:t>
      </w:r>
      <w:r>
        <w:t></w:t>
      </w:r>
      <w:r>
        <w:rPr>
          <w:rFonts w:hint="eastAsia"/>
        </w:rPr>
        <w:t>ключових</w:t>
      </w:r>
      <w:r>
        <w:t></w:t>
      </w:r>
      <w:r>
        <w:rPr>
          <w:rFonts w:hint="eastAsia"/>
        </w:rPr>
        <w:t>положень</w:t>
      </w:r>
      <w:r>
        <w:t></w:t>
      </w:r>
      <w:r>
        <w:rPr>
          <w:rFonts w:hint="eastAsia"/>
        </w:rPr>
        <w:t>соціального</w:t>
      </w:r>
      <w:r>
        <w:t></w:t>
      </w:r>
      <w:r>
        <w:rPr>
          <w:rFonts w:hint="eastAsia"/>
        </w:rPr>
        <w:t>конструктивізму</w:t>
      </w:r>
      <w:r>
        <w:t></w:t>
      </w:r>
      <w:r>
        <w:rPr>
          <w:rFonts w:hint="eastAsia"/>
        </w:rPr>
        <w:t>дозволило</w:t>
      </w:r>
      <w:r>
        <w:t></w:t>
      </w:r>
      <w:r>
        <w:rPr>
          <w:rFonts w:hint="eastAsia"/>
        </w:rPr>
        <w:t>виділити</w:t>
      </w:r>
      <w:r>
        <w:t></w:t>
      </w:r>
      <w:r>
        <w:rPr>
          <w:rFonts w:hint="eastAsia"/>
        </w:rPr>
        <w:t>чинники</w:t>
      </w:r>
      <w:r>
        <w:t></w:t>
      </w:r>
      <w:r>
        <w:rPr>
          <w:rFonts w:hint="eastAsia"/>
        </w:rPr>
        <w:t>ідейного</w:t>
      </w:r>
      <w:r>
        <w:t></w:t>
      </w:r>
      <w:r>
        <w:rPr>
          <w:rFonts w:hint="eastAsia"/>
        </w:rPr>
        <w:t>та</w:t>
      </w:r>
      <w:r>
        <w:t></w:t>
      </w:r>
      <w:r>
        <w:rPr>
          <w:rFonts w:hint="eastAsia"/>
        </w:rPr>
        <w:t>нормативного</w:t>
      </w:r>
      <w:r>
        <w:t></w:t>
      </w:r>
      <w:r>
        <w:rPr>
          <w:rFonts w:hint="eastAsia"/>
        </w:rPr>
        <w:t>характеру</w:t>
      </w:r>
      <w:r>
        <w:t></w:t>
      </w:r>
      <w:r>
        <w:rPr>
          <w:rFonts w:hint="eastAsia"/>
        </w:rPr>
        <w:t>в</w:t>
      </w:r>
      <w:r>
        <w:t></w:t>
      </w:r>
      <w:r>
        <w:rPr>
          <w:rFonts w:hint="eastAsia"/>
        </w:rPr>
        <w:t>якості</w:t>
      </w:r>
      <w:r>
        <w:t></w:t>
      </w:r>
      <w:r>
        <w:rPr>
          <w:rFonts w:hint="eastAsia"/>
        </w:rPr>
        <w:t>головних</w:t>
      </w:r>
      <w:r>
        <w:t></w:t>
      </w:r>
      <w:r>
        <w:rPr>
          <w:rFonts w:hint="eastAsia"/>
        </w:rPr>
        <w:t>змінних</w:t>
      </w:r>
      <w:r>
        <w:t></w:t>
      </w:r>
      <w:r>
        <w:rPr>
          <w:rFonts w:hint="eastAsia"/>
        </w:rPr>
        <w:t>дослідження</w:t>
      </w:r>
      <w:r>
        <w:t></w:t>
      </w:r>
      <w:r>
        <w:t></w:t>
      </w:r>
      <w:r>
        <w:rPr>
          <w:rFonts w:hint="eastAsia"/>
        </w:rPr>
        <w:t>Визначено</w:t>
      </w:r>
      <w:r>
        <w:t></w:t>
      </w:r>
      <w:r>
        <w:rPr>
          <w:rFonts w:hint="eastAsia"/>
        </w:rPr>
        <w:t>та</w:t>
      </w:r>
      <w:r>
        <w:t></w:t>
      </w:r>
      <w:r>
        <w:rPr>
          <w:rFonts w:hint="eastAsia"/>
        </w:rPr>
        <w:t>проведено</w:t>
      </w:r>
      <w:r>
        <w:t></w:t>
      </w:r>
      <w:r>
        <w:rPr>
          <w:rFonts w:hint="eastAsia"/>
        </w:rPr>
        <w:t>комплексний</w:t>
      </w:r>
      <w:r>
        <w:t></w:t>
      </w:r>
      <w:r>
        <w:rPr>
          <w:rFonts w:hint="eastAsia"/>
        </w:rPr>
        <w:t>аналіз</w:t>
      </w:r>
      <w:r>
        <w:t></w:t>
      </w:r>
      <w:r>
        <w:rPr>
          <w:rFonts w:hint="eastAsia"/>
        </w:rPr>
        <w:t>впливу</w:t>
      </w:r>
      <w:r>
        <w:t></w:t>
      </w:r>
      <w:r>
        <w:rPr>
          <w:rFonts w:hint="eastAsia"/>
        </w:rPr>
        <w:t>глобалізаційних</w:t>
      </w:r>
      <w:r>
        <w:t></w:t>
      </w:r>
      <w:r>
        <w:rPr>
          <w:rFonts w:hint="eastAsia"/>
        </w:rPr>
        <w:t>загроз</w:t>
      </w:r>
      <w:r>
        <w:t></w:t>
      </w:r>
      <w:r>
        <w:rPr>
          <w:rFonts w:hint="eastAsia"/>
        </w:rPr>
        <w:t>сучасності</w:t>
      </w:r>
      <w:r>
        <w:t></w:t>
      </w:r>
      <w:r>
        <w:rPr>
          <w:rFonts w:hint="eastAsia"/>
        </w:rPr>
        <w:t>поряд</w:t>
      </w:r>
      <w:r>
        <w:t></w:t>
      </w:r>
      <w:r>
        <w:rPr>
          <w:rFonts w:hint="eastAsia"/>
        </w:rPr>
        <w:t>з</w:t>
      </w:r>
      <w:r>
        <w:t></w:t>
      </w:r>
      <w:r>
        <w:rPr>
          <w:rFonts w:hint="eastAsia"/>
        </w:rPr>
        <w:t>гетерогенними</w:t>
      </w:r>
      <w:r>
        <w:t></w:t>
      </w:r>
      <w:r>
        <w:rPr>
          <w:rFonts w:hint="eastAsia"/>
        </w:rPr>
        <w:t>безпековими</w:t>
      </w:r>
      <w:r>
        <w:t></w:t>
      </w:r>
      <w:r>
        <w:rPr>
          <w:rFonts w:hint="eastAsia"/>
        </w:rPr>
        <w:t>процесами</w:t>
      </w:r>
      <w:r>
        <w:t></w:t>
      </w:r>
      <w:r>
        <w:rPr>
          <w:rFonts w:hint="eastAsia"/>
        </w:rPr>
        <w:t>на</w:t>
      </w:r>
      <w:r>
        <w:t></w:t>
      </w:r>
      <w:r>
        <w:rPr>
          <w:rFonts w:hint="eastAsia"/>
        </w:rPr>
        <w:t>АСЕАН</w:t>
      </w:r>
      <w:r>
        <w:t></w:t>
      </w:r>
      <w:r>
        <w:rPr>
          <w:rFonts w:hint="eastAsia"/>
        </w:rPr>
        <w:t>та</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rPr>
          <w:rFonts w:hint="eastAsia"/>
        </w:rPr>
        <w:t>Зокрема</w:t>
      </w:r>
      <w:r>
        <w:t></w:t>
      </w:r>
      <w:r>
        <w:t></w:t>
      </w:r>
      <w:r>
        <w:rPr>
          <w:rFonts w:hint="eastAsia"/>
        </w:rPr>
        <w:t>проаналізовано</w:t>
      </w:r>
      <w:r>
        <w:t></w:t>
      </w:r>
      <w:r>
        <w:rPr>
          <w:rFonts w:hint="eastAsia"/>
        </w:rPr>
        <w:t>деструктивну</w:t>
      </w:r>
      <w:r>
        <w:t></w:t>
      </w:r>
      <w:r>
        <w:rPr>
          <w:rFonts w:hint="eastAsia"/>
        </w:rPr>
        <w:t>та</w:t>
      </w:r>
      <w:r>
        <w:t></w:t>
      </w:r>
      <w:r>
        <w:rPr>
          <w:rFonts w:hint="eastAsia"/>
        </w:rPr>
        <w:t>конструктивну</w:t>
      </w:r>
      <w:r>
        <w:t></w:t>
      </w:r>
      <w:r>
        <w:rPr>
          <w:rFonts w:hint="eastAsia"/>
        </w:rPr>
        <w:t>роль</w:t>
      </w:r>
      <w:r>
        <w:t></w:t>
      </w:r>
      <w:r>
        <w:rPr>
          <w:rFonts w:hint="eastAsia"/>
        </w:rPr>
        <w:t>Азійської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rPr>
          <w:rFonts w:hint="eastAsia"/>
        </w:rPr>
        <w:t>та</w:t>
      </w:r>
      <w:r>
        <w:t></w:t>
      </w:r>
      <w:r>
        <w:rPr>
          <w:rFonts w:hint="eastAsia"/>
        </w:rPr>
        <w:t>Світової</w:t>
      </w:r>
      <w:r>
        <w:t></w:t>
      </w:r>
      <w:r>
        <w:rPr>
          <w:rFonts w:hint="eastAsia"/>
        </w:rPr>
        <w:t>фінансової</w:t>
      </w:r>
      <w:r>
        <w:t></w:t>
      </w:r>
      <w:r>
        <w:rPr>
          <w:rFonts w:hint="eastAsia"/>
        </w:rPr>
        <w:t>кризи</w:t>
      </w:r>
      <w:r>
        <w:t></w:t>
      </w:r>
      <w:r>
        <w:t></w:t>
      </w:r>
      <w:r>
        <w:t></w:t>
      </w:r>
      <w:r>
        <w:t></w:t>
      </w:r>
      <w:r>
        <w:t></w:t>
      </w:r>
      <w:r>
        <w:t></w:t>
      </w:r>
      <w:r>
        <w:t></w:t>
      </w:r>
      <w:r>
        <w:t></w:t>
      </w:r>
      <w:r>
        <w:t></w:t>
      </w:r>
      <w:r>
        <w:t></w:t>
      </w:r>
      <w:r>
        <w:t></w:t>
      </w:r>
      <w:r>
        <w:rPr>
          <w:rFonts w:hint="eastAsia"/>
        </w:rPr>
        <w:t>років</w:t>
      </w:r>
      <w:r>
        <w:t></w:t>
      </w:r>
      <w:r>
        <w:t></w:t>
      </w:r>
      <w:r>
        <w:rPr>
          <w:rFonts w:hint="eastAsia"/>
        </w:rPr>
        <w:t>досліджено</w:t>
      </w:r>
      <w:r>
        <w:t></w:t>
      </w:r>
      <w:r>
        <w:rPr>
          <w:rFonts w:hint="eastAsia"/>
        </w:rPr>
        <w:t>наслідки</w:t>
      </w:r>
      <w:r>
        <w:t></w:t>
      </w:r>
      <w:r>
        <w:rPr>
          <w:rFonts w:hint="eastAsia"/>
        </w:rPr>
        <w:t>процесу</w:t>
      </w:r>
      <w:r>
        <w:t></w:t>
      </w:r>
      <w:r>
        <w:rPr>
          <w:rFonts w:hint="eastAsia"/>
        </w:rPr>
        <w:t>демократизації</w:t>
      </w:r>
      <w:r>
        <w:t></w:t>
      </w:r>
      <w:r>
        <w:rPr>
          <w:rFonts w:hint="eastAsia"/>
        </w:rPr>
        <w:t>політичних</w:t>
      </w:r>
      <w:r>
        <w:t></w:t>
      </w:r>
      <w:r>
        <w:rPr>
          <w:rFonts w:hint="eastAsia"/>
        </w:rPr>
        <w:t>режимів</w:t>
      </w:r>
      <w:r>
        <w:t></w:t>
      </w:r>
      <w:r>
        <w:rPr>
          <w:rFonts w:hint="eastAsia"/>
        </w:rPr>
        <w:t>держав</w:t>
      </w:r>
      <w:r>
        <w:t></w:t>
      </w:r>
      <w:r>
        <w:rPr>
          <w:rFonts w:hint="eastAsia"/>
        </w:rPr>
        <w:t>АСЕАН</w:t>
      </w:r>
      <w:r>
        <w:t></w:t>
      </w:r>
      <w:r>
        <w:rPr>
          <w:rFonts w:hint="eastAsia"/>
        </w:rPr>
        <w:t>та</w:t>
      </w:r>
      <w:r>
        <w:t></w:t>
      </w:r>
      <w:r>
        <w:rPr>
          <w:rFonts w:hint="eastAsia"/>
        </w:rPr>
        <w:t>регіональної</w:t>
      </w:r>
      <w:r>
        <w:t></w:t>
      </w:r>
      <w:r>
        <w:rPr>
          <w:rFonts w:hint="eastAsia"/>
        </w:rPr>
        <w:t>системи</w:t>
      </w:r>
      <w:r>
        <w:t></w:t>
      </w:r>
      <w:r>
        <w:rPr>
          <w:rFonts w:hint="eastAsia"/>
        </w:rPr>
        <w:t>вцілому</w:t>
      </w:r>
      <w:r>
        <w:t></w:t>
      </w:r>
      <w:r>
        <w:t></w:t>
      </w:r>
      <w:r>
        <w:rPr>
          <w:rFonts w:hint="eastAsia"/>
        </w:rPr>
        <w:t>окреслено</w:t>
      </w:r>
      <w:r>
        <w:t></w:t>
      </w:r>
      <w:r>
        <w:rPr>
          <w:rFonts w:hint="eastAsia"/>
        </w:rPr>
        <w:t>напрямки</w:t>
      </w:r>
      <w:r>
        <w:t></w:t>
      </w:r>
      <w:r>
        <w:rPr>
          <w:rFonts w:hint="eastAsia"/>
        </w:rPr>
        <w:t>розвитку</w:t>
      </w:r>
      <w:r>
        <w:t></w:t>
      </w:r>
      <w:r>
        <w:rPr>
          <w:rFonts w:hint="eastAsia"/>
        </w:rPr>
        <w:t>безпекової</w:t>
      </w:r>
      <w:r>
        <w:t></w:t>
      </w:r>
      <w:r>
        <w:rPr>
          <w:rFonts w:hint="eastAsia"/>
        </w:rPr>
        <w:t>політики</w:t>
      </w:r>
      <w:r>
        <w:t></w:t>
      </w:r>
      <w:r>
        <w:rPr>
          <w:rFonts w:hint="eastAsia"/>
        </w:rPr>
        <w:t>АСЕАН</w:t>
      </w:r>
      <w:r>
        <w:t></w:t>
      </w:r>
      <w:r>
        <w:rPr>
          <w:rFonts w:hint="eastAsia"/>
        </w:rPr>
        <w:t>щодо</w:t>
      </w:r>
      <w:r>
        <w:t></w:t>
      </w:r>
      <w:r>
        <w:rPr>
          <w:rFonts w:hint="eastAsia"/>
        </w:rPr>
        <w:t>попередження</w:t>
      </w:r>
      <w:r>
        <w:t></w:t>
      </w:r>
      <w:r>
        <w:rPr>
          <w:rFonts w:hint="eastAsia"/>
        </w:rPr>
        <w:t>загрози</w:t>
      </w:r>
      <w:r>
        <w:t></w:t>
      </w:r>
      <w:r>
        <w:rPr>
          <w:rFonts w:hint="eastAsia"/>
        </w:rPr>
        <w:t>транснаціонального</w:t>
      </w:r>
      <w:r>
        <w:t></w:t>
      </w:r>
      <w:r>
        <w:rPr>
          <w:rFonts w:hint="eastAsia"/>
        </w:rPr>
        <w:t>тероризму</w:t>
      </w:r>
      <w:r>
        <w:t></w:t>
      </w:r>
      <w:r>
        <w:t></w:t>
      </w:r>
      <w:r>
        <w:rPr>
          <w:rFonts w:hint="eastAsia"/>
        </w:rPr>
        <w:t>визначено</w:t>
      </w:r>
      <w:r>
        <w:t></w:t>
      </w:r>
      <w:r>
        <w:rPr>
          <w:rFonts w:hint="eastAsia"/>
        </w:rPr>
        <w:t>рівень</w:t>
      </w:r>
      <w:r>
        <w:t></w:t>
      </w:r>
      <w:r>
        <w:rPr>
          <w:rFonts w:hint="eastAsia"/>
        </w:rPr>
        <w:t>ефективності</w:t>
      </w:r>
      <w:r>
        <w:t></w:t>
      </w:r>
      <w:r>
        <w:rPr>
          <w:rFonts w:hint="eastAsia"/>
        </w:rPr>
        <w:t>Регіонального</w:t>
      </w:r>
      <w:r>
        <w:t></w:t>
      </w:r>
      <w:r>
        <w:rPr>
          <w:rFonts w:hint="eastAsia"/>
        </w:rPr>
        <w:t>Форуму</w:t>
      </w:r>
      <w:r>
        <w:t></w:t>
      </w:r>
      <w:r>
        <w:rPr>
          <w:rFonts w:hint="eastAsia"/>
        </w:rPr>
        <w:t>АСЕАН</w:t>
      </w:r>
      <w:r>
        <w:t></w:t>
      </w:r>
      <w:r>
        <w:rPr>
          <w:rFonts w:hint="eastAsia"/>
        </w:rPr>
        <w:t>в</w:t>
      </w:r>
      <w:r>
        <w:t></w:t>
      </w:r>
      <w:r>
        <w:rPr>
          <w:rFonts w:hint="eastAsia"/>
        </w:rPr>
        <w:t>якості</w:t>
      </w:r>
      <w:r>
        <w:t></w:t>
      </w:r>
      <w:r>
        <w:rPr>
          <w:rFonts w:hint="eastAsia"/>
        </w:rPr>
        <w:t>ключового</w:t>
      </w:r>
      <w:r>
        <w:t></w:t>
      </w:r>
      <w:r>
        <w:rPr>
          <w:rFonts w:hint="eastAsia"/>
        </w:rPr>
        <w:t>інституту</w:t>
      </w:r>
      <w:r>
        <w:t></w:t>
      </w:r>
      <w:r>
        <w:rPr>
          <w:rFonts w:hint="eastAsia"/>
        </w:rPr>
        <w:t>безпеки</w:t>
      </w:r>
      <w:r>
        <w:t></w:t>
      </w:r>
      <w:r>
        <w:rPr>
          <w:rFonts w:hint="eastAsia"/>
        </w:rPr>
        <w:t>в</w:t>
      </w:r>
      <w:r>
        <w:t></w:t>
      </w:r>
      <w:r>
        <w:rPr>
          <w:rFonts w:hint="eastAsia"/>
        </w:rPr>
        <w:t>Азійсько</w:t>
      </w:r>
      <w:r>
        <w:t></w:t>
      </w:r>
      <w:r>
        <w:rPr>
          <w:rFonts w:hint="eastAsia"/>
        </w:rPr>
        <w:t>Тихоокеанському</w:t>
      </w:r>
      <w:r>
        <w:t></w:t>
      </w:r>
      <w:r>
        <w:rPr>
          <w:rFonts w:hint="eastAsia"/>
        </w:rPr>
        <w:t>регіоні</w:t>
      </w:r>
      <w:r>
        <w:t></w:t>
      </w:r>
      <w:r>
        <w:t></w:t>
      </w:r>
      <w:r>
        <w:rPr>
          <w:rFonts w:hint="eastAsia"/>
        </w:rPr>
        <w:t>Автором</w:t>
      </w:r>
      <w:r>
        <w:t></w:t>
      </w:r>
      <w:r>
        <w:rPr>
          <w:rFonts w:hint="eastAsia"/>
        </w:rPr>
        <w:t>уточнено</w:t>
      </w:r>
      <w:r>
        <w:t></w:t>
      </w:r>
      <w:r>
        <w:rPr>
          <w:rFonts w:hint="eastAsia"/>
        </w:rPr>
        <w:t>та</w:t>
      </w:r>
      <w:r>
        <w:t></w:t>
      </w:r>
      <w:r>
        <w:rPr>
          <w:rFonts w:hint="eastAsia"/>
        </w:rPr>
        <w:t>доповнено</w:t>
      </w:r>
      <w:r>
        <w:t></w:t>
      </w:r>
      <w:r>
        <w:rPr>
          <w:rFonts w:hint="eastAsia"/>
        </w:rPr>
        <w:t>перелік</w:t>
      </w:r>
      <w:r>
        <w:t></w:t>
      </w:r>
      <w:r>
        <w:rPr>
          <w:rFonts w:hint="eastAsia"/>
        </w:rPr>
        <w:t>існуючих</w:t>
      </w:r>
      <w:r>
        <w:t></w:t>
      </w:r>
      <w:r>
        <w:rPr>
          <w:rFonts w:hint="eastAsia"/>
        </w:rPr>
        <w:t>проблем</w:t>
      </w:r>
      <w:r>
        <w:t></w:t>
      </w:r>
      <w:r>
        <w:rPr>
          <w:rFonts w:hint="eastAsia"/>
        </w:rPr>
        <w:t>та</w:t>
      </w:r>
      <w:r>
        <w:t></w:t>
      </w:r>
      <w:r>
        <w:rPr>
          <w:rFonts w:hint="eastAsia"/>
        </w:rPr>
        <w:t>перспектив</w:t>
      </w:r>
      <w:r>
        <w:t></w:t>
      </w:r>
      <w:r>
        <w:rPr>
          <w:rFonts w:hint="eastAsia"/>
        </w:rPr>
        <w:t>представлення</w:t>
      </w:r>
      <w:r>
        <w:t></w:t>
      </w:r>
      <w:r>
        <w:rPr>
          <w:rFonts w:hint="eastAsia"/>
        </w:rPr>
        <w:t>інтересів</w:t>
      </w:r>
      <w:r>
        <w:t></w:t>
      </w:r>
      <w:r>
        <w:rPr>
          <w:rFonts w:hint="eastAsia"/>
        </w:rPr>
        <w:t>України</w:t>
      </w:r>
      <w:r>
        <w:t></w:t>
      </w:r>
      <w:r>
        <w:rPr>
          <w:rFonts w:hint="eastAsia"/>
        </w:rPr>
        <w:t>в</w:t>
      </w:r>
      <w:r>
        <w:t></w:t>
      </w:r>
      <w:r>
        <w:rPr>
          <w:rFonts w:hint="eastAsia"/>
        </w:rPr>
        <w:t>Південно</w:t>
      </w:r>
      <w:r>
        <w:t></w:t>
      </w:r>
      <w:r>
        <w:rPr>
          <w:rFonts w:hint="eastAsia"/>
        </w:rPr>
        <w:t>Східній</w:t>
      </w:r>
      <w:r>
        <w:t></w:t>
      </w:r>
      <w:r>
        <w:rPr>
          <w:rFonts w:hint="eastAsia"/>
        </w:rPr>
        <w:t>Азії</w:t>
      </w:r>
      <w:r>
        <w:t></w:t>
      </w:r>
      <w:r>
        <w:t></w:t>
      </w:r>
      <w:r>
        <w:rPr>
          <w:rFonts w:hint="eastAsia"/>
        </w:rPr>
        <w:t>а</w:t>
      </w:r>
      <w:r>
        <w:t></w:t>
      </w:r>
      <w:r>
        <w:rPr>
          <w:rFonts w:hint="eastAsia"/>
        </w:rPr>
        <w:t>також</w:t>
      </w:r>
      <w:r>
        <w:t></w:t>
      </w:r>
      <w:r>
        <w:rPr>
          <w:rFonts w:hint="eastAsia"/>
        </w:rPr>
        <w:t>АСЕАН</w:t>
      </w:r>
      <w:r>
        <w:t></w:t>
      </w:r>
      <w:r>
        <w:t></w:t>
      </w:r>
      <w:r>
        <w:rPr>
          <w:rFonts w:hint="eastAsia"/>
        </w:rPr>
        <w:t>За</w:t>
      </w:r>
      <w:r>
        <w:t></w:t>
      </w:r>
      <w:r>
        <w:rPr>
          <w:rFonts w:hint="eastAsia"/>
        </w:rPr>
        <w:t>результами</w:t>
      </w:r>
      <w:r>
        <w:t></w:t>
      </w:r>
      <w:r>
        <w:rPr>
          <w:rFonts w:hint="eastAsia"/>
        </w:rPr>
        <w:t>дослідження</w:t>
      </w:r>
      <w:r>
        <w:t></w:t>
      </w:r>
      <w:r>
        <w:rPr>
          <w:rFonts w:hint="eastAsia"/>
        </w:rPr>
        <w:t>сформульовано</w:t>
      </w:r>
      <w:r>
        <w:t></w:t>
      </w:r>
      <w:r>
        <w:rPr>
          <w:rFonts w:hint="eastAsia"/>
        </w:rPr>
        <w:t>авторське</w:t>
      </w:r>
      <w:r>
        <w:t></w:t>
      </w:r>
      <w:r>
        <w:rPr>
          <w:rFonts w:hint="eastAsia"/>
        </w:rPr>
        <w:t>бачення</w:t>
      </w:r>
      <w:r>
        <w:t></w:t>
      </w:r>
      <w:r>
        <w:rPr>
          <w:rFonts w:hint="eastAsia"/>
        </w:rPr>
        <w:t>векторів</w:t>
      </w:r>
      <w:r>
        <w:t></w:t>
      </w:r>
      <w:r>
        <w:rPr>
          <w:rFonts w:hint="eastAsia"/>
        </w:rPr>
        <w:t>еволюції</w:t>
      </w:r>
      <w:r>
        <w:t></w:t>
      </w:r>
      <w:r>
        <w:rPr>
          <w:rFonts w:hint="eastAsia"/>
        </w:rPr>
        <w:t>АСЕАН</w:t>
      </w:r>
      <w:r>
        <w:t></w:t>
      </w:r>
      <w:r>
        <w:rPr>
          <w:rFonts w:hint="eastAsia"/>
        </w:rPr>
        <w:t>в</w:t>
      </w:r>
      <w:r>
        <w:t></w:t>
      </w:r>
      <w:r>
        <w:rPr>
          <w:rFonts w:hint="eastAsia"/>
        </w:rPr>
        <w:t>осяжному</w:t>
      </w:r>
      <w:r>
        <w:t></w:t>
      </w:r>
      <w:r>
        <w:rPr>
          <w:rFonts w:hint="eastAsia"/>
        </w:rPr>
        <w:t>майбутньому</w:t>
      </w:r>
      <w:r>
        <w:t></w:t>
      </w:r>
      <w:r>
        <w:t></w:t>
      </w:r>
    </w:p>
    <w:p w:rsidR="00250980" w:rsidRDefault="00250980" w:rsidP="00250980">
      <w:r>
        <w:rPr>
          <w:rFonts w:hint="eastAsia"/>
        </w:rPr>
        <w:t>Ключові</w:t>
      </w:r>
      <w:r>
        <w:t></w:t>
      </w:r>
      <w:r>
        <w:rPr>
          <w:rFonts w:hint="eastAsia"/>
        </w:rPr>
        <w:t>слова</w:t>
      </w:r>
      <w:r>
        <w:t></w:t>
      </w:r>
      <w:r>
        <w:t></w:t>
      </w:r>
      <w:r>
        <w:rPr>
          <w:rFonts w:hint="eastAsia"/>
        </w:rPr>
        <w:t>Південно</w:t>
      </w:r>
      <w:r>
        <w:t></w:t>
      </w:r>
      <w:r>
        <w:rPr>
          <w:rFonts w:hint="eastAsia"/>
        </w:rPr>
        <w:t>Східна</w:t>
      </w:r>
      <w:r>
        <w:t></w:t>
      </w:r>
      <w:r>
        <w:rPr>
          <w:rFonts w:hint="eastAsia"/>
        </w:rPr>
        <w:t>Азія</w:t>
      </w:r>
      <w:r>
        <w:t></w:t>
      </w:r>
      <w:r>
        <w:t></w:t>
      </w:r>
      <w:r>
        <w:rPr>
          <w:rFonts w:hint="eastAsia"/>
        </w:rPr>
        <w:t>глобалізація</w:t>
      </w:r>
      <w:r>
        <w:t></w:t>
      </w:r>
      <w:r>
        <w:t></w:t>
      </w:r>
      <w:r>
        <w:rPr>
          <w:rFonts w:hint="eastAsia"/>
        </w:rPr>
        <w:t>глобалізаційні</w:t>
      </w:r>
      <w:r>
        <w:t></w:t>
      </w:r>
      <w:r>
        <w:rPr>
          <w:rFonts w:hint="eastAsia"/>
        </w:rPr>
        <w:t>виклики</w:t>
      </w:r>
      <w:r>
        <w:t></w:t>
      </w:r>
      <w:r>
        <w:rPr>
          <w:rFonts w:hint="eastAsia"/>
        </w:rPr>
        <w:t>та</w:t>
      </w:r>
      <w:r>
        <w:t></w:t>
      </w:r>
      <w:r>
        <w:rPr>
          <w:rFonts w:hint="eastAsia"/>
        </w:rPr>
        <w:t>загрози</w:t>
      </w:r>
      <w:r>
        <w:t></w:t>
      </w:r>
      <w:r>
        <w:t></w:t>
      </w:r>
      <w:r>
        <w:rPr>
          <w:rFonts w:hint="eastAsia"/>
        </w:rPr>
        <w:t>соціальний</w:t>
      </w:r>
      <w:r>
        <w:t></w:t>
      </w:r>
      <w:r>
        <w:rPr>
          <w:rFonts w:hint="eastAsia"/>
        </w:rPr>
        <w:t>конструктивізм</w:t>
      </w:r>
      <w:r>
        <w:t></w:t>
      </w:r>
      <w:r>
        <w:t></w:t>
      </w:r>
      <w:r>
        <w:rPr>
          <w:rFonts w:hint="eastAsia"/>
        </w:rPr>
        <w:t>нормотворчий</w:t>
      </w:r>
      <w:r>
        <w:t></w:t>
      </w:r>
      <w:r>
        <w:rPr>
          <w:rFonts w:hint="eastAsia"/>
        </w:rPr>
        <w:t>інститут</w:t>
      </w:r>
      <w:r>
        <w:t></w:t>
      </w:r>
      <w:r>
        <w:t></w:t>
      </w:r>
      <w:r>
        <w:rPr>
          <w:rFonts w:hint="eastAsia"/>
        </w:rPr>
        <w:t>Шлях</w:t>
      </w:r>
      <w:r>
        <w:t></w:t>
      </w:r>
      <w:r>
        <w:rPr>
          <w:rFonts w:hint="eastAsia"/>
        </w:rPr>
        <w:t>АСЕАН</w:t>
      </w:r>
      <w:r>
        <w:t></w:t>
      </w:r>
      <w:r>
        <w:t></w:t>
      </w:r>
      <w:r>
        <w:t></w:t>
      </w:r>
      <w:r>
        <w:rPr>
          <w:rFonts w:hint="eastAsia"/>
        </w:rPr>
        <w:t>АСЕАН</w:t>
      </w:r>
      <w:r>
        <w:t></w:t>
      </w:r>
      <w:r>
        <w:t></w:t>
      </w:r>
      <w:r>
        <w:rPr>
          <w:rFonts w:hint="eastAsia"/>
        </w:rPr>
        <w:t>Регіональний</w:t>
      </w:r>
      <w:r>
        <w:t></w:t>
      </w:r>
      <w:r>
        <w:rPr>
          <w:rFonts w:hint="eastAsia"/>
        </w:rPr>
        <w:t>Форум</w:t>
      </w:r>
      <w:r>
        <w:t></w:t>
      </w:r>
      <w:r>
        <w:rPr>
          <w:rFonts w:hint="eastAsia"/>
        </w:rPr>
        <w:t>АСЕАН</w:t>
      </w:r>
      <w:r>
        <w:t></w:t>
      </w:r>
      <w:r>
        <w:t></w:t>
      </w:r>
      <w:r>
        <w:rPr>
          <w:rFonts w:hint="eastAsia"/>
        </w:rPr>
        <w:t>АРФ</w:t>
      </w:r>
      <w:r>
        <w:t></w:t>
      </w:r>
      <w:r>
        <w:t></w:t>
      </w:r>
      <w:r>
        <w:t></w:t>
      </w:r>
      <w:r>
        <w:rPr>
          <w:rFonts w:hint="eastAsia"/>
        </w:rPr>
        <w:t>Азійсько</w:t>
      </w:r>
      <w:r>
        <w:t></w:t>
      </w:r>
      <w:r>
        <w:rPr>
          <w:rFonts w:hint="eastAsia"/>
        </w:rPr>
        <w:t>Тихоокеанський</w:t>
      </w:r>
      <w:r>
        <w:t></w:t>
      </w:r>
      <w:r>
        <w:rPr>
          <w:rFonts w:hint="eastAsia"/>
        </w:rPr>
        <w:t>регіон</w:t>
      </w:r>
      <w:r>
        <w:t></w:t>
      </w:r>
      <w:r>
        <w:t></w:t>
      </w:r>
      <w:r>
        <w:rPr>
          <w:rFonts w:hint="eastAsia"/>
        </w:rPr>
        <w:t>АТР</w:t>
      </w:r>
      <w:r>
        <w:t></w:t>
      </w:r>
      <w:r>
        <w:t></w:t>
      </w:r>
      <w:r>
        <w:t></w:t>
      </w:r>
    </w:p>
    <w:p w:rsidR="00250980" w:rsidRDefault="00250980" w:rsidP="00250980">
      <w:r>
        <w:rPr>
          <w:rFonts w:hint="eastAsia"/>
        </w:rPr>
        <w:t>АННОТАЦИЯ</w:t>
      </w:r>
    </w:p>
    <w:p w:rsidR="00250980" w:rsidRDefault="00250980" w:rsidP="00250980"/>
    <w:p w:rsidR="00250980" w:rsidRDefault="00250980" w:rsidP="00250980">
      <w:r>
        <w:rPr>
          <w:rFonts w:hint="eastAsia"/>
        </w:rPr>
        <w:t>Барщевский</w:t>
      </w:r>
      <w:r>
        <w:t></w:t>
      </w:r>
      <w:r>
        <w:rPr>
          <w:rFonts w:hint="eastAsia"/>
        </w:rPr>
        <w:t>Е</w:t>
      </w:r>
      <w:r>
        <w:t></w:t>
      </w:r>
      <w:r>
        <w:rPr>
          <w:rFonts w:hint="eastAsia"/>
        </w:rPr>
        <w:t>И</w:t>
      </w:r>
      <w:r>
        <w:t></w:t>
      </w:r>
      <w:r>
        <w:t></w:t>
      </w:r>
      <w:r>
        <w:rPr>
          <w:rFonts w:hint="eastAsia"/>
        </w:rPr>
        <w:t>Еволюция</w:t>
      </w:r>
      <w:r>
        <w:t></w:t>
      </w:r>
      <w:r>
        <w:rPr>
          <w:rFonts w:hint="eastAsia"/>
        </w:rPr>
        <w:t>АСЕАН</w:t>
      </w:r>
      <w:r>
        <w:t></w:t>
      </w:r>
      <w:r>
        <w:rPr>
          <w:rFonts w:hint="eastAsia"/>
        </w:rPr>
        <w:t>в</w:t>
      </w:r>
      <w:r>
        <w:t></w:t>
      </w:r>
      <w:r>
        <w:rPr>
          <w:rFonts w:hint="eastAsia"/>
        </w:rPr>
        <w:t>контексте</w:t>
      </w:r>
      <w:r>
        <w:t></w:t>
      </w:r>
      <w:r>
        <w:rPr>
          <w:rFonts w:hint="eastAsia"/>
        </w:rPr>
        <w:t>глобализационных</w:t>
      </w:r>
      <w:r>
        <w:t></w:t>
      </w:r>
      <w:r>
        <w:rPr>
          <w:rFonts w:hint="eastAsia"/>
        </w:rPr>
        <w:t>вызовов</w:t>
      </w:r>
      <w:r>
        <w:t></w:t>
      </w:r>
      <w:r>
        <w:rPr>
          <w:rFonts w:hint="eastAsia"/>
        </w:rPr>
        <w:t>ХХІ</w:t>
      </w:r>
      <w:r>
        <w:t></w:t>
      </w:r>
      <w:r>
        <w:rPr>
          <w:rFonts w:hint="eastAsia"/>
        </w:rPr>
        <w:t>века</w:t>
      </w:r>
      <w:r>
        <w:t></w:t>
      </w:r>
      <w:r>
        <w:t></w:t>
      </w:r>
      <w:r>
        <w:rPr>
          <w:rFonts w:hint="eastAsia"/>
        </w:rPr>
        <w:t>–</w:t>
      </w:r>
      <w:r>
        <w:t></w:t>
      </w:r>
      <w:r>
        <w:rPr>
          <w:rFonts w:hint="eastAsia"/>
        </w:rPr>
        <w:t>Рукопись</w:t>
      </w:r>
      <w:r>
        <w:t></w:t>
      </w:r>
      <w:r>
        <w:t></w:t>
      </w:r>
    </w:p>
    <w:p w:rsidR="00250980" w:rsidRDefault="00250980" w:rsidP="00250980">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политических</w:t>
      </w:r>
      <w:r>
        <w:t></w:t>
      </w:r>
      <w:r>
        <w:rPr>
          <w:rFonts w:hint="eastAsia"/>
        </w:rPr>
        <w:t>наук</w:t>
      </w:r>
      <w:r>
        <w:t></w:t>
      </w:r>
      <w:r>
        <w:rPr>
          <w:rFonts w:hint="eastAsia"/>
        </w:rPr>
        <w:t>по</w:t>
      </w:r>
      <w:r>
        <w:t></w:t>
      </w:r>
      <w:r>
        <w:rPr>
          <w:rFonts w:hint="eastAsia"/>
        </w:rPr>
        <w:t>специальности</w:t>
      </w:r>
      <w:r>
        <w:t></w:t>
      </w:r>
      <w:r>
        <w:t></w:t>
      </w:r>
      <w:r>
        <w:t></w:t>
      </w:r>
      <w:r>
        <w:t></w:t>
      </w:r>
      <w:r>
        <w:t></w:t>
      </w:r>
      <w:r>
        <w:t></w:t>
      </w:r>
      <w:r>
        <w:t></w:t>
      </w:r>
      <w:r>
        <w:t></w:t>
      </w:r>
      <w:r>
        <w:t></w:t>
      </w:r>
      <w:r>
        <w:t></w:t>
      </w:r>
      <w:r>
        <w:rPr>
          <w:rFonts w:hint="eastAsia"/>
        </w:rPr>
        <w:t>–</w:t>
      </w:r>
      <w:r>
        <w:t></w:t>
      </w:r>
      <w:r>
        <w:rPr>
          <w:rFonts w:hint="eastAsia"/>
        </w:rPr>
        <w:t>политические</w:t>
      </w:r>
      <w:r>
        <w:t></w:t>
      </w:r>
      <w:r>
        <w:rPr>
          <w:rFonts w:hint="eastAsia"/>
        </w:rPr>
        <w:t>проблемы</w:t>
      </w:r>
      <w:r>
        <w:t></w:t>
      </w:r>
      <w:r>
        <w:rPr>
          <w:rFonts w:hint="eastAsia"/>
        </w:rPr>
        <w:t>международных</w:t>
      </w:r>
      <w:r>
        <w:t></w:t>
      </w:r>
      <w:r>
        <w:rPr>
          <w:rFonts w:hint="eastAsia"/>
        </w:rPr>
        <w:t>систем</w:t>
      </w:r>
      <w:r>
        <w:t></w:t>
      </w:r>
      <w:r>
        <w:rPr>
          <w:rFonts w:hint="eastAsia"/>
        </w:rPr>
        <w:t>и</w:t>
      </w:r>
      <w:r>
        <w:t></w:t>
      </w:r>
      <w:r>
        <w:rPr>
          <w:rFonts w:hint="eastAsia"/>
        </w:rPr>
        <w:t>глобального</w:t>
      </w:r>
      <w:r>
        <w:t></w:t>
      </w:r>
      <w:r>
        <w:rPr>
          <w:rFonts w:hint="eastAsia"/>
        </w:rPr>
        <w:t>развития</w:t>
      </w:r>
      <w:r>
        <w:t></w:t>
      </w:r>
      <w:r>
        <w:t></w:t>
      </w:r>
      <w:r>
        <w:rPr>
          <w:rFonts w:hint="eastAsia"/>
        </w:rPr>
        <w:t>–</w:t>
      </w:r>
      <w:r>
        <w:t></w:t>
      </w:r>
      <w:r>
        <w:rPr>
          <w:rFonts w:hint="eastAsia"/>
        </w:rPr>
        <w:t>Черноморский</w:t>
      </w:r>
      <w:r>
        <w:t></w:t>
      </w:r>
      <w:r>
        <w:rPr>
          <w:rFonts w:hint="eastAsia"/>
        </w:rPr>
        <w:t>государственный</w:t>
      </w:r>
      <w:r>
        <w:t></w:t>
      </w:r>
      <w:r>
        <w:rPr>
          <w:rFonts w:hint="eastAsia"/>
        </w:rPr>
        <w:t>университет</w:t>
      </w:r>
      <w:r>
        <w:t></w:t>
      </w:r>
      <w:r>
        <w:rPr>
          <w:rFonts w:hint="eastAsia"/>
        </w:rPr>
        <w:t>имени</w:t>
      </w:r>
      <w:r>
        <w:t></w:t>
      </w:r>
      <w:r>
        <w:rPr>
          <w:rFonts w:hint="eastAsia"/>
        </w:rPr>
        <w:t>Петра</w:t>
      </w:r>
      <w:r>
        <w:t></w:t>
      </w:r>
      <w:r>
        <w:rPr>
          <w:rFonts w:hint="eastAsia"/>
        </w:rPr>
        <w:t>Могилы</w:t>
      </w:r>
      <w:r>
        <w:t></w:t>
      </w:r>
      <w:r>
        <w:t></w:t>
      </w:r>
      <w:r>
        <w:rPr>
          <w:rFonts w:hint="eastAsia"/>
        </w:rPr>
        <w:t>–</w:t>
      </w:r>
      <w:r>
        <w:t></w:t>
      </w:r>
      <w:r>
        <w:rPr>
          <w:rFonts w:hint="eastAsia"/>
        </w:rPr>
        <w:t>Николаев</w:t>
      </w:r>
      <w:r>
        <w:t></w:t>
      </w:r>
      <w:r>
        <w:t></w:t>
      </w:r>
      <w:r>
        <w:t></w:t>
      </w:r>
      <w:r>
        <w:t></w:t>
      </w:r>
      <w:r>
        <w:t></w:t>
      </w:r>
      <w:r>
        <w:t></w:t>
      </w:r>
      <w:r>
        <w:t></w:t>
      </w:r>
      <w:r>
        <w:t></w:t>
      </w:r>
    </w:p>
    <w:p w:rsidR="00250980" w:rsidRDefault="00250980" w:rsidP="00250980">
      <w:r>
        <w:rPr>
          <w:rFonts w:hint="eastAsia"/>
        </w:rPr>
        <w:t>В</w:t>
      </w:r>
      <w:r>
        <w:t></w:t>
      </w:r>
      <w:r>
        <w:rPr>
          <w:rFonts w:hint="eastAsia"/>
        </w:rPr>
        <w:t>диссертационной</w:t>
      </w:r>
      <w:r>
        <w:t></w:t>
      </w:r>
      <w:r>
        <w:rPr>
          <w:rFonts w:hint="eastAsia"/>
        </w:rPr>
        <w:t>работе</w:t>
      </w:r>
      <w:r>
        <w:t></w:t>
      </w:r>
      <w:r>
        <w:rPr>
          <w:rFonts w:hint="eastAsia"/>
        </w:rPr>
        <w:t>проведен</w:t>
      </w:r>
      <w:r>
        <w:t></w:t>
      </w:r>
      <w:r>
        <w:rPr>
          <w:rFonts w:hint="eastAsia"/>
        </w:rPr>
        <w:t>анализ</w:t>
      </w:r>
      <w:r>
        <w:t></w:t>
      </w:r>
      <w:r>
        <w:rPr>
          <w:rFonts w:hint="eastAsia"/>
        </w:rPr>
        <w:t>векторов</w:t>
      </w:r>
      <w:r>
        <w:t></w:t>
      </w:r>
      <w:r>
        <w:rPr>
          <w:rFonts w:hint="eastAsia"/>
        </w:rPr>
        <w:t>еволюции</w:t>
      </w:r>
      <w:r>
        <w:t></w:t>
      </w:r>
      <w:r>
        <w:rPr>
          <w:rFonts w:hint="eastAsia"/>
        </w:rPr>
        <w:t>АСЕАН</w:t>
      </w:r>
      <w:r>
        <w:t></w:t>
      </w:r>
      <w:r>
        <w:rPr>
          <w:rFonts w:hint="eastAsia"/>
        </w:rPr>
        <w:t>в</w:t>
      </w:r>
      <w:r>
        <w:t></w:t>
      </w:r>
      <w:r>
        <w:rPr>
          <w:rFonts w:hint="eastAsia"/>
        </w:rPr>
        <w:t>контексте</w:t>
      </w:r>
      <w:r>
        <w:t></w:t>
      </w:r>
      <w:r>
        <w:rPr>
          <w:rFonts w:hint="eastAsia"/>
        </w:rPr>
        <w:t>глобализационных</w:t>
      </w:r>
      <w:r>
        <w:t></w:t>
      </w:r>
      <w:r>
        <w:rPr>
          <w:rFonts w:hint="eastAsia"/>
        </w:rPr>
        <w:t>вызовов</w:t>
      </w:r>
      <w:r>
        <w:t></w:t>
      </w:r>
      <w:r>
        <w:rPr>
          <w:rFonts w:hint="eastAsia"/>
        </w:rPr>
        <w:t>ХХІ</w:t>
      </w:r>
      <w:r>
        <w:t></w:t>
      </w:r>
      <w:r>
        <w:rPr>
          <w:rFonts w:hint="eastAsia"/>
        </w:rPr>
        <w:t>века</w:t>
      </w:r>
      <w:r>
        <w:t></w:t>
      </w:r>
      <w:r>
        <w:t></w:t>
      </w:r>
      <w:r>
        <w:rPr>
          <w:rFonts w:hint="eastAsia"/>
        </w:rPr>
        <w:t>беря</w:t>
      </w:r>
      <w:r>
        <w:t></w:t>
      </w:r>
      <w:r>
        <w:rPr>
          <w:rFonts w:hint="eastAsia"/>
        </w:rPr>
        <w:t>во</w:t>
      </w:r>
      <w:r>
        <w:t></w:t>
      </w:r>
      <w:r>
        <w:rPr>
          <w:rFonts w:hint="eastAsia"/>
        </w:rPr>
        <w:t>внимание</w:t>
      </w:r>
      <w:r>
        <w:t></w:t>
      </w:r>
      <w:r>
        <w:rPr>
          <w:rFonts w:hint="eastAsia"/>
        </w:rPr>
        <w:t>сферы</w:t>
      </w:r>
      <w:r>
        <w:t></w:t>
      </w:r>
      <w:r>
        <w:rPr>
          <w:rFonts w:hint="eastAsia"/>
        </w:rPr>
        <w:t>безопасноти</w:t>
      </w:r>
      <w:r>
        <w:t></w:t>
      </w:r>
      <w:r>
        <w:t></w:t>
      </w:r>
      <w:r>
        <w:rPr>
          <w:rFonts w:hint="eastAsia"/>
        </w:rPr>
        <w:t>политики</w:t>
      </w:r>
      <w:r>
        <w:t></w:t>
      </w:r>
      <w:r>
        <w:rPr>
          <w:rFonts w:hint="eastAsia"/>
        </w:rPr>
        <w:t>и</w:t>
      </w:r>
      <w:r>
        <w:t></w:t>
      </w:r>
      <w:r>
        <w:rPr>
          <w:rFonts w:hint="eastAsia"/>
        </w:rPr>
        <w:t>экономики</w:t>
      </w:r>
      <w:r>
        <w:t></w:t>
      </w:r>
      <w:r>
        <w:t></w:t>
      </w:r>
    </w:p>
    <w:p w:rsidR="00250980" w:rsidRDefault="00250980" w:rsidP="00250980">
      <w:r>
        <w:rPr>
          <w:rFonts w:hint="eastAsia"/>
        </w:rPr>
        <w:t>В</w:t>
      </w:r>
      <w:r>
        <w:t></w:t>
      </w:r>
      <w:r>
        <w:rPr>
          <w:rFonts w:hint="eastAsia"/>
        </w:rPr>
        <w:t>работе</w:t>
      </w:r>
      <w:r>
        <w:t></w:t>
      </w:r>
      <w:r>
        <w:rPr>
          <w:rFonts w:hint="eastAsia"/>
        </w:rPr>
        <w:t>сформулирован</w:t>
      </w:r>
      <w:r>
        <w:t></w:t>
      </w:r>
      <w:r>
        <w:rPr>
          <w:rFonts w:hint="eastAsia"/>
        </w:rPr>
        <w:t>теоретико</w:t>
      </w:r>
      <w:r>
        <w:t></w:t>
      </w:r>
      <w:r>
        <w:rPr>
          <w:rFonts w:hint="eastAsia"/>
        </w:rPr>
        <w:t>системный</w:t>
      </w:r>
      <w:r>
        <w:t></w:t>
      </w:r>
      <w:r>
        <w:rPr>
          <w:rFonts w:hint="eastAsia"/>
        </w:rPr>
        <w:t>подход</w:t>
      </w:r>
      <w:r>
        <w:t></w:t>
      </w:r>
      <w:r>
        <w:rPr>
          <w:rFonts w:hint="eastAsia"/>
        </w:rPr>
        <w:t>путем</w:t>
      </w:r>
      <w:r>
        <w:t></w:t>
      </w:r>
      <w:r>
        <w:rPr>
          <w:rFonts w:hint="eastAsia"/>
        </w:rPr>
        <w:t>использования</w:t>
      </w:r>
      <w:r>
        <w:t></w:t>
      </w:r>
      <w:r>
        <w:rPr>
          <w:rFonts w:hint="eastAsia"/>
        </w:rPr>
        <w:t>теории</w:t>
      </w:r>
      <w:r>
        <w:t></w:t>
      </w:r>
      <w:r>
        <w:rPr>
          <w:rFonts w:hint="eastAsia"/>
        </w:rPr>
        <w:t>социального</w:t>
      </w:r>
      <w:r>
        <w:t></w:t>
      </w:r>
      <w:r>
        <w:rPr>
          <w:rFonts w:hint="eastAsia"/>
        </w:rPr>
        <w:t>конструктивизма</w:t>
      </w:r>
      <w:r>
        <w:t></w:t>
      </w:r>
      <w:r>
        <w:t></w:t>
      </w:r>
      <w:r>
        <w:rPr>
          <w:rFonts w:hint="eastAsia"/>
        </w:rPr>
        <w:t>Использование</w:t>
      </w:r>
      <w:r>
        <w:t></w:t>
      </w:r>
      <w:r>
        <w:rPr>
          <w:rFonts w:hint="eastAsia"/>
        </w:rPr>
        <w:t>ключевых</w:t>
      </w:r>
      <w:r>
        <w:t></w:t>
      </w:r>
      <w:r>
        <w:rPr>
          <w:rFonts w:hint="eastAsia"/>
        </w:rPr>
        <w:t>идей</w:t>
      </w:r>
      <w:r>
        <w:t></w:t>
      </w:r>
      <w:r>
        <w:rPr>
          <w:rFonts w:hint="eastAsia"/>
        </w:rPr>
        <w:t>социального</w:t>
      </w:r>
      <w:r>
        <w:t></w:t>
      </w:r>
      <w:r>
        <w:rPr>
          <w:rFonts w:hint="eastAsia"/>
        </w:rPr>
        <w:t>конструктивизма</w:t>
      </w:r>
      <w:r>
        <w:t></w:t>
      </w:r>
      <w:r>
        <w:rPr>
          <w:rFonts w:hint="eastAsia"/>
        </w:rPr>
        <w:t>позволило</w:t>
      </w:r>
      <w:r>
        <w:t></w:t>
      </w:r>
      <w:r>
        <w:rPr>
          <w:rFonts w:hint="eastAsia"/>
        </w:rPr>
        <w:t>выделить</w:t>
      </w:r>
      <w:r>
        <w:t></w:t>
      </w:r>
      <w:r>
        <w:rPr>
          <w:rFonts w:hint="eastAsia"/>
        </w:rPr>
        <w:t>факторы</w:t>
      </w:r>
      <w:r>
        <w:t></w:t>
      </w:r>
      <w:r>
        <w:rPr>
          <w:rFonts w:hint="eastAsia"/>
        </w:rPr>
        <w:t>идейного</w:t>
      </w:r>
      <w:r>
        <w:t></w:t>
      </w:r>
      <w:r>
        <w:rPr>
          <w:rFonts w:hint="eastAsia"/>
        </w:rPr>
        <w:t>и</w:t>
      </w:r>
      <w:r>
        <w:t></w:t>
      </w:r>
      <w:r>
        <w:rPr>
          <w:rFonts w:hint="eastAsia"/>
        </w:rPr>
        <w:t>нормативного</w:t>
      </w:r>
      <w:r>
        <w:t></w:t>
      </w:r>
      <w:r>
        <w:rPr>
          <w:rFonts w:hint="eastAsia"/>
        </w:rPr>
        <w:t>характера</w:t>
      </w:r>
      <w:r>
        <w:t></w:t>
      </w:r>
      <w:r>
        <w:rPr>
          <w:rFonts w:hint="eastAsia"/>
        </w:rPr>
        <w:t>в</w:t>
      </w:r>
      <w:r>
        <w:t></w:t>
      </w:r>
      <w:r>
        <w:rPr>
          <w:rFonts w:hint="eastAsia"/>
        </w:rPr>
        <w:t>качестве</w:t>
      </w:r>
      <w:r>
        <w:t></w:t>
      </w:r>
      <w:r>
        <w:rPr>
          <w:rFonts w:hint="eastAsia"/>
        </w:rPr>
        <w:t>основных</w:t>
      </w:r>
      <w:r>
        <w:t></w:t>
      </w:r>
      <w:r>
        <w:rPr>
          <w:rFonts w:hint="eastAsia"/>
        </w:rPr>
        <w:t>переменных</w:t>
      </w:r>
      <w:r>
        <w:t></w:t>
      </w:r>
      <w:r>
        <w:rPr>
          <w:rFonts w:hint="eastAsia"/>
        </w:rPr>
        <w:t>исследования</w:t>
      </w:r>
      <w:r>
        <w:t></w:t>
      </w:r>
      <w:r>
        <w:t></w:t>
      </w:r>
      <w:r>
        <w:rPr>
          <w:rFonts w:hint="eastAsia"/>
        </w:rPr>
        <w:t>Проведено</w:t>
      </w:r>
      <w:r>
        <w:t></w:t>
      </w:r>
      <w:r>
        <w:rPr>
          <w:rFonts w:hint="eastAsia"/>
        </w:rPr>
        <w:t>комплексный</w:t>
      </w:r>
      <w:r>
        <w:t></w:t>
      </w:r>
      <w:r>
        <w:rPr>
          <w:rFonts w:hint="eastAsia"/>
        </w:rPr>
        <w:t>анализ</w:t>
      </w:r>
      <w:r>
        <w:t></w:t>
      </w:r>
      <w:r>
        <w:rPr>
          <w:rFonts w:hint="eastAsia"/>
        </w:rPr>
        <w:t>влияния</w:t>
      </w:r>
      <w:r>
        <w:t></w:t>
      </w:r>
      <w:r>
        <w:rPr>
          <w:rFonts w:hint="eastAsia"/>
        </w:rPr>
        <w:t>глобализационных</w:t>
      </w:r>
      <w:r>
        <w:t></w:t>
      </w:r>
      <w:r>
        <w:rPr>
          <w:rFonts w:hint="eastAsia"/>
        </w:rPr>
        <w:t>угроз</w:t>
      </w:r>
      <w:r>
        <w:t></w:t>
      </w:r>
      <w:r>
        <w:rPr>
          <w:rFonts w:hint="eastAsia"/>
        </w:rPr>
        <w:t>современности</w:t>
      </w:r>
      <w:r>
        <w:t></w:t>
      </w:r>
      <w:r>
        <w:rPr>
          <w:rFonts w:hint="eastAsia"/>
        </w:rPr>
        <w:t>вместе</w:t>
      </w:r>
      <w:r>
        <w:t></w:t>
      </w:r>
      <w:r>
        <w:rPr>
          <w:rFonts w:hint="eastAsia"/>
        </w:rPr>
        <w:t>с</w:t>
      </w:r>
      <w:r>
        <w:t></w:t>
      </w:r>
      <w:r>
        <w:rPr>
          <w:rFonts w:hint="eastAsia"/>
        </w:rPr>
        <w:t>гетерогенными</w:t>
      </w:r>
      <w:r>
        <w:t></w:t>
      </w:r>
      <w:r>
        <w:rPr>
          <w:rFonts w:hint="eastAsia"/>
        </w:rPr>
        <w:t>процесами</w:t>
      </w:r>
      <w:r>
        <w:t></w:t>
      </w:r>
      <w:r>
        <w:rPr>
          <w:rFonts w:hint="eastAsia"/>
        </w:rPr>
        <w:t>по</w:t>
      </w:r>
      <w:r>
        <w:t></w:t>
      </w:r>
      <w:r>
        <w:rPr>
          <w:rFonts w:hint="eastAsia"/>
        </w:rPr>
        <w:t>безопасности</w:t>
      </w:r>
      <w:r>
        <w:t></w:t>
      </w:r>
      <w:r>
        <w:rPr>
          <w:rFonts w:hint="eastAsia"/>
        </w:rPr>
        <w:t>на</w:t>
      </w:r>
      <w:r>
        <w:t></w:t>
      </w:r>
      <w:r>
        <w:rPr>
          <w:rFonts w:hint="eastAsia"/>
        </w:rPr>
        <w:t>АСЕАН</w:t>
      </w:r>
      <w:r>
        <w:t></w:t>
      </w:r>
      <w:r>
        <w:rPr>
          <w:rFonts w:hint="eastAsia"/>
        </w:rPr>
        <w:t>та</w:t>
      </w:r>
      <w:r>
        <w:t></w:t>
      </w:r>
      <w:r>
        <w:rPr>
          <w:rFonts w:hint="eastAsia"/>
        </w:rPr>
        <w:t>нормосозидательный</w:t>
      </w:r>
      <w:r>
        <w:t></w:t>
      </w:r>
      <w:r>
        <w:rPr>
          <w:rFonts w:hint="eastAsia"/>
        </w:rPr>
        <w:t>институт</w:t>
      </w:r>
      <w:r>
        <w:t></w:t>
      </w:r>
      <w:r>
        <w:t></w:t>
      </w:r>
      <w:r>
        <w:rPr>
          <w:rFonts w:hint="eastAsia"/>
        </w:rPr>
        <w:t>Путь</w:t>
      </w:r>
      <w:r>
        <w:t></w:t>
      </w:r>
      <w:r>
        <w:rPr>
          <w:rFonts w:hint="eastAsia"/>
        </w:rPr>
        <w:t>АСЕАН</w:t>
      </w:r>
      <w:r>
        <w:t></w:t>
      </w:r>
      <w:r>
        <w:t></w:t>
      </w:r>
      <w:r>
        <w:t></w:t>
      </w:r>
      <w:r>
        <w:rPr>
          <w:rFonts w:hint="eastAsia"/>
        </w:rPr>
        <w:t>В</w:t>
      </w:r>
      <w:r>
        <w:t></w:t>
      </w:r>
      <w:r>
        <w:rPr>
          <w:rFonts w:hint="eastAsia"/>
        </w:rPr>
        <w:t>частности</w:t>
      </w:r>
      <w:r>
        <w:t></w:t>
      </w:r>
      <w:r>
        <w:t></w:t>
      </w:r>
      <w:r>
        <w:rPr>
          <w:rFonts w:hint="eastAsia"/>
        </w:rPr>
        <w:t>проанализировано</w:t>
      </w:r>
      <w:r>
        <w:t></w:t>
      </w:r>
      <w:r>
        <w:rPr>
          <w:rFonts w:hint="eastAsia"/>
        </w:rPr>
        <w:t>конструктивную</w:t>
      </w:r>
      <w:r>
        <w:t></w:t>
      </w:r>
      <w:r>
        <w:rPr>
          <w:rFonts w:hint="eastAsia"/>
        </w:rPr>
        <w:t>и</w:t>
      </w:r>
      <w:r>
        <w:t></w:t>
      </w:r>
      <w:r>
        <w:rPr>
          <w:rFonts w:hint="eastAsia"/>
        </w:rPr>
        <w:t>деструктивную</w:t>
      </w:r>
      <w:r>
        <w:t></w:t>
      </w:r>
      <w:r>
        <w:rPr>
          <w:rFonts w:hint="eastAsia"/>
        </w:rPr>
        <w:t>роль</w:t>
      </w:r>
      <w:r>
        <w:t></w:t>
      </w:r>
      <w:r>
        <w:rPr>
          <w:rFonts w:hint="eastAsia"/>
        </w:rPr>
        <w:t>Азиатского</w:t>
      </w:r>
      <w:r>
        <w:t></w:t>
      </w:r>
      <w:r>
        <w:rPr>
          <w:rFonts w:hint="eastAsia"/>
        </w:rPr>
        <w:t>финансового</w:t>
      </w:r>
      <w:r>
        <w:t></w:t>
      </w:r>
      <w:r>
        <w:rPr>
          <w:rFonts w:hint="eastAsia"/>
        </w:rPr>
        <w:t>кризиса</w:t>
      </w:r>
      <w:r>
        <w:t></w:t>
      </w:r>
      <w:r>
        <w:t></w:t>
      </w:r>
      <w:r>
        <w:t></w:t>
      </w:r>
      <w:r>
        <w:t></w:t>
      </w:r>
      <w:r>
        <w:t></w:t>
      </w:r>
      <w:r>
        <w:t></w:t>
      </w:r>
      <w:r>
        <w:t></w:t>
      </w:r>
      <w:r>
        <w:t></w:t>
      </w:r>
      <w:r>
        <w:t></w:t>
      </w:r>
      <w:r>
        <w:t></w:t>
      </w:r>
      <w:r>
        <w:t></w:t>
      </w:r>
      <w:r>
        <w:rPr>
          <w:rFonts w:hint="eastAsia"/>
        </w:rPr>
        <w:t>годов</w:t>
      </w:r>
      <w:r>
        <w:t></w:t>
      </w:r>
      <w:r>
        <w:rPr>
          <w:rFonts w:hint="eastAsia"/>
        </w:rPr>
        <w:t>и</w:t>
      </w:r>
      <w:r>
        <w:t></w:t>
      </w:r>
      <w:r>
        <w:rPr>
          <w:rFonts w:hint="eastAsia"/>
        </w:rPr>
        <w:t>Мирового</w:t>
      </w:r>
      <w:r>
        <w:t></w:t>
      </w:r>
      <w:r>
        <w:rPr>
          <w:rFonts w:hint="eastAsia"/>
        </w:rPr>
        <w:t>финансового</w:t>
      </w:r>
      <w:r>
        <w:t></w:t>
      </w:r>
      <w:r>
        <w:rPr>
          <w:rFonts w:hint="eastAsia"/>
        </w:rPr>
        <w:t>кризиса</w:t>
      </w:r>
      <w:r>
        <w:t></w:t>
      </w:r>
      <w:r>
        <w:t></w:t>
      </w:r>
      <w:r>
        <w:t></w:t>
      </w:r>
      <w:r>
        <w:t></w:t>
      </w:r>
      <w:r>
        <w:t></w:t>
      </w:r>
      <w:r>
        <w:t></w:t>
      </w:r>
      <w:r>
        <w:t></w:t>
      </w:r>
      <w:r>
        <w:t></w:t>
      </w:r>
      <w:r>
        <w:t></w:t>
      </w:r>
      <w:r>
        <w:t></w:t>
      </w:r>
      <w:r>
        <w:t></w:t>
      </w:r>
      <w:r>
        <w:rPr>
          <w:rFonts w:hint="eastAsia"/>
        </w:rPr>
        <w:t>годов</w:t>
      </w:r>
      <w:r>
        <w:t></w:t>
      </w:r>
      <w:r>
        <w:t></w:t>
      </w:r>
      <w:r>
        <w:rPr>
          <w:rFonts w:hint="eastAsia"/>
        </w:rPr>
        <w:t>исследовано</w:t>
      </w:r>
      <w:r>
        <w:t></w:t>
      </w:r>
      <w:r>
        <w:rPr>
          <w:rFonts w:hint="eastAsia"/>
        </w:rPr>
        <w:t>последствия</w:t>
      </w:r>
      <w:r>
        <w:t></w:t>
      </w:r>
      <w:r>
        <w:rPr>
          <w:rFonts w:hint="eastAsia"/>
        </w:rPr>
        <w:t>процесса</w:t>
      </w:r>
      <w:r>
        <w:t></w:t>
      </w:r>
      <w:r>
        <w:rPr>
          <w:rFonts w:hint="eastAsia"/>
        </w:rPr>
        <w:t>демократизации</w:t>
      </w:r>
      <w:r>
        <w:t></w:t>
      </w:r>
      <w:r>
        <w:rPr>
          <w:rFonts w:hint="eastAsia"/>
        </w:rPr>
        <w:t>политических</w:t>
      </w:r>
      <w:r>
        <w:t></w:t>
      </w:r>
      <w:r>
        <w:rPr>
          <w:rFonts w:hint="eastAsia"/>
        </w:rPr>
        <w:t>режимов</w:t>
      </w:r>
      <w:r>
        <w:t></w:t>
      </w:r>
      <w:r>
        <w:rPr>
          <w:rFonts w:hint="eastAsia"/>
        </w:rPr>
        <w:t>государств</w:t>
      </w:r>
      <w:r>
        <w:t></w:t>
      </w:r>
      <w:r>
        <w:rPr>
          <w:rFonts w:hint="eastAsia"/>
        </w:rPr>
        <w:t>АСЕАН</w:t>
      </w:r>
      <w:r>
        <w:t></w:t>
      </w:r>
      <w:r>
        <w:rPr>
          <w:rFonts w:hint="eastAsia"/>
        </w:rPr>
        <w:t>та</w:t>
      </w:r>
      <w:r>
        <w:t></w:t>
      </w:r>
      <w:r>
        <w:rPr>
          <w:rFonts w:hint="eastAsia"/>
        </w:rPr>
        <w:t>региональной</w:t>
      </w:r>
      <w:r>
        <w:t></w:t>
      </w:r>
      <w:r>
        <w:rPr>
          <w:rFonts w:hint="eastAsia"/>
        </w:rPr>
        <w:t>системы</w:t>
      </w:r>
      <w:r>
        <w:t></w:t>
      </w:r>
      <w:r>
        <w:rPr>
          <w:rFonts w:hint="eastAsia"/>
        </w:rPr>
        <w:t>в</w:t>
      </w:r>
      <w:r>
        <w:t></w:t>
      </w:r>
      <w:r>
        <w:rPr>
          <w:rFonts w:hint="eastAsia"/>
        </w:rPr>
        <w:t>целом</w:t>
      </w:r>
      <w:r>
        <w:t></w:t>
      </w:r>
      <w:r>
        <w:t></w:t>
      </w:r>
      <w:r>
        <w:rPr>
          <w:rFonts w:hint="eastAsia"/>
        </w:rPr>
        <w:t>очерчено</w:t>
      </w:r>
      <w:r>
        <w:t></w:t>
      </w:r>
      <w:r>
        <w:rPr>
          <w:rFonts w:hint="eastAsia"/>
        </w:rPr>
        <w:t>направления</w:t>
      </w:r>
      <w:r>
        <w:t></w:t>
      </w:r>
      <w:r>
        <w:rPr>
          <w:rFonts w:hint="eastAsia"/>
        </w:rPr>
        <w:t>развития</w:t>
      </w:r>
      <w:r>
        <w:t></w:t>
      </w:r>
      <w:r>
        <w:rPr>
          <w:rFonts w:hint="eastAsia"/>
        </w:rPr>
        <w:t>политики</w:t>
      </w:r>
      <w:r>
        <w:t></w:t>
      </w:r>
      <w:r>
        <w:rPr>
          <w:rFonts w:hint="eastAsia"/>
        </w:rPr>
        <w:t>АСЕАН</w:t>
      </w:r>
      <w:r>
        <w:t></w:t>
      </w:r>
      <w:r>
        <w:rPr>
          <w:rFonts w:hint="eastAsia"/>
        </w:rPr>
        <w:t>по</w:t>
      </w:r>
      <w:r>
        <w:t></w:t>
      </w:r>
      <w:r>
        <w:rPr>
          <w:rFonts w:hint="eastAsia"/>
        </w:rPr>
        <w:t>безопасности</w:t>
      </w:r>
      <w:r>
        <w:t></w:t>
      </w:r>
      <w:r>
        <w:rPr>
          <w:rFonts w:hint="eastAsia"/>
        </w:rPr>
        <w:t>относительно</w:t>
      </w:r>
      <w:r>
        <w:t></w:t>
      </w:r>
      <w:r>
        <w:rPr>
          <w:rFonts w:hint="eastAsia"/>
        </w:rPr>
        <w:t>предупреждения</w:t>
      </w:r>
      <w:r>
        <w:t></w:t>
      </w:r>
      <w:r>
        <w:rPr>
          <w:rFonts w:hint="eastAsia"/>
        </w:rPr>
        <w:t>угрозы</w:t>
      </w:r>
      <w:r>
        <w:t></w:t>
      </w:r>
      <w:r>
        <w:rPr>
          <w:rFonts w:hint="eastAsia"/>
        </w:rPr>
        <w:t>транснационального</w:t>
      </w:r>
      <w:r>
        <w:t></w:t>
      </w:r>
      <w:r>
        <w:rPr>
          <w:rFonts w:hint="eastAsia"/>
        </w:rPr>
        <w:t>терроризма</w:t>
      </w:r>
      <w:r>
        <w:t></w:t>
      </w:r>
      <w:r>
        <w:t></w:t>
      </w:r>
      <w:r>
        <w:rPr>
          <w:rFonts w:hint="eastAsia"/>
        </w:rPr>
        <w:t>определено</w:t>
      </w:r>
      <w:r>
        <w:t></w:t>
      </w:r>
      <w:r>
        <w:rPr>
          <w:rFonts w:hint="eastAsia"/>
        </w:rPr>
        <w:t>уровень</w:t>
      </w:r>
      <w:r>
        <w:t></w:t>
      </w:r>
      <w:r>
        <w:rPr>
          <w:rFonts w:hint="eastAsia"/>
        </w:rPr>
        <w:t>эффективности</w:t>
      </w:r>
      <w:r>
        <w:t></w:t>
      </w:r>
      <w:r>
        <w:rPr>
          <w:rFonts w:hint="eastAsia"/>
        </w:rPr>
        <w:t>Регионального</w:t>
      </w:r>
      <w:r>
        <w:t></w:t>
      </w:r>
      <w:r>
        <w:rPr>
          <w:rFonts w:hint="eastAsia"/>
        </w:rPr>
        <w:t>Форума</w:t>
      </w:r>
      <w:r>
        <w:t></w:t>
      </w:r>
      <w:r>
        <w:rPr>
          <w:rFonts w:hint="eastAsia"/>
        </w:rPr>
        <w:t>АСЕАН</w:t>
      </w:r>
      <w:r>
        <w:t></w:t>
      </w:r>
      <w:r>
        <w:rPr>
          <w:rFonts w:hint="eastAsia"/>
        </w:rPr>
        <w:t>в</w:t>
      </w:r>
      <w:r>
        <w:t></w:t>
      </w:r>
      <w:r>
        <w:rPr>
          <w:rFonts w:hint="eastAsia"/>
        </w:rPr>
        <w:t>качестве</w:t>
      </w:r>
      <w:r>
        <w:t></w:t>
      </w:r>
      <w:r>
        <w:rPr>
          <w:rFonts w:hint="eastAsia"/>
        </w:rPr>
        <w:t>ключевого</w:t>
      </w:r>
      <w:r>
        <w:t></w:t>
      </w:r>
      <w:r>
        <w:rPr>
          <w:rFonts w:hint="eastAsia"/>
        </w:rPr>
        <w:t>института</w:t>
      </w:r>
      <w:r>
        <w:t></w:t>
      </w:r>
      <w:r>
        <w:rPr>
          <w:rFonts w:hint="eastAsia"/>
        </w:rPr>
        <w:t>по</w:t>
      </w:r>
      <w:r>
        <w:t></w:t>
      </w:r>
      <w:r>
        <w:rPr>
          <w:rFonts w:hint="eastAsia"/>
        </w:rPr>
        <w:t>безопасности</w:t>
      </w:r>
      <w:r>
        <w:t></w:t>
      </w:r>
      <w:r>
        <w:rPr>
          <w:rFonts w:hint="eastAsia"/>
        </w:rPr>
        <w:t>в</w:t>
      </w:r>
      <w:r>
        <w:t></w:t>
      </w:r>
      <w:r>
        <w:rPr>
          <w:rFonts w:hint="eastAsia"/>
        </w:rPr>
        <w:t>Азиатско</w:t>
      </w:r>
      <w:r>
        <w:t></w:t>
      </w:r>
      <w:r>
        <w:rPr>
          <w:rFonts w:hint="eastAsia"/>
        </w:rPr>
        <w:t>Тихоокеанском</w:t>
      </w:r>
      <w:r>
        <w:t></w:t>
      </w:r>
      <w:r>
        <w:rPr>
          <w:rFonts w:hint="eastAsia"/>
        </w:rPr>
        <w:t>регионе</w:t>
      </w:r>
      <w:r>
        <w:t></w:t>
      </w:r>
      <w:r>
        <w:t></w:t>
      </w:r>
      <w:r>
        <w:rPr>
          <w:rFonts w:hint="eastAsia"/>
        </w:rPr>
        <w:t>Автором</w:t>
      </w:r>
      <w:r>
        <w:t></w:t>
      </w:r>
      <w:r>
        <w:rPr>
          <w:rFonts w:hint="eastAsia"/>
        </w:rPr>
        <w:t>дополнено</w:t>
      </w:r>
      <w:r>
        <w:t></w:t>
      </w:r>
      <w:r>
        <w:rPr>
          <w:rFonts w:hint="eastAsia"/>
        </w:rPr>
        <w:t>перечень</w:t>
      </w:r>
      <w:r>
        <w:t></w:t>
      </w:r>
      <w:r>
        <w:rPr>
          <w:rFonts w:hint="eastAsia"/>
        </w:rPr>
        <w:t>существующих</w:t>
      </w:r>
      <w:r>
        <w:t></w:t>
      </w:r>
      <w:r>
        <w:rPr>
          <w:rFonts w:hint="eastAsia"/>
        </w:rPr>
        <w:t>проблем</w:t>
      </w:r>
      <w:r>
        <w:t></w:t>
      </w:r>
      <w:r>
        <w:rPr>
          <w:rFonts w:hint="eastAsia"/>
        </w:rPr>
        <w:t>и</w:t>
      </w:r>
      <w:r>
        <w:t></w:t>
      </w:r>
      <w:r>
        <w:rPr>
          <w:rFonts w:hint="eastAsia"/>
        </w:rPr>
        <w:t>перспектив</w:t>
      </w:r>
      <w:r>
        <w:t></w:t>
      </w:r>
      <w:r>
        <w:rPr>
          <w:rFonts w:hint="eastAsia"/>
        </w:rPr>
        <w:t>представления</w:t>
      </w:r>
      <w:r>
        <w:t></w:t>
      </w:r>
      <w:r>
        <w:rPr>
          <w:rFonts w:hint="eastAsia"/>
        </w:rPr>
        <w:t>интересов</w:t>
      </w:r>
      <w:r>
        <w:t></w:t>
      </w:r>
      <w:r>
        <w:rPr>
          <w:rFonts w:hint="eastAsia"/>
        </w:rPr>
        <w:t>Украины</w:t>
      </w:r>
      <w:r>
        <w:t></w:t>
      </w:r>
      <w:r>
        <w:rPr>
          <w:rFonts w:hint="eastAsia"/>
        </w:rPr>
        <w:t>в</w:t>
      </w:r>
      <w:r>
        <w:t></w:t>
      </w:r>
      <w:r>
        <w:rPr>
          <w:rFonts w:hint="eastAsia"/>
        </w:rPr>
        <w:t>Юго</w:t>
      </w:r>
      <w:r>
        <w:t></w:t>
      </w:r>
      <w:r>
        <w:rPr>
          <w:rFonts w:hint="eastAsia"/>
        </w:rPr>
        <w:t>Восточной</w:t>
      </w:r>
      <w:r>
        <w:t></w:t>
      </w:r>
      <w:r>
        <w:rPr>
          <w:rFonts w:hint="eastAsia"/>
        </w:rPr>
        <w:t>Азии</w:t>
      </w:r>
      <w:r>
        <w:t></w:t>
      </w:r>
      <w:r>
        <w:t></w:t>
      </w:r>
      <w:r>
        <w:rPr>
          <w:rFonts w:hint="eastAsia"/>
        </w:rPr>
        <w:t>а</w:t>
      </w:r>
      <w:r>
        <w:t></w:t>
      </w:r>
      <w:r>
        <w:rPr>
          <w:rFonts w:hint="eastAsia"/>
        </w:rPr>
        <w:t>также</w:t>
      </w:r>
      <w:r>
        <w:t></w:t>
      </w:r>
      <w:r>
        <w:rPr>
          <w:rFonts w:hint="eastAsia"/>
        </w:rPr>
        <w:t>АСЕАН</w:t>
      </w:r>
      <w:r>
        <w:t></w:t>
      </w:r>
      <w:r>
        <w:t></w:t>
      </w:r>
      <w:r>
        <w:rPr>
          <w:rFonts w:hint="eastAsia"/>
        </w:rPr>
        <w:t>По</w:t>
      </w:r>
      <w:r>
        <w:t></w:t>
      </w:r>
      <w:r>
        <w:rPr>
          <w:rFonts w:hint="eastAsia"/>
        </w:rPr>
        <w:t>результатам</w:t>
      </w:r>
      <w:r>
        <w:t></w:t>
      </w:r>
      <w:r>
        <w:rPr>
          <w:rFonts w:hint="eastAsia"/>
        </w:rPr>
        <w:t>исследования</w:t>
      </w:r>
      <w:r>
        <w:t></w:t>
      </w:r>
      <w:r>
        <w:rPr>
          <w:rFonts w:hint="eastAsia"/>
        </w:rPr>
        <w:t>сформулировано</w:t>
      </w:r>
      <w:r>
        <w:t></w:t>
      </w:r>
      <w:r>
        <w:rPr>
          <w:rFonts w:hint="eastAsia"/>
        </w:rPr>
        <w:t>авторское</w:t>
      </w:r>
      <w:r>
        <w:t></w:t>
      </w:r>
      <w:r>
        <w:rPr>
          <w:rFonts w:hint="eastAsia"/>
        </w:rPr>
        <w:t>видение</w:t>
      </w:r>
      <w:r>
        <w:t></w:t>
      </w:r>
      <w:r>
        <w:rPr>
          <w:rFonts w:hint="eastAsia"/>
        </w:rPr>
        <w:t>векторов</w:t>
      </w:r>
      <w:r>
        <w:t></w:t>
      </w:r>
      <w:r>
        <w:rPr>
          <w:rFonts w:hint="eastAsia"/>
        </w:rPr>
        <w:t>еволюции</w:t>
      </w:r>
      <w:r>
        <w:t></w:t>
      </w:r>
      <w:r>
        <w:rPr>
          <w:rFonts w:hint="eastAsia"/>
        </w:rPr>
        <w:t>АСЕАН</w:t>
      </w:r>
      <w:r>
        <w:t></w:t>
      </w:r>
      <w:r>
        <w:rPr>
          <w:rFonts w:hint="eastAsia"/>
        </w:rPr>
        <w:t>в</w:t>
      </w:r>
      <w:r>
        <w:t></w:t>
      </w:r>
      <w:r>
        <w:rPr>
          <w:rFonts w:hint="eastAsia"/>
        </w:rPr>
        <w:t>обозримом</w:t>
      </w:r>
      <w:r>
        <w:t></w:t>
      </w:r>
      <w:r>
        <w:rPr>
          <w:rFonts w:hint="eastAsia"/>
        </w:rPr>
        <w:t>будущем</w:t>
      </w:r>
      <w:r>
        <w:t></w:t>
      </w:r>
      <w:r>
        <w:t></w:t>
      </w:r>
    </w:p>
    <w:p w:rsidR="00250980" w:rsidRDefault="00250980" w:rsidP="00250980">
      <w:r>
        <w:rPr>
          <w:rFonts w:hint="eastAsia"/>
        </w:rPr>
        <w:t>Ключевые</w:t>
      </w:r>
      <w:r>
        <w:t></w:t>
      </w:r>
      <w:r>
        <w:rPr>
          <w:rFonts w:hint="eastAsia"/>
        </w:rPr>
        <w:t>слова</w:t>
      </w:r>
      <w:r>
        <w:t></w:t>
      </w:r>
      <w:r>
        <w:t></w:t>
      </w:r>
      <w:r>
        <w:rPr>
          <w:rFonts w:hint="eastAsia"/>
        </w:rPr>
        <w:t>Юго</w:t>
      </w:r>
      <w:r>
        <w:t></w:t>
      </w:r>
      <w:r>
        <w:rPr>
          <w:rFonts w:hint="eastAsia"/>
        </w:rPr>
        <w:t>Восточная</w:t>
      </w:r>
      <w:r>
        <w:t></w:t>
      </w:r>
      <w:r>
        <w:rPr>
          <w:rFonts w:hint="eastAsia"/>
        </w:rPr>
        <w:t>Азия</w:t>
      </w:r>
      <w:r>
        <w:t></w:t>
      </w:r>
      <w:r>
        <w:t></w:t>
      </w:r>
      <w:r>
        <w:rPr>
          <w:rFonts w:hint="eastAsia"/>
        </w:rPr>
        <w:t>глобализация</w:t>
      </w:r>
      <w:r>
        <w:t></w:t>
      </w:r>
      <w:r>
        <w:t></w:t>
      </w:r>
      <w:r>
        <w:rPr>
          <w:rFonts w:hint="eastAsia"/>
        </w:rPr>
        <w:t>глобализационные</w:t>
      </w:r>
      <w:r>
        <w:t></w:t>
      </w:r>
      <w:r>
        <w:rPr>
          <w:rFonts w:hint="eastAsia"/>
        </w:rPr>
        <w:t>вызовы</w:t>
      </w:r>
      <w:r>
        <w:t></w:t>
      </w:r>
      <w:r>
        <w:rPr>
          <w:rFonts w:hint="eastAsia"/>
        </w:rPr>
        <w:t>и</w:t>
      </w:r>
      <w:r>
        <w:t></w:t>
      </w:r>
      <w:r>
        <w:rPr>
          <w:rFonts w:hint="eastAsia"/>
        </w:rPr>
        <w:t>угрозы</w:t>
      </w:r>
      <w:r>
        <w:t></w:t>
      </w:r>
      <w:r>
        <w:t></w:t>
      </w:r>
      <w:r>
        <w:rPr>
          <w:rFonts w:hint="eastAsia"/>
        </w:rPr>
        <w:t>социальный</w:t>
      </w:r>
      <w:r>
        <w:t></w:t>
      </w:r>
      <w:r>
        <w:rPr>
          <w:rFonts w:hint="eastAsia"/>
        </w:rPr>
        <w:t>конструктивизм</w:t>
      </w:r>
      <w:r>
        <w:t></w:t>
      </w:r>
      <w:r>
        <w:t></w:t>
      </w:r>
      <w:r>
        <w:rPr>
          <w:rFonts w:hint="eastAsia"/>
        </w:rPr>
        <w:t>нормосозидательный</w:t>
      </w:r>
      <w:r>
        <w:t></w:t>
      </w:r>
      <w:r>
        <w:rPr>
          <w:rFonts w:hint="eastAsia"/>
        </w:rPr>
        <w:t>институт</w:t>
      </w:r>
      <w:r>
        <w:t></w:t>
      </w:r>
      <w:r>
        <w:t></w:t>
      </w:r>
      <w:r>
        <w:rPr>
          <w:rFonts w:hint="eastAsia"/>
        </w:rPr>
        <w:t>Путь</w:t>
      </w:r>
      <w:r>
        <w:t></w:t>
      </w:r>
      <w:r>
        <w:rPr>
          <w:rFonts w:hint="eastAsia"/>
        </w:rPr>
        <w:t>АСЕАН</w:t>
      </w:r>
      <w:r>
        <w:t></w:t>
      </w:r>
      <w:r>
        <w:t></w:t>
      </w:r>
      <w:r>
        <w:t></w:t>
      </w:r>
      <w:r>
        <w:rPr>
          <w:rFonts w:hint="eastAsia"/>
        </w:rPr>
        <w:t>АСЕАН</w:t>
      </w:r>
      <w:r>
        <w:t></w:t>
      </w:r>
      <w:r>
        <w:t></w:t>
      </w:r>
      <w:r>
        <w:rPr>
          <w:rFonts w:hint="eastAsia"/>
        </w:rPr>
        <w:t>Региональный</w:t>
      </w:r>
      <w:r>
        <w:t></w:t>
      </w:r>
      <w:r>
        <w:rPr>
          <w:rFonts w:hint="eastAsia"/>
        </w:rPr>
        <w:t>Форум</w:t>
      </w:r>
      <w:r>
        <w:t></w:t>
      </w:r>
      <w:r>
        <w:rPr>
          <w:rFonts w:hint="eastAsia"/>
        </w:rPr>
        <w:t>АСЕАН</w:t>
      </w:r>
      <w:r>
        <w:t></w:t>
      </w:r>
      <w:r>
        <w:t></w:t>
      </w:r>
      <w:r>
        <w:rPr>
          <w:rFonts w:hint="eastAsia"/>
        </w:rPr>
        <w:t>АРФ</w:t>
      </w:r>
      <w:r>
        <w:t></w:t>
      </w:r>
      <w:r>
        <w:t></w:t>
      </w:r>
      <w:r>
        <w:t></w:t>
      </w:r>
      <w:r>
        <w:rPr>
          <w:rFonts w:hint="eastAsia"/>
        </w:rPr>
        <w:t>Азийско</w:t>
      </w:r>
      <w:r>
        <w:t></w:t>
      </w:r>
      <w:r>
        <w:rPr>
          <w:rFonts w:hint="eastAsia"/>
        </w:rPr>
        <w:t>Тихоокеанский</w:t>
      </w:r>
      <w:r>
        <w:t></w:t>
      </w:r>
      <w:r>
        <w:rPr>
          <w:rFonts w:hint="eastAsia"/>
        </w:rPr>
        <w:t>регион</w:t>
      </w:r>
      <w:r>
        <w:t></w:t>
      </w:r>
      <w:r>
        <w:t></w:t>
      </w:r>
      <w:r>
        <w:rPr>
          <w:rFonts w:hint="eastAsia"/>
        </w:rPr>
        <w:t>АТР</w:t>
      </w:r>
      <w:r>
        <w:t></w:t>
      </w:r>
      <w:r>
        <w:t></w:t>
      </w:r>
    </w:p>
    <w:p w:rsidR="00250980" w:rsidRDefault="00250980" w:rsidP="00250980"/>
    <w:p w:rsidR="00250980" w:rsidRDefault="00250980" w:rsidP="00250980">
      <w:r>
        <w:t></w:t>
      </w:r>
      <w:r>
        <w:t></w:t>
      </w:r>
      <w:r>
        <w:t></w:t>
      </w:r>
      <w:r>
        <w:t></w:t>
      </w:r>
      <w:r>
        <w:t></w:t>
      </w:r>
      <w:r>
        <w:t></w:t>
      </w:r>
      <w:r>
        <w:t></w:t>
      </w:r>
    </w:p>
    <w:p w:rsidR="00250980" w:rsidRDefault="00250980" w:rsidP="00250980"/>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77D5F" w:rsidRPr="00250980" w:rsidRDefault="00250980" w:rsidP="00250980">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sectPr w:rsidR="00A77D5F" w:rsidRPr="0025098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CD0611">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CD0611">
                <w:pPr>
                  <w:spacing w:line="240" w:lineRule="auto"/>
                </w:pPr>
                <w:fldSimple w:instr=" PAGE \* MERGEFORMAT ">
                  <w:r w:rsidR="00250980" w:rsidRPr="00250980">
                    <w:rPr>
                      <w:rStyle w:val="afffff9"/>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CD0611">
      <w:pPr>
        <w:rPr>
          <w:sz w:val="2"/>
          <w:szCs w:val="2"/>
        </w:rPr>
      </w:pPr>
      <w:r w:rsidRPr="0018695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CD0611">
                  <w:pPr>
                    <w:spacing w:line="240" w:lineRule="auto"/>
                  </w:pPr>
                  <w:fldSimple w:instr=" PAGE \* MERGEFORMAT ">
                    <w:r w:rsidRPr="00384EF7">
                      <w:rPr>
                        <w:rStyle w:val="afffff9"/>
                        <w:b w:val="0"/>
                        <w:bCs w:val="0"/>
                        <w:noProof/>
                      </w:rPr>
                      <w:t>6</w:t>
                    </w:r>
                  </w:fldSimple>
                </w:p>
              </w:txbxContent>
            </v:textbox>
            <w10:wrap anchorx="page" anchory="page"/>
          </v:shape>
        </w:pict>
      </w:r>
    </w:p>
    <w:p w:rsidR="00CD0611" w:rsidRDefault="00CD0611"/>
    <w:p w:rsidR="00CD0611" w:rsidRDefault="00CD0611"/>
    <w:p w:rsidR="00CD0611" w:rsidRDefault="00CD0611">
      <w:pPr>
        <w:rPr>
          <w:sz w:val="2"/>
          <w:szCs w:val="2"/>
        </w:rPr>
      </w:pPr>
      <w:r w:rsidRPr="0018695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CD0611">
                  <w:pPr>
                    <w:pStyle w:val="1ffffff7"/>
                    <w:spacing w:line="240" w:lineRule="auto"/>
                  </w:pPr>
                  <w:fldSimple w:instr=" PAGE \* MERGEFORMAT ">
                    <w:r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5C3A9-B404-4C30-8003-77CB93A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31</Pages>
  <Words>9333</Words>
  <Characters>53200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2022-11-15T08:31:00Z</dcterms:created>
  <dcterms:modified xsi:type="dcterms:W3CDTF">2022-11-21T13:25:00Z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