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рукописи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Татьяна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Леонидовна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13.00.01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АВТОРЕФЕРАТ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диссертации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соискание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степени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кандидата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- 2017</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Работа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выполнена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академической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кафедре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ФГАОУ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университет»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Научный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руководитель</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доктор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доцент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Плужник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Ирина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Ленаровна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Официальные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оппоненты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Гревцева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Гульсина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Якуповна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доктор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ФГБОУ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«Челябинский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институт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кафедры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психологии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Долинина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Ирина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Геннадьевна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доктор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ФГБОУ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«Пермский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исследовательский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политехнический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кафедры</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безопасности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жизнедеятельности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Ведущая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организация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ФГАОУ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«Казанский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Приволжский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федеральный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Защита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состоится</w:t>
      </w:r>
      <w:r w:rsidRPr="004F7F1B">
        <w:rPr>
          <w:rFonts w:ascii="Times New Roman" w:eastAsia="Times New Roman" w:hAnsi="Times New Roman" w:cs="Times New Roman"/>
          <w:kern w:val="0"/>
          <w:sz w:val="28"/>
          <w:szCs w:val="28"/>
          <w:lang w:eastAsia="ru-RU"/>
        </w:rPr>
        <w:t xml:space="preserve"> 22 </w:t>
      </w:r>
      <w:r w:rsidRPr="004F7F1B">
        <w:rPr>
          <w:rFonts w:ascii="Times New Roman" w:eastAsia="Times New Roman" w:hAnsi="Times New Roman" w:cs="Times New Roman" w:hint="eastAsia"/>
          <w:kern w:val="0"/>
          <w:sz w:val="28"/>
          <w:szCs w:val="28"/>
          <w:lang w:eastAsia="ru-RU"/>
        </w:rPr>
        <w:t>декабря</w:t>
      </w:r>
      <w:r w:rsidRPr="004F7F1B">
        <w:rPr>
          <w:rFonts w:ascii="Times New Roman" w:eastAsia="Times New Roman" w:hAnsi="Times New Roman" w:cs="Times New Roman"/>
          <w:kern w:val="0"/>
          <w:sz w:val="28"/>
          <w:szCs w:val="28"/>
          <w:lang w:eastAsia="ru-RU"/>
        </w:rPr>
        <w:t xml:space="preserve"> 2017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14:00 </w:t>
      </w:r>
      <w:r w:rsidRPr="004F7F1B">
        <w:rPr>
          <w:rFonts w:ascii="Times New Roman" w:eastAsia="Times New Roman" w:hAnsi="Times New Roman" w:cs="Times New Roman" w:hint="eastAsia"/>
          <w:kern w:val="0"/>
          <w:sz w:val="28"/>
          <w:szCs w:val="28"/>
          <w:lang w:eastAsia="ru-RU"/>
        </w:rPr>
        <w:t>ч</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заседании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диссертационного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совета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w:t>
      </w:r>
      <w:r w:rsidRPr="004F7F1B">
        <w:rPr>
          <w:rFonts w:ascii="Times New Roman" w:eastAsia="Times New Roman" w:hAnsi="Times New Roman" w:cs="Times New Roman"/>
          <w:kern w:val="0"/>
          <w:sz w:val="28"/>
          <w:szCs w:val="28"/>
          <w:lang w:eastAsia="ru-RU"/>
        </w:rPr>
        <w:t xml:space="preserve"> 212.284.01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ФГАОУ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адресу</w:t>
      </w:r>
      <w:r w:rsidRPr="004F7F1B">
        <w:rPr>
          <w:rFonts w:ascii="Times New Roman" w:eastAsia="Times New Roman" w:hAnsi="Times New Roman" w:cs="Times New Roman"/>
          <w:kern w:val="0"/>
          <w:sz w:val="28"/>
          <w:szCs w:val="28"/>
          <w:lang w:eastAsia="ru-RU"/>
        </w:rPr>
        <w:t xml:space="preserve">: 620012,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Екатеринбург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ул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Машиностроителей</w:t>
      </w:r>
      <w:r w:rsidRPr="004F7F1B">
        <w:rPr>
          <w:rFonts w:ascii="Times New Roman" w:eastAsia="Times New Roman" w:hAnsi="Times New Roman" w:cs="Times New Roman"/>
          <w:kern w:val="0"/>
          <w:sz w:val="28"/>
          <w:szCs w:val="28"/>
          <w:lang w:eastAsia="ru-RU"/>
        </w:rPr>
        <w:t xml:space="preserve">, 11, </w:t>
      </w:r>
      <w:r w:rsidRPr="004F7F1B">
        <w:rPr>
          <w:rFonts w:ascii="Times New Roman" w:eastAsia="Times New Roman" w:hAnsi="Times New Roman" w:cs="Times New Roman" w:hint="eastAsia"/>
          <w:kern w:val="0"/>
          <w:sz w:val="28"/>
          <w:szCs w:val="28"/>
          <w:lang w:eastAsia="ru-RU"/>
        </w:rPr>
        <w:t>ауд</w:t>
      </w:r>
      <w:r w:rsidRPr="004F7F1B">
        <w:rPr>
          <w:rFonts w:ascii="Times New Roman" w:eastAsia="Times New Roman" w:hAnsi="Times New Roman" w:cs="Times New Roman"/>
          <w:kern w:val="0"/>
          <w:sz w:val="28"/>
          <w:szCs w:val="28"/>
          <w:lang w:eastAsia="ru-RU"/>
        </w:rPr>
        <w:t>. 0-300.</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можно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ознакомиться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библиотеке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сайте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ФГАОУ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w:t>
      </w:r>
      <w:r w:rsidRPr="004F7F1B">
        <w:rPr>
          <w:rFonts w:ascii="Times New Roman" w:eastAsia="Times New Roman" w:hAnsi="Times New Roman" w:cs="Times New Roman"/>
          <w:kern w:val="0"/>
          <w:sz w:val="28"/>
          <w:szCs w:val="28"/>
          <w:lang w:eastAsia="ru-RU"/>
        </w:rPr>
        <w:t>: http://ds.rsvpu.ru/dissertacii-prinyatye-k-rassmotreniyu-i-zashchite/oskolova-tatyana-leonidovna</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Автореферат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разослан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20</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октября</w:t>
      </w:r>
      <w:r w:rsidRPr="004F7F1B">
        <w:rPr>
          <w:rFonts w:ascii="Times New Roman" w:eastAsia="Times New Roman" w:hAnsi="Times New Roman" w:cs="Times New Roman"/>
          <w:kern w:val="0"/>
          <w:sz w:val="28"/>
          <w:szCs w:val="28"/>
          <w:lang w:eastAsia="ru-RU"/>
        </w:rPr>
        <w:t xml:space="preserve"> 2017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Валентина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Александровна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Чупина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секретаря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диссертационного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совета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доктор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профессор</w:t>
      </w:r>
    </w:p>
    <w:p w:rsidR="004F7F1B" w:rsidRPr="004F7F1B" w:rsidRDefault="004F7F1B" w:rsidP="004F7F1B">
      <w:pPr>
        <w:rPr>
          <w:rFonts w:ascii="Times New Roman" w:eastAsia="Times New Roman" w:hAnsi="Times New Roman" w:cs="Times New Roman"/>
          <w:kern w:val="0"/>
          <w:sz w:val="28"/>
          <w:szCs w:val="28"/>
          <w:lang w:eastAsia="ru-RU"/>
        </w:rPr>
      </w:pP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ХАРАКТЕРИСТИКА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Актуальность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переживает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социетальной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проецируется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экономические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гендерные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межнациональные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ослабевает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индивида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обеспечивающая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стороны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защищенности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отдельной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преемственность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памяти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целостность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приоритетов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становится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Национальная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обществе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представляет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соотнесенность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надэтнической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разнородные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обеспечивающих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время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находится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эпицентре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исследовательских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интересов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рубежом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Необходимость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усиления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гармонизации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межэтнических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интересов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отмечается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ряде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правительственных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документов</w:t>
      </w:r>
      <w:r w:rsidRPr="004F7F1B">
        <w:rPr>
          <w:rFonts w:ascii="Times New Roman" w:eastAsia="Times New Roman" w:hAnsi="Times New Roman" w:cs="Times New Roman"/>
          <w:kern w:val="0"/>
          <w:sz w:val="28"/>
          <w:szCs w:val="28"/>
          <w:lang w:eastAsia="ru-RU"/>
        </w:rPr>
        <w:t>1.</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поступления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w:t>
      </w:r>
      <w:r w:rsidRPr="004F7F1B">
        <w:rPr>
          <w:rFonts w:ascii="Times New Roman" w:eastAsia="Times New Roman" w:hAnsi="Times New Roman" w:cs="Times New Roman"/>
          <w:kern w:val="0"/>
          <w:sz w:val="28"/>
          <w:szCs w:val="28"/>
          <w:lang w:eastAsia="ru-RU"/>
        </w:rPr>
        <w:t xml:space="preserve">2 </w:t>
      </w:r>
      <w:r w:rsidRPr="004F7F1B">
        <w:rPr>
          <w:rFonts w:ascii="Times New Roman" w:eastAsia="Times New Roman" w:hAnsi="Times New Roman" w:cs="Times New Roman" w:hint="eastAsia"/>
          <w:kern w:val="0"/>
          <w:sz w:val="28"/>
          <w:szCs w:val="28"/>
          <w:lang w:eastAsia="ru-RU"/>
        </w:rPr>
        <w:t>уже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имеют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национальную</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степени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зрелости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однако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потребность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формировании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остается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актуальной</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поскольку</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студенты</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являются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интеллектуальным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потенциалом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вбирающим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приоритетные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задачи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приобретает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сопровождения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дальнейшего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надэтнической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сопричастности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культурным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межэтническим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аспектам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пространства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hint="eastAsia"/>
          <w:kern w:val="0"/>
          <w:sz w:val="28"/>
          <w:szCs w:val="28"/>
          <w:lang w:eastAsia="ru-RU"/>
        </w:rPr>
        <w:t>Стратегия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РФ</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период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w:t>
      </w:r>
      <w:r w:rsidRPr="004F7F1B">
        <w:rPr>
          <w:rFonts w:ascii="Times New Roman" w:eastAsia="Times New Roman" w:hAnsi="Times New Roman" w:cs="Times New Roman"/>
          <w:kern w:val="0"/>
          <w:sz w:val="28"/>
          <w:szCs w:val="28"/>
          <w:lang w:eastAsia="ru-RU"/>
        </w:rPr>
        <w:t xml:space="preserve"> 2025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Федеральная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целевая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программа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«Укрепление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народов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России»</w:t>
      </w:r>
      <w:r w:rsidRPr="004F7F1B">
        <w:rPr>
          <w:rFonts w:ascii="Times New Roman" w:eastAsia="Times New Roman" w:hAnsi="Times New Roman" w:cs="Times New Roman"/>
          <w:kern w:val="0"/>
          <w:sz w:val="28"/>
          <w:szCs w:val="28"/>
          <w:lang w:eastAsia="ru-RU"/>
        </w:rPr>
        <w:t xml:space="preserve"> (2014-2020</w:t>
      </w:r>
      <w:r w:rsidRPr="004F7F1B">
        <w:rPr>
          <w:rFonts w:ascii="Times New Roman" w:eastAsia="Times New Roman" w:hAnsi="Times New Roman" w:cs="Times New Roman" w:hint="eastAsia"/>
          <w:kern w:val="0"/>
          <w:sz w:val="28"/>
          <w:szCs w:val="28"/>
          <w:lang w:eastAsia="ru-RU"/>
        </w:rPr>
        <w:t>гг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доктрина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РФ</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период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w:t>
      </w:r>
      <w:r w:rsidRPr="004F7F1B">
        <w:rPr>
          <w:rFonts w:ascii="Times New Roman" w:eastAsia="Times New Roman" w:hAnsi="Times New Roman" w:cs="Times New Roman"/>
          <w:kern w:val="0"/>
          <w:sz w:val="28"/>
          <w:szCs w:val="28"/>
          <w:lang w:eastAsia="ru-RU"/>
        </w:rPr>
        <w:t xml:space="preserve"> 2025 </w:t>
      </w:r>
      <w:r w:rsidRPr="004F7F1B">
        <w:rPr>
          <w:rFonts w:ascii="Times New Roman" w:eastAsia="Times New Roman" w:hAnsi="Times New Roman" w:cs="Times New Roman" w:hint="eastAsia"/>
          <w:kern w:val="0"/>
          <w:sz w:val="28"/>
          <w:szCs w:val="28"/>
          <w:lang w:eastAsia="ru-RU"/>
        </w:rPr>
        <w:t>года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«Концепция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РФ»</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3 </w:t>
      </w:r>
      <w:r w:rsidRPr="004F7F1B">
        <w:rPr>
          <w:rFonts w:ascii="Times New Roman" w:eastAsia="Times New Roman" w:hAnsi="Times New Roman" w:cs="Times New Roman" w:hint="eastAsia"/>
          <w:kern w:val="0"/>
          <w:sz w:val="28"/>
          <w:szCs w:val="28"/>
          <w:lang w:eastAsia="ru-RU"/>
        </w:rPr>
        <w:t>августа</w:t>
      </w:r>
      <w:r w:rsidRPr="004F7F1B">
        <w:rPr>
          <w:rFonts w:ascii="Times New Roman" w:eastAsia="Times New Roman" w:hAnsi="Times New Roman" w:cs="Times New Roman"/>
          <w:kern w:val="0"/>
          <w:sz w:val="28"/>
          <w:szCs w:val="28"/>
          <w:lang w:eastAsia="ru-RU"/>
        </w:rPr>
        <w:t xml:space="preserve"> 2006 </w:t>
      </w:r>
      <w:r w:rsidRPr="004F7F1B">
        <w:rPr>
          <w:rFonts w:ascii="Times New Roman" w:eastAsia="Times New Roman" w:hAnsi="Times New Roman" w:cs="Times New Roman" w:hint="eastAsia"/>
          <w:kern w:val="0"/>
          <w:sz w:val="28"/>
          <w:szCs w:val="28"/>
          <w:lang w:eastAsia="ru-RU"/>
        </w:rPr>
        <w:t>года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Указ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Президента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РФ</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1 </w:t>
      </w:r>
      <w:r w:rsidRPr="004F7F1B">
        <w:rPr>
          <w:rFonts w:ascii="Times New Roman" w:eastAsia="Times New Roman" w:hAnsi="Times New Roman" w:cs="Times New Roman" w:hint="eastAsia"/>
          <w:kern w:val="0"/>
          <w:sz w:val="28"/>
          <w:szCs w:val="28"/>
          <w:lang w:eastAsia="ru-RU"/>
        </w:rPr>
        <w:t>июня</w:t>
      </w:r>
      <w:r w:rsidRPr="004F7F1B">
        <w:rPr>
          <w:rFonts w:ascii="Times New Roman" w:eastAsia="Times New Roman" w:hAnsi="Times New Roman" w:cs="Times New Roman"/>
          <w:kern w:val="0"/>
          <w:sz w:val="28"/>
          <w:szCs w:val="28"/>
          <w:lang w:eastAsia="ru-RU"/>
        </w:rPr>
        <w:t xml:space="preserve"> 2012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761 </w:t>
      </w:r>
      <w:r w:rsidRPr="004F7F1B">
        <w:rPr>
          <w:rFonts w:ascii="Times New Roman" w:eastAsia="Times New Roman" w:hAnsi="Times New Roman" w:cs="Times New Roman" w:hint="eastAsia"/>
          <w:kern w:val="0"/>
          <w:sz w:val="28"/>
          <w:szCs w:val="28"/>
          <w:lang w:eastAsia="ru-RU"/>
        </w:rPr>
        <w:t>«О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стратегии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интересах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2012-2017 </w:t>
      </w:r>
      <w:r w:rsidRPr="004F7F1B">
        <w:rPr>
          <w:rFonts w:ascii="Times New Roman" w:eastAsia="Times New Roman" w:hAnsi="Times New Roman" w:cs="Times New Roman" w:hint="eastAsia"/>
          <w:kern w:val="0"/>
          <w:sz w:val="28"/>
          <w:szCs w:val="28"/>
          <w:lang w:eastAsia="ru-RU"/>
        </w:rPr>
        <w:t>гг</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2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диссертационном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будет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рассматриваться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достаточно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широкую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многопрофильную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основу</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понимаем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корректировку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актуализацию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перспективы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дальнейшего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Несмотря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имеющиеся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посвященные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области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настоящее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время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недостаточно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изученными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механизмы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составляющих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Соответственно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фокусируется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взаимодействие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отражает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сущность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способствующих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изысканию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исследование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оценка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крупных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имеют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устойчивую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влияния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заведений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Актуальность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социуме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обусловлена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противоречиями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между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наличием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множества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мировоззрений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стилей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обусловленных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разнородностью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необходимостью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найти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народов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между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относительно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высоким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агрессии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мигрантофобии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ксенофобии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недостаточной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межличностного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необходимостью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молодежи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инаковости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сотрудничеству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согражданами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между</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необходимостью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выявления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современной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недостаточной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разработанностью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Выявленные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противоречия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позволили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сформулировать</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тему</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диссертационном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акцент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делается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изучении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имеющегося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ведущих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разнородным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полиэтническим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культурным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4</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относительно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короткий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исторический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период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удалось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устойчивую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целостную</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национальную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граждан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указанных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представляет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управляемый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динамичный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поэтому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конструирования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пространстве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может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служить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осмысления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студентов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Проблема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связана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поиском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продуктивных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приемлемых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Объект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Предмет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обеспечивающий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счет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взаимодействия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заведениях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Цель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влияния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качестве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переосмысления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адаптации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отечественной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Концепция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Разработка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глобализационных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ослабляющих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самобытность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находится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поиске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смыслового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призвана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послужить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монолитом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принципиальное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рассмотрение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структурой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Особенность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непротиворечивом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язык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обычаи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усвоенные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детства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5</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надэтнического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язык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нормы</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поведения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сформированная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гражданственность</w:t>
      </w: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патриотизм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благополучные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критические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периоды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эмпатия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независимо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внешнего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«чужих»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признакам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Одним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из</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путей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бесконфликтного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этнокультурного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происходит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комплексное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формируются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адекватных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биографического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контекст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полицентричности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событийного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смыслового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пластов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исторического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витагенного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представленного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литературных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произведениях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искусстве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сетях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целеполагания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овладению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компетенциями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применительно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значимым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направлениям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общественно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гражданской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волонтерской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экологической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направленной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Гипотеза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ведущих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достигается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комплексным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развивающим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воздействием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когнитивный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понимание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исторических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населяющих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народов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причастность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народам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язык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владение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типичными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моделями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людей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образовательных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6</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lastRenderedPageBreak/>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деятельностного</w:t>
      </w:r>
      <w:r w:rsidRPr="004F7F1B">
        <w:rPr>
          <w:rFonts w:ascii="Times New Roman" w:eastAsia="Times New Roman" w:hAnsi="Times New Roman" w:cs="Times New Roman"/>
          <w:kern w:val="0"/>
          <w:sz w:val="28"/>
          <w:szCs w:val="28"/>
          <w:lang w:eastAsia="ru-RU"/>
        </w:rPr>
        <w:t xml:space="preserve"> 3 , </w:t>
      </w:r>
      <w:r w:rsidRPr="004F7F1B">
        <w:rPr>
          <w:rFonts w:ascii="Times New Roman" w:eastAsia="Times New Roman" w:hAnsi="Times New Roman" w:cs="Times New Roman" w:hint="eastAsia"/>
          <w:kern w:val="0"/>
          <w:sz w:val="28"/>
          <w:szCs w:val="28"/>
          <w:lang w:eastAsia="ru-RU"/>
        </w:rPr>
        <w:t>который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основывается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конструктивизма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позволяет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культивировать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демократические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вовлекать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активное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мозаичного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базирующегося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принципе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культурного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релятивизма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сохраняющего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уникальность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каждой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ценностного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реализующего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принципы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универсализма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нацеливающего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морально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этических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нравственных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построения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интерактивных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дискуссионных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биографических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инклюзивных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проектных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аналитических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исследовательских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этнографических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тренинговых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Теоретико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методологическая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основывается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работах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раскрывающих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Ю</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Бромлей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Гумилев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Дугин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Козлов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Кравченко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Марков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Руткевич</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Семенов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Ю</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Тимофеев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Чебоксаров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Широкогоров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становления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Ю</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Волков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Гревцева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Гудков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Данилова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Дробижева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Здравомыслов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Кортунов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Солдатова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молодежи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Барлыбаев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Гачев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Б</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Гершунский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Лихачев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Панарин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Дж</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Ритцер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принципы</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Балицкая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Гукаленко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Джуринский</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Плужник</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Супрунова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методологические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подходы</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проведению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научных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исследований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lastRenderedPageBreak/>
        <w:t>(</w:t>
      </w:r>
      <w:r w:rsidRPr="004F7F1B">
        <w:rPr>
          <w:rFonts w:ascii="Times New Roman" w:eastAsia="Times New Roman" w:hAnsi="Times New Roman" w:cs="Times New Roman" w:hint="eastAsia"/>
          <w:kern w:val="0"/>
          <w:sz w:val="28"/>
          <w:szCs w:val="28"/>
          <w:lang w:eastAsia="ru-RU"/>
        </w:rPr>
        <w:t>Б</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Гершунский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Загвязинский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Краевский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функции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перспективы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школы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воспроизводстве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духовной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молодежи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Видт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Бенин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Долинина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Кислов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Чапаев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Ферапонтов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Необходимо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отметить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отечественных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характеризуется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конфессиональной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мировоззренческой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разнородностью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получила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должного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внимания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Поэтому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3 </w:t>
      </w:r>
      <w:r w:rsidRPr="004F7F1B">
        <w:rPr>
          <w:rFonts w:ascii="Times New Roman" w:eastAsia="Times New Roman" w:hAnsi="Times New Roman" w:cs="Times New Roman" w:hint="eastAsia"/>
          <w:kern w:val="0"/>
          <w:sz w:val="28"/>
          <w:szCs w:val="28"/>
          <w:lang w:eastAsia="ru-RU"/>
        </w:rPr>
        <w:t>Под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понимается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скрытыми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особенностями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отличие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более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узкой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трактовки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лиц</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ОВЗ</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7</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изыскание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регулируемого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общими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ценностями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объединяющего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разнородных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населения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нацию</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объектом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предметом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гипотезой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решались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задачи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Определить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сущностное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содержательное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наполнение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Выявить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Систематизировать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исследуемых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проанализировать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отечественной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школе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Вычленить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сформулировать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рекомендации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усилению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Основные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этапы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проводилось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2009 </w:t>
      </w:r>
      <w:r w:rsidRPr="004F7F1B">
        <w:rPr>
          <w:rFonts w:ascii="Times New Roman" w:eastAsia="Times New Roman" w:hAnsi="Times New Roman" w:cs="Times New Roman" w:hint="eastAsia"/>
          <w:kern w:val="0"/>
          <w:sz w:val="28"/>
          <w:szCs w:val="28"/>
          <w:lang w:eastAsia="ru-RU"/>
        </w:rPr>
        <w:t>года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2017 </w:t>
      </w:r>
      <w:r w:rsidRPr="004F7F1B">
        <w:rPr>
          <w:rFonts w:ascii="Times New Roman" w:eastAsia="Times New Roman" w:hAnsi="Times New Roman" w:cs="Times New Roman" w:hint="eastAsia"/>
          <w:kern w:val="0"/>
          <w:sz w:val="28"/>
          <w:szCs w:val="28"/>
          <w:lang w:eastAsia="ru-RU"/>
        </w:rPr>
        <w:t>годы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этапе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поисково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ориентировочном</w:t>
      </w:r>
      <w:r w:rsidRPr="004F7F1B">
        <w:rPr>
          <w:rFonts w:ascii="Times New Roman" w:eastAsia="Times New Roman" w:hAnsi="Times New Roman" w:cs="Times New Roman"/>
          <w:kern w:val="0"/>
          <w:sz w:val="28"/>
          <w:szCs w:val="28"/>
          <w:lang w:eastAsia="ru-RU"/>
        </w:rPr>
        <w:t xml:space="preserve"> (2009-2011) </w:t>
      </w:r>
      <w:r w:rsidRPr="004F7F1B">
        <w:rPr>
          <w:rFonts w:ascii="Times New Roman" w:eastAsia="Times New Roman" w:hAnsi="Times New Roman" w:cs="Times New Roman" w:hint="eastAsia"/>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осуществлялось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определение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проблематики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поиск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теоретико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методологических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оснований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формулировка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рабочей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гипотезы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раскрывающей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механизм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Второй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этап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теоретико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концептуальный</w:t>
      </w:r>
      <w:r w:rsidRPr="004F7F1B">
        <w:rPr>
          <w:rFonts w:ascii="Times New Roman" w:eastAsia="Times New Roman" w:hAnsi="Times New Roman" w:cs="Times New Roman"/>
          <w:kern w:val="0"/>
          <w:sz w:val="28"/>
          <w:szCs w:val="28"/>
          <w:lang w:eastAsia="ru-RU"/>
        </w:rPr>
        <w:t xml:space="preserve"> (2011-2014)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посвящен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источниковедческой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систематизации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оценке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используемых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интерактивных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третьем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этапе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заключительном</w:t>
      </w:r>
      <w:r w:rsidRPr="004F7F1B">
        <w:rPr>
          <w:rFonts w:ascii="Times New Roman" w:eastAsia="Times New Roman" w:hAnsi="Times New Roman" w:cs="Times New Roman"/>
          <w:kern w:val="0"/>
          <w:sz w:val="28"/>
          <w:szCs w:val="28"/>
          <w:lang w:eastAsia="ru-RU"/>
        </w:rPr>
        <w:t xml:space="preserve"> (2014-2017)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выполнялось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обобщение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полученных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уточнение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выводов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оформление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текста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Научная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новизна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1. </w:t>
      </w:r>
      <w:r w:rsidRPr="004F7F1B">
        <w:rPr>
          <w:rFonts w:ascii="Times New Roman" w:eastAsia="Times New Roman" w:hAnsi="Times New Roman" w:cs="Times New Roman" w:hint="eastAsia"/>
          <w:kern w:val="0"/>
          <w:sz w:val="28"/>
          <w:szCs w:val="28"/>
          <w:lang w:eastAsia="ru-RU"/>
        </w:rPr>
        <w:t>Установлена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взаимосвязь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ключевыми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формирующими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Доказано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8</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ведущим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деятельностный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акцентирующий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роль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гражданственности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патриотизма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Канаде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качестве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мозаичный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позволяющий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личность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общегражданский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ключевым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служит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ценностный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способствующий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объединению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нравственных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Выявлены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содержательные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соответствующий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заключающий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соотносящийся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обусловленным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Воздействие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составляющей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наследии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обращение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биографии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межэтнического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этнических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стереотипов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установок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основывается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инаковости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эмпатийном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восприятии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чужого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выражать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сформированную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позицию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обусловленного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базируется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вовлечении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коммуникативно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поведенческие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совместных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овладении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технологиям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достижения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компромисса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действий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Раскрыт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комплексный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механизм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заключающийся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апелляции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обусловленному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интерактивных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структурированы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интерпретацию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художественных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искусстве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значимую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документальные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этнографические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тренинги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сензитивности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саморефлексии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стереотипов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интеракционные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тематические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биографические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практикумы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дискуссии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t xml:space="preserve">3)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моделирования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9</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создания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объединяющих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преодоления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коммуникационных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барьеров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аналитического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конфликторазрешения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4. </w:t>
      </w:r>
      <w:r w:rsidRPr="004F7F1B">
        <w:rPr>
          <w:rFonts w:ascii="Times New Roman" w:eastAsia="Times New Roman" w:hAnsi="Times New Roman" w:cs="Times New Roman" w:hint="eastAsia"/>
          <w:kern w:val="0"/>
          <w:sz w:val="28"/>
          <w:szCs w:val="28"/>
          <w:lang w:eastAsia="ru-RU"/>
        </w:rPr>
        <w:t>Выявлен</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межгруппового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обучения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нарушение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баланса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общенациональным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привести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усилению</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этноцентризма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ослаблению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наделение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отдельных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«ответственностью»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принижение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статуса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языка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перед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другими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следование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инсензитивной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стратегии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преподавания</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так</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называемая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слепота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Теоретическая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Расширена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источниковедческая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отражающая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социокультурные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многоэтничных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нормативные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документы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программы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официальных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сайтах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документальная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художественная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литература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массмедиа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Выявлено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специфическое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точки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зрения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прошлого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изучение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значимых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символов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социуме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соблюдение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границ</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легитимная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защита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межкультурному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места»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sense of place</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территорией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являющейся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родиной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Раскрыты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факторы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способствующие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успешному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привлечение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регионально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значимой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поддержка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многоязычия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рамках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биографического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наследия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педагогов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поликультурологов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обеспечение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сензитивной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стратегии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преподавания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10</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интеграция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ориентированные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общеобразовательные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дисциплины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Практическая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значимость</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Выявлены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систематизированы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структурированы</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практико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обеспечивающие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сбалансированное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исследуемых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Эффективные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включают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акцентирование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последующим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равноценное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развитие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обобщение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счет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смещения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акцентов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объединяющие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значимые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Интерактивные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3)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моделирования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Рассмотрены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Предложены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рекомендации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руководству</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усиление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Достоверность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обоснованность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результатов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подтверждаются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широкой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источниковой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логикой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применением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сравнительно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сопоставительного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контрастивного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опроса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контент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анализом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творческих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позитивным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опытом</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автора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диссертационного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участию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lastRenderedPageBreak/>
        <w:tab/>
      </w:r>
      <w:r w:rsidRPr="004F7F1B">
        <w:rPr>
          <w:rFonts w:ascii="Times New Roman" w:eastAsia="Times New Roman" w:hAnsi="Times New Roman" w:cs="Times New Roman" w:hint="eastAsia"/>
          <w:kern w:val="0"/>
          <w:sz w:val="28"/>
          <w:szCs w:val="28"/>
          <w:lang w:eastAsia="ru-RU"/>
        </w:rPr>
        <w:t>партнерском</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проекте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Global Virtual Classroom</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совместно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преподавателями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w:t>
      </w:r>
      <w:r w:rsidRPr="004F7F1B">
        <w:rPr>
          <w:rFonts w:ascii="Times New Roman" w:eastAsia="Times New Roman" w:hAnsi="Times New Roman" w:cs="Times New Roman"/>
          <w:kern w:val="0"/>
          <w:sz w:val="28"/>
          <w:szCs w:val="28"/>
          <w:lang w:eastAsia="ru-RU"/>
        </w:rPr>
        <w:t xml:space="preserve"> The Georgia Technological Institute,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Апробация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результатов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осуществлялась</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через</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публикацию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выступления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конференциях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международных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Красноярск</w:t>
      </w:r>
      <w:r w:rsidRPr="004F7F1B">
        <w:rPr>
          <w:rFonts w:ascii="Times New Roman" w:eastAsia="Times New Roman" w:hAnsi="Times New Roman" w:cs="Times New Roman"/>
          <w:kern w:val="0"/>
          <w:sz w:val="28"/>
          <w:szCs w:val="28"/>
          <w:lang w:eastAsia="ru-RU"/>
        </w:rPr>
        <w:t xml:space="preserve">,     2013;     </w:t>
      </w:r>
      <w:r w:rsidRPr="004F7F1B">
        <w:rPr>
          <w:rFonts w:ascii="Times New Roman" w:eastAsia="Times New Roman" w:hAnsi="Times New Roman" w:cs="Times New Roman" w:hint="eastAsia"/>
          <w:kern w:val="0"/>
          <w:sz w:val="28"/>
          <w:szCs w:val="28"/>
          <w:lang w:eastAsia="ru-RU"/>
        </w:rPr>
        <w:t>Прага</w:t>
      </w:r>
      <w:r w:rsidRPr="004F7F1B">
        <w:rPr>
          <w:rFonts w:ascii="Times New Roman" w:eastAsia="Times New Roman" w:hAnsi="Times New Roman" w:cs="Times New Roman"/>
          <w:kern w:val="0"/>
          <w:sz w:val="28"/>
          <w:szCs w:val="28"/>
          <w:lang w:eastAsia="ru-RU"/>
        </w:rPr>
        <w:t>,     2014;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Москва</w:t>
      </w:r>
      <w:r w:rsidRPr="004F7F1B">
        <w:rPr>
          <w:rFonts w:ascii="Times New Roman" w:eastAsia="Times New Roman" w:hAnsi="Times New Roman" w:cs="Times New Roman"/>
          <w:kern w:val="0"/>
          <w:sz w:val="28"/>
          <w:szCs w:val="28"/>
          <w:lang w:eastAsia="ru-RU"/>
        </w:rPr>
        <w:t>,     2014,     2015;</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Пятигорск</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t>2014);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всероссийских</w:t>
      </w:r>
      <w:r w:rsidRPr="004F7F1B">
        <w:rPr>
          <w:rFonts w:ascii="Times New Roman" w:eastAsia="Times New Roman" w:hAnsi="Times New Roman" w:cs="Times New Roman"/>
          <w:kern w:val="0"/>
          <w:sz w:val="28"/>
          <w:szCs w:val="28"/>
          <w:lang w:eastAsia="ru-RU"/>
        </w:rPr>
        <w:tab/>
        <w:t>(</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t>2014;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Уфа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t>2015)</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межрегиональных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2014).</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Соответствие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диссертации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паспорту</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научной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специальности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Диссертация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посвящена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решению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вопросов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области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паспорта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специальности</w:t>
      </w:r>
      <w:r w:rsidRPr="004F7F1B">
        <w:rPr>
          <w:rFonts w:ascii="Times New Roman" w:eastAsia="Times New Roman" w:hAnsi="Times New Roman" w:cs="Times New Roman"/>
          <w:kern w:val="0"/>
          <w:sz w:val="28"/>
          <w:szCs w:val="28"/>
          <w:lang w:eastAsia="ru-RU"/>
        </w:rPr>
        <w:t xml:space="preserve">   13.00.01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11</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педагогики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 xml:space="preserve">. 3 </w:t>
      </w:r>
      <w:r w:rsidRPr="004F7F1B">
        <w:rPr>
          <w:rFonts w:ascii="Times New Roman" w:eastAsia="Times New Roman" w:hAnsi="Times New Roman" w:cs="Times New Roman" w:hint="eastAsia"/>
          <w:kern w:val="0"/>
          <w:sz w:val="28"/>
          <w:szCs w:val="28"/>
          <w:lang w:eastAsia="ru-RU"/>
        </w:rPr>
        <w:t>педагогическая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антропология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 xml:space="preserve">. 8 </w:t>
      </w:r>
      <w:r w:rsidRPr="004F7F1B">
        <w:rPr>
          <w:rFonts w:ascii="Times New Roman" w:eastAsia="Times New Roman" w:hAnsi="Times New Roman" w:cs="Times New Roman" w:hint="eastAsia"/>
          <w:kern w:val="0"/>
          <w:sz w:val="28"/>
          <w:szCs w:val="28"/>
          <w:lang w:eastAsia="ru-RU"/>
        </w:rPr>
        <w:t>сравнительная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состояние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закономерности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тенденции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регионах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мира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соотношение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всеобщих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тенденций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региональной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обоснование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взаимообогащения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путём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лучших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области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Положения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выносимые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защиту</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Сущностной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характеристикой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соотнесенность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надэтнической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одновременном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непротиворечивом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гражданственности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Внутренним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обусловленный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соотносящиеся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Австралии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комплексный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механизм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методологических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деятельностного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мозаичного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ценностного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нацеливание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усвоенных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открытого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представителям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соблюдение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свобод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независимо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групповой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принадлежности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сопричастности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событиям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происходящим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локальном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масштабе</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могут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интерактивные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наполнения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соответствующим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ценностям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традициям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преобладанию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духовного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прошлом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относятся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интерпретации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12</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искусстве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документальных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источниках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значимой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этнографических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w:t>
      </w:r>
      <w:r w:rsidRPr="004F7F1B">
        <w:rPr>
          <w:rFonts w:ascii="Times New Roman" w:eastAsia="Times New Roman" w:hAnsi="Times New Roman" w:cs="Times New Roman" w:hint="eastAsia"/>
          <w:kern w:val="0"/>
          <w:sz w:val="28"/>
          <w:szCs w:val="28"/>
          <w:lang w:eastAsia="ru-RU"/>
        </w:rPr>
        <w:t>тренинги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сензитивности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саморефлексии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стереотипов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интеракционные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тематические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биографические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практикумы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дискуссии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моделирования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среды</w:t>
      </w:r>
      <w:r w:rsidRPr="004F7F1B">
        <w:rPr>
          <w:rFonts w:ascii="Times New Roman" w:eastAsia="Times New Roman" w:hAnsi="Times New Roman" w:cs="Times New Roman"/>
          <w:kern w:val="0"/>
          <w:sz w:val="28"/>
          <w:szCs w:val="28"/>
          <w:lang w:eastAsia="ru-RU"/>
        </w:rPr>
        <w:tab/>
        <w:t>(</w:t>
      </w:r>
      <w:r w:rsidRPr="004F7F1B">
        <w:rPr>
          <w:rFonts w:ascii="Times New Roman" w:eastAsia="Times New Roman" w:hAnsi="Times New Roman" w:cs="Times New Roman" w:hint="eastAsia"/>
          <w:kern w:val="0"/>
          <w:sz w:val="28"/>
          <w:szCs w:val="28"/>
          <w:lang w:eastAsia="ru-RU"/>
        </w:rPr>
        <w:t>выстраивания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универсальных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создания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преодоления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коммуникационных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барьеров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аналитического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конфликторазрешения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Структура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состоит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введения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двух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глав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списка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литературы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w:t>
      </w:r>
      <w:r w:rsidRPr="004F7F1B">
        <w:rPr>
          <w:rFonts w:ascii="Times New Roman" w:eastAsia="Times New Roman" w:hAnsi="Times New Roman" w:cs="Times New Roman"/>
          <w:kern w:val="0"/>
          <w:sz w:val="28"/>
          <w:szCs w:val="28"/>
          <w:lang w:eastAsia="ru-RU"/>
        </w:rPr>
        <w:t xml:space="preserve"> 369 </w:t>
      </w:r>
      <w:r w:rsidRPr="004F7F1B">
        <w:rPr>
          <w:rFonts w:ascii="Times New Roman" w:eastAsia="Times New Roman" w:hAnsi="Times New Roman" w:cs="Times New Roman" w:hint="eastAsia"/>
          <w:kern w:val="0"/>
          <w:sz w:val="28"/>
          <w:szCs w:val="28"/>
          <w:lang w:eastAsia="ru-RU"/>
        </w:rPr>
        <w:t>наименований</w:t>
      </w:r>
      <w:r w:rsidRPr="004F7F1B">
        <w:rPr>
          <w:rFonts w:ascii="Times New Roman" w:eastAsia="Times New Roman" w:hAnsi="Times New Roman" w:cs="Times New Roman"/>
          <w:kern w:val="0"/>
          <w:sz w:val="28"/>
          <w:szCs w:val="28"/>
          <w:lang w:eastAsia="ru-RU"/>
        </w:rPr>
        <w:t xml:space="preserve">, 24 </w:t>
      </w:r>
      <w:r w:rsidRPr="004F7F1B">
        <w:rPr>
          <w:rFonts w:ascii="Times New Roman" w:eastAsia="Times New Roman" w:hAnsi="Times New Roman" w:cs="Times New Roman" w:hint="eastAsia"/>
          <w:kern w:val="0"/>
          <w:sz w:val="28"/>
          <w:szCs w:val="28"/>
          <w:lang w:eastAsia="ru-RU"/>
        </w:rPr>
        <w:t>иллюстраций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двух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приложений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ОСНОВНОЕ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введении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обоснована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актуальность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методология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новизна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теоретическая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положения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выносимые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защиту</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главе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«Теоретические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аспекты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раскрыто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сущностное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разнородном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философско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методологическая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проведено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сопоставление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употребляется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начиная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постсоветского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периода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силу</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сложности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феномена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однозначного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определения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термина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настоящему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времени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сложилось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интерпретации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сущности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рассмотрены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связанные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понятия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народа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отраженные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Бромлея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Дробижевой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Дугина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Тишкова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Широкогорова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фокусирующиеся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признаках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понятий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соотносятся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сутью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Соответственно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понимается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сложившаяся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определенной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территории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устойчивая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совокупность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людей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обладающих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относительно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стабильными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специфическими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особенностями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языка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психического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склада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отличия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являться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составляющей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13</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рассматривается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надэтническое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сложившееся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вокруг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ценностных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нравственных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психологических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дискурсивных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установок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рамках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народ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соотносится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воплощением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носителем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языка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менталитета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гражданственности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Таким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предполагает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взаимодействие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представленную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народом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характеризующуюся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едиными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ценностями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целями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помимо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«самости»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отождествления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соотнесенности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определенной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людей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предполагает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символов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нравственных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Коннор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Блум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обеспечивающих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коллективных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психологических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принадлежности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Андерсен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Вердери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Кастельс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Миллер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Хантингтон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Парсонс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Хабермас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Соответственно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можно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соотнесении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проявляются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надэтническом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общегражданском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соотнесенном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Специфика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обусловлена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необходимостью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молодежи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многообразие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обладать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сохраняя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наследие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развивая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имеющийся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личностный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потенциал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обусловлена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характеристиками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наличием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пространстве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конфессий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идеологических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убеждений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мировоззрения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людей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физическими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умственными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возрастных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субгрупп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коренного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населения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приезжих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мигрантов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иностранцев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участников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конфликтов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ветеранов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войн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женщин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подростков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точки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зрения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осложнено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поскольку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почве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конфликты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идентичностей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14</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перенос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возникших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негативных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установок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отдельных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представителей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разочарование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окружающих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служит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требует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целенаправленного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методов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достижения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арсенала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интересующему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кругу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вопросов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обратились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странам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имеющим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позитивный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сплочению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разнородного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контингента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Наиболее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устойчивые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Проведенный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средств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позволили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вычленить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терминологически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обозначить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соотносятся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выделенными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Выявлено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преобладает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деятельностный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который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базируется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принципе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социал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конструктивизма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воссоздание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модели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вовлечение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активную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демократических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свобода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выбора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соблюдение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человека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успех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счет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конкуренции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равноценность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составляющих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поддержка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малых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привлечение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биографического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нивелирование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агрессивной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информационной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зачастую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насаждающей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национализм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ксенофобию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превосходства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счет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создания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«внешнего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врага»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борьбы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Отрицательной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стороной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акцент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прагматическую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составляющую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ущерб</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духовному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может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привести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кризису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моральных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молодежи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Определено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характерен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мозаичный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базирующийся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релятивизма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уникальности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15</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усвоением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студентами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закономерностей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этнокультур</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особенностей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психического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склада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фонда</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достояния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парадигме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учебных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программах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учитывается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широкой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дискурс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реализуемый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программах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внеучебной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деятельности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роль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поддержании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социокультурной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стабильности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играет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фундаментальных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общественных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успех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социальной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поддержки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граждан</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визуализированных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символов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орел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кленовый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лист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флаг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менее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слабым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местом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еще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остается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суммарный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интегративный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изучению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субкультур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приводит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сверхмозаичности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силу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наименьшей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мере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соответствует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российским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задачам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Установлено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основывается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ценностном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согласно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могут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быть</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объединены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провозглашаемых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образовательных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учреждениях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sense of place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причастности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территориальной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общности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независимо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своего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происхождения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многообразия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сограждан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достичь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успеха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независимо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изначального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социального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статуса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семьи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свободе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выбора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профессиональной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добросовестности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укрепление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ценностей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сильной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стороной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австралийской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эмпатии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тренингов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сплоченности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интеракционных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биографических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дискуссий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интегрирующих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характеристики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процессе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выстраивания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поведенческих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стратегий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проведенного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основополагающих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позволяющая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разнородные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16</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единую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чувствуют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ущемленными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сохраняют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характеристики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основой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служат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глобально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ориентирующие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такие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гордится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университет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штат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внести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вклад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решение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общественных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проблем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локальном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дискурсы</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полиэтничности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уникальности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мозаичности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уважения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приобщение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историко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прошлому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интеграция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включение</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сограждан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помощи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Существенным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недостатком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рассмотренных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индивидуальный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успех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любой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ценой</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приводящая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гипер</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индивидуализму</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прагматизму</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жесткой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конкуренции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раскалывающей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«победителей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проигравших»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несовместимо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воспитанием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духе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соотнесенности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солидарностью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эмпатией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недостатки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усугубляются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типичной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глобализационных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возрастающей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технократизацией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межличностного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заменяемого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цифровой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коммуникацией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зеркала»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экранной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мессенджеров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сетей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второй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главе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выполнен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контент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сформированности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проведен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изучены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программы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предложены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рекомендации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повышению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разработке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корректировке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теоретической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анкетирования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контент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анализа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также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обработке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принимали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Плужник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Черепанов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Шишелякина</w:t>
      </w:r>
      <w:r w:rsidRPr="004F7F1B">
        <w:rPr>
          <w:rFonts w:ascii="Times New Roman" w:eastAsia="Times New Roman" w:hAnsi="Times New Roman" w:cs="Times New Roman"/>
          <w:kern w:val="0"/>
          <w:sz w:val="28"/>
          <w:szCs w:val="28"/>
          <w:lang w:eastAsia="ru-RU"/>
        </w:rPr>
        <w:t>, TyAnna Herrington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Херрингтон</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Выработка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сложным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конца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завершенным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досоветские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советские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постсоветские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фактор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стержнем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связующим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прошлое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17</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ориентированным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перспективы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составляя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обусловлены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цивилизационным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типом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включают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преобладание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духовного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начала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над</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прагматическим</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включенность</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представителей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дискурс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открытость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диалогу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инаковерию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бескорыстное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милосердие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нетерпимость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бесчеловечности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ориентированную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морально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этических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нравственных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человека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широту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интеллектуализацию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самопожертвованию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критических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ситуациях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локальном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уровнях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Диагностика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проводилась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репрезентативной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выборкой</w:t>
      </w:r>
      <w:r w:rsidRPr="004F7F1B">
        <w:rPr>
          <w:rFonts w:ascii="Times New Roman" w:eastAsia="Times New Roman" w:hAnsi="Times New Roman" w:cs="Times New Roman"/>
          <w:kern w:val="0"/>
          <w:sz w:val="28"/>
          <w:szCs w:val="28"/>
          <w:lang w:eastAsia="ru-RU"/>
        </w:rPr>
        <w:t xml:space="preserve"> 400 </w:t>
      </w:r>
      <w:r w:rsidRPr="004F7F1B">
        <w:rPr>
          <w:rFonts w:ascii="Times New Roman" w:eastAsia="Times New Roman" w:hAnsi="Times New Roman" w:cs="Times New Roman" w:hint="eastAsia"/>
          <w:kern w:val="0"/>
          <w:sz w:val="28"/>
          <w:szCs w:val="28"/>
          <w:lang w:eastAsia="ru-RU"/>
        </w:rPr>
        <w:t>человек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ТюмГУ</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студенты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гуманитарных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профилей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выполнявшаяся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методом</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опроса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анкетирования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позволило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65% </w:t>
      </w:r>
      <w:r w:rsidRPr="004F7F1B">
        <w:rPr>
          <w:rFonts w:ascii="Times New Roman" w:eastAsia="Times New Roman" w:hAnsi="Times New Roman" w:cs="Times New Roman" w:hint="eastAsia"/>
          <w:kern w:val="0"/>
          <w:sz w:val="28"/>
          <w:szCs w:val="28"/>
          <w:lang w:eastAsia="ru-RU"/>
        </w:rPr>
        <w:t>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имеют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высокий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уровень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принадлежности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многонациональной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стране</w:t>
      </w:r>
      <w:r w:rsidRPr="004F7F1B">
        <w:rPr>
          <w:rFonts w:ascii="Times New Roman" w:eastAsia="Times New Roman" w:hAnsi="Times New Roman" w:cs="Times New Roman"/>
          <w:kern w:val="0"/>
          <w:sz w:val="28"/>
          <w:szCs w:val="28"/>
          <w:lang w:eastAsia="ru-RU"/>
        </w:rPr>
        <w:tab/>
        <w:t>(</w:t>
      </w:r>
      <w:r w:rsidRPr="004F7F1B">
        <w:rPr>
          <w:rFonts w:ascii="Times New Roman" w:eastAsia="Times New Roman" w:hAnsi="Times New Roman" w:cs="Times New Roman" w:hint="eastAsia"/>
          <w:kern w:val="0"/>
          <w:sz w:val="28"/>
          <w:szCs w:val="28"/>
          <w:lang w:eastAsia="ru-RU"/>
        </w:rPr>
        <w:t>когнитивный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уровень</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t>82%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разделяют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гуманистически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ориентированные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интерес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этнокультурам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профессиональному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совершенствованию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Однако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показатели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поведенческого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оказались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низкими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интолерантность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приезжим</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мигрантам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41%, </w:t>
      </w:r>
      <w:r w:rsidRPr="004F7F1B">
        <w:rPr>
          <w:rFonts w:ascii="Times New Roman" w:eastAsia="Times New Roman" w:hAnsi="Times New Roman" w:cs="Times New Roman" w:hint="eastAsia"/>
          <w:kern w:val="0"/>
          <w:sz w:val="28"/>
          <w:szCs w:val="28"/>
          <w:lang w:eastAsia="ru-RU"/>
        </w:rPr>
        <w:t>затруднения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ab/>
        <w:t>58%.</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Результаты</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опроса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подтверждают</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необходимость</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целенаправленной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качественного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перехода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ощущения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частью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Проведенный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контент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используемых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соотнесение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позволил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интерактивных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предполагает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открытое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обсуждение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человека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причастности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локальному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сообществам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посредством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изучения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состояния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отдельных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территорий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составе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18</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установление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причинно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следственных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прошлого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настоящего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Данная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цель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специфических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дисциплин</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посвященных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отдельным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общеобразовательных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дисциплин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ориентирующих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овладение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профессиональными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компетенциями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значимыми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счет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применения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этнографических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«полевых»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аналитических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исследований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регионального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сообществ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поиска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решения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рефлексивных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переоценки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стереотипов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культурного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наследия</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положительных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образов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соотечественников</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чувств</w:t>
      </w:r>
      <w:r w:rsidRPr="004F7F1B">
        <w:rPr>
          <w:rFonts w:ascii="Times New Roman" w:eastAsia="Times New Roman" w:hAnsi="Times New Roman" w:cs="Times New Roman"/>
          <w:kern w:val="0"/>
          <w:sz w:val="28"/>
          <w:szCs w:val="28"/>
          <w:lang w:eastAsia="ru-RU"/>
        </w:rPr>
        <w:tab/>
        <w:t>(</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эмпатийное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восприятие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инаковости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чужого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переоценку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стереотипов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интериоризацию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позитивную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оценку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лидеров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используются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группы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тренинги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сензитивности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саморефлексии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интеракционные</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тематические</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биографические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поликультурные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практикумы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дискуссии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игры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симуляции</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включает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согласно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общепринятым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установкам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национально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укоренившимся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образцам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должно»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должно»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позволяющим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причислить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человека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той</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или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готовность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выражать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позицию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оказывать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поддержку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своим</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согражданам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улучшать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отношения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межкультурного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пределами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формируется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помощи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создания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объединяющих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преодоления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коммуникационных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барьеров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аналитического</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lastRenderedPageBreak/>
        <w:t>конфликторазрешения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исследовательской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направленной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работы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привлекающих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нацеливающих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применение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индивидуальных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достижений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целом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заключении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обобщены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сделаны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выводы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19</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усиления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влияния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глобализационных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процессов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актуализируется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задача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сущностное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определено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разнородных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единую</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надэтническую</w:t>
      </w:r>
      <w:r w:rsidRPr="004F7F1B">
        <w:rPr>
          <w:rFonts w:ascii="Times New Roman" w:eastAsia="Times New Roman" w:hAnsi="Times New Roman" w:cs="Times New Roman"/>
          <w:kern w:val="0"/>
          <w:sz w:val="28"/>
          <w:szCs w:val="28"/>
          <w:lang w:eastAsia="ru-RU"/>
        </w:rPr>
        <w:tab/>
        <w:t>(</w:t>
      </w:r>
      <w:r w:rsidRPr="004F7F1B">
        <w:rPr>
          <w:rFonts w:ascii="Times New Roman" w:eastAsia="Times New Roman" w:hAnsi="Times New Roman" w:cs="Times New Roman" w:hint="eastAsia"/>
          <w:kern w:val="0"/>
          <w:sz w:val="28"/>
          <w:szCs w:val="28"/>
          <w:lang w:eastAsia="ru-RU"/>
        </w:rPr>
        <w:t>национальную</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общность</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ориентаций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Систематизирован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выявлена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специфика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странах</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основанная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принципах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социал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конструктивизма</w:t>
      </w:r>
      <w:r w:rsidRPr="004F7F1B">
        <w:rPr>
          <w:rFonts w:ascii="Times New Roman" w:eastAsia="Times New Roman" w:hAnsi="Times New Roman" w:cs="Times New Roman"/>
          <w:kern w:val="0"/>
          <w:sz w:val="28"/>
          <w:szCs w:val="28"/>
          <w:lang w:eastAsia="ru-RU"/>
        </w:rPr>
        <w:tab/>
        <w:t>(</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релятивизма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универсализма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Установлено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суть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принципов</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создание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предпосылок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групп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сохранению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надэтническое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Доказано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заимствование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элементов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отражающих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нравственные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западного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гипериндивидуализм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прагматичность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преобладание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правовых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морально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нравственными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неприемлемо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Структурированы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терминологически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обозначены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элементов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зарубежного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принципа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инклюзивности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реализуемого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трех</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основных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деятельностном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предполагает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должна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готовить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совместной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борьбе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активному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проявлению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позиции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мозаичном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Канада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эффективными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являются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бесконфликтного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ценностном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включает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сбалансированное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сочетание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эксплицитном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символы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мифы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ритуалы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имплицитном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жизненные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установки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стереотипичные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базовые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представления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lastRenderedPageBreak/>
        <w:t>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Выявлены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могут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быть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использованы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качестве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наполнения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ценностями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неразрывной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духовной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20</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готовностью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диалогу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преобладанием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духовного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прагматическим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толерантностью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инаковерию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инакомыслию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нетерпимостью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бесчеловечности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патриотизмом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готовностью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действовать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5.</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Определено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что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механизм</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учетом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заключается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комплексном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воздействии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чувственный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структуры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наполненного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инклюзивно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ценностного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подхода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использующего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качестве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инструмента</w:t>
      </w:r>
      <w:r w:rsidRPr="004F7F1B">
        <w:rPr>
          <w:rFonts w:ascii="Times New Roman" w:eastAsia="Times New Roman" w:hAnsi="Times New Roman" w:cs="Times New Roman"/>
          <w:kern w:val="0"/>
          <w:sz w:val="28"/>
          <w:szCs w:val="28"/>
          <w:lang w:eastAsia="ru-RU"/>
        </w:rPr>
        <w:t xml:space="preserve"> 1)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направленные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интерпретации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актуальном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историческом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проведения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этнографических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совместной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представителей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w:t>
      </w:r>
      <w:r w:rsidRPr="004F7F1B">
        <w:rPr>
          <w:rFonts w:ascii="Times New Roman" w:eastAsia="Times New Roman" w:hAnsi="Times New Roman" w:cs="Times New Roman"/>
          <w:kern w:val="0"/>
          <w:sz w:val="28"/>
          <w:szCs w:val="28"/>
          <w:lang w:eastAsia="ru-RU"/>
        </w:rPr>
        <w:t xml:space="preserve">; 2)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нацеленные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трансформацию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тренинги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сензитивности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рефлексии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стереотипов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тематические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биографические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витагенные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практикумы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дискуссии</w:t>
      </w:r>
      <w:r w:rsidRPr="004F7F1B">
        <w:rPr>
          <w:rFonts w:ascii="Times New Roman" w:eastAsia="Times New Roman" w:hAnsi="Times New Roman" w:cs="Times New Roman"/>
          <w:kern w:val="0"/>
          <w:sz w:val="28"/>
          <w:szCs w:val="28"/>
          <w:lang w:eastAsia="ru-RU"/>
        </w:rPr>
        <w:t xml:space="preserve">; 3) </w:t>
      </w:r>
      <w:r w:rsidRPr="004F7F1B">
        <w:rPr>
          <w:rFonts w:ascii="Times New Roman" w:eastAsia="Times New Roman" w:hAnsi="Times New Roman" w:cs="Times New Roman" w:hint="eastAsia"/>
          <w:kern w:val="0"/>
          <w:sz w:val="28"/>
          <w:szCs w:val="28"/>
          <w:lang w:eastAsia="ru-RU"/>
        </w:rPr>
        <w:t>технологии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моделирования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выстраивания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создания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объединяющих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преодоления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коммуникационных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барьеров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аналитического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конфликторазрешения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6.</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Предложены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следующие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показатели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сформированности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сознания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осознание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себя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полиэтничной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интерес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историческому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наследию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принятие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языка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гражданской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солидарности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коллективной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ответственности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чувств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эмоциональная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приверженность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своему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региону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достоинство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патриотизм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поведенческом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уровне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соблюдение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стремление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желание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согражданами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благо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цивилизованных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общечеловеческих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норм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поведения</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7.</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Перспектива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видится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возможности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перенесения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предложенного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механизма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другие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виды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целью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гармонизации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взаимоотношений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Сформулированы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рекомендации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которые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будут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способствовать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администрации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более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целенаправленно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счет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педагогов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поликультурологов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наполнения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21</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содержания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учебных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программ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междисциплинарными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дидактическими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материалами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акцентирующими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гуманистические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ценности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традиции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различных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этносов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населяющих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вклад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единства</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Основное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содержание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отражены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17</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публикациях</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Статьи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рецензируемых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изданиях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входящих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международную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реферативную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базу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данных</w:t>
      </w:r>
      <w:r w:rsidRPr="004F7F1B">
        <w:rPr>
          <w:rFonts w:ascii="Times New Roman" w:eastAsia="Times New Roman" w:hAnsi="Times New Roman" w:cs="Times New Roman"/>
          <w:kern w:val="0"/>
          <w:sz w:val="28"/>
          <w:szCs w:val="28"/>
          <w:lang w:eastAsia="ru-RU"/>
        </w:rPr>
        <w:t xml:space="preserve"> Web of Science</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w:t>
      </w:r>
      <w:r w:rsidRPr="004F7F1B">
        <w:rPr>
          <w:rFonts w:ascii="Times New Roman" w:eastAsia="Times New Roman" w:hAnsi="Times New Roman" w:cs="Times New Roman"/>
          <w:kern w:val="0"/>
          <w:sz w:val="28"/>
          <w:szCs w:val="28"/>
          <w:lang w:eastAsia="ru-RU"/>
        </w:rPr>
        <w:tab/>
        <w:t>Oskolova, T. L. Nationalism in a Russian multicultural region /</w:t>
      </w:r>
    </w:p>
    <w:p w:rsidR="004F7F1B" w:rsidRPr="004F7F1B" w:rsidRDefault="004F7F1B" w:rsidP="004F7F1B">
      <w:pPr>
        <w:rPr>
          <w:rFonts w:ascii="Times New Roman" w:eastAsia="Times New Roman" w:hAnsi="Times New Roman" w:cs="Times New Roman"/>
          <w:kern w:val="0"/>
          <w:sz w:val="28"/>
          <w:szCs w:val="28"/>
          <w:lang w:val="en-US" w:eastAsia="ru-RU"/>
        </w:rPr>
      </w:pPr>
      <w:r w:rsidRPr="004F7F1B">
        <w:rPr>
          <w:rFonts w:ascii="Times New Roman" w:eastAsia="Times New Roman" w:hAnsi="Times New Roman" w:cs="Times New Roman"/>
          <w:kern w:val="0"/>
          <w:sz w:val="28"/>
          <w:szCs w:val="28"/>
          <w:lang w:val="en-US" w:eastAsia="ru-RU"/>
        </w:rPr>
        <w:t xml:space="preserve">T. L. Oskolova, M. S. Cherepanov, A. L. Shishelyakina // Social Science Quarterly. </w:t>
      </w:r>
      <w:r w:rsidRPr="004F7F1B">
        <w:rPr>
          <w:rFonts w:ascii="Times New Roman" w:eastAsia="Times New Roman" w:hAnsi="Times New Roman" w:cs="Times New Roman" w:hint="eastAsia"/>
          <w:kern w:val="0"/>
          <w:sz w:val="28"/>
          <w:szCs w:val="28"/>
          <w:lang w:val="en-US"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2015.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Vol. 96.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3.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P. 860-872 (9,8 / 1,3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Статьи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изданиях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рекомендованных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Министерстве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Федерации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публикации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основных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результатов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диссертационного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анализ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Плужник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TyAnna Herrington //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2017.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19.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3(8).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129-148 (1,5 / 0,5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Методика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практико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ориентированной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исследовательской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деятельности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период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стратегии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обучающихся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среде</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2015.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10 (129).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94-107 (0,8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Соотношение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теоретического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практического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компонентов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стран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Вестник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Тверского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Серия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психология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2015.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365-373 (0,65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5.</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Влияние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международной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мобильности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развитие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Вестник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Тюменского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государственного</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университета</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Том</w:t>
      </w:r>
      <w:r w:rsidRPr="004F7F1B">
        <w:rPr>
          <w:rFonts w:ascii="Times New Roman" w:eastAsia="Times New Roman" w:hAnsi="Times New Roman" w:cs="Times New Roman"/>
          <w:kern w:val="0"/>
          <w:sz w:val="28"/>
          <w:szCs w:val="28"/>
          <w:lang w:eastAsia="ru-RU"/>
        </w:rPr>
        <w:tab/>
        <w:t>1.</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Гуманитарные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lastRenderedPageBreak/>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2015.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1 (1).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190-197 (0,65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6.</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Эволюция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парадигме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ассимиляции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мультикультурализму</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Вестник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9.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92-100 (0,65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22</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7.</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путь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мировому</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гражданству</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или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утрата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1.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28-44 (0,8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Статьи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сборниках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трудов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главы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коллективных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монографиях</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8.</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ориентированная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многоступенчатого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Австралии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США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Практико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ориентированная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подготовка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педагогов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исследователей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системе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сборник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статей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материалам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17-18 </w:t>
      </w:r>
      <w:r w:rsidRPr="004F7F1B">
        <w:rPr>
          <w:rFonts w:ascii="Times New Roman" w:eastAsia="Times New Roman" w:hAnsi="Times New Roman" w:cs="Times New Roman" w:hint="eastAsia"/>
          <w:kern w:val="0"/>
          <w:sz w:val="28"/>
          <w:szCs w:val="28"/>
          <w:lang w:eastAsia="ru-RU"/>
        </w:rPr>
        <w:t>марта</w:t>
      </w:r>
      <w:r w:rsidRPr="004F7F1B">
        <w:rPr>
          <w:rFonts w:ascii="Times New Roman" w:eastAsia="Times New Roman" w:hAnsi="Times New Roman" w:cs="Times New Roman"/>
          <w:kern w:val="0"/>
          <w:sz w:val="28"/>
          <w:szCs w:val="28"/>
          <w:lang w:eastAsia="ru-RU"/>
        </w:rPr>
        <w:t xml:space="preserve"> 2016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Тюменский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2016.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249-255 (0,4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9.</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Национальная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идентичность</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контексте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межкультурного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взаимодействия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внутренний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международный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аспекты</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Плужник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Хвесько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Гильфанова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Басуева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Гильфанов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др</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всего</w:t>
      </w:r>
      <w:r w:rsidRPr="004F7F1B">
        <w:rPr>
          <w:rFonts w:ascii="Times New Roman" w:eastAsia="Times New Roman" w:hAnsi="Times New Roman" w:cs="Times New Roman"/>
          <w:kern w:val="0"/>
          <w:sz w:val="28"/>
          <w:szCs w:val="28"/>
          <w:lang w:eastAsia="ru-RU"/>
        </w:rPr>
        <w:t xml:space="preserve"> 15 </w:t>
      </w:r>
      <w:r w:rsidRPr="004F7F1B">
        <w:rPr>
          <w:rFonts w:ascii="Times New Roman" w:eastAsia="Times New Roman" w:hAnsi="Times New Roman" w:cs="Times New Roman" w:hint="eastAsia"/>
          <w:kern w:val="0"/>
          <w:sz w:val="28"/>
          <w:szCs w:val="28"/>
          <w:lang w:eastAsia="ru-RU"/>
        </w:rPr>
        <w:t>человек</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Межкультурная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коммуникация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когнитивной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лингвистики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коллективная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монография</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под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Плужник</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Тюменский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216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(13,5 / 0,75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10.</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Метод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виртуальных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проектов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инструмент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оценки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личностных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компетенций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Способы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реализации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оценки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качества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практический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опыт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перспективы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14-15 </w:t>
      </w:r>
      <w:r w:rsidRPr="004F7F1B">
        <w:rPr>
          <w:rFonts w:ascii="Times New Roman" w:eastAsia="Times New Roman" w:hAnsi="Times New Roman" w:cs="Times New Roman" w:hint="eastAsia"/>
          <w:kern w:val="0"/>
          <w:sz w:val="28"/>
          <w:szCs w:val="28"/>
          <w:lang w:eastAsia="ru-RU"/>
        </w:rPr>
        <w:t>марта</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Тюменский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.60-64 (0,34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11.</w:t>
      </w:r>
      <w:r w:rsidRPr="004F7F1B">
        <w:rPr>
          <w:rFonts w:ascii="Times New Roman" w:eastAsia="Times New Roman" w:hAnsi="Times New Roman" w:cs="Times New Roman"/>
          <w:kern w:val="0"/>
          <w:sz w:val="28"/>
          <w:szCs w:val="28"/>
          <w:lang w:eastAsia="ru-RU"/>
        </w:rPr>
        <w:tab/>
        <w:t xml:space="preserve">Oskolova, T. L. The role of educators in promoting ideas of multiculturalism, strengthening of nations-states and uniting people in the age of turbulence / T. L. Oskolova // </w:t>
      </w:r>
      <w:r w:rsidRPr="004F7F1B">
        <w:rPr>
          <w:rFonts w:ascii="Times New Roman" w:eastAsia="Times New Roman" w:hAnsi="Times New Roman" w:cs="Times New Roman" w:hint="eastAsia"/>
          <w:kern w:val="0"/>
          <w:sz w:val="28"/>
          <w:szCs w:val="28"/>
          <w:lang w:eastAsia="ru-RU"/>
        </w:rPr>
        <w:t>Россия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связь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экономики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материалы</w:t>
      </w:r>
      <w:r w:rsidRPr="004F7F1B">
        <w:rPr>
          <w:rFonts w:ascii="Times New Roman" w:eastAsia="Times New Roman" w:hAnsi="Times New Roman" w:cs="Times New Roman"/>
          <w:kern w:val="0"/>
          <w:sz w:val="28"/>
          <w:szCs w:val="28"/>
          <w:lang w:eastAsia="ru-RU"/>
        </w:rPr>
        <w:t xml:space="preserve"> VIII </w:t>
      </w:r>
      <w:r w:rsidRPr="004F7F1B">
        <w:rPr>
          <w:rFonts w:ascii="Times New Roman" w:eastAsia="Times New Roman" w:hAnsi="Times New Roman" w:cs="Times New Roman" w:hint="eastAsia"/>
          <w:kern w:val="0"/>
          <w:sz w:val="28"/>
          <w:szCs w:val="28"/>
          <w:lang w:eastAsia="ru-RU"/>
        </w:rPr>
        <w:t>международной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Прага</w:t>
      </w:r>
      <w:r w:rsidRPr="004F7F1B">
        <w:rPr>
          <w:rFonts w:ascii="Times New Roman" w:eastAsia="Times New Roman" w:hAnsi="Times New Roman" w:cs="Times New Roman"/>
          <w:kern w:val="0"/>
          <w:sz w:val="28"/>
          <w:szCs w:val="28"/>
          <w:lang w:eastAsia="ru-RU"/>
        </w:rPr>
        <w:t xml:space="preserve">, 28 </w:t>
      </w:r>
      <w:r w:rsidRPr="004F7F1B">
        <w:rPr>
          <w:rFonts w:ascii="Times New Roman" w:eastAsia="Times New Roman" w:hAnsi="Times New Roman" w:cs="Times New Roman" w:hint="eastAsia"/>
          <w:kern w:val="0"/>
          <w:sz w:val="28"/>
          <w:szCs w:val="28"/>
          <w:lang w:eastAsia="ru-RU"/>
        </w:rPr>
        <w:t>февраля</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WORLDPRESS s.r.o. </w:t>
      </w:r>
      <w:r w:rsidRPr="004F7F1B">
        <w:rPr>
          <w:rFonts w:ascii="Times New Roman" w:eastAsia="Times New Roman" w:hAnsi="Times New Roman" w:cs="Times New Roman" w:hint="eastAsia"/>
          <w:kern w:val="0"/>
          <w:sz w:val="28"/>
          <w:szCs w:val="28"/>
          <w:lang w:eastAsia="ru-RU"/>
        </w:rPr>
        <w:t>Прага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Чешская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республика</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106-109 (0,2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lastRenderedPageBreak/>
        <w:t>12.</w:t>
      </w:r>
      <w:r w:rsidRPr="004F7F1B">
        <w:rPr>
          <w:rFonts w:ascii="Times New Roman" w:eastAsia="Times New Roman" w:hAnsi="Times New Roman" w:cs="Times New Roman"/>
          <w:kern w:val="0"/>
          <w:sz w:val="28"/>
          <w:szCs w:val="28"/>
          <w:lang w:eastAsia="ru-RU"/>
        </w:rPr>
        <w:tab/>
        <w:t xml:space="preserve">Oskolova, T. L. Building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global citizen</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competencies in the structure of Russian national identity / T. L. Oskolova // Applied Sciences and technologies in the United States and Europe: common challenges and scientific findings: Papers of the 5th International Scientific Conference, New York, February 12, 2014 / Cibunet Publishing. New York, USA,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Pp. 75-77 (0,4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23</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 xml:space="preserve"> </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13.</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соотношения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наднационального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Фундаментальные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прикладные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исследования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мире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сборник</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материалов</w:t>
      </w:r>
      <w:r w:rsidRPr="004F7F1B">
        <w:rPr>
          <w:rFonts w:ascii="Times New Roman" w:eastAsia="Times New Roman" w:hAnsi="Times New Roman" w:cs="Times New Roman"/>
          <w:kern w:val="0"/>
          <w:sz w:val="28"/>
          <w:szCs w:val="28"/>
          <w:lang w:eastAsia="ru-RU"/>
        </w:rPr>
        <w:tab/>
        <w:t>V</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Международной</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Санкт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Петербург</w:t>
      </w:r>
      <w:r w:rsidRPr="004F7F1B">
        <w:rPr>
          <w:rFonts w:ascii="Times New Roman" w:eastAsia="Times New Roman" w:hAnsi="Times New Roman" w:cs="Times New Roman"/>
          <w:kern w:val="0"/>
          <w:sz w:val="28"/>
          <w:szCs w:val="28"/>
          <w:lang w:eastAsia="ru-RU"/>
        </w:rPr>
        <w:t xml:space="preserve">, 12-13 </w:t>
      </w:r>
      <w:r w:rsidRPr="004F7F1B">
        <w:rPr>
          <w:rFonts w:ascii="Times New Roman" w:eastAsia="Times New Roman" w:hAnsi="Times New Roman" w:cs="Times New Roman" w:hint="eastAsia"/>
          <w:kern w:val="0"/>
          <w:sz w:val="28"/>
          <w:szCs w:val="28"/>
          <w:lang w:eastAsia="ru-RU"/>
        </w:rPr>
        <w:t>марта</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Стратегия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будущего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Санкт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Петербург</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128-132 (0,36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14.</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Виртуальный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коммуникативный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проект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средство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оценки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сформированности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национальной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Традиции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инновации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мировом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образовательном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пространстве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Международной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Пятигорск</w:t>
      </w:r>
      <w:r w:rsidRPr="004F7F1B">
        <w:rPr>
          <w:rFonts w:ascii="Times New Roman" w:eastAsia="Times New Roman" w:hAnsi="Times New Roman" w:cs="Times New Roman"/>
          <w:kern w:val="0"/>
          <w:sz w:val="28"/>
          <w:szCs w:val="28"/>
          <w:lang w:eastAsia="ru-RU"/>
        </w:rPr>
        <w:t xml:space="preserve">, 23 </w:t>
      </w:r>
      <w:r w:rsidRPr="004F7F1B">
        <w:rPr>
          <w:rFonts w:ascii="Times New Roman" w:eastAsia="Times New Roman" w:hAnsi="Times New Roman" w:cs="Times New Roman" w:hint="eastAsia"/>
          <w:kern w:val="0"/>
          <w:sz w:val="28"/>
          <w:szCs w:val="28"/>
          <w:lang w:eastAsia="ru-RU"/>
        </w:rPr>
        <w:t>мая</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ПГЛУ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Пятигорск</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.71-78 (0,2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15.</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Нравственные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ориентиры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высшем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поликультурном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вузе</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Культура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посвященной</w:t>
      </w:r>
      <w:r w:rsidRPr="004F7F1B">
        <w:rPr>
          <w:rFonts w:ascii="Times New Roman" w:eastAsia="Times New Roman" w:hAnsi="Times New Roman" w:cs="Times New Roman"/>
          <w:kern w:val="0"/>
          <w:sz w:val="28"/>
          <w:szCs w:val="28"/>
          <w:lang w:eastAsia="ru-RU"/>
        </w:rPr>
        <w:t xml:space="preserve"> 15-</w:t>
      </w:r>
      <w:r w:rsidRPr="004F7F1B">
        <w:rPr>
          <w:rFonts w:ascii="Times New Roman" w:eastAsia="Times New Roman" w:hAnsi="Times New Roman" w:cs="Times New Roman" w:hint="eastAsia"/>
          <w:kern w:val="0"/>
          <w:sz w:val="28"/>
          <w:szCs w:val="28"/>
          <w:lang w:eastAsia="ru-RU"/>
        </w:rPr>
        <w:t>летию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социально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гуманитарного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факультета</w:t>
      </w:r>
      <w:r w:rsidRPr="004F7F1B">
        <w:rPr>
          <w:rFonts w:ascii="Times New Roman" w:eastAsia="Times New Roman" w:hAnsi="Times New Roman" w:cs="Times New Roman"/>
          <w:kern w:val="0"/>
          <w:sz w:val="28"/>
          <w:szCs w:val="28"/>
          <w:lang w:eastAsia="ru-RU"/>
        </w:rPr>
        <w:t>, 25-</w:t>
      </w:r>
      <w:r w:rsidRPr="004F7F1B">
        <w:rPr>
          <w:rFonts w:ascii="Times New Roman" w:eastAsia="Times New Roman" w:hAnsi="Times New Roman" w:cs="Times New Roman" w:hint="eastAsia"/>
          <w:kern w:val="0"/>
          <w:sz w:val="28"/>
          <w:szCs w:val="28"/>
          <w:lang w:eastAsia="ru-RU"/>
        </w:rPr>
        <w:t>летию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кафедры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культурологии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БГПУ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Акмуллы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60-</w:t>
      </w:r>
      <w:r w:rsidRPr="004F7F1B">
        <w:rPr>
          <w:rFonts w:ascii="Times New Roman" w:eastAsia="Times New Roman" w:hAnsi="Times New Roman" w:cs="Times New Roman" w:hint="eastAsia"/>
          <w:kern w:val="0"/>
          <w:sz w:val="28"/>
          <w:szCs w:val="28"/>
          <w:lang w:eastAsia="ru-RU"/>
        </w:rPr>
        <w:t>летию</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профессора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Бенина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Уфа</w:t>
      </w:r>
      <w:r w:rsidRPr="004F7F1B">
        <w:rPr>
          <w:rFonts w:ascii="Times New Roman" w:eastAsia="Times New Roman" w:hAnsi="Times New Roman" w:cs="Times New Roman"/>
          <w:kern w:val="0"/>
          <w:sz w:val="28"/>
          <w:szCs w:val="28"/>
          <w:lang w:eastAsia="ru-RU"/>
        </w:rPr>
        <w:t xml:space="preserve">, 28-29 </w:t>
      </w:r>
      <w:r w:rsidRPr="004F7F1B">
        <w:rPr>
          <w:rFonts w:ascii="Times New Roman" w:eastAsia="Times New Roman" w:hAnsi="Times New Roman" w:cs="Times New Roman" w:hint="eastAsia"/>
          <w:kern w:val="0"/>
          <w:sz w:val="28"/>
          <w:szCs w:val="28"/>
          <w:lang w:eastAsia="ru-RU"/>
        </w:rPr>
        <w:t>ноября</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БГПУ</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Акмуллы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Уфа</w:t>
      </w:r>
      <w:r w:rsidRPr="004F7F1B">
        <w:rPr>
          <w:rFonts w:ascii="Times New Roman" w:eastAsia="Times New Roman" w:hAnsi="Times New Roman" w:cs="Times New Roman"/>
          <w:kern w:val="0"/>
          <w:sz w:val="28"/>
          <w:szCs w:val="28"/>
          <w:lang w:eastAsia="ru-RU"/>
        </w:rPr>
        <w:t xml:space="preserve">, 2014.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340-343 (0,2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16.</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Проблема</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формирования</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религиозной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идентичности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личности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Российском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обществе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условиях</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глобализации</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Актуальные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практики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вероисповеданий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этапе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сборник</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материалов</w:t>
      </w:r>
      <w:r w:rsidRPr="004F7F1B">
        <w:rPr>
          <w:rFonts w:ascii="Times New Roman" w:eastAsia="Times New Roman" w:hAnsi="Times New Roman" w:cs="Times New Roman"/>
          <w:kern w:val="0"/>
          <w:sz w:val="28"/>
          <w:szCs w:val="28"/>
          <w:lang w:eastAsia="ru-RU"/>
        </w:rPr>
        <w:t xml:space="preserve"> 11-</w:t>
      </w:r>
      <w:r w:rsidRPr="004F7F1B">
        <w:rPr>
          <w:rFonts w:ascii="Times New Roman" w:eastAsia="Times New Roman" w:hAnsi="Times New Roman" w:cs="Times New Roman" w:hint="eastAsia"/>
          <w:kern w:val="0"/>
          <w:sz w:val="28"/>
          <w:szCs w:val="28"/>
          <w:lang w:eastAsia="ru-RU"/>
        </w:rPr>
        <w:t>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заочной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Международной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Красноярск</w:t>
      </w:r>
      <w:r w:rsidRPr="004F7F1B">
        <w:rPr>
          <w:rFonts w:ascii="Times New Roman" w:eastAsia="Times New Roman" w:hAnsi="Times New Roman" w:cs="Times New Roman"/>
          <w:kern w:val="0"/>
          <w:sz w:val="28"/>
          <w:szCs w:val="28"/>
          <w:lang w:eastAsia="ru-RU"/>
        </w:rPr>
        <w:t xml:space="preserve">, 14-15 </w:t>
      </w:r>
      <w:r w:rsidRPr="004F7F1B">
        <w:rPr>
          <w:rFonts w:ascii="Times New Roman" w:eastAsia="Times New Roman" w:hAnsi="Times New Roman" w:cs="Times New Roman" w:hint="eastAsia"/>
          <w:kern w:val="0"/>
          <w:sz w:val="28"/>
          <w:szCs w:val="28"/>
          <w:lang w:eastAsia="ru-RU"/>
        </w:rPr>
        <w:t>января</w:t>
      </w:r>
      <w:r w:rsidRPr="004F7F1B">
        <w:rPr>
          <w:rFonts w:ascii="Times New Roman" w:eastAsia="Times New Roman" w:hAnsi="Times New Roman" w:cs="Times New Roman"/>
          <w:kern w:val="0"/>
          <w:sz w:val="28"/>
          <w:szCs w:val="28"/>
          <w:lang w:eastAsia="ru-RU"/>
        </w:rPr>
        <w:t xml:space="preserve"> 2013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ИЦРОН</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Красноярск</w:t>
      </w:r>
      <w:r w:rsidRPr="004F7F1B">
        <w:rPr>
          <w:rFonts w:ascii="Times New Roman" w:eastAsia="Times New Roman" w:hAnsi="Times New Roman" w:cs="Times New Roman"/>
          <w:kern w:val="0"/>
          <w:sz w:val="28"/>
          <w:szCs w:val="28"/>
          <w:lang w:eastAsia="ru-RU"/>
        </w:rPr>
        <w:t xml:space="preserve">, 2013.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147-151 (0,4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kern w:val="0"/>
          <w:sz w:val="28"/>
          <w:szCs w:val="28"/>
          <w:lang w:eastAsia="ru-RU"/>
        </w:rPr>
        <w:t>17.</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Роль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современного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формировании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информационной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культуры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студентов</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Осколова</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Современное</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педагогическое</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образование</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Проблемы</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и</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перспективы</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kern w:val="0"/>
          <w:sz w:val="28"/>
          <w:szCs w:val="28"/>
          <w:lang w:eastAsia="ru-RU"/>
        </w:rPr>
        <w:tab/>
      </w:r>
      <w:r w:rsidRPr="004F7F1B">
        <w:rPr>
          <w:rFonts w:ascii="Times New Roman" w:eastAsia="Times New Roman" w:hAnsi="Times New Roman" w:cs="Times New Roman" w:hint="eastAsia"/>
          <w:kern w:val="0"/>
          <w:sz w:val="28"/>
          <w:szCs w:val="28"/>
          <w:lang w:eastAsia="ru-RU"/>
        </w:rPr>
        <w:t>материалы</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Всероссийской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научно</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практической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конференции</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международным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участием</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14-15 </w:t>
      </w:r>
      <w:r w:rsidRPr="004F7F1B">
        <w:rPr>
          <w:rFonts w:ascii="Times New Roman" w:eastAsia="Times New Roman" w:hAnsi="Times New Roman" w:cs="Times New Roman" w:hint="eastAsia"/>
          <w:kern w:val="0"/>
          <w:sz w:val="28"/>
          <w:szCs w:val="28"/>
          <w:lang w:eastAsia="ru-RU"/>
        </w:rPr>
        <w:t>марта</w:t>
      </w:r>
      <w:r w:rsidRPr="004F7F1B">
        <w:rPr>
          <w:rFonts w:ascii="Times New Roman" w:eastAsia="Times New Roman" w:hAnsi="Times New Roman" w:cs="Times New Roman"/>
          <w:kern w:val="0"/>
          <w:sz w:val="28"/>
          <w:szCs w:val="28"/>
          <w:lang w:eastAsia="ru-RU"/>
        </w:rPr>
        <w:t xml:space="preserve"> 2013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 </w:t>
      </w:r>
      <w:r w:rsidRPr="004F7F1B">
        <w:rPr>
          <w:rFonts w:ascii="Times New Roman" w:eastAsia="Times New Roman" w:hAnsi="Times New Roman" w:cs="Times New Roman" w:hint="eastAsia"/>
          <w:kern w:val="0"/>
          <w:sz w:val="28"/>
          <w:szCs w:val="28"/>
          <w:lang w:eastAsia="ru-RU"/>
        </w:rPr>
        <w:t>Тюменский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государственный</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т</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2013.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С</w:t>
      </w:r>
      <w:r w:rsidRPr="004F7F1B">
        <w:rPr>
          <w:rFonts w:ascii="Times New Roman" w:eastAsia="Times New Roman" w:hAnsi="Times New Roman" w:cs="Times New Roman"/>
          <w:kern w:val="0"/>
          <w:sz w:val="28"/>
          <w:szCs w:val="28"/>
          <w:lang w:eastAsia="ru-RU"/>
        </w:rPr>
        <w:t xml:space="preserve">. 83-87 (0,3 </w:t>
      </w:r>
      <w:r w:rsidRPr="004F7F1B">
        <w:rPr>
          <w:rFonts w:ascii="Times New Roman" w:eastAsia="Times New Roman" w:hAnsi="Times New Roman" w:cs="Times New Roman" w:hint="eastAsia"/>
          <w:kern w:val="0"/>
          <w:sz w:val="28"/>
          <w:szCs w:val="28"/>
          <w:lang w:eastAsia="ru-RU"/>
        </w:rPr>
        <w:t>п</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w:t>
      </w:r>
    </w:p>
    <w:p w:rsidR="004F7F1B" w:rsidRPr="004F7F1B" w:rsidRDefault="004F7F1B" w:rsidP="004F7F1B">
      <w:pPr>
        <w:rPr>
          <w:rFonts w:ascii="Times New Roman" w:eastAsia="Times New Roman" w:hAnsi="Times New Roman" w:cs="Times New Roman"/>
          <w:kern w:val="0"/>
          <w:sz w:val="28"/>
          <w:szCs w:val="28"/>
          <w:lang w:eastAsia="ru-RU"/>
        </w:rPr>
      </w:pPr>
      <w:r w:rsidRPr="004F7F1B">
        <w:rPr>
          <w:rFonts w:ascii="Times New Roman" w:eastAsia="Times New Roman" w:hAnsi="Times New Roman" w:cs="Times New Roman" w:hint="eastAsia"/>
          <w:kern w:val="0"/>
          <w:sz w:val="28"/>
          <w:szCs w:val="28"/>
          <w:lang w:eastAsia="ru-RU"/>
        </w:rPr>
        <w:t>Подписано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печать</w:t>
      </w:r>
      <w:r w:rsidRPr="004F7F1B">
        <w:rPr>
          <w:rFonts w:ascii="Times New Roman" w:eastAsia="Times New Roman" w:hAnsi="Times New Roman" w:cs="Times New Roman"/>
          <w:kern w:val="0"/>
          <w:sz w:val="28"/>
          <w:szCs w:val="28"/>
          <w:lang w:eastAsia="ru-RU"/>
        </w:rPr>
        <w:t xml:space="preserve">  20.10.2017.  </w:t>
      </w:r>
      <w:r w:rsidRPr="004F7F1B">
        <w:rPr>
          <w:rFonts w:ascii="Times New Roman" w:eastAsia="Times New Roman" w:hAnsi="Times New Roman" w:cs="Times New Roman" w:hint="eastAsia"/>
          <w:kern w:val="0"/>
          <w:sz w:val="28"/>
          <w:szCs w:val="28"/>
          <w:lang w:eastAsia="ru-RU"/>
        </w:rPr>
        <w:t>Формат</w:t>
      </w:r>
      <w:r w:rsidRPr="004F7F1B">
        <w:rPr>
          <w:rFonts w:ascii="Times New Roman" w:eastAsia="Times New Roman" w:hAnsi="Times New Roman" w:cs="Times New Roman"/>
          <w:kern w:val="0"/>
          <w:sz w:val="28"/>
          <w:szCs w:val="28"/>
          <w:lang w:eastAsia="ru-RU"/>
        </w:rPr>
        <w:t xml:space="preserve">  60</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84/16.  </w:t>
      </w:r>
      <w:r w:rsidRPr="004F7F1B">
        <w:rPr>
          <w:rFonts w:ascii="Times New Roman" w:eastAsia="Times New Roman" w:hAnsi="Times New Roman" w:cs="Times New Roman" w:hint="eastAsia"/>
          <w:kern w:val="0"/>
          <w:sz w:val="28"/>
          <w:szCs w:val="28"/>
          <w:lang w:eastAsia="ru-RU"/>
        </w:rPr>
        <w:t>Бумага</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для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множ</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аппаратов</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Печать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плоская</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Усл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печ</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1,3. </w:t>
      </w:r>
      <w:r w:rsidRPr="004F7F1B">
        <w:rPr>
          <w:rFonts w:ascii="Times New Roman" w:eastAsia="Times New Roman" w:hAnsi="Times New Roman" w:cs="Times New Roman" w:hint="eastAsia"/>
          <w:kern w:val="0"/>
          <w:sz w:val="28"/>
          <w:szCs w:val="28"/>
          <w:lang w:eastAsia="ru-RU"/>
        </w:rPr>
        <w:t>Уч</w:t>
      </w:r>
      <w:r w:rsidRPr="004F7F1B">
        <w:rPr>
          <w:rFonts w:ascii="Times New Roman" w:eastAsia="Times New Roman" w:hAnsi="Times New Roman" w:cs="Times New Roman"/>
          <w:kern w:val="0"/>
          <w:sz w:val="28"/>
          <w:szCs w:val="28"/>
          <w:lang w:eastAsia="ru-RU"/>
        </w:rPr>
        <w:t>.-</w:t>
      </w:r>
      <w:r w:rsidRPr="004F7F1B">
        <w:rPr>
          <w:rFonts w:ascii="Times New Roman" w:eastAsia="Times New Roman" w:hAnsi="Times New Roman" w:cs="Times New Roman" w:hint="eastAsia"/>
          <w:kern w:val="0"/>
          <w:sz w:val="28"/>
          <w:szCs w:val="28"/>
          <w:lang w:eastAsia="ru-RU"/>
        </w:rPr>
        <w:t>изд</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л</w:t>
      </w:r>
      <w:r w:rsidRPr="004F7F1B">
        <w:rPr>
          <w:rFonts w:ascii="Times New Roman" w:eastAsia="Times New Roman" w:hAnsi="Times New Roman" w:cs="Times New Roman"/>
          <w:kern w:val="0"/>
          <w:sz w:val="28"/>
          <w:szCs w:val="28"/>
          <w:lang w:eastAsia="ru-RU"/>
        </w:rPr>
        <w:t xml:space="preserve">. 1,5. </w:t>
      </w:r>
      <w:r w:rsidRPr="004F7F1B">
        <w:rPr>
          <w:rFonts w:ascii="Times New Roman" w:eastAsia="Times New Roman" w:hAnsi="Times New Roman" w:cs="Times New Roman" w:hint="eastAsia"/>
          <w:kern w:val="0"/>
          <w:sz w:val="28"/>
          <w:szCs w:val="28"/>
          <w:lang w:eastAsia="ru-RU"/>
        </w:rPr>
        <w:t>Тираж</w:t>
      </w:r>
      <w:r w:rsidRPr="004F7F1B">
        <w:rPr>
          <w:rFonts w:ascii="Times New Roman" w:eastAsia="Times New Roman" w:hAnsi="Times New Roman" w:cs="Times New Roman"/>
          <w:kern w:val="0"/>
          <w:sz w:val="28"/>
          <w:szCs w:val="28"/>
          <w:lang w:eastAsia="ru-RU"/>
        </w:rPr>
        <w:t xml:space="preserve"> 100 </w:t>
      </w:r>
      <w:r w:rsidRPr="004F7F1B">
        <w:rPr>
          <w:rFonts w:ascii="Times New Roman" w:eastAsia="Times New Roman" w:hAnsi="Times New Roman" w:cs="Times New Roman" w:hint="eastAsia"/>
          <w:kern w:val="0"/>
          <w:sz w:val="28"/>
          <w:szCs w:val="28"/>
          <w:lang w:eastAsia="ru-RU"/>
        </w:rPr>
        <w:t>экз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Заказ</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kern w:val="0"/>
          <w:sz w:val="28"/>
          <w:szCs w:val="28"/>
          <w:lang w:eastAsia="ru-RU"/>
        </w:rPr>
        <w:lastRenderedPageBreak/>
        <w:t xml:space="preserve">____. </w:t>
      </w:r>
      <w:r w:rsidRPr="004F7F1B">
        <w:rPr>
          <w:rFonts w:ascii="Times New Roman" w:eastAsia="Times New Roman" w:hAnsi="Times New Roman" w:cs="Times New Roman" w:hint="eastAsia"/>
          <w:kern w:val="0"/>
          <w:sz w:val="28"/>
          <w:szCs w:val="28"/>
          <w:lang w:eastAsia="ru-RU"/>
        </w:rPr>
        <w:t>Издательство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Тюменского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государственного</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университета</w:t>
      </w:r>
      <w:r w:rsidRPr="004F7F1B">
        <w:rPr>
          <w:rFonts w:ascii="Times New Roman" w:eastAsia="Times New Roman" w:hAnsi="Times New Roman" w:cs="Times New Roman"/>
          <w:kern w:val="0"/>
          <w:sz w:val="28"/>
          <w:szCs w:val="28"/>
          <w:lang w:eastAsia="ru-RU"/>
        </w:rPr>
        <w:t xml:space="preserve">. 625003, </w:t>
      </w:r>
      <w:r w:rsidRPr="004F7F1B">
        <w:rPr>
          <w:rFonts w:ascii="Times New Roman" w:eastAsia="Times New Roman" w:hAnsi="Times New Roman" w:cs="Times New Roman" w:hint="eastAsia"/>
          <w:kern w:val="0"/>
          <w:sz w:val="28"/>
          <w:szCs w:val="28"/>
          <w:lang w:eastAsia="ru-RU"/>
        </w:rPr>
        <w:t>г</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Тюмень</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ул</w:t>
      </w:r>
      <w:r w:rsidRPr="004F7F1B">
        <w:rPr>
          <w:rFonts w:ascii="Times New Roman" w:eastAsia="Times New Roman" w:hAnsi="Times New Roman" w:cs="Times New Roman"/>
          <w:kern w:val="0"/>
          <w:sz w:val="28"/>
          <w:szCs w:val="28"/>
          <w:lang w:eastAsia="ru-RU"/>
        </w:rPr>
        <w:t xml:space="preserve">. </w:t>
      </w:r>
      <w:r w:rsidRPr="004F7F1B">
        <w:rPr>
          <w:rFonts w:ascii="Times New Roman" w:eastAsia="Times New Roman" w:hAnsi="Times New Roman" w:cs="Times New Roman" w:hint="eastAsia"/>
          <w:kern w:val="0"/>
          <w:sz w:val="28"/>
          <w:szCs w:val="28"/>
          <w:lang w:eastAsia="ru-RU"/>
        </w:rPr>
        <w:t>Володарского</w:t>
      </w:r>
      <w:r w:rsidRPr="004F7F1B">
        <w:rPr>
          <w:rFonts w:ascii="Times New Roman" w:eastAsia="Times New Roman" w:hAnsi="Times New Roman" w:cs="Times New Roman"/>
          <w:kern w:val="0"/>
          <w:sz w:val="28"/>
          <w:szCs w:val="28"/>
          <w:lang w:eastAsia="ru-RU"/>
        </w:rPr>
        <w:t>, 6.</w:t>
      </w:r>
    </w:p>
    <w:p w:rsidR="0077789E" w:rsidRPr="004F7F1B" w:rsidRDefault="0077789E" w:rsidP="004F7F1B">
      <w:bookmarkStart w:id="0" w:name="_GoBack"/>
      <w:bookmarkEnd w:id="0"/>
    </w:p>
    <w:sectPr w:rsidR="0077789E" w:rsidRPr="004F7F1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9A" w:rsidRDefault="00CF7D9A">
      <w:pPr>
        <w:spacing w:after="0" w:line="240" w:lineRule="auto"/>
      </w:pPr>
      <w:r>
        <w:separator/>
      </w:r>
    </w:p>
  </w:endnote>
  <w:endnote w:type="continuationSeparator" w:id="0">
    <w:p w:rsidR="00CF7D9A" w:rsidRDefault="00CF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9A" w:rsidRDefault="00CF7D9A"/>
    <w:p w:rsidR="00CF7D9A" w:rsidRDefault="00CF7D9A"/>
    <w:p w:rsidR="00CF7D9A" w:rsidRDefault="00CF7D9A"/>
    <w:p w:rsidR="00CF7D9A" w:rsidRDefault="00CF7D9A"/>
    <w:p w:rsidR="00CF7D9A" w:rsidRDefault="00CF7D9A"/>
    <w:p w:rsidR="00CF7D9A" w:rsidRDefault="00CF7D9A"/>
    <w:p w:rsidR="00CF7D9A" w:rsidRDefault="00CF7D9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D9A" w:rsidRDefault="00CF7D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F7D9A" w:rsidRDefault="00CF7D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F7D9A" w:rsidRDefault="00CF7D9A"/>
    <w:p w:rsidR="00CF7D9A" w:rsidRDefault="00CF7D9A"/>
    <w:p w:rsidR="00CF7D9A" w:rsidRDefault="00CF7D9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D9A" w:rsidRDefault="00CF7D9A"/>
                          <w:p w:rsidR="00CF7D9A" w:rsidRDefault="00CF7D9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F7D9A" w:rsidRDefault="00CF7D9A"/>
                    <w:p w:rsidR="00CF7D9A" w:rsidRDefault="00CF7D9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F7D9A" w:rsidRDefault="00CF7D9A"/>
    <w:p w:rsidR="00CF7D9A" w:rsidRDefault="00CF7D9A">
      <w:pPr>
        <w:rPr>
          <w:sz w:val="2"/>
          <w:szCs w:val="2"/>
        </w:rPr>
      </w:pPr>
    </w:p>
    <w:p w:rsidR="00CF7D9A" w:rsidRDefault="00CF7D9A"/>
    <w:p w:rsidR="00CF7D9A" w:rsidRDefault="00CF7D9A">
      <w:pPr>
        <w:spacing w:after="0" w:line="240" w:lineRule="auto"/>
      </w:pPr>
    </w:p>
  </w:footnote>
  <w:footnote w:type="continuationSeparator" w:id="0">
    <w:p w:rsidR="00CF7D9A" w:rsidRDefault="00CF7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D9A"/>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AC54B-0E21-4DE3-8BC9-BE1EF353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28</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41</cp:revision>
  <cp:lastPrinted>2009-02-06T05:36:00Z</cp:lastPrinted>
  <dcterms:created xsi:type="dcterms:W3CDTF">2023-06-28T14:56:00Z</dcterms:created>
  <dcterms:modified xsi:type="dcterms:W3CDTF">2023-07-05T10:04:00Z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