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67" w:rsidRDefault="00C66167" w:rsidP="00C66167">
      <w:r>
        <w:rPr>
          <w:rFonts w:hint="eastAsia"/>
        </w:rPr>
        <w:t>ІНСТИТУТ</w:t>
      </w:r>
      <w:r>
        <w:t></w:t>
      </w:r>
      <w:r>
        <w:rPr>
          <w:rFonts w:hint="eastAsia"/>
        </w:rPr>
        <w:t>ПРОБЛЕМ</w:t>
      </w:r>
      <w:r>
        <w:t></w:t>
      </w:r>
      <w:r>
        <w:rPr>
          <w:rFonts w:hint="eastAsia"/>
        </w:rPr>
        <w:t>ВИХОВАННЯ</w:t>
      </w:r>
    </w:p>
    <w:p w:rsidR="00C66167" w:rsidRDefault="00C66167" w:rsidP="00C66167">
      <w:r>
        <w:rPr>
          <w:rFonts w:hint="eastAsia"/>
        </w:rPr>
        <w:t>АКАДЕМІЇ</w:t>
      </w:r>
      <w:r>
        <w:t></w:t>
      </w:r>
      <w:r>
        <w:rPr>
          <w:rFonts w:hint="eastAsia"/>
        </w:rPr>
        <w:t>ПЕДАГОГІЧНИХ</w:t>
      </w:r>
      <w:r>
        <w:t></w:t>
      </w:r>
      <w:r>
        <w:rPr>
          <w:rFonts w:hint="eastAsia"/>
        </w:rPr>
        <w:t>НАУК</w:t>
      </w:r>
      <w:r>
        <w:t></w:t>
      </w:r>
      <w:r>
        <w:rPr>
          <w:rFonts w:hint="eastAsia"/>
        </w:rPr>
        <w:t>УКРАЇНИ</w:t>
      </w:r>
    </w:p>
    <w:p w:rsidR="00C66167" w:rsidRDefault="00C66167" w:rsidP="00C66167"/>
    <w:p w:rsidR="00C66167" w:rsidRDefault="00C66167" w:rsidP="00C66167"/>
    <w:p w:rsidR="00C66167" w:rsidRDefault="00C66167" w:rsidP="00C66167"/>
    <w:p w:rsidR="00C66167" w:rsidRDefault="00C66167" w:rsidP="00C66167"/>
    <w:p w:rsidR="00C66167" w:rsidRDefault="00C66167" w:rsidP="00C66167">
      <w:r>
        <w:rPr>
          <w:rFonts w:hint="eastAsia"/>
        </w:rPr>
        <w:t>ДІХТЯРЕНКО</w:t>
      </w:r>
      <w:r>
        <w:t></w:t>
      </w:r>
      <w:r>
        <w:rPr>
          <w:rFonts w:hint="eastAsia"/>
        </w:rPr>
        <w:t>ЗОЯ</w:t>
      </w:r>
      <w:r>
        <w:t></w:t>
      </w:r>
      <w:r>
        <w:rPr>
          <w:rFonts w:hint="eastAsia"/>
        </w:rPr>
        <w:t>МИХАЙЛІВНА</w:t>
      </w:r>
    </w:p>
    <w:p w:rsidR="00C66167" w:rsidRDefault="00C66167" w:rsidP="00C66167"/>
    <w:p w:rsidR="00C66167" w:rsidRDefault="00C66167" w:rsidP="00C66167"/>
    <w:p w:rsidR="00C66167" w:rsidRDefault="00C66167" w:rsidP="00C66167"/>
    <w:p w:rsidR="00C66167" w:rsidRDefault="00C66167" w:rsidP="00C66167">
      <w:r>
        <w:rPr>
          <w:rFonts w:hint="eastAsia"/>
        </w:rPr>
        <w:t>УДК</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p w:rsidR="00C66167" w:rsidRDefault="00C66167" w:rsidP="00C66167"/>
    <w:p w:rsidR="00C66167" w:rsidRDefault="00C66167" w:rsidP="00C66167"/>
    <w:p w:rsidR="00C66167" w:rsidRDefault="00C66167" w:rsidP="00C66167"/>
    <w:p w:rsidR="00C66167" w:rsidRDefault="00C66167" w:rsidP="00C66167">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p>
    <w:p w:rsidR="00C66167" w:rsidRDefault="00C66167" w:rsidP="00C66167">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p>
    <w:p w:rsidR="00C66167" w:rsidRDefault="00C66167" w:rsidP="00C66167"/>
    <w:p w:rsidR="00C66167" w:rsidRDefault="00C66167" w:rsidP="00C66167"/>
    <w:p w:rsidR="00C66167" w:rsidRDefault="00C66167" w:rsidP="00C66167">
      <w:r>
        <w:t></w:t>
      </w:r>
      <w:r>
        <w:t></w:t>
      </w:r>
      <w:r>
        <w:t></w:t>
      </w:r>
      <w:r>
        <w:t></w:t>
      </w:r>
      <w:r>
        <w:t></w:t>
      </w:r>
      <w:r>
        <w:t></w:t>
      </w:r>
      <w:r>
        <w:t></w:t>
      </w:r>
      <w:r>
        <w:t></w:t>
      </w:r>
      <w:r>
        <w:t></w:t>
      </w:r>
      <w:r>
        <w:rPr>
          <w:rFonts w:hint="eastAsia"/>
        </w:rPr>
        <w:t>–</w:t>
      </w:r>
      <w:r>
        <w:t></w:t>
      </w:r>
      <w:r>
        <w:rPr>
          <w:rFonts w:hint="eastAsia"/>
        </w:rPr>
        <w:t>теорія</w:t>
      </w:r>
      <w:r>
        <w:t></w:t>
      </w:r>
      <w:r>
        <w:rPr>
          <w:rFonts w:hint="eastAsia"/>
        </w:rPr>
        <w:t>і</w:t>
      </w:r>
      <w:r>
        <w:t></w:t>
      </w:r>
      <w:r>
        <w:rPr>
          <w:rFonts w:hint="eastAsia"/>
        </w:rPr>
        <w:t>методика</w:t>
      </w:r>
      <w:r>
        <w:t></w:t>
      </w:r>
      <w:r>
        <w:rPr>
          <w:rFonts w:hint="eastAsia"/>
        </w:rPr>
        <w:t>виховання</w:t>
      </w:r>
    </w:p>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r>
        <w:rPr>
          <w:rFonts w:hint="eastAsia"/>
        </w:rPr>
        <w:t>Автореферат</w:t>
      </w:r>
      <w:r>
        <w:t></w:t>
      </w:r>
      <w:r>
        <w:rPr>
          <w:rFonts w:hint="eastAsia"/>
        </w:rPr>
        <w:t>дисертації</w:t>
      </w:r>
      <w:r>
        <w:t></w:t>
      </w:r>
      <w:r>
        <w:rPr>
          <w:rFonts w:hint="eastAsia"/>
        </w:rPr>
        <w:t>на</w:t>
      </w:r>
      <w:r>
        <w:t></w:t>
      </w:r>
      <w:r>
        <w:rPr>
          <w:rFonts w:hint="eastAsia"/>
        </w:rPr>
        <w:t>здобуття</w:t>
      </w:r>
      <w:r>
        <w:t></w:t>
      </w:r>
      <w:r>
        <w:rPr>
          <w:rFonts w:hint="eastAsia"/>
        </w:rPr>
        <w:t>наукового</w:t>
      </w:r>
      <w:r>
        <w:t></w:t>
      </w:r>
      <w:r>
        <w:rPr>
          <w:rFonts w:hint="eastAsia"/>
        </w:rPr>
        <w:t>ступеня</w:t>
      </w:r>
    </w:p>
    <w:p w:rsidR="00C66167" w:rsidRDefault="00C66167" w:rsidP="00C66167">
      <w:r>
        <w:rPr>
          <w:rFonts w:hint="eastAsia"/>
        </w:rPr>
        <w:t>кандидата</w:t>
      </w:r>
      <w:r>
        <w:t></w:t>
      </w:r>
      <w:r>
        <w:rPr>
          <w:rFonts w:hint="eastAsia"/>
        </w:rPr>
        <w:t>педагогічних</w:t>
      </w:r>
      <w:r>
        <w:t></w:t>
      </w:r>
      <w:r>
        <w:rPr>
          <w:rFonts w:hint="eastAsia"/>
        </w:rPr>
        <w:t>наук</w:t>
      </w:r>
    </w:p>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r>
        <w:rPr>
          <w:rFonts w:hint="eastAsia"/>
        </w:rPr>
        <w:t>Київ</w:t>
      </w:r>
      <w:r>
        <w:t></w:t>
      </w:r>
      <w:r>
        <w:rPr>
          <w:rFonts w:hint="eastAsia"/>
        </w:rPr>
        <w:t>–</w:t>
      </w:r>
      <w:r>
        <w:t></w:t>
      </w:r>
      <w:r>
        <w:t></w:t>
      </w:r>
      <w:r>
        <w:t></w:t>
      </w:r>
      <w:r>
        <w:t></w:t>
      </w:r>
      <w:r>
        <w:t></w:t>
      </w:r>
    </w:p>
    <w:p w:rsidR="00C66167" w:rsidRDefault="00C66167" w:rsidP="00C66167">
      <w:r>
        <w:rPr>
          <w:rFonts w:hint="eastAsia"/>
        </w:rPr>
        <w:t>Дисертацією</w:t>
      </w:r>
      <w:r>
        <w:t></w:t>
      </w:r>
      <w:r>
        <w:rPr>
          <w:rFonts w:hint="eastAsia"/>
        </w:rPr>
        <w:t>є</w:t>
      </w:r>
      <w:r>
        <w:t></w:t>
      </w:r>
      <w:r>
        <w:rPr>
          <w:rFonts w:hint="eastAsia"/>
        </w:rPr>
        <w:t>рукопис</w:t>
      </w:r>
    </w:p>
    <w:p w:rsidR="00C66167" w:rsidRDefault="00C66167" w:rsidP="00C66167"/>
    <w:p w:rsidR="00C66167" w:rsidRDefault="00C66167" w:rsidP="00C66167">
      <w:r>
        <w:rPr>
          <w:rFonts w:hint="eastAsia"/>
        </w:rPr>
        <w:t>Робота</w:t>
      </w:r>
      <w:r>
        <w:t></w:t>
      </w:r>
      <w:r>
        <w:rPr>
          <w:rFonts w:hint="eastAsia"/>
        </w:rPr>
        <w:t>виконана</w:t>
      </w:r>
      <w:r>
        <w:t></w:t>
      </w:r>
      <w:r>
        <w:rPr>
          <w:rFonts w:hint="eastAsia"/>
        </w:rPr>
        <w:t>в</w:t>
      </w:r>
      <w:r>
        <w:t></w:t>
      </w:r>
      <w:r>
        <w:rPr>
          <w:rFonts w:hint="eastAsia"/>
        </w:rPr>
        <w:t>Уманському</w:t>
      </w:r>
      <w:r>
        <w:t></w:t>
      </w:r>
      <w:r>
        <w:rPr>
          <w:rFonts w:hint="eastAsia"/>
        </w:rPr>
        <w:t>державному</w:t>
      </w:r>
      <w:r>
        <w:t></w:t>
      </w:r>
      <w:r>
        <w:rPr>
          <w:rFonts w:hint="eastAsia"/>
        </w:rPr>
        <w:t>педагогічному</w:t>
      </w:r>
      <w:r>
        <w:t></w:t>
      </w:r>
      <w:r>
        <w:rPr>
          <w:rFonts w:hint="eastAsia"/>
        </w:rPr>
        <w:t>університеті</w:t>
      </w:r>
      <w:r>
        <w:t></w:t>
      </w:r>
    </w:p>
    <w:p w:rsidR="00C66167" w:rsidRDefault="00C66167" w:rsidP="00C66167">
      <w:r>
        <w:rPr>
          <w:rFonts w:hint="eastAsia"/>
        </w:rPr>
        <w:t>імені</w:t>
      </w:r>
      <w:r>
        <w:t></w:t>
      </w:r>
      <w:r>
        <w:rPr>
          <w:rFonts w:hint="eastAsia"/>
        </w:rPr>
        <w:t>Павла</w:t>
      </w:r>
      <w:r>
        <w:t></w:t>
      </w:r>
      <w:r>
        <w:rPr>
          <w:rFonts w:hint="eastAsia"/>
        </w:rPr>
        <w:t>Тичини</w:t>
      </w:r>
      <w:r>
        <w:t></w:t>
      </w:r>
      <w:r>
        <w:t></w:t>
      </w:r>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C66167" w:rsidRDefault="00C66167" w:rsidP="00C66167"/>
    <w:p w:rsidR="00C66167" w:rsidRDefault="00C66167" w:rsidP="00C66167"/>
    <w:p w:rsidR="00C66167" w:rsidRDefault="00C66167" w:rsidP="00C66167">
      <w:r>
        <w:rPr>
          <w:rFonts w:hint="eastAsia"/>
        </w:rPr>
        <w:t>Науковий</w:t>
      </w:r>
      <w:r>
        <w:t></w:t>
      </w:r>
      <w:r>
        <w:rPr>
          <w:rFonts w:hint="eastAsia"/>
        </w:rPr>
        <w:t>керівник</w:t>
      </w:r>
      <w:r>
        <w:t></w:t>
      </w:r>
      <w:r>
        <w:tab/>
      </w:r>
      <w:r>
        <w:rPr>
          <w:rFonts w:hint="eastAsia"/>
        </w:rPr>
        <w:t>кандидат</w:t>
      </w:r>
      <w:r>
        <w:t></w:t>
      </w:r>
      <w:r>
        <w:rPr>
          <w:rFonts w:hint="eastAsia"/>
        </w:rPr>
        <w:t>педагогічних</w:t>
      </w:r>
      <w:r>
        <w:t></w:t>
      </w:r>
      <w:r>
        <w:rPr>
          <w:rFonts w:hint="eastAsia"/>
        </w:rPr>
        <w:t>наук</w:t>
      </w:r>
      <w:r>
        <w:t></w:t>
      </w:r>
      <w:r>
        <w:t></w:t>
      </w:r>
      <w:r>
        <w:rPr>
          <w:rFonts w:hint="eastAsia"/>
        </w:rPr>
        <w:t>доцент</w:t>
      </w:r>
    </w:p>
    <w:p w:rsidR="00C66167" w:rsidRDefault="00C66167" w:rsidP="00C66167">
      <w:r>
        <w:tab/>
      </w:r>
      <w:r>
        <w:rPr>
          <w:rFonts w:hint="eastAsia"/>
        </w:rPr>
        <w:t>заслужений</w:t>
      </w:r>
      <w:r>
        <w:t></w:t>
      </w:r>
      <w:r>
        <w:rPr>
          <w:rFonts w:hint="eastAsia"/>
        </w:rPr>
        <w:t>працівник</w:t>
      </w:r>
      <w:r>
        <w:t></w:t>
      </w:r>
      <w:r>
        <w:rPr>
          <w:rFonts w:hint="eastAsia"/>
        </w:rPr>
        <w:t>фізичної</w:t>
      </w:r>
      <w:r>
        <w:t></w:t>
      </w:r>
      <w:r>
        <w:rPr>
          <w:rFonts w:hint="eastAsia"/>
        </w:rPr>
        <w:t>культури</w:t>
      </w:r>
      <w:r>
        <w:t></w:t>
      </w:r>
      <w:r>
        <w:rPr>
          <w:rFonts w:hint="eastAsia"/>
        </w:rPr>
        <w:t>і</w:t>
      </w:r>
      <w:r>
        <w:t></w:t>
      </w:r>
      <w:r>
        <w:rPr>
          <w:rFonts w:hint="eastAsia"/>
        </w:rPr>
        <w:t>спорту</w:t>
      </w:r>
      <w:r>
        <w:t></w:t>
      </w:r>
      <w:r>
        <w:rPr>
          <w:rFonts w:hint="eastAsia"/>
        </w:rPr>
        <w:t>України</w:t>
      </w:r>
      <w:r>
        <w:t></w:t>
      </w:r>
    </w:p>
    <w:p w:rsidR="00C66167" w:rsidRDefault="00C66167" w:rsidP="00C66167">
      <w:r>
        <w:tab/>
      </w:r>
      <w:r>
        <w:rPr>
          <w:rFonts w:hint="eastAsia"/>
        </w:rPr>
        <w:t>Ткаченко</w:t>
      </w:r>
      <w:r>
        <w:t></w:t>
      </w:r>
      <w:r>
        <w:rPr>
          <w:rFonts w:hint="eastAsia"/>
        </w:rPr>
        <w:t>Віктор</w:t>
      </w:r>
      <w:r>
        <w:t></w:t>
      </w:r>
      <w:r>
        <w:rPr>
          <w:rFonts w:hint="eastAsia"/>
        </w:rPr>
        <w:t>Тимофійович</w:t>
      </w:r>
      <w:r>
        <w:t></w:t>
      </w:r>
    </w:p>
    <w:p w:rsidR="00C66167" w:rsidRDefault="00C66167" w:rsidP="00C66167">
      <w:r>
        <w:tab/>
      </w:r>
      <w:r>
        <w:rPr>
          <w:rFonts w:hint="eastAsia"/>
        </w:rPr>
        <w:t>Уманський</w:t>
      </w:r>
      <w:r>
        <w:t></w:t>
      </w:r>
      <w:r>
        <w:rPr>
          <w:rFonts w:hint="eastAsia"/>
        </w:rPr>
        <w:t>державний</w:t>
      </w:r>
      <w:r>
        <w:t></w:t>
      </w:r>
      <w:r>
        <w:rPr>
          <w:rFonts w:hint="eastAsia"/>
        </w:rPr>
        <w:t>педагогічний</w:t>
      </w:r>
      <w:r>
        <w:t></w:t>
      </w:r>
      <w:r>
        <w:rPr>
          <w:rFonts w:hint="eastAsia"/>
        </w:rPr>
        <w:t>університет</w:t>
      </w:r>
      <w:r>
        <w:t></w:t>
      </w:r>
    </w:p>
    <w:p w:rsidR="00C66167" w:rsidRDefault="00C66167" w:rsidP="00C66167">
      <w:r>
        <w:tab/>
      </w:r>
      <w:r>
        <w:rPr>
          <w:rFonts w:hint="eastAsia"/>
        </w:rPr>
        <w:t>імені</w:t>
      </w:r>
      <w:r>
        <w:t></w:t>
      </w:r>
      <w:r>
        <w:rPr>
          <w:rFonts w:hint="eastAsia"/>
        </w:rPr>
        <w:t>Павла</w:t>
      </w:r>
      <w:r>
        <w:t></w:t>
      </w:r>
      <w:r>
        <w:rPr>
          <w:rFonts w:hint="eastAsia"/>
        </w:rPr>
        <w:t>Тичини</w:t>
      </w:r>
      <w:r>
        <w:t></w:t>
      </w:r>
      <w:r>
        <w:t></w:t>
      </w:r>
    </w:p>
    <w:p w:rsidR="00C66167" w:rsidRDefault="00C66167" w:rsidP="00C66167">
      <w:r>
        <w:tab/>
      </w:r>
      <w:r>
        <w:rPr>
          <w:rFonts w:hint="eastAsia"/>
        </w:rPr>
        <w:t>завідуючий</w:t>
      </w:r>
      <w:r>
        <w:t></w:t>
      </w:r>
      <w:r>
        <w:rPr>
          <w:rFonts w:hint="eastAsia"/>
        </w:rPr>
        <w:t>кафедрою</w:t>
      </w:r>
      <w:r>
        <w:t></w:t>
      </w:r>
      <w:r>
        <w:rPr>
          <w:rFonts w:hint="eastAsia"/>
        </w:rPr>
        <w:t>спортивних</w:t>
      </w:r>
      <w:r>
        <w:t></w:t>
      </w:r>
      <w:r>
        <w:rPr>
          <w:rFonts w:hint="eastAsia"/>
        </w:rPr>
        <w:t>дисциплін</w:t>
      </w:r>
    </w:p>
    <w:p w:rsidR="00C66167" w:rsidRDefault="00C66167" w:rsidP="00C66167"/>
    <w:p w:rsidR="00C66167" w:rsidRDefault="00C66167" w:rsidP="00C66167"/>
    <w:p w:rsidR="00C66167" w:rsidRDefault="00C66167" w:rsidP="00C66167">
      <w:r>
        <w:rPr>
          <w:rFonts w:hint="eastAsia"/>
        </w:rPr>
        <w:t>Офіційні</w:t>
      </w:r>
      <w:r>
        <w:t></w:t>
      </w:r>
      <w:r>
        <w:rPr>
          <w:rFonts w:hint="eastAsia"/>
        </w:rPr>
        <w:t>опоненти</w:t>
      </w:r>
      <w:r>
        <w:t></w:t>
      </w:r>
      <w:r>
        <w:t></w:t>
      </w:r>
      <w:r>
        <w:t></w:t>
      </w:r>
      <w:r>
        <w:tab/>
      </w:r>
      <w:r>
        <w:rPr>
          <w:rFonts w:hint="eastAsia"/>
        </w:rPr>
        <w:t>доктор</w:t>
      </w:r>
      <w:r>
        <w:t></w:t>
      </w:r>
      <w:r>
        <w:rPr>
          <w:rFonts w:hint="eastAsia"/>
        </w:rPr>
        <w:t>педагогічних</w:t>
      </w:r>
      <w:r>
        <w:t></w:t>
      </w:r>
      <w:r>
        <w:rPr>
          <w:rFonts w:hint="eastAsia"/>
        </w:rPr>
        <w:t>наук</w:t>
      </w:r>
      <w:r>
        <w:t></w:t>
      </w:r>
      <w:r>
        <w:t></w:t>
      </w:r>
      <w:r>
        <w:rPr>
          <w:rFonts w:hint="eastAsia"/>
        </w:rPr>
        <w:t>професор</w:t>
      </w:r>
    </w:p>
    <w:p w:rsidR="00C66167" w:rsidRDefault="00C66167" w:rsidP="00C66167">
      <w:r>
        <w:tab/>
      </w:r>
      <w:r>
        <w:rPr>
          <w:rFonts w:hint="eastAsia"/>
        </w:rPr>
        <w:t>Волков</w:t>
      </w:r>
      <w:r>
        <w:t></w:t>
      </w:r>
      <w:r>
        <w:rPr>
          <w:rFonts w:hint="eastAsia"/>
        </w:rPr>
        <w:t>Леонід</w:t>
      </w:r>
      <w:r>
        <w:t></w:t>
      </w:r>
      <w:r>
        <w:rPr>
          <w:rFonts w:hint="eastAsia"/>
        </w:rPr>
        <w:t>Вікторович</w:t>
      </w:r>
      <w:r>
        <w:t></w:t>
      </w:r>
      <w:r>
        <w:t></w:t>
      </w:r>
    </w:p>
    <w:p w:rsidR="00C66167" w:rsidRDefault="00C66167" w:rsidP="00C66167">
      <w:r>
        <w:tab/>
      </w:r>
      <w:r>
        <w:rPr>
          <w:rFonts w:hint="eastAsia"/>
        </w:rPr>
        <w:t>Переяслав</w:t>
      </w:r>
      <w:r>
        <w:t></w:t>
      </w:r>
      <w:r>
        <w:rPr>
          <w:rFonts w:hint="eastAsia"/>
        </w:rPr>
        <w:t>Хмельницький</w:t>
      </w:r>
      <w:r>
        <w:t></w:t>
      </w:r>
      <w:r>
        <w:rPr>
          <w:rFonts w:hint="eastAsia"/>
        </w:rPr>
        <w:t>державний</w:t>
      </w:r>
      <w:r>
        <w:t></w:t>
      </w:r>
      <w:r>
        <w:rPr>
          <w:rFonts w:hint="eastAsia"/>
        </w:rPr>
        <w:t>педагогічний</w:t>
      </w:r>
      <w:r>
        <w:t></w:t>
      </w:r>
    </w:p>
    <w:p w:rsidR="00C66167" w:rsidRDefault="00C66167" w:rsidP="00C66167">
      <w:r>
        <w:tab/>
      </w:r>
      <w:r>
        <w:rPr>
          <w:rFonts w:hint="eastAsia"/>
        </w:rPr>
        <w:t>університет</w:t>
      </w:r>
      <w:r>
        <w:t></w:t>
      </w:r>
      <w:r>
        <w:rPr>
          <w:rFonts w:hint="eastAsia"/>
        </w:rPr>
        <w:t>імені</w:t>
      </w:r>
      <w:r>
        <w:t></w:t>
      </w:r>
      <w:r>
        <w:rPr>
          <w:rFonts w:hint="eastAsia"/>
        </w:rPr>
        <w:t>Григорія</w:t>
      </w:r>
      <w:r>
        <w:t></w:t>
      </w:r>
      <w:r>
        <w:rPr>
          <w:rFonts w:hint="eastAsia"/>
        </w:rPr>
        <w:t>Сковороди</w:t>
      </w:r>
      <w:r>
        <w:t></w:t>
      </w:r>
      <w:r>
        <w:t></w:t>
      </w:r>
    </w:p>
    <w:p w:rsidR="00C66167" w:rsidRDefault="00C66167" w:rsidP="00C66167">
      <w:r>
        <w:tab/>
      </w:r>
      <w:r>
        <w:rPr>
          <w:rFonts w:hint="eastAsia"/>
        </w:rPr>
        <w:t>завідуючий</w:t>
      </w:r>
      <w:r>
        <w:t></w:t>
      </w:r>
      <w:r>
        <w:rPr>
          <w:rFonts w:hint="eastAsia"/>
        </w:rPr>
        <w:t>кафедрою</w:t>
      </w:r>
      <w:r>
        <w:t></w:t>
      </w:r>
      <w:r>
        <w:rPr>
          <w:rFonts w:hint="eastAsia"/>
        </w:rPr>
        <w:t>теорії</w:t>
      </w:r>
      <w:r>
        <w:t></w:t>
      </w:r>
      <w:r>
        <w:rPr>
          <w:rFonts w:hint="eastAsia"/>
        </w:rPr>
        <w:t>і</w:t>
      </w:r>
      <w:r>
        <w:t></w:t>
      </w:r>
      <w:r>
        <w:rPr>
          <w:rFonts w:hint="eastAsia"/>
        </w:rPr>
        <w:t>методики</w:t>
      </w:r>
      <w:r>
        <w:t></w:t>
      </w:r>
      <w:r>
        <w:rPr>
          <w:rFonts w:hint="eastAsia"/>
        </w:rPr>
        <w:t>фізичного</w:t>
      </w:r>
      <w:r>
        <w:t></w:t>
      </w:r>
      <w:r>
        <w:rPr>
          <w:rFonts w:hint="eastAsia"/>
        </w:rPr>
        <w:t>виховання</w:t>
      </w:r>
      <w:r>
        <w:t></w:t>
      </w:r>
    </w:p>
    <w:p w:rsidR="00C66167" w:rsidRDefault="00C66167" w:rsidP="00C66167"/>
    <w:p w:rsidR="00C66167" w:rsidRDefault="00C66167" w:rsidP="00C66167">
      <w:r>
        <w:tab/>
      </w:r>
      <w:r>
        <w:rPr>
          <w:rFonts w:hint="eastAsia"/>
        </w:rPr>
        <w:t>кандидат</w:t>
      </w:r>
      <w:r>
        <w:t></w:t>
      </w:r>
      <w:r>
        <w:rPr>
          <w:rFonts w:hint="eastAsia"/>
        </w:rPr>
        <w:t>педагогічних</w:t>
      </w:r>
      <w:r>
        <w:t></w:t>
      </w:r>
      <w:r>
        <w:rPr>
          <w:rFonts w:hint="eastAsia"/>
        </w:rPr>
        <w:t>наук</w:t>
      </w:r>
      <w:r>
        <w:t></w:t>
      </w:r>
      <w:r>
        <w:t></w:t>
      </w:r>
      <w:r>
        <w:rPr>
          <w:rFonts w:hint="eastAsia"/>
        </w:rPr>
        <w:t>професор</w:t>
      </w:r>
    </w:p>
    <w:p w:rsidR="00C66167" w:rsidRDefault="00C66167" w:rsidP="00C66167">
      <w:r>
        <w:tab/>
      </w:r>
      <w:r>
        <w:rPr>
          <w:rFonts w:hint="eastAsia"/>
        </w:rPr>
        <w:t>Ареф’єв</w:t>
      </w:r>
      <w:r>
        <w:t></w:t>
      </w:r>
      <w:r>
        <w:rPr>
          <w:rFonts w:hint="eastAsia"/>
        </w:rPr>
        <w:t>Валерій</w:t>
      </w:r>
      <w:r>
        <w:t></w:t>
      </w:r>
      <w:r>
        <w:rPr>
          <w:rFonts w:hint="eastAsia"/>
        </w:rPr>
        <w:t>Георгійович</w:t>
      </w:r>
      <w:r>
        <w:t></w:t>
      </w:r>
      <w:r>
        <w:t></w:t>
      </w:r>
    </w:p>
    <w:p w:rsidR="00C66167" w:rsidRDefault="00C66167" w:rsidP="00C66167">
      <w:r>
        <w:tab/>
      </w:r>
      <w:r>
        <w:rPr>
          <w:rFonts w:hint="eastAsia"/>
        </w:rPr>
        <w:t>Національний</w:t>
      </w:r>
      <w:r>
        <w:t></w:t>
      </w:r>
      <w:r>
        <w:rPr>
          <w:rFonts w:hint="eastAsia"/>
        </w:rPr>
        <w:t>педагогічний</w:t>
      </w:r>
      <w:r>
        <w:t></w:t>
      </w:r>
      <w:r>
        <w:rPr>
          <w:rFonts w:hint="eastAsia"/>
        </w:rPr>
        <w:t>університет</w:t>
      </w:r>
    </w:p>
    <w:p w:rsidR="00C66167" w:rsidRDefault="00C66167" w:rsidP="00C66167">
      <w:r>
        <w:tab/>
      </w:r>
      <w:r>
        <w:rPr>
          <w:rFonts w:hint="eastAsia"/>
        </w:rPr>
        <w:t>імені</w:t>
      </w:r>
      <w:r>
        <w:t></w:t>
      </w:r>
      <w:r>
        <w:rPr>
          <w:rFonts w:hint="eastAsia"/>
        </w:rPr>
        <w:t>Михайла</w:t>
      </w:r>
      <w:r>
        <w:t></w:t>
      </w:r>
      <w:r>
        <w:rPr>
          <w:rFonts w:hint="eastAsia"/>
        </w:rPr>
        <w:t>Драгоманова</w:t>
      </w:r>
      <w:r>
        <w:t></w:t>
      </w:r>
      <w:r>
        <w:t></w:t>
      </w:r>
    </w:p>
    <w:p w:rsidR="00C66167" w:rsidRDefault="00C66167" w:rsidP="00C66167">
      <w:r>
        <w:tab/>
      </w:r>
      <w:r>
        <w:rPr>
          <w:rFonts w:hint="eastAsia"/>
        </w:rPr>
        <w:t>завідуючий</w:t>
      </w:r>
      <w:r>
        <w:t></w:t>
      </w:r>
      <w:r>
        <w:rPr>
          <w:rFonts w:hint="eastAsia"/>
        </w:rPr>
        <w:t>кафедрою</w:t>
      </w:r>
      <w:r>
        <w:t></w:t>
      </w:r>
      <w:r>
        <w:rPr>
          <w:rFonts w:hint="eastAsia"/>
        </w:rPr>
        <w:t>теорії</w:t>
      </w:r>
      <w:r>
        <w:t></w:t>
      </w:r>
      <w:r>
        <w:rPr>
          <w:rFonts w:hint="eastAsia"/>
        </w:rPr>
        <w:t>і</w:t>
      </w:r>
      <w:r>
        <w:t></w:t>
      </w:r>
      <w:r>
        <w:rPr>
          <w:rFonts w:hint="eastAsia"/>
        </w:rPr>
        <w:t>методики</w:t>
      </w:r>
      <w:r>
        <w:t></w:t>
      </w:r>
      <w:r>
        <w:rPr>
          <w:rFonts w:hint="eastAsia"/>
        </w:rPr>
        <w:t>фізичного</w:t>
      </w:r>
      <w:r>
        <w:t></w:t>
      </w:r>
      <w:r>
        <w:rPr>
          <w:rFonts w:hint="eastAsia"/>
        </w:rPr>
        <w:t>виховання</w:t>
      </w:r>
      <w:r>
        <w:t></w:t>
      </w:r>
      <w:r>
        <w:rPr>
          <w:rFonts w:hint="eastAsia"/>
        </w:rPr>
        <w:t>та</w:t>
      </w:r>
      <w:r>
        <w:t></w:t>
      </w:r>
      <w:r>
        <w:rPr>
          <w:rFonts w:hint="eastAsia"/>
        </w:rPr>
        <w:t>спорту</w:t>
      </w:r>
    </w:p>
    <w:p w:rsidR="00C66167" w:rsidRDefault="00C66167" w:rsidP="00C66167"/>
    <w:p w:rsidR="00C66167" w:rsidRDefault="00C66167" w:rsidP="00C66167"/>
    <w:p w:rsidR="00C66167" w:rsidRDefault="00C66167" w:rsidP="00C66167">
      <w:r>
        <w:rPr>
          <w:rFonts w:hint="eastAsia"/>
        </w:rPr>
        <w:t>Захист</w:t>
      </w:r>
      <w:r>
        <w:t></w:t>
      </w:r>
      <w:r>
        <w:rPr>
          <w:rFonts w:hint="eastAsia"/>
        </w:rPr>
        <w:t>відбудеться</w:t>
      </w:r>
      <w:r>
        <w:t></w:t>
      </w:r>
      <w:r>
        <w:rPr>
          <w:rFonts w:hint="eastAsia"/>
        </w:rPr>
        <w:t>“</w:t>
      </w:r>
      <w:r>
        <w:t></w:t>
      </w:r>
      <w:r>
        <w:t></w:t>
      </w:r>
      <w:r>
        <w:t></w:t>
      </w:r>
      <w:r>
        <w:t></w:t>
      </w:r>
      <w:r>
        <w:rPr>
          <w:rFonts w:hint="eastAsia"/>
        </w:rPr>
        <w:t>”</w:t>
      </w:r>
      <w:r>
        <w:t></w:t>
      </w:r>
      <w:r>
        <w:rPr>
          <w:rFonts w:hint="eastAsia"/>
        </w:rPr>
        <w:t>березня</w:t>
      </w:r>
      <w:r>
        <w:t></w:t>
      </w:r>
      <w:r>
        <w:t></w:t>
      </w:r>
      <w:r>
        <w:t></w:t>
      </w:r>
      <w:r>
        <w:t></w:t>
      </w:r>
      <w:r>
        <w:t></w:t>
      </w:r>
      <w:r>
        <w:t></w:t>
      </w:r>
      <w:r>
        <w:t></w:t>
      </w:r>
      <w:r>
        <w:rPr>
          <w:rFonts w:hint="eastAsia"/>
        </w:rPr>
        <w:t>р</w:t>
      </w:r>
      <w:r>
        <w:t></w:t>
      </w:r>
      <w:r>
        <w:t></w:t>
      </w:r>
      <w:r>
        <w:rPr>
          <w:rFonts w:hint="eastAsia"/>
        </w:rPr>
        <w:t>о</w:t>
      </w:r>
      <w:r>
        <w:t></w:t>
      </w:r>
      <w:r>
        <w:rPr>
          <w:rFonts w:hint="eastAsia"/>
        </w:rPr>
        <w:t>“</w:t>
      </w:r>
      <w:r>
        <w:t></w:t>
      </w:r>
      <w:r>
        <w:t></w:t>
      </w:r>
      <w:r>
        <w:t></w:t>
      </w:r>
      <w:r>
        <w:t></w:t>
      </w:r>
      <w:r>
        <w:t></w:t>
      </w:r>
      <w:r>
        <w:rPr>
          <w:rFonts w:hint="eastAsia"/>
        </w:rPr>
        <w:t>”</w:t>
      </w:r>
      <w:r>
        <w:t></w:t>
      </w:r>
      <w:r>
        <w:rPr>
          <w:rFonts w:hint="eastAsia"/>
        </w:rPr>
        <w:t>годині</w:t>
      </w:r>
      <w:r>
        <w:t></w:t>
      </w:r>
      <w:r>
        <w:rPr>
          <w:rFonts w:hint="eastAsia"/>
        </w:rPr>
        <w:t>на</w:t>
      </w:r>
      <w:r>
        <w:t></w:t>
      </w:r>
      <w:r>
        <w:rPr>
          <w:rFonts w:hint="eastAsia"/>
        </w:rPr>
        <w:t>засіданні</w:t>
      </w:r>
      <w:r>
        <w:t></w:t>
      </w:r>
      <w:r>
        <w:rPr>
          <w:rFonts w:hint="eastAsia"/>
        </w:rPr>
        <w:t>спеціалізованої</w:t>
      </w:r>
      <w:r>
        <w:t></w:t>
      </w:r>
      <w:r>
        <w:rPr>
          <w:rFonts w:hint="eastAsia"/>
        </w:rPr>
        <w:t>вченої</w:t>
      </w:r>
      <w:r>
        <w:t></w:t>
      </w:r>
      <w:r>
        <w:rPr>
          <w:rFonts w:hint="eastAsia"/>
        </w:rPr>
        <w:t>ради</w:t>
      </w:r>
      <w:r>
        <w:t></w:t>
      </w:r>
      <w:r>
        <w:rPr>
          <w:rFonts w:hint="eastAsia"/>
        </w:rPr>
        <w:t>К</w:t>
      </w:r>
      <w:r>
        <w:t></w:t>
      </w:r>
      <w:r>
        <w:t></w:t>
      </w:r>
      <w:r>
        <w:t></w:t>
      </w:r>
      <w:r>
        <w:t></w:t>
      </w:r>
      <w:r>
        <w:t></w:t>
      </w:r>
      <w:r>
        <w:t></w:t>
      </w:r>
      <w:r>
        <w:t></w:t>
      </w:r>
      <w:r>
        <w:t></w:t>
      </w:r>
      <w:r>
        <w:t></w:t>
      </w:r>
      <w:r>
        <w:t></w:t>
      </w:r>
      <w:r>
        <w:t></w:t>
      </w:r>
      <w:r>
        <w:rPr>
          <w:rFonts w:hint="eastAsia"/>
        </w:rPr>
        <w:t>в</w:t>
      </w:r>
      <w:r>
        <w:t></w:t>
      </w:r>
      <w:r>
        <w:rPr>
          <w:rFonts w:hint="eastAsia"/>
        </w:rPr>
        <w:t>Інституті</w:t>
      </w:r>
      <w:r>
        <w:t></w:t>
      </w:r>
      <w:r>
        <w:rPr>
          <w:rFonts w:hint="eastAsia"/>
        </w:rPr>
        <w:t>проблем</w:t>
      </w:r>
      <w:r>
        <w:t></w:t>
      </w:r>
      <w:r>
        <w:rPr>
          <w:rFonts w:hint="eastAsia"/>
        </w:rPr>
        <w:t>виховання</w:t>
      </w:r>
      <w:r>
        <w:t></w:t>
      </w:r>
      <w:r>
        <w:rPr>
          <w:rFonts w:hint="eastAsia"/>
        </w:rPr>
        <w:t>АПН</w:t>
      </w:r>
      <w:r>
        <w:t></w:t>
      </w:r>
      <w:r>
        <w:rPr>
          <w:rFonts w:hint="eastAsia"/>
        </w:rPr>
        <w:t>України</w:t>
      </w:r>
      <w:r>
        <w:t></w:t>
      </w:r>
      <w:r>
        <w:t></w:t>
      </w:r>
      <w:r>
        <w:t></w:t>
      </w:r>
      <w:r>
        <w:t></w:t>
      </w:r>
      <w:r>
        <w:t></w:t>
      </w:r>
      <w:r>
        <w:t></w:t>
      </w:r>
      <w:r>
        <w:t></w:t>
      </w:r>
      <w:r>
        <w:t></w:t>
      </w:r>
      <w:r>
        <w:t></w:t>
      </w:r>
      <w:r>
        <w:rPr>
          <w:rFonts w:hint="eastAsia"/>
        </w:rPr>
        <w:t>м</w:t>
      </w:r>
      <w:r>
        <w:t></w:t>
      </w:r>
      <w:r>
        <w:t></w:t>
      </w:r>
      <w:r>
        <w:rPr>
          <w:rFonts w:hint="eastAsia"/>
        </w:rPr>
        <w:t>Київ</w:t>
      </w:r>
      <w:r>
        <w:t></w:t>
      </w:r>
      <w:r>
        <w:t></w:t>
      </w:r>
      <w:r>
        <w:rPr>
          <w:rFonts w:hint="eastAsia"/>
        </w:rPr>
        <w:t>вул</w:t>
      </w:r>
      <w:r>
        <w:t></w:t>
      </w:r>
      <w:r>
        <w:t></w:t>
      </w:r>
      <w:r>
        <w:rPr>
          <w:rFonts w:hint="eastAsia"/>
        </w:rPr>
        <w:t>М</w:t>
      </w:r>
      <w:r>
        <w:t></w:t>
      </w:r>
      <w:r>
        <w:t></w:t>
      </w:r>
      <w:r>
        <w:rPr>
          <w:rFonts w:hint="eastAsia"/>
        </w:rPr>
        <w:t>Берлинського</w:t>
      </w:r>
      <w:r>
        <w:t></w:t>
      </w:r>
      <w:r>
        <w:t></w:t>
      </w:r>
      <w:r>
        <w:t></w:t>
      </w:r>
    </w:p>
    <w:p w:rsidR="00C66167" w:rsidRDefault="00C66167" w:rsidP="00C66167"/>
    <w:p w:rsidR="00C66167" w:rsidRDefault="00C66167" w:rsidP="00C66167">
      <w:r>
        <w:rPr>
          <w:rFonts w:hint="eastAsia"/>
        </w:rPr>
        <w:t>З</w:t>
      </w:r>
      <w:r>
        <w:t></w:t>
      </w:r>
      <w:r>
        <w:rPr>
          <w:rFonts w:hint="eastAsia"/>
        </w:rPr>
        <w:t>дисертацією</w:t>
      </w:r>
      <w:r>
        <w:t></w:t>
      </w:r>
      <w:r>
        <w:rPr>
          <w:rFonts w:hint="eastAsia"/>
        </w:rPr>
        <w:t>можна</w:t>
      </w:r>
      <w:r>
        <w:t></w:t>
      </w:r>
      <w:r>
        <w:rPr>
          <w:rFonts w:hint="eastAsia"/>
        </w:rPr>
        <w:t>ознайомитись</w:t>
      </w:r>
      <w:r>
        <w:t></w:t>
      </w:r>
      <w:r>
        <w:rPr>
          <w:rFonts w:hint="eastAsia"/>
        </w:rPr>
        <w:t>у</w:t>
      </w:r>
      <w:r>
        <w:t></w:t>
      </w:r>
      <w:r>
        <w:rPr>
          <w:rFonts w:hint="eastAsia"/>
        </w:rPr>
        <w:t>науковій</w:t>
      </w:r>
      <w:r>
        <w:t></w:t>
      </w:r>
      <w:r>
        <w:rPr>
          <w:rFonts w:hint="eastAsia"/>
        </w:rPr>
        <w:t>частині</w:t>
      </w:r>
      <w:r>
        <w:t></w:t>
      </w:r>
      <w:r>
        <w:rPr>
          <w:rFonts w:hint="eastAsia"/>
        </w:rPr>
        <w:t>інституту</w:t>
      </w:r>
      <w:r>
        <w:t></w:t>
      </w:r>
      <w:r>
        <w:rPr>
          <w:rFonts w:hint="eastAsia"/>
        </w:rPr>
        <w:t>проблем</w:t>
      </w:r>
      <w:r>
        <w:t></w:t>
      </w:r>
      <w:r>
        <w:rPr>
          <w:rFonts w:hint="eastAsia"/>
        </w:rPr>
        <w:t>виховання</w:t>
      </w:r>
      <w:r>
        <w:t></w:t>
      </w:r>
      <w:r>
        <w:rPr>
          <w:rFonts w:hint="eastAsia"/>
        </w:rPr>
        <w:t>АПН</w:t>
      </w:r>
      <w:r>
        <w:t></w:t>
      </w:r>
      <w:r>
        <w:rPr>
          <w:rFonts w:hint="eastAsia"/>
        </w:rPr>
        <w:t>України</w:t>
      </w:r>
      <w:r>
        <w:t></w:t>
      </w:r>
      <w:r>
        <w:t></w:t>
      </w:r>
      <w:r>
        <w:t></w:t>
      </w:r>
      <w:r>
        <w:t></w:t>
      </w:r>
      <w:r>
        <w:t></w:t>
      </w:r>
      <w:r>
        <w:t></w:t>
      </w:r>
      <w:r>
        <w:t></w:t>
      </w:r>
      <w:r>
        <w:t></w:t>
      </w:r>
      <w:r>
        <w:t></w:t>
      </w:r>
      <w:r>
        <w:rPr>
          <w:rFonts w:hint="eastAsia"/>
        </w:rPr>
        <w:t>м</w:t>
      </w:r>
      <w:r>
        <w:t></w:t>
      </w:r>
      <w:r>
        <w:t></w:t>
      </w:r>
      <w:r>
        <w:rPr>
          <w:rFonts w:hint="eastAsia"/>
        </w:rPr>
        <w:t>Київ</w:t>
      </w:r>
      <w:r>
        <w:t></w:t>
      </w:r>
      <w:r>
        <w:t></w:t>
      </w:r>
      <w:r>
        <w:rPr>
          <w:rFonts w:hint="eastAsia"/>
        </w:rPr>
        <w:t>вул</w:t>
      </w:r>
      <w:r>
        <w:t></w:t>
      </w:r>
      <w:r>
        <w:t></w:t>
      </w:r>
      <w:r>
        <w:rPr>
          <w:rFonts w:hint="eastAsia"/>
        </w:rPr>
        <w:t>М</w:t>
      </w:r>
      <w:r>
        <w:t></w:t>
      </w:r>
      <w:r>
        <w:t></w:t>
      </w:r>
      <w:r>
        <w:rPr>
          <w:rFonts w:hint="eastAsia"/>
        </w:rPr>
        <w:t>Берлинського</w:t>
      </w:r>
      <w:r>
        <w:t></w:t>
      </w:r>
      <w:r>
        <w:t></w:t>
      </w:r>
      <w:r>
        <w:t></w:t>
      </w:r>
    </w:p>
    <w:p w:rsidR="00C66167" w:rsidRDefault="00C66167" w:rsidP="00C66167"/>
    <w:p w:rsidR="00C66167" w:rsidRDefault="00C66167" w:rsidP="00C66167"/>
    <w:p w:rsidR="00C66167" w:rsidRDefault="00C66167" w:rsidP="00C66167">
      <w:r>
        <w:rPr>
          <w:rFonts w:hint="eastAsia"/>
        </w:rPr>
        <w:t>Автореферат</w:t>
      </w:r>
      <w:r>
        <w:t></w:t>
      </w:r>
      <w:r>
        <w:rPr>
          <w:rFonts w:hint="eastAsia"/>
        </w:rPr>
        <w:t>розісланий</w:t>
      </w:r>
      <w:r>
        <w:t></w:t>
      </w:r>
      <w:r>
        <w:rPr>
          <w:rFonts w:hint="eastAsia"/>
        </w:rPr>
        <w:t>“</w:t>
      </w:r>
      <w:r>
        <w:t></w:t>
      </w:r>
      <w:r>
        <w:t></w:t>
      </w:r>
      <w:r>
        <w:t></w:t>
      </w:r>
      <w:r>
        <w:t></w:t>
      </w:r>
      <w:r>
        <w:rPr>
          <w:rFonts w:hint="eastAsia"/>
        </w:rPr>
        <w:t>”</w:t>
      </w:r>
      <w:r>
        <w:t></w:t>
      </w:r>
      <w:r>
        <w:rPr>
          <w:rFonts w:hint="eastAsia"/>
        </w:rPr>
        <w:t>лютого</w:t>
      </w:r>
      <w:r>
        <w:t></w:t>
      </w:r>
      <w:r>
        <w:t></w:t>
      </w:r>
      <w:r>
        <w:t></w:t>
      </w:r>
      <w:r>
        <w:t></w:t>
      </w:r>
      <w:r>
        <w:t></w:t>
      </w:r>
      <w:r>
        <w:t></w:t>
      </w:r>
      <w:r>
        <w:t></w:t>
      </w:r>
      <w:r>
        <w:rPr>
          <w:rFonts w:hint="eastAsia"/>
        </w:rPr>
        <w:t>р</w:t>
      </w:r>
      <w:r>
        <w:t></w:t>
      </w:r>
    </w:p>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r>
        <w:rPr>
          <w:rFonts w:hint="eastAsia"/>
        </w:rPr>
        <w:t>Вчений</w:t>
      </w:r>
      <w:r>
        <w:t></w:t>
      </w:r>
      <w:r>
        <w:rPr>
          <w:rFonts w:hint="eastAsia"/>
        </w:rPr>
        <w:t>секретар</w:t>
      </w:r>
    </w:p>
    <w:p w:rsidR="00C66167" w:rsidRDefault="00C66167" w:rsidP="00C66167">
      <w:r>
        <w:rPr>
          <w:rFonts w:hint="eastAsia"/>
        </w:rPr>
        <w:t>спеціалізованої</w:t>
      </w:r>
      <w:r>
        <w:t></w:t>
      </w:r>
      <w:r>
        <w:rPr>
          <w:rFonts w:hint="eastAsia"/>
        </w:rPr>
        <w:t>вченої</w:t>
      </w:r>
      <w:r>
        <w:t></w:t>
      </w:r>
      <w:r>
        <w:rPr>
          <w:rFonts w:hint="eastAsia"/>
        </w:rPr>
        <w:t>ради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Л</w:t>
      </w:r>
      <w:r>
        <w:t></w:t>
      </w:r>
      <w:r>
        <w:rPr>
          <w:rFonts w:hint="eastAsia"/>
        </w:rPr>
        <w:t>М</w:t>
      </w:r>
      <w:r>
        <w:t></w:t>
      </w:r>
      <w:r>
        <w:t></w:t>
      </w:r>
      <w:r>
        <w:rPr>
          <w:rFonts w:hint="eastAsia"/>
        </w:rPr>
        <w:t>Масол</w:t>
      </w:r>
    </w:p>
    <w:p w:rsidR="00C66167" w:rsidRDefault="00C66167" w:rsidP="00C66167">
      <w:r>
        <w:t> </w:t>
      </w:r>
    </w:p>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r>
        <w:rPr>
          <w:rFonts w:hint="eastAsia"/>
        </w:rPr>
        <w:t>Підписано</w:t>
      </w:r>
      <w:r>
        <w:t></w:t>
      </w:r>
      <w:r>
        <w:rPr>
          <w:rFonts w:hint="eastAsia"/>
        </w:rPr>
        <w:t>до</w:t>
      </w:r>
      <w:r>
        <w:t></w:t>
      </w:r>
      <w:r>
        <w:rPr>
          <w:rFonts w:hint="eastAsia"/>
        </w:rPr>
        <w:t>друку</w:t>
      </w:r>
      <w:r>
        <w:t></w:t>
      </w:r>
      <w:r>
        <w:t></w:t>
      </w:r>
      <w:r>
        <w:t></w:t>
      </w:r>
      <w:r>
        <w:t></w:t>
      </w:r>
      <w:r>
        <w:t></w:t>
      </w:r>
      <w:r>
        <w:t></w:t>
      </w:r>
      <w:r>
        <w:t></w:t>
      </w:r>
      <w:r>
        <w:t></w:t>
      </w:r>
      <w:r>
        <w:t></w:t>
      </w:r>
      <w:r>
        <w:t></w:t>
      </w:r>
      <w:r>
        <w:t></w:t>
      </w:r>
      <w:r>
        <w:t></w:t>
      </w:r>
      <w:r>
        <w:rPr>
          <w:rFonts w:hint="eastAsia"/>
        </w:rPr>
        <w:t>р</w:t>
      </w:r>
      <w:r>
        <w:t></w:t>
      </w:r>
      <w:r>
        <w:t></w:t>
      </w:r>
      <w:r>
        <w:rPr>
          <w:rFonts w:hint="eastAsia"/>
        </w:rPr>
        <w:t>Формат</w:t>
      </w:r>
      <w:r>
        <w:t></w:t>
      </w:r>
      <w:r>
        <w:t></w:t>
      </w:r>
      <w:r>
        <w:t></w:t>
      </w:r>
      <w:r>
        <w:rPr>
          <w:rFonts w:hint="eastAsia"/>
        </w:rPr>
        <w:t>×</w:t>
      </w:r>
      <w:r>
        <w:t></w:t>
      </w:r>
      <w:r>
        <w:t></w:t>
      </w:r>
      <w:r>
        <w:t></w:t>
      </w:r>
      <w:r>
        <w:t></w:t>
      </w:r>
      <w:r>
        <w:t></w:t>
      </w:r>
      <w:r>
        <w:t></w:t>
      </w:r>
    </w:p>
    <w:p w:rsidR="00C66167" w:rsidRDefault="00C66167" w:rsidP="00C66167">
      <w:r>
        <w:rPr>
          <w:rFonts w:hint="eastAsia"/>
        </w:rPr>
        <w:t>Ум</w:t>
      </w:r>
      <w:r>
        <w:t></w:t>
      </w:r>
      <w:r>
        <w:t></w:t>
      </w:r>
      <w:r>
        <w:rPr>
          <w:rFonts w:hint="eastAsia"/>
        </w:rPr>
        <w:t>друк</w:t>
      </w:r>
      <w:r>
        <w:t></w:t>
      </w:r>
      <w:r>
        <w:t></w:t>
      </w:r>
      <w:r>
        <w:rPr>
          <w:rFonts w:hint="eastAsia"/>
        </w:rPr>
        <w:t>арк</w:t>
      </w:r>
      <w:r>
        <w:t></w:t>
      </w:r>
      <w:r>
        <w:t></w:t>
      </w:r>
      <w:r>
        <w:t></w:t>
      </w:r>
      <w:r>
        <w:t></w:t>
      </w:r>
      <w:r>
        <w:t></w:t>
      </w:r>
      <w:r>
        <w:t></w:t>
      </w:r>
      <w:r>
        <w:t></w:t>
      </w:r>
      <w:r>
        <w:rPr>
          <w:rFonts w:hint="eastAsia"/>
        </w:rPr>
        <w:t>Обл</w:t>
      </w:r>
      <w:r>
        <w:t></w:t>
      </w:r>
      <w:r>
        <w:t></w:t>
      </w:r>
      <w:r>
        <w:rPr>
          <w:rFonts w:hint="eastAsia"/>
        </w:rPr>
        <w:t>вид</w:t>
      </w:r>
      <w:r>
        <w:t></w:t>
      </w:r>
      <w:r>
        <w:t></w:t>
      </w:r>
      <w:r>
        <w:rPr>
          <w:rFonts w:hint="eastAsia"/>
        </w:rPr>
        <w:t>арк</w:t>
      </w:r>
      <w:r>
        <w:t></w:t>
      </w:r>
      <w:r>
        <w:t></w:t>
      </w:r>
      <w:r>
        <w:t></w:t>
      </w:r>
      <w:r>
        <w:t></w:t>
      </w:r>
      <w:r>
        <w:t></w:t>
      </w:r>
      <w:r>
        <w:t></w:t>
      </w:r>
    </w:p>
    <w:p w:rsidR="00C66167" w:rsidRDefault="00C66167" w:rsidP="00C66167">
      <w:r>
        <w:rPr>
          <w:rFonts w:hint="eastAsia"/>
        </w:rPr>
        <w:t>Тираж</w:t>
      </w:r>
      <w:r>
        <w:t></w:t>
      </w:r>
      <w:r>
        <w:t></w:t>
      </w:r>
      <w:r>
        <w:t></w:t>
      </w:r>
      <w:r>
        <w:t></w:t>
      </w:r>
      <w:r>
        <w:t></w:t>
      </w:r>
      <w:r>
        <w:t></w:t>
      </w:r>
      <w:r>
        <w:rPr>
          <w:rFonts w:hint="eastAsia"/>
        </w:rPr>
        <w:t>Зам</w:t>
      </w:r>
      <w:r>
        <w:t></w:t>
      </w:r>
      <w:r>
        <w:t></w:t>
      </w:r>
      <w:r>
        <w:t></w:t>
      </w:r>
      <w:r>
        <w:t></w:t>
      </w:r>
    </w:p>
    <w:p w:rsidR="00C66167" w:rsidRDefault="00C66167" w:rsidP="00C6616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r>
        <w:t></w:t>
      </w:r>
      <w:r>
        <w:rPr>
          <w:rFonts w:hint="eastAsia"/>
        </w:rPr>
        <w:t>Видавництво</w:t>
      </w:r>
      <w:r>
        <w:t></w:t>
      </w:r>
      <w:r>
        <w:rPr>
          <w:rFonts w:hint="eastAsia"/>
        </w:rPr>
        <w:t>“Науковий</w:t>
      </w:r>
      <w:r>
        <w:t></w:t>
      </w:r>
      <w:r>
        <w:rPr>
          <w:rFonts w:hint="eastAsia"/>
        </w:rPr>
        <w:t>світ”</w:t>
      </w:r>
      <w:r>
        <w:t></w:t>
      </w:r>
      <w:r>
        <w:t></w:t>
      </w:r>
    </w:p>
    <w:p w:rsidR="00C66167" w:rsidRDefault="00C66167" w:rsidP="00C66167">
      <w:r>
        <w:rPr>
          <w:rFonts w:hint="eastAsia"/>
        </w:rPr>
        <w:t>Свідоцтво</w:t>
      </w:r>
      <w:r>
        <w:t></w:t>
      </w:r>
      <w:r>
        <w:rPr>
          <w:rFonts w:hint="eastAsia"/>
        </w:rPr>
        <w:t>ДК</w:t>
      </w:r>
      <w:r>
        <w:t></w:t>
      </w:r>
      <w:r>
        <w:rPr>
          <w:rFonts w:hint="eastAsia"/>
        </w:rPr>
        <w:t>№</w:t>
      </w:r>
      <w:r>
        <w:t></w:t>
      </w:r>
      <w: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p>
    <w:p w:rsidR="00C66167" w:rsidRDefault="00C66167" w:rsidP="00C66167">
      <w:r>
        <w:rPr>
          <w:rFonts w:hint="eastAsia"/>
        </w:rPr>
        <w:t>м</w:t>
      </w:r>
      <w:r>
        <w:t></w:t>
      </w:r>
      <w:r>
        <w:t></w:t>
      </w:r>
      <w:r>
        <w:rPr>
          <w:rFonts w:hint="eastAsia"/>
        </w:rPr>
        <w:t>Київ</w:t>
      </w:r>
      <w:r>
        <w:t></w:t>
      </w:r>
      <w:r>
        <w:t></w:t>
      </w:r>
      <w:r>
        <w:rPr>
          <w:rFonts w:hint="eastAsia"/>
        </w:rPr>
        <w:t>вул</w:t>
      </w:r>
      <w:r>
        <w:t></w:t>
      </w:r>
      <w:r>
        <w:t></w:t>
      </w:r>
      <w:r>
        <w:rPr>
          <w:rFonts w:hint="eastAsia"/>
        </w:rPr>
        <w:t>Боженка</w:t>
      </w:r>
      <w:r>
        <w:t></w:t>
      </w:r>
      <w:r>
        <w:t></w:t>
      </w:r>
      <w:r>
        <w:t></w:t>
      </w:r>
      <w:r>
        <w:t></w:t>
      </w:r>
      <w:r>
        <w:t></w:t>
      </w:r>
      <w:r>
        <w:t></w:t>
      </w:r>
      <w:r>
        <w:rPr>
          <w:rFonts w:hint="eastAsia"/>
        </w:rPr>
        <w:t>оф</w:t>
      </w:r>
      <w:r>
        <w:t></w:t>
      </w:r>
      <w:r>
        <w:t></w:t>
      </w:r>
      <w:r>
        <w:t></w:t>
      </w:r>
      <w:r>
        <w:t></w:t>
      </w:r>
      <w:r>
        <w:t></w:t>
      </w:r>
      <w:r>
        <w:t></w:t>
      </w:r>
    </w:p>
    <w:p w:rsidR="00C66167" w:rsidRDefault="00C66167" w:rsidP="00C6616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8940D8" w:rsidRDefault="008940D8" w:rsidP="00C66167"/>
    <w:p w:rsidR="00C66167" w:rsidRDefault="00C66167" w:rsidP="00C66167"/>
    <w:p w:rsidR="00C66167" w:rsidRDefault="00C66167" w:rsidP="00C66167"/>
    <w:p w:rsidR="00C66167" w:rsidRDefault="00C66167" w:rsidP="00C66167"/>
    <w:p w:rsidR="00C66167" w:rsidRDefault="00C66167" w:rsidP="00C66167">
      <w:r>
        <w:rPr>
          <w:rFonts w:hint="eastAsia"/>
        </w:rPr>
        <w:t>ЗАГАЛЬНА</w:t>
      </w:r>
      <w:r>
        <w:t></w:t>
      </w:r>
      <w:r>
        <w:rPr>
          <w:rFonts w:hint="eastAsia"/>
        </w:rPr>
        <w:t>ХАРАКТЕРИСТИКА</w:t>
      </w:r>
      <w:r>
        <w:t></w:t>
      </w:r>
      <w:r>
        <w:rPr>
          <w:rFonts w:hint="eastAsia"/>
        </w:rPr>
        <w:t>РОБОТИ</w:t>
      </w:r>
    </w:p>
    <w:p w:rsidR="00C66167" w:rsidRDefault="00C66167" w:rsidP="00C66167">
      <w:r>
        <w:rPr>
          <w:rFonts w:hint="eastAsia"/>
        </w:rPr>
        <w:t>Актуальність</w:t>
      </w:r>
      <w:r>
        <w:t></w:t>
      </w:r>
      <w:r>
        <w:rPr>
          <w:rFonts w:hint="eastAsia"/>
        </w:rPr>
        <w:t>теми</w:t>
      </w:r>
      <w:r>
        <w:t></w:t>
      </w:r>
      <w:r>
        <w:t></w:t>
      </w:r>
      <w:r>
        <w:rPr>
          <w:rFonts w:hint="eastAsia"/>
        </w:rPr>
        <w:t>Одним</w:t>
      </w:r>
      <w:r>
        <w:t></w:t>
      </w:r>
      <w:r>
        <w:rPr>
          <w:rFonts w:hint="eastAsia"/>
        </w:rPr>
        <w:t>із</w:t>
      </w:r>
      <w:r>
        <w:t></w:t>
      </w:r>
      <w:r>
        <w:rPr>
          <w:rFonts w:hint="eastAsia"/>
        </w:rPr>
        <w:t>основних</w:t>
      </w:r>
      <w:r>
        <w:t></w:t>
      </w:r>
      <w:r>
        <w:rPr>
          <w:rFonts w:hint="eastAsia"/>
        </w:rPr>
        <w:t>завдань</w:t>
      </w:r>
      <w:r>
        <w:t></w:t>
      </w:r>
      <w:r>
        <w:rPr>
          <w:rFonts w:hint="eastAsia"/>
        </w:rPr>
        <w:t>держави</w:t>
      </w:r>
      <w:r>
        <w:t></w:t>
      </w:r>
      <w:r>
        <w:rPr>
          <w:rFonts w:hint="eastAsia"/>
        </w:rPr>
        <w:t>у</w:t>
      </w:r>
      <w:r>
        <w:t></w:t>
      </w:r>
      <w:r>
        <w:rPr>
          <w:rFonts w:hint="eastAsia"/>
        </w:rPr>
        <w:t>галузі</w:t>
      </w:r>
      <w:r>
        <w:t></w:t>
      </w:r>
      <w:r>
        <w:rPr>
          <w:rFonts w:hint="eastAsia"/>
        </w:rPr>
        <w:t>освіти</w:t>
      </w:r>
      <w:r>
        <w:t></w:t>
      </w:r>
      <w:r>
        <w:rPr>
          <w:rFonts w:hint="eastAsia"/>
        </w:rPr>
        <w:t>є</w:t>
      </w:r>
      <w:r>
        <w:t></w:t>
      </w:r>
      <w:r>
        <w:rPr>
          <w:rFonts w:hint="eastAsia"/>
        </w:rPr>
        <w:t>турбота</w:t>
      </w:r>
      <w:r>
        <w:t></w:t>
      </w:r>
      <w:r>
        <w:rPr>
          <w:rFonts w:hint="eastAsia"/>
        </w:rPr>
        <w:t>про</w:t>
      </w:r>
      <w:r>
        <w:t></w:t>
      </w:r>
      <w:r>
        <w:rPr>
          <w:rFonts w:hint="eastAsia"/>
        </w:rPr>
        <w:t>здоров’я</w:t>
      </w:r>
      <w:r>
        <w:t></w:t>
      </w:r>
      <w:r>
        <w:rPr>
          <w:rFonts w:hint="eastAsia"/>
        </w:rPr>
        <w:t>нації</w:t>
      </w:r>
      <w:r>
        <w:t></w:t>
      </w:r>
      <w:r>
        <w:t></w:t>
      </w:r>
      <w:r>
        <w:rPr>
          <w:rFonts w:hint="eastAsia"/>
        </w:rPr>
        <w:t>виховання</w:t>
      </w:r>
      <w:r>
        <w:t></w:t>
      </w:r>
      <w:r>
        <w:rPr>
          <w:rFonts w:hint="eastAsia"/>
        </w:rPr>
        <w:t>фізично</w:t>
      </w:r>
      <w:r>
        <w:t></w:t>
      </w:r>
      <w:r>
        <w:rPr>
          <w:rFonts w:hint="eastAsia"/>
        </w:rPr>
        <w:t>загартованого</w:t>
      </w:r>
      <w:r>
        <w:t></w:t>
      </w:r>
      <w:r>
        <w:rPr>
          <w:rFonts w:hint="eastAsia"/>
        </w:rPr>
        <w:t>підростаючого</w:t>
      </w:r>
      <w:r>
        <w:t></w:t>
      </w:r>
      <w:r>
        <w:rPr>
          <w:rFonts w:hint="eastAsia"/>
        </w:rPr>
        <w:t>покоління</w:t>
      </w:r>
      <w:r>
        <w:t></w:t>
      </w:r>
      <w:r>
        <w:t></w:t>
      </w:r>
      <w:r>
        <w:rPr>
          <w:rFonts w:hint="eastAsia"/>
        </w:rPr>
        <w:t>Цим</w:t>
      </w:r>
      <w:r>
        <w:t></w:t>
      </w:r>
      <w:r>
        <w:rPr>
          <w:rFonts w:hint="eastAsia"/>
        </w:rPr>
        <w:t>зумовлена</w:t>
      </w:r>
      <w:r>
        <w:t></w:t>
      </w:r>
      <w:r>
        <w:rPr>
          <w:rFonts w:hint="eastAsia"/>
        </w:rPr>
        <w:t>необхідність</w:t>
      </w:r>
      <w:r>
        <w:t></w:t>
      </w:r>
      <w:r>
        <w:rPr>
          <w:rFonts w:hint="eastAsia"/>
        </w:rPr>
        <w:t>посилення</w:t>
      </w:r>
      <w:r>
        <w:t></w:t>
      </w:r>
      <w:r>
        <w:rPr>
          <w:rFonts w:hint="eastAsia"/>
        </w:rPr>
        <w:t>виховної</w:t>
      </w:r>
      <w:r>
        <w:t></w:t>
      </w:r>
      <w:r>
        <w:rPr>
          <w:rFonts w:hint="eastAsia"/>
        </w:rPr>
        <w:t>роботи</w:t>
      </w:r>
      <w:r>
        <w:t></w:t>
      </w:r>
      <w:r>
        <w:rPr>
          <w:rFonts w:hint="eastAsia"/>
        </w:rPr>
        <w:t>у</w:t>
      </w:r>
      <w:r>
        <w:t></w:t>
      </w:r>
      <w:r>
        <w:rPr>
          <w:rFonts w:hint="eastAsia"/>
        </w:rPr>
        <w:t>загальноосвітніх</w:t>
      </w:r>
      <w:r>
        <w:t></w:t>
      </w:r>
      <w:r>
        <w:rPr>
          <w:rFonts w:hint="eastAsia"/>
        </w:rPr>
        <w:t>навчальних</w:t>
      </w:r>
      <w:r>
        <w:t></w:t>
      </w:r>
      <w:r>
        <w:rPr>
          <w:rFonts w:hint="eastAsia"/>
        </w:rPr>
        <w:t>закладах</w:t>
      </w:r>
      <w:r>
        <w:t></w:t>
      </w:r>
      <w:r>
        <w:rPr>
          <w:rFonts w:hint="eastAsia"/>
        </w:rPr>
        <w:t>України</w:t>
      </w:r>
      <w:r>
        <w:t></w:t>
      </w:r>
      <w:r>
        <w:rPr>
          <w:rFonts w:hint="eastAsia"/>
        </w:rPr>
        <w:t>та</w:t>
      </w:r>
      <w:r>
        <w:t></w:t>
      </w:r>
      <w:r>
        <w:rPr>
          <w:rFonts w:hint="eastAsia"/>
        </w:rPr>
        <w:t>обґрунтування</w:t>
      </w:r>
      <w:r>
        <w:t></w:t>
      </w:r>
      <w:r>
        <w:rPr>
          <w:rFonts w:hint="eastAsia"/>
        </w:rPr>
        <w:t>ефективних</w:t>
      </w:r>
      <w:r>
        <w:t></w:t>
      </w:r>
      <w:r>
        <w:rPr>
          <w:rFonts w:hint="eastAsia"/>
        </w:rPr>
        <w:t>методик</w:t>
      </w:r>
      <w:r>
        <w:t></w:t>
      </w:r>
      <w:r>
        <w:rPr>
          <w:rFonts w:hint="eastAsia"/>
        </w:rPr>
        <w:t>виховання</w:t>
      </w:r>
      <w:r>
        <w:t></w:t>
      </w:r>
      <w:r>
        <w:rPr>
          <w:rFonts w:hint="eastAsia"/>
        </w:rPr>
        <w:t>учнів</w:t>
      </w:r>
      <w:r>
        <w:t></w:t>
      </w:r>
      <w:r>
        <w:t></w:t>
      </w:r>
      <w:r>
        <w:rPr>
          <w:rFonts w:hint="eastAsia"/>
        </w:rPr>
        <w:t>здатних</w:t>
      </w:r>
      <w:r>
        <w:t></w:t>
      </w:r>
      <w:r>
        <w:rPr>
          <w:rFonts w:hint="eastAsia"/>
        </w:rPr>
        <w:t>наполегливо</w:t>
      </w:r>
      <w:r>
        <w:t></w:t>
      </w:r>
      <w:r>
        <w:rPr>
          <w:rFonts w:hint="eastAsia"/>
        </w:rPr>
        <w:t>навчатися</w:t>
      </w:r>
      <w:r>
        <w:t></w:t>
      </w:r>
      <w:r>
        <w:rPr>
          <w:rFonts w:hint="eastAsia"/>
        </w:rPr>
        <w:t>у</w:t>
      </w:r>
      <w:r>
        <w:t></w:t>
      </w:r>
      <w:r>
        <w:rPr>
          <w:rFonts w:hint="eastAsia"/>
        </w:rPr>
        <w:t>школі</w:t>
      </w:r>
      <w:r>
        <w:t></w:t>
      </w:r>
      <w:r>
        <w:rPr>
          <w:rFonts w:hint="eastAsia"/>
        </w:rPr>
        <w:t>та</w:t>
      </w:r>
      <w:r>
        <w:t></w:t>
      </w:r>
      <w:r>
        <w:rPr>
          <w:rFonts w:hint="eastAsia"/>
        </w:rPr>
        <w:t>займатися</w:t>
      </w:r>
      <w:r>
        <w:t></w:t>
      </w:r>
      <w:r>
        <w:rPr>
          <w:rFonts w:hint="eastAsia"/>
        </w:rPr>
        <w:t>фізичною</w:t>
      </w:r>
      <w:r>
        <w:t></w:t>
      </w:r>
      <w:r>
        <w:rPr>
          <w:rFonts w:hint="eastAsia"/>
        </w:rPr>
        <w:t>культурою</w:t>
      </w:r>
      <w:r>
        <w:t></w:t>
      </w:r>
      <w:r>
        <w:rPr>
          <w:rFonts w:hint="eastAsia"/>
        </w:rPr>
        <w:t>у</w:t>
      </w:r>
      <w:r>
        <w:t></w:t>
      </w:r>
      <w:r>
        <w:rPr>
          <w:rFonts w:hint="eastAsia"/>
        </w:rPr>
        <w:t>процесі</w:t>
      </w:r>
      <w:r>
        <w:t></w:t>
      </w:r>
      <w:r>
        <w:rPr>
          <w:rFonts w:hint="eastAsia"/>
        </w:rPr>
        <w:t>позакласної</w:t>
      </w:r>
      <w:r>
        <w:t></w:t>
      </w:r>
      <w:r>
        <w:rPr>
          <w:rFonts w:hint="eastAsia"/>
        </w:rPr>
        <w:t>діяльності</w:t>
      </w:r>
      <w:r>
        <w:t></w:t>
      </w:r>
    </w:p>
    <w:p w:rsidR="00C66167" w:rsidRDefault="00C66167" w:rsidP="00C66167">
      <w:r>
        <w:rPr>
          <w:rFonts w:hint="eastAsia"/>
        </w:rPr>
        <w:t>Основні</w:t>
      </w:r>
      <w:r>
        <w:t></w:t>
      </w:r>
      <w:r>
        <w:rPr>
          <w:rFonts w:hint="eastAsia"/>
        </w:rPr>
        <w:t>підходи</w:t>
      </w:r>
      <w:r>
        <w:t></w:t>
      </w:r>
      <w:r>
        <w:rPr>
          <w:rFonts w:hint="eastAsia"/>
        </w:rPr>
        <w:t>до</w:t>
      </w:r>
      <w:r>
        <w:t></w:t>
      </w:r>
      <w:r>
        <w:rPr>
          <w:rFonts w:hint="eastAsia"/>
        </w:rPr>
        <w:t>виховання</w:t>
      </w:r>
      <w:r>
        <w:t></w:t>
      </w:r>
      <w:r>
        <w:rPr>
          <w:rFonts w:hint="eastAsia"/>
        </w:rPr>
        <w:t>учнів</w:t>
      </w:r>
      <w:r>
        <w:t></w:t>
      </w:r>
      <w:r>
        <w:rPr>
          <w:rFonts w:hint="eastAsia"/>
        </w:rPr>
        <w:t>окреслено</w:t>
      </w:r>
      <w:r>
        <w:t></w:t>
      </w:r>
      <w:r>
        <w:rPr>
          <w:rFonts w:hint="eastAsia"/>
        </w:rPr>
        <w:t>у</w:t>
      </w:r>
      <w:r>
        <w:t></w:t>
      </w:r>
      <w:r>
        <w:rPr>
          <w:rFonts w:hint="eastAsia"/>
        </w:rPr>
        <w:t>Національній</w:t>
      </w:r>
      <w:r>
        <w:t></w:t>
      </w:r>
      <w:r>
        <w:rPr>
          <w:rFonts w:hint="eastAsia"/>
        </w:rPr>
        <w:t>доктрині</w:t>
      </w:r>
      <w:r>
        <w:t></w:t>
      </w:r>
      <w:r>
        <w:rPr>
          <w:rFonts w:hint="eastAsia"/>
        </w:rPr>
        <w:t>розвитку</w:t>
      </w:r>
      <w:r>
        <w:t></w:t>
      </w:r>
      <w:r>
        <w:rPr>
          <w:rFonts w:hint="eastAsia"/>
        </w:rPr>
        <w:t>освіти</w:t>
      </w:r>
      <w:r>
        <w:t></w:t>
      </w:r>
      <w:r>
        <w:rPr>
          <w:rFonts w:hint="eastAsia"/>
        </w:rPr>
        <w:t>України</w:t>
      </w:r>
      <w:r>
        <w:t></w:t>
      </w:r>
      <w:r>
        <w:rPr>
          <w:rFonts w:hint="eastAsia"/>
        </w:rPr>
        <w:t>у</w:t>
      </w:r>
      <w:r>
        <w:t></w:t>
      </w:r>
      <w:r>
        <w:rPr>
          <w:rFonts w:hint="eastAsia"/>
        </w:rPr>
        <w:t>ХХІ</w:t>
      </w:r>
      <w:r>
        <w:t></w:t>
      </w:r>
      <w:r>
        <w:rPr>
          <w:rFonts w:hint="eastAsia"/>
        </w:rPr>
        <w:t>столітті</w:t>
      </w:r>
      <w:r>
        <w:t></w:t>
      </w:r>
      <w:r>
        <w:t></w:t>
      </w:r>
      <w:r>
        <w:rPr>
          <w:rFonts w:hint="eastAsia"/>
        </w:rPr>
        <w:t>Державному</w:t>
      </w:r>
      <w:r>
        <w:t></w:t>
      </w:r>
      <w:r>
        <w:rPr>
          <w:rFonts w:hint="eastAsia"/>
        </w:rPr>
        <w:t>стандарті</w:t>
      </w:r>
      <w:r>
        <w:t></w:t>
      </w:r>
      <w:r>
        <w:rPr>
          <w:rFonts w:hint="eastAsia"/>
        </w:rPr>
        <w:t>базової</w:t>
      </w:r>
      <w:r>
        <w:t></w:t>
      </w:r>
      <w:r>
        <w:rPr>
          <w:rFonts w:hint="eastAsia"/>
        </w:rPr>
        <w:t>і</w:t>
      </w:r>
      <w:r>
        <w:t></w:t>
      </w:r>
      <w:r>
        <w:rPr>
          <w:rFonts w:hint="eastAsia"/>
        </w:rPr>
        <w:t>повної</w:t>
      </w:r>
      <w:r>
        <w:t></w:t>
      </w:r>
      <w:r>
        <w:rPr>
          <w:rFonts w:hint="eastAsia"/>
        </w:rPr>
        <w:t>загальної</w:t>
      </w:r>
      <w:r>
        <w:t></w:t>
      </w:r>
      <w:r>
        <w:rPr>
          <w:rFonts w:hint="eastAsia"/>
        </w:rPr>
        <w:t>середньої</w:t>
      </w:r>
      <w:r>
        <w:t></w:t>
      </w:r>
      <w:r>
        <w:rPr>
          <w:rFonts w:hint="eastAsia"/>
        </w:rPr>
        <w:t>освіти</w:t>
      </w:r>
      <w:r>
        <w:t></w:t>
      </w:r>
      <w:r>
        <w:t></w:t>
      </w:r>
      <w:r>
        <w:rPr>
          <w:rFonts w:hint="eastAsia"/>
        </w:rPr>
        <w:t>Законі</w:t>
      </w:r>
      <w:r>
        <w:t></w:t>
      </w:r>
      <w:r>
        <w:rPr>
          <w:rFonts w:hint="eastAsia"/>
        </w:rPr>
        <w:t>України</w:t>
      </w:r>
      <w:r>
        <w:t></w:t>
      </w:r>
      <w:r>
        <w:rPr>
          <w:rFonts w:hint="eastAsia"/>
        </w:rPr>
        <w:t>“Про</w:t>
      </w:r>
      <w:r>
        <w:t></w:t>
      </w:r>
      <w:r>
        <w:rPr>
          <w:rFonts w:hint="eastAsia"/>
        </w:rPr>
        <w:t>фізичну</w:t>
      </w:r>
      <w:r>
        <w:t></w:t>
      </w:r>
      <w:r>
        <w:rPr>
          <w:rFonts w:hint="eastAsia"/>
        </w:rPr>
        <w:t>культуру</w:t>
      </w:r>
      <w:r>
        <w:t></w:t>
      </w:r>
      <w:r>
        <w:rPr>
          <w:rFonts w:hint="eastAsia"/>
        </w:rPr>
        <w:t>і</w:t>
      </w:r>
      <w:r>
        <w:t></w:t>
      </w:r>
      <w:r>
        <w:rPr>
          <w:rFonts w:hint="eastAsia"/>
        </w:rPr>
        <w:t>спорт”</w:t>
      </w:r>
      <w:r>
        <w:t></w:t>
      </w:r>
      <w:r>
        <w:t></w:t>
      </w:r>
      <w:r>
        <w:rPr>
          <w:rFonts w:hint="eastAsia"/>
        </w:rPr>
        <w:t>Концепції</w:t>
      </w:r>
      <w:r>
        <w:t></w:t>
      </w:r>
      <w:r>
        <w:rPr>
          <w:rFonts w:hint="eastAsia"/>
        </w:rPr>
        <w:t>фізичного</w:t>
      </w:r>
      <w:r>
        <w:t></w:t>
      </w:r>
      <w:r>
        <w:rPr>
          <w:rFonts w:hint="eastAsia"/>
        </w:rPr>
        <w:t>виховання</w:t>
      </w:r>
      <w:r>
        <w:t></w:t>
      </w:r>
      <w:r>
        <w:rPr>
          <w:rFonts w:hint="eastAsia"/>
        </w:rPr>
        <w:t>у</w:t>
      </w:r>
      <w:r>
        <w:t></w:t>
      </w:r>
      <w:r>
        <w:rPr>
          <w:rFonts w:hint="eastAsia"/>
        </w:rPr>
        <w:t>системі</w:t>
      </w:r>
      <w:r>
        <w:t></w:t>
      </w:r>
      <w:r>
        <w:rPr>
          <w:rFonts w:hint="eastAsia"/>
        </w:rPr>
        <w:t>освіти</w:t>
      </w:r>
      <w:r>
        <w:t></w:t>
      </w:r>
      <w:r>
        <w:rPr>
          <w:rFonts w:hint="eastAsia"/>
        </w:rPr>
        <w:t>України</w:t>
      </w:r>
      <w:r>
        <w:t></w:t>
      </w:r>
      <w:r>
        <w:t></w:t>
      </w:r>
      <w:r>
        <w:rPr>
          <w:rFonts w:hint="eastAsia"/>
        </w:rPr>
        <w:t>Державній</w:t>
      </w:r>
      <w:r>
        <w:t></w:t>
      </w:r>
      <w:r>
        <w:rPr>
          <w:rFonts w:hint="eastAsia"/>
        </w:rPr>
        <w:t>програмі</w:t>
      </w:r>
      <w:r>
        <w:t></w:t>
      </w:r>
      <w:r>
        <w:rPr>
          <w:rFonts w:hint="eastAsia"/>
        </w:rPr>
        <w:t>розвитку</w:t>
      </w:r>
      <w:r>
        <w:t></w:t>
      </w:r>
      <w:r>
        <w:rPr>
          <w:rFonts w:hint="eastAsia"/>
        </w:rPr>
        <w:t>фізичної</w:t>
      </w:r>
      <w:r>
        <w:t></w:t>
      </w:r>
      <w:r>
        <w:rPr>
          <w:rFonts w:hint="eastAsia"/>
        </w:rPr>
        <w:t>культури</w:t>
      </w:r>
      <w:r>
        <w:t></w:t>
      </w:r>
      <w:r>
        <w:rPr>
          <w:rFonts w:hint="eastAsia"/>
        </w:rPr>
        <w:t>та</w:t>
      </w:r>
      <w:r>
        <w:t></w:t>
      </w:r>
      <w:r>
        <w:rPr>
          <w:rFonts w:hint="eastAsia"/>
        </w:rPr>
        <w:t>спорту</w:t>
      </w:r>
      <w:r>
        <w:t></w:t>
      </w:r>
      <w:r>
        <w:rPr>
          <w:rFonts w:hint="eastAsia"/>
        </w:rPr>
        <w:t>на</w:t>
      </w:r>
      <w:r>
        <w:t></w:t>
      </w:r>
      <w:r>
        <w:t></w:t>
      </w:r>
      <w:r>
        <w:t></w:t>
      </w:r>
      <w:r>
        <w:t></w:t>
      </w:r>
      <w:r>
        <w:t></w:t>
      </w:r>
      <w:r>
        <w:t></w:t>
      </w:r>
      <w:r>
        <w:t></w:t>
      </w:r>
      <w:r>
        <w:t></w:t>
      </w:r>
      <w:r>
        <w:t></w:t>
      </w:r>
      <w:r>
        <w:t></w:t>
      </w:r>
      <w:r>
        <w:t></w:t>
      </w:r>
      <w:r>
        <w:rPr>
          <w:rFonts w:hint="eastAsia"/>
        </w:rPr>
        <w:t>роки</w:t>
      </w:r>
      <w:r>
        <w:t></w:t>
      </w:r>
    </w:p>
    <w:p w:rsidR="00C66167" w:rsidRDefault="00C66167" w:rsidP="00C66167">
      <w:r>
        <w:rPr>
          <w:rFonts w:hint="eastAsia"/>
        </w:rPr>
        <w:t>Суспільство</w:t>
      </w:r>
      <w:r>
        <w:t></w:t>
      </w:r>
      <w:r>
        <w:rPr>
          <w:rFonts w:hint="eastAsia"/>
        </w:rPr>
        <w:t>кінця</w:t>
      </w:r>
      <w:r>
        <w:t></w:t>
      </w:r>
      <w:r>
        <w:rPr>
          <w:rFonts w:hint="eastAsia"/>
        </w:rPr>
        <w:t>ХХ</w:t>
      </w:r>
      <w:r>
        <w:t></w:t>
      </w:r>
      <w:r>
        <w:rPr>
          <w:rFonts w:hint="eastAsia"/>
        </w:rPr>
        <w:t>початку</w:t>
      </w:r>
      <w:r>
        <w:t></w:t>
      </w:r>
      <w:r>
        <w:rPr>
          <w:rFonts w:hint="eastAsia"/>
        </w:rPr>
        <w:t>ХХІ</w:t>
      </w:r>
      <w:r>
        <w:t></w:t>
      </w:r>
      <w:r>
        <w:rPr>
          <w:rFonts w:hint="eastAsia"/>
        </w:rPr>
        <w:t>ст</w:t>
      </w:r>
      <w:r>
        <w:t></w:t>
      </w:r>
      <w:r>
        <w:t></w:t>
      </w:r>
      <w:r>
        <w:rPr>
          <w:rFonts w:hint="eastAsia"/>
        </w:rPr>
        <w:t>характеризується</w:t>
      </w:r>
      <w:r>
        <w:t></w:t>
      </w:r>
      <w:r>
        <w:rPr>
          <w:rFonts w:hint="eastAsia"/>
        </w:rPr>
        <w:t>негативним</w:t>
      </w:r>
      <w:r>
        <w:t></w:t>
      </w:r>
      <w:r>
        <w:rPr>
          <w:rFonts w:hint="eastAsia"/>
        </w:rPr>
        <w:t>впливом</w:t>
      </w:r>
      <w:r>
        <w:t></w:t>
      </w:r>
      <w:r>
        <w:rPr>
          <w:rFonts w:hint="eastAsia"/>
        </w:rPr>
        <w:t>засобів</w:t>
      </w:r>
      <w:r>
        <w:t></w:t>
      </w:r>
      <w:r>
        <w:rPr>
          <w:rFonts w:hint="eastAsia"/>
        </w:rPr>
        <w:t>масової</w:t>
      </w:r>
      <w:r>
        <w:t></w:t>
      </w:r>
      <w:r>
        <w:rPr>
          <w:rFonts w:hint="eastAsia"/>
        </w:rPr>
        <w:t>інформації</w:t>
      </w:r>
      <w:r>
        <w:t></w:t>
      </w:r>
      <w:r>
        <w:rPr>
          <w:rFonts w:hint="eastAsia"/>
        </w:rPr>
        <w:t>на</w:t>
      </w:r>
      <w:r>
        <w:t></w:t>
      </w:r>
      <w:r>
        <w:rPr>
          <w:rFonts w:hint="eastAsia"/>
        </w:rPr>
        <w:t>фізичне</w:t>
      </w:r>
      <w:r>
        <w:t></w:t>
      </w:r>
      <w:r>
        <w:t></w:t>
      </w:r>
      <w:r>
        <w:rPr>
          <w:rFonts w:hint="eastAsia"/>
        </w:rPr>
        <w:t>розумове</w:t>
      </w:r>
      <w:r>
        <w:t></w:t>
      </w:r>
      <w:r>
        <w:t></w:t>
      </w:r>
      <w:r>
        <w:rPr>
          <w:rFonts w:hint="eastAsia"/>
        </w:rPr>
        <w:t>психічне</w:t>
      </w:r>
      <w:r>
        <w:t></w:t>
      </w:r>
      <w:r>
        <w:t></w:t>
      </w:r>
      <w:r>
        <w:rPr>
          <w:rFonts w:hint="eastAsia"/>
        </w:rPr>
        <w:t>соціальне</w:t>
      </w:r>
      <w:r>
        <w:t></w:t>
      </w:r>
      <w:r>
        <w:t></w:t>
      </w:r>
      <w:r>
        <w:rPr>
          <w:rFonts w:hint="eastAsia"/>
        </w:rPr>
        <w:t>емоційне</w:t>
      </w:r>
      <w:r>
        <w:t></w:t>
      </w:r>
      <w:r>
        <w:t></w:t>
      </w:r>
      <w:r>
        <w:rPr>
          <w:rFonts w:hint="eastAsia"/>
        </w:rPr>
        <w:t>особистісне</w:t>
      </w:r>
      <w:r>
        <w:t></w:t>
      </w:r>
      <w:r>
        <w:rPr>
          <w:rFonts w:hint="eastAsia"/>
        </w:rPr>
        <w:t>й</w:t>
      </w:r>
      <w:r>
        <w:t></w:t>
      </w:r>
      <w:r>
        <w:rPr>
          <w:rFonts w:hint="eastAsia"/>
        </w:rPr>
        <w:t>духовне</w:t>
      </w:r>
      <w:r>
        <w:t></w:t>
      </w:r>
      <w:r>
        <w:rPr>
          <w:rFonts w:hint="eastAsia"/>
        </w:rPr>
        <w:t>здоров’я</w:t>
      </w:r>
      <w:r>
        <w:t></w:t>
      </w:r>
      <w:r>
        <w:rPr>
          <w:rFonts w:hint="eastAsia"/>
        </w:rPr>
        <w:t>школяра</w:t>
      </w:r>
      <w:r>
        <w:t></w:t>
      </w:r>
      <w:r>
        <w:t></w:t>
      </w:r>
      <w:r>
        <w:rPr>
          <w:rFonts w:hint="eastAsia"/>
        </w:rPr>
        <w:t>Це</w:t>
      </w:r>
      <w:r>
        <w:t></w:t>
      </w:r>
      <w:r>
        <w:rPr>
          <w:rFonts w:hint="eastAsia"/>
        </w:rPr>
        <w:t>призводить</w:t>
      </w:r>
      <w:r>
        <w:t></w:t>
      </w:r>
      <w:r>
        <w:rPr>
          <w:rFonts w:hint="eastAsia"/>
        </w:rPr>
        <w:t>до</w:t>
      </w:r>
      <w:r>
        <w:t></w:t>
      </w:r>
      <w:r>
        <w:rPr>
          <w:rFonts w:hint="eastAsia"/>
        </w:rPr>
        <w:t>того</w:t>
      </w:r>
      <w:r>
        <w:t></w:t>
      </w:r>
      <w:r>
        <w:t></w:t>
      </w:r>
      <w:r>
        <w:rPr>
          <w:rFonts w:hint="eastAsia"/>
        </w:rPr>
        <w:t>що</w:t>
      </w:r>
      <w:r>
        <w:t></w:t>
      </w:r>
      <w:r>
        <w:rPr>
          <w:rFonts w:hint="eastAsia"/>
        </w:rPr>
        <w:t>поведінці</w:t>
      </w:r>
      <w:r>
        <w:t></w:t>
      </w:r>
      <w:r>
        <w:rPr>
          <w:rFonts w:hint="eastAsia"/>
        </w:rPr>
        <w:t>більшості</w:t>
      </w:r>
      <w:r>
        <w:t></w:t>
      </w:r>
      <w:r>
        <w:rPr>
          <w:rFonts w:hint="eastAsia"/>
        </w:rPr>
        <w:t>дітей</w:t>
      </w:r>
      <w:r>
        <w:t></w:t>
      </w:r>
      <w:r>
        <w:rPr>
          <w:rFonts w:hint="eastAsia"/>
        </w:rPr>
        <w:t>притаманна</w:t>
      </w:r>
      <w:r>
        <w:t></w:t>
      </w:r>
      <w:r>
        <w:rPr>
          <w:rFonts w:hint="eastAsia"/>
        </w:rPr>
        <w:t>підвищена</w:t>
      </w:r>
      <w:r>
        <w:t></w:t>
      </w:r>
      <w:r>
        <w:rPr>
          <w:rFonts w:hint="eastAsia"/>
        </w:rPr>
        <w:t>нервозність</w:t>
      </w:r>
      <w:r>
        <w:t></w:t>
      </w:r>
      <w:r>
        <w:t></w:t>
      </w:r>
      <w:r>
        <w:rPr>
          <w:rFonts w:hint="eastAsia"/>
        </w:rPr>
        <w:t>надмірна</w:t>
      </w:r>
      <w:r>
        <w:t></w:t>
      </w:r>
      <w:r>
        <w:rPr>
          <w:rFonts w:hint="eastAsia"/>
        </w:rPr>
        <w:t>вразливість</w:t>
      </w:r>
      <w:r>
        <w:t></w:t>
      </w:r>
      <w:r>
        <w:t></w:t>
      </w:r>
      <w:r>
        <w:rPr>
          <w:rFonts w:hint="eastAsia"/>
        </w:rPr>
        <w:t>гарячковість</w:t>
      </w:r>
      <w:r>
        <w:t></w:t>
      </w:r>
      <w:r>
        <w:t></w:t>
      </w:r>
      <w:r>
        <w:rPr>
          <w:rFonts w:hint="eastAsia"/>
        </w:rPr>
        <w:t>емоційна</w:t>
      </w:r>
      <w:r>
        <w:t></w:t>
      </w:r>
      <w:r>
        <w:rPr>
          <w:rFonts w:hint="eastAsia"/>
        </w:rPr>
        <w:t>неврівноваженість</w:t>
      </w:r>
      <w:r>
        <w:t></w:t>
      </w:r>
      <w:r>
        <w:t></w:t>
      </w:r>
      <w:r>
        <w:rPr>
          <w:rFonts w:hint="eastAsia"/>
        </w:rPr>
        <w:t>Найбільше</w:t>
      </w:r>
      <w:r>
        <w:t></w:t>
      </w:r>
      <w:r>
        <w:rPr>
          <w:rFonts w:hint="eastAsia"/>
        </w:rPr>
        <w:t>непокоять</w:t>
      </w:r>
      <w:r>
        <w:t></w:t>
      </w:r>
      <w:r>
        <w:rPr>
          <w:rFonts w:hint="eastAsia"/>
        </w:rPr>
        <w:t>батьків</w:t>
      </w:r>
      <w:r>
        <w:t></w:t>
      </w:r>
      <w:r>
        <w:t></w:t>
      </w:r>
      <w:r>
        <w:rPr>
          <w:rFonts w:hint="eastAsia"/>
        </w:rPr>
        <w:t>педагогів</w:t>
      </w:r>
      <w:r>
        <w:t></w:t>
      </w:r>
      <w:r>
        <w:t></w:t>
      </w:r>
      <w:r>
        <w:rPr>
          <w:rFonts w:hint="eastAsia"/>
        </w:rPr>
        <w:t>психологів</w:t>
      </w:r>
      <w:r>
        <w:t></w:t>
      </w:r>
      <w:r>
        <w:t></w:t>
      </w:r>
      <w:r>
        <w:rPr>
          <w:rFonts w:hint="eastAsia"/>
        </w:rPr>
        <w:t>соціальних</w:t>
      </w:r>
      <w:r>
        <w:t></w:t>
      </w:r>
      <w:r>
        <w:rPr>
          <w:rFonts w:hint="eastAsia"/>
        </w:rPr>
        <w:t>працівників</w:t>
      </w:r>
      <w:r>
        <w:t></w:t>
      </w:r>
      <w:r>
        <w:rPr>
          <w:rFonts w:hint="eastAsia"/>
        </w:rPr>
        <w:t>такі</w:t>
      </w:r>
      <w:r>
        <w:t></w:t>
      </w:r>
      <w:r>
        <w:rPr>
          <w:rFonts w:hint="eastAsia"/>
        </w:rPr>
        <w:t>прояви</w:t>
      </w:r>
      <w:r>
        <w:t></w:t>
      </w:r>
      <w:r>
        <w:rPr>
          <w:rFonts w:hint="eastAsia"/>
        </w:rPr>
        <w:t>поведінкової</w:t>
      </w:r>
      <w:r>
        <w:t></w:t>
      </w:r>
      <w:r>
        <w:rPr>
          <w:rFonts w:hint="eastAsia"/>
        </w:rPr>
        <w:t>активності</w:t>
      </w:r>
      <w:r>
        <w:t></w:t>
      </w:r>
      <w:r>
        <w:rPr>
          <w:rFonts w:hint="eastAsia"/>
        </w:rPr>
        <w:t>дітей</w:t>
      </w:r>
      <w:r>
        <w:t></w:t>
      </w:r>
      <w:r>
        <w:rPr>
          <w:rFonts w:hint="eastAsia"/>
        </w:rPr>
        <w:t>молодшого</w:t>
      </w:r>
      <w:r>
        <w:t></w:t>
      </w:r>
      <w:r>
        <w:rPr>
          <w:rFonts w:hint="eastAsia"/>
        </w:rPr>
        <w:t>шкільного</w:t>
      </w:r>
      <w:r>
        <w:t></w:t>
      </w:r>
      <w:r>
        <w:rPr>
          <w:rFonts w:hint="eastAsia"/>
        </w:rPr>
        <w:t>віку</w:t>
      </w:r>
      <w:r>
        <w:t></w:t>
      </w:r>
      <w:r>
        <w:t></w:t>
      </w:r>
      <w:r>
        <w:rPr>
          <w:rFonts w:hint="eastAsia"/>
        </w:rPr>
        <w:t>як</w:t>
      </w:r>
      <w:r>
        <w:t></w:t>
      </w:r>
      <w:r>
        <w:rPr>
          <w:rFonts w:hint="eastAsia"/>
        </w:rPr>
        <w:t>агресивність</w:t>
      </w:r>
      <w:r>
        <w:t></w:t>
      </w:r>
      <w:r>
        <w:t></w:t>
      </w:r>
      <w:r>
        <w:rPr>
          <w:rFonts w:hint="eastAsia"/>
        </w:rPr>
        <w:t>жорстокість</w:t>
      </w:r>
      <w:r>
        <w:t></w:t>
      </w:r>
      <w:r>
        <w:t></w:t>
      </w:r>
      <w:r>
        <w:rPr>
          <w:rFonts w:hint="eastAsia"/>
        </w:rPr>
        <w:t>духовна</w:t>
      </w:r>
      <w:r>
        <w:t></w:t>
      </w:r>
      <w:r>
        <w:rPr>
          <w:rFonts w:hint="eastAsia"/>
        </w:rPr>
        <w:t>спустошеність</w:t>
      </w:r>
      <w:r>
        <w:t></w:t>
      </w:r>
      <w:r>
        <w:t></w:t>
      </w:r>
      <w:r>
        <w:rPr>
          <w:rFonts w:hint="eastAsia"/>
        </w:rPr>
        <w:t>Логічним</w:t>
      </w:r>
      <w:r>
        <w:t></w:t>
      </w:r>
      <w:r>
        <w:rPr>
          <w:rFonts w:hint="eastAsia"/>
        </w:rPr>
        <w:t>поясненням</w:t>
      </w:r>
      <w:r>
        <w:t></w:t>
      </w:r>
      <w:r>
        <w:rPr>
          <w:rFonts w:hint="eastAsia"/>
        </w:rPr>
        <w:t>цьому</w:t>
      </w:r>
      <w:r>
        <w:t></w:t>
      </w:r>
      <w:r>
        <w:rPr>
          <w:rFonts w:hint="eastAsia"/>
        </w:rPr>
        <w:t>є</w:t>
      </w:r>
      <w:r>
        <w:t></w:t>
      </w:r>
      <w:r>
        <w:rPr>
          <w:rFonts w:hint="eastAsia"/>
        </w:rPr>
        <w:t>те</w:t>
      </w:r>
      <w:r>
        <w:t></w:t>
      </w:r>
      <w:r>
        <w:t></w:t>
      </w:r>
      <w:r>
        <w:rPr>
          <w:rFonts w:hint="eastAsia"/>
        </w:rPr>
        <w:t>що</w:t>
      </w:r>
      <w:r>
        <w:t></w:t>
      </w:r>
      <w:r>
        <w:rPr>
          <w:rFonts w:hint="eastAsia"/>
        </w:rPr>
        <w:t>значна</w:t>
      </w:r>
      <w:r>
        <w:t></w:t>
      </w:r>
      <w:r>
        <w:rPr>
          <w:rFonts w:hint="eastAsia"/>
        </w:rPr>
        <w:t>частина</w:t>
      </w:r>
      <w:r>
        <w:t></w:t>
      </w:r>
      <w:r>
        <w:rPr>
          <w:rFonts w:hint="eastAsia"/>
        </w:rPr>
        <w:t>дітей</w:t>
      </w:r>
      <w:r>
        <w:t></w:t>
      </w:r>
      <w:r>
        <w:rPr>
          <w:rFonts w:hint="eastAsia"/>
        </w:rPr>
        <w:t>не</w:t>
      </w:r>
      <w:r>
        <w:t></w:t>
      </w:r>
      <w:r>
        <w:rPr>
          <w:rFonts w:hint="eastAsia"/>
        </w:rPr>
        <w:t>має</w:t>
      </w:r>
      <w:r>
        <w:t></w:t>
      </w:r>
      <w:r>
        <w:rPr>
          <w:rFonts w:hint="eastAsia"/>
        </w:rPr>
        <w:t>можливості</w:t>
      </w:r>
      <w:r>
        <w:t></w:t>
      </w:r>
      <w:r>
        <w:rPr>
          <w:rFonts w:hint="eastAsia"/>
        </w:rPr>
        <w:t>відвідувати</w:t>
      </w:r>
      <w:r>
        <w:t></w:t>
      </w:r>
      <w:r>
        <w:rPr>
          <w:rFonts w:hint="eastAsia"/>
        </w:rPr>
        <w:t>спортивні</w:t>
      </w:r>
      <w:r>
        <w:t></w:t>
      </w:r>
      <w:r>
        <w:rPr>
          <w:rFonts w:hint="eastAsia"/>
        </w:rPr>
        <w:t>клуби</w:t>
      </w:r>
      <w:r>
        <w:t></w:t>
      </w:r>
      <w:r>
        <w:rPr>
          <w:rFonts w:hint="eastAsia"/>
        </w:rPr>
        <w:t>за</w:t>
      </w:r>
      <w:r>
        <w:t></w:t>
      </w:r>
      <w:r>
        <w:rPr>
          <w:rFonts w:hint="eastAsia"/>
        </w:rPr>
        <w:t>інтересами</w:t>
      </w:r>
      <w:r>
        <w:t></w:t>
      </w:r>
      <w:r>
        <w:t></w:t>
      </w:r>
      <w:r>
        <w:rPr>
          <w:rFonts w:hint="eastAsia"/>
        </w:rPr>
        <w:t>гуртки</w:t>
      </w:r>
      <w:r>
        <w:t></w:t>
      </w:r>
      <w:r>
        <w:t></w:t>
      </w:r>
      <w:r>
        <w:rPr>
          <w:rFonts w:hint="eastAsia"/>
        </w:rPr>
        <w:t>секції</w:t>
      </w:r>
      <w:r>
        <w:t></w:t>
      </w:r>
      <w:r>
        <w:t></w:t>
      </w:r>
      <w:r>
        <w:rPr>
          <w:rFonts w:hint="eastAsia"/>
        </w:rPr>
        <w:t>оскільки</w:t>
      </w:r>
      <w:r>
        <w:t></w:t>
      </w:r>
      <w:r>
        <w:rPr>
          <w:rFonts w:hint="eastAsia"/>
        </w:rPr>
        <w:t>вони</w:t>
      </w:r>
      <w:r>
        <w:t></w:t>
      </w:r>
      <w:r>
        <w:rPr>
          <w:rFonts w:hint="eastAsia"/>
        </w:rPr>
        <w:t>майже</w:t>
      </w:r>
      <w:r>
        <w:t></w:t>
      </w:r>
      <w:r>
        <w:rPr>
          <w:rFonts w:hint="eastAsia"/>
        </w:rPr>
        <w:t>всі</w:t>
      </w:r>
      <w:r>
        <w:t></w:t>
      </w:r>
      <w:r>
        <w:rPr>
          <w:rFonts w:hint="eastAsia"/>
        </w:rPr>
        <w:t>платні</w:t>
      </w:r>
      <w:r>
        <w:t></w:t>
      </w:r>
      <w:r>
        <w:t></w:t>
      </w:r>
      <w:r>
        <w:rPr>
          <w:rFonts w:hint="eastAsia"/>
        </w:rPr>
        <w:t>З</w:t>
      </w:r>
      <w:r>
        <w:t></w:t>
      </w:r>
      <w:r>
        <w:rPr>
          <w:rFonts w:hint="eastAsia"/>
        </w:rPr>
        <w:t>іншого</w:t>
      </w:r>
      <w:r>
        <w:t></w:t>
      </w:r>
      <w:r>
        <w:rPr>
          <w:rFonts w:hint="eastAsia"/>
        </w:rPr>
        <w:t>боку</w:t>
      </w:r>
      <w:r>
        <w:t></w:t>
      </w:r>
      <w:r>
        <w:t></w:t>
      </w:r>
      <w:r>
        <w:rPr>
          <w:rFonts w:hint="eastAsia"/>
        </w:rPr>
        <w:t>функціонально</w:t>
      </w:r>
      <w:r>
        <w:t></w:t>
      </w:r>
      <w:r>
        <w:rPr>
          <w:rFonts w:hint="eastAsia"/>
        </w:rPr>
        <w:t>емоційний</w:t>
      </w:r>
      <w:r>
        <w:t></w:t>
      </w:r>
      <w:r>
        <w:rPr>
          <w:rFonts w:hint="eastAsia"/>
        </w:rPr>
        <w:t>стан</w:t>
      </w:r>
      <w:r>
        <w:t></w:t>
      </w:r>
      <w:r>
        <w:rPr>
          <w:rFonts w:hint="eastAsia"/>
        </w:rPr>
        <w:t>молодших</w:t>
      </w:r>
      <w:r>
        <w:t></w:t>
      </w:r>
      <w:r>
        <w:rPr>
          <w:rFonts w:hint="eastAsia"/>
        </w:rPr>
        <w:t>школярів</w:t>
      </w:r>
      <w:r>
        <w:t></w:t>
      </w:r>
      <w:r>
        <w:rPr>
          <w:rFonts w:hint="eastAsia"/>
        </w:rPr>
        <w:t>погіршується</w:t>
      </w:r>
      <w:r>
        <w:t></w:t>
      </w:r>
      <w:r>
        <w:rPr>
          <w:rFonts w:hint="eastAsia"/>
        </w:rPr>
        <w:t>у</w:t>
      </w:r>
      <w:r>
        <w:t></w:t>
      </w:r>
      <w:r>
        <w:rPr>
          <w:rFonts w:hint="eastAsia"/>
        </w:rPr>
        <w:t>зв’язку</w:t>
      </w:r>
      <w:r>
        <w:t></w:t>
      </w:r>
      <w:r>
        <w:rPr>
          <w:rFonts w:hint="eastAsia"/>
        </w:rPr>
        <w:t>зі</w:t>
      </w:r>
      <w:r>
        <w:t></w:t>
      </w:r>
      <w:r>
        <w:rPr>
          <w:rFonts w:hint="eastAsia"/>
        </w:rPr>
        <w:t>зниженням</w:t>
      </w:r>
      <w:r>
        <w:t></w:t>
      </w:r>
      <w:r>
        <w:rPr>
          <w:rFonts w:hint="eastAsia"/>
        </w:rPr>
        <w:t>опорної</w:t>
      </w:r>
      <w:r>
        <w:t></w:t>
      </w:r>
      <w:r>
        <w:rPr>
          <w:rFonts w:hint="eastAsia"/>
        </w:rPr>
        <w:t>здатності</w:t>
      </w:r>
      <w:r>
        <w:t></w:t>
      </w:r>
      <w:r>
        <w:rPr>
          <w:rFonts w:hint="eastAsia"/>
        </w:rPr>
        <w:t>дитячого</w:t>
      </w:r>
      <w:r>
        <w:t></w:t>
      </w:r>
      <w:r>
        <w:rPr>
          <w:rFonts w:hint="eastAsia"/>
        </w:rPr>
        <w:t>організму</w:t>
      </w:r>
      <w:r>
        <w:t></w:t>
      </w:r>
      <w:r>
        <w:rPr>
          <w:rFonts w:hint="eastAsia"/>
        </w:rPr>
        <w:t>до</w:t>
      </w:r>
      <w:r>
        <w:t></w:t>
      </w:r>
      <w:r>
        <w:rPr>
          <w:rFonts w:hint="eastAsia"/>
        </w:rPr>
        <w:t>захворювань</w:t>
      </w:r>
      <w:r>
        <w:t></w:t>
      </w:r>
    </w:p>
    <w:p w:rsidR="00C66167" w:rsidRDefault="00C66167" w:rsidP="00C66167">
      <w:r>
        <w:rPr>
          <w:rFonts w:hint="eastAsia"/>
        </w:rPr>
        <w:t>Відомо</w:t>
      </w:r>
      <w:r>
        <w:t></w:t>
      </w:r>
      <w:r>
        <w:t></w:t>
      </w:r>
      <w:r>
        <w:rPr>
          <w:rFonts w:hint="eastAsia"/>
        </w:rPr>
        <w:t>що</w:t>
      </w:r>
      <w:r>
        <w:t></w:t>
      </w:r>
      <w:r>
        <w:rPr>
          <w:rFonts w:hint="eastAsia"/>
        </w:rPr>
        <w:t>ігрова</w:t>
      </w:r>
      <w:r>
        <w:t></w:t>
      </w:r>
      <w:r>
        <w:rPr>
          <w:rFonts w:hint="eastAsia"/>
        </w:rPr>
        <w:t>діяльність</w:t>
      </w:r>
      <w:r>
        <w:t></w:t>
      </w:r>
      <w:r>
        <w:rPr>
          <w:rFonts w:hint="eastAsia"/>
        </w:rPr>
        <w:t>учнів</w:t>
      </w:r>
      <w:r>
        <w:t></w:t>
      </w:r>
      <w:r>
        <w:rPr>
          <w:rFonts w:hint="eastAsia"/>
        </w:rPr>
        <w:t>молодших</w:t>
      </w:r>
      <w:r>
        <w:t></w:t>
      </w:r>
      <w:r>
        <w:rPr>
          <w:rFonts w:hint="eastAsia"/>
        </w:rPr>
        <w:t>класів</w:t>
      </w:r>
      <w:r>
        <w:t></w:t>
      </w:r>
      <w:r>
        <w:rPr>
          <w:rFonts w:hint="eastAsia"/>
        </w:rPr>
        <w:t>у</w:t>
      </w:r>
      <w:r>
        <w:t></w:t>
      </w:r>
      <w:r>
        <w:rPr>
          <w:rFonts w:hint="eastAsia"/>
        </w:rPr>
        <w:t>позаурочний</w:t>
      </w:r>
      <w:r>
        <w:t></w:t>
      </w:r>
      <w:r>
        <w:rPr>
          <w:rFonts w:hint="eastAsia"/>
        </w:rPr>
        <w:t>час</w:t>
      </w:r>
      <w:r>
        <w:t></w:t>
      </w:r>
      <w:r>
        <w:t></w:t>
      </w:r>
      <w:r>
        <w:t></w:t>
      </w:r>
      <w:r>
        <w:rPr>
          <w:rFonts w:hint="eastAsia"/>
        </w:rPr>
        <w:t>важливий</w:t>
      </w:r>
      <w:r>
        <w:t></w:t>
      </w:r>
      <w:r>
        <w:rPr>
          <w:rFonts w:hint="eastAsia"/>
        </w:rPr>
        <w:t>засіб</w:t>
      </w:r>
      <w:r>
        <w:t></w:t>
      </w:r>
      <w:r>
        <w:rPr>
          <w:rFonts w:hint="eastAsia"/>
        </w:rPr>
        <w:t>подолання</w:t>
      </w:r>
      <w:r>
        <w:t></w:t>
      </w:r>
      <w:r>
        <w:rPr>
          <w:rFonts w:hint="eastAsia"/>
        </w:rPr>
        <w:t>негативних</w:t>
      </w:r>
      <w:r>
        <w:t></w:t>
      </w:r>
      <w:r>
        <w:rPr>
          <w:rFonts w:hint="eastAsia"/>
        </w:rPr>
        <w:t>тенденцій</w:t>
      </w:r>
      <w:r>
        <w:t></w:t>
      </w:r>
      <w:r>
        <w:t></w:t>
      </w:r>
      <w:r>
        <w:rPr>
          <w:rFonts w:hint="eastAsia"/>
        </w:rPr>
        <w:t>що</w:t>
      </w:r>
      <w:r>
        <w:t></w:t>
      </w:r>
      <w:r>
        <w:rPr>
          <w:rFonts w:hint="eastAsia"/>
        </w:rPr>
        <w:t>склалися</w:t>
      </w:r>
      <w:r>
        <w:t></w:t>
      </w:r>
      <w:r>
        <w:rPr>
          <w:rFonts w:hint="eastAsia"/>
        </w:rPr>
        <w:t>у</w:t>
      </w:r>
      <w:r>
        <w:t></w:t>
      </w:r>
      <w:r>
        <w:rPr>
          <w:rFonts w:hint="eastAsia"/>
        </w:rPr>
        <w:t>сучасному</w:t>
      </w:r>
      <w:r>
        <w:t></w:t>
      </w:r>
      <w:r>
        <w:rPr>
          <w:rFonts w:hint="eastAsia"/>
        </w:rPr>
        <w:t>суспільстві</w:t>
      </w:r>
      <w:r>
        <w:t></w:t>
      </w:r>
      <w:r>
        <w:t></w:t>
      </w:r>
      <w:r>
        <w:rPr>
          <w:rFonts w:hint="eastAsia"/>
        </w:rPr>
        <w:t>Гра</w:t>
      </w:r>
      <w:r>
        <w:t></w:t>
      </w:r>
      <w:r>
        <w:rPr>
          <w:rFonts w:hint="eastAsia"/>
        </w:rPr>
        <w:t>–</w:t>
      </w:r>
      <w:r>
        <w:t></w:t>
      </w:r>
      <w:r>
        <w:rPr>
          <w:rFonts w:hint="eastAsia"/>
        </w:rPr>
        <w:t>один</w:t>
      </w:r>
      <w:r>
        <w:t></w:t>
      </w:r>
      <w:r>
        <w:rPr>
          <w:rFonts w:hint="eastAsia"/>
        </w:rPr>
        <w:t>з</w:t>
      </w:r>
      <w:r>
        <w:t></w:t>
      </w:r>
      <w:r>
        <w:rPr>
          <w:rFonts w:hint="eastAsia"/>
        </w:rPr>
        <w:t>видів</w:t>
      </w:r>
      <w:r>
        <w:t></w:t>
      </w:r>
      <w:r>
        <w:rPr>
          <w:rFonts w:hint="eastAsia"/>
        </w:rPr>
        <w:t>діяльності</w:t>
      </w:r>
      <w:r>
        <w:t></w:t>
      </w:r>
      <w:r>
        <w:rPr>
          <w:rFonts w:hint="eastAsia"/>
        </w:rPr>
        <w:t>дітей</w:t>
      </w:r>
      <w:r>
        <w:t></w:t>
      </w:r>
      <w:r>
        <w:rPr>
          <w:rFonts w:hint="eastAsia"/>
        </w:rPr>
        <w:t>молодшого</w:t>
      </w:r>
      <w:r>
        <w:t></w:t>
      </w:r>
      <w:r>
        <w:rPr>
          <w:rFonts w:hint="eastAsia"/>
        </w:rPr>
        <w:t>шкільного</w:t>
      </w:r>
      <w:r>
        <w:t></w:t>
      </w:r>
      <w:r>
        <w:rPr>
          <w:rFonts w:hint="eastAsia"/>
        </w:rPr>
        <w:t>віку</w:t>
      </w:r>
      <w:r>
        <w:t></w:t>
      </w:r>
      <w:r>
        <w:t></w:t>
      </w:r>
      <w:r>
        <w:rPr>
          <w:rFonts w:hint="eastAsia"/>
        </w:rPr>
        <w:t>хоча</w:t>
      </w:r>
      <w:r>
        <w:t></w:t>
      </w:r>
      <w:r>
        <w:rPr>
          <w:rFonts w:hint="eastAsia"/>
        </w:rPr>
        <w:t>пріоритетним</w:t>
      </w:r>
      <w:r>
        <w:t></w:t>
      </w:r>
      <w:r>
        <w:rPr>
          <w:rFonts w:hint="eastAsia"/>
        </w:rPr>
        <w:t>стає</w:t>
      </w:r>
      <w:r>
        <w:t></w:t>
      </w:r>
      <w:r>
        <w:rPr>
          <w:rFonts w:hint="eastAsia"/>
        </w:rPr>
        <w:t>навчання</w:t>
      </w:r>
      <w:r>
        <w:t></w:t>
      </w:r>
      <w:r>
        <w:t></w:t>
      </w:r>
      <w:r>
        <w:rPr>
          <w:rFonts w:hint="eastAsia"/>
        </w:rPr>
        <w:t>Рухлива</w:t>
      </w:r>
      <w:r>
        <w:t></w:t>
      </w:r>
      <w:r>
        <w:rPr>
          <w:rFonts w:hint="eastAsia"/>
        </w:rPr>
        <w:t>гра</w:t>
      </w:r>
      <w:r>
        <w:t></w:t>
      </w:r>
      <w:r>
        <w:rPr>
          <w:rFonts w:hint="eastAsia"/>
        </w:rPr>
        <w:t>є</w:t>
      </w:r>
      <w:r>
        <w:t></w:t>
      </w:r>
      <w:r>
        <w:rPr>
          <w:rFonts w:hint="eastAsia"/>
        </w:rPr>
        <w:t>різновидом</w:t>
      </w:r>
      <w:r>
        <w:t></w:t>
      </w:r>
      <w:r>
        <w:rPr>
          <w:rFonts w:hint="eastAsia"/>
        </w:rPr>
        <w:t>ігор</w:t>
      </w:r>
      <w:r>
        <w:t></w:t>
      </w:r>
      <w:r>
        <w:t></w:t>
      </w:r>
      <w:r>
        <w:rPr>
          <w:rFonts w:hint="eastAsia"/>
        </w:rPr>
        <w:t>Як</w:t>
      </w:r>
      <w:r>
        <w:t></w:t>
      </w:r>
      <w:r>
        <w:rPr>
          <w:rFonts w:hint="eastAsia"/>
        </w:rPr>
        <w:t>явище</w:t>
      </w:r>
      <w:r>
        <w:t></w:t>
      </w:r>
      <w:r>
        <w:rPr>
          <w:rFonts w:hint="eastAsia"/>
        </w:rPr>
        <w:t>багатогранне</w:t>
      </w:r>
      <w:r>
        <w:t></w:t>
      </w:r>
      <w:r>
        <w:t></w:t>
      </w:r>
      <w:r>
        <w:rPr>
          <w:rFonts w:hint="eastAsia"/>
        </w:rPr>
        <w:t>її</w:t>
      </w:r>
      <w:r>
        <w:t></w:t>
      </w:r>
      <w:r>
        <w:rPr>
          <w:rFonts w:hint="eastAsia"/>
        </w:rPr>
        <w:t>можна</w:t>
      </w:r>
      <w:r>
        <w:t></w:t>
      </w:r>
      <w:r>
        <w:rPr>
          <w:rFonts w:hint="eastAsia"/>
        </w:rPr>
        <w:t>розглядати</w:t>
      </w:r>
      <w:r>
        <w:t></w:t>
      </w:r>
      <w:r>
        <w:rPr>
          <w:rFonts w:hint="eastAsia"/>
        </w:rPr>
        <w:t>як</w:t>
      </w:r>
      <w:r>
        <w:t></w:t>
      </w:r>
      <w:r>
        <w:rPr>
          <w:rFonts w:hint="eastAsia"/>
        </w:rPr>
        <w:t>особливу</w:t>
      </w:r>
      <w:r>
        <w:t></w:t>
      </w:r>
      <w:r>
        <w:rPr>
          <w:rFonts w:hint="eastAsia"/>
        </w:rPr>
        <w:t>форму</w:t>
      </w:r>
      <w:r>
        <w:t></w:t>
      </w:r>
      <w:r>
        <w:rPr>
          <w:rFonts w:hint="eastAsia"/>
        </w:rPr>
        <w:t>існування</w:t>
      </w:r>
      <w:r>
        <w:t></w:t>
      </w:r>
      <w:r>
        <w:rPr>
          <w:rFonts w:hint="eastAsia"/>
        </w:rPr>
        <w:t>всіх</w:t>
      </w:r>
      <w:r>
        <w:t></w:t>
      </w:r>
      <w:r>
        <w:t></w:t>
      </w:r>
      <w:r>
        <w:rPr>
          <w:rFonts w:hint="eastAsia"/>
        </w:rPr>
        <w:t>без</w:t>
      </w:r>
      <w:r>
        <w:t></w:t>
      </w:r>
      <w:r>
        <w:rPr>
          <w:rFonts w:hint="eastAsia"/>
        </w:rPr>
        <w:t>винятку</w:t>
      </w:r>
      <w:r>
        <w:t></w:t>
      </w:r>
      <w:r>
        <w:t></w:t>
      </w:r>
      <w:r>
        <w:rPr>
          <w:rFonts w:hint="eastAsia"/>
        </w:rPr>
        <w:t>сторін</w:t>
      </w:r>
      <w:r>
        <w:t></w:t>
      </w:r>
      <w:r>
        <w:rPr>
          <w:rFonts w:hint="eastAsia"/>
        </w:rPr>
        <w:t>життєдіяльності</w:t>
      </w:r>
      <w:r>
        <w:t></w:t>
      </w:r>
      <w:r>
        <w:rPr>
          <w:rFonts w:hint="eastAsia"/>
        </w:rPr>
        <w:t>колективу</w:t>
      </w:r>
      <w:r>
        <w:t></w:t>
      </w:r>
      <w:r>
        <w:t></w:t>
      </w:r>
      <w:r>
        <w:rPr>
          <w:rFonts w:hint="eastAsia"/>
        </w:rPr>
        <w:t>Велику</w:t>
      </w:r>
      <w:r>
        <w:t></w:t>
      </w:r>
      <w:r>
        <w:rPr>
          <w:rFonts w:hint="eastAsia"/>
        </w:rPr>
        <w:t>роль</w:t>
      </w:r>
      <w:r>
        <w:t></w:t>
      </w:r>
      <w:r>
        <w:rPr>
          <w:rFonts w:hint="eastAsia"/>
        </w:rPr>
        <w:t>відіграє</w:t>
      </w:r>
      <w:r>
        <w:t></w:t>
      </w:r>
      <w:r>
        <w:rPr>
          <w:rFonts w:hint="eastAsia"/>
        </w:rPr>
        <w:t>гра</w:t>
      </w:r>
      <w:r>
        <w:t></w:t>
      </w:r>
      <w:r>
        <w:rPr>
          <w:rFonts w:hint="eastAsia"/>
        </w:rPr>
        <w:t>у</w:t>
      </w:r>
      <w:r>
        <w:t></w:t>
      </w:r>
      <w:r>
        <w:rPr>
          <w:rFonts w:hint="eastAsia"/>
        </w:rPr>
        <w:t>розвитку</w:t>
      </w:r>
      <w:r>
        <w:t></w:t>
      </w:r>
      <w:r>
        <w:rPr>
          <w:rFonts w:hint="eastAsia"/>
        </w:rPr>
        <w:t>й</w:t>
      </w:r>
      <w:r>
        <w:t></w:t>
      </w:r>
      <w:r>
        <w:rPr>
          <w:rFonts w:hint="eastAsia"/>
        </w:rPr>
        <w:t>вихованні</w:t>
      </w:r>
      <w:r>
        <w:t></w:t>
      </w:r>
      <w:r>
        <w:rPr>
          <w:rFonts w:hint="eastAsia"/>
        </w:rPr>
        <w:t>дитини</w:t>
      </w:r>
      <w:r>
        <w:t></w:t>
      </w:r>
      <w:r>
        <w:t></w:t>
      </w:r>
      <w:r>
        <w:rPr>
          <w:rFonts w:hint="eastAsia"/>
        </w:rPr>
        <w:t>становленні</w:t>
      </w:r>
      <w:r>
        <w:t></w:t>
      </w:r>
      <w:r>
        <w:rPr>
          <w:rFonts w:hint="eastAsia"/>
        </w:rPr>
        <w:t>особистості</w:t>
      </w:r>
      <w:r>
        <w:t></w:t>
      </w:r>
      <w:r>
        <w:rPr>
          <w:rFonts w:hint="eastAsia"/>
        </w:rPr>
        <w:t>школяра</w:t>
      </w:r>
      <w:r>
        <w:t></w:t>
      </w:r>
      <w:r>
        <w:t></w:t>
      </w:r>
      <w:r>
        <w:rPr>
          <w:rFonts w:hint="eastAsia"/>
        </w:rPr>
        <w:t>вона</w:t>
      </w:r>
      <w:r>
        <w:t></w:t>
      </w:r>
      <w:r>
        <w:rPr>
          <w:rFonts w:hint="eastAsia"/>
        </w:rPr>
        <w:t>виступає</w:t>
      </w:r>
      <w:r>
        <w:t></w:t>
      </w:r>
      <w:r>
        <w:rPr>
          <w:rFonts w:hint="eastAsia"/>
        </w:rPr>
        <w:t>своєрідним</w:t>
      </w:r>
      <w:r>
        <w:t></w:t>
      </w:r>
      <w:r>
        <w:rPr>
          <w:rFonts w:hint="eastAsia"/>
        </w:rPr>
        <w:t>і</w:t>
      </w:r>
      <w:r>
        <w:t></w:t>
      </w:r>
      <w:r>
        <w:rPr>
          <w:rFonts w:hint="eastAsia"/>
        </w:rPr>
        <w:t>незамінним</w:t>
      </w:r>
      <w:r>
        <w:t></w:t>
      </w:r>
      <w:r>
        <w:rPr>
          <w:rFonts w:hint="eastAsia"/>
        </w:rPr>
        <w:t>засобом</w:t>
      </w:r>
      <w:r>
        <w:t></w:t>
      </w:r>
      <w:r>
        <w:rPr>
          <w:rFonts w:hint="eastAsia"/>
        </w:rPr>
        <w:t>у</w:t>
      </w:r>
      <w:r>
        <w:t></w:t>
      </w:r>
      <w:r>
        <w:rPr>
          <w:rFonts w:hint="eastAsia"/>
        </w:rPr>
        <w:t>вихованні</w:t>
      </w:r>
      <w:r>
        <w:t></w:t>
      </w:r>
      <w:r>
        <w:t></w:t>
      </w:r>
      <w:r>
        <w:rPr>
          <w:rFonts w:hint="eastAsia"/>
        </w:rPr>
        <w:t>навчанні</w:t>
      </w:r>
      <w:r>
        <w:t></w:t>
      </w:r>
      <w:r>
        <w:t></w:t>
      </w:r>
      <w:r>
        <w:rPr>
          <w:rFonts w:hint="eastAsia"/>
        </w:rPr>
        <w:t>пізнанні</w:t>
      </w:r>
      <w:r>
        <w:t></w:t>
      </w:r>
      <w:r>
        <w:rPr>
          <w:rFonts w:hint="eastAsia"/>
        </w:rPr>
        <w:t>та</w:t>
      </w:r>
      <w:r>
        <w:t></w:t>
      </w:r>
      <w:r>
        <w:rPr>
          <w:rFonts w:hint="eastAsia"/>
        </w:rPr>
        <w:t>самореалізації</w:t>
      </w:r>
      <w:r>
        <w:t></w:t>
      </w:r>
      <w:r>
        <w:rPr>
          <w:rFonts w:hint="eastAsia"/>
        </w:rPr>
        <w:t>кожного</w:t>
      </w:r>
      <w:r>
        <w:t></w:t>
      </w:r>
      <w:r>
        <w:rPr>
          <w:rFonts w:hint="eastAsia"/>
        </w:rPr>
        <w:t>учня</w:t>
      </w:r>
      <w:r>
        <w:t></w:t>
      </w:r>
      <w:r>
        <w:t></w:t>
      </w:r>
      <w:r>
        <w:rPr>
          <w:rFonts w:hint="eastAsia"/>
        </w:rPr>
        <w:t>Виховання</w:t>
      </w:r>
      <w:r>
        <w:t></w:t>
      </w:r>
      <w:r>
        <w:rPr>
          <w:rFonts w:hint="eastAsia"/>
        </w:rPr>
        <w:t>у</w:t>
      </w:r>
      <w:r>
        <w:t></w:t>
      </w:r>
      <w:r>
        <w:rPr>
          <w:rFonts w:hint="eastAsia"/>
        </w:rPr>
        <w:t>молодших</w:t>
      </w:r>
      <w:r>
        <w:t></w:t>
      </w:r>
      <w:r>
        <w:rPr>
          <w:rFonts w:hint="eastAsia"/>
        </w:rPr>
        <w:t>школярів</w:t>
      </w:r>
      <w:r>
        <w:t></w:t>
      </w:r>
      <w:r>
        <w:rPr>
          <w:rFonts w:hint="eastAsia"/>
        </w:rPr>
        <w:t>наполегливості</w:t>
      </w:r>
      <w:r>
        <w:t></w:t>
      </w:r>
      <w:r>
        <w:rPr>
          <w:rFonts w:hint="eastAsia"/>
        </w:rPr>
        <w:t>під</w:t>
      </w:r>
      <w:r>
        <w:t></w:t>
      </w:r>
      <w:r>
        <w:rPr>
          <w:rFonts w:hint="eastAsia"/>
        </w:rPr>
        <w:t>час</w:t>
      </w:r>
      <w:r>
        <w:t></w:t>
      </w:r>
      <w:r>
        <w:rPr>
          <w:rFonts w:hint="eastAsia"/>
        </w:rPr>
        <w:t>рухливих</w:t>
      </w:r>
      <w:r>
        <w:t></w:t>
      </w:r>
      <w:r>
        <w:rPr>
          <w:rFonts w:hint="eastAsia"/>
        </w:rPr>
        <w:t>ігор</w:t>
      </w:r>
      <w:r>
        <w:t></w:t>
      </w:r>
      <w:r>
        <w:rPr>
          <w:rFonts w:hint="eastAsia"/>
        </w:rPr>
        <w:t>у</w:t>
      </w:r>
      <w:r>
        <w:t></w:t>
      </w:r>
      <w:r>
        <w:rPr>
          <w:rFonts w:hint="eastAsia"/>
        </w:rPr>
        <w:t>процесі</w:t>
      </w:r>
      <w:r>
        <w:t></w:t>
      </w:r>
      <w:r>
        <w:rPr>
          <w:rFonts w:hint="eastAsia"/>
        </w:rPr>
        <w:t>позакласної</w:t>
      </w:r>
      <w:r>
        <w:t></w:t>
      </w:r>
      <w:r>
        <w:rPr>
          <w:rFonts w:hint="eastAsia"/>
        </w:rPr>
        <w:t>діяльності</w:t>
      </w:r>
      <w:r>
        <w:t></w:t>
      </w:r>
      <w:r>
        <w:rPr>
          <w:rFonts w:hint="eastAsia"/>
        </w:rPr>
        <w:t>є</w:t>
      </w:r>
      <w:r>
        <w:t></w:t>
      </w:r>
      <w:r>
        <w:rPr>
          <w:rFonts w:hint="eastAsia"/>
        </w:rPr>
        <w:t>важливою</w:t>
      </w:r>
      <w:r>
        <w:t></w:t>
      </w:r>
      <w:r>
        <w:rPr>
          <w:rFonts w:hint="eastAsia"/>
        </w:rPr>
        <w:t>передумовою</w:t>
      </w:r>
      <w:r>
        <w:t></w:t>
      </w:r>
      <w:r>
        <w:rPr>
          <w:rFonts w:hint="eastAsia"/>
        </w:rPr>
        <w:t>забезпечення</w:t>
      </w:r>
      <w:r>
        <w:t></w:t>
      </w:r>
      <w:r>
        <w:rPr>
          <w:rFonts w:hint="eastAsia"/>
        </w:rPr>
        <w:t>їхнього</w:t>
      </w:r>
      <w:r>
        <w:t></w:t>
      </w:r>
      <w:r>
        <w:rPr>
          <w:rFonts w:hint="eastAsia"/>
        </w:rPr>
        <w:t>фізичного</w:t>
      </w:r>
      <w:r>
        <w:t></w:t>
      </w:r>
      <w:r>
        <w:rPr>
          <w:rFonts w:hint="eastAsia"/>
        </w:rPr>
        <w:t>розвитку</w:t>
      </w:r>
      <w:r>
        <w:t></w:t>
      </w:r>
      <w:r>
        <w:t></w:t>
      </w:r>
      <w:r>
        <w:rPr>
          <w:rFonts w:hint="eastAsia"/>
        </w:rPr>
        <w:t>вдосконалення</w:t>
      </w:r>
      <w:r>
        <w:t></w:t>
      </w:r>
      <w:r>
        <w:rPr>
          <w:rFonts w:hint="eastAsia"/>
        </w:rPr>
        <w:t>не</w:t>
      </w:r>
      <w:r>
        <w:t></w:t>
      </w:r>
      <w:r>
        <w:rPr>
          <w:rFonts w:hint="eastAsia"/>
        </w:rPr>
        <w:t>тільки</w:t>
      </w:r>
      <w:r>
        <w:t></w:t>
      </w:r>
      <w:r>
        <w:rPr>
          <w:rFonts w:hint="eastAsia"/>
        </w:rPr>
        <w:t>фізичних</w:t>
      </w:r>
      <w:r>
        <w:t></w:t>
      </w:r>
      <w:r>
        <w:rPr>
          <w:rFonts w:hint="eastAsia"/>
        </w:rPr>
        <w:t>сил</w:t>
      </w:r>
      <w:r>
        <w:t></w:t>
      </w:r>
      <w:r>
        <w:t></w:t>
      </w:r>
      <w:r>
        <w:rPr>
          <w:rFonts w:hint="eastAsia"/>
        </w:rPr>
        <w:t>а</w:t>
      </w:r>
      <w:r>
        <w:t></w:t>
      </w:r>
      <w:r>
        <w:rPr>
          <w:rFonts w:hint="eastAsia"/>
        </w:rPr>
        <w:t>й</w:t>
      </w:r>
      <w:r>
        <w:t></w:t>
      </w:r>
      <w:r>
        <w:rPr>
          <w:rFonts w:hint="eastAsia"/>
        </w:rPr>
        <w:t>морально</w:t>
      </w:r>
      <w:r>
        <w:t></w:t>
      </w:r>
      <w:r>
        <w:rPr>
          <w:rFonts w:hint="eastAsia"/>
        </w:rPr>
        <w:t>вольових</w:t>
      </w:r>
      <w:r>
        <w:t></w:t>
      </w:r>
      <w:r>
        <w:rPr>
          <w:rFonts w:hint="eastAsia"/>
        </w:rPr>
        <w:t>якостей</w:t>
      </w:r>
      <w:r>
        <w:t></w:t>
      </w:r>
    </w:p>
    <w:p w:rsidR="00C66167" w:rsidRDefault="00C66167" w:rsidP="00C66167">
      <w:r>
        <w:rPr>
          <w:rFonts w:hint="eastAsia"/>
        </w:rPr>
        <w:t>Питання</w:t>
      </w:r>
      <w:r>
        <w:t></w:t>
      </w:r>
      <w:r>
        <w:rPr>
          <w:rFonts w:hint="eastAsia"/>
        </w:rPr>
        <w:t>застосування</w:t>
      </w:r>
      <w:r>
        <w:t></w:t>
      </w:r>
      <w:r>
        <w:rPr>
          <w:rFonts w:hint="eastAsia"/>
        </w:rPr>
        <w:t>рухливих</w:t>
      </w:r>
      <w:r>
        <w:t></w:t>
      </w:r>
      <w:r>
        <w:rPr>
          <w:rFonts w:hint="eastAsia"/>
        </w:rPr>
        <w:t>та</w:t>
      </w:r>
      <w:r>
        <w:t></w:t>
      </w:r>
      <w:r>
        <w:rPr>
          <w:rFonts w:hint="eastAsia"/>
        </w:rPr>
        <w:t>українських</w:t>
      </w:r>
      <w:r>
        <w:t></w:t>
      </w:r>
      <w:r>
        <w:rPr>
          <w:rFonts w:hint="eastAsia"/>
        </w:rPr>
        <w:t>народних</w:t>
      </w:r>
      <w:r>
        <w:t></w:t>
      </w:r>
      <w:r>
        <w:rPr>
          <w:rFonts w:hint="eastAsia"/>
        </w:rPr>
        <w:t>ігор</w:t>
      </w:r>
      <w:r>
        <w:t></w:t>
      </w:r>
      <w:r>
        <w:rPr>
          <w:rFonts w:hint="eastAsia"/>
        </w:rPr>
        <w:t>у</w:t>
      </w:r>
      <w:r>
        <w:t></w:t>
      </w:r>
      <w:r>
        <w:rPr>
          <w:rFonts w:hint="eastAsia"/>
        </w:rPr>
        <w:t>системі</w:t>
      </w:r>
      <w:r>
        <w:t></w:t>
      </w:r>
      <w:r>
        <w:rPr>
          <w:rFonts w:hint="eastAsia"/>
        </w:rPr>
        <w:t>фізичного</w:t>
      </w:r>
      <w:r>
        <w:t></w:t>
      </w:r>
      <w:r>
        <w:rPr>
          <w:rFonts w:hint="eastAsia"/>
        </w:rPr>
        <w:t>виховання</w:t>
      </w:r>
      <w:r>
        <w:t></w:t>
      </w:r>
      <w:r>
        <w:rPr>
          <w:rFonts w:hint="eastAsia"/>
        </w:rPr>
        <w:t>дітей</w:t>
      </w:r>
      <w:r>
        <w:t></w:t>
      </w:r>
      <w:r>
        <w:rPr>
          <w:rFonts w:hint="eastAsia"/>
        </w:rPr>
        <w:t>дошкільного</w:t>
      </w:r>
      <w:r>
        <w:t></w:t>
      </w:r>
      <w:r>
        <w:rPr>
          <w:rFonts w:hint="eastAsia"/>
        </w:rPr>
        <w:t>і</w:t>
      </w:r>
      <w:r>
        <w:t></w:t>
      </w:r>
      <w:r>
        <w:rPr>
          <w:rFonts w:hint="eastAsia"/>
        </w:rPr>
        <w:t>молодшого</w:t>
      </w:r>
      <w:r>
        <w:t></w:t>
      </w:r>
      <w:r>
        <w:rPr>
          <w:rFonts w:hint="eastAsia"/>
        </w:rPr>
        <w:t>шкільного</w:t>
      </w:r>
      <w:r>
        <w:t></w:t>
      </w:r>
      <w:r>
        <w:rPr>
          <w:rFonts w:hint="eastAsia"/>
        </w:rPr>
        <w:t>віку</w:t>
      </w:r>
      <w:r>
        <w:t></w:t>
      </w:r>
      <w:r>
        <w:rPr>
          <w:rFonts w:hint="eastAsia"/>
        </w:rPr>
        <w:t>було</w:t>
      </w:r>
      <w:r>
        <w:t></w:t>
      </w:r>
      <w:r>
        <w:rPr>
          <w:rFonts w:hint="eastAsia"/>
        </w:rPr>
        <w:t>предметом</w:t>
      </w:r>
      <w:r>
        <w:t></w:t>
      </w:r>
      <w:r>
        <w:rPr>
          <w:rFonts w:hint="eastAsia"/>
        </w:rPr>
        <w:t>дослідження</w:t>
      </w:r>
      <w:r>
        <w:t></w:t>
      </w:r>
      <w:r>
        <w:rPr>
          <w:rFonts w:hint="eastAsia"/>
        </w:rPr>
        <w:t>багатьох</w:t>
      </w:r>
      <w:r>
        <w:t></w:t>
      </w:r>
      <w:r>
        <w:rPr>
          <w:rFonts w:hint="eastAsia"/>
        </w:rPr>
        <w:t>учених</w:t>
      </w:r>
      <w:r>
        <w:t></w:t>
      </w:r>
      <w:r>
        <w:t></w:t>
      </w:r>
      <w:r>
        <w:rPr>
          <w:rFonts w:hint="eastAsia"/>
        </w:rPr>
        <w:t>а</w:t>
      </w:r>
      <w:r>
        <w:t></w:t>
      </w:r>
      <w:r>
        <w:rPr>
          <w:rFonts w:hint="eastAsia"/>
        </w:rPr>
        <w:t>саме</w:t>
      </w:r>
      <w:r>
        <w:t></w:t>
      </w:r>
      <w:r>
        <w:t></w:t>
      </w:r>
      <w:r>
        <w:rPr>
          <w:rFonts w:hint="eastAsia"/>
        </w:rPr>
        <w:t>Е</w:t>
      </w:r>
      <w:r>
        <w:t></w:t>
      </w:r>
      <w:r>
        <w:rPr>
          <w:rFonts w:hint="eastAsia"/>
        </w:rPr>
        <w:t>С</w:t>
      </w:r>
      <w:r>
        <w:t></w:t>
      </w:r>
      <w:r>
        <w:t></w:t>
      </w:r>
      <w:r>
        <w:rPr>
          <w:rFonts w:hint="eastAsia"/>
        </w:rPr>
        <w:t>Вільчковського</w:t>
      </w:r>
      <w:r>
        <w:t></w:t>
      </w:r>
      <w:r>
        <w:t></w:t>
      </w:r>
      <w:r>
        <w:rPr>
          <w:rFonts w:hint="eastAsia"/>
        </w:rPr>
        <w:t>педагогічні</w:t>
      </w:r>
      <w:r>
        <w:t></w:t>
      </w:r>
      <w:r>
        <w:rPr>
          <w:rFonts w:hint="eastAsia"/>
        </w:rPr>
        <w:t>умови</w:t>
      </w:r>
      <w:r>
        <w:t></w:t>
      </w:r>
      <w:r>
        <w:rPr>
          <w:rFonts w:hint="eastAsia"/>
        </w:rPr>
        <w:t>удосконалення</w:t>
      </w:r>
      <w:r>
        <w:t></w:t>
      </w:r>
      <w:r>
        <w:rPr>
          <w:rFonts w:hint="eastAsia"/>
        </w:rPr>
        <w:t>процесу</w:t>
      </w:r>
      <w:r>
        <w:t></w:t>
      </w:r>
      <w:r>
        <w:rPr>
          <w:rFonts w:hint="eastAsia"/>
        </w:rPr>
        <w:t>формування</w:t>
      </w:r>
      <w:r>
        <w:t></w:t>
      </w:r>
      <w:r>
        <w:rPr>
          <w:rFonts w:hint="eastAsia"/>
        </w:rPr>
        <w:t>рухової</w:t>
      </w:r>
      <w:r>
        <w:t></w:t>
      </w:r>
      <w:r>
        <w:rPr>
          <w:rFonts w:hint="eastAsia"/>
        </w:rPr>
        <w:t>підготовленості</w:t>
      </w:r>
      <w:r>
        <w:t></w:t>
      </w:r>
      <w:r>
        <w:rPr>
          <w:rFonts w:hint="eastAsia"/>
        </w:rPr>
        <w:t>дітей</w:t>
      </w:r>
      <w:r>
        <w:t></w:t>
      </w:r>
    </w:p>
    <w:p w:rsidR="00C66167" w:rsidRDefault="00C66167" w:rsidP="00C66167">
      <w:r>
        <w:t></w:t>
      </w:r>
      <w:r>
        <w:t></w:t>
      </w:r>
      <w:r>
        <w:t></w:t>
      </w:r>
      <w:r>
        <w:t></w:t>
      </w:r>
      <w:r>
        <w:rPr>
          <w:rFonts w:hint="eastAsia"/>
        </w:rPr>
        <w:t>років</w:t>
      </w:r>
      <w:r>
        <w:t></w:t>
      </w:r>
      <w:r>
        <w:t></w:t>
      </w:r>
      <w:r>
        <w:t></w:t>
      </w:r>
      <w:r>
        <w:rPr>
          <w:rFonts w:hint="eastAsia"/>
        </w:rPr>
        <w:t>Ю</w:t>
      </w:r>
      <w:r>
        <w:t></w:t>
      </w:r>
      <w:r>
        <w:rPr>
          <w:rFonts w:hint="eastAsia"/>
        </w:rPr>
        <w:t>М</w:t>
      </w:r>
      <w:r>
        <w:t></w:t>
      </w:r>
      <w:r>
        <w:t></w:t>
      </w:r>
      <w:r>
        <w:rPr>
          <w:rFonts w:hint="eastAsia"/>
        </w:rPr>
        <w:t>Саляміна</w:t>
      </w:r>
      <w:r>
        <w:t></w:t>
      </w:r>
      <w:r>
        <w:t></w:t>
      </w:r>
      <w:r>
        <w:rPr>
          <w:rFonts w:hint="eastAsia"/>
        </w:rPr>
        <w:t>методика</w:t>
      </w:r>
      <w:r>
        <w:t></w:t>
      </w:r>
      <w:r>
        <w:rPr>
          <w:rFonts w:hint="eastAsia"/>
        </w:rPr>
        <w:t>управління</w:t>
      </w:r>
      <w:r>
        <w:t></w:t>
      </w:r>
      <w:r>
        <w:rPr>
          <w:rFonts w:hint="eastAsia"/>
        </w:rPr>
        <w:t>руховою</w:t>
      </w:r>
      <w:r>
        <w:t></w:t>
      </w:r>
      <w:r>
        <w:rPr>
          <w:rFonts w:hint="eastAsia"/>
        </w:rPr>
        <w:t>активністю</w:t>
      </w:r>
      <w:r>
        <w:t></w:t>
      </w:r>
      <w:r>
        <w:rPr>
          <w:rFonts w:hint="eastAsia"/>
        </w:rPr>
        <w:t>на</w:t>
      </w:r>
      <w:r>
        <w:t></w:t>
      </w:r>
    </w:p>
    <w:p w:rsidR="00C66167" w:rsidRDefault="00C66167" w:rsidP="00C66167">
      <w:r>
        <w:rPr>
          <w:rFonts w:hint="eastAsia"/>
        </w:rPr>
        <w:t>основі</w:t>
      </w:r>
      <w:r>
        <w:t></w:t>
      </w:r>
      <w:r>
        <w:rPr>
          <w:rFonts w:hint="eastAsia"/>
        </w:rPr>
        <w:t>комплексної</w:t>
      </w:r>
      <w:r>
        <w:t></w:t>
      </w:r>
      <w:r>
        <w:rPr>
          <w:rFonts w:hint="eastAsia"/>
        </w:rPr>
        <w:t>оцінки</w:t>
      </w:r>
      <w:r>
        <w:t></w:t>
      </w:r>
      <w:r>
        <w:rPr>
          <w:rFonts w:hint="eastAsia"/>
        </w:rPr>
        <w:t>фізичної</w:t>
      </w:r>
      <w:r>
        <w:t></w:t>
      </w:r>
      <w:r>
        <w:rPr>
          <w:rFonts w:hint="eastAsia"/>
        </w:rPr>
        <w:t>підготовленості</w:t>
      </w:r>
      <w:r>
        <w:t></w:t>
      </w:r>
      <w:r>
        <w:rPr>
          <w:rFonts w:hint="eastAsia"/>
        </w:rPr>
        <w:t>дітей</w:t>
      </w:r>
      <w:r>
        <w:t></w:t>
      </w:r>
      <w:r>
        <w:t></w:t>
      </w:r>
      <w:r>
        <w:t></w:t>
      </w:r>
      <w:r>
        <w:rPr>
          <w:rFonts w:hint="eastAsia"/>
        </w:rPr>
        <w:t>річного</w:t>
      </w:r>
      <w:r>
        <w:t></w:t>
      </w:r>
      <w:r>
        <w:rPr>
          <w:rFonts w:hint="eastAsia"/>
        </w:rPr>
        <w:t>віку</w:t>
      </w:r>
      <w:r>
        <w:t></w:t>
      </w:r>
      <w:r>
        <w:t></w:t>
      </w:r>
      <w:r>
        <w:t></w:t>
      </w:r>
      <w:r>
        <w:rPr>
          <w:rFonts w:hint="eastAsia"/>
        </w:rPr>
        <w:t>Н</w:t>
      </w:r>
      <w:r>
        <w:t></w:t>
      </w:r>
      <w:r>
        <w:rPr>
          <w:rFonts w:hint="eastAsia"/>
        </w:rPr>
        <w:t>Ф</w:t>
      </w:r>
      <w:r>
        <w:t></w:t>
      </w:r>
      <w:r>
        <w:t></w:t>
      </w:r>
      <w:r>
        <w:rPr>
          <w:rFonts w:hint="eastAsia"/>
        </w:rPr>
        <w:t>Денисенко</w:t>
      </w:r>
      <w:r>
        <w:t></w:t>
      </w:r>
      <w:r>
        <w:t></w:t>
      </w:r>
      <w:r>
        <w:rPr>
          <w:rFonts w:hint="eastAsia"/>
        </w:rPr>
        <w:t>педагогічні</w:t>
      </w:r>
      <w:r>
        <w:t></w:t>
      </w:r>
      <w:r>
        <w:rPr>
          <w:rFonts w:hint="eastAsia"/>
        </w:rPr>
        <w:t>умови</w:t>
      </w:r>
      <w:r>
        <w:t></w:t>
      </w:r>
      <w:r>
        <w:rPr>
          <w:rFonts w:hint="eastAsia"/>
        </w:rPr>
        <w:t>активізації</w:t>
      </w:r>
      <w:r>
        <w:t></w:t>
      </w:r>
      <w:r>
        <w:rPr>
          <w:rFonts w:hint="eastAsia"/>
        </w:rPr>
        <w:t>рухового</w:t>
      </w:r>
      <w:r>
        <w:t></w:t>
      </w:r>
      <w:r>
        <w:rPr>
          <w:rFonts w:hint="eastAsia"/>
        </w:rPr>
        <w:t>режиму</w:t>
      </w:r>
      <w:r>
        <w:t></w:t>
      </w:r>
      <w:r>
        <w:rPr>
          <w:rFonts w:hint="eastAsia"/>
        </w:rPr>
        <w:t>дітей</w:t>
      </w:r>
      <w:r>
        <w:t></w:t>
      </w:r>
      <w:r>
        <w:t></w:t>
      </w:r>
      <w:r>
        <w:t></w:t>
      </w:r>
      <w:r>
        <w:t></w:t>
      </w:r>
      <w:r>
        <w:t></w:t>
      </w:r>
      <w:r>
        <w:rPr>
          <w:rFonts w:hint="eastAsia"/>
        </w:rPr>
        <w:t>років</w:t>
      </w:r>
      <w:r>
        <w:t></w:t>
      </w:r>
      <w:r>
        <w:rPr>
          <w:rFonts w:hint="eastAsia"/>
        </w:rPr>
        <w:t>у</w:t>
      </w:r>
      <w:r>
        <w:t></w:t>
      </w:r>
      <w:r>
        <w:rPr>
          <w:rFonts w:hint="eastAsia"/>
        </w:rPr>
        <w:t>дитячих</w:t>
      </w:r>
      <w:r>
        <w:t></w:t>
      </w:r>
      <w:r>
        <w:rPr>
          <w:rFonts w:hint="eastAsia"/>
        </w:rPr>
        <w:t>закладах</w:t>
      </w:r>
      <w:r>
        <w:t></w:t>
      </w:r>
      <w:r>
        <w:t></w:t>
      </w:r>
      <w:r>
        <w:t></w:t>
      </w:r>
      <w:r>
        <w:rPr>
          <w:rFonts w:hint="eastAsia"/>
        </w:rPr>
        <w:t>О</w:t>
      </w:r>
      <w:r>
        <w:t></w:t>
      </w:r>
      <w:r>
        <w:rPr>
          <w:rFonts w:hint="eastAsia"/>
        </w:rPr>
        <w:t>І</w:t>
      </w:r>
      <w:r>
        <w:t></w:t>
      </w:r>
      <w:r>
        <w:t></w:t>
      </w:r>
      <w:r>
        <w:rPr>
          <w:rFonts w:hint="eastAsia"/>
        </w:rPr>
        <w:t>Курка</w:t>
      </w:r>
      <w:r>
        <w:t></w:t>
      </w:r>
      <w:r>
        <w:t></w:t>
      </w:r>
      <w:r>
        <w:rPr>
          <w:rFonts w:hint="eastAsia"/>
        </w:rPr>
        <w:t>педагогічні</w:t>
      </w:r>
      <w:r>
        <w:t></w:t>
      </w:r>
      <w:r>
        <w:rPr>
          <w:rFonts w:hint="eastAsia"/>
        </w:rPr>
        <w:t>умови</w:t>
      </w:r>
      <w:r>
        <w:t></w:t>
      </w:r>
      <w:r>
        <w:rPr>
          <w:rFonts w:hint="eastAsia"/>
        </w:rPr>
        <w:t>навчання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рухових</w:t>
      </w:r>
      <w:r>
        <w:t></w:t>
      </w:r>
      <w:r>
        <w:rPr>
          <w:rFonts w:hint="eastAsia"/>
        </w:rPr>
        <w:t>дій</w:t>
      </w:r>
      <w:r>
        <w:t></w:t>
      </w:r>
      <w:r>
        <w:rPr>
          <w:rFonts w:hint="eastAsia"/>
        </w:rPr>
        <w:t>з</w:t>
      </w:r>
      <w:r>
        <w:t></w:t>
      </w:r>
      <w:r>
        <w:rPr>
          <w:rFonts w:hint="eastAsia"/>
        </w:rPr>
        <w:t>м’ячем</w:t>
      </w:r>
      <w:r>
        <w:t></w:t>
      </w:r>
      <w:r>
        <w:t></w:t>
      </w:r>
      <w:r>
        <w:t></w:t>
      </w:r>
      <w:r>
        <w:rPr>
          <w:rFonts w:hint="eastAsia"/>
        </w:rPr>
        <w:t>О</w:t>
      </w:r>
      <w:r>
        <w:t></w:t>
      </w:r>
      <w:r>
        <w:rPr>
          <w:rFonts w:hint="eastAsia"/>
        </w:rPr>
        <w:t>Л</w:t>
      </w:r>
      <w:r>
        <w:t></w:t>
      </w:r>
      <w:r>
        <w:t></w:t>
      </w:r>
      <w:r>
        <w:rPr>
          <w:rFonts w:hint="eastAsia"/>
        </w:rPr>
        <w:t>Богініч</w:t>
      </w:r>
      <w:r>
        <w:t></w:t>
      </w:r>
      <w:r>
        <w:t></w:t>
      </w:r>
      <w:r>
        <w:rPr>
          <w:rFonts w:hint="eastAsia"/>
        </w:rPr>
        <w:t>педагогічні</w:t>
      </w:r>
      <w:r>
        <w:t></w:t>
      </w:r>
      <w:r>
        <w:rPr>
          <w:rFonts w:hint="eastAsia"/>
        </w:rPr>
        <w:t>умови</w:t>
      </w:r>
      <w:r>
        <w:t></w:t>
      </w:r>
      <w:r>
        <w:rPr>
          <w:rFonts w:hint="eastAsia"/>
        </w:rPr>
        <w:t>підвищення</w:t>
      </w:r>
      <w:r>
        <w:t></w:t>
      </w:r>
      <w:r>
        <w:rPr>
          <w:rFonts w:hint="eastAsia"/>
        </w:rPr>
        <w:t>рухової</w:t>
      </w:r>
      <w:r>
        <w:t></w:t>
      </w:r>
      <w:r>
        <w:rPr>
          <w:rFonts w:hint="eastAsia"/>
        </w:rPr>
        <w:t>активності</w:t>
      </w:r>
      <w:r>
        <w:t></w:t>
      </w:r>
      <w:r>
        <w:rPr>
          <w:rFonts w:hint="eastAsia"/>
        </w:rPr>
        <w:t>дітей</w:t>
      </w:r>
      <w:r>
        <w:t></w:t>
      </w:r>
      <w:r>
        <w:t></w:t>
      </w:r>
      <w:r>
        <w:t></w:t>
      </w:r>
      <w:r>
        <w:t></w:t>
      </w:r>
      <w:r>
        <w:t></w:t>
      </w:r>
      <w:r>
        <w:rPr>
          <w:rFonts w:hint="eastAsia"/>
        </w:rPr>
        <w:t>років</w:t>
      </w:r>
      <w:r>
        <w:t></w:t>
      </w:r>
      <w:r>
        <w:rPr>
          <w:rFonts w:hint="eastAsia"/>
        </w:rPr>
        <w:t>на</w:t>
      </w:r>
      <w:r>
        <w:t></w:t>
      </w:r>
      <w:r>
        <w:rPr>
          <w:rFonts w:hint="eastAsia"/>
        </w:rPr>
        <w:t>заняттях</w:t>
      </w:r>
      <w:r>
        <w:t></w:t>
      </w:r>
      <w:r>
        <w:rPr>
          <w:rFonts w:hint="eastAsia"/>
        </w:rPr>
        <w:t>фізичною</w:t>
      </w:r>
      <w:r>
        <w:t></w:t>
      </w:r>
      <w:r>
        <w:rPr>
          <w:rFonts w:hint="eastAsia"/>
        </w:rPr>
        <w:t>культурою</w:t>
      </w:r>
      <w:r>
        <w:t></w:t>
      </w:r>
      <w:r>
        <w:t></w:t>
      </w:r>
      <w:r>
        <w:t></w:t>
      </w:r>
      <w:r>
        <w:rPr>
          <w:rFonts w:hint="eastAsia"/>
        </w:rPr>
        <w:t>Г</w:t>
      </w:r>
      <w:r>
        <w:t></w:t>
      </w:r>
      <w:r>
        <w:rPr>
          <w:rFonts w:hint="eastAsia"/>
        </w:rPr>
        <w:t>В</w:t>
      </w:r>
      <w:r>
        <w:t></w:t>
      </w:r>
      <w:r>
        <w:t></w:t>
      </w:r>
      <w:r>
        <w:rPr>
          <w:rFonts w:hint="eastAsia"/>
        </w:rPr>
        <w:t>Воробей</w:t>
      </w:r>
      <w:r>
        <w:t></w:t>
      </w:r>
      <w:r>
        <w:t></w:t>
      </w:r>
      <w:r>
        <w:rPr>
          <w:rFonts w:hint="eastAsia"/>
        </w:rPr>
        <w:t>вплив</w:t>
      </w:r>
      <w:r>
        <w:t></w:t>
      </w:r>
      <w:r>
        <w:rPr>
          <w:rFonts w:hint="eastAsia"/>
        </w:rPr>
        <w:t>народних</w:t>
      </w:r>
      <w:r>
        <w:t></w:t>
      </w:r>
      <w:r>
        <w:rPr>
          <w:rFonts w:hint="eastAsia"/>
        </w:rPr>
        <w:t>ігор</w:t>
      </w:r>
      <w:r>
        <w:t></w:t>
      </w:r>
      <w:r>
        <w:rPr>
          <w:rFonts w:hint="eastAsia"/>
        </w:rPr>
        <w:t>та</w:t>
      </w:r>
      <w:r>
        <w:t></w:t>
      </w:r>
      <w:r>
        <w:rPr>
          <w:rFonts w:hint="eastAsia"/>
        </w:rPr>
        <w:t>забав</w:t>
      </w:r>
      <w:r>
        <w:t></w:t>
      </w:r>
      <w:r>
        <w:rPr>
          <w:rFonts w:hint="eastAsia"/>
        </w:rPr>
        <w:t>через</w:t>
      </w:r>
      <w:r>
        <w:t></w:t>
      </w:r>
      <w:r>
        <w:rPr>
          <w:rFonts w:hint="eastAsia"/>
        </w:rPr>
        <w:t>загартування</w:t>
      </w:r>
      <w:r>
        <w:t></w:t>
      </w:r>
      <w:r>
        <w:rPr>
          <w:rFonts w:hint="eastAsia"/>
        </w:rPr>
        <w:t>молодших</w:t>
      </w:r>
      <w:r>
        <w:t></w:t>
      </w:r>
      <w:r>
        <w:rPr>
          <w:rFonts w:hint="eastAsia"/>
        </w:rPr>
        <w:t>школярів</w:t>
      </w:r>
      <w:r>
        <w:t></w:t>
      </w:r>
      <w:r>
        <w:rPr>
          <w:rFonts w:hint="eastAsia"/>
        </w:rPr>
        <w:t>різних</w:t>
      </w:r>
      <w:r>
        <w:t></w:t>
      </w:r>
      <w:r>
        <w:rPr>
          <w:rFonts w:hint="eastAsia"/>
        </w:rPr>
        <w:t>етнографічних</w:t>
      </w:r>
      <w:r>
        <w:t></w:t>
      </w:r>
      <w:r>
        <w:rPr>
          <w:rFonts w:hint="eastAsia"/>
        </w:rPr>
        <w:t>груп</w:t>
      </w:r>
      <w:r>
        <w:t></w:t>
      </w:r>
      <w:r>
        <w:rPr>
          <w:rFonts w:hint="eastAsia"/>
        </w:rPr>
        <w:t>Прикарпатського</w:t>
      </w:r>
      <w:r>
        <w:t></w:t>
      </w:r>
      <w:r>
        <w:rPr>
          <w:rFonts w:hint="eastAsia"/>
        </w:rPr>
        <w:t>краю</w:t>
      </w:r>
      <w:r>
        <w:t></w:t>
      </w:r>
      <w:r>
        <w:t></w:t>
      </w:r>
      <w:r>
        <w:t></w:t>
      </w:r>
      <w:r>
        <w:rPr>
          <w:rFonts w:hint="eastAsia"/>
        </w:rPr>
        <w:t>А</w:t>
      </w:r>
      <w:r>
        <w:t></w:t>
      </w:r>
      <w:r>
        <w:rPr>
          <w:rFonts w:hint="eastAsia"/>
        </w:rPr>
        <w:t>Я</w:t>
      </w:r>
      <w:r>
        <w:t></w:t>
      </w:r>
      <w:r>
        <w:t></w:t>
      </w:r>
      <w:r>
        <w:rPr>
          <w:rFonts w:hint="eastAsia"/>
        </w:rPr>
        <w:t>Вольчинського</w:t>
      </w:r>
      <w:r>
        <w:t></w:t>
      </w:r>
      <w:r>
        <w:t></w:t>
      </w:r>
      <w:r>
        <w:rPr>
          <w:rFonts w:hint="eastAsia"/>
        </w:rPr>
        <w:t>українські</w:t>
      </w:r>
      <w:r>
        <w:t></w:t>
      </w:r>
      <w:r>
        <w:rPr>
          <w:rFonts w:hint="eastAsia"/>
        </w:rPr>
        <w:t>народні</w:t>
      </w:r>
      <w:r>
        <w:t></w:t>
      </w:r>
      <w:r>
        <w:rPr>
          <w:rFonts w:hint="eastAsia"/>
        </w:rPr>
        <w:t>ігри</w:t>
      </w:r>
      <w:r>
        <w:t></w:t>
      </w:r>
      <w:r>
        <w:rPr>
          <w:rFonts w:hint="eastAsia"/>
        </w:rPr>
        <w:t>за</w:t>
      </w:r>
      <w:r>
        <w:t></w:t>
      </w:r>
      <w:r>
        <w:rPr>
          <w:rFonts w:hint="eastAsia"/>
        </w:rPr>
        <w:t>ознакою</w:t>
      </w:r>
      <w:r>
        <w:t></w:t>
      </w:r>
      <w:r>
        <w:rPr>
          <w:rFonts w:hint="eastAsia"/>
        </w:rPr>
        <w:t>їх</w:t>
      </w:r>
      <w:r>
        <w:t></w:t>
      </w:r>
      <w:r>
        <w:rPr>
          <w:rFonts w:hint="eastAsia"/>
        </w:rPr>
        <w:t>переважаючого</w:t>
      </w:r>
      <w:r>
        <w:t></w:t>
      </w:r>
      <w:r>
        <w:rPr>
          <w:rFonts w:hint="eastAsia"/>
        </w:rPr>
        <w:t>впливу</w:t>
      </w:r>
      <w:r>
        <w:t></w:t>
      </w:r>
      <w:r>
        <w:rPr>
          <w:rFonts w:hint="eastAsia"/>
        </w:rPr>
        <w:t>на</w:t>
      </w:r>
      <w:r>
        <w:t></w:t>
      </w:r>
      <w:r>
        <w:rPr>
          <w:rFonts w:hint="eastAsia"/>
        </w:rPr>
        <w:t>стан</w:t>
      </w:r>
      <w:r>
        <w:t></w:t>
      </w:r>
      <w:r>
        <w:rPr>
          <w:rFonts w:hint="eastAsia"/>
        </w:rPr>
        <w:t>здоров’я</w:t>
      </w:r>
      <w:r>
        <w:t></w:t>
      </w:r>
      <w:r>
        <w:rPr>
          <w:rFonts w:hint="eastAsia"/>
        </w:rPr>
        <w:t>та</w:t>
      </w:r>
      <w:r>
        <w:t></w:t>
      </w:r>
      <w:r>
        <w:rPr>
          <w:rFonts w:hint="eastAsia"/>
        </w:rPr>
        <w:t>рухову</w:t>
      </w:r>
      <w:r>
        <w:t></w:t>
      </w:r>
      <w:r>
        <w:rPr>
          <w:rFonts w:hint="eastAsia"/>
        </w:rPr>
        <w:t>підготовленість</w:t>
      </w:r>
      <w:r>
        <w:t></w:t>
      </w:r>
      <w:r>
        <w:rPr>
          <w:rFonts w:hint="eastAsia"/>
        </w:rPr>
        <w:t>дітей</w:t>
      </w:r>
      <w:r>
        <w:t></w:t>
      </w:r>
      <w:r>
        <w:t></w:t>
      </w:r>
      <w:r>
        <w:t></w:t>
      </w:r>
      <w:r>
        <w:t></w:t>
      </w:r>
      <w:r>
        <w:t></w:t>
      </w:r>
      <w:r>
        <w:rPr>
          <w:rFonts w:hint="eastAsia"/>
        </w:rPr>
        <w:t>років</w:t>
      </w:r>
      <w:r>
        <w:t></w:t>
      </w:r>
      <w:r>
        <w:t></w:t>
      </w:r>
      <w:r>
        <w:t></w:t>
      </w:r>
      <w:r>
        <w:rPr>
          <w:rFonts w:hint="eastAsia"/>
        </w:rPr>
        <w:t>В</w:t>
      </w:r>
      <w:r>
        <w:t></w:t>
      </w:r>
      <w:r>
        <w:rPr>
          <w:rFonts w:hint="eastAsia"/>
        </w:rPr>
        <w:t>І</w:t>
      </w:r>
      <w:r>
        <w:t></w:t>
      </w:r>
      <w:r>
        <w:t></w:t>
      </w:r>
      <w:r>
        <w:rPr>
          <w:rFonts w:hint="eastAsia"/>
        </w:rPr>
        <w:t>Левків</w:t>
      </w:r>
      <w:r>
        <w:t></w:t>
      </w:r>
      <w:r>
        <w:t></w:t>
      </w:r>
      <w:r>
        <w:rPr>
          <w:rFonts w:hint="eastAsia"/>
        </w:rPr>
        <w:t>особливості</w:t>
      </w:r>
      <w:r>
        <w:t></w:t>
      </w:r>
      <w:r>
        <w:rPr>
          <w:rFonts w:hint="eastAsia"/>
        </w:rPr>
        <w:t>засобів</w:t>
      </w:r>
      <w:r>
        <w:t></w:t>
      </w:r>
      <w:r>
        <w:rPr>
          <w:rFonts w:hint="eastAsia"/>
        </w:rPr>
        <w:t>української</w:t>
      </w:r>
      <w:r>
        <w:t></w:t>
      </w:r>
      <w:r>
        <w:rPr>
          <w:rFonts w:hint="eastAsia"/>
        </w:rPr>
        <w:t>національної</w:t>
      </w:r>
      <w:r>
        <w:t></w:t>
      </w:r>
      <w:r>
        <w:rPr>
          <w:rFonts w:hint="eastAsia"/>
        </w:rPr>
        <w:t>фізичної</w:t>
      </w:r>
      <w:r>
        <w:t></w:t>
      </w:r>
      <w:r>
        <w:rPr>
          <w:rFonts w:hint="eastAsia"/>
        </w:rPr>
        <w:t>культури</w:t>
      </w:r>
      <w:r>
        <w:t></w:t>
      </w:r>
      <w:r>
        <w:rPr>
          <w:rFonts w:hint="eastAsia"/>
        </w:rPr>
        <w:t>в</w:t>
      </w:r>
      <w:r>
        <w:t></w:t>
      </w:r>
      <w:r>
        <w:rPr>
          <w:rFonts w:hint="eastAsia"/>
        </w:rPr>
        <w:t>різних</w:t>
      </w:r>
      <w:r>
        <w:t></w:t>
      </w:r>
      <w:r>
        <w:rPr>
          <w:rFonts w:hint="eastAsia"/>
        </w:rPr>
        <w:t>сферах</w:t>
      </w:r>
      <w:r>
        <w:t></w:t>
      </w:r>
      <w:r>
        <w:rPr>
          <w:rFonts w:hint="eastAsia"/>
        </w:rPr>
        <w:t>життєдіяльності</w:t>
      </w:r>
      <w:r>
        <w:t></w:t>
      </w:r>
      <w:r>
        <w:rPr>
          <w:rFonts w:hint="eastAsia"/>
        </w:rPr>
        <w:t>дітей</w:t>
      </w:r>
      <w:r>
        <w:t></w:t>
      </w:r>
      <w:r>
        <w:rPr>
          <w:rFonts w:hint="eastAsia"/>
        </w:rPr>
        <w:t>молодшого</w:t>
      </w:r>
      <w:r>
        <w:t></w:t>
      </w:r>
      <w:r>
        <w:rPr>
          <w:rFonts w:hint="eastAsia"/>
        </w:rPr>
        <w:t>шкільного</w:t>
      </w:r>
      <w:r>
        <w:t></w:t>
      </w:r>
      <w:r>
        <w:rPr>
          <w:rFonts w:hint="eastAsia"/>
        </w:rPr>
        <w:t>віку</w:t>
      </w:r>
      <w:r>
        <w:t></w:t>
      </w:r>
      <w:r>
        <w:t></w:t>
      </w:r>
      <w:r>
        <w:t></w:t>
      </w:r>
      <w:r>
        <w:rPr>
          <w:rFonts w:hint="eastAsia"/>
        </w:rPr>
        <w:t>С</w:t>
      </w:r>
      <w:r>
        <w:t></w:t>
      </w:r>
      <w:r>
        <w:rPr>
          <w:rFonts w:hint="eastAsia"/>
        </w:rPr>
        <w:t>Б</w:t>
      </w:r>
      <w:r>
        <w:t></w:t>
      </w:r>
      <w:r>
        <w:t></w:t>
      </w:r>
      <w:r>
        <w:rPr>
          <w:rFonts w:hint="eastAsia"/>
        </w:rPr>
        <w:t>Мудрика</w:t>
      </w:r>
      <w:r>
        <w:t></w:t>
      </w:r>
      <w:r>
        <w:t></w:t>
      </w:r>
      <w:r>
        <w:rPr>
          <w:rFonts w:hint="eastAsia"/>
        </w:rPr>
        <w:t>застосування</w:t>
      </w:r>
      <w:r>
        <w:t></w:t>
      </w:r>
      <w:r>
        <w:rPr>
          <w:rFonts w:hint="eastAsia"/>
        </w:rPr>
        <w:t>українських</w:t>
      </w:r>
      <w:r>
        <w:t></w:t>
      </w:r>
      <w:r>
        <w:rPr>
          <w:rFonts w:hint="eastAsia"/>
        </w:rPr>
        <w:t>національних</w:t>
      </w:r>
      <w:r>
        <w:t></w:t>
      </w:r>
      <w:r>
        <w:rPr>
          <w:rFonts w:hint="eastAsia"/>
        </w:rPr>
        <w:t>рухливих</w:t>
      </w:r>
      <w:r>
        <w:t></w:t>
      </w:r>
      <w:r>
        <w:rPr>
          <w:rFonts w:hint="eastAsia"/>
        </w:rPr>
        <w:t>ігор</w:t>
      </w:r>
      <w:r>
        <w:t></w:t>
      </w:r>
      <w:r>
        <w:rPr>
          <w:rFonts w:hint="eastAsia"/>
        </w:rPr>
        <w:t>у</w:t>
      </w:r>
      <w:r>
        <w:t></w:t>
      </w:r>
      <w:r>
        <w:rPr>
          <w:rFonts w:hint="eastAsia"/>
        </w:rPr>
        <w:t>системі</w:t>
      </w:r>
      <w:r>
        <w:t></w:t>
      </w:r>
      <w:r>
        <w:rPr>
          <w:rFonts w:hint="eastAsia"/>
        </w:rPr>
        <w:t>фізичного</w:t>
      </w:r>
      <w:r>
        <w:t></w:t>
      </w:r>
      <w:r>
        <w:rPr>
          <w:rFonts w:hint="eastAsia"/>
        </w:rPr>
        <w:t>виховання</w:t>
      </w:r>
      <w:r>
        <w:t></w:t>
      </w:r>
      <w:r>
        <w:rPr>
          <w:rFonts w:hint="eastAsia"/>
        </w:rPr>
        <w:t>молодших</w:t>
      </w:r>
      <w:r>
        <w:t></w:t>
      </w:r>
      <w:r>
        <w:rPr>
          <w:rFonts w:hint="eastAsia"/>
        </w:rPr>
        <w:t>школярів</w:t>
      </w:r>
      <w:r>
        <w:t></w:t>
      </w:r>
      <w:r>
        <w:t></w:t>
      </w:r>
      <w:r>
        <w:t></w:t>
      </w:r>
      <w:r>
        <w:rPr>
          <w:rFonts w:hint="eastAsia"/>
        </w:rPr>
        <w:t>він</w:t>
      </w:r>
      <w:r>
        <w:t></w:t>
      </w:r>
      <w:r>
        <w:rPr>
          <w:rFonts w:hint="eastAsia"/>
        </w:rPr>
        <w:t>розробив</w:t>
      </w:r>
      <w:r>
        <w:t></w:t>
      </w:r>
      <w:r>
        <w:rPr>
          <w:rFonts w:hint="eastAsia"/>
        </w:rPr>
        <w:t>класифікацію</w:t>
      </w:r>
      <w:r>
        <w:t></w:t>
      </w:r>
      <w:r>
        <w:rPr>
          <w:rFonts w:hint="eastAsia"/>
        </w:rPr>
        <w:t>для</w:t>
      </w:r>
      <w:r>
        <w:t></w:t>
      </w:r>
      <w:r>
        <w:rPr>
          <w:rFonts w:hint="eastAsia"/>
        </w:rPr>
        <w:t>учнів</w:t>
      </w:r>
      <w:r>
        <w:t></w:t>
      </w:r>
      <w:r>
        <w:t></w:t>
      </w:r>
      <w:r>
        <w:t></w:t>
      </w:r>
      <w:r>
        <w:t></w:t>
      </w:r>
      <w:r>
        <w:t></w:t>
      </w:r>
      <w:r>
        <w:rPr>
          <w:rFonts w:hint="eastAsia"/>
        </w:rPr>
        <w:t>класів</w:t>
      </w:r>
      <w:r>
        <w:t></w:t>
      </w:r>
      <w:r>
        <w:rPr>
          <w:rFonts w:hint="eastAsia"/>
        </w:rPr>
        <w:t>та</w:t>
      </w:r>
      <w:r>
        <w:t></w:t>
      </w:r>
      <w:r>
        <w:rPr>
          <w:rFonts w:hint="eastAsia"/>
        </w:rPr>
        <w:t>удосконалив</w:t>
      </w:r>
      <w:r>
        <w:t></w:t>
      </w:r>
      <w:r>
        <w:rPr>
          <w:rFonts w:hint="eastAsia"/>
        </w:rPr>
        <w:t>методику</w:t>
      </w:r>
      <w:r>
        <w:t></w:t>
      </w:r>
      <w:r>
        <w:rPr>
          <w:rFonts w:hint="eastAsia"/>
        </w:rPr>
        <w:t>проведення</w:t>
      </w:r>
      <w:r>
        <w:t></w:t>
      </w:r>
      <w:r>
        <w:rPr>
          <w:rFonts w:hint="eastAsia"/>
        </w:rPr>
        <w:t>ігор</w:t>
      </w:r>
      <w:r>
        <w:t></w:t>
      </w:r>
      <w:r>
        <w:t></w:t>
      </w:r>
      <w:r>
        <w:rPr>
          <w:rFonts w:hint="eastAsia"/>
        </w:rPr>
        <w:t>А</w:t>
      </w:r>
      <w:r>
        <w:t></w:t>
      </w:r>
      <w:r>
        <w:rPr>
          <w:rFonts w:hint="eastAsia"/>
        </w:rPr>
        <w:t>О</w:t>
      </w:r>
      <w:r>
        <w:t></w:t>
      </w:r>
      <w:r>
        <w:t></w:t>
      </w:r>
      <w:r>
        <w:rPr>
          <w:rFonts w:hint="eastAsia"/>
        </w:rPr>
        <w:t>Артюшенко</w:t>
      </w:r>
      <w:r>
        <w:t></w:t>
      </w:r>
      <w:r>
        <w:t></w:t>
      </w:r>
      <w:r>
        <w:rPr>
          <w:rFonts w:hint="eastAsia"/>
        </w:rPr>
        <w:t>виховання</w:t>
      </w:r>
      <w:r>
        <w:t></w:t>
      </w:r>
      <w:r>
        <w:rPr>
          <w:rFonts w:hint="eastAsia"/>
        </w:rPr>
        <w:t>вольових</w:t>
      </w:r>
      <w:r>
        <w:t></w:t>
      </w:r>
      <w:r>
        <w:rPr>
          <w:rFonts w:hint="eastAsia"/>
        </w:rPr>
        <w:t>якостей</w:t>
      </w:r>
      <w:r>
        <w:t></w:t>
      </w:r>
      <w:r>
        <w:rPr>
          <w:rFonts w:hint="eastAsia"/>
        </w:rPr>
        <w:t>в</w:t>
      </w:r>
      <w:r>
        <w:t></w:t>
      </w:r>
      <w:r>
        <w:rPr>
          <w:rFonts w:hint="eastAsia"/>
        </w:rPr>
        <w:t>учнів</w:t>
      </w:r>
      <w:r>
        <w:t></w:t>
      </w:r>
      <w:r>
        <w:rPr>
          <w:rFonts w:hint="eastAsia"/>
        </w:rPr>
        <w:t>середнього</w:t>
      </w:r>
      <w:r>
        <w:t></w:t>
      </w:r>
      <w:r>
        <w:rPr>
          <w:rFonts w:hint="eastAsia"/>
        </w:rPr>
        <w:t>шкільного</w:t>
      </w:r>
      <w:r>
        <w:t></w:t>
      </w:r>
      <w:r>
        <w:rPr>
          <w:rFonts w:hint="eastAsia"/>
        </w:rPr>
        <w:t>віку</w:t>
      </w:r>
      <w:r>
        <w:t></w:t>
      </w:r>
      <w:r>
        <w:rPr>
          <w:rFonts w:hint="eastAsia"/>
        </w:rPr>
        <w:t>в</w:t>
      </w:r>
      <w:r>
        <w:t></w:t>
      </w:r>
      <w:r>
        <w:rPr>
          <w:rFonts w:hint="eastAsia"/>
        </w:rPr>
        <w:t>процесі</w:t>
      </w:r>
      <w:r>
        <w:t></w:t>
      </w:r>
      <w:r>
        <w:rPr>
          <w:rFonts w:hint="eastAsia"/>
        </w:rPr>
        <w:t>занять</w:t>
      </w:r>
      <w:r>
        <w:t></w:t>
      </w:r>
      <w:r>
        <w:rPr>
          <w:rFonts w:hint="eastAsia"/>
        </w:rPr>
        <w:t>фізичною</w:t>
      </w:r>
      <w:r>
        <w:t></w:t>
      </w:r>
      <w:r>
        <w:rPr>
          <w:rFonts w:hint="eastAsia"/>
        </w:rPr>
        <w:t>культурою</w:t>
      </w:r>
      <w:r>
        <w:t></w:t>
      </w:r>
      <w:r>
        <w:t></w:t>
      </w:r>
      <w:r>
        <w:t></w:t>
      </w:r>
      <w:r>
        <w:rPr>
          <w:rFonts w:hint="eastAsia"/>
        </w:rPr>
        <w:t>В</w:t>
      </w:r>
      <w:r>
        <w:t></w:t>
      </w:r>
      <w:r>
        <w:rPr>
          <w:rFonts w:hint="eastAsia"/>
        </w:rPr>
        <w:t>Г</w:t>
      </w:r>
      <w:r>
        <w:t></w:t>
      </w:r>
      <w:r>
        <w:t></w:t>
      </w:r>
      <w:r>
        <w:rPr>
          <w:rFonts w:hint="eastAsia"/>
        </w:rPr>
        <w:t>Кузя</w:t>
      </w:r>
      <w:r>
        <w:t></w:t>
      </w:r>
      <w:r>
        <w:t></w:t>
      </w:r>
      <w:r>
        <w:rPr>
          <w:rFonts w:hint="eastAsia"/>
        </w:rPr>
        <w:t>О</w:t>
      </w:r>
      <w:r>
        <w:t></w:t>
      </w:r>
      <w:r>
        <w:rPr>
          <w:rFonts w:hint="eastAsia"/>
        </w:rPr>
        <w:t>В</w:t>
      </w:r>
      <w:r>
        <w:t></w:t>
      </w:r>
      <w:r>
        <w:t></w:t>
      </w:r>
      <w:r>
        <w:rPr>
          <w:rFonts w:hint="eastAsia"/>
        </w:rPr>
        <w:t>Матвієнка</w:t>
      </w:r>
      <w:r>
        <w:t></w:t>
      </w:r>
      <w:r>
        <w:t></w:t>
      </w:r>
      <w:r>
        <w:rPr>
          <w:rFonts w:hint="eastAsia"/>
        </w:rPr>
        <w:t>С</w:t>
      </w:r>
      <w:r>
        <w:t></w:t>
      </w:r>
      <w:r>
        <w:rPr>
          <w:rFonts w:hint="eastAsia"/>
        </w:rPr>
        <w:t>Г</w:t>
      </w:r>
      <w:r>
        <w:t></w:t>
      </w:r>
      <w:r>
        <w:t></w:t>
      </w:r>
      <w:r>
        <w:rPr>
          <w:rFonts w:hint="eastAsia"/>
        </w:rPr>
        <w:t>Мельничука</w:t>
      </w:r>
      <w:r>
        <w:t></w:t>
      </w:r>
      <w:r>
        <w:t></w:t>
      </w:r>
      <w:r>
        <w:rPr>
          <w:rFonts w:hint="eastAsia"/>
        </w:rPr>
        <w:t>А</w:t>
      </w:r>
      <w:r>
        <w:t></w:t>
      </w:r>
      <w:r>
        <w:rPr>
          <w:rFonts w:hint="eastAsia"/>
        </w:rPr>
        <w:t>В</w:t>
      </w:r>
      <w:r>
        <w:t></w:t>
      </w:r>
      <w:r>
        <w:t></w:t>
      </w:r>
      <w:r>
        <w:rPr>
          <w:rFonts w:hint="eastAsia"/>
        </w:rPr>
        <w:t>Фока</w:t>
      </w:r>
      <w:r>
        <w:t></w:t>
      </w:r>
      <w:r>
        <w:t></w:t>
      </w:r>
      <w:r>
        <w:rPr>
          <w:rFonts w:hint="eastAsia"/>
        </w:rPr>
        <w:t>М</w:t>
      </w:r>
      <w:r>
        <w:t></w:t>
      </w:r>
      <w:r>
        <w:rPr>
          <w:rFonts w:hint="eastAsia"/>
        </w:rPr>
        <w:t>Г</w:t>
      </w:r>
      <w:r>
        <w:t></w:t>
      </w:r>
      <w:r>
        <w:t></w:t>
      </w:r>
      <w:r>
        <w:rPr>
          <w:rFonts w:hint="eastAsia"/>
        </w:rPr>
        <w:t>Яновської</w:t>
      </w:r>
      <w:r>
        <w:t></w:t>
      </w:r>
      <w:r>
        <w:t></w:t>
      </w:r>
      <w:r>
        <w:rPr>
          <w:rFonts w:hint="eastAsia"/>
        </w:rPr>
        <w:t>гра</w:t>
      </w:r>
      <w:r>
        <w:t></w:t>
      </w:r>
      <w:r>
        <w:t></w:t>
      </w:r>
      <w:r>
        <w:rPr>
          <w:rFonts w:hint="eastAsia"/>
        </w:rPr>
        <w:t>як</w:t>
      </w:r>
      <w:r>
        <w:t></w:t>
      </w:r>
      <w:r>
        <w:rPr>
          <w:rFonts w:hint="eastAsia"/>
        </w:rPr>
        <w:t>один</w:t>
      </w:r>
      <w:r>
        <w:t></w:t>
      </w:r>
    </w:p>
    <w:p w:rsidR="00C66167" w:rsidRDefault="00C66167" w:rsidP="00C66167">
      <w:r>
        <w:rPr>
          <w:rFonts w:hint="eastAsia"/>
        </w:rPr>
        <w:t>з</w:t>
      </w:r>
      <w:r>
        <w:t></w:t>
      </w:r>
      <w:r>
        <w:rPr>
          <w:rFonts w:hint="eastAsia"/>
        </w:rPr>
        <w:t>цікавих</w:t>
      </w:r>
      <w:r>
        <w:t></w:t>
      </w:r>
      <w:r>
        <w:rPr>
          <w:rFonts w:hint="eastAsia"/>
        </w:rPr>
        <w:t>і</w:t>
      </w:r>
      <w:r>
        <w:t></w:t>
      </w:r>
      <w:r>
        <w:rPr>
          <w:rFonts w:hint="eastAsia"/>
        </w:rPr>
        <w:t>продуктивних</w:t>
      </w:r>
      <w:r>
        <w:t></w:t>
      </w:r>
      <w:r>
        <w:rPr>
          <w:rFonts w:hint="eastAsia"/>
        </w:rPr>
        <w:t>видів</w:t>
      </w:r>
      <w:r>
        <w:t></w:t>
      </w:r>
      <w:r>
        <w:rPr>
          <w:rFonts w:hint="eastAsia"/>
        </w:rPr>
        <w:t>організації</w:t>
      </w:r>
      <w:r>
        <w:t></w:t>
      </w:r>
      <w:r>
        <w:rPr>
          <w:rFonts w:hint="eastAsia"/>
        </w:rPr>
        <w:t>позаурочної</w:t>
      </w:r>
      <w:r>
        <w:t></w:t>
      </w:r>
      <w:r>
        <w:rPr>
          <w:rFonts w:hint="eastAsia"/>
        </w:rPr>
        <w:t>та</w:t>
      </w:r>
      <w:r>
        <w:t></w:t>
      </w:r>
      <w:r>
        <w:rPr>
          <w:rFonts w:hint="eastAsia"/>
        </w:rPr>
        <w:t>позашкільної</w:t>
      </w:r>
      <w:r>
        <w:t></w:t>
      </w:r>
    </w:p>
    <w:p w:rsidR="00C66167" w:rsidRDefault="00C66167" w:rsidP="00C66167">
      <w:r>
        <w:rPr>
          <w:rFonts w:hint="eastAsia"/>
        </w:rPr>
        <w:t>навчально</w:t>
      </w:r>
      <w:r>
        <w:t></w:t>
      </w:r>
      <w:r>
        <w:rPr>
          <w:rFonts w:hint="eastAsia"/>
        </w:rPr>
        <w:t>виховної</w:t>
      </w:r>
      <w:r>
        <w:t></w:t>
      </w:r>
      <w:r>
        <w:rPr>
          <w:rFonts w:hint="eastAsia"/>
        </w:rPr>
        <w:t>роботи</w:t>
      </w:r>
      <w:r>
        <w:t></w:t>
      </w:r>
      <w:r>
        <w:t></w:t>
      </w:r>
      <w:r>
        <w:rPr>
          <w:rFonts w:hint="eastAsia"/>
        </w:rPr>
        <w:t>та</w:t>
      </w:r>
      <w:r>
        <w:t></w:t>
      </w:r>
      <w:r>
        <w:rPr>
          <w:rFonts w:hint="eastAsia"/>
        </w:rPr>
        <w:t>ін</w:t>
      </w:r>
      <w:r>
        <w:t></w:t>
      </w:r>
    </w:p>
    <w:p w:rsidR="00C66167" w:rsidRDefault="00C66167" w:rsidP="00C66167">
      <w:r>
        <w:rPr>
          <w:rFonts w:hint="eastAsia"/>
        </w:rPr>
        <w:t>На</w:t>
      </w:r>
      <w:r>
        <w:t></w:t>
      </w:r>
      <w:r>
        <w:rPr>
          <w:rFonts w:hint="eastAsia"/>
        </w:rPr>
        <w:t>сучасному</w:t>
      </w:r>
      <w:r>
        <w:t></w:t>
      </w:r>
      <w:r>
        <w:rPr>
          <w:rFonts w:hint="eastAsia"/>
        </w:rPr>
        <w:t>етапі</w:t>
      </w:r>
      <w:r>
        <w:t></w:t>
      </w:r>
      <w:r>
        <w:rPr>
          <w:rFonts w:hint="eastAsia"/>
        </w:rPr>
        <w:t>розвитку</w:t>
      </w:r>
      <w:r>
        <w:t></w:t>
      </w:r>
      <w:r>
        <w:rPr>
          <w:rFonts w:hint="eastAsia"/>
        </w:rPr>
        <w:t>педагогічної</w:t>
      </w:r>
      <w:r>
        <w:t></w:t>
      </w:r>
      <w:r>
        <w:rPr>
          <w:rFonts w:hint="eastAsia"/>
        </w:rPr>
        <w:t>науки</w:t>
      </w:r>
      <w:r>
        <w:t></w:t>
      </w:r>
      <w:r>
        <w:rPr>
          <w:rFonts w:hint="eastAsia"/>
        </w:rPr>
        <w:t>до</w:t>
      </w:r>
      <w:r>
        <w:t></w:t>
      </w:r>
      <w:r>
        <w:rPr>
          <w:rFonts w:hint="eastAsia"/>
        </w:rPr>
        <w:t>проблеми</w:t>
      </w:r>
      <w:r>
        <w:t></w:t>
      </w:r>
      <w:r>
        <w:rPr>
          <w:rFonts w:hint="eastAsia"/>
        </w:rPr>
        <w:t>застосування</w:t>
      </w:r>
      <w:r>
        <w:t></w:t>
      </w:r>
      <w:r>
        <w:rPr>
          <w:rFonts w:hint="eastAsia"/>
        </w:rPr>
        <w:t>ігрової</w:t>
      </w:r>
      <w:r>
        <w:t></w:t>
      </w:r>
      <w:r>
        <w:rPr>
          <w:rFonts w:hint="eastAsia"/>
        </w:rPr>
        <w:t>діяльності</w:t>
      </w:r>
      <w:r>
        <w:t></w:t>
      </w:r>
      <w:r>
        <w:rPr>
          <w:rFonts w:hint="eastAsia"/>
        </w:rPr>
        <w:t>у</w:t>
      </w:r>
      <w:r>
        <w:t></w:t>
      </w:r>
      <w:r>
        <w:rPr>
          <w:rFonts w:hint="eastAsia"/>
        </w:rPr>
        <w:t>формуванні</w:t>
      </w:r>
      <w:r>
        <w:t></w:t>
      </w:r>
      <w:r>
        <w:rPr>
          <w:rFonts w:hint="eastAsia"/>
        </w:rPr>
        <w:t>особистості</w:t>
      </w:r>
      <w:r>
        <w:t></w:t>
      </w:r>
      <w:r>
        <w:rPr>
          <w:rFonts w:hint="eastAsia"/>
        </w:rPr>
        <w:t>школяра</w:t>
      </w:r>
      <w:r>
        <w:t></w:t>
      </w:r>
      <w:r>
        <w:rPr>
          <w:rFonts w:hint="eastAsia"/>
        </w:rPr>
        <w:t>зверталися</w:t>
      </w:r>
      <w:r>
        <w:t></w:t>
      </w:r>
      <w:r>
        <w:rPr>
          <w:rFonts w:hint="eastAsia"/>
        </w:rPr>
        <w:t>педагоги</w:t>
      </w:r>
      <w:r>
        <w:t></w:t>
      </w:r>
      <w:r>
        <w:rPr>
          <w:rFonts w:hint="eastAsia"/>
        </w:rPr>
        <w:t>дослідники</w:t>
      </w:r>
      <w:r>
        <w:t></w:t>
      </w:r>
      <w:r>
        <w:t></w:t>
      </w:r>
      <w:r>
        <w:rPr>
          <w:rFonts w:hint="eastAsia"/>
        </w:rPr>
        <w:t>Н</w:t>
      </w:r>
      <w:r>
        <w:t></w:t>
      </w:r>
      <w:r>
        <w:rPr>
          <w:rFonts w:hint="eastAsia"/>
        </w:rPr>
        <w:t>В</w:t>
      </w:r>
      <w:r>
        <w:t></w:t>
      </w:r>
      <w:r>
        <w:t></w:t>
      </w:r>
      <w:r>
        <w:rPr>
          <w:rFonts w:hint="eastAsia"/>
        </w:rPr>
        <w:t>Андрощук</w:t>
      </w:r>
      <w:r>
        <w:t></w:t>
      </w:r>
      <w:r>
        <w:t></w:t>
      </w:r>
      <w:r>
        <w:rPr>
          <w:rFonts w:hint="eastAsia"/>
        </w:rPr>
        <w:t>Л</w:t>
      </w:r>
      <w:r>
        <w:t></w:t>
      </w:r>
      <w:r>
        <w:rPr>
          <w:rFonts w:hint="eastAsia"/>
        </w:rPr>
        <w:t>В</w:t>
      </w:r>
      <w:r>
        <w:t></w:t>
      </w:r>
      <w:r>
        <w:t></w:t>
      </w:r>
      <w:r>
        <w:rPr>
          <w:rFonts w:hint="eastAsia"/>
        </w:rPr>
        <w:t>Артемова</w:t>
      </w:r>
      <w:r>
        <w:t></w:t>
      </w:r>
      <w:r>
        <w:t></w:t>
      </w:r>
      <w:r>
        <w:rPr>
          <w:rFonts w:hint="eastAsia"/>
        </w:rPr>
        <w:t>Л</w:t>
      </w:r>
      <w:r>
        <w:t></w:t>
      </w:r>
      <w:r>
        <w:rPr>
          <w:rFonts w:hint="eastAsia"/>
        </w:rPr>
        <w:t>В</w:t>
      </w:r>
      <w:r>
        <w:t></w:t>
      </w:r>
      <w:r>
        <w:t></w:t>
      </w:r>
      <w:r>
        <w:rPr>
          <w:rFonts w:hint="eastAsia"/>
        </w:rPr>
        <w:t>Билеєва</w:t>
      </w:r>
      <w:r>
        <w:t></w:t>
      </w:r>
      <w:r>
        <w:t></w:t>
      </w:r>
      <w:r>
        <w:rPr>
          <w:rFonts w:hint="eastAsia"/>
        </w:rPr>
        <w:t>Е</w:t>
      </w:r>
      <w:r>
        <w:t></w:t>
      </w:r>
      <w:r>
        <w:rPr>
          <w:rFonts w:hint="eastAsia"/>
        </w:rPr>
        <w:t>С</w:t>
      </w:r>
      <w:r>
        <w:t></w:t>
      </w:r>
      <w:r>
        <w:t></w:t>
      </w:r>
      <w:r>
        <w:rPr>
          <w:rFonts w:hint="eastAsia"/>
        </w:rPr>
        <w:t>Вільчковський</w:t>
      </w:r>
      <w:r>
        <w:t></w:t>
      </w:r>
      <w:r>
        <w:t></w:t>
      </w:r>
      <w:r>
        <w:rPr>
          <w:rFonts w:hint="eastAsia"/>
        </w:rPr>
        <w:t>І</w:t>
      </w:r>
      <w:r>
        <w:t></w:t>
      </w:r>
      <w:r>
        <w:rPr>
          <w:rFonts w:hint="eastAsia"/>
        </w:rPr>
        <w:t>С</w:t>
      </w:r>
      <w:r>
        <w:t></w:t>
      </w:r>
      <w:r>
        <w:t></w:t>
      </w:r>
      <w:r>
        <w:rPr>
          <w:rFonts w:hint="eastAsia"/>
        </w:rPr>
        <w:t>Звізда</w:t>
      </w:r>
      <w:r>
        <w:t></w:t>
      </w:r>
      <w:r>
        <w:t></w:t>
      </w:r>
      <w:r>
        <w:rPr>
          <w:rFonts w:hint="eastAsia"/>
        </w:rPr>
        <w:t>І</w:t>
      </w:r>
      <w:r>
        <w:t></w:t>
      </w:r>
      <w:r>
        <w:rPr>
          <w:rFonts w:hint="eastAsia"/>
        </w:rPr>
        <w:t>М</w:t>
      </w:r>
      <w:r>
        <w:t></w:t>
      </w:r>
      <w:r>
        <w:t></w:t>
      </w:r>
      <w:r>
        <w:rPr>
          <w:rFonts w:hint="eastAsia"/>
        </w:rPr>
        <w:t>Коротков</w:t>
      </w:r>
      <w:r>
        <w:t></w:t>
      </w:r>
      <w:r>
        <w:t></w:t>
      </w:r>
      <w:r>
        <w:rPr>
          <w:rFonts w:hint="eastAsia"/>
        </w:rPr>
        <w:t>І</w:t>
      </w:r>
      <w:r>
        <w:t></w:t>
      </w:r>
      <w:r>
        <w:rPr>
          <w:rFonts w:hint="eastAsia"/>
        </w:rPr>
        <w:t>А</w:t>
      </w:r>
      <w:r>
        <w:t></w:t>
      </w:r>
      <w:r>
        <w:t></w:t>
      </w:r>
      <w:r>
        <w:rPr>
          <w:rFonts w:hint="eastAsia"/>
        </w:rPr>
        <w:t>Кравцова</w:t>
      </w:r>
      <w:r>
        <w:t></w:t>
      </w:r>
      <w:r>
        <w:t></w:t>
      </w:r>
      <w:r>
        <w:rPr>
          <w:rFonts w:hint="eastAsia"/>
        </w:rPr>
        <w:t>Н</w:t>
      </w:r>
      <w:r>
        <w:t></w:t>
      </w:r>
      <w:r>
        <w:rPr>
          <w:rFonts w:hint="eastAsia"/>
        </w:rPr>
        <w:t>В</w:t>
      </w:r>
      <w:r>
        <w:t></w:t>
      </w:r>
      <w:r>
        <w:t></w:t>
      </w:r>
      <w:r>
        <w:rPr>
          <w:rFonts w:hint="eastAsia"/>
        </w:rPr>
        <w:t>Кудикіна</w:t>
      </w:r>
      <w:r>
        <w:t></w:t>
      </w:r>
      <w:r>
        <w:t></w:t>
      </w:r>
      <w:r>
        <w:rPr>
          <w:rFonts w:hint="eastAsia"/>
        </w:rPr>
        <w:t>А</w:t>
      </w:r>
      <w:r>
        <w:t></w:t>
      </w:r>
      <w:r>
        <w:rPr>
          <w:rFonts w:hint="eastAsia"/>
        </w:rPr>
        <w:t>Д</w:t>
      </w:r>
      <w:r>
        <w:t></w:t>
      </w:r>
      <w:r>
        <w:t></w:t>
      </w:r>
      <w:r>
        <w:rPr>
          <w:rFonts w:hint="eastAsia"/>
        </w:rPr>
        <w:t>Леськів</w:t>
      </w:r>
      <w:r>
        <w:t></w:t>
      </w:r>
      <w:r>
        <w:t></w:t>
      </w:r>
      <w:r>
        <w:rPr>
          <w:rFonts w:hint="eastAsia"/>
        </w:rPr>
        <w:t>Р</w:t>
      </w:r>
      <w:r>
        <w:t></w:t>
      </w:r>
      <w:r>
        <w:rPr>
          <w:rFonts w:hint="eastAsia"/>
        </w:rPr>
        <w:t>С</w:t>
      </w:r>
      <w:r>
        <w:t></w:t>
      </w:r>
      <w:r>
        <w:t></w:t>
      </w:r>
      <w:r>
        <w:rPr>
          <w:rFonts w:hint="eastAsia"/>
        </w:rPr>
        <w:t>Мозола</w:t>
      </w:r>
      <w:r>
        <w:t></w:t>
      </w:r>
      <w:r>
        <w:t></w:t>
      </w:r>
      <w:r>
        <w:rPr>
          <w:rFonts w:hint="eastAsia"/>
        </w:rPr>
        <w:t>В</w:t>
      </w:r>
      <w:r>
        <w:t></w:t>
      </w:r>
      <w:r>
        <w:rPr>
          <w:rFonts w:hint="eastAsia"/>
        </w:rPr>
        <w:t>Н</w:t>
      </w:r>
      <w:r>
        <w:t></w:t>
      </w:r>
      <w:r>
        <w:t></w:t>
      </w:r>
      <w:r>
        <w:rPr>
          <w:rFonts w:hint="eastAsia"/>
        </w:rPr>
        <w:t>Мухін</w:t>
      </w:r>
      <w:r>
        <w:t></w:t>
      </w:r>
      <w:r>
        <w:t></w:t>
      </w:r>
      <w:r>
        <w:rPr>
          <w:rFonts w:hint="eastAsia"/>
        </w:rPr>
        <w:t>О</w:t>
      </w:r>
      <w:r>
        <w:t></w:t>
      </w:r>
      <w:r>
        <w:rPr>
          <w:rFonts w:hint="eastAsia"/>
        </w:rPr>
        <w:t>В</w:t>
      </w:r>
      <w:r>
        <w:t></w:t>
      </w:r>
      <w:r>
        <w:t></w:t>
      </w:r>
      <w:r>
        <w:rPr>
          <w:rFonts w:hint="eastAsia"/>
        </w:rPr>
        <w:t>Тимошенко</w:t>
      </w:r>
      <w:r>
        <w:t></w:t>
      </w:r>
      <w:r>
        <w:t></w:t>
      </w:r>
      <w:r>
        <w:rPr>
          <w:rFonts w:hint="eastAsia"/>
        </w:rPr>
        <w:t>Д</w:t>
      </w:r>
      <w:r>
        <w:t></w:t>
      </w:r>
      <w:r>
        <w:rPr>
          <w:rFonts w:hint="eastAsia"/>
        </w:rPr>
        <w:t>В</w:t>
      </w:r>
      <w:r>
        <w:t></w:t>
      </w:r>
      <w:r>
        <w:t></w:t>
      </w:r>
      <w:r>
        <w:rPr>
          <w:rFonts w:hint="eastAsia"/>
        </w:rPr>
        <w:t>Хухлаєва</w:t>
      </w:r>
      <w:r>
        <w:t></w:t>
      </w:r>
      <w:r>
        <w:t></w:t>
      </w:r>
      <w:r>
        <w:rPr>
          <w:rFonts w:hint="eastAsia"/>
        </w:rPr>
        <w:t>С</w:t>
      </w:r>
      <w:r>
        <w:t></w:t>
      </w:r>
      <w:r>
        <w:rPr>
          <w:rFonts w:hint="eastAsia"/>
        </w:rPr>
        <w:t>Ф</w:t>
      </w:r>
      <w:r>
        <w:t></w:t>
      </w:r>
      <w:r>
        <w:t></w:t>
      </w:r>
      <w:r>
        <w:rPr>
          <w:rFonts w:hint="eastAsia"/>
        </w:rPr>
        <w:t>Цвек</w:t>
      </w:r>
      <w:r>
        <w:t></w:t>
      </w:r>
      <w:r>
        <w:t></w:t>
      </w:r>
      <w:r>
        <w:rPr>
          <w:rFonts w:hint="eastAsia"/>
        </w:rPr>
        <w:t>А</w:t>
      </w:r>
      <w:r>
        <w:t></w:t>
      </w:r>
      <w:r>
        <w:rPr>
          <w:rFonts w:hint="eastAsia"/>
        </w:rPr>
        <w:t>В</w:t>
      </w:r>
      <w:r>
        <w:t></w:t>
      </w:r>
      <w:r>
        <w:t></w:t>
      </w:r>
      <w:r>
        <w:rPr>
          <w:rFonts w:hint="eastAsia"/>
        </w:rPr>
        <w:t>Цьось</w:t>
      </w:r>
      <w:r>
        <w:t></w:t>
      </w:r>
      <w:r>
        <w:t></w:t>
      </w:r>
      <w:r>
        <w:rPr>
          <w:rFonts w:hint="eastAsia"/>
        </w:rPr>
        <w:t>М</w:t>
      </w:r>
      <w:r>
        <w:t></w:t>
      </w:r>
      <w:r>
        <w:rPr>
          <w:rFonts w:hint="eastAsia"/>
        </w:rPr>
        <w:t>К</w:t>
      </w:r>
      <w:r>
        <w:t></w:t>
      </w:r>
      <w:r>
        <w:t></w:t>
      </w:r>
      <w:r>
        <w:rPr>
          <w:rFonts w:hint="eastAsia"/>
        </w:rPr>
        <w:t>Шейко</w:t>
      </w:r>
      <w:r>
        <w:t></w:t>
      </w:r>
      <w:r>
        <w:t></w:t>
      </w:r>
      <w:r>
        <w:rPr>
          <w:rFonts w:hint="eastAsia"/>
        </w:rPr>
        <w:t>В</w:t>
      </w:r>
      <w:r>
        <w:t></w:t>
      </w:r>
      <w:r>
        <w:rPr>
          <w:rFonts w:hint="eastAsia"/>
        </w:rPr>
        <w:t>Г</w:t>
      </w:r>
      <w:r>
        <w:t></w:t>
      </w:r>
      <w:r>
        <w:t></w:t>
      </w:r>
      <w:r>
        <w:rPr>
          <w:rFonts w:hint="eastAsia"/>
        </w:rPr>
        <w:t>Яковлев</w:t>
      </w:r>
      <w:r>
        <w:t></w:t>
      </w:r>
      <w:r>
        <w:rPr>
          <w:rFonts w:hint="eastAsia"/>
        </w:rPr>
        <w:t>та</w:t>
      </w:r>
      <w:r>
        <w:t></w:t>
      </w:r>
      <w:r>
        <w:rPr>
          <w:rFonts w:hint="eastAsia"/>
        </w:rPr>
        <w:t>ін</w:t>
      </w:r>
      <w:r>
        <w:t></w:t>
      </w:r>
      <w:r>
        <w:t></w:t>
      </w:r>
      <w:r>
        <w:t></w:t>
      </w:r>
      <w:r>
        <w:rPr>
          <w:rFonts w:hint="eastAsia"/>
        </w:rPr>
        <w:t>а</w:t>
      </w:r>
      <w:r>
        <w:t></w:t>
      </w:r>
      <w:r>
        <w:rPr>
          <w:rFonts w:hint="eastAsia"/>
        </w:rPr>
        <w:t>також</w:t>
      </w:r>
      <w:r>
        <w:t></w:t>
      </w:r>
      <w:r>
        <w:rPr>
          <w:rFonts w:hint="eastAsia"/>
        </w:rPr>
        <w:t>відомі</w:t>
      </w:r>
      <w:r>
        <w:t></w:t>
      </w:r>
      <w:r>
        <w:rPr>
          <w:rFonts w:hint="eastAsia"/>
        </w:rPr>
        <w:t>психологи</w:t>
      </w:r>
      <w:r>
        <w:t></w:t>
      </w:r>
      <w:r>
        <w:t></w:t>
      </w:r>
      <w:r>
        <w:rPr>
          <w:rFonts w:hint="eastAsia"/>
        </w:rPr>
        <w:t>Б</w:t>
      </w:r>
      <w:r>
        <w:t></w:t>
      </w:r>
      <w:r>
        <w:rPr>
          <w:rFonts w:hint="eastAsia"/>
        </w:rPr>
        <w:t>Г</w:t>
      </w:r>
      <w:r>
        <w:t></w:t>
      </w:r>
      <w:r>
        <w:t></w:t>
      </w:r>
      <w:r>
        <w:rPr>
          <w:rFonts w:hint="eastAsia"/>
        </w:rPr>
        <w:t>Ананьєв</w:t>
      </w:r>
      <w:r>
        <w:t></w:t>
      </w:r>
      <w:r>
        <w:t></w:t>
      </w:r>
      <w:r>
        <w:rPr>
          <w:rFonts w:hint="eastAsia"/>
        </w:rPr>
        <w:t>І</w:t>
      </w:r>
      <w:r>
        <w:t></w:t>
      </w:r>
      <w:r>
        <w:rPr>
          <w:rFonts w:hint="eastAsia"/>
        </w:rPr>
        <w:t>Д</w:t>
      </w:r>
      <w:r>
        <w:t></w:t>
      </w:r>
      <w:r>
        <w:t></w:t>
      </w:r>
      <w:r>
        <w:rPr>
          <w:rFonts w:hint="eastAsia"/>
        </w:rPr>
        <w:t>Бех</w:t>
      </w:r>
      <w:r>
        <w:t></w:t>
      </w:r>
      <w:r>
        <w:t></w:t>
      </w:r>
      <w:r>
        <w:rPr>
          <w:rFonts w:hint="eastAsia"/>
        </w:rPr>
        <w:t>П</w:t>
      </w:r>
      <w:r>
        <w:t></w:t>
      </w:r>
      <w:r>
        <w:rPr>
          <w:rFonts w:hint="eastAsia"/>
        </w:rPr>
        <w:t>П</w:t>
      </w:r>
      <w:r>
        <w:t></w:t>
      </w:r>
      <w:r>
        <w:t></w:t>
      </w:r>
      <w:r>
        <w:rPr>
          <w:rFonts w:hint="eastAsia"/>
        </w:rPr>
        <w:t>Блонський</w:t>
      </w:r>
      <w:r>
        <w:t></w:t>
      </w:r>
      <w:r>
        <w:t></w:t>
      </w:r>
      <w:r>
        <w:rPr>
          <w:rFonts w:hint="eastAsia"/>
        </w:rPr>
        <w:t>Л</w:t>
      </w:r>
      <w:r>
        <w:t></w:t>
      </w:r>
      <w:r>
        <w:rPr>
          <w:rFonts w:hint="eastAsia"/>
        </w:rPr>
        <w:t>С</w:t>
      </w:r>
      <w:r>
        <w:t></w:t>
      </w:r>
      <w:r>
        <w:t></w:t>
      </w:r>
      <w:r>
        <w:rPr>
          <w:rFonts w:hint="eastAsia"/>
        </w:rPr>
        <w:t>Виготський</w:t>
      </w:r>
      <w:r>
        <w:t></w:t>
      </w:r>
      <w:r>
        <w:t></w:t>
      </w:r>
      <w:r>
        <w:rPr>
          <w:rFonts w:hint="eastAsia"/>
        </w:rPr>
        <w:t>М</w:t>
      </w:r>
      <w:r>
        <w:t></w:t>
      </w:r>
      <w:r>
        <w:rPr>
          <w:rFonts w:hint="eastAsia"/>
        </w:rPr>
        <w:t>І</w:t>
      </w:r>
      <w:r>
        <w:t></w:t>
      </w:r>
      <w:r>
        <w:t></w:t>
      </w:r>
      <w:r>
        <w:rPr>
          <w:rFonts w:hint="eastAsia"/>
        </w:rPr>
        <w:t>Демкова</w:t>
      </w:r>
      <w:r>
        <w:t></w:t>
      </w:r>
      <w:r>
        <w:t></w:t>
      </w:r>
      <w:r>
        <w:rPr>
          <w:rFonts w:hint="eastAsia"/>
        </w:rPr>
        <w:t>Д</w:t>
      </w:r>
      <w:r>
        <w:t></w:t>
      </w:r>
      <w:r>
        <w:rPr>
          <w:rFonts w:hint="eastAsia"/>
        </w:rPr>
        <w:t>Б</w:t>
      </w:r>
      <w:r>
        <w:t></w:t>
      </w:r>
      <w:r>
        <w:t></w:t>
      </w:r>
      <w:r>
        <w:rPr>
          <w:rFonts w:hint="eastAsia"/>
        </w:rPr>
        <w:t>Ельконін</w:t>
      </w:r>
      <w:r>
        <w:t></w:t>
      </w:r>
      <w:r>
        <w:t></w:t>
      </w:r>
      <w:r>
        <w:rPr>
          <w:rFonts w:hint="eastAsia"/>
        </w:rPr>
        <w:t>О</w:t>
      </w:r>
      <w:r>
        <w:t></w:t>
      </w:r>
      <w:r>
        <w:rPr>
          <w:rFonts w:hint="eastAsia"/>
        </w:rPr>
        <w:t>В</w:t>
      </w:r>
      <w:r>
        <w:t></w:t>
      </w:r>
      <w:r>
        <w:t></w:t>
      </w:r>
      <w:r>
        <w:rPr>
          <w:rFonts w:hint="eastAsia"/>
        </w:rPr>
        <w:t>Запорожець</w:t>
      </w:r>
      <w:r>
        <w:t></w:t>
      </w:r>
      <w:r>
        <w:t></w:t>
      </w:r>
      <w:r>
        <w:rPr>
          <w:rFonts w:hint="eastAsia"/>
        </w:rPr>
        <w:t>О</w:t>
      </w:r>
      <w:r>
        <w:t></w:t>
      </w:r>
      <w:r>
        <w:rPr>
          <w:rFonts w:hint="eastAsia"/>
        </w:rPr>
        <w:t>М</w:t>
      </w:r>
      <w:r>
        <w:t></w:t>
      </w:r>
      <w:r>
        <w:t></w:t>
      </w:r>
      <w:r>
        <w:rPr>
          <w:rFonts w:hint="eastAsia"/>
        </w:rPr>
        <w:t>Леонтьєв</w:t>
      </w:r>
      <w:r>
        <w:t></w:t>
      </w:r>
      <w:r>
        <w:t></w:t>
      </w:r>
      <w:r>
        <w:rPr>
          <w:rFonts w:hint="eastAsia"/>
        </w:rPr>
        <w:t>О</w:t>
      </w:r>
      <w:r>
        <w:t></w:t>
      </w:r>
      <w:r>
        <w:rPr>
          <w:rFonts w:hint="eastAsia"/>
        </w:rPr>
        <w:t>В</w:t>
      </w:r>
      <w:r>
        <w:t></w:t>
      </w:r>
      <w:r>
        <w:t></w:t>
      </w:r>
      <w:r>
        <w:rPr>
          <w:rFonts w:hint="eastAsia"/>
        </w:rPr>
        <w:t>Проскура</w:t>
      </w:r>
      <w:r>
        <w:t></w:t>
      </w:r>
      <w:r>
        <w:rPr>
          <w:rFonts w:hint="eastAsia"/>
        </w:rPr>
        <w:t>та</w:t>
      </w:r>
      <w:r>
        <w:t></w:t>
      </w:r>
      <w:r>
        <w:rPr>
          <w:rFonts w:hint="eastAsia"/>
        </w:rPr>
        <w:t>ін</w:t>
      </w:r>
      <w:r>
        <w:t></w:t>
      </w:r>
    </w:p>
    <w:p w:rsidR="00C66167" w:rsidRDefault="00C66167" w:rsidP="00C66167">
      <w:r>
        <w:rPr>
          <w:rFonts w:hint="eastAsia"/>
        </w:rPr>
        <w:t>Педагогічні</w:t>
      </w:r>
      <w:r>
        <w:t></w:t>
      </w:r>
      <w:r>
        <w:rPr>
          <w:rFonts w:hint="eastAsia"/>
        </w:rPr>
        <w:t>проблеми</w:t>
      </w:r>
      <w:r>
        <w:t></w:t>
      </w:r>
      <w:r>
        <w:rPr>
          <w:rFonts w:hint="eastAsia"/>
        </w:rPr>
        <w:t>змісту</w:t>
      </w:r>
      <w:r>
        <w:t></w:t>
      </w:r>
      <w:r>
        <w:rPr>
          <w:rFonts w:hint="eastAsia"/>
        </w:rPr>
        <w:t>та</w:t>
      </w:r>
      <w:r>
        <w:t></w:t>
      </w:r>
      <w:r>
        <w:rPr>
          <w:rFonts w:hint="eastAsia"/>
        </w:rPr>
        <w:t>методів</w:t>
      </w:r>
      <w:r>
        <w:t></w:t>
      </w:r>
      <w:r>
        <w:rPr>
          <w:rFonts w:hint="eastAsia"/>
        </w:rPr>
        <w:t>початкового</w:t>
      </w:r>
      <w:r>
        <w:t></w:t>
      </w:r>
      <w:r>
        <w:rPr>
          <w:rFonts w:hint="eastAsia"/>
        </w:rPr>
        <w:t>навчання</w:t>
      </w:r>
      <w:r>
        <w:t></w:t>
      </w:r>
      <w:r>
        <w:rPr>
          <w:rFonts w:hint="eastAsia"/>
        </w:rPr>
        <w:t>у</w:t>
      </w:r>
      <w:r>
        <w:t></w:t>
      </w:r>
      <w:r>
        <w:rPr>
          <w:rFonts w:hint="eastAsia"/>
        </w:rPr>
        <w:t>їх</w:t>
      </w:r>
      <w:r>
        <w:t></w:t>
      </w:r>
      <w:r>
        <w:rPr>
          <w:rFonts w:hint="eastAsia"/>
        </w:rPr>
        <w:t>взаємозв’язку</w:t>
      </w:r>
      <w:r>
        <w:t></w:t>
      </w:r>
      <w:r>
        <w:rPr>
          <w:rFonts w:hint="eastAsia"/>
        </w:rPr>
        <w:t>з</w:t>
      </w:r>
      <w:r>
        <w:t></w:t>
      </w:r>
      <w:r>
        <w:rPr>
          <w:rFonts w:hint="eastAsia"/>
        </w:rPr>
        <w:t>ігровою</w:t>
      </w:r>
      <w:r>
        <w:t></w:t>
      </w:r>
      <w:r>
        <w:rPr>
          <w:rFonts w:hint="eastAsia"/>
        </w:rPr>
        <w:t>діяльністю</w:t>
      </w:r>
      <w:r>
        <w:t></w:t>
      </w:r>
      <w:r>
        <w:rPr>
          <w:rFonts w:hint="eastAsia"/>
        </w:rPr>
        <w:t>досліджували</w:t>
      </w:r>
      <w:r>
        <w:t></w:t>
      </w:r>
      <w:r>
        <w:rPr>
          <w:rFonts w:hint="eastAsia"/>
        </w:rPr>
        <w:t>Н</w:t>
      </w:r>
      <w:r>
        <w:t></w:t>
      </w:r>
      <w:r>
        <w:rPr>
          <w:rFonts w:hint="eastAsia"/>
        </w:rPr>
        <w:t>М</w:t>
      </w:r>
      <w:r>
        <w:t></w:t>
      </w:r>
      <w:r>
        <w:t></w:t>
      </w:r>
      <w:r>
        <w:rPr>
          <w:rFonts w:hint="eastAsia"/>
        </w:rPr>
        <w:t>Бібік</w:t>
      </w:r>
      <w:r>
        <w:t></w:t>
      </w:r>
      <w:r>
        <w:t></w:t>
      </w:r>
      <w:r>
        <w:rPr>
          <w:rFonts w:hint="eastAsia"/>
        </w:rPr>
        <w:t>В</w:t>
      </w:r>
      <w:r>
        <w:t></w:t>
      </w:r>
      <w:r>
        <w:rPr>
          <w:rFonts w:hint="eastAsia"/>
        </w:rPr>
        <w:t>І</w:t>
      </w:r>
      <w:r>
        <w:t></w:t>
      </w:r>
      <w:r>
        <w:t></w:t>
      </w:r>
      <w:r>
        <w:rPr>
          <w:rFonts w:hint="eastAsia"/>
        </w:rPr>
        <w:t>Бондар</w:t>
      </w:r>
      <w:r>
        <w:t></w:t>
      </w:r>
      <w:r>
        <w:t></w:t>
      </w:r>
      <w:r>
        <w:rPr>
          <w:rFonts w:hint="eastAsia"/>
        </w:rPr>
        <w:t>М</w:t>
      </w:r>
      <w:r>
        <w:t></w:t>
      </w:r>
      <w:r>
        <w:rPr>
          <w:rFonts w:hint="eastAsia"/>
        </w:rPr>
        <w:t>С</w:t>
      </w:r>
      <w:r>
        <w:t></w:t>
      </w:r>
      <w:r>
        <w:t></w:t>
      </w:r>
      <w:r>
        <w:rPr>
          <w:rFonts w:hint="eastAsia"/>
        </w:rPr>
        <w:t>Вашуленко</w:t>
      </w:r>
      <w:r>
        <w:t></w:t>
      </w:r>
      <w:r>
        <w:t></w:t>
      </w:r>
      <w:r>
        <w:rPr>
          <w:rFonts w:hint="eastAsia"/>
        </w:rPr>
        <w:t>О</w:t>
      </w:r>
      <w:r>
        <w:t></w:t>
      </w:r>
      <w:r>
        <w:rPr>
          <w:rFonts w:hint="eastAsia"/>
        </w:rPr>
        <w:t>Я</w:t>
      </w:r>
      <w:r>
        <w:t></w:t>
      </w:r>
      <w:r>
        <w:t></w:t>
      </w:r>
      <w:r>
        <w:rPr>
          <w:rFonts w:hint="eastAsia"/>
        </w:rPr>
        <w:t>Савченко</w:t>
      </w:r>
      <w:r>
        <w:t></w:t>
      </w:r>
      <w:r>
        <w:t></w:t>
      </w:r>
      <w:r>
        <w:rPr>
          <w:rFonts w:hint="eastAsia"/>
        </w:rPr>
        <w:t>Г</w:t>
      </w:r>
      <w:r>
        <w:t></w:t>
      </w:r>
      <w:r>
        <w:rPr>
          <w:rFonts w:hint="eastAsia"/>
        </w:rPr>
        <w:t>С</w:t>
      </w:r>
      <w:r>
        <w:t></w:t>
      </w:r>
      <w:r>
        <w:t></w:t>
      </w:r>
      <w:r>
        <w:rPr>
          <w:rFonts w:hint="eastAsia"/>
        </w:rPr>
        <w:t>Тарасенко</w:t>
      </w:r>
      <w:r>
        <w:t></w:t>
      </w:r>
      <w:r>
        <w:rPr>
          <w:rFonts w:hint="eastAsia"/>
        </w:rPr>
        <w:t>та</w:t>
      </w:r>
      <w:r>
        <w:t></w:t>
      </w:r>
      <w:r>
        <w:rPr>
          <w:rFonts w:hint="eastAsia"/>
        </w:rPr>
        <w:t>ін</w:t>
      </w:r>
      <w:r>
        <w:t></w:t>
      </w:r>
    </w:p>
    <w:p w:rsidR="00C66167" w:rsidRDefault="00C66167" w:rsidP="00C66167">
      <w:r>
        <w:rPr>
          <w:rFonts w:hint="eastAsia"/>
        </w:rPr>
        <w:t>У</w:t>
      </w:r>
      <w:r>
        <w:t></w:t>
      </w:r>
      <w:r>
        <w:rPr>
          <w:rFonts w:hint="eastAsia"/>
        </w:rPr>
        <w:t>вивченні</w:t>
      </w:r>
      <w:r>
        <w:t></w:t>
      </w:r>
      <w:r>
        <w:rPr>
          <w:rFonts w:hint="eastAsia"/>
        </w:rPr>
        <w:t>вольових</w:t>
      </w:r>
      <w:r>
        <w:t></w:t>
      </w:r>
      <w:r>
        <w:rPr>
          <w:rFonts w:hint="eastAsia"/>
        </w:rPr>
        <w:t>якостей</w:t>
      </w:r>
      <w:r>
        <w:t></w:t>
      </w:r>
      <w:r>
        <w:rPr>
          <w:rFonts w:hint="eastAsia"/>
        </w:rPr>
        <w:t>дітей</w:t>
      </w:r>
      <w:r>
        <w:t></w:t>
      </w:r>
      <w:r>
        <w:rPr>
          <w:rFonts w:hint="eastAsia"/>
        </w:rPr>
        <w:t>та</w:t>
      </w:r>
      <w:r>
        <w:t></w:t>
      </w:r>
      <w:r>
        <w:rPr>
          <w:rFonts w:hint="eastAsia"/>
        </w:rPr>
        <w:t>молоді</w:t>
      </w:r>
      <w:r>
        <w:t></w:t>
      </w:r>
      <w:r>
        <w:rPr>
          <w:rFonts w:hint="eastAsia"/>
        </w:rPr>
        <w:t>значну</w:t>
      </w:r>
      <w:r>
        <w:t></w:t>
      </w:r>
      <w:r>
        <w:rPr>
          <w:rFonts w:hint="eastAsia"/>
        </w:rPr>
        <w:t>роль</w:t>
      </w:r>
      <w:r>
        <w:t></w:t>
      </w:r>
      <w:r>
        <w:rPr>
          <w:rFonts w:hint="eastAsia"/>
        </w:rPr>
        <w:t>відіграють</w:t>
      </w:r>
      <w:r>
        <w:t></w:t>
      </w:r>
      <w:r>
        <w:rPr>
          <w:rFonts w:hint="eastAsia"/>
        </w:rPr>
        <w:t>фундаментальні</w:t>
      </w:r>
      <w:r>
        <w:t></w:t>
      </w:r>
      <w:r>
        <w:rPr>
          <w:rFonts w:hint="eastAsia"/>
        </w:rPr>
        <w:t>праці</w:t>
      </w:r>
      <w:r>
        <w:t></w:t>
      </w:r>
      <w:r>
        <w:rPr>
          <w:rFonts w:hint="eastAsia"/>
        </w:rPr>
        <w:t>Ю</w:t>
      </w:r>
      <w:r>
        <w:t></w:t>
      </w:r>
      <w:r>
        <w:rPr>
          <w:rFonts w:hint="eastAsia"/>
        </w:rPr>
        <w:t>П</w:t>
      </w:r>
      <w:r>
        <w:t></w:t>
      </w:r>
      <w:r>
        <w:t></w:t>
      </w:r>
      <w:r>
        <w:rPr>
          <w:rFonts w:hint="eastAsia"/>
        </w:rPr>
        <w:t>Азарова</w:t>
      </w:r>
      <w:r>
        <w:t></w:t>
      </w:r>
      <w:r>
        <w:t></w:t>
      </w:r>
      <w:r>
        <w:rPr>
          <w:rFonts w:hint="eastAsia"/>
        </w:rPr>
        <w:t>І</w:t>
      </w:r>
      <w:r>
        <w:t></w:t>
      </w:r>
      <w:r>
        <w:rPr>
          <w:rFonts w:hint="eastAsia"/>
        </w:rPr>
        <w:t>Д</w:t>
      </w:r>
      <w:r>
        <w:t></w:t>
      </w:r>
      <w:r>
        <w:t></w:t>
      </w:r>
      <w:r>
        <w:rPr>
          <w:rFonts w:hint="eastAsia"/>
        </w:rPr>
        <w:t>Беха</w:t>
      </w:r>
      <w:r>
        <w:t></w:t>
      </w:r>
      <w:r>
        <w:t></w:t>
      </w:r>
      <w:r>
        <w:rPr>
          <w:rFonts w:hint="eastAsia"/>
        </w:rPr>
        <w:t>В</w:t>
      </w:r>
      <w:r>
        <w:t></w:t>
      </w:r>
      <w:r>
        <w:rPr>
          <w:rFonts w:hint="eastAsia"/>
        </w:rPr>
        <w:t>В</w:t>
      </w:r>
      <w:r>
        <w:t></w:t>
      </w:r>
      <w:r>
        <w:t></w:t>
      </w:r>
      <w:r>
        <w:rPr>
          <w:rFonts w:hint="eastAsia"/>
        </w:rPr>
        <w:t>Богословського</w:t>
      </w:r>
      <w:r>
        <w:t></w:t>
      </w:r>
      <w:r>
        <w:t></w:t>
      </w:r>
      <w:r>
        <w:rPr>
          <w:rFonts w:hint="eastAsia"/>
        </w:rPr>
        <w:t>В</w:t>
      </w:r>
      <w:r>
        <w:t></w:t>
      </w:r>
      <w:r>
        <w:rPr>
          <w:rFonts w:hint="eastAsia"/>
        </w:rPr>
        <w:t>А</w:t>
      </w:r>
      <w:r>
        <w:t></w:t>
      </w:r>
      <w:r>
        <w:t></w:t>
      </w:r>
      <w:r>
        <w:rPr>
          <w:rFonts w:hint="eastAsia"/>
        </w:rPr>
        <w:t>Вагнера</w:t>
      </w:r>
      <w:r>
        <w:t></w:t>
      </w:r>
      <w:r>
        <w:t></w:t>
      </w:r>
      <w:r>
        <w:rPr>
          <w:rFonts w:hint="eastAsia"/>
        </w:rPr>
        <w:t>А</w:t>
      </w:r>
      <w:r>
        <w:t></w:t>
      </w:r>
      <w:r>
        <w:rPr>
          <w:rFonts w:hint="eastAsia"/>
        </w:rPr>
        <w:t>І</w:t>
      </w:r>
      <w:r>
        <w:t></w:t>
      </w:r>
      <w:r>
        <w:t></w:t>
      </w:r>
      <w:r>
        <w:rPr>
          <w:rFonts w:hint="eastAsia"/>
        </w:rPr>
        <w:t>Висоцького</w:t>
      </w:r>
      <w:r>
        <w:t></w:t>
      </w:r>
      <w:r>
        <w:t></w:t>
      </w:r>
      <w:r>
        <w:rPr>
          <w:rFonts w:hint="eastAsia"/>
        </w:rPr>
        <w:t>Ф</w:t>
      </w:r>
      <w:r>
        <w:t></w:t>
      </w:r>
      <w:r>
        <w:rPr>
          <w:rFonts w:hint="eastAsia"/>
        </w:rPr>
        <w:t>Н</w:t>
      </w:r>
      <w:r>
        <w:t></w:t>
      </w:r>
      <w:r>
        <w:t></w:t>
      </w:r>
      <w:r>
        <w:rPr>
          <w:rFonts w:hint="eastAsia"/>
        </w:rPr>
        <w:t>Гоноболіна</w:t>
      </w:r>
      <w:r>
        <w:t></w:t>
      </w:r>
      <w:r>
        <w:t></w:t>
      </w:r>
      <w:r>
        <w:rPr>
          <w:rFonts w:hint="eastAsia"/>
        </w:rPr>
        <w:t>А</w:t>
      </w:r>
      <w:r>
        <w:t></w:t>
      </w:r>
      <w:r>
        <w:rPr>
          <w:rFonts w:hint="eastAsia"/>
        </w:rPr>
        <w:t>В</w:t>
      </w:r>
      <w:r>
        <w:t></w:t>
      </w:r>
      <w:r>
        <w:t></w:t>
      </w:r>
      <w:r>
        <w:rPr>
          <w:rFonts w:hint="eastAsia"/>
        </w:rPr>
        <w:t>Запорожця</w:t>
      </w:r>
      <w:r>
        <w:t></w:t>
      </w:r>
      <w:r>
        <w:t></w:t>
      </w:r>
      <w:r>
        <w:rPr>
          <w:rFonts w:hint="eastAsia"/>
        </w:rPr>
        <w:t>П</w:t>
      </w:r>
      <w:r>
        <w:t></w:t>
      </w:r>
      <w:r>
        <w:rPr>
          <w:rFonts w:hint="eastAsia"/>
        </w:rPr>
        <w:t>І</w:t>
      </w:r>
      <w:r>
        <w:t></w:t>
      </w:r>
      <w:r>
        <w:t></w:t>
      </w:r>
      <w:r>
        <w:rPr>
          <w:rFonts w:hint="eastAsia"/>
        </w:rPr>
        <w:t>Іванова</w:t>
      </w:r>
      <w:r>
        <w:t></w:t>
      </w:r>
      <w:r>
        <w:t></w:t>
      </w:r>
      <w:r>
        <w:rPr>
          <w:rFonts w:hint="eastAsia"/>
        </w:rPr>
        <w:t>Є</w:t>
      </w:r>
      <w:r>
        <w:t></w:t>
      </w:r>
      <w:r>
        <w:rPr>
          <w:rFonts w:hint="eastAsia"/>
        </w:rPr>
        <w:t>П</w:t>
      </w:r>
      <w:r>
        <w:t></w:t>
      </w:r>
      <w:r>
        <w:t></w:t>
      </w:r>
      <w:r>
        <w:rPr>
          <w:rFonts w:hint="eastAsia"/>
        </w:rPr>
        <w:t>Ільїна</w:t>
      </w:r>
      <w:r>
        <w:t></w:t>
      </w:r>
      <w:r>
        <w:t></w:t>
      </w:r>
      <w:r>
        <w:rPr>
          <w:rFonts w:hint="eastAsia"/>
        </w:rPr>
        <w:t>В</w:t>
      </w:r>
      <w:r>
        <w:t></w:t>
      </w:r>
      <w:r>
        <w:rPr>
          <w:rFonts w:hint="eastAsia"/>
        </w:rPr>
        <w:t>К</w:t>
      </w:r>
      <w:r>
        <w:t></w:t>
      </w:r>
      <w:r>
        <w:t></w:t>
      </w:r>
      <w:r>
        <w:rPr>
          <w:rFonts w:hint="eastAsia"/>
        </w:rPr>
        <w:t>Каліна</w:t>
      </w:r>
      <w:r>
        <w:t></w:t>
      </w:r>
      <w:r>
        <w:t></w:t>
      </w:r>
      <w:r>
        <w:rPr>
          <w:rFonts w:hint="eastAsia"/>
        </w:rPr>
        <w:t>Г</w:t>
      </w:r>
      <w:r>
        <w:t></w:t>
      </w:r>
      <w:r>
        <w:rPr>
          <w:rFonts w:hint="eastAsia"/>
        </w:rPr>
        <w:t>С</w:t>
      </w:r>
      <w:r>
        <w:t></w:t>
      </w:r>
      <w:r>
        <w:t></w:t>
      </w:r>
      <w:r>
        <w:rPr>
          <w:rFonts w:hint="eastAsia"/>
        </w:rPr>
        <w:t>Костюка</w:t>
      </w:r>
      <w:r>
        <w:t></w:t>
      </w:r>
      <w:r>
        <w:t></w:t>
      </w:r>
      <w:r>
        <w:rPr>
          <w:rFonts w:hint="eastAsia"/>
        </w:rPr>
        <w:t>В</w:t>
      </w:r>
      <w:r>
        <w:t></w:t>
      </w:r>
      <w:r>
        <w:rPr>
          <w:rFonts w:hint="eastAsia"/>
        </w:rPr>
        <w:t>К</w:t>
      </w:r>
      <w:r>
        <w:t></w:t>
      </w:r>
      <w:r>
        <w:t></w:t>
      </w:r>
      <w:r>
        <w:rPr>
          <w:rFonts w:hint="eastAsia"/>
        </w:rPr>
        <w:t>Котирло</w:t>
      </w:r>
      <w:r>
        <w:t></w:t>
      </w:r>
      <w:r>
        <w:t></w:t>
      </w:r>
      <w:r>
        <w:rPr>
          <w:rFonts w:hint="eastAsia"/>
        </w:rPr>
        <w:t>В</w:t>
      </w:r>
      <w:r>
        <w:t></w:t>
      </w:r>
      <w:r>
        <w:rPr>
          <w:rFonts w:hint="eastAsia"/>
        </w:rPr>
        <w:t>А</w:t>
      </w:r>
      <w:r>
        <w:t></w:t>
      </w:r>
      <w:r>
        <w:t></w:t>
      </w:r>
      <w:r>
        <w:rPr>
          <w:rFonts w:hint="eastAsia"/>
        </w:rPr>
        <w:t>Крутецького</w:t>
      </w:r>
      <w:r>
        <w:t></w:t>
      </w:r>
      <w:r>
        <w:t></w:t>
      </w:r>
      <w:r>
        <w:rPr>
          <w:rFonts w:hint="eastAsia"/>
        </w:rPr>
        <w:t>О</w:t>
      </w:r>
      <w:r>
        <w:t></w:t>
      </w:r>
      <w:r>
        <w:rPr>
          <w:rFonts w:hint="eastAsia"/>
        </w:rPr>
        <w:t>Ц</w:t>
      </w:r>
      <w:r>
        <w:t></w:t>
      </w:r>
      <w:r>
        <w:t></w:t>
      </w:r>
      <w:r>
        <w:rPr>
          <w:rFonts w:hint="eastAsia"/>
        </w:rPr>
        <w:t>Пуні</w:t>
      </w:r>
      <w:r>
        <w:t></w:t>
      </w:r>
      <w:r>
        <w:t></w:t>
      </w:r>
      <w:r>
        <w:rPr>
          <w:rFonts w:hint="eastAsia"/>
        </w:rPr>
        <w:t>П</w:t>
      </w:r>
      <w:r>
        <w:t></w:t>
      </w:r>
      <w:r>
        <w:rPr>
          <w:rFonts w:hint="eastAsia"/>
        </w:rPr>
        <w:t>А</w:t>
      </w:r>
      <w:r>
        <w:t></w:t>
      </w:r>
      <w:r>
        <w:t></w:t>
      </w:r>
      <w:r>
        <w:rPr>
          <w:rFonts w:hint="eastAsia"/>
        </w:rPr>
        <w:t>Рудика</w:t>
      </w:r>
      <w:r>
        <w:t></w:t>
      </w:r>
      <w:r>
        <w:t></w:t>
      </w:r>
      <w:r>
        <w:rPr>
          <w:rFonts w:hint="eastAsia"/>
        </w:rPr>
        <w:t>В</w:t>
      </w:r>
      <w:r>
        <w:t></w:t>
      </w:r>
      <w:r>
        <w:rPr>
          <w:rFonts w:hint="eastAsia"/>
        </w:rPr>
        <w:t>І</w:t>
      </w:r>
      <w:r>
        <w:t></w:t>
      </w:r>
      <w:r>
        <w:t></w:t>
      </w:r>
      <w:r>
        <w:rPr>
          <w:rFonts w:hint="eastAsia"/>
        </w:rPr>
        <w:t>Селіванова</w:t>
      </w:r>
      <w:r>
        <w:t></w:t>
      </w:r>
      <w:r>
        <w:t></w:t>
      </w:r>
      <w:r>
        <w:rPr>
          <w:rFonts w:hint="eastAsia"/>
        </w:rPr>
        <w:t>І</w:t>
      </w:r>
      <w:r>
        <w:t></w:t>
      </w:r>
      <w:r>
        <w:rPr>
          <w:rFonts w:hint="eastAsia"/>
        </w:rPr>
        <w:t>М</w:t>
      </w:r>
      <w:r>
        <w:t></w:t>
      </w:r>
      <w:r>
        <w:t></w:t>
      </w:r>
      <w:r>
        <w:rPr>
          <w:rFonts w:hint="eastAsia"/>
        </w:rPr>
        <w:t>Сєченова</w:t>
      </w:r>
      <w:r>
        <w:t></w:t>
      </w:r>
      <w:r>
        <w:rPr>
          <w:rFonts w:hint="eastAsia"/>
        </w:rPr>
        <w:t>та</w:t>
      </w:r>
      <w:r>
        <w:t></w:t>
      </w:r>
      <w:r>
        <w:rPr>
          <w:rFonts w:hint="eastAsia"/>
        </w:rPr>
        <w:t>ін</w:t>
      </w:r>
      <w:r>
        <w:t></w:t>
      </w:r>
    </w:p>
    <w:p w:rsidR="00C66167" w:rsidRDefault="00C66167" w:rsidP="00C66167">
      <w:r>
        <w:rPr>
          <w:rFonts w:hint="eastAsia"/>
        </w:rPr>
        <w:t>Проаналізувавши</w:t>
      </w:r>
      <w:r>
        <w:t></w:t>
      </w:r>
      <w:r>
        <w:rPr>
          <w:rFonts w:hint="eastAsia"/>
        </w:rPr>
        <w:t>психолого</w:t>
      </w:r>
      <w:r>
        <w:t></w:t>
      </w:r>
      <w:r>
        <w:rPr>
          <w:rFonts w:hint="eastAsia"/>
        </w:rPr>
        <w:t>педагогічну</w:t>
      </w:r>
      <w:r>
        <w:t></w:t>
      </w:r>
      <w:r>
        <w:rPr>
          <w:rFonts w:hint="eastAsia"/>
        </w:rPr>
        <w:t>літературу</w:t>
      </w:r>
      <w:r>
        <w:t></w:t>
      </w:r>
      <w:r>
        <w:rPr>
          <w:rFonts w:hint="eastAsia"/>
        </w:rPr>
        <w:t>та</w:t>
      </w:r>
      <w:r>
        <w:t></w:t>
      </w:r>
      <w:r>
        <w:rPr>
          <w:rFonts w:hint="eastAsia"/>
        </w:rPr>
        <w:t>дисертаційні</w:t>
      </w:r>
      <w:r>
        <w:t></w:t>
      </w:r>
      <w:r>
        <w:rPr>
          <w:rFonts w:hint="eastAsia"/>
        </w:rPr>
        <w:t>дослідження</w:t>
      </w:r>
      <w:r>
        <w:t></w:t>
      </w:r>
      <w:r>
        <w:t></w:t>
      </w:r>
      <w:r>
        <w:rPr>
          <w:rFonts w:hint="eastAsia"/>
        </w:rPr>
        <w:t>в</w:t>
      </w:r>
      <w:r>
        <w:t></w:t>
      </w:r>
      <w:r>
        <w:rPr>
          <w:rFonts w:hint="eastAsia"/>
        </w:rPr>
        <w:t>яких</w:t>
      </w:r>
      <w:r>
        <w:t></w:t>
      </w:r>
      <w:r>
        <w:rPr>
          <w:rFonts w:hint="eastAsia"/>
        </w:rPr>
        <w:t>розкрито</w:t>
      </w:r>
      <w:r>
        <w:t></w:t>
      </w:r>
      <w:r>
        <w:rPr>
          <w:rFonts w:hint="eastAsia"/>
        </w:rPr>
        <w:t>різні</w:t>
      </w:r>
      <w:r>
        <w:t></w:t>
      </w:r>
      <w:r>
        <w:rPr>
          <w:rFonts w:hint="eastAsia"/>
        </w:rPr>
        <w:t>погляди</w:t>
      </w:r>
      <w:r>
        <w:t></w:t>
      </w:r>
      <w:r>
        <w:rPr>
          <w:rFonts w:hint="eastAsia"/>
        </w:rPr>
        <w:t>на</w:t>
      </w:r>
      <w:r>
        <w:t></w:t>
      </w:r>
      <w:r>
        <w:rPr>
          <w:rFonts w:hint="eastAsia"/>
        </w:rPr>
        <w:t>виховання</w:t>
      </w:r>
      <w:r>
        <w:t></w:t>
      </w:r>
      <w:r>
        <w:rPr>
          <w:rFonts w:hint="eastAsia"/>
        </w:rPr>
        <w:t>і</w:t>
      </w:r>
      <w:r>
        <w:t></w:t>
      </w:r>
      <w:r>
        <w:rPr>
          <w:rFonts w:hint="eastAsia"/>
        </w:rPr>
        <w:t>розвиток</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можна</w:t>
      </w:r>
      <w:r>
        <w:t></w:t>
      </w:r>
      <w:r>
        <w:rPr>
          <w:rFonts w:hint="eastAsia"/>
        </w:rPr>
        <w:t>зробити</w:t>
      </w:r>
      <w:r>
        <w:t></w:t>
      </w:r>
      <w:r>
        <w:rPr>
          <w:rFonts w:hint="eastAsia"/>
        </w:rPr>
        <w:t>висновок</w:t>
      </w:r>
      <w:r>
        <w:t></w:t>
      </w:r>
      <w:r>
        <w:t></w:t>
      </w:r>
      <w:r>
        <w:rPr>
          <w:rFonts w:hint="eastAsia"/>
        </w:rPr>
        <w:t>що</w:t>
      </w:r>
      <w:r>
        <w:t></w:t>
      </w:r>
      <w:r>
        <w:rPr>
          <w:rFonts w:hint="eastAsia"/>
        </w:rPr>
        <w:t>проблемі</w:t>
      </w:r>
      <w:r>
        <w:t></w:t>
      </w:r>
      <w:r>
        <w:rPr>
          <w:rFonts w:hint="eastAsia"/>
        </w:rPr>
        <w:t>виховання</w:t>
      </w:r>
      <w:r>
        <w:t></w:t>
      </w:r>
      <w:r>
        <w:rPr>
          <w:rFonts w:hint="eastAsia"/>
        </w:rPr>
        <w:t>наполегливості</w:t>
      </w:r>
      <w:r>
        <w:t></w:t>
      </w:r>
      <w:r>
        <w:rPr>
          <w:rFonts w:hint="eastAsia"/>
        </w:rPr>
        <w:t>в</w:t>
      </w:r>
      <w:r>
        <w:t></w:t>
      </w:r>
      <w:r>
        <w:rPr>
          <w:rFonts w:hint="eastAsia"/>
        </w:rPr>
        <w:t>учнів</w:t>
      </w:r>
      <w:r>
        <w:t></w:t>
      </w:r>
      <w:r>
        <w:rPr>
          <w:rFonts w:hint="eastAsia"/>
        </w:rPr>
        <w:t>молодших</w:t>
      </w:r>
      <w:r>
        <w:t></w:t>
      </w:r>
      <w:r>
        <w:rPr>
          <w:rFonts w:hint="eastAsia"/>
        </w:rPr>
        <w:t>класів</w:t>
      </w:r>
      <w:r>
        <w:t></w:t>
      </w:r>
      <w:r>
        <w:rPr>
          <w:rFonts w:hint="eastAsia"/>
        </w:rPr>
        <w:t>засобами</w:t>
      </w:r>
      <w:r>
        <w:t></w:t>
      </w:r>
      <w:r>
        <w:rPr>
          <w:rFonts w:hint="eastAsia"/>
        </w:rPr>
        <w:t>ігрової</w:t>
      </w:r>
      <w:r>
        <w:t></w:t>
      </w:r>
      <w:r>
        <w:rPr>
          <w:rFonts w:hint="eastAsia"/>
        </w:rPr>
        <w:t>діяльності</w:t>
      </w:r>
      <w:r>
        <w:t></w:t>
      </w:r>
      <w:r>
        <w:rPr>
          <w:rFonts w:hint="eastAsia"/>
        </w:rPr>
        <w:t>не</w:t>
      </w:r>
      <w:r>
        <w:t></w:t>
      </w:r>
      <w:r>
        <w:rPr>
          <w:rFonts w:hint="eastAsia"/>
        </w:rPr>
        <w:t>приділялося</w:t>
      </w:r>
      <w:r>
        <w:t></w:t>
      </w:r>
      <w:r>
        <w:rPr>
          <w:rFonts w:hint="eastAsia"/>
        </w:rPr>
        <w:t>достатньої</w:t>
      </w:r>
      <w:r>
        <w:t></w:t>
      </w:r>
      <w:r>
        <w:rPr>
          <w:rFonts w:hint="eastAsia"/>
        </w:rPr>
        <w:t>уваги</w:t>
      </w:r>
      <w:r>
        <w:t></w:t>
      </w:r>
      <w:r>
        <w:t></w:t>
      </w:r>
      <w:r>
        <w:rPr>
          <w:rFonts w:hint="eastAsia"/>
        </w:rPr>
        <w:t>Тому</w:t>
      </w:r>
      <w:r>
        <w:t></w:t>
      </w:r>
      <w:r>
        <w:rPr>
          <w:rFonts w:hint="eastAsia"/>
        </w:rPr>
        <w:t>її</w:t>
      </w:r>
      <w:r>
        <w:t></w:t>
      </w:r>
      <w:r>
        <w:rPr>
          <w:rFonts w:hint="eastAsia"/>
        </w:rPr>
        <w:t>актуальність</w:t>
      </w:r>
      <w:r>
        <w:t></w:t>
      </w:r>
      <w:r>
        <w:rPr>
          <w:rFonts w:hint="eastAsia"/>
        </w:rPr>
        <w:t>та</w:t>
      </w:r>
      <w:r>
        <w:t></w:t>
      </w:r>
      <w:r>
        <w:rPr>
          <w:rFonts w:hint="eastAsia"/>
        </w:rPr>
        <w:t>недостатня</w:t>
      </w:r>
      <w:r>
        <w:t></w:t>
      </w:r>
      <w:r>
        <w:rPr>
          <w:rFonts w:hint="eastAsia"/>
        </w:rPr>
        <w:t>розробленість</w:t>
      </w:r>
      <w:r>
        <w:t></w:t>
      </w:r>
      <w:r>
        <w:rPr>
          <w:rFonts w:hint="eastAsia"/>
        </w:rPr>
        <w:t>у</w:t>
      </w:r>
      <w:r>
        <w:t></w:t>
      </w:r>
      <w:r>
        <w:rPr>
          <w:rFonts w:hint="eastAsia"/>
        </w:rPr>
        <w:t>теорії</w:t>
      </w:r>
      <w:r>
        <w:t></w:t>
      </w:r>
      <w:r>
        <w:rPr>
          <w:rFonts w:hint="eastAsia"/>
        </w:rPr>
        <w:t>і</w:t>
      </w:r>
      <w:r>
        <w:t></w:t>
      </w:r>
      <w:r>
        <w:rPr>
          <w:rFonts w:hint="eastAsia"/>
        </w:rPr>
        <w:t>практиці</w:t>
      </w:r>
      <w:r>
        <w:t></w:t>
      </w:r>
      <w:r>
        <w:rPr>
          <w:rFonts w:hint="eastAsia"/>
        </w:rPr>
        <w:t>початкової</w:t>
      </w:r>
      <w:r>
        <w:t></w:t>
      </w:r>
      <w:r>
        <w:rPr>
          <w:rFonts w:hint="eastAsia"/>
        </w:rPr>
        <w:t>освіти</w:t>
      </w:r>
      <w:r>
        <w:t></w:t>
      </w:r>
      <w:r>
        <w:rPr>
          <w:rFonts w:hint="eastAsia"/>
        </w:rPr>
        <w:t>зумовили</w:t>
      </w:r>
      <w:r>
        <w:t></w:t>
      </w:r>
      <w:r>
        <w:rPr>
          <w:rFonts w:hint="eastAsia"/>
        </w:rPr>
        <w:t>вибір</w:t>
      </w:r>
      <w:r>
        <w:t></w:t>
      </w:r>
      <w:r>
        <w:rPr>
          <w:rFonts w:hint="eastAsia"/>
        </w:rPr>
        <w:t>теми</w:t>
      </w:r>
      <w:r>
        <w:t></w:t>
      </w:r>
      <w:r>
        <w:rPr>
          <w:rFonts w:hint="eastAsia"/>
        </w:rPr>
        <w:t>дисертаційного</w:t>
      </w:r>
      <w:r>
        <w:t></w:t>
      </w:r>
      <w:r>
        <w:rPr>
          <w:rFonts w:hint="eastAsia"/>
        </w:rPr>
        <w:t>дослідження</w:t>
      </w:r>
      <w:r>
        <w:t></w:t>
      </w:r>
      <w:r>
        <w:t></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p>
    <w:p w:rsidR="00C66167" w:rsidRDefault="00C66167" w:rsidP="00C66167">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p>
    <w:p w:rsidR="00C66167" w:rsidRDefault="00C66167" w:rsidP="00C66167">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p>
    <w:p w:rsidR="00C66167" w:rsidRDefault="00C66167" w:rsidP="00C66167">
      <w:r>
        <w:rPr>
          <w:rFonts w:hint="eastAsia"/>
        </w:rPr>
        <w:t>Тема</w:t>
      </w:r>
      <w:r>
        <w:t></w:t>
      </w:r>
      <w:r>
        <w:rPr>
          <w:rFonts w:hint="eastAsia"/>
        </w:rPr>
        <w:t>дисертаційного</w:t>
      </w:r>
      <w:r>
        <w:t></w:t>
      </w:r>
      <w:r>
        <w:rPr>
          <w:rFonts w:hint="eastAsia"/>
        </w:rPr>
        <w:t>дослідження</w:t>
      </w:r>
      <w:r>
        <w:t></w:t>
      </w:r>
      <w:r>
        <w:rPr>
          <w:rFonts w:hint="eastAsia"/>
        </w:rPr>
        <w:t>є</w:t>
      </w:r>
      <w:r>
        <w:t></w:t>
      </w:r>
      <w:r>
        <w:rPr>
          <w:rFonts w:hint="eastAsia"/>
        </w:rPr>
        <w:t>частиною</w:t>
      </w:r>
      <w:r>
        <w:t></w:t>
      </w:r>
      <w:r>
        <w:rPr>
          <w:rFonts w:hint="eastAsia"/>
        </w:rPr>
        <w:t>комплексної</w:t>
      </w:r>
      <w:r>
        <w:t></w:t>
      </w:r>
      <w:r>
        <w:rPr>
          <w:rFonts w:hint="eastAsia"/>
        </w:rPr>
        <w:t>теми</w:t>
      </w:r>
      <w:r>
        <w:t></w:t>
      </w:r>
      <w:r>
        <w:rPr>
          <w:rFonts w:hint="eastAsia"/>
        </w:rPr>
        <w:t>кафедри</w:t>
      </w:r>
      <w:r>
        <w:t></w:t>
      </w:r>
      <w:r>
        <w:rPr>
          <w:rFonts w:hint="eastAsia"/>
        </w:rPr>
        <w:t>методики</w:t>
      </w:r>
      <w:r>
        <w:t></w:t>
      </w:r>
      <w:r>
        <w:rPr>
          <w:rFonts w:hint="eastAsia"/>
        </w:rPr>
        <w:t>початкового</w:t>
      </w:r>
      <w:r>
        <w:t></w:t>
      </w:r>
      <w:r>
        <w:rPr>
          <w:rFonts w:hint="eastAsia"/>
        </w:rPr>
        <w:t>навчання</w:t>
      </w:r>
      <w:r>
        <w:t></w:t>
      </w:r>
      <w:r>
        <w:rPr>
          <w:rFonts w:hint="eastAsia"/>
        </w:rPr>
        <w:t>Уманського</w:t>
      </w:r>
      <w:r>
        <w:t></w:t>
      </w:r>
      <w:r>
        <w:rPr>
          <w:rFonts w:hint="eastAsia"/>
        </w:rPr>
        <w:t>державного</w:t>
      </w:r>
      <w:r>
        <w:t></w:t>
      </w:r>
      <w:r>
        <w:rPr>
          <w:rFonts w:hint="eastAsia"/>
        </w:rPr>
        <w:t>педагогічного</w:t>
      </w:r>
      <w:r>
        <w:t></w:t>
      </w:r>
      <w:r>
        <w:rPr>
          <w:rFonts w:hint="eastAsia"/>
        </w:rPr>
        <w:t>університету</w:t>
      </w:r>
      <w:r>
        <w:t></w:t>
      </w:r>
      <w:r>
        <w:rPr>
          <w:rFonts w:hint="eastAsia"/>
        </w:rPr>
        <w:t>імені</w:t>
      </w:r>
      <w:r>
        <w:t></w:t>
      </w:r>
      <w:r>
        <w:rPr>
          <w:rFonts w:hint="eastAsia"/>
        </w:rPr>
        <w:t>Павла</w:t>
      </w:r>
      <w:r>
        <w:t></w:t>
      </w:r>
      <w:r>
        <w:rPr>
          <w:rFonts w:hint="eastAsia"/>
        </w:rPr>
        <w:t>Тичини</w:t>
      </w:r>
      <w:r>
        <w:t></w:t>
      </w:r>
      <w:r>
        <w:rPr>
          <w:rFonts w:hint="eastAsia"/>
        </w:rPr>
        <w:t>“Підготовка</w:t>
      </w:r>
      <w:r>
        <w:t></w:t>
      </w:r>
      <w:r>
        <w:rPr>
          <w:rFonts w:hint="eastAsia"/>
        </w:rPr>
        <w:t>студентів</w:t>
      </w:r>
      <w:r>
        <w:t></w:t>
      </w:r>
      <w:r>
        <w:rPr>
          <w:rFonts w:hint="eastAsia"/>
        </w:rPr>
        <w:t>до</w:t>
      </w:r>
      <w:r>
        <w:t></w:t>
      </w:r>
      <w:r>
        <w:rPr>
          <w:rFonts w:hint="eastAsia"/>
        </w:rPr>
        <w:t>застосування</w:t>
      </w:r>
      <w:r>
        <w:t></w:t>
      </w:r>
      <w:r>
        <w:rPr>
          <w:rFonts w:hint="eastAsia"/>
        </w:rPr>
        <w:t>інноваційних</w:t>
      </w:r>
      <w:r>
        <w:t></w:t>
      </w:r>
      <w:r>
        <w:rPr>
          <w:rFonts w:hint="eastAsia"/>
        </w:rPr>
        <w:t>технологій</w:t>
      </w:r>
      <w:r>
        <w:t></w:t>
      </w:r>
      <w:r>
        <w:rPr>
          <w:rFonts w:hint="eastAsia"/>
        </w:rPr>
        <w:t>навчання</w:t>
      </w:r>
      <w:r>
        <w:t></w:t>
      </w:r>
      <w:r>
        <w:rPr>
          <w:rFonts w:hint="eastAsia"/>
        </w:rPr>
        <w:t>в</w:t>
      </w:r>
      <w:r>
        <w:t></w:t>
      </w:r>
      <w:r>
        <w:rPr>
          <w:rFonts w:hint="eastAsia"/>
        </w:rPr>
        <w:t>умовах</w:t>
      </w:r>
      <w:r>
        <w:t></w:t>
      </w:r>
      <w:r>
        <w:rPr>
          <w:rFonts w:hint="eastAsia"/>
        </w:rPr>
        <w:t>сільської</w:t>
      </w:r>
      <w:r>
        <w:t></w:t>
      </w:r>
      <w:r>
        <w:rPr>
          <w:rFonts w:hint="eastAsia"/>
        </w:rPr>
        <w:t>малокомплектної</w:t>
      </w:r>
      <w:r>
        <w:t></w:t>
      </w:r>
      <w:r>
        <w:rPr>
          <w:rFonts w:hint="eastAsia"/>
        </w:rPr>
        <w:t>школи”</w:t>
      </w:r>
      <w:r>
        <w:t></w:t>
      </w:r>
      <w:r>
        <w:t></w:t>
      </w:r>
      <w:r>
        <w:rPr>
          <w:rFonts w:hint="eastAsia"/>
        </w:rPr>
        <w:t>державний</w:t>
      </w:r>
      <w:r>
        <w:t></w:t>
      </w:r>
      <w:r>
        <w:rPr>
          <w:rFonts w:hint="eastAsia"/>
        </w:rPr>
        <w:t>реєстраційний</w:t>
      </w:r>
      <w:r>
        <w:t></w:t>
      </w:r>
      <w:r>
        <w:rPr>
          <w:rFonts w:hint="eastAsia"/>
        </w:rPr>
        <w:t>номер</w:t>
      </w:r>
      <w:r>
        <w:t></w:t>
      </w:r>
      <w:r>
        <w:t></w:t>
      </w:r>
      <w:r>
        <w:t></w:t>
      </w:r>
      <w:r>
        <w:t></w:t>
      </w:r>
      <w:r>
        <w:t></w:t>
      </w:r>
      <w:r>
        <w:t></w:t>
      </w:r>
      <w:r>
        <w:t></w:t>
      </w:r>
      <w:r>
        <w:t></w:t>
      </w:r>
      <w:r>
        <w:t></w:t>
      </w:r>
      <w:r>
        <w:t></w:t>
      </w:r>
      <w:r>
        <w:t></w:t>
      </w:r>
      <w:r>
        <w:t></w:t>
      </w:r>
      <w:r>
        <w:t></w:t>
      </w:r>
      <w:r>
        <w:t></w:t>
      </w:r>
      <w:r>
        <w:t></w:t>
      </w:r>
      <w:r>
        <w:rPr>
          <w:rFonts w:hint="eastAsia"/>
        </w:rPr>
        <w:t>Тема</w:t>
      </w:r>
      <w:r>
        <w:t></w:t>
      </w:r>
      <w:r>
        <w:rPr>
          <w:rFonts w:hint="eastAsia"/>
        </w:rPr>
        <w:t>роботи</w:t>
      </w:r>
      <w:r>
        <w:t></w:t>
      </w:r>
      <w:r>
        <w:rPr>
          <w:rFonts w:hint="eastAsia"/>
        </w:rPr>
        <w:t>затверджена</w:t>
      </w:r>
      <w:r>
        <w:t></w:t>
      </w:r>
      <w:r>
        <w:rPr>
          <w:rFonts w:hint="eastAsia"/>
        </w:rPr>
        <w:t>на</w:t>
      </w:r>
      <w:r>
        <w:t></w:t>
      </w:r>
      <w:r>
        <w:rPr>
          <w:rFonts w:hint="eastAsia"/>
        </w:rPr>
        <w:t>засіданні</w:t>
      </w:r>
      <w:r>
        <w:t></w:t>
      </w:r>
      <w:r>
        <w:rPr>
          <w:rFonts w:hint="eastAsia"/>
        </w:rPr>
        <w:t>вченої</w:t>
      </w:r>
      <w:r>
        <w:t></w:t>
      </w:r>
      <w:r>
        <w:rPr>
          <w:rFonts w:hint="eastAsia"/>
        </w:rPr>
        <w:t>ради</w:t>
      </w:r>
      <w:r>
        <w:t></w:t>
      </w:r>
      <w:r>
        <w:rPr>
          <w:rFonts w:hint="eastAsia"/>
        </w:rPr>
        <w:t>Уманського</w:t>
      </w:r>
      <w:r>
        <w:t></w:t>
      </w:r>
      <w:r>
        <w:rPr>
          <w:rFonts w:hint="eastAsia"/>
        </w:rPr>
        <w:t>державного</w:t>
      </w:r>
      <w:r>
        <w:t></w:t>
      </w:r>
      <w:r>
        <w:rPr>
          <w:rFonts w:hint="eastAsia"/>
        </w:rPr>
        <w:t>педагогічного</w:t>
      </w:r>
      <w:r>
        <w:t></w:t>
      </w:r>
      <w:r>
        <w:rPr>
          <w:rFonts w:hint="eastAsia"/>
        </w:rPr>
        <w:t>університету</w:t>
      </w:r>
      <w:r>
        <w:t></w:t>
      </w:r>
      <w:r>
        <w:rPr>
          <w:rFonts w:hint="eastAsia"/>
        </w:rPr>
        <w:t>імені</w:t>
      </w:r>
      <w:r>
        <w:t></w:t>
      </w:r>
      <w:r>
        <w:rPr>
          <w:rFonts w:hint="eastAsia"/>
        </w:rPr>
        <w:t>Павла</w:t>
      </w:r>
      <w:r>
        <w:t></w:t>
      </w:r>
      <w:r>
        <w:rPr>
          <w:rFonts w:hint="eastAsia"/>
        </w:rPr>
        <w:t>Тичини</w:t>
      </w:r>
      <w:r>
        <w:t></w:t>
      </w:r>
      <w:r>
        <w:t></w:t>
      </w:r>
      <w:r>
        <w:rPr>
          <w:rFonts w:hint="eastAsia"/>
        </w:rPr>
        <w:t>протокол</w:t>
      </w:r>
      <w:r>
        <w:t></w:t>
      </w:r>
      <w:r>
        <w:rPr>
          <w:rFonts w:hint="eastAsia"/>
        </w:rP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rPr>
          <w:rFonts w:hint="eastAsia"/>
        </w:rPr>
        <w:t>й</w:t>
      </w:r>
      <w:r>
        <w:t></w:t>
      </w:r>
      <w:r>
        <w:rPr>
          <w:rFonts w:hint="eastAsia"/>
        </w:rPr>
        <w:t>узгоджена</w:t>
      </w:r>
      <w:r>
        <w:t></w:t>
      </w:r>
      <w:r>
        <w:rPr>
          <w:rFonts w:hint="eastAsia"/>
        </w:rPr>
        <w:t>у</w:t>
      </w:r>
      <w:r>
        <w:t></w:t>
      </w:r>
      <w:r>
        <w:rPr>
          <w:rFonts w:hint="eastAsia"/>
        </w:rPr>
        <w:t>Раді</w:t>
      </w:r>
      <w:r>
        <w:t></w:t>
      </w:r>
      <w:r>
        <w:rPr>
          <w:rFonts w:hint="eastAsia"/>
        </w:rPr>
        <w:t>по</w:t>
      </w:r>
      <w:r>
        <w:t></w:t>
      </w:r>
      <w:r>
        <w:rPr>
          <w:rFonts w:hint="eastAsia"/>
        </w:rPr>
        <w:t>координації</w:t>
      </w:r>
      <w:r>
        <w:t></w:t>
      </w:r>
      <w:r>
        <w:rPr>
          <w:rFonts w:hint="eastAsia"/>
        </w:rPr>
        <w:t>наукових</w:t>
      </w:r>
      <w:r>
        <w:t></w:t>
      </w:r>
      <w:r>
        <w:rPr>
          <w:rFonts w:hint="eastAsia"/>
        </w:rPr>
        <w:t>досліджень</w:t>
      </w:r>
      <w:r>
        <w:t></w:t>
      </w:r>
      <w:r>
        <w:rPr>
          <w:rFonts w:hint="eastAsia"/>
        </w:rPr>
        <w:t>в</w:t>
      </w:r>
      <w:r>
        <w:t></w:t>
      </w:r>
      <w:r>
        <w:rPr>
          <w:rFonts w:hint="eastAsia"/>
        </w:rPr>
        <w:t>галузі</w:t>
      </w:r>
      <w:r>
        <w:t></w:t>
      </w:r>
      <w:r>
        <w:rPr>
          <w:rFonts w:hint="eastAsia"/>
        </w:rPr>
        <w:t>педагогіки</w:t>
      </w:r>
      <w:r>
        <w:t></w:t>
      </w:r>
      <w:r>
        <w:rPr>
          <w:rFonts w:hint="eastAsia"/>
        </w:rPr>
        <w:t>та</w:t>
      </w:r>
      <w:r>
        <w:t></w:t>
      </w:r>
      <w:r>
        <w:rPr>
          <w:rFonts w:hint="eastAsia"/>
        </w:rPr>
        <w:t>психології</w:t>
      </w:r>
      <w:r>
        <w:t></w:t>
      </w:r>
      <w:r>
        <w:rPr>
          <w:rFonts w:hint="eastAsia"/>
        </w:rPr>
        <w:t>в</w:t>
      </w:r>
      <w:r>
        <w:t></w:t>
      </w:r>
      <w:r>
        <w:rPr>
          <w:rFonts w:hint="eastAsia"/>
        </w:rPr>
        <w:t>Україні</w:t>
      </w:r>
      <w:r>
        <w:t></w:t>
      </w:r>
      <w:r>
        <w:t></w:t>
      </w:r>
      <w:r>
        <w:rPr>
          <w:rFonts w:hint="eastAsia"/>
        </w:rPr>
        <w:t>протокол</w:t>
      </w:r>
      <w:r>
        <w:t></w:t>
      </w:r>
      <w:r>
        <w:rPr>
          <w:rFonts w:hint="eastAsia"/>
        </w:rPr>
        <w:t>№</w:t>
      </w:r>
      <w:r>
        <w:t></w:t>
      </w:r>
      <w:r>
        <w:t></w:t>
      </w:r>
      <w:r>
        <w:t></w:t>
      </w:r>
    </w:p>
    <w:p w:rsidR="00C66167" w:rsidRDefault="00C66167" w:rsidP="00C66167">
      <w:r>
        <w:rPr>
          <w:rFonts w:hint="eastAsia"/>
        </w:rPr>
        <w:t>від</w:t>
      </w:r>
      <w:r>
        <w:t></w:t>
      </w:r>
      <w:r>
        <w:t></w:t>
      </w:r>
      <w:r>
        <w:t></w:t>
      </w:r>
      <w:r>
        <w:t></w:t>
      </w:r>
      <w:r>
        <w:t></w:t>
      </w:r>
      <w:r>
        <w:t></w:t>
      </w:r>
      <w:r>
        <w:t></w:t>
      </w:r>
      <w:r>
        <w:t></w:t>
      </w:r>
      <w:r>
        <w:t></w:t>
      </w:r>
      <w:r>
        <w:t></w:t>
      </w:r>
      <w:r>
        <w:t></w:t>
      </w:r>
      <w:r>
        <w:t></w:t>
      </w:r>
      <w:r>
        <w:t></w:t>
      </w:r>
      <w:r>
        <w:rPr>
          <w:rFonts w:hint="eastAsia"/>
        </w:rPr>
        <w:t>р</w:t>
      </w:r>
      <w:r>
        <w:t></w:t>
      </w:r>
      <w:r>
        <w:t></w:t>
      </w:r>
      <w:r>
        <w:t></w:t>
      </w:r>
    </w:p>
    <w:p w:rsidR="00C66167" w:rsidRDefault="00C66167" w:rsidP="00C66167">
      <w:r>
        <w:rPr>
          <w:rFonts w:hint="eastAsia"/>
        </w:rPr>
        <w:t>Мета</w:t>
      </w:r>
      <w:r>
        <w:t></w:t>
      </w:r>
      <w:r>
        <w:rPr>
          <w:rFonts w:hint="eastAsia"/>
        </w:rPr>
        <w:t>дослідження</w:t>
      </w:r>
      <w:r>
        <w:t></w:t>
      </w:r>
      <w:r>
        <w:rPr>
          <w:rFonts w:hint="eastAsia"/>
        </w:rPr>
        <w:t>–</w:t>
      </w:r>
      <w:r>
        <w:t></w:t>
      </w:r>
      <w:r>
        <w:rPr>
          <w:rFonts w:hint="eastAsia"/>
        </w:rPr>
        <w:t>розробити</w:t>
      </w:r>
      <w:r>
        <w:t></w:t>
      </w:r>
      <w:r>
        <w:rPr>
          <w:rFonts w:hint="eastAsia"/>
        </w:rPr>
        <w:t>педагогічну</w:t>
      </w:r>
      <w:r>
        <w:t></w:t>
      </w:r>
      <w:r>
        <w:rPr>
          <w:rFonts w:hint="eastAsia"/>
        </w:rPr>
        <w:t>модель</w:t>
      </w:r>
      <w:r>
        <w:t></w:t>
      </w:r>
      <w:r>
        <w:rPr>
          <w:rFonts w:hint="eastAsia"/>
        </w:rPr>
        <w:t>та</w:t>
      </w:r>
      <w:r>
        <w:t></w:t>
      </w:r>
      <w:r>
        <w:rPr>
          <w:rFonts w:hint="eastAsia"/>
        </w:rPr>
        <w:t>теоретично</w:t>
      </w:r>
      <w:r>
        <w:t></w:t>
      </w:r>
      <w:r>
        <w:rPr>
          <w:rFonts w:hint="eastAsia"/>
        </w:rPr>
        <w:t>обґрунтувати</w:t>
      </w:r>
      <w:r>
        <w:t></w:t>
      </w:r>
      <w:r>
        <w:rPr>
          <w:rFonts w:hint="eastAsia"/>
        </w:rPr>
        <w:t>й</w:t>
      </w:r>
      <w:r>
        <w:t></w:t>
      </w:r>
      <w:r>
        <w:rPr>
          <w:rFonts w:hint="eastAsia"/>
        </w:rPr>
        <w:t>експериментально</w:t>
      </w:r>
      <w:r>
        <w:t></w:t>
      </w:r>
      <w:r>
        <w:rPr>
          <w:rFonts w:hint="eastAsia"/>
        </w:rPr>
        <w:t>перевірити</w:t>
      </w:r>
      <w:r>
        <w:t></w:t>
      </w:r>
      <w:r>
        <w:rPr>
          <w:rFonts w:hint="eastAsia"/>
        </w:rPr>
        <w:t>педагогічні</w:t>
      </w:r>
      <w:r>
        <w:t></w:t>
      </w:r>
      <w:r>
        <w:rPr>
          <w:rFonts w:hint="eastAsia"/>
        </w:rPr>
        <w:t>умови</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p>
    <w:p w:rsidR="00C66167" w:rsidRDefault="00C66167" w:rsidP="00C66167">
      <w:r>
        <w:rPr>
          <w:rFonts w:hint="eastAsia"/>
        </w:rPr>
        <w:t>Об’єкт</w:t>
      </w:r>
      <w:r>
        <w:t></w:t>
      </w:r>
      <w:r>
        <w:rPr>
          <w:rFonts w:hint="eastAsia"/>
        </w:rPr>
        <w:t>дослідження</w:t>
      </w:r>
      <w:r>
        <w:t></w:t>
      </w:r>
      <w:r>
        <w:rPr>
          <w:rFonts w:hint="eastAsia"/>
        </w:rPr>
        <w:t>–</w:t>
      </w:r>
      <w:r>
        <w:t></w:t>
      </w:r>
      <w:r>
        <w:rPr>
          <w:rFonts w:hint="eastAsia"/>
        </w:rPr>
        <w:t>процес</w:t>
      </w:r>
      <w:r>
        <w:t></w:t>
      </w:r>
      <w:r>
        <w:rPr>
          <w:rFonts w:hint="eastAsia"/>
        </w:rPr>
        <w:t>виховання</w:t>
      </w:r>
      <w:r>
        <w:t></w:t>
      </w:r>
      <w:r>
        <w:rPr>
          <w:rFonts w:hint="eastAsia"/>
        </w:rPr>
        <w:t>молодших</w:t>
      </w:r>
      <w:r>
        <w:t></w:t>
      </w:r>
      <w:r>
        <w:rPr>
          <w:rFonts w:hint="eastAsia"/>
        </w:rPr>
        <w:t>школярів</w:t>
      </w:r>
      <w:r>
        <w:t></w:t>
      </w:r>
      <w:r>
        <w:rPr>
          <w:rFonts w:hint="eastAsia"/>
        </w:rPr>
        <w:t>у</w:t>
      </w:r>
      <w:r>
        <w:t></w:t>
      </w:r>
      <w:r>
        <w:rPr>
          <w:rFonts w:hint="eastAsia"/>
        </w:rPr>
        <w:t>позакласній</w:t>
      </w:r>
      <w:r>
        <w:t></w:t>
      </w:r>
      <w:r>
        <w:rPr>
          <w:rFonts w:hint="eastAsia"/>
        </w:rPr>
        <w:t>діяльності</w:t>
      </w:r>
      <w:r>
        <w:t></w:t>
      </w:r>
    </w:p>
    <w:p w:rsidR="00C66167" w:rsidRDefault="00C66167" w:rsidP="00C66167">
      <w:r>
        <w:rPr>
          <w:rFonts w:hint="eastAsia"/>
        </w:rPr>
        <w:t>Предмет</w:t>
      </w:r>
      <w:r>
        <w:t></w:t>
      </w:r>
      <w:r>
        <w:rPr>
          <w:rFonts w:hint="eastAsia"/>
        </w:rPr>
        <w:t>дослідження</w:t>
      </w:r>
      <w:r>
        <w:t></w:t>
      </w:r>
      <w:r>
        <w:rPr>
          <w:rFonts w:hint="eastAsia"/>
        </w:rPr>
        <w:t>–</w:t>
      </w:r>
      <w:r>
        <w:t></w:t>
      </w:r>
      <w:r>
        <w:rPr>
          <w:rFonts w:hint="eastAsia"/>
        </w:rPr>
        <w:t>педагогічні</w:t>
      </w:r>
      <w:r>
        <w:t></w:t>
      </w:r>
      <w:r>
        <w:rPr>
          <w:rFonts w:hint="eastAsia"/>
        </w:rPr>
        <w:t>умови</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позакласній</w:t>
      </w:r>
      <w:r>
        <w:t></w:t>
      </w:r>
      <w:r>
        <w:rPr>
          <w:rFonts w:hint="eastAsia"/>
        </w:rPr>
        <w:t>ігровій</w:t>
      </w:r>
      <w:r>
        <w:t></w:t>
      </w:r>
      <w:r>
        <w:rPr>
          <w:rFonts w:hint="eastAsia"/>
        </w:rPr>
        <w:t>діяльності</w:t>
      </w:r>
      <w:r>
        <w:t></w:t>
      </w:r>
    </w:p>
    <w:p w:rsidR="00C66167" w:rsidRDefault="00C66167" w:rsidP="00C66167">
      <w:r>
        <w:rPr>
          <w:rFonts w:hint="eastAsia"/>
        </w:rPr>
        <w:t>Гіпотезою</w:t>
      </w:r>
      <w:r>
        <w:t></w:t>
      </w:r>
      <w:r>
        <w:rPr>
          <w:rFonts w:hint="eastAsia"/>
        </w:rPr>
        <w:t>дослідження</w:t>
      </w:r>
      <w:r>
        <w:t></w:t>
      </w:r>
      <w:r>
        <w:rPr>
          <w:rFonts w:hint="eastAsia"/>
        </w:rPr>
        <w:t>є</w:t>
      </w:r>
      <w:r>
        <w:t></w:t>
      </w:r>
      <w:r>
        <w:rPr>
          <w:rFonts w:hint="eastAsia"/>
        </w:rPr>
        <w:t>припущення</w:t>
      </w:r>
      <w:r>
        <w:t></w:t>
      </w:r>
      <w:r>
        <w:t></w:t>
      </w:r>
      <w:r>
        <w:rPr>
          <w:rFonts w:hint="eastAsia"/>
        </w:rPr>
        <w:t>що</w:t>
      </w:r>
      <w:r>
        <w:t></w:t>
      </w:r>
      <w:r>
        <w:rPr>
          <w:rFonts w:hint="eastAsia"/>
        </w:rPr>
        <w:t>ефективність</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підвищиться</w:t>
      </w:r>
      <w:r>
        <w:t></w:t>
      </w:r>
      <w:r>
        <w:t></w:t>
      </w:r>
      <w:r>
        <w:rPr>
          <w:rFonts w:hint="eastAsia"/>
        </w:rPr>
        <w:t>якщо</w:t>
      </w:r>
      <w:r>
        <w:t></w:t>
      </w:r>
      <w:r>
        <w:t></w:t>
      </w:r>
      <w:r>
        <w:rPr>
          <w:rFonts w:hint="eastAsia"/>
        </w:rPr>
        <w:t>впровадити</w:t>
      </w:r>
      <w:r>
        <w:t></w:t>
      </w:r>
      <w:r>
        <w:rPr>
          <w:rFonts w:hint="eastAsia"/>
        </w:rPr>
        <w:t>розроблену</w:t>
      </w:r>
      <w:r>
        <w:t></w:t>
      </w:r>
      <w:r>
        <w:rPr>
          <w:rFonts w:hint="eastAsia"/>
        </w:rPr>
        <w:t>педагогічну</w:t>
      </w:r>
      <w:r>
        <w:t></w:t>
      </w:r>
      <w:r>
        <w:rPr>
          <w:rFonts w:hint="eastAsia"/>
        </w:rPr>
        <w:t>модель</w:t>
      </w:r>
      <w:r>
        <w:t></w:t>
      </w:r>
      <w:r>
        <w:rPr>
          <w:rFonts w:hint="eastAsia"/>
        </w:rPr>
        <w:t>та</w:t>
      </w:r>
      <w:r>
        <w:t></w:t>
      </w:r>
      <w:r>
        <w:rPr>
          <w:rFonts w:hint="eastAsia"/>
        </w:rPr>
        <w:t>умови</w:t>
      </w:r>
      <w:r>
        <w:t></w:t>
      </w:r>
      <w:r>
        <w:rPr>
          <w:rFonts w:hint="eastAsia"/>
        </w:rPr>
        <w:t>у</w:t>
      </w:r>
      <w:r>
        <w:t></w:t>
      </w:r>
      <w:r>
        <w:rPr>
          <w:rFonts w:hint="eastAsia"/>
        </w:rPr>
        <w:t>позакласну</w:t>
      </w:r>
      <w:r>
        <w:t></w:t>
      </w:r>
      <w:r>
        <w:rPr>
          <w:rFonts w:hint="eastAsia"/>
        </w:rPr>
        <w:t>діяльність</w:t>
      </w:r>
      <w:r>
        <w:t></w:t>
      </w:r>
      <w:r>
        <w:rPr>
          <w:rFonts w:hint="eastAsia"/>
        </w:rPr>
        <w:t>із</w:t>
      </w:r>
      <w:r>
        <w:t></w:t>
      </w:r>
      <w:r>
        <w:rPr>
          <w:rFonts w:hint="eastAsia"/>
        </w:rPr>
        <w:t>застосуванням</w:t>
      </w:r>
      <w:r>
        <w:t></w:t>
      </w:r>
      <w:r>
        <w:rPr>
          <w:rFonts w:hint="eastAsia"/>
        </w:rPr>
        <w:t>рухливих</w:t>
      </w:r>
      <w:r>
        <w:t></w:t>
      </w:r>
      <w:r>
        <w:rPr>
          <w:rFonts w:hint="eastAsia"/>
        </w:rPr>
        <w:t>й</w:t>
      </w:r>
      <w:r>
        <w:t></w:t>
      </w:r>
      <w:r>
        <w:rPr>
          <w:rFonts w:hint="eastAsia"/>
        </w:rPr>
        <w:t>українських</w:t>
      </w:r>
      <w:r>
        <w:t></w:t>
      </w:r>
      <w:r>
        <w:rPr>
          <w:rFonts w:hint="eastAsia"/>
        </w:rPr>
        <w:t>народних</w:t>
      </w:r>
      <w:r>
        <w:t></w:t>
      </w:r>
      <w:r>
        <w:rPr>
          <w:rFonts w:hint="eastAsia"/>
        </w:rPr>
        <w:t>ігор</w:t>
      </w:r>
      <w:r>
        <w:t></w:t>
      </w:r>
      <w:r>
        <w:rPr>
          <w:rFonts w:hint="eastAsia"/>
        </w:rPr>
        <w:t>відповідно</w:t>
      </w:r>
      <w:r>
        <w:t></w:t>
      </w:r>
      <w:r>
        <w:rPr>
          <w:rFonts w:hint="eastAsia"/>
        </w:rPr>
        <w:t>до</w:t>
      </w:r>
      <w:r>
        <w:t></w:t>
      </w:r>
      <w:r>
        <w:rPr>
          <w:rFonts w:hint="eastAsia"/>
        </w:rPr>
        <w:t>ступеня</w:t>
      </w:r>
      <w:r>
        <w:t></w:t>
      </w:r>
      <w:r>
        <w:rPr>
          <w:rFonts w:hint="eastAsia"/>
        </w:rPr>
        <w:t>прояву</w:t>
      </w:r>
      <w:r>
        <w:t></w:t>
      </w:r>
      <w:r>
        <w:rPr>
          <w:rFonts w:hint="eastAsia"/>
        </w:rPr>
        <w:t>наполегливості</w:t>
      </w:r>
      <w:r>
        <w:t></w:t>
      </w:r>
      <w:r>
        <w:t></w:t>
      </w:r>
      <w:r>
        <w:rPr>
          <w:rFonts w:hint="eastAsia"/>
        </w:rPr>
        <w:t>обґрунтування</w:t>
      </w:r>
      <w:r>
        <w:t></w:t>
      </w:r>
      <w:r>
        <w:rPr>
          <w:rFonts w:hint="eastAsia"/>
        </w:rPr>
        <w:t>системи</w:t>
      </w:r>
      <w:r>
        <w:t></w:t>
      </w:r>
      <w:r>
        <w:rPr>
          <w:rFonts w:hint="eastAsia"/>
        </w:rPr>
        <w:t>рухливих</w:t>
      </w:r>
      <w:r>
        <w:t></w:t>
      </w:r>
      <w:r>
        <w:rPr>
          <w:rFonts w:hint="eastAsia"/>
        </w:rPr>
        <w:t>та</w:t>
      </w:r>
      <w:r>
        <w:t></w:t>
      </w:r>
      <w:r>
        <w:rPr>
          <w:rFonts w:hint="eastAsia"/>
        </w:rPr>
        <w:t>українських</w:t>
      </w:r>
      <w:r>
        <w:t></w:t>
      </w:r>
      <w:r>
        <w:rPr>
          <w:rFonts w:hint="eastAsia"/>
        </w:rPr>
        <w:t>народних</w:t>
      </w:r>
      <w:r>
        <w:t></w:t>
      </w:r>
      <w:r>
        <w:rPr>
          <w:rFonts w:hint="eastAsia"/>
        </w:rPr>
        <w:t>ігор</w:t>
      </w:r>
      <w:r>
        <w:t></w:t>
      </w:r>
      <w:r>
        <w:rPr>
          <w:rFonts w:hint="eastAsia"/>
        </w:rPr>
        <w:t>відповідатиме</w:t>
      </w:r>
      <w:r>
        <w:t></w:t>
      </w:r>
      <w:r>
        <w:rPr>
          <w:rFonts w:hint="eastAsia"/>
        </w:rPr>
        <w:t>віковим</w:t>
      </w:r>
      <w:r>
        <w:t></w:t>
      </w:r>
      <w:r>
        <w:rPr>
          <w:rFonts w:hint="eastAsia"/>
        </w:rPr>
        <w:t>особливостям</w:t>
      </w:r>
      <w:r>
        <w:t></w:t>
      </w:r>
      <w:r>
        <w:rPr>
          <w:rFonts w:hint="eastAsia"/>
        </w:rPr>
        <w:t>учнів</w:t>
      </w:r>
      <w:r>
        <w:t></w:t>
      </w:r>
      <w:r>
        <w:rPr>
          <w:rFonts w:hint="eastAsia"/>
        </w:rPr>
        <w:t>для</w:t>
      </w:r>
      <w:r>
        <w:t></w:t>
      </w:r>
      <w:r>
        <w:rPr>
          <w:rFonts w:hint="eastAsia"/>
        </w:rPr>
        <w:t>виховання</w:t>
      </w:r>
      <w:r>
        <w:t></w:t>
      </w:r>
      <w:r>
        <w:rPr>
          <w:rFonts w:hint="eastAsia"/>
        </w:rPr>
        <w:t>наполегливості</w:t>
      </w:r>
      <w:r>
        <w:t></w:t>
      </w:r>
      <w:r>
        <w:rPr>
          <w:rFonts w:hint="eastAsia"/>
        </w:rPr>
        <w:t>як</w:t>
      </w:r>
      <w:r>
        <w:t></w:t>
      </w:r>
      <w:r>
        <w:rPr>
          <w:rFonts w:hint="eastAsia"/>
        </w:rPr>
        <w:t>особистісного</w:t>
      </w:r>
      <w:r>
        <w:t></w:t>
      </w:r>
      <w:r>
        <w:rPr>
          <w:rFonts w:hint="eastAsia"/>
        </w:rPr>
        <w:t>утворення</w:t>
      </w:r>
      <w:r>
        <w:t></w:t>
      </w:r>
      <w:r>
        <w:rPr>
          <w:rFonts w:hint="eastAsia"/>
        </w:rPr>
        <w:t>молодших</w:t>
      </w:r>
      <w:r>
        <w:t></w:t>
      </w:r>
      <w:r>
        <w:rPr>
          <w:rFonts w:hint="eastAsia"/>
        </w:rPr>
        <w:t>школярів</w:t>
      </w:r>
      <w:r>
        <w:t></w:t>
      </w:r>
      <w:r>
        <w:t></w:t>
      </w:r>
      <w:r>
        <w:rPr>
          <w:rFonts w:hint="eastAsia"/>
        </w:rPr>
        <w:t>виховний</w:t>
      </w:r>
      <w:r>
        <w:t></w:t>
      </w:r>
      <w:r>
        <w:rPr>
          <w:rFonts w:hint="eastAsia"/>
        </w:rPr>
        <w:t>процес</w:t>
      </w:r>
      <w:r>
        <w:t></w:t>
      </w:r>
      <w:r>
        <w:rPr>
          <w:rFonts w:hint="eastAsia"/>
        </w:rPr>
        <w:t>супроводжуватиметься</w:t>
      </w:r>
      <w:r>
        <w:t></w:t>
      </w:r>
      <w:r>
        <w:rPr>
          <w:rFonts w:hint="eastAsia"/>
        </w:rPr>
        <w:t>систематичною</w:t>
      </w:r>
      <w:r>
        <w:t></w:t>
      </w:r>
      <w:r>
        <w:rPr>
          <w:rFonts w:hint="eastAsia"/>
        </w:rPr>
        <w:t>діагностикою</w:t>
      </w:r>
      <w:r>
        <w:t></w:t>
      </w:r>
      <w:r>
        <w:rPr>
          <w:rFonts w:hint="eastAsia"/>
        </w:rPr>
        <w:t>рівнів</w:t>
      </w:r>
      <w:r>
        <w:t></w:t>
      </w:r>
      <w:r>
        <w:rPr>
          <w:rFonts w:hint="eastAsia"/>
        </w:rPr>
        <w:t>вияву</w:t>
      </w:r>
      <w:r>
        <w:t></w:t>
      </w:r>
      <w:r>
        <w:rPr>
          <w:rFonts w:hint="eastAsia"/>
        </w:rPr>
        <w:t>досліджуваної</w:t>
      </w:r>
      <w:r>
        <w:t></w:t>
      </w:r>
      <w:r>
        <w:rPr>
          <w:rFonts w:hint="eastAsia"/>
        </w:rPr>
        <w:t>якості</w:t>
      </w:r>
      <w:r>
        <w:t></w:t>
      </w:r>
      <w:r>
        <w:t></w:t>
      </w:r>
      <w:r>
        <w:rPr>
          <w:rFonts w:hint="eastAsia"/>
        </w:rPr>
        <w:t>в</w:t>
      </w:r>
      <w:r>
        <w:t></w:t>
      </w:r>
      <w:r>
        <w:rPr>
          <w:rFonts w:hint="eastAsia"/>
        </w:rPr>
        <w:t>ігровому</w:t>
      </w:r>
      <w:r>
        <w:t></w:t>
      </w:r>
      <w:r>
        <w:rPr>
          <w:rFonts w:hint="eastAsia"/>
        </w:rPr>
        <w:t>процесі</w:t>
      </w:r>
      <w:r>
        <w:t></w:t>
      </w:r>
      <w:r>
        <w:rPr>
          <w:rFonts w:hint="eastAsia"/>
        </w:rPr>
        <w:t>застосовуватиметься</w:t>
      </w:r>
      <w:r>
        <w:t></w:t>
      </w:r>
      <w:r>
        <w:rPr>
          <w:rFonts w:hint="eastAsia"/>
        </w:rPr>
        <w:t>поетапна</w:t>
      </w:r>
      <w:r>
        <w:t></w:t>
      </w:r>
      <w:r>
        <w:rPr>
          <w:rFonts w:hint="eastAsia"/>
        </w:rPr>
        <w:t>особистісно</w:t>
      </w:r>
      <w:r>
        <w:t></w:t>
      </w:r>
      <w:r>
        <w:rPr>
          <w:rFonts w:hint="eastAsia"/>
        </w:rPr>
        <w:t>зорієнтована</w:t>
      </w:r>
      <w:r>
        <w:t></w:t>
      </w:r>
      <w:r>
        <w:rPr>
          <w:rFonts w:hint="eastAsia"/>
        </w:rPr>
        <w:t>технологія</w:t>
      </w:r>
      <w:r>
        <w:t></w:t>
      </w:r>
      <w:r>
        <w:rPr>
          <w:rFonts w:hint="eastAsia"/>
        </w:rPr>
        <w:t>виховання</w:t>
      </w:r>
      <w:r>
        <w:t></w:t>
      </w:r>
      <w:r>
        <w:rPr>
          <w:rFonts w:hint="eastAsia"/>
        </w:rPr>
        <w:t>наполегливості</w:t>
      </w:r>
      <w:r>
        <w:t></w:t>
      </w:r>
      <w:r>
        <w:rPr>
          <w:rFonts w:hint="eastAsia"/>
        </w:rPr>
        <w:t>учнів</w:t>
      </w:r>
      <w:r>
        <w:t></w:t>
      </w:r>
    </w:p>
    <w:p w:rsidR="00C66167" w:rsidRDefault="00C66167" w:rsidP="00C66167">
      <w:r>
        <w:rPr>
          <w:rFonts w:hint="eastAsia"/>
        </w:rPr>
        <w:t>Досягнення</w:t>
      </w:r>
      <w:r>
        <w:t></w:t>
      </w:r>
      <w:r>
        <w:rPr>
          <w:rFonts w:hint="eastAsia"/>
        </w:rPr>
        <w:t>поставленої</w:t>
      </w:r>
      <w:r>
        <w:t></w:t>
      </w:r>
      <w:r>
        <w:rPr>
          <w:rFonts w:hint="eastAsia"/>
        </w:rPr>
        <w:t>мети</w:t>
      </w:r>
      <w:r>
        <w:t></w:t>
      </w:r>
      <w:r>
        <w:rPr>
          <w:rFonts w:hint="eastAsia"/>
        </w:rPr>
        <w:t>й</w:t>
      </w:r>
      <w:r>
        <w:t></w:t>
      </w:r>
      <w:r>
        <w:rPr>
          <w:rFonts w:hint="eastAsia"/>
        </w:rPr>
        <w:t>перевірка</w:t>
      </w:r>
      <w:r>
        <w:t></w:t>
      </w:r>
      <w:r>
        <w:rPr>
          <w:rFonts w:hint="eastAsia"/>
        </w:rPr>
        <w:t>гіпотези</w:t>
      </w:r>
      <w:r>
        <w:t></w:t>
      </w:r>
      <w:r>
        <w:rPr>
          <w:rFonts w:hint="eastAsia"/>
        </w:rPr>
        <w:t>здійснювалися</w:t>
      </w:r>
      <w:r>
        <w:t></w:t>
      </w:r>
      <w:r>
        <w:rPr>
          <w:rFonts w:hint="eastAsia"/>
        </w:rPr>
        <w:t>шляхом</w:t>
      </w:r>
      <w:r>
        <w:t></w:t>
      </w:r>
      <w:r>
        <w:rPr>
          <w:rFonts w:hint="eastAsia"/>
        </w:rPr>
        <w:t>розв’язання</w:t>
      </w:r>
      <w:r>
        <w:t></w:t>
      </w:r>
      <w:r>
        <w:rPr>
          <w:rFonts w:hint="eastAsia"/>
        </w:rPr>
        <w:t>наступних</w:t>
      </w:r>
      <w:r>
        <w:t></w:t>
      </w:r>
      <w:r>
        <w:rPr>
          <w:rFonts w:hint="eastAsia"/>
        </w:rPr>
        <w:t>завдань</w:t>
      </w:r>
      <w:r>
        <w:t></w:t>
      </w:r>
      <w:r>
        <w:rPr>
          <w:rFonts w:hint="eastAsia"/>
        </w:rPr>
        <w:t>дослідження</w:t>
      </w:r>
      <w:r>
        <w:t></w:t>
      </w:r>
    </w:p>
    <w:p w:rsidR="00C66167" w:rsidRDefault="00C66167" w:rsidP="00C66167">
      <w:r>
        <w:t></w:t>
      </w:r>
      <w:r>
        <w:t></w:t>
      </w:r>
      <w:r>
        <w:tab/>
      </w:r>
      <w:r>
        <w:rPr>
          <w:rFonts w:hint="eastAsia"/>
        </w:rPr>
        <w:t>З’ясувати</w:t>
      </w:r>
      <w:r>
        <w:t></w:t>
      </w:r>
      <w:r>
        <w:rPr>
          <w:rFonts w:hint="eastAsia"/>
        </w:rPr>
        <w:t>стан</w:t>
      </w:r>
      <w:r>
        <w:t></w:t>
      </w:r>
      <w:r>
        <w:rPr>
          <w:rFonts w:hint="eastAsia"/>
        </w:rPr>
        <w:t>проблеми</w:t>
      </w:r>
      <w:r>
        <w:t></w:t>
      </w:r>
      <w:r>
        <w:rPr>
          <w:rFonts w:hint="eastAsia"/>
        </w:rPr>
        <w:t>у</w:t>
      </w:r>
      <w:r>
        <w:t></w:t>
      </w:r>
      <w:r>
        <w:rPr>
          <w:rFonts w:hint="eastAsia"/>
        </w:rPr>
        <w:t>педагогічній</w:t>
      </w:r>
      <w:r>
        <w:t></w:t>
      </w:r>
      <w:r>
        <w:rPr>
          <w:rFonts w:hint="eastAsia"/>
        </w:rPr>
        <w:t>теорії</w:t>
      </w:r>
      <w:r>
        <w:t></w:t>
      </w:r>
      <w:r>
        <w:rPr>
          <w:rFonts w:hint="eastAsia"/>
        </w:rPr>
        <w:t>і</w:t>
      </w:r>
      <w:r>
        <w:t></w:t>
      </w:r>
      <w:r>
        <w:rPr>
          <w:rFonts w:hint="eastAsia"/>
        </w:rPr>
        <w:t>виховній</w:t>
      </w:r>
      <w:r>
        <w:t></w:t>
      </w:r>
      <w:r>
        <w:rPr>
          <w:rFonts w:hint="eastAsia"/>
        </w:rPr>
        <w:t>практиці</w:t>
      </w:r>
      <w:r>
        <w:t></w:t>
      </w:r>
      <w:r>
        <w:rPr>
          <w:rFonts w:hint="eastAsia"/>
        </w:rPr>
        <w:t>та</w:t>
      </w:r>
      <w:r>
        <w:t></w:t>
      </w:r>
      <w:r>
        <w:rPr>
          <w:rFonts w:hint="eastAsia"/>
        </w:rPr>
        <w:t>теоретично</w:t>
      </w:r>
      <w:r>
        <w:t></w:t>
      </w:r>
      <w:r>
        <w:rPr>
          <w:rFonts w:hint="eastAsia"/>
        </w:rPr>
        <w:t>обґрунтувати</w:t>
      </w:r>
      <w:r>
        <w:t></w:t>
      </w:r>
      <w:r>
        <w:rPr>
          <w:rFonts w:hint="eastAsia"/>
        </w:rPr>
        <w:t>сутність</w:t>
      </w:r>
      <w:r>
        <w:t></w:t>
      </w:r>
      <w:r>
        <w:rPr>
          <w:rFonts w:hint="eastAsia"/>
        </w:rPr>
        <w:t>понять</w:t>
      </w:r>
      <w:r>
        <w:t></w:t>
      </w:r>
      <w:r>
        <w:rPr>
          <w:rFonts w:hint="eastAsia"/>
        </w:rPr>
        <w:t>“виховання</w:t>
      </w:r>
      <w:r>
        <w:t></w:t>
      </w:r>
      <w:r>
        <w:rPr>
          <w:rFonts w:hint="eastAsia"/>
        </w:rPr>
        <w:t>наполегливості”</w:t>
      </w:r>
      <w:r>
        <w:t></w:t>
      </w:r>
      <w:r>
        <w:rPr>
          <w:rFonts w:hint="eastAsia"/>
        </w:rPr>
        <w:t>як</w:t>
      </w:r>
      <w:r>
        <w:t></w:t>
      </w:r>
      <w:r>
        <w:rPr>
          <w:rFonts w:hint="eastAsia"/>
        </w:rPr>
        <w:t>особистісного</w:t>
      </w:r>
      <w:r>
        <w:t></w:t>
      </w:r>
      <w:r>
        <w:rPr>
          <w:rFonts w:hint="eastAsia"/>
        </w:rPr>
        <w:t>утворення</w:t>
      </w:r>
      <w:r>
        <w:t></w:t>
      </w:r>
      <w:r>
        <w:rPr>
          <w:rFonts w:hint="eastAsia"/>
        </w:rPr>
        <w:t>молодших</w:t>
      </w:r>
      <w:r>
        <w:t></w:t>
      </w:r>
      <w:r>
        <w:rPr>
          <w:rFonts w:hint="eastAsia"/>
        </w:rPr>
        <w:t>школярів</w:t>
      </w:r>
      <w:r>
        <w:t></w:t>
      </w:r>
      <w:r>
        <w:rPr>
          <w:rFonts w:hint="eastAsia"/>
        </w:rPr>
        <w:t>та</w:t>
      </w:r>
      <w:r>
        <w:t></w:t>
      </w:r>
      <w:r>
        <w:rPr>
          <w:rFonts w:hint="eastAsia"/>
        </w:rPr>
        <w:t>“позакласна</w:t>
      </w:r>
      <w:r>
        <w:t></w:t>
      </w:r>
      <w:r>
        <w:rPr>
          <w:rFonts w:hint="eastAsia"/>
        </w:rPr>
        <w:t>ігрова</w:t>
      </w:r>
      <w:r>
        <w:t></w:t>
      </w:r>
      <w:r>
        <w:rPr>
          <w:rFonts w:hint="eastAsia"/>
        </w:rPr>
        <w:t>діяльність”</w:t>
      </w:r>
      <w:r>
        <w:t></w:t>
      </w:r>
    </w:p>
    <w:p w:rsidR="00C66167" w:rsidRDefault="00C66167" w:rsidP="00C66167">
      <w:r>
        <w:t></w:t>
      </w:r>
      <w:r>
        <w:t></w:t>
      </w:r>
      <w:r>
        <w:tab/>
      </w:r>
      <w:r>
        <w:rPr>
          <w:rFonts w:hint="eastAsia"/>
        </w:rPr>
        <w:t>Доповнити</w:t>
      </w:r>
      <w:r>
        <w:t></w:t>
      </w:r>
      <w:r>
        <w:rPr>
          <w:rFonts w:hint="eastAsia"/>
        </w:rPr>
        <w:t>класифікацію</w:t>
      </w:r>
      <w:r>
        <w:t></w:t>
      </w:r>
      <w:r>
        <w:rPr>
          <w:rFonts w:hint="eastAsia"/>
        </w:rPr>
        <w:t>рухливих</w:t>
      </w:r>
      <w:r>
        <w:t></w:t>
      </w:r>
      <w:r>
        <w:rPr>
          <w:rFonts w:hint="eastAsia"/>
        </w:rPr>
        <w:t>та</w:t>
      </w:r>
      <w:r>
        <w:t></w:t>
      </w:r>
      <w:r>
        <w:rPr>
          <w:rFonts w:hint="eastAsia"/>
        </w:rPr>
        <w:t>українських</w:t>
      </w:r>
      <w:r>
        <w:t></w:t>
      </w:r>
      <w:r>
        <w:rPr>
          <w:rFonts w:hint="eastAsia"/>
        </w:rPr>
        <w:t>народних</w:t>
      </w:r>
      <w:r>
        <w:t></w:t>
      </w:r>
      <w:r>
        <w:rPr>
          <w:rFonts w:hint="eastAsia"/>
        </w:rPr>
        <w:t>ігор</w:t>
      </w:r>
      <w:r>
        <w:t></w:t>
      </w:r>
      <w:r>
        <w:t></w:t>
      </w:r>
      <w:r>
        <w:rPr>
          <w:rFonts w:hint="eastAsia"/>
        </w:rPr>
        <w:t>які</w:t>
      </w:r>
      <w:r>
        <w:t></w:t>
      </w:r>
      <w:r>
        <w:rPr>
          <w:rFonts w:hint="eastAsia"/>
        </w:rPr>
        <w:t>забезпечать</w:t>
      </w:r>
      <w:r>
        <w:t></w:t>
      </w:r>
      <w:r>
        <w:rPr>
          <w:rFonts w:hint="eastAsia"/>
        </w:rPr>
        <w:t>ефективне</w:t>
      </w:r>
      <w:r>
        <w:t></w:t>
      </w:r>
      <w:r>
        <w:rPr>
          <w:rFonts w:hint="eastAsia"/>
        </w:rPr>
        <w:t>виховання</w:t>
      </w:r>
      <w:r>
        <w:t></w:t>
      </w:r>
      <w:r>
        <w:rPr>
          <w:rFonts w:hint="eastAsia"/>
        </w:rPr>
        <w:t>досліджуваної</w:t>
      </w:r>
      <w:r>
        <w:t></w:t>
      </w:r>
      <w:r>
        <w:rPr>
          <w:rFonts w:hint="eastAsia"/>
        </w:rPr>
        <w:t>якості</w:t>
      </w:r>
      <w:r>
        <w:t></w:t>
      </w:r>
      <w:r>
        <w:t></w:t>
      </w:r>
      <w:r>
        <w:rPr>
          <w:rFonts w:hint="eastAsia"/>
        </w:rPr>
        <w:t>описавши</w:t>
      </w:r>
      <w:r>
        <w:t></w:t>
      </w:r>
      <w:r>
        <w:rPr>
          <w:rFonts w:hint="eastAsia"/>
        </w:rPr>
        <w:t>методику</w:t>
      </w:r>
      <w:r>
        <w:t></w:t>
      </w:r>
      <w:r>
        <w:rPr>
          <w:rFonts w:hint="eastAsia"/>
        </w:rPr>
        <w:t>розроблення</w:t>
      </w:r>
      <w:r>
        <w:t></w:t>
      </w:r>
      <w:r>
        <w:rPr>
          <w:rFonts w:hint="eastAsia"/>
        </w:rPr>
        <w:t>ігор</w:t>
      </w:r>
      <w:r>
        <w:t></w:t>
      </w:r>
      <w:r>
        <w:t></w:t>
      </w:r>
      <w:r>
        <w:rPr>
          <w:rFonts w:hint="eastAsia"/>
        </w:rPr>
        <w:t>естафет</w:t>
      </w:r>
      <w:r>
        <w:t></w:t>
      </w:r>
      <w:r>
        <w:rPr>
          <w:rFonts w:hint="eastAsia"/>
        </w:rPr>
        <w:t>з</w:t>
      </w:r>
      <w:r>
        <w:t></w:t>
      </w:r>
      <w:r>
        <w:rPr>
          <w:rFonts w:hint="eastAsia"/>
        </w:rPr>
        <w:t>елементами</w:t>
      </w:r>
      <w:r>
        <w:t></w:t>
      </w:r>
      <w:r>
        <w:rPr>
          <w:rFonts w:hint="eastAsia"/>
        </w:rPr>
        <w:t>футболу</w:t>
      </w:r>
      <w:r>
        <w:t></w:t>
      </w:r>
      <w:r>
        <w:rPr>
          <w:rFonts w:hint="eastAsia"/>
        </w:rPr>
        <w:t>і</w:t>
      </w:r>
      <w:r>
        <w:t></w:t>
      </w:r>
      <w:r>
        <w:rPr>
          <w:rFonts w:hint="eastAsia"/>
        </w:rPr>
        <w:t>обґрунтувавши</w:t>
      </w:r>
      <w:r>
        <w:t></w:t>
      </w:r>
      <w:r>
        <w:rPr>
          <w:rFonts w:hint="eastAsia"/>
        </w:rPr>
        <w:t>технологію</w:t>
      </w:r>
      <w:r>
        <w:t></w:t>
      </w:r>
      <w:r>
        <w:rPr>
          <w:rFonts w:hint="eastAsia"/>
        </w:rPr>
        <w:t>виховання</w:t>
      </w:r>
      <w:r>
        <w:t></w:t>
      </w:r>
      <w:r>
        <w:rPr>
          <w:rFonts w:hint="eastAsia"/>
        </w:rPr>
        <w:t>наполегливості</w:t>
      </w:r>
      <w:r>
        <w:t></w:t>
      </w:r>
      <w:r>
        <w:rPr>
          <w:rFonts w:hint="eastAsia"/>
        </w:rPr>
        <w:t>учнів</w:t>
      </w:r>
      <w:r>
        <w:t></w:t>
      </w:r>
      <w:r>
        <w:rPr>
          <w:rFonts w:hint="eastAsia"/>
        </w:rPr>
        <w:t>початкових</w:t>
      </w:r>
      <w:r>
        <w:t></w:t>
      </w:r>
      <w:r>
        <w:rPr>
          <w:rFonts w:hint="eastAsia"/>
        </w:rPr>
        <w:t>класів</w:t>
      </w:r>
      <w:r>
        <w:t></w:t>
      </w:r>
      <w:r>
        <w:rPr>
          <w:rFonts w:hint="eastAsia"/>
        </w:rPr>
        <w:t>засобами</w:t>
      </w:r>
      <w:r>
        <w:t></w:t>
      </w:r>
      <w:r>
        <w:rPr>
          <w:rFonts w:hint="eastAsia"/>
        </w:rPr>
        <w:t>ігрової</w:t>
      </w:r>
      <w:r>
        <w:t></w:t>
      </w:r>
      <w:r>
        <w:rPr>
          <w:rFonts w:hint="eastAsia"/>
        </w:rPr>
        <w:t>діяльності</w:t>
      </w:r>
      <w:r>
        <w:t></w:t>
      </w:r>
    </w:p>
    <w:p w:rsidR="00C66167" w:rsidRDefault="00C66167" w:rsidP="00C66167">
      <w:r>
        <w:t></w:t>
      </w:r>
      <w:r>
        <w:t></w:t>
      </w:r>
      <w:r>
        <w:tab/>
      </w:r>
      <w:r>
        <w:rPr>
          <w:rFonts w:hint="eastAsia"/>
        </w:rPr>
        <w:t>Конкретизувати</w:t>
      </w:r>
      <w:r>
        <w:t></w:t>
      </w:r>
      <w:r>
        <w:rPr>
          <w:rFonts w:hint="eastAsia"/>
        </w:rPr>
        <w:t>критерії</w:t>
      </w:r>
      <w:r>
        <w:t></w:t>
      </w:r>
      <w:r>
        <w:rPr>
          <w:rFonts w:hint="eastAsia"/>
        </w:rPr>
        <w:t>та</w:t>
      </w:r>
      <w:r>
        <w:t></w:t>
      </w:r>
      <w:r>
        <w:rPr>
          <w:rFonts w:hint="eastAsia"/>
        </w:rPr>
        <w:t>показники</w:t>
      </w:r>
      <w:r>
        <w:t></w:t>
      </w:r>
      <w:r>
        <w:rPr>
          <w:rFonts w:hint="eastAsia"/>
        </w:rPr>
        <w:t>вихованості</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позакласній</w:t>
      </w:r>
      <w:r>
        <w:t></w:t>
      </w:r>
      <w:r>
        <w:rPr>
          <w:rFonts w:hint="eastAsia"/>
        </w:rPr>
        <w:t>ігровій</w:t>
      </w:r>
      <w:r>
        <w:t></w:t>
      </w:r>
      <w:r>
        <w:rPr>
          <w:rFonts w:hint="eastAsia"/>
        </w:rPr>
        <w:t>діяльності</w:t>
      </w:r>
      <w:r>
        <w:t></w:t>
      </w:r>
    </w:p>
    <w:p w:rsidR="00C66167" w:rsidRDefault="00C66167" w:rsidP="00C66167">
      <w:r>
        <w:t></w:t>
      </w:r>
      <w:r>
        <w:t></w:t>
      </w:r>
      <w:r>
        <w:tab/>
      </w:r>
      <w:r>
        <w:rPr>
          <w:rFonts w:hint="eastAsia"/>
        </w:rPr>
        <w:t>Обґрунтувати</w:t>
      </w:r>
      <w:r>
        <w:t></w:t>
      </w:r>
      <w:r>
        <w:rPr>
          <w:rFonts w:hint="eastAsia"/>
        </w:rPr>
        <w:t>та</w:t>
      </w:r>
      <w:r>
        <w:t></w:t>
      </w:r>
      <w:r>
        <w:rPr>
          <w:rFonts w:hint="eastAsia"/>
        </w:rPr>
        <w:t>експериментально</w:t>
      </w:r>
      <w:r>
        <w:t></w:t>
      </w:r>
      <w:r>
        <w:rPr>
          <w:rFonts w:hint="eastAsia"/>
        </w:rPr>
        <w:t>перевірити</w:t>
      </w:r>
      <w:r>
        <w:t></w:t>
      </w:r>
      <w:r>
        <w:rPr>
          <w:rFonts w:hint="eastAsia"/>
        </w:rPr>
        <w:t>рівні</w:t>
      </w:r>
      <w:r>
        <w:t></w:t>
      </w:r>
      <w:r>
        <w:rPr>
          <w:rFonts w:hint="eastAsia"/>
        </w:rPr>
        <w:t>вихованості</w:t>
      </w:r>
      <w:r>
        <w:t></w:t>
      </w:r>
      <w:r>
        <w:rPr>
          <w:rFonts w:hint="eastAsia"/>
        </w:rPr>
        <w:t>та</w:t>
      </w:r>
      <w:r>
        <w:t></w:t>
      </w:r>
      <w:r>
        <w:rPr>
          <w:rFonts w:hint="eastAsia"/>
        </w:rPr>
        <w:t>ступінь</w:t>
      </w:r>
      <w:r>
        <w:t></w:t>
      </w:r>
      <w:r>
        <w:rPr>
          <w:rFonts w:hint="eastAsia"/>
        </w:rPr>
        <w:t>прояву</w:t>
      </w:r>
      <w:r>
        <w:t></w:t>
      </w:r>
      <w:r>
        <w:rPr>
          <w:rFonts w:hint="eastAsia"/>
        </w:rPr>
        <w:t>наполегливості</w:t>
      </w:r>
      <w:r>
        <w:t></w:t>
      </w:r>
      <w:r>
        <w:rPr>
          <w:rFonts w:hint="eastAsia"/>
        </w:rPr>
        <w:t>в</w:t>
      </w:r>
      <w:r>
        <w:t></w:t>
      </w:r>
      <w:r>
        <w:rPr>
          <w:rFonts w:hint="eastAsia"/>
        </w:rPr>
        <w:t>учнів</w:t>
      </w:r>
      <w:r>
        <w:t></w:t>
      </w:r>
      <w:r>
        <w:t></w:t>
      </w:r>
      <w:r>
        <w:t></w:t>
      </w:r>
      <w:r>
        <w:t></w:t>
      </w:r>
      <w:r>
        <w:t></w:t>
      </w:r>
      <w:r>
        <w:rPr>
          <w:rFonts w:hint="eastAsia"/>
        </w:rPr>
        <w:t>класів</w:t>
      </w:r>
      <w:r>
        <w:t></w:t>
      </w:r>
    </w:p>
    <w:p w:rsidR="00C66167" w:rsidRDefault="00C66167" w:rsidP="00C66167">
      <w:r>
        <w:t></w:t>
      </w:r>
      <w:r>
        <w:t></w:t>
      </w:r>
      <w:r>
        <w:tab/>
      </w:r>
      <w:r>
        <w:rPr>
          <w:rFonts w:hint="eastAsia"/>
        </w:rPr>
        <w:t>Розробити</w:t>
      </w:r>
      <w:r>
        <w:t></w:t>
      </w:r>
      <w:r>
        <w:rPr>
          <w:rFonts w:hint="eastAsia"/>
        </w:rPr>
        <w:t>педагогічну</w:t>
      </w:r>
      <w:r>
        <w:t></w:t>
      </w:r>
      <w:r>
        <w:rPr>
          <w:rFonts w:hint="eastAsia"/>
        </w:rPr>
        <w:t>модель</w:t>
      </w:r>
      <w:r>
        <w:t></w:t>
      </w:r>
      <w:r>
        <w:rPr>
          <w:rFonts w:hint="eastAsia"/>
        </w:rPr>
        <w:t>та</w:t>
      </w:r>
      <w:r>
        <w:t></w:t>
      </w:r>
      <w:r>
        <w:rPr>
          <w:rFonts w:hint="eastAsia"/>
        </w:rPr>
        <w:t>експериментально</w:t>
      </w:r>
      <w:r>
        <w:t></w:t>
      </w:r>
      <w:r>
        <w:rPr>
          <w:rFonts w:hint="eastAsia"/>
        </w:rPr>
        <w:t>перевірити</w:t>
      </w:r>
      <w:r>
        <w:t></w:t>
      </w:r>
      <w:r>
        <w:rPr>
          <w:rFonts w:hint="eastAsia"/>
        </w:rPr>
        <w:t>педагогічні</w:t>
      </w:r>
      <w:r>
        <w:t></w:t>
      </w:r>
      <w:r>
        <w:rPr>
          <w:rFonts w:hint="eastAsia"/>
        </w:rPr>
        <w:t>умови</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проведення</w:t>
      </w:r>
      <w:r>
        <w:t></w:t>
      </w:r>
      <w:r>
        <w:rPr>
          <w:rFonts w:hint="eastAsia"/>
        </w:rPr>
        <w:t>рухливих</w:t>
      </w:r>
      <w:r>
        <w:t></w:t>
      </w:r>
      <w:r>
        <w:rPr>
          <w:rFonts w:hint="eastAsia"/>
        </w:rPr>
        <w:t>ігор</w:t>
      </w:r>
      <w:r>
        <w:t></w:t>
      </w:r>
      <w:r>
        <w:rPr>
          <w:rFonts w:hint="eastAsia"/>
        </w:rPr>
        <w:t>у</w:t>
      </w:r>
      <w:r>
        <w:t></w:t>
      </w:r>
      <w:r>
        <w:rPr>
          <w:rFonts w:hint="eastAsia"/>
        </w:rPr>
        <w:t>позаурочний</w:t>
      </w:r>
      <w:r>
        <w:t></w:t>
      </w:r>
      <w:r>
        <w:rPr>
          <w:rFonts w:hint="eastAsia"/>
        </w:rPr>
        <w:t>час</w:t>
      </w:r>
      <w:r>
        <w:t></w:t>
      </w:r>
    </w:p>
    <w:p w:rsidR="00C66167" w:rsidRDefault="00C66167" w:rsidP="00C66167">
      <w:r>
        <w:rPr>
          <w:rFonts w:hint="eastAsia"/>
        </w:rPr>
        <w:t>Теоретичну</w:t>
      </w:r>
      <w:r>
        <w:t></w:t>
      </w:r>
      <w:r>
        <w:rPr>
          <w:rFonts w:hint="eastAsia"/>
        </w:rPr>
        <w:t>основу</w:t>
      </w:r>
      <w:r>
        <w:t></w:t>
      </w:r>
      <w:r>
        <w:rPr>
          <w:rFonts w:hint="eastAsia"/>
        </w:rPr>
        <w:t>дисертаційної</w:t>
      </w:r>
      <w:r>
        <w:t></w:t>
      </w:r>
      <w:r>
        <w:rPr>
          <w:rFonts w:hint="eastAsia"/>
        </w:rPr>
        <w:t>роботи</w:t>
      </w:r>
      <w:r>
        <w:t></w:t>
      </w:r>
      <w:r>
        <w:rPr>
          <w:rFonts w:hint="eastAsia"/>
        </w:rPr>
        <w:t>склали</w:t>
      </w:r>
      <w:r>
        <w:t></w:t>
      </w:r>
      <w:r>
        <w:rPr>
          <w:rFonts w:hint="eastAsia"/>
        </w:rPr>
        <w:t>загальні</w:t>
      </w:r>
      <w:r>
        <w:t></w:t>
      </w:r>
      <w:r>
        <w:rPr>
          <w:rFonts w:hint="eastAsia"/>
        </w:rPr>
        <w:t>психолого</w:t>
      </w:r>
      <w:r>
        <w:t></w:t>
      </w:r>
      <w:r>
        <w:rPr>
          <w:rFonts w:hint="eastAsia"/>
        </w:rPr>
        <w:t>педагогічні</w:t>
      </w:r>
      <w:r>
        <w:t></w:t>
      </w:r>
      <w:r>
        <w:rPr>
          <w:rFonts w:hint="eastAsia"/>
        </w:rPr>
        <w:t>положення</w:t>
      </w:r>
      <w:r>
        <w:t></w:t>
      </w:r>
      <w:r>
        <w:rPr>
          <w:rFonts w:hint="eastAsia"/>
        </w:rPr>
        <w:t>теорії</w:t>
      </w:r>
      <w:r>
        <w:t></w:t>
      </w:r>
      <w:r>
        <w:rPr>
          <w:rFonts w:hint="eastAsia"/>
        </w:rPr>
        <w:t>гри</w:t>
      </w:r>
      <w:r>
        <w:t></w:t>
      </w:r>
      <w:r>
        <w:rPr>
          <w:rFonts w:hint="eastAsia"/>
        </w:rPr>
        <w:t>та</w:t>
      </w:r>
      <w:r>
        <w:t></w:t>
      </w:r>
      <w:r>
        <w:rPr>
          <w:rFonts w:hint="eastAsia"/>
        </w:rPr>
        <w:t>діяльності</w:t>
      </w:r>
      <w:r>
        <w:t></w:t>
      </w:r>
      <w:r>
        <w:t></w:t>
      </w:r>
      <w:r>
        <w:rPr>
          <w:rFonts w:hint="eastAsia"/>
        </w:rPr>
        <w:t>Б</w:t>
      </w:r>
      <w:r>
        <w:t></w:t>
      </w:r>
      <w:r>
        <w:rPr>
          <w:rFonts w:hint="eastAsia"/>
        </w:rPr>
        <w:t>Г</w:t>
      </w:r>
      <w:r>
        <w:t></w:t>
      </w:r>
      <w:r>
        <w:t></w:t>
      </w:r>
      <w:r>
        <w:rPr>
          <w:rFonts w:hint="eastAsia"/>
        </w:rPr>
        <w:t>Ананьєв</w:t>
      </w:r>
      <w:r>
        <w:t></w:t>
      </w:r>
      <w:r>
        <w:t></w:t>
      </w:r>
      <w:r>
        <w:rPr>
          <w:rFonts w:hint="eastAsia"/>
        </w:rPr>
        <w:t>Е</w:t>
      </w:r>
      <w:r>
        <w:t></w:t>
      </w:r>
      <w:r>
        <w:rPr>
          <w:rFonts w:hint="eastAsia"/>
        </w:rPr>
        <w:t>А</w:t>
      </w:r>
      <w:r>
        <w:t></w:t>
      </w:r>
      <w:r>
        <w:t></w:t>
      </w:r>
      <w:r>
        <w:rPr>
          <w:rFonts w:hint="eastAsia"/>
        </w:rPr>
        <w:t>Аркін</w:t>
      </w:r>
      <w:r>
        <w:t></w:t>
      </w:r>
      <w:r>
        <w:t></w:t>
      </w:r>
      <w:r>
        <w:rPr>
          <w:rFonts w:hint="eastAsia"/>
        </w:rPr>
        <w:t>П</w:t>
      </w:r>
      <w:r>
        <w:t></w:t>
      </w:r>
      <w:r>
        <w:rPr>
          <w:rFonts w:hint="eastAsia"/>
        </w:rPr>
        <w:t>П</w:t>
      </w:r>
      <w:r>
        <w:t></w:t>
      </w:r>
      <w:r>
        <w:t></w:t>
      </w:r>
      <w:r>
        <w:rPr>
          <w:rFonts w:hint="eastAsia"/>
        </w:rPr>
        <w:t>Блонський</w:t>
      </w:r>
      <w:r>
        <w:t></w:t>
      </w:r>
      <w:r>
        <w:t></w:t>
      </w:r>
      <w:r>
        <w:rPr>
          <w:rFonts w:hint="eastAsia"/>
        </w:rPr>
        <w:t>Л</w:t>
      </w:r>
      <w:r>
        <w:t></w:t>
      </w:r>
      <w:r>
        <w:rPr>
          <w:rFonts w:hint="eastAsia"/>
        </w:rPr>
        <w:t>В</w:t>
      </w:r>
      <w:r>
        <w:t></w:t>
      </w:r>
      <w:r>
        <w:t></w:t>
      </w:r>
      <w:r>
        <w:rPr>
          <w:rFonts w:hint="eastAsia"/>
        </w:rPr>
        <w:t>Волков</w:t>
      </w:r>
      <w:r>
        <w:t></w:t>
      </w:r>
      <w:r>
        <w:t></w:t>
      </w:r>
      <w:r>
        <w:rPr>
          <w:rFonts w:hint="eastAsia"/>
        </w:rPr>
        <w:t>Л</w:t>
      </w:r>
      <w:r>
        <w:t></w:t>
      </w:r>
      <w:r>
        <w:rPr>
          <w:rFonts w:hint="eastAsia"/>
        </w:rPr>
        <w:t>С</w:t>
      </w:r>
      <w:r>
        <w:t></w:t>
      </w:r>
      <w:r>
        <w:t></w:t>
      </w:r>
      <w:r>
        <w:rPr>
          <w:rFonts w:hint="eastAsia"/>
        </w:rPr>
        <w:t>Виготський</w:t>
      </w:r>
      <w:r>
        <w:t></w:t>
      </w:r>
      <w:r>
        <w:t></w:t>
      </w:r>
      <w:r>
        <w:rPr>
          <w:rFonts w:hint="eastAsia"/>
        </w:rPr>
        <w:t>Д</w:t>
      </w:r>
      <w:r>
        <w:t></w:t>
      </w:r>
      <w:r>
        <w:rPr>
          <w:rFonts w:hint="eastAsia"/>
        </w:rPr>
        <w:t>Б</w:t>
      </w:r>
      <w:r>
        <w:t></w:t>
      </w:r>
      <w:r>
        <w:t></w:t>
      </w:r>
      <w:r>
        <w:rPr>
          <w:rFonts w:hint="eastAsia"/>
        </w:rPr>
        <w:t>Ельконін</w:t>
      </w:r>
      <w:r>
        <w:t></w:t>
      </w:r>
      <w:r>
        <w:t></w:t>
      </w:r>
      <w:r>
        <w:rPr>
          <w:rFonts w:hint="eastAsia"/>
        </w:rPr>
        <w:t>Є</w:t>
      </w:r>
      <w:r>
        <w:t></w:t>
      </w:r>
      <w:r>
        <w:rPr>
          <w:rFonts w:hint="eastAsia"/>
        </w:rPr>
        <w:t>П</w:t>
      </w:r>
      <w:r>
        <w:t></w:t>
      </w:r>
      <w:r>
        <w:t></w:t>
      </w:r>
      <w:r>
        <w:rPr>
          <w:rFonts w:hint="eastAsia"/>
        </w:rPr>
        <w:t>Ільїн</w:t>
      </w:r>
      <w:r>
        <w:t></w:t>
      </w:r>
      <w:r>
        <w:t></w:t>
      </w:r>
      <w:r>
        <w:rPr>
          <w:rFonts w:hint="eastAsia"/>
        </w:rPr>
        <w:t>О</w:t>
      </w:r>
      <w:r>
        <w:t></w:t>
      </w:r>
      <w:r>
        <w:rPr>
          <w:rFonts w:hint="eastAsia"/>
        </w:rPr>
        <w:t>В</w:t>
      </w:r>
      <w:r>
        <w:t></w:t>
      </w:r>
      <w:r>
        <w:t></w:t>
      </w:r>
      <w:r>
        <w:rPr>
          <w:rFonts w:hint="eastAsia"/>
        </w:rPr>
        <w:t>Запорожець</w:t>
      </w:r>
      <w:r>
        <w:t></w:t>
      </w:r>
      <w:r>
        <w:t></w:t>
      </w:r>
      <w:r>
        <w:rPr>
          <w:rFonts w:hint="eastAsia"/>
        </w:rPr>
        <w:t>В</w:t>
      </w:r>
      <w:r>
        <w:t></w:t>
      </w:r>
      <w:r>
        <w:rPr>
          <w:rFonts w:hint="eastAsia"/>
        </w:rPr>
        <w:t>В</w:t>
      </w:r>
      <w:r>
        <w:t></w:t>
      </w:r>
      <w:r>
        <w:t></w:t>
      </w:r>
      <w:r>
        <w:rPr>
          <w:rFonts w:hint="eastAsia"/>
        </w:rPr>
        <w:t>Зеньківський</w:t>
      </w:r>
      <w:r>
        <w:t></w:t>
      </w:r>
      <w:r>
        <w:t></w:t>
      </w:r>
      <w:r>
        <w:rPr>
          <w:rFonts w:hint="eastAsia"/>
        </w:rPr>
        <w:t>Г</w:t>
      </w:r>
      <w:r>
        <w:t></w:t>
      </w:r>
      <w:r>
        <w:rPr>
          <w:rFonts w:hint="eastAsia"/>
        </w:rPr>
        <w:t>С</w:t>
      </w:r>
      <w:r>
        <w:t></w:t>
      </w:r>
      <w:r>
        <w:t></w:t>
      </w:r>
      <w:r>
        <w:rPr>
          <w:rFonts w:hint="eastAsia"/>
        </w:rPr>
        <w:t>Костюк</w:t>
      </w:r>
      <w:r>
        <w:t></w:t>
      </w:r>
      <w:r>
        <w:t></w:t>
      </w:r>
      <w:r>
        <w:rPr>
          <w:rFonts w:hint="eastAsia"/>
        </w:rPr>
        <w:t>О</w:t>
      </w:r>
      <w:r>
        <w:t></w:t>
      </w:r>
      <w:r>
        <w:rPr>
          <w:rFonts w:hint="eastAsia"/>
        </w:rPr>
        <w:t>М</w:t>
      </w:r>
      <w:r>
        <w:t></w:t>
      </w:r>
      <w:r>
        <w:t></w:t>
      </w:r>
      <w:r>
        <w:rPr>
          <w:rFonts w:hint="eastAsia"/>
        </w:rPr>
        <w:t>Леонтьєв</w:t>
      </w:r>
      <w:r>
        <w:t></w:t>
      </w:r>
      <w:r>
        <w:t></w:t>
      </w:r>
      <w:r>
        <w:rPr>
          <w:rFonts w:hint="eastAsia"/>
        </w:rPr>
        <w:t>Г</w:t>
      </w:r>
      <w:r>
        <w:t></w:t>
      </w:r>
      <w:r>
        <w:rPr>
          <w:rFonts w:hint="eastAsia"/>
        </w:rPr>
        <w:t>О</w:t>
      </w:r>
      <w:r>
        <w:t></w:t>
      </w:r>
      <w:r>
        <w:t></w:t>
      </w:r>
      <w:r>
        <w:rPr>
          <w:rFonts w:hint="eastAsia"/>
        </w:rPr>
        <w:t>Люблінська</w:t>
      </w:r>
      <w:r>
        <w:t></w:t>
      </w:r>
      <w:r>
        <w:t></w:t>
      </w:r>
      <w:r>
        <w:rPr>
          <w:rFonts w:hint="eastAsia"/>
        </w:rPr>
        <w:t>С</w:t>
      </w:r>
      <w:r>
        <w:t></w:t>
      </w:r>
      <w:r>
        <w:rPr>
          <w:rFonts w:hint="eastAsia"/>
        </w:rPr>
        <w:t>Л</w:t>
      </w:r>
      <w:r>
        <w:t></w:t>
      </w:r>
      <w:r>
        <w:t></w:t>
      </w:r>
      <w:r>
        <w:rPr>
          <w:rFonts w:hint="eastAsia"/>
        </w:rPr>
        <w:t>Рубінштейн</w:t>
      </w:r>
      <w:r>
        <w:t></w:t>
      </w:r>
      <w:r>
        <w:t></w:t>
      </w:r>
      <w:r>
        <w:rPr>
          <w:rFonts w:hint="eastAsia"/>
        </w:rPr>
        <w:t>С</w:t>
      </w:r>
      <w:r>
        <w:t></w:t>
      </w:r>
      <w:r>
        <w:rPr>
          <w:rFonts w:hint="eastAsia"/>
        </w:rPr>
        <w:t>Ф</w:t>
      </w:r>
      <w:r>
        <w:t></w:t>
      </w:r>
      <w:r>
        <w:t></w:t>
      </w:r>
      <w:r>
        <w:rPr>
          <w:rFonts w:hint="eastAsia"/>
        </w:rPr>
        <w:t>Русова</w:t>
      </w:r>
      <w:r>
        <w:t></w:t>
      </w:r>
      <w:r>
        <w:t></w:t>
      </w:r>
      <w:r>
        <w:t></w:t>
      </w:r>
      <w:r>
        <w:rPr>
          <w:rFonts w:hint="eastAsia"/>
        </w:rPr>
        <w:t>теоретичні</w:t>
      </w:r>
      <w:r>
        <w:t></w:t>
      </w:r>
      <w:r>
        <w:rPr>
          <w:rFonts w:hint="eastAsia"/>
        </w:rPr>
        <w:t>засади</w:t>
      </w:r>
      <w:r>
        <w:t></w:t>
      </w:r>
      <w:r>
        <w:rPr>
          <w:rFonts w:hint="eastAsia"/>
        </w:rPr>
        <w:t>особистісно</w:t>
      </w:r>
      <w:r>
        <w:t></w:t>
      </w:r>
      <w:r>
        <w:rPr>
          <w:rFonts w:hint="eastAsia"/>
        </w:rPr>
        <w:t>орієнтованого</w:t>
      </w:r>
      <w:r>
        <w:t></w:t>
      </w:r>
      <w:r>
        <w:rPr>
          <w:rFonts w:hint="eastAsia"/>
        </w:rPr>
        <w:t>виховання</w:t>
      </w:r>
      <w:r>
        <w:t></w:t>
      </w:r>
      <w:r>
        <w:t></w:t>
      </w:r>
      <w:r>
        <w:rPr>
          <w:rFonts w:hint="eastAsia"/>
        </w:rPr>
        <w:t>І</w:t>
      </w:r>
      <w:r>
        <w:t></w:t>
      </w:r>
      <w:r>
        <w:rPr>
          <w:rFonts w:hint="eastAsia"/>
        </w:rPr>
        <w:t>Д</w:t>
      </w:r>
      <w:r>
        <w:t></w:t>
      </w:r>
      <w:r>
        <w:t></w:t>
      </w:r>
      <w:r>
        <w:rPr>
          <w:rFonts w:hint="eastAsia"/>
        </w:rPr>
        <w:t>Бех</w:t>
      </w:r>
      <w:r>
        <w:t></w:t>
      </w:r>
      <w:r>
        <w:t></w:t>
      </w:r>
      <w:r>
        <w:rPr>
          <w:rFonts w:hint="eastAsia"/>
        </w:rPr>
        <w:t>О</w:t>
      </w:r>
      <w:r>
        <w:t></w:t>
      </w:r>
      <w:r>
        <w:rPr>
          <w:rFonts w:hint="eastAsia"/>
        </w:rPr>
        <w:t>М</w:t>
      </w:r>
      <w:r>
        <w:t></w:t>
      </w:r>
      <w:r>
        <w:t></w:t>
      </w:r>
      <w:r>
        <w:rPr>
          <w:rFonts w:hint="eastAsia"/>
        </w:rPr>
        <w:t>Коберник</w:t>
      </w:r>
      <w:r>
        <w:t></w:t>
      </w:r>
      <w:r>
        <w:t></w:t>
      </w:r>
      <w:r>
        <w:rPr>
          <w:rFonts w:hint="eastAsia"/>
        </w:rPr>
        <w:t>В</w:t>
      </w:r>
      <w:r>
        <w:t></w:t>
      </w:r>
      <w:r>
        <w:rPr>
          <w:rFonts w:hint="eastAsia"/>
        </w:rPr>
        <w:t>Г</w:t>
      </w:r>
      <w:r>
        <w:t></w:t>
      </w:r>
      <w:r>
        <w:t></w:t>
      </w:r>
      <w:r>
        <w:rPr>
          <w:rFonts w:hint="eastAsia"/>
        </w:rPr>
        <w:t>Кузь</w:t>
      </w:r>
      <w:r>
        <w:t></w:t>
      </w:r>
      <w:r>
        <w:t></w:t>
      </w:r>
      <w:r>
        <w:t></w:t>
      </w:r>
      <w:r>
        <w:rPr>
          <w:rFonts w:hint="eastAsia"/>
        </w:rPr>
        <w:t>концепції</w:t>
      </w:r>
      <w:r>
        <w:t></w:t>
      </w:r>
      <w:r>
        <w:rPr>
          <w:rFonts w:hint="eastAsia"/>
        </w:rPr>
        <w:t>формування</w:t>
      </w:r>
      <w:r>
        <w:t></w:t>
      </w:r>
      <w:r>
        <w:rPr>
          <w:rFonts w:hint="eastAsia"/>
        </w:rPr>
        <w:t>людини</w:t>
      </w:r>
      <w:r>
        <w:t></w:t>
      </w:r>
      <w:r>
        <w:rPr>
          <w:rFonts w:hint="eastAsia"/>
        </w:rPr>
        <w:t>засобами</w:t>
      </w:r>
      <w:r>
        <w:t></w:t>
      </w:r>
      <w:r>
        <w:rPr>
          <w:rFonts w:hint="eastAsia"/>
        </w:rPr>
        <w:t>фізичної</w:t>
      </w:r>
      <w:r>
        <w:t></w:t>
      </w:r>
      <w:r>
        <w:rPr>
          <w:rFonts w:hint="eastAsia"/>
        </w:rPr>
        <w:t>культури</w:t>
      </w:r>
      <w:r>
        <w:t></w:t>
      </w:r>
      <w:r>
        <w:t></w:t>
      </w:r>
      <w:r>
        <w:rPr>
          <w:rFonts w:hint="eastAsia"/>
        </w:rPr>
        <w:t>зокрема</w:t>
      </w:r>
      <w:r>
        <w:t></w:t>
      </w:r>
      <w:r>
        <w:rPr>
          <w:rFonts w:hint="eastAsia"/>
        </w:rPr>
        <w:t>рухливими</w:t>
      </w:r>
      <w:r>
        <w:t></w:t>
      </w:r>
      <w:r>
        <w:rPr>
          <w:rFonts w:hint="eastAsia"/>
        </w:rPr>
        <w:t>іграми</w:t>
      </w:r>
      <w:r>
        <w:t></w:t>
      </w:r>
      <w:r>
        <w:t></w:t>
      </w:r>
      <w:r>
        <w:rPr>
          <w:rFonts w:hint="eastAsia"/>
        </w:rPr>
        <w:t>В</w:t>
      </w:r>
      <w:r>
        <w:t></w:t>
      </w:r>
      <w:r>
        <w:rPr>
          <w:rFonts w:hint="eastAsia"/>
        </w:rPr>
        <w:t>Г</w:t>
      </w:r>
      <w:r>
        <w:t></w:t>
      </w:r>
      <w:r>
        <w:t></w:t>
      </w:r>
      <w:r>
        <w:rPr>
          <w:rFonts w:hint="eastAsia"/>
        </w:rPr>
        <w:t>Арєф’єв</w:t>
      </w:r>
      <w:r>
        <w:t></w:t>
      </w:r>
      <w:r>
        <w:t></w:t>
      </w:r>
      <w:r>
        <w:rPr>
          <w:rFonts w:hint="eastAsia"/>
        </w:rPr>
        <w:t>Л</w:t>
      </w:r>
      <w:r>
        <w:t></w:t>
      </w:r>
      <w:r>
        <w:rPr>
          <w:rFonts w:hint="eastAsia"/>
        </w:rPr>
        <w:t>В</w:t>
      </w:r>
      <w:r>
        <w:t></w:t>
      </w:r>
      <w:r>
        <w:rPr>
          <w:rFonts w:hint="eastAsia"/>
        </w:rPr>
        <w:t>Артемова</w:t>
      </w:r>
      <w:r>
        <w:t></w:t>
      </w:r>
      <w:r>
        <w:t></w:t>
      </w:r>
      <w:r>
        <w:rPr>
          <w:rFonts w:hint="eastAsia"/>
        </w:rPr>
        <w:t>Н</w:t>
      </w:r>
      <w:r>
        <w:t></w:t>
      </w:r>
      <w:r>
        <w:rPr>
          <w:rFonts w:hint="eastAsia"/>
        </w:rPr>
        <w:t>Ф</w:t>
      </w:r>
      <w:r>
        <w:t></w:t>
      </w:r>
      <w:r>
        <w:t></w:t>
      </w:r>
      <w:r>
        <w:rPr>
          <w:rFonts w:hint="eastAsia"/>
        </w:rPr>
        <w:t>Денисенко</w:t>
      </w:r>
      <w:r>
        <w:t></w:t>
      </w:r>
      <w:r>
        <w:t></w:t>
      </w:r>
      <w:r>
        <w:rPr>
          <w:rFonts w:hint="eastAsia"/>
        </w:rPr>
        <w:t>Є</w:t>
      </w:r>
      <w:r>
        <w:t></w:t>
      </w:r>
      <w:r>
        <w:rPr>
          <w:rFonts w:hint="eastAsia"/>
        </w:rPr>
        <w:t>О</w:t>
      </w:r>
      <w:r>
        <w:t></w:t>
      </w:r>
      <w:r>
        <w:t></w:t>
      </w:r>
      <w:r>
        <w:rPr>
          <w:rFonts w:hint="eastAsia"/>
        </w:rPr>
        <w:t>Покровський</w:t>
      </w:r>
      <w:r>
        <w:t></w:t>
      </w:r>
      <w:r>
        <w:t></w:t>
      </w:r>
    </w:p>
    <w:p w:rsidR="00C66167" w:rsidRDefault="00C66167" w:rsidP="00C66167">
      <w:r>
        <w:rPr>
          <w:rFonts w:hint="eastAsia"/>
        </w:rPr>
        <w:t>У</w:t>
      </w:r>
      <w:r>
        <w:t></w:t>
      </w:r>
      <w:r>
        <w:rPr>
          <w:rFonts w:hint="eastAsia"/>
        </w:rPr>
        <w:t>процесі</w:t>
      </w:r>
      <w:r>
        <w:t></w:t>
      </w:r>
      <w:r>
        <w:rPr>
          <w:rFonts w:hint="eastAsia"/>
        </w:rPr>
        <w:t>розв’язання</w:t>
      </w:r>
      <w:r>
        <w:t></w:t>
      </w:r>
      <w:r>
        <w:rPr>
          <w:rFonts w:hint="eastAsia"/>
        </w:rPr>
        <w:t>поставлених</w:t>
      </w:r>
      <w:r>
        <w:t></w:t>
      </w:r>
      <w:r>
        <w:rPr>
          <w:rFonts w:hint="eastAsia"/>
        </w:rPr>
        <w:t>завдань</w:t>
      </w:r>
      <w:r>
        <w:t></w:t>
      </w:r>
      <w:r>
        <w:rPr>
          <w:rFonts w:hint="eastAsia"/>
        </w:rPr>
        <w:t>використано</w:t>
      </w:r>
      <w:r>
        <w:t></w:t>
      </w:r>
      <w:r>
        <w:rPr>
          <w:rFonts w:hint="eastAsia"/>
        </w:rPr>
        <w:t>такі</w:t>
      </w:r>
      <w:r>
        <w:t></w:t>
      </w:r>
      <w:r>
        <w:rPr>
          <w:rFonts w:hint="eastAsia"/>
        </w:rPr>
        <w:t>методи</w:t>
      </w:r>
      <w:r>
        <w:t></w:t>
      </w:r>
      <w:r>
        <w:rPr>
          <w:rFonts w:hint="eastAsia"/>
        </w:rPr>
        <w:t>дослідження</w:t>
      </w:r>
      <w:r>
        <w:t></w:t>
      </w:r>
    </w:p>
    <w:p w:rsidR="00C66167" w:rsidRDefault="00C66167" w:rsidP="00C66167">
      <w:r>
        <w:rPr>
          <w:rFonts w:hint="eastAsia"/>
        </w:rPr>
        <w:t>–</w:t>
      </w:r>
      <w:r>
        <w:tab/>
      </w:r>
      <w:r>
        <w:rPr>
          <w:rFonts w:hint="eastAsia"/>
        </w:rPr>
        <w:t>теоретичні</w:t>
      </w:r>
      <w:r>
        <w:t></w:t>
      </w:r>
      <w:r>
        <w:t></w:t>
      </w:r>
      <w:r>
        <w:rPr>
          <w:rFonts w:hint="eastAsia"/>
        </w:rPr>
        <w:t>теоретико</w:t>
      </w:r>
      <w:r>
        <w:t></w:t>
      </w:r>
      <w:r>
        <w:rPr>
          <w:rFonts w:hint="eastAsia"/>
        </w:rPr>
        <w:t>критичний</w:t>
      </w:r>
      <w:r>
        <w:t></w:t>
      </w:r>
      <w:r>
        <w:rPr>
          <w:rFonts w:hint="eastAsia"/>
        </w:rPr>
        <w:t>аналіз</w:t>
      </w:r>
      <w:r>
        <w:t></w:t>
      </w:r>
      <w:r>
        <w:rPr>
          <w:rFonts w:hint="eastAsia"/>
        </w:rPr>
        <w:t>державних</w:t>
      </w:r>
      <w:r>
        <w:t></w:t>
      </w:r>
      <w:r>
        <w:rPr>
          <w:rFonts w:hint="eastAsia"/>
        </w:rPr>
        <w:t>документів</w:t>
      </w:r>
      <w:r>
        <w:t></w:t>
      </w:r>
      <w:r>
        <w:rPr>
          <w:rFonts w:hint="eastAsia"/>
        </w:rPr>
        <w:t>щодо</w:t>
      </w:r>
      <w:r>
        <w:t></w:t>
      </w:r>
      <w:r>
        <w:rPr>
          <w:rFonts w:hint="eastAsia"/>
        </w:rPr>
        <w:t>перспектив</w:t>
      </w:r>
      <w:r>
        <w:t></w:t>
      </w:r>
      <w:r>
        <w:rPr>
          <w:rFonts w:hint="eastAsia"/>
        </w:rPr>
        <w:t>фізичного</w:t>
      </w:r>
      <w:r>
        <w:t></w:t>
      </w:r>
      <w:r>
        <w:rPr>
          <w:rFonts w:hint="eastAsia"/>
        </w:rPr>
        <w:t>виховання</w:t>
      </w:r>
      <w:r>
        <w:t></w:t>
      </w:r>
      <w:r>
        <w:rPr>
          <w:rFonts w:hint="eastAsia"/>
        </w:rPr>
        <w:t>в</w:t>
      </w:r>
      <w:r>
        <w:t></w:t>
      </w:r>
      <w:r>
        <w:rPr>
          <w:rFonts w:hint="eastAsia"/>
        </w:rPr>
        <w:t>школі</w:t>
      </w:r>
      <w:r>
        <w:t></w:t>
      </w:r>
      <w:r>
        <w:t></w:t>
      </w:r>
      <w:r>
        <w:rPr>
          <w:rFonts w:hint="eastAsia"/>
        </w:rPr>
        <w:t>навчальних</w:t>
      </w:r>
      <w:r>
        <w:t></w:t>
      </w:r>
      <w:r>
        <w:rPr>
          <w:rFonts w:hint="eastAsia"/>
        </w:rPr>
        <w:t>програм</w:t>
      </w:r>
      <w:r>
        <w:t></w:t>
      </w:r>
      <w:r>
        <w:rPr>
          <w:rFonts w:hint="eastAsia"/>
        </w:rPr>
        <w:t>і</w:t>
      </w:r>
      <w:r>
        <w:t></w:t>
      </w:r>
      <w:r>
        <w:rPr>
          <w:rFonts w:hint="eastAsia"/>
        </w:rPr>
        <w:t>нормативних</w:t>
      </w:r>
      <w:r>
        <w:t></w:t>
      </w:r>
      <w:r>
        <w:rPr>
          <w:rFonts w:hint="eastAsia"/>
        </w:rPr>
        <w:t>документів</w:t>
      </w:r>
      <w:r>
        <w:t></w:t>
      </w:r>
      <w:r>
        <w:rPr>
          <w:rFonts w:hint="eastAsia"/>
        </w:rPr>
        <w:t>з</w:t>
      </w:r>
      <w:r>
        <w:t></w:t>
      </w:r>
      <w:r>
        <w:rPr>
          <w:rFonts w:hint="eastAsia"/>
        </w:rPr>
        <w:t>фізичного</w:t>
      </w:r>
      <w:r>
        <w:t></w:t>
      </w:r>
      <w:r>
        <w:rPr>
          <w:rFonts w:hint="eastAsia"/>
        </w:rPr>
        <w:t>виховання</w:t>
      </w:r>
      <w:r>
        <w:t></w:t>
      </w:r>
      <w:r>
        <w:t></w:t>
      </w:r>
      <w:r>
        <w:rPr>
          <w:rFonts w:hint="eastAsia"/>
        </w:rPr>
        <w:t>аналіз</w:t>
      </w:r>
      <w:r>
        <w:t></w:t>
      </w:r>
      <w:r>
        <w:rPr>
          <w:rFonts w:hint="eastAsia"/>
        </w:rPr>
        <w:t>філософської</w:t>
      </w:r>
      <w:r>
        <w:t></w:t>
      </w:r>
      <w:r>
        <w:t></w:t>
      </w:r>
      <w:r>
        <w:rPr>
          <w:rFonts w:hint="eastAsia"/>
        </w:rPr>
        <w:t>фізіологічної</w:t>
      </w:r>
      <w:r>
        <w:t></w:t>
      </w:r>
      <w:r>
        <w:t></w:t>
      </w:r>
      <w:r>
        <w:rPr>
          <w:rFonts w:hint="eastAsia"/>
        </w:rPr>
        <w:t>психолого</w:t>
      </w:r>
      <w:r>
        <w:t></w:t>
      </w:r>
      <w:r>
        <w:rPr>
          <w:rFonts w:hint="eastAsia"/>
        </w:rPr>
        <w:t>педагогічної</w:t>
      </w:r>
      <w:r>
        <w:t></w:t>
      </w:r>
      <w:r>
        <w:rPr>
          <w:rFonts w:hint="eastAsia"/>
        </w:rPr>
        <w:t>та</w:t>
      </w:r>
      <w:r>
        <w:t></w:t>
      </w:r>
      <w:r>
        <w:rPr>
          <w:rFonts w:hint="eastAsia"/>
        </w:rPr>
        <w:t>методичної</w:t>
      </w:r>
      <w:r>
        <w:t></w:t>
      </w:r>
      <w:r>
        <w:rPr>
          <w:rFonts w:hint="eastAsia"/>
        </w:rPr>
        <w:t>літератури</w:t>
      </w:r>
      <w:r>
        <w:t></w:t>
      </w:r>
      <w:r>
        <w:rPr>
          <w:rFonts w:hint="eastAsia"/>
        </w:rPr>
        <w:t>з</w:t>
      </w:r>
      <w:r>
        <w:t></w:t>
      </w:r>
      <w:r>
        <w:rPr>
          <w:rFonts w:hint="eastAsia"/>
        </w:rPr>
        <w:t>проблеми</w:t>
      </w:r>
      <w:r>
        <w:t></w:t>
      </w:r>
      <w:r>
        <w:rPr>
          <w:rFonts w:hint="eastAsia"/>
        </w:rPr>
        <w:t>дослідження</w:t>
      </w:r>
      <w:r>
        <w:t></w:t>
      </w:r>
      <w:r>
        <w:t></w:t>
      </w:r>
      <w:r>
        <w:rPr>
          <w:rFonts w:hint="eastAsia"/>
        </w:rPr>
        <w:t>узагальнення</w:t>
      </w:r>
      <w:r>
        <w:t></w:t>
      </w:r>
      <w:r>
        <w:rPr>
          <w:rFonts w:hint="eastAsia"/>
        </w:rPr>
        <w:t>передового</w:t>
      </w:r>
      <w:r>
        <w:t></w:t>
      </w:r>
      <w:r>
        <w:rPr>
          <w:rFonts w:hint="eastAsia"/>
        </w:rPr>
        <w:t>педагогічного</w:t>
      </w:r>
      <w:r>
        <w:t></w:t>
      </w:r>
      <w:r>
        <w:rPr>
          <w:rFonts w:hint="eastAsia"/>
        </w:rPr>
        <w:t>досвіду</w:t>
      </w:r>
      <w:r>
        <w:t></w:t>
      </w:r>
      <w:r>
        <w:rPr>
          <w:rFonts w:hint="eastAsia"/>
        </w:rPr>
        <w:t>вчителів</w:t>
      </w:r>
      <w:r>
        <w:t></w:t>
      </w:r>
      <w:r>
        <w:rPr>
          <w:rFonts w:hint="eastAsia"/>
        </w:rPr>
        <w:t>з</w:t>
      </w:r>
      <w:r>
        <w:t></w:t>
      </w:r>
      <w:r>
        <w:rPr>
          <w:rFonts w:hint="eastAsia"/>
        </w:rPr>
        <w:t>метою</w:t>
      </w:r>
      <w:r>
        <w:t></w:t>
      </w:r>
      <w:r>
        <w:rPr>
          <w:rFonts w:hint="eastAsia"/>
        </w:rPr>
        <w:t>порівняння</w:t>
      </w:r>
      <w:r>
        <w:t></w:t>
      </w:r>
      <w:r>
        <w:t></w:t>
      </w:r>
      <w:r>
        <w:rPr>
          <w:rFonts w:hint="eastAsia"/>
        </w:rPr>
        <w:t>узагальнення</w:t>
      </w:r>
      <w:r>
        <w:t></w:t>
      </w:r>
      <w:r>
        <w:rPr>
          <w:rFonts w:hint="eastAsia"/>
        </w:rPr>
        <w:t>інформації</w:t>
      </w:r>
      <w:r>
        <w:t></w:t>
      </w:r>
      <w:r>
        <w:rPr>
          <w:rFonts w:hint="eastAsia"/>
        </w:rPr>
        <w:t>для</w:t>
      </w:r>
      <w:r>
        <w:t></w:t>
      </w:r>
      <w:r>
        <w:rPr>
          <w:rFonts w:hint="eastAsia"/>
        </w:rPr>
        <w:t>подальшого</w:t>
      </w:r>
      <w:r>
        <w:t></w:t>
      </w:r>
      <w:r>
        <w:rPr>
          <w:rFonts w:hint="eastAsia"/>
        </w:rPr>
        <w:t>обґрунтування</w:t>
      </w:r>
      <w:r>
        <w:t></w:t>
      </w:r>
      <w:r>
        <w:rPr>
          <w:rFonts w:hint="eastAsia"/>
        </w:rPr>
        <w:t>технології</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p>
    <w:p w:rsidR="00C66167" w:rsidRDefault="00C66167" w:rsidP="00C66167">
      <w:r>
        <w:rPr>
          <w:rFonts w:hint="eastAsia"/>
        </w:rPr>
        <w:t>–</w:t>
      </w:r>
      <w:r>
        <w:tab/>
      </w:r>
      <w:r>
        <w:rPr>
          <w:rFonts w:hint="eastAsia"/>
        </w:rPr>
        <w:t>емпіричні</w:t>
      </w:r>
      <w:r>
        <w:t></w:t>
      </w:r>
      <w:r>
        <w:t></w:t>
      </w:r>
      <w:r>
        <w:rPr>
          <w:rFonts w:hint="eastAsia"/>
        </w:rPr>
        <w:t>спостереження</w:t>
      </w:r>
      <w:r>
        <w:t></w:t>
      </w:r>
      <w:r>
        <w:rPr>
          <w:rFonts w:hint="eastAsia"/>
        </w:rPr>
        <w:t>за</w:t>
      </w:r>
      <w:r>
        <w:t></w:t>
      </w:r>
      <w:r>
        <w:rPr>
          <w:rFonts w:hint="eastAsia"/>
        </w:rPr>
        <w:t>педагогічним</w:t>
      </w:r>
      <w:r>
        <w:t></w:t>
      </w:r>
      <w:r>
        <w:rPr>
          <w:rFonts w:hint="eastAsia"/>
        </w:rPr>
        <w:t>процесом</w:t>
      </w:r>
      <w:r>
        <w:t></w:t>
      </w:r>
      <w:r>
        <w:rPr>
          <w:rFonts w:hint="eastAsia"/>
        </w:rPr>
        <w:t>і</w:t>
      </w:r>
      <w:r>
        <w:t></w:t>
      </w:r>
      <w:r>
        <w:rPr>
          <w:rFonts w:hint="eastAsia"/>
        </w:rPr>
        <w:t>позакласною</w:t>
      </w:r>
      <w:r>
        <w:t></w:t>
      </w:r>
      <w:r>
        <w:rPr>
          <w:rFonts w:hint="eastAsia"/>
        </w:rPr>
        <w:t>діяльністю</w:t>
      </w:r>
      <w:r>
        <w:t></w:t>
      </w:r>
      <w:r>
        <w:t></w:t>
      </w:r>
      <w:r>
        <w:rPr>
          <w:rFonts w:hint="eastAsia"/>
        </w:rPr>
        <w:t>анкетування</w:t>
      </w:r>
      <w:r>
        <w:t></w:t>
      </w:r>
      <w:r>
        <w:rPr>
          <w:rFonts w:hint="eastAsia"/>
        </w:rPr>
        <w:t>та</w:t>
      </w:r>
      <w:r>
        <w:t></w:t>
      </w:r>
      <w:r>
        <w:rPr>
          <w:rFonts w:hint="eastAsia"/>
        </w:rPr>
        <w:t>бесіди</w:t>
      </w:r>
      <w:r>
        <w:t></w:t>
      </w:r>
      <w:r>
        <w:rPr>
          <w:rFonts w:hint="eastAsia"/>
        </w:rPr>
        <w:t>з</w:t>
      </w:r>
      <w:r>
        <w:t></w:t>
      </w:r>
      <w:r>
        <w:rPr>
          <w:rFonts w:hint="eastAsia"/>
        </w:rPr>
        <w:t>учнями</w:t>
      </w:r>
      <w:r>
        <w:t></w:t>
      </w:r>
      <w:r>
        <w:t></w:t>
      </w:r>
      <w:r>
        <w:rPr>
          <w:rFonts w:hint="eastAsia"/>
        </w:rPr>
        <w:t>батьками</w:t>
      </w:r>
      <w:r>
        <w:t></w:t>
      </w:r>
      <w:r>
        <w:t></w:t>
      </w:r>
      <w:r>
        <w:rPr>
          <w:rFonts w:hint="eastAsia"/>
        </w:rPr>
        <w:t>вчителями</w:t>
      </w:r>
      <w:r>
        <w:t></w:t>
      </w:r>
      <w:r>
        <w:rPr>
          <w:rFonts w:hint="eastAsia"/>
        </w:rPr>
        <w:t>з</w:t>
      </w:r>
      <w:r>
        <w:t></w:t>
      </w:r>
      <w:r>
        <w:rPr>
          <w:rFonts w:hint="eastAsia"/>
        </w:rPr>
        <w:t>метою</w:t>
      </w:r>
      <w:r>
        <w:t></w:t>
      </w:r>
      <w:r>
        <w:rPr>
          <w:rFonts w:hint="eastAsia"/>
        </w:rPr>
        <w:t>обґрунтування</w:t>
      </w:r>
      <w:r>
        <w:t></w:t>
      </w:r>
      <w:r>
        <w:rPr>
          <w:rFonts w:hint="eastAsia"/>
        </w:rPr>
        <w:t>висновків</w:t>
      </w:r>
      <w:r>
        <w:t></w:t>
      </w:r>
      <w:r>
        <w:rPr>
          <w:rFonts w:hint="eastAsia"/>
        </w:rPr>
        <w:t>про</w:t>
      </w:r>
      <w:r>
        <w:t></w:t>
      </w:r>
      <w:r>
        <w:rPr>
          <w:rFonts w:hint="eastAsia"/>
        </w:rPr>
        <w:t>стан</w:t>
      </w:r>
      <w:r>
        <w:t></w:t>
      </w:r>
      <w:r>
        <w:rPr>
          <w:rFonts w:hint="eastAsia"/>
        </w:rPr>
        <w:t>і</w:t>
      </w:r>
      <w:r>
        <w:t></w:t>
      </w:r>
      <w:r>
        <w:rPr>
          <w:rFonts w:hint="eastAsia"/>
        </w:rPr>
        <w:t>динаміку</w:t>
      </w:r>
      <w:r>
        <w:t></w:t>
      </w:r>
      <w:r>
        <w:rPr>
          <w:rFonts w:hint="eastAsia"/>
        </w:rPr>
        <w:t>процесу</w:t>
      </w:r>
      <w:r>
        <w:t></w:t>
      </w:r>
      <w:r>
        <w:rPr>
          <w:rFonts w:hint="eastAsia"/>
        </w:rPr>
        <w:t>вихованості</w:t>
      </w:r>
      <w:r>
        <w:t></w:t>
      </w:r>
      <w:r>
        <w:rPr>
          <w:rFonts w:hint="eastAsia"/>
        </w:rPr>
        <w:t>наполегливості</w:t>
      </w:r>
      <w:r>
        <w:t></w:t>
      </w:r>
      <w:r>
        <w:rPr>
          <w:rFonts w:hint="eastAsia"/>
        </w:rPr>
        <w:t>молодших</w:t>
      </w:r>
      <w:r>
        <w:t></w:t>
      </w:r>
      <w:r>
        <w:rPr>
          <w:rFonts w:hint="eastAsia"/>
        </w:rPr>
        <w:t>школярів</w:t>
      </w:r>
      <w:r>
        <w:t></w:t>
      </w:r>
    </w:p>
    <w:p w:rsidR="00C66167" w:rsidRDefault="00C66167" w:rsidP="00C66167">
      <w:r>
        <w:rPr>
          <w:rFonts w:hint="eastAsia"/>
        </w:rPr>
        <w:t>–</w:t>
      </w:r>
      <w:r>
        <w:tab/>
      </w:r>
      <w:r>
        <w:t></w:t>
      </w:r>
      <w:r>
        <w:tab/>
      </w:r>
      <w:r>
        <w:rPr>
          <w:rFonts w:hint="eastAsia"/>
        </w:rPr>
        <w:t>констатувальний</w:t>
      </w:r>
      <w:r>
        <w:t></w:t>
      </w:r>
      <w:r>
        <w:t></w:t>
      </w:r>
      <w:r>
        <w:rPr>
          <w:rFonts w:hint="eastAsia"/>
        </w:rPr>
        <w:t>формувальний</w:t>
      </w:r>
      <w:r>
        <w:t></w:t>
      </w:r>
      <w:r>
        <w:rPr>
          <w:rFonts w:hint="eastAsia"/>
        </w:rPr>
        <w:t>та</w:t>
      </w:r>
      <w:r>
        <w:t></w:t>
      </w:r>
      <w:r>
        <w:rPr>
          <w:rFonts w:hint="eastAsia"/>
        </w:rPr>
        <w:t>контрольний</w:t>
      </w:r>
      <w:r>
        <w:t></w:t>
      </w:r>
      <w:r>
        <w:rPr>
          <w:rFonts w:hint="eastAsia"/>
        </w:rPr>
        <w:t>педагогічний</w:t>
      </w:r>
      <w:r>
        <w:t></w:t>
      </w:r>
      <w:r>
        <w:rPr>
          <w:rFonts w:hint="eastAsia"/>
        </w:rPr>
        <w:t>експеримент</w:t>
      </w:r>
      <w:r>
        <w:t></w:t>
      </w:r>
      <w:r>
        <w:rPr>
          <w:rFonts w:hint="eastAsia"/>
        </w:rPr>
        <w:t>з</w:t>
      </w:r>
      <w:r>
        <w:t></w:t>
      </w:r>
      <w:r>
        <w:rPr>
          <w:rFonts w:hint="eastAsia"/>
        </w:rPr>
        <w:t>подальшим</w:t>
      </w:r>
      <w:r>
        <w:t></w:t>
      </w:r>
      <w:r>
        <w:rPr>
          <w:rFonts w:hint="eastAsia"/>
        </w:rPr>
        <w:t>визначенням</w:t>
      </w:r>
      <w:r>
        <w:t></w:t>
      </w:r>
      <w:r>
        <w:rPr>
          <w:rFonts w:hint="eastAsia"/>
        </w:rPr>
        <w:t>та</w:t>
      </w:r>
      <w:r>
        <w:t></w:t>
      </w:r>
      <w:r>
        <w:rPr>
          <w:rFonts w:hint="eastAsia"/>
        </w:rPr>
        <w:t>обґрунтуванням</w:t>
      </w:r>
      <w:r>
        <w:t></w:t>
      </w:r>
      <w:r>
        <w:rPr>
          <w:rFonts w:hint="eastAsia"/>
        </w:rPr>
        <w:t>експертної</w:t>
      </w:r>
      <w:r>
        <w:t></w:t>
      </w:r>
      <w:r>
        <w:rPr>
          <w:rFonts w:hint="eastAsia"/>
        </w:rPr>
        <w:t>оцінки</w:t>
      </w:r>
      <w:r>
        <w:t></w:t>
      </w:r>
      <w:r>
        <w:rPr>
          <w:rFonts w:hint="eastAsia"/>
        </w:rPr>
        <w:t>наполегливості</w:t>
      </w:r>
      <w:r>
        <w:t></w:t>
      </w:r>
      <w:r>
        <w:t></w:t>
      </w:r>
      <w:r>
        <w:rPr>
          <w:rFonts w:hint="eastAsia"/>
        </w:rPr>
        <w:t>інструментальні</w:t>
      </w:r>
      <w:r>
        <w:t></w:t>
      </w:r>
      <w:r>
        <w:rPr>
          <w:rFonts w:hint="eastAsia"/>
        </w:rPr>
        <w:t>методи</w:t>
      </w:r>
      <w:r>
        <w:t></w:t>
      </w:r>
      <w:r>
        <w:rPr>
          <w:rFonts w:hint="eastAsia"/>
        </w:rPr>
        <w:t>вимірювання</w:t>
      </w:r>
      <w:r>
        <w:t></w:t>
      </w:r>
      <w:r>
        <w:rPr>
          <w:rFonts w:hint="eastAsia"/>
        </w:rPr>
        <w:t>обсягу</w:t>
      </w:r>
      <w:r>
        <w:t></w:t>
      </w:r>
      <w:r>
        <w:rPr>
          <w:rFonts w:hint="eastAsia"/>
        </w:rPr>
        <w:t>та</w:t>
      </w:r>
      <w:r>
        <w:t></w:t>
      </w:r>
      <w:r>
        <w:rPr>
          <w:rFonts w:hint="eastAsia"/>
        </w:rPr>
        <w:t>інтенсивності</w:t>
      </w:r>
      <w:r>
        <w:t></w:t>
      </w:r>
      <w:r>
        <w:rPr>
          <w:rFonts w:hint="eastAsia"/>
        </w:rPr>
        <w:t>фізичних</w:t>
      </w:r>
      <w:r>
        <w:t></w:t>
      </w:r>
      <w:r>
        <w:rPr>
          <w:rFonts w:hint="eastAsia"/>
        </w:rPr>
        <w:t>навантажень</w:t>
      </w:r>
      <w:r>
        <w:t></w:t>
      </w:r>
    </w:p>
    <w:p w:rsidR="00C66167" w:rsidRDefault="00C66167" w:rsidP="00C66167">
      <w:r>
        <w:rPr>
          <w:rFonts w:hint="eastAsia"/>
        </w:rPr>
        <w:t>–</w:t>
      </w:r>
      <w:r>
        <w:tab/>
      </w:r>
      <w:r>
        <w:t></w:t>
      </w:r>
      <w:r>
        <w:t></w:t>
      </w:r>
      <w:r>
        <w:tab/>
      </w:r>
      <w:r>
        <w:rPr>
          <w:rFonts w:hint="eastAsia"/>
        </w:rPr>
        <w:t>методи</w:t>
      </w:r>
      <w:r>
        <w:t></w:t>
      </w:r>
      <w:r>
        <w:rPr>
          <w:rFonts w:hint="eastAsia"/>
        </w:rPr>
        <w:t>математичної</w:t>
      </w:r>
      <w:r>
        <w:t></w:t>
      </w:r>
      <w:r>
        <w:rPr>
          <w:rFonts w:hint="eastAsia"/>
        </w:rPr>
        <w:t>статистики</w:t>
      </w:r>
      <w:r>
        <w:t></w:t>
      </w:r>
      <w:r>
        <w:rPr>
          <w:rFonts w:hint="eastAsia"/>
        </w:rPr>
        <w:t>та</w:t>
      </w:r>
      <w:r>
        <w:t></w:t>
      </w:r>
      <w:r>
        <w:rPr>
          <w:rFonts w:hint="eastAsia"/>
        </w:rPr>
        <w:t>порівняльного</w:t>
      </w:r>
      <w:r>
        <w:t></w:t>
      </w:r>
      <w:r>
        <w:rPr>
          <w:rFonts w:hint="eastAsia"/>
        </w:rPr>
        <w:t>аналізу</w:t>
      </w:r>
      <w:r>
        <w:t></w:t>
      </w:r>
      <w:r>
        <w:rPr>
          <w:rFonts w:hint="eastAsia"/>
        </w:rPr>
        <w:t>для</w:t>
      </w:r>
      <w:r>
        <w:t></w:t>
      </w:r>
      <w:r>
        <w:rPr>
          <w:rFonts w:hint="eastAsia"/>
        </w:rPr>
        <w:t>визначення</w:t>
      </w:r>
      <w:r>
        <w:t></w:t>
      </w:r>
      <w:r>
        <w:rPr>
          <w:rFonts w:hint="eastAsia"/>
        </w:rPr>
        <w:t>показників</w:t>
      </w:r>
      <w:r>
        <w:t></w:t>
      </w:r>
      <w:r>
        <w:rPr>
          <w:rFonts w:hint="eastAsia"/>
        </w:rPr>
        <w:t>вихованості</w:t>
      </w:r>
      <w:r>
        <w:t></w:t>
      </w:r>
      <w:r>
        <w:rPr>
          <w:rFonts w:hint="eastAsia"/>
        </w:rPr>
        <w:t>наполегливості</w:t>
      </w:r>
      <w:r>
        <w:t></w:t>
      </w:r>
      <w:r>
        <w:t></w:t>
      </w:r>
      <w:r>
        <w:rPr>
          <w:rFonts w:hint="eastAsia"/>
        </w:rPr>
        <w:t>розподілу</w:t>
      </w:r>
      <w:r>
        <w:t></w:t>
      </w:r>
      <w:r>
        <w:rPr>
          <w:rFonts w:hint="eastAsia"/>
        </w:rPr>
        <w:t>за</w:t>
      </w:r>
      <w:r>
        <w:t></w:t>
      </w:r>
      <w:r>
        <w:rPr>
          <w:rFonts w:hint="eastAsia"/>
        </w:rPr>
        <w:t>групами</w:t>
      </w:r>
      <w:r>
        <w:t></w:t>
      </w:r>
      <w:r>
        <w:rPr>
          <w:rFonts w:hint="eastAsia"/>
        </w:rPr>
        <w:t>ігор</w:t>
      </w:r>
      <w:r>
        <w:t></w:t>
      </w:r>
      <w:r>
        <w:rPr>
          <w:rFonts w:hint="eastAsia"/>
        </w:rPr>
        <w:t>та</w:t>
      </w:r>
      <w:r>
        <w:t></w:t>
      </w:r>
      <w:r>
        <w:rPr>
          <w:rFonts w:hint="eastAsia"/>
        </w:rPr>
        <w:t>характером</w:t>
      </w:r>
      <w:r>
        <w:t></w:t>
      </w:r>
      <w:r>
        <w:rPr>
          <w:rFonts w:hint="eastAsia"/>
        </w:rPr>
        <w:t>їх</w:t>
      </w:r>
      <w:r>
        <w:t></w:t>
      </w:r>
      <w:r>
        <w:rPr>
          <w:rFonts w:hint="eastAsia"/>
        </w:rPr>
        <w:t>впливу</w:t>
      </w:r>
      <w:r>
        <w:t></w:t>
      </w:r>
      <w:r>
        <w:rPr>
          <w:rFonts w:hint="eastAsia"/>
        </w:rPr>
        <w:t>на</w:t>
      </w:r>
      <w:r>
        <w:t></w:t>
      </w:r>
      <w:r>
        <w:rPr>
          <w:rFonts w:hint="eastAsia"/>
        </w:rPr>
        <w:t>ступінь</w:t>
      </w:r>
      <w:r>
        <w:t></w:t>
      </w:r>
      <w:r>
        <w:rPr>
          <w:rFonts w:hint="eastAsia"/>
        </w:rPr>
        <w:t>прояву</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позакласній</w:t>
      </w:r>
      <w:r>
        <w:t></w:t>
      </w:r>
      <w:r>
        <w:rPr>
          <w:rFonts w:hint="eastAsia"/>
        </w:rPr>
        <w:t>ігровій</w:t>
      </w:r>
      <w:r>
        <w:t></w:t>
      </w:r>
      <w:r>
        <w:rPr>
          <w:rFonts w:hint="eastAsia"/>
        </w:rPr>
        <w:t>діяльності</w:t>
      </w:r>
      <w:r>
        <w:t></w:t>
      </w:r>
    </w:p>
    <w:p w:rsidR="00C66167" w:rsidRDefault="00C66167" w:rsidP="00C66167">
      <w:r>
        <w:rPr>
          <w:rFonts w:hint="eastAsia"/>
        </w:rPr>
        <w:t>Експериментальна</w:t>
      </w:r>
      <w:r>
        <w:t></w:t>
      </w:r>
      <w:r>
        <w:rPr>
          <w:rFonts w:hint="eastAsia"/>
        </w:rPr>
        <w:t>база</w:t>
      </w:r>
      <w:r>
        <w:t></w:t>
      </w:r>
      <w:r>
        <w:rPr>
          <w:rFonts w:hint="eastAsia"/>
        </w:rPr>
        <w:t>дослідження</w:t>
      </w:r>
      <w:r>
        <w:t></w:t>
      </w:r>
      <w:r>
        <w:t></w:t>
      </w:r>
      <w:r>
        <w:rPr>
          <w:rFonts w:hint="eastAsia"/>
        </w:rPr>
        <w:t>Дослідно</w:t>
      </w:r>
      <w:r>
        <w:t></w:t>
      </w:r>
      <w:r>
        <w:rPr>
          <w:rFonts w:hint="eastAsia"/>
        </w:rPr>
        <w:t>експериментальна</w:t>
      </w:r>
      <w:r>
        <w:t></w:t>
      </w:r>
      <w:r>
        <w:rPr>
          <w:rFonts w:hint="eastAsia"/>
        </w:rPr>
        <w:t>робота</w:t>
      </w:r>
      <w:r>
        <w:t></w:t>
      </w:r>
      <w:r>
        <w:rPr>
          <w:rFonts w:hint="eastAsia"/>
        </w:rPr>
        <w:t>проводилася</w:t>
      </w:r>
      <w:r>
        <w:t></w:t>
      </w:r>
      <w:r>
        <w:rPr>
          <w:rFonts w:hint="eastAsia"/>
        </w:rPr>
        <w:t>на</w:t>
      </w:r>
      <w:r>
        <w:t></w:t>
      </w:r>
      <w:r>
        <w:rPr>
          <w:rFonts w:hint="eastAsia"/>
        </w:rPr>
        <w:t>базі</w:t>
      </w:r>
      <w:r>
        <w:t></w:t>
      </w:r>
      <w:r>
        <w:rPr>
          <w:rFonts w:hint="eastAsia"/>
        </w:rPr>
        <w:t>загальноосвітніх</w:t>
      </w:r>
      <w:r>
        <w:t></w:t>
      </w:r>
      <w:r>
        <w:rPr>
          <w:rFonts w:hint="eastAsia"/>
        </w:rPr>
        <w:t>шкіл</w:t>
      </w:r>
      <w:r>
        <w:t></w:t>
      </w:r>
      <w:r>
        <w:rPr>
          <w:rFonts w:hint="eastAsia"/>
        </w:rPr>
        <w:t>І</w:t>
      </w:r>
      <w:r>
        <w:t></w:t>
      </w:r>
      <w:r>
        <w:rPr>
          <w:rFonts w:hint="eastAsia"/>
        </w:rPr>
        <w:t>ІІІ</w:t>
      </w:r>
      <w:r>
        <w:t></w:t>
      </w:r>
      <w:r>
        <w:rPr>
          <w:rFonts w:hint="eastAsia"/>
        </w:rPr>
        <w:t>ступенів</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r>
        <w:rPr>
          <w:rFonts w:hint="eastAsia"/>
        </w:rPr>
        <w:t>м</w:t>
      </w:r>
      <w:r>
        <w:t></w:t>
      </w:r>
      <w:r>
        <w:t></w:t>
      </w:r>
      <w:r>
        <w:rPr>
          <w:rFonts w:hint="eastAsia"/>
        </w:rPr>
        <w:t>Умань</w:t>
      </w:r>
      <w:r>
        <w:t></w:t>
      </w:r>
      <w:r>
        <w:rPr>
          <w:rFonts w:hint="eastAsia"/>
        </w:rPr>
        <w:t>Черкаської</w:t>
      </w:r>
      <w:r>
        <w:t></w:t>
      </w:r>
      <w:r>
        <w:rPr>
          <w:rFonts w:hint="eastAsia"/>
        </w:rPr>
        <w:t>області</w:t>
      </w:r>
      <w:r>
        <w:t></w:t>
      </w:r>
      <w:r>
        <w:t></w:t>
      </w:r>
      <w:r>
        <w:rPr>
          <w:rFonts w:hint="eastAsia"/>
        </w:rPr>
        <w:t>У</w:t>
      </w:r>
      <w:r>
        <w:t></w:t>
      </w:r>
      <w:r>
        <w:rPr>
          <w:rFonts w:hint="eastAsia"/>
        </w:rPr>
        <w:t>констатувальному</w:t>
      </w:r>
      <w:r>
        <w:t></w:t>
      </w:r>
      <w:r>
        <w:rPr>
          <w:rFonts w:hint="eastAsia"/>
        </w:rPr>
        <w:t>та</w:t>
      </w:r>
      <w:r>
        <w:t></w:t>
      </w:r>
      <w:r>
        <w:rPr>
          <w:rFonts w:hint="eastAsia"/>
        </w:rPr>
        <w:t>формувальному</w:t>
      </w:r>
      <w:r>
        <w:t></w:t>
      </w:r>
      <w:r>
        <w:rPr>
          <w:rFonts w:hint="eastAsia"/>
        </w:rPr>
        <w:t>експерименті</w:t>
      </w:r>
      <w:r>
        <w:t></w:t>
      </w:r>
      <w:r>
        <w:rPr>
          <w:rFonts w:hint="eastAsia"/>
        </w:rPr>
        <w:t>взяли</w:t>
      </w:r>
      <w:r>
        <w:t></w:t>
      </w:r>
      <w:r>
        <w:rPr>
          <w:rFonts w:hint="eastAsia"/>
        </w:rPr>
        <w:t>участь</w:t>
      </w:r>
      <w:r>
        <w:t></w:t>
      </w:r>
      <w:r>
        <w:t></w:t>
      </w:r>
      <w:r>
        <w:t></w:t>
      </w:r>
      <w:r>
        <w:t></w:t>
      </w:r>
      <w:r>
        <w:t></w:t>
      </w:r>
      <w:r>
        <w:rPr>
          <w:rFonts w:hint="eastAsia"/>
        </w:rPr>
        <w:t>учнів</w:t>
      </w:r>
      <w:r>
        <w:t></w:t>
      </w:r>
      <w:r>
        <w:t></w:t>
      </w:r>
      <w:r>
        <w:t></w:t>
      </w:r>
      <w:r>
        <w:t></w:t>
      </w:r>
      <w:r>
        <w:t></w:t>
      </w:r>
      <w:r>
        <w:t></w:t>
      </w:r>
      <w:r>
        <w:rPr>
          <w:rFonts w:hint="eastAsia"/>
        </w:rPr>
        <w:t>учнів</w:t>
      </w:r>
      <w:r>
        <w:t></w:t>
      </w:r>
      <w:r>
        <w:rPr>
          <w:rFonts w:hint="eastAsia"/>
        </w:rPr>
        <w:t>у</w:t>
      </w:r>
      <w:r>
        <w:t></w:t>
      </w:r>
      <w:r>
        <w:rPr>
          <w:rFonts w:hint="eastAsia"/>
        </w:rPr>
        <w:t>віці</w:t>
      </w:r>
      <w:r>
        <w:t></w:t>
      </w:r>
      <w:r>
        <w:t></w:t>
      </w:r>
      <w:r>
        <w:t></w:t>
      </w:r>
      <w:r>
        <w:rPr>
          <w:rFonts w:hint="eastAsia"/>
        </w:rPr>
        <w:t>років</w:t>
      </w:r>
      <w:r>
        <w:t></w:t>
      </w:r>
      <w:r>
        <w:t></w:t>
      </w:r>
      <w:r>
        <w:t></w:t>
      </w:r>
      <w:r>
        <w:t></w:t>
      </w:r>
      <w:r>
        <w:t></w:t>
      </w:r>
      <w:r>
        <w:t></w:t>
      </w:r>
      <w:r>
        <w:rPr>
          <w:rFonts w:hint="eastAsia"/>
        </w:rPr>
        <w:t>–</w:t>
      </w:r>
      <w:r>
        <w:t></w:t>
      </w:r>
      <w:r>
        <w:rPr>
          <w:rFonts w:hint="eastAsia"/>
        </w:rPr>
        <w:t>у</w:t>
      </w:r>
      <w:r>
        <w:t></w:t>
      </w:r>
      <w:r>
        <w:rPr>
          <w:rFonts w:hint="eastAsia"/>
        </w:rPr>
        <w:t>віці</w:t>
      </w:r>
      <w:r>
        <w:t></w:t>
      </w:r>
      <w:r>
        <w:t></w:t>
      </w:r>
      <w:r>
        <w:t></w:t>
      </w:r>
      <w:r>
        <w:rPr>
          <w:rFonts w:hint="eastAsia"/>
        </w:rPr>
        <w:t>років</w:t>
      </w:r>
      <w:r>
        <w:t></w:t>
      </w:r>
      <w:r>
        <w:t></w:t>
      </w:r>
      <w:r>
        <w:t></w:t>
      </w:r>
      <w:r>
        <w:t></w:t>
      </w:r>
      <w:r>
        <w:t></w:t>
      </w:r>
      <w:r>
        <w:t></w:t>
      </w:r>
      <w:r>
        <w:rPr>
          <w:rFonts w:hint="eastAsia"/>
        </w:rPr>
        <w:t>–</w:t>
      </w:r>
      <w:r>
        <w:t></w:t>
      </w:r>
      <w:r>
        <w:rPr>
          <w:rFonts w:hint="eastAsia"/>
        </w:rPr>
        <w:t>у</w:t>
      </w:r>
      <w:r>
        <w:t></w:t>
      </w:r>
      <w:r>
        <w:rPr>
          <w:rFonts w:hint="eastAsia"/>
        </w:rPr>
        <w:t>віці</w:t>
      </w:r>
      <w:r>
        <w:t></w:t>
      </w:r>
      <w:r>
        <w:t></w:t>
      </w:r>
      <w:r>
        <w:t></w:t>
      </w:r>
      <w:r>
        <w:rPr>
          <w:rFonts w:hint="eastAsia"/>
        </w:rPr>
        <w:t>років</w:t>
      </w:r>
      <w:r>
        <w:t></w:t>
      </w:r>
      <w:r>
        <w:t></w:t>
      </w:r>
      <w:r>
        <w:t></w:t>
      </w:r>
      <w:r>
        <w:t></w:t>
      </w:r>
      <w:r>
        <w:t></w:t>
      </w:r>
      <w:r>
        <w:t></w:t>
      </w:r>
      <w:r>
        <w:rPr>
          <w:rFonts w:hint="eastAsia"/>
        </w:rPr>
        <w:t>–</w:t>
      </w:r>
      <w:r>
        <w:t></w:t>
      </w:r>
      <w:r>
        <w:rPr>
          <w:rFonts w:hint="eastAsia"/>
        </w:rPr>
        <w:t>у</w:t>
      </w:r>
      <w:r>
        <w:t></w:t>
      </w:r>
      <w:r>
        <w:rPr>
          <w:rFonts w:hint="eastAsia"/>
        </w:rPr>
        <w:t>віці</w:t>
      </w:r>
      <w:r>
        <w:t></w:t>
      </w:r>
      <w:r>
        <w:t></w:t>
      </w:r>
      <w:r>
        <w:t></w:t>
      </w:r>
      <w:r>
        <w:rPr>
          <w:rFonts w:hint="eastAsia"/>
        </w:rPr>
        <w:t>років</w:t>
      </w:r>
      <w:r>
        <w:t></w:t>
      </w:r>
      <w:r>
        <w:t></w:t>
      </w:r>
    </w:p>
    <w:p w:rsidR="00C66167" w:rsidRDefault="00C66167" w:rsidP="00C66167">
      <w:r>
        <w:rPr>
          <w:rFonts w:hint="eastAsia"/>
        </w:rPr>
        <w:t>Наукова</w:t>
      </w:r>
      <w:r>
        <w:t></w:t>
      </w:r>
      <w:r>
        <w:rPr>
          <w:rFonts w:hint="eastAsia"/>
        </w:rPr>
        <w:t>новизна</w:t>
      </w:r>
      <w:r>
        <w:t></w:t>
      </w:r>
      <w:r>
        <w:rPr>
          <w:rFonts w:hint="eastAsia"/>
        </w:rPr>
        <w:t>та</w:t>
      </w:r>
      <w:r>
        <w:t></w:t>
      </w:r>
      <w:r>
        <w:rPr>
          <w:rFonts w:hint="eastAsia"/>
        </w:rPr>
        <w:t>теоретична</w:t>
      </w:r>
      <w:r>
        <w:t></w:t>
      </w:r>
      <w:r>
        <w:rPr>
          <w:rFonts w:hint="eastAsia"/>
        </w:rPr>
        <w:t>значущість</w:t>
      </w:r>
      <w:r>
        <w:t></w:t>
      </w:r>
      <w:r>
        <w:rPr>
          <w:rFonts w:hint="eastAsia"/>
        </w:rPr>
        <w:t>дослідження</w:t>
      </w:r>
      <w:r>
        <w:t></w:t>
      </w:r>
      <w:r>
        <w:rPr>
          <w:rFonts w:hint="eastAsia"/>
        </w:rPr>
        <w:t>полягає</w:t>
      </w:r>
      <w:r>
        <w:t></w:t>
      </w:r>
      <w:r>
        <w:rPr>
          <w:rFonts w:hint="eastAsia"/>
        </w:rPr>
        <w:t>у</w:t>
      </w:r>
      <w:r>
        <w:t></w:t>
      </w:r>
      <w:r>
        <w:rPr>
          <w:rFonts w:hint="eastAsia"/>
        </w:rPr>
        <w:t>тому</w:t>
      </w:r>
      <w:r>
        <w:t></w:t>
      </w:r>
      <w:r>
        <w:t></w:t>
      </w:r>
      <w:r>
        <w:rPr>
          <w:rFonts w:hint="eastAsia"/>
        </w:rPr>
        <w:t>що</w:t>
      </w:r>
      <w:r>
        <w:t></w:t>
      </w:r>
      <w:r>
        <w:rPr>
          <w:rFonts w:hint="eastAsia"/>
        </w:rPr>
        <w:t>вперше</w:t>
      </w:r>
      <w:r>
        <w:t></w:t>
      </w:r>
      <w:r>
        <w:rPr>
          <w:rFonts w:hint="eastAsia"/>
        </w:rPr>
        <w:t>розроблено</w:t>
      </w:r>
      <w:r>
        <w:t></w:t>
      </w:r>
      <w:r>
        <w:rPr>
          <w:rFonts w:hint="eastAsia"/>
        </w:rPr>
        <w:t>педагогічну</w:t>
      </w:r>
      <w:r>
        <w:t></w:t>
      </w:r>
      <w:r>
        <w:rPr>
          <w:rFonts w:hint="eastAsia"/>
        </w:rPr>
        <w:t>модель</w:t>
      </w:r>
      <w:r>
        <w:t></w:t>
      </w:r>
      <w:r>
        <w:rPr>
          <w:rFonts w:hint="eastAsia"/>
        </w:rPr>
        <w:t>та</w:t>
      </w:r>
      <w:r>
        <w:t></w:t>
      </w:r>
      <w:r>
        <w:rPr>
          <w:rFonts w:hint="eastAsia"/>
        </w:rPr>
        <w:t>теоретично</w:t>
      </w:r>
      <w:r>
        <w:t></w:t>
      </w:r>
      <w:r>
        <w:rPr>
          <w:rFonts w:hint="eastAsia"/>
        </w:rPr>
        <w:t>обґрунтовано</w:t>
      </w:r>
      <w:r>
        <w:t></w:t>
      </w:r>
      <w:r>
        <w:t></w:t>
      </w:r>
      <w:r>
        <w:rPr>
          <w:rFonts w:hint="eastAsia"/>
        </w:rPr>
        <w:t>експериментально</w:t>
      </w:r>
      <w:r>
        <w:t></w:t>
      </w:r>
      <w:r>
        <w:rPr>
          <w:rFonts w:hint="eastAsia"/>
        </w:rPr>
        <w:t>перевірено</w:t>
      </w:r>
      <w:r>
        <w:t></w:t>
      </w:r>
      <w:r>
        <w:rPr>
          <w:rFonts w:hint="eastAsia"/>
        </w:rPr>
        <w:t>педагогічні</w:t>
      </w:r>
      <w:r>
        <w:t></w:t>
      </w:r>
      <w:r>
        <w:rPr>
          <w:rFonts w:hint="eastAsia"/>
        </w:rPr>
        <w:t>умови</w:t>
      </w:r>
      <w:r>
        <w:t></w:t>
      </w:r>
      <w:r>
        <w:rPr>
          <w:rFonts w:hint="eastAsia"/>
        </w:rPr>
        <w:t>й</w:t>
      </w:r>
      <w:r>
        <w:t></w:t>
      </w:r>
      <w:r>
        <w:rPr>
          <w:rFonts w:hint="eastAsia"/>
        </w:rPr>
        <w:t>технологію</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обґрунтовано</w:t>
      </w:r>
      <w:r>
        <w:t></w:t>
      </w:r>
      <w:r>
        <w:rPr>
          <w:rFonts w:hint="eastAsia"/>
        </w:rPr>
        <w:t>сутність</w:t>
      </w:r>
      <w:r>
        <w:t></w:t>
      </w:r>
      <w:r>
        <w:rPr>
          <w:rFonts w:hint="eastAsia"/>
        </w:rPr>
        <w:t>понять</w:t>
      </w:r>
      <w:r>
        <w:t></w:t>
      </w:r>
      <w:r>
        <w:rPr>
          <w:rFonts w:hint="eastAsia"/>
        </w:rPr>
        <w:t>“виховання</w:t>
      </w:r>
      <w:r>
        <w:t></w:t>
      </w:r>
      <w:r>
        <w:rPr>
          <w:rFonts w:hint="eastAsia"/>
        </w:rPr>
        <w:t>наполегливості”</w:t>
      </w:r>
      <w:r>
        <w:t></w:t>
      </w:r>
      <w:r>
        <w:rPr>
          <w:rFonts w:hint="eastAsia"/>
        </w:rPr>
        <w:t>та</w:t>
      </w:r>
      <w:r>
        <w:t></w:t>
      </w:r>
      <w:r>
        <w:rPr>
          <w:rFonts w:hint="eastAsia"/>
        </w:rPr>
        <w:t>“позакласна</w:t>
      </w:r>
      <w:r>
        <w:t></w:t>
      </w:r>
      <w:r>
        <w:rPr>
          <w:rFonts w:hint="eastAsia"/>
        </w:rPr>
        <w:t>ігрова</w:t>
      </w:r>
      <w:r>
        <w:t></w:t>
      </w:r>
      <w:r>
        <w:rPr>
          <w:rFonts w:hint="eastAsia"/>
        </w:rPr>
        <w:t>діяльність”</w:t>
      </w:r>
      <w:r>
        <w:t></w:t>
      </w:r>
      <w:r>
        <w:rPr>
          <w:rFonts w:hint="eastAsia"/>
        </w:rPr>
        <w:t>стосовно</w:t>
      </w:r>
      <w:r>
        <w:t></w:t>
      </w:r>
      <w:r>
        <w:rPr>
          <w:rFonts w:hint="eastAsia"/>
        </w:rPr>
        <w:t>молодших</w:t>
      </w:r>
      <w:r>
        <w:t></w:t>
      </w:r>
      <w:r>
        <w:rPr>
          <w:rFonts w:hint="eastAsia"/>
        </w:rPr>
        <w:t>школярів</w:t>
      </w:r>
      <w:r>
        <w:t></w:t>
      </w:r>
      <w:r>
        <w:t></w:t>
      </w:r>
      <w:r>
        <w:rPr>
          <w:rFonts w:hint="eastAsia"/>
        </w:rPr>
        <w:t>конкретизовано</w:t>
      </w:r>
      <w:r>
        <w:t></w:t>
      </w:r>
      <w:r>
        <w:rPr>
          <w:rFonts w:hint="eastAsia"/>
        </w:rPr>
        <w:t>критерії</w:t>
      </w:r>
      <w:r>
        <w:t></w:t>
      </w:r>
      <w:r>
        <w:rPr>
          <w:rFonts w:hint="eastAsia"/>
        </w:rPr>
        <w:t>оцінювання</w:t>
      </w:r>
      <w:r>
        <w:t></w:t>
      </w:r>
      <w:r>
        <w:t></w:t>
      </w:r>
      <w:r>
        <w:rPr>
          <w:rFonts w:hint="eastAsia"/>
        </w:rPr>
        <w:t>показники</w:t>
      </w:r>
      <w:r>
        <w:t></w:t>
      </w:r>
      <w:r>
        <w:t></w:t>
      </w:r>
      <w:r>
        <w:rPr>
          <w:rFonts w:hint="eastAsia"/>
        </w:rPr>
        <w:t>обґрунтовано</w:t>
      </w:r>
      <w:r>
        <w:t></w:t>
      </w:r>
      <w:r>
        <w:rPr>
          <w:rFonts w:hint="eastAsia"/>
        </w:rPr>
        <w:t>та</w:t>
      </w:r>
      <w:r>
        <w:t></w:t>
      </w:r>
      <w:r>
        <w:rPr>
          <w:rFonts w:hint="eastAsia"/>
        </w:rPr>
        <w:t>експериментально</w:t>
      </w:r>
      <w:r>
        <w:t></w:t>
      </w:r>
      <w:r>
        <w:rPr>
          <w:rFonts w:hint="eastAsia"/>
        </w:rPr>
        <w:t>перевірено</w:t>
      </w:r>
      <w:r>
        <w:t></w:t>
      </w:r>
      <w:r>
        <w:rPr>
          <w:rFonts w:hint="eastAsia"/>
        </w:rPr>
        <w:t>рівні</w:t>
      </w:r>
      <w:r>
        <w:t></w:t>
      </w:r>
      <w:r>
        <w:rPr>
          <w:rFonts w:hint="eastAsia"/>
        </w:rPr>
        <w:t>вихованості</w:t>
      </w:r>
      <w:r>
        <w:t></w:t>
      </w:r>
      <w:r>
        <w:rPr>
          <w:rFonts w:hint="eastAsia"/>
        </w:rPr>
        <w:t>наполегливості</w:t>
      </w:r>
      <w:r>
        <w:t></w:t>
      </w:r>
      <w:r>
        <w:rPr>
          <w:rFonts w:hint="eastAsia"/>
        </w:rPr>
        <w:t>учнів</w:t>
      </w:r>
      <w:r>
        <w:t></w:t>
      </w:r>
      <w:r>
        <w:rPr>
          <w:rFonts w:hint="eastAsia"/>
        </w:rPr>
        <w:t>початкових</w:t>
      </w:r>
      <w:r>
        <w:t></w:t>
      </w:r>
      <w:r>
        <w:rPr>
          <w:rFonts w:hint="eastAsia"/>
        </w:rPr>
        <w:t>класів</w:t>
      </w:r>
      <w:r>
        <w:t></w:t>
      </w:r>
      <w:r>
        <w:t></w:t>
      </w:r>
      <w:r>
        <w:rPr>
          <w:rFonts w:hint="eastAsia"/>
        </w:rPr>
        <w:t>отримано</w:t>
      </w:r>
      <w:r>
        <w:t></w:t>
      </w:r>
      <w:r>
        <w:rPr>
          <w:rFonts w:hint="eastAsia"/>
        </w:rPr>
        <w:t>нові</w:t>
      </w:r>
      <w:r>
        <w:t></w:t>
      </w:r>
      <w:r>
        <w:rPr>
          <w:rFonts w:hint="eastAsia"/>
        </w:rPr>
        <w:t>дані</w:t>
      </w:r>
      <w:r>
        <w:t></w:t>
      </w:r>
      <w:r>
        <w:rPr>
          <w:rFonts w:hint="eastAsia"/>
        </w:rPr>
        <w:t>про</w:t>
      </w:r>
      <w:r>
        <w:t></w:t>
      </w:r>
      <w:r>
        <w:rPr>
          <w:rFonts w:hint="eastAsia"/>
        </w:rPr>
        <w:t>вплив</w:t>
      </w:r>
      <w:r>
        <w:t></w:t>
      </w:r>
      <w:r>
        <w:rPr>
          <w:rFonts w:hint="eastAsia"/>
        </w:rPr>
        <w:t>ігрової</w:t>
      </w:r>
      <w:r>
        <w:t></w:t>
      </w:r>
      <w:r>
        <w:rPr>
          <w:rFonts w:hint="eastAsia"/>
        </w:rPr>
        <w:t>діяльності</w:t>
      </w:r>
      <w:r>
        <w:t></w:t>
      </w:r>
      <w:r>
        <w:rPr>
          <w:rFonts w:hint="eastAsia"/>
        </w:rPr>
        <w:t>на</w:t>
      </w:r>
      <w:r>
        <w:t></w:t>
      </w:r>
      <w:r>
        <w:rPr>
          <w:rFonts w:hint="eastAsia"/>
        </w:rPr>
        <w:t>виховання</w:t>
      </w:r>
      <w:r>
        <w:t></w:t>
      </w:r>
      <w:r>
        <w:rPr>
          <w:rFonts w:hint="eastAsia"/>
        </w:rPr>
        <w:t>досліджуваної</w:t>
      </w:r>
      <w:r>
        <w:t></w:t>
      </w:r>
      <w:r>
        <w:rPr>
          <w:rFonts w:hint="eastAsia"/>
        </w:rPr>
        <w:t>якості</w:t>
      </w:r>
      <w:r>
        <w:t></w:t>
      </w:r>
      <w:r>
        <w:t></w:t>
      </w:r>
      <w:r>
        <w:rPr>
          <w:rFonts w:hint="eastAsia"/>
        </w:rPr>
        <w:t>розроблено</w:t>
      </w:r>
      <w:r>
        <w:t></w:t>
      </w:r>
      <w:r>
        <w:rPr>
          <w:rFonts w:hint="eastAsia"/>
        </w:rPr>
        <w:t>сучасну</w:t>
      </w:r>
      <w:r>
        <w:t></w:t>
      </w:r>
      <w:r>
        <w:rPr>
          <w:rFonts w:hint="eastAsia"/>
        </w:rPr>
        <w:t>діагностику</w:t>
      </w:r>
      <w:r>
        <w:t></w:t>
      </w:r>
      <w:r>
        <w:rPr>
          <w:rFonts w:hint="eastAsia"/>
        </w:rPr>
        <w:t>визначення</w:t>
      </w:r>
      <w:r>
        <w:t></w:t>
      </w:r>
      <w:r>
        <w:rPr>
          <w:rFonts w:hint="eastAsia"/>
        </w:rPr>
        <w:t>рівнів</w:t>
      </w:r>
      <w:r>
        <w:t></w:t>
      </w:r>
      <w:r>
        <w:rPr>
          <w:rFonts w:hint="eastAsia"/>
        </w:rPr>
        <w:t>вихованості</w:t>
      </w:r>
      <w:r>
        <w:t></w:t>
      </w:r>
      <w:r>
        <w:rPr>
          <w:rFonts w:hint="eastAsia"/>
        </w:rPr>
        <w:t>наполегливості</w:t>
      </w:r>
      <w:r>
        <w:t></w:t>
      </w:r>
      <w:r>
        <w:rPr>
          <w:rFonts w:hint="eastAsia"/>
        </w:rPr>
        <w:t>учнів</w:t>
      </w:r>
      <w:r>
        <w:t></w:t>
      </w:r>
      <w:r>
        <w:t></w:t>
      </w:r>
      <w:r>
        <w:t></w:t>
      </w:r>
      <w:r>
        <w:t></w:t>
      </w:r>
      <w:r>
        <w:t></w:t>
      </w:r>
      <w:r>
        <w:rPr>
          <w:rFonts w:hint="eastAsia"/>
        </w:rPr>
        <w:t>класів</w:t>
      </w:r>
      <w:r>
        <w:t></w:t>
      </w:r>
      <w:r>
        <w:t></w:t>
      </w:r>
      <w:r>
        <w:rPr>
          <w:rFonts w:hint="eastAsia"/>
        </w:rPr>
        <w:t>подальшого</w:t>
      </w:r>
      <w:r>
        <w:t></w:t>
      </w:r>
      <w:r>
        <w:rPr>
          <w:rFonts w:hint="eastAsia"/>
        </w:rPr>
        <w:t>розвитку</w:t>
      </w:r>
      <w:r>
        <w:t></w:t>
      </w:r>
      <w:r>
        <w:rPr>
          <w:rFonts w:hint="eastAsia"/>
        </w:rPr>
        <w:t>набула</w:t>
      </w:r>
      <w:r>
        <w:t></w:t>
      </w:r>
      <w:r>
        <w:rPr>
          <w:rFonts w:hint="eastAsia"/>
        </w:rPr>
        <w:t>класифікація</w:t>
      </w:r>
      <w:r>
        <w:t></w:t>
      </w:r>
      <w:r>
        <w:rPr>
          <w:rFonts w:hint="eastAsia"/>
        </w:rPr>
        <w:t>рухливих</w:t>
      </w:r>
      <w:r>
        <w:t></w:t>
      </w:r>
      <w:r>
        <w:rPr>
          <w:rFonts w:hint="eastAsia"/>
        </w:rPr>
        <w:t>та</w:t>
      </w:r>
      <w:r>
        <w:t></w:t>
      </w:r>
      <w:r>
        <w:rPr>
          <w:rFonts w:hint="eastAsia"/>
        </w:rPr>
        <w:t>українських</w:t>
      </w:r>
      <w:r>
        <w:t></w:t>
      </w:r>
      <w:r>
        <w:rPr>
          <w:rFonts w:hint="eastAsia"/>
        </w:rPr>
        <w:t>народних</w:t>
      </w:r>
      <w:r>
        <w:t></w:t>
      </w:r>
      <w:r>
        <w:rPr>
          <w:rFonts w:hint="eastAsia"/>
        </w:rPr>
        <w:t>ігор</w:t>
      </w:r>
      <w:r>
        <w:t></w:t>
      </w:r>
      <w:r>
        <w:rPr>
          <w:rFonts w:hint="eastAsia"/>
        </w:rPr>
        <w:t>і</w:t>
      </w:r>
      <w:r>
        <w:t></w:t>
      </w:r>
      <w:r>
        <w:rPr>
          <w:rFonts w:hint="eastAsia"/>
        </w:rPr>
        <w:t>їх</w:t>
      </w:r>
      <w:r>
        <w:t></w:t>
      </w:r>
      <w:r>
        <w:rPr>
          <w:rFonts w:hint="eastAsia"/>
        </w:rPr>
        <w:t>розподіл</w:t>
      </w:r>
      <w:r>
        <w:t></w:t>
      </w:r>
      <w:r>
        <w:rPr>
          <w:rFonts w:hint="eastAsia"/>
        </w:rPr>
        <w:t>за</w:t>
      </w:r>
      <w:r>
        <w:t></w:t>
      </w:r>
      <w:r>
        <w:rPr>
          <w:rFonts w:hint="eastAsia"/>
        </w:rPr>
        <w:t>групами</w:t>
      </w:r>
      <w:r>
        <w:t></w:t>
      </w:r>
      <w:r>
        <w:rPr>
          <w:rFonts w:hint="eastAsia"/>
        </w:rPr>
        <w:t>й</w:t>
      </w:r>
      <w:r>
        <w:t></w:t>
      </w:r>
      <w:r>
        <w:rPr>
          <w:rFonts w:hint="eastAsia"/>
        </w:rPr>
        <w:t>характером</w:t>
      </w:r>
      <w:r>
        <w:t></w:t>
      </w:r>
      <w:r>
        <w:rPr>
          <w:rFonts w:hint="eastAsia"/>
        </w:rPr>
        <w:t>впливу</w:t>
      </w:r>
      <w:r>
        <w:t></w:t>
      </w:r>
      <w:r>
        <w:rPr>
          <w:rFonts w:hint="eastAsia"/>
        </w:rPr>
        <w:t>на</w:t>
      </w:r>
      <w:r>
        <w:t></w:t>
      </w:r>
      <w:r>
        <w:rPr>
          <w:rFonts w:hint="eastAsia"/>
        </w:rPr>
        <w:t>ступінь</w:t>
      </w:r>
      <w:r>
        <w:t></w:t>
      </w:r>
      <w:r>
        <w:rPr>
          <w:rFonts w:hint="eastAsia"/>
        </w:rPr>
        <w:t>прояву</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позакласній</w:t>
      </w:r>
      <w:r>
        <w:t></w:t>
      </w:r>
      <w:r>
        <w:rPr>
          <w:rFonts w:hint="eastAsia"/>
        </w:rPr>
        <w:t>ігровій</w:t>
      </w:r>
      <w:r>
        <w:t></w:t>
      </w:r>
      <w:r>
        <w:rPr>
          <w:rFonts w:hint="eastAsia"/>
        </w:rPr>
        <w:t>діяльності</w:t>
      </w:r>
      <w:r>
        <w:t></w:t>
      </w:r>
    </w:p>
    <w:p w:rsidR="00C66167" w:rsidRDefault="00C66167" w:rsidP="00C66167">
      <w:r>
        <w:rPr>
          <w:rFonts w:hint="eastAsia"/>
        </w:rPr>
        <w:t>Практична</w:t>
      </w:r>
      <w:r>
        <w:t></w:t>
      </w:r>
      <w:r>
        <w:rPr>
          <w:rFonts w:hint="eastAsia"/>
        </w:rPr>
        <w:t>значущість</w:t>
      </w:r>
      <w:r>
        <w:t></w:t>
      </w:r>
      <w:r>
        <w:rPr>
          <w:rFonts w:hint="eastAsia"/>
        </w:rPr>
        <w:t>дослідження</w:t>
      </w:r>
      <w:r>
        <w:t></w:t>
      </w:r>
      <w:r>
        <w:rPr>
          <w:rFonts w:hint="eastAsia"/>
        </w:rPr>
        <w:t>полягає</w:t>
      </w:r>
      <w:r>
        <w:t></w:t>
      </w:r>
      <w:r>
        <w:rPr>
          <w:rFonts w:hint="eastAsia"/>
        </w:rPr>
        <w:t>в</w:t>
      </w:r>
      <w:r>
        <w:t></w:t>
      </w:r>
      <w:r>
        <w:rPr>
          <w:rFonts w:hint="eastAsia"/>
        </w:rPr>
        <w:t>узагальненні</w:t>
      </w:r>
      <w:r>
        <w:t></w:t>
      </w:r>
      <w:r>
        <w:rPr>
          <w:rFonts w:hint="eastAsia"/>
        </w:rPr>
        <w:t>передового</w:t>
      </w:r>
      <w:r>
        <w:t></w:t>
      </w:r>
      <w:r>
        <w:rPr>
          <w:rFonts w:hint="eastAsia"/>
        </w:rPr>
        <w:t>досвіду</w:t>
      </w:r>
      <w:r>
        <w:t></w:t>
      </w:r>
      <w:r>
        <w:rPr>
          <w:rFonts w:hint="eastAsia"/>
        </w:rPr>
        <w:t>загальноосвітніх</w:t>
      </w:r>
      <w:r>
        <w:t></w:t>
      </w:r>
      <w:r>
        <w:rPr>
          <w:rFonts w:hint="eastAsia"/>
        </w:rPr>
        <w:t>шкіл</w:t>
      </w:r>
      <w:r>
        <w:t></w:t>
      </w:r>
      <w:r>
        <w:rPr>
          <w:rFonts w:hint="eastAsia"/>
        </w:rPr>
        <w:t>з</w:t>
      </w:r>
      <w:r>
        <w:t></w:t>
      </w:r>
      <w:r>
        <w:rPr>
          <w:rFonts w:hint="eastAsia"/>
        </w:rPr>
        <w:t>досліджуваної</w:t>
      </w:r>
      <w:r>
        <w:t></w:t>
      </w:r>
      <w:r>
        <w:rPr>
          <w:rFonts w:hint="eastAsia"/>
        </w:rPr>
        <w:t>проблеми</w:t>
      </w:r>
      <w:r>
        <w:t></w:t>
      </w:r>
      <w:r>
        <w:rPr>
          <w:rFonts w:hint="eastAsia"/>
        </w:rPr>
        <w:t>та</w:t>
      </w:r>
      <w:r>
        <w:t></w:t>
      </w:r>
      <w:r>
        <w:rPr>
          <w:rFonts w:hint="eastAsia"/>
        </w:rPr>
        <w:t>розробці</w:t>
      </w:r>
      <w:r>
        <w:t></w:t>
      </w:r>
      <w:r>
        <w:rPr>
          <w:rFonts w:hint="eastAsia"/>
        </w:rPr>
        <w:t>методичних</w:t>
      </w:r>
      <w:r>
        <w:t></w:t>
      </w:r>
      <w:r>
        <w:rPr>
          <w:rFonts w:hint="eastAsia"/>
        </w:rPr>
        <w:t>рекомендацій</w:t>
      </w:r>
      <w:r>
        <w:t></w:t>
      </w:r>
      <w:r>
        <w:rPr>
          <w:rFonts w:hint="eastAsia"/>
        </w:rPr>
        <w:t>щодо</w:t>
      </w:r>
      <w:r>
        <w:t></w:t>
      </w:r>
      <w:r>
        <w:rPr>
          <w:rFonts w:hint="eastAsia"/>
        </w:rPr>
        <w:t>виховання</w:t>
      </w:r>
      <w:r>
        <w:t></w:t>
      </w:r>
      <w:r>
        <w:rPr>
          <w:rFonts w:hint="eastAsia"/>
        </w:rPr>
        <w:t>наполегливості</w:t>
      </w:r>
      <w:r>
        <w:t></w:t>
      </w:r>
      <w:r>
        <w:rPr>
          <w:rFonts w:hint="eastAsia"/>
        </w:rPr>
        <w:t>учнів</w:t>
      </w:r>
      <w:r>
        <w:t></w:t>
      </w:r>
      <w:r>
        <w:rPr>
          <w:rFonts w:hint="eastAsia"/>
        </w:rPr>
        <w:t>загальноосвітньої</w:t>
      </w:r>
      <w:r>
        <w:t></w:t>
      </w:r>
      <w:r>
        <w:rPr>
          <w:rFonts w:hint="eastAsia"/>
        </w:rPr>
        <w:t>школи</w:t>
      </w:r>
      <w:r>
        <w:t></w:t>
      </w:r>
      <w:r>
        <w:rPr>
          <w:rFonts w:hint="eastAsia"/>
        </w:rPr>
        <w:t>засобами</w:t>
      </w:r>
      <w:r>
        <w:t></w:t>
      </w:r>
      <w:r>
        <w:rPr>
          <w:rFonts w:hint="eastAsia"/>
        </w:rPr>
        <w:t>ігрової</w:t>
      </w:r>
      <w:r>
        <w:t></w:t>
      </w:r>
      <w:r>
        <w:rPr>
          <w:rFonts w:hint="eastAsia"/>
        </w:rPr>
        <w:t>діяльності</w:t>
      </w:r>
      <w:r>
        <w:t></w:t>
      </w:r>
      <w:r>
        <w:t></w:t>
      </w:r>
      <w:r>
        <w:rPr>
          <w:rFonts w:hint="eastAsia"/>
        </w:rPr>
        <w:t>Запропонована</w:t>
      </w:r>
      <w:r>
        <w:t></w:t>
      </w:r>
      <w:r>
        <w:rPr>
          <w:rFonts w:hint="eastAsia"/>
        </w:rPr>
        <w:t>особистісно</w:t>
      </w:r>
      <w:r>
        <w:t></w:t>
      </w:r>
      <w:r>
        <w:rPr>
          <w:rFonts w:hint="eastAsia"/>
        </w:rPr>
        <w:t>орієнтована</w:t>
      </w:r>
      <w:r>
        <w:t></w:t>
      </w:r>
      <w:r>
        <w:rPr>
          <w:rFonts w:hint="eastAsia"/>
        </w:rPr>
        <w:t>технологія</w:t>
      </w:r>
      <w:r>
        <w:t></w:t>
      </w:r>
      <w:r>
        <w:rPr>
          <w:rFonts w:hint="eastAsia"/>
        </w:rPr>
        <w:t>дала</w:t>
      </w:r>
      <w:r>
        <w:t></w:t>
      </w:r>
      <w:r>
        <w:rPr>
          <w:rFonts w:hint="eastAsia"/>
        </w:rPr>
        <w:t>змогу</w:t>
      </w:r>
      <w:r>
        <w:t></w:t>
      </w:r>
      <w:r>
        <w:rPr>
          <w:rFonts w:hint="eastAsia"/>
        </w:rPr>
        <w:t>практично</w:t>
      </w:r>
      <w:r>
        <w:t></w:t>
      </w:r>
      <w:r>
        <w:rPr>
          <w:rFonts w:hint="eastAsia"/>
        </w:rPr>
        <w:t>перевірити</w:t>
      </w:r>
      <w:r>
        <w:t></w:t>
      </w:r>
      <w:r>
        <w:rPr>
          <w:rFonts w:hint="eastAsia"/>
        </w:rPr>
        <w:t>розроблені</w:t>
      </w:r>
      <w:r>
        <w:t></w:t>
      </w:r>
      <w:r>
        <w:rPr>
          <w:rFonts w:hint="eastAsia"/>
        </w:rPr>
        <w:t>ігри</w:t>
      </w:r>
      <w:r>
        <w:t></w:t>
      </w:r>
      <w:r>
        <w:rPr>
          <w:rFonts w:hint="eastAsia"/>
        </w:rPr>
        <w:t>та</w:t>
      </w:r>
      <w:r>
        <w:t></w:t>
      </w:r>
      <w:r>
        <w:rPr>
          <w:rFonts w:hint="eastAsia"/>
        </w:rPr>
        <w:t>естафети</w:t>
      </w:r>
      <w:r>
        <w:t></w:t>
      </w:r>
      <w:r>
        <w:rPr>
          <w:rFonts w:hint="eastAsia"/>
        </w:rPr>
        <w:t>з</w:t>
      </w:r>
      <w:r>
        <w:t></w:t>
      </w:r>
      <w:r>
        <w:rPr>
          <w:rFonts w:hint="eastAsia"/>
        </w:rPr>
        <w:t>елементами</w:t>
      </w:r>
      <w:r>
        <w:t></w:t>
      </w:r>
      <w:r>
        <w:rPr>
          <w:rFonts w:hint="eastAsia"/>
        </w:rPr>
        <w:t>футболу</w:t>
      </w:r>
      <w:r>
        <w:t></w:t>
      </w:r>
      <w:r>
        <w:rPr>
          <w:rFonts w:hint="eastAsia"/>
        </w:rPr>
        <w:t>“Хто</w:t>
      </w:r>
      <w:r>
        <w:t></w:t>
      </w:r>
      <w:r>
        <w:rPr>
          <w:rFonts w:hint="eastAsia"/>
        </w:rPr>
        <w:t>швидше</w:t>
      </w:r>
      <w:r>
        <w:t></w:t>
      </w:r>
      <w:r>
        <w:t></w:t>
      </w:r>
      <w:r>
        <w:rPr>
          <w:rFonts w:hint="eastAsia"/>
        </w:rPr>
        <w:t>або</w:t>
      </w:r>
      <w:r>
        <w:t></w:t>
      </w:r>
      <w:r>
        <w:rPr>
          <w:rFonts w:hint="eastAsia"/>
        </w:rPr>
        <w:t>естафетний</w:t>
      </w:r>
      <w:r>
        <w:t></w:t>
      </w:r>
      <w:r>
        <w:rPr>
          <w:rFonts w:hint="eastAsia"/>
        </w:rPr>
        <w:t>біг</w:t>
      </w:r>
      <w:r>
        <w:t></w:t>
      </w:r>
      <w:r>
        <w:rPr>
          <w:rFonts w:hint="eastAsia"/>
        </w:rPr>
        <w:t>”</w:t>
      </w:r>
      <w:r>
        <w:t></w:t>
      </w:r>
      <w:r>
        <w:t></w:t>
      </w:r>
      <w:r>
        <w:rPr>
          <w:rFonts w:hint="eastAsia"/>
        </w:rPr>
        <w:t>“Витривалі</w:t>
      </w:r>
      <w:r>
        <w:t></w:t>
      </w:r>
      <w:r>
        <w:rPr>
          <w:rFonts w:hint="eastAsia"/>
        </w:rPr>
        <w:t>бігуни”</w:t>
      </w:r>
      <w:r>
        <w:t></w:t>
      </w:r>
      <w:r>
        <w:t></w:t>
      </w:r>
      <w:r>
        <w:rPr>
          <w:rFonts w:hint="eastAsia"/>
        </w:rPr>
        <w:t>“Ведмеді</w:t>
      </w:r>
      <w:r>
        <w:t></w:t>
      </w:r>
      <w:r>
        <w:rPr>
          <w:rFonts w:hint="eastAsia"/>
        </w:rPr>
        <w:t>на</w:t>
      </w:r>
      <w:r>
        <w:t></w:t>
      </w:r>
      <w:r>
        <w:rPr>
          <w:rFonts w:hint="eastAsia"/>
        </w:rPr>
        <w:t>полюванні”</w:t>
      </w:r>
      <w:r>
        <w:t></w:t>
      </w:r>
      <w:r>
        <w:t></w:t>
      </w:r>
      <w:r>
        <w:rPr>
          <w:rFonts w:hint="eastAsia"/>
        </w:rPr>
        <w:t>“Естафети</w:t>
      </w:r>
      <w:r>
        <w:t></w:t>
      </w:r>
      <w:r>
        <w:rPr>
          <w:rFonts w:hint="eastAsia"/>
        </w:rPr>
        <w:t>павуків”</w:t>
      </w:r>
      <w:r>
        <w:t></w:t>
      </w:r>
      <w:r>
        <w:t></w:t>
      </w:r>
      <w:r>
        <w:rPr>
          <w:rFonts w:hint="eastAsia"/>
        </w:rPr>
        <w:t>“Молодці</w:t>
      </w:r>
      <w:r>
        <w:t></w:t>
      </w:r>
      <w:r>
        <w:rPr>
          <w:rFonts w:hint="eastAsia"/>
        </w:rPr>
        <w:t>–</w:t>
      </w:r>
      <w:r>
        <w:t></w:t>
      </w:r>
      <w:r>
        <w:rPr>
          <w:rFonts w:hint="eastAsia"/>
        </w:rPr>
        <w:t>стрибунці”</w:t>
      </w:r>
      <w:r>
        <w:t></w:t>
      </w:r>
      <w:r>
        <w:t></w:t>
      </w:r>
      <w:r>
        <w:rPr>
          <w:rFonts w:hint="eastAsia"/>
        </w:rPr>
        <w:t>“Злови</w:t>
      </w:r>
      <w:r>
        <w:t></w:t>
      </w:r>
      <w:r>
        <w:rPr>
          <w:rFonts w:hint="eastAsia"/>
        </w:rPr>
        <w:t>м’яч”</w:t>
      </w:r>
      <w:r>
        <w:t></w:t>
      </w:r>
      <w:r>
        <w:t></w:t>
      </w:r>
      <w:r>
        <w:rPr>
          <w:rFonts w:hint="eastAsia"/>
        </w:rPr>
        <w:t>“Удар</w:t>
      </w:r>
      <w:r>
        <w:t></w:t>
      </w:r>
      <w:r>
        <w:rPr>
          <w:rFonts w:hint="eastAsia"/>
        </w:rPr>
        <w:t>на</w:t>
      </w:r>
      <w:r>
        <w:t></w:t>
      </w:r>
      <w:r>
        <w:rPr>
          <w:rFonts w:hint="eastAsia"/>
        </w:rPr>
        <w:t>точність”</w:t>
      </w:r>
      <w:r>
        <w:t></w:t>
      </w:r>
      <w:r>
        <w:t></w:t>
      </w:r>
      <w:r>
        <w:rPr>
          <w:rFonts w:hint="eastAsia"/>
        </w:rPr>
        <w:t>“М’яч</w:t>
      </w:r>
      <w:r>
        <w:t></w:t>
      </w:r>
      <w:r>
        <w:rPr>
          <w:rFonts w:hint="eastAsia"/>
        </w:rPr>
        <w:t>у</w:t>
      </w:r>
      <w:r>
        <w:t></w:t>
      </w:r>
      <w:r>
        <w:rPr>
          <w:rFonts w:hint="eastAsia"/>
        </w:rPr>
        <w:t>коло”</w:t>
      </w:r>
      <w:r>
        <w:t></w:t>
      </w:r>
      <w:r>
        <w:t></w:t>
      </w:r>
      <w:r>
        <w:rPr>
          <w:rFonts w:hint="eastAsia"/>
        </w:rPr>
        <w:t>“Рикошет”</w:t>
      </w:r>
      <w:r>
        <w:t></w:t>
      </w:r>
      <w:r>
        <w:t></w:t>
      </w:r>
      <w:r>
        <w:rPr>
          <w:rFonts w:hint="eastAsia"/>
        </w:rPr>
        <w:t>“Перехоплення</w:t>
      </w:r>
      <w:r>
        <w:t></w:t>
      </w:r>
      <w:r>
        <w:rPr>
          <w:rFonts w:hint="eastAsia"/>
        </w:rPr>
        <w:t>м’яча”</w:t>
      </w:r>
      <w:r>
        <w:t></w:t>
      </w:r>
      <w:r>
        <w:t></w:t>
      </w:r>
      <w:r>
        <w:rPr>
          <w:rFonts w:hint="eastAsia"/>
        </w:rPr>
        <w:t>“М’яч</w:t>
      </w:r>
      <w:r>
        <w:t></w:t>
      </w:r>
      <w:r>
        <w:rPr>
          <w:rFonts w:hint="eastAsia"/>
        </w:rPr>
        <w:t>по</w:t>
      </w:r>
      <w:r>
        <w:t></w:t>
      </w:r>
      <w:r>
        <w:rPr>
          <w:rFonts w:hint="eastAsia"/>
        </w:rPr>
        <w:t>колу”</w:t>
      </w:r>
      <w:r>
        <w:t></w:t>
      </w:r>
      <w:r>
        <w:t></w:t>
      </w:r>
      <w:r>
        <w:rPr>
          <w:rFonts w:hint="eastAsia"/>
        </w:rPr>
        <w:t>“Влучити</w:t>
      </w:r>
      <w:r>
        <w:t></w:t>
      </w:r>
      <w:r>
        <w:rPr>
          <w:rFonts w:hint="eastAsia"/>
        </w:rPr>
        <w:t>у</w:t>
      </w:r>
      <w:r>
        <w:t></w:t>
      </w:r>
      <w:r>
        <w:rPr>
          <w:rFonts w:hint="eastAsia"/>
        </w:rPr>
        <w:t>ціль”</w:t>
      </w:r>
      <w:r>
        <w:t></w:t>
      </w:r>
      <w:r>
        <w:t></w:t>
      </w:r>
      <w:r>
        <w:rPr>
          <w:rFonts w:hint="eastAsia"/>
        </w:rPr>
        <w:t>“Зустрічна</w:t>
      </w:r>
      <w:r>
        <w:t></w:t>
      </w:r>
      <w:r>
        <w:rPr>
          <w:rFonts w:hint="eastAsia"/>
        </w:rPr>
        <w:t>естафета”</w:t>
      </w:r>
      <w:r>
        <w:t></w:t>
      </w:r>
      <w:r>
        <w:t></w:t>
      </w:r>
      <w:r>
        <w:rPr>
          <w:rFonts w:hint="eastAsia"/>
        </w:rPr>
        <w:t>“Гра</w:t>
      </w:r>
      <w:r>
        <w:t></w:t>
      </w:r>
      <w:r>
        <w:rPr>
          <w:rFonts w:hint="eastAsia"/>
        </w:rPr>
        <w:t>у</w:t>
      </w:r>
      <w:r>
        <w:t></w:t>
      </w:r>
      <w:r>
        <w:rPr>
          <w:rFonts w:hint="eastAsia"/>
        </w:rPr>
        <w:t>квадраті”</w:t>
      </w:r>
      <w:r>
        <w:t></w:t>
      </w:r>
      <w:r>
        <w:t></w:t>
      </w:r>
      <w:r>
        <w:rPr>
          <w:rFonts w:hint="eastAsia"/>
        </w:rPr>
        <w:t>“М’яч</w:t>
      </w:r>
      <w:r>
        <w:t></w:t>
      </w:r>
      <w:r>
        <w:rPr>
          <w:rFonts w:hint="eastAsia"/>
        </w:rPr>
        <w:t>через</w:t>
      </w:r>
      <w:r>
        <w:t></w:t>
      </w:r>
      <w:r>
        <w:rPr>
          <w:rFonts w:hint="eastAsia"/>
        </w:rPr>
        <w:t>тунель”</w:t>
      </w:r>
      <w:r>
        <w:t></w:t>
      </w:r>
      <w:r>
        <w:rPr>
          <w:rFonts w:hint="eastAsia"/>
        </w:rPr>
        <w:t>тощо</w:t>
      </w:r>
      <w:r>
        <w:t></w:t>
      </w:r>
      <w:r>
        <w:t></w:t>
      </w:r>
      <w:r>
        <w:rPr>
          <w:rFonts w:hint="eastAsia"/>
        </w:rPr>
        <w:t>обґрунтовано</w:t>
      </w:r>
      <w:r>
        <w:t></w:t>
      </w:r>
      <w:r>
        <w:rPr>
          <w:rFonts w:hint="eastAsia"/>
        </w:rPr>
        <w:t>та</w:t>
      </w:r>
      <w:r>
        <w:t></w:t>
      </w:r>
      <w:r>
        <w:rPr>
          <w:rFonts w:hint="eastAsia"/>
        </w:rPr>
        <w:t>експериментально</w:t>
      </w:r>
      <w:r>
        <w:t></w:t>
      </w:r>
      <w:r>
        <w:rPr>
          <w:rFonts w:hint="eastAsia"/>
        </w:rPr>
        <w:t>перевірено</w:t>
      </w:r>
      <w:r>
        <w:t></w:t>
      </w:r>
      <w:r>
        <w:rPr>
          <w:rFonts w:hint="eastAsia"/>
        </w:rPr>
        <w:t>рівні</w:t>
      </w:r>
      <w:r>
        <w:t></w:t>
      </w:r>
      <w:r>
        <w:rPr>
          <w:rFonts w:hint="eastAsia"/>
        </w:rPr>
        <w:t>та</w:t>
      </w:r>
      <w:r>
        <w:t></w:t>
      </w:r>
      <w:r>
        <w:rPr>
          <w:rFonts w:hint="eastAsia"/>
        </w:rPr>
        <w:t>ступінь</w:t>
      </w:r>
      <w:r>
        <w:t></w:t>
      </w:r>
      <w:r>
        <w:rPr>
          <w:rFonts w:hint="eastAsia"/>
        </w:rPr>
        <w:t>прояву</w:t>
      </w:r>
      <w:r>
        <w:t></w:t>
      </w:r>
      <w:r>
        <w:rPr>
          <w:rFonts w:hint="eastAsia"/>
        </w:rPr>
        <w:t>вихованості</w:t>
      </w:r>
      <w:r>
        <w:t></w:t>
      </w:r>
      <w:r>
        <w:rPr>
          <w:rFonts w:hint="eastAsia"/>
        </w:rPr>
        <w:t>наполегливості</w:t>
      </w:r>
      <w:r>
        <w:t></w:t>
      </w:r>
      <w:r>
        <w:rPr>
          <w:rFonts w:hint="eastAsia"/>
        </w:rPr>
        <w:t>в</w:t>
      </w:r>
      <w:r>
        <w:t></w:t>
      </w:r>
      <w:r>
        <w:rPr>
          <w:rFonts w:hint="eastAsia"/>
        </w:rPr>
        <w:t>учнів</w:t>
      </w:r>
      <w:r>
        <w:t></w:t>
      </w:r>
      <w:r>
        <w:t></w:t>
      </w:r>
      <w:r>
        <w:t></w:t>
      </w:r>
      <w:r>
        <w:t></w:t>
      </w:r>
      <w:r>
        <w:t></w:t>
      </w:r>
      <w:r>
        <w:rPr>
          <w:rFonts w:hint="eastAsia"/>
        </w:rPr>
        <w:t>класів</w:t>
      </w:r>
      <w:r>
        <w:t></w:t>
      </w:r>
      <w:r>
        <w:t></w:t>
      </w:r>
      <w:r>
        <w:rPr>
          <w:rFonts w:hint="eastAsia"/>
        </w:rPr>
        <w:t>Отримані</w:t>
      </w:r>
      <w:r>
        <w:t></w:t>
      </w:r>
      <w:r>
        <w:rPr>
          <w:rFonts w:hint="eastAsia"/>
        </w:rPr>
        <w:t>дані</w:t>
      </w:r>
      <w:r>
        <w:t></w:t>
      </w:r>
      <w:r>
        <w:rPr>
          <w:rFonts w:hint="eastAsia"/>
        </w:rPr>
        <w:t>можуть</w:t>
      </w:r>
      <w:r>
        <w:t></w:t>
      </w:r>
      <w:r>
        <w:rPr>
          <w:rFonts w:hint="eastAsia"/>
        </w:rPr>
        <w:t>бути</w:t>
      </w:r>
      <w:r>
        <w:t></w:t>
      </w:r>
      <w:r>
        <w:rPr>
          <w:rFonts w:hint="eastAsia"/>
        </w:rPr>
        <w:t>оформлені</w:t>
      </w:r>
      <w:r>
        <w:t></w:t>
      </w:r>
      <w:r>
        <w:rPr>
          <w:rFonts w:hint="eastAsia"/>
        </w:rPr>
        <w:t>у</w:t>
      </w:r>
      <w:r>
        <w:t></w:t>
      </w:r>
      <w:r>
        <w:rPr>
          <w:rFonts w:hint="eastAsia"/>
        </w:rPr>
        <w:t>вигляді</w:t>
      </w:r>
      <w:r>
        <w:t></w:t>
      </w:r>
      <w:r>
        <w:rPr>
          <w:rFonts w:hint="eastAsia"/>
        </w:rPr>
        <w:t>спецкурсів</w:t>
      </w:r>
      <w:r>
        <w:t></w:t>
      </w:r>
      <w:r>
        <w:t></w:t>
      </w:r>
      <w:r>
        <w:rPr>
          <w:rFonts w:hint="eastAsia"/>
        </w:rPr>
        <w:t>використані</w:t>
      </w:r>
      <w:r>
        <w:t></w:t>
      </w:r>
      <w:r>
        <w:rPr>
          <w:rFonts w:hint="eastAsia"/>
        </w:rPr>
        <w:t>вчителями</w:t>
      </w:r>
      <w:r>
        <w:t></w:t>
      </w:r>
      <w:r>
        <w:rPr>
          <w:rFonts w:hint="eastAsia"/>
        </w:rPr>
        <w:t>фізичної</w:t>
      </w:r>
      <w:r>
        <w:t></w:t>
      </w:r>
      <w:r>
        <w:rPr>
          <w:rFonts w:hint="eastAsia"/>
        </w:rPr>
        <w:t>культури</w:t>
      </w:r>
      <w:r>
        <w:t></w:t>
      </w:r>
      <w:r>
        <w:rPr>
          <w:rFonts w:hint="eastAsia"/>
        </w:rPr>
        <w:t>і</w:t>
      </w:r>
      <w:r>
        <w:t></w:t>
      </w:r>
      <w:r>
        <w:rPr>
          <w:rFonts w:hint="eastAsia"/>
        </w:rPr>
        <w:t>початкових</w:t>
      </w:r>
      <w:r>
        <w:t></w:t>
      </w:r>
      <w:r>
        <w:rPr>
          <w:rFonts w:hint="eastAsia"/>
        </w:rPr>
        <w:t>класів</w:t>
      </w:r>
      <w:r>
        <w:t></w:t>
      </w:r>
      <w:r>
        <w:t></w:t>
      </w:r>
      <w:r>
        <w:rPr>
          <w:rFonts w:hint="eastAsia"/>
        </w:rPr>
        <w:t>студентами</w:t>
      </w:r>
      <w:r>
        <w:t></w:t>
      </w:r>
      <w:r>
        <w:rPr>
          <w:rFonts w:hint="eastAsia"/>
        </w:rPr>
        <w:t>педагогічних</w:t>
      </w:r>
      <w:r>
        <w:t></w:t>
      </w:r>
      <w:r>
        <w:rPr>
          <w:rFonts w:hint="eastAsia"/>
        </w:rPr>
        <w:t>навчальних</w:t>
      </w:r>
      <w:r>
        <w:t></w:t>
      </w:r>
      <w:r>
        <w:rPr>
          <w:rFonts w:hint="eastAsia"/>
        </w:rPr>
        <w:t>закладів</w:t>
      </w:r>
      <w:r>
        <w:t></w:t>
      </w:r>
      <w:r>
        <w:t></w:t>
      </w:r>
      <w:r>
        <w:rPr>
          <w:rFonts w:hint="eastAsia"/>
        </w:rPr>
        <w:t>у</w:t>
      </w:r>
      <w:r>
        <w:t></w:t>
      </w:r>
      <w:r>
        <w:rPr>
          <w:rFonts w:hint="eastAsia"/>
        </w:rPr>
        <w:t>системі</w:t>
      </w:r>
      <w:r>
        <w:t></w:t>
      </w:r>
      <w:r>
        <w:rPr>
          <w:rFonts w:hint="eastAsia"/>
        </w:rPr>
        <w:t>післядипломної</w:t>
      </w:r>
      <w:r>
        <w:t></w:t>
      </w:r>
      <w:r>
        <w:rPr>
          <w:rFonts w:hint="eastAsia"/>
        </w:rPr>
        <w:t>освіти</w:t>
      </w:r>
      <w:r>
        <w:t></w:t>
      </w:r>
      <w:r>
        <w:rPr>
          <w:rFonts w:hint="eastAsia"/>
        </w:rPr>
        <w:t>для</w:t>
      </w:r>
      <w:r>
        <w:t></w:t>
      </w:r>
      <w:r>
        <w:rPr>
          <w:rFonts w:hint="eastAsia"/>
        </w:rPr>
        <w:t>підвищення</w:t>
      </w:r>
      <w:r>
        <w:t></w:t>
      </w:r>
      <w:r>
        <w:rPr>
          <w:rFonts w:hint="eastAsia"/>
        </w:rPr>
        <w:t>психолого</w:t>
      </w:r>
      <w:r>
        <w:t></w:t>
      </w:r>
      <w:r>
        <w:rPr>
          <w:rFonts w:hint="eastAsia"/>
        </w:rPr>
        <w:t>педагогічного</w:t>
      </w:r>
      <w:r>
        <w:t></w:t>
      </w:r>
      <w:r>
        <w:rPr>
          <w:rFonts w:hint="eastAsia"/>
        </w:rPr>
        <w:t>та</w:t>
      </w:r>
      <w:r>
        <w:t></w:t>
      </w:r>
      <w:r>
        <w:rPr>
          <w:rFonts w:hint="eastAsia"/>
        </w:rPr>
        <w:t>фізичного</w:t>
      </w:r>
      <w:r>
        <w:t></w:t>
      </w:r>
      <w:r>
        <w:rPr>
          <w:rFonts w:hint="eastAsia"/>
        </w:rPr>
        <w:t>рівнів</w:t>
      </w:r>
      <w:r>
        <w:t></w:t>
      </w:r>
      <w:r>
        <w:rPr>
          <w:rFonts w:hint="eastAsia"/>
        </w:rPr>
        <w:t>підготовленості</w:t>
      </w:r>
      <w:r>
        <w:t></w:t>
      </w:r>
      <w:r>
        <w:rPr>
          <w:rFonts w:hint="eastAsia"/>
        </w:rPr>
        <w:t>студентів</w:t>
      </w:r>
      <w:r>
        <w:t></w:t>
      </w:r>
      <w:r>
        <w:t></w:t>
      </w:r>
      <w:r>
        <w:rPr>
          <w:rFonts w:hint="eastAsia"/>
        </w:rPr>
        <w:t>учителів</w:t>
      </w:r>
      <w:r>
        <w:t></w:t>
      </w:r>
    </w:p>
    <w:p w:rsidR="00C66167" w:rsidRDefault="00C66167" w:rsidP="00C66167">
      <w:r>
        <w:rPr>
          <w:rFonts w:hint="eastAsia"/>
        </w:rPr>
        <w:t>Впровадження</w:t>
      </w:r>
      <w:r>
        <w:t></w:t>
      </w:r>
      <w:r>
        <w:rPr>
          <w:rFonts w:hint="eastAsia"/>
        </w:rPr>
        <w:t>результатів</w:t>
      </w:r>
      <w:r>
        <w:t></w:t>
      </w:r>
      <w:r>
        <w:rPr>
          <w:rFonts w:hint="eastAsia"/>
        </w:rPr>
        <w:t>дослідження</w:t>
      </w:r>
      <w:r>
        <w:t></w:t>
      </w:r>
      <w:r>
        <w:t></w:t>
      </w:r>
      <w:r>
        <w:rPr>
          <w:rFonts w:hint="eastAsia"/>
        </w:rPr>
        <w:t>Результати</w:t>
      </w:r>
      <w:r>
        <w:t></w:t>
      </w:r>
      <w:r>
        <w:rPr>
          <w:rFonts w:hint="eastAsia"/>
        </w:rPr>
        <w:t>дисертаційного</w:t>
      </w:r>
      <w:r>
        <w:t></w:t>
      </w:r>
      <w:r>
        <w:rPr>
          <w:rFonts w:hint="eastAsia"/>
        </w:rPr>
        <w:t>дослідження</w:t>
      </w:r>
      <w:r>
        <w:t></w:t>
      </w:r>
      <w:r>
        <w:rPr>
          <w:rFonts w:hint="eastAsia"/>
        </w:rPr>
        <w:t>впроваджено</w:t>
      </w:r>
      <w:r>
        <w:t></w:t>
      </w:r>
      <w:r>
        <w:rPr>
          <w:rFonts w:hint="eastAsia"/>
        </w:rPr>
        <w:t>у</w:t>
      </w:r>
      <w:r>
        <w:t></w:t>
      </w:r>
      <w:r>
        <w:rPr>
          <w:rFonts w:hint="eastAsia"/>
        </w:rPr>
        <w:t>навчально</w:t>
      </w:r>
      <w:r>
        <w:t></w:t>
      </w:r>
      <w:r>
        <w:rPr>
          <w:rFonts w:hint="eastAsia"/>
        </w:rPr>
        <w:t>виховний</w:t>
      </w:r>
      <w:r>
        <w:t></w:t>
      </w:r>
      <w:r>
        <w:rPr>
          <w:rFonts w:hint="eastAsia"/>
        </w:rPr>
        <w:t>процес</w:t>
      </w:r>
      <w:r>
        <w:t></w:t>
      </w:r>
      <w:r>
        <w:rPr>
          <w:rFonts w:hint="eastAsia"/>
        </w:rPr>
        <w:t>восьми</w:t>
      </w:r>
      <w:r>
        <w:t></w:t>
      </w:r>
      <w:r>
        <w:rPr>
          <w:rFonts w:hint="eastAsia"/>
        </w:rPr>
        <w:t>загальноосвітніх</w:t>
      </w:r>
      <w:r>
        <w:t></w:t>
      </w:r>
      <w:r>
        <w:rPr>
          <w:rFonts w:hint="eastAsia"/>
        </w:rPr>
        <w:t>шкіл</w:t>
      </w:r>
      <w:r>
        <w:t></w:t>
      </w:r>
      <w:r>
        <w:rPr>
          <w:rFonts w:hint="eastAsia"/>
        </w:rPr>
        <w:t>міста</w:t>
      </w:r>
      <w:r>
        <w:t></w:t>
      </w:r>
      <w:r>
        <w:rPr>
          <w:rFonts w:hint="eastAsia"/>
        </w:rPr>
        <w:t>Умань</w:t>
      </w:r>
      <w:r>
        <w:t></w:t>
      </w:r>
      <w:r>
        <w:rPr>
          <w:rFonts w:hint="eastAsia"/>
        </w:rPr>
        <w:t>Черкаської</w:t>
      </w:r>
      <w:r>
        <w:t></w:t>
      </w:r>
      <w:r>
        <w:rPr>
          <w:rFonts w:hint="eastAsia"/>
        </w:rPr>
        <w:t>області</w:t>
      </w:r>
      <w:r>
        <w:t></w:t>
      </w:r>
      <w:r>
        <w:t></w:t>
      </w:r>
      <w:r>
        <w:rPr>
          <w:rFonts w:hint="eastAsia"/>
        </w:rPr>
        <w:t>довідка</w:t>
      </w:r>
      <w:r>
        <w:t></w:t>
      </w:r>
      <w:r>
        <w:rPr>
          <w:rFonts w:hint="eastAsia"/>
        </w:rPr>
        <w:t>з</w:t>
      </w:r>
      <w:r>
        <w:t></w:t>
      </w:r>
      <w:r>
        <w:rPr>
          <w:rFonts w:hint="eastAsia"/>
        </w:rPr>
        <w:t>відділу</w:t>
      </w:r>
      <w:r>
        <w:t></w:t>
      </w:r>
      <w:r>
        <w:rPr>
          <w:rFonts w:hint="eastAsia"/>
        </w:rPr>
        <w:t>освіти</w:t>
      </w:r>
      <w:r>
        <w:t></w:t>
      </w:r>
      <w:r>
        <w:rPr>
          <w:rFonts w:hint="eastAsia"/>
        </w:rPr>
        <w:t>про</w:t>
      </w:r>
      <w:r>
        <w:t></w:t>
      </w:r>
      <w:r>
        <w:rPr>
          <w:rFonts w:hint="eastAsia"/>
        </w:rPr>
        <w:t>впровадження</w:t>
      </w:r>
      <w:r>
        <w:t></w:t>
      </w:r>
      <w:r>
        <w:rPr>
          <w:rFonts w:hint="eastAsia"/>
        </w:rPr>
        <w:t>№</w:t>
      </w:r>
      <w:r>
        <w:t></w:t>
      </w:r>
      <w: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p>
    <w:p w:rsidR="00C66167" w:rsidRDefault="00C66167" w:rsidP="00C66167">
      <w:r>
        <w:rPr>
          <w:rFonts w:hint="eastAsia"/>
        </w:rPr>
        <w:t>Апробація</w:t>
      </w:r>
      <w:r>
        <w:t></w:t>
      </w:r>
      <w:r>
        <w:rPr>
          <w:rFonts w:hint="eastAsia"/>
        </w:rPr>
        <w:t>результатів</w:t>
      </w:r>
      <w:r>
        <w:t></w:t>
      </w:r>
      <w:r>
        <w:rPr>
          <w:rFonts w:hint="eastAsia"/>
        </w:rPr>
        <w:t>дослідження</w:t>
      </w:r>
      <w:r>
        <w:t></w:t>
      </w:r>
      <w:r>
        <w:t></w:t>
      </w:r>
      <w:r>
        <w:rPr>
          <w:rFonts w:hint="eastAsia"/>
        </w:rPr>
        <w:t>Основні</w:t>
      </w:r>
      <w:r>
        <w:t></w:t>
      </w:r>
      <w:r>
        <w:rPr>
          <w:rFonts w:hint="eastAsia"/>
        </w:rPr>
        <w:t>положення</w:t>
      </w:r>
      <w:r>
        <w:t></w:t>
      </w:r>
      <w:r>
        <w:t></w:t>
      </w:r>
      <w:r>
        <w:rPr>
          <w:rFonts w:hint="eastAsia"/>
        </w:rPr>
        <w:t>висновки</w:t>
      </w:r>
      <w:r>
        <w:t></w:t>
      </w:r>
      <w:r>
        <w:t></w:t>
      </w:r>
      <w:r>
        <w:rPr>
          <w:rFonts w:hint="eastAsia"/>
        </w:rPr>
        <w:t>результати</w:t>
      </w:r>
      <w:r>
        <w:t></w:t>
      </w:r>
      <w:r>
        <w:rPr>
          <w:rFonts w:hint="eastAsia"/>
        </w:rPr>
        <w:t>дослідження</w:t>
      </w:r>
      <w:r>
        <w:t></w:t>
      </w:r>
      <w:r>
        <w:rPr>
          <w:rFonts w:hint="eastAsia"/>
        </w:rPr>
        <w:t>повідомлялися</w:t>
      </w:r>
      <w:r>
        <w:t></w:t>
      </w:r>
      <w:r>
        <w:rPr>
          <w:rFonts w:hint="eastAsia"/>
        </w:rPr>
        <w:t>під</w:t>
      </w:r>
      <w:r>
        <w:t></w:t>
      </w:r>
      <w:r>
        <w:rPr>
          <w:rFonts w:hint="eastAsia"/>
        </w:rPr>
        <w:t>час</w:t>
      </w:r>
      <w:r>
        <w:t></w:t>
      </w:r>
      <w:r>
        <w:rPr>
          <w:rFonts w:hint="eastAsia"/>
        </w:rPr>
        <w:t>виступів</w:t>
      </w:r>
      <w:r>
        <w:t></w:t>
      </w:r>
      <w:r>
        <w:rPr>
          <w:rFonts w:hint="eastAsia"/>
        </w:rPr>
        <w:t>на</w:t>
      </w:r>
      <w:r>
        <w:t></w:t>
      </w:r>
      <w:r>
        <w:rPr>
          <w:rFonts w:hint="eastAsia"/>
        </w:rPr>
        <w:t>Міжнародних</w:t>
      </w:r>
      <w:r>
        <w:t></w:t>
      </w:r>
      <w:r>
        <w:rPr>
          <w:rFonts w:hint="eastAsia"/>
        </w:rPr>
        <w:t>науково</w:t>
      </w:r>
      <w:r>
        <w:t></w:t>
      </w:r>
      <w:r>
        <w:rPr>
          <w:rFonts w:hint="eastAsia"/>
        </w:rPr>
        <w:t>практичних</w:t>
      </w:r>
      <w:r>
        <w:t></w:t>
      </w:r>
      <w:r>
        <w:rPr>
          <w:rFonts w:hint="eastAsia"/>
        </w:rPr>
        <w:t>конференціях</w:t>
      </w:r>
      <w:r>
        <w:t></w:t>
      </w:r>
      <w:r>
        <w:t></w:t>
      </w:r>
      <w:r>
        <w:rPr>
          <w:rFonts w:hint="eastAsia"/>
        </w:rPr>
        <w:t>“Формування</w:t>
      </w:r>
      <w:r>
        <w:t></w:t>
      </w:r>
      <w:r>
        <w:rPr>
          <w:rFonts w:hint="eastAsia"/>
        </w:rPr>
        <w:t>професійної</w:t>
      </w:r>
      <w:r>
        <w:t></w:t>
      </w:r>
      <w:r>
        <w:rPr>
          <w:rFonts w:hint="eastAsia"/>
        </w:rPr>
        <w:t>майстерності</w:t>
      </w:r>
      <w:r>
        <w:t></w:t>
      </w:r>
      <w:r>
        <w:rPr>
          <w:rFonts w:hint="eastAsia"/>
        </w:rPr>
        <w:t>майбутнього</w:t>
      </w:r>
      <w:r>
        <w:t></w:t>
      </w:r>
      <w:r>
        <w:rPr>
          <w:rFonts w:hint="eastAsia"/>
        </w:rPr>
        <w:t>вчителя</w:t>
      </w:r>
      <w:r>
        <w:t></w:t>
      </w:r>
      <w:r>
        <w:rPr>
          <w:rFonts w:hint="eastAsia"/>
        </w:rPr>
        <w:t>в</w:t>
      </w:r>
      <w:r>
        <w:t></w:t>
      </w:r>
      <w:r>
        <w:rPr>
          <w:rFonts w:hint="eastAsia"/>
        </w:rPr>
        <w:t>умовах</w:t>
      </w:r>
      <w:r>
        <w:t></w:t>
      </w:r>
      <w:r>
        <w:rPr>
          <w:rFonts w:hint="eastAsia"/>
        </w:rPr>
        <w:t>ступеневої</w:t>
      </w:r>
      <w:r>
        <w:t></w:t>
      </w:r>
      <w:r>
        <w:rPr>
          <w:rFonts w:hint="eastAsia"/>
        </w:rPr>
        <w:t>освіти”</w:t>
      </w:r>
      <w:r>
        <w:t></w:t>
      </w:r>
      <w:r>
        <w:t></w:t>
      </w:r>
      <w:r>
        <w:rPr>
          <w:rFonts w:hint="eastAsia"/>
        </w:rPr>
        <w:t>м</w:t>
      </w:r>
      <w:r>
        <w:t></w:t>
      </w:r>
      <w:r>
        <w:t></w:t>
      </w:r>
      <w:r>
        <w:rPr>
          <w:rFonts w:hint="eastAsia"/>
        </w:rPr>
        <w:t>Житомир</w:t>
      </w:r>
      <w:r>
        <w:t></w:t>
      </w:r>
      <w:r>
        <w:t></w:t>
      </w:r>
      <w:r>
        <w:t></w:t>
      </w:r>
      <w:r>
        <w:t></w:t>
      </w:r>
      <w:r>
        <w:t></w:t>
      </w:r>
      <w:r>
        <w:t></w:t>
      </w:r>
      <w:r>
        <w:t></w:t>
      </w:r>
      <w:r>
        <w:t></w:t>
      </w:r>
      <w:r>
        <w:rPr>
          <w:rFonts w:hint="eastAsia"/>
        </w:rPr>
        <w:t>жовтня</w:t>
      </w:r>
      <w:r>
        <w:t></w:t>
      </w:r>
      <w:r>
        <w:t></w:t>
      </w:r>
      <w:r>
        <w:t></w:t>
      </w:r>
      <w:r>
        <w:t></w:t>
      </w:r>
      <w:r>
        <w:t></w:t>
      </w:r>
      <w:r>
        <w:t></w:t>
      </w:r>
      <w:r>
        <w:rPr>
          <w:rFonts w:hint="eastAsia"/>
        </w:rPr>
        <w:t>р</w:t>
      </w:r>
      <w:r>
        <w:t></w:t>
      </w:r>
      <w:r>
        <w:t></w:t>
      </w:r>
      <w:r>
        <w:t></w:t>
      </w:r>
      <w:r>
        <w:t></w:t>
      </w:r>
      <w:r>
        <w:rPr>
          <w:rFonts w:hint="eastAsia"/>
        </w:rPr>
        <w:t>“Развитие</w:t>
      </w:r>
      <w:r>
        <w:t></w:t>
      </w:r>
      <w:r>
        <w:rPr>
          <w:rFonts w:hint="eastAsia"/>
        </w:rPr>
        <w:t>личности</w:t>
      </w:r>
      <w:r>
        <w:t></w:t>
      </w:r>
      <w:r>
        <w:rPr>
          <w:rFonts w:hint="eastAsia"/>
        </w:rPr>
        <w:t>в</w:t>
      </w:r>
      <w:r>
        <w:t></w:t>
      </w:r>
      <w:r>
        <w:rPr>
          <w:rFonts w:hint="eastAsia"/>
        </w:rPr>
        <w:t>поликультурном</w:t>
      </w:r>
      <w:r>
        <w:t></w:t>
      </w:r>
      <w:r>
        <w:rPr>
          <w:rFonts w:hint="eastAsia"/>
        </w:rPr>
        <w:t>славянском</w:t>
      </w:r>
      <w:r>
        <w:t></w:t>
      </w:r>
      <w:r>
        <w:rPr>
          <w:rFonts w:hint="eastAsia"/>
        </w:rPr>
        <w:t>образовательном</w:t>
      </w:r>
      <w:r>
        <w:t></w:t>
      </w:r>
      <w:r>
        <w:rPr>
          <w:rFonts w:hint="eastAsia"/>
        </w:rPr>
        <w:t>пространстве”</w:t>
      </w:r>
      <w:r>
        <w:t></w:t>
      </w:r>
      <w:r>
        <w:t></w:t>
      </w:r>
      <w:r>
        <w:rPr>
          <w:rFonts w:hint="eastAsia"/>
        </w:rPr>
        <w:t>м</w:t>
      </w:r>
      <w:r>
        <w:t></w:t>
      </w:r>
      <w:r>
        <w:t></w:t>
      </w:r>
      <w:r>
        <w:rPr>
          <w:rFonts w:hint="eastAsia"/>
        </w:rPr>
        <w:t>Кривий</w:t>
      </w:r>
      <w:r>
        <w:t></w:t>
      </w:r>
      <w:r>
        <w:rPr>
          <w:rFonts w:hint="eastAsia"/>
        </w:rPr>
        <w:t>Ріг</w:t>
      </w:r>
      <w:r>
        <w:t></w:t>
      </w:r>
      <w:r>
        <w:t></w:t>
      </w:r>
      <w:r>
        <w:t></w:t>
      </w:r>
      <w:r>
        <w:t></w:t>
      </w:r>
      <w:r>
        <w:t></w:t>
      </w:r>
      <w:r>
        <w:t></w:t>
      </w:r>
      <w:r>
        <w:t></w:t>
      </w:r>
      <w:r>
        <w:t></w:t>
      </w:r>
      <w:r>
        <w:rPr>
          <w:rFonts w:hint="eastAsia"/>
        </w:rPr>
        <w:t>вересня</w:t>
      </w:r>
      <w:r>
        <w:t></w:t>
      </w:r>
      <w:r>
        <w:t></w:t>
      </w:r>
      <w:r>
        <w:t></w:t>
      </w:r>
      <w:r>
        <w:t></w:t>
      </w:r>
      <w:r>
        <w:t></w:t>
      </w:r>
      <w:r>
        <w:t></w:t>
      </w:r>
      <w:r>
        <w:rPr>
          <w:rFonts w:hint="eastAsia"/>
        </w:rPr>
        <w:t>р</w:t>
      </w:r>
      <w:r>
        <w:t></w:t>
      </w:r>
      <w:r>
        <w:t></w:t>
      </w:r>
      <w:r>
        <w:t></w:t>
      </w:r>
      <w:r>
        <w:t></w:t>
      </w:r>
      <w:r>
        <w:rPr>
          <w:rFonts w:hint="eastAsia"/>
        </w:rPr>
        <w:t>на</w:t>
      </w:r>
      <w:r>
        <w:t></w:t>
      </w:r>
      <w:r>
        <w:rPr>
          <w:rFonts w:hint="eastAsia"/>
        </w:rPr>
        <w:t>Всеукраїнських</w:t>
      </w:r>
      <w:r>
        <w:t></w:t>
      </w:r>
      <w:r>
        <w:rPr>
          <w:rFonts w:hint="eastAsia"/>
        </w:rPr>
        <w:t>науково</w:t>
      </w:r>
      <w:r>
        <w:t></w:t>
      </w:r>
      <w:r>
        <w:rPr>
          <w:rFonts w:hint="eastAsia"/>
        </w:rPr>
        <w:t>практичних</w:t>
      </w:r>
      <w:r>
        <w:t></w:t>
      </w:r>
      <w:r>
        <w:rPr>
          <w:rFonts w:hint="eastAsia"/>
        </w:rPr>
        <w:t>конференціях</w:t>
      </w:r>
      <w:r>
        <w:t></w:t>
      </w:r>
      <w:r>
        <w:t></w:t>
      </w:r>
      <w:r>
        <w:rPr>
          <w:rFonts w:hint="eastAsia"/>
        </w:rPr>
        <w:t>“Актуальні</w:t>
      </w:r>
      <w:r>
        <w:t></w:t>
      </w:r>
      <w:r>
        <w:rPr>
          <w:rFonts w:hint="eastAsia"/>
        </w:rPr>
        <w:t>проблеми</w:t>
      </w:r>
      <w:r>
        <w:t></w:t>
      </w:r>
      <w:r>
        <w:rPr>
          <w:rFonts w:hint="eastAsia"/>
        </w:rPr>
        <w:t>виховання</w:t>
      </w:r>
      <w:r>
        <w:t></w:t>
      </w:r>
      <w:r>
        <w:rPr>
          <w:rFonts w:hint="eastAsia"/>
        </w:rPr>
        <w:t>в</w:t>
      </w:r>
      <w:r>
        <w:t></w:t>
      </w:r>
      <w:r>
        <w:rPr>
          <w:rFonts w:hint="eastAsia"/>
        </w:rPr>
        <w:t>сучасних</w:t>
      </w:r>
      <w:r>
        <w:t></w:t>
      </w:r>
      <w:r>
        <w:rPr>
          <w:rFonts w:hint="eastAsia"/>
        </w:rPr>
        <w:t>соціокультурних</w:t>
      </w:r>
      <w:r>
        <w:t></w:t>
      </w:r>
      <w:r>
        <w:rPr>
          <w:rFonts w:hint="eastAsia"/>
        </w:rPr>
        <w:t>умовах”</w:t>
      </w:r>
      <w:r>
        <w:t></w:t>
      </w:r>
      <w:r>
        <w:t></w:t>
      </w:r>
      <w:r>
        <w:rPr>
          <w:rFonts w:hint="eastAsia"/>
        </w:rPr>
        <w:t>м</w:t>
      </w:r>
      <w:r>
        <w:t></w:t>
      </w:r>
      <w:r>
        <w:t></w:t>
      </w:r>
      <w:r>
        <w:rPr>
          <w:rFonts w:hint="eastAsia"/>
        </w:rPr>
        <w:t>Київ</w:t>
      </w:r>
      <w:r>
        <w:t></w:t>
      </w:r>
      <w:r>
        <w:t></w:t>
      </w:r>
      <w:r>
        <w:t></w:t>
      </w:r>
      <w:r>
        <w:t></w:t>
      </w:r>
      <w:r>
        <w:t></w:t>
      </w:r>
      <w:r>
        <w:t></w:t>
      </w:r>
      <w:r>
        <w:t></w:t>
      </w:r>
      <w:r>
        <w:t></w:t>
      </w:r>
      <w:r>
        <w:rPr>
          <w:rFonts w:hint="eastAsia"/>
        </w:rPr>
        <w:t>жовтня</w:t>
      </w:r>
      <w:r>
        <w:t></w:t>
      </w:r>
      <w:r>
        <w:t></w:t>
      </w:r>
      <w:r>
        <w:t></w:t>
      </w:r>
      <w:r>
        <w:t></w:t>
      </w:r>
      <w:r>
        <w:t></w:t>
      </w:r>
      <w:r>
        <w:t></w:t>
      </w:r>
      <w:r>
        <w:rPr>
          <w:rFonts w:hint="eastAsia"/>
        </w:rPr>
        <w:t>р</w:t>
      </w:r>
      <w:r>
        <w:t></w:t>
      </w:r>
      <w:r>
        <w:t></w:t>
      </w:r>
      <w:r>
        <w:t></w:t>
      </w:r>
      <w:r>
        <w:t></w:t>
      </w:r>
      <w:r>
        <w:rPr>
          <w:rFonts w:hint="eastAsia"/>
        </w:rPr>
        <w:t>“Шляхи</w:t>
      </w:r>
      <w:r>
        <w:t></w:t>
      </w:r>
      <w:r>
        <w:rPr>
          <w:rFonts w:hint="eastAsia"/>
        </w:rPr>
        <w:t>оптимізації</w:t>
      </w:r>
      <w:r>
        <w:t></w:t>
      </w:r>
      <w:r>
        <w:rPr>
          <w:rFonts w:hint="eastAsia"/>
        </w:rPr>
        <w:t>вищої</w:t>
      </w:r>
      <w:r>
        <w:t></w:t>
      </w:r>
      <w:r>
        <w:rPr>
          <w:rFonts w:hint="eastAsia"/>
        </w:rPr>
        <w:t>фізкультурної</w:t>
      </w:r>
      <w:r>
        <w:t></w:t>
      </w:r>
      <w:r>
        <w:rPr>
          <w:rFonts w:hint="eastAsia"/>
        </w:rPr>
        <w:t>освіти</w:t>
      </w:r>
      <w:r>
        <w:t></w:t>
      </w:r>
      <w:r>
        <w:rPr>
          <w:rFonts w:hint="eastAsia"/>
        </w:rPr>
        <w:t>в</w:t>
      </w:r>
      <w:r>
        <w:t></w:t>
      </w:r>
      <w:r>
        <w:rPr>
          <w:rFonts w:hint="eastAsia"/>
        </w:rPr>
        <w:t>Україні”</w:t>
      </w:r>
      <w:r>
        <w:t></w:t>
      </w:r>
      <w:r>
        <w:t></w:t>
      </w:r>
      <w:r>
        <w:rPr>
          <w:rFonts w:hint="eastAsia"/>
        </w:rPr>
        <w:t>м</w:t>
      </w:r>
      <w:r>
        <w:t></w:t>
      </w:r>
      <w:r>
        <w:t></w:t>
      </w:r>
      <w:r>
        <w:rPr>
          <w:rFonts w:hint="eastAsia"/>
        </w:rPr>
        <w:t>Дніпропетровськ</w:t>
      </w:r>
      <w:r>
        <w:t></w:t>
      </w:r>
      <w:r>
        <w:t></w:t>
      </w:r>
      <w:r>
        <w:t></w:t>
      </w:r>
      <w:r>
        <w:t></w:t>
      </w:r>
      <w:r>
        <w:t></w:t>
      </w:r>
      <w:r>
        <w:t></w:t>
      </w:r>
      <w:r>
        <w:t></w:t>
      </w:r>
      <w:r>
        <w:t></w:t>
      </w:r>
      <w:r>
        <w:rPr>
          <w:rFonts w:hint="eastAsia"/>
        </w:rPr>
        <w:t>жовтня</w:t>
      </w:r>
      <w:r>
        <w:t></w:t>
      </w:r>
      <w:r>
        <w:t></w:t>
      </w:r>
      <w:r>
        <w:t></w:t>
      </w:r>
      <w:r>
        <w:t></w:t>
      </w:r>
      <w:r>
        <w:t></w:t>
      </w:r>
      <w:r>
        <w:t></w:t>
      </w:r>
      <w:r>
        <w:rPr>
          <w:rFonts w:hint="eastAsia"/>
        </w:rPr>
        <w:t>р</w:t>
      </w:r>
      <w:r>
        <w:t></w:t>
      </w:r>
      <w:r>
        <w:t></w:t>
      </w:r>
      <w:r>
        <w:t></w:t>
      </w:r>
      <w:r>
        <w:t></w:t>
      </w:r>
      <w:r>
        <w:rPr>
          <w:rFonts w:hint="eastAsia"/>
        </w:rPr>
        <w:t>“Футбол</w:t>
      </w:r>
      <w:r>
        <w:t></w:t>
      </w:r>
      <w:r>
        <w:rPr>
          <w:rFonts w:hint="eastAsia"/>
        </w:rPr>
        <w:t>в</w:t>
      </w:r>
      <w:r>
        <w:t></w:t>
      </w:r>
      <w:r>
        <w:rPr>
          <w:rFonts w:hint="eastAsia"/>
        </w:rPr>
        <w:t>Україні</w:t>
      </w:r>
      <w:r>
        <w:t></w:t>
      </w:r>
      <w:r>
        <w:rPr>
          <w:rFonts w:hint="eastAsia"/>
        </w:rPr>
        <w:t>–</w:t>
      </w:r>
      <w:r>
        <w:t></w:t>
      </w:r>
      <w:r>
        <w:rPr>
          <w:rFonts w:hint="eastAsia"/>
        </w:rPr>
        <w:t>витоки</w:t>
      </w:r>
      <w:r>
        <w:t></w:t>
      </w:r>
      <w:r>
        <w:t></w:t>
      </w:r>
      <w:r>
        <w:rPr>
          <w:rFonts w:hint="eastAsia"/>
        </w:rPr>
        <w:t>традиції</w:t>
      </w:r>
      <w:r>
        <w:t></w:t>
      </w:r>
      <w:r>
        <w:t></w:t>
      </w:r>
      <w:r>
        <w:rPr>
          <w:rFonts w:hint="eastAsia"/>
        </w:rPr>
        <w:t>перспективи”</w:t>
      </w:r>
      <w:r>
        <w:t></w:t>
      </w:r>
      <w:r>
        <w:t></w:t>
      </w:r>
      <w:r>
        <w:rPr>
          <w:rFonts w:hint="eastAsia"/>
        </w:rPr>
        <w:t>м</w:t>
      </w:r>
      <w:r>
        <w:t></w:t>
      </w:r>
      <w:r>
        <w:t></w:t>
      </w:r>
      <w:r>
        <w:rPr>
          <w:rFonts w:hint="eastAsia"/>
        </w:rPr>
        <w:t>Львів</w:t>
      </w:r>
      <w:r>
        <w:t></w:t>
      </w:r>
      <w:r>
        <w:t></w:t>
      </w:r>
      <w:r>
        <w:t></w:t>
      </w:r>
      <w:r>
        <w:t></w:t>
      </w:r>
      <w:r>
        <w:t></w:t>
      </w:r>
      <w:r>
        <w:rPr>
          <w:rFonts w:hint="eastAsia"/>
        </w:rPr>
        <w:t>жовтня</w:t>
      </w:r>
      <w:r>
        <w:t></w:t>
      </w:r>
      <w:r>
        <w:t></w:t>
      </w:r>
      <w:r>
        <w:t></w:t>
      </w:r>
      <w:r>
        <w:t></w:t>
      </w:r>
      <w:r>
        <w:t></w:t>
      </w:r>
      <w:r>
        <w:t></w:t>
      </w:r>
      <w:r>
        <w:rPr>
          <w:rFonts w:hint="eastAsia"/>
        </w:rPr>
        <w:t>р</w:t>
      </w:r>
      <w:r>
        <w:t></w:t>
      </w:r>
      <w:r>
        <w:t></w:t>
      </w:r>
      <w:r>
        <w:t></w:t>
      </w:r>
      <w:r>
        <w:t></w:t>
      </w:r>
      <w:r>
        <w:rPr>
          <w:rFonts w:hint="eastAsia"/>
        </w:rPr>
        <w:t>“Підготовка</w:t>
      </w:r>
      <w:r>
        <w:t></w:t>
      </w:r>
      <w:r>
        <w:rPr>
          <w:rFonts w:hint="eastAsia"/>
        </w:rPr>
        <w:t>вчителя</w:t>
      </w:r>
      <w:r>
        <w:t></w:t>
      </w:r>
      <w:r>
        <w:rPr>
          <w:rFonts w:hint="eastAsia"/>
        </w:rPr>
        <w:t>до</w:t>
      </w:r>
      <w:r>
        <w:t></w:t>
      </w:r>
      <w:r>
        <w:rPr>
          <w:rFonts w:hint="eastAsia"/>
        </w:rPr>
        <w:t>впровадження</w:t>
      </w:r>
      <w:r>
        <w:t></w:t>
      </w:r>
      <w:r>
        <w:rPr>
          <w:rFonts w:hint="eastAsia"/>
        </w:rPr>
        <w:t>нових</w:t>
      </w:r>
      <w:r>
        <w:t></w:t>
      </w:r>
      <w:r>
        <w:rPr>
          <w:rFonts w:hint="eastAsia"/>
        </w:rPr>
        <w:t>технологій</w:t>
      </w:r>
      <w:r>
        <w:t></w:t>
      </w:r>
      <w:r>
        <w:rPr>
          <w:rFonts w:hint="eastAsia"/>
        </w:rPr>
        <w:t>навчання</w:t>
      </w:r>
      <w:r>
        <w:t></w:t>
      </w:r>
      <w:r>
        <w:rPr>
          <w:rFonts w:hint="eastAsia"/>
        </w:rPr>
        <w:t>у</w:t>
      </w:r>
      <w:r>
        <w:t></w:t>
      </w:r>
      <w:r>
        <w:rPr>
          <w:rFonts w:hint="eastAsia"/>
        </w:rPr>
        <w:t>малокомплектній</w:t>
      </w:r>
      <w:r>
        <w:t></w:t>
      </w:r>
      <w:r>
        <w:rPr>
          <w:rFonts w:hint="eastAsia"/>
        </w:rPr>
        <w:t>початковій</w:t>
      </w:r>
      <w:r>
        <w:t></w:t>
      </w:r>
      <w:r>
        <w:rPr>
          <w:rFonts w:hint="eastAsia"/>
        </w:rPr>
        <w:t>школі”</w:t>
      </w:r>
      <w:r>
        <w:t></w:t>
      </w:r>
      <w:r>
        <w:t></w:t>
      </w:r>
      <w:r>
        <w:rPr>
          <w:rFonts w:hint="eastAsia"/>
        </w:rPr>
        <w:t>м</w:t>
      </w:r>
      <w:r>
        <w:t></w:t>
      </w:r>
      <w:r>
        <w:t></w:t>
      </w:r>
      <w:r>
        <w:rPr>
          <w:rFonts w:hint="eastAsia"/>
        </w:rPr>
        <w:t>Умань</w:t>
      </w:r>
      <w:r>
        <w:t></w:t>
      </w:r>
      <w:r>
        <w:t></w:t>
      </w:r>
      <w:r>
        <w:t></w:t>
      </w:r>
      <w:r>
        <w:t></w:t>
      </w:r>
      <w:r>
        <w:t></w:t>
      </w:r>
      <w:r>
        <w:t></w:t>
      </w:r>
      <w:r>
        <w:t></w:t>
      </w:r>
      <w:r>
        <w:t></w:t>
      </w:r>
      <w:r>
        <w:rPr>
          <w:rFonts w:hint="eastAsia"/>
        </w:rPr>
        <w:t>жовтня</w:t>
      </w:r>
      <w:r>
        <w:t></w:t>
      </w:r>
      <w:r>
        <w:t></w:t>
      </w:r>
      <w:r>
        <w:t></w:t>
      </w:r>
      <w:r>
        <w:t></w:t>
      </w:r>
      <w:r>
        <w:t></w:t>
      </w:r>
      <w:r>
        <w:t></w:t>
      </w:r>
      <w:r>
        <w:rPr>
          <w:rFonts w:hint="eastAsia"/>
        </w:rPr>
        <w:t>р</w:t>
      </w:r>
      <w:r>
        <w:t></w:t>
      </w:r>
      <w:r>
        <w:t></w:t>
      </w:r>
      <w:r>
        <w:t></w:t>
      </w:r>
      <w:r>
        <w:t></w:t>
      </w:r>
      <w:r>
        <w:rPr>
          <w:rFonts w:hint="eastAsia"/>
        </w:rPr>
        <w:t>“Основні</w:t>
      </w:r>
      <w:r>
        <w:t></w:t>
      </w:r>
      <w:r>
        <w:rPr>
          <w:rFonts w:hint="eastAsia"/>
        </w:rPr>
        <w:t>напрями</w:t>
      </w:r>
      <w:r>
        <w:t></w:t>
      </w:r>
      <w:r>
        <w:rPr>
          <w:rFonts w:hint="eastAsia"/>
        </w:rPr>
        <w:t>розвитку</w:t>
      </w:r>
      <w:r>
        <w:t></w:t>
      </w:r>
      <w:r>
        <w:rPr>
          <w:rFonts w:hint="eastAsia"/>
        </w:rPr>
        <w:t>фізичної</w:t>
      </w:r>
      <w:r>
        <w:t></w:t>
      </w:r>
      <w:r>
        <w:rPr>
          <w:rFonts w:hint="eastAsia"/>
        </w:rPr>
        <w:t>культури</w:t>
      </w:r>
      <w:r>
        <w:t></w:t>
      </w:r>
      <w:r>
        <w:t></w:t>
      </w:r>
      <w:r>
        <w:rPr>
          <w:rFonts w:hint="eastAsia"/>
        </w:rPr>
        <w:t>спорту</w:t>
      </w:r>
      <w:r>
        <w:t></w:t>
      </w:r>
      <w:r>
        <w:rPr>
          <w:rFonts w:hint="eastAsia"/>
        </w:rPr>
        <w:t>та</w:t>
      </w:r>
      <w:r>
        <w:t></w:t>
      </w:r>
      <w:r>
        <w:rPr>
          <w:rFonts w:hint="eastAsia"/>
        </w:rPr>
        <w:t>фізичної</w:t>
      </w:r>
      <w:r>
        <w:t></w:t>
      </w:r>
      <w:r>
        <w:rPr>
          <w:rFonts w:hint="eastAsia"/>
        </w:rPr>
        <w:t>реабілітації</w:t>
      </w:r>
      <w:r>
        <w:t></w:t>
      </w:r>
      <w:r>
        <w:rPr>
          <w:rFonts w:hint="eastAsia"/>
        </w:rPr>
        <w:t>в</w:t>
      </w:r>
      <w:r>
        <w:t></w:t>
      </w:r>
      <w:r>
        <w:rPr>
          <w:rFonts w:hint="eastAsia"/>
        </w:rPr>
        <w:t>Україні”</w:t>
      </w:r>
      <w:r>
        <w:t></w:t>
      </w:r>
      <w:r>
        <w:t></w:t>
      </w:r>
      <w:r>
        <w:rPr>
          <w:rFonts w:hint="eastAsia"/>
        </w:rPr>
        <w:t>м</w:t>
      </w:r>
      <w:r>
        <w:t></w:t>
      </w:r>
      <w:r>
        <w:t></w:t>
      </w:r>
      <w:r>
        <w:rPr>
          <w:rFonts w:hint="eastAsia"/>
        </w:rPr>
        <w:t>Дніпропетровськ</w:t>
      </w:r>
      <w:r>
        <w:t></w:t>
      </w:r>
      <w:r>
        <w:t></w:t>
      </w:r>
      <w:r>
        <w:t></w:t>
      </w:r>
      <w:r>
        <w:t></w:t>
      </w:r>
      <w:r>
        <w:t></w:t>
      </w:r>
      <w:r>
        <w:t></w:t>
      </w:r>
      <w:r>
        <w:t></w:t>
      </w:r>
      <w:r>
        <w:t></w:t>
      </w:r>
      <w:r>
        <w:rPr>
          <w:rFonts w:hint="eastAsia"/>
        </w:rPr>
        <w:t>жовтня</w:t>
      </w:r>
      <w:r>
        <w:t></w:t>
      </w:r>
      <w:r>
        <w:t></w:t>
      </w:r>
      <w:r>
        <w:t></w:t>
      </w:r>
      <w:r>
        <w:t></w:t>
      </w:r>
      <w:r>
        <w:t></w:t>
      </w:r>
      <w:r>
        <w:t></w:t>
      </w:r>
      <w:r>
        <w:rPr>
          <w:rFonts w:hint="eastAsia"/>
        </w:rPr>
        <w:t>р</w:t>
      </w:r>
      <w:r>
        <w:t></w:t>
      </w:r>
      <w:r>
        <w:t></w:t>
      </w:r>
      <w:r>
        <w:t></w:t>
      </w:r>
      <w:r>
        <w:t></w:t>
      </w:r>
      <w:r>
        <w:rPr>
          <w:rFonts w:hint="eastAsia"/>
        </w:rPr>
        <w:t>Отримані</w:t>
      </w:r>
      <w:r>
        <w:t></w:t>
      </w:r>
      <w:r>
        <w:rPr>
          <w:rFonts w:hint="eastAsia"/>
        </w:rPr>
        <w:t>результати</w:t>
      </w:r>
      <w:r>
        <w:t></w:t>
      </w:r>
      <w:r>
        <w:rPr>
          <w:rFonts w:hint="eastAsia"/>
        </w:rPr>
        <w:t>доповідалися</w:t>
      </w:r>
      <w:r>
        <w:t></w:t>
      </w:r>
      <w:r>
        <w:rPr>
          <w:rFonts w:hint="eastAsia"/>
        </w:rPr>
        <w:t>й</w:t>
      </w:r>
      <w:r>
        <w:t></w:t>
      </w:r>
      <w:r>
        <w:rPr>
          <w:rFonts w:hint="eastAsia"/>
        </w:rPr>
        <w:t>обговорювалися</w:t>
      </w:r>
      <w:r>
        <w:t></w:t>
      </w:r>
      <w:r>
        <w:rPr>
          <w:rFonts w:hint="eastAsia"/>
        </w:rPr>
        <w:t>на</w:t>
      </w:r>
      <w:r>
        <w:t></w:t>
      </w:r>
      <w:r>
        <w:rPr>
          <w:rFonts w:hint="eastAsia"/>
        </w:rPr>
        <w:t>засіданнях</w:t>
      </w:r>
      <w:r>
        <w:t></w:t>
      </w:r>
      <w:r>
        <w:rPr>
          <w:rFonts w:hint="eastAsia"/>
        </w:rPr>
        <w:t>кафедри</w:t>
      </w:r>
      <w:r>
        <w:t></w:t>
      </w:r>
      <w:r>
        <w:rPr>
          <w:rFonts w:hint="eastAsia"/>
        </w:rPr>
        <w:t>загальної</w:t>
      </w:r>
      <w:r>
        <w:t></w:t>
      </w:r>
      <w:r>
        <w:rPr>
          <w:rFonts w:hint="eastAsia"/>
        </w:rPr>
        <w:t>педагогіки</w:t>
      </w:r>
      <w:r>
        <w:t></w:t>
      </w:r>
      <w:r>
        <w:rPr>
          <w:rFonts w:hint="eastAsia"/>
        </w:rPr>
        <w:t>та</w:t>
      </w:r>
      <w:r>
        <w:t></w:t>
      </w:r>
      <w:r>
        <w:rPr>
          <w:rFonts w:hint="eastAsia"/>
        </w:rPr>
        <w:t>педагогіки</w:t>
      </w:r>
      <w:r>
        <w:t></w:t>
      </w:r>
      <w:r>
        <w:rPr>
          <w:rFonts w:hint="eastAsia"/>
        </w:rPr>
        <w:t>вищої</w:t>
      </w:r>
      <w:r>
        <w:t></w:t>
      </w:r>
      <w:r>
        <w:rPr>
          <w:rFonts w:hint="eastAsia"/>
        </w:rPr>
        <w:t>школи</w:t>
      </w:r>
      <w:r>
        <w:t></w:t>
      </w:r>
      <w:r>
        <w:t></w:t>
      </w:r>
      <w:r>
        <w:rPr>
          <w:rFonts w:hint="eastAsia"/>
        </w:rPr>
        <w:t>у</w:t>
      </w:r>
      <w:r>
        <w:t></w:t>
      </w:r>
      <w:r>
        <w:rPr>
          <w:rFonts w:hint="eastAsia"/>
        </w:rPr>
        <w:t>лабораторії</w:t>
      </w:r>
      <w:r>
        <w:t></w:t>
      </w:r>
      <w:r>
        <w:rPr>
          <w:rFonts w:hint="eastAsia"/>
        </w:rPr>
        <w:t>сільської</w:t>
      </w:r>
      <w:r>
        <w:t></w:t>
      </w:r>
      <w:r>
        <w:rPr>
          <w:rFonts w:hint="eastAsia"/>
        </w:rPr>
        <w:t>школи</w:t>
      </w:r>
      <w:r>
        <w:t></w:t>
      </w:r>
      <w:r>
        <w:rPr>
          <w:rFonts w:hint="eastAsia"/>
        </w:rPr>
        <w:t>Уманського</w:t>
      </w:r>
      <w:r>
        <w:t></w:t>
      </w:r>
      <w:r>
        <w:rPr>
          <w:rFonts w:hint="eastAsia"/>
        </w:rPr>
        <w:t>державного</w:t>
      </w:r>
      <w:r>
        <w:t></w:t>
      </w:r>
      <w:r>
        <w:rPr>
          <w:rFonts w:hint="eastAsia"/>
        </w:rPr>
        <w:t>педагогічного</w:t>
      </w:r>
      <w:r>
        <w:t></w:t>
      </w:r>
      <w:r>
        <w:rPr>
          <w:rFonts w:hint="eastAsia"/>
        </w:rPr>
        <w:t>університету</w:t>
      </w:r>
      <w:r>
        <w:t></w:t>
      </w:r>
      <w:r>
        <w:rPr>
          <w:rFonts w:hint="eastAsia"/>
        </w:rPr>
        <w:t>імені</w:t>
      </w:r>
      <w:r>
        <w:t></w:t>
      </w:r>
      <w:r>
        <w:rPr>
          <w:rFonts w:hint="eastAsia"/>
        </w:rPr>
        <w:t>Павла</w:t>
      </w:r>
      <w:r>
        <w:t></w:t>
      </w:r>
      <w:r>
        <w:rPr>
          <w:rFonts w:hint="eastAsia"/>
        </w:rPr>
        <w:t>Тичини</w:t>
      </w:r>
      <w:r>
        <w:t></w:t>
      </w:r>
      <w:r>
        <w:t></w:t>
      </w:r>
      <w:r>
        <w:rPr>
          <w:rFonts w:hint="eastAsia"/>
        </w:rPr>
        <w:t>на</w:t>
      </w:r>
      <w:r>
        <w:t></w:t>
      </w:r>
      <w:r>
        <w:rPr>
          <w:rFonts w:hint="eastAsia"/>
        </w:rPr>
        <w:t>семінарах</w:t>
      </w:r>
      <w:r>
        <w:t></w:t>
      </w:r>
      <w:r>
        <w:rPr>
          <w:rFonts w:hint="eastAsia"/>
        </w:rPr>
        <w:t>і</w:t>
      </w:r>
      <w:r>
        <w:t></w:t>
      </w:r>
      <w:r>
        <w:rPr>
          <w:rFonts w:hint="eastAsia"/>
        </w:rPr>
        <w:t>методичних</w:t>
      </w:r>
      <w:r>
        <w:t></w:t>
      </w:r>
      <w:r>
        <w:rPr>
          <w:rFonts w:hint="eastAsia"/>
        </w:rPr>
        <w:t>об’єднаннях</w:t>
      </w:r>
      <w:r>
        <w:t></w:t>
      </w:r>
      <w:r>
        <w:rPr>
          <w:rFonts w:hint="eastAsia"/>
        </w:rPr>
        <w:t>учителів</w:t>
      </w:r>
      <w:r>
        <w:t></w:t>
      </w:r>
      <w:r>
        <w:rPr>
          <w:rFonts w:hint="eastAsia"/>
        </w:rPr>
        <w:t>початкових</w:t>
      </w:r>
      <w:r>
        <w:t></w:t>
      </w:r>
      <w:r>
        <w:rPr>
          <w:rFonts w:hint="eastAsia"/>
        </w:rPr>
        <w:t>класів</w:t>
      </w:r>
      <w:r>
        <w:t></w:t>
      </w:r>
      <w:r>
        <w:rPr>
          <w:rFonts w:hint="eastAsia"/>
        </w:rPr>
        <w:t>і</w:t>
      </w:r>
      <w:r>
        <w:t></w:t>
      </w:r>
      <w:r>
        <w:rPr>
          <w:rFonts w:hint="eastAsia"/>
        </w:rPr>
        <w:t>фізичної</w:t>
      </w:r>
      <w:r>
        <w:t></w:t>
      </w:r>
      <w:r>
        <w:rPr>
          <w:rFonts w:hint="eastAsia"/>
        </w:rPr>
        <w:t>культури</w:t>
      </w:r>
      <w:r>
        <w:t></w:t>
      </w:r>
      <w:r>
        <w:rPr>
          <w:rFonts w:hint="eastAsia"/>
        </w:rPr>
        <w:t>загальноосвітніх</w:t>
      </w:r>
      <w:r>
        <w:t></w:t>
      </w:r>
      <w:r>
        <w:rPr>
          <w:rFonts w:hint="eastAsia"/>
        </w:rPr>
        <w:t>шкіл</w:t>
      </w:r>
      <w:r>
        <w:t></w:t>
      </w:r>
      <w:r>
        <w:rPr>
          <w:rFonts w:hint="eastAsia"/>
        </w:rPr>
        <w:t>міста</w:t>
      </w:r>
      <w:r>
        <w:t></w:t>
      </w:r>
      <w:r>
        <w:rPr>
          <w:rFonts w:hint="eastAsia"/>
        </w:rPr>
        <w:t>Умані</w:t>
      </w:r>
      <w:r>
        <w:t></w:t>
      </w:r>
      <w:r>
        <w:rPr>
          <w:rFonts w:hint="eastAsia"/>
        </w:rPr>
        <w:t>та</w:t>
      </w:r>
      <w:r>
        <w:t></w:t>
      </w:r>
      <w:r>
        <w:rPr>
          <w:rFonts w:hint="eastAsia"/>
        </w:rPr>
        <w:t>Черкаської</w:t>
      </w:r>
      <w:r>
        <w:t></w:t>
      </w:r>
      <w:r>
        <w:rPr>
          <w:rFonts w:hint="eastAsia"/>
        </w:rPr>
        <w:t>області</w:t>
      </w:r>
      <w:r>
        <w:t></w:t>
      </w:r>
    </w:p>
    <w:p w:rsidR="00C66167" w:rsidRDefault="00C66167" w:rsidP="00C66167">
      <w:r>
        <w:rPr>
          <w:rFonts w:hint="eastAsia"/>
        </w:rPr>
        <w:t>Публікації</w:t>
      </w:r>
      <w:r>
        <w:t></w:t>
      </w:r>
      <w:r>
        <w:t></w:t>
      </w:r>
      <w:r>
        <w:rPr>
          <w:rFonts w:hint="eastAsia"/>
        </w:rPr>
        <w:t>Основні</w:t>
      </w:r>
      <w:r>
        <w:t></w:t>
      </w:r>
      <w:r>
        <w:rPr>
          <w:rFonts w:hint="eastAsia"/>
        </w:rPr>
        <w:t>положення</w:t>
      </w:r>
      <w:r>
        <w:t></w:t>
      </w:r>
      <w:r>
        <w:rPr>
          <w:rFonts w:hint="eastAsia"/>
        </w:rPr>
        <w:t>й</w:t>
      </w:r>
      <w:r>
        <w:t></w:t>
      </w:r>
      <w:r>
        <w:rPr>
          <w:rFonts w:hint="eastAsia"/>
        </w:rPr>
        <w:t>висновки</w:t>
      </w:r>
      <w:r>
        <w:t></w:t>
      </w:r>
      <w:r>
        <w:rPr>
          <w:rFonts w:hint="eastAsia"/>
        </w:rPr>
        <w:t>дисертації</w:t>
      </w:r>
      <w:r>
        <w:t></w:t>
      </w:r>
      <w:r>
        <w:rPr>
          <w:rFonts w:hint="eastAsia"/>
        </w:rPr>
        <w:t>знайшли</w:t>
      </w:r>
      <w:r>
        <w:t></w:t>
      </w:r>
      <w:r>
        <w:rPr>
          <w:rFonts w:hint="eastAsia"/>
        </w:rPr>
        <w:t>відображення</w:t>
      </w:r>
      <w:r>
        <w:t></w:t>
      </w:r>
      <w:r>
        <w:rPr>
          <w:rFonts w:hint="eastAsia"/>
        </w:rPr>
        <w:t>в</w:t>
      </w:r>
      <w:r>
        <w:t></w:t>
      </w:r>
      <w:r>
        <w:t></w:t>
      </w:r>
      <w:r>
        <w:t></w:t>
      </w:r>
      <w:r>
        <w:t></w:t>
      </w:r>
      <w:r>
        <w:rPr>
          <w:rFonts w:hint="eastAsia"/>
        </w:rPr>
        <w:t>одноосібних</w:t>
      </w:r>
      <w:r>
        <w:t></w:t>
      </w:r>
      <w:r>
        <w:rPr>
          <w:rFonts w:hint="eastAsia"/>
        </w:rPr>
        <w:t>наукових</w:t>
      </w:r>
      <w:r>
        <w:t></w:t>
      </w:r>
      <w:r>
        <w:rPr>
          <w:rFonts w:hint="eastAsia"/>
        </w:rPr>
        <w:t>працях</w:t>
      </w:r>
      <w:r>
        <w:t></w:t>
      </w:r>
      <w:r>
        <w:t></w:t>
      </w:r>
      <w:r>
        <w:rPr>
          <w:rFonts w:hint="eastAsia"/>
        </w:rPr>
        <w:t>що</w:t>
      </w:r>
      <w:r>
        <w:t></w:t>
      </w:r>
      <w:r>
        <w:rPr>
          <w:rFonts w:hint="eastAsia"/>
        </w:rPr>
        <w:t>входять</w:t>
      </w:r>
      <w:r>
        <w:t></w:t>
      </w:r>
      <w:r>
        <w:rPr>
          <w:rFonts w:hint="eastAsia"/>
        </w:rPr>
        <w:t>до</w:t>
      </w:r>
      <w:r>
        <w:t></w:t>
      </w:r>
      <w:r>
        <w:rPr>
          <w:rFonts w:hint="eastAsia"/>
        </w:rPr>
        <w:t>переліку</w:t>
      </w:r>
      <w:r>
        <w:t></w:t>
      </w:r>
      <w:r>
        <w:rPr>
          <w:rFonts w:hint="eastAsia"/>
        </w:rPr>
        <w:t>видань</w:t>
      </w:r>
      <w:r>
        <w:t></w:t>
      </w:r>
      <w:r>
        <w:t></w:t>
      </w:r>
      <w:r>
        <w:rPr>
          <w:rFonts w:hint="eastAsia"/>
        </w:rPr>
        <w:t>які</w:t>
      </w:r>
      <w:r>
        <w:t></w:t>
      </w:r>
      <w:r>
        <w:rPr>
          <w:rFonts w:hint="eastAsia"/>
        </w:rPr>
        <w:t>затверджені</w:t>
      </w:r>
      <w:r>
        <w:t></w:t>
      </w:r>
      <w:r>
        <w:rPr>
          <w:rFonts w:hint="eastAsia"/>
        </w:rPr>
        <w:t>ВАК</w:t>
      </w:r>
      <w:r>
        <w:t></w:t>
      </w:r>
      <w:r>
        <w:rPr>
          <w:rFonts w:hint="eastAsia"/>
        </w:rPr>
        <w:t>України</w:t>
      </w:r>
      <w:r>
        <w:t></w:t>
      </w:r>
    </w:p>
    <w:p w:rsidR="00C66167" w:rsidRDefault="00C66167" w:rsidP="00C66167">
      <w:r>
        <w:rPr>
          <w:rFonts w:hint="eastAsia"/>
        </w:rPr>
        <w:t>Структура</w:t>
      </w:r>
      <w:r>
        <w:t></w:t>
      </w:r>
      <w:r>
        <w:rPr>
          <w:rFonts w:hint="eastAsia"/>
        </w:rPr>
        <w:t>і</w:t>
      </w:r>
      <w:r>
        <w:t></w:t>
      </w:r>
      <w:r>
        <w:rPr>
          <w:rFonts w:hint="eastAsia"/>
        </w:rPr>
        <w:t>обсяг</w:t>
      </w:r>
      <w:r>
        <w:t></w:t>
      </w:r>
      <w:r>
        <w:rPr>
          <w:rFonts w:hint="eastAsia"/>
        </w:rPr>
        <w:t>роботи</w:t>
      </w:r>
      <w:r>
        <w:t></w:t>
      </w:r>
      <w:r>
        <w:t></w:t>
      </w:r>
      <w:r>
        <w:rPr>
          <w:rFonts w:hint="eastAsia"/>
        </w:rPr>
        <w:t>Дисертація</w:t>
      </w:r>
      <w:r>
        <w:t></w:t>
      </w:r>
      <w:r>
        <w:rPr>
          <w:rFonts w:hint="eastAsia"/>
        </w:rPr>
        <w:t>складається</w:t>
      </w:r>
      <w:r>
        <w:t></w:t>
      </w:r>
      <w:r>
        <w:rPr>
          <w:rFonts w:hint="eastAsia"/>
        </w:rPr>
        <w:t>із</w:t>
      </w:r>
      <w:r>
        <w:t></w:t>
      </w:r>
      <w:r>
        <w:rPr>
          <w:rFonts w:hint="eastAsia"/>
        </w:rPr>
        <w:t>вступу</w:t>
      </w:r>
      <w:r>
        <w:t></w:t>
      </w:r>
      <w:r>
        <w:t></w:t>
      </w:r>
      <w:r>
        <w:rPr>
          <w:rFonts w:hint="eastAsia"/>
        </w:rPr>
        <w:t>двох</w:t>
      </w:r>
      <w:r>
        <w:t></w:t>
      </w:r>
      <w:r>
        <w:rPr>
          <w:rFonts w:hint="eastAsia"/>
        </w:rPr>
        <w:t>розділів</w:t>
      </w:r>
      <w:r>
        <w:t></w:t>
      </w:r>
      <w:r>
        <w:t></w:t>
      </w:r>
      <w:r>
        <w:rPr>
          <w:rFonts w:hint="eastAsia"/>
        </w:rPr>
        <w:t>висновків</w:t>
      </w:r>
      <w:r>
        <w:t></w:t>
      </w:r>
      <w:r>
        <w:rPr>
          <w:rFonts w:hint="eastAsia"/>
        </w:rPr>
        <w:t>до</w:t>
      </w:r>
      <w:r>
        <w:t></w:t>
      </w:r>
      <w:r>
        <w:rPr>
          <w:rFonts w:hint="eastAsia"/>
        </w:rPr>
        <w:t>них</w:t>
      </w:r>
      <w:r>
        <w:t></w:t>
      </w:r>
      <w:r>
        <w:t></w:t>
      </w:r>
      <w:r>
        <w:rPr>
          <w:rFonts w:hint="eastAsia"/>
        </w:rPr>
        <w:t>загальних</w:t>
      </w:r>
      <w:r>
        <w:t></w:t>
      </w:r>
      <w:r>
        <w:rPr>
          <w:rFonts w:hint="eastAsia"/>
        </w:rPr>
        <w:t>висновків</w:t>
      </w:r>
      <w:r>
        <w:t></w:t>
      </w:r>
      <w:r>
        <w:t></w:t>
      </w:r>
      <w:r>
        <w:rPr>
          <w:rFonts w:hint="eastAsia"/>
        </w:rPr>
        <w:t>списку</w:t>
      </w:r>
      <w:r>
        <w:t></w:t>
      </w:r>
      <w:r>
        <w:rPr>
          <w:rFonts w:hint="eastAsia"/>
        </w:rPr>
        <w:t>використаних</w:t>
      </w:r>
      <w:r>
        <w:t></w:t>
      </w:r>
      <w:r>
        <w:rPr>
          <w:rFonts w:hint="eastAsia"/>
        </w:rPr>
        <w:t>джерел</w:t>
      </w:r>
      <w:r>
        <w:t></w:t>
      </w:r>
      <w:r>
        <w:t></w:t>
      </w:r>
      <w:r>
        <w:t></w:t>
      </w:r>
      <w:r>
        <w:t></w:t>
      </w:r>
      <w:r>
        <w:t></w:t>
      </w:r>
      <w:r>
        <w:t></w:t>
      </w:r>
      <w:r>
        <w:rPr>
          <w:rFonts w:hint="eastAsia"/>
        </w:rPr>
        <w:t>джерела</w:t>
      </w:r>
      <w:r>
        <w:t></w:t>
      </w:r>
      <w:r>
        <w:t></w:t>
      </w:r>
      <w:r>
        <w:rPr>
          <w:rFonts w:hint="eastAsia"/>
        </w:rPr>
        <w:t>та</w:t>
      </w:r>
      <w:r>
        <w:t></w:t>
      </w:r>
      <w:r>
        <w:rPr>
          <w:rFonts w:hint="eastAsia"/>
        </w:rPr>
        <w:t>додатків</w:t>
      </w:r>
      <w:r>
        <w:t></w:t>
      </w:r>
      <w:r>
        <w:t></w:t>
      </w:r>
      <w:r>
        <w:rPr>
          <w:rFonts w:hint="eastAsia"/>
        </w:rPr>
        <w:t>Загальний</w:t>
      </w:r>
      <w:r>
        <w:t></w:t>
      </w:r>
      <w:r>
        <w:rPr>
          <w:rFonts w:hint="eastAsia"/>
        </w:rPr>
        <w:t>обсяг</w:t>
      </w:r>
      <w:r>
        <w:t></w:t>
      </w:r>
      <w:r>
        <w:rPr>
          <w:rFonts w:hint="eastAsia"/>
        </w:rPr>
        <w:t>дисертаційної</w:t>
      </w:r>
      <w:r>
        <w:t></w:t>
      </w:r>
      <w:r>
        <w:rPr>
          <w:rFonts w:hint="eastAsia"/>
        </w:rPr>
        <w:t>роботи</w:t>
      </w:r>
      <w:r>
        <w:t></w:t>
      </w:r>
      <w:r>
        <w:rPr>
          <w:rFonts w:hint="eastAsia"/>
        </w:rPr>
        <w:t>складає</w:t>
      </w:r>
      <w:r>
        <w:t></w:t>
      </w:r>
      <w:r>
        <w:t></w:t>
      </w:r>
      <w:r>
        <w:t></w:t>
      </w:r>
      <w:r>
        <w:t></w:t>
      </w:r>
      <w:r>
        <w:t></w:t>
      </w:r>
      <w:r>
        <w:rPr>
          <w:rFonts w:hint="eastAsia"/>
        </w:rPr>
        <w:t>сторінок</w:t>
      </w:r>
      <w:r>
        <w:t></w:t>
      </w:r>
      <w:r>
        <w:rPr>
          <w:rFonts w:hint="eastAsia"/>
        </w:rPr>
        <w:t>друкованого</w:t>
      </w:r>
      <w:r>
        <w:t></w:t>
      </w:r>
      <w:r>
        <w:rPr>
          <w:rFonts w:hint="eastAsia"/>
        </w:rPr>
        <w:t>тексту</w:t>
      </w:r>
      <w:r>
        <w:t></w:t>
      </w:r>
      <w:r>
        <w:t></w:t>
      </w:r>
      <w:r>
        <w:rPr>
          <w:rFonts w:hint="eastAsia"/>
        </w:rPr>
        <w:t>з</w:t>
      </w:r>
      <w:r>
        <w:t></w:t>
      </w:r>
      <w:r>
        <w:rPr>
          <w:rFonts w:hint="eastAsia"/>
        </w:rPr>
        <w:t>яких</w:t>
      </w:r>
      <w:r>
        <w:t></w:t>
      </w:r>
      <w:r>
        <w:t></w:t>
      </w:r>
      <w:r>
        <w:t></w:t>
      </w:r>
      <w:r>
        <w:t></w:t>
      </w:r>
      <w:r>
        <w:t></w:t>
      </w:r>
      <w:r>
        <w:rPr>
          <w:rFonts w:hint="eastAsia"/>
        </w:rPr>
        <w:t>сторінок</w:t>
      </w:r>
      <w:r>
        <w:t></w:t>
      </w:r>
      <w:r>
        <w:rPr>
          <w:rFonts w:hint="eastAsia"/>
        </w:rPr>
        <w:t>основного</w:t>
      </w:r>
      <w:r>
        <w:t></w:t>
      </w:r>
      <w:r>
        <w:rPr>
          <w:rFonts w:hint="eastAsia"/>
        </w:rPr>
        <w:t>тексту</w:t>
      </w:r>
      <w:r>
        <w:t></w:t>
      </w:r>
      <w:r>
        <w:t></w:t>
      </w:r>
      <w:r>
        <w:t></w:t>
      </w:r>
      <w:r>
        <w:t></w:t>
      </w:r>
      <w:r>
        <w:t></w:t>
      </w:r>
      <w:r>
        <w:rPr>
          <w:rFonts w:hint="eastAsia"/>
        </w:rPr>
        <w:t>сторінки</w:t>
      </w:r>
      <w:r>
        <w:t></w:t>
      </w:r>
      <w:r>
        <w:rPr>
          <w:rFonts w:hint="eastAsia"/>
        </w:rPr>
        <w:t>списку</w:t>
      </w:r>
      <w:r>
        <w:t></w:t>
      </w:r>
      <w:r>
        <w:rPr>
          <w:rFonts w:hint="eastAsia"/>
        </w:rPr>
        <w:t>використаних</w:t>
      </w:r>
      <w:r>
        <w:t></w:t>
      </w:r>
      <w:r>
        <w:rPr>
          <w:rFonts w:hint="eastAsia"/>
        </w:rPr>
        <w:t>джерел</w:t>
      </w:r>
      <w:r>
        <w:t></w:t>
      </w:r>
      <w:r>
        <w:t></w:t>
      </w:r>
      <w:r>
        <w:t></w:t>
      </w:r>
      <w:r>
        <w:t></w:t>
      </w:r>
      <w:r>
        <w:t></w:t>
      </w:r>
      <w:r>
        <w:rPr>
          <w:rFonts w:hint="eastAsia"/>
        </w:rPr>
        <w:t>сторінок</w:t>
      </w:r>
      <w:r>
        <w:t></w:t>
      </w:r>
      <w:r>
        <w:rPr>
          <w:rFonts w:hint="eastAsia"/>
        </w:rPr>
        <w:t>додатків</w:t>
      </w:r>
      <w:r>
        <w:t></w:t>
      </w:r>
      <w:r>
        <w:t></w:t>
      </w:r>
      <w:r>
        <w:rPr>
          <w:rFonts w:hint="eastAsia"/>
        </w:rPr>
        <w:t>Робота</w:t>
      </w:r>
      <w:r>
        <w:t></w:t>
      </w:r>
      <w:r>
        <w:rPr>
          <w:rFonts w:hint="eastAsia"/>
        </w:rPr>
        <w:t>містить</w:t>
      </w:r>
      <w:r>
        <w:t></w:t>
      </w:r>
      <w:r>
        <w:t></w:t>
      </w:r>
      <w:r>
        <w:t></w:t>
      </w:r>
      <w:r>
        <w:t></w:t>
      </w:r>
      <w:r>
        <w:rPr>
          <w:rFonts w:hint="eastAsia"/>
        </w:rPr>
        <w:t>таблицю</w:t>
      </w:r>
      <w:r>
        <w:t></w:t>
      </w:r>
      <w:r>
        <w:t></w:t>
      </w:r>
    </w:p>
    <w:p w:rsidR="00C66167" w:rsidRDefault="00C66167" w:rsidP="00C66167">
      <w:r>
        <w:t></w:t>
      </w:r>
      <w:r>
        <w:t></w:t>
      </w:r>
      <w:r>
        <w:t></w:t>
      </w:r>
      <w:r>
        <w:rPr>
          <w:rFonts w:hint="eastAsia"/>
        </w:rPr>
        <w:t>рисунків</w:t>
      </w:r>
      <w:r>
        <w:t></w:t>
      </w:r>
      <w:r>
        <w:t></w:t>
      </w:r>
      <w:r>
        <w:t></w:t>
      </w:r>
      <w:r>
        <w:t></w:t>
      </w:r>
      <w:r>
        <w:rPr>
          <w:rFonts w:hint="eastAsia"/>
        </w:rPr>
        <w:t>схему</w:t>
      </w:r>
      <w:r>
        <w:t></w:t>
      </w:r>
      <w:r>
        <w:t></w:t>
      </w:r>
      <w:r>
        <w:t></w:t>
      </w:r>
      <w:r>
        <w:t></w:t>
      </w:r>
      <w:r>
        <w:rPr>
          <w:rFonts w:hint="eastAsia"/>
        </w:rPr>
        <w:t>формули</w:t>
      </w:r>
      <w:r>
        <w:t></w:t>
      </w:r>
      <w:r>
        <w:rPr>
          <w:rFonts w:hint="eastAsia"/>
        </w:rPr>
        <w:t>і</w:t>
      </w:r>
      <w:r>
        <w:t></w:t>
      </w:r>
      <w:r>
        <w:t></w:t>
      </w:r>
      <w:r>
        <w:t></w:t>
      </w:r>
      <w:r>
        <w:t></w:t>
      </w:r>
      <w:r>
        <w:rPr>
          <w:rFonts w:hint="eastAsia"/>
        </w:rPr>
        <w:t>додатків</w:t>
      </w:r>
      <w:r>
        <w:t></w:t>
      </w:r>
    </w:p>
    <w:p w:rsidR="00C66167" w:rsidRDefault="00C66167" w:rsidP="00C66167"/>
    <w:p w:rsidR="00C66167" w:rsidRDefault="00C66167" w:rsidP="00C66167">
      <w:r>
        <w:rPr>
          <w:rFonts w:hint="eastAsia"/>
        </w:rPr>
        <w:t>ОСНОВНИЙ</w:t>
      </w:r>
      <w:r>
        <w:t></w:t>
      </w:r>
      <w:r>
        <w:rPr>
          <w:rFonts w:hint="eastAsia"/>
        </w:rPr>
        <w:t>ЗМІСТ</w:t>
      </w:r>
    </w:p>
    <w:p w:rsidR="00C66167" w:rsidRDefault="00C66167" w:rsidP="00C66167">
      <w:r>
        <w:rPr>
          <w:rFonts w:hint="eastAsia"/>
        </w:rPr>
        <w:t>У</w:t>
      </w:r>
      <w:r>
        <w:t></w:t>
      </w:r>
      <w:r>
        <w:rPr>
          <w:rFonts w:hint="eastAsia"/>
        </w:rPr>
        <w:t>вступі</w:t>
      </w:r>
      <w:r>
        <w:t></w:t>
      </w:r>
      <w:r>
        <w:rPr>
          <w:rFonts w:hint="eastAsia"/>
        </w:rPr>
        <w:t>обґрунтовано</w:t>
      </w:r>
      <w:r>
        <w:t></w:t>
      </w:r>
      <w:r>
        <w:rPr>
          <w:rFonts w:hint="eastAsia"/>
        </w:rPr>
        <w:t>актуальність</w:t>
      </w:r>
      <w:r>
        <w:t></w:t>
      </w:r>
      <w:r>
        <w:rPr>
          <w:rFonts w:hint="eastAsia"/>
        </w:rPr>
        <w:t>теми</w:t>
      </w:r>
      <w:r>
        <w:t></w:t>
      </w:r>
      <w:r>
        <w:rPr>
          <w:rFonts w:hint="eastAsia"/>
        </w:rPr>
        <w:t>дослідження</w:t>
      </w:r>
      <w:r>
        <w:t></w:t>
      </w:r>
      <w:r>
        <w:t></w:t>
      </w:r>
      <w:r>
        <w:rPr>
          <w:rFonts w:hint="eastAsia"/>
        </w:rPr>
        <w:t>ступінь</w:t>
      </w:r>
      <w:r>
        <w:t></w:t>
      </w:r>
      <w:r>
        <w:rPr>
          <w:rFonts w:hint="eastAsia"/>
        </w:rPr>
        <w:t>розробленості</w:t>
      </w:r>
      <w:r>
        <w:t></w:t>
      </w:r>
      <w:r>
        <w:rPr>
          <w:rFonts w:hint="eastAsia"/>
        </w:rPr>
        <w:t>проблеми</w:t>
      </w:r>
      <w:r>
        <w:t></w:t>
      </w:r>
      <w:r>
        <w:t></w:t>
      </w:r>
      <w:r>
        <w:rPr>
          <w:rFonts w:hint="eastAsia"/>
        </w:rPr>
        <w:t>визначено</w:t>
      </w:r>
      <w:r>
        <w:t></w:t>
      </w:r>
      <w:r>
        <w:rPr>
          <w:rFonts w:hint="eastAsia"/>
        </w:rPr>
        <w:t>мету</w:t>
      </w:r>
      <w:r>
        <w:t></w:t>
      </w:r>
      <w:r>
        <w:t></w:t>
      </w:r>
      <w:r>
        <w:rPr>
          <w:rFonts w:hint="eastAsia"/>
        </w:rPr>
        <w:t>об’єкт</w:t>
      </w:r>
      <w:r>
        <w:t></w:t>
      </w:r>
      <w:r>
        <w:t></w:t>
      </w:r>
      <w:r>
        <w:rPr>
          <w:rFonts w:hint="eastAsia"/>
        </w:rPr>
        <w:t>предмет</w:t>
      </w:r>
      <w:r>
        <w:t></w:t>
      </w:r>
      <w:r>
        <w:t></w:t>
      </w:r>
      <w:r>
        <w:rPr>
          <w:rFonts w:hint="eastAsia"/>
        </w:rPr>
        <w:t>сформульовано</w:t>
      </w:r>
      <w:r>
        <w:t></w:t>
      </w:r>
      <w:r>
        <w:rPr>
          <w:rFonts w:hint="eastAsia"/>
        </w:rPr>
        <w:t>гіпотезу</w:t>
      </w:r>
      <w:r>
        <w:t></w:t>
      </w:r>
      <w:r>
        <w:t></w:t>
      </w:r>
      <w:r>
        <w:rPr>
          <w:rFonts w:hint="eastAsia"/>
        </w:rPr>
        <w:t>завдання</w:t>
      </w:r>
      <w:r>
        <w:t></w:t>
      </w:r>
      <w:r>
        <w:t></w:t>
      </w:r>
      <w:r>
        <w:rPr>
          <w:rFonts w:hint="eastAsia"/>
        </w:rPr>
        <w:t>теоретичну</w:t>
      </w:r>
      <w:r>
        <w:t></w:t>
      </w:r>
      <w:r>
        <w:rPr>
          <w:rFonts w:hint="eastAsia"/>
        </w:rPr>
        <w:t>основу</w:t>
      </w:r>
      <w:r>
        <w:t></w:t>
      </w:r>
      <w:r>
        <w:t></w:t>
      </w:r>
      <w:r>
        <w:rPr>
          <w:rFonts w:hint="eastAsia"/>
        </w:rPr>
        <w:t>розкрито</w:t>
      </w:r>
      <w:r>
        <w:t></w:t>
      </w:r>
      <w:r>
        <w:rPr>
          <w:rFonts w:hint="eastAsia"/>
        </w:rPr>
        <w:t>наукову</w:t>
      </w:r>
      <w:r>
        <w:t></w:t>
      </w:r>
      <w:r>
        <w:rPr>
          <w:rFonts w:hint="eastAsia"/>
        </w:rPr>
        <w:t>новизну</w:t>
      </w:r>
      <w:r>
        <w:t></w:t>
      </w:r>
      <w:r>
        <w:t></w:t>
      </w:r>
      <w:r>
        <w:rPr>
          <w:rFonts w:hint="eastAsia"/>
        </w:rPr>
        <w:t>теоретичне</w:t>
      </w:r>
      <w:r>
        <w:t></w:t>
      </w:r>
      <w:r>
        <w:rPr>
          <w:rFonts w:hint="eastAsia"/>
        </w:rPr>
        <w:t>та</w:t>
      </w:r>
      <w:r>
        <w:t></w:t>
      </w:r>
      <w:r>
        <w:rPr>
          <w:rFonts w:hint="eastAsia"/>
        </w:rPr>
        <w:t>практичне</w:t>
      </w:r>
      <w:r>
        <w:t></w:t>
      </w:r>
      <w:r>
        <w:rPr>
          <w:rFonts w:hint="eastAsia"/>
        </w:rPr>
        <w:t>значення</w:t>
      </w:r>
      <w:r>
        <w:t></w:t>
      </w:r>
      <w:r>
        <w:rPr>
          <w:rFonts w:hint="eastAsia"/>
        </w:rPr>
        <w:t>дослідження</w:t>
      </w:r>
      <w:r>
        <w:t></w:t>
      </w:r>
      <w:r>
        <w:t></w:t>
      </w:r>
      <w:r>
        <w:rPr>
          <w:rFonts w:hint="eastAsia"/>
        </w:rPr>
        <w:t>подано</w:t>
      </w:r>
      <w:r>
        <w:t></w:t>
      </w:r>
      <w:r>
        <w:rPr>
          <w:rFonts w:hint="eastAsia"/>
        </w:rPr>
        <w:t>інформацію</w:t>
      </w:r>
      <w:r>
        <w:t></w:t>
      </w:r>
      <w:r>
        <w:rPr>
          <w:rFonts w:hint="eastAsia"/>
        </w:rPr>
        <w:t>про</w:t>
      </w:r>
      <w:r>
        <w:t></w:t>
      </w:r>
      <w:r>
        <w:rPr>
          <w:rFonts w:hint="eastAsia"/>
        </w:rPr>
        <w:t>апробацію</w:t>
      </w:r>
      <w:r>
        <w:t></w:t>
      </w:r>
      <w:r>
        <w:rPr>
          <w:rFonts w:hint="eastAsia"/>
        </w:rPr>
        <w:t>та</w:t>
      </w:r>
      <w:r>
        <w:t></w:t>
      </w:r>
      <w:r>
        <w:rPr>
          <w:rFonts w:hint="eastAsia"/>
        </w:rPr>
        <w:t>впровадження</w:t>
      </w:r>
      <w:r>
        <w:t></w:t>
      </w:r>
      <w:r>
        <w:rPr>
          <w:rFonts w:hint="eastAsia"/>
        </w:rPr>
        <w:t>результатів</w:t>
      </w:r>
      <w:r>
        <w:t></w:t>
      </w:r>
      <w:r>
        <w:rPr>
          <w:rFonts w:hint="eastAsia"/>
        </w:rPr>
        <w:t>дослідження</w:t>
      </w:r>
      <w:r>
        <w:t></w:t>
      </w:r>
      <w:r>
        <w:t></w:t>
      </w:r>
      <w:r>
        <w:rPr>
          <w:rFonts w:hint="eastAsia"/>
        </w:rPr>
        <w:t>визначено</w:t>
      </w:r>
      <w:r>
        <w:t></w:t>
      </w:r>
      <w:r>
        <w:rPr>
          <w:rFonts w:hint="eastAsia"/>
        </w:rPr>
        <w:t>публікацій</w:t>
      </w:r>
      <w:r>
        <w:t></w:t>
      </w:r>
    </w:p>
    <w:p w:rsidR="00C66167" w:rsidRDefault="00C66167" w:rsidP="00C66167">
      <w:r>
        <w:rPr>
          <w:rFonts w:hint="eastAsia"/>
        </w:rPr>
        <w:t>У</w:t>
      </w:r>
      <w:r>
        <w:t></w:t>
      </w:r>
      <w:r>
        <w:rPr>
          <w:rFonts w:hint="eastAsia"/>
        </w:rPr>
        <w:t>першому</w:t>
      </w:r>
      <w:r>
        <w:t></w:t>
      </w:r>
      <w:r>
        <w:rPr>
          <w:rFonts w:hint="eastAsia"/>
        </w:rPr>
        <w:t>розділі</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як</w:t>
      </w:r>
      <w:r>
        <w:t></w:t>
      </w:r>
      <w:r>
        <w:rPr>
          <w:rFonts w:hint="eastAsia"/>
        </w:rPr>
        <w:t>педагогічна</w:t>
      </w:r>
      <w:r>
        <w:t></w:t>
      </w:r>
      <w:r>
        <w:rPr>
          <w:rFonts w:hint="eastAsia"/>
        </w:rPr>
        <w:t>проблема”</w:t>
      </w:r>
      <w:r>
        <w:t></w:t>
      </w:r>
      <w:r>
        <w:rPr>
          <w:rFonts w:hint="eastAsia"/>
        </w:rPr>
        <w:t>розкриваються</w:t>
      </w:r>
      <w:r>
        <w:t></w:t>
      </w:r>
      <w:r>
        <w:rPr>
          <w:rFonts w:hint="eastAsia"/>
        </w:rPr>
        <w:t>теоретико</w:t>
      </w:r>
      <w:r>
        <w:t></w:t>
      </w:r>
      <w:r>
        <w:rPr>
          <w:rFonts w:hint="eastAsia"/>
        </w:rPr>
        <w:t>методологічні</w:t>
      </w:r>
      <w:r>
        <w:t></w:t>
      </w:r>
      <w:r>
        <w:rPr>
          <w:rFonts w:hint="eastAsia"/>
        </w:rPr>
        <w:t>основи</w:t>
      </w:r>
      <w:r>
        <w:t></w:t>
      </w:r>
      <w:r>
        <w:rPr>
          <w:rFonts w:hint="eastAsia"/>
        </w:rPr>
        <w:t>досліджуваної</w:t>
      </w:r>
      <w:r>
        <w:t></w:t>
      </w:r>
      <w:r>
        <w:rPr>
          <w:rFonts w:hint="eastAsia"/>
        </w:rPr>
        <w:t>проблеми</w:t>
      </w:r>
      <w:r>
        <w:t></w:t>
      </w:r>
      <w:r>
        <w:rPr>
          <w:rFonts w:hint="eastAsia"/>
        </w:rPr>
        <w:t>та</w:t>
      </w:r>
      <w:r>
        <w:t></w:t>
      </w:r>
      <w:r>
        <w:rPr>
          <w:rFonts w:hint="eastAsia"/>
        </w:rPr>
        <w:t>стан</w:t>
      </w:r>
      <w:r>
        <w:t></w:t>
      </w:r>
      <w:r>
        <w:rPr>
          <w:rFonts w:hint="eastAsia"/>
        </w:rPr>
        <w:t>її</w:t>
      </w:r>
      <w:r>
        <w:t></w:t>
      </w:r>
      <w:r>
        <w:rPr>
          <w:rFonts w:hint="eastAsia"/>
        </w:rPr>
        <w:t>розробленості</w:t>
      </w:r>
      <w:r>
        <w:t></w:t>
      </w:r>
      <w:r>
        <w:rPr>
          <w:rFonts w:hint="eastAsia"/>
        </w:rPr>
        <w:t>у</w:t>
      </w:r>
      <w:r>
        <w:t></w:t>
      </w:r>
      <w:r>
        <w:rPr>
          <w:rFonts w:hint="eastAsia"/>
        </w:rPr>
        <w:t>психологічній</w:t>
      </w:r>
      <w:r>
        <w:t></w:t>
      </w:r>
      <w:r>
        <w:t></w:t>
      </w:r>
      <w:r>
        <w:rPr>
          <w:rFonts w:hint="eastAsia"/>
        </w:rPr>
        <w:t>педагогічній</w:t>
      </w:r>
      <w:r>
        <w:t></w:t>
      </w:r>
      <w:r>
        <w:t></w:t>
      </w:r>
      <w:r>
        <w:rPr>
          <w:rFonts w:hint="eastAsia"/>
        </w:rPr>
        <w:t>філософській</w:t>
      </w:r>
      <w:r>
        <w:t></w:t>
      </w:r>
      <w:r>
        <w:rPr>
          <w:rFonts w:hint="eastAsia"/>
        </w:rPr>
        <w:t>літературі</w:t>
      </w:r>
      <w:r>
        <w:t></w:t>
      </w:r>
    </w:p>
    <w:p w:rsidR="00C66167" w:rsidRDefault="00C66167" w:rsidP="00C66167">
      <w:r>
        <w:rPr>
          <w:rFonts w:hint="eastAsia"/>
        </w:rPr>
        <w:t>Уточнюється</w:t>
      </w:r>
      <w:r>
        <w:t></w:t>
      </w:r>
      <w:r>
        <w:rPr>
          <w:rFonts w:hint="eastAsia"/>
        </w:rPr>
        <w:t>сутність</w:t>
      </w:r>
      <w:r>
        <w:t></w:t>
      </w:r>
      <w:r>
        <w:rPr>
          <w:rFonts w:hint="eastAsia"/>
        </w:rPr>
        <w:t>наполегливість</w:t>
      </w:r>
      <w:r>
        <w:t></w:t>
      </w:r>
      <w:r>
        <w:rPr>
          <w:rFonts w:hint="eastAsia"/>
        </w:rPr>
        <w:t>та</w:t>
      </w:r>
      <w:r>
        <w:t></w:t>
      </w:r>
      <w:r>
        <w:rPr>
          <w:rFonts w:hint="eastAsia"/>
        </w:rPr>
        <w:t>його</w:t>
      </w:r>
      <w:r>
        <w:t></w:t>
      </w:r>
      <w:r>
        <w:rPr>
          <w:rFonts w:hint="eastAsia"/>
        </w:rPr>
        <w:t>взаємозалежність</w:t>
      </w:r>
      <w:r>
        <w:t></w:t>
      </w:r>
      <w:r>
        <w:rPr>
          <w:rFonts w:hint="eastAsia"/>
        </w:rPr>
        <w:t>з</w:t>
      </w:r>
      <w:r>
        <w:t></w:t>
      </w:r>
      <w:r>
        <w:rPr>
          <w:rFonts w:hint="eastAsia"/>
        </w:rPr>
        <w:t>поняттями</w:t>
      </w:r>
      <w:r>
        <w:t></w:t>
      </w:r>
      <w:r>
        <w:t></w:t>
      </w:r>
      <w:r>
        <w:rPr>
          <w:rFonts w:hint="eastAsia"/>
        </w:rPr>
        <w:t>воля</w:t>
      </w:r>
      <w:r>
        <w:t></w:t>
      </w:r>
      <w:r>
        <w:t></w:t>
      </w:r>
      <w:r>
        <w:rPr>
          <w:rFonts w:hint="eastAsia"/>
        </w:rPr>
        <w:t>вольові</w:t>
      </w:r>
      <w:r>
        <w:t></w:t>
      </w:r>
      <w:r>
        <w:rPr>
          <w:rFonts w:hint="eastAsia"/>
        </w:rPr>
        <w:t>якості</w:t>
      </w:r>
      <w:r>
        <w:t></w:t>
      </w:r>
      <w:r>
        <w:rPr>
          <w:rFonts w:hint="eastAsia"/>
        </w:rPr>
        <w:t>особистості</w:t>
      </w:r>
      <w:r>
        <w:t></w:t>
      </w:r>
      <w:r>
        <w:t></w:t>
      </w:r>
      <w:r>
        <w:rPr>
          <w:rFonts w:hint="eastAsia"/>
        </w:rPr>
        <w:t>класифікація</w:t>
      </w:r>
      <w:r>
        <w:t></w:t>
      </w:r>
      <w:r>
        <w:rPr>
          <w:rFonts w:hint="eastAsia"/>
        </w:rPr>
        <w:t>вольових</w:t>
      </w:r>
      <w:r>
        <w:t></w:t>
      </w:r>
      <w:r>
        <w:rPr>
          <w:rFonts w:hint="eastAsia"/>
        </w:rPr>
        <w:t>якостей</w:t>
      </w:r>
      <w:r>
        <w:t></w:t>
      </w:r>
      <w:r>
        <w:t></w:t>
      </w:r>
      <w:r>
        <w:rPr>
          <w:rFonts w:hint="eastAsia"/>
        </w:rPr>
        <w:t>аналізуються</w:t>
      </w:r>
      <w:r>
        <w:t></w:t>
      </w:r>
      <w:r>
        <w:rPr>
          <w:rFonts w:hint="eastAsia"/>
        </w:rPr>
        <w:t>різні</w:t>
      </w:r>
      <w:r>
        <w:t></w:t>
      </w:r>
      <w:r>
        <w:rPr>
          <w:rFonts w:hint="eastAsia"/>
        </w:rPr>
        <w:t>підходи</w:t>
      </w:r>
      <w:r>
        <w:t></w:t>
      </w:r>
      <w:r>
        <w:t></w:t>
      </w:r>
      <w:r>
        <w:rPr>
          <w:rFonts w:hint="eastAsia"/>
        </w:rPr>
        <w:t>Так</w:t>
      </w:r>
      <w:r>
        <w:t></w:t>
      </w:r>
      <w:r>
        <w:t></w:t>
      </w:r>
      <w:r>
        <w:rPr>
          <w:rFonts w:hint="eastAsia"/>
        </w:rPr>
        <w:t>Августин</w:t>
      </w:r>
      <w:r>
        <w:t></w:t>
      </w:r>
      <w:r>
        <w:rPr>
          <w:rFonts w:hint="eastAsia"/>
        </w:rPr>
        <w:t>і</w:t>
      </w:r>
      <w:r>
        <w:t></w:t>
      </w:r>
      <w:r>
        <w:rPr>
          <w:rFonts w:hint="eastAsia"/>
        </w:rPr>
        <w:t>Фома</w:t>
      </w:r>
      <w:r>
        <w:t></w:t>
      </w:r>
      <w:r>
        <w:rPr>
          <w:rFonts w:hint="eastAsia"/>
        </w:rPr>
        <w:t>Аквінський</w:t>
      </w:r>
      <w:r>
        <w:t></w:t>
      </w:r>
      <w:r>
        <w:rPr>
          <w:rFonts w:hint="eastAsia"/>
        </w:rPr>
        <w:t>розвинули</w:t>
      </w:r>
      <w:r>
        <w:t></w:t>
      </w:r>
      <w:r>
        <w:rPr>
          <w:rFonts w:hint="eastAsia"/>
        </w:rPr>
        <w:t>перші</w:t>
      </w:r>
      <w:r>
        <w:t></w:t>
      </w:r>
      <w:r>
        <w:rPr>
          <w:rFonts w:hint="eastAsia"/>
        </w:rPr>
        <w:t>теорію</w:t>
      </w:r>
      <w:r>
        <w:t></w:t>
      </w:r>
      <w:r>
        <w:rPr>
          <w:rFonts w:hint="eastAsia"/>
        </w:rPr>
        <w:t>“свободи</w:t>
      </w:r>
      <w:r>
        <w:t></w:t>
      </w:r>
      <w:r>
        <w:rPr>
          <w:rFonts w:hint="eastAsia"/>
        </w:rPr>
        <w:t>волі”</w:t>
      </w:r>
      <w:r>
        <w:t></w:t>
      </w:r>
      <w:r>
        <w:t></w:t>
      </w:r>
      <w:r>
        <w:rPr>
          <w:rFonts w:hint="eastAsia"/>
        </w:rPr>
        <w:t>Аристотель</w:t>
      </w:r>
      <w:r>
        <w:t></w:t>
      </w:r>
      <w:r>
        <w:rPr>
          <w:rFonts w:hint="eastAsia"/>
        </w:rPr>
        <w:t>волю</w:t>
      </w:r>
      <w:r>
        <w:t></w:t>
      </w:r>
      <w:r>
        <w:rPr>
          <w:rFonts w:hint="eastAsia"/>
        </w:rPr>
        <w:t>пов’язував</w:t>
      </w:r>
      <w:r>
        <w:t></w:t>
      </w:r>
      <w:r>
        <w:rPr>
          <w:rFonts w:hint="eastAsia"/>
        </w:rPr>
        <w:t>із</w:t>
      </w:r>
      <w:r>
        <w:t></w:t>
      </w:r>
      <w:r>
        <w:rPr>
          <w:rFonts w:hint="eastAsia"/>
        </w:rPr>
        <w:t>розумом</w:t>
      </w:r>
      <w:r>
        <w:t></w:t>
      </w:r>
      <w:r>
        <w:t></w:t>
      </w:r>
      <w:r>
        <w:rPr>
          <w:rFonts w:hint="eastAsia"/>
        </w:rPr>
        <w:t>діяльністю</w:t>
      </w:r>
      <w:r>
        <w:t></w:t>
      </w:r>
      <w:r>
        <w:rPr>
          <w:rFonts w:hint="eastAsia"/>
        </w:rPr>
        <w:t>і</w:t>
      </w:r>
      <w:r>
        <w:t></w:t>
      </w:r>
      <w:r>
        <w:rPr>
          <w:rFonts w:hint="eastAsia"/>
        </w:rPr>
        <w:t>почуттями</w:t>
      </w:r>
      <w:r>
        <w:t></w:t>
      </w:r>
      <w:r>
        <w:t></w:t>
      </w:r>
      <w:r>
        <w:rPr>
          <w:rFonts w:hint="eastAsia"/>
        </w:rPr>
        <w:t>Ф</w:t>
      </w:r>
      <w:r>
        <w:t></w:t>
      </w:r>
      <w:r>
        <w:t></w:t>
      </w:r>
      <w:r>
        <w:rPr>
          <w:rFonts w:hint="eastAsia"/>
        </w:rPr>
        <w:t>Гегель</w:t>
      </w:r>
      <w:r>
        <w:t></w:t>
      </w:r>
      <w:r>
        <w:t></w:t>
      </w:r>
      <w:r>
        <w:rPr>
          <w:rFonts w:hint="eastAsia"/>
        </w:rPr>
        <w:t>І</w:t>
      </w:r>
      <w:r>
        <w:t></w:t>
      </w:r>
      <w:r>
        <w:t></w:t>
      </w:r>
      <w:r>
        <w:rPr>
          <w:rFonts w:hint="eastAsia"/>
        </w:rPr>
        <w:t>Кант</w:t>
      </w:r>
      <w:r>
        <w:t></w:t>
      </w:r>
      <w:r>
        <w:t></w:t>
      </w:r>
      <w:r>
        <w:rPr>
          <w:rFonts w:hint="eastAsia"/>
        </w:rPr>
        <w:t>Й</w:t>
      </w:r>
      <w:r>
        <w:t></w:t>
      </w:r>
      <w:r>
        <w:t></w:t>
      </w:r>
      <w:r>
        <w:rPr>
          <w:rFonts w:hint="eastAsia"/>
        </w:rPr>
        <w:t>Фіхте</w:t>
      </w:r>
      <w:r>
        <w:t></w:t>
      </w:r>
      <w:r>
        <w:rPr>
          <w:rFonts w:hint="eastAsia"/>
        </w:rPr>
        <w:t>розглядали</w:t>
      </w:r>
      <w:r>
        <w:t></w:t>
      </w:r>
      <w:r>
        <w:rPr>
          <w:rFonts w:hint="eastAsia"/>
        </w:rPr>
        <w:t>поняття</w:t>
      </w:r>
      <w:r>
        <w:t></w:t>
      </w:r>
      <w:r>
        <w:rPr>
          <w:rFonts w:hint="eastAsia"/>
        </w:rPr>
        <w:t>“чиста”</w:t>
      </w:r>
      <w:r>
        <w:t></w:t>
      </w:r>
      <w:r>
        <w:rPr>
          <w:rFonts w:hint="eastAsia"/>
        </w:rPr>
        <w:t>воля</w:t>
      </w:r>
      <w:r>
        <w:t></w:t>
      </w:r>
      <w:r>
        <w:t></w:t>
      </w:r>
      <w:r>
        <w:rPr>
          <w:rFonts w:hint="eastAsia"/>
        </w:rPr>
        <w:t>І</w:t>
      </w:r>
      <w:r>
        <w:t></w:t>
      </w:r>
      <w:r>
        <w:rPr>
          <w:rFonts w:hint="eastAsia"/>
        </w:rPr>
        <w:t>Д</w:t>
      </w:r>
      <w:r>
        <w:t></w:t>
      </w:r>
      <w:r>
        <w:t></w:t>
      </w:r>
      <w:r>
        <w:rPr>
          <w:rFonts w:hint="eastAsia"/>
        </w:rPr>
        <w:t>Бех</w:t>
      </w:r>
      <w:r>
        <w:t></w:t>
      </w:r>
      <w:r>
        <w:rPr>
          <w:rFonts w:hint="eastAsia"/>
        </w:rPr>
        <w:t>звертає</w:t>
      </w:r>
      <w:r>
        <w:t></w:t>
      </w:r>
      <w:r>
        <w:rPr>
          <w:rFonts w:hint="eastAsia"/>
        </w:rPr>
        <w:t>увагу</w:t>
      </w:r>
      <w:r>
        <w:t></w:t>
      </w:r>
      <w:r>
        <w:rPr>
          <w:rFonts w:hint="eastAsia"/>
        </w:rPr>
        <w:t>на</w:t>
      </w:r>
      <w:r>
        <w:t></w:t>
      </w:r>
      <w:r>
        <w:rPr>
          <w:rFonts w:hint="eastAsia"/>
        </w:rPr>
        <w:t>усвідомлення</w:t>
      </w:r>
      <w:r>
        <w:t></w:t>
      </w:r>
      <w:r>
        <w:rPr>
          <w:rFonts w:hint="eastAsia"/>
        </w:rPr>
        <w:t>бажання</w:t>
      </w:r>
      <w:r>
        <w:t></w:t>
      </w:r>
      <w:r>
        <w:rPr>
          <w:rFonts w:hint="eastAsia"/>
        </w:rPr>
        <w:t>як</w:t>
      </w:r>
      <w:r>
        <w:t></w:t>
      </w:r>
      <w:r>
        <w:rPr>
          <w:rFonts w:hint="eastAsia"/>
        </w:rPr>
        <w:t>основу</w:t>
      </w:r>
      <w:r>
        <w:t></w:t>
      </w:r>
      <w:r>
        <w:rPr>
          <w:rFonts w:hint="eastAsia"/>
        </w:rPr>
        <w:t>волі</w:t>
      </w:r>
      <w:r>
        <w:t></w:t>
      </w:r>
      <w:r>
        <w:t></w:t>
      </w:r>
      <w:r>
        <w:rPr>
          <w:rFonts w:hint="eastAsia"/>
        </w:rPr>
        <w:t>Проявляється</w:t>
      </w:r>
      <w:r>
        <w:t></w:t>
      </w:r>
      <w:r>
        <w:rPr>
          <w:rFonts w:hint="eastAsia"/>
        </w:rPr>
        <w:t>воля</w:t>
      </w:r>
      <w:r>
        <w:t></w:t>
      </w:r>
      <w:r>
        <w:t></w:t>
      </w:r>
      <w:r>
        <w:rPr>
          <w:rFonts w:hint="eastAsia"/>
        </w:rPr>
        <w:t>за</w:t>
      </w:r>
      <w:r>
        <w:t></w:t>
      </w:r>
      <w:r>
        <w:rPr>
          <w:rFonts w:hint="eastAsia"/>
        </w:rPr>
        <w:t>Д</w:t>
      </w:r>
      <w:r>
        <w:t></w:t>
      </w:r>
      <w:r>
        <w:rPr>
          <w:rFonts w:hint="eastAsia"/>
        </w:rPr>
        <w:t>А</w:t>
      </w:r>
      <w:r>
        <w:t></w:t>
      </w:r>
      <w:r>
        <w:t></w:t>
      </w:r>
      <w:r>
        <w:rPr>
          <w:rFonts w:hint="eastAsia"/>
        </w:rPr>
        <w:t>Колоццою</w:t>
      </w:r>
      <w:r>
        <w:t></w:t>
      </w:r>
      <w:r>
        <w:t></w:t>
      </w:r>
      <w:r>
        <w:rPr>
          <w:rFonts w:hint="eastAsia"/>
        </w:rPr>
        <w:t>в</w:t>
      </w:r>
      <w:r>
        <w:t></w:t>
      </w:r>
      <w:r>
        <w:rPr>
          <w:rFonts w:hint="eastAsia"/>
        </w:rPr>
        <w:t>іграх</w:t>
      </w:r>
      <w:r>
        <w:t></w:t>
      </w:r>
      <w:r>
        <w:rPr>
          <w:rFonts w:hint="eastAsia"/>
        </w:rPr>
        <w:t>у</w:t>
      </w:r>
      <w:r>
        <w:t></w:t>
      </w:r>
      <w:r>
        <w:rPr>
          <w:rFonts w:hint="eastAsia"/>
        </w:rPr>
        <w:t>поєднанні</w:t>
      </w:r>
      <w:r>
        <w:t></w:t>
      </w:r>
    </w:p>
    <w:p w:rsidR="00C66167" w:rsidRDefault="00C66167" w:rsidP="00C66167">
      <w:r>
        <w:rPr>
          <w:rFonts w:hint="eastAsia"/>
        </w:rPr>
        <w:t>з</w:t>
      </w:r>
      <w:r>
        <w:t></w:t>
      </w:r>
      <w:r>
        <w:rPr>
          <w:rFonts w:hint="eastAsia"/>
        </w:rPr>
        <w:t>емоційним</w:t>
      </w:r>
      <w:r>
        <w:t></w:t>
      </w:r>
      <w:r>
        <w:rPr>
          <w:rFonts w:hint="eastAsia"/>
        </w:rPr>
        <w:t>станом</w:t>
      </w:r>
      <w:r>
        <w:t></w:t>
      </w:r>
      <w:r>
        <w:t></w:t>
      </w:r>
      <w:r>
        <w:rPr>
          <w:rFonts w:hint="eastAsia"/>
        </w:rPr>
        <w:t>А</w:t>
      </w:r>
      <w:r>
        <w:t></w:t>
      </w:r>
      <w:r>
        <w:rPr>
          <w:rFonts w:hint="eastAsia"/>
        </w:rPr>
        <w:t>С</w:t>
      </w:r>
      <w:r>
        <w:t></w:t>
      </w:r>
      <w:r>
        <w:t></w:t>
      </w:r>
      <w:r>
        <w:rPr>
          <w:rFonts w:hint="eastAsia"/>
        </w:rPr>
        <w:t>Макаренко</w:t>
      </w:r>
      <w:r>
        <w:t></w:t>
      </w:r>
      <w:r>
        <w:rPr>
          <w:rFonts w:hint="eastAsia"/>
        </w:rPr>
        <w:t>спрямовував</w:t>
      </w:r>
      <w:r>
        <w:t></w:t>
      </w:r>
      <w:r>
        <w:rPr>
          <w:rFonts w:hint="eastAsia"/>
        </w:rPr>
        <w:t>погляд</w:t>
      </w:r>
      <w:r>
        <w:t></w:t>
      </w:r>
      <w:r>
        <w:rPr>
          <w:rFonts w:hint="eastAsia"/>
        </w:rPr>
        <w:t>на</w:t>
      </w:r>
      <w:r>
        <w:t></w:t>
      </w:r>
      <w:r>
        <w:rPr>
          <w:rFonts w:hint="eastAsia"/>
        </w:rPr>
        <w:t>вольові</w:t>
      </w:r>
      <w:r>
        <w:t></w:t>
      </w:r>
      <w:r>
        <w:rPr>
          <w:rFonts w:hint="eastAsia"/>
        </w:rPr>
        <w:t>якості</w:t>
      </w:r>
      <w:r>
        <w:t></w:t>
      </w:r>
      <w:r>
        <w:rPr>
          <w:rFonts w:hint="eastAsia"/>
        </w:rPr>
        <w:t>колективіста</w:t>
      </w:r>
      <w:r>
        <w:t></w:t>
      </w:r>
      <w:r>
        <w:t></w:t>
      </w:r>
      <w:r>
        <w:rPr>
          <w:rFonts w:hint="eastAsia"/>
        </w:rPr>
        <w:t>В</w:t>
      </w:r>
      <w:r>
        <w:t></w:t>
      </w:r>
      <w:r>
        <w:rPr>
          <w:rFonts w:hint="eastAsia"/>
        </w:rPr>
        <w:t>О</w:t>
      </w:r>
      <w:r>
        <w:t></w:t>
      </w:r>
      <w:r>
        <w:t></w:t>
      </w:r>
      <w:r>
        <w:rPr>
          <w:rFonts w:hint="eastAsia"/>
        </w:rPr>
        <w:t>Сухомлинський</w:t>
      </w:r>
      <w:r>
        <w:t></w:t>
      </w:r>
      <w:r>
        <w:rPr>
          <w:rFonts w:hint="eastAsia"/>
        </w:rPr>
        <w:t>звертав</w:t>
      </w:r>
      <w:r>
        <w:t></w:t>
      </w:r>
      <w:r>
        <w:rPr>
          <w:rFonts w:hint="eastAsia"/>
        </w:rPr>
        <w:t>увагу</w:t>
      </w:r>
      <w:r>
        <w:t></w:t>
      </w:r>
      <w:r>
        <w:rPr>
          <w:rFonts w:hint="eastAsia"/>
        </w:rPr>
        <w:t>на</w:t>
      </w:r>
      <w:r>
        <w:t></w:t>
      </w:r>
      <w:r>
        <w:rPr>
          <w:rFonts w:hint="eastAsia"/>
        </w:rPr>
        <w:t>силу</w:t>
      </w:r>
      <w:r>
        <w:t></w:t>
      </w:r>
      <w:r>
        <w:rPr>
          <w:rFonts w:hint="eastAsia"/>
        </w:rPr>
        <w:t>волі</w:t>
      </w:r>
      <w:r>
        <w:t></w:t>
      </w:r>
      <w:r>
        <w:rPr>
          <w:rFonts w:hint="eastAsia"/>
        </w:rPr>
        <w:t>та</w:t>
      </w:r>
      <w:r>
        <w:t></w:t>
      </w:r>
      <w:r>
        <w:rPr>
          <w:rFonts w:hint="eastAsia"/>
        </w:rPr>
        <w:t>її</w:t>
      </w:r>
      <w:r>
        <w:t></w:t>
      </w:r>
      <w:r>
        <w:rPr>
          <w:rFonts w:hint="eastAsia"/>
        </w:rPr>
        <w:t>слабкість</w:t>
      </w:r>
      <w:r>
        <w:t></w:t>
      </w:r>
      <w:r>
        <w:t></w:t>
      </w:r>
      <w:r>
        <w:rPr>
          <w:rFonts w:hint="eastAsia"/>
        </w:rPr>
        <w:t>К</w:t>
      </w:r>
      <w:r>
        <w:t></w:t>
      </w:r>
      <w:r>
        <w:rPr>
          <w:rFonts w:hint="eastAsia"/>
        </w:rPr>
        <w:t>Д</w:t>
      </w:r>
      <w:r>
        <w:t></w:t>
      </w:r>
      <w:r>
        <w:t></w:t>
      </w:r>
      <w:r>
        <w:rPr>
          <w:rFonts w:hint="eastAsia"/>
        </w:rPr>
        <w:t>Ушинський</w:t>
      </w:r>
      <w:r>
        <w:t></w:t>
      </w:r>
      <w:r>
        <w:rPr>
          <w:rFonts w:hint="eastAsia"/>
        </w:rPr>
        <w:t>досліджував</w:t>
      </w:r>
      <w:r>
        <w:t></w:t>
      </w:r>
      <w:r>
        <w:rPr>
          <w:rFonts w:hint="eastAsia"/>
        </w:rPr>
        <w:t>виховання</w:t>
      </w:r>
      <w:r>
        <w:t></w:t>
      </w:r>
      <w:r>
        <w:rPr>
          <w:rFonts w:hint="eastAsia"/>
        </w:rPr>
        <w:t>волі</w:t>
      </w:r>
      <w:r>
        <w:t></w:t>
      </w:r>
      <w:r>
        <w:rPr>
          <w:rFonts w:hint="eastAsia"/>
        </w:rPr>
        <w:t>через</w:t>
      </w:r>
      <w:r>
        <w:t></w:t>
      </w:r>
      <w:r>
        <w:rPr>
          <w:rFonts w:hint="eastAsia"/>
        </w:rPr>
        <w:t>прагнення</w:t>
      </w:r>
      <w:r>
        <w:t></w:t>
      </w:r>
      <w:r>
        <w:rPr>
          <w:rFonts w:hint="eastAsia"/>
        </w:rPr>
        <w:t>до</w:t>
      </w:r>
      <w:r>
        <w:t></w:t>
      </w:r>
      <w:r>
        <w:rPr>
          <w:rFonts w:hint="eastAsia"/>
        </w:rPr>
        <w:t>мети</w:t>
      </w:r>
      <w:r>
        <w:t></w:t>
      </w:r>
      <w:r>
        <w:rPr>
          <w:rFonts w:hint="eastAsia"/>
        </w:rPr>
        <w:t>та</w:t>
      </w:r>
      <w:r>
        <w:t></w:t>
      </w:r>
      <w:r>
        <w:rPr>
          <w:rFonts w:hint="eastAsia"/>
        </w:rPr>
        <w:t>ін</w:t>
      </w:r>
      <w:r>
        <w:t></w:t>
      </w:r>
    </w:p>
    <w:p w:rsidR="00C66167" w:rsidRDefault="00C66167" w:rsidP="00C66167">
      <w:r>
        <w:rPr>
          <w:rFonts w:hint="eastAsia"/>
        </w:rPr>
        <w:t>Характеризуючи</w:t>
      </w:r>
      <w:r>
        <w:t></w:t>
      </w:r>
      <w:r>
        <w:rPr>
          <w:rFonts w:hint="eastAsia"/>
        </w:rPr>
        <w:t>класифікації</w:t>
      </w:r>
      <w:r>
        <w:t></w:t>
      </w:r>
      <w:r>
        <w:rPr>
          <w:rFonts w:hint="eastAsia"/>
        </w:rPr>
        <w:t>вольових</w:t>
      </w:r>
      <w:r>
        <w:t></w:t>
      </w:r>
      <w:r>
        <w:rPr>
          <w:rFonts w:hint="eastAsia"/>
        </w:rPr>
        <w:t>якостей</w:t>
      </w:r>
      <w:r>
        <w:t></w:t>
      </w:r>
      <w:r>
        <w:rPr>
          <w:rFonts w:hint="eastAsia"/>
        </w:rPr>
        <w:t>особистості</w:t>
      </w:r>
      <w:r>
        <w:t></w:t>
      </w:r>
      <w:r>
        <w:rPr>
          <w:rFonts w:hint="eastAsia"/>
        </w:rPr>
        <w:t>Ф</w:t>
      </w:r>
      <w:r>
        <w:t></w:t>
      </w:r>
      <w:r>
        <w:rPr>
          <w:rFonts w:hint="eastAsia"/>
        </w:rPr>
        <w:t>Н</w:t>
      </w:r>
      <w:r>
        <w:t></w:t>
      </w:r>
      <w:r>
        <w:t></w:t>
      </w:r>
      <w:r>
        <w:rPr>
          <w:rFonts w:hint="eastAsia"/>
        </w:rPr>
        <w:t>Гоноболіна</w:t>
      </w:r>
      <w:r>
        <w:t></w:t>
      </w:r>
      <w:r>
        <w:t></w:t>
      </w:r>
      <w:r>
        <w:rPr>
          <w:rFonts w:hint="eastAsia"/>
        </w:rPr>
        <w:t>Є</w:t>
      </w:r>
      <w:r>
        <w:t></w:t>
      </w:r>
      <w:r>
        <w:rPr>
          <w:rFonts w:hint="eastAsia"/>
        </w:rPr>
        <w:t>П</w:t>
      </w:r>
      <w:r>
        <w:t></w:t>
      </w:r>
      <w:r>
        <w:t></w:t>
      </w:r>
      <w:r>
        <w:rPr>
          <w:rFonts w:hint="eastAsia"/>
        </w:rPr>
        <w:t>Ільїна</w:t>
      </w:r>
      <w:r>
        <w:t></w:t>
      </w:r>
      <w:r>
        <w:t></w:t>
      </w:r>
      <w:r>
        <w:rPr>
          <w:rFonts w:hint="eastAsia"/>
        </w:rPr>
        <w:t>В</w:t>
      </w:r>
      <w:r>
        <w:t></w:t>
      </w:r>
      <w:r>
        <w:rPr>
          <w:rFonts w:hint="eastAsia"/>
        </w:rPr>
        <w:t>В</w:t>
      </w:r>
      <w:r>
        <w:t></w:t>
      </w:r>
      <w:r>
        <w:t></w:t>
      </w:r>
      <w:r>
        <w:rPr>
          <w:rFonts w:hint="eastAsia"/>
        </w:rPr>
        <w:t>Крутецького</w:t>
      </w:r>
      <w:r>
        <w:t></w:t>
      </w:r>
      <w:r>
        <w:t></w:t>
      </w:r>
      <w:r>
        <w:rPr>
          <w:rFonts w:hint="eastAsia"/>
        </w:rPr>
        <w:t>Н</w:t>
      </w:r>
      <w:r>
        <w:t></w:t>
      </w:r>
      <w:r>
        <w:rPr>
          <w:rFonts w:hint="eastAsia"/>
        </w:rPr>
        <w:t>Г</w:t>
      </w:r>
      <w:r>
        <w:t></w:t>
      </w:r>
      <w:r>
        <w:t></w:t>
      </w:r>
      <w:r>
        <w:rPr>
          <w:rFonts w:hint="eastAsia"/>
        </w:rPr>
        <w:t>Левандовського</w:t>
      </w:r>
      <w:r>
        <w:t></w:t>
      </w:r>
      <w:r>
        <w:t></w:t>
      </w:r>
      <w:r>
        <w:rPr>
          <w:rFonts w:hint="eastAsia"/>
        </w:rPr>
        <w:t>В</w:t>
      </w:r>
      <w:r>
        <w:t></w:t>
      </w:r>
      <w:r>
        <w:rPr>
          <w:rFonts w:hint="eastAsia"/>
        </w:rPr>
        <w:t>В</w:t>
      </w:r>
      <w:r>
        <w:t></w:t>
      </w:r>
      <w:r>
        <w:t></w:t>
      </w:r>
      <w:r>
        <w:rPr>
          <w:rFonts w:hint="eastAsia"/>
        </w:rPr>
        <w:t>Нікадрова</w:t>
      </w:r>
      <w:r>
        <w:t></w:t>
      </w:r>
      <w:r>
        <w:t></w:t>
      </w:r>
      <w:r>
        <w:rPr>
          <w:rFonts w:hint="eastAsia"/>
        </w:rPr>
        <w:t>С</w:t>
      </w:r>
      <w:r>
        <w:t></w:t>
      </w:r>
      <w:r>
        <w:rPr>
          <w:rFonts w:hint="eastAsia"/>
        </w:rPr>
        <w:t>А</w:t>
      </w:r>
      <w:r>
        <w:t></w:t>
      </w:r>
      <w:r>
        <w:t></w:t>
      </w:r>
      <w:r>
        <w:rPr>
          <w:rFonts w:hint="eastAsia"/>
        </w:rPr>
        <w:t>Петухова</w:t>
      </w:r>
      <w:r>
        <w:t></w:t>
      </w:r>
      <w:r>
        <w:t></w:t>
      </w:r>
      <w:r>
        <w:rPr>
          <w:rFonts w:hint="eastAsia"/>
        </w:rPr>
        <w:t>С</w:t>
      </w:r>
      <w:r>
        <w:t></w:t>
      </w:r>
      <w:r>
        <w:rPr>
          <w:rFonts w:hint="eastAsia"/>
        </w:rPr>
        <w:t>Л</w:t>
      </w:r>
      <w:r>
        <w:t></w:t>
      </w:r>
      <w:r>
        <w:t></w:t>
      </w:r>
      <w:r>
        <w:rPr>
          <w:rFonts w:hint="eastAsia"/>
        </w:rPr>
        <w:t>Рубінштейна</w:t>
      </w:r>
      <w:r>
        <w:t></w:t>
      </w:r>
      <w:r>
        <w:t></w:t>
      </w:r>
      <w:r>
        <w:rPr>
          <w:rFonts w:hint="eastAsia"/>
        </w:rPr>
        <w:t>П</w:t>
      </w:r>
      <w:r>
        <w:t></w:t>
      </w:r>
      <w:r>
        <w:rPr>
          <w:rFonts w:hint="eastAsia"/>
        </w:rPr>
        <w:t>А</w:t>
      </w:r>
      <w:r>
        <w:t></w:t>
      </w:r>
      <w:r>
        <w:t></w:t>
      </w:r>
      <w:r>
        <w:rPr>
          <w:rFonts w:hint="eastAsia"/>
        </w:rPr>
        <w:t>Рудика</w:t>
      </w:r>
      <w:r>
        <w:t></w:t>
      </w:r>
      <w:r>
        <w:t></w:t>
      </w:r>
      <w:r>
        <w:rPr>
          <w:rFonts w:hint="eastAsia"/>
        </w:rPr>
        <w:t>В</w:t>
      </w:r>
      <w:r>
        <w:t></w:t>
      </w:r>
      <w:r>
        <w:rPr>
          <w:rFonts w:hint="eastAsia"/>
        </w:rPr>
        <w:t>І</w:t>
      </w:r>
      <w:r>
        <w:t></w:t>
      </w:r>
      <w:r>
        <w:t></w:t>
      </w:r>
      <w:r>
        <w:rPr>
          <w:rFonts w:hint="eastAsia"/>
        </w:rPr>
        <w:t>Селіванова</w:t>
      </w:r>
      <w:r>
        <w:t></w:t>
      </w:r>
      <w:r>
        <w:t></w:t>
      </w:r>
      <w:r>
        <w:rPr>
          <w:rFonts w:hint="eastAsia"/>
        </w:rPr>
        <w:t>А</w:t>
      </w:r>
      <w:r>
        <w:t></w:t>
      </w:r>
      <w:r>
        <w:rPr>
          <w:rFonts w:hint="eastAsia"/>
        </w:rPr>
        <w:t>І</w:t>
      </w:r>
      <w:r>
        <w:t></w:t>
      </w:r>
      <w:r>
        <w:t></w:t>
      </w:r>
      <w:r>
        <w:rPr>
          <w:rFonts w:hint="eastAsia"/>
        </w:rPr>
        <w:t>Щербакова</w:t>
      </w:r>
      <w:r>
        <w:t></w:t>
      </w:r>
      <w:r>
        <w:rPr>
          <w:rFonts w:hint="eastAsia"/>
        </w:rPr>
        <w:t>та</w:t>
      </w:r>
      <w:r>
        <w:t></w:t>
      </w:r>
      <w:r>
        <w:rPr>
          <w:rFonts w:hint="eastAsia"/>
        </w:rPr>
        <w:t>ін</w:t>
      </w:r>
      <w:r>
        <w:t></w:t>
      </w:r>
      <w:r>
        <w:t></w:t>
      </w:r>
      <w:r>
        <w:t></w:t>
      </w:r>
      <w:r>
        <w:rPr>
          <w:rFonts w:hint="eastAsia"/>
        </w:rPr>
        <w:t>встановлено</w:t>
      </w:r>
      <w:r>
        <w:t></w:t>
      </w:r>
      <w:r>
        <w:t></w:t>
      </w:r>
      <w:r>
        <w:rPr>
          <w:rFonts w:hint="eastAsia"/>
        </w:rPr>
        <w:t>що</w:t>
      </w:r>
      <w:r>
        <w:t></w:t>
      </w:r>
      <w:r>
        <w:rPr>
          <w:rFonts w:hint="eastAsia"/>
        </w:rPr>
        <w:t>наполегливість</w:t>
      </w:r>
      <w:r>
        <w:t></w:t>
      </w:r>
      <w:r>
        <w:rPr>
          <w:rFonts w:hint="eastAsia"/>
        </w:rPr>
        <w:t>відноситься</w:t>
      </w:r>
      <w:r>
        <w:t></w:t>
      </w:r>
      <w:r>
        <w:rPr>
          <w:rFonts w:hint="eastAsia"/>
        </w:rPr>
        <w:t>до</w:t>
      </w:r>
      <w:r>
        <w:t></w:t>
      </w:r>
      <w:r>
        <w:rPr>
          <w:rFonts w:hint="eastAsia"/>
        </w:rPr>
        <w:t>групи</w:t>
      </w:r>
      <w:r>
        <w:t></w:t>
      </w:r>
      <w:r>
        <w:rPr>
          <w:rFonts w:hint="eastAsia"/>
        </w:rPr>
        <w:t>основних</w:t>
      </w:r>
      <w:r>
        <w:t></w:t>
      </w:r>
      <w:r>
        <w:rPr>
          <w:rFonts w:hint="eastAsia"/>
        </w:rPr>
        <w:t>вольових</w:t>
      </w:r>
      <w:r>
        <w:t></w:t>
      </w:r>
      <w:r>
        <w:rPr>
          <w:rFonts w:hint="eastAsia"/>
        </w:rPr>
        <w:t>якостей</w:t>
      </w:r>
      <w:r>
        <w:t></w:t>
      </w:r>
    </w:p>
    <w:p w:rsidR="00C66167" w:rsidRDefault="00C66167" w:rsidP="00C66167">
      <w:r>
        <w:rPr>
          <w:rFonts w:hint="eastAsia"/>
        </w:rPr>
        <w:t>Розкриваючи</w:t>
      </w:r>
      <w:r>
        <w:t></w:t>
      </w:r>
      <w:r>
        <w:rPr>
          <w:rFonts w:hint="eastAsia"/>
        </w:rPr>
        <w:t>сутність</w:t>
      </w:r>
      <w:r>
        <w:t></w:t>
      </w:r>
      <w:r>
        <w:rPr>
          <w:rFonts w:hint="eastAsia"/>
        </w:rPr>
        <w:t>наполегливості</w:t>
      </w:r>
      <w:r>
        <w:t></w:t>
      </w:r>
      <w:r>
        <w:t></w:t>
      </w:r>
      <w:r>
        <w:rPr>
          <w:rFonts w:hint="eastAsia"/>
        </w:rPr>
        <w:t>І</w:t>
      </w:r>
      <w:r>
        <w:t></w:t>
      </w:r>
      <w:r>
        <w:rPr>
          <w:rFonts w:hint="eastAsia"/>
        </w:rPr>
        <w:t>П</w:t>
      </w:r>
      <w:r>
        <w:t></w:t>
      </w:r>
      <w:r>
        <w:t></w:t>
      </w:r>
      <w:r>
        <w:rPr>
          <w:rFonts w:hint="eastAsia"/>
        </w:rPr>
        <w:t>Іванов</w:t>
      </w:r>
      <w:r>
        <w:t></w:t>
      </w:r>
      <w:r>
        <w:t></w:t>
      </w:r>
      <w:r>
        <w:rPr>
          <w:rFonts w:hint="eastAsia"/>
        </w:rPr>
        <w:t>В</w:t>
      </w:r>
      <w:r>
        <w:t></w:t>
      </w:r>
      <w:r>
        <w:rPr>
          <w:rFonts w:hint="eastAsia"/>
        </w:rPr>
        <w:t>А</w:t>
      </w:r>
      <w:r>
        <w:t></w:t>
      </w:r>
      <w:r>
        <w:t></w:t>
      </w:r>
      <w:r>
        <w:rPr>
          <w:rFonts w:hint="eastAsia"/>
        </w:rPr>
        <w:t>Крутецький</w:t>
      </w:r>
      <w:r>
        <w:t></w:t>
      </w:r>
      <w:r>
        <w:t></w:t>
      </w:r>
      <w:r>
        <w:rPr>
          <w:rFonts w:hint="eastAsia"/>
        </w:rPr>
        <w:t>С</w:t>
      </w:r>
      <w:r>
        <w:t></w:t>
      </w:r>
      <w:r>
        <w:rPr>
          <w:rFonts w:hint="eastAsia"/>
        </w:rPr>
        <w:t>Л</w:t>
      </w:r>
      <w:r>
        <w:t></w:t>
      </w:r>
      <w:r>
        <w:t></w:t>
      </w:r>
      <w:r>
        <w:rPr>
          <w:rFonts w:hint="eastAsia"/>
        </w:rPr>
        <w:t>Рубінштейн</w:t>
      </w:r>
      <w:r>
        <w:t></w:t>
      </w:r>
      <w:r>
        <w:t></w:t>
      </w:r>
      <w:r>
        <w:rPr>
          <w:rFonts w:hint="eastAsia"/>
        </w:rPr>
        <w:t>П</w:t>
      </w:r>
      <w:r>
        <w:t></w:t>
      </w:r>
      <w:r>
        <w:rPr>
          <w:rFonts w:hint="eastAsia"/>
        </w:rPr>
        <w:t>А</w:t>
      </w:r>
      <w:r>
        <w:t></w:t>
      </w:r>
      <w:r>
        <w:t></w:t>
      </w:r>
      <w:r>
        <w:rPr>
          <w:rFonts w:hint="eastAsia"/>
        </w:rPr>
        <w:t>Рудик</w:t>
      </w:r>
      <w:r>
        <w:t></w:t>
      </w:r>
      <w:r>
        <w:rPr>
          <w:rFonts w:hint="eastAsia"/>
        </w:rPr>
        <w:t>звертають</w:t>
      </w:r>
      <w:r>
        <w:t></w:t>
      </w:r>
      <w:r>
        <w:rPr>
          <w:rFonts w:hint="eastAsia"/>
        </w:rPr>
        <w:t>увагу</w:t>
      </w:r>
      <w:r>
        <w:t></w:t>
      </w:r>
      <w:r>
        <w:rPr>
          <w:rFonts w:hint="eastAsia"/>
        </w:rPr>
        <w:t>на</w:t>
      </w:r>
      <w:r>
        <w:t></w:t>
      </w:r>
      <w:r>
        <w:rPr>
          <w:rFonts w:hint="eastAsia"/>
        </w:rPr>
        <w:t>довге</w:t>
      </w:r>
      <w:r>
        <w:t></w:t>
      </w:r>
      <w:r>
        <w:rPr>
          <w:rFonts w:hint="eastAsia"/>
        </w:rPr>
        <w:t>переслідування</w:t>
      </w:r>
      <w:r>
        <w:t></w:t>
      </w:r>
      <w:r>
        <w:rPr>
          <w:rFonts w:hint="eastAsia"/>
        </w:rPr>
        <w:t>цілі</w:t>
      </w:r>
      <w:r>
        <w:t></w:t>
      </w:r>
      <w:r>
        <w:t></w:t>
      </w:r>
      <w:r>
        <w:rPr>
          <w:rFonts w:hint="eastAsia"/>
        </w:rPr>
        <w:t>не</w:t>
      </w:r>
      <w:r>
        <w:t></w:t>
      </w:r>
      <w:r>
        <w:rPr>
          <w:rFonts w:hint="eastAsia"/>
        </w:rPr>
        <w:t>зважаючи</w:t>
      </w:r>
      <w:r>
        <w:t></w:t>
      </w:r>
      <w:r>
        <w:rPr>
          <w:rFonts w:hint="eastAsia"/>
        </w:rPr>
        <w:t>на</w:t>
      </w:r>
      <w:r>
        <w:t></w:t>
      </w:r>
      <w:r>
        <w:rPr>
          <w:rFonts w:hint="eastAsia"/>
        </w:rPr>
        <w:t>невдачі</w:t>
      </w:r>
      <w:r>
        <w:t></w:t>
      </w:r>
      <w:r>
        <w:t></w:t>
      </w:r>
      <w:r>
        <w:rPr>
          <w:rFonts w:hint="eastAsia"/>
        </w:rPr>
        <w:t>Л</w:t>
      </w:r>
      <w:r>
        <w:t></w:t>
      </w:r>
      <w:r>
        <w:rPr>
          <w:rFonts w:hint="eastAsia"/>
        </w:rPr>
        <w:t>С</w:t>
      </w:r>
      <w:r>
        <w:t></w:t>
      </w:r>
      <w:r>
        <w:t></w:t>
      </w:r>
      <w:r>
        <w:rPr>
          <w:rFonts w:hint="eastAsia"/>
        </w:rPr>
        <w:t>Рувінський</w:t>
      </w:r>
      <w:r>
        <w:t></w:t>
      </w:r>
      <w:r>
        <w:rPr>
          <w:rFonts w:hint="eastAsia"/>
        </w:rPr>
        <w:t>та</w:t>
      </w:r>
      <w:r>
        <w:t></w:t>
      </w:r>
      <w:r>
        <w:rPr>
          <w:rFonts w:hint="eastAsia"/>
        </w:rPr>
        <w:t>С</w:t>
      </w:r>
      <w:r>
        <w:t></w:t>
      </w:r>
      <w:r>
        <w:rPr>
          <w:rFonts w:hint="eastAsia"/>
        </w:rPr>
        <w:t>І</w:t>
      </w:r>
      <w:r>
        <w:t></w:t>
      </w:r>
      <w:r>
        <w:t></w:t>
      </w:r>
      <w:r>
        <w:rPr>
          <w:rFonts w:hint="eastAsia"/>
        </w:rPr>
        <w:t>Хохлов</w:t>
      </w:r>
      <w:r>
        <w:t></w:t>
      </w:r>
      <w:r>
        <w:rPr>
          <w:rFonts w:hint="eastAsia"/>
        </w:rPr>
        <w:t>дають</w:t>
      </w:r>
      <w:r>
        <w:t></w:t>
      </w:r>
      <w:r>
        <w:rPr>
          <w:rFonts w:hint="eastAsia"/>
        </w:rPr>
        <w:t>корисні</w:t>
      </w:r>
      <w:r>
        <w:t></w:t>
      </w:r>
      <w:r>
        <w:rPr>
          <w:rFonts w:hint="eastAsia"/>
        </w:rPr>
        <w:t>поради</w:t>
      </w:r>
      <w:r>
        <w:t></w:t>
      </w:r>
      <w:r>
        <w:rPr>
          <w:rFonts w:hint="eastAsia"/>
        </w:rPr>
        <w:t>щодо</w:t>
      </w:r>
      <w:r>
        <w:t></w:t>
      </w:r>
      <w:r>
        <w:rPr>
          <w:rFonts w:hint="eastAsia"/>
        </w:rPr>
        <w:t>виховання</w:t>
      </w:r>
      <w:r>
        <w:t></w:t>
      </w:r>
      <w:r>
        <w:rPr>
          <w:rFonts w:hint="eastAsia"/>
        </w:rPr>
        <w:t>наполегливості</w:t>
      </w:r>
      <w:r>
        <w:t></w:t>
      </w:r>
      <w:r>
        <w:t></w:t>
      </w:r>
      <w:r>
        <w:rPr>
          <w:rFonts w:hint="eastAsia"/>
        </w:rPr>
        <w:t>С</w:t>
      </w:r>
      <w:r>
        <w:t></w:t>
      </w:r>
      <w:r>
        <w:rPr>
          <w:rFonts w:hint="eastAsia"/>
        </w:rPr>
        <w:t>Д</w:t>
      </w:r>
      <w:r>
        <w:t></w:t>
      </w:r>
      <w:r>
        <w:t></w:t>
      </w:r>
      <w:r>
        <w:rPr>
          <w:rFonts w:hint="eastAsia"/>
        </w:rPr>
        <w:t>Максименко</w:t>
      </w:r>
      <w:r>
        <w:t></w:t>
      </w:r>
      <w:r>
        <w:t></w:t>
      </w:r>
      <w:r>
        <w:rPr>
          <w:rFonts w:hint="eastAsia"/>
        </w:rPr>
        <w:t>О</w:t>
      </w:r>
      <w:r>
        <w:t></w:t>
      </w:r>
      <w:r>
        <w:rPr>
          <w:rFonts w:hint="eastAsia"/>
        </w:rPr>
        <w:t>М</w:t>
      </w:r>
      <w:r>
        <w:t></w:t>
      </w:r>
      <w:r>
        <w:t></w:t>
      </w:r>
      <w:r>
        <w:rPr>
          <w:rFonts w:hint="eastAsia"/>
        </w:rPr>
        <w:t>Степанов</w:t>
      </w:r>
      <w:r>
        <w:t></w:t>
      </w:r>
      <w:r>
        <w:rPr>
          <w:rFonts w:hint="eastAsia"/>
        </w:rPr>
        <w:t>та</w:t>
      </w:r>
      <w:r>
        <w:t></w:t>
      </w:r>
      <w:r>
        <w:rPr>
          <w:rFonts w:hint="eastAsia"/>
        </w:rPr>
        <w:t>М</w:t>
      </w:r>
      <w:r>
        <w:t></w:t>
      </w:r>
      <w:r>
        <w:rPr>
          <w:rFonts w:hint="eastAsia"/>
        </w:rPr>
        <w:t>М</w:t>
      </w:r>
      <w:r>
        <w:t></w:t>
      </w:r>
      <w:r>
        <w:t></w:t>
      </w:r>
      <w:r>
        <w:rPr>
          <w:rFonts w:hint="eastAsia"/>
        </w:rPr>
        <w:t>Фіцула</w:t>
      </w:r>
      <w:r>
        <w:t></w:t>
      </w:r>
      <w:r>
        <w:rPr>
          <w:rFonts w:hint="eastAsia"/>
        </w:rPr>
        <w:t>протиставляють</w:t>
      </w:r>
      <w:r>
        <w:t></w:t>
      </w:r>
      <w:r>
        <w:rPr>
          <w:rFonts w:hint="eastAsia"/>
        </w:rPr>
        <w:t>наполегливості</w:t>
      </w:r>
      <w:r>
        <w:t></w:t>
      </w:r>
      <w:r>
        <w:rPr>
          <w:rFonts w:hint="eastAsia"/>
        </w:rPr>
        <w:t>впертість</w:t>
      </w:r>
      <w:r>
        <w:t></w:t>
      </w:r>
    </w:p>
    <w:p w:rsidR="00C66167" w:rsidRDefault="00C66167" w:rsidP="00C66167">
      <w:r>
        <w:rPr>
          <w:rFonts w:hint="eastAsia"/>
        </w:rPr>
        <w:t>Проаналізувавши</w:t>
      </w:r>
      <w:r>
        <w:t></w:t>
      </w:r>
      <w:r>
        <w:rPr>
          <w:rFonts w:hint="eastAsia"/>
        </w:rPr>
        <w:t>психолого</w:t>
      </w:r>
      <w:r>
        <w:t></w:t>
      </w:r>
      <w:r>
        <w:rPr>
          <w:rFonts w:hint="eastAsia"/>
        </w:rPr>
        <w:t>педагогічні</w:t>
      </w:r>
      <w:r>
        <w:t></w:t>
      </w:r>
      <w:r>
        <w:rPr>
          <w:rFonts w:hint="eastAsia"/>
        </w:rPr>
        <w:t>джерела</w:t>
      </w:r>
      <w:r>
        <w:t></w:t>
      </w:r>
      <w:r>
        <w:t></w:t>
      </w:r>
      <w:r>
        <w:rPr>
          <w:rFonts w:hint="eastAsia"/>
        </w:rPr>
        <w:t>В</w:t>
      </w:r>
      <w:r>
        <w:t></w:t>
      </w:r>
      <w:r>
        <w:rPr>
          <w:rFonts w:hint="eastAsia"/>
        </w:rPr>
        <w:t>К</w:t>
      </w:r>
      <w:r>
        <w:t></w:t>
      </w:r>
      <w:r>
        <w:t></w:t>
      </w:r>
      <w:r>
        <w:rPr>
          <w:rFonts w:hint="eastAsia"/>
        </w:rPr>
        <w:t>Калін</w:t>
      </w:r>
      <w:r>
        <w:t></w:t>
      </w:r>
      <w:r>
        <w:t></w:t>
      </w:r>
      <w:r>
        <w:rPr>
          <w:rFonts w:hint="eastAsia"/>
        </w:rPr>
        <w:t>Є</w:t>
      </w:r>
      <w:r>
        <w:t></w:t>
      </w:r>
      <w:r>
        <w:rPr>
          <w:rFonts w:hint="eastAsia"/>
        </w:rPr>
        <w:t>П</w:t>
      </w:r>
      <w:r>
        <w:t></w:t>
      </w:r>
      <w:r>
        <w:t></w:t>
      </w:r>
      <w:r>
        <w:rPr>
          <w:rFonts w:hint="eastAsia"/>
        </w:rPr>
        <w:t>Ільїн</w:t>
      </w:r>
      <w:r>
        <w:t></w:t>
      </w:r>
      <w:r>
        <w:t></w:t>
      </w:r>
      <w:r>
        <w:rPr>
          <w:rFonts w:hint="eastAsia"/>
        </w:rPr>
        <w:t>В</w:t>
      </w:r>
      <w:r>
        <w:t></w:t>
      </w:r>
      <w:r>
        <w:rPr>
          <w:rFonts w:hint="eastAsia"/>
        </w:rPr>
        <w:t>І</w:t>
      </w:r>
      <w:r>
        <w:t></w:t>
      </w:r>
      <w:r>
        <w:t></w:t>
      </w:r>
      <w:r>
        <w:rPr>
          <w:rFonts w:hint="eastAsia"/>
        </w:rPr>
        <w:t>Селіванов</w:t>
      </w:r>
      <w:r>
        <w:t></w:t>
      </w:r>
      <w:r>
        <w:t></w:t>
      </w:r>
      <w:r>
        <w:rPr>
          <w:rFonts w:hint="eastAsia"/>
        </w:rPr>
        <w:t>Г</w:t>
      </w:r>
      <w:r>
        <w:t></w:t>
      </w:r>
      <w:r>
        <w:rPr>
          <w:rFonts w:hint="eastAsia"/>
        </w:rPr>
        <w:t>М</w:t>
      </w:r>
      <w:r>
        <w:t></w:t>
      </w:r>
      <w:r>
        <w:t></w:t>
      </w:r>
      <w:r>
        <w:rPr>
          <w:rFonts w:hint="eastAsia"/>
        </w:rPr>
        <w:t>Ситін</w:t>
      </w:r>
      <w:r>
        <w:t></w:t>
      </w:r>
      <w:r>
        <w:t></w:t>
      </w:r>
      <w:r>
        <w:rPr>
          <w:rFonts w:hint="eastAsia"/>
        </w:rPr>
        <w:t>М</w:t>
      </w:r>
      <w:r>
        <w:t></w:t>
      </w:r>
      <w:r>
        <w:rPr>
          <w:rFonts w:hint="eastAsia"/>
        </w:rPr>
        <w:t>М</w:t>
      </w:r>
      <w:r>
        <w:t></w:t>
      </w:r>
      <w:r>
        <w:t></w:t>
      </w:r>
      <w:r>
        <w:rPr>
          <w:rFonts w:hint="eastAsia"/>
        </w:rPr>
        <w:t>Фіцула</w:t>
      </w:r>
      <w:r>
        <w:t></w:t>
      </w:r>
      <w:r>
        <w:t></w:t>
      </w:r>
      <w:r>
        <w:rPr>
          <w:rFonts w:hint="eastAsia"/>
        </w:rPr>
        <w:t>В</w:t>
      </w:r>
      <w:r>
        <w:t></w:t>
      </w:r>
      <w:r>
        <w:rPr>
          <w:rFonts w:hint="eastAsia"/>
        </w:rPr>
        <w:t>Б</w:t>
      </w:r>
      <w:r>
        <w:t></w:t>
      </w:r>
      <w:r>
        <w:t></w:t>
      </w:r>
      <w:r>
        <w:rPr>
          <w:rFonts w:hint="eastAsia"/>
        </w:rPr>
        <w:t>Шапар</w:t>
      </w:r>
      <w:r>
        <w:t></w:t>
      </w:r>
      <w:r>
        <w:rPr>
          <w:rFonts w:hint="eastAsia"/>
        </w:rPr>
        <w:t>та</w:t>
      </w:r>
      <w:r>
        <w:t></w:t>
      </w:r>
      <w:r>
        <w:rPr>
          <w:rFonts w:hint="eastAsia"/>
        </w:rPr>
        <w:t>ін</w:t>
      </w:r>
      <w:r>
        <w:t></w:t>
      </w:r>
      <w:r>
        <w:t></w:t>
      </w:r>
      <w:r>
        <w:t></w:t>
      </w:r>
      <w:r>
        <w:t></w:t>
      </w:r>
      <w:r>
        <w:rPr>
          <w:rFonts w:hint="eastAsia"/>
        </w:rPr>
        <w:t>теоретично</w:t>
      </w:r>
      <w:r>
        <w:t></w:t>
      </w:r>
      <w:r>
        <w:rPr>
          <w:rFonts w:hint="eastAsia"/>
        </w:rPr>
        <w:t>обґрунтовується</w:t>
      </w:r>
      <w:r>
        <w:t></w:t>
      </w:r>
      <w:r>
        <w:rPr>
          <w:rFonts w:hint="eastAsia"/>
        </w:rPr>
        <w:t>сутність</w:t>
      </w:r>
      <w:r>
        <w:t></w:t>
      </w:r>
      <w:r>
        <w:rPr>
          <w:rFonts w:hint="eastAsia"/>
        </w:rPr>
        <w:t>поняття</w:t>
      </w:r>
      <w:r>
        <w:t></w:t>
      </w:r>
      <w:r>
        <w:rPr>
          <w:rFonts w:hint="eastAsia"/>
        </w:rPr>
        <w:t>“виховання</w:t>
      </w:r>
      <w:r>
        <w:t></w:t>
      </w:r>
      <w:r>
        <w:rPr>
          <w:rFonts w:hint="eastAsia"/>
        </w:rPr>
        <w:t>наполегливості”</w:t>
      </w:r>
      <w:r>
        <w:t></w:t>
      </w:r>
      <w:r>
        <w:t></w:t>
      </w:r>
      <w:r>
        <w:rPr>
          <w:rFonts w:hint="eastAsia"/>
        </w:rPr>
        <w:t>що</w:t>
      </w:r>
      <w:r>
        <w:t></w:t>
      </w:r>
      <w:r>
        <w:rPr>
          <w:rFonts w:hint="eastAsia"/>
        </w:rPr>
        <w:t>розглядається</w:t>
      </w:r>
      <w:r>
        <w:t></w:t>
      </w:r>
      <w:r>
        <w:rPr>
          <w:rFonts w:hint="eastAsia"/>
        </w:rPr>
        <w:t>нами</w:t>
      </w:r>
      <w:r>
        <w:t></w:t>
      </w:r>
      <w:r>
        <w:rPr>
          <w:rFonts w:hint="eastAsia"/>
        </w:rPr>
        <w:t>як</w:t>
      </w:r>
      <w:r>
        <w:t></w:t>
      </w:r>
      <w:r>
        <w:rPr>
          <w:rFonts w:hint="eastAsia"/>
        </w:rPr>
        <w:t>цілеспрямований</w:t>
      </w:r>
      <w:r>
        <w:t></w:t>
      </w:r>
      <w:r>
        <w:rPr>
          <w:rFonts w:hint="eastAsia"/>
        </w:rPr>
        <w:t>процес</w:t>
      </w:r>
      <w:r>
        <w:t></w:t>
      </w:r>
      <w:r>
        <w:rPr>
          <w:rFonts w:hint="eastAsia"/>
        </w:rPr>
        <w:t>формування</w:t>
      </w:r>
      <w:r>
        <w:t></w:t>
      </w:r>
      <w:r>
        <w:rPr>
          <w:rFonts w:hint="eastAsia"/>
        </w:rPr>
        <w:t>у</w:t>
      </w:r>
      <w:r>
        <w:t></w:t>
      </w:r>
      <w:r>
        <w:rPr>
          <w:rFonts w:hint="eastAsia"/>
        </w:rPr>
        <w:t>молодшого</w:t>
      </w:r>
      <w:r>
        <w:t></w:t>
      </w:r>
      <w:r>
        <w:rPr>
          <w:rFonts w:hint="eastAsia"/>
        </w:rPr>
        <w:t>школяра</w:t>
      </w:r>
      <w:r>
        <w:t></w:t>
      </w:r>
      <w:r>
        <w:rPr>
          <w:rFonts w:hint="eastAsia"/>
        </w:rPr>
        <w:t>здатності</w:t>
      </w:r>
      <w:r>
        <w:t></w:t>
      </w:r>
      <w:r>
        <w:rPr>
          <w:rFonts w:hint="eastAsia"/>
        </w:rPr>
        <w:t>досягати</w:t>
      </w:r>
      <w:r>
        <w:t></w:t>
      </w:r>
      <w:r>
        <w:rPr>
          <w:rFonts w:hint="eastAsia"/>
        </w:rPr>
        <w:t>поставлену</w:t>
      </w:r>
      <w:r>
        <w:t></w:t>
      </w:r>
      <w:r>
        <w:rPr>
          <w:rFonts w:hint="eastAsia"/>
        </w:rPr>
        <w:t>мету</w:t>
      </w:r>
      <w:r>
        <w:t></w:t>
      </w:r>
      <w:r>
        <w:t></w:t>
      </w:r>
      <w:r>
        <w:rPr>
          <w:rFonts w:hint="eastAsia"/>
        </w:rPr>
        <w:t>долаючи</w:t>
      </w:r>
      <w:r>
        <w:t></w:t>
      </w:r>
      <w:r>
        <w:rPr>
          <w:rFonts w:hint="eastAsia"/>
        </w:rPr>
        <w:t>при</w:t>
      </w:r>
      <w:r>
        <w:t></w:t>
      </w:r>
      <w:r>
        <w:rPr>
          <w:rFonts w:hint="eastAsia"/>
        </w:rPr>
        <w:t>цьому</w:t>
      </w:r>
      <w:r>
        <w:t></w:t>
      </w:r>
      <w:r>
        <w:rPr>
          <w:rFonts w:hint="eastAsia"/>
        </w:rPr>
        <w:t>різні</w:t>
      </w:r>
      <w:r>
        <w:t></w:t>
      </w:r>
      <w:r>
        <w:rPr>
          <w:rFonts w:hint="eastAsia"/>
        </w:rPr>
        <w:t>перепони</w:t>
      </w:r>
      <w:r>
        <w:t></w:t>
      </w:r>
      <w:r>
        <w:t></w:t>
      </w:r>
      <w:r>
        <w:rPr>
          <w:rFonts w:hint="eastAsia"/>
        </w:rPr>
        <w:t>які</w:t>
      </w:r>
      <w:r>
        <w:t></w:t>
      </w:r>
      <w:r>
        <w:rPr>
          <w:rFonts w:hint="eastAsia"/>
        </w:rPr>
        <w:t>з’являються</w:t>
      </w:r>
      <w:r>
        <w:t></w:t>
      </w:r>
      <w:r>
        <w:rPr>
          <w:rFonts w:hint="eastAsia"/>
        </w:rPr>
        <w:t>на</w:t>
      </w:r>
      <w:r>
        <w:t></w:t>
      </w:r>
      <w:r>
        <w:rPr>
          <w:rFonts w:hint="eastAsia"/>
        </w:rPr>
        <w:t>шляху</w:t>
      </w:r>
      <w:r>
        <w:t></w:t>
      </w:r>
      <w:r>
        <w:rPr>
          <w:rFonts w:hint="eastAsia"/>
        </w:rPr>
        <w:t>до</w:t>
      </w:r>
      <w:r>
        <w:t></w:t>
      </w:r>
      <w:r>
        <w:rPr>
          <w:rFonts w:hint="eastAsia"/>
        </w:rPr>
        <w:t>досягнення</w:t>
      </w:r>
      <w:r>
        <w:t></w:t>
      </w:r>
      <w:r>
        <w:rPr>
          <w:rFonts w:hint="eastAsia"/>
        </w:rPr>
        <w:t>бажаного</w:t>
      </w:r>
      <w:r>
        <w:t></w:t>
      </w:r>
      <w:r>
        <w:rPr>
          <w:rFonts w:hint="eastAsia"/>
        </w:rPr>
        <w:t>результату</w:t>
      </w:r>
      <w:r>
        <w:t></w:t>
      </w:r>
    </w:p>
    <w:p w:rsidR="00C66167" w:rsidRDefault="00C66167" w:rsidP="00C66167">
      <w:r>
        <w:rPr>
          <w:rFonts w:hint="eastAsia"/>
        </w:rPr>
        <w:t>На</w:t>
      </w:r>
      <w:r>
        <w:t></w:t>
      </w:r>
      <w:r>
        <w:rPr>
          <w:rFonts w:hint="eastAsia"/>
        </w:rPr>
        <w:t>основі</w:t>
      </w:r>
      <w:r>
        <w:t></w:t>
      </w:r>
      <w:r>
        <w:rPr>
          <w:rFonts w:hint="eastAsia"/>
        </w:rPr>
        <w:t>досліджень</w:t>
      </w:r>
      <w:r>
        <w:t></w:t>
      </w:r>
      <w:r>
        <w:rPr>
          <w:rFonts w:hint="eastAsia"/>
        </w:rPr>
        <w:t>М</w:t>
      </w:r>
      <w:r>
        <w:t></w:t>
      </w:r>
      <w:r>
        <w:rPr>
          <w:rFonts w:hint="eastAsia"/>
        </w:rPr>
        <w:t>С</w:t>
      </w:r>
      <w:r>
        <w:t></w:t>
      </w:r>
      <w:r>
        <w:t></w:t>
      </w:r>
      <w:r>
        <w:rPr>
          <w:rFonts w:hint="eastAsia"/>
        </w:rPr>
        <w:t>Солопчука</w:t>
      </w:r>
      <w:r>
        <w:t></w:t>
      </w:r>
      <w:r>
        <w:t></w:t>
      </w:r>
      <w:r>
        <w:rPr>
          <w:rFonts w:hint="eastAsia"/>
        </w:rPr>
        <w:t>С</w:t>
      </w:r>
      <w:r>
        <w:t></w:t>
      </w:r>
      <w:r>
        <w:rPr>
          <w:rFonts w:hint="eastAsia"/>
        </w:rPr>
        <w:t>М</w:t>
      </w:r>
      <w:r>
        <w:t></w:t>
      </w:r>
      <w:r>
        <w:t></w:t>
      </w:r>
      <w:r>
        <w:rPr>
          <w:rFonts w:hint="eastAsia"/>
        </w:rPr>
        <w:t>Філя</w:t>
      </w:r>
      <w:r>
        <w:t></w:t>
      </w:r>
      <w:r>
        <w:t></w:t>
      </w:r>
      <w:r>
        <w:rPr>
          <w:rFonts w:hint="eastAsia"/>
        </w:rPr>
        <w:t>О</w:t>
      </w:r>
      <w:r>
        <w:t></w:t>
      </w:r>
      <w:r>
        <w:rPr>
          <w:rFonts w:hint="eastAsia"/>
        </w:rPr>
        <w:t>М</w:t>
      </w:r>
      <w:r>
        <w:t></w:t>
      </w:r>
      <w:r>
        <w:t></w:t>
      </w:r>
      <w:r>
        <w:rPr>
          <w:rFonts w:hint="eastAsia"/>
        </w:rPr>
        <w:t>Худолія</w:t>
      </w:r>
      <w:r>
        <w:t></w:t>
      </w:r>
      <w:r>
        <w:rPr>
          <w:rFonts w:hint="eastAsia"/>
        </w:rPr>
        <w:t>та</w:t>
      </w:r>
      <w:r>
        <w:t></w:t>
      </w:r>
      <w:r>
        <w:rPr>
          <w:rFonts w:hint="eastAsia"/>
        </w:rPr>
        <w:t>ін</w:t>
      </w:r>
      <w:r>
        <w:t></w:t>
      </w:r>
      <w:r>
        <w:t></w:t>
      </w:r>
      <w:r>
        <w:rPr>
          <w:rFonts w:hint="eastAsia"/>
        </w:rPr>
        <w:t>проаналізовано</w:t>
      </w:r>
      <w:r>
        <w:t></w:t>
      </w:r>
      <w:r>
        <w:rPr>
          <w:rFonts w:hint="eastAsia"/>
        </w:rPr>
        <w:t>походження</w:t>
      </w:r>
      <w:r>
        <w:t></w:t>
      </w:r>
      <w:r>
        <w:rPr>
          <w:rFonts w:hint="eastAsia"/>
        </w:rPr>
        <w:t>та</w:t>
      </w:r>
      <w:r>
        <w:t></w:t>
      </w:r>
      <w:r>
        <w:rPr>
          <w:rFonts w:hint="eastAsia"/>
        </w:rPr>
        <w:t>розвиток</w:t>
      </w:r>
      <w:r>
        <w:t></w:t>
      </w:r>
      <w:r>
        <w:rPr>
          <w:rFonts w:hint="eastAsia"/>
        </w:rPr>
        <w:t>ігрової</w:t>
      </w:r>
      <w:r>
        <w:t></w:t>
      </w:r>
      <w:r>
        <w:rPr>
          <w:rFonts w:hint="eastAsia"/>
        </w:rPr>
        <w:t>діяльності</w:t>
      </w:r>
      <w:r>
        <w:t></w:t>
      </w:r>
      <w:r>
        <w:rPr>
          <w:rFonts w:hint="eastAsia"/>
        </w:rPr>
        <w:t>від</w:t>
      </w:r>
      <w:r>
        <w:t></w:t>
      </w:r>
      <w:r>
        <w:rPr>
          <w:rFonts w:hint="eastAsia"/>
        </w:rPr>
        <w:t>родового</w:t>
      </w:r>
      <w:r>
        <w:t></w:t>
      </w:r>
      <w:r>
        <w:rPr>
          <w:rFonts w:hint="eastAsia"/>
        </w:rPr>
        <w:t>суспільства</w:t>
      </w:r>
      <w:r>
        <w:t></w:t>
      </w:r>
      <w:r>
        <w:rPr>
          <w:rFonts w:hint="eastAsia"/>
        </w:rPr>
        <w:t>до</w:t>
      </w:r>
      <w:r>
        <w:t></w:t>
      </w:r>
      <w:r>
        <w:rPr>
          <w:rFonts w:hint="eastAsia"/>
        </w:rPr>
        <w:t>ХХІ</w:t>
      </w:r>
      <w:r>
        <w:t></w:t>
      </w:r>
      <w:r>
        <w:rPr>
          <w:rFonts w:hint="eastAsia"/>
        </w:rPr>
        <w:t>століття</w:t>
      </w:r>
      <w:r>
        <w:t></w:t>
      </w:r>
      <w:r>
        <w:t></w:t>
      </w:r>
      <w:r>
        <w:rPr>
          <w:rFonts w:hint="eastAsia"/>
        </w:rPr>
        <w:t>Встановлено</w:t>
      </w:r>
      <w:r>
        <w:t></w:t>
      </w:r>
      <w:r>
        <w:t></w:t>
      </w:r>
      <w:r>
        <w:rPr>
          <w:rFonts w:hint="eastAsia"/>
        </w:rPr>
        <w:t>що</w:t>
      </w:r>
      <w:r>
        <w:t></w:t>
      </w:r>
      <w:r>
        <w:rPr>
          <w:rFonts w:hint="eastAsia"/>
        </w:rPr>
        <w:t>засновником</w:t>
      </w:r>
      <w:r>
        <w:t></w:t>
      </w:r>
      <w:r>
        <w:rPr>
          <w:rFonts w:hint="eastAsia"/>
        </w:rPr>
        <w:t>теорії</w:t>
      </w:r>
      <w:r>
        <w:t></w:t>
      </w:r>
      <w:r>
        <w:rPr>
          <w:rFonts w:hint="eastAsia"/>
        </w:rPr>
        <w:t>гри</w:t>
      </w:r>
      <w:r>
        <w:t></w:t>
      </w:r>
      <w:r>
        <w:rPr>
          <w:rFonts w:hint="eastAsia"/>
        </w:rPr>
        <w:t>був</w:t>
      </w:r>
      <w:r>
        <w:t></w:t>
      </w:r>
      <w:r>
        <w:rPr>
          <w:rFonts w:hint="eastAsia"/>
        </w:rPr>
        <w:t>німецький</w:t>
      </w:r>
      <w:r>
        <w:t></w:t>
      </w:r>
      <w:r>
        <w:rPr>
          <w:rFonts w:hint="eastAsia"/>
        </w:rPr>
        <w:t>філософ</w:t>
      </w:r>
      <w:r>
        <w:t></w:t>
      </w:r>
      <w:r>
        <w:rPr>
          <w:rFonts w:hint="eastAsia"/>
        </w:rPr>
        <w:t>Ф</w:t>
      </w:r>
      <w:r>
        <w:t></w:t>
      </w:r>
      <w:r>
        <w:t></w:t>
      </w:r>
      <w:r>
        <w:rPr>
          <w:rFonts w:hint="eastAsia"/>
        </w:rPr>
        <w:t>Шіллер</w:t>
      </w:r>
      <w:r>
        <w:t></w:t>
      </w:r>
      <w:r>
        <w:t></w:t>
      </w:r>
      <w:r>
        <w:rPr>
          <w:rFonts w:hint="eastAsia"/>
        </w:rPr>
        <w:t>послідовниками</w:t>
      </w:r>
      <w:r>
        <w:t></w:t>
      </w:r>
      <w:r>
        <w:rPr>
          <w:rFonts w:hint="eastAsia"/>
        </w:rPr>
        <w:t>його</w:t>
      </w:r>
      <w:r>
        <w:t></w:t>
      </w:r>
      <w:r>
        <w:rPr>
          <w:rFonts w:hint="eastAsia"/>
        </w:rPr>
        <w:t>теорії</w:t>
      </w:r>
      <w:r>
        <w:t></w:t>
      </w:r>
      <w:r>
        <w:t></w:t>
      </w:r>
      <w:r>
        <w:t></w:t>
      </w:r>
      <w:r>
        <w:rPr>
          <w:rFonts w:hint="eastAsia"/>
        </w:rPr>
        <w:t>К</w:t>
      </w:r>
      <w:r>
        <w:t></w:t>
      </w:r>
      <w:r>
        <w:t></w:t>
      </w:r>
      <w:r>
        <w:rPr>
          <w:rFonts w:hint="eastAsia"/>
        </w:rPr>
        <w:t>Бюхер</w:t>
      </w:r>
      <w:r>
        <w:t></w:t>
      </w:r>
      <w:r>
        <w:rPr>
          <w:rFonts w:hint="eastAsia"/>
        </w:rPr>
        <w:t>і</w:t>
      </w:r>
      <w:r>
        <w:t></w:t>
      </w:r>
      <w:r>
        <w:rPr>
          <w:rFonts w:hint="eastAsia"/>
        </w:rPr>
        <w:t>К</w:t>
      </w:r>
      <w:r>
        <w:t></w:t>
      </w:r>
      <w:r>
        <w:t></w:t>
      </w:r>
      <w:r>
        <w:rPr>
          <w:rFonts w:hint="eastAsia"/>
        </w:rPr>
        <w:t>Гросс</w:t>
      </w:r>
      <w:r>
        <w:t></w:t>
      </w:r>
      <w:r>
        <w:t></w:t>
      </w:r>
      <w:r>
        <w:rPr>
          <w:rFonts w:hint="eastAsia"/>
        </w:rPr>
        <w:t>Німеччина</w:t>
      </w:r>
      <w:r>
        <w:t></w:t>
      </w:r>
      <w:r>
        <w:t></w:t>
      </w:r>
      <w:r>
        <w:t></w:t>
      </w:r>
      <w:r>
        <w:rPr>
          <w:rFonts w:hint="eastAsia"/>
        </w:rPr>
        <w:t>Г</w:t>
      </w:r>
      <w:r>
        <w:t></w:t>
      </w:r>
      <w:r>
        <w:t></w:t>
      </w:r>
      <w:r>
        <w:rPr>
          <w:rFonts w:hint="eastAsia"/>
        </w:rPr>
        <w:t>Спенсер</w:t>
      </w:r>
      <w:r>
        <w:t></w:t>
      </w:r>
      <w:r>
        <w:t></w:t>
      </w:r>
      <w:r>
        <w:rPr>
          <w:rFonts w:hint="eastAsia"/>
        </w:rPr>
        <w:t>Англія</w:t>
      </w:r>
      <w:r>
        <w:t></w:t>
      </w:r>
      <w:r>
        <w:t></w:t>
      </w:r>
      <w:r>
        <w:rPr>
          <w:rFonts w:hint="eastAsia"/>
        </w:rPr>
        <w:t>і</w:t>
      </w:r>
      <w:r>
        <w:t></w:t>
      </w:r>
      <w:r>
        <w:rPr>
          <w:rFonts w:hint="eastAsia"/>
        </w:rPr>
        <w:t>Летурно</w:t>
      </w:r>
      <w:r>
        <w:t></w:t>
      </w:r>
      <w:r>
        <w:t></w:t>
      </w:r>
      <w:r>
        <w:rPr>
          <w:rFonts w:hint="eastAsia"/>
        </w:rPr>
        <w:t>Франція</w:t>
      </w:r>
      <w:r>
        <w:t></w:t>
      </w:r>
      <w:r>
        <w:t></w:t>
      </w:r>
    </w:p>
    <w:p w:rsidR="00C66167" w:rsidRDefault="00C66167" w:rsidP="00C66167">
      <w:r>
        <w:rPr>
          <w:rFonts w:hint="eastAsia"/>
        </w:rPr>
        <w:t>Проведений</w:t>
      </w:r>
      <w:r>
        <w:t></w:t>
      </w:r>
      <w:r>
        <w:rPr>
          <w:rFonts w:hint="eastAsia"/>
        </w:rPr>
        <w:t>аналіз</w:t>
      </w:r>
      <w:r>
        <w:t></w:t>
      </w:r>
      <w:r>
        <w:rPr>
          <w:rFonts w:hint="eastAsia"/>
        </w:rPr>
        <w:t>наукових</w:t>
      </w:r>
      <w:r>
        <w:t></w:t>
      </w:r>
      <w:r>
        <w:rPr>
          <w:rFonts w:hint="eastAsia"/>
        </w:rPr>
        <w:t>джерел</w:t>
      </w:r>
      <w:r>
        <w:t></w:t>
      </w:r>
      <w:r>
        <w:t></w:t>
      </w:r>
      <w:r>
        <w:rPr>
          <w:rFonts w:hint="eastAsia"/>
        </w:rPr>
        <w:t>Г</w:t>
      </w:r>
      <w:r>
        <w:t></w:t>
      </w:r>
      <w:r>
        <w:rPr>
          <w:rFonts w:hint="eastAsia"/>
        </w:rPr>
        <w:t>С</w:t>
      </w:r>
      <w:r>
        <w:t></w:t>
      </w:r>
      <w:r>
        <w:t></w:t>
      </w:r>
      <w:r>
        <w:rPr>
          <w:rFonts w:hint="eastAsia"/>
        </w:rPr>
        <w:t>Костюк</w:t>
      </w:r>
      <w:r>
        <w:t></w:t>
      </w:r>
      <w:r>
        <w:t></w:t>
      </w:r>
      <w:r>
        <w:rPr>
          <w:rFonts w:hint="eastAsia"/>
        </w:rPr>
        <w:t>В</w:t>
      </w:r>
      <w:r>
        <w:t></w:t>
      </w:r>
      <w:r>
        <w:rPr>
          <w:rFonts w:hint="eastAsia"/>
        </w:rPr>
        <w:t>А</w:t>
      </w:r>
      <w:r>
        <w:t></w:t>
      </w:r>
      <w:r>
        <w:t></w:t>
      </w:r>
      <w:r>
        <w:rPr>
          <w:rFonts w:hint="eastAsia"/>
        </w:rPr>
        <w:t>Крутецький</w:t>
      </w:r>
      <w:r>
        <w:t></w:t>
      </w:r>
      <w:r>
        <w:t></w:t>
      </w:r>
      <w:r>
        <w:rPr>
          <w:rFonts w:hint="eastAsia"/>
        </w:rPr>
        <w:t>Г</w:t>
      </w:r>
      <w:r>
        <w:t></w:t>
      </w:r>
      <w:r>
        <w:rPr>
          <w:rFonts w:hint="eastAsia"/>
        </w:rPr>
        <w:t>О</w:t>
      </w:r>
      <w:r>
        <w:t></w:t>
      </w:r>
      <w:r>
        <w:t></w:t>
      </w:r>
      <w:r>
        <w:rPr>
          <w:rFonts w:hint="eastAsia"/>
        </w:rPr>
        <w:t>Люблінська</w:t>
      </w:r>
      <w:r>
        <w:t></w:t>
      </w:r>
      <w:r>
        <w:t></w:t>
      </w:r>
      <w:r>
        <w:rPr>
          <w:rFonts w:hint="eastAsia"/>
        </w:rPr>
        <w:t>М</w:t>
      </w:r>
      <w:r>
        <w:t></w:t>
      </w:r>
      <w:r>
        <w:rPr>
          <w:rFonts w:hint="eastAsia"/>
        </w:rPr>
        <w:t>М</w:t>
      </w:r>
      <w:r>
        <w:t></w:t>
      </w:r>
      <w:r>
        <w:t></w:t>
      </w:r>
      <w:r>
        <w:rPr>
          <w:rFonts w:hint="eastAsia"/>
        </w:rPr>
        <w:t>Фіцула</w:t>
      </w:r>
      <w:r>
        <w:t></w:t>
      </w:r>
      <w:r>
        <w:rPr>
          <w:rFonts w:hint="eastAsia"/>
        </w:rPr>
        <w:t>та</w:t>
      </w:r>
      <w:r>
        <w:t></w:t>
      </w:r>
      <w:r>
        <w:rPr>
          <w:rFonts w:hint="eastAsia"/>
        </w:rPr>
        <w:t>ін</w:t>
      </w:r>
      <w:r>
        <w:t></w:t>
      </w:r>
      <w:r>
        <w:t></w:t>
      </w:r>
      <w:r>
        <w:t></w:t>
      </w:r>
      <w:r>
        <w:rPr>
          <w:rFonts w:hint="eastAsia"/>
        </w:rPr>
        <w:t>дав</w:t>
      </w:r>
      <w:r>
        <w:t></w:t>
      </w:r>
      <w:r>
        <w:rPr>
          <w:rFonts w:hint="eastAsia"/>
        </w:rPr>
        <w:t>змогу</w:t>
      </w:r>
      <w:r>
        <w:t></w:t>
      </w:r>
      <w:r>
        <w:rPr>
          <w:rFonts w:hint="eastAsia"/>
        </w:rPr>
        <w:t>дослідити</w:t>
      </w:r>
      <w:r>
        <w:t></w:t>
      </w:r>
      <w:r>
        <w:rPr>
          <w:rFonts w:hint="eastAsia"/>
        </w:rPr>
        <w:t>поняття</w:t>
      </w:r>
      <w:r>
        <w:t></w:t>
      </w:r>
      <w:r>
        <w:rPr>
          <w:rFonts w:hint="eastAsia"/>
        </w:rPr>
        <w:t>“гра”</w:t>
      </w:r>
      <w:r>
        <w:t></w:t>
      </w:r>
      <w:r>
        <w:t></w:t>
      </w:r>
      <w:r>
        <w:rPr>
          <w:rFonts w:hint="eastAsia"/>
        </w:rPr>
        <w:t>“ігрова</w:t>
      </w:r>
      <w:r>
        <w:t></w:t>
      </w:r>
      <w:r>
        <w:rPr>
          <w:rFonts w:hint="eastAsia"/>
        </w:rPr>
        <w:t>діяльність”</w:t>
      </w:r>
      <w:r>
        <w:t></w:t>
      </w:r>
      <w:r>
        <w:t></w:t>
      </w:r>
      <w:r>
        <w:rPr>
          <w:rFonts w:hint="eastAsia"/>
        </w:rPr>
        <w:t>“позакласна</w:t>
      </w:r>
      <w:r>
        <w:t></w:t>
      </w:r>
      <w:r>
        <w:rPr>
          <w:rFonts w:hint="eastAsia"/>
        </w:rPr>
        <w:t>діяльність”</w:t>
      </w:r>
      <w:r>
        <w:t></w:t>
      </w:r>
      <w:r>
        <w:rPr>
          <w:rFonts w:hint="eastAsia"/>
        </w:rPr>
        <w:t>та</w:t>
      </w:r>
      <w:r>
        <w:t></w:t>
      </w:r>
      <w:r>
        <w:rPr>
          <w:rFonts w:hint="eastAsia"/>
        </w:rPr>
        <w:t>теоретично</w:t>
      </w:r>
      <w:r>
        <w:t></w:t>
      </w:r>
      <w:r>
        <w:rPr>
          <w:rFonts w:hint="eastAsia"/>
        </w:rPr>
        <w:t>обґрунтувати</w:t>
      </w:r>
      <w:r>
        <w:t></w:t>
      </w:r>
      <w:r>
        <w:rPr>
          <w:rFonts w:hint="eastAsia"/>
        </w:rPr>
        <w:t>сутність</w:t>
      </w:r>
      <w:r>
        <w:t></w:t>
      </w:r>
      <w:r>
        <w:rPr>
          <w:rFonts w:hint="eastAsia"/>
        </w:rPr>
        <w:t>поняття</w:t>
      </w:r>
      <w:r>
        <w:t></w:t>
      </w:r>
      <w:r>
        <w:rPr>
          <w:rFonts w:hint="eastAsia"/>
        </w:rPr>
        <w:t>“позакласна</w:t>
      </w:r>
      <w:r>
        <w:t></w:t>
      </w:r>
      <w:r>
        <w:rPr>
          <w:rFonts w:hint="eastAsia"/>
        </w:rPr>
        <w:t>ігрова</w:t>
      </w:r>
      <w:r>
        <w:t></w:t>
      </w:r>
      <w:r>
        <w:rPr>
          <w:rFonts w:hint="eastAsia"/>
        </w:rPr>
        <w:t>діяльність”</w:t>
      </w:r>
      <w:r>
        <w:t></w:t>
      </w:r>
      <w:r>
        <w:t></w:t>
      </w:r>
      <w:r>
        <w:rPr>
          <w:rFonts w:hint="eastAsia"/>
        </w:rPr>
        <w:t>яке</w:t>
      </w:r>
      <w:r>
        <w:t></w:t>
      </w:r>
      <w:r>
        <w:rPr>
          <w:rFonts w:hint="eastAsia"/>
        </w:rPr>
        <w:t>розглядається</w:t>
      </w:r>
      <w:r>
        <w:t></w:t>
      </w:r>
      <w:r>
        <w:rPr>
          <w:rFonts w:hint="eastAsia"/>
        </w:rPr>
        <w:t>як</w:t>
      </w:r>
      <w:r>
        <w:t></w:t>
      </w:r>
      <w:r>
        <w:rPr>
          <w:rFonts w:hint="eastAsia"/>
        </w:rPr>
        <w:t>складова</w:t>
      </w:r>
      <w:r>
        <w:t></w:t>
      </w:r>
      <w:r>
        <w:rPr>
          <w:rFonts w:hint="eastAsia"/>
        </w:rPr>
        <w:t>частина</w:t>
      </w:r>
      <w:r>
        <w:t></w:t>
      </w:r>
      <w:r>
        <w:rPr>
          <w:rFonts w:hint="eastAsia"/>
        </w:rPr>
        <w:t>навчально</w:t>
      </w:r>
      <w:r>
        <w:t></w:t>
      </w:r>
      <w:r>
        <w:rPr>
          <w:rFonts w:hint="eastAsia"/>
        </w:rPr>
        <w:t>виховного</w:t>
      </w:r>
      <w:r>
        <w:t></w:t>
      </w:r>
      <w:r>
        <w:rPr>
          <w:rFonts w:hint="eastAsia"/>
        </w:rPr>
        <w:t>процесу</w:t>
      </w:r>
      <w:r>
        <w:t></w:t>
      </w:r>
      <w:r>
        <w:t></w:t>
      </w:r>
      <w:r>
        <w:rPr>
          <w:rFonts w:hint="eastAsia"/>
        </w:rPr>
        <w:t>яка</w:t>
      </w:r>
      <w:r>
        <w:t></w:t>
      </w:r>
      <w:r>
        <w:rPr>
          <w:rFonts w:hint="eastAsia"/>
        </w:rPr>
        <w:t>спрямована</w:t>
      </w:r>
      <w:r>
        <w:t></w:t>
      </w:r>
      <w:r>
        <w:rPr>
          <w:rFonts w:hint="eastAsia"/>
        </w:rPr>
        <w:t>на</w:t>
      </w:r>
      <w:r>
        <w:t></w:t>
      </w:r>
      <w:r>
        <w:rPr>
          <w:rFonts w:hint="eastAsia"/>
        </w:rPr>
        <w:t>задоволення</w:t>
      </w:r>
      <w:r>
        <w:t></w:t>
      </w:r>
      <w:r>
        <w:rPr>
          <w:rFonts w:hint="eastAsia"/>
        </w:rPr>
        <w:t>запитів</w:t>
      </w:r>
      <w:r>
        <w:t></w:t>
      </w:r>
      <w:r>
        <w:t></w:t>
      </w:r>
      <w:r>
        <w:rPr>
          <w:rFonts w:hint="eastAsia"/>
        </w:rPr>
        <w:t>інтересів</w:t>
      </w:r>
      <w:r>
        <w:t></w:t>
      </w:r>
      <w:r>
        <w:rPr>
          <w:rFonts w:hint="eastAsia"/>
        </w:rPr>
        <w:t>школярів</w:t>
      </w:r>
      <w:r>
        <w:t></w:t>
      </w:r>
      <w:r>
        <w:rPr>
          <w:rFonts w:hint="eastAsia"/>
        </w:rPr>
        <w:t>через</w:t>
      </w:r>
      <w:r>
        <w:t></w:t>
      </w:r>
      <w:r>
        <w:rPr>
          <w:rFonts w:hint="eastAsia"/>
        </w:rPr>
        <w:t>виховний</w:t>
      </w:r>
      <w:r>
        <w:t></w:t>
      </w:r>
      <w:r>
        <w:rPr>
          <w:rFonts w:hint="eastAsia"/>
        </w:rPr>
        <w:t>вплив</w:t>
      </w:r>
      <w:r>
        <w:t></w:t>
      </w:r>
      <w:r>
        <w:rPr>
          <w:rFonts w:hint="eastAsia"/>
        </w:rPr>
        <w:t>педагога</w:t>
      </w:r>
      <w:r>
        <w:t></w:t>
      </w:r>
      <w:r>
        <w:rPr>
          <w:rFonts w:hint="eastAsia"/>
        </w:rPr>
        <w:t>та</w:t>
      </w:r>
      <w:r>
        <w:t></w:t>
      </w:r>
      <w:r>
        <w:rPr>
          <w:rFonts w:hint="eastAsia"/>
        </w:rPr>
        <w:t>включає</w:t>
      </w:r>
      <w:r>
        <w:t></w:t>
      </w:r>
      <w:r>
        <w:rPr>
          <w:rFonts w:hint="eastAsia"/>
        </w:rPr>
        <w:t>у</w:t>
      </w:r>
      <w:r>
        <w:t></w:t>
      </w:r>
      <w:r>
        <w:rPr>
          <w:rFonts w:hint="eastAsia"/>
        </w:rPr>
        <w:t>себе</w:t>
      </w:r>
      <w:r>
        <w:t></w:t>
      </w:r>
      <w:r>
        <w:rPr>
          <w:rFonts w:hint="eastAsia"/>
        </w:rPr>
        <w:t>один</w:t>
      </w:r>
      <w:r>
        <w:t></w:t>
      </w:r>
      <w:r>
        <w:rPr>
          <w:rFonts w:hint="eastAsia"/>
        </w:rPr>
        <w:t>із</w:t>
      </w:r>
      <w:r>
        <w:t></w:t>
      </w:r>
      <w:r>
        <w:rPr>
          <w:rFonts w:hint="eastAsia"/>
        </w:rPr>
        <w:t>видів</w:t>
      </w:r>
      <w:r>
        <w:t></w:t>
      </w:r>
      <w:r>
        <w:rPr>
          <w:rFonts w:hint="eastAsia"/>
        </w:rPr>
        <w:t>активної</w:t>
      </w:r>
      <w:r>
        <w:t></w:t>
      </w:r>
      <w:r>
        <w:rPr>
          <w:rFonts w:hint="eastAsia"/>
        </w:rPr>
        <w:t>діяльності</w:t>
      </w:r>
      <w:r>
        <w:t></w:t>
      </w:r>
      <w:r>
        <w:rPr>
          <w:rFonts w:hint="eastAsia"/>
        </w:rPr>
        <w:t>дітей</w:t>
      </w:r>
      <w:r>
        <w:t></w:t>
      </w:r>
      <w:r>
        <w:t></w:t>
      </w:r>
      <w:r>
        <w:rPr>
          <w:rFonts w:hint="eastAsia"/>
        </w:rPr>
        <w:t>що</w:t>
      </w:r>
      <w:r>
        <w:t></w:t>
      </w:r>
      <w:r>
        <w:rPr>
          <w:rFonts w:hint="eastAsia"/>
        </w:rPr>
        <w:t>моделює</w:t>
      </w:r>
      <w:r>
        <w:t></w:t>
      </w:r>
      <w:r>
        <w:rPr>
          <w:rFonts w:hint="eastAsia"/>
        </w:rPr>
        <w:t>під</w:t>
      </w:r>
      <w:r>
        <w:t></w:t>
      </w:r>
      <w:r>
        <w:rPr>
          <w:rFonts w:hint="eastAsia"/>
        </w:rPr>
        <w:t>час</w:t>
      </w:r>
      <w:r>
        <w:t></w:t>
      </w:r>
      <w:r>
        <w:rPr>
          <w:rFonts w:hint="eastAsia"/>
        </w:rPr>
        <w:t>гри</w:t>
      </w:r>
      <w:r>
        <w:t></w:t>
      </w:r>
      <w:r>
        <w:rPr>
          <w:rFonts w:hint="eastAsia"/>
        </w:rPr>
        <w:t>відносини</w:t>
      </w:r>
      <w:r>
        <w:t></w:t>
      </w:r>
      <w:r>
        <w:rPr>
          <w:rFonts w:hint="eastAsia"/>
        </w:rPr>
        <w:t>між</w:t>
      </w:r>
      <w:r>
        <w:t></w:t>
      </w:r>
      <w:r>
        <w:rPr>
          <w:rFonts w:hint="eastAsia"/>
        </w:rPr>
        <w:t>ними</w:t>
      </w:r>
      <w:r>
        <w:t></w:t>
      </w:r>
      <w:r>
        <w:t></w:t>
      </w:r>
      <w:r>
        <w:rPr>
          <w:rFonts w:hint="eastAsia"/>
        </w:rPr>
        <w:t>формує</w:t>
      </w:r>
      <w:r>
        <w:t></w:t>
      </w:r>
      <w:r>
        <w:rPr>
          <w:rFonts w:hint="eastAsia"/>
        </w:rPr>
        <w:t>основи</w:t>
      </w:r>
      <w:r>
        <w:t></w:t>
      </w:r>
      <w:r>
        <w:rPr>
          <w:rFonts w:hint="eastAsia"/>
        </w:rPr>
        <w:t>морально</w:t>
      </w:r>
      <w:r>
        <w:t></w:t>
      </w:r>
      <w:r>
        <w:rPr>
          <w:rFonts w:hint="eastAsia"/>
        </w:rPr>
        <w:t>психологічних</w:t>
      </w:r>
      <w:r>
        <w:t></w:t>
      </w:r>
      <w:r>
        <w:rPr>
          <w:rFonts w:hint="eastAsia"/>
        </w:rPr>
        <w:t>якостей</w:t>
      </w:r>
      <w:r>
        <w:t></w:t>
      </w:r>
      <w:r>
        <w:rPr>
          <w:rFonts w:hint="eastAsia"/>
        </w:rPr>
        <w:t>і</w:t>
      </w:r>
      <w:r>
        <w:t></w:t>
      </w:r>
      <w:r>
        <w:rPr>
          <w:rFonts w:hint="eastAsia"/>
        </w:rPr>
        <w:t>властивостей</w:t>
      </w:r>
      <w:r>
        <w:t></w:t>
      </w:r>
      <w:r>
        <w:rPr>
          <w:rFonts w:hint="eastAsia"/>
        </w:rPr>
        <w:t>особистості</w:t>
      </w:r>
      <w:r>
        <w:t></w:t>
      </w:r>
      <w:r>
        <w:t></w:t>
      </w:r>
      <w:r>
        <w:rPr>
          <w:rFonts w:hint="eastAsia"/>
        </w:rPr>
        <w:t>волі</w:t>
      </w:r>
      <w:r>
        <w:t></w:t>
      </w:r>
      <w:r>
        <w:t></w:t>
      </w:r>
      <w:r>
        <w:rPr>
          <w:rFonts w:hint="eastAsia"/>
        </w:rPr>
        <w:t>емоцій</w:t>
      </w:r>
      <w:r>
        <w:t></w:t>
      </w:r>
      <w:r>
        <w:t></w:t>
      </w:r>
      <w:r>
        <w:rPr>
          <w:rFonts w:hint="eastAsia"/>
        </w:rPr>
        <w:t>інтелектуальної</w:t>
      </w:r>
      <w:r>
        <w:t></w:t>
      </w:r>
      <w:r>
        <w:rPr>
          <w:rFonts w:hint="eastAsia"/>
        </w:rPr>
        <w:t>сфери</w:t>
      </w:r>
      <w:r>
        <w:t></w:t>
      </w:r>
      <w:r>
        <w:t></w:t>
      </w:r>
      <w:r>
        <w:rPr>
          <w:rFonts w:hint="eastAsia"/>
        </w:rPr>
        <w:t>сприяє</w:t>
      </w:r>
      <w:r>
        <w:t></w:t>
      </w:r>
      <w:r>
        <w:rPr>
          <w:rFonts w:hint="eastAsia"/>
        </w:rPr>
        <w:t>розвитку</w:t>
      </w:r>
      <w:r>
        <w:t></w:t>
      </w:r>
      <w:r>
        <w:rPr>
          <w:rFonts w:hint="eastAsia"/>
        </w:rPr>
        <w:t>уяви</w:t>
      </w:r>
      <w:r>
        <w:t></w:t>
      </w:r>
      <w:r>
        <w:t></w:t>
      </w:r>
      <w:r>
        <w:rPr>
          <w:rFonts w:hint="eastAsia"/>
        </w:rPr>
        <w:t>уваги</w:t>
      </w:r>
      <w:r>
        <w:t></w:t>
      </w:r>
      <w:r>
        <w:t></w:t>
      </w:r>
      <w:r>
        <w:rPr>
          <w:rFonts w:hint="eastAsia"/>
        </w:rPr>
        <w:t>мислення</w:t>
      </w:r>
      <w:r>
        <w:t></w:t>
      </w:r>
      <w:r>
        <w:t></w:t>
      </w:r>
      <w:r>
        <w:rPr>
          <w:rFonts w:hint="eastAsia"/>
        </w:rPr>
        <w:t>пам’яті</w:t>
      </w:r>
      <w:r>
        <w:t></w:t>
      </w:r>
      <w:r>
        <w:rPr>
          <w:rFonts w:hint="eastAsia"/>
        </w:rPr>
        <w:t>тощо</w:t>
      </w:r>
      <w:r>
        <w:t></w:t>
      </w:r>
      <w:r>
        <w:t></w:t>
      </w:r>
      <w:r>
        <w:rPr>
          <w:rFonts w:hint="eastAsia"/>
        </w:rPr>
        <w:t>У</w:t>
      </w:r>
      <w:r>
        <w:t></w:t>
      </w:r>
      <w:r>
        <w:rPr>
          <w:rFonts w:hint="eastAsia"/>
        </w:rPr>
        <w:t>дошкільному</w:t>
      </w:r>
      <w:r>
        <w:t></w:t>
      </w:r>
      <w:r>
        <w:rPr>
          <w:rFonts w:hint="eastAsia"/>
        </w:rPr>
        <w:t>віці</w:t>
      </w:r>
      <w:r>
        <w:t></w:t>
      </w:r>
      <w:r>
        <w:rPr>
          <w:rFonts w:hint="eastAsia"/>
        </w:rPr>
        <w:t>за</w:t>
      </w:r>
      <w:r>
        <w:t></w:t>
      </w:r>
      <w:r>
        <w:rPr>
          <w:rFonts w:hint="eastAsia"/>
        </w:rPr>
        <w:t>своїм</w:t>
      </w:r>
      <w:r>
        <w:t></w:t>
      </w:r>
      <w:r>
        <w:rPr>
          <w:rFonts w:hint="eastAsia"/>
        </w:rPr>
        <w:t>змістом</w:t>
      </w:r>
      <w:r>
        <w:t></w:t>
      </w:r>
      <w:r>
        <w:rPr>
          <w:rFonts w:hint="eastAsia"/>
        </w:rPr>
        <w:t>і</w:t>
      </w:r>
      <w:r>
        <w:t></w:t>
      </w:r>
      <w:r>
        <w:rPr>
          <w:rFonts w:hint="eastAsia"/>
        </w:rPr>
        <w:t>формами</w:t>
      </w:r>
      <w:r>
        <w:t></w:t>
      </w:r>
      <w:r>
        <w:rPr>
          <w:rFonts w:hint="eastAsia"/>
        </w:rPr>
        <w:t>ігрова</w:t>
      </w:r>
      <w:r>
        <w:t></w:t>
      </w:r>
      <w:r>
        <w:rPr>
          <w:rFonts w:hint="eastAsia"/>
        </w:rPr>
        <w:t>діяльність</w:t>
      </w:r>
      <w:r>
        <w:t></w:t>
      </w:r>
      <w:r>
        <w:rPr>
          <w:rFonts w:hint="eastAsia"/>
        </w:rPr>
        <w:t>є</w:t>
      </w:r>
      <w:r>
        <w:t></w:t>
      </w:r>
      <w:r>
        <w:rPr>
          <w:rFonts w:hint="eastAsia"/>
        </w:rPr>
        <w:t>провідною</w:t>
      </w:r>
      <w:r>
        <w:t></w:t>
      </w:r>
      <w:r>
        <w:rPr>
          <w:rFonts w:hint="eastAsia"/>
        </w:rPr>
        <w:t>діяльністю</w:t>
      </w:r>
      <w:r>
        <w:t></w:t>
      </w:r>
      <w:r>
        <w:t></w:t>
      </w:r>
      <w:r>
        <w:rPr>
          <w:rFonts w:hint="eastAsia"/>
        </w:rPr>
        <w:t>а</w:t>
      </w:r>
      <w:r>
        <w:t></w:t>
      </w:r>
      <w:r>
        <w:rPr>
          <w:rFonts w:hint="eastAsia"/>
        </w:rPr>
        <w:t>у</w:t>
      </w:r>
      <w:r>
        <w:t></w:t>
      </w:r>
      <w:r>
        <w:rPr>
          <w:rFonts w:hint="eastAsia"/>
        </w:rPr>
        <w:t>початкових</w:t>
      </w:r>
      <w:r>
        <w:t></w:t>
      </w:r>
      <w:r>
        <w:rPr>
          <w:rFonts w:hint="eastAsia"/>
        </w:rPr>
        <w:t>класах</w:t>
      </w:r>
      <w:r>
        <w:t></w:t>
      </w:r>
      <w:r>
        <w:rPr>
          <w:rFonts w:hint="eastAsia"/>
        </w:rPr>
        <w:t>є</w:t>
      </w:r>
      <w:r>
        <w:t></w:t>
      </w:r>
      <w:r>
        <w:rPr>
          <w:rFonts w:hint="eastAsia"/>
        </w:rPr>
        <w:t>однією</w:t>
      </w:r>
      <w:r>
        <w:t></w:t>
      </w:r>
      <w:r>
        <w:rPr>
          <w:rFonts w:hint="eastAsia"/>
        </w:rPr>
        <w:t>з</w:t>
      </w:r>
      <w:r>
        <w:t></w:t>
      </w:r>
      <w:r>
        <w:rPr>
          <w:rFonts w:hint="eastAsia"/>
        </w:rPr>
        <w:t>форм</w:t>
      </w:r>
      <w:r>
        <w:t></w:t>
      </w:r>
      <w:r>
        <w:rPr>
          <w:rFonts w:hint="eastAsia"/>
        </w:rPr>
        <w:t>навчання</w:t>
      </w:r>
      <w:r>
        <w:t></w:t>
      </w:r>
      <w:r>
        <w:rPr>
          <w:rFonts w:hint="eastAsia"/>
        </w:rPr>
        <w:t>і</w:t>
      </w:r>
      <w:r>
        <w:t></w:t>
      </w:r>
      <w:r>
        <w:rPr>
          <w:rFonts w:hint="eastAsia"/>
        </w:rPr>
        <w:t>виховання</w:t>
      </w:r>
      <w:r>
        <w:t></w:t>
      </w:r>
      <w:r>
        <w:rPr>
          <w:rFonts w:hint="eastAsia"/>
        </w:rPr>
        <w:t>молодших</w:t>
      </w:r>
      <w:r>
        <w:t></w:t>
      </w:r>
      <w:r>
        <w:rPr>
          <w:rFonts w:hint="eastAsia"/>
        </w:rPr>
        <w:t>школярів</w:t>
      </w:r>
      <w:r>
        <w:t></w:t>
      </w:r>
      <w:r>
        <w:t></w:t>
      </w:r>
      <w:r>
        <w:rPr>
          <w:rFonts w:hint="eastAsia"/>
        </w:rPr>
        <w:t>що</w:t>
      </w:r>
      <w:r>
        <w:t></w:t>
      </w:r>
      <w:r>
        <w:rPr>
          <w:rFonts w:hint="eastAsia"/>
        </w:rPr>
        <w:t>допомагає</w:t>
      </w:r>
      <w:r>
        <w:t></w:t>
      </w:r>
      <w:r>
        <w:rPr>
          <w:rFonts w:hint="eastAsia"/>
        </w:rPr>
        <w:t>здійснити</w:t>
      </w:r>
      <w:r>
        <w:t></w:t>
      </w:r>
      <w:r>
        <w:rPr>
          <w:rFonts w:hint="eastAsia"/>
        </w:rPr>
        <w:t>поступовий</w:t>
      </w:r>
      <w:r>
        <w:t></w:t>
      </w:r>
      <w:r>
        <w:rPr>
          <w:rFonts w:hint="eastAsia"/>
        </w:rPr>
        <w:t>перехід</w:t>
      </w:r>
      <w:r>
        <w:t></w:t>
      </w:r>
      <w:r>
        <w:rPr>
          <w:rFonts w:hint="eastAsia"/>
        </w:rPr>
        <w:t>від</w:t>
      </w:r>
      <w:r>
        <w:t></w:t>
      </w:r>
      <w:r>
        <w:rPr>
          <w:rFonts w:hint="eastAsia"/>
        </w:rPr>
        <w:t>звичної</w:t>
      </w:r>
      <w:r>
        <w:t></w:t>
      </w:r>
      <w:r>
        <w:rPr>
          <w:rFonts w:hint="eastAsia"/>
        </w:rPr>
        <w:t>для</w:t>
      </w:r>
      <w:r>
        <w:t></w:t>
      </w:r>
      <w:r>
        <w:rPr>
          <w:rFonts w:hint="eastAsia"/>
        </w:rPr>
        <w:t>них</w:t>
      </w:r>
      <w:r>
        <w:t></w:t>
      </w:r>
      <w:r>
        <w:rPr>
          <w:rFonts w:hint="eastAsia"/>
        </w:rPr>
        <w:t>ігрової</w:t>
      </w:r>
      <w:r>
        <w:t></w:t>
      </w:r>
      <w:r>
        <w:rPr>
          <w:rFonts w:hint="eastAsia"/>
        </w:rPr>
        <w:t>діяльності</w:t>
      </w:r>
      <w:r>
        <w:t></w:t>
      </w:r>
      <w:r>
        <w:rPr>
          <w:rFonts w:hint="eastAsia"/>
        </w:rPr>
        <w:t>до</w:t>
      </w:r>
      <w:r>
        <w:t></w:t>
      </w:r>
      <w:r>
        <w:rPr>
          <w:rFonts w:hint="eastAsia"/>
        </w:rPr>
        <w:t>навчальної</w:t>
      </w:r>
      <w:r>
        <w:t></w:t>
      </w:r>
      <w:r>
        <w:rPr>
          <w:rFonts w:hint="eastAsia"/>
        </w:rPr>
        <w:t>діяльності</w:t>
      </w:r>
      <w:r>
        <w:t></w:t>
      </w:r>
      <w:r>
        <w:t></w:t>
      </w:r>
      <w:r>
        <w:rPr>
          <w:rFonts w:hint="eastAsia"/>
        </w:rPr>
        <w:t>Ігрова</w:t>
      </w:r>
      <w:r>
        <w:t></w:t>
      </w:r>
      <w:r>
        <w:rPr>
          <w:rFonts w:hint="eastAsia"/>
        </w:rPr>
        <w:t>діяльність</w:t>
      </w:r>
      <w:r>
        <w:t></w:t>
      </w:r>
      <w:r>
        <w:rPr>
          <w:rFonts w:hint="eastAsia"/>
        </w:rPr>
        <w:t>не</w:t>
      </w:r>
      <w:r>
        <w:t></w:t>
      </w:r>
      <w:r>
        <w:rPr>
          <w:rFonts w:hint="eastAsia"/>
        </w:rPr>
        <w:t>зникає</w:t>
      </w:r>
      <w:r>
        <w:t></w:t>
      </w:r>
      <w:r>
        <w:t></w:t>
      </w:r>
      <w:r>
        <w:rPr>
          <w:rFonts w:hint="eastAsia"/>
        </w:rPr>
        <w:t>а</w:t>
      </w:r>
      <w:r>
        <w:t></w:t>
      </w:r>
      <w:r>
        <w:rPr>
          <w:rFonts w:hint="eastAsia"/>
        </w:rPr>
        <w:t>продовжує</w:t>
      </w:r>
      <w:r>
        <w:t></w:t>
      </w:r>
      <w:r>
        <w:rPr>
          <w:rFonts w:hint="eastAsia"/>
        </w:rPr>
        <w:t>розвиватися</w:t>
      </w:r>
      <w:r>
        <w:t></w:t>
      </w:r>
      <w:r>
        <w:t></w:t>
      </w:r>
      <w:r>
        <w:rPr>
          <w:rFonts w:hint="eastAsia"/>
        </w:rPr>
        <w:t>ускладнюватися</w:t>
      </w:r>
      <w:r>
        <w:t></w:t>
      </w:r>
    </w:p>
    <w:p w:rsidR="00C66167" w:rsidRDefault="00C66167" w:rsidP="00C66167">
      <w:r>
        <w:rPr>
          <w:rFonts w:hint="eastAsia"/>
        </w:rPr>
        <w:t>Узагальнення</w:t>
      </w:r>
      <w:r>
        <w:t></w:t>
      </w:r>
      <w:r>
        <w:rPr>
          <w:rFonts w:hint="eastAsia"/>
        </w:rPr>
        <w:t>досліджень</w:t>
      </w:r>
      <w:r>
        <w:t></w:t>
      </w:r>
      <w:r>
        <w:rPr>
          <w:rFonts w:hint="eastAsia"/>
        </w:rPr>
        <w:t>Д</w:t>
      </w:r>
      <w:r>
        <w:t></w:t>
      </w:r>
      <w:r>
        <w:rPr>
          <w:rFonts w:hint="eastAsia"/>
        </w:rPr>
        <w:t>Б</w:t>
      </w:r>
      <w:r>
        <w:t></w:t>
      </w:r>
      <w:r>
        <w:t></w:t>
      </w:r>
      <w:r>
        <w:rPr>
          <w:rFonts w:hint="eastAsia"/>
        </w:rPr>
        <w:t>Ельконіна</w:t>
      </w:r>
      <w:r>
        <w:t></w:t>
      </w:r>
      <w:r>
        <w:t></w:t>
      </w:r>
      <w:r>
        <w:rPr>
          <w:rFonts w:hint="eastAsia"/>
        </w:rPr>
        <w:t>В</w:t>
      </w:r>
      <w:r>
        <w:t></w:t>
      </w:r>
      <w:r>
        <w:rPr>
          <w:rFonts w:hint="eastAsia"/>
        </w:rPr>
        <w:t>В</w:t>
      </w:r>
      <w:r>
        <w:t></w:t>
      </w:r>
      <w:r>
        <w:t></w:t>
      </w:r>
      <w:r>
        <w:rPr>
          <w:rFonts w:hint="eastAsia"/>
        </w:rPr>
        <w:t>Зеньківського</w:t>
      </w:r>
      <w:r>
        <w:t></w:t>
      </w:r>
      <w:r>
        <w:rPr>
          <w:rFonts w:hint="eastAsia"/>
        </w:rPr>
        <w:t>та</w:t>
      </w:r>
      <w:r>
        <w:t></w:t>
      </w:r>
      <w:r>
        <w:rPr>
          <w:rFonts w:hint="eastAsia"/>
        </w:rPr>
        <w:t>ін</w:t>
      </w:r>
      <w:r>
        <w:t></w:t>
      </w:r>
      <w:r>
        <w:t></w:t>
      </w:r>
      <w:r>
        <w:rPr>
          <w:rFonts w:hint="eastAsia"/>
        </w:rPr>
        <w:t>дали</w:t>
      </w:r>
      <w:r>
        <w:t></w:t>
      </w:r>
      <w:r>
        <w:rPr>
          <w:rFonts w:hint="eastAsia"/>
        </w:rPr>
        <w:t>змогу</w:t>
      </w:r>
      <w:r>
        <w:t></w:t>
      </w:r>
      <w:r>
        <w:rPr>
          <w:rFonts w:hint="eastAsia"/>
        </w:rPr>
        <w:t>виділити</w:t>
      </w:r>
      <w:r>
        <w:t></w:t>
      </w:r>
      <w:r>
        <w:rPr>
          <w:rFonts w:hint="eastAsia"/>
        </w:rPr>
        <w:t>функції</w:t>
      </w:r>
      <w:r>
        <w:t></w:t>
      </w:r>
      <w:r>
        <w:rPr>
          <w:rFonts w:hint="eastAsia"/>
        </w:rPr>
        <w:t>гри</w:t>
      </w:r>
      <w:r>
        <w:t></w:t>
      </w:r>
      <w:r>
        <w:t></w:t>
      </w:r>
      <w:r>
        <w:rPr>
          <w:rFonts w:hint="eastAsia"/>
        </w:rPr>
        <w:t>а</w:t>
      </w:r>
      <w:r>
        <w:t></w:t>
      </w:r>
      <w:r>
        <w:rPr>
          <w:rFonts w:hint="eastAsia"/>
        </w:rPr>
        <w:t>О</w:t>
      </w:r>
      <w:r>
        <w:t></w:t>
      </w:r>
      <w:r>
        <w:rPr>
          <w:rFonts w:hint="eastAsia"/>
        </w:rPr>
        <w:t>Л</w:t>
      </w:r>
      <w:r>
        <w:t></w:t>
      </w:r>
      <w:r>
        <w:t></w:t>
      </w:r>
      <w:r>
        <w:rPr>
          <w:rFonts w:hint="eastAsia"/>
        </w:rPr>
        <w:t>Богініч</w:t>
      </w:r>
      <w:r>
        <w:t></w:t>
      </w:r>
      <w:r>
        <w:t></w:t>
      </w:r>
      <w:r>
        <w:rPr>
          <w:rFonts w:hint="eastAsia"/>
        </w:rPr>
        <w:t>Л</w:t>
      </w:r>
      <w:r>
        <w:t></w:t>
      </w:r>
      <w:r>
        <w:rPr>
          <w:rFonts w:hint="eastAsia"/>
        </w:rPr>
        <w:t>К</w:t>
      </w:r>
      <w:r>
        <w:t></w:t>
      </w:r>
      <w:r>
        <w:t></w:t>
      </w:r>
      <w:r>
        <w:rPr>
          <w:rFonts w:hint="eastAsia"/>
        </w:rPr>
        <w:t>Грицюка</w:t>
      </w:r>
      <w:r>
        <w:t></w:t>
      </w:r>
      <w:r>
        <w:t></w:t>
      </w:r>
      <w:r>
        <w:rPr>
          <w:rFonts w:hint="eastAsia"/>
        </w:rPr>
        <w:t>Л</w:t>
      </w:r>
      <w:r>
        <w:t></w:t>
      </w:r>
      <w:r>
        <w:rPr>
          <w:rFonts w:hint="eastAsia"/>
        </w:rPr>
        <w:t>А</w:t>
      </w:r>
      <w:r>
        <w:t></w:t>
      </w:r>
      <w:r>
        <w:t></w:t>
      </w:r>
      <w:r>
        <w:rPr>
          <w:rFonts w:hint="eastAsia"/>
        </w:rPr>
        <w:t>Завацької</w:t>
      </w:r>
      <w:r>
        <w:t></w:t>
      </w:r>
      <w:r>
        <w:t></w:t>
      </w:r>
    </w:p>
    <w:p w:rsidR="00C66167" w:rsidRDefault="00C66167" w:rsidP="00C66167">
      <w:r>
        <w:rPr>
          <w:rFonts w:hint="eastAsia"/>
        </w:rPr>
        <w:t>Н</w:t>
      </w:r>
      <w:r>
        <w:t></w:t>
      </w:r>
      <w:r>
        <w:rPr>
          <w:rFonts w:hint="eastAsia"/>
        </w:rPr>
        <w:t>В</w:t>
      </w:r>
      <w:r>
        <w:t></w:t>
      </w:r>
      <w:r>
        <w:t></w:t>
      </w:r>
      <w:r>
        <w:rPr>
          <w:rFonts w:hint="eastAsia"/>
        </w:rPr>
        <w:t>Кудикіної</w:t>
      </w:r>
      <w:r>
        <w:t></w:t>
      </w:r>
      <w:r>
        <w:t></w:t>
      </w:r>
      <w:r>
        <w:rPr>
          <w:rFonts w:hint="eastAsia"/>
        </w:rPr>
        <w:t>А</w:t>
      </w:r>
      <w:r>
        <w:t></w:t>
      </w:r>
      <w:r>
        <w:rPr>
          <w:rFonts w:hint="eastAsia"/>
        </w:rPr>
        <w:t>П</w:t>
      </w:r>
      <w:r>
        <w:t></w:t>
      </w:r>
      <w:r>
        <w:t></w:t>
      </w:r>
      <w:r>
        <w:rPr>
          <w:rFonts w:hint="eastAsia"/>
        </w:rPr>
        <w:t>Рудика</w:t>
      </w:r>
      <w:r>
        <w:t></w:t>
      </w:r>
      <w:r>
        <w:t></w:t>
      </w:r>
      <w:r>
        <w:rPr>
          <w:rFonts w:hint="eastAsia"/>
        </w:rPr>
        <w:t>О</w:t>
      </w:r>
      <w:r>
        <w:t></w:t>
      </w:r>
      <w:r>
        <w:rPr>
          <w:rFonts w:hint="eastAsia"/>
        </w:rPr>
        <w:t>С</w:t>
      </w:r>
      <w:r>
        <w:t></w:t>
      </w:r>
      <w:r>
        <w:t></w:t>
      </w:r>
      <w:r>
        <w:rPr>
          <w:rFonts w:hint="eastAsia"/>
        </w:rPr>
        <w:t>Семенова</w:t>
      </w:r>
      <w:r>
        <w:t></w:t>
      </w:r>
      <w:r>
        <w:rPr>
          <w:rFonts w:hint="eastAsia"/>
        </w:rPr>
        <w:t>та</w:t>
      </w:r>
      <w:r>
        <w:t></w:t>
      </w:r>
      <w:r>
        <w:rPr>
          <w:rFonts w:hint="eastAsia"/>
        </w:rPr>
        <w:t>ін</w:t>
      </w:r>
      <w:r>
        <w:t></w:t>
      </w:r>
      <w:r>
        <w:t></w:t>
      </w:r>
      <w:r>
        <w:t></w:t>
      </w:r>
      <w:r>
        <w:t></w:t>
      </w:r>
      <w:r>
        <w:rPr>
          <w:rFonts w:hint="eastAsia"/>
        </w:rPr>
        <w:t>описати</w:t>
      </w:r>
      <w:r>
        <w:t></w:t>
      </w:r>
      <w:r>
        <w:rPr>
          <w:rFonts w:hint="eastAsia"/>
        </w:rPr>
        <w:t>структури</w:t>
      </w:r>
      <w:r>
        <w:t></w:t>
      </w:r>
      <w:r>
        <w:rPr>
          <w:rFonts w:hint="eastAsia"/>
        </w:rPr>
        <w:t>ігор</w:t>
      </w:r>
      <w:r>
        <w:t></w:t>
      </w:r>
    </w:p>
    <w:p w:rsidR="00C66167" w:rsidRDefault="00C66167" w:rsidP="00C66167">
      <w:r>
        <w:rPr>
          <w:rFonts w:hint="eastAsia"/>
        </w:rPr>
        <w:t>Намагання</w:t>
      </w:r>
      <w:r>
        <w:t></w:t>
      </w:r>
      <w:r>
        <w:rPr>
          <w:rFonts w:hint="eastAsia"/>
        </w:rPr>
        <w:t>описати</w:t>
      </w:r>
      <w:r>
        <w:t></w:t>
      </w:r>
      <w:r>
        <w:rPr>
          <w:rFonts w:hint="eastAsia"/>
        </w:rPr>
        <w:t>гру</w:t>
      </w:r>
      <w:r>
        <w:t></w:t>
      </w:r>
      <w:r>
        <w:rPr>
          <w:rFonts w:hint="eastAsia"/>
        </w:rPr>
        <w:t>як</w:t>
      </w:r>
      <w:r>
        <w:t></w:t>
      </w:r>
      <w:r>
        <w:rPr>
          <w:rFonts w:hint="eastAsia"/>
        </w:rPr>
        <w:t>метод</w:t>
      </w:r>
      <w:r>
        <w:t></w:t>
      </w:r>
      <w:r>
        <w:rPr>
          <w:rFonts w:hint="eastAsia"/>
        </w:rPr>
        <w:t>навчання</w:t>
      </w:r>
      <w:r>
        <w:t></w:t>
      </w:r>
      <w:r>
        <w:rPr>
          <w:rFonts w:hint="eastAsia"/>
        </w:rPr>
        <w:t>і</w:t>
      </w:r>
      <w:r>
        <w:t></w:t>
      </w:r>
      <w:r>
        <w:rPr>
          <w:rFonts w:hint="eastAsia"/>
        </w:rPr>
        <w:t>виховання</w:t>
      </w:r>
      <w:r>
        <w:t></w:t>
      </w:r>
      <w:r>
        <w:rPr>
          <w:rFonts w:hint="eastAsia"/>
        </w:rPr>
        <w:t>учнів</w:t>
      </w:r>
      <w:r>
        <w:t></w:t>
      </w:r>
      <w:r>
        <w:rPr>
          <w:rFonts w:hint="eastAsia"/>
        </w:rPr>
        <w:t>різних</w:t>
      </w:r>
      <w:r>
        <w:t></w:t>
      </w:r>
      <w:r>
        <w:rPr>
          <w:rFonts w:hint="eastAsia"/>
        </w:rPr>
        <w:t>вікових</w:t>
      </w:r>
      <w:r>
        <w:t></w:t>
      </w:r>
      <w:r>
        <w:rPr>
          <w:rFonts w:hint="eastAsia"/>
        </w:rPr>
        <w:t>категорій</w:t>
      </w:r>
      <w:r>
        <w:t></w:t>
      </w:r>
      <w:r>
        <w:rPr>
          <w:rFonts w:hint="eastAsia"/>
        </w:rPr>
        <w:t>знаходимо</w:t>
      </w:r>
      <w:r>
        <w:t></w:t>
      </w:r>
      <w:r>
        <w:rPr>
          <w:rFonts w:hint="eastAsia"/>
        </w:rPr>
        <w:t>у</w:t>
      </w:r>
      <w:r>
        <w:t></w:t>
      </w:r>
      <w:r>
        <w:rPr>
          <w:rFonts w:hint="eastAsia"/>
        </w:rPr>
        <w:t>науковій</w:t>
      </w:r>
      <w:r>
        <w:t></w:t>
      </w:r>
      <w:r>
        <w:rPr>
          <w:rFonts w:hint="eastAsia"/>
        </w:rPr>
        <w:t>спадщині</w:t>
      </w:r>
      <w:r>
        <w:t></w:t>
      </w:r>
      <w:r>
        <w:rPr>
          <w:rFonts w:hint="eastAsia"/>
        </w:rPr>
        <w:t>видатних</w:t>
      </w:r>
      <w:r>
        <w:t></w:t>
      </w:r>
      <w:r>
        <w:rPr>
          <w:rFonts w:hint="eastAsia"/>
        </w:rPr>
        <w:t>педагогів</w:t>
      </w:r>
      <w:r>
        <w:t></w:t>
      </w:r>
      <w:r>
        <w:t></w:t>
      </w:r>
      <w:r>
        <w:rPr>
          <w:rFonts w:hint="eastAsia"/>
        </w:rPr>
        <w:t>які</w:t>
      </w:r>
      <w:r>
        <w:t></w:t>
      </w:r>
      <w:r>
        <w:rPr>
          <w:rFonts w:hint="eastAsia"/>
        </w:rPr>
        <w:t>працювали</w:t>
      </w:r>
      <w:r>
        <w:t></w:t>
      </w:r>
      <w:r>
        <w:rPr>
          <w:rFonts w:hint="eastAsia"/>
        </w:rPr>
        <w:t>в</w:t>
      </w:r>
      <w:r>
        <w:t></w:t>
      </w:r>
      <w:r>
        <w:rPr>
          <w:rFonts w:hint="eastAsia"/>
        </w:rPr>
        <w:t>історично</w:t>
      </w:r>
      <w:r>
        <w:t></w:t>
      </w:r>
      <w:r>
        <w:rPr>
          <w:rFonts w:hint="eastAsia"/>
        </w:rPr>
        <w:t>та</w:t>
      </w:r>
      <w:r>
        <w:t></w:t>
      </w:r>
      <w:r>
        <w:rPr>
          <w:rFonts w:hint="eastAsia"/>
        </w:rPr>
        <w:t>соціально</w:t>
      </w:r>
      <w:r>
        <w:t></w:t>
      </w:r>
      <w:r>
        <w:rPr>
          <w:rFonts w:hint="eastAsia"/>
        </w:rPr>
        <w:t>різних</w:t>
      </w:r>
      <w:r>
        <w:t></w:t>
      </w:r>
      <w:r>
        <w:rPr>
          <w:rFonts w:hint="eastAsia"/>
        </w:rPr>
        <w:t>умовах</w:t>
      </w:r>
      <w:r>
        <w:t></w:t>
      </w:r>
      <w:r>
        <w:rPr>
          <w:rFonts w:hint="eastAsia"/>
        </w:rPr>
        <w:t>–</w:t>
      </w:r>
      <w:r>
        <w:t></w:t>
      </w:r>
      <w:r>
        <w:rPr>
          <w:rFonts w:hint="eastAsia"/>
        </w:rPr>
        <w:t>Ш</w:t>
      </w:r>
      <w:r>
        <w:t></w:t>
      </w:r>
      <w:r>
        <w:rPr>
          <w:rFonts w:hint="eastAsia"/>
        </w:rPr>
        <w:t>О</w:t>
      </w:r>
      <w:r>
        <w:t></w:t>
      </w:r>
      <w:r>
        <w:t></w:t>
      </w:r>
      <w:r>
        <w:rPr>
          <w:rFonts w:hint="eastAsia"/>
        </w:rPr>
        <w:t>Амонашвілі</w:t>
      </w:r>
      <w:r>
        <w:t></w:t>
      </w:r>
      <w:r>
        <w:t></w:t>
      </w:r>
      <w:r>
        <w:rPr>
          <w:rFonts w:hint="eastAsia"/>
        </w:rPr>
        <w:t>Н</w:t>
      </w:r>
      <w:r>
        <w:t></w:t>
      </w:r>
      <w:r>
        <w:rPr>
          <w:rFonts w:hint="eastAsia"/>
        </w:rPr>
        <w:t>К</w:t>
      </w:r>
      <w:r>
        <w:t></w:t>
      </w:r>
      <w:r>
        <w:t></w:t>
      </w:r>
      <w:r>
        <w:rPr>
          <w:rFonts w:hint="eastAsia"/>
        </w:rPr>
        <w:t>Крупської</w:t>
      </w:r>
      <w:r>
        <w:t></w:t>
      </w:r>
      <w:r>
        <w:t></w:t>
      </w:r>
      <w:r>
        <w:rPr>
          <w:rFonts w:hint="eastAsia"/>
        </w:rPr>
        <w:t>А</w:t>
      </w:r>
      <w:r>
        <w:t></w:t>
      </w:r>
      <w:r>
        <w:rPr>
          <w:rFonts w:hint="eastAsia"/>
        </w:rPr>
        <w:t>С</w:t>
      </w:r>
      <w:r>
        <w:t></w:t>
      </w:r>
      <w:r>
        <w:t></w:t>
      </w:r>
      <w:r>
        <w:rPr>
          <w:rFonts w:hint="eastAsia"/>
        </w:rPr>
        <w:t>Макаренко</w:t>
      </w:r>
      <w:r>
        <w:t></w:t>
      </w:r>
      <w:r>
        <w:t></w:t>
      </w:r>
      <w:r>
        <w:rPr>
          <w:rFonts w:hint="eastAsia"/>
        </w:rPr>
        <w:t>С</w:t>
      </w:r>
      <w:r>
        <w:t></w:t>
      </w:r>
      <w:r>
        <w:rPr>
          <w:rFonts w:hint="eastAsia"/>
        </w:rPr>
        <w:t>Ф</w:t>
      </w:r>
      <w:r>
        <w:t></w:t>
      </w:r>
      <w:r>
        <w:t></w:t>
      </w:r>
      <w:r>
        <w:rPr>
          <w:rFonts w:hint="eastAsia"/>
        </w:rPr>
        <w:t>Русової</w:t>
      </w:r>
      <w:r>
        <w:t></w:t>
      </w:r>
      <w:r>
        <w:t></w:t>
      </w:r>
      <w:r>
        <w:rPr>
          <w:rFonts w:hint="eastAsia"/>
        </w:rPr>
        <w:t>В</w:t>
      </w:r>
      <w:r>
        <w:t></w:t>
      </w:r>
      <w:r>
        <w:rPr>
          <w:rFonts w:hint="eastAsia"/>
        </w:rPr>
        <w:t>О</w:t>
      </w:r>
      <w:r>
        <w:t></w:t>
      </w:r>
      <w:r>
        <w:t></w:t>
      </w:r>
      <w:r>
        <w:rPr>
          <w:rFonts w:hint="eastAsia"/>
        </w:rPr>
        <w:t>Сухомлинського</w:t>
      </w:r>
      <w:r>
        <w:t></w:t>
      </w:r>
      <w:r>
        <w:rPr>
          <w:rFonts w:hint="eastAsia"/>
        </w:rPr>
        <w:t>та</w:t>
      </w:r>
      <w:r>
        <w:t></w:t>
      </w:r>
      <w:r>
        <w:rPr>
          <w:rFonts w:hint="eastAsia"/>
        </w:rPr>
        <w:t>ін</w:t>
      </w:r>
      <w:r>
        <w:t></w:t>
      </w:r>
      <w:r>
        <w:t></w:t>
      </w:r>
    </w:p>
    <w:p w:rsidR="00C66167" w:rsidRDefault="00C66167" w:rsidP="00C66167">
      <w:r>
        <w:rPr>
          <w:rFonts w:hint="eastAsia"/>
        </w:rPr>
        <w:t>Досліджено</w:t>
      </w:r>
      <w:r>
        <w:t></w:t>
      </w:r>
      <w:r>
        <w:rPr>
          <w:rFonts w:hint="eastAsia"/>
        </w:rPr>
        <w:t>класифікації</w:t>
      </w:r>
      <w:r>
        <w:t></w:t>
      </w:r>
      <w:r>
        <w:rPr>
          <w:rFonts w:hint="eastAsia"/>
        </w:rPr>
        <w:t>рухливих</w:t>
      </w:r>
      <w:r>
        <w:t></w:t>
      </w:r>
      <w:r>
        <w:t></w:t>
      </w:r>
      <w:r>
        <w:rPr>
          <w:rFonts w:hint="eastAsia"/>
        </w:rPr>
        <w:t>Л</w:t>
      </w:r>
      <w:r>
        <w:t></w:t>
      </w:r>
      <w:r>
        <w:rPr>
          <w:rFonts w:hint="eastAsia"/>
        </w:rPr>
        <w:t>В</w:t>
      </w:r>
      <w:r>
        <w:t></w:t>
      </w:r>
      <w:r>
        <w:t></w:t>
      </w:r>
      <w:r>
        <w:rPr>
          <w:rFonts w:hint="eastAsia"/>
        </w:rPr>
        <w:t>Билеєва</w:t>
      </w:r>
      <w:r>
        <w:t></w:t>
      </w:r>
      <w:r>
        <w:t></w:t>
      </w:r>
      <w:r>
        <w:rPr>
          <w:rFonts w:hint="eastAsia"/>
        </w:rPr>
        <w:t>Е</w:t>
      </w:r>
      <w:r>
        <w:t></w:t>
      </w:r>
      <w:r>
        <w:rPr>
          <w:rFonts w:hint="eastAsia"/>
        </w:rPr>
        <w:t>С</w:t>
      </w:r>
      <w:r>
        <w:t></w:t>
      </w:r>
      <w:r>
        <w:t></w:t>
      </w:r>
      <w:r>
        <w:rPr>
          <w:rFonts w:hint="eastAsia"/>
        </w:rPr>
        <w:t>Вільчковський</w:t>
      </w:r>
      <w:r>
        <w:t></w:t>
      </w:r>
      <w:r>
        <w:t></w:t>
      </w:r>
      <w:r>
        <w:rPr>
          <w:rFonts w:hint="eastAsia"/>
        </w:rPr>
        <w:t>К</w:t>
      </w:r>
      <w:r>
        <w:t></w:t>
      </w:r>
      <w:r>
        <w:t></w:t>
      </w:r>
      <w:r>
        <w:rPr>
          <w:rFonts w:hint="eastAsia"/>
        </w:rPr>
        <w:t>Гросс</w:t>
      </w:r>
      <w:r>
        <w:t></w:t>
      </w:r>
      <w:r>
        <w:t></w:t>
      </w:r>
      <w:r>
        <w:rPr>
          <w:rFonts w:hint="eastAsia"/>
        </w:rPr>
        <w:t>Д</w:t>
      </w:r>
      <w:r>
        <w:t></w:t>
      </w:r>
      <w:r>
        <w:rPr>
          <w:rFonts w:hint="eastAsia"/>
        </w:rPr>
        <w:t>А</w:t>
      </w:r>
      <w:r>
        <w:t></w:t>
      </w:r>
      <w:r>
        <w:t></w:t>
      </w:r>
      <w:r>
        <w:rPr>
          <w:rFonts w:hint="eastAsia"/>
        </w:rPr>
        <w:t>Колоцца</w:t>
      </w:r>
      <w:r>
        <w:t></w:t>
      </w:r>
      <w:r>
        <w:t></w:t>
      </w:r>
      <w:r>
        <w:rPr>
          <w:rFonts w:hint="eastAsia"/>
        </w:rPr>
        <w:t>І</w:t>
      </w:r>
      <w:r>
        <w:t></w:t>
      </w:r>
      <w:r>
        <w:rPr>
          <w:rFonts w:hint="eastAsia"/>
        </w:rPr>
        <w:t>М</w:t>
      </w:r>
      <w:r>
        <w:t></w:t>
      </w:r>
      <w:r>
        <w:t></w:t>
      </w:r>
      <w:r>
        <w:rPr>
          <w:rFonts w:hint="eastAsia"/>
        </w:rPr>
        <w:t>Коротков</w:t>
      </w:r>
      <w:r>
        <w:t></w:t>
      </w:r>
      <w:r>
        <w:t></w:t>
      </w:r>
      <w:r>
        <w:rPr>
          <w:rFonts w:hint="eastAsia"/>
        </w:rPr>
        <w:t>Н</w:t>
      </w:r>
      <w:r>
        <w:t></w:t>
      </w:r>
      <w:r>
        <w:rPr>
          <w:rFonts w:hint="eastAsia"/>
        </w:rPr>
        <w:t>В</w:t>
      </w:r>
      <w:r>
        <w:t></w:t>
      </w:r>
      <w:r>
        <w:t></w:t>
      </w:r>
      <w:r>
        <w:rPr>
          <w:rFonts w:hint="eastAsia"/>
        </w:rPr>
        <w:t>Кудикіна</w:t>
      </w:r>
      <w:r>
        <w:t></w:t>
      </w:r>
      <w:r>
        <w:t></w:t>
      </w:r>
      <w:r>
        <w:rPr>
          <w:rFonts w:hint="eastAsia"/>
        </w:rPr>
        <w:t>С</w:t>
      </w:r>
      <w:r>
        <w:t></w:t>
      </w:r>
      <w:r>
        <w:rPr>
          <w:rFonts w:hint="eastAsia"/>
        </w:rPr>
        <w:t>Б</w:t>
      </w:r>
      <w:r>
        <w:t></w:t>
      </w:r>
      <w:r>
        <w:t></w:t>
      </w:r>
      <w:r>
        <w:rPr>
          <w:rFonts w:hint="eastAsia"/>
        </w:rPr>
        <w:t>Мудрик</w:t>
      </w:r>
      <w:r>
        <w:t></w:t>
      </w:r>
      <w:r>
        <w:t></w:t>
      </w:r>
      <w:r>
        <w:rPr>
          <w:rFonts w:hint="eastAsia"/>
        </w:rPr>
        <w:t>Е</w:t>
      </w:r>
      <w:r>
        <w:t></w:t>
      </w:r>
      <w:r>
        <w:rPr>
          <w:rFonts w:hint="eastAsia"/>
        </w:rPr>
        <w:t>А</w:t>
      </w:r>
      <w:r>
        <w:t></w:t>
      </w:r>
      <w:r>
        <w:t></w:t>
      </w:r>
      <w:r>
        <w:rPr>
          <w:rFonts w:hint="eastAsia"/>
        </w:rPr>
        <w:t>Покровський</w:t>
      </w:r>
      <w:r>
        <w:t></w:t>
      </w:r>
      <w:r>
        <w:t></w:t>
      </w:r>
      <w:r>
        <w:rPr>
          <w:rFonts w:hint="eastAsia"/>
        </w:rPr>
        <w:t>П</w:t>
      </w:r>
      <w:r>
        <w:t></w:t>
      </w:r>
      <w:r>
        <w:rPr>
          <w:rFonts w:hint="eastAsia"/>
        </w:rPr>
        <w:t>А</w:t>
      </w:r>
      <w:r>
        <w:t></w:t>
      </w:r>
      <w:r>
        <w:t></w:t>
      </w:r>
      <w:r>
        <w:rPr>
          <w:rFonts w:hint="eastAsia"/>
        </w:rPr>
        <w:t>Рудик</w:t>
      </w:r>
      <w:r>
        <w:t></w:t>
      </w:r>
      <w:r>
        <w:rPr>
          <w:rFonts w:hint="eastAsia"/>
        </w:rPr>
        <w:t>та</w:t>
      </w:r>
      <w:r>
        <w:t></w:t>
      </w:r>
      <w:r>
        <w:rPr>
          <w:rFonts w:hint="eastAsia"/>
        </w:rPr>
        <w:t>ін</w:t>
      </w:r>
      <w:r>
        <w:t></w:t>
      </w:r>
      <w:r>
        <w:t></w:t>
      </w:r>
      <w:r>
        <w:t></w:t>
      </w:r>
      <w:r>
        <w:rPr>
          <w:rFonts w:hint="eastAsia"/>
        </w:rPr>
        <w:t>та</w:t>
      </w:r>
      <w:r>
        <w:t></w:t>
      </w:r>
      <w:r>
        <w:rPr>
          <w:rFonts w:hint="eastAsia"/>
        </w:rPr>
        <w:t>українських</w:t>
      </w:r>
      <w:r>
        <w:t></w:t>
      </w:r>
      <w:r>
        <w:rPr>
          <w:rFonts w:hint="eastAsia"/>
        </w:rPr>
        <w:t>народних</w:t>
      </w:r>
      <w:r>
        <w:t></w:t>
      </w:r>
      <w:r>
        <w:rPr>
          <w:rFonts w:hint="eastAsia"/>
        </w:rPr>
        <w:t>ігор</w:t>
      </w:r>
      <w:r>
        <w:t></w:t>
      </w:r>
      <w:r>
        <w:t></w:t>
      </w:r>
      <w:r>
        <w:rPr>
          <w:rFonts w:hint="eastAsia"/>
        </w:rPr>
        <w:t>А</w:t>
      </w:r>
      <w:r>
        <w:t></w:t>
      </w:r>
      <w:r>
        <w:rPr>
          <w:rFonts w:hint="eastAsia"/>
        </w:rPr>
        <w:t>Я</w:t>
      </w:r>
      <w:r>
        <w:t></w:t>
      </w:r>
      <w:r>
        <w:t></w:t>
      </w:r>
      <w:r>
        <w:rPr>
          <w:rFonts w:hint="eastAsia"/>
        </w:rPr>
        <w:t>Вольчинський</w:t>
      </w:r>
      <w:r>
        <w:t></w:t>
      </w:r>
      <w:r>
        <w:t></w:t>
      </w:r>
      <w:r>
        <w:rPr>
          <w:rFonts w:hint="eastAsia"/>
        </w:rPr>
        <w:t>Г</w:t>
      </w:r>
      <w:r>
        <w:t></w:t>
      </w:r>
      <w:r>
        <w:rPr>
          <w:rFonts w:hint="eastAsia"/>
        </w:rPr>
        <w:t>В</w:t>
      </w:r>
      <w:r>
        <w:t></w:t>
      </w:r>
      <w:r>
        <w:t></w:t>
      </w:r>
      <w:r>
        <w:rPr>
          <w:rFonts w:hint="eastAsia"/>
        </w:rPr>
        <w:t>Воробей</w:t>
      </w:r>
      <w:r>
        <w:t></w:t>
      </w:r>
      <w:r>
        <w:t></w:t>
      </w:r>
      <w:r>
        <w:rPr>
          <w:rFonts w:hint="eastAsia"/>
        </w:rPr>
        <w:t>Г</w:t>
      </w:r>
      <w:r>
        <w:t></w:t>
      </w:r>
      <w:r>
        <w:rPr>
          <w:rFonts w:hint="eastAsia"/>
        </w:rPr>
        <w:t>В</w:t>
      </w:r>
      <w:r>
        <w:t></w:t>
      </w:r>
      <w:r>
        <w:t></w:t>
      </w:r>
      <w:r>
        <w:rPr>
          <w:rFonts w:hint="eastAsia"/>
        </w:rPr>
        <w:t>Довженок</w:t>
      </w:r>
      <w:r>
        <w:t></w:t>
      </w:r>
      <w:r>
        <w:rPr>
          <w:rFonts w:hint="eastAsia"/>
        </w:rPr>
        <w:t>О</w:t>
      </w:r>
      <w:r>
        <w:t></w:t>
      </w:r>
      <w:r>
        <w:rPr>
          <w:rFonts w:hint="eastAsia"/>
        </w:rPr>
        <w:t>В</w:t>
      </w:r>
      <w:r>
        <w:t></w:t>
      </w:r>
      <w:r>
        <w:t></w:t>
      </w:r>
      <w:r>
        <w:rPr>
          <w:rFonts w:hint="eastAsia"/>
        </w:rPr>
        <w:t>Кенеман</w:t>
      </w:r>
      <w:r>
        <w:t></w:t>
      </w:r>
      <w:r>
        <w:t></w:t>
      </w:r>
      <w:r>
        <w:rPr>
          <w:rFonts w:hint="eastAsia"/>
        </w:rPr>
        <w:t>Н</w:t>
      </w:r>
      <w:r>
        <w:t></w:t>
      </w:r>
      <w:r>
        <w:rPr>
          <w:rFonts w:hint="eastAsia"/>
        </w:rPr>
        <w:t>В</w:t>
      </w:r>
      <w:r>
        <w:t></w:t>
      </w:r>
      <w:r>
        <w:t></w:t>
      </w:r>
      <w:r>
        <w:rPr>
          <w:rFonts w:hint="eastAsia"/>
        </w:rPr>
        <w:t>Кудикіна</w:t>
      </w:r>
      <w:r>
        <w:t></w:t>
      </w:r>
      <w:r>
        <w:t></w:t>
      </w:r>
      <w:r>
        <w:rPr>
          <w:rFonts w:hint="eastAsia"/>
        </w:rPr>
        <w:t>С</w:t>
      </w:r>
      <w:r>
        <w:t></w:t>
      </w:r>
      <w:r>
        <w:rPr>
          <w:rFonts w:hint="eastAsia"/>
        </w:rPr>
        <w:t>Б</w:t>
      </w:r>
      <w:r>
        <w:t></w:t>
      </w:r>
      <w:r>
        <w:t></w:t>
      </w:r>
      <w:r>
        <w:rPr>
          <w:rFonts w:hint="eastAsia"/>
        </w:rPr>
        <w:t>Мудрик</w:t>
      </w:r>
      <w:r>
        <w:t></w:t>
      </w:r>
      <w:r>
        <w:t></w:t>
      </w:r>
      <w:r>
        <w:rPr>
          <w:rFonts w:hint="eastAsia"/>
        </w:rPr>
        <w:t>М</w:t>
      </w:r>
      <w:r>
        <w:t></w:t>
      </w:r>
      <w:r>
        <w:rPr>
          <w:rFonts w:hint="eastAsia"/>
        </w:rPr>
        <w:t>Г</w:t>
      </w:r>
      <w:r>
        <w:t></w:t>
      </w:r>
      <w:r>
        <w:t></w:t>
      </w:r>
      <w:r>
        <w:rPr>
          <w:rFonts w:hint="eastAsia"/>
        </w:rPr>
        <w:t>Стельмахович</w:t>
      </w:r>
      <w:r>
        <w:t></w:t>
      </w:r>
      <w:r>
        <w:t></w:t>
      </w:r>
      <w:r>
        <w:rPr>
          <w:rFonts w:hint="eastAsia"/>
        </w:rPr>
        <w:t>А</w:t>
      </w:r>
      <w:r>
        <w:t></w:t>
      </w:r>
      <w:r>
        <w:rPr>
          <w:rFonts w:hint="eastAsia"/>
        </w:rPr>
        <w:t>В</w:t>
      </w:r>
      <w:r>
        <w:t></w:t>
      </w:r>
      <w:r>
        <w:t></w:t>
      </w:r>
      <w:r>
        <w:rPr>
          <w:rFonts w:hint="eastAsia"/>
        </w:rPr>
        <w:t>Цьось</w:t>
      </w:r>
      <w:r>
        <w:t></w:t>
      </w:r>
      <w:r>
        <w:rPr>
          <w:rFonts w:hint="eastAsia"/>
        </w:rPr>
        <w:t>та</w:t>
      </w:r>
      <w:r>
        <w:t></w:t>
      </w:r>
      <w:r>
        <w:rPr>
          <w:rFonts w:hint="eastAsia"/>
        </w:rPr>
        <w:t>ін</w:t>
      </w:r>
      <w:r>
        <w:t></w:t>
      </w:r>
      <w:r>
        <w:t></w:t>
      </w:r>
      <w:r>
        <w:t></w:t>
      </w:r>
    </w:p>
    <w:p w:rsidR="00C66167" w:rsidRDefault="00C66167" w:rsidP="00C66167">
      <w:r>
        <w:rPr>
          <w:rFonts w:hint="eastAsia"/>
        </w:rPr>
        <w:t>На</w:t>
      </w:r>
      <w:r>
        <w:t></w:t>
      </w:r>
      <w:r>
        <w:rPr>
          <w:rFonts w:hint="eastAsia"/>
        </w:rPr>
        <w:t>основі</w:t>
      </w:r>
      <w:r>
        <w:t></w:t>
      </w:r>
      <w:r>
        <w:rPr>
          <w:rFonts w:hint="eastAsia"/>
        </w:rPr>
        <w:t>аналізу</w:t>
      </w:r>
      <w:r>
        <w:t></w:t>
      </w:r>
      <w:r>
        <w:rPr>
          <w:rFonts w:hint="eastAsia"/>
        </w:rPr>
        <w:t>різних</w:t>
      </w:r>
      <w:r>
        <w:t></w:t>
      </w:r>
      <w:r>
        <w:rPr>
          <w:rFonts w:hint="eastAsia"/>
        </w:rPr>
        <w:t>класифікацій</w:t>
      </w:r>
      <w:r>
        <w:t></w:t>
      </w:r>
      <w:r>
        <w:rPr>
          <w:rFonts w:hint="eastAsia"/>
        </w:rPr>
        <w:t>ігор</w:t>
      </w:r>
      <w:r>
        <w:t></w:t>
      </w:r>
      <w:r>
        <w:rPr>
          <w:rFonts w:hint="eastAsia"/>
        </w:rPr>
        <w:t>доповнена</w:t>
      </w:r>
      <w:r>
        <w:t></w:t>
      </w:r>
      <w:r>
        <w:rPr>
          <w:rFonts w:hint="eastAsia"/>
        </w:rPr>
        <w:t>класифікація</w:t>
      </w:r>
      <w:r>
        <w:t></w:t>
      </w:r>
      <w:r>
        <w:rPr>
          <w:rFonts w:hint="eastAsia"/>
        </w:rPr>
        <w:t>рухливих</w:t>
      </w:r>
      <w:r>
        <w:t></w:t>
      </w:r>
      <w:r>
        <w:rPr>
          <w:rFonts w:hint="eastAsia"/>
        </w:rPr>
        <w:t>ігор</w:t>
      </w:r>
      <w:r>
        <w:t></w:t>
      </w:r>
      <w:r>
        <w:rPr>
          <w:rFonts w:hint="eastAsia"/>
        </w:rPr>
        <w:t>розробленими</w:t>
      </w:r>
      <w:r>
        <w:t></w:t>
      </w:r>
      <w:r>
        <w:rPr>
          <w:rFonts w:hint="eastAsia"/>
        </w:rPr>
        <w:t>іграми</w:t>
      </w:r>
      <w:r>
        <w:t></w:t>
      </w:r>
      <w:r>
        <w:t></w:t>
      </w:r>
      <w:r>
        <w:rPr>
          <w:rFonts w:hint="eastAsia"/>
        </w:rPr>
        <w:t>які</w:t>
      </w:r>
      <w:r>
        <w:t></w:t>
      </w:r>
      <w:r>
        <w:rPr>
          <w:rFonts w:hint="eastAsia"/>
        </w:rPr>
        <w:t>визначають</w:t>
      </w:r>
      <w:r>
        <w:t></w:t>
      </w:r>
      <w:r>
        <w:rPr>
          <w:rFonts w:hint="eastAsia"/>
        </w:rPr>
        <w:t>розвиток</w:t>
      </w:r>
      <w:r>
        <w:t></w:t>
      </w:r>
      <w:r>
        <w:rPr>
          <w:rFonts w:hint="eastAsia"/>
        </w:rPr>
        <w:t>фізичних</w:t>
      </w:r>
      <w:r>
        <w:t></w:t>
      </w:r>
      <w:r>
        <w:rPr>
          <w:rFonts w:hint="eastAsia"/>
        </w:rPr>
        <w:t>якостей</w:t>
      </w:r>
      <w:r>
        <w:t></w:t>
      </w:r>
      <w:r>
        <w:rPr>
          <w:rFonts w:hint="eastAsia"/>
        </w:rPr>
        <w:t>та</w:t>
      </w:r>
      <w:r>
        <w:t></w:t>
      </w:r>
      <w:r>
        <w:rPr>
          <w:rFonts w:hint="eastAsia"/>
        </w:rPr>
        <w:t>рухливі</w:t>
      </w:r>
      <w:r>
        <w:t></w:t>
      </w:r>
      <w:r>
        <w:rPr>
          <w:rFonts w:hint="eastAsia"/>
        </w:rPr>
        <w:t>ігри</w:t>
      </w:r>
      <w:r>
        <w:t></w:t>
      </w:r>
      <w:r>
        <w:t></w:t>
      </w:r>
      <w:r>
        <w:rPr>
          <w:rFonts w:hint="eastAsia"/>
        </w:rPr>
        <w:t>естафети</w:t>
      </w:r>
      <w:r>
        <w:t></w:t>
      </w:r>
      <w:r>
        <w:rPr>
          <w:rFonts w:hint="eastAsia"/>
        </w:rPr>
        <w:t>з</w:t>
      </w:r>
      <w:r>
        <w:t></w:t>
      </w:r>
      <w:r>
        <w:rPr>
          <w:rFonts w:hint="eastAsia"/>
        </w:rPr>
        <w:t>елементами</w:t>
      </w:r>
      <w:r>
        <w:t></w:t>
      </w:r>
      <w:r>
        <w:rPr>
          <w:rFonts w:hint="eastAsia"/>
        </w:rPr>
        <w:t>футболу</w:t>
      </w:r>
      <w:r>
        <w:t></w:t>
      </w:r>
      <w:r>
        <w:t></w:t>
      </w:r>
    </w:p>
    <w:p w:rsidR="00C66167" w:rsidRDefault="00C66167" w:rsidP="00C66167">
      <w:r>
        <w:rPr>
          <w:rFonts w:hint="eastAsia"/>
        </w:rPr>
        <w:t>Отже</w:t>
      </w:r>
      <w:r>
        <w:t></w:t>
      </w:r>
      <w:r>
        <w:t></w:t>
      </w:r>
      <w:r>
        <w:rPr>
          <w:rFonts w:hint="eastAsia"/>
        </w:rPr>
        <w:t>класифікація</w:t>
      </w:r>
      <w:r>
        <w:t></w:t>
      </w:r>
      <w:r>
        <w:rPr>
          <w:rFonts w:hint="eastAsia"/>
        </w:rPr>
        <w:t>рухливих</w:t>
      </w:r>
      <w:r>
        <w:t></w:t>
      </w:r>
      <w:r>
        <w:rPr>
          <w:rFonts w:hint="eastAsia"/>
        </w:rPr>
        <w:t>ігор</w:t>
      </w:r>
      <w:r>
        <w:t></w:t>
      </w:r>
      <w:r>
        <w:rPr>
          <w:rFonts w:hint="eastAsia"/>
        </w:rPr>
        <w:t>має</w:t>
      </w:r>
      <w:r>
        <w:t></w:t>
      </w:r>
      <w:r>
        <w:rPr>
          <w:rFonts w:hint="eastAsia"/>
        </w:rPr>
        <w:t>такі</w:t>
      </w:r>
      <w:r>
        <w:t></w:t>
      </w:r>
      <w:r>
        <w:rPr>
          <w:rFonts w:hint="eastAsia"/>
        </w:rPr>
        <w:t>ознаки</w:t>
      </w:r>
      <w:r>
        <w:t></w:t>
      </w:r>
      <w:r>
        <w:t></w:t>
      </w:r>
      <w:r>
        <w:t></w:t>
      </w:r>
      <w:r>
        <w:t></w:t>
      </w:r>
      <w:r>
        <w:t></w:t>
      </w:r>
      <w:r>
        <w:rPr>
          <w:rFonts w:hint="eastAsia"/>
        </w:rPr>
        <w:t>інтенсивність</w:t>
      </w:r>
      <w:r>
        <w:t></w:t>
      </w:r>
      <w:r>
        <w:t></w:t>
      </w:r>
      <w:r>
        <w:rPr>
          <w:rFonts w:hint="eastAsia"/>
        </w:rPr>
        <w:t>низька</w:t>
      </w:r>
      <w:r>
        <w:t></w:t>
      </w:r>
      <w:r>
        <w:t></w:t>
      </w:r>
      <w:r>
        <w:rPr>
          <w:rFonts w:hint="eastAsia"/>
        </w:rPr>
        <w:t>середня</w:t>
      </w:r>
      <w:r>
        <w:t></w:t>
      </w:r>
      <w:r>
        <w:t></w:t>
      </w:r>
      <w:r>
        <w:rPr>
          <w:rFonts w:hint="eastAsia"/>
        </w:rPr>
        <w:t>велика</w:t>
      </w:r>
      <w:r>
        <w:t></w:t>
      </w:r>
      <w:r>
        <w:t></w:t>
      </w:r>
      <w:r>
        <w:t></w:t>
      </w:r>
      <w:r>
        <w:t></w:t>
      </w:r>
      <w:r>
        <w:t></w:t>
      </w:r>
      <w:r>
        <w:t></w:t>
      </w:r>
      <w:r>
        <w:rPr>
          <w:rFonts w:hint="eastAsia"/>
        </w:rPr>
        <w:t>вікова</w:t>
      </w:r>
      <w:r>
        <w:t></w:t>
      </w:r>
      <w:r>
        <w:rPr>
          <w:rFonts w:hint="eastAsia"/>
        </w:rPr>
        <w:t>категорія</w:t>
      </w:r>
      <w:r>
        <w:t></w:t>
      </w:r>
      <w:r>
        <w:t></w:t>
      </w:r>
      <w:r>
        <w:rPr>
          <w:rFonts w:hint="eastAsia"/>
        </w:rPr>
        <w:t>молодші</w:t>
      </w:r>
      <w:r>
        <w:t></w:t>
      </w:r>
      <w:r>
        <w:rPr>
          <w:rFonts w:hint="eastAsia"/>
        </w:rPr>
        <w:t>школярі</w:t>
      </w:r>
      <w:r>
        <w:t></w:t>
      </w:r>
      <w:r>
        <w:t></w:t>
      </w:r>
      <w:r>
        <w:t></w:t>
      </w:r>
      <w:r>
        <w:t></w:t>
      </w:r>
      <w:r>
        <w:t></w:t>
      </w:r>
      <w:r>
        <w:t></w:t>
      </w:r>
      <w:r>
        <w:rPr>
          <w:rFonts w:hint="eastAsia"/>
        </w:rPr>
        <w:t>стать</w:t>
      </w:r>
      <w:r>
        <w:t></w:t>
      </w:r>
      <w:r>
        <w:t></w:t>
      </w:r>
      <w:r>
        <w:rPr>
          <w:rFonts w:hint="eastAsia"/>
        </w:rPr>
        <w:t>хлопчики</w:t>
      </w:r>
      <w:r>
        <w:t></w:t>
      </w:r>
      <w:r>
        <w:rPr>
          <w:rFonts w:hint="eastAsia"/>
        </w:rPr>
        <w:t>та</w:t>
      </w:r>
      <w:r>
        <w:t></w:t>
      </w:r>
      <w:r>
        <w:rPr>
          <w:rFonts w:hint="eastAsia"/>
        </w:rPr>
        <w:t>дівчатка</w:t>
      </w:r>
      <w:r>
        <w:t></w:t>
      </w:r>
      <w:r>
        <w:t></w:t>
      </w:r>
      <w:r>
        <w:t></w:t>
      </w:r>
      <w:r>
        <w:t></w:t>
      </w:r>
      <w:r>
        <w:t></w:t>
      </w:r>
      <w:r>
        <w:t></w:t>
      </w:r>
      <w:r>
        <w:rPr>
          <w:rFonts w:hint="eastAsia"/>
        </w:rPr>
        <w:t>переважаючий</w:t>
      </w:r>
      <w:r>
        <w:t></w:t>
      </w:r>
      <w:r>
        <w:rPr>
          <w:rFonts w:hint="eastAsia"/>
        </w:rPr>
        <w:t>прояв</w:t>
      </w:r>
      <w:r>
        <w:t></w:t>
      </w:r>
      <w:r>
        <w:rPr>
          <w:rFonts w:hint="eastAsia"/>
        </w:rPr>
        <w:t>вольової</w:t>
      </w:r>
      <w:r>
        <w:t></w:t>
      </w:r>
      <w:r>
        <w:rPr>
          <w:rFonts w:hint="eastAsia"/>
        </w:rPr>
        <w:t>якості</w:t>
      </w:r>
      <w:r>
        <w:t></w:t>
      </w:r>
      <w:r>
        <w:t></w:t>
      </w:r>
      <w:r>
        <w:rPr>
          <w:rFonts w:hint="eastAsia"/>
        </w:rPr>
        <w:t>одна</w:t>
      </w:r>
      <w:r>
        <w:t></w:t>
      </w:r>
      <w:r>
        <w:rPr>
          <w:rFonts w:hint="eastAsia"/>
        </w:rPr>
        <w:t>або</w:t>
      </w:r>
      <w:r>
        <w:t></w:t>
      </w:r>
      <w:r>
        <w:rPr>
          <w:rFonts w:hint="eastAsia"/>
        </w:rPr>
        <w:t>декілька</w:t>
      </w:r>
      <w:r>
        <w:t></w:t>
      </w:r>
      <w:r>
        <w:rPr>
          <w:rFonts w:hint="eastAsia"/>
        </w:rPr>
        <w:t>вольових</w:t>
      </w:r>
      <w:r>
        <w:t></w:t>
      </w:r>
      <w:r>
        <w:rPr>
          <w:rFonts w:hint="eastAsia"/>
        </w:rPr>
        <w:t>якостей</w:t>
      </w:r>
      <w:r>
        <w:t></w:t>
      </w:r>
      <w:r>
        <w:t></w:t>
      </w:r>
      <w:r>
        <w:rPr>
          <w:rFonts w:hint="eastAsia"/>
        </w:rPr>
        <w:t>цілеспрямованість</w:t>
      </w:r>
      <w:r>
        <w:t></w:t>
      </w:r>
      <w:r>
        <w:t></w:t>
      </w:r>
      <w:r>
        <w:rPr>
          <w:rFonts w:hint="eastAsia"/>
        </w:rPr>
        <w:t>ініціативність</w:t>
      </w:r>
      <w:r>
        <w:t></w:t>
      </w:r>
      <w:r>
        <w:t></w:t>
      </w:r>
      <w:r>
        <w:rPr>
          <w:rFonts w:hint="eastAsia"/>
        </w:rPr>
        <w:t>дисциплінованість</w:t>
      </w:r>
      <w:r>
        <w:t></w:t>
      </w:r>
      <w:r>
        <w:t></w:t>
      </w:r>
      <w:r>
        <w:rPr>
          <w:rFonts w:hint="eastAsia"/>
        </w:rPr>
        <w:t>самостійність</w:t>
      </w:r>
      <w:r>
        <w:t></w:t>
      </w:r>
      <w:r>
        <w:t></w:t>
      </w:r>
      <w:r>
        <w:rPr>
          <w:rFonts w:hint="eastAsia"/>
        </w:rPr>
        <w:t>рішучість</w:t>
      </w:r>
      <w:r>
        <w:t></w:t>
      </w:r>
      <w:r>
        <w:t></w:t>
      </w:r>
      <w:r>
        <w:rPr>
          <w:rFonts w:hint="eastAsia"/>
        </w:rPr>
        <w:t>наполегливість</w:t>
      </w:r>
      <w:r>
        <w:t></w:t>
      </w:r>
      <w:r>
        <w:t></w:t>
      </w:r>
      <w:r>
        <w:rPr>
          <w:rFonts w:hint="eastAsia"/>
        </w:rPr>
        <w:t>витримка</w:t>
      </w:r>
      <w:r>
        <w:t></w:t>
      </w:r>
      <w:r>
        <w:t></w:t>
      </w:r>
      <w:r>
        <w:rPr>
          <w:rFonts w:hint="eastAsia"/>
        </w:rPr>
        <w:t>організованість</w:t>
      </w:r>
      <w:r>
        <w:t></w:t>
      </w:r>
      <w:r>
        <w:t></w:t>
      </w:r>
      <w:r>
        <w:rPr>
          <w:rFonts w:hint="eastAsia"/>
        </w:rPr>
        <w:t>діловитість</w:t>
      </w:r>
      <w:r>
        <w:t></w:t>
      </w:r>
      <w:r>
        <w:t></w:t>
      </w:r>
      <w:r>
        <w:rPr>
          <w:rFonts w:hint="eastAsia"/>
        </w:rPr>
        <w:t>сміливість</w:t>
      </w:r>
      <w:r>
        <w:t></w:t>
      </w:r>
      <w:r>
        <w:t></w:t>
      </w:r>
      <w:r>
        <w:rPr>
          <w:rFonts w:hint="eastAsia"/>
        </w:rPr>
        <w:t>мужність</w:t>
      </w:r>
      <w:r>
        <w:t></w:t>
      </w:r>
      <w:r>
        <w:rPr>
          <w:rFonts w:hint="eastAsia"/>
        </w:rPr>
        <w:t>тощо</w:t>
      </w:r>
      <w:r>
        <w:t></w:t>
      </w:r>
      <w:r>
        <w:t></w:t>
      </w:r>
      <w:r>
        <w:rPr>
          <w:rFonts w:hint="eastAsia"/>
        </w:rPr>
        <w:t>які</w:t>
      </w:r>
      <w:r>
        <w:t></w:t>
      </w:r>
      <w:r>
        <w:rPr>
          <w:rFonts w:hint="eastAsia"/>
        </w:rPr>
        <w:t>формуються</w:t>
      </w:r>
      <w:r>
        <w:t></w:t>
      </w:r>
      <w:r>
        <w:rPr>
          <w:rFonts w:hint="eastAsia"/>
        </w:rPr>
        <w:t>у</w:t>
      </w:r>
      <w:r>
        <w:t></w:t>
      </w:r>
      <w:r>
        <w:rPr>
          <w:rFonts w:hint="eastAsia"/>
        </w:rPr>
        <w:t>грі</w:t>
      </w:r>
      <w:r>
        <w:t></w:t>
      </w:r>
      <w:r>
        <w:t></w:t>
      </w:r>
      <w:r>
        <w:t></w:t>
      </w:r>
      <w:r>
        <w:t></w:t>
      </w:r>
      <w:r>
        <w:t></w:t>
      </w:r>
      <w:r>
        <w:t></w:t>
      </w:r>
      <w:r>
        <w:rPr>
          <w:rFonts w:hint="eastAsia"/>
        </w:rPr>
        <w:t>малі</w:t>
      </w:r>
      <w:r>
        <w:t></w:t>
      </w:r>
      <w:r>
        <w:rPr>
          <w:rFonts w:hint="eastAsia"/>
        </w:rPr>
        <w:t>фольклорні</w:t>
      </w:r>
      <w:r>
        <w:t></w:t>
      </w:r>
      <w:r>
        <w:rPr>
          <w:rFonts w:hint="eastAsia"/>
        </w:rPr>
        <w:t>форми</w:t>
      </w:r>
      <w:r>
        <w:t></w:t>
      </w:r>
      <w:r>
        <w:t></w:t>
      </w:r>
      <w:r>
        <w:rPr>
          <w:rFonts w:hint="eastAsia"/>
        </w:rPr>
        <w:t>загадки</w:t>
      </w:r>
      <w:r>
        <w:t></w:t>
      </w:r>
      <w:r>
        <w:t></w:t>
      </w:r>
      <w:r>
        <w:rPr>
          <w:rFonts w:hint="eastAsia"/>
        </w:rPr>
        <w:t>заклички</w:t>
      </w:r>
      <w:r>
        <w:t></w:t>
      </w:r>
      <w:r>
        <w:t></w:t>
      </w:r>
      <w:r>
        <w:rPr>
          <w:rFonts w:hint="eastAsia"/>
        </w:rPr>
        <w:t>жеребкування</w:t>
      </w:r>
      <w:r>
        <w:t></w:t>
      </w:r>
      <w:r>
        <w:t></w:t>
      </w:r>
      <w:r>
        <w:rPr>
          <w:rFonts w:hint="eastAsia"/>
        </w:rPr>
        <w:t>лічилки</w:t>
      </w:r>
      <w:r>
        <w:t></w:t>
      </w:r>
      <w:r>
        <w:t></w:t>
      </w:r>
      <w:r>
        <w:rPr>
          <w:rFonts w:hint="eastAsia"/>
        </w:rPr>
        <w:t>мирилки</w:t>
      </w:r>
      <w:r>
        <w:t></w:t>
      </w:r>
      <w:r>
        <w:t></w:t>
      </w:r>
      <w:r>
        <w:rPr>
          <w:rFonts w:hint="eastAsia"/>
        </w:rPr>
        <w:t>примовки</w:t>
      </w:r>
      <w:r>
        <w:t></w:t>
      </w:r>
      <w:r>
        <w:t></w:t>
      </w:r>
      <w:r>
        <w:rPr>
          <w:rFonts w:hint="eastAsia"/>
        </w:rPr>
        <w:t>скоромовки</w:t>
      </w:r>
      <w:r>
        <w:t></w:t>
      </w:r>
      <w:r>
        <w:rPr>
          <w:rFonts w:hint="eastAsia"/>
        </w:rPr>
        <w:t>тощо</w:t>
      </w:r>
      <w:r>
        <w:t></w:t>
      </w:r>
      <w:r>
        <w:t></w:t>
      </w:r>
      <w:r>
        <w:t></w:t>
      </w:r>
      <w:r>
        <w:t></w:t>
      </w:r>
      <w:r>
        <w:t></w:t>
      </w:r>
      <w:r>
        <w:t></w:t>
      </w:r>
      <w:r>
        <w:rPr>
          <w:rFonts w:hint="eastAsia"/>
        </w:rPr>
        <w:t>час</w:t>
      </w:r>
      <w:r>
        <w:t></w:t>
      </w:r>
      <w:r>
        <w:rPr>
          <w:rFonts w:hint="eastAsia"/>
        </w:rPr>
        <w:t>і</w:t>
      </w:r>
      <w:r>
        <w:t></w:t>
      </w:r>
      <w:r>
        <w:rPr>
          <w:rFonts w:hint="eastAsia"/>
        </w:rPr>
        <w:t>місце</w:t>
      </w:r>
      <w:r>
        <w:t></w:t>
      </w:r>
      <w:r>
        <w:rPr>
          <w:rFonts w:hint="eastAsia"/>
        </w:rPr>
        <w:t>проведення</w:t>
      </w:r>
      <w:r>
        <w:t></w:t>
      </w:r>
      <w:r>
        <w:t></w:t>
      </w:r>
      <w:r>
        <w:rPr>
          <w:rFonts w:hint="eastAsia"/>
        </w:rPr>
        <w:t>рухливі</w:t>
      </w:r>
      <w:r>
        <w:t></w:t>
      </w:r>
      <w:r>
        <w:rPr>
          <w:rFonts w:hint="eastAsia"/>
        </w:rPr>
        <w:t>ігри</w:t>
      </w:r>
      <w:r>
        <w:t></w:t>
      </w:r>
      <w:r>
        <w:rPr>
          <w:rFonts w:hint="eastAsia"/>
        </w:rPr>
        <w:t>поділені</w:t>
      </w:r>
      <w:r>
        <w:t></w:t>
      </w:r>
      <w:r>
        <w:rPr>
          <w:rFonts w:hint="eastAsia"/>
        </w:rPr>
        <w:t>на</w:t>
      </w:r>
      <w:r>
        <w:t></w:t>
      </w:r>
      <w:r>
        <w:rPr>
          <w:rFonts w:hint="eastAsia"/>
        </w:rPr>
        <w:t>групи</w:t>
      </w:r>
      <w:r>
        <w:t></w:t>
      </w:r>
      <w:r>
        <w:t></w:t>
      </w:r>
      <w:r>
        <w:t></w:t>
      </w:r>
      <w:r>
        <w:t></w:t>
      </w:r>
      <w:r>
        <w:t></w:t>
      </w:r>
      <w:r>
        <w:rPr>
          <w:rFonts w:hint="eastAsia"/>
        </w:rPr>
        <w:t>ігри</w:t>
      </w:r>
      <w:r>
        <w:t></w:t>
      </w:r>
      <w:r>
        <w:t></w:t>
      </w:r>
      <w:r>
        <w:rPr>
          <w:rFonts w:hint="eastAsia"/>
        </w:rPr>
        <w:t>які</w:t>
      </w:r>
      <w:r>
        <w:t></w:t>
      </w:r>
      <w:r>
        <w:rPr>
          <w:rFonts w:hint="eastAsia"/>
        </w:rPr>
        <w:t>сприяють</w:t>
      </w:r>
      <w:r>
        <w:t></w:t>
      </w:r>
      <w:r>
        <w:rPr>
          <w:rFonts w:hint="eastAsia"/>
        </w:rPr>
        <w:t>розвитку</w:t>
      </w:r>
      <w:r>
        <w:t></w:t>
      </w:r>
      <w:r>
        <w:rPr>
          <w:rFonts w:hint="eastAsia"/>
        </w:rPr>
        <w:t>фізичних</w:t>
      </w:r>
      <w:r>
        <w:t></w:t>
      </w:r>
      <w:r>
        <w:rPr>
          <w:rFonts w:hint="eastAsia"/>
        </w:rPr>
        <w:t>якостей</w:t>
      </w:r>
      <w:r>
        <w:t></w:t>
      </w:r>
      <w:r>
        <w:t></w:t>
      </w:r>
      <w:r>
        <w:rPr>
          <w:rFonts w:hint="eastAsia"/>
        </w:rPr>
        <w:t>швидкість</w:t>
      </w:r>
      <w:r>
        <w:t></w:t>
      </w:r>
      <w:r>
        <w:t></w:t>
      </w:r>
      <w:r>
        <w:rPr>
          <w:rFonts w:hint="eastAsia"/>
        </w:rPr>
        <w:t>витривалість</w:t>
      </w:r>
      <w:r>
        <w:t></w:t>
      </w:r>
      <w:r>
        <w:t></w:t>
      </w:r>
      <w:r>
        <w:rPr>
          <w:rFonts w:hint="eastAsia"/>
        </w:rPr>
        <w:t>гнучкість</w:t>
      </w:r>
      <w:r>
        <w:t></w:t>
      </w:r>
      <w:r>
        <w:t></w:t>
      </w:r>
      <w:r>
        <w:rPr>
          <w:rFonts w:hint="eastAsia"/>
        </w:rPr>
        <w:t>сила</w:t>
      </w:r>
      <w:r>
        <w:t></w:t>
      </w:r>
      <w:r>
        <w:t></w:t>
      </w:r>
      <w:r>
        <w:rPr>
          <w:rFonts w:hint="eastAsia"/>
        </w:rPr>
        <w:t>спритність</w:t>
      </w:r>
      <w:r>
        <w:t></w:t>
      </w:r>
      <w:r>
        <w:t></w:t>
      </w:r>
      <w:r>
        <w:rPr>
          <w:rFonts w:hint="eastAsia"/>
        </w:rPr>
        <w:t>швидкісно</w:t>
      </w:r>
      <w:r>
        <w:t></w:t>
      </w:r>
      <w:r>
        <w:rPr>
          <w:rFonts w:hint="eastAsia"/>
        </w:rPr>
        <w:t>силова</w:t>
      </w:r>
      <w:r>
        <w:t></w:t>
      </w:r>
      <w:r>
        <w:rPr>
          <w:rFonts w:hint="eastAsia"/>
        </w:rPr>
        <w:t>якість</w:t>
      </w:r>
      <w:r>
        <w:t></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стройових</w:t>
      </w:r>
      <w:r>
        <w:t></w:t>
      </w:r>
      <w:r>
        <w:rPr>
          <w:rFonts w:hint="eastAsia"/>
        </w:rPr>
        <w:t>вправ</w:t>
      </w:r>
      <w:r>
        <w:t></w:t>
      </w:r>
      <w:r>
        <w:t></w:t>
      </w:r>
      <w:r>
        <w:t></w:t>
      </w:r>
      <w:r>
        <w:t></w:t>
      </w:r>
      <w:r>
        <w:t></w:t>
      </w:r>
      <w:r>
        <w:rPr>
          <w:rFonts w:hint="eastAsia"/>
        </w:rPr>
        <w:t>ігри</w:t>
      </w:r>
      <w:r>
        <w:t></w:t>
      </w:r>
    </w:p>
    <w:p w:rsidR="00C66167" w:rsidRDefault="00C66167" w:rsidP="00C66167">
      <w:r>
        <w:rPr>
          <w:rFonts w:hint="eastAsia"/>
        </w:rPr>
        <w:t>з</w:t>
      </w:r>
      <w:r>
        <w:t></w:t>
      </w:r>
      <w:r>
        <w:rPr>
          <w:rFonts w:hint="eastAsia"/>
        </w:rPr>
        <w:t>елементами</w:t>
      </w:r>
      <w:r>
        <w:t></w:t>
      </w:r>
      <w:r>
        <w:rPr>
          <w:rFonts w:hint="eastAsia"/>
        </w:rPr>
        <w:t>загальнорозвивальних</w:t>
      </w:r>
      <w:r>
        <w:t></w:t>
      </w:r>
      <w:r>
        <w:rPr>
          <w:rFonts w:hint="eastAsia"/>
        </w:rPr>
        <w:t>вправ</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прикладних</w:t>
      </w:r>
      <w:r>
        <w:t></w:t>
      </w:r>
      <w:r>
        <w:rPr>
          <w:rFonts w:hint="eastAsia"/>
        </w:rPr>
        <w:t>вправ</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рівноваги</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акробатики</w:t>
      </w:r>
      <w:r>
        <w:t></w:t>
      </w:r>
      <w:r>
        <w:t></w:t>
      </w:r>
      <w:r>
        <w:t></w:t>
      </w:r>
      <w:r>
        <w:t></w:t>
      </w:r>
      <w:r>
        <w:t></w:t>
      </w:r>
      <w:r>
        <w:rPr>
          <w:rFonts w:hint="eastAsia"/>
        </w:rPr>
        <w:t>ігри</w:t>
      </w:r>
      <w:r>
        <w:t></w:t>
      </w:r>
    </w:p>
    <w:p w:rsidR="00C66167" w:rsidRDefault="00C66167" w:rsidP="00C66167">
      <w:r>
        <w:rPr>
          <w:rFonts w:hint="eastAsia"/>
        </w:rPr>
        <w:t>з</w:t>
      </w:r>
      <w:r>
        <w:t></w:t>
      </w:r>
      <w:r>
        <w:rPr>
          <w:rFonts w:hint="eastAsia"/>
        </w:rPr>
        <w:t>елементами</w:t>
      </w:r>
      <w:r>
        <w:t></w:t>
      </w:r>
      <w:r>
        <w:rPr>
          <w:rFonts w:hint="eastAsia"/>
        </w:rPr>
        <w:t>боротьби</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танцю</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футболу</w:t>
      </w:r>
      <w:r>
        <w:t></w:t>
      </w:r>
      <w:r>
        <w:t></w:t>
      </w:r>
      <w:r>
        <w:t></w:t>
      </w:r>
      <w:r>
        <w:t></w:t>
      </w:r>
      <w:r>
        <w:t></w:t>
      </w:r>
      <w:r>
        <w:t></w:t>
      </w:r>
      <w:r>
        <w:rPr>
          <w:rFonts w:hint="eastAsia"/>
        </w:rPr>
        <w:t>ігри</w:t>
      </w:r>
      <w:r>
        <w:t></w:t>
      </w:r>
      <w:r>
        <w:rPr>
          <w:rFonts w:hint="eastAsia"/>
        </w:rPr>
        <w:t>з</w:t>
      </w:r>
      <w:r>
        <w:t></w:t>
      </w:r>
      <w:r>
        <w:rPr>
          <w:rFonts w:hint="eastAsia"/>
        </w:rPr>
        <w:t>ходьбою</w:t>
      </w:r>
      <w:r>
        <w:t></w:t>
      </w:r>
      <w:r>
        <w:t></w:t>
      </w:r>
      <w:r>
        <w:t></w:t>
      </w:r>
      <w:r>
        <w:t></w:t>
      </w:r>
      <w:r>
        <w:t></w:t>
      </w:r>
      <w:r>
        <w:t></w:t>
      </w:r>
      <w:r>
        <w:rPr>
          <w:rFonts w:hint="eastAsia"/>
        </w:rPr>
        <w:t>ігри</w:t>
      </w:r>
      <w:r>
        <w:t></w:t>
      </w:r>
      <w:r>
        <w:rPr>
          <w:rFonts w:hint="eastAsia"/>
        </w:rPr>
        <w:t>з</w:t>
      </w:r>
      <w:r>
        <w:t></w:t>
      </w:r>
      <w:r>
        <w:rPr>
          <w:rFonts w:hint="eastAsia"/>
        </w:rPr>
        <w:t>бігом</w:t>
      </w:r>
      <w:r>
        <w:t></w:t>
      </w:r>
      <w:r>
        <w:t></w:t>
      </w:r>
      <w:r>
        <w:t></w:t>
      </w:r>
      <w:r>
        <w:t></w:t>
      </w:r>
      <w:r>
        <w:t></w:t>
      </w:r>
      <w:r>
        <w:t></w:t>
      </w:r>
      <w:r>
        <w:rPr>
          <w:rFonts w:hint="eastAsia"/>
        </w:rPr>
        <w:t>ігри</w:t>
      </w:r>
      <w:r>
        <w:t></w:t>
      </w:r>
      <w:r>
        <w:rPr>
          <w:rFonts w:hint="eastAsia"/>
        </w:rPr>
        <w:t>зі</w:t>
      </w:r>
      <w:r>
        <w:t></w:t>
      </w:r>
      <w:r>
        <w:rPr>
          <w:rFonts w:hint="eastAsia"/>
        </w:rPr>
        <w:t>стрибками</w:t>
      </w:r>
      <w:r>
        <w:t></w:t>
      </w:r>
      <w:r>
        <w:t></w:t>
      </w:r>
      <w:r>
        <w:t></w:t>
      </w:r>
      <w:r>
        <w:t></w:t>
      </w:r>
      <w:r>
        <w:t></w:t>
      </w:r>
      <w:r>
        <w:t></w:t>
      </w:r>
      <w:r>
        <w:rPr>
          <w:rFonts w:hint="eastAsia"/>
        </w:rPr>
        <w:t>ігри</w:t>
      </w:r>
      <w:r>
        <w:t></w:t>
      </w:r>
      <w:r>
        <w:rPr>
          <w:rFonts w:hint="eastAsia"/>
        </w:rPr>
        <w:t>з</w:t>
      </w:r>
      <w:r>
        <w:t></w:t>
      </w:r>
      <w:r>
        <w:rPr>
          <w:rFonts w:hint="eastAsia"/>
        </w:rPr>
        <w:t>метанням</w:t>
      </w:r>
      <w:r>
        <w:t></w:t>
      </w:r>
      <w:r>
        <w:t></w:t>
      </w:r>
      <w:r>
        <w:t></w:t>
      </w:r>
      <w:r>
        <w:t></w:t>
      </w:r>
      <w:r>
        <w:t></w:t>
      </w:r>
      <w:r>
        <w:t></w:t>
      </w:r>
      <w:r>
        <w:rPr>
          <w:rFonts w:hint="eastAsia"/>
        </w:rPr>
        <w:t>ігри</w:t>
      </w:r>
      <w:r>
        <w:t></w:t>
      </w:r>
      <w:r>
        <w:rPr>
          <w:rFonts w:hint="eastAsia"/>
        </w:rPr>
        <w:t>на</w:t>
      </w:r>
      <w:r>
        <w:t></w:t>
      </w:r>
      <w:r>
        <w:rPr>
          <w:rFonts w:hint="eastAsia"/>
        </w:rPr>
        <w:t>воді</w:t>
      </w:r>
      <w:r>
        <w:t></w:t>
      </w:r>
      <w:r>
        <w:t></w:t>
      </w:r>
      <w:r>
        <w:t></w:t>
      </w:r>
      <w:r>
        <w:t></w:t>
      </w:r>
      <w:r>
        <w:t></w:t>
      </w:r>
      <w:r>
        <w:t></w:t>
      </w:r>
      <w:r>
        <w:rPr>
          <w:rFonts w:hint="eastAsia"/>
        </w:rPr>
        <w:t>ігри</w:t>
      </w:r>
      <w:r>
        <w:t></w:t>
      </w:r>
      <w:r>
        <w:rPr>
          <w:rFonts w:hint="eastAsia"/>
        </w:rPr>
        <w:t>на</w:t>
      </w:r>
      <w:r>
        <w:t></w:t>
      </w:r>
      <w:r>
        <w:rPr>
          <w:rFonts w:hint="eastAsia"/>
        </w:rPr>
        <w:t>лижах</w:t>
      </w:r>
      <w:r>
        <w:t></w:t>
      </w:r>
      <w:r>
        <w:t></w:t>
      </w:r>
      <w:r>
        <w:rPr>
          <w:rFonts w:hint="eastAsia"/>
        </w:rPr>
        <w:t>українські</w:t>
      </w:r>
      <w:r>
        <w:t></w:t>
      </w:r>
      <w:r>
        <w:rPr>
          <w:rFonts w:hint="eastAsia"/>
        </w:rPr>
        <w:t>народні</w:t>
      </w:r>
      <w:r>
        <w:t></w:t>
      </w:r>
      <w:r>
        <w:rPr>
          <w:rFonts w:hint="eastAsia"/>
        </w:rPr>
        <w:t>ігри</w:t>
      </w:r>
      <w:r>
        <w:t></w:t>
      </w:r>
      <w:r>
        <w:rPr>
          <w:rFonts w:hint="eastAsia"/>
        </w:rPr>
        <w:t>мають</w:t>
      </w:r>
      <w:r>
        <w:t></w:t>
      </w:r>
      <w:r>
        <w:rPr>
          <w:rFonts w:hint="eastAsia"/>
        </w:rPr>
        <w:t>такі</w:t>
      </w:r>
      <w:r>
        <w:t></w:t>
      </w:r>
      <w:r>
        <w:rPr>
          <w:rFonts w:hint="eastAsia"/>
        </w:rPr>
        <w:t>групи</w:t>
      </w:r>
      <w:r>
        <w:t></w:t>
      </w:r>
      <w:r>
        <w:t></w:t>
      </w:r>
      <w:r>
        <w:rPr>
          <w:rFonts w:hint="eastAsia"/>
        </w:rPr>
        <w:t>літнього</w:t>
      </w:r>
      <w:r>
        <w:t></w:t>
      </w:r>
      <w:r>
        <w:t></w:t>
      </w:r>
      <w:r>
        <w:rPr>
          <w:rFonts w:hint="eastAsia"/>
        </w:rPr>
        <w:t>осіннього</w:t>
      </w:r>
      <w:r>
        <w:t></w:t>
      </w:r>
      <w:r>
        <w:t></w:t>
      </w:r>
      <w:r>
        <w:rPr>
          <w:rFonts w:hint="eastAsia"/>
        </w:rPr>
        <w:t>зимового</w:t>
      </w:r>
      <w:r>
        <w:t></w:t>
      </w:r>
      <w:r>
        <w:rPr>
          <w:rFonts w:hint="eastAsia"/>
        </w:rPr>
        <w:t>та</w:t>
      </w:r>
      <w:r>
        <w:t></w:t>
      </w:r>
      <w:r>
        <w:rPr>
          <w:rFonts w:hint="eastAsia"/>
        </w:rPr>
        <w:t>весняного</w:t>
      </w:r>
      <w:r>
        <w:t></w:t>
      </w:r>
      <w:r>
        <w:rPr>
          <w:rFonts w:hint="eastAsia"/>
        </w:rPr>
        <w:t>циклів</w:t>
      </w:r>
      <w:r>
        <w:t></w:t>
      </w:r>
      <w:r>
        <w:t></w:t>
      </w:r>
      <w:r>
        <w:rPr>
          <w:rFonts w:hint="eastAsia"/>
        </w:rPr>
        <w:t>розвиток</w:t>
      </w:r>
      <w:r>
        <w:t></w:t>
      </w:r>
      <w:r>
        <w:rPr>
          <w:rFonts w:hint="eastAsia"/>
        </w:rPr>
        <w:t>фізичних</w:t>
      </w:r>
      <w:r>
        <w:t></w:t>
      </w:r>
      <w:r>
        <w:rPr>
          <w:rFonts w:hint="eastAsia"/>
        </w:rPr>
        <w:t>та</w:t>
      </w:r>
      <w:r>
        <w:t></w:t>
      </w:r>
      <w:r>
        <w:rPr>
          <w:rFonts w:hint="eastAsia"/>
        </w:rPr>
        <w:t>виховання</w:t>
      </w:r>
      <w:r>
        <w:t></w:t>
      </w:r>
      <w:r>
        <w:rPr>
          <w:rFonts w:hint="eastAsia"/>
        </w:rPr>
        <w:t>вольових</w:t>
      </w:r>
      <w:r>
        <w:t></w:t>
      </w:r>
      <w:r>
        <w:rPr>
          <w:rFonts w:hint="eastAsia"/>
        </w:rPr>
        <w:t>якостей</w:t>
      </w:r>
      <w:r>
        <w:t></w:t>
      </w:r>
      <w:r>
        <w:t></w:t>
      </w:r>
      <w:r>
        <w:rPr>
          <w:rFonts w:hint="eastAsia"/>
        </w:rPr>
        <w:t>статево</w:t>
      </w:r>
      <w:r>
        <w:t></w:t>
      </w:r>
      <w:r>
        <w:rPr>
          <w:rFonts w:hint="eastAsia"/>
        </w:rPr>
        <w:t>вікові</w:t>
      </w:r>
      <w:r>
        <w:t></w:t>
      </w:r>
      <w:r>
        <w:rPr>
          <w:rFonts w:hint="eastAsia"/>
        </w:rPr>
        <w:t>ознаки</w:t>
      </w:r>
      <w:r>
        <w:t></w:t>
      </w:r>
      <w:r>
        <w:t></w:t>
      </w:r>
      <w:r>
        <w:rPr>
          <w:rFonts w:hint="eastAsia"/>
        </w:rPr>
        <w:t>обрядово</w:t>
      </w:r>
      <w:r>
        <w:t></w:t>
      </w:r>
      <w:r>
        <w:rPr>
          <w:rFonts w:hint="eastAsia"/>
        </w:rPr>
        <w:t>ритуальні</w:t>
      </w:r>
      <w:r>
        <w:t></w:t>
      </w:r>
      <w:r>
        <w:t></w:t>
      </w:r>
      <w:r>
        <w:rPr>
          <w:rFonts w:hint="eastAsia"/>
        </w:rPr>
        <w:t>родинно</w:t>
      </w:r>
      <w:r>
        <w:t></w:t>
      </w:r>
      <w:r>
        <w:rPr>
          <w:rFonts w:hint="eastAsia"/>
        </w:rPr>
        <w:t>побутові</w:t>
      </w:r>
      <w:r>
        <w:t></w:t>
      </w:r>
      <w:r>
        <w:t></w:t>
      </w:r>
      <w:r>
        <w:rPr>
          <w:rFonts w:hint="eastAsia"/>
        </w:rPr>
        <w:t>рухливі</w:t>
      </w:r>
      <w:r>
        <w:t></w:t>
      </w:r>
      <w:r>
        <w:t></w:t>
      </w:r>
      <w:r>
        <w:rPr>
          <w:rFonts w:hint="eastAsia"/>
        </w:rPr>
        <w:t>історичні</w:t>
      </w:r>
      <w:r>
        <w:t></w:t>
      </w:r>
      <w:r>
        <w:t></w:t>
      </w:r>
      <w:r>
        <w:rPr>
          <w:rFonts w:hint="eastAsia"/>
        </w:rPr>
        <w:t>календарні</w:t>
      </w:r>
      <w:r>
        <w:t></w:t>
      </w:r>
      <w:r>
        <w:rPr>
          <w:rFonts w:hint="eastAsia"/>
        </w:rPr>
        <w:t>ігри</w:t>
      </w:r>
      <w:r>
        <w:t></w:t>
      </w:r>
      <w:r>
        <w:rPr>
          <w:rFonts w:hint="eastAsia"/>
        </w:rPr>
        <w:t>та</w:t>
      </w:r>
      <w:r>
        <w:t></w:t>
      </w:r>
      <w:r>
        <w:rPr>
          <w:rFonts w:hint="eastAsia"/>
        </w:rPr>
        <w:t>розваги</w:t>
      </w:r>
      <w:r>
        <w:t></w:t>
      </w:r>
      <w:r>
        <w:t></w:t>
      </w:r>
      <w:r>
        <w:rPr>
          <w:rFonts w:hint="eastAsia"/>
        </w:rPr>
        <w:t>малі</w:t>
      </w:r>
      <w:r>
        <w:t></w:t>
      </w:r>
      <w:r>
        <w:rPr>
          <w:rFonts w:hint="eastAsia"/>
        </w:rPr>
        <w:t>фольклорні</w:t>
      </w:r>
      <w:r>
        <w:t></w:t>
      </w:r>
      <w:r>
        <w:rPr>
          <w:rFonts w:hint="eastAsia"/>
        </w:rPr>
        <w:t>форми</w:t>
      </w:r>
      <w:r>
        <w:t></w:t>
      </w:r>
    </w:p>
    <w:p w:rsidR="00C66167" w:rsidRDefault="00C66167" w:rsidP="00C66167">
      <w:r>
        <w:rPr>
          <w:rFonts w:hint="eastAsia"/>
        </w:rPr>
        <w:t>У</w:t>
      </w:r>
      <w:r>
        <w:t></w:t>
      </w:r>
      <w:r>
        <w:rPr>
          <w:rFonts w:hint="eastAsia"/>
        </w:rPr>
        <w:t>другому</w:t>
      </w:r>
      <w:r>
        <w:t></w:t>
      </w:r>
      <w:r>
        <w:rPr>
          <w:rFonts w:hint="eastAsia"/>
        </w:rPr>
        <w:t>розділі</w:t>
      </w:r>
      <w:r>
        <w:t></w:t>
      </w:r>
      <w:r>
        <w:rPr>
          <w:rFonts w:hint="eastAsia"/>
        </w:rPr>
        <w:t>“Дослідно</w:t>
      </w:r>
      <w:r>
        <w:t></w:t>
      </w:r>
      <w:r>
        <w:rPr>
          <w:rFonts w:hint="eastAsia"/>
        </w:rPr>
        <w:t>експериментальна</w:t>
      </w:r>
      <w:r>
        <w:t></w:t>
      </w:r>
      <w:r>
        <w:rPr>
          <w:rFonts w:hint="eastAsia"/>
        </w:rPr>
        <w:t>перевірка</w:t>
      </w:r>
      <w:r>
        <w:t></w:t>
      </w:r>
      <w:r>
        <w:rPr>
          <w:rFonts w:hint="eastAsia"/>
        </w:rPr>
        <w:t>ефективності</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позакласній</w:t>
      </w:r>
      <w:r>
        <w:t></w:t>
      </w:r>
      <w:r>
        <w:rPr>
          <w:rFonts w:hint="eastAsia"/>
        </w:rPr>
        <w:t>ігровій</w:t>
      </w:r>
      <w:r>
        <w:t></w:t>
      </w:r>
      <w:r>
        <w:rPr>
          <w:rFonts w:hint="eastAsia"/>
        </w:rPr>
        <w:t>діяльності”</w:t>
      </w:r>
      <w:r>
        <w:t></w:t>
      </w:r>
      <w:r>
        <w:rPr>
          <w:rFonts w:hint="eastAsia"/>
        </w:rPr>
        <w:t>розкрито</w:t>
      </w:r>
      <w:r>
        <w:t></w:t>
      </w:r>
      <w:r>
        <w:rPr>
          <w:rFonts w:hint="eastAsia"/>
        </w:rPr>
        <w:t>та</w:t>
      </w:r>
      <w:r>
        <w:t></w:t>
      </w:r>
      <w:r>
        <w:rPr>
          <w:rFonts w:hint="eastAsia"/>
        </w:rPr>
        <w:t>обґрунтовано</w:t>
      </w:r>
      <w:r>
        <w:t></w:t>
      </w:r>
      <w:r>
        <w:rPr>
          <w:rFonts w:hint="eastAsia"/>
        </w:rPr>
        <w:t>методику</w:t>
      </w:r>
      <w:r>
        <w:t></w:t>
      </w:r>
      <w:r>
        <w:rPr>
          <w:rFonts w:hint="eastAsia"/>
        </w:rPr>
        <w:t>проведення</w:t>
      </w:r>
      <w:r>
        <w:t></w:t>
      </w:r>
      <w:r>
        <w:rPr>
          <w:rFonts w:hint="eastAsia"/>
        </w:rPr>
        <w:t>дослідно</w:t>
      </w:r>
      <w:r>
        <w:t></w:t>
      </w:r>
      <w:r>
        <w:rPr>
          <w:rFonts w:hint="eastAsia"/>
        </w:rPr>
        <w:t>експериментальну</w:t>
      </w:r>
      <w:r>
        <w:t></w:t>
      </w:r>
      <w:r>
        <w:rPr>
          <w:rFonts w:hint="eastAsia"/>
        </w:rPr>
        <w:t>роботу</w:t>
      </w:r>
      <w:r>
        <w:t></w:t>
      </w:r>
      <w:r>
        <w:t></w:t>
      </w:r>
      <w:r>
        <w:rPr>
          <w:rFonts w:hint="eastAsia"/>
        </w:rPr>
        <w:t>представлено</w:t>
      </w:r>
      <w:r>
        <w:t></w:t>
      </w:r>
      <w:r>
        <w:rPr>
          <w:rFonts w:hint="eastAsia"/>
        </w:rPr>
        <w:t>розроблену</w:t>
      </w:r>
      <w:r>
        <w:t></w:t>
      </w:r>
      <w:r>
        <w:rPr>
          <w:rFonts w:hint="eastAsia"/>
        </w:rPr>
        <w:t>педагогічну</w:t>
      </w:r>
      <w:r>
        <w:t></w:t>
      </w:r>
      <w:r>
        <w:rPr>
          <w:rFonts w:hint="eastAsia"/>
        </w:rPr>
        <w:t>модель</w:t>
      </w:r>
      <w:r>
        <w:t></w:t>
      </w:r>
      <w:r>
        <w:t></w:t>
      </w:r>
      <w:r>
        <w:rPr>
          <w:rFonts w:hint="eastAsia"/>
        </w:rPr>
        <w:t>умови</w:t>
      </w:r>
      <w:r>
        <w:t></w:t>
      </w:r>
      <w:r>
        <w:rPr>
          <w:rFonts w:hint="eastAsia"/>
        </w:rPr>
        <w:t>та</w:t>
      </w:r>
      <w:r>
        <w:t></w:t>
      </w:r>
      <w:r>
        <w:rPr>
          <w:rFonts w:hint="eastAsia"/>
        </w:rPr>
        <w:t>технологію</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позакласній</w:t>
      </w:r>
      <w:r>
        <w:t></w:t>
      </w:r>
      <w:r>
        <w:rPr>
          <w:rFonts w:hint="eastAsia"/>
        </w:rPr>
        <w:t>ігровій</w:t>
      </w:r>
      <w:r>
        <w:t></w:t>
      </w:r>
      <w:r>
        <w:rPr>
          <w:rFonts w:hint="eastAsia"/>
        </w:rPr>
        <w:t>діяльності</w:t>
      </w:r>
      <w:r>
        <w:t></w:t>
      </w:r>
      <w:r>
        <w:t></w:t>
      </w:r>
      <w:r>
        <w:rPr>
          <w:rFonts w:hint="eastAsia"/>
        </w:rPr>
        <w:t>висвітлено</w:t>
      </w:r>
      <w:r>
        <w:t></w:t>
      </w:r>
      <w:r>
        <w:rPr>
          <w:rFonts w:hint="eastAsia"/>
        </w:rPr>
        <w:t>результати</w:t>
      </w:r>
      <w:r>
        <w:t></w:t>
      </w:r>
      <w:r>
        <w:rPr>
          <w:rFonts w:hint="eastAsia"/>
        </w:rPr>
        <w:t>дослідження</w:t>
      </w:r>
      <w:r>
        <w:t></w:t>
      </w:r>
    </w:p>
    <w:p w:rsidR="00C66167" w:rsidRDefault="00C66167" w:rsidP="00C66167">
      <w:r>
        <w:rPr>
          <w:rFonts w:hint="eastAsia"/>
        </w:rPr>
        <w:t>Для</w:t>
      </w:r>
      <w:r>
        <w:t></w:t>
      </w:r>
      <w:r>
        <w:rPr>
          <w:rFonts w:hint="eastAsia"/>
        </w:rPr>
        <w:t>діагностики</w:t>
      </w:r>
      <w:r>
        <w:t></w:t>
      </w:r>
      <w:r>
        <w:rPr>
          <w:rFonts w:hint="eastAsia"/>
        </w:rPr>
        <w:t>вихованості</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позакласній</w:t>
      </w:r>
      <w:r>
        <w:t></w:t>
      </w:r>
      <w:r>
        <w:rPr>
          <w:rFonts w:hint="eastAsia"/>
        </w:rPr>
        <w:t>ігровій</w:t>
      </w:r>
      <w:r>
        <w:t></w:t>
      </w:r>
      <w:r>
        <w:rPr>
          <w:rFonts w:hint="eastAsia"/>
        </w:rPr>
        <w:t>діяльності</w:t>
      </w:r>
      <w:r>
        <w:t></w:t>
      </w:r>
      <w:r>
        <w:rPr>
          <w:rFonts w:hint="eastAsia"/>
        </w:rPr>
        <w:t>було</w:t>
      </w:r>
      <w:r>
        <w:t></w:t>
      </w:r>
      <w:r>
        <w:rPr>
          <w:rFonts w:hint="eastAsia"/>
        </w:rPr>
        <w:t>перевірено</w:t>
      </w:r>
      <w:r>
        <w:t></w:t>
      </w:r>
      <w:r>
        <w:rPr>
          <w:rFonts w:hint="eastAsia"/>
        </w:rPr>
        <w:t>одинадцять</w:t>
      </w:r>
      <w:r>
        <w:t></w:t>
      </w:r>
      <w:r>
        <w:rPr>
          <w:rFonts w:hint="eastAsia"/>
        </w:rPr>
        <w:t>нормативів</w:t>
      </w:r>
      <w:r>
        <w:t></w:t>
      </w:r>
      <w:r>
        <w:t></w:t>
      </w:r>
      <w:r>
        <w:rPr>
          <w:rFonts w:hint="eastAsia"/>
        </w:rPr>
        <w:t>критерії</w:t>
      </w:r>
      <w:r>
        <w:t></w:t>
      </w:r>
      <w:r>
        <w:rPr>
          <w:rFonts w:hint="eastAsia"/>
        </w:rPr>
        <w:t>та</w:t>
      </w:r>
      <w:r>
        <w:t></w:t>
      </w:r>
      <w:r>
        <w:rPr>
          <w:rFonts w:hint="eastAsia"/>
        </w:rPr>
        <w:t>показники</w:t>
      </w:r>
      <w:r>
        <w:t></w:t>
      </w:r>
      <w:r>
        <w:rPr>
          <w:rFonts w:hint="eastAsia"/>
        </w:rPr>
        <w:t>вихованості</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ставлення</w:t>
      </w:r>
      <w:r>
        <w:t></w:t>
      </w:r>
      <w:r>
        <w:rPr>
          <w:rFonts w:hint="eastAsia"/>
        </w:rPr>
        <w:t>молодших</w:t>
      </w:r>
      <w:r>
        <w:t></w:t>
      </w:r>
      <w:r>
        <w:rPr>
          <w:rFonts w:hint="eastAsia"/>
        </w:rPr>
        <w:t>школярів</w:t>
      </w:r>
      <w:r>
        <w:t></w:t>
      </w:r>
      <w:r>
        <w:rPr>
          <w:rFonts w:hint="eastAsia"/>
        </w:rPr>
        <w:t>до</w:t>
      </w:r>
      <w:r>
        <w:t></w:t>
      </w:r>
      <w:r>
        <w:rPr>
          <w:rFonts w:hint="eastAsia"/>
        </w:rPr>
        <w:t>рухливих</w:t>
      </w:r>
      <w:r>
        <w:t></w:t>
      </w:r>
      <w:r>
        <w:rPr>
          <w:rFonts w:hint="eastAsia"/>
        </w:rPr>
        <w:t>ігор</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групи</w:t>
      </w:r>
      <w:r>
        <w:t></w:t>
      </w:r>
      <w:r>
        <w:rPr>
          <w:rFonts w:hint="eastAsia"/>
        </w:rPr>
        <w:t>індексу</w:t>
      </w:r>
      <w:r>
        <w:t></w:t>
      </w:r>
      <w:r>
        <w:rPr>
          <w:rFonts w:hint="eastAsia"/>
        </w:rPr>
        <w:t>фізичного</w:t>
      </w:r>
      <w:r>
        <w:t></w:t>
      </w:r>
      <w:r>
        <w:rPr>
          <w:rFonts w:hint="eastAsia"/>
        </w:rPr>
        <w:t>розвитку</w:t>
      </w:r>
      <w:r>
        <w:t></w:t>
      </w:r>
      <w:r>
        <w:t></w:t>
      </w:r>
      <w:r>
        <w:rPr>
          <w:rFonts w:hint="eastAsia"/>
        </w:rPr>
        <w:t>ІФР</w:t>
      </w:r>
      <w:r>
        <w:t></w:t>
      </w:r>
      <w:r>
        <w:t></w:t>
      </w:r>
      <w:r>
        <w:t></w:t>
      </w:r>
      <w:r>
        <w:rPr>
          <w:rFonts w:hint="eastAsia"/>
        </w:rPr>
        <w:t>рівні</w:t>
      </w:r>
      <w:r>
        <w:t></w:t>
      </w:r>
      <w:r>
        <w:rPr>
          <w:rFonts w:hint="eastAsia"/>
        </w:rPr>
        <w:t>втоми</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вплив</w:t>
      </w:r>
      <w:r>
        <w:t></w:t>
      </w:r>
      <w:r>
        <w:rPr>
          <w:rFonts w:hint="eastAsia"/>
        </w:rPr>
        <w:t>рухливої</w:t>
      </w:r>
      <w:r>
        <w:t></w:t>
      </w:r>
      <w:r>
        <w:rPr>
          <w:rFonts w:hint="eastAsia"/>
        </w:rPr>
        <w:t>гри</w:t>
      </w:r>
      <w:r>
        <w:t></w:t>
      </w:r>
      <w:r>
        <w:rPr>
          <w:rFonts w:hint="eastAsia"/>
        </w:rPr>
        <w:t>на</w:t>
      </w:r>
      <w:r>
        <w:t></w:t>
      </w:r>
      <w:r>
        <w:rPr>
          <w:rFonts w:hint="eastAsia"/>
        </w:rPr>
        <w:t>емоційний</w:t>
      </w:r>
      <w:r>
        <w:t></w:t>
      </w:r>
      <w:r>
        <w:rPr>
          <w:rFonts w:hint="eastAsia"/>
        </w:rPr>
        <w:t>стан</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тест</w:t>
      </w:r>
      <w:r>
        <w:t></w:t>
      </w:r>
      <w:r>
        <w:rPr>
          <w:rFonts w:hint="eastAsia"/>
        </w:rPr>
        <w:t>на</w:t>
      </w:r>
      <w:r>
        <w:t></w:t>
      </w:r>
      <w:r>
        <w:rPr>
          <w:rFonts w:hint="eastAsia"/>
        </w:rPr>
        <w:t>прояв</w:t>
      </w:r>
      <w:r>
        <w:t></w:t>
      </w:r>
      <w:r>
        <w:rPr>
          <w:rFonts w:hint="eastAsia"/>
        </w:rPr>
        <w:t>елементарних</w:t>
      </w:r>
      <w:r>
        <w:t></w:t>
      </w:r>
      <w:r>
        <w:rPr>
          <w:rFonts w:hint="eastAsia"/>
        </w:rPr>
        <w:t>форм</w:t>
      </w:r>
      <w:r>
        <w:t></w:t>
      </w:r>
      <w:r>
        <w:rPr>
          <w:rFonts w:hint="eastAsia"/>
        </w:rPr>
        <w:t>швидкості</w:t>
      </w:r>
      <w:r>
        <w:t></w:t>
      </w:r>
      <w:r>
        <w:rPr>
          <w:rFonts w:hint="eastAsia"/>
        </w:rPr>
        <w:t>й</w:t>
      </w:r>
      <w:r>
        <w:t></w:t>
      </w:r>
      <w:r>
        <w:rPr>
          <w:rFonts w:hint="eastAsia"/>
        </w:rPr>
        <w:t>наполегливості</w:t>
      </w:r>
      <w:r>
        <w:t></w:t>
      </w:r>
      <w:r>
        <w:t></w:t>
      </w:r>
      <w:r>
        <w:rPr>
          <w:rFonts w:hint="eastAsia"/>
        </w:rPr>
        <w:t>кистьова</w:t>
      </w:r>
      <w:r>
        <w:t></w:t>
      </w:r>
      <w:r>
        <w:rPr>
          <w:rFonts w:hint="eastAsia"/>
        </w:rPr>
        <w:t>динамометрія</w:t>
      </w:r>
      <w:r>
        <w:t></w:t>
      </w:r>
      <w:r>
        <w:t></w:t>
      </w:r>
      <w:r>
        <w:rPr>
          <w:rFonts w:hint="eastAsia"/>
        </w:rPr>
        <w:t>рівні</w:t>
      </w:r>
      <w:r>
        <w:t></w:t>
      </w:r>
      <w:r>
        <w:rPr>
          <w:rFonts w:hint="eastAsia"/>
        </w:rPr>
        <w:t>розвитку</w:t>
      </w:r>
      <w:r>
        <w:t></w:t>
      </w:r>
      <w:r>
        <w:rPr>
          <w:rFonts w:hint="eastAsia"/>
        </w:rPr>
        <w:t>факторів</w:t>
      </w:r>
      <w:r>
        <w:t></w:t>
      </w:r>
      <w:r>
        <w:rPr>
          <w:rFonts w:hint="eastAsia"/>
        </w:rPr>
        <w:t>з</w:t>
      </w:r>
      <w:r>
        <w:t></w:t>
      </w:r>
      <w:r>
        <w:rPr>
          <w:rFonts w:hint="eastAsia"/>
        </w:rPr>
        <w:t>основ</w:t>
      </w:r>
      <w:r>
        <w:t></w:t>
      </w:r>
      <w:r>
        <w:rPr>
          <w:rFonts w:hint="eastAsia"/>
        </w:rPr>
        <w:t>здоров’я</w:t>
      </w:r>
      <w:r>
        <w:t></w:t>
      </w:r>
      <w:r>
        <w:rPr>
          <w:rFonts w:hint="eastAsia"/>
        </w:rPr>
        <w:t>і</w:t>
      </w:r>
      <w:r>
        <w:t></w:t>
      </w:r>
      <w:r>
        <w:rPr>
          <w:rFonts w:hint="eastAsia"/>
        </w:rPr>
        <w:t>фізичної</w:t>
      </w:r>
      <w:r>
        <w:t></w:t>
      </w:r>
      <w:r>
        <w:rPr>
          <w:rFonts w:hint="eastAsia"/>
        </w:rPr>
        <w:t>культури</w:t>
      </w:r>
      <w:r>
        <w:t></w:t>
      </w:r>
      <w:r>
        <w:t></w:t>
      </w:r>
      <w:r>
        <w:rPr>
          <w:rFonts w:hint="eastAsia"/>
        </w:rPr>
        <w:t>за</w:t>
      </w:r>
      <w:r>
        <w:t></w:t>
      </w:r>
      <w:r>
        <w:t></w:t>
      </w:r>
      <w:r>
        <w:t></w:t>
      </w:r>
      <w:r>
        <w:t></w:t>
      </w:r>
      <w:r>
        <w:rPr>
          <w:rFonts w:hint="eastAsia"/>
        </w:rPr>
        <w:t>бальною</w:t>
      </w:r>
      <w:r>
        <w:t></w:t>
      </w:r>
      <w:r>
        <w:rPr>
          <w:rFonts w:hint="eastAsia"/>
        </w:rPr>
        <w:t>системою</w:t>
      </w:r>
      <w:r>
        <w:t></w:t>
      </w:r>
      <w:r>
        <w:rPr>
          <w:rFonts w:hint="eastAsia"/>
        </w:rPr>
        <w:t>оцінювання</w:t>
      </w:r>
      <w:r>
        <w:t></w:t>
      </w:r>
      <w:r>
        <w:t></w:t>
      </w:r>
      <w:r>
        <w:t></w:t>
      </w:r>
      <w:r>
        <w:rPr>
          <w:rFonts w:hint="eastAsia"/>
        </w:rPr>
        <w:t>обстеження</w:t>
      </w:r>
      <w:r>
        <w:t></w:t>
      </w:r>
      <w:r>
        <w:rPr>
          <w:rFonts w:hint="eastAsia"/>
        </w:rPr>
        <w:t>фізичного</w:t>
      </w:r>
      <w:r>
        <w:t></w:t>
      </w:r>
      <w:r>
        <w:rPr>
          <w:rFonts w:hint="eastAsia"/>
        </w:rPr>
        <w:t>розвитку</w:t>
      </w:r>
      <w:r>
        <w:t></w:t>
      </w:r>
      <w:r>
        <w:rPr>
          <w:rFonts w:hint="eastAsia"/>
        </w:rPr>
        <w:t>молодших</w:t>
      </w:r>
      <w:r>
        <w:t></w:t>
      </w:r>
      <w:r>
        <w:rPr>
          <w:rFonts w:hint="eastAsia"/>
        </w:rPr>
        <w:t>школярів</w:t>
      </w:r>
      <w:r>
        <w:t></w:t>
      </w:r>
      <w:r>
        <w:t></w:t>
      </w:r>
      <w:r>
        <w:rPr>
          <w:rFonts w:hint="eastAsia"/>
        </w:rPr>
        <w:t>результати</w:t>
      </w:r>
      <w:r>
        <w:t></w:t>
      </w:r>
      <w:r>
        <w:rPr>
          <w:rFonts w:hint="eastAsia"/>
        </w:rPr>
        <w:t>перевірки</w:t>
      </w:r>
      <w:r>
        <w:t></w:t>
      </w:r>
      <w:r>
        <w:rPr>
          <w:rFonts w:hint="eastAsia"/>
        </w:rPr>
        <w:t>державних</w:t>
      </w:r>
      <w:r>
        <w:t></w:t>
      </w:r>
      <w:r>
        <w:t></w:t>
      </w:r>
      <w:r>
        <w:rPr>
          <w:rFonts w:hint="eastAsia"/>
        </w:rPr>
        <w:t>рухових</w:t>
      </w:r>
      <w:r>
        <w:t></w:t>
      </w:r>
      <w:r>
        <w:rPr>
          <w:rFonts w:hint="eastAsia"/>
        </w:rPr>
        <w:t>тестів</w:t>
      </w:r>
      <w:r>
        <w:t></w:t>
      </w:r>
      <w:r>
        <w:rPr>
          <w:rFonts w:hint="eastAsia"/>
        </w:rPr>
        <w:t>і</w:t>
      </w:r>
      <w:r>
        <w:t></w:t>
      </w:r>
      <w:r>
        <w:rPr>
          <w:rFonts w:hint="eastAsia"/>
        </w:rPr>
        <w:t>нормативів</w:t>
      </w:r>
      <w:r>
        <w:t></w:t>
      </w:r>
      <w:r>
        <w:rPr>
          <w:rFonts w:hint="eastAsia"/>
        </w:rPr>
        <w:t>з</w:t>
      </w:r>
      <w:r>
        <w:t></w:t>
      </w:r>
      <w:r>
        <w:rPr>
          <w:rFonts w:hint="eastAsia"/>
        </w:rPr>
        <w:t>фізичної</w:t>
      </w:r>
      <w:r>
        <w:t></w:t>
      </w:r>
      <w:r>
        <w:rPr>
          <w:rFonts w:hint="eastAsia"/>
        </w:rPr>
        <w:t>підготовленості</w:t>
      </w:r>
      <w:r>
        <w:t></w:t>
      </w:r>
      <w:r>
        <w:rPr>
          <w:rFonts w:hint="eastAsia"/>
        </w:rPr>
        <w:t>школярів</w:t>
      </w:r>
      <w:r>
        <w:t></w:t>
      </w:r>
      <w:r>
        <w:t></w:t>
      </w:r>
      <w:r>
        <w:rPr>
          <w:rFonts w:hint="eastAsia"/>
        </w:rPr>
        <w:t>обстеження</w:t>
      </w:r>
      <w:r>
        <w:t></w:t>
      </w:r>
      <w:r>
        <w:rPr>
          <w:rFonts w:hint="eastAsia"/>
        </w:rPr>
        <w:t>функціонального</w:t>
      </w:r>
      <w:r>
        <w:t></w:t>
      </w:r>
      <w:r>
        <w:rPr>
          <w:rFonts w:hint="eastAsia"/>
        </w:rPr>
        <w:t>стану</w:t>
      </w:r>
      <w:r>
        <w:t></w:t>
      </w:r>
      <w:r>
        <w:rPr>
          <w:rFonts w:hint="eastAsia"/>
        </w:rPr>
        <w:t>організму</w:t>
      </w:r>
      <w:r>
        <w:t></w:t>
      </w:r>
      <w:r>
        <w:rPr>
          <w:rFonts w:hint="eastAsia"/>
        </w:rPr>
        <w:t>і</w:t>
      </w:r>
      <w:r>
        <w:t></w:t>
      </w:r>
      <w:r>
        <w:rPr>
          <w:rFonts w:hint="eastAsia"/>
        </w:rPr>
        <w:t>змін</w:t>
      </w:r>
      <w:r>
        <w:t></w:t>
      </w:r>
      <w:r>
        <w:rPr>
          <w:rFonts w:hint="eastAsia"/>
        </w:rPr>
        <w:t>його</w:t>
      </w:r>
      <w:r>
        <w:t></w:t>
      </w:r>
      <w:r>
        <w:rPr>
          <w:rFonts w:hint="eastAsia"/>
        </w:rPr>
        <w:t>в</w:t>
      </w:r>
      <w:r>
        <w:t></w:t>
      </w:r>
      <w:r>
        <w:rPr>
          <w:rFonts w:hint="eastAsia"/>
        </w:rPr>
        <w:t>динаміці</w:t>
      </w:r>
      <w:r>
        <w:t></w:t>
      </w:r>
    </w:p>
    <w:p w:rsidR="00C66167" w:rsidRDefault="00C66167" w:rsidP="00C66167">
      <w:r>
        <w:rPr>
          <w:rFonts w:hint="eastAsia"/>
        </w:rPr>
        <w:t>З</w:t>
      </w:r>
      <w:r>
        <w:t></w:t>
      </w:r>
      <w:r>
        <w:rPr>
          <w:rFonts w:hint="eastAsia"/>
        </w:rPr>
        <w:t>метою</w:t>
      </w:r>
      <w:r>
        <w:t></w:t>
      </w:r>
      <w:r>
        <w:rPr>
          <w:rFonts w:hint="eastAsia"/>
        </w:rPr>
        <w:t>перевірки</w:t>
      </w:r>
      <w:r>
        <w:t></w:t>
      </w:r>
      <w:r>
        <w:rPr>
          <w:rFonts w:hint="eastAsia"/>
        </w:rPr>
        <w:t>співвідношення</w:t>
      </w:r>
      <w:r>
        <w:t></w:t>
      </w:r>
      <w:r>
        <w:rPr>
          <w:rFonts w:hint="eastAsia"/>
        </w:rPr>
        <w:t>нормативів</w:t>
      </w:r>
      <w:r>
        <w:t></w:t>
      </w:r>
      <w:r>
        <w:rPr>
          <w:rFonts w:hint="eastAsia"/>
        </w:rPr>
        <w:t>нами</w:t>
      </w:r>
      <w:r>
        <w:t></w:t>
      </w:r>
      <w:r>
        <w:rPr>
          <w:rFonts w:hint="eastAsia"/>
        </w:rPr>
        <w:t>було</w:t>
      </w:r>
      <w:r>
        <w:t></w:t>
      </w:r>
      <w:r>
        <w:rPr>
          <w:rFonts w:hint="eastAsia"/>
        </w:rPr>
        <w:t>проведено</w:t>
      </w:r>
      <w:r>
        <w:t></w:t>
      </w:r>
      <w:r>
        <w:rPr>
          <w:rFonts w:hint="eastAsia"/>
        </w:rPr>
        <w:t>діагностування</w:t>
      </w:r>
      <w:r>
        <w:t></w:t>
      </w:r>
      <w:r>
        <w:t></w:t>
      </w:r>
      <w:r>
        <w:t></w:t>
      </w:r>
      <w:r>
        <w:t></w:t>
      </w:r>
      <w:r>
        <w:t></w:t>
      </w:r>
      <w:r>
        <w:rPr>
          <w:rFonts w:hint="eastAsia"/>
        </w:rPr>
        <w:t>учнів</w:t>
      </w:r>
      <w:r>
        <w:t></w:t>
      </w:r>
      <w:r>
        <w:rPr>
          <w:rFonts w:hint="eastAsia"/>
        </w:rPr>
        <w:t>початкових</w:t>
      </w:r>
      <w:r>
        <w:t></w:t>
      </w:r>
      <w:r>
        <w:rPr>
          <w:rFonts w:hint="eastAsia"/>
        </w:rPr>
        <w:t>класів</w:t>
      </w:r>
      <w:r>
        <w:t></w:t>
      </w:r>
      <w:r>
        <w:rPr>
          <w:rFonts w:hint="eastAsia"/>
        </w:rPr>
        <w:t>загальноосвітніх</w:t>
      </w:r>
      <w:r>
        <w:t></w:t>
      </w:r>
      <w:r>
        <w:rPr>
          <w:rFonts w:hint="eastAsia"/>
        </w:rPr>
        <w:t>шкіл</w:t>
      </w:r>
      <w:r>
        <w:t></w:t>
      </w:r>
      <w:r>
        <w:rPr>
          <w:rFonts w:hint="eastAsia"/>
        </w:rPr>
        <w:t>І</w:t>
      </w:r>
      <w:r>
        <w:t></w:t>
      </w:r>
      <w:r>
        <w:rPr>
          <w:rFonts w:hint="eastAsia"/>
        </w:rPr>
        <w:t>ІІІ</w:t>
      </w:r>
      <w:r>
        <w:t></w:t>
      </w:r>
      <w:r>
        <w:rPr>
          <w:rFonts w:hint="eastAsia"/>
        </w:rPr>
        <w:t>ступенів</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міста</w:t>
      </w:r>
      <w:r>
        <w:t></w:t>
      </w:r>
      <w:r>
        <w:rPr>
          <w:rFonts w:hint="eastAsia"/>
        </w:rPr>
        <w:t>Умані</w:t>
      </w:r>
      <w:r>
        <w:t></w:t>
      </w:r>
      <w:r>
        <w:rPr>
          <w:rFonts w:hint="eastAsia"/>
        </w:rPr>
        <w:t>Черкаської</w:t>
      </w:r>
      <w:r>
        <w:t></w:t>
      </w:r>
      <w:r>
        <w:rPr>
          <w:rFonts w:hint="eastAsia"/>
        </w:rPr>
        <w:t>області</w:t>
      </w:r>
      <w:r>
        <w:t></w:t>
      </w:r>
    </w:p>
    <w:p w:rsidR="00C66167" w:rsidRDefault="00C66167" w:rsidP="00C66167">
      <w:r>
        <w:rPr>
          <w:rFonts w:hint="eastAsia"/>
        </w:rPr>
        <w:t>Для</w:t>
      </w:r>
      <w:r>
        <w:t></w:t>
      </w:r>
      <w:r>
        <w:rPr>
          <w:rFonts w:hint="eastAsia"/>
        </w:rPr>
        <w:t>перевірки</w:t>
      </w:r>
      <w:r>
        <w:t></w:t>
      </w:r>
      <w:r>
        <w:rPr>
          <w:rFonts w:hint="eastAsia"/>
        </w:rPr>
        <w:t>вихованості</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позакласній</w:t>
      </w:r>
      <w:r>
        <w:t></w:t>
      </w:r>
      <w:r>
        <w:rPr>
          <w:rFonts w:hint="eastAsia"/>
        </w:rPr>
        <w:t>ігровій</w:t>
      </w:r>
      <w:r>
        <w:t></w:t>
      </w:r>
      <w:r>
        <w:rPr>
          <w:rFonts w:hint="eastAsia"/>
        </w:rPr>
        <w:t>діяльності</w:t>
      </w:r>
      <w:r>
        <w:t></w:t>
      </w:r>
      <w:r>
        <w:rPr>
          <w:rFonts w:hint="eastAsia"/>
        </w:rPr>
        <w:t>виділено</w:t>
      </w:r>
      <w:r>
        <w:t></w:t>
      </w:r>
      <w:r>
        <w:rPr>
          <w:rFonts w:hint="eastAsia"/>
        </w:rPr>
        <w:t>такі</w:t>
      </w:r>
      <w:r>
        <w:t></w:t>
      </w:r>
      <w:r>
        <w:rPr>
          <w:rFonts w:hint="eastAsia"/>
        </w:rPr>
        <w:t>критерії</w:t>
      </w:r>
      <w:r>
        <w:t></w:t>
      </w:r>
      <w:r>
        <w:t></w:t>
      </w:r>
      <w:r>
        <w:rPr>
          <w:rFonts w:hint="eastAsia"/>
        </w:rPr>
        <w:t>когнітивний</w:t>
      </w:r>
      <w:r>
        <w:t></w:t>
      </w:r>
      <w:r>
        <w:t></w:t>
      </w:r>
      <w:r>
        <w:rPr>
          <w:rFonts w:hint="eastAsia"/>
        </w:rPr>
        <w:t>емоційний</w:t>
      </w:r>
      <w:r>
        <w:t></w:t>
      </w:r>
      <w:r>
        <w:t></w:t>
      </w:r>
      <w:r>
        <w:rPr>
          <w:rFonts w:hint="eastAsia"/>
        </w:rPr>
        <w:t>мотиваційний</w:t>
      </w:r>
      <w:r>
        <w:t></w:t>
      </w:r>
      <w:r>
        <w:t></w:t>
      </w:r>
      <w:r>
        <w:rPr>
          <w:rFonts w:hint="eastAsia"/>
        </w:rPr>
        <w:t>діяльнісний</w:t>
      </w:r>
      <w:r>
        <w:t></w:t>
      </w:r>
      <w:r>
        <w:t></w:t>
      </w:r>
      <w:r>
        <w:rPr>
          <w:rFonts w:hint="eastAsia"/>
        </w:rPr>
        <w:t>До</w:t>
      </w:r>
      <w:r>
        <w:t></w:t>
      </w:r>
      <w:r>
        <w:rPr>
          <w:rFonts w:hint="eastAsia"/>
        </w:rPr>
        <w:t>кожного</w:t>
      </w:r>
      <w:r>
        <w:t></w:t>
      </w:r>
      <w:r>
        <w:rPr>
          <w:rFonts w:hint="eastAsia"/>
        </w:rPr>
        <w:t>з</w:t>
      </w:r>
      <w:r>
        <w:t></w:t>
      </w:r>
      <w:r>
        <w:rPr>
          <w:rFonts w:hint="eastAsia"/>
        </w:rPr>
        <w:t>цих</w:t>
      </w:r>
      <w:r>
        <w:t></w:t>
      </w:r>
      <w:r>
        <w:rPr>
          <w:rFonts w:hint="eastAsia"/>
        </w:rPr>
        <w:t>критеріїв</w:t>
      </w:r>
      <w:r>
        <w:t></w:t>
      </w:r>
      <w:r>
        <w:rPr>
          <w:rFonts w:hint="eastAsia"/>
        </w:rPr>
        <w:t>були</w:t>
      </w:r>
      <w:r>
        <w:t></w:t>
      </w:r>
      <w:r>
        <w:rPr>
          <w:rFonts w:hint="eastAsia"/>
        </w:rPr>
        <w:t>визначені</w:t>
      </w:r>
      <w:r>
        <w:t></w:t>
      </w:r>
      <w:r>
        <w:rPr>
          <w:rFonts w:hint="eastAsia"/>
        </w:rPr>
        <w:t>показники</w:t>
      </w:r>
      <w:r>
        <w:t></w:t>
      </w:r>
      <w:r>
        <w:t></w:t>
      </w:r>
      <w:r>
        <w:rPr>
          <w:rFonts w:hint="eastAsia"/>
        </w:rPr>
        <w:t>Показниками</w:t>
      </w:r>
      <w:r>
        <w:t></w:t>
      </w:r>
      <w:r>
        <w:rPr>
          <w:rFonts w:hint="eastAsia"/>
        </w:rPr>
        <w:t>когнітивного</w:t>
      </w:r>
      <w:r>
        <w:t></w:t>
      </w:r>
      <w:r>
        <w:rPr>
          <w:rFonts w:hint="eastAsia"/>
        </w:rPr>
        <w:t>критерію</w:t>
      </w:r>
      <w:r>
        <w:t></w:t>
      </w:r>
      <w:r>
        <w:rPr>
          <w:rFonts w:hint="eastAsia"/>
        </w:rPr>
        <w:t>є</w:t>
      </w:r>
      <w:r>
        <w:t></w:t>
      </w:r>
      <w:r>
        <w:rPr>
          <w:rFonts w:hint="eastAsia"/>
        </w:rPr>
        <w:t>повнота</w:t>
      </w:r>
      <w:r>
        <w:t></w:t>
      </w:r>
      <w:r>
        <w:t></w:t>
      </w:r>
      <w:r>
        <w:rPr>
          <w:rFonts w:hint="eastAsia"/>
        </w:rPr>
        <w:t>системність</w:t>
      </w:r>
      <w:r>
        <w:t></w:t>
      </w:r>
      <w:r>
        <w:rPr>
          <w:rFonts w:hint="eastAsia"/>
        </w:rPr>
        <w:t>і</w:t>
      </w:r>
      <w:r>
        <w:t></w:t>
      </w:r>
      <w:r>
        <w:rPr>
          <w:rFonts w:hint="eastAsia"/>
        </w:rPr>
        <w:t>міцність</w:t>
      </w:r>
      <w:r>
        <w:t></w:t>
      </w:r>
      <w:r>
        <w:rPr>
          <w:rFonts w:hint="eastAsia"/>
        </w:rPr>
        <w:t>знань</w:t>
      </w:r>
      <w:r>
        <w:t></w:t>
      </w:r>
      <w:r>
        <w:rPr>
          <w:rFonts w:hint="eastAsia"/>
        </w:rPr>
        <w:t>молодших</w:t>
      </w:r>
      <w:r>
        <w:t></w:t>
      </w:r>
      <w:r>
        <w:rPr>
          <w:rFonts w:hint="eastAsia"/>
        </w:rPr>
        <w:t>школярів</w:t>
      </w:r>
      <w:r>
        <w:t></w:t>
      </w:r>
      <w:r>
        <w:rPr>
          <w:rFonts w:hint="eastAsia"/>
        </w:rPr>
        <w:t>про</w:t>
      </w:r>
      <w:r>
        <w:t></w:t>
      </w:r>
      <w:r>
        <w:rPr>
          <w:rFonts w:hint="eastAsia"/>
        </w:rPr>
        <w:t>зміст</w:t>
      </w:r>
      <w:r>
        <w:t></w:t>
      </w:r>
      <w:r>
        <w:rPr>
          <w:rFonts w:hint="eastAsia"/>
        </w:rPr>
        <w:t>ігор</w:t>
      </w:r>
      <w:r>
        <w:t></w:t>
      </w:r>
      <w:r>
        <w:t></w:t>
      </w:r>
      <w:r>
        <w:rPr>
          <w:rFonts w:hint="eastAsia"/>
        </w:rPr>
        <w:t>порядок</w:t>
      </w:r>
      <w:r>
        <w:t></w:t>
      </w:r>
      <w:r>
        <w:rPr>
          <w:rFonts w:hint="eastAsia"/>
        </w:rPr>
        <w:t>їх</w:t>
      </w:r>
      <w:r>
        <w:t></w:t>
      </w:r>
      <w:r>
        <w:rPr>
          <w:rFonts w:hint="eastAsia"/>
        </w:rPr>
        <w:t>проведення</w:t>
      </w:r>
      <w:r>
        <w:t></w:t>
      </w:r>
      <w:r>
        <w:t></w:t>
      </w:r>
      <w:r>
        <w:rPr>
          <w:rFonts w:hint="eastAsia"/>
        </w:rPr>
        <w:t>емоційного</w:t>
      </w:r>
      <w:r>
        <w:t></w:t>
      </w:r>
      <w:r>
        <w:rPr>
          <w:rFonts w:hint="eastAsia"/>
        </w:rPr>
        <w:t>критерію</w:t>
      </w:r>
      <w:r>
        <w:t></w:t>
      </w:r>
      <w:r>
        <w:rPr>
          <w:rFonts w:hint="eastAsia"/>
        </w:rPr>
        <w:t>–</w:t>
      </w:r>
      <w:r>
        <w:t></w:t>
      </w:r>
      <w:r>
        <w:rPr>
          <w:rFonts w:hint="eastAsia"/>
        </w:rPr>
        <w:t>модальність</w:t>
      </w:r>
      <w:r>
        <w:t></w:t>
      </w:r>
      <w:r>
        <w:t></w:t>
      </w:r>
      <w:r>
        <w:rPr>
          <w:rFonts w:hint="eastAsia"/>
        </w:rPr>
        <w:t>стійкість</w:t>
      </w:r>
      <w:r>
        <w:t></w:t>
      </w:r>
      <w:r>
        <w:rPr>
          <w:rFonts w:hint="eastAsia"/>
        </w:rPr>
        <w:t>та</w:t>
      </w:r>
      <w:r>
        <w:t></w:t>
      </w:r>
      <w:r>
        <w:rPr>
          <w:rFonts w:hint="eastAsia"/>
        </w:rPr>
        <w:t>вибірковість</w:t>
      </w:r>
      <w:r>
        <w:t></w:t>
      </w:r>
      <w:r>
        <w:rPr>
          <w:rFonts w:hint="eastAsia"/>
        </w:rPr>
        <w:t>емоцій</w:t>
      </w:r>
      <w:r>
        <w:t></w:t>
      </w:r>
      <w:r>
        <w:rPr>
          <w:rFonts w:hint="eastAsia"/>
        </w:rPr>
        <w:t>школярів</w:t>
      </w:r>
      <w:r>
        <w:t></w:t>
      </w:r>
      <w:r>
        <w:t></w:t>
      </w:r>
      <w:r>
        <w:rPr>
          <w:rFonts w:hint="eastAsia"/>
        </w:rPr>
        <w:t>які</w:t>
      </w:r>
      <w:r>
        <w:t></w:t>
      </w:r>
      <w:r>
        <w:rPr>
          <w:rFonts w:hint="eastAsia"/>
        </w:rPr>
        <w:t>визначаються</w:t>
      </w:r>
      <w:r>
        <w:t></w:t>
      </w:r>
      <w:r>
        <w:rPr>
          <w:rFonts w:hint="eastAsia"/>
        </w:rPr>
        <w:t>за</w:t>
      </w:r>
      <w:r>
        <w:t></w:t>
      </w:r>
      <w:r>
        <w:rPr>
          <w:rFonts w:hint="eastAsia"/>
        </w:rPr>
        <w:t>письмовим</w:t>
      </w:r>
      <w:r>
        <w:t></w:t>
      </w:r>
      <w:r>
        <w:rPr>
          <w:rFonts w:hint="eastAsia"/>
        </w:rPr>
        <w:t>опитуванням</w:t>
      </w:r>
      <w:r>
        <w:t></w:t>
      </w:r>
      <w:r>
        <w:rPr>
          <w:rFonts w:hint="eastAsia"/>
        </w:rPr>
        <w:t>на</w:t>
      </w:r>
      <w:r>
        <w:t></w:t>
      </w:r>
      <w:r>
        <w:rPr>
          <w:rFonts w:hint="eastAsia"/>
        </w:rPr>
        <w:t>запитання</w:t>
      </w:r>
      <w:r>
        <w:t></w:t>
      </w:r>
      <w:r>
        <w:t></w:t>
      </w:r>
      <w:r>
        <w:rPr>
          <w:rFonts w:hint="eastAsia"/>
        </w:rPr>
        <w:t>Показниками</w:t>
      </w:r>
      <w:r>
        <w:t></w:t>
      </w:r>
      <w:r>
        <w:rPr>
          <w:rFonts w:hint="eastAsia"/>
        </w:rPr>
        <w:t>мотиваційного</w:t>
      </w:r>
      <w:r>
        <w:t></w:t>
      </w:r>
      <w:r>
        <w:rPr>
          <w:rFonts w:hint="eastAsia"/>
        </w:rPr>
        <w:t>критерію</w:t>
      </w:r>
      <w:r>
        <w:t></w:t>
      </w:r>
      <w:r>
        <w:rPr>
          <w:rFonts w:hint="eastAsia"/>
        </w:rPr>
        <w:t>є</w:t>
      </w:r>
      <w:r>
        <w:t></w:t>
      </w:r>
      <w:r>
        <w:rPr>
          <w:rFonts w:hint="eastAsia"/>
        </w:rPr>
        <w:t>широта</w:t>
      </w:r>
      <w:r>
        <w:t></w:t>
      </w:r>
      <w:r>
        <w:t></w:t>
      </w:r>
      <w:r>
        <w:rPr>
          <w:rFonts w:hint="eastAsia"/>
        </w:rPr>
        <w:t>сила</w:t>
      </w:r>
      <w:r>
        <w:t></w:t>
      </w:r>
      <w:r>
        <w:rPr>
          <w:rFonts w:hint="eastAsia"/>
        </w:rPr>
        <w:t>та</w:t>
      </w:r>
      <w:r>
        <w:t></w:t>
      </w:r>
      <w:r>
        <w:rPr>
          <w:rFonts w:hint="eastAsia"/>
        </w:rPr>
        <w:t>стійкість</w:t>
      </w:r>
      <w:r>
        <w:t></w:t>
      </w:r>
      <w:r>
        <w:rPr>
          <w:rFonts w:hint="eastAsia"/>
        </w:rPr>
        <w:t>мотивацій</w:t>
      </w:r>
      <w:r>
        <w:t></w:t>
      </w:r>
      <w:r>
        <w:rPr>
          <w:rFonts w:hint="eastAsia"/>
        </w:rPr>
        <w:t>молодших</w:t>
      </w:r>
      <w:r>
        <w:t></w:t>
      </w:r>
      <w:r>
        <w:rPr>
          <w:rFonts w:hint="eastAsia"/>
        </w:rPr>
        <w:t>школярів</w:t>
      </w:r>
      <w:r>
        <w:t></w:t>
      </w:r>
      <w:r>
        <w:t></w:t>
      </w:r>
      <w:r>
        <w:rPr>
          <w:rFonts w:hint="eastAsia"/>
        </w:rPr>
        <w:t>діяльнісного</w:t>
      </w:r>
      <w:r>
        <w:t></w:t>
      </w:r>
      <w:r>
        <w:rPr>
          <w:rFonts w:hint="eastAsia"/>
        </w:rPr>
        <w:t>критерію</w:t>
      </w:r>
      <w:r>
        <w:t></w:t>
      </w:r>
      <w:r>
        <w:rPr>
          <w:rFonts w:hint="eastAsia"/>
        </w:rPr>
        <w:t>–</w:t>
      </w:r>
      <w:r>
        <w:t></w:t>
      </w:r>
      <w:r>
        <w:rPr>
          <w:rFonts w:hint="eastAsia"/>
        </w:rPr>
        <w:t>активність</w:t>
      </w:r>
      <w:r>
        <w:t></w:t>
      </w:r>
      <w:r>
        <w:rPr>
          <w:rFonts w:hint="eastAsia"/>
        </w:rPr>
        <w:t>і</w:t>
      </w:r>
      <w:r>
        <w:t></w:t>
      </w:r>
      <w:r>
        <w:rPr>
          <w:rFonts w:hint="eastAsia"/>
        </w:rPr>
        <w:t>стабільність</w:t>
      </w:r>
      <w:r>
        <w:t></w:t>
      </w:r>
      <w:r>
        <w:rPr>
          <w:rFonts w:hint="eastAsia"/>
        </w:rPr>
        <w:t>під</w:t>
      </w:r>
      <w:r>
        <w:t></w:t>
      </w:r>
      <w:r>
        <w:rPr>
          <w:rFonts w:hint="eastAsia"/>
        </w:rPr>
        <w:t>час</w:t>
      </w:r>
      <w:r>
        <w:t></w:t>
      </w:r>
      <w:r>
        <w:rPr>
          <w:rFonts w:hint="eastAsia"/>
        </w:rPr>
        <w:t>позакласної</w:t>
      </w:r>
      <w:r>
        <w:t></w:t>
      </w:r>
      <w:r>
        <w:rPr>
          <w:rFonts w:hint="eastAsia"/>
        </w:rPr>
        <w:t>ігрової</w:t>
      </w:r>
      <w:r>
        <w:t></w:t>
      </w:r>
      <w:r>
        <w:rPr>
          <w:rFonts w:hint="eastAsia"/>
        </w:rPr>
        <w:t>діяльності</w:t>
      </w:r>
      <w:r>
        <w:t></w:t>
      </w:r>
      <w:r>
        <w:rPr>
          <w:rFonts w:hint="eastAsia"/>
        </w:rPr>
        <w:t>та</w:t>
      </w:r>
      <w:r>
        <w:t></w:t>
      </w:r>
      <w:r>
        <w:rPr>
          <w:rFonts w:hint="eastAsia"/>
        </w:rPr>
        <w:t>фізична</w:t>
      </w:r>
      <w:r>
        <w:t></w:t>
      </w:r>
      <w:r>
        <w:rPr>
          <w:rFonts w:hint="eastAsia"/>
        </w:rPr>
        <w:t>підготовленість</w:t>
      </w:r>
      <w:r>
        <w:t></w:t>
      </w:r>
      <w:r>
        <w:rPr>
          <w:rFonts w:hint="eastAsia"/>
        </w:rPr>
        <w:t>школярів</w:t>
      </w:r>
      <w:r>
        <w:t></w:t>
      </w:r>
      <w:r>
        <w:t></w:t>
      </w:r>
      <w:r>
        <w:t></w:t>
      </w:r>
      <w:r>
        <w:t></w:t>
      </w:r>
      <w:r>
        <w:t></w:t>
      </w:r>
      <w:r>
        <w:rPr>
          <w:rFonts w:hint="eastAsia"/>
        </w:rPr>
        <w:t>класів</w:t>
      </w:r>
      <w:r>
        <w:t></w:t>
      </w:r>
    </w:p>
    <w:p w:rsidR="00C66167" w:rsidRDefault="00C66167" w:rsidP="00C66167">
      <w:r>
        <w:rPr>
          <w:rFonts w:hint="eastAsia"/>
        </w:rPr>
        <w:t>На</w:t>
      </w:r>
      <w:r>
        <w:t></w:t>
      </w:r>
      <w:r>
        <w:rPr>
          <w:rFonts w:hint="eastAsia"/>
        </w:rPr>
        <w:t>етапі</w:t>
      </w:r>
      <w:r>
        <w:t></w:t>
      </w:r>
      <w:r>
        <w:rPr>
          <w:rFonts w:hint="eastAsia"/>
        </w:rPr>
        <w:t>констатувального</w:t>
      </w:r>
      <w:r>
        <w:t></w:t>
      </w:r>
      <w:r>
        <w:rPr>
          <w:rFonts w:hint="eastAsia"/>
        </w:rPr>
        <w:t>експерименту</w:t>
      </w:r>
      <w:r>
        <w:t></w:t>
      </w:r>
      <w:r>
        <w:t></w:t>
      </w:r>
      <w:r>
        <w:rPr>
          <w:rFonts w:hint="eastAsia"/>
        </w:rPr>
        <w:t>перевіряючи</w:t>
      </w:r>
      <w:r>
        <w:t></w:t>
      </w:r>
      <w:r>
        <w:rPr>
          <w:rFonts w:hint="eastAsia"/>
        </w:rPr>
        <w:t>показники</w:t>
      </w:r>
      <w:r>
        <w:t></w:t>
      </w:r>
      <w:r>
        <w:t></w:t>
      </w:r>
      <w:r>
        <w:rPr>
          <w:rFonts w:hint="eastAsia"/>
        </w:rPr>
        <w:t>встановлено</w:t>
      </w:r>
      <w:r>
        <w:t></w:t>
      </w:r>
      <w:r>
        <w:t></w:t>
      </w:r>
      <w:r>
        <w:rPr>
          <w:rFonts w:hint="eastAsia"/>
        </w:rPr>
        <w:t>що</w:t>
      </w:r>
      <w:r>
        <w:t></w:t>
      </w:r>
      <w:r>
        <w:rPr>
          <w:rFonts w:hint="eastAsia"/>
        </w:rPr>
        <w:t>сталися</w:t>
      </w:r>
      <w:r>
        <w:t></w:t>
      </w:r>
      <w:r>
        <w:rPr>
          <w:rFonts w:hint="eastAsia"/>
        </w:rPr>
        <w:t>незначні</w:t>
      </w:r>
      <w:r>
        <w:t></w:t>
      </w:r>
      <w:r>
        <w:rPr>
          <w:rFonts w:hint="eastAsia"/>
        </w:rPr>
        <w:t>зміни</w:t>
      </w:r>
      <w:r>
        <w:t></w:t>
      </w:r>
      <w:r>
        <w:rPr>
          <w:rFonts w:hint="eastAsia"/>
        </w:rPr>
        <w:t>у</w:t>
      </w:r>
      <w:r>
        <w:t></w:t>
      </w:r>
      <w:r>
        <w:rPr>
          <w:rFonts w:hint="eastAsia"/>
        </w:rPr>
        <w:t>відсотковому</w:t>
      </w:r>
      <w:r>
        <w:t></w:t>
      </w:r>
      <w:r>
        <w:rPr>
          <w:rFonts w:hint="eastAsia"/>
        </w:rPr>
        <w:t>розподілі</w:t>
      </w:r>
      <w:r>
        <w:t></w:t>
      </w:r>
      <w:r>
        <w:rPr>
          <w:rFonts w:hint="eastAsia"/>
        </w:rPr>
        <w:t>учнів</w:t>
      </w:r>
      <w:r>
        <w:t></w:t>
      </w:r>
      <w:r>
        <w:rPr>
          <w:rFonts w:hint="eastAsia"/>
        </w:rPr>
        <w:t>за</w:t>
      </w:r>
      <w:r>
        <w:t></w:t>
      </w:r>
      <w:r>
        <w:rPr>
          <w:rFonts w:hint="eastAsia"/>
        </w:rPr>
        <w:t>рівнями</w:t>
      </w:r>
      <w:r>
        <w:t></w:t>
      </w:r>
      <w:r>
        <w:t></w:t>
      </w:r>
      <w:r>
        <w:rPr>
          <w:rFonts w:hint="eastAsia"/>
        </w:rPr>
        <w:t>учні</w:t>
      </w:r>
      <w:r>
        <w:t></w:t>
      </w:r>
      <w:r>
        <w:rPr>
          <w:rFonts w:hint="eastAsia"/>
        </w:rPr>
        <w:t>ЕК</w:t>
      </w:r>
      <w:r>
        <w:t></w:t>
      </w:r>
      <w:r>
        <w:rPr>
          <w:rFonts w:hint="eastAsia"/>
        </w:rPr>
        <w:t>та</w:t>
      </w:r>
      <w:r>
        <w:t></w:t>
      </w:r>
      <w:r>
        <w:rPr>
          <w:rFonts w:hint="eastAsia"/>
        </w:rPr>
        <w:t>КК</w:t>
      </w:r>
      <w:r>
        <w:t></w:t>
      </w:r>
      <w:r>
        <w:t></w:t>
      </w:r>
      <w:r>
        <w:rPr>
          <w:rFonts w:hint="eastAsia"/>
        </w:rPr>
        <w:t>які</w:t>
      </w:r>
      <w:r>
        <w:t></w:t>
      </w:r>
      <w:r>
        <w:rPr>
          <w:rFonts w:hint="eastAsia"/>
        </w:rPr>
        <w:t>віднесені</w:t>
      </w:r>
      <w:r>
        <w:t></w:t>
      </w:r>
      <w:r>
        <w:rPr>
          <w:rFonts w:hint="eastAsia"/>
        </w:rPr>
        <w:t>до</w:t>
      </w:r>
      <w:r>
        <w:t></w:t>
      </w:r>
      <w:r>
        <w:rPr>
          <w:rFonts w:hint="eastAsia"/>
        </w:rPr>
        <w:t>високого</w:t>
      </w:r>
      <w:r>
        <w:t></w:t>
      </w:r>
      <w:r>
        <w:rPr>
          <w:rFonts w:hint="eastAsia"/>
        </w:rPr>
        <w:t>рівня</w:t>
      </w:r>
      <w:r>
        <w:t></w:t>
      </w:r>
      <w:r>
        <w:rPr>
          <w:rFonts w:hint="eastAsia"/>
        </w:rPr>
        <w:t>показали</w:t>
      </w:r>
      <w:r>
        <w:t></w:t>
      </w:r>
      <w:r>
        <w:rPr>
          <w:rFonts w:hint="eastAsia"/>
        </w:rPr>
        <w:t>такі</w:t>
      </w:r>
      <w:r>
        <w:t></w:t>
      </w:r>
      <w:r>
        <w:rPr>
          <w:rFonts w:hint="eastAsia"/>
        </w:rPr>
        <w:t>результати</w:t>
      </w:r>
      <w:r>
        <w:t></w:t>
      </w:r>
      <w:r>
        <w:t></w:t>
      </w:r>
      <w:r>
        <w:rPr>
          <w:rFonts w:hint="eastAsia"/>
        </w:rPr>
        <w:t>повнота</w:t>
      </w:r>
      <w:r>
        <w:t></w:t>
      </w:r>
      <w:r>
        <w:rPr>
          <w:rFonts w:hint="eastAsia"/>
        </w:rPr>
        <w:t>знань</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системність</w:t>
      </w:r>
      <w:r>
        <w:t></w:t>
      </w:r>
      <w:r>
        <w:rPr>
          <w:rFonts w:hint="eastAsia"/>
        </w:rPr>
        <w:t>знань</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міцність</w:t>
      </w:r>
      <w:r>
        <w:t></w:t>
      </w:r>
      <w:r>
        <w:rPr>
          <w:rFonts w:hint="eastAsia"/>
        </w:rPr>
        <w:t>знань</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модальність</w:t>
      </w:r>
      <w:r>
        <w:t></w:t>
      </w:r>
      <w:r>
        <w:rPr>
          <w:rFonts w:hint="eastAsia"/>
        </w:rPr>
        <w:t>емоцій</w:t>
      </w:r>
      <w:r>
        <w:t></w:t>
      </w:r>
      <w:r>
        <w:t></w:t>
      </w:r>
      <w:r>
        <w:rPr>
          <w:rFonts w:hint="eastAsia"/>
        </w:rPr>
        <w:t>КК</w:t>
      </w:r>
      <w:r>
        <w:t></w:t>
      </w:r>
      <w:r>
        <w:rPr>
          <w:rFonts w:hint="eastAsia"/>
        </w:rPr>
        <w:t>і</w:t>
      </w:r>
      <w:r>
        <w:t></w:t>
      </w:r>
      <w:r>
        <w:rPr>
          <w:rFonts w:hint="eastAsia"/>
        </w:rPr>
        <w:t>ЕК</w:t>
      </w:r>
      <w:r>
        <w:t></w:t>
      </w:r>
      <w:r>
        <w:rPr>
          <w:rFonts w:hint="eastAsia"/>
        </w:rPr>
        <w:t>–</w:t>
      </w:r>
      <w:r>
        <w:t></w:t>
      </w:r>
      <w:r>
        <w:t></w:t>
      </w:r>
      <w:r>
        <w:t></w:t>
      </w:r>
      <w:r>
        <w:t></w:t>
      </w:r>
      <w:r>
        <w:t></w:t>
      </w:r>
      <w:r>
        <w:t></w:t>
      </w:r>
      <w:r>
        <w:rPr>
          <w:rFonts w:hint="eastAsia"/>
        </w:rPr>
        <w:t>стійкість</w:t>
      </w:r>
      <w:r>
        <w:t></w:t>
      </w:r>
      <w:r>
        <w:rPr>
          <w:rFonts w:hint="eastAsia"/>
        </w:rPr>
        <w:t>емоцій</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rPr>
          <w:rFonts w:hint="eastAsia"/>
        </w:rPr>
        <w:t>вибірковість</w:t>
      </w:r>
      <w:r>
        <w:t></w:t>
      </w:r>
      <w:r>
        <w:rPr>
          <w:rFonts w:hint="eastAsia"/>
        </w:rPr>
        <w:t>емоцій</w:t>
      </w:r>
      <w:r>
        <w:t></w:t>
      </w:r>
      <w:r>
        <w:t></w:t>
      </w:r>
      <w:r>
        <w:rPr>
          <w:rFonts w:hint="eastAsia"/>
        </w:rPr>
        <w:t>КК–</w:t>
      </w:r>
      <w:r>
        <w:t></w:t>
      </w:r>
      <w:r>
        <w:t></w:t>
      </w:r>
      <w:r>
        <w:t></w:t>
      </w:r>
      <w:r>
        <w:t></w:t>
      </w:r>
      <w:r>
        <w:t></w:t>
      </w:r>
      <w:r>
        <w:rPr>
          <w:rFonts w:hint="eastAsia"/>
        </w:rPr>
        <w:t>ЕК–</w:t>
      </w:r>
      <w:r>
        <w:t></w:t>
      </w:r>
      <w:r>
        <w:t></w:t>
      </w:r>
      <w:r>
        <w:t></w:t>
      </w:r>
      <w:r>
        <w:t></w:t>
      </w:r>
      <w:r>
        <w:t></w:t>
      </w:r>
      <w:r>
        <w:rPr>
          <w:rFonts w:hint="eastAsia"/>
        </w:rPr>
        <w:t>широта</w:t>
      </w:r>
      <w:r>
        <w:t></w:t>
      </w:r>
      <w:r>
        <w:rPr>
          <w:rFonts w:hint="eastAsia"/>
        </w:rPr>
        <w:t>мотивації</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сила</w:t>
      </w:r>
      <w:r>
        <w:t></w:t>
      </w:r>
      <w:r>
        <w:rPr>
          <w:rFonts w:hint="eastAsia"/>
        </w:rPr>
        <w:t>мотивацій</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стійкість</w:t>
      </w:r>
      <w:r>
        <w:t></w:t>
      </w:r>
      <w:r>
        <w:rPr>
          <w:rFonts w:hint="eastAsia"/>
        </w:rPr>
        <w:t>мотивації</w:t>
      </w:r>
      <w:r>
        <w:t></w:t>
      </w:r>
      <w:r>
        <w:t></w:t>
      </w:r>
      <w:r>
        <w:rPr>
          <w:rFonts w:hint="eastAsia"/>
        </w:rPr>
        <w:t>КК</w:t>
      </w:r>
      <w:r>
        <w:t></w:t>
      </w:r>
      <w:r>
        <w:rPr>
          <w:rFonts w:hint="eastAsia"/>
        </w:rPr>
        <w:t>–</w:t>
      </w:r>
      <w:r>
        <w:t></w:t>
      </w:r>
      <w:r>
        <w:t></w:t>
      </w:r>
      <w:r>
        <w:t></w:t>
      </w:r>
      <w:r>
        <w:t></w:t>
      </w:r>
      <w:r>
        <w:t></w:t>
      </w:r>
      <w:r>
        <w:rPr>
          <w:rFonts w:hint="eastAsia"/>
        </w:rPr>
        <w:t>ЕК</w:t>
      </w:r>
      <w:r>
        <w:t></w:t>
      </w:r>
      <w:r>
        <w:rPr>
          <w:rFonts w:hint="eastAsia"/>
        </w:rPr>
        <w:t>–</w:t>
      </w:r>
      <w:r>
        <w:t></w:t>
      </w:r>
      <w:r>
        <w:t></w:t>
      </w:r>
      <w:r>
        <w:t></w:t>
      </w:r>
      <w:r>
        <w:t></w:t>
      </w:r>
      <w:r>
        <w:t></w:t>
      </w:r>
      <w:r>
        <w:t></w:t>
      </w:r>
      <w:r>
        <w:rPr>
          <w:rFonts w:hint="eastAsia"/>
        </w:rPr>
        <w:t>активність</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стабільність</w:t>
      </w:r>
      <w:r>
        <w:t></w:t>
      </w:r>
      <w:r>
        <w:rPr>
          <w:rFonts w:hint="eastAsia"/>
        </w:rPr>
        <w:t>під</w:t>
      </w:r>
      <w:r>
        <w:t></w:t>
      </w:r>
      <w:r>
        <w:rPr>
          <w:rFonts w:hint="eastAsia"/>
        </w:rPr>
        <w:t>час</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фізична</w:t>
      </w:r>
      <w:r>
        <w:t></w:t>
      </w:r>
      <w:r>
        <w:rPr>
          <w:rFonts w:hint="eastAsia"/>
        </w:rPr>
        <w:t>підготовленість</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p>
    <w:p w:rsidR="00C66167" w:rsidRDefault="00C66167" w:rsidP="00C66167">
      <w:r>
        <w:rPr>
          <w:rFonts w:hint="eastAsia"/>
        </w:rPr>
        <w:t>Розробці</w:t>
      </w:r>
      <w:r>
        <w:t></w:t>
      </w:r>
      <w:r>
        <w:rPr>
          <w:rFonts w:hint="eastAsia"/>
        </w:rPr>
        <w:t>технології</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передував</w:t>
      </w:r>
      <w:r>
        <w:t></w:t>
      </w:r>
      <w:r>
        <w:rPr>
          <w:rFonts w:hint="eastAsia"/>
        </w:rPr>
        <w:t>етап</w:t>
      </w:r>
      <w:r>
        <w:t></w:t>
      </w:r>
      <w:r>
        <w:rPr>
          <w:rFonts w:hint="eastAsia"/>
        </w:rPr>
        <w:t>моделювання</w:t>
      </w:r>
      <w:r>
        <w:t></w:t>
      </w:r>
      <w:r>
        <w:t></w:t>
      </w:r>
      <w:r>
        <w:rPr>
          <w:rFonts w:hint="eastAsia"/>
        </w:rPr>
        <w:t>Створення</w:t>
      </w:r>
      <w:r>
        <w:t></w:t>
      </w:r>
      <w:r>
        <w:rPr>
          <w:rFonts w:hint="eastAsia"/>
        </w:rPr>
        <w:t>педагогічної</w:t>
      </w:r>
      <w:r>
        <w:t></w:t>
      </w:r>
      <w:r>
        <w:rPr>
          <w:rFonts w:hint="eastAsia"/>
        </w:rPr>
        <w:t>моделі</w:t>
      </w:r>
      <w:r>
        <w:t></w:t>
      </w:r>
      <w:r>
        <w:rPr>
          <w:rFonts w:hint="eastAsia"/>
        </w:rPr>
        <w:t>є</w:t>
      </w:r>
      <w:r>
        <w:t></w:t>
      </w:r>
      <w:r>
        <w:rPr>
          <w:rFonts w:hint="eastAsia"/>
        </w:rPr>
        <w:t>дієвим</w:t>
      </w:r>
      <w:r>
        <w:t></w:t>
      </w:r>
      <w:r>
        <w:rPr>
          <w:rFonts w:hint="eastAsia"/>
        </w:rPr>
        <w:t>засобом</w:t>
      </w:r>
      <w:r>
        <w:t></w:t>
      </w:r>
      <w:r>
        <w:rPr>
          <w:rFonts w:hint="eastAsia"/>
        </w:rPr>
        <w:t>перевірки</w:t>
      </w:r>
      <w:r>
        <w:t></w:t>
      </w:r>
      <w:r>
        <w:rPr>
          <w:rFonts w:hint="eastAsia"/>
        </w:rPr>
        <w:t>принципів</w:t>
      </w:r>
      <w:r>
        <w:t></w:t>
      </w:r>
      <w:r>
        <w:t></w:t>
      </w:r>
      <w:r>
        <w:rPr>
          <w:rFonts w:hint="eastAsia"/>
        </w:rPr>
        <w:t>форм</w:t>
      </w:r>
      <w:r>
        <w:t></w:t>
      </w:r>
      <w:r>
        <w:t></w:t>
      </w:r>
      <w:r>
        <w:rPr>
          <w:rFonts w:hint="eastAsia"/>
        </w:rPr>
        <w:t>методів</w:t>
      </w:r>
      <w:r>
        <w:t></w:t>
      </w:r>
      <w:r>
        <w:rPr>
          <w:rFonts w:hint="eastAsia"/>
        </w:rPr>
        <w:t>та</w:t>
      </w:r>
      <w:r>
        <w:t></w:t>
      </w:r>
      <w:r>
        <w:rPr>
          <w:rFonts w:hint="eastAsia"/>
        </w:rPr>
        <w:t>засобів</w:t>
      </w:r>
      <w:r>
        <w:t></w:t>
      </w:r>
      <w:r>
        <w:rPr>
          <w:rFonts w:hint="eastAsia"/>
        </w:rPr>
        <w:t>виховання</w:t>
      </w:r>
      <w:r>
        <w:t></w:t>
      </w:r>
      <w:r>
        <w:t></w:t>
      </w:r>
      <w:r>
        <w:rPr>
          <w:rFonts w:hint="eastAsia"/>
        </w:rPr>
        <w:t>Схематично</w:t>
      </w:r>
      <w:r>
        <w:t></w:t>
      </w:r>
      <w:r>
        <w:rPr>
          <w:rFonts w:hint="eastAsia"/>
        </w:rPr>
        <w:t>взаємодоповненість</w:t>
      </w:r>
      <w:r>
        <w:t></w:t>
      </w:r>
      <w:r>
        <w:rPr>
          <w:rFonts w:hint="eastAsia"/>
        </w:rPr>
        <w:t>та</w:t>
      </w:r>
      <w:r>
        <w:t></w:t>
      </w:r>
      <w:r>
        <w:rPr>
          <w:rFonts w:hint="eastAsia"/>
        </w:rPr>
        <w:t>взаємозв’язок</w:t>
      </w:r>
      <w:r>
        <w:t></w:t>
      </w:r>
      <w:r>
        <w:rPr>
          <w:rFonts w:hint="eastAsia"/>
        </w:rPr>
        <w:t>компонентів</w:t>
      </w:r>
      <w:r>
        <w:t></w:t>
      </w:r>
      <w:r>
        <w:rPr>
          <w:rFonts w:hint="eastAsia"/>
        </w:rPr>
        <w:t>моделі</w:t>
      </w:r>
      <w:r>
        <w:t>−</w:t>
      </w:r>
      <w:r>
        <w:t></w:t>
      </w:r>
      <w:r>
        <w:rPr>
          <w:rFonts w:hint="eastAsia"/>
        </w:rPr>
        <w:t>мети</w:t>
      </w:r>
      <w:r>
        <w:t></w:t>
      </w:r>
      <w:r>
        <w:t></w:t>
      </w:r>
      <w:r>
        <w:rPr>
          <w:rFonts w:hint="eastAsia"/>
        </w:rPr>
        <w:t>принципів</w:t>
      </w:r>
      <w:r>
        <w:t></w:t>
      </w:r>
      <w:r>
        <w:t></w:t>
      </w:r>
      <w:r>
        <w:rPr>
          <w:rFonts w:hint="eastAsia"/>
        </w:rPr>
        <w:t>форм</w:t>
      </w:r>
      <w:r>
        <w:t></w:t>
      </w:r>
      <w:r>
        <w:t></w:t>
      </w:r>
      <w:r>
        <w:rPr>
          <w:rFonts w:hint="eastAsia"/>
        </w:rPr>
        <w:t>методів</w:t>
      </w:r>
      <w:r>
        <w:t></w:t>
      </w:r>
      <w:r>
        <w:t></w:t>
      </w:r>
      <w:r>
        <w:rPr>
          <w:rFonts w:hint="eastAsia"/>
        </w:rPr>
        <w:t>засобів</w:t>
      </w:r>
      <w:r>
        <w:t></w:t>
      </w:r>
      <w:r>
        <w:t></w:t>
      </w:r>
      <w:r>
        <w:rPr>
          <w:rFonts w:hint="eastAsia"/>
        </w:rPr>
        <w:t>педагогічних</w:t>
      </w:r>
      <w:r>
        <w:t></w:t>
      </w:r>
      <w:r>
        <w:rPr>
          <w:rFonts w:hint="eastAsia"/>
        </w:rPr>
        <w:t>умов</w:t>
      </w:r>
      <w:r>
        <w:t></w:t>
      </w:r>
      <w:r>
        <w:rPr>
          <w:rFonts w:hint="eastAsia"/>
        </w:rPr>
        <w:t>та</w:t>
      </w:r>
      <w:r>
        <w:t></w:t>
      </w:r>
      <w:r>
        <w:rPr>
          <w:rFonts w:hint="eastAsia"/>
        </w:rPr>
        <w:t>результатів</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зображено</w:t>
      </w:r>
      <w:r>
        <w:t></w:t>
      </w:r>
      <w:r>
        <w:rPr>
          <w:rFonts w:hint="eastAsia"/>
        </w:rPr>
        <w:t>на</w:t>
      </w:r>
      <w:r>
        <w:t></w:t>
      </w:r>
      <w:r>
        <w:rPr>
          <w:rFonts w:hint="eastAsia"/>
        </w:rPr>
        <w:t>рис</w:t>
      </w:r>
      <w:r>
        <w:t></w:t>
      </w:r>
      <w:r>
        <w:t></w:t>
      </w:r>
      <w:r>
        <w:t></w:t>
      </w:r>
      <w:r>
        <w:t></w:t>
      </w:r>
    </w:p>
    <w:p w:rsidR="00C66167" w:rsidRDefault="00C66167" w:rsidP="00C66167">
      <w:r>
        <w:rPr>
          <w:rFonts w:hint="eastAsia"/>
        </w:rPr>
        <w:t>Обґрунтовано</w:t>
      </w:r>
      <w:r>
        <w:t></w:t>
      </w:r>
      <w:r>
        <w:rPr>
          <w:rFonts w:hint="eastAsia"/>
        </w:rPr>
        <w:t>та</w:t>
      </w:r>
      <w:r>
        <w:t></w:t>
      </w:r>
      <w:r>
        <w:rPr>
          <w:rFonts w:hint="eastAsia"/>
        </w:rPr>
        <w:t>експериментально</w:t>
      </w:r>
      <w:r>
        <w:t></w:t>
      </w:r>
      <w:r>
        <w:rPr>
          <w:rFonts w:hint="eastAsia"/>
        </w:rPr>
        <w:t>перевірено</w:t>
      </w:r>
      <w:r>
        <w:t></w:t>
      </w:r>
      <w:r>
        <w:rPr>
          <w:rFonts w:hint="eastAsia"/>
        </w:rPr>
        <w:t>педагогічні</w:t>
      </w:r>
      <w:r>
        <w:t></w:t>
      </w:r>
      <w:r>
        <w:rPr>
          <w:rFonts w:hint="eastAsia"/>
        </w:rPr>
        <w:t>умови</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p>
    <w:p w:rsidR="00C66167" w:rsidRDefault="00C66167" w:rsidP="00C66167">
      <w:r>
        <w:rPr>
          <w:rFonts w:hint="eastAsia"/>
        </w:rPr>
        <w:t>з</w:t>
      </w:r>
      <w:r>
        <w:t></w:t>
      </w:r>
      <w:r>
        <w:rPr>
          <w:rFonts w:hint="eastAsia"/>
        </w:rPr>
        <w:t>урахуванням</w:t>
      </w:r>
      <w:r>
        <w:t></w:t>
      </w:r>
      <w:r>
        <w:rPr>
          <w:rFonts w:hint="eastAsia"/>
        </w:rPr>
        <w:t>емпіричних</w:t>
      </w:r>
      <w:r>
        <w:t></w:t>
      </w:r>
      <w:r>
        <w:rPr>
          <w:rFonts w:hint="eastAsia"/>
        </w:rPr>
        <w:t>даних</w:t>
      </w:r>
      <w:r>
        <w:t></w:t>
      </w:r>
      <w:r>
        <w:t></w:t>
      </w:r>
      <w:r>
        <w:rPr>
          <w:rFonts w:hint="eastAsia"/>
        </w:rPr>
        <w:t>які</w:t>
      </w:r>
      <w:r>
        <w:t></w:t>
      </w:r>
      <w:r>
        <w:rPr>
          <w:rFonts w:hint="eastAsia"/>
        </w:rPr>
        <w:t>були</w:t>
      </w:r>
      <w:r>
        <w:t></w:t>
      </w:r>
      <w:r>
        <w:rPr>
          <w:rFonts w:hint="eastAsia"/>
        </w:rPr>
        <w:t>отримані</w:t>
      </w:r>
      <w:r>
        <w:t></w:t>
      </w:r>
      <w:r>
        <w:rPr>
          <w:rFonts w:hint="eastAsia"/>
        </w:rPr>
        <w:t>за</w:t>
      </w:r>
      <w:r>
        <w:t></w:t>
      </w:r>
      <w:r>
        <w:rPr>
          <w:rFonts w:hint="eastAsia"/>
        </w:rPr>
        <w:t>результатами</w:t>
      </w:r>
      <w:r>
        <w:t></w:t>
      </w:r>
      <w:r>
        <w:rPr>
          <w:rFonts w:hint="eastAsia"/>
        </w:rPr>
        <w:t>констатувального</w:t>
      </w:r>
      <w:r>
        <w:t></w:t>
      </w:r>
      <w:r>
        <w:rPr>
          <w:rFonts w:hint="eastAsia"/>
        </w:rPr>
        <w:t>експерименту</w:t>
      </w:r>
      <w:r>
        <w:t></w:t>
      </w:r>
      <w:r>
        <w:t></w:t>
      </w:r>
      <w:r>
        <w:rPr>
          <w:rFonts w:hint="eastAsia"/>
        </w:rPr>
        <w:t>До</w:t>
      </w:r>
      <w:r>
        <w:t></w:t>
      </w:r>
      <w:r>
        <w:rPr>
          <w:rFonts w:hint="eastAsia"/>
        </w:rPr>
        <w:t>них</w:t>
      </w:r>
      <w:r>
        <w:t></w:t>
      </w:r>
      <w:r>
        <w:rPr>
          <w:rFonts w:hint="eastAsia"/>
        </w:rPr>
        <w:t>відносяться</w:t>
      </w:r>
      <w:r>
        <w:t></w:t>
      </w:r>
      <w:r>
        <w:t></w:t>
      </w:r>
      <w:r>
        <w:rPr>
          <w:rFonts w:hint="eastAsia"/>
        </w:rPr>
        <w:t>конкретизація</w:t>
      </w:r>
      <w:r>
        <w:t></w:t>
      </w:r>
      <w:r>
        <w:rPr>
          <w:rFonts w:hint="eastAsia"/>
        </w:rPr>
        <w:t>мети</w:t>
      </w:r>
      <w:r>
        <w:t></w:t>
      </w:r>
      <w:r>
        <w:rPr>
          <w:rFonts w:hint="eastAsia"/>
        </w:rPr>
        <w:t>та</w:t>
      </w:r>
      <w:r>
        <w:t></w:t>
      </w:r>
      <w:r>
        <w:rPr>
          <w:rFonts w:hint="eastAsia"/>
        </w:rPr>
        <w:t>перспектив</w:t>
      </w:r>
      <w:r>
        <w:t></w:t>
      </w:r>
      <w:r>
        <w:rPr>
          <w:rFonts w:hint="eastAsia"/>
        </w:rPr>
        <w:t>діяльності</w:t>
      </w:r>
      <w:r>
        <w:t></w:t>
      </w:r>
      <w:r>
        <w:rPr>
          <w:rFonts w:hint="eastAsia"/>
        </w:rPr>
        <w:t>на</w:t>
      </w:r>
      <w:r>
        <w:t></w:t>
      </w:r>
      <w:r>
        <w:rPr>
          <w:rFonts w:hint="eastAsia"/>
        </w:rPr>
        <w:t>кожному</w:t>
      </w:r>
      <w:r>
        <w:t></w:t>
      </w:r>
      <w:r>
        <w:rPr>
          <w:rFonts w:hint="eastAsia"/>
        </w:rPr>
        <w:t>етапі</w:t>
      </w:r>
      <w:r>
        <w:t></w:t>
      </w:r>
      <w:r>
        <w:rPr>
          <w:rFonts w:hint="eastAsia"/>
        </w:rPr>
        <w:t>роботи</w:t>
      </w:r>
      <w:r>
        <w:t></w:t>
      </w:r>
      <w:r>
        <w:t></w:t>
      </w:r>
      <w:r>
        <w:rPr>
          <w:rFonts w:hint="eastAsia"/>
        </w:rPr>
        <w:t>використання</w:t>
      </w:r>
      <w:r>
        <w:t></w:t>
      </w:r>
      <w:r>
        <w:rPr>
          <w:rFonts w:hint="eastAsia"/>
        </w:rPr>
        <w:t>різноманітних</w:t>
      </w:r>
      <w:r>
        <w:t></w:t>
      </w:r>
      <w:r>
        <w:rPr>
          <w:rFonts w:hint="eastAsia"/>
        </w:rPr>
        <w:t>засобів</w:t>
      </w:r>
      <w:r>
        <w:t></w:t>
      </w:r>
      <w:r>
        <w:t></w:t>
      </w:r>
      <w:r>
        <w:rPr>
          <w:rFonts w:hint="eastAsia"/>
        </w:rPr>
        <w:t>форм</w:t>
      </w:r>
      <w:r>
        <w:t></w:t>
      </w:r>
      <w:r>
        <w:rPr>
          <w:rFonts w:hint="eastAsia"/>
        </w:rPr>
        <w:t>і</w:t>
      </w:r>
      <w:r>
        <w:t></w:t>
      </w:r>
      <w:r>
        <w:rPr>
          <w:rFonts w:hint="eastAsia"/>
        </w:rPr>
        <w:t>методів</w:t>
      </w:r>
      <w:r>
        <w:t></w:t>
      </w:r>
      <w:r>
        <w:rPr>
          <w:rFonts w:hint="eastAsia"/>
        </w:rPr>
        <w:t>проведення</w:t>
      </w:r>
      <w:r>
        <w:t></w:t>
      </w:r>
      <w:r>
        <w:rPr>
          <w:rFonts w:hint="eastAsia"/>
        </w:rPr>
        <w:t>занять</w:t>
      </w:r>
      <w:r>
        <w:t></w:t>
      </w:r>
      <w:r>
        <w:t></w:t>
      </w:r>
      <w:r>
        <w:rPr>
          <w:rFonts w:hint="eastAsia"/>
        </w:rPr>
        <w:t>дотримання</w:t>
      </w:r>
      <w:r>
        <w:t></w:t>
      </w:r>
      <w:r>
        <w:rPr>
          <w:rFonts w:hint="eastAsia"/>
        </w:rPr>
        <w:t>принципу</w:t>
      </w:r>
      <w:r>
        <w:t></w:t>
      </w:r>
      <w:r>
        <w:rPr>
          <w:rFonts w:hint="eastAsia"/>
        </w:rPr>
        <w:t>доступності</w:t>
      </w:r>
      <w:r>
        <w:t></w:t>
      </w:r>
      <w:r>
        <w:rPr>
          <w:rFonts w:hint="eastAsia"/>
        </w:rPr>
        <w:t>на</w:t>
      </w:r>
      <w:r>
        <w:t></w:t>
      </w:r>
      <w:r>
        <w:rPr>
          <w:rFonts w:hint="eastAsia"/>
        </w:rPr>
        <w:t>кожному</w:t>
      </w:r>
      <w:r>
        <w:t></w:t>
      </w:r>
      <w:r>
        <w:rPr>
          <w:rFonts w:hint="eastAsia"/>
        </w:rPr>
        <w:t>етапі</w:t>
      </w:r>
      <w:r>
        <w:t></w:t>
      </w:r>
      <w:r>
        <w:rPr>
          <w:rFonts w:hint="eastAsia"/>
        </w:rPr>
        <w:t>роботи</w:t>
      </w:r>
      <w:r>
        <w:t></w:t>
      </w:r>
      <w:r>
        <w:t></w:t>
      </w:r>
      <w:r>
        <w:rPr>
          <w:rFonts w:hint="eastAsia"/>
        </w:rPr>
        <w:t>створення</w:t>
      </w:r>
      <w:r>
        <w:t></w:t>
      </w:r>
      <w:r>
        <w:rPr>
          <w:rFonts w:hint="eastAsia"/>
        </w:rPr>
        <w:t>ефекту</w:t>
      </w:r>
      <w:r>
        <w:t></w:t>
      </w:r>
      <w:r>
        <w:rPr>
          <w:rFonts w:hint="eastAsia"/>
        </w:rPr>
        <w:t>суперництва</w:t>
      </w:r>
      <w:r>
        <w:t></w:t>
      </w:r>
      <w:r>
        <w:t></w:t>
      </w:r>
      <w:r>
        <w:rPr>
          <w:rFonts w:hint="eastAsia"/>
        </w:rPr>
        <w:t>усвідомлення</w:t>
      </w:r>
      <w:r>
        <w:t></w:t>
      </w:r>
      <w:r>
        <w:rPr>
          <w:rFonts w:hint="eastAsia"/>
        </w:rPr>
        <w:t>кожним</w:t>
      </w:r>
      <w:r>
        <w:t></w:t>
      </w:r>
      <w:r>
        <w:t></w:t>
      </w:r>
      <w:r>
        <w:rPr>
          <w:rFonts w:hint="eastAsia"/>
        </w:rPr>
        <w:t>учнем</w:t>
      </w:r>
      <w:r>
        <w:t></w:t>
      </w:r>
      <w:r>
        <w:rPr>
          <w:rFonts w:hint="eastAsia"/>
        </w:rPr>
        <w:t>свого</w:t>
      </w:r>
      <w:r>
        <w:t></w:t>
      </w:r>
      <w:r>
        <w:rPr>
          <w:rFonts w:hint="eastAsia"/>
        </w:rPr>
        <w:t>обов’язку</w:t>
      </w:r>
      <w:r>
        <w:t></w:t>
      </w:r>
      <w:r>
        <w:rPr>
          <w:rFonts w:hint="eastAsia"/>
        </w:rPr>
        <w:t>і</w:t>
      </w:r>
      <w:r>
        <w:t></w:t>
      </w:r>
      <w:r>
        <w:rPr>
          <w:rFonts w:hint="eastAsia"/>
        </w:rPr>
        <w:t>відповідальності</w:t>
      </w:r>
      <w:r>
        <w:t></w:t>
      </w:r>
      <w:r>
        <w:rPr>
          <w:rFonts w:hint="eastAsia"/>
        </w:rPr>
        <w:t>за</w:t>
      </w:r>
      <w:r>
        <w:t></w:t>
      </w:r>
      <w:r>
        <w:rPr>
          <w:rFonts w:hint="eastAsia"/>
        </w:rPr>
        <w:t>школу</w:t>
      </w:r>
      <w:r>
        <w:t></w:t>
      </w:r>
      <w:r>
        <w:t></w:t>
      </w:r>
      <w:r>
        <w:rPr>
          <w:rFonts w:hint="eastAsia"/>
        </w:rPr>
        <w:t>за</w:t>
      </w:r>
      <w:r>
        <w:t></w:t>
      </w:r>
      <w:r>
        <w:rPr>
          <w:rFonts w:hint="eastAsia"/>
        </w:rPr>
        <w:t>клас</w:t>
      </w:r>
      <w:r>
        <w:t></w:t>
      </w:r>
      <w:r>
        <w:t></w:t>
      </w:r>
      <w:r>
        <w:rPr>
          <w:rFonts w:hint="eastAsia"/>
        </w:rPr>
        <w:t>за</w:t>
      </w:r>
      <w:r>
        <w:t></w:t>
      </w:r>
      <w:r>
        <w:rPr>
          <w:rFonts w:hint="eastAsia"/>
        </w:rPr>
        <w:t>команду</w:t>
      </w:r>
      <w:r>
        <w:t></w:t>
      </w:r>
      <w:r>
        <w:rPr>
          <w:rFonts w:hint="eastAsia"/>
        </w:rPr>
        <w:t>тощо</w:t>
      </w:r>
      <w:r>
        <w:t></w:t>
      </w:r>
      <w:r>
        <w:t></w:t>
      </w:r>
      <w:r>
        <w:rPr>
          <w:rFonts w:hint="eastAsia"/>
        </w:rPr>
        <w:t>створення</w:t>
      </w:r>
      <w:r>
        <w:t></w:t>
      </w:r>
      <w:r>
        <w:rPr>
          <w:rFonts w:hint="eastAsia"/>
        </w:rPr>
        <w:t>позитивного</w:t>
      </w:r>
      <w:r>
        <w:t></w:t>
      </w:r>
      <w:r>
        <w:rPr>
          <w:rFonts w:hint="eastAsia"/>
        </w:rPr>
        <w:t>емоційного</w:t>
      </w:r>
      <w:r>
        <w:t></w:t>
      </w:r>
      <w:r>
        <w:rPr>
          <w:rFonts w:hint="eastAsia"/>
        </w:rPr>
        <w:t>фону</w:t>
      </w:r>
      <w:r>
        <w:t></w:t>
      </w:r>
      <w:r>
        <w:rPr>
          <w:rFonts w:hint="eastAsia"/>
        </w:rPr>
        <w:t>молодшим</w:t>
      </w:r>
      <w:r>
        <w:t></w:t>
      </w:r>
      <w:r>
        <w:rPr>
          <w:rFonts w:hint="eastAsia"/>
        </w:rPr>
        <w:t>школярам</w:t>
      </w:r>
      <w:r>
        <w:t></w:t>
      </w:r>
      <w:r>
        <w:t></w:t>
      </w:r>
      <w:r>
        <w:rPr>
          <w:rFonts w:hint="eastAsia"/>
        </w:rPr>
        <w:t>як</w:t>
      </w:r>
      <w:r>
        <w:t></w:t>
      </w:r>
      <w:r>
        <w:rPr>
          <w:rFonts w:hint="eastAsia"/>
        </w:rPr>
        <w:t>за</w:t>
      </w:r>
      <w:r>
        <w:t></w:t>
      </w:r>
      <w:r>
        <w:rPr>
          <w:rFonts w:hint="eastAsia"/>
        </w:rPr>
        <w:t>результати</w:t>
      </w:r>
      <w:r>
        <w:t></w:t>
      </w:r>
      <w:r>
        <w:rPr>
          <w:rFonts w:hint="eastAsia"/>
        </w:rPr>
        <w:t>їхньої</w:t>
      </w:r>
      <w:r>
        <w:t></w:t>
      </w:r>
      <w:r>
        <w:rPr>
          <w:rFonts w:hint="eastAsia"/>
        </w:rPr>
        <w:t>діяльності</w:t>
      </w:r>
      <w:r>
        <w:t></w:t>
      </w:r>
      <w:r>
        <w:t></w:t>
      </w:r>
      <w:r>
        <w:rPr>
          <w:rFonts w:hint="eastAsia"/>
        </w:rPr>
        <w:t>команди</w:t>
      </w:r>
      <w:r>
        <w:t></w:t>
      </w:r>
      <w:r>
        <w:t></w:t>
      </w:r>
      <w:r>
        <w:rPr>
          <w:rFonts w:hint="eastAsia"/>
        </w:rPr>
        <w:t>так</w:t>
      </w:r>
      <w:r>
        <w:t></w:t>
      </w:r>
      <w:r>
        <w:rPr>
          <w:rFonts w:hint="eastAsia"/>
        </w:rPr>
        <w:t>і</w:t>
      </w:r>
      <w:r>
        <w:t></w:t>
      </w:r>
      <w:r>
        <w:rPr>
          <w:rFonts w:hint="eastAsia"/>
        </w:rPr>
        <w:t>завдяки</w:t>
      </w:r>
      <w:r>
        <w:t></w:t>
      </w:r>
      <w:r>
        <w:rPr>
          <w:rFonts w:hint="eastAsia"/>
        </w:rPr>
        <w:t>доброзичливому</w:t>
      </w:r>
      <w:r>
        <w:t></w:t>
      </w:r>
      <w:r>
        <w:rPr>
          <w:rFonts w:hint="eastAsia"/>
        </w:rPr>
        <w:t>слову</w:t>
      </w:r>
      <w:r>
        <w:t></w:t>
      </w:r>
      <w:r>
        <w:rPr>
          <w:rFonts w:hint="eastAsia"/>
        </w:rPr>
        <w:t>вчителя</w:t>
      </w:r>
      <w:r>
        <w:t></w:t>
      </w:r>
      <w:r>
        <w:t></w:t>
      </w:r>
      <w:r>
        <w:rPr>
          <w:rFonts w:hint="eastAsia"/>
        </w:rPr>
        <w:t>однолітків</w:t>
      </w:r>
      <w:r>
        <w:t></w:t>
      </w:r>
      <w:r>
        <w:t></w:t>
      </w:r>
      <w:r>
        <w:rPr>
          <w:rFonts w:hint="eastAsia"/>
        </w:rPr>
        <w:t>показ</w:t>
      </w:r>
      <w:r>
        <w:t></w:t>
      </w:r>
      <w:r>
        <w:rPr>
          <w:rFonts w:hint="eastAsia"/>
        </w:rPr>
        <w:t>дітям</w:t>
      </w:r>
      <w:r>
        <w:t></w:t>
      </w:r>
      <w:r>
        <w:rPr>
          <w:rFonts w:hint="eastAsia"/>
        </w:rPr>
        <w:t>взірця</w:t>
      </w:r>
      <w:r>
        <w:t></w:t>
      </w:r>
      <w:r>
        <w:rPr>
          <w:rFonts w:hint="eastAsia"/>
        </w:rPr>
        <w:t>як</w:t>
      </w:r>
      <w:r>
        <w:t></w:t>
      </w:r>
      <w:r>
        <w:rPr>
          <w:rFonts w:hint="eastAsia"/>
        </w:rPr>
        <w:t>орієнтира</w:t>
      </w:r>
      <w:r>
        <w:t></w:t>
      </w:r>
      <w:r>
        <w:rPr>
          <w:rFonts w:hint="eastAsia"/>
        </w:rPr>
        <w:t>на</w:t>
      </w:r>
      <w:r>
        <w:t></w:t>
      </w:r>
      <w:r>
        <w:rPr>
          <w:rFonts w:hint="eastAsia"/>
        </w:rPr>
        <w:t>рівень</w:t>
      </w:r>
      <w:r>
        <w:t></w:t>
      </w:r>
      <w:r>
        <w:rPr>
          <w:rFonts w:hint="eastAsia"/>
        </w:rPr>
        <w:t>засвоєння</w:t>
      </w:r>
      <w:r>
        <w:t></w:t>
      </w:r>
      <w:r>
        <w:rPr>
          <w:rFonts w:hint="eastAsia"/>
        </w:rPr>
        <w:t>вивченого</w:t>
      </w:r>
      <w:r>
        <w:t></w:t>
      </w:r>
      <w:r>
        <w:rPr>
          <w:rFonts w:hint="eastAsia"/>
        </w:rPr>
        <w:t>завдання</w:t>
      </w:r>
      <w:r>
        <w:t></w:t>
      </w:r>
      <w:r>
        <w:t></w:t>
      </w:r>
      <w:r>
        <w:rPr>
          <w:rFonts w:hint="eastAsia"/>
        </w:rPr>
        <w:t>постійне</w:t>
      </w:r>
      <w:r>
        <w:t></w:t>
      </w:r>
      <w:r>
        <w:rPr>
          <w:rFonts w:hint="eastAsia"/>
        </w:rPr>
        <w:t>використання</w:t>
      </w:r>
      <w:r>
        <w:t></w:t>
      </w:r>
      <w:r>
        <w:rPr>
          <w:rFonts w:hint="eastAsia"/>
        </w:rPr>
        <w:t>завдань</w:t>
      </w:r>
      <w:r>
        <w:t></w:t>
      </w:r>
      <w:r>
        <w:t></w:t>
      </w:r>
      <w:r>
        <w:rPr>
          <w:rFonts w:hint="eastAsia"/>
        </w:rPr>
        <w:t>які</w:t>
      </w:r>
      <w:r>
        <w:t></w:t>
      </w:r>
      <w:r>
        <w:rPr>
          <w:rFonts w:hint="eastAsia"/>
        </w:rPr>
        <w:t>виконуються</w:t>
      </w:r>
      <w:r>
        <w:t></w:t>
      </w:r>
      <w:r>
        <w:rPr>
          <w:rFonts w:hint="eastAsia"/>
        </w:rPr>
        <w:t>дітьми</w:t>
      </w:r>
      <w:r>
        <w:t></w:t>
      </w:r>
      <w:r>
        <w:rPr>
          <w:rFonts w:hint="eastAsia"/>
        </w:rPr>
        <w:t>“до</w:t>
      </w:r>
      <w:r>
        <w:t></w:t>
      </w:r>
      <w:r>
        <w:rPr>
          <w:rFonts w:hint="eastAsia"/>
        </w:rPr>
        <w:t>відмови”</w:t>
      </w:r>
      <w:r>
        <w:t></w:t>
      </w:r>
      <w:r>
        <w:t></w:t>
      </w:r>
      <w:r>
        <w:rPr>
          <w:rFonts w:hint="eastAsia"/>
        </w:rPr>
        <w:t>допомога</w:t>
      </w:r>
      <w:r>
        <w:t></w:t>
      </w:r>
      <w:r>
        <w:rPr>
          <w:rFonts w:hint="eastAsia"/>
        </w:rPr>
        <w:t>дітям</w:t>
      </w:r>
      <w:r>
        <w:t></w:t>
      </w:r>
      <w:r>
        <w:rPr>
          <w:rFonts w:hint="eastAsia"/>
        </w:rPr>
        <w:t>у</w:t>
      </w:r>
      <w:r>
        <w:t></w:t>
      </w:r>
      <w:r>
        <w:rPr>
          <w:rFonts w:hint="eastAsia"/>
        </w:rPr>
        <w:t>подоланні</w:t>
      </w:r>
      <w:r>
        <w:t></w:t>
      </w:r>
      <w:r>
        <w:rPr>
          <w:rFonts w:hint="eastAsia"/>
        </w:rPr>
        <w:t>труднощів</w:t>
      </w:r>
      <w:r>
        <w:t></w:t>
      </w:r>
      <w:r>
        <w:t></w:t>
      </w:r>
      <w:r>
        <w:rPr>
          <w:rFonts w:hint="eastAsia"/>
        </w:rPr>
        <w:t>які</w:t>
      </w:r>
      <w:r>
        <w:t></w:t>
      </w:r>
      <w:r>
        <w:rPr>
          <w:rFonts w:hint="eastAsia"/>
        </w:rPr>
        <w:t>з’являються</w:t>
      </w:r>
      <w:r>
        <w:t></w:t>
      </w:r>
      <w:r>
        <w:rPr>
          <w:rFonts w:hint="eastAsia"/>
        </w:rPr>
        <w:t>раптово</w:t>
      </w:r>
      <w:r>
        <w:t></w:t>
      </w:r>
      <w:r>
        <w:t></w:t>
      </w:r>
      <w:r>
        <w:rPr>
          <w:rFonts w:hint="eastAsia"/>
        </w:rPr>
        <w:t>несподівано</w:t>
      </w:r>
      <w:r>
        <w:t></w:t>
      </w:r>
    </w:p>
    <w:p w:rsidR="00C66167" w:rsidRDefault="00C66167" w:rsidP="00C66167">
      <w:r>
        <w:rPr>
          <w:rFonts w:hint="eastAsia"/>
        </w:rPr>
        <w:t>Усе</w:t>
      </w:r>
      <w:r>
        <w:t></w:t>
      </w:r>
      <w:r>
        <w:rPr>
          <w:rFonts w:hint="eastAsia"/>
        </w:rPr>
        <w:t>це</w:t>
      </w:r>
      <w:r>
        <w:t></w:t>
      </w:r>
      <w:r>
        <w:rPr>
          <w:rFonts w:hint="eastAsia"/>
        </w:rPr>
        <w:t>стало</w:t>
      </w:r>
      <w:r>
        <w:t></w:t>
      </w:r>
      <w:r>
        <w:rPr>
          <w:rFonts w:hint="eastAsia"/>
        </w:rPr>
        <w:t>підставою</w:t>
      </w:r>
      <w:r>
        <w:t></w:t>
      </w:r>
      <w:r>
        <w:rPr>
          <w:rFonts w:hint="eastAsia"/>
        </w:rPr>
        <w:t>для</w:t>
      </w:r>
      <w:r>
        <w:t></w:t>
      </w:r>
      <w:r>
        <w:rPr>
          <w:rFonts w:hint="eastAsia"/>
        </w:rPr>
        <w:t>розроблення</w:t>
      </w:r>
      <w:r>
        <w:t></w:t>
      </w:r>
      <w:r>
        <w:rPr>
          <w:rFonts w:hint="eastAsia"/>
        </w:rPr>
        <w:t>технології</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Вона</w:t>
      </w:r>
      <w:r>
        <w:t></w:t>
      </w:r>
      <w:r>
        <w:rPr>
          <w:rFonts w:hint="eastAsia"/>
        </w:rPr>
        <w:t>передбачає</w:t>
      </w:r>
      <w:r>
        <w:t></w:t>
      </w:r>
      <w:r>
        <w:rPr>
          <w:rFonts w:hint="eastAsia"/>
        </w:rPr>
        <w:t>узгодженість</w:t>
      </w:r>
      <w:r>
        <w:t></w:t>
      </w:r>
      <w:r>
        <w:rPr>
          <w:rFonts w:hint="eastAsia"/>
        </w:rPr>
        <w:t>підготовчого</w:t>
      </w:r>
      <w:r>
        <w:t></w:t>
      </w:r>
      <w:r>
        <w:t></w:t>
      </w:r>
      <w:r>
        <w:rPr>
          <w:rFonts w:hint="eastAsia"/>
        </w:rPr>
        <w:t>основного</w:t>
      </w:r>
      <w:r>
        <w:t></w:t>
      </w:r>
      <w:r>
        <w:rPr>
          <w:rFonts w:hint="eastAsia"/>
        </w:rPr>
        <w:t>та</w:t>
      </w:r>
      <w:r>
        <w:t></w:t>
      </w:r>
      <w:r>
        <w:rPr>
          <w:rFonts w:hint="eastAsia"/>
        </w:rPr>
        <w:t>завершального</w:t>
      </w:r>
      <w:r>
        <w:t></w:t>
      </w:r>
      <w:r>
        <w:rPr>
          <w:rFonts w:hint="eastAsia"/>
        </w:rPr>
        <w:t>етапів</w:t>
      </w:r>
      <w:r>
        <w:t></w:t>
      </w:r>
      <w:r>
        <w:rPr>
          <w:rFonts w:hint="eastAsia"/>
        </w:rPr>
        <w:t>дослідження</w:t>
      </w:r>
      <w:r>
        <w:t></w:t>
      </w:r>
    </w:p>
    <w:p w:rsidR="00C66167" w:rsidRDefault="00C66167" w:rsidP="00C66167">
      <w:r>
        <w:rPr>
          <w:rFonts w:hint="eastAsia"/>
        </w:rPr>
        <w:t>На</w:t>
      </w:r>
      <w:r>
        <w:t></w:t>
      </w:r>
      <w:r>
        <w:rPr>
          <w:rFonts w:hint="eastAsia"/>
        </w:rPr>
        <w:t>підготовчому</w:t>
      </w:r>
      <w:r>
        <w:t></w:t>
      </w:r>
      <w:r>
        <w:rPr>
          <w:rFonts w:hint="eastAsia"/>
        </w:rPr>
        <w:t>етапі</w:t>
      </w:r>
      <w:r>
        <w:t></w:t>
      </w:r>
      <w:r>
        <w:rPr>
          <w:rFonts w:hint="eastAsia"/>
        </w:rPr>
        <w:t>було</w:t>
      </w:r>
      <w:r>
        <w:t></w:t>
      </w:r>
      <w:r>
        <w:rPr>
          <w:rFonts w:hint="eastAsia"/>
        </w:rPr>
        <w:t>використано</w:t>
      </w:r>
      <w:r>
        <w:t></w:t>
      </w:r>
      <w:r>
        <w:rPr>
          <w:rFonts w:hint="eastAsia"/>
        </w:rPr>
        <w:t>методи</w:t>
      </w:r>
      <w:r>
        <w:t></w:t>
      </w:r>
      <w:r>
        <w:t></w:t>
      </w:r>
      <w:r>
        <w:rPr>
          <w:rFonts w:hint="eastAsia"/>
        </w:rPr>
        <w:t>бесіди</w:t>
      </w:r>
      <w:r>
        <w:t></w:t>
      </w:r>
      <w:r>
        <w:t></w:t>
      </w:r>
      <w:r>
        <w:rPr>
          <w:rFonts w:hint="eastAsia"/>
        </w:rPr>
        <w:t>опитування</w:t>
      </w:r>
      <w:r>
        <w:t></w:t>
      </w:r>
      <w:r>
        <w:t></w:t>
      </w:r>
      <w:r>
        <w:rPr>
          <w:rFonts w:hint="eastAsia"/>
        </w:rPr>
        <w:t>спостереження</w:t>
      </w:r>
      <w:r>
        <w:t></w:t>
      </w:r>
      <w:r>
        <w:t></w:t>
      </w:r>
      <w:r>
        <w:rPr>
          <w:rFonts w:hint="eastAsia"/>
        </w:rPr>
        <w:t>З</w:t>
      </w:r>
      <w:r>
        <w:t></w:t>
      </w:r>
      <w:r>
        <w:rPr>
          <w:rFonts w:hint="eastAsia"/>
        </w:rPr>
        <w:t>учнями</w:t>
      </w:r>
      <w:r>
        <w:t></w:t>
      </w:r>
      <w:r>
        <w:rPr>
          <w:rFonts w:hint="eastAsia"/>
        </w:rPr>
        <w:t>вивчали</w:t>
      </w:r>
      <w:r>
        <w:t></w:t>
      </w:r>
      <w:r>
        <w:rPr>
          <w:rFonts w:hint="eastAsia"/>
        </w:rPr>
        <w:t>правила</w:t>
      </w:r>
      <w:r>
        <w:t></w:t>
      </w:r>
      <w:r>
        <w:rPr>
          <w:rFonts w:hint="eastAsia"/>
        </w:rPr>
        <w:t>ігор</w:t>
      </w:r>
      <w:r>
        <w:t></w:t>
      </w:r>
      <w:r>
        <w:rPr>
          <w:rFonts w:hint="eastAsia"/>
        </w:rPr>
        <w:t>за</w:t>
      </w:r>
      <w:r>
        <w:t></w:t>
      </w:r>
      <w:r>
        <w:rPr>
          <w:rFonts w:hint="eastAsia"/>
        </w:rPr>
        <w:t>допомогою</w:t>
      </w:r>
      <w:r>
        <w:t></w:t>
      </w:r>
      <w:r>
        <w:rPr>
          <w:rFonts w:hint="eastAsia"/>
        </w:rPr>
        <w:t>лотереї</w:t>
      </w:r>
      <w:r>
        <w:t></w:t>
      </w:r>
      <w:r>
        <w:rPr>
          <w:rFonts w:hint="eastAsia"/>
        </w:rPr>
        <w:t>та</w:t>
      </w:r>
      <w:r>
        <w:t></w:t>
      </w:r>
      <w:r>
        <w:rPr>
          <w:rFonts w:hint="eastAsia"/>
        </w:rPr>
        <w:t>вправ</w:t>
      </w:r>
      <w:r>
        <w:t></w:t>
      </w:r>
      <w:r>
        <w:rPr>
          <w:rFonts w:hint="eastAsia"/>
        </w:rPr>
        <w:t>ігор</w:t>
      </w:r>
      <w:r>
        <w:t></w:t>
      </w:r>
      <w:r>
        <w:t></w:t>
      </w:r>
      <w:r>
        <w:rPr>
          <w:rFonts w:hint="eastAsia"/>
        </w:rPr>
        <w:t>Батькам</w:t>
      </w:r>
      <w:r>
        <w:t></w:t>
      </w:r>
      <w:r>
        <w:rPr>
          <w:rFonts w:hint="eastAsia"/>
        </w:rPr>
        <w:t>експериментальних</w:t>
      </w:r>
      <w:r>
        <w:t></w:t>
      </w:r>
      <w:r>
        <w:rPr>
          <w:rFonts w:hint="eastAsia"/>
        </w:rPr>
        <w:t>класів</w:t>
      </w:r>
      <w:r>
        <w:t></w:t>
      </w:r>
      <w:r>
        <w:rPr>
          <w:rFonts w:hint="eastAsia"/>
        </w:rPr>
        <w:t>було</w:t>
      </w:r>
      <w:r>
        <w:t></w:t>
      </w:r>
      <w:r>
        <w:rPr>
          <w:rFonts w:hint="eastAsia"/>
        </w:rPr>
        <w:t>роздано</w:t>
      </w:r>
      <w:r>
        <w:t></w:t>
      </w:r>
      <w:r>
        <w:rPr>
          <w:rFonts w:hint="eastAsia"/>
        </w:rPr>
        <w:t>“Пам’ятку</w:t>
      </w:r>
      <w:r>
        <w:t></w:t>
      </w:r>
      <w:r>
        <w:rPr>
          <w:rFonts w:hint="eastAsia"/>
        </w:rPr>
        <w:t>для</w:t>
      </w:r>
      <w:r>
        <w:t></w:t>
      </w:r>
      <w:r>
        <w:rPr>
          <w:rFonts w:hint="eastAsia"/>
        </w:rPr>
        <w:t>батьків”</w:t>
      </w:r>
      <w:r>
        <w:t></w:t>
      </w:r>
      <w:r>
        <w:rPr>
          <w:rFonts w:hint="eastAsia"/>
        </w:rPr>
        <w:t>тощо</w:t>
      </w:r>
      <w:r>
        <w:t></w:t>
      </w:r>
      <w:r>
        <w:t></w:t>
      </w:r>
      <w:r>
        <w:rPr>
          <w:rFonts w:hint="eastAsia"/>
        </w:rPr>
        <w:t>Аналізуючи</w:t>
      </w:r>
      <w:r>
        <w:t></w:t>
      </w:r>
      <w:r>
        <w:rPr>
          <w:rFonts w:hint="eastAsia"/>
        </w:rPr>
        <w:t>дії</w:t>
      </w:r>
      <w:r>
        <w:t></w:t>
      </w:r>
      <w:r>
        <w:rPr>
          <w:rFonts w:hint="eastAsia"/>
        </w:rPr>
        <w:t>учнів</w:t>
      </w:r>
      <w:r>
        <w:t></w:t>
      </w:r>
      <w:r>
        <w:rPr>
          <w:rFonts w:hint="eastAsia"/>
        </w:rPr>
        <w:t>під</w:t>
      </w:r>
      <w:r>
        <w:t></w:t>
      </w:r>
      <w:r>
        <w:rPr>
          <w:rFonts w:hint="eastAsia"/>
        </w:rPr>
        <w:t>час</w:t>
      </w:r>
      <w:r>
        <w:t></w:t>
      </w:r>
      <w:r>
        <w:rPr>
          <w:rFonts w:hint="eastAsia"/>
        </w:rPr>
        <w:t>ігор</w:t>
      </w:r>
      <w:r>
        <w:t></w:t>
      </w:r>
      <w:r>
        <w:t></w:t>
      </w:r>
      <w:r>
        <w:rPr>
          <w:rFonts w:hint="eastAsia"/>
        </w:rPr>
        <w:t>було</w:t>
      </w:r>
      <w:r>
        <w:t></w:t>
      </w:r>
      <w:r>
        <w:rPr>
          <w:rFonts w:hint="eastAsia"/>
        </w:rPr>
        <w:t>розроблено</w:t>
      </w:r>
      <w:r>
        <w:t></w:t>
      </w:r>
      <w:r>
        <w:rPr>
          <w:rFonts w:hint="eastAsia"/>
        </w:rPr>
        <w:t>та</w:t>
      </w:r>
      <w:r>
        <w:t></w:t>
      </w:r>
      <w:r>
        <w:rPr>
          <w:rFonts w:hint="eastAsia"/>
        </w:rPr>
        <w:t>експериментально</w:t>
      </w:r>
      <w:r>
        <w:t></w:t>
      </w:r>
      <w:r>
        <w:rPr>
          <w:rFonts w:hint="eastAsia"/>
        </w:rPr>
        <w:t>перевірено</w:t>
      </w:r>
      <w:r>
        <w:t></w:t>
      </w:r>
      <w:r>
        <w:rPr>
          <w:rFonts w:hint="eastAsia"/>
        </w:rPr>
        <w:t>рівні</w:t>
      </w:r>
      <w:r>
        <w:t></w:t>
      </w:r>
      <w:r>
        <w:rPr>
          <w:rFonts w:hint="eastAsia"/>
        </w:rPr>
        <w:t>вихованості</w:t>
      </w:r>
      <w:r>
        <w:t></w:t>
      </w:r>
      <w:r>
        <w:rPr>
          <w:rFonts w:hint="eastAsia"/>
        </w:rPr>
        <w:t>наполегливості</w:t>
      </w:r>
      <w:r>
        <w:t></w:t>
      </w:r>
      <w:r>
        <w:rPr>
          <w:rFonts w:hint="eastAsia"/>
        </w:rPr>
        <w:t>у</w:t>
      </w:r>
      <w:r>
        <w:t></w:t>
      </w:r>
      <w:r>
        <w:rPr>
          <w:rFonts w:hint="eastAsia"/>
        </w:rPr>
        <w:t>молодшого</w:t>
      </w:r>
      <w:r>
        <w:t></w:t>
      </w:r>
      <w:r>
        <w:rPr>
          <w:rFonts w:hint="eastAsia"/>
        </w:rPr>
        <w:t>школяра</w:t>
      </w:r>
      <w:r>
        <w:t></w:t>
      </w:r>
      <w:r>
        <w:t></w:t>
      </w:r>
      <w:r>
        <w:rPr>
          <w:rFonts w:hint="eastAsia"/>
        </w:rPr>
        <w:t>високий</w:t>
      </w:r>
      <w:r>
        <w:t></w:t>
      </w:r>
      <w:r>
        <w:t></w:t>
      </w:r>
      <w:r>
        <w:rPr>
          <w:rFonts w:hint="eastAsia"/>
        </w:rPr>
        <w:t>середній</w:t>
      </w:r>
      <w:r>
        <w:t></w:t>
      </w:r>
      <w:r>
        <w:t></w:t>
      </w:r>
      <w:r>
        <w:rPr>
          <w:rFonts w:hint="eastAsia"/>
        </w:rPr>
        <w:t>низький</w:t>
      </w:r>
      <w:r>
        <w:t></w:t>
      </w:r>
      <w:r>
        <w:t></w:t>
      </w:r>
      <w:r>
        <w:rPr>
          <w:rFonts w:hint="eastAsia"/>
        </w:rPr>
        <w:t>На</w:t>
      </w:r>
      <w:r>
        <w:t></w:t>
      </w:r>
      <w:r>
        <w:rPr>
          <w:rFonts w:hint="eastAsia"/>
        </w:rPr>
        <w:t>основі</w:t>
      </w:r>
      <w:r>
        <w:t></w:t>
      </w:r>
      <w:r>
        <w:rPr>
          <w:rFonts w:hint="eastAsia"/>
        </w:rPr>
        <w:t>розподілу</w:t>
      </w:r>
      <w:r>
        <w:t></w:t>
      </w:r>
      <w:r>
        <w:rPr>
          <w:rFonts w:hint="eastAsia"/>
        </w:rPr>
        <w:t>рухливих</w:t>
      </w:r>
      <w:r>
        <w:t></w:t>
      </w:r>
      <w:r>
        <w:rPr>
          <w:rFonts w:hint="eastAsia"/>
        </w:rPr>
        <w:t>ігор</w:t>
      </w:r>
      <w:r>
        <w:t></w:t>
      </w:r>
      <w:r>
        <w:rPr>
          <w:rFonts w:hint="eastAsia"/>
        </w:rPr>
        <w:t>на</w:t>
      </w:r>
      <w:r>
        <w:t></w:t>
      </w:r>
      <w:r>
        <w:rPr>
          <w:rFonts w:hint="eastAsia"/>
        </w:rPr>
        <w:t>п</w:t>
      </w:r>
      <w:r>
        <w:t></w:t>
      </w:r>
      <w:r>
        <w:rPr>
          <w:rFonts w:hint="eastAsia"/>
        </w:rPr>
        <w:t>ятнадцять</w:t>
      </w:r>
      <w:r>
        <w:t></w:t>
      </w:r>
      <w:r>
        <w:rPr>
          <w:rFonts w:hint="eastAsia"/>
        </w:rPr>
        <w:t>груп</w:t>
      </w:r>
      <w:r>
        <w:t></w:t>
      </w:r>
      <w:r>
        <w:t></w:t>
      </w:r>
      <w:r>
        <w:rPr>
          <w:rFonts w:hint="eastAsia"/>
        </w:rPr>
        <w:t>визначаємо</w:t>
      </w:r>
      <w:r>
        <w:t></w:t>
      </w:r>
      <w:r>
        <w:rPr>
          <w:rFonts w:hint="eastAsia"/>
        </w:rPr>
        <w:t>характер</w:t>
      </w:r>
      <w:r>
        <w:t></w:t>
      </w:r>
      <w:r>
        <w:rPr>
          <w:rFonts w:hint="eastAsia"/>
        </w:rPr>
        <w:t>їх</w:t>
      </w:r>
      <w:r>
        <w:t></w:t>
      </w:r>
      <w:r>
        <w:rPr>
          <w:rFonts w:hint="eastAsia"/>
        </w:rPr>
        <w:t>впливу</w:t>
      </w:r>
      <w:r>
        <w:t></w:t>
      </w:r>
      <w:r>
        <w:rPr>
          <w:rFonts w:hint="eastAsia"/>
        </w:rPr>
        <w:t>на</w:t>
      </w:r>
      <w:r>
        <w:t></w:t>
      </w:r>
      <w:r>
        <w:rPr>
          <w:rFonts w:hint="eastAsia"/>
        </w:rPr>
        <w:t>ступінь</w:t>
      </w:r>
      <w:r>
        <w:t></w:t>
      </w:r>
      <w:r>
        <w:rPr>
          <w:rFonts w:hint="eastAsia"/>
        </w:rPr>
        <w:t>прояву</w:t>
      </w:r>
      <w:r>
        <w:t></w:t>
      </w:r>
      <w:r>
        <w:rPr>
          <w:rFonts w:hint="eastAsia"/>
        </w:rPr>
        <w:t>наполегливості</w:t>
      </w:r>
      <w:r>
        <w:t></w:t>
      </w:r>
      <w:r>
        <w:t></w:t>
      </w:r>
      <w:r>
        <w:rPr>
          <w:rFonts w:hint="eastAsia"/>
        </w:rPr>
        <w:t>низький</w:t>
      </w:r>
      <w:r>
        <w:t></w:t>
      </w:r>
      <w:r>
        <w:rPr>
          <w:rFonts w:hint="eastAsia"/>
        </w:rPr>
        <w:t>та</w:t>
      </w:r>
      <w:r>
        <w:t></w:t>
      </w:r>
      <w:r>
        <w:rPr>
          <w:rFonts w:hint="eastAsia"/>
        </w:rPr>
        <w:t>високий</w:t>
      </w:r>
      <w:r>
        <w:t></w:t>
      </w:r>
      <w:r>
        <w:t></w:t>
      </w:r>
      <w:r>
        <w:rPr>
          <w:rFonts w:hint="eastAsia"/>
        </w:rPr>
        <w:t>Описано</w:t>
      </w:r>
      <w:r>
        <w:t></w:t>
      </w:r>
      <w:r>
        <w:rPr>
          <w:rFonts w:hint="eastAsia"/>
        </w:rPr>
        <w:t>методику</w:t>
      </w:r>
      <w:r>
        <w:t></w:t>
      </w:r>
      <w:r>
        <w:rPr>
          <w:rFonts w:hint="eastAsia"/>
        </w:rPr>
        <w:t>розроблення</w:t>
      </w:r>
      <w:r>
        <w:t></w:t>
      </w:r>
      <w:r>
        <w:rPr>
          <w:rFonts w:hint="eastAsia"/>
        </w:rPr>
        <w:t>ігор</w:t>
      </w:r>
      <w:r>
        <w:t></w:t>
      </w:r>
      <w:r>
        <w:rPr>
          <w:rFonts w:hint="eastAsia"/>
        </w:rPr>
        <w:t>та</w:t>
      </w:r>
      <w:r>
        <w:t></w:t>
      </w:r>
      <w:r>
        <w:rPr>
          <w:rFonts w:hint="eastAsia"/>
        </w:rPr>
        <w:t>естафет</w:t>
      </w:r>
      <w:r>
        <w:t></w:t>
      </w:r>
      <w:r>
        <w:rPr>
          <w:rFonts w:hint="eastAsia"/>
        </w:rPr>
        <w:t>з</w:t>
      </w:r>
      <w:r>
        <w:t></w:t>
      </w:r>
      <w:r>
        <w:rPr>
          <w:rFonts w:hint="eastAsia"/>
        </w:rPr>
        <w:t>елементами</w:t>
      </w:r>
      <w:r>
        <w:t></w:t>
      </w:r>
      <w:r>
        <w:rPr>
          <w:rFonts w:hint="eastAsia"/>
        </w:rPr>
        <w:t>футболу</w:t>
      </w:r>
      <w:r>
        <w:t></w:t>
      </w:r>
    </w:p>
    <w:p w:rsidR="00C66167" w:rsidRDefault="00C66167" w:rsidP="00C66167">
      <w:r>
        <w:rPr>
          <w:rFonts w:hint="eastAsia"/>
        </w:rPr>
        <w:t>На</w:t>
      </w:r>
      <w:r>
        <w:t></w:t>
      </w:r>
      <w:r>
        <w:rPr>
          <w:rFonts w:hint="eastAsia"/>
        </w:rPr>
        <w:t>основному</w:t>
      </w:r>
      <w:r>
        <w:t></w:t>
      </w:r>
      <w:r>
        <w:rPr>
          <w:rFonts w:hint="eastAsia"/>
        </w:rPr>
        <w:t>етапі</w:t>
      </w:r>
      <w:r>
        <w:t></w:t>
      </w:r>
      <w:r>
        <w:rPr>
          <w:rFonts w:hint="eastAsia"/>
        </w:rPr>
        <w:t>передбачалося</w:t>
      </w:r>
      <w:r>
        <w:t></w:t>
      </w:r>
      <w:r>
        <w:rPr>
          <w:rFonts w:hint="eastAsia"/>
        </w:rPr>
        <w:t>пояснення</w:t>
      </w:r>
      <w:r>
        <w:t></w:t>
      </w:r>
      <w:r>
        <w:t></w:t>
      </w:r>
      <w:r>
        <w:rPr>
          <w:rFonts w:hint="eastAsia"/>
        </w:rPr>
        <w:t>показ</w:t>
      </w:r>
      <w:r>
        <w:t></w:t>
      </w:r>
      <w:r>
        <w:rPr>
          <w:rFonts w:hint="eastAsia"/>
        </w:rPr>
        <w:t>розроблених</w:t>
      </w:r>
      <w:r>
        <w:t></w:t>
      </w:r>
      <w:r>
        <w:rPr>
          <w:rFonts w:hint="eastAsia"/>
        </w:rPr>
        <w:t>змісту</w:t>
      </w:r>
      <w:r>
        <w:t></w:t>
      </w:r>
      <w:r>
        <w:rPr>
          <w:rFonts w:hint="eastAsia"/>
        </w:rPr>
        <w:t>ігор</w:t>
      </w:r>
      <w:r>
        <w:t></w:t>
      </w:r>
      <w:r>
        <w:rPr>
          <w:rFonts w:hint="eastAsia"/>
        </w:rPr>
        <w:t>та</w:t>
      </w:r>
      <w:r>
        <w:t></w:t>
      </w:r>
      <w:r>
        <w:rPr>
          <w:rFonts w:hint="eastAsia"/>
        </w:rPr>
        <w:t>естафет</w:t>
      </w:r>
      <w:r>
        <w:t></w:t>
      </w:r>
      <w:r>
        <w:rPr>
          <w:rFonts w:hint="eastAsia"/>
        </w:rPr>
        <w:t>з</w:t>
      </w:r>
      <w:r>
        <w:t></w:t>
      </w:r>
      <w:r>
        <w:rPr>
          <w:rFonts w:hint="eastAsia"/>
        </w:rPr>
        <w:t>елементами</w:t>
      </w:r>
      <w:r>
        <w:t></w:t>
      </w:r>
      <w:r>
        <w:rPr>
          <w:rFonts w:hint="eastAsia"/>
        </w:rPr>
        <w:t>футболу</w:t>
      </w:r>
      <w:r>
        <w:t></w:t>
      </w:r>
      <w:r>
        <w:t></w:t>
      </w:r>
      <w:r>
        <w:rPr>
          <w:rFonts w:hint="eastAsia"/>
        </w:rPr>
        <w:t>можливих</w:t>
      </w:r>
      <w:r>
        <w:t></w:t>
      </w:r>
      <w:r>
        <w:rPr>
          <w:rFonts w:hint="eastAsia"/>
        </w:rPr>
        <w:t>їх</w:t>
      </w:r>
      <w:r>
        <w:t></w:t>
      </w:r>
      <w:r>
        <w:rPr>
          <w:rFonts w:hint="eastAsia"/>
        </w:rPr>
        <w:t>варіантів</w:t>
      </w:r>
      <w:r>
        <w:t></w:t>
      </w:r>
      <w:r>
        <w:rPr>
          <w:rFonts w:hint="eastAsia"/>
        </w:rPr>
        <w:t>та</w:t>
      </w:r>
      <w:r>
        <w:t></w:t>
      </w:r>
      <w:r>
        <w:rPr>
          <w:rFonts w:hint="eastAsia"/>
        </w:rPr>
        <w:t>правил</w:t>
      </w:r>
      <w:r>
        <w:t></w:t>
      </w:r>
      <w:r>
        <w:t></w:t>
      </w:r>
      <w:r>
        <w:rPr>
          <w:rFonts w:hint="eastAsia"/>
        </w:rPr>
        <w:t>На</w:t>
      </w:r>
      <w:r>
        <w:t></w:t>
      </w:r>
      <w:r>
        <w:rPr>
          <w:rFonts w:hint="eastAsia"/>
        </w:rPr>
        <w:t>основі</w:t>
      </w:r>
      <w:r>
        <w:t></w:t>
      </w:r>
      <w:r>
        <w:rPr>
          <w:rFonts w:hint="eastAsia"/>
        </w:rPr>
        <w:t>проведених</w:t>
      </w:r>
      <w:r>
        <w:t></w:t>
      </w:r>
      <w:r>
        <w:rPr>
          <w:rFonts w:hint="eastAsia"/>
        </w:rPr>
        <w:t>ігор</w:t>
      </w:r>
      <w:r>
        <w:t></w:t>
      </w:r>
      <w:r>
        <w:rPr>
          <w:rFonts w:hint="eastAsia"/>
        </w:rPr>
        <w:t>доведено</w:t>
      </w:r>
      <w:r>
        <w:t></w:t>
      </w:r>
      <w:r>
        <w:t></w:t>
      </w:r>
      <w:r>
        <w:rPr>
          <w:rFonts w:hint="eastAsia"/>
        </w:rPr>
        <w:t>що</w:t>
      </w:r>
      <w:r>
        <w:t></w:t>
      </w:r>
      <w:r>
        <w:rPr>
          <w:rFonts w:hint="eastAsia"/>
        </w:rPr>
        <w:t>принципи</w:t>
      </w:r>
      <w:r>
        <w:t></w:t>
      </w:r>
      <w:r>
        <w:t></w:t>
      </w:r>
      <w:r>
        <w:rPr>
          <w:rFonts w:hint="eastAsia"/>
        </w:rPr>
        <w:t>свідомості</w:t>
      </w:r>
      <w:r>
        <w:t></w:t>
      </w:r>
      <w:r>
        <w:rPr>
          <w:rFonts w:hint="eastAsia"/>
        </w:rPr>
        <w:t>й</w:t>
      </w:r>
      <w:r>
        <w:t></w:t>
      </w:r>
      <w:r>
        <w:rPr>
          <w:rFonts w:hint="eastAsia"/>
        </w:rPr>
        <w:t>активності</w:t>
      </w:r>
      <w:r>
        <w:t></w:t>
      </w:r>
      <w:r>
        <w:rPr>
          <w:rFonts w:hint="eastAsia"/>
        </w:rPr>
        <w:t>учнів</w:t>
      </w:r>
      <w:r>
        <w:t></w:t>
      </w:r>
      <w:r>
        <w:t></w:t>
      </w:r>
      <w:r>
        <w:rPr>
          <w:rFonts w:hint="eastAsia"/>
        </w:rPr>
        <w:t>наочності</w:t>
      </w:r>
      <w:r>
        <w:t></w:t>
      </w:r>
      <w:r>
        <w:t></w:t>
      </w:r>
      <w:r>
        <w:rPr>
          <w:rFonts w:hint="eastAsia"/>
        </w:rPr>
        <w:t>доступності</w:t>
      </w:r>
      <w:r>
        <w:t></w:t>
      </w:r>
      <w:r>
        <w:t></w:t>
      </w:r>
      <w:r>
        <w:rPr>
          <w:rFonts w:hint="eastAsia"/>
        </w:rPr>
        <w:t>індивідуалізації</w:t>
      </w:r>
      <w:r>
        <w:t></w:t>
      </w:r>
      <w:r>
        <w:t></w:t>
      </w:r>
      <w:r>
        <w:rPr>
          <w:rFonts w:hint="eastAsia"/>
        </w:rPr>
        <w:t>систематичності</w:t>
      </w:r>
      <w:r>
        <w:t></w:t>
      </w:r>
      <w:r>
        <w:t></w:t>
      </w:r>
      <w:r>
        <w:rPr>
          <w:rFonts w:hint="eastAsia"/>
        </w:rPr>
        <w:t>міцності</w:t>
      </w:r>
      <w:r>
        <w:t></w:t>
      </w:r>
      <w:r>
        <w:t></w:t>
      </w:r>
      <w:r>
        <w:rPr>
          <w:rFonts w:hint="eastAsia"/>
        </w:rPr>
        <w:t>прогресування</w:t>
      </w:r>
      <w:r>
        <w:t></w:t>
      </w:r>
      <w:r>
        <w:t></w:t>
      </w:r>
      <w:r>
        <w:rPr>
          <w:rFonts w:hint="eastAsia"/>
        </w:rPr>
        <w:t>сприяють</w:t>
      </w:r>
      <w:r>
        <w:t></w:t>
      </w:r>
      <w:r>
        <w:rPr>
          <w:rFonts w:hint="eastAsia"/>
        </w:rPr>
        <w:t>ефективнішому</w:t>
      </w:r>
      <w:r>
        <w:t></w:t>
      </w:r>
      <w:r>
        <w:rPr>
          <w:rFonts w:hint="eastAsia"/>
        </w:rPr>
        <w:t>вихованню</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описано</w:t>
      </w:r>
      <w:r>
        <w:t></w:t>
      </w:r>
      <w:r>
        <w:rPr>
          <w:rFonts w:hint="eastAsia"/>
        </w:rPr>
        <w:t>порівняльну</w:t>
      </w:r>
      <w:r>
        <w:t></w:t>
      </w:r>
      <w:r>
        <w:rPr>
          <w:rFonts w:hint="eastAsia"/>
        </w:rPr>
        <w:t>динаміку</w:t>
      </w:r>
      <w:r>
        <w:t></w:t>
      </w:r>
      <w:r>
        <w:rPr>
          <w:rFonts w:hint="eastAsia"/>
        </w:rPr>
        <w:t>становлення</w:t>
      </w:r>
      <w:r>
        <w:t></w:t>
      </w:r>
      <w:r>
        <w:rPr>
          <w:rFonts w:hint="eastAsia"/>
        </w:rPr>
        <w:t>наполегливості</w:t>
      </w:r>
      <w:r>
        <w:t></w:t>
      </w:r>
      <w:r>
        <w:rPr>
          <w:rFonts w:hint="eastAsia"/>
        </w:rPr>
        <w:t>в</w:t>
      </w:r>
      <w:r>
        <w:t></w:t>
      </w:r>
      <w:r>
        <w:rPr>
          <w:rFonts w:hint="eastAsia"/>
        </w:rPr>
        <w:t>учнів</w:t>
      </w:r>
      <w:r>
        <w:t></w:t>
      </w:r>
      <w:r>
        <w:rPr>
          <w:rFonts w:hint="eastAsia"/>
        </w:rPr>
        <w:t>молодшого</w:t>
      </w:r>
      <w:r>
        <w:t></w:t>
      </w:r>
      <w:r>
        <w:rPr>
          <w:rFonts w:hint="eastAsia"/>
        </w:rPr>
        <w:t>шкільного</w:t>
      </w:r>
      <w:r>
        <w:t></w:t>
      </w:r>
      <w:r>
        <w:rPr>
          <w:rFonts w:hint="eastAsia"/>
        </w:rPr>
        <w:t>віку</w:t>
      </w:r>
      <w:r>
        <w:t></w:t>
      </w:r>
    </w:p>
    <w:p w:rsidR="00C66167" w:rsidRDefault="00C66167" w:rsidP="00C66167">
      <w:r>
        <w:rPr>
          <w:rFonts w:hint="eastAsia"/>
        </w:rPr>
        <w:t>На</w:t>
      </w:r>
      <w:r>
        <w:t></w:t>
      </w:r>
      <w:r>
        <w:rPr>
          <w:rFonts w:hint="eastAsia"/>
        </w:rPr>
        <w:t>завершальному</w:t>
      </w:r>
      <w:r>
        <w:t></w:t>
      </w:r>
      <w:r>
        <w:rPr>
          <w:rFonts w:hint="eastAsia"/>
        </w:rPr>
        <w:t>етапі</w:t>
      </w:r>
      <w:r>
        <w:t></w:t>
      </w:r>
      <w:r>
        <w:rPr>
          <w:rFonts w:hint="eastAsia"/>
        </w:rPr>
        <w:t>обговорювалися</w:t>
      </w:r>
      <w:r>
        <w:t></w:t>
      </w:r>
      <w:r>
        <w:rPr>
          <w:rFonts w:hint="eastAsia"/>
        </w:rPr>
        <w:t>результати</w:t>
      </w:r>
      <w:r>
        <w:t></w:t>
      </w:r>
      <w:r>
        <w:rPr>
          <w:rFonts w:hint="eastAsia"/>
        </w:rPr>
        <w:t>гри</w:t>
      </w:r>
      <w:r>
        <w:t></w:t>
      </w:r>
      <w:r>
        <w:t></w:t>
      </w:r>
      <w:r>
        <w:rPr>
          <w:rFonts w:hint="eastAsia"/>
        </w:rPr>
        <w:t>прогнозувалась</w:t>
      </w:r>
      <w:r>
        <w:t></w:t>
      </w:r>
      <w:r>
        <w:rPr>
          <w:rFonts w:hint="eastAsia"/>
        </w:rPr>
        <w:t>ефективність</w:t>
      </w:r>
      <w:r>
        <w:t></w:t>
      </w:r>
      <w:r>
        <w:rPr>
          <w:rFonts w:hint="eastAsia"/>
        </w:rPr>
        <w:t>ігрової</w:t>
      </w:r>
      <w:r>
        <w:t></w:t>
      </w:r>
      <w:r>
        <w:rPr>
          <w:rFonts w:hint="eastAsia"/>
        </w:rPr>
        <w:t>діяльності</w:t>
      </w:r>
      <w:r>
        <w:t></w:t>
      </w:r>
      <w:r>
        <w:rPr>
          <w:rFonts w:hint="eastAsia"/>
        </w:rPr>
        <w:t>у</w:t>
      </w:r>
      <w:r>
        <w:t></w:t>
      </w:r>
      <w:r>
        <w:rPr>
          <w:rFonts w:hint="eastAsia"/>
        </w:rPr>
        <w:t>вихованні</w:t>
      </w:r>
      <w:r>
        <w:t></w:t>
      </w:r>
      <w:r>
        <w:rPr>
          <w:rFonts w:hint="eastAsia"/>
        </w:rPr>
        <w:t>наполегливості</w:t>
      </w:r>
      <w:r>
        <w:t></w:t>
      </w:r>
      <w:r>
        <w:rPr>
          <w:rFonts w:hint="eastAsia"/>
        </w:rPr>
        <w:t>та</w:t>
      </w:r>
      <w:r>
        <w:t></w:t>
      </w:r>
      <w:r>
        <w:rPr>
          <w:rFonts w:hint="eastAsia"/>
        </w:rPr>
        <w:t>ймовірність</w:t>
      </w:r>
      <w:r>
        <w:t></w:t>
      </w:r>
      <w:r>
        <w:rPr>
          <w:rFonts w:hint="eastAsia"/>
        </w:rPr>
        <w:t>переходу</w:t>
      </w:r>
      <w:r>
        <w:t></w:t>
      </w:r>
      <w:r>
        <w:rPr>
          <w:rFonts w:hint="eastAsia"/>
        </w:rPr>
        <w:t>молодших</w:t>
      </w:r>
      <w:r>
        <w:t></w:t>
      </w:r>
      <w:r>
        <w:rPr>
          <w:rFonts w:hint="eastAsia"/>
        </w:rPr>
        <w:t>школярів</w:t>
      </w:r>
      <w:r>
        <w:t></w:t>
      </w:r>
      <w:r>
        <w:rPr>
          <w:rFonts w:hint="eastAsia"/>
        </w:rPr>
        <w:t>на</w:t>
      </w:r>
      <w:r>
        <w:t></w:t>
      </w:r>
      <w:r>
        <w:rPr>
          <w:rFonts w:hint="eastAsia"/>
        </w:rPr>
        <w:t>більш</w:t>
      </w:r>
      <w:r>
        <w:t></w:t>
      </w:r>
      <w:r>
        <w:rPr>
          <w:rFonts w:hint="eastAsia"/>
        </w:rPr>
        <w:t>високий</w:t>
      </w:r>
      <w:r>
        <w:t></w:t>
      </w:r>
      <w:r>
        <w:rPr>
          <w:rFonts w:hint="eastAsia"/>
        </w:rPr>
        <w:t>рівень</w:t>
      </w:r>
      <w:r>
        <w:t></w:t>
      </w:r>
      <w:r>
        <w:rPr>
          <w:rFonts w:hint="eastAsia"/>
        </w:rPr>
        <w:t>вихованості</w:t>
      </w:r>
      <w:r>
        <w:t></w:t>
      </w:r>
      <w:r>
        <w:rPr>
          <w:rFonts w:hint="eastAsia"/>
        </w:rPr>
        <w:t>наполегливості</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p>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r>
        <w:rPr>
          <w:rFonts w:hint="eastAsia"/>
        </w:rPr>
        <w:t>Рис</w:t>
      </w:r>
      <w:r>
        <w:t></w:t>
      </w:r>
      <w:r>
        <w:t></w:t>
      </w:r>
      <w:r>
        <w:t></w:t>
      </w:r>
      <w:r>
        <w:t></w:t>
      </w:r>
      <w:r>
        <w:t></w:t>
      </w:r>
      <w:r>
        <w:rPr>
          <w:rFonts w:hint="eastAsia"/>
        </w:rPr>
        <w:t>Педагогічна</w:t>
      </w:r>
      <w:r>
        <w:t></w:t>
      </w:r>
      <w:r>
        <w:rPr>
          <w:rFonts w:hint="eastAsia"/>
        </w:rPr>
        <w:t>модель</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p>
    <w:p w:rsidR="00C66167" w:rsidRDefault="00C66167" w:rsidP="00C66167">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p>
    <w:p w:rsidR="00C66167" w:rsidRDefault="00C66167" w:rsidP="00C66167"/>
    <w:p w:rsidR="00C66167" w:rsidRDefault="00C66167" w:rsidP="00C66167"/>
    <w:p w:rsidR="00C66167" w:rsidRDefault="00C66167" w:rsidP="00C66167">
      <w:r>
        <w:rPr>
          <w:rFonts w:hint="eastAsia"/>
        </w:rPr>
        <w:t>Технологія</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подана</w:t>
      </w:r>
      <w:r>
        <w:t></w:t>
      </w:r>
      <w:r>
        <w:rPr>
          <w:rFonts w:hint="eastAsia"/>
        </w:rPr>
        <w:t>на</w:t>
      </w:r>
      <w:r>
        <w:t></w:t>
      </w:r>
      <w:r>
        <w:rPr>
          <w:rFonts w:hint="eastAsia"/>
        </w:rPr>
        <w:t>схемі</w:t>
      </w:r>
      <w:r>
        <w:t></w:t>
      </w:r>
      <w:r>
        <w:t></w:t>
      </w:r>
      <w:r>
        <w:t></w:t>
      </w:r>
    </w:p>
    <w:p w:rsidR="00C66167" w:rsidRDefault="00C66167" w:rsidP="00C66167">
      <w:r>
        <w:t> </w:t>
      </w:r>
    </w:p>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r>
        <w:t></w:t>
      </w:r>
    </w:p>
    <w:p w:rsidR="00C66167" w:rsidRDefault="00C66167" w:rsidP="00C66167">
      <w:r>
        <w:rPr>
          <w:rFonts w:hint="eastAsia"/>
        </w:rPr>
        <w:t>У</w:t>
      </w:r>
      <w:r>
        <w:t></w:t>
      </w:r>
      <w:r>
        <w:rPr>
          <w:rFonts w:hint="eastAsia"/>
        </w:rPr>
        <w:t>формувальному</w:t>
      </w:r>
      <w:r>
        <w:t></w:t>
      </w:r>
      <w:r>
        <w:rPr>
          <w:rFonts w:hint="eastAsia"/>
        </w:rPr>
        <w:t>експерименті</w:t>
      </w:r>
      <w:r>
        <w:t></w:t>
      </w:r>
      <w:r>
        <w:rPr>
          <w:rFonts w:hint="eastAsia"/>
        </w:rPr>
        <w:t>результати</w:t>
      </w:r>
      <w:r>
        <w:t></w:t>
      </w:r>
      <w:r>
        <w:rPr>
          <w:rFonts w:hint="eastAsia"/>
        </w:rPr>
        <w:t>діагностування</w:t>
      </w:r>
      <w:r>
        <w:t></w:t>
      </w:r>
      <w:r>
        <w:rPr>
          <w:rFonts w:hint="eastAsia"/>
        </w:rPr>
        <w:t>одного</w:t>
      </w:r>
      <w:r>
        <w:t></w:t>
      </w:r>
      <w:r>
        <w:rPr>
          <w:rFonts w:hint="eastAsia"/>
        </w:rPr>
        <w:t>із</w:t>
      </w:r>
      <w:r>
        <w:t></w:t>
      </w:r>
      <w:r>
        <w:rPr>
          <w:rFonts w:hint="eastAsia"/>
        </w:rPr>
        <w:t>одинадцяти</w:t>
      </w:r>
      <w:r>
        <w:t></w:t>
      </w:r>
      <w:r>
        <w:rPr>
          <w:rFonts w:hint="eastAsia"/>
        </w:rPr>
        <w:t>нормативів</w:t>
      </w:r>
      <w:r>
        <w:t>−</w:t>
      </w:r>
      <w:r>
        <w:t></w:t>
      </w:r>
      <w:r>
        <w:rPr>
          <w:rFonts w:hint="eastAsia"/>
        </w:rPr>
        <w:t>показники</w:t>
      </w:r>
      <w:r>
        <w:t></w:t>
      </w:r>
      <w:r>
        <w:rPr>
          <w:rFonts w:hint="eastAsia"/>
        </w:rPr>
        <w:t>вихованості</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стали</w:t>
      </w:r>
      <w:r>
        <w:t></w:t>
      </w:r>
      <w:r>
        <w:rPr>
          <w:rFonts w:hint="eastAsia"/>
        </w:rPr>
        <w:t>значні</w:t>
      </w:r>
      <w:r>
        <w:t></w:t>
      </w:r>
      <w:r>
        <w:rPr>
          <w:rFonts w:hint="eastAsia"/>
        </w:rPr>
        <w:t>зміни</w:t>
      </w:r>
      <w:r>
        <w:t></w:t>
      </w:r>
      <w:r>
        <w:rPr>
          <w:rFonts w:hint="eastAsia"/>
        </w:rPr>
        <w:t>у</w:t>
      </w:r>
      <w:r>
        <w:t></w:t>
      </w:r>
      <w:r>
        <w:rPr>
          <w:rFonts w:hint="eastAsia"/>
        </w:rPr>
        <w:t>відсотковому</w:t>
      </w:r>
      <w:r>
        <w:t></w:t>
      </w:r>
      <w:r>
        <w:rPr>
          <w:rFonts w:hint="eastAsia"/>
        </w:rPr>
        <w:t>розподілі</w:t>
      </w:r>
      <w:r>
        <w:t></w:t>
      </w:r>
      <w:r>
        <w:rPr>
          <w:rFonts w:hint="eastAsia"/>
        </w:rPr>
        <w:t>учнів</w:t>
      </w:r>
      <w:r>
        <w:t></w:t>
      </w:r>
      <w:r>
        <w:rPr>
          <w:rFonts w:hint="eastAsia"/>
        </w:rPr>
        <w:t>за</w:t>
      </w:r>
      <w:r>
        <w:t></w:t>
      </w:r>
      <w:r>
        <w:rPr>
          <w:rFonts w:hint="eastAsia"/>
        </w:rPr>
        <w:t>рівнями</w:t>
      </w:r>
      <w:r>
        <w:t></w:t>
      </w:r>
      <w:r>
        <w:t></w:t>
      </w:r>
      <w:r>
        <w:rPr>
          <w:rFonts w:hint="eastAsia"/>
        </w:rPr>
        <w:t>учні</w:t>
      </w:r>
      <w:r>
        <w:t></w:t>
      </w:r>
      <w:r>
        <w:rPr>
          <w:rFonts w:hint="eastAsia"/>
        </w:rPr>
        <w:t>ЕК</w:t>
      </w:r>
      <w:r>
        <w:t></w:t>
      </w:r>
      <w:r>
        <w:rPr>
          <w:rFonts w:hint="eastAsia"/>
        </w:rPr>
        <w:t>у</w:t>
      </w:r>
      <w:r>
        <w:t></w:t>
      </w:r>
      <w:r>
        <w:rPr>
          <w:rFonts w:hint="eastAsia"/>
        </w:rPr>
        <w:t>високому</w:t>
      </w:r>
      <w:r>
        <w:t></w:t>
      </w:r>
      <w:r>
        <w:rPr>
          <w:rFonts w:hint="eastAsia"/>
        </w:rPr>
        <w:t>рівні</w:t>
      </w:r>
      <w:r>
        <w:t></w:t>
      </w:r>
      <w:r>
        <w:rPr>
          <w:rFonts w:hint="eastAsia"/>
        </w:rPr>
        <w:t>показали</w:t>
      </w:r>
      <w:r>
        <w:t></w:t>
      </w:r>
      <w:r>
        <w:rPr>
          <w:rFonts w:hint="eastAsia"/>
        </w:rPr>
        <w:t>від</w:t>
      </w:r>
      <w:r>
        <w:t></w:t>
      </w:r>
      <w:r>
        <w:rPr>
          <w:rFonts w:hint="eastAsia"/>
        </w:rPr>
        <w:t>двох</w:t>
      </w:r>
      <w:r>
        <w:t></w:t>
      </w:r>
      <w:r>
        <w:rPr>
          <w:rFonts w:hint="eastAsia"/>
        </w:rPr>
        <w:t>до</w:t>
      </w:r>
      <w:r>
        <w:t></w:t>
      </w:r>
      <w:r>
        <w:rPr>
          <w:rFonts w:hint="eastAsia"/>
        </w:rPr>
        <w:t>трьох</w:t>
      </w:r>
      <w:r>
        <w:t></w:t>
      </w:r>
      <w:r>
        <w:rPr>
          <w:rFonts w:hint="eastAsia"/>
        </w:rPr>
        <w:t>разів</w:t>
      </w:r>
      <w:r>
        <w:t></w:t>
      </w:r>
      <w:r>
        <w:rPr>
          <w:rFonts w:hint="eastAsia"/>
        </w:rPr>
        <w:t>вищі</w:t>
      </w:r>
      <w:r>
        <w:t></w:t>
      </w:r>
      <w:r>
        <w:rPr>
          <w:rFonts w:hint="eastAsia"/>
        </w:rPr>
        <w:t>результати</w:t>
      </w:r>
      <w:r>
        <w:t></w:t>
      </w:r>
      <w:r>
        <w:t></w:t>
      </w:r>
      <w:r>
        <w:rPr>
          <w:rFonts w:hint="eastAsia"/>
        </w:rPr>
        <w:t>ніж</w:t>
      </w:r>
      <w:r>
        <w:t></w:t>
      </w:r>
      <w:r>
        <w:rPr>
          <w:rFonts w:hint="eastAsia"/>
        </w:rPr>
        <w:t>учні</w:t>
      </w:r>
      <w:r>
        <w:t></w:t>
      </w:r>
      <w:r>
        <w:rPr>
          <w:rFonts w:hint="eastAsia"/>
        </w:rPr>
        <w:t>КК</w:t>
      </w:r>
      <w:r>
        <w:t></w:t>
      </w:r>
      <w:r>
        <w:rPr>
          <w:rFonts w:hint="eastAsia"/>
        </w:rPr>
        <w:t>повнота</w:t>
      </w:r>
      <w:r>
        <w:t></w:t>
      </w:r>
      <w:r>
        <w:rPr>
          <w:rFonts w:hint="eastAsia"/>
        </w:rPr>
        <w:t>знань</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системність</w:t>
      </w:r>
      <w:r>
        <w:t></w:t>
      </w:r>
      <w:r>
        <w:rPr>
          <w:rFonts w:hint="eastAsia"/>
        </w:rPr>
        <w:t>знань</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міцність</w:t>
      </w:r>
      <w:r>
        <w:t></w:t>
      </w:r>
      <w:r>
        <w:rPr>
          <w:rFonts w:hint="eastAsia"/>
        </w:rPr>
        <w:t>знань</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модальність</w:t>
      </w:r>
      <w:r>
        <w:t></w:t>
      </w:r>
      <w:r>
        <w:rPr>
          <w:rFonts w:hint="eastAsia"/>
        </w:rPr>
        <w:t>емоцій</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стійкість</w:t>
      </w:r>
      <w:r>
        <w:t></w:t>
      </w:r>
      <w:r>
        <w:rPr>
          <w:rFonts w:hint="eastAsia"/>
        </w:rPr>
        <w:t>емоцій</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вибірковість</w:t>
      </w:r>
      <w:r>
        <w:t></w:t>
      </w:r>
      <w:r>
        <w:rPr>
          <w:rFonts w:hint="eastAsia"/>
        </w:rPr>
        <w:t>емоцій</w:t>
      </w:r>
      <w:r>
        <w:t></w:t>
      </w:r>
      <w:r>
        <w:t></w:t>
      </w:r>
      <w:r>
        <w:rPr>
          <w:rFonts w:hint="eastAsia"/>
        </w:rPr>
        <w:t>КК</w:t>
      </w:r>
      <w:r>
        <w:t></w:t>
      </w:r>
      <w:r>
        <w:rPr>
          <w:rFonts w:hint="eastAsia"/>
        </w:rPr>
        <w:t>–</w:t>
      </w:r>
      <w:r>
        <w:t></w:t>
      </w:r>
      <w:r>
        <w:t></w:t>
      </w:r>
      <w:r>
        <w:t></w:t>
      </w:r>
      <w:r>
        <w:t></w:t>
      </w:r>
      <w:r>
        <w:t></w:t>
      </w:r>
      <w:r>
        <w:rPr>
          <w:rFonts w:hint="eastAsia"/>
        </w:rPr>
        <w:t>ЕК</w:t>
      </w:r>
      <w:r>
        <w:t></w:t>
      </w:r>
      <w:r>
        <w:rPr>
          <w:rFonts w:hint="eastAsia"/>
        </w:rPr>
        <w:t>–</w:t>
      </w:r>
      <w:r>
        <w:t></w:t>
      </w:r>
      <w:r>
        <w:t></w:t>
      </w:r>
      <w:r>
        <w:t></w:t>
      </w:r>
      <w:r>
        <w:t></w:t>
      </w:r>
      <w:r>
        <w:t></w:t>
      </w:r>
      <w:r>
        <w:t></w:t>
      </w:r>
      <w:r>
        <w:rPr>
          <w:rFonts w:hint="eastAsia"/>
        </w:rPr>
        <w:t>широта</w:t>
      </w:r>
      <w:r>
        <w:t></w:t>
      </w:r>
      <w:r>
        <w:rPr>
          <w:rFonts w:hint="eastAsia"/>
        </w:rPr>
        <w:t>мотивації</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сила</w:t>
      </w:r>
      <w:r>
        <w:t></w:t>
      </w:r>
      <w:r>
        <w:rPr>
          <w:rFonts w:hint="eastAsia"/>
        </w:rPr>
        <w:t>мотивацій</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стійкість</w:t>
      </w:r>
      <w:r>
        <w:t></w:t>
      </w:r>
      <w:r>
        <w:rPr>
          <w:rFonts w:hint="eastAsia"/>
        </w:rPr>
        <w:t>мотивації</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активність</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стабільність</w:t>
      </w:r>
      <w:r>
        <w:t></w:t>
      </w:r>
      <w:r>
        <w:rPr>
          <w:rFonts w:hint="eastAsia"/>
        </w:rPr>
        <w:t>під</w:t>
      </w:r>
      <w:r>
        <w:t></w:t>
      </w:r>
      <w:r>
        <w:rPr>
          <w:rFonts w:hint="eastAsia"/>
        </w:rPr>
        <w:t>час</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КК</w:t>
      </w:r>
      <w:r>
        <w:t></w:t>
      </w:r>
      <w:r>
        <w:rPr>
          <w:rFonts w:hint="eastAsia"/>
        </w:rPr>
        <w:t>–</w:t>
      </w:r>
      <w:r>
        <w:t></w:t>
      </w:r>
      <w:r>
        <w:t></w:t>
      </w:r>
      <w:r>
        <w:t></w:t>
      </w:r>
      <w:r>
        <w:t></w:t>
      </w:r>
      <w:r>
        <w:t></w:t>
      </w:r>
      <w:r>
        <w:t></w:t>
      </w:r>
      <w:r>
        <w:rPr>
          <w:rFonts w:hint="eastAsia"/>
        </w:rPr>
        <w:t>ЕК</w:t>
      </w:r>
      <w:r>
        <w:t></w:t>
      </w:r>
      <w:r>
        <w:rPr>
          <w:rFonts w:hint="eastAsia"/>
        </w:rPr>
        <w:t>–</w:t>
      </w:r>
      <w:r>
        <w:t></w:t>
      </w:r>
      <w:r>
        <w:t></w:t>
      </w:r>
      <w:r>
        <w:t></w:t>
      </w:r>
      <w:r>
        <w:t></w:t>
      </w:r>
      <w:r>
        <w:t></w:t>
      </w:r>
      <w:r>
        <w:t></w:t>
      </w:r>
      <w:r>
        <w:rPr>
          <w:rFonts w:hint="eastAsia"/>
        </w:rPr>
        <w:t>фізична</w:t>
      </w:r>
      <w:r>
        <w:t></w:t>
      </w:r>
      <w:r>
        <w:rPr>
          <w:rFonts w:hint="eastAsia"/>
        </w:rPr>
        <w:t>підготовленість</w:t>
      </w:r>
      <w:r>
        <w:t></w:t>
      </w:r>
      <w:r>
        <w:t></w:t>
      </w:r>
      <w:r>
        <w:rPr>
          <w:rFonts w:hint="eastAsia"/>
        </w:rPr>
        <w:t>КК–</w:t>
      </w:r>
      <w:r>
        <w:t></w:t>
      </w:r>
      <w:r>
        <w:t></w:t>
      </w:r>
      <w:r>
        <w:t></w:t>
      </w:r>
      <w:r>
        <w:t></w:t>
      </w:r>
      <w:r>
        <w:t></w:t>
      </w:r>
      <w:r>
        <w:t></w:t>
      </w:r>
      <w:r>
        <w:rPr>
          <w:rFonts w:hint="eastAsia"/>
        </w:rPr>
        <w:t>ЕК</w:t>
      </w:r>
      <w:r>
        <w:t></w:t>
      </w:r>
      <w:r>
        <w:rPr>
          <w:rFonts w:hint="eastAsia"/>
        </w:rPr>
        <w:t>–</w:t>
      </w:r>
      <w:r>
        <w:t></w:t>
      </w:r>
      <w:r>
        <w:t></w:t>
      </w:r>
      <w:r>
        <w:t></w:t>
      </w:r>
      <w:r>
        <w:t></w:t>
      </w:r>
      <w:r>
        <w:t></w:t>
      </w:r>
    </w:p>
    <w:p w:rsidR="00C66167" w:rsidRDefault="00C66167" w:rsidP="00C66167">
      <w:r>
        <w:rPr>
          <w:rFonts w:hint="eastAsia"/>
        </w:rPr>
        <w:t>Отже</w:t>
      </w:r>
      <w:r>
        <w:t></w:t>
      </w:r>
      <w:r>
        <w:t></w:t>
      </w:r>
      <w:r>
        <w:rPr>
          <w:rFonts w:hint="eastAsia"/>
        </w:rPr>
        <w:t>ці</w:t>
      </w:r>
      <w:r>
        <w:t></w:t>
      </w:r>
      <w:r>
        <w:rPr>
          <w:rFonts w:hint="eastAsia"/>
        </w:rPr>
        <w:t>дані</w:t>
      </w:r>
      <w:r>
        <w:t></w:t>
      </w:r>
      <w:r>
        <w:rPr>
          <w:rFonts w:hint="eastAsia"/>
        </w:rPr>
        <w:t>пояснюються</w:t>
      </w:r>
      <w:r>
        <w:t></w:t>
      </w:r>
      <w:r>
        <w:rPr>
          <w:rFonts w:hint="eastAsia"/>
        </w:rPr>
        <w:t>тим</w:t>
      </w:r>
      <w:r>
        <w:t></w:t>
      </w:r>
      <w:r>
        <w:t></w:t>
      </w:r>
      <w:r>
        <w:rPr>
          <w:rFonts w:hint="eastAsia"/>
        </w:rPr>
        <w:t>що</w:t>
      </w:r>
      <w:r>
        <w:t></w:t>
      </w:r>
      <w:r>
        <w:rPr>
          <w:rFonts w:hint="eastAsia"/>
        </w:rPr>
        <w:t>розроблена</w:t>
      </w:r>
      <w:r>
        <w:t></w:t>
      </w:r>
      <w:r>
        <w:rPr>
          <w:rFonts w:hint="eastAsia"/>
        </w:rPr>
        <w:t>і</w:t>
      </w:r>
      <w:r>
        <w:t></w:t>
      </w:r>
      <w:r>
        <w:rPr>
          <w:rFonts w:hint="eastAsia"/>
        </w:rPr>
        <w:t>впроваджена</w:t>
      </w:r>
      <w:r>
        <w:t></w:t>
      </w:r>
      <w:r>
        <w:rPr>
          <w:rFonts w:hint="eastAsia"/>
        </w:rPr>
        <w:t>педагогічна</w:t>
      </w:r>
      <w:r>
        <w:t></w:t>
      </w:r>
      <w:r>
        <w:rPr>
          <w:rFonts w:hint="eastAsia"/>
        </w:rPr>
        <w:t>модель</w:t>
      </w:r>
      <w:r>
        <w:t></w:t>
      </w:r>
      <w:r>
        <w:rPr>
          <w:rFonts w:hint="eastAsia"/>
        </w:rPr>
        <w:t>та</w:t>
      </w:r>
      <w:r>
        <w:t></w:t>
      </w:r>
      <w:r>
        <w:rPr>
          <w:rFonts w:hint="eastAsia"/>
        </w:rPr>
        <w:t>особистісно</w:t>
      </w:r>
      <w:r>
        <w:t></w:t>
      </w:r>
      <w:r>
        <w:rPr>
          <w:rFonts w:hint="eastAsia"/>
        </w:rPr>
        <w:t>орієнтована</w:t>
      </w:r>
      <w:r>
        <w:t></w:t>
      </w:r>
      <w:r>
        <w:rPr>
          <w:rFonts w:hint="eastAsia"/>
        </w:rPr>
        <w:t>технологія</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позитивно</w:t>
      </w:r>
      <w:r>
        <w:t></w:t>
      </w:r>
      <w:r>
        <w:rPr>
          <w:rFonts w:hint="eastAsia"/>
        </w:rPr>
        <w:t>вплинули</w:t>
      </w:r>
      <w:r>
        <w:t></w:t>
      </w:r>
      <w:r>
        <w:rPr>
          <w:rFonts w:hint="eastAsia"/>
        </w:rPr>
        <w:t>на</w:t>
      </w:r>
      <w:r>
        <w:t></w:t>
      </w:r>
      <w:r>
        <w:rPr>
          <w:rFonts w:hint="eastAsia"/>
        </w:rPr>
        <w:t>динаміку</w:t>
      </w:r>
      <w:r>
        <w:t></w:t>
      </w:r>
      <w:r>
        <w:rPr>
          <w:rFonts w:hint="eastAsia"/>
        </w:rPr>
        <w:t>сформованості</w:t>
      </w:r>
      <w:r>
        <w:t></w:t>
      </w:r>
      <w:r>
        <w:rPr>
          <w:rFonts w:hint="eastAsia"/>
        </w:rPr>
        <w:t>даного</w:t>
      </w:r>
      <w:r>
        <w:t></w:t>
      </w:r>
      <w:r>
        <w:rPr>
          <w:rFonts w:hint="eastAsia"/>
        </w:rPr>
        <w:t>особистісного</w:t>
      </w:r>
      <w:r>
        <w:t></w:t>
      </w:r>
      <w:r>
        <w:rPr>
          <w:rFonts w:hint="eastAsia"/>
        </w:rPr>
        <w:t>новоутворення</w:t>
      </w:r>
      <w:r>
        <w:t></w:t>
      </w:r>
      <w:r>
        <w:rPr>
          <w:rFonts w:hint="eastAsia"/>
        </w:rPr>
        <w:t>в</w:t>
      </w:r>
      <w:r>
        <w:t></w:t>
      </w:r>
      <w:r>
        <w:rPr>
          <w:rFonts w:hint="eastAsia"/>
        </w:rPr>
        <w:t>учнів</w:t>
      </w:r>
      <w:r>
        <w:t></w:t>
      </w:r>
      <w:r>
        <w:rPr>
          <w:rFonts w:hint="eastAsia"/>
        </w:rPr>
        <w:t>експериментальних</w:t>
      </w:r>
      <w:r>
        <w:t></w:t>
      </w:r>
      <w:r>
        <w:rPr>
          <w:rFonts w:hint="eastAsia"/>
        </w:rPr>
        <w:t>класів</w:t>
      </w:r>
      <w:r>
        <w:t></w:t>
      </w:r>
      <w:r>
        <w:t></w:t>
      </w:r>
      <w:r>
        <w:rPr>
          <w:rFonts w:hint="eastAsia"/>
        </w:rPr>
        <w:t>рис</w:t>
      </w:r>
      <w:r>
        <w:t></w:t>
      </w:r>
      <w:r>
        <w:t></w:t>
      </w:r>
      <w:r>
        <w:t></w:t>
      </w:r>
      <w:r>
        <w:t></w:t>
      </w:r>
      <w:r>
        <w:t></w:t>
      </w:r>
      <w:r>
        <w:rPr>
          <w:rFonts w:hint="eastAsia"/>
        </w:rPr>
        <w:t>табл</w:t>
      </w:r>
      <w:r>
        <w:t></w:t>
      </w:r>
      <w:r>
        <w:t></w:t>
      </w:r>
      <w:r>
        <w:t></w:t>
      </w:r>
      <w:r>
        <w:t></w:t>
      </w:r>
      <w:r>
        <w:t></w:t>
      </w:r>
    </w:p>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p w:rsidR="00C66167" w:rsidRDefault="00C66167" w:rsidP="00C66167">
      <w:r>
        <w:rPr>
          <w:rFonts w:hint="eastAsia"/>
        </w:rPr>
        <w:t>Рис</w:t>
      </w:r>
      <w:r>
        <w:t></w:t>
      </w:r>
      <w:r>
        <w:t></w:t>
      </w:r>
      <w:r>
        <w:t></w:t>
      </w:r>
      <w:r>
        <w:t></w:t>
      </w:r>
      <w:r>
        <w:t></w:t>
      </w:r>
      <w:r>
        <w:rPr>
          <w:rFonts w:hint="eastAsia"/>
        </w:rPr>
        <w:t>Динаміка</w:t>
      </w:r>
      <w:r>
        <w:t></w:t>
      </w:r>
      <w:r>
        <w:rPr>
          <w:rFonts w:hint="eastAsia"/>
        </w:rPr>
        <w:t>початкових</w:t>
      </w:r>
      <w:r>
        <w:t></w:t>
      </w:r>
      <w:r>
        <w:rPr>
          <w:rFonts w:hint="eastAsia"/>
        </w:rPr>
        <w:t>і</w:t>
      </w:r>
      <w:r>
        <w:t></w:t>
      </w:r>
      <w:r>
        <w:rPr>
          <w:rFonts w:hint="eastAsia"/>
        </w:rPr>
        <w:t>кінцевих</w:t>
      </w:r>
      <w:r>
        <w:t></w:t>
      </w:r>
      <w:r>
        <w:rPr>
          <w:rFonts w:hint="eastAsia"/>
        </w:rPr>
        <w:t>обстежень</w:t>
      </w:r>
      <w:r>
        <w:t></w:t>
      </w:r>
      <w:r>
        <w:t></w:t>
      </w:r>
      <w:r>
        <w:rPr>
          <w:rFonts w:hint="eastAsia"/>
        </w:rPr>
        <w:t>рівнів</w:t>
      </w:r>
      <w:r>
        <w:t></w:t>
      </w:r>
      <w:r>
        <w:rPr>
          <w:rFonts w:hint="eastAsia"/>
        </w:rPr>
        <w:t>вихованості</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в</w:t>
      </w:r>
      <w:r>
        <w:t></w:t>
      </w:r>
      <w:r>
        <w:rPr>
          <w:rFonts w:hint="eastAsia"/>
        </w:rPr>
        <w:t>учнів</w:t>
      </w:r>
      <w:r>
        <w:t></w:t>
      </w:r>
      <w:r>
        <w:rPr>
          <w:rFonts w:hint="eastAsia"/>
        </w:rPr>
        <w:t>ЕК</w:t>
      </w:r>
      <w:r>
        <w:t></w:t>
      </w:r>
      <w:r>
        <w:rPr>
          <w:rFonts w:hint="eastAsia"/>
        </w:rPr>
        <w:t>та</w:t>
      </w:r>
      <w:r>
        <w:t></w:t>
      </w:r>
      <w:r>
        <w:rPr>
          <w:rFonts w:hint="eastAsia"/>
        </w:rPr>
        <w:t>КК</w:t>
      </w:r>
      <w:r>
        <w:t></w:t>
      </w:r>
      <w:r>
        <w:t></w:t>
      </w:r>
      <w:r>
        <w:t></w:t>
      </w:r>
      <w:r>
        <w:t></w:t>
      </w:r>
      <w:r>
        <w:t></w:t>
      </w:r>
    </w:p>
    <w:p w:rsidR="00C66167" w:rsidRDefault="00C66167" w:rsidP="00C66167">
      <w:r>
        <w:rPr>
          <w:rFonts w:hint="eastAsia"/>
        </w:rPr>
        <w:t>Таблиця</w:t>
      </w:r>
      <w:r>
        <w:t></w:t>
      </w:r>
      <w:r>
        <w:t></w:t>
      </w:r>
    </w:p>
    <w:p w:rsidR="00C66167" w:rsidRDefault="00C66167" w:rsidP="00C66167">
      <w:r>
        <w:rPr>
          <w:rFonts w:hint="eastAsia"/>
        </w:rPr>
        <w:t>Динаміка</w:t>
      </w:r>
      <w:r>
        <w:t></w:t>
      </w:r>
      <w:r>
        <w:rPr>
          <w:rFonts w:hint="eastAsia"/>
        </w:rPr>
        <w:t>показників</w:t>
      </w:r>
      <w:r>
        <w:t></w:t>
      </w:r>
      <w:r>
        <w:rPr>
          <w:rFonts w:hint="eastAsia"/>
        </w:rPr>
        <w:t>вихованості</w:t>
      </w:r>
      <w:r>
        <w:t></w:t>
      </w:r>
      <w:r>
        <w:rPr>
          <w:rFonts w:hint="eastAsia"/>
        </w:rPr>
        <w:t>наполегливості</w:t>
      </w:r>
      <w:r>
        <w:t></w:t>
      </w:r>
      <w:r>
        <w:rPr>
          <w:rFonts w:hint="eastAsia"/>
        </w:rPr>
        <w:t>молодших</w:t>
      </w:r>
      <w:r>
        <w:t></w:t>
      </w:r>
      <w:r>
        <w:rPr>
          <w:rFonts w:hint="eastAsia"/>
        </w:rPr>
        <w:t>школярів</w:t>
      </w:r>
      <w:r>
        <w:t></w:t>
      </w:r>
    </w:p>
    <w:p w:rsidR="00C66167" w:rsidRDefault="00C66167" w:rsidP="00C66167">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в</w:t>
      </w:r>
      <w:r>
        <w:t></w:t>
      </w:r>
      <w:r>
        <w:rPr>
          <w:rFonts w:hint="eastAsia"/>
        </w:rPr>
        <w:t>учнів</w:t>
      </w:r>
      <w:r>
        <w:t></w:t>
      </w:r>
      <w:r>
        <w:rPr>
          <w:rFonts w:hint="eastAsia"/>
        </w:rPr>
        <w:t>експериментальних</w:t>
      </w:r>
      <w:r>
        <w:t></w:t>
      </w:r>
    </w:p>
    <w:p w:rsidR="00C66167" w:rsidRDefault="00C66167" w:rsidP="00C66167">
      <w:r>
        <w:rPr>
          <w:rFonts w:hint="eastAsia"/>
        </w:rPr>
        <w:t>і</w:t>
      </w:r>
      <w:r>
        <w:t></w:t>
      </w:r>
      <w:r>
        <w:rPr>
          <w:rFonts w:hint="eastAsia"/>
        </w:rPr>
        <w:t>контрольних</w:t>
      </w:r>
      <w:r>
        <w:t></w:t>
      </w:r>
      <w:r>
        <w:rPr>
          <w:rFonts w:hint="eastAsia"/>
        </w:rPr>
        <w:t>класів</w:t>
      </w:r>
      <w:r>
        <w:t></w:t>
      </w:r>
      <w:r>
        <w:t></w:t>
      </w:r>
      <w:r>
        <w:t></w:t>
      </w:r>
      <w:r>
        <w:t></w:t>
      </w:r>
    </w:p>
    <w:p w:rsidR="00C66167" w:rsidRDefault="00C66167" w:rsidP="00C66167"/>
    <w:p w:rsidR="00C66167" w:rsidRDefault="00C66167" w:rsidP="00C66167">
      <w:r>
        <w:rPr>
          <w:rFonts w:hint="eastAsia"/>
        </w:rPr>
        <w:t>Показники</w:t>
      </w:r>
      <w:r>
        <w:tab/>
      </w:r>
      <w:r>
        <w:rPr>
          <w:rFonts w:hint="eastAsia"/>
        </w:rPr>
        <w:t>Експериментальні</w:t>
      </w:r>
      <w:r>
        <w:t></w:t>
      </w:r>
      <w:r>
        <w:rPr>
          <w:rFonts w:hint="eastAsia"/>
        </w:rPr>
        <w:t>класи</w:t>
      </w:r>
      <w:r>
        <w:tab/>
      </w:r>
      <w:r>
        <w:rPr>
          <w:rFonts w:hint="eastAsia"/>
        </w:rPr>
        <w:t>Контрольні</w:t>
      </w:r>
      <w:r>
        <w:t></w:t>
      </w:r>
      <w:r>
        <w:rPr>
          <w:rFonts w:hint="eastAsia"/>
        </w:rPr>
        <w:t>класи</w:t>
      </w:r>
    </w:p>
    <w:p w:rsidR="00C66167" w:rsidRDefault="00C66167" w:rsidP="00C66167">
      <w:r>
        <w:tab/>
      </w:r>
      <w:r>
        <w:rPr>
          <w:rFonts w:hint="eastAsia"/>
        </w:rPr>
        <w:t>Етапи</w:t>
      </w:r>
      <w:r>
        <w:t></w:t>
      </w:r>
      <w:r>
        <w:rPr>
          <w:rFonts w:hint="eastAsia"/>
        </w:rPr>
        <w:t>дослідження</w:t>
      </w:r>
    </w:p>
    <w:p w:rsidR="00C66167" w:rsidRDefault="00C66167" w:rsidP="00C66167">
      <w:r>
        <w:tab/>
      </w:r>
      <w:r>
        <w:rPr>
          <w:rFonts w:hint="eastAsia"/>
        </w:rPr>
        <w:t>Початкові</w:t>
      </w:r>
      <w:r>
        <w:t></w:t>
      </w:r>
      <w:r>
        <w:rPr>
          <w:rFonts w:hint="eastAsia"/>
        </w:rPr>
        <w:t>результати</w:t>
      </w:r>
      <w:r>
        <w:tab/>
      </w:r>
      <w:r>
        <w:rPr>
          <w:rFonts w:hint="eastAsia"/>
        </w:rPr>
        <w:t>Кінцеві</w:t>
      </w:r>
      <w:r>
        <w:t></w:t>
      </w:r>
      <w:r>
        <w:rPr>
          <w:rFonts w:hint="eastAsia"/>
        </w:rPr>
        <w:t>результати</w:t>
      </w:r>
      <w:r>
        <w:tab/>
      </w:r>
      <w:r>
        <w:rPr>
          <w:rFonts w:hint="eastAsia"/>
        </w:rPr>
        <w:t>Початкові</w:t>
      </w:r>
      <w:r>
        <w:t></w:t>
      </w:r>
      <w:r>
        <w:rPr>
          <w:rFonts w:hint="eastAsia"/>
        </w:rPr>
        <w:t>результати</w:t>
      </w:r>
      <w:r>
        <w:tab/>
      </w:r>
      <w:r>
        <w:rPr>
          <w:rFonts w:hint="eastAsia"/>
        </w:rPr>
        <w:t>Кінцеві</w:t>
      </w:r>
    </w:p>
    <w:p w:rsidR="00C66167" w:rsidRDefault="00C66167" w:rsidP="00C66167">
      <w:r>
        <w:rPr>
          <w:rFonts w:hint="eastAsia"/>
        </w:rPr>
        <w:t>результати</w:t>
      </w:r>
    </w:p>
    <w:p w:rsidR="00C66167" w:rsidRDefault="00C66167" w:rsidP="00C66167">
      <w:r>
        <w:tab/>
      </w:r>
      <w:r>
        <w:rPr>
          <w:rFonts w:hint="eastAsia"/>
        </w:rPr>
        <w:t>Рівні</w:t>
      </w:r>
      <w:r>
        <w:t></w:t>
      </w:r>
      <w:r>
        <w:rPr>
          <w:rFonts w:hint="eastAsia"/>
        </w:rPr>
        <w:t>навчальних</w:t>
      </w:r>
      <w:r>
        <w:t></w:t>
      </w:r>
      <w:r>
        <w:rPr>
          <w:rFonts w:hint="eastAsia"/>
        </w:rPr>
        <w:t>досягнень</w:t>
      </w:r>
    </w:p>
    <w:p w:rsidR="00C66167" w:rsidRDefault="00C66167" w:rsidP="00C66167">
      <w:r>
        <w:tab/>
      </w:r>
      <w:r>
        <w:t></w:t>
      </w:r>
      <w:r>
        <w:tab/>
      </w:r>
      <w:r>
        <w:t></w:t>
      </w:r>
      <w:r>
        <w:tab/>
      </w:r>
      <w:r>
        <w:t></w:t>
      </w:r>
      <w:r>
        <w:tab/>
      </w:r>
      <w:r>
        <w:t></w:t>
      </w:r>
      <w:r>
        <w:tab/>
      </w:r>
      <w:r>
        <w:t></w:t>
      </w:r>
      <w:r>
        <w:tab/>
      </w:r>
      <w:r>
        <w:t></w:t>
      </w:r>
      <w:r>
        <w:tab/>
      </w:r>
      <w:r>
        <w:t></w:t>
      </w:r>
      <w:r>
        <w:tab/>
      </w:r>
      <w:r>
        <w:t></w:t>
      </w:r>
      <w:r>
        <w:tab/>
      </w:r>
      <w:r>
        <w:t></w:t>
      </w:r>
      <w:r>
        <w:tab/>
      </w:r>
      <w:r>
        <w:t></w:t>
      </w:r>
      <w:r>
        <w:tab/>
      </w:r>
      <w:r>
        <w:t></w:t>
      </w:r>
      <w:r>
        <w:tab/>
      </w:r>
      <w:r>
        <w:t></w:t>
      </w:r>
      <w:r>
        <w:tab/>
      </w:r>
      <w:r>
        <w:t></w:t>
      </w:r>
      <w:r>
        <w:tab/>
      </w:r>
      <w:r>
        <w:t></w:t>
      </w:r>
      <w:r>
        <w:tab/>
      </w:r>
      <w:r>
        <w:t></w:t>
      </w:r>
      <w:r>
        <w:tab/>
      </w:r>
      <w:r>
        <w:t></w:t>
      </w:r>
    </w:p>
    <w:p w:rsidR="00C66167" w:rsidRDefault="00C66167" w:rsidP="00C66167">
      <w:r>
        <w:rPr>
          <w:rFonts w:hint="eastAsia"/>
        </w:rPr>
        <w:t>Повнота</w:t>
      </w:r>
      <w:r>
        <w:t></w:t>
      </w:r>
    </w:p>
    <w:p w:rsidR="00C66167" w:rsidRDefault="00C66167" w:rsidP="00C66167">
      <w:r>
        <w:rPr>
          <w:rFonts w:hint="eastAsia"/>
        </w:rPr>
        <w:t>знань</w:t>
      </w:r>
      <w:r>
        <w:tab/>
      </w:r>
      <w:r>
        <w:t></w:t>
      </w:r>
      <w:r>
        <w:t></w:t>
      </w:r>
      <w:r>
        <w:tab/>
      </w:r>
      <w:r>
        <w:t></w:t>
      </w:r>
      <w:r>
        <w:t></w:t>
      </w:r>
      <w:r>
        <w:tab/>
      </w:r>
      <w:r>
        <w:t></w:t>
      </w:r>
      <w:r>
        <w:t></w:t>
      </w:r>
      <w:r>
        <w:tab/>
      </w:r>
      <w:r>
        <w:t></w:t>
      </w:r>
      <w:r>
        <w:t></w:t>
      </w:r>
      <w:r>
        <w:tab/>
      </w:r>
      <w:r>
        <w:t></w:t>
      </w:r>
      <w:r>
        <w:tab/>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p>
    <w:p w:rsidR="00C66167" w:rsidRDefault="00C66167" w:rsidP="00C66167">
      <w:r>
        <w:rPr>
          <w:rFonts w:hint="eastAsia"/>
        </w:rPr>
        <w:t>Системність</w:t>
      </w:r>
      <w:r>
        <w:t></w:t>
      </w:r>
      <w:r>
        <w:rPr>
          <w:rFonts w:hint="eastAsia"/>
        </w:rPr>
        <w:t>знань</w:t>
      </w:r>
      <w:r>
        <w:tab/>
      </w:r>
      <w:r>
        <w:t></w:t>
      </w:r>
      <w:r>
        <w:t></w:t>
      </w:r>
      <w:r>
        <w:tab/>
      </w:r>
      <w:r>
        <w:t></w:t>
      </w:r>
      <w:r>
        <w:t></w:t>
      </w:r>
      <w:r>
        <w:tab/>
      </w:r>
      <w:r>
        <w:t></w:t>
      </w:r>
      <w:r>
        <w:t></w:t>
      </w:r>
      <w:r>
        <w:tab/>
      </w:r>
      <w:r>
        <w:t></w:t>
      </w:r>
      <w:r>
        <w:t></w:t>
      </w:r>
      <w:r>
        <w:tab/>
      </w:r>
      <w:r>
        <w:t></w:t>
      </w:r>
      <w:r>
        <w:tab/>
      </w:r>
      <w:r>
        <w:t></w:t>
      </w:r>
      <w:r>
        <w:tab/>
      </w:r>
      <w:r>
        <w:t></w:t>
      </w:r>
      <w:r>
        <w:t></w:t>
      </w:r>
      <w:r>
        <w:tab/>
      </w:r>
      <w:r>
        <w:t></w:t>
      </w:r>
      <w:r>
        <w:t></w:t>
      </w:r>
      <w:r>
        <w:tab/>
      </w:r>
      <w:r>
        <w:t></w:t>
      </w:r>
      <w:r>
        <w:t></w:t>
      </w:r>
      <w:r>
        <w:tab/>
      </w:r>
      <w:r>
        <w:t></w:t>
      </w:r>
      <w:r>
        <w:tab/>
      </w:r>
      <w:r>
        <w:t></w:t>
      </w:r>
      <w:r>
        <w:t></w:t>
      </w:r>
      <w:r>
        <w:tab/>
      </w:r>
      <w:r>
        <w:t></w:t>
      </w:r>
      <w:r>
        <w:t></w:t>
      </w:r>
      <w:r>
        <w:tab/>
      </w:r>
      <w:r>
        <w:t></w:t>
      </w:r>
      <w:r>
        <w:t></w:t>
      </w:r>
      <w:r>
        <w:tab/>
      </w:r>
      <w:r>
        <w:t></w:t>
      </w:r>
      <w:r>
        <w:tab/>
      </w:r>
      <w:r>
        <w:t></w:t>
      </w:r>
      <w:r>
        <w:t></w:t>
      </w:r>
      <w:r>
        <w:tab/>
      </w:r>
      <w:r>
        <w:t></w:t>
      </w:r>
      <w:r>
        <w:t></w:t>
      </w:r>
    </w:p>
    <w:p w:rsidR="00C66167" w:rsidRDefault="00C66167" w:rsidP="00C66167">
      <w:r>
        <w:rPr>
          <w:rFonts w:hint="eastAsia"/>
        </w:rPr>
        <w:t>Міцність</w:t>
      </w:r>
      <w:r>
        <w:t></w:t>
      </w:r>
    </w:p>
    <w:p w:rsidR="00C66167" w:rsidRDefault="00C66167" w:rsidP="00C66167">
      <w:r>
        <w:rPr>
          <w:rFonts w:hint="eastAsia"/>
        </w:rPr>
        <w:t>знань</w:t>
      </w:r>
      <w:r>
        <w:tab/>
      </w:r>
      <w:r>
        <w:t></w:t>
      </w:r>
      <w:r>
        <w:t></w:t>
      </w:r>
      <w:r>
        <w:tab/>
      </w:r>
      <w:r>
        <w:t></w:t>
      </w:r>
      <w:r>
        <w:t></w:t>
      </w:r>
      <w:r>
        <w:tab/>
      </w:r>
      <w:r>
        <w:t></w:t>
      </w:r>
      <w:r>
        <w:t></w:t>
      </w:r>
      <w:r>
        <w:tab/>
      </w:r>
      <w:r>
        <w:t></w:t>
      </w:r>
      <w:r>
        <w:t></w:t>
      </w:r>
      <w:r>
        <w:tab/>
      </w:r>
      <w:r>
        <w:t></w:t>
      </w:r>
      <w:r>
        <w:tab/>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p>
    <w:p w:rsidR="00C66167" w:rsidRDefault="00C66167" w:rsidP="00C66167">
      <w:r>
        <w:rPr>
          <w:rFonts w:hint="eastAsia"/>
        </w:rPr>
        <w:t>Модальність</w:t>
      </w:r>
      <w:r>
        <w:t></w:t>
      </w:r>
      <w:r>
        <w:rPr>
          <w:rFonts w:hint="eastAsia"/>
        </w:rPr>
        <w:t>емоцій</w:t>
      </w:r>
      <w:r>
        <w:tab/>
      </w:r>
      <w:r>
        <w:t></w:t>
      </w:r>
      <w:r>
        <w:t></w:t>
      </w:r>
      <w:r>
        <w:tab/>
      </w:r>
      <w:r>
        <w:t></w:t>
      </w:r>
      <w:r>
        <w:t></w:t>
      </w:r>
      <w:r>
        <w:tab/>
      </w:r>
      <w:r>
        <w:t></w:t>
      </w:r>
      <w:r>
        <w:t></w:t>
      </w:r>
      <w:r>
        <w:tab/>
      </w:r>
      <w:r>
        <w:t></w:t>
      </w:r>
      <w:r>
        <w:t></w:t>
      </w:r>
      <w:r>
        <w:tab/>
      </w:r>
      <w:r>
        <w:t></w:t>
      </w:r>
      <w:r>
        <w:tab/>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p>
    <w:p w:rsidR="00C66167" w:rsidRDefault="00C66167" w:rsidP="00C66167">
      <w:r>
        <w:rPr>
          <w:rFonts w:hint="eastAsia"/>
        </w:rPr>
        <w:t>Стійкість</w:t>
      </w:r>
      <w:r>
        <w:t></w:t>
      </w:r>
    </w:p>
    <w:p w:rsidR="00C66167" w:rsidRDefault="00C66167" w:rsidP="00C66167">
      <w:r>
        <w:rPr>
          <w:rFonts w:hint="eastAsia"/>
        </w:rPr>
        <w:t>емоцій</w:t>
      </w:r>
      <w:r>
        <w:tab/>
      </w:r>
      <w:r>
        <w:t></w:t>
      </w:r>
      <w:r>
        <w:t></w:t>
      </w:r>
      <w:r>
        <w:tab/>
      </w:r>
      <w:r>
        <w:t></w:t>
      </w:r>
      <w:r>
        <w:t></w:t>
      </w:r>
      <w:r>
        <w:tab/>
      </w:r>
      <w:r>
        <w:t></w:t>
      </w:r>
      <w:r>
        <w:t></w:t>
      </w:r>
      <w:r>
        <w:tab/>
      </w:r>
      <w:r>
        <w:t></w:t>
      </w:r>
      <w:r>
        <w:tab/>
      </w:r>
      <w:r>
        <w:t></w:t>
      </w:r>
      <w:r>
        <w:tab/>
      </w:r>
      <w:r>
        <w:t></w:t>
      </w:r>
      <w:r>
        <w:tab/>
      </w:r>
      <w:r>
        <w:t></w:t>
      </w:r>
      <w:r>
        <w:t></w:t>
      </w:r>
      <w:r>
        <w:tab/>
      </w:r>
      <w:r>
        <w:t></w:t>
      </w:r>
      <w:r>
        <w:t></w:t>
      </w:r>
      <w:r>
        <w:tab/>
      </w:r>
      <w:r>
        <w:t></w:t>
      </w:r>
      <w:r>
        <w:t></w:t>
      </w:r>
      <w:r>
        <w:tab/>
      </w:r>
      <w:r>
        <w:t></w:t>
      </w:r>
      <w:r>
        <w:t></w:t>
      </w:r>
      <w:r>
        <w:tab/>
      </w:r>
      <w:r>
        <w:t></w:t>
      </w:r>
      <w:r>
        <w:t></w:t>
      </w:r>
      <w:r>
        <w:tab/>
      </w:r>
      <w:r>
        <w:t></w:t>
      </w:r>
      <w:r>
        <w:t></w:t>
      </w:r>
      <w:r>
        <w:tab/>
      </w:r>
      <w:r>
        <w:t></w:t>
      </w:r>
      <w:r>
        <w:tab/>
      </w:r>
      <w:r>
        <w:t></w:t>
      </w:r>
      <w:r>
        <w:t></w:t>
      </w:r>
      <w:r>
        <w:tab/>
      </w:r>
      <w:r>
        <w:t></w:t>
      </w:r>
      <w:r>
        <w:t></w:t>
      </w:r>
      <w:r>
        <w:tab/>
      </w:r>
      <w:r>
        <w:t></w:t>
      </w:r>
      <w:r>
        <w:t></w:t>
      </w:r>
    </w:p>
    <w:p w:rsidR="00C66167" w:rsidRDefault="00C66167" w:rsidP="00C66167">
      <w:r>
        <w:rPr>
          <w:rFonts w:hint="eastAsia"/>
        </w:rPr>
        <w:t>Вибірковість</w:t>
      </w:r>
      <w:r>
        <w:t></w:t>
      </w:r>
      <w:r>
        <w:rPr>
          <w:rFonts w:hint="eastAsia"/>
        </w:rPr>
        <w:t>емоцій</w:t>
      </w:r>
      <w:r>
        <w:tab/>
      </w:r>
      <w:r>
        <w:t></w:t>
      </w:r>
      <w:r>
        <w:t></w:t>
      </w:r>
      <w:r>
        <w:tab/>
      </w:r>
      <w:r>
        <w:t></w:t>
      </w:r>
      <w:r>
        <w:t></w:t>
      </w:r>
      <w:r>
        <w:tab/>
      </w:r>
      <w:r>
        <w:t></w:t>
      </w:r>
      <w:r>
        <w:t></w:t>
      </w:r>
      <w:r>
        <w:tab/>
      </w:r>
      <w:r>
        <w:t></w:t>
      </w:r>
      <w:r>
        <w:t></w:t>
      </w:r>
      <w:r>
        <w:tab/>
      </w:r>
      <w:r>
        <w:t></w:t>
      </w:r>
      <w:r>
        <w:tab/>
      </w:r>
      <w:r>
        <w:t></w:t>
      </w:r>
      <w:r>
        <w:tab/>
      </w:r>
      <w:r>
        <w:t></w:t>
      </w:r>
      <w:r>
        <w:t></w:t>
      </w:r>
      <w:r>
        <w:tab/>
      </w:r>
      <w:r>
        <w:t></w:t>
      </w:r>
      <w:r>
        <w:t></w:t>
      </w:r>
      <w:r>
        <w:tab/>
      </w:r>
      <w:r>
        <w:t></w:t>
      </w:r>
      <w:r>
        <w:t></w:t>
      </w:r>
      <w:r>
        <w:tab/>
      </w:r>
      <w:r>
        <w:t></w:t>
      </w:r>
      <w:r>
        <w:t></w:t>
      </w:r>
      <w:r>
        <w:tab/>
      </w:r>
      <w:r>
        <w:t></w:t>
      </w:r>
      <w:r>
        <w:t></w:t>
      </w:r>
      <w:r>
        <w:tab/>
      </w:r>
      <w:r>
        <w:t></w:t>
      </w:r>
      <w:r>
        <w:t></w:t>
      </w:r>
      <w:r>
        <w:tab/>
      </w:r>
      <w:r>
        <w:t></w:t>
      </w:r>
      <w:r>
        <w:tab/>
      </w:r>
      <w:r>
        <w:t></w:t>
      </w:r>
      <w:r>
        <w:tab/>
      </w:r>
      <w:r>
        <w:t></w:t>
      </w:r>
      <w:r>
        <w:t></w:t>
      </w:r>
      <w:r>
        <w:tab/>
      </w:r>
      <w:r>
        <w:t></w:t>
      </w:r>
      <w:r>
        <w:t></w:t>
      </w:r>
    </w:p>
    <w:p w:rsidR="00C66167" w:rsidRDefault="00C66167" w:rsidP="00C66167">
      <w:r>
        <w:rPr>
          <w:rFonts w:hint="eastAsia"/>
        </w:rPr>
        <w:t>Широта</w:t>
      </w:r>
      <w:r>
        <w:t></w:t>
      </w:r>
      <w:r>
        <w:rPr>
          <w:rFonts w:hint="eastAsia"/>
        </w:rPr>
        <w:t>мотивації</w:t>
      </w:r>
      <w:r>
        <w:tab/>
      </w:r>
      <w:r>
        <w:t></w:t>
      </w:r>
      <w:r>
        <w:t></w:t>
      </w:r>
      <w:r>
        <w:tab/>
      </w:r>
      <w:r>
        <w:t></w:t>
      </w:r>
      <w:r>
        <w:t></w:t>
      </w:r>
      <w:r>
        <w:tab/>
      </w:r>
      <w:r>
        <w:t></w:t>
      </w:r>
      <w:r>
        <w:t></w:t>
      </w:r>
      <w:r>
        <w:tab/>
      </w:r>
      <w:r>
        <w:t></w:t>
      </w:r>
      <w:r>
        <w:t></w:t>
      </w:r>
      <w:r>
        <w:tab/>
      </w:r>
      <w:r>
        <w:t></w:t>
      </w:r>
      <w:r>
        <w:tab/>
      </w:r>
      <w:r>
        <w:t></w:t>
      </w:r>
      <w:r>
        <w:tab/>
      </w:r>
      <w:r>
        <w:t></w:t>
      </w:r>
      <w:r>
        <w:t></w:t>
      </w:r>
      <w:r>
        <w:tab/>
      </w:r>
      <w:r>
        <w:t></w:t>
      </w:r>
      <w:r>
        <w:t></w:t>
      </w:r>
      <w:r>
        <w:tab/>
      </w:r>
      <w:r>
        <w:t></w:t>
      </w:r>
      <w:r>
        <w:tab/>
      </w:r>
      <w:r>
        <w:t></w:t>
      </w:r>
      <w:r>
        <w:t></w:t>
      </w:r>
      <w:r>
        <w:tab/>
      </w:r>
      <w:r>
        <w:t></w:t>
      </w:r>
      <w:r>
        <w:t></w:t>
      </w:r>
      <w:r>
        <w:tab/>
      </w:r>
      <w:r>
        <w:t></w:t>
      </w:r>
      <w:r>
        <w:t></w:t>
      </w:r>
      <w:r>
        <w:tab/>
      </w:r>
      <w:r>
        <w:t></w:t>
      </w:r>
      <w:r>
        <w:tab/>
      </w:r>
      <w:r>
        <w:t></w:t>
      </w:r>
      <w:r>
        <w:tab/>
      </w:r>
      <w:r>
        <w:t></w:t>
      </w:r>
      <w:r>
        <w:t></w:t>
      </w:r>
      <w:r>
        <w:tab/>
      </w:r>
      <w:r>
        <w:t></w:t>
      </w:r>
      <w:r>
        <w:t></w:t>
      </w:r>
    </w:p>
    <w:p w:rsidR="00C66167" w:rsidRDefault="00C66167" w:rsidP="00C66167">
      <w:r>
        <w:rPr>
          <w:rFonts w:hint="eastAsia"/>
        </w:rPr>
        <w:t>Сила</w:t>
      </w:r>
      <w:r>
        <w:t></w:t>
      </w:r>
    </w:p>
    <w:p w:rsidR="00C66167" w:rsidRDefault="00C66167" w:rsidP="00C66167">
      <w:r>
        <w:rPr>
          <w:rFonts w:hint="eastAsia"/>
        </w:rPr>
        <w:t>мотивації</w:t>
      </w:r>
      <w:r>
        <w:tab/>
      </w:r>
      <w:r>
        <w:t></w:t>
      </w:r>
      <w:r>
        <w:t></w:t>
      </w:r>
      <w:r>
        <w:tab/>
      </w:r>
      <w:r>
        <w:t></w:t>
      </w:r>
      <w:r>
        <w:tab/>
      </w:r>
      <w:r>
        <w:t></w:t>
      </w:r>
      <w:r>
        <w:t></w:t>
      </w:r>
      <w:r>
        <w:tab/>
      </w:r>
      <w:r>
        <w:t></w:t>
      </w:r>
      <w:r>
        <w:t></w:t>
      </w:r>
      <w:r>
        <w:tab/>
      </w:r>
      <w:r>
        <w:t></w:t>
      </w:r>
      <w:r>
        <w:tab/>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p>
    <w:p w:rsidR="00C66167" w:rsidRDefault="00C66167" w:rsidP="00C66167">
      <w:r>
        <w:rPr>
          <w:rFonts w:hint="eastAsia"/>
        </w:rPr>
        <w:t>Стійкість</w:t>
      </w:r>
      <w:r>
        <w:t></w:t>
      </w:r>
      <w:r>
        <w:rPr>
          <w:rFonts w:hint="eastAsia"/>
        </w:rPr>
        <w:t>мотивації</w:t>
      </w:r>
      <w:r>
        <w:tab/>
      </w:r>
      <w:r>
        <w:t></w:t>
      </w:r>
      <w:r>
        <w:tab/>
      </w:r>
      <w:r>
        <w:t></w:t>
      </w:r>
      <w:r>
        <w:t></w:t>
      </w:r>
      <w:r>
        <w:tab/>
      </w:r>
      <w:r>
        <w:t></w:t>
      </w:r>
      <w:r>
        <w:t></w:t>
      </w:r>
      <w:r>
        <w:tab/>
      </w:r>
      <w:r>
        <w:t></w:t>
      </w:r>
      <w:r>
        <w:t></w:t>
      </w:r>
      <w:r>
        <w:tab/>
      </w:r>
      <w:r>
        <w:t></w:t>
      </w:r>
      <w:r>
        <w:tab/>
      </w:r>
      <w:r>
        <w:t></w:t>
      </w:r>
      <w:r>
        <w:tab/>
      </w:r>
      <w:r>
        <w:t></w:t>
      </w:r>
      <w:r>
        <w:t></w:t>
      </w:r>
      <w:r>
        <w:tab/>
      </w:r>
      <w:r>
        <w:t></w:t>
      </w:r>
      <w:r>
        <w:t></w:t>
      </w:r>
      <w:r>
        <w:tab/>
      </w:r>
      <w:r>
        <w:t></w:t>
      </w:r>
      <w:r>
        <w:t></w:t>
      </w:r>
      <w:r>
        <w:tab/>
      </w:r>
      <w:r>
        <w:t></w:t>
      </w:r>
      <w:r>
        <w:t></w:t>
      </w:r>
      <w:r>
        <w:tab/>
      </w:r>
      <w:r>
        <w:t></w:t>
      </w:r>
      <w:r>
        <w:t></w:t>
      </w:r>
      <w:r>
        <w:tab/>
      </w:r>
      <w:r>
        <w:t></w:t>
      </w:r>
      <w:r>
        <w:t></w:t>
      </w:r>
      <w:r>
        <w:tab/>
      </w:r>
      <w:r>
        <w:t></w:t>
      </w:r>
      <w:r>
        <w:tab/>
      </w:r>
      <w:r>
        <w:t></w:t>
      </w:r>
      <w:r>
        <w:t></w:t>
      </w:r>
      <w:r>
        <w:tab/>
      </w:r>
      <w:r>
        <w:t></w:t>
      </w:r>
      <w:r>
        <w:t></w:t>
      </w:r>
      <w:r>
        <w:tab/>
      </w:r>
      <w:r>
        <w:t></w:t>
      </w:r>
      <w:r>
        <w:t></w:t>
      </w:r>
    </w:p>
    <w:p w:rsidR="00C66167" w:rsidRDefault="00C66167" w:rsidP="00C66167">
      <w:r>
        <w:rPr>
          <w:rFonts w:hint="eastAsia"/>
        </w:rPr>
        <w:t>Активність</w:t>
      </w:r>
      <w:r>
        <w:t></w:t>
      </w:r>
      <w:r>
        <w:rPr>
          <w:rFonts w:hint="eastAsia"/>
        </w:rPr>
        <w:t>під</w:t>
      </w:r>
      <w:r>
        <w:t></w:t>
      </w:r>
      <w:r>
        <w:rPr>
          <w:rFonts w:hint="eastAsia"/>
        </w:rPr>
        <w:t>час</w:t>
      </w:r>
      <w:r>
        <w:t></w:t>
      </w:r>
      <w:r>
        <w:rPr>
          <w:rFonts w:hint="eastAsia"/>
        </w:rPr>
        <w:t>позакласної</w:t>
      </w:r>
      <w:r>
        <w:t></w:t>
      </w:r>
      <w:r>
        <w:rPr>
          <w:rFonts w:hint="eastAsia"/>
        </w:rPr>
        <w:t>ігрової</w:t>
      </w:r>
      <w:r>
        <w:t></w:t>
      </w:r>
      <w:r>
        <w:rPr>
          <w:rFonts w:hint="eastAsia"/>
        </w:rPr>
        <w:t>діяльності</w:t>
      </w:r>
      <w:r>
        <w:tab/>
      </w:r>
      <w:r>
        <w:t></w:t>
      </w:r>
      <w:r>
        <w:t></w:t>
      </w:r>
      <w:r>
        <w:tab/>
      </w:r>
      <w:r>
        <w:t></w:t>
      </w:r>
      <w:r>
        <w:tab/>
      </w:r>
      <w:r>
        <w:t></w:t>
      </w:r>
      <w:r>
        <w:t></w:t>
      </w:r>
      <w:r>
        <w:tab/>
      </w:r>
      <w:r>
        <w:t></w:t>
      </w:r>
      <w:r>
        <w:t></w:t>
      </w:r>
      <w:r>
        <w:tab/>
      </w:r>
      <w:r>
        <w:t></w:t>
      </w:r>
      <w:r>
        <w:tab/>
      </w:r>
      <w:r>
        <w:t></w:t>
      </w:r>
      <w:r>
        <w:tab/>
      </w:r>
      <w:r>
        <w:t></w:t>
      </w:r>
      <w:r>
        <w:t></w:t>
      </w:r>
      <w:r>
        <w:tab/>
      </w:r>
      <w:r>
        <w:t></w:t>
      </w:r>
      <w:r>
        <w:t></w:t>
      </w:r>
      <w:r>
        <w:tab/>
      </w:r>
      <w:r>
        <w:t></w:t>
      </w:r>
      <w:r>
        <w:tab/>
      </w:r>
      <w:r>
        <w:t></w:t>
      </w:r>
      <w:r>
        <w:t></w:t>
      </w:r>
      <w:r>
        <w:tab/>
      </w:r>
      <w:r>
        <w:t></w:t>
      </w:r>
      <w:r>
        <w:t></w:t>
      </w:r>
      <w:r>
        <w:tab/>
      </w:r>
      <w:r>
        <w:t></w:t>
      </w:r>
      <w:r>
        <w:t></w:t>
      </w:r>
      <w:r>
        <w:tab/>
      </w:r>
      <w:r>
        <w:t></w:t>
      </w:r>
      <w:r>
        <w:tab/>
      </w:r>
      <w:r>
        <w:t></w:t>
      </w:r>
      <w:r>
        <w:t></w:t>
      </w:r>
      <w:r>
        <w:tab/>
      </w:r>
      <w:r>
        <w:t></w:t>
      </w:r>
      <w:r>
        <w:t></w:t>
      </w:r>
      <w:r>
        <w:tab/>
      </w:r>
      <w:r>
        <w:t></w:t>
      </w:r>
      <w:r>
        <w:t></w:t>
      </w:r>
    </w:p>
    <w:p w:rsidR="00C66167" w:rsidRDefault="00C66167" w:rsidP="00C66167">
      <w:r>
        <w:rPr>
          <w:rFonts w:hint="eastAsia"/>
        </w:rPr>
        <w:t>Стабільність</w:t>
      </w:r>
      <w:r>
        <w:t></w:t>
      </w:r>
      <w:r>
        <w:rPr>
          <w:rFonts w:hint="eastAsia"/>
        </w:rPr>
        <w:t>під</w:t>
      </w:r>
      <w:r>
        <w:t></w:t>
      </w:r>
      <w:r>
        <w:rPr>
          <w:rFonts w:hint="eastAsia"/>
        </w:rPr>
        <w:t>час</w:t>
      </w:r>
      <w:r>
        <w:t></w:t>
      </w:r>
      <w:r>
        <w:rPr>
          <w:rFonts w:hint="eastAsia"/>
        </w:rPr>
        <w:t>позакласної</w:t>
      </w:r>
      <w:r>
        <w:t></w:t>
      </w:r>
      <w:r>
        <w:rPr>
          <w:rFonts w:hint="eastAsia"/>
        </w:rPr>
        <w:t>ігрової</w:t>
      </w:r>
      <w:r>
        <w:t></w:t>
      </w:r>
      <w:r>
        <w:rPr>
          <w:rFonts w:hint="eastAsia"/>
        </w:rPr>
        <w:t>діяльності</w:t>
      </w:r>
      <w:r>
        <w:tab/>
      </w:r>
      <w:r>
        <w:t></w:t>
      </w:r>
      <w:r>
        <w:tab/>
      </w:r>
      <w:r>
        <w:t></w:t>
      </w:r>
      <w:r>
        <w:t></w:t>
      </w:r>
      <w:r>
        <w:tab/>
      </w:r>
      <w:r>
        <w:t></w:t>
      </w:r>
      <w:r>
        <w:t></w:t>
      </w:r>
      <w:r>
        <w:tab/>
      </w:r>
      <w:r>
        <w:t></w:t>
      </w:r>
      <w:r>
        <w:t></w:t>
      </w:r>
      <w:r>
        <w:tab/>
      </w:r>
      <w:r>
        <w:t></w:t>
      </w:r>
      <w:r>
        <w:tab/>
      </w:r>
      <w:r>
        <w:t></w:t>
      </w:r>
      <w:r>
        <w:tab/>
      </w:r>
      <w:r>
        <w:t></w:t>
      </w:r>
      <w:r>
        <w:t></w:t>
      </w:r>
      <w:r>
        <w:tab/>
      </w:r>
      <w:r>
        <w:t></w:t>
      </w:r>
      <w:r>
        <w:t></w:t>
      </w:r>
      <w:r>
        <w:tab/>
      </w:r>
      <w:r>
        <w:t></w:t>
      </w:r>
      <w:r>
        <w:tab/>
      </w:r>
      <w:r>
        <w:t></w:t>
      </w:r>
      <w:r>
        <w:tab/>
      </w:r>
      <w:r>
        <w:t></w:t>
      </w:r>
      <w:r>
        <w:t></w:t>
      </w:r>
      <w:r>
        <w:tab/>
      </w:r>
      <w:r>
        <w:t></w:t>
      </w:r>
      <w:r>
        <w:t></w:t>
      </w:r>
      <w:r>
        <w:tab/>
      </w:r>
      <w:r>
        <w:t></w:t>
      </w:r>
      <w:r>
        <w:tab/>
      </w:r>
      <w:r>
        <w:t></w:t>
      </w:r>
      <w:r>
        <w:tab/>
      </w:r>
      <w:r>
        <w:t></w:t>
      </w:r>
      <w:r>
        <w:t></w:t>
      </w:r>
      <w:r>
        <w:tab/>
      </w:r>
      <w:r>
        <w:t></w:t>
      </w:r>
      <w:r>
        <w:t></w:t>
      </w:r>
    </w:p>
    <w:p w:rsidR="00C66167" w:rsidRDefault="00C66167" w:rsidP="00C66167">
      <w:r>
        <w:rPr>
          <w:rFonts w:hint="eastAsia"/>
        </w:rPr>
        <w:t>Фізична</w:t>
      </w:r>
      <w:r>
        <w:t></w:t>
      </w:r>
      <w:r>
        <w:rPr>
          <w:rFonts w:hint="eastAsia"/>
        </w:rPr>
        <w:t>підготовленість</w:t>
      </w:r>
      <w:r>
        <w:tab/>
      </w:r>
      <w:r>
        <w:t></w:t>
      </w:r>
      <w:r>
        <w:tab/>
      </w:r>
      <w:r>
        <w:t></w:t>
      </w:r>
      <w:r>
        <w:tab/>
      </w:r>
      <w:r>
        <w:t></w:t>
      </w:r>
      <w:r>
        <w:t></w:t>
      </w:r>
      <w:r>
        <w:tab/>
      </w:r>
      <w:r>
        <w:t></w:t>
      </w:r>
      <w:r>
        <w:t></w:t>
      </w:r>
      <w:r>
        <w:tab/>
      </w:r>
      <w:r>
        <w:t></w:t>
      </w:r>
      <w:r>
        <w:tab/>
      </w:r>
      <w:r>
        <w:t></w:t>
      </w:r>
      <w:r>
        <w:tab/>
      </w:r>
      <w:r>
        <w:t></w:t>
      </w:r>
      <w:r>
        <w:t></w:t>
      </w:r>
      <w:r>
        <w:tab/>
      </w:r>
      <w:r>
        <w:t></w:t>
      </w:r>
      <w:r>
        <w:t></w:t>
      </w:r>
      <w:r>
        <w:tab/>
      </w:r>
      <w:r>
        <w:t></w:t>
      </w:r>
      <w:r>
        <w:tab/>
      </w:r>
      <w:r>
        <w:t></w:t>
      </w:r>
      <w:r>
        <w:tab/>
      </w:r>
      <w:r>
        <w:t></w:t>
      </w:r>
      <w:r>
        <w:t></w:t>
      </w:r>
      <w:r>
        <w:tab/>
      </w:r>
      <w:r>
        <w:t></w:t>
      </w:r>
      <w:r>
        <w:t></w:t>
      </w:r>
      <w:r>
        <w:tab/>
      </w:r>
      <w:r>
        <w:t></w:t>
      </w:r>
      <w:r>
        <w:tab/>
      </w:r>
      <w:r>
        <w:t></w:t>
      </w:r>
      <w:r>
        <w:tab/>
      </w:r>
      <w:r>
        <w:t></w:t>
      </w:r>
      <w:r>
        <w:t></w:t>
      </w:r>
      <w:r>
        <w:tab/>
      </w:r>
      <w:r>
        <w:t></w:t>
      </w:r>
      <w:r>
        <w:t></w:t>
      </w:r>
    </w:p>
    <w:p w:rsidR="00C66167" w:rsidRDefault="00C66167" w:rsidP="00C66167"/>
    <w:p w:rsidR="00C66167" w:rsidRDefault="00C66167" w:rsidP="00C66167">
      <w:r>
        <w:rPr>
          <w:rFonts w:hint="eastAsia"/>
        </w:rPr>
        <w:t>ВИСНОВКИ</w:t>
      </w:r>
    </w:p>
    <w:p w:rsidR="00C66167" w:rsidRDefault="00C66167" w:rsidP="00C66167">
      <w:r>
        <w:rPr>
          <w:rFonts w:hint="eastAsia"/>
        </w:rPr>
        <w:t>Узагальнення</w:t>
      </w:r>
      <w:r>
        <w:t></w:t>
      </w:r>
      <w:r>
        <w:rPr>
          <w:rFonts w:hint="eastAsia"/>
        </w:rPr>
        <w:t>результатів</w:t>
      </w:r>
      <w:r>
        <w:t></w:t>
      </w:r>
      <w:r>
        <w:rPr>
          <w:rFonts w:hint="eastAsia"/>
        </w:rPr>
        <w:t>дослідження</w:t>
      </w:r>
      <w:r>
        <w:t></w:t>
      </w:r>
      <w:r>
        <w:rPr>
          <w:rFonts w:hint="eastAsia"/>
        </w:rPr>
        <w:t>дає</w:t>
      </w:r>
      <w:r>
        <w:t></w:t>
      </w:r>
      <w:r>
        <w:rPr>
          <w:rFonts w:hint="eastAsia"/>
        </w:rPr>
        <w:t>можливість</w:t>
      </w:r>
      <w:r>
        <w:t></w:t>
      </w:r>
      <w:r>
        <w:rPr>
          <w:rFonts w:hint="eastAsia"/>
        </w:rPr>
        <w:t>зробити</w:t>
      </w:r>
      <w:r>
        <w:t></w:t>
      </w:r>
      <w:r>
        <w:rPr>
          <w:rFonts w:hint="eastAsia"/>
        </w:rPr>
        <w:t>такі</w:t>
      </w:r>
      <w:r>
        <w:t></w:t>
      </w:r>
      <w:r>
        <w:rPr>
          <w:rFonts w:hint="eastAsia"/>
        </w:rPr>
        <w:t>висновки</w:t>
      </w:r>
      <w:r>
        <w:t></w:t>
      </w:r>
    </w:p>
    <w:p w:rsidR="00C66167" w:rsidRDefault="00C66167" w:rsidP="00C66167">
      <w:r>
        <w:t></w:t>
      </w:r>
      <w:r>
        <w:t></w:t>
      </w:r>
      <w:r>
        <w:t></w:t>
      </w:r>
      <w:r>
        <w:tab/>
      </w:r>
      <w:r>
        <w:rPr>
          <w:rFonts w:hint="eastAsia"/>
        </w:rPr>
        <w:t>Теоретичний</w:t>
      </w:r>
      <w:r>
        <w:t></w:t>
      </w:r>
      <w:r>
        <w:rPr>
          <w:rFonts w:hint="eastAsia"/>
        </w:rPr>
        <w:t>аналіз</w:t>
      </w:r>
      <w:r>
        <w:t></w:t>
      </w:r>
      <w:r>
        <w:rPr>
          <w:rFonts w:hint="eastAsia"/>
        </w:rPr>
        <w:t>наукової</w:t>
      </w:r>
      <w:r>
        <w:t></w:t>
      </w:r>
      <w:r>
        <w:rPr>
          <w:rFonts w:hint="eastAsia"/>
        </w:rPr>
        <w:t>літератури</w:t>
      </w:r>
      <w:r>
        <w:t></w:t>
      </w:r>
      <w:r>
        <w:rPr>
          <w:rFonts w:hint="eastAsia"/>
        </w:rPr>
        <w:t>та</w:t>
      </w:r>
      <w:r>
        <w:t></w:t>
      </w:r>
      <w:r>
        <w:rPr>
          <w:rFonts w:hint="eastAsia"/>
        </w:rPr>
        <w:t>практичний</w:t>
      </w:r>
      <w:r>
        <w:t></w:t>
      </w:r>
      <w:r>
        <w:rPr>
          <w:rFonts w:hint="eastAsia"/>
        </w:rPr>
        <w:t>досвід</w:t>
      </w:r>
      <w:r>
        <w:t></w:t>
      </w:r>
      <w:r>
        <w:rPr>
          <w:rFonts w:hint="eastAsia"/>
        </w:rPr>
        <w:t>з</w:t>
      </w:r>
      <w:r>
        <w:t></w:t>
      </w:r>
      <w:r>
        <w:rPr>
          <w:rFonts w:hint="eastAsia"/>
        </w:rPr>
        <w:t>проблеми</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доводить</w:t>
      </w:r>
      <w:r>
        <w:t></w:t>
      </w:r>
      <w:r>
        <w:t></w:t>
      </w:r>
      <w:r>
        <w:rPr>
          <w:rFonts w:hint="eastAsia"/>
        </w:rPr>
        <w:t>що</w:t>
      </w:r>
      <w:r>
        <w:t></w:t>
      </w:r>
      <w:r>
        <w:rPr>
          <w:rFonts w:hint="eastAsia"/>
        </w:rPr>
        <w:t>дана</w:t>
      </w:r>
      <w:r>
        <w:t></w:t>
      </w:r>
      <w:r>
        <w:rPr>
          <w:rFonts w:hint="eastAsia"/>
        </w:rPr>
        <w:t>проблема</w:t>
      </w:r>
      <w:r>
        <w:t></w:t>
      </w:r>
      <w:r>
        <w:rPr>
          <w:rFonts w:hint="eastAsia"/>
        </w:rPr>
        <w:t>є</w:t>
      </w:r>
      <w:r>
        <w:t></w:t>
      </w:r>
      <w:r>
        <w:rPr>
          <w:rFonts w:hint="eastAsia"/>
        </w:rPr>
        <w:t>актуальною</w:t>
      </w:r>
      <w:r>
        <w:t></w:t>
      </w:r>
      <w:r>
        <w:t></w:t>
      </w:r>
      <w:r>
        <w:rPr>
          <w:rFonts w:hint="eastAsia"/>
        </w:rPr>
        <w:t>адже</w:t>
      </w:r>
      <w:r>
        <w:t></w:t>
      </w:r>
      <w:r>
        <w:rPr>
          <w:rFonts w:hint="eastAsia"/>
        </w:rPr>
        <w:t>вона</w:t>
      </w:r>
      <w:r>
        <w:t></w:t>
      </w:r>
      <w:r>
        <w:rPr>
          <w:rFonts w:hint="eastAsia"/>
        </w:rPr>
        <w:t>забезпечує</w:t>
      </w:r>
      <w:r>
        <w:t></w:t>
      </w:r>
      <w:r>
        <w:rPr>
          <w:rFonts w:hint="eastAsia"/>
        </w:rPr>
        <w:t>подолання</w:t>
      </w:r>
      <w:r>
        <w:t></w:t>
      </w:r>
      <w:r>
        <w:rPr>
          <w:rFonts w:hint="eastAsia"/>
        </w:rPr>
        <w:t>негативних</w:t>
      </w:r>
      <w:r>
        <w:t></w:t>
      </w:r>
      <w:r>
        <w:rPr>
          <w:rFonts w:hint="eastAsia"/>
        </w:rPr>
        <w:t>тенденцій</w:t>
      </w:r>
      <w:r>
        <w:t></w:t>
      </w:r>
      <w:r>
        <w:rPr>
          <w:rFonts w:hint="eastAsia"/>
        </w:rPr>
        <w:t>серед</w:t>
      </w:r>
      <w:r>
        <w:t></w:t>
      </w:r>
      <w:r>
        <w:rPr>
          <w:rFonts w:hint="eastAsia"/>
        </w:rPr>
        <w:t>учнів</w:t>
      </w:r>
      <w:r>
        <w:t></w:t>
      </w:r>
      <w:r>
        <w:t></w:t>
      </w:r>
      <w:r>
        <w:t></w:t>
      </w:r>
      <w:r>
        <w:t></w:t>
      </w:r>
      <w:r>
        <w:t></w:t>
      </w:r>
      <w:r>
        <w:rPr>
          <w:rFonts w:hint="eastAsia"/>
        </w:rPr>
        <w:t>класів</w:t>
      </w:r>
      <w:r>
        <w:t></w:t>
      </w:r>
      <w:r>
        <w:t></w:t>
      </w:r>
      <w:r>
        <w:rPr>
          <w:rFonts w:hint="eastAsia"/>
        </w:rPr>
        <w:t>пов’язаних</w:t>
      </w:r>
      <w:r>
        <w:t></w:t>
      </w:r>
      <w:r>
        <w:rPr>
          <w:rFonts w:hint="eastAsia"/>
        </w:rPr>
        <w:t>з</w:t>
      </w:r>
      <w:r>
        <w:t></w:t>
      </w:r>
      <w:r>
        <w:rPr>
          <w:rFonts w:hint="eastAsia"/>
        </w:rPr>
        <w:t>підвищеним</w:t>
      </w:r>
      <w:r>
        <w:t></w:t>
      </w:r>
      <w:r>
        <w:rPr>
          <w:rFonts w:hint="eastAsia"/>
        </w:rPr>
        <w:t>їхнім</w:t>
      </w:r>
      <w:r>
        <w:t></w:t>
      </w:r>
      <w:r>
        <w:rPr>
          <w:rFonts w:hint="eastAsia"/>
        </w:rPr>
        <w:t>функціонально</w:t>
      </w:r>
      <w:r>
        <w:t></w:t>
      </w:r>
      <w:r>
        <w:rPr>
          <w:rFonts w:hint="eastAsia"/>
        </w:rPr>
        <w:t>емоційним</w:t>
      </w:r>
      <w:r>
        <w:t></w:t>
      </w:r>
      <w:r>
        <w:rPr>
          <w:rFonts w:hint="eastAsia"/>
        </w:rPr>
        <w:t>станом</w:t>
      </w:r>
      <w:r>
        <w:t></w:t>
      </w:r>
      <w:r>
        <w:rPr>
          <w:rFonts w:hint="eastAsia"/>
        </w:rPr>
        <w:t>та</w:t>
      </w:r>
      <w:r>
        <w:t></w:t>
      </w:r>
      <w:r>
        <w:rPr>
          <w:rFonts w:hint="eastAsia"/>
        </w:rPr>
        <w:t>необхідністю</w:t>
      </w:r>
      <w:r>
        <w:t></w:t>
      </w:r>
      <w:r>
        <w:rPr>
          <w:rFonts w:hint="eastAsia"/>
        </w:rPr>
        <w:t>виховання</w:t>
      </w:r>
      <w:r>
        <w:t></w:t>
      </w:r>
      <w:r>
        <w:rPr>
          <w:rFonts w:hint="eastAsia"/>
        </w:rPr>
        <w:t>морально</w:t>
      </w:r>
      <w:r>
        <w:t></w:t>
      </w:r>
      <w:r>
        <w:rPr>
          <w:rFonts w:hint="eastAsia"/>
        </w:rPr>
        <w:t>вольових</w:t>
      </w:r>
      <w:r>
        <w:t></w:t>
      </w:r>
      <w:r>
        <w:rPr>
          <w:rFonts w:hint="eastAsia"/>
        </w:rPr>
        <w:t>якостей</w:t>
      </w:r>
      <w:r>
        <w:t></w:t>
      </w:r>
      <w:r>
        <w:t></w:t>
      </w:r>
      <w:r>
        <w:rPr>
          <w:rFonts w:hint="eastAsia"/>
        </w:rPr>
        <w:t>Наполегливість</w:t>
      </w:r>
      <w:r>
        <w:t></w:t>
      </w:r>
      <w:r>
        <w:rPr>
          <w:rFonts w:hint="eastAsia"/>
        </w:rPr>
        <w:t>є</w:t>
      </w:r>
      <w:r>
        <w:t></w:t>
      </w:r>
      <w:r>
        <w:rPr>
          <w:rFonts w:hint="eastAsia"/>
        </w:rPr>
        <w:t>однією</w:t>
      </w:r>
      <w:r>
        <w:t></w:t>
      </w:r>
      <w:r>
        <w:rPr>
          <w:rFonts w:hint="eastAsia"/>
        </w:rPr>
        <w:t>з</w:t>
      </w:r>
      <w:r>
        <w:t></w:t>
      </w:r>
      <w:r>
        <w:rPr>
          <w:rFonts w:hint="eastAsia"/>
        </w:rPr>
        <w:t>основних</w:t>
      </w:r>
      <w:r>
        <w:t></w:t>
      </w:r>
      <w:r>
        <w:rPr>
          <w:rFonts w:hint="eastAsia"/>
        </w:rPr>
        <w:t>вольових</w:t>
      </w:r>
      <w:r>
        <w:t></w:t>
      </w:r>
      <w:r>
        <w:rPr>
          <w:rFonts w:hint="eastAsia"/>
        </w:rPr>
        <w:t>якостей</w:t>
      </w:r>
      <w:r>
        <w:t></w:t>
      </w:r>
      <w:r>
        <w:t></w:t>
      </w:r>
      <w:r>
        <w:rPr>
          <w:rFonts w:hint="eastAsia"/>
        </w:rPr>
        <w:t>яка</w:t>
      </w:r>
      <w:r>
        <w:t></w:t>
      </w:r>
      <w:r>
        <w:rPr>
          <w:rFonts w:hint="eastAsia"/>
        </w:rPr>
        <w:t>передбачає</w:t>
      </w:r>
      <w:r>
        <w:t></w:t>
      </w:r>
      <w:r>
        <w:rPr>
          <w:rFonts w:hint="eastAsia"/>
        </w:rPr>
        <w:t>здатність</w:t>
      </w:r>
      <w:r>
        <w:t></w:t>
      </w:r>
      <w:r>
        <w:rPr>
          <w:rFonts w:hint="eastAsia"/>
        </w:rPr>
        <w:t>не</w:t>
      </w:r>
      <w:r>
        <w:t></w:t>
      </w:r>
      <w:r>
        <w:rPr>
          <w:rFonts w:hint="eastAsia"/>
        </w:rPr>
        <w:t>зупинятися</w:t>
      </w:r>
      <w:r>
        <w:t></w:t>
      </w:r>
      <w:r>
        <w:rPr>
          <w:rFonts w:hint="eastAsia"/>
        </w:rPr>
        <w:t>перед</w:t>
      </w:r>
      <w:r>
        <w:t></w:t>
      </w:r>
      <w:r>
        <w:rPr>
          <w:rFonts w:hint="eastAsia"/>
        </w:rPr>
        <w:t>виникнутими</w:t>
      </w:r>
      <w:r>
        <w:t></w:t>
      </w:r>
      <w:r>
        <w:rPr>
          <w:rFonts w:hint="eastAsia"/>
        </w:rPr>
        <w:t>труднощами</w:t>
      </w:r>
      <w:r>
        <w:t></w:t>
      </w:r>
      <w:r>
        <w:t></w:t>
      </w:r>
      <w:r>
        <w:rPr>
          <w:rFonts w:hint="eastAsia"/>
        </w:rPr>
        <w:t>а</w:t>
      </w:r>
      <w:r>
        <w:t></w:t>
      </w:r>
      <w:r>
        <w:rPr>
          <w:rFonts w:hint="eastAsia"/>
        </w:rPr>
        <w:t>йти</w:t>
      </w:r>
      <w:r>
        <w:t></w:t>
      </w:r>
      <w:r>
        <w:rPr>
          <w:rFonts w:hint="eastAsia"/>
        </w:rPr>
        <w:t>до</w:t>
      </w:r>
      <w:r>
        <w:t></w:t>
      </w:r>
      <w:r>
        <w:rPr>
          <w:rFonts w:hint="eastAsia"/>
        </w:rPr>
        <w:t>кінцевої</w:t>
      </w:r>
      <w:r>
        <w:t></w:t>
      </w:r>
      <w:r>
        <w:rPr>
          <w:rFonts w:hint="eastAsia"/>
        </w:rPr>
        <w:t>мети</w:t>
      </w:r>
      <w:r>
        <w:t></w:t>
      </w:r>
    </w:p>
    <w:p w:rsidR="00C66167" w:rsidRDefault="00C66167" w:rsidP="00C66167">
      <w:r>
        <w:t></w:t>
      </w:r>
      <w:r>
        <w:t></w:t>
      </w:r>
      <w:r>
        <w:t></w:t>
      </w:r>
      <w:r>
        <w:tab/>
      </w:r>
      <w:r>
        <w:rPr>
          <w:rFonts w:hint="eastAsia"/>
        </w:rPr>
        <w:t>Теоретично</w:t>
      </w:r>
      <w:r>
        <w:t></w:t>
      </w:r>
      <w:r>
        <w:rPr>
          <w:rFonts w:hint="eastAsia"/>
        </w:rPr>
        <w:t>обґрунтовано</w:t>
      </w:r>
      <w:r>
        <w:t></w:t>
      </w:r>
      <w:r>
        <w:rPr>
          <w:rFonts w:hint="eastAsia"/>
        </w:rPr>
        <w:t>сутність</w:t>
      </w:r>
      <w:r>
        <w:t></w:t>
      </w:r>
      <w:r>
        <w:rPr>
          <w:rFonts w:hint="eastAsia"/>
        </w:rPr>
        <w:t>понять</w:t>
      </w:r>
      <w:r>
        <w:t></w:t>
      </w:r>
      <w:r>
        <w:rPr>
          <w:rFonts w:hint="eastAsia"/>
        </w:rPr>
        <w:t>“виховання</w:t>
      </w:r>
      <w:r>
        <w:t></w:t>
      </w:r>
      <w:r>
        <w:rPr>
          <w:rFonts w:hint="eastAsia"/>
        </w:rPr>
        <w:t>наполегливості”</w:t>
      </w:r>
      <w:r>
        <w:t></w:t>
      </w:r>
      <w:r>
        <w:t></w:t>
      </w:r>
      <w:r>
        <w:rPr>
          <w:rFonts w:hint="eastAsia"/>
        </w:rPr>
        <w:t>що</w:t>
      </w:r>
      <w:r>
        <w:t></w:t>
      </w:r>
      <w:r>
        <w:rPr>
          <w:rFonts w:hint="eastAsia"/>
        </w:rPr>
        <w:t>розглядається</w:t>
      </w:r>
      <w:r>
        <w:t></w:t>
      </w:r>
      <w:r>
        <w:rPr>
          <w:rFonts w:hint="eastAsia"/>
        </w:rPr>
        <w:t>нами</w:t>
      </w:r>
      <w:r>
        <w:t></w:t>
      </w:r>
      <w:r>
        <w:rPr>
          <w:rFonts w:hint="eastAsia"/>
        </w:rPr>
        <w:t>як</w:t>
      </w:r>
      <w:r>
        <w:t></w:t>
      </w:r>
      <w:r>
        <w:rPr>
          <w:rFonts w:hint="eastAsia"/>
        </w:rPr>
        <w:t>цілеспрямований</w:t>
      </w:r>
      <w:r>
        <w:t></w:t>
      </w:r>
      <w:r>
        <w:rPr>
          <w:rFonts w:hint="eastAsia"/>
        </w:rPr>
        <w:t>процес</w:t>
      </w:r>
      <w:r>
        <w:t></w:t>
      </w:r>
      <w:r>
        <w:rPr>
          <w:rFonts w:hint="eastAsia"/>
        </w:rPr>
        <w:t>формування</w:t>
      </w:r>
      <w:r>
        <w:t></w:t>
      </w:r>
      <w:r>
        <w:rPr>
          <w:rFonts w:hint="eastAsia"/>
        </w:rPr>
        <w:t>у</w:t>
      </w:r>
      <w:r>
        <w:t></w:t>
      </w:r>
      <w:r>
        <w:rPr>
          <w:rFonts w:hint="eastAsia"/>
        </w:rPr>
        <w:t>молодшого</w:t>
      </w:r>
      <w:r>
        <w:t></w:t>
      </w:r>
      <w:r>
        <w:rPr>
          <w:rFonts w:hint="eastAsia"/>
        </w:rPr>
        <w:t>школяра</w:t>
      </w:r>
      <w:r>
        <w:t></w:t>
      </w:r>
      <w:r>
        <w:rPr>
          <w:rFonts w:hint="eastAsia"/>
        </w:rPr>
        <w:t>здатності</w:t>
      </w:r>
      <w:r>
        <w:t></w:t>
      </w:r>
      <w:r>
        <w:rPr>
          <w:rFonts w:hint="eastAsia"/>
        </w:rPr>
        <w:t>досягати</w:t>
      </w:r>
      <w:r>
        <w:t></w:t>
      </w:r>
      <w:r>
        <w:rPr>
          <w:rFonts w:hint="eastAsia"/>
        </w:rPr>
        <w:t>поставлену</w:t>
      </w:r>
      <w:r>
        <w:t></w:t>
      </w:r>
      <w:r>
        <w:rPr>
          <w:rFonts w:hint="eastAsia"/>
        </w:rPr>
        <w:t>мету</w:t>
      </w:r>
      <w:r>
        <w:t></w:t>
      </w:r>
      <w:r>
        <w:t></w:t>
      </w:r>
      <w:r>
        <w:rPr>
          <w:rFonts w:hint="eastAsia"/>
        </w:rPr>
        <w:t>долаючи</w:t>
      </w:r>
      <w:r>
        <w:t></w:t>
      </w:r>
      <w:r>
        <w:rPr>
          <w:rFonts w:hint="eastAsia"/>
        </w:rPr>
        <w:t>при</w:t>
      </w:r>
      <w:r>
        <w:t></w:t>
      </w:r>
      <w:r>
        <w:rPr>
          <w:rFonts w:hint="eastAsia"/>
        </w:rPr>
        <w:t>цьому</w:t>
      </w:r>
      <w:r>
        <w:t></w:t>
      </w:r>
      <w:r>
        <w:rPr>
          <w:rFonts w:hint="eastAsia"/>
        </w:rPr>
        <w:t>різні</w:t>
      </w:r>
      <w:r>
        <w:t></w:t>
      </w:r>
      <w:r>
        <w:rPr>
          <w:rFonts w:hint="eastAsia"/>
        </w:rPr>
        <w:t>перепони</w:t>
      </w:r>
      <w:r>
        <w:t></w:t>
      </w:r>
      <w:r>
        <w:t></w:t>
      </w:r>
      <w:r>
        <w:rPr>
          <w:rFonts w:hint="eastAsia"/>
        </w:rPr>
        <w:t>які</w:t>
      </w:r>
      <w:r>
        <w:t></w:t>
      </w:r>
      <w:r>
        <w:rPr>
          <w:rFonts w:hint="eastAsia"/>
        </w:rPr>
        <w:t>з’являються</w:t>
      </w:r>
      <w:r>
        <w:t></w:t>
      </w:r>
      <w:r>
        <w:rPr>
          <w:rFonts w:hint="eastAsia"/>
        </w:rPr>
        <w:t>на</w:t>
      </w:r>
      <w:r>
        <w:t></w:t>
      </w:r>
      <w:r>
        <w:rPr>
          <w:rFonts w:hint="eastAsia"/>
        </w:rPr>
        <w:t>шляху</w:t>
      </w:r>
      <w:r>
        <w:t></w:t>
      </w:r>
      <w:r>
        <w:rPr>
          <w:rFonts w:hint="eastAsia"/>
        </w:rPr>
        <w:t>до</w:t>
      </w:r>
      <w:r>
        <w:t></w:t>
      </w:r>
      <w:r>
        <w:rPr>
          <w:rFonts w:hint="eastAsia"/>
        </w:rPr>
        <w:t>досягнення</w:t>
      </w:r>
      <w:r>
        <w:t></w:t>
      </w:r>
      <w:r>
        <w:rPr>
          <w:rFonts w:hint="eastAsia"/>
        </w:rPr>
        <w:t>бажаного</w:t>
      </w:r>
      <w:r>
        <w:t></w:t>
      </w:r>
      <w:r>
        <w:rPr>
          <w:rFonts w:hint="eastAsia"/>
        </w:rPr>
        <w:t>результату</w:t>
      </w:r>
      <w:r>
        <w:t></w:t>
      </w:r>
    </w:p>
    <w:p w:rsidR="00C66167" w:rsidRDefault="00C66167" w:rsidP="00C66167">
      <w:r>
        <w:rPr>
          <w:rFonts w:hint="eastAsia"/>
        </w:rPr>
        <w:t>Позакласна</w:t>
      </w:r>
      <w:r>
        <w:t></w:t>
      </w:r>
      <w:r>
        <w:rPr>
          <w:rFonts w:hint="eastAsia"/>
        </w:rPr>
        <w:t>ігрова</w:t>
      </w:r>
      <w:r>
        <w:t></w:t>
      </w:r>
      <w:r>
        <w:rPr>
          <w:rFonts w:hint="eastAsia"/>
        </w:rPr>
        <w:t>діяльність</w:t>
      </w:r>
      <w:r>
        <w:t>─</w:t>
      </w:r>
      <w:r>
        <w:t></w:t>
      </w:r>
      <w:r>
        <w:rPr>
          <w:rFonts w:hint="eastAsia"/>
        </w:rPr>
        <w:t>складова</w:t>
      </w:r>
      <w:r>
        <w:t></w:t>
      </w:r>
      <w:r>
        <w:rPr>
          <w:rFonts w:hint="eastAsia"/>
        </w:rPr>
        <w:t>частина</w:t>
      </w:r>
      <w:r>
        <w:t></w:t>
      </w:r>
      <w:r>
        <w:rPr>
          <w:rFonts w:hint="eastAsia"/>
        </w:rPr>
        <w:t>навчально</w:t>
      </w:r>
      <w:r>
        <w:t></w:t>
      </w:r>
      <w:r>
        <w:rPr>
          <w:rFonts w:hint="eastAsia"/>
        </w:rPr>
        <w:t>виховного</w:t>
      </w:r>
      <w:r>
        <w:t></w:t>
      </w:r>
      <w:r>
        <w:rPr>
          <w:rFonts w:hint="eastAsia"/>
        </w:rPr>
        <w:t>процесу</w:t>
      </w:r>
      <w:r>
        <w:t></w:t>
      </w:r>
      <w:r>
        <w:t></w:t>
      </w:r>
      <w:r>
        <w:rPr>
          <w:rFonts w:hint="eastAsia"/>
        </w:rPr>
        <w:t>спрямована</w:t>
      </w:r>
      <w:r>
        <w:t></w:t>
      </w:r>
      <w:r>
        <w:rPr>
          <w:rFonts w:hint="eastAsia"/>
        </w:rPr>
        <w:t>на</w:t>
      </w:r>
      <w:r>
        <w:t></w:t>
      </w:r>
      <w:r>
        <w:rPr>
          <w:rFonts w:hint="eastAsia"/>
        </w:rPr>
        <w:t>задоволення</w:t>
      </w:r>
      <w:r>
        <w:t></w:t>
      </w:r>
      <w:r>
        <w:rPr>
          <w:rFonts w:hint="eastAsia"/>
        </w:rPr>
        <w:t>запитів</w:t>
      </w:r>
      <w:r>
        <w:t></w:t>
      </w:r>
      <w:r>
        <w:t></w:t>
      </w:r>
      <w:r>
        <w:rPr>
          <w:rFonts w:hint="eastAsia"/>
        </w:rPr>
        <w:t>інтересів</w:t>
      </w:r>
      <w:r>
        <w:t></w:t>
      </w:r>
      <w:r>
        <w:rPr>
          <w:rFonts w:hint="eastAsia"/>
        </w:rPr>
        <w:t>школярів</w:t>
      </w:r>
      <w:r>
        <w:t></w:t>
      </w:r>
      <w:r>
        <w:rPr>
          <w:rFonts w:hint="eastAsia"/>
        </w:rPr>
        <w:t>через</w:t>
      </w:r>
      <w:r>
        <w:t></w:t>
      </w:r>
      <w:r>
        <w:rPr>
          <w:rFonts w:hint="eastAsia"/>
        </w:rPr>
        <w:t>виховний</w:t>
      </w:r>
      <w:r>
        <w:t></w:t>
      </w:r>
      <w:r>
        <w:rPr>
          <w:rFonts w:hint="eastAsia"/>
        </w:rPr>
        <w:t>вплив</w:t>
      </w:r>
      <w:r>
        <w:t></w:t>
      </w:r>
      <w:r>
        <w:rPr>
          <w:rFonts w:hint="eastAsia"/>
        </w:rPr>
        <w:t>педагога</w:t>
      </w:r>
      <w:r>
        <w:t></w:t>
      </w:r>
      <w:r>
        <w:rPr>
          <w:rFonts w:hint="eastAsia"/>
        </w:rPr>
        <w:t>та</w:t>
      </w:r>
      <w:r>
        <w:t></w:t>
      </w:r>
      <w:r>
        <w:rPr>
          <w:rFonts w:hint="eastAsia"/>
        </w:rPr>
        <w:t>включає</w:t>
      </w:r>
      <w:r>
        <w:t></w:t>
      </w:r>
      <w:r>
        <w:rPr>
          <w:rFonts w:hint="eastAsia"/>
        </w:rPr>
        <w:t>у</w:t>
      </w:r>
      <w:r>
        <w:t></w:t>
      </w:r>
      <w:r>
        <w:rPr>
          <w:rFonts w:hint="eastAsia"/>
        </w:rPr>
        <w:t>себе</w:t>
      </w:r>
      <w:r>
        <w:t></w:t>
      </w:r>
      <w:r>
        <w:rPr>
          <w:rFonts w:hint="eastAsia"/>
        </w:rPr>
        <w:t>один</w:t>
      </w:r>
      <w:r>
        <w:t></w:t>
      </w:r>
      <w:r>
        <w:rPr>
          <w:rFonts w:hint="eastAsia"/>
        </w:rPr>
        <w:t>із</w:t>
      </w:r>
      <w:r>
        <w:t></w:t>
      </w:r>
      <w:r>
        <w:rPr>
          <w:rFonts w:hint="eastAsia"/>
        </w:rPr>
        <w:t>видів</w:t>
      </w:r>
      <w:r>
        <w:t></w:t>
      </w:r>
      <w:r>
        <w:rPr>
          <w:rFonts w:hint="eastAsia"/>
        </w:rPr>
        <w:t>активної</w:t>
      </w:r>
      <w:r>
        <w:t></w:t>
      </w:r>
      <w:r>
        <w:rPr>
          <w:rFonts w:hint="eastAsia"/>
        </w:rPr>
        <w:t>діяльності</w:t>
      </w:r>
      <w:r>
        <w:t></w:t>
      </w:r>
      <w:r>
        <w:rPr>
          <w:rFonts w:hint="eastAsia"/>
        </w:rPr>
        <w:t>дітей</w:t>
      </w:r>
      <w:r>
        <w:t></w:t>
      </w:r>
      <w:r>
        <w:t></w:t>
      </w:r>
      <w:r>
        <w:rPr>
          <w:rFonts w:hint="eastAsia"/>
        </w:rPr>
        <w:t>що</w:t>
      </w:r>
      <w:r>
        <w:t></w:t>
      </w:r>
      <w:r>
        <w:rPr>
          <w:rFonts w:hint="eastAsia"/>
        </w:rPr>
        <w:t>моделює</w:t>
      </w:r>
      <w:r>
        <w:t></w:t>
      </w:r>
      <w:r>
        <w:rPr>
          <w:rFonts w:hint="eastAsia"/>
        </w:rPr>
        <w:t>під</w:t>
      </w:r>
      <w:r>
        <w:t></w:t>
      </w:r>
      <w:r>
        <w:rPr>
          <w:rFonts w:hint="eastAsia"/>
        </w:rPr>
        <w:t>час</w:t>
      </w:r>
      <w:r>
        <w:t></w:t>
      </w:r>
      <w:r>
        <w:rPr>
          <w:rFonts w:hint="eastAsia"/>
        </w:rPr>
        <w:t>гри</w:t>
      </w:r>
      <w:r>
        <w:t></w:t>
      </w:r>
      <w:r>
        <w:rPr>
          <w:rFonts w:hint="eastAsia"/>
        </w:rPr>
        <w:t>відносини</w:t>
      </w:r>
      <w:r>
        <w:t></w:t>
      </w:r>
      <w:r>
        <w:t></w:t>
      </w:r>
      <w:r>
        <w:rPr>
          <w:rFonts w:hint="eastAsia"/>
        </w:rPr>
        <w:t>Між</w:t>
      </w:r>
      <w:r>
        <w:t></w:t>
      </w:r>
      <w:r>
        <w:rPr>
          <w:rFonts w:hint="eastAsia"/>
        </w:rPr>
        <w:t>молодшими</w:t>
      </w:r>
      <w:r>
        <w:t></w:t>
      </w:r>
      <w:r>
        <w:rPr>
          <w:rFonts w:hint="eastAsia"/>
        </w:rPr>
        <w:t>школярами</w:t>
      </w:r>
      <w:r>
        <w:t></w:t>
      </w:r>
      <w:r>
        <w:rPr>
          <w:rFonts w:hint="eastAsia"/>
        </w:rPr>
        <w:t>закладає</w:t>
      </w:r>
      <w:r>
        <w:t></w:t>
      </w:r>
      <w:r>
        <w:rPr>
          <w:rFonts w:hint="eastAsia"/>
        </w:rPr>
        <w:t>основи</w:t>
      </w:r>
      <w:r>
        <w:t></w:t>
      </w:r>
      <w:r>
        <w:rPr>
          <w:rFonts w:hint="eastAsia"/>
        </w:rPr>
        <w:t>морально</w:t>
      </w:r>
      <w:r>
        <w:t></w:t>
      </w:r>
      <w:r>
        <w:rPr>
          <w:rFonts w:hint="eastAsia"/>
        </w:rPr>
        <w:t>психологічних</w:t>
      </w:r>
      <w:r>
        <w:t></w:t>
      </w:r>
      <w:r>
        <w:rPr>
          <w:rFonts w:hint="eastAsia"/>
        </w:rPr>
        <w:t>якостей</w:t>
      </w:r>
      <w:r>
        <w:t></w:t>
      </w:r>
      <w:r>
        <w:rPr>
          <w:rFonts w:hint="eastAsia"/>
        </w:rPr>
        <w:t>і</w:t>
      </w:r>
      <w:r>
        <w:t></w:t>
      </w:r>
      <w:r>
        <w:rPr>
          <w:rFonts w:hint="eastAsia"/>
        </w:rPr>
        <w:t>властивостей</w:t>
      </w:r>
      <w:r>
        <w:t></w:t>
      </w:r>
      <w:r>
        <w:rPr>
          <w:rFonts w:hint="eastAsia"/>
        </w:rPr>
        <w:t>особистості</w:t>
      </w:r>
      <w:r>
        <w:t></w:t>
      </w:r>
      <w:r>
        <w:t></w:t>
      </w:r>
      <w:r>
        <w:rPr>
          <w:rFonts w:hint="eastAsia"/>
        </w:rPr>
        <w:t>волі</w:t>
      </w:r>
      <w:r>
        <w:t></w:t>
      </w:r>
      <w:r>
        <w:t></w:t>
      </w:r>
      <w:r>
        <w:rPr>
          <w:rFonts w:hint="eastAsia"/>
        </w:rPr>
        <w:t>емоцій</w:t>
      </w:r>
      <w:r>
        <w:t></w:t>
      </w:r>
      <w:r>
        <w:t></w:t>
      </w:r>
      <w:r>
        <w:rPr>
          <w:rFonts w:hint="eastAsia"/>
        </w:rPr>
        <w:t>інтелектуальної</w:t>
      </w:r>
      <w:r>
        <w:t></w:t>
      </w:r>
      <w:r>
        <w:rPr>
          <w:rFonts w:hint="eastAsia"/>
        </w:rPr>
        <w:t>сфери</w:t>
      </w:r>
      <w:r>
        <w:t></w:t>
      </w:r>
      <w:r>
        <w:t></w:t>
      </w:r>
      <w:r>
        <w:rPr>
          <w:rFonts w:hint="eastAsia"/>
        </w:rPr>
        <w:t>сприяє</w:t>
      </w:r>
      <w:r>
        <w:t></w:t>
      </w:r>
      <w:r>
        <w:rPr>
          <w:rFonts w:hint="eastAsia"/>
        </w:rPr>
        <w:t>розвитку</w:t>
      </w:r>
      <w:r>
        <w:t></w:t>
      </w:r>
      <w:r>
        <w:rPr>
          <w:rFonts w:hint="eastAsia"/>
        </w:rPr>
        <w:t>уяви</w:t>
      </w:r>
      <w:r>
        <w:t></w:t>
      </w:r>
      <w:r>
        <w:t></w:t>
      </w:r>
      <w:r>
        <w:rPr>
          <w:rFonts w:hint="eastAsia"/>
        </w:rPr>
        <w:t>уваги</w:t>
      </w:r>
      <w:r>
        <w:t></w:t>
      </w:r>
      <w:r>
        <w:t></w:t>
      </w:r>
      <w:r>
        <w:rPr>
          <w:rFonts w:hint="eastAsia"/>
        </w:rPr>
        <w:t>мислення</w:t>
      </w:r>
      <w:r>
        <w:t></w:t>
      </w:r>
      <w:r>
        <w:t></w:t>
      </w:r>
      <w:r>
        <w:rPr>
          <w:rFonts w:hint="eastAsia"/>
        </w:rPr>
        <w:t>пам’яті</w:t>
      </w:r>
      <w:r>
        <w:t></w:t>
      </w:r>
      <w:r>
        <w:rPr>
          <w:rFonts w:hint="eastAsia"/>
        </w:rPr>
        <w:t>тощо</w:t>
      </w:r>
      <w:r>
        <w:t></w:t>
      </w:r>
      <w:r>
        <w:t></w:t>
      </w:r>
      <w:r>
        <w:rPr>
          <w:rFonts w:hint="eastAsia"/>
        </w:rPr>
        <w:t>Ігрова</w:t>
      </w:r>
      <w:r>
        <w:t></w:t>
      </w:r>
      <w:r>
        <w:rPr>
          <w:rFonts w:hint="eastAsia"/>
        </w:rPr>
        <w:t>діяльність</w:t>
      </w:r>
      <w:r>
        <w:t></w:t>
      </w:r>
      <w:r>
        <w:rPr>
          <w:rFonts w:hint="eastAsia"/>
        </w:rPr>
        <w:t>–</w:t>
      </w:r>
      <w:r>
        <w:t></w:t>
      </w:r>
      <w:r>
        <w:rPr>
          <w:rFonts w:hint="eastAsia"/>
        </w:rPr>
        <w:t>різновид</w:t>
      </w:r>
      <w:r>
        <w:t></w:t>
      </w:r>
      <w:r>
        <w:rPr>
          <w:rFonts w:hint="eastAsia"/>
        </w:rPr>
        <w:t>активної</w:t>
      </w:r>
      <w:r>
        <w:t></w:t>
      </w:r>
      <w:r>
        <w:rPr>
          <w:rFonts w:hint="eastAsia"/>
        </w:rPr>
        <w:t>діяльності</w:t>
      </w:r>
      <w:r>
        <w:t></w:t>
      </w:r>
      <w:r>
        <w:rPr>
          <w:rFonts w:hint="eastAsia"/>
        </w:rPr>
        <w:t>дітей</w:t>
      </w:r>
      <w:r>
        <w:t></w:t>
      </w:r>
      <w:r>
        <w:t></w:t>
      </w:r>
      <w:r>
        <w:rPr>
          <w:rFonts w:hint="eastAsia"/>
        </w:rPr>
        <w:t>Під</w:t>
      </w:r>
      <w:r>
        <w:t></w:t>
      </w:r>
      <w:r>
        <w:rPr>
          <w:rFonts w:hint="eastAsia"/>
        </w:rPr>
        <w:t>час</w:t>
      </w:r>
      <w:r>
        <w:t></w:t>
      </w:r>
      <w:r>
        <w:rPr>
          <w:rFonts w:hint="eastAsia"/>
        </w:rPr>
        <w:t>позакласної</w:t>
      </w:r>
      <w:r>
        <w:t></w:t>
      </w:r>
      <w:r>
        <w:rPr>
          <w:rFonts w:hint="eastAsia"/>
        </w:rPr>
        <w:t>ігрової</w:t>
      </w:r>
      <w:r>
        <w:t></w:t>
      </w:r>
      <w:r>
        <w:rPr>
          <w:rFonts w:hint="eastAsia"/>
        </w:rPr>
        <w:t>діяльності</w:t>
      </w:r>
      <w:r>
        <w:t></w:t>
      </w:r>
      <w:r>
        <w:rPr>
          <w:rFonts w:hint="eastAsia"/>
        </w:rPr>
        <w:t>діти</w:t>
      </w:r>
      <w:r>
        <w:t></w:t>
      </w:r>
      <w:r>
        <w:rPr>
          <w:rFonts w:hint="eastAsia"/>
        </w:rPr>
        <w:t>взаємодіють</w:t>
      </w:r>
      <w:r>
        <w:t></w:t>
      </w:r>
      <w:r>
        <w:rPr>
          <w:rFonts w:hint="eastAsia"/>
        </w:rPr>
        <w:t>із</w:t>
      </w:r>
      <w:r>
        <w:t></w:t>
      </w:r>
      <w:r>
        <w:rPr>
          <w:rFonts w:hint="eastAsia"/>
        </w:rPr>
        <w:t>навколишнім</w:t>
      </w:r>
      <w:r>
        <w:t></w:t>
      </w:r>
      <w:r>
        <w:rPr>
          <w:rFonts w:hint="eastAsia"/>
        </w:rPr>
        <w:t>світом</w:t>
      </w:r>
      <w:r>
        <w:t></w:t>
      </w:r>
      <w:r>
        <w:rPr>
          <w:rFonts w:hint="eastAsia"/>
        </w:rPr>
        <w:t>через</w:t>
      </w:r>
      <w:r>
        <w:t></w:t>
      </w:r>
      <w:r>
        <w:rPr>
          <w:rFonts w:hint="eastAsia"/>
        </w:rPr>
        <w:t>зорові</w:t>
      </w:r>
      <w:r>
        <w:t></w:t>
      </w:r>
      <w:r>
        <w:t></w:t>
      </w:r>
      <w:r>
        <w:rPr>
          <w:rFonts w:hint="eastAsia"/>
        </w:rPr>
        <w:t>дотикові</w:t>
      </w:r>
      <w:r>
        <w:t></w:t>
      </w:r>
      <w:r>
        <w:t></w:t>
      </w:r>
      <w:r>
        <w:rPr>
          <w:rFonts w:hint="eastAsia"/>
        </w:rPr>
        <w:t>нюхові</w:t>
      </w:r>
      <w:r>
        <w:t></w:t>
      </w:r>
      <w:r>
        <w:rPr>
          <w:rFonts w:hint="eastAsia"/>
        </w:rPr>
        <w:t>аналізатори</w:t>
      </w:r>
      <w:r>
        <w:t></w:t>
      </w:r>
      <w:r>
        <w:t></w:t>
      </w:r>
      <w:r>
        <w:rPr>
          <w:rFonts w:hint="eastAsia"/>
        </w:rPr>
        <w:t>мову</w:t>
      </w:r>
      <w:r>
        <w:t></w:t>
      </w:r>
      <w:r>
        <w:t></w:t>
      </w:r>
      <w:r>
        <w:rPr>
          <w:rFonts w:hint="eastAsia"/>
        </w:rPr>
        <w:t>Це</w:t>
      </w:r>
      <w:r>
        <w:t></w:t>
      </w:r>
      <w:r>
        <w:rPr>
          <w:rFonts w:hint="eastAsia"/>
        </w:rPr>
        <w:t>узагальнююче</w:t>
      </w:r>
      <w:r>
        <w:t></w:t>
      </w:r>
      <w:r>
        <w:rPr>
          <w:rFonts w:hint="eastAsia"/>
        </w:rPr>
        <w:t>поняття</w:t>
      </w:r>
      <w:r>
        <w:t></w:t>
      </w:r>
      <w:r>
        <w:rPr>
          <w:rFonts w:hint="eastAsia"/>
        </w:rPr>
        <w:t>до</w:t>
      </w:r>
      <w:r>
        <w:t></w:t>
      </w:r>
      <w:r>
        <w:rPr>
          <w:rFonts w:hint="eastAsia"/>
        </w:rPr>
        <w:t>слова</w:t>
      </w:r>
      <w:r>
        <w:t></w:t>
      </w:r>
      <w:r>
        <w:rPr>
          <w:rFonts w:hint="eastAsia"/>
        </w:rPr>
        <w:t>гра</w:t>
      </w:r>
      <w:r>
        <w:t></w:t>
      </w:r>
      <w:r>
        <w:t></w:t>
      </w:r>
      <w:r>
        <w:rPr>
          <w:rFonts w:hint="eastAsia"/>
        </w:rPr>
        <w:t>яка</w:t>
      </w:r>
      <w:r>
        <w:t></w:t>
      </w:r>
      <w:r>
        <w:rPr>
          <w:rFonts w:hint="eastAsia"/>
        </w:rPr>
        <w:t>є</w:t>
      </w:r>
      <w:r>
        <w:t></w:t>
      </w:r>
      <w:r>
        <w:rPr>
          <w:rFonts w:hint="eastAsia"/>
        </w:rPr>
        <w:t>видом</w:t>
      </w:r>
      <w:r>
        <w:t></w:t>
      </w:r>
      <w:r>
        <w:rPr>
          <w:rFonts w:hint="eastAsia"/>
        </w:rPr>
        <w:t>діяльності</w:t>
      </w:r>
      <w:r>
        <w:t></w:t>
      </w:r>
      <w:r>
        <w:t></w:t>
      </w:r>
      <w:r>
        <w:rPr>
          <w:rFonts w:hint="eastAsia"/>
        </w:rPr>
        <w:t>історично</w:t>
      </w:r>
      <w:r>
        <w:t></w:t>
      </w:r>
      <w:r>
        <w:rPr>
          <w:rFonts w:hint="eastAsia"/>
        </w:rPr>
        <w:t>сформованим</w:t>
      </w:r>
      <w:r>
        <w:t></w:t>
      </w:r>
      <w:r>
        <w:rPr>
          <w:rFonts w:hint="eastAsia"/>
        </w:rPr>
        <w:t>соціальним</w:t>
      </w:r>
      <w:r>
        <w:t></w:t>
      </w:r>
      <w:r>
        <w:rPr>
          <w:rFonts w:hint="eastAsia"/>
        </w:rPr>
        <w:t>явищем</w:t>
      </w:r>
      <w:r>
        <w:t></w:t>
      </w:r>
      <w:r>
        <w:t></w:t>
      </w:r>
      <w:r>
        <w:rPr>
          <w:rFonts w:hint="eastAsia"/>
        </w:rPr>
        <w:t>спрямованим</w:t>
      </w:r>
      <w:r>
        <w:t></w:t>
      </w:r>
      <w:r>
        <w:rPr>
          <w:rFonts w:hint="eastAsia"/>
        </w:rPr>
        <w:t>не</w:t>
      </w:r>
      <w:r>
        <w:t></w:t>
      </w:r>
      <w:r>
        <w:rPr>
          <w:rFonts w:hint="eastAsia"/>
        </w:rPr>
        <w:t>на</w:t>
      </w:r>
      <w:r>
        <w:t></w:t>
      </w:r>
      <w:r>
        <w:rPr>
          <w:rFonts w:hint="eastAsia"/>
        </w:rPr>
        <w:t>результат</w:t>
      </w:r>
      <w:r>
        <w:t></w:t>
      </w:r>
      <w:r>
        <w:t></w:t>
      </w:r>
      <w:r>
        <w:rPr>
          <w:rFonts w:hint="eastAsia"/>
        </w:rPr>
        <w:t>а</w:t>
      </w:r>
      <w:r>
        <w:t></w:t>
      </w:r>
      <w:r>
        <w:rPr>
          <w:rFonts w:hint="eastAsia"/>
        </w:rPr>
        <w:t>на</w:t>
      </w:r>
      <w:r>
        <w:t></w:t>
      </w:r>
      <w:r>
        <w:rPr>
          <w:rFonts w:hint="eastAsia"/>
        </w:rPr>
        <w:t>позитивний</w:t>
      </w:r>
      <w:r>
        <w:t></w:t>
      </w:r>
      <w:r>
        <w:rPr>
          <w:rFonts w:hint="eastAsia"/>
        </w:rPr>
        <w:t>процес</w:t>
      </w:r>
      <w:r>
        <w:t></w:t>
      </w:r>
      <w:r>
        <w:rPr>
          <w:rFonts w:hint="eastAsia"/>
        </w:rPr>
        <w:t>пізнання</w:t>
      </w:r>
      <w:r>
        <w:t></w:t>
      </w:r>
      <w:r>
        <w:rPr>
          <w:rFonts w:hint="eastAsia"/>
        </w:rPr>
        <w:t>та</w:t>
      </w:r>
      <w:r>
        <w:t></w:t>
      </w:r>
      <w:r>
        <w:rPr>
          <w:rFonts w:hint="eastAsia"/>
        </w:rPr>
        <w:t>задоволення</w:t>
      </w:r>
      <w:r>
        <w:t></w:t>
      </w:r>
    </w:p>
    <w:p w:rsidR="00C66167" w:rsidRDefault="00C66167" w:rsidP="00C66167">
      <w:r>
        <w:t></w:t>
      </w:r>
      <w:r>
        <w:t></w:t>
      </w:r>
      <w:r>
        <w:t></w:t>
      </w:r>
      <w:r>
        <w:tab/>
      </w:r>
      <w:r>
        <w:rPr>
          <w:rFonts w:hint="eastAsia"/>
        </w:rPr>
        <w:t>На</w:t>
      </w:r>
      <w:r>
        <w:t></w:t>
      </w:r>
      <w:r>
        <w:rPr>
          <w:rFonts w:hint="eastAsia"/>
        </w:rPr>
        <w:t>основі</w:t>
      </w:r>
      <w:r>
        <w:t></w:t>
      </w:r>
      <w:r>
        <w:rPr>
          <w:rFonts w:hint="eastAsia"/>
        </w:rPr>
        <w:t>аналізу</w:t>
      </w:r>
      <w:r>
        <w:t></w:t>
      </w:r>
      <w:r>
        <w:rPr>
          <w:rFonts w:hint="eastAsia"/>
        </w:rPr>
        <w:t>різних</w:t>
      </w:r>
      <w:r>
        <w:t></w:t>
      </w:r>
      <w:r>
        <w:rPr>
          <w:rFonts w:hint="eastAsia"/>
        </w:rPr>
        <w:t>класифікацій</w:t>
      </w:r>
      <w:r>
        <w:t></w:t>
      </w:r>
      <w:r>
        <w:rPr>
          <w:rFonts w:hint="eastAsia"/>
        </w:rPr>
        <w:t>ігор</w:t>
      </w:r>
      <w:r>
        <w:t></w:t>
      </w:r>
      <w:r>
        <w:rPr>
          <w:rFonts w:hint="eastAsia"/>
        </w:rPr>
        <w:t>доповнена</w:t>
      </w:r>
      <w:r>
        <w:t></w:t>
      </w:r>
      <w:r>
        <w:rPr>
          <w:rFonts w:hint="eastAsia"/>
        </w:rPr>
        <w:t>класифікація</w:t>
      </w:r>
      <w:r>
        <w:t></w:t>
      </w:r>
      <w:r>
        <w:rPr>
          <w:rFonts w:hint="eastAsia"/>
        </w:rPr>
        <w:t>рухливих</w:t>
      </w:r>
      <w:r>
        <w:t></w:t>
      </w:r>
      <w:r>
        <w:rPr>
          <w:rFonts w:hint="eastAsia"/>
        </w:rPr>
        <w:t>ігор</w:t>
      </w:r>
      <w:r>
        <w:t></w:t>
      </w:r>
      <w:r>
        <w:rPr>
          <w:rFonts w:hint="eastAsia"/>
        </w:rPr>
        <w:t>розробленими</w:t>
      </w:r>
      <w:r>
        <w:t></w:t>
      </w:r>
      <w:r>
        <w:rPr>
          <w:rFonts w:hint="eastAsia"/>
        </w:rPr>
        <w:t>іграми</w:t>
      </w:r>
      <w:r>
        <w:t></w:t>
      </w:r>
      <w:r>
        <w:t></w:t>
      </w:r>
      <w:r>
        <w:rPr>
          <w:rFonts w:hint="eastAsia"/>
        </w:rPr>
        <w:t>які</w:t>
      </w:r>
      <w:r>
        <w:t></w:t>
      </w:r>
      <w:r>
        <w:rPr>
          <w:rFonts w:hint="eastAsia"/>
        </w:rPr>
        <w:t>визначають</w:t>
      </w:r>
      <w:r>
        <w:t></w:t>
      </w:r>
      <w:r>
        <w:rPr>
          <w:rFonts w:hint="eastAsia"/>
        </w:rPr>
        <w:t>розвиток</w:t>
      </w:r>
      <w:r>
        <w:t></w:t>
      </w:r>
      <w:r>
        <w:rPr>
          <w:rFonts w:hint="eastAsia"/>
        </w:rPr>
        <w:t>фізичних</w:t>
      </w:r>
      <w:r>
        <w:t></w:t>
      </w:r>
      <w:r>
        <w:rPr>
          <w:rFonts w:hint="eastAsia"/>
        </w:rPr>
        <w:t>якостей</w:t>
      </w:r>
      <w:r>
        <w:t></w:t>
      </w:r>
      <w:r>
        <w:t></w:t>
      </w:r>
      <w:r>
        <w:rPr>
          <w:rFonts w:hint="eastAsia"/>
        </w:rPr>
        <w:t>“Хто</w:t>
      </w:r>
      <w:r>
        <w:t></w:t>
      </w:r>
      <w:r>
        <w:rPr>
          <w:rFonts w:hint="eastAsia"/>
        </w:rPr>
        <w:t>швидше</w:t>
      </w:r>
      <w:r>
        <w:t></w:t>
      </w:r>
      <w:r>
        <w:t></w:t>
      </w:r>
      <w:r>
        <w:rPr>
          <w:rFonts w:hint="eastAsia"/>
        </w:rPr>
        <w:t>або</w:t>
      </w:r>
      <w:r>
        <w:t></w:t>
      </w:r>
      <w:r>
        <w:rPr>
          <w:rFonts w:hint="eastAsia"/>
        </w:rPr>
        <w:t>естафетний</w:t>
      </w:r>
      <w:r>
        <w:t></w:t>
      </w:r>
      <w:r>
        <w:rPr>
          <w:rFonts w:hint="eastAsia"/>
        </w:rPr>
        <w:t>біг</w:t>
      </w:r>
      <w:r>
        <w:t></w:t>
      </w:r>
      <w:r>
        <w:rPr>
          <w:rFonts w:hint="eastAsia"/>
        </w:rPr>
        <w:t>”</w:t>
      </w:r>
      <w:r>
        <w:t></w:t>
      </w:r>
      <w:r>
        <w:t></w:t>
      </w:r>
      <w:r>
        <w:rPr>
          <w:rFonts w:hint="eastAsia"/>
        </w:rPr>
        <w:t>“Витривалі</w:t>
      </w:r>
      <w:r>
        <w:t></w:t>
      </w:r>
      <w:r>
        <w:rPr>
          <w:rFonts w:hint="eastAsia"/>
        </w:rPr>
        <w:t>бігуни”</w:t>
      </w:r>
      <w:r>
        <w:t></w:t>
      </w:r>
      <w:r>
        <w:t></w:t>
      </w:r>
      <w:r>
        <w:rPr>
          <w:rFonts w:hint="eastAsia"/>
        </w:rPr>
        <w:t>“Ведмеді</w:t>
      </w:r>
      <w:r>
        <w:t></w:t>
      </w:r>
      <w:r>
        <w:rPr>
          <w:rFonts w:hint="eastAsia"/>
        </w:rPr>
        <w:t>на</w:t>
      </w:r>
      <w:r>
        <w:t></w:t>
      </w:r>
      <w:r>
        <w:rPr>
          <w:rFonts w:hint="eastAsia"/>
        </w:rPr>
        <w:t>полюванні”</w:t>
      </w:r>
      <w:r>
        <w:t></w:t>
      </w:r>
      <w:r>
        <w:t></w:t>
      </w:r>
      <w:r>
        <w:rPr>
          <w:rFonts w:hint="eastAsia"/>
        </w:rPr>
        <w:t>“Естафети</w:t>
      </w:r>
      <w:r>
        <w:t></w:t>
      </w:r>
      <w:r>
        <w:rPr>
          <w:rFonts w:hint="eastAsia"/>
        </w:rPr>
        <w:t>павуків”</w:t>
      </w:r>
      <w:r>
        <w:t></w:t>
      </w:r>
      <w:r>
        <w:t></w:t>
      </w:r>
      <w:r>
        <w:rPr>
          <w:rFonts w:hint="eastAsia"/>
        </w:rPr>
        <w:t>“Молодці</w:t>
      </w:r>
      <w:r>
        <w:t></w:t>
      </w:r>
      <w:r>
        <w:rPr>
          <w:rFonts w:hint="eastAsia"/>
        </w:rPr>
        <w:t>–</w:t>
      </w:r>
      <w:r>
        <w:t></w:t>
      </w:r>
      <w:r>
        <w:rPr>
          <w:rFonts w:hint="eastAsia"/>
        </w:rPr>
        <w:t>стрибунці”</w:t>
      </w:r>
      <w:r>
        <w:t></w:t>
      </w:r>
      <w:r>
        <w:t></w:t>
      </w:r>
      <w:r>
        <w:rPr>
          <w:rFonts w:hint="eastAsia"/>
        </w:rPr>
        <w:t>та</w:t>
      </w:r>
      <w:r>
        <w:t></w:t>
      </w:r>
      <w:r>
        <w:rPr>
          <w:rFonts w:hint="eastAsia"/>
        </w:rPr>
        <w:t>рухливі</w:t>
      </w:r>
      <w:r>
        <w:t></w:t>
      </w:r>
      <w:r>
        <w:rPr>
          <w:rFonts w:hint="eastAsia"/>
        </w:rPr>
        <w:t>ігри</w:t>
      </w:r>
      <w:r>
        <w:t></w:t>
      </w:r>
      <w:r>
        <w:t></w:t>
      </w:r>
      <w:r>
        <w:rPr>
          <w:rFonts w:hint="eastAsia"/>
        </w:rPr>
        <w:t>естафети</w:t>
      </w:r>
      <w:r>
        <w:t></w:t>
      </w:r>
      <w:r>
        <w:rPr>
          <w:rFonts w:hint="eastAsia"/>
        </w:rPr>
        <w:t>з</w:t>
      </w:r>
      <w:r>
        <w:t></w:t>
      </w:r>
      <w:r>
        <w:rPr>
          <w:rFonts w:hint="eastAsia"/>
        </w:rPr>
        <w:t>елементами</w:t>
      </w:r>
      <w:r>
        <w:t></w:t>
      </w:r>
      <w:r>
        <w:rPr>
          <w:rFonts w:hint="eastAsia"/>
        </w:rPr>
        <w:t>футболу</w:t>
      </w:r>
      <w:r>
        <w:t></w:t>
      </w:r>
      <w:r>
        <w:t></w:t>
      </w:r>
      <w:r>
        <w:rPr>
          <w:rFonts w:hint="eastAsia"/>
        </w:rPr>
        <w:t>“Злови</w:t>
      </w:r>
      <w:r>
        <w:t></w:t>
      </w:r>
      <w:r>
        <w:rPr>
          <w:rFonts w:hint="eastAsia"/>
        </w:rPr>
        <w:t>м’яч”</w:t>
      </w:r>
      <w:r>
        <w:t></w:t>
      </w:r>
      <w:r>
        <w:t></w:t>
      </w:r>
      <w:r>
        <w:rPr>
          <w:rFonts w:hint="eastAsia"/>
        </w:rPr>
        <w:t>“Удар</w:t>
      </w:r>
      <w:r>
        <w:t></w:t>
      </w:r>
      <w:r>
        <w:rPr>
          <w:rFonts w:hint="eastAsia"/>
        </w:rPr>
        <w:t>на</w:t>
      </w:r>
      <w:r>
        <w:t></w:t>
      </w:r>
      <w:r>
        <w:rPr>
          <w:rFonts w:hint="eastAsia"/>
        </w:rPr>
        <w:t>точність”</w:t>
      </w:r>
      <w:r>
        <w:t></w:t>
      </w:r>
      <w:r>
        <w:t></w:t>
      </w:r>
      <w:r>
        <w:rPr>
          <w:rFonts w:hint="eastAsia"/>
        </w:rPr>
        <w:t>“М’яч</w:t>
      </w:r>
      <w:r>
        <w:t></w:t>
      </w:r>
      <w:r>
        <w:rPr>
          <w:rFonts w:hint="eastAsia"/>
        </w:rPr>
        <w:t>у</w:t>
      </w:r>
      <w:r>
        <w:t></w:t>
      </w:r>
      <w:r>
        <w:rPr>
          <w:rFonts w:hint="eastAsia"/>
        </w:rPr>
        <w:t>коло”</w:t>
      </w:r>
      <w:r>
        <w:t></w:t>
      </w:r>
      <w:r>
        <w:t></w:t>
      </w:r>
      <w:r>
        <w:rPr>
          <w:rFonts w:hint="eastAsia"/>
        </w:rPr>
        <w:t>“Рикошет”</w:t>
      </w:r>
      <w:r>
        <w:t></w:t>
      </w:r>
      <w:r>
        <w:t></w:t>
      </w:r>
      <w:r>
        <w:rPr>
          <w:rFonts w:hint="eastAsia"/>
        </w:rPr>
        <w:t>“Перехоплення</w:t>
      </w:r>
      <w:r>
        <w:t></w:t>
      </w:r>
      <w:r>
        <w:rPr>
          <w:rFonts w:hint="eastAsia"/>
        </w:rPr>
        <w:t>м’яча”</w:t>
      </w:r>
      <w:r>
        <w:t></w:t>
      </w:r>
      <w:r>
        <w:t></w:t>
      </w:r>
      <w:r>
        <w:rPr>
          <w:rFonts w:hint="eastAsia"/>
        </w:rPr>
        <w:t>“М’яч</w:t>
      </w:r>
      <w:r>
        <w:t></w:t>
      </w:r>
      <w:r>
        <w:rPr>
          <w:rFonts w:hint="eastAsia"/>
        </w:rPr>
        <w:t>по</w:t>
      </w:r>
      <w:r>
        <w:t></w:t>
      </w:r>
      <w:r>
        <w:rPr>
          <w:rFonts w:hint="eastAsia"/>
        </w:rPr>
        <w:t>колу”</w:t>
      </w:r>
      <w:r>
        <w:t></w:t>
      </w:r>
      <w:r>
        <w:t></w:t>
      </w:r>
      <w:r>
        <w:rPr>
          <w:rFonts w:hint="eastAsia"/>
        </w:rPr>
        <w:t>“Влучити</w:t>
      </w:r>
      <w:r>
        <w:t></w:t>
      </w:r>
      <w:r>
        <w:rPr>
          <w:rFonts w:hint="eastAsia"/>
        </w:rPr>
        <w:t>у</w:t>
      </w:r>
      <w:r>
        <w:t></w:t>
      </w:r>
      <w:r>
        <w:rPr>
          <w:rFonts w:hint="eastAsia"/>
        </w:rPr>
        <w:t>ціль”</w:t>
      </w:r>
      <w:r>
        <w:t></w:t>
      </w:r>
      <w:r>
        <w:t></w:t>
      </w:r>
      <w:r>
        <w:rPr>
          <w:rFonts w:hint="eastAsia"/>
        </w:rPr>
        <w:t>“Зустрічна</w:t>
      </w:r>
      <w:r>
        <w:t></w:t>
      </w:r>
      <w:r>
        <w:rPr>
          <w:rFonts w:hint="eastAsia"/>
        </w:rPr>
        <w:t>естафета”</w:t>
      </w:r>
      <w:r>
        <w:t></w:t>
      </w:r>
      <w:r>
        <w:t></w:t>
      </w:r>
      <w:r>
        <w:rPr>
          <w:rFonts w:hint="eastAsia"/>
        </w:rPr>
        <w:t>“Гра</w:t>
      </w:r>
      <w:r>
        <w:t></w:t>
      </w:r>
      <w:r>
        <w:rPr>
          <w:rFonts w:hint="eastAsia"/>
        </w:rPr>
        <w:t>у</w:t>
      </w:r>
      <w:r>
        <w:t></w:t>
      </w:r>
      <w:r>
        <w:rPr>
          <w:rFonts w:hint="eastAsia"/>
        </w:rPr>
        <w:t>квадраті”</w:t>
      </w:r>
      <w:r>
        <w:t></w:t>
      </w:r>
      <w:r>
        <w:t></w:t>
      </w:r>
      <w:r>
        <w:rPr>
          <w:rFonts w:hint="eastAsia"/>
        </w:rPr>
        <w:t>“М’яч</w:t>
      </w:r>
      <w:r>
        <w:t></w:t>
      </w:r>
      <w:r>
        <w:rPr>
          <w:rFonts w:hint="eastAsia"/>
        </w:rPr>
        <w:t>через</w:t>
      </w:r>
      <w:r>
        <w:t></w:t>
      </w:r>
      <w:r>
        <w:rPr>
          <w:rFonts w:hint="eastAsia"/>
        </w:rPr>
        <w:t>тунель”</w:t>
      </w:r>
      <w:r>
        <w:t></w:t>
      </w:r>
      <w:r>
        <w:rPr>
          <w:rFonts w:hint="eastAsia"/>
        </w:rPr>
        <w:t>тощо</w:t>
      </w:r>
      <w:r>
        <w:t></w:t>
      </w:r>
      <w:r>
        <w:t></w:t>
      </w:r>
    </w:p>
    <w:p w:rsidR="00C66167" w:rsidRDefault="00C66167" w:rsidP="00C66167">
      <w:r>
        <w:t></w:t>
      </w:r>
      <w:r>
        <w:t></w:t>
      </w:r>
      <w:r>
        <w:t></w:t>
      </w:r>
      <w:r>
        <w:tab/>
      </w:r>
      <w:r>
        <w:rPr>
          <w:rFonts w:hint="eastAsia"/>
        </w:rPr>
        <w:t>Класифікація</w:t>
      </w:r>
      <w:r>
        <w:t></w:t>
      </w:r>
      <w:r>
        <w:rPr>
          <w:rFonts w:hint="eastAsia"/>
        </w:rPr>
        <w:t>рухливих</w:t>
      </w:r>
      <w:r>
        <w:t></w:t>
      </w:r>
      <w:r>
        <w:rPr>
          <w:rFonts w:hint="eastAsia"/>
        </w:rPr>
        <w:t>ігор</w:t>
      </w:r>
      <w:r>
        <w:t></w:t>
      </w:r>
      <w:r>
        <w:rPr>
          <w:rFonts w:hint="eastAsia"/>
        </w:rPr>
        <w:t>має</w:t>
      </w:r>
      <w:r>
        <w:t></w:t>
      </w:r>
      <w:r>
        <w:rPr>
          <w:rFonts w:hint="eastAsia"/>
        </w:rPr>
        <w:t>такі</w:t>
      </w:r>
      <w:r>
        <w:t></w:t>
      </w:r>
      <w:r>
        <w:rPr>
          <w:rFonts w:hint="eastAsia"/>
        </w:rPr>
        <w:t>ознаки</w:t>
      </w:r>
      <w:r>
        <w:t></w:t>
      </w:r>
      <w:r>
        <w:t></w:t>
      </w:r>
      <w:r>
        <w:t></w:t>
      </w:r>
      <w:r>
        <w:t></w:t>
      </w:r>
      <w:r>
        <w:t></w:t>
      </w:r>
      <w:r>
        <w:rPr>
          <w:rFonts w:hint="eastAsia"/>
        </w:rPr>
        <w:t>інтенсивність</w:t>
      </w:r>
      <w:r>
        <w:t></w:t>
      </w:r>
      <w:r>
        <w:t></w:t>
      </w:r>
      <w:r>
        <w:rPr>
          <w:rFonts w:hint="eastAsia"/>
        </w:rPr>
        <w:t>низька</w:t>
      </w:r>
      <w:r>
        <w:t></w:t>
      </w:r>
      <w:r>
        <w:t></w:t>
      </w:r>
      <w:r>
        <w:rPr>
          <w:rFonts w:hint="eastAsia"/>
        </w:rPr>
        <w:t>середня</w:t>
      </w:r>
      <w:r>
        <w:t></w:t>
      </w:r>
      <w:r>
        <w:t></w:t>
      </w:r>
      <w:r>
        <w:rPr>
          <w:rFonts w:hint="eastAsia"/>
        </w:rPr>
        <w:t>велика</w:t>
      </w:r>
      <w:r>
        <w:t></w:t>
      </w:r>
      <w:r>
        <w:t></w:t>
      </w:r>
      <w:r>
        <w:t></w:t>
      </w:r>
      <w:r>
        <w:t></w:t>
      </w:r>
      <w:r>
        <w:t></w:t>
      </w:r>
      <w:r>
        <w:t></w:t>
      </w:r>
      <w:r>
        <w:rPr>
          <w:rFonts w:hint="eastAsia"/>
        </w:rPr>
        <w:t>вікова</w:t>
      </w:r>
      <w:r>
        <w:t></w:t>
      </w:r>
      <w:r>
        <w:rPr>
          <w:rFonts w:hint="eastAsia"/>
        </w:rPr>
        <w:t>категорія</w:t>
      </w:r>
      <w:r>
        <w:t></w:t>
      </w:r>
      <w:r>
        <w:t></w:t>
      </w:r>
      <w:r>
        <w:rPr>
          <w:rFonts w:hint="eastAsia"/>
        </w:rPr>
        <w:t>молодші</w:t>
      </w:r>
      <w:r>
        <w:t></w:t>
      </w:r>
      <w:r>
        <w:rPr>
          <w:rFonts w:hint="eastAsia"/>
        </w:rPr>
        <w:t>школярі</w:t>
      </w:r>
      <w:r>
        <w:t></w:t>
      </w:r>
      <w:r>
        <w:t></w:t>
      </w:r>
      <w:r>
        <w:t></w:t>
      </w:r>
      <w:r>
        <w:t></w:t>
      </w:r>
      <w:r>
        <w:t></w:t>
      </w:r>
      <w:r>
        <w:t></w:t>
      </w:r>
      <w:r>
        <w:rPr>
          <w:rFonts w:hint="eastAsia"/>
        </w:rPr>
        <w:t>стать</w:t>
      </w:r>
      <w:r>
        <w:t></w:t>
      </w:r>
      <w:r>
        <w:t></w:t>
      </w:r>
      <w:r>
        <w:rPr>
          <w:rFonts w:hint="eastAsia"/>
        </w:rPr>
        <w:t>хлопчики</w:t>
      </w:r>
      <w:r>
        <w:t></w:t>
      </w:r>
      <w:r>
        <w:rPr>
          <w:rFonts w:hint="eastAsia"/>
        </w:rPr>
        <w:t>та</w:t>
      </w:r>
      <w:r>
        <w:t></w:t>
      </w:r>
      <w:r>
        <w:rPr>
          <w:rFonts w:hint="eastAsia"/>
        </w:rPr>
        <w:t>дівчатка</w:t>
      </w:r>
      <w:r>
        <w:t></w:t>
      </w:r>
      <w:r>
        <w:t></w:t>
      </w:r>
      <w:r>
        <w:t></w:t>
      </w:r>
      <w:r>
        <w:t></w:t>
      </w:r>
      <w:r>
        <w:t></w:t>
      </w:r>
      <w:r>
        <w:t></w:t>
      </w:r>
      <w:r>
        <w:rPr>
          <w:rFonts w:hint="eastAsia"/>
        </w:rPr>
        <w:t>переважаючий</w:t>
      </w:r>
      <w:r>
        <w:t></w:t>
      </w:r>
      <w:r>
        <w:rPr>
          <w:rFonts w:hint="eastAsia"/>
        </w:rPr>
        <w:t>прояв</w:t>
      </w:r>
      <w:r>
        <w:t></w:t>
      </w:r>
      <w:r>
        <w:rPr>
          <w:rFonts w:hint="eastAsia"/>
        </w:rPr>
        <w:t>вольової</w:t>
      </w:r>
      <w:r>
        <w:t></w:t>
      </w:r>
      <w:r>
        <w:rPr>
          <w:rFonts w:hint="eastAsia"/>
        </w:rPr>
        <w:t>якості</w:t>
      </w:r>
      <w:r>
        <w:t></w:t>
      </w:r>
      <w:r>
        <w:t></w:t>
      </w:r>
      <w:r>
        <w:rPr>
          <w:rFonts w:hint="eastAsia"/>
        </w:rPr>
        <w:t>одна</w:t>
      </w:r>
      <w:r>
        <w:t></w:t>
      </w:r>
      <w:r>
        <w:rPr>
          <w:rFonts w:hint="eastAsia"/>
        </w:rPr>
        <w:t>або</w:t>
      </w:r>
      <w:r>
        <w:t></w:t>
      </w:r>
      <w:r>
        <w:rPr>
          <w:rFonts w:hint="eastAsia"/>
        </w:rPr>
        <w:t>декілька</w:t>
      </w:r>
      <w:r>
        <w:t></w:t>
      </w:r>
      <w:r>
        <w:rPr>
          <w:rFonts w:hint="eastAsia"/>
        </w:rPr>
        <w:t>вольових</w:t>
      </w:r>
      <w:r>
        <w:t></w:t>
      </w:r>
      <w:r>
        <w:rPr>
          <w:rFonts w:hint="eastAsia"/>
        </w:rPr>
        <w:t>якостей</w:t>
      </w:r>
      <w:r>
        <w:t></w:t>
      </w:r>
      <w:r>
        <w:t></w:t>
      </w:r>
      <w:r>
        <w:rPr>
          <w:rFonts w:hint="eastAsia"/>
        </w:rPr>
        <w:t>цілеспрямованість</w:t>
      </w:r>
      <w:r>
        <w:t></w:t>
      </w:r>
      <w:r>
        <w:t></w:t>
      </w:r>
      <w:r>
        <w:rPr>
          <w:rFonts w:hint="eastAsia"/>
        </w:rPr>
        <w:t>ініціативність</w:t>
      </w:r>
      <w:r>
        <w:t></w:t>
      </w:r>
      <w:r>
        <w:t></w:t>
      </w:r>
      <w:r>
        <w:rPr>
          <w:rFonts w:hint="eastAsia"/>
        </w:rPr>
        <w:t>дисциплінованість</w:t>
      </w:r>
      <w:r>
        <w:t></w:t>
      </w:r>
      <w:r>
        <w:t></w:t>
      </w:r>
      <w:r>
        <w:rPr>
          <w:rFonts w:hint="eastAsia"/>
        </w:rPr>
        <w:t>самостійність</w:t>
      </w:r>
      <w:r>
        <w:t></w:t>
      </w:r>
      <w:r>
        <w:t></w:t>
      </w:r>
      <w:r>
        <w:rPr>
          <w:rFonts w:hint="eastAsia"/>
        </w:rPr>
        <w:t>рішучість</w:t>
      </w:r>
      <w:r>
        <w:t></w:t>
      </w:r>
      <w:r>
        <w:t></w:t>
      </w:r>
      <w:r>
        <w:rPr>
          <w:rFonts w:hint="eastAsia"/>
        </w:rPr>
        <w:t>наполегливість</w:t>
      </w:r>
      <w:r>
        <w:t></w:t>
      </w:r>
      <w:r>
        <w:t></w:t>
      </w:r>
      <w:r>
        <w:rPr>
          <w:rFonts w:hint="eastAsia"/>
        </w:rPr>
        <w:t>витримка</w:t>
      </w:r>
      <w:r>
        <w:t></w:t>
      </w:r>
      <w:r>
        <w:t></w:t>
      </w:r>
      <w:r>
        <w:rPr>
          <w:rFonts w:hint="eastAsia"/>
        </w:rPr>
        <w:t>організованість</w:t>
      </w:r>
      <w:r>
        <w:t></w:t>
      </w:r>
      <w:r>
        <w:t></w:t>
      </w:r>
      <w:r>
        <w:rPr>
          <w:rFonts w:hint="eastAsia"/>
        </w:rPr>
        <w:t>діловитість</w:t>
      </w:r>
      <w:r>
        <w:t></w:t>
      </w:r>
      <w:r>
        <w:t></w:t>
      </w:r>
      <w:r>
        <w:rPr>
          <w:rFonts w:hint="eastAsia"/>
        </w:rPr>
        <w:t>сміливість</w:t>
      </w:r>
      <w:r>
        <w:t></w:t>
      </w:r>
      <w:r>
        <w:t></w:t>
      </w:r>
      <w:r>
        <w:rPr>
          <w:rFonts w:hint="eastAsia"/>
        </w:rPr>
        <w:t>мужність</w:t>
      </w:r>
      <w:r>
        <w:t></w:t>
      </w:r>
      <w:r>
        <w:rPr>
          <w:rFonts w:hint="eastAsia"/>
        </w:rPr>
        <w:t>тощо</w:t>
      </w:r>
      <w:r>
        <w:t></w:t>
      </w:r>
      <w:r>
        <w:t></w:t>
      </w:r>
      <w:r>
        <w:rPr>
          <w:rFonts w:hint="eastAsia"/>
        </w:rPr>
        <w:t>які</w:t>
      </w:r>
      <w:r>
        <w:t></w:t>
      </w:r>
      <w:r>
        <w:rPr>
          <w:rFonts w:hint="eastAsia"/>
        </w:rPr>
        <w:t>формуються</w:t>
      </w:r>
      <w:r>
        <w:t></w:t>
      </w:r>
      <w:r>
        <w:rPr>
          <w:rFonts w:hint="eastAsia"/>
        </w:rPr>
        <w:t>у</w:t>
      </w:r>
      <w:r>
        <w:t></w:t>
      </w:r>
      <w:r>
        <w:rPr>
          <w:rFonts w:hint="eastAsia"/>
        </w:rPr>
        <w:t>грі</w:t>
      </w:r>
      <w:r>
        <w:t></w:t>
      </w:r>
      <w:r>
        <w:t></w:t>
      </w:r>
      <w:r>
        <w:t></w:t>
      </w:r>
      <w:r>
        <w:t></w:t>
      </w:r>
      <w:r>
        <w:t></w:t>
      </w:r>
      <w:r>
        <w:t></w:t>
      </w:r>
      <w:r>
        <w:rPr>
          <w:rFonts w:hint="eastAsia"/>
        </w:rPr>
        <w:t>малі</w:t>
      </w:r>
      <w:r>
        <w:t></w:t>
      </w:r>
      <w:r>
        <w:rPr>
          <w:rFonts w:hint="eastAsia"/>
        </w:rPr>
        <w:t>фольклорні</w:t>
      </w:r>
      <w:r>
        <w:t></w:t>
      </w:r>
      <w:r>
        <w:rPr>
          <w:rFonts w:hint="eastAsia"/>
        </w:rPr>
        <w:t>форми</w:t>
      </w:r>
      <w:r>
        <w:t></w:t>
      </w:r>
      <w:r>
        <w:t></w:t>
      </w:r>
      <w:r>
        <w:rPr>
          <w:rFonts w:hint="eastAsia"/>
        </w:rPr>
        <w:t>загадки</w:t>
      </w:r>
      <w:r>
        <w:t></w:t>
      </w:r>
      <w:r>
        <w:t></w:t>
      </w:r>
      <w:r>
        <w:rPr>
          <w:rFonts w:hint="eastAsia"/>
        </w:rPr>
        <w:t>заклички</w:t>
      </w:r>
      <w:r>
        <w:t></w:t>
      </w:r>
      <w:r>
        <w:t></w:t>
      </w:r>
      <w:r>
        <w:rPr>
          <w:rFonts w:hint="eastAsia"/>
        </w:rPr>
        <w:t>жеребкування</w:t>
      </w:r>
      <w:r>
        <w:t></w:t>
      </w:r>
      <w:r>
        <w:t></w:t>
      </w:r>
      <w:r>
        <w:rPr>
          <w:rFonts w:hint="eastAsia"/>
        </w:rPr>
        <w:t>лічилки</w:t>
      </w:r>
      <w:r>
        <w:t></w:t>
      </w:r>
      <w:r>
        <w:t></w:t>
      </w:r>
      <w:r>
        <w:rPr>
          <w:rFonts w:hint="eastAsia"/>
        </w:rPr>
        <w:t>мирилки</w:t>
      </w:r>
      <w:r>
        <w:t></w:t>
      </w:r>
      <w:r>
        <w:t></w:t>
      </w:r>
      <w:r>
        <w:rPr>
          <w:rFonts w:hint="eastAsia"/>
        </w:rPr>
        <w:t>примовки</w:t>
      </w:r>
      <w:r>
        <w:t></w:t>
      </w:r>
      <w:r>
        <w:t></w:t>
      </w:r>
      <w:r>
        <w:rPr>
          <w:rFonts w:hint="eastAsia"/>
        </w:rPr>
        <w:t>скоромовки</w:t>
      </w:r>
      <w:r>
        <w:t></w:t>
      </w:r>
      <w:r>
        <w:rPr>
          <w:rFonts w:hint="eastAsia"/>
        </w:rPr>
        <w:t>тощо</w:t>
      </w:r>
      <w:r>
        <w:t></w:t>
      </w:r>
      <w:r>
        <w:t></w:t>
      </w:r>
      <w:r>
        <w:t></w:t>
      </w:r>
      <w:r>
        <w:t></w:t>
      </w:r>
      <w:r>
        <w:t></w:t>
      </w:r>
      <w:r>
        <w:t></w:t>
      </w:r>
      <w:r>
        <w:rPr>
          <w:rFonts w:hint="eastAsia"/>
        </w:rPr>
        <w:t>час</w:t>
      </w:r>
      <w:r>
        <w:t></w:t>
      </w:r>
      <w:r>
        <w:rPr>
          <w:rFonts w:hint="eastAsia"/>
        </w:rPr>
        <w:t>і</w:t>
      </w:r>
      <w:r>
        <w:t></w:t>
      </w:r>
      <w:r>
        <w:rPr>
          <w:rFonts w:hint="eastAsia"/>
        </w:rPr>
        <w:t>місце</w:t>
      </w:r>
      <w:r>
        <w:t></w:t>
      </w:r>
      <w:r>
        <w:rPr>
          <w:rFonts w:hint="eastAsia"/>
        </w:rPr>
        <w:t>проведення</w:t>
      </w:r>
      <w:r>
        <w:t></w:t>
      </w:r>
      <w:r>
        <w:t></w:t>
      </w:r>
      <w:r>
        <w:rPr>
          <w:rFonts w:hint="eastAsia"/>
        </w:rPr>
        <w:t>рухливі</w:t>
      </w:r>
      <w:r>
        <w:t></w:t>
      </w:r>
      <w:r>
        <w:rPr>
          <w:rFonts w:hint="eastAsia"/>
        </w:rPr>
        <w:t>ігри</w:t>
      </w:r>
      <w:r>
        <w:t></w:t>
      </w:r>
      <w:r>
        <w:rPr>
          <w:rFonts w:hint="eastAsia"/>
        </w:rPr>
        <w:t>поділені</w:t>
      </w:r>
      <w:r>
        <w:t></w:t>
      </w:r>
      <w:r>
        <w:rPr>
          <w:rFonts w:hint="eastAsia"/>
        </w:rPr>
        <w:t>на</w:t>
      </w:r>
      <w:r>
        <w:t></w:t>
      </w:r>
      <w:r>
        <w:rPr>
          <w:rFonts w:hint="eastAsia"/>
        </w:rPr>
        <w:t>групи</w:t>
      </w:r>
      <w:r>
        <w:t></w:t>
      </w:r>
      <w:r>
        <w:t></w:t>
      </w:r>
      <w:r>
        <w:t></w:t>
      </w:r>
      <w:r>
        <w:t></w:t>
      </w:r>
      <w:r>
        <w:t></w:t>
      </w:r>
      <w:r>
        <w:rPr>
          <w:rFonts w:hint="eastAsia"/>
        </w:rPr>
        <w:t>ігри</w:t>
      </w:r>
      <w:r>
        <w:t></w:t>
      </w:r>
      <w:r>
        <w:t></w:t>
      </w:r>
      <w:r>
        <w:rPr>
          <w:rFonts w:hint="eastAsia"/>
        </w:rPr>
        <w:t>які</w:t>
      </w:r>
      <w:r>
        <w:t></w:t>
      </w:r>
      <w:r>
        <w:rPr>
          <w:rFonts w:hint="eastAsia"/>
        </w:rPr>
        <w:t>сприяють</w:t>
      </w:r>
      <w:r>
        <w:t></w:t>
      </w:r>
      <w:r>
        <w:rPr>
          <w:rFonts w:hint="eastAsia"/>
        </w:rPr>
        <w:t>розвитку</w:t>
      </w:r>
      <w:r>
        <w:t></w:t>
      </w:r>
      <w:r>
        <w:rPr>
          <w:rFonts w:hint="eastAsia"/>
        </w:rPr>
        <w:t>фізичних</w:t>
      </w:r>
      <w:r>
        <w:t></w:t>
      </w:r>
      <w:r>
        <w:rPr>
          <w:rFonts w:hint="eastAsia"/>
        </w:rPr>
        <w:t>якостей</w:t>
      </w:r>
      <w:r>
        <w:t></w:t>
      </w:r>
      <w:r>
        <w:t></w:t>
      </w:r>
      <w:r>
        <w:rPr>
          <w:rFonts w:hint="eastAsia"/>
        </w:rPr>
        <w:t>швидкість</w:t>
      </w:r>
      <w:r>
        <w:t></w:t>
      </w:r>
      <w:r>
        <w:t></w:t>
      </w:r>
      <w:r>
        <w:rPr>
          <w:rFonts w:hint="eastAsia"/>
        </w:rPr>
        <w:t>витривалість</w:t>
      </w:r>
      <w:r>
        <w:t></w:t>
      </w:r>
      <w:r>
        <w:t></w:t>
      </w:r>
      <w:r>
        <w:rPr>
          <w:rFonts w:hint="eastAsia"/>
        </w:rPr>
        <w:t>гнучкість</w:t>
      </w:r>
      <w:r>
        <w:t></w:t>
      </w:r>
      <w:r>
        <w:t></w:t>
      </w:r>
      <w:r>
        <w:rPr>
          <w:rFonts w:hint="eastAsia"/>
        </w:rPr>
        <w:t>сила</w:t>
      </w:r>
      <w:r>
        <w:t></w:t>
      </w:r>
      <w:r>
        <w:t></w:t>
      </w:r>
      <w:r>
        <w:rPr>
          <w:rFonts w:hint="eastAsia"/>
        </w:rPr>
        <w:t>спритність</w:t>
      </w:r>
      <w:r>
        <w:t></w:t>
      </w:r>
      <w:r>
        <w:t></w:t>
      </w:r>
      <w:r>
        <w:rPr>
          <w:rFonts w:hint="eastAsia"/>
        </w:rPr>
        <w:t>швидкісно</w:t>
      </w:r>
      <w:r>
        <w:t></w:t>
      </w:r>
      <w:r>
        <w:rPr>
          <w:rFonts w:hint="eastAsia"/>
        </w:rPr>
        <w:t>силова</w:t>
      </w:r>
      <w:r>
        <w:t></w:t>
      </w:r>
      <w:r>
        <w:rPr>
          <w:rFonts w:hint="eastAsia"/>
        </w:rPr>
        <w:t>якість</w:t>
      </w:r>
      <w:r>
        <w:t></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стройових</w:t>
      </w:r>
      <w:r>
        <w:t></w:t>
      </w:r>
      <w:r>
        <w:rPr>
          <w:rFonts w:hint="eastAsia"/>
        </w:rPr>
        <w:t>вправ</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загальнорозвивальних</w:t>
      </w:r>
      <w:r>
        <w:t></w:t>
      </w:r>
      <w:r>
        <w:rPr>
          <w:rFonts w:hint="eastAsia"/>
        </w:rPr>
        <w:t>вправ</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прикладних</w:t>
      </w:r>
      <w:r>
        <w:t></w:t>
      </w:r>
      <w:r>
        <w:rPr>
          <w:rFonts w:hint="eastAsia"/>
        </w:rPr>
        <w:t>вправ</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рівноваги</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акробатики</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боротьби</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танцю</w:t>
      </w:r>
      <w:r>
        <w:t></w:t>
      </w:r>
      <w:r>
        <w:t></w:t>
      </w:r>
      <w:r>
        <w:t></w:t>
      </w:r>
      <w:r>
        <w:t></w:t>
      </w:r>
      <w:r>
        <w:t></w:t>
      </w:r>
      <w:r>
        <w:rPr>
          <w:rFonts w:hint="eastAsia"/>
        </w:rPr>
        <w:t>ігри</w:t>
      </w:r>
      <w:r>
        <w:t></w:t>
      </w:r>
      <w:r>
        <w:rPr>
          <w:rFonts w:hint="eastAsia"/>
        </w:rPr>
        <w:t>з</w:t>
      </w:r>
      <w:r>
        <w:t></w:t>
      </w:r>
      <w:r>
        <w:rPr>
          <w:rFonts w:hint="eastAsia"/>
        </w:rPr>
        <w:t>елементами</w:t>
      </w:r>
      <w:r>
        <w:t></w:t>
      </w:r>
      <w:r>
        <w:rPr>
          <w:rFonts w:hint="eastAsia"/>
        </w:rPr>
        <w:t>футболу</w:t>
      </w:r>
      <w:r>
        <w:t></w:t>
      </w:r>
      <w:r>
        <w:t></w:t>
      </w:r>
      <w:r>
        <w:t></w:t>
      </w:r>
      <w:r>
        <w:t></w:t>
      </w:r>
      <w:r>
        <w:t></w:t>
      </w:r>
      <w:r>
        <w:t></w:t>
      </w:r>
      <w:r>
        <w:rPr>
          <w:rFonts w:hint="eastAsia"/>
        </w:rPr>
        <w:t>ігри</w:t>
      </w:r>
      <w:r>
        <w:t></w:t>
      </w:r>
      <w:r>
        <w:rPr>
          <w:rFonts w:hint="eastAsia"/>
        </w:rPr>
        <w:t>з</w:t>
      </w:r>
      <w:r>
        <w:t></w:t>
      </w:r>
      <w:r>
        <w:rPr>
          <w:rFonts w:hint="eastAsia"/>
        </w:rPr>
        <w:t>ходьбою</w:t>
      </w:r>
      <w:r>
        <w:t></w:t>
      </w:r>
      <w:r>
        <w:t></w:t>
      </w:r>
      <w:r>
        <w:t></w:t>
      </w:r>
      <w:r>
        <w:t></w:t>
      </w:r>
      <w:r>
        <w:t></w:t>
      </w:r>
      <w:r>
        <w:t></w:t>
      </w:r>
      <w:r>
        <w:rPr>
          <w:rFonts w:hint="eastAsia"/>
        </w:rPr>
        <w:t>ігри</w:t>
      </w:r>
      <w:r>
        <w:t></w:t>
      </w:r>
      <w:r>
        <w:rPr>
          <w:rFonts w:hint="eastAsia"/>
        </w:rPr>
        <w:t>з</w:t>
      </w:r>
      <w:r>
        <w:t></w:t>
      </w:r>
      <w:r>
        <w:rPr>
          <w:rFonts w:hint="eastAsia"/>
        </w:rPr>
        <w:t>бігом</w:t>
      </w:r>
      <w:r>
        <w:t></w:t>
      </w:r>
      <w:r>
        <w:t></w:t>
      </w:r>
      <w:r>
        <w:t></w:t>
      </w:r>
      <w:r>
        <w:t></w:t>
      </w:r>
      <w:r>
        <w:t></w:t>
      </w:r>
      <w:r>
        <w:t></w:t>
      </w:r>
      <w:r>
        <w:rPr>
          <w:rFonts w:hint="eastAsia"/>
        </w:rPr>
        <w:t>ігри</w:t>
      </w:r>
      <w:r>
        <w:t></w:t>
      </w:r>
      <w:r>
        <w:rPr>
          <w:rFonts w:hint="eastAsia"/>
        </w:rPr>
        <w:t>зі</w:t>
      </w:r>
      <w:r>
        <w:t></w:t>
      </w:r>
      <w:r>
        <w:rPr>
          <w:rFonts w:hint="eastAsia"/>
        </w:rPr>
        <w:t>стрибками</w:t>
      </w:r>
      <w:r>
        <w:t></w:t>
      </w:r>
      <w:r>
        <w:t></w:t>
      </w:r>
      <w:r>
        <w:t></w:t>
      </w:r>
      <w:r>
        <w:t></w:t>
      </w:r>
      <w:r>
        <w:t></w:t>
      </w:r>
      <w:r>
        <w:t></w:t>
      </w:r>
      <w:r>
        <w:rPr>
          <w:rFonts w:hint="eastAsia"/>
        </w:rPr>
        <w:t>ігри</w:t>
      </w:r>
      <w:r>
        <w:t></w:t>
      </w:r>
      <w:r>
        <w:rPr>
          <w:rFonts w:hint="eastAsia"/>
        </w:rPr>
        <w:t>з</w:t>
      </w:r>
      <w:r>
        <w:t></w:t>
      </w:r>
      <w:r>
        <w:rPr>
          <w:rFonts w:hint="eastAsia"/>
        </w:rPr>
        <w:t>метанням</w:t>
      </w:r>
      <w:r>
        <w:t></w:t>
      </w:r>
      <w:r>
        <w:t></w:t>
      </w:r>
    </w:p>
    <w:p w:rsidR="00C66167" w:rsidRDefault="00C66167" w:rsidP="00C66167">
      <w:r>
        <w:t></w:t>
      </w:r>
      <w:r>
        <w:t></w:t>
      </w:r>
      <w:r>
        <w:t></w:t>
      </w:r>
      <w:r>
        <w:t></w:t>
      </w:r>
      <w:r>
        <w:rPr>
          <w:rFonts w:hint="eastAsia"/>
        </w:rPr>
        <w:t>ігри</w:t>
      </w:r>
      <w:r>
        <w:t></w:t>
      </w:r>
      <w:r>
        <w:rPr>
          <w:rFonts w:hint="eastAsia"/>
        </w:rPr>
        <w:t>на</w:t>
      </w:r>
      <w:r>
        <w:t></w:t>
      </w:r>
      <w:r>
        <w:rPr>
          <w:rFonts w:hint="eastAsia"/>
        </w:rPr>
        <w:t>воді</w:t>
      </w:r>
      <w:r>
        <w:t></w:t>
      </w:r>
      <w:r>
        <w:t></w:t>
      </w:r>
      <w:r>
        <w:t></w:t>
      </w:r>
      <w:r>
        <w:t></w:t>
      </w:r>
      <w:r>
        <w:t></w:t>
      </w:r>
      <w:r>
        <w:t></w:t>
      </w:r>
      <w:r>
        <w:rPr>
          <w:rFonts w:hint="eastAsia"/>
        </w:rPr>
        <w:t>ігри</w:t>
      </w:r>
      <w:r>
        <w:t></w:t>
      </w:r>
      <w:r>
        <w:rPr>
          <w:rFonts w:hint="eastAsia"/>
        </w:rPr>
        <w:t>на</w:t>
      </w:r>
      <w:r>
        <w:t></w:t>
      </w:r>
      <w:r>
        <w:rPr>
          <w:rFonts w:hint="eastAsia"/>
        </w:rPr>
        <w:t>лижах</w:t>
      </w:r>
      <w:r>
        <w:t></w:t>
      </w:r>
      <w:r>
        <w:t></w:t>
      </w:r>
      <w:r>
        <w:rPr>
          <w:rFonts w:hint="eastAsia"/>
        </w:rPr>
        <w:t>українські</w:t>
      </w:r>
      <w:r>
        <w:t></w:t>
      </w:r>
      <w:r>
        <w:rPr>
          <w:rFonts w:hint="eastAsia"/>
        </w:rPr>
        <w:t>народні</w:t>
      </w:r>
      <w:r>
        <w:t></w:t>
      </w:r>
      <w:r>
        <w:rPr>
          <w:rFonts w:hint="eastAsia"/>
        </w:rPr>
        <w:t>ігри</w:t>
      </w:r>
      <w:r>
        <w:t></w:t>
      </w:r>
      <w:r>
        <w:rPr>
          <w:rFonts w:hint="eastAsia"/>
        </w:rPr>
        <w:t>мають</w:t>
      </w:r>
      <w:r>
        <w:t></w:t>
      </w:r>
      <w:r>
        <w:rPr>
          <w:rFonts w:hint="eastAsia"/>
        </w:rPr>
        <w:t>такі</w:t>
      </w:r>
      <w:r>
        <w:t></w:t>
      </w:r>
      <w:r>
        <w:rPr>
          <w:rFonts w:hint="eastAsia"/>
        </w:rPr>
        <w:t>групи</w:t>
      </w:r>
      <w:r>
        <w:t></w:t>
      </w:r>
      <w:r>
        <w:t></w:t>
      </w:r>
    </w:p>
    <w:p w:rsidR="00C66167" w:rsidRDefault="00C66167" w:rsidP="00C66167">
      <w:r>
        <w:t></w:t>
      </w:r>
      <w:r>
        <w:t></w:t>
      </w:r>
      <w:r>
        <w:t></w:t>
      </w:r>
      <w:r>
        <w:rPr>
          <w:rFonts w:hint="eastAsia"/>
        </w:rPr>
        <w:t>літнього</w:t>
      </w:r>
      <w:r>
        <w:t></w:t>
      </w:r>
      <w:r>
        <w:rPr>
          <w:rFonts w:hint="eastAsia"/>
        </w:rPr>
        <w:t>циклу</w:t>
      </w:r>
      <w:r>
        <w:t></w:t>
      </w:r>
      <w:r>
        <w:t></w:t>
      </w:r>
      <w:r>
        <w:t></w:t>
      </w:r>
      <w:r>
        <w:t></w:t>
      </w:r>
      <w:r>
        <w:t></w:t>
      </w:r>
      <w:r>
        <w:rPr>
          <w:rFonts w:hint="eastAsia"/>
        </w:rPr>
        <w:t>осіннього</w:t>
      </w:r>
      <w:r>
        <w:t></w:t>
      </w:r>
      <w:r>
        <w:rPr>
          <w:rFonts w:hint="eastAsia"/>
        </w:rPr>
        <w:t>циклу</w:t>
      </w:r>
      <w:r>
        <w:t></w:t>
      </w:r>
      <w:r>
        <w:t></w:t>
      </w:r>
      <w:r>
        <w:t></w:t>
      </w:r>
      <w:r>
        <w:t></w:t>
      </w:r>
      <w:r>
        <w:t></w:t>
      </w:r>
      <w:r>
        <w:rPr>
          <w:rFonts w:hint="eastAsia"/>
        </w:rPr>
        <w:t>зимового</w:t>
      </w:r>
      <w:r>
        <w:t></w:t>
      </w:r>
      <w:r>
        <w:rPr>
          <w:rFonts w:hint="eastAsia"/>
        </w:rPr>
        <w:t>циклу</w:t>
      </w:r>
      <w:r>
        <w:t></w:t>
      </w:r>
      <w:r>
        <w:t></w:t>
      </w:r>
      <w:r>
        <w:t></w:t>
      </w:r>
      <w:r>
        <w:t></w:t>
      </w:r>
      <w:r>
        <w:t></w:t>
      </w:r>
      <w:r>
        <w:rPr>
          <w:rFonts w:hint="eastAsia"/>
        </w:rPr>
        <w:t>весняного</w:t>
      </w:r>
      <w:r>
        <w:t></w:t>
      </w:r>
      <w:r>
        <w:rPr>
          <w:rFonts w:hint="eastAsia"/>
        </w:rPr>
        <w:t>циклу</w:t>
      </w:r>
      <w:r>
        <w:t></w:t>
      </w:r>
      <w:r>
        <w:t></w:t>
      </w:r>
    </w:p>
    <w:p w:rsidR="00C66167" w:rsidRDefault="00C66167" w:rsidP="00C66167">
      <w:r>
        <w:t></w:t>
      </w:r>
      <w:r>
        <w:t></w:t>
      </w:r>
      <w:r>
        <w:t></w:t>
      </w:r>
      <w:r>
        <w:rPr>
          <w:rFonts w:hint="eastAsia"/>
        </w:rPr>
        <w:t>розвиток</w:t>
      </w:r>
      <w:r>
        <w:t></w:t>
      </w:r>
      <w:r>
        <w:rPr>
          <w:rFonts w:hint="eastAsia"/>
        </w:rPr>
        <w:t>фізичних</w:t>
      </w:r>
      <w:r>
        <w:t></w:t>
      </w:r>
      <w:r>
        <w:rPr>
          <w:rFonts w:hint="eastAsia"/>
        </w:rPr>
        <w:t>якостей</w:t>
      </w:r>
      <w:r>
        <w:t></w:t>
      </w:r>
      <w:r>
        <w:t></w:t>
      </w:r>
      <w:r>
        <w:t></w:t>
      </w:r>
      <w:r>
        <w:t></w:t>
      </w:r>
      <w:r>
        <w:t></w:t>
      </w:r>
      <w:r>
        <w:rPr>
          <w:rFonts w:hint="eastAsia"/>
        </w:rPr>
        <w:t>виховання</w:t>
      </w:r>
      <w:r>
        <w:t></w:t>
      </w:r>
      <w:r>
        <w:rPr>
          <w:rFonts w:hint="eastAsia"/>
        </w:rPr>
        <w:t>вольових</w:t>
      </w:r>
      <w:r>
        <w:t></w:t>
      </w:r>
      <w:r>
        <w:rPr>
          <w:rFonts w:hint="eastAsia"/>
        </w:rPr>
        <w:t>якостей</w:t>
      </w:r>
      <w:r>
        <w:t></w:t>
      </w:r>
      <w:r>
        <w:t></w:t>
      </w:r>
      <w:r>
        <w:t></w:t>
      </w:r>
      <w:r>
        <w:t></w:t>
      </w:r>
      <w:r>
        <w:t></w:t>
      </w:r>
      <w:r>
        <w:rPr>
          <w:rFonts w:hint="eastAsia"/>
        </w:rPr>
        <w:t>статево</w:t>
      </w:r>
      <w:r>
        <w:t></w:t>
      </w:r>
      <w:r>
        <w:rPr>
          <w:rFonts w:hint="eastAsia"/>
        </w:rPr>
        <w:t>вікові</w:t>
      </w:r>
      <w:r>
        <w:t></w:t>
      </w:r>
      <w:r>
        <w:rPr>
          <w:rFonts w:hint="eastAsia"/>
        </w:rPr>
        <w:t>ознаки</w:t>
      </w:r>
      <w:r>
        <w:t></w:t>
      </w:r>
      <w:r>
        <w:t></w:t>
      </w:r>
      <w:r>
        <w:t></w:t>
      </w:r>
      <w:r>
        <w:t></w:t>
      </w:r>
      <w:r>
        <w:t></w:t>
      </w:r>
      <w:r>
        <w:rPr>
          <w:rFonts w:hint="eastAsia"/>
        </w:rPr>
        <w:t>обрядово</w:t>
      </w:r>
      <w:r>
        <w:t></w:t>
      </w:r>
      <w:r>
        <w:rPr>
          <w:rFonts w:hint="eastAsia"/>
        </w:rPr>
        <w:t>ритуальні</w:t>
      </w:r>
      <w:r>
        <w:t></w:t>
      </w:r>
      <w:r>
        <w:rPr>
          <w:rFonts w:hint="eastAsia"/>
        </w:rPr>
        <w:t>ігри</w:t>
      </w:r>
      <w:r>
        <w:t></w:t>
      </w:r>
      <w:r>
        <w:t></w:t>
      </w:r>
      <w:r>
        <w:t></w:t>
      </w:r>
      <w:r>
        <w:t></w:t>
      </w:r>
      <w:r>
        <w:t></w:t>
      </w:r>
      <w:r>
        <w:rPr>
          <w:rFonts w:hint="eastAsia"/>
        </w:rPr>
        <w:t>родинно</w:t>
      </w:r>
      <w:r>
        <w:t></w:t>
      </w:r>
      <w:r>
        <w:rPr>
          <w:rFonts w:hint="eastAsia"/>
        </w:rPr>
        <w:t>побутові</w:t>
      </w:r>
      <w:r>
        <w:t></w:t>
      </w:r>
      <w:r>
        <w:rPr>
          <w:rFonts w:hint="eastAsia"/>
        </w:rPr>
        <w:t>ігри</w:t>
      </w:r>
      <w:r>
        <w:t></w:t>
      </w:r>
      <w:r>
        <w:t></w:t>
      </w:r>
      <w:r>
        <w:t></w:t>
      </w:r>
      <w:r>
        <w:t></w:t>
      </w:r>
      <w:r>
        <w:t></w:t>
      </w:r>
      <w:r>
        <w:t></w:t>
      </w:r>
      <w:r>
        <w:rPr>
          <w:rFonts w:hint="eastAsia"/>
        </w:rPr>
        <w:t>рухливі</w:t>
      </w:r>
      <w:r>
        <w:t></w:t>
      </w:r>
      <w:r>
        <w:rPr>
          <w:rFonts w:hint="eastAsia"/>
        </w:rPr>
        <w:t>ігри</w:t>
      </w:r>
      <w:r>
        <w:t></w:t>
      </w:r>
      <w:r>
        <w:t></w:t>
      </w:r>
    </w:p>
    <w:p w:rsidR="00C66167" w:rsidRDefault="00C66167" w:rsidP="00C66167">
      <w:r>
        <w:t></w:t>
      </w:r>
      <w:r>
        <w:t></w:t>
      </w:r>
      <w:r>
        <w:t></w:t>
      </w:r>
      <w:r>
        <w:t></w:t>
      </w:r>
      <w:r>
        <w:rPr>
          <w:rFonts w:hint="eastAsia"/>
        </w:rPr>
        <w:t>історичні</w:t>
      </w:r>
      <w:r>
        <w:t></w:t>
      </w:r>
      <w:r>
        <w:rPr>
          <w:rFonts w:hint="eastAsia"/>
        </w:rPr>
        <w:t>ігри</w:t>
      </w:r>
      <w:r>
        <w:t></w:t>
      </w:r>
      <w:r>
        <w:t></w:t>
      </w:r>
      <w:r>
        <w:t></w:t>
      </w:r>
      <w:r>
        <w:t></w:t>
      </w:r>
      <w:r>
        <w:t></w:t>
      </w:r>
      <w:r>
        <w:t></w:t>
      </w:r>
      <w:r>
        <w:rPr>
          <w:rFonts w:hint="eastAsia"/>
        </w:rPr>
        <w:t>календарні</w:t>
      </w:r>
      <w:r>
        <w:t></w:t>
      </w:r>
      <w:r>
        <w:rPr>
          <w:rFonts w:hint="eastAsia"/>
        </w:rPr>
        <w:t>ігри</w:t>
      </w:r>
      <w:r>
        <w:t></w:t>
      </w:r>
      <w:r>
        <w:rPr>
          <w:rFonts w:hint="eastAsia"/>
        </w:rPr>
        <w:t>та</w:t>
      </w:r>
      <w:r>
        <w:t></w:t>
      </w:r>
      <w:r>
        <w:rPr>
          <w:rFonts w:hint="eastAsia"/>
        </w:rPr>
        <w:t>розваги</w:t>
      </w:r>
      <w:r>
        <w:t></w:t>
      </w:r>
      <w:r>
        <w:t></w:t>
      </w:r>
      <w:r>
        <w:t></w:t>
      </w:r>
      <w:r>
        <w:t></w:t>
      </w:r>
      <w:r>
        <w:t></w:t>
      </w:r>
      <w:r>
        <w:t></w:t>
      </w:r>
      <w:r>
        <w:rPr>
          <w:rFonts w:hint="eastAsia"/>
        </w:rPr>
        <w:t>малі</w:t>
      </w:r>
      <w:r>
        <w:t></w:t>
      </w:r>
      <w:r>
        <w:rPr>
          <w:rFonts w:hint="eastAsia"/>
        </w:rPr>
        <w:t>фольклорні</w:t>
      </w:r>
      <w:r>
        <w:t></w:t>
      </w:r>
      <w:r>
        <w:rPr>
          <w:rFonts w:hint="eastAsia"/>
        </w:rPr>
        <w:t>форми</w:t>
      </w:r>
      <w:r>
        <w:t></w:t>
      </w:r>
    </w:p>
    <w:p w:rsidR="00C66167" w:rsidRDefault="00C66167" w:rsidP="00C66167">
      <w:r>
        <w:rPr>
          <w:rFonts w:hint="eastAsia"/>
        </w:rPr>
        <w:t>Описана</w:t>
      </w:r>
      <w:r>
        <w:t></w:t>
      </w:r>
      <w:r>
        <w:rPr>
          <w:rFonts w:hint="eastAsia"/>
        </w:rPr>
        <w:t>методика</w:t>
      </w:r>
      <w:r>
        <w:t></w:t>
      </w:r>
      <w:r>
        <w:rPr>
          <w:rFonts w:hint="eastAsia"/>
        </w:rPr>
        <w:t>розроблення</w:t>
      </w:r>
      <w:r>
        <w:t></w:t>
      </w:r>
      <w:r>
        <w:rPr>
          <w:rFonts w:hint="eastAsia"/>
        </w:rPr>
        <w:t>ігор</w:t>
      </w:r>
      <w:r>
        <w:t></w:t>
      </w:r>
      <w:r>
        <w:rPr>
          <w:rFonts w:hint="eastAsia"/>
        </w:rPr>
        <w:t>та</w:t>
      </w:r>
      <w:r>
        <w:t></w:t>
      </w:r>
      <w:r>
        <w:rPr>
          <w:rFonts w:hint="eastAsia"/>
        </w:rPr>
        <w:t>естафет</w:t>
      </w:r>
      <w:r>
        <w:t></w:t>
      </w:r>
      <w:r>
        <w:rPr>
          <w:rFonts w:hint="eastAsia"/>
        </w:rPr>
        <w:t>з</w:t>
      </w:r>
      <w:r>
        <w:t></w:t>
      </w:r>
      <w:r>
        <w:rPr>
          <w:rFonts w:hint="eastAsia"/>
        </w:rPr>
        <w:t>елементами</w:t>
      </w:r>
      <w:r>
        <w:t></w:t>
      </w:r>
      <w:r>
        <w:rPr>
          <w:rFonts w:hint="eastAsia"/>
        </w:rPr>
        <w:t>футболу</w:t>
      </w:r>
      <w:r>
        <w:t></w:t>
      </w:r>
    </w:p>
    <w:p w:rsidR="00C66167" w:rsidRDefault="00C66167" w:rsidP="00C66167">
      <w:r>
        <w:rPr>
          <w:rFonts w:hint="eastAsia"/>
        </w:rPr>
        <w:t>Розроблена</w:t>
      </w:r>
      <w:r>
        <w:t></w:t>
      </w:r>
      <w:r>
        <w:rPr>
          <w:rFonts w:hint="eastAsia"/>
        </w:rPr>
        <w:t>технологія</w:t>
      </w:r>
      <w:r>
        <w:t></w:t>
      </w:r>
      <w:r>
        <w:rPr>
          <w:rFonts w:hint="eastAsia"/>
        </w:rPr>
        <w:t>проведення</w:t>
      </w:r>
      <w:r>
        <w:t></w:t>
      </w:r>
      <w:r>
        <w:rPr>
          <w:rFonts w:hint="eastAsia"/>
        </w:rPr>
        <w:t>ігор</w:t>
      </w:r>
      <w:r>
        <w:t></w:t>
      </w:r>
      <w:r>
        <w:t></w:t>
      </w:r>
      <w:r>
        <w:rPr>
          <w:rFonts w:hint="eastAsia"/>
        </w:rPr>
        <w:t>які</w:t>
      </w:r>
      <w:r>
        <w:t></w:t>
      </w:r>
      <w:r>
        <w:rPr>
          <w:rFonts w:hint="eastAsia"/>
        </w:rPr>
        <w:t>визначають</w:t>
      </w:r>
      <w:r>
        <w:t></w:t>
      </w:r>
      <w:r>
        <w:rPr>
          <w:rFonts w:hint="eastAsia"/>
        </w:rPr>
        <w:t>розвиток</w:t>
      </w:r>
      <w:r>
        <w:t></w:t>
      </w:r>
      <w:r>
        <w:rPr>
          <w:rFonts w:hint="eastAsia"/>
        </w:rPr>
        <w:t>фізичних</w:t>
      </w:r>
      <w:r>
        <w:t></w:t>
      </w:r>
      <w:r>
        <w:rPr>
          <w:rFonts w:hint="eastAsia"/>
        </w:rPr>
        <w:t>якостей</w:t>
      </w:r>
      <w:r>
        <w:t></w:t>
      </w:r>
      <w:r>
        <w:rPr>
          <w:rFonts w:hint="eastAsia"/>
        </w:rPr>
        <w:t>та</w:t>
      </w:r>
      <w:r>
        <w:t></w:t>
      </w:r>
      <w:r>
        <w:rPr>
          <w:rFonts w:hint="eastAsia"/>
        </w:rPr>
        <w:t>рухливі</w:t>
      </w:r>
      <w:r>
        <w:t></w:t>
      </w:r>
      <w:r>
        <w:rPr>
          <w:rFonts w:hint="eastAsia"/>
        </w:rPr>
        <w:t>ігри</w:t>
      </w:r>
      <w:r>
        <w:t></w:t>
      </w:r>
      <w:r>
        <w:t></w:t>
      </w:r>
      <w:r>
        <w:rPr>
          <w:rFonts w:hint="eastAsia"/>
        </w:rPr>
        <w:t>естафети</w:t>
      </w:r>
      <w:r>
        <w:t></w:t>
      </w:r>
      <w:r>
        <w:rPr>
          <w:rFonts w:hint="eastAsia"/>
        </w:rPr>
        <w:t>з</w:t>
      </w:r>
      <w:r>
        <w:t></w:t>
      </w:r>
      <w:r>
        <w:rPr>
          <w:rFonts w:hint="eastAsia"/>
        </w:rPr>
        <w:t>елементами</w:t>
      </w:r>
      <w:r>
        <w:t></w:t>
      </w:r>
      <w:r>
        <w:rPr>
          <w:rFonts w:hint="eastAsia"/>
        </w:rPr>
        <w:t>футболу</w:t>
      </w:r>
      <w:r>
        <w:t></w:t>
      </w:r>
    </w:p>
    <w:p w:rsidR="00C66167" w:rsidRDefault="00C66167" w:rsidP="00C66167">
      <w:r>
        <w:t></w:t>
      </w:r>
      <w:r>
        <w:t></w:t>
      </w:r>
      <w:r>
        <w:t></w:t>
      </w:r>
      <w:r>
        <w:tab/>
      </w:r>
      <w:r>
        <w:rPr>
          <w:rFonts w:hint="eastAsia"/>
        </w:rPr>
        <w:t>Для</w:t>
      </w:r>
      <w:r>
        <w:t></w:t>
      </w:r>
      <w:r>
        <w:rPr>
          <w:rFonts w:hint="eastAsia"/>
        </w:rPr>
        <w:t>перевірки</w:t>
      </w:r>
      <w:r>
        <w:t></w:t>
      </w:r>
      <w:r>
        <w:rPr>
          <w:rFonts w:hint="eastAsia"/>
        </w:rPr>
        <w:t>вихованості</w:t>
      </w:r>
      <w:r>
        <w:t></w:t>
      </w:r>
      <w:r>
        <w:rPr>
          <w:rFonts w:hint="eastAsia"/>
        </w:rPr>
        <w:t>наполегливості</w:t>
      </w:r>
      <w:r>
        <w:t></w:t>
      </w:r>
      <w:r>
        <w:rPr>
          <w:rFonts w:hint="eastAsia"/>
        </w:rPr>
        <w:t>молодших</w:t>
      </w:r>
      <w:r>
        <w:t></w:t>
      </w:r>
      <w:r>
        <w:rPr>
          <w:rFonts w:hint="eastAsia"/>
        </w:rPr>
        <w:t>школярів</w:t>
      </w:r>
      <w:r>
        <w:t></w:t>
      </w:r>
    </w:p>
    <w:p w:rsidR="00C66167" w:rsidRDefault="00C66167" w:rsidP="00C66167">
      <w:r>
        <w:rPr>
          <w:rFonts w:hint="eastAsia"/>
        </w:rPr>
        <w:t>у</w:t>
      </w:r>
      <w:r>
        <w:t></w:t>
      </w:r>
      <w:r>
        <w:rPr>
          <w:rFonts w:hint="eastAsia"/>
        </w:rPr>
        <w:t>позакласній</w:t>
      </w:r>
      <w:r>
        <w:t></w:t>
      </w:r>
      <w:r>
        <w:rPr>
          <w:rFonts w:hint="eastAsia"/>
        </w:rPr>
        <w:t>ігровій</w:t>
      </w:r>
      <w:r>
        <w:t></w:t>
      </w:r>
      <w:r>
        <w:rPr>
          <w:rFonts w:hint="eastAsia"/>
        </w:rPr>
        <w:t>діяльності</w:t>
      </w:r>
      <w:r>
        <w:t></w:t>
      </w:r>
      <w:r>
        <w:rPr>
          <w:rFonts w:hint="eastAsia"/>
        </w:rPr>
        <w:t>конкретизовано</w:t>
      </w:r>
      <w:r>
        <w:t></w:t>
      </w:r>
      <w:r>
        <w:rPr>
          <w:rFonts w:hint="eastAsia"/>
        </w:rPr>
        <w:t>такі</w:t>
      </w:r>
      <w:r>
        <w:t></w:t>
      </w:r>
      <w:r>
        <w:rPr>
          <w:rFonts w:hint="eastAsia"/>
        </w:rPr>
        <w:t>критерії</w:t>
      </w:r>
      <w:r>
        <w:t></w:t>
      </w:r>
      <w:r>
        <w:t></w:t>
      </w:r>
      <w:r>
        <w:rPr>
          <w:rFonts w:hint="eastAsia"/>
        </w:rPr>
        <w:t>когнітивний</w:t>
      </w:r>
      <w:r>
        <w:t></w:t>
      </w:r>
      <w:r>
        <w:t></w:t>
      </w:r>
      <w:r>
        <w:rPr>
          <w:rFonts w:hint="eastAsia"/>
        </w:rPr>
        <w:t>емоційний</w:t>
      </w:r>
      <w:r>
        <w:t></w:t>
      </w:r>
      <w:r>
        <w:t></w:t>
      </w:r>
      <w:r>
        <w:rPr>
          <w:rFonts w:hint="eastAsia"/>
        </w:rPr>
        <w:t>мотиваційний</w:t>
      </w:r>
      <w:r>
        <w:t></w:t>
      </w:r>
      <w:r>
        <w:t></w:t>
      </w:r>
      <w:r>
        <w:rPr>
          <w:rFonts w:hint="eastAsia"/>
        </w:rPr>
        <w:t>діяльнісний</w:t>
      </w:r>
      <w:r>
        <w:t></w:t>
      </w:r>
      <w:r>
        <w:t></w:t>
      </w:r>
      <w:r>
        <w:rPr>
          <w:rFonts w:hint="eastAsia"/>
        </w:rPr>
        <w:t>До</w:t>
      </w:r>
      <w:r>
        <w:t></w:t>
      </w:r>
      <w:r>
        <w:rPr>
          <w:rFonts w:hint="eastAsia"/>
        </w:rPr>
        <w:t>кожного</w:t>
      </w:r>
      <w:r>
        <w:t></w:t>
      </w:r>
      <w:r>
        <w:rPr>
          <w:rFonts w:hint="eastAsia"/>
        </w:rPr>
        <w:t>з</w:t>
      </w:r>
      <w:r>
        <w:t></w:t>
      </w:r>
      <w:r>
        <w:rPr>
          <w:rFonts w:hint="eastAsia"/>
        </w:rPr>
        <w:t>цих</w:t>
      </w:r>
      <w:r>
        <w:t></w:t>
      </w:r>
      <w:r>
        <w:rPr>
          <w:rFonts w:hint="eastAsia"/>
        </w:rPr>
        <w:t>критеріїв</w:t>
      </w:r>
      <w:r>
        <w:t></w:t>
      </w:r>
      <w:r>
        <w:rPr>
          <w:rFonts w:hint="eastAsia"/>
        </w:rPr>
        <w:t>були</w:t>
      </w:r>
      <w:r>
        <w:t></w:t>
      </w:r>
      <w:r>
        <w:rPr>
          <w:rFonts w:hint="eastAsia"/>
        </w:rPr>
        <w:t>визначені</w:t>
      </w:r>
      <w:r>
        <w:t></w:t>
      </w:r>
      <w:r>
        <w:rPr>
          <w:rFonts w:hint="eastAsia"/>
        </w:rPr>
        <w:t>показники</w:t>
      </w:r>
      <w:r>
        <w:t></w:t>
      </w:r>
      <w:r>
        <w:t></w:t>
      </w:r>
      <w:r>
        <w:rPr>
          <w:rFonts w:hint="eastAsia"/>
        </w:rPr>
        <w:t>Зокрема</w:t>
      </w:r>
      <w:r>
        <w:t></w:t>
      </w:r>
      <w:r>
        <w:t></w:t>
      </w:r>
      <w:r>
        <w:rPr>
          <w:rFonts w:hint="eastAsia"/>
        </w:rPr>
        <w:t>показниками</w:t>
      </w:r>
      <w:r>
        <w:t></w:t>
      </w:r>
      <w:r>
        <w:rPr>
          <w:rFonts w:hint="eastAsia"/>
        </w:rPr>
        <w:t>когнітивного</w:t>
      </w:r>
      <w:r>
        <w:t></w:t>
      </w:r>
      <w:r>
        <w:rPr>
          <w:rFonts w:hint="eastAsia"/>
        </w:rPr>
        <w:t>критерію</w:t>
      </w:r>
      <w:r>
        <w:t></w:t>
      </w:r>
      <w:r>
        <w:rPr>
          <w:rFonts w:hint="eastAsia"/>
        </w:rPr>
        <w:t>є</w:t>
      </w:r>
      <w:r>
        <w:t></w:t>
      </w:r>
      <w:r>
        <w:rPr>
          <w:rFonts w:hint="eastAsia"/>
        </w:rPr>
        <w:t>повнота</w:t>
      </w:r>
      <w:r>
        <w:t></w:t>
      </w:r>
      <w:r>
        <w:t></w:t>
      </w:r>
      <w:r>
        <w:rPr>
          <w:rFonts w:hint="eastAsia"/>
        </w:rPr>
        <w:t>системність</w:t>
      </w:r>
      <w:r>
        <w:t></w:t>
      </w:r>
      <w:r>
        <w:rPr>
          <w:rFonts w:hint="eastAsia"/>
        </w:rPr>
        <w:t>і</w:t>
      </w:r>
      <w:r>
        <w:t></w:t>
      </w:r>
      <w:r>
        <w:rPr>
          <w:rFonts w:hint="eastAsia"/>
        </w:rPr>
        <w:t>міцність</w:t>
      </w:r>
      <w:r>
        <w:t></w:t>
      </w:r>
      <w:r>
        <w:rPr>
          <w:rFonts w:hint="eastAsia"/>
        </w:rPr>
        <w:t>знань</w:t>
      </w:r>
      <w:r>
        <w:t></w:t>
      </w:r>
      <w:r>
        <w:t></w:t>
      </w:r>
      <w:r>
        <w:rPr>
          <w:rFonts w:hint="eastAsia"/>
        </w:rPr>
        <w:t>емоційного</w:t>
      </w:r>
      <w:r>
        <w:t></w:t>
      </w:r>
      <w:r>
        <w:rPr>
          <w:rFonts w:hint="eastAsia"/>
        </w:rPr>
        <w:t>критерію</w:t>
      </w:r>
      <w:r>
        <w:t></w:t>
      </w:r>
      <w:r>
        <w:t></w:t>
      </w:r>
      <w:r>
        <w:rPr>
          <w:rFonts w:hint="eastAsia"/>
        </w:rPr>
        <w:t>модальність</w:t>
      </w:r>
      <w:r>
        <w:t></w:t>
      </w:r>
      <w:r>
        <w:t></w:t>
      </w:r>
      <w:r>
        <w:rPr>
          <w:rFonts w:hint="eastAsia"/>
        </w:rPr>
        <w:t>стійкість</w:t>
      </w:r>
      <w:r>
        <w:t></w:t>
      </w:r>
      <w:r>
        <w:rPr>
          <w:rFonts w:hint="eastAsia"/>
        </w:rPr>
        <w:t>та</w:t>
      </w:r>
      <w:r>
        <w:t></w:t>
      </w:r>
      <w:r>
        <w:rPr>
          <w:rFonts w:hint="eastAsia"/>
        </w:rPr>
        <w:t>вибірковість</w:t>
      </w:r>
      <w:r>
        <w:t></w:t>
      </w:r>
      <w:r>
        <w:rPr>
          <w:rFonts w:hint="eastAsia"/>
        </w:rPr>
        <w:t>емоцій</w:t>
      </w:r>
      <w:r>
        <w:t></w:t>
      </w:r>
      <w:r>
        <w:rPr>
          <w:rFonts w:hint="eastAsia"/>
        </w:rPr>
        <w:t>школярів</w:t>
      </w:r>
      <w:r>
        <w:t></w:t>
      </w:r>
      <w:r>
        <w:t></w:t>
      </w:r>
      <w:r>
        <w:rPr>
          <w:rFonts w:hint="eastAsia"/>
        </w:rPr>
        <w:t>мотиваційного</w:t>
      </w:r>
      <w:r>
        <w:t></w:t>
      </w:r>
      <w:r>
        <w:rPr>
          <w:rFonts w:hint="eastAsia"/>
        </w:rPr>
        <w:t>критерію</w:t>
      </w:r>
      <w:r>
        <w:t>−</w:t>
      </w:r>
      <w:r>
        <w:t></w:t>
      </w:r>
      <w:r>
        <w:rPr>
          <w:rFonts w:hint="eastAsia"/>
        </w:rPr>
        <w:t>широта</w:t>
      </w:r>
      <w:r>
        <w:t></w:t>
      </w:r>
      <w:r>
        <w:t></w:t>
      </w:r>
      <w:r>
        <w:rPr>
          <w:rFonts w:hint="eastAsia"/>
        </w:rPr>
        <w:t>сила</w:t>
      </w:r>
      <w:r>
        <w:t></w:t>
      </w:r>
      <w:r>
        <w:rPr>
          <w:rFonts w:hint="eastAsia"/>
        </w:rPr>
        <w:t>та</w:t>
      </w:r>
      <w:r>
        <w:t></w:t>
      </w:r>
      <w:r>
        <w:rPr>
          <w:rFonts w:hint="eastAsia"/>
        </w:rPr>
        <w:t>стійкість</w:t>
      </w:r>
      <w:r>
        <w:t></w:t>
      </w:r>
      <w:r>
        <w:rPr>
          <w:rFonts w:hint="eastAsia"/>
        </w:rPr>
        <w:t>мотивацій</w:t>
      </w:r>
      <w:r>
        <w:t></w:t>
      </w:r>
      <w:r>
        <w:rPr>
          <w:rFonts w:hint="eastAsia"/>
        </w:rPr>
        <w:t>молодших</w:t>
      </w:r>
      <w:r>
        <w:t></w:t>
      </w:r>
      <w:r>
        <w:rPr>
          <w:rFonts w:hint="eastAsia"/>
        </w:rPr>
        <w:t>школярів</w:t>
      </w:r>
      <w:r>
        <w:t></w:t>
      </w:r>
      <w:r>
        <w:t></w:t>
      </w:r>
      <w:r>
        <w:rPr>
          <w:rFonts w:hint="eastAsia"/>
        </w:rPr>
        <w:t>діяльнісного</w:t>
      </w:r>
      <w:r>
        <w:t></w:t>
      </w:r>
      <w:r>
        <w:rPr>
          <w:rFonts w:hint="eastAsia"/>
        </w:rPr>
        <w:t>критерію</w:t>
      </w:r>
      <w:r>
        <w:t>−</w:t>
      </w:r>
      <w:r>
        <w:t></w:t>
      </w:r>
      <w:r>
        <w:rPr>
          <w:rFonts w:hint="eastAsia"/>
        </w:rPr>
        <w:t>активність</w:t>
      </w:r>
      <w:r>
        <w:t></w:t>
      </w:r>
      <w:r>
        <w:rPr>
          <w:rFonts w:hint="eastAsia"/>
        </w:rPr>
        <w:t>і</w:t>
      </w:r>
      <w:r>
        <w:t></w:t>
      </w:r>
      <w:r>
        <w:rPr>
          <w:rFonts w:hint="eastAsia"/>
        </w:rPr>
        <w:t>стабільність</w:t>
      </w:r>
      <w:r>
        <w:t></w:t>
      </w:r>
      <w:r>
        <w:rPr>
          <w:rFonts w:hint="eastAsia"/>
        </w:rPr>
        <w:t>під</w:t>
      </w:r>
      <w:r>
        <w:t></w:t>
      </w:r>
      <w:r>
        <w:rPr>
          <w:rFonts w:hint="eastAsia"/>
        </w:rPr>
        <w:t>час</w:t>
      </w:r>
      <w:r>
        <w:t></w:t>
      </w:r>
      <w:r>
        <w:rPr>
          <w:rFonts w:hint="eastAsia"/>
        </w:rPr>
        <w:t>позакласної</w:t>
      </w:r>
      <w:r>
        <w:t></w:t>
      </w:r>
      <w:r>
        <w:rPr>
          <w:rFonts w:hint="eastAsia"/>
        </w:rPr>
        <w:t>ігрової</w:t>
      </w:r>
      <w:r>
        <w:t></w:t>
      </w:r>
      <w:r>
        <w:rPr>
          <w:rFonts w:hint="eastAsia"/>
        </w:rPr>
        <w:t>діяльності</w:t>
      </w:r>
      <w:r>
        <w:t></w:t>
      </w:r>
      <w:r>
        <w:rPr>
          <w:rFonts w:hint="eastAsia"/>
        </w:rPr>
        <w:t>та</w:t>
      </w:r>
      <w:r>
        <w:t></w:t>
      </w:r>
      <w:r>
        <w:rPr>
          <w:rFonts w:hint="eastAsia"/>
        </w:rPr>
        <w:t>фізична</w:t>
      </w:r>
      <w:r>
        <w:t></w:t>
      </w:r>
      <w:r>
        <w:rPr>
          <w:rFonts w:hint="eastAsia"/>
        </w:rPr>
        <w:t>підготовленість</w:t>
      </w:r>
      <w:r>
        <w:t></w:t>
      </w:r>
      <w:r>
        <w:rPr>
          <w:rFonts w:hint="eastAsia"/>
        </w:rPr>
        <w:t>школярів</w:t>
      </w:r>
      <w:r>
        <w:t></w:t>
      </w:r>
      <w:r>
        <w:t></w:t>
      </w:r>
      <w:r>
        <w:t></w:t>
      </w:r>
      <w:r>
        <w:t></w:t>
      </w:r>
      <w:r>
        <w:t></w:t>
      </w:r>
      <w:r>
        <w:rPr>
          <w:rFonts w:hint="eastAsia"/>
        </w:rPr>
        <w:t>класів</w:t>
      </w:r>
      <w:r>
        <w:t></w:t>
      </w:r>
    </w:p>
    <w:p w:rsidR="00C66167" w:rsidRDefault="00C66167" w:rsidP="00C66167">
      <w:r>
        <w:t></w:t>
      </w:r>
      <w:r>
        <w:t></w:t>
      </w:r>
      <w:r>
        <w:t></w:t>
      </w:r>
      <w:r>
        <w:tab/>
      </w:r>
      <w:r>
        <w:rPr>
          <w:rFonts w:hint="eastAsia"/>
        </w:rPr>
        <w:t>Обґрунтовано</w:t>
      </w:r>
      <w:r>
        <w:t></w:t>
      </w:r>
      <w:r>
        <w:rPr>
          <w:rFonts w:hint="eastAsia"/>
        </w:rPr>
        <w:t>та</w:t>
      </w:r>
      <w:r>
        <w:t></w:t>
      </w:r>
      <w:r>
        <w:rPr>
          <w:rFonts w:hint="eastAsia"/>
        </w:rPr>
        <w:t>експериментально</w:t>
      </w:r>
      <w:r>
        <w:t></w:t>
      </w:r>
      <w:r>
        <w:rPr>
          <w:rFonts w:hint="eastAsia"/>
        </w:rPr>
        <w:t>перевірено</w:t>
      </w:r>
      <w:r>
        <w:t></w:t>
      </w:r>
      <w:r>
        <w:rPr>
          <w:rFonts w:hint="eastAsia"/>
        </w:rPr>
        <w:t>рівні</w:t>
      </w:r>
      <w:r>
        <w:t></w:t>
      </w:r>
      <w:r>
        <w:rPr>
          <w:rFonts w:hint="eastAsia"/>
        </w:rPr>
        <w:t>вихованості</w:t>
      </w:r>
      <w:r>
        <w:t></w:t>
      </w:r>
      <w:r>
        <w:rPr>
          <w:rFonts w:hint="eastAsia"/>
        </w:rPr>
        <w:t>наполегливості</w:t>
      </w:r>
      <w:r>
        <w:t></w:t>
      </w:r>
      <w:r>
        <w:rPr>
          <w:rFonts w:hint="eastAsia"/>
        </w:rPr>
        <w:t>в</w:t>
      </w:r>
      <w:r>
        <w:t></w:t>
      </w:r>
      <w:r>
        <w:rPr>
          <w:rFonts w:hint="eastAsia"/>
        </w:rPr>
        <w:t>учнів</w:t>
      </w:r>
      <w:r>
        <w:t></w:t>
      </w:r>
      <w:r>
        <w:t></w:t>
      </w:r>
      <w:r>
        <w:t></w:t>
      </w:r>
      <w:r>
        <w:t></w:t>
      </w:r>
      <w:r>
        <w:t></w:t>
      </w:r>
      <w:r>
        <w:rPr>
          <w:rFonts w:hint="eastAsia"/>
        </w:rPr>
        <w:t>класів</w:t>
      </w:r>
      <w:r>
        <w:t></w:t>
      </w:r>
    </w:p>
    <w:p w:rsidR="00C66167" w:rsidRDefault="00C66167" w:rsidP="00C66167">
      <w:r>
        <w:rPr>
          <w:rFonts w:hint="eastAsia"/>
        </w:rPr>
        <w:t>•</w:t>
      </w:r>
      <w:r>
        <w:tab/>
      </w:r>
      <w:r>
        <w:rPr>
          <w:rFonts w:hint="eastAsia"/>
        </w:rPr>
        <w:t>високий</w:t>
      </w:r>
      <w:r>
        <w:t></w:t>
      </w:r>
      <w:r>
        <w:rPr>
          <w:rFonts w:hint="eastAsia"/>
        </w:rPr>
        <w:t>рівень</w:t>
      </w:r>
      <w:r>
        <w:t></w:t>
      </w:r>
      <w:r>
        <w:rPr>
          <w:rFonts w:hint="eastAsia"/>
        </w:rPr>
        <w:t>–</w:t>
      </w:r>
      <w:r>
        <w:t></w:t>
      </w:r>
      <w:r>
        <w:rPr>
          <w:rFonts w:hint="eastAsia"/>
        </w:rPr>
        <w:t>здатність</w:t>
      </w:r>
      <w:r>
        <w:t></w:t>
      </w:r>
      <w:r>
        <w:rPr>
          <w:rFonts w:hint="eastAsia"/>
        </w:rPr>
        <w:t>учня</w:t>
      </w:r>
      <w:r>
        <w:t></w:t>
      </w:r>
      <w:r>
        <w:rPr>
          <w:rFonts w:hint="eastAsia"/>
        </w:rPr>
        <w:t>не</w:t>
      </w:r>
      <w:r>
        <w:t></w:t>
      </w:r>
      <w:r>
        <w:rPr>
          <w:rFonts w:hint="eastAsia"/>
        </w:rPr>
        <w:t>відступати</w:t>
      </w:r>
      <w:r>
        <w:t></w:t>
      </w:r>
      <w:r>
        <w:rPr>
          <w:rFonts w:hint="eastAsia"/>
        </w:rPr>
        <w:t>перед</w:t>
      </w:r>
      <w:r>
        <w:t></w:t>
      </w:r>
      <w:r>
        <w:rPr>
          <w:rFonts w:hint="eastAsia"/>
        </w:rPr>
        <w:t>труднощами</w:t>
      </w:r>
      <w:r>
        <w:t></w:t>
      </w:r>
      <w:r>
        <w:rPr>
          <w:rFonts w:hint="eastAsia"/>
        </w:rPr>
        <w:t>у</w:t>
      </w:r>
      <w:r>
        <w:t></w:t>
      </w:r>
      <w:r>
        <w:rPr>
          <w:rFonts w:hint="eastAsia"/>
        </w:rPr>
        <w:t>досягненні</w:t>
      </w:r>
      <w:r>
        <w:t></w:t>
      </w:r>
      <w:r>
        <w:rPr>
          <w:rFonts w:hint="eastAsia"/>
        </w:rPr>
        <w:t>мети</w:t>
      </w:r>
      <w:r>
        <w:t></w:t>
      </w:r>
      <w:r>
        <w:rPr>
          <w:rFonts w:hint="eastAsia"/>
        </w:rPr>
        <w:t>за</w:t>
      </w:r>
      <w:r>
        <w:t></w:t>
      </w:r>
      <w:r>
        <w:rPr>
          <w:rFonts w:hint="eastAsia"/>
        </w:rPr>
        <w:t>будь</w:t>
      </w:r>
      <w:r>
        <w:t></w:t>
      </w:r>
      <w:r>
        <w:rPr>
          <w:rFonts w:hint="eastAsia"/>
        </w:rPr>
        <w:t>яких</w:t>
      </w:r>
      <w:r>
        <w:t></w:t>
      </w:r>
      <w:r>
        <w:rPr>
          <w:rFonts w:hint="eastAsia"/>
        </w:rPr>
        <w:t>умов</w:t>
      </w:r>
      <w:r>
        <w:t></w:t>
      </w:r>
      <w:r>
        <w:t></w:t>
      </w:r>
      <w:r>
        <w:rPr>
          <w:rFonts w:hint="eastAsia"/>
        </w:rPr>
        <w:t>при</w:t>
      </w:r>
      <w:r>
        <w:t></w:t>
      </w:r>
      <w:r>
        <w:rPr>
          <w:rFonts w:hint="eastAsia"/>
        </w:rPr>
        <w:t>цьому</w:t>
      </w:r>
      <w:r>
        <w:t></w:t>
      </w:r>
      <w:r>
        <w:rPr>
          <w:rFonts w:hint="eastAsia"/>
        </w:rPr>
        <w:t>словесна</w:t>
      </w:r>
      <w:r>
        <w:t></w:t>
      </w:r>
      <w:r>
        <w:rPr>
          <w:rFonts w:hint="eastAsia"/>
        </w:rPr>
        <w:t>підтримка</w:t>
      </w:r>
      <w:r>
        <w:t></w:t>
      </w:r>
      <w:r>
        <w:rPr>
          <w:rFonts w:hint="eastAsia"/>
        </w:rPr>
        <w:t>дорослого</w:t>
      </w:r>
      <w:r>
        <w:t></w:t>
      </w:r>
      <w:r>
        <w:rPr>
          <w:rFonts w:hint="eastAsia"/>
        </w:rPr>
        <w:t>не</w:t>
      </w:r>
      <w:r>
        <w:t></w:t>
      </w:r>
      <w:r>
        <w:rPr>
          <w:rFonts w:hint="eastAsia"/>
        </w:rPr>
        <w:t>є</w:t>
      </w:r>
      <w:r>
        <w:t></w:t>
      </w:r>
      <w:r>
        <w:rPr>
          <w:rFonts w:hint="eastAsia"/>
        </w:rPr>
        <w:t>обов’язковою</w:t>
      </w:r>
      <w:r>
        <w:t></w:t>
      </w:r>
      <w:r>
        <w:t></w:t>
      </w:r>
      <w:r>
        <w:rPr>
          <w:rFonts w:hint="eastAsia"/>
        </w:rPr>
        <w:t>бо</w:t>
      </w:r>
      <w:r>
        <w:t></w:t>
      </w:r>
      <w:r>
        <w:rPr>
          <w:rFonts w:hint="eastAsia"/>
        </w:rPr>
        <w:t>школяр</w:t>
      </w:r>
      <w:r>
        <w:t></w:t>
      </w:r>
      <w:r>
        <w:rPr>
          <w:rFonts w:hint="eastAsia"/>
        </w:rPr>
        <w:t>уже</w:t>
      </w:r>
      <w:r>
        <w:t></w:t>
      </w:r>
      <w:r>
        <w:rPr>
          <w:rFonts w:hint="eastAsia"/>
        </w:rPr>
        <w:t>врахував</w:t>
      </w:r>
      <w:r>
        <w:t></w:t>
      </w:r>
      <w:r>
        <w:rPr>
          <w:rFonts w:hint="eastAsia"/>
        </w:rPr>
        <w:t>його</w:t>
      </w:r>
      <w:r>
        <w:t></w:t>
      </w:r>
      <w:r>
        <w:rPr>
          <w:rFonts w:hint="eastAsia"/>
        </w:rPr>
        <w:t>попередні</w:t>
      </w:r>
      <w:r>
        <w:t></w:t>
      </w:r>
      <w:r>
        <w:rPr>
          <w:rFonts w:hint="eastAsia"/>
        </w:rPr>
        <w:t>зауваження</w:t>
      </w:r>
      <w:r>
        <w:t></w:t>
      </w:r>
      <w:r>
        <w:t></w:t>
      </w:r>
      <w:r>
        <w:rPr>
          <w:rFonts w:hint="eastAsia"/>
        </w:rPr>
        <w:t>побажання</w:t>
      </w:r>
      <w:r>
        <w:t></w:t>
      </w:r>
      <w:r>
        <w:rPr>
          <w:rFonts w:hint="eastAsia"/>
        </w:rPr>
        <w:t>тощо</w:t>
      </w:r>
      <w:r>
        <w:t></w:t>
      </w:r>
      <w:r>
        <w:t></w:t>
      </w:r>
    </w:p>
    <w:p w:rsidR="00C66167" w:rsidRDefault="00C66167" w:rsidP="00C66167">
      <w:r>
        <w:rPr>
          <w:rFonts w:hint="eastAsia"/>
        </w:rPr>
        <w:t>•</w:t>
      </w:r>
      <w:r>
        <w:tab/>
      </w:r>
      <w:r>
        <w:rPr>
          <w:rFonts w:hint="eastAsia"/>
        </w:rPr>
        <w:t>середній</w:t>
      </w:r>
      <w:r>
        <w:t></w:t>
      </w:r>
      <w:r>
        <w:rPr>
          <w:rFonts w:hint="eastAsia"/>
        </w:rPr>
        <w:t>рівень</w:t>
      </w:r>
      <w:r>
        <w:t></w:t>
      </w:r>
      <w:r>
        <w:rPr>
          <w:rFonts w:hint="eastAsia"/>
        </w:rPr>
        <w:t>–</w:t>
      </w:r>
      <w:r>
        <w:t></w:t>
      </w:r>
      <w:r>
        <w:rPr>
          <w:rFonts w:hint="eastAsia"/>
        </w:rPr>
        <w:t>намагання</w:t>
      </w:r>
      <w:r>
        <w:t></w:t>
      </w:r>
      <w:r>
        <w:rPr>
          <w:rFonts w:hint="eastAsia"/>
        </w:rPr>
        <w:t>учня</w:t>
      </w:r>
      <w:r>
        <w:t></w:t>
      </w:r>
      <w:r>
        <w:rPr>
          <w:rFonts w:hint="eastAsia"/>
        </w:rPr>
        <w:t>долати</w:t>
      </w:r>
      <w:r>
        <w:t></w:t>
      </w:r>
      <w:r>
        <w:rPr>
          <w:rFonts w:hint="eastAsia"/>
        </w:rPr>
        <w:t>перешкоди</w:t>
      </w:r>
      <w:r>
        <w:t></w:t>
      </w:r>
      <w:r>
        <w:t></w:t>
      </w:r>
      <w:r>
        <w:rPr>
          <w:rFonts w:hint="eastAsia"/>
        </w:rPr>
        <w:t>можлива</w:t>
      </w:r>
      <w:r>
        <w:t></w:t>
      </w:r>
      <w:r>
        <w:rPr>
          <w:rFonts w:hint="eastAsia"/>
        </w:rPr>
        <w:t>відмова</w:t>
      </w:r>
      <w:r>
        <w:t></w:t>
      </w:r>
      <w:r>
        <w:rPr>
          <w:rFonts w:hint="eastAsia"/>
        </w:rPr>
        <w:t>від</w:t>
      </w:r>
      <w:r>
        <w:t></w:t>
      </w:r>
      <w:r>
        <w:rPr>
          <w:rFonts w:hint="eastAsia"/>
        </w:rPr>
        <w:t>досягнення</w:t>
      </w:r>
      <w:r>
        <w:t></w:t>
      </w:r>
      <w:r>
        <w:rPr>
          <w:rFonts w:hint="eastAsia"/>
        </w:rPr>
        <w:t>поставленої</w:t>
      </w:r>
      <w:r>
        <w:t></w:t>
      </w:r>
      <w:r>
        <w:rPr>
          <w:rFonts w:hint="eastAsia"/>
        </w:rPr>
        <w:t>мети</w:t>
      </w:r>
      <w:r>
        <w:t></w:t>
      </w:r>
      <w:r>
        <w:rPr>
          <w:rFonts w:hint="eastAsia"/>
        </w:rPr>
        <w:t>після</w:t>
      </w:r>
      <w:r>
        <w:t></w:t>
      </w:r>
      <w:r>
        <w:rPr>
          <w:rFonts w:hint="eastAsia"/>
        </w:rPr>
        <w:t>кількох</w:t>
      </w:r>
      <w:r>
        <w:t></w:t>
      </w:r>
      <w:r>
        <w:rPr>
          <w:rFonts w:hint="eastAsia"/>
        </w:rPr>
        <w:t>невдач</w:t>
      </w:r>
      <w:r>
        <w:t></w:t>
      </w:r>
      <w:r>
        <w:t></w:t>
      </w:r>
      <w:r>
        <w:rPr>
          <w:rFonts w:hint="eastAsia"/>
        </w:rPr>
        <w:t>інколи</w:t>
      </w:r>
      <w:r>
        <w:t></w:t>
      </w:r>
      <w:r>
        <w:rPr>
          <w:rFonts w:hint="eastAsia"/>
        </w:rPr>
        <w:t>дитина</w:t>
      </w:r>
      <w:r>
        <w:t></w:t>
      </w:r>
      <w:r>
        <w:rPr>
          <w:rFonts w:hint="eastAsia"/>
        </w:rPr>
        <w:t>потребує</w:t>
      </w:r>
      <w:r>
        <w:t></w:t>
      </w:r>
      <w:r>
        <w:rPr>
          <w:rFonts w:hint="eastAsia"/>
        </w:rPr>
        <w:t>словесної</w:t>
      </w:r>
      <w:r>
        <w:t></w:t>
      </w:r>
      <w:r>
        <w:rPr>
          <w:rFonts w:hint="eastAsia"/>
        </w:rPr>
        <w:t>підтримки</w:t>
      </w:r>
      <w:r>
        <w:t></w:t>
      </w:r>
      <w:r>
        <w:rPr>
          <w:rFonts w:hint="eastAsia"/>
        </w:rPr>
        <w:t>дорослого</w:t>
      </w:r>
      <w:r>
        <w:t></w:t>
      </w:r>
      <w:r>
        <w:t></w:t>
      </w:r>
    </w:p>
    <w:p w:rsidR="00C66167" w:rsidRDefault="00C66167" w:rsidP="00C66167">
      <w:r>
        <w:rPr>
          <w:rFonts w:hint="eastAsia"/>
        </w:rPr>
        <w:t>•</w:t>
      </w:r>
      <w:r>
        <w:tab/>
      </w:r>
      <w:r>
        <w:rPr>
          <w:rFonts w:hint="eastAsia"/>
        </w:rPr>
        <w:t>низький</w:t>
      </w:r>
      <w:r>
        <w:t></w:t>
      </w:r>
      <w:r>
        <w:rPr>
          <w:rFonts w:hint="eastAsia"/>
        </w:rPr>
        <w:t>рівень</w:t>
      </w:r>
      <w:r>
        <w:t></w:t>
      </w:r>
      <w:r>
        <w:rPr>
          <w:rFonts w:hint="eastAsia"/>
        </w:rPr>
        <w:t>–</w:t>
      </w:r>
      <w:r>
        <w:t></w:t>
      </w:r>
      <w:r>
        <w:rPr>
          <w:rFonts w:hint="eastAsia"/>
        </w:rPr>
        <w:t>категорична</w:t>
      </w:r>
      <w:r>
        <w:t></w:t>
      </w:r>
      <w:r>
        <w:rPr>
          <w:rFonts w:hint="eastAsia"/>
        </w:rPr>
        <w:t>відмова</w:t>
      </w:r>
      <w:r>
        <w:t></w:t>
      </w:r>
      <w:r>
        <w:rPr>
          <w:rFonts w:hint="eastAsia"/>
        </w:rPr>
        <w:t>учня</w:t>
      </w:r>
      <w:r>
        <w:t></w:t>
      </w:r>
      <w:r>
        <w:rPr>
          <w:rFonts w:hint="eastAsia"/>
        </w:rPr>
        <w:t>від</w:t>
      </w:r>
      <w:r>
        <w:t></w:t>
      </w:r>
      <w:r>
        <w:rPr>
          <w:rFonts w:hint="eastAsia"/>
        </w:rPr>
        <w:t>виконання</w:t>
      </w:r>
      <w:r>
        <w:t></w:t>
      </w:r>
      <w:r>
        <w:rPr>
          <w:rFonts w:hint="eastAsia"/>
        </w:rPr>
        <w:t>завдань</w:t>
      </w:r>
      <w:r>
        <w:t></w:t>
      </w:r>
      <w:r>
        <w:rPr>
          <w:rFonts w:hint="eastAsia"/>
        </w:rPr>
        <w:t>при</w:t>
      </w:r>
      <w:r>
        <w:t></w:t>
      </w:r>
      <w:r>
        <w:rPr>
          <w:rFonts w:hint="eastAsia"/>
        </w:rPr>
        <w:t>найменшій</w:t>
      </w:r>
      <w:r>
        <w:t></w:t>
      </w:r>
      <w:r>
        <w:rPr>
          <w:rFonts w:hint="eastAsia"/>
        </w:rPr>
        <w:t>перешкоді</w:t>
      </w:r>
      <w:r>
        <w:t></w:t>
      </w:r>
      <w:r>
        <w:t></w:t>
      </w:r>
      <w:r>
        <w:rPr>
          <w:rFonts w:hint="eastAsia"/>
        </w:rPr>
        <w:t>словесна</w:t>
      </w:r>
      <w:r>
        <w:t></w:t>
      </w:r>
      <w:r>
        <w:rPr>
          <w:rFonts w:hint="eastAsia"/>
        </w:rPr>
        <w:t>підтримка</w:t>
      </w:r>
      <w:r>
        <w:t></w:t>
      </w:r>
      <w:r>
        <w:rPr>
          <w:rFonts w:hint="eastAsia"/>
        </w:rPr>
        <w:t>вчителя</w:t>
      </w:r>
      <w:r>
        <w:t></w:t>
      </w:r>
      <w:r>
        <w:rPr>
          <w:rFonts w:hint="eastAsia"/>
        </w:rPr>
        <w:t>не</w:t>
      </w:r>
      <w:r>
        <w:t></w:t>
      </w:r>
      <w:r>
        <w:rPr>
          <w:rFonts w:hint="eastAsia"/>
        </w:rPr>
        <w:t>допомагає</w:t>
      </w:r>
      <w:r>
        <w:t></w:t>
      </w:r>
    </w:p>
    <w:p w:rsidR="00C66167" w:rsidRDefault="00C66167" w:rsidP="00C66167">
      <w:r>
        <w:rPr>
          <w:rFonts w:hint="eastAsia"/>
        </w:rPr>
        <w:t>На</w:t>
      </w:r>
      <w:r>
        <w:t></w:t>
      </w:r>
      <w:r>
        <w:rPr>
          <w:rFonts w:hint="eastAsia"/>
        </w:rPr>
        <w:t>основі</w:t>
      </w:r>
      <w:r>
        <w:t></w:t>
      </w:r>
      <w:r>
        <w:rPr>
          <w:rFonts w:hint="eastAsia"/>
        </w:rPr>
        <w:t>розподілу</w:t>
      </w:r>
      <w:r>
        <w:t></w:t>
      </w:r>
      <w:r>
        <w:rPr>
          <w:rFonts w:hint="eastAsia"/>
        </w:rPr>
        <w:t>рухливих</w:t>
      </w:r>
      <w:r>
        <w:t></w:t>
      </w:r>
      <w:r>
        <w:rPr>
          <w:rFonts w:hint="eastAsia"/>
        </w:rPr>
        <w:t>ігор</w:t>
      </w:r>
      <w:r>
        <w:t></w:t>
      </w:r>
      <w:r>
        <w:rPr>
          <w:rFonts w:hint="eastAsia"/>
        </w:rPr>
        <w:t>на</w:t>
      </w:r>
      <w:r>
        <w:t></w:t>
      </w:r>
      <w:r>
        <w:rPr>
          <w:rFonts w:hint="eastAsia"/>
        </w:rPr>
        <w:t>п</w:t>
      </w:r>
      <w:r>
        <w:t></w:t>
      </w:r>
      <w:r>
        <w:rPr>
          <w:rFonts w:hint="eastAsia"/>
        </w:rPr>
        <w:t>ятнадцять</w:t>
      </w:r>
      <w:r>
        <w:t></w:t>
      </w:r>
      <w:r>
        <w:rPr>
          <w:rFonts w:hint="eastAsia"/>
        </w:rPr>
        <w:t>груп</w:t>
      </w:r>
      <w:r>
        <w:t></w:t>
      </w:r>
      <w:r>
        <w:t></w:t>
      </w:r>
      <w:r>
        <w:rPr>
          <w:rFonts w:hint="eastAsia"/>
        </w:rPr>
        <w:t>визначаємо</w:t>
      </w:r>
      <w:r>
        <w:t></w:t>
      </w:r>
      <w:r>
        <w:rPr>
          <w:rFonts w:hint="eastAsia"/>
        </w:rPr>
        <w:t>характер</w:t>
      </w:r>
      <w:r>
        <w:t></w:t>
      </w:r>
      <w:r>
        <w:rPr>
          <w:rFonts w:hint="eastAsia"/>
        </w:rPr>
        <w:t>їх</w:t>
      </w:r>
      <w:r>
        <w:t></w:t>
      </w:r>
      <w:r>
        <w:rPr>
          <w:rFonts w:hint="eastAsia"/>
        </w:rPr>
        <w:t>впливу</w:t>
      </w:r>
      <w:r>
        <w:t></w:t>
      </w:r>
      <w:r>
        <w:rPr>
          <w:rFonts w:hint="eastAsia"/>
        </w:rPr>
        <w:t>на</w:t>
      </w:r>
      <w:r>
        <w:t></w:t>
      </w:r>
      <w:r>
        <w:rPr>
          <w:rFonts w:hint="eastAsia"/>
        </w:rPr>
        <w:t>ступінь</w:t>
      </w:r>
      <w:r>
        <w:t></w:t>
      </w:r>
      <w:r>
        <w:rPr>
          <w:rFonts w:hint="eastAsia"/>
        </w:rPr>
        <w:t>прояву</w:t>
      </w:r>
      <w:r>
        <w:t></w:t>
      </w:r>
      <w:r>
        <w:rPr>
          <w:rFonts w:hint="eastAsia"/>
        </w:rPr>
        <w:t>наполегливості</w:t>
      </w:r>
      <w:r>
        <w:t></w:t>
      </w:r>
      <w:r>
        <w:t></w:t>
      </w:r>
      <w:r>
        <w:rPr>
          <w:rFonts w:hint="eastAsia"/>
        </w:rPr>
        <w:t>низький</w:t>
      </w:r>
      <w:r>
        <w:t></w:t>
      </w:r>
      <w:r>
        <w:rPr>
          <w:rFonts w:hint="eastAsia"/>
        </w:rPr>
        <w:t>та</w:t>
      </w:r>
      <w:r>
        <w:t></w:t>
      </w:r>
      <w:r>
        <w:rPr>
          <w:rFonts w:hint="eastAsia"/>
        </w:rPr>
        <w:t>високий</w:t>
      </w:r>
      <w:r>
        <w:t></w:t>
      </w:r>
    </w:p>
    <w:p w:rsidR="00C66167" w:rsidRDefault="00C66167" w:rsidP="00C66167">
      <w:r>
        <w:t></w:t>
      </w:r>
      <w:r>
        <w:t></w:t>
      </w:r>
      <w:r>
        <w:t></w:t>
      </w:r>
      <w:r>
        <w:tab/>
      </w:r>
      <w:r>
        <w:rPr>
          <w:rFonts w:hint="eastAsia"/>
        </w:rPr>
        <w:t>Розроблена</w:t>
      </w:r>
      <w:r>
        <w:t></w:t>
      </w:r>
      <w:r>
        <w:rPr>
          <w:rFonts w:hint="eastAsia"/>
        </w:rPr>
        <w:t>та</w:t>
      </w:r>
      <w:r>
        <w:t></w:t>
      </w:r>
      <w:r>
        <w:rPr>
          <w:rFonts w:hint="eastAsia"/>
        </w:rPr>
        <w:t>експериментально</w:t>
      </w:r>
      <w:r>
        <w:t></w:t>
      </w:r>
      <w:r>
        <w:rPr>
          <w:rFonts w:hint="eastAsia"/>
        </w:rPr>
        <w:t>апробована</w:t>
      </w:r>
      <w:r>
        <w:t></w:t>
      </w:r>
      <w:r>
        <w:rPr>
          <w:rFonts w:hint="eastAsia"/>
        </w:rPr>
        <w:t>педагогічна</w:t>
      </w:r>
      <w:r>
        <w:t></w:t>
      </w:r>
      <w:r>
        <w:rPr>
          <w:rFonts w:hint="eastAsia"/>
        </w:rPr>
        <w:t>модель</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яка</w:t>
      </w:r>
      <w:r>
        <w:t></w:t>
      </w:r>
      <w:r>
        <w:rPr>
          <w:rFonts w:hint="eastAsia"/>
        </w:rPr>
        <w:t>включає</w:t>
      </w:r>
      <w:r>
        <w:t></w:t>
      </w:r>
      <w:r>
        <w:rPr>
          <w:rFonts w:hint="eastAsia"/>
        </w:rPr>
        <w:t>такі</w:t>
      </w:r>
      <w:r>
        <w:t></w:t>
      </w:r>
      <w:r>
        <w:rPr>
          <w:rFonts w:hint="eastAsia"/>
        </w:rPr>
        <w:t>компоненти</w:t>
      </w:r>
      <w:r>
        <w:t></w:t>
      </w:r>
      <w:r>
        <w:t></w:t>
      </w:r>
      <w:r>
        <w:rPr>
          <w:rFonts w:hint="eastAsia"/>
        </w:rPr>
        <w:t>мету</w:t>
      </w:r>
      <w:r>
        <w:t></w:t>
      </w:r>
      <w:r>
        <w:t></w:t>
      </w:r>
      <w:r>
        <w:rPr>
          <w:rFonts w:hint="eastAsia"/>
        </w:rPr>
        <w:t>принципи</w:t>
      </w:r>
      <w:r>
        <w:t></w:t>
      </w:r>
      <w:r>
        <w:t></w:t>
      </w:r>
      <w:r>
        <w:rPr>
          <w:rFonts w:hint="eastAsia"/>
        </w:rPr>
        <w:t>засоби</w:t>
      </w:r>
      <w:r>
        <w:t></w:t>
      </w:r>
      <w:r>
        <w:t></w:t>
      </w:r>
      <w:r>
        <w:rPr>
          <w:rFonts w:hint="eastAsia"/>
        </w:rPr>
        <w:t>методи</w:t>
      </w:r>
      <w:r>
        <w:t></w:t>
      </w:r>
      <w:r>
        <w:t></w:t>
      </w:r>
      <w:r>
        <w:rPr>
          <w:rFonts w:hint="eastAsia"/>
        </w:rPr>
        <w:t>педагогічні</w:t>
      </w:r>
      <w:r>
        <w:t></w:t>
      </w:r>
      <w:r>
        <w:rPr>
          <w:rFonts w:hint="eastAsia"/>
        </w:rPr>
        <w:t>умови</w:t>
      </w:r>
      <w:r>
        <w:t></w:t>
      </w:r>
      <w:r>
        <w:t></w:t>
      </w:r>
      <w:r>
        <w:rPr>
          <w:rFonts w:hint="eastAsia"/>
        </w:rPr>
        <w:t>форми</w:t>
      </w:r>
      <w:r>
        <w:t></w:t>
      </w:r>
      <w:r>
        <w:rPr>
          <w:rFonts w:hint="eastAsia"/>
        </w:rPr>
        <w:t>та</w:t>
      </w:r>
      <w:r>
        <w:t></w:t>
      </w:r>
      <w:r>
        <w:rPr>
          <w:rFonts w:hint="eastAsia"/>
        </w:rPr>
        <w:t>результат</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p>
    <w:p w:rsidR="00C66167" w:rsidRDefault="00C66167" w:rsidP="00C66167">
      <w:r>
        <w:rPr>
          <w:rFonts w:hint="eastAsia"/>
        </w:rPr>
        <w:t>Для</w:t>
      </w:r>
      <w:r>
        <w:t></w:t>
      </w:r>
      <w:r>
        <w:rPr>
          <w:rFonts w:hint="eastAsia"/>
        </w:rPr>
        <w:t>перевірки</w:t>
      </w:r>
      <w:r>
        <w:t></w:t>
      </w:r>
      <w:r>
        <w:rPr>
          <w:rFonts w:hint="eastAsia"/>
        </w:rPr>
        <w:t>ефективності</w:t>
      </w:r>
      <w:r>
        <w:t></w:t>
      </w:r>
      <w:r>
        <w:rPr>
          <w:rFonts w:hint="eastAsia"/>
        </w:rPr>
        <w:t>розроблених</w:t>
      </w:r>
      <w:r>
        <w:t></w:t>
      </w:r>
      <w:r>
        <w:rPr>
          <w:rFonts w:hint="eastAsia"/>
        </w:rPr>
        <w:t>ігор</w:t>
      </w:r>
      <w:r>
        <w:t></w:t>
      </w:r>
      <w:r>
        <w:t></w:t>
      </w:r>
      <w:r>
        <w:rPr>
          <w:rFonts w:hint="eastAsia"/>
        </w:rPr>
        <w:t>які</w:t>
      </w:r>
      <w:r>
        <w:t></w:t>
      </w:r>
      <w:r>
        <w:rPr>
          <w:rFonts w:hint="eastAsia"/>
        </w:rPr>
        <w:t>визначають</w:t>
      </w:r>
      <w:r>
        <w:t></w:t>
      </w:r>
      <w:r>
        <w:rPr>
          <w:rFonts w:hint="eastAsia"/>
        </w:rPr>
        <w:t>розвиток</w:t>
      </w:r>
      <w:r>
        <w:t></w:t>
      </w:r>
      <w:r>
        <w:rPr>
          <w:rFonts w:hint="eastAsia"/>
        </w:rPr>
        <w:t>фізичних</w:t>
      </w:r>
      <w:r>
        <w:t></w:t>
      </w:r>
      <w:r>
        <w:rPr>
          <w:rFonts w:hint="eastAsia"/>
        </w:rPr>
        <w:t>якостей</w:t>
      </w:r>
      <w:r>
        <w:t></w:t>
      </w:r>
      <w:r>
        <w:t></w:t>
      </w:r>
      <w:r>
        <w:rPr>
          <w:rFonts w:hint="eastAsia"/>
        </w:rPr>
        <w:t>рухливих</w:t>
      </w:r>
      <w:r>
        <w:t></w:t>
      </w:r>
      <w:r>
        <w:rPr>
          <w:rFonts w:hint="eastAsia"/>
        </w:rPr>
        <w:t>ігор</w:t>
      </w:r>
      <w:r>
        <w:t></w:t>
      </w:r>
      <w:r>
        <w:rPr>
          <w:rFonts w:hint="eastAsia"/>
        </w:rPr>
        <w:t>та</w:t>
      </w:r>
      <w:r>
        <w:t></w:t>
      </w:r>
      <w:r>
        <w:rPr>
          <w:rFonts w:hint="eastAsia"/>
        </w:rPr>
        <w:t>естафет</w:t>
      </w:r>
      <w:r>
        <w:t></w:t>
      </w:r>
      <w:r>
        <w:rPr>
          <w:rFonts w:hint="eastAsia"/>
        </w:rPr>
        <w:t>з</w:t>
      </w:r>
      <w:r>
        <w:t></w:t>
      </w:r>
      <w:r>
        <w:rPr>
          <w:rFonts w:hint="eastAsia"/>
        </w:rPr>
        <w:t>елементами</w:t>
      </w:r>
      <w:r>
        <w:t></w:t>
      </w:r>
      <w:r>
        <w:rPr>
          <w:rFonts w:hint="eastAsia"/>
        </w:rPr>
        <w:t>футболу</w:t>
      </w:r>
      <w:r>
        <w:t></w:t>
      </w:r>
      <w:r>
        <w:rPr>
          <w:rFonts w:hint="eastAsia"/>
        </w:rPr>
        <w:t>було</w:t>
      </w:r>
      <w:r>
        <w:t></w:t>
      </w:r>
      <w:r>
        <w:rPr>
          <w:rFonts w:hint="eastAsia"/>
        </w:rPr>
        <w:t>обґрунтовано</w:t>
      </w:r>
      <w:r>
        <w:t></w:t>
      </w:r>
      <w:r>
        <w:rPr>
          <w:rFonts w:hint="eastAsia"/>
        </w:rPr>
        <w:t>педагогічні</w:t>
      </w:r>
      <w:r>
        <w:t></w:t>
      </w:r>
      <w:r>
        <w:rPr>
          <w:rFonts w:hint="eastAsia"/>
        </w:rPr>
        <w:t>умови</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t></w:t>
      </w:r>
      <w:r>
        <w:rPr>
          <w:rFonts w:hint="eastAsia"/>
        </w:rPr>
        <w:t>конкретизація</w:t>
      </w:r>
      <w:r>
        <w:t></w:t>
      </w:r>
      <w:r>
        <w:rPr>
          <w:rFonts w:hint="eastAsia"/>
        </w:rPr>
        <w:t>мети</w:t>
      </w:r>
      <w:r>
        <w:t></w:t>
      </w:r>
      <w:r>
        <w:rPr>
          <w:rFonts w:hint="eastAsia"/>
        </w:rPr>
        <w:t>та</w:t>
      </w:r>
      <w:r>
        <w:t></w:t>
      </w:r>
      <w:r>
        <w:rPr>
          <w:rFonts w:hint="eastAsia"/>
        </w:rPr>
        <w:t>перспектив</w:t>
      </w:r>
      <w:r>
        <w:t></w:t>
      </w:r>
      <w:r>
        <w:rPr>
          <w:rFonts w:hint="eastAsia"/>
        </w:rPr>
        <w:t>діяльності</w:t>
      </w:r>
      <w:r>
        <w:t></w:t>
      </w:r>
      <w:r>
        <w:rPr>
          <w:rFonts w:hint="eastAsia"/>
        </w:rPr>
        <w:t>на</w:t>
      </w:r>
      <w:r>
        <w:t></w:t>
      </w:r>
      <w:r>
        <w:rPr>
          <w:rFonts w:hint="eastAsia"/>
        </w:rPr>
        <w:t>кожному</w:t>
      </w:r>
      <w:r>
        <w:t></w:t>
      </w:r>
      <w:r>
        <w:rPr>
          <w:rFonts w:hint="eastAsia"/>
        </w:rPr>
        <w:t>етапі</w:t>
      </w:r>
      <w:r>
        <w:t></w:t>
      </w:r>
      <w:r>
        <w:rPr>
          <w:rFonts w:hint="eastAsia"/>
        </w:rPr>
        <w:t>роботи</w:t>
      </w:r>
      <w:r>
        <w:t></w:t>
      </w:r>
      <w:r>
        <w:t></w:t>
      </w:r>
      <w:r>
        <w:rPr>
          <w:rFonts w:hint="eastAsia"/>
        </w:rPr>
        <w:t>використання</w:t>
      </w:r>
      <w:r>
        <w:t></w:t>
      </w:r>
      <w:r>
        <w:rPr>
          <w:rFonts w:hint="eastAsia"/>
        </w:rPr>
        <w:t>різноманітних</w:t>
      </w:r>
      <w:r>
        <w:t></w:t>
      </w:r>
      <w:r>
        <w:rPr>
          <w:rFonts w:hint="eastAsia"/>
        </w:rPr>
        <w:t>засобів</w:t>
      </w:r>
      <w:r>
        <w:t></w:t>
      </w:r>
      <w:r>
        <w:t></w:t>
      </w:r>
      <w:r>
        <w:rPr>
          <w:rFonts w:hint="eastAsia"/>
        </w:rPr>
        <w:t>форм</w:t>
      </w:r>
      <w:r>
        <w:t></w:t>
      </w:r>
      <w:r>
        <w:rPr>
          <w:rFonts w:hint="eastAsia"/>
        </w:rPr>
        <w:t>і</w:t>
      </w:r>
      <w:r>
        <w:t></w:t>
      </w:r>
      <w:r>
        <w:rPr>
          <w:rFonts w:hint="eastAsia"/>
        </w:rPr>
        <w:t>методів</w:t>
      </w:r>
      <w:r>
        <w:t></w:t>
      </w:r>
      <w:r>
        <w:rPr>
          <w:rFonts w:hint="eastAsia"/>
        </w:rPr>
        <w:t>проведення</w:t>
      </w:r>
      <w:r>
        <w:t></w:t>
      </w:r>
      <w:r>
        <w:rPr>
          <w:rFonts w:hint="eastAsia"/>
        </w:rPr>
        <w:t>занять</w:t>
      </w:r>
      <w:r>
        <w:t></w:t>
      </w:r>
      <w:r>
        <w:t></w:t>
      </w:r>
      <w:r>
        <w:rPr>
          <w:rFonts w:hint="eastAsia"/>
        </w:rPr>
        <w:t>дотримання</w:t>
      </w:r>
      <w:r>
        <w:t></w:t>
      </w:r>
      <w:r>
        <w:rPr>
          <w:rFonts w:hint="eastAsia"/>
        </w:rPr>
        <w:t>принципу</w:t>
      </w:r>
      <w:r>
        <w:t></w:t>
      </w:r>
      <w:r>
        <w:rPr>
          <w:rFonts w:hint="eastAsia"/>
        </w:rPr>
        <w:t>доступності</w:t>
      </w:r>
      <w:r>
        <w:t></w:t>
      </w:r>
      <w:r>
        <w:rPr>
          <w:rFonts w:hint="eastAsia"/>
        </w:rPr>
        <w:t>на</w:t>
      </w:r>
      <w:r>
        <w:t></w:t>
      </w:r>
      <w:r>
        <w:rPr>
          <w:rFonts w:hint="eastAsia"/>
        </w:rPr>
        <w:t>кожному</w:t>
      </w:r>
      <w:r>
        <w:t></w:t>
      </w:r>
      <w:r>
        <w:rPr>
          <w:rFonts w:hint="eastAsia"/>
        </w:rPr>
        <w:t>етапі</w:t>
      </w:r>
      <w:r>
        <w:t></w:t>
      </w:r>
      <w:r>
        <w:rPr>
          <w:rFonts w:hint="eastAsia"/>
        </w:rPr>
        <w:t>роботи</w:t>
      </w:r>
      <w:r>
        <w:t></w:t>
      </w:r>
      <w:r>
        <w:t></w:t>
      </w:r>
      <w:r>
        <w:rPr>
          <w:rFonts w:hint="eastAsia"/>
        </w:rPr>
        <w:t>створення</w:t>
      </w:r>
      <w:r>
        <w:t></w:t>
      </w:r>
      <w:r>
        <w:rPr>
          <w:rFonts w:hint="eastAsia"/>
        </w:rPr>
        <w:t>ефекту</w:t>
      </w:r>
      <w:r>
        <w:t></w:t>
      </w:r>
      <w:r>
        <w:rPr>
          <w:rFonts w:hint="eastAsia"/>
        </w:rPr>
        <w:t>суперництва</w:t>
      </w:r>
      <w:r>
        <w:t></w:t>
      </w:r>
      <w:r>
        <w:t></w:t>
      </w:r>
      <w:r>
        <w:rPr>
          <w:rFonts w:hint="eastAsia"/>
        </w:rPr>
        <w:t>усвідомлення</w:t>
      </w:r>
      <w:r>
        <w:t></w:t>
      </w:r>
      <w:r>
        <w:rPr>
          <w:rFonts w:hint="eastAsia"/>
        </w:rPr>
        <w:t>кожним</w:t>
      </w:r>
      <w:r>
        <w:t></w:t>
      </w:r>
      <w:r>
        <w:t></w:t>
      </w:r>
      <w:r>
        <w:rPr>
          <w:rFonts w:hint="eastAsia"/>
        </w:rPr>
        <w:t>учнем</w:t>
      </w:r>
      <w:r>
        <w:t></w:t>
      </w:r>
      <w:r>
        <w:rPr>
          <w:rFonts w:hint="eastAsia"/>
        </w:rPr>
        <w:t>свого</w:t>
      </w:r>
      <w:r>
        <w:t></w:t>
      </w:r>
      <w:r>
        <w:rPr>
          <w:rFonts w:hint="eastAsia"/>
        </w:rPr>
        <w:t>обов’язку</w:t>
      </w:r>
      <w:r>
        <w:t></w:t>
      </w:r>
      <w:r>
        <w:rPr>
          <w:rFonts w:hint="eastAsia"/>
        </w:rPr>
        <w:t>і</w:t>
      </w:r>
      <w:r>
        <w:t></w:t>
      </w:r>
      <w:r>
        <w:rPr>
          <w:rFonts w:hint="eastAsia"/>
        </w:rPr>
        <w:t>відповідальності</w:t>
      </w:r>
      <w:r>
        <w:t></w:t>
      </w:r>
      <w:r>
        <w:rPr>
          <w:rFonts w:hint="eastAsia"/>
        </w:rPr>
        <w:t>за</w:t>
      </w:r>
      <w:r>
        <w:t></w:t>
      </w:r>
      <w:r>
        <w:rPr>
          <w:rFonts w:hint="eastAsia"/>
        </w:rPr>
        <w:t>школу</w:t>
      </w:r>
      <w:r>
        <w:t></w:t>
      </w:r>
      <w:r>
        <w:t></w:t>
      </w:r>
      <w:r>
        <w:rPr>
          <w:rFonts w:hint="eastAsia"/>
        </w:rPr>
        <w:t>за</w:t>
      </w:r>
      <w:r>
        <w:t></w:t>
      </w:r>
      <w:r>
        <w:rPr>
          <w:rFonts w:hint="eastAsia"/>
        </w:rPr>
        <w:t>клас</w:t>
      </w:r>
      <w:r>
        <w:t></w:t>
      </w:r>
      <w:r>
        <w:t></w:t>
      </w:r>
      <w:r>
        <w:rPr>
          <w:rFonts w:hint="eastAsia"/>
        </w:rPr>
        <w:t>за</w:t>
      </w:r>
      <w:r>
        <w:t></w:t>
      </w:r>
      <w:r>
        <w:rPr>
          <w:rFonts w:hint="eastAsia"/>
        </w:rPr>
        <w:t>команду</w:t>
      </w:r>
      <w:r>
        <w:t></w:t>
      </w:r>
      <w:r>
        <w:rPr>
          <w:rFonts w:hint="eastAsia"/>
        </w:rPr>
        <w:t>тощо</w:t>
      </w:r>
      <w:r>
        <w:t></w:t>
      </w:r>
      <w:r>
        <w:t></w:t>
      </w:r>
      <w:r>
        <w:rPr>
          <w:rFonts w:hint="eastAsia"/>
        </w:rPr>
        <w:t>створення</w:t>
      </w:r>
      <w:r>
        <w:t></w:t>
      </w:r>
      <w:r>
        <w:rPr>
          <w:rFonts w:hint="eastAsia"/>
        </w:rPr>
        <w:t>позитивного</w:t>
      </w:r>
      <w:r>
        <w:t></w:t>
      </w:r>
      <w:r>
        <w:rPr>
          <w:rFonts w:hint="eastAsia"/>
        </w:rPr>
        <w:t>емоційного</w:t>
      </w:r>
      <w:r>
        <w:t></w:t>
      </w:r>
      <w:r>
        <w:rPr>
          <w:rFonts w:hint="eastAsia"/>
        </w:rPr>
        <w:t>фону</w:t>
      </w:r>
      <w:r>
        <w:t></w:t>
      </w:r>
      <w:r>
        <w:rPr>
          <w:rFonts w:hint="eastAsia"/>
        </w:rPr>
        <w:t>молодшим</w:t>
      </w:r>
      <w:r>
        <w:t></w:t>
      </w:r>
      <w:r>
        <w:rPr>
          <w:rFonts w:hint="eastAsia"/>
        </w:rPr>
        <w:t>школярам</w:t>
      </w:r>
      <w:r>
        <w:t></w:t>
      </w:r>
      <w:r>
        <w:t></w:t>
      </w:r>
      <w:r>
        <w:rPr>
          <w:rFonts w:hint="eastAsia"/>
        </w:rPr>
        <w:t>як</w:t>
      </w:r>
      <w:r>
        <w:t></w:t>
      </w:r>
      <w:r>
        <w:rPr>
          <w:rFonts w:hint="eastAsia"/>
        </w:rPr>
        <w:t>за</w:t>
      </w:r>
      <w:r>
        <w:t></w:t>
      </w:r>
      <w:r>
        <w:rPr>
          <w:rFonts w:hint="eastAsia"/>
        </w:rPr>
        <w:t>результати</w:t>
      </w:r>
      <w:r>
        <w:t></w:t>
      </w:r>
      <w:r>
        <w:rPr>
          <w:rFonts w:hint="eastAsia"/>
        </w:rPr>
        <w:t>їхньої</w:t>
      </w:r>
      <w:r>
        <w:t></w:t>
      </w:r>
      <w:r>
        <w:rPr>
          <w:rFonts w:hint="eastAsia"/>
        </w:rPr>
        <w:t>діяльності</w:t>
      </w:r>
      <w:r>
        <w:t></w:t>
      </w:r>
      <w:r>
        <w:t></w:t>
      </w:r>
      <w:r>
        <w:rPr>
          <w:rFonts w:hint="eastAsia"/>
        </w:rPr>
        <w:t>команди</w:t>
      </w:r>
      <w:r>
        <w:t></w:t>
      </w:r>
      <w:r>
        <w:t></w:t>
      </w:r>
      <w:r>
        <w:rPr>
          <w:rFonts w:hint="eastAsia"/>
        </w:rPr>
        <w:t>так</w:t>
      </w:r>
      <w:r>
        <w:t></w:t>
      </w:r>
      <w:r>
        <w:rPr>
          <w:rFonts w:hint="eastAsia"/>
        </w:rPr>
        <w:t>і</w:t>
      </w:r>
      <w:r>
        <w:t></w:t>
      </w:r>
      <w:r>
        <w:rPr>
          <w:rFonts w:hint="eastAsia"/>
        </w:rPr>
        <w:t>завдяки</w:t>
      </w:r>
      <w:r>
        <w:t></w:t>
      </w:r>
      <w:r>
        <w:rPr>
          <w:rFonts w:hint="eastAsia"/>
        </w:rPr>
        <w:t>доброзичливому</w:t>
      </w:r>
      <w:r>
        <w:t></w:t>
      </w:r>
      <w:r>
        <w:rPr>
          <w:rFonts w:hint="eastAsia"/>
        </w:rPr>
        <w:t>слову</w:t>
      </w:r>
      <w:r>
        <w:t></w:t>
      </w:r>
      <w:r>
        <w:rPr>
          <w:rFonts w:hint="eastAsia"/>
        </w:rPr>
        <w:t>вчителя</w:t>
      </w:r>
      <w:r>
        <w:t></w:t>
      </w:r>
      <w:r>
        <w:t></w:t>
      </w:r>
      <w:r>
        <w:rPr>
          <w:rFonts w:hint="eastAsia"/>
        </w:rPr>
        <w:t>однолітків</w:t>
      </w:r>
      <w:r>
        <w:t></w:t>
      </w:r>
      <w:r>
        <w:t></w:t>
      </w:r>
      <w:r>
        <w:rPr>
          <w:rFonts w:hint="eastAsia"/>
        </w:rPr>
        <w:t>показ</w:t>
      </w:r>
      <w:r>
        <w:t></w:t>
      </w:r>
      <w:r>
        <w:rPr>
          <w:rFonts w:hint="eastAsia"/>
        </w:rPr>
        <w:t>дітям</w:t>
      </w:r>
      <w:r>
        <w:t></w:t>
      </w:r>
      <w:r>
        <w:rPr>
          <w:rFonts w:hint="eastAsia"/>
        </w:rPr>
        <w:t>взірця</w:t>
      </w:r>
      <w:r>
        <w:t></w:t>
      </w:r>
      <w:r>
        <w:rPr>
          <w:rFonts w:hint="eastAsia"/>
        </w:rPr>
        <w:t>як</w:t>
      </w:r>
      <w:r>
        <w:t></w:t>
      </w:r>
      <w:r>
        <w:rPr>
          <w:rFonts w:hint="eastAsia"/>
        </w:rPr>
        <w:t>орієнтира</w:t>
      </w:r>
      <w:r>
        <w:t></w:t>
      </w:r>
      <w:r>
        <w:rPr>
          <w:rFonts w:hint="eastAsia"/>
        </w:rPr>
        <w:t>на</w:t>
      </w:r>
      <w:r>
        <w:t></w:t>
      </w:r>
      <w:r>
        <w:rPr>
          <w:rFonts w:hint="eastAsia"/>
        </w:rPr>
        <w:t>рівень</w:t>
      </w:r>
      <w:r>
        <w:t></w:t>
      </w:r>
      <w:r>
        <w:rPr>
          <w:rFonts w:hint="eastAsia"/>
        </w:rPr>
        <w:t>засвоєння</w:t>
      </w:r>
      <w:r>
        <w:t></w:t>
      </w:r>
      <w:r>
        <w:rPr>
          <w:rFonts w:hint="eastAsia"/>
        </w:rPr>
        <w:t>вивченого</w:t>
      </w:r>
      <w:r>
        <w:t></w:t>
      </w:r>
      <w:r>
        <w:rPr>
          <w:rFonts w:hint="eastAsia"/>
        </w:rPr>
        <w:t>завдання</w:t>
      </w:r>
      <w:r>
        <w:t></w:t>
      </w:r>
      <w:r>
        <w:t></w:t>
      </w:r>
      <w:r>
        <w:rPr>
          <w:rFonts w:hint="eastAsia"/>
        </w:rPr>
        <w:t>постійне</w:t>
      </w:r>
      <w:r>
        <w:t></w:t>
      </w:r>
      <w:r>
        <w:rPr>
          <w:rFonts w:hint="eastAsia"/>
        </w:rPr>
        <w:t>використання</w:t>
      </w:r>
      <w:r>
        <w:t></w:t>
      </w:r>
      <w:r>
        <w:rPr>
          <w:rFonts w:hint="eastAsia"/>
        </w:rPr>
        <w:t>завдань</w:t>
      </w:r>
      <w:r>
        <w:t></w:t>
      </w:r>
      <w:r>
        <w:t></w:t>
      </w:r>
      <w:r>
        <w:rPr>
          <w:rFonts w:hint="eastAsia"/>
        </w:rPr>
        <w:t>які</w:t>
      </w:r>
      <w:r>
        <w:t></w:t>
      </w:r>
      <w:r>
        <w:rPr>
          <w:rFonts w:hint="eastAsia"/>
        </w:rPr>
        <w:t>виконуються</w:t>
      </w:r>
      <w:r>
        <w:t></w:t>
      </w:r>
      <w:r>
        <w:rPr>
          <w:rFonts w:hint="eastAsia"/>
        </w:rPr>
        <w:t>дітьми</w:t>
      </w:r>
      <w:r>
        <w:t></w:t>
      </w:r>
      <w:r>
        <w:rPr>
          <w:rFonts w:hint="eastAsia"/>
        </w:rPr>
        <w:t>“до</w:t>
      </w:r>
      <w:r>
        <w:t></w:t>
      </w:r>
      <w:r>
        <w:rPr>
          <w:rFonts w:hint="eastAsia"/>
        </w:rPr>
        <w:t>відмови”</w:t>
      </w:r>
      <w:r>
        <w:t></w:t>
      </w:r>
      <w:r>
        <w:t></w:t>
      </w:r>
      <w:r>
        <w:rPr>
          <w:rFonts w:hint="eastAsia"/>
        </w:rPr>
        <w:t>допомога</w:t>
      </w:r>
      <w:r>
        <w:t></w:t>
      </w:r>
      <w:r>
        <w:rPr>
          <w:rFonts w:hint="eastAsia"/>
        </w:rPr>
        <w:t>дітям</w:t>
      </w:r>
      <w:r>
        <w:t></w:t>
      </w:r>
      <w:r>
        <w:rPr>
          <w:rFonts w:hint="eastAsia"/>
        </w:rPr>
        <w:t>у</w:t>
      </w:r>
      <w:r>
        <w:t></w:t>
      </w:r>
      <w:r>
        <w:rPr>
          <w:rFonts w:hint="eastAsia"/>
        </w:rPr>
        <w:t>подоланні</w:t>
      </w:r>
      <w:r>
        <w:t></w:t>
      </w:r>
      <w:r>
        <w:rPr>
          <w:rFonts w:hint="eastAsia"/>
        </w:rPr>
        <w:t>труднощів</w:t>
      </w:r>
      <w:r>
        <w:t></w:t>
      </w:r>
      <w:r>
        <w:t></w:t>
      </w:r>
      <w:r>
        <w:rPr>
          <w:rFonts w:hint="eastAsia"/>
        </w:rPr>
        <w:t>які</w:t>
      </w:r>
      <w:r>
        <w:t></w:t>
      </w:r>
      <w:r>
        <w:rPr>
          <w:rFonts w:hint="eastAsia"/>
        </w:rPr>
        <w:t>з’являються</w:t>
      </w:r>
      <w:r>
        <w:t></w:t>
      </w:r>
      <w:r>
        <w:rPr>
          <w:rFonts w:hint="eastAsia"/>
        </w:rPr>
        <w:t>раптово</w:t>
      </w:r>
      <w:r>
        <w:t></w:t>
      </w:r>
      <w:r>
        <w:t></w:t>
      </w:r>
      <w:r>
        <w:rPr>
          <w:rFonts w:hint="eastAsia"/>
        </w:rPr>
        <w:t>несподівано</w:t>
      </w:r>
      <w:r>
        <w:t></w:t>
      </w:r>
    </w:p>
    <w:p w:rsidR="00C66167" w:rsidRDefault="00C66167" w:rsidP="00C66167">
      <w:r>
        <w:rPr>
          <w:rFonts w:hint="eastAsia"/>
        </w:rPr>
        <w:t>Всі</w:t>
      </w:r>
      <w:r>
        <w:t></w:t>
      </w:r>
      <w:r>
        <w:rPr>
          <w:rFonts w:hint="eastAsia"/>
        </w:rPr>
        <w:t>ці</w:t>
      </w:r>
      <w:r>
        <w:t></w:t>
      </w:r>
      <w:r>
        <w:rPr>
          <w:rFonts w:hint="eastAsia"/>
        </w:rPr>
        <w:t>умови</w:t>
      </w:r>
      <w:r>
        <w:t></w:t>
      </w:r>
      <w:r>
        <w:rPr>
          <w:rFonts w:hint="eastAsia"/>
        </w:rPr>
        <w:t>разом</w:t>
      </w:r>
      <w:r>
        <w:t></w:t>
      </w:r>
      <w:r>
        <w:rPr>
          <w:rFonts w:hint="eastAsia"/>
        </w:rPr>
        <w:t>та</w:t>
      </w:r>
      <w:r>
        <w:t></w:t>
      </w:r>
      <w:r>
        <w:rPr>
          <w:rFonts w:hint="eastAsia"/>
        </w:rPr>
        <w:t>кожна</w:t>
      </w:r>
      <w:r>
        <w:t></w:t>
      </w:r>
      <w:r>
        <w:rPr>
          <w:rFonts w:hint="eastAsia"/>
        </w:rPr>
        <w:t>з</w:t>
      </w:r>
      <w:r>
        <w:t></w:t>
      </w:r>
      <w:r>
        <w:rPr>
          <w:rFonts w:hint="eastAsia"/>
        </w:rPr>
        <w:t>них</w:t>
      </w:r>
      <w:r>
        <w:t></w:t>
      </w:r>
      <w:r>
        <w:rPr>
          <w:rFonts w:hint="eastAsia"/>
        </w:rPr>
        <w:t>окремо</w:t>
      </w:r>
      <w:r>
        <w:t></w:t>
      </w:r>
      <w:r>
        <w:rPr>
          <w:rFonts w:hint="eastAsia"/>
        </w:rPr>
        <w:t>є</w:t>
      </w:r>
      <w:r>
        <w:t></w:t>
      </w:r>
      <w:r>
        <w:rPr>
          <w:rFonts w:hint="eastAsia"/>
        </w:rPr>
        <w:t>визначальними</w:t>
      </w:r>
      <w:r>
        <w:t></w:t>
      </w:r>
      <w:r>
        <w:rPr>
          <w:rFonts w:hint="eastAsia"/>
        </w:rPr>
        <w:t>для</w:t>
      </w:r>
      <w:r>
        <w:t></w:t>
      </w:r>
      <w:r>
        <w:rPr>
          <w:rFonts w:hint="eastAsia"/>
        </w:rPr>
        <w:t>виховання</w:t>
      </w:r>
      <w:r>
        <w:t></w:t>
      </w:r>
      <w:r>
        <w:rPr>
          <w:rFonts w:hint="eastAsia"/>
        </w:rPr>
        <w:t>наполегливості</w:t>
      </w:r>
      <w:r>
        <w:t></w:t>
      </w:r>
      <w:r>
        <w:rPr>
          <w:rFonts w:hint="eastAsia"/>
        </w:rPr>
        <w:t>у</w:t>
      </w:r>
      <w:r>
        <w:t></w:t>
      </w:r>
      <w:r>
        <w:rPr>
          <w:rFonts w:hint="eastAsia"/>
        </w:rPr>
        <w:t>молодших</w:t>
      </w:r>
      <w:r>
        <w:t></w:t>
      </w:r>
      <w:r>
        <w:rPr>
          <w:rFonts w:hint="eastAsia"/>
        </w:rPr>
        <w:t>школярів</w:t>
      </w:r>
      <w:r>
        <w:t></w:t>
      </w:r>
      <w:r>
        <w:rPr>
          <w:rFonts w:hint="eastAsia"/>
        </w:rPr>
        <w:t>сучасної</w:t>
      </w:r>
      <w:r>
        <w:t></w:t>
      </w:r>
      <w:r>
        <w:rPr>
          <w:rFonts w:hint="eastAsia"/>
        </w:rPr>
        <w:t>загальноосвітньої</w:t>
      </w:r>
      <w:r>
        <w:t></w:t>
      </w:r>
      <w:r>
        <w:rPr>
          <w:rFonts w:hint="eastAsia"/>
        </w:rPr>
        <w:t>школи</w:t>
      </w:r>
      <w:r>
        <w:t></w:t>
      </w:r>
    </w:p>
    <w:p w:rsidR="00C66167" w:rsidRDefault="00C66167" w:rsidP="00C66167">
      <w:r>
        <w:t></w:t>
      </w:r>
      <w:r>
        <w:t></w:t>
      </w:r>
      <w:r>
        <w:t></w:t>
      </w:r>
      <w:r>
        <w:tab/>
      </w:r>
      <w:r>
        <w:rPr>
          <w:rFonts w:hint="eastAsia"/>
        </w:rPr>
        <w:t>Обґрунтовано</w:t>
      </w:r>
      <w:r>
        <w:t></w:t>
      </w:r>
      <w:r>
        <w:rPr>
          <w:rFonts w:hint="eastAsia"/>
        </w:rPr>
        <w:t>та</w:t>
      </w:r>
      <w:r>
        <w:t></w:t>
      </w:r>
      <w:r>
        <w:rPr>
          <w:rFonts w:hint="eastAsia"/>
        </w:rPr>
        <w:t>експериментально</w:t>
      </w:r>
      <w:r>
        <w:t></w:t>
      </w:r>
      <w:r>
        <w:rPr>
          <w:rFonts w:hint="eastAsia"/>
        </w:rPr>
        <w:t>перевірено</w:t>
      </w:r>
      <w:r>
        <w:t></w:t>
      </w:r>
      <w:r>
        <w:rPr>
          <w:rFonts w:hint="eastAsia"/>
        </w:rPr>
        <w:t>ефективність</w:t>
      </w:r>
      <w:r>
        <w:t></w:t>
      </w:r>
      <w:r>
        <w:rPr>
          <w:rFonts w:hint="eastAsia"/>
        </w:rPr>
        <w:t>особистісно</w:t>
      </w:r>
      <w:r>
        <w:t></w:t>
      </w:r>
      <w:r>
        <w:rPr>
          <w:rFonts w:hint="eastAsia"/>
        </w:rPr>
        <w:t>орієнтованої</w:t>
      </w:r>
      <w:r>
        <w:t></w:t>
      </w:r>
      <w:r>
        <w:rPr>
          <w:rFonts w:hint="eastAsia"/>
        </w:rPr>
        <w:t>технології</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яка</w:t>
      </w:r>
      <w:r>
        <w:t></w:t>
      </w:r>
      <w:r>
        <w:rPr>
          <w:rFonts w:hint="eastAsia"/>
        </w:rPr>
        <w:t>складається</w:t>
      </w:r>
      <w:r>
        <w:t></w:t>
      </w:r>
      <w:r>
        <w:rPr>
          <w:rFonts w:hint="eastAsia"/>
        </w:rPr>
        <w:t>з</w:t>
      </w:r>
      <w:r>
        <w:t></w:t>
      </w:r>
      <w:r>
        <w:rPr>
          <w:rFonts w:hint="eastAsia"/>
        </w:rPr>
        <w:t>трьох</w:t>
      </w:r>
      <w:r>
        <w:t></w:t>
      </w:r>
      <w:r>
        <w:rPr>
          <w:rFonts w:hint="eastAsia"/>
        </w:rPr>
        <w:t>етапів</w:t>
      </w:r>
      <w:r>
        <w:t></w:t>
      </w:r>
      <w:r>
        <w:t></w:t>
      </w:r>
      <w:r>
        <w:rPr>
          <w:rFonts w:hint="eastAsia"/>
        </w:rPr>
        <w:t>підготовчого</w:t>
      </w:r>
      <w:r>
        <w:t></w:t>
      </w:r>
      <w:r>
        <w:t></w:t>
      </w:r>
      <w:r>
        <w:rPr>
          <w:rFonts w:hint="eastAsia"/>
        </w:rPr>
        <w:t>основного</w:t>
      </w:r>
      <w:r>
        <w:t></w:t>
      </w:r>
      <w:r>
        <w:rPr>
          <w:rFonts w:hint="eastAsia"/>
        </w:rPr>
        <w:t>та</w:t>
      </w:r>
      <w:r>
        <w:t></w:t>
      </w:r>
      <w:r>
        <w:rPr>
          <w:rFonts w:hint="eastAsia"/>
        </w:rPr>
        <w:t>завершального</w:t>
      </w:r>
      <w:r>
        <w:t></w:t>
      </w:r>
      <w:r>
        <w:t></w:t>
      </w:r>
      <w:r>
        <w:rPr>
          <w:rFonts w:hint="eastAsia"/>
        </w:rPr>
        <w:t>Вона</w:t>
      </w:r>
      <w:r>
        <w:t></w:t>
      </w:r>
      <w:r>
        <w:rPr>
          <w:rFonts w:hint="eastAsia"/>
        </w:rPr>
        <w:t>передбачає</w:t>
      </w:r>
      <w:r>
        <w:t></w:t>
      </w:r>
      <w:r>
        <w:rPr>
          <w:rFonts w:hint="eastAsia"/>
        </w:rPr>
        <w:t>врахування</w:t>
      </w:r>
      <w:r>
        <w:t></w:t>
      </w:r>
      <w:r>
        <w:rPr>
          <w:rFonts w:hint="eastAsia"/>
        </w:rPr>
        <w:t>організації</w:t>
      </w:r>
      <w:r>
        <w:t></w:t>
      </w:r>
      <w:r>
        <w:rPr>
          <w:rFonts w:hint="eastAsia"/>
        </w:rPr>
        <w:t>різних</w:t>
      </w:r>
      <w:r>
        <w:t></w:t>
      </w:r>
      <w:r>
        <w:rPr>
          <w:rFonts w:hint="eastAsia"/>
        </w:rPr>
        <w:t>за</w:t>
      </w:r>
      <w:r>
        <w:t></w:t>
      </w:r>
      <w:r>
        <w:rPr>
          <w:rFonts w:hint="eastAsia"/>
        </w:rPr>
        <w:t>характером</w:t>
      </w:r>
      <w:r>
        <w:t></w:t>
      </w:r>
      <w:r>
        <w:rPr>
          <w:rFonts w:hint="eastAsia"/>
        </w:rPr>
        <w:t>і</w:t>
      </w:r>
      <w:r>
        <w:t></w:t>
      </w:r>
      <w:r>
        <w:rPr>
          <w:rFonts w:hint="eastAsia"/>
        </w:rPr>
        <w:t>змістом</w:t>
      </w:r>
      <w:r>
        <w:t></w:t>
      </w:r>
      <w:r>
        <w:rPr>
          <w:rFonts w:hint="eastAsia"/>
        </w:rPr>
        <w:t>видів</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методів</w:t>
      </w:r>
      <w:r>
        <w:t></w:t>
      </w:r>
      <w:r>
        <w:t></w:t>
      </w:r>
      <w:r>
        <w:rPr>
          <w:rFonts w:hint="eastAsia"/>
        </w:rPr>
        <w:t>форм</w:t>
      </w:r>
      <w:r>
        <w:t></w:t>
      </w:r>
      <w:r>
        <w:rPr>
          <w:rFonts w:hint="eastAsia"/>
        </w:rPr>
        <w:t>та</w:t>
      </w:r>
      <w:r>
        <w:t></w:t>
      </w:r>
      <w:r>
        <w:rPr>
          <w:rFonts w:hint="eastAsia"/>
        </w:rPr>
        <w:t>засобів</w:t>
      </w:r>
      <w:r>
        <w:t></w:t>
      </w:r>
      <w:r>
        <w:rPr>
          <w:rFonts w:hint="eastAsia"/>
        </w:rPr>
        <w:t>виховання</w:t>
      </w:r>
      <w:r>
        <w:t></w:t>
      </w:r>
      <w:r>
        <w:rPr>
          <w:rFonts w:hint="eastAsia"/>
        </w:rPr>
        <w:t>наполегливості</w:t>
      </w:r>
      <w:r>
        <w:t></w:t>
      </w:r>
    </w:p>
    <w:p w:rsidR="00C66167" w:rsidRDefault="00C66167" w:rsidP="00C66167">
      <w:r>
        <w:rPr>
          <w:rFonts w:hint="eastAsia"/>
        </w:rPr>
        <w:t>Таким</w:t>
      </w:r>
      <w:r>
        <w:t></w:t>
      </w:r>
      <w:r>
        <w:rPr>
          <w:rFonts w:hint="eastAsia"/>
        </w:rPr>
        <w:t>чином</w:t>
      </w:r>
      <w:r>
        <w:t></w:t>
      </w:r>
      <w:r>
        <w:t></w:t>
      </w:r>
      <w:r>
        <w:rPr>
          <w:rFonts w:hint="eastAsia"/>
        </w:rPr>
        <w:t>результати</w:t>
      </w:r>
      <w:r>
        <w:t></w:t>
      </w:r>
      <w:r>
        <w:rPr>
          <w:rFonts w:hint="eastAsia"/>
        </w:rPr>
        <w:t>дослідження</w:t>
      </w:r>
      <w:r>
        <w:t></w:t>
      </w:r>
      <w:r>
        <w:rPr>
          <w:rFonts w:hint="eastAsia"/>
        </w:rPr>
        <w:t>дають</w:t>
      </w:r>
      <w:r>
        <w:t></w:t>
      </w:r>
      <w:r>
        <w:rPr>
          <w:rFonts w:hint="eastAsia"/>
        </w:rPr>
        <w:t>підстави</w:t>
      </w:r>
      <w:r>
        <w:t></w:t>
      </w:r>
      <w:r>
        <w:rPr>
          <w:rFonts w:hint="eastAsia"/>
        </w:rPr>
        <w:t>стверджувати</w:t>
      </w:r>
      <w:r>
        <w:t></w:t>
      </w:r>
      <w:r>
        <w:t></w:t>
      </w:r>
      <w:r>
        <w:rPr>
          <w:rFonts w:hint="eastAsia"/>
        </w:rPr>
        <w:t>що</w:t>
      </w:r>
      <w:r>
        <w:t></w:t>
      </w:r>
      <w:r>
        <w:rPr>
          <w:rFonts w:hint="eastAsia"/>
        </w:rPr>
        <w:t>розроблена</w:t>
      </w:r>
      <w:r>
        <w:t></w:t>
      </w:r>
      <w:r>
        <w:rPr>
          <w:rFonts w:hint="eastAsia"/>
        </w:rPr>
        <w:t>педагогічна</w:t>
      </w:r>
      <w:r>
        <w:t></w:t>
      </w:r>
      <w:r>
        <w:rPr>
          <w:rFonts w:hint="eastAsia"/>
        </w:rPr>
        <w:t>модель</w:t>
      </w:r>
      <w:r>
        <w:t></w:t>
      </w:r>
      <w:r>
        <w:t></w:t>
      </w:r>
      <w:r>
        <w:rPr>
          <w:rFonts w:hint="eastAsia"/>
        </w:rPr>
        <w:t>технологія</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виявились</w:t>
      </w:r>
      <w:r>
        <w:t></w:t>
      </w:r>
      <w:r>
        <w:rPr>
          <w:rFonts w:hint="eastAsia"/>
        </w:rPr>
        <w:t>ефективними</w:t>
      </w:r>
      <w:r>
        <w:t></w:t>
      </w:r>
      <w:r>
        <w:t></w:t>
      </w:r>
      <w:r>
        <w:rPr>
          <w:rFonts w:hint="eastAsia"/>
        </w:rPr>
        <w:t>а</w:t>
      </w:r>
      <w:r>
        <w:t></w:t>
      </w:r>
      <w:r>
        <w:rPr>
          <w:rFonts w:hint="eastAsia"/>
        </w:rPr>
        <w:t>це</w:t>
      </w:r>
      <w:r>
        <w:t></w:t>
      </w:r>
      <w:r>
        <w:rPr>
          <w:rFonts w:hint="eastAsia"/>
        </w:rPr>
        <w:t>дозволяє</w:t>
      </w:r>
      <w:r>
        <w:t></w:t>
      </w:r>
      <w:r>
        <w:rPr>
          <w:rFonts w:hint="eastAsia"/>
        </w:rPr>
        <w:t>говорити</w:t>
      </w:r>
      <w:r>
        <w:t></w:t>
      </w:r>
      <w:r>
        <w:rPr>
          <w:rFonts w:hint="eastAsia"/>
        </w:rPr>
        <w:t>про</w:t>
      </w:r>
      <w:r>
        <w:t></w:t>
      </w:r>
      <w:r>
        <w:rPr>
          <w:rFonts w:hint="eastAsia"/>
        </w:rPr>
        <w:t>досягнення</w:t>
      </w:r>
      <w:r>
        <w:t></w:t>
      </w:r>
      <w:r>
        <w:rPr>
          <w:rFonts w:hint="eastAsia"/>
        </w:rPr>
        <w:t>поставленої</w:t>
      </w:r>
      <w:r>
        <w:t></w:t>
      </w:r>
      <w:r>
        <w:rPr>
          <w:rFonts w:hint="eastAsia"/>
        </w:rPr>
        <w:t>мети</w:t>
      </w:r>
      <w:r>
        <w:t></w:t>
      </w:r>
      <w:r>
        <w:rPr>
          <w:rFonts w:hint="eastAsia"/>
        </w:rPr>
        <w:t>і</w:t>
      </w:r>
      <w:r>
        <w:t></w:t>
      </w:r>
      <w:r>
        <w:rPr>
          <w:rFonts w:hint="eastAsia"/>
        </w:rPr>
        <w:t>розв’язання</w:t>
      </w:r>
      <w:r>
        <w:t></w:t>
      </w:r>
      <w:r>
        <w:rPr>
          <w:rFonts w:hint="eastAsia"/>
        </w:rPr>
        <w:t>основних</w:t>
      </w:r>
      <w:r>
        <w:t></w:t>
      </w:r>
      <w:r>
        <w:rPr>
          <w:rFonts w:hint="eastAsia"/>
        </w:rPr>
        <w:t>завдань</w:t>
      </w:r>
      <w:r>
        <w:t></w:t>
      </w:r>
      <w:r>
        <w:rPr>
          <w:rFonts w:hint="eastAsia"/>
        </w:rPr>
        <w:t>дослідження</w:t>
      </w:r>
      <w:r>
        <w:t></w:t>
      </w:r>
    </w:p>
    <w:p w:rsidR="00C66167" w:rsidRDefault="00C66167" w:rsidP="00C66167">
      <w:r>
        <w:rPr>
          <w:rFonts w:hint="eastAsia"/>
        </w:rPr>
        <w:t>У</w:t>
      </w:r>
      <w:r>
        <w:t></w:t>
      </w:r>
      <w:r>
        <w:rPr>
          <w:rFonts w:hint="eastAsia"/>
        </w:rPr>
        <w:t>той</w:t>
      </w:r>
      <w:r>
        <w:t></w:t>
      </w:r>
      <w:r>
        <w:rPr>
          <w:rFonts w:hint="eastAsia"/>
        </w:rPr>
        <w:t>же</w:t>
      </w:r>
      <w:r>
        <w:t></w:t>
      </w:r>
      <w:r>
        <w:rPr>
          <w:rFonts w:hint="eastAsia"/>
        </w:rPr>
        <w:t>час</w:t>
      </w:r>
      <w:r>
        <w:t></w:t>
      </w:r>
      <w:r>
        <w:rPr>
          <w:rFonts w:hint="eastAsia"/>
        </w:rPr>
        <w:t>наша</w:t>
      </w:r>
      <w:r>
        <w:t></w:t>
      </w:r>
      <w:r>
        <w:rPr>
          <w:rFonts w:hint="eastAsia"/>
        </w:rPr>
        <w:t>робота</w:t>
      </w:r>
      <w:r>
        <w:t></w:t>
      </w:r>
      <w:r>
        <w:rPr>
          <w:rFonts w:hint="eastAsia"/>
        </w:rPr>
        <w:t>дає</w:t>
      </w:r>
      <w:r>
        <w:t></w:t>
      </w:r>
      <w:r>
        <w:rPr>
          <w:rFonts w:hint="eastAsia"/>
        </w:rPr>
        <w:t>можливість</w:t>
      </w:r>
      <w:r>
        <w:t></w:t>
      </w:r>
      <w:r>
        <w:rPr>
          <w:rFonts w:hint="eastAsia"/>
        </w:rPr>
        <w:t>визначити</w:t>
      </w:r>
      <w:r>
        <w:t></w:t>
      </w:r>
      <w:r>
        <w:rPr>
          <w:rFonts w:hint="eastAsia"/>
        </w:rPr>
        <w:t>напрями</w:t>
      </w:r>
      <w:r>
        <w:t></w:t>
      </w:r>
      <w:r>
        <w:rPr>
          <w:rFonts w:hint="eastAsia"/>
        </w:rPr>
        <w:t>перспективних</w:t>
      </w:r>
      <w:r>
        <w:t></w:t>
      </w:r>
      <w:r>
        <w:rPr>
          <w:rFonts w:hint="eastAsia"/>
        </w:rPr>
        <w:t>досліджень</w:t>
      </w:r>
      <w:r>
        <w:t></w:t>
      </w:r>
      <w:r>
        <w:t></w:t>
      </w:r>
      <w:r>
        <w:rPr>
          <w:rFonts w:hint="eastAsia"/>
        </w:rPr>
        <w:t>Серед</w:t>
      </w:r>
      <w:r>
        <w:t></w:t>
      </w:r>
      <w:r>
        <w:rPr>
          <w:rFonts w:hint="eastAsia"/>
        </w:rPr>
        <w:t>них</w:t>
      </w:r>
      <w:r>
        <w:t></w:t>
      </w:r>
      <w:r>
        <w:rPr>
          <w:rFonts w:hint="eastAsia"/>
        </w:rPr>
        <w:t>проблеми</w:t>
      </w:r>
      <w:r>
        <w:t></w:t>
      </w:r>
      <w:r>
        <w:rPr>
          <w:rFonts w:hint="eastAsia"/>
        </w:rPr>
        <w:t>виховання</w:t>
      </w:r>
      <w:r>
        <w:t></w:t>
      </w:r>
      <w:r>
        <w:rPr>
          <w:rFonts w:hint="eastAsia"/>
        </w:rPr>
        <w:t>наполегливості</w:t>
      </w:r>
      <w:r>
        <w:t></w:t>
      </w:r>
      <w:r>
        <w:rPr>
          <w:rFonts w:hint="eastAsia"/>
        </w:rPr>
        <w:t>в</w:t>
      </w:r>
      <w:r>
        <w:t></w:t>
      </w:r>
      <w:r>
        <w:rPr>
          <w:rFonts w:hint="eastAsia"/>
        </w:rPr>
        <w:t>інших</w:t>
      </w:r>
      <w:r>
        <w:t></w:t>
      </w:r>
      <w:r>
        <w:rPr>
          <w:rFonts w:hint="eastAsia"/>
        </w:rPr>
        <w:t>видах</w:t>
      </w:r>
      <w:r>
        <w:t></w:t>
      </w:r>
      <w:r>
        <w:rPr>
          <w:rFonts w:hint="eastAsia"/>
        </w:rPr>
        <w:t>життєдіяльності</w:t>
      </w:r>
      <w:r>
        <w:t></w:t>
      </w:r>
      <w:r>
        <w:rPr>
          <w:rFonts w:hint="eastAsia"/>
        </w:rPr>
        <w:t>школярів</w:t>
      </w:r>
      <w:r>
        <w:t>−</w:t>
      </w:r>
      <w:r>
        <w:t></w:t>
      </w:r>
      <w:r>
        <w:rPr>
          <w:rFonts w:hint="eastAsia"/>
        </w:rPr>
        <w:t>навчально</w:t>
      </w:r>
      <w:r>
        <w:t></w:t>
      </w:r>
      <w:r>
        <w:rPr>
          <w:rFonts w:hint="eastAsia"/>
        </w:rPr>
        <w:t>пізнавальній</w:t>
      </w:r>
      <w:r>
        <w:t></w:t>
      </w:r>
      <w:r>
        <w:t></w:t>
      </w:r>
      <w:r>
        <w:rPr>
          <w:rFonts w:hint="eastAsia"/>
        </w:rPr>
        <w:t>предметно</w:t>
      </w:r>
      <w:r>
        <w:t></w:t>
      </w:r>
      <w:r>
        <w:rPr>
          <w:rFonts w:hint="eastAsia"/>
        </w:rPr>
        <w:t>перетворювальній</w:t>
      </w:r>
      <w:r>
        <w:t></w:t>
      </w:r>
      <w:r>
        <w:rPr>
          <w:rFonts w:hint="eastAsia"/>
        </w:rPr>
        <w:t>тощо</w:t>
      </w:r>
      <w:r>
        <w:t></w:t>
      </w:r>
      <w:r>
        <w:t></w:t>
      </w:r>
      <w:r>
        <w:rPr>
          <w:rFonts w:hint="eastAsia"/>
        </w:rPr>
        <w:t>визначення</w:t>
      </w:r>
      <w:r>
        <w:t></w:t>
      </w:r>
      <w:r>
        <w:rPr>
          <w:rFonts w:hint="eastAsia"/>
        </w:rPr>
        <w:t>ролі</w:t>
      </w:r>
      <w:r>
        <w:t></w:t>
      </w:r>
      <w:r>
        <w:rPr>
          <w:rFonts w:hint="eastAsia"/>
        </w:rPr>
        <w:t>та</w:t>
      </w:r>
      <w:r>
        <w:t></w:t>
      </w:r>
      <w:r>
        <w:rPr>
          <w:rFonts w:hint="eastAsia"/>
        </w:rPr>
        <w:t>змісту</w:t>
      </w:r>
      <w:r>
        <w:t></w:t>
      </w:r>
      <w:r>
        <w:rPr>
          <w:rFonts w:hint="eastAsia"/>
        </w:rPr>
        <w:t>роботи</w:t>
      </w:r>
      <w:r>
        <w:t></w:t>
      </w:r>
      <w:r>
        <w:rPr>
          <w:rFonts w:hint="eastAsia"/>
        </w:rPr>
        <w:t>сім’ї</w:t>
      </w:r>
      <w:r>
        <w:t></w:t>
      </w:r>
      <w:r>
        <w:rPr>
          <w:rFonts w:hint="eastAsia"/>
        </w:rPr>
        <w:t>у</w:t>
      </w:r>
      <w:r>
        <w:t></w:t>
      </w:r>
      <w:r>
        <w:rPr>
          <w:rFonts w:hint="eastAsia"/>
        </w:rPr>
        <w:t>вихованні</w:t>
      </w:r>
      <w:r>
        <w:t></w:t>
      </w:r>
      <w:r>
        <w:rPr>
          <w:rFonts w:hint="eastAsia"/>
        </w:rPr>
        <w:t>цього</w:t>
      </w:r>
      <w:r>
        <w:t></w:t>
      </w:r>
      <w:r>
        <w:rPr>
          <w:rFonts w:hint="eastAsia"/>
        </w:rPr>
        <w:t>особистісного</w:t>
      </w:r>
      <w:r>
        <w:t></w:t>
      </w:r>
      <w:r>
        <w:rPr>
          <w:rFonts w:hint="eastAsia"/>
        </w:rPr>
        <w:t>утворення</w:t>
      </w:r>
      <w:r>
        <w:t></w:t>
      </w:r>
      <w:r>
        <w:t></w:t>
      </w:r>
      <w:r>
        <w:rPr>
          <w:rFonts w:hint="eastAsia"/>
        </w:rPr>
        <w:t>забезпечення</w:t>
      </w:r>
      <w:r>
        <w:t></w:t>
      </w:r>
      <w:r>
        <w:rPr>
          <w:rFonts w:hint="eastAsia"/>
        </w:rPr>
        <w:t>наступності</w:t>
      </w:r>
      <w:r>
        <w:t></w:t>
      </w:r>
      <w:r>
        <w:rPr>
          <w:rFonts w:hint="eastAsia"/>
        </w:rPr>
        <w:t>у</w:t>
      </w:r>
      <w:r>
        <w:t></w:t>
      </w:r>
      <w:r>
        <w:rPr>
          <w:rFonts w:hint="eastAsia"/>
        </w:rPr>
        <w:t>його</w:t>
      </w:r>
      <w:r>
        <w:t></w:t>
      </w:r>
      <w:r>
        <w:rPr>
          <w:rFonts w:hint="eastAsia"/>
        </w:rPr>
        <w:t>формуванні</w:t>
      </w:r>
      <w:r>
        <w:t></w:t>
      </w:r>
      <w:r>
        <w:rPr>
          <w:rFonts w:hint="eastAsia"/>
        </w:rPr>
        <w:t>тощо</w:t>
      </w:r>
      <w:r>
        <w:t></w:t>
      </w:r>
    </w:p>
    <w:p w:rsidR="00C66167" w:rsidRDefault="00C66167" w:rsidP="00C66167"/>
    <w:p w:rsidR="00C66167" w:rsidRDefault="00C66167" w:rsidP="00C66167">
      <w:r>
        <w:rPr>
          <w:rFonts w:hint="eastAsia"/>
        </w:rPr>
        <w:t>СПИСОК</w:t>
      </w:r>
      <w:r>
        <w:t></w:t>
      </w:r>
      <w:r>
        <w:rPr>
          <w:rFonts w:hint="eastAsia"/>
        </w:rPr>
        <w:t>ОПУБЛІКОВАНИХ</w:t>
      </w:r>
      <w:r>
        <w:t></w:t>
      </w:r>
      <w:r>
        <w:rPr>
          <w:rFonts w:hint="eastAsia"/>
        </w:rPr>
        <w:t>АВТОРОМ</w:t>
      </w:r>
      <w:r>
        <w:t></w:t>
      </w:r>
      <w:r>
        <w:rPr>
          <w:rFonts w:hint="eastAsia"/>
        </w:rPr>
        <w:t>ПРАЦЬ</w:t>
      </w:r>
      <w:r>
        <w:t></w:t>
      </w:r>
      <w:r>
        <w:rPr>
          <w:rFonts w:hint="eastAsia"/>
        </w:rPr>
        <w:t>ЗА</w:t>
      </w:r>
      <w:r>
        <w:t></w:t>
      </w:r>
      <w:r>
        <w:rPr>
          <w:rFonts w:hint="eastAsia"/>
        </w:rPr>
        <w:t>ТЕМОЮ</w:t>
      </w:r>
      <w:r>
        <w:t></w:t>
      </w:r>
      <w:r>
        <w:rPr>
          <w:rFonts w:hint="eastAsia"/>
        </w:rPr>
        <w:t>ДИСЕРТАЦІЇ</w:t>
      </w:r>
    </w:p>
    <w:p w:rsidR="00C66167" w:rsidRDefault="00C66167" w:rsidP="00C66167">
      <w:r>
        <w:t></w:t>
      </w:r>
      <w:r>
        <w:t></w:t>
      </w:r>
      <w:r>
        <w:tab/>
      </w:r>
      <w:r>
        <w:rPr>
          <w:rFonts w:hint="eastAsia"/>
        </w:rPr>
        <w:t>Діхтяренко</w:t>
      </w:r>
      <w:r>
        <w:t></w:t>
      </w:r>
      <w:r>
        <w:rPr>
          <w:rFonts w:hint="eastAsia"/>
        </w:rPr>
        <w:t>З</w:t>
      </w:r>
      <w:r>
        <w:t></w:t>
      </w:r>
      <w:r>
        <w:rPr>
          <w:rFonts w:hint="eastAsia"/>
        </w:rPr>
        <w:t>М</w:t>
      </w:r>
      <w:r>
        <w:t></w:t>
      </w:r>
      <w:r>
        <w:t></w:t>
      </w:r>
      <w:r>
        <w:rPr>
          <w:rFonts w:hint="eastAsia"/>
        </w:rPr>
        <w:t>Фізична</w:t>
      </w:r>
      <w:r>
        <w:t></w:t>
      </w:r>
      <w:r>
        <w:rPr>
          <w:rFonts w:hint="eastAsia"/>
        </w:rPr>
        <w:t>рекреація</w:t>
      </w:r>
      <w:r>
        <w:t></w:t>
      </w:r>
      <w:r>
        <w:rPr>
          <w:rFonts w:hint="eastAsia"/>
        </w:rPr>
        <w:t>та</w:t>
      </w:r>
      <w:r>
        <w:t></w:t>
      </w:r>
      <w:r>
        <w:rPr>
          <w:rFonts w:hint="eastAsia"/>
        </w:rPr>
        <w:t>реабілітація</w:t>
      </w:r>
      <w:r>
        <w:t></w:t>
      </w:r>
      <w:r>
        <w:rPr>
          <w:rFonts w:hint="eastAsia"/>
        </w:rPr>
        <w:t>молодших</w:t>
      </w:r>
      <w:r>
        <w:t></w:t>
      </w:r>
      <w:r>
        <w:rPr>
          <w:rFonts w:hint="eastAsia"/>
        </w:rPr>
        <w:t>школярів</w:t>
      </w:r>
      <w:r>
        <w:t></w:t>
      </w:r>
      <w:r>
        <w:rPr>
          <w:rFonts w:hint="eastAsia"/>
        </w:rPr>
        <w:t>під</w:t>
      </w:r>
      <w:r>
        <w:t></w:t>
      </w:r>
      <w:r>
        <w:rPr>
          <w:rFonts w:hint="eastAsia"/>
        </w:rPr>
        <w:t>час</w:t>
      </w:r>
      <w:r>
        <w:t></w:t>
      </w:r>
      <w:r>
        <w:rPr>
          <w:rFonts w:hint="eastAsia"/>
        </w:rPr>
        <w:t>рухливих</w:t>
      </w:r>
      <w:r>
        <w:t></w:t>
      </w:r>
      <w:r>
        <w:rPr>
          <w:rFonts w:hint="eastAsia"/>
        </w:rPr>
        <w:t>ігор</w:t>
      </w:r>
      <w:r>
        <w:t></w:t>
      </w:r>
      <w:r>
        <w:t></w:t>
      </w:r>
      <w:r>
        <w:t></w:t>
      </w:r>
      <w:r>
        <w:t></w:t>
      </w:r>
      <w:r>
        <w:rPr>
          <w:rFonts w:hint="eastAsia"/>
        </w:rPr>
        <w:t>Зб</w:t>
      </w:r>
      <w:r>
        <w:t></w:t>
      </w:r>
      <w:r>
        <w:t></w:t>
      </w:r>
      <w:r>
        <w:rPr>
          <w:rFonts w:hint="eastAsia"/>
        </w:rPr>
        <w:t>наук</w:t>
      </w:r>
      <w:r>
        <w:t></w:t>
      </w:r>
      <w:r>
        <w:t></w:t>
      </w:r>
      <w:r>
        <w:rPr>
          <w:rFonts w:hint="eastAsia"/>
        </w:rPr>
        <w:t>праць</w:t>
      </w:r>
      <w:r>
        <w:t></w:t>
      </w:r>
      <w:r>
        <w:rPr>
          <w:rFonts w:hint="eastAsia"/>
        </w:rPr>
        <w:t>УДПУ</w:t>
      </w:r>
      <w:r>
        <w:t></w:t>
      </w:r>
      <w:r>
        <w:t></w:t>
      </w:r>
      <w:r>
        <w:rPr>
          <w:rFonts w:hint="eastAsia"/>
        </w:rPr>
        <w:t>–</w:t>
      </w:r>
      <w:r>
        <w:t></w:t>
      </w:r>
      <w:r>
        <w:rPr>
          <w:rFonts w:hint="eastAsia"/>
        </w:rPr>
        <w:t>К</w:t>
      </w:r>
      <w:r>
        <w:t></w:t>
      </w:r>
      <w:r>
        <w:t></w:t>
      </w:r>
      <w:r>
        <w:t></w:t>
      </w:r>
      <w:r>
        <w:rPr>
          <w:rFonts w:hint="eastAsia"/>
        </w:rPr>
        <w:t>Науковий</w:t>
      </w:r>
      <w:r>
        <w:t></w:t>
      </w:r>
      <w:r>
        <w:rPr>
          <w:rFonts w:hint="eastAsia"/>
        </w:rPr>
        <w:t>світ</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p>
    <w:p w:rsidR="00C66167" w:rsidRDefault="00C66167" w:rsidP="00C66167">
      <w:r>
        <w:t></w:t>
      </w:r>
      <w:r>
        <w:t></w:t>
      </w:r>
      <w:r>
        <w:tab/>
      </w:r>
      <w:r>
        <w:rPr>
          <w:rFonts w:hint="eastAsia"/>
        </w:rPr>
        <w:t>Діхтяренко</w:t>
      </w:r>
      <w:r>
        <w:t></w:t>
      </w:r>
      <w:r>
        <w:rPr>
          <w:rFonts w:hint="eastAsia"/>
        </w:rPr>
        <w:t>З</w:t>
      </w:r>
      <w:r>
        <w:t></w:t>
      </w:r>
      <w:r>
        <w:rPr>
          <w:rFonts w:hint="eastAsia"/>
        </w:rPr>
        <w:t>М</w:t>
      </w:r>
      <w:r>
        <w:t></w:t>
      </w:r>
      <w:r>
        <w:t></w:t>
      </w:r>
      <w:r>
        <w:rPr>
          <w:rFonts w:hint="eastAsia"/>
        </w:rPr>
        <w:t>Користування</w:t>
      </w:r>
      <w:r>
        <w:t></w:t>
      </w:r>
      <w:r>
        <w:rPr>
          <w:rFonts w:hint="eastAsia"/>
        </w:rPr>
        <w:t>“Щоденником</w:t>
      </w:r>
      <w:r>
        <w:t></w:t>
      </w:r>
      <w:r>
        <w:rPr>
          <w:rFonts w:hint="eastAsia"/>
        </w:rPr>
        <w:t>зміцнення</w:t>
      </w:r>
      <w:r>
        <w:t></w:t>
      </w:r>
      <w:r>
        <w:rPr>
          <w:rFonts w:hint="eastAsia"/>
        </w:rPr>
        <w:t>здоров’я”</w:t>
      </w:r>
      <w:r>
        <w:t></w:t>
      </w:r>
      <w:r>
        <w:rPr>
          <w:rFonts w:hint="eastAsia"/>
        </w:rPr>
        <w:t>для</w:t>
      </w:r>
      <w:r>
        <w:t></w:t>
      </w:r>
      <w:r>
        <w:rPr>
          <w:rFonts w:hint="eastAsia"/>
        </w:rPr>
        <w:t>формування</w:t>
      </w:r>
      <w:r>
        <w:t></w:t>
      </w:r>
      <w:r>
        <w:rPr>
          <w:rFonts w:hint="eastAsia"/>
        </w:rPr>
        <w:t>наполегливості</w:t>
      </w:r>
      <w:r>
        <w:t></w:t>
      </w:r>
      <w:r>
        <w:rPr>
          <w:rFonts w:hint="eastAsia"/>
        </w:rPr>
        <w:t>молодших</w:t>
      </w:r>
      <w:r>
        <w:t></w:t>
      </w:r>
      <w:r>
        <w:rPr>
          <w:rFonts w:hint="eastAsia"/>
        </w:rPr>
        <w:t>школярів</w:t>
      </w:r>
      <w:r>
        <w:t></w:t>
      </w:r>
      <w:r>
        <w:t></w:t>
      </w:r>
      <w:r>
        <w:t></w:t>
      </w:r>
      <w:r>
        <w:t></w:t>
      </w:r>
      <w:r>
        <w:rPr>
          <w:rFonts w:hint="eastAsia"/>
        </w:rPr>
        <w:t>Зб</w:t>
      </w:r>
      <w:r>
        <w:t></w:t>
      </w:r>
      <w:r>
        <w:t></w:t>
      </w:r>
      <w:r>
        <w:rPr>
          <w:rFonts w:hint="eastAsia"/>
        </w:rPr>
        <w:t>наук</w:t>
      </w:r>
      <w:r>
        <w:t></w:t>
      </w:r>
      <w:r>
        <w:t></w:t>
      </w:r>
      <w:r>
        <w:rPr>
          <w:rFonts w:hint="eastAsia"/>
        </w:rPr>
        <w:t>праць</w:t>
      </w:r>
      <w:r>
        <w:t></w:t>
      </w:r>
      <w:r>
        <w:rPr>
          <w:rFonts w:hint="eastAsia"/>
        </w:rPr>
        <w:t>УДПУ</w:t>
      </w:r>
      <w:r>
        <w:t></w:t>
      </w:r>
      <w:r>
        <w:t></w:t>
      </w:r>
      <w:r>
        <w:rPr>
          <w:rFonts w:hint="eastAsia"/>
        </w:rPr>
        <w:t>–</w:t>
      </w:r>
      <w:r>
        <w:t></w:t>
      </w:r>
      <w:r>
        <w:rPr>
          <w:rFonts w:hint="eastAsia"/>
        </w:rPr>
        <w:t>К</w:t>
      </w:r>
      <w:r>
        <w:t></w:t>
      </w:r>
      <w:r>
        <w:t></w:t>
      </w:r>
      <w:r>
        <w:t></w:t>
      </w:r>
      <w:r>
        <w:rPr>
          <w:rFonts w:hint="eastAsia"/>
        </w:rPr>
        <w:t>Науковий</w:t>
      </w:r>
      <w:r>
        <w:t></w:t>
      </w:r>
      <w:r>
        <w:rPr>
          <w:rFonts w:hint="eastAsia"/>
        </w:rPr>
        <w:t>світ</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p>
    <w:p w:rsidR="00C66167" w:rsidRDefault="00C66167" w:rsidP="00C66167">
      <w:r>
        <w:t></w:t>
      </w:r>
      <w:r>
        <w:t></w:t>
      </w:r>
      <w:r>
        <w:tab/>
      </w:r>
      <w:r>
        <w:rPr>
          <w:rFonts w:hint="eastAsia"/>
        </w:rPr>
        <w:t>Діхтяренко</w:t>
      </w:r>
      <w:r>
        <w:t></w:t>
      </w:r>
      <w:r>
        <w:rPr>
          <w:rFonts w:hint="eastAsia"/>
        </w:rPr>
        <w:t>З</w:t>
      </w:r>
      <w:r>
        <w:t></w:t>
      </w:r>
      <w:r>
        <w:rPr>
          <w:rFonts w:hint="eastAsia"/>
        </w:rPr>
        <w:t>М</w:t>
      </w:r>
      <w:r>
        <w:t></w:t>
      </w:r>
      <w:r>
        <w:t></w:t>
      </w:r>
      <w:r>
        <w:rPr>
          <w:rFonts w:hint="eastAsia"/>
        </w:rPr>
        <w:t>Формування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засобами</w:t>
      </w:r>
      <w:r>
        <w:t></w:t>
      </w:r>
      <w:r>
        <w:rPr>
          <w:rFonts w:hint="eastAsia"/>
        </w:rPr>
        <w:t>рухливих</w:t>
      </w:r>
      <w:r>
        <w:t></w:t>
      </w:r>
      <w:r>
        <w:rPr>
          <w:rFonts w:hint="eastAsia"/>
        </w:rPr>
        <w:t>ігор</w:t>
      </w:r>
      <w:r>
        <w:t></w:t>
      </w:r>
      <w:r>
        <w:rPr>
          <w:rFonts w:hint="eastAsia"/>
        </w:rPr>
        <w:t>у</w:t>
      </w:r>
      <w:r>
        <w:t></w:t>
      </w:r>
      <w:r>
        <w:rPr>
          <w:rFonts w:hint="eastAsia"/>
        </w:rPr>
        <w:t>сучасних</w:t>
      </w:r>
      <w:r>
        <w:t></w:t>
      </w:r>
      <w:r>
        <w:rPr>
          <w:rFonts w:hint="eastAsia"/>
        </w:rPr>
        <w:t>соціокультурних</w:t>
      </w:r>
      <w:r>
        <w:t></w:t>
      </w:r>
      <w:r>
        <w:rPr>
          <w:rFonts w:hint="eastAsia"/>
        </w:rPr>
        <w:t>умовах</w:t>
      </w:r>
      <w:r>
        <w:t></w:t>
      </w:r>
      <w:r>
        <w:t></w:t>
      </w:r>
      <w:r>
        <w:t></w:t>
      </w:r>
      <w:r>
        <w:t></w:t>
      </w:r>
      <w:r>
        <w:rPr>
          <w:rFonts w:hint="eastAsia"/>
        </w:rPr>
        <w:t>Теоретико</w:t>
      </w:r>
      <w:r>
        <w:t></w:t>
      </w:r>
      <w:r>
        <w:rPr>
          <w:rFonts w:hint="eastAsia"/>
        </w:rPr>
        <w:t>методичні</w:t>
      </w:r>
      <w:r>
        <w:t></w:t>
      </w:r>
      <w:r>
        <w:rPr>
          <w:rFonts w:hint="eastAsia"/>
        </w:rPr>
        <w:t>проблеми</w:t>
      </w:r>
      <w:r>
        <w:t></w:t>
      </w:r>
      <w:r>
        <w:rPr>
          <w:rFonts w:hint="eastAsia"/>
        </w:rPr>
        <w:t>виховання</w:t>
      </w:r>
      <w:r>
        <w:t></w:t>
      </w:r>
      <w:r>
        <w:rPr>
          <w:rFonts w:hint="eastAsia"/>
        </w:rPr>
        <w:t>дітей</w:t>
      </w:r>
      <w:r>
        <w:t></w:t>
      </w:r>
      <w:r>
        <w:rPr>
          <w:rFonts w:hint="eastAsia"/>
        </w:rPr>
        <w:t>та</w:t>
      </w:r>
      <w:r>
        <w:t></w:t>
      </w:r>
      <w:r>
        <w:rPr>
          <w:rFonts w:hint="eastAsia"/>
        </w:rPr>
        <w:t>учнівської</w:t>
      </w:r>
      <w:r>
        <w:t></w:t>
      </w:r>
      <w:r>
        <w:rPr>
          <w:rFonts w:hint="eastAsia"/>
        </w:rPr>
        <w:t>молоді</w:t>
      </w:r>
      <w:r>
        <w:t></w:t>
      </w:r>
      <w:r>
        <w:t></w:t>
      </w:r>
      <w:r>
        <w:rPr>
          <w:rFonts w:hint="eastAsia"/>
        </w:rPr>
        <w:t>Зб</w:t>
      </w:r>
      <w:r>
        <w:t></w:t>
      </w:r>
      <w:r>
        <w:t></w:t>
      </w:r>
      <w:r>
        <w:rPr>
          <w:rFonts w:hint="eastAsia"/>
        </w:rPr>
        <w:t>наук</w:t>
      </w:r>
      <w:r>
        <w:t></w:t>
      </w:r>
      <w:r>
        <w:t></w:t>
      </w:r>
      <w:r>
        <w:rPr>
          <w:rFonts w:hint="eastAsia"/>
        </w:rPr>
        <w:t>праць</w:t>
      </w:r>
      <w:r>
        <w:t></w:t>
      </w:r>
      <w:r>
        <w:t></w:t>
      </w:r>
      <w:r>
        <w:rPr>
          <w:rFonts w:hint="eastAsia"/>
        </w:rPr>
        <w:t>–</w:t>
      </w:r>
      <w:r>
        <w:t></w:t>
      </w:r>
      <w:r>
        <w:rPr>
          <w:rFonts w:hint="eastAsia"/>
        </w:rPr>
        <w:t>Вип</w:t>
      </w:r>
      <w:r>
        <w:t></w:t>
      </w:r>
      <w:r>
        <w:t></w:t>
      </w:r>
      <w:r>
        <w:t></w:t>
      </w:r>
      <w:r>
        <w:t></w:t>
      </w:r>
      <w:r>
        <w:t></w:t>
      </w:r>
      <w:r>
        <w:rPr>
          <w:rFonts w:hint="eastAsia"/>
        </w:rPr>
        <w:t>–</w:t>
      </w:r>
      <w:r>
        <w:t></w:t>
      </w:r>
      <w:r>
        <w:rPr>
          <w:rFonts w:hint="eastAsia"/>
        </w:rPr>
        <w:t>К</w:t>
      </w:r>
      <w:r>
        <w:t></w:t>
      </w:r>
      <w:r>
        <w:t></w:t>
      </w:r>
      <w:r>
        <w:rPr>
          <w:rFonts w:hint="eastAsia"/>
        </w:rPr>
        <w:t>Житомир</w:t>
      </w:r>
      <w:r>
        <w:t></w:t>
      </w:r>
      <w:r>
        <w:t></w:t>
      </w:r>
      <w:r>
        <w:rPr>
          <w:rFonts w:hint="eastAsia"/>
        </w:rPr>
        <w:t>Волинь</w:t>
      </w:r>
      <w:r>
        <w:t></w:t>
      </w:r>
      <w:r>
        <w:t></w:t>
      </w:r>
      <w:r>
        <w:t></w:t>
      </w:r>
      <w:r>
        <w:t></w:t>
      </w:r>
      <w:r>
        <w:t></w:t>
      </w:r>
      <w:r>
        <w:t></w:t>
      </w:r>
      <w:r>
        <w:t></w:t>
      </w:r>
      <w:r>
        <w:t></w:t>
      </w:r>
      <w:r>
        <w:rPr>
          <w:rFonts w:hint="eastAsia"/>
        </w:rPr>
        <w:t>–</w:t>
      </w:r>
      <w:r>
        <w:t></w:t>
      </w:r>
      <w:r>
        <w:rPr>
          <w:rFonts w:hint="eastAsia"/>
        </w:rPr>
        <w:t>Кн</w:t>
      </w:r>
      <w:r>
        <w:t></w:t>
      </w:r>
      <w:r>
        <w:t></w:t>
      </w:r>
      <w:r>
        <w:t></w:t>
      </w:r>
      <w:r>
        <w:t></w:t>
      </w:r>
      <w:r>
        <w:t></w:t>
      </w:r>
      <w:r>
        <w:rPr>
          <w:rFonts w:hint="eastAsia"/>
        </w:rPr>
        <w:t>–</w:t>
      </w:r>
      <w:r>
        <w:t></w:t>
      </w:r>
      <w:r>
        <w:rPr>
          <w:rFonts w:hint="eastAsia"/>
        </w:rPr>
        <w:t>С</w:t>
      </w:r>
      <w:r>
        <w:t></w:t>
      </w:r>
      <w:r>
        <w:t></w:t>
      </w:r>
      <w:r>
        <w:t></w:t>
      </w:r>
      <w:r>
        <w:t></w:t>
      </w:r>
      <w:r>
        <w:t></w:t>
      </w:r>
      <w:r>
        <w:t></w:t>
      </w:r>
      <w:r>
        <w:t></w:t>
      </w:r>
      <w:r>
        <w:t></w:t>
      </w:r>
      <w:r>
        <w:t></w:t>
      </w:r>
      <w:r>
        <w:t></w:t>
      </w:r>
    </w:p>
    <w:p w:rsidR="00C66167" w:rsidRDefault="00C66167" w:rsidP="00C66167">
      <w:r>
        <w:t></w:t>
      </w:r>
      <w:r>
        <w:t></w:t>
      </w:r>
      <w:r>
        <w:tab/>
      </w:r>
      <w:r>
        <w:rPr>
          <w:rFonts w:hint="eastAsia"/>
        </w:rPr>
        <w:t>Діхтяренко</w:t>
      </w:r>
      <w:r>
        <w:t></w:t>
      </w:r>
      <w:r>
        <w:rPr>
          <w:rFonts w:hint="eastAsia"/>
        </w:rPr>
        <w:t>З</w:t>
      </w:r>
      <w:r>
        <w:t></w:t>
      </w:r>
      <w:r>
        <w:rPr>
          <w:rFonts w:hint="eastAsia"/>
        </w:rPr>
        <w:t>М</w:t>
      </w:r>
      <w:r>
        <w:t></w:t>
      </w:r>
      <w:r>
        <w:t></w:t>
      </w:r>
      <w:r>
        <w:rPr>
          <w:rFonts w:hint="eastAsia"/>
        </w:rPr>
        <w:t>Формування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засобами</w:t>
      </w:r>
      <w:r>
        <w:t></w:t>
      </w:r>
      <w:r>
        <w:rPr>
          <w:rFonts w:hint="eastAsia"/>
        </w:rPr>
        <w:t>фізичної</w:t>
      </w:r>
      <w:r>
        <w:t></w:t>
      </w:r>
      <w:r>
        <w:rPr>
          <w:rFonts w:hint="eastAsia"/>
        </w:rPr>
        <w:t>культури</w:t>
      </w:r>
      <w:r>
        <w:t></w:t>
      </w:r>
      <w:r>
        <w:t></w:t>
      </w:r>
      <w:r>
        <w:t></w:t>
      </w:r>
      <w:r>
        <w:t></w:t>
      </w:r>
      <w:r>
        <w:rPr>
          <w:rFonts w:hint="eastAsia"/>
        </w:rPr>
        <w:t>Вісник</w:t>
      </w:r>
      <w:r>
        <w:t></w:t>
      </w:r>
      <w:r>
        <w:rPr>
          <w:rFonts w:hint="eastAsia"/>
        </w:rPr>
        <w:t>Житомирського</w:t>
      </w:r>
      <w:r>
        <w:t></w:t>
      </w:r>
      <w:r>
        <w:rPr>
          <w:rFonts w:hint="eastAsia"/>
        </w:rPr>
        <w:t>педагогічного</w:t>
      </w:r>
      <w:r>
        <w:t></w:t>
      </w:r>
      <w:r>
        <w:rPr>
          <w:rFonts w:hint="eastAsia"/>
        </w:rPr>
        <w:t>університету</w:t>
      </w:r>
      <w:r>
        <w:t></w:t>
      </w:r>
      <w:r>
        <w:rPr>
          <w:rFonts w:hint="eastAsia"/>
        </w:rPr>
        <w:t>імені</w:t>
      </w:r>
      <w:r>
        <w:t></w:t>
      </w:r>
      <w:r>
        <w:rPr>
          <w:rFonts w:hint="eastAsia"/>
        </w:rPr>
        <w:t>Івана</w:t>
      </w:r>
      <w:r>
        <w:t></w:t>
      </w:r>
      <w:r>
        <w:rPr>
          <w:rFonts w:hint="eastAsia"/>
        </w:rPr>
        <w:t>Франка</w:t>
      </w:r>
      <w:r>
        <w:t></w:t>
      </w:r>
      <w:r>
        <w:t></w:t>
      </w:r>
      <w:r>
        <w:rPr>
          <w:rFonts w:hint="eastAsia"/>
        </w:rPr>
        <w:t>–</w:t>
      </w:r>
      <w:r>
        <w:t></w:t>
      </w:r>
      <w:r>
        <w:rPr>
          <w:rFonts w:hint="eastAsia"/>
        </w:rPr>
        <w:t>Житомир</w:t>
      </w:r>
      <w:r>
        <w:t></w:t>
      </w:r>
      <w:r>
        <w:t></w:t>
      </w:r>
      <w:r>
        <w:rPr>
          <w:rFonts w:hint="eastAsia"/>
        </w:rPr>
        <w:t>Ред</w:t>
      </w:r>
      <w:r>
        <w:t></w:t>
      </w:r>
      <w:r>
        <w:t></w:t>
      </w:r>
      <w:r>
        <w:rPr>
          <w:rFonts w:hint="eastAsia"/>
        </w:rPr>
        <w:t>вид</w:t>
      </w:r>
      <w:r>
        <w:t></w:t>
      </w:r>
      <w:r>
        <w:t></w:t>
      </w:r>
      <w:r>
        <w:rPr>
          <w:rFonts w:hint="eastAsia"/>
        </w:rPr>
        <w:t>відділ</w:t>
      </w:r>
      <w:r>
        <w:t></w:t>
      </w:r>
      <w:r>
        <w:rPr>
          <w:rFonts w:hint="eastAsia"/>
        </w:rPr>
        <w:t>ЖДПУ</w:t>
      </w:r>
      <w:r>
        <w:t></w:t>
      </w:r>
      <w:r>
        <w:rPr>
          <w:rFonts w:hint="eastAsia"/>
        </w:rPr>
        <w:t>імені</w:t>
      </w:r>
      <w:r>
        <w:t></w:t>
      </w:r>
      <w:r>
        <w:rPr>
          <w:rFonts w:hint="eastAsia"/>
        </w:rPr>
        <w:t>Івана</w:t>
      </w:r>
      <w:r>
        <w:t></w:t>
      </w:r>
      <w:r>
        <w:rPr>
          <w:rFonts w:hint="eastAsia"/>
        </w:rPr>
        <w:t>Франка</w:t>
      </w:r>
      <w:r>
        <w:t></w:t>
      </w:r>
      <w:r>
        <w:t></w:t>
      </w:r>
      <w:r>
        <w:t></w:t>
      </w:r>
      <w:r>
        <w:t></w:t>
      </w:r>
      <w:r>
        <w:t></w:t>
      </w:r>
      <w:r>
        <w:t></w:t>
      </w:r>
      <w:r>
        <w:t></w:t>
      </w:r>
      <w:r>
        <w:t></w:t>
      </w:r>
      <w:r>
        <w:rPr>
          <w:rFonts w:hint="eastAsia"/>
        </w:rPr>
        <w:t>–</w:t>
      </w:r>
      <w:r>
        <w:t></w:t>
      </w:r>
      <w:r>
        <w:rPr>
          <w:rFonts w:hint="eastAsia"/>
        </w:rPr>
        <w:t>Вип</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p>
    <w:p w:rsidR="00C66167" w:rsidRDefault="00C66167" w:rsidP="00C66167">
      <w:r>
        <w:t></w:t>
      </w:r>
      <w:r>
        <w:t></w:t>
      </w:r>
      <w:r>
        <w:tab/>
      </w:r>
      <w:r>
        <w:rPr>
          <w:rFonts w:hint="eastAsia"/>
        </w:rPr>
        <w:t>Діхтяренко</w:t>
      </w:r>
      <w:r>
        <w:t></w:t>
      </w:r>
      <w:r>
        <w:rPr>
          <w:rFonts w:hint="eastAsia"/>
        </w:rPr>
        <w:t>З</w:t>
      </w:r>
      <w:r>
        <w:t></w:t>
      </w:r>
      <w:r>
        <w:rPr>
          <w:rFonts w:hint="eastAsia"/>
        </w:rPr>
        <w:t>М</w:t>
      </w:r>
      <w:r>
        <w:t></w:t>
      </w:r>
      <w:r>
        <w:t></w:t>
      </w:r>
      <w:r>
        <w:rPr>
          <w:rFonts w:hint="eastAsia"/>
        </w:rPr>
        <w:t>Формування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засобами</w:t>
      </w:r>
      <w:r>
        <w:t></w:t>
      </w:r>
      <w:r>
        <w:rPr>
          <w:rFonts w:hint="eastAsia"/>
        </w:rPr>
        <w:t>рухливих</w:t>
      </w:r>
      <w:r>
        <w:t></w:t>
      </w:r>
      <w:r>
        <w:rPr>
          <w:rFonts w:hint="eastAsia"/>
        </w:rPr>
        <w:t>ігор</w:t>
      </w:r>
      <w:r>
        <w:t></w:t>
      </w:r>
      <w:r>
        <w:rPr>
          <w:rFonts w:hint="eastAsia"/>
        </w:rPr>
        <w:t>через</w:t>
      </w:r>
      <w:r>
        <w:t></w:t>
      </w:r>
      <w:r>
        <w:rPr>
          <w:rFonts w:hint="eastAsia"/>
        </w:rPr>
        <w:t>підручниками</w:t>
      </w:r>
      <w:r>
        <w:t></w:t>
      </w:r>
      <w:r>
        <w:rPr>
          <w:rFonts w:hint="eastAsia"/>
        </w:rPr>
        <w:t>та</w:t>
      </w:r>
      <w:r>
        <w:t></w:t>
      </w:r>
      <w:r>
        <w:rPr>
          <w:rFonts w:hint="eastAsia"/>
        </w:rPr>
        <w:t>зошитами</w:t>
      </w:r>
      <w:r>
        <w:t></w:t>
      </w:r>
      <w:r>
        <w:rPr>
          <w:rFonts w:hint="eastAsia"/>
        </w:rPr>
        <w:t>з</w:t>
      </w:r>
      <w:r>
        <w:t></w:t>
      </w:r>
      <w:r>
        <w:rPr>
          <w:rFonts w:hint="eastAsia"/>
        </w:rPr>
        <w:t>основ</w:t>
      </w:r>
      <w:r>
        <w:t></w:t>
      </w:r>
      <w:r>
        <w:rPr>
          <w:rFonts w:hint="eastAsia"/>
        </w:rPr>
        <w:t>здоров’я</w:t>
      </w:r>
      <w:r>
        <w:t></w:t>
      </w:r>
      <w:r>
        <w:t></w:t>
      </w:r>
      <w:r>
        <w:t></w:t>
      </w:r>
      <w:r>
        <w:t></w:t>
      </w:r>
      <w:r>
        <w:rPr>
          <w:rFonts w:hint="eastAsia"/>
        </w:rPr>
        <w:t>Підготовка</w:t>
      </w:r>
      <w:r>
        <w:t></w:t>
      </w:r>
      <w:r>
        <w:rPr>
          <w:rFonts w:hint="eastAsia"/>
        </w:rPr>
        <w:t>вчителя</w:t>
      </w:r>
      <w:r>
        <w:t></w:t>
      </w:r>
      <w:r>
        <w:rPr>
          <w:rFonts w:hint="eastAsia"/>
        </w:rPr>
        <w:t>до</w:t>
      </w:r>
      <w:r>
        <w:t></w:t>
      </w:r>
      <w:r>
        <w:rPr>
          <w:rFonts w:hint="eastAsia"/>
        </w:rPr>
        <w:t>впровадження</w:t>
      </w:r>
      <w:r>
        <w:t></w:t>
      </w:r>
      <w:r>
        <w:rPr>
          <w:rFonts w:hint="eastAsia"/>
        </w:rPr>
        <w:t>нових</w:t>
      </w:r>
      <w:r>
        <w:t></w:t>
      </w:r>
      <w:r>
        <w:rPr>
          <w:rFonts w:hint="eastAsia"/>
        </w:rPr>
        <w:t>технологій</w:t>
      </w:r>
      <w:r>
        <w:t></w:t>
      </w:r>
      <w:r>
        <w:rPr>
          <w:rFonts w:hint="eastAsia"/>
        </w:rPr>
        <w:t>навчання</w:t>
      </w:r>
      <w:r>
        <w:t></w:t>
      </w:r>
      <w:r>
        <w:rPr>
          <w:rFonts w:hint="eastAsia"/>
        </w:rPr>
        <w:t>у</w:t>
      </w:r>
      <w:r>
        <w:t></w:t>
      </w:r>
      <w:r>
        <w:rPr>
          <w:rFonts w:hint="eastAsia"/>
        </w:rPr>
        <w:t>малокомплектній</w:t>
      </w:r>
      <w:r>
        <w:t></w:t>
      </w:r>
      <w:r>
        <w:rPr>
          <w:rFonts w:hint="eastAsia"/>
        </w:rPr>
        <w:t>школі</w:t>
      </w:r>
      <w:r>
        <w:t></w:t>
      </w:r>
      <w:r>
        <w:t></w:t>
      </w:r>
      <w:r>
        <w:rPr>
          <w:rFonts w:hint="eastAsia"/>
        </w:rPr>
        <w:t>Матеріали</w:t>
      </w:r>
      <w:r>
        <w:t></w:t>
      </w:r>
      <w:r>
        <w:rPr>
          <w:rFonts w:hint="eastAsia"/>
        </w:rPr>
        <w:t>Всеукраїнської</w:t>
      </w:r>
      <w:r>
        <w:t></w:t>
      </w:r>
      <w:r>
        <w:rPr>
          <w:rFonts w:hint="eastAsia"/>
        </w:rPr>
        <w:t>науково</w:t>
      </w:r>
      <w:r>
        <w:t></w:t>
      </w:r>
      <w:r>
        <w:rPr>
          <w:rFonts w:hint="eastAsia"/>
        </w:rPr>
        <w:t>практичної</w:t>
      </w:r>
      <w:r>
        <w:t></w:t>
      </w:r>
      <w:r>
        <w:rPr>
          <w:rFonts w:hint="eastAsia"/>
        </w:rPr>
        <w:t>конференції</w:t>
      </w:r>
      <w:r>
        <w:t></w:t>
      </w:r>
      <w:r>
        <w:t></w:t>
      </w:r>
      <w:r>
        <w:rPr>
          <w:rFonts w:hint="eastAsia"/>
        </w:rPr>
        <w:t>м</w:t>
      </w:r>
      <w:r>
        <w:t></w:t>
      </w:r>
      <w:r>
        <w:t></w:t>
      </w:r>
      <w:r>
        <w:rPr>
          <w:rFonts w:hint="eastAsia"/>
        </w:rPr>
        <w:t>Умань</w:t>
      </w:r>
      <w:r>
        <w:t></w:t>
      </w:r>
      <w:r>
        <w:t></w:t>
      </w:r>
      <w:r>
        <w:t></w:t>
      </w:r>
      <w:r>
        <w:t></w:t>
      </w:r>
      <w:r>
        <w:t></w:t>
      </w:r>
      <w:r>
        <w:t></w:t>
      </w:r>
      <w:r>
        <w:t></w:t>
      </w:r>
      <w:r>
        <w:t></w:t>
      </w:r>
      <w:r>
        <w:rPr>
          <w:rFonts w:hint="eastAsia"/>
        </w:rPr>
        <w:t>жовтня</w:t>
      </w:r>
      <w:r>
        <w:t></w:t>
      </w:r>
      <w:r>
        <w:t></w:t>
      </w:r>
      <w:r>
        <w:t></w:t>
      </w:r>
      <w:r>
        <w:t></w:t>
      </w:r>
      <w:r>
        <w:t></w:t>
      </w:r>
      <w:r>
        <w:t></w:t>
      </w:r>
      <w:r>
        <w:rPr>
          <w:rFonts w:hint="eastAsia"/>
        </w:rPr>
        <w:t>р</w:t>
      </w:r>
      <w:r>
        <w:t></w:t>
      </w:r>
      <w:r>
        <w:t></w:t>
      </w:r>
      <w:r>
        <w:rPr>
          <w:rFonts w:hint="eastAsia"/>
        </w:rPr>
        <w:t>УДПУ</w:t>
      </w:r>
      <w:r>
        <w:t></w:t>
      </w:r>
      <w:r>
        <w:t></w:t>
      </w:r>
      <w:r>
        <w:rPr>
          <w:rFonts w:hint="eastAsia"/>
        </w:rPr>
        <w:t>–</w:t>
      </w:r>
      <w:r>
        <w:t></w:t>
      </w:r>
      <w:r>
        <w:rPr>
          <w:rFonts w:hint="eastAsia"/>
        </w:rPr>
        <w:t>К</w:t>
      </w:r>
      <w:r>
        <w:t></w:t>
      </w:r>
      <w:r>
        <w:t></w:t>
      </w:r>
      <w:r>
        <w:t></w:t>
      </w:r>
      <w:r>
        <w:rPr>
          <w:rFonts w:hint="eastAsia"/>
        </w:rPr>
        <w:t>Науковий</w:t>
      </w:r>
      <w:r>
        <w:t></w:t>
      </w:r>
      <w:r>
        <w:rPr>
          <w:rFonts w:hint="eastAsia"/>
        </w:rPr>
        <w:t>світ</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p>
    <w:p w:rsidR="00C66167" w:rsidRDefault="00C66167" w:rsidP="00C66167">
      <w:r>
        <w:t></w:t>
      </w:r>
      <w:r>
        <w:t></w:t>
      </w:r>
      <w:r>
        <w:tab/>
      </w:r>
      <w:r>
        <w:rPr>
          <w:rFonts w:hint="eastAsia"/>
        </w:rPr>
        <w:t>Діхтяренко</w:t>
      </w:r>
      <w:r>
        <w:t></w:t>
      </w:r>
      <w:r>
        <w:rPr>
          <w:rFonts w:hint="eastAsia"/>
        </w:rPr>
        <w:t>З</w:t>
      </w:r>
      <w:r>
        <w:t></w:t>
      </w:r>
      <w:r>
        <w:rPr>
          <w:rFonts w:hint="eastAsia"/>
        </w:rPr>
        <w:t>М</w:t>
      </w:r>
      <w:r>
        <w:t></w:t>
      </w:r>
      <w:r>
        <w:t></w:t>
      </w:r>
      <w:r>
        <w:rPr>
          <w:rFonts w:hint="eastAsia"/>
        </w:rPr>
        <w:t>Підручники</w:t>
      </w:r>
      <w:r>
        <w:t></w:t>
      </w:r>
      <w:r>
        <w:rPr>
          <w:rFonts w:hint="eastAsia"/>
        </w:rPr>
        <w:t>та</w:t>
      </w:r>
      <w:r>
        <w:t></w:t>
      </w:r>
      <w:r>
        <w:rPr>
          <w:rFonts w:hint="eastAsia"/>
        </w:rPr>
        <w:t>зошити</w:t>
      </w:r>
      <w:r>
        <w:t></w:t>
      </w:r>
      <w:r>
        <w:rPr>
          <w:rFonts w:hint="eastAsia"/>
        </w:rPr>
        <w:t>з</w:t>
      </w:r>
      <w:r>
        <w:t></w:t>
      </w:r>
      <w:r>
        <w:rPr>
          <w:rFonts w:hint="eastAsia"/>
        </w:rPr>
        <w:t>основ</w:t>
      </w:r>
      <w:r>
        <w:t></w:t>
      </w:r>
      <w:r>
        <w:rPr>
          <w:rFonts w:hint="eastAsia"/>
        </w:rPr>
        <w:t>здоров’я</w:t>
      </w:r>
      <w:r>
        <w:t></w:t>
      </w:r>
      <w:r>
        <w:rPr>
          <w:rFonts w:hint="eastAsia"/>
        </w:rPr>
        <w:t>–</w:t>
      </w:r>
      <w:r>
        <w:t></w:t>
      </w:r>
      <w:r>
        <w:rPr>
          <w:rFonts w:hint="eastAsia"/>
        </w:rPr>
        <w:t>перший</w:t>
      </w:r>
      <w:r>
        <w:t></w:t>
      </w:r>
      <w:r>
        <w:rPr>
          <w:rFonts w:hint="eastAsia"/>
        </w:rPr>
        <w:t>крок</w:t>
      </w:r>
      <w:r>
        <w:t></w:t>
      </w:r>
      <w:r>
        <w:rPr>
          <w:rFonts w:hint="eastAsia"/>
        </w:rPr>
        <w:t>до</w:t>
      </w:r>
      <w:r>
        <w:t></w:t>
      </w:r>
      <w:r>
        <w:rPr>
          <w:rFonts w:hint="eastAsia"/>
        </w:rPr>
        <w:t>формування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засобами</w:t>
      </w:r>
      <w:r>
        <w:t></w:t>
      </w:r>
      <w:r>
        <w:rPr>
          <w:rFonts w:hint="eastAsia"/>
        </w:rPr>
        <w:t>рухливих</w:t>
      </w:r>
      <w:r>
        <w:t></w:t>
      </w:r>
      <w:r>
        <w:rPr>
          <w:rFonts w:hint="eastAsia"/>
        </w:rPr>
        <w:t>ігор</w:t>
      </w:r>
      <w:r>
        <w:t></w:t>
      </w:r>
      <w:r>
        <w:t></w:t>
      </w:r>
      <w:r>
        <w:t></w:t>
      </w:r>
      <w:r>
        <w:t></w:t>
      </w:r>
      <w:r>
        <w:rPr>
          <w:rFonts w:hint="eastAsia"/>
        </w:rPr>
        <w:t>Психолого</w:t>
      </w:r>
      <w:r>
        <w:t></w:t>
      </w:r>
      <w:r>
        <w:rPr>
          <w:rFonts w:hint="eastAsia"/>
        </w:rPr>
        <w:t>педагогічні</w:t>
      </w:r>
      <w:r>
        <w:t></w:t>
      </w:r>
      <w:r>
        <w:rPr>
          <w:rFonts w:hint="eastAsia"/>
        </w:rPr>
        <w:t>проблеми</w:t>
      </w:r>
      <w:r>
        <w:t></w:t>
      </w:r>
      <w:r>
        <w:rPr>
          <w:rFonts w:hint="eastAsia"/>
        </w:rPr>
        <w:t>сільської</w:t>
      </w:r>
      <w:r>
        <w:t></w:t>
      </w:r>
      <w:r>
        <w:rPr>
          <w:rFonts w:hint="eastAsia"/>
        </w:rPr>
        <w:t>школи</w:t>
      </w:r>
      <w:r>
        <w:t></w:t>
      </w:r>
      <w:r>
        <w:t></w:t>
      </w:r>
      <w:r>
        <w:rPr>
          <w:rFonts w:hint="eastAsia"/>
        </w:rPr>
        <w:t>Зб</w:t>
      </w:r>
      <w:r>
        <w:t></w:t>
      </w:r>
      <w:r>
        <w:t></w:t>
      </w:r>
      <w:r>
        <w:rPr>
          <w:rFonts w:hint="eastAsia"/>
        </w:rPr>
        <w:t>наук</w:t>
      </w:r>
      <w:r>
        <w:t></w:t>
      </w:r>
      <w:r>
        <w:t></w:t>
      </w:r>
      <w:r>
        <w:rPr>
          <w:rFonts w:hint="eastAsia"/>
        </w:rPr>
        <w:t>праць</w:t>
      </w:r>
      <w:r>
        <w:t></w:t>
      </w:r>
      <w:r>
        <w:rPr>
          <w:rFonts w:hint="eastAsia"/>
        </w:rPr>
        <w:t>УДПУ</w:t>
      </w:r>
      <w:r>
        <w:t></w:t>
      </w:r>
      <w:r>
        <w:t></w:t>
      </w:r>
      <w:r>
        <w:rPr>
          <w:rFonts w:hint="eastAsia"/>
        </w:rPr>
        <w:t>–</w:t>
      </w:r>
      <w:r>
        <w:t></w:t>
      </w:r>
      <w:r>
        <w:rPr>
          <w:rFonts w:hint="eastAsia"/>
        </w:rPr>
        <w:t>К</w:t>
      </w:r>
      <w:r>
        <w:t></w:t>
      </w:r>
      <w:r>
        <w:t></w:t>
      </w:r>
      <w:r>
        <w:t></w:t>
      </w:r>
      <w:r>
        <w:rPr>
          <w:rFonts w:hint="eastAsia"/>
        </w:rPr>
        <w:t>Науковий</w:t>
      </w:r>
      <w:r>
        <w:t></w:t>
      </w:r>
      <w:r>
        <w:rPr>
          <w:rFonts w:hint="eastAsia"/>
        </w:rPr>
        <w:t>світ</w:t>
      </w:r>
      <w:r>
        <w:t></w:t>
      </w:r>
      <w:r>
        <w:t></w:t>
      </w:r>
      <w:r>
        <w:t></w:t>
      </w:r>
      <w:r>
        <w:t></w:t>
      </w:r>
      <w:r>
        <w:t></w:t>
      </w:r>
      <w:r>
        <w:t></w:t>
      </w:r>
      <w:r>
        <w:t></w:t>
      </w:r>
      <w:r>
        <w:t></w:t>
      </w:r>
      <w:r>
        <w:rPr>
          <w:rFonts w:hint="eastAsia"/>
        </w:rPr>
        <w:t>–</w:t>
      </w:r>
      <w:r>
        <w:t></w:t>
      </w:r>
      <w:r>
        <w:rPr>
          <w:rFonts w:hint="eastAsia"/>
        </w:rPr>
        <w:t>Вип</w:t>
      </w:r>
      <w:r>
        <w:t></w:t>
      </w:r>
      <w:r>
        <w:t></w:t>
      </w:r>
      <w:r>
        <w:t></w:t>
      </w:r>
      <w:r>
        <w:t></w:t>
      </w:r>
      <w:r>
        <w:t></w:t>
      </w:r>
      <w:r>
        <w:rPr>
          <w:rFonts w:hint="eastAsia"/>
        </w:rPr>
        <w:t>–</w:t>
      </w:r>
      <w:r>
        <w:t></w:t>
      </w:r>
      <w:r>
        <w:rPr>
          <w:rFonts w:hint="eastAsia"/>
        </w:rPr>
        <w:t>С</w:t>
      </w:r>
      <w:r>
        <w:t></w:t>
      </w:r>
      <w:r>
        <w:t></w:t>
      </w:r>
      <w:r>
        <w:t></w:t>
      </w:r>
      <w:r>
        <w:t></w:t>
      </w:r>
      <w:r>
        <w:t></w:t>
      </w:r>
      <w:r>
        <w:t></w:t>
      </w:r>
      <w:r>
        <w:t></w:t>
      </w:r>
      <w:r>
        <w:t></w:t>
      </w:r>
      <w:r>
        <w:t></w:t>
      </w:r>
      <w:r>
        <w:t></w:t>
      </w:r>
    </w:p>
    <w:p w:rsidR="00C66167" w:rsidRDefault="00C66167" w:rsidP="00C66167">
      <w:r>
        <w:t></w:t>
      </w:r>
      <w:r>
        <w:t></w:t>
      </w:r>
      <w:r>
        <w:tab/>
      </w:r>
      <w:r>
        <w:rPr>
          <w:rFonts w:hint="eastAsia"/>
        </w:rPr>
        <w:t>Діхтяренко</w:t>
      </w:r>
      <w:r>
        <w:t></w:t>
      </w:r>
      <w:r>
        <w:rPr>
          <w:rFonts w:hint="eastAsia"/>
        </w:rPr>
        <w:t>З</w:t>
      </w:r>
      <w:r>
        <w:t></w:t>
      </w:r>
      <w:r>
        <w:rPr>
          <w:rFonts w:hint="eastAsia"/>
        </w:rPr>
        <w:t>М</w:t>
      </w:r>
      <w:r>
        <w:t></w:t>
      </w:r>
      <w:r>
        <w:t></w:t>
      </w:r>
      <w:r>
        <w:rPr>
          <w:rFonts w:hint="eastAsia"/>
        </w:rPr>
        <w:t>Рухливі</w:t>
      </w:r>
      <w:r>
        <w:t></w:t>
      </w:r>
      <w:r>
        <w:rPr>
          <w:rFonts w:hint="eastAsia"/>
        </w:rPr>
        <w:t>ігри</w:t>
      </w:r>
      <w:r>
        <w:t></w:t>
      </w:r>
      <w:r>
        <w:rPr>
          <w:rFonts w:hint="eastAsia"/>
        </w:rPr>
        <w:t>та</w:t>
      </w:r>
      <w:r>
        <w:t></w:t>
      </w:r>
      <w:r>
        <w:rPr>
          <w:rFonts w:hint="eastAsia"/>
        </w:rPr>
        <w:t>естафети</w:t>
      </w:r>
      <w:r>
        <w:t></w:t>
      </w:r>
      <w:r>
        <w:rPr>
          <w:rFonts w:hint="eastAsia"/>
        </w:rPr>
        <w:t>з</w:t>
      </w:r>
      <w:r>
        <w:t></w:t>
      </w:r>
      <w:r>
        <w:rPr>
          <w:rFonts w:hint="eastAsia"/>
        </w:rPr>
        <w:t>елементами</w:t>
      </w:r>
      <w:r>
        <w:t></w:t>
      </w:r>
      <w:r>
        <w:rPr>
          <w:rFonts w:hint="eastAsia"/>
        </w:rPr>
        <w:t>футболу</w:t>
      </w:r>
      <w:r>
        <w:t></w:t>
      </w:r>
      <w:r>
        <w:t></w:t>
      </w:r>
      <w:r>
        <w:t></w:t>
      </w:r>
      <w:r>
        <w:t></w:t>
      </w:r>
      <w:r>
        <w:rPr>
          <w:rFonts w:hint="eastAsia"/>
        </w:rPr>
        <w:t>Фізичне</w:t>
      </w:r>
      <w:r>
        <w:t></w:t>
      </w:r>
      <w:r>
        <w:rPr>
          <w:rFonts w:hint="eastAsia"/>
        </w:rPr>
        <w:t>виховання</w:t>
      </w:r>
      <w:r>
        <w:t></w:t>
      </w:r>
      <w:r>
        <w:rPr>
          <w:rFonts w:hint="eastAsia"/>
        </w:rPr>
        <w:t>в</w:t>
      </w:r>
      <w:r>
        <w:t></w:t>
      </w:r>
      <w:r>
        <w:rPr>
          <w:rFonts w:hint="eastAsia"/>
        </w:rPr>
        <w:t>школі</w:t>
      </w:r>
      <w:r>
        <w:t></w:t>
      </w:r>
      <w:r>
        <w:t></w:t>
      </w:r>
      <w:r>
        <w:rPr>
          <w:rFonts w:hint="eastAsia"/>
        </w:rPr>
        <w:t>Науково</w:t>
      </w:r>
      <w:r>
        <w:t></w:t>
      </w:r>
      <w:r>
        <w:rPr>
          <w:rFonts w:hint="eastAsia"/>
        </w:rPr>
        <w:t>методичний</w:t>
      </w:r>
      <w:r>
        <w:t></w:t>
      </w:r>
      <w:r>
        <w:rPr>
          <w:rFonts w:hint="eastAsia"/>
        </w:rPr>
        <w:t>журнал</w:t>
      </w:r>
      <w:r>
        <w:t></w:t>
      </w:r>
      <w:r>
        <w:t></w:t>
      </w:r>
      <w:r>
        <w:rPr>
          <w:rFonts w:hint="eastAsia"/>
        </w:rPr>
        <w:t>–</w:t>
      </w:r>
      <w:r>
        <w:t></w:t>
      </w:r>
      <w:r>
        <w:rPr>
          <w:rFonts w:hint="eastAsia"/>
        </w:rPr>
        <w:t>К</w:t>
      </w:r>
      <w:r>
        <w:t></w:t>
      </w:r>
      <w:r>
        <w:t></w:t>
      </w:r>
      <w:r>
        <w:t></w:t>
      </w:r>
      <w:r>
        <w:rPr>
          <w:rFonts w:hint="eastAsia"/>
        </w:rPr>
        <w:t>“Педагогічна</w:t>
      </w:r>
      <w:r>
        <w:t></w:t>
      </w:r>
      <w:r>
        <w:rPr>
          <w:rFonts w:hint="eastAsia"/>
        </w:rPr>
        <w:t>преса”</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t></w:t>
      </w:r>
      <w:r>
        <w:t></w:t>
      </w:r>
      <w:r>
        <w:t></w:t>
      </w:r>
      <w:r>
        <w:t></w:t>
      </w:r>
    </w:p>
    <w:p w:rsidR="00C66167" w:rsidRDefault="00C66167" w:rsidP="00C66167">
      <w:r>
        <w:t></w:t>
      </w:r>
      <w:r>
        <w:t></w:t>
      </w:r>
      <w:r>
        <w:tab/>
      </w:r>
      <w:r>
        <w:rPr>
          <w:rFonts w:hint="eastAsia"/>
        </w:rPr>
        <w:t>Діхтяренко</w:t>
      </w:r>
      <w:r>
        <w:t></w:t>
      </w:r>
      <w:r>
        <w:rPr>
          <w:rFonts w:hint="eastAsia"/>
        </w:rPr>
        <w:t>З</w:t>
      </w:r>
      <w:r>
        <w:t></w:t>
      </w:r>
      <w:r>
        <w:rPr>
          <w:rFonts w:hint="eastAsia"/>
        </w:rPr>
        <w:t>М</w:t>
      </w:r>
      <w:r>
        <w:t></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засобами</w:t>
      </w:r>
      <w:r>
        <w:t></w:t>
      </w:r>
      <w:r>
        <w:rPr>
          <w:rFonts w:hint="eastAsia"/>
        </w:rPr>
        <w:t>рухливих</w:t>
      </w:r>
      <w:r>
        <w:t></w:t>
      </w:r>
      <w:r>
        <w:rPr>
          <w:rFonts w:hint="eastAsia"/>
        </w:rPr>
        <w:t>ігор</w:t>
      </w:r>
      <w:r>
        <w:t></w:t>
      </w:r>
      <w:r>
        <w:rPr>
          <w:rFonts w:hint="eastAsia"/>
        </w:rPr>
        <w:t>та</w:t>
      </w:r>
      <w:r>
        <w:t></w:t>
      </w:r>
      <w:r>
        <w:rPr>
          <w:rFonts w:hint="eastAsia"/>
        </w:rPr>
        <w:t>естафет</w:t>
      </w:r>
      <w:r>
        <w:t></w:t>
      </w:r>
      <w:r>
        <w:rPr>
          <w:rFonts w:hint="eastAsia"/>
        </w:rPr>
        <w:t>із</w:t>
      </w:r>
      <w:r>
        <w:t></w:t>
      </w:r>
      <w:r>
        <w:rPr>
          <w:rFonts w:hint="eastAsia"/>
        </w:rPr>
        <w:t>елементами</w:t>
      </w:r>
      <w:r>
        <w:t></w:t>
      </w:r>
      <w:r>
        <w:rPr>
          <w:rFonts w:hint="eastAsia"/>
        </w:rPr>
        <w:t>футболу</w:t>
      </w:r>
      <w:r>
        <w:t></w:t>
      </w:r>
      <w:r>
        <w:t></w:t>
      </w:r>
      <w:r>
        <w:t></w:t>
      </w:r>
      <w:r>
        <w:t></w:t>
      </w:r>
      <w:r>
        <w:rPr>
          <w:rFonts w:hint="eastAsia"/>
        </w:rPr>
        <w:t>Фізичне</w:t>
      </w:r>
      <w:r>
        <w:t></w:t>
      </w:r>
      <w:r>
        <w:rPr>
          <w:rFonts w:hint="eastAsia"/>
        </w:rPr>
        <w:t>виховання</w:t>
      </w:r>
      <w:r>
        <w:t></w:t>
      </w:r>
      <w:r>
        <w:rPr>
          <w:rFonts w:hint="eastAsia"/>
        </w:rPr>
        <w:t>в</w:t>
      </w:r>
      <w:r>
        <w:t></w:t>
      </w:r>
      <w:r>
        <w:rPr>
          <w:rFonts w:hint="eastAsia"/>
        </w:rPr>
        <w:t>школі</w:t>
      </w:r>
      <w:r>
        <w:t></w:t>
      </w:r>
      <w:r>
        <w:t></w:t>
      </w:r>
      <w:r>
        <w:rPr>
          <w:rFonts w:hint="eastAsia"/>
        </w:rPr>
        <w:t>Науково</w:t>
      </w:r>
      <w:r>
        <w:t></w:t>
      </w:r>
      <w:r>
        <w:rPr>
          <w:rFonts w:hint="eastAsia"/>
        </w:rPr>
        <w:t>методичний</w:t>
      </w:r>
      <w:r>
        <w:t></w:t>
      </w:r>
      <w:r>
        <w:rPr>
          <w:rFonts w:hint="eastAsia"/>
        </w:rPr>
        <w:t>журнал</w:t>
      </w:r>
      <w:r>
        <w:t></w:t>
      </w:r>
      <w:r>
        <w:t></w:t>
      </w:r>
      <w:r>
        <w:rPr>
          <w:rFonts w:hint="eastAsia"/>
        </w:rPr>
        <w:t>–</w:t>
      </w:r>
      <w:r>
        <w:t></w:t>
      </w:r>
      <w:r>
        <w:rPr>
          <w:rFonts w:hint="eastAsia"/>
        </w:rPr>
        <w:t>К</w:t>
      </w:r>
      <w:r>
        <w:t></w:t>
      </w:r>
      <w:r>
        <w:t></w:t>
      </w:r>
      <w:r>
        <w:t></w:t>
      </w:r>
      <w:r>
        <w:rPr>
          <w:rFonts w:hint="eastAsia"/>
        </w:rPr>
        <w:t>“Педагогічна</w:t>
      </w:r>
      <w:r>
        <w:t></w:t>
      </w:r>
      <w:r>
        <w:rPr>
          <w:rFonts w:hint="eastAsia"/>
        </w:rPr>
        <w:t>преса”</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t></w:t>
      </w:r>
      <w:r>
        <w:t></w:t>
      </w:r>
      <w:r>
        <w:t></w:t>
      </w:r>
      <w:r>
        <w:t></w:t>
      </w:r>
    </w:p>
    <w:p w:rsidR="00C66167" w:rsidRDefault="00C66167" w:rsidP="00C66167">
      <w:r>
        <w:t></w:t>
      </w:r>
      <w:r>
        <w:t></w:t>
      </w:r>
      <w:r>
        <w:tab/>
      </w:r>
      <w:r>
        <w:rPr>
          <w:rFonts w:hint="eastAsia"/>
        </w:rPr>
        <w:t>Діхтяренко</w:t>
      </w:r>
      <w:r>
        <w:t></w:t>
      </w:r>
      <w:r>
        <w:rPr>
          <w:rFonts w:hint="eastAsia"/>
        </w:rPr>
        <w:t>З</w:t>
      </w:r>
      <w:r>
        <w:t></w:t>
      </w:r>
      <w:r>
        <w:rPr>
          <w:rFonts w:hint="eastAsia"/>
        </w:rPr>
        <w:t>М</w:t>
      </w:r>
      <w:r>
        <w:t></w:t>
      </w:r>
      <w:r>
        <w:t></w:t>
      </w:r>
      <w:r>
        <w:rPr>
          <w:rFonts w:hint="eastAsia"/>
        </w:rPr>
        <w:t>Збереження</w:t>
      </w:r>
      <w:r>
        <w:t></w:t>
      </w:r>
      <w:r>
        <w:rPr>
          <w:rFonts w:hint="eastAsia"/>
        </w:rPr>
        <w:t>фізичного</w:t>
      </w:r>
      <w:r>
        <w:t></w:t>
      </w:r>
      <w:r>
        <w:rPr>
          <w:rFonts w:hint="eastAsia"/>
        </w:rPr>
        <w:t>та</w:t>
      </w:r>
      <w:r>
        <w:t></w:t>
      </w:r>
      <w:r>
        <w:rPr>
          <w:rFonts w:hint="eastAsia"/>
        </w:rPr>
        <w:t>психічного</w:t>
      </w:r>
      <w:r>
        <w:t></w:t>
      </w:r>
      <w:r>
        <w:rPr>
          <w:rFonts w:hint="eastAsia"/>
        </w:rPr>
        <w:t>здоров’я</w:t>
      </w:r>
      <w:r>
        <w:t></w:t>
      </w:r>
      <w:r>
        <w:rPr>
          <w:rFonts w:hint="eastAsia"/>
        </w:rPr>
        <w:t>молодших</w:t>
      </w:r>
      <w:r>
        <w:t></w:t>
      </w:r>
      <w:r>
        <w:rPr>
          <w:rFonts w:hint="eastAsia"/>
        </w:rPr>
        <w:t>школярів</w:t>
      </w:r>
      <w:r>
        <w:t></w:t>
      </w:r>
      <w:r>
        <w:rPr>
          <w:rFonts w:hint="eastAsia"/>
        </w:rPr>
        <w:t>під</w:t>
      </w:r>
      <w:r>
        <w:t></w:t>
      </w:r>
      <w:r>
        <w:rPr>
          <w:rFonts w:hint="eastAsia"/>
        </w:rPr>
        <w:t>час</w:t>
      </w:r>
      <w:r>
        <w:t></w:t>
      </w:r>
      <w:r>
        <w:rPr>
          <w:rFonts w:hint="eastAsia"/>
        </w:rPr>
        <w:t>формування</w:t>
      </w:r>
      <w:r>
        <w:t></w:t>
      </w:r>
      <w:r>
        <w:rPr>
          <w:rFonts w:hint="eastAsia"/>
        </w:rPr>
        <w:t>наполегливості</w:t>
      </w:r>
      <w:r>
        <w:t></w:t>
      </w:r>
      <w:r>
        <w:rPr>
          <w:rFonts w:hint="eastAsia"/>
        </w:rPr>
        <w:t>засобами</w:t>
      </w:r>
      <w:r>
        <w:t></w:t>
      </w:r>
      <w:r>
        <w:rPr>
          <w:rFonts w:hint="eastAsia"/>
        </w:rPr>
        <w:t>рухливих</w:t>
      </w:r>
      <w:r>
        <w:t></w:t>
      </w:r>
      <w:r>
        <w:rPr>
          <w:rFonts w:hint="eastAsia"/>
        </w:rPr>
        <w:t>ігор</w:t>
      </w:r>
      <w:r>
        <w:t></w:t>
      </w:r>
      <w:r>
        <w:t></w:t>
      </w:r>
      <w:r>
        <w:t></w:t>
      </w:r>
      <w:r>
        <w:t></w:t>
      </w:r>
      <w:r>
        <w:rPr>
          <w:rFonts w:hint="eastAsia"/>
        </w:rPr>
        <w:t>Педагогіка</w:t>
      </w:r>
      <w:r>
        <w:t></w:t>
      </w:r>
      <w:r>
        <w:rPr>
          <w:rFonts w:hint="eastAsia"/>
        </w:rPr>
        <w:t>вищої</w:t>
      </w:r>
      <w:r>
        <w:t></w:t>
      </w:r>
      <w:r>
        <w:rPr>
          <w:rFonts w:hint="eastAsia"/>
        </w:rPr>
        <w:t>та</w:t>
      </w:r>
      <w:r>
        <w:t></w:t>
      </w:r>
      <w:r>
        <w:rPr>
          <w:rFonts w:hint="eastAsia"/>
        </w:rPr>
        <w:t>середньої</w:t>
      </w:r>
      <w:r>
        <w:t></w:t>
      </w:r>
      <w:r>
        <w:rPr>
          <w:rFonts w:hint="eastAsia"/>
        </w:rPr>
        <w:t>школи</w:t>
      </w:r>
      <w:r>
        <w:t></w:t>
      </w:r>
      <w:r>
        <w:t></w:t>
      </w:r>
      <w:r>
        <w:rPr>
          <w:rFonts w:hint="eastAsia"/>
        </w:rPr>
        <w:t>Зб</w:t>
      </w:r>
      <w:r>
        <w:t></w:t>
      </w:r>
      <w:r>
        <w:t></w:t>
      </w:r>
      <w:r>
        <w:rPr>
          <w:rFonts w:hint="eastAsia"/>
        </w:rPr>
        <w:t>наук</w:t>
      </w:r>
      <w:r>
        <w:t></w:t>
      </w:r>
      <w:r>
        <w:t></w:t>
      </w:r>
      <w:r>
        <w:rPr>
          <w:rFonts w:hint="eastAsia"/>
        </w:rPr>
        <w:t>праць</w:t>
      </w:r>
      <w:r>
        <w:t></w:t>
      </w:r>
      <w:r>
        <w:rPr>
          <w:rFonts w:hint="eastAsia"/>
        </w:rPr>
        <w:t>КДПУ</w:t>
      </w:r>
      <w:r>
        <w:t></w:t>
      </w:r>
      <w:r>
        <w:t></w:t>
      </w:r>
      <w:r>
        <w:rPr>
          <w:rFonts w:hint="eastAsia"/>
        </w:rPr>
        <w:t>–</w:t>
      </w:r>
      <w:r>
        <w:t></w:t>
      </w:r>
      <w:r>
        <w:rPr>
          <w:rFonts w:hint="eastAsia"/>
        </w:rPr>
        <w:t>Кривий</w:t>
      </w:r>
      <w:r>
        <w:t></w:t>
      </w:r>
      <w:r>
        <w:rPr>
          <w:rFonts w:hint="eastAsia"/>
        </w:rPr>
        <w:t>Ріг</w:t>
      </w:r>
      <w:r>
        <w:t></w:t>
      </w:r>
      <w:r>
        <w:t></w:t>
      </w:r>
      <w:r>
        <w:rPr>
          <w:rFonts w:hint="eastAsia"/>
        </w:rPr>
        <w:t>КДПУ</w:t>
      </w:r>
      <w:r>
        <w:t></w:t>
      </w:r>
      <w:r>
        <w:t></w:t>
      </w:r>
      <w:r>
        <w:t></w:t>
      </w:r>
      <w:r>
        <w:t></w:t>
      </w:r>
      <w:r>
        <w:t></w:t>
      </w:r>
      <w:r>
        <w:t></w:t>
      </w:r>
      <w:r>
        <w:t></w:t>
      </w:r>
      <w:r>
        <w:t></w:t>
      </w:r>
      <w:r>
        <w:rPr>
          <w:rFonts w:hint="eastAsia"/>
        </w:rPr>
        <w:t>–</w:t>
      </w:r>
      <w:r>
        <w:t></w:t>
      </w:r>
      <w:r>
        <w:rPr>
          <w:rFonts w:hint="eastAsia"/>
        </w:rPr>
        <w:t>Вип</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p>
    <w:p w:rsidR="00C66167" w:rsidRDefault="00C66167" w:rsidP="00C66167">
      <w:r>
        <w:t></w:t>
      </w:r>
      <w:r>
        <w:t></w:t>
      </w:r>
      <w:r>
        <w:t></w:t>
      </w:r>
      <w:r>
        <w:tab/>
      </w:r>
      <w:r>
        <w:rPr>
          <w:rFonts w:hint="eastAsia"/>
        </w:rPr>
        <w:t>Діхтяренко</w:t>
      </w:r>
      <w:r>
        <w:t></w:t>
      </w:r>
      <w:r>
        <w:rPr>
          <w:rFonts w:hint="eastAsia"/>
        </w:rPr>
        <w:t>З</w:t>
      </w:r>
      <w:r>
        <w:t></w:t>
      </w:r>
      <w:r>
        <w:rPr>
          <w:rFonts w:hint="eastAsia"/>
        </w:rPr>
        <w:t>М</w:t>
      </w:r>
      <w:r>
        <w:t></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t></w:t>
      </w:r>
      <w:r>
        <w:t></w:t>
      </w:r>
      <w:r>
        <w:rPr>
          <w:rFonts w:hint="eastAsia"/>
        </w:rPr>
        <w:t>Психолого</w:t>
      </w:r>
      <w:r>
        <w:t></w:t>
      </w:r>
      <w:r>
        <w:rPr>
          <w:rFonts w:hint="eastAsia"/>
        </w:rPr>
        <w:t>педагогічні</w:t>
      </w:r>
      <w:r>
        <w:t></w:t>
      </w:r>
      <w:r>
        <w:rPr>
          <w:rFonts w:hint="eastAsia"/>
        </w:rPr>
        <w:t>проблеми</w:t>
      </w:r>
      <w:r>
        <w:t></w:t>
      </w:r>
      <w:r>
        <w:rPr>
          <w:rFonts w:hint="eastAsia"/>
        </w:rPr>
        <w:t>сільської</w:t>
      </w:r>
      <w:r>
        <w:t></w:t>
      </w:r>
      <w:r>
        <w:rPr>
          <w:rFonts w:hint="eastAsia"/>
        </w:rPr>
        <w:t>школи</w:t>
      </w:r>
      <w:r>
        <w:t></w:t>
      </w:r>
      <w:r>
        <w:t></w:t>
      </w:r>
      <w:r>
        <w:rPr>
          <w:rFonts w:hint="eastAsia"/>
        </w:rPr>
        <w:t>Зб</w:t>
      </w:r>
      <w:r>
        <w:t></w:t>
      </w:r>
      <w:r>
        <w:t></w:t>
      </w:r>
      <w:r>
        <w:rPr>
          <w:rFonts w:hint="eastAsia"/>
        </w:rPr>
        <w:t>наук</w:t>
      </w:r>
      <w:r>
        <w:t></w:t>
      </w:r>
      <w:r>
        <w:t></w:t>
      </w:r>
      <w:r>
        <w:rPr>
          <w:rFonts w:hint="eastAsia"/>
        </w:rPr>
        <w:t>праць</w:t>
      </w:r>
      <w:r>
        <w:t></w:t>
      </w:r>
      <w:r>
        <w:rPr>
          <w:rFonts w:hint="eastAsia"/>
        </w:rPr>
        <w:t>УДПУ</w:t>
      </w:r>
      <w:r>
        <w:t></w:t>
      </w:r>
      <w:r>
        <w:t></w:t>
      </w:r>
      <w:r>
        <w:rPr>
          <w:rFonts w:hint="eastAsia"/>
        </w:rPr>
        <w:t>–</w:t>
      </w:r>
      <w:r>
        <w:t></w:t>
      </w:r>
      <w:r>
        <w:rPr>
          <w:rFonts w:hint="eastAsia"/>
        </w:rPr>
        <w:t>К</w:t>
      </w:r>
      <w:r>
        <w:t></w:t>
      </w:r>
      <w:r>
        <w:t></w:t>
      </w:r>
      <w:r>
        <w:t></w:t>
      </w:r>
      <w:r>
        <w:rPr>
          <w:rFonts w:hint="eastAsia"/>
        </w:rPr>
        <w:t>Міленіум</w:t>
      </w:r>
      <w:r>
        <w:t></w:t>
      </w:r>
      <w:r>
        <w:t></w:t>
      </w:r>
      <w:r>
        <w:t></w:t>
      </w:r>
      <w:r>
        <w:t></w:t>
      </w:r>
      <w:r>
        <w:t></w:t>
      </w:r>
      <w:r>
        <w:t></w:t>
      </w:r>
      <w:r>
        <w:t></w:t>
      </w:r>
      <w:r>
        <w:t></w:t>
      </w:r>
      <w:r>
        <w:rPr>
          <w:rFonts w:hint="eastAsia"/>
        </w:rPr>
        <w:t>–</w:t>
      </w:r>
      <w:r>
        <w:t></w:t>
      </w:r>
      <w:r>
        <w:rPr>
          <w:rFonts w:hint="eastAsia"/>
        </w:rPr>
        <w:t>Вип</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p>
    <w:p w:rsidR="00C66167" w:rsidRDefault="00C66167" w:rsidP="00C66167">
      <w:r>
        <w:t></w:t>
      </w:r>
      <w:r>
        <w:t></w:t>
      </w:r>
      <w:r>
        <w:t></w:t>
      </w:r>
      <w:r>
        <w:tab/>
      </w:r>
      <w:r>
        <w:rPr>
          <w:rFonts w:hint="eastAsia"/>
        </w:rPr>
        <w:t>Діхтяренко</w:t>
      </w:r>
      <w:r>
        <w:t></w:t>
      </w:r>
      <w:r>
        <w:rPr>
          <w:rFonts w:hint="eastAsia"/>
        </w:rPr>
        <w:t>З</w:t>
      </w:r>
      <w:r>
        <w:t></w:t>
      </w:r>
      <w:r>
        <w:rPr>
          <w:rFonts w:hint="eastAsia"/>
        </w:rPr>
        <w:t>М</w:t>
      </w:r>
      <w:r>
        <w:t></w:t>
      </w:r>
      <w:r>
        <w:t></w:t>
      </w:r>
      <w:r>
        <w:rPr>
          <w:rFonts w:hint="eastAsia"/>
        </w:rPr>
        <w:t>Духовно</w:t>
      </w:r>
      <w:r>
        <w:t></w:t>
      </w:r>
      <w:r>
        <w:rPr>
          <w:rFonts w:hint="eastAsia"/>
        </w:rPr>
        <w:t>моральна</w:t>
      </w:r>
      <w:r>
        <w:t></w:t>
      </w:r>
      <w:r>
        <w:rPr>
          <w:rFonts w:hint="eastAsia"/>
        </w:rPr>
        <w:t>цінність</w:t>
      </w:r>
      <w:r>
        <w:t></w:t>
      </w:r>
      <w:r>
        <w:rPr>
          <w:rFonts w:hint="eastAsia"/>
        </w:rPr>
        <w:t>рухливих</w:t>
      </w:r>
      <w:r>
        <w:t></w:t>
      </w:r>
      <w:r>
        <w:rPr>
          <w:rFonts w:hint="eastAsia"/>
        </w:rPr>
        <w:t>ігор</w:t>
      </w:r>
      <w:r>
        <w:t></w:t>
      </w:r>
      <w:r>
        <w:rPr>
          <w:rFonts w:hint="eastAsia"/>
        </w:rPr>
        <w:t>у</w:t>
      </w:r>
      <w:r>
        <w:t></w:t>
      </w:r>
      <w:r>
        <w:rPr>
          <w:rFonts w:hint="eastAsia"/>
        </w:rPr>
        <w:t>позакласній</w:t>
      </w:r>
      <w:r>
        <w:t></w:t>
      </w:r>
      <w:r>
        <w:rPr>
          <w:rFonts w:hint="eastAsia"/>
        </w:rPr>
        <w:t>роботі</w:t>
      </w:r>
      <w:r>
        <w:t></w:t>
      </w:r>
      <w:r>
        <w:t></w:t>
      </w:r>
      <w:r>
        <w:rPr>
          <w:rFonts w:hint="eastAsia"/>
        </w:rPr>
        <w:t>як</w:t>
      </w:r>
      <w:r>
        <w:t></w:t>
      </w:r>
      <w:r>
        <w:rPr>
          <w:rFonts w:hint="eastAsia"/>
        </w:rPr>
        <w:t>ефективний</w:t>
      </w:r>
      <w:r>
        <w:t></w:t>
      </w:r>
      <w:r>
        <w:rPr>
          <w:rFonts w:hint="eastAsia"/>
        </w:rPr>
        <w:t>засіб</w:t>
      </w:r>
      <w:r>
        <w:t></w:t>
      </w:r>
      <w:r>
        <w:rPr>
          <w:rFonts w:hint="eastAsia"/>
        </w:rPr>
        <w:t>розвитку</w:t>
      </w:r>
      <w:r>
        <w:t></w:t>
      </w:r>
      <w:r>
        <w:rPr>
          <w:rFonts w:hint="eastAsia"/>
        </w:rPr>
        <w:t>фізичних</w:t>
      </w:r>
      <w:r>
        <w:t></w:t>
      </w:r>
      <w:r>
        <w:rPr>
          <w:rFonts w:hint="eastAsia"/>
        </w:rPr>
        <w:t>якостей</w:t>
      </w:r>
      <w:r>
        <w:t></w:t>
      </w:r>
      <w:r>
        <w:rPr>
          <w:rFonts w:hint="eastAsia"/>
        </w:rPr>
        <w:t>учнів</w:t>
      </w:r>
      <w:r>
        <w:t></w:t>
      </w:r>
      <w:r>
        <w:rPr>
          <w:rFonts w:hint="eastAsia"/>
        </w:rPr>
        <w:t>у</w:t>
      </w:r>
      <w:r>
        <w:t></w:t>
      </w:r>
      <w:r>
        <w:rPr>
          <w:rFonts w:hint="eastAsia"/>
        </w:rPr>
        <w:t>виконанні</w:t>
      </w:r>
      <w:r>
        <w:t></w:t>
      </w:r>
      <w:r>
        <w:rPr>
          <w:rFonts w:hint="eastAsia"/>
        </w:rPr>
        <w:t>державних</w:t>
      </w:r>
      <w:r>
        <w:t></w:t>
      </w:r>
      <w:r>
        <w:rPr>
          <w:rFonts w:hint="eastAsia"/>
        </w:rPr>
        <w:t>тестів</w:t>
      </w:r>
      <w:r>
        <w:t></w:t>
      </w:r>
      <w:r>
        <w:t></w:t>
      </w:r>
      <w:r>
        <w:t></w:t>
      </w:r>
      <w:r>
        <w:t></w:t>
      </w:r>
      <w:r>
        <w:rPr>
          <w:rFonts w:hint="eastAsia"/>
        </w:rPr>
        <w:t>Спортивний</w:t>
      </w:r>
      <w:r>
        <w:t></w:t>
      </w:r>
      <w:r>
        <w:rPr>
          <w:rFonts w:hint="eastAsia"/>
        </w:rPr>
        <w:t>вісник</w:t>
      </w:r>
      <w:r>
        <w:t></w:t>
      </w:r>
      <w:r>
        <w:rPr>
          <w:rFonts w:hint="eastAsia"/>
        </w:rPr>
        <w:t>Придніпров’я</w:t>
      </w:r>
      <w:r>
        <w:t></w:t>
      </w:r>
      <w:r>
        <w:rPr>
          <w:rFonts w:hint="eastAsia"/>
        </w:rPr>
        <w:t>–</w:t>
      </w:r>
      <w:r>
        <w:t></w:t>
      </w:r>
      <w:r>
        <w:rPr>
          <w:rFonts w:hint="eastAsia"/>
        </w:rPr>
        <w:t>науково</w:t>
      </w:r>
      <w:r>
        <w:t></w:t>
      </w:r>
      <w:r>
        <w:rPr>
          <w:rFonts w:hint="eastAsia"/>
        </w:rPr>
        <w:t>теоретичний</w:t>
      </w:r>
      <w:r>
        <w:t></w:t>
      </w:r>
      <w:r>
        <w:rPr>
          <w:rFonts w:hint="eastAsia"/>
        </w:rPr>
        <w:t>журнал</w:t>
      </w:r>
      <w:r>
        <w:t></w:t>
      </w:r>
      <w:r>
        <w:rPr>
          <w:rFonts w:hint="eastAsia"/>
        </w:rPr>
        <w:t>ДДІФКіС</w:t>
      </w:r>
      <w:r>
        <w:t></w:t>
      </w:r>
      <w:r>
        <w:t></w:t>
      </w:r>
      <w:r>
        <w:rPr>
          <w:rFonts w:hint="eastAsia"/>
        </w:rPr>
        <w:t>–</w:t>
      </w:r>
      <w:r>
        <w:t></w:t>
      </w:r>
      <w:r>
        <w:rPr>
          <w:rFonts w:hint="eastAsia"/>
        </w:rPr>
        <w:t>Дніпропетровськ</w:t>
      </w:r>
      <w:r>
        <w:t></w:t>
      </w:r>
      <w:r>
        <w:t></w:t>
      </w:r>
      <w:r>
        <w:rPr>
          <w:rFonts w:hint="eastAsia"/>
        </w:rPr>
        <w:t>ДДІФКіС</w:t>
      </w:r>
      <w:r>
        <w:t></w:t>
      </w:r>
      <w:r>
        <w:t></w:t>
      </w:r>
      <w:r>
        <w:t></w:t>
      </w:r>
      <w:r>
        <w:t></w:t>
      </w:r>
      <w:r>
        <w:t></w:t>
      </w:r>
      <w:r>
        <w:t></w:t>
      </w:r>
      <w:r>
        <w:t></w:t>
      </w:r>
      <w:r>
        <w:t></w:t>
      </w:r>
      <w:r>
        <w:rPr>
          <w:rFonts w:hint="eastAsia"/>
        </w:rPr>
        <w:t>–</w:t>
      </w:r>
      <w:r>
        <w:t></w:t>
      </w:r>
      <w:r>
        <w:rPr>
          <w:rFonts w:hint="eastAsia"/>
        </w:rPr>
        <w:t>№</w:t>
      </w:r>
      <w:r>
        <w:t></w:t>
      </w:r>
      <w:r>
        <w:t></w:t>
      </w:r>
      <w:r>
        <w:t></w:t>
      </w:r>
      <w:r>
        <w:t></w:t>
      </w:r>
      <w:r>
        <w:t></w:t>
      </w:r>
      <w:r>
        <w:t></w:t>
      </w:r>
      <w:r>
        <w:rPr>
          <w:rFonts w:hint="eastAsia"/>
        </w:rPr>
        <w:t>–</w:t>
      </w:r>
      <w:r>
        <w:t></w:t>
      </w:r>
      <w:r>
        <w:rPr>
          <w:rFonts w:hint="eastAsia"/>
        </w:rPr>
        <w:t>С</w:t>
      </w:r>
      <w:r>
        <w:t></w:t>
      </w:r>
      <w:r>
        <w:t></w:t>
      </w:r>
      <w:r>
        <w:t></w:t>
      </w:r>
      <w:r>
        <w:t></w:t>
      </w:r>
      <w:r>
        <w:t></w:t>
      </w:r>
      <w:r>
        <w:t></w:t>
      </w:r>
      <w:r>
        <w:t></w:t>
      </w:r>
      <w:r>
        <w:t></w:t>
      </w:r>
    </w:p>
    <w:p w:rsidR="00C66167" w:rsidRDefault="00C66167" w:rsidP="00C66167"/>
    <w:p w:rsidR="00C66167" w:rsidRDefault="00C66167" w:rsidP="00C66167">
      <w:r>
        <w:rPr>
          <w:rFonts w:hint="eastAsia"/>
        </w:rPr>
        <w:t>АНОТАЦІЯ</w:t>
      </w:r>
    </w:p>
    <w:p w:rsidR="00C66167" w:rsidRDefault="00C66167" w:rsidP="00C66167">
      <w:r>
        <w:rPr>
          <w:rFonts w:hint="eastAsia"/>
        </w:rPr>
        <w:t>Діхтяренко</w:t>
      </w:r>
      <w:r>
        <w:t></w:t>
      </w:r>
      <w:r>
        <w:rPr>
          <w:rFonts w:hint="eastAsia"/>
        </w:rPr>
        <w:t>З</w:t>
      </w:r>
      <w:r>
        <w:t></w:t>
      </w:r>
      <w:r>
        <w:rPr>
          <w:rFonts w:hint="eastAsia"/>
        </w:rPr>
        <w:t>М</w:t>
      </w:r>
      <w:r>
        <w:t></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p>
    <w:p w:rsidR="00C66167" w:rsidRDefault="00C66167" w:rsidP="00C66167">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t></w:t>
      </w:r>
      <w:r>
        <w:rPr>
          <w:rFonts w:hint="eastAsia"/>
        </w:rPr>
        <w:t>–</w:t>
      </w:r>
      <w:r>
        <w:t></w:t>
      </w:r>
      <w:r>
        <w:rPr>
          <w:rFonts w:hint="eastAsia"/>
        </w:rPr>
        <w:t>Рукопис</w:t>
      </w:r>
      <w:r>
        <w:t></w:t>
      </w:r>
    </w:p>
    <w:p w:rsidR="00C66167" w:rsidRDefault="00C66167" w:rsidP="00C66167">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педагогічних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rPr>
          <w:rFonts w:hint="eastAsia"/>
        </w:rPr>
        <w:t>–</w:t>
      </w:r>
      <w:r>
        <w:t></w:t>
      </w:r>
      <w:r>
        <w:rPr>
          <w:rFonts w:hint="eastAsia"/>
        </w:rPr>
        <w:t>теорія</w:t>
      </w:r>
      <w:r>
        <w:t></w:t>
      </w:r>
      <w:r>
        <w:rPr>
          <w:rFonts w:hint="eastAsia"/>
        </w:rPr>
        <w:t>і</w:t>
      </w:r>
      <w:r>
        <w:t></w:t>
      </w:r>
      <w:r>
        <w:rPr>
          <w:rFonts w:hint="eastAsia"/>
        </w:rPr>
        <w:t>методика</w:t>
      </w:r>
      <w:r>
        <w:t></w:t>
      </w:r>
      <w:r>
        <w:rPr>
          <w:rFonts w:hint="eastAsia"/>
        </w:rPr>
        <w:t>виховання</w:t>
      </w:r>
      <w:r>
        <w:t></w:t>
      </w:r>
      <w:r>
        <w:t></w:t>
      </w:r>
      <w:r>
        <w:rPr>
          <w:rFonts w:hint="eastAsia"/>
        </w:rPr>
        <w:t>–</w:t>
      </w:r>
      <w:r>
        <w:t></w:t>
      </w:r>
      <w:r>
        <w:rPr>
          <w:rFonts w:hint="eastAsia"/>
        </w:rPr>
        <w:t>Інститут</w:t>
      </w:r>
      <w:r>
        <w:t></w:t>
      </w:r>
      <w:r>
        <w:rPr>
          <w:rFonts w:hint="eastAsia"/>
        </w:rPr>
        <w:t>проблем</w:t>
      </w:r>
      <w:r>
        <w:t></w:t>
      </w:r>
      <w:r>
        <w:rPr>
          <w:rFonts w:hint="eastAsia"/>
        </w:rPr>
        <w:t>виховання</w:t>
      </w:r>
      <w:r>
        <w:t></w:t>
      </w:r>
      <w:r>
        <w:rPr>
          <w:rFonts w:hint="eastAsia"/>
        </w:rPr>
        <w:t>АПН</w:t>
      </w:r>
      <w:r>
        <w:t></w:t>
      </w:r>
      <w:r>
        <w:rPr>
          <w:rFonts w:hint="eastAsia"/>
        </w:rPr>
        <w:t>України</w:t>
      </w:r>
      <w:r>
        <w:t></w:t>
      </w:r>
      <w:r>
        <w:t></w:t>
      </w:r>
      <w:r>
        <w:rPr>
          <w:rFonts w:hint="eastAsia"/>
        </w:rPr>
        <w:t>Київ</w:t>
      </w:r>
      <w:r>
        <w:t></w:t>
      </w:r>
      <w:r>
        <w:t></w:t>
      </w:r>
      <w:r>
        <w:t></w:t>
      </w:r>
      <w:r>
        <w:t></w:t>
      </w:r>
      <w:r>
        <w:t></w:t>
      </w:r>
      <w:r>
        <w:t></w:t>
      </w:r>
      <w:r>
        <w:t></w:t>
      </w:r>
    </w:p>
    <w:p w:rsidR="00C66167" w:rsidRDefault="00C66167" w:rsidP="00C66167">
      <w:r>
        <w:rPr>
          <w:rFonts w:hint="eastAsia"/>
        </w:rPr>
        <w:t>У</w:t>
      </w:r>
      <w:r>
        <w:t></w:t>
      </w:r>
      <w:r>
        <w:rPr>
          <w:rFonts w:hint="eastAsia"/>
        </w:rPr>
        <w:t>дисертаційному</w:t>
      </w:r>
      <w:r>
        <w:t></w:t>
      </w:r>
      <w:r>
        <w:rPr>
          <w:rFonts w:hint="eastAsia"/>
        </w:rPr>
        <w:t>дослідженні</w:t>
      </w:r>
      <w:r>
        <w:t></w:t>
      </w:r>
      <w:r>
        <w:rPr>
          <w:rFonts w:hint="eastAsia"/>
        </w:rPr>
        <w:t>теоретично</w:t>
      </w:r>
      <w:r>
        <w:t></w:t>
      </w:r>
      <w:r>
        <w:rPr>
          <w:rFonts w:hint="eastAsia"/>
        </w:rPr>
        <w:t>обґрунтовуються</w:t>
      </w:r>
      <w:r>
        <w:t></w:t>
      </w:r>
      <w:r>
        <w:rPr>
          <w:rFonts w:hint="eastAsia"/>
        </w:rPr>
        <w:t>сутність</w:t>
      </w:r>
      <w:r>
        <w:t></w:t>
      </w:r>
      <w:r>
        <w:rPr>
          <w:rFonts w:hint="eastAsia"/>
        </w:rPr>
        <w:t>понять</w:t>
      </w:r>
      <w:r>
        <w:t></w:t>
      </w:r>
      <w:r>
        <w:rPr>
          <w:rFonts w:hint="eastAsia"/>
        </w:rPr>
        <w:t>“виховання</w:t>
      </w:r>
      <w:r>
        <w:t></w:t>
      </w:r>
      <w:r>
        <w:rPr>
          <w:rFonts w:hint="eastAsia"/>
        </w:rPr>
        <w:t>наполегливості”</w:t>
      </w:r>
      <w:r>
        <w:t></w:t>
      </w:r>
      <w:r>
        <w:rPr>
          <w:rFonts w:hint="eastAsia"/>
        </w:rPr>
        <w:t>і</w:t>
      </w:r>
      <w:r>
        <w:t></w:t>
      </w:r>
      <w:r>
        <w:rPr>
          <w:rFonts w:hint="eastAsia"/>
        </w:rPr>
        <w:t>“позакласна</w:t>
      </w:r>
      <w:r>
        <w:t></w:t>
      </w:r>
      <w:r>
        <w:rPr>
          <w:rFonts w:hint="eastAsia"/>
        </w:rPr>
        <w:t>ігрова</w:t>
      </w:r>
      <w:r>
        <w:t></w:t>
      </w:r>
      <w:r>
        <w:rPr>
          <w:rFonts w:hint="eastAsia"/>
        </w:rPr>
        <w:t>діяльність”</w:t>
      </w:r>
      <w:r>
        <w:t></w:t>
      </w:r>
    </w:p>
    <w:p w:rsidR="00C66167" w:rsidRDefault="00C66167" w:rsidP="00C66167">
      <w:r>
        <w:rPr>
          <w:rFonts w:hint="eastAsia"/>
        </w:rPr>
        <w:t>Доповнена</w:t>
      </w:r>
      <w:r>
        <w:t></w:t>
      </w:r>
      <w:r>
        <w:rPr>
          <w:rFonts w:hint="eastAsia"/>
        </w:rPr>
        <w:t>класифікація</w:t>
      </w:r>
      <w:r>
        <w:t></w:t>
      </w:r>
      <w:r>
        <w:rPr>
          <w:rFonts w:hint="eastAsia"/>
        </w:rPr>
        <w:t>рухливих</w:t>
      </w:r>
      <w:r>
        <w:t></w:t>
      </w:r>
      <w:r>
        <w:rPr>
          <w:rFonts w:hint="eastAsia"/>
        </w:rPr>
        <w:t>ігор</w:t>
      </w:r>
      <w:r>
        <w:t></w:t>
      </w:r>
      <w:r>
        <w:rPr>
          <w:rFonts w:hint="eastAsia"/>
        </w:rPr>
        <w:t>розробленими</w:t>
      </w:r>
      <w:r>
        <w:t></w:t>
      </w:r>
      <w:r>
        <w:rPr>
          <w:rFonts w:hint="eastAsia"/>
        </w:rPr>
        <w:t>іграми</w:t>
      </w:r>
      <w:r>
        <w:t></w:t>
      </w:r>
      <w:r>
        <w:t></w:t>
      </w:r>
      <w:r>
        <w:rPr>
          <w:rFonts w:hint="eastAsia"/>
        </w:rPr>
        <w:t>які</w:t>
      </w:r>
      <w:r>
        <w:t></w:t>
      </w:r>
      <w:r>
        <w:rPr>
          <w:rFonts w:hint="eastAsia"/>
        </w:rPr>
        <w:t>визначають</w:t>
      </w:r>
      <w:r>
        <w:t></w:t>
      </w:r>
      <w:r>
        <w:rPr>
          <w:rFonts w:hint="eastAsia"/>
        </w:rPr>
        <w:t>розвиток</w:t>
      </w:r>
      <w:r>
        <w:t></w:t>
      </w:r>
      <w:r>
        <w:rPr>
          <w:rFonts w:hint="eastAsia"/>
        </w:rPr>
        <w:t>фізичних</w:t>
      </w:r>
      <w:r>
        <w:t></w:t>
      </w:r>
      <w:r>
        <w:rPr>
          <w:rFonts w:hint="eastAsia"/>
        </w:rPr>
        <w:t>якостей</w:t>
      </w:r>
      <w:r>
        <w:t></w:t>
      </w:r>
      <w:r>
        <w:t></w:t>
      </w:r>
      <w:r>
        <w:rPr>
          <w:rFonts w:hint="eastAsia"/>
        </w:rPr>
        <w:t>рухливі</w:t>
      </w:r>
      <w:r>
        <w:t></w:t>
      </w:r>
      <w:r>
        <w:rPr>
          <w:rFonts w:hint="eastAsia"/>
        </w:rPr>
        <w:t>ігри</w:t>
      </w:r>
      <w:r>
        <w:t></w:t>
      </w:r>
      <w:r>
        <w:rPr>
          <w:rFonts w:hint="eastAsia"/>
        </w:rPr>
        <w:t>та</w:t>
      </w:r>
      <w:r>
        <w:t></w:t>
      </w:r>
      <w:r>
        <w:rPr>
          <w:rFonts w:hint="eastAsia"/>
        </w:rPr>
        <w:t>естафети</w:t>
      </w:r>
      <w:r>
        <w:t></w:t>
      </w:r>
      <w:r>
        <w:rPr>
          <w:rFonts w:hint="eastAsia"/>
        </w:rPr>
        <w:t>з</w:t>
      </w:r>
      <w:r>
        <w:t></w:t>
      </w:r>
      <w:r>
        <w:rPr>
          <w:rFonts w:hint="eastAsia"/>
        </w:rPr>
        <w:t>елементами</w:t>
      </w:r>
      <w:r>
        <w:t></w:t>
      </w:r>
      <w:r>
        <w:rPr>
          <w:rFonts w:hint="eastAsia"/>
        </w:rPr>
        <w:t>футболу</w:t>
      </w:r>
      <w:r>
        <w:t></w:t>
      </w:r>
    </w:p>
    <w:p w:rsidR="00C66167" w:rsidRDefault="00C66167" w:rsidP="00C66167">
      <w:r>
        <w:rPr>
          <w:rFonts w:hint="eastAsia"/>
        </w:rPr>
        <w:t>Для</w:t>
      </w:r>
      <w:r>
        <w:t></w:t>
      </w:r>
      <w:r>
        <w:rPr>
          <w:rFonts w:hint="eastAsia"/>
        </w:rPr>
        <w:t>діагностики</w:t>
      </w:r>
      <w:r>
        <w:t></w:t>
      </w:r>
      <w:r>
        <w:rPr>
          <w:rFonts w:hint="eastAsia"/>
        </w:rPr>
        <w:t>вихованості</w:t>
      </w:r>
      <w:r>
        <w:t></w:t>
      </w:r>
      <w:r>
        <w:rPr>
          <w:rFonts w:hint="eastAsia"/>
        </w:rPr>
        <w:t>наполегливості</w:t>
      </w:r>
      <w:r>
        <w:t></w:t>
      </w:r>
      <w:r>
        <w:rPr>
          <w:rFonts w:hint="eastAsia"/>
        </w:rPr>
        <w:t>молодших</w:t>
      </w:r>
      <w:r>
        <w:t></w:t>
      </w:r>
      <w:r>
        <w:rPr>
          <w:rFonts w:hint="eastAsia"/>
        </w:rPr>
        <w:t>школярів</w:t>
      </w:r>
      <w:r>
        <w:t></w:t>
      </w:r>
    </w:p>
    <w:p w:rsidR="00C66167" w:rsidRDefault="00C66167" w:rsidP="00C66167">
      <w:r>
        <w:rPr>
          <w:rFonts w:hint="eastAsia"/>
        </w:rPr>
        <w:t>у</w:t>
      </w:r>
      <w:r>
        <w:t></w:t>
      </w:r>
      <w:r>
        <w:rPr>
          <w:rFonts w:hint="eastAsia"/>
        </w:rPr>
        <w:t>позакласній</w:t>
      </w:r>
      <w:r>
        <w:t></w:t>
      </w:r>
      <w:r>
        <w:rPr>
          <w:rFonts w:hint="eastAsia"/>
        </w:rPr>
        <w:t>ігровій</w:t>
      </w:r>
      <w:r>
        <w:t></w:t>
      </w:r>
      <w:r>
        <w:rPr>
          <w:rFonts w:hint="eastAsia"/>
        </w:rPr>
        <w:t>діяльності</w:t>
      </w:r>
      <w:r>
        <w:t></w:t>
      </w:r>
      <w:r>
        <w:rPr>
          <w:rFonts w:hint="eastAsia"/>
        </w:rPr>
        <w:t>виділено</w:t>
      </w:r>
      <w:r>
        <w:t></w:t>
      </w:r>
      <w:r>
        <w:rPr>
          <w:rFonts w:hint="eastAsia"/>
        </w:rPr>
        <w:t>одинадцять</w:t>
      </w:r>
      <w:r>
        <w:t></w:t>
      </w:r>
      <w:r>
        <w:rPr>
          <w:rFonts w:hint="eastAsia"/>
        </w:rPr>
        <w:t>показників</w:t>
      </w:r>
      <w:r>
        <w:t></w:t>
      </w:r>
    </w:p>
    <w:p w:rsidR="00C66167" w:rsidRDefault="00C66167" w:rsidP="00C66167">
      <w:r>
        <w:rPr>
          <w:rFonts w:hint="eastAsia"/>
        </w:rPr>
        <w:t>Розроблено</w:t>
      </w:r>
      <w:r>
        <w:t></w:t>
      </w:r>
      <w:r>
        <w:rPr>
          <w:rFonts w:hint="eastAsia"/>
        </w:rPr>
        <w:t>та</w:t>
      </w:r>
      <w:r>
        <w:t></w:t>
      </w:r>
      <w:r>
        <w:rPr>
          <w:rFonts w:hint="eastAsia"/>
        </w:rPr>
        <w:t>експериментально</w:t>
      </w:r>
      <w:r>
        <w:t></w:t>
      </w:r>
      <w:r>
        <w:rPr>
          <w:rFonts w:hint="eastAsia"/>
        </w:rPr>
        <w:t>апробовано</w:t>
      </w:r>
      <w:r>
        <w:t></w:t>
      </w:r>
      <w:r>
        <w:rPr>
          <w:rFonts w:hint="eastAsia"/>
        </w:rPr>
        <w:t>педагогічну</w:t>
      </w:r>
      <w:r>
        <w:t></w:t>
      </w:r>
      <w:r>
        <w:rPr>
          <w:rFonts w:hint="eastAsia"/>
        </w:rPr>
        <w:t>модель</w:t>
      </w:r>
      <w:r>
        <w:t></w:t>
      </w:r>
      <w:r>
        <w:t></w:t>
      </w:r>
      <w:r>
        <w:rPr>
          <w:rFonts w:hint="eastAsia"/>
        </w:rPr>
        <w:t>умови</w:t>
      </w:r>
      <w:r>
        <w:t></w:t>
      </w:r>
      <w:r>
        <w:rPr>
          <w:rFonts w:hint="eastAsia"/>
        </w:rPr>
        <w:t>та</w:t>
      </w:r>
      <w:r>
        <w:t></w:t>
      </w:r>
      <w:r>
        <w:rPr>
          <w:rFonts w:hint="eastAsia"/>
        </w:rPr>
        <w:t>особистісно</w:t>
      </w:r>
      <w:r>
        <w:t></w:t>
      </w:r>
      <w:r>
        <w:rPr>
          <w:rFonts w:hint="eastAsia"/>
        </w:rPr>
        <w:t>орієнтовану</w:t>
      </w:r>
      <w:r>
        <w:t></w:t>
      </w:r>
      <w:r>
        <w:rPr>
          <w:rFonts w:hint="eastAsia"/>
        </w:rPr>
        <w:t>технологію</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p>
    <w:p w:rsidR="00C66167" w:rsidRDefault="00C66167" w:rsidP="00C66167">
      <w:r>
        <w:rPr>
          <w:rFonts w:hint="eastAsia"/>
        </w:rPr>
        <w:t>До</w:t>
      </w:r>
      <w:r>
        <w:t></w:t>
      </w:r>
      <w:r>
        <w:rPr>
          <w:rFonts w:hint="eastAsia"/>
        </w:rPr>
        <w:t>педагогічних</w:t>
      </w:r>
      <w:r>
        <w:t></w:t>
      </w:r>
      <w:r>
        <w:rPr>
          <w:rFonts w:hint="eastAsia"/>
        </w:rPr>
        <w:t>умов</w:t>
      </w:r>
      <w:r>
        <w:t></w:t>
      </w:r>
      <w:r>
        <w:rPr>
          <w:rFonts w:hint="eastAsia"/>
        </w:rPr>
        <w:t>виховання</w:t>
      </w:r>
      <w:r>
        <w:t></w:t>
      </w:r>
      <w:r>
        <w:rPr>
          <w:rFonts w:hint="eastAsia"/>
        </w:rPr>
        <w:t>наполегливості</w:t>
      </w:r>
      <w:r>
        <w:t></w:t>
      </w:r>
      <w:r>
        <w:rPr>
          <w:rFonts w:hint="eastAsia"/>
        </w:rPr>
        <w:t>молодших</w:t>
      </w:r>
      <w:r>
        <w:t></w:t>
      </w:r>
      <w:r>
        <w:rPr>
          <w:rFonts w:hint="eastAsia"/>
        </w:rPr>
        <w:t>школярів</w:t>
      </w:r>
      <w:r>
        <w:t></w:t>
      </w:r>
    </w:p>
    <w:p w:rsidR="00C66167" w:rsidRDefault="00C66167" w:rsidP="00C66167">
      <w:r>
        <w:rPr>
          <w:rFonts w:hint="eastAsia"/>
        </w:rPr>
        <w:t>у</w:t>
      </w:r>
      <w:r>
        <w:t></w:t>
      </w:r>
      <w:r>
        <w:rPr>
          <w:rFonts w:hint="eastAsia"/>
        </w:rPr>
        <w:t>процесі</w:t>
      </w:r>
      <w:r>
        <w:t></w:t>
      </w:r>
      <w:r>
        <w:rPr>
          <w:rFonts w:hint="eastAsia"/>
        </w:rPr>
        <w:t>позакласної</w:t>
      </w:r>
      <w:r>
        <w:t></w:t>
      </w:r>
      <w:r>
        <w:rPr>
          <w:rFonts w:hint="eastAsia"/>
        </w:rPr>
        <w:t>ігрової</w:t>
      </w:r>
      <w:r>
        <w:t></w:t>
      </w:r>
      <w:r>
        <w:rPr>
          <w:rFonts w:hint="eastAsia"/>
        </w:rPr>
        <w:t>діяльності</w:t>
      </w:r>
      <w:r>
        <w:t></w:t>
      </w:r>
      <w:r>
        <w:rPr>
          <w:rFonts w:hint="eastAsia"/>
        </w:rPr>
        <w:t>відносимо</w:t>
      </w:r>
      <w:r>
        <w:t></w:t>
      </w:r>
      <w:r>
        <w:t></w:t>
      </w:r>
      <w:r>
        <w:rPr>
          <w:rFonts w:hint="eastAsia"/>
        </w:rPr>
        <w:t>конкретизація</w:t>
      </w:r>
      <w:r>
        <w:t></w:t>
      </w:r>
      <w:r>
        <w:rPr>
          <w:rFonts w:hint="eastAsia"/>
        </w:rPr>
        <w:t>мети</w:t>
      </w:r>
      <w:r>
        <w:t></w:t>
      </w:r>
      <w:r>
        <w:rPr>
          <w:rFonts w:hint="eastAsia"/>
        </w:rPr>
        <w:t>та</w:t>
      </w:r>
      <w:r>
        <w:t></w:t>
      </w:r>
      <w:r>
        <w:rPr>
          <w:rFonts w:hint="eastAsia"/>
        </w:rPr>
        <w:t>перспектив</w:t>
      </w:r>
      <w:r>
        <w:t></w:t>
      </w:r>
      <w:r>
        <w:rPr>
          <w:rFonts w:hint="eastAsia"/>
        </w:rPr>
        <w:t>діяльності</w:t>
      </w:r>
      <w:r>
        <w:t></w:t>
      </w:r>
      <w:r>
        <w:rPr>
          <w:rFonts w:hint="eastAsia"/>
        </w:rPr>
        <w:t>на</w:t>
      </w:r>
      <w:r>
        <w:t></w:t>
      </w:r>
      <w:r>
        <w:rPr>
          <w:rFonts w:hint="eastAsia"/>
        </w:rPr>
        <w:t>кожному</w:t>
      </w:r>
      <w:r>
        <w:t></w:t>
      </w:r>
      <w:r>
        <w:rPr>
          <w:rFonts w:hint="eastAsia"/>
        </w:rPr>
        <w:t>етапі</w:t>
      </w:r>
      <w:r>
        <w:t></w:t>
      </w:r>
      <w:r>
        <w:rPr>
          <w:rFonts w:hint="eastAsia"/>
        </w:rPr>
        <w:t>роботи</w:t>
      </w:r>
      <w:r>
        <w:t></w:t>
      </w:r>
      <w:r>
        <w:t></w:t>
      </w:r>
      <w:r>
        <w:rPr>
          <w:rFonts w:hint="eastAsia"/>
        </w:rPr>
        <w:t>використання</w:t>
      </w:r>
      <w:r>
        <w:t></w:t>
      </w:r>
      <w:r>
        <w:rPr>
          <w:rFonts w:hint="eastAsia"/>
        </w:rPr>
        <w:t>різноманітних</w:t>
      </w:r>
      <w:r>
        <w:t></w:t>
      </w:r>
      <w:r>
        <w:rPr>
          <w:rFonts w:hint="eastAsia"/>
        </w:rPr>
        <w:t>засобів</w:t>
      </w:r>
      <w:r>
        <w:t></w:t>
      </w:r>
      <w:r>
        <w:t></w:t>
      </w:r>
      <w:r>
        <w:rPr>
          <w:rFonts w:hint="eastAsia"/>
        </w:rPr>
        <w:t>форм</w:t>
      </w:r>
      <w:r>
        <w:t></w:t>
      </w:r>
      <w:r>
        <w:rPr>
          <w:rFonts w:hint="eastAsia"/>
        </w:rPr>
        <w:t>і</w:t>
      </w:r>
      <w:r>
        <w:t></w:t>
      </w:r>
      <w:r>
        <w:rPr>
          <w:rFonts w:hint="eastAsia"/>
        </w:rPr>
        <w:t>методів</w:t>
      </w:r>
      <w:r>
        <w:t></w:t>
      </w:r>
      <w:r>
        <w:rPr>
          <w:rFonts w:hint="eastAsia"/>
        </w:rPr>
        <w:t>проведення</w:t>
      </w:r>
      <w:r>
        <w:t></w:t>
      </w:r>
      <w:r>
        <w:rPr>
          <w:rFonts w:hint="eastAsia"/>
        </w:rPr>
        <w:t>ігрових</w:t>
      </w:r>
      <w:r>
        <w:t></w:t>
      </w:r>
      <w:r>
        <w:rPr>
          <w:rFonts w:hint="eastAsia"/>
        </w:rPr>
        <w:t>занять</w:t>
      </w:r>
      <w:r>
        <w:t></w:t>
      </w:r>
      <w:r>
        <w:t></w:t>
      </w:r>
      <w:r>
        <w:rPr>
          <w:rFonts w:hint="eastAsia"/>
        </w:rPr>
        <w:t>дотримання</w:t>
      </w:r>
      <w:r>
        <w:t></w:t>
      </w:r>
      <w:r>
        <w:rPr>
          <w:rFonts w:hint="eastAsia"/>
        </w:rPr>
        <w:t>принципу</w:t>
      </w:r>
      <w:r>
        <w:t></w:t>
      </w:r>
      <w:r>
        <w:rPr>
          <w:rFonts w:hint="eastAsia"/>
        </w:rPr>
        <w:t>доступності</w:t>
      </w:r>
      <w:r>
        <w:t></w:t>
      </w:r>
      <w:r>
        <w:rPr>
          <w:rFonts w:hint="eastAsia"/>
        </w:rPr>
        <w:t>на</w:t>
      </w:r>
      <w:r>
        <w:t></w:t>
      </w:r>
      <w:r>
        <w:rPr>
          <w:rFonts w:hint="eastAsia"/>
        </w:rPr>
        <w:t>кожному</w:t>
      </w:r>
      <w:r>
        <w:t></w:t>
      </w:r>
      <w:r>
        <w:rPr>
          <w:rFonts w:hint="eastAsia"/>
        </w:rPr>
        <w:t>етапі</w:t>
      </w:r>
      <w:r>
        <w:t></w:t>
      </w:r>
      <w:r>
        <w:rPr>
          <w:rFonts w:hint="eastAsia"/>
        </w:rPr>
        <w:t>роботи</w:t>
      </w:r>
      <w:r>
        <w:t></w:t>
      </w:r>
      <w:r>
        <w:t></w:t>
      </w:r>
      <w:r>
        <w:rPr>
          <w:rFonts w:hint="eastAsia"/>
        </w:rPr>
        <w:t>створення</w:t>
      </w:r>
      <w:r>
        <w:t></w:t>
      </w:r>
      <w:r>
        <w:rPr>
          <w:rFonts w:hint="eastAsia"/>
        </w:rPr>
        <w:t>ефекту</w:t>
      </w:r>
      <w:r>
        <w:t></w:t>
      </w:r>
      <w:r>
        <w:rPr>
          <w:rFonts w:hint="eastAsia"/>
        </w:rPr>
        <w:t>суперництва</w:t>
      </w:r>
      <w:r>
        <w:t></w:t>
      </w:r>
      <w:r>
        <w:t></w:t>
      </w:r>
      <w:r>
        <w:rPr>
          <w:rFonts w:hint="eastAsia"/>
        </w:rPr>
        <w:t>усвідомлення</w:t>
      </w:r>
      <w:r>
        <w:t></w:t>
      </w:r>
      <w:r>
        <w:rPr>
          <w:rFonts w:hint="eastAsia"/>
        </w:rPr>
        <w:t>учнем</w:t>
      </w:r>
      <w:r>
        <w:t></w:t>
      </w:r>
      <w:r>
        <w:rPr>
          <w:rFonts w:hint="eastAsia"/>
        </w:rPr>
        <w:t>свого</w:t>
      </w:r>
      <w:r>
        <w:t></w:t>
      </w:r>
      <w:r>
        <w:rPr>
          <w:rFonts w:hint="eastAsia"/>
        </w:rPr>
        <w:t>обов’язку</w:t>
      </w:r>
      <w:r>
        <w:t></w:t>
      </w:r>
      <w:r>
        <w:rPr>
          <w:rFonts w:hint="eastAsia"/>
        </w:rPr>
        <w:t>і</w:t>
      </w:r>
      <w:r>
        <w:t></w:t>
      </w:r>
      <w:r>
        <w:rPr>
          <w:rFonts w:hint="eastAsia"/>
        </w:rPr>
        <w:t>відповідальності</w:t>
      </w:r>
      <w:r>
        <w:t></w:t>
      </w:r>
      <w:r>
        <w:rPr>
          <w:rFonts w:hint="eastAsia"/>
        </w:rPr>
        <w:t>за</w:t>
      </w:r>
      <w:r>
        <w:t></w:t>
      </w:r>
      <w:r>
        <w:rPr>
          <w:rFonts w:hint="eastAsia"/>
        </w:rPr>
        <w:t>школу</w:t>
      </w:r>
      <w:r>
        <w:t></w:t>
      </w:r>
      <w:r>
        <w:t></w:t>
      </w:r>
      <w:r>
        <w:rPr>
          <w:rFonts w:hint="eastAsia"/>
        </w:rPr>
        <w:t>за</w:t>
      </w:r>
      <w:r>
        <w:t></w:t>
      </w:r>
      <w:r>
        <w:rPr>
          <w:rFonts w:hint="eastAsia"/>
        </w:rPr>
        <w:t>клас</w:t>
      </w:r>
      <w:r>
        <w:t></w:t>
      </w:r>
      <w:r>
        <w:t></w:t>
      </w:r>
      <w:r>
        <w:rPr>
          <w:rFonts w:hint="eastAsia"/>
        </w:rPr>
        <w:t>за</w:t>
      </w:r>
      <w:r>
        <w:t></w:t>
      </w:r>
      <w:r>
        <w:rPr>
          <w:rFonts w:hint="eastAsia"/>
        </w:rPr>
        <w:t>команду</w:t>
      </w:r>
      <w:r>
        <w:t></w:t>
      </w:r>
      <w:r>
        <w:rPr>
          <w:rFonts w:hint="eastAsia"/>
        </w:rPr>
        <w:t>тощо</w:t>
      </w:r>
      <w:r>
        <w:t></w:t>
      </w:r>
      <w:r>
        <w:t></w:t>
      </w:r>
      <w:r>
        <w:rPr>
          <w:rFonts w:hint="eastAsia"/>
        </w:rPr>
        <w:t>створення</w:t>
      </w:r>
      <w:r>
        <w:t></w:t>
      </w:r>
      <w:r>
        <w:rPr>
          <w:rFonts w:hint="eastAsia"/>
        </w:rPr>
        <w:t>позитивного</w:t>
      </w:r>
      <w:r>
        <w:t></w:t>
      </w:r>
      <w:r>
        <w:rPr>
          <w:rFonts w:hint="eastAsia"/>
        </w:rPr>
        <w:t>емоційного</w:t>
      </w:r>
      <w:r>
        <w:t></w:t>
      </w:r>
      <w:r>
        <w:rPr>
          <w:rFonts w:hint="eastAsia"/>
        </w:rPr>
        <w:t>фону</w:t>
      </w:r>
      <w:r>
        <w:t></w:t>
      </w:r>
      <w:r>
        <w:rPr>
          <w:rFonts w:hint="eastAsia"/>
        </w:rPr>
        <w:t>молодшим</w:t>
      </w:r>
      <w:r>
        <w:t></w:t>
      </w:r>
      <w:r>
        <w:rPr>
          <w:rFonts w:hint="eastAsia"/>
        </w:rPr>
        <w:t>школярам</w:t>
      </w:r>
      <w:r>
        <w:t></w:t>
      </w:r>
      <w:r>
        <w:t></w:t>
      </w:r>
      <w:r>
        <w:rPr>
          <w:rFonts w:hint="eastAsia"/>
        </w:rPr>
        <w:t>як</w:t>
      </w:r>
      <w:r>
        <w:t></w:t>
      </w:r>
      <w:r>
        <w:rPr>
          <w:rFonts w:hint="eastAsia"/>
        </w:rPr>
        <w:t>за</w:t>
      </w:r>
      <w:r>
        <w:t></w:t>
      </w:r>
      <w:r>
        <w:rPr>
          <w:rFonts w:hint="eastAsia"/>
        </w:rPr>
        <w:t>результатами</w:t>
      </w:r>
      <w:r>
        <w:t></w:t>
      </w:r>
      <w:r>
        <w:rPr>
          <w:rFonts w:hint="eastAsia"/>
        </w:rPr>
        <w:t>їхньої</w:t>
      </w:r>
      <w:r>
        <w:t></w:t>
      </w:r>
      <w:r>
        <w:rPr>
          <w:rFonts w:hint="eastAsia"/>
        </w:rPr>
        <w:t>діяльності</w:t>
      </w:r>
      <w:r>
        <w:t></w:t>
      </w:r>
      <w:r>
        <w:t></w:t>
      </w:r>
      <w:r>
        <w:rPr>
          <w:rFonts w:hint="eastAsia"/>
        </w:rPr>
        <w:t>команди</w:t>
      </w:r>
      <w:r>
        <w:t></w:t>
      </w:r>
      <w:r>
        <w:t></w:t>
      </w:r>
      <w:r>
        <w:rPr>
          <w:rFonts w:hint="eastAsia"/>
        </w:rPr>
        <w:t>так</w:t>
      </w:r>
      <w:r>
        <w:t></w:t>
      </w:r>
      <w:r>
        <w:rPr>
          <w:rFonts w:hint="eastAsia"/>
        </w:rPr>
        <w:t>і</w:t>
      </w:r>
      <w:r>
        <w:t></w:t>
      </w:r>
      <w:r>
        <w:rPr>
          <w:rFonts w:hint="eastAsia"/>
        </w:rPr>
        <w:t>завдяки</w:t>
      </w:r>
      <w:r>
        <w:t></w:t>
      </w:r>
      <w:r>
        <w:rPr>
          <w:rFonts w:hint="eastAsia"/>
        </w:rPr>
        <w:t>доброзичливому</w:t>
      </w:r>
      <w:r>
        <w:t></w:t>
      </w:r>
      <w:r>
        <w:rPr>
          <w:rFonts w:hint="eastAsia"/>
        </w:rPr>
        <w:t>слову</w:t>
      </w:r>
      <w:r>
        <w:t></w:t>
      </w:r>
      <w:r>
        <w:rPr>
          <w:rFonts w:hint="eastAsia"/>
        </w:rPr>
        <w:t>вчителя</w:t>
      </w:r>
      <w:r>
        <w:t></w:t>
      </w:r>
      <w:r>
        <w:t></w:t>
      </w:r>
      <w:r>
        <w:rPr>
          <w:rFonts w:hint="eastAsia"/>
        </w:rPr>
        <w:t>однолітків</w:t>
      </w:r>
      <w:r>
        <w:t></w:t>
      </w:r>
      <w:r>
        <w:t></w:t>
      </w:r>
      <w:r>
        <w:rPr>
          <w:rFonts w:hint="eastAsia"/>
        </w:rPr>
        <w:t>показ</w:t>
      </w:r>
      <w:r>
        <w:t></w:t>
      </w:r>
      <w:r>
        <w:rPr>
          <w:rFonts w:hint="eastAsia"/>
        </w:rPr>
        <w:t>дітям</w:t>
      </w:r>
      <w:r>
        <w:t></w:t>
      </w:r>
      <w:r>
        <w:rPr>
          <w:rFonts w:hint="eastAsia"/>
        </w:rPr>
        <w:t>взірця</w:t>
      </w:r>
      <w:r>
        <w:t></w:t>
      </w:r>
      <w:r>
        <w:rPr>
          <w:rFonts w:hint="eastAsia"/>
        </w:rPr>
        <w:t>як</w:t>
      </w:r>
      <w:r>
        <w:t></w:t>
      </w:r>
      <w:r>
        <w:rPr>
          <w:rFonts w:hint="eastAsia"/>
        </w:rPr>
        <w:t>орієнтира</w:t>
      </w:r>
      <w:r>
        <w:t></w:t>
      </w:r>
      <w:r>
        <w:rPr>
          <w:rFonts w:hint="eastAsia"/>
        </w:rPr>
        <w:t>на</w:t>
      </w:r>
      <w:r>
        <w:t></w:t>
      </w:r>
      <w:r>
        <w:rPr>
          <w:rFonts w:hint="eastAsia"/>
        </w:rPr>
        <w:t>рівень</w:t>
      </w:r>
      <w:r>
        <w:t></w:t>
      </w:r>
      <w:r>
        <w:rPr>
          <w:rFonts w:hint="eastAsia"/>
        </w:rPr>
        <w:t>засвоєння</w:t>
      </w:r>
      <w:r>
        <w:t></w:t>
      </w:r>
      <w:r>
        <w:rPr>
          <w:rFonts w:hint="eastAsia"/>
        </w:rPr>
        <w:t>визначеного</w:t>
      </w:r>
      <w:r>
        <w:t></w:t>
      </w:r>
      <w:r>
        <w:rPr>
          <w:rFonts w:hint="eastAsia"/>
        </w:rPr>
        <w:t>завдання</w:t>
      </w:r>
      <w:r>
        <w:t></w:t>
      </w:r>
      <w:r>
        <w:t></w:t>
      </w:r>
      <w:r>
        <w:rPr>
          <w:rFonts w:hint="eastAsia"/>
        </w:rPr>
        <w:t>постійне</w:t>
      </w:r>
      <w:r>
        <w:t></w:t>
      </w:r>
      <w:r>
        <w:rPr>
          <w:rFonts w:hint="eastAsia"/>
        </w:rPr>
        <w:t>використання</w:t>
      </w:r>
      <w:r>
        <w:t></w:t>
      </w:r>
      <w:r>
        <w:rPr>
          <w:rFonts w:hint="eastAsia"/>
        </w:rPr>
        <w:t>завдань</w:t>
      </w:r>
      <w:r>
        <w:t></w:t>
      </w:r>
      <w:r>
        <w:t></w:t>
      </w:r>
      <w:r>
        <w:rPr>
          <w:rFonts w:hint="eastAsia"/>
        </w:rPr>
        <w:t>які</w:t>
      </w:r>
      <w:r>
        <w:t></w:t>
      </w:r>
      <w:r>
        <w:rPr>
          <w:rFonts w:hint="eastAsia"/>
        </w:rPr>
        <w:t>виконуються</w:t>
      </w:r>
      <w:r>
        <w:t></w:t>
      </w:r>
      <w:r>
        <w:rPr>
          <w:rFonts w:hint="eastAsia"/>
        </w:rPr>
        <w:t>дітьми</w:t>
      </w:r>
      <w:r>
        <w:t></w:t>
      </w:r>
      <w:r>
        <w:rPr>
          <w:rFonts w:hint="eastAsia"/>
        </w:rPr>
        <w:t>“до</w:t>
      </w:r>
      <w:r>
        <w:t></w:t>
      </w:r>
      <w:r>
        <w:rPr>
          <w:rFonts w:hint="eastAsia"/>
        </w:rPr>
        <w:t>відмови”</w:t>
      </w:r>
      <w:r>
        <w:t></w:t>
      </w:r>
      <w:r>
        <w:t></w:t>
      </w:r>
      <w:r>
        <w:rPr>
          <w:rFonts w:hint="eastAsia"/>
        </w:rPr>
        <w:t>допомога</w:t>
      </w:r>
      <w:r>
        <w:t></w:t>
      </w:r>
      <w:r>
        <w:rPr>
          <w:rFonts w:hint="eastAsia"/>
        </w:rPr>
        <w:t>дітям</w:t>
      </w:r>
      <w:r>
        <w:t></w:t>
      </w:r>
      <w:r>
        <w:rPr>
          <w:rFonts w:hint="eastAsia"/>
        </w:rPr>
        <w:t>у</w:t>
      </w:r>
      <w:r>
        <w:t></w:t>
      </w:r>
      <w:r>
        <w:rPr>
          <w:rFonts w:hint="eastAsia"/>
        </w:rPr>
        <w:t>подоланні</w:t>
      </w:r>
      <w:r>
        <w:t></w:t>
      </w:r>
      <w:r>
        <w:rPr>
          <w:rFonts w:hint="eastAsia"/>
        </w:rPr>
        <w:t>труднощів</w:t>
      </w:r>
      <w:r>
        <w:t></w:t>
      </w:r>
      <w:r>
        <w:t></w:t>
      </w:r>
      <w:r>
        <w:rPr>
          <w:rFonts w:hint="eastAsia"/>
        </w:rPr>
        <w:t>які</w:t>
      </w:r>
      <w:r>
        <w:t></w:t>
      </w:r>
      <w:r>
        <w:rPr>
          <w:rFonts w:hint="eastAsia"/>
        </w:rPr>
        <w:t>з’являються</w:t>
      </w:r>
      <w:r>
        <w:t></w:t>
      </w:r>
      <w:r>
        <w:rPr>
          <w:rFonts w:hint="eastAsia"/>
        </w:rPr>
        <w:t>раптово</w:t>
      </w:r>
      <w:r>
        <w:t></w:t>
      </w:r>
      <w:r>
        <w:t></w:t>
      </w:r>
      <w:r>
        <w:rPr>
          <w:rFonts w:hint="eastAsia"/>
        </w:rPr>
        <w:t>несподівано</w:t>
      </w:r>
      <w:r>
        <w:t></w:t>
      </w:r>
    </w:p>
    <w:p w:rsidR="00C66167" w:rsidRDefault="00C66167" w:rsidP="00C66167">
      <w:r>
        <w:rPr>
          <w:rFonts w:hint="eastAsia"/>
        </w:rPr>
        <w:t>Обґрунтовано</w:t>
      </w:r>
      <w:r>
        <w:t></w:t>
      </w:r>
      <w:r>
        <w:rPr>
          <w:rFonts w:hint="eastAsia"/>
        </w:rPr>
        <w:t>та</w:t>
      </w:r>
      <w:r>
        <w:t></w:t>
      </w:r>
      <w:r>
        <w:rPr>
          <w:rFonts w:hint="eastAsia"/>
        </w:rPr>
        <w:t>експериментально</w:t>
      </w:r>
      <w:r>
        <w:t></w:t>
      </w:r>
      <w:r>
        <w:rPr>
          <w:rFonts w:hint="eastAsia"/>
        </w:rPr>
        <w:t>перевірено</w:t>
      </w:r>
      <w:r>
        <w:t></w:t>
      </w:r>
      <w:r>
        <w:rPr>
          <w:rFonts w:hint="eastAsia"/>
        </w:rPr>
        <w:t>рівні</w:t>
      </w:r>
      <w:r>
        <w:t></w:t>
      </w:r>
      <w:r>
        <w:rPr>
          <w:rFonts w:hint="eastAsia"/>
        </w:rPr>
        <w:t>вихованості</w:t>
      </w:r>
      <w:r>
        <w:t></w:t>
      </w:r>
      <w:r>
        <w:rPr>
          <w:rFonts w:hint="eastAsia"/>
        </w:rPr>
        <w:t>наполегливості</w:t>
      </w:r>
      <w:r>
        <w:t></w:t>
      </w:r>
      <w:r>
        <w:t></w:t>
      </w:r>
      <w:r>
        <w:rPr>
          <w:rFonts w:hint="eastAsia"/>
        </w:rPr>
        <w:t>високий</w:t>
      </w:r>
      <w:r>
        <w:t></w:t>
      </w:r>
      <w:r>
        <w:t></w:t>
      </w:r>
      <w:r>
        <w:rPr>
          <w:rFonts w:hint="eastAsia"/>
        </w:rPr>
        <w:t>середній</w:t>
      </w:r>
      <w:r>
        <w:t></w:t>
      </w:r>
      <w:r>
        <w:t></w:t>
      </w:r>
      <w:r>
        <w:rPr>
          <w:rFonts w:hint="eastAsia"/>
        </w:rPr>
        <w:t>низький</w:t>
      </w:r>
      <w:r>
        <w:t></w:t>
      </w:r>
      <w:r>
        <w:rPr>
          <w:rFonts w:hint="eastAsia"/>
        </w:rPr>
        <w:t>та</w:t>
      </w:r>
      <w:r>
        <w:t></w:t>
      </w:r>
      <w:r>
        <w:rPr>
          <w:rFonts w:hint="eastAsia"/>
        </w:rPr>
        <w:t>визначено</w:t>
      </w:r>
      <w:r>
        <w:t></w:t>
      </w:r>
      <w:r>
        <w:rPr>
          <w:rFonts w:hint="eastAsia"/>
        </w:rPr>
        <w:t>ступінь</w:t>
      </w:r>
      <w:r>
        <w:t></w:t>
      </w:r>
      <w:r>
        <w:rPr>
          <w:rFonts w:hint="eastAsia"/>
        </w:rPr>
        <w:t>прояву</w:t>
      </w:r>
      <w:r>
        <w:t></w:t>
      </w:r>
      <w:r>
        <w:rPr>
          <w:rFonts w:hint="eastAsia"/>
        </w:rPr>
        <w:t>наполегливості</w:t>
      </w:r>
      <w:r>
        <w:t></w:t>
      </w:r>
      <w:r>
        <w:t></w:t>
      </w:r>
      <w:r>
        <w:rPr>
          <w:rFonts w:hint="eastAsia"/>
        </w:rPr>
        <w:t>низький</w:t>
      </w:r>
      <w:r>
        <w:t></w:t>
      </w:r>
      <w:r>
        <w:rPr>
          <w:rFonts w:hint="eastAsia"/>
        </w:rPr>
        <w:t>та</w:t>
      </w:r>
      <w:r>
        <w:t></w:t>
      </w:r>
      <w:r>
        <w:rPr>
          <w:rFonts w:hint="eastAsia"/>
        </w:rPr>
        <w:t>високий</w:t>
      </w:r>
      <w:r>
        <w:t></w:t>
      </w:r>
    </w:p>
    <w:p w:rsidR="00C66167" w:rsidRDefault="00C66167" w:rsidP="00C66167">
      <w:r>
        <w:rPr>
          <w:rFonts w:hint="eastAsia"/>
        </w:rPr>
        <w:t>Описано</w:t>
      </w:r>
      <w:r>
        <w:t></w:t>
      </w:r>
      <w:r>
        <w:rPr>
          <w:rFonts w:hint="eastAsia"/>
        </w:rPr>
        <w:t>порівняльну</w:t>
      </w:r>
      <w:r>
        <w:t></w:t>
      </w:r>
      <w:r>
        <w:rPr>
          <w:rFonts w:hint="eastAsia"/>
        </w:rPr>
        <w:t>динаміку</w:t>
      </w:r>
      <w:r>
        <w:t></w:t>
      </w:r>
      <w:r>
        <w:rPr>
          <w:rFonts w:hint="eastAsia"/>
        </w:rPr>
        <w:t>становлення</w:t>
      </w:r>
      <w:r>
        <w:t></w:t>
      </w:r>
      <w:r>
        <w:rPr>
          <w:rFonts w:hint="eastAsia"/>
        </w:rPr>
        <w:t>наполегливості</w:t>
      </w:r>
      <w:r>
        <w:t></w:t>
      </w:r>
      <w:r>
        <w:rPr>
          <w:rFonts w:hint="eastAsia"/>
        </w:rPr>
        <w:t>в</w:t>
      </w:r>
      <w:r>
        <w:t></w:t>
      </w:r>
      <w:r>
        <w:rPr>
          <w:rFonts w:hint="eastAsia"/>
        </w:rPr>
        <w:t>учнів</w:t>
      </w:r>
      <w:r>
        <w:t></w:t>
      </w:r>
      <w:r>
        <w:rPr>
          <w:rFonts w:hint="eastAsia"/>
        </w:rPr>
        <w:t>молодшого</w:t>
      </w:r>
      <w:r>
        <w:t></w:t>
      </w:r>
      <w:r>
        <w:rPr>
          <w:rFonts w:hint="eastAsia"/>
        </w:rPr>
        <w:t>шкільного</w:t>
      </w:r>
      <w:r>
        <w:t></w:t>
      </w:r>
      <w:r>
        <w:rPr>
          <w:rFonts w:hint="eastAsia"/>
        </w:rPr>
        <w:t>віку</w:t>
      </w:r>
      <w:r>
        <w:t></w:t>
      </w:r>
      <w:r>
        <w:rPr>
          <w:rFonts w:hint="eastAsia"/>
        </w:rPr>
        <w:t>у</w:t>
      </w:r>
      <w:r>
        <w:t></w:t>
      </w:r>
      <w:r>
        <w:rPr>
          <w:rFonts w:hint="eastAsia"/>
        </w:rPr>
        <w:t>перебігу</w:t>
      </w:r>
      <w:r>
        <w:t></w:t>
      </w:r>
      <w:r>
        <w:rPr>
          <w:rFonts w:hint="eastAsia"/>
        </w:rPr>
        <w:t>формувального</w:t>
      </w:r>
      <w:r>
        <w:t></w:t>
      </w:r>
      <w:r>
        <w:rPr>
          <w:rFonts w:hint="eastAsia"/>
        </w:rPr>
        <w:t>експерименту</w:t>
      </w:r>
      <w:r>
        <w:t></w:t>
      </w:r>
    </w:p>
    <w:p w:rsidR="00C66167" w:rsidRDefault="00C66167" w:rsidP="00C66167">
      <w:r>
        <w:rPr>
          <w:rFonts w:hint="eastAsia"/>
        </w:rPr>
        <w:t>Ключові</w:t>
      </w:r>
      <w:r>
        <w:t></w:t>
      </w:r>
      <w:r>
        <w:rPr>
          <w:rFonts w:hint="eastAsia"/>
        </w:rPr>
        <w:t>слова</w:t>
      </w:r>
      <w:r>
        <w:t></w:t>
      </w:r>
      <w:r>
        <w:t></w:t>
      </w:r>
      <w:r>
        <w:rPr>
          <w:rFonts w:hint="eastAsia"/>
        </w:rPr>
        <w:t>виховання</w:t>
      </w:r>
      <w:r>
        <w:t></w:t>
      </w:r>
      <w:r>
        <w:rPr>
          <w:rFonts w:hint="eastAsia"/>
        </w:rPr>
        <w:t>наполегливості</w:t>
      </w:r>
      <w:r>
        <w:t></w:t>
      </w:r>
      <w:r>
        <w:t></w:t>
      </w:r>
      <w:r>
        <w:rPr>
          <w:rFonts w:hint="eastAsia"/>
        </w:rPr>
        <w:t>вольова</w:t>
      </w:r>
      <w:r>
        <w:t></w:t>
      </w:r>
      <w:r>
        <w:rPr>
          <w:rFonts w:hint="eastAsia"/>
        </w:rPr>
        <w:t>якість</w:t>
      </w:r>
      <w:r>
        <w:t></w:t>
      </w:r>
      <w:r>
        <w:t></w:t>
      </w:r>
      <w:r>
        <w:rPr>
          <w:rFonts w:hint="eastAsia"/>
        </w:rPr>
        <w:t>позакласна</w:t>
      </w:r>
      <w:r>
        <w:t></w:t>
      </w:r>
      <w:r>
        <w:rPr>
          <w:rFonts w:hint="eastAsia"/>
        </w:rPr>
        <w:t>ігрова</w:t>
      </w:r>
      <w:r>
        <w:t></w:t>
      </w:r>
      <w:r>
        <w:rPr>
          <w:rFonts w:hint="eastAsia"/>
        </w:rPr>
        <w:t>діяльність</w:t>
      </w:r>
      <w:r>
        <w:t></w:t>
      </w:r>
      <w:r>
        <w:t></w:t>
      </w:r>
      <w:r>
        <w:rPr>
          <w:rFonts w:hint="eastAsia"/>
        </w:rPr>
        <w:t>молодші</w:t>
      </w:r>
      <w:r>
        <w:t></w:t>
      </w:r>
      <w:r>
        <w:rPr>
          <w:rFonts w:hint="eastAsia"/>
        </w:rPr>
        <w:t>школярі</w:t>
      </w:r>
      <w:r>
        <w:t></w:t>
      </w:r>
      <w:r>
        <w:t></w:t>
      </w:r>
      <w:r>
        <w:rPr>
          <w:rFonts w:hint="eastAsia"/>
        </w:rPr>
        <w:t>педагогічна</w:t>
      </w:r>
      <w:r>
        <w:t></w:t>
      </w:r>
      <w:r>
        <w:rPr>
          <w:rFonts w:hint="eastAsia"/>
        </w:rPr>
        <w:t>модель</w:t>
      </w:r>
      <w:r>
        <w:t></w:t>
      </w:r>
      <w:r>
        <w:t></w:t>
      </w:r>
      <w:r>
        <w:rPr>
          <w:rFonts w:hint="eastAsia"/>
        </w:rPr>
        <w:t>педагогічні</w:t>
      </w:r>
      <w:r>
        <w:t></w:t>
      </w:r>
      <w:r>
        <w:rPr>
          <w:rFonts w:hint="eastAsia"/>
        </w:rPr>
        <w:t>умови</w:t>
      </w:r>
      <w:r>
        <w:t></w:t>
      </w:r>
      <w:r>
        <w:t></w:t>
      </w:r>
      <w:r>
        <w:rPr>
          <w:rFonts w:hint="eastAsia"/>
        </w:rPr>
        <w:t>особистісно</w:t>
      </w:r>
      <w:r>
        <w:t></w:t>
      </w:r>
      <w:r>
        <w:rPr>
          <w:rFonts w:hint="eastAsia"/>
        </w:rPr>
        <w:t>орієнтована</w:t>
      </w:r>
      <w:r>
        <w:t></w:t>
      </w:r>
      <w:r>
        <w:rPr>
          <w:rFonts w:hint="eastAsia"/>
        </w:rPr>
        <w:t>технологія</w:t>
      </w:r>
      <w:r>
        <w:t></w:t>
      </w:r>
      <w:r>
        <w:t></w:t>
      </w:r>
      <w:r>
        <w:rPr>
          <w:rFonts w:hint="eastAsia"/>
        </w:rPr>
        <w:t>класифікація</w:t>
      </w:r>
      <w:r>
        <w:t></w:t>
      </w:r>
      <w:r>
        <w:rPr>
          <w:rFonts w:hint="eastAsia"/>
        </w:rPr>
        <w:t>рухливих</w:t>
      </w:r>
      <w:r>
        <w:t></w:t>
      </w:r>
      <w:r>
        <w:rPr>
          <w:rFonts w:hint="eastAsia"/>
        </w:rPr>
        <w:t>та</w:t>
      </w:r>
      <w:r>
        <w:t></w:t>
      </w:r>
      <w:r>
        <w:rPr>
          <w:rFonts w:hint="eastAsia"/>
        </w:rPr>
        <w:t>українських</w:t>
      </w:r>
      <w:r>
        <w:t></w:t>
      </w:r>
      <w:r>
        <w:rPr>
          <w:rFonts w:hint="eastAsia"/>
        </w:rPr>
        <w:t>народних</w:t>
      </w:r>
      <w:r>
        <w:t></w:t>
      </w:r>
      <w:r>
        <w:rPr>
          <w:rFonts w:hint="eastAsia"/>
        </w:rPr>
        <w:t>ігор</w:t>
      </w:r>
      <w:r>
        <w:t></w:t>
      </w:r>
      <w:r>
        <w:t></w:t>
      </w:r>
      <w:r>
        <w:rPr>
          <w:rFonts w:hint="eastAsia"/>
        </w:rPr>
        <w:t>рухливі</w:t>
      </w:r>
      <w:r>
        <w:t></w:t>
      </w:r>
      <w:r>
        <w:rPr>
          <w:rFonts w:hint="eastAsia"/>
        </w:rPr>
        <w:t>ігри</w:t>
      </w:r>
      <w:r>
        <w:t></w:t>
      </w:r>
      <w:r>
        <w:rPr>
          <w:rFonts w:hint="eastAsia"/>
        </w:rPr>
        <w:t>та</w:t>
      </w:r>
      <w:r>
        <w:t></w:t>
      </w:r>
      <w:r>
        <w:rPr>
          <w:rFonts w:hint="eastAsia"/>
        </w:rPr>
        <w:t>естафети</w:t>
      </w:r>
      <w:r>
        <w:t></w:t>
      </w:r>
      <w:r>
        <w:rPr>
          <w:rFonts w:hint="eastAsia"/>
        </w:rPr>
        <w:t>з</w:t>
      </w:r>
      <w:r>
        <w:t></w:t>
      </w:r>
      <w:r>
        <w:rPr>
          <w:rFonts w:hint="eastAsia"/>
        </w:rPr>
        <w:t>елементами</w:t>
      </w:r>
      <w:r>
        <w:t></w:t>
      </w:r>
      <w:r>
        <w:rPr>
          <w:rFonts w:hint="eastAsia"/>
        </w:rPr>
        <w:t>футболу</w:t>
      </w:r>
      <w:r>
        <w:t></w:t>
      </w:r>
    </w:p>
    <w:p w:rsidR="00C66167" w:rsidRDefault="00C66167" w:rsidP="00C66167"/>
    <w:p w:rsidR="00C66167" w:rsidRDefault="00C66167" w:rsidP="00C66167">
      <w:r>
        <w:rPr>
          <w:rFonts w:hint="eastAsia"/>
        </w:rPr>
        <w:t>АННОТАЦИЯ</w:t>
      </w:r>
    </w:p>
    <w:p w:rsidR="00C66167" w:rsidRDefault="00C66167" w:rsidP="00C66167">
      <w:r>
        <w:rPr>
          <w:rFonts w:hint="eastAsia"/>
        </w:rPr>
        <w:t>Дихтяренко</w:t>
      </w:r>
      <w:r>
        <w:t></w:t>
      </w:r>
      <w:r>
        <w:rPr>
          <w:rFonts w:hint="eastAsia"/>
        </w:rPr>
        <w:t>З</w:t>
      </w:r>
      <w:r>
        <w:t></w:t>
      </w:r>
      <w:r>
        <w:rPr>
          <w:rFonts w:hint="eastAsia"/>
        </w:rPr>
        <w:t>М</w:t>
      </w:r>
      <w:r>
        <w:t></w:t>
      </w:r>
      <w:r>
        <w:t></w:t>
      </w:r>
      <w:r>
        <w:rPr>
          <w:rFonts w:hint="eastAsia"/>
        </w:rPr>
        <w:t>Воспитание</w:t>
      </w:r>
      <w:r>
        <w:t></w:t>
      </w:r>
      <w:r>
        <w:rPr>
          <w:rFonts w:hint="eastAsia"/>
        </w:rPr>
        <w:t>настойчивости</w:t>
      </w:r>
      <w:r>
        <w:t></w:t>
      </w:r>
      <w:r>
        <w:rPr>
          <w:rFonts w:hint="eastAsia"/>
        </w:rPr>
        <w:t>младших</w:t>
      </w:r>
      <w:r>
        <w:t></w:t>
      </w:r>
      <w:r>
        <w:rPr>
          <w:rFonts w:hint="eastAsia"/>
        </w:rPr>
        <w:t>школьников</w:t>
      </w:r>
      <w:r>
        <w:t></w:t>
      </w:r>
      <w:r>
        <w:rPr>
          <w:rFonts w:hint="eastAsia"/>
        </w:rPr>
        <w:t>в</w:t>
      </w:r>
      <w:r>
        <w:t></w:t>
      </w:r>
      <w:r>
        <w:rPr>
          <w:rFonts w:hint="eastAsia"/>
        </w:rPr>
        <w:t>процессе</w:t>
      </w:r>
      <w:r>
        <w:t></w:t>
      </w:r>
      <w:r>
        <w:rPr>
          <w:rFonts w:hint="eastAsia"/>
        </w:rPr>
        <w:t>внеклассной</w:t>
      </w:r>
      <w:r>
        <w:t></w:t>
      </w:r>
      <w:r>
        <w:rPr>
          <w:rFonts w:hint="eastAsia"/>
        </w:rPr>
        <w:t>игровой</w:t>
      </w:r>
      <w:r>
        <w:t></w:t>
      </w:r>
      <w:r>
        <w:rPr>
          <w:rFonts w:hint="eastAsia"/>
        </w:rPr>
        <w:t>деятельности</w:t>
      </w:r>
      <w:r>
        <w:t></w:t>
      </w:r>
      <w:r>
        <w:t></w:t>
      </w:r>
      <w:r>
        <w:rPr>
          <w:rFonts w:hint="eastAsia"/>
        </w:rPr>
        <w:t>–</w:t>
      </w:r>
      <w:r>
        <w:t></w:t>
      </w:r>
      <w:r>
        <w:rPr>
          <w:rFonts w:hint="eastAsia"/>
        </w:rPr>
        <w:t>Рукопись</w:t>
      </w:r>
      <w:r>
        <w:t></w:t>
      </w:r>
    </w:p>
    <w:p w:rsidR="00C66167" w:rsidRDefault="00C66167" w:rsidP="00C66167">
      <w:r>
        <w:rPr>
          <w:rFonts w:hint="eastAsia"/>
        </w:rPr>
        <w:t>Диссертация</w:t>
      </w:r>
      <w:r>
        <w:t></w:t>
      </w:r>
      <w:r>
        <w:rPr>
          <w:rFonts w:hint="eastAsia"/>
        </w:rPr>
        <w:t>на</w:t>
      </w:r>
      <w:r>
        <w:t></w:t>
      </w:r>
      <w:r>
        <w:rPr>
          <w:rFonts w:hint="eastAsia"/>
        </w:rPr>
        <w:t>соискание</w:t>
      </w:r>
      <w:r>
        <w:t></w:t>
      </w:r>
      <w:r>
        <w:rPr>
          <w:rFonts w:hint="eastAsia"/>
        </w:rPr>
        <w:t>научной</w:t>
      </w:r>
      <w:r>
        <w:t></w:t>
      </w:r>
      <w:r>
        <w:rPr>
          <w:rFonts w:hint="eastAsia"/>
        </w:rPr>
        <w:t>степени</w:t>
      </w:r>
      <w:r>
        <w:t></w:t>
      </w:r>
      <w:r>
        <w:rPr>
          <w:rFonts w:hint="eastAsia"/>
        </w:rPr>
        <w:t>кандидата</w:t>
      </w:r>
      <w:r>
        <w:t></w:t>
      </w:r>
      <w:r>
        <w:rPr>
          <w:rFonts w:hint="eastAsia"/>
        </w:rPr>
        <w:t>педагогических</w:t>
      </w:r>
      <w:r>
        <w:t></w:t>
      </w:r>
      <w:r>
        <w:rPr>
          <w:rFonts w:hint="eastAsia"/>
        </w:rPr>
        <w:t>наук</w:t>
      </w:r>
      <w:r>
        <w:t></w:t>
      </w:r>
      <w:r>
        <w:rPr>
          <w:rFonts w:hint="eastAsia"/>
        </w:rPr>
        <w:t>по</w:t>
      </w:r>
      <w:r>
        <w:t></w:t>
      </w:r>
      <w:r>
        <w:rPr>
          <w:rFonts w:hint="eastAsia"/>
        </w:rPr>
        <w:t>специальности</w:t>
      </w:r>
      <w:r>
        <w:t></w:t>
      </w:r>
      <w:r>
        <w:t></w:t>
      </w:r>
      <w:r>
        <w:t></w:t>
      </w:r>
      <w:r>
        <w:t></w:t>
      </w:r>
      <w:r>
        <w:t></w:t>
      </w:r>
      <w:r>
        <w:t></w:t>
      </w:r>
      <w:r>
        <w:t></w:t>
      </w:r>
      <w:r>
        <w:t></w:t>
      </w:r>
      <w:r>
        <w:t></w:t>
      </w:r>
      <w:r>
        <w:t></w:t>
      </w:r>
      <w:r>
        <w:rPr>
          <w:rFonts w:hint="eastAsia"/>
        </w:rPr>
        <w:t>–</w:t>
      </w:r>
      <w:r>
        <w:t></w:t>
      </w:r>
      <w:r>
        <w:rPr>
          <w:rFonts w:hint="eastAsia"/>
        </w:rPr>
        <w:t>теория</w:t>
      </w:r>
      <w:r>
        <w:t></w:t>
      </w:r>
      <w:r>
        <w:rPr>
          <w:rFonts w:hint="eastAsia"/>
        </w:rPr>
        <w:t>и</w:t>
      </w:r>
      <w:r>
        <w:t></w:t>
      </w:r>
      <w:r>
        <w:rPr>
          <w:rFonts w:hint="eastAsia"/>
        </w:rPr>
        <w:t>методика</w:t>
      </w:r>
      <w:r>
        <w:t></w:t>
      </w:r>
      <w:r>
        <w:rPr>
          <w:rFonts w:hint="eastAsia"/>
        </w:rPr>
        <w:t>воспитания</w:t>
      </w:r>
      <w:r>
        <w:t></w:t>
      </w:r>
      <w:r>
        <w:t></w:t>
      </w:r>
      <w:r>
        <w:rPr>
          <w:rFonts w:hint="eastAsia"/>
        </w:rPr>
        <w:t>–</w:t>
      </w:r>
      <w:r>
        <w:t></w:t>
      </w:r>
      <w:r>
        <w:rPr>
          <w:rFonts w:hint="eastAsia"/>
        </w:rPr>
        <w:t>Институт</w:t>
      </w:r>
      <w:r>
        <w:t></w:t>
      </w:r>
      <w:r>
        <w:rPr>
          <w:rFonts w:hint="eastAsia"/>
        </w:rPr>
        <w:t>проблем</w:t>
      </w:r>
      <w:r>
        <w:t></w:t>
      </w:r>
      <w:r>
        <w:rPr>
          <w:rFonts w:hint="eastAsia"/>
        </w:rPr>
        <w:t>воспитания</w:t>
      </w:r>
      <w:r>
        <w:t></w:t>
      </w:r>
      <w:r>
        <w:rPr>
          <w:rFonts w:hint="eastAsia"/>
        </w:rPr>
        <w:t>АПН</w:t>
      </w:r>
      <w:r>
        <w:t></w:t>
      </w:r>
      <w:r>
        <w:rPr>
          <w:rFonts w:hint="eastAsia"/>
        </w:rPr>
        <w:t>Украины</w:t>
      </w:r>
      <w:r>
        <w:t></w:t>
      </w:r>
      <w:r>
        <w:t></w:t>
      </w:r>
      <w:r>
        <w:rPr>
          <w:rFonts w:hint="eastAsia"/>
        </w:rPr>
        <w:t>Киев</w:t>
      </w:r>
      <w:r>
        <w:t></w:t>
      </w:r>
      <w:r>
        <w:t></w:t>
      </w:r>
      <w:r>
        <w:t></w:t>
      </w:r>
      <w:r>
        <w:t></w:t>
      </w:r>
      <w:r>
        <w:t></w:t>
      </w:r>
      <w:r>
        <w:t></w:t>
      </w:r>
      <w:r>
        <w:t></w:t>
      </w:r>
    </w:p>
    <w:p w:rsidR="00C66167" w:rsidRDefault="00C66167" w:rsidP="00C66167">
      <w:r>
        <w:rPr>
          <w:rFonts w:hint="eastAsia"/>
        </w:rPr>
        <w:t>В</w:t>
      </w:r>
      <w:r>
        <w:t></w:t>
      </w:r>
      <w:r>
        <w:rPr>
          <w:rFonts w:hint="eastAsia"/>
        </w:rPr>
        <w:t>диссертационном</w:t>
      </w:r>
      <w:r>
        <w:t></w:t>
      </w:r>
      <w:r>
        <w:rPr>
          <w:rFonts w:hint="eastAsia"/>
        </w:rPr>
        <w:t>исследовании</w:t>
      </w:r>
      <w:r>
        <w:t></w:t>
      </w:r>
      <w:r>
        <w:rPr>
          <w:rFonts w:hint="eastAsia"/>
        </w:rPr>
        <w:t>уточняются</w:t>
      </w:r>
      <w:r>
        <w:t></w:t>
      </w:r>
      <w:r>
        <w:rPr>
          <w:rFonts w:hint="eastAsia"/>
        </w:rPr>
        <w:t>сущность</w:t>
      </w:r>
      <w:r>
        <w:t></w:t>
      </w:r>
      <w:r>
        <w:t></w:t>
      </w:r>
      <w:r>
        <w:rPr>
          <w:rFonts w:hint="eastAsia"/>
        </w:rPr>
        <w:t>содержание</w:t>
      </w:r>
      <w:r>
        <w:t></w:t>
      </w:r>
      <w:r>
        <w:rPr>
          <w:rFonts w:hint="eastAsia"/>
        </w:rPr>
        <w:t>и</w:t>
      </w:r>
      <w:r>
        <w:t></w:t>
      </w:r>
      <w:r>
        <w:rPr>
          <w:rFonts w:hint="eastAsia"/>
        </w:rPr>
        <w:t>взаимозависимость</w:t>
      </w:r>
      <w:r>
        <w:t></w:t>
      </w:r>
      <w:r>
        <w:rPr>
          <w:rFonts w:hint="eastAsia"/>
        </w:rPr>
        <w:t>понятий</w:t>
      </w:r>
      <w:r>
        <w:t></w:t>
      </w:r>
      <w:r>
        <w:t></w:t>
      </w:r>
      <w:r>
        <w:rPr>
          <w:rFonts w:hint="eastAsia"/>
        </w:rPr>
        <w:t>воля</w:t>
      </w:r>
      <w:r>
        <w:t></w:t>
      </w:r>
      <w:r>
        <w:t></w:t>
      </w:r>
      <w:r>
        <w:rPr>
          <w:rFonts w:hint="eastAsia"/>
        </w:rPr>
        <w:t>волевые</w:t>
      </w:r>
      <w:r>
        <w:t></w:t>
      </w:r>
      <w:r>
        <w:rPr>
          <w:rFonts w:hint="eastAsia"/>
        </w:rPr>
        <w:t>качества</w:t>
      </w:r>
      <w:r>
        <w:t></w:t>
      </w:r>
      <w:r>
        <w:rPr>
          <w:rFonts w:hint="eastAsia"/>
        </w:rPr>
        <w:t>личности</w:t>
      </w:r>
      <w:r>
        <w:t></w:t>
      </w:r>
      <w:r>
        <w:t></w:t>
      </w:r>
      <w:r>
        <w:rPr>
          <w:rFonts w:hint="eastAsia"/>
        </w:rPr>
        <w:t>классификация</w:t>
      </w:r>
      <w:r>
        <w:t></w:t>
      </w:r>
      <w:r>
        <w:rPr>
          <w:rFonts w:hint="eastAsia"/>
        </w:rPr>
        <w:t>волевых</w:t>
      </w:r>
      <w:r>
        <w:t></w:t>
      </w:r>
      <w:r>
        <w:rPr>
          <w:rFonts w:hint="eastAsia"/>
        </w:rPr>
        <w:t>качеств</w:t>
      </w:r>
      <w:r>
        <w:t></w:t>
      </w:r>
      <w:r>
        <w:t></w:t>
      </w:r>
      <w:r>
        <w:rPr>
          <w:rFonts w:hint="eastAsia"/>
        </w:rPr>
        <w:t>воспитание</w:t>
      </w:r>
      <w:r>
        <w:t></w:t>
      </w:r>
      <w:r>
        <w:rPr>
          <w:rFonts w:hint="eastAsia"/>
        </w:rPr>
        <w:t>и</w:t>
      </w:r>
      <w:r>
        <w:t></w:t>
      </w:r>
      <w:r>
        <w:rPr>
          <w:rFonts w:hint="eastAsia"/>
        </w:rPr>
        <w:t>настойчивость</w:t>
      </w:r>
      <w:r>
        <w:t></w:t>
      </w:r>
      <w:r>
        <w:t></w:t>
      </w:r>
      <w:r>
        <w:rPr>
          <w:rFonts w:hint="eastAsia"/>
        </w:rPr>
        <w:t>игра</w:t>
      </w:r>
      <w:r>
        <w:t></w:t>
      </w:r>
      <w:r>
        <w:t></w:t>
      </w:r>
      <w:r>
        <w:rPr>
          <w:rFonts w:hint="eastAsia"/>
        </w:rPr>
        <w:t>игровая</w:t>
      </w:r>
      <w:r>
        <w:t></w:t>
      </w:r>
      <w:r>
        <w:rPr>
          <w:rFonts w:hint="eastAsia"/>
        </w:rPr>
        <w:t>деятельность</w:t>
      </w:r>
      <w:r>
        <w:t></w:t>
      </w:r>
      <w:r>
        <w:t></w:t>
      </w:r>
      <w:r>
        <w:rPr>
          <w:rFonts w:hint="eastAsia"/>
        </w:rPr>
        <w:t>внеклассная</w:t>
      </w:r>
      <w:r>
        <w:t></w:t>
      </w:r>
      <w:r>
        <w:rPr>
          <w:rFonts w:hint="eastAsia"/>
        </w:rPr>
        <w:t>деятельность</w:t>
      </w:r>
      <w:r>
        <w:t></w:t>
      </w:r>
      <w:r>
        <w:t></w:t>
      </w:r>
      <w:r>
        <w:rPr>
          <w:rFonts w:hint="eastAsia"/>
        </w:rPr>
        <w:t>анализируются</w:t>
      </w:r>
      <w:r>
        <w:t></w:t>
      </w:r>
      <w:r>
        <w:rPr>
          <w:rFonts w:hint="eastAsia"/>
        </w:rPr>
        <w:t>разные</w:t>
      </w:r>
      <w:r>
        <w:t></w:t>
      </w:r>
      <w:r>
        <w:rPr>
          <w:rFonts w:hint="eastAsia"/>
        </w:rPr>
        <w:t>подходы</w:t>
      </w:r>
      <w:r>
        <w:t></w:t>
      </w:r>
      <w:r>
        <w:rPr>
          <w:rFonts w:hint="eastAsia"/>
        </w:rPr>
        <w:t>и</w:t>
      </w:r>
      <w:r>
        <w:t></w:t>
      </w:r>
      <w:r>
        <w:rPr>
          <w:rFonts w:hint="eastAsia"/>
        </w:rPr>
        <w:t>теоретически</w:t>
      </w:r>
      <w:r>
        <w:t></w:t>
      </w:r>
      <w:r>
        <w:rPr>
          <w:rFonts w:hint="eastAsia"/>
        </w:rPr>
        <w:t>обосновывается</w:t>
      </w:r>
      <w:r>
        <w:t></w:t>
      </w:r>
      <w:r>
        <w:rPr>
          <w:rFonts w:hint="eastAsia"/>
        </w:rPr>
        <w:t>сущность</w:t>
      </w:r>
      <w:r>
        <w:t></w:t>
      </w:r>
      <w:r>
        <w:rPr>
          <w:rFonts w:hint="eastAsia"/>
        </w:rPr>
        <w:t>понятий</w:t>
      </w:r>
      <w:r>
        <w:t></w:t>
      </w:r>
      <w:r>
        <w:rPr>
          <w:rFonts w:hint="eastAsia"/>
        </w:rPr>
        <w:t>“воспитание</w:t>
      </w:r>
      <w:r>
        <w:t></w:t>
      </w:r>
      <w:r>
        <w:rPr>
          <w:rFonts w:hint="eastAsia"/>
        </w:rPr>
        <w:t>настойчивости”</w:t>
      </w:r>
      <w:r>
        <w:t></w:t>
      </w:r>
      <w:r>
        <w:rPr>
          <w:rFonts w:hint="eastAsia"/>
        </w:rPr>
        <w:t>и</w:t>
      </w:r>
      <w:r>
        <w:t></w:t>
      </w:r>
      <w:r>
        <w:rPr>
          <w:rFonts w:hint="eastAsia"/>
        </w:rPr>
        <w:t>“внеклассная</w:t>
      </w:r>
      <w:r>
        <w:t></w:t>
      </w:r>
      <w:r>
        <w:rPr>
          <w:rFonts w:hint="eastAsia"/>
        </w:rPr>
        <w:t>игровая</w:t>
      </w:r>
      <w:r>
        <w:t></w:t>
      </w:r>
      <w:r>
        <w:rPr>
          <w:rFonts w:hint="eastAsia"/>
        </w:rPr>
        <w:t>деятельность”</w:t>
      </w:r>
      <w:r>
        <w:t></w:t>
      </w:r>
    </w:p>
    <w:p w:rsidR="00C66167" w:rsidRDefault="00C66167" w:rsidP="00C66167">
      <w:r>
        <w:rPr>
          <w:rFonts w:hint="eastAsia"/>
        </w:rPr>
        <w:t>На</w:t>
      </w:r>
      <w:r>
        <w:t></w:t>
      </w:r>
      <w:r>
        <w:rPr>
          <w:rFonts w:hint="eastAsia"/>
        </w:rPr>
        <w:t>основе</w:t>
      </w:r>
      <w:r>
        <w:t></w:t>
      </w:r>
      <w:r>
        <w:rPr>
          <w:rFonts w:hint="eastAsia"/>
        </w:rPr>
        <w:t>анализа</w:t>
      </w:r>
      <w:r>
        <w:t></w:t>
      </w:r>
      <w:r>
        <w:rPr>
          <w:rFonts w:hint="eastAsia"/>
        </w:rPr>
        <w:t>разных</w:t>
      </w:r>
      <w:r>
        <w:t></w:t>
      </w:r>
      <w:r>
        <w:rPr>
          <w:rFonts w:hint="eastAsia"/>
        </w:rPr>
        <w:t>классификаций</w:t>
      </w:r>
      <w:r>
        <w:t></w:t>
      </w:r>
      <w:r>
        <w:rPr>
          <w:rFonts w:hint="eastAsia"/>
        </w:rPr>
        <w:t>игр</w:t>
      </w:r>
      <w:r>
        <w:t></w:t>
      </w:r>
      <w:r>
        <w:rPr>
          <w:rFonts w:hint="eastAsia"/>
        </w:rPr>
        <w:t>дополнена</w:t>
      </w:r>
      <w:r>
        <w:t></w:t>
      </w:r>
      <w:r>
        <w:rPr>
          <w:rFonts w:hint="eastAsia"/>
        </w:rPr>
        <w:t>классификация</w:t>
      </w:r>
      <w:r>
        <w:t></w:t>
      </w:r>
      <w:r>
        <w:rPr>
          <w:rFonts w:hint="eastAsia"/>
        </w:rPr>
        <w:t>подвижных</w:t>
      </w:r>
      <w:r>
        <w:t></w:t>
      </w:r>
      <w:r>
        <w:rPr>
          <w:rFonts w:hint="eastAsia"/>
        </w:rPr>
        <w:t>игр</w:t>
      </w:r>
      <w:r>
        <w:t></w:t>
      </w:r>
      <w:r>
        <w:rPr>
          <w:rFonts w:hint="eastAsia"/>
        </w:rPr>
        <w:t>разработанными</w:t>
      </w:r>
      <w:r>
        <w:t></w:t>
      </w:r>
      <w:r>
        <w:rPr>
          <w:rFonts w:hint="eastAsia"/>
        </w:rPr>
        <w:t>играми</w:t>
      </w:r>
      <w:r>
        <w:t></w:t>
      </w:r>
      <w:r>
        <w:t></w:t>
      </w:r>
      <w:r>
        <w:rPr>
          <w:rFonts w:hint="eastAsia"/>
        </w:rPr>
        <w:t>которые</w:t>
      </w:r>
      <w:r>
        <w:t></w:t>
      </w:r>
      <w:r>
        <w:rPr>
          <w:rFonts w:hint="eastAsia"/>
        </w:rPr>
        <w:t>определяют</w:t>
      </w:r>
      <w:r>
        <w:t></w:t>
      </w:r>
      <w:r>
        <w:rPr>
          <w:rFonts w:hint="eastAsia"/>
        </w:rPr>
        <w:t>развитие</w:t>
      </w:r>
      <w:r>
        <w:t></w:t>
      </w:r>
      <w:r>
        <w:rPr>
          <w:rFonts w:hint="eastAsia"/>
        </w:rPr>
        <w:t>физических</w:t>
      </w:r>
      <w:r>
        <w:t></w:t>
      </w:r>
      <w:r>
        <w:rPr>
          <w:rFonts w:hint="eastAsia"/>
        </w:rPr>
        <w:t>качеств</w:t>
      </w:r>
      <w:r>
        <w:t></w:t>
      </w:r>
      <w:r>
        <w:rPr>
          <w:rFonts w:hint="eastAsia"/>
        </w:rPr>
        <w:t>и</w:t>
      </w:r>
      <w:r>
        <w:t></w:t>
      </w:r>
      <w:r>
        <w:rPr>
          <w:rFonts w:hint="eastAsia"/>
        </w:rPr>
        <w:t>подвижные</w:t>
      </w:r>
      <w:r>
        <w:t></w:t>
      </w:r>
      <w:r>
        <w:rPr>
          <w:rFonts w:hint="eastAsia"/>
        </w:rPr>
        <w:t>игры</w:t>
      </w:r>
      <w:r>
        <w:t></w:t>
      </w:r>
      <w:r>
        <w:t></w:t>
      </w:r>
      <w:r>
        <w:rPr>
          <w:rFonts w:hint="eastAsia"/>
        </w:rPr>
        <w:t>эстафеты</w:t>
      </w:r>
      <w:r>
        <w:t></w:t>
      </w:r>
      <w:r>
        <w:rPr>
          <w:rFonts w:hint="eastAsia"/>
        </w:rPr>
        <w:t>с</w:t>
      </w:r>
      <w:r>
        <w:t></w:t>
      </w:r>
      <w:r>
        <w:rPr>
          <w:rFonts w:hint="eastAsia"/>
        </w:rPr>
        <w:t>элементами</w:t>
      </w:r>
      <w:r>
        <w:t></w:t>
      </w:r>
      <w:r>
        <w:rPr>
          <w:rFonts w:hint="eastAsia"/>
        </w:rPr>
        <w:t>футбола</w:t>
      </w:r>
      <w:r>
        <w:t></w:t>
      </w:r>
    </w:p>
    <w:p w:rsidR="00C66167" w:rsidRDefault="00C66167" w:rsidP="00C66167">
      <w:r>
        <w:rPr>
          <w:rFonts w:hint="eastAsia"/>
        </w:rPr>
        <w:t>Итак</w:t>
      </w:r>
      <w:r>
        <w:t></w:t>
      </w:r>
      <w:r>
        <w:t></w:t>
      </w:r>
      <w:r>
        <w:rPr>
          <w:rFonts w:hint="eastAsia"/>
        </w:rPr>
        <w:t>классификация</w:t>
      </w:r>
      <w:r>
        <w:t></w:t>
      </w:r>
      <w:r>
        <w:rPr>
          <w:rFonts w:hint="eastAsia"/>
        </w:rPr>
        <w:t>игр</w:t>
      </w:r>
      <w:r>
        <w:t></w:t>
      </w:r>
      <w:r>
        <w:rPr>
          <w:rFonts w:hint="eastAsia"/>
        </w:rPr>
        <w:t>имеет</w:t>
      </w:r>
      <w:r>
        <w:t></w:t>
      </w:r>
      <w:r>
        <w:rPr>
          <w:rFonts w:hint="eastAsia"/>
        </w:rPr>
        <w:t>такие</w:t>
      </w:r>
      <w:r>
        <w:t></w:t>
      </w:r>
      <w:r>
        <w:rPr>
          <w:rFonts w:hint="eastAsia"/>
        </w:rPr>
        <w:t>признаки</w:t>
      </w:r>
      <w:r>
        <w:t></w:t>
      </w:r>
      <w:r>
        <w:t></w:t>
      </w:r>
      <w:r>
        <w:rPr>
          <w:rFonts w:hint="eastAsia"/>
        </w:rPr>
        <w:t>подвижные</w:t>
      </w:r>
      <w:r>
        <w:t></w:t>
      </w:r>
      <w:r>
        <w:rPr>
          <w:rFonts w:hint="eastAsia"/>
        </w:rPr>
        <w:t>игры</w:t>
      </w:r>
      <w:r>
        <w:t></w:t>
      </w:r>
      <w:r>
        <w:rPr>
          <w:rFonts w:hint="eastAsia"/>
        </w:rPr>
        <w:t>разделены</w:t>
      </w:r>
      <w:r>
        <w:t></w:t>
      </w:r>
      <w:r>
        <w:rPr>
          <w:rFonts w:hint="eastAsia"/>
        </w:rPr>
        <w:t>на</w:t>
      </w:r>
      <w:r>
        <w:t></w:t>
      </w:r>
      <w:r>
        <w:rPr>
          <w:rFonts w:hint="eastAsia"/>
        </w:rPr>
        <w:t>группы</w:t>
      </w:r>
      <w:r>
        <w:t></w:t>
      </w:r>
      <w:r>
        <w:t></w:t>
      </w:r>
      <w:r>
        <w:rPr>
          <w:rFonts w:hint="eastAsia"/>
        </w:rPr>
        <w:t>игры</w:t>
      </w:r>
      <w:r>
        <w:t></w:t>
      </w:r>
      <w:r>
        <w:t></w:t>
      </w:r>
      <w:r>
        <w:rPr>
          <w:rFonts w:hint="eastAsia"/>
        </w:rPr>
        <w:t>которые</w:t>
      </w:r>
      <w:r>
        <w:t></w:t>
      </w:r>
      <w:r>
        <w:rPr>
          <w:rFonts w:hint="eastAsia"/>
        </w:rPr>
        <w:t>оказывают</w:t>
      </w:r>
      <w:r>
        <w:t></w:t>
      </w:r>
      <w:r>
        <w:rPr>
          <w:rFonts w:hint="eastAsia"/>
        </w:rPr>
        <w:t>содействие</w:t>
      </w:r>
      <w:r>
        <w:t></w:t>
      </w:r>
      <w:r>
        <w:rPr>
          <w:rFonts w:hint="eastAsia"/>
        </w:rPr>
        <w:t>развитию</w:t>
      </w:r>
      <w:r>
        <w:t></w:t>
      </w:r>
      <w:r>
        <w:rPr>
          <w:rFonts w:hint="eastAsia"/>
        </w:rPr>
        <w:t>физических</w:t>
      </w:r>
      <w:r>
        <w:t></w:t>
      </w:r>
      <w:r>
        <w:rPr>
          <w:rFonts w:hint="eastAsia"/>
        </w:rPr>
        <w:t>качеств</w:t>
      </w:r>
      <w:r>
        <w:t></w:t>
      </w:r>
      <w:r>
        <w:t></w:t>
      </w:r>
      <w:r>
        <w:rPr>
          <w:rFonts w:hint="eastAsia"/>
        </w:rPr>
        <w:t>скорость</w:t>
      </w:r>
      <w:r>
        <w:t></w:t>
      </w:r>
      <w:r>
        <w:t></w:t>
      </w:r>
      <w:r>
        <w:rPr>
          <w:rFonts w:hint="eastAsia"/>
        </w:rPr>
        <w:t>выносливость</w:t>
      </w:r>
      <w:r>
        <w:t></w:t>
      </w:r>
      <w:r>
        <w:t></w:t>
      </w:r>
      <w:r>
        <w:rPr>
          <w:rFonts w:hint="eastAsia"/>
        </w:rPr>
        <w:t>гибкость</w:t>
      </w:r>
      <w:r>
        <w:t></w:t>
      </w:r>
      <w:r>
        <w:t></w:t>
      </w:r>
      <w:r>
        <w:rPr>
          <w:rFonts w:hint="eastAsia"/>
        </w:rPr>
        <w:t>сила</w:t>
      </w:r>
      <w:r>
        <w:t></w:t>
      </w:r>
      <w:r>
        <w:t></w:t>
      </w:r>
      <w:r>
        <w:rPr>
          <w:rFonts w:hint="eastAsia"/>
        </w:rPr>
        <w:t>ловкость</w:t>
      </w:r>
      <w:r>
        <w:t></w:t>
      </w:r>
      <w:r>
        <w:t></w:t>
      </w:r>
      <w:r>
        <w:rPr>
          <w:rFonts w:hint="eastAsia"/>
        </w:rPr>
        <w:t>скоростно</w:t>
      </w:r>
      <w:r>
        <w:t></w:t>
      </w:r>
      <w:r>
        <w:rPr>
          <w:rFonts w:hint="eastAsia"/>
        </w:rPr>
        <w:t>силовое</w:t>
      </w:r>
      <w:r>
        <w:t></w:t>
      </w:r>
      <w:r>
        <w:rPr>
          <w:rFonts w:hint="eastAsia"/>
        </w:rPr>
        <w:t>качество</w:t>
      </w:r>
      <w:r>
        <w:t></w:t>
      </w:r>
      <w:r>
        <w:t></w:t>
      </w:r>
      <w:r>
        <w:t></w:t>
      </w:r>
      <w:r>
        <w:rPr>
          <w:rFonts w:hint="eastAsia"/>
        </w:rPr>
        <w:t>игры</w:t>
      </w:r>
      <w:r>
        <w:t></w:t>
      </w:r>
      <w:r>
        <w:rPr>
          <w:rFonts w:hint="eastAsia"/>
        </w:rPr>
        <w:t>с</w:t>
      </w:r>
      <w:r>
        <w:t></w:t>
      </w:r>
      <w:r>
        <w:rPr>
          <w:rFonts w:hint="eastAsia"/>
        </w:rPr>
        <w:t>элементами</w:t>
      </w:r>
      <w:r>
        <w:t></w:t>
      </w:r>
      <w:r>
        <w:rPr>
          <w:rFonts w:hint="eastAsia"/>
        </w:rPr>
        <w:t>строевых</w:t>
      </w:r>
      <w:r>
        <w:t></w:t>
      </w:r>
      <w:r>
        <w:t></w:t>
      </w:r>
      <w:r>
        <w:rPr>
          <w:rFonts w:hint="eastAsia"/>
        </w:rPr>
        <w:t>общеразвивающих</w:t>
      </w:r>
      <w:r>
        <w:t></w:t>
      </w:r>
      <w:r>
        <w:rPr>
          <w:rFonts w:hint="eastAsia"/>
        </w:rPr>
        <w:t>и</w:t>
      </w:r>
      <w:r>
        <w:t></w:t>
      </w:r>
      <w:r>
        <w:rPr>
          <w:rFonts w:hint="eastAsia"/>
        </w:rPr>
        <w:t>прикладных</w:t>
      </w:r>
      <w:r>
        <w:t></w:t>
      </w:r>
      <w:r>
        <w:rPr>
          <w:rFonts w:hint="eastAsia"/>
        </w:rPr>
        <w:t>упражнений</w:t>
      </w:r>
      <w:r>
        <w:t></w:t>
      </w:r>
      <w:r>
        <w:t></w:t>
      </w:r>
      <w:r>
        <w:rPr>
          <w:rFonts w:hint="eastAsia"/>
        </w:rPr>
        <w:t>с</w:t>
      </w:r>
      <w:r>
        <w:t></w:t>
      </w:r>
      <w:r>
        <w:rPr>
          <w:rFonts w:hint="eastAsia"/>
        </w:rPr>
        <w:t>элементами</w:t>
      </w:r>
      <w:r>
        <w:t></w:t>
      </w:r>
      <w:r>
        <w:rPr>
          <w:rFonts w:hint="eastAsia"/>
        </w:rPr>
        <w:t>равновесия</w:t>
      </w:r>
      <w:r>
        <w:t></w:t>
      </w:r>
      <w:r>
        <w:t></w:t>
      </w:r>
      <w:r>
        <w:rPr>
          <w:rFonts w:hint="eastAsia"/>
        </w:rPr>
        <w:t>акробатики</w:t>
      </w:r>
      <w:r>
        <w:t></w:t>
      </w:r>
      <w:r>
        <w:t></w:t>
      </w:r>
      <w:r>
        <w:rPr>
          <w:rFonts w:hint="eastAsia"/>
        </w:rPr>
        <w:t>борьбы</w:t>
      </w:r>
      <w:r>
        <w:t></w:t>
      </w:r>
      <w:r>
        <w:t></w:t>
      </w:r>
      <w:r>
        <w:rPr>
          <w:rFonts w:hint="eastAsia"/>
        </w:rPr>
        <w:t>танца</w:t>
      </w:r>
      <w:r>
        <w:t></w:t>
      </w:r>
      <w:r>
        <w:t></w:t>
      </w:r>
      <w:r>
        <w:rPr>
          <w:rFonts w:hint="eastAsia"/>
        </w:rPr>
        <w:t>футбола</w:t>
      </w:r>
      <w:r>
        <w:t></w:t>
      </w:r>
      <w:r>
        <w:t></w:t>
      </w:r>
      <w:r>
        <w:rPr>
          <w:rFonts w:hint="eastAsia"/>
        </w:rPr>
        <w:t>игры</w:t>
      </w:r>
      <w:r>
        <w:t></w:t>
      </w:r>
      <w:r>
        <w:rPr>
          <w:rFonts w:hint="eastAsia"/>
        </w:rPr>
        <w:t>с</w:t>
      </w:r>
      <w:r>
        <w:t></w:t>
      </w:r>
      <w:r>
        <w:rPr>
          <w:rFonts w:hint="eastAsia"/>
        </w:rPr>
        <w:t>ходьбой</w:t>
      </w:r>
      <w:r>
        <w:t></w:t>
      </w:r>
      <w:r>
        <w:t></w:t>
      </w:r>
      <w:r>
        <w:rPr>
          <w:rFonts w:hint="eastAsia"/>
        </w:rPr>
        <w:t>с</w:t>
      </w:r>
      <w:r>
        <w:t></w:t>
      </w:r>
      <w:r>
        <w:rPr>
          <w:rFonts w:hint="eastAsia"/>
        </w:rPr>
        <w:t>бегом</w:t>
      </w:r>
      <w:r>
        <w:t></w:t>
      </w:r>
      <w:r>
        <w:t></w:t>
      </w:r>
      <w:r>
        <w:rPr>
          <w:rFonts w:hint="eastAsia"/>
        </w:rPr>
        <w:t>с</w:t>
      </w:r>
      <w:r>
        <w:t></w:t>
      </w:r>
      <w:r>
        <w:rPr>
          <w:rFonts w:hint="eastAsia"/>
        </w:rPr>
        <w:t>прыжками</w:t>
      </w:r>
      <w:r>
        <w:t></w:t>
      </w:r>
      <w:r>
        <w:t></w:t>
      </w:r>
      <w:r>
        <w:rPr>
          <w:rFonts w:hint="eastAsia"/>
        </w:rPr>
        <w:t>с</w:t>
      </w:r>
      <w:r>
        <w:t></w:t>
      </w:r>
      <w:r>
        <w:rPr>
          <w:rFonts w:hint="eastAsia"/>
        </w:rPr>
        <w:t>метанием</w:t>
      </w:r>
      <w:r>
        <w:t></w:t>
      </w:r>
      <w:r>
        <w:t></w:t>
      </w:r>
      <w:r>
        <w:rPr>
          <w:rFonts w:hint="eastAsia"/>
        </w:rPr>
        <w:t>на</w:t>
      </w:r>
      <w:r>
        <w:t></w:t>
      </w:r>
      <w:r>
        <w:rPr>
          <w:rFonts w:hint="eastAsia"/>
        </w:rPr>
        <w:t>воде</w:t>
      </w:r>
      <w:r>
        <w:t></w:t>
      </w:r>
      <w:r>
        <w:t></w:t>
      </w:r>
      <w:r>
        <w:rPr>
          <w:rFonts w:hint="eastAsia"/>
        </w:rPr>
        <w:t>на</w:t>
      </w:r>
      <w:r>
        <w:t></w:t>
      </w:r>
      <w:r>
        <w:rPr>
          <w:rFonts w:hint="eastAsia"/>
        </w:rPr>
        <w:t>лыжах</w:t>
      </w:r>
      <w:r>
        <w:t></w:t>
      </w:r>
      <w:r>
        <w:t></w:t>
      </w:r>
      <w:r>
        <w:rPr>
          <w:rFonts w:hint="eastAsia"/>
        </w:rPr>
        <w:t>украинские</w:t>
      </w:r>
      <w:r>
        <w:t></w:t>
      </w:r>
      <w:r>
        <w:rPr>
          <w:rFonts w:hint="eastAsia"/>
        </w:rPr>
        <w:t>народные</w:t>
      </w:r>
      <w:r>
        <w:t></w:t>
      </w:r>
      <w:r>
        <w:rPr>
          <w:rFonts w:hint="eastAsia"/>
        </w:rPr>
        <w:t>игры</w:t>
      </w:r>
      <w:r>
        <w:t></w:t>
      </w:r>
      <w:r>
        <w:t></w:t>
      </w:r>
      <w:r>
        <w:rPr>
          <w:rFonts w:hint="eastAsia"/>
        </w:rPr>
        <w:t>летнего</w:t>
      </w:r>
      <w:r>
        <w:t></w:t>
      </w:r>
      <w:r>
        <w:t></w:t>
      </w:r>
      <w:r>
        <w:rPr>
          <w:rFonts w:hint="eastAsia"/>
        </w:rPr>
        <w:t>осеннего</w:t>
      </w:r>
      <w:r>
        <w:t></w:t>
      </w:r>
      <w:r>
        <w:t></w:t>
      </w:r>
      <w:r>
        <w:rPr>
          <w:rFonts w:hint="eastAsia"/>
        </w:rPr>
        <w:t>зимнего</w:t>
      </w:r>
      <w:r>
        <w:t></w:t>
      </w:r>
      <w:r>
        <w:rPr>
          <w:rFonts w:hint="eastAsia"/>
        </w:rPr>
        <w:t>и</w:t>
      </w:r>
      <w:r>
        <w:t></w:t>
      </w:r>
      <w:r>
        <w:rPr>
          <w:rFonts w:hint="eastAsia"/>
        </w:rPr>
        <w:t>весеннего</w:t>
      </w:r>
      <w:r>
        <w:t></w:t>
      </w:r>
      <w:r>
        <w:rPr>
          <w:rFonts w:hint="eastAsia"/>
        </w:rPr>
        <w:t>циклов</w:t>
      </w:r>
      <w:r>
        <w:t></w:t>
      </w:r>
      <w:r>
        <w:t></w:t>
      </w:r>
      <w:r>
        <w:rPr>
          <w:rFonts w:hint="eastAsia"/>
        </w:rPr>
        <w:t>развитие</w:t>
      </w:r>
      <w:r>
        <w:t></w:t>
      </w:r>
      <w:r>
        <w:rPr>
          <w:rFonts w:hint="eastAsia"/>
        </w:rPr>
        <w:t>физических</w:t>
      </w:r>
      <w:r>
        <w:t></w:t>
      </w:r>
      <w:r>
        <w:rPr>
          <w:rFonts w:hint="eastAsia"/>
        </w:rPr>
        <w:t>и</w:t>
      </w:r>
      <w:r>
        <w:t></w:t>
      </w:r>
      <w:r>
        <w:rPr>
          <w:rFonts w:hint="eastAsia"/>
        </w:rPr>
        <w:t>воспитание</w:t>
      </w:r>
      <w:r>
        <w:t></w:t>
      </w:r>
      <w:r>
        <w:rPr>
          <w:rFonts w:hint="eastAsia"/>
        </w:rPr>
        <w:t>волевых</w:t>
      </w:r>
      <w:r>
        <w:t></w:t>
      </w:r>
      <w:r>
        <w:rPr>
          <w:rFonts w:hint="eastAsia"/>
        </w:rPr>
        <w:t>качеств</w:t>
      </w:r>
      <w:r>
        <w:t></w:t>
      </w:r>
      <w:r>
        <w:t></w:t>
      </w:r>
      <w:r>
        <w:rPr>
          <w:rFonts w:hint="eastAsia"/>
        </w:rPr>
        <w:t>признаки</w:t>
      </w:r>
      <w:r>
        <w:t></w:t>
      </w:r>
      <w:r>
        <w:rPr>
          <w:rFonts w:hint="eastAsia"/>
        </w:rPr>
        <w:t>пола</w:t>
      </w:r>
      <w:r>
        <w:t></w:t>
      </w:r>
      <w:r>
        <w:rPr>
          <w:rFonts w:hint="eastAsia"/>
        </w:rPr>
        <w:t>и</w:t>
      </w:r>
      <w:r>
        <w:t></w:t>
      </w:r>
      <w:r>
        <w:rPr>
          <w:rFonts w:hint="eastAsia"/>
        </w:rPr>
        <w:t>возраста</w:t>
      </w:r>
      <w:r>
        <w:t></w:t>
      </w:r>
      <w:r>
        <w:t></w:t>
      </w:r>
      <w:r>
        <w:rPr>
          <w:rFonts w:hint="eastAsia"/>
        </w:rPr>
        <w:t>обрядово</w:t>
      </w:r>
      <w:r>
        <w:t></w:t>
      </w:r>
      <w:r>
        <w:rPr>
          <w:rFonts w:hint="eastAsia"/>
        </w:rPr>
        <w:t>ритуальные</w:t>
      </w:r>
      <w:r>
        <w:t></w:t>
      </w:r>
      <w:r>
        <w:t></w:t>
      </w:r>
      <w:r>
        <w:rPr>
          <w:rFonts w:hint="eastAsia"/>
        </w:rPr>
        <w:t>родственно</w:t>
      </w:r>
      <w:r>
        <w:t></w:t>
      </w:r>
      <w:r>
        <w:rPr>
          <w:rFonts w:hint="eastAsia"/>
        </w:rPr>
        <w:t>бытовые</w:t>
      </w:r>
      <w:r>
        <w:t></w:t>
      </w:r>
      <w:r>
        <w:t></w:t>
      </w:r>
      <w:r>
        <w:rPr>
          <w:rFonts w:hint="eastAsia"/>
        </w:rPr>
        <w:t>подвижные</w:t>
      </w:r>
      <w:r>
        <w:t></w:t>
      </w:r>
      <w:r>
        <w:t></w:t>
      </w:r>
      <w:r>
        <w:rPr>
          <w:rFonts w:hint="eastAsia"/>
        </w:rPr>
        <w:t>исторические</w:t>
      </w:r>
      <w:r>
        <w:t></w:t>
      </w:r>
      <w:r>
        <w:t></w:t>
      </w:r>
      <w:r>
        <w:rPr>
          <w:rFonts w:hint="eastAsia"/>
        </w:rPr>
        <w:t>календарные</w:t>
      </w:r>
      <w:r>
        <w:t></w:t>
      </w:r>
      <w:r>
        <w:rPr>
          <w:rFonts w:hint="eastAsia"/>
        </w:rPr>
        <w:t>игры</w:t>
      </w:r>
      <w:r>
        <w:t></w:t>
      </w:r>
      <w:r>
        <w:rPr>
          <w:rFonts w:hint="eastAsia"/>
        </w:rPr>
        <w:t>и</w:t>
      </w:r>
      <w:r>
        <w:t></w:t>
      </w:r>
      <w:r>
        <w:rPr>
          <w:rFonts w:hint="eastAsia"/>
        </w:rPr>
        <w:t>развлечения</w:t>
      </w:r>
      <w:r>
        <w:t></w:t>
      </w:r>
      <w:r>
        <w:t></w:t>
      </w:r>
      <w:r>
        <w:rPr>
          <w:rFonts w:hint="eastAsia"/>
        </w:rPr>
        <w:t>фольклорные</w:t>
      </w:r>
      <w:r>
        <w:t></w:t>
      </w:r>
      <w:r>
        <w:rPr>
          <w:rFonts w:hint="eastAsia"/>
        </w:rPr>
        <w:t>формы</w:t>
      </w:r>
      <w:r>
        <w:t></w:t>
      </w:r>
    </w:p>
    <w:p w:rsidR="00C66167" w:rsidRDefault="00C66167" w:rsidP="00C66167">
      <w:r>
        <w:rPr>
          <w:rFonts w:hint="eastAsia"/>
        </w:rPr>
        <w:t>На</w:t>
      </w:r>
      <w:r>
        <w:t></w:t>
      </w:r>
      <w:r>
        <w:rPr>
          <w:rFonts w:hint="eastAsia"/>
        </w:rPr>
        <w:t>основе</w:t>
      </w:r>
      <w:r>
        <w:t></w:t>
      </w:r>
      <w:r>
        <w:rPr>
          <w:rFonts w:hint="eastAsia"/>
        </w:rPr>
        <w:t>распределения</w:t>
      </w:r>
      <w:r>
        <w:t></w:t>
      </w:r>
      <w:r>
        <w:rPr>
          <w:rFonts w:hint="eastAsia"/>
        </w:rPr>
        <w:t>игр</w:t>
      </w:r>
      <w:r>
        <w:t></w:t>
      </w:r>
      <w:r>
        <w:rPr>
          <w:rFonts w:hint="eastAsia"/>
        </w:rPr>
        <w:t>за</w:t>
      </w:r>
      <w:r>
        <w:t></w:t>
      </w:r>
      <w:r>
        <w:rPr>
          <w:rFonts w:hint="eastAsia"/>
        </w:rPr>
        <w:t>группами</w:t>
      </w:r>
      <w:r>
        <w:t></w:t>
      </w:r>
      <w:r>
        <w:t></w:t>
      </w:r>
      <w:r>
        <w:rPr>
          <w:rFonts w:hint="eastAsia"/>
        </w:rPr>
        <w:t>определено</w:t>
      </w:r>
      <w:r>
        <w:t></w:t>
      </w:r>
      <w:r>
        <w:rPr>
          <w:rFonts w:hint="eastAsia"/>
        </w:rPr>
        <w:t>характер</w:t>
      </w:r>
      <w:r>
        <w:t></w:t>
      </w:r>
      <w:r>
        <w:rPr>
          <w:rFonts w:hint="eastAsia"/>
        </w:rPr>
        <w:t>их</w:t>
      </w:r>
      <w:r>
        <w:t></w:t>
      </w:r>
      <w:r>
        <w:rPr>
          <w:rFonts w:hint="eastAsia"/>
        </w:rPr>
        <w:t>влияния</w:t>
      </w:r>
      <w:r>
        <w:t></w:t>
      </w:r>
      <w:r>
        <w:rPr>
          <w:rFonts w:hint="eastAsia"/>
        </w:rPr>
        <w:t>на</w:t>
      </w:r>
      <w:r>
        <w:t></w:t>
      </w:r>
      <w:r>
        <w:rPr>
          <w:rFonts w:hint="eastAsia"/>
        </w:rPr>
        <w:t>степень</w:t>
      </w:r>
      <w:r>
        <w:t></w:t>
      </w:r>
      <w:r>
        <w:rPr>
          <w:rFonts w:hint="eastAsia"/>
        </w:rPr>
        <w:t>проявления</w:t>
      </w:r>
      <w:r>
        <w:t></w:t>
      </w:r>
      <w:r>
        <w:rPr>
          <w:rFonts w:hint="eastAsia"/>
        </w:rPr>
        <w:t>настойчивости</w:t>
      </w:r>
      <w:r>
        <w:t></w:t>
      </w:r>
      <w:r>
        <w:t></w:t>
      </w:r>
      <w:r>
        <w:rPr>
          <w:rFonts w:hint="eastAsia"/>
        </w:rPr>
        <w:t>низкий</w:t>
      </w:r>
      <w:r>
        <w:t></w:t>
      </w:r>
      <w:r>
        <w:rPr>
          <w:rFonts w:hint="eastAsia"/>
        </w:rPr>
        <w:t>и</w:t>
      </w:r>
      <w:r>
        <w:t></w:t>
      </w:r>
      <w:r>
        <w:rPr>
          <w:rFonts w:hint="eastAsia"/>
        </w:rPr>
        <w:t>высокий</w:t>
      </w:r>
      <w:r>
        <w:t></w:t>
      </w:r>
    </w:p>
    <w:p w:rsidR="00C66167" w:rsidRDefault="00C66167" w:rsidP="00C66167">
      <w:r>
        <w:rPr>
          <w:rFonts w:hint="eastAsia"/>
        </w:rPr>
        <w:t>Для</w:t>
      </w:r>
      <w:r>
        <w:t></w:t>
      </w:r>
      <w:r>
        <w:rPr>
          <w:rFonts w:hint="eastAsia"/>
        </w:rPr>
        <w:t>диагностики</w:t>
      </w:r>
      <w:r>
        <w:t></w:t>
      </w:r>
      <w:r>
        <w:rPr>
          <w:rFonts w:hint="eastAsia"/>
        </w:rPr>
        <w:t>воспитанности</w:t>
      </w:r>
      <w:r>
        <w:t></w:t>
      </w:r>
      <w:r>
        <w:rPr>
          <w:rFonts w:hint="eastAsia"/>
        </w:rPr>
        <w:t>настойчивости</w:t>
      </w:r>
      <w:r>
        <w:t></w:t>
      </w:r>
      <w:r>
        <w:rPr>
          <w:rFonts w:hint="eastAsia"/>
        </w:rPr>
        <w:t>младших</w:t>
      </w:r>
      <w:r>
        <w:t></w:t>
      </w:r>
      <w:r>
        <w:rPr>
          <w:rFonts w:hint="eastAsia"/>
        </w:rPr>
        <w:t>школьников</w:t>
      </w:r>
      <w:r>
        <w:t></w:t>
      </w:r>
      <w:r>
        <w:rPr>
          <w:rFonts w:hint="eastAsia"/>
        </w:rPr>
        <w:t>во</w:t>
      </w:r>
      <w:r>
        <w:t></w:t>
      </w:r>
      <w:r>
        <w:rPr>
          <w:rFonts w:hint="eastAsia"/>
        </w:rPr>
        <w:t>внеклассной</w:t>
      </w:r>
      <w:r>
        <w:t></w:t>
      </w:r>
      <w:r>
        <w:rPr>
          <w:rFonts w:hint="eastAsia"/>
        </w:rPr>
        <w:t>игровой</w:t>
      </w:r>
      <w:r>
        <w:t></w:t>
      </w:r>
      <w:r>
        <w:rPr>
          <w:rFonts w:hint="eastAsia"/>
        </w:rPr>
        <w:t>деятельности</w:t>
      </w:r>
      <w:r>
        <w:t></w:t>
      </w:r>
      <w:r>
        <w:rPr>
          <w:rFonts w:hint="eastAsia"/>
        </w:rPr>
        <w:t>выделены</w:t>
      </w:r>
      <w:r>
        <w:t></w:t>
      </w:r>
      <w:r>
        <w:rPr>
          <w:rFonts w:hint="eastAsia"/>
        </w:rPr>
        <w:t>одиннадцать</w:t>
      </w:r>
      <w:r>
        <w:t></w:t>
      </w:r>
      <w:r>
        <w:rPr>
          <w:rFonts w:hint="eastAsia"/>
        </w:rPr>
        <w:t>нормативов</w:t>
      </w:r>
      <w:r>
        <w:t></w:t>
      </w:r>
      <w:r>
        <w:t></w:t>
      </w:r>
      <w:r>
        <w:rPr>
          <w:rFonts w:hint="eastAsia"/>
        </w:rPr>
        <w:t>критерии</w:t>
      </w:r>
      <w:r>
        <w:t></w:t>
      </w:r>
      <w:r>
        <w:rPr>
          <w:rFonts w:hint="eastAsia"/>
        </w:rPr>
        <w:t>и</w:t>
      </w:r>
      <w:r>
        <w:t></w:t>
      </w:r>
      <w:r>
        <w:rPr>
          <w:rFonts w:hint="eastAsia"/>
        </w:rPr>
        <w:t>показатели</w:t>
      </w:r>
      <w:r>
        <w:t></w:t>
      </w:r>
      <w:r>
        <w:rPr>
          <w:rFonts w:hint="eastAsia"/>
        </w:rPr>
        <w:t>воспитанности</w:t>
      </w:r>
      <w:r>
        <w:t></w:t>
      </w:r>
      <w:r>
        <w:rPr>
          <w:rFonts w:hint="eastAsia"/>
        </w:rPr>
        <w:t>настойчивости</w:t>
      </w:r>
      <w:r>
        <w:t></w:t>
      </w:r>
      <w:r>
        <w:rPr>
          <w:rFonts w:hint="eastAsia"/>
        </w:rPr>
        <w:t>младших</w:t>
      </w:r>
      <w:r>
        <w:t></w:t>
      </w:r>
      <w:r>
        <w:rPr>
          <w:rFonts w:hint="eastAsia"/>
        </w:rPr>
        <w:t>школьников</w:t>
      </w:r>
      <w:r>
        <w:t></w:t>
      </w:r>
      <w:r>
        <w:rPr>
          <w:rFonts w:hint="eastAsia"/>
        </w:rPr>
        <w:t>в</w:t>
      </w:r>
      <w:r>
        <w:t></w:t>
      </w:r>
      <w:r>
        <w:rPr>
          <w:rFonts w:hint="eastAsia"/>
        </w:rPr>
        <w:t>процессе</w:t>
      </w:r>
      <w:r>
        <w:t></w:t>
      </w:r>
      <w:r>
        <w:rPr>
          <w:rFonts w:hint="eastAsia"/>
        </w:rPr>
        <w:t>внеклассной</w:t>
      </w:r>
      <w:r>
        <w:t></w:t>
      </w:r>
      <w:r>
        <w:rPr>
          <w:rFonts w:hint="eastAsia"/>
        </w:rPr>
        <w:t>игровой</w:t>
      </w:r>
      <w:r>
        <w:t></w:t>
      </w:r>
      <w:r>
        <w:rPr>
          <w:rFonts w:hint="eastAsia"/>
        </w:rPr>
        <w:t>деятельности</w:t>
      </w:r>
      <w:r>
        <w:t></w:t>
      </w:r>
      <w:r>
        <w:t></w:t>
      </w:r>
      <w:r>
        <w:rPr>
          <w:rFonts w:hint="eastAsia"/>
        </w:rPr>
        <w:t>отношение</w:t>
      </w:r>
      <w:r>
        <w:t></w:t>
      </w:r>
      <w:r>
        <w:rPr>
          <w:rFonts w:hint="eastAsia"/>
        </w:rPr>
        <w:t>младших</w:t>
      </w:r>
      <w:r>
        <w:t></w:t>
      </w:r>
      <w:r>
        <w:rPr>
          <w:rFonts w:hint="eastAsia"/>
        </w:rPr>
        <w:t>школьников</w:t>
      </w:r>
      <w:r>
        <w:t></w:t>
      </w:r>
      <w:r>
        <w:rPr>
          <w:rFonts w:hint="eastAsia"/>
        </w:rPr>
        <w:t>к</w:t>
      </w:r>
      <w:r>
        <w:t></w:t>
      </w:r>
      <w:r>
        <w:rPr>
          <w:rFonts w:hint="eastAsia"/>
        </w:rPr>
        <w:t>подвижным</w:t>
      </w:r>
      <w:r>
        <w:t></w:t>
      </w:r>
      <w:r>
        <w:rPr>
          <w:rFonts w:hint="eastAsia"/>
        </w:rPr>
        <w:t>играм</w:t>
      </w:r>
      <w:r>
        <w:t></w:t>
      </w:r>
      <w:r>
        <w:rPr>
          <w:rFonts w:hint="eastAsia"/>
        </w:rPr>
        <w:t>в</w:t>
      </w:r>
      <w:r>
        <w:t></w:t>
      </w:r>
      <w:r>
        <w:rPr>
          <w:rFonts w:hint="eastAsia"/>
        </w:rPr>
        <w:t>процессе</w:t>
      </w:r>
      <w:r>
        <w:t></w:t>
      </w:r>
      <w:r>
        <w:rPr>
          <w:rFonts w:hint="eastAsia"/>
        </w:rPr>
        <w:t>внеклассной</w:t>
      </w:r>
      <w:r>
        <w:t></w:t>
      </w:r>
      <w:r>
        <w:rPr>
          <w:rFonts w:hint="eastAsia"/>
        </w:rPr>
        <w:t>деятельности</w:t>
      </w:r>
      <w:r>
        <w:t></w:t>
      </w:r>
      <w:r>
        <w:t></w:t>
      </w:r>
      <w:r>
        <w:rPr>
          <w:rFonts w:hint="eastAsia"/>
        </w:rPr>
        <w:t>группы</w:t>
      </w:r>
      <w:r>
        <w:t></w:t>
      </w:r>
      <w:r>
        <w:rPr>
          <w:rFonts w:hint="eastAsia"/>
        </w:rPr>
        <w:t>индекса</w:t>
      </w:r>
      <w:r>
        <w:t></w:t>
      </w:r>
      <w:r>
        <w:rPr>
          <w:rFonts w:hint="eastAsia"/>
        </w:rPr>
        <w:t>физического</w:t>
      </w:r>
      <w:r>
        <w:t></w:t>
      </w:r>
      <w:r>
        <w:rPr>
          <w:rFonts w:hint="eastAsia"/>
        </w:rPr>
        <w:t>развития</w:t>
      </w:r>
      <w:r>
        <w:t></w:t>
      </w:r>
      <w:r>
        <w:t></w:t>
      </w:r>
      <w:r>
        <w:rPr>
          <w:rFonts w:hint="eastAsia"/>
        </w:rPr>
        <w:t>ИФР</w:t>
      </w:r>
      <w:r>
        <w:t></w:t>
      </w:r>
      <w:r>
        <w:t></w:t>
      </w:r>
      <w:r>
        <w:t></w:t>
      </w:r>
      <w:r>
        <w:rPr>
          <w:rFonts w:hint="eastAsia"/>
        </w:rPr>
        <w:t>уровни</w:t>
      </w:r>
      <w:r>
        <w:t></w:t>
      </w:r>
      <w:r>
        <w:rPr>
          <w:rFonts w:hint="eastAsia"/>
        </w:rPr>
        <w:t>усталости</w:t>
      </w:r>
      <w:r>
        <w:t></w:t>
      </w:r>
      <w:r>
        <w:rPr>
          <w:rFonts w:hint="eastAsia"/>
        </w:rPr>
        <w:t>младших</w:t>
      </w:r>
      <w:r>
        <w:t></w:t>
      </w:r>
      <w:r>
        <w:rPr>
          <w:rFonts w:hint="eastAsia"/>
        </w:rPr>
        <w:t>школьников</w:t>
      </w:r>
      <w:r>
        <w:t></w:t>
      </w:r>
      <w:r>
        <w:rPr>
          <w:rFonts w:hint="eastAsia"/>
        </w:rPr>
        <w:t>в</w:t>
      </w:r>
      <w:r>
        <w:t></w:t>
      </w:r>
      <w:r>
        <w:rPr>
          <w:rFonts w:hint="eastAsia"/>
        </w:rPr>
        <w:t>процессе</w:t>
      </w:r>
      <w:r>
        <w:t></w:t>
      </w:r>
      <w:r>
        <w:rPr>
          <w:rFonts w:hint="eastAsia"/>
        </w:rPr>
        <w:t>внеклассной</w:t>
      </w:r>
      <w:r>
        <w:t></w:t>
      </w:r>
      <w:r>
        <w:rPr>
          <w:rFonts w:hint="eastAsia"/>
        </w:rPr>
        <w:t>игровой</w:t>
      </w:r>
      <w:r>
        <w:t></w:t>
      </w:r>
      <w:r>
        <w:rPr>
          <w:rFonts w:hint="eastAsia"/>
        </w:rPr>
        <w:t>деятельности</w:t>
      </w:r>
      <w:r>
        <w:t></w:t>
      </w:r>
      <w:r>
        <w:t></w:t>
      </w:r>
      <w:r>
        <w:rPr>
          <w:rFonts w:hint="eastAsia"/>
        </w:rPr>
        <w:t>влияние</w:t>
      </w:r>
      <w:r>
        <w:t></w:t>
      </w:r>
      <w:r>
        <w:rPr>
          <w:rFonts w:hint="eastAsia"/>
        </w:rPr>
        <w:t>подвижной</w:t>
      </w:r>
      <w:r>
        <w:t></w:t>
      </w:r>
      <w:r>
        <w:rPr>
          <w:rFonts w:hint="eastAsia"/>
        </w:rPr>
        <w:t>игры</w:t>
      </w:r>
      <w:r>
        <w:t></w:t>
      </w:r>
      <w:r>
        <w:rPr>
          <w:rFonts w:hint="eastAsia"/>
        </w:rPr>
        <w:t>на</w:t>
      </w:r>
      <w:r>
        <w:t></w:t>
      </w:r>
      <w:r>
        <w:rPr>
          <w:rFonts w:hint="eastAsia"/>
        </w:rPr>
        <w:t>эмоциональное</w:t>
      </w:r>
      <w:r>
        <w:t></w:t>
      </w:r>
      <w:r>
        <w:rPr>
          <w:rFonts w:hint="eastAsia"/>
        </w:rPr>
        <w:t>состояние</w:t>
      </w:r>
      <w:r>
        <w:t></w:t>
      </w:r>
      <w:r>
        <w:rPr>
          <w:rFonts w:hint="eastAsia"/>
        </w:rPr>
        <w:t>младших</w:t>
      </w:r>
      <w:r>
        <w:t></w:t>
      </w:r>
      <w:r>
        <w:rPr>
          <w:rFonts w:hint="eastAsia"/>
        </w:rPr>
        <w:t>школьников</w:t>
      </w:r>
      <w:r>
        <w:t></w:t>
      </w:r>
      <w:r>
        <w:rPr>
          <w:rFonts w:hint="eastAsia"/>
        </w:rPr>
        <w:t>в</w:t>
      </w:r>
      <w:r>
        <w:t></w:t>
      </w:r>
      <w:r>
        <w:rPr>
          <w:rFonts w:hint="eastAsia"/>
        </w:rPr>
        <w:t>процессе</w:t>
      </w:r>
      <w:r>
        <w:t></w:t>
      </w:r>
      <w:r>
        <w:rPr>
          <w:rFonts w:hint="eastAsia"/>
        </w:rPr>
        <w:t>внеклассной</w:t>
      </w:r>
      <w:r>
        <w:t></w:t>
      </w:r>
      <w:r>
        <w:rPr>
          <w:rFonts w:hint="eastAsia"/>
        </w:rPr>
        <w:t>деятельности</w:t>
      </w:r>
      <w:r>
        <w:t></w:t>
      </w:r>
      <w:r>
        <w:t></w:t>
      </w:r>
      <w:r>
        <w:rPr>
          <w:rFonts w:hint="eastAsia"/>
        </w:rPr>
        <w:t>тест</w:t>
      </w:r>
      <w:r>
        <w:t></w:t>
      </w:r>
      <w:r>
        <w:rPr>
          <w:rFonts w:hint="eastAsia"/>
        </w:rPr>
        <w:t>на</w:t>
      </w:r>
      <w:r>
        <w:t></w:t>
      </w:r>
      <w:r>
        <w:rPr>
          <w:rFonts w:hint="eastAsia"/>
        </w:rPr>
        <w:t>проявление</w:t>
      </w:r>
      <w:r>
        <w:t></w:t>
      </w:r>
      <w:r>
        <w:rPr>
          <w:rFonts w:hint="eastAsia"/>
        </w:rPr>
        <w:t>элементарных</w:t>
      </w:r>
      <w:r>
        <w:t></w:t>
      </w:r>
      <w:r>
        <w:rPr>
          <w:rFonts w:hint="eastAsia"/>
        </w:rPr>
        <w:t>форм</w:t>
      </w:r>
      <w:r>
        <w:t></w:t>
      </w:r>
      <w:r>
        <w:rPr>
          <w:rFonts w:hint="eastAsia"/>
        </w:rPr>
        <w:t>скорости</w:t>
      </w:r>
      <w:r>
        <w:t></w:t>
      </w:r>
      <w:r>
        <w:rPr>
          <w:rFonts w:hint="eastAsia"/>
        </w:rPr>
        <w:t>и</w:t>
      </w:r>
      <w:r>
        <w:t></w:t>
      </w:r>
      <w:r>
        <w:rPr>
          <w:rFonts w:hint="eastAsia"/>
        </w:rPr>
        <w:t>настойчивости</w:t>
      </w:r>
      <w:r>
        <w:t></w:t>
      </w:r>
      <w:r>
        <w:t></w:t>
      </w:r>
      <w:r>
        <w:rPr>
          <w:rFonts w:hint="eastAsia"/>
        </w:rPr>
        <w:t>кистевая</w:t>
      </w:r>
      <w:r>
        <w:t></w:t>
      </w:r>
      <w:r>
        <w:rPr>
          <w:rFonts w:hint="eastAsia"/>
        </w:rPr>
        <w:t>динамометрия</w:t>
      </w:r>
      <w:r>
        <w:t></w:t>
      </w:r>
      <w:r>
        <w:t></w:t>
      </w:r>
      <w:r>
        <w:rPr>
          <w:rFonts w:hint="eastAsia"/>
        </w:rPr>
        <w:t>уровни</w:t>
      </w:r>
      <w:r>
        <w:t></w:t>
      </w:r>
      <w:r>
        <w:rPr>
          <w:rFonts w:hint="eastAsia"/>
        </w:rPr>
        <w:t>развития</w:t>
      </w:r>
      <w:r>
        <w:t></w:t>
      </w:r>
      <w:r>
        <w:rPr>
          <w:rFonts w:hint="eastAsia"/>
        </w:rPr>
        <w:t>факторов</w:t>
      </w:r>
      <w:r>
        <w:t></w:t>
      </w:r>
      <w:r>
        <w:rPr>
          <w:rFonts w:hint="eastAsia"/>
        </w:rPr>
        <w:t>из</w:t>
      </w:r>
      <w:r>
        <w:t></w:t>
      </w:r>
      <w:r>
        <w:rPr>
          <w:rFonts w:hint="eastAsia"/>
        </w:rPr>
        <w:t>основ</w:t>
      </w:r>
      <w:r>
        <w:t></w:t>
      </w:r>
      <w:r>
        <w:rPr>
          <w:rFonts w:hint="eastAsia"/>
        </w:rPr>
        <w:t>здоровья</w:t>
      </w:r>
      <w:r>
        <w:t></w:t>
      </w:r>
      <w:r>
        <w:rPr>
          <w:rFonts w:hint="eastAsia"/>
        </w:rPr>
        <w:t>и</w:t>
      </w:r>
      <w:r>
        <w:t></w:t>
      </w:r>
      <w:r>
        <w:rPr>
          <w:rFonts w:hint="eastAsia"/>
        </w:rPr>
        <w:t>физической</w:t>
      </w:r>
      <w:r>
        <w:t></w:t>
      </w:r>
      <w:r>
        <w:rPr>
          <w:rFonts w:hint="eastAsia"/>
        </w:rPr>
        <w:t>культуры</w:t>
      </w:r>
      <w:r>
        <w:t></w:t>
      </w:r>
      <w:r>
        <w:t></w:t>
      </w:r>
      <w:r>
        <w:rPr>
          <w:rFonts w:hint="eastAsia"/>
        </w:rPr>
        <w:t>за</w:t>
      </w:r>
      <w:r>
        <w:t></w:t>
      </w:r>
      <w:r>
        <w:t></w:t>
      </w:r>
      <w:r>
        <w:t></w:t>
      </w:r>
      <w:r>
        <w:t></w:t>
      </w:r>
      <w:r>
        <w:rPr>
          <w:rFonts w:hint="eastAsia"/>
        </w:rPr>
        <w:t>балльной</w:t>
      </w:r>
      <w:r>
        <w:t></w:t>
      </w:r>
      <w:r>
        <w:rPr>
          <w:rFonts w:hint="eastAsia"/>
        </w:rPr>
        <w:t>системой</w:t>
      </w:r>
      <w:r>
        <w:t></w:t>
      </w:r>
      <w:r>
        <w:rPr>
          <w:rFonts w:hint="eastAsia"/>
        </w:rPr>
        <w:t>оценивания</w:t>
      </w:r>
      <w:r>
        <w:t></w:t>
      </w:r>
      <w:r>
        <w:t></w:t>
      </w:r>
      <w:r>
        <w:t></w:t>
      </w:r>
      <w:r>
        <w:rPr>
          <w:rFonts w:hint="eastAsia"/>
        </w:rPr>
        <w:t>обследование</w:t>
      </w:r>
      <w:r>
        <w:t></w:t>
      </w:r>
      <w:r>
        <w:rPr>
          <w:rFonts w:hint="eastAsia"/>
        </w:rPr>
        <w:t>физического</w:t>
      </w:r>
      <w:r>
        <w:t></w:t>
      </w:r>
      <w:r>
        <w:rPr>
          <w:rFonts w:hint="eastAsia"/>
        </w:rPr>
        <w:t>развития</w:t>
      </w:r>
      <w:r>
        <w:t></w:t>
      </w:r>
      <w:r>
        <w:rPr>
          <w:rFonts w:hint="eastAsia"/>
        </w:rPr>
        <w:t>младших</w:t>
      </w:r>
      <w:r>
        <w:t></w:t>
      </w:r>
      <w:r>
        <w:rPr>
          <w:rFonts w:hint="eastAsia"/>
        </w:rPr>
        <w:t>школьников</w:t>
      </w:r>
      <w:r>
        <w:t></w:t>
      </w:r>
      <w:r>
        <w:t></w:t>
      </w:r>
      <w:r>
        <w:rPr>
          <w:rFonts w:hint="eastAsia"/>
        </w:rPr>
        <w:t>результаты</w:t>
      </w:r>
      <w:r>
        <w:t></w:t>
      </w:r>
      <w:r>
        <w:rPr>
          <w:rFonts w:hint="eastAsia"/>
        </w:rPr>
        <w:t>проверки</w:t>
      </w:r>
      <w:r>
        <w:t></w:t>
      </w:r>
      <w:r>
        <w:rPr>
          <w:rFonts w:hint="eastAsia"/>
        </w:rPr>
        <w:t>государственных</w:t>
      </w:r>
      <w:r>
        <w:t></w:t>
      </w:r>
      <w:r>
        <w:rPr>
          <w:rFonts w:hint="eastAsia"/>
        </w:rPr>
        <w:t>двигательных</w:t>
      </w:r>
      <w:r>
        <w:t></w:t>
      </w:r>
      <w:r>
        <w:rPr>
          <w:rFonts w:hint="eastAsia"/>
        </w:rPr>
        <w:t>тестов</w:t>
      </w:r>
      <w:r>
        <w:t></w:t>
      </w:r>
      <w:r>
        <w:rPr>
          <w:rFonts w:hint="eastAsia"/>
        </w:rPr>
        <w:t>и</w:t>
      </w:r>
      <w:r>
        <w:t></w:t>
      </w:r>
      <w:r>
        <w:rPr>
          <w:rFonts w:hint="eastAsia"/>
        </w:rPr>
        <w:t>нормативов</w:t>
      </w:r>
      <w:r>
        <w:t></w:t>
      </w:r>
      <w:r>
        <w:rPr>
          <w:rFonts w:hint="eastAsia"/>
        </w:rPr>
        <w:t>из</w:t>
      </w:r>
      <w:r>
        <w:t></w:t>
      </w:r>
      <w:r>
        <w:rPr>
          <w:rFonts w:hint="eastAsia"/>
        </w:rPr>
        <w:t>физической</w:t>
      </w:r>
      <w:r>
        <w:t></w:t>
      </w:r>
      <w:r>
        <w:rPr>
          <w:rFonts w:hint="eastAsia"/>
        </w:rPr>
        <w:t>подготовленности</w:t>
      </w:r>
      <w:r>
        <w:t></w:t>
      </w:r>
      <w:r>
        <w:rPr>
          <w:rFonts w:hint="eastAsia"/>
        </w:rPr>
        <w:t>школьников</w:t>
      </w:r>
      <w:r>
        <w:t></w:t>
      </w:r>
      <w:r>
        <w:t></w:t>
      </w:r>
      <w:r>
        <w:rPr>
          <w:rFonts w:hint="eastAsia"/>
        </w:rPr>
        <w:t>обследование</w:t>
      </w:r>
      <w:r>
        <w:t></w:t>
      </w:r>
      <w:r>
        <w:rPr>
          <w:rFonts w:hint="eastAsia"/>
        </w:rPr>
        <w:t>функционального</w:t>
      </w:r>
      <w:r>
        <w:t></w:t>
      </w:r>
      <w:r>
        <w:rPr>
          <w:rFonts w:hint="eastAsia"/>
        </w:rPr>
        <w:t>состояния</w:t>
      </w:r>
      <w:r>
        <w:t></w:t>
      </w:r>
      <w:r>
        <w:rPr>
          <w:rFonts w:hint="eastAsia"/>
        </w:rPr>
        <w:t>организма</w:t>
      </w:r>
      <w:r>
        <w:t></w:t>
      </w:r>
      <w:r>
        <w:rPr>
          <w:rFonts w:hint="eastAsia"/>
        </w:rPr>
        <w:t>и</w:t>
      </w:r>
      <w:r>
        <w:t></w:t>
      </w:r>
      <w:r>
        <w:rPr>
          <w:rFonts w:hint="eastAsia"/>
        </w:rPr>
        <w:t>изменений</w:t>
      </w:r>
      <w:r>
        <w:t></w:t>
      </w:r>
      <w:r>
        <w:rPr>
          <w:rFonts w:hint="eastAsia"/>
        </w:rPr>
        <w:t>его</w:t>
      </w:r>
      <w:r>
        <w:t></w:t>
      </w:r>
      <w:r>
        <w:rPr>
          <w:rFonts w:hint="eastAsia"/>
        </w:rPr>
        <w:t>в</w:t>
      </w:r>
      <w:r>
        <w:t></w:t>
      </w:r>
      <w:r>
        <w:rPr>
          <w:rFonts w:hint="eastAsia"/>
        </w:rPr>
        <w:t>динамике</w:t>
      </w:r>
      <w:r>
        <w:t></w:t>
      </w:r>
    </w:p>
    <w:p w:rsidR="00C66167" w:rsidRDefault="00C66167" w:rsidP="00C66167">
      <w:r>
        <w:rPr>
          <w:rFonts w:hint="eastAsia"/>
        </w:rPr>
        <w:t>Разработаны</w:t>
      </w:r>
      <w:r>
        <w:t></w:t>
      </w:r>
      <w:r>
        <w:rPr>
          <w:rFonts w:hint="eastAsia"/>
        </w:rPr>
        <w:t>и</w:t>
      </w:r>
      <w:r>
        <w:t></w:t>
      </w:r>
      <w:r>
        <w:rPr>
          <w:rFonts w:hint="eastAsia"/>
        </w:rPr>
        <w:t>экспериментально</w:t>
      </w:r>
      <w:r>
        <w:t></w:t>
      </w:r>
      <w:r>
        <w:rPr>
          <w:rFonts w:hint="eastAsia"/>
        </w:rPr>
        <w:t>апробированы</w:t>
      </w:r>
      <w:r>
        <w:t></w:t>
      </w:r>
      <w:r>
        <w:rPr>
          <w:rFonts w:hint="eastAsia"/>
        </w:rPr>
        <w:t>педагогическая</w:t>
      </w:r>
      <w:r>
        <w:t></w:t>
      </w:r>
      <w:r>
        <w:rPr>
          <w:rFonts w:hint="eastAsia"/>
        </w:rPr>
        <w:t>модель</w:t>
      </w:r>
      <w:r>
        <w:t></w:t>
      </w:r>
      <w:r>
        <w:t></w:t>
      </w:r>
      <w:r>
        <w:rPr>
          <w:rFonts w:hint="eastAsia"/>
        </w:rPr>
        <w:t>цель</w:t>
      </w:r>
      <w:r>
        <w:t></w:t>
      </w:r>
      <w:r>
        <w:t></w:t>
      </w:r>
      <w:r>
        <w:rPr>
          <w:rFonts w:hint="eastAsia"/>
        </w:rPr>
        <w:t>принципы</w:t>
      </w:r>
      <w:r>
        <w:t></w:t>
      </w:r>
      <w:r>
        <w:t></w:t>
      </w:r>
      <w:r>
        <w:rPr>
          <w:rFonts w:hint="eastAsia"/>
        </w:rPr>
        <w:t>средства</w:t>
      </w:r>
      <w:r>
        <w:t></w:t>
      </w:r>
      <w:r>
        <w:t></w:t>
      </w:r>
      <w:r>
        <w:rPr>
          <w:rFonts w:hint="eastAsia"/>
        </w:rPr>
        <w:t>методы</w:t>
      </w:r>
      <w:r>
        <w:t></w:t>
      </w:r>
      <w:r>
        <w:t></w:t>
      </w:r>
      <w:r>
        <w:rPr>
          <w:rFonts w:hint="eastAsia"/>
        </w:rPr>
        <w:t>педагогические</w:t>
      </w:r>
      <w:r>
        <w:t></w:t>
      </w:r>
      <w:r>
        <w:rPr>
          <w:rFonts w:hint="eastAsia"/>
        </w:rPr>
        <w:t>условия</w:t>
      </w:r>
      <w:r>
        <w:t></w:t>
      </w:r>
      <w:r>
        <w:t></w:t>
      </w:r>
      <w:r>
        <w:rPr>
          <w:rFonts w:hint="eastAsia"/>
        </w:rPr>
        <w:t>формы</w:t>
      </w:r>
      <w:r>
        <w:t></w:t>
      </w:r>
      <w:r>
        <w:rPr>
          <w:rFonts w:hint="eastAsia"/>
        </w:rPr>
        <w:t>и</w:t>
      </w:r>
      <w:r>
        <w:t></w:t>
      </w:r>
      <w:r>
        <w:rPr>
          <w:rFonts w:hint="eastAsia"/>
        </w:rPr>
        <w:t>результат</w:t>
      </w:r>
      <w:r>
        <w:t></w:t>
      </w:r>
      <w:r>
        <w:t></w:t>
      </w:r>
      <w:r>
        <w:rPr>
          <w:rFonts w:hint="eastAsia"/>
        </w:rPr>
        <w:t>и</w:t>
      </w:r>
      <w:r>
        <w:t></w:t>
      </w:r>
      <w:r>
        <w:rPr>
          <w:rFonts w:hint="eastAsia"/>
        </w:rPr>
        <w:t>технология</w:t>
      </w:r>
      <w:r>
        <w:t></w:t>
      </w:r>
      <w:r>
        <w:t></w:t>
      </w:r>
      <w:r>
        <w:rPr>
          <w:rFonts w:hint="eastAsia"/>
        </w:rPr>
        <w:t>подготовительный</w:t>
      </w:r>
      <w:r>
        <w:t></w:t>
      </w:r>
      <w:r>
        <w:t></w:t>
      </w:r>
      <w:r>
        <w:rPr>
          <w:rFonts w:hint="eastAsia"/>
        </w:rPr>
        <w:t>основной</w:t>
      </w:r>
      <w:r>
        <w:t></w:t>
      </w:r>
      <w:r>
        <w:rPr>
          <w:rFonts w:hint="eastAsia"/>
        </w:rPr>
        <w:t>и</w:t>
      </w:r>
      <w:r>
        <w:t></w:t>
      </w:r>
      <w:r>
        <w:rPr>
          <w:rFonts w:hint="eastAsia"/>
        </w:rPr>
        <w:t>завершающий</w:t>
      </w:r>
      <w:r>
        <w:t></w:t>
      </w:r>
      <w:r>
        <w:rPr>
          <w:rFonts w:hint="eastAsia"/>
        </w:rPr>
        <w:t>этапы</w:t>
      </w:r>
      <w:r>
        <w:t></w:t>
      </w:r>
      <w:r>
        <w:t></w:t>
      </w:r>
      <w:r>
        <w:rPr>
          <w:rFonts w:hint="eastAsia"/>
        </w:rPr>
        <w:t>воспитания</w:t>
      </w:r>
      <w:r>
        <w:t></w:t>
      </w:r>
      <w:r>
        <w:rPr>
          <w:rFonts w:hint="eastAsia"/>
        </w:rPr>
        <w:t>настойчивости</w:t>
      </w:r>
      <w:r>
        <w:t></w:t>
      </w:r>
      <w:r>
        <w:rPr>
          <w:rFonts w:hint="eastAsia"/>
        </w:rPr>
        <w:t>младших</w:t>
      </w:r>
      <w:r>
        <w:t></w:t>
      </w:r>
      <w:r>
        <w:rPr>
          <w:rFonts w:hint="eastAsia"/>
        </w:rPr>
        <w:t>школьников</w:t>
      </w:r>
      <w:r>
        <w:t></w:t>
      </w:r>
      <w:r>
        <w:rPr>
          <w:rFonts w:hint="eastAsia"/>
        </w:rPr>
        <w:t>в</w:t>
      </w:r>
      <w:r>
        <w:t></w:t>
      </w:r>
      <w:r>
        <w:rPr>
          <w:rFonts w:hint="eastAsia"/>
        </w:rPr>
        <w:t>процессе</w:t>
      </w:r>
      <w:r>
        <w:t></w:t>
      </w:r>
      <w:r>
        <w:rPr>
          <w:rFonts w:hint="eastAsia"/>
        </w:rPr>
        <w:t>внеклассной</w:t>
      </w:r>
      <w:r>
        <w:t></w:t>
      </w:r>
      <w:r>
        <w:rPr>
          <w:rFonts w:hint="eastAsia"/>
        </w:rPr>
        <w:t>игровой</w:t>
      </w:r>
      <w:r>
        <w:t></w:t>
      </w:r>
      <w:r>
        <w:rPr>
          <w:rFonts w:hint="eastAsia"/>
        </w:rPr>
        <w:t>деятельности</w:t>
      </w:r>
      <w:r>
        <w:t></w:t>
      </w:r>
    </w:p>
    <w:p w:rsidR="00C66167" w:rsidRDefault="00C66167" w:rsidP="00C66167">
      <w:r>
        <w:rPr>
          <w:rFonts w:hint="eastAsia"/>
        </w:rPr>
        <w:t>К</w:t>
      </w:r>
      <w:r>
        <w:t></w:t>
      </w:r>
      <w:r>
        <w:rPr>
          <w:rFonts w:hint="eastAsia"/>
        </w:rPr>
        <w:t>педагогическим</w:t>
      </w:r>
      <w:r>
        <w:t></w:t>
      </w:r>
      <w:r>
        <w:rPr>
          <w:rFonts w:hint="eastAsia"/>
        </w:rPr>
        <w:t>условиям</w:t>
      </w:r>
      <w:r>
        <w:t></w:t>
      </w:r>
      <w:r>
        <w:rPr>
          <w:rFonts w:hint="eastAsia"/>
        </w:rPr>
        <w:t>воспитания</w:t>
      </w:r>
      <w:r>
        <w:t></w:t>
      </w:r>
      <w:r>
        <w:rPr>
          <w:rFonts w:hint="eastAsia"/>
        </w:rPr>
        <w:t>настойчивости</w:t>
      </w:r>
      <w:r>
        <w:t></w:t>
      </w:r>
      <w:r>
        <w:rPr>
          <w:rFonts w:hint="eastAsia"/>
        </w:rPr>
        <w:t>младших</w:t>
      </w:r>
      <w:r>
        <w:t></w:t>
      </w:r>
      <w:r>
        <w:rPr>
          <w:rFonts w:hint="eastAsia"/>
        </w:rPr>
        <w:t>школьников</w:t>
      </w:r>
      <w:r>
        <w:t></w:t>
      </w:r>
      <w:r>
        <w:rPr>
          <w:rFonts w:hint="eastAsia"/>
        </w:rPr>
        <w:t>в</w:t>
      </w:r>
      <w:r>
        <w:t></w:t>
      </w:r>
      <w:r>
        <w:rPr>
          <w:rFonts w:hint="eastAsia"/>
        </w:rPr>
        <w:t>процессе</w:t>
      </w:r>
      <w:r>
        <w:t></w:t>
      </w:r>
      <w:r>
        <w:rPr>
          <w:rFonts w:hint="eastAsia"/>
        </w:rPr>
        <w:t>внеклассной</w:t>
      </w:r>
      <w:r>
        <w:t></w:t>
      </w:r>
      <w:r>
        <w:rPr>
          <w:rFonts w:hint="eastAsia"/>
        </w:rPr>
        <w:t>игровой</w:t>
      </w:r>
      <w:r>
        <w:t></w:t>
      </w:r>
      <w:r>
        <w:rPr>
          <w:rFonts w:hint="eastAsia"/>
        </w:rPr>
        <w:t>деятельности</w:t>
      </w:r>
      <w:r>
        <w:t></w:t>
      </w:r>
      <w:r>
        <w:rPr>
          <w:rFonts w:hint="eastAsia"/>
        </w:rPr>
        <w:t>относим</w:t>
      </w:r>
      <w:r>
        <w:t></w:t>
      </w:r>
      <w:r>
        <w:t></w:t>
      </w:r>
      <w:r>
        <w:rPr>
          <w:rFonts w:hint="eastAsia"/>
        </w:rPr>
        <w:t>конкретизацию</w:t>
      </w:r>
      <w:r>
        <w:t></w:t>
      </w:r>
      <w:r>
        <w:rPr>
          <w:rFonts w:hint="eastAsia"/>
        </w:rPr>
        <w:t>цели</w:t>
      </w:r>
      <w:r>
        <w:t></w:t>
      </w:r>
      <w:r>
        <w:rPr>
          <w:rFonts w:hint="eastAsia"/>
        </w:rPr>
        <w:t>и</w:t>
      </w:r>
      <w:r>
        <w:t></w:t>
      </w:r>
      <w:r>
        <w:rPr>
          <w:rFonts w:hint="eastAsia"/>
        </w:rPr>
        <w:t>перспектив</w:t>
      </w:r>
      <w:r>
        <w:t></w:t>
      </w:r>
      <w:r>
        <w:rPr>
          <w:rFonts w:hint="eastAsia"/>
        </w:rPr>
        <w:t>деятельности</w:t>
      </w:r>
      <w:r>
        <w:t></w:t>
      </w:r>
      <w:r>
        <w:rPr>
          <w:rFonts w:hint="eastAsia"/>
        </w:rPr>
        <w:t>на</w:t>
      </w:r>
      <w:r>
        <w:t></w:t>
      </w:r>
      <w:r>
        <w:rPr>
          <w:rFonts w:hint="eastAsia"/>
        </w:rPr>
        <w:t>каждом</w:t>
      </w:r>
      <w:r>
        <w:t></w:t>
      </w:r>
      <w:r>
        <w:rPr>
          <w:rFonts w:hint="eastAsia"/>
        </w:rPr>
        <w:t>этапе</w:t>
      </w:r>
      <w:r>
        <w:t></w:t>
      </w:r>
      <w:r>
        <w:rPr>
          <w:rFonts w:hint="eastAsia"/>
        </w:rPr>
        <w:t>работы</w:t>
      </w:r>
      <w:r>
        <w:t></w:t>
      </w:r>
      <w:r>
        <w:t></w:t>
      </w:r>
      <w:r>
        <w:rPr>
          <w:rFonts w:hint="eastAsia"/>
        </w:rPr>
        <w:t>использование</w:t>
      </w:r>
      <w:r>
        <w:t></w:t>
      </w:r>
      <w:r>
        <w:rPr>
          <w:rFonts w:hint="eastAsia"/>
        </w:rPr>
        <w:t>разнообразных</w:t>
      </w:r>
      <w:r>
        <w:t></w:t>
      </w:r>
      <w:r>
        <w:rPr>
          <w:rFonts w:hint="eastAsia"/>
        </w:rPr>
        <w:t>средств</w:t>
      </w:r>
      <w:r>
        <w:t></w:t>
      </w:r>
      <w:r>
        <w:t></w:t>
      </w:r>
      <w:r>
        <w:rPr>
          <w:rFonts w:hint="eastAsia"/>
        </w:rPr>
        <w:t>форм</w:t>
      </w:r>
      <w:r>
        <w:t></w:t>
      </w:r>
      <w:r>
        <w:rPr>
          <w:rFonts w:hint="eastAsia"/>
        </w:rPr>
        <w:t>и</w:t>
      </w:r>
      <w:r>
        <w:t></w:t>
      </w:r>
      <w:r>
        <w:rPr>
          <w:rFonts w:hint="eastAsia"/>
        </w:rPr>
        <w:t>методов</w:t>
      </w:r>
      <w:r>
        <w:t></w:t>
      </w:r>
      <w:r>
        <w:rPr>
          <w:rFonts w:hint="eastAsia"/>
        </w:rPr>
        <w:t>проведения</w:t>
      </w:r>
      <w:r>
        <w:t></w:t>
      </w:r>
      <w:r>
        <w:rPr>
          <w:rFonts w:hint="eastAsia"/>
        </w:rPr>
        <w:t>игровых</w:t>
      </w:r>
      <w:r>
        <w:t></w:t>
      </w:r>
      <w:r>
        <w:rPr>
          <w:rFonts w:hint="eastAsia"/>
        </w:rPr>
        <w:t>занятий</w:t>
      </w:r>
      <w:r>
        <w:t></w:t>
      </w:r>
      <w:r>
        <w:t></w:t>
      </w:r>
      <w:r>
        <w:rPr>
          <w:rFonts w:hint="eastAsia"/>
        </w:rPr>
        <w:t>соблюдение</w:t>
      </w:r>
      <w:r>
        <w:t></w:t>
      </w:r>
      <w:r>
        <w:rPr>
          <w:rFonts w:hint="eastAsia"/>
        </w:rPr>
        <w:t>принципа</w:t>
      </w:r>
      <w:r>
        <w:t></w:t>
      </w:r>
      <w:r>
        <w:rPr>
          <w:rFonts w:hint="eastAsia"/>
        </w:rPr>
        <w:t>доступности</w:t>
      </w:r>
      <w:r>
        <w:t></w:t>
      </w:r>
      <w:r>
        <w:rPr>
          <w:rFonts w:hint="eastAsia"/>
        </w:rPr>
        <w:t>на</w:t>
      </w:r>
      <w:r>
        <w:t></w:t>
      </w:r>
      <w:r>
        <w:rPr>
          <w:rFonts w:hint="eastAsia"/>
        </w:rPr>
        <w:t>каждом</w:t>
      </w:r>
      <w:r>
        <w:t></w:t>
      </w:r>
      <w:r>
        <w:rPr>
          <w:rFonts w:hint="eastAsia"/>
        </w:rPr>
        <w:t>этапе</w:t>
      </w:r>
      <w:r>
        <w:t></w:t>
      </w:r>
      <w:r>
        <w:rPr>
          <w:rFonts w:hint="eastAsia"/>
        </w:rPr>
        <w:t>работы</w:t>
      </w:r>
      <w:r>
        <w:t></w:t>
      </w:r>
      <w:r>
        <w:t></w:t>
      </w:r>
      <w:r>
        <w:rPr>
          <w:rFonts w:hint="eastAsia"/>
        </w:rPr>
        <w:t>использование</w:t>
      </w:r>
      <w:r>
        <w:t></w:t>
      </w:r>
      <w:r>
        <w:rPr>
          <w:rFonts w:hint="eastAsia"/>
        </w:rPr>
        <w:t>эффекта</w:t>
      </w:r>
      <w:r>
        <w:t></w:t>
      </w:r>
      <w:r>
        <w:rPr>
          <w:rFonts w:hint="eastAsia"/>
        </w:rPr>
        <w:t>соперничества</w:t>
      </w:r>
      <w:r>
        <w:t></w:t>
      </w:r>
      <w:r>
        <w:t></w:t>
      </w:r>
      <w:r>
        <w:rPr>
          <w:rFonts w:hint="eastAsia"/>
        </w:rPr>
        <w:t>осознание</w:t>
      </w:r>
      <w:r>
        <w:t></w:t>
      </w:r>
      <w:r>
        <w:rPr>
          <w:rFonts w:hint="eastAsia"/>
        </w:rPr>
        <w:t>учеником</w:t>
      </w:r>
      <w:r>
        <w:t></w:t>
      </w:r>
      <w:r>
        <w:rPr>
          <w:rFonts w:hint="eastAsia"/>
        </w:rPr>
        <w:t>своей</w:t>
      </w:r>
      <w:r>
        <w:t></w:t>
      </w:r>
      <w:r>
        <w:rPr>
          <w:rFonts w:hint="eastAsia"/>
        </w:rPr>
        <w:t>обязанности</w:t>
      </w:r>
      <w:r>
        <w:t></w:t>
      </w:r>
      <w:r>
        <w:rPr>
          <w:rFonts w:hint="eastAsia"/>
        </w:rPr>
        <w:t>и</w:t>
      </w:r>
      <w:r>
        <w:t></w:t>
      </w:r>
      <w:r>
        <w:rPr>
          <w:rFonts w:hint="eastAsia"/>
        </w:rPr>
        <w:t>ответственность</w:t>
      </w:r>
      <w:r>
        <w:t></w:t>
      </w:r>
      <w:r>
        <w:rPr>
          <w:rFonts w:hint="eastAsia"/>
        </w:rPr>
        <w:t>за</w:t>
      </w:r>
      <w:r>
        <w:t></w:t>
      </w:r>
      <w:r>
        <w:rPr>
          <w:rFonts w:hint="eastAsia"/>
        </w:rPr>
        <w:t>школу</w:t>
      </w:r>
      <w:r>
        <w:t></w:t>
      </w:r>
      <w:r>
        <w:t></w:t>
      </w:r>
      <w:r>
        <w:rPr>
          <w:rFonts w:hint="eastAsia"/>
        </w:rPr>
        <w:t>за</w:t>
      </w:r>
      <w:r>
        <w:t></w:t>
      </w:r>
      <w:r>
        <w:rPr>
          <w:rFonts w:hint="eastAsia"/>
        </w:rPr>
        <w:t>класс</w:t>
      </w:r>
      <w:r>
        <w:t></w:t>
      </w:r>
      <w:r>
        <w:t></w:t>
      </w:r>
      <w:r>
        <w:rPr>
          <w:rFonts w:hint="eastAsia"/>
        </w:rPr>
        <w:t>за</w:t>
      </w:r>
      <w:r>
        <w:t></w:t>
      </w:r>
      <w:r>
        <w:rPr>
          <w:rFonts w:hint="eastAsia"/>
        </w:rPr>
        <w:t>команду</w:t>
      </w:r>
      <w:r>
        <w:t></w:t>
      </w:r>
      <w:r>
        <w:rPr>
          <w:rFonts w:hint="eastAsia"/>
        </w:rPr>
        <w:t>и</w:t>
      </w:r>
      <w:r>
        <w:t></w:t>
      </w:r>
      <w:r>
        <w:rPr>
          <w:rFonts w:hint="eastAsia"/>
        </w:rPr>
        <w:t>т</w:t>
      </w:r>
      <w:r>
        <w:t></w:t>
      </w:r>
      <w:r>
        <w:rPr>
          <w:rFonts w:hint="eastAsia"/>
        </w:rPr>
        <w:t>п</w:t>
      </w:r>
      <w:r>
        <w:t></w:t>
      </w:r>
      <w:r>
        <w:t></w:t>
      </w:r>
      <w:r>
        <w:t></w:t>
      </w:r>
      <w:r>
        <w:rPr>
          <w:rFonts w:hint="eastAsia"/>
        </w:rPr>
        <w:t>создание</w:t>
      </w:r>
      <w:r>
        <w:t></w:t>
      </w:r>
      <w:r>
        <w:rPr>
          <w:rFonts w:hint="eastAsia"/>
        </w:rPr>
        <w:t>положительного</w:t>
      </w:r>
      <w:r>
        <w:t></w:t>
      </w:r>
      <w:r>
        <w:rPr>
          <w:rFonts w:hint="eastAsia"/>
        </w:rPr>
        <w:t>эмоционального</w:t>
      </w:r>
      <w:r>
        <w:t></w:t>
      </w:r>
      <w:r>
        <w:rPr>
          <w:rFonts w:hint="eastAsia"/>
        </w:rPr>
        <w:t>фона</w:t>
      </w:r>
      <w:r>
        <w:t></w:t>
      </w:r>
      <w:r>
        <w:t></w:t>
      </w:r>
      <w:r>
        <w:rPr>
          <w:rFonts w:hint="eastAsia"/>
        </w:rPr>
        <w:t>как</w:t>
      </w:r>
      <w:r>
        <w:t></w:t>
      </w:r>
      <w:r>
        <w:rPr>
          <w:rFonts w:hint="eastAsia"/>
        </w:rPr>
        <w:t>за</w:t>
      </w:r>
      <w:r>
        <w:t></w:t>
      </w:r>
      <w:r>
        <w:rPr>
          <w:rFonts w:hint="eastAsia"/>
        </w:rPr>
        <w:t>результатами</w:t>
      </w:r>
      <w:r>
        <w:t></w:t>
      </w:r>
      <w:r>
        <w:rPr>
          <w:rFonts w:hint="eastAsia"/>
        </w:rPr>
        <w:t>своей</w:t>
      </w:r>
      <w:r>
        <w:t></w:t>
      </w:r>
      <w:r>
        <w:rPr>
          <w:rFonts w:hint="eastAsia"/>
        </w:rPr>
        <w:t>деятельности</w:t>
      </w:r>
      <w:r>
        <w:t></w:t>
      </w:r>
      <w:r>
        <w:t></w:t>
      </w:r>
      <w:r>
        <w:rPr>
          <w:rFonts w:hint="eastAsia"/>
        </w:rPr>
        <w:t>команды</w:t>
      </w:r>
      <w:r>
        <w:t></w:t>
      </w:r>
      <w:r>
        <w:t></w:t>
      </w:r>
      <w:r>
        <w:rPr>
          <w:rFonts w:hint="eastAsia"/>
        </w:rPr>
        <w:t>так</w:t>
      </w:r>
      <w:r>
        <w:t></w:t>
      </w:r>
      <w:r>
        <w:rPr>
          <w:rFonts w:hint="eastAsia"/>
        </w:rPr>
        <w:t>и</w:t>
      </w:r>
      <w:r>
        <w:t></w:t>
      </w:r>
      <w:r>
        <w:rPr>
          <w:rFonts w:hint="eastAsia"/>
        </w:rPr>
        <w:t>благодаря</w:t>
      </w:r>
      <w:r>
        <w:t></w:t>
      </w:r>
      <w:r>
        <w:rPr>
          <w:rFonts w:hint="eastAsia"/>
        </w:rPr>
        <w:t>доброжелательному</w:t>
      </w:r>
      <w:r>
        <w:t></w:t>
      </w:r>
      <w:r>
        <w:rPr>
          <w:rFonts w:hint="eastAsia"/>
        </w:rPr>
        <w:t>слову</w:t>
      </w:r>
      <w:r>
        <w:t></w:t>
      </w:r>
      <w:r>
        <w:rPr>
          <w:rFonts w:hint="eastAsia"/>
        </w:rPr>
        <w:t>учителя</w:t>
      </w:r>
      <w:r>
        <w:t></w:t>
      </w:r>
      <w:r>
        <w:t></w:t>
      </w:r>
      <w:r>
        <w:rPr>
          <w:rFonts w:hint="eastAsia"/>
        </w:rPr>
        <w:t>ровесников</w:t>
      </w:r>
      <w:r>
        <w:t></w:t>
      </w:r>
      <w:r>
        <w:t></w:t>
      </w:r>
      <w:r>
        <w:rPr>
          <w:rFonts w:hint="eastAsia"/>
        </w:rPr>
        <w:t>показ</w:t>
      </w:r>
      <w:r>
        <w:t></w:t>
      </w:r>
      <w:r>
        <w:rPr>
          <w:rFonts w:hint="eastAsia"/>
        </w:rPr>
        <w:t>детям</w:t>
      </w:r>
      <w:r>
        <w:t></w:t>
      </w:r>
      <w:r>
        <w:rPr>
          <w:rFonts w:hint="eastAsia"/>
        </w:rPr>
        <w:t>образца</w:t>
      </w:r>
      <w:r>
        <w:t></w:t>
      </w:r>
      <w:r>
        <w:rPr>
          <w:rFonts w:hint="eastAsia"/>
        </w:rPr>
        <w:t>как</w:t>
      </w:r>
      <w:r>
        <w:t></w:t>
      </w:r>
      <w:r>
        <w:rPr>
          <w:rFonts w:hint="eastAsia"/>
        </w:rPr>
        <w:t>ориентира</w:t>
      </w:r>
      <w:r>
        <w:t></w:t>
      </w:r>
      <w:r>
        <w:rPr>
          <w:rFonts w:hint="eastAsia"/>
        </w:rPr>
        <w:t>на</w:t>
      </w:r>
      <w:r>
        <w:t></w:t>
      </w:r>
      <w:r>
        <w:rPr>
          <w:rFonts w:hint="eastAsia"/>
        </w:rPr>
        <w:t>уровень</w:t>
      </w:r>
      <w:r>
        <w:t></w:t>
      </w:r>
      <w:r>
        <w:rPr>
          <w:rFonts w:hint="eastAsia"/>
        </w:rPr>
        <w:t>усвоения</w:t>
      </w:r>
      <w:r>
        <w:t></w:t>
      </w:r>
      <w:r>
        <w:rPr>
          <w:rFonts w:hint="eastAsia"/>
        </w:rPr>
        <w:t>определенной</w:t>
      </w:r>
      <w:r>
        <w:t></w:t>
      </w:r>
      <w:r>
        <w:rPr>
          <w:rFonts w:hint="eastAsia"/>
        </w:rPr>
        <w:t>задачи</w:t>
      </w:r>
      <w:r>
        <w:t></w:t>
      </w:r>
      <w:r>
        <w:t></w:t>
      </w:r>
      <w:r>
        <w:rPr>
          <w:rFonts w:hint="eastAsia"/>
        </w:rPr>
        <w:t>постоянное</w:t>
      </w:r>
      <w:r>
        <w:t></w:t>
      </w:r>
      <w:r>
        <w:rPr>
          <w:rFonts w:hint="eastAsia"/>
        </w:rPr>
        <w:t>использование</w:t>
      </w:r>
      <w:r>
        <w:t></w:t>
      </w:r>
      <w:r>
        <w:rPr>
          <w:rFonts w:hint="eastAsia"/>
        </w:rPr>
        <w:t>задач</w:t>
      </w:r>
      <w:r>
        <w:t></w:t>
      </w:r>
      <w:r>
        <w:t></w:t>
      </w:r>
      <w:r>
        <w:rPr>
          <w:rFonts w:hint="eastAsia"/>
        </w:rPr>
        <w:t>которые</w:t>
      </w:r>
      <w:r>
        <w:t></w:t>
      </w:r>
      <w:r>
        <w:rPr>
          <w:rFonts w:hint="eastAsia"/>
        </w:rPr>
        <w:t>выполняются</w:t>
      </w:r>
      <w:r>
        <w:t></w:t>
      </w:r>
      <w:r>
        <w:rPr>
          <w:rFonts w:hint="eastAsia"/>
        </w:rPr>
        <w:t>детьми</w:t>
      </w:r>
      <w:r>
        <w:t></w:t>
      </w:r>
      <w:r>
        <w:rPr>
          <w:rFonts w:hint="eastAsia"/>
        </w:rPr>
        <w:t>“до</w:t>
      </w:r>
      <w:r>
        <w:t></w:t>
      </w:r>
      <w:r>
        <w:rPr>
          <w:rFonts w:hint="eastAsia"/>
        </w:rPr>
        <w:t>отказа”</w:t>
      </w:r>
      <w:r>
        <w:t></w:t>
      </w:r>
      <w:r>
        <w:t></w:t>
      </w:r>
      <w:r>
        <w:rPr>
          <w:rFonts w:hint="eastAsia"/>
        </w:rPr>
        <w:t>помощь</w:t>
      </w:r>
      <w:r>
        <w:t></w:t>
      </w:r>
      <w:r>
        <w:rPr>
          <w:rFonts w:hint="eastAsia"/>
        </w:rPr>
        <w:t>детям</w:t>
      </w:r>
      <w:r>
        <w:t></w:t>
      </w:r>
      <w:r>
        <w:rPr>
          <w:rFonts w:hint="eastAsia"/>
        </w:rPr>
        <w:t>в</w:t>
      </w:r>
      <w:r>
        <w:t></w:t>
      </w:r>
      <w:r>
        <w:rPr>
          <w:rFonts w:hint="eastAsia"/>
        </w:rPr>
        <w:t>преодолевании</w:t>
      </w:r>
      <w:r>
        <w:t></w:t>
      </w:r>
      <w:r>
        <w:rPr>
          <w:rFonts w:hint="eastAsia"/>
        </w:rPr>
        <w:t>трудностей</w:t>
      </w:r>
      <w:r>
        <w:t></w:t>
      </w:r>
      <w:r>
        <w:t></w:t>
      </w:r>
      <w:r>
        <w:rPr>
          <w:rFonts w:hint="eastAsia"/>
        </w:rPr>
        <w:t>которые</w:t>
      </w:r>
      <w:r>
        <w:t></w:t>
      </w:r>
      <w:r>
        <w:rPr>
          <w:rFonts w:hint="eastAsia"/>
        </w:rPr>
        <w:t>появляются</w:t>
      </w:r>
      <w:r>
        <w:t></w:t>
      </w:r>
      <w:r>
        <w:rPr>
          <w:rFonts w:hint="eastAsia"/>
        </w:rPr>
        <w:t>внезапно</w:t>
      </w:r>
      <w:r>
        <w:t></w:t>
      </w:r>
      <w:r>
        <w:t></w:t>
      </w:r>
      <w:r>
        <w:rPr>
          <w:rFonts w:hint="eastAsia"/>
        </w:rPr>
        <w:t>неожиданно</w:t>
      </w:r>
      <w:r>
        <w:t></w:t>
      </w:r>
    </w:p>
    <w:p w:rsidR="00C66167" w:rsidRDefault="00C66167" w:rsidP="00C66167">
      <w:r>
        <w:rPr>
          <w:rFonts w:hint="eastAsia"/>
        </w:rPr>
        <w:t>Описана</w:t>
      </w:r>
      <w:r>
        <w:t></w:t>
      </w:r>
      <w:r>
        <w:rPr>
          <w:rFonts w:hint="eastAsia"/>
        </w:rPr>
        <w:t>сравнительная</w:t>
      </w:r>
      <w:r>
        <w:t></w:t>
      </w:r>
      <w:r>
        <w:rPr>
          <w:rFonts w:hint="eastAsia"/>
        </w:rPr>
        <w:t>динамика</w:t>
      </w:r>
      <w:r>
        <w:t></w:t>
      </w:r>
      <w:r>
        <w:rPr>
          <w:rFonts w:hint="eastAsia"/>
        </w:rPr>
        <w:t>становления</w:t>
      </w:r>
      <w:r>
        <w:t></w:t>
      </w:r>
      <w:r>
        <w:rPr>
          <w:rFonts w:hint="eastAsia"/>
        </w:rPr>
        <w:t>настойчивости</w:t>
      </w:r>
      <w:r>
        <w:t></w:t>
      </w:r>
      <w:r>
        <w:rPr>
          <w:rFonts w:hint="eastAsia"/>
        </w:rPr>
        <w:t>у</w:t>
      </w:r>
      <w:r>
        <w:t></w:t>
      </w:r>
      <w:r>
        <w:rPr>
          <w:rFonts w:hint="eastAsia"/>
        </w:rPr>
        <w:t>учеников</w:t>
      </w:r>
      <w:r>
        <w:t></w:t>
      </w:r>
      <w:r>
        <w:rPr>
          <w:rFonts w:hint="eastAsia"/>
        </w:rPr>
        <w:t>младшего</w:t>
      </w:r>
      <w:r>
        <w:t></w:t>
      </w:r>
      <w:r>
        <w:rPr>
          <w:rFonts w:hint="eastAsia"/>
        </w:rPr>
        <w:t>школьного</w:t>
      </w:r>
      <w:r>
        <w:t></w:t>
      </w:r>
      <w:r>
        <w:rPr>
          <w:rFonts w:hint="eastAsia"/>
        </w:rPr>
        <w:t>возраста</w:t>
      </w:r>
      <w:r>
        <w:t></w:t>
      </w:r>
      <w:r>
        <w:t></w:t>
      </w:r>
      <w:r>
        <w:rPr>
          <w:rFonts w:hint="eastAsia"/>
        </w:rPr>
        <w:t>Доказано</w:t>
      </w:r>
      <w:r>
        <w:t></w:t>
      </w:r>
      <w:r>
        <w:t></w:t>
      </w:r>
      <w:r>
        <w:rPr>
          <w:rFonts w:hint="eastAsia"/>
        </w:rPr>
        <w:t>что</w:t>
      </w:r>
      <w:r>
        <w:t></w:t>
      </w:r>
      <w:r>
        <w:rPr>
          <w:rFonts w:hint="eastAsia"/>
        </w:rPr>
        <w:t>принципы</w:t>
      </w:r>
      <w:r>
        <w:t></w:t>
      </w:r>
      <w:r>
        <w:t></w:t>
      </w:r>
      <w:r>
        <w:rPr>
          <w:rFonts w:hint="eastAsia"/>
        </w:rPr>
        <w:t>сознательности</w:t>
      </w:r>
      <w:r>
        <w:t></w:t>
      </w:r>
      <w:r>
        <w:rPr>
          <w:rFonts w:hint="eastAsia"/>
        </w:rPr>
        <w:t>и</w:t>
      </w:r>
      <w:r>
        <w:t></w:t>
      </w:r>
      <w:r>
        <w:rPr>
          <w:rFonts w:hint="eastAsia"/>
        </w:rPr>
        <w:t>активности</w:t>
      </w:r>
      <w:r>
        <w:t></w:t>
      </w:r>
      <w:r>
        <w:rPr>
          <w:rFonts w:hint="eastAsia"/>
        </w:rPr>
        <w:t>учеников</w:t>
      </w:r>
      <w:r>
        <w:t></w:t>
      </w:r>
      <w:r>
        <w:t></w:t>
      </w:r>
      <w:r>
        <w:rPr>
          <w:rFonts w:hint="eastAsia"/>
        </w:rPr>
        <w:t>наглядности</w:t>
      </w:r>
      <w:r>
        <w:t></w:t>
      </w:r>
      <w:r>
        <w:t></w:t>
      </w:r>
      <w:r>
        <w:rPr>
          <w:rFonts w:hint="eastAsia"/>
        </w:rPr>
        <w:t>доступности</w:t>
      </w:r>
      <w:r>
        <w:t></w:t>
      </w:r>
      <w:r>
        <w:t></w:t>
      </w:r>
      <w:r>
        <w:rPr>
          <w:rFonts w:hint="eastAsia"/>
        </w:rPr>
        <w:t>индивидуализации</w:t>
      </w:r>
      <w:r>
        <w:t></w:t>
      </w:r>
      <w:r>
        <w:t></w:t>
      </w:r>
      <w:r>
        <w:rPr>
          <w:rFonts w:hint="eastAsia"/>
        </w:rPr>
        <w:t>систематичности</w:t>
      </w:r>
      <w:r>
        <w:t></w:t>
      </w:r>
      <w:r>
        <w:t></w:t>
      </w:r>
      <w:r>
        <w:rPr>
          <w:rFonts w:hint="eastAsia"/>
        </w:rPr>
        <w:t>прочности</w:t>
      </w:r>
      <w:r>
        <w:t></w:t>
      </w:r>
      <w:r>
        <w:t></w:t>
      </w:r>
      <w:r>
        <w:rPr>
          <w:rFonts w:hint="eastAsia"/>
        </w:rPr>
        <w:t>прогрессирования</w:t>
      </w:r>
      <w:r>
        <w:t></w:t>
      </w:r>
      <w:r>
        <w:t></w:t>
      </w:r>
      <w:r>
        <w:rPr>
          <w:rFonts w:hint="eastAsia"/>
        </w:rPr>
        <w:t>оказывают</w:t>
      </w:r>
      <w:r>
        <w:t></w:t>
      </w:r>
      <w:r>
        <w:rPr>
          <w:rFonts w:hint="eastAsia"/>
        </w:rPr>
        <w:t>содействие</w:t>
      </w:r>
      <w:r>
        <w:t></w:t>
      </w:r>
      <w:r>
        <w:rPr>
          <w:rFonts w:hint="eastAsia"/>
        </w:rPr>
        <w:t>эффективному</w:t>
      </w:r>
      <w:r>
        <w:t></w:t>
      </w:r>
      <w:r>
        <w:rPr>
          <w:rFonts w:hint="eastAsia"/>
        </w:rPr>
        <w:t>воспитанию</w:t>
      </w:r>
      <w:r>
        <w:t></w:t>
      </w:r>
      <w:r>
        <w:rPr>
          <w:rFonts w:hint="eastAsia"/>
        </w:rPr>
        <w:t>настойчивости</w:t>
      </w:r>
      <w:r>
        <w:t></w:t>
      </w:r>
      <w:r>
        <w:rPr>
          <w:rFonts w:hint="eastAsia"/>
        </w:rPr>
        <w:t>младших</w:t>
      </w:r>
      <w:r>
        <w:t></w:t>
      </w:r>
      <w:r>
        <w:rPr>
          <w:rFonts w:hint="eastAsia"/>
        </w:rPr>
        <w:t>школьников</w:t>
      </w:r>
      <w:r>
        <w:t></w:t>
      </w:r>
      <w:r>
        <w:rPr>
          <w:rFonts w:hint="eastAsia"/>
        </w:rPr>
        <w:t>в</w:t>
      </w:r>
      <w:r>
        <w:t></w:t>
      </w:r>
      <w:r>
        <w:rPr>
          <w:rFonts w:hint="eastAsia"/>
        </w:rPr>
        <w:t>процессе</w:t>
      </w:r>
      <w:r>
        <w:t></w:t>
      </w:r>
      <w:r>
        <w:rPr>
          <w:rFonts w:hint="eastAsia"/>
        </w:rPr>
        <w:t>внеклассной</w:t>
      </w:r>
      <w:r>
        <w:t></w:t>
      </w:r>
      <w:r>
        <w:rPr>
          <w:rFonts w:hint="eastAsia"/>
        </w:rPr>
        <w:t>игровой</w:t>
      </w:r>
      <w:r>
        <w:t></w:t>
      </w:r>
      <w:r>
        <w:rPr>
          <w:rFonts w:hint="eastAsia"/>
        </w:rPr>
        <w:t>деятельности</w:t>
      </w:r>
      <w:r>
        <w:t></w:t>
      </w:r>
    </w:p>
    <w:p w:rsidR="00C66167" w:rsidRDefault="00C66167" w:rsidP="00C66167">
      <w:r>
        <w:rPr>
          <w:rFonts w:hint="eastAsia"/>
        </w:rPr>
        <w:t>Ключевые</w:t>
      </w:r>
      <w:r>
        <w:t></w:t>
      </w:r>
      <w:r>
        <w:rPr>
          <w:rFonts w:hint="eastAsia"/>
        </w:rPr>
        <w:t>слова</w:t>
      </w:r>
      <w:r>
        <w:t></w:t>
      </w:r>
      <w:r>
        <w:t></w:t>
      </w:r>
      <w:r>
        <w:rPr>
          <w:rFonts w:hint="eastAsia"/>
        </w:rPr>
        <w:t>воспитание</w:t>
      </w:r>
      <w:r>
        <w:t></w:t>
      </w:r>
      <w:r>
        <w:rPr>
          <w:rFonts w:hint="eastAsia"/>
        </w:rPr>
        <w:t>настойчивости</w:t>
      </w:r>
      <w:r>
        <w:t></w:t>
      </w:r>
      <w:r>
        <w:t></w:t>
      </w:r>
      <w:r>
        <w:rPr>
          <w:rFonts w:hint="eastAsia"/>
        </w:rPr>
        <w:t>волевое</w:t>
      </w:r>
      <w:r>
        <w:t></w:t>
      </w:r>
      <w:r>
        <w:rPr>
          <w:rFonts w:hint="eastAsia"/>
        </w:rPr>
        <w:t>качество</w:t>
      </w:r>
      <w:r>
        <w:t></w:t>
      </w:r>
      <w:r>
        <w:t></w:t>
      </w:r>
      <w:r>
        <w:rPr>
          <w:rFonts w:hint="eastAsia"/>
        </w:rPr>
        <w:t>внеклассная</w:t>
      </w:r>
      <w:r>
        <w:t></w:t>
      </w:r>
      <w:r>
        <w:rPr>
          <w:rFonts w:hint="eastAsia"/>
        </w:rPr>
        <w:t>игровая</w:t>
      </w:r>
      <w:r>
        <w:t></w:t>
      </w:r>
      <w:r>
        <w:rPr>
          <w:rFonts w:hint="eastAsia"/>
        </w:rPr>
        <w:t>деятельность</w:t>
      </w:r>
      <w:r>
        <w:t></w:t>
      </w:r>
      <w:r>
        <w:t></w:t>
      </w:r>
      <w:r>
        <w:rPr>
          <w:rFonts w:hint="eastAsia"/>
        </w:rPr>
        <w:t>младшие</w:t>
      </w:r>
      <w:r>
        <w:t></w:t>
      </w:r>
      <w:r>
        <w:rPr>
          <w:rFonts w:hint="eastAsia"/>
        </w:rPr>
        <w:t>школьники</w:t>
      </w:r>
      <w:r>
        <w:t></w:t>
      </w:r>
      <w:r>
        <w:t></w:t>
      </w:r>
      <w:r>
        <w:rPr>
          <w:rFonts w:hint="eastAsia"/>
        </w:rPr>
        <w:t>педагогическая</w:t>
      </w:r>
      <w:r>
        <w:t></w:t>
      </w:r>
      <w:r>
        <w:rPr>
          <w:rFonts w:hint="eastAsia"/>
        </w:rPr>
        <w:t>модель</w:t>
      </w:r>
      <w:r>
        <w:t></w:t>
      </w:r>
      <w:r>
        <w:rPr>
          <w:rFonts w:hint="eastAsia"/>
        </w:rPr>
        <w:t>и</w:t>
      </w:r>
      <w:r>
        <w:t></w:t>
      </w:r>
      <w:r>
        <w:rPr>
          <w:rFonts w:hint="eastAsia"/>
        </w:rPr>
        <w:t>технология</w:t>
      </w:r>
      <w:r>
        <w:t></w:t>
      </w:r>
      <w:r>
        <w:t></w:t>
      </w:r>
      <w:r>
        <w:rPr>
          <w:rFonts w:hint="eastAsia"/>
        </w:rPr>
        <w:t>педагогические</w:t>
      </w:r>
      <w:r>
        <w:t></w:t>
      </w:r>
      <w:r>
        <w:rPr>
          <w:rFonts w:hint="eastAsia"/>
        </w:rPr>
        <w:t>условия</w:t>
      </w:r>
      <w:r>
        <w:t></w:t>
      </w:r>
      <w:r>
        <w:t></w:t>
      </w:r>
      <w:r>
        <w:rPr>
          <w:rFonts w:hint="eastAsia"/>
        </w:rPr>
        <w:t>классификация</w:t>
      </w:r>
      <w:r>
        <w:t></w:t>
      </w:r>
      <w:r>
        <w:rPr>
          <w:rFonts w:hint="eastAsia"/>
        </w:rPr>
        <w:t>подвижных</w:t>
      </w:r>
      <w:r>
        <w:t></w:t>
      </w:r>
      <w:r>
        <w:rPr>
          <w:rFonts w:hint="eastAsia"/>
        </w:rPr>
        <w:t>и</w:t>
      </w:r>
      <w:r>
        <w:t></w:t>
      </w:r>
      <w:r>
        <w:rPr>
          <w:rFonts w:hint="eastAsia"/>
        </w:rPr>
        <w:t>украинских</w:t>
      </w:r>
      <w:r>
        <w:t></w:t>
      </w:r>
      <w:r>
        <w:rPr>
          <w:rFonts w:hint="eastAsia"/>
        </w:rPr>
        <w:t>народных</w:t>
      </w:r>
      <w:r>
        <w:t></w:t>
      </w:r>
      <w:r>
        <w:rPr>
          <w:rFonts w:hint="eastAsia"/>
        </w:rPr>
        <w:t>игр</w:t>
      </w:r>
      <w:r>
        <w:t></w:t>
      </w:r>
      <w:r>
        <w:t></w:t>
      </w:r>
      <w:r>
        <w:rPr>
          <w:rFonts w:hint="eastAsia"/>
        </w:rPr>
        <w:t>подвижные</w:t>
      </w:r>
      <w:r>
        <w:t></w:t>
      </w:r>
      <w:r>
        <w:rPr>
          <w:rFonts w:hint="eastAsia"/>
        </w:rPr>
        <w:t>игры</w:t>
      </w:r>
      <w:r>
        <w:t></w:t>
      </w:r>
      <w:r>
        <w:rPr>
          <w:rFonts w:hint="eastAsia"/>
        </w:rPr>
        <w:t>и</w:t>
      </w:r>
      <w:r>
        <w:t></w:t>
      </w:r>
      <w:r>
        <w:rPr>
          <w:rFonts w:hint="eastAsia"/>
        </w:rPr>
        <w:t>эстафеты</w:t>
      </w:r>
      <w:r>
        <w:t></w:t>
      </w:r>
      <w:r>
        <w:rPr>
          <w:rFonts w:hint="eastAsia"/>
        </w:rPr>
        <w:t>с</w:t>
      </w:r>
      <w:r>
        <w:t></w:t>
      </w:r>
      <w:r>
        <w:rPr>
          <w:rFonts w:hint="eastAsia"/>
        </w:rPr>
        <w:t>элементами</w:t>
      </w:r>
      <w:r>
        <w:t></w:t>
      </w:r>
      <w:r>
        <w:rPr>
          <w:rFonts w:hint="eastAsia"/>
        </w:rPr>
        <w:t>футбола</w:t>
      </w:r>
      <w:r>
        <w:t></w:t>
      </w:r>
      <w:r>
        <w:t></w:t>
      </w:r>
    </w:p>
    <w:p w:rsidR="00C66167" w:rsidRDefault="00C66167" w:rsidP="00C66167"/>
    <w:p w:rsidR="00C66167" w:rsidRDefault="00C66167" w:rsidP="00C66167">
      <w:r>
        <w:t></w:t>
      </w:r>
      <w:r>
        <w:t></w:t>
      </w:r>
      <w:r>
        <w:t></w:t>
      </w:r>
      <w:r>
        <w:t></w:t>
      </w:r>
      <w:r>
        <w:t></w:t>
      </w:r>
      <w:r>
        <w:t></w:t>
      </w:r>
      <w:r>
        <w:t></w:t>
      </w:r>
    </w:p>
    <w:p w:rsidR="00C66167" w:rsidRDefault="00C66167" w:rsidP="00C6616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p>
    <w:p w:rsidR="00C66167" w:rsidRDefault="00C66167" w:rsidP="00C6616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r>
        <w:rPr>
          <w:rFonts w:hint="eastAsia"/>
        </w:rPr>
        <w:t>С</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Default="00C66167" w:rsidP="00C6616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66167" w:rsidRPr="00C66167" w:rsidRDefault="00C66167" w:rsidP="00C66167"/>
    <w:sectPr w:rsidR="00C66167" w:rsidRPr="00C66167"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11" w:rsidRDefault="00CD0611">
      <w:pPr>
        <w:spacing w:after="0" w:line="240" w:lineRule="auto"/>
      </w:pPr>
      <w:r>
        <w:separator/>
      </w:r>
    </w:p>
  </w:endnote>
  <w:endnote w:type="continuationSeparator" w:id="0">
    <w:p w:rsidR="00CD0611" w:rsidRDefault="00CD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Pr>
      <w:rPr>
        <w:sz w:val="2"/>
        <w:szCs w:val="2"/>
      </w:rPr>
    </w:pPr>
    <w:r w:rsidRPr="0018695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D0611" w:rsidRDefault="00CD0611">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Pr>
      <w:rPr>
        <w:sz w:val="2"/>
        <w:szCs w:val="2"/>
      </w:rPr>
    </w:pPr>
    <w:r w:rsidRPr="0018695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D0611" w:rsidRDefault="00CD0611">
                <w:pPr>
                  <w:spacing w:line="240" w:lineRule="auto"/>
                </w:pPr>
                <w:fldSimple w:instr=" PAGE \* MERGEFORMAT ">
                  <w:r w:rsidR="00C66167" w:rsidRPr="00C66167">
                    <w:rPr>
                      <w:rStyle w:val="afffff9"/>
                      <w:noProof/>
                    </w:rPr>
                    <w:t>33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11" w:rsidRDefault="00CD0611"/>
    <w:p w:rsidR="00CD0611" w:rsidRDefault="00CD0611"/>
    <w:p w:rsidR="00CD0611" w:rsidRDefault="00CD0611"/>
    <w:p w:rsidR="00CD0611" w:rsidRDefault="00CD0611"/>
    <w:p w:rsidR="00CD0611" w:rsidRDefault="00CD0611"/>
    <w:p w:rsidR="00CD0611" w:rsidRDefault="00CD0611"/>
    <w:p w:rsidR="00CD0611" w:rsidRDefault="00CD0611">
      <w:pPr>
        <w:rPr>
          <w:sz w:val="2"/>
          <w:szCs w:val="2"/>
        </w:rPr>
      </w:pPr>
      <w:r w:rsidRPr="0018695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D0611" w:rsidRDefault="00CD0611">
                  <w:pPr>
                    <w:spacing w:line="240" w:lineRule="auto"/>
                  </w:pPr>
                  <w:fldSimple w:instr=" PAGE \* MERGEFORMAT ">
                    <w:r w:rsidRPr="00384EF7">
                      <w:rPr>
                        <w:rStyle w:val="afffff9"/>
                        <w:b w:val="0"/>
                        <w:bCs w:val="0"/>
                        <w:noProof/>
                      </w:rPr>
                      <w:t>6</w:t>
                    </w:r>
                  </w:fldSimple>
                </w:p>
              </w:txbxContent>
            </v:textbox>
            <w10:wrap anchorx="page" anchory="page"/>
          </v:shape>
        </w:pict>
      </w:r>
    </w:p>
    <w:p w:rsidR="00CD0611" w:rsidRDefault="00CD0611"/>
    <w:p w:rsidR="00CD0611" w:rsidRDefault="00CD0611"/>
    <w:p w:rsidR="00CD0611" w:rsidRDefault="00CD0611">
      <w:pPr>
        <w:rPr>
          <w:sz w:val="2"/>
          <w:szCs w:val="2"/>
        </w:rPr>
      </w:pPr>
      <w:r w:rsidRPr="0018695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D0611" w:rsidRDefault="00CD0611"/>
                <w:p w:rsidR="00CD0611" w:rsidRDefault="00CD0611">
                  <w:pPr>
                    <w:pStyle w:val="1ffffff7"/>
                    <w:spacing w:line="240" w:lineRule="auto"/>
                  </w:pPr>
                  <w:fldSimple w:instr=" PAGE \* MERGEFORMAT ">
                    <w:r w:rsidRPr="00384EF7">
                      <w:rPr>
                        <w:rStyle w:val="3b"/>
                        <w:noProof/>
                      </w:rPr>
                      <w:t>6</w:t>
                    </w:r>
                  </w:fldSimple>
                </w:p>
              </w:txbxContent>
            </v:textbox>
            <w10:wrap anchorx="page" anchory="page"/>
          </v:shape>
        </w:pict>
      </w:r>
    </w:p>
    <w:p w:rsidR="00CD0611" w:rsidRDefault="00CD0611"/>
    <w:p w:rsidR="00CD0611" w:rsidRDefault="00CD0611">
      <w:pPr>
        <w:rPr>
          <w:sz w:val="2"/>
          <w:szCs w:val="2"/>
        </w:rPr>
      </w:pPr>
    </w:p>
    <w:p w:rsidR="00CD0611" w:rsidRDefault="00CD0611"/>
    <w:p w:rsidR="00CD0611" w:rsidRDefault="00CD0611">
      <w:pPr>
        <w:spacing w:after="0" w:line="240" w:lineRule="auto"/>
      </w:pPr>
    </w:p>
  </w:footnote>
  <w:footnote w:type="continuationSeparator" w:id="0">
    <w:p w:rsidR="00CD0611" w:rsidRDefault="00CD0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 w:rsidR="00CD0611" w:rsidRPr="005856C0" w:rsidRDefault="00CD0611"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9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94FD7-F35D-4F92-8997-D204F40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7687</Words>
  <Characters>43822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2022-11-21T19:25:00Z</dcterms:created>
  <dcterms:modified xsi:type="dcterms:W3CDTF">2022-11-21T19:27:00Z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