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DC6C" w14:textId="77777777" w:rsidR="001735E1" w:rsidRDefault="001735E1" w:rsidP="001735E1">
      <w:r>
        <w:rPr>
          <w:rFonts w:hint="eastAsia"/>
        </w:rPr>
        <w:t>На</w:t>
      </w:r>
      <w:r>
        <w:t xml:space="preserve"> </w:t>
      </w:r>
      <w:r>
        <w:rPr>
          <w:rFonts w:hint="eastAsia"/>
        </w:rPr>
        <w:t>правах</w:t>
      </w:r>
      <w:r>
        <w:t xml:space="preserve"> </w:t>
      </w:r>
      <w:r>
        <w:rPr>
          <w:rFonts w:hint="eastAsia"/>
        </w:rPr>
        <w:t>рукописи</w:t>
      </w:r>
    </w:p>
    <w:p w14:paraId="628A05DB" w14:textId="77777777" w:rsidR="001735E1" w:rsidRDefault="001735E1" w:rsidP="001735E1">
      <w:r>
        <w:rPr>
          <w:rFonts w:hint="eastAsia"/>
        </w:rPr>
        <w:t>Войтенко</w:t>
      </w:r>
      <w:r>
        <w:t xml:space="preserve"> </w:t>
      </w:r>
      <w:r>
        <w:rPr>
          <w:rFonts w:hint="eastAsia"/>
        </w:rPr>
        <w:t>Алина</w:t>
      </w:r>
      <w:r>
        <w:t xml:space="preserve"> </w:t>
      </w:r>
      <w:r>
        <w:rPr>
          <w:rFonts w:hint="eastAsia"/>
        </w:rPr>
        <w:t>Сергеевна</w:t>
      </w:r>
    </w:p>
    <w:p w14:paraId="640F8E9A" w14:textId="77777777" w:rsidR="001735E1" w:rsidRDefault="001735E1" w:rsidP="001735E1">
      <w:r>
        <w:rPr>
          <w:rFonts w:hint="eastAsia"/>
        </w:rPr>
        <w:t>ПРИМЕНЕНИЕ</w:t>
      </w:r>
      <w:r>
        <w:t xml:space="preserve"> </w:t>
      </w:r>
      <w:r>
        <w:rPr>
          <w:rFonts w:hint="eastAsia"/>
        </w:rPr>
        <w:t>ГЕОКРИОЛОГИЧЕСКОГО</w:t>
      </w:r>
      <w:r>
        <w:t xml:space="preserve"> </w:t>
      </w:r>
      <w:r>
        <w:rPr>
          <w:rFonts w:hint="eastAsia"/>
        </w:rPr>
        <w:t>РАЙОНИРОВАНИЯ</w:t>
      </w:r>
    </w:p>
    <w:p w14:paraId="43DEA74D" w14:textId="77777777" w:rsidR="001735E1" w:rsidRDefault="001735E1" w:rsidP="001735E1">
      <w:r>
        <w:rPr>
          <w:rFonts w:hint="eastAsia"/>
        </w:rPr>
        <w:t>ПРИРОДНО</w:t>
      </w:r>
      <w:r>
        <w:t>-</w:t>
      </w:r>
      <w:r>
        <w:rPr>
          <w:rFonts w:hint="eastAsia"/>
        </w:rPr>
        <w:t>ТЕХНИЧЕСКИХ</w:t>
      </w:r>
      <w:r>
        <w:t xml:space="preserve"> </w:t>
      </w:r>
      <w:r>
        <w:rPr>
          <w:rFonts w:hint="eastAsia"/>
        </w:rPr>
        <w:t>СИСТЕМ</w:t>
      </w:r>
      <w:r>
        <w:t xml:space="preserve"> </w:t>
      </w:r>
      <w:r>
        <w:rPr>
          <w:rFonts w:hint="eastAsia"/>
        </w:rPr>
        <w:t>ДЛЯ</w:t>
      </w:r>
      <w:r>
        <w:t xml:space="preserve"> </w:t>
      </w:r>
      <w:r>
        <w:rPr>
          <w:rFonts w:hint="eastAsia"/>
        </w:rPr>
        <w:t>ОБОСНОВАНИЯ</w:t>
      </w:r>
    </w:p>
    <w:p w14:paraId="4FC50A64" w14:textId="77777777" w:rsidR="001735E1" w:rsidRDefault="001735E1" w:rsidP="001735E1">
      <w:r>
        <w:rPr>
          <w:rFonts w:hint="eastAsia"/>
        </w:rPr>
        <w:t>МЕРОПРИЯТИЙ</w:t>
      </w:r>
      <w:r>
        <w:t xml:space="preserve"> </w:t>
      </w:r>
      <w:r>
        <w:rPr>
          <w:rFonts w:hint="eastAsia"/>
        </w:rPr>
        <w:t>ИНЖЕНЕРНОЙ</w:t>
      </w:r>
      <w:r>
        <w:t xml:space="preserve"> </w:t>
      </w:r>
      <w:r>
        <w:rPr>
          <w:rFonts w:hint="eastAsia"/>
        </w:rPr>
        <w:t>ЗАЩИТЫ</w:t>
      </w:r>
      <w:r>
        <w:t xml:space="preserve"> (</w:t>
      </w:r>
      <w:r>
        <w:rPr>
          <w:rFonts w:hint="eastAsia"/>
        </w:rPr>
        <w:t>НА</w:t>
      </w:r>
      <w:r>
        <w:t xml:space="preserve"> </w:t>
      </w:r>
      <w:r>
        <w:rPr>
          <w:rFonts w:hint="eastAsia"/>
        </w:rPr>
        <w:t>ПРИМЕРЕ</w:t>
      </w:r>
    </w:p>
    <w:p w14:paraId="552C7ADD" w14:textId="77777777" w:rsidR="001735E1" w:rsidRDefault="001735E1" w:rsidP="001735E1">
      <w:r>
        <w:rPr>
          <w:rFonts w:hint="eastAsia"/>
        </w:rPr>
        <w:t>АРКТИЧЕСКОГО</w:t>
      </w:r>
      <w:r>
        <w:t xml:space="preserve"> </w:t>
      </w:r>
      <w:r>
        <w:rPr>
          <w:rFonts w:hint="eastAsia"/>
        </w:rPr>
        <w:t>УЧАСТКА</w:t>
      </w:r>
      <w:r>
        <w:t xml:space="preserve"> </w:t>
      </w:r>
      <w:r>
        <w:rPr>
          <w:rFonts w:hint="eastAsia"/>
        </w:rPr>
        <w:t>СЕВЕРНОЙ</w:t>
      </w:r>
      <w:r>
        <w:t xml:space="preserve"> </w:t>
      </w:r>
      <w:r>
        <w:rPr>
          <w:rFonts w:hint="eastAsia"/>
        </w:rPr>
        <w:t>ЖЕЛЕЗНОЙ</w:t>
      </w:r>
      <w:r>
        <w:t xml:space="preserve"> </w:t>
      </w:r>
      <w:r>
        <w:rPr>
          <w:rFonts w:hint="eastAsia"/>
        </w:rPr>
        <w:t>ДОРОГИ</w:t>
      </w:r>
      <w:r>
        <w:t>)</w:t>
      </w:r>
    </w:p>
    <w:p w14:paraId="267256A4" w14:textId="77777777" w:rsidR="001735E1" w:rsidRDefault="001735E1" w:rsidP="001735E1">
      <w:r>
        <w:rPr>
          <w:rFonts w:hint="eastAsia"/>
        </w:rPr>
        <w:t>Специальность</w:t>
      </w:r>
      <w:r>
        <w:t>: 25.00.36</w:t>
      </w:r>
      <w:r>
        <w:rPr>
          <w:rFonts w:hint="eastAsia"/>
        </w:rPr>
        <w:t>–Геоэкология</w:t>
      </w:r>
    </w:p>
    <w:p w14:paraId="0B7289B4" w14:textId="77777777" w:rsidR="001735E1" w:rsidRDefault="001735E1" w:rsidP="001735E1">
      <w:r>
        <w:rPr>
          <w:rFonts w:hint="eastAsia"/>
        </w:rPr>
        <w:t>АВТОРЕФЕРАТ</w:t>
      </w:r>
    </w:p>
    <w:p w14:paraId="441973BD" w14:textId="77777777" w:rsidR="001735E1" w:rsidRDefault="001735E1" w:rsidP="001735E1">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геолого–</w:t>
      </w:r>
    </w:p>
    <w:p w14:paraId="1F7A0017" w14:textId="77777777" w:rsidR="001735E1" w:rsidRDefault="001735E1" w:rsidP="001735E1">
      <w:r>
        <w:rPr>
          <w:rFonts w:hint="eastAsia"/>
        </w:rPr>
        <w:t>минералогических</w:t>
      </w:r>
      <w:r>
        <w:t xml:space="preserve"> </w:t>
      </w:r>
      <w:r>
        <w:rPr>
          <w:rFonts w:hint="eastAsia"/>
        </w:rPr>
        <w:t>наук</w:t>
      </w:r>
    </w:p>
    <w:p w14:paraId="26623172" w14:textId="77777777" w:rsidR="001735E1" w:rsidRDefault="001735E1" w:rsidP="001735E1">
      <w:r>
        <w:rPr>
          <w:rFonts w:hint="eastAsia"/>
        </w:rPr>
        <w:t>Москва</w:t>
      </w:r>
      <w:r>
        <w:t xml:space="preserve"> 2017</w:t>
      </w:r>
    </w:p>
    <w:p w14:paraId="200FBA02" w14:textId="77777777" w:rsidR="001735E1" w:rsidRDefault="001735E1" w:rsidP="001735E1">
      <w:r>
        <w:t xml:space="preserve"> </w:t>
      </w:r>
    </w:p>
    <w:p w14:paraId="165F9F2B" w14:textId="77777777" w:rsidR="001735E1" w:rsidRDefault="001735E1" w:rsidP="001735E1">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Федеральном</w:t>
      </w:r>
      <w:r>
        <w:t xml:space="preserve"> </w:t>
      </w:r>
      <w:r>
        <w:rPr>
          <w:rFonts w:hint="eastAsia"/>
        </w:rPr>
        <w:t>государственном</w:t>
      </w:r>
      <w:r>
        <w:t xml:space="preserve"> </w:t>
      </w:r>
      <w:r>
        <w:rPr>
          <w:rFonts w:hint="eastAsia"/>
        </w:rPr>
        <w:t>бюджетном</w:t>
      </w:r>
      <w:r>
        <w:t xml:space="preserve"> </w:t>
      </w:r>
      <w:r>
        <w:rPr>
          <w:rFonts w:hint="eastAsia"/>
        </w:rPr>
        <w:t>учреждении</w:t>
      </w:r>
      <w:r>
        <w:t xml:space="preserve"> </w:t>
      </w:r>
      <w:r>
        <w:rPr>
          <w:rFonts w:hint="eastAsia"/>
        </w:rPr>
        <w:t>науки</w:t>
      </w:r>
      <w:r>
        <w:t xml:space="preserve"> </w:t>
      </w:r>
      <w:r>
        <w:rPr>
          <w:rFonts w:hint="eastAsia"/>
        </w:rPr>
        <w:t>Институте</w:t>
      </w:r>
      <w:r>
        <w:t xml:space="preserve"> </w:t>
      </w:r>
      <w:r>
        <w:rPr>
          <w:rFonts w:hint="eastAsia"/>
        </w:rPr>
        <w:t>геоэкологии</w:t>
      </w:r>
      <w:r>
        <w:t xml:space="preserve"> </w:t>
      </w:r>
      <w:r>
        <w:rPr>
          <w:rFonts w:hint="eastAsia"/>
        </w:rPr>
        <w:t>им</w:t>
      </w:r>
      <w:r>
        <w:t xml:space="preserve">. </w:t>
      </w:r>
      <w:r>
        <w:rPr>
          <w:rFonts w:hint="eastAsia"/>
        </w:rPr>
        <w:t>Е</w:t>
      </w:r>
      <w:r>
        <w:t>.</w:t>
      </w:r>
      <w:r>
        <w:rPr>
          <w:rFonts w:hint="eastAsia"/>
        </w:rPr>
        <w:t>М</w:t>
      </w:r>
      <w:r>
        <w:t xml:space="preserve">. </w:t>
      </w:r>
      <w:r>
        <w:rPr>
          <w:rFonts w:hint="eastAsia"/>
        </w:rPr>
        <w:t>Сергеева</w:t>
      </w:r>
      <w:r>
        <w:t xml:space="preserve"> </w:t>
      </w:r>
      <w:r>
        <w:rPr>
          <w:rFonts w:hint="eastAsia"/>
        </w:rPr>
        <w:t>РАН</w:t>
      </w:r>
      <w:r>
        <w:t xml:space="preserve"> (</w:t>
      </w:r>
      <w:r>
        <w:rPr>
          <w:rFonts w:hint="eastAsia"/>
        </w:rPr>
        <w:t>ИГЭ</w:t>
      </w:r>
      <w:r>
        <w:t xml:space="preserve"> </w:t>
      </w:r>
      <w:r>
        <w:rPr>
          <w:rFonts w:hint="eastAsia"/>
        </w:rPr>
        <w:t>РАН</w:t>
      </w:r>
      <w:r>
        <w:t>).</w:t>
      </w:r>
    </w:p>
    <w:p w14:paraId="6D69F030" w14:textId="77777777" w:rsidR="001735E1" w:rsidRDefault="001735E1" w:rsidP="001735E1">
      <w:r>
        <w:rPr>
          <w:rFonts w:hint="eastAsia"/>
        </w:rPr>
        <w:t>Научный</w:t>
      </w:r>
      <w:r>
        <w:t xml:space="preserve"> </w:t>
      </w:r>
      <w:r>
        <w:rPr>
          <w:rFonts w:hint="eastAsia"/>
        </w:rPr>
        <w:t>руководитель</w:t>
      </w:r>
      <w:r>
        <w:t>:</w:t>
      </w:r>
      <w:r>
        <w:tab/>
      </w:r>
      <w:r>
        <w:rPr>
          <w:rFonts w:hint="eastAsia"/>
        </w:rPr>
        <w:t>Сергеев</w:t>
      </w:r>
      <w:r>
        <w:t xml:space="preserve"> </w:t>
      </w:r>
      <w:r>
        <w:rPr>
          <w:rFonts w:hint="eastAsia"/>
        </w:rPr>
        <w:t>Дмитрий</w:t>
      </w:r>
    </w:p>
    <w:p w14:paraId="14304ACA" w14:textId="77777777" w:rsidR="001735E1" w:rsidRDefault="001735E1" w:rsidP="001735E1">
      <w:r>
        <w:rPr>
          <w:rFonts w:hint="eastAsia"/>
        </w:rPr>
        <w:t>Олегович</w:t>
      </w:r>
    </w:p>
    <w:p w14:paraId="1BB1E9D9" w14:textId="77777777" w:rsidR="001735E1" w:rsidRDefault="001735E1" w:rsidP="001735E1">
      <w:r>
        <w:rPr>
          <w:rFonts w:hint="eastAsia"/>
        </w:rPr>
        <w:t>к</w:t>
      </w:r>
      <w:r>
        <w:t>.</w:t>
      </w:r>
      <w:r>
        <w:rPr>
          <w:rFonts w:hint="eastAsia"/>
        </w:rPr>
        <w:t>г</w:t>
      </w:r>
      <w:r>
        <w:t>.-</w:t>
      </w:r>
      <w:r>
        <w:rPr>
          <w:rFonts w:hint="eastAsia"/>
        </w:rPr>
        <w:t>м</w:t>
      </w:r>
      <w:r>
        <w:t>.</w:t>
      </w:r>
      <w:r>
        <w:rPr>
          <w:rFonts w:hint="eastAsia"/>
        </w:rPr>
        <w:t>н</w:t>
      </w:r>
      <w:r>
        <w:t xml:space="preserve">., </w:t>
      </w:r>
      <w:r>
        <w:rPr>
          <w:rFonts w:hint="eastAsia"/>
        </w:rPr>
        <w:t>зав</w:t>
      </w:r>
      <w:r>
        <w:t xml:space="preserve">. </w:t>
      </w:r>
      <w:r>
        <w:rPr>
          <w:rFonts w:hint="eastAsia"/>
        </w:rPr>
        <w:t>лаб</w:t>
      </w:r>
      <w:r>
        <w:t xml:space="preserve">. </w:t>
      </w:r>
      <w:r>
        <w:rPr>
          <w:rFonts w:hint="eastAsia"/>
        </w:rPr>
        <w:t>геокриологии</w:t>
      </w:r>
    </w:p>
    <w:p w14:paraId="1364E1BB" w14:textId="77777777" w:rsidR="001735E1" w:rsidRDefault="001735E1" w:rsidP="001735E1">
      <w:r>
        <w:rPr>
          <w:rFonts w:hint="eastAsia"/>
        </w:rPr>
        <w:t>Официальные</w:t>
      </w:r>
      <w:r>
        <w:t xml:space="preserve"> </w:t>
      </w:r>
      <w:r>
        <w:rPr>
          <w:rFonts w:hint="eastAsia"/>
        </w:rPr>
        <w:t>оппоненты</w:t>
      </w:r>
      <w:r>
        <w:t>:</w:t>
      </w:r>
      <w:r>
        <w:tab/>
      </w:r>
      <w:r>
        <w:rPr>
          <w:rFonts w:hint="eastAsia"/>
        </w:rPr>
        <w:t>Шестернев</w:t>
      </w:r>
      <w:r>
        <w:t xml:space="preserve"> </w:t>
      </w:r>
      <w:r>
        <w:rPr>
          <w:rFonts w:hint="eastAsia"/>
        </w:rPr>
        <w:t>Дмитрий</w:t>
      </w:r>
      <w:r>
        <w:t xml:space="preserve"> </w:t>
      </w:r>
      <w:r>
        <w:rPr>
          <w:rFonts w:hint="eastAsia"/>
        </w:rPr>
        <w:t>Михайлович</w:t>
      </w:r>
    </w:p>
    <w:p w14:paraId="203489BE" w14:textId="77777777" w:rsidR="001735E1" w:rsidRDefault="001735E1" w:rsidP="001735E1">
      <w:r>
        <w:rPr>
          <w:rFonts w:hint="eastAsia"/>
        </w:rPr>
        <w:t>Д</w:t>
      </w:r>
      <w:r>
        <w:t>.</w:t>
      </w:r>
      <w:r>
        <w:rPr>
          <w:rFonts w:hint="eastAsia"/>
        </w:rPr>
        <w:t>т</w:t>
      </w:r>
      <w:r>
        <w:t>.</w:t>
      </w:r>
      <w:r>
        <w:rPr>
          <w:rFonts w:hint="eastAsia"/>
        </w:rPr>
        <w:t>н</w:t>
      </w:r>
      <w:r>
        <w:t xml:space="preserve">., </w:t>
      </w:r>
      <w:r>
        <w:rPr>
          <w:rFonts w:hint="eastAsia"/>
        </w:rPr>
        <w:t>профессор</w:t>
      </w:r>
      <w:r>
        <w:t xml:space="preserve">, </w:t>
      </w:r>
      <w:r>
        <w:rPr>
          <w:rFonts w:hint="eastAsia"/>
        </w:rPr>
        <w:t>зав</w:t>
      </w:r>
      <w:r>
        <w:t xml:space="preserve">. </w:t>
      </w:r>
      <w:r>
        <w:rPr>
          <w:rFonts w:hint="eastAsia"/>
        </w:rPr>
        <w:t>лаб</w:t>
      </w:r>
      <w:r>
        <w:t xml:space="preserve">. </w:t>
      </w:r>
      <w:r>
        <w:rPr>
          <w:rFonts w:hint="eastAsia"/>
        </w:rPr>
        <w:t>инженерной</w:t>
      </w:r>
      <w:r>
        <w:t xml:space="preserve"> </w:t>
      </w:r>
      <w:r>
        <w:rPr>
          <w:rFonts w:hint="eastAsia"/>
        </w:rPr>
        <w:t>геокриологии</w:t>
      </w:r>
      <w:r>
        <w:t>,</w:t>
      </w:r>
    </w:p>
    <w:p w14:paraId="1A950A74" w14:textId="77777777" w:rsidR="001735E1" w:rsidRDefault="001735E1" w:rsidP="001735E1">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учреждение</w:t>
      </w:r>
    </w:p>
    <w:p w14:paraId="62BEC21B" w14:textId="77777777" w:rsidR="001735E1" w:rsidRDefault="001735E1" w:rsidP="001735E1">
      <w:r>
        <w:rPr>
          <w:rFonts w:hint="eastAsia"/>
        </w:rPr>
        <w:t>Институт</w:t>
      </w:r>
      <w:r>
        <w:t xml:space="preserve"> </w:t>
      </w:r>
      <w:r>
        <w:rPr>
          <w:rFonts w:hint="eastAsia"/>
        </w:rPr>
        <w:t>мерзлотоведения</w:t>
      </w:r>
      <w:r>
        <w:t xml:space="preserve"> </w:t>
      </w:r>
      <w:r>
        <w:rPr>
          <w:rFonts w:hint="eastAsia"/>
        </w:rPr>
        <w:t>им</w:t>
      </w:r>
      <w:r>
        <w:t xml:space="preserve">. </w:t>
      </w:r>
      <w:r>
        <w:rPr>
          <w:rFonts w:hint="eastAsia"/>
        </w:rPr>
        <w:t>П</w:t>
      </w:r>
      <w:r>
        <w:t>.</w:t>
      </w:r>
      <w:r>
        <w:rPr>
          <w:rFonts w:hint="eastAsia"/>
        </w:rPr>
        <w:t>И</w:t>
      </w:r>
      <w:r>
        <w:t xml:space="preserve">. </w:t>
      </w:r>
      <w:r>
        <w:rPr>
          <w:rFonts w:hint="eastAsia"/>
        </w:rPr>
        <w:t>Мельникова</w:t>
      </w:r>
    </w:p>
    <w:p w14:paraId="4B2967F7" w14:textId="77777777" w:rsidR="001735E1" w:rsidRDefault="001735E1" w:rsidP="001735E1">
      <w:r>
        <w:t>(</w:t>
      </w:r>
      <w:r>
        <w:rPr>
          <w:rFonts w:hint="eastAsia"/>
        </w:rPr>
        <w:t>Сибирское</w:t>
      </w:r>
      <w:r>
        <w:t xml:space="preserve"> </w:t>
      </w:r>
      <w:r>
        <w:rPr>
          <w:rFonts w:hint="eastAsia"/>
        </w:rPr>
        <w:t>отделение</w:t>
      </w:r>
      <w:r>
        <w:t xml:space="preserve"> </w:t>
      </w:r>
      <w:r>
        <w:rPr>
          <w:rFonts w:hint="eastAsia"/>
        </w:rPr>
        <w:t>Российской</w:t>
      </w:r>
      <w:r>
        <w:t xml:space="preserve"> </w:t>
      </w:r>
      <w:r>
        <w:rPr>
          <w:rFonts w:hint="eastAsia"/>
        </w:rPr>
        <w:t>академии</w:t>
      </w:r>
      <w:r>
        <w:t xml:space="preserve"> </w:t>
      </w:r>
      <w:r>
        <w:rPr>
          <w:rFonts w:hint="eastAsia"/>
        </w:rPr>
        <w:t>наук</w:t>
      </w:r>
      <w:r>
        <w:t>),</w:t>
      </w:r>
    </w:p>
    <w:p w14:paraId="0E8646A0" w14:textId="77777777" w:rsidR="001735E1" w:rsidRDefault="001735E1" w:rsidP="001735E1">
      <w:r>
        <w:rPr>
          <w:rFonts w:hint="eastAsia"/>
        </w:rPr>
        <w:t>Пендин</w:t>
      </w:r>
      <w:r>
        <w:t xml:space="preserve"> </w:t>
      </w:r>
      <w:r>
        <w:rPr>
          <w:rFonts w:hint="eastAsia"/>
        </w:rPr>
        <w:t>Вадим</w:t>
      </w:r>
      <w:r>
        <w:t xml:space="preserve"> </w:t>
      </w:r>
      <w:r>
        <w:rPr>
          <w:rFonts w:hint="eastAsia"/>
        </w:rPr>
        <w:t>Владимирович</w:t>
      </w:r>
    </w:p>
    <w:p w14:paraId="50501E13" w14:textId="77777777" w:rsidR="001735E1" w:rsidRDefault="001735E1" w:rsidP="001735E1">
      <w:r>
        <w:rPr>
          <w:rFonts w:hint="eastAsia"/>
        </w:rPr>
        <w:t>Д</w:t>
      </w:r>
      <w:r>
        <w:t>.</w:t>
      </w:r>
      <w:r>
        <w:rPr>
          <w:rFonts w:hint="eastAsia"/>
        </w:rPr>
        <w:t>г</w:t>
      </w:r>
      <w:r>
        <w:t>.-</w:t>
      </w:r>
      <w:r>
        <w:rPr>
          <w:rFonts w:hint="eastAsia"/>
        </w:rPr>
        <w:t>м</w:t>
      </w:r>
      <w:r>
        <w:t>.</w:t>
      </w:r>
      <w:r>
        <w:rPr>
          <w:rFonts w:hint="eastAsia"/>
        </w:rPr>
        <w:t>н</w:t>
      </w:r>
      <w:r>
        <w:t xml:space="preserve">., </w:t>
      </w:r>
      <w:r>
        <w:rPr>
          <w:rFonts w:hint="eastAsia"/>
        </w:rPr>
        <w:t>профессор</w:t>
      </w:r>
      <w:r>
        <w:t xml:space="preserve">, </w:t>
      </w:r>
      <w:r>
        <w:rPr>
          <w:rFonts w:hint="eastAsia"/>
        </w:rPr>
        <w:t>декан</w:t>
      </w:r>
      <w:r>
        <w:t xml:space="preserve"> </w:t>
      </w:r>
      <w:r>
        <w:rPr>
          <w:rFonts w:hint="eastAsia"/>
        </w:rPr>
        <w:t>гидрогеологического</w:t>
      </w:r>
      <w:r>
        <w:t xml:space="preserve"> </w:t>
      </w:r>
      <w:r>
        <w:rPr>
          <w:rFonts w:hint="eastAsia"/>
        </w:rPr>
        <w:t>факультета</w:t>
      </w:r>
      <w:r>
        <w:t xml:space="preserve"> </w:t>
      </w:r>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p>
    <w:p w14:paraId="2C9E905A" w14:textId="77777777" w:rsidR="001735E1" w:rsidRDefault="001735E1" w:rsidP="001735E1">
      <w:r>
        <w:rPr>
          <w:rFonts w:hint="eastAsia"/>
        </w:rPr>
        <w:t>учреждение</w:t>
      </w:r>
      <w:r>
        <w:t xml:space="preserve"> </w:t>
      </w:r>
      <w:r>
        <w:rPr>
          <w:rFonts w:hint="eastAsia"/>
        </w:rPr>
        <w:t>высшего</w:t>
      </w:r>
      <w:r>
        <w:t xml:space="preserve"> </w:t>
      </w:r>
      <w:r>
        <w:rPr>
          <w:rFonts w:hint="eastAsia"/>
        </w:rPr>
        <w:t>образования</w:t>
      </w:r>
      <w:r>
        <w:t xml:space="preserve"> </w:t>
      </w:r>
      <w:r>
        <w:rPr>
          <w:rFonts w:hint="eastAsia"/>
        </w:rPr>
        <w:t>Российский</w:t>
      </w:r>
      <w:r>
        <w:t xml:space="preserve"> </w:t>
      </w:r>
      <w:r>
        <w:rPr>
          <w:rFonts w:hint="eastAsia"/>
        </w:rPr>
        <w:t>Государственный</w:t>
      </w:r>
      <w:r>
        <w:t xml:space="preserve"> </w:t>
      </w:r>
      <w:r>
        <w:rPr>
          <w:rFonts w:hint="eastAsia"/>
        </w:rPr>
        <w:t>Геологоразведочный</w:t>
      </w:r>
      <w:r>
        <w:t xml:space="preserve"> </w:t>
      </w:r>
      <w:r>
        <w:rPr>
          <w:rFonts w:hint="eastAsia"/>
        </w:rPr>
        <w:t>Университет</w:t>
      </w:r>
    </w:p>
    <w:p w14:paraId="5A14912E" w14:textId="77777777" w:rsidR="001735E1" w:rsidRDefault="001735E1" w:rsidP="001735E1">
      <w:r>
        <w:rPr>
          <w:rFonts w:hint="eastAsia"/>
        </w:rPr>
        <w:t>имени</w:t>
      </w:r>
      <w:r>
        <w:t xml:space="preserve"> </w:t>
      </w:r>
      <w:r>
        <w:rPr>
          <w:rFonts w:hint="eastAsia"/>
        </w:rPr>
        <w:t>Серго</w:t>
      </w:r>
      <w:r>
        <w:t xml:space="preserve"> </w:t>
      </w:r>
      <w:r>
        <w:rPr>
          <w:rFonts w:hint="eastAsia"/>
        </w:rPr>
        <w:t>Орджоникидзе</w:t>
      </w:r>
      <w:r>
        <w:t>,</w:t>
      </w:r>
    </w:p>
    <w:p w14:paraId="62126C4C" w14:textId="77777777" w:rsidR="001735E1" w:rsidRDefault="001735E1" w:rsidP="001735E1">
      <w:r>
        <w:rPr>
          <w:rFonts w:hint="eastAsia"/>
        </w:rPr>
        <w:lastRenderedPageBreak/>
        <w:t>Ведущая</w:t>
      </w:r>
      <w:r>
        <w:t xml:space="preserve"> </w:t>
      </w:r>
      <w:r>
        <w:rPr>
          <w:rFonts w:hint="eastAsia"/>
        </w:rPr>
        <w:t>организация</w:t>
      </w:r>
      <w:r>
        <w:t>:</w:t>
      </w:r>
    </w:p>
    <w:p w14:paraId="77D19099" w14:textId="77777777" w:rsidR="001735E1" w:rsidRDefault="001735E1" w:rsidP="001735E1">
      <w:r>
        <w:rPr>
          <w:rFonts w:hint="eastAsia"/>
        </w:rPr>
        <w:t>Московский</w:t>
      </w:r>
      <w:r>
        <w:t xml:space="preserve"> </w:t>
      </w:r>
      <w:r>
        <w:rPr>
          <w:rFonts w:hint="eastAsia"/>
        </w:rPr>
        <w:t>Государственный</w:t>
      </w:r>
      <w:r>
        <w:t xml:space="preserve"> </w:t>
      </w:r>
      <w:r>
        <w:rPr>
          <w:rFonts w:hint="eastAsia"/>
        </w:rPr>
        <w:t>Университет</w:t>
      </w:r>
      <w:r>
        <w:t xml:space="preserve"> </w:t>
      </w:r>
      <w:r>
        <w:rPr>
          <w:rFonts w:hint="eastAsia"/>
        </w:rPr>
        <w:t>имени</w:t>
      </w:r>
      <w:r>
        <w:t xml:space="preserve"> </w:t>
      </w:r>
      <w:r>
        <w:rPr>
          <w:rFonts w:hint="eastAsia"/>
        </w:rPr>
        <w:t>М</w:t>
      </w:r>
      <w:r>
        <w:t>.</w:t>
      </w:r>
      <w:r>
        <w:rPr>
          <w:rFonts w:hint="eastAsia"/>
        </w:rPr>
        <w:t>В</w:t>
      </w:r>
      <w:r>
        <w:t xml:space="preserve">. </w:t>
      </w:r>
      <w:r>
        <w:rPr>
          <w:rFonts w:hint="eastAsia"/>
        </w:rPr>
        <w:t>Ломоносова</w:t>
      </w:r>
      <w:r>
        <w:t xml:space="preserve"> (</w:t>
      </w:r>
      <w:r>
        <w:rPr>
          <w:rFonts w:hint="eastAsia"/>
        </w:rPr>
        <w:t>МГУ</w:t>
      </w:r>
      <w:r>
        <w:t xml:space="preserve">), </w:t>
      </w:r>
      <w:r>
        <w:rPr>
          <w:rFonts w:hint="eastAsia"/>
        </w:rPr>
        <w:t>Геологический</w:t>
      </w:r>
      <w:r>
        <w:t xml:space="preserve"> </w:t>
      </w:r>
      <w:r>
        <w:rPr>
          <w:rFonts w:hint="eastAsia"/>
        </w:rPr>
        <w:t>факультет</w:t>
      </w:r>
    </w:p>
    <w:p w14:paraId="3DA53A7D" w14:textId="77777777" w:rsidR="001735E1" w:rsidRDefault="001735E1" w:rsidP="001735E1">
      <w:r>
        <w:rPr>
          <w:rFonts w:hint="eastAsia"/>
        </w:rPr>
        <w:t>Защита</w:t>
      </w:r>
      <w:r>
        <w:t xml:space="preserve"> </w:t>
      </w:r>
      <w:r>
        <w:rPr>
          <w:rFonts w:hint="eastAsia"/>
        </w:rPr>
        <w:t>состоится</w:t>
      </w:r>
      <w:r>
        <w:t xml:space="preserve"> </w:t>
      </w:r>
      <w:r>
        <w:rPr>
          <w:rFonts w:hint="eastAsia"/>
        </w:rPr>
        <w:t>«</w:t>
      </w:r>
      <w:r>
        <w:t>2</w:t>
      </w:r>
      <w:r>
        <w:rPr>
          <w:rFonts w:hint="eastAsia"/>
        </w:rPr>
        <w:t>»</w:t>
      </w:r>
      <w:r>
        <w:t xml:space="preserve"> </w:t>
      </w:r>
      <w:r>
        <w:rPr>
          <w:rFonts w:hint="eastAsia"/>
        </w:rPr>
        <w:t>марта</w:t>
      </w:r>
      <w:r>
        <w:t xml:space="preserve"> 2018 </w:t>
      </w:r>
      <w:r>
        <w:rPr>
          <w:rFonts w:hint="eastAsia"/>
        </w:rPr>
        <w:t>года</w:t>
      </w:r>
      <w:r>
        <w:t xml:space="preserve"> </w:t>
      </w:r>
      <w:r>
        <w:rPr>
          <w:rFonts w:hint="eastAsia"/>
        </w:rPr>
        <w:t>в</w:t>
      </w:r>
      <w:r>
        <w:t xml:space="preserve"> 15 </w:t>
      </w:r>
      <w:r>
        <w:rPr>
          <w:rFonts w:hint="eastAsia"/>
        </w:rPr>
        <w:t>часов</w:t>
      </w:r>
      <w:r>
        <w:t xml:space="preserve"> </w:t>
      </w:r>
      <w:r>
        <w:rPr>
          <w:rFonts w:hint="eastAsia"/>
        </w:rPr>
        <w:t>на</w:t>
      </w:r>
      <w:r>
        <w:t xml:space="preserve"> </w:t>
      </w:r>
      <w:r>
        <w:rPr>
          <w:rFonts w:hint="eastAsia"/>
        </w:rPr>
        <w:t>заседании</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002.048.01 </w:t>
      </w:r>
      <w:r>
        <w:rPr>
          <w:rFonts w:hint="eastAsia"/>
        </w:rPr>
        <w:t>при</w:t>
      </w:r>
      <w:r>
        <w:t xml:space="preserve"> </w:t>
      </w:r>
      <w:r>
        <w:rPr>
          <w:rFonts w:hint="eastAsia"/>
        </w:rPr>
        <w:t>Институте</w:t>
      </w:r>
      <w:r>
        <w:t xml:space="preserve"> </w:t>
      </w:r>
      <w:r>
        <w:rPr>
          <w:rFonts w:hint="eastAsia"/>
        </w:rPr>
        <w:t>Геоэкологии</w:t>
      </w:r>
      <w:r>
        <w:t xml:space="preserve"> </w:t>
      </w:r>
      <w:r>
        <w:rPr>
          <w:rFonts w:hint="eastAsia"/>
        </w:rPr>
        <w:t>РАН</w:t>
      </w:r>
      <w:r>
        <w:t xml:space="preserve"> </w:t>
      </w:r>
      <w:r>
        <w:rPr>
          <w:rFonts w:hint="eastAsia"/>
        </w:rPr>
        <w:t>им</w:t>
      </w:r>
      <w:r>
        <w:t xml:space="preserve">. </w:t>
      </w:r>
      <w:r>
        <w:rPr>
          <w:rFonts w:hint="eastAsia"/>
        </w:rPr>
        <w:t>Е</w:t>
      </w:r>
      <w:r>
        <w:t>.</w:t>
      </w:r>
      <w:r>
        <w:rPr>
          <w:rFonts w:hint="eastAsia"/>
        </w:rPr>
        <w:t>М</w:t>
      </w:r>
      <w:r>
        <w:t xml:space="preserve">. </w:t>
      </w:r>
      <w:r>
        <w:rPr>
          <w:rFonts w:hint="eastAsia"/>
        </w:rPr>
        <w:t>Сергеева</w:t>
      </w:r>
      <w:r>
        <w:t xml:space="preserve"> </w:t>
      </w:r>
      <w:r>
        <w:rPr>
          <w:rFonts w:hint="eastAsia"/>
        </w:rPr>
        <w:t>по</w:t>
      </w:r>
      <w:r>
        <w:t xml:space="preserve"> </w:t>
      </w:r>
      <w:r>
        <w:rPr>
          <w:rFonts w:hint="eastAsia"/>
        </w:rPr>
        <w:t>адресу</w:t>
      </w:r>
      <w:r>
        <w:t xml:space="preserve">: 109004, </w:t>
      </w:r>
      <w:r>
        <w:rPr>
          <w:rFonts w:hint="eastAsia"/>
        </w:rPr>
        <w:t>Москва</w:t>
      </w:r>
      <w:r>
        <w:t xml:space="preserve">, </w:t>
      </w:r>
      <w:r>
        <w:rPr>
          <w:rFonts w:hint="eastAsia"/>
        </w:rPr>
        <w:t>Николоямская</w:t>
      </w:r>
      <w:r>
        <w:t xml:space="preserve"> </w:t>
      </w:r>
      <w:r>
        <w:rPr>
          <w:rFonts w:hint="eastAsia"/>
        </w:rPr>
        <w:t>улица</w:t>
      </w:r>
      <w:r>
        <w:t xml:space="preserve">, </w:t>
      </w:r>
      <w:r>
        <w:rPr>
          <w:rFonts w:hint="eastAsia"/>
        </w:rPr>
        <w:t>д</w:t>
      </w:r>
      <w:r>
        <w:t xml:space="preserve">. 51, </w:t>
      </w:r>
      <w:r>
        <w:rPr>
          <w:rFonts w:hint="eastAsia"/>
        </w:rPr>
        <w:t>стр</w:t>
      </w:r>
      <w:r>
        <w:t>. 1.</w:t>
      </w:r>
    </w:p>
    <w:p w14:paraId="06C19F76" w14:textId="77777777" w:rsidR="001735E1" w:rsidRDefault="001735E1" w:rsidP="001735E1">
      <w:r>
        <w:rPr>
          <w:rFonts w:hint="eastAsia"/>
        </w:rPr>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библиотеке</w:t>
      </w:r>
      <w:r>
        <w:t xml:space="preserve"> </w:t>
      </w:r>
      <w:r>
        <w:rPr>
          <w:rFonts w:hint="eastAsia"/>
        </w:rPr>
        <w:t>и</w:t>
      </w:r>
      <w:r>
        <w:t xml:space="preserve"> </w:t>
      </w:r>
      <w:r>
        <w:rPr>
          <w:rFonts w:hint="eastAsia"/>
        </w:rPr>
        <w:t>на</w:t>
      </w:r>
      <w:r>
        <w:t xml:space="preserve"> </w:t>
      </w:r>
      <w:r>
        <w:rPr>
          <w:rFonts w:hint="eastAsia"/>
        </w:rPr>
        <w:t>сайте</w:t>
      </w:r>
      <w:r>
        <w:t xml:space="preserve"> </w:t>
      </w:r>
      <w:r>
        <w:rPr>
          <w:rFonts w:hint="eastAsia"/>
        </w:rPr>
        <w:t>Института</w:t>
      </w:r>
      <w:r>
        <w:t xml:space="preserve"> </w:t>
      </w:r>
      <w:r>
        <w:rPr>
          <w:rFonts w:hint="eastAsia"/>
        </w:rPr>
        <w:t>Геоэкологии</w:t>
      </w:r>
      <w:r>
        <w:t xml:space="preserve"> </w:t>
      </w:r>
      <w:r>
        <w:rPr>
          <w:rFonts w:hint="eastAsia"/>
        </w:rPr>
        <w:t>РАН</w:t>
      </w:r>
      <w:r>
        <w:t xml:space="preserve"> </w:t>
      </w:r>
      <w:r>
        <w:rPr>
          <w:rFonts w:hint="eastAsia"/>
        </w:rPr>
        <w:t>им</w:t>
      </w:r>
      <w:r>
        <w:t xml:space="preserve">. </w:t>
      </w:r>
      <w:r>
        <w:rPr>
          <w:rFonts w:hint="eastAsia"/>
        </w:rPr>
        <w:t>Сергеева</w:t>
      </w:r>
      <w:r>
        <w:t xml:space="preserve"> </w:t>
      </w:r>
      <w:r>
        <w:rPr>
          <w:rFonts w:hint="eastAsia"/>
        </w:rPr>
        <w:t>по</w:t>
      </w:r>
      <w:r>
        <w:t xml:space="preserve"> </w:t>
      </w:r>
      <w:r>
        <w:rPr>
          <w:rFonts w:hint="eastAsia"/>
        </w:rPr>
        <w:t>адресу</w:t>
      </w:r>
      <w:r>
        <w:t xml:space="preserve">: 101000, </w:t>
      </w:r>
      <w:r>
        <w:rPr>
          <w:rFonts w:hint="eastAsia"/>
        </w:rPr>
        <w:t>Москва</w:t>
      </w:r>
      <w:r>
        <w:t xml:space="preserve">, </w:t>
      </w:r>
      <w:r>
        <w:rPr>
          <w:rFonts w:hint="eastAsia"/>
        </w:rPr>
        <w:t>Уланский</w:t>
      </w:r>
      <w:r>
        <w:t xml:space="preserve"> </w:t>
      </w:r>
      <w:r>
        <w:rPr>
          <w:rFonts w:hint="eastAsia"/>
        </w:rPr>
        <w:t>переулок</w:t>
      </w:r>
      <w:r>
        <w:t xml:space="preserve">, </w:t>
      </w:r>
      <w:r>
        <w:rPr>
          <w:rFonts w:hint="eastAsia"/>
        </w:rPr>
        <w:t>д</w:t>
      </w:r>
      <w:r>
        <w:t xml:space="preserve">. 13, </w:t>
      </w:r>
      <w:r>
        <w:rPr>
          <w:rFonts w:hint="eastAsia"/>
        </w:rPr>
        <w:t>стр</w:t>
      </w:r>
      <w:r>
        <w:t>. 2.</w:t>
      </w:r>
    </w:p>
    <w:p w14:paraId="4D0F215F" w14:textId="77777777" w:rsidR="001735E1" w:rsidRDefault="001735E1" w:rsidP="001735E1">
      <w:r>
        <w:rPr>
          <w:rFonts w:hint="eastAsia"/>
        </w:rPr>
        <w:t>Просим</w:t>
      </w:r>
      <w:r>
        <w:t xml:space="preserve"> </w:t>
      </w:r>
      <w:r>
        <w:rPr>
          <w:rFonts w:hint="eastAsia"/>
        </w:rPr>
        <w:t>вас</w:t>
      </w:r>
      <w:r>
        <w:t xml:space="preserve"> </w:t>
      </w:r>
      <w:r>
        <w:rPr>
          <w:rFonts w:hint="eastAsia"/>
        </w:rPr>
        <w:t>принять</w:t>
      </w:r>
      <w:r>
        <w:t xml:space="preserve"> </w:t>
      </w:r>
      <w:r>
        <w:rPr>
          <w:rFonts w:hint="eastAsia"/>
        </w:rPr>
        <w:t>участие</w:t>
      </w:r>
      <w:r>
        <w:t xml:space="preserve"> </w:t>
      </w:r>
      <w:r>
        <w:rPr>
          <w:rFonts w:hint="eastAsia"/>
        </w:rPr>
        <w:t>в</w:t>
      </w:r>
      <w:r>
        <w:t xml:space="preserve"> </w:t>
      </w:r>
      <w:r>
        <w:rPr>
          <w:rFonts w:hint="eastAsia"/>
        </w:rPr>
        <w:t>заседании</w:t>
      </w:r>
      <w:r>
        <w:t xml:space="preserve"> </w:t>
      </w:r>
      <w:r>
        <w:rPr>
          <w:rFonts w:hint="eastAsia"/>
        </w:rPr>
        <w:t>совета</w:t>
      </w:r>
      <w:r>
        <w:t xml:space="preserve"> </w:t>
      </w:r>
      <w:r>
        <w:rPr>
          <w:rFonts w:hint="eastAsia"/>
        </w:rPr>
        <w:t>по</w:t>
      </w:r>
      <w:r>
        <w:t xml:space="preserve"> </w:t>
      </w:r>
      <w:r>
        <w:rPr>
          <w:rFonts w:hint="eastAsia"/>
        </w:rPr>
        <w:t>адресу</w:t>
      </w:r>
      <w:r>
        <w:t xml:space="preserve">: </w:t>
      </w:r>
      <w:r>
        <w:rPr>
          <w:rFonts w:hint="eastAsia"/>
        </w:rPr>
        <w:t>Москва</w:t>
      </w:r>
      <w:r>
        <w:t xml:space="preserve">, </w:t>
      </w:r>
      <w:r>
        <w:rPr>
          <w:rFonts w:hint="eastAsia"/>
        </w:rPr>
        <w:t>Николоямская</w:t>
      </w:r>
      <w:r>
        <w:t xml:space="preserve"> </w:t>
      </w:r>
      <w:r>
        <w:rPr>
          <w:rFonts w:hint="eastAsia"/>
        </w:rPr>
        <w:t>улица</w:t>
      </w:r>
      <w:r>
        <w:t xml:space="preserve">, </w:t>
      </w:r>
      <w:r>
        <w:rPr>
          <w:rFonts w:hint="eastAsia"/>
        </w:rPr>
        <w:t>д</w:t>
      </w:r>
      <w:r>
        <w:t xml:space="preserve">. 51, </w:t>
      </w:r>
      <w:r>
        <w:rPr>
          <w:rFonts w:hint="eastAsia"/>
        </w:rPr>
        <w:t>стр</w:t>
      </w:r>
      <w:r>
        <w:t xml:space="preserve">. 1 </w:t>
      </w:r>
      <w:r>
        <w:rPr>
          <w:rFonts w:hint="eastAsia"/>
        </w:rPr>
        <w:t>или</w:t>
      </w:r>
      <w:r>
        <w:t xml:space="preserve"> </w:t>
      </w:r>
      <w:r>
        <w:rPr>
          <w:rFonts w:hint="eastAsia"/>
        </w:rPr>
        <w:t>прислать</w:t>
      </w:r>
      <w:r>
        <w:t xml:space="preserve"> </w:t>
      </w:r>
      <w:r>
        <w:rPr>
          <w:rFonts w:hint="eastAsia"/>
        </w:rPr>
        <w:t>отзыв</w:t>
      </w:r>
      <w:r>
        <w:t xml:space="preserve"> (</w:t>
      </w:r>
      <w:r>
        <w:rPr>
          <w:rFonts w:hint="eastAsia"/>
        </w:rPr>
        <w:t>в</w:t>
      </w:r>
      <w:r>
        <w:t xml:space="preserve"> 2-</w:t>
      </w:r>
      <w:r>
        <w:rPr>
          <w:rFonts w:hint="eastAsia"/>
        </w:rPr>
        <w:t>х</w:t>
      </w:r>
      <w:r>
        <w:t xml:space="preserve"> </w:t>
      </w:r>
      <w:r>
        <w:rPr>
          <w:rFonts w:hint="eastAsia"/>
        </w:rPr>
        <w:t>экземплярах</w:t>
      </w:r>
      <w:r>
        <w:t xml:space="preserve">), </w:t>
      </w:r>
      <w:r>
        <w:rPr>
          <w:rFonts w:hint="eastAsia"/>
        </w:rPr>
        <w:t>заверенный</w:t>
      </w:r>
      <w:r>
        <w:t xml:space="preserve"> </w:t>
      </w:r>
      <w:r>
        <w:rPr>
          <w:rFonts w:hint="eastAsia"/>
        </w:rPr>
        <w:t>печатью</w:t>
      </w:r>
      <w:r>
        <w:t xml:space="preserve"> </w:t>
      </w:r>
      <w:r>
        <w:rPr>
          <w:rFonts w:hint="eastAsia"/>
        </w:rPr>
        <w:t>учреждения</w:t>
      </w:r>
      <w:r>
        <w:t xml:space="preserve">, </w:t>
      </w:r>
      <w:r>
        <w:rPr>
          <w:rFonts w:hint="eastAsia"/>
        </w:rPr>
        <w:t>на</w:t>
      </w:r>
      <w:r>
        <w:t xml:space="preserve"> </w:t>
      </w:r>
      <w:r>
        <w:rPr>
          <w:rFonts w:hint="eastAsia"/>
        </w:rPr>
        <w:t>имя</w:t>
      </w:r>
      <w:r>
        <w:t xml:space="preserve"> </w:t>
      </w:r>
      <w:r>
        <w:rPr>
          <w:rFonts w:hint="eastAsia"/>
        </w:rPr>
        <w:t>ученого</w:t>
      </w:r>
      <w:r>
        <w:t xml:space="preserve"> </w:t>
      </w:r>
      <w:r>
        <w:rPr>
          <w:rFonts w:hint="eastAsia"/>
        </w:rPr>
        <w:t>секретаря</w:t>
      </w:r>
      <w:r>
        <w:t xml:space="preserve"> </w:t>
      </w:r>
      <w:r>
        <w:rPr>
          <w:rFonts w:hint="eastAsia"/>
        </w:rPr>
        <w:t>диссертационного</w:t>
      </w:r>
      <w:r>
        <w:t xml:space="preserve"> </w:t>
      </w:r>
      <w:r>
        <w:rPr>
          <w:rFonts w:hint="eastAsia"/>
        </w:rPr>
        <w:t>совета</w:t>
      </w:r>
      <w:r>
        <w:t xml:space="preserve"> </w:t>
      </w:r>
      <w:r>
        <w:rPr>
          <w:rFonts w:hint="eastAsia"/>
        </w:rPr>
        <w:t>по</w:t>
      </w:r>
      <w:r>
        <w:t xml:space="preserve"> </w:t>
      </w:r>
      <w:r>
        <w:rPr>
          <w:rFonts w:hint="eastAsia"/>
        </w:rPr>
        <w:t>адресу</w:t>
      </w:r>
      <w:r>
        <w:t xml:space="preserve">: 101000, </w:t>
      </w:r>
      <w:r>
        <w:rPr>
          <w:rFonts w:hint="eastAsia"/>
        </w:rPr>
        <w:t>Москва</w:t>
      </w:r>
      <w:r>
        <w:t xml:space="preserve">, </w:t>
      </w:r>
      <w:r>
        <w:rPr>
          <w:rFonts w:hint="eastAsia"/>
        </w:rPr>
        <w:t>Уланский</w:t>
      </w:r>
      <w:r>
        <w:t xml:space="preserve"> </w:t>
      </w:r>
      <w:r>
        <w:rPr>
          <w:rFonts w:hint="eastAsia"/>
        </w:rPr>
        <w:t>переулок</w:t>
      </w:r>
      <w:r>
        <w:t xml:space="preserve">, </w:t>
      </w:r>
      <w:r>
        <w:rPr>
          <w:rFonts w:hint="eastAsia"/>
        </w:rPr>
        <w:t>д</w:t>
      </w:r>
      <w:r>
        <w:t xml:space="preserve">. 13, </w:t>
      </w:r>
      <w:r>
        <w:rPr>
          <w:rFonts w:hint="eastAsia"/>
        </w:rPr>
        <w:t>стр</w:t>
      </w:r>
      <w:r>
        <w:t xml:space="preserve">. 2, </w:t>
      </w:r>
      <w:r>
        <w:rPr>
          <w:rFonts w:hint="eastAsia"/>
        </w:rPr>
        <w:t>а</w:t>
      </w:r>
      <w:r>
        <w:t>/</w:t>
      </w:r>
      <w:r>
        <w:rPr>
          <w:rFonts w:hint="eastAsia"/>
        </w:rPr>
        <w:t>я</w:t>
      </w:r>
      <w:r>
        <w:t xml:space="preserve"> 145, email: dissert@geoenv.ru, </w:t>
      </w:r>
      <w:r>
        <w:rPr>
          <w:rFonts w:hint="eastAsia"/>
        </w:rPr>
        <w:t>факс</w:t>
      </w:r>
      <w:r>
        <w:t xml:space="preserve"> +7 (495) 623-18-86.</w:t>
      </w:r>
    </w:p>
    <w:p w14:paraId="5880197E" w14:textId="77777777" w:rsidR="001735E1" w:rsidRDefault="001735E1" w:rsidP="001735E1">
      <w:r>
        <w:rPr>
          <w:rFonts w:hint="eastAsia"/>
        </w:rPr>
        <w:t>Автореферат</w:t>
      </w:r>
      <w:r>
        <w:t xml:space="preserve"> </w:t>
      </w:r>
      <w:r>
        <w:rPr>
          <w:rFonts w:hint="eastAsia"/>
        </w:rPr>
        <w:t>разослан</w:t>
      </w:r>
      <w:r>
        <w:t xml:space="preserve"> </w:t>
      </w:r>
      <w:r>
        <w:rPr>
          <w:rFonts w:hint="eastAsia"/>
        </w:rPr>
        <w:t>«</w:t>
      </w:r>
      <w:r>
        <w:t xml:space="preserve">    </w:t>
      </w:r>
      <w:r>
        <w:rPr>
          <w:rFonts w:hint="eastAsia"/>
        </w:rPr>
        <w:t>»</w:t>
      </w:r>
      <w:r>
        <w:t xml:space="preserve"> </w:t>
      </w:r>
      <w:r>
        <w:rPr>
          <w:rFonts w:hint="eastAsia"/>
        </w:rPr>
        <w:t>января</w:t>
      </w:r>
      <w:r>
        <w:t xml:space="preserve"> 2018 </w:t>
      </w:r>
      <w:r>
        <w:rPr>
          <w:rFonts w:hint="eastAsia"/>
        </w:rPr>
        <w:t>г</w:t>
      </w:r>
      <w:r>
        <w:t>.</w:t>
      </w:r>
    </w:p>
    <w:p w14:paraId="455EEAC3" w14:textId="77777777" w:rsidR="001735E1" w:rsidRDefault="001735E1" w:rsidP="001735E1">
      <w:r>
        <w:rPr>
          <w:rFonts w:hint="eastAsia"/>
        </w:rPr>
        <w:t>Ученый</w:t>
      </w:r>
      <w:r>
        <w:t xml:space="preserve"> </w:t>
      </w:r>
      <w:r>
        <w:rPr>
          <w:rFonts w:hint="eastAsia"/>
        </w:rPr>
        <w:t>секретарь</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002.048.01 </w:t>
      </w:r>
      <w:r>
        <w:rPr>
          <w:rFonts w:hint="eastAsia"/>
        </w:rPr>
        <w:t>кандидат</w:t>
      </w:r>
      <w:r>
        <w:t xml:space="preserve"> </w:t>
      </w:r>
      <w:r>
        <w:rPr>
          <w:rFonts w:hint="eastAsia"/>
        </w:rPr>
        <w:t>геолого</w:t>
      </w:r>
      <w:r>
        <w:t>-</w:t>
      </w:r>
    </w:p>
    <w:p w14:paraId="65611B92" w14:textId="77777777" w:rsidR="001735E1" w:rsidRDefault="001735E1" w:rsidP="001735E1">
      <w:r>
        <w:rPr>
          <w:rFonts w:hint="eastAsia"/>
        </w:rPr>
        <w:t>минералогических</w:t>
      </w:r>
      <w:r>
        <w:t xml:space="preserve"> </w:t>
      </w:r>
      <w:r>
        <w:rPr>
          <w:rFonts w:hint="eastAsia"/>
        </w:rPr>
        <w:t>наук</w:t>
      </w:r>
      <w:r>
        <w:tab/>
        <w:t>&lt;^</w:t>
      </w:r>
      <w:r>
        <w:rPr>
          <w:rFonts w:hint="eastAsia"/>
        </w:rPr>
        <w:t>£</w:t>
      </w:r>
      <w:r>
        <w:t>^</w:t>
      </w:r>
      <w:r>
        <w:tab/>
      </w:r>
      <w:r>
        <w:rPr>
          <w:rFonts w:hint="eastAsia"/>
        </w:rPr>
        <w:t>Батрак</w:t>
      </w:r>
      <w:r>
        <w:t xml:space="preserve"> </w:t>
      </w:r>
      <w:r>
        <w:rPr>
          <w:rFonts w:hint="eastAsia"/>
        </w:rPr>
        <w:t>Глеб</w:t>
      </w:r>
      <w:r>
        <w:t xml:space="preserve"> </w:t>
      </w:r>
      <w:r>
        <w:rPr>
          <w:rFonts w:hint="eastAsia"/>
        </w:rPr>
        <w:t>Игоревич</w:t>
      </w:r>
    </w:p>
    <w:p w14:paraId="596B9CFC" w14:textId="77777777" w:rsidR="001735E1" w:rsidRDefault="001735E1" w:rsidP="001735E1">
      <w:r>
        <w:t xml:space="preserve"> </w:t>
      </w:r>
    </w:p>
    <w:p w14:paraId="10724D6F" w14:textId="77777777" w:rsidR="001735E1" w:rsidRDefault="001735E1" w:rsidP="001735E1">
      <w:r>
        <w:t>2</w:t>
      </w:r>
    </w:p>
    <w:p w14:paraId="0C1165A8" w14:textId="77777777" w:rsidR="001735E1" w:rsidRDefault="001735E1" w:rsidP="001735E1">
      <w:r>
        <w:t xml:space="preserve"> </w:t>
      </w:r>
    </w:p>
    <w:p w14:paraId="127598B4" w14:textId="77777777" w:rsidR="001735E1" w:rsidRDefault="001735E1" w:rsidP="001735E1">
      <w:r>
        <w:rPr>
          <w:rFonts w:hint="eastAsia"/>
        </w:rPr>
        <w:t>ОБЩАЯ</w:t>
      </w:r>
      <w:r>
        <w:t xml:space="preserve"> </w:t>
      </w:r>
      <w:r>
        <w:rPr>
          <w:rFonts w:hint="eastAsia"/>
        </w:rPr>
        <w:t>ХАРАКТЕРИСТИКА</w:t>
      </w:r>
      <w:r>
        <w:t xml:space="preserve"> </w:t>
      </w:r>
      <w:r>
        <w:rPr>
          <w:rFonts w:hint="eastAsia"/>
        </w:rPr>
        <w:t>РАБОТЫ</w:t>
      </w:r>
    </w:p>
    <w:p w14:paraId="446FED7C" w14:textId="77777777" w:rsidR="001735E1" w:rsidRDefault="001735E1" w:rsidP="001735E1">
      <w:r>
        <w:rPr>
          <w:rFonts w:hint="eastAsia"/>
        </w:rPr>
        <w:t>Актуальность</w:t>
      </w:r>
      <w:r>
        <w:t xml:space="preserve"> </w:t>
      </w:r>
      <w:r>
        <w:rPr>
          <w:rFonts w:hint="eastAsia"/>
        </w:rPr>
        <w:t>темы</w:t>
      </w:r>
      <w:r>
        <w:t xml:space="preserve"> </w:t>
      </w:r>
      <w:r>
        <w:rPr>
          <w:rFonts w:hint="eastAsia"/>
        </w:rPr>
        <w:t>исследования</w:t>
      </w:r>
      <w:r>
        <w:t xml:space="preserve">: </w:t>
      </w:r>
      <w:r>
        <w:rPr>
          <w:rFonts w:hint="eastAsia"/>
        </w:rPr>
        <w:t>Распространение</w:t>
      </w:r>
      <w:r>
        <w:t xml:space="preserve"> </w:t>
      </w:r>
      <w:r>
        <w:rPr>
          <w:rFonts w:hint="eastAsia"/>
        </w:rPr>
        <w:t>геокриологических</w:t>
      </w:r>
    </w:p>
    <w:p w14:paraId="14F67B73" w14:textId="77777777" w:rsidR="001735E1" w:rsidRDefault="001735E1" w:rsidP="001735E1">
      <w:r>
        <w:rPr>
          <w:rFonts w:hint="eastAsia"/>
        </w:rPr>
        <w:t>явлений</w:t>
      </w:r>
      <w:r>
        <w:t xml:space="preserve"> </w:t>
      </w:r>
      <w:r>
        <w:rPr>
          <w:rFonts w:hint="eastAsia"/>
        </w:rPr>
        <w:t>и</w:t>
      </w:r>
      <w:r>
        <w:t xml:space="preserve"> </w:t>
      </w:r>
      <w:r>
        <w:rPr>
          <w:rFonts w:hint="eastAsia"/>
        </w:rPr>
        <w:t>активность</w:t>
      </w:r>
      <w:r>
        <w:t xml:space="preserve"> </w:t>
      </w:r>
      <w:r>
        <w:rPr>
          <w:rFonts w:hint="eastAsia"/>
        </w:rPr>
        <w:t>геокриологических</w:t>
      </w:r>
      <w:r>
        <w:t xml:space="preserve"> </w:t>
      </w:r>
      <w:r>
        <w:rPr>
          <w:rFonts w:hint="eastAsia"/>
        </w:rPr>
        <w:t>процессов</w:t>
      </w:r>
      <w:r>
        <w:t xml:space="preserve"> </w:t>
      </w:r>
      <w:r>
        <w:rPr>
          <w:rFonts w:hint="eastAsia"/>
        </w:rPr>
        <w:t>не</w:t>
      </w:r>
      <w:r>
        <w:t xml:space="preserve"> </w:t>
      </w:r>
      <w:r>
        <w:rPr>
          <w:rFonts w:hint="eastAsia"/>
        </w:rPr>
        <w:t>учитываются</w:t>
      </w:r>
      <w:r>
        <w:t xml:space="preserve"> </w:t>
      </w:r>
      <w:r>
        <w:rPr>
          <w:rFonts w:hint="eastAsia"/>
        </w:rPr>
        <w:t>в</w:t>
      </w:r>
      <w:r>
        <w:t xml:space="preserve"> </w:t>
      </w:r>
      <w:r>
        <w:rPr>
          <w:rFonts w:hint="eastAsia"/>
        </w:rPr>
        <w:t>практике</w:t>
      </w:r>
    </w:p>
    <w:p w14:paraId="4EEAB69B" w14:textId="77777777" w:rsidR="001735E1" w:rsidRDefault="001735E1" w:rsidP="001735E1">
      <w:r>
        <w:rPr>
          <w:rFonts w:hint="eastAsia"/>
        </w:rPr>
        <w:t>экономических</w:t>
      </w:r>
      <w:r>
        <w:t xml:space="preserve"> </w:t>
      </w:r>
      <w:r>
        <w:rPr>
          <w:rFonts w:hint="eastAsia"/>
        </w:rPr>
        <w:t>оценок</w:t>
      </w:r>
      <w:r>
        <w:t xml:space="preserve"> </w:t>
      </w:r>
      <w:r>
        <w:rPr>
          <w:rFonts w:hint="eastAsia"/>
        </w:rPr>
        <w:t>и</w:t>
      </w:r>
      <w:r>
        <w:t xml:space="preserve"> </w:t>
      </w:r>
      <w:r>
        <w:rPr>
          <w:rFonts w:hint="eastAsia"/>
        </w:rPr>
        <w:t>прогнозов</w:t>
      </w:r>
      <w:r>
        <w:t xml:space="preserve">. </w:t>
      </w:r>
      <w:r>
        <w:rPr>
          <w:rFonts w:hint="eastAsia"/>
        </w:rPr>
        <w:t>Геокриологические</w:t>
      </w:r>
      <w:r>
        <w:t xml:space="preserve"> </w:t>
      </w:r>
      <w:r>
        <w:rPr>
          <w:rFonts w:hint="eastAsia"/>
        </w:rPr>
        <w:t>процессы</w:t>
      </w:r>
      <w:r>
        <w:t xml:space="preserve"> </w:t>
      </w:r>
      <w:r>
        <w:rPr>
          <w:rFonts w:hint="eastAsia"/>
        </w:rPr>
        <w:t>приводят</w:t>
      </w:r>
      <w:r>
        <w:t xml:space="preserve"> </w:t>
      </w:r>
      <w:r>
        <w:rPr>
          <w:rFonts w:hint="eastAsia"/>
        </w:rPr>
        <w:t>к</w:t>
      </w:r>
    </w:p>
    <w:p w14:paraId="1D6C2B42" w14:textId="77777777" w:rsidR="001735E1" w:rsidRDefault="001735E1" w:rsidP="001735E1">
      <w:r>
        <w:rPr>
          <w:rFonts w:hint="eastAsia"/>
        </w:rPr>
        <w:t>экономическим</w:t>
      </w:r>
      <w:r>
        <w:t xml:space="preserve"> </w:t>
      </w:r>
      <w:r>
        <w:rPr>
          <w:rFonts w:hint="eastAsia"/>
        </w:rPr>
        <w:t>расходам</w:t>
      </w:r>
      <w:r>
        <w:t xml:space="preserve">, </w:t>
      </w:r>
      <w:r>
        <w:rPr>
          <w:rFonts w:hint="eastAsia"/>
        </w:rPr>
        <w:t>затратам</w:t>
      </w:r>
      <w:r>
        <w:t xml:space="preserve"> </w:t>
      </w:r>
      <w:r>
        <w:rPr>
          <w:rFonts w:hint="eastAsia"/>
        </w:rPr>
        <w:t>и</w:t>
      </w:r>
      <w:r>
        <w:t xml:space="preserve"> </w:t>
      </w:r>
      <w:r>
        <w:rPr>
          <w:rFonts w:hint="eastAsia"/>
        </w:rPr>
        <w:t>убыткам</w:t>
      </w:r>
      <w:r>
        <w:t xml:space="preserve">, </w:t>
      </w:r>
      <w:r>
        <w:rPr>
          <w:rFonts w:hint="eastAsia"/>
        </w:rPr>
        <w:t>которые</w:t>
      </w:r>
      <w:r>
        <w:t xml:space="preserve">, </w:t>
      </w:r>
      <w:r>
        <w:rPr>
          <w:rFonts w:hint="eastAsia"/>
        </w:rPr>
        <w:t>в</w:t>
      </w:r>
      <w:r>
        <w:t xml:space="preserve"> </w:t>
      </w:r>
      <w:r>
        <w:rPr>
          <w:rFonts w:hint="eastAsia"/>
        </w:rPr>
        <w:t>зависимости</w:t>
      </w:r>
      <w:r>
        <w:t xml:space="preserve"> </w:t>
      </w:r>
      <w:r>
        <w:rPr>
          <w:rFonts w:hint="eastAsia"/>
        </w:rPr>
        <w:t>от</w:t>
      </w:r>
    </w:p>
    <w:p w14:paraId="59C43960" w14:textId="77777777" w:rsidR="001735E1" w:rsidRDefault="001735E1" w:rsidP="001735E1">
      <w:r>
        <w:rPr>
          <w:rFonts w:hint="eastAsia"/>
        </w:rPr>
        <w:t>ситуации</w:t>
      </w:r>
      <w:r>
        <w:t>,</w:t>
      </w:r>
      <w:r>
        <w:tab/>
      </w:r>
      <w:r>
        <w:rPr>
          <w:rFonts w:hint="eastAsia"/>
        </w:rPr>
        <w:t>относятся</w:t>
      </w:r>
      <w:r>
        <w:tab/>
      </w:r>
      <w:r>
        <w:rPr>
          <w:rFonts w:hint="eastAsia"/>
        </w:rPr>
        <w:t>в</w:t>
      </w:r>
      <w:r>
        <w:tab/>
      </w:r>
      <w:r>
        <w:rPr>
          <w:rFonts w:hint="eastAsia"/>
        </w:rPr>
        <w:t>экономической</w:t>
      </w:r>
      <w:r>
        <w:tab/>
      </w:r>
      <w:r>
        <w:rPr>
          <w:rFonts w:hint="eastAsia"/>
        </w:rPr>
        <w:t>классификации</w:t>
      </w:r>
      <w:r>
        <w:tab/>
      </w:r>
      <w:r>
        <w:rPr>
          <w:rFonts w:hint="eastAsia"/>
        </w:rPr>
        <w:t>либо</w:t>
      </w:r>
      <w:r>
        <w:tab/>
      </w:r>
      <w:r>
        <w:rPr>
          <w:rFonts w:hint="eastAsia"/>
        </w:rPr>
        <w:t>к</w:t>
      </w:r>
    </w:p>
    <w:p w14:paraId="57D9ECC5" w14:textId="77777777" w:rsidR="001735E1" w:rsidRDefault="001735E1" w:rsidP="001735E1">
      <w:r>
        <w:rPr>
          <w:rFonts w:hint="eastAsia"/>
        </w:rPr>
        <w:t>эксплуатационным</w:t>
      </w:r>
      <w:r>
        <w:t xml:space="preserve"> </w:t>
      </w:r>
      <w:r>
        <w:rPr>
          <w:rFonts w:hint="eastAsia"/>
        </w:rPr>
        <w:t>затратам</w:t>
      </w:r>
      <w:r>
        <w:t xml:space="preserve"> </w:t>
      </w:r>
      <w:r>
        <w:rPr>
          <w:rFonts w:hint="eastAsia"/>
        </w:rPr>
        <w:t>и</w:t>
      </w:r>
      <w:r>
        <w:t xml:space="preserve"> </w:t>
      </w:r>
      <w:r>
        <w:rPr>
          <w:rFonts w:hint="eastAsia"/>
        </w:rPr>
        <w:t>убыткам</w:t>
      </w:r>
      <w:r>
        <w:t xml:space="preserve">, </w:t>
      </w:r>
      <w:r>
        <w:rPr>
          <w:rFonts w:hint="eastAsia"/>
        </w:rPr>
        <w:t>связанным</w:t>
      </w:r>
      <w:r>
        <w:t xml:space="preserve"> </w:t>
      </w:r>
      <w:r>
        <w:rPr>
          <w:rFonts w:hint="eastAsia"/>
        </w:rPr>
        <w:t>с</w:t>
      </w:r>
      <w:r>
        <w:t xml:space="preserve"> </w:t>
      </w:r>
      <w:r>
        <w:rPr>
          <w:rFonts w:hint="eastAsia"/>
        </w:rPr>
        <w:t>запланированными</w:t>
      </w:r>
      <w:r>
        <w:t xml:space="preserve"> </w:t>
      </w:r>
      <w:r>
        <w:rPr>
          <w:rFonts w:hint="eastAsia"/>
        </w:rPr>
        <w:t>и</w:t>
      </w:r>
      <w:r>
        <w:t xml:space="preserve"> </w:t>
      </w:r>
      <w:r>
        <w:rPr>
          <w:rFonts w:hint="eastAsia"/>
        </w:rPr>
        <w:t>или</w:t>
      </w:r>
      <w:r>
        <w:t xml:space="preserve"> </w:t>
      </w:r>
      <w:r>
        <w:rPr>
          <w:rFonts w:hint="eastAsia"/>
        </w:rPr>
        <w:t>форс</w:t>
      </w:r>
      <w:r>
        <w:t>-</w:t>
      </w:r>
      <w:r>
        <w:rPr>
          <w:rFonts w:hint="eastAsia"/>
        </w:rPr>
        <w:t>мажорными</w:t>
      </w:r>
      <w:r>
        <w:t xml:space="preserve"> </w:t>
      </w:r>
      <w:r>
        <w:rPr>
          <w:rFonts w:hint="eastAsia"/>
        </w:rPr>
        <w:t>компенсирующими</w:t>
      </w:r>
      <w:r>
        <w:t xml:space="preserve"> </w:t>
      </w:r>
      <w:r>
        <w:rPr>
          <w:rFonts w:hint="eastAsia"/>
        </w:rPr>
        <w:t>мероприятиями</w:t>
      </w:r>
      <w:r>
        <w:t xml:space="preserve">, </w:t>
      </w:r>
      <w:r>
        <w:rPr>
          <w:rFonts w:hint="eastAsia"/>
        </w:rPr>
        <w:t>либо</w:t>
      </w:r>
      <w:r>
        <w:t xml:space="preserve"> </w:t>
      </w:r>
      <w:r>
        <w:rPr>
          <w:rFonts w:hint="eastAsia"/>
        </w:rPr>
        <w:t>–</w:t>
      </w:r>
      <w:r>
        <w:t xml:space="preserve"> </w:t>
      </w:r>
      <w:r>
        <w:rPr>
          <w:rFonts w:hint="eastAsia"/>
        </w:rPr>
        <w:t>к</w:t>
      </w:r>
      <w:r>
        <w:t xml:space="preserve"> </w:t>
      </w:r>
      <w:r>
        <w:rPr>
          <w:rFonts w:hint="eastAsia"/>
        </w:rPr>
        <w:t>капитальным</w:t>
      </w:r>
      <w:r>
        <w:t xml:space="preserve"> </w:t>
      </w:r>
      <w:r>
        <w:rPr>
          <w:rFonts w:hint="eastAsia"/>
        </w:rPr>
        <w:t>затратам</w:t>
      </w:r>
      <w:r>
        <w:t xml:space="preserve"> </w:t>
      </w:r>
      <w:r>
        <w:rPr>
          <w:rFonts w:hint="eastAsia"/>
        </w:rPr>
        <w:t>и</w:t>
      </w:r>
      <w:r>
        <w:t xml:space="preserve"> </w:t>
      </w:r>
      <w:r>
        <w:rPr>
          <w:rFonts w:hint="eastAsia"/>
        </w:rPr>
        <w:t>убыткам</w:t>
      </w:r>
      <w:r>
        <w:t xml:space="preserve">, </w:t>
      </w:r>
      <w:r>
        <w:rPr>
          <w:rFonts w:hint="eastAsia"/>
        </w:rPr>
        <w:t>связанными</w:t>
      </w:r>
      <w:r>
        <w:t xml:space="preserve"> </w:t>
      </w:r>
      <w:r>
        <w:rPr>
          <w:rFonts w:hint="eastAsia"/>
        </w:rPr>
        <w:t>с</w:t>
      </w:r>
      <w:r>
        <w:t xml:space="preserve"> </w:t>
      </w:r>
      <w:r>
        <w:rPr>
          <w:rFonts w:hint="eastAsia"/>
        </w:rPr>
        <w:t>мероприятиями</w:t>
      </w:r>
      <w:r>
        <w:t xml:space="preserve"> </w:t>
      </w:r>
      <w:r>
        <w:rPr>
          <w:rFonts w:hint="eastAsia"/>
        </w:rPr>
        <w:t>по</w:t>
      </w:r>
      <w:r>
        <w:t xml:space="preserve"> </w:t>
      </w:r>
      <w:r>
        <w:rPr>
          <w:rFonts w:hint="eastAsia"/>
        </w:rPr>
        <w:t>организац</w:t>
      </w:r>
      <w:r>
        <w:rPr>
          <w:rFonts w:hint="eastAsia"/>
        </w:rPr>
        <w:lastRenderedPageBreak/>
        <w:t>ии</w:t>
      </w:r>
      <w:r>
        <w:t xml:space="preserve"> </w:t>
      </w:r>
      <w:r>
        <w:rPr>
          <w:rFonts w:hint="eastAsia"/>
        </w:rPr>
        <w:t>плановой</w:t>
      </w:r>
      <w:r>
        <w:t xml:space="preserve"> </w:t>
      </w:r>
      <w:r>
        <w:rPr>
          <w:rFonts w:hint="eastAsia"/>
        </w:rPr>
        <w:t>или</w:t>
      </w:r>
      <w:r>
        <w:t xml:space="preserve"> </w:t>
      </w:r>
      <w:r>
        <w:rPr>
          <w:rFonts w:hint="eastAsia"/>
        </w:rPr>
        <w:t>внеплановой</w:t>
      </w:r>
      <w:r>
        <w:t xml:space="preserve"> </w:t>
      </w:r>
      <w:r>
        <w:rPr>
          <w:rFonts w:hint="eastAsia"/>
        </w:rPr>
        <w:t>инженерной</w:t>
      </w:r>
      <w:r>
        <w:t xml:space="preserve"> </w:t>
      </w:r>
      <w:r>
        <w:rPr>
          <w:rFonts w:hint="eastAsia"/>
        </w:rPr>
        <w:t>защиты</w:t>
      </w:r>
      <w:r>
        <w:t xml:space="preserve">. </w:t>
      </w:r>
      <w:r>
        <w:rPr>
          <w:rFonts w:hint="eastAsia"/>
        </w:rPr>
        <w:t>Величину</w:t>
      </w:r>
      <w:r>
        <w:t xml:space="preserve"> </w:t>
      </w:r>
      <w:r>
        <w:rPr>
          <w:rFonts w:hint="eastAsia"/>
        </w:rPr>
        <w:t>этих</w:t>
      </w:r>
      <w:r>
        <w:t xml:space="preserve"> </w:t>
      </w:r>
      <w:r>
        <w:rPr>
          <w:rFonts w:hint="eastAsia"/>
        </w:rPr>
        <w:t>затрат</w:t>
      </w:r>
      <w:r>
        <w:t xml:space="preserve"> </w:t>
      </w:r>
      <w:r>
        <w:rPr>
          <w:rFonts w:hint="eastAsia"/>
        </w:rPr>
        <w:t>и</w:t>
      </w:r>
      <w:r>
        <w:t xml:space="preserve"> </w:t>
      </w:r>
      <w:r>
        <w:rPr>
          <w:rFonts w:hint="eastAsia"/>
        </w:rPr>
        <w:t>эффективность</w:t>
      </w:r>
      <w:r>
        <w:t xml:space="preserve"> </w:t>
      </w:r>
      <w:r>
        <w:rPr>
          <w:rFonts w:hint="eastAsia"/>
        </w:rPr>
        <w:t>защитных</w:t>
      </w:r>
      <w:r>
        <w:t xml:space="preserve"> </w:t>
      </w:r>
      <w:r>
        <w:rPr>
          <w:rFonts w:hint="eastAsia"/>
        </w:rPr>
        <w:t>и</w:t>
      </w:r>
      <w:r>
        <w:t xml:space="preserve"> </w:t>
      </w:r>
      <w:r>
        <w:rPr>
          <w:rFonts w:hint="eastAsia"/>
        </w:rPr>
        <w:t>компенсирующих</w:t>
      </w:r>
      <w:r>
        <w:t xml:space="preserve"> </w:t>
      </w:r>
      <w:r>
        <w:rPr>
          <w:rFonts w:hint="eastAsia"/>
        </w:rPr>
        <w:t>мероприятий</w:t>
      </w:r>
      <w:r>
        <w:t xml:space="preserve"> </w:t>
      </w:r>
      <w:r>
        <w:rPr>
          <w:rFonts w:hint="eastAsia"/>
        </w:rPr>
        <w:t>необходимо</w:t>
      </w:r>
      <w:r>
        <w:t xml:space="preserve"> </w:t>
      </w:r>
      <w:r>
        <w:rPr>
          <w:rFonts w:hint="eastAsia"/>
        </w:rPr>
        <w:t>оценивать</w:t>
      </w:r>
      <w:r>
        <w:t xml:space="preserve"> </w:t>
      </w:r>
      <w:r>
        <w:rPr>
          <w:rFonts w:hint="eastAsia"/>
        </w:rPr>
        <w:t>в</w:t>
      </w:r>
      <w:r>
        <w:t xml:space="preserve"> </w:t>
      </w:r>
      <w:r>
        <w:rPr>
          <w:rFonts w:hint="eastAsia"/>
        </w:rPr>
        <w:t>условиях</w:t>
      </w:r>
      <w:r>
        <w:t xml:space="preserve"> </w:t>
      </w:r>
      <w:r>
        <w:rPr>
          <w:rFonts w:hint="eastAsia"/>
        </w:rPr>
        <w:t>меняющегося</w:t>
      </w:r>
      <w:r>
        <w:t xml:space="preserve"> </w:t>
      </w:r>
      <w:r>
        <w:rPr>
          <w:rFonts w:hint="eastAsia"/>
        </w:rPr>
        <w:t>климата</w:t>
      </w:r>
      <w:r>
        <w:t xml:space="preserve"> </w:t>
      </w:r>
      <w:r>
        <w:rPr>
          <w:rFonts w:hint="eastAsia"/>
        </w:rPr>
        <w:t>и</w:t>
      </w:r>
      <w:r>
        <w:t xml:space="preserve"> </w:t>
      </w:r>
      <w:r>
        <w:rPr>
          <w:rFonts w:hint="eastAsia"/>
        </w:rPr>
        <w:t>развивающихся</w:t>
      </w:r>
      <w:r>
        <w:t xml:space="preserve"> </w:t>
      </w:r>
      <w:r>
        <w:rPr>
          <w:rFonts w:hint="eastAsia"/>
        </w:rPr>
        <w:t>геокриологических</w:t>
      </w:r>
      <w:r>
        <w:t xml:space="preserve"> </w:t>
      </w:r>
      <w:r>
        <w:rPr>
          <w:rFonts w:hint="eastAsia"/>
        </w:rPr>
        <w:t>процессов</w:t>
      </w:r>
      <w:r>
        <w:t>.</w:t>
      </w:r>
    </w:p>
    <w:p w14:paraId="5E5D13B0" w14:textId="77777777" w:rsidR="001735E1" w:rsidRDefault="001735E1" w:rsidP="001735E1">
      <w:r>
        <w:rPr>
          <w:rFonts w:hint="eastAsia"/>
        </w:rPr>
        <w:t>В</w:t>
      </w:r>
      <w:r>
        <w:t xml:space="preserve"> </w:t>
      </w:r>
      <w:r>
        <w:rPr>
          <w:rFonts w:hint="eastAsia"/>
        </w:rPr>
        <w:t>соответствии</w:t>
      </w:r>
      <w:r>
        <w:t xml:space="preserve"> </w:t>
      </w:r>
      <w:r>
        <w:rPr>
          <w:rFonts w:hint="eastAsia"/>
        </w:rPr>
        <w:t>со</w:t>
      </w:r>
      <w:r>
        <w:t xml:space="preserve"> </w:t>
      </w:r>
      <w:r>
        <w:rPr>
          <w:rFonts w:hint="eastAsia"/>
        </w:rPr>
        <w:t>«</w:t>
      </w:r>
      <w:r>
        <w:rPr>
          <w:rFonts w:hint="eastAsia"/>
        </w:rPr>
        <w:t>Стратегией</w:t>
      </w:r>
      <w:r>
        <w:t xml:space="preserve"> </w:t>
      </w:r>
      <w:r>
        <w:rPr>
          <w:rFonts w:hint="eastAsia"/>
        </w:rPr>
        <w:t>развития</w:t>
      </w:r>
      <w:r>
        <w:t xml:space="preserve"> </w:t>
      </w:r>
      <w:r>
        <w:rPr>
          <w:rFonts w:hint="eastAsia"/>
        </w:rPr>
        <w:t>железнодорожного</w:t>
      </w:r>
      <w:r>
        <w:t xml:space="preserve"> </w:t>
      </w:r>
      <w:r>
        <w:rPr>
          <w:rFonts w:hint="eastAsia"/>
        </w:rPr>
        <w:t>транспорта</w:t>
      </w:r>
      <w:r>
        <w:t xml:space="preserve"> </w:t>
      </w:r>
      <w:r>
        <w:rPr>
          <w:rFonts w:hint="eastAsia"/>
        </w:rPr>
        <w:t>Российской</w:t>
      </w:r>
      <w:r>
        <w:t xml:space="preserve"> </w:t>
      </w:r>
      <w:r>
        <w:rPr>
          <w:rFonts w:hint="eastAsia"/>
        </w:rPr>
        <w:t>Федерации</w:t>
      </w:r>
      <w:r>
        <w:t xml:space="preserve"> </w:t>
      </w:r>
      <w:r>
        <w:rPr>
          <w:rFonts w:hint="eastAsia"/>
        </w:rPr>
        <w:t>до</w:t>
      </w:r>
      <w:r>
        <w:t xml:space="preserve"> 2030 </w:t>
      </w:r>
      <w:r>
        <w:rPr>
          <w:rFonts w:hint="eastAsia"/>
        </w:rPr>
        <w:t>года</w:t>
      </w:r>
      <w:r>
        <w:rPr>
          <w:rFonts w:hint="eastAsia"/>
        </w:rPr>
        <w:t>»</w:t>
      </w:r>
      <w:r>
        <w:t xml:space="preserve"> </w:t>
      </w:r>
      <w:r>
        <w:rPr>
          <w:rFonts w:hint="eastAsia"/>
        </w:rPr>
        <w:t>планируется</w:t>
      </w:r>
      <w:r>
        <w:t xml:space="preserve"> </w:t>
      </w:r>
      <w:r>
        <w:rPr>
          <w:rFonts w:hint="eastAsia"/>
        </w:rPr>
        <w:t>построить</w:t>
      </w:r>
      <w:r>
        <w:t xml:space="preserve"> </w:t>
      </w:r>
      <w:r>
        <w:rPr>
          <w:rFonts w:hint="eastAsia"/>
        </w:rPr>
        <w:t>свыше</w:t>
      </w:r>
      <w:r>
        <w:t xml:space="preserve"> 20,7 </w:t>
      </w:r>
      <w:r>
        <w:rPr>
          <w:rFonts w:hint="eastAsia"/>
        </w:rPr>
        <w:t>тыс</w:t>
      </w:r>
      <w:r>
        <w:t xml:space="preserve">. </w:t>
      </w:r>
      <w:r>
        <w:rPr>
          <w:rFonts w:hint="eastAsia"/>
        </w:rPr>
        <w:t>км</w:t>
      </w:r>
      <w:r>
        <w:t xml:space="preserve"> </w:t>
      </w:r>
      <w:r>
        <w:rPr>
          <w:rFonts w:hint="eastAsia"/>
        </w:rPr>
        <w:t>новых</w:t>
      </w:r>
      <w:r>
        <w:t xml:space="preserve"> </w:t>
      </w:r>
      <w:r>
        <w:rPr>
          <w:rFonts w:hint="eastAsia"/>
        </w:rPr>
        <w:t>линий</w:t>
      </w:r>
      <w:r>
        <w:t xml:space="preserve">, </w:t>
      </w:r>
      <w:r>
        <w:rPr>
          <w:rFonts w:hint="eastAsia"/>
        </w:rPr>
        <w:t>существенная</w:t>
      </w:r>
      <w:r>
        <w:t xml:space="preserve"> </w:t>
      </w:r>
      <w:r>
        <w:rPr>
          <w:rFonts w:hint="eastAsia"/>
        </w:rPr>
        <w:t>часть</w:t>
      </w:r>
      <w:r>
        <w:t xml:space="preserve"> </w:t>
      </w:r>
      <w:r>
        <w:rPr>
          <w:rFonts w:hint="eastAsia"/>
        </w:rPr>
        <w:t>которых</w:t>
      </w:r>
      <w:r>
        <w:t xml:space="preserve"> </w:t>
      </w:r>
      <w:r>
        <w:rPr>
          <w:rFonts w:hint="eastAsia"/>
        </w:rPr>
        <w:t>будет</w:t>
      </w:r>
      <w:r>
        <w:t xml:space="preserve"> </w:t>
      </w:r>
      <w:r>
        <w:rPr>
          <w:rFonts w:hint="eastAsia"/>
        </w:rPr>
        <w:t>находиться</w:t>
      </w:r>
      <w:r>
        <w:t xml:space="preserve"> </w:t>
      </w:r>
      <w:r>
        <w:rPr>
          <w:rFonts w:hint="eastAsia"/>
        </w:rPr>
        <w:t>на</w:t>
      </w:r>
      <w:r>
        <w:t xml:space="preserve"> </w:t>
      </w:r>
      <w:r>
        <w:rPr>
          <w:rFonts w:hint="eastAsia"/>
        </w:rPr>
        <w:t>территории</w:t>
      </w:r>
      <w:r>
        <w:t xml:space="preserve"> </w:t>
      </w:r>
      <w:r>
        <w:rPr>
          <w:rFonts w:hint="eastAsia"/>
        </w:rPr>
        <w:t>криолитозоны</w:t>
      </w:r>
      <w:r>
        <w:t xml:space="preserve">. </w:t>
      </w:r>
      <w:r>
        <w:rPr>
          <w:rFonts w:hint="eastAsia"/>
        </w:rPr>
        <w:t>Нагрузка</w:t>
      </w:r>
      <w:r>
        <w:t xml:space="preserve"> </w:t>
      </w:r>
      <w:r>
        <w:rPr>
          <w:rFonts w:hint="eastAsia"/>
        </w:rPr>
        <w:t>на</w:t>
      </w:r>
      <w:r>
        <w:t xml:space="preserve"> </w:t>
      </w:r>
      <w:r>
        <w:rPr>
          <w:rFonts w:hint="eastAsia"/>
        </w:rPr>
        <w:t>существующие</w:t>
      </w:r>
      <w:r>
        <w:t xml:space="preserve"> </w:t>
      </w:r>
      <w:r>
        <w:rPr>
          <w:rFonts w:hint="eastAsia"/>
        </w:rPr>
        <w:t>линии</w:t>
      </w:r>
      <w:r>
        <w:t xml:space="preserve"> </w:t>
      </w:r>
      <w:r>
        <w:rPr>
          <w:rFonts w:hint="eastAsia"/>
        </w:rPr>
        <w:t>возрастает</w:t>
      </w:r>
      <w:r>
        <w:t xml:space="preserve">, </w:t>
      </w:r>
      <w:r>
        <w:rPr>
          <w:rFonts w:hint="eastAsia"/>
        </w:rPr>
        <w:t>однако</w:t>
      </w:r>
      <w:r>
        <w:t xml:space="preserve"> </w:t>
      </w:r>
      <w:r>
        <w:rPr>
          <w:rFonts w:hint="eastAsia"/>
        </w:rPr>
        <w:t>отсутствие</w:t>
      </w:r>
      <w:r>
        <w:t xml:space="preserve"> </w:t>
      </w:r>
      <w:r>
        <w:rPr>
          <w:rFonts w:hint="eastAsia"/>
        </w:rPr>
        <w:t>оценок</w:t>
      </w:r>
      <w:r>
        <w:t xml:space="preserve"> </w:t>
      </w:r>
      <w:r>
        <w:rPr>
          <w:rFonts w:hint="eastAsia"/>
        </w:rPr>
        <w:t>стоимости</w:t>
      </w:r>
      <w:r>
        <w:t xml:space="preserve"> </w:t>
      </w:r>
      <w:r>
        <w:rPr>
          <w:rFonts w:hint="eastAsia"/>
        </w:rPr>
        <w:t>содержания</w:t>
      </w:r>
      <w:r>
        <w:t xml:space="preserve"> </w:t>
      </w:r>
      <w:r>
        <w:rPr>
          <w:rFonts w:hint="eastAsia"/>
        </w:rPr>
        <w:t>новых</w:t>
      </w:r>
      <w:r>
        <w:t xml:space="preserve"> </w:t>
      </w:r>
      <w:r>
        <w:rPr>
          <w:rFonts w:hint="eastAsia"/>
        </w:rPr>
        <w:t>и</w:t>
      </w:r>
      <w:r>
        <w:t xml:space="preserve"> </w:t>
      </w:r>
      <w:r>
        <w:rPr>
          <w:rFonts w:hint="eastAsia"/>
        </w:rPr>
        <w:t>существующих</w:t>
      </w:r>
      <w:r>
        <w:t xml:space="preserve"> </w:t>
      </w:r>
      <w:r>
        <w:rPr>
          <w:rFonts w:hint="eastAsia"/>
        </w:rPr>
        <w:t>объектов</w:t>
      </w:r>
      <w:r>
        <w:t xml:space="preserve"> </w:t>
      </w:r>
      <w:r>
        <w:rPr>
          <w:rFonts w:hint="eastAsia"/>
        </w:rPr>
        <w:t>инфраструктуры</w:t>
      </w:r>
      <w:r>
        <w:t xml:space="preserve"> </w:t>
      </w:r>
      <w:r>
        <w:rPr>
          <w:rFonts w:hint="eastAsia"/>
        </w:rPr>
        <w:t>в</w:t>
      </w:r>
      <w:r>
        <w:t xml:space="preserve"> </w:t>
      </w:r>
      <w:r>
        <w:rPr>
          <w:rFonts w:hint="eastAsia"/>
        </w:rPr>
        <w:t>условиях</w:t>
      </w:r>
      <w:r>
        <w:t xml:space="preserve"> </w:t>
      </w:r>
      <w:r>
        <w:rPr>
          <w:rFonts w:hint="eastAsia"/>
        </w:rPr>
        <w:t>меняющегося</w:t>
      </w:r>
      <w:r>
        <w:t xml:space="preserve"> </w:t>
      </w:r>
      <w:r>
        <w:rPr>
          <w:rFonts w:hint="eastAsia"/>
        </w:rPr>
        <w:t>климата</w:t>
      </w:r>
      <w:r>
        <w:t xml:space="preserve"> </w:t>
      </w:r>
      <w:r>
        <w:rPr>
          <w:rFonts w:hint="eastAsia"/>
        </w:rPr>
        <w:t>не</w:t>
      </w:r>
      <w:r>
        <w:t xml:space="preserve"> </w:t>
      </w:r>
      <w:r>
        <w:rPr>
          <w:rFonts w:hint="eastAsia"/>
        </w:rPr>
        <w:t>позволяет</w:t>
      </w:r>
      <w:r>
        <w:t xml:space="preserve"> </w:t>
      </w:r>
      <w:r>
        <w:rPr>
          <w:rFonts w:hint="eastAsia"/>
        </w:rPr>
        <w:t>всесторонне</w:t>
      </w:r>
      <w:r>
        <w:t xml:space="preserve"> </w:t>
      </w:r>
      <w:r>
        <w:rPr>
          <w:rFonts w:hint="eastAsia"/>
        </w:rPr>
        <w:t>обосновать</w:t>
      </w:r>
      <w:r>
        <w:t xml:space="preserve"> </w:t>
      </w:r>
      <w:r>
        <w:rPr>
          <w:rFonts w:hint="eastAsia"/>
        </w:rPr>
        <w:t>устойчивое</w:t>
      </w:r>
      <w:r>
        <w:t xml:space="preserve"> </w:t>
      </w:r>
      <w:r>
        <w:rPr>
          <w:rFonts w:hint="eastAsia"/>
        </w:rPr>
        <w:t>развитие</w:t>
      </w:r>
      <w:r>
        <w:t xml:space="preserve"> </w:t>
      </w:r>
      <w:r>
        <w:rPr>
          <w:rFonts w:hint="eastAsia"/>
        </w:rPr>
        <w:t>Арктического</w:t>
      </w:r>
      <w:r>
        <w:t xml:space="preserve"> </w:t>
      </w:r>
      <w:r>
        <w:rPr>
          <w:rFonts w:hint="eastAsia"/>
        </w:rPr>
        <w:t>региона</w:t>
      </w:r>
      <w:r>
        <w:t xml:space="preserve"> </w:t>
      </w:r>
      <w:r>
        <w:rPr>
          <w:rFonts w:hint="eastAsia"/>
        </w:rPr>
        <w:t>России</w:t>
      </w:r>
      <w:r>
        <w:t>.</w:t>
      </w:r>
    </w:p>
    <w:p w14:paraId="33C923C6" w14:textId="77777777" w:rsidR="001735E1" w:rsidRDefault="001735E1" w:rsidP="001735E1">
      <w:r>
        <w:rPr>
          <w:rFonts w:hint="eastAsia"/>
        </w:rPr>
        <w:t>Степень</w:t>
      </w:r>
      <w:r>
        <w:t xml:space="preserve"> </w:t>
      </w:r>
      <w:r>
        <w:rPr>
          <w:rFonts w:hint="eastAsia"/>
        </w:rPr>
        <w:t>разработанности</w:t>
      </w:r>
      <w:r>
        <w:t xml:space="preserve">: </w:t>
      </w:r>
      <w:r>
        <w:rPr>
          <w:rFonts w:hint="eastAsia"/>
        </w:rPr>
        <w:t>Геокриология</w:t>
      </w:r>
      <w:r>
        <w:t xml:space="preserve">, </w:t>
      </w:r>
      <w:r>
        <w:rPr>
          <w:rFonts w:hint="eastAsia"/>
        </w:rPr>
        <w:t>как</w:t>
      </w:r>
      <w:r>
        <w:t xml:space="preserve"> </w:t>
      </w:r>
      <w:r>
        <w:rPr>
          <w:rFonts w:hint="eastAsia"/>
        </w:rPr>
        <w:t>отдельное</w:t>
      </w:r>
      <w:r>
        <w:t xml:space="preserve"> </w:t>
      </w:r>
      <w:r>
        <w:rPr>
          <w:rFonts w:hint="eastAsia"/>
        </w:rPr>
        <w:t>направление</w:t>
      </w:r>
    </w:p>
    <w:p w14:paraId="466E3ECB" w14:textId="77777777" w:rsidR="001735E1" w:rsidRDefault="001735E1" w:rsidP="001735E1">
      <w:r>
        <w:rPr>
          <w:rFonts w:hint="eastAsia"/>
        </w:rPr>
        <w:t>науки</w:t>
      </w:r>
      <w:r>
        <w:t xml:space="preserve">, </w:t>
      </w:r>
      <w:r>
        <w:rPr>
          <w:rFonts w:hint="eastAsia"/>
        </w:rPr>
        <w:t>накопила</w:t>
      </w:r>
      <w:r>
        <w:t xml:space="preserve"> </w:t>
      </w:r>
      <w:r>
        <w:rPr>
          <w:rFonts w:hint="eastAsia"/>
        </w:rPr>
        <w:t>за</w:t>
      </w:r>
      <w:r>
        <w:t xml:space="preserve"> </w:t>
      </w:r>
      <w:r>
        <w:rPr>
          <w:rFonts w:hint="eastAsia"/>
        </w:rPr>
        <w:t>прошедшее</w:t>
      </w:r>
      <w:r>
        <w:t xml:space="preserve"> </w:t>
      </w:r>
      <w:r>
        <w:rPr>
          <w:rFonts w:hint="eastAsia"/>
        </w:rPr>
        <w:t>столетие</w:t>
      </w:r>
      <w:r>
        <w:t xml:space="preserve"> </w:t>
      </w:r>
      <w:r>
        <w:rPr>
          <w:rFonts w:hint="eastAsia"/>
        </w:rPr>
        <w:t>своего</w:t>
      </w:r>
      <w:r>
        <w:t xml:space="preserve"> </w:t>
      </w:r>
      <w:r>
        <w:rPr>
          <w:rFonts w:hint="eastAsia"/>
        </w:rPr>
        <w:t>развития</w:t>
      </w:r>
      <w:r>
        <w:t xml:space="preserve"> </w:t>
      </w:r>
      <w:r>
        <w:rPr>
          <w:rFonts w:hint="eastAsia"/>
        </w:rPr>
        <w:t>значительный</w:t>
      </w:r>
      <w:r>
        <w:t xml:space="preserve"> </w:t>
      </w:r>
      <w:r>
        <w:rPr>
          <w:rFonts w:hint="eastAsia"/>
        </w:rPr>
        <w:t>объем</w:t>
      </w:r>
    </w:p>
    <w:p w14:paraId="0E6BBFC0" w14:textId="77777777" w:rsidR="001735E1" w:rsidRDefault="001735E1" w:rsidP="001735E1">
      <w:r>
        <w:rPr>
          <w:rFonts w:hint="eastAsia"/>
        </w:rPr>
        <w:t>теоретических</w:t>
      </w:r>
      <w:r>
        <w:t xml:space="preserve"> </w:t>
      </w:r>
      <w:r>
        <w:rPr>
          <w:rFonts w:hint="eastAsia"/>
        </w:rPr>
        <w:t>и</w:t>
      </w:r>
      <w:r>
        <w:t xml:space="preserve"> </w:t>
      </w:r>
      <w:r>
        <w:rPr>
          <w:rFonts w:hint="eastAsia"/>
        </w:rPr>
        <w:t>прикладных</w:t>
      </w:r>
      <w:r>
        <w:t xml:space="preserve"> </w:t>
      </w:r>
      <w:r>
        <w:rPr>
          <w:rFonts w:hint="eastAsia"/>
        </w:rPr>
        <w:t>работ</w:t>
      </w:r>
      <w:r>
        <w:t xml:space="preserve">, </w:t>
      </w:r>
      <w:r>
        <w:rPr>
          <w:rFonts w:hint="eastAsia"/>
        </w:rPr>
        <w:t>посвященных</w:t>
      </w:r>
      <w:r>
        <w:t xml:space="preserve"> </w:t>
      </w:r>
      <w:r>
        <w:rPr>
          <w:rFonts w:hint="eastAsia"/>
        </w:rPr>
        <w:t>оценке</w:t>
      </w:r>
      <w:r>
        <w:t xml:space="preserve"> </w:t>
      </w:r>
      <w:r>
        <w:rPr>
          <w:rFonts w:hint="eastAsia"/>
        </w:rPr>
        <w:t>хозяйственной</w:t>
      </w:r>
      <w:r>
        <w:t xml:space="preserve"> </w:t>
      </w:r>
      <w:r>
        <w:rPr>
          <w:rFonts w:hint="eastAsia"/>
        </w:rPr>
        <w:t>и</w:t>
      </w:r>
    </w:p>
    <w:p w14:paraId="56A7DF99" w14:textId="77777777" w:rsidR="001735E1" w:rsidRDefault="001735E1" w:rsidP="001735E1">
      <w:r>
        <w:rPr>
          <w:rFonts w:hint="eastAsia"/>
        </w:rPr>
        <w:t>инженерной</w:t>
      </w:r>
      <w:r>
        <w:t xml:space="preserve"> </w:t>
      </w:r>
      <w:r>
        <w:rPr>
          <w:rFonts w:hint="eastAsia"/>
        </w:rPr>
        <w:t>опасности</w:t>
      </w:r>
      <w:r>
        <w:t xml:space="preserve"> </w:t>
      </w:r>
      <w:r>
        <w:rPr>
          <w:rFonts w:hint="eastAsia"/>
        </w:rPr>
        <w:t>явлений</w:t>
      </w:r>
      <w:r>
        <w:t xml:space="preserve"> </w:t>
      </w:r>
      <w:r>
        <w:rPr>
          <w:rFonts w:hint="eastAsia"/>
        </w:rPr>
        <w:t>и</w:t>
      </w:r>
      <w:r>
        <w:t xml:space="preserve"> </w:t>
      </w:r>
      <w:r>
        <w:rPr>
          <w:rFonts w:hint="eastAsia"/>
        </w:rPr>
        <w:t>процессов</w:t>
      </w:r>
      <w:r>
        <w:t xml:space="preserve"> </w:t>
      </w:r>
      <w:r>
        <w:rPr>
          <w:rFonts w:hint="eastAsia"/>
        </w:rPr>
        <w:t>на</w:t>
      </w:r>
      <w:r>
        <w:t xml:space="preserve"> </w:t>
      </w:r>
      <w:r>
        <w:rPr>
          <w:rFonts w:hint="eastAsia"/>
        </w:rPr>
        <w:t>территории</w:t>
      </w:r>
      <w:r>
        <w:t xml:space="preserve"> </w:t>
      </w:r>
      <w:r>
        <w:rPr>
          <w:rFonts w:hint="eastAsia"/>
        </w:rPr>
        <w:t>криолитозоны</w:t>
      </w:r>
      <w:r>
        <w:t>.</w:t>
      </w:r>
    </w:p>
    <w:p w14:paraId="0139C8ED" w14:textId="77777777" w:rsidR="001735E1" w:rsidRDefault="001735E1" w:rsidP="001735E1">
      <w:r>
        <w:rPr>
          <w:rFonts w:hint="eastAsia"/>
        </w:rPr>
        <w:t>Региональные</w:t>
      </w:r>
      <w:r>
        <w:t xml:space="preserve"> </w:t>
      </w:r>
      <w:r>
        <w:rPr>
          <w:rFonts w:hint="eastAsia"/>
        </w:rPr>
        <w:t>закономерности</w:t>
      </w:r>
      <w:r>
        <w:t xml:space="preserve"> </w:t>
      </w:r>
      <w:r>
        <w:rPr>
          <w:rFonts w:hint="eastAsia"/>
        </w:rPr>
        <w:t>формирования</w:t>
      </w:r>
      <w:r>
        <w:t xml:space="preserve"> </w:t>
      </w:r>
      <w:r>
        <w:rPr>
          <w:rFonts w:hint="eastAsia"/>
        </w:rPr>
        <w:t>температурного</w:t>
      </w:r>
      <w:r>
        <w:t xml:space="preserve"> </w:t>
      </w:r>
      <w:r>
        <w:rPr>
          <w:rFonts w:hint="eastAsia"/>
        </w:rPr>
        <w:t>режима</w:t>
      </w:r>
      <w:r>
        <w:t xml:space="preserve"> </w:t>
      </w:r>
      <w:r>
        <w:rPr>
          <w:rFonts w:hint="eastAsia"/>
        </w:rPr>
        <w:t>горных</w:t>
      </w:r>
    </w:p>
    <w:p w14:paraId="20DDE57F" w14:textId="77777777" w:rsidR="001735E1" w:rsidRDefault="001735E1" w:rsidP="001735E1">
      <w:r>
        <w:rPr>
          <w:rFonts w:hint="eastAsia"/>
        </w:rPr>
        <w:t>пород</w:t>
      </w:r>
      <w:r>
        <w:t xml:space="preserve"> </w:t>
      </w:r>
      <w:r>
        <w:rPr>
          <w:rFonts w:hint="eastAsia"/>
        </w:rPr>
        <w:t>и</w:t>
      </w:r>
      <w:r>
        <w:t xml:space="preserve"> </w:t>
      </w:r>
      <w:r>
        <w:rPr>
          <w:rFonts w:hint="eastAsia"/>
        </w:rPr>
        <w:t>геокриологических</w:t>
      </w:r>
      <w:r>
        <w:t xml:space="preserve"> </w:t>
      </w:r>
      <w:r>
        <w:rPr>
          <w:rFonts w:hint="eastAsia"/>
        </w:rPr>
        <w:t>условий</w:t>
      </w:r>
      <w:r>
        <w:t xml:space="preserve"> </w:t>
      </w:r>
      <w:r>
        <w:rPr>
          <w:rFonts w:hint="eastAsia"/>
        </w:rPr>
        <w:t>детально</w:t>
      </w:r>
      <w:r>
        <w:t xml:space="preserve"> </w:t>
      </w:r>
      <w:r>
        <w:rPr>
          <w:rFonts w:hint="eastAsia"/>
        </w:rPr>
        <w:t>раскрыты</w:t>
      </w:r>
      <w:r>
        <w:t xml:space="preserve"> </w:t>
      </w:r>
      <w:r>
        <w:rPr>
          <w:rFonts w:hint="eastAsia"/>
        </w:rPr>
        <w:t>в</w:t>
      </w:r>
      <w:r>
        <w:t xml:space="preserve"> </w:t>
      </w:r>
      <w:r>
        <w:rPr>
          <w:rFonts w:hint="eastAsia"/>
        </w:rPr>
        <w:t>капитальных</w:t>
      </w:r>
      <w:r>
        <w:t xml:space="preserve"> </w:t>
      </w:r>
      <w:r>
        <w:rPr>
          <w:rFonts w:hint="eastAsia"/>
        </w:rPr>
        <w:t>трудах</w:t>
      </w:r>
    </w:p>
    <w:p w14:paraId="7BB9F1DB" w14:textId="77777777" w:rsidR="001735E1" w:rsidRDefault="001735E1" w:rsidP="001735E1">
      <w:r>
        <w:rPr>
          <w:rFonts w:hint="eastAsia"/>
        </w:rPr>
        <w:t>советского</w:t>
      </w:r>
      <w:r>
        <w:t xml:space="preserve"> </w:t>
      </w:r>
      <w:r>
        <w:rPr>
          <w:rFonts w:hint="eastAsia"/>
        </w:rPr>
        <w:t>периода</w:t>
      </w:r>
      <w:r>
        <w:t xml:space="preserve"> (</w:t>
      </w:r>
      <w:r>
        <w:rPr>
          <w:rFonts w:hint="eastAsia"/>
        </w:rPr>
        <w:t>см</w:t>
      </w:r>
      <w:r>
        <w:t xml:space="preserve">., </w:t>
      </w:r>
      <w:r>
        <w:rPr>
          <w:rFonts w:hint="eastAsia"/>
        </w:rPr>
        <w:t>например</w:t>
      </w:r>
      <w:r>
        <w:t xml:space="preserve">, </w:t>
      </w:r>
      <w:r>
        <w:rPr>
          <w:rFonts w:hint="eastAsia"/>
        </w:rPr>
        <w:t>многотомную</w:t>
      </w:r>
      <w:r>
        <w:t xml:space="preserve"> </w:t>
      </w:r>
      <w:r>
        <w:rPr>
          <w:rFonts w:hint="eastAsia"/>
        </w:rPr>
        <w:t>монографию</w:t>
      </w:r>
      <w:r>
        <w:t xml:space="preserve"> </w:t>
      </w:r>
      <w:r>
        <w:rPr>
          <w:rFonts w:hint="eastAsia"/>
        </w:rPr>
        <w:t>«</w:t>
      </w:r>
      <w:r>
        <w:rPr>
          <w:rFonts w:hint="eastAsia"/>
        </w:rPr>
        <w:t>Геокриология</w:t>
      </w:r>
    </w:p>
    <w:p w14:paraId="27805728" w14:textId="77777777" w:rsidR="001735E1" w:rsidRDefault="001735E1" w:rsidP="001735E1">
      <w:r>
        <w:rPr>
          <w:rFonts w:hint="eastAsia"/>
        </w:rPr>
        <w:t>СССР</w:t>
      </w:r>
      <w:r>
        <w:rPr>
          <w:rFonts w:hint="eastAsia"/>
        </w:rPr>
        <w:t>»</w:t>
      </w:r>
      <w:r>
        <w:t xml:space="preserve">).   </w:t>
      </w:r>
      <w:r>
        <w:rPr>
          <w:rFonts w:hint="eastAsia"/>
        </w:rPr>
        <w:t>Однако</w:t>
      </w:r>
      <w:r>
        <w:t xml:space="preserve">   </w:t>
      </w:r>
      <w:r>
        <w:rPr>
          <w:rFonts w:hint="eastAsia"/>
        </w:rPr>
        <w:t>сейчас</w:t>
      </w:r>
      <w:r>
        <w:t xml:space="preserve">   </w:t>
      </w:r>
      <w:r>
        <w:rPr>
          <w:rFonts w:hint="eastAsia"/>
        </w:rPr>
        <w:t>ощущается</w:t>
      </w:r>
      <w:r>
        <w:t xml:space="preserve">   </w:t>
      </w:r>
      <w:r>
        <w:rPr>
          <w:rFonts w:hint="eastAsia"/>
        </w:rPr>
        <w:t>недостаток</w:t>
      </w:r>
      <w:r>
        <w:t xml:space="preserve">   </w:t>
      </w:r>
      <w:r>
        <w:rPr>
          <w:rFonts w:hint="eastAsia"/>
        </w:rPr>
        <w:t>актуальной</w:t>
      </w:r>
      <w:r>
        <w:t xml:space="preserve">   </w:t>
      </w:r>
      <w:r>
        <w:rPr>
          <w:rFonts w:hint="eastAsia"/>
        </w:rPr>
        <w:t>информации</w:t>
      </w:r>
      <w:r>
        <w:tab/>
      </w:r>
      <w:r>
        <w:rPr>
          <w:rFonts w:hint="eastAsia"/>
        </w:rPr>
        <w:t>о</w:t>
      </w:r>
    </w:p>
    <w:p w14:paraId="019C6DAE" w14:textId="77777777" w:rsidR="001735E1" w:rsidRDefault="001735E1" w:rsidP="001735E1">
      <w:r>
        <w:rPr>
          <w:rFonts w:hint="eastAsia"/>
        </w:rPr>
        <w:t>современном</w:t>
      </w:r>
      <w:r>
        <w:t xml:space="preserve"> </w:t>
      </w:r>
      <w:r>
        <w:rPr>
          <w:rFonts w:hint="eastAsia"/>
        </w:rPr>
        <w:t>состоянии</w:t>
      </w:r>
      <w:r>
        <w:t xml:space="preserve"> </w:t>
      </w:r>
      <w:r>
        <w:rPr>
          <w:rFonts w:hint="eastAsia"/>
        </w:rPr>
        <w:t>криолитозоны</w:t>
      </w:r>
      <w:r>
        <w:t xml:space="preserve">, </w:t>
      </w:r>
      <w:r>
        <w:rPr>
          <w:rFonts w:hint="eastAsia"/>
        </w:rPr>
        <w:t>которое</w:t>
      </w:r>
      <w:r>
        <w:t xml:space="preserve"> </w:t>
      </w:r>
      <w:r>
        <w:rPr>
          <w:rFonts w:hint="eastAsia"/>
        </w:rPr>
        <w:t>меняется</w:t>
      </w:r>
      <w:r>
        <w:t xml:space="preserve"> </w:t>
      </w:r>
      <w:r>
        <w:rPr>
          <w:rFonts w:hint="eastAsia"/>
        </w:rPr>
        <w:t>вместе</w:t>
      </w:r>
      <w:r>
        <w:t xml:space="preserve"> </w:t>
      </w:r>
      <w:r>
        <w:rPr>
          <w:rFonts w:hint="eastAsia"/>
        </w:rPr>
        <w:t>с</w:t>
      </w:r>
      <w:r>
        <w:t xml:space="preserve"> </w:t>
      </w:r>
      <w:r>
        <w:rPr>
          <w:rFonts w:hint="eastAsia"/>
        </w:rPr>
        <w:t>прикладываемой</w:t>
      </w:r>
      <w:r>
        <w:t xml:space="preserve"> </w:t>
      </w:r>
      <w:r>
        <w:rPr>
          <w:rFonts w:hint="eastAsia"/>
        </w:rPr>
        <w:t>техногенной</w:t>
      </w:r>
      <w:r>
        <w:t xml:space="preserve"> </w:t>
      </w:r>
      <w:r>
        <w:rPr>
          <w:rFonts w:hint="eastAsia"/>
        </w:rPr>
        <w:t>нагрузкой</w:t>
      </w:r>
      <w:r>
        <w:t xml:space="preserve"> </w:t>
      </w:r>
      <w:r>
        <w:rPr>
          <w:rFonts w:hint="eastAsia"/>
        </w:rPr>
        <w:t>и</w:t>
      </w:r>
      <w:r>
        <w:t xml:space="preserve"> </w:t>
      </w:r>
      <w:r>
        <w:rPr>
          <w:rFonts w:hint="eastAsia"/>
        </w:rPr>
        <w:t>региональными</w:t>
      </w:r>
      <w:r>
        <w:t xml:space="preserve"> </w:t>
      </w:r>
      <w:r>
        <w:rPr>
          <w:rFonts w:hint="eastAsia"/>
        </w:rPr>
        <w:t>климатическими</w:t>
      </w:r>
      <w:r>
        <w:t xml:space="preserve"> </w:t>
      </w:r>
      <w:r>
        <w:rPr>
          <w:rFonts w:hint="eastAsia"/>
        </w:rPr>
        <w:t>изменениями</w:t>
      </w:r>
      <w:r>
        <w:t>.</w:t>
      </w:r>
    </w:p>
    <w:p w14:paraId="69285F03" w14:textId="77777777" w:rsidR="001735E1" w:rsidRDefault="001735E1" w:rsidP="001735E1">
      <w:r>
        <w:rPr>
          <w:rFonts w:hint="eastAsia"/>
        </w:rPr>
        <w:t>з</w:t>
      </w:r>
    </w:p>
    <w:p w14:paraId="4CD1D5C6" w14:textId="77777777" w:rsidR="001735E1" w:rsidRDefault="001735E1" w:rsidP="001735E1">
      <w:r>
        <w:t xml:space="preserve"> </w:t>
      </w:r>
    </w:p>
    <w:p w14:paraId="2902F083" w14:textId="77777777" w:rsidR="001735E1" w:rsidRDefault="001735E1" w:rsidP="001735E1">
      <w:r>
        <w:rPr>
          <w:rFonts w:hint="eastAsia"/>
        </w:rPr>
        <w:t>Практика</w:t>
      </w:r>
      <w:r>
        <w:t xml:space="preserve"> </w:t>
      </w:r>
      <w:r>
        <w:rPr>
          <w:rFonts w:hint="eastAsia"/>
        </w:rPr>
        <w:t>инженерной</w:t>
      </w:r>
      <w:r>
        <w:t xml:space="preserve"> </w:t>
      </w:r>
      <w:r>
        <w:rPr>
          <w:rFonts w:hint="eastAsia"/>
        </w:rPr>
        <w:t>защиты</w:t>
      </w:r>
      <w:r>
        <w:t xml:space="preserve"> </w:t>
      </w:r>
      <w:r>
        <w:rPr>
          <w:rFonts w:hint="eastAsia"/>
        </w:rPr>
        <w:t>инфраструктуры</w:t>
      </w:r>
      <w:r>
        <w:t xml:space="preserve"> </w:t>
      </w:r>
      <w:r>
        <w:rPr>
          <w:rFonts w:hint="eastAsia"/>
        </w:rPr>
        <w:t>от</w:t>
      </w:r>
      <w:r>
        <w:t xml:space="preserve"> </w:t>
      </w:r>
      <w:r>
        <w:rPr>
          <w:rFonts w:hint="eastAsia"/>
        </w:rPr>
        <w:t>неблагоприятных</w:t>
      </w:r>
      <w:r>
        <w:t xml:space="preserve"> </w:t>
      </w:r>
      <w:r>
        <w:rPr>
          <w:rFonts w:hint="eastAsia"/>
        </w:rPr>
        <w:t>инженерно</w:t>
      </w:r>
      <w:r>
        <w:t>-</w:t>
      </w:r>
      <w:r>
        <w:rPr>
          <w:rFonts w:hint="eastAsia"/>
        </w:rPr>
        <w:t>геологических</w:t>
      </w:r>
      <w:r>
        <w:t xml:space="preserve"> </w:t>
      </w:r>
      <w:r>
        <w:rPr>
          <w:rFonts w:hint="eastAsia"/>
        </w:rPr>
        <w:t>процессов</w:t>
      </w:r>
      <w:r>
        <w:t xml:space="preserve">, </w:t>
      </w:r>
      <w:r>
        <w:rPr>
          <w:rFonts w:hint="eastAsia"/>
        </w:rPr>
        <w:t>в</w:t>
      </w:r>
      <w:r>
        <w:t xml:space="preserve"> </w:t>
      </w:r>
      <w:r>
        <w:rPr>
          <w:rFonts w:hint="eastAsia"/>
        </w:rPr>
        <w:t>целом</w:t>
      </w:r>
      <w:r>
        <w:t xml:space="preserve">, </w:t>
      </w:r>
      <w:r>
        <w:rPr>
          <w:rFonts w:hint="eastAsia"/>
        </w:rPr>
        <w:t>отработана</w:t>
      </w:r>
      <w:r>
        <w:t xml:space="preserve"> </w:t>
      </w:r>
      <w:r>
        <w:rPr>
          <w:rFonts w:hint="eastAsia"/>
        </w:rPr>
        <w:t>во</w:t>
      </w:r>
      <w:r>
        <w:t xml:space="preserve"> </w:t>
      </w:r>
      <w:r>
        <w:rPr>
          <w:rFonts w:hint="eastAsia"/>
        </w:rPr>
        <w:t>второй</w:t>
      </w:r>
      <w:r>
        <w:t xml:space="preserve"> </w:t>
      </w:r>
      <w:r>
        <w:rPr>
          <w:rFonts w:hint="eastAsia"/>
        </w:rPr>
        <w:t>половине</w:t>
      </w:r>
      <w:r>
        <w:t xml:space="preserve"> </w:t>
      </w:r>
      <w:r>
        <w:rPr>
          <w:rFonts w:hint="eastAsia"/>
        </w:rPr>
        <w:t>ХХ</w:t>
      </w:r>
      <w:r>
        <w:t xml:space="preserve"> </w:t>
      </w:r>
      <w:r>
        <w:rPr>
          <w:rFonts w:hint="eastAsia"/>
        </w:rPr>
        <w:t>века</w:t>
      </w:r>
      <w:r>
        <w:t xml:space="preserve"> </w:t>
      </w:r>
      <w:r>
        <w:rPr>
          <w:rFonts w:hint="eastAsia"/>
        </w:rPr>
        <w:t>и</w:t>
      </w:r>
      <w:r>
        <w:t xml:space="preserve"> </w:t>
      </w:r>
      <w:r>
        <w:rPr>
          <w:rFonts w:hint="eastAsia"/>
        </w:rPr>
        <w:t>предусматривает</w:t>
      </w:r>
      <w:r>
        <w:t xml:space="preserve"> </w:t>
      </w:r>
      <w:r>
        <w:rPr>
          <w:rFonts w:hint="eastAsia"/>
        </w:rPr>
        <w:t>недопущение</w:t>
      </w:r>
      <w:r>
        <w:t xml:space="preserve"> </w:t>
      </w:r>
      <w:r>
        <w:rPr>
          <w:rFonts w:hint="eastAsia"/>
        </w:rPr>
        <w:t>деформаций</w:t>
      </w:r>
      <w:r>
        <w:t xml:space="preserve"> </w:t>
      </w:r>
      <w:r>
        <w:rPr>
          <w:rFonts w:hint="eastAsia"/>
        </w:rPr>
        <w:t>конструкций</w:t>
      </w:r>
      <w:r>
        <w:t xml:space="preserve"> </w:t>
      </w:r>
      <w:r>
        <w:rPr>
          <w:rFonts w:hint="eastAsia"/>
        </w:rPr>
        <w:t>и</w:t>
      </w:r>
      <w:r>
        <w:t xml:space="preserve"> </w:t>
      </w:r>
      <w:r>
        <w:rPr>
          <w:rFonts w:hint="eastAsia"/>
        </w:rPr>
        <w:t>фундаментов</w:t>
      </w:r>
      <w:r>
        <w:t xml:space="preserve"> </w:t>
      </w:r>
      <w:r>
        <w:rPr>
          <w:rFonts w:hint="eastAsia"/>
        </w:rPr>
        <w:t>сооружений</w:t>
      </w:r>
      <w:r>
        <w:t xml:space="preserve"> </w:t>
      </w:r>
      <w:r>
        <w:rPr>
          <w:rFonts w:hint="eastAsia"/>
        </w:rPr>
        <w:t>и</w:t>
      </w:r>
      <w:r>
        <w:t xml:space="preserve"> </w:t>
      </w:r>
      <w:r>
        <w:rPr>
          <w:rFonts w:hint="eastAsia"/>
        </w:rPr>
        <w:t>опирается</w:t>
      </w:r>
      <w:r>
        <w:t xml:space="preserve"> </w:t>
      </w:r>
      <w:r>
        <w:rPr>
          <w:rFonts w:hint="eastAsia"/>
        </w:rPr>
        <w:t>на</w:t>
      </w:r>
      <w:r>
        <w:t xml:space="preserve"> </w:t>
      </w:r>
      <w:r>
        <w:rPr>
          <w:rFonts w:hint="eastAsia"/>
        </w:rPr>
        <w:t>материалы</w:t>
      </w:r>
      <w:r>
        <w:t xml:space="preserve"> </w:t>
      </w:r>
      <w:r>
        <w:rPr>
          <w:rFonts w:hint="eastAsia"/>
        </w:rPr>
        <w:t>изысканий</w:t>
      </w:r>
      <w:r>
        <w:t xml:space="preserve">. </w:t>
      </w:r>
      <w:r>
        <w:rPr>
          <w:rFonts w:hint="eastAsia"/>
        </w:rPr>
        <w:t>Такой</w:t>
      </w:r>
      <w:r>
        <w:t xml:space="preserve"> </w:t>
      </w:r>
      <w:r>
        <w:rPr>
          <w:rFonts w:hint="eastAsia"/>
        </w:rPr>
        <w:t>подход</w:t>
      </w:r>
      <w:r>
        <w:t xml:space="preserve"> </w:t>
      </w:r>
      <w:r>
        <w:rPr>
          <w:rFonts w:hint="eastAsia"/>
        </w:rPr>
        <w:t>с</w:t>
      </w:r>
      <w:r>
        <w:t xml:space="preserve"> </w:t>
      </w:r>
      <w:r>
        <w:rPr>
          <w:rFonts w:hint="eastAsia"/>
        </w:rPr>
        <w:t>успехом</w:t>
      </w:r>
      <w:r>
        <w:t xml:space="preserve"> </w:t>
      </w:r>
      <w:r>
        <w:rPr>
          <w:rFonts w:hint="eastAsia"/>
        </w:rPr>
        <w:t>используется</w:t>
      </w:r>
      <w:r>
        <w:t xml:space="preserve"> </w:t>
      </w:r>
      <w:r>
        <w:rPr>
          <w:rFonts w:hint="eastAsia"/>
        </w:rPr>
        <w:t>пр</w:t>
      </w:r>
      <w:r>
        <w:rPr>
          <w:rFonts w:hint="eastAsia"/>
        </w:rPr>
        <w:lastRenderedPageBreak/>
        <w:t>оектировщиками</w:t>
      </w:r>
      <w:r>
        <w:t xml:space="preserve">, </w:t>
      </w:r>
      <w:r>
        <w:rPr>
          <w:rFonts w:hint="eastAsia"/>
        </w:rPr>
        <w:t>но</w:t>
      </w:r>
      <w:r>
        <w:t xml:space="preserve"> </w:t>
      </w:r>
      <w:r>
        <w:rPr>
          <w:rFonts w:hint="eastAsia"/>
        </w:rPr>
        <w:t>при</w:t>
      </w:r>
      <w:r>
        <w:t xml:space="preserve"> </w:t>
      </w:r>
      <w:r>
        <w:rPr>
          <w:rFonts w:hint="eastAsia"/>
        </w:rPr>
        <w:t>этом</w:t>
      </w:r>
      <w:r>
        <w:t xml:space="preserve"> </w:t>
      </w:r>
      <w:r>
        <w:rPr>
          <w:rFonts w:hint="eastAsia"/>
        </w:rPr>
        <w:t>невозможно</w:t>
      </w:r>
      <w:r>
        <w:t xml:space="preserve"> </w:t>
      </w:r>
      <w:r>
        <w:rPr>
          <w:rFonts w:hint="eastAsia"/>
        </w:rPr>
        <w:t>учесть</w:t>
      </w:r>
      <w:r>
        <w:t xml:space="preserve"> </w:t>
      </w:r>
      <w:r>
        <w:rPr>
          <w:rFonts w:hint="eastAsia"/>
        </w:rPr>
        <w:t>будущие</w:t>
      </w:r>
      <w:r>
        <w:t xml:space="preserve"> </w:t>
      </w:r>
      <w:r>
        <w:rPr>
          <w:rFonts w:hint="eastAsia"/>
        </w:rPr>
        <w:t>климатические</w:t>
      </w:r>
      <w:r>
        <w:t xml:space="preserve"> </w:t>
      </w:r>
      <w:r>
        <w:rPr>
          <w:rFonts w:hint="eastAsia"/>
        </w:rPr>
        <w:t>изменения</w:t>
      </w:r>
      <w:r>
        <w:t xml:space="preserve">, </w:t>
      </w:r>
      <w:r>
        <w:rPr>
          <w:rFonts w:hint="eastAsia"/>
        </w:rPr>
        <w:t>которые</w:t>
      </w:r>
      <w:r>
        <w:t xml:space="preserve"> </w:t>
      </w:r>
      <w:r>
        <w:rPr>
          <w:rFonts w:hint="eastAsia"/>
        </w:rPr>
        <w:t>повлияют</w:t>
      </w:r>
      <w:r>
        <w:t xml:space="preserve"> </w:t>
      </w:r>
      <w:r>
        <w:rPr>
          <w:rFonts w:hint="eastAsia"/>
        </w:rPr>
        <w:t>на</w:t>
      </w:r>
      <w:r>
        <w:t xml:space="preserve"> </w:t>
      </w:r>
      <w:r>
        <w:rPr>
          <w:rFonts w:hint="eastAsia"/>
        </w:rPr>
        <w:t>инженерно</w:t>
      </w:r>
      <w:r>
        <w:t>-</w:t>
      </w:r>
      <w:r>
        <w:rPr>
          <w:rFonts w:hint="eastAsia"/>
        </w:rPr>
        <w:t>геокриологические</w:t>
      </w:r>
      <w:r>
        <w:t xml:space="preserve"> </w:t>
      </w:r>
      <w:r>
        <w:rPr>
          <w:rFonts w:hint="eastAsia"/>
        </w:rPr>
        <w:t>условия</w:t>
      </w:r>
      <w:r>
        <w:t xml:space="preserve"> </w:t>
      </w:r>
      <w:r>
        <w:rPr>
          <w:rFonts w:hint="eastAsia"/>
        </w:rPr>
        <w:t>за</w:t>
      </w:r>
      <w:r>
        <w:t xml:space="preserve"> </w:t>
      </w:r>
      <w:r>
        <w:rPr>
          <w:rFonts w:hint="eastAsia"/>
        </w:rPr>
        <w:t>годы</w:t>
      </w:r>
      <w:r>
        <w:t xml:space="preserve"> </w:t>
      </w:r>
      <w:r>
        <w:rPr>
          <w:rFonts w:hint="eastAsia"/>
        </w:rPr>
        <w:t>эксплуатации</w:t>
      </w:r>
      <w:r>
        <w:t xml:space="preserve"> </w:t>
      </w:r>
      <w:r>
        <w:rPr>
          <w:rFonts w:hint="eastAsia"/>
        </w:rPr>
        <w:t>сооружения</w:t>
      </w:r>
      <w:r>
        <w:t>.</w:t>
      </w:r>
    </w:p>
    <w:p w14:paraId="70D1946C" w14:textId="77777777" w:rsidR="001735E1" w:rsidRDefault="001735E1" w:rsidP="001735E1">
      <w:r>
        <w:rPr>
          <w:rFonts w:hint="eastAsia"/>
        </w:rPr>
        <w:t>Экономическая</w:t>
      </w:r>
      <w:r>
        <w:tab/>
      </w:r>
      <w:r>
        <w:rPr>
          <w:rFonts w:hint="eastAsia"/>
        </w:rPr>
        <w:t>прогнозная</w:t>
      </w:r>
      <w:r>
        <w:tab/>
      </w:r>
      <w:r>
        <w:rPr>
          <w:rFonts w:hint="eastAsia"/>
        </w:rPr>
        <w:t>оценка</w:t>
      </w:r>
      <w:r>
        <w:tab/>
      </w:r>
      <w:r>
        <w:rPr>
          <w:rFonts w:hint="eastAsia"/>
        </w:rPr>
        <w:t>последствий</w:t>
      </w:r>
      <w:r>
        <w:tab/>
      </w:r>
      <w:r>
        <w:rPr>
          <w:rFonts w:hint="eastAsia"/>
        </w:rPr>
        <w:t>воздействия</w:t>
      </w:r>
    </w:p>
    <w:p w14:paraId="3337F456" w14:textId="77777777" w:rsidR="001735E1" w:rsidRDefault="001735E1" w:rsidP="001735E1">
      <w:r>
        <w:rPr>
          <w:rFonts w:hint="eastAsia"/>
        </w:rPr>
        <w:t>геокриологических</w:t>
      </w:r>
      <w:r>
        <w:t xml:space="preserve"> </w:t>
      </w:r>
      <w:r>
        <w:rPr>
          <w:rFonts w:hint="eastAsia"/>
        </w:rPr>
        <w:t>процессов</w:t>
      </w:r>
      <w:r>
        <w:t xml:space="preserve"> </w:t>
      </w:r>
      <w:r>
        <w:rPr>
          <w:rFonts w:hint="eastAsia"/>
        </w:rPr>
        <w:t>на</w:t>
      </w:r>
      <w:r>
        <w:t xml:space="preserve"> </w:t>
      </w:r>
      <w:r>
        <w:rPr>
          <w:rFonts w:hint="eastAsia"/>
        </w:rPr>
        <w:t>инженерное</w:t>
      </w:r>
      <w:r>
        <w:t xml:space="preserve"> </w:t>
      </w:r>
      <w:r>
        <w:rPr>
          <w:rFonts w:hint="eastAsia"/>
        </w:rPr>
        <w:t>сооружение</w:t>
      </w:r>
      <w:r>
        <w:t xml:space="preserve"> </w:t>
      </w:r>
      <w:r>
        <w:rPr>
          <w:rFonts w:hint="eastAsia"/>
        </w:rPr>
        <w:t>рассматривается</w:t>
      </w:r>
      <w:r>
        <w:t xml:space="preserve"> </w:t>
      </w:r>
      <w:r>
        <w:rPr>
          <w:rFonts w:hint="eastAsia"/>
        </w:rPr>
        <w:t>в</w:t>
      </w:r>
      <w:r>
        <w:t xml:space="preserve"> </w:t>
      </w:r>
      <w:r>
        <w:rPr>
          <w:rFonts w:hint="eastAsia"/>
        </w:rPr>
        <w:t>настоящей</w:t>
      </w:r>
      <w:r>
        <w:t xml:space="preserve"> </w:t>
      </w:r>
      <w:r>
        <w:rPr>
          <w:rFonts w:hint="eastAsia"/>
        </w:rPr>
        <w:t>работе</w:t>
      </w:r>
      <w:r>
        <w:t xml:space="preserve"> </w:t>
      </w:r>
      <w:r>
        <w:rPr>
          <w:rFonts w:hint="eastAsia"/>
        </w:rPr>
        <w:t>впервые</w:t>
      </w:r>
      <w:r>
        <w:t xml:space="preserve"> </w:t>
      </w:r>
      <w:r>
        <w:rPr>
          <w:rFonts w:hint="eastAsia"/>
        </w:rPr>
        <w:t>для</w:t>
      </w:r>
      <w:r>
        <w:t xml:space="preserve"> </w:t>
      </w:r>
      <w:r>
        <w:rPr>
          <w:rFonts w:hint="eastAsia"/>
        </w:rPr>
        <w:t>участка</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Подходы</w:t>
      </w:r>
      <w:r>
        <w:t xml:space="preserve"> </w:t>
      </w:r>
      <w:r>
        <w:rPr>
          <w:rFonts w:hint="eastAsia"/>
        </w:rPr>
        <w:t>к</w:t>
      </w:r>
      <w:r>
        <w:t xml:space="preserve"> </w:t>
      </w:r>
      <w:r>
        <w:rPr>
          <w:rFonts w:hint="eastAsia"/>
        </w:rPr>
        <w:t>экономической</w:t>
      </w:r>
      <w:r>
        <w:t xml:space="preserve"> </w:t>
      </w:r>
      <w:r>
        <w:rPr>
          <w:rFonts w:hint="eastAsia"/>
        </w:rPr>
        <w:t>оценке</w:t>
      </w:r>
      <w:r>
        <w:t xml:space="preserve"> </w:t>
      </w:r>
      <w:r>
        <w:rPr>
          <w:rFonts w:hint="eastAsia"/>
        </w:rPr>
        <w:t>геокриологических</w:t>
      </w:r>
      <w:r>
        <w:t xml:space="preserve"> </w:t>
      </w:r>
      <w:r>
        <w:rPr>
          <w:rFonts w:hint="eastAsia"/>
        </w:rPr>
        <w:t>процессов</w:t>
      </w:r>
      <w:r>
        <w:t xml:space="preserve"> </w:t>
      </w:r>
      <w:r>
        <w:rPr>
          <w:rFonts w:hint="eastAsia"/>
        </w:rPr>
        <w:t>берут</w:t>
      </w:r>
      <w:r>
        <w:t xml:space="preserve"> </w:t>
      </w:r>
      <w:r>
        <w:rPr>
          <w:rFonts w:hint="eastAsia"/>
        </w:rPr>
        <w:t>начало</w:t>
      </w:r>
      <w:r>
        <w:t xml:space="preserve"> </w:t>
      </w:r>
      <w:r>
        <w:rPr>
          <w:rFonts w:hint="eastAsia"/>
        </w:rPr>
        <w:t>из</w:t>
      </w:r>
      <w:r>
        <w:t xml:space="preserve"> </w:t>
      </w:r>
      <w:r>
        <w:rPr>
          <w:rFonts w:hint="eastAsia"/>
        </w:rPr>
        <w:t>ГОСТа</w:t>
      </w:r>
      <w:r>
        <w:t xml:space="preserve"> 54033-2010 </w:t>
      </w:r>
      <w:r>
        <w:rPr>
          <w:rFonts w:hint="eastAsia"/>
        </w:rPr>
        <w:t>«</w:t>
      </w:r>
      <w:r>
        <w:rPr>
          <w:rFonts w:hint="eastAsia"/>
        </w:rPr>
        <w:t>Экологический</w:t>
      </w:r>
      <w:r>
        <w:t xml:space="preserve"> </w:t>
      </w:r>
      <w:r>
        <w:rPr>
          <w:rFonts w:hint="eastAsia"/>
        </w:rPr>
        <w:t>менеджмент</w:t>
      </w:r>
      <w:r>
        <w:t xml:space="preserve">. </w:t>
      </w:r>
      <w:r>
        <w:rPr>
          <w:rFonts w:hint="eastAsia"/>
        </w:rPr>
        <w:t>Оценка</w:t>
      </w:r>
      <w:r>
        <w:t xml:space="preserve"> </w:t>
      </w:r>
      <w:r>
        <w:rPr>
          <w:rFonts w:hint="eastAsia"/>
        </w:rPr>
        <w:t>прошлого</w:t>
      </w:r>
      <w:r>
        <w:t xml:space="preserve"> </w:t>
      </w:r>
      <w:r>
        <w:rPr>
          <w:rFonts w:hint="eastAsia"/>
        </w:rPr>
        <w:t>накопленного</w:t>
      </w:r>
      <w:r>
        <w:t xml:space="preserve"> </w:t>
      </w:r>
      <w:r>
        <w:rPr>
          <w:rFonts w:hint="eastAsia"/>
        </w:rPr>
        <w:t>в</w:t>
      </w:r>
      <w:r>
        <w:t xml:space="preserve"> </w:t>
      </w:r>
      <w:r>
        <w:rPr>
          <w:rFonts w:hint="eastAsia"/>
        </w:rPr>
        <w:t>местах</w:t>
      </w:r>
      <w:r>
        <w:t xml:space="preserve"> </w:t>
      </w:r>
      <w:r>
        <w:rPr>
          <w:rFonts w:hint="eastAsia"/>
        </w:rPr>
        <w:t>дислокации</w:t>
      </w:r>
      <w:r>
        <w:t xml:space="preserve"> </w:t>
      </w:r>
      <w:r>
        <w:rPr>
          <w:rFonts w:hint="eastAsia"/>
        </w:rPr>
        <w:t>организаций</w:t>
      </w:r>
      <w:r>
        <w:t xml:space="preserve"> </w:t>
      </w:r>
      <w:r>
        <w:rPr>
          <w:rFonts w:hint="eastAsia"/>
        </w:rPr>
        <w:t>экологического</w:t>
      </w:r>
      <w:r>
        <w:t xml:space="preserve"> </w:t>
      </w:r>
      <w:r>
        <w:rPr>
          <w:rFonts w:hint="eastAsia"/>
        </w:rPr>
        <w:t>ущерба</w:t>
      </w:r>
      <w:r>
        <w:t xml:space="preserve">. </w:t>
      </w:r>
      <w:r>
        <w:rPr>
          <w:rFonts w:hint="eastAsia"/>
        </w:rPr>
        <w:t>Общие</w:t>
      </w:r>
      <w:r>
        <w:t xml:space="preserve"> </w:t>
      </w:r>
      <w:r>
        <w:rPr>
          <w:rFonts w:hint="eastAsia"/>
        </w:rPr>
        <w:t>положения</w:t>
      </w:r>
      <w:r>
        <w:rPr>
          <w:rFonts w:hint="eastAsia"/>
        </w:rPr>
        <w:t>»</w:t>
      </w:r>
      <w:r>
        <w:t xml:space="preserve">, </w:t>
      </w:r>
      <w:r>
        <w:rPr>
          <w:rFonts w:hint="eastAsia"/>
        </w:rPr>
        <w:t>а</w:t>
      </w:r>
      <w:r>
        <w:t xml:space="preserve"> </w:t>
      </w:r>
      <w:r>
        <w:rPr>
          <w:rFonts w:hint="eastAsia"/>
        </w:rPr>
        <w:t>также</w:t>
      </w:r>
      <w:r>
        <w:t xml:space="preserve"> </w:t>
      </w:r>
      <w:r>
        <w:rPr>
          <w:rFonts w:hint="eastAsia"/>
        </w:rPr>
        <w:t>учитывают</w:t>
      </w:r>
      <w:r>
        <w:t xml:space="preserve"> </w:t>
      </w:r>
      <w:r>
        <w:rPr>
          <w:rFonts w:hint="eastAsia"/>
        </w:rPr>
        <w:t>опыт</w:t>
      </w:r>
      <w:r>
        <w:t xml:space="preserve"> </w:t>
      </w:r>
      <w:r>
        <w:rPr>
          <w:rFonts w:hint="eastAsia"/>
        </w:rPr>
        <w:t>исследований</w:t>
      </w:r>
      <w:r>
        <w:t xml:space="preserve"> </w:t>
      </w:r>
      <w:r>
        <w:rPr>
          <w:rFonts w:hint="eastAsia"/>
        </w:rPr>
        <w:t>профессора</w:t>
      </w:r>
      <w:r>
        <w:t xml:space="preserve"> (</w:t>
      </w:r>
      <w:r>
        <w:rPr>
          <w:rFonts w:hint="eastAsia"/>
        </w:rPr>
        <w:t>Л</w:t>
      </w:r>
      <w:r>
        <w:t>.</w:t>
      </w:r>
      <w:r>
        <w:rPr>
          <w:rFonts w:hint="eastAsia"/>
        </w:rPr>
        <w:t>Н</w:t>
      </w:r>
      <w:r>
        <w:t xml:space="preserve">. </w:t>
      </w:r>
      <w:r>
        <w:rPr>
          <w:rFonts w:hint="eastAsia"/>
        </w:rPr>
        <w:t>Хрусталёва</w:t>
      </w:r>
      <w:r>
        <w:t xml:space="preserve">, 2005). </w:t>
      </w:r>
      <w:r>
        <w:rPr>
          <w:rFonts w:hint="eastAsia"/>
        </w:rPr>
        <w:t>Исторический</w:t>
      </w:r>
      <w:r>
        <w:t xml:space="preserve"> </w:t>
      </w:r>
      <w:r>
        <w:rPr>
          <w:rFonts w:hint="eastAsia"/>
        </w:rPr>
        <w:t>подход</w:t>
      </w:r>
      <w:r>
        <w:t xml:space="preserve"> </w:t>
      </w:r>
      <w:r>
        <w:rPr>
          <w:rFonts w:hint="eastAsia"/>
        </w:rPr>
        <w:t>в</w:t>
      </w:r>
      <w:r>
        <w:t xml:space="preserve"> </w:t>
      </w:r>
      <w:r>
        <w:rPr>
          <w:rFonts w:hint="eastAsia"/>
        </w:rPr>
        <w:t>оценке</w:t>
      </w:r>
      <w:r>
        <w:t xml:space="preserve"> </w:t>
      </w:r>
      <w:r>
        <w:rPr>
          <w:rFonts w:hint="eastAsia"/>
        </w:rPr>
        <w:t>экологического</w:t>
      </w:r>
      <w:r>
        <w:t xml:space="preserve"> </w:t>
      </w:r>
      <w:r>
        <w:rPr>
          <w:rFonts w:hint="eastAsia"/>
        </w:rPr>
        <w:t>ущерба</w:t>
      </w:r>
      <w:r>
        <w:t xml:space="preserve"> </w:t>
      </w:r>
      <w:r>
        <w:rPr>
          <w:rFonts w:hint="eastAsia"/>
        </w:rPr>
        <w:t>послужил</w:t>
      </w:r>
      <w:r>
        <w:t xml:space="preserve"> </w:t>
      </w:r>
      <w:r>
        <w:rPr>
          <w:rFonts w:hint="eastAsia"/>
        </w:rPr>
        <w:t>опорным</w:t>
      </w:r>
      <w:r>
        <w:t xml:space="preserve"> </w:t>
      </w:r>
      <w:r>
        <w:rPr>
          <w:rFonts w:hint="eastAsia"/>
        </w:rPr>
        <w:t>пунктом</w:t>
      </w:r>
      <w:r>
        <w:t xml:space="preserve"> </w:t>
      </w:r>
      <w:r>
        <w:rPr>
          <w:rFonts w:hint="eastAsia"/>
        </w:rPr>
        <w:t>для</w:t>
      </w:r>
      <w:r>
        <w:t xml:space="preserve"> </w:t>
      </w:r>
      <w:r>
        <w:rPr>
          <w:rFonts w:hint="eastAsia"/>
        </w:rPr>
        <w:t>выработки</w:t>
      </w:r>
      <w:r>
        <w:t xml:space="preserve"> </w:t>
      </w:r>
      <w:r>
        <w:rPr>
          <w:rFonts w:hint="eastAsia"/>
        </w:rPr>
        <w:t>подходов</w:t>
      </w:r>
      <w:r>
        <w:t xml:space="preserve"> </w:t>
      </w:r>
      <w:r>
        <w:rPr>
          <w:rFonts w:hint="eastAsia"/>
        </w:rPr>
        <w:t>к</w:t>
      </w:r>
      <w:r>
        <w:t xml:space="preserve"> </w:t>
      </w:r>
      <w:r>
        <w:rPr>
          <w:rFonts w:hint="eastAsia"/>
        </w:rPr>
        <w:t>оценке</w:t>
      </w:r>
      <w:r>
        <w:t xml:space="preserve"> </w:t>
      </w:r>
      <w:r>
        <w:rPr>
          <w:rFonts w:hint="eastAsia"/>
        </w:rPr>
        <w:t>стоимости</w:t>
      </w:r>
      <w:r>
        <w:t xml:space="preserve"> </w:t>
      </w:r>
      <w:r>
        <w:rPr>
          <w:rFonts w:hint="eastAsia"/>
        </w:rPr>
        <w:t>содержания</w:t>
      </w:r>
      <w:r>
        <w:t xml:space="preserve"> </w:t>
      </w:r>
      <w:r>
        <w:rPr>
          <w:rFonts w:hint="eastAsia"/>
        </w:rPr>
        <w:t>транспортного</w:t>
      </w:r>
      <w:r>
        <w:t xml:space="preserve"> </w:t>
      </w:r>
      <w:r>
        <w:rPr>
          <w:rFonts w:hint="eastAsia"/>
        </w:rPr>
        <w:t>объекта</w:t>
      </w:r>
      <w:r>
        <w:t xml:space="preserve"> </w:t>
      </w:r>
      <w:r>
        <w:rPr>
          <w:rFonts w:hint="eastAsia"/>
        </w:rPr>
        <w:t>с</w:t>
      </w:r>
      <w:r>
        <w:t xml:space="preserve"> </w:t>
      </w:r>
      <w:r>
        <w:rPr>
          <w:rFonts w:hint="eastAsia"/>
        </w:rPr>
        <w:t>учетом</w:t>
      </w:r>
      <w:r>
        <w:t xml:space="preserve"> </w:t>
      </w:r>
      <w:r>
        <w:rPr>
          <w:rFonts w:hint="eastAsia"/>
        </w:rPr>
        <w:t>развития</w:t>
      </w:r>
      <w:r>
        <w:t xml:space="preserve"> </w:t>
      </w:r>
      <w:r>
        <w:rPr>
          <w:rFonts w:hint="eastAsia"/>
        </w:rPr>
        <w:t>геокриологических</w:t>
      </w:r>
      <w:r>
        <w:t xml:space="preserve"> </w:t>
      </w:r>
      <w:r>
        <w:rPr>
          <w:rFonts w:hint="eastAsia"/>
        </w:rPr>
        <w:t>процессов</w:t>
      </w:r>
      <w:r>
        <w:t>.</w:t>
      </w:r>
    </w:p>
    <w:p w14:paraId="04A55FE3" w14:textId="77777777" w:rsidR="001735E1" w:rsidRDefault="001735E1" w:rsidP="001735E1">
      <w:r>
        <w:rPr>
          <w:rFonts w:hint="eastAsia"/>
        </w:rPr>
        <w:t>Деформации</w:t>
      </w:r>
      <w:r>
        <w:tab/>
      </w:r>
      <w:r>
        <w:rPr>
          <w:rFonts w:hint="eastAsia"/>
        </w:rPr>
        <w:t>железнодорожного</w:t>
      </w:r>
      <w:r>
        <w:tab/>
      </w:r>
      <w:r>
        <w:rPr>
          <w:rFonts w:hint="eastAsia"/>
        </w:rPr>
        <w:t>полотна</w:t>
      </w:r>
      <w:r>
        <w:tab/>
      </w:r>
      <w:r>
        <w:rPr>
          <w:rFonts w:hint="eastAsia"/>
        </w:rPr>
        <w:t>при</w:t>
      </w:r>
      <w:r>
        <w:tab/>
      </w:r>
      <w:r>
        <w:rPr>
          <w:rFonts w:hint="eastAsia"/>
        </w:rPr>
        <w:t>воздействии</w:t>
      </w:r>
    </w:p>
    <w:p w14:paraId="575C365E" w14:textId="77777777" w:rsidR="001735E1" w:rsidRDefault="001735E1" w:rsidP="001735E1">
      <w:r>
        <w:rPr>
          <w:rFonts w:hint="eastAsia"/>
        </w:rPr>
        <w:t>геокриологических</w:t>
      </w:r>
      <w:r>
        <w:t xml:space="preserve"> </w:t>
      </w:r>
      <w:r>
        <w:rPr>
          <w:rFonts w:hint="eastAsia"/>
        </w:rPr>
        <w:t>процессов</w:t>
      </w:r>
      <w:r>
        <w:t xml:space="preserve"> </w:t>
      </w:r>
      <w:r>
        <w:rPr>
          <w:rFonts w:hint="eastAsia"/>
        </w:rPr>
        <w:t>активно</w:t>
      </w:r>
      <w:r>
        <w:t xml:space="preserve"> </w:t>
      </w:r>
      <w:r>
        <w:rPr>
          <w:rFonts w:hint="eastAsia"/>
        </w:rPr>
        <w:t>обследуют</w:t>
      </w:r>
      <w:r>
        <w:t xml:space="preserve"> </w:t>
      </w:r>
      <w:r>
        <w:rPr>
          <w:rFonts w:hint="eastAsia"/>
        </w:rPr>
        <w:t>зарубежные</w:t>
      </w:r>
      <w:r>
        <w:t xml:space="preserve"> </w:t>
      </w:r>
      <w:r>
        <w:rPr>
          <w:rFonts w:hint="eastAsia"/>
        </w:rPr>
        <w:t>ученые</w:t>
      </w:r>
      <w:r>
        <w:t xml:space="preserve">, </w:t>
      </w:r>
      <w:r>
        <w:rPr>
          <w:rFonts w:hint="eastAsia"/>
        </w:rPr>
        <w:t>в</w:t>
      </w:r>
      <w:r>
        <w:t xml:space="preserve"> </w:t>
      </w:r>
      <w:r>
        <w:rPr>
          <w:rFonts w:hint="eastAsia"/>
        </w:rPr>
        <w:t>частности</w:t>
      </w:r>
      <w:r>
        <w:t xml:space="preserve"> </w:t>
      </w:r>
      <w:r>
        <w:rPr>
          <w:rFonts w:hint="eastAsia"/>
        </w:rPr>
        <w:t>в</w:t>
      </w:r>
      <w:r>
        <w:t xml:space="preserve"> </w:t>
      </w:r>
      <w:r>
        <w:rPr>
          <w:rFonts w:hint="eastAsia"/>
        </w:rPr>
        <w:t>Китае</w:t>
      </w:r>
      <w:r>
        <w:t xml:space="preserve"> (Wei Ma </w:t>
      </w:r>
      <w:r>
        <w:rPr>
          <w:rFonts w:hint="eastAsia"/>
        </w:rPr>
        <w:t>и</w:t>
      </w:r>
      <w:r>
        <w:t xml:space="preserve"> Tuo Chen, 2015). </w:t>
      </w:r>
      <w:r>
        <w:rPr>
          <w:rFonts w:hint="eastAsia"/>
        </w:rPr>
        <w:t>Труды</w:t>
      </w:r>
      <w:r>
        <w:t xml:space="preserve"> </w:t>
      </w:r>
      <w:r>
        <w:rPr>
          <w:rFonts w:hint="eastAsia"/>
        </w:rPr>
        <w:t>зарубежных</w:t>
      </w:r>
      <w:r>
        <w:t xml:space="preserve"> </w:t>
      </w:r>
      <w:r>
        <w:rPr>
          <w:rFonts w:hint="eastAsia"/>
        </w:rPr>
        <w:t>авторов</w:t>
      </w:r>
      <w:r>
        <w:t xml:space="preserve"> </w:t>
      </w:r>
      <w:r>
        <w:rPr>
          <w:rFonts w:hint="eastAsia"/>
        </w:rPr>
        <w:t>нацелены</w:t>
      </w:r>
      <w:r>
        <w:t xml:space="preserve"> </w:t>
      </w:r>
      <w:r>
        <w:rPr>
          <w:rFonts w:hint="eastAsia"/>
        </w:rPr>
        <w:t>на</w:t>
      </w:r>
      <w:r>
        <w:t xml:space="preserve"> </w:t>
      </w:r>
      <w:r>
        <w:rPr>
          <w:rFonts w:hint="eastAsia"/>
        </w:rPr>
        <w:t>анализ</w:t>
      </w:r>
      <w:r>
        <w:t xml:space="preserve"> </w:t>
      </w:r>
      <w:r>
        <w:rPr>
          <w:rFonts w:hint="eastAsia"/>
        </w:rPr>
        <w:t>механизмов</w:t>
      </w:r>
      <w:r>
        <w:t xml:space="preserve"> </w:t>
      </w:r>
      <w:r>
        <w:rPr>
          <w:rFonts w:hint="eastAsia"/>
        </w:rPr>
        <w:t>возникновения</w:t>
      </w:r>
      <w:r>
        <w:t xml:space="preserve"> </w:t>
      </w:r>
      <w:r>
        <w:rPr>
          <w:rFonts w:hint="eastAsia"/>
        </w:rPr>
        <w:t>деформаций</w:t>
      </w:r>
      <w:r>
        <w:t xml:space="preserve"> </w:t>
      </w:r>
      <w:r>
        <w:rPr>
          <w:rFonts w:hint="eastAsia"/>
        </w:rPr>
        <w:t>с</w:t>
      </w:r>
      <w:r>
        <w:t xml:space="preserve"> </w:t>
      </w:r>
      <w:r>
        <w:rPr>
          <w:rFonts w:hint="eastAsia"/>
        </w:rPr>
        <w:t>помощью</w:t>
      </w:r>
      <w:r>
        <w:t xml:space="preserve"> </w:t>
      </w:r>
      <w:r>
        <w:rPr>
          <w:rFonts w:hint="eastAsia"/>
        </w:rPr>
        <w:t>моделирования</w:t>
      </w:r>
      <w:r>
        <w:t xml:space="preserve">, </w:t>
      </w:r>
      <w:r>
        <w:rPr>
          <w:rFonts w:hint="eastAsia"/>
        </w:rPr>
        <w:t>но</w:t>
      </w:r>
      <w:r>
        <w:t xml:space="preserve"> </w:t>
      </w:r>
      <w:r>
        <w:rPr>
          <w:rFonts w:hint="eastAsia"/>
        </w:rPr>
        <w:t>авторы</w:t>
      </w:r>
      <w:r>
        <w:t xml:space="preserve"> </w:t>
      </w:r>
      <w:r>
        <w:rPr>
          <w:rFonts w:hint="eastAsia"/>
        </w:rPr>
        <w:t>редко</w:t>
      </w:r>
      <w:r>
        <w:t xml:space="preserve"> </w:t>
      </w:r>
      <w:r>
        <w:rPr>
          <w:rFonts w:hint="eastAsia"/>
        </w:rPr>
        <w:t>рассматривают</w:t>
      </w:r>
      <w:r>
        <w:t xml:space="preserve"> </w:t>
      </w:r>
      <w:r>
        <w:rPr>
          <w:rFonts w:hint="eastAsia"/>
        </w:rPr>
        <w:t>эволюцию</w:t>
      </w:r>
      <w:r>
        <w:t xml:space="preserve"> </w:t>
      </w:r>
      <w:r>
        <w:rPr>
          <w:rFonts w:hint="eastAsia"/>
        </w:rPr>
        <w:t>процессов</w:t>
      </w:r>
      <w:r>
        <w:t xml:space="preserve"> </w:t>
      </w:r>
      <w:r>
        <w:rPr>
          <w:rFonts w:hint="eastAsia"/>
        </w:rPr>
        <w:t>и</w:t>
      </w:r>
      <w:r>
        <w:t xml:space="preserve"> </w:t>
      </w:r>
      <w:r>
        <w:rPr>
          <w:rFonts w:hint="eastAsia"/>
        </w:rPr>
        <w:t>явлений</w:t>
      </w:r>
      <w:r>
        <w:t xml:space="preserve"> </w:t>
      </w:r>
      <w:r>
        <w:rPr>
          <w:rFonts w:hint="eastAsia"/>
        </w:rPr>
        <w:t>на</w:t>
      </w:r>
      <w:r>
        <w:t xml:space="preserve"> </w:t>
      </w:r>
      <w:r>
        <w:rPr>
          <w:rFonts w:hint="eastAsia"/>
        </w:rPr>
        <w:t>протяжении</w:t>
      </w:r>
      <w:r>
        <w:t xml:space="preserve"> </w:t>
      </w:r>
      <w:r>
        <w:rPr>
          <w:rFonts w:hint="eastAsia"/>
        </w:rPr>
        <w:t>длительных</w:t>
      </w:r>
      <w:r>
        <w:t xml:space="preserve"> </w:t>
      </w:r>
      <w:r>
        <w:rPr>
          <w:rFonts w:hint="eastAsia"/>
        </w:rPr>
        <w:t>сроков</w:t>
      </w:r>
      <w:r>
        <w:t xml:space="preserve"> </w:t>
      </w:r>
      <w:r>
        <w:rPr>
          <w:rFonts w:hint="eastAsia"/>
        </w:rPr>
        <w:t>эксплуатации</w:t>
      </w:r>
      <w:r>
        <w:t xml:space="preserve"> </w:t>
      </w:r>
      <w:r>
        <w:rPr>
          <w:rFonts w:hint="eastAsia"/>
        </w:rPr>
        <w:t>насыпей</w:t>
      </w:r>
      <w:r>
        <w:t xml:space="preserve"> </w:t>
      </w:r>
      <w:r>
        <w:rPr>
          <w:rFonts w:hint="eastAsia"/>
        </w:rPr>
        <w:t>и</w:t>
      </w:r>
      <w:r>
        <w:t xml:space="preserve"> </w:t>
      </w:r>
      <w:r>
        <w:rPr>
          <w:rFonts w:hint="eastAsia"/>
        </w:rPr>
        <w:t>вопросы</w:t>
      </w:r>
      <w:r>
        <w:t xml:space="preserve"> </w:t>
      </w:r>
      <w:r>
        <w:rPr>
          <w:rFonts w:hint="eastAsia"/>
        </w:rPr>
        <w:t>их</w:t>
      </w:r>
      <w:r>
        <w:t xml:space="preserve"> </w:t>
      </w:r>
      <w:r>
        <w:rPr>
          <w:rFonts w:hint="eastAsia"/>
        </w:rPr>
        <w:t>долговременной</w:t>
      </w:r>
      <w:r>
        <w:t xml:space="preserve"> </w:t>
      </w:r>
      <w:r>
        <w:rPr>
          <w:rFonts w:hint="eastAsia"/>
        </w:rPr>
        <w:t>инженерной</w:t>
      </w:r>
      <w:r>
        <w:t xml:space="preserve"> </w:t>
      </w:r>
      <w:r>
        <w:rPr>
          <w:rFonts w:hint="eastAsia"/>
        </w:rPr>
        <w:t>защиты</w:t>
      </w:r>
      <w:r>
        <w:t xml:space="preserve">. </w:t>
      </w:r>
      <w:r>
        <w:rPr>
          <w:rFonts w:hint="eastAsia"/>
        </w:rPr>
        <w:t>В</w:t>
      </w:r>
      <w:r>
        <w:t xml:space="preserve"> </w:t>
      </w:r>
      <w:r>
        <w:rPr>
          <w:rFonts w:hint="eastAsia"/>
        </w:rPr>
        <w:t>России</w:t>
      </w:r>
      <w:r>
        <w:t xml:space="preserve"> </w:t>
      </w:r>
      <w:r>
        <w:rPr>
          <w:rFonts w:hint="eastAsia"/>
        </w:rPr>
        <w:t>наиболее</w:t>
      </w:r>
      <w:r>
        <w:t xml:space="preserve"> </w:t>
      </w:r>
      <w:r>
        <w:rPr>
          <w:rFonts w:hint="eastAsia"/>
        </w:rPr>
        <w:t>активно</w:t>
      </w:r>
      <w:r>
        <w:t xml:space="preserve"> </w:t>
      </w:r>
      <w:r>
        <w:rPr>
          <w:rFonts w:hint="eastAsia"/>
        </w:rPr>
        <w:t>исследованием</w:t>
      </w:r>
      <w:r>
        <w:t xml:space="preserve"> </w:t>
      </w:r>
      <w:r>
        <w:rPr>
          <w:rFonts w:hint="eastAsia"/>
        </w:rPr>
        <w:t>проблематики</w:t>
      </w:r>
      <w:r>
        <w:t xml:space="preserve"> </w:t>
      </w:r>
      <w:r>
        <w:rPr>
          <w:rFonts w:hint="eastAsia"/>
        </w:rPr>
        <w:t>устойчивости</w:t>
      </w:r>
      <w:r>
        <w:t xml:space="preserve"> </w:t>
      </w:r>
      <w:r>
        <w:rPr>
          <w:rFonts w:hint="eastAsia"/>
        </w:rPr>
        <w:t>дорог</w:t>
      </w:r>
      <w:r>
        <w:t xml:space="preserve"> </w:t>
      </w:r>
      <w:r>
        <w:rPr>
          <w:rFonts w:hint="eastAsia"/>
        </w:rPr>
        <w:t>в</w:t>
      </w:r>
      <w:r>
        <w:t xml:space="preserve"> </w:t>
      </w:r>
      <w:r>
        <w:rPr>
          <w:rFonts w:hint="eastAsia"/>
        </w:rPr>
        <w:t>криолитозоне</w:t>
      </w:r>
      <w:r>
        <w:t xml:space="preserve"> </w:t>
      </w:r>
      <w:r>
        <w:rPr>
          <w:rFonts w:hint="eastAsia"/>
        </w:rPr>
        <w:t>занимаются</w:t>
      </w:r>
      <w:r>
        <w:t xml:space="preserve"> </w:t>
      </w:r>
      <w:r>
        <w:rPr>
          <w:rFonts w:hint="eastAsia"/>
        </w:rPr>
        <w:t>Кондратьев</w:t>
      </w:r>
      <w:r>
        <w:t xml:space="preserve"> </w:t>
      </w:r>
      <w:r>
        <w:rPr>
          <w:rFonts w:hint="eastAsia"/>
        </w:rPr>
        <w:t>В</w:t>
      </w:r>
      <w:r>
        <w:t>.</w:t>
      </w:r>
      <w:r>
        <w:rPr>
          <w:rFonts w:hint="eastAsia"/>
        </w:rPr>
        <w:t>Г</w:t>
      </w:r>
      <w:r>
        <w:t xml:space="preserve">., </w:t>
      </w:r>
      <w:r>
        <w:rPr>
          <w:rFonts w:hint="eastAsia"/>
        </w:rPr>
        <w:t>Ашпиз</w:t>
      </w:r>
      <w:r>
        <w:t xml:space="preserve"> </w:t>
      </w:r>
      <w:r>
        <w:rPr>
          <w:rFonts w:hint="eastAsia"/>
        </w:rPr>
        <w:t>Е</w:t>
      </w:r>
      <w:r>
        <w:t>.</w:t>
      </w:r>
      <w:r>
        <w:rPr>
          <w:rFonts w:hint="eastAsia"/>
        </w:rPr>
        <w:t>С</w:t>
      </w:r>
      <w:r>
        <w:t xml:space="preserve">., </w:t>
      </w:r>
      <w:r>
        <w:rPr>
          <w:rFonts w:hint="eastAsia"/>
        </w:rPr>
        <w:t>Дыдышко</w:t>
      </w:r>
      <w:r>
        <w:t xml:space="preserve"> </w:t>
      </w:r>
      <w:r>
        <w:rPr>
          <w:rFonts w:hint="eastAsia"/>
        </w:rPr>
        <w:t>П</w:t>
      </w:r>
      <w:r>
        <w:t>.</w:t>
      </w:r>
      <w:r>
        <w:rPr>
          <w:rFonts w:hint="eastAsia"/>
        </w:rPr>
        <w:t>И</w:t>
      </w:r>
      <w:r>
        <w:t xml:space="preserve">. </w:t>
      </w:r>
      <w:r>
        <w:rPr>
          <w:rFonts w:hint="eastAsia"/>
        </w:rPr>
        <w:t>и</w:t>
      </w:r>
      <w:r>
        <w:t xml:space="preserve"> </w:t>
      </w:r>
      <w:r>
        <w:rPr>
          <w:rFonts w:hint="eastAsia"/>
        </w:rPr>
        <w:t>другие</w:t>
      </w:r>
      <w:r>
        <w:t xml:space="preserve"> </w:t>
      </w:r>
      <w:r>
        <w:rPr>
          <w:rFonts w:hint="eastAsia"/>
        </w:rPr>
        <w:t>исследователи</w:t>
      </w:r>
      <w:r>
        <w:t>.</w:t>
      </w:r>
    </w:p>
    <w:p w14:paraId="079EA91E" w14:textId="77777777" w:rsidR="001735E1" w:rsidRDefault="001735E1" w:rsidP="001735E1">
      <w:r>
        <w:rPr>
          <w:rFonts w:hint="eastAsia"/>
        </w:rPr>
        <w:t>Объект</w:t>
      </w:r>
      <w:r>
        <w:t xml:space="preserve"> </w:t>
      </w:r>
      <w:r>
        <w:rPr>
          <w:rFonts w:hint="eastAsia"/>
        </w:rPr>
        <w:t>исследования</w:t>
      </w:r>
      <w:r>
        <w:t xml:space="preserve">: </w:t>
      </w:r>
      <w:r>
        <w:rPr>
          <w:rFonts w:hint="eastAsia"/>
        </w:rPr>
        <w:t>Участок</w:t>
      </w:r>
      <w:r>
        <w:t xml:space="preserve"> </w:t>
      </w:r>
      <w:r>
        <w:rPr>
          <w:rFonts w:hint="eastAsia"/>
        </w:rPr>
        <w:t>территории</w:t>
      </w:r>
      <w:r>
        <w:t xml:space="preserve">, </w:t>
      </w:r>
      <w:r>
        <w:rPr>
          <w:rFonts w:hint="eastAsia"/>
        </w:rPr>
        <w:t>прилегающий</w:t>
      </w:r>
      <w:r>
        <w:t xml:space="preserve"> </w:t>
      </w:r>
      <w:r>
        <w:rPr>
          <w:rFonts w:hint="eastAsia"/>
        </w:rPr>
        <w:t>к</w:t>
      </w:r>
      <w:r>
        <w:t xml:space="preserve"> </w:t>
      </w:r>
      <w:r>
        <w:rPr>
          <w:rFonts w:hint="eastAsia"/>
        </w:rPr>
        <w:t>железной</w:t>
      </w:r>
      <w:r>
        <w:t xml:space="preserve"> </w:t>
      </w:r>
      <w:r>
        <w:rPr>
          <w:rFonts w:hint="eastAsia"/>
        </w:rPr>
        <w:t>дороге</w:t>
      </w:r>
      <w:r>
        <w:t xml:space="preserve"> </w:t>
      </w:r>
      <w:r>
        <w:rPr>
          <w:rFonts w:hint="eastAsia"/>
        </w:rPr>
        <w:t>на</w:t>
      </w:r>
      <w:r>
        <w:t xml:space="preserve"> </w:t>
      </w:r>
      <w:r>
        <w:rPr>
          <w:rFonts w:hint="eastAsia"/>
        </w:rPr>
        <w:t>перегоне</w:t>
      </w:r>
      <w:r>
        <w:t xml:space="preserve"> </w:t>
      </w:r>
      <w:r>
        <w:rPr>
          <w:rFonts w:hint="eastAsia"/>
        </w:rPr>
        <w:t>Песец</w:t>
      </w:r>
      <w:r>
        <w:t>-</w:t>
      </w:r>
      <w:r>
        <w:rPr>
          <w:rFonts w:hint="eastAsia"/>
        </w:rPr>
        <w:t>Хановей</w:t>
      </w:r>
      <w:r>
        <w:t>.</w:t>
      </w:r>
    </w:p>
    <w:p w14:paraId="6CCA85C3" w14:textId="77777777" w:rsidR="001735E1" w:rsidRDefault="001735E1" w:rsidP="001735E1">
      <w:r>
        <w:t>4</w:t>
      </w:r>
    </w:p>
    <w:p w14:paraId="307A8DF1" w14:textId="77777777" w:rsidR="001735E1" w:rsidRDefault="001735E1" w:rsidP="001735E1">
      <w:r>
        <w:t xml:space="preserve"> </w:t>
      </w:r>
    </w:p>
    <w:p w14:paraId="68A41304" w14:textId="77777777" w:rsidR="001735E1" w:rsidRDefault="001735E1" w:rsidP="001735E1">
      <w:r>
        <w:rPr>
          <w:rFonts w:hint="eastAsia"/>
        </w:rPr>
        <w:t>Предмет</w:t>
      </w:r>
      <w:r>
        <w:t xml:space="preserve"> </w:t>
      </w:r>
      <w:r>
        <w:rPr>
          <w:rFonts w:hint="eastAsia"/>
        </w:rPr>
        <w:t>исследования</w:t>
      </w:r>
      <w:r>
        <w:t xml:space="preserve">: </w:t>
      </w:r>
      <w:r>
        <w:rPr>
          <w:rFonts w:hint="eastAsia"/>
        </w:rPr>
        <w:t>Оценка</w:t>
      </w:r>
      <w:r>
        <w:t xml:space="preserve"> </w:t>
      </w:r>
      <w:r>
        <w:rPr>
          <w:rFonts w:hint="eastAsia"/>
        </w:rPr>
        <w:t>структуры</w:t>
      </w:r>
      <w:r>
        <w:t xml:space="preserve"> </w:t>
      </w:r>
      <w:r>
        <w:rPr>
          <w:rFonts w:hint="eastAsia"/>
        </w:rPr>
        <w:t>экономической</w:t>
      </w:r>
      <w:r>
        <w:t xml:space="preserve"> </w:t>
      </w:r>
      <w:r>
        <w:rPr>
          <w:rFonts w:hint="eastAsia"/>
        </w:rPr>
        <w:t>стоимости</w:t>
      </w:r>
      <w:r>
        <w:t xml:space="preserve"> </w:t>
      </w:r>
      <w:r>
        <w:rPr>
          <w:rFonts w:hint="eastAsia"/>
        </w:rPr>
        <w:t>содержания</w:t>
      </w:r>
      <w:r>
        <w:t xml:space="preserve"> </w:t>
      </w:r>
      <w:r>
        <w:rPr>
          <w:rFonts w:hint="eastAsia"/>
        </w:rPr>
        <w:t>транспортного</w:t>
      </w:r>
      <w:r>
        <w:t xml:space="preserve"> </w:t>
      </w:r>
      <w:r>
        <w:rPr>
          <w:rFonts w:hint="eastAsia"/>
        </w:rPr>
        <w:t>объекта</w:t>
      </w:r>
      <w:r>
        <w:t xml:space="preserve">, </w:t>
      </w:r>
      <w:r>
        <w:rPr>
          <w:rFonts w:hint="eastAsia"/>
        </w:rPr>
        <w:t>зависящей</w:t>
      </w:r>
      <w:r>
        <w:t xml:space="preserve"> </w:t>
      </w:r>
      <w:r>
        <w:rPr>
          <w:rFonts w:hint="eastAsia"/>
        </w:rPr>
        <w:t>от</w:t>
      </w:r>
      <w:r>
        <w:t xml:space="preserve"> </w:t>
      </w:r>
      <w:r>
        <w:rPr>
          <w:rFonts w:hint="eastAsia"/>
        </w:rPr>
        <w:t>этапности</w:t>
      </w:r>
      <w:r>
        <w:t xml:space="preserve"> </w:t>
      </w:r>
      <w:r>
        <w:rPr>
          <w:rFonts w:hint="eastAsia"/>
        </w:rPr>
        <w:t>развития</w:t>
      </w:r>
      <w:r>
        <w:t xml:space="preserve"> </w:t>
      </w:r>
      <w:r>
        <w:rPr>
          <w:rFonts w:hint="eastAsia"/>
        </w:rPr>
        <w:t>геокриологических</w:t>
      </w:r>
      <w:r>
        <w:t xml:space="preserve"> </w:t>
      </w:r>
      <w:r>
        <w:rPr>
          <w:rFonts w:hint="eastAsia"/>
        </w:rPr>
        <w:t>процессов</w:t>
      </w:r>
      <w:r>
        <w:t>.</w:t>
      </w:r>
    </w:p>
    <w:p w14:paraId="797A70B1" w14:textId="77777777" w:rsidR="001735E1" w:rsidRDefault="001735E1" w:rsidP="001735E1">
      <w:r>
        <w:rPr>
          <w:rFonts w:hint="eastAsia"/>
        </w:rPr>
        <w:t>Цель</w:t>
      </w:r>
      <w:r>
        <w:t xml:space="preserve">: </w:t>
      </w:r>
      <w:r>
        <w:rPr>
          <w:rFonts w:hint="eastAsia"/>
        </w:rPr>
        <w:t>Формирование</w:t>
      </w:r>
      <w:r>
        <w:t xml:space="preserve"> </w:t>
      </w:r>
      <w:r>
        <w:rPr>
          <w:rFonts w:hint="eastAsia"/>
        </w:rPr>
        <w:t>основ</w:t>
      </w:r>
      <w:r>
        <w:t xml:space="preserve"> </w:t>
      </w:r>
      <w:r>
        <w:rPr>
          <w:rFonts w:hint="eastAsia"/>
        </w:rPr>
        <w:t>междисциплинарного</w:t>
      </w:r>
      <w:r>
        <w:t xml:space="preserve"> </w:t>
      </w:r>
      <w:r>
        <w:rPr>
          <w:rFonts w:hint="eastAsia"/>
        </w:rPr>
        <w:t>подхода</w:t>
      </w:r>
      <w:r>
        <w:t xml:space="preserve"> </w:t>
      </w:r>
      <w:r>
        <w:rPr>
          <w:rFonts w:hint="eastAsia"/>
        </w:rPr>
        <w:t>к</w:t>
      </w:r>
      <w:r>
        <w:t xml:space="preserve"> </w:t>
      </w:r>
      <w:r>
        <w:rPr>
          <w:rFonts w:hint="eastAsia"/>
        </w:rPr>
        <w:t>оценке</w:t>
      </w:r>
      <w:r>
        <w:t xml:space="preserve"> </w:t>
      </w:r>
      <w:r>
        <w:rPr>
          <w:rFonts w:hint="eastAsia"/>
        </w:rPr>
        <w:t>экономических</w:t>
      </w:r>
      <w:r>
        <w:t xml:space="preserve"> </w:t>
      </w:r>
      <w:r>
        <w:rPr>
          <w:rFonts w:hint="eastAsia"/>
        </w:rPr>
        <w:t>затрат</w:t>
      </w:r>
      <w:r>
        <w:t xml:space="preserve"> </w:t>
      </w:r>
      <w:r>
        <w:rPr>
          <w:rFonts w:hint="eastAsia"/>
        </w:rPr>
        <w:t>и</w:t>
      </w:r>
      <w:r>
        <w:t xml:space="preserve"> </w:t>
      </w:r>
      <w:r>
        <w:rPr>
          <w:rFonts w:hint="eastAsia"/>
        </w:rPr>
        <w:t>убытков</w:t>
      </w:r>
      <w:r>
        <w:t xml:space="preserve">, </w:t>
      </w:r>
      <w:r>
        <w:rPr>
          <w:rFonts w:hint="eastAsia"/>
        </w:rPr>
        <w:t>обусловленных</w:t>
      </w:r>
      <w:r>
        <w:t xml:space="preserve"> </w:t>
      </w:r>
      <w:r>
        <w:rPr>
          <w:rFonts w:hint="eastAsia"/>
        </w:rPr>
        <w:t>развитием</w:t>
      </w:r>
      <w:r>
        <w:t xml:space="preserve"> </w:t>
      </w:r>
      <w:r>
        <w:rPr>
          <w:rFonts w:hint="eastAsia"/>
        </w:rPr>
        <w:t>геокриологических</w:t>
      </w:r>
      <w:r>
        <w:t xml:space="preserve"> </w:t>
      </w:r>
      <w:r>
        <w:rPr>
          <w:rFonts w:hint="eastAsia"/>
        </w:rPr>
        <w:t>процессов</w:t>
      </w:r>
      <w:r>
        <w:t xml:space="preserve"> </w:t>
      </w:r>
      <w:r>
        <w:rPr>
          <w:rFonts w:hint="eastAsia"/>
        </w:rPr>
        <w:t>в</w:t>
      </w:r>
      <w:r>
        <w:t xml:space="preserve"> </w:t>
      </w:r>
      <w:r>
        <w:rPr>
          <w:rFonts w:hint="eastAsia"/>
        </w:rPr>
        <w:t>меняющихся</w:t>
      </w:r>
      <w:r>
        <w:t xml:space="preserve"> </w:t>
      </w:r>
      <w:r>
        <w:rPr>
          <w:rFonts w:hint="eastAsia"/>
        </w:rPr>
        <w:t>климатических</w:t>
      </w:r>
      <w:r>
        <w:t xml:space="preserve"> </w:t>
      </w:r>
      <w:r>
        <w:rPr>
          <w:rFonts w:hint="eastAsia"/>
        </w:rPr>
        <w:t>условиях</w:t>
      </w:r>
      <w:r>
        <w:t>.</w:t>
      </w:r>
    </w:p>
    <w:p w14:paraId="69423A3F" w14:textId="77777777" w:rsidR="001735E1" w:rsidRDefault="001735E1" w:rsidP="001735E1">
      <w:r>
        <w:rPr>
          <w:rFonts w:hint="eastAsia"/>
        </w:rPr>
        <w:lastRenderedPageBreak/>
        <w:t>Задачи</w:t>
      </w:r>
      <w:r>
        <w:t>:</w:t>
      </w:r>
    </w:p>
    <w:p w14:paraId="2CC17E25" w14:textId="77777777" w:rsidR="001735E1" w:rsidRDefault="001735E1" w:rsidP="001735E1">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поставленной</w:t>
      </w:r>
      <w:r>
        <w:t xml:space="preserve"> </w:t>
      </w:r>
      <w:r>
        <w:rPr>
          <w:rFonts w:hint="eastAsia"/>
        </w:rPr>
        <w:t>целью</w:t>
      </w:r>
      <w:r>
        <w:t xml:space="preserve">, </w:t>
      </w:r>
      <w:r>
        <w:rPr>
          <w:rFonts w:hint="eastAsia"/>
        </w:rPr>
        <w:t>в</w:t>
      </w:r>
      <w:r>
        <w:t xml:space="preserve"> </w:t>
      </w:r>
      <w:r>
        <w:rPr>
          <w:rFonts w:hint="eastAsia"/>
        </w:rPr>
        <w:t>работе</w:t>
      </w:r>
      <w:r>
        <w:t xml:space="preserve"> </w:t>
      </w:r>
      <w:r>
        <w:rPr>
          <w:rFonts w:hint="eastAsia"/>
        </w:rPr>
        <w:t>решались</w:t>
      </w:r>
      <w:r>
        <w:t xml:space="preserve"> </w:t>
      </w:r>
      <w:r>
        <w:rPr>
          <w:rFonts w:hint="eastAsia"/>
        </w:rPr>
        <w:t>следующие</w:t>
      </w:r>
      <w:r>
        <w:t xml:space="preserve"> </w:t>
      </w:r>
      <w:r>
        <w:rPr>
          <w:rFonts w:hint="eastAsia"/>
        </w:rPr>
        <w:t>задачи</w:t>
      </w:r>
      <w:r>
        <w:t>:</w:t>
      </w:r>
    </w:p>
    <w:p w14:paraId="16112391" w14:textId="77777777" w:rsidR="001735E1" w:rsidRDefault="001735E1" w:rsidP="001735E1">
      <w:r>
        <w:t>1.</w:t>
      </w:r>
      <w:r>
        <w:tab/>
      </w:r>
      <w:r>
        <w:rPr>
          <w:rFonts w:hint="eastAsia"/>
        </w:rPr>
        <w:t>Применение</w:t>
      </w:r>
      <w:r>
        <w:tab/>
      </w:r>
      <w:r>
        <w:rPr>
          <w:rFonts w:hint="eastAsia"/>
        </w:rPr>
        <w:t>методов</w:t>
      </w:r>
      <w:r>
        <w:tab/>
      </w:r>
      <w:r>
        <w:rPr>
          <w:rFonts w:hint="eastAsia"/>
        </w:rPr>
        <w:t>мерзлотной</w:t>
      </w:r>
      <w:r>
        <w:tab/>
      </w:r>
      <w:r>
        <w:rPr>
          <w:rFonts w:hint="eastAsia"/>
        </w:rPr>
        <w:t>съёмки</w:t>
      </w:r>
      <w:r>
        <w:tab/>
      </w:r>
      <w:r>
        <w:rPr>
          <w:rFonts w:hint="eastAsia"/>
        </w:rPr>
        <w:t>для</w:t>
      </w:r>
      <w:r>
        <w:tab/>
      </w:r>
      <w:r>
        <w:rPr>
          <w:rFonts w:hint="eastAsia"/>
        </w:rPr>
        <w:t>выявления</w:t>
      </w:r>
      <w:r>
        <w:t xml:space="preserve"> </w:t>
      </w:r>
      <w:r>
        <w:rPr>
          <w:rFonts w:hint="eastAsia"/>
        </w:rPr>
        <w:t>пространственных</w:t>
      </w:r>
      <w:r>
        <w:t xml:space="preserve"> </w:t>
      </w:r>
      <w:r>
        <w:rPr>
          <w:rFonts w:hint="eastAsia"/>
        </w:rPr>
        <w:t>и</w:t>
      </w:r>
      <w:r>
        <w:t xml:space="preserve"> </w:t>
      </w:r>
      <w:r>
        <w:rPr>
          <w:rFonts w:hint="eastAsia"/>
        </w:rPr>
        <w:t>временных</w:t>
      </w:r>
      <w:r>
        <w:t xml:space="preserve"> </w:t>
      </w:r>
      <w:r>
        <w:rPr>
          <w:rFonts w:hint="eastAsia"/>
        </w:rPr>
        <w:t>закономерностей</w:t>
      </w:r>
      <w:r>
        <w:t xml:space="preserve"> </w:t>
      </w:r>
      <w:r>
        <w:rPr>
          <w:rFonts w:hint="eastAsia"/>
        </w:rPr>
        <w:t>формирования</w:t>
      </w:r>
      <w:r>
        <w:t xml:space="preserve"> </w:t>
      </w:r>
      <w:r>
        <w:rPr>
          <w:rFonts w:hint="eastAsia"/>
        </w:rPr>
        <w:t>геокриологических</w:t>
      </w:r>
      <w:r>
        <w:t xml:space="preserve"> </w:t>
      </w:r>
      <w:r>
        <w:rPr>
          <w:rFonts w:hint="eastAsia"/>
        </w:rPr>
        <w:t>условий</w:t>
      </w:r>
      <w:r>
        <w:t>.</w:t>
      </w:r>
    </w:p>
    <w:p w14:paraId="2A8E2826" w14:textId="77777777" w:rsidR="001735E1" w:rsidRDefault="001735E1" w:rsidP="001735E1">
      <w:r>
        <w:t>2.</w:t>
      </w:r>
      <w:r>
        <w:tab/>
      </w:r>
      <w:r>
        <w:rPr>
          <w:rFonts w:hint="eastAsia"/>
        </w:rPr>
        <w:t>Типизация</w:t>
      </w:r>
      <w:r>
        <w:tab/>
      </w:r>
      <w:r>
        <w:rPr>
          <w:rFonts w:hint="eastAsia"/>
        </w:rPr>
        <w:t>и</w:t>
      </w:r>
      <w:r>
        <w:tab/>
      </w:r>
      <w:r>
        <w:rPr>
          <w:rFonts w:hint="eastAsia"/>
        </w:rPr>
        <w:t>районирование</w:t>
      </w:r>
      <w:r>
        <w:tab/>
      </w:r>
      <w:r>
        <w:rPr>
          <w:rFonts w:hint="eastAsia"/>
        </w:rPr>
        <w:t>геокриологических</w:t>
      </w:r>
      <w:r>
        <w:tab/>
      </w:r>
      <w:r>
        <w:rPr>
          <w:rFonts w:hint="eastAsia"/>
        </w:rPr>
        <w:t>явлений</w:t>
      </w:r>
      <w:r>
        <w:t xml:space="preserve">, </w:t>
      </w:r>
      <w:r>
        <w:rPr>
          <w:rFonts w:hint="eastAsia"/>
        </w:rPr>
        <w:t>вызывающих</w:t>
      </w:r>
      <w:r>
        <w:t xml:space="preserve"> </w:t>
      </w:r>
      <w:r>
        <w:rPr>
          <w:rFonts w:hint="eastAsia"/>
        </w:rPr>
        <w:t>неблагоприятные</w:t>
      </w:r>
      <w:r>
        <w:t xml:space="preserve"> </w:t>
      </w:r>
      <w:r>
        <w:rPr>
          <w:rFonts w:hint="eastAsia"/>
        </w:rPr>
        <w:t>последствия</w:t>
      </w:r>
      <w:r>
        <w:t xml:space="preserve"> </w:t>
      </w:r>
      <w:r>
        <w:rPr>
          <w:rFonts w:hint="eastAsia"/>
        </w:rPr>
        <w:t>для</w:t>
      </w:r>
      <w:r>
        <w:t xml:space="preserve"> </w:t>
      </w:r>
      <w:r>
        <w:rPr>
          <w:rFonts w:hint="eastAsia"/>
        </w:rPr>
        <w:t>железнодорожного</w:t>
      </w:r>
      <w:r>
        <w:t xml:space="preserve"> </w:t>
      </w:r>
      <w:r>
        <w:rPr>
          <w:rFonts w:hint="eastAsia"/>
        </w:rPr>
        <w:t>полотна</w:t>
      </w:r>
      <w:r>
        <w:t>.</w:t>
      </w:r>
    </w:p>
    <w:p w14:paraId="2AA715AB" w14:textId="77777777" w:rsidR="001735E1" w:rsidRDefault="001735E1" w:rsidP="001735E1">
      <w:r>
        <w:t>3.</w:t>
      </w:r>
      <w:r>
        <w:tab/>
      </w:r>
      <w:r>
        <w:rPr>
          <w:rFonts w:hint="eastAsia"/>
        </w:rPr>
        <w:t>Выявление</w:t>
      </w:r>
      <w:r>
        <w:t xml:space="preserve"> </w:t>
      </w:r>
      <w:r>
        <w:rPr>
          <w:rFonts w:hint="eastAsia"/>
        </w:rPr>
        <w:t>вклада</w:t>
      </w:r>
      <w:r>
        <w:t xml:space="preserve"> </w:t>
      </w:r>
      <w:r>
        <w:rPr>
          <w:rFonts w:hint="eastAsia"/>
        </w:rPr>
        <w:t>региональных</w:t>
      </w:r>
      <w:r>
        <w:t xml:space="preserve"> </w:t>
      </w:r>
      <w:r>
        <w:rPr>
          <w:rFonts w:hint="eastAsia"/>
        </w:rPr>
        <w:t>климатических</w:t>
      </w:r>
      <w:r>
        <w:t xml:space="preserve"> </w:t>
      </w:r>
      <w:r>
        <w:rPr>
          <w:rFonts w:hint="eastAsia"/>
        </w:rPr>
        <w:t>изменений</w:t>
      </w:r>
      <w:r>
        <w:t xml:space="preserve"> </w:t>
      </w:r>
      <w:r>
        <w:rPr>
          <w:rFonts w:hint="eastAsia"/>
        </w:rPr>
        <w:t>в</w:t>
      </w:r>
      <w:r>
        <w:t xml:space="preserve"> </w:t>
      </w:r>
      <w:r>
        <w:rPr>
          <w:rFonts w:hint="eastAsia"/>
        </w:rPr>
        <w:t>наблюдаемую</w:t>
      </w:r>
      <w:r>
        <w:t xml:space="preserve"> </w:t>
      </w:r>
      <w:r>
        <w:rPr>
          <w:rFonts w:hint="eastAsia"/>
        </w:rPr>
        <w:t>динамику</w:t>
      </w:r>
      <w:r>
        <w:t xml:space="preserve"> </w:t>
      </w:r>
      <w:r>
        <w:rPr>
          <w:rFonts w:hint="eastAsia"/>
        </w:rPr>
        <w:t>геокриологических</w:t>
      </w:r>
      <w:r>
        <w:t xml:space="preserve"> </w:t>
      </w:r>
      <w:r>
        <w:rPr>
          <w:rFonts w:hint="eastAsia"/>
        </w:rPr>
        <w:t>процессов</w:t>
      </w:r>
      <w:r>
        <w:t>.</w:t>
      </w:r>
    </w:p>
    <w:p w14:paraId="66F70F1F" w14:textId="77777777" w:rsidR="001735E1" w:rsidRDefault="001735E1" w:rsidP="001735E1">
      <w:r>
        <w:t>4.</w:t>
      </w:r>
      <w:r>
        <w:tab/>
      </w:r>
      <w:r>
        <w:rPr>
          <w:rFonts w:hint="eastAsia"/>
        </w:rPr>
        <w:t>Уяснение</w:t>
      </w:r>
      <w:r>
        <w:t xml:space="preserve"> </w:t>
      </w:r>
      <w:r>
        <w:rPr>
          <w:rFonts w:hint="eastAsia"/>
        </w:rPr>
        <w:t>роли</w:t>
      </w:r>
      <w:r>
        <w:t xml:space="preserve"> </w:t>
      </w:r>
      <w:r>
        <w:rPr>
          <w:rFonts w:hint="eastAsia"/>
        </w:rPr>
        <w:t>техногенных</w:t>
      </w:r>
      <w:r>
        <w:t xml:space="preserve"> </w:t>
      </w:r>
      <w:r>
        <w:rPr>
          <w:rFonts w:hint="eastAsia"/>
        </w:rPr>
        <w:t>нагрузок</w:t>
      </w:r>
      <w:r>
        <w:t xml:space="preserve"> </w:t>
      </w:r>
      <w:r>
        <w:rPr>
          <w:rFonts w:hint="eastAsia"/>
        </w:rPr>
        <w:t>в</w:t>
      </w:r>
      <w:r>
        <w:t xml:space="preserve"> </w:t>
      </w:r>
      <w:r>
        <w:rPr>
          <w:rFonts w:hint="eastAsia"/>
        </w:rPr>
        <w:t>наблюдаемой</w:t>
      </w:r>
      <w:r>
        <w:t xml:space="preserve"> </w:t>
      </w:r>
      <w:r>
        <w:rPr>
          <w:rFonts w:hint="eastAsia"/>
        </w:rPr>
        <w:t>динамике</w:t>
      </w:r>
      <w:r>
        <w:t xml:space="preserve"> </w:t>
      </w:r>
      <w:r>
        <w:rPr>
          <w:rFonts w:hint="eastAsia"/>
        </w:rPr>
        <w:t>геокриологических</w:t>
      </w:r>
      <w:r>
        <w:t xml:space="preserve"> </w:t>
      </w:r>
      <w:r>
        <w:rPr>
          <w:rFonts w:hint="eastAsia"/>
        </w:rPr>
        <w:t>процессов</w:t>
      </w:r>
      <w:r>
        <w:t>.</w:t>
      </w:r>
    </w:p>
    <w:p w14:paraId="2F0BF579" w14:textId="77777777" w:rsidR="001735E1" w:rsidRDefault="001735E1" w:rsidP="001735E1">
      <w:r>
        <w:t>5.</w:t>
      </w:r>
      <w:r>
        <w:tab/>
      </w:r>
      <w:r>
        <w:rPr>
          <w:rFonts w:hint="eastAsia"/>
        </w:rPr>
        <w:t>Разработка</w:t>
      </w:r>
      <w:r>
        <w:tab/>
      </w:r>
      <w:r>
        <w:rPr>
          <w:rFonts w:hint="eastAsia"/>
        </w:rPr>
        <w:t>методики</w:t>
      </w:r>
      <w:r>
        <w:tab/>
      </w:r>
      <w:r>
        <w:rPr>
          <w:rFonts w:hint="eastAsia"/>
        </w:rPr>
        <w:t>сопоставления</w:t>
      </w:r>
      <w:r>
        <w:tab/>
      </w:r>
      <w:r>
        <w:rPr>
          <w:rFonts w:hint="eastAsia"/>
        </w:rPr>
        <w:t>геоэкологической</w:t>
      </w:r>
      <w:r>
        <w:tab/>
      </w:r>
      <w:r>
        <w:rPr>
          <w:rFonts w:hint="eastAsia"/>
        </w:rPr>
        <w:t>и</w:t>
      </w:r>
      <w:r>
        <w:t xml:space="preserve"> </w:t>
      </w:r>
      <w:r>
        <w:rPr>
          <w:rFonts w:hint="eastAsia"/>
        </w:rPr>
        <w:t>экономической</w:t>
      </w:r>
      <w:r>
        <w:t xml:space="preserve"> </w:t>
      </w:r>
      <w:r>
        <w:rPr>
          <w:rFonts w:hint="eastAsia"/>
        </w:rPr>
        <w:t>информации</w:t>
      </w:r>
      <w:r>
        <w:t xml:space="preserve"> </w:t>
      </w:r>
      <w:r>
        <w:rPr>
          <w:rFonts w:hint="eastAsia"/>
        </w:rPr>
        <w:t>для</w:t>
      </w:r>
      <w:r>
        <w:t xml:space="preserve"> </w:t>
      </w:r>
      <w:r>
        <w:rPr>
          <w:rFonts w:hint="eastAsia"/>
        </w:rPr>
        <w:t>оценки</w:t>
      </w:r>
      <w:r>
        <w:t xml:space="preserve"> </w:t>
      </w:r>
      <w:r>
        <w:rPr>
          <w:rFonts w:hint="eastAsia"/>
        </w:rPr>
        <w:t>долговременных</w:t>
      </w:r>
      <w:r>
        <w:t xml:space="preserve"> </w:t>
      </w:r>
      <w:r>
        <w:rPr>
          <w:rFonts w:hint="eastAsia"/>
        </w:rPr>
        <w:t>последствий</w:t>
      </w:r>
      <w:r>
        <w:t xml:space="preserve"> </w:t>
      </w:r>
      <w:r>
        <w:rPr>
          <w:rFonts w:hint="eastAsia"/>
        </w:rPr>
        <w:t>нарушения</w:t>
      </w:r>
      <w:r>
        <w:t xml:space="preserve"> </w:t>
      </w:r>
      <w:r>
        <w:rPr>
          <w:rFonts w:hint="eastAsia"/>
        </w:rPr>
        <w:t>железнодорожной</w:t>
      </w:r>
      <w:r>
        <w:t xml:space="preserve"> </w:t>
      </w:r>
      <w:r>
        <w:rPr>
          <w:rFonts w:hint="eastAsia"/>
        </w:rPr>
        <w:t>насыпи</w:t>
      </w:r>
      <w:r>
        <w:t>.</w:t>
      </w:r>
    </w:p>
    <w:p w14:paraId="78D4FB4B" w14:textId="77777777" w:rsidR="001735E1" w:rsidRDefault="001735E1" w:rsidP="001735E1">
      <w:r>
        <w:t>6.</w:t>
      </w:r>
      <w:r>
        <w:tab/>
      </w:r>
      <w:r>
        <w:rPr>
          <w:rFonts w:hint="eastAsia"/>
        </w:rPr>
        <w:t>Сопоставление</w:t>
      </w:r>
      <w:r>
        <w:t xml:space="preserve"> </w:t>
      </w:r>
      <w:r>
        <w:rPr>
          <w:rFonts w:hint="eastAsia"/>
        </w:rPr>
        <w:t>стоимости</w:t>
      </w:r>
      <w:r>
        <w:t xml:space="preserve"> </w:t>
      </w:r>
      <w:r>
        <w:rPr>
          <w:rFonts w:hint="eastAsia"/>
        </w:rPr>
        <w:t>инженерной</w:t>
      </w:r>
      <w:r>
        <w:t xml:space="preserve"> </w:t>
      </w:r>
      <w:r>
        <w:rPr>
          <w:rFonts w:hint="eastAsia"/>
        </w:rPr>
        <w:t>защиты</w:t>
      </w:r>
      <w:r>
        <w:t xml:space="preserve"> </w:t>
      </w:r>
      <w:r>
        <w:rPr>
          <w:rFonts w:hint="eastAsia"/>
        </w:rPr>
        <w:t>и</w:t>
      </w:r>
      <w:r>
        <w:t xml:space="preserve"> </w:t>
      </w:r>
      <w:r>
        <w:rPr>
          <w:rFonts w:hint="eastAsia"/>
        </w:rPr>
        <w:t>текущих</w:t>
      </w:r>
      <w:r>
        <w:t xml:space="preserve"> </w:t>
      </w:r>
      <w:r>
        <w:rPr>
          <w:rFonts w:hint="eastAsia"/>
        </w:rPr>
        <w:t>затрат</w:t>
      </w:r>
      <w:r>
        <w:t xml:space="preserve"> </w:t>
      </w:r>
      <w:r>
        <w:rPr>
          <w:rFonts w:hint="eastAsia"/>
        </w:rPr>
        <w:t>при</w:t>
      </w:r>
      <w:r>
        <w:t xml:space="preserve"> </w:t>
      </w:r>
      <w:r>
        <w:rPr>
          <w:rFonts w:hint="eastAsia"/>
        </w:rPr>
        <w:t>эксплуатации</w:t>
      </w:r>
      <w:r>
        <w:t xml:space="preserve"> </w:t>
      </w:r>
      <w:r>
        <w:rPr>
          <w:rFonts w:hint="eastAsia"/>
        </w:rPr>
        <w:t>железнодорожного</w:t>
      </w:r>
      <w:r>
        <w:t xml:space="preserve"> </w:t>
      </w:r>
      <w:r>
        <w:rPr>
          <w:rFonts w:hint="eastAsia"/>
        </w:rPr>
        <w:t>пути</w:t>
      </w:r>
      <w:r>
        <w:t>.</w:t>
      </w:r>
    </w:p>
    <w:p w14:paraId="1DB9725F" w14:textId="77777777" w:rsidR="001735E1" w:rsidRDefault="001735E1" w:rsidP="001735E1">
      <w:r>
        <w:t>7.</w:t>
      </w:r>
      <w:r>
        <w:tab/>
      </w:r>
      <w:r>
        <w:rPr>
          <w:rFonts w:hint="eastAsia"/>
        </w:rPr>
        <w:t>Выработка</w:t>
      </w:r>
      <w:r>
        <w:t xml:space="preserve"> </w:t>
      </w:r>
      <w:r>
        <w:rPr>
          <w:rFonts w:hint="eastAsia"/>
        </w:rPr>
        <w:t>взаимообусловленных</w:t>
      </w:r>
      <w:r>
        <w:t xml:space="preserve"> </w:t>
      </w:r>
      <w:r>
        <w:rPr>
          <w:rFonts w:hint="eastAsia"/>
        </w:rPr>
        <w:t>экономических</w:t>
      </w:r>
      <w:r>
        <w:t xml:space="preserve"> </w:t>
      </w:r>
      <w:r>
        <w:rPr>
          <w:rFonts w:hint="eastAsia"/>
        </w:rPr>
        <w:t>и</w:t>
      </w:r>
      <w:r>
        <w:t xml:space="preserve"> </w:t>
      </w:r>
      <w:r>
        <w:rPr>
          <w:rFonts w:hint="eastAsia"/>
        </w:rPr>
        <w:t>геотехнических</w:t>
      </w:r>
      <w:r>
        <w:t xml:space="preserve"> </w:t>
      </w:r>
      <w:r>
        <w:rPr>
          <w:rFonts w:hint="eastAsia"/>
        </w:rPr>
        <w:t>рекомендаций</w:t>
      </w:r>
      <w:r>
        <w:t xml:space="preserve"> </w:t>
      </w:r>
      <w:r>
        <w:rPr>
          <w:rFonts w:hint="eastAsia"/>
        </w:rPr>
        <w:t>для</w:t>
      </w:r>
      <w:r>
        <w:t xml:space="preserve"> </w:t>
      </w:r>
      <w:r>
        <w:rPr>
          <w:rFonts w:hint="eastAsia"/>
        </w:rPr>
        <w:t>оптимизации</w:t>
      </w:r>
      <w:r>
        <w:t xml:space="preserve"> </w:t>
      </w:r>
      <w:r>
        <w:rPr>
          <w:rFonts w:hint="eastAsia"/>
        </w:rPr>
        <w:t>эксплуатации</w:t>
      </w:r>
      <w:r>
        <w:t xml:space="preserve"> </w:t>
      </w:r>
      <w:r>
        <w:rPr>
          <w:rFonts w:hint="eastAsia"/>
        </w:rPr>
        <w:t>транспортного</w:t>
      </w:r>
      <w:r>
        <w:t xml:space="preserve"> </w:t>
      </w:r>
      <w:r>
        <w:rPr>
          <w:rFonts w:hint="eastAsia"/>
        </w:rPr>
        <w:t>объекта</w:t>
      </w:r>
      <w:r>
        <w:t>.</w:t>
      </w:r>
    </w:p>
    <w:p w14:paraId="6E655F61" w14:textId="77777777" w:rsidR="001735E1" w:rsidRDefault="001735E1" w:rsidP="001735E1">
      <w:r>
        <w:rPr>
          <w:rFonts w:hint="eastAsia"/>
        </w:rPr>
        <w:t>Научная</w:t>
      </w:r>
      <w:r>
        <w:t xml:space="preserve"> </w:t>
      </w:r>
      <w:r>
        <w:rPr>
          <w:rFonts w:hint="eastAsia"/>
        </w:rPr>
        <w:t>новизна</w:t>
      </w:r>
      <w:r>
        <w:t>:</w:t>
      </w:r>
    </w:p>
    <w:p w14:paraId="42090745" w14:textId="77777777" w:rsidR="001735E1" w:rsidRDefault="001735E1" w:rsidP="001735E1">
      <w:r>
        <w:t>1.</w:t>
      </w:r>
      <w:r>
        <w:tab/>
      </w:r>
      <w:r>
        <w:rPr>
          <w:rFonts w:hint="eastAsia"/>
        </w:rPr>
        <w:t>На</w:t>
      </w:r>
      <w:r>
        <w:t xml:space="preserve"> </w:t>
      </w:r>
      <w:r>
        <w:rPr>
          <w:rFonts w:hint="eastAsia"/>
        </w:rPr>
        <w:t>основе</w:t>
      </w:r>
      <w:r>
        <w:t xml:space="preserve"> </w:t>
      </w:r>
      <w:r>
        <w:rPr>
          <w:rFonts w:hint="eastAsia"/>
        </w:rPr>
        <w:t>полевых</w:t>
      </w:r>
      <w:r>
        <w:t xml:space="preserve"> </w:t>
      </w:r>
      <w:r>
        <w:rPr>
          <w:rFonts w:hint="eastAsia"/>
        </w:rPr>
        <w:t>наблюдений</w:t>
      </w:r>
      <w:r>
        <w:t xml:space="preserve">, </w:t>
      </w:r>
      <w:r>
        <w:rPr>
          <w:rFonts w:hint="eastAsia"/>
        </w:rPr>
        <w:t>выполненных</w:t>
      </w:r>
      <w:r>
        <w:t xml:space="preserve"> </w:t>
      </w:r>
      <w:r>
        <w:rPr>
          <w:rFonts w:hint="eastAsia"/>
        </w:rPr>
        <w:t>автором</w:t>
      </w:r>
      <w:r>
        <w:t xml:space="preserve"> </w:t>
      </w:r>
      <w:r>
        <w:rPr>
          <w:rFonts w:hint="eastAsia"/>
        </w:rPr>
        <w:t>при</w:t>
      </w:r>
      <w:r>
        <w:t xml:space="preserve"> </w:t>
      </w:r>
      <w:r>
        <w:rPr>
          <w:rFonts w:hint="eastAsia"/>
        </w:rPr>
        <w:t>участии</w:t>
      </w:r>
    </w:p>
    <w:p w14:paraId="6F68C5CB" w14:textId="77777777" w:rsidR="001735E1" w:rsidRDefault="001735E1" w:rsidP="001735E1">
      <w:r>
        <w:rPr>
          <w:rFonts w:hint="eastAsia"/>
        </w:rPr>
        <w:t>в</w:t>
      </w:r>
      <w:r>
        <w:t xml:space="preserve"> </w:t>
      </w:r>
      <w:r>
        <w:rPr>
          <w:rFonts w:hint="eastAsia"/>
        </w:rPr>
        <w:t>геокриологической</w:t>
      </w:r>
      <w:r>
        <w:t xml:space="preserve"> </w:t>
      </w:r>
      <w:r>
        <w:rPr>
          <w:rFonts w:hint="eastAsia"/>
        </w:rPr>
        <w:t>съёмке</w:t>
      </w:r>
      <w:r>
        <w:t xml:space="preserve">, </w:t>
      </w:r>
      <w:r>
        <w:rPr>
          <w:rFonts w:hint="eastAsia"/>
        </w:rPr>
        <w:t>впервые</w:t>
      </w:r>
      <w:r>
        <w:t xml:space="preserve"> </w:t>
      </w:r>
      <w:r>
        <w:rPr>
          <w:rFonts w:hint="eastAsia"/>
        </w:rPr>
        <w:t>показано</w:t>
      </w:r>
      <w:r>
        <w:t xml:space="preserve"> </w:t>
      </w:r>
      <w:r>
        <w:rPr>
          <w:rFonts w:hint="eastAsia"/>
        </w:rPr>
        <w:t>для</w:t>
      </w:r>
      <w:r>
        <w:t xml:space="preserve"> </w:t>
      </w:r>
      <w:r>
        <w:rPr>
          <w:rFonts w:hint="eastAsia"/>
        </w:rPr>
        <w:t>участка</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что</w:t>
      </w:r>
      <w:r>
        <w:t xml:space="preserve">      </w:t>
      </w:r>
      <w:r>
        <w:rPr>
          <w:rFonts w:hint="eastAsia"/>
        </w:rPr>
        <w:t>потепление</w:t>
      </w:r>
      <w:r>
        <w:t xml:space="preserve">      </w:t>
      </w:r>
      <w:r>
        <w:rPr>
          <w:rFonts w:hint="eastAsia"/>
        </w:rPr>
        <w:t>климата</w:t>
      </w:r>
      <w:r>
        <w:t xml:space="preserve">      </w:t>
      </w:r>
      <w:r>
        <w:rPr>
          <w:rFonts w:hint="eastAsia"/>
        </w:rPr>
        <w:t>приводит</w:t>
      </w:r>
      <w:r>
        <w:t xml:space="preserve">      </w:t>
      </w:r>
      <w:r>
        <w:rPr>
          <w:rFonts w:hint="eastAsia"/>
        </w:rPr>
        <w:t>к</w:t>
      </w:r>
      <w:r>
        <w:t xml:space="preserve">      </w:t>
      </w:r>
      <w:r>
        <w:rPr>
          <w:rFonts w:hint="eastAsia"/>
        </w:rPr>
        <w:t>латеральной</w:t>
      </w:r>
      <w:r>
        <w:t xml:space="preserve">      </w:t>
      </w:r>
      <w:r>
        <w:rPr>
          <w:rFonts w:hint="eastAsia"/>
        </w:rPr>
        <w:t>перестройке</w:t>
      </w:r>
    </w:p>
    <w:p w14:paraId="2178F3E2" w14:textId="77777777" w:rsidR="001735E1" w:rsidRDefault="001735E1" w:rsidP="001735E1">
      <w:r>
        <w:t>5</w:t>
      </w:r>
    </w:p>
    <w:p w14:paraId="3830F7C0" w14:textId="77777777" w:rsidR="001735E1" w:rsidRDefault="001735E1" w:rsidP="001735E1">
      <w:r>
        <w:t xml:space="preserve"> </w:t>
      </w:r>
    </w:p>
    <w:p w14:paraId="499D41A3" w14:textId="77777777" w:rsidR="001735E1" w:rsidRDefault="001735E1" w:rsidP="001735E1">
      <w:r>
        <w:rPr>
          <w:rFonts w:hint="eastAsia"/>
        </w:rPr>
        <w:t>парагенезов</w:t>
      </w:r>
      <w:r>
        <w:t xml:space="preserve">     </w:t>
      </w:r>
      <w:r>
        <w:rPr>
          <w:rFonts w:hint="eastAsia"/>
        </w:rPr>
        <w:t>геокриологических</w:t>
      </w:r>
      <w:r>
        <w:t xml:space="preserve">     </w:t>
      </w:r>
      <w:r>
        <w:rPr>
          <w:rFonts w:hint="eastAsia"/>
        </w:rPr>
        <w:t>процессов</w:t>
      </w:r>
      <w:r>
        <w:t xml:space="preserve">     </w:t>
      </w:r>
      <w:r>
        <w:rPr>
          <w:rFonts w:hint="eastAsia"/>
        </w:rPr>
        <w:t>в</w:t>
      </w:r>
      <w:r>
        <w:t xml:space="preserve">     </w:t>
      </w:r>
      <w:r>
        <w:rPr>
          <w:rFonts w:hint="eastAsia"/>
        </w:rPr>
        <w:t>природных</w:t>
      </w:r>
      <w:r>
        <w:t xml:space="preserve">     </w:t>
      </w:r>
      <w:r>
        <w:rPr>
          <w:rFonts w:hint="eastAsia"/>
        </w:rPr>
        <w:t>ландшафтах</w:t>
      </w:r>
      <w:r>
        <w:t xml:space="preserve">     </w:t>
      </w:r>
      <w:r>
        <w:rPr>
          <w:rFonts w:hint="eastAsia"/>
        </w:rPr>
        <w:t>без</w:t>
      </w:r>
      <w:r>
        <w:t xml:space="preserve"> </w:t>
      </w:r>
      <w:r>
        <w:rPr>
          <w:rFonts w:hint="eastAsia"/>
        </w:rPr>
        <w:t>нарушения</w:t>
      </w:r>
      <w:r>
        <w:t xml:space="preserve"> </w:t>
      </w:r>
      <w:r>
        <w:rPr>
          <w:rFonts w:hint="eastAsia"/>
        </w:rPr>
        <w:t>сплошности</w:t>
      </w:r>
      <w:r>
        <w:t xml:space="preserve"> </w:t>
      </w:r>
      <w:r>
        <w:rPr>
          <w:rFonts w:hint="eastAsia"/>
        </w:rPr>
        <w:t>мёрзлой</w:t>
      </w:r>
      <w:r>
        <w:t xml:space="preserve"> </w:t>
      </w:r>
      <w:r>
        <w:rPr>
          <w:rFonts w:hint="eastAsia"/>
        </w:rPr>
        <w:t>толщи</w:t>
      </w:r>
      <w:r>
        <w:t xml:space="preserve"> </w:t>
      </w:r>
      <w:r>
        <w:rPr>
          <w:rFonts w:hint="eastAsia"/>
        </w:rPr>
        <w:t>по</w:t>
      </w:r>
      <w:r>
        <w:t xml:space="preserve"> </w:t>
      </w:r>
      <w:r>
        <w:rPr>
          <w:rFonts w:hint="eastAsia"/>
        </w:rPr>
        <w:t>вертикали</w:t>
      </w:r>
      <w:r>
        <w:t>.</w:t>
      </w:r>
    </w:p>
    <w:p w14:paraId="30EBEF98" w14:textId="77777777" w:rsidR="001735E1" w:rsidRDefault="001735E1" w:rsidP="001735E1">
      <w:r>
        <w:t>2.</w:t>
      </w:r>
      <w:r>
        <w:tab/>
      </w:r>
      <w:r>
        <w:rPr>
          <w:rFonts w:hint="eastAsia"/>
        </w:rPr>
        <w:t>Для</w:t>
      </w:r>
      <w:r>
        <w:t xml:space="preserve"> </w:t>
      </w:r>
      <w:r>
        <w:rPr>
          <w:rFonts w:hint="eastAsia"/>
        </w:rPr>
        <w:t>участка</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впервые</w:t>
      </w:r>
      <w:r>
        <w:t xml:space="preserve"> </w:t>
      </w:r>
      <w:r>
        <w:rPr>
          <w:rFonts w:hint="eastAsia"/>
        </w:rPr>
        <w:t>разработан</w:t>
      </w:r>
      <w:r>
        <w:t xml:space="preserve"> </w:t>
      </w:r>
      <w:r>
        <w:rPr>
          <w:rFonts w:hint="eastAsia"/>
        </w:rPr>
        <w:t>подход</w:t>
      </w:r>
      <w:r>
        <w:t xml:space="preserve"> </w:t>
      </w:r>
      <w:r>
        <w:rPr>
          <w:rFonts w:hint="eastAsia"/>
        </w:rPr>
        <w:t>к</w:t>
      </w:r>
      <w:r>
        <w:t xml:space="preserve"> </w:t>
      </w:r>
      <w:r>
        <w:rPr>
          <w:rFonts w:hint="eastAsia"/>
        </w:rPr>
        <w:t>линейному</w:t>
      </w:r>
      <w:r>
        <w:t xml:space="preserve"> (</w:t>
      </w:r>
      <w:r>
        <w:rPr>
          <w:rFonts w:hint="eastAsia"/>
        </w:rPr>
        <w:t>интервальному</w:t>
      </w:r>
      <w:r>
        <w:t xml:space="preserve">) </w:t>
      </w:r>
      <w:r>
        <w:rPr>
          <w:rFonts w:hint="eastAsia"/>
        </w:rPr>
        <w:t>районированию</w:t>
      </w:r>
      <w:r>
        <w:t xml:space="preserve"> </w:t>
      </w:r>
      <w:r>
        <w:rPr>
          <w:rFonts w:hint="eastAsia"/>
        </w:rPr>
        <w:t>транспортных</w:t>
      </w:r>
      <w:r>
        <w:t xml:space="preserve"> </w:t>
      </w:r>
      <w:r>
        <w:rPr>
          <w:rFonts w:hint="eastAsia"/>
        </w:rPr>
        <w:t>объектов</w:t>
      </w:r>
      <w:r>
        <w:t xml:space="preserve">, </w:t>
      </w:r>
      <w:r>
        <w:rPr>
          <w:rFonts w:hint="eastAsia"/>
        </w:rPr>
        <w:t>при</w:t>
      </w:r>
      <w:r>
        <w:t xml:space="preserve"> </w:t>
      </w:r>
      <w:r>
        <w:rPr>
          <w:rFonts w:hint="eastAsia"/>
        </w:rPr>
        <w:t>котором</w:t>
      </w:r>
      <w:r>
        <w:t xml:space="preserve"> </w:t>
      </w:r>
      <w:r>
        <w:rPr>
          <w:rFonts w:hint="eastAsia"/>
        </w:rPr>
        <w:t>учит</w:t>
      </w:r>
      <w:r>
        <w:rPr>
          <w:rFonts w:hint="eastAsia"/>
        </w:rPr>
        <w:lastRenderedPageBreak/>
        <w:t>ывается</w:t>
      </w:r>
      <w:r>
        <w:t xml:space="preserve"> </w:t>
      </w:r>
      <w:r>
        <w:rPr>
          <w:rFonts w:hint="eastAsia"/>
        </w:rPr>
        <w:t>не</w:t>
      </w:r>
      <w:r>
        <w:t xml:space="preserve"> </w:t>
      </w:r>
      <w:r>
        <w:rPr>
          <w:rFonts w:hint="eastAsia"/>
        </w:rPr>
        <w:t>только</w:t>
      </w:r>
      <w:r>
        <w:t xml:space="preserve"> </w:t>
      </w:r>
      <w:r>
        <w:rPr>
          <w:rFonts w:hint="eastAsia"/>
        </w:rPr>
        <w:t>ведущий</w:t>
      </w:r>
      <w:r>
        <w:t xml:space="preserve"> </w:t>
      </w:r>
      <w:r>
        <w:rPr>
          <w:rFonts w:hint="eastAsia"/>
        </w:rPr>
        <w:t>процесс</w:t>
      </w:r>
      <w:r>
        <w:t xml:space="preserve"> </w:t>
      </w:r>
      <w:r>
        <w:rPr>
          <w:rFonts w:hint="eastAsia"/>
        </w:rPr>
        <w:t>нарушения</w:t>
      </w:r>
      <w:r>
        <w:t xml:space="preserve"> </w:t>
      </w:r>
      <w:r>
        <w:rPr>
          <w:rFonts w:hint="eastAsia"/>
        </w:rPr>
        <w:t>геометрии</w:t>
      </w:r>
      <w:r>
        <w:t xml:space="preserve"> </w:t>
      </w:r>
      <w:r>
        <w:rPr>
          <w:rFonts w:hint="eastAsia"/>
        </w:rPr>
        <w:t>насыпи</w:t>
      </w:r>
      <w:r>
        <w:t xml:space="preserve">, </w:t>
      </w:r>
      <w:r>
        <w:rPr>
          <w:rFonts w:hint="eastAsia"/>
        </w:rPr>
        <w:t>но</w:t>
      </w:r>
      <w:r>
        <w:t xml:space="preserve"> </w:t>
      </w:r>
      <w:r>
        <w:rPr>
          <w:rFonts w:hint="eastAsia"/>
        </w:rPr>
        <w:t>и</w:t>
      </w:r>
      <w:r>
        <w:t xml:space="preserve"> </w:t>
      </w:r>
      <w:r>
        <w:rPr>
          <w:rFonts w:hint="eastAsia"/>
        </w:rPr>
        <w:t>динамика</w:t>
      </w:r>
      <w:r>
        <w:t xml:space="preserve"> </w:t>
      </w:r>
      <w:r>
        <w:rPr>
          <w:rFonts w:hint="eastAsia"/>
        </w:rPr>
        <w:t>смены</w:t>
      </w:r>
      <w:r>
        <w:t xml:space="preserve"> </w:t>
      </w:r>
      <w:r>
        <w:rPr>
          <w:rFonts w:hint="eastAsia"/>
        </w:rPr>
        <w:t>ведущих</w:t>
      </w:r>
      <w:r>
        <w:t xml:space="preserve"> </w:t>
      </w:r>
      <w:r>
        <w:rPr>
          <w:rFonts w:hint="eastAsia"/>
        </w:rPr>
        <w:t>процессов</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климатическими</w:t>
      </w:r>
      <w:r>
        <w:t xml:space="preserve"> </w:t>
      </w:r>
      <w:r>
        <w:rPr>
          <w:rFonts w:hint="eastAsia"/>
        </w:rPr>
        <w:t>изменениями</w:t>
      </w:r>
      <w:r>
        <w:t>.</w:t>
      </w:r>
    </w:p>
    <w:p w14:paraId="66536AD7" w14:textId="77777777" w:rsidR="001735E1" w:rsidRDefault="001735E1" w:rsidP="001735E1">
      <w:r>
        <w:t>3.</w:t>
      </w:r>
      <w:r>
        <w:tab/>
      </w:r>
      <w:r>
        <w:rPr>
          <w:rFonts w:hint="eastAsia"/>
        </w:rPr>
        <w:t>Впервые</w:t>
      </w:r>
      <w:r>
        <w:t xml:space="preserve"> </w:t>
      </w:r>
      <w:r>
        <w:rPr>
          <w:rFonts w:hint="eastAsia"/>
        </w:rPr>
        <w:t>проведено</w:t>
      </w:r>
      <w:r>
        <w:t xml:space="preserve"> </w:t>
      </w:r>
      <w:r>
        <w:rPr>
          <w:rFonts w:hint="eastAsia"/>
        </w:rPr>
        <w:t>сопоставление</w:t>
      </w:r>
      <w:r>
        <w:t xml:space="preserve"> </w:t>
      </w:r>
      <w:r>
        <w:rPr>
          <w:rFonts w:hint="eastAsia"/>
        </w:rPr>
        <w:t>пространственно</w:t>
      </w:r>
      <w:r>
        <w:t xml:space="preserve"> </w:t>
      </w:r>
      <w:r>
        <w:rPr>
          <w:rFonts w:hint="eastAsia"/>
        </w:rPr>
        <w:t>привязанной</w:t>
      </w:r>
      <w:r>
        <w:t xml:space="preserve"> </w:t>
      </w:r>
      <w:r>
        <w:rPr>
          <w:rFonts w:hint="eastAsia"/>
        </w:rPr>
        <w:t>геоэкологической</w:t>
      </w:r>
      <w:r>
        <w:t xml:space="preserve"> </w:t>
      </w:r>
      <w:r>
        <w:rPr>
          <w:rFonts w:hint="eastAsia"/>
        </w:rPr>
        <w:t>информации</w:t>
      </w:r>
      <w:r>
        <w:t xml:space="preserve"> </w:t>
      </w:r>
      <w:r>
        <w:rPr>
          <w:rFonts w:hint="eastAsia"/>
        </w:rPr>
        <w:t>о</w:t>
      </w:r>
      <w:r>
        <w:t xml:space="preserve"> </w:t>
      </w:r>
      <w:r>
        <w:rPr>
          <w:rFonts w:hint="eastAsia"/>
        </w:rPr>
        <w:t>генезисе</w:t>
      </w:r>
      <w:r>
        <w:t xml:space="preserve"> </w:t>
      </w:r>
      <w:r>
        <w:rPr>
          <w:rFonts w:hint="eastAsia"/>
        </w:rPr>
        <w:t>геокриологических</w:t>
      </w:r>
      <w:r>
        <w:t xml:space="preserve"> </w:t>
      </w:r>
      <w:r>
        <w:rPr>
          <w:rFonts w:hint="eastAsia"/>
        </w:rPr>
        <w:t>процессов</w:t>
      </w:r>
      <w:r>
        <w:t xml:space="preserve"> </w:t>
      </w:r>
      <w:r>
        <w:rPr>
          <w:rFonts w:hint="eastAsia"/>
        </w:rPr>
        <w:t>на</w:t>
      </w:r>
      <w:r>
        <w:t xml:space="preserve"> </w:t>
      </w:r>
      <w:r>
        <w:rPr>
          <w:rFonts w:hint="eastAsia"/>
        </w:rPr>
        <w:t>участке</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преобразующих</w:t>
      </w:r>
      <w:r>
        <w:t xml:space="preserve"> </w:t>
      </w:r>
      <w:r>
        <w:rPr>
          <w:rFonts w:hint="eastAsia"/>
        </w:rPr>
        <w:t>природно</w:t>
      </w:r>
      <w:r>
        <w:t>-</w:t>
      </w:r>
      <w:r>
        <w:rPr>
          <w:rFonts w:hint="eastAsia"/>
        </w:rPr>
        <w:t>техногенные</w:t>
      </w:r>
      <w:r>
        <w:t xml:space="preserve"> </w:t>
      </w:r>
      <w:r>
        <w:rPr>
          <w:rFonts w:hint="eastAsia"/>
        </w:rPr>
        <w:t>ландшафты</w:t>
      </w:r>
      <w:r>
        <w:t>,</w:t>
      </w:r>
      <w:r>
        <w:tab/>
      </w:r>
      <w:r>
        <w:rPr>
          <w:rFonts w:hint="eastAsia"/>
        </w:rPr>
        <w:t>и</w:t>
      </w:r>
      <w:r>
        <w:tab/>
      </w:r>
      <w:r>
        <w:rPr>
          <w:rFonts w:hint="eastAsia"/>
        </w:rPr>
        <w:t>экономической</w:t>
      </w:r>
      <w:r>
        <w:tab/>
      </w:r>
      <w:r>
        <w:rPr>
          <w:rFonts w:hint="eastAsia"/>
        </w:rPr>
        <w:t>информации</w:t>
      </w:r>
      <w:r>
        <w:tab/>
      </w:r>
      <w:r>
        <w:rPr>
          <w:rFonts w:hint="eastAsia"/>
        </w:rPr>
        <w:t>о</w:t>
      </w:r>
      <w:r>
        <w:tab/>
      </w:r>
      <w:r>
        <w:rPr>
          <w:rFonts w:hint="eastAsia"/>
        </w:rPr>
        <w:t>ремонте</w:t>
      </w:r>
      <w:r>
        <w:tab/>
      </w:r>
      <w:r>
        <w:rPr>
          <w:rFonts w:hint="eastAsia"/>
        </w:rPr>
        <w:t>участков</w:t>
      </w:r>
      <w:r>
        <w:t xml:space="preserve"> </w:t>
      </w:r>
      <w:r>
        <w:rPr>
          <w:rFonts w:hint="eastAsia"/>
        </w:rPr>
        <w:t>железнодорожной</w:t>
      </w:r>
      <w:r>
        <w:t xml:space="preserve"> </w:t>
      </w:r>
      <w:r>
        <w:rPr>
          <w:rFonts w:hint="eastAsia"/>
        </w:rPr>
        <w:t>насыпи</w:t>
      </w:r>
      <w:r>
        <w:t xml:space="preserve">. </w:t>
      </w:r>
      <w:r>
        <w:rPr>
          <w:rFonts w:hint="eastAsia"/>
        </w:rPr>
        <w:t>Это</w:t>
      </w:r>
      <w:r>
        <w:t xml:space="preserve"> </w:t>
      </w:r>
      <w:r>
        <w:rPr>
          <w:rFonts w:hint="eastAsia"/>
        </w:rPr>
        <w:t>позволило</w:t>
      </w:r>
      <w:r>
        <w:t xml:space="preserve"> </w:t>
      </w:r>
      <w:r>
        <w:rPr>
          <w:rFonts w:hint="eastAsia"/>
        </w:rPr>
        <w:t>выполнить</w:t>
      </w:r>
      <w:r>
        <w:t xml:space="preserve"> </w:t>
      </w:r>
      <w:r>
        <w:rPr>
          <w:rFonts w:hint="eastAsia"/>
        </w:rPr>
        <w:t>сравнительную</w:t>
      </w:r>
      <w:r>
        <w:t xml:space="preserve"> </w:t>
      </w:r>
      <w:r>
        <w:rPr>
          <w:rFonts w:hint="eastAsia"/>
        </w:rPr>
        <w:t>оценку</w:t>
      </w:r>
      <w:r>
        <w:t xml:space="preserve"> </w:t>
      </w:r>
      <w:r>
        <w:rPr>
          <w:rFonts w:hint="eastAsia"/>
        </w:rPr>
        <w:t>стоимости</w:t>
      </w:r>
      <w:r>
        <w:t xml:space="preserve"> </w:t>
      </w:r>
      <w:r>
        <w:rPr>
          <w:rFonts w:hint="eastAsia"/>
        </w:rPr>
        <w:t>инженерной</w:t>
      </w:r>
      <w:r>
        <w:t xml:space="preserve"> </w:t>
      </w:r>
      <w:r>
        <w:rPr>
          <w:rFonts w:hint="eastAsia"/>
        </w:rPr>
        <w:t>защиты</w:t>
      </w:r>
      <w:r>
        <w:t xml:space="preserve"> </w:t>
      </w:r>
      <w:r>
        <w:rPr>
          <w:rFonts w:hint="eastAsia"/>
        </w:rPr>
        <w:t>и</w:t>
      </w:r>
      <w:r>
        <w:t xml:space="preserve"> </w:t>
      </w:r>
      <w:r>
        <w:rPr>
          <w:rFonts w:hint="eastAsia"/>
        </w:rPr>
        <w:t>стоимости</w:t>
      </w:r>
      <w:r>
        <w:t xml:space="preserve"> </w:t>
      </w:r>
      <w:r>
        <w:rPr>
          <w:rFonts w:hint="eastAsia"/>
        </w:rPr>
        <w:t>ежегодного</w:t>
      </w:r>
      <w:r>
        <w:t xml:space="preserve"> </w:t>
      </w:r>
      <w:r>
        <w:rPr>
          <w:rFonts w:hint="eastAsia"/>
        </w:rPr>
        <w:t>ремонта</w:t>
      </w:r>
      <w:r>
        <w:t>.</w:t>
      </w:r>
    </w:p>
    <w:p w14:paraId="2936A508" w14:textId="77777777" w:rsidR="001735E1" w:rsidRDefault="001735E1" w:rsidP="001735E1">
      <w:r>
        <w:t>4.</w:t>
      </w:r>
      <w:r>
        <w:tab/>
      </w:r>
      <w:r>
        <w:rPr>
          <w:rFonts w:hint="eastAsia"/>
        </w:rPr>
        <w:t>Впервые</w:t>
      </w:r>
      <w:r>
        <w:t xml:space="preserve"> </w:t>
      </w:r>
      <w:r>
        <w:rPr>
          <w:rFonts w:hint="eastAsia"/>
        </w:rPr>
        <w:t>выработан</w:t>
      </w:r>
      <w:r>
        <w:t xml:space="preserve"> </w:t>
      </w:r>
      <w:r>
        <w:rPr>
          <w:rFonts w:hint="eastAsia"/>
        </w:rPr>
        <w:t>приём</w:t>
      </w:r>
      <w:r>
        <w:t xml:space="preserve"> </w:t>
      </w:r>
      <w:r>
        <w:rPr>
          <w:rFonts w:hint="eastAsia"/>
        </w:rPr>
        <w:t>подготовки</w:t>
      </w:r>
      <w:r>
        <w:t xml:space="preserve"> </w:t>
      </w:r>
      <w:r>
        <w:rPr>
          <w:rFonts w:hint="eastAsia"/>
        </w:rPr>
        <w:t>рекомендаций</w:t>
      </w:r>
      <w:r>
        <w:t xml:space="preserve"> </w:t>
      </w:r>
      <w:r>
        <w:rPr>
          <w:rFonts w:hint="eastAsia"/>
        </w:rPr>
        <w:t>по</w:t>
      </w:r>
      <w:r>
        <w:t xml:space="preserve"> </w:t>
      </w:r>
      <w:r>
        <w:rPr>
          <w:rFonts w:hint="eastAsia"/>
        </w:rPr>
        <w:t>выбору</w:t>
      </w:r>
      <w:r>
        <w:t xml:space="preserve"> </w:t>
      </w:r>
      <w:r>
        <w:rPr>
          <w:rFonts w:hint="eastAsia"/>
        </w:rPr>
        <w:t>типа</w:t>
      </w:r>
      <w:r>
        <w:t xml:space="preserve"> </w:t>
      </w:r>
      <w:r>
        <w:rPr>
          <w:rFonts w:hint="eastAsia"/>
        </w:rPr>
        <w:t>и</w:t>
      </w:r>
      <w:r>
        <w:t xml:space="preserve"> </w:t>
      </w:r>
      <w:r>
        <w:rPr>
          <w:rFonts w:hint="eastAsia"/>
        </w:rPr>
        <w:t>периода</w:t>
      </w:r>
      <w:r>
        <w:t xml:space="preserve"> </w:t>
      </w:r>
      <w:r>
        <w:rPr>
          <w:rFonts w:hint="eastAsia"/>
        </w:rPr>
        <w:t>применения</w:t>
      </w:r>
      <w:r>
        <w:t xml:space="preserve"> </w:t>
      </w:r>
      <w:r>
        <w:rPr>
          <w:rFonts w:hint="eastAsia"/>
        </w:rPr>
        <w:t>инженерной</w:t>
      </w:r>
      <w:r>
        <w:t xml:space="preserve"> </w:t>
      </w:r>
      <w:r>
        <w:rPr>
          <w:rFonts w:hint="eastAsia"/>
        </w:rPr>
        <w:t>защиты</w:t>
      </w:r>
      <w:r>
        <w:t xml:space="preserve"> </w:t>
      </w:r>
      <w:r>
        <w:rPr>
          <w:rFonts w:hint="eastAsia"/>
        </w:rPr>
        <w:t>насыпи</w:t>
      </w:r>
      <w:r>
        <w:t xml:space="preserve"> </w:t>
      </w:r>
      <w:r>
        <w:rPr>
          <w:rFonts w:hint="eastAsia"/>
        </w:rPr>
        <w:t>участка</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учитывающий</w:t>
      </w:r>
      <w:r>
        <w:t xml:space="preserve"> </w:t>
      </w:r>
      <w:r>
        <w:rPr>
          <w:rFonts w:hint="eastAsia"/>
        </w:rPr>
        <w:t>климатический</w:t>
      </w:r>
      <w:r>
        <w:t xml:space="preserve"> </w:t>
      </w:r>
      <w:r>
        <w:rPr>
          <w:rFonts w:hint="eastAsia"/>
        </w:rPr>
        <w:t>прогноз</w:t>
      </w:r>
      <w:r>
        <w:t xml:space="preserve"> </w:t>
      </w:r>
      <w:r>
        <w:rPr>
          <w:rFonts w:hint="eastAsia"/>
        </w:rPr>
        <w:t>и</w:t>
      </w:r>
      <w:r>
        <w:t xml:space="preserve"> </w:t>
      </w:r>
      <w:r>
        <w:rPr>
          <w:rFonts w:hint="eastAsia"/>
        </w:rPr>
        <w:t>историю</w:t>
      </w:r>
      <w:r>
        <w:t xml:space="preserve"> </w:t>
      </w:r>
      <w:r>
        <w:rPr>
          <w:rFonts w:hint="eastAsia"/>
        </w:rPr>
        <w:t>развития</w:t>
      </w:r>
      <w:r>
        <w:t xml:space="preserve"> </w:t>
      </w:r>
      <w:r>
        <w:rPr>
          <w:rFonts w:hint="eastAsia"/>
        </w:rPr>
        <w:t>геокриологических</w:t>
      </w:r>
      <w:r>
        <w:t xml:space="preserve"> </w:t>
      </w:r>
      <w:r>
        <w:rPr>
          <w:rFonts w:hint="eastAsia"/>
        </w:rPr>
        <w:t>условий</w:t>
      </w:r>
      <w:r>
        <w:t>.</w:t>
      </w:r>
    </w:p>
    <w:p w14:paraId="3065DF1A" w14:textId="77777777" w:rsidR="001735E1" w:rsidRDefault="001735E1" w:rsidP="001735E1">
      <w:r>
        <w:rPr>
          <w:rFonts w:hint="eastAsia"/>
        </w:rPr>
        <w:t>Теоретическая</w:t>
      </w:r>
      <w:r>
        <w:t xml:space="preserve"> </w:t>
      </w:r>
      <w:r>
        <w:rPr>
          <w:rFonts w:hint="eastAsia"/>
        </w:rPr>
        <w:t>значимость</w:t>
      </w:r>
      <w:r>
        <w:t xml:space="preserve"> </w:t>
      </w:r>
      <w:r>
        <w:rPr>
          <w:rFonts w:hint="eastAsia"/>
        </w:rPr>
        <w:t>работы</w:t>
      </w:r>
      <w:r>
        <w:t xml:space="preserve">: </w:t>
      </w:r>
      <w:r>
        <w:rPr>
          <w:rFonts w:hint="eastAsia"/>
        </w:rPr>
        <w:t>Взаимоувязка</w:t>
      </w:r>
      <w:r>
        <w:t xml:space="preserve"> </w:t>
      </w:r>
      <w:r>
        <w:rPr>
          <w:rFonts w:hint="eastAsia"/>
        </w:rPr>
        <w:t>и</w:t>
      </w:r>
      <w:r>
        <w:t xml:space="preserve"> </w:t>
      </w:r>
      <w:r>
        <w:rPr>
          <w:rFonts w:hint="eastAsia"/>
        </w:rPr>
        <w:t>комплексирование</w:t>
      </w:r>
    </w:p>
    <w:p w14:paraId="4F2CAEF4" w14:textId="77777777" w:rsidR="001735E1" w:rsidRDefault="001735E1" w:rsidP="001735E1">
      <w:r>
        <w:rPr>
          <w:rFonts w:hint="eastAsia"/>
        </w:rPr>
        <w:t>на</w:t>
      </w:r>
      <w:r>
        <w:t xml:space="preserve"> </w:t>
      </w:r>
      <w:r>
        <w:rPr>
          <w:rFonts w:hint="eastAsia"/>
        </w:rPr>
        <w:t>геоэкологической</w:t>
      </w:r>
      <w:r>
        <w:t xml:space="preserve"> </w:t>
      </w:r>
      <w:r>
        <w:rPr>
          <w:rFonts w:hint="eastAsia"/>
        </w:rPr>
        <w:t>основе</w:t>
      </w:r>
      <w:r>
        <w:t xml:space="preserve"> </w:t>
      </w:r>
      <w:r>
        <w:rPr>
          <w:rFonts w:hint="eastAsia"/>
        </w:rPr>
        <w:t>инженерно</w:t>
      </w:r>
      <w:r>
        <w:t>-</w:t>
      </w:r>
      <w:r>
        <w:rPr>
          <w:rFonts w:hint="eastAsia"/>
        </w:rPr>
        <w:t>геологических</w:t>
      </w:r>
      <w:r>
        <w:t xml:space="preserve">, </w:t>
      </w:r>
      <w:r>
        <w:rPr>
          <w:rFonts w:hint="eastAsia"/>
        </w:rPr>
        <w:t>геокриологических</w:t>
      </w:r>
      <w:r>
        <w:t xml:space="preserve"> </w:t>
      </w:r>
      <w:r>
        <w:rPr>
          <w:rFonts w:hint="eastAsia"/>
        </w:rPr>
        <w:t>и</w:t>
      </w:r>
    </w:p>
    <w:p w14:paraId="00409D90" w14:textId="77777777" w:rsidR="001735E1" w:rsidRDefault="001735E1" w:rsidP="001735E1">
      <w:r>
        <w:rPr>
          <w:rFonts w:hint="eastAsia"/>
        </w:rPr>
        <w:t>экономических</w:t>
      </w:r>
      <w:r>
        <w:t xml:space="preserve"> </w:t>
      </w:r>
      <w:r>
        <w:rPr>
          <w:rFonts w:hint="eastAsia"/>
        </w:rPr>
        <w:t>методов</w:t>
      </w:r>
      <w:r>
        <w:t xml:space="preserve"> </w:t>
      </w:r>
      <w:r>
        <w:rPr>
          <w:rFonts w:hint="eastAsia"/>
        </w:rPr>
        <w:t>исследования</w:t>
      </w:r>
      <w:r>
        <w:t xml:space="preserve"> </w:t>
      </w:r>
      <w:r>
        <w:rPr>
          <w:rFonts w:hint="eastAsia"/>
        </w:rPr>
        <w:t>повышает</w:t>
      </w:r>
      <w:r>
        <w:t xml:space="preserve"> </w:t>
      </w:r>
      <w:r>
        <w:rPr>
          <w:rFonts w:hint="eastAsia"/>
        </w:rPr>
        <w:t>качество</w:t>
      </w:r>
      <w:r>
        <w:t xml:space="preserve"> </w:t>
      </w:r>
      <w:r>
        <w:rPr>
          <w:rFonts w:hint="eastAsia"/>
        </w:rPr>
        <w:t>и</w:t>
      </w:r>
      <w:r>
        <w:t xml:space="preserve"> </w:t>
      </w:r>
      <w:r>
        <w:rPr>
          <w:rFonts w:hint="eastAsia"/>
        </w:rPr>
        <w:t>обоснованность</w:t>
      </w:r>
    </w:p>
    <w:p w14:paraId="49E94566" w14:textId="77777777" w:rsidR="001735E1" w:rsidRDefault="001735E1" w:rsidP="001735E1">
      <w:r>
        <w:rPr>
          <w:rFonts w:hint="eastAsia"/>
        </w:rPr>
        <w:t>районирования</w:t>
      </w:r>
      <w:r>
        <w:t xml:space="preserve"> </w:t>
      </w:r>
      <w:r>
        <w:rPr>
          <w:rFonts w:hint="eastAsia"/>
        </w:rPr>
        <w:t>трассы</w:t>
      </w:r>
      <w:r>
        <w:t xml:space="preserve"> </w:t>
      </w:r>
      <w:r>
        <w:rPr>
          <w:rFonts w:hint="eastAsia"/>
        </w:rPr>
        <w:t>оценки</w:t>
      </w:r>
      <w:r>
        <w:t xml:space="preserve"> </w:t>
      </w:r>
      <w:r>
        <w:rPr>
          <w:rFonts w:hint="eastAsia"/>
        </w:rPr>
        <w:t>стоимости</w:t>
      </w:r>
      <w:r>
        <w:t xml:space="preserve"> </w:t>
      </w:r>
      <w:r>
        <w:rPr>
          <w:rFonts w:hint="eastAsia"/>
        </w:rPr>
        <w:t>содержания</w:t>
      </w:r>
      <w:r>
        <w:t xml:space="preserve"> </w:t>
      </w:r>
      <w:r>
        <w:rPr>
          <w:rFonts w:hint="eastAsia"/>
        </w:rPr>
        <w:t>линейных</w:t>
      </w:r>
      <w:r>
        <w:t xml:space="preserve"> </w:t>
      </w:r>
      <w:r>
        <w:rPr>
          <w:rFonts w:hint="eastAsia"/>
        </w:rPr>
        <w:t>элементов</w:t>
      </w:r>
    </w:p>
    <w:p w14:paraId="15183AB7" w14:textId="77777777" w:rsidR="001735E1" w:rsidRDefault="001735E1" w:rsidP="001735E1">
      <w:r>
        <w:rPr>
          <w:rFonts w:hint="eastAsia"/>
        </w:rPr>
        <w:t>транспортной</w:t>
      </w:r>
      <w:r>
        <w:t xml:space="preserve"> </w:t>
      </w:r>
      <w:r>
        <w:rPr>
          <w:rFonts w:hint="eastAsia"/>
        </w:rPr>
        <w:t>инфраструктуры</w:t>
      </w:r>
      <w:r>
        <w:t xml:space="preserve"> </w:t>
      </w:r>
      <w:r>
        <w:rPr>
          <w:rFonts w:hint="eastAsia"/>
        </w:rPr>
        <w:t>при</w:t>
      </w:r>
      <w:r>
        <w:t xml:space="preserve"> </w:t>
      </w:r>
      <w:r>
        <w:rPr>
          <w:rFonts w:hint="eastAsia"/>
        </w:rPr>
        <w:t>сохранении</w:t>
      </w:r>
      <w:r>
        <w:t xml:space="preserve"> </w:t>
      </w:r>
      <w:r>
        <w:rPr>
          <w:rFonts w:hint="eastAsia"/>
        </w:rPr>
        <w:t>ее</w:t>
      </w:r>
      <w:r>
        <w:t xml:space="preserve"> </w:t>
      </w:r>
      <w:r>
        <w:rPr>
          <w:rFonts w:hint="eastAsia"/>
        </w:rPr>
        <w:t>надежности</w:t>
      </w:r>
      <w:r>
        <w:t xml:space="preserve"> </w:t>
      </w:r>
      <w:r>
        <w:rPr>
          <w:rFonts w:hint="eastAsia"/>
        </w:rPr>
        <w:t>на</w:t>
      </w:r>
      <w:r>
        <w:t xml:space="preserve"> </w:t>
      </w:r>
      <w:r>
        <w:rPr>
          <w:rFonts w:hint="eastAsia"/>
        </w:rPr>
        <w:t>фоне</w:t>
      </w:r>
    </w:p>
    <w:p w14:paraId="5D914C7B" w14:textId="77777777" w:rsidR="001735E1" w:rsidRDefault="001735E1" w:rsidP="001735E1">
      <w:r>
        <w:rPr>
          <w:rFonts w:hint="eastAsia"/>
        </w:rPr>
        <w:t>климатических</w:t>
      </w:r>
      <w:r>
        <w:t xml:space="preserve"> </w:t>
      </w:r>
      <w:r>
        <w:rPr>
          <w:rFonts w:hint="eastAsia"/>
        </w:rPr>
        <w:t>изменений</w:t>
      </w:r>
      <w:r>
        <w:t xml:space="preserve">. </w:t>
      </w:r>
      <w:r>
        <w:rPr>
          <w:rFonts w:hint="eastAsia"/>
        </w:rPr>
        <w:t>Научная</w:t>
      </w:r>
      <w:r>
        <w:t xml:space="preserve"> </w:t>
      </w:r>
      <w:r>
        <w:rPr>
          <w:rFonts w:hint="eastAsia"/>
        </w:rPr>
        <w:t>эффективность</w:t>
      </w:r>
      <w:r>
        <w:t xml:space="preserve"> </w:t>
      </w:r>
      <w:r>
        <w:rPr>
          <w:rFonts w:hint="eastAsia"/>
        </w:rPr>
        <w:t>работы</w:t>
      </w:r>
      <w:r>
        <w:t xml:space="preserve"> </w:t>
      </w:r>
      <w:r>
        <w:rPr>
          <w:rFonts w:hint="eastAsia"/>
        </w:rPr>
        <w:t>обусловлена</w:t>
      </w:r>
    </w:p>
    <w:p w14:paraId="2A2FE7E5" w14:textId="77777777" w:rsidR="001735E1" w:rsidRDefault="001735E1" w:rsidP="001735E1">
      <w:r>
        <w:rPr>
          <w:rFonts w:hint="eastAsia"/>
        </w:rPr>
        <w:t>законченностью</w:t>
      </w:r>
      <w:r>
        <w:t xml:space="preserve"> </w:t>
      </w:r>
      <w:r>
        <w:rPr>
          <w:rFonts w:hint="eastAsia"/>
        </w:rPr>
        <w:t>цикла</w:t>
      </w:r>
      <w:r>
        <w:t xml:space="preserve"> </w:t>
      </w:r>
      <w:r>
        <w:rPr>
          <w:rFonts w:hint="eastAsia"/>
        </w:rPr>
        <w:t>научного</w:t>
      </w:r>
      <w:r>
        <w:t xml:space="preserve"> </w:t>
      </w:r>
      <w:r>
        <w:rPr>
          <w:rFonts w:hint="eastAsia"/>
        </w:rPr>
        <w:t>сопровождения</w:t>
      </w:r>
      <w:r>
        <w:t xml:space="preserve">, </w:t>
      </w:r>
      <w:r>
        <w:rPr>
          <w:rFonts w:hint="eastAsia"/>
        </w:rPr>
        <w:t>включающего</w:t>
      </w:r>
      <w:r>
        <w:t xml:space="preserve"> </w:t>
      </w:r>
      <w:r>
        <w:rPr>
          <w:rFonts w:hint="eastAsia"/>
        </w:rPr>
        <w:t>постановку</w:t>
      </w:r>
    </w:p>
    <w:p w14:paraId="0AE01489" w14:textId="77777777" w:rsidR="001735E1" w:rsidRDefault="001735E1" w:rsidP="001735E1">
      <w:r>
        <w:rPr>
          <w:rFonts w:hint="eastAsia"/>
        </w:rPr>
        <w:t>задач</w:t>
      </w:r>
      <w:r>
        <w:t xml:space="preserve">, </w:t>
      </w:r>
      <w:r>
        <w:rPr>
          <w:rFonts w:hint="eastAsia"/>
        </w:rPr>
        <w:t>теоретическое</w:t>
      </w:r>
      <w:r>
        <w:t xml:space="preserve"> </w:t>
      </w:r>
      <w:r>
        <w:rPr>
          <w:rFonts w:hint="eastAsia"/>
        </w:rPr>
        <w:t>обоснование</w:t>
      </w:r>
      <w:r>
        <w:t xml:space="preserve"> </w:t>
      </w:r>
      <w:r>
        <w:rPr>
          <w:rFonts w:hint="eastAsia"/>
        </w:rPr>
        <w:t>получения</w:t>
      </w:r>
      <w:r>
        <w:t xml:space="preserve"> </w:t>
      </w:r>
      <w:r>
        <w:rPr>
          <w:rFonts w:hint="eastAsia"/>
        </w:rPr>
        <w:t>и</w:t>
      </w:r>
      <w:r>
        <w:t xml:space="preserve"> </w:t>
      </w:r>
      <w:r>
        <w:rPr>
          <w:rFonts w:hint="eastAsia"/>
        </w:rPr>
        <w:t>анализа</w:t>
      </w:r>
      <w:r>
        <w:t xml:space="preserve"> </w:t>
      </w:r>
      <w:r>
        <w:rPr>
          <w:rFonts w:hint="eastAsia"/>
        </w:rPr>
        <w:t>информации</w:t>
      </w:r>
      <w:r>
        <w:t xml:space="preserve"> </w:t>
      </w:r>
      <w:r>
        <w:rPr>
          <w:rFonts w:hint="eastAsia"/>
        </w:rPr>
        <w:t>и</w:t>
      </w:r>
    </w:p>
    <w:p w14:paraId="5180852A" w14:textId="77777777" w:rsidR="001735E1" w:rsidRDefault="001735E1" w:rsidP="001735E1">
      <w:r>
        <w:rPr>
          <w:rFonts w:hint="eastAsia"/>
        </w:rPr>
        <w:t>завершенного</w:t>
      </w:r>
      <w:r>
        <w:tab/>
      </w:r>
      <w:r>
        <w:rPr>
          <w:rFonts w:hint="eastAsia"/>
        </w:rPr>
        <w:t>обоснованием</w:t>
      </w:r>
      <w:r>
        <w:tab/>
      </w:r>
      <w:r>
        <w:rPr>
          <w:rFonts w:hint="eastAsia"/>
        </w:rPr>
        <w:t>рекомендаций</w:t>
      </w:r>
      <w:r>
        <w:t xml:space="preserve">        </w:t>
      </w:r>
      <w:r>
        <w:rPr>
          <w:rFonts w:hint="eastAsia"/>
        </w:rPr>
        <w:t>и</w:t>
      </w:r>
      <w:r>
        <w:tab/>
      </w:r>
      <w:r>
        <w:rPr>
          <w:rFonts w:hint="eastAsia"/>
        </w:rPr>
        <w:t>практических</w:t>
      </w:r>
      <w:r>
        <w:tab/>
      </w:r>
      <w:r>
        <w:rPr>
          <w:rFonts w:hint="eastAsia"/>
        </w:rPr>
        <w:t>выводов</w:t>
      </w:r>
    </w:p>
    <w:p w14:paraId="4A817B57" w14:textId="77777777" w:rsidR="001735E1" w:rsidRDefault="001735E1" w:rsidP="001735E1">
      <w:r>
        <w:rPr>
          <w:rFonts w:hint="eastAsia"/>
        </w:rPr>
        <w:t>геотехнического</w:t>
      </w:r>
      <w:r>
        <w:t xml:space="preserve"> </w:t>
      </w:r>
      <w:r>
        <w:rPr>
          <w:rFonts w:hint="eastAsia"/>
        </w:rPr>
        <w:t>и</w:t>
      </w:r>
      <w:r>
        <w:t xml:space="preserve"> </w:t>
      </w:r>
      <w:r>
        <w:rPr>
          <w:rFonts w:hint="eastAsia"/>
        </w:rPr>
        <w:t>экономического</w:t>
      </w:r>
      <w:r>
        <w:t xml:space="preserve"> </w:t>
      </w:r>
      <w:r>
        <w:rPr>
          <w:rFonts w:hint="eastAsia"/>
        </w:rPr>
        <w:t>содержания</w:t>
      </w:r>
      <w:r>
        <w:t>.</w:t>
      </w:r>
    </w:p>
    <w:p w14:paraId="6465A5B3" w14:textId="77777777" w:rsidR="001735E1" w:rsidRDefault="001735E1" w:rsidP="001735E1">
      <w:r>
        <w:rPr>
          <w:rFonts w:hint="eastAsia"/>
        </w:rPr>
        <w:t>Практическая</w:t>
      </w:r>
      <w:r>
        <w:t xml:space="preserve"> </w:t>
      </w:r>
      <w:r>
        <w:rPr>
          <w:rFonts w:hint="eastAsia"/>
        </w:rPr>
        <w:t>значимость</w:t>
      </w:r>
      <w:r>
        <w:t xml:space="preserve"> </w:t>
      </w:r>
      <w:r>
        <w:rPr>
          <w:rFonts w:hint="eastAsia"/>
        </w:rPr>
        <w:t>работы</w:t>
      </w:r>
      <w:r>
        <w:t xml:space="preserve">: </w:t>
      </w:r>
      <w:r>
        <w:rPr>
          <w:rFonts w:hint="eastAsia"/>
        </w:rPr>
        <w:t>Экономическая</w:t>
      </w:r>
      <w:r>
        <w:t xml:space="preserve"> </w:t>
      </w:r>
      <w:r>
        <w:rPr>
          <w:rFonts w:hint="eastAsia"/>
        </w:rPr>
        <w:t>эффективность</w:t>
      </w:r>
      <w:r>
        <w:t xml:space="preserve"> </w:t>
      </w:r>
      <w:r>
        <w:rPr>
          <w:rFonts w:hint="eastAsia"/>
        </w:rPr>
        <w:t>работы</w:t>
      </w:r>
      <w:r>
        <w:t xml:space="preserve"> </w:t>
      </w:r>
      <w:r>
        <w:rPr>
          <w:rFonts w:hint="eastAsia"/>
        </w:rPr>
        <w:t>обусловлена</w:t>
      </w:r>
      <w:r>
        <w:t xml:space="preserve"> </w:t>
      </w:r>
      <w:r>
        <w:rPr>
          <w:rFonts w:hint="eastAsia"/>
        </w:rPr>
        <w:t>качеством</w:t>
      </w:r>
      <w:r>
        <w:t xml:space="preserve"> </w:t>
      </w:r>
      <w:r>
        <w:rPr>
          <w:rFonts w:hint="eastAsia"/>
        </w:rPr>
        <w:t>полученной</w:t>
      </w:r>
      <w:r>
        <w:t xml:space="preserve"> </w:t>
      </w:r>
      <w:r>
        <w:rPr>
          <w:rFonts w:hint="eastAsia"/>
        </w:rPr>
        <w:t>информации</w:t>
      </w:r>
      <w:r>
        <w:t xml:space="preserve">, </w:t>
      </w:r>
      <w:r>
        <w:rPr>
          <w:rFonts w:hint="eastAsia"/>
        </w:rPr>
        <w:t>пригодной</w:t>
      </w:r>
      <w:r>
        <w:t xml:space="preserve"> </w:t>
      </w:r>
      <w:r>
        <w:rPr>
          <w:rFonts w:hint="eastAsia"/>
        </w:rPr>
        <w:t>для</w:t>
      </w:r>
      <w:r>
        <w:t xml:space="preserve"> </w:t>
      </w:r>
      <w:r>
        <w:rPr>
          <w:rFonts w:hint="eastAsia"/>
        </w:rPr>
        <w:t>непосредственного</w:t>
      </w:r>
      <w:r>
        <w:t xml:space="preserve">  </w:t>
      </w:r>
      <w:r>
        <w:rPr>
          <w:rFonts w:hint="eastAsia"/>
        </w:rPr>
        <w:t>использования</w:t>
      </w:r>
      <w:r>
        <w:t xml:space="preserve">  </w:t>
      </w:r>
      <w:r>
        <w:rPr>
          <w:rFonts w:hint="eastAsia"/>
        </w:rPr>
        <w:t>при</w:t>
      </w:r>
      <w:r>
        <w:t xml:space="preserve">  </w:t>
      </w:r>
      <w:r>
        <w:rPr>
          <w:rFonts w:hint="eastAsia"/>
        </w:rPr>
        <w:t>экономическом</w:t>
      </w:r>
      <w:r>
        <w:t xml:space="preserve">  </w:t>
      </w:r>
      <w:r>
        <w:rPr>
          <w:rFonts w:hint="eastAsia"/>
        </w:rPr>
        <w:t>планировании</w:t>
      </w:r>
      <w:r>
        <w:t xml:space="preserve">,  </w:t>
      </w:r>
      <w:r>
        <w:rPr>
          <w:rFonts w:hint="eastAsia"/>
        </w:rPr>
        <w:t>а</w:t>
      </w:r>
      <w:r>
        <w:t xml:space="preserve">  </w:t>
      </w:r>
      <w:r>
        <w:rPr>
          <w:rFonts w:hint="eastAsia"/>
        </w:rPr>
        <w:t>также</w:t>
      </w:r>
    </w:p>
    <w:p w14:paraId="2A92AFDA" w14:textId="77777777" w:rsidR="001735E1" w:rsidRDefault="001735E1" w:rsidP="001735E1">
      <w:r>
        <w:lastRenderedPageBreak/>
        <w:t>6</w:t>
      </w:r>
    </w:p>
    <w:p w14:paraId="58710048" w14:textId="77777777" w:rsidR="001735E1" w:rsidRDefault="001735E1" w:rsidP="001735E1">
      <w:r>
        <w:t xml:space="preserve"> </w:t>
      </w:r>
    </w:p>
    <w:p w14:paraId="0224ABF1" w14:textId="77777777" w:rsidR="001735E1" w:rsidRDefault="001735E1" w:rsidP="001735E1">
      <w:r>
        <w:rPr>
          <w:rFonts w:hint="eastAsia"/>
        </w:rPr>
        <w:t>для</w:t>
      </w:r>
      <w:r>
        <w:t xml:space="preserve"> </w:t>
      </w:r>
      <w:r>
        <w:rPr>
          <w:rFonts w:hint="eastAsia"/>
        </w:rPr>
        <w:t>обоснования</w:t>
      </w:r>
      <w:r>
        <w:t xml:space="preserve"> </w:t>
      </w:r>
      <w:r>
        <w:rPr>
          <w:rFonts w:hint="eastAsia"/>
        </w:rPr>
        <w:t>показателей</w:t>
      </w:r>
      <w:r>
        <w:t xml:space="preserve"> </w:t>
      </w:r>
      <w:r>
        <w:rPr>
          <w:rFonts w:hint="eastAsia"/>
        </w:rPr>
        <w:t>страхования</w:t>
      </w:r>
      <w:r>
        <w:t xml:space="preserve"> </w:t>
      </w:r>
      <w:r>
        <w:rPr>
          <w:rFonts w:hint="eastAsia"/>
        </w:rPr>
        <w:t>от</w:t>
      </w:r>
      <w:r>
        <w:t xml:space="preserve"> </w:t>
      </w:r>
      <w:r>
        <w:rPr>
          <w:rFonts w:hint="eastAsia"/>
        </w:rPr>
        <w:t>природных</w:t>
      </w:r>
      <w:r>
        <w:t xml:space="preserve"> </w:t>
      </w:r>
      <w:r>
        <w:rPr>
          <w:rFonts w:hint="eastAsia"/>
        </w:rPr>
        <w:t>опасностей</w:t>
      </w:r>
      <w:r>
        <w:t>.</w:t>
      </w:r>
    </w:p>
    <w:p w14:paraId="53E4F199" w14:textId="77777777" w:rsidR="001735E1" w:rsidRDefault="001735E1" w:rsidP="001735E1">
      <w:r>
        <w:rPr>
          <w:rFonts w:hint="eastAsia"/>
        </w:rPr>
        <w:t>Полученные</w:t>
      </w:r>
      <w:r>
        <w:tab/>
      </w:r>
      <w:r>
        <w:rPr>
          <w:rFonts w:hint="eastAsia"/>
        </w:rPr>
        <w:t>выводы</w:t>
      </w:r>
      <w:r>
        <w:tab/>
      </w:r>
      <w:r>
        <w:rPr>
          <w:rFonts w:hint="eastAsia"/>
        </w:rPr>
        <w:t>способствуют</w:t>
      </w:r>
      <w:r>
        <w:tab/>
      </w:r>
      <w:r>
        <w:rPr>
          <w:rFonts w:hint="eastAsia"/>
        </w:rPr>
        <w:t>более</w:t>
      </w:r>
      <w:r>
        <w:tab/>
      </w:r>
      <w:r>
        <w:rPr>
          <w:rFonts w:hint="eastAsia"/>
        </w:rPr>
        <w:t>глубокому</w:t>
      </w:r>
      <w:r>
        <w:tab/>
      </w:r>
      <w:r>
        <w:rPr>
          <w:rFonts w:hint="eastAsia"/>
        </w:rPr>
        <w:t>пониманию</w:t>
      </w:r>
    </w:p>
    <w:p w14:paraId="11156B81" w14:textId="77777777" w:rsidR="001735E1" w:rsidRDefault="001735E1" w:rsidP="001735E1">
      <w:r>
        <w:rPr>
          <w:rFonts w:hint="eastAsia"/>
        </w:rPr>
        <w:t>закономерностей</w:t>
      </w:r>
      <w:r>
        <w:t xml:space="preserve"> </w:t>
      </w:r>
      <w:r>
        <w:rPr>
          <w:rFonts w:hint="eastAsia"/>
        </w:rPr>
        <w:t>реакции</w:t>
      </w:r>
      <w:r>
        <w:t xml:space="preserve"> </w:t>
      </w:r>
      <w:r>
        <w:rPr>
          <w:rFonts w:hint="eastAsia"/>
        </w:rPr>
        <w:t>геокриологических</w:t>
      </w:r>
      <w:r>
        <w:t xml:space="preserve"> </w:t>
      </w:r>
      <w:r>
        <w:rPr>
          <w:rFonts w:hint="eastAsia"/>
        </w:rPr>
        <w:t>условий</w:t>
      </w:r>
      <w:r>
        <w:t xml:space="preserve"> </w:t>
      </w:r>
      <w:r>
        <w:rPr>
          <w:rFonts w:hint="eastAsia"/>
        </w:rPr>
        <w:t>и</w:t>
      </w:r>
      <w:r>
        <w:t xml:space="preserve"> </w:t>
      </w:r>
      <w:r>
        <w:rPr>
          <w:rFonts w:hint="eastAsia"/>
        </w:rPr>
        <w:t>процессов</w:t>
      </w:r>
      <w:r>
        <w:t xml:space="preserve"> </w:t>
      </w:r>
      <w:r>
        <w:rPr>
          <w:rFonts w:hint="eastAsia"/>
        </w:rPr>
        <w:t>на</w:t>
      </w:r>
      <w:r>
        <w:t xml:space="preserve"> </w:t>
      </w:r>
      <w:r>
        <w:rPr>
          <w:rFonts w:hint="eastAsia"/>
        </w:rPr>
        <w:t>изменения</w:t>
      </w:r>
      <w:r>
        <w:t xml:space="preserve"> </w:t>
      </w:r>
      <w:r>
        <w:rPr>
          <w:rFonts w:hint="eastAsia"/>
        </w:rPr>
        <w:t>климата</w:t>
      </w:r>
      <w:r>
        <w:t xml:space="preserve"> </w:t>
      </w:r>
      <w:r>
        <w:rPr>
          <w:rFonts w:hint="eastAsia"/>
        </w:rPr>
        <w:t>и</w:t>
      </w:r>
      <w:r>
        <w:t xml:space="preserve"> </w:t>
      </w:r>
      <w:r>
        <w:rPr>
          <w:rFonts w:hint="eastAsia"/>
        </w:rPr>
        <w:t>техногенной</w:t>
      </w:r>
      <w:r>
        <w:t xml:space="preserve"> </w:t>
      </w:r>
      <w:r>
        <w:rPr>
          <w:rFonts w:hint="eastAsia"/>
        </w:rPr>
        <w:t>нагрузки</w:t>
      </w:r>
      <w:r>
        <w:t xml:space="preserve">. </w:t>
      </w:r>
      <w:r>
        <w:rPr>
          <w:rFonts w:hint="eastAsia"/>
        </w:rPr>
        <w:t>Результаты</w:t>
      </w:r>
      <w:r>
        <w:t xml:space="preserve"> </w:t>
      </w:r>
      <w:r>
        <w:rPr>
          <w:rFonts w:hint="eastAsia"/>
        </w:rPr>
        <w:t>исследования</w:t>
      </w:r>
      <w:r>
        <w:t xml:space="preserve"> </w:t>
      </w:r>
      <w:r>
        <w:rPr>
          <w:rFonts w:hint="eastAsia"/>
        </w:rPr>
        <w:t>предназначены</w:t>
      </w:r>
      <w:r>
        <w:t xml:space="preserve"> </w:t>
      </w:r>
      <w:r>
        <w:rPr>
          <w:rFonts w:hint="eastAsia"/>
        </w:rPr>
        <w:t>для</w:t>
      </w:r>
      <w:r>
        <w:t xml:space="preserve"> </w:t>
      </w:r>
      <w:r>
        <w:rPr>
          <w:rFonts w:hint="eastAsia"/>
        </w:rPr>
        <w:t>выработки</w:t>
      </w:r>
      <w:r>
        <w:t xml:space="preserve"> </w:t>
      </w:r>
      <w:r>
        <w:rPr>
          <w:rFonts w:hint="eastAsia"/>
        </w:rPr>
        <w:t>инженерно</w:t>
      </w:r>
      <w:r>
        <w:t>-</w:t>
      </w:r>
      <w:r>
        <w:rPr>
          <w:rFonts w:hint="eastAsia"/>
        </w:rPr>
        <w:t>геологических</w:t>
      </w:r>
      <w:r>
        <w:t xml:space="preserve"> </w:t>
      </w:r>
      <w:r>
        <w:rPr>
          <w:rFonts w:hint="eastAsia"/>
        </w:rPr>
        <w:t>и</w:t>
      </w:r>
      <w:r>
        <w:t xml:space="preserve"> </w:t>
      </w:r>
      <w:r>
        <w:rPr>
          <w:rFonts w:hint="eastAsia"/>
        </w:rPr>
        <w:t>экономических</w:t>
      </w:r>
      <w:r>
        <w:t xml:space="preserve"> </w:t>
      </w:r>
      <w:r>
        <w:rPr>
          <w:rFonts w:hint="eastAsia"/>
        </w:rPr>
        <w:t>прогнозов</w:t>
      </w:r>
      <w:r>
        <w:t xml:space="preserve"> </w:t>
      </w:r>
      <w:r>
        <w:rPr>
          <w:rFonts w:hint="eastAsia"/>
        </w:rPr>
        <w:t>развития</w:t>
      </w:r>
      <w:r>
        <w:t xml:space="preserve"> </w:t>
      </w:r>
      <w:r>
        <w:rPr>
          <w:rFonts w:hint="eastAsia"/>
        </w:rPr>
        <w:t>природно</w:t>
      </w:r>
      <w:r>
        <w:t>-</w:t>
      </w:r>
      <w:r>
        <w:rPr>
          <w:rFonts w:hint="eastAsia"/>
        </w:rPr>
        <w:t>технических</w:t>
      </w:r>
      <w:r>
        <w:t xml:space="preserve"> </w:t>
      </w:r>
      <w:r>
        <w:rPr>
          <w:rFonts w:hint="eastAsia"/>
        </w:rPr>
        <w:t>систем</w:t>
      </w:r>
      <w:r>
        <w:t xml:space="preserve"> (</w:t>
      </w:r>
      <w:r>
        <w:rPr>
          <w:rFonts w:hint="eastAsia"/>
        </w:rPr>
        <w:t>ПТС</w:t>
      </w:r>
      <w:r>
        <w:t xml:space="preserve">) </w:t>
      </w:r>
      <w:r>
        <w:rPr>
          <w:rFonts w:hint="eastAsia"/>
        </w:rPr>
        <w:t>Севера</w:t>
      </w:r>
      <w:r>
        <w:t xml:space="preserve"> </w:t>
      </w:r>
      <w:r>
        <w:rPr>
          <w:rFonts w:hint="eastAsia"/>
        </w:rPr>
        <w:t>и</w:t>
      </w:r>
      <w:r>
        <w:t xml:space="preserve"> </w:t>
      </w:r>
      <w:r>
        <w:rPr>
          <w:rFonts w:hint="eastAsia"/>
        </w:rPr>
        <w:t>Арктики</w:t>
      </w:r>
      <w:r>
        <w:t xml:space="preserve"> </w:t>
      </w:r>
      <w:r>
        <w:rPr>
          <w:rFonts w:hint="eastAsia"/>
        </w:rPr>
        <w:t>с</w:t>
      </w:r>
      <w:r>
        <w:t xml:space="preserve"> </w:t>
      </w:r>
      <w:r>
        <w:rPr>
          <w:rFonts w:hint="eastAsia"/>
        </w:rPr>
        <w:t>целью</w:t>
      </w:r>
      <w:r>
        <w:t xml:space="preserve"> </w:t>
      </w:r>
      <w:r>
        <w:rPr>
          <w:rFonts w:hint="eastAsia"/>
        </w:rPr>
        <w:t>обеспечения</w:t>
      </w:r>
      <w:r>
        <w:t xml:space="preserve"> </w:t>
      </w:r>
      <w:r>
        <w:rPr>
          <w:rFonts w:hint="eastAsia"/>
        </w:rPr>
        <w:t>устойчивого</w:t>
      </w:r>
      <w:r>
        <w:t xml:space="preserve"> </w:t>
      </w:r>
      <w:r>
        <w:rPr>
          <w:rFonts w:hint="eastAsia"/>
        </w:rPr>
        <w:t>развития</w:t>
      </w:r>
      <w:r>
        <w:t xml:space="preserve"> </w:t>
      </w:r>
      <w:r>
        <w:rPr>
          <w:rFonts w:hint="eastAsia"/>
        </w:rPr>
        <w:t>этих</w:t>
      </w:r>
      <w:r>
        <w:t xml:space="preserve"> </w:t>
      </w:r>
      <w:r>
        <w:rPr>
          <w:rFonts w:hint="eastAsia"/>
        </w:rPr>
        <w:t>регионов</w:t>
      </w:r>
      <w:r>
        <w:t xml:space="preserve">. </w:t>
      </w:r>
      <w:r>
        <w:rPr>
          <w:rFonts w:hint="eastAsia"/>
        </w:rPr>
        <w:t>Они</w:t>
      </w:r>
      <w:r>
        <w:t xml:space="preserve"> </w:t>
      </w:r>
      <w:r>
        <w:rPr>
          <w:rFonts w:hint="eastAsia"/>
        </w:rPr>
        <w:t>пригодны</w:t>
      </w:r>
      <w:r>
        <w:t xml:space="preserve"> </w:t>
      </w:r>
      <w:r>
        <w:rPr>
          <w:rFonts w:hint="eastAsia"/>
        </w:rPr>
        <w:t>также</w:t>
      </w:r>
      <w:r>
        <w:t xml:space="preserve"> </w:t>
      </w:r>
      <w:r>
        <w:rPr>
          <w:rFonts w:hint="eastAsia"/>
        </w:rPr>
        <w:t>для</w:t>
      </w:r>
      <w:r>
        <w:t xml:space="preserve"> </w:t>
      </w:r>
      <w:r>
        <w:rPr>
          <w:rFonts w:hint="eastAsia"/>
        </w:rPr>
        <w:t>совершенствования</w:t>
      </w:r>
      <w:r>
        <w:t xml:space="preserve"> </w:t>
      </w:r>
      <w:r>
        <w:rPr>
          <w:rFonts w:hint="eastAsia"/>
        </w:rPr>
        <w:t>нормативных</w:t>
      </w:r>
      <w:r>
        <w:t xml:space="preserve"> </w:t>
      </w:r>
      <w:r>
        <w:rPr>
          <w:rFonts w:hint="eastAsia"/>
        </w:rPr>
        <w:t>документов</w:t>
      </w:r>
      <w:r>
        <w:t xml:space="preserve"> </w:t>
      </w:r>
      <w:r>
        <w:rPr>
          <w:rFonts w:hint="eastAsia"/>
        </w:rPr>
        <w:t>в</w:t>
      </w:r>
      <w:r>
        <w:t xml:space="preserve"> </w:t>
      </w:r>
      <w:r>
        <w:rPr>
          <w:rFonts w:hint="eastAsia"/>
        </w:rPr>
        <w:t>области</w:t>
      </w:r>
      <w:r>
        <w:t xml:space="preserve"> </w:t>
      </w:r>
      <w:r>
        <w:rPr>
          <w:rFonts w:hint="eastAsia"/>
        </w:rPr>
        <w:t>охраны</w:t>
      </w:r>
      <w:r>
        <w:t xml:space="preserve"> </w:t>
      </w:r>
      <w:r>
        <w:rPr>
          <w:rFonts w:hint="eastAsia"/>
        </w:rPr>
        <w:t>окружающей</w:t>
      </w:r>
      <w:r>
        <w:t xml:space="preserve"> </w:t>
      </w:r>
      <w:r>
        <w:rPr>
          <w:rFonts w:hint="eastAsia"/>
        </w:rPr>
        <w:t>среды</w:t>
      </w:r>
      <w:r>
        <w:t xml:space="preserve"> </w:t>
      </w:r>
      <w:r>
        <w:rPr>
          <w:rFonts w:hint="eastAsia"/>
        </w:rPr>
        <w:t>и</w:t>
      </w:r>
      <w:r>
        <w:t xml:space="preserve"> </w:t>
      </w:r>
      <w:r>
        <w:rPr>
          <w:rFonts w:hint="eastAsia"/>
        </w:rPr>
        <w:t>технических</w:t>
      </w:r>
      <w:r>
        <w:t xml:space="preserve"> </w:t>
      </w:r>
      <w:r>
        <w:rPr>
          <w:rFonts w:hint="eastAsia"/>
        </w:rPr>
        <w:t>условий</w:t>
      </w:r>
      <w:r>
        <w:t xml:space="preserve"> </w:t>
      </w:r>
      <w:r>
        <w:rPr>
          <w:rFonts w:hint="eastAsia"/>
        </w:rPr>
        <w:t>строительства</w:t>
      </w:r>
      <w:r>
        <w:t xml:space="preserve"> </w:t>
      </w:r>
      <w:r>
        <w:rPr>
          <w:rFonts w:hint="eastAsia"/>
        </w:rPr>
        <w:t>и</w:t>
      </w:r>
      <w:r>
        <w:t xml:space="preserve"> </w:t>
      </w:r>
      <w:r>
        <w:rPr>
          <w:rFonts w:hint="eastAsia"/>
        </w:rPr>
        <w:t>эксплуатации</w:t>
      </w:r>
      <w:r>
        <w:t xml:space="preserve"> </w:t>
      </w:r>
      <w:r>
        <w:rPr>
          <w:rFonts w:hint="eastAsia"/>
        </w:rPr>
        <w:t>железнодорожных</w:t>
      </w:r>
      <w:r>
        <w:t xml:space="preserve"> </w:t>
      </w:r>
      <w:r>
        <w:rPr>
          <w:rFonts w:hint="eastAsia"/>
        </w:rPr>
        <w:t>путей</w:t>
      </w:r>
      <w:r>
        <w:t>.</w:t>
      </w:r>
    </w:p>
    <w:p w14:paraId="7DC9F413" w14:textId="77777777" w:rsidR="001735E1" w:rsidRDefault="001735E1" w:rsidP="001735E1">
      <w:r>
        <w:rPr>
          <w:rFonts w:hint="eastAsia"/>
        </w:rPr>
        <w:t>Методология</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основываются</w:t>
      </w:r>
      <w:r>
        <w:t xml:space="preserve"> </w:t>
      </w:r>
      <w:r>
        <w:rPr>
          <w:rFonts w:hint="eastAsia"/>
        </w:rPr>
        <w:t>на</w:t>
      </w:r>
      <w:r>
        <w:t xml:space="preserve"> </w:t>
      </w:r>
      <w:r>
        <w:rPr>
          <w:rFonts w:hint="eastAsia"/>
        </w:rPr>
        <w:t>комплексе</w:t>
      </w:r>
      <w:r>
        <w:t xml:space="preserve"> </w:t>
      </w:r>
      <w:r>
        <w:rPr>
          <w:rFonts w:hint="eastAsia"/>
        </w:rPr>
        <w:t>методов</w:t>
      </w:r>
      <w:r>
        <w:t xml:space="preserve"> </w:t>
      </w:r>
      <w:r>
        <w:rPr>
          <w:rFonts w:hint="eastAsia"/>
        </w:rPr>
        <w:t>полевых</w:t>
      </w:r>
      <w:r>
        <w:t xml:space="preserve"> </w:t>
      </w:r>
      <w:r>
        <w:rPr>
          <w:rFonts w:hint="eastAsia"/>
        </w:rPr>
        <w:t>геокриологических</w:t>
      </w:r>
      <w:r>
        <w:t xml:space="preserve"> </w:t>
      </w:r>
      <w:r>
        <w:rPr>
          <w:rFonts w:hint="eastAsia"/>
        </w:rPr>
        <w:t>исследований</w:t>
      </w:r>
      <w:r>
        <w:t xml:space="preserve"> </w:t>
      </w:r>
      <w:r>
        <w:rPr>
          <w:rFonts w:hint="eastAsia"/>
        </w:rPr>
        <w:t>и</w:t>
      </w:r>
      <w:r>
        <w:t xml:space="preserve"> </w:t>
      </w:r>
      <w:r>
        <w:rPr>
          <w:rFonts w:hint="eastAsia"/>
        </w:rPr>
        <w:t>мерзлотной</w:t>
      </w:r>
      <w:r>
        <w:t xml:space="preserve"> </w:t>
      </w:r>
      <w:r>
        <w:rPr>
          <w:rFonts w:hint="eastAsia"/>
        </w:rPr>
        <w:t>съёмки</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метода</w:t>
      </w:r>
      <w:r>
        <w:t xml:space="preserve"> </w:t>
      </w:r>
      <w:r>
        <w:rPr>
          <w:rFonts w:hint="eastAsia"/>
        </w:rPr>
        <w:t>ключевых</w:t>
      </w:r>
      <w:r>
        <w:t xml:space="preserve"> </w:t>
      </w:r>
      <w:r>
        <w:rPr>
          <w:rFonts w:hint="eastAsia"/>
        </w:rPr>
        <w:t>участков</w:t>
      </w:r>
      <w:r>
        <w:t xml:space="preserve">, </w:t>
      </w:r>
      <w:r>
        <w:rPr>
          <w:rFonts w:hint="eastAsia"/>
        </w:rPr>
        <w:t>которые</w:t>
      </w:r>
      <w:r>
        <w:t xml:space="preserve"> </w:t>
      </w:r>
      <w:r>
        <w:rPr>
          <w:rFonts w:hint="eastAsia"/>
        </w:rPr>
        <w:t>позволили</w:t>
      </w:r>
      <w:r>
        <w:t xml:space="preserve"> </w:t>
      </w:r>
      <w:r>
        <w:rPr>
          <w:rFonts w:hint="eastAsia"/>
        </w:rPr>
        <w:t>обобщить</w:t>
      </w:r>
      <w:r>
        <w:t xml:space="preserve"> </w:t>
      </w:r>
      <w:r>
        <w:rPr>
          <w:rFonts w:hint="eastAsia"/>
        </w:rPr>
        <w:t>для</w:t>
      </w:r>
      <w:r>
        <w:t xml:space="preserve"> </w:t>
      </w:r>
      <w:r>
        <w:rPr>
          <w:rFonts w:hint="eastAsia"/>
        </w:rPr>
        <w:t>выбранной</w:t>
      </w:r>
      <w:r>
        <w:t xml:space="preserve"> </w:t>
      </w:r>
      <w:r>
        <w:rPr>
          <w:rFonts w:hint="eastAsia"/>
        </w:rPr>
        <w:t>территории</w:t>
      </w:r>
      <w:r>
        <w:t xml:space="preserve"> </w:t>
      </w:r>
      <w:r>
        <w:rPr>
          <w:rFonts w:hint="eastAsia"/>
        </w:rPr>
        <w:t>пространственно</w:t>
      </w:r>
      <w:r>
        <w:t xml:space="preserve"> </w:t>
      </w:r>
      <w:r>
        <w:rPr>
          <w:rFonts w:hint="eastAsia"/>
        </w:rPr>
        <w:t>привязанные</w:t>
      </w:r>
      <w:r>
        <w:t xml:space="preserve"> </w:t>
      </w:r>
      <w:r>
        <w:rPr>
          <w:rFonts w:hint="eastAsia"/>
        </w:rPr>
        <w:t>исторические</w:t>
      </w:r>
      <w:r>
        <w:t xml:space="preserve"> </w:t>
      </w:r>
      <w:r>
        <w:rPr>
          <w:rFonts w:hint="eastAsia"/>
        </w:rPr>
        <w:t>и</w:t>
      </w:r>
      <w:r>
        <w:t xml:space="preserve"> </w:t>
      </w:r>
      <w:r>
        <w:rPr>
          <w:rFonts w:hint="eastAsia"/>
        </w:rPr>
        <w:t>актуальные</w:t>
      </w:r>
      <w:r>
        <w:t xml:space="preserve"> </w:t>
      </w:r>
      <w:r>
        <w:rPr>
          <w:rFonts w:hint="eastAsia"/>
        </w:rPr>
        <w:t>данные</w:t>
      </w:r>
      <w:r>
        <w:t xml:space="preserve"> </w:t>
      </w:r>
      <w:r>
        <w:rPr>
          <w:rFonts w:hint="eastAsia"/>
        </w:rPr>
        <w:t>о</w:t>
      </w:r>
      <w:r>
        <w:t xml:space="preserve"> </w:t>
      </w:r>
      <w:r>
        <w:rPr>
          <w:rFonts w:hint="eastAsia"/>
        </w:rPr>
        <w:t>генезисе</w:t>
      </w:r>
      <w:r>
        <w:t xml:space="preserve"> </w:t>
      </w:r>
      <w:r>
        <w:rPr>
          <w:rFonts w:hint="eastAsia"/>
        </w:rPr>
        <w:t>и</w:t>
      </w:r>
      <w:r>
        <w:t xml:space="preserve"> </w:t>
      </w:r>
      <w:r>
        <w:rPr>
          <w:rFonts w:hint="eastAsia"/>
        </w:rPr>
        <w:t>активности</w:t>
      </w:r>
      <w:r>
        <w:t xml:space="preserve"> </w:t>
      </w:r>
      <w:r>
        <w:rPr>
          <w:rFonts w:hint="eastAsia"/>
        </w:rPr>
        <w:t>неблагоприятных</w:t>
      </w:r>
      <w:r>
        <w:t xml:space="preserve"> </w:t>
      </w:r>
      <w:r>
        <w:rPr>
          <w:rFonts w:hint="eastAsia"/>
        </w:rPr>
        <w:t>экзогенных</w:t>
      </w:r>
      <w:r>
        <w:t xml:space="preserve"> </w:t>
      </w:r>
      <w:r>
        <w:rPr>
          <w:rFonts w:hint="eastAsia"/>
        </w:rPr>
        <w:t>геологических</w:t>
      </w:r>
      <w:r>
        <w:t xml:space="preserve"> </w:t>
      </w:r>
      <w:r>
        <w:rPr>
          <w:rFonts w:hint="eastAsia"/>
        </w:rPr>
        <w:t>процессов</w:t>
      </w:r>
      <w:r>
        <w:t xml:space="preserve"> </w:t>
      </w:r>
      <w:r>
        <w:rPr>
          <w:rFonts w:hint="eastAsia"/>
        </w:rPr>
        <w:t>с</w:t>
      </w:r>
      <w:r>
        <w:t xml:space="preserve"> </w:t>
      </w:r>
      <w:r>
        <w:rPr>
          <w:rFonts w:hint="eastAsia"/>
        </w:rPr>
        <w:t>учётом</w:t>
      </w:r>
      <w:r>
        <w:t xml:space="preserve"> </w:t>
      </w:r>
      <w:r>
        <w:rPr>
          <w:rFonts w:hint="eastAsia"/>
        </w:rPr>
        <w:t>влияния</w:t>
      </w:r>
      <w:r>
        <w:t xml:space="preserve"> </w:t>
      </w:r>
      <w:r>
        <w:rPr>
          <w:rFonts w:hint="eastAsia"/>
        </w:rPr>
        <w:t>прошлых</w:t>
      </w:r>
      <w:r>
        <w:t xml:space="preserve"> </w:t>
      </w:r>
      <w:r>
        <w:rPr>
          <w:rFonts w:hint="eastAsia"/>
        </w:rPr>
        <w:t>и</w:t>
      </w:r>
      <w:r>
        <w:t xml:space="preserve"> </w:t>
      </w:r>
      <w:r>
        <w:rPr>
          <w:rFonts w:hint="eastAsia"/>
        </w:rPr>
        <w:t>текущих</w:t>
      </w:r>
      <w:r>
        <w:t xml:space="preserve"> </w:t>
      </w:r>
      <w:r>
        <w:rPr>
          <w:rFonts w:hint="eastAsia"/>
        </w:rPr>
        <w:t>климатических</w:t>
      </w:r>
      <w:r>
        <w:t xml:space="preserve"> </w:t>
      </w:r>
      <w:r>
        <w:rPr>
          <w:rFonts w:hint="eastAsia"/>
        </w:rPr>
        <w:t>изменений</w:t>
      </w:r>
      <w:r>
        <w:t xml:space="preserve"> </w:t>
      </w:r>
      <w:r>
        <w:rPr>
          <w:rFonts w:hint="eastAsia"/>
        </w:rPr>
        <w:t>для</w:t>
      </w:r>
      <w:r>
        <w:t xml:space="preserve"> </w:t>
      </w:r>
      <w:r>
        <w:rPr>
          <w:rFonts w:hint="eastAsia"/>
        </w:rPr>
        <w:t>прогноза</w:t>
      </w:r>
      <w:r>
        <w:t xml:space="preserve"> </w:t>
      </w:r>
      <w:r>
        <w:rPr>
          <w:rFonts w:hint="eastAsia"/>
        </w:rPr>
        <w:t>их</w:t>
      </w:r>
      <w:r>
        <w:t xml:space="preserve"> </w:t>
      </w:r>
      <w:r>
        <w:rPr>
          <w:rFonts w:hint="eastAsia"/>
        </w:rPr>
        <w:t>развития</w:t>
      </w:r>
      <w:r>
        <w:t xml:space="preserve"> </w:t>
      </w:r>
      <w:r>
        <w:rPr>
          <w:rFonts w:hint="eastAsia"/>
        </w:rPr>
        <w:t>и</w:t>
      </w:r>
      <w:r>
        <w:t xml:space="preserve"> </w:t>
      </w:r>
      <w:r>
        <w:rPr>
          <w:rFonts w:hint="eastAsia"/>
        </w:rPr>
        <w:t>принятия</w:t>
      </w:r>
      <w:r>
        <w:t xml:space="preserve"> </w:t>
      </w:r>
      <w:r>
        <w:rPr>
          <w:rFonts w:hint="eastAsia"/>
        </w:rPr>
        <w:t>оптимальных</w:t>
      </w:r>
      <w:r>
        <w:t xml:space="preserve"> </w:t>
      </w:r>
      <w:r>
        <w:rPr>
          <w:rFonts w:hint="eastAsia"/>
        </w:rPr>
        <w:t>хозяйственных</w:t>
      </w:r>
      <w:r>
        <w:t xml:space="preserve"> </w:t>
      </w:r>
      <w:r>
        <w:rPr>
          <w:rFonts w:hint="eastAsia"/>
        </w:rPr>
        <w:t>решений</w:t>
      </w:r>
      <w:r>
        <w:t>.</w:t>
      </w:r>
    </w:p>
    <w:p w14:paraId="47A5704B" w14:textId="77777777" w:rsidR="001735E1" w:rsidRDefault="001735E1" w:rsidP="001735E1">
      <w:r>
        <w:rPr>
          <w:rFonts w:hint="eastAsia"/>
        </w:rPr>
        <w:t>В</w:t>
      </w:r>
      <w:r>
        <w:t xml:space="preserve"> </w:t>
      </w:r>
      <w:r>
        <w:rPr>
          <w:rFonts w:hint="eastAsia"/>
        </w:rPr>
        <w:t>инженерно</w:t>
      </w:r>
      <w:r>
        <w:t>-</w:t>
      </w:r>
      <w:r>
        <w:rPr>
          <w:rFonts w:hint="eastAsia"/>
        </w:rPr>
        <w:t>экономическом</w:t>
      </w:r>
      <w:r>
        <w:t xml:space="preserve"> </w:t>
      </w:r>
      <w:r>
        <w:rPr>
          <w:rFonts w:hint="eastAsia"/>
        </w:rPr>
        <w:t>блоке</w:t>
      </w:r>
      <w:r>
        <w:t xml:space="preserve"> </w:t>
      </w:r>
      <w:r>
        <w:rPr>
          <w:rFonts w:hint="eastAsia"/>
        </w:rPr>
        <w:t>исследования</w:t>
      </w:r>
      <w:r>
        <w:t xml:space="preserve"> </w:t>
      </w:r>
      <w:r>
        <w:rPr>
          <w:rFonts w:hint="eastAsia"/>
        </w:rPr>
        <w:t>использовался</w:t>
      </w:r>
      <w:r>
        <w:t xml:space="preserve"> </w:t>
      </w:r>
      <w:r>
        <w:rPr>
          <w:rFonts w:hint="eastAsia"/>
        </w:rPr>
        <w:t>подход</w:t>
      </w:r>
      <w:r>
        <w:t xml:space="preserve"> </w:t>
      </w:r>
      <w:r>
        <w:rPr>
          <w:rFonts w:hint="eastAsia"/>
        </w:rPr>
        <w:t>к</w:t>
      </w:r>
    </w:p>
    <w:p w14:paraId="30D1BC99" w14:textId="77777777" w:rsidR="001735E1" w:rsidRDefault="001735E1" w:rsidP="001735E1">
      <w:r>
        <w:rPr>
          <w:rFonts w:hint="eastAsia"/>
        </w:rPr>
        <w:t>поддержке</w:t>
      </w:r>
      <w:r>
        <w:t xml:space="preserve"> </w:t>
      </w:r>
      <w:r>
        <w:rPr>
          <w:rFonts w:hint="eastAsia"/>
        </w:rPr>
        <w:t>управленческих</w:t>
      </w:r>
      <w:r>
        <w:t xml:space="preserve"> </w:t>
      </w:r>
      <w:r>
        <w:rPr>
          <w:rFonts w:hint="eastAsia"/>
        </w:rPr>
        <w:t>решений</w:t>
      </w:r>
      <w:r>
        <w:t xml:space="preserve">, </w:t>
      </w:r>
      <w:r>
        <w:rPr>
          <w:rFonts w:hint="eastAsia"/>
        </w:rPr>
        <w:t>включавший</w:t>
      </w:r>
      <w:r>
        <w:t xml:space="preserve"> </w:t>
      </w:r>
      <w:r>
        <w:rPr>
          <w:rFonts w:hint="eastAsia"/>
        </w:rPr>
        <w:t>в</w:t>
      </w:r>
      <w:r>
        <w:t xml:space="preserve"> </w:t>
      </w:r>
      <w:r>
        <w:rPr>
          <w:rFonts w:hint="eastAsia"/>
        </w:rPr>
        <w:t>себя</w:t>
      </w:r>
      <w:r>
        <w:t xml:space="preserve"> </w:t>
      </w:r>
      <w:r>
        <w:rPr>
          <w:rFonts w:hint="eastAsia"/>
        </w:rPr>
        <w:t>соизмерения</w:t>
      </w:r>
    </w:p>
    <w:p w14:paraId="793CFAC4" w14:textId="77777777" w:rsidR="001735E1" w:rsidRDefault="001735E1" w:rsidP="001735E1">
      <w:r>
        <w:rPr>
          <w:rFonts w:hint="eastAsia"/>
        </w:rPr>
        <w:t>строительных</w:t>
      </w:r>
      <w:r>
        <w:t xml:space="preserve"> </w:t>
      </w:r>
      <w:r>
        <w:rPr>
          <w:rFonts w:hint="eastAsia"/>
        </w:rPr>
        <w:t>затрат</w:t>
      </w:r>
      <w:r>
        <w:t xml:space="preserve">, </w:t>
      </w:r>
      <w:r>
        <w:rPr>
          <w:rFonts w:hint="eastAsia"/>
        </w:rPr>
        <w:t>эксплуатационных</w:t>
      </w:r>
      <w:r>
        <w:t xml:space="preserve"> </w:t>
      </w:r>
      <w:r>
        <w:rPr>
          <w:rFonts w:hint="eastAsia"/>
        </w:rPr>
        <w:t>убытков</w:t>
      </w:r>
      <w:r>
        <w:t xml:space="preserve"> </w:t>
      </w:r>
      <w:r>
        <w:rPr>
          <w:rFonts w:hint="eastAsia"/>
        </w:rPr>
        <w:t>и</w:t>
      </w:r>
      <w:r>
        <w:t xml:space="preserve"> </w:t>
      </w:r>
      <w:r>
        <w:rPr>
          <w:rFonts w:hint="eastAsia"/>
        </w:rPr>
        <w:t>расходов</w:t>
      </w:r>
      <w:r>
        <w:t xml:space="preserve"> </w:t>
      </w:r>
      <w:r>
        <w:rPr>
          <w:rFonts w:hint="eastAsia"/>
        </w:rPr>
        <w:t>на</w:t>
      </w:r>
      <w:r>
        <w:t xml:space="preserve"> </w:t>
      </w:r>
      <w:r>
        <w:rPr>
          <w:rFonts w:hint="eastAsia"/>
        </w:rPr>
        <w:t>инженерно–</w:t>
      </w:r>
    </w:p>
    <w:p w14:paraId="336D3275" w14:textId="77777777" w:rsidR="001735E1" w:rsidRDefault="001735E1" w:rsidP="001735E1">
      <w:r>
        <w:rPr>
          <w:rFonts w:hint="eastAsia"/>
        </w:rPr>
        <w:t>защитные</w:t>
      </w:r>
      <w:r>
        <w:tab/>
      </w:r>
      <w:r>
        <w:rPr>
          <w:rFonts w:hint="eastAsia"/>
        </w:rPr>
        <w:t>мероприятия</w:t>
      </w:r>
      <w:r>
        <w:tab/>
      </w:r>
      <w:r>
        <w:rPr>
          <w:rFonts w:hint="eastAsia"/>
        </w:rPr>
        <w:t>с</w:t>
      </w:r>
      <w:r>
        <w:tab/>
      </w:r>
      <w:r>
        <w:rPr>
          <w:rFonts w:hint="eastAsia"/>
        </w:rPr>
        <w:t>учетом</w:t>
      </w:r>
      <w:r>
        <w:tab/>
      </w:r>
      <w:r>
        <w:rPr>
          <w:rFonts w:hint="eastAsia"/>
        </w:rPr>
        <w:t>их</w:t>
      </w:r>
      <w:r>
        <w:tab/>
      </w:r>
      <w:r>
        <w:rPr>
          <w:rFonts w:hint="eastAsia"/>
        </w:rPr>
        <w:t>пространственно</w:t>
      </w:r>
      <w:r>
        <w:t>-</w:t>
      </w:r>
      <w:r>
        <w:rPr>
          <w:rFonts w:hint="eastAsia"/>
        </w:rPr>
        <w:t>временного</w:t>
      </w:r>
    </w:p>
    <w:p w14:paraId="7F3572B7" w14:textId="77777777" w:rsidR="001735E1" w:rsidRDefault="001735E1" w:rsidP="001735E1">
      <w:r>
        <w:rPr>
          <w:rFonts w:hint="eastAsia"/>
        </w:rPr>
        <w:t>распределения</w:t>
      </w:r>
      <w:r>
        <w:t>.</w:t>
      </w:r>
    </w:p>
    <w:p w14:paraId="407EC9DF" w14:textId="77777777" w:rsidR="001735E1" w:rsidRDefault="001735E1" w:rsidP="001735E1">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r>
        <w:t>:</w:t>
      </w:r>
    </w:p>
    <w:p w14:paraId="5B133F5C" w14:textId="77777777" w:rsidR="001735E1" w:rsidRDefault="001735E1" w:rsidP="001735E1">
      <w:r>
        <w:t>1.</w:t>
      </w:r>
      <w:r>
        <w:tab/>
      </w:r>
      <w:r>
        <w:rPr>
          <w:rFonts w:hint="eastAsia"/>
        </w:rPr>
        <w:t>Эволюция</w:t>
      </w:r>
      <w:r>
        <w:t xml:space="preserve"> </w:t>
      </w:r>
      <w:r>
        <w:rPr>
          <w:rFonts w:hint="eastAsia"/>
        </w:rPr>
        <w:t>природно</w:t>
      </w:r>
      <w:r>
        <w:t>-</w:t>
      </w:r>
      <w:r>
        <w:rPr>
          <w:rFonts w:hint="eastAsia"/>
        </w:rPr>
        <w:t>технических</w:t>
      </w:r>
      <w:r>
        <w:t xml:space="preserve"> </w:t>
      </w:r>
      <w:r>
        <w:rPr>
          <w:rFonts w:hint="eastAsia"/>
        </w:rPr>
        <w:t>систем</w:t>
      </w:r>
      <w:r>
        <w:t xml:space="preserve">, </w:t>
      </w:r>
      <w:r>
        <w:rPr>
          <w:rFonts w:hint="eastAsia"/>
        </w:rPr>
        <w:t>состоящая</w:t>
      </w:r>
      <w:r>
        <w:t xml:space="preserve"> </w:t>
      </w:r>
      <w:r>
        <w:rPr>
          <w:rFonts w:hint="eastAsia"/>
        </w:rPr>
        <w:t>в</w:t>
      </w:r>
      <w:r>
        <w:t xml:space="preserve"> </w:t>
      </w:r>
      <w:r>
        <w:rPr>
          <w:rFonts w:hint="eastAsia"/>
        </w:rPr>
        <w:t>латеральной</w:t>
      </w:r>
    </w:p>
    <w:p w14:paraId="0C7293FA" w14:textId="77777777" w:rsidR="001735E1" w:rsidRDefault="001735E1" w:rsidP="001735E1">
      <w:r>
        <w:rPr>
          <w:rFonts w:hint="eastAsia"/>
        </w:rPr>
        <w:t>миграции</w:t>
      </w:r>
      <w:r>
        <w:t xml:space="preserve"> </w:t>
      </w:r>
      <w:r>
        <w:rPr>
          <w:rFonts w:hint="eastAsia"/>
        </w:rPr>
        <w:t>ареалов</w:t>
      </w:r>
      <w:r>
        <w:t xml:space="preserve"> </w:t>
      </w:r>
      <w:r>
        <w:rPr>
          <w:rFonts w:hint="eastAsia"/>
        </w:rPr>
        <w:t>геокриологических</w:t>
      </w:r>
      <w:r>
        <w:t xml:space="preserve"> </w:t>
      </w:r>
      <w:r>
        <w:rPr>
          <w:rFonts w:hint="eastAsia"/>
        </w:rPr>
        <w:t>процессов</w:t>
      </w:r>
      <w:r>
        <w:t xml:space="preserve"> </w:t>
      </w:r>
      <w:r>
        <w:rPr>
          <w:rFonts w:hint="eastAsia"/>
        </w:rPr>
        <w:t>при</w:t>
      </w:r>
      <w:r>
        <w:t xml:space="preserve"> </w:t>
      </w:r>
      <w:r>
        <w:rPr>
          <w:rFonts w:hint="eastAsia"/>
        </w:rPr>
        <w:t>избирательном</w:t>
      </w:r>
      <w:r>
        <w:t xml:space="preserve"> </w:t>
      </w:r>
      <w:r>
        <w:rPr>
          <w:rFonts w:hint="eastAsia"/>
        </w:rPr>
        <w:t>оттаивании</w:t>
      </w:r>
      <w:r>
        <w:t xml:space="preserve"> </w:t>
      </w:r>
      <w:r>
        <w:rPr>
          <w:rFonts w:hint="eastAsia"/>
        </w:rPr>
        <w:t>толщи</w:t>
      </w:r>
      <w:r>
        <w:t xml:space="preserve"> </w:t>
      </w:r>
      <w:r>
        <w:rPr>
          <w:rFonts w:hint="eastAsia"/>
        </w:rPr>
        <w:t>мёрзлых</w:t>
      </w:r>
      <w:r>
        <w:t xml:space="preserve"> </w:t>
      </w:r>
      <w:r>
        <w:rPr>
          <w:rFonts w:hint="eastAsia"/>
        </w:rPr>
        <w:t>пород</w:t>
      </w:r>
      <w:r>
        <w:t xml:space="preserve"> </w:t>
      </w:r>
      <w:r>
        <w:rPr>
          <w:rFonts w:hint="eastAsia"/>
        </w:rPr>
        <w:t>сверху</w:t>
      </w:r>
      <w:r>
        <w:t xml:space="preserve"> </w:t>
      </w:r>
      <w:r>
        <w:rPr>
          <w:rFonts w:hint="eastAsia"/>
        </w:rPr>
        <w:t>на</w:t>
      </w:r>
      <w:r>
        <w:t xml:space="preserve"> </w:t>
      </w:r>
      <w:r>
        <w:rPr>
          <w:rFonts w:hint="eastAsia"/>
        </w:rPr>
        <w:t>участках</w:t>
      </w:r>
      <w:r>
        <w:t xml:space="preserve">, </w:t>
      </w:r>
      <w:r>
        <w:rPr>
          <w:rFonts w:hint="eastAsia"/>
        </w:rPr>
        <w:t>прилегающих</w:t>
      </w:r>
      <w:r>
        <w:t xml:space="preserve"> </w:t>
      </w:r>
      <w:r>
        <w:rPr>
          <w:rFonts w:hint="eastAsia"/>
        </w:rPr>
        <w:t>к</w:t>
      </w:r>
      <w:r>
        <w:t xml:space="preserve"> </w:t>
      </w:r>
      <w:r>
        <w:rPr>
          <w:rFonts w:hint="eastAsia"/>
        </w:rPr>
        <w:t>насыпи</w:t>
      </w:r>
      <w:r>
        <w:t xml:space="preserve"> </w:t>
      </w:r>
      <w:r>
        <w:rPr>
          <w:rFonts w:hint="eastAsia"/>
        </w:rPr>
        <w:t>железной</w:t>
      </w:r>
      <w:r>
        <w:t xml:space="preserve"> </w:t>
      </w:r>
      <w:r>
        <w:rPr>
          <w:rFonts w:hint="eastAsia"/>
        </w:rPr>
        <w:t>дор</w:t>
      </w:r>
      <w:r>
        <w:rPr>
          <w:rFonts w:hint="eastAsia"/>
        </w:rPr>
        <w:lastRenderedPageBreak/>
        <w:t>оги</w:t>
      </w:r>
      <w:r>
        <w:t xml:space="preserve">, </w:t>
      </w:r>
      <w:r>
        <w:rPr>
          <w:rFonts w:hint="eastAsia"/>
        </w:rPr>
        <w:t>влияет</w:t>
      </w:r>
      <w:r>
        <w:t xml:space="preserve"> </w:t>
      </w:r>
      <w:r>
        <w:rPr>
          <w:rFonts w:hint="eastAsia"/>
        </w:rPr>
        <w:t>в</w:t>
      </w:r>
      <w:r>
        <w:t xml:space="preserve"> </w:t>
      </w:r>
      <w:r>
        <w:rPr>
          <w:rFonts w:hint="eastAsia"/>
        </w:rPr>
        <w:t>долгосрочном</w:t>
      </w:r>
      <w:r>
        <w:t xml:space="preserve"> </w:t>
      </w:r>
      <w:r>
        <w:rPr>
          <w:rFonts w:hint="eastAsia"/>
        </w:rPr>
        <w:t>аспекте</w:t>
      </w:r>
      <w:r>
        <w:t xml:space="preserve"> </w:t>
      </w:r>
      <w:r>
        <w:rPr>
          <w:rFonts w:hint="eastAsia"/>
        </w:rPr>
        <w:t>на</w:t>
      </w:r>
      <w:r>
        <w:t xml:space="preserve"> </w:t>
      </w:r>
      <w:r>
        <w:rPr>
          <w:rFonts w:hint="eastAsia"/>
        </w:rPr>
        <w:t>её</w:t>
      </w:r>
      <w:r>
        <w:t xml:space="preserve"> </w:t>
      </w:r>
      <w:r>
        <w:rPr>
          <w:rFonts w:hint="eastAsia"/>
        </w:rPr>
        <w:t>устойчивость</w:t>
      </w:r>
      <w:r>
        <w:t xml:space="preserve">. </w:t>
      </w:r>
      <w:r>
        <w:rPr>
          <w:rFonts w:hint="eastAsia"/>
        </w:rPr>
        <w:t>В</w:t>
      </w:r>
      <w:r>
        <w:t xml:space="preserve"> </w:t>
      </w:r>
      <w:r>
        <w:rPr>
          <w:rFonts w:hint="eastAsia"/>
        </w:rPr>
        <w:t>частности</w:t>
      </w:r>
      <w:r>
        <w:t xml:space="preserve">, </w:t>
      </w:r>
      <w:r>
        <w:rPr>
          <w:rFonts w:hint="eastAsia"/>
        </w:rPr>
        <w:t>процесс</w:t>
      </w:r>
      <w:r>
        <w:t xml:space="preserve"> </w:t>
      </w:r>
      <w:r>
        <w:rPr>
          <w:rFonts w:hint="eastAsia"/>
        </w:rPr>
        <w:t>тепловой</w:t>
      </w:r>
      <w:r>
        <w:t xml:space="preserve"> </w:t>
      </w:r>
      <w:r>
        <w:rPr>
          <w:rFonts w:hint="eastAsia"/>
        </w:rPr>
        <w:t>просадки</w:t>
      </w:r>
      <w:r>
        <w:t xml:space="preserve"> </w:t>
      </w:r>
      <w:r>
        <w:rPr>
          <w:rFonts w:hint="eastAsia"/>
        </w:rPr>
        <w:t>поверхности</w:t>
      </w:r>
      <w:r>
        <w:t xml:space="preserve"> </w:t>
      </w:r>
      <w:r>
        <w:rPr>
          <w:rFonts w:hint="eastAsia"/>
        </w:rPr>
        <w:t>постепенно</w:t>
      </w:r>
      <w:r>
        <w:t xml:space="preserve"> </w:t>
      </w:r>
      <w:r>
        <w:rPr>
          <w:rFonts w:hint="eastAsia"/>
        </w:rPr>
        <w:t>затухает</w:t>
      </w:r>
      <w:r>
        <w:t xml:space="preserve"> </w:t>
      </w:r>
      <w:r>
        <w:rPr>
          <w:rFonts w:hint="eastAsia"/>
        </w:rPr>
        <w:t>на</w:t>
      </w:r>
      <w:r>
        <w:t xml:space="preserve"> </w:t>
      </w:r>
      <w:r>
        <w:rPr>
          <w:rFonts w:hint="eastAsia"/>
        </w:rPr>
        <w:t>минеральных</w:t>
      </w:r>
    </w:p>
    <w:p w14:paraId="22A39259" w14:textId="77777777" w:rsidR="001735E1" w:rsidRDefault="001735E1" w:rsidP="001735E1">
      <w:r>
        <w:t>7</w:t>
      </w:r>
    </w:p>
    <w:p w14:paraId="78322078" w14:textId="77777777" w:rsidR="001735E1" w:rsidRDefault="001735E1" w:rsidP="001735E1">
      <w:r>
        <w:t xml:space="preserve"> </w:t>
      </w:r>
    </w:p>
    <w:p w14:paraId="36148804" w14:textId="77777777" w:rsidR="001735E1" w:rsidRDefault="001735E1" w:rsidP="001735E1">
      <w:r>
        <w:rPr>
          <w:rFonts w:hint="eastAsia"/>
        </w:rPr>
        <w:t>блоках</w:t>
      </w:r>
      <w:r>
        <w:t>-</w:t>
      </w:r>
      <w:r>
        <w:rPr>
          <w:rFonts w:hint="eastAsia"/>
        </w:rPr>
        <w:t>буграх</w:t>
      </w:r>
      <w:r>
        <w:t xml:space="preserve"> </w:t>
      </w:r>
      <w:r>
        <w:rPr>
          <w:rFonts w:hint="eastAsia"/>
        </w:rPr>
        <w:t>с</w:t>
      </w:r>
      <w:r>
        <w:t xml:space="preserve"> </w:t>
      </w:r>
      <w:r>
        <w:rPr>
          <w:rFonts w:hint="eastAsia"/>
        </w:rPr>
        <w:t>заглублённым</w:t>
      </w:r>
      <w:r>
        <w:t xml:space="preserve"> </w:t>
      </w:r>
      <w:r>
        <w:rPr>
          <w:rFonts w:hint="eastAsia"/>
        </w:rPr>
        <w:t>положением</w:t>
      </w:r>
      <w:r>
        <w:t xml:space="preserve"> </w:t>
      </w:r>
      <w:r>
        <w:rPr>
          <w:rFonts w:hint="eastAsia"/>
        </w:rPr>
        <w:t>кровли</w:t>
      </w:r>
      <w:r>
        <w:t xml:space="preserve"> </w:t>
      </w:r>
      <w:r>
        <w:rPr>
          <w:rFonts w:hint="eastAsia"/>
        </w:rPr>
        <w:t>мерзлоты</w:t>
      </w:r>
      <w:r>
        <w:t xml:space="preserve"> </w:t>
      </w:r>
      <w:r>
        <w:rPr>
          <w:rFonts w:hint="eastAsia"/>
        </w:rPr>
        <w:t>и</w:t>
      </w:r>
      <w:r>
        <w:t xml:space="preserve"> </w:t>
      </w:r>
      <w:r>
        <w:rPr>
          <w:rFonts w:hint="eastAsia"/>
        </w:rPr>
        <w:t>активизируется</w:t>
      </w:r>
      <w:r>
        <w:t xml:space="preserve"> </w:t>
      </w:r>
      <w:r>
        <w:rPr>
          <w:rFonts w:hint="eastAsia"/>
        </w:rPr>
        <w:t>на</w:t>
      </w:r>
      <w:r>
        <w:t xml:space="preserve"> </w:t>
      </w:r>
      <w:r>
        <w:rPr>
          <w:rFonts w:hint="eastAsia"/>
        </w:rPr>
        <w:t>заторфованных</w:t>
      </w:r>
      <w:r>
        <w:t xml:space="preserve"> </w:t>
      </w:r>
      <w:r>
        <w:rPr>
          <w:rFonts w:hint="eastAsia"/>
        </w:rPr>
        <w:t>блоках</w:t>
      </w:r>
      <w:r>
        <w:t>-</w:t>
      </w:r>
      <w:r>
        <w:rPr>
          <w:rFonts w:hint="eastAsia"/>
        </w:rPr>
        <w:t>буграх</w:t>
      </w:r>
      <w:r>
        <w:t xml:space="preserve"> </w:t>
      </w:r>
      <w:r>
        <w:rPr>
          <w:rFonts w:hint="eastAsia"/>
        </w:rPr>
        <w:t>с</w:t>
      </w:r>
      <w:r>
        <w:t xml:space="preserve"> </w:t>
      </w:r>
      <w:r>
        <w:rPr>
          <w:rFonts w:hint="eastAsia"/>
        </w:rPr>
        <w:t>небольшой</w:t>
      </w:r>
      <w:r>
        <w:t xml:space="preserve"> </w:t>
      </w:r>
      <w:r>
        <w:rPr>
          <w:rFonts w:hint="eastAsia"/>
        </w:rPr>
        <w:t>глубиной</w:t>
      </w:r>
      <w:r>
        <w:t xml:space="preserve"> </w:t>
      </w:r>
      <w:r>
        <w:rPr>
          <w:rFonts w:hint="eastAsia"/>
        </w:rPr>
        <w:t>сезонного</w:t>
      </w:r>
      <w:r>
        <w:t xml:space="preserve"> </w:t>
      </w:r>
      <w:r>
        <w:rPr>
          <w:rFonts w:hint="eastAsia"/>
        </w:rPr>
        <w:t>оттаивания</w:t>
      </w:r>
      <w:r>
        <w:t>.</w:t>
      </w:r>
    </w:p>
    <w:p w14:paraId="4CB2D4FF" w14:textId="77777777" w:rsidR="001735E1" w:rsidRDefault="001735E1" w:rsidP="001735E1">
      <w:r>
        <w:t>2.</w:t>
      </w:r>
      <w:r>
        <w:tab/>
      </w:r>
      <w:r>
        <w:rPr>
          <w:rFonts w:hint="eastAsia"/>
        </w:rPr>
        <w:t>Линейное</w:t>
      </w:r>
      <w:r>
        <w:t xml:space="preserve"> </w:t>
      </w:r>
      <w:r>
        <w:rPr>
          <w:rFonts w:hint="eastAsia"/>
        </w:rPr>
        <w:t>районирование</w:t>
      </w:r>
      <w:r>
        <w:t xml:space="preserve"> </w:t>
      </w:r>
      <w:r>
        <w:rPr>
          <w:rFonts w:hint="eastAsia"/>
        </w:rPr>
        <w:t>трассы</w:t>
      </w:r>
      <w:r>
        <w:t xml:space="preserve"> </w:t>
      </w:r>
      <w:r>
        <w:rPr>
          <w:rFonts w:hint="eastAsia"/>
        </w:rPr>
        <w:t>железной</w:t>
      </w:r>
      <w:r>
        <w:t xml:space="preserve"> </w:t>
      </w:r>
      <w:r>
        <w:rPr>
          <w:rFonts w:hint="eastAsia"/>
        </w:rPr>
        <w:t>дороги</w:t>
      </w:r>
      <w:r>
        <w:t xml:space="preserve">, </w:t>
      </w:r>
      <w:r>
        <w:rPr>
          <w:rFonts w:hint="eastAsia"/>
        </w:rPr>
        <w:t>основанное</w:t>
      </w:r>
      <w:r>
        <w:t xml:space="preserve"> </w:t>
      </w:r>
      <w:r>
        <w:rPr>
          <w:rFonts w:hint="eastAsia"/>
        </w:rPr>
        <w:t>на</w:t>
      </w:r>
      <w:r>
        <w:t xml:space="preserve"> </w:t>
      </w:r>
      <w:r>
        <w:rPr>
          <w:rFonts w:hint="eastAsia"/>
        </w:rPr>
        <w:t>выделении</w:t>
      </w:r>
      <w:r>
        <w:t xml:space="preserve"> </w:t>
      </w:r>
      <w:r>
        <w:rPr>
          <w:rFonts w:hint="eastAsia"/>
        </w:rPr>
        <w:t>типов</w:t>
      </w:r>
      <w:r>
        <w:t xml:space="preserve"> </w:t>
      </w:r>
      <w:r>
        <w:rPr>
          <w:rFonts w:hint="eastAsia"/>
        </w:rPr>
        <w:t>прилегающей</w:t>
      </w:r>
      <w:r>
        <w:t xml:space="preserve"> </w:t>
      </w:r>
      <w:r>
        <w:rPr>
          <w:rFonts w:hint="eastAsia"/>
        </w:rPr>
        <w:t>местности</w:t>
      </w:r>
      <w:r>
        <w:t xml:space="preserve"> </w:t>
      </w:r>
      <w:r>
        <w:rPr>
          <w:rFonts w:hint="eastAsia"/>
        </w:rPr>
        <w:t>и</w:t>
      </w:r>
      <w:r>
        <w:t xml:space="preserve"> </w:t>
      </w:r>
      <w:r>
        <w:rPr>
          <w:rFonts w:hint="eastAsia"/>
        </w:rPr>
        <w:t>диагностике</w:t>
      </w:r>
      <w:r>
        <w:t xml:space="preserve"> </w:t>
      </w:r>
      <w:r>
        <w:rPr>
          <w:rFonts w:hint="eastAsia"/>
        </w:rPr>
        <w:t>ведущих</w:t>
      </w:r>
      <w:r>
        <w:t xml:space="preserve"> </w:t>
      </w:r>
      <w:r>
        <w:rPr>
          <w:rFonts w:hint="eastAsia"/>
        </w:rPr>
        <w:t>природных</w:t>
      </w:r>
      <w:r>
        <w:t xml:space="preserve"> </w:t>
      </w:r>
      <w:r>
        <w:rPr>
          <w:rFonts w:hint="eastAsia"/>
        </w:rPr>
        <w:t>и</w:t>
      </w:r>
      <w:r>
        <w:t xml:space="preserve"> </w:t>
      </w:r>
      <w:r>
        <w:rPr>
          <w:rFonts w:hint="eastAsia"/>
        </w:rPr>
        <w:t>природно</w:t>
      </w:r>
      <w:r>
        <w:t>-</w:t>
      </w:r>
      <w:r>
        <w:rPr>
          <w:rFonts w:hint="eastAsia"/>
        </w:rPr>
        <w:t>техногенных</w:t>
      </w:r>
      <w:r>
        <w:tab/>
      </w:r>
      <w:r>
        <w:rPr>
          <w:rFonts w:hint="eastAsia"/>
        </w:rPr>
        <w:t>геокриологических</w:t>
      </w:r>
      <w:r>
        <w:tab/>
      </w:r>
      <w:r>
        <w:rPr>
          <w:rFonts w:hint="eastAsia"/>
        </w:rPr>
        <w:t>процессов</w:t>
      </w:r>
      <w:r>
        <w:t>,</w:t>
      </w:r>
      <w:r>
        <w:tab/>
      </w:r>
      <w:r>
        <w:rPr>
          <w:rFonts w:hint="eastAsia"/>
        </w:rPr>
        <w:t>нарушающих</w:t>
      </w:r>
      <w:r>
        <w:t xml:space="preserve"> </w:t>
      </w:r>
      <w:r>
        <w:rPr>
          <w:rFonts w:hint="eastAsia"/>
        </w:rPr>
        <w:t>инженерные</w:t>
      </w:r>
      <w:r>
        <w:t xml:space="preserve"> </w:t>
      </w:r>
      <w:r>
        <w:rPr>
          <w:rFonts w:hint="eastAsia"/>
        </w:rPr>
        <w:t>сооружения</w:t>
      </w:r>
      <w:r>
        <w:t xml:space="preserve"> </w:t>
      </w:r>
      <w:r>
        <w:rPr>
          <w:rFonts w:hint="eastAsia"/>
        </w:rPr>
        <w:t>на</w:t>
      </w:r>
      <w:r>
        <w:t xml:space="preserve"> </w:t>
      </w:r>
      <w:r>
        <w:rPr>
          <w:rFonts w:hint="eastAsia"/>
        </w:rPr>
        <w:t>разных</w:t>
      </w:r>
      <w:r>
        <w:t xml:space="preserve"> </w:t>
      </w:r>
      <w:r>
        <w:rPr>
          <w:rFonts w:hint="eastAsia"/>
        </w:rPr>
        <w:t>стадиях</w:t>
      </w:r>
      <w:r>
        <w:t xml:space="preserve"> </w:t>
      </w:r>
      <w:r>
        <w:rPr>
          <w:rFonts w:hint="eastAsia"/>
        </w:rPr>
        <w:t>их</w:t>
      </w:r>
      <w:r>
        <w:t xml:space="preserve"> </w:t>
      </w:r>
      <w:r>
        <w:rPr>
          <w:rFonts w:hint="eastAsia"/>
        </w:rPr>
        <w:t>жизненного</w:t>
      </w:r>
      <w:r>
        <w:t xml:space="preserve"> </w:t>
      </w:r>
      <w:r>
        <w:rPr>
          <w:rFonts w:hint="eastAsia"/>
        </w:rPr>
        <w:t>цикла</w:t>
      </w:r>
      <w:r>
        <w:t xml:space="preserve">, </w:t>
      </w:r>
      <w:r>
        <w:rPr>
          <w:rFonts w:hint="eastAsia"/>
        </w:rPr>
        <w:t>позволяет</w:t>
      </w:r>
      <w:r>
        <w:t xml:space="preserve"> </w:t>
      </w:r>
      <w:r>
        <w:rPr>
          <w:rFonts w:hint="eastAsia"/>
        </w:rPr>
        <w:t>выбрать</w:t>
      </w:r>
      <w:r>
        <w:t xml:space="preserve"> </w:t>
      </w:r>
      <w:r>
        <w:rPr>
          <w:rFonts w:hint="eastAsia"/>
        </w:rPr>
        <w:t>эффективный</w:t>
      </w:r>
      <w:r>
        <w:t xml:space="preserve"> </w:t>
      </w:r>
      <w:r>
        <w:rPr>
          <w:rFonts w:hint="eastAsia"/>
        </w:rPr>
        <w:t>вид</w:t>
      </w:r>
      <w:r>
        <w:t xml:space="preserve"> </w:t>
      </w:r>
      <w:r>
        <w:rPr>
          <w:rFonts w:hint="eastAsia"/>
        </w:rPr>
        <w:t>инженерной</w:t>
      </w:r>
      <w:r>
        <w:t xml:space="preserve"> </w:t>
      </w:r>
      <w:r>
        <w:rPr>
          <w:rFonts w:hint="eastAsia"/>
        </w:rPr>
        <w:t>защиты</w:t>
      </w:r>
      <w:r>
        <w:t>.</w:t>
      </w:r>
    </w:p>
    <w:p w14:paraId="03A228C9" w14:textId="77777777" w:rsidR="001735E1" w:rsidRDefault="001735E1" w:rsidP="001735E1">
      <w:r>
        <w:t>3.</w:t>
      </w:r>
      <w:r>
        <w:tab/>
      </w:r>
      <w:r>
        <w:rPr>
          <w:rFonts w:hint="eastAsia"/>
        </w:rPr>
        <w:t>Системный</w:t>
      </w:r>
      <w:r>
        <w:t xml:space="preserve"> </w:t>
      </w:r>
      <w:r>
        <w:rPr>
          <w:rFonts w:hint="eastAsia"/>
        </w:rPr>
        <w:t>подход</w:t>
      </w:r>
      <w:r>
        <w:t xml:space="preserve"> </w:t>
      </w:r>
      <w:r>
        <w:rPr>
          <w:rFonts w:hint="eastAsia"/>
        </w:rPr>
        <w:t>к</w:t>
      </w:r>
      <w:r>
        <w:t xml:space="preserve"> </w:t>
      </w:r>
      <w:r>
        <w:rPr>
          <w:rFonts w:hint="eastAsia"/>
        </w:rPr>
        <w:t>оценке</w:t>
      </w:r>
      <w:r>
        <w:t xml:space="preserve"> </w:t>
      </w:r>
      <w:r>
        <w:rPr>
          <w:rFonts w:hint="eastAsia"/>
        </w:rPr>
        <w:t>ежегодных</w:t>
      </w:r>
      <w:r>
        <w:t xml:space="preserve"> </w:t>
      </w:r>
      <w:r>
        <w:rPr>
          <w:rFonts w:hint="eastAsia"/>
        </w:rPr>
        <w:t>затрат</w:t>
      </w:r>
      <w:r>
        <w:t xml:space="preserve">, </w:t>
      </w:r>
      <w:r>
        <w:rPr>
          <w:rFonts w:hint="eastAsia"/>
        </w:rPr>
        <w:t>связанных</w:t>
      </w:r>
      <w:r>
        <w:t xml:space="preserve"> </w:t>
      </w:r>
      <w:r>
        <w:rPr>
          <w:rFonts w:hint="eastAsia"/>
        </w:rPr>
        <w:t>с</w:t>
      </w:r>
      <w:r>
        <w:t xml:space="preserve"> </w:t>
      </w:r>
      <w:r>
        <w:rPr>
          <w:rFonts w:hint="eastAsia"/>
        </w:rPr>
        <w:t>воздействием</w:t>
      </w:r>
      <w:r>
        <w:t xml:space="preserve"> </w:t>
      </w:r>
      <w:r>
        <w:rPr>
          <w:rFonts w:hint="eastAsia"/>
        </w:rPr>
        <w:t>геокриологических</w:t>
      </w:r>
      <w:r>
        <w:t xml:space="preserve"> </w:t>
      </w:r>
      <w:r>
        <w:rPr>
          <w:rFonts w:hint="eastAsia"/>
        </w:rPr>
        <w:t>процессов</w:t>
      </w:r>
      <w:r>
        <w:t xml:space="preserve"> </w:t>
      </w:r>
      <w:r>
        <w:rPr>
          <w:rFonts w:hint="eastAsia"/>
        </w:rPr>
        <w:t>на</w:t>
      </w:r>
      <w:r>
        <w:t xml:space="preserve"> </w:t>
      </w:r>
      <w:r>
        <w:rPr>
          <w:rFonts w:hint="eastAsia"/>
        </w:rPr>
        <w:t>инженерные</w:t>
      </w:r>
      <w:r>
        <w:t xml:space="preserve"> </w:t>
      </w:r>
      <w:r>
        <w:rPr>
          <w:rFonts w:hint="eastAsia"/>
        </w:rPr>
        <w:t>сооружения</w:t>
      </w:r>
      <w:r>
        <w:t xml:space="preserve">, </w:t>
      </w:r>
      <w:r>
        <w:rPr>
          <w:rFonts w:hint="eastAsia"/>
        </w:rPr>
        <w:t>позволяет</w:t>
      </w:r>
      <w:r>
        <w:t xml:space="preserve"> </w:t>
      </w:r>
      <w:r>
        <w:rPr>
          <w:rFonts w:hint="eastAsia"/>
        </w:rPr>
        <w:t>спрогнозировать</w:t>
      </w:r>
      <w:r>
        <w:t xml:space="preserve"> </w:t>
      </w:r>
      <w:r>
        <w:rPr>
          <w:rFonts w:hint="eastAsia"/>
        </w:rPr>
        <w:t>и</w:t>
      </w:r>
      <w:r>
        <w:t xml:space="preserve"> </w:t>
      </w:r>
      <w:r>
        <w:rPr>
          <w:rFonts w:hint="eastAsia"/>
        </w:rPr>
        <w:t>сравнить</w:t>
      </w:r>
      <w:r>
        <w:t xml:space="preserve"> </w:t>
      </w:r>
      <w:r>
        <w:rPr>
          <w:rFonts w:hint="eastAsia"/>
        </w:rPr>
        <w:t>затраты</w:t>
      </w:r>
      <w:r>
        <w:t xml:space="preserve"> </w:t>
      </w:r>
      <w:r>
        <w:rPr>
          <w:rFonts w:hint="eastAsia"/>
        </w:rPr>
        <w:t>на</w:t>
      </w:r>
      <w:r>
        <w:t xml:space="preserve"> </w:t>
      </w:r>
      <w:r>
        <w:rPr>
          <w:rFonts w:hint="eastAsia"/>
        </w:rPr>
        <w:t>капитальное</w:t>
      </w:r>
      <w:r>
        <w:t xml:space="preserve"> </w:t>
      </w:r>
      <w:r>
        <w:rPr>
          <w:rFonts w:hint="eastAsia"/>
        </w:rPr>
        <w:t>строительство</w:t>
      </w:r>
      <w:r>
        <w:t xml:space="preserve"> </w:t>
      </w:r>
      <w:r>
        <w:rPr>
          <w:rFonts w:hint="eastAsia"/>
        </w:rPr>
        <w:t>защитных</w:t>
      </w:r>
      <w:r>
        <w:t xml:space="preserve"> </w:t>
      </w:r>
      <w:r>
        <w:rPr>
          <w:rFonts w:hint="eastAsia"/>
        </w:rPr>
        <w:t>сооружений</w:t>
      </w:r>
      <w:r>
        <w:t xml:space="preserve"> </w:t>
      </w:r>
      <w:r>
        <w:rPr>
          <w:rFonts w:hint="eastAsia"/>
        </w:rPr>
        <w:t>и</w:t>
      </w:r>
      <w:r>
        <w:t xml:space="preserve"> </w:t>
      </w:r>
      <w:r>
        <w:rPr>
          <w:rFonts w:hint="eastAsia"/>
        </w:rPr>
        <w:t>затраты</w:t>
      </w:r>
      <w:r>
        <w:t xml:space="preserve"> </w:t>
      </w:r>
      <w:r>
        <w:rPr>
          <w:rFonts w:hint="eastAsia"/>
        </w:rPr>
        <w:t>на</w:t>
      </w:r>
      <w:r>
        <w:t xml:space="preserve"> </w:t>
      </w:r>
      <w:r>
        <w:rPr>
          <w:rFonts w:hint="eastAsia"/>
        </w:rPr>
        <w:t>ремонт</w:t>
      </w:r>
      <w:r>
        <w:t xml:space="preserve"> </w:t>
      </w:r>
      <w:r>
        <w:rPr>
          <w:rFonts w:hint="eastAsia"/>
        </w:rPr>
        <w:t>конструкций</w:t>
      </w:r>
      <w:r>
        <w:t xml:space="preserve"> </w:t>
      </w:r>
      <w:r>
        <w:rPr>
          <w:rFonts w:hint="eastAsia"/>
        </w:rPr>
        <w:t>железнодорожного</w:t>
      </w:r>
      <w:r>
        <w:t xml:space="preserve"> </w:t>
      </w:r>
      <w:r>
        <w:rPr>
          <w:rFonts w:hint="eastAsia"/>
        </w:rPr>
        <w:t>полотна</w:t>
      </w:r>
      <w:r>
        <w:t xml:space="preserve"> </w:t>
      </w:r>
      <w:r>
        <w:rPr>
          <w:rFonts w:hint="eastAsia"/>
        </w:rPr>
        <w:t>с</w:t>
      </w:r>
      <w:r>
        <w:t xml:space="preserve"> </w:t>
      </w:r>
      <w:r>
        <w:rPr>
          <w:rFonts w:hint="eastAsia"/>
        </w:rPr>
        <w:t>учётом</w:t>
      </w:r>
      <w:r>
        <w:t xml:space="preserve"> </w:t>
      </w:r>
      <w:r>
        <w:rPr>
          <w:rFonts w:hint="eastAsia"/>
        </w:rPr>
        <w:t>изменения</w:t>
      </w:r>
      <w:r>
        <w:t xml:space="preserve"> </w:t>
      </w:r>
      <w:r>
        <w:rPr>
          <w:rFonts w:hint="eastAsia"/>
        </w:rPr>
        <w:t>величины</w:t>
      </w:r>
      <w:r>
        <w:t xml:space="preserve"> </w:t>
      </w:r>
      <w:r>
        <w:rPr>
          <w:rFonts w:hint="eastAsia"/>
        </w:rPr>
        <w:t>и</w:t>
      </w:r>
      <w:r>
        <w:t xml:space="preserve"> </w:t>
      </w:r>
      <w:r>
        <w:rPr>
          <w:rFonts w:hint="eastAsia"/>
        </w:rPr>
        <w:t>пространственного</w:t>
      </w:r>
      <w:r>
        <w:t xml:space="preserve"> </w:t>
      </w:r>
      <w:r>
        <w:rPr>
          <w:rFonts w:hint="eastAsia"/>
        </w:rPr>
        <w:t>распределения</w:t>
      </w:r>
      <w:r>
        <w:t xml:space="preserve"> </w:t>
      </w:r>
      <w:r>
        <w:rPr>
          <w:rFonts w:hint="eastAsia"/>
        </w:rPr>
        <w:t>очагов</w:t>
      </w:r>
      <w:r>
        <w:t xml:space="preserve"> </w:t>
      </w:r>
      <w:r>
        <w:rPr>
          <w:rFonts w:hint="eastAsia"/>
        </w:rPr>
        <w:t>геокриологических</w:t>
      </w:r>
      <w:r>
        <w:t xml:space="preserve"> </w:t>
      </w:r>
      <w:r>
        <w:rPr>
          <w:rFonts w:hint="eastAsia"/>
        </w:rPr>
        <w:t>процессов</w:t>
      </w:r>
      <w:r>
        <w:t xml:space="preserve"> </w:t>
      </w:r>
      <w:r>
        <w:rPr>
          <w:rFonts w:hint="eastAsia"/>
        </w:rPr>
        <w:t>в</w:t>
      </w:r>
      <w:r>
        <w:t xml:space="preserve"> </w:t>
      </w:r>
      <w:r>
        <w:rPr>
          <w:rFonts w:hint="eastAsia"/>
        </w:rPr>
        <w:t>ходе</w:t>
      </w:r>
      <w:r>
        <w:t xml:space="preserve"> </w:t>
      </w:r>
      <w:r>
        <w:rPr>
          <w:rFonts w:hint="eastAsia"/>
        </w:rPr>
        <w:t>эволюции</w:t>
      </w:r>
      <w:r>
        <w:t xml:space="preserve"> </w:t>
      </w:r>
      <w:r>
        <w:rPr>
          <w:rFonts w:hint="eastAsia"/>
        </w:rPr>
        <w:t>природно</w:t>
      </w:r>
      <w:r>
        <w:t>-</w:t>
      </w:r>
      <w:r>
        <w:rPr>
          <w:rFonts w:hint="eastAsia"/>
        </w:rPr>
        <w:t>технических</w:t>
      </w:r>
      <w:r>
        <w:t xml:space="preserve"> </w:t>
      </w:r>
      <w:r>
        <w:rPr>
          <w:rFonts w:hint="eastAsia"/>
        </w:rPr>
        <w:t>систем</w:t>
      </w:r>
      <w:r>
        <w:t>.</w:t>
      </w:r>
    </w:p>
    <w:p w14:paraId="7F035AF1" w14:textId="77777777" w:rsidR="001735E1" w:rsidRDefault="001735E1" w:rsidP="001735E1">
      <w:r>
        <w:rPr>
          <w:rFonts w:hint="eastAsia"/>
        </w:rPr>
        <w:t>Исходные</w:t>
      </w:r>
      <w:r>
        <w:t xml:space="preserve"> </w:t>
      </w:r>
      <w:r>
        <w:rPr>
          <w:rFonts w:hint="eastAsia"/>
        </w:rPr>
        <w:t>материалы</w:t>
      </w:r>
      <w:r>
        <w:t xml:space="preserve"> </w:t>
      </w:r>
      <w:r>
        <w:rPr>
          <w:rFonts w:hint="eastAsia"/>
        </w:rPr>
        <w:t>и</w:t>
      </w:r>
      <w:r>
        <w:t xml:space="preserve"> </w:t>
      </w:r>
      <w:r>
        <w:rPr>
          <w:rFonts w:hint="eastAsia"/>
        </w:rPr>
        <w:t>личный</w:t>
      </w:r>
      <w:r>
        <w:t xml:space="preserve"> </w:t>
      </w:r>
      <w:r>
        <w:rPr>
          <w:rFonts w:hint="eastAsia"/>
        </w:rPr>
        <w:t>вклад</w:t>
      </w:r>
      <w:r>
        <w:t xml:space="preserve"> </w:t>
      </w:r>
      <w:r>
        <w:rPr>
          <w:rFonts w:hint="eastAsia"/>
        </w:rPr>
        <w:t>автора</w:t>
      </w:r>
      <w:r>
        <w:t xml:space="preserve">: </w:t>
      </w:r>
      <w:r>
        <w:rPr>
          <w:rFonts w:hint="eastAsia"/>
        </w:rPr>
        <w:t>Основой</w:t>
      </w:r>
      <w:r>
        <w:t xml:space="preserve"> </w:t>
      </w:r>
      <w:r>
        <w:rPr>
          <w:rFonts w:hint="eastAsia"/>
        </w:rPr>
        <w:t>диссертации</w:t>
      </w:r>
      <w:r>
        <w:t xml:space="preserve"> </w:t>
      </w:r>
      <w:r>
        <w:rPr>
          <w:rFonts w:hint="eastAsia"/>
        </w:rPr>
        <w:t>послужили</w:t>
      </w:r>
      <w:r>
        <w:t xml:space="preserve"> </w:t>
      </w:r>
      <w:r>
        <w:rPr>
          <w:rFonts w:hint="eastAsia"/>
        </w:rPr>
        <w:t>материалы</w:t>
      </w:r>
      <w:r>
        <w:t xml:space="preserve"> </w:t>
      </w:r>
      <w:r>
        <w:rPr>
          <w:rFonts w:hint="eastAsia"/>
        </w:rPr>
        <w:t>повторных</w:t>
      </w:r>
      <w:r>
        <w:t xml:space="preserve"> </w:t>
      </w:r>
      <w:r>
        <w:rPr>
          <w:rFonts w:hint="eastAsia"/>
        </w:rPr>
        <w:t>геокриологических</w:t>
      </w:r>
      <w:r>
        <w:t xml:space="preserve"> </w:t>
      </w:r>
      <w:r>
        <w:rPr>
          <w:rFonts w:hint="eastAsia"/>
        </w:rPr>
        <w:t>съёмок</w:t>
      </w:r>
      <w:r>
        <w:t xml:space="preserve">, </w:t>
      </w:r>
      <w:r>
        <w:rPr>
          <w:rFonts w:hint="eastAsia"/>
        </w:rPr>
        <w:t>выполненных</w:t>
      </w:r>
      <w:r>
        <w:t xml:space="preserve"> </w:t>
      </w:r>
      <w:r>
        <w:rPr>
          <w:rFonts w:hint="eastAsia"/>
        </w:rPr>
        <w:t>при</w:t>
      </w:r>
      <w:r>
        <w:t xml:space="preserve"> </w:t>
      </w:r>
      <w:r>
        <w:rPr>
          <w:rFonts w:hint="eastAsia"/>
        </w:rPr>
        <w:t>личном</w:t>
      </w:r>
      <w:r>
        <w:t xml:space="preserve"> </w:t>
      </w:r>
      <w:r>
        <w:rPr>
          <w:rFonts w:hint="eastAsia"/>
        </w:rPr>
        <w:t>участии</w:t>
      </w:r>
      <w:r>
        <w:t xml:space="preserve"> </w:t>
      </w:r>
      <w:r>
        <w:rPr>
          <w:rFonts w:hint="eastAsia"/>
        </w:rPr>
        <w:t>автора</w:t>
      </w:r>
      <w:r>
        <w:t xml:space="preserve"> </w:t>
      </w:r>
      <w:r>
        <w:rPr>
          <w:rFonts w:hint="eastAsia"/>
        </w:rPr>
        <w:t>на</w:t>
      </w:r>
      <w:r>
        <w:t xml:space="preserve"> </w:t>
      </w:r>
      <w:r>
        <w:rPr>
          <w:rFonts w:hint="eastAsia"/>
        </w:rPr>
        <w:t>Хановейском</w:t>
      </w:r>
      <w:r>
        <w:t xml:space="preserve"> </w:t>
      </w:r>
      <w:r>
        <w:rPr>
          <w:rFonts w:hint="eastAsia"/>
        </w:rPr>
        <w:t>учебно</w:t>
      </w:r>
      <w:r>
        <w:t>-</w:t>
      </w:r>
      <w:r>
        <w:rPr>
          <w:rFonts w:hint="eastAsia"/>
        </w:rPr>
        <w:t>научном</w:t>
      </w:r>
      <w:r>
        <w:t xml:space="preserve"> </w:t>
      </w:r>
      <w:r>
        <w:rPr>
          <w:rFonts w:hint="eastAsia"/>
        </w:rPr>
        <w:t>полигоне</w:t>
      </w:r>
      <w:r>
        <w:t xml:space="preserve"> </w:t>
      </w:r>
      <w:r>
        <w:rPr>
          <w:rFonts w:hint="eastAsia"/>
        </w:rPr>
        <w:t>Геологического</w:t>
      </w:r>
      <w:r>
        <w:t xml:space="preserve"> </w:t>
      </w:r>
      <w:r>
        <w:rPr>
          <w:rFonts w:hint="eastAsia"/>
        </w:rPr>
        <w:t>факультета</w:t>
      </w:r>
      <w:r>
        <w:t xml:space="preserve"> </w:t>
      </w:r>
      <w:r>
        <w:rPr>
          <w:rFonts w:hint="eastAsia"/>
        </w:rPr>
        <w:t>МГУ</w:t>
      </w:r>
      <w:r>
        <w:t xml:space="preserve"> </w:t>
      </w:r>
      <w:r>
        <w:rPr>
          <w:rFonts w:hint="eastAsia"/>
        </w:rPr>
        <w:t>им</w:t>
      </w:r>
      <w:r>
        <w:t xml:space="preserve">. </w:t>
      </w:r>
      <w:r>
        <w:rPr>
          <w:rFonts w:hint="eastAsia"/>
        </w:rPr>
        <w:t>М</w:t>
      </w:r>
      <w:r>
        <w:t>.</w:t>
      </w:r>
      <w:r>
        <w:rPr>
          <w:rFonts w:hint="eastAsia"/>
        </w:rPr>
        <w:t>В</w:t>
      </w:r>
      <w:r>
        <w:t xml:space="preserve">. </w:t>
      </w:r>
      <w:r>
        <w:rPr>
          <w:rFonts w:hint="eastAsia"/>
        </w:rPr>
        <w:t>Ломоносова</w:t>
      </w:r>
      <w:r>
        <w:t xml:space="preserve">, </w:t>
      </w:r>
      <w:r>
        <w:rPr>
          <w:rFonts w:hint="eastAsia"/>
        </w:rPr>
        <w:t>результаты</w:t>
      </w:r>
      <w:r>
        <w:t xml:space="preserve"> </w:t>
      </w:r>
      <w:r>
        <w:rPr>
          <w:rFonts w:hint="eastAsia"/>
        </w:rPr>
        <w:t>геотемпературного</w:t>
      </w:r>
      <w:r>
        <w:t xml:space="preserve"> </w:t>
      </w:r>
      <w:r>
        <w:rPr>
          <w:rFonts w:hint="eastAsia"/>
        </w:rPr>
        <w:t>мониторинга</w:t>
      </w:r>
      <w:r>
        <w:t xml:space="preserve"> </w:t>
      </w:r>
      <w:r>
        <w:rPr>
          <w:rFonts w:hint="eastAsia"/>
        </w:rPr>
        <w:t>по</w:t>
      </w:r>
      <w:r>
        <w:t xml:space="preserve"> </w:t>
      </w:r>
      <w:r>
        <w:rPr>
          <w:rFonts w:hint="eastAsia"/>
        </w:rPr>
        <w:t>методике</w:t>
      </w:r>
      <w:r>
        <w:t xml:space="preserve"> </w:t>
      </w:r>
      <w:r>
        <w:rPr>
          <w:rFonts w:hint="eastAsia"/>
        </w:rPr>
        <w:t>международной</w:t>
      </w:r>
      <w:r>
        <w:t xml:space="preserve"> </w:t>
      </w:r>
      <w:r>
        <w:rPr>
          <w:rFonts w:hint="eastAsia"/>
        </w:rPr>
        <w:t>программы</w:t>
      </w:r>
      <w:r>
        <w:t xml:space="preserve"> GTN-P, </w:t>
      </w:r>
      <w:r>
        <w:rPr>
          <w:rFonts w:hint="eastAsia"/>
        </w:rPr>
        <w:t>входящей</w:t>
      </w:r>
      <w:r>
        <w:t xml:space="preserve"> </w:t>
      </w:r>
      <w:r>
        <w:rPr>
          <w:rFonts w:hint="eastAsia"/>
        </w:rPr>
        <w:t>в</w:t>
      </w:r>
      <w:r>
        <w:t xml:space="preserve"> </w:t>
      </w:r>
      <w:r>
        <w:rPr>
          <w:rFonts w:hint="eastAsia"/>
        </w:rPr>
        <w:t>систему</w:t>
      </w:r>
      <w:r>
        <w:t xml:space="preserve"> </w:t>
      </w:r>
      <w:r>
        <w:rPr>
          <w:rFonts w:hint="eastAsia"/>
        </w:rPr>
        <w:t>программ</w:t>
      </w:r>
      <w:r>
        <w:t xml:space="preserve"> </w:t>
      </w:r>
      <w:r>
        <w:rPr>
          <w:rFonts w:hint="eastAsia"/>
        </w:rPr>
        <w:t>наземных</w:t>
      </w:r>
      <w:r>
        <w:t xml:space="preserve"> </w:t>
      </w:r>
      <w:r>
        <w:rPr>
          <w:rFonts w:hint="eastAsia"/>
        </w:rPr>
        <w:t>наблюдений</w:t>
      </w:r>
      <w:r>
        <w:t xml:space="preserve"> </w:t>
      </w:r>
      <w:r>
        <w:rPr>
          <w:rFonts w:hint="eastAsia"/>
        </w:rPr>
        <w:t>Всемирной</w:t>
      </w:r>
      <w:r>
        <w:t xml:space="preserve"> </w:t>
      </w:r>
      <w:r>
        <w:rPr>
          <w:rFonts w:hint="eastAsia"/>
        </w:rPr>
        <w:t>метеорологической</w:t>
      </w:r>
      <w:r>
        <w:t xml:space="preserve"> </w:t>
      </w:r>
      <w:r>
        <w:rPr>
          <w:rFonts w:hint="eastAsia"/>
        </w:rPr>
        <w:t>организации</w:t>
      </w:r>
      <w:r>
        <w:t xml:space="preserve"> (WMO-GTOS), </w:t>
      </w:r>
      <w:r>
        <w:rPr>
          <w:rFonts w:hint="eastAsia"/>
        </w:rPr>
        <w:t>а</w:t>
      </w:r>
      <w:r>
        <w:t xml:space="preserve"> </w:t>
      </w:r>
      <w:r>
        <w:rPr>
          <w:rFonts w:hint="eastAsia"/>
        </w:rPr>
        <w:t>также</w:t>
      </w:r>
      <w:r>
        <w:t xml:space="preserve"> </w:t>
      </w:r>
      <w:r>
        <w:rPr>
          <w:rFonts w:hint="eastAsia"/>
        </w:rPr>
        <w:t>фондовые</w:t>
      </w:r>
      <w:r>
        <w:t xml:space="preserve"> </w:t>
      </w:r>
      <w:r>
        <w:rPr>
          <w:rFonts w:hint="eastAsia"/>
        </w:rPr>
        <w:t>материалы</w:t>
      </w:r>
      <w:r>
        <w:t xml:space="preserve"> </w:t>
      </w:r>
      <w:r>
        <w:rPr>
          <w:rFonts w:hint="eastAsia"/>
        </w:rPr>
        <w:t>геотехнических</w:t>
      </w:r>
      <w:r>
        <w:t xml:space="preserve"> </w:t>
      </w:r>
      <w:r>
        <w:rPr>
          <w:rFonts w:hint="eastAsia"/>
        </w:rPr>
        <w:t>и</w:t>
      </w:r>
      <w:r>
        <w:t xml:space="preserve"> </w:t>
      </w:r>
      <w:r>
        <w:rPr>
          <w:rFonts w:hint="eastAsia"/>
        </w:rPr>
        <w:t>инженерно</w:t>
      </w:r>
      <w:r>
        <w:t>-</w:t>
      </w:r>
      <w:r>
        <w:rPr>
          <w:rFonts w:hint="eastAsia"/>
        </w:rPr>
        <w:t>геологических</w:t>
      </w:r>
      <w:r>
        <w:t xml:space="preserve"> </w:t>
      </w:r>
      <w:r>
        <w:rPr>
          <w:rFonts w:hint="eastAsia"/>
        </w:rPr>
        <w:t>обследований</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на</w:t>
      </w:r>
      <w:r>
        <w:t xml:space="preserve"> </w:t>
      </w:r>
      <w:r>
        <w:rPr>
          <w:rFonts w:hint="eastAsia"/>
        </w:rPr>
        <w:t>линии</w:t>
      </w:r>
      <w:r>
        <w:t xml:space="preserve"> </w:t>
      </w:r>
      <w:r>
        <w:rPr>
          <w:rFonts w:hint="eastAsia"/>
        </w:rPr>
        <w:t>Котлас</w:t>
      </w:r>
      <w:r>
        <w:t>-</w:t>
      </w:r>
      <w:r>
        <w:rPr>
          <w:rFonts w:hint="eastAsia"/>
        </w:rPr>
        <w:t>Воркута</w:t>
      </w:r>
      <w:r>
        <w:t>.</w:t>
      </w:r>
    </w:p>
    <w:p w14:paraId="3EC4CB08" w14:textId="77777777" w:rsidR="001735E1" w:rsidRDefault="001735E1" w:rsidP="001735E1">
      <w:r>
        <w:rPr>
          <w:rFonts w:hint="eastAsia"/>
        </w:rPr>
        <w:t>Степень</w:t>
      </w:r>
      <w:r>
        <w:t xml:space="preserve"> </w:t>
      </w:r>
      <w:r>
        <w:rPr>
          <w:rFonts w:hint="eastAsia"/>
        </w:rPr>
        <w:t>достоверности</w:t>
      </w:r>
      <w:r>
        <w:t xml:space="preserve"> </w:t>
      </w:r>
      <w:r>
        <w:rPr>
          <w:rFonts w:hint="eastAsia"/>
        </w:rPr>
        <w:t>и</w:t>
      </w:r>
      <w:r>
        <w:t xml:space="preserve"> </w:t>
      </w:r>
      <w:r>
        <w:rPr>
          <w:rFonts w:hint="eastAsia"/>
        </w:rPr>
        <w:t>апробация</w:t>
      </w:r>
      <w:r>
        <w:t xml:space="preserve"> </w:t>
      </w:r>
      <w:r>
        <w:rPr>
          <w:rFonts w:hint="eastAsia"/>
        </w:rPr>
        <w:t>диссертации</w:t>
      </w:r>
      <w:r>
        <w:t xml:space="preserve">: </w:t>
      </w:r>
      <w:r>
        <w:rPr>
          <w:rFonts w:hint="eastAsia"/>
        </w:rPr>
        <w:t>Основные</w:t>
      </w:r>
      <w:r>
        <w:t xml:space="preserve"> </w:t>
      </w:r>
      <w:r>
        <w:rPr>
          <w:rFonts w:hint="eastAsia"/>
        </w:rPr>
        <w:t>результаты</w:t>
      </w:r>
      <w:r>
        <w:t xml:space="preserve"> </w:t>
      </w:r>
      <w:r>
        <w:rPr>
          <w:rFonts w:hint="eastAsia"/>
        </w:rPr>
        <w:t>диссертационного</w:t>
      </w:r>
      <w:r>
        <w:t xml:space="preserve"> </w:t>
      </w:r>
      <w:r>
        <w:rPr>
          <w:rFonts w:hint="eastAsia"/>
        </w:rPr>
        <w:t>исследования</w:t>
      </w:r>
      <w:r>
        <w:t xml:space="preserve"> </w:t>
      </w:r>
      <w:r>
        <w:rPr>
          <w:rFonts w:hint="eastAsia"/>
        </w:rPr>
        <w:t>были</w:t>
      </w:r>
      <w:r>
        <w:t xml:space="preserve"> </w:t>
      </w:r>
      <w:r>
        <w:rPr>
          <w:rFonts w:hint="eastAsia"/>
        </w:rPr>
        <w:t>представлены</w:t>
      </w:r>
      <w:r>
        <w:t xml:space="preserve"> </w:t>
      </w:r>
      <w:r>
        <w:rPr>
          <w:rFonts w:hint="eastAsia"/>
        </w:rPr>
        <w:t>на</w:t>
      </w:r>
      <w:r>
        <w:t xml:space="preserve"> </w:t>
      </w:r>
      <w:r>
        <w:rPr>
          <w:rFonts w:hint="eastAsia"/>
        </w:rPr>
        <w:t>научно</w:t>
      </w:r>
      <w:r>
        <w:t>-</w:t>
      </w:r>
      <w:r>
        <w:rPr>
          <w:rFonts w:hint="eastAsia"/>
        </w:rPr>
        <w:t>практических</w:t>
      </w:r>
      <w:r>
        <w:t xml:space="preserve"> </w:t>
      </w:r>
      <w:r>
        <w:rPr>
          <w:rFonts w:hint="eastAsia"/>
        </w:rPr>
        <w:t>конференциях</w:t>
      </w:r>
      <w:r>
        <w:t>:</w:t>
      </w:r>
    </w:p>
    <w:p w14:paraId="1EADD8EF" w14:textId="77777777" w:rsidR="001735E1" w:rsidRDefault="001735E1" w:rsidP="001735E1">
      <w:r>
        <w:t>1.</w:t>
      </w:r>
      <w:r>
        <w:tab/>
      </w:r>
      <w:r>
        <w:rPr>
          <w:rFonts w:hint="eastAsia"/>
        </w:rPr>
        <w:t>Международная</w:t>
      </w:r>
      <w:r>
        <w:t xml:space="preserve"> </w:t>
      </w:r>
      <w:r>
        <w:rPr>
          <w:rFonts w:hint="eastAsia"/>
        </w:rPr>
        <w:t>конференция</w:t>
      </w:r>
      <w:r>
        <w:t xml:space="preserve"> </w:t>
      </w:r>
      <w:r>
        <w:rPr>
          <w:rFonts w:hint="eastAsia"/>
        </w:rPr>
        <w:t>«</w:t>
      </w:r>
      <w:r>
        <w:rPr>
          <w:rFonts w:hint="eastAsia"/>
        </w:rPr>
        <w:t>Открытая</w:t>
      </w:r>
      <w:r>
        <w:t xml:space="preserve"> </w:t>
      </w:r>
      <w:r>
        <w:rPr>
          <w:rFonts w:hint="eastAsia"/>
        </w:rPr>
        <w:t>Арктика</w:t>
      </w:r>
      <w:r>
        <w:rPr>
          <w:rFonts w:hint="eastAsia"/>
        </w:rPr>
        <w:t>»</w:t>
      </w:r>
      <w:r>
        <w:t xml:space="preserve">, </w:t>
      </w:r>
      <w:r>
        <w:rPr>
          <w:rFonts w:hint="eastAsia"/>
        </w:rPr>
        <w:t>г</w:t>
      </w:r>
      <w:r>
        <w:t xml:space="preserve">. </w:t>
      </w:r>
      <w:r>
        <w:rPr>
          <w:rFonts w:hint="eastAsia"/>
        </w:rPr>
        <w:t>Москва</w:t>
      </w:r>
      <w:r>
        <w:t>, 20</w:t>
      </w:r>
      <w:r>
        <w:rPr>
          <w:rFonts w:hint="eastAsia"/>
        </w:rPr>
        <w:t>–</w:t>
      </w:r>
    </w:p>
    <w:p w14:paraId="0E68194D" w14:textId="77777777" w:rsidR="001735E1" w:rsidRDefault="001735E1" w:rsidP="001735E1">
      <w:r>
        <w:t xml:space="preserve">21 </w:t>
      </w:r>
      <w:r>
        <w:rPr>
          <w:rFonts w:hint="eastAsia"/>
        </w:rPr>
        <w:t>ноября</w:t>
      </w:r>
      <w:r>
        <w:t>, 2014.</w:t>
      </w:r>
    </w:p>
    <w:p w14:paraId="4A9F5598" w14:textId="77777777" w:rsidR="001735E1" w:rsidRDefault="001735E1" w:rsidP="001735E1">
      <w:r>
        <w:t>2.</w:t>
      </w:r>
      <w:r>
        <w:tab/>
      </w:r>
      <w:r>
        <w:rPr>
          <w:rFonts w:hint="eastAsia"/>
        </w:rPr>
        <w:t>«</w:t>
      </w:r>
      <w:r>
        <w:rPr>
          <w:rFonts w:hint="eastAsia"/>
        </w:rPr>
        <w:t>День</w:t>
      </w:r>
      <w:r>
        <w:t xml:space="preserve"> </w:t>
      </w:r>
      <w:r>
        <w:rPr>
          <w:rFonts w:hint="eastAsia"/>
        </w:rPr>
        <w:t>науки</w:t>
      </w:r>
      <w:r>
        <w:rPr>
          <w:rFonts w:hint="eastAsia"/>
        </w:rPr>
        <w:t>»</w:t>
      </w:r>
      <w:r>
        <w:t xml:space="preserve"> </w:t>
      </w:r>
      <w:r>
        <w:rPr>
          <w:rFonts w:hint="eastAsia"/>
        </w:rPr>
        <w:t>в</w:t>
      </w:r>
      <w:r>
        <w:t xml:space="preserve"> </w:t>
      </w:r>
      <w:r>
        <w:rPr>
          <w:rFonts w:hint="eastAsia"/>
        </w:rPr>
        <w:t>рамках</w:t>
      </w:r>
      <w:r>
        <w:t xml:space="preserve"> </w:t>
      </w:r>
      <w:r>
        <w:rPr>
          <w:rFonts w:hint="eastAsia"/>
        </w:rPr>
        <w:t>Звенигородской</w:t>
      </w:r>
      <w:r>
        <w:t xml:space="preserve"> </w:t>
      </w:r>
      <w:r>
        <w:rPr>
          <w:rFonts w:hint="eastAsia"/>
        </w:rPr>
        <w:t>инжене</w:t>
      </w:r>
      <w:r>
        <w:rPr>
          <w:rFonts w:hint="eastAsia"/>
        </w:rPr>
        <w:lastRenderedPageBreak/>
        <w:t>рно</w:t>
      </w:r>
      <w:r>
        <w:t>-</w:t>
      </w:r>
      <w:r>
        <w:rPr>
          <w:rFonts w:hint="eastAsia"/>
        </w:rPr>
        <w:t>геологической</w:t>
      </w:r>
    </w:p>
    <w:p w14:paraId="5DA39204" w14:textId="77777777" w:rsidR="001735E1" w:rsidRDefault="001735E1" w:rsidP="001735E1">
      <w:r>
        <w:rPr>
          <w:rFonts w:hint="eastAsia"/>
        </w:rPr>
        <w:t>практики</w:t>
      </w:r>
      <w:r>
        <w:t xml:space="preserve"> </w:t>
      </w:r>
      <w:r>
        <w:rPr>
          <w:rFonts w:hint="eastAsia"/>
        </w:rPr>
        <w:t>геологического</w:t>
      </w:r>
      <w:r>
        <w:t xml:space="preserve"> </w:t>
      </w:r>
      <w:r>
        <w:rPr>
          <w:rFonts w:hint="eastAsia"/>
        </w:rPr>
        <w:t>факультета</w:t>
      </w:r>
      <w:r>
        <w:t xml:space="preserve"> </w:t>
      </w:r>
      <w:r>
        <w:rPr>
          <w:rFonts w:hint="eastAsia"/>
        </w:rPr>
        <w:t>МГУ</w:t>
      </w:r>
      <w:r>
        <w:t xml:space="preserve">, </w:t>
      </w:r>
      <w:r>
        <w:rPr>
          <w:rFonts w:hint="eastAsia"/>
        </w:rPr>
        <w:t>Москва</w:t>
      </w:r>
      <w:r>
        <w:t xml:space="preserve">,   21 </w:t>
      </w:r>
      <w:r>
        <w:rPr>
          <w:rFonts w:hint="eastAsia"/>
        </w:rPr>
        <w:t>января</w:t>
      </w:r>
      <w:r>
        <w:t>, 2015.</w:t>
      </w:r>
    </w:p>
    <w:p w14:paraId="67258F93" w14:textId="77777777" w:rsidR="001735E1" w:rsidRDefault="001735E1" w:rsidP="001735E1">
      <w:r>
        <w:t>8</w:t>
      </w:r>
    </w:p>
    <w:p w14:paraId="2701D85D" w14:textId="77777777" w:rsidR="001735E1" w:rsidRDefault="001735E1" w:rsidP="001735E1">
      <w:r>
        <w:t xml:space="preserve"> </w:t>
      </w:r>
    </w:p>
    <w:p w14:paraId="0CD63916" w14:textId="77777777" w:rsidR="001735E1" w:rsidRDefault="001735E1" w:rsidP="001735E1">
      <w:r>
        <w:t>3.</w:t>
      </w:r>
      <w:r>
        <w:tab/>
      </w:r>
      <w:r>
        <w:rPr>
          <w:rFonts w:hint="eastAsia"/>
        </w:rPr>
        <w:t>Сергеевские</w:t>
      </w:r>
      <w:r>
        <w:t xml:space="preserve"> </w:t>
      </w:r>
      <w:r>
        <w:rPr>
          <w:rFonts w:hint="eastAsia"/>
        </w:rPr>
        <w:t>чтения</w:t>
      </w:r>
      <w:r>
        <w:t xml:space="preserve">. </w:t>
      </w:r>
      <w:r>
        <w:rPr>
          <w:rFonts w:hint="eastAsia"/>
        </w:rPr>
        <w:t>Инженерная</w:t>
      </w:r>
      <w:r>
        <w:t xml:space="preserve"> </w:t>
      </w:r>
      <w:r>
        <w:rPr>
          <w:rFonts w:hint="eastAsia"/>
        </w:rPr>
        <w:t>геология</w:t>
      </w:r>
      <w:r>
        <w:t xml:space="preserve"> </w:t>
      </w:r>
      <w:r>
        <w:rPr>
          <w:rFonts w:hint="eastAsia"/>
        </w:rPr>
        <w:t>и</w:t>
      </w:r>
      <w:r>
        <w:t xml:space="preserve"> </w:t>
      </w:r>
      <w:r>
        <w:rPr>
          <w:rFonts w:hint="eastAsia"/>
        </w:rPr>
        <w:t>геоэкология</w:t>
      </w:r>
      <w:r>
        <w:t xml:space="preserve">. </w:t>
      </w:r>
      <w:r>
        <w:rPr>
          <w:rFonts w:hint="eastAsia"/>
        </w:rPr>
        <w:t>Фундаментальные</w:t>
      </w:r>
      <w:r>
        <w:t xml:space="preserve"> </w:t>
      </w:r>
      <w:r>
        <w:rPr>
          <w:rFonts w:hint="eastAsia"/>
        </w:rPr>
        <w:t>проблемы</w:t>
      </w:r>
      <w:r>
        <w:t xml:space="preserve"> </w:t>
      </w:r>
      <w:r>
        <w:rPr>
          <w:rFonts w:hint="eastAsia"/>
        </w:rPr>
        <w:t>и</w:t>
      </w:r>
      <w:r>
        <w:t xml:space="preserve"> </w:t>
      </w:r>
      <w:r>
        <w:rPr>
          <w:rFonts w:hint="eastAsia"/>
        </w:rPr>
        <w:t>прикладные</w:t>
      </w:r>
      <w:r>
        <w:t xml:space="preserve"> </w:t>
      </w:r>
      <w:r>
        <w:rPr>
          <w:rFonts w:hint="eastAsia"/>
        </w:rPr>
        <w:t>задачи</w:t>
      </w:r>
      <w:r>
        <w:t xml:space="preserve">, </w:t>
      </w:r>
      <w:r>
        <w:rPr>
          <w:rFonts w:hint="eastAsia"/>
        </w:rPr>
        <w:t>выпуск</w:t>
      </w:r>
      <w:r>
        <w:t xml:space="preserve"> 18, </w:t>
      </w:r>
      <w:r>
        <w:rPr>
          <w:rFonts w:hint="eastAsia"/>
        </w:rPr>
        <w:t>Материалы</w:t>
      </w:r>
      <w:r>
        <w:t xml:space="preserve"> </w:t>
      </w:r>
      <w:r>
        <w:rPr>
          <w:rFonts w:hint="eastAsia"/>
        </w:rPr>
        <w:t>годичной</w:t>
      </w:r>
      <w:r>
        <w:t xml:space="preserve"> </w:t>
      </w:r>
      <w:r>
        <w:rPr>
          <w:rFonts w:hint="eastAsia"/>
        </w:rPr>
        <w:t>сессии</w:t>
      </w:r>
      <w:r>
        <w:t xml:space="preserve"> </w:t>
      </w:r>
      <w:r>
        <w:rPr>
          <w:rFonts w:hint="eastAsia"/>
        </w:rPr>
        <w:t>Научного</w:t>
      </w:r>
      <w:r>
        <w:t xml:space="preserve"> </w:t>
      </w:r>
      <w:r>
        <w:rPr>
          <w:rFonts w:hint="eastAsia"/>
        </w:rPr>
        <w:t>Совета</w:t>
      </w:r>
      <w:r>
        <w:t xml:space="preserve"> </w:t>
      </w:r>
      <w:r>
        <w:rPr>
          <w:rFonts w:hint="eastAsia"/>
        </w:rPr>
        <w:t>РАН</w:t>
      </w:r>
      <w:r>
        <w:t xml:space="preserve"> </w:t>
      </w:r>
      <w:r>
        <w:rPr>
          <w:rFonts w:hint="eastAsia"/>
        </w:rPr>
        <w:t>по</w:t>
      </w:r>
      <w:r>
        <w:t xml:space="preserve"> </w:t>
      </w:r>
      <w:r>
        <w:rPr>
          <w:rFonts w:hint="eastAsia"/>
        </w:rPr>
        <w:t>проблемам</w:t>
      </w:r>
      <w:r>
        <w:t xml:space="preserve"> </w:t>
      </w:r>
      <w:r>
        <w:rPr>
          <w:rFonts w:hint="eastAsia"/>
        </w:rPr>
        <w:t>геоэкологии</w:t>
      </w:r>
      <w:r>
        <w:t xml:space="preserve">, </w:t>
      </w:r>
      <w:r>
        <w:rPr>
          <w:rFonts w:hint="eastAsia"/>
        </w:rPr>
        <w:t>инженерной</w:t>
      </w:r>
      <w:r>
        <w:t xml:space="preserve"> </w:t>
      </w:r>
      <w:r>
        <w:rPr>
          <w:rFonts w:hint="eastAsia"/>
        </w:rPr>
        <w:t>геологии</w:t>
      </w:r>
      <w:r>
        <w:t xml:space="preserve"> </w:t>
      </w:r>
      <w:r>
        <w:rPr>
          <w:rFonts w:hint="eastAsia"/>
        </w:rPr>
        <w:t>и</w:t>
      </w:r>
      <w:r>
        <w:t xml:space="preserve"> </w:t>
      </w:r>
      <w:r>
        <w:rPr>
          <w:rFonts w:hint="eastAsia"/>
        </w:rPr>
        <w:t>гидрогеологии</w:t>
      </w:r>
      <w:r>
        <w:t xml:space="preserve"> (</w:t>
      </w:r>
      <w:r>
        <w:rPr>
          <w:rFonts w:hint="eastAsia"/>
        </w:rPr>
        <w:t>Москва</w:t>
      </w:r>
      <w:r>
        <w:t>, 24</w:t>
      </w:r>
      <w:r>
        <w:rPr>
          <w:rFonts w:hint="eastAsia"/>
        </w:rPr>
        <w:t>–</w:t>
      </w:r>
      <w:r>
        <w:t xml:space="preserve">25 </w:t>
      </w:r>
      <w:r>
        <w:rPr>
          <w:rFonts w:hint="eastAsia"/>
        </w:rPr>
        <w:t>марта</w:t>
      </w:r>
      <w:r>
        <w:t xml:space="preserve"> 2016 </w:t>
      </w:r>
      <w:r>
        <w:rPr>
          <w:rFonts w:hint="eastAsia"/>
        </w:rPr>
        <w:t>г</w:t>
      </w:r>
      <w:r>
        <w:t>.)</w:t>
      </w:r>
    </w:p>
    <w:p w14:paraId="1158B78B" w14:textId="77777777" w:rsidR="001735E1" w:rsidRDefault="001735E1" w:rsidP="001735E1">
      <w:r>
        <w:t>4.</w:t>
      </w:r>
      <w:r>
        <w:tab/>
        <w:t xml:space="preserve">XI </w:t>
      </w:r>
      <w:r>
        <w:rPr>
          <w:rFonts w:hint="eastAsia"/>
        </w:rPr>
        <w:t>Международная</w:t>
      </w:r>
      <w:r>
        <w:t xml:space="preserve"> </w:t>
      </w:r>
      <w:r>
        <w:rPr>
          <w:rFonts w:hint="eastAsia"/>
        </w:rPr>
        <w:t>конференция</w:t>
      </w:r>
      <w:r>
        <w:t xml:space="preserve"> </w:t>
      </w:r>
      <w:r>
        <w:rPr>
          <w:rFonts w:hint="eastAsia"/>
        </w:rPr>
        <w:t>по</w:t>
      </w:r>
      <w:r>
        <w:t xml:space="preserve"> </w:t>
      </w:r>
      <w:r>
        <w:rPr>
          <w:rFonts w:hint="eastAsia"/>
        </w:rPr>
        <w:t>мерзлотоведению</w:t>
      </w:r>
      <w:r>
        <w:t xml:space="preserve">, </w:t>
      </w:r>
      <w:r>
        <w:rPr>
          <w:rFonts w:hint="eastAsia"/>
        </w:rPr>
        <w:t>Потсдам</w:t>
      </w:r>
      <w:r>
        <w:t xml:space="preserve">, </w:t>
      </w:r>
      <w:r>
        <w:rPr>
          <w:rFonts w:hint="eastAsia"/>
        </w:rPr>
        <w:t>Германия</w:t>
      </w:r>
      <w:r>
        <w:t xml:space="preserve"> (ICOP </w:t>
      </w:r>
      <w:r>
        <w:rPr>
          <w:rFonts w:hint="eastAsia"/>
        </w:rPr>
        <w:t>–</w:t>
      </w:r>
      <w:r>
        <w:t>XI International Conference on permafrost, Potsdam, Germany, 20</w:t>
      </w:r>
      <w:r>
        <w:rPr>
          <w:rFonts w:hint="eastAsia"/>
        </w:rPr>
        <w:t>–</w:t>
      </w:r>
      <w:r>
        <w:t>24. June 2016).</w:t>
      </w:r>
    </w:p>
    <w:p w14:paraId="13860BF7" w14:textId="77777777" w:rsidR="001735E1" w:rsidRDefault="001735E1" w:rsidP="001735E1">
      <w:r>
        <w:t>5.</w:t>
      </w:r>
      <w:r>
        <w:tab/>
      </w:r>
      <w:r>
        <w:rPr>
          <w:rFonts w:hint="eastAsia"/>
        </w:rPr>
        <w:t>Материалы</w:t>
      </w:r>
      <w:r>
        <w:t xml:space="preserve"> </w:t>
      </w:r>
      <w:r>
        <w:rPr>
          <w:rFonts w:hint="eastAsia"/>
        </w:rPr>
        <w:t>конференции</w:t>
      </w:r>
      <w:r>
        <w:t xml:space="preserve"> </w:t>
      </w:r>
      <w:r>
        <w:rPr>
          <w:rFonts w:hint="eastAsia"/>
        </w:rPr>
        <w:t>Папанинские</w:t>
      </w:r>
      <w:r>
        <w:t xml:space="preserve"> </w:t>
      </w:r>
      <w:r>
        <w:rPr>
          <w:rFonts w:hint="eastAsia"/>
        </w:rPr>
        <w:t>чтения</w:t>
      </w:r>
      <w:r>
        <w:t xml:space="preserve"> </w:t>
      </w:r>
      <w:r>
        <w:rPr>
          <w:rFonts w:hint="eastAsia"/>
        </w:rPr>
        <w:t>–</w:t>
      </w:r>
      <w:r>
        <w:t xml:space="preserve"> </w:t>
      </w:r>
      <w:r>
        <w:rPr>
          <w:rFonts w:hint="eastAsia"/>
        </w:rPr>
        <w:t>СПб</w:t>
      </w:r>
      <w:r>
        <w:t>, 2017.</w:t>
      </w:r>
    </w:p>
    <w:p w14:paraId="1885CC9D" w14:textId="77777777" w:rsidR="001735E1" w:rsidRDefault="001735E1" w:rsidP="001735E1">
      <w:r>
        <w:t>6.</w:t>
      </w:r>
      <w:r>
        <w:tab/>
      </w:r>
      <w:r>
        <w:rPr>
          <w:rFonts w:hint="eastAsia"/>
        </w:rPr>
        <w:t>Пущинская</w:t>
      </w:r>
      <w:r>
        <w:t xml:space="preserve"> </w:t>
      </w:r>
      <w:r>
        <w:rPr>
          <w:rFonts w:hint="eastAsia"/>
        </w:rPr>
        <w:t>конференция</w:t>
      </w:r>
      <w:r>
        <w:t xml:space="preserve"> </w:t>
      </w:r>
      <w:r>
        <w:rPr>
          <w:rFonts w:hint="eastAsia"/>
        </w:rPr>
        <w:t>по</w:t>
      </w:r>
      <w:r>
        <w:t xml:space="preserve"> </w:t>
      </w:r>
      <w:r>
        <w:rPr>
          <w:rFonts w:hint="eastAsia"/>
        </w:rPr>
        <w:t>мерзлотоведению</w:t>
      </w:r>
      <w:r>
        <w:t xml:space="preserve"> </w:t>
      </w:r>
      <w:r>
        <w:rPr>
          <w:rFonts w:hint="eastAsia"/>
        </w:rPr>
        <w:t>«</w:t>
      </w:r>
      <w:r>
        <w:rPr>
          <w:rFonts w:hint="eastAsia"/>
        </w:rPr>
        <w:t>Криосфера</w:t>
      </w:r>
      <w:r>
        <w:t xml:space="preserve"> </w:t>
      </w:r>
      <w:r>
        <w:rPr>
          <w:rFonts w:hint="eastAsia"/>
        </w:rPr>
        <w:t>Земли</w:t>
      </w:r>
      <w:r>
        <w:t>:</w:t>
      </w:r>
    </w:p>
    <w:p w14:paraId="60075A41" w14:textId="77777777" w:rsidR="001735E1" w:rsidRDefault="001735E1" w:rsidP="001735E1">
      <w:r>
        <w:rPr>
          <w:rFonts w:hint="eastAsia"/>
        </w:rPr>
        <w:t>прошлое</w:t>
      </w:r>
      <w:r>
        <w:t xml:space="preserve">, </w:t>
      </w:r>
      <w:r>
        <w:rPr>
          <w:rFonts w:hint="eastAsia"/>
        </w:rPr>
        <w:t>настоящие</w:t>
      </w:r>
      <w:r>
        <w:t xml:space="preserve"> </w:t>
      </w:r>
      <w:r>
        <w:rPr>
          <w:rFonts w:hint="eastAsia"/>
        </w:rPr>
        <w:t>и</w:t>
      </w:r>
      <w:r>
        <w:t xml:space="preserve"> </w:t>
      </w:r>
      <w:r>
        <w:rPr>
          <w:rFonts w:hint="eastAsia"/>
        </w:rPr>
        <w:t>будущее</w:t>
      </w:r>
      <w:r>
        <w:rPr>
          <w:rFonts w:hint="eastAsia"/>
        </w:rPr>
        <w:t>»</w:t>
      </w:r>
      <w:r>
        <w:t xml:space="preserve">, </w:t>
      </w:r>
      <w:r>
        <w:rPr>
          <w:rFonts w:hint="eastAsia"/>
        </w:rPr>
        <w:t>Пущино</w:t>
      </w:r>
      <w:r>
        <w:t>, 4</w:t>
      </w:r>
      <w:r>
        <w:rPr>
          <w:rFonts w:hint="eastAsia"/>
        </w:rPr>
        <w:t>–</w:t>
      </w:r>
      <w:r>
        <w:t xml:space="preserve">8. </w:t>
      </w:r>
      <w:r>
        <w:rPr>
          <w:rFonts w:hint="eastAsia"/>
        </w:rPr>
        <w:t>Июня</w:t>
      </w:r>
      <w:r>
        <w:t>, 2017.</w:t>
      </w:r>
    </w:p>
    <w:p w14:paraId="151E6ACC" w14:textId="77777777" w:rsidR="001735E1" w:rsidRDefault="001735E1" w:rsidP="001735E1">
      <w:r>
        <w:rPr>
          <w:rFonts w:hint="eastAsia"/>
        </w:rPr>
        <w:t>По</w:t>
      </w:r>
      <w:r>
        <w:t xml:space="preserve"> </w:t>
      </w:r>
      <w:r>
        <w:rPr>
          <w:rFonts w:hint="eastAsia"/>
        </w:rPr>
        <w:t>теме</w:t>
      </w:r>
      <w:r>
        <w:t xml:space="preserve"> </w:t>
      </w:r>
      <w:r>
        <w:rPr>
          <w:rFonts w:hint="eastAsia"/>
        </w:rPr>
        <w:t>диссертации</w:t>
      </w:r>
      <w:r>
        <w:t xml:space="preserve"> </w:t>
      </w:r>
      <w:r>
        <w:rPr>
          <w:rFonts w:hint="eastAsia"/>
        </w:rPr>
        <w:t>опубликованы</w:t>
      </w:r>
      <w:r>
        <w:t xml:space="preserve"> </w:t>
      </w:r>
      <w:r>
        <w:rPr>
          <w:rFonts w:hint="eastAsia"/>
        </w:rPr>
        <w:t>шесть</w:t>
      </w:r>
      <w:r>
        <w:t xml:space="preserve"> </w:t>
      </w:r>
      <w:r>
        <w:rPr>
          <w:rFonts w:hint="eastAsia"/>
        </w:rPr>
        <w:t>статей</w:t>
      </w:r>
      <w:r>
        <w:t xml:space="preserve"> </w:t>
      </w:r>
      <w:r>
        <w:rPr>
          <w:rFonts w:hint="eastAsia"/>
        </w:rPr>
        <w:t>в</w:t>
      </w:r>
      <w:r>
        <w:t xml:space="preserve"> </w:t>
      </w:r>
      <w:r>
        <w:rPr>
          <w:rFonts w:hint="eastAsia"/>
        </w:rPr>
        <w:t>рецензируемых</w:t>
      </w:r>
      <w:r>
        <w:t xml:space="preserve"> </w:t>
      </w:r>
      <w:r>
        <w:rPr>
          <w:rFonts w:hint="eastAsia"/>
        </w:rPr>
        <w:t>журналах</w:t>
      </w:r>
      <w:r>
        <w:t xml:space="preserve"> </w:t>
      </w:r>
      <w:r>
        <w:rPr>
          <w:rFonts w:hint="eastAsia"/>
        </w:rPr>
        <w:t>и</w:t>
      </w:r>
      <w:r>
        <w:t xml:space="preserve"> </w:t>
      </w:r>
      <w:r>
        <w:rPr>
          <w:rFonts w:hint="eastAsia"/>
        </w:rPr>
        <w:t>сборниках</w:t>
      </w:r>
      <w:r>
        <w:t xml:space="preserve">, </w:t>
      </w:r>
      <w:r>
        <w:rPr>
          <w:rFonts w:hint="eastAsia"/>
        </w:rPr>
        <w:t>в</w:t>
      </w:r>
      <w:r>
        <w:t xml:space="preserve"> </w:t>
      </w:r>
      <w:r>
        <w:rPr>
          <w:rFonts w:hint="eastAsia"/>
        </w:rPr>
        <w:t>т</w:t>
      </w:r>
      <w:r>
        <w:t>.</w:t>
      </w:r>
      <w:r>
        <w:rPr>
          <w:rFonts w:hint="eastAsia"/>
        </w:rPr>
        <w:t>ч</w:t>
      </w:r>
      <w:r>
        <w:t xml:space="preserve">. </w:t>
      </w:r>
      <w:r>
        <w:rPr>
          <w:rFonts w:hint="eastAsia"/>
        </w:rPr>
        <w:t>две</w:t>
      </w:r>
      <w:r>
        <w:t xml:space="preserve"> </w:t>
      </w:r>
      <w:r>
        <w:rPr>
          <w:rFonts w:hint="eastAsia"/>
        </w:rPr>
        <w:t>статьи</w:t>
      </w:r>
      <w:r>
        <w:t xml:space="preserve"> </w:t>
      </w:r>
      <w:r>
        <w:rPr>
          <w:rFonts w:hint="eastAsia"/>
        </w:rPr>
        <w:t>в</w:t>
      </w:r>
      <w:r>
        <w:t xml:space="preserve"> </w:t>
      </w:r>
      <w:r>
        <w:rPr>
          <w:rFonts w:hint="eastAsia"/>
        </w:rPr>
        <w:t>изданиях</w:t>
      </w:r>
      <w:r>
        <w:t xml:space="preserve">, </w:t>
      </w:r>
      <w:r>
        <w:rPr>
          <w:rFonts w:hint="eastAsia"/>
        </w:rPr>
        <w:t>входящих</w:t>
      </w:r>
      <w:r>
        <w:t xml:space="preserve"> </w:t>
      </w:r>
      <w:r>
        <w:rPr>
          <w:rFonts w:hint="eastAsia"/>
        </w:rPr>
        <w:t>в</w:t>
      </w:r>
      <w:r>
        <w:t xml:space="preserve"> </w:t>
      </w:r>
      <w:r>
        <w:rPr>
          <w:rFonts w:hint="eastAsia"/>
        </w:rPr>
        <w:t>перечень</w:t>
      </w:r>
      <w:r>
        <w:t xml:space="preserve"> </w:t>
      </w:r>
      <w:r>
        <w:rPr>
          <w:rFonts w:hint="eastAsia"/>
        </w:rPr>
        <w:t>ВАК</w:t>
      </w:r>
      <w:r>
        <w:t>.</w:t>
      </w:r>
    </w:p>
    <w:p w14:paraId="4AF3DF43" w14:textId="77777777" w:rsidR="001735E1" w:rsidRDefault="001735E1" w:rsidP="001735E1">
      <w:r>
        <w:rPr>
          <w:rFonts w:hint="eastAsia"/>
        </w:rPr>
        <w:t>Структура</w:t>
      </w:r>
      <w:r>
        <w:t xml:space="preserve"> </w:t>
      </w:r>
      <w:r>
        <w:rPr>
          <w:rFonts w:hint="eastAsia"/>
        </w:rPr>
        <w:t>и</w:t>
      </w:r>
      <w:r>
        <w:t xml:space="preserve"> </w:t>
      </w:r>
      <w:r>
        <w:rPr>
          <w:rFonts w:hint="eastAsia"/>
        </w:rPr>
        <w:t>объем</w:t>
      </w:r>
      <w:r>
        <w:t xml:space="preserve"> </w:t>
      </w:r>
      <w:r>
        <w:rPr>
          <w:rFonts w:hint="eastAsia"/>
        </w:rPr>
        <w:t>работы</w:t>
      </w:r>
      <w:r>
        <w:t xml:space="preserve">: </w:t>
      </w:r>
      <w:r>
        <w:rPr>
          <w:rFonts w:hint="eastAsia"/>
        </w:rPr>
        <w:t>Диссертация</w:t>
      </w:r>
      <w:r>
        <w:t xml:space="preserve"> </w:t>
      </w:r>
      <w:r>
        <w:rPr>
          <w:rFonts w:hint="eastAsia"/>
        </w:rPr>
        <w:t>включает</w:t>
      </w:r>
      <w:r>
        <w:t xml:space="preserve"> </w:t>
      </w:r>
      <w:r>
        <w:rPr>
          <w:rFonts w:hint="eastAsia"/>
        </w:rPr>
        <w:t>введение</w:t>
      </w:r>
      <w:r>
        <w:t xml:space="preserve">, </w:t>
      </w:r>
      <w:r>
        <w:rPr>
          <w:rFonts w:hint="eastAsia"/>
        </w:rPr>
        <w:t>четыре</w:t>
      </w:r>
      <w:r>
        <w:t xml:space="preserve"> </w:t>
      </w:r>
      <w:r>
        <w:rPr>
          <w:rFonts w:hint="eastAsia"/>
        </w:rPr>
        <w:t>основные</w:t>
      </w:r>
      <w:r>
        <w:t xml:space="preserve"> </w:t>
      </w:r>
      <w:r>
        <w:rPr>
          <w:rFonts w:hint="eastAsia"/>
        </w:rPr>
        <w:t>главы</w:t>
      </w:r>
      <w:r>
        <w:t xml:space="preserve">, </w:t>
      </w:r>
      <w:r>
        <w:rPr>
          <w:rFonts w:hint="eastAsia"/>
        </w:rPr>
        <w:t>заключение</w:t>
      </w:r>
      <w:r>
        <w:t xml:space="preserve">, </w:t>
      </w:r>
      <w:r>
        <w:rPr>
          <w:rFonts w:hint="eastAsia"/>
        </w:rPr>
        <w:t>список</w:t>
      </w:r>
      <w:r>
        <w:t xml:space="preserve"> </w:t>
      </w:r>
      <w:r>
        <w:rPr>
          <w:rFonts w:hint="eastAsia"/>
        </w:rPr>
        <w:t>литературы</w:t>
      </w:r>
      <w:r>
        <w:t xml:space="preserve"> - 106 </w:t>
      </w:r>
      <w:r>
        <w:rPr>
          <w:rFonts w:hint="eastAsia"/>
        </w:rPr>
        <w:t>наименований</w:t>
      </w:r>
      <w:r>
        <w:t xml:space="preserve">. </w:t>
      </w:r>
      <w:r>
        <w:rPr>
          <w:rFonts w:hint="eastAsia"/>
        </w:rPr>
        <w:t>Работа</w:t>
      </w:r>
      <w:r>
        <w:t xml:space="preserve"> </w:t>
      </w:r>
      <w:r>
        <w:rPr>
          <w:rFonts w:hint="eastAsia"/>
        </w:rPr>
        <w:t>изложена</w:t>
      </w:r>
      <w:r>
        <w:t xml:space="preserve"> </w:t>
      </w:r>
      <w:r>
        <w:rPr>
          <w:rFonts w:hint="eastAsia"/>
        </w:rPr>
        <w:t>на</w:t>
      </w:r>
      <w:r>
        <w:t xml:space="preserve"> 143 </w:t>
      </w:r>
      <w:r>
        <w:rPr>
          <w:rFonts w:hint="eastAsia"/>
        </w:rPr>
        <w:t>страницах</w:t>
      </w:r>
      <w:r>
        <w:t xml:space="preserve"> </w:t>
      </w:r>
      <w:r>
        <w:rPr>
          <w:rFonts w:hint="eastAsia"/>
        </w:rPr>
        <w:t>машинописного</w:t>
      </w:r>
      <w:r>
        <w:t xml:space="preserve"> </w:t>
      </w:r>
      <w:r>
        <w:rPr>
          <w:rFonts w:hint="eastAsia"/>
        </w:rPr>
        <w:t>текста</w:t>
      </w:r>
      <w:r>
        <w:t xml:space="preserve">, </w:t>
      </w:r>
      <w:r>
        <w:rPr>
          <w:rFonts w:hint="eastAsia"/>
        </w:rPr>
        <w:t>который</w:t>
      </w:r>
      <w:r>
        <w:t xml:space="preserve"> </w:t>
      </w:r>
      <w:r>
        <w:rPr>
          <w:rFonts w:hint="eastAsia"/>
        </w:rPr>
        <w:t>иллюстрирован</w:t>
      </w:r>
      <w:r>
        <w:t xml:space="preserve"> 14 </w:t>
      </w:r>
      <w:r>
        <w:rPr>
          <w:rFonts w:hint="eastAsia"/>
        </w:rPr>
        <w:t>таблицами</w:t>
      </w:r>
      <w:r>
        <w:t xml:space="preserve">, 62 </w:t>
      </w:r>
      <w:r>
        <w:rPr>
          <w:rFonts w:hint="eastAsia"/>
        </w:rPr>
        <w:t>рисунком</w:t>
      </w:r>
      <w:r>
        <w:t>.</w:t>
      </w:r>
    </w:p>
    <w:p w14:paraId="08C8EE4D" w14:textId="77777777" w:rsidR="001735E1" w:rsidRDefault="001735E1" w:rsidP="001735E1">
      <w:r>
        <w:rPr>
          <w:rFonts w:hint="eastAsia"/>
        </w:rPr>
        <w:t>Автор</w:t>
      </w:r>
      <w:r>
        <w:t xml:space="preserve"> </w:t>
      </w:r>
      <w:r>
        <w:rPr>
          <w:rFonts w:hint="eastAsia"/>
        </w:rPr>
        <w:t>выражает</w:t>
      </w:r>
      <w:r>
        <w:t xml:space="preserve"> </w:t>
      </w:r>
      <w:r>
        <w:rPr>
          <w:rFonts w:hint="eastAsia"/>
        </w:rPr>
        <w:t>глубокую</w:t>
      </w:r>
      <w:r>
        <w:t xml:space="preserve"> </w:t>
      </w:r>
      <w:r>
        <w:rPr>
          <w:rFonts w:hint="eastAsia"/>
        </w:rPr>
        <w:t>признательность</w:t>
      </w:r>
      <w:r>
        <w:t xml:space="preserve"> </w:t>
      </w:r>
      <w:r>
        <w:rPr>
          <w:rFonts w:hint="eastAsia"/>
        </w:rPr>
        <w:t>научному</w:t>
      </w:r>
      <w:r>
        <w:t xml:space="preserve"> </w:t>
      </w:r>
      <w:r>
        <w:rPr>
          <w:rFonts w:hint="eastAsia"/>
        </w:rPr>
        <w:t>руководителю</w:t>
      </w:r>
      <w:r>
        <w:t xml:space="preserve"> </w:t>
      </w:r>
      <w:r>
        <w:rPr>
          <w:rFonts w:hint="eastAsia"/>
        </w:rPr>
        <w:t>к</w:t>
      </w:r>
      <w:r>
        <w:t>.</w:t>
      </w:r>
      <w:r>
        <w:rPr>
          <w:rFonts w:hint="eastAsia"/>
        </w:rPr>
        <w:t>г</w:t>
      </w:r>
      <w:r>
        <w:t>.-</w:t>
      </w:r>
      <w:r>
        <w:rPr>
          <w:rFonts w:hint="eastAsia"/>
        </w:rPr>
        <w:t>м</w:t>
      </w:r>
      <w:r>
        <w:t>.</w:t>
      </w:r>
      <w:r>
        <w:rPr>
          <w:rFonts w:hint="eastAsia"/>
        </w:rPr>
        <w:t>н</w:t>
      </w:r>
      <w:r>
        <w:t xml:space="preserve">. </w:t>
      </w:r>
      <w:r>
        <w:rPr>
          <w:rFonts w:hint="eastAsia"/>
        </w:rPr>
        <w:t>Д</w:t>
      </w:r>
      <w:r>
        <w:t>.</w:t>
      </w:r>
      <w:r>
        <w:rPr>
          <w:rFonts w:hint="eastAsia"/>
        </w:rPr>
        <w:t>О</w:t>
      </w:r>
      <w:r>
        <w:t xml:space="preserve">. </w:t>
      </w:r>
      <w:r>
        <w:rPr>
          <w:rFonts w:hint="eastAsia"/>
        </w:rPr>
        <w:t>Сергееву</w:t>
      </w:r>
      <w:r>
        <w:t xml:space="preserve">, </w:t>
      </w:r>
      <w:r>
        <w:rPr>
          <w:rFonts w:hint="eastAsia"/>
        </w:rPr>
        <w:t>а</w:t>
      </w:r>
      <w:r>
        <w:t xml:space="preserve"> </w:t>
      </w:r>
      <w:r>
        <w:rPr>
          <w:rFonts w:hint="eastAsia"/>
        </w:rPr>
        <w:t>также</w:t>
      </w:r>
      <w:r>
        <w:t xml:space="preserve"> </w:t>
      </w:r>
      <w:r>
        <w:rPr>
          <w:rFonts w:hint="eastAsia"/>
        </w:rPr>
        <w:t>к</w:t>
      </w:r>
      <w:r>
        <w:t>.</w:t>
      </w:r>
      <w:r>
        <w:rPr>
          <w:rFonts w:hint="eastAsia"/>
        </w:rPr>
        <w:t>г</w:t>
      </w:r>
      <w:r>
        <w:t>.-</w:t>
      </w:r>
      <w:r>
        <w:rPr>
          <w:rFonts w:hint="eastAsia"/>
        </w:rPr>
        <w:t>м</w:t>
      </w:r>
      <w:r>
        <w:t>.</w:t>
      </w:r>
      <w:r>
        <w:rPr>
          <w:rFonts w:hint="eastAsia"/>
        </w:rPr>
        <w:t>н</w:t>
      </w:r>
      <w:r>
        <w:t xml:space="preserve">. </w:t>
      </w:r>
      <w:r>
        <w:rPr>
          <w:rFonts w:hint="eastAsia"/>
        </w:rPr>
        <w:t>В</w:t>
      </w:r>
      <w:r>
        <w:t>.</w:t>
      </w:r>
      <w:r>
        <w:rPr>
          <w:rFonts w:hint="eastAsia"/>
        </w:rPr>
        <w:t>В</w:t>
      </w:r>
      <w:r>
        <w:t xml:space="preserve">. </w:t>
      </w:r>
      <w:r>
        <w:rPr>
          <w:rFonts w:hint="eastAsia"/>
        </w:rPr>
        <w:t>Севостьянову</w:t>
      </w:r>
      <w:r>
        <w:t xml:space="preserve">, </w:t>
      </w:r>
      <w:r>
        <w:rPr>
          <w:rFonts w:hint="eastAsia"/>
        </w:rPr>
        <w:t>к</w:t>
      </w:r>
      <w:r>
        <w:t>.</w:t>
      </w:r>
      <w:r>
        <w:rPr>
          <w:rFonts w:hint="eastAsia"/>
        </w:rPr>
        <w:t>г</w:t>
      </w:r>
      <w:r>
        <w:t>.-</w:t>
      </w:r>
      <w:r>
        <w:rPr>
          <w:rFonts w:hint="eastAsia"/>
        </w:rPr>
        <w:t>м</w:t>
      </w:r>
      <w:r>
        <w:t>.</w:t>
      </w:r>
      <w:r>
        <w:rPr>
          <w:rFonts w:hint="eastAsia"/>
        </w:rPr>
        <w:t>н</w:t>
      </w:r>
      <w:r>
        <w:t xml:space="preserve">. </w:t>
      </w:r>
      <w:r>
        <w:rPr>
          <w:rFonts w:hint="eastAsia"/>
        </w:rPr>
        <w:t>А</w:t>
      </w:r>
      <w:r>
        <w:t>.</w:t>
      </w:r>
      <w:r>
        <w:rPr>
          <w:rFonts w:hint="eastAsia"/>
        </w:rPr>
        <w:t>Н</w:t>
      </w:r>
      <w:r>
        <w:t xml:space="preserve">. </w:t>
      </w:r>
      <w:r>
        <w:rPr>
          <w:rFonts w:hint="eastAsia"/>
        </w:rPr>
        <w:t>Хименкову</w:t>
      </w:r>
      <w:r>
        <w:t xml:space="preserve">, </w:t>
      </w:r>
      <w:r>
        <w:rPr>
          <w:rFonts w:hint="eastAsia"/>
        </w:rPr>
        <w:t>к</w:t>
      </w:r>
      <w:r>
        <w:t>.</w:t>
      </w:r>
      <w:r>
        <w:rPr>
          <w:rFonts w:hint="eastAsia"/>
        </w:rPr>
        <w:t>т</w:t>
      </w:r>
      <w:r>
        <w:t>.</w:t>
      </w:r>
      <w:r>
        <w:rPr>
          <w:rFonts w:hint="eastAsia"/>
        </w:rPr>
        <w:t>н</w:t>
      </w:r>
      <w:r>
        <w:t xml:space="preserve">. </w:t>
      </w:r>
      <w:r>
        <w:rPr>
          <w:rFonts w:hint="eastAsia"/>
        </w:rPr>
        <w:t>В</w:t>
      </w:r>
      <w:r>
        <w:t>.</w:t>
      </w:r>
      <w:r>
        <w:rPr>
          <w:rFonts w:hint="eastAsia"/>
        </w:rPr>
        <w:t>П</w:t>
      </w:r>
      <w:r>
        <w:t xml:space="preserve">. </w:t>
      </w:r>
      <w:r>
        <w:rPr>
          <w:rFonts w:hint="eastAsia"/>
        </w:rPr>
        <w:t>Мерзлякову</w:t>
      </w:r>
      <w:r>
        <w:t xml:space="preserve">, </w:t>
      </w:r>
      <w:r>
        <w:rPr>
          <w:rFonts w:hint="eastAsia"/>
        </w:rPr>
        <w:t>к</w:t>
      </w:r>
      <w:r>
        <w:t>.</w:t>
      </w:r>
      <w:r>
        <w:rPr>
          <w:rFonts w:hint="eastAsia"/>
        </w:rPr>
        <w:t>т</w:t>
      </w:r>
      <w:r>
        <w:t>.</w:t>
      </w:r>
      <w:r>
        <w:rPr>
          <w:rFonts w:hint="eastAsia"/>
        </w:rPr>
        <w:t>н</w:t>
      </w:r>
      <w:r>
        <w:t xml:space="preserve">. </w:t>
      </w:r>
      <w:r>
        <w:rPr>
          <w:rFonts w:hint="eastAsia"/>
        </w:rPr>
        <w:t>М</w:t>
      </w:r>
      <w:r>
        <w:t>.</w:t>
      </w:r>
      <w:r>
        <w:rPr>
          <w:rFonts w:hint="eastAsia"/>
        </w:rPr>
        <w:t>Г</w:t>
      </w:r>
      <w:r>
        <w:t xml:space="preserve">. </w:t>
      </w:r>
      <w:r>
        <w:rPr>
          <w:rFonts w:hint="eastAsia"/>
        </w:rPr>
        <w:t>Мнушкину</w:t>
      </w:r>
      <w:r>
        <w:t xml:space="preserve">, </w:t>
      </w:r>
      <w:r>
        <w:rPr>
          <w:rFonts w:hint="eastAsia"/>
        </w:rPr>
        <w:t>к</w:t>
      </w:r>
      <w:r>
        <w:t>.</w:t>
      </w:r>
      <w:r>
        <w:rPr>
          <w:rFonts w:hint="eastAsia"/>
        </w:rPr>
        <w:t>г</w:t>
      </w:r>
      <w:r>
        <w:t>.</w:t>
      </w:r>
      <w:r>
        <w:rPr>
          <w:rFonts w:hint="eastAsia"/>
        </w:rPr>
        <w:t>н</w:t>
      </w:r>
      <w:r>
        <w:t xml:space="preserve">. </w:t>
      </w:r>
      <w:r>
        <w:rPr>
          <w:rFonts w:hint="eastAsia"/>
        </w:rPr>
        <w:t>С</w:t>
      </w:r>
      <w:r>
        <w:t>.</w:t>
      </w:r>
      <w:r>
        <w:rPr>
          <w:rFonts w:hint="eastAsia"/>
        </w:rPr>
        <w:t>К</w:t>
      </w:r>
      <w:r>
        <w:t xml:space="preserve">. </w:t>
      </w:r>
      <w:r>
        <w:rPr>
          <w:rFonts w:hint="eastAsia"/>
        </w:rPr>
        <w:t>Костовска</w:t>
      </w:r>
      <w:r>
        <w:t xml:space="preserve">, </w:t>
      </w:r>
      <w:r>
        <w:rPr>
          <w:rFonts w:hint="eastAsia"/>
        </w:rPr>
        <w:t>к</w:t>
      </w:r>
      <w:r>
        <w:t>.</w:t>
      </w:r>
      <w:r>
        <w:rPr>
          <w:rFonts w:hint="eastAsia"/>
        </w:rPr>
        <w:t>э</w:t>
      </w:r>
      <w:r>
        <w:t>.</w:t>
      </w:r>
      <w:r>
        <w:rPr>
          <w:rFonts w:hint="eastAsia"/>
        </w:rPr>
        <w:t>н</w:t>
      </w:r>
      <w:r>
        <w:t xml:space="preserve">. </w:t>
      </w:r>
      <w:r>
        <w:rPr>
          <w:rFonts w:hint="eastAsia"/>
        </w:rPr>
        <w:t>С</w:t>
      </w:r>
      <w:r>
        <w:t>.</w:t>
      </w:r>
      <w:r>
        <w:rPr>
          <w:rFonts w:hint="eastAsia"/>
        </w:rPr>
        <w:t>Г</w:t>
      </w:r>
      <w:r>
        <w:t xml:space="preserve">. </w:t>
      </w:r>
      <w:r>
        <w:rPr>
          <w:rFonts w:hint="eastAsia"/>
        </w:rPr>
        <w:t>Васину</w:t>
      </w:r>
      <w:r>
        <w:t xml:space="preserve">, </w:t>
      </w:r>
      <w:r>
        <w:rPr>
          <w:rFonts w:hint="eastAsia"/>
        </w:rPr>
        <w:t>к</w:t>
      </w:r>
      <w:r>
        <w:t>.</w:t>
      </w:r>
      <w:r>
        <w:rPr>
          <w:rFonts w:hint="eastAsia"/>
        </w:rPr>
        <w:t>г</w:t>
      </w:r>
      <w:r>
        <w:t>.-</w:t>
      </w:r>
      <w:r>
        <w:rPr>
          <w:rFonts w:hint="eastAsia"/>
        </w:rPr>
        <w:t>м</w:t>
      </w:r>
      <w:r>
        <w:t>.</w:t>
      </w:r>
      <w:r>
        <w:rPr>
          <w:rFonts w:hint="eastAsia"/>
        </w:rPr>
        <w:t>н</w:t>
      </w:r>
      <w:r>
        <w:t xml:space="preserve">. </w:t>
      </w:r>
      <w:r>
        <w:rPr>
          <w:rFonts w:hint="eastAsia"/>
        </w:rPr>
        <w:t>В</w:t>
      </w:r>
      <w:r>
        <w:t>.</w:t>
      </w:r>
      <w:r>
        <w:rPr>
          <w:rFonts w:hint="eastAsia"/>
        </w:rPr>
        <w:t>С</w:t>
      </w:r>
      <w:r>
        <w:t xml:space="preserve">. </w:t>
      </w:r>
      <w:r>
        <w:rPr>
          <w:rFonts w:hint="eastAsia"/>
        </w:rPr>
        <w:t>Исаеву</w:t>
      </w:r>
      <w:r>
        <w:t xml:space="preserve">, </w:t>
      </w:r>
      <w:r>
        <w:rPr>
          <w:rFonts w:hint="eastAsia"/>
        </w:rPr>
        <w:t>научному</w:t>
      </w:r>
      <w:r>
        <w:t xml:space="preserve"> </w:t>
      </w:r>
      <w:r>
        <w:rPr>
          <w:rFonts w:hint="eastAsia"/>
        </w:rPr>
        <w:t>сотруднику</w:t>
      </w:r>
      <w:r>
        <w:t xml:space="preserve"> </w:t>
      </w:r>
      <w:r>
        <w:rPr>
          <w:rFonts w:hint="eastAsia"/>
        </w:rPr>
        <w:t>ИГЭ</w:t>
      </w:r>
      <w:r>
        <w:t xml:space="preserve"> </w:t>
      </w:r>
      <w:r>
        <w:rPr>
          <w:rFonts w:hint="eastAsia"/>
        </w:rPr>
        <w:t>РАН</w:t>
      </w:r>
      <w:r>
        <w:t xml:space="preserve"> </w:t>
      </w:r>
      <w:r>
        <w:rPr>
          <w:rFonts w:hint="eastAsia"/>
        </w:rPr>
        <w:t>Е</w:t>
      </w:r>
      <w:r>
        <w:t>.</w:t>
      </w:r>
      <w:r>
        <w:rPr>
          <w:rFonts w:hint="eastAsia"/>
        </w:rPr>
        <w:t>М</w:t>
      </w:r>
      <w:r>
        <w:t xml:space="preserve">. </w:t>
      </w:r>
      <w:r>
        <w:rPr>
          <w:rFonts w:hint="eastAsia"/>
        </w:rPr>
        <w:t>Макарычевой</w:t>
      </w:r>
      <w:r>
        <w:t xml:space="preserve">, </w:t>
      </w:r>
      <w:r>
        <w:rPr>
          <w:rFonts w:hint="eastAsia"/>
        </w:rPr>
        <w:t>инженеру</w:t>
      </w:r>
      <w:r>
        <w:t>-</w:t>
      </w:r>
      <w:r>
        <w:rPr>
          <w:rFonts w:hint="eastAsia"/>
        </w:rPr>
        <w:t>исследователю</w:t>
      </w:r>
      <w:r>
        <w:t xml:space="preserve"> </w:t>
      </w:r>
      <w:r>
        <w:rPr>
          <w:rFonts w:hint="eastAsia"/>
        </w:rPr>
        <w:t>ИГЭ</w:t>
      </w:r>
      <w:r>
        <w:t xml:space="preserve"> </w:t>
      </w:r>
      <w:r>
        <w:rPr>
          <w:rFonts w:hint="eastAsia"/>
        </w:rPr>
        <w:t>РАН</w:t>
      </w:r>
      <w:r>
        <w:t xml:space="preserve"> </w:t>
      </w:r>
      <w:r>
        <w:rPr>
          <w:rFonts w:hint="eastAsia"/>
        </w:rPr>
        <w:t>Н</w:t>
      </w:r>
      <w:r>
        <w:t>.</w:t>
      </w:r>
      <w:r>
        <w:rPr>
          <w:rFonts w:hint="eastAsia"/>
        </w:rPr>
        <w:t>А</w:t>
      </w:r>
      <w:r>
        <w:t xml:space="preserve">. </w:t>
      </w:r>
      <w:r>
        <w:rPr>
          <w:rFonts w:hint="eastAsia"/>
        </w:rPr>
        <w:t>Бесперстовой</w:t>
      </w:r>
      <w:r>
        <w:t xml:space="preserve"> </w:t>
      </w:r>
      <w:r>
        <w:rPr>
          <w:rFonts w:hint="eastAsia"/>
        </w:rPr>
        <w:t>за</w:t>
      </w:r>
      <w:r>
        <w:t xml:space="preserve"> </w:t>
      </w:r>
      <w:r>
        <w:rPr>
          <w:rFonts w:hint="eastAsia"/>
        </w:rPr>
        <w:t>ценные</w:t>
      </w:r>
      <w:r>
        <w:t xml:space="preserve"> </w:t>
      </w:r>
      <w:r>
        <w:rPr>
          <w:rFonts w:hint="eastAsia"/>
        </w:rPr>
        <w:t>советы</w:t>
      </w:r>
      <w:r>
        <w:t xml:space="preserve"> </w:t>
      </w:r>
      <w:r>
        <w:rPr>
          <w:rFonts w:hint="eastAsia"/>
        </w:rPr>
        <w:t>и</w:t>
      </w:r>
      <w:r>
        <w:t xml:space="preserve"> </w:t>
      </w:r>
      <w:r>
        <w:rPr>
          <w:rFonts w:hint="eastAsia"/>
        </w:rPr>
        <w:t>замечания</w:t>
      </w:r>
      <w:r>
        <w:t xml:space="preserve"> </w:t>
      </w:r>
      <w:r>
        <w:rPr>
          <w:rFonts w:hint="eastAsia"/>
        </w:rPr>
        <w:t>по</w:t>
      </w:r>
      <w:r>
        <w:t xml:space="preserve"> </w:t>
      </w:r>
      <w:r>
        <w:rPr>
          <w:rFonts w:hint="eastAsia"/>
        </w:rPr>
        <w:t>диссертации</w:t>
      </w:r>
      <w:r>
        <w:t xml:space="preserve">, </w:t>
      </w:r>
      <w:r>
        <w:rPr>
          <w:rFonts w:hint="eastAsia"/>
        </w:rPr>
        <w:t>а</w:t>
      </w:r>
      <w:r>
        <w:t xml:space="preserve"> </w:t>
      </w:r>
      <w:r>
        <w:rPr>
          <w:rFonts w:hint="eastAsia"/>
        </w:rPr>
        <w:t>также</w:t>
      </w:r>
      <w:r>
        <w:t xml:space="preserve"> </w:t>
      </w:r>
      <w:r>
        <w:rPr>
          <w:rFonts w:hint="eastAsia"/>
        </w:rPr>
        <w:t>аспирантам</w:t>
      </w:r>
      <w:r>
        <w:t xml:space="preserve"> </w:t>
      </w:r>
      <w:r>
        <w:rPr>
          <w:rFonts w:hint="eastAsia"/>
        </w:rPr>
        <w:t>геологического</w:t>
      </w:r>
      <w:r>
        <w:t xml:space="preserve"> </w:t>
      </w:r>
      <w:r>
        <w:rPr>
          <w:rFonts w:hint="eastAsia"/>
        </w:rPr>
        <w:t>факультета</w:t>
      </w:r>
      <w:r>
        <w:t xml:space="preserve"> </w:t>
      </w:r>
      <w:r>
        <w:rPr>
          <w:rFonts w:hint="eastAsia"/>
        </w:rPr>
        <w:t>МГУ</w:t>
      </w:r>
      <w:r>
        <w:t xml:space="preserve"> </w:t>
      </w:r>
      <w:r>
        <w:rPr>
          <w:rFonts w:hint="eastAsia"/>
        </w:rPr>
        <w:t>Е</w:t>
      </w:r>
      <w:r>
        <w:t>.</w:t>
      </w:r>
      <w:r>
        <w:rPr>
          <w:rFonts w:hint="eastAsia"/>
        </w:rPr>
        <w:t>А</w:t>
      </w:r>
      <w:r>
        <w:t xml:space="preserve">. </w:t>
      </w:r>
      <w:r>
        <w:rPr>
          <w:rFonts w:hint="eastAsia"/>
        </w:rPr>
        <w:t>Гришакиной</w:t>
      </w:r>
      <w:r>
        <w:t xml:space="preserve"> </w:t>
      </w:r>
      <w:r>
        <w:rPr>
          <w:rFonts w:hint="eastAsia"/>
        </w:rPr>
        <w:t>и</w:t>
      </w:r>
      <w:r>
        <w:t xml:space="preserve"> </w:t>
      </w:r>
      <w:r>
        <w:rPr>
          <w:rFonts w:hint="eastAsia"/>
        </w:rPr>
        <w:t>О</w:t>
      </w:r>
      <w:r>
        <w:t>.</w:t>
      </w:r>
      <w:r>
        <w:rPr>
          <w:rFonts w:hint="eastAsia"/>
        </w:rPr>
        <w:t>В</w:t>
      </w:r>
      <w:r>
        <w:t xml:space="preserve">. </w:t>
      </w:r>
      <w:r>
        <w:rPr>
          <w:rFonts w:hint="eastAsia"/>
        </w:rPr>
        <w:t>Подчасову</w:t>
      </w:r>
      <w:r>
        <w:t xml:space="preserve"> </w:t>
      </w:r>
      <w:r>
        <w:rPr>
          <w:rFonts w:hint="eastAsia"/>
        </w:rPr>
        <w:t>за</w:t>
      </w:r>
      <w:r>
        <w:t xml:space="preserve"> </w:t>
      </w:r>
      <w:r>
        <w:rPr>
          <w:rFonts w:hint="eastAsia"/>
        </w:rPr>
        <w:t>бесценную</w:t>
      </w:r>
      <w:r>
        <w:t xml:space="preserve"> </w:t>
      </w:r>
      <w:r>
        <w:rPr>
          <w:rFonts w:hint="eastAsia"/>
        </w:rPr>
        <w:t>помощь</w:t>
      </w:r>
      <w:r>
        <w:t xml:space="preserve"> </w:t>
      </w:r>
      <w:r>
        <w:rPr>
          <w:rFonts w:hint="eastAsia"/>
        </w:rPr>
        <w:t>в</w:t>
      </w:r>
      <w:r>
        <w:t xml:space="preserve"> </w:t>
      </w:r>
      <w:r>
        <w:rPr>
          <w:rFonts w:hint="eastAsia"/>
        </w:rPr>
        <w:t>обработке</w:t>
      </w:r>
      <w:r>
        <w:t xml:space="preserve"> </w:t>
      </w:r>
      <w:r>
        <w:rPr>
          <w:rFonts w:hint="eastAsia"/>
        </w:rPr>
        <w:t>и</w:t>
      </w:r>
      <w:r>
        <w:t xml:space="preserve"> </w:t>
      </w:r>
      <w:r>
        <w:rPr>
          <w:rFonts w:hint="eastAsia"/>
        </w:rPr>
        <w:t>осмыслении</w:t>
      </w:r>
      <w:r>
        <w:t xml:space="preserve"> </w:t>
      </w:r>
      <w:r>
        <w:rPr>
          <w:rFonts w:hint="eastAsia"/>
        </w:rPr>
        <w:t>фактического</w:t>
      </w:r>
      <w:r>
        <w:t xml:space="preserve"> </w:t>
      </w:r>
      <w:r>
        <w:rPr>
          <w:rFonts w:hint="eastAsia"/>
        </w:rPr>
        <w:t>материала</w:t>
      </w:r>
      <w:r>
        <w:t>.</w:t>
      </w:r>
    </w:p>
    <w:p w14:paraId="1F6AB519" w14:textId="77777777" w:rsidR="001735E1" w:rsidRDefault="001735E1" w:rsidP="001735E1">
      <w:r>
        <w:t>9</w:t>
      </w:r>
    </w:p>
    <w:p w14:paraId="5BB2519A" w14:textId="77777777" w:rsidR="001735E1" w:rsidRDefault="001735E1" w:rsidP="001735E1">
      <w:r>
        <w:t xml:space="preserve"> </w:t>
      </w:r>
    </w:p>
    <w:p w14:paraId="62F172C2" w14:textId="77777777" w:rsidR="001735E1" w:rsidRDefault="001735E1" w:rsidP="001735E1">
      <w:r>
        <w:rPr>
          <w:rFonts w:hint="eastAsia"/>
        </w:rPr>
        <w:t>ОСНОВНОЕ</w:t>
      </w:r>
      <w:r>
        <w:t xml:space="preserve"> </w:t>
      </w:r>
      <w:r>
        <w:rPr>
          <w:rFonts w:hint="eastAsia"/>
        </w:rPr>
        <w:t>СОДЕРЖАНИЕ</w:t>
      </w:r>
      <w:r>
        <w:t xml:space="preserve"> </w:t>
      </w:r>
      <w:r>
        <w:rPr>
          <w:rFonts w:hint="eastAsia"/>
        </w:rPr>
        <w:t>РАБОТЫ</w:t>
      </w:r>
    </w:p>
    <w:p w14:paraId="63CC794E" w14:textId="77777777" w:rsidR="001735E1" w:rsidRDefault="001735E1" w:rsidP="001735E1">
      <w:r>
        <w:rPr>
          <w:rFonts w:hint="eastAsia"/>
        </w:rPr>
        <w:lastRenderedPageBreak/>
        <w:t>Во</w:t>
      </w:r>
      <w:r>
        <w:t xml:space="preserve"> </w:t>
      </w:r>
      <w:r>
        <w:rPr>
          <w:rFonts w:hint="eastAsia"/>
        </w:rPr>
        <w:t>введении</w:t>
      </w:r>
      <w:r>
        <w:t xml:space="preserve"> </w:t>
      </w:r>
      <w:r>
        <w:rPr>
          <w:rFonts w:hint="eastAsia"/>
        </w:rPr>
        <w:t>обоснована</w:t>
      </w:r>
      <w:r>
        <w:t xml:space="preserve"> </w:t>
      </w:r>
      <w:r>
        <w:rPr>
          <w:rFonts w:hint="eastAsia"/>
        </w:rPr>
        <w:t>актуальность</w:t>
      </w:r>
      <w:r>
        <w:t xml:space="preserve"> </w:t>
      </w:r>
      <w:r>
        <w:rPr>
          <w:rFonts w:hint="eastAsia"/>
        </w:rPr>
        <w:t>темы</w:t>
      </w:r>
      <w:r>
        <w:t xml:space="preserve"> </w:t>
      </w:r>
      <w:r>
        <w:rPr>
          <w:rFonts w:hint="eastAsia"/>
        </w:rPr>
        <w:t>диссертации</w:t>
      </w:r>
      <w:r>
        <w:t xml:space="preserve">, </w:t>
      </w:r>
      <w:r>
        <w:rPr>
          <w:rFonts w:hint="eastAsia"/>
        </w:rPr>
        <w:t>обусловленная</w:t>
      </w:r>
      <w:r>
        <w:t xml:space="preserve"> </w:t>
      </w:r>
      <w:r>
        <w:rPr>
          <w:rFonts w:hint="eastAsia"/>
        </w:rPr>
        <w:t>недостатакми</w:t>
      </w:r>
      <w:r>
        <w:t xml:space="preserve"> </w:t>
      </w:r>
      <w:r>
        <w:rPr>
          <w:rFonts w:hint="eastAsia"/>
        </w:rPr>
        <w:t>современных</w:t>
      </w:r>
      <w:r>
        <w:t xml:space="preserve"> </w:t>
      </w:r>
      <w:r>
        <w:rPr>
          <w:rFonts w:hint="eastAsia"/>
        </w:rPr>
        <w:t>подходов</w:t>
      </w:r>
      <w:r>
        <w:t xml:space="preserve"> </w:t>
      </w:r>
      <w:r>
        <w:rPr>
          <w:rFonts w:hint="eastAsia"/>
        </w:rPr>
        <w:t>к</w:t>
      </w:r>
      <w:r>
        <w:t xml:space="preserve"> </w:t>
      </w:r>
      <w:r>
        <w:rPr>
          <w:rFonts w:hint="eastAsia"/>
        </w:rPr>
        <w:t>комплексной</w:t>
      </w:r>
      <w:r>
        <w:t xml:space="preserve"> </w:t>
      </w:r>
      <w:r>
        <w:rPr>
          <w:rFonts w:hint="eastAsia"/>
        </w:rPr>
        <w:t>экономической</w:t>
      </w:r>
      <w:r>
        <w:t xml:space="preserve"> </w:t>
      </w:r>
      <w:r>
        <w:rPr>
          <w:rFonts w:hint="eastAsia"/>
        </w:rPr>
        <w:t>оценки</w:t>
      </w:r>
      <w:r>
        <w:t xml:space="preserve"> </w:t>
      </w:r>
      <w:r>
        <w:rPr>
          <w:rFonts w:hint="eastAsia"/>
        </w:rPr>
        <w:t>последствий</w:t>
      </w:r>
      <w:r>
        <w:t xml:space="preserve"> </w:t>
      </w:r>
      <w:r>
        <w:rPr>
          <w:rFonts w:hint="eastAsia"/>
        </w:rPr>
        <w:t>воздействия</w:t>
      </w:r>
      <w:r>
        <w:t xml:space="preserve"> </w:t>
      </w:r>
      <w:r>
        <w:rPr>
          <w:rFonts w:hint="eastAsia"/>
        </w:rPr>
        <w:t>геокриологических</w:t>
      </w:r>
      <w:r>
        <w:t xml:space="preserve"> </w:t>
      </w:r>
      <w:r>
        <w:rPr>
          <w:rFonts w:hint="eastAsia"/>
        </w:rPr>
        <w:t>процессов</w:t>
      </w:r>
      <w:r>
        <w:t xml:space="preserve"> </w:t>
      </w:r>
      <w:r>
        <w:rPr>
          <w:rFonts w:hint="eastAsia"/>
        </w:rPr>
        <w:t>на</w:t>
      </w:r>
      <w:r>
        <w:t xml:space="preserve"> </w:t>
      </w:r>
      <w:r>
        <w:rPr>
          <w:rFonts w:hint="eastAsia"/>
        </w:rPr>
        <w:t>инженерные</w:t>
      </w:r>
      <w:r>
        <w:t xml:space="preserve"> </w:t>
      </w:r>
      <w:r>
        <w:rPr>
          <w:rFonts w:hint="eastAsia"/>
        </w:rPr>
        <w:t>структуры</w:t>
      </w:r>
      <w:r>
        <w:t>.</w:t>
      </w:r>
    </w:p>
    <w:p w14:paraId="365696B4" w14:textId="77777777" w:rsidR="001735E1" w:rsidRDefault="001735E1" w:rsidP="001735E1">
      <w:r>
        <w:rPr>
          <w:rFonts w:hint="eastAsia"/>
        </w:rPr>
        <w:t>В</w:t>
      </w:r>
      <w:r>
        <w:t xml:space="preserve"> </w:t>
      </w:r>
      <w:r>
        <w:rPr>
          <w:rFonts w:hint="eastAsia"/>
        </w:rPr>
        <w:t>первой</w:t>
      </w:r>
      <w:r>
        <w:t xml:space="preserve"> </w:t>
      </w:r>
      <w:r>
        <w:rPr>
          <w:rFonts w:hint="eastAsia"/>
        </w:rPr>
        <w:t>главе</w:t>
      </w:r>
      <w:r>
        <w:t xml:space="preserve"> </w:t>
      </w:r>
      <w:r>
        <w:rPr>
          <w:rFonts w:hint="eastAsia"/>
        </w:rPr>
        <w:t>рассмотрена</w:t>
      </w:r>
      <w:r>
        <w:t xml:space="preserve"> </w:t>
      </w:r>
      <w:r>
        <w:rPr>
          <w:rFonts w:hint="eastAsia"/>
        </w:rPr>
        <w:t>история</w:t>
      </w:r>
      <w:r>
        <w:t xml:space="preserve"> </w:t>
      </w:r>
      <w:r>
        <w:rPr>
          <w:rFonts w:hint="eastAsia"/>
        </w:rPr>
        <w:t>развития</w:t>
      </w:r>
      <w:r>
        <w:t xml:space="preserve"> </w:t>
      </w:r>
      <w:r>
        <w:rPr>
          <w:rFonts w:hint="eastAsia"/>
        </w:rPr>
        <w:t>методов</w:t>
      </w:r>
      <w:r>
        <w:t xml:space="preserve"> </w:t>
      </w:r>
      <w:r>
        <w:rPr>
          <w:rFonts w:hint="eastAsia"/>
        </w:rPr>
        <w:t>диагностики</w:t>
      </w:r>
    </w:p>
    <w:p w14:paraId="32E04A6A" w14:textId="77777777" w:rsidR="001735E1" w:rsidRDefault="001735E1" w:rsidP="001735E1">
      <w:r>
        <w:rPr>
          <w:rFonts w:hint="eastAsia"/>
        </w:rPr>
        <w:t>причин</w:t>
      </w:r>
      <w:r>
        <w:t xml:space="preserve"> </w:t>
      </w:r>
      <w:r>
        <w:rPr>
          <w:rFonts w:hint="eastAsia"/>
        </w:rPr>
        <w:t>и</w:t>
      </w:r>
      <w:r>
        <w:t xml:space="preserve"> </w:t>
      </w:r>
      <w:r>
        <w:rPr>
          <w:rFonts w:hint="eastAsia"/>
        </w:rPr>
        <w:t>предотвращения</w:t>
      </w:r>
      <w:r>
        <w:t xml:space="preserve"> </w:t>
      </w:r>
      <w:r>
        <w:rPr>
          <w:rFonts w:hint="eastAsia"/>
        </w:rPr>
        <w:t>деформаций</w:t>
      </w:r>
      <w:r>
        <w:t xml:space="preserve"> </w:t>
      </w:r>
      <w:r>
        <w:rPr>
          <w:rFonts w:hint="eastAsia"/>
        </w:rPr>
        <w:t>насыпи</w:t>
      </w:r>
      <w:r>
        <w:t xml:space="preserve"> </w:t>
      </w:r>
      <w:r>
        <w:rPr>
          <w:rFonts w:hint="eastAsia"/>
        </w:rPr>
        <w:t>железных</w:t>
      </w:r>
      <w:r>
        <w:t xml:space="preserve"> </w:t>
      </w:r>
      <w:r>
        <w:rPr>
          <w:rFonts w:hint="eastAsia"/>
        </w:rPr>
        <w:t>дорог</w:t>
      </w:r>
      <w:r>
        <w:t xml:space="preserve"> </w:t>
      </w:r>
      <w:r>
        <w:rPr>
          <w:rFonts w:hint="eastAsia"/>
        </w:rPr>
        <w:t>на</w:t>
      </w:r>
      <w:r>
        <w:t xml:space="preserve"> </w:t>
      </w:r>
      <w:r>
        <w:rPr>
          <w:rFonts w:hint="eastAsia"/>
        </w:rPr>
        <w:t>территории</w:t>
      </w:r>
    </w:p>
    <w:p w14:paraId="619381DF" w14:textId="77777777" w:rsidR="001735E1" w:rsidRDefault="001735E1" w:rsidP="001735E1">
      <w:r>
        <w:rPr>
          <w:rFonts w:hint="eastAsia"/>
        </w:rPr>
        <w:t>криолитозоны</w:t>
      </w:r>
      <w:r>
        <w:t xml:space="preserve"> </w:t>
      </w:r>
      <w:r>
        <w:rPr>
          <w:rFonts w:hint="eastAsia"/>
        </w:rPr>
        <w:t>России</w:t>
      </w:r>
      <w:r>
        <w:t xml:space="preserve">, </w:t>
      </w:r>
      <w:r>
        <w:rPr>
          <w:rFonts w:hint="eastAsia"/>
        </w:rPr>
        <w:t>которую</w:t>
      </w:r>
      <w:r>
        <w:t xml:space="preserve"> </w:t>
      </w:r>
      <w:r>
        <w:rPr>
          <w:rFonts w:hint="eastAsia"/>
        </w:rPr>
        <w:t>условно</w:t>
      </w:r>
      <w:r>
        <w:t xml:space="preserve"> </w:t>
      </w:r>
      <w:r>
        <w:rPr>
          <w:rFonts w:hint="eastAsia"/>
        </w:rPr>
        <w:t>можно</w:t>
      </w:r>
      <w:r>
        <w:t xml:space="preserve"> </w:t>
      </w:r>
      <w:r>
        <w:rPr>
          <w:rFonts w:hint="eastAsia"/>
        </w:rPr>
        <w:t>разделить</w:t>
      </w:r>
      <w:r>
        <w:t xml:space="preserve"> </w:t>
      </w:r>
      <w:r>
        <w:rPr>
          <w:rFonts w:hint="eastAsia"/>
        </w:rPr>
        <w:t>на</w:t>
      </w:r>
      <w:r>
        <w:t xml:space="preserve"> </w:t>
      </w:r>
      <w:r>
        <w:rPr>
          <w:rFonts w:hint="eastAsia"/>
        </w:rPr>
        <w:t>три</w:t>
      </w:r>
      <w:r>
        <w:t xml:space="preserve"> </w:t>
      </w:r>
      <w:r>
        <w:rPr>
          <w:rFonts w:hint="eastAsia"/>
        </w:rPr>
        <w:t>этапа</w:t>
      </w:r>
      <w:r>
        <w:t>:</w:t>
      </w:r>
    </w:p>
    <w:p w14:paraId="72EA3F25" w14:textId="77777777" w:rsidR="001735E1" w:rsidRDefault="001735E1" w:rsidP="001735E1">
      <w:r>
        <w:rPr>
          <w:rFonts w:hint="eastAsia"/>
        </w:rPr>
        <w:t>первичного</w:t>
      </w:r>
      <w:r>
        <w:t xml:space="preserve"> </w:t>
      </w:r>
      <w:r>
        <w:rPr>
          <w:rFonts w:hint="eastAsia"/>
        </w:rPr>
        <w:t>накопления</w:t>
      </w:r>
      <w:r>
        <w:t xml:space="preserve"> </w:t>
      </w:r>
      <w:r>
        <w:rPr>
          <w:rFonts w:hint="eastAsia"/>
        </w:rPr>
        <w:t>знаний</w:t>
      </w:r>
      <w:r>
        <w:t xml:space="preserve"> </w:t>
      </w:r>
      <w:r>
        <w:rPr>
          <w:rFonts w:hint="eastAsia"/>
        </w:rPr>
        <w:t>в</w:t>
      </w:r>
      <w:r>
        <w:t xml:space="preserve"> </w:t>
      </w:r>
      <w:r>
        <w:rPr>
          <w:rFonts w:hint="eastAsia"/>
        </w:rPr>
        <w:t>первой</w:t>
      </w:r>
      <w:r>
        <w:t xml:space="preserve"> </w:t>
      </w:r>
      <w:r>
        <w:rPr>
          <w:rFonts w:hint="eastAsia"/>
        </w:rPr>
        <w:t>половине</w:t>
      </w:r>
      <w:r>
        <w:t xml:space="preserve"> </w:t>
      </w:r>
      <w:r>
        <w:rPr>
          <w:rFonts w:hint="eastAsia"/>
        </w:rPr>
        <w:t>ХХ</w:t>
      </w:r>
      <w:r>
        <w:t xml:space="preserve"> </w:t>
      </w:r>
      <w:r>
        <w:rPr>
          <w:rFonts w:hint="eastAsia"/>
        </w:rPr>
        <w:t>века</w:t>
      </w:r>
      <w:r>
        <w:t xml:space="preserve">, </w:t>
      </w:r>
      <w:r>
        <w:rPr>
          <w:rFonts w:hint="eastAsia"/>
        </w:rPr>
        <w:t>интенсивного</w:t>
      </w:r>
    </w:p>
    <w:p w14:paraId="1F85674E" w14:textId="77777777" w:rsidR="001735E1" w:rsidRDefault="001735E1" w:rsidP="001735E1">
      <w:r>
        <w:rPr>
          <w:rFonts w:hint="eastAsia"/>
        </w:rPr>
        <w:t>освоения</w:t>
      </w:r>
      <w:r>
        <w:tab/>
      </w:r>
      <w:r>
        <w:rPr>
          <w:rFonts w:hint="eastAsia"/>
        </w:rPr>
        <w:t>протяжённых</w:t>
      </w:r>
      <w:r>
        <w:tab/>
      </w:r>
      <w:r>
        <w:rPr>
          <w:rFonts w:hint="eastAsia"/>
        </w:rPr>
        <w:t>магистралей</w:t>
      </w:r>
      <w:r>
        <w:tab/>
      </w:r>
      <w:r>
        <w:rPr>
          <w:rFonts w:hint="eastAsia"/>
        </w:rPr>
        <w:t>с</w:t>
      </w:r>
      <w:r>
        <w:tab/>
      </w:r>
      <w:r>
        <w:rPr>
          <w:rFonts w:hint="eastAsia"/>
        </w:rPr>
        <w:t>обеспечением</w:t>
      </w:r>
      <w:r>
        <w:tab/>
      </w:r>
      <w:r>
        <w:rPr>
          <w:rFonts w:hint="eastAsia"/>
        </w:rPr>
        <w:t>строительства</w:t>
      </w:r>
    </w:p>
    <w:p w14:paraId="5BD8CE5C" w14:textId="77777777" w:rsidR="001735E1" w:rsidRDefault="001735E1" w:rsidP="001735E1">
      <w:r>
        <w:rPr>
          <w:rFonts w:hint="eastAsia"/>
        </w:rPr>
        <w:t>геокриологическим</w:t>
      </w:r>
      <w:r>
        <w:t xml:space="preserve"> </w:t>
      </w:r>
      <w:r>
        <w:rPr>
          <w:rFonts w:hint="eastAsia"/>
        </w:rPr>
        <w:t>прогнозом</w:t>
      </w:r>
      <w:r>
        <w:t xml:space="preserve"> </w:t>
      </w:r>
      <w:r>
        <w:rPr>
          <w:rFonts w:hint="eastAsia"/>
        </w:rPr>
        <w:t>и</w:t>
      </w:r>
      <w:r>
        <w:t xml:space="preserve"> </w:t>
      </w:r>
      <w:r>
        <w:rPr>
          <w:rFonts w:hint="eastAsia"/>
        </w:rPr>
        <w:t>защитными</w:t>
      </w:r>
      <w:r>
        <w:t xml:space="preserve"> </w:t>
      </w:r>
      <w:r>
        <w:rPr>
          <w:rFonts w:hint="eastAsia"/>
        </w:rPr>
        <w:t>мероприятиями</w:t>
      </w:r>
      <w:r>
        <w:t xml:space="preserve"> </w:t>
      </w:r>
      <w:r>
        <w:rPr>
          <w:rFonts w:hint="eastAsia"/>
        </w:rPr>
        <w:t>в</w:t>
      </w:r>
      <w:r>
        <w:t xml:space="preserve"> 60-80 </w:t>
      </w:r>
      <w:r>
        <w:rPr>
          <w:rFonts w:hint="eastAsia"/>
        </w:rPr>
        <w:t>годы</w:t>
      </w:r>
      <w:r>
        <w:t xml:space="preserve"> </w:t>
      </w:r>
      <w:r>
        <w:rPr>
          <w:rFonts w:hint="eastAsia"/>
        </w:rPr>
        <w:t>и</w:t>
      </w:r>
    </w:p>
    <w:p w14:paraId="27719403" w14:textId="77777777" w:rsidR="001735E1" w:rsidRDefault="001735E1" w:rsidP="001735E1">
      <w:r>
        <w:rPr>
          <w:rFonts w:hint="eastAsia"/>
        </w:rPr>
        <w:t>развития</w:t>
      </w:r>
      <w:r>
        <w:t xml:space="preserve"> </w:t>
      </w:r>
      <w:r>
        <w:rPr>
          <w:rFonts w:hint="eastAsia"/>
        </w:rPr>
        <w:t>железнодорожного</w:t>
      </w:r>
      <w:r>
        <w:t xml:space="preserve"> </w:t>
      </w:r>
      <w:r>
        <w:rPr>
          <w:rFonts w:hint="eastAsia"/>
        </w:rPr>
        <w:t>строительства</w:t>
      </w:r>
      <w:r>
        <w:t xml:space="preserve"> </w:t>
      </w:r>
      <w:r>
        <w:rPr>
          <w:rFonts w:hint="eastAsia"/>
        </w:rPr>
        <w:t>в</w:t>
      </w:r>
      <w:r>
        <w:t xml:space="preserve"> </w:t>
      </w:r>
      <w:r>
        <w:rPr>
          <w:rFonts w:hint="eastAsia"/>
        </w:rPr>
        <w:t>ХХ</w:t>
      </w:r>
      <w:r>
        <w:t xml:space="preserve">I </w:t>
      </w:r>
      <w:r>
        <w:rPr>
          <w:rFonts w:hint="eastAsia"/>
        </w:rPr>
        <w:t>веке</w:t>
      </w:r>
      <w:r>
        <w:t xml:space="preserve">. </w:t>
      </w:r>
      <w:r>
        <w:rPr>
          <w:rFonts w:hint="eastAsia"/>
        </w:rPr>
        <w:t>Несмотря</w:t>
      </w:r>
      <w:r>
        <w:t xml:space="preserve"> </w:t>
      </w:r>
      <w:r>
        <w:rPr>
          <w:rFonts w:hint="eastAsia"/>
        </w:rPr>
        <w:t>на</w:t>
      </w:r>
      <w:r>
        <w:t xml:space="preserve"> </w:t>
      </w:r>
      <w:r>
        <w:rPr>
          <w:rFonts w:hint="eastAsia"/>
        </w:rPr>
        <w:t>успехи</w:t>
      </w:r>
      <w:r>
        <w:t xml:space="preserve"> </w:t>
      </w:r>
      <w:r>
        <w:rPr>
          <w:rFonts w:hint="eastAsia"/>
        </w:rPr>
        <w:t>в</w:t>
      </w:r>
    </w:p>
    <w:p w14:paraId="4B4802D8" w14:textId="77777777" w:rsidR="001735E1" w:rsidRDefault="001735E1" w:rsidP="001735E1">
      <w:r>
        <w:rPr>
          <w:rFonts w:hint="eastAsia"/>
        </w:rPr>
        <w:t>организации</w:t>
      </w:r>
      <w:r>
        <w:t xml:space="preserve"> </w:t>
      </w:r>
      <w:r>
        <w:rPr>
          <w:rFonts w:hint="eastAsia"/>
        </w:rPr>
        <w:t>геотехнического</w:t>
      </w:r>
      <w:r>
        <w:t xml:space="preserve"> </w:t>
      </w:r>
      <w:r>
        <w:rPr>
          <w:rFonts w:hint="eastAsia"/>
        </w:rPr>
        <w:t>мониторинга</w:t>
      </w:r>
      <w:r>
        <w:t xml:space="preserve"> </w:t>
      </w:r>
      <w:r>
        <w:rPr>
          <w:rFonts w:hint="eastAsia"/>
        </w:rPr>
        <w:t>остаются</w:t>
      </w:r>
      <w:r>
        <w:t xml:space="preserve"> </w:t>
      </w:r>
      <w:r>
        <w:rPr>
          <w:rFonts w:hint="eastAsia"/>
        </w:rPr>
        <w:t>нерешёнными</w:t>
      </w:r>
      <w:r>
        <w:t xml:space="preserve"> </w:t>
      </w:r>
      <w:r>
        <w:rPr>
          <w:rFonts w:hint="eastAsia"/>
        </w:rPr>
        <w:t>вопросы</w:t>
      </w:r>
    </w:p>
    <w:p w14:paraId="24A1E473" w14:textId="77777777" w:rsidR="001735E1" w:rsidRDefault="001735E1" w:rsidP="001735E1">
      <w:r>
        <w:rPr>
          <w:rFonts w:hint="eastAsia"/>
        </w:rPr>
        <w:t>оценки</w:t>
      </w:r>
      <w:r>
        <w:t xml:space="preserve"> </w:t>
      </w:r>
      <w:r>
        <w:rPr>
          <w:rFonts w:hint="eastAsia"/>
        </w:rPr>
        <w:t>динамики</w:t>
      </w:r>
      <w:r>
        <w:t xml:space="preserve"> </w:t>
      </w:r>
      <w:r>
        <w:rPr>
          <w:rFonts w:hint="eastAsia"/>
        </w:rPr>
        <w:t>и</w:t>
      </w:r>
      <w:r>
        <w:t xml:space="preserve"> </w:t>
      </w:r>
      <w:r>
        <w:rPr>
          <w:rFonts w:hint="eastAsia"/>
        </w:rPr>
        <w:t>стадий</w:t>
      </w:r>
      <w:r>
        <w:t xml:space="preserve"> </w:t>
      </w:r>
      <w:r>
        <w:rPr>
          <w:rFonts w:hint="eastAsia"/>
        </w:rPr>
        <w:t>развития</w:t>
      </w:r>
      <w:r>
        <w:t xml:space="preserve"> </w:t>
      </w:r>
      <w:r>
        <w:rPr>
          <w:rFonts w:hint="eastAsia"/>
        </w:rPr>
        <w:t>геокриологических</w:t>
      </w:r>
      <w:r>
        <w:t xml:space="preserve"> </w:t>
      </w:r>
      <w:r>
        <w:rPr>
          <w:rFonts w:hint="eastAsia"/>
        </w:rPr>
        <w:t>процессов</w:t>
      </w:r>
      <w:r>
        <w:t>.</w:t>
      </w:r>
    </w:p>
    <w:p w14:paraId="71C5CA4B" w14:textId="77777777" w:rsidR="001735E1" w:rsidRDefault="001735E1" w:rsidP="001735E1">
      <w:r>
        <w:rPr>
          <w:rFonts w:hint="eastAsia"/>
        </w:rPr>
        <w:t>Недостаточно</w:t>
      </w:r>
      <w:r>
        <w:t xml:space="preserve"> </w:t>
      </w:r>
      <w:r>
        <w:rPr>
          <w:rFonts w:hint="eastAsia"/>
        </w:rPr>
        <w:t>развитым</w:t>
      </w:r>
      <w:r>
        <w:t xml:space="preserve"> </w:t>
      </w:r>
      <w:r>
        <w:rPr>
          <w:rFonts w:hint="eastAsia"/>
        </w:rPr>
        <w:t>остается</w:t>
      </w:r>
      <w:r>
        <w:t xml:space="preserve"> </w:t>
      </w:r>
      <w:r>
        <w:rPr>
          <w:rFonts w:hint="eastAsia"/>
        </w:rPr>
        <w:t>научное</w:t>
      </w:r>
      <w:r>
        <w:t xml:space="preserve"> </w:t>
      </w:r>
      <w:r>
        <w:rPr>
          <w:rFonts w:hint="eastAsia"/>
        </w:rPr>
        <w:t>сопровождение</w:t>
      </w:r>
      <w:r>
        <w:t xml:space="preserve"> </w:t>
      </w:r>
      <w:r>
        <w:rPr>
          <w:rFonts w:hint="eastAsia"/>
        </w:rPr>
        <w:t>изученной</w:t>
      </w:r>
      <w:r>
        <w:t xml:space="preserve"> </w:t>
      </w:r>
      <w:r>
        <w:rPr>
          <w:rFonts w:hint="eastAsia"/>
        </w:rPr>
        <w:t>проблемой</w:t>
      </w:r>
    </w:p>
    <w:p w14:paraId="4BEE9A21" w14:textId="77777777" w:rsidR="001735E1" w:rsidRDefault="001735E1" w:rsidP="001735E1">
      <w:r>
        <w:rPr>
          <w:rFonts w:hint="eastAsia"/>
        </w:rPr>
        <w:t>остается</w:t>
      </w:r>
      <w:r>
        <w:t xml:space="preserve"> </w:t>
      </w:r>
      <w:r>
        <w:rPr>
          <w:rFonts w:hint="eastAsia"/>
        </w:rPr>
        <w:t>принятие</w:t>
      </w:r>
      <w:r>
        <w:t xml:space="preserve"> </w:t>
      </w:r>
      <w:r>
        <w:rPr>
          <w:rFonts w:hint="eastAsia"/>
        </w:rPr>
        <w:t>решения</w:t>
      </w:r>
      <w:r>
        <w:t xml:space="preserve"> </w:t>
      </w:r>
      <w:r>
        <w:rPr>
          <w:rFonts w:hint="eastAsia"/>
        </w:rPr>
        <w:t>по</w:t>
      </w:r>
      <w:r>
        <w:t xml:space="preserve"> </w:t>
      </w:r>
      <w:r>
        <w:rPr>
          <w:rFonts w:hint="eastAsia"/>
        </w:rPr>
        <w:t>инженерной</w:t>
      </w:r>
      <w:r>
        <w:t xml:space="preserve"> </w:t>
      </w:r>
      <w:r>
        <w:rPr>
          <w:rFonts w:hint="eastAsia"/>
        </w:rPr>
        <w:t>защите</w:t>
      </w:r>
      <w:r>
        <w:t xml:space="preserve"> </w:t>
      </w:r>
      <w:r>
        <w:rPr>
          <w:rFonts w:hint="eastAsia"/>
        </w:rPr>
        <w:t>на</w:t>
      </w:r>
      <w:r>
        <w:t xml:space="preserve"> </w:t>
      </w:r>
      <w:r>
        <w:rPr>
          <w:rFonts w:hint="eastAsia"/>
        </w:rPr>
        <w:t>железнодорожном</w:t>
      </w:r>
    </w:p>
    <w:p w14:paraId="1B9BB9A2" w14:textId="77777777" w:rsidR="001735E1" w:rsidRDefault="001735E1" w:rsidP="001735E1">
      <w:r>
        <w:rPr>
          <w:rFonts w:hint="eastAsia"/>
        </w:rPr>
        <w:t>полотне</w:t>
      </w:r>
      <w:r>
        <w:tab/>
      </w:r>
      <w:r>
        <w:rPr>
          <w:rFonts w:hint="eastAsia"/>
        </w:rPr>
        <w:t>в</w:t>
      </w:r>
      <w:r>
        <w:tab/>
      </w:r>
      <w:r>
        <w:rPr>
          <w:rFonts w:hint="eastAsia"/>
        </w:rPr>
        <w:t>условиях</w:t>
      </w:r>
      <w:r>
        <w:tab/>
      </w:r>
      <w:r>
        <w:rPr>
          <w:rFonts w:hint="eastAsia"/>
        </w:rPr>
        <w:t>криолитозоны</w:t>
      </w:r>
      <w:r>
        <w:t>.</w:t>
      </w:r>
      <w:r>
        <w:tab/>
      </w:r>
      <w:r>
        <w:rPr>
          <w:rFonts w:hint="eastAsia"/>
        </w:rPr>
        <w:t>Существует</w:t>
      </w:r>
      <w:r>
        <w:tab/>
      </w:r>
      <w:r>
        <w:rPr>
          <w:rFonts w:hint="eastAsia"/>
        </w:rPr>
        <w:t>необходимость</w:t>
      </w:r>
    </w:p>
    <w:p w14:paraId="402D46EE" w14:textId="77777777" w:rsidR="001735E1" w:rsidRDefault="001735E1" w:rsidP="001735E1">
      <w:r>
        <w:rPr>
          <w:rFonts w:hint="eastAsia"/>
        </w:rPr>
        <w:t>совершенствования</w:t>
      </w:r>
      <w:r>
        <w:t xml:space="preserve"> </w:t>
      </w:r>
      <w:r>
        <w:rPr>
          <w:rFonts w:hint="eastAsia"/>
        </w:rPr>
        <w:t>методов</w:t>
      </w:r>
      <w:r>
        <w:t xml:space="preserve">, </w:t>
      </w:r>
      <w:r>
        <w:rPr>
          <w:rFonts w:hint="eastAsia"/>
        </w:rPr>
        <w:t>позволяющих</w:t>
      </w:r>
      <w:r>
        <w:t xml:space="preserve"> </w:t>
      </w:r>
      <w:r>
        <w:rPr>
          <w:rFonts w:hint="eastAsia"/>
        </w:rPr>
        <w:t>оценить</w:t>
      </w:r>
      <w:r>
        <w:t xml:space="preserve"> </w:t>
      </w:r>
      <w:r>
        <w:rPr>
          <w:rFonts w:hint="eastAsia"/>
        </w:rPr>
        <w:t>сумму</w:t>
      </w:r>
      <w:r>
        <w:t xml:space="preserve"> </w:t>
      </w:r>
      <w:r>
        <w:rPr>
          <w:rFonts w:hint="eastAsia"/>
        </w:rPr>
        <w:t>ежегодных</w:t>
      </w:r>
      <w:r>
        <w:t xml:space="preserve"> </w:t>
      </w:r>
      <w:r>
        <w:rPr>
          <w:rFonts w:hint="eastAsia"/>
        </w:rPr>
        <w:t>затрат</w:t>
      </w:r>
      <w:r>
        <w:t xml:space="preserve"> </w:t>
      </w:r>
      <w:r>
        <w:rPr>
          <w:rFonts w:hint="eastAsia"/>
        </w:rPr>
        <w:t>и</w:t>
      </w:r>
      <w:r>
        <w:t xml:space="preserve"> </w:t>
      </w:r>
      <w:r>
        <w:rPr>
          <w:rFonts w:hint="eastAsia"/>
        </w:rPr>
        <w:t>убытков</w:t>
      </w:r>
      <w:r>
        <w:t xml:space="preserve"> </w:t>
      </w:r>
      <w:r>
        <w:rPr>
          <w:rFonts w:hint="eastAsia"/>
        </w:rPr>
        <w:t>от</w:t>
      </w:r>
      <w:r>
        <w:t xml:space="preserve"> </w:t>
      </w:r>
      <w:r>
        <w:rPr>
          <w:rFonts w:hint="eastAsia"/>
        </w:rPr>
        <w:t>продолжающееся</w:t>
      </w:r>
      <w:r>
        <w:t xml:space="preserve"> </w:t>
      </w:r>
      <w:r>
        <w:rPr>
          <w:rFonts w:hint="eastAsia"/>
        </w:rPr>
        <w:t>воздействия</w:t>
      </w:r>
      <w:r>
        <w:t xml:space="preserve"> </w:t>
      </w:r>
      <w:r>
        <w:rPr>
          <w:rFonts w:hint="eastAsia"/>
        </w:rPr>
        <w:t>инженерно–геологических</w:t>
      </w:r>
      <w:r>
        <w:t xml:space="preserve"> </w:t>
      </w:r>
      <w:r>
        <w:rPr>
          <w:rFonts w:hint="eastAsia"/>
        </w:rPr>
        <w:t>процессов</w:t>
      </w:r>
      <w:r>
        <w:t xml:space="preserve"> </w:t>
      </w:r>
      <w:r>
        <w:rPr>
          <w:rFonts w:hint="eastAsia"/>
        </w:rPr>
        <w:t>на</w:t>
      </w:r>
      <w:r>
        <w:t xml:space="preserve"> </w:t>
      </w:r>
      <w:r>
        <w:rPr>
          <w:rFonts w:hint="eastAsia"/>
        </w:rPr>
        <w:t>инженерные</w:t>
      </w:r>
      <w:r>
        <w:t xml:space="preserve"> </w:t>
      </w:r>
      <w:r>
        <w:rPr>
          <w:rFonts w:hint="eastAsia"/>
        </w:rPr>
        <w:t>сооружения</w:t>
      </w:r>
      <w:r>
        <w:t xml:space="preserve"> </w:t>
      </w:r>
      <w:r>
        <w:rPr>
          <w:rFonts w:hint="eastAsia"/>
        </w:rPr>
        <w:t>и</w:t>
      </w:r>
      <w:r>
        <w:t xml:space="preserve"> </w:t>
      </w:r>
      <w:r>
        <w:rPr>
          <w:rFonts w:hint="eastAsia"/>
        </w:rPr>
        <w:t>другой</w:t>
      </w:r>
      <w:r>
        <w:t xml:space="preserve"> </w:t>
      </w:r>
      <w:r>
        <w:rPr>
          <w:rFonts w:hint="eastAsia"/>
        </w:rPr>
        <w:t>антропогенной</w:t>
      </w:r>
      <w:r>
        <w:t xml:space="preserve"> </w:t>
      </w:r>
      <w:r>
        <w:rPr>
          <w:rFonts w:hint="eastAsia"/>
        </w:rPr>
        <w:t>нагрузки</w:t>
      </w:r>
      <w:r>
        <w:t xml:space="preserve"> </w:t>
      </w:r>
      <w:r>
        <w:rPr>
          <w:rFonts w:hint="eastAsia"/>
        </w:rPr>
        <w:t>в</w:t>
      </w:r>
      <w:r>
        <w:t xml:space="preserve"> </w:t>
      </w:r>
      <w:r>
        <w:rPr>
          <w:rFonts w:hint="eastAsia"/>
        </w:rPr>
        <w:t>условиях</w:t>
      </w:r>
      <w:r>
        <w:t xml:space="preserve"> </w:t>
      </w:r>
      <w:r>
        <w:rPr>
          <w:rFonts w:hint="eastAsia"/>
        </w:rPr>
        <w:t>меняющегося</w:t>
      </w:r>
      <w:r>
        <w:t xml:space="preserve"> </w:t>
      </w:r>
      <w:r>
        <w:rPr>
          <w:rFonts w:hint="eastAsia"/>
        </w:rPr>
        <w:t>климата</w:t>
      </w:r>
      <w:r>
        <w:t>.</w:t>
      </w:r>
    </w:p>
    <w:p w14:paraId="2406F274" w14:textId="77777777" w:rsidR="001735E1" w:rsidRDefault="001735E1" w:rsidP="001735E1">
      <w:r>
        <w:rPr>
          <w:rFonts w:hint="eastAsia"/>
        </w:rPr>
        <w:t>Во</w:t>
      </w:r>
      <w:r>
        <w:t xml:space="preserve"> </w:t>
      </w:r>
      <w:r>
        <w:rPr>
          <w:rFonts w:hint="eastAsia"/>
        </w:rPr>
        <w:t>второй</w:t>
      </w:r>
      <w:r>
        <w:t xml:space="preserve"> </w:t>
      </w:r>
      <w:r>
        <w:rPr>
          <w:rFonts w:hint="eastAsia"/>
        </w:rPr>
        <w:t>главе</w:t>
      </w:r>
      <w:r>
        <w:t xml:space="preserve"> </w:t>
      </w:r>
      <w:r>
        <w:rPr>
          <w:rFonts w:hint="eastAsia"/>
        </w:rPr>
        <w:t>приведены</w:t>
      </w:r>
      <w:r>
        <w:t xml:space="preserve"> </w:t>
      </w:r>
      <w:r>
        <w:rPr>
          <w:rFonts w:hint="eastAsia"/>
        </w:rPr>
        <w:t>основные</w:t>
      </w:r>
      <w:r>
        <w:t xml:space="preserve"> </w:t>
      </w:r>
      <w:r>
        <w:rPr>
          <w:rFonts w:hint="eastAsia"/>
        </w:rPr>
        <w:t>сведения</w:t>
      </w:r>
      <w:r>
        <w:t xml:space="preserve"> </w:t>
      </w:r>
      <w:r>
        <w:rPr>
          <w:rFonts w:hint="eastAsia"/>
        </w:rPr>
        <w:t>о</w:t>
      </w:r>
      <w:r>
        <w:t xml:space="preserve"> </w:t>
      </w:r>
      <w:r>
        <w:rPr>
          <w:rFonts w:hint="eastAsia"/>
        </w:rPr>
        <w:t>географическом</w:t>
      </w:r>
      <w:r>
        <w:t xml:space="preserve"> </w:t>
      </w:r>
      <w:r>
        <w:rPr>
          <w:rFonts w:hint="eastAsia"/>
        </w:rPr>
        <w:t>положении</w:t>
      </w:r>
      <w:r>
        <w:t xml:space="preserve"> </w:t>
      </w:r>
      <w:r>
        <w:rPr>
          <w:rFonts w:hint="eastAsia"/>
        </w:rPr>
        <w:t>обследуемого</w:t>
      </w:r>
      <w:r>
        <w:t xml:space="preserve"> </w:t>
      </w:r>
      <w:r>
        <w:rPr>
          <w:rFonts w:hint="eastAsia"/>
        </w:rPr>
        <w:t>участка</w:t>
      </w:r>
      <w:r>
        <w:t xml:space="preserve">, </w:t>
      </w:r>
      <w:r>
        <w:rPr>
          <w:rFonts w:hint="eastAsia"/>
        </w:rPr>
        <w:t>рельефе</w:t>
      </w:r>
      <w:r>
        <w:t xml:space="preserve">, </w:t>
      </w:r>
      <w:r>
        <w:rPr>
          <w:rFonts w:hint="eastAsia"/>
        </w:rPr>
        <w:t>приведены</w:t>
      </w:r>
      <w:r>
        <w:t xml:space="preserve"> </w:t>
      </w:r>
      <w:r>
        <w:rPr>
          <w:rFonts w:hint="eastAsia"/>
        </w:rPr>
        <w:t>основные</w:t>
      </w:r>
      <w:r>
        <w:t xml:space="preserve"> </w:t>
      </w:r>
      <w:r>
        <w:rPr>
          <w:rFonts w:hint="eastAsia"/>
        </w:rPr>
        <w:t>сведения</w:t>
      </w:r>
      <w:r>
        <w:t xml:space="preserve"> </w:t>
      </w:r>
      <w:r>
        <w:rPr>
          <w:rFonts w:hint="eastAsia"/>
        </w:rPr>
        <w:t>о</w:t>
      </w:r>
      <w:r>
        <w:t xml:space="preserve"> </w:t>
      </w:r>
      <w:r>
        <w:rPr>
          <w:rFonts w:hint="eastAsia"/>
        </w:rPr>
        <w:t>геологическом</w:t>
      </w:r>
      <w:r>
        <w:t xml:space="preserve"> </w:t>
      </w:r>
      <w:r>
        <w:rPr>
          <w:rFonts w:hint="eastAsia"/>
        </w:rPr>
        <w:t>строении</w:t>
      </w:r>
      <w:r>
        <w:t xml:space="preserve">, </w:t>
      </w:r>
      <w:r>
        <w:rPr>
          <w:rFonts w:hint="eastAsia"/>
        </w:rPr>
        <w:t>дана</w:t>
      </w:r>
      <w:r>
        <w:t xml:space="preserve"> </w:t>
      </w:r>
      <w:r>
        <w:rPr>
          <w:rFonts w:hint="eastAsia"/>
        </w:rPr>
        <w:t>геокриологическая</w:t>
      </w:r>
      <w:r>
        <w:t xml:space="preserve"> </w:t>
      </w:r>
      <w:r>
        <w:rPr>
          <w:rFonts w:hint="eastAsia"/>
        </w:rPr>
        <w:t>характеристика</w:t>
      </w:r>
      <w:r>
        <w:t xml:space="preserve">, </w:t>
      </w:r>
      <w:r>
        <w:rPr>
          <w:rFonts w:hint="eastAsia"/>
        </w:rPr>
        <w:t>приведены</w:t>
      </w:r>
      <w:r>
        <w:t xml:space="preserve"> </w:t>
      </w:r>
      <w:r>
        <w:rPr>
          <w:rFonts w:hint="eastAsia"/>
        </w:rPr>
        <w:t>сведения</w:t>
      </w:r>
      <w:r>
        <w:t xml:space="preserve"> </w:t>
      </w:r>
      <w:r>
        <w:rPr>
          <w:rFonts w:hint="eastAsia"/>
        </w:rPr>
        <w:t>о</w:t>
      </w:r>
      <w:r>
        <w:t xml:space="preserve"> </w:t>
      </w:r>
      <w:r>
        <w:rPr>
          <w:rFonts w:hint="eastAsia"/>
        </w:rPr>
        <w:t>климате</w:t>
      </w:r>
      <w:r>
        <w:t xml:space="preserve">, </w:t>
      </w:r>
      <w:r>
        <w:rPr>
          <w:rFonts w:hint="eastAsia"/>
        </w:rPr>
        <w:t>растительности</w:t>
      </w:r>
      <w:r>
        <w:t xml:space="preserve">, </w:t>
      </w:r>
      <w:r>
        <w:rPr>
          <w:rFonts w:hint="eastAsia"/>
        </w:rPr>
        <w:t>почвах</w:t>
      </w:r>
      <w:r>
        <w:t>.</w:t>
      </w:r>
    </w:p>
    <w:p w14:paraId="39900563" w14:textId="77777777" w:rsidR="001735E1" w:rsidRDefault="001735E1" w:rsidP="001735E1">
      <w:r>
        <w:rPr>
          <w:rFonts w:hint="eastAsia"/>
        </w:rPr>
        <w:t>Обследуемый</w:t>
      </w:r>
      <w:r>
        <w:t xml:space="preserve"> </w:t>
      </w:r>
      <w:r>
        <w:rPr>
          <w:rFonts w:hint="eastAsia"/>
        </w:rPr>
        <w:t>участок</w:t>
      </w:r>
      <w:r>
        <w:t xml:space="preserve"> </w:t>
      </w:r>
      <w:r>
        <w:rPr>
          <w:rFonts w:hint="eastAsia"/>
        </w:rPr>
        <w:t>Песец</w:t>
      </w:r>
      <w:r>
        <w:t>-</w:t>
      </w:r>
      <w:r>
        <w:rPr>
          <w:rFonts w:hint="eastAsia"/>
        </w:rPr>
        <w:t>Хановей</w:t>
      </w:r>
      <w:r>
        <w:t xml:space="preserve"> </w:t>
      </w:r>
      <w:r>
        <w:rPr>
          <w:rFonts w:hint="eastAsia"/>
        </w:rPr>
        <w:t>расположен</w:t>
      </w:r>
      <w:r>
        <w:t xml:space="preserve"> </w:t>
      </w:r>
      <w:r>
        <w:rPr>
          <w:rFonts w:hint="eastAsia"/>
        </w:rPr>
        <w:t>з</w:t>
      </w:r>
      <w:r>
        <w:rPr>
          <w:rFonts w:hint="eastAsia"/>
        </w:rPr>
        <w:lastRenderedPageBreak/>
        <w:t>а</w:t>
      </w:r>
      <w:r>
        <w:t xml:space="preserve"> </w:t>
      </w:r>
      <w:r>
        <w:rPr>
          <w:rFonts w:hint="eastAsia"/>
        </w:rPr>
        <w:t>полярным</w:t>
      </w:r>
      <w:r>
        <w:t xml:space="preserve"> </w:t>
      </w:r>
      <w:r>
        <w:rPr>
          <w:rFonts w:hint="eastAsia"/>
        </w:rPr>
        <w:t>кругом</w:t>
      </w:r>
      <w:r>
        <w:t xml:space="preserve"> (</w:t>
      </w:r>
      <w:r>
        <w:rPr>
          <w:rFonts w:hint="eastAsia"/>
        </w:rPr>
        <w:t>около</w:t>
      </w:r>
      <w:r>
        <w:t xml:space="preserve"> 67,2</w:t>
      </w:r>
      <w:r>
        <w:rPr>
          <w:rFonts w:hint="eastAsia"/>
        </w:rPr>
        <w:t>°СШ</w:t>
      </w:r>
      <w:r>
        <w:t xml:space="preserve"> </w:t>
      </w:r>
      <w:r>
        <w:rPr>
          <w:rFonts w:hint="eastAsia"/>
        </w:rPr>
        <w:t>и</w:t>
      </w:r>
      <w:r>
        <w:t xml:space="preserve"> 63,6</w:t>
      </w:r>
      <w:r>
        <w:rPr>
          <w:rFonts w:hint="eastAsia"/>
        </w:rPr>
        <w:t>°ВД</w:t>
      </w:r>
      <w:r>
        <w:t xml:space="preserve">) </w:t>
      </w:r>
      <w:r>
        <w:rPr>
          <w:rFonts w:hint="eastAsia"/>
        </w:rPr>
        <w:t>на</w:t>
      </w:r>
      <w:r>
        <w:t xml:space="preserve"> </w:t>
      </w:r>
      <w:r>
        <w:rPr>
          <w:rFonts w:hint="eastAsia"/>
        </w:rPr>
        <w:t>крайнем</w:t>
      </w:r>
      <w:r>
        <w:t xml:space="preserve"> </w:t>
      </w:r>
      <w:r>
        <w:rPr>
          <w:rFonts w:hint="eastAsia"/>
        </w:rPr>
        <w:t>северо</w:t>
      </w:r>
      <w:r>
        <w:t>-</w:t>
      </w:r>
      <w:r>
        <w:rPr>
          <w:rFonts w:hint="eastAsia"/>
        </w:rPr>
        <w:t>востоке</w:t>
      </w:r>
      <w:r>
        <w:t xml:space="preserve"> </w:t>
      </w:r>
      <w:r>
        <w:rPr>
          <w:rFonts w:hint="eastAsia"/>
        </w:rPr>
        <w:t>Республики</w:t>
      </w:r>
      <w:r>
        <w:t xml:space="preserve"> </w:t>
      </w:r>
      <w:r>
        <w:rPr>
          <w:rFonts w:hint="eastAsia"/>
        </w:rPr>
        <w:t>Коми</w:t>
      </w:r>
      <w:r>
        <w:t xml:space="preserve"> </w:t>
      </w:r>
      <w:r>
        <w:rPr>
          <w:rFonts w:hint="eastAsia"/>
        </w:rPr>
        <w:t>в</w:t>
      </w:r>
      <w:r>
        <w:t xml:space="preserve"> </w:t>
      </w:r>
      <w:r>
        <w:rPr>
          <w:rFonts w:hint="eastAsia"/>
        </w:rPr>
        <w:t>Большеземельской</w:t>
      </w:r>
      <w:r>
        <w:t xml:space="preserve"> </w:t>
      </w:r>
      <w:r>
        <w:rPr>
          <w:rFonts w:hint="eastAsia"/>
        </w:rPr>
        <w:t>тундре</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административным</w:t>
      </w:r>
      <w:r>
        <w:t xml:space="preserve"> </w:t>
      </w:r>
      <w:r>
        <w:rPr>
          <w:rFonts w:hint="eastAsia"/>
        </w:rPr>
        <w:t>делением</w:t>
      </w:r>
      <w:r>
        <w:t xml:space="preserve"> </w:t>
      </w:r>
      <w:r>
        <w:rPr>
          <w:rFonts w:hint="eastAsia"/>
        </w:rPr>
        <w:t>участок</w:t>
      </w:r>
      <w:r>
        <w:t xml:space="preserve"> </w:t>
      </w:r>
      <w:r>
        <w:rPr>
          <w:rFonts w:hint="eastAsia"/>
        </w:rPr>
        <w:t>обследования</w:t>
      </w:r>
      <w:r>
        <w:t xml:space="preserve"> </w:t>
      </w:r>
      <w:r>
        <w:rPr>
          <w:rFonts w:hint="eastAsia"/>
        </w:rPr>
        <w:t>входит</w:t>
      </w:r>
      <w:r>
        <w:t xml:space="preserve"> </w:t>
      </w:r>
      <w:r>
        <w:rPr>
          <w:rFonts w:hint="eastAsia"/>
        </w:rPr>
        <w:t>в</w:t>
      </w:r>
      <w:r>
        <w:t xml:space="preserve"> </w:t>
      </w:r>
      <w:r>
        <w:rPr>
          <w:rFonts w:hint="eastAsia"/>
        </w:rPr>
        <w:t>состав</w:t>
      </w:r>
      <w:r>
        <w:t xml:space="preserve"> </w:t>
      </w:r>
      <w:r>
        <w:rPr>
          <w:rFonts w:hint="eastAsia"/>
        </w:rPr>
        <w:t>Воркутинской</w:t>
      </w:r>
      <w:r>
        <w:t xml:space="preserve"> </w:t>
      </w:r>
      <w:r>
        <w:rPr>
          <w:rFonts w:hint="eastAsia"/>
        </w:rPr>
        <w:t>области</w:t>
      </w:r>
      <w:r>
        <w:t xml:space="preserve">. </w:t>
      </w:r>
      <w:r>
        <w:rPr>
          <w:rFonts w:hint="eastAsia"/>
        </w:rPr>
        <w:t>По</w:t>
      </w:r>
      <w:r>
        <w:t xml:space="preserve"> </w:t>
      </w:r>
      <w:r>
        <w:rPr>
          <w:rFonts w:hint="eastAsia"/>
        </w:rPr>
        <w:t>данным</w:t>
      </w:r>
      <w:r>
        <w:t xml:space="preserve"> </w:t>
      </w:r>
      <w:r>
        <w:rPr>
          <w:rFonts w:hint="eastAsia"/>
        </w:rPr>
        <w:t>геолого</w:t>
      </w:r>
      <w:r>
        <w:t>-</w:t>
      </w:r>
      <w:r>
        <w:rPr>
          <w:rFonts w:hint="eastAsia"/>
        </w:rPr>
        <w:t>съемочных</w:t>
      </w:r>
      <w:r>
        <w:t xml:space="preserve">     </w:t>
      </w:r>
      <w:r>
        <w:rPr>
          <w:rFonts w:hint="eastAsia"/>
        </w:rPr>
        <w:t>работ</w:t>
      </w:r>
      <w:r>
        <w:t xml:space="preserve">     </w:t>
      </w:r>
      <w:r>
        <w:rPr>
          <w:rFonts w:hint="eastAsia"/>
        </w:rPr>
        <w:t>исследуемый</w:t>
      </w:r>
      <w:r>
        <w:t xml:space="preserve">     </w:t>
      </w:r>
      <w:r>
        <w:rPr>
          <w:rFonts w:hint="eastAsia"/>
        </w:rPr>
        <w:t>район</w:t>
      </w:r>
      <w:r>
        <w:t xml:space="preserve">     </w:t>
      </w:r>
      <w:r>
        <w:rPr>
          <w:rFonts w:hint="eastAsia"/>
        </w:rPr>
        <w:t>характеризуется</w:t>
      </w:r>
      <w:r>
        <w:t xml:space="preserve">     </w:t>
      </w:r>
      <w:r>
        <w:rPr>
          <w:rFonts w:hint="eastAsia"/>
        </w:rPr>
        <w:t>сплошным</w:t>
      </w:r>
    </w:p>
    <w:p w14:paraId="652B781C" w14:textId="77777777" w:rsidR="001735E1" w:rsidRDefault="001735E1" w:rsidP="001735E1">
      <w:r>
        <w:t>10</w:t>
      </w:r>
    </w:p>
    <w:p w14:paraId="4FABBF82" w14:textId="77777777" w:rsidR="001735E1" w:rsidRDefault="001735E1" w:rsidP="001735E1">
      <w:r>
        <w:t xml:space="preserve"> </w:t>
      </w:r>
    </w:p>
    <w:p w14:paraId="0ADEC94D" w14:textId="77777777" w:rsidR="001735E1" w:rsidRDefault="001735E1" w:rsidP="001735E1">
      <w:r>
        <w:rPr>
          <w:rFonts w:hint="eastAsia"/>
        </w:rPr>
        <w:t>развитием</w:t>
      </w:r>
      <w:r>
        <w:t xml:space="preserve"> </w:t>
      </w:r>
      <w:r>
        <w:rPr>
          <w:rFonts w:hint="eastAsia"/>
        </w:rPr>
        <w:t>с</w:t>
      </w:r>
      <w:r>
        <w:t xml:space="preserve"> </w:t>
      </w:r>
      <w:r>
        <w:rPr>
          <w:rFonts w:hint="eastAsia"/>
        </w:rPr>
        <w:t>поверхности</w:t>
      </w:r>
      <w:r>
        <w:t xml:space="preserve"> </w:t>
      </w:r>
      <w:r>
        <w:rPr>
          <w:rFonts w:hint="eastAsia"/>
        </w:rPr>
        <w:t>четвертичных</w:t>
      </w:r>
      <w:r>
        <w:t xml:space="preserve"> </w:t>
      </w:r>
      <w:r>
        <w:rPr>
          <w:rFonts w:hint="eastAsia"/>
        </w:rPr>
        <w:t>отложений</w:t>
      </w:r>
      <w:r>
        <w:t xml:space="preserve">, </w:t>
      </w:r>
      <w:r>
        <w:rPr>
          <w:rFonts w:hint="eastAsia"/>
        </w:rPr>
        <w:t>мощностью</w:t>
      </w:r>
      <w:r>
        <w:t xml:space="preserve"> 50-60 </w:t>
      </w:r>
      <w:r>
        <w:rPr>
          <w:rFonts w:hint="eastAsia"/>
        </w:rPr>
        <w:t>м</w:t>
      </w:r>
      <w:r>
        <w:t xml:space="preserve">, </w:t>
      </w:r>
      <w:r>
        <w:rPr>
          <w:rFonts w:hint="eastAsia"/>
        </w:rPr>
        <w:t>залегающих</w:t>
      </w:r>
      <w:r>
        <w:t xml:space="preserve"> </w:t>
      </w:r>
      <w:r>
        <w:rPr>
          <w:rFonts w:hint="eastAsia"/>
        </w:rPr>
        <w:t>на</w:t>
      </w:r>
      <w:r>
        <w:t xml:space="preserve"> </w:t>
      </w:r>
      <w:r>
        <w:rPr>
          <w:rFonts w:hint="eastAsia"/>
        </w:rPr>
        <w:t>коренных</w:t>
      </w:r>
      <w:r>
        <w:t xml:space="preserve"> </w:t>
      </w:r>
      <w:r>
        <w:rPr>
          <w:rFonts w:hint="eastAsia"/>
        </w:rPr>
        <w:t>породах</w:t>
      </w:r>
      <w:r>
        <w:t xml:space="preserve"> </w:t>
      </w:r>
      <w:r>
        <w:rPr>
          <w:rFonts w:hint="eastAsia"/>
        </w:rPr>
        <w:t>пермского</w:t>
      </w:r>
      <w:r>
        <w:t xml:space="preserve"> </w:t>
      </w:r>
      <w:r>
        <w:rPr>
          <w:rFonts w:hint="eastAsia"/>
        </w:rPr>
        <w:t>возраста</w:t>
      </w:r>
      <w:r>
        <w:t xml:space="preserve">. </w:t>
      </w:r>
      <w:r>
        <w:rPr>
          <w:rFonts w:hint="eastAsia"/>
        </w:rPr>
        <w:t>На</w:t>
      </w:r>
      <w:r>
        <w:t xml:space="preserve"> </w:t>
      </w:r>
      <w:r>
        <w:rPr>
          <w:rFonts w:hint="eastAsia"/>
        </w:rPr>
        <w:t>вскрытую</w:t>
      </w:r>
      <w:r>
        <w:t xml:space="preserve"> </w:t>
      </w:r>
      <w:r>
        <w:rPr>
          <w:rFonts w:hint="eastAsia"/>
        </w:rPr>
        <w:t>глубину</w:t>
      </w:r>
      <w:r>
        <w:t xml:space="preserve"> </w:t>
      </w:r>
      <w:r>
        <w:rPr>
          <w:rFonts w:hint="eastAsia"/>
        </w:rPr>
        <w:t>четвертичные</w:t>
      </w:r>
      <w:r>
        <w:t xml:space="preserve"> </w:t>
      </w:r>
      <w:r>
        <w:rPr>
          <w:rFonts w:hint="eastAsia"/>
        </w:rPr>
        <w:t>отложения</w:t>
      </w:r>
      <w:r>
        <w:t xml:space="preserve"> </w:t>
      </w:r>
      <w:r>
        <w:rPr>
          <w:rFonts w:hint="eastAsia"/>
        </w:rPr>
        <w:t>представлены</w:t>
      </w:r>
      <w:r>
        <w:t xml:space="preserve"> (</w:t>
      </w:r>
      <w:r>
        <w:rPr>
          <w:rFonts w:hint="eastAsia"/>
        </w:rPr>
        <w:t>сверху</w:t>
      </w:r>
      <w:r>
        <w:t xml:space="preserve"> </w:t>
      </w:r>
      <w:r>
        <w:rPr>
          <w:rFonts w:hint="eastAsia"/>
        </w:rPr>
        <w:t>вниз</w:t>
      </w:r>
      <w:r>
        <w:t xml:space="preserve">) </w:t>
      </w:r>
      <w:r>
        <w:rPr>
          <w:rFonts w:hint="eastAsia"/>
        </w:rPr>
        <w:t>современными</w:t>
      </w:r>
      <w:r>
        <w:t xml:space="preserve"> </w:t>
      </w:r>
      <w:r>
        <w:rPr>
          <w:rFonts w:hint="eastAsia"/>
        </w:rPr>
        <w:t>аллювиальными</w:t>
      </w:r>
      <w:r>
        <w:t xml:space="preserve"> </w:t>
      </w:r>
      <w:r>
        <w:rPr>
          <w:rFonts w:hint="eastAsia"/>
        </w:rPr>
        <w:t>и</w:t>
      </w:r>
      <w:r>
        <w:t xml:space="preserve"> </w:t>
      </w:r>
      <w:r>
        <w:rPr>
          <w:rFonts w:hint="eastAsia"/>
        </w:rPr>
        <w:t>покровными</w:t>
      </w:r>
      <w:r>
        <w:t xml:space="preserve"> </w:t>
      </w:r>
      <w:r>
        <w:rPr>
          <w:rFonts w:hint="eastAsia"/>
        </w:rPr>
        <w:t>образованиями</w:t>
      </w:r>
      <w:r>
        <w:t xml:space="preserve">, </w:t>
      </w:r>
      <w:r>
        <w:rPr>
          <w:rFonts w:hint="eastAsia"/>
        </w:rPr>
        <w:t>толщей</w:t>
      </w:r>
      <w:r>
        <w:t xml:space="preserve"> </w:t>
      </w:r>
      <w:r>
        <w:rPr>
          <w:rFonts w:hint="eastAsia"/>
        </w:rPr>
        <w:t>надморенных</w:t>
      </w:r>
      <w:r>
        <w:t xml:space="preserve"> </w:t>
      </w:r>
      <w:r>
        <w:rPr>
          <w:rFonts w:hint="eastAsia"/>
        </w:rPr>
        <w:t>озерно</w:t>
      </w:r>
      <w:r>
        <w:t>-</w:t>
      </w:r>
      <w:r>
        <w:rPr>
          <w:rFonts w:hint="eastAsia"/>
        </w:rPr>
        <w:t>аллювиальных</w:t>
      </w:r>
      <w:r>
        <w:t xml:space="preserve"> </w:t>
      </w:r>
      <w:r>
        <w:rPr>
          <w:rFonts w:hint="eastAsia"/>
        </w:rPr>
        <w:t>отложений</w:t>
      </w:r>
      <w:r>
        <w:t xml:space="preserve"> </w:t>
      </w:r>
      <w:r>
        <w:rPr>
          <w:rFonts w:hint="eastAsia"/>
        </w:rPr>
        <w:t>и</w:t>
      </w:r>
      <w:r>
        <w:t xml:space="preserve"> </w:t>
      </w:r>
      <w:r>
        <w:rPr>
          <w:rFonts w:hint="eastAsia"/>
        </w:rPr>
        <w:t>верхнеплейстоценовой</w:t>
      </w:r>
      <w:r>
        <w:t xml:space="preserve"> </w:t>
      </w:r>
      <w:r>
        <w:rPr>
          <w:rFonts w:hint="eastAsia"/>
        </w:rPr>
        <w:t>мореной</w:t>
      </w:r>
      <w:r>
        <w:t xml:space="preserve">. </w:t>
      </w:r>
      <w:r>
        <w:rPr>
          <w:rFonts w:hint="eastAsia"/>
        </w:rPr>
        <w:t>Инженерно</w:t>
      </w:r>
      <w:r>
        <w:t>-</w:t>
      </w:r>
      <w:r>
        <w:rPr>
          <w:rFonts w:hint="eastAsia"/>
        </w:rPr>
        <w:t>геологические</w:t>
      </w:r>
      <w:r>
        <w:t xml:space="preserve"> </w:t>
      </w:r>
      <w:r>
        <w:rPr>
          <w:rFonts w:hint="eastAsia"/>
        </w:rPr>
        <w:t>условия</w:t>
      </w:r>
      <w:r>
        <w:t xml:space="preserve"> </w:t>
      </w:r>
      <w:r>
        <w:rPr>
          <w:rFonts w:hint="eastAsia"/>
        </w:rPr>
        <w:t>участка</w:t>
      </w:r>
      <w:r>
        <w:t xml:space="preserve"> </w:t>
      </w:r>
      <w:r>
        <w:rPr>
          <w:rFonts w:hint="eastAsia"/>
        </w:rPr>
        <w:t>осложнены</w:t>
      </w:r>
      <w:r>
        <w:t xml:space="preserve"> </w:t>
      </w:r>
      <w:r>
        <w:rPr>
          <w:rFonts w:hint="eastAsia"/>
        </w:rPr>
        <w:t>наличием</w:t>
      </w:r>
      <w:r>
        <w:t xml:space="preserve"> </w:t>
      </w:r>
      <w:r>
        <w:rPr>
          <w:rFonts w:hint="eastAsia"/>
        </w:rPr>
        <w:t>многолетнемерзлых</w:t>
      </w:r>
      <w:r>
        <w:t xml:space="preserve"> </w:t>
      </w:r>
      <w:r>
        <w:rPr>
          <w:rFonts w:hint="eastAsia"/>
        </w:rPr>
        <w:t>пород</w:t>
      </w:r>
      <w:r>
        <w:t xml:space="preserve"> (</w:t>
      </w:r>
      <w:r>
        <w:rPr>
          <w:rFonts w:hint="eastAsia"/>
        </w:rPr>
        <w:t>ММП</w:t>
      </w:r>
      <w:r>
        <w:t xml:space="preserve">). </w:t>
      </w:r>
      <w:r>
        <w:rPr>
          <w:rFonts w:hint="eastAsia"/>
        </w:rPr>
        <w:t>В</w:t>
      </w:r>
      <w:r>
        <w:t xml:space="preserve"> </w:t>
      </w:r>
      <w:r>
        <w:rPr>
          <w:rFonts w:hint="eastAsia"/>
        </w:rPr>
        <w:t>основании</w:t>
      </w:r>
      <w:r>
        <w:t xml:space="preserve"> </w:t>
      </w:r>
      <w:r>
        <w:rPr>
          <w:rFonts w:hint="eastAsia"/>
        </w:rPr>
        <w:t>земляного</w:t>
      </w:r>
      <w:r>
        <w:t xml:space="preserve"> </w:t>
      </w:r>
      <w:r>
        <w:rPr>
          <w:rFonts w:hint="eastAsia"/>
        </w:rPr>
        <w:t>полотна</w:t>
      </w:r>
      <w:r>
        <w:t xml:space="preserve"> </w:t>
      </w:r>
      <w:r>
        <w:rPr>
          <w:rFonts w:hint="eastAsia"/>
        </w:rPr>
        <w:t>грунты</w:t>
      </w:r>
      <w:r>
        <w:t xml:space="preserve"> </w:t>
      </w:r>
      <w:r>
        <w:rPr>
          <w:rFonts w:hint="eastAsia"/>
        </w:rPr>
        <w:t>залегают</w:t>
      </w:r>
      <w:r>
        <w:t xml:space="preserve"> </w:t>
      </w:r>
      <w:r>
        <w:rPr>
          <w:rFonts w:hint="eastAsia"/>
        </w:rPr>
        <w:t>как</w:t>
      </w:r>
      <w:r>
        <w:t xml:space="preserve"> </w:t>
      </w:r>
      <w:r>
        <w:rPr>
          <w:rFonts w:hint="eastAsia"/>
        </w:rPr>
        <w:t>в</w:t>
      </w:r>
      <w:r>
        <w:t xml:space="preserve"> </w:t>
      </w:r>
      <w:r>
        <w:rPr>
          <w:rFonts w:hint="eastAsia"/>
        </w:rPr>
        <w:t>талом</w:t>
      </w:r>
      <w:r>
        <w:t xml:space="preserve">, </w:t>
      </w:r>
      <w:r>
        <w:rPr>
          <w:rFonts w:hint="eastAsia"/>
        </w:rPr>
        <w:t>так</w:t>
      </w:r>
      <w:r>
        <w:t xml:space="preserve"> </w:t>
      </w:r>
      <w:r>
        <w:rPr>
          <w:rFonts w:hint="eastAsia"/>
        </w:rPr>
        <w:t>и</w:t>
      </w:r>
      <w:r>
        <w:t xml:space="preserve"> </w:t>
      </w:r>
      <w:r>
        <w:rPr>
          <w:rFonts w:hint="eastAsia"/>
        </w:rPr>
        <w:t>в</w:t>
      </w:r>
      <w:r>
        <w:t xml:space="preserve"> </w:t>
      </w:r>
      <w:r>
        <w:rPr>
          <w:rFonts w:hint="eastAsia"/>
        </w:rPr>
        <w:t>мерзлом</w:t>
      </w:r>
      <w:r>
        <w:t xml:space="preserve"> </w:t>
      </w:r>
      <w:r>
        <w:rPr>
          <w:rFonts w:hint="eastAsia"/>
        </w:rPr>
        <w:t>состоянии</w:t>
      </w:r>
      <w:r>
        <w:t xml:space="preserve">. </w:t>
      </w:r>
      <w:r>
        <w:rPr>
          <w:rFonts w:hint="eastAsia"/>
        </w:rPr>
        <w:t>В</w:t>
      </w:r>
      <w:r>
        <w:t xml:space="preserve"> </w:t>
      </w:r>
      <w:r>
        <w:rPr>
          <w:rFonts w:hint="eastAsia"/>
        </w:rPr>
        <w:t>пределах</w:t>
      </w:r>
      <w:r>
        <w:t xml:space="preserve"> </w:t>
      </w:r>
      <w:r>
        <w:rPr>
          <w:rFonts w:hint="eastAsia"/>
        </w:rPr>
        <w:t>области</w:t>
      </w:r>
      <w:r>
        <w:t xml:space="preserve"> </w:t>
      </w:r>
      <w:r>
        <w:rPr>
          <w:rFonts w:hint="eastAsia"/>
        </w:rPr>
        <w:t>выделяют</w:t>
      </w:r>
      <w:r>
        <w:t xml:space="preserve"> </w:t>
      </w:r>
      <w:r>
        <w:rPr>
          <w:rFonts w:hint="eastAsia"/>
        </w:rPr>
        <w:t>подзоны</w:t>
      </w:r>
      <w:r>
        <w:t xml:space="preserve"> </w:t>
      </w:r>
      <w:r>
        <w:rPr>
          <w:rFonts w:hint="eastAsia"/>
        </w:rPr>
        <w:t>сплошного</w:t>
      </w:r>
      <w:r>
        <w:t xml:space="preserve"> </w:t>
      </w:r>
      <w:r>
        <w:rPr>
          <w:rFonts w:hint="eastAsia"/>
        </w:rPr>
        <w:t>и</w:t>
      </w:r>
      <w:r>
        <w:t xml:space="preserve"> </w:t>
      </w:r>
      <w:r>
        <w:rPr>
          <w:rFonts w:hint="eastAsia"/>
        </w:rPr>
        <w:t>прерывистого</w:t>
      </w:r>
      <w:r>
        <w:t xml:space="preserve"> </w:t>
      </w:r>
      <w:r>
        <w:rPr>
          <w:rFonts w:hint="eastAsia"/>
        </w:rPr>
        <w:t>распространения</w:t>
      </w:r>
      <w:r>
        <w:t xml:space="preserve"> </w:t>
      </w:r>
      <w:r>
        <w:rPr>
          <w:rFonts w:hint="eastAsia"/>
        </w:rPr>
        <w:t>мерзлых</w:t>
      </w:r>
      <w:r>
        <w:t xml:space="preserve"> </w:t>
      </w:r>
      <w:r>
        <w:rPr>
          <w:rFonts w:hint="eastAsia"/>
        </w:rPr>
        <w:t>пород</w:t>
      </w:r>
      <w:r>
        <w:t>.</w:t>
      </w:r>
    </w:p>
    <w:p w14:paraId="1FDD581B" w14:textId="77777777" w:rsidR="001735E1" w:rsidRDefault="001735E1" w:rsidP="001735E1">
      <w:r>
        <w:rPr>
          <w:rFonts w:hint="eastAsia"/>
        </w:rPr>
        <w:t>Температура</w:t>
      </w:r>
      <w:r>
        <w:t xml:space="preserve"> </w:t>
      </w:r>
      <w:r>
        <w:rPr>
          <w:rFonts w:hint="eastAsia"/>
        </w:rPr>
        <w:t>мерзлых</w:t>
      </w:r>
      <w:r>
        <w:t xml:space="preserve"> </w:t>
      </w:r>
      <w:r>
        <w:rPr>
          <w:rFonts w:hint="eastAsia"/>
        </w:rPr>
        <w:t>пород</w:t>
      </w:r>
      <w:r>
        <w:t xml:space="preserve"> </w:t>
      </w:r>
      <w:r>
        <w:rPr>
          <w:rFonts w:hint="eastAsia"/>
        </w:rPr>
        <w:t>изменяется</w:t>
      </w:r>
      <w:r>
        <w:t xml:space="preserve"> </w:t>
      </w:r>
      <w:r>
        <w:rPr>
          <w:rFonts w:hint="eastAsia"/>
        </w:rPr>
        <w:t>от</w:t>
      </w:r>
      <w:r>
        <w:t xml:space="preserve"> </w:t>
      </w:r>
      <w:r>
        <w:rPr>
          <w:rFonts w:hint="eastAsia"/>
        </w:rPr>
        <w:t>минус</w:t>
      </w:r>
      <w:r>
        <w:t xml:space="preserve"> 5˚</w:t>
      </w:r>
      <w:r>
        <w:rPr>
          <w:rFonts w:hint="eastAsia"/>
        </w:rPr>
        <w:t>С</w:t>
      </w:r>
      <w:r>
        <w:t xml:space="preserve"> </w:t>
      </w:r>
      <w:r>
        <w:rPr>
          <w:rFonts w:hint="eastAsia"/>
        </w:rPr>
        <w:t>до</w:t>
      </w:r>
      <w:r>
        <w:t xml:space="preserve"> </w:t>
      </w:r>
      <w:r>
        <w:rPr>
          <w:rFonts w:hint="eastAsia"/>
        </w:rPr>
        <w:t>минус</w:t>
      </w:r>
      <w:r>
        <w:t xml:space="preserve"> 2˚</w:t>
      </w:r>
      <w:r>
        <w:rPr>
          <w:rFonts w:hint="eastAsia"/>
        </w:rPr>
        <w:t>С</w:t>
      </w:r>
      <w:r>
        <w:t>.</w:t>
      </w:r>
    </w:p>
    <w:p w14:paraId="0989C214" w14:textId="77777777" w:rsidR="001735E1" w:rsidRDefault="001735E1" w:rsidP="001735E1">
      <w:r>
        <w:rPr>
          <w:rFonts w:hint="eastAsia"/>
        </w:rPr>
        <w:t>Наиболее</w:t>
      </w:r>
      <w:r>
        <w:tab/>
      </w:r>
      <w:r>
        <w:rPr>
          <w:rFonts w:hint="eastAsia"/>
        </w:rPr>
        <w:t>низкие</w:t>
      </w:r>
      <w:r>
        <w:tab/>
      </w:r>
      <w:r>
        <w:rPr>
          <w:rFonts w:hint="eastAsia"/>
        </w:rPr>
        <w:t>температуры</w:t>
      </w:r>
      <w:r>
        <w:tab/>
      </w:r>
      <w:r>
        <w:rPr>
          <w:rFonts w:hint="eastAsia"/>
        </w:rPr>
        <w:t>зафиксированы</w:t>
      </w:r>
      <w:r>
        <w:tab/>
      </w:r>
      <w:r>
        <w:rPr>
          <w:rFonts w:hint="eastAsia"/>
        </w:rPr>
        <w:t>на</w:t>
      </w:r>
      <w:r>
        <w:tab/>
      </w:r>
      <w:r>
        <w:rPr>
          <w:rFonts w:hint="eastAsia"/>
        </w:rPr>
        <w:t>возвышенных</w:t>
      </w:r>
    </w:p>
    <w:p w14:paraId="04E72A93" w14:textId="77777777" w:rsidR="001735E1" w:rsidRDefault="001735E1" w:rsidP="001735E1">
      <w:r>
        <w:rPr>
          <w:rFonts w:hint="eastAsia"/>
        </w:rPr>
        <w:t>водораздельных</w:t>
      </w:r>
      <w:r>
        <w:t xml:space="preserve"> </w:t>
      </w:r>
      <w:r>
        <w:rPr>
          <w:rFonts w:hint="eastAsia"/>
        </w:rPr>
        <w:t>пространствах</w:t>
      </w:r>
      <w:r>
        <w:t xml:space="preserve">, </w:t>
      </w:r>
      <w:r>
        <w:rPr>
          <w:rFonts w:hint="eastAsia"/>
        </w:rPr>
        <w:t>перекрытых</w:t>
      </w:r>
      <w:r>
        <w:t xml:space="preserve"> </w:t>
      </w:r>
      <w:r>
        <w:rPr>
          <w:rFonts w:hint="eastAsia"/>
        </w:rPr>
        <w:t>торфом</w:t>
      </w:r>
      <w:r>
        <w:t xml:space="preserve"> </w:t>
      </w:r>
      <w:r>
        <w:rPr>
          <w:rFonts w:hint="eastAsia"/>
        </w:rPr>
        <w:t>или</w:t>
      </w:r>
      <w:r>
        <w:t xml:space="preserve"> </w:t>
      </w:r>
      <w:r>
        <w:rPr>
          <w:rFonts w:hint="eastAsia"/>
        </w:rPr>
        <w:t>оторфованными</w:t>
      </w:r>
      <w:r>
        <w:t xml:space="preserve"> </w:t>
      </w:r>
      <w:r>
        <w:rPr>
          <w:rFonts w:hint="eastAsia"/>
        </w:rPr>
        <w:t>суглинками</w:t>
      </w:r>
      <w:r>
        <w:t>.</w:t>
      </w:r>
    </w:p>
    <w:p w14:paraId="3358EA72" w14:textId="77777777" w:rsidR="001735E1" w:rsidRDefault="001735E1" w:rsidP="001735E1">
      <w:r>
        <w:rPr>
          <w:rFonts w:hint="eastAsia"/>
        </w:rPr>
        <w:t>Мощность</w:t>
      </w:r>
      <w:r>
        <w:t xml:space="preserve"> </w:t>
      </w:r>
      <w:r>
        <w:rPr>
          <w:rFonts w:hint="eastAsia"/>
        </w:rPr>
        <w:t>сезонно</w:t>
      </w:r>
      <w:r>
        <w:t>-</w:t>
      </w:r>
      <w:r>
        <w:rPr>
          <w:rFonts w:hint="eastAsia"/>
        </w:rPr>
        <w:t>талого</w:t>
      </w:r>
      <w:r>
        <w:t xml:space="preserve"> </w:t>
      </w:r>
      <w:r>
        <w:rPr>
          <w:rFonts w:hint="eastAsia"/>
        </w:rPr>
        <w:t>слоя</w:t>
      </w:r>
      <w:r>
        <w:t xml:space="preserve"> (</w:t>
      </w:r>
      <w:r>
        <w:rPr>
          <w:rFonts w:hint="eastAsia"/>
        </w:rPr>
        <w:t>СТС</w:t>
      </w:r>
      <w:r>
        <w:t xml:space="preserve">) </w:t>
      </w:r>
      <w:r>
        <w:rPr>
          <w:rFonts w:hint="eastAsia"/>
        </w:rPr>
        <w:t>изменяется</w:t>
      </w:r>
      <w:r>
        <w:t xml:space="preserve"> </w:t>
      </w:r>
      <w:r>
        <w:rPr>
          <w:rFonts w:hint="eastAsia"/>
        </w:rPr>
        <w:t>с</w:t>
      </w:r>
      <w:r>
        <w:t xml:space="preserve"> </w:t>
      </w:r>
      <w:r>
        <w:rPr>
          <w:rFonts w:hint="eastAsia"/>
        </w:rPr>
        <w:t>севера</w:t>
      </w:r>
      <w:r>
        <w:t xml:space="preserve"> </w:t>
      </w:r>
      <w:r>
        <w:rPr>
          <w:rFonts w:hint="eastAsia"/>
        </w:rPr>
        <w:t>на</w:t>
      </w:r>
      <w:r>
        <w:t xml:space="preserve"> </w:t>
      </w:r>
      <w:r>
        <w:rPr>
          <w:rFonts w:hint="eastAsia"/>
        </w:rPr>
        <w:t>юг</w:t>
      </w:r>
      <w:r>
        <w:t xml:space="preserve"> </w:t>
      </w:r>
      <w:r>
        <w:rPr>
          <w:rFonts w:hint="eastAsia"/>
        </w:rPr>
        <w:t>от</w:t>
      </w:r>
      <w:r>
        <w:t xml:space="preserve"> 0,3 </w:t>
      </w:r>
      <w:r>
        <w:rPr>
          <w:rFonts w:hint="eastAsia"/>
        </w:rPr>
        <w:t>до</w:t>
      </w:r>
      <w:r>
        <w:t xml:space="preserve"> 3,0 </w:t>
      </w:r>
      <w:r>
        <w:rPr>
          <w:rFonts w:hint="eastAsia"/>
        </w:rPr>
        <w:t>м</w:t>
      </w:r>
      <w:r>
        <w:t xml:space="preserve">, </w:t>
      </w:r>
      <w:r>
        <w:rPr>
          <w:rFonts w:hint="eastAsia"/>
        </w:rPr>
        <w:t>мощность</w:t>
      </w:r>
      <w:r>
        <w:t xml:space="preserve"> </w:t>
      </w:r>
      <w:r>
        <w:rPr>
          <w:rFonts w:hint="eastAsia"/>
        </w:rPr>
        <w:t>сезонно</w:t>
      </w:r>
      <w:r>
        <w:t>-</w:t>
      </w:r>
      <w:r>
        <w:rPr>
          <w:rFonts w:hint="eastAsia"/>
        </w:rPr>
        <w:t>мерзлого</w:t>
      </w:r>
      <w:r>
        <w:t xml:space="preserve"> </w:t>
      </w:r>
      <w:r>
        <w:rPr>
          <w:rFonts w:hint="eastAsia"/>
        </w:rPr>
        <w:t>слоя</w:t>
      </w:r>
      <w:r>
        <w:t xml:space="preserve"> (</w:t>
      </w:r>
      <w:r>
        <w:rPr>
          <w:rFonts w:hint="eastAsia"/>
        </w:rPr>
        <w:t>СМС</w:t>
      </w:r>
      <w:r>
        <w:t xml:space="preserve">) </w:t>
      </w:r>
      <w:r>
        <w:rPr>
          <w:rFonts w:hint="eastAsia"/>
        </w:rPr>
        <w:t>—</w:t>
      </w:r>
      <w:r>
        <w:t xml:space="preserve"> </w:t>
      </w:r>
      <w:r>
        <w:rPr>
          <w:rFonts w:hint="eastAsia"/>
        </w:rPr>
        <w:t>от</w:t>
      </w:r>
      <w:r>
        <w:t xml:space="preserve"> 0,5 </w:t>
      </w:r>
      <w:r>
        <w:rPr>
          <w:rFonts w:hint="eastAsia"/>
        </w:rPr>
        <w:t>до</w:t>
      </w:r>
      <w:r>
        <w:t xml:space="preserve"> 2,5 </w:t>
      </w:r>
      <w:r>
        <w:rPr>
          <w:rFonts w:hint="eastAsia"/>
        </w:rPr>
        <w:t>м</w:t>
      </w:r>
      <w:r>
        <w:t xml:space="preserve">. </w:t>
      </w:r>
      <w:r>
        <w:rPr>
          <w:rFonts w:hint="eastAsia"/>
        </w:rPr>
        <w:t>Максимальных</w:t>
      </w:r>
      <w:r>
        <w:t xml:space="preserve"> </w:t>
      </w:r>
      <w:r>
        <w:rPr>
          <w:rFonts w:hint="eastAsia"/>
        </w:rPr>
        <w:t>значений</w:t>
      </w:r>
      <w:r>
        <w:t xml:space="preserve"> </w:t>
      </w:r>
      <w:r>
        <w:rPr>
          <w:rFonts w:hint="eastAsia"/>
        </w:rPr>
        <w:t>глубина</w:t>
      </w:r>
      <w:r>
        <w:t xml:space="preserve"> </w:t>
      </w:r>
      <w:r>
        <w:rPr>
          <w:rFonts w:hint="eastAsia"/>
        </w:rPr>
        <w:t>протаивания</w:t>
      </w:r>
      <w:r>
        <w:t xml:space="preserve"> </w:t>
      </w:r>
      <w:r>
        <w:rPr>
          <w:rFonts w:hint="eastAsia"/>
        </w:rPr>
        <w:t>достигает</w:t>
      </w:r>
      <w:r>
        <w:t xml:space="preserve"> </w:t>
      </w:r>
      <w:r>
        <w:rPr>
          <w:rFonts w:hint="eastAsia"/>
        </w:rPr>
        <w:t>на</w:t>
      </w:r>
      <w:r>
        <w:t xml:space="preserve"> </w:t>
      </w:r>
      <w:r>
        <w:rPr>
          <w:rFonts w:hint="eastAsia"/>
        </w:rPr>
        <w:t>дренированных</w:t>
      </w:r>
      <w:r>
        <w:t xml:space="preserve"> </w:t>
      </w:r>
      <w:r>
        <w:rPr>
          <w:rFonts w:hint="eastAsia"/>
        </w:rPr>
        <w:t>водораздельных</w:t>
      </w:r>
      <w:r>
        <w:t xml:space="preserve"> </w:t>
      </w:r>
      <w:r>
        <w:rPr>
          <w:rFonts w:hint="eastAsia"/>
        </w:rPr>
        <w:t>поверхностях</w:t>
      </w:r>
      <w:r>
        <w:t xml:space="preserve">, </w:t>
      </w:r>
      <w:r>
        <w:rPr>
          <w:rFonts w:hint="eastAsia"/>
        </w:rPr>
        <w:t>на</w:t>
      </w:r>
      <w:r>
        <w:t xml:space="preserve"> </w:t>
      </w:r>
      <w:r>
        <w:rPr>
          <w:rFonts w:hint="eastAsia"/>
        </w:rPr>
        <w:t>береговых</w:t>
      </w:r>
      <w:r>
        <w:t xml:space="preserve"> </w:t>
      </w:r>
      <w:r>
        <w:rPr>
          <w:rFonts w:hint="eastAsia"/>
        </w:rPr>
        <w:t>валах</w:t>
      </w:r>
      <w:r>
        <w:t xml:space="preserve"> </w:t>
      </w:r>
      <w:r>
        <w:rPr>
          <w:rFonts w:hint="eastAsia"/>
        </w:rPr>
        <w:t>рек</w:t>
      </w:r>
      <w:r>
        <w:t xml:space="preserve"> </w:t>
      </w:r>
      <w:r>
        <w:rPr>
          <w:rFonts w:hint="eastAsia"/>
        </w:rPr>
        <w:t>и</w:t>
      </w:r>
      <w:r>
        <w:t xml:space="preserve"> </w:t>
      </w:r>
      <w:r>
        <w:rPr>
          <w:rFonts w:hint="eastAsia"/>
        </w:rPr>
        <w:t>у</w:t>
      </w:r>
      <w:r>
        <w:t xml:space="preserve"> </w:t>
      </w:r>
      <w:r>
        <w:rPr>
          <w:rFonts w:hint="eastAsia"/>
        </w:rPr>
        <w:t>подножий</w:t>
      </w:r>
      <w:r>
        <w:t xml:space="preserve"> </w:t>
      </w:r>
      <w:r>
        <w:rPr>
          <w:rFonts w:hint="eastAsia"/>
        </w:rPr>
        <w:t>склонов</w:t>
      </w:r>
      <w:r>
        <w:t xml:space="preserve">, </w:t>
      </w:r>
      <w:r>
        <w:rPr>
          <w:rFonts w:hint="eastAsia"/>
        </w:rPr>
        <w:t>где</w:t>
      </w:r>
      <w:r>
        <w:t xml:space="preserve"> </w:t>
      </w:r>
      <w:r>
        <w:rPr>
          <w:rFonts w:hint="eastAsia"/>
        </w:rPr>
        <w:t>высота</w:t>
      </w:r>
      <w:r>
        <w:t xml:space="preserve"> </w:t>
      </w:r>
      <w:r>
        <w:rPr>
          <w:rFonts w:hint="eastAsia"/>
        </w:rPr>
        <w:t>кустарников</w:t>
      </w:r>
      <w:r>
        <w:t xml:space="preserve"> </w:t>
      </w:r>
      <w:r>
        <w:rPr>
          <w:rFonts w:hint="eastAsia"/>
        </w:rPr>
        <w:t>составляет</w:t>
      </w:r>
      <w:r>
        <w:t xml:space="preserve"> 1,0</w:t>
      </w:r>
      <w:r>
        <w:rPr>
          <w:rFonts w:hint="eastAsia"/>
        </w:rPr>
        <w:t>–</w:t>
      </w:r>
      <w:r>
        <w:t xml:space="preserve">1,5 </w:t>
      </w:r>
      <w:r>
        <w:rPr>
          <w:rFonts w:hint="eastAsia"/>
        </w:rPr>
        <w:t>м</w:t>
      </w:r>
      <w:r>
        <w:t xml:space="preserve"> </w:t>
      </w:r>
      <w:r>
        <w:rPr>
          <w:rFonts w:hint="eastAsia"/>
        </w:rPr>
        <w:t>и</w:t>
      </w:r>
      <w:r>
        <w:t xml:space="preserve"> </w:t>
      </w:r>
      <w:r>
        <w:rPr>
          <w:rFonts w:hint="eastAsia"/>
        </w:rPr>
        <w:t>более</w:t>
      </w:r>
      <w:r>
        <w:t xml:space="preserve">. </w:t>
      </w:r>
      <w:r>
        <w:rPr>
          <w:rFonts w:hint="eastAsia"/>
        </w:rPr>
        <w:t>Минимальные</w:t>
      </w:r>
      <w:r>
        <w:t xml:space="preserve"> </w:t>
      </w:r>
      <w:r>
        <w:rPr>
          <w:rFonts w:hint="eastAsia"/>
        </w:rPr>
        <w:t>глубины</w:t>
      </w:r>
      <w:r>
        <w:t xml:space="preserve"> </w:t>
      </w:r>
      <w:r>
        <w:rPr>
          <w:rFonts w:hint="eastAsia"/>
        </w:rPr>
        <w:t>протаивания</w:t>
      </w:r>
      <w:r>
        <w:t xml:space="preserve"> (0,2</w:t>
      </w:r>
      <w:r>
        <w:rPr>
          <w:rFonts w:hint="eastAsia"/>
        </w:rPr>
        <w:t>–</w:t>
      </w:r>
      <w:r>
        <w:t xml:space="preserve">0,4 </w:t>
      </w:r>
      <w:r>
        <w:rPr>
          <w:rFonts w:hint="eastAsia"/>
        </w:rPr>
        <w:t>м</w:t>
      </w:r>
      <w:r>
        <w:t xml:space="preserve">) </w:t>
      </w:r>
      <w:r>
        <w:rPr>
          <w:rFonts w:hint="eastAsia"/>
        </w:rPr>
        <w:t>фиксируются</w:t>
      </w:r>
      <w:r>
        <w:t xml:space="preserve"> </w:t>
      </w:r>
      <w:r>
        <w:rPr>
          <w:rFonts w:hint="eastAsia"/>
        </w:rPr>
        <w:t>на</w:t>
      </w:r>
      <w:r>
        <w:t xml:space="preserve"> </w:t>
      </w:r>
      <w:r>
        <w:rPr>
          <w:rFonts w:hint="eastAsia"/>
        </w:rPr>
        <w:t>торфяниках</w:t>
      </w:r>
      <w:r>
        <w:t xml:space="preserve"> </w:t>
      </w:r>
      <w:r>
        <w:rPr>
          <w:rFonts w:hint="eastAsia"/>
        </w:rPr>
        <w:t>и</w:t>
      </w:r>
      <w:r>
        <w:t xml:space="preserve"> </w:t>
      </w:r>
      <w:r>
        <w:rPr>
          <w:rFonts w:hint="eastAsia"/>
        </w:rPr>
        <w:t>на</w:t>
      </w:r>
      <w:r>
        <w:t xml:space="preserve"> </w:t>
      </w:r>
      <w:r>
        <w:rPr>
          <w:rFonts w:hint="eastAsia"/>
        </w:rPr>
        <w:t>участках</w:t>
      </w:r>
      <w:r>
        <w:t xml:space="preserve">, </w:t>
      </w:r>
      <w:r>
        <w:rPr>
          <w:rFonts w:hint="eastAsia"/>
        </w:rPr>
        <w:t>покрытых</w:t>
      </w:r>
      <w:r>
        <w:t xml:space="preserve"> </w:t>
      </w:r>
      <w:r>
        <w:rPr>
          <w:rFonts w:hint="eastAsia"/>
        </w:rPr>
        <w:t>водонасыщенным</w:t>
      </w:r>
      <w:r>
        <w:t xml:space="preserve"> </w:t>
      </w:r>
      <w:r>
        <w:rPr>
          <w:rFonts w:hint="eastAsia"/>
        </w:rPr>
        <w:t>мхом</w:t>
      </w:r>
      <w:r>
        <w:t>.</w:t>
      </w:r>
    </w:p>
    <w:p w14:paraId="7526F539" w14:textId="77777777" w:rsidR="001735E1" w:rsidRDefault="001735E1" w:rsidP="001735E1">
      <w:r>
        <w:rPr>
          <w:rFonts w:hint="eastAsia"/>
        </w:rPr>
        <w:t>В</w:t>
      </w:r>
      <w:r>
        <w:t xml:space="preserve"> </w:t>
      </w:r>
      <w:r>
        <w:rPr>
          <w:rFonts w:hint="eastAsia"/>
        </w:rPr>
        <w:t>гидрогеологическом</w:t>
      </w:r>
      <w:r>
        <w:t xml:space="preserve"> </w:t>
      </w:r>
      <w:r>
        <w:rPr>
          <w:rFonts w:hint="eastAsia"/>
        </w:rPr>
        <w:t>отношении</w:t>
      </w:r>
      <w:r>
        <w:t xml:space="preserve"> </w:t>
      </w:r>
      <w:r>
        <w:rPr>
          <w:rFonts w:hint="eastAsia"/>
        </w:rPr>
        <w:t>участок</w:t>
      </w:r>
      <w:r>
        <w:t xml:space="preserve"> </w:t>
      </w:r>
      <w:r>
        <w:rPr>
          <w:rFonts w:hint="eastAsia"/>
        </w:rPr>
        <w:t>обследования</w:t>
      </w:r>
      <w:r>
        <w:t xml:space="preserve"> </w:t>
      </w:r>
      <w:r>
        <w:rPr>
          <w:rFonts w:hint="eastAsia"/>
        </w:rPr>
        <w:t>в</w:t>
      </w:r>
      <w:r>
        <w:t xml:space="preserve"> </w:t>
      </w:r>
      <w:r>
        <w:rPr>
          <w:rFonts w:hint="eastAsia"/>
        </w:rPr>
        <w:t>пределах</w:t>
      </w:r>
      <w:r>
        <w:t xml:space="preserve"> </w:t>
      </w:r>
      <w:r>
        <w:rPr>
          <w:rFonts w:hint="eastAsia"/>
        </w:rPr>
        <w:t>вскрытого</w:t>
      </w:r>
      <w:r>
        <w:t xml:space="preserve"> </w:t>
      </w:r>
      <w:r>
        <w:rPr>
          <w:rFonts w:hint="eastAsia"/>
        </w:rPr>
        <w:t>разреза</w:t>
      </w:r>
      <w:r>
        <w:t xml:space="preserve"> </w:t>
      </w:r>
      <w:r>
        <w:rPr>
          <w:rFonts w:hint="eastAsia"/>
        </w:rPr>
        <w:t>на</w:t>
      </w:r>
      <w:r>
        <w:t xml:space="preserve"> </w:t>
      </w:r>
      <w:r>
        <w:rPr>
          <w:rFonts w:hint="eastAsia"/>
        </w:rPr>
        <w:t>глубину</w:t>
      </w:r>
      <w:r>
        <w:t xml:space="preserve"> </w:t>
      </w:r>
      <w:r>
        <w:rPr>
          <w:rFonts w:hint="eastAsia"/>
        </w:rPr>
        <w:t>до</w:t>
      </w:r>
      <w:r>
        <w:t xml:space="preserve"> 5 </w:t>
      </w:r>
      <w:r>
        <w:rPr>
          <w:rFonts w:hint="eastAsia"/>
        </w:rPr>
        <w:t>метров</w:t>
      </w:r>
      <w:r>
        <w:t xml:space="preserve"> </w:t>
      </w:r>
      <w:r>
        <w:rPr>
          <w:rFonts w:hint="eastAsia"/>
        </w:rPr>
        <w:t>характеризуется</w:t>
      </w:r>
      <w:r>
        <w:t xml:space="preserve"> </w:t>
      </w:r>
      <w:r>
        <w:rPr>
          <w:rFonts w:hint="eastAsia"/>
        </w:rPr>
        <w:t>наличием</w:t>
      </w:r>
      <w:r>
        <w:t xml:space="preserve"> </w:t>
      </w:r>
      <w:r>
        <w:rPr>
          <w:rFonts w:hint="eastAsia"/>
        </w:rPr>
        <w:t>надмерлотных</w:t>
      </w:r>
      <w:r>
        <w:t xml:space="preserve"> </w:t>
      </w:r>
      <w:r>
        <w:rPr>
          <w:rFonts w:hint="eastAsia"/>
        </w:rPr>
        <w:t>вод</w:t>
      </w:r>
      <w:r>
        <w:t xml:space="preserve">, </w:t>
      </w:r>
      <w:r>
        <w:rPr>
          <w:rFonts w:hint="eastAsia"/>
        </w:rPr>
        <w:t>вскрытых</w:t>
      </w:r>
      <w:r>
        <w:t xml:space="preserve"> </w:t>
      </w:r>
      <w:r>
        <w:rPr>
          <w:rFonts w:hint="eastAsia"/>
        </w:rPr>
        <w:t>на</w:t>
      </w:r>
      <w:r>
        <w:t xml:space="preserve"> </w:t>
      </w:r>
      <w:r>
        <w:rPr>
          <w:rFonts w:hint="eastAsia"/>
        </w:rPr>
        <w:t>глубине</w:t>
      </w:r>
      <w:r>
        <w:t xml:space="preserve"> 0,3</w:t>
      </w:r>
      <w:r>
        <w:rPr>
          <w:rFonts w:hint="eastAsia"/>
        </w:rPr>
        <w:t>–</w:t>
      </w:r>
      <w:r>
        <w:t xml:space="preserve">1,2 </w:t>
      </w:r>
      <w:r>
        <w:rPr>
          <w:rFonts w:hint="eastAsia"/>
        </w:rPr>
        <w:t>м</w:t>
      </w:r>
      <w:r>
        <w:t>.</w:t>
      </w:r>
    </w:p>
    <w:p w14:paraId="729A756E" w14:textId="77777777" w:rsidR="001735E1" w:rsidRDefault="001735E1" w:rsidP="001735E1">
      <w:r>
        <w:rPr>
          <w:rFonts w:hint="eastAsia"/>
        </w:rPr>
        <w:t>На</w:t>
      </w:r>
      <w:r>
        <w:t xml:space="preserve"> </w:t>
      </w:r>
      <w:r>
        <w:rPr>
          <w:rFonts w:hint="eastAsia"/>
        </w:rPr>
        <w:t>перегоне</w:t>
      </w:r>
      <w:r>
        <w:t xml:space="preserve"> </w:t>
      </w:r>
      <w:r>
        <w:rPr>
          <w:rFonts w:hint="eastAsia"/>
        </w:rPr>
        <w:t>Песец</w:t>
      </w:r>
      <w:r>
        <w:t>-</w:t>
      </w:r>
      <w:r>
        <w:rPr>
          <w:rFonts w:hint="eastAsia"/>
        </w:rPr>
        <w:t>Хановей</w:t>
      </w:r>
      <w:r>
        <w:t xml:space="preserve"> </w:t>
      </w:r>
      <w:r>
        <w:rPr>
          <w:rFonts w:hint="eastAsia"/>
        </w:rPr>
        <w:t>железная</w:t>
      </w:r>
      <w:r>
        <w:t xml:space="preserve"> </w:t>
      </w:r>
      <w:r>
        <w:rPr>
          <w:rFonts w:hint="eastAsia"/>
        </w:rPr>
        <w:t>дорога</w:t>
      </w:r>
      <w:r>
        <w:t xml:space="preserve"> </w:t>
      </w:r>
      <w:r>
        <w:rPr>
          <w:rFonts w:hint="eastAsia"/>
        </w:rPr>
        <w:t>проходит</w:t>
      </w:r>
      <w:r>
        <w:t xml:space="preserve"> </w:t>
      </w:r>
      <w:r>
        <w:rPr>
          <w:rFonts w:hint="eastAsia"/>
        </w:rPr>
        <w:t>вдоль</w:t>
      </w:r>
      <w:r>
        <w:t xml:space="preserve"> </w:t>
      </w:r>
      <w:r>
        <w:rPr>
          <w:rFonts w:hint="eastAsia"/>
        </w:rPr>
        <w:t>левого</w:t>
      </w:r>
      <w:r>
        <w:t xml:space="preserve"> </w:t>
      </w:r>
      <w:r>
        <w:rPr>
          <w:rFonts w:hint="eastAsia"/>
        </w:rPr>
        <w:t>берега</w:t>
      </w:r>
      <w:r>
        <w:t xml:space="preserve"> </w:t>
      </w:r>
      <w:r>
        <w:rPr>
          <w:rFonts w:hint="eastAsia"/>
        </w:rPr>
        <w:t>реки</w:t>
      </w:r>
      <w:r>
        <w:t xml:space="preserve"> </w:t>
      </w:r>
      <w:r>
        <w:rPr>
          <w:rFonts w:hint="eastAsia"/>
        </w:rPr>
        <w:t>Воркуты</w:t>
      </w:r>
      <w:r>
        <w:t xml:space="preserve"> </w:t>
      </w:r>
      <w:r>
        <w:rPr>
          <w:rFonts w:hint="eastAsia"/>
        </w:rPr>
        <w:t>по</w:t>
      </w:r>
      <w:r>
        <w:t xml:space="preserve"> </w:t>
      </w:r>
      <w:r>
        <w:rPr>
          <w:rFonts w:hint="eastAsia"/>
        </w:rPr>
        <w:t>ее</w:t>
      </w:r>
      <w:r>
        <w:t xml:space="preserve"> </w:t>
      </w:r>
      <w:r>
        <w:rPr>
          <w:rFonts w:hint="eastAsia"/>
        </w:rPr>
        <w:t>древним</w:t>
      </w:r>
      <w:r>
        <w:t xml:space="preserve"> </w:t>
      </w:r>
      <w:r>
        <w:rPr>
          <w:rFonts w:hint="eastAsia"/>
        </w:rPr>
        <w:t>высоким</w:t>
      </w:r>
      <w:r>
        <w:t xml:space="preserve"> </w:t>
      </w:r>
      <w:r>
        <w:rPr>
          <w:rFonts w:hint="eastAsia"/>
        </w:rPr>
        <w:t>террасам</w:t>
      </w:r>
      <w:r>
        <w:t xml:space="preserve">. </w:t>
      </w:r>
      <w:r>
        <w:rPr>
          <w:rFonts w:hint="eastAsia"/>
        </w:rPr>
        <w:t>Река</w:t>
      </w:r>
      <w:r>
        <w:t xml:space="preserve"> </w:t>
      </w:r>
      <w:r>
        <w:rPr>
          <w:rFonts w:hint="eastAsia"/>
        </w:rPr>
        <w:t>Воркута</w:t>
      </w:r>
      <w:r>
        <w:t xml:space="preserve"> </w:t>
      </w:r>
      <w:r>
        <w:rPr>
          <w:rFonts w:hint="eastAsia"/>
        </w:rPr>
        <w:t>течет</w:t>
      </w:r>
      <w:r>
        <w:t xml:space="preserve"> </w:t>
      </w:r>
      <w:r>
        <w:rPr>
          <w:rFonts w:hint="eastAsia"/>
        </w:rPr>
        <w:t>с</w:t>
      </w:r>
      <w:r>
        <w:t xml:space="preserve"> </w:t>
      </w:r>
      <w:r>
        <w:rPr>
          <w:rFonts w:hint="eastAsia"/>
        </w:rPr>
        <w:t>правой</w:t>
      </w:r>
      <w:r>
        <w:t xml:space="preserve"> </w:t>
      </w:r>
      <w:r>
        <w:rPr>
          <w:rFonts w:hint="eastAsia"/>
        </w:rPr>
        <w:t>стороны</w:t>
      </w:r>
      <w:r>
        <w:t xml:space="preserve"> </w:t>
      </w:r>
      <w:r>
        <w:rPr>
          <w:rFonts w:hint="eastAsia"/>
        </w:rPr>
        <w:t>в</w:t>
      </w:r>
      <w:r>
        <w:t xml:space="preserve"> 1,0</w:t>
      </w:r>
      <w:r>
        <w:rPr>
          <w:rFonts w:hint="eastAsia"/>
        </w:rPr>
        <w:t>–</w:t>
      </w:r>
      <w:r>
        <w:t xml:space="preserve">1,5 </w:t>
      </w:r>
      <w:r>
        <w:rPr>
          <w:rFonts w:hint="eastAsia"/>
        </w:rPr>
        <w:t>км</w:t>
      </w:r>
      <w:r>
        <w:t xml:space="preserve"> </w:t>
      </w:r>
      <w:r>
        <w:rPr>
          <w:rFonts w:hint="eastAsia"/>
        </w:rPr>
        <w:t>от</w:t>
      </w:r>
      <w:r>
        <w:t xml:space="preserve"> </w:t>
      </w:r>
      <w:r>
        <w:rPr>
          <w:rFonts w:hint="eastAsia"/>
        </w:rPr>
        <w:t>пути</w:t>
      </w:r>
      <w:r>
        <w:t>.</w:t>
      </w:r>
    </w:p>
    <w:p w14:paraId="2A97E231" w14:textId="77777777" w:rsidR="001735E1" w:rsidRDefault="001735E1" w:rsidP="001735E1">
      <w:r>
        <w:rPr>
          <w:rFonts w:hint="eastAsia"/>
        </w:rPr>
        <w:t>В</w:t>
      </w:r>
      <w:r>
        <w:t xml:space="preserve"> </w:t>
      </w:r>
      <w:r>
        <w:rPr>
          <w:rFonts w:hint="eastAsia"/>
        </w:rPr>
        <w:t>ландшафтом</w:t>
      </w:r>
      <w:r>
        <w:t xml:space="preserve"> </w:t>
      </w:r>
      <w:r>
        <w:rPr>
          <w:rFonts w:hint="eastAsia"/>
        </w:rPr>
        <w:t>отношении</w:t>
      </w:r>
      <w:r>
        <w:t xml:space="preserve"> </w:t>
      </w:r>
      <w:r>
        <w:rPr>
          <w:rFonts w:hint="eastAsia"/>
        </w:rPr>
        <w:t>участок</w:t>
      </w:r>
      <w:r>
        <w:t xml:space="preserve"> </w:t>
      </w:r>
      <w:r>
        <w:rPr>
          <w:rFonts w:hint="eastAsia"/>
        </w:rPr>
        <w:t>представлен</w:t>
      </w:r>
      <w:r>
        <w:t xml:space="preserve"> </w:t>
      </w:r>
      <w:r>
        <w:rPr>
          <w:rFonts w:hint="eastAsia"/>
        </w:rPr>
        <w:t>тор</w:t>
      </w:r>
      <w:r>
        <w:rPr>
          <w:rFonts w:hint="eastAsia"/>
        </w:rPr>
        <w:lastRenderedPageBreak/>
        <w:t>фяно</w:t>
      </w:r>
      <w:r>
        <w:t>-</w:t>
      </w:r>
      <w:r>
        <w:rPr>
          <w:rFonts w:hint="eastAsia"/>
        </w:rPr>
        <w:t>бугристой</w:t>
      </w:r>
    </w:p>
    <w:p w14:paraId="1FCD3490" w14:textId="77777777" w:rsidR="001735E1" w:rsidRDefault="001735E1" w:rsidP="001735E1">
      <w:r>
        <w:rPr>
          <w:rFonts w:hint="eastAsia"/>
        </w:rPr>
        <w:t>тундрой</w:t>
      </w:r>
      <w:r>
        <w:tab/>
      </w:r>
      <w:r>
        <w:rPr>
          <w:rFonts w:hint="eastAsia"/>
        </w:rPr>
        <w:t>с</w:t>
      </w:r>
      <w:r>
        <w:tab/>
      </w:r>
      <w:r>
        <w:rPr>
          <w:rFonts w:hint="eastAsia"/>
        </w:rPr>
        <w:t>системой</w:t>
      </w:r>
      <w:r>
        <w:tab/>
      </w:r>
      <w:r>
        <w:rPr>
          <w:rFonts w:hint="eastAsia"/>
        </w:rPr>
        <w:t>микропонижений</w:t>
      </w:r>
      <w:r>
        <w:tab/>
      </w:r>
      <w:r>
        <w:rPr>
          <w:rFonts w:hint="eastAsia"/>
        </w:rPr>
        <w:t>и</w:t>
      </w:r>
      <w:r>
        <w:tab/>
      </w:r>
      <w:r>
        <w:rPr>
          <w:rFonts w:hint="eastAsia"/>
        </w:rPr>
        <w:t>ложбинок</w:t>
      </w:r>
      <w:r>
        <w:t>,</w:t>
      </w:r>
      <w:r>
        <w:tab/>
      </w:r>
      <w:r>
        <w:rPr>
          <w:rFonts w:hint="eastAsia"/>
        </w:rPr>
        <w:t>разделяющих</w:t>
      </w:r>
    </w:p>
    <w:p w14:paraId="1E664C16" w14:textId="77777777" w:rsidR="001735E1" w:rsidRDefault="001735E1" w:rsidP="001735E1">
      <w:r>
        <w:rPr>
          <w:rFonts w:hint="eastAsia"/>
        </w:rPr>
        <w:t>караваеобразные</w:t>
      </w:r>
      <w:r>
        <w:t xml:space="preserve"> </w:t>
      </w:r>
      <w:r>
        <w:rPr>
          <w:rFonts w:hint="eastAsia"/>
        </w:rPr>
        <w:t>бугры</w:t>
      </w:r>
      <w:r>
        <w:t xml:space="preserve">, </w:t>
      </w:r>
      <w:r>
        <w:rPr>
          <w:rFonts w:hint="eastAsia"/>
        </w:rPr>
        <w:t>скованные</w:t>
      </w:r>
      <w:r>
        <w:t xml:space="preserve"> </w:t>
      </w:r>
      <w:r>
        <w:rPr>
          <w:rFonts w:hint="eastAsia"/>
        </w:rPr>
        <w:t>мерзлотой</w:t>
      </w:r>
      <w:r>
        <w:t xml:space="preserve">. </w:t>
      </w:r>
      <w:r>
        <w:rPr>
          <w:rFonts w:hint="eastAsia"/>
        </w:rPr>
        <w:t>Растительность</w:t>
      </w:r>
      <w:r>
        <w:t xml:space="preserve"> </w:t>
      </w:r>
      <w:r>
        <w:rPr>
          <w:rFonts w:hint="eastAsia"/>
        </w:rPr>
        <w:t>представлена</w:t>
      </w:r>
      <w:r>
        <w:t xml:space="preserve"> </w:t>
      </w:r>
      <w:r>
        <w:rPr>
          <w:rFonts w:hint="eastAsia"/>
        </w:rPr>
        <w:t>мхом</w:t>
      </w:r>
      <w:r>
        <w:t xml:space="preserve">,   </w:t>
      </w:r>
      <w:r>
        <w:rPr>
          <w:rFonts w:hint="eastAsia"/>
        </w:rPr>
        <w:t>ягелем</w:t>
      </w:r>
      <w:r>
        <w:t xml:space="preserve">,   </w:t>
      </w:r>
      <w:r>
        <w:rPr>
          <w:rFonts w:hint="eastAsia"/>
        </w:rPr>
        <w:t>ерниками</w:t>
      </w:r>
      <w:r>
        <w:t xml:space="preserve">.   </w:t>
      </w:r>
      <w:r>
        <w:rPr>
          <w:rFonts w:hint="eastAsia"/>
        </w:rPr>
        <w:t>Понижения</w:t>
      </w:r>
      <w:r>
        <w:t xml:space="preserve">,      </w:t>
      </w:r>
      <w:r>
        <w:rPr>
          <w:rFonts w:hint="eastAsia"/>
        </w:rPr>
        <w:t>ложбинки</w:t>
      </w:r>
      <w:r>
        <w:t xml:space="preserve">,   </w:t>
      </w:r>
      <w:r>
        <w:rPr>
          <w:rFonts w:hint="eastAsia"/>
        </w:rPr>
        <w:t>по</w:t>
      </w:r>
      <w:r>
        <w:t xml:space="preserve">   </w:t>
      </w:r>
      <w:r>
        <w:rPr>
          <w:rFonts w:hint="eastAsia"/>
        </w:rPr>
        <w:t>которым</w:t>
      </w:r>
      <w:r>
        <w:t xml:space="preserve">   </w:t>
      </w:r>
      <w:r>
        <w:rPr>
          <w:rFonts w:hint="eastAsia"/>
        </w:rPr>
        <w:t>периодически</w:t>
      </w:r>
    </w:p>
    <w:p w14:paraId="55819E50" w14:textId="77777777" w:rsidR="001735E1" w:rsidRDefault="001735E1" w:rsidP="001735E1">
      <w:r>
        <w:t>11</w:t>
      </w:r>
    </w:p>
    <w:p w14:paraId="68A35759" w14:textId="77777777" w:rsidR="001735E1" w:rsidRDefault="001735E1" w:rsidP="001735E1">
      <w:r>
        <w:t xml:space="preserve"> </w:t>
      </w:r>
    </w:p>
    <w:p w14:paraId="5D5AEDF0" w14:textId="77777777" w:rsidR="001735E1" w:rsidRDefault="001735E1" w:rsidP="001735E1">
      <w:r>
        <w:rPr>
          <w:rFonts w:hint="eastAsia"/>
        </w:rPr>
        <w:t>локально</w:t>
      </w:r>
      <w:r>
        <w:t xml:space="preserve"> </w:t>
      </w:r>
      <w:r>
        <w:rPr>
          <w:rFonts w:hint="eastAsia"/>
        </w:rPr>
        <w:t>осуществляется</w:t>
      </w:r>
      <w:r>
        <w:t xml:space="preserve"> </w:t>
      </w:r>
      <w:r>
        <w:rPr>
          <w:rFonts w:hint="eastAsia"/>
        </w:rPr>
        <w:t>поверхностный</w:t>
      </w:r>
      <w:r>
        <w:t xml:space="preserve"> </w:t>
      </w:r>
      <w:r>
        <w:rPr>
          <w:rFonts w:hint="eastAsia"/>
        </w:rPr>
        <w:t>сток</w:t>
      </w:r>
      <w:r>
        <w:t xml:space="preserve">, </w:t>
      </w:r>
      <w:r>
        <w:rPr>
          <w:rFonts w:hint="eastAsia"/>
        </w:rPr>
        <w:t>заросли</w:t>
      </w:r>
      <w:r>
        <w:t xml:space="preserve"> </w:t>
      </w:r>
      <w:r>
        <w:rPr>
          <w:rFonts w:hint="eastAsia"/>
        </w:rPr>
        <w:t>кустарником</w:t>
      </w:r>
      <w:r>
        <w:t xml:space="preserve"> </w:t>
      </w:r>
      <w:r>
        <w:rPr>
          <w:rFonts w:hint="eastAsia"/>
        </w:rPr>
        <w:t>полярной</w:t>
      </w:r>
      <w:r>
        <w:t xml:space="preserve"> </w:t>
      </w:r>
      <w:r>
        <w:rPr>
          <w:rFonts w:hint="eastAsia"/>
        </w:rPr>
        <w:t>ивы</w:t>
      </w:r>
      <w:r>
        <w:t xml:space="preserve">, </w:t>
      </w:r>
      <w:r>
        <w:rPr>
          <w:rFonts w:hint="eastAsia"/>
        </w:rPr>
        <w:t>карликовой</w:t>
      </w:r>
      <w:r>
        <w:t xml:space="preserve"> </w:t>
      </w:r>
      <w:r>
        <w:rPr>
          <w:rFonts w:hint="eastAsia"/>
        </w:rPr>
        <w:t>березы</w:t>
      </w:r>
      <w:r>
        <w:t xml:space="preserve"> </w:t>
      </w:r>
      <w:r>
        <w:rPr>
          <w:rFonts w:hint="eastAsia"/>
        </w:rPr>
        <w:t>и</w:t>
      </w:r>
      <w:r>
        <w:t xml:space="preserve"> </w:t>
      </w:r>
      <w:r>
        <w:rPr>
          <w:rFonts w:hint="eastAsia"/>
        </w:rPr>
        <w:t>осокотравяной</w:t>
      </w:r>
      <w:r>
        <w:t xml:space="preserve">   </w:t>
      </w:r>
      <w:r>
        <w:rPr>
          <w:rFonts w:hint="eastAsia"/>
        </w:rPr>
        <w:t>растительностью</w:t>
      </w:r>
      <w:r>
        <w:t>.</w:t>
      </w:r>
    </w:p>
    <w:p w14:paraId="0466ECA7" w14:textId="77777777" w:rsidR="001735E1" w:rsidRDefault="001735E1" w:rsidP="001735E1">
      <w:r>
        <w:rPr>
          <w:rFonts w:hint="eastAsia"/>
        </w:rPr>
        <w:t>Климат</w:t>
      </w:r>
      <w:r>
        <w:t xml:space="preserve"> </w:t>
      </w:r>
      <w:r>
        <w:rPr>
          <w:rFonts w:hint="eastAsia"/>
        </w:rPr>
        <w:t>субарктический</w:t>
      </w:r>
      <w:r>
        <w:t xml:space="preserve">. </w:t>
      </w:r>
      <w:r>
        <w:rPr>
          <w:rFonts w:hint="eastAsia"/>
        </w:rPr>
        <w:t>Среднегодовая</w:t>
      </w:r>
      <w:r>
        <w:t xml:space="preserve"> </w:t>
      </w:r>
      <w:r>
        <w:rPr>
          <w:rFonts w:hint="eastAsia"/>
        </w:rPr>
        <w:t>температура</w:t>
      </w:r>
      <w:r>
        <w:t xml:space="preserve"> </w:t>
      </w:r>
      <w:r>
        <w:rPr>
          <w:rFonts w:hint="eastAsia"/>
        </w:rPr>
        <w:t>воздуха</w:t>
      </w:r>
      <w:r>
        <w:t xml:space="preserve"> </w:t>
      </w:r>
      <w:r>
        <w:rPr>
          <w:rFonts w:hint="eastAsia"/>
        </w:rPr>
        <w:t>по</w:t>
      </w:r>
      <w:r>
        <w:t xml:space="preserve"> </w:t>
      </w:r>
      <w:r>
        <w:rPr>
          <w:rFonts w:hint="eastAsia"/>
        </w:rPr>
        <w:t>данным</w:t>
      </w:r>
      <w:r>
        <w:t xml:space="preserve"> </w:t>
      </w:r>
      <w:r>
        <w:rPr>
          <w:rFonts w:hint="eastAsia"/>
        </w:rPr>
        <w:t>климатических</w:t>
      </w:r>
      <w:r>
        <w:t xml:space="preserve"> </w:t>
      </w:r>
      <w:r>
        <w:rPr>
          <w:rFonts w:hint="eastAsia"/>
        </w:rPr>
        <w:t>наблюдений</w:t>
      </w:r>
      <w:r>
        <w:t xml:space="preserve"> </w:t>
      </w:r>
      <w:r>
        <w:rPr>
          <w:rFonts w:hint="eastAsia"/>
        </w:rPr>
        <w:t>метеостанцией</w:t>
      </w:r>
      <w:r>
        <w:t xml:space="preserve"> </w:t>
      </w:r>
      <w:r>
        <w:rPr>
          <w:rFonts w:hint="eastAsia"/>
        </w:rPr>
        <w:t>«</w:t>
      </w:r>
      <w:r>
        <w:rPr>
          <w:rFonts w:hint="eastAsia"/>
        </w:rPr>
        <w:t>Воркута</w:t>
      </w:r>
      <w:r>
        <w:rPr>
          <w:rFonts w:hint="eastAsia"/>
        </w:rPr>
        <w:t>»</w:t>
      </w:r>
      <w:r>
        <w:t xml:space="preserve"> </w:t>
      </w:r>
      <w:r>
        <w:rPr>
          <w:rFonts w:hint="eastAsia"/>
        </w:rPr>
        <w:t>за</w:t>
      </w:r>
      <w:r>
        <w:t xml:space="preserve"> </w:t>
      </w:r>
      <w:r>
        <w:rPr>
          <w:rFonts w:hint="eastAsia"/>
        </w:rPr>
        <w:t>период</w:t>
      </w:r>
      <w:r>
        <w:t xml:space="preserve"> </w:t>
      </w:r>
      <w:r>
        <w:rPr>
          <w:rFonts w:hint="eastAsia"/>
        </w:rPr>
        <w:t>с</w:t>
      </w:r>
      <w:r>
        <w:t xml:space="preserve"> 1937 </w:t>
      </w:r>
      <w:r>
        <w:rPr>
          <w:rFonts w:hint="eastAsia"/>
        </w:rPr>
        <w:t>по</w:t>
      </w:r>
      <w:r>
        <w:t xml:space="preserve"> 2009 </w:t>
      </w:r>
      <w:r>
        <w:rPr>
          <w:rFonts w:hint="eastAsia"/>
        </w:rPr>
        <w:t>г</w:t>
      </w:r>
      <w:r>
        <w:t>.</w:t>
      </w:r>
      <w:r>
        <w:rPr>
          <w:rFonts w:hint="eastAsia"/>
        </w:rPr>
        <w:t>г</w:t>
      </w:r>
      <w:r>
        <w:t xml:space="preserve">. </w:t>
      </w:r>
      <w:r>
        <w:rPr>
          <w:rFonts w:hint="eastAsia"/>
        </w:rPr>
        <w:t>равна</w:t>
      </w:r>
      <w:r>
        <w:t xml:space="preserve"> </w:t>
      </w:r>
      <w:r>
        <w:rPr>
          <w:rFonts w:hint="eastAsia"/>
        </w:rPr>
        <w:t>минус</w:t>
      </w:r>
      <w:r>
        <w:t xml:space="preserve"> 5,8</w:t>
      </w:r>
      <w:r>
        <w:rPr>
          <w:rFonts w:hint="eastAsia"/>
        </w:rPr>
        <w:t>°С</w:t>
      </w:r>
      <w:r>
        <w:t xml:space="preserve">, </w:t>
      </w:r>
      <w:r>
        <w:rPr>
          <w:rFonts w:hint="eastAsia"/>
        </w:rPr>
        <w:t>средняя</w:t>
      </w:r>
      <w:r>
        <w:t xml:space="preserve"> </w:t>
      </w:r>
      <w:r>
        <w:rPr>
          <w:rFonts w:hint="eastAsia"/>
        </w:rPr>
        <w:t>температура</w:t>
      </w:r>
      <w:r>
        <w:t xml:space="preserve"> </w:t>
      </w:r>
      <w:r>
        <w:rPr>
          <w:rFonts w:hint="eastAsia"/>
        </w:rPr>
        <w:t>наиболее</w:t>
      </w:r>
      <w:r>
        <w:t xml:space="preserve"> </w:t>
      </w:r>
      <w:r>
        <w:rPr>
          <w:rFonts w:hint="eastAsia"/>
        </w:rPr>
        <w:t>холодного</w:t>
      </w:r>
      <w:r>
        <w:t xml:space="preserve"> </w:t>
      </w:r>
      <w:r>
        <w:rPr>
          <w:rFonts w:hint="eastAsia"/>
        </w:rPr>
        <w:t>месяца</w:t>
      </w:r>
      <w:r>
        <w:t xml:space="preserve"> (</w:t>
      </w:r>
      <w:r>
        <w:rPr>
          <w:rFonts w:hint="eastAsia"/>
        </w:rPr>
        <w:t>январь</w:t>
      </w:r>
      <w:r>
        <w:t xml:space="preserve">) </w:t>
      </w:r>
      <w:r>
        <w:rPr>
          <w:rFonts w:hint="eastAsia"/>
        </w:rPr>
        <w:t>–</w:t>
      </w:r>
      <w:r>
        <w:t xml:space="preserve"> </w:t>
      </w:r>
      <w:r>
        <w:rPr>
          <w:rFonts w:hint="eastAsia"/>
        </w:rPr>
        <w:t>минус</w:t>
      </w:r>
      <w:r>
        <w:t xml:space="preserve"> 19,9</w:t>
      </w:r>
      <w:r>
        <w:rPr>
          <w:rFonts w:hint="eastAsia"/>
        </w:rPr>
        <w:t>°С</w:t>
      </w:r>
      <w:r>
        <w:t xml:space="preserve">, </w:t>
      </w:r>
      <w:r>
        <w:rPr>
          <w:rFonts w:hint="eastAsia"/>
        </w:rPr>
        <w:t>средняя</w:t>
      </w:r>
      <w:r>
        <w:t xml:space="preserve"> </w:t>
      </w:r>
      <w:r>
        <w:rPr>
          <w:rFonts w:hint="eastAsia"/>
        </w:rPr>
        <w:t>температура</w:t>
      </w:r>
      <w:r>
        <w:t xml:space="preserve"> </w:t>
      </w:r>
      <w:r>
        <w:rPr>
          <w:rFonts w:hint="eastAsia"/>
        </w:rPr>
        <w:t>воздуха</w:t>
      </w:r>
      <w:r>
        <w:t xml:space="preserve"> </w:t>
      </w:r>
      <w:r>
        <w:rPr>
          <w:rFonts w:hint="eastAsia"/>
        </w:rPr>
        <w:t>наиболее</w:t>
      </w:r>
      <w:r>
        <w:t xml:space="preserve"> </w:t>
      </w:r>
      <w:r>
        <w:rPr>
          <w:rFonts w:hint="eastAsia"/>
        </w:rPr>
        <w:t>теплого</w:t>
      </w:r>
      <w:r>
        <w:t xml:space="preserve"> </w:t>
      </w:r>
      <w:r>
        <w:rPr>
          <w:rFonts w:hint="eastAsia"/>
        </w:rPr>
        <w:t>месяца</w:t>
      </w:r>
      <w:r>
        <w:t xml:space="preserve"> (</w:t>
      </w:r>
      <w:r>
        <w:rPr>
          <w:rFonts w:hint="eastAsia"/>
        </w:rPr>
        <w:t>июль</w:t>
      </w:r>
      <w:r>
        <w:t xml:space="preserve">) </w:t>
      </w:r>
      <w:r>
        <w:rPr>
          <w:rFonts w:hint="eastAsia"/>
        </w:rPr>
        <w:t>–</w:t>
      </w:r>
      <w:r>
        <w:t xml:space="preserve"> +12,5</w:t>
      </w:r>
      <w:r>
        <w:rPr>
          <w:rFonts w:hint="eastAsia"/>
        </w:rPr>
        <w:t>°С</w:t>
      </w:r>
      <w:r>
        <w:t xml:space="preserve">. </w:t>
      </w:r>
      <w:r>
        <w:rPr>
          <w:rFonts w:hint="eastAsia"/>
        </w:rPr>
        <w:t>Осадки</w:t>
      </w:r>
      <w:r>
        <w:t xml:space="preserve"> </w:t>
      </w:r>
      <w:r>
        <w:rPr>
          <w:rFonts w:hint="eastAsia"/>
        </w:rPr>
        <w:t>распределяются</w:t>
      </w:r>
      <w:r>
        <w:t xml:space="preserve"> </w:t>
      </w:r>
      <w:r>
        <w:rPr>
          <w:rFonts w:hint="eastAsia"/>
        </w:rPr>
        <w:t>по</w:t>
      </w:r>
      <w:r>
        <w:t xml:space="preserve"> </w:t>
      </w:r>
      <w:r>
        <w:rPr>
          <w:rFonts w:hint="eastAsia"/>
        </w:rPr>
        <w:t>сезонам</w:t>
      </w:r>
      <w:r>
        <w:t xml:space="preserve"> </w:t>
      </w:r>
      <w:r>
        <w:rPr>
          <w:rFonts w:hint="eastAsia"/>
        </w:rPr>
        <w:t>неравномерно</w:t>
      </w:r>
      <w:r>
        <w:t xml:space="preserve">: 60% </w:t>
      </w:r>
      <w:r>
        <w:rPr>
          <w:rFonts w:hint="eastAsia"/>
        </w:rPr>
        <w:t>их</w:t>
      </w:r>
      <w:r>
        <w:t xml:space="preserve"> </w:t>
      </w:r>
      <w:r>
        <w:rPr>
          <w:rFonts w:hint="eastAsia"/>
        </w:rPr>
        <w:t>годовой</w:t>
      </w:r>
      <w:r>
        <w:t xml:space="preserve"> </w:t>
      </w:r>
      <w:r>
        <w:rPr>
          <w:rFonts w:hint="eastAsia"/>
        </w:rPr>
        <w:t>суммы</w:t>
      </w:r>
      <w:r>
        <w:t xml:space="preserve"> </w:t>
      </w:r>
      <w:r>
        <w:rPr>
          <w:rFonts w:hint="eastAsia"/>
        </w:rPr>
        <w:t>выпадает</w:t>
      </w:r>
      <w:r>
        <w:t xml:space="preserve"> </w:t>
      </w:r>
      <w:r>
        <w:rPr>
          <w:rFonts w:hint="eastAsia"/>
        </w:rPr>
        <w:t>в</w:t>
      </w:r>
      <w:r>
        <w:t xml:space="preserve"> </w:t>
      </w:r>
      <w:r>
        <w:rPr>
          <w:rFonts w:hint="eastAsia"/>
        </w:rPr>
        <w:t>виде</w:t>
      </w:r>
      <w:r>
        <w:t xml:space="preserve"> </w:t>
      </w:r>
      <w:r>
        <w:rPr>
          <w:rFonts w:hint="eastAsia"/>
        </w:rPr>
        <w:t>дождя</w:t>
      </w:r>
      <w:r>
        <w:t xml:space="preserve"> </w:t>
      </w:r>
      <w:r>
        <w:rPr>
          <w:rFonts w:hint="eastAsia"/>
        </w:rPr>
        <w:t>за</w:t>
      </w:r>
      <w:r>
        <w:t xml:space="preserve"> </w:t>
      </w:r>
      <w:r>
        <w:rPr>
          <w:rFonts w:hint="eastAsia"/>
        </w:rPr>
        <w:t>короткий</w:t>
      </w:r>
      <w:r>
        <w:t xml:space="preserve"> </w:t>
      </w:r>
      <w:r>
        <w:rPr>
          <w:rFonts w:hint="eastAsia"/>
        </w:rPr>
        <w:t>летне</w:t>
      </w:r>
      <w:r>
        <w:t>-</w:t>
      </w:r>
      <w:r>
        <w:rPr>
          <w:rFonts w:hint="eastAsia"/>
        </w:rPr>
        <w:t>осенний</w:t>
      </w:r>
      <w:r>
        <w:t xml:space="preserve"> </w:t>
      </w:r>
      <w:r>
        <w:rPr>
          <w:rFonts w:hint="eastAsia"/>
        </w:rPr>
        <w:t>период</w:t>
      </w:r>
      <w:r>
        <w:t>.</w:t>
      </w:r>
    </w:p>
    <w:p w14:paraId="7B917BAF" w14:textId="77777777" w:rsidR="001735E1" w:rsidRDefault="001735E1" w:rsidP="001735E1">
      <w:r>
        <w:rPr>
          <w:rFonts w:hint="eastAsia"/>
        </w:rPr>
        <w:t>Снежный</w:t>
      </w:r>
      <w:r>
        <w:t xml:space="preserve"> </w:t>
      </w:r>
      <w:r>
        <w:rPr>
          <w:rFonts w:hint="eastAsia"/>
        </w:rPr>
        <w:t>покров</w:t>
      </w:r>
      <w:r>
        <w:t xml:space="preserve"> </w:t>
      </w:r>
      <w:r>
        <w:rPr>
          <w:rFonts w:hint="eastAsia"/>
        </w:rPr>
        <w:t>начинает</w:t>
      </w:r>
      <w:r>
        <w:t xml:space="preserve"> </w:t>
      </w:r>
      <w:r>
        <w:rPr>
          <w:rFonts w:hint="eastAsia"/>
        </w:rPr>
        <w:t>формироваться</w:t>
      </w:r>
      <w:r>
        <w:t xml:space="preserve"> </w:t>
      </w:r>
      <w:r>
        <w:rPr>
          <w:rFonts w:hint="eastAsia"/>
        </w:rPr>
        <w:t>в</w:t>
      </w:r>
      <w:r>
        <w:t xml:space="preserve"> </w:t>
      </w:r>
      <w:r>
        <w:rPr>
          <w:rFonts w:hint="eastAsia"/>
        </w:rPr>
        <w:t>конце</w:t>
      </w:r>
      <w:r>
        <w:t xml:space="preserve"> </w:t>
      </w:r>
      <w:r>
        <w:rPr>
          <w:rFonts w:hint="eastAsia"/>
        </w:rPr>
        <w:t>сентября</w:t>
      </w:r>
      <w:r>
        <w:t xml:space="preserve">, </w:t>
      </w:r>
      <w:r>
        <w:rPr>
          <w:rFonts w:hint="eastAsia"/>
        </w:rPr>
        <w:t>устойчивый</w:t>
      </w:r>
      <w:r>
        <w:t xml:space="preserve"> </w:t>
      </w:r>
      <w:r>
        <w:rPr>
          <w:rFonts w:hint="eastAsia"/>
        </w:rPr>
        <w:t>снежный</w:t>
      </w:r>
      <w:r>
        <w:t xml:space="preserve"> </w:t>
      </w:r>
      <w:r>
        <w:rPr>
          <w:rFonts w:hint="eastAsia"/>
        </w:rPr>
        <w:t>покров</w:t>
      </w:r>
      <w:r>
        <w:t xml:space="preserve"> - </w:t>
      </w:r>
      <w:r>
        <w:rPr>
          <w:rFonts w:hint="eastAsia"/>
        </w:rPr>
        <w:t>в</w:t>
      </w:r>
      <w:r>
        <w:t xml:space="preserve"> </w:t>
      </w:r>
      <w:r>
        <w:rPr>
          <w:rFonts w:hint="eastAsia"/>
        </w:rPr>
        <w:t>середине</w:t>
      </w:r>
      <w:r>
        <w:t xml:space="preserve"> </w:t>
      </w:r>
      <w:r>
        <w:rPr>
          <w:rFonts w:hint="eastAsia"/>
        </w:rPr>
        <w:t>октября</w:t>
      </w:r>
      <w:r>
        <w:t xml:space="preserve">. </w:t>
      </w:r>
      <w:r>
        <w:rPr>
          <w:rFonts w:hint="eastAsia"/>
        </w:rPr>
        <w:t>Разрушение</w:t>
      </w:r>
      <w:r>
        <w:t xml:space="preserve"> </w:t>
      </w:r>
      <w:r>
        <w:rPr>
          <w:rFonts w:hint="eastAsia"/>
        </w:rPr>
        <w:t>снежного</w:t>
      </w:r>
      <w:r>
        <w:t xml:space="preserve"> </w:t>
      </w:r>
      <w:r>
        <w:rPr>
          <w:rFonts w:hint="eastAsia"/>
        </w:rPr>
        <w:t>покрова</w:t>
      </w:r>
      <w:r>
        <w:t xml:space="preserve"> </w:t>
      </w:r>
      <w:r>
        <w:rPr>
          <w:rFonts w:hint="eastAsia"/>
        </w:rPr>
        <w:t>происходит</w:t>
      </w:r>
      <w:r>
        <w:t xml:space="preserve"> </w:t>
      </w:r>
      <w:r>
        <w:rPr>
          <w:rFonts w:hint="eastAsia"/>
        </w:rPr>
        <w:t>в</w:t>
      </w:r>
      <w:r>
        <w:t xml:space="preserve"> </w:t>
      </w:r>
      <w:r>
        <w:rPr>
          <w:rFonts w:hint="eastAsia"/>
        </w:rPr>
        <w:t>начале</w:t>
      </w:r>
      <w:r>
        <w:t xml:space="preserve"> </w:t>
      </w:r>
      <w:r>
        <w:rPr>
          <w:rFonts w:hint="eastAsia"/>
        </w:rPr>
        <w:t>июня</w:t>
      </w:r>
      <w:r>
        <w:t xml:space="preserve">, </w:t>
      </w:r>
      <w:r>
        <w:rPr>
          <w:rFonts w:hint="eastAsia"/>
        </w:rPr>
        <w:t>снеготаяние</w:t>
      </w:r>
      <w:r>
        <w:t xml:space="preserve"> </w:t>
      </w:r>
      <w:r>
        <w:rPr>
          <w:rFonts w:hint="eastAsia"/>
        </w:rPr>
        <w:t>проходит</w:t>
      </w:r>
      <w:r>
        <w:t xml:space="preserve"> </w:t>
      </w:r>
      <w:r>
        <w:rPr>
          <w:rFonts w:hint="eastAsia"/>
        </w:rPr>
        <w:t>достаточно</w:t>
      </w:r>
      <w:r>
        <w:t xml:space="preserve"> </w:t>
      </w:r>
      <w:r>
        <w:rPr>
          <w:rFonts w:hint="eastAsia"/>
        </w:rPr>
        <w:t>интенсивно</w:t>
      </w:r>
      <w:r>
        <w:t xml:space="preserve">. </w:t>
      </w:r>
      <w:r>
        <w:rPr>
          <w:rFonts w:hint="eastAsia"/>
        </w:rPr>
        <w:t>По</w:t>
      </w:r>
      <w:r>
        <w:t xml:space="preserve"> </w:t>
      </w:r>
      <w:r>
        <w:rPr>
          <w:rFonts w:hint="eastAsia"/>
        </w:rPr>
        <w:t>многолетним</w:t>
      </w:r>
      <w:r>
        <w:t xml:space="preserve"> </w:t>
      </w:r>
      <w:r>
        <w:rPr>
          <w:rFonts w:hint="eastAsia"/>
        </w:rPr>
        <w:t>данным</w:t>
      </w:r>
      <w:r>
        <w:t xml:space="preserve"> </w:t>
      </w:r>
      <w:r>
        <w:rPr>
          <w:rFonts w:hint="eastAsia"/>
        </w:rPr>
        <w:t>максимальная</w:t>
      </w:r>
      <w:r>
        <w:t xml:space="preserve"> </w:t>
      </w:r>
      <w:r>
        <w:rPr>
          <w:rFonts w:hint="eastAsia"/>
        </w:rPr>
        <w:t>мощность</w:t>
      </w:r>
      <w:r>
        <w:t xml:space="preserve"> </w:t>
      </w:r>
      <w:r>
        <w:rPr>
          <w:rFonts w:hint="eastAsia"/>
        </w:rPr>
        <w:t>снежного</w:t>
      </w:r>
      <w:r>
        <w:t xml:space="preserve"> </w:t>
      </w:r>
      <w:r>
        <w:rPr>
          <w:rFonts w:hint="eastAsia"/>
        </w:rPr>
        <w:t>покрова</w:t>
      </w:r>
      <w:r>
        <w:t xml:space="preserve"> </w:t>
      </w:r>
      <w:r>
        <w:rPr>
          <w:rFonts w:hint="eastAsia"/>
        </w:rPr>
        <w:t>достигает</w:t>
      </w:r>
      <w:r>
        <w:t xml:space="preserve"> 1,2 </w:t>
      </w:r>
      <w:r>
        <w:rPr>
          <w:rFonts w:hint="eastAsia"/>
        </w:rPr>
        <w:t>м</w:t>
      </w:r>
      <w:r>
        <w:t>.</w:t>
      </w:r>
    </w:p>
    <w:p w14:paraId="1742F18C" w14:textId="77777777" w:rsidR="001735E1" w:rsidRDefault="001735E1" w:rsidP="001735E1">
      <w:r>
        <w:rPr>
          <w:rFonts w:hint="eastAsia"/>
        </w:rPr>
        <w:t>На</w:t>
      </w:r>
      <w:r>
        <w:t xml:space="preserve"> </w:t>
      </w:r>
      <w:r>
        <w:rPr>
          <w:rFonts w:hint="eastAsia"/>
        </w:rPr>
        <w:t>изучаемой</w:t>
      </w:r>
      <w:r>
        <w:t xml:space="preserve"> </w:t>
      </w:r>
      <w:r>
        <w:rPr>
          <w:rFonts w:hint="eastAsia"/>
        </w:rPr>
        <w:t>территории</w:t>
      </w:r>
      <w:r>
        <w:t xml:space="preserve"> </w:t>
      </w:r>
      <w:r>
        <w:rPr>
          <w:rFonts w:hint="eastAsia"/>
        </w:rPr>
        <w:t>широко</w:t>
      </w:r>
      <w:r>
        <w:t xml:space="preserve"> </w:t>
      </w:r>
      <w:r>
        <w:rPr>
          <w:rFonts w:hint="eastAsia"/>
        </w:rPr>
        <w:t>развиты</w:t>
      </w:r>
      <w:r>
        <w:t xml:space="preserve"> </w:t>
      </w:r>
      <w:r>
        <w:rPr>
          <w:rFonts w:hint="eastAsia"/>
        </w:rPr>
        <w:t>криогенные</w:t>
      </w:r>
      <w:r>
        <w:t xml:space="preserve"> </w:t>
      </w:r>
      <w:r>
        <w:rPr>
          <w:rFonts w:hint="eastAsia"/>
        </w:rPr>
        <w:t>процессы</w:t>
      </w:r>
      <w:r>
        <w:t xml:space="preserve">, </w:t>
      </w:r>
      <w:r>
        <w:rPr>
          <w:rFonts w:hint="eastAsia"/>
        </w:rPr>
        <w:t>криогенные</w:t>
      </w:r>
      <w:r>
        <w:t xml:space="preserve"> </w:t>
      </w:r>
      <w:r>
        <w:rPr>
          <w:rFonts w:hint="eastAsia"/>
        </w:rPr>
        <w:t>и</w:t>
      </w:r>
      <w:r>
        <w:t xml:space="preserve"> </w:t>
      </w:r>
      <w:r>
        <w:rPr>
          <w:rFonts w:hint="eastAsia"/>
        </w:rPr>
        <w:t>посткриогенные</w:t>
      </w:r>
      <w:r>
        <w:t xml:space="preserve"> </w:t>
      </w:r>
      <w:r>
        <w:rPr>
          <w:rFonts w:hint="eastAsia"/>
        </w:rPr>
        <w:t>образования</w:t>
      </w:r>
      <w:r>
        <w:t xml:space="preserve">. </w:t>
      </w:r>
      <w:r>
        <w:rPr>
          <w:rFonts w:hint="eastAsia"/>
        </w:rPr>
        <w:t>Наиболее</w:t>
      </w:r>
      <w:r>
        <w:t xml:space="preserve"> </w:t>
      </w:r>
      <w:r>
        <w:rPr>
          <w:rFonts w:hint="eastAsia"/>
        </w:rPr>
        <w:t>распространены</w:t>
      </w:r>
      <w:r>
        <w:t xml:space="preserve"> </w:t>
      </w:r>
      <w:r>
        <w:rPr>
          <w:rFonts w:hint="eastAsia"/>
        </w:rPr>
        <w:t>термокарстовые</w:t>
      </w:r>
      <w:r>
        <w:t xml:space="preserve"> </w:t>
      </w:r>
      <w:r>
        <w:rPr>
          <w:rFonts w:hint="eastAsia"/>
        </w:rPr>
        <w:t>и</w:t>
      </w:r>
      <w:r>
        <w:t xml:space="preserve"> </w:t>
      </w:r>
      <w:r>
        <w:rPr>
          <w:rFonts w:hint="eastAsia"/>
        </w:rPr>
        <w:t>термоэрозионные</w:t>
      </w:r>
      <w:r>
        <w:t xml:space="preserve"> </w:t>
      </w:r>
      <w:r>
        <w:rPr>
          <w:rFonts w:hint="eastAsia"/>
        </w:rPr>
        <w:t>формы</w:t>
      </w:r>
      <w:r>
        <w:t xml:space="preserve"> </w:t>
      </w:r>
      <w:r>
        <w:rPr>
          <w:rFonts w:hint="eastAsia"/>
        </w:rPr>
        <w:t>рельефа</w:t>
      </w:r>
      <w:r>
        <w:t xml:space="preserve">, </w:t>
      </w:r>
      <w:r>
        <w:rPr>
          <w:rFonts w:hint="eastAsia"/>
        </w:rPr>
        <w:t>сформировавшиеся</w:t>
      </w:r>
      <w:r>
        <w:t xml:space="preserve"> </w:t>
      </w:r>
      <w:r>
        <w:rPr>
          <w:rFonts w:hint="eastAsia"/>
        </w:rPr>
        <w:t>при</w:t>
      </w:r>
      <w:r>
        <w:t xml:space="preserve"> </w:t>
      </w:r>
      <w:r>
        <w:rPr>
          <w:rFonts w:hint="eastAsia"/>
        </w:rPr>
        <w:t>многолетнем</w:t>
      </w:r>
      <w:r>
        <w:t xml:space="preserve"> </w:t>
      </w:r>
      <w:r>
        <w:rPr>
          <w:rFonts w:hint="eastAsia"/>
        </w:rPr>
        <w:t>протаивании</w:t>
      </w:r>
      <w:r>
        <w:t xml:space="preserve"> </w:t>
      </w:r>
      <w:r>
        <w:rPr>
          <w:rFonts w:hint="eastAsia"/>
        </w:rPr>
        <w:t>льдистых</w:t>
      </w:r>
      <w:r>
        <w:t xml:space="preserve"> </w:t>
      </w:r>
      <w:r>
        <w:rPr>
          <w:rFonts w:hint="eastAsia"/>
        </w:rPr>
        <w:t>отложений</w:t>
      </w:r>
      <w:r>
        <w:t xml:space="preserve">, </w:t>
      </w:r>
      <w:r>
        <w:rPr>
          <w:rFonts w:hint="eastAsia"/>
        </w:rPr>
        <w:t>полигональный</w:t>
      </w:r>
      <w:r>
        <w:t xml:space="preserve"> </w:t>
      </w:r>
      <w:r>
        <w:rPr>
          <w:rFonts w:hint="eastAsia"/>
        </w:rPr>
        <w:t>микрорельеф</w:t>
      </w:r>
      <w:r>
        <w:t xml:space="preserve"> </w:t>
      </w:r>
      <w:r>
        <w:rPr>
          <w:rFonts w:hint="eastAsia"/>
        </w:rPr>
        <w:t>и</w:t>
      </w:r>
      <w:r>
        <w:t xml:space="preserve"> </w:t>
      </w:r>
      <w:r>
        <w:rPr>
          <w:rFonts w:hint="eastAsia"/>
        </w:rPr>
        <w:t>связанные</w:t>
      </w:r>
      <w:r>
        <w:t xml:space="preserve"> </w:t>
      </w:r>
      <w:r>
        <w:rPr>
          <w:rFonts w:hint="eastAsia"/>
        </w:rPr>
        <w:t>с</w:t>
      </w:r>
      <w:r>
        <w:t xml:space="preserve"> </w:t>
      </w:r>
      <w:r>
        <w:rPr>
          <w:rFonts w:hint="eastAsia"/>
        </w:rPr>
        <w:t>ним</w:t>
      </w:r>
      <w:r>
        <w:t xml:space="preserve"> </w:t>
      </w:r>
      <w:r>
        <w:rPr>
          <w:rFonts w:hint="eastAsia"/>
        </w:rPr>
        <w:t>полигонально</w:t>
      </w:r>
      <w:r>
        <w:t>-</w:t>
      </w:r>
      <w:r>
        <w:rPr>
          <w:rFonts w:hint="eastAsia"/>
        </w:rPr>
        <w:t>жильные</w:t>
      </w:r>
      <w:r>
        <w:t xml:space="preserve"> </w:t>
      </w:r>
      <w:r>
        <w:rPr>
          <w:rFonts w:hint="eastAsia"/>
        </w:rPr>
        <w:t>льды</w:t>
      </w:r>
      <w:r>
        <w:t xml:space="preserve">, </w:t>
      </w:r>
      <w:r>
        <w:rPr>
          <w:rFonts w:hint="eastAsia"/>
        </w:rPr>
        <w:t>а</w:t>
      </w:r>
      <w:r>
        <w:t xml:space="preserve"> </w:t>
      </w:r>
      <w:r>
        <w:rPr>
          <w:rFonts w:hint="eastAsia"/>
        </w:rPr>
        <w:t>также</w:t>
      </w:r>
      <w:r>
        <w:t xml:space="preserve"> </w:t>
      </w:r>
      <w:r>
        <w:rPr>
          <w:rFonts w:hint="eastAsia"/>
        </w:rPr>
        <w:t>бугры</w:t>
      </w:r>
      <w:r>
        <w:t xml:space="preserve"> </w:t>
      </w:r>
      <w:r>
        <w:rPr>
          <w:rFonts w:hint="eastAsia"/>
        </w:rPr>
        <w:t>пучения</w:t>
      </w:r>
      <w:r>
        <w:t xml:space="preserve"> </w:t>
      </w:r>
      <w:r>
        <w:rPr>
          <w:rFonts w:hint="eastAsia"/>
        </w:rPr>
        <w:t>на</w:t>
      </w:r>
      <w:r>
        <w:t xml:space="preserve"> </w:t>
      </w:r>
      <w:r>
        <w:rPr>
          <w:rFonts w:hint="eastAsia"/>
        </w:rPr>
        <w:t>заболоченных</w:t>
      </w:r>
      <w:r>
        <w:t xml:space="preserve"> </w:t>
      </w:r>
      <w:r>
        <w:rPr>
          <w:rFonts w:hint="eastAsia"/>
        </w:rPr>
        <w:t>мёрзлых</w:t>
      </w:r>
      <w:r>
        <w:t xml:space="preserve"> </w:t>
      </w:r>
      <w:r>
        <w:rPr>
          <w:rFonts w:hint="eastAsia"/>
        </w:rPr>
        <w:t>торфяниках</w:t>
      </w:r>
      <w:r>
        <w:t>.</w:t>
      </w:r>
    </w:p>
    <w:p w14:paraId="7E393CD5" w14:textId="77777777" w:rsidR="001735E1" w:rsidRDefault="001735E1" w:rsidP="001735E1">
      <w:r>
        <w:rPr>
          <w:rFonts w:hint="eastAsia"/>
        </w:rPr>
        <w:t>Учёт</w:t>
      </w:r>
      <w:r>
        <w:t xml:space="preserve"> </w:t>
      </w:r>
      <w:r>
        <w:rPr>
          <w:rFonts w:hint="eastAsia"/>
        </w:rPr>
        <w:t>современного</w:t>
      </w:r>
      <w:r>
        <w:t xml:space="preserve"> </w:t>
      </w:r>
      <w:r>
        <w:rPr>
          <w:rFonts w:hint="eastAsia"/>
        </w:rPr>
        <w:t>состояния</w:t>
      </w:r>
      <w:r>
        <w:t xml:space="preserve"> </w:t>
      </w:r>
      <w:r>
        <w:rPr>
          <w:rFonts w:hint="eastAsia"/>
        </w:rPr>
        <w:t>и</w:t>
      </w:r>
      <w:r>
        <w:t xml:space="preserve"> </w:t>
      </w:r>
      <w:r>
        <w:rPr>
          <w:rFonts w:hint="eastAsia"/>
        </w:rPr>
        <w:t>тенденций</w:t>
      </w:r>
      <w:r>
        <w:t xml:space="preserve"> </w:t>
      </w:r>
      <w:r>
        <w:rPr>
          <w:rFonts w:hint="eastAsia"/>
        </w:rPr>
        <w:t>развития</w:t>
      </w:r>
      <w:r>
        <w:t xml:space="preserve"> </w:t>
      </w:r>
      <w:r>
        <w:rPr>
          <w:rFonts w:hint="eastAsia"/>
        </w:rPr>
        <w:t>климата</w:t>
      </w:r>
      <w:r>
        <w:t xml:space="preserve"> </w:t>
      </w:r>
      <w:r>
        <w:rPr>
          <w:rFonts w:hint="eastAsia"/>
        </w:rPr>
        <w:t>и</w:t>
      </w:r>
    </w:p>
    <w:p w14:paraId="74DFA153" w14:textId="77777777" w:rsidR="001735E1" w:rsidRDefault="001735E1" w:rsidP="001735E1">
      <w:r>
        <w:rPr>
          <w:rFonts w:hint="eastAsia"/>
        </w:rPr>
        <w:t>многолетней</w:t>
      </w:r>
      <w:r>
        <w:t xml:space="preserve"> </w:t>
      </w:r>
      <w:r>
        <w:rPr>
          <w:rFonts w:hint="eastAsia"/>
        </w:rPr>
        <w:t>мерзлоты</w:t>
      </w:r>
      <w:r>
        <w:t xml:space="preserve"> </w:t>
      </w:r>
      <w:r>
        <w:rPr>
          <w:rFonts w:hint="eastAsia"/>
        </w:rPr>
        <w:t>грунтов</w:t>
      </w:r>
      <w:r>
        <w:t xml:space="preserve"> </w:t>
      </w:r>
      <w:r>
        <w:rPr>
          <w:rFonts w:hint="eastAsia"/>
        </w:rPr>
        <w:t>позволяет</w:t>
      </w:r>
      <w:r>
        <w:t xml:space="preserve"> </w:t>
      </w:r>
      <w:r>
        <w:rPr>
          <w:rFonts w:hint="eastAsia"/>
        </w:rPr>
        <w:t>повысить</w:t>
      </w:r>
      <w:r>
        <w:t xml:space="preserve"> </w:t>
      </w:r>
      <w:r>
        <w:rPr>
          <w:rFonts w:hint="eastAsia"/>
        </w:rPr>
        <w:t>качество</w:t>
      </w:r>
      <w:r>
        <w:t xml:space="preserve"> </w:t>
      </w:r>
      <w:r>
        <w:rPr>
          <w:rFonts w:hint="eastAsia"/>
        </w:rPr>
        <w:t>проектирования</w:t>
      </w:r>
    </w:p>
    <w:p w14:paraId="423CE75C" w14:textId="77777777" w:rsidR="001735E1" w:rsidRDefault="001735E1" w:rsidP="001735E1">
      <w:r>
        <w:rPr>
          <w:rFonts w:hint="eastAsia"/>
        </w:rPr>
        <w:t>транспортных</w:t>
      </w:r>
      <w:r>
        <w:t xml:space="preserve"> </w:t>
      </w:r>
      <w:r>
        <w:rPr>
          <w:rFonts w:hint="eastAsia"/>
        </w:rPr>
        <w:t>инженерных</w:t>
      </w:r>
      <w:r>
        <w:t xml:space="preserve"> </w:t>
      </w:r>
      <w:r>
        <w:rPr>
          <w:rFonts w:hint="eastAsia"/>
        </w:rPr>
        <w:t>сооружений</w:t>
      </w:r>
      <w:r>
        <w:t xml:space="preserve">. </w:t>
      </w:r>
      <w:r>
        <w:rPr>
          <w:rFonts w:hint="eastAsia"/>
        </w:rPr>
        <w:t>Для</w:t>
      </w:r>
      <w:r>
        <w:t xml:space="preserve"> </w:t>
      </w:r>
      <w:r>
        <w:rPr>
          <w:rFonts w:hint="eastAsia"/>
        </w:rPr>
        <w:t>этого</w:t>
      </w:r>
      <w:r>
        <w:t xml:space="preserve"> </w:t>
      </w:r>
      <w:r>
        <w:rPr>
          <w:rFonts w:hint="eastAsia"/>
        </w:rPr>
        <w:t>используется</w:t>
      </w:r>
      <w:r>
        <w:t xml:space="preserve"> </w:t>
      </w:r>
      <w:r>
        <w:rPr>
          <w:rFonts w:hint="eastAsia"/>
        </w:rPr>
        <w:t>метод</w:t>
      </w:r>
    </w:p>
    <w:p w14:paraId="35849827" w14:textId="77777777" w:rsidR="001735E1" w:rsidRDefault="001735E1" w:rsidP="001735E1">
      <w:r>
        <w:rPr>
          <w:rFonts w:hint="eastAsia"/>
        </w:rPr>
        <w:t>выделения</w:t>
      </w:r>
      <w:r>
        <w:tab/>
      </w:r>
      <w:r>
        <w:rPr>
          <w:rFonts w:hint="eastAsia"/>
        </w:rPr>
        <w:t>элементов</w:t>
      </w:r>
      <w:r>
        <w:tab/>
      </w:r>
      <w:r>
        <w:rPr>
          <w:rFonts w:hint="eastAsia"/>
        </w:rPr>
        <w:t>ПТС</w:t>
      </w:r>
      <w:r>
        <w:tab/>
      </w:r>
      <w:r>
        <w:rPr>
          <w:rFonts w:hint="eastAsia"/>
        </w:rPr>
        <w:t>и</w:t>
      </w:r>
      <w:r>
        <w:tab/>
      </w:r>
      <w:r>
        <w:rPr>
          <w:rFonts w:hint="eastAsia"/>
        </w:rPr>
        <w:t>идентификации</w:t>
      </w:r>
      <w:r>
        <w:tab/>
      </w:r>
      <w:r>
        <w:rPr>
          <w:rFonts w:hint="eastAsia"/>
        </w:rPr>
        <w:t>набора</w:t>
      </w:r>
      <w:r>
        <w:tab/>
      </w:r>
      <w:r>
        <w:rPr>
          <w:rFonts w:hint="eastAsia"/>
        </w:rPr>
        <w:t>процессов</w:t>
      </w:r>
      <w:r>
        <w:t>,</w:t>
      </w:r>
    </w:p>
    <w:p w14:paraId="3ACDE0F1" w14:textId="77777777" w:rsidR="001735E1" w:rsidRDefault="001735E1" w:rsidP="001735E1">
      <w:r>
        <w:rPr>
          <w:rFonts w:hint="eastAsia"/>
        </w:rPr>
        <w:lastRenderedPageBreak/>
        <w:t>воздействующих</w:t>
      </w:r>
      <w:r>
        <w:t xml:space="preserve"> </w:t>
      </w:r>
      <w:r>
        <w:rPr>
          <w:rFonts w:hint="eastAsia"/>
        </w:rPr>
        <w:t>на</w:t>
      </w:r>
      <w:r>
        <w:t xml:space="preserve"> </w:t>
      </w:r>
      <w:r>
        <w:rPr>
          <w:rFonts w:hint="eastAsia"/>
        </w:rPr>
        <w:t>насыпь</w:t>
      </w:r>
      <w:r>
        <w:t xml:space="preserve"> </w:t>
      </w:r>
      <w:r>
        <w:rPr>
          <w:rFonts w:hint="eastAsia"/>
        </w:rPr>
        <w:t>железной</w:t>
      </w:r>
      <w:r>
        <w:t xml:space="preserve"> </w:t>
      </w:r>
      <w:r>
        <w:rPr>
          <w:rFonts w:hint="eastAsia"/>
        </w:rPr>
        <w:t>дороги</w:t>
      </w:r>
      <w:r>
        <w:t>.</w:t>
      </w:r>
    </w:p>
    <w:p w14:paraId="073B500D" w14:textId="77777777" w:rsidR="001735E1" w:rsidRDefault="001735E1" w:rsidP="001735E1">
      <w:r>
        <w:rPr>
          <w:rFonts w:hint="eastAsia"/>
        </w:rPr>
        <w:t>Среди</w:t>
      </w:r>
      <w:r>
        <w:t xml:space="preserve"> </w:t>
      </w:r>
      <w:r>
        <w:rPr>
          <w:rFonts w:hint="eastAsia"/>
        </w:rPr>
        <w:t>рассмотренных</w:t>
      </w:r>
      <w:r>
        <w:t xml:space="preserve"> </w:t>
      </w:r>
      <w:r>
        <w:rPr>
          <w:rFonts w:hint="eastAsia"/>
        </w:rPr>
        <w:t>геокриологических</w:t>
      </w:r>
      <w:r>
        <w:t xml:space="preserve"> </w:t>
      </w:r>
      <w:r>
        <w:rPr>
          <w:rFonts w:hint="eastAsia"/>
        </w:rPr>
        <w:t>процессов</w:t>
      </w:r>
      <w:r>
        <w:t xml:space="preserve"> </w:t>
      </w:r>
      <w:r>
        <w:rPr>
          <w:rFonts w:hint="eastAsia"/>
        </w:rPr>
        <w:t>наиболее</w:t>
      </w:r>
      <w:r>
        <w:t xml:space="preserve"> </w:t>
      </w:r>
      <w:r>
        <w:rPr>
          <w:rFonts w:hint="eastAsia"/>
        </w:rPr>
        <w:t>значимым</w:t>
      </w:r>
      <w:r>
        <w:t xml:space="preserve"> </w:t>
      </w:r>
      <w:r>
        <w:rPr>
          <w:rFonts w:hint="eastAsia"/>
        </w:rPr>
        <w:t>для</w:t>
      </w:r>
      <w:r>
        <w:t xml:space="preserve"> </w:t>
      </w:r>
      <w:r>
        <w:rPr>
          <w:rFonts w:hint="eastAsia"/>
        </w:rPr>
        <w:t>развития</w:t>
      </w:r>
      <w:r>
        <w:t xml:space="preserve"> </w:t>
      </w:r>
      <w:r>
        <w:rPr>
          <w:rFonts w:hint="eastAsia"/>
        </w:rPr>
        <w:t>деформаций</w:t>
      </w:r>
      <w:r>
        <w:t xml:space="preserve"> </w:t>
      </w:r>
      <w:r>
        <w:rPr>
          <w:rFonts w:hint="eastAsia"/>
        </w:rPr>
        <w:t>земельного</w:t>
      </w:r>
      <w:r>
        <w:t xml:space="preserve"> </w:t>
      </w:r>
      <w:r>
        <w:rPr>
          <w:rFonts w:hint="eastAsia"/>
        </w:rPr>
        <w:t>полотна</w:t>
      </w:r>
      <w:r>
        <w:t xml:space="preserve"> </w:t>
      </w:r>
      <w:r>
        <w:rPr>
          <w:rFonts w:hint="eastAsia"/>
        </w:rPr>
        <w:t>насыпи</w:t>
      </w:r>
      <w:r>
        <w:t xml:space="preserve"> </w:t>
      </w:r>
      <w:r>
        <w:rPr>
          <w:rFonts w:hint="eastAsia"/>
        </w:rPr>
        <w:t>является</w:t>
      </w:r>
      <w:r>
        <w:t xml:space="preserve"> </w:t>
      </w:r>
      <w:r>
        <w:rPr>
          <w:rFonts w:hint="eastAsia"/>
        </w:rPr>
        <w:t>термокарст</w:t>
      </w:r>
      <w:r>
        <w:t xml:space="preserve">. </w:t>
      </w:r>
      <w:r>
        <w:rPr>
          <w:rFonts w:hint="eastAsia"/>
        </w:rPr>
        <w:t>Термокарст</w:t>
      </w:r>
      <w:r>
        <w:t xml:space="preserve"> </w:t>
      </w:r>
      <w:r>
        <w:rPr>
          <w:rFonts w:hint="eastAsia"/>
        </w:rPr>
        <w:t>развивается</w:t>
      </w:r>
      <w:r>
        <w:t xml:space="preserve">, </w:t>
      </w:r>
      <w:r>
        <w:rPr>
          <w:rFonts w:hint="eastAsia"/>
        </w:rPr>
        <w:t>как</w:t>
      </w:r>
      <w:r>
        <w:t xml:space="preserve"> </w:t>
      </w:r>
      <w:r>
        <w:rPr>
          <w:rFonts w:hint="eastAsia"/>
        </w:rPr>
        <w:t>по</w:t>
      </w:r>
      <w:r>
        <w:t xml:space="preserve"> </w:t>
      </w:r>
      <w:r>
        <w:rPr>
          <w:rFonts w:hint="eastAsia"/>
        </w:rPr>
        <w:t>естественным</w:t>
      </w:r>
      <w:r>
        <w:t xml:space="preserve"> </w:t>
      </w:r>
      <w:r>
        <w:rPr>
          <w:rFonts w:hint="eastAsia"/>
        </w:rPr>
        <w:t>причинам</w:t>
      </w:r>
      <w:r>
        <w:t xml:space="preserve"> (</w:t>
      </w:r>
      <w:r>
        <w:rPr>
          <w:rFonts w:hint="eastAsia"/>
        </w:rPr>
        <w:t>климатические</w:t>
      </w:r>
      <w:r>
        <w:t xml:space="preserve"> </w:t>
      </w:r>
      <w:r>
        <w:rPr>
          <w:rFonts w:hint="eastAsia"/>
        </w:rPr>
        <w:t>изменения</w:t>
      </w:r>
      <w:r>
        <w:t xml:space="preserve">), </w:t>
      </w:r>
      <w:r>
        <w:rPr>
          <w:rFonts w:hint="eastAsia"/>
        </w:rPr>
        <w:t>так</w:t>
      </w:r>
      <w:r>
        <w:t xml:space="preserve"> </w:t>
      </w:r>
      <w:r>
        <w:rPr>
          <w:rFonts w:hint="eastAsia"/>
        </w:rPr>
        <w:t>и</w:t>
      </w:r>
      <w:r>
        <w:t xml:space="preserve"> </w:t>
      </w:r>
      <w:r>
        <w:rPr>
          <w:rFonts w:hint="eastAsia"/>
        </w:rPr>
        <w:t>в</w:t>
      </w:r>
      <w:r>
        <w:t xml:space="preserve"> </w:t>
      </w:r>
      <w:r>
        <w:rPr>
          <w:rFonts w:hint="eastAsia"/>
        </w:rPr>
        <w:t>результате</w:t>
      </w:r>
      <w:r>
        <w:t xml:space="preserve"> </w:t>
      </w:r>
      <w:r>
        <w:rPr>
          <w:rFonts w:hint="eastAsia"/>
        </w:rPr>
        <w:t>продолжающихся</w:t>
      </w:r>
      <w:r>
        <w:t xml:space="preserve"> </w:t>
      </w:r>
      <w:r>
        <w:rPr>
          <w:rFonts w:hint="eastAsia"/>
        </w:rPr>
        <w:t>антропогенных</w:t>
      </w:r>
      <w:r>
        <w:t xml:space="preserve"> </w:t>
      </w:r>
      <w:r>
        <w:rPr>
          <w:rFonts w:hint="eastAsia"/>
        </w:rPr>
        <w:t>воздействий</w:t>
      </w:r>
      <w:r>
        <w:t xml:space="preserve"> </w:t>
      </w:r>
      <w:r>
        <w:rPr>
          <w:rFonts w:hint="eastAsia"/>
        </w:rPr>
        <w:t>при</w:t>
      </w:r>
      <w:r>
        <w:t xml:space="preserve"> </w:t>
      </w:r>
      <w:r>
        <w:rPr>
          <w:rFonts w:hint="eastAsia"/>
        </w:rPr>
        <w:t>эксплуатации</w:t>
      </w:r>
      <w:r>
        <w:t xml:space="preserve"> </w:t>
      </w:r>
      <w:r>
        <w:rPr>
          <w:rFonts w:hint="eastAsia"/>
        </w:rPr>
        <w:t>железной</w:t>
      </w:r>
      <w:r>
        <w:t xml:space="preserve"> </w:t>
      </w:r>
      <w:r>
        <w:rPr>
          <w:rFonts w:hint="eastAsia"/>
        </w:rPr>
        <w:t>дороги</w:t>
      </w:r>
      <w:r>
        <w:t xml:space="preserve">, </w:t>
      </w:r>
      <w:r>
        <w:rPr>
          <w:rFonts w:hint="eastAsia"/>
        </w:rPr>
        <w:t>приводящих</w:t>
      </w:r>
      <w:r>
        <w:t xml:space="preserve"> </w:t>
      </w:r>
      <w:r>
        <w:rPr>
          <w:rFonts w:hint="eastAsia"/>
        </w:rPr>
        <w:t>к</w:t>
      </w:r>
      <w:r>
        <w:t xml:space="preserve"> </w:t>
      </w:r>
      <w:r>
        <w:rPr>
          <w:rFonts w:hint="eastAsia"/>
        </w:rPr>
        <w:t>нарушениям</w:t>
      </w:r>
      <w:r>
        <w:t xml:space="preserve"> </w:t>
      </w:r>
      <w:r>
        <w:rPr>
          <w:rFonts w:hint="eastAsia"/>
        </w:rPr>
        <w:t>растительности</w:t>
      </w:r>
      <w:r>
        <w:t xml:space="preserve"> </w:t>
      </w:r>
      <w:r>
        <w:rPr>
          <w:rFonts w:hint="eastAsia"/>
        </w:rPr>
        <w:t>и</w:t>
      </w:r>
      <w:r>
        <w:t xml:space="preserve"> </w:t>
      </w:r>
      <w:r>
        <w:rPr>
          <w:rFonts w:hint="eastAsia"/>
        </w:rPr>
        <w:t>режима</w:t>
      </w:r>
      <w:r>
        <w:t xml:space="preserve"> </w:t>
      </w:r>
      <w:r>
        <w:rPr>
          <w:rFonts w:hint="eastAsia"/>
        </w:rPr>
        <w:t>водного</w:t>
      </w:r>
      <w:r>
        <w:t xml:space="preserve"> </w:t>
      </w:r>
      <w:r>
        <w:rPr>
          <w:rFonts w:hint="eastAsia"/>
        </w:rPr>
        <w:t>стока</w:t>
      </w:r>
      <w:r>
        <w:t>.</w:t>
      </w:r>
    </w:p>
    <w:p w14:paraId="097AB5AD" w14:textId="77777777" w:rsidR="001735E1" w:rsidRDefault="001735E1" w:rsidP="001735E1">
      <w:r>
        <w:t>12</w:t>
      </w:r>
    </w:p>
    <w:p w14:paraId="4398751B" w14:textId="77777777" w:rsidR="001735E1" w:rsidRDefault="001735E1" w:rsidP="001735E1">
      <w:r>
        <w:t xml:space="preserve"> </w:t>
      </w:r>
    </w:p>
    <w:p w14:paraId="4AD15CAF" w14:textId="77777777" w:rsidR="001735E1" w:rsidRDefault="001735E1" w:rsidP="001735E1">
      <w:r>
        <w:rPr>
          <w:rFonts w:hint="eastAsia"/>
        </w:rPr>
        <w:t>В</w:t>
      </w:r>
      <w:r>
        <w:t xml:space="preserve"> </w:t>
      </w:r>
      <w:r>
        <w:rPr>
          <w:rFonts w:hint="eastAsia"/>
        </w:rPr>
        <w:t>третьей</w:t>
      </w:r>
      <w:r>
        <w:t xml:space="preserve"> </w:t>
      </w:r>
      <w:r>
        <w:rPr>
          <w:rFonts w:hint="eastAsia"/>
        </w:rPr>
        <w:t>главе</w:t>
      </w:r>
      <w:r>
        <w:t xml:space="preserve"> </w:t>
      </w:r>
      <w:r>
        <w:rPr>
          <w:rFonts w:hint="eastAsia"/>
        </w:rPr>
        <w:t>проведено</w:t>
      </w:r>
      <w:r>
        <w:t xml:space="preserve"> </w:t>
      </w:r>
      <w:r>
        <w:rPr>
          <w:rFonts w:hint="eastAsia"/>
        </w:rPr>
        <w:t>статичное</w:t>
      </w:r>
      <w:r>
        <w:t xml:space="preserve"> </w:t>
      </w:r>
      <w:r>
        <w:rPr>
          <w:rFonts w:hint="eastAsia"/>
        </w:rPr>
        <w:t>районирование</w:t>
      </w:r>
      <w:r>
        <w:t xml:space="preserve"> </w:t>
      </w:r>
      <w:r>
        <w:rPr>
          <w:rFonts w:hint="eastAsia"/>
        </w:rPr>
        <w:t>территории</w:t>
      </w:r>
      <w:r>
        <w:t xml:space="preserve"> </w:t>
      </w:r>
      <w:r>
        <w:rPr>
          <w:rFonts w:hint="eastAsia"/>
        </w:rPr>
        <w:t>по</w:t>
      </w:r>
    </w:p>
    <w:p w14:paraId="5CDD712D" w14:textId="77777777" w:rsidR="001735E1" w:rsidRDefault="001735E1" w:rsidP="001735E1">
      <w:r>
        <w:rPr>
          <w:rFonts w:hint="eastAsia"/>
        </w:rPr>
        <w:t>геокриологическим</w:t>
      </w:r>
      <w:r>
        <w:tab/>
      </w:r>
      <w:r>
        <w:rPr>
          <w:rFonts w:hint="eastAsia"/>
        </w:rPr>
        <w:t>условиям</w:t>
      </w:r>
      <w:r>
        <w:t>,</w:t>
      </w:r>
      <w:r>
        <w:tab/>
      </w:r>
      <w:r>
        <w:rPr>
          <w:rFonts w:hint="eastAsia"/>
        </w:rPr>
        <w:t>служащее</w:t>
      </w:r>
      <w:r>
        <w:tab/>
      </w:r>
      <w:r>
        <w:rPr>
          <w:rFonts w:hint="eastAsia"/>
        </w:rPr>
        <w:t>основой</w:t>
      </w:r>
      <w:r>
        <w:tab/>
      </w:r>
      <w:r>
        <w:rPr>
          <w:rFonts w:hint="eastAsia"/>
        </w:rPr>
        <w:t>для</w:t>
      </w:r>
      <w:r>
        <w:tab/>
      </w:r>
      <w:r>
        <w:rPr>
          <w:rFonts w:hint="eastAsia"/>
        </w:rPr>
        <w:t>последующей</w:t>
      </w:r>
    </w:p>
    <w:p w14:paraId="364BAFC1" w14:textId="77777777" w:rsidR="001735E1" w:rsidRDefault="001735E1" w:rsidP="001735E1">
      <w:r>
        <w:rPr>
          <w:rFonts w:hint="eastAsia"/>
        </w:rPr>
        <w:t>характеристики</w:t>
      </w:r>
      <w:r>
        <w:t xml:space="preserve"> </w:t>
      </w:r>
      <w:r>
        <w:rPr>
          <w:rFonts w:hint="eastAsia"/>
        </w:rPr>
        <w:t>динамики</w:t>
      </w:r>
      <w:r>
        <w:t xml:space="preserve"> </w:t>
      </w:r>
      <w:r>
        <w:rPr>
          <w:rFonts w:hint="eastAsia"/>
        </w:rPr>
        <w:t>инженерно</w:t>
      </w:r>
      <w:r>
        <w:t>-</w:t>
      </w:r>
      <w:r>
        <w:rPr>
          <w:rFonts w:hint="eastAsia"/>
        </w:rPr>
        <w:t>геологической</w:t>
      </w:r>
      <w:r>
        <w:t xml:space="preserve"> </w:t>
      </w:r>
      <w:r>
        <w:rPr>
          <w:rFonts w:hint="eastAsia"/>
        </w:rPr>
        <w:t>ситуации</w:t>
      </w:r>
      <w:r>
        <w:t xml:space="preserve">. </w:t>
      </w:r>
      <w:r>
        <w:rPr>
          <w:rFonts w:hint="eastAsia"/>
        </w:rPr>
        <w:t>У</w:t>
      </w:r>
      <w:r>
        <w:t xml:space="preserve"> </w:t>
      </w:r>
      <w:r>
        <w:rPr>
          <w:rFonts w:hint="eastAsia"/>
        </w:rPr>
        <w:t>ряда</w:t>
      </w:r>
    </w:p>
    <w:p w14:paraId="10A241E1" w14:textId="77777777" w:rsidR="001735E1" w:rsidRDefault="001735E1" w:rsidP="001735E1">
      <w:r>
        <w:rPr>
          <w:rFonts w:hint="eastAsia"/>
        </w:rPr>
        <w:t>исследователей</w:t>
      </w:r>
      <w:r>
        <w:tab/>
      </w:r>
      <w:r>
        <w:rPr>
          <w:rFonts w:hint="eastAsia"/>
        </w:rPr>
        <w:t>подчёркивается</w:t>
      </w:r>
      <w:r>
        <w:tab/>
      </w:r>
      <w:r>
        <w:rPr>
          <w:rFonts w:hint="eastAsia"/>
        </w:rPr>
        <w:t>необходимость</w:t>
      </w:r>
      <w:r>
        <w:tab/>
      </w:r>
      <w:r>
        <w:rPr>
          <w:rFonts w:hint="eastAsia"/>
        </w:rPr>
        <w:t>прямого</w:t>
      </w:r>
      <w:r>
        <w:tab/>
      </w:r>
      <w:r>
        <w:rPr>
          <w:rFonts w:hint="eastAsia"/>
        </w:rPr>
        <w:t>наблюдения</w:t>
      </w:r>
    </w:p>
    <w:p w14:paraId="3BC60225" w14:textId="77777777" w:rsidR="001735E1" w:rsidRDefault="001735E1" w:rsidP="001735E1">
      <w:r>
        <w:rPr>
          <w:rFonts w:hint="eastAsia"/>
        </w:rPr>
        <w:t>активности</w:t>
      </w:r>
      <w:r>
        <w:t xml:space="preserve"> </w:t>
      </w:r>
      <w:r>
        <w:rPr>
          <w:rFonts w:hint="eastAsia"/>
        </w:rPr>
        <w:t>геокриологических</w:t>
      </w:r>
      <w:r>
        <w:t xml:space="preserve"> </w:t>
      </w:r>
      <w:r>
        <w:rPr>
          <w:rFonts w:hint="eastAsia"/>
        </w:rPr>
        <w:t>процессов</w:t>
      </w:r>
      <w:r>
        <w:t xml:space="preserve">, </w:t>
      </w:r>
      <w:r>
        <w:rPr>
          <w:rFonts w:hint="eastAsia"/>
        </w:rPr>
        <w:t>оказывающих</w:t>
      </w:r>
      <w:r>
        <w:t xml:space="preserve"> </w:t>
      </w:r>
      <w:r>
        <w:rPr>
          <w:rFonts w:hint="eastAsia"/>
        </w:rPr>
        <w:t>неблагоприятное</w:t>
      </w:r>
    </w:p>
    <w:p w14:paraId="364D2221" w14:textId="77777777" w:rsidR="001735E1" w:rsidRDefault="001735E1" w:rsidP="001735E1">
      <w:r>
        <w:rPr>
          <w:rFonts w:hint="eastAsia"/>
        </w:rPr>
        <w:t>воздействие</w:t>
      </w:r>
      <w:r>
        <w:t xml:space="preserve"> </w:t>
      </w:r>
      <w:r>
        <w:rPr>
          <w:rFonts w:hint="eastAsia"/>
        </w:rPr>
        <w:t>на</w:t>
      </w:r>
      <w:r>
        <w:t xml:space="preserve"> </w:t>
      </w:r>
      <w:r>
        <w:rPr>
          <w:rFonts w:hint="eastAsia"/>
        </w:rPr>
        <w:t>элементы</w:t>
      </w:r>
      <w:r>
        <w:t xml:space="preserve"> </w:t>
      </w:r>
      <w:r>
        <w:rPr>
          <w:rFonts w:hint="eastAsia"/>
        </w:rPr>
        <w:t>инфраструктуры</w:t>
      </w:r>
      <w:r>
        <w:t xml:space="preserve">. </w:t>
      </w:r>
      <w:r>
        <w:rPr>
          <w:rFonts w:hint="eastAsia"/>
        </w:rPr>
        <w:t>Однако</w:t>
      </w:r>
      <w:r>
        <w:t xml:space="preserve"> </w:t>
      </w:r>
      <w:r>
        <w:rPr>
          <w:rFonts w:hint="eastAsia"/>
        </w:rPr>
        <w:t>на</w:t>
      </w:r>
      <w:r>
        <w:t xml:space="preserve"> </w:t>
      </w:r>
      <w:r>
        <w:rPr>
          <w:rFonts w:hint="eastAsia"/>
        </w:rPr>
        <w:t>практике</w:t>
      </w:r>
      <w:r>
        <w:t xml:space="preserve"> </w:t>
      </w:r>
      <w:r>
        <w:rPr>
          <w:rFonts w:hint="eastAsia"/>
        </w:rPr>
        <w:t>ряды</w:t>
      </w:r>
      <w:r>
        <w:t xml:space="preserve"> </w:t>
      </w:r>
      <w:r>
        <w:rPr>
          <w:rFonts w:hint="eastAsia"/>
        </w:rPr>
        <w:t>такого</w:t>
      </w:r>
    </w:p>
    <w:p w14:paraId="482319EA" w14:textId="77777777" w:rsidR="001735E1" w:rsidRDefault="001735E1" w:rsidP="001735E1">
      <w:r>
        <w:rPr>
          <w:rFonts w:hint="eastAsia"/>
        </w:rPr>
        <w:t>мониторинга</w:t>
      </w:r>
      <w:r>
        <w:tab/>
      </w:r>
      <w:r>
        <w:rPr>
          <w:rFonts w:hint="eastAsia"/>
        </w:rPr>
        <w:t>слишком</w:t>
      </w:r>
      <w:r>
        <w:tab/>
      </w:r>
      <w:r>
        <w:rPr>
          <w:rFonts w:hint="eastAsia"/>
        </w:rPr>
        <w:t>короткие</w:t>
      </w:r>
      <w:r>
        <w:t>,</w:t>
      </w:r>
      <w:r>
        <w:tab/>
      </w:r>
      <w:r>
        <w:rPr>
          <w:rFonts w:hint="eastAsia"/>
        </w:rPr>
        <w:t>чтобы</w:t>
      </w:r>
      <w:r>
        <w:tab/>
      </w:r>
      <w:r>
        <w:rPr>
          <w:rFonts w:hint="eastAsia"/>
        </w:rPr>
        <w:t>обеспечить</w:t>
      </w:r>
      <w:r>
        <w:tab/>
      </w:r>
      <w:r>
        <w:rPr>
          <w:rFonts w:hint="eastAsia"/>
        </w:rPr>
        <w:t>возможность</w:t>
      </w:r>
    </w:p>
    <w:p w14:paraId="05A5FC41" w14:textId="77777777" w:rsidR="001735E1" w:rsidRDefault="001735E1" w:rsidP="001735E1">
      <w:r>
        <w:rPr>
          <w:rFonts w:hint="eastAsia"/>
        </w:rPr>
        <w:t>геокриологического</w:t>
      </w:r>
      <w:r>
        <w:t xml:space="preserve"> </w:t>
      </w:r>
      <w:r>
        <w:rPr>
          <w:rFonts w:hint="eastAsia"/>
        </w:rPr>
        <w:t>прогноза</w:t>
      </w:r>
      <w:r>
        <w:t xml:space="preserve">. </w:t>
      </w:r>
      <w:r>
        <w:rPr>
          <w:rFonts w:hint="eastAsia"/>
        </w:rPr>
        <w:t>Основной</w:t>
      </w:r>
      <w:r>
        <w:t xml:space="preserve"> </w:t>
      </w:r>
      <w:r>
        <w:rPr>
          <w:rFonts w:hint="eastAsia"/>
        </w:rPr>
        <w:t>гипотезой</w:t>
      </w:r>
      <w:r>
        <w:t xml:space="preserve"> </w:t>
      </w:r>
      <w:r>
        <w:rPr>
          <w:rFonts w:hint="eastAsia"/>
        </w:rPr>
        <w:t>является</w:t>
      </w:r>
      <w:r>
        <w:t xml:space="preserve"> </w:t>
      </w:r>
      <w:r>
        <w:rPr>
          <w:rFonts w:hint="eastAsia"/>
        </w:rPr>
        <w:t>возможность</w:t>
      </w:r>
      <w:r>
        <w:t xml:space="preserve"> </w:t>
      </w:r>
      <w:r>
        <w:rPr>
          <w:rFonts w:hint="eastAsia"/>
        </w:rPr>
        <w:t>типизации</w:t>
      </w:r>
      <w:r>
        <w:t xml:space="preserve"> </w:t>
      </w:r>
      <w:r>
        <w:rPr>
          <w:rFonts w:hint="eastAsia"/>
        </w:rPr>
        <w:t>геокриологических</w:t>
      </w:r>
      <w:r>
        <w:t xml:space="preserve"> </w:t>
      </w:r>
      <w:r>
        <w:rPr>
          <w:rFonts w:hint="eastAsia"/>
        </w:rPr>
        <w:t>явлений</w:t>
      </w:r>
      <w:r>
        <w:t xml:space="preserve"> </w:t>
      </w:r>
      <w:r>
        <w:rPr>
          <w:rFonts w:hint="eastAsia"/>
        </w:rPr>
        <w:t>по</w:t>
      </w:r>
      <w:r>
        <w:t xml:space="preserve"> </w:t>
      </w:r>
      <w:r>
        <w:rPr>
          <w:rFonts w:hint="eastAsia"/>
        </w:rPr>
        <w:t>стадии</w:t>
      </w:r>
      <w:r>
        <w:t xml:space="preserve"> </w:t>
      </w:r>
      <w:r>
        <w:rPr>
          <w:rFonts w:hint="eastAsia"/>
        </w:rPr>
        <w:t>их</w:t>
      </w:r>
      <w:r>
        <w:t xml:space="preserve"> </w:t>
      </w:r>
      <w:r>
        <w:rPr>
          <w:rFonts w:hint="eastAsia"/>
        </w:rPr>
        <w:t>образования</w:t>
      </w:r>
      <w:r>
        <w:t xml:space="preserve">, </w:t>
      </w:r>
      <w:r>
        <w:rPr>
          <w:rFonts w:hint="eastAsia"/>
        </w:rPr>
        <w:t>что</w:t>
      </w:r>
      <w:r>
        <w:t xml:space="preserve"> </w:t>
      </w:r>
      <w:r>
        <w:rPr>
          <w:rFonts w:hint="eastAsia"/>
        </w:rPr>
        <w:t>дает</w:t>
      </w:r>
      <w:r>
        <w:t xml:space="preserve"> </w:t>
      </w:r>
      <w:r>
        <w:rPr>
          <w:rFonts w:hint="eastAsia"/>
        </w:rPr>
        <w:t>возможность</w:t>
      </w:r>
      <w:r>
        <w:t xml:space="preserve"> </w:t>
      </w:r>
      <w:r>
        <w:rPr>
          <w:rFonts w:hint="eastAsia"/>
        </w:rPr>
        <w:t>идентификации</w:t>
      </w:r>
      <w:r>
        <w:t xml:space="preserve"> </w:t>
      </w:r>
      <w:r>
        <w:rPr>
          <w:rFonts w:hint="eastAsia"/>
        </w:rPr>
        <w:t>современной</w:t>
      </w:r>
      <w:r>
        <w:t xml:space="preserve"> </w:t>
      </w:r>
      <w:r>
        <w:rPr>
          <w:rFonts w:hint="eastAsia"/>
        </w:rPr>
        <w:t>и</w:t>
      </w:r>
      <w:r>
        <w:t xml:space="preserve"> </w:t>
      </w:r>
      <w:r>
        <w:rPr>
          <w:rFonts w:hint="eastAsia"/>
        </w:rPr>
        <w:t>былой</w:t>
      </w:r>
      <w:r>
        <w:t xml:space="preserve"> </w:t>
      </w:r>
      <w:r>
        <w:rPr>
          <w:rFonts w:hint="eastAsia"/>
        </w:rPr>
        <w:t>активности</w:t>
      </w:r>
      <w:r>
        <w:t xml:space="preserve"> </w:t>
      </w:r>
      <w:r>
        <w:rPr>
          <w:rFonts w:hint="eastAsia"/>
        </w:rPr>
        <w:t>процессов</w:t>
      </w:r>
      <w:r>
        <w:t xml:space="preserve">, </w:t>
      </w:r>
      <w:r>
        <w:rPr>
          <w:rFonts w:hint="eastAsia"/>
        </w:rPr>
        <w:t>соотнесённых</w:t>
      </w:r>
      <w:r>
        <w:t xml:space="preserve"> </w:t>
      </w:r>
      <w:r>
        <w:rPr>
          <w:rFonts w:hint="eastAsia"/>
        </w:rPr>
        <w:t>с</w:t>
      </w:r>
      <w:r>
        <w:t xml:space="preserve"> </w:t>
      </w:r>
      <w:r>
        <w:rPr>
          <w:rFonts w:hint="eastAsia"/>
        </w:rPr>
        <w:t>этими</w:t>
      </w:r>
      <w:r>
        <w:t xml:space="preserve"> </w:t>
      </w:r>
      <w:r>
        <w:rPr>
          <w:rFonts w:hint="eastAsia"/>
        </w:rPr>
        <w:t>явлениями</w:t>
      </w:r>
      <w:r>
        <w:t xml:space="preserve">. </w:t>
      </w:r>
      <w:r>
        <w:rPr>
          <w:rFonts w:hint="eastAsia"/>
        </w:rPr>
        <w:t>Данные</w:t>
      </w:r>
      <w:r>
        <w:t xml:space="preserve"> </w:t>
      </w:r>
      <w:r>
        <w:rPr>
          <w:rFonts w:hint="eastAsia"/>
        </w:rPr>
        <w:t>были</w:t>
      </w:r>
      <w:r>
        <w:t xml:space="preserve"> </w:t>
      </w:r>
      <w:r>
        <w:rPr>
          <w:rFonts w:hint="eastAsia"/>
        </w:rPr>
        <w:t>получены</w:t>
      </w:r>
      <w:r>
        <w:t xml:space="preserve"> </w:t>
      </w:r>
      <w:r>
        <w:rPr>
          <w:rFonts w:hint="eastAsia"/>
        </w:rPr>
        <w:t>в</w:t>
      </w:r>
      <w:r>
        <w:t xml:space="preserve"> </w:t>
      </w:r>
      <w:r>
        <w:rPr>
          <w:rFonts w:hint="eastAsia"/>
        </w:rPr>
        <w:t>ходе</w:t>
      </w:r>
      <w:r>
        <w:t xml:space="preserve"> </w:t>
      </w:r>
      <w:r>
        <w:rPr>
          <w:rFonts w:hint="eastAsia"/>
        </w:rPr>
        <w:t>работ</w:t>
      </w:r>
      <w:r>
        <w:t xml:space="preserve"> </w:t>
      </w:r>
      <w:r>
        <w:rPr>
          <w:rFonts w:hint="eastAsia"/>
        </w:rPr>
        <w:t>на</w:t>
      </w:r>
      <w:r>
        <w:t xml:space="preserve"> </w:t>
      </w:r>
      <w:r>
        <w:rPr>
          <w:rFonts w:hint="eastAsia"/>
        </w:rPr>
        <w:t>Хановейском</w:t>
      </w:r>
      <w:r>
        <w:t xml:space="preserve"> </w:t>
      </w:r>
      <w:r>
        <w:rPr>
          <w:rFonts w:hint="eastAsia"/>
        </w:rPr>
        <w:t>учебно</w:t>
      </w:r>
      <w:r>
        <w:t>-</w:t>
      </w:r>
      <w:r>
        <w:rPr>
          <w:rFonts w:hint="eastAsia"/>
        </w:rPr>
        <w:t>научном</w:t>
      </w:r>
      <w:r>
        <w:t xml:space="preserve"> </w:t>
      </w:r>
      <w:r>
        <w:rPr>
          <w:rFonts w:hint="eastAsia"/>
        </w:rPr>
        <w:t>полигоне</w:t>
      </w:r>
      <w:r>
        <w:t xml:space="preserve"> </w:t>
      </w:r>
      <w:r>
        <w:rPr>
          <w:rFonts w:hint="eastAsia"/>
        </w:rPr>
        <w:t>Геологического</w:t>
      </w:r>
      <w:r>
        <w:t xml:space="preserve"> </w:t>
      </w:r>
      <w:r>
        <w:rPr>
          <w:rFonts w:hint="eastAsia"/>
        </w:rPr>
        <w:t>факультета</w:t>
      </w:r>
      <w:r>
        <w:t xml:space="preserve"> </w:t>
      </w:r>
      <w:r>
        <w:rPr>
          <w:rFonts w:hint="eastAsia"/>
        </w:rPr>
        <w:t>МГУ</w:t>
      </w:r>
      <w:r>
        <w:t xml:space="preserve"> </w:t>
      </w:r>
      <w:r>
        <w:rPr>
          <w:rFonts w:hint="eastAsia"/>
        </w:rPr>
        <w:t>им</w:t>
      </w:r>
      <w:r>
        <w:t xml:space="preserve">. </w:t>
      </w:r>
      <w:r>
        <w:rPr>
          <w:rFonts w:hint="eastAsia"/>
        </w:rPr>
        <w:t>М</w:t>
      </w:r>
      <w:r>
        <w:t>.</w:t>
      </w:r>
      <w:r>
        <w:rPr>
          <w:rFonts w:hint="eastAsia"/>
        </w:rPr>
        <w:t>В</w:t>
      </w:r>
      <w:r>
        <w:t xml:space="preserve">. </w:t>
      </w:r>
      <w:r>
        <w:rPr>
          <w:rFonts w:hint="eastAsia"/>
        </w:rPr>
        <w:t>Ломоносова</w:t>
      </w:r>
      <w:r>
        <w:t>.</w:t>
      </w:r>
    </w:p>
    <w:p w14:paraId="4BCAFFB6" w14:textId="77777777" w:rsidR="001735E1" w:rsidRDefault="001735E1" w:rsidP="001735E1">
      <w:r>
        <w:rPr>
          <w:rFonts w:hint="eastAsia"/>
        </w:rPr>
        <w:t>При</w:t>
      </w:r>
      <w:r>
        <w:t xml:space="preserve"> </w:t>
      </w:r>
      <w:r>
        <w:rPr>
          <w:rFonts w:hint="eastAsia"/>
        </w:rPr>
        <w:t>районировании</w:t>
      </w:r>
      <w:r>
        <w:t xml:space="preserve"> </w:t>
      </w:r>
      <w:r>
        <w:rPr>
          <w:rFonts w:hint="eastAsia"/>
        </w:rPr>
        <w:t>были</w:t>
      </w:r>
      <w:r>
        <w:t xml:space="preserve"> </w:t>
      </w:r>
      <w:r>
        <w:rPr>
          <w:rFonts w:hint="eastAsia"/>
        </w:rPr>
        <w:t>учтены</w:t>
      </w:r>
      <w:r>
        <w:t xml:space="preserve"> </w:t>
      </w:r>
      <w:r>
        <w:rPr>
          <w:rFonts w:hint="eastAsia"/>
        </w:rPr>
        <w:t>актуальное</w:t>
      </w:r>
      <w:r>
        <w:t xml:space="preserve"> </w:t>
      </w:r>
      <w:r>
        <w:rPr>
          <w:rFonts w:hint="eastAsia"/>
        </w:rPr>
        <w:t>состояние</w:t>
      </w:r>
      <w:r>
        <w:t xml:space="preserve"> </w:t>
      </w:r>
      <w:r>
        <w:rPr>
          <w:rFonts w:hint="eastAsia"/>
        </w:rPr>
        <w:t>мерзлоты</w:t>
      </w:r>
      <w:r>
        <w:t>,</w:t>
      </w:r>
    </w:p>
    <w:p w14:paraId="45C0C880" w14:textId="77777777" w:rsidR="001735E1" w:rsidRDefault="001735E1" w:rsidP="001735E1">
      <w:r>
        <w:rPr>
          <w:rFonts w:hint="eastAsia"/>
        </w:rPr>
        <w:t>известные</w:t>
      </w:r>
      <w:r>
        <w:t xml:space="preserve"> </w:t>
      </w:r>
      <w:r>
        <w:rPr>
          <w:rFonts w:hint="eastAsia"/>
        </w:rPr>
        <w:t>тенденции</w:t>
      </w:r>
      <w:r>
        <w:t xml:space="preserve"> </w:t>
      </w:r>
      <w:r>
        <w:rPr>
          <w:rFonts w:hint="eastAsia"/>
        </w:rPr>
        <w:t>изменения</w:t>
      </w:r>
      <w:r>
        <w:t xml:space="preserve"> </w:t>
      </w:r>
      <w:r>
        <w:rPr>
          <w:rFonts w:hint="eastAsia"/>
        </w:rPr>
        <w:t>её</w:t>
      </w:r>
      <w:r>
        <w:t xml:space="preserve"> </w:t>
      </w:r>
      <w:r>
        <w:rPr>
          <w:rFonts w:hint="eastAsia"/>
        </w:rPr>
        <w:t>состояния</w:t>
      </w:r>
      <w:r>
        <w:t xml:space="preserve">, </w:t>
      </w:r>
      <w:r>
        <w:rPr>
          <w:rFonts w:hint="eastAsia"/>
        </w:rPr>
        <w:t>сопоставленные</w:t>
      </w:r>
      <w:r>
        <w:t xml:space="preserve"> </w:t>
      </w:r>
      <w:r>
        <w:rPr>
          <w:rFonts w:hint="eastAsia"/>
        </w:rPr>
        <w:t>с</w:t>
      </w:r>
      <w:r>
        <w:t xml:space="preserve"> </w:t>
      </w:r>
      <w:r>
        <w:rPr>
          <w:rFonts w:hint="eastAsia"/>
        </w:rPr>
        <w:t>активностью</w:t>
      </w:r>
    </w:p>
    <w:p w14:paraId="0FD8B91C" w14:textId="77777777" w:rsidR="001735E1" w:rsidRDefault="001735E1" w:rsidP="001735E1">
      <w:r>
        <w:rPr>
          <w:rFonts w:hint="eastAsia"/>
        </w:rPr>
        <w:t>геокриологических</w:t>
      </w:r>
      <w:r>
        <w:t xml:space="preserve"> </w:t>
      </w:r>
      <w:r>
        <w:rPr>
          <w:rFonts w:hint="eastAsia"/>
        </w:rPr>
        <w:t>процессов</w:t>
      </w:r>
      <w:r>
        <w:t xml:space="preserve">, </w:t>
      </w:r>
      <w:r>
        <w:rPr>
          <w:rFonts w:hint="eastAsia"/>
        </w:rPr>
        <w:t>распределение</w:t>
      </w:r>
      <w:r>
        <w:t xml:space="preserve"> </w:t>
      </w:r>
      <w:r>
        <w:rPr>
          <w:rFonts w:hint="eastAsia"/>
        </w:rPr>
        <w:t>ареалов</w:t>
      </w:r>
      <w:r>
        <w:t xml:space="preserve"> </w:t>
      </w:r>
      <w:r>
        <w:rPr>
          <w:rFonts w:hint="eastAsia"/>
        </w:rPr>
        <w:t>геокриологических</w:t>
      </w:r>
    </w:p>
    <w:p w14:paraId="08421C26" w14:textId="77777777" w:rsidR="001735E1" w:rsidRDefault="001735E1" w:rsidP="001735E1">
      <w:r>
        <w:rPr>
          <w:rFonts w:hint="eastAsia"/>
        </w:rPr>
        <w:t>явлений</w:t>
      </w:r>
      <w:r>
        <w:t xml:space="preserve"> </w:t>
      </w:r>
      <w:r>
        <w:rPr>
          <w:rFonts w:hint="eastAsia"/>
        </w:rPr>
        <w:t>и</w:t>
      </w:r>
      <w:r>
        <w:t xml:space="preserve"> </w:t>
      </w:r>
      <w:r>
        <w:rPr>
          <w:rFonts w:hint="eastAsia"/>
        </w:rPr>
        <w:t>процессами</w:t>
      </w:r>
      <w:r>
        <w:t xml:space="preserve">. </w:t>
      </w:r>
      <w:r>
        <w:rPr>
          <w:rFonts w:hint="eastAsia"/>
        </w:rPr>
        <w:t>Были</w:t>
      </w:r>
      <w:r>
        <w:t xml:space="preserve"> </w:t>
      </w:r>
      <w:r>
        <w:rPr>
          <w:rFonts w:hint="eastAsia"/>
        </w:rPr>
        <w:t>использованы</w:t>
      </w:r>
      <w:r>
        <w:t xml:space="preserve">: 1. </w:t>
      </w:r>
      <w:r>
        <w:rPr>
          <w:rFonts w:hint="eastAsia"/>
        </w:rPr>
        <w:t>Оригин</w:t>
      </w:r>
      <w:r>
        <w:rPr>
          <w:rFonts w:hint="eastAsia"/>
        </w:rPr>
        <w:lastRenderedPageBreak/>
        <w:t>альная</w:t>
      </w:r>
      <w:r>
        <w:t xml:space="preserve"> </w:t>
      </w:r>
      <w:r>
        <w:rPr>
          <w:rFonts w:hint="eastAsia"/>
        </w:rPr>
        <w:t>термометрия</w:t>
      </w:r>
    </w:p>
    <w:p w14:paraId="6B3EA163" w14:textId="77777777" w:rsidR="001735E1" w:rsidRDefault="001735E1" w:rsidP="001735E1">
      <w:r>
        <w:rPr>
          <w:rFonts w:hint="eastAsia"/>
        </w:rPr>
        <w:t>грунтов</w:t>
      </w:r>
      <w:r>
        <w:t xml:space="preserve"> </w:t>
      </w:r>
      <w:r>
        <w:rPr>
          <w:rFonts w:hint="eastAsia"/>
        </w:rPr>
        <w:t>и</w:t>
      </w:r>
      <w:r>
        <w:t xml:space="preserve"> </w:t>
      </w:r>
      <w:r>
        <w:rPr>
          <w:rFonts w:hint="eastAsia"/>
        </w:rPr>
        <w:t>данные</w:t>
      </w:r>
      <w:r>
        <w:t xml:space="preserve"> </w:t>
      </w:r>
      <w:r>
        <w:rPr>
          <w:rFonts w:hint="eastAsia"/>
        </w:rPr>
        <w:t>международного</w:t>
      </w:r>
      <w:r>
        <w:t xml:space="preserve"> </w:t>
      </w:r>
      <w:r>
        <w:rPr>
          <w:rFonts w:hint="eastAsia"/>
        </w:rPr>
        <w:t>геокриологического</w:t>
      </w:r>
      <w:r>
        <w:t xml:space="preserve"> </w:t>
      </w:r>
      <w:r>
        <w:rPr>
          <w:rFonts w:hint="eastAsia"/>
        </w:rPr>
        <w:t>мониторинга</w:t>
      </w:r>
      <w:r>
        <w:t xml:space="preserve"> GTN-P</w:t>
      </w:r>
    </w:p>
    <w:p w14:paraId="5CC24D06" w14:textId="77777777" w:rsidR="001735E1" w:rsidRDefault="001735E1" w:rsidP="001735E1">
      <w:r>
        <w:t xml:space="preserve">2. </w:t>
      </w:r>
      <w:r>
        <w:rPr>
          <w:rFonts w:hint="eastAsia"/>
        </w:rPr>
        <w:t>Анализ</w:t>
      </w:r>
      <w:r>
        <w:tab/>
      </w:r>
      <w:r>
        <w:rPr>
          <w:rFonts w:hint="eastAsia"/>
        </w:rPr>
        <w:t>пространственного</w:t>
      </w:r>
      <w:r>
        <w:tab/>
      </w:r>
      <w:r>
        <w:rPr>
          <w:rFonts w:hint="eastAsia"/>
        </w:rPr>
        <w:t>распределения</w:t>
      </w:r>
      <w:r>
        <w:tab/>
      </w:r>
      <w:r>
        <w:rPr>
          <w:rFonts w:hint="eastAsia"/>
        </w:rPr>
        <w:t>явлений</w:t>
      </w:r>
      <w:r>
        <w:tab/>
      </w:r>
      <w:r>
        <w:rPr>
          <w:rFonts w:hint="eastAsia"/>
        </w:rPr>
        <w:t>с</w:t>
      </w:r>
      <w:r>
        <w:tab/>
      </w:r>
      <w:r>
        <w:rPr>
          <w:rFonts w:hint="eastAsia"/>
        </w:rPr>
        <w:t>выделением</w:t>
      </w:r>
    </w:p>
    <w:p w14:paraId="2511B4F9" w14:textId="77777777" w:rsidR="001735E1" w:rsidRDefault="001735E1" w:rsidP="001735E1">
      <w:r>
        <w:rPr>
          <w:rFonts w:hint="eastAsia"/>
        </w:rPr>
        <w:t>стадийности</w:t>
      </w:r>
      <w:r>
        <w:t xml:space="preserve"> </w:t>
      </w:r>
      <w:r>
        <w:rPr>
          <w:rFonts w:hint="eastAsia"/>
        </w:rPr>
        <w:t>их</w:t>
      </w:r>
      <w:r>
        <w:t xml:space="preserve"> </w:t>
      </w:r>
      <w:r>
        <w:rPr>
          <w:rFonts w:hint="eastAsia"/>
        </w:rPr>
        <w:t>развития</w:t>
      </w:r>
      <w:r>
        <w:t xml:space="preserve"> 3. </w:t>
      </w:r>
      <w:r>
        <w:rPr>
          <w:rFonts w:hint="eastAsia"/>
        </w:rPr>
        <w:t>Геофизические</w:t>
      </w:r>
      <w:r>
        <w:t xml:space="preserve"> </w:t>
      </w:r>
      <w:r>
        <w:rPr>
          <w:rFonts w:hint="eastAsia"/>
        </w:rPr>
        <w:t>методы</w:t>
      </w:r>
      <w:r>
        <w:t xml:space="preserve"> 4. </w:t>
      </w:r>
      <w:r>
        <w:rPr>
          <w:rFonts w:hint="eastAsia"/>
        </w:rPr>
        <w:t>Результаты</w:t>
      </w:r>
      <w:r>
        <w:t xml:space="preserve"> </w:t>
      </w:r>
      <w:r>
        <w:rPr>
          <w:rFonts w:hint="eastAsia"/>
        </w:rPr>
        <w:t>моделирования</w:t>
      </w:r>
      <w:r>
        <w:t xml:space="preserve"> </w:t>
      </w:r>
      <w:r>
        <w:rPr>
          <w:rFonts w:hint="eastAsia"/>
        </w:rPr>
        <w:t>температурного</w:t>
      </w:r>
      <w:r>
        <w:t xml:space="preserve"> </w:t>
      </w:r>
      <w:r>
        <w:rPr>
          <w:rFonts w:hint="eastAsia"/>
        </w:rPr>
        <w:t>режима</w:t>
      </w:r>
      <w:r>
        <w:t xml:space="preserve"> </w:t>
      </w:r>
      <w:r>
        <w:rPr>
          <w:rFonts w:hint="eastAsia"/>
        </w:rPr>
        <w:t>грунтов</w:t>
      </w:r>
      <w:r>
        <w:t xml:space="preserve">. 5. </w:t>
      </w:r>
      <w:r>
        <w:rPr>
          <w:rFonts w:hint="eastAsia"/>
        </w:rPr>
        <w:t>Нивелирная</w:t>
      </w:r>
      <w:r>
        <w:t xml:space="preserve"> </w:t>
      </w:r>
      <w:r>
        <w:rPr>
          <w:rFonts w:hint="eastAsia"/>
        </w:rPr>
        <w:t>съемка</w:t>
      </w:r>
      <w:r>
        <w:t xml:space="preserve"> </w:t>
      </w:r>
      <w:r>
        <w:rPr>
          <w:rFonts w:hint="eastAsia"/>
        </w:rPr>
        <w:t>просадок</w:t>
      </w:r>
      <w:r>
        <w:t xml:space="preserve"> </w:t>
      </w:r>
      <w:r>
        <w:rPr>
          <w:rFonts w:hint="eastAsia"/>
        </w:rPr>
        <w:t>поверхности</w:t>
      </w:r>
      <w:r>
        <w:t xml:space="preserve"> </w:t>
      </w:r>
      <w:r>
        <w:rPr>
          <w:rFonts w:hint="eastAsia"/>
        </w:rPr>
        <w:t>в</w:t>
      </w:r>
      <w:r>
        <w:t xml:space="preserve"> </w:t>
      </w:r>
      <w:r>
        <w:rPr>
          <w:rFonts w:hint="eastAsia"/>
        </w:rPr>
        <w:t>нарушенных</w:t>
      </w:r>
      <w:r>
        <w:t xml:space="preserve"> </w:t>
      </w:r>
      <w:r>
        <w:rPr>
          <w:rFonts w:hint="eastAsia"/>
        </w:rPr>
        <w:t>и</w:t>
      </w:r>
      <w:r>
        <w:t xml:space="preserve"> </w:t>
      </w:r>
      <w:r>
        <w:rPr>
          <w:rFonts w:hint="eastAsia"/>
        </w:rPr>
        <w:t>естественных</w:t>
      </w:r>
      <w:r>
        <w:t xml:space="preserve"> </w:t>
      </w:r>
      <w:r>
        <w:rPr>
          <w:rFonts w:hint="eastAsia"/>
        </w:rPr>
        <w:t>условиях</w:t>
      </w:r>
      <w:r>
        <w:t>.</w:t>
      </w:r>
    </w:p>
    <w:p w14:paraId="33588D79" w14:textId="77777777" w:rsidR="001735E1" w:rsidRDefault="001735E1" w:rsidP="001735E1">
      <w:r>
        <w:rPr>
          <w:rFonts w:hint="eastAsia"/>
        </w:rPr>
        <w:t>Детально</w:t>
      </w:r>
      <w:r>
        <w:t xml:space="preserve"> </w:t>
      </w:r>
      <w:r>
        <w:rPr>
          <w:rFonts w:hint="eastAsia"/>
        </w:rPr>
        <w:t>был</w:t>
      </w:r>
      <w:r>
        <w:t xml:space="preserve"> </w:t>
      </w:r>
      <w:r>
        <w:rPr>
          <w:rFonts w:hint="eastAsia"/>
        </w:rPr>
        <w:t>рассмотрен</w:t>
      </w:r>
      <w:r>
        <w:t xml:space="preserve"> </w:t>
      </w:r>
      <w:r>
        <w:rPr>
          <w:rFonts w:hint="eastAsia"/>
        </w:rPr>
        <w:t>термокарст</w:t>
      </w:r>
      <w:r>
        <w:t xml:space="preserve">, </w:t>
      </w:r>
      <w:r>
        <w:rPr>
          <w:rFonts w:hint="eastAsia"/>
        </w:rPr>
        <w:t>как</w:t>
      </w:r>
      <w:r>
        <w:t xml:space="preserve"> </w:t>
      </w:r>
      <w:r>
        <w:rPr>
          <w:rFonts w:hint="eastAsia"/>
        </w:rPr>
        <w:t>наиболее</w:t>
      </w:r>
      <w:r>
        <w:t xml:space="preserve"> </w:t>
      </w:r>
      <w:r>
        <w:rPr>
          <w:rFonts w:hint="eastAsia"/>
        </w:rPr>
        <w:t>распространённых</w:t>
      </w:r>
      <w:r>
        <w:t xml:space="preserve"> </w:t>
      </w:r>
      <w:r>
        <w:rPr>
          <w:rFonts w:hint="eastAsia"/>
        </w:rPr>
        <w:t>геокриологических</w:t>
      </w:r>
      <w:r>
        <w:t xml:space="preserve"> </w:t>
      </w:r>
      <w:r>
        <w:rPr>
          <w:rFonts w:hint="eastAsia"/>
        </w:rPr>
        <w:t>процесс</w:t>
      </w:r>
      <w:r>
        <w:t xml:space="preserve">. </w:t>
      </w:r>
      <w:r>
        <w:rPr>
          <w:rFonts w:hint="eastAsia"/>
        </w:rPr>
        <w:t>Интенсивность</w:t>
      </w:r>
      <w:r>
        <w:t xml:space="preserve"> </w:t>
      </w:r>
      <w:r>
        <w:rPr>
          <w:rFonts w:hint="eastAsia"/>
        </w:rPr>
        <w:t>термокарста</w:t>
      </w:r>
      <w:r>
        <w:t xml:space="preserve"> </w:t>
      </w:r>
      <w:r>
        <w:rPr>
          <w:rFonts w:hint="eastAsia"/>
        </w:rPr>
        <w:t>увеличивается</w:t>
      </w:r>
      <w:r>
        <w:t xml:space="preserve"> </w:t>
      </w:r>
      <w:r>
        <w:rPr>
          <w:rFonts w:hint="eastAsia"/>
        </w:rPr>
        <w:t>с</w:t>
      </w:r>
      <w:r>
        <w:t xml:space="preserve"> </w:t>
      </w:r>
      <w:r>
        <w:rPr>
          <w:rFonts w:hint="eastAsia"/>
        </w:rPr>
        <w:t>юга</w:t>
      </w:r>
      <w:r>
        <w:t xml:space="preserve"> </w:t>
      </w:r>
      <w:r>
        <w:rPr>
          <w:rFonts w:hint="eastAsia"/>
        </w:rPr>
        <w:t>на</w:t>
      </w:r>
      <w:r>
        <w:t xml:space="preserve"> </w:t>
      </w:r>
      <w:r>
        <w:rPr>
          <w:rFonts w:hint="eastAsia"/>
        </w:rPr>
        <w:t>север</w:t>
      </w:r>
      <w:r>
        <w:t xml:space="preserve">. </w:t>
      </w:r>
      <w:r>
        <w:rPr>
          <w:rFonts w:hint="eastAsia"/>
        </w:rPr>
        <w:t>В</w:t>
      </w:r>
      <w:r>
        <w:t xml:space="preserve"> </w:t>
      </w:r>
      <w:r>
        <w:rPr>
          <w:rFonts w:hint="eastAsia"/>
        </w:rPr>
        <w:t>результате</w:t>
      </w:r>
      <w:r>
        <w:t xml:space="preserve"> </w:t>
      </w:r>
      <w:r>
        <w:rPr>
          <w:rFonts w:hint="eastAsia"/>
        </w:rPr>
        <w:t>образуются</w:t>
      </w:r>
      <w:r>
        <w:t xml:space="preserve"> </w:t>
      </w:r>
      <w:r>
        <w:rPr>
          <w:rFonts w:hint="eastAsia"/>
        </w:rPr>
        <w:t>озера</w:t>
      </w:r>
      <w:r>
        <w:t xml:space="preserve">, </w:t>
      </w:r>
      <w:r>
        <w:rPr>
          <w:rFonts w:hint="eastAsia"/>
        </w:rPr>
        <w:t>западины</w:t>
      </w:r>
      <w:r>
        <w:t xml:space="preserve"> </w:t>
      </w:r>
      <w:r>
        <w:rPr>
          <w:rFonts w:hint="eastAsia"/>
        </w:rPr>
        <w:t>и</w:t>
      </w:r>
      <w:r>
        <w:t xml:space="preserve"> </w:t>
      </w:r>
      <w:r>
        <w:rPr>
          <w:rFonts w:hint="eastAsia"/>
        </w:rPr>
        <w:t>другие</w:t>
      </w:r>
      <w:r>
        <w:t xml:space="preserve"> </w:t>
      </w:r>
      <w:r>
        <w:rPr>
          <w:rFonts w:hint="eastAsia"/>
        </w:rPr>
        <w:t>отрицательные</w:t>
      </w:r>
      <w:r>
        <w:t xml:space="preserve"> </w:t>
      </w:r>
      <w:r>
        <w:rPr>
          <w:rFonts w:hint="eastAsia"/>
        </w:rPr>
        <w:t>формы</w:t>
      </w:r>
      <w:r>
        <w:t xml:space="preserve"> </w:t>
      </w:r>
      <w:r>
        <w:rPr>
          <w:rFonts w:hint="eastAsia"/>
        </w:rPr>
        <w:t>рельефа</w:t>
      </w:r>
      <w:r>
        <w:t xml:space="preserve">. </w:t>
      </w:r>
      <w:r>
        <w:rPr>
          <w:rFonts w:hint="eastAsia"/>
        </w:rPr>
        <w:t>В</w:t>
      </w:r>
      <w:r>
        <w:t xml:space="preserve"> </w:t>
      </w:r>
      <w:r>
        <w:rPr>
          <w:rFonts w:hint="eastAsia"/>
        </w:rPr>
        <w:t>развитии</w:t>
      </w:r>
      <w:r>
        <w:t xml:space="preserve"> </w:t>
      </w:r>
      <w:r>
        <w:rPr>
          <w:rFonts w:hint="eastAsia"/>
        </w:rPr>
        <w:t>термокарстовой</w:t>
      </w:r>
      <w:r>
        <w:t xml:space="preserve"> </w:t>
      </w:r>
      <w:r>
        <w:rPr>
          <w:rFonts w:hint="eastAsia"/>
        </w:rPr>
        <w:t>западины</w:t>
      </w:r>
      <w:r>
        <w:t xml:space="preserve"> </w:t>
      </w:r>
      <w:r>
        <w:rPr>
          <w:rFonts w:hint="eastAsia"/>
        </w:rPr>
        <w:t>может</w:t>
      </w:r>
      <w:r>
        <w:t xml:space="preserve"> </w:t>
      </w:r>
      <w:r>
        <w:rPr>
          <w:rFonts w:hint="eastAsia"/>
        </w:rPr>
        <w:t>быть</w:t>
      </w:r>
      <w:r>
        <w:t xml:space="preserve"> </w:t>
      </w:r>
      <w:r>
        <w:rPr>
          <w:rFonts w:hint="eastAsia"/>
        </w:rPr>
        <w:t>несколько</w:t>
      </w:r>
      <w:r>
        <w:t xml:space="preserve"> </w:t>
      </w:r>
      <w:r>
        <w:rPr>
          <w:rFonts w:hint="eastAsia"/>
        </w:rPr>
        <w:t>этапов</w:t>
      </w:r>
      <w:r>
        <w:t xml:space="preserve"> </w:t>
      </w:r>
      <w:r>
        <w:rPr>
          <w:rFonts w:hint="eastAsia"/>
        </w:rPr>
        <w:t>активизации</w:t>
      </w:r>
      <w:r>
        <w:t xml:space="preserve"> </w:t>
      </w:r>
      <w:r>
        <w:rPr>
          <w:rFonts w:hint="eastAsia"/>
        </w:rPr>
        <w:t>и</w:t>
      </w:r>
      <w:r>
        <w:t xml:space="preserve"> </w:t>
      </w:r>
      <w:r>
        <w:rPr>
          <w:rFonts w:hint="eastAsia"/>
        </w:rPr>
        <w:t>затухания</w:t>
      </w:r>
      <w:r>
        <w:t xml:space="preserve"> </w:t>
      </w:r>
      <w:r>
        <w:rPr>
          <w:rFonts w:hint="eastAsia"/>
        </w:rPr>
        <w:t>просадок</w:t>
      </w:r>
      <w:r>
        <w:t xml:space="preserve">, </w:t>
      </w:r>
      <w:r>
        <w:rPr>
          <w:rFonts w:hint="eastAsia"/>
        </w:rPr>
        <w:t>однако</w:t>
      </w:r>
      <w:r>
        <w:t xml:space="preserve">, </w:t>
      </w:r>
      <w:r>
        <w:rPr>
          <w:rFonts w:hint="eastAsia"/>
        </w:rPr>
        <w:t>в</w:t>
      </w:r>
      <w:r>
        <w:t xml:space="preserve"> </w:t>
      </w:r>
      <w:r>
        <w:rPr>
          <w:rFonts w:hint="eastAsia"/>
        </w:rPr>
        <w:t>общем</w:t>
      </w:r>
      <w:r>
        <w:t xml:space="preserve"> </w:t>
      </w:r>
      <w:r>
        <w:rPr>
          <w:rFonts w:hint="eastAsia"/>
        </w:rPr>
        <w:t>случае</w:t>
      </w:r>
      <w:r>
        <w:t xml:space="preserve">, </w:t>
      </w:r>
      <w:r>
        <w:rPr>
          <w:rFonts w:hint="eastAsia"/>
        </w:rPr>
        <w:t>зрелое</w:t>
      </w:r>
      <w:r>
        <w:t xml:space="preserve"> </w:t>
      </w:r>
      <w:r>
        <w:rPr>
          <w:rFonts w:hint="eastAsia"/>
        </w:rPr>
        <w:t>термокарстовое</w:t>
      </w:r>
      <w:r>
        <w:t xml:space="preserve"> </w:t>
      </w:r>
      <w:r>
        <w:rPr>
          <w:rFonts w:hint="eastAsia"/>
        </w:rPr>
        <w:t>озеро</w:t>
      </w:r>
      <w:r>
        <w:t xml:space="preserve"> </w:t>
      </w:r>
      <w:r>
        <w:rPr>
          <w:rFonts w:hint="eastAsia"/>
        </w:rPr>
        <w:t>демонстрирует</w:t>
      </w:r>
      <w:r>
        <w:t xml:space="preserve"> </w:t>
      </w:r>
      <w:r>
        <w:rPr>
          <w:rFonts w:hint="eastAsia"/>
        </w:rPr>
        <w:t>затухающие</w:t>
      </w:r>
      <w:r>
        <w:t xml:space="preserve"> </w:t>
      </w:r>
      <w:r>
        <w:rPr>
          <w:rFonts w:hint="eastAsia"/>
        </w:rPr>
        <w:t>во</w:t>
      </w:r>
      <w:r>
        <w:t xml:space="preserve"> </w:t>
      </w:r>
      <w:r>
        <w:rPr>
          <w:rFonts w:hint="eastAsia"/>
        </w:rPr>
        <w:t>времени</w:t>
      </w:r>
      <w:r>
        <w:t xml:space="preserve"> </w:t>
      </w:r>
      <w:r>
        <w:rPr>
          <w:rFonts w:hint="eastAsia"/>
        </w:rPr>
        <w:t>осадку</w:t>
      </w:r>
      <w:r>
        <w:t xml:space="preserve"> </w:t>
      </w:r>
      <w:r>
        <w:rPr>
          <w:rFonts w:hint="eastAsia"/>
        </w:rPr>
        <w:t>грунта</w:t>
      </w:r>
      <w:r>
        <w:t xml:space="preserve"> (</w:t>
      </w:r>
      <w:r>
        <w:rPr>
          <w:rFonts w:hint="eastAsia"/>
        </w:rPr>
        <w:t>из</w:t>
      </w:r>
      <w:r>
        <w:t>-</w:t>
      </w:r>
      <w:r>
        <w:rPr>
          <w:rFonts w:hint="eastAsia"/>
        </w:rPr>
        <w:t>за</w:t>
      </w:r>
      <w:r>
        <w:t xml:space="preserve"> </w:t>
      </w:r>
      <w:r>
        <w:rPr>
          <w:rFonts w:hint="eastAsia"/>
        </w:rPr>
        <w:t>того</w:t>
      </w:r>
      <w:r>
        <w:t xml:space="preserve">, </w:t>
      </w:r>
      <w:r>
        <w:rPr>
          <w:rFonts w:hint="eastAsia"/>
        </w:rPr>
        <w:t>что</w:t>
      </w:r>
      <w:r>
        <w:t xml:space="preserve"> </w:t>
      </w:r>
      <w:r>
        <w:rPr>
          <w:rFonts w:hint="eastAsia"/>
        </w:rPr>
        <w:t>продолжающееся</w:t>
      </w:r>
      <w:r>
        <w:t xml:space="preserve"> </w:t>
      </w:r>
      <w:r>
        <w:rPr>
          <w:rFonts w:hint="eastAsia"/>
        </w:rPr>
        <w:t>оттаивание</w:t>
      </w:r>
      <w:r>
        <w:t xml:space="preserve"> </w:t>
      </w:r>
      <w:r>
        <w:rPr>
          <w:rFonts w:hint="eastAsia"/>
        </w:rPr>
        <w:t>многолетнемёрзлого</w:t>
      </w:r>
      <w:r>
        <w:t xml:space="preserve"> </w:t>
      </w:r>
      <w:r>
        <w:rPr>
          <w:rFonts w:hint="eastAsia"/>
        </w:rPr>
        <w:t>грунта</w:t>
      </w:r>
      <w:r>
        <w:t xml:space="preserve"> </w:t>
      </w:r>
      <w:r>
        <w:rPr>
          <w:rFonts w:hint="eastAsia"/>
        </w:rPr>
        <w:t>замедляется</w:t>
      </w:r>
      <w:r>
        <w:t xml:space="preserve">      </w:t>
      </w:r>
      <w:r>
        <w:rPr>
          <w:rFonts w:hint="eastAsia"/>
        </w:rPr>
        <w:t>благодаря</w:t>
      </w:r>
      <w:r>
        <w:t xml:space="preserve">      </w:t>
      </w:r>
      <w:r>
        <w:rPr>
          <w:rFonts w:hint="eastAsia"/>
        </w:rPr>
        <w:t>растущему</w:t>
      </w:r>
      <w:r>
        <w:t xml:space="preserve">      </w:t>
      </w:r>
      <w:r>
        <w:rPr>
          <w:rFonts w:hint="eastAsia"/>
        </w:rPr>
        <w:t>термическому</w:t>
      </w:r>
      <w:r>
        <w:t xml:space="preserve">      </w:t>
      </w:r>
      <w:r>
        <w:rPr>
          <w:rFonts w:hint="eastAsia"/>
        </w:rPr>
        <w:t>сопротивлению</w:t>
      </w:r>
      <w:r>
        <w:t xml:space="preserve">     </w:t>
      </w:r>
      <w:r>
        <w:rPr>
          <w:rFonts w:hint="eastAsia"/>
        </w:rPr>
        <w:t>грунтов</w:t>
      </w:r>
    </w:p>
    <w:p w14:paraId="67382CB4" w14:textId="77777777" w:rsidR="001735E1" w:rsidRDefault="001735E1" w:rsidP="001735E1">
      <w:r>
        <w:t>13</w:t>
      </w:r>
    </w:p>
    <w:p w14:paraId="7117D5BF" w14:textId="77777777" w:rsidR="001735E1" w:rsidRDefault="001735E1" w:rsidP="001735E1">
      <w:r>
        <w:t xml:space="preserve"> </w:t>
      </w:r>
    </w:p>
    <w:p w14:paraId="3A6FF0DB" w14:textId="77777777" w:rsidR="001735E1" w:rsidRDefault="001735E1" w:rsidP="001735E1">
      <w:r>
        <w:rPr>
          <w:rFonts w:hint="eastAsia"/>
        </w:rPr>
        <w:t>талика</w:t>
      </w:r>
      <w:r>
        <w:t xml:space="preserve">) </w:t>
      </w:r>
      <w:r>
        <w:rPr>
          <w:rFonts w:hint="eastAsia"/>
        </w:rPr>
        <w:t>и</w:t>
      </w:r>
      <w:r>
        <w:t xml:space="preserve"> </w:t>
      </w:r>
      <w:r>
        <w:rPr>
          <w:rFonts w:hint="eastAsia"/>
        </w:rPr>
        <w:t>латеральное</w:t>
      </w:r>
      <w:r>
        <w:t xml:space="preserve"> </w:t>
      </w:r>
      <w:r>
        <w:rPr>
          <w:rFonts w:hint="eastAsia"/>
        </w:rPr>
        <w:t>расширение</w:t>
      </w:r>
      <w:r>
        <w:t xml:space="preserve"> </w:t>
      </w:r>
      <w:r>
        <w:rPr>
          <w:rFonts w:hint="eastAsia"/>
        </w:rPr>
        <w:t>озера</w:t>
      </w:r>
      <w:r>
        <w:t xml:space="preserve"> </w:t>
      </w:r>
      <w:r>
        <w:rPr>
          <w:rFonts w:hint="eastAsia"/>
        </w:rPr>
        <w:t>с</w:t>
      </w:r>
      <w:r>
        <w:t xml:space="preserve"> </w:t>
      </w:r>
      <w:r>
        <w:rPr>
          <w:rFonts w:hint="eastAsia"/>
        </w:rPr>
        <w:t>разрушением</w:t>
      </w:r>
      <w:r>
        <w:t xml:space="preserve"> </w:t>
      </w:r>
      <w:r>
        <w:rPr>
          <w:rFonts w:hint="eastAsia"/>
        </w:rPr>
        <w:t>боковых</w:t>
      </w:r>
      <w:r>
        <w:t xml:space="preserve"> </w:t>
      </w:r>
      <w:r>
        <w:rPr>
          <w:rFonts w:hint="eastAsia"/>
        </w:rPr>
        <w:t>мёрзлых</w:t>
      </w:r>
      <w:r>
        <w:t xml:space="preserve"> </w:t>
      </w:r>
      <w:r>
        <w:rPr>
          <w:rFonts w:hint="eastAsia"/>
        </w:rPr>
        <w:t>массивов</w:t>
      </w:r>
      <w:r>
        <w:t xml:space="preserve">. </w:t>
      </w:r>
      <w:r>
        <w:rPr>
          <w:rFonts w:hint="eastAsia"/>
        </w:rPr>
        <w:t>Предположено</w:t>
      </w:r>
      <w:r>
        <w:t xml:space="preserve">, </w:t>
      </w:r>
      <w:r>
        <w:rPr>
          <w:rFonts w:hint="eastAsia"/>
        </w:rPr>
        <w:t>что</w:t>
      </w:r>
      <w:r>
        <w:t xml:space="preserve"> </w:t>
      </w:r>
      <w:r>
        <w:rPr>
          <w:rFonts w:hint="eastAsia"/>
        </w:rPr>
        <w:t>зарастающие</w:t>
      </w:r>
      <w:r>
        <w:t xml:space="preserve"> </w:t>
      </w:r>
      <w:r>
        <w:rPr>
          <w:rFonts w:hint="eastAsia"/>
        </w:rPr>
        <w:t>осокой</w:t>
      </w:r>
      <w:r>
        <w:t xml:space="preserve"> </w:t>
      </w:r>
      <w:r>
        <w:rPr>
          <w:rFonts w:hint="eastAsia"/>
        </w:rPr>
        <w:t>берега</w:t>
      </w:r>
      <w:r>
        <w:t xml:space="preserve"> </w:t>
      </w:r>
      <w:r>
        <w:rPr>
          <w:rFonts w:hint="eastAsia"/>
        </w:rPr>
        <w:t>и</w:t>
      </w:r>
      <w:r>
        <w:t xml:space="preserve"> </w:t>
      </w:r>
      <w:r>
        <w:rPr>
          <w:rFonts w:hint="eastAsia"/>
        </w:rPr>
        <w:t>талое</w:t>
      </w:r>
      <w:r>
        <w:t xml:space="preserve"> </w:t>
      </w:r>
      <w:r>
        <w:rPr>
          <w:rFonts w:hint="eastAsia"/>
        </w:rPr>
        <w:t>дно</w:t>
      </w:r>
      <w:r>
        <w:t xml:space="preserve"> </w:t>
      </w:r>
      <w:r>
        <w:rPr>
          <w:rFonts w:hint="eastAsia"/>
        </w:rPr>
        <w:t>озера</w:t>
      </w:r>
      <w:r>
        <w:t xml:space="preserve">, </w:t>
      </w:r>
      <w:r>
        <w:rPr>
          <w:rFonts w:hint="eastAsia"/>
        </w:rPr>
        <w:t>а</w:t>
      </w:r>
      <w:r>
        <w:t xml:space="preserve"> </w:t>
      </w:r>
      <w:r>
        <w:rPr>
          <w:rFonts w:hint="eastAsia"/>
        </w:rPr>
        <w:t>также</w:t>
      </w:r>
      <w:r>
        <w:t xml:space="preserve"> </w:t>
      </w:r>
      <w:r>
        <w:rPr>
          <w:rFonts w:hint="eastAsia"/>
        </w:rPr>
        <w:t>отмелый</w:t>
      </w:r>
      <w:r>
        <w:t xml:space="preserve"> </w:t>
      </w:r>
      <w:r>
        <w:rPr>
          <w:rFonts w:hint="eastAsia"/>
        </w:rPr>
        <w:t>характер</w:t>
      </w:r>
      <w:r>
        <w:t xml:space="preserve"> </w:t>
      </w:r>
      <w:r>
        <w:rPr>
          <w:rFonts w:hint="eastAsia"/>
        </w:rPr>
        <w:t>дна</w:t>
      </w:r>
      <w:r>
        <w:t xml:space="preserve"> </w:t>
      </w:r>
      <w:r>
        <w:rPr>
          <w:rFonts w:hint="eastAsia"/>
        </w:rPr>
        <w:t>у</w:t>
      </w:r>
      <w:r>
        <w:t xml:space="preserve"> </w:t>
      </w:r>
      <w:r>
        <w:rPr>
          <w:rFonts w:hint="eastAsia"/>
        </w:rPr>
        <w:t>его</w:t>
      </w:r>
      <w:r>
        <w:t xml:space="preserve"> </w:t>
      </w:r>
      <w:r>
        <w:rPr>
          <w:rFonts w:hint="eastAsia"/>
        </w:rPr>
        <w:t>берегов</w:t>
      </w:r>
      <w:r>
        <w:t xml:space="preserve"> </w:t>
      </w:r>
      <w:r>
        <w:rPr>
          <w:rFonts w:hint="eastAsia"/>
        </w:rPr>
        <w:t>являются</w:t>
      </w:r>
      <w:r>
        <w:t xml:space="preserve"> </w:t>
      </w:r>
      <w:r>
        <w:rPr>
          <w:rFonts w:hint="eastAsia"/>
        </w:rPr>
        <w:t>признаками</w:t>
      </w:r>
      <w:r>
        <w:t xml:space="preserve"> </w:t>
      </w:r>
      <w:r>
        <w:rPr>
          <w:rFonts w:hint="eastAsia"/>
        </w:rPr>
        <w:t>временного</w:t>
      </w:r>
      <w:r>
        <w:t xml:space="preserve"> </w:t>
      </w:r>
      <w:r>
        <w:rPr>
          <w:rFonts w:hint="eastAsia"/>
        </w:rPr>
        <w:t>затухания</w:t>
      </w:r>
      <w:r>
        <w:t xml:space="preserve"> </w:t>
      </w:r>
      <w:r>
        <w:rPr>
          <w:rFonts w:hint="eastAsia"/>
        </w:rPr>
        <w:t>термокарстового</w:t>
      </w:r>
      <w:r>
        <w:t xml:space="preserve"> </w:t>
      </w:r>
      <w:r>
        <w:rPr>
          <w:rFonts w:hint="eastAsia"/>
        </w:rPr>
        <w:t>процесса</w:t>
      </w:r>
      <w:r>
        <w:t xml:space="preserve"> (</w:t>
      </w:r>
      <w:r>
        <w:rPr>
          <w:rFonts w:hint="eastAsia"/>
        </w:rPr>
        <w:t>рис</w:t>
      </w:r>
      <w:r>
        <w:t>. 1</w:t>
      </w:r>
      <w:r>
        <w:rPr>
          <w:rFonts w:hint="eastAsia"/>
        </w:rPr>
        <w:t>а</w:t>
      </w:r>
      <w:r>
        <w:t xml:space="preserve">). </w:t>
      </w:r>
      <w:r>
        <w:rPr>
          <w:rFonts w:hint="eastAsia"/>
        </w:rPr>
        <w:t>Наоборот</w:t>
      </w:r>
      <w:r>
        <w:t xml:space="preserve"> </w:t>
      </w:r>
      <w:r>
        <w:rPr>
          <w:rFonts w:hint="eastAsia"/>
        </w:rPr>
        <w:t>обрушающиеся</w:t>
      </w:r>
      <w:r>
        <w:t xml:space="preserve"> </w:t>
      </w:r>
      <w:r>
        <w:rPr>
          <w:rFonts w:hint="eastAsia"/>
        </w:rPr>
        <w:t>крутые</w:t>
      </w:r>
      <w:r>
        <w:t xml:space="preserve"> </w:t>
      </w:r>
      <w:r>
        <w:rPr>
          <w:rFonts w:hint="eastAsia"/>
        </w:rPr>
        <w:t>берега</w:t>
      </w:r>
      <w:r>
        <w:t xml:space="preserve"> </w:t>
      </w:r>
      <w:r>
        <w:rPr>
          <w:rFonts w:hint="eastAsia"/>
        </w:rPr>
        <w:t>и</w:t>
      </w:r>
      <w:r>
        <w:t xml:space="preserve"> </w:t>
      </w:r>
      <w:r>
        <w:rPr>
          <w:rFonts w:hint="eastAsia"/>
        </w:rPr>
        <w:t>близость</w:t>
      </w:r>
      <w:r>
        <w:t xml:space="preserve"> </w:t>
      </w:r>
      <w:r>
        <w:rPr>
          <w:rFonts w:hint="eastAsia"/>
        </w:rPr>
        <w:t>мёрзлых</w:t>
      </w:r>
      <w:r>
        <w:t xml:space="preserve"> </w:t>
      </w:r>
      <w:r>
        <w:rPr>
          <w:rFonts w:hint="eastAsia"/>
        </w:rPr>
        <w:t>грунтов</w:t>
      </w:r>
      <w:r>
        <w:t xml:space="preserve"> </w:t>
      </w:r>
      <w:r>
        <w:rPr>
          <w:rFonts w:hint="eastAsia"/>
        </w:rPr>
        <w:t>под</w:t>
      </w:r>
      <w:r>
        <w:t xml:space="preserve"> </w:t>
      </w:r>
      <w:r>
        <w:rPr>
          <w:rFonts w:hint="eastAsia"/>
        </w:rPr>
        <w:t>дном</w:t>
      </w:r>
      <w:r>
        <w:t xml:space="preserve"> </w:t>
      </w:r>
      <w:r>
        <w:rPr>
          <w:rFonts w:hint="eastAsia"/>
        </w:rPr>
        <w:t>озера</w:t>
      </w:r>
      <w:r>
        <w:t xml:space="preserve"> </w:t>
      </w:r>
      <w:r>
        <w:rPr>
          <w:rFonts w:hint="eastAsia"/>
        </w:rPr>
        <w:t>свидетельствуют</w:t>
      </w:r>
      <w:r>
        <w:t xml:space="preserve"> </w:t>
      </w:r>
      <w:r>
        <w:rPr>
          <w:rFonts w:hint="eastAsia"/>
        </w:rPr>
        <w:t>об</w:t>
      </w:r>
      <w:r>
        <w:t xml:space="preserve"> </w:t>
      </w:r>
      <w:r>
        <w:rPr>
          <w:rFonts w:hint="eastAsia"/>
        </w:rPr>
        <w:t>активизации</w:t>
      </w:r>
      <w:r>
        <w:t xml:space="preserve"> </w:t>
      </w:r>
      <w:r>
        <w:rPr>
          <w:rFonts w:hint="eastAsia"/>
        </w:rPr>
        <w:t>термокарста</w:t>
      </w:r>
      <w:r>
        <w:t xml:space="preserve"> (</w:t>
      </w:r>
      <w:r>
        <w:rPr>
          <w:rFonts w:hint="eastAsia"/>
        </w:rPr>
        <w:t>рис</w:t>
      </w:r>
      <w:r>
        <w:t>. 1</w:t>
      </w:r>
      <w:r>
        <w:rPr>
          <w:rFonts w:hint="eastAsia"/>
        </w:rPr>
        <w:t>б</w:t>
      </w:r>
      <w:r>
        <w:t xml:space="preserve">). </w:t>
      </w:r>
      <w:r>
        <w:rPr>
          <w:rFonts w:hint="eastAsia"/>
        </w:rPr>
        <w:t>Важным</w:t>
      </w:r>
      <w:r>
        <w:t xml:space="preserve"> </w:t>
      </w:r>
      <w:r>
        <w:rPr>
          <w:rFonts w:hint="eastAsia"/>
        </w:rPr>
        <w:t>обстоятельством</w:t>
      </w:r>
      <w:r>
        <w:t xml:space="preserve"> </w:t>
      </w:r>
      <w:r>
        <w:rPr>
          <w:rFonts w:hint="eastAsia"/>
        </w:rPr>
        <w:t>является</w:t>
      </w:r>
      <w:r>
        <w:t xml:space="preserve"> </w:t>
      </w:r>
      <w:r>
        <w:rPr>
          <w:rFonts w:hint="eastAsia"/>
        </w:rPr>
        <w:t>независимость</w:t>
      </w:r>
      <w:r>
        <w:t xml:space="preserve"> </w:t>
      </w:r>
      <w:r>
        <w:rPr>
          <w:rFonts w:hint="eastAsia"/>
        </w:rPr>
        <w:t>активности</w:t>
      </w:r>
      <w:r>
        <w:t xml:space="preserve"> </w:t>
      </w:r>
      <w:r>
        <w:rPr>
          <w:rFonts w:hint="eastAsia"/>
        </w:rPr>
        <w:t>термокарста</w:t>
      </w:r>
      <w:r>
        <w:t xml:space="preserve"> </w:t>
      </w:r>
      <w:r>
        <w:rPr>
          <w:rFonts w:hint="eastAsia"/>
        </w:rPr>
        <w:t>от</w:t>
      </w:r>
      <w:r>
        <w:t xml:space="preserve"> </w:t>
      </w:r>
      <w:r>
        <w:rPr>
          <w:rFonts w:hint="eastAsia"/>
        </w:rPr>
        <w:t>размера</w:t>
      </w:r>
      <w:r>
        <w:t xml:space="preserve"> </w:t>
      </w:r>
      <w:r>
        <w:rPr>
          <w:rFonts w:hint="eastAsia"/>
        </w:rPr>
        <w:t>существующей</w:t>
      </w:r>
      <w:r>
        <w:t xml:space="preserve"> </w:t>
      </w:r>
      <w:r>
        <w:rPr>
          <w:rFonts w:hint="eastAsia"/>
        </w:rPr>
        <w:t>западины</w:t>
      </w:r>
      <w:r>
        <w:t xml:space="preserve">. </w:t>
      </w:r>
      <w:r>
        <w:rPr>
          <w:rFonts w:hint="eastAsia"/>
        </w:rPr>
        <w:t>Возможность</w:t>
      </w:r>
      <w:r>
        <w:t xml:space="preserve"> </w:t>
      </w:r>
      <w:r>
        <w:rPr>
          <w:rFonts w:hint="eastAsia"/>
        </w:rPr>
        <w:t>расширения</w:t>
      </w:r>
      <w:r>
        <w:t xml:space="preserve"> </w:t>
      </w:r>
      <w:r>
        <w:rPr>
          <w:rFonts w:hint="eastAsia"/>
        </w:rPr>
        <w:t>озера</w:t>
      </w:r>
      <w:r>
        <w:t xml:space="preserve"> </w:t>
      </w:r>
      <w:r>
        <w:rPr>
          <w:rFonts w:hint="eastAsia"/>
        </w:rPr>
        <w:t>зависит</w:t>
      </w:r>
      <w:r>
        <w:t xml:space="preserve"> </w:t>
      </w:r>
      <w:r>
        <w:rPr>
          <w:rFonts w:hint="eastAsia"/>
        </w:rPr>
        <w:t>только</w:t>
      </w:r>
      <w:r>
        <w:t xml:space="preserve"> </w:t>
      </w:r>
      <w:r>
        <w:rPr>
          <w:rFonts w:hint="eastAsia"/>
        </w:rPr>
        <w:t>от</w:t>
      </w:r>
      <w:r>
        <w:t xml:space="preserve"> </w:t>
      </w:r>
      <w:r>
        <w:rPr>
          <w:rFonts w:hint="eastAsia"/>
        </w:rPr>
        <w:t>наличия</w:t>
      </w:r>
      <w:r>
        <w:t xml:space="preserve"> </w:t>
      </w:r>
      <w:r>
        <w:rPr>
          <w:rFonts w:hint="eastAsia"/>
        </w:rPr>
        <w:t>льдистых</w:t>
      </w:r>
      <w:r>
        <w:t xml:space="preserve"> </w:t>
      </w:r>
      <w:r>
        <w:rPr>
          <w:rFonts w:hint="eastAsia"/>
        </w:rPr>
        <w:t>грунтов</w:t>
      </w:r>
      <w:r>
        <w:t xml:space="preserve">, </w:t>
      </w:r>
      <w:r>
        <w:rPr>
          <w:rFonts w:hint="eastAsia"/>
        </w:rPr>
        <w:t>а</w:t>
      </w:r>
      <w:r>
        <w:t xml:space="preserve"> </w:t>
      </w:r>
      <w:r>
        <w:rPr>
          <w:rFonts w:hint="eastAsia"/>
        </w:rPr>
        <w:t>его</w:t>
      </w:r>
      <w:r>
        <w:t xml:space="preserve"> </w:t>
      </w:r>
      <w:r>
        <w:rPr>
          <w:rFonts w:hint="eastAsia"/>
        </w:rPr>
        <w:t>глубина</w:t>
      </w:r>
      <w:r>
        <w:t xml:space="preserve"> </w:t>
      </w:r>
      <w:r>
        <w:rPr>
          <w:rFonts w:hint="eastAsia"/>
        </w:rPr>
        <w:t>–</w:t>
      </w:r>
      <w:r>
        <w:t xml:space="preserve"> </w:t>
      </w:r>
      <w:r>
        <w:rPr>
          <w:rFonts w:hint="eastAsia"/>
        </w:rPr>
        <w:t>от</w:t>
      </w:r>
      <w:r>
        <w:t xml:space="preserve"> </w:t>
      </w:r>
      <w:r>
        <w:rPr>
          <w:rFonts w:hint="eastAsia"/>
        </w:rPr>
        <w:t>максимально</w:t>
      </w:r>
      <w:r>
        <w:t xml:space="preserve"> </w:t>
      </w:r>
      <w:r>
        <w:rPr>
          <w:rFonts w:hint="eastAsia"/>
        </w:rPr>
        <w:t>возможной</w:t>
      </w:r>
      <w:r>
        <w:t xml:space="preserve"> </w:t>
      </w:r>
      <w:r>
        <w:rPr>
          <w:rFonts w:hint="eastAsia"/>
        </w:rPr>
        <w:t>осадки</w:t>
      </w:r>
      <w:r>
        <w:t xml:space="preserve"> </w:t>
      </w:r>
      <w:r>
        <w:rPr>
          <w:rFonts w:hint="eastAsia"/>
        </w:rPr>
        <w:t>грунта</w:t>
      </w:r>
      <w:r>
        <w:t xml:space="preserve"> </w:t>
      </w:r>
      <w:r>
        <w:rPr>
          <w:rFonts w:hint="eastAsia"/>
        </w:rPr>
        <w:t>при</w:t>
      </w:r>
      <w:r>
        <w:t xml:space="preserve"> </w:t>
      </w:r>
      <w:r>
        <w:rPr>
          <w:rFonts w:hint="eastAsia"/>
        </w:rPr>
        <w:t>его</w:t>
      </w:r>
      <w:r>
        <w:t xml:space="preserve"> </w:t>
      </w:r>
      <w:r>
        <w:rPr>
          <w:rFonts w:hint="eastAsia"/>
        </w:rPr>
        <w:t>оттаивании</w:t>
      </w:r>
      <w:r>
        <w:t>.</w:t>
      </w:r>
    </w:p>
    <w:p w14:paraId="7377CDC2" w14:textId="77777777" w:rsidR="001735E1" w:rsidRDefault="001735E1" w:rsidP="001735E1">
      <w:r>
        <w:t xml:space="preserve"> </w:t>
      </w:r>
    </w:p>
    <w:p w14:paraId="561D8143" w14:textId="77777777" w:rsidR="001735E1" w:rsidRDefault="001735E1" w:rsidP="001735E1">
      <w:r>
        <w:rPr>
          <w:rFonts w:hint="eastAsia"/>
        </w:rPr>
        <w:t>Рис</w:t>
      </w:r>
      <w:r>
        <w:t xml:space="preserve">. 1. </w:t>
      </w:r>
      <w:r>
        <w:rPr>
          <w:rFonts w:hint="eastAsia"/>
        </w:rPr>
        <w:t>Морфологические</w:t>
      </w:r>
      <w:r>
        <w:t xml:space="preserve"> </w:t>
      </w:r>
      <w:r>
        <w:rPr>
          <w:rFonts w:hint="eastAsia"/>
        </w:rPr>
        <w:t>различия</w:t>
      </w:r>
      <w:r>
        <w:t xml:space="preserve"> </w:t>
      </w:r>
      <w:r>
        <w:rPr>
          <w:rFonts w:hint="eastAsia"/>
        </w:rPr>
        <w:t>динамики</w:t>
      </w:r>
      <w:r>
        <w:t xml:space="preserve"> </w:t>
      </w:r>
      <w:r>
        <w:rPr>
          <w:rFonts w:hint="eastAsia"/>
        </w:rPr>
        <w:t>развития</w:t>
      </w:r>
      <w:r>
        <w:t xml:space="preserve"> </w:t>
      </w:r>
      <w:r>
        <w:rPr>
          <w:rFonts w:hint="eastAsia"/>
        </w:rPr>
        <w:t>термокарстовых</w:t>
      </w:r>
      <w:r>
        <w:t xml:space="preserve"> </w:t>
      </w:r>
      <w:r>
        <w:rPr>
          <w:rFonts w:hint="eastAsia"/>
        </w:rPr>
        <w:t>озёр</w:t>
      </w:r>
      <w:r>
        <w:t xml:space="preserve">: </w:t>
      </w:r>
      <w:r>
        <w:rPr>
          <w:rFonts w:hint="eastAsia"/>
        </w:rPr>
        <w:t>а</w:t>
      </w:r>
      <w:r>
        <w:t xml:space="preserve">) </w:t>
      </w:r>
      <w:r>
        <w:rPr>
          <w:rFonts w:hint="eastAsia"/>
        </w:rPr>
        <w:t>замедление</w:t>
      </w:r>
      <w:r>
        <w:t xml:space="preserve"> </w:t>
      </w:r>
      <w:r>
        <w:rPr>
          <w:rFonts w:hint="eastAsia"/>
        </w:rPr>
        <w:t>термокарстовой</w:t>
      </w:r>
      <w:r>
        <w:t xml:space="preserve"> </w:t>
      </w:r>
      <w:r>
        <w:rPr>
          <w:rFonts w:hint="eastAsia"/>
        </w:rPr>
        <w:t>просадки</w:t>
      </w:r>
      <w:r>
        <w:t xml:space="preserve">, </w:t>
      </w:r>
      <w:r>
        <w:rPr>
          <w:rFonts w:hint="eastAsia"/>
        </w:rPr>
        <w:t>сопровождающееся</w:t>
      </w:r>
      <w:r>
        <w:t xml:space="preserve"> </w:t>
      </w:r>
      <w:r>
        <w:rPr>
          <w:rFonts w:hint="eastAsia"/>
        </w:rPr>
        <w:t>зарастанием</w:t>
      </w:r>
      <w:r>
        <w:t xml:space="preserve"> </w:t>
      </w:r>
      <w:r>
        <w:rPr>
          <w:rFonts w:hint="eastAsia"/>
        </w:rPr>
        <w:t>берегов</w:t>
      </w:r>
      <w:r>
        <w:t xml:space="preserve"> (</w:t>
      </w:r>
      <w:r>
        <w:rPr>
          <w:rFonts w:hint="eastAsia"/>
        </w:rPr>
        <w:t>показано</w:t>
      </w:r>
      <w:r>
        <w:t xml:space="preserve"> </w:t>
      </w:r>
      <w:r>
        <w:rPr>
          <w:rFonts w:hint="eastAsia"/>
        </w:rPr>
        <w:t>стрелкой</w:t>
      </w:r>
      <w:r>
        <w:t xml:space="preserve">); </w:t>
      </w:r>
      <w:r>
        <w:rPr>
          <w:rFonts w:hint="eastAsia"/>
        </w:rPr>
        <w:t>б</w:t>
      </w:r>
      <w:r>
        <w:t xml:space="preserve">) </w:t>
      </w:r>
      <w:r>
        <w:rPr>
          <w:rFonts w:hint="eastAsia"/>
        </w:rPr>
        <w:t>прогрессивное</w:t>
      </w:r>
      <w:r>
        <w:t xml:space="preserve"> </w:t>
      </w:r>
      <w:r>
        <w:rPr>
          <w:rFonts w:hint="eastAsia"/>
        </w:rPr>
        <w:t>расширение</w:t>
      </w:r>
      <w:r>
        <w:t xml:space="preserve"> </w:t>
      </w:r>
      <w:r>
        <w:rPr>
          <w:rFonts w:hint="eastAsia"/>
        </w:rPr>
        <w:t>озера</w:t>
      </w:r>
      <w:r>
        <w:t xml:space="preserve">, </w:t>
      </w:r>
      <w:r>
        <w:rPr>
          <w:rFonts w:hint="eastAsia"/>
        </w:rPr>
        <w:t>сопровождающееся</w:t>
      </w:r>
      <w:r>
        <w:t xml:space="preserve"> </w:t>
      </w:r>
      <w:r>
        <w:rPr>
          <w:rFonts w:hint="eastAsia"/>
        </w:rPr>
        <w:t>отседанием</w:t>
      </w:r>
      <w:r>
        <w:t xml:space="preserve"> </w:t>
      </w:r>
      <w:r>
        <w:rPr>
          <w:rFonts w:hint="eastAsia"/>
        </w:rPr>
        <w:t>грунта</w:t>
      </w:r>
      <w:r>
        <w:t xml:space="preserve"> </w:t>
      </w:r>
      <w:r>
        <w:rPr>
          <w:rFonts w:hint="eastAsia"/>
        </w:rPr>
        <w:t>в</w:t>
      </w:r>
      <w:r>
        <w:t xml:space="preserve"> </w:t>
      </w:r>
      <w:r>
        <w:rPr>
          <w:rFonts w:hint="eastAsia"/>
        </w:rPr>
        <w:t>береговой</w:t>
      </w:r>
      <w:r>
        <w:t xml:space="preserve"> </w:t>
      </w:r>
      <w:r>
        <w:rPr>
          <w:rFonts w:hint="eastAsia"/>
        </w:rPr>
        <w:t>зоне</w:t>
      </w:r>
      <w:r>
        <w:t xml:space="preserve"> (</w:t>
      </w:r>
      <w:r>
        <w:rPr>
          <w:rFonts w:hint="eastAsia"/>
        </w:rPr>
        <w:t>показано</w:t>
      </w:r>
      <w:r>
        <w:t xml:space="preserve"> </w:t>
      </w:r>
      <w:r>
        <w:rPr>
          <w:rFonts w:hint="eastAsia"/>
        </w:rPr>
        <w:t>стрелкой</w:t>
      </w:r>
      <w:r>
        <w:t>).</w:t>
      </w:r>
    </w:p>
    <w:p w14:paraId="44F4D5DC" w14:textId="77777777" w:rsidR="001735E1" w:rsidRDefault="001735E1" w:rsidP="001735E1">
      <w:r>
        <w:rPr>
          <w:rFonts w:hint="eastAsia"/>
        </w:rPr>
        <w:t>На</w:t>
      </w:r>
      <w:r>
        <w:tab/>
      </w:r>
      <w:r>
        <w:rPr>
          <w:rFonts w:hint="eastAsia"/>
        </w:rPr>
        <w:t>десятикилометровом</w:t>
      </w:r>
      <w:r>
        <w:tab/>
      </w:r>
      <w:r>
        <w:rPr>
          <w:rFonts w:hint="eastAsia"/>
        </w:rPr>
        <w:t>перегоне</w:t>
      </w:r>
      <w:r>
        <w:tab/>
      </w:r>
      <w:r>
        <w:rPr>
          <w:rFonts w:hint="eastAsia"/>
        </w:rPr>
        <w:t>станций</w:t>
      </w:r>
      <w:r>
        <w:lastRenderedPageBreak/>
        <w:tab/>
      </w:r>
      <w:r>
        <w:rPr>
          <w:rFonts w:hint="eastAsia"/>
        </w:rPr>
        <w:t>Песец</w:t>
      </w:r>
      <w:r>
        <w:t>-</w:t>
      </w:r>
      <w:r>
        <w:rPr>
          <w:rFonts w:hint="eastAsia"/>
        </w:rPr>
        <w:t>Хановей</w:t>
      </w:r>
    </w:p>
    <w:p w14:paraId="7FBD2FAF" w14:textId="77777777" w:rsidR="001735E1" w:rsidRDefault="001735E1" w:rsidP="001735E1">
      <w:r>
        <w:rPr>
          <w:rFonts w:hint="eastAsia"/>
        </w:rPr>
        <w:t>развивающиеся</w:t>
      </w:r>
      <w:r>
        <w:t xml:space="preserve">   </w:t>
      </w:r>
      <w:r>
        <w:rPr>
          <w:rFonts w:hint="eastAsia"/>
        </w:rPr>
        <w:t>термокарстовые</w:t>
      </w:r>
      <w:r>
        <w:t xml:space="preserve">   </w:t>
      </w:r>
      <w:r>
        <w:rPr>
          <w:rFonts w:hint="eastAsia"/>
        </w:rPr>
        <w:t>озера</w:t>
      </w:r>
      <w:r>
        <w:t xml:space="preserve">   (181   </w:t>
      </w:r>
      <w:r>
        <w:rPr>
          <w:rFonts w:hint="eastAsia"/>
        </w:rPr>
        <w:t>единица</w:t>
      </w:r>
      <w:r>
        <w:t xml:space="preserve">)   </w:t>
      </w:r>
      <w:r>
        <w:rPr>
          <w:rFonts w:hint="eastAsia"/>
        </w:rPr>
        <w:t>встречаются</w:t>
      </w:r>
      <w:r>
        <w:t xml:space="preserve">   </w:t>
      </w:r>
      <w:r>
        <w:rPr>
          <w:rFonts w:hint="eastAsia"/>
        </w:rPr>
        <w:t>чаще</w:t>
      </w:r>
      <w:r>
        <w:t xml:space="preserve">,   </w:t>
      </w:r>
      <w:r>
        <w:rPr>
          <w:rFonts w:hint="eastAsia"/>
        </w:rPr>
        <w:t>чем</w:t>
      </w:r>
      <w:r>
        <w:t xml:space="preserve"> </w:t>
      </w:r>
      <w:r>
        <w:rPr>
          <w:rFonts w:hint="eastAsia"/>
        </w:rPr>
        <w:t>озера</w:t>
      </w:r>
      <w:r>
        <w:t xml:space="preserve"> </w:t>
      </w:r>
      <w:r>
        <w:rPr>
          <w:rFonts w:hint="eastAsia"/>
        </w:rPr>
        <w:t>«</w:t>
      </w:r>
      <w:r>
        <w:rPr>
          <w:rFonts w:hint="eastAsia"/>
        </w:rPr>
        <w:t>реликтового</w:t>
      </w:r>
      <w:r>
        <w:rPr>
          <w:rFonts w:hint="eastAsia"/>
        </w:rPr>
        <w:t>»</w:t>
      </w:r>
      <w:r>
        <w:t xml:space="preserve">, </w:t>
      </w:r>
      <w:r>
        <w:rPr>
          <w:rFonts w:hint="eastAsia"/>
        </w:rPr>
        <w:t>затухающего</w:t>
      </w:r>
      <w:r>
        <w:t xml:space="preserve"> </w:t>
      </w:r>
      <w:r>
        <w:rPr>
          <w:rFonts w:hint="eastAsia"/>
        </w:rPr>
        <w:t>термокарста</w:t>
      </w:r>
      <w:r>
        <w:t xml:space="preserve"> (78 </w:t>
      </w:r>
      <w:r>
        <w:rPr>
          <w:rFonts w:hint="eastAsia"/>
        </w:rPr>
        <w:t>единиц</w:t>
      </w:r>
      <w:r>
        <w:t>).</w:t>
      </w:r>
    </w:p>
    <w:p w14:paraId="17DB59D1" w14:textId="77777777" w:rsidR="001735E1" w:rsidRDefault="001735E1" w:rsidP="001735E1">
      <w:r>
        <w:rPr>
          <w:rFonts w:hint="eastAsia"/>
        </w:rPr>
        <w:t>На</w:t>
      </w:r>
      <w:r>
        <w:t xml:space="preserve"> </w:t>
      </w:r>
      <w:r>
        <w:rPr>
          <w:rFonts w:hint="eastAsia"/>
        </w:rPr>
        <w:t>исследуемом</w:t>
      </w:r>
      <w:r>
        <w:t xml:space="preserve"> </w:t>
      </w:r>
      <w:r>
        <w:rPr>
          <w:rFonts w:hint="eastAsia"/>
        </w:rPr>
        <w:t>полигоне</w:t>
      </w:r>
      <w:r>
        <w:t xml:space="preserve"> </w:t>
      </w:r>
      <w:r>
        <w:rPr>
          <w:rFonts w:hint="eastAsia"/>
        </w:rPr>
        <w:t>нами</w:t>
      </w:r>
      <w:r>
        <w:t xml:space="preserve"> </w:t>
      </w:r>
      <w:r>
        <w:rPr>
          <w:rFonts w:hint="eastAsia"/>
        </w:rPr>
        <w:t>были</w:t>
      </w:r>
      <w:r>
        <w:t xml:space="preserve"> </w:t>
      </w:r>
      <w:r>
        <w:rPr>
          <w:rFonts w:hint="eastAsia"/>
        </w:rPr>
        <w:t>выделенные</w:t>
      </w:r>
      <w:r>
        <w:t xml:space="preserve"> </w:t>
      </w:r>
      <w:r>
        <w:rPr>
          <w:rFonts w:hint="eastAsia"/>
        </w:rPr>
        <w:t>типы</w:t>
      </w:r>
      <w:r>
        <w:t xml:space="preserve"> </w:t>
      </w:r>
      <w:r>
        <w:rPr>
          <w:rFonts w:hint="eastAsia"/>
        </w:rPr>
        <w:t>местности</w:t>
      </w:r>
      <w:r>
        <w:t xml:space="preserve">. </w:t>
      </w:r>
      <w:r>
        <w:rPr>
          <w:rFonts w:hint="eastAsia"/>
        </w:rPr>
        <w:t>Которые</w:t>
      </w:r>
      <w:r>
        <w:t xml:space="preserve"> </w:t>
      </w:r>
      <w:r>
        <w:rPr>
          <w:rFonts w:hint="eastAsia"/>
        </w:rPr>
        <w:t>нам</w:t>
      </w:r>
      <w:r>
        <w:t xml:space="preserve"> </w:t>
      </w:r>
      <w:r>
        <w:rPr>
          <w:rFonts w:hint="eastAsia"/>
        </w:rPr>
        <w:t>помогают</w:t>
      </w:r>
      <w:r>
        <w:t xml:space="preserve"> </w:t>
      </w:r>
      <w:r>
        <w:rPr>
          <w:rFonts w:hint="eastAsia"/>
        </w:rPr>
        <w:t>оценить</w:t>
      </w:r>
      <w:r>
        <w:t xml:space="preserve">, </w:t>
      </w:r>
      <w:r>
        <w:rPr>
          <w:rFonts w:hint="eastAsia"/>
        </w:rPr>
        <w:t>при</w:t>
      </w:r>
      <w:r>
        <w:t xml:space="preserve"> </w:t>
      </w:r>
      <w:r>
        <w:rPr>
          <w:rFonts w:hint="eastAsia"/>
        </w:rPr>
        <w:t>каких</w:t>
      </w:r>
      <w:r>
        <w:t xml:space="preserve"> </w:t>
      </w:r>
      <w:r>
        <w:rPr>
          <w:rFonts w:hint="eastAsia"/>
        </w:rPr>
        <w:t>критериях</w:t>
      </w:r>
      <w:r>
        <w:t xml:space="preserve"> (</w:t>
      </w:r>
      <w:r>
        <w:rPr>
          <w:rFonts w:hint="eastAsia"/>
        </w:rPr>
        <w:t>рельеф</w:t>
      </w:r>
      <w:r>
        <w:t xml:space="preserve">, </w:t>
      </w:r>
      <w:r>
        <w:rPr>
          <w:rFonts w:hint="eastAsia"/>
        </w:rPr>
        <w:t>растительность</w:t>
      </w:r>
      <w:r>
        <w:t xml:space="preserve">, </w:t>
      </w:r>
      <w:r>
        <w:rPr>
          <w:rFonts w:hint="eastAsia"/>
        </w:rPr>
        <w:t>режим</w:t>
      </w:r>
      <w:r>
        <w:t xml:space="preserve"> </w:t>
      </w:r>
      <w:r>
        <w:rPr>
          <w:rFonts w:hint="eastAsia"/>
        </w:rPr>
        <w:t>увлажнения</w:t>
      </w:r>
      <w:r>
        <w:t xml:space="preserve"> </w:t>
      </w:r>
      <w:r>
        <w:rPr>
          <w:rFonts w:hint="eastAsia"/>
        </w:rPr>
        <w:t>поверхности</w:t>
      </w:r>
      <w:r>
        <w:t xml:space="preserve">, </w:t>
      </w:r>
      <w:r>
        <w:rPr>
          <w:rFonts w:hint="eastAsia"/>
        </w:rPr>
        <w:t>глубина</w:t>
      </w:r>
      <w:r>
        <w:t xml:space="preserve"> </w:t>
      </w:r>
      <w:r>
        <w:rPr>
          <w:rFonts w:hint="eastAsia"/>
        </w:rPr>
        <w:t>залегания</w:t>
      </w:r>
      <w:r>
        <w:t xml:space="preserve"> </w:t>
      </w:r>
      <w:r>
        <w:rPr>
          <w:rFonts w:hint="eastAsia"/>
        </w:rPr>
        <w:t>вечной</w:t>
      </w:r>
      <w:r>
        <w:t xml:space="preserve"> </w:t>
      </w:r>
      <w:r>
        <w:rPr>
          <w:rFonts w:hint="eastAsia"/>
        </w:rPr>
        <w:t>мерзлоты</w:t>
      </w:r>
      <w:r>
        <w:t xml:space="preserve">) </w:t>
      </w:r>
      <w:r>
        <w:rPr>
          <w:rFonts w:hint="eastAsia"/>
        </w:rPr>
        <w:t>вероятность</w:t>
      </w:r>
      <w:r>
        <w:t xml:space="preserve"> </w:t>
      </w:r>
      <w:r>
        <w:rPr>
          <w:rFonts w:hint="eastAsia"/>
        </w:rPr>
        <w:t>появления</w:t>
      </w:r>
      <w:r>
        <w:t xml:space="preserve"> </w:t>
      </w:r>
      <w:r>
        <w:rPr>
          <w:rFonts w:hint="eastAsia"/>
        </w:rPr>
        <w:t>термокарстовых</w:t>
      </w:r>
      <w:r>
        <w:t xml:space="preserve"> </w:t>
      </w:r>
      <w:r>
        <w:rPr>
          <w:rFonts w:hint="eastAsia"/>
        </w:rPr>
        <w:t>озер</w:t>
      </w:r>
      <w:r>
        <w:t xml:space="preserve"> </w:t>
      </w:r>
      <w:r>
        <w:rPr>
          <w:rFonts w:hint="eastAsia"/>
        </w:rPr>
        <w:t>выше</w:t>
      </w:r>
      <w:r>
        <w:t xml:space="preserve"> </w:t>
      </w:r>
      <w:r>
        <w:rPr>
          <w:rFonts w:hint="eastAsia"/>
        </w:rPr>
        <w:t>или</w:t>
      </w:r>
      <w:r>
        <w:t xml:space="preserve"> </w:t>
      </w:r>
      <w:r>
        <w:rPr>
          <w:rFonts w:hint="eastAsia"/>
        </w:rPr>
        <w:t>наоборот</w:t>
      </w:r>
      <w:r>
        <w:t xml:space="preserve"> </w:t>
      </w:r>
      <w:r>
        <w:rPr>
          <w:rFonts w:hint="eastAsia"/>
        </w:rPr>
        <w:t>ниже</w:t>
      </w:r>
      <w:r>
        <w:t xml:space="preserve">. </w:t>
      </w:r>
      <w:r>
        <w:rPr>
          <w:rFonts w:hint="eastAsia"/>
        </w:rPr>
        <w:t>Одной</w:t>
      </w:r>
      <w:r>
        <w:t xml:space="preserve"> </w:t>
      </w:r>
      <w:r>
        <w:rPr>
          <w:rFonts w:hint="eastAsia"/>
        </w:rPr>
        <w:t>из</w:t>
      </w:r>
      <w:r>
        <w:t xml:space="preserve"> </w:t>
      </w:r>
      <w:r>
        <w:rPr>
          <w:rFonts w:hint="eastAsia"/>
        </w:rPr>
        <w:t>важных</w:t>
      </w:r>
      <w:r>
        <w:t xml:space="preserve"> </w:t>
      </w:r>
      <w:r>
        <w:rPr>
          <w:rFonts w:hint="eastAsia"/>
        </w:rPr>
        <w:t>особенностей</w:t>
      </w:r>
      <w:r>
        <w:t xml:space="preserve"> </w:t>
      </w:r>
      <w:r>
        <w:rPr>
          <w:rFonts w:hint="eastAsia"/>
        </w:rPr>
        <w:t>региона</w:t>
      </w:r>
      <w:r>
        <w:t xml:space="preserve"> </w:t>
      </w:r>
      <w:r>
        <w:rPr>
          <w:rFonts w:hint="eastAsia"/>
        </w:rPr>
        <w:t>является</w:t>
      </w:r>
      <w:r>
        <w:t xml:space="preserve"> </w:t>
      </w:r>
      <w:r>
        <w:rPr>
          <w:rFonts w:hint="eastAsia"/>
        </w:rPr>
        <w:t>заболоченность</w:t>
      </w:r>
      <w:r>
        <w:t xml:space="preserve">. </w:t>
      </w:r>
      <w:r>
        <w:rPr>
          <w:rFonts w:hint="eastAsia"/>
        </w:rPr>
        <w:t>Широко</w:t>
      </w:r>
      <w:r>
        <w:t xml:space="preserve"> </w:t>
      </w:r>
      <w:r>
        <w:rPr>
          <w:rFonts w:hint="eastAsia"/>
        </w:rPr>
        <w:t>распространены</w:t>
      </w:r>
      <w:r>
        <w:t xml:space="preserve"> </w:t>
      </w:r>
      <w:r>
        <w:rPr>
          <w:rFonts w:hint="eastAsia"/>
        </w:rPr>
        <w:t>в</w:t>
      </w:r>
      <w:r>
        <w:t xml:space="preserve"> </w:t>
      </w:r>
      <w:r>
        <w:rPr>
          <w:rFonts w:hint="eastAsia"/>
        </w:rPr>
        <w:t>этой</w:t>
      </w:r>
      <w:r>
        <w:t xml:space="preserve"> </w:t>
      </w:r>
      <w:r>
        <w:rPr>
          <w:rFonts w:hint="eastAsia"/>
        </w:rPr>
        <w:t>части</w:t>
      </w:r>
      <w:r>
        <w:t xml:space="preserve"> </w:t>
      </w:r>
      <w:r>
        <w:rPr>
          <w:rFonts w:hint="eastAsia"/>
        </w:rPr>
        <w:t>трассы</w:t>
      </w:r>
      <w:r>
        <w:t xml:space="preserve"> </w:t>
      </w:r>
      <w:r>
        <w:rPr>
          <w:rFonts w:hint="eastAsia"/>
        </w:rPr>
        <w:t>озерно</w:t>
      </w:r>
      <w:r>
        <w:t>-</w:t>
      </w:r>
      <w:r>
        <w:rPr>
          <w:rFonts w:hint="eastAsia"/>
        </w:rPr>
        <w:t>болотные</w:t>
      </w:r>
      <w:r>
        <w:t xml:space="preserve"> </w:t>
      </w:r>
      <w:r>
        <w:rPr>
          <w:rFonts w:hint="eastAsia"/>
        </w:rPr>
        <w:t>равнины</w:t>
      </w:r>
      <w:r>
        <w:t xml:space="preserve">, </w:t>
      </w:r>
      <w:r>
        <w:rPr>
          <w:rFonts w:hint="eastAsia"/>
        </w:rPr>
        <w:t>на</w:t>
      </w:r>
      <w:r>
        <w:t xml:space="preserve"> </w:t>
      </w:r>
      <w:r>
        <w:rPr>
          <w:rFonts w:hint="eastAsia"/>
        </w:rPr>
        <w:t>которых</w:t>
      </w:r>
      <w:r>
        <w:t xml:space="preserve"> </w:t>
      </w:r>
      <w:r>
        <w:rPr>
          <w:rFonts w:hint="eastAsia"/>
        </w:rPr>
        <w:t>встречаются</w:t>
      </w:r>
      <w:r>
        <w:t xml:space="preserve"> </w:t>
      </w:r>
      <w:r>
        <w:rPr>
          <w:rFonts w:hint="eastAsia"/>
        </w:rPr>
        <w:t>останцы</w:t>
      </w:r>
      <w:r>
        <w:t xml:space="preserve"> </w:t>
      </w:r>
      <w:r>
        <w:rPr>
          <w:rFonts w:hint="eastAsia"/>
        </w:rPr>
        <w:t>полигональных</w:t>
      </w:r>
      <w:r>
        <w:t xml:space="preserve"> </w:t>
      </w:r>
      <w:r>
        <w:rPr>
          <w:rFonts w:hint="eastAsia"/>
        </w:rPr>
        <w:t>торфяников</w:t>
      </w:r>
      <w:r>
        <w:t>.</w:t>
      </w:r>
    </w:p>
    <w:p w14:paraId="55116989" w14:textId="77777777" w:rsidR="001735E1" w:rsidRDefault="001735E1" w:rsidP="001735E1">
      <w:r>
        <w:t>14</w:t>
      </w:r>
    </w:p>
    <w:p w14:paraId="180A98F8" w14:textId="77777777" w:rsidR="001735E1" w:rsidRDefault="001735E1" w:rsidP="001735E1">
      <w:r>
        <w:t xml:space="preserve"> </w:t>
      </w:r>
    </w:p>
    <w:p w14:paraId="699B20A8" w14:textId="77777777" w:rsidR="001735E1" w:rsidRDefault="001735E1" w:rsidP="001735E1">
      <w:r>
        <w:rPr>
          <w:rFonts w:hint="eastAsia"/>
        </w:rPr>
        <w:t>В</w:t>
      </w:r>
      <w:r>
        <w:t xml:space="preserve">   </w:t>
      </w:r>
      <w:r>
        <w:rPr>
          <w:rFonts w:hint="eastAsia"/>
        </w:rPr>
        <w:t>ходе</w:t>
      </w:r>
      <w:r>
        <w:t xml:space="preserve">   </w:t>
      </w:r>
      <w:r>
        <w:rPr>
          <w:rFonts w:hint="eastAsia"/>
        </w:rPr>
        <w:t>районирования</w:t>
      </w:r>
      <w:r>
        <w:t xml:space="preserve">    </w:t>
      </w:r>
      <w:r>
        <w:rPr>
          <w:rFonts w:hint="eastAsia"/>
        </w:rPr>
        <w:t>изучаемой</w:t>
      </w:r>
      <w:r>
        <w:t xml:space="preserve">    </w:t>
      </w:r>
      <w:r>
        <w:rPr>
          <w:rFonts w:hint="eastAsia"/>
        </w:rPr>
        <w:t>территории</w:t>
      </w:r>
      <w:r>
        <w:t xml:space="preserve">   </w:t>
      </w:r>
      <w:r>
        <w:rPr>
          <w:rFonts w:hint="eastAsia"/>
        </w:rPr>
        <w:t>были</w:t>
      </w:r>
      <w:r>
        <w:t xml:space="preserve">   </w:t>
      </w:r>
      <w:r>
        <w:rPr>
          <w:rFonts w:hint="eastAsia"/>
        </w:rPr>
        <w:t>построены</w:t>
      </w:r>
      <w:r>
        <w:t xml:space="preserve">    </w:t>
      </w:r>
      <w:r>
        <w:rPr>
          <w:rFonts w:hint="eastAsia"/>
        </w:rPr>
        <w:t>схемы</w:t>
      </w:r>
    </w:p>
    <w:p w14:paraId="7F40C091" w14:textId="77777777" w:rsidR="001735E1" w:rsidRDefault="001735E1" w:rsidP="001735E1">
      <w:r>
        <w:rPr>
          <w:rFonts w:hint="eastAsia"/>
        </w:rPr>
        <w:t>ПТС</w:t>
      </w:r>
      <w:r>
        <w:t>,</w:t>
      </w:r>
      <w:r>
        <w:tab/>
      </w:r>
      <w:r>
        <w:rPr>
          <w:rFonts w:hint="eastAsia"/>
        </w:rPr>
        <w:t>в</w:t>
      </w:r>
      <w:r>
        <w:tab/>
      </w:r>
      <w:r>
        <w:rPr>
          <w:rFonts w:hint="eastAsia"/>
        </w:rPr>
        <w:t>которых</w:t>
      </w:r>
      <w:r>
        <w:tab/>
      </w:r>
      <w:r>
        <w:rPr>
          <w:rFonts w:hint="eastAsia"/>
        </w:rPr>
        <w:t>железнодорожная</w:t>
      </w:r>
      <w:r>
        <w:tab/>
      </w:r>
      <w:r>
        <w:rPr>
          <w:rFonts w:hint="eastAsia"/>
        </w:rPr>
        <w:t>насыпь</w:t>
      </w:r>
      <w:r>
        <w:tab/>
      </w:r>
      <w:r>
        <w:rPr>
          <w:rFonts w:hint="eastAsia"/>
        </w:rPr>
        <w:t>находится</w:t>
      </w:r>
      <w:r>
        <w:tab/>
      </w:r>
      <w:r>
        <w:rPr>
          <w:rFonts w:hint="eastAsia"/>
        </w:rPr>
        <w:t>в</w:t>
      </w:r>
      <w:r>
        <w:tab/>
      </w:r>
      <w:r>
        <w:rPr>
          <w:rFonts w:hint="eastAsia"/>
        </w:rPr>
        <w:t>разных</w:t>
      </w:r>
    </w:p>
    <w:p w14:paraId="72287E52" w14:textId="77777777" w:rsidR="001735E1" w:rsidRDefault="001735E1" w:rsidP="001735E1">
      <w:r>
        <w:rPr>
          <w:rFonts w:hint="eastAsia"/>
        </w:rPr>
        <w:t>геокриологических</w:t>
      </w:r>
      <w:r>
        <w:t xml:space="preserve"> </w:t>
      </w:r>
      <w:r>
        <w:rPr>
          <w:rFonts w:hint="eastAsia"/>
        </w:rPr>
        <w:t>условиях</w:t>
      </w:r>
      <w:r>
        <w:t xml:space="preserve"> </w:t>
      </w:r>
      <w:r>
        <w:rPr>
          <w:rFonts w:hint="eastAsia"/>
        </w:rPr>
        <w:t>и</w:t>
      </w:r>
      <w:r>
        <w:t xml:space="preserve"> </w:t>
      </w:r>
      <w:r>
        <w:rPr>
          <w:rFonts w:hint="eastAsia"/>
        </w:rPr>
        <w:t>подвергается</w:t>
      </w:r>
      <w:r>
        <w:t xml:space="preserve"> </w:t>
      </w:r>
      <w:r>
        <w:rPr>
          <w:rFonts w:hint="eastAsia"/>
        </w:rPr>
        <w:t>воздействию</w:t>
      </w:r>
      <w:r>
        <w:t xml:space="preserve"> </w:t>
      </w:r>
      <w:r>
        <w:rPr>
          <w:rFonts w:hint="eastAsia"/>
        </w:rPr>
        <w:t>различных</w:t>
      </w:r>
      <w:r>
        <w:t xml:space="preserve"> </w:t>
      </w:r>
      <w:r>
        <w:rPr>
          <w:rFonts w:hint="eastAsia"/>
        </w:rPr>
        <w:t>процессов</w:t>
      </w:r>
      <w:r>
        <w:t xml:space="preserve"> (</w:t>
      </w:r>
      <w:r>
        <w:rPr>
          <w:rFonts w:hint="eastAsia"/>
        </w:rPr>
        <w:t>рис</w:t>
      </w:r>
      <w:r>
        <w:t>. 2).</w:t>
      </w:r>
    </w:p>
    <w:p w14:paraId="1683158A" w14:textId="77777777" w:rsidR="001735E1" w:rsidRDefault="001735E1" w:rsidP="001735E1">
      <w:r>
        <w:t xml:space="preserve"> </w:t>
      </w:r>
    </w:p>
    <w:p w14:paraId="3DDE0B73" w14:textId="77777777" w:rsidR="001735E1" w:rsidRDefault="001735E1" w:rsidP="001735E1">
      <w:r>
        <w:rPr>
          <w:rFonts w:hint="eastAsia"/>
        </w:rPr>
        <w:t>Рис</w:t>
      </w:r>
      <w:r>
        <w:t xml:space="preserve">. 2. </w:t>
      </w:r>
      <w:r>
        <w:rPr>
          <w:rFonts w:hint="eastAsia"/>
        </w:rPr>
        <w:t>Варианты</w:t>
      </w:r>
      <w:r>
        <w:t xml:space="preserve"> </w:t>
      </w:r>
      <w:r>
        <w:rPr>
          <w:rFonts w:hint="eastAsia"/>
        </w:rPr>
        <w:t>природно</w:t>
      </w:r>
      <w:r>
        <w:t>-</w:t>
      </w:r>
      <w:r>
        <w:rPr>
          <w:rFonts w:hint="eastAsia"/>
        </w:rPr>
        <w:t>технических</w:t>
      </w:r>
      <w:r>
        <w:t xml:space="preserve"> </w:t>
      </w:r>
      <w:r>
        <w:rPr>
          <w:rFonts w:hint="eastAsia"/>
        </w:rPr>
        <w:t>систем</w:t>
      </w:r>
      <w:r>
        <w:t xml:space="preserve"> </w:t>
      </w:r>
      <w:r>
        <w:rPr>
          <w:rFonts w:hint="eastAsia"/>
        </w:rPr>
        <w:t>встреченные</w:t>
      </w:r>
      <w:r>
        <w:t xml:space="preserve"> </w:t>
      </w:r>
      <w:r>
        <w:rPr>
          <w:rFonts w:hint="eastAsia"/>
        </w:rPr>
        <w:t>на</w:t>
      </w:r>
      <w:r>
        <w:t xml:space="preserve"> </w:t>
      </w:r>
      <w:r>
        <w:rPr>
          <w:rFonts w:hint="eastAsia"/>
        </w:rPr>
        <w:t>участке</w:t>
      </w:r>
      <w:r>
        <w:t xml:space="preserve"> </w:t>
      </w:r>
      <w:r>
        <w:rPr>
          <w:rFonts w:hint="eastAsia"/>
        </w:rPr>
        <w:t>исследования</w:t>
      </w:r>
      <w:r>
        <w:t>.</w:t>
      </w:r>
    </w:p>
    <w:p w14:paraId="0A6A1D16" w14:textId="77777777" w:rsidR="001735E1" w:rsidRDefault="001735E1" w:rsidP="001735E1">
      <w:r>
        <w:rPr>
          <w:rFonts w:hint="eastAsia"/>
        </w:rPr>
        <w:t>ММП</w:t>
      </w:r>
      <w:r>
        <w:t xml:space="preserve"> </w:t>
      </w:r>
      <w:r>
        <w:rPr>
          <w:rFonts w:hint="eastAsia"/>
        </w:rPr>
        <w:t>на</w:t>
      </w:r>
      <w:r>
        <w:t xml:space="preserve"> </w:t>
      </w:r>
      <w:r>
        <w:rPr>
          <w:rFonts w:hint="eastAsia"/>
        </w:rPr>
        <w:t>каждом</w:t>
      </w:r>
      <w:r>
        <w:t xml:space="preserve"> </w:t>
      </w:r>
      <w:r>
        <w:rPr>
          <w:rFonts w:hint="eastAsia"/>
        </w:rPr>
        <w:t>из</w:t>
      </w:r>
      <w:r>
        <w:t xml:space="preserve"> </w:t>
      </w:r>
      <w:r>
        <w:rPr>
          <w:rFonts w:hint="eastAsia"/>
        </w:rPr>
        <w:t>трёх</w:t>
      </w:r>
      <w:r>
        <w:t xml:space="preserve"> </w:t>
      </w:r>
      <w:r>
        <w:rPr>
          <w:rFonts w:hint="eastAsia"/>
        </w:rPr>
        <w:t>типов</w:t>
      </w:r>
      <w:r>
        <w:t xml:space="preserve"> </w:t>
      </w:r>
      <w:r>
        <w:rPr>
          <w:rFonts w:hint="eastAsia"/>
        </w:rPr>
        <w:t>ПТС</w:t>
      </w:r>
      <w:r>
        <w:t xml:space="preserve"> </w:t>
      </w:r>
      <w:r>
        <w:rPr>
          <w:rFonts w:hint="eastAsia"/>
        </w:rPr>
        <w:t>залегают</w:t>
      </w:r>
      <w:r>
        <w:t xml:space="preserve"> </w:t>
      </w:r>
      <w:r>
        <w:rPr>
          <w:rFonts w:hint="eastAsia"/>
        </w:rPr>
        <w:t>на</w:t>
      </w:r>
      <w:r>
        <w:t xml:space="preserve"> </w:t>
      </w:r>
      <w:r>
        <w:rPr>
          <w:rFonts w:hint="eastAsia"/>
        </w:rPr>
        <w:t>разных</w:t>
      </w:r>
      <w:r>
        <w:t xml:space="preserve"> </w:t>
      </w:r>
      <w:r>
        <w:rPr>
          <w:rFonts w:hint="eastAsia"/>
        </w:rPr>
        <w:t>характерных</w:t>
      </w:r>
    </w:p>
    <w:p w14:paraId="23EA9475" w14:textId="77777777" w:rsidR="001735E1" w:rsidRDefault="001735E1" w:rsidP="001735E1">
      <w:r>
        <w:rPr>
          <w:rFonts w:hint="eastAsia"/>
        </w:rPr>
        <w:t>уровнях</w:t>
      </w:r>
      <w:r>
        <w:t xml:space="preserve">: 1. </w:t>
      </w:r>
      <w:r>
        <w:rPr>
          <w:rFonts w:hint="eastAsia"/>
        </w:rPr>
        <w:t>–</w:t>
      </w:r>
      <w:r>
        <w:t xml:space="preserve"> 0,4 </w:t>
      </w:r>
      <w:r>
        <w:rPr>
          <w:rFonts w:hint="eastAsia"/>
        </w:rPr>
        <w:t>м</w:t>
      </w:r>
      <w:r>
        <w:t xml:space="preserve">; 2. </w:t>
      </w:r>
      <w:r>
        <w:rPr>
          <w:rFonts w:hint="eastAsia"/>
        </w:rPr>
        <w:t>–</w:t>
      </w:r>
      <w:r>
        <w:t xml:space="preserve"> 5 </w:t>
      </w:r>
      <w:r>
        <w:rPr>
          <w:rFonts w:hint="eastAsia"/>
        </w:rPr>
        <w:t>м</w:t>
      </w:r>
      <w:r>
        <w:t xml:space="preserve">; 3. </w:t>
      </w:r>
      <w:r>
        <w:rPr>
          <w:rFonts w:hint="eastAsia"/>
        </w:rPr>
        <w:t>–</w:t>
      </w:r>
      <w:r>
        <w:t xml:space="preserve"> 12 </w:t>
      </w:r>
      <w:r>
        <w:rPr>
          <w:rFonts w:hint="eastAsia"/>
        </w:rPr>
        <w:t>м</w:t>
      </w:r>
      <w:r>
        <w:t xml:space="preserve">. </w:t>
      </w:r>
      <w:r>
        <w:rPr>
          <w:rFonts w:hint="eastAsia"/>
        </w:rPr>
        <w:t>Основным</w:t>
      </w:r>
      <w:r>
        <w:t xml:space="preserve"> </w:t>
      </w:r>
      <w:r>
        <w:rPr>
          <w:rFonts w:hint="eastAsia"/>
        </w:rPr>
        <w:t>геокриологическим</w:t>
      </w:r>
      <w:r>
        <w:t xml:space="preserve"> </w:t>
      </w:r>
      <w:r>
        <w:rPr>
          <w:rFonts w:hint="eastAsia"/>
        </w:rPr>
        <w:t>процессом</w:t>
      </w:r>
      <w:r>
        <w:t>,</w:t>
      </w:r>
    </w:p>
    <w:p w14:paraId="794E2092" w14:textId="77777777" w:rsidR="001735E1" w:rsidRDefault="001735E1" w:rsidP="001735E1">
      <w:r>
        <w:rPr>
          <w:rFonts w:hint="eastAsia"/>
        </w:rPr>
        <w:t>изучаемым</w:t>
      </w:r>
      <w:r>
        <w:tab/>
      </w:r>
      <w:r>
        <w:rPr>
          <w:rFonts w:hint="eastAsia"/>
        </w:rPr>
        <w:t>в</w:t>
      </w:r>
      <w:r>
        <w:tab/>
      </w:r>
      <w:r>
        <w:rPr>
          <w:rFonts w:hint="eastAsia"/>
        </w:rPr>
        <w:t>данной</w:t>
      </w:r>
      <w:r>
        <w:tab/>
      </w:r>
      <w:r>
        <w:rPr>
          <w:rFonts w:hint="eastAsia"/>
        </w:rPr>
        <w:t>работе</w:t>
      </w:r>
      <w:r>
        <w:t>,</w:t>
      </w:r>
      <w:r>
        <w:tab/>
      </w:r>
      <w:r>
        <w:rPr>
          <w:rFonts w:hint="eastAsia"/>
        </w:rPr>
        <w:t>является</w:t>
      </w:r>
      <w:r>
        <w:tab/>
      </w:r>
      <w:r>
        <w:rPr>
          <w:rFonts w:hint="eastAsia"/>
        </w:rPr>
        <w:t>термокарст</w:t>
      </w:r>
      <w:r>
        <w:t>.</w:t>
      </w:r>
      <w:r>
        <w:tab/>
      </w:r>
      <w:r>
        <w:rPr>
          <w:rFonts w:hint="eastAsia"/>
        </w:rPr>
        <w:t>Воздействие</w:t>
      </w:r>
    </w:p>
    <w:p w14:paraId="45447999" w14:textId="77777777" w:rsidR="001735E1" w:rsidRDefault="001735E1" w:rsidP="001735E1">
      <w:r>
        <w:rPr>
          <w:rFonts w:hint="eastAsia"/>
        </w:rPr>
        <w:t>термокарстового</w:t>
      </w:r>
      <w:r>
        <w:t xml:space="preserve"> </w:t>
      </w:r>
      <w:r>
        <w:rPr>
          <w:rFonts w:hint="eastAsia"/>
        </w:rPr>
        <w:t>процесса</w:t>
      </w:r>
      <w:r>
        <w:t xml:space="preserve"> </w:t>
      </w:r>
      <w:r>
        <w:rPr>
          <w:rFonts w:hint="eastAsia"/>
        </w:rPr>
        <w:t>условно</w:t>
      </w:r>
      <w:r>
        <w:t xml:space="preserve"> </w:t>
      </w:r>
      <w:r>
        <w:rPr>
          <w:rFonts w:hint="eastAsia"/>
        </w:rPr>
        <w:t>разделено</w:t>
      </w:r>
      <w:r>
        <w:t xml:space="preserve"> </w:t>
      </w:r>
      <w:r>
        <w:rPr>
          <w:rFonts w:hint="eastAsia"/>
        </w:rPr>
        <w:t>на</w:t>
      </w:r>
      <w:r>
        <w:t xml:space="preserve"> </w:t>
      </w:r>
      <w:r>
        <w:rPr>
          <w:rFonts w:hint="eastAsia"/>
        </w:rPr>
        <w:t>три</w:t>
      </w:r>
      <w:r>
        <w:t xml:space="preserve"> </w:t>
      </w:r>
      <w:r>
        <w:rPr>
          <w:rFonts w:hint="eastAsia"/>
        </w:rPr>
        <w:t>этапа</w:t>
      </w:r>
      <w:r>
        <w:t>:</w:t>
      </w:r>
    </w:p>
    <w:p w14:paraId="6EF9C675" w14:textId="77777777" w:rsidR="001735E1" w:rsidRDefault="001735E1" w:rsidP="001735E1">
      <w:r>
        <w:t>1.</w:t>
      </w:r>
      <w:r>
        <w:tab/>
      </w:r>
      <w:r>
        <w:rPr>
          <w:rFonts w:hint="eastAsia"/>
        </w:rPr>
        <w:t>«</w:t>
      </w:r>
      <w:r>
        <w:rPr>
          <w:rFonts w:hint="eastAsia"/>
        </w:rPr>
        <w:t>Восходящее</w:t>
      </w:r>
      <w:r>
        <w:rPr>
          <w:rFonts w:hint="eastAsia"/>
        </w:rPr>
        <w:t>»</w:t>
      </w:r>
      <w:r>
        <w:t xml:space="preserve"> </w:t>
      </w:r>
      <w:r>
        <w:rPr>
          <w:rFonts w:hint="eastAsia"/>
        </w:rPr>
        <w:t>развитие</w:t>
      </w:r>
      <w:r>
        <w:t>;</w:t>
      </w:r>
    </w:p>
    <w:p w14:paraId="7F3F7B93" w14:textId="77777777" w:rsidR="001735E1" w:rsidRDefault="001735E1" w:rsidP="001735E1">
      <w:r>
        <w:t>2.</w:t>
      </w:r>
      <w:r>
        <w:tab/>
      </w:r>
      <w:r>
        <w:rPr>
          <w:rFonts w:hint="eastAsia"/>
        </w:rPr>
        <w:t>«</w:t>
      </w:r>
      <w:r>
        <w:rPr>
          <w:rFonts w:hint="eastAsia"/>
        </w:rPr>
        <w:t>Затухающее</w:t>
      </w:r>
      <w:r>
        <w:rPr>
          <w:rFonts w:hint="eastAsia"/>
        </w:rPr>
        <w:t>»</w:t>
      </w:r>
      <w:r>
        <w:t xml:space="preserve"> </w:t>
      </w:r>
      <w:r>
        <w:rPr>
          <w:rFonts w:hint="eastAsia"/>
        </w:rPr>
        <w:t>развитие</w:t>
      </w:r>
      <w:r>
        <w:t>;</w:t>
      </w:r>
    </w:p>
    <w:p w14:paraId="4174A705" w14:textId="77777777" w:rsidR="001735E1" w:rsidRDefault="001735E1" w:rsidP="001735E1">
      <w:r>
        <w:t>3.</w:t>
      </w:r>
      <w:r>
        <w:tab/>
      </w:r>
      <w:r>
        <w:rPr>
          <w:rFonts w:hint="eastAsia"/>
        </w:rPr>
        <w:t>Сохранение</w:t>
      </w:r>
      <w:r>
        <w:t xml:space="preserve"> </w:t>
      </w:r>
      <w:r>
        <w:rPr>
          <w:rFonts w:hint="eastAsia"/>
        </w:rPr>
        <w:t>остаточного</w:t>
      </w:r>
      <w:r>
        <w:t xml:space="preserve"> </w:t>
      </w:r>
      <w:r>
        <w:rPr>
          <w:rFonts w:hint="eastAsia"/>
        </w:rPr>
        <w:t>палеоявления</w:t>
      </w:r>
      <w:r>
        <w:t>.</w:t>
      </w:r>
    </w:p>
    <w:p w14:paraId="333844F5" w14:textId="77777777" w:rsidR="001735E1" w:rsidRDefault="001735E1" w:rsidP="001735E1">
      <w:r>
        <w:t>15</w:t>
      </w:r>
    </w:p>
    <w:p w14:paraId="10BA3230" w14:textId="77777777" w:rsidR="001735E1" w:rsidRDefault="001735E1" w:rsidP="001735E1">
      <w:r>
        <w:t xml:space="preserve"> </w:t>
      </w:r>
    </w:p>
    <w:p w14:paraId="52242458" w14:textId="77777777" w:rsidR="001735E1" w:rsidRDefault="001735E1" w:rsidP="001735E1">
      <w:r>
        <w:rPr>
          <w:rFonts w:hint="eastAsia"/>
        </w:rPr>
        <w:t>На</w:t>
      </w:r>
      <w:r>
        <w:t xml:space="preserve"> </w:t>
      </w:r>
      <w:r>
        <w:rPr>
          <w:rFonts w:hint="eastAsia"/>
        </w:rPr>
        <w:t>основе</w:t>
      </w:r>
      <w:r>
        <w:t xml:space="preserve"> </w:t>
      </w:r>
      <w:r>
        <w:rPr>
          <w:rFonts w:hint="eastAsia"/>
        </w:rPr>
        <w:t>выделенных</w:t>
      </w:r>
      <w:r>
        <w:t xml:space="preserve"> </w:t>
      </w:r>
      <w:r>
        <w:rPr>
          <w:rFonts w:hint="eastAsia"/>
        </w:rPr>
        <w:t>типов</w:t>
      </w:r>
      <w:r>
        <w:t xml:space="preserve"> </w:t>
      </w:r>
      <w:r>
        <w:rPr>
          <w:rFonts w:hint="eastAsia"/>
        </w:rPr>
        <w:t>местности</w:t>
      </w:r>
      <w:r>
        <w:t xml:space="preserve">, </w:t>
      </w:r>
      <w:r>
        <w:rPr>
          <w:rFonts w:hint="eastAsia"/>
        </w:rPr>
        <w:t>распредел</w:t>
      </w:r>
      <w:r>
        <w:rPr>
          <w:rFonts w:hint="eastAsia"/>
        </w:rPr>
        <w:lastRenderedPageBreak/>
        <w:t>ения</w:t>
      </w:r>
      <w:r>
        <w:t xml:space="preserve"> </w:t>
      </w:r>
      <w:r>
        <w:rPr>
          <w:rFonts w:hint="eastAsia"/>
        </w:rPr>
        <w:t>термокарстовых</w:t>
      </w:r>
      <w:r>
        <w:t xml:space="preserve"> </w:t>
      </w:r>
      <w:r>
        <w:rPr>
          <w:rFonts w:hint="eastAsia"/>
        </w:rPr>
        <w:t>явлений</w:t>
      </w:r>
      <w:r>
        <w:t xml:space="preserve"> </w:t>
      </w:r>
      <w:r>
        <w:rPr>
          <w:rFonts w:hint="eastAsia"/>
        </w:rPr>
        <w:t>и</w:t>
      </w:r>
      <w:r>
        <w:t xml:space="preserve"> </w:t>
      </w:r>
      <w:r>
        <w:rPr>
          <w:rFonts w:hint="eastAsia"/>
        </w:rPr>
        <w:t>характера</w:t>
      </w:r>
      <w:r>
        <w:t xml:space="preserve"> </w:t>
      </w:r>
      <w:r>
        <w:rPr>
          <w:rFonts w:hint="eastAsia"/>
        </w:rPr>
        <w:t>деформаций</w:t>
      </w:r>
      <w:r>
        <w:t xml:space="preserve"> </w:t>
      </w:r>
      <w:r>
        <w:rPr>
          <w:rFonts w:hint="eastAsia"/>
        </w:rPr>
        <w:t>железнодорожной</w:t>
      </w:r>
      <w:r>
        <w:t xml:space="preserve"> </w:t>
      </w:r>
      <w:r>
        <w:rPr>
          <w:rFonts w:hint="eastAsia"/>
        </w:rPr>
        <w:t>насыпи</w:t>
      </w:r>
      <w:r>
        <w:t xml:space="preserve"> </w:t>
      </w:r>
      <w:r>
        <w:rPr>
          <w:rFonts w:hint="eastAsia"/>
        </w:rPr>
        <w:t>была</w:t>
      </w:r>
      <w:r>
        <w:t xml:space="preserve"> </w:t>
      </w:r>
      <w:r>
        <w:rPr>
          <w:rFonts w:hint="eastAsia"/>
        </w:rPr>
        <w:t>составлена</w:t>
      </w:r>
      <w:r>
        <w:t xml:space="preserve"> </w:t>
      </w:r>
      <w:r>
        <w:rPr>
          <w:rFonts w:hint="eastAsia"/>
        </w:rPr>
        <w:t>карта</w:t>
      </w:r>
      <w:r>
        <w:t>-</w:t>
      </w:r>
      <w:r>
        <w:rPr>
          <w:rFonts w:hint="eastAsia"/>
        </w:rPr>
        <w:t>схема</w:t>
      </w:r>
      <w:r>
        <w:t xml:space="preserve"> </w:t>
      </w:r>
      <w:r>
        <w:rPr>
          <w:rFonts w:hint="eastAsia"/>
        </w:rPr>
        <w:t>линейного</w:t>
      </w:r>
      <w:r>
        <w:t xml:space="preserve"> </w:t>
      </w:r>
      <w:r>
        <w:rPr>
          <w:rFonts w:hint="eastAsia"/>
        </w:rPr>
        <w:t>районирования</w:t>
      </w:r>
      <w:r>
        <w:t xml:space="preserve"> </w:t>
      </w:r>
      <w:r>
        <w:rPr>
          <w:rFonts w:hint="eastAsia"/>
        </w:rPr>
        <w:t>трассы</w:t>
      </w:r>
      <w:r>
        <w:t xml:space="preserve"> </w:t>
      </w:r>
      <w:r>
        <w:rPr>
          <w:rFonts w:hint="eastAsia"/>
        </w:rPr>
        <w:t>как</w:t>
      </w:r>
      <w:r>
        <w:t xml:space="preserve"> </w:t>
      </w:r>
      <w:r>
        <w:rPr>
          <w:rFonts w:hint="eastAsia"/>
        </w:rPr>
        <w:t>природно</w:t>
      </w:r>
      <w:r>
        <w:t>-</w:t>
      </w:r>
      <w:r>
        <w:rPr>
          <w:rFonts w:hint="eastAsia"/>
        </w:rPr>
        <w:t>технической</w:t>
      </w:r>
      <w:r>
        <w:t xml:space="preserve"> </w:t>
      </w:r>
      <w:r>
        <w:rPr>
          <w:rFonts w:hint="eastAsia"/>
        </w:rPr>
        <w:t>системы</w:t>
      </w:r>
      <w:r>
        <w:t xml:space="preserve"> </w:t>
      </w:r>
      <w:r>
        <w:rPr>
          <w:rFonts w:hint="eastAsia"/>
        </w:rPr>
        <w:t>верхнего</w:t>
      </w:r>
      <w:r>
        <w:t xml:space="preserve"> </w:t>
      </w:r>
      <w:r>
        <w:rPr>
          <w:rFonts w:hint="eastAsia"/>
        </w:rPr>
        <w:t>иерархического</w:t>
      </w:r>
      <w:r>
        <w:t xml:space="preserve"> </w:t>
      </w:r>
      <w:r>
        <w:rPr>
          <w:rFonts w:hint="eastAsia"/>
        </w:rPr>
        <w:t>уровня</w:t>
      </w:r>
      <w:r>
        <w:t xml:space="preserve"> (</w:t>
      </w:r>
      <w:r>
        <w:rPr>
          <w:rFonts w:hint="eastAsia"/>
        </w:rPr>
        <w:t>рис</w:t>
      </w:r>
      <w:r>
        <w:t xml:space="preserve">. 3). </w:t>
      </w:r>
      <w:r>
        <w:rPr>
          <w:rFonts w:hint="eastAsia"/>
        </w:rPr>
        <w:t>С</w:t>
      </w:r>
      <w:r>
        <w:t xml:space="preserve"> </w:t>
      </w:r>
      <w:r>
        <w:rPr>
          <w:rFonts w:hint="eastAsia"/>
        </w:rPr>
        <w:t>помощью</w:t>
      </w:r>
      <w:r>
        <w:t xml:space="preserve"> </w:t>
      </w:r>
      <w:r>
        <w:rPr>
          <w:rFonts w:hint="eastAsia"/>
        </w:rPr>
        <w:t>карты</w:t>
      </w:r>
      <w:r>
        <w:t>-</w:t>
      </w:r>
      <w:r>
        <w:rPr>
          <w:rFonts w:hint="eastAsia"/>
        </w:rPr>
        <w:t>схемы</w:t>
      </w:r>
      <w:r>
        <w:t xml:space="preserve">, </w:t>
      </w:r>
      <w:r>
        <w:rPr>
          <w:rFonts w:hint="eastAsia"/>
        </w:rPr>
        <w:t>было</w:t>
      </w:r>
      <w:r>
        <w:t xml:space="preserve"> </w:t>
      </w:r>
      <w:r>
        <w:rPr>
          <w:rFonts w:hint="eastAsia"/>
        </w:rPr>
        <w:t>проанализированы</w:t>
      </w:r>
      <w:r>
        <w:t xml:space="preserve"> </w:t>
      </w:r>
      <w:r>
        <w:rPr>
          <w:rFonts w:hint="eastAsia"/>
        </w:rPr>
        <w:t>участки</w:t>
      </w:r>
      <w:r>
        <w:t xml:space="preserve"> </w:t>
      </w:r>
      <w:r>
        <w:rPr>
          <w:rFonts w:hint="eastAsia"/>
        </w:rPr>
        <w:t>с</w:t>
      </w:r>
      <w:r>
        <w:t xml:space="preserve"> </w:t>
      </w:r>
      <w:r>
        <w:rPr>
          <w:rFonts w:hint="eastAsia"/>
        </w:rPr>
        <w:t>различными</w:t>
      </w:r>
      <w:r>
        <w:t xml:space="preserve"> </w:t>
      </w:r>
      <w:r>
        <w:rPr>
          <w:rFonts w:hint="eastAsia"/>
        </w:rPr>
        <w:t>процессами</w:t>
      </w:r>
      <w:r>
        <w:t xml:space="preserve">, </w:t>
      </w:r>
      <w:r>
        <w:rPr>
          <w:rFonts w:hint="eastAsia"/>
        </w:rPr>
        <w:t>приводящими</w:t>
      </w:r>
      <w:r>
        <w:t xml:space="preserve"> </w:t>
      </w:r>
      <w:r>
        <w:rPr>
          <w:rFonts w:hint="eastAsia"/>
        </w:rPr>
        <w:t>к</w:t>
      </w:r>
      <w:r>
        <w:t xml:space="preserve"> </w:t>
      </w:r>
      <w:r>
        <w:rPr>
          <w:rFonts w:hint="eastAsia"/>
        </w:rPr>
        <w:t>образованию</w:t>
      </w:r>
      <w:r>
        <w:t xml:space="preserve"> </w:t>
      </w:r>
      <w:r>
        <w:rPr>
          <w:rFonts w:hint="eastAsia"/>
        </w:rPr>
        <w:t>деформаций</w:t>
      </w:r>
      <w:r>
        <w:t>.</w:t>
      </w:r>
    </w:p>
    <w:p w14:paraId="4F9313B1" w14:textId="77777777" w:rsidR="001735E1" w:rsidRDefault="001735E1" w:rsidP="001735E1">
      <w:r>
        <w:t>16</w:t>
      </w:r>
    </w:p>
    <w:p w14:paraId="58675154" w14:textId="77777777" w:rsidR="001735E1" w:rsidRDefault="001735E1" w:rsidP="001735E1">
      <w:r>
        <w:t xml:space="preserve"> </w:t>
      </w:r>
    </w:p>
    <w:p w14:paraId="0EA7F02A" w14:textId="77777777" w:rsidR="001735E1" w:rsidRDefault="001735E1" w:rsidP="001735E1">
      <w:r>
        <w:t xml:space="preserve"> </w:t>
      </w:r>
    </w:p>
    <w:p w14:paraId="5BB53D45" w14:textId="77777777" w:rsidR="001735E1" w:rsidRDefault="001735E1" w:rsidP="001735E1">
      <w:r>
        <w:rPr>
          <w:rFonts w:hint="eastAsia"/>
        </w:rPr>
        <w:t>Рис</w:t>
      </w:r>
      <w:r>
        <w:t xml:space="preserve">. 3. </w:t>
      </w:r>
      <w:r>
        <w:rPr>
          <w:rFonts w:hint="eastAsia"/>
        </w:rPr>
        <w:t>Карта</w:t>
      </w:r>
      <w:r>
        <w:t>-</w:t>
      </w:r>
      <w:r>
        <w:rPr>
          <w:rFonts w:hint="eastAsia"/>
        </w:rPr>
        <w:t>схема</w:t>
      </w:r>
      <w:r>
        <w:t xml:space="preserve"> </w:t>
      </w:r>
      <w:r>
        <w:rPr>
          <w:rFonts w:hint="eastAsia"/>
        </w:rPr>
        <w:t>деформационных</w:t>
      </w:r>
      <w:r>
        <w:t xml:space="preserve"> </w:t>
      </w:r>
      <w:r>
        <w:rPr>
          <w:rFonts w:hint="eastAsia"/>
        </w:rPr>
        <w:t>участков</w:t>
      </w:r>
      <w:r>
        <w:t xml:space="preserve">, </w:t>
      </w:r>
      <w:r>
        <w:rPr>
          <w:rFonts w:hint="eastAsia"/>
        </w:rPr>
        <w:t>приуроченных</w:t>
      </w:r>
      <w:r>
        <w:t xml:space="preserve"> </w:t>
      </w:r>
      <w:r>
        <w:rPr>
          <w:rFonts w:hint="eastAsia"/>
        </w:rPr>
        <w:t>к</w:t>
      </w:r>
      <w:r>
        <w:t xml:space="preserve"> </w:t>
      </w:r>
      <w:r>
        <w:rPr>
          <w:rFonts w:hint="eastAsia"/>
        </w:rPr>
        <w:t>типизации</w:t>
      </w:r>
      <w:r>
        <w:t xml:space="preserve"> </w:t>
      </w:r>
      <w:r>
        <w:rPr>
          <w:rFonts w:hint="eastAsia"/>
        </w:rPr>
        <w:t>местности</w:t>
      </w:r>
      <w:r>
        <w:t>.</w:t>
      </w:r>
    </w:p>
    <w:p w14:paraId="52FC5AE1" w14:textId="77777777" w:rsidR="001735E1" w:rsidRDefault="001735E1" w:rsidP="001735E1">
      <w:r>
        <w:t>17</w:t>
      </w:r>
    </w:p>
    <w:p w14:paraId="36374946" w14:textId="77777777" w:rsidR="001735E1" w:rsidRDefault="001735E1" w:rsidP="001735E1">
      <w:r>
        <w:t xml:space="preserve"> </w:t>
      </w:r>
    </w:p>
    <w:p w14:paraId="0202CC9D" w14:textId="77777777" w:rsidR="001735E1" w:rsidRDefault="001735E1" w:rsidP="001735E1">
      <w:r>
        <w:rPr>
          <w:rFonts w:hint="eastAsia"/>
        </w:rPr>
        <w:t>На</w:t>
      </w:r>
      <w:r>
        <w:t xml:space="preserve"> </w:t>
      </w:r>
      <w:r>
        <w:rPr>
          <w:rFonts w:hint="eastAsia"/>
        </w:rPr>
        <w:t>основе</w:t>
      </w:r>
      <w:r>
        <w:t xml:space="preserve"> </w:t>
      </w:r>
      <w:r>
        <w:rPr>
          <w:rFonts w:hint="eastAsia"/>
        </w:rPr>
        <w:t>проведенной</w:t>
      </w:r>
      <w:r>
        <w:t xml:space="preserve"> </w:t>
      </w:r>
      <w:r>
        <w:rPr>
          <w:rFonts w:hint="eastAsia"/>
        </w:rPr>
        <w:t>комплексной</w:t>
      </w:r>
      <w:r>
        <w:t xml:space="preserve"> </w:t>
      </w:r>
      <w:r>
        <w:rPr>
          <w:rFonts w:hint="eastAsia"/>
        </w:rPr>
        <w:t>специализированной</w:t>
      </w:r>
      <w:r>
        <w:t xml:space="preserve"> </w:t>
      </w:r>
      <w:r>
        <w:rPr>
          <w:rFonts w:hint="eastAsia"/>
        </w:rPr>
        <w:t>мерзлотной</w:t>
      </w:r>
      <w:r>
        <w:t xml:space="preserve"> </w:t>
      </w:r>
      <w:r>
        <w:rPr>
          <w:rFonts w:hint="eastAsia"/>
        </w:rPr>
        <w:t>съемки</w:t>
      </w:r>
      <w:r>
        <w:t xml:space="preserve"> </w:t>
      </w:r>
      <w:r>
        <w:rPr>
          <w:rFonts w:hint="eastAsia"/>
        </w:rPr>
        <w:t>было</w:t>
      </w:r>
      <w:r>
        <w:t xml:space="preserve"> </w:t>
      </w:r>
      <w:r>
        <w:rPr>
          <w:rFonts w:hint="eastAsia"/>
        </w:rPr>
        <w:t>установлено</w:t>
      </w:r>
      <w:r>
        <w:t xml:space="preserve">, </w:t>
      </w:r>
      <w:r>
        <w:rPr>
          <w:rFonts w:hint="eastAsia"/>
        </w:rPr>
        <w:t>что</w:t>
      </w:r>
      <w:r>
        <w:t xml:space="preserve"> </w:t>
      </w:r>
      <w:r>
        <w:rPr>
          <w:rFonts w:hint="eastAsia"/>
        </w:rPr>
        <w:t>изменения</w:t>
      </w:r>
      <w:r>
        <w:t xml:space="preserve"> </w:t>
      </w:r>
      <w:r>
        <w:rPr>
          <w:rFonts w:hint="eastAsia"/>
        </w:rPr>
        <w:t>климата</w:t>
      </w:r>
      <w:r>
        <w:t xml:space="preserve"> </w:t>
      </w:r>
      <w:r>
        <w:rPr>
          <w:rFonts w:hint="eastAsia"/>
        </w:rPr>
        <w:t>и</w:t>
      </w:r>
      <w:r>
        <w:t xml:space="preserve"> </w:t>
      </w:r>
      <w:r>
        <w:rPr>
          <w:rFonts w:hint="eastAsia"/>
        </w:rPr>
        <w:t>продолжающаяся</w:t>
      </w:r>
      <w:r>
        <w:t xml:space="preserve"> </w:t>
      </w:r>
      <w:r>
        <w:rPr>
          <w:rFonts w:hint="eastAsia"/>
        </w:rPr>
        <w:t>техногенная</w:t>
      </w:r>
      <w:r>
        <w:t xml:space="preserve"> </w:t>
      </w:r>
      <w:r>
        <w:rPr>
          <w:rFonts w:hint="eastAsia"/>
        </w:rPr>
        <w:t>нагрузка</w:t>
      </w:r>
      <w:r>
        <w:t xml:space="preserve"> </w:t>
      </w:r>
      <w:r>
        <w:rPr>
          <w:rFonts w:hint="eastAsia"/>
        </w:rPr>
        <w:t>привели</w:t>
      </w:r>
      <w:r>
        <w:t xml:space="preserve"> </w:t>
      </w:r>
      <w:r>
        <w:rPr>
          <w:rFonts w:hint="eastAsia"/>
        </w:rPr>
        <w:t>к</w:t>
      </w:r>
      <w:r>
        <w:t xml:space="preserve"> </w:t>
      </w:r>
      <w:r>
        <w:rPr>
          <w:rFonts w:hint="eastAsia"/>
        </w:rPr>
        <w:t>сохранению</w:t>
      </w:r>
      <w:r>
        <w:t xml:space="preserve"> </w:t>
      </w:r>
      <w:r>
        <w:rPr>
          <w:rFonts w:hint="eastAsia"/>
        </w:rPr>
        <w:t>сплошного</w:t>
      </w:r>
      <w:r>
        <w:t xml:space="preserve"> </w:t>
      </w:r>
      <w:r>
        <w:rPr>
          <w:rFonts w:hint="eastAsia"/>
        </w:rPr>
        <w:t>характера</w:t>
      </w:r>
      <w:r>
        <w:t xml:space="preserve"> </w:t>
      </w:r>
      <w:r>
        <w:rPr>
          <w:rFonts w:hint="eastAsia"/>
        </w:rPr>
        <w:t>распространения</w:t>
      </w:r>
      <w:r>
        <w:t xml:space="preserve"> </w:t>
      </w:r>
      <w:r>
        <w:rPr>
          <w:rFonts w:hint="eastAsia"/>
        </w:rPr>
        <w:t>многолетнемёрзлых</w:t>
      </w:r>
      <w:r>
        <w:t xml:space="preserve"> </w:t>
      </w:r>
      <w:r>
        <w:rPr>
          <w:rFonts w:hint="eastAsia"/>
        </w:rPr>
        <w:t>пород</w:t>
      </w:r>
      <w:r>
        <w:t xml:space="preserve">, </w:t>
      </w:r>
      <w:r>
        <w:rPr>
          <w:rFonts w:hint="eastAsia"/>
        </w:rPr>
        <w:t>повышении</w:t>
      </w:r>
      <w:r>
        <w:t xml:space="preserve"> </w:t>
      </w:r>
      <w:r>
        <w:rPr>
          <w:rFonts w:hint="eastAsia"/>
        </w:rPr>
        <w:t>их</w:t>
      </w:r>
      <w:r>
        <w:t xml:space="preserve"> </w:t>
      </w:r>
      <w:r>
        <w:rPr>
          <w:rFonts w:hint="eastAsia"/>
        </w:rPr>
        <w:t>температуры</w:t>
      </w:r>
      <w:r>
        <w:t xml:space="preserve"> </w:t>
      </w:r>
      <w:r>
        <w:rPr>
          <w:rFonts w:hint="eastAsia"/>
        </w:rPr>
        <w:t>и</w:t>
      </w:r>
      <w:r>
        <w:t xml:space="preserve"> </w:t>
      </w:r>
      <w:r>
        <w:rPr>
          <w:rFonts w:hint="eastAsia"/>
        </w:rPr>
        <w:t>избирательном</w:t>
      </w:r>
      <w:r>
        <w:t xml:space="preserve"> </w:t>
      </w:r>
      <w:r>
        <w:rPr>
          <w:rFonts w:hint="eastAsia"/>
        </w:rPr>
        <w:t>оттаивании</w:t>
      </w:r>
      <w:r>
        <w:t xml:space="preserve"> </w:t>
      </w:r>
      <w:r>
        <w:rPr>
          <w:rFonts w:hint="eastAsia"/>
        </w:rPr>
        <w:t>толщи</w:t>
      </w:r>
      <w:r>
        <w:t xml:space="preserve"> </w:t>
      </w:r>
      <w:r>
        <w:rPr>
          <w:rFonts w:hint="eastAsia"/>
        </w:rPr>
        <w:t>мёрзлых</w:t>
      </w:r>
      <w:r>
        <w:t xml:space="preserve"> </w:t>
      </w:r>
      <w:r>
        <w:rPr>
          <w:rFonts w:hint="eastAsia"/>
        </w:rPr>
        <w:t>пород</w:t>
      </w:r>
      <w:r>
        <w:t xml:space="preserve"> </w:t>
      </w:r>
      <w:r>
        <w:rPr>
          <w:rFonts w:hint="eastAsia"/>
        </w:rPr>
        <w:t>сверху</w:t>
      </w:r>
      <w:r>
        <w:t xml:space="preserve">. </w:t>
      </w:r>
      <w:r>
        <w:rPr>
          <w:rFonts w:hint="eastAsia"/>
        </w:rPr>
        <w:t>Это</w:t>
      </w:r>
      <w:r>
        <w:t xml:space="preserve"> </w:t>
      </w:r>
      <w:r>
        <w:rPr>
          <w:rFonts w:hint="eastAsia"/>
        </w:rPr>
        <w:t>приводит</w:t>
      </w:r>
      <w:r>
        <w:t xml:space="preserve"> </w:t>
      </w:r>
      <w:r>
        <w:rPr>
          <w:rFonts w:hint="eastAsia"/>
        </w:rPr>
        <w:t>к</w:t>
      </w:r>
      <w:r>
        <w:t xml:space="preserve"> </w:t>
      </w:r>
      <w:r>
        <w:rPr>
          <w:rFonts w:hint="eastAsia"/>
        </w:rPr>
        <w:t>постепенному</w:t>
      </w:r>
      <w:r>
        <w:t xml:space="preserve"> </w:t>
      </w:r>
      <w:r>
        <w:rPr>
          <w:rFonts w:hint="eastAsia"/>
        </w:rPr>
        <w:t>затуханию</w:t>
      </w:r>
      <w:r>
        <w:t xml:space="preserve"> </w:t>
      </w:r>
      <w:r>
        <w:rPr>
          <w:rFonts w:hint="eastAsia"/>
        </w:rPr>
        <w:t>процесса</w:t>
      </w:r>
      <w:r>
        <w:t xml:space="preserve"> </w:t>
      </w:r>
      <w:r>
        <w:rPr>
          <w:rFonts w:hint="eastAsia"/>
        </w:rPr>
        <w:t>тепловой</w:t>
      </w:r>
      <w:r>
        <w:t xml:space="preserve"> </w:t>
      </w:r>
      <w:r>
        <w:rPr>
          <w:rFonts w:hint="eastAsia"/>
        </w:rPr>
        <w:t>просадки</w:t>
      </w:r>
      <w:r>
        <w:t xml:space="preserve"> </w:t>
      </w:r>
      <w:r>
        <w:rPr>
          <w:rFonts w:hint="eastAsia"/>
        </w:rPr>
        <w:t>поверхности</w:t>
      </w:r>
      <w:r>
        <w:t xml:space="preserve"> </w:t>
      </w:r>
      <w:r>
        <w:rPr>
          <w:rFonts w:hint="eastAsia"/>
        </w:rPr>
        <w:t>на</w:t>
      </w:r>
      <w:r>
        <w:t xml:space="preserve"> </w:t>
      </w:r>
      <w:r>
        <w:rPr>
          <w:rFonts w:hint="eastAsia"/>
        </w:rPr>
        <w:t>участках</w:t>
      </w:r>
      <w:r>
        <w:t xml:space="preserve"> </w:t>
      </w:r>
      <w:r>
        <w:rPr>
          <w:rFonts w:hint="eastAsia"/>
        </w:rPr>
        <w:t>«</w:t>
      </w:r>
      <w:r>
        <w:rPr>
          <w:rFonts w:hint="eastAsia"/>
        </w:rPr>
        <w:t>старого</w:t>
      </w:r>
      <w:r>
        <w:rPr>
          <w:rFonts w:hint="eastAsia"/>
        </w:rPr>
        <w:t>»</w:t>
      </w:r>
      <w:r>
        <w:t xml:space="preserve"> </w:t>
      </w:r>
      <w:r>
        <w:rPr>
          <w:rFonts w:hint="eastAsia"/>
        </w:rPr>
        <w:t>термокарста</w:t>
      </w:r>
      <w:r>
        <w:t xml:space="preserve"> </w:t>
      </w:r>
      <w:r>
        <w:rPr>
          <w:rFonts w:hint="eastAsia"/>
        </w:rPr>
        <w:t>и</w:t>
      </w:r>
      <w:r>
        <w:t xml:space="preserve"> </w:t>
      </w:r>
      <w:r>
        <w:rPr>
          <w:rFonts w:hint="eastAsia"/>
        </w:rPr>
        <w:t>пространственному</w:t>
      </w:r>
      <w:r>
        <w:t xml:space="preserve"> </w:t>
      </w:r>
      <w:r>
        <w:rPr>
          <w:rFonts w:hint="eastAsia"/>
        </w:rPr>
        <w:t>перемещению</w:t>
      </w:r>
      <w:r>
        <w:t xml:space="preserve"> </w:t>
      </w:r>
      <w:r>
        <w:rPr>
          <w:rFonts w:hint="eastAsia"/>
        </w:rPr>
        <w:t>активных</w:t>
      </w:r>
      <w:r>
        <w:t xml:space="preserve"> </w:t>
      </w:r>
      <w:r>
        <w:rPr>
          <w:rFonts w:hint="eastAsia"/>
        </w:rPr>
        <w:t>просадок</w:t>
      </w:r>
      <w:r>
        <w:t xml:space="preserve"> </w:t>
      </w:r>
      <w:r>
        <w:rPr>
          <w:rFonts w:hint="eastAsia"/>
        </w:rPr>
        <w:t>от</w:t>
      </w:r>
      <w:r>
        <w:t xml:space="preserve"> </w:t>
      </w:r>
      <w:r>
        <w:rPr>
          <w:rFonts w:hint="eastAsia"/>
        </w:rPr>
        <w:t>минеральных</w:t>
      </w:r>
      <w:r>
        <w:t xml:space="preserve"> </w:t>
      </w:r>
      <w:r>
        <w:rPr>
          <w:rFonts w:hint="eastAsia"/>
        </w:rPr>
        <w:t>бугров</w:t>
      </w:r>
      <w:r>
        <w:t xml:space="preserve"> </w:t>
      </w:r>
      <w:r>
        <w:rPr>
          <w:rFonts w:hint="eastAsia"/>
        </w:rPr>
        <w:t>к</w:t>
      </w:r>
      <w:r>
        <w:t xml:space="preserve"> </w:t>
      </w:r>
      <w:r>
        <w:rPr>
          <w:rFonts w:hint="eastAsia"/>
        </w:rPr>
        <w:t>заторфованным</w:t>
      </w:r>
      <w:r>
        <w:t xml:space="preserve"> </w:t>
      </w:r>
      <w:r>
        <w:rPr>
          <w:rFonts w:hint="eastAsia"/>
        </w:rPr>
        <w:t>участкам</w:t>
      </w:r>
      <w:r>
        <w:t xml:space="preserve"> </w:t>
      </w:r>
      <w:r>
        <w:rPr>
          <w:rFonts w:hint="eastAsia"/>
        </w:rPr>
        <w:t>с</w:t>
      </w:r>
      <w:r>
        <w:t xml:space="preserve"> </w:t>
      </w:r>
      <w:r>
        <w:rPr>
          <w:rFonts w:hint="eastAsia"/>
        </w:rPr>
        <w:t>небольшой</w:t>
      </w:r>
      <w:r>
        <w:t xml:space="preserve"> </w:t>
      </w:r>
      <w:r>
        <w:rPr>
          <w:rFonts w:hint="eastAsia"/>
        </w:rPr>
        <w:t>глубиной</w:t>
      </w:r>
      <w:r>
        <w:t xml:space="preserve"> </w:t>
      </w:r>
      <w:r>
        <w:rPr>
          <w:rFonts w:hint="eastAsia"/>
        </w:rPr>
        <w:t>сезонного</w:t>
      </w:r>
      <w:r>
        <w:t xml:space="preserve"> </w:t>
      </w:r>
      <w:r>
        <w:rPr>
          <w:rFonts w:hint="eastAsia"/>
        </w:rPr>
        <w:t>оттаивания</w:t>
      </w:r>
      <w:r>
        <w:t>.</w:t>
      </w:r>
    </w:p>
    <w:p w14:paraId="40704FC5" w14:textId="77777777" w:rsidR="001735E1" w:rsidRDefault="001735E1" w:rsidP="001735E1">
      <w:r>
        <w:rPr>
          <w:rFonts w:hint="eastAsia"/>
        </w:rPr>
        <w:t>В</w:t>
      </w:r>
      <w:r>
        <w:t xml:space="preserve">    </w:t>
      </w:r>
      <w:r>
        <w:rPr>
          <w:rFonts w:hint="eastAsia"/>
        </w:rPr>
        <w:t>результате</w:t>
      </w:r>
      <w:r>
        <w:tab/>
      </w:r>
      <w:r>
        <w:rPr>
          <w:rFonts w:hint="eastAsia"/>
        </w:rPr>
        <w:t>анализа</w:t>
      </w:r>
      <w:r>
        <w:t xml:space="preserve">    </w:t>
      </w:r>
      <w:r>
        <w:rPr>
          <w:rFonts w:hint="eastAsia"/>
        </w:rPr>
        <w:t>оригинальной</w:t>
      </w:r>
      <w:r>
        <w:t xml:space="preserve">    </w:t>
      </w:r>
      <w:r>
        <w:rPr>
          <w:rFonts w:hint="eastAsia"/>
        </w:rPr>
        <w:t>карты</w:t>
      </w:r>
      <w:r>
        <w:t>-</w:t>
      </w:r>
      <w:r>
        <w:rPr>
          <w:rFonts w:hint="eastAsia"/>
        </w:rPr>
        <w:t>схемы</w:t>
      </w:r>
      <w:r>
        <w:t xml:space="preserve">    </w:t>
      </w:r>
      <w:r>
        <w:rPr>
          <w:rFonts w:hint="eastAsia"/>
        </w:rPr>
        <w:t>типов</w:t>
      </w:r>
      <w:r>
        <w:t xml:space="preserve">    </w:t>
      </w:r>
      <w:r>
        <w:rPr>
          <w:rFonts w:hint="eastAsia"/>
        </w:rPr>
        <w:t>местности</w:t>
      </w:r>
      <w:r>
        <w:t>,</w:t>
      </w:r>
    </w:p>
    <w:p w14:paraId="2FB0FCE8" w14:textId="77777777" w:rsidR="001735E1" w:rsidRDefault="001735E1" w:rsidP="001735E1">
      <w:r>
        <w:rPr>
          <w:rFonts w:hint="eastAsia"/>
        </w:rPr>
        <w:t>выделены</w:t>
      </w:r>
      <w:r>
        <w:t xml:space="preserve"> </w:t>
      </w:r>
      <w:r>
        <w:rPr>
          <w:rFonts w:hint="eastAsia"/>
        </w:rPr>
        <w:t>ключевые</w:t>
      </w:r>
      <w:r>
        <w:t xml:space="preserve"> </w:t>
      </w:r>
      <w:r>
        <w:rPr>
          <w:rFonts w:hint="eastAsia"/>
        </w:rPr>
        <w:t>участки</w:t>
      </w:r>
      <w:r>
        <w:t xml:space="preserve"> </w:t>
      </w:r>
      <w:r>
        <w:rPr>
          <w:rFonts w:hint="eastAsia"/>
        </w:rPr>
        <w:t>деформаций</w:t>
      </w:r>
      <w:r>
        <w:t xml:space="preserve"> </w:t>
      </w:r>
      <w:r>
        <w:rPr>
          <w:rFonts w:hint="eastAsia"/>
        </w:rPr>
        <w:t>насыпи</w:t>
      </w:r>
      <w:r>
        <w:t xml:space="preserve">, </w:t>
      </w:r>
      <w:r>
        <w:rPr>
          <w:rFonts w:hint="eastAsia"/>
        </w:rPr>
        <w:t>объяснена</w:t>
      </w:r>
      <w:r>
        <w:t xml:space="preserve"> </w:t>
      </w:r>
      <w:r>
        <w:rPr>
          <w:rFonts w:hint="eastAsia"/>
        </w:rPr>
        <w:t>природа</w:t>
      </w:r>
      <w:r>
        <w:t xml:space="preserve"> </w:t>
      </w:r>
      <w:r>
        <w:rPr>
          <w:rFonts w:hint="eastAsia"/>
        </w:rPr>
        <w:t>этих</w:t>
      </w:r>
      <w:r>
        <w:t xml:space="preserve"> </w:t>
      </w:r>
      <w:r>
        <w:rPr>
          <w:rFonts w:hint="eastAsia"/>
        </w:rPr>
        <w:t>деформаций</w:t>
      </w:r>
      <w:r>
        <w:t xml:space="preserve"> </w:t>
      </w:r>
      <w:r>
        <w:rPr>
          <w:rFonts w:hint="eastAsia"/>
        </w:rPr>
        <w:t>и</w:t>
      </w:r>
      <w:r>
        <w:t xml:space="preserve"> </w:t>
      </w:r>
      <w:r>
        <w:rPr>
          <w:rFonts w:hint="eastAsia"/>
        </w:rPr>
        <w:t>их</w:t>
      </w:r>
      <w:r>
        <w:t xml:space="preserve"> </w:t>
      </w:r>
      <w:r>
        <w:rPr>
          <w:rFonts w:hint="eastAsia"/>
        </w:rPr>
        <w:t>приуроченность</w:t>
      </w:r>
      <w:r>
        <w:t xml:space="preserve"> </w:t>
      </w:r>
      <w:r>
        <w:rPr>
          <w:rFonts w:hint="eastAsia"/>
        </w:rPr>
        <w:t>к</w:t>
      </w:r>
      <w:r>
        <w:t xml:space="preserve"> </w:t>
      </w:r>
      <w:r>
        <w:rPr>
          <w:rFonts w:hint="eastAsia"/>
        </w:rPr>
        <w:t>геокриологическим</w:t>
      </w:r>
      <w:r>
        <w:t xml:space="preserve"> </w:t>
      </w:r>
      <w:r>
        <w:rPr>
          <w:rFonts w:hint="eastAsia"/>
        </w:rPr>
        <w:t>условиям</w:t>
      </w:r>
      <w:r>
        <w:t>.</w:t>
      </w:r>
    </w:p>
    <w:p w14:paraId="33E30D93" w14:textId="77777777" w:rsidR="001735E1" w:rsidRDefault="001735E1" w:rsidP="001735E1">
      <w:r>
        <w:rPr>
          <w:rFonts w:hint="eastAsia"/>
        </w:rPr>
        <w:t>В</w:t>
      </w:r>
      <w:r>
        <w:tab/>
      </w:r>
      <w:r>
        <w:rPr>
          <w:rFonts w:hint="eastAsia"/>
        </w:rPr>
        <w:t>четвертой</w:t>
      </w:r>
      <w:r>
        <w:tab/>
      </w:r>
      <w:r>
        <w:rPr>
          <w:rFonts w:hint="eastAsia"/>
        </w:rPr>
        <w:t>главе</w:t>
      </w:r>
      <w:r>
        <w:tab/>
      </w:r>
      <w:r>
        <w:rPr>
          <w:rFonts w:hint="eastAsia"/>
        </w:rPr>
        <w:t>разработана</w:t>
      </w:r>
      <w:r>
        <w:tab/>
      </w:r>
      <w:r>
        <w:rPr>
          <w:rFonts w:hint="eastAsia"/>
        </w:rPr>
        <w:t>методика</w:t>
      </w:r>
      <w:r>
        <w:tab/>
      </w:r>
      <w:r>
        <w:rPr>
          <w:rFonts w:hint="eastAsia"/>
        </w:rPr>
        <w:t>сопоставления</w:t>
      </w:r>
    </w:p>
    <w:p w14:paraId="288C8A35" w14:textId="77777777" w:rsidR="001735E1" w:rsidRDefault="001735E1" w:rsidP="001735E1">
      <w:r>
        <w:rPr>
          <w:rFonts w:hint="eastAsia"/>
        </w:rPr>
        <w:t>геоэкологической</w:t>
      </w:r>
      <w:r>
        <w:t xml:space="preserve"> </w:t>
      </w:r>
      <w:r>
        <w:rPr>
          <w:rFonts w:hint="eastAsia"/>
        </w:rPr>
        <w:t>и</w:t>
      </w:r>
      <w:r>
        <w:t xml:space="preserve"> </w:t>
      </w:r>
      <w:r>
        <w:rPr>
          <w:rFonts w:hint="eastAsia"/>
        </w:rPr>
        <w:t>экономической</w:t>
      </w:r>
      <w:r>
        <w:t xml:space="preserve"> </w:t>
      </w:r>
      <w:r>
        <w:rPr>
          <w:rFonts w:hint="eastAsia"/>
        </w:rPr>
        <w:t>информации</w:t>
      </w:r>
      <w:r>
        <w:t xml:space="preserve"> </w:t>
      </w:r>
      <w:r>
        <w:rPr>
          <w:rFonts w:hint="eastAsia"/>
        </w:rPr>
        <w:t>о</w:t>
      </w:r>
      <w:r>
        <w:t xml:space="preserve"> </w:t>
      </w:r>
      <w:r>
        <w:rPr>
          <w:rFonts w:hint="eastAsia"/>
        </w:rPr>
        <w:t>последствиях</w:t>
      </w:r>
      <w:r>
        <w:t xml:space="preserve"> </w:t>
      </w:r>
      <w:r>
        <w:rPr>
          <w:rFonts w:hint="eastAsia"/>
        </w:rPr>
        <w:t>нарушения</w:t>
      </w:r>
      <w:r>
        <w:t xml:space="preserve"> </w:t>
      </w:r>
      <w:r>
        <w:rPr>
          <w:rFonts w:hint="eastAsia"/>
        </w:rPr>
        <w:t>железнодорожной</w:t>
      </w:r>
      <w:r>
        <w:t xml:space="preserve"> </w:t>
      </w:r>
      <w:r>
        <w:rPr>
          <w:rFonts w:hint="eastAsia"/>
        </w:rPr>
        <w:t>насыпи</w:t>
      </w:r>
      <w:r>
        <w:t xml:space="preserve">, </w:t>
      </w:r>
      <w:r>
        <w:rPr>
          <w:rFonts w:hint="eastAsia"/>
        </w:rPr>
        <w:t>которая</w:t>
      </w:r>
      <w:r>
        <w:t xml:space="preserve"> </w:t>
      </w:r>
      <w:r>
        <w:rPr>
          <w:rFonts w:hint="eastAsia"/>
        </w:rPr>
        <w:t>позволяет</w:t>
      </w:r>
      <w:r>
        <w:t xml:space="preserve"> </w:t>
      </w:r>
      <w:r>
        <w:rPr>
          <w:rFonts w:hint="eastAsia"/>
        </w:rPr>
        <w:t>сопоставить</w:t>
      </w:r>
      <w:r>
        <w:t xml:space="preserve"> </w:t>
      </w:r>
      <w:r>
        <w:rPr>
          <w:rFonts w:hint="eastAsia"/>
        </w:rPr>
        <w:t>стоимость</w:t>
      </w:r>
      <w:r>
        <w:t xml:space="preserve"> </w:t>
      </w:r>
      <w:r>
        <w:rPr>
          <w:rFonts w:hint="eastAsia"/>
        </w:rPr>
        <w:t>инженерной</w:t>
      </w:r>
      <w:r>
        <w:t xml:space="preserve"> </w:t>
      </w:r>
      <w:r>
        <w:rPr>
          <w:rFonts w:hint="eastAsia"/>
        </w:rPr>
        <w:t>защиты</w:t>
      </w:r>
      <w:r>
        <w:t xml:space="preserve"> </w:t>
      </w:r>
      <w:r>
        <w:rPr>
          <w:rFonts w:hint="eastAsia"/>
        </w:rPr>
        <w:t>с</w:t>
      </w:r>
      <w:r>
        <w:t xml:space="preserve"> </w:t>
      </w:r>
      <w:r>
        <w:rPr>
          <w:rFonts w:hint="eastAsia"/>
        </w:rPr>
        <w:t>текущей</w:t>
      </w:r>
      <w:r>
        <w:t xml:space="preserve"> </w:t>
      </w:r>
      <w:r>
        <w:rPr>
          <w:rFonts w:hint="eastAsia"/>
        </w:rPr>
        <w:t>стоимостью</w:t>
      </w:r>
      <w:r>
        <w:t xml:space="preserve"> </w:t>
      </w:r>
      <w:r>
        <w:rPr>
          <w:rFonts w:hint="eastAsia"/>
        </w:rPr>
        <w:t>эксплуатационных</w:t>
      </w:r>
      <w:r>
        <w:t xml:space="preserve"> </w:t>
      </w:r>
      <w:r>
        <w:rPr>
          <w:rFonts w:hint="eastAsia"/>
        </w:rPr>
        <w:t>затрат</w:t>
      </w:r>
      <w:r>
        <w:t xml:space="preserve">. </w:t>
      </w:r>
      <w:r>
        <w:rPr>
          <w:rFonts w:hint="eastAsia"/>
        </w:rPr>
        <w:t>Для</w:t>
      </w:r>
      <w:r>
        <w:t xml:space="preserve"> </w:t>
      </w:r>
      <w:r>
        <w:rPr>
          <w:rFonts w:hint="eastAsia"/>
        </w:rPr>
        <w:t>комплексной</w:t>
      </w:r>
      <w:r>
        <w:t xml:space="preserve"> </w:t>
      </w:r>
      <w:r>
        <w:rPr>
          <w:rFonts w:hint="eastAsia"/>
        </w:rPr>
        <w:t>картины</w:t>
      </w:r>
      <w:r>
        <w:t xml:space="preserve"> </w:t>
      </w:r>
      <w:r>
        <w:rPr>
          <w:rFonts w:hint="eastAsia"/>
        </w:rPr>
        <w:t>жизненного</w:t>
      </w:r>
      <w:r>
        <w:t xml:space="preserve"> </w:t>
      </w:r>
      <w:r>
        <w:rPr>
          <w:rFonts w:hint="eastAsia"/>
        </w:rPr>
        <w:t>цикла</w:t>
      </w:r>
      <w:r>
        <w:t xml:space="preserve"> </w:t>
      </w:r>
      <w:r>
        <w:rPr>
          <w:rFonts w:hint="eastAsia"/>
        </w:rPr>
        <w:t>насыпи</w:t>
      </w:r>
      <w:r>
        <w:t xml:space="preserve">, </w:t>
      </w:r>
      <w:r>
        <w:rPr>
          <w:rFonts w:hint="eastAsia"/>
        </w:rPr>
        <w:t>необходимо</w:t>
      </w:r>
      <w:r>
        <w:t xml:space="preserve"> </w:t>
      </w:r>
      <w:r>
        <w:rPr>
          <w:rFonts w:hint="eastAsia"/>
        </w:rPr>
        <w:t>учитывать</w:t>
      </w:r>
      <w:r>
        <w:t xml:space="preserve"> </w:t>
      </w:r>
      <w:r>
        <w:rPr>
          <w:rFonts w:hint="eastAsia"/>
        </w:rPr>
        <w:t>не</w:t>
      </w:r>
      <w:r>
        <w:t xml:space="preserve"> </w:t>
      </w:r>
      <w:r>
        <w:rPr>
          <w:rFonts w:hint="eastAsia"/>
        </w:rPr>
        <w:t>только</w:t>
      </w:r>
      <w:r>
        <w:t xml:space="preserve"> </w:t>
      </w:r>
      <w:r>
        <w:rPr>
          <w:rFonts w:hint="eastAsia"/>
        </w:rPr>
        <w:t>её</w:t>
      </w:r>
      <w:r>
        <w:t xml:space="preserve"> </w:t>
      </w:r>
      <w:r>
        <w:rPr>
          <w:rFonts w:hint="eastAsia"/>
        </w:rPr>
        <w:t>текущее</w:t>
      </w:r>
      <w:r>
        <w:t xml:space="preserve"> </w:t>
      </w:r>
      <w:r>
        <w:rPr>
          <w:rFonts w:hint="eastAsia"/>
        </w:rPr>
        <w:t>инженерное</w:t>
      </w:r>
      <w:r>
        <w:t xml:space="preserve"> </w:t>
      </w:r>
      <w:r>
        <w:rPr>
          <w:rFonts w:hint="eastAsia"/>
        </w:rPr>
        <w:t>состояние</w:t>
      </w:r>
      <w:r>
        <w:t xml:space="preserve">, </w:t>
      </w:r>
      <w:r>
        <w:rPr>
          <w:rFonts w:hint="eastAsia"/>
        </w:rPr>
        <w:t>но</w:t>
      </w:r>
      <w:r>
        <w:t xml:space="preserve"> </w:t>
      </w:r>
      <w:r>
        <w:rPr>
          <w:rFonts w:hint="eastAsia"/>
        </w:rPr>
        <w:t>и</w:t>
      </w:r>
      <w:r>
        <w:t xml:space="preserve"> </w:t>
      </w:r>
      <w:r>
        <w:rPr>
          <w:rFonts w:hint="eastAsia"/>
        </w:rPr>
        <w:t>историю</w:t>
      </w:r>
      <w:r>
        <w:t xml:space="preserve"> </w:t>
      </w:r>
      <w:r>
        <w:rPr>
          <w:rFonts w:hint="eastAsia"/>
        </w:rPr>
        <w:t>преобразования</w:t>
      </w:r>
      <w:r>
        <w:t xml:space="preserve"> </w:t>
      </w:r>
      <w:r>
        <w:rPr>
          <w:rFonts w:hint="eastAsia"/>
        </w:rPr>
        <w:t>слагающего</w:t>
      </w:r>
      <w:r>
        <w:t xml:space="preserve"> </w:t>
      </w:r>
      <w:r>
        <w:rPr>
          <w:rFonts w:hint="eastAsia"/>
        </w:rPr>
        <w:t>её</w:t>
      </w:r>
      <w:r>
        <w:t xml:space="preserve"> </w:t>
      </w:r>
      <w:r>
        <w:rPr>
          <w:rFonts w:hint="eastAsia"/>
        </w:rPr>
        <w:t>материала</w:t>
      </w:r>
      <w:r>
        <w:t xml:space="preserve"> </w:t>
      </w:r>
      <w:r>
        <w:rPr>
          <w:rFonts w:hint="eastAsia"/>
        </w:rPr>
        <w:t>и</w:t>
      </w:r>
      <w:r>
        <w:t xml:space="preserve"> </w:t>
      </w:r>
      <w:r>
        <w:rPr>
          <w:rFonts w:hint="eastAsia"/>
        </w:rPr>
        <w:t>геометрии</w:t>
      </w:r>
      <w:r>
        <w:t xml:space="preserve">, </w:t>
      </w:r>
      <w:r>
        <w:rPr>
          <w:rFonts w:hint="eastAsia"/>
        </w:rPr>
        <w:t>а</w:t>
      </w:r>
      <w:r>
        <w:t xml:space="preserve"> </w:t>
      </w:r>
      <w:r>
        <w:rPr>
          <w:rFonts w:hint="eastAsia"/>
        </w:rPr>
        <w:t>также</w:t>
      </w:r>
      <w:r>
        <w:t xml:space="preserve"> </w:t>
      </w:r>
      <w:r>
        <w:rPr>
          <w:rFonts w:hint="eastAsia"/>
        </w:rPr>
        <w:t>историю</w:t>
      </w:r>
      <w:r>
        <w:t xml:space="preserve"> </w:t>
      </w:r>
      <w:r>
        <w:rPr>
          <w:rFonts w:hint="eastAsia"/>
        </w:rPr>
        <w:t>её</w:t>
      </w:r>
      <w:r>
        <w:t xml:space="preserve"> </w:t>
      </w:r>
      <w:r>
        <w:rPr>
          <w:rFonts w:hint="eastAsia"/>
        </w:rPr>
        <w:t>взаимодействия</w:t>
      </w:r>
      <w:r>
        <w:t xml:space="preserve"> </w:t>
      </w:r>
      <w:r>
        <w:rPr>
          <w:rFonts w:hint="eastAsia"/>
        </w:rPr>
        <w:t>с</w:t>
      </w:r>
      <w:r>
        <w:t xml:space="preserve"> </w:t>
      </w:r>
      <w:r>
        <w:rPr>
          <w:rFonts w:hint="eastAsia"/>
        </w:rPr>
        <w:t>прилегающим</w:t>
      </w:r>
      <w:r>
        <w:t xml:space="preserve"> </w:t>
      </w:r>
      <w:r>
        <w:rPr>
          <w:rFonts w:hint="eastAsia"/>
        </w:rPr>
        <w:t>ландшафтом</w:t>
      </w:r>
      <w:r>
        <w:t xml:space="preserve">, </w:t>
      </w:r>
      <w:r>
        <w:rPr>
          <w:rFonts w:hint="eastAsia"/>
        </w:rPr>
        <w:t>растительность</w:t>
      </w:r>
      <w:r>
        <w:t xml:space="preserve"> </w:t>
      </w:r>
      <w:r>
        <w:rPr>
          <w:rFonts w:hint="eastAsia"/>
        </w:rPr>
        <w:t>и</w:t>
      </w:r>
      <w:r>
        <w:t xml:space="preserve"> </w:t>
      </w:r>
      <w:r>
        <w:rPr>
          <w:rFonts w:hint="eastAsia"/>
        </w:rPr>
        <w:t>обводнение</w:t>
      </w:r>
      <w:r>
        <w:t xml:space="preserve"> </w:t>
      </w:r>
      <w:r>
        <w:rPr>
          <w:rFonts w:hint="eastAsia"/>
        </w:rPr>
        <w:t>которого</w:t>
      </w:r>
      <w:r>
        <w:t xml:space="preserve"> </w:t>
      </w:r>
      <w:r>
        <w:rPr>
          <w:rFonts w:hint="eastAsia"/>
        </w:rPr>
        <w:t>меняются</w:t>
      </w:r>
      <w:r>
        <w:t xml:space="preserve"> </w:t>
      </w:r>
      <w:r>
        <w:rPr>
          <w:rFonts w:hint="eastAsia"/>
        </w:rPr>
        <w:t>со</w:t>
      </w:r>
      <w:r>
        <w:t xml:space="preserve"> </w:t>
      </w:r>
      <w:r>
        <w:rPr>
          <w:rFonts w:hint="eastAsia"/>
        </w:rPr>
        <w:t>временем</w:t>
      </w:r>
      <w:r>
        <w:t>.</w:t>
      </w:r>
    </w:p>
    <w:p w14:paraId="329EE9DF" w14:textId="77777777" w:rsidR="001735E1" w:rsidRDefault="001735E1" w:rsidP="001735E1">
      <w:r>
        <w:rPr>
          <w:rFonts w:hint="eastAsia"/>
        </w:rPr>
        <w:lastRenderedPageBreak/>
        <w:t>Оценка</w:t>
      </w:r>
      <w:r>
        <w:t xml:space="preserve"> </w:t>
      </w:r>
      <w:r>
        <w:rPr>
          <w:rFonts w:hint="eastAsia"/>
        </w:rPr>
        <w:t>содержания</w:t>
      </w:r>
      <w:r>
        <w:t xml:space="preserve"> </w:t>
      </w:r>
      <w:r>
        <w:rPr>
          <w:rFonts w:hint="eastAsia"/>
        </w:rPr>
        <w:t>транспортного</w:t>
      </w:r>
      <w:r>
        <w:t xml:space="preserve"> </w:t>
      </w:r>
      <w:r>
        <w:rPr>
          <w:rFonts w:hint="eastAsia"/>
        </w:rPr>
        <w:t>объекта</w:t>
      </w:r>
      <w:r>
        <w:t xml:space="preserve"> </w:t>
      </w:r>
      <w:r>
        <w:rPr>
          <w:rFonts w:hint="eastAsia"/>
        </w:rPr>
        <w:t>складывается</w:t>
      </w:r>
      <w:r>
        <w:t xml:space="preserve"> </w:t>
      </w:r>
      <w:r>
        <w:rPr>
          <w:rFonts w:hint="eastAsia"/>
        </w:rPr>
        <w:t>из</w:t>
      </w:r>
      <w:r>
        <w:t xml:space="preserve"> </w:t>
      </w:r>
      <w:r>
        <w:rPr>
          <w:rFonts w:hint="eastAsia"/>
        </w:rPr>
        <w:t>капитальных</w:t>
      </w:r>
      <w:r>
        <w:t xml:space="preserve"> </w:t>
      </w:r>
      <w:r>
        <w:rPr>
          <w:rFonts w:hint="eastAsia"/>
        </w:rPr>
        <w:t>затрат</w:t>
      </w:r>
      <w:r>
        <w:t xml:space="preserve"> </w:t>
      </w:r>
      <w:r>
        <w:rPr>
          <w:rFonts w:hint="eastAsia"/>
        </w:rPr>
        <w:t>на</w:t>
      </w:r>
      <w:r>
        <w:t xml:space="preserve"> </w:t>
      </w:r>
      <w:r>
        <w:rPr>
          <w:rFonts w:hint="eastAsia"/>
        </w:rPr>
        <w:t>новую</w:t>
      </w:r>
      <w:r>
        <w:t xml:space="preserve"> </w:t>
      </w:r>
      <w:r>
        <w:rPr>
          <w:rFonts w:hint="eastAsia"/>
        </w:rPr>
        <w:t>инженерную</w:t>
      </w:r>
      <w:r>
        <w:t xml:space="preserve"> </w:t>
      </w:r>
      <w:r>
        <w:rPr>
          <w:rFonts w:hint="eastAsia"/>
        </w:rPr>
        <w:t>защиту</w:t>
      </w:r>
      <w:r>
        <w:t xml:space="preserve">, </w:t>
      </w:r>
      <w:r>
        <w:rPr>
          <w:rFonts w:hint="eastAsia"/>
        </w:rPr>
        <w:t>эксплуатационных</w:t>
      </w:r>
      <w:r>
        <w:t xml:space="preserve"> </w:t>
      </w:r>
      <w:r>
        <w:rPr>
          <w:rFonts w:hint="eastAsia"/>
        </w:rPr>
        <w:t>затрат</w:t>
      </w:r>
      <w:r>
        <w:t xml:space="preserve"> </w:t>
      </w:r>
      <w:r>
        <w:rPr>
          <w:rFonts w:hint="eastAsia"/>
        </w:rPr>
        <w:t>на</w:t>
      </w:r>
      <w:r>
        <w:t xml:space="preserve"> </w:t>
      </w:r>
      <w:r>
        <w:rPr>
          <w:rFonts w:hint="eastAsia"/>
        </w:rPr>
        <w:t>восстановление</w:t>
      </w:r>
      <w:r>
        <w:t xml:space="preserve"> </w:t>
      </w:r>
      <w:r>
        <w:rPr>
          <w:rFonts w:hint="eastAsia"/>
        </w:rPr>
        <w:t>элементов</w:t>
      </w:r>
      <w:r>
        <w:t xml:space="preserve"> </w:t>
      </w:r>
      <w:r>
        <w:rPr>
          <w:rFonts w:hint="eastAsia"/>
        </w:rPr>
        <w:t>транспортной</w:t>
      </w:r>
      <w:r>
        <w:t xml:space="preserve"> </w:t>
      </w:r>
      <w:r>
        <w:rPr>
          <w:rFonts w:hint="eastAsia"/>
        </w:rPr>
        <w:t>инфраструктуры</w:t>
      </w:r>
      <w:r>
        <w:t xml:space="preserve"> </w:t>
      </w:r>
      <w:r>
        <w:rPr>
          <w:rFonts w:hint="eastAsia"/>
        </w:rPr>
        <w:t>от</w:t>
      </w:r>
      <w:r>
        <w:t xml:space="preserve"> </w:t>
      </w:r>
      <w:r>
        <w:rPr>
          <w:rFonts w:hint="eastAsia"/>
        </w:rPr>
        <w:t>продолжающегося</w:t>
      </w:r>
      <w:r>
        <w:t xml:space="preserve"> </w:t>
      </w:r>
      <w:r>
        <w:rPr>
          <w:rFonts w:hint="eastAsia"/>
        </w:rPr>
        <w:t>воздействия</w:t>
      </w:r>
      <w:r>
        <w:t xml:space="preserve"> </w:t>
      </w:r>
      <w:r>
        <w:rPr>
          <w:rFonts w:hint="eastAsia"/>
        </w:rPr>
        <w:t>инженерно–геологических</w:t>
      </w:r>
      <w:r>
        <w:t xml:space="preserve"> </w:t>
      </w:r>
      <w:r>
        <w:rPr>
          <w:rFonts w:hint="eastAsia"/>
        </w:rPr>
        <w:t>процессов</w:t>
      </w:r>
      <w:r>
        <w:t xml:space="preserve"> </w:t>
      </w:r>
      <w:r>
        <w:rPr>
          <w:rFonts w:hint="eastAsia"/>
        </w:rPr>
        <w:t>или</w:t>
      </w:r>
      <w:r>
        <w:t xml:space="preserve"> </w:t>
      </w:r>
      <w:r>
        <w:rPr>
          <w:rFonts w:hint="eastAsia"/>
        </w:rPr>
        <w:t>расходов</w:t>
      </w:r>
      <w:r>
        <w:t xml:space="preserve"> </w:t>
      </w:r>
      <w:r>
        <w:rPr>
          <w:rFonts w:hint="eastAsia"/>
        </w:rPr>
        <w:t>на</w:t>
      </w:r>
      <w:r>
        <w:t xml:space="preserve"> </w:t>
      </w:r>
      <w:r>
        <w:rPr>
          <w:rFonts w:hint="eastAsia"/>
        </w:rPr>
        <w:t>инженерно–</w:t>
      </w:r>
      <w:r>
        <w:t xml:space="preserve"> </w:t>
      </w:r>
      <w:r>
        <w:rPr>
          <w:rFonts w:hint="eastAsia"/>
        </w:rPr>
        <w:t>защитные</w:t>
      </w:r>
      <w:r>
        <w:t xml:space="preserve"> </w:t>
      </w:r>
      <w:r>
        <w:rPr>
          <w:rFonts w:hint="eastAsia"/>
        </w:rPr>
        <w:t>мероприятия</w:t>
      </w:r>
      <w:r>
        <w:t xml:space="preserve">, </w:t>
      </w:r>
      <w:r>
        <w:rPr>
          <w:rFonts w:hint="eastAsia"/>
        </w:rPr>
        <w:t>нормативный</w:t>
      </w:r>
      <w:r>
        <w:t xml:space="preserve"> </w:t>
      </w:r>
      <w:r>
        <w:rPr>
          <w:rFonts w:hint="eastAsia"/>
        </w:rPr>
        <w:t>срок</w:t>
      </w:r>
      <w:r>
        <w:t xml:space="preserve"> </w:t>
      </w:r>
      <w:r>
        <w:rPr>
          <w:rFonts w:hint="eastAsia"/>
        </w:rPr>
        <w:t>использования</w:t>
      </w:r>
      <w:r>
        <w:t xml:space="preserve"> </w:t>
      </w:r>
      <w:r>
        <w:rPr>
          <w:rFonts w:hint="eastAsia"/>
        </w:rPr>
        <w:t>которых</w:t>
      </w:r>
      <w:r>
        <w:t xml:space="preserve"> </w:t>
      </w:r>
      <w:r>
        <w:rPr>
          <w:rFonts w:hint="eastAsia"/>
        </w:rPr>
        <w:t>сопоставлен</w:t>
      </w:r>
      <w:r>
        <w:t xml:space="preserve"> </w:t>
      </w:r>
      <w:r>
        <w:rPr>
          <w:rFonts w:hint="eastAsia"/>
        </w:rPr>
        <w:t>с</w:t>
      </w:r>
      <w:r>
        <w:t xml:space="preserve"> </w:t>
      </w:r>
      <w:r>
        <w:rPr>
          <w:rFonts w:hint="eastAsia"/>
        </w:rPr>
        <w:t>прогнозом</w:t>
      </w:r>
      <w:r>
        <w:t xml:space="preserve"> </w:t>
      </w:r>
      <w:r>
        <w:rPr>
          <w:rFonts w:hint="eastAsia"/>
        </w:rPr>
        <w:t>активности</w:t>
      </w:r>
      <w:r>
        <w:t xml:space="preserve"> </w:t>
      </w:r>
      <w:r>
        <w:rPr>
          <w:rFonts w:hint="eastAsia"/>
        </w:rPr>
        <w:t>инженерно–геологических</w:t>
      </w:r>
      <w:r>
        <w:t xml:space="preserve"> </w:t>
      </w:r>
      <w:r>
        <w:rPr>
          <w:rFonts w:hint="eastAsia"/>
        </w:rPr>
        <w:t>процессов</w:t>
      </w:r>
      <w:r>
        <w:t xml:space="preserve"> (</w:t>
      </w:r>
      <w:r>
        <w:rPr>
          <w:rFonts w:hint="eastAsia"/>
        </w:rPr>
        <w:t>рис</w:t>
      </w:r>
      <w:r>
        <w:t xml:space="preserve">. 4). </w:t>
      </w:r>
      <w:r>
        <w:rPr>
          <w:rFonts w:hint="eastAsia"/>
        </w:rPr>
        <w:t>Исторические</w:t>
      </w:r>
      <w:r>
        <w:t xml:space="preserve"> </w:t>
      </w:r>
      <w:r>
        <w:rPr>
          <w:rFonts w:hint="eastAsia"/>
        </w:rPr>
        <w:t>данные</w:t>
      </w:r>
      <w:r>
        <w:t xml:space="preserve"> </w:t>
      </w:r>
      <w:r>
        <w:rPr>
          <w:rFonts w:hint="eastAsia"/>
        </w:rPr>
        <w:t>необходимы</w:t>
      </w:r>
      <w:r>
        <w:t xml:space="preserve"> </w:t>
      </w:r>
      <w:r>
        <w:rPr>
          <w:rFonts w:hint="eastAsia"/>
        </w:rPr>
        <w:t>для</w:t>
      </w:r>
      <w:r>
        <w:t xml:space="preserve"> </w:t>
      </w:r>
      <w:r>
        <w:rPr>
          <w:rFonts w:hint="eastAsia"/>
        </w:rPr>
        <w:t>расчёта</w:t>
      </w:r>
      <w:r>
        <w:t xml:space="preserve"> </w:t>
      </w:r>
      <w:r>
        <w:rPr>
          <w:rFonts w:hint="eastAsia"/>
        </w:rPr>
        <w:t>долговременных</w:t>
      </w:r>
      <w:r>
        <w:t xml:space="preserve"> </w:t>
      </w:r>
      <w:r>
        <w:rPr>
          <w:rFonts w:hint="eastAsia"/>
        </w:rPr>
        <w:t>затрат</w:t>
      </w:r>
      <w:r>
        <w:t xml:space="preserve">, </w:t>
      </w:r>
      <w:r>
        <w:rPr>
          <w:rFonts w:hint="eastAsia"/>
        </w:rPr>
        <w:t>что</w:t>
      </w:r>
      <w:r>
        <w:t xml:space="preserve"> </w:t>
      </w:r>
      <w:r>
        <w:rPr>
          <w:rFonts w:hint="eastAsia"/>
        </w:rPr>
        <w:t>повышает</w:t>
      </w:r>
      <w:r>
        <w:t xml:space="preserve"> </w:t>
      </w:r>
      <w:r>
        <w:rPr>
          <w:rFonts w:hint="eastAsia"/>
        </w:rPr>
        <w:t>эффективность</w:t>
      </w:r>
      <w:r>
        <w:t xml:space="preserve"> </w:t>
      </w:r>
      <w:r>
        <w:rPr>
          <w:rFonts w:hint="eastAsia"/>
        </w:rPr>
        <w:t>экономических</w:t>
      </w:r>
      <w:r>
        <w:t xml:space="preserve"> </w:t>
      </w:r>
      <w:r>
        <w:rPr>
          <w:rFonts w:hint="eastAsia"/>
        </w:rPr>
        <w:t>оценок</w:t>
      </w:r>
      <w:r>
        <w:t>.</w:t>
      </w:r>
    </w:p>
    <w:p w14:paraId="157EE8F4" w14:textId="77777777" w:rsidR="001735E1" w:rsidRDefault="001735E1" w:rsidP="001735E1">
      <w:r>
        <w:t>18</w:t>
      </w:r>
    </w:p>
    <w:p w14:paraId="40BBA36B" w14:textId="77777777" w:rsidR="001735E1" w:rsidRDefault="001735E1" w:rsidP="001735E1">
      <w:r>
        <w:t xml:space="preserve"> </w:t>
      </w:r>
    </w:p>
    <w:p w14:paraId="79792459" w14:textId="77777777" w:rsidR="001735E1" w:rsidRDefault="001735E1" w:rsidP="001735E1">
      <w:r>
        <w:rPr>
          <w:rFonts w:hint="eastAsia"/>
        </w:rPr>
        <w:t>Затраты</w:t>
      </w:r>
      <w:r>
        <w:t xml:space="preserve"> </w:t>
      </w:r>
      <w:r>
        <w:rPr>
          <w:rFonts w:hint="eastAsia"/>
        </w:rPr>
        <w:t>на</w:t>
      </w:r>
      <w:r>
        <w:t xml:space="preserve"> </w:t>
      </w:r>
      <w:r>
        <w:rPr>
          <w:rFonts w:hint="eastAsia"/>
        </w:rPr>
        <w:t>содержание</w:t>
      </w:r>
      <w:r>
        <w:t xml:space="preserve"> </w:t>
      </w:r>
      <w:r>
        <w:rPr>
          <w:rFonts w:hint="eastAsia"/>
        </w:rPr>
        <w:t>транспортного</w:t>
      </w:r>
      <w:r>
        <w:t xml:space="preserve"> </w:t>
      </w:r>
      <w:r>
        <w:rPr>
          <w:rFonts w:hint="eastAsia"/>
        </w:rPr>
        <w:t>объекта</w:t>
      </w:r>
    </w:p>
    <w:p w14:paraId="37745A6D" w14:textId="77777777" w:rsidR="001735E1" w:rsidRDefault="001735E1" w:rsidP="001735E1">
      <w:r>
        <w:t xml:space="preserve"> </w:t>
      </w:r>
    </w:p>
    <w:p w14:paraId="05BDD740" w14:textId="77777777" w:rsidR="001735E1" w:rsidRDefault="001735E1" w:rsidP="001735E1">
      <w:r>
        <w:t xml:space="preserve"> </w:t>
      </w:r>
    </w:p>
    <w:p w14:paraId="5EF768F2" w14:textId="77777777" w:rsidR="001735E1" w:rsidRDefault="001735E1" w:rsidP="001735E1">
      <w:r>
        <w:rPr>
          <w:rFonts w:hint="eastAsia"/>
        </w:rPr>
        <w:t>Капитальные</w:t>
      </w:r>
      <w:r>
        <w:t xml:space="preserve"> </w:t>
      </w:r>
      <w:r>
        <w:rPr>
          <w:rFonts w:hint="eastAsia"/>
        </w:rPr>
        <w:t>затраты</w:t>
      </w:r>
      <w:r>
        <w:t xml:space="preserve"> </w:t>
      </w:r>
      <w:r>
        <w:rPr>
          <w:rFonts w:hint="eastAsia"/>
        </w:rPr>
        <w:t>на</w:t>
      </w:r>
    </w:p>
    <w:p w14:paraId="5481FCAE" w14:textId="77777777" w:rsidR="001735E1" w:rsidRDefault="001735E1" w:rsidP="001735E1">
      <w:r>
        <w:rPr>
          <w:rFonts w:hint="eastAsia"/>
        </w:rPr>
        <w:t>реконструкцию</w:t>
      </w:r>
      <w:r>
        <w:t xml:space="preserve"> </w:t>
      </w:r>
      <w:r>
        <w:rPr>
          <w:rFonts w:hint="eastAsia"/>
        </w:rPr>
        <w:t>старой</w:t>
      </w:r>
    </w:p>
    <w:p w14:paraId="19C78737" w14:textId="77777777" w:rsidR="001735E1" w:rsidRDefault="001735E1" w:rsidP="001735E1">
      <w:r>
        <w:rPr>
          <w:rFonts w:hint="eastAsia"/>
        </w:rPr>
        <w:t>инженерной</w:t>
      </w:r>
      <w:r>
        <w:t xml:space="preserve"> </w:t>
      </w:r>
      <w:r>
        <w:rPr>
          <w:rFonts w:hint="eastAsia"/>
        </w:rPr>
        <w:t>защиты</w:t>
      </w:r>
    </w:p>
    <w:p w14:paraId="169B00F4" w14:textId="77777777" w:rsidR="001735E1" w:rsidRDefault="001735E1" w:rsidP="001735E1">
      <w:r>
        <w:t xml:space="preserve"> </w:t>
      </w:r>
    </w:p>
    <w:p w14:paraId="53805E6A" w14:textId="77777777" w:rsidR="001735E1" w:rsidRDefault="001735E1" w:rsidP="001735E1">
      <w:r>
        <w:rPr>
          <w:rFonts w:hint="eastAsia"/>
        </w:rPr>
        <w:t>апитальные</w:t>
      </w:r>
      <w:r>
        <w:t xml:space="preserve"> </w:t>
      </w:r>
      <w:r>
        <w:rPr>
          <w:rFonts w:hint="eastAsia"/>
        </w:rPr>
        <w:t>затраты</w:t>
      </w:r>
      <w:r>
        <w:t xml:space="preserve"> </w:t>
      </w:r>
      <w:r>
        <w:rPr>
          <w:rFonts w:hint="eastAsia"/>
        </w:rPr>
        <w:t>на</w:t>
      </w:r>
      <w:r>
        <w:t xml:space="preserve"> </w:t>
      </w:r>
      <w:r>
        <w:rPr>
          <w:rFonts w:hint="eastAsia"/>
        </w:rPr>
        <w:t>ранее</w:t>
      </w:r>
      <w:r>
        <w:t xml:space="preserve"> </w:t>
      </w:r>
      <w:r>
        <w:rPr>
          <w:rFonts w:hint="eastAsia"/>
        </w:rPr>
        <w:t>не</w:t>
      </w:r>
      <w:r>
        <w:t xml:space="preserve"> </w:t>
      </w:r>
      <w:r>
        <w:rPr>
          <w:rFonts w:hint="eastAsia"/>
        </w:rPr>
        <w:t>предусмотренную</w:t>
      </w:r>
      <w:r>
        <w:t xml:space="preserve"> </w:t>
      </w:r>
      <w:r>
        <w:rPr>
          <w:rFonts w:hint="eastAsia"/>
        </w:rPr>
        <w:t>инженерную</w:t>
      </w:r>
      <w:r>
        <w:t xml:space="preserve"> </w:t>
      </w:r>
      <w:r>
        <w:rPr>
          <w:rFonts w:hint="eastAsia"/>
        </w:rPr>
        <w:t>защиту</w:t>
      </w:r>
    </w:p>
    <w:p w14:paraId="7EB2F72C" w14:textId="77777777" w:rsidR="001735E1" w:rsidRDefault="001735E1" w:rsidP="001735E1">
      <w:r>
        <w:t xml:space="preserve"> </w:t>
      </w:r>
    </w:p>
    <w:p w14:paraId="32C15E0D" w14:textId="77777777" w:rsidR="001735E1" w:rsidRDefault="001735E1" w:rsidP="001735E1">
      <w:r>
        <w:rPr>
          <w:rFonts w:hint="eastAsia"/>
        </w:rPr>
        <w:t>Рис</w:t>
      </w:r>
      <w:r>
        <w:t xml:space="preserve">. 4. </w:t>
      </w:r>
      <w:r>
        <w:rPr>
          <w:rFonts w:hint="eastAsia"/>
        </w:rPr>
        <w:t>Схема</w:t>
      </w:r>
      <w:r>
        <w:t xml:space="preserve"> </w:t>
      </w:r>
      <w:r>
        <w:rPr>
          <w:rFonts w:hint="eastAsia"/>
        </w:rPr>
        <w:t>составных</w:t>
      </w:r>
      <w:r>
        <w:t xml:space="preserve"> </w:t>
      </w:r>
      <w:r>
        <w:rPr>
          <w:rFonts w:hint="eastAsia"/>
        </w:rPr>
        <w:t>частей</w:t>
      </w:r>
      <w:r>
        <w:t xml:space="preserve"> </w:t>
      </w:r>
      <w:r>
        <w:rPr>
          <w:rFonts w:hint="eastAsia"/>
        </w:rPr>
        <w:t>затрат</w:t>
      </w:r>
      <w:r>
        <w:t xml:space="preserve"> </w:t>
      </w:r>
      <w:r>
        <w:rPr>
          <w:rFonts w:hint="eastAsia"/>
        </w:rPr>
        <w:t>на</w:t>
      </w:r>
      <w:r>
        <w:t xml:space="preserve"> </w:t>
      </w:r>
      <w:r>
        <w:rPr>
          <w:rFonts w:hint="eastAsia"/>
        </w:rPr>
        <w:t>содержание</w:t>
      </w:r>
      <w:r>
        <w:t xml:space="preserve"> </w:t>
      </w:r>
      <w:r>
        <w:rPr>
          <w:rFonts w:hint="eastAsia"/>
        </w:rPr>
        <w:t>транспортного</w:t>
      </w:r>
      <w:r>
        <w:t xml:space="preserve"> </w:t>
      </w:r>
      <w:r>
        <w:rPr>
          <w:rFonts w:hint="eastAsia"/>
        </w:rPr>
        <w:t>объекта</w:t>
      </w:r>
      <w:r>
        <w:t>.</w:t>
      </w:r>
    </w:p>
    <w:p w14:paraId="3F41F75C" w14:textId="77777777" w:rsidR="001735E1" w:rsidRDefault="001735E1" w:rsidP="001735E1">
      <w:r>
        <w:rPr>
          <w:rFonts w:hint="eastAsia"/>
        </w:rPr>
        <w:t>По</w:t>
      </w:r>
      <w:r>
        <w:t xml:space="preserve"> </w:t>
      </w:r>
      <w:r>
        <w:rPr>
          <w:rFonts w:hint="eastAsia"/>
        </w:rPr>
        <w:t>фондовым</w:t>
      </w:r>
      <w:r>
        <w:t xml:space="preserve"> </w:t>
      </w:r>
      <w:r>
        <w:rPr>
          <w:rFonts w:hint="eastAsia"/>
        </w:rPr>
        <w:t>данным</w:t>
      </w:r>
      <w:r>
        <w:t xml:space="preserve"> </w:t>
      </w:r>
      <w:r>
        <w:rPr>
          <w:rFonts w:hint="eastAsia"/>
        </w:rPr>
        <w:t>инженерно</w:t>
      </w:r>
      <w:r>
        <w:t>-</w:t>
      </w:r>
      <w:r>
        <w:rPr>
          <w:rFonts w:hint="eastAsia"/>
        </w:rPr>
        <w:t>геологических</w:t>
      </w:r>
      <w:r>
        <w:t xml:space="preserve"> </w:t>
      </w:r>
      <w:r>
        <w:rPr>
          <w:rFonts w:hint="eastAsia"/>
        </w:rPr>
        <w:t>обследований</w:t>
      </w:r>
      <w:r>
        <w:t xml:space="preserve"> 1972 </w:t>
      </w:r>
      <w:r>
        <w:rPr>
          <w:rFonts w:hint="eastAsia"/>
        </w:rPr>
        <w:t>года</w:t>
      </w:r>
      <w:r>
        <w:t xml:space="preserve">, </w:t>
      </w:r>
      <w:r>
        <w:rPr>
          <w:rFonts w:hint="eastAsia"/>
        </w:rPr>
        <w:t>просадки</w:t>
      </w:r>
      <w:r>
        <w:t xml:space="preserve"> </w:t>
      </w:r>
      <w:r>
        <w:rPr>
          <w:rFonts w:hint="eastAsia"/>
        </w:rPr>
        <w:t>развивались</w:t>
      </w:r>
      <w:r>
        <w:t xml:space="preserve"> </w:t>
      </w:r>
      <w:r>
        <w:rPr>
          <w:rFonts w:hint="eastAsia"/>
        </w:rPr>
        <w:t>с</w:t>
      </w:r>
      <w:r>
        <w:t xml:space="preserve"> </w:t>
      </w:r>
      <w:r>
        <w:rPr>
          <w:rFonts w:hint="eastAsia"/>
        </w:rPr>
        <w:t>начала</w:t>
      </w:r>
      <w:r>
        <w:t xml:space="preserve"> </w:t>
      </w:r>
      <w:r>
        <w:rPr>
          <w:rFonts w:hint="eastAsia"/>
        </w:rPr>
        <w:t>эксплуатации</w:t>
      </w:r>
      <w:r>
        <w:t xml:space="preserve"> </w:t>
      </w:r>
      <w:r>
        <w:rPr>
          <w:rFonts w:hint="eastAsia"/>
        </w:rPr>
        <w:t>дороги</w:t>
      </w:r>
      <w:r>
        <w:t xml:space="preserve">. </w:t>
      </w:r>
      <w:r>
        <w:rPr>
          <w:rFonts w:hint="eastAsia"/>
        </w:rPr>
        <w:t>Суммарная</w:t>
      </w:r>
      <w:r>
        <w:t xml:space="preserve"> </w:t>
      </w:r>
      <w:r>
        <w:rPr>
          <w:rFonts w:hint="eastAsia"/>
        </w:rPr>
        <w:t>величина</w:t>
      </w:r>
      <w:r>
        <w:t xml:space="preserve"> </w:t>
      </w:r>
      <w:r>
        <w:rPr>
          <w:rFonts w:hint="eastAsia"/>
        </w:rPr>
        <w:t>просадки</w:t>
      </w:r>
      <w:r>
        <w:t xml:space="preserve"> </w:t>
      </w:r>
      <w:r>
        <w:rPr>
          <w:rFonts w:hint="eastAsia"/>
        </w:rPr>
        <w:t>на</w:t>
      </w:r>
      <w:r>
        <w:t xml:space="preserve"> </w:t>
      </w:r>
      <w:r>
        <w:rPr>
          <w:rFonts w:hint="eastAsia"/>
        </w:rPr>
        <w:t>каждом</w:t>
      </w:r>
      <w:r>
        <w:t xml:space="preserve"> </w:t>
      </w:r>
      <w:r>
        <w:rPr>
          <w:rFonts w:hint="eastAsia"/>
        </w:rPr>
        <w:t>из</w:t>
      </w:r>
      <w:r>
        <w:t xml:space="preserve"> </w:t>
      </w:r>
      <w:r>
        <w:rPr>
          <w:rFonts w:hint="eastAsia"/>
        </w:rPr>
        <w:t>участков</w:t>
      </w:r>
      <w:r>
        <w:t xml:space="preserve"> </w:t>
      </w:r>
      <w:r>
        <w:rPr>
          <w:rFonts w:hint="eastAsia"/>
        </w:rPr>
        <w:t>составляла</w:t>
      </w:r>
      <w:r>
        <w:t xml:space="preserve"> 140-190 </w:t>
      </w:r>
      <w:r>
        <w:rPr>
          <w:rFonts w:hint="eastAsia"/>
        </w:rPr>
        <w:t>мм</w:t>
      </w:r>
      <w:r>
        <w:t xml:space="preserve"> </w:t>
      </w:r>
      <w:r>
        <w:rPr>
          <w:rFonts w:hint="eastAsia"/>
        </w:rPr>
        <w:t>в</w:t>
      </w:r>
      <w:r>
        <w:t xml:space="preserve"> </w:t>
      </w:r>
      <w:r>
        <w:rPr>
          <w:rFonts w:hint="eastAsia"/>
        </w:rPr>
        <w:t>год</w:t>
      </w:r>
      <w:r>
        <w:t xml:space="preserve">, </w:t>
      </w:r>
      <w:r>
        <w:rPr>
          <w:rFonts w:hint="eastAsia"/>
        </w:rPr>
        <w:t>но</w:t>
      </w:r>
      <w:r>
        <w:t xml:space="preserve"> </w:t>
      </w:r>
      <w:r>
        <w:rPr>
          <w:rFonts w:hint="eastAsia"/>
        </w:rPr>
        <w:t>в</w:t>
      </w:r>
      <w:r>
        <w:t xml:space="preserve"> </w:t>
      </w:r>
      <w:r>
        <w:rPr>
          <w:rFonts w:hint="eastAsia"/>
        </w:rPr>
        <w:t>отдельные</w:t>
      </w:r>
      <w:r>
        <w:t xml:space="preserve"> </w:t>
      </w:r>
      <w:r>
        <w:rPr>
          <w:rFonts w:hint="eastAsia"/>
        </w:rPr>
        <w:t>годы</w:t>
      </w:r>
      <w:r>
        <w:t xml:space="preserve"> </w:t>
      </w:r>
      <w:r>
        <w:rPr>
          <w:rFonts w:hint="eastAsia"/>
        </w:rPr>
        <w:t>увеличивалась</w:t>
      </w:r>
      <w:r>
        <w:t xml:space="preserve"> </w:t>
      </w:r>
      <w:r>
        <w:rPr>
          <w:rFonts w:hint="eastAsia"/>
        </w:rPr>
        <w:t>до</w:t>
      </w:r>
      <w:r>
        <w:t xml:space="preserve"> 230-250 </w:t>
      </w:r>
      <w:r>
        <w:rPr>
          <w:rFonts w:hint="eastAsia"/>
        </w:rPr>
        <w:t>мм</w:t>
      </w:r>
      <w:r>
        <w:t xml:space="preserve"> (</w:t>
      </w:r>
      <w:r>
        <w:rPr>
          <w:rFonts w:hint="eastAsia"/>
        </w:rPr>
        <w:t>в</w:t>
      </w:r>
      <w:r>
        <w:t xml:space="preserve"> 1953, 1959, 1966 </w:t>
      </w:r>
      <w:r>
        <w:rPr>
          <w:rFonts w:hint="eastAsia"/>
        </w:rPr>
        <w:t>и</w:t>
      </w:r>
      <w:r>
        <w:t xml:space="preserve"> 1968 </w:t>
      </w:r>
      <w:r>
        <w:rPr>
          <w:rFonts w:hint="eastAsia"/>
        </w:rPr>
        <w:t>г</w:t>
      </w:r>
      <w:r>
        <w:t>.</w:t>
      </w:r>
      <w:r>
        <w:rPr>
          <w:rFonts w:hint="eastAsia"/>
        </w:rPr>
        <w:t>г</w:t>
      </w:r>
      <w:r>
        <w:t xml:space="preserve">.). </w:t>
      </w:r>
      <w:r>
        <w:rPr>
          <w:rFonts w:hint="eastAsia"/>
        </w:rPr>
        <w:t>По</w:t>
      </w:r>
      <w:r>
        <w:t xml:space="preserve"> </w:t>
      </w:r>
      <w:r>
        <w:rPr>
          <w:rFonts w:hint="eastAsia"/>
        </w:rPr>
        <w:t>данным</w:t>
      </w:r>
      <w:r>
        <w:t xml:space="preserve"> </w:t>
      </w:r>
      <w:r>
        <w:rPr>
          <w:rFonts w:hint="eastAsia"/>
        </w:rPr>
        <w:t>инженерных</w:t>
      </w:r>
      <w:r>
        <w:t xml:space="preserve"> </w:t>
      </w:r>
      <w:r>
        <w:rPr>
          <w:rFonts w:hint="eastAsia"/>
        </w:rPr>
        <w:t>изысканий</w:t>
      </w:r>
      <w:r>
        <w:t xml:space="preserve">, </w:t>
      </w:r>
      <w:r>
        <w:rPr>
          <w:rFonts w:hint="eastAsia"/>
        </w:rPr>
        <w:t>для</w:t>
      </w:r>
      <w:r>
        <w:t xml:space="preserve"> </w:t>
      </w:r>
      <w:r>
        <w:rPr>
          <w:rFonts w:hint="eastAsia"/>
        </w:rPr>
        <w:t>исправления</w:t>
      </w:r>
      <w:r>
        <w:t xml:space="preserve"> </w:t>
      </w:r>
      <w:r>
        <w:rPr>
          <w:rFonts w:hint="eastAsia"/>
        </w:rPr>
        <w:t>просадок</w:t>
      </w:r>
      <w:r>
        <w:t xml:space="preserve"> </w:t>
      </w:r>
      <w:r>
        <w:rPr>
          <w:rFonts w:hint="eastAsia"/>
        </w:rPr>
        <w:t>ежегодно</w:t>
      </w:r>
      <w:r>
        <w:t xml:space="preserve"> </w:t>
      </w:r>
      <w:r>
        <w:rPr>
          <w:rFonts w:hint="eastAsia"/>
        </w:rPr>
        <w:t>на</w:t>
      </w:r>
      <w:r>
        <w:t xml:space="preserve"> </w:t>
      </w:r>
      <w:r>
        <w:rPr>
          <w:rFonts w:hint="eastAsia"/>
        </w:rPr>
        <w:t>подъемку</w:t>
      </w:r>
      <w:r>
        <w:t xml:space="preserve"> </w:t>
      </w:r>
      <w:r>
        <w:rPr>
          <w:rFonts w:hint="eastAsia"/>
        </w:rPr>
        <w:t>пути</w:t>
      </w:r>
      <w:r>
        <w:t xml:space="preserve"> </w:t>
      </w:r>
      <w:r>
        <w:rPr>
          <w:rFonts w:hint="eastAsia"/>
        </w:rPr>
        <w:t>на</w:t>
      </w:r>
      <w:r>
        <w:t xml:space="preserve"> </w:t>
      </w:r>
      <w:r>
        <w:rPr>
          <w:rFonts w:hint="eastAsia"/>
        </w:rPr>
        <w:t>один</w:t>
      </w:r>
      <w:r>
        <w:t xml:space="preserve"> </w:t>
      </w:r>
      <w:r>
        <w:rPr>
          <w:rFonts w:hint="eastAsia"/>
        </w:rPr>
        <w:t>участок</w:t>
      </w:r>
      <w:r>
        <w:t xml:space="preserve"> </w:t>
      </w:r>
      <w:r>
        <w:rPr>
          <w:rFonts w:hint="eastAsia"/>
        </w:rPr>
        <w:t>расходуется</w:t>
      </w:r>
      <w:r>
        <w:t xml:space="preserve"> 70-90 </w:t>
      </w:r>
      <w:r>
        <w:rPr>
          <w:rFonts w:hint="eastAsia"/>
        </w:rPr>
        <w:t>м³</w:t>
      </w:r>
      <w:r>
        <w:t xml:space="preserve"> </w:t>
      </w:r>
      <w:r>
        <w:rPr>
          <w:rFonts w:hint="eastAsia"/>
        </w:rPr>
        <w:t>балласта</w:t>
      </w:r>
      <w:r>
        <w:t xml:space="preserve">. </w:t>
      </w:r>
      <w:r>
        <w:rPr>
          <w:rFonts w:hint="eastAsia"/>
        </w:rPr>
        <w:t>Для</w:t>
      </w:r>
      <w:r>
        <w:t xml:space="preserve"> </w:t>
      </w:r>
      <w:r>
        <w:rPr>
          <w:rFonts w:hint="eastAsia"/>
        </w:rPr>
        <w:t>предотвращения</w:t>
      </w:r>
      <w:r>
        <w:t xml:space="preserve"> </w:t>
      </w:r>
      <w:r>
        <w:rPr>
          <w:rFonts w:hint="eastAsia"/>
        </w:rPr>
        <w:t>появления</w:t>
      </w:r>
      <w:r>
        <w:t xml:space="preserve"> </w:t>
      </w:r>
      <w:r>
        <w:rPr>
          <w:rFonts w:hint="eastAsia"/>
        </w:rPr>
        <w:t>деформаций</w:t>
      </w:r>
      <w:r>
        <w:t xml:space="preserve"> </w:t>
      </w:r>
      <w:r>
        <w:rPr>
          <w:rFonts w:hint="eastAsia"/>
        </w:rPr>
        <w:t>или</w:t>
      </w:r>
      <w:r>
        <w:t xml:space="preserve"> </w:t>
      </w:r>
      <w:r>
        <w:rPr>
          <w:rFonts w:hint="eastAsia"/>
        </w:rPr>
        <w:t>же</w:t>
      </w:r>
      <w:r>
        <w:t xml:space="preserve"> </w:t>
      </w:r>
      <w:r>
        <w:rPr>
          <w:rFonts w:hint="eastAsia"/>
        </w:rPr>
        <w:t>приостановки</w:t>
      </w:r>
      <w:r>
        <w:t xml:space="preserve"> </w:t>
      </w:r>
      <w:r>
        <w:rPr>
          <w:rFonts w:hint="eastAsia"/>
        </w:rPr>
        <w:t>развития</w:t>
      </w:r>
      <w:r>
        <w:t xml:space="preserve"> </w:t>
      </w:r>
      <w:r>
        <w:rPr>
          <w:rFonts w:hint="eastAsia"/>
        </w:rPr>
        <w:t>процессов</w:t>
      </w:r>
      <w:r>
        <w:t xml:space="preserve"> </w:t>
      </w:r>
      <w:r>
        <w:rPr>
          <w:rFonts w:hint="eastAsia"/>
        </w:rPr>
        <w:t>рекомендуется</w:t>
      </w:r>
      <w:r>
        <w:t xml:space="preserve"> </w:t>
      </w:r>
      <w:r>
        <w:rPr>
          <w:rFonts w:hint="eastAsia"/>
        </w:rPr>
        <w:t>использование</w:t>
      </w:r>
      <w:r>
        <w:t xml:space="preserve"> </w:t>
      </w:r>
      <w:r>
        <w:rPr>
          <w:rFonts w:hint="eastAsia"/>
        </w:rPr>
        <w:t>инженерной</w:t>
      </w:r>
      <w:r>
        <w:t xml:space="preserve"> </w:t>
      </w:r>
      <w:r>
        <w:rPr>
          <w:rFonts w:hint="eastAsia"/>
        </w:rPr>
        <w:t>защиты</w:t>
      </w:r>
      <w:r>
        <w:t xml:space="preserve"> </w:t>
      </w:r>
      <w:r>
        <w:rPr>
          <w:rFonts w:hint="eastAsia"/>
        </w:rPr>
        <w:t>в</w:t>
      </w:r>
      <w:r>
        <w:t xml:space="preserve"> </w:t>
      </w:r>
      <w:r>
        <w:rPr>
          <w:rFonts w:hint="eastAsia"/>
        </w:rPr>
        <w:t>виде</w:t>
      </w:r>
      <w:r>
        <w:t xml:space="preserve"> </w:t>
      </w:r>
      <w:r>
        <w:rPr>
          <w:rFonts w:hint="eastAsia"/>
        </w:rPr>
        <w:t>термостабизаторов</w:t>
      </w:r>
      <w:r>
        <w:t xml:space="preserve"> </w:t>
      </w:r>
      <w:r>
        <w:rPr>
          <w:rFonts w:hint="eastAsia"/>
        </w:rPr>
        <w:t>и</w:t>
      </w:r>
      <w:r>
        <w:t xml:space="preserve"> </w:t>
      </w:r>
      <w:r>
        <w:rPr>
          <w:rFonts w:hint="eastAsia"/>
        </w:rPr>
        <w:t>подбаластных</w:t>
      </w:r>
      <w:r>
        <w:t xml:space="preserve"> </w:t>
      </w:r>
      <w:r>
        <w:rPr>
          <w:rFonts w:hint="eastAsia"/>
        </w:rPr>
        <w:t>матов</w:t>
      </w:r>
      <w:r>
        <w:t>.</w:t>
      </w:r>
    </w:p>
    <w:p w14:paraId="60BB47B5" w14:textId="77777777" w:rsidR="001735E1" w:rsidRDefault="001735E1" w:rsidP="001735E1">
      <w:r>
        <w:rPr>
          <w:rFonts w:hint="eastAsia"/>
        </w:rPr>
        <w:t>Эксплуатационные</w:t>
      </w:r>
      <w:r>
        <w:t xml:space="preserve"> </w:t>
      </w:r>
      <w:r>
        <w:rPr>
          <w:rFonts w:hint="eastAsia"/>
        </w:rPr>
        <w:t>затраты</w:t>
      </w:r>
      <w:r>
        <w:t xml:space="preserve">, </w:t>
      </w:r>
      <w:r>
        <w:rPr>
          <w:rFonts w:hint="eastAsia"/>
        </w:rPr>
        <w:t>связанные</w:t>
      </w:r>
      <w:r>
        <w:t xml:space="preserve"> </w:t>
      </w:r>
      <w:r>
        <w:rPr>
          <w:rFonts w:hint="eastAsia"/>
        </w:rPr>
        <w:t>с</w:t>
      </w:r>
      <w:r>
        <w:t xml:space="preserve"> </w:t>
      </w:r>
      <w:r>
        <w:rPr>
          <w:rFonts w:hint="eastAsia"/>
        </w:rPr>
        <w:t>подсыпкой</w:t>
      </w:r>
      <w:r>
        <w:t xml:space="preserve"> </w:t>
      </w:r>
      <w:r>
        <w:rPr>
          <w:rFonts w:hint="eastAsia"/>
        </w:rPr>
        <w:t>гравия</w:t>
      </w:r>
      <w:r>
        <w:t xml:space="preserve"> </w:t>
      </w:r>
      <w:r>
        <w:rPr>
          <w:rFonts w:hint="eastAsia"/>
        </w:rPr>
        <w:t>под</w:t>
      </w:r>
      <w:r>
        <w:t xml:space="preserve"> </w:t>
      </w:r>
      <w:r>
        <w:rPr>
          <w:rFonts w:hint="eastAsia"/>
        </w:rPr>
        <w:t>рельсово</w:t>
      </w:r>
      <w:r>
        <w:t>-</w:t>
      </w:r>
      <w:r>
        <w:rPr>
          <w:rFonts w:hint="eastAsia"/>
        </w:rPr>
        <w:t>шпальную</w:t>
      </w:r>
      <w:r>
        <w:t xml:space="preserve"> </w:t>
      </w:r>
      <w:r>
        <w:rPr>
          <w:rFonts w:hint="eastAsia"/>
        </w:rPr>
        <w:t>решётку</w:t>
      </w:r>
      <w:r>
        <w:t xml:space="preserve"> </w:t>
      </w:r>
      <w:r>
        <w:rPr>
          <w:rFonts w:hint="eastAsia"/>
        </w:rPr>
        <w:t>составили</w:t>
      </w:r>
      <w:r>
        <w:t xml:space="preserve"> 31 416 000 </w:t>
      </w:r>
      <w:r>
        <w:rPr>
          <w:rFonts w:hint="eastAsia"/>
        </w:rPr>
        <w:t>рублей</w:t>
      </w:r>
      <w:r>
        <w:t xml:space="preserve"> (</w:t>
      </w:r>
      <w:r>
        <w:rPr>
          <w:rFonts w:hint="eastAsia"/>
        </w:rPr>
        <w:t>на</w:t>
      </w:r>
      <w:r>
        <w:t xml:space="preserve"> </w:t>
      </w:r>
      <w:r>
        <w:rPr>
          <w:rFonts w:hint="eastAsia"/>
        </w:rPr>
        <w:t>период</w:t>
      </w:r>
      <w:r>
        <w:t xml:space="preserve"> </w:t>
      </w:r>
      <w:r>
        <w:rPr>
          <w:rFonts w:hint="eastAsia"/>
        </w:rPr>
        <w:t>с</w:t>
      </w:r>
      <w:r>
        <w:t xml:space="preserve"> 1943-2015 </w:t>
      </w:r>
      <w:r>
        <w:rPr>
          <w:rFonts w:hint="eastAsia"/>
        </w:rPr>
        <w:t>г</w:t>
      </w:r>
      <w:r>
        <w:t xml:space="preserve">.) </w:t>
      </w:r>
      <w:r>
        <w:rPr>
          <w:rFonts w:hint="eastAsia"/>
        </w:rPr>
        <w:t>по</w:t>
      </w:r>
      <w:r>
        <w:t xml:space="preserve"> </w:t>
      </w:r>
      <w:r>
        <w:rPr>
          <w:rFonts w:hint="eastAsia"/>
        </w:rPr>
        <w:t>приведённому</w:t>
      </w:r>
      <w:r>
        <w:t xml:space="preserve"> </w:t>
      </w:r>
      <w:r>
        <w:rPr>
          <w:rFonts w:hint="eastAsia"/>
        </w:rPr>
        <w:t>курсу</w:t>
      </w:r>
      <w:r>
        <w:t xml:space="preserve"> </w:t>
      </w:r>
      <w:r>
        <w:rPr>
          <w:rFonts w:hint="eastAsia"/>
        </w:rPr>
        <w:t>Центрального</w:t>
      </w:r>
      <w:r>
        <w:t xml:space="preserve"> </w:t>
      </w:r>
      <w:r>
        <w:rPr>
          <w:rFonts w:hint="eastAsia"/>
        </w:rPr>
        <w:t>Банка</w:t>
      </w:r>
      <w:r>
        <w:t xml:space="preserve"> </w:t>
      </w:r>
      <w:r>
        <w:rPr>
          <w:rFonts w:hint="eastAsia"/>
        </w:rPr>
        <w:t>России</w:t>
      </w:r>
      <w:r>
        <w:t xml:space="preserve"> </w:t>
      </w:r>
      <w:r>
        <w:rPr>
          <w:rFonts w:hint="eastAsia"/>
        </w:rPr>
        <w:t>на</w:t>
      </w:r>
      <w:r>
        <w:t xml:space="preserve"> 2017 </w:t>
      </w:r>
      <w:r>
        <w:rPr>
          <w:rFonts w:hint="eastAsia"/>
        </w:rPr>
        <w:t>год</w:t>
      </w:r>
      <w:r>
        <w:t>.</w:t>
      </w:r>
    </w:p>
    <w:p w14:paraId="0BBAC8F1" w14:textId="77777777" w:rsidR="001735E1" w:rsidRDefault="001735E1" w:rsidP="001735E1">
      <w:r>
        <w:rPr>
          <w:rFonts w:hint="eastAsia"/>
        </w:rPr>
        <w:lastRenderedPageBreak/>
        <w:t>На</w:t>
      </w:r>
      <w:r>
        <w:tab/>
      </w:r>
      <w:r>
        <w:rPr>
          <w:rFonts w:hint="eastAsia"/>
        </w:rPr>
        <w:t>участке</w:t>
      </w:r>
      <w:r>
        <w:tab/>
      </w:r>
      <w:r>
        <w:rPr>
          <w:rFonts w:hint="eastAsia"/>
        </w:rPr>
        <w:t>исследований</w:t>
      </w:r>
      <w:r>
        <w:tab/>
      </w:r>
      <w:r>
        <w:rPr>
          <w:rFonts w:hint="eastAsia"/>
        </w:rPr>
        <w:t>было</w:t>
      </w:r>
      <w:r>
        <w:tab/>
      </w:r>
      <w:r>
        <w:rPr>
          <w:rFonts w:hint="eastAsia"/>
        </w:rPr>
        <w:t>обнаружено</w:t>
      </w:r>
      <w:r>
        <w:tab/>
        <w:t>11</w:t>
      </w:r>
      <w:r>
        <w:tab/>
      </w:r>
      <w:r>
        <w:rPr>
          <w:rFonts w:hint="eastAsia"/>
        </w:rPr>
        <w:t>деформаций</w:t>
      </w:r>
      <w:r>
        <w:t>,</w:t>
      </w:r>
    </w:p>
    <w:p w14:paraId="17BB8564" w14:textId="77777777" w:rsidR="001735E1" w:rsidRDefault="001735E1" w:rsidP="001735E1">
      <w:r>
        <w:rPr>
          <w:rFonts w:hint="eastAsia"/>
        </w:rPr>
        <w:t>обусловленных</w:t>
      </w:r>
      <w:r>
        <w:t xml:space="preserve"> </w:t>
      </w:r>
      <w:r>
        <w:rPr>
          <w:rFonts w:hint="eastAsia"/>
        </w:rPr>
        <w:t>термопросадками</w:t>
      </w:r>
      <w:r>
        <w:t xml:space="preserve"> </w:t>
      </w:r>
      <w:r>
        <w:rPr>
          <w:rFonts w:hint="eastAsia"/>
        </w:rPr>
        <w:t>оттаивающих</w:t>
      </w:r>
      <w:r>
        <w:t xml:space="preserve"> </w:t>
      </w:r>
      <w:r>
        <w:rPr>
          <w:rFonts w:hint="eastAsia"/>
        </w:rPr>
        <w:t>многолетнемёрзлых</w:t>
      </w:r>
      <w:r>
        <w:t xml:space="preserve"> </w:t>
      </w:r>
      <w:r>
        <w:rPr>
          <w:rFonts w:hint="eastAsia"/>
        </w:rPr>
        <w:t>грунтов</w:t>
      </w:r>
      <w:r>
        <w:t xml:space="preserve">. </w:t>
      </w:r>
      <w:r>
        <w:rPr>
          <w:rFonts w:hint="eastAsia"/>
        </w:rPr>
        <w:t>На</w:t>
      </w:r>
      <w:r>
        <w:t xml:space="preserve"> 550 </w:t>
      </w:r>
      <w:r>
        <w:rPr>
          <w:rFonts w:hint="eastAsia"/>
        </w:rPr>
        <w:t>погонных</w:t>
      </w:r>
      <w:r>
        <w:t xml:space="preserve"> </w:t>
      </w:r>
      <w:r>
        <w:rPr>
          <w:rFonts w:hint="eastAsia"/>
        </w:rPr>
        <w:t>метров</w:t>
      </w:r>
      <w:r>
        <w:t xml:space="preserve"> </w:t>
      </w:r>
      <w:r>
        <w:rPr>
          <w:rFonts w:hint="eastAsia"/>
        </w:rPr>
        <w:t>необходимо</w:t>
      </w:r>
      <w:r>
        <w:t xml:space="preserve"> </w:t>
      </w:r>
      <w:r>
        <w:rPr>
          <w:rFonts w:hint="eastAsia"/>
        </w:rPr>
        <w:t>установить</w:t>
      </w:r>
      <w:r>
        <w:t xml:space="preserve"> 275 </w:t>
      </w:r>
      <w:r>
        <w:rPr>
          <w:rFonts w:hint="eastAsia"/>
        </w:rPr>
        <w:t>термостабилизаторов</w:t>
      </w:r>
      <w:r>
        <w:t xml:space="preserve">. </w:t>
      </w:r>
      <w:r>
        <w:rPr>
          <w:rFonts w:hint="eastAsia"/>
        </w:rPr>
        <w:t>Оценка</w:t>
      </w:r>
      <w:r>
        <w:t xml:space="preserve"> </w:t>
      </w:r>
      <w:r>
        <w:rPr>
          <w:rFonts w:hint="eastAsia"/>
        </w:rPr>
        <w:t>их</w:t>
      </w:r>
      <w:r>
        <w:t xml:space="preserve"> </w:t>
      </w:r>
      <w:r>
        <w:rPr>
          <w:rFonts w:hint="eastAsia"/>
        </w:rPr>
        <w:t>стоимости</w:t>
      </w:r>
      <w:r>
        <w:t xml:space="preserve"> </w:t>
      </w:r>
      <w:r>
        <w:rPr>
          <w:rFonts w:hint="eastAsia"/>
        </w:rPr>
        <w:t>составляет</w:t>
      </w:r>
      <w:r>
        <w:t xml:space="preserve"> 16 472 500 </w:t>
      </w:r>
      <w:r>
        <w:rPr>
          <w:rFonts w:hint="eastAsia"/>
        </w:rPr>
        <w:t>руб</w:t>
      </w:r>
      <w:r>
        <w:t xml:space="preserve">. </w:t>
      </w:r>
      <w:r>
        <w:rPr>
          <w:rFonts w:hint="eastAsia"/>
        </w:rPr>
        <w:t>Так</w:t>
      </w:r>
      <w:r>
        <w:t xml:space="preserve"> </w:t>
      </w:r>
      <w:r>
        <w:rPr>
          <w:rFonts w:hint="eastAsia"/>
        </w:rPr>
        <w:t>как</w:t>
      </w:r>
      <w:r>
        <w:t xml:space="preserve"> </w:t>
      </w:r>
      <w:r>
        <w:rPr>
          <w:rFonts w:hint="eastAsia"/>
        </w:rPr>
        <w:t>срок</w:t>
      </w:r>
      <w:r>
        <w:t xml:space="preserve"> </w:t>
      </w:r>
      <w:r>
        <w:rPr>
          <w:rFonts w:hint="eastAsia"/>
        </w:rPr>
        <w:t>эксплуатации</w:t>
      </w:r>
      <w:r>
        <w:t xml:space="preserve"> </w:t>
      </w:r>
      <w:r>
        <w:rPr>
          <w:rFonts w:hint="eastAsia"/>
        </w:rPr>
        <w:t>термостабилизаторов</w:t>
      </w:r>
      <w:r>
        <w:t xml:space="preserve"> </w:t>
      </w:r>
      <w:r>
        <w:rPr>
          <w:rFonts w:hint="eastAsia"/>
        </w:rPr>
        <w:t>составляет</w:t>
      </w:r>
      <w:r>
        <w:t xml:space="preserve"> 15 </w:t>
      </w:r>
      <w:r>
        <w:rPr>
          <w:rFonts w:hint="eastAsia"/>
        </w:rPr>
        <w:t>лет</w:t>
      </w:r>
      <w:r>
        <w:t xml:space="preserve">, </w:t>
      </w:r>
      <w:r>
        <w:rPr>
          <w:rFonts w:hint="eastAsia"/>
        </w:rPr>
        <w:t>а</w:t>
      </w:r>
      <w:r>
        <w:t xml:space="preserve"> </w:t>
      </w:r>
      <w:r>
        <w:rPr>
          <w:rFonts w:hint="eastAsia"/>
        </w:rPr>
        <w:t>эксплуатируется</w:t>
      </w:r>
      <w:r>
        <w:t xml:space="preserve"> </w:t>
      </w:r>
      <w:r>
        <w:rPr>
          <w:rFonts w:hint="eastAsia"/>
        </w:rPr>
        <w:t>дорога</w:t>
      </w:r>
      <w:r>
        <w:t xml:space="preserve"> 72 </w:t>
      </w:r>
      <w:r>
        <w:rPr>
          <w:rFonts w:hint="eastAsia"/>
        </w:rPr>
        <w:t>года</w:t>
      </w:r>
      <w:r>
        <w:t xml:space="preserve"> (</w:t>
      </w:r>
      <w:r>
        <w:rPr>
          <w:rFonts w:hint="eastAsia"/>
        </w:rPr>
        <w:t>на</w:t>
      </w:r>
      <w:r>
        <w:t xml:space="preserve"> </w:t>
      </w:r>
      <w:r>
        <w:rPr>
          <w:rFonts w:hint="eastAsia"/>
        </w:rPr>
        <w:t>период</w:t>
      </w:r>
      <w:r>
        <w:t xml:space="preserve"> 2015 </w:t>
      </w:r>
      <w:r>
        <w:rPr>
          <w:rFonts w:hint="eastAsia"/>
        </w:rPr>
        <w:t>г</w:t>
      </w:r>
      <w:r>
        <w:t xml:space="preserve">.), </w:t>
      </w:r>
      <w:r>
        <w:rPr>
          <w:rFonts w:hint="eastAsia"/>
        </w:rPr>
        <w:t>необходимо</w:t>
      </w:r>
      <w:r>
        <w:t xml:space="preserve"> </w:t>
      </w:r>
      <w:r>
        <w:rPr>
          <w:rFonts w:hint="eastAsia"/>
        </w:rPr>
        <w:t>было</w:t>
      </w:r>
      <w:r>
        <w:t xml:space="preserve"> </w:t>
      </w:r>
      <w:r>
        <w:rPr>
          <w:rFonts w:hint="eastAsia"/>
        </w:rPr>
        <w:t>бы</w:t>
      </w:r>
      <w:r>
        <w:t xml:space="preserve"> </w:t>
      </w:r>
      <w:r>
        <w:rPr>
          <w:rFonts w:hint="eastAsia"/>
        </w:rPr>
        <w:t>пять</w:t>
      </w:r>
      <w:r>
        <w:t xml:space="preserve"> </w:t>
      </w:r>
      <w:r>
        <w:rPr>
          <w:rFonts w:hint="eastAsia"/>
        </w:rPr>
        <w:t>раз</w:t>
      </w:r>
      <w:r>
        <w:t xml:space="preserve"> </w:t>
      </w:r>
      <w:r>
        <w:rPr>
          <w:rFonts w:hint="eastAsia"/>
        </w:rPr>
        <w:t>обновить</w:t>
      </w:r>
      <w:r>
        <w:t xml:space="preserve"> </w:t>
      </w:r>
      <w:r>
        <w:rPr>
          <w:rFonts w:hint="eastAsia"/>
        </w:rPr>
        <w:t>системы</w:t>
      </w:r>
      <w:r>
        <w:t xml:space="preserve"> </w:t>
      </w:r>
      <w:r>
        <w:rPr>
          <w:rFonts w:hint="eastAsia"/>
        </w:rPr>
        <w:t>защиты</w:t>
      </w:r>
      <w:r>
        <w:t xml:space="preserve">, </w:t>
      </w:r>
      <w:r>
        <w:rPr>
          <w:rFonts w:hint="eastAsia"/>
        </w:rPr>
        <w:t>что</w:t>
      </w:r>
      <w:r>
        <w:t xml:space="preserve"> </w:t>
      </w:r>
      <w:r>
        <w:rPr>
          <w:rFonts w:hint="eastAsia"/>
        </w:rPr>
        <w:t>потребовало</w:t>
      </w:r>
      <w:r>
        <w:t xml:space="preserve"> </w:t>
      </w:r>
      <w:r>
        <w:rPr>
          <w:rFonts w:hint="eastAsia"/>
        </w:rPr>
        <w:t>бы</w:t>
      </w:r>
      <w:r>
        <w:t xml:space="preserve">   82 362 500 </w:t>
      </w:r>
      <w:r>
        <w:rPr>
          <w:rFonts w:hint="eastAsia"/>
        </w:rPr>
        <w:t>руб</w:t>
      </w:r>
      <w:r>
        <w:t>.</w:t>
      </w:r>
    </w:p>
    <w:p w14:paraId="0FF91DE1" w14:textId="77777777" w:rsidR="001735E1" w:rsidRDefault="001735E1" w:rsidP="001735E1">
      <w:r>
        <w:t>19</w:t>
      </w:r>
    </w:p>
    <w:p w14:paraId="62FBFE54" w14:textId="77777777" w:rsidR="001735E1" w:rsidRDefault="001735E1" w:rsidP="001735E1">
      <w:r>
        <w:t xml:space="preserve"> </w:t>
      </w:r>
    </w:p>
    <w:p w14:paraId="7858C231" w14:textId="77777777" w:rsidR="001735E1" w:rsidRDefault="001735E1" w:rsidP="001735E1">
      <w:r>
        <w:rPr>
          <w:rFonts w:hint="eastAsia"/>
        </w:rPr>
        <w:t>Если</w:t>
      </w:r>
      <w:r>
        <w:t xml:space="preserve"> </w:t>
      </w:r>
      <w:r>
        <w:rPr>
          <w:rFonts w:hint="eastAsia"/>
        </w:rPr>
        <w:t>рассматривать</w:t>
      </w:r>
      <w:r>
        <w:t xml:space="preserve"> </w:t>
      </w:r>
      <w:r>
        <w:rPr>
          <w:rFonts w:hint="eastAsia"/>
        </w:rPr>
        <w:t>деформации</w:t>
      </w:r>
      <w:r>
        <w:t xml:space="preserve">, </w:t>
      </w:r>
      <w:r>
        <w:rPr>
          <w:rFonts w:hint="eastAsia"/>
        </w:rPr>
        <w:t>возникшие</w:t>
      </w:r>
      <w:r>
        <w:t xml:space="preserve"> </w:t>
      </w:r>
      <w:r>
        <w:rPr>
          <w:rFonts w:hint="eastAsia"/>
        </w:rPr>
        <w:t>только</w:t>
      </w:r>
      <w:r>
        <w:t xml:space="preserve"> </w:t>
      </w:r>
      <w:r>
        <w:rPr>
          <w:rFonts w:hint="eastAsia"/>
        </w:rPr>
        <w:t>в</w:t>
      </w:r>
      <w:r>
        <w:t xml:space="preserve"> </w:t>
      </w:r>
      <w:r>
        <w:rPr>
          <w:rFonts w:hint="eastAsia"/>
        </w:rPr>
        <w:t>результате</w:t>
      </w:r>
      <w:r>
        <w:t xml:space="preserve"> </w:t>
      </w:r>
      <w:r>
        <w:rPr>
          <w:rFonts w:hint="eastAsia"/>
        </w:rPr>
        <w:t>выпора</w:t>
      </w:r>
      <w:r>
        <w:t xml:space="preserve"> </w:t>
      </w:r>
      <w:r>
        <w:rPr>
          <w:rFonts w:hint="eastAsia"/>
        </w:rPr>
        <w:t>талого</w:t>
      </w:r>
      <w:r>
        <w:t xml:space="preserve"> </w:t>
      </w:r>
      <w:r>
        <w:rPr>
          <w:rFonts w:hint="eastAsia"/>
        </w:rPr>
        <w:t>тиксотропного</w:t>
      </w:r>
      <w:r>
        <w:t xml:space="preserve"> </w:t>
      </w:r>
      <w:r>
        <w:rPr>
          <w:rFonts w:hint="eastAsia"/>
        </w:rPr>
        <w:t>грунта</w:t>
      </w:r>
      <w:r>
        <w:t xml:space="preserve"> (</w:t>
      </w:r>
      <w:r>
        <w:rPr>
          <w:rFonts w:hint="eastAsia"/>
        </w:rPr>
        <w:t>их</w:t>
      </w:r>
      <w:r>
        <w:t xml:space="preserve"> </w:t>
      </w:r>
      <w:r>
        <w:rPr>
          <w:rFonts w:hint="eastAsia"/>
        </w:rPr>
        <w:t>количество</w:t>
      </w:r>
      <w:r>
        <w:t xml:space="preserve"> </w:t>
      </w:r>
      <w:r>
        <w:rPr>
          <w:rFonts w:hint="eastAsia"/>
        </w:rPr>
        <w:t>составляет</w:t>
      </w:r>
      <w:r>
        <w:t xml:space="preserve"> 16 </w:t>
      </w:r>
      <w:r>
        <w:rPr>
          <w:rFonts w:hint="eastAsia"/>
        </w:rPr>
        <w:t>единиц</w:t>
      </w:r>
      <w:r>
        <w:t xml:space="preserve">) </w:t>
      </w:r>
      <w:r>
        <w:rPr>
          <w:rFonts w:hint="eastAsia"/>
        </w:rPr>
        <w:t>то</w:t>
      </w:r>
      <w:r>
        <w:t xml:space="preserve"> </w:t>
      </w:r>
      <w:r>
        <w:rPr>
          <w:rFonts w:hint="eastAsia"/>
        </w:rPr>
        <w:t>на</w:t>
      </w:r>
      <w:r>
        <w:t xml:space="preserve"> 800 </w:t>
      </w:r>
      <w:r>
        <w:rPr>
          <w:rFonts w:hint="eastAsia"/>
        </w:rPr>
        <w:t>погонных</w:t>
      </w:r>
      <w:r>
        <w:t xml:space="preserve"> </w:t>
      </w:r>
      <w:r>
        <w:rPr>
          <w:rFonts w:hint="eastAsia"/>
        </w:rPr>
        <w:t>метров</w:t>
      </w:r>
      <w:r>
        <w:t xml:space="preserve"> </w:t>
      </w:r>
      <w:r>
        <w:rPr>
          <w:rFonts w:hint="eastAsia"/>
        </w:rPr>
        <w:t>железнодорожного</w:t>
      </w:r>
      <w:r>
        <w:t xml:space="preserve"> </w:t>
      </w:r>
      <w:r>
        <w:rPr>
          <w:rFonts w:hint="eastAsia"/>
        </w:rPr>
        <w:t>полотна</w:t>
      </w:r>
      <w:r>
        <w:t xml:space="preserve"> </w:t>
      </w:r>
      <w:r>
        <w:rPr>
          <w:rFonts w:hint="eastAsia"/>
        </w:rPr>
        <w:t>потребуется</w:t>
      </w:r>
      <w:r>
        <w:t xml:space="preserve">: 5 586 400 </w:t>
      </w:r>
      <w:r>
        <w:rPr>
          <w:rFonts w:hint="eastAsia"/>
        </w:rPr>
        <w:t>рублей</w:t>
      </w:r>
      <w:r>
        <w:t xml:space="preserve">. </w:t>
      </w:r>
      <w:r>
        <w:rPr>
          <w:rFonts w:hint="eastAsia"/>
        </w:rPr>
        <w:t>Необходимо</w:t>
      </w:r>
      <w:r>
        <w:t xml:space="preserve"> 2 </w:t>
      </w:r>
      <w:r>
        <w:rPr>
          <w:rFonts w:hint="eastAsia"/>
        </w:rPr>
        <w:t>раза</w:t>
      </w:r>
      <w:r>
        <w:t xml:space="preserve"> </w:t>
      </w:r>
      <w:r>
        <w:rPr>
          <w:rFonts w:hint="eastAsia"/>
        </w:rPr>
        <w:t>произвести</w:t>
      </w:r>
      <w:r>
        <w:t xml:space="preserve"> </w:t>
      </w:r>
      <w:r>
        <w:rPr>
          <w:rFonts w:hint="eastAsia"/>
        </w:rPr>
        <w:t>замену</w:t>
      </w:r>
      <w:r>
        <w:t xml:space="preserve"> </w:t>
      </w:r>
      <w:r>
        <w:rPr>
          <w:rFonts w:hint="eastAsia"/>
        </w:rPr>
        <w:t>матов</w:t>
      </w:r>
      <w:r>
        <w:t xml:space="preserve">, </w:t>
      </w:r>
      <w:r>
        <w:rPr>
          <w:rFonts w:hint="eastAsia"/>
        </w:rPr>
        <w:t>и</w:t>
      </w:r>
      <w:r>
        <w:t xml:space="preserve"> </w:t>
      </w:r>
      <w:r>
        <w:rPr>
          <w:rFonts w:hint="eastAsia"/>
        </w:rPr>
        <w:t>общая</w:t>
      </w:r>
      <w:r>
        <w:t xml:space="preserve"> </w:t>
      </w:r>
      <w:r>
        <w:rPr>
          <w:rFonts w:hint="eastAsia"/>
        </w:rPr>
        <w:t>цена</w:t>
      </w:r>
      <w:r>
        <w:t xml:space="preserve"> </w:t>
      </w:r>
      <w:r>
        <w:rPr>
          <w:rFonts w:hint="eastAsia"/>
        </w:rPr>
        <w:t>на</w:t>
      </w:r>
      <w:r>
        <w:t xml:space="preserve"> 72 </w:t>
      </w:r>
      <w:r>
        <w:rPr>
          <w:rFonts w:hint="eastAsia"/>
        </w:rPr>
        <w:t>года</w:t>
      </w:r>
      <w:r>
        <w:t xml:space="preserve"> </w:t>
      </w:r>
      <w:r>
        <w:rPr>
          <w:rFonts w:hint="eastAsia"/>
        </w:rPr>
        <w:t>эксплуатации</w:t>
      </w:r>
      <w:r>
        <w:t xml:space="preserve"> </w:t>
      </w:r>
      <w:r>
        <w:rPr>
          <w:rFonts w:hint="eastAsia"/>
        </w:rPr>
        <w:t>составила</w:t>
      </w:r>
      <w:r>
        <w:t xml:space="preserve"> </w:t>
      </w:r>
      <w:r>
        <w:rPr>
          <w:rFonts w:hint="eastAsia"/>
        </w:rPr>
        <w:t>бы</w:t>
      </w:r>
      <w:r>
        <w:t xml:space="preserve"> 16 759 200 </w:t>
      </w:r>
      <w:r>
        <w:rPr>
          <w:rFonts w:hint="eastAsia"/>
        </w:rPr>
        <w:t>руб</w:t>
      </w:r>
      <w:r>
        <w:t>. (</w:t>
      </w:r>
      <w:r>
        <w:rPr>
          <w:rFonts w:hint="eastAsia"/>
        </w:rPr>
        <w:t>без</w:t>
      </w:r>
      <w:r>
        <w:t xml:space="preserve"> </w:t>
      </w:r>
      <w:r>
        <w:rPr>
          <w:rFonts w:hint="eastAsia"/>
        </w:rPr>
        <w:t>учета</w:t>
      </w:r>
      <w:r>
        <w:t xml:space="preserve"> </w:t>
      </w:r>
      <w:r>
        <w:rPr>
          <w:rFonts w:hint="eastAsia"/>
        </w:rPr>
        <w:t>логистики</w:t>
      </w:r>
      <w:r>
        <w:t xml:space="preserve"> </w:t>
      </w:r>
      <w:r>
        <w:rPr>
          <w:rFonts w:hint="eastAsia"/>
        </w:rPr>
        <w:t>и</w:t>
      </w:r>
      <w:r>
        <w:t xml:space="preserve"> </w:t>
      </w:r>
      <w:r>
        <w:rPr>
          <w:rFonts w:hint="eastAsia"/>
        </w:rPr>
        <w:t>земляных</w:t>
      </w:r>
      <w:r>
        <w:t xml:space="preserve"> </w:t>
      </w:r>
      <w:r>
        <w:rPr>
          <w:rFonts w:hint="eastAsia"/>
        </w:rPr>
        <w:t>работ</w:t>
      </w:r>
      <w:r>
        <w:t>).</w:t>
      </w:r>
    </w:p>
    <w:p w14:paraId="001EBE4D" w14:textId="77777777" w:rsidR="001735E1" w:rsidRDefault="001735E1" w:rsidP="001735E1">
      <w:r>
        <w:rPr>
          <w:rFonts w:hint="eastAsia"/>
        </w:rPr>
        <w:t>Расчеты</w:t>
      </w:r>
      <w:r>
        <w:t xml:space="preserve"> </w:t>
      </w:r>
      <w:r>
        <w:rPr>
          <w:rFonts w:hint="eastAsia"/>
        </w:rPr>
        <w:t>показывают</w:t>
      </w:r>
      <w:r>
        <w:t xml:space="preserve">, </w:t>
      </w:r>
      <w:r>
        <w:rPr>
          <w:rFonts w:hint="eastAsia"/>
        </w:rPr>
        <w:t>что</w:t>
      </w:r>
      <w:r>
        <w:t xml:space="preserve"> </w:t>
      </w:r>
      <w:r>
        <w:rPr>
          <w:rFonts w:hint="eastAsia"/>
        </w:rPr>
        <w:t>до</w:t>
      </w:r>
      <w:r>
        <w:t xml:space="preserve"> </w:t>
      </w:r>
      <w:r>
        <w:rPr>
          <w:rFonts w:hint="eastAsia"/>
        </w:rPr>
        <w:t>сих</w:t>
      </w:r>
      <w:r>
        <w:t xml:space="preserve"> </w:t>
      </w:r>
      <w:r>
        <w:rPr>
          <w:rFonts w:hint="eastAsia"/>
        </w:rPr>
        <w:t>пор</w:t>
      </w:r>
      <w:r>
        <w:t xml:space="preserve"> </w:t>
      </w:r>
      <w:r>
        <w:rPr>
          <w:rFonts w:hint="eastAsia"/>
        </w:rPr>
        <w:t>с</w:t>
      </w:r>
      <w:r>
        <w:t xml:space="preserve"> </w:t>
      </w:r>
      <w:r>
        <w:rPr>
          <w:rFonts w:hint="eastAsia"/>
        </w:rPr>
        <w:t>экономической</w:t>
      </w:r>
      <w:r>
        <w:t xml:space="preserve"> </w:t>
      </w:r>
      <w:r>
        <w:rPr>
          <w:rFonts w:hint="eastAsia"/>
        </w:rPr>
        <w:t>точки</w:t>
      </w:r>
      <w:r>
        <w:t xml:space="preserve"> </w:t>
      </w:r>
      <w:r>
        <w:rPr>
          <w:rFonts w:hint="eastAsia"/>
        </w:rPr>
        <w:t>зрения</w:t>
      </w:r>
      <w:r>
        <w:t xml:space="preserve"> </w:t>
      </w:r>
      <w:r>
        <w:rPr>
          <w:rFonts w:hint="eastAsia"/>
        </w:rPr>
        <w:t>ежегодное</w:t>
      </w:r>
      <w:r>
        <w:t xml:space="preserve"> </w:t>
      </w:r>
      <w:r>
        <w:rPr>
          <w:rFonts w:hint="eastAsia"/>
        </w:rPr>
        <w:t>подсыпание</w:t>
      </w:r>
      <w:r>
        <w:t xml:space="preserve"> </w:t>
      </w:r>
      <w:r>
        <w:rPr>
          <w:rFonts w:hint="eastAsia"/>
        </w:rPr>
        <w:t>гравия</w:t>
      </w:r>
      <w:r>
        <w:t xml:space="preserve"> </w:t>
      </w:r>
      <w:r>
        <w:rPr>
          <w:rFonts w:hint="eastAsia"/>
        </w:rPr>
        <w:t>выглядит</w:t>
      </w:r>
      <w:r>
        <w:t xml:space="preserve"> </w:t>
      </w:r>
      <w:r>
        <w:rPr>
          <w:rFonts w:hint="eastAsia"/>
        </w:rPr>
        <w:t>оптимальным</w:t>
      </w:r>
      <w:r>
        <w:t xml:space="preserve"> </w:t>
      </w:r>
      <w:r>
        <w:rPr>
          <w:rFonts w:hint="eastAsia"/>
        </w:rPr>
        <w:t>решением</w:t>
      </w:r>
      <w:r>
        <w:t xml:space="preserve">, </w:t>
      </w:r>
      <w:r>
        <w:rPr>
          <w:rFonts w:hint="eastAsia"/>
        </w:rPr>
        <w:t>но</w:t>
      </w:r>
      <w:r>
        <w:t xml:space="preserve"> </w:t>
      </w:r>
      <w:r>
        <w:rPr>
          <w:rFonts w:hint="eastAsia"/>
        </w:rPr>
        <w:t>не</w:t>
      </w:r>
      <w:r>
        <w:t xml:space="preserve"> </w:t>
      </w:r>
      <w:r>
        <w:rPr>
          <w:rFonts w:hint="eastAsia"/>
        </w:rPr>
        <w:t>стоит</w:t>
      </w:r>
      <w:r>
        <w:t xml:space="preserve"> </w:t>
      </w:r>
      <w:r>
        <w:rPr>
          <w:rFonts w:hint="eastAsia"/>
        </w:rPr>
        <w:t>забывать</w:t>
      </w:r>
      <w:r>
        <w:t xml:space="preserve"> </w:t>
      </w:r>
      <w:r>
        <w:rPr>
          <w:rFonts w:hint="eastAsia"/>
        </w:rPr>
        <w:t>о</w:t>
      </w:r>
      <w:r>
        <w:t xml:space="preserve"> </w:t>
      </w:r>
      <w:r>
        <w:rPr>
          <w:rFonts w:hint="eastAsia"/>
        </w:rPr>
        <w:t>меняющемся</w:t>
      </w:r>
      <w:r>
        <w:t xml:space="preserve"> </w:t>
      </w:r>
      <w:r>
        <w:rPr>
          <w:rFonts w:hint="eastAsia"/>
        </w:rPr>
        <w:t>климате</w:t>
      </w:r>
      <w:r>
        <w:t xml:space="preserve">, </w:t>
      </w:r>
      <w:r>
        <w:rPr>
          <w:rFonts w:hint="eastAsia"/>
        </w:rPr>
        <w:t>благодаря</w:t>
      </w:r>
      <w:r>
        <w:t xml:space="preserve"> </w:t>
      </w:r>
      <w:r>
        <w:rPr>
          <w:rFonts w:hint="eastAsia"/>
        </w:rPr>
        <w:t>воздействию</w:t>
      </w:r>
      <w:r>
        <w:t xml:space="preserve"> </w:t>
      </w:r>
      <w:r>
        <w:rPr>
          <w:rFonts w:hint="eastAsia"/>
        </w:rPr>
        <w:t>которого</w:t>
      </w:r>
      <w:r>
        <w:t xml:space="preserve"> </w:t>
      </w:r>
      <w:r>
        <w:rPr>
          <w:rFonts w:hint="eastAsia"/>
        </w:rPr>
        <w:t>в</w:t>
      </w:r>
      <w:r>
        <w:t xml:space="preserve"> </w:t>
      </w:r>
      <w:r>
        <w:rPr>
          <w:rFonts w:hint="eastAsia"/>
        </w:rPr>
        <w:t>дальнейшем</w:t>
      </w:r>
      <w:r>
        <w:t xml:space="preserve"> </w:t>
      </w:r>
      <w:r>
        <w:rPr>
          <w:rFonts w:hint="eastAsia"/>
        </w:rPr>
        <w:t>эксплуатационные</w:t>
      </w:r>
      <w:r>
        <w:t xml:space="preserve"> </w:t>
      </w:r>
      <w:r>
        <w:rPr>
          <w:rFonts w:hint="eastAsia"/>
        </w:rPr>
        <w:t>убытки</w:t>
      </w:r>
      <w:r>
        <w:t xml:space="preserve"> </w:t>
      </w:r>
      <w:r>
        <w:rPr>
          <w:rFonts w:hint="eastAsia"/>
        </w:rPr>
        <w:t>могут</w:t>
      </w:r>
      <w:r>
        <w:t xml:space="preserve"> </w:t>
      </w:r>
      <w:r>
        <w:rPr>
          <w:rFonts w:hint="eastAsia"/>
        </w:rPr>
        <w:t>существенно</w:t>
      </w:r>
      <w:r>
        <w:t xml:space="preserve"> </w:t>
      </w:r>
      <w:r>
        <w:rPr>
          <w:rFonts w:hint="eastAsia"/>
        </w:rPr>
        <w:t>увеличиться</w:t>
      </w:r>
      <w:r>
        <w:t xml:space="preserve"> </w:t>
      </w:r>
      <w:r>
        <w:rPr>
          <w:rFonts w:hint="eastAsia"/>
        </w:rPr>
        <w:t>за</w:t>
      </w:r>
      <w:r>
        <w:t xml:space="preserve"> </w:t>
      </w:r>
      <w:r>
        <w:rPr>
          <w:rFonts w:hint="eastAsia"/>
        </w:rPr>
        <w:t>счёт</w:t>
      </w:r>
      <w:r>
        <w:t xml:space="preserve"> </w:t>
      </w:r>
      <w:r>
        <w:rPr>
          <w:rFonts w:hint="eastAsia"/>
        </w:rPr>
        <w:t>роста</w:t>
      </w:r>
      <w:r>
        <w:t xml:space="preserve"> </w:t>
      </w:r>
      <w:r>
        <w:rPr>
          <w:rFonts w:hint="eastAsia"/>
        </w:rPr>
        <w:t>числа</w:t>
      </w:r>
      <w:r>
        <w:t xml:space="preserve"> </w:t>
      </w:r>
      <w:r>
        <w:rPr>
          <w:rFonts w:hint="eastAsia"/>
        </w:rPr>
        <w:t>просадок</w:t>
      </w:r>
      <w:r>
        <w:t>.</w:t>
      </w:r>
    </w:p>
    <w:p w14:paraId="3677440C" w14:textId="77777777" w:rsidR="001735E1" w:rsidRDefault="001735E1" w:rsidP="001735E1">
      <w:r>
        <w:rPr>
          <w:rFonts w:hint="eastAsia"/>
        </w:rPr>
        <w:t>Для</w:t>
      </w:r>
      <w:r>
        <w:t xml:space="preserve"> </w:t>
      </w:r>
      <w:r>
        <w:rPr>
          <w:rFonts w:hint="eastAsia"/>
        </w:rPr>
        <w:t>прогнозирования</w:t>
      </w:r>
      <w:r>
        <w:t xml:space="preserve"> </w:t>
      </w:r>
      <w:r>
        <w:rPr>
          <w:rFonts w:hint="eastAsia"/>
        </w:rPr>
        <w:t>изменения</w:t>
      </w:r>
      <w:r>
        <w:t xml:space="preserve"> </w:t>
      </w:r>
      <w:r>
        <w:rPr>
          <w:rFonts w:hint="eastAsia"/>
        </w:rPr>
        <w:t>геокриологических</w:t>
      </w:r>
      <w:r>
        <w:t xml:space="preserve"> </w:t>
      </w:r>
      <w:r>
        <w:rPr>
          <w:rFonts w:hint="eastAsia"/>
        </w:rPr>
        <w:t>условий</w:t>
      </w:r>
      <w:r>
        <w:t xml:space="preserve"> </w:t>
      </w:r>
      <w:r>
        <w:rPr>
          <w:rFonts w:hint="eastAsia"/>
        </w:rPr>
        <w:t>и</w:t>
      </w:r>
      <w:r>
        <w:t xml:space="preserve"> </w:t>
      </w:r>
      <w:r>
        <w:rPr>
          <w:rFonts w:hint="eastAsia"/>
        </w:rPr>
        <w:t>активности</w:t>
      </w:r>
      <w:r>
        <w:t xml:space="preserve"> </w:t>
      </w:r>
      <w:r>
        <w:rPr>
          <w:rFonts w:hint="eastAsia"/>
        </w:rPr>
        <w:t>геокриологических</w:t>
      </w:r>
      <w:r>
        <w:t xml:space="preserve"> </w:t>
      </w:r>
      <w:r>
        <w:rPr>
          <w:rFonts w:hint="eastAsia"/>
        </w:rPr>
        <w:t>процессов</w:t>
      </w:r>
      <w:r>
        <w:t xml:space="preserve">, </w:t>
      </w:r>
      <w:r>
        <w:rPr>
          <w:rFonts w:hint="eastAsia"/>
        </w:rPr>
        <w:t>использовались</w:t>
      </w:r>
      <w:r>
        <w:t xml:space="preserve"> </w:t>
      </w:r>
      <w:r>
        <w:rPr>
          <w:rFonts w:hint="eastAsia"/>
        </w:rPr>
        <w:t>данные</w:t>
      </w:r>
      <w:r>
        <w:t xml:space="preserve"> </w:t>
      </w:r>
      <w:r>
        <w:rPr>
          <w:rFonts w:hint="eastAsia"/>
        </w:rPr>
        <w:t>фонового</w:t>
      </w:r>
      <w:r>
        <w:t xml:space="preserve"> </w:t>
      </w:r>
      <w:r>
        <w:rPr>
          <w:rFonts w:hint="eastAsia"/>
        </w:rPr>
        <w:t>мониторинга</w:t>
      </w:r>
      <w:r>
        <w:t xml:space="preserve"> </w:t>
      </w:r>
      <w:r>
        <w:rPr>
          <w:rFonts w:hint="eastAsia"/>
        </w:rPr>
        <w:t>температур</w:t>
      </w:r>
      <w:r>
        <w:t xml:space="preserve"> </w:t>
      </w:r>
      <w:r>
        <w:rPr>
          <w:rFonts w:hint="eastAsia"/>
        </w:rPr>
        <w:t>ММП</w:t>
      </w:r>
      <w:r>
        <w:t xml:space="preserve"> </w:t>
      </w:r>
      <w:r>
        <w:rPr>
          <w:rFonts w:hint="eastAsia"/>
        </w:rPr>
        <w:t>из</w:t>
      </w:r>
      <w:r>
        <w:t xml:space="preserve"> </w:t>
      </w:r>
      <w:r>
        <w:rPr>
          <w:rFonts w:hint="eastAsia"/>
        </w:rPr>
        <w:t>базы</w:t>
      </w:r>
      <w:r>
        <w:t xml:space="preserve"> </w:t>
      </w:r>
      <w:r>
        <w:rPr>
          <w:rFonts w:hint="eastAsia"/>
        </w:rPr>
        <w:t>данных</w:t>
      </w:r>
      <w:r>
        <w:t xml:space="preserve"> GTN</w:t>
      </w:r>
      <w:r>
        <w:rPr>
          <w:rFonts w:hint="eastAsia"/>
        </w:rPr>
        <w:t>–</w:t>
      </w:r>
      <w:r>
        <w:t xml:space="preserve">P. </w:t>
      </w:r>
      <w:r>
        <w:rPr>
          <w:rFonts w:hint="eastAsia"/>
        </w:rPr>
        <w:t>Для</w:t>
      </w:r>
      <w:r>
        <w:t xml:space="preserve"> </w:t>
      </w:r>
      <w:r>
        <w:rPr>
          <w:rFonts w:hint="eastAsia"/>
        </w:rPr>
        <w:t>этого</w:t>
      </w:r>
      <w:r>
        <w:t xml:space="preserve"> </w:t>
      </w:r>
      <w:r>
        <w:rPr>
          <w:rFonts w:hint="eastAsia"/>
        </w:rPr>
        <w:t>были</w:t>
      </w:r>
      <w:r>
        <w:t xml:space="preserve"> </w:t>
      </w:r>
      <w:r>
        <w:rPr>
          <w:rFonts w:hint="eastAsia"/>
        </w:rPr>
        <w:t>выбраны</w:t>
      </w:r>
      <w:r>
        <w:t xml:space="preserve"> </w:t>
      </w:r>
      <w:r>
        <w:rPr>
          <w:rFonts w:hint="eastAsia"/>
        </w:rPr>
        <w:t>четыре</w:t>
      </w:r>
      <w:r>
        <w:t xml:space="preserve"> </w:t>
      </w:r>
      <w:r>
        <w:rPr>
          <w:rFonts w:hint="eastAsia"/>
        </w:rPr>
        <w:t>скважины</w:t>
      </w:r>
      <w:r>
        <w:t xml:space="preserve">, </w:t>
      </w:r>
      <w:r>
        <w:rPr>
          <w:rFonts w:hint="eastAsia"/>
        </w:rPr>
        <w:t>соответствующие</w:t>
      </w:r>
      <w:r>
        <w:t xml:space="preserve"> </w:t>
      </w:r>
      <w:r>
        <w:rPr>
          <w:rFonts w:hint="eastAsia"/>
        </w:rPr>
        <w:t>типам</w:t>
      </w:r>
      <w:r>
        <w:t xml:space="preserve"> </w:t>
      </w:r>
      <w:r>
        <w:rPr>
          <w:rFonts w:hint="eastAsia"/>
        </w:rPr>
        <w:t>местности</w:t>
      </w:r>
      <w:r>
        <w:t xml:space="preserve">, </w:t>
      </w:r>
      <w:r>
        <w:rPr>
          <w:rFonts w:hint="eastAsia"/>
        </w:rPr>
        <w:t>выделенных</w:t>
      </w:r>
      <w:r>
        <w:t xml:space="preserve"> </w:t>
      </w:r>
      <w:r>
        <w:rPr>
          <w:rFonts w:hint="eastAsia"/>
        </w:rPr>
        <w:t>на</w:t>
      </w:r>
      <w:r>
        <w:t xml:space="preserve"> </w:t>
      </w:r>
      <w:r>
        <w:rPr>
          <w:rFonts w:hint="eastAsia"/>
        </w:rPr>
        <w:t>участке</w:t>
      </w:r>
      <w:r>
        <w:t xml:space="preserve"> </w:t>
      </w:r>
      <w:r>
        <w:rPr>
          <w:rFonts w:hint="eastAsia"/>
        </w:rPr>
        <w:t>исследований</w:t>
      </w:r>
      <w:r>
        <w:t xml:space="preserve"> </w:t>
      </w:r>
      <w:r>
        <w:rPr>
          <w:rFonts w:hint="eastAsia"/>
        </w:rPr>
        <w:t>между</w:t>
      </w:r>
      <w:r>
        <w:t xml:space="preserve"> </w:t>
      </w:r>
      <w:r>
        <w:rPr>
          <w:rFonts w:hint="eastAsia"/>
        </w:rPr>
        <w:t>станциями</w:t>
      </w:r>
      <w:r>
        <w:t xml:space="preserve"> </w:t>
      </w:r>
      <w:r>
        <w:rPr>
          <w:rFonts w:hint="eastAsia"/>
        </w:rPr>
        <w:t>Песец</w:t>
      </w:r>
      <w:r>
        <w:t xml:space="preserve"> </w:t>
      </w:r>
      <w:r>
        <w:rPr>
          <w:rFonts w:hint="eastAsia"/>
        </w:rPr>
        <w:t>и</w:t>
      </w:r>
      <w:r>
        <w:t xml:space="preserve"> </w:t>
      </w:r>
      <w:r>
        <w:rPr>
          <w:rFonts w:hint="eastAsia"/>
        </w:rPr>
        <w:t>Хановей</w:t>
      </w:r>
      <w:r>
        <w:t xml:space="preserve">, </w:t>
      </w:r>
      <w:r>
        <w:rPr>
          <w:rFonts w:hint="eastAsia"/>
        </w:rPr>
        <w:t>а</w:t>
      </w:r>
      <w:r>
        <w:t xml:space="preserve"> </w:t>
      </w:r>
      <w:r>
        <w:rPr>
          <w:rFonts w:hint="eastAsia"/>
        </w:rPr>
        <w:t>именно</w:t>
      </w:r>
      <w:r>
        <w:t xml:space="preserve">: </w:t>
      </w:r>
      <w:r>
        <w:rPr>
          <w:rFonts w:hint="eastAsia"/>
        </w:rPr>
        <w:t>пойменный</w:t>
      </w:r>
      <w:r>
        <w:t xml:space="preserve">, </w:t>
      </w:r>
      <w:r>
        <w:rPr>
          <w:rFonts w:hint="eastAsia"/>
        </w:rPr>
        <w:t>заболоченный</w:t>
      </w:r>
      <w:r>
        <w:t xml:space="preserve">, </w:t>
      </w:r>
      <w:r>
        <w:rPr>
          <w:rFonts w:hint="eastAsia"/>
        </w:rPr>
        <w:t>минеральный</w:t>
      </w:r>
      <w:r>
        <w:t xml:space="preserve"> </w:t>
      </w:r>
      <w:r>
        <w:rPr>
          <w:rFonts w:hint="eastAsia"/>
        </w:rPr>
        <w:t>бугристый</w:t>
      </w:r>
      <w:r>
        <w:t xml:space="preserve"> </w:t>
      </w:r>
      <w:r>
        <w:rPr>
          <w:rFonts w:hint="eastAsia"/>
        </w:rPr>
        <w:t>и</w:t>
      </w:r>
      <w:r>
        <w:t xml:space="preserve"> </w:t>
      </w:r>
      <w:r>
        <w:rPr>
          <w:rFonts w:hint="eastAsia"/>
        </w:rPr>
        <w:t>заторфованный</w:t>
      </w:r>
      <w:r>
        <w:t xml:space="preserve"> </w:t>
      </w:r>
      <w:r>
        <w:rPr>
          <w:rFonts w:hint="eastAsia"/>
        </w:rPr>
        <w:t>бугристый</w:t>
      </w:r>
      <w:r>
        <w:t xml:space="preserve"> </w:t>
      </w:r>
      <w:r>
        <w:rPr>
          <w:rFonts w:hint="eastAsia"/>
        </w:rPr>
        <w:t>типы</w:t>
      </w:r>
      <w:r>
        <w:t xml:space="preserve"> </w:t>
      </w:r>
      <w:r>
        <w:rPr>
          <w:rFonts w:hint="eastAsia"/>
        </w:rPr>
        <w:t>местности</w:t>
      </w:r>
      <w:r>
        <w:t xml:space="preserve">. </w:t>
      </w:r>
      <w:r>
        <w:rPr>
          <w:rFonts w:hint="eastAsia"/>
        </w:rPr>
        <w:t>Температуры</w:t>
      </w:r>
      <w:r>
        <w:t xml:space="preserve"> </w:t>
      </w:r>
      <w:r>
        <w:rPr>
          <w:rFonts w:hint="eastAsia"/>
        </w:rPr>
        <w:t>анализировались</w:t>
      </w:r>
      <w:r>
        <w:t xml:space="preserve"> </w:t>
      </w:r>
      <w:r>
        <w:rPr>
          <w:rFonts w:hint="eastAsia"/>
        </w:rPr>
        <w:t>для</w:t>
      </w:r>
      <w:r>
        <w:t xml:space="preserve"> </w:t>
      </w:r>
      <w:r>
        <w:rPr>
          <w:rFonts w:hint="eastAsia"/>
        </w:rPr>
        <w:t>глубин</w:t>
      </w:r>
      <w:r>
        <w:t xml:space="preserve"> 5, </w:t>
      </w:r>
      <w:r>
        <w:rPr>
          <w:rFonts w:hint="eastAsia"/>
        </w:rPr>
        <w:t>и</w:t>
      </w:r>
      <w:r>
        <w:t xml:space="preserve"> 10 </w:t>
      </w:r>
      <w:r>
        <w:rPr>
          <w:rFonts w:hint="eastAsia"/>
        </w:rPr>
        <w:t>м</w:t>
      </w:r>
      <w:r>
        <w:t xml:space="preserve">. </w:t>
      </w:r>
      <w:r>
        <w:rPr>
          <w:rFonts w:hint="eastAsia"/>
        </w:rPr>
        <w:t>На</w:t>
      </w:r>
      <w:r>
        <w:t xml:space="preserve"> </w:t>
      </w:r>
      <w:r>
        <w:rPr>
          <w:rFonts w:hint="eastAsia"/>
        </w:rPr>
        <w:t>графиках</w:t>
      </w:r>
      <w:r>
        <w:t xml:space="preserve"> </w:t>
      </w:r>
      <w:r>
        <w:rPr>
          <w:rFonts w:hint="eastAsia"/>
        </w:rPr>
        <w:t>были</w:t>
      </w:r>
      <w:r>
        <w:t xml:space="preserve"> </w:t>
      </w:r>
      <w:r>
        <w:rPr>
          <w:rFonts w:hint="eastAsia"/>
        </w:rPr>
        <w:t>построены</w:t>
      </w:r>
      <w:r>
        <w:t xml:space="preserve"> </w:t>
      </w:r>
      <w:r>
        <w:rPr>
          <w:rFonts w:hint="eastAsia"/>
        </w:rPr>
        <w:t>линейные</w:t>
      </w:r>
      <w:r>
        <w:t xml:space="preserve"> </w:t>
      </w:r>
      <w:r>
        <w:rPr>
          <w:rFonts w:hint="eastAsia"/>
        </w:rPr>
        <w:t>тренды</w:t>
      </w:r>
      <w:r>
        <w:t xml:space="preserve">, </w:t>
      </w:r>
      <w:r>
        <w:rPr>
          <w:rFonts w:hint="eastAsia"/>
        </w:rPr>
        <w:t>экстраполяция</w:t>
      </w:r>
      <w:r>
        <w:t xml:space="preserve"> </w:t>
      </w:r>
      <w:r>
        <w:rPr>
          <w:rFonts w:hint="eastAsia"/>
        </w:rPr>
        <w:t>которых</w:t>
      </w:r>
      <w:r>
        <w:t xml:space="preserve"> </w:t>
      </w:r>
      <w:r>
        <w:rPr>
          <w:rFonts w:hint="eastAsia"/>
        </w:rPr>
        <w:t>позволяет</w:t>
      </w:r>
      <w:r>
        <w:t xml:space="preserve"> </w:t>
      </w:r>
      <w:r>
        <w:rPr>
          <w:rFonts w:hint="eastAsia"/>
        </w:rPr>
        <w:t>оценить</w:t>
      </w:r>
      <w:r>
        <w:t xml:space="preserve"> </w:t>
      </w:r>
      <w:r>
        <w:rPr>
          <w:rFonts w:hint="eastAsia"/>
        </w:rPr>
        <w:t>момент</w:t>
      </w:r>
      <w:r>
        <w:t xml:space="preserve"> </w:t>
      </w:r>
      <w:r>
        <w:rPr>
          <w:rFonts w:hint="eastAsia"/>
        </w:rPr>
        <w:t>деградации</w:t>
      </w:r>
      <w:r>
        <w:t xml:space="preserve"> </w:t>
      </w:r>
      <w:r>
        <w:rPr>
          <w:rFonts w:hint="eastAsia"/>
        </w:rPr>
        <w:t>ММП</w:t>
      </w:r>
      <w:r>
        <w:t xml:space="preserve"> </w:t>
      </w:r>
      <w:r>
        <w:rPr>
          <w:rFonts w:hint="eastAsia"/>
        </w:rPr>
        <w:t>на</w:t>
      </w:r>
      <w:r>
        <w:t xml:space="preserve"> </w:t>
      </w:r>
      <w:r>
        <w:rPr>
          <w:rFonts w:hint="eastAsia"/>
        </w:rPr>
        <w:t>заданной</w:t>
      </w:r>
      <w:r>
        <w:t xml:space="preserve"> </w:t>
      </w:r>
      <w:r>
        <w:rPr>
          <w:rFonts w:hint="eastAsia"/>
        </w:rPr>
        <w:t>глубине</w:t>
      </w:r>
      <w:r>
        <w:t xml:space="preserve">. </w:t>
      </w:r>
      <w:r>
        <w:rPr>
          <w:rFonts w:hint="eastAsia"/>
        </w:rPr>
        <w:t>Данный</w:t>
      </w:r>
      <w:r>
        <w:t xml:space="preserve"> </w:t>
      </w:r>
      <w:r>
        <w:rPr>
          <w:rFonts w:hint="eastAsia"/>
        </w:rPr>
        <w:t>подход</w:t>
      </w:r>
      <w:r>
        <w:t xml:space="preserve"> </w:t>
      </w:r>
      <w:r>
        <w:rPr>
          <w:rFonts w:hint="eastAsia"/>
        </w:rPr>
        <w:t>не</w:t>
      </w:r>
      <w:r>
        <w:t xml:space="preserve"> </w:t>
      </w:r>
      <w:r>
        <w:rPr>
          <w:rFonts w:hint="eastAsia"/>
        </w:rPr>
        <w:t>заменяет</w:t>
      </w:r>
      <w:r>
        <w:t xml:space="preserve"> </w:t>
      </w:r>
      <w:r>
        <w:rPr>
          <w:rFonts w:hint="eastAsia"/>
        </w:rPr>
        <w:t>стандартного</w:t>
      </w:r>
      <w:r>
        <w:t xml:space="preserve"> </w:t>
      </w:r>
      <w:r>
        <w:rPr>
          <w:rFonts w:hint="eastAsia"/>
        </w:rPr>
        <w:t>геокриологического</w:t>
      </w:r>
      <w:r>
        <w:t xml:space="preserve"> </w:t>
      </w:r>
      <w:r>
        <w:rPr>
          <w:rFonts w:hint="eastAsia"/>
        </w:rPr>
        <w:t>прогноза</w:t>
      </w:r>
      <w:r>
        <w:t xml:space="preserve">, </w:t>
      </w:r>
      <w:r>
        <w:rPr>
          <w:rFonts w:hint="eastAsia"/>
        </w:rPr>
        <w:t>а</w:t>
      </w:r>
      <w:r>
        <w:t xml:space="preserve"> </w:t>
      </w:r>
      <w:r>
        <w:rPr>
          <w:rFonts w:hint="eastAsia"/>
        </w:rPr>
        <w:t>выполнен</w:t>
      </w:r>
      <w:r>
        <w:t xml:space="preserve"> </w:t>
      </w:r>
      <w:r>
        <w:rPr>
          <w:rFonts w:hint="eastAsia"/>
        </w:rPr>
        <w:t>лишь</w:t>
      </w:r>
      <w:r>
        <w:t xml:space="preserve"> </w:t>
      </w:r>
      <w:r>
        <w:rPr>
          <w:rFonts w:hint="eastAsia"/>
        </w:rPr>
        <w:t>как</w:t>
      </w:r>
      <w:r>
        <w:t xml:space="preserve"> </w:t>
      </w:r>
      <w:r>
        <w:rPr>
          <w:rFonts w:hint="eastAsia"/>
        </w:rPr>
        <w:t>иллюстрация</w:t>
      </w:r>
      <w:r>
        <w:t xml:space="preserve"> </w:t>
      </w:r>
      <w:r>
        <w:rPr>
          <w:rFonts w:hint="eastAsia"/>
        </w:rPr>
        <w:t>его</w:t>
      </w:r>
      <w:r>
        <w:t xml:space="preserve"> </w:t>
      </w:r>
      <w:r>
        <w:rPr>
          <w:rFonts w:hint="eastAsia"/>
        </w:rPr>
        <w:t>места</w:t>
      </w:r>
      <w:r>
        <w:t xml:space="preserve"> </w:t>
      </w:r>
      <w:r>
        <w:rPr>
          <w:rFonts w:hint="eastAsia"/>
        </w:rPr>
        <w:t>в</w:t>
      </w:r>
      <w:r>
        <w:t xml:space="preserve"> </w:t>
      </w:r>
      <w:r>
        <w:rPr>
          <w:rFonts w:hint="eastAsia"/>
        </w:rPr>
        <w:t>разработанном</w:t>
      </w:r>
      <w:r>
        <w:t xml:space="preserve"> </w:t>
      </w:r>
      <w:r>
        <w:rPr>
          <w:rFonts w:hint="eastAsia"/>
        </w:rPr>
        <w:t>геоэкологическом</w:t>
      </w:r>
      <w:r>
        <w:t xml:space="preserve"> </w:t>
      </w:r>
      <w:r>
        <w:rPr>
          <w:rFonts w:hint="eastAsia"/>
        </w:rPr>
        <w:t>подходе</w:t>
      </w:r>
      <w:r>
        <w:t>.</w:t>
      </w:r>
    </w:p>
    <w:p w14:paraId="187A636B" w14:textId="77777777" w:rsidR="001735E1" w:rsidRDefault="001735E1" w:rsidP="001735E1">
      <w:r>
        <w:rPr>
          <w:rFonts w:hint="eastAsia"/>
        </w:rPr>
        <w:t>Данные</w:t>
      </w:r>
      <w:r>
        <w:t xml:space="preserve"> </w:t>
      </w:r>
      <w:r>
        <w:rPr>
          <w:rFonts w:hint="eastAsia"/>
        </w:rPr>
        <w:t>геокриологического</w:t>
      </w:r>
      <w:r>
        <w:t xml:space="preserve"> </w:t>
      </w:r>
      <w:r>
        <w:rPr>
          <w:rFonts w:hint="eastAsia"/>
        </w:rPr>
        <w:t>мониторинга</w:t>
      </w:r>
      <w:r>
        <w:t xml:space="preserve"> </w:t>
      </w:r>
      <w:r>
        <w:rPr>
          <w:rFonts w:hint="eastAsia"/>
        </w:rPr>
        <w:t>демонстрируют</w:t>
      </w:r>
      <w:r>
        <w:t xml:space="preserve"> </w:t>
      </w:r>
      <w:r>
        <w:rPr>
          <w:rFonts w:hint="eastAsia"/>
        </w:rPr>
        <w:t>разные</w:t>
      </w:r>
    </w:p>
    <w:p w14:paraId="2A44C6AE" w14:textId="77777777" w:rsidR="001735E1" w:rsidRDefault="001735E1" w:rsidP="001735E1">
      <w:r>
        <w:rPr>
          <w:rFonts w:hint="eastAsia"/>
        </w:rPr>
        <w:t>тенденции</w:t>
      </w:r>
      <w:r>
        <w:t xml:space="preserve"> </w:t>
      </w:r>
      <w:r>
        <w:rPr>
          <w:rFonts w:hint="eastAsia"/>
        </w:rPr>
        <w:t>реакции</w:t>
      </w:r>
      <w:r>
        <w:t xml:space="preserve"> </w:t>
      </w:r>
      <w:r>
        <w:rPr>
          <w:rFonts w:hint="eastAsia"/>
        </w:rPr>
        <w:t>ММП</w:t>
      </w:r>
      <w:r>
        <w:t xml:space="preserve"> </w:t>
      </w:r>
      <w:r>
        <w:rPr>
          <w:rFonts w:hint="eastAsia"/>
        </w:rPr>
        <w:t>на</w:t>
      </w:r>
      <w:r>
        <w:t xml:space="preserve"> </w:t>
      </w:r>
      <w:r>
        <w:rPr>
          <w:rFonts w:hint="eastAsia"/>
        </w:rPr>
        <w:t>потепление</w:t>
      </w:r>
      <w:r>
        <w:t xml:space="preserve"> </w:t>
      </w:r>
      <w:r>
        <w:rPr>
          <w:rFonts w:hint="eastAsia"/>
        </w:rPr>
        <w:t>и</w:t>
      </w:r>
      <w:r>
        <w:t xml:space="preserve"> </w:t>
      </w:r>
      <w:r>
        <w:rPr>
          <w:rFonts w:hint="eastAsia"/>
        </w:rPr>
        <w:t>некоторое</w:t>
      </w:r>
      <w:r>
        <w:t xml:space="preserve"> </w:t>
      </w:r>
      <w:r>
        <w:rPr>
          <w:rFonts w:hint="eastAsia"/>
        </w:rPr>
        <w:t>иссушение</w:t>
      </w:r>
      <w:r>
        <w:t xml:space="preserve"> </w:t>
      </w:r>
      <w:r>
        <w:rPr>
          <w:rFonts w:hint="eastAsia"/>
        </w:rPr>
        <w:t>климата</w:t>
      </w:r>
      <w:r>
        <w:t xml:space="preserve">. </w:t>
      </w:r>
      <w:r>
        <w:rPr>
          <w:rFonts w:hint="eastAsia"/>
        </w:rPr>
        <w:t>Это</w:t>
      </w:r>
    </w:p>
    <w:p w14:paraId="2B86CDA4" w14:textId="77777777" w:rsidR="001735E1" w:rsidRDefault="001735E1" w:rsidP="001735E1">
      <w:r>
        <w:rPr>
          <w:rFonts w:hint="eastAsia"/>
        </w:rPr>
        <w:lastRenderedPageBreak/>
        <w:t>обстоятельство</w:t>
      </w:r>
      <w:r>
        <w:t xml:space="preserve"> </w:t>
      </w:r>
      <w:r>
        <w:rPr>
          <w:rFonts w:hint="eastAsia"/>
        </w:rPr>
        <w:t>подчёркивает</w:t>
      </w:r>
      <w:r>
        <w:t xml:space="preserve"> </w:t>
      </w:r>
      <w:r>
        <w:rPr>
          <w:rFonts w:hint="eastAsia"/>
        </w:rPr>
        <w:t>необходимость</w:t>
      </w:r>
      <w:r>
        <w:t xml:space="preserve"> </w:t>
      </w:r>
      <w:r>
        <w:rPr>
          <w:rFonts w:hint="eastAsia"/>
        </w:rPr>
        <w:t>дифференцированного</w:t>
      </w:r>
      <w:r>
        <w:t xml:space="preserve"> </w:t>
      </w:r>
      <w:r>
        <w:rPr>
          <w:rFonts w:hint="eastAsia"/>
        </w:rPr>
        <w:t>подхода</w:t>
      </w:r>
      <w:r>
        <w:t xml:space="preserve"> </w:t>
      </w:r>
      <w:r>
        <w:rPr>
          <w:rFonts w:hint="eastAsia"/>
        </w:rPr>
        <w:t>к</w:t>
      </w:r>
    </w:p>
    <w:p w14:paraId="6D8BCA8B" w14:textId="77777777" w:rsidR="001735E1" w:rsidRDefault="001735E1" w:rsidP="001735E1">
      <w:r>
        <w:rPr>
          <w:rFonts w:hint="eastAsia"/>
        </w:rPr>
        <w:t>обеспечению</w:t>
      </w:r>
      <w:r>
        <w:t xml:space="preserve"> </w:t>
      </w:r>
      <w:r>
        <w:rPr>
          <w:rFonts w:hint="eastAsia"/>
        </w:rPr>
        <w:t>устойчивой</w:t>
      </w:r>
      <w:r>
        <w:t xml:space="preserve"> </w:t>
      </w:r>
      <w:r>
        <w:rPr>
          <w:rFonts w:hint="eastAsia"/>
        </w:rPr>
        <w:t>эксплуатации</w:t>
      </w:r>
      <w:r>
        <w:t xml:space="preserve"> </w:t>
      </w:r>
      <w:r>
        <w:rPr>
          <w:rFonts w:hint="eastAsia"/>
        </w:rPr>
        <w:t>железной</w:t>
      </w:r>
      <w:r>
        <w:t xml:space="preserve"> </w:t>
      </w:r>
      <w:r>
        <w:rPr>
          <w:rFonts w:hint="eastAsia"/>
        </w:rPr>
        <w:t>дороги</w:t>
      </w:r>
      <w:r>
        <w:t xml:space="preserve">. </w:t>
      </w:r>
      <w:r>
        <w:rPr>
          <w:rFonts w:hint="eastAsia"/>
        </w:rPr>
        <w:t>Соединение</w:t>
      </w:r>
    </w:p>
    <w:p w14:paraId="26E618A7" w14:textId="77777777" w:rsidR="001735E1" w:rsidRDefault="001735E1" w:rsidP="001735E1">
      <w:r>
        <w:rPr>
          <w:rFonts w:hint="eastAsia"/>
        </w:rPr>
        <w:t>геокриологического</w:t>
      </w:r>
      <w:r>
        <w:t xml:space="preserve"> </w:t>
      </w:r>
      <w:r>
        <w:rPr>
          <w:rFonts w:hint="eastAsia"/>
        </w:rPr>
        <w:t>прогноза</w:t>
      </w:r>
      <w:r>
        <w:t xml:space="preserve"> </w:t>
      </w:r>
      <w:r>
        <w:rPr>
          <w:rFonts w:hint="eastAsia"/>
        </w:rPr>
        <w:t>с</w:t>
      </w:r>
      <w:r>
        <w:t xml:space="preserve"> </w:t>
      </w:r>
      <w:r>
        <w:rPr>
          <w:rFonts w:hint="eastAsia"/>
        </w:rPr>
        <w:t>экономическим</w:t>
      </w:r>
      <w:r>
        <w:t xml:space="preserve"> </w:t>
      </w:r>
      <w:r>
        <w:rPr>
          <w:rFonts w:hint="eastAsia"/>
        </w:rPr>
        <w:t>планированием</w:t>
      </w:r>
      <w:r>
        <w:t xml:space="preserve"> </w:t>
      </w:r>
      <w:r>
        <w:rPr>
          <w:rFonts w:hint="eastAsia"/>
        </w:rPr>
        <w:t>должно</w:t>
      </w:r>
    </w:p>
    <w:p w14:paraId="644C96B5" w14:textId="77777777" w:rsidR="001735E1" w:rsidRDefault="001735E1" w:rsidP="001735E1">
      <w:r>
        <w:rPr>
          <w:rFonts w:hint="eastAsia"/>
        </w:rPr>
        <w:t>осуществляться</w:t>
      </w:r>
      <w:r>
        <w:t xml:space="preserve"> </w:t>
      </w:r>
      <w:r>
        <w:rPr>
          <w:rFonts w:hint="eastAsia"/>
        </w:rPr>
        <w:t>отдельно</w:t>
      </w:r>
      <w:r>
        <w:t xml:space="preserve"> </w:t>
      </w:r>
      <w:r>
        <w:rPr>
          <w:rFonts w:hint="eastAsia"/>
        </w:rPr>
        <w:t>для</w:t>
      </w:r>
      <w:r>
        <w:t xml:space="preserve"> </w:t>
      </w:r>
      <w:r>
        <w:rPr>
          <w:rFonts w:hint="eastAsia"/>
        </w:rPr>
        <w:t>каждого</w:t>
      </w:r>
      <w:r>
        <w:t xml:space="preserve"> </w:t>
      </w:r>
      <w:r>
        <w:rPr>
          <w:rFonts w:hint="eastAsia"/>
        </w:rPr>
        <w:t>типа</w:t>
      </w:r>
      <w:r>
        <w:t xml:space="preserve"> </w:t>
      </w:r>
      <w:r>
        <w:rPr>
          <w:rFonts w:hint="eastAsia"/>
        </w:rPr>
        <w:t>ПТС</w:t>
      </w:r>
      <w:r>
        <w:t xml:space="preserve"> (</w:t>
      </w:r>
      <w:r>
        <w:rPr>
          <w:rFonts w:hint="eastAsia"/>
        </w:rPr>
        <w:t>рис</w:t>
      </w:r>
      <w:r>
        <w:t xml:space="preserve">. 2). </w:t>
      </w:r>
      <w:r>
        <w:rPr>
          <w:rFonts w:hint="eastAsia"/>
        </w:rPr>
        <w:t>В</w:t>
      </w:r>
      <w:r>
        <w:t xml:space="preserve"> </w:t>
      </w:r>
      <w:r>
        <w:rPr>
          <w:rFonts w:hint="eastAsia"/>
        </w:rPr>
        <w:t>частности</w:t>
      </w:r>
      <w:r>
        <w:t xml:space="preserve">, </w:t>
      </w:r>
      <w:r>
        <w:rPr>
          <w:rFonts w:hint="eastAsia"/>
        </w:rPr>
        <w:t>на</w:t>
      </w:r>
    </w:p>
    <w:p w14:paraId="693E8800" w14:textId="77777777" w:rsidR="001735E1" w:rsidRDefault="001735E1" w:rsidP="001735E1">
      <w:r>
        <w:rPr>
          <w:rFonts w:hint="eastAsia"/>
        </w:rPr>
        <w:t>торфяно–бугристых</w:t>
      </w:r>
      <w:r>
        <w:tab/>
      </w:r>
      <w:r>
        <w:rPr>
          <w:rFonts w:hint="eastAsia"/>
        </w:rPr>
        <w:t>типах</w:t>
      </w:r>
      <w:r>
        <w:tab/>
      </w:r>
      <w:r>
        <w:rPr>
          <w:rFonts w:hint="eastAsia"/>
        </w:rPr>
        <w:t>местности</w:t>
      </w:r>
      <w:r>
        <w:tab/>
      </w:r>
      <w:r>
        <w:rPr>
          <w:rFonts w:hint="eastAsia"/>
        </w:rPr>
        <w:t>рекомендуется</w:t>
      </w:r>
      <w:r>
        <w:tab/>
      </w:r>
      <w:r>
        <w:rPr>
          <w:rFonts w:hint="eastAsia"/>
        </w:rPr>
        <w:t>применение</w:t>
      </w:r>
    </w:p>
    <w:p w14:paraId="1EF45792" w14:textId="77777777" w:rsidR="001735E1" w:rsidRDefault="001735E1" w:rsidP="001735E1">
      <w:r>
        <w:rPr>
          <w:rFonts w:hint="eastAsia"/>
        </w:rPr>
        <w:t>термостабилизаторов</w:t>
      </w:r>
      <w:r>
        <w:t>.</w:t>
      </w:r>
      <w:r>
        <w:tab/>
      </w:r>
      <w:r>
        <w:rPr>
          <w:rFonts w:hint="eastAsia"/>
        </w:rPr>
        <w:t>Напротив</w:t>
      </w:r>
      <w:r>
        <w:t>,</w:t>
      </w:r>
      <w:r>
        <w:tab/>
      </w:r>
      <w:r>
        <w:rPr>
          <w:rFonts w:hint="eastAsia"/>
        </w:rPr>
        <w:t>участки</w:t>
      </w:r>
      <w:r>
        <w:t>,</w:t>
      </w:r>
      <w:r>
        <w:tab/>
      </w:r>
      <w:r>
        <w:rPr>
          <w:rFonts w:hint="eastAsia"/>
        </w:rPr>
        <w:t>где</w:t>
      </w:r>
      <w:r>
        <w:tab/>
      </w:r>
      <w:r>
        <w:rPr>
          <w:rFonts w:hint="eastAsia"/>
        </w:rPr>
        <w:t>просадки</w:t>
      </w:r>
      <w:r>
        <w:tab/>
      </w:r>
      <w:r>
        <w:rPr>
          <w:rFonts w:hint="eastAsia"/>
        </w:rPr>
        <w:t>связаны</w:t>
      </w:r>
      <w:r>
        <w:tab/>
      </w:r>
      <w:r>
        <w:rPr>
          <w:rFonts w:hint="eastAsia"/>
        </w:rPr>
        <w:t>с</w:t>
      </w:r>
    </w:p>
    <w:p w14:paraId="1ED04146" w14:textId="77777777" w:rsidR="001735E1" w:rsidRDefault="001735E1" w:rsidP="001735E1">
      <w:r>
        <w:t>20</w:t>
      </w:r>
    </w:p>
    <w:p w14:paraId="3664EDFA" w14:textId="77777777" w:rsidR="001735E1" w:rsidRDefault="001735E1" w:rsidP="001735E1">
      <w:r>
        <w:t xml:space="preserve"> </w:t>
      </w:r>
    </w:p>
    <w:p w14:paraId="590A579A" w14:textId="77777777" w:rsidR="001735E1" w:rsidRDefault="001735E1" w:rsidP="001735E1">
      <w:r>
        <w:rPr>
          <w:rFonts w:hint="eastAsia"/>
        </w:rPr>
        <w:t>тиксотропным</w:t>
      </w:r>
      <w:r>
        <w:t xml:space="preserve"> </w:t>
      </w:r>
      <w:r>
        <w:rPr>
          <w:rFonts w:hint="eastAsia"/>
        </w:rPr>
        <w:t>разжижением</w:t>
      </w:r>
      <w:r>
        <w:t xml:space="preserve"> </w:t>
      </w:r>
      <w:r>
        <w:rPr>
          <w:rFonts w:hint="eastAsia"/>
        </w:rPr>
        <w:t>грунтов</w:t>
      </w:r>
      <w:r>
        <w:t xml:space="preserve">, </w:t>
      </w:r>
      <w:r>
        <w:rPr>
          <w:rFonts w:hint="eastAsia"/>
        </w:rPr>
        <w:t>рекомендуется</w:t>
      </w:r>
      <w:r>
        <w:t xml:space="preserve"> </w:t>
      </w:r>
      <w:r>
        <w:rPr>
          <w:rFonts w:hint="eastAsia"/>
        </w:rPr>
        <w:t>обеспечить</w:t>
      </w:r>
      <w:r>
        <w:t xml:space="preserve"> </w:t>
      </w:r>
      <w:r>
        <w:rPr>
          <w:rFonts w:hint="eastAsia"/>
        </w:rPr>
        <w:t>балластными</w:t>
      </w:r>
      <w:r>
        <w:t xml:space="preserve"> </w:t>
      </w:r>
      <w:r>
        <w:rPr>
          <w:rFonts w:hint="eastAsia"/>
        </w:rPr>
        <w:t>матами</w:t>
      </w:r>
      <w:r>
        <w:t xml:space="preserve">. </w:t>
      </w:r>
      <w:r>
        <w:rPr>
          <w:rFonts w:hint="eastAsia"/>
        </w:rPr>
        <w:t>Важным</w:t>
      </w:r>
      <w:r>
        <w:t xml:space="preserve"> </w:t>
      </w:r>
      <w:r>
        <w:rPr>
          <w:rFonts w:hint="eastAsia"/>
        </w:rPr>
        <w:t>обстоятельством</w:t>
      </w:r>
      <w:r>
        <w:t xml:space="preserve"> </w:t>
      </w:r>
      <w:r>
        <w:rPr>
          <w:rFonts w:hint="eastAsia"/>
        </w:rPr>
        <w:t>является</w:t>
      </w:r>
      <w:r>
        <w:t xml:space="preserve"> </w:t>
      </w:r>
      <w:r>
        <w:rPr>
          <w:rFonts w:hint="eastAsia"/>
        </w:rPr>
        <w:t>постепенная</w:t>
      </w:r>
      <w:r>
        <w:t xml:space="preserve"> </w:t>
      </w:r>
      <w:r>
        <w:rPr>
          <w:rFonts w:hint="eastAsia"/>
        </w:rPr>
        <w:t>смена</w:t>
      </w:r>
      <w:r>
        <w:t xml:space="preserve"> </w:t>
      </w:r>
      <w:r>
        <w:rPr>
          <w:rFonts w:hint="eastAsia"/>
        </w:rPr>
        <w:t>во</w:t>
      </w:r>
      <w:r>
        <w:t xml:space="preserve"> </w:t>
      </w:r>
      <w:r>
        <w:rPr>
          <w:rFonts w:hint="eastAsia"/>
        </w:rPr>
        <w:t>времени</w:t>
      </w:r>
      <w:r>
        <w:t xml:space="preserve"> </w:t>
      </w:r>
      <w:r>
        <w:rPr>
          <w:rFonts w:hint="eastAsia"/>
        </w:rPr>
        <w:t>участков</w:t>
      </w:r>
      <w:r>
        <w:t xml:space="preserve"> </w:t>
      </w:r>
      <w:r>
        <w:rPr>
          <w:rFonts w:hint="eastAsia"/>
        </w:rPr>
        <w:t>с</w:t>
      </w:r>
      <w:r>
        <w:t xml:space="preserve"> </w:t>
      </w:r>
      <w:r>
        <w:rPr>
          <w:rFonts w:hint="eastAsia"/>
        </w:rPr>
        <w:t>термокарстом</w:t>
      </w:r>
      <w:r>
        <w:t xml:space="preserve"> </w:t>
      </w:r>
      <w:r>
        <w:rPr>
          <w:rFonts w:hint="eastAsia"/>
        </w:rPr>
        <w:t>на</w:t>
      </w:r>
      <w:r>
        <w:t xml:space="preserve"> </w:t>
      </w:r>
      <w:r>
        <w:rPr>
          <w:rFonts w:hint="eastAsia"/>
        </w:rPr>
        <w:t>участки</w:t>
      </w:r>
      <w:r>
        <w:t xml:space="preserve"> </w:t>
      </w:r>
      <w:r>
        <w:rPr>
          <w:rFonts w:hint="eastAsia"/>
        </w:rPr>
        <w:t>с</w:t>
      </w:r>
      <w:r>
        <w:t xml:space="preserve"> </w:t>
      </w:r>
      <w:r>
        <w:rPr>
          <w:rFonts w:hint="eastAsia"/>
        </w:rPr>
        <w:t>пластическими</w:t>
      </w:r>
      <w:r>
        <w:t xml:space="preserve"> </w:t>
      </w:r>
      <w:r>
        <w:rPr>
          <w:rFonts w:hint="eastAsia"/>
        </w:rPr>
        <w:t>деформациями</w:t>
      </w:r>
      <w:r>
        <w:t xml:space="preserve"> </w:t>
      </w:r>
      <w:r>
        <w:rPr>
          <w:rFonts w:hint="eastAsia"/>
        </w:rPr>
        <w:t>талых</w:t>
      </w:r>
      <w:r>
        <w:t xml:space="preserve"> </w:t>
      </w:r>
      <w:r>
        <w:rPr>
          <w:rFonts w:hint="eastAsia"/>
        </w:rPr>
        <w:t>грунтов</w:t>
      </w:r>
      <w:r>
        <w:t xml:space="preserve">, </w:t>
      </w:r>
      <w:r>
        <w:rPr>
          <w:rFonts w:hint="eastAsia"/>
        </w:rPr>
        <w:t>по</w:t>
      </w:r>
      <w:r>
        <w:t xml:space="preserve"> </w:t>
      </w:r>
      <w:r>
        <w:rPr>
          <w:rFonts w:hint="eastAsia"/>
        </w:rPr>
        <w:t>мере</w:t>
      </w:r>
      <w:r>
        <w:t xml:space="preserve"> </w:t>
      </w:r>
      <w:r>
        <w:rPr>
          <w:rFonts w:hint="eastAsia"/>
        </w:rPr>
        <w:t>растепления</w:t>
      </w:r>
      <w:r>
        <w:t xml:space="preserve"> </w:t>
      </w:r>
      <w:r>
        <w:rPr>
          <w:rFonts w:hint="eastAsia"/>
        </w:rPr>
        <w:t>ММП</w:t>
      </w:r>
      <w:r>
        <w:t xml:space="preserve">. </w:t>
      </w:r>
      <w:r>
        <w:rPr>
          <w:rFonts w:hint="eastAsia"/>
        </w:rPr>
        <w:t>Похолодание</w:t>
      </w:r>
      <w:r>
        <w:t xml:space="preserve"> </w:t>
      </w:r>
      <w:r>
        <w:rPr>
          <w:rFonts w:hint="eastAsia"/>
        </w:rPr>
        <w:t>климата</w:t>
      </w:r>
      <w:r>
        <w:t xml:space="preserve"> </w:t>
      </w:r>
      <w:r>
        <w:rPr>
          <w:rFonts w:hint="eastAsia"/>
        </w:rPr>
        <w:t>не</w:t>
      </w:r>
      <w:r>
        <w:t xml:space="preserve"> </w:t>
      </w:r>
      <w:r>
        <w:rPr>
          <w:rFonts w:hint="eastAsia"/>
        </w:rPr>
        <w:t>означает</w:t>
      </w:r>
      <w:r>
        <w:t xml:space="preserve"> </w:t>
      </w:r>
      <w:r>
        <w:rPr>
          <w:rFonts w:hint="eastAsia"/>
        </w:rPr>
        <w:t>остановку</w:t>
      </w:r>
      <w:r>
        <w:t xml:space="preserve"> </w:t>
      </w:r>
      <w:r>
        <w:rPr>
          <w:rFonts w:hint="eastAsia"/>
        </w:rPr>
        <w:t>термокарстовых</w:t>
      </w:r>
      <w:r>
        <w:t xml:space="preserve"> </w:t>
      </w:r>
      <w:r>
        <w:rPr>
          <w:rFonts w:hint="eastAsia"/>
        </w:rPr>
        <w:t>процессов</w:t>
      </w:r>
      <w:r>
        <w:t xml:space="preserve">, </w:t>
      </w:r>
      <w:r>
        <w:rPr>
          <w:rFonts w:hint="eastAsia"/>
        </w:rPr>
        <w:t>поскольку</w:t>
      </w:r>
      <w:r>
        <w:t xml:space="preserve"> </w:t>
      </w:r>
      <w:r>
        <w:rPr>
          <w:rFonts w:hint="eastAsia"/>
        </w:rPr>
        <w:t>в</w:t>
      </w:r>
      <w:r>
        <w:t xml:space="preserve"> </w:t>
      </w:r>
      <w:r>
        <w:rPr>
          <w:rFonts w:hint="eastAsia"/>
        </w:rPr>
        <w:t>ряде</w:t>
      </w:r>
      <w:r>
        <w:t xml:space="preserve"> </w:t>
      </w:r>
      <w:r>
        <w:rPr>
          <w:rFonts w:hint="eastAsia"/>
        </w:rPr>
        <w:t>случаев</w:t>
      </w:r>
      <w:r>
        <w:t xml:space="preserve"> </w:t>
      </w:r>
      <w:r>
        <w:rPr>
          <w:rFonts w:hint="eastAsia"/>
        </w:rPr>
        <w:t>наблюдаемое</w:t>
      </w:r>
      <w:r>
        <w:t xml:space="preserve"> </w:t>
      </w:r>
      <w:r>
        <w:rPr>
          <w:rFonts w:hint="eastAsia"/>
        </w:rPr>
        <w:t>развитие</w:t>
      </w:r>
      <w:r>
        <w:t xml:space="preserve"> </w:t>
      </w:r>
      <w:r>
        <w:rPr>
          <w:rFonts w:hint="eastAsia"/>
        </w:rPr>
        <w:t>термокарста</w:t>
      </w:r>
      <w:r>
        <w:t xml:space="preserve"> </w:t>
      </w:r>
      <w:r>
        <w:rPr>
          <w:rFonts w:hint="eastAsia"/>
        </w:rPr>
        <w:t>связано</w:t>
      </w:r>
      <w:r>
        <w:t xml:space="preserve"> </w:t>
      </w:r>
      <w:r>
        <w:rPr>
          <w:rFonts w:hint="eastAsia"/>
        </w:rPr>
        <w:t>с</w:t>
      </w:r>
      <w:r>
        <w:t xml:space="preserve"> </w:t>
      </w:r>
      <w:r>
        <w:rPr>
          <w:rFonts w:hint="eastAsia"/>
        </w:rPr>
        <w:t>подтоплением</w:t>
      </w:r>
      <w:r>
        <w:t xml:space="preserve"> </w:t>
      </w:r>
      <w:r>
        <w:rPr>
          <w:rFonts w:hint="eastAsia"/>
        </w:rPr>
        <w:t>полотна</w:t>
      </w:r>
      <w:r>
        <w:t>.</w:t>
      </w:r>
    </w:p>
    <w:p w14:paraId="7CCF893B" w14:textId="77777777" w:rsidR="001735E1" w:rsidRDefault="001735E1" w:rsidP="001735E1">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РЕКОМЕНДАЦИИ</w:t>
      </w:r>
    </w:p>
    <w:p w14:paraId="40D097EA" w14:textId="77777777" w:rsidR="001735E1" w:rsidRDefault="001735E1" w:rsidP="001735E1">
      <w:r>
        <w:rPr>
          <w:rFonts w:hint="eastAsia"/>
        </w:rPr>
        <w:t>В</w:t>
      </w:r>
      <w:r>
        <w:t xml:space="preserve"> </w:t>
      </w:r>
      <w:r>
        <w:rPr>
          <w:rFonts w:hint="eastAsia"/>
        </w:rPr>
        <w:t>результате</w:t>
      </w:r>
      <w:r>
        <w:t xml:space="preserve"> </w:t>
      </w:r>
      <w:r>
        <w:rPr>
          <w:rFonts w:hint="eastAsia"/>
        </w:rPr>
        <w:t>исследования</w:t>
      </w:r>
      <w:r>
        <w:t xml:space="preserve"> </w:t>
      </w:r>
      <w:r>
        <w:rPr>
          <w:rFonts w:hint="eastAsia"/>
        </w:rPr>
        <w:t>предложен</w:t>
      </w:r>
      <w:r>
        <w:t xml:space="preserve"> </w:t>
      </w:r>
      <w:r>
        <w:rPr>
          <w:rFonts w:hint="eastAsia"/>
        </w:rPr>
        <w:t>новый</w:t>
      </w:r>
      <w:r>
        <w:t xml:space="preserve"> </w:t>
      </w:r>
      <w:r>
        <w:rPr>
          <w:rFonts w:hint="eastAsia"/>
        </w:rPr>
        <w:t>методологический</w:t>
      </w:r>
      <w:r>
        <w:t xml:space="preserve"> </w:t>
      </w:r>
      <w:r>
        <w:rPr>
          <w:rFonts w:hint="eastAsia"/>
        </w:rPr>
        <w:t>подход</w:t>
      </w:r>
      <w:r>
        <w:t xml:space="preserve"> </w:t>
      </w:r>
      <w:r>
        <w:rPr>
          <w:rFonts w:hint="eastAsia"/>
        </w:rPr>
        <w:t>на</w:t>
      </w:r>
      <w:r>
        <w:t xml:space="preserve"> </w:t>
      </w:r>
      <w:r>
        <w:rPr>
          <w:rFonts w:hint="eastAsia"/>
        </w:rPr>
        <w:t>стыке</w:t>
      </w:r>
      <w:r>
        <w:t xml:space="preserve"> </w:t>
      </w:r>
      <w:r>
        <w:rPr>
          <w:rFonts w:hint="eastAsia"/>
        </w:rPr>
        <w:t>геокриологии</w:t>
      </w:r>
      <w:r>
        <w:t xml:space="preserve">, </w:t>
      </w:r>
      <w:r>
        <w:rPr>
          <w:rFonts w:hint="eastAsia"/>
        </w:rPr>
        <w:t>экономики</w:t>
      </w:r>
      <w:r>
        <w:t xml:space="preserve"> </w:t>
      </w:r>
      <w:r>
        <w:rPr>
          <w:rFonts w:hint="eastAsia"/>
        </w:rPr>
        <w:t>и</w:t>
      </w:r>
      <w:r>
        <w:t xml:space="preserve"> </w:t>
      </w:r>
      <w:r>
        <w:rPr>
          <w:rFonts w:hint="eastAsia"/>
        </w:rPr>
        <w:t>инженерно</w:t>
      </w:r>
      <w:r>
        <w:t>-</w:t>
      </w:r>
      <w:r>
        <w:rPr>
          <w:rFonts w:hint="eastAsia"/>
        </w:rPr>
        <w:t>технических</w:t>
      </w:r>
      <w:r>
        <w:t xml:space="preserve"> </w:t>
      </w:r>
      <w:r>
        <w:rPr>
          <w:rFonts w:hint="eastAsia"/>
        </w:rPr>
        <w:t>наук</w:t>
      </w:r>
      <w:r>
        <w:t xml:space="preserve">, </w:t>
      </w:r>
      <w:r>
        <w:rPr>
          <w:rFonts w:hint="eastAsia"/>
        </w:rPr>
        <w:t>основанный</w:t>
      </w:r>
      <w:r>
        <w:t xml:space="preserve"> </w:t>
      </w:r>
      <w:r>
        <w:rPr>
          <w:rFonts w:hint="eastAsia"/>
        </w:rPr>
        <w:t>на</w:t>
      </w:r>
      <w:r>
        <w:t xml:space="preserve"> </w:t>
      </w:r>
      <w:r>
        <w:rPr>
          <w:rFonts w:hint="eastAsia"/>
        </w:rPr>
        <w:t>совмещении</w:t>
      </w:r>
      <w:r>
        <w:t xml:space="preserve"> </w:t>
      </w:r>
      <w:r>
        <w:rPr>
          <w:rFonts w:hint="eastAsia"/>
        </w:rPr>
        <w:t>линейного</w:t>
      </w:r>
      <w:r>
        <w:t xml:space="preserve"> </w:t>
      </w:r>
      <w:r>
        <w:rPr>
          <w:rFonts w:hint="eastAsia"/>
        </w:rPr>
        <w:t>геотехнического</w:t>
      </w:r>
      <w:r>
        <w:t xml:space="preserve"> </w:t>
      </w:r>
      <w:r>
        <w:rPr>
          <w:rFonts w:hint="eastAsia"/>
        </w:rPr>
        <w:t>и</w:t>
      </w:r>
      <w:r>
        <w:t xml:space="preserve"> </w:t>
      </w:r>
      <w:r>
        <w:rPr>
          <w:rFonts w:hint="eastAsia"/>
        </w:rPr>
        <w:t>природного</w:t>
      </w:r>
      <w:r>
        <w:t xml:space="preserve"> </w:t>
      </w:r>
      <w:r>
        <w:rPr>
          <w:rFonts w:hint="eastAsia"/>
        </w:rPr>
        <w:t>территориального</w:t>
      </w:r>
      <w:r>
        <w:t xml:space="preserve"> </w:t>
      </w:r>
      <w:r>
        <w:rPr>
          <w:rFonts w:hint="eastAsia"/>
        </w:rPr>
        <w:t>районировании</w:t>
      </w:r>
      <w:r>
        <w:t xml:space="preserve"> </w:t>
      </w:r>
      <w:r>
        <w:rPr>
          <w:rFonts w:hint="eastAsia"/>
        </w:rPr>
        <w:t>трассы</w:t>
      </w:r>
      <w:r>
        <w:t xml:space="preserve"> </w:t>
      </w:r>
      <w:r>
        <w:rPr>
          <w:rFonts w:hint="eastAsia"/>
        </w:rPr>
        <w:t>железной</w:t>
      </w:r>
      <w:r>
        <w:t xml:space="preserve"> </w:t>
      </w:r>
      <w:r>
        <w:rPr>
          <w:rFonts w:hint="eastAsia"/>
        </w:rPr>
        <w:t>дороги</w:t>
      </w:r>
      <w:r>
        <w:t xml:space="preserve">. </w:t>
      </w:r>
      <w:r>
        <w:rPr>
          <w:rFonts w:hint="eastAsia"/>
        </w:rPr>
        <w:t>Такой</w:t>
      </w:r>
      <w:r>
        <w:t xml:space="preserve"> </w:t>
      </w:r>
      <w:r>
        <w:rPr>
          <w:rFonts w:hint="eastAsia"/>
        </w:rPr>
        <w:t>подход</w:t>
      </w:r>
      <w:r>
        <w:t xml:space="preserve"> </w:t>
      </w:r>
      <w:r>
        <w:rPr>
          <w:rFonts w:hint="eastAsia"/>
        </w:rPr>
        <w:t>даёт</w:t>
      </w:r>
      <w:r>
        <w:t xml:space="preserve"> </w:t>
      </w:r>
      <w:r>
        <w:rPr>
          <w:rFonts w:hint="eastAsia"/>
        </w:rPr>
        <w:t>возможность</w:t>
      </w:r>
      <w:r>
        <w:t xml:space="preserve"> </w:t>
      </w:r>
      <w:r>
        <w:rPr>
          <w:rFonts w:hint="eastAsia"/>
        </w:rPr>
        <w:t>интерпретации</w:t>
      </w:r>
      <w:r>
        <w:t xml:space="preserve"> </w:t>
      </w:r>
      <w:r>
        <w:rPr>
          <w:rFonts w:hint="eastAsia"/>
        </w:rPr>
        <w:t>и</w:t>
      </w:r>
      <w:r>
        <w:t xml:space="preserve"> </w:t>
      </w:r>
      <w:r>
        <w:rPr>
          <w:rFonts w:hint="eastAsia"/>
        </w:rPr>
        <w:t>прогноза</w:t>
      </w:r>
      <w:r>
        <w:t xml:space="preserve"> </w:t>
      </w:r>
      <w:r>
        <w:rPr>
          <w:rFonts w:hint="eastAsia"/>
        </w:rPr>
        <w:t>развития</w:t>
      </w:r>
      <w:r>
        <w:t xml:space="preserve"> </w:t>
      </w:r>
      <w:r>
        <w:rPr>
          <w:rFonts w:hint="eastAsia"/>
        </w:rPr>
        <w:t>геокриологических</w:t>
      </w:r>
      <w:r>
        <w:t xml:space="preserve"> </w:t>
      </w:r>
      <w:r>
        <w:rPr>
          <w:rFonts w:hint="eastAsia"/>
        </w:rPr>
        <w:t>процессов</w:t>
      </w:r>
      <w:r>
        <w:t xml:space="preserve"> </w:t>
      </w:r>
      <w:r>
        <w:rPr>
          <w:rFonts w:hint="eastAsia"/>
        </w:rPr>
        <w:t>за</w:t>
      </w:r>
      <w:r>
        <w:t xml:space="preserve"> </w:t>
      </w:r>
      <w:r>
        <w:rPr>
          <w:rFonts w:hint="eastAsia"/>
        </w:rPr>
        <w:t>длительный</w:t>
      </w:r>
      <w:r>
        <w:t xml:space="preserve"> </w:t>
      </w:r>
      <w:r>
        <w:rPr>
          <w:rFonts w:hint="eastAsia"/>
        </w:rPr>
        <w:t>период</w:t>
      </w:r>
      <w:r>
        <w:t xml:space="preserve"> </w:t>
      </w:r>
      <w:r>
        <w:rPr>
          <w:rFonts w:hint="eastAsia"/>
        </w:rPr>
        <w:t>эксплуатации</w:t>
      </w:r>
      <w:r>
        <w:t xml:space="preserve"> (</w:t>
      </w:r>
      <w:r>
        <w:rPr>
          <w:rFonts w:hint="eastAsia"/>
        </w:rPr>
        <w:t>десятки</w:t>
      </w:r>
      <w:r>
        <w:t xml:space="preserve"> </w:t>
      </w:r>
      <w:r>
        <w:rPr>
          <w:rFonts w:hint="eastAsia"/>
        </w:rPr>
        <w:t>лет</w:t>
      </w:r>
      <w:r>
        <w:t xml:space="preserve">), </w:t>
      </w:r>
      <w:r>
        <w:rPr>
          <w:rFonts w:hint="eastAsia"/>
        </w:rPr>
        <w:t>возможность</w:t>
      </w:r>
      <w:r>
        <w:t xml:space="preserve"> </w:t>
      </w:r>
      <w:r>
        <w:rPr>
          <w:rFonts w:hint="eastAsia"/>
        </w:rPr>
        <w:t>рационально</w:t>
      </w:r>
      <w:r>
        <w:t xml:space="preserve"> </w:t>
      </w:r>
      <w:r>
        <w:rPr>
          <w:rFonts w:hint="eastAsia"/>
        </w:rPr>
        <w:t>и</w:t>
      </w:r>
      <w:r>
        <w:t xml:space="preserve"> </w:t>
      </w:r>
      <w:r>
        <w:rPr>
          <w:rFonts w:hint="eastAsia"/>
        </w:rPr>
        <w:t>эффективно</w:t>
      </w:r>
      <w:r>
        <w:t xml:space="preserve"> </w:t>
      </w:r>
      <w:r>
        <w:rPr>
          <w:rFonts w:hint="eastAsia"/>
        </w:rPr>
        <w:t>применять</w:t>
      </w:r>
      <w:r>
        <w:t xml:space="preserve"> </w:t>
      </w:r>
      <w:r>
        <w:rPr>
          <w:rFonts w:hint="eastAsia"/>
        </w:rPr>
        <w:t>инженерную</w:t>
      </w:r>
      <w:r>
        <w:t xml:space="preserve"> </w:t>
      </w:r>
      <w:r>
        <w:rPr>
          <w:rFonts w:hint="eastAsia"/>
        </w:rPr>
        <w:t>защиту</w:t>
      </w:r>
      <w:r>
        <w:t xml:space="preserve"> </w:t>
      </w:r>
      <w:r>
        <w:rPr>
          <w:rFonts w:hint="eastAsia"/>
        </w:rPr>
        <w:t>на</w:t>
      </w:r>
      <w:r>
        <w:t xml:space="preserve"> </w:t>
      </w:r>
      <w:r>
        <w:rPr>
          <w:rFonts w:hint="eastAsia"/>
        </w:rPr>
        <w:t>проблемных</w:t>
      </w:r>
      <w:r>
        <w:t xml:space="preserve"> </w:t>
      </w:r>
      <w:r>
        <w:rPr>
          <w:rFonts w:hint="eastAsia"/>
        </w:rPr>
        <w:t>участках</w:t>
      </w:r>
      <w:r>
        <w:t xml:space="preserve">, </w:t>
      </w:r>
      <w:r>
        <w:rPr>
          <w:rFonts w:hint="eastAsia"/>
        </w:rPr>
        <w:t>соотнесённых</w:t>
      </w:r>
      <w:r>
        <w:t xml:space="preserve"> </w:t>
      </w:r>
      <w:r>
        <w:rPr>
          <w:rFonts w:hint="eastAsia"/>
        </w:rPr>
        <w:t>с</w:t>
      </w:r>
      <w:r>
        <w:t xml:space="preserve"> </w:t>
      </w:r>
      <w:r>
        <w:rPr>
          <w:rFonts w:hint="eastAsia"/>
        </w:rPr>
        <w:t>природными</w:t>
      </w:r>
      <w:r>
        <w:t xml:space="preserve"> </w:t>
      </w:r>
      <w:r>
        <w:rPr>
          <w:rFonts w:hint="eastAsia"/>
        </w:rPr>
        <w:t>типами</w:t>
      </w:r>
      <w:r>
        <w:t xml:space="preserve"> </w:t>
      </w:r>
      <w:r>
        <w:rPr>
          <w:rFonts w:hint="eastAsia"/>
        </w:rPr>
        <w:t>местности</w:t>
      </w:r>
      <w:r>
        <w:t xml:space="preserve">. </w:t>
      </w:r>
      <w:r>
        <w:rPr>
          <w:rFonts w:hint="eastAsia"/>
        </w:rPr>
        <w:t>Детально</w:t>
      </w:r>
      <w:r>
        <w:t xml:space="preserve"> </w:t>
      </w:r>
      <w:r>
        <w:rPr>
          <w:rFonts w:hint="eastAsia"/>
        </w:rPr>
        <w:t>изученный</w:t>
      </w:r>
      <w:r>
        <w:t xml:space="preserve"> </w:t>
      </w:r>
      <w:r>
        <w:rPr>
          <w:rFonts w:hint="eastAsia"/>
        </w:rPr>
        <w:t>участок</w:t>
      </w:r>
      <w:r>
        <w:t xml:space="preserve"> </w:t>
      </w:r>
      <w:r>
        <w:rPr>
          <w:rFonts w:hint="eastAsia"/>
        </w:rPr>
        <w:t>Северной</w:t>
      </w:r>
      <w:r>
        <w:t xml:space="preserve"> </w:t>
      </w:r>
      <w:r>
        <w:rPr>
          <w:rFonts w:hint="eastAsia"/>
        </w:rPr>
        <w:t>железной</w:t>
      </w:r>
      <w:r>
        <w:t xml:space="preserve"> </w:t>
      </w:r>
      <w:r>
        <w:rPr>
          <w:rFonts w:hint="eastAsia"/>
        </w:rPr>
        <w:t>дороги</w:t>
      </w:r>
      <w:r>
        <w:t xml:space="preserve"> </w:t>
      </w:r>
      <w:r>
        <w:rPr>
          <w:rFonts w:hint="eastAsia"/>
        </w:rPr>
        <w:t>представляется</w:t>
      </w:r>
      <w:r>
        <w:t xml:space="preserve"> </w:t>
      </w:r>
      <w:r>
        <w:rPr>
          <w:rFonts w:hint="eastAsia"/>
        </w:rPr>
        <w:t>типичным</w:t>
      </w:r>
      <w:r>
        <w:t xml:space="preserve"> </w:t>
      </w:r>
      <w:r>
        <w:rPr>
          <w:rFonts w:hint="eastAsia"/>
        </w:rPr>
        <w:t>для</w:t>
      </w:r>
      <w:r>
        <w:t xml:space="preserve"> </w:t>
      </w:r>
      <w:r>
        <w:rPr>
          <w:rFonts w:hint="eastAsia"/>
        </w:rPr>
        <w:t>условий</w:t>
      </w:r>
      <w:r>
        <w:t xml:space="preserve"> </w:t>
      </w:r>
      <w:r>
        <w:rPr>
          <w:rFonts w:hint="eastAsia"/>
        </w:rPr>
        <w:t>Большеземельской</w:t>
      </w:r>
      <w:r>
        <w:t xml:space="preserve"> </w:t>
      </w:r>
      <w:r>
        <w:rPr>
          <w:rFonts w:hint="eastAsia"/>
        </w:rPr>
        <w:t>тундры</w:t>
      </w:r>
      <w:r>
        <w:t xml:space="preserve">, </w:t>
      </w:r>
      <w:r>
        <w:rPr>
          <w:rFonts w:hint="eastAsia"/>
        </w:rPr>
        <w:t>что</w:t>
      </w:r>
      <w:r>
        <w:t xml:space="preserve"> </w:t>
      </w:r>
      <w:r>
        <w:rPr>
          <w:rFonts w:hint="eastAsia"/>
        </w:rPr>
        <w:t>позволяет</w:t>
      </w:r>
      <w:r>
        <w:t xml:space="preserve"> </w:t>
      </w:r>
      <w:r>
        <w:rPr>
          <w:rFonts w:hint="eastAsia"/>
        </w:rPr>
        <w:t>тиражировать</w:t>
      </w:r>
      <w:r>
        <w:t xml:space="preserve"> </w:t>
      </w:r>
      <w:r>
        <w:rPr>
          <w:rFonts w:hint="eastAsia"/>
        </w:rPr>
        <w:t>приобретённый</w:t>
      </w:r>
      <w:r>
        <w:t xml:space="preserve"> </w:t>
      </w:r>
      <w:r>
        <w:rPr>
          <w:rFonts w:hint="eastAsia"/>
        </w:rPr>
        <w:t>опыт</w:t>
      </w:r>
      <w:r>
        <w:t>.</w:t>
      </w:r>
    </w:p>
    <w:p w14:paraId="1D60D309" w14:textId="77777777" w:rsidR="001735E1" w:rsidRDefault="001735E1" w:rsidP="001735E1">
      <w:r>
        <w:rPr>
          <w:rFonts w:hint="eastAsia"/>
        </w:rPr>
        <w:t>В</w:t>
      </w:r>
      <w:r>
        <w:t xml:space="preserve"> </w:t>
      </w:r>
      <w:r>
        <w:rPr>
          <w:rFonts w:hint="eastAsia"/>
        </w:rPr>
        <w:t>диссертации</w:t>
      </w:r>
      <w:r>
        <w:t xml:space="preserve"> </w:t>
      </w:r>
      <w:r>
        <w:rPr>
          <w:rFonts w:hint="eastAsia"/>
        </w:rPr>
        <w:t>приводится</w:t>
      </w:r>
      <w:r>
        <w:t xml:space="preserve"> </w:t>
      </w:r>
      <w:r>
        <w:rPr>
          <w:rFonts w:hint="eastAsia"/>
        </w:rPr>
        <w:t>полная</w:t>
      </w:r>
      <w:r>
        <w:t xml:space="preserve"> </w:t>
      </w:r>
      <w:r>
        <w:rPr>
          <w:rFonts w:hint="eastAsia"/>
        </w:rPr>
        <w:t>характеристика</w:t>
      </w:r>
      <w:r>
        <w:t xml:space="preserve"> </w:t>
      </w:r>
      <w:r>
        <w:rPr>
          <w:rFonts w:hint="eastAsia"/>
        </w:rPr>
        <w:t>рассматриваемой</w:t>
      </w:r>
      <w:r>
        <w:t xml:space="preserve"> </w:t>
      </w:r>
      <w:r>
        <w:rPr>
          <w:rFonts w:hint="eastAsia"/>
        </w:rPr>
        <w:t>территории</w:t>
      </w:r>
      <w:r>
        <w:t xml:space="preserve">, </w:t>
      </w:r>
      <w:r>
        <w:rPr>
          <w:rFonts w:hint="eastAsia"/>
        </w:rPr>
        <w:t>а</w:t>
      </w:r>
      <w:r>
        <w:t xml:space="preserve"> </w:t>
      </w:r>
      <w:r>
        <w:rPr>
          <w:rFonts w:hint="eastAsia"/>
        </w:rPr>
        <w:t>именно</w:t>
      </w:r>
      <w:r>
        <w:t xml:space="preserve"> </w:t>
      </w:r>
      <w:r>
        <w:rPr>
          <w:rFonts w:hint="eastAsia"/>
        </w:rPr>
        <w:t>климат</w:t>
      </w:r>
      <w:r>
        <w:t xml:space="preserve">, </w:t>
      </w:r>
      <w:r>
        <w:rPr>
          <w:rFonts w:hint="eastAsia"/>
        </w:rPr>
        <w:t>гидрология</w:t>
      </w:r>
      <w:r>
        <w:t xml:space="preserve">, </w:t>
      </w:r>
      <w:r>
        <w:rPr>
          <w:rFonts w:hint="eastAsia"/>
        </w:rPr>
        <w:t>грунты</w:t>
      </w:r>
      <w:r>
        <w:t xml:space="preserve">, </w:t>
      </w:r>
      <w:r>
        <w:rPr>
          <w:rFonts w:hint="eastAsia"/>
        </w:rPr>
        <w:t>растительный</w:t>
      </w:r>
      <w:r>
        <w:t xml:space="preserve"> </w:t>
      </w:r>
      <w:r>
        <w:rPr>
          <w:rFonts w:hint="eastAsia"/>
        </w:rPr>
        <w:t>покров</w:t>
      </w:r>
      <w:r>
        <w:t xml:space="preserve">, </w:t>
      </w:r>
      <w:r>
        <w:rPr>
          <w:rFonts w:hint="eastAsia"/>
        </w:rPr>
        <w:t>залегание</w:t>
      </w:r>
      <w:r>
        <w:t xml:space="preserve"> </w:t>
      </w:r>
      <w:r>
        <w:rPr>
          <w:rFonts w:hint="eastAsia"/>
        </w:rPr>
        <w:t>кровли</w:t>
      </w:r>
      <w:r>
        <w:t xml:space="preserve"> </w:t>
      </w:r>
      <w:r>
        <w:rPr>
          <w:rFonts w:hint="eastAsia"/>
        </w:rPr>
        <w:t>мерзлоты</w:t>
      </w:r>
      <w:r>
        <w:t xml:space="preserve">, </w:t>
      </w:r>
      <w:r>
        <w:rPr>
          <w:rFonts w:hint="eastAsia"/>
        </w:rPr>
        <w:t>присущие</w:t>
      </w:r>
      <w:r>
        <w:t xml:space="preserve"> </w:t>
      </w:r>
      <w:r>
        <w:rPr>
          <w:rFonts w:hint="eastAsia"/>
        </w:rPr>
        <w:t>местности</w:t>
      </w:r>
      <w:r>
        <w:t xml:space="preserve">. </w:t>
      </w:r>
      <w:r>
        <w:rPr>
          <w:rFonts w:hint="eastAsia"/>
        </w:rPr>
        <w:t>В</w:t>
      </w:r>
      <w:r>
        <w:t xml:space="preserve"> </w:t>
      </w:r>
      <w:r>
        <w:rPr>
          <w:rFonts w:hint="eastAsia"/>
        </w:rPr>
        <w:t>ходе</w:t>
      </w:r>
      <w:r>
        <w:t xml:space="preserve"> </w:t>
      </w:r>
      <w:r>
        <w:rPr>
          <w:rFonts w:hint="eastAsia"/>
        </w:rPr>
        <w:t>полевой</w:t>
      </w:r>
      <w:r>
        <w:t xml:space="preserve"> </w:t>
      </w:r>
      <w:r>
        <w:rPr>
          <w:rFonts w:hint="eastAsia"/>
        </w:rPr>
        <w:t>работы</w:t>
      </w:r>
      <w:r>
        <w:t xml:space="preserve"> </w:t>
      </w:r>
      <w:r>
        <w:rPr>
          <w:rFonts w:hint="eastAsia"/>
        </w:rPr>
        <w:t>были</w:t>
      </w:r>
      <w:r>
        <w:t xml:space="preserve"> </w:t>
      </w:r>
      <w:r>
        <w:rPr>
          <w:rFonts w:hint="eastAsia"/>
        </w:rPr>
        <w:t>получены</w:t>
      </w:r>
      <w:r>
        <w:t xml:space="preserve"> </w:t>
      </w:r>
      <w:r>
        <w:rPr>
          <w:rFonts w:hint="eastAsia"/>
        </w:rPr>
        <w:t>данные</w:t>
      </w:r>
      <w:r>
        <w:t xml:space="preserve"> </w:t>
      </w:r>
      <w:r>
        <w:rPr>
          <w:rFonts w:hint="eastAsia"/>
        </w:rPr>
        <w:t>по</w:t>
      </w:r>
      <w:r>
        <w:t xml:space="preserve"> </w:t>
      </w:r>
      <w:r>
        <w:rPr>
          <w:rFonts w:hint="eastAsia"/>
        </w:rPr>
        <w:t>залеганию</w:t>
      </w:r>
      <w:r>
        <w:t xml:space="preserve"> </w:t>
      </w:r>
      <w:r>
        <w:rPr>
          <w:rFonts w:hint="eastAsia"/>
        </w:rPr>
        <w:t>многолетнемерз</w:t>
      </w:r>
      <w:r>
        <w:rPr>
          <w:rFonts w:hint="eastAsia"/>
        </w:rPr>
        <w:lastRenderedPageBreak/>
        <w:t>лых</w:t>
      </w:r>
      <w:r>
        <w:t xml:space="preserve"> </w:t>
      </w:r>
      <w:r>
        <w:rPr>
          <w:rFonts w:hint="eastAsia"/>
        </w:rPr>
        <w:t>пород</w:t>
      </w:r>
      <w:r>
        <w:t xml:space="preserve"> </w:t>
      </w:r>
      <w:r>
        <w:rPr>
          <w:rFonts w:hint="eastAsia"/>
        </w:rPr>
        <w:t>на</w:t>
      </w:r>
      <w:r>
        <w:t xml:space="preserve"> </w:t>
      </w:r>
      <w:r>
        <w:rPr>
          <w:rFonts w:hint="eastAsia"/>
        </w:rPr>
        <w:t>разных</w:t>
      </w:r>
      <w:r>
        <w:t xml:space="preserve"> </w:t>
      </w:r>
      <w:r>
        <w:rPr>
          <w:rFonts w:hint="eastAsia"/>
        </w:rPr>
        <w:t>участках</w:t>
      </w:r>
      <w:r>
        <w:t xml:space="preserve"> </w:t>
      </w:r>
      <w:r>
        <w:rPr>
          <w:rFonts w:hint="eastAsia"/>
        </w:rPr>
        <w:t>осваиваемой</w:t>
      </w:r>
      <w:r>
        <w:t xml:space="preserve"> </w:t>
      </w:r>
      <w:r>
        <w:rPr>
          <w:rFonts w:hint="eastAsia"/>
        </w:rPr>
        <w:t>территории</w:t>
      </w:r>
      <w:r>
        <w:t xml:space="preserve"> </w:t>
      </w:r>
      <w:r>
        <w:rPr>
          <w:rFonts w:hint="eastAsia"/>
        </w:rPr>
        <w:t>с</w:t>
      </w:r>
      <w:r>
        <w:t xml:space="preserve"> </w:t>
      </w:r>
      <w:r>
        <w:rPr>
          <w:rFonts w:hint="eastAsia"/>
        </w:rPr>
        <w:t>сопряжённым</w:t>
      </w:r>
      <w:r>
        <w:t xml:space="preserve"> </w:t>
      </w:r>
      <w:r>
        <w:rPr>
          <w:rFonts w:hint="eastAsia"/>
        </w:rPr>
        <w:t>анализом</w:t>
      </w:r>
      <w:r>
        <w:t xml:space="preserve">, </w:t>
      </w:r>
      <w:r>
        <w:rPr>
          <w:rFonts w:hint="eastAsia"/>
        </w:rPr>
        <w:t>растительного</w:t>
      </w:r>
      <w:r>
        <w:t xml:space="preserve"> </w:t>
      </w:r>
      <w:r>
        <w:rPr>
          <w:rFonts w:hint="eastAsia"/>
        </w:rPr>
        <w:t>покрова</w:t>
      </w:r>
      <w:r>
        <w:t xml:space="preserve">, </w:t>
      </w:r>
      <w:r>
        <w:rPr>
          <w:rFonts w:hint="eastAsia"/>
        </w:rPr>
        <w:t>гидрологических</w:t>
      </w:r>
      <w:r>
        <w:t xml:space="preserve"> </w:t>
      </w:r>
      <w:r>
        <w:rPr>
          <w:rFonts w:hint="eastAsia"/>
        </w:rPr>
        <w:t>условий</w:t>
      </w:r>
      <w:r>
        <w:t xml:space="preserve">, </w:t>
      </w:r>
      <w:r>
        <w:rPr>
          <w:rFonts w:hint="eastAsia"/>
        </w:rPr>
        <w:t>геологического</w:t>
      </w:r>
      <w:r>
        <w:t xml:space="preserve"> </w:t>
      </w:r>
      <w:r>
        <w:rPr>
          <w:rFonts w:hint="eastAsia"/>
        </w:rPr>
        <w:t>строения</w:t>
      </w:r>
      <w:r>
        <w:t xml:space="preserve"> </w:t>
      </w:r>
      <w:r>
        <w:rPr>
          <w:rFonts w:hint="eastAsia"/>
        </w:rPr>
        <w:t>и</w:t>
      </w:r>
      <w:r>
        <w:t xml:space="preserve"> </w:t>
      </w:r>
      <w:r>
        <w:rPr>
          <w:rFonts w:hint="eastAsia"/>
        </w:rPr>
        <w:t>распространения</w:t>
      </w:r>
      <w:r>
        <w:t xml:space="preserve"> </w:t>
      </w:r>
      <w:r>
        <w:rPr>
          <w:rFonts w:hint="eastAsia"/>
        </w:rPr>
        <w:t>геокриологических</w:t>
      </w:r>
      <w:r>
        <w:t xml:space="preserve"> </w:t>
      </w:r>
      <w:r>
        <w:rPr>
          <w:rFonts w:hint="eastAsia"/>
        </w:rPr>
        <w:t>явлений</w:t>
      </w:r>
      <w:r>
        <w:t xml:space="preserve">. </w:t>
      </w:r>
      <w:r>
        <w:rPr>
          <w:rFonts w:hint="eastAsia"/>
        </w:rPr>
        <w:t>С</w:t>
      </w:r>
      <w:r>
        <w:t xml:space="preserve"> </w:t>
      </w:r>
      <w:r>
        <w:rPr>
          <w:rFonts w:hint="eastAsia"/>
        </w:rPr>
        <w:t>помощью</w:t>
      </w:r>
      <w:r>
        <w:t xml:space="preserve"> </w:t>
      </w:r>
      <w:r>
        <w:rPr>
          <w:rFonts w:hint="eastAsia"/>
        </w:rPr>
        <w:t>методов</w:t>
      </w:r>
      <w:r>
        <w:t xml:space="preserve"> </w:t>
      </w:r>
      <w:r>
        <w:rPr>
          <w:rFonts w:hint="eastAsia"/>
        </w:rPr>
        <w:t>экономического</w:t>
      </w:r>
      <w:r>
        <w:t xml:space="preserve"> </w:t>
      </w:r>
      <w:r>
        <w:rPr>
          <w:rFonts w:hint="eastAsia"/>
        </w:rPr>
        <w:t>анализа</w:t>
      </w:r>
      <w:r>
        <w:t xml:space="preserve"> </w:t>
      </w:r>
      <w:r>
        <w:rPr>
          <w:rFonts w:hint="eastAsia"/>
        </w:rPr>
        <w:t>проведена</w:t>
      </w:r>
      <w:r>
        <w:t xml:space="preserve"> </w:t>
      </w:r>
      <w:r>
        <w:rPr>
          <w:rFonts w:hint="eastAsia"/>
        </w:rPr>
        <w:t>оценка</w:t>
      </w:r>
      <w:r>
        <w:t xml:space="preserve"> </w:t>
      </w:r>
      <w:r>
        <w:rPr>
          <w:rFonts w:hint="eastAsia"/>
        </w:rPr>
        <w:t>убытков</w:t>
      </w:r>
      <w:r>
        <w:t xml:space="preserve">, </w:t>
      </w:r>
      <w:r>
        <w:rPr>
          <w:rFonts w:hint="eastAsia"/>
        </w:rPr>
        <w:t>понесенных</w:t>
      </w:r>
      <w:r>
        <w:t xml:space="preserve"> </w:t>
      </w:r>
      <w:r>
        <w:rPr>
          <w:rFonts w:hint="eastAsia"/>
        </w:rPr>
        <w:t>за</w:t>
      </w:r>
      <w:r>
        <w:t xml:space="preserve"> </w:t>
      </w:r>
      <w:r>
        <w:rPr>
          <w:rFonts w:hint="eastAsia"/>
        </w:rPr>
        <w:t>счет</w:t>
      </w:r>
      <w:r>
        <w:t xml:space="preserve"> </w:t>
      </w:r>
      <w:r>
        <w:rPr>
          <w:rFonts w:hint="eastAsia"/>
        </w:rPr>
        <w:t>проведения</w:t>
      </w:r>
      <w:r>
        <w:t xml:space="preserve"> </w:t>
      </w:r>
      <w:r>
        <w:rPr>
          <w:rFonts w:hint="eastAsia"/>
        </w:rPr>
        <w:t>ремонтных</w:t>
      </w:r>
      <w:r>
        <w:t xml:space="preserve"> </w:t>
      </w:r>
      <w:r>
        <w:rPr>
          <w:rFonts w:hint="eastAsia"/>
        </w:rPr>
        <w:t>работ</w:t>
      </w:r>
      <w:r>
        <w:t xml:space="preserve"> </w:t>
      </w:r>
      <w:r>
        <w:rPr>
          <w:rFonts w:hint="eastAsia"/>
        </w:rPr>
        <w:t>с</w:t>
      </w:r>
      <w:r>
        <w:t xml:space="preserve"> </w:t>
      </w:r>
      <w:r>
        <w:rPr>
          <w:rFonts w:hint="eastAsia"/>
        </w:rPr>
        <w:t>начала</w:t>
      </w:r>
      <w:r>
        <w:t xml:space="preserve"> </w:t>
      </w:r>
      <w:r>
        <w:rPr>
          <w:rFonts w:hint="eastAsia"/>
        </w:rPr>
        <w:t>эксплуатации</w:t>
      </w:r>
      <w:r>
        <w:t xml:space="preserve"> </w:t>
      </w:r>
      <w:r>
        <w:rPr>
          <w:rFonts w:hint="eastAsia"/>
        </w:rPr>
        <w:t>железнодорожного</w:t>
      </w:r>
      <w:r>
        <w:t xml:space="preserve"> </w:t>
      </w:r>
      <w:r>
        <w:rPr>
          <w:rFonts w:hint="eastAsia"/>
        </w:rPr>
        <w:t>полотна</w:t>
      </w:r>
      <w:r>
        <w:t xml:space="preserve">. </w:t>
      </w:r>
      <w:r>
        <w:rPr>
          <w:rFonts w:hint="eastAsia"/>
        </w:rPr>
        <w:t>На</w:t>
      </w:r>
      <w:r>
        <w:t xml:space="preserve"> </w:t>
      </w:r>
      <w:r>
        <w:rPr>
          <w:rFonts w:hint="eastAsia"/>
        </w:rPr>
        <w:t>основании</w:t>
      </w:r>
      <w:r>
        <w:t xml:space="preserve"> </w:t>
      </w:r>
      <w:r>
        <w:rPr>
          <w:rFonts w:hint="eastAsia"/>
        </w:rPr>
        <w:t>прогноза</w:t>
      </w:r>
      <w:r>
        <w:t xml:space="preserve"> </w:t>
      </w:r>
      <w:r>
        <w:rPr>
          <w:rFonts w:hint="eastAsia"/>
        </w:rPr>
        <w:t>изменения</w:t>
      </w:r>
      <w:r>
        <w:t xml:space="preserve"> </w:t>
      </w:r>
      <w:r>
        <w:rPr>
          <w:rFonts w:hint="eastAsia"/>
        </w:rPr>
        <w:t>температур</w:t>
      </w:r>
      <w:r>
        <w:t xml:space="preserve"> </w:t>
      </w:r>
      <w:r>
        <w:rPr>
          <w:rFonts w:hint="eastAsia"/>
        </w:rPr>
        <w:t>воздуха</w:t>
      </w:r>
      <w:r>
        <w:t xml:space="preserve"> </w:t>
      </w:r>
      <w:r>
        <w:rPr>
          <w:rFonts w:hint="eastAsia"/>
        </w:rPr>
        <w:t>были</w:t>
      </w:r>
      <w:r>
        <w:t xml:space="preserve"> </w:t>
      </w:r>
      <w:r>
        <w:rPr>
          <w:rFonts w:hint="eastAsia"/>
        </w:rPr>
        <w:t>предложены</w:t>
      </w:r>
      <w:r>
        <w:t xml:space="preserve"> </w:t>
      </w:r>
      <w:r>
        <w:rPr>
          <w:rFonts w:hint="eastAsia"/>
        </w:rPr>
        <w:t>эффективные</w:t>
      </w:r>
      <w:r>
        <w:t xml:space="preserve"> </w:t>
      </w:r>
      <w:r>
        <w:rPr>
          <w:rFonts w:hint="eastAsia"/>
        </w:rPr>
        <w:t>и</w:t>
      </w:r>
      <w:r>
        <w:t xml:space="preserve"> </w:t>
      </w:r>
      <w:r>
        <w:rPr>
          <w:rFonts w:hint="eastAsia"/>
        </w:rPr>
        <w:t>оптимальные</w:t>
      </w:r>
      <w:r>
        <w:t xml:space="preserve"> </w:t>
      </w:r>
      <w:r>
        <w:rPr>
          <w:rFonts w:hint="eastAsia"/>
        </w:rPr>
        <w:t>инженерные</w:t>
      </w:r>
      <w:r>
        <w:t xml:space="preserve"> </w:t>
      </w:r>
      <w:r>
        <w:rPr>
          <w:rFonts w:hint="eastAsia"/>
        </w:rPr>
        <w:t>решения</w:t>
      </w:r>
      <w:r>
        <w:t xml:space="preserve"> </w:t>
      </w:r>
      <w:r>
        <w:rPr>
          <w:rFonts w:hint="eastAsia"/>
        </w:rPr>
        <w:t>по</w:t>
      </w:r>
      <w:r>
        <w:t xml:space="preserve"> </w:t>
      </w:r>
      <w:r>
        <w:rPr>
          <w:rFonts w:hint="eastAsia"/>
        </w:rPr>
        <w:t>устранению</w:t>
      </w:r>
      <w:r>
        <w:t xml:space="preserve"> </w:t>
      </w:r>
      <w:r>
        <w:rPr>
          <w:rFonts w:hint="eastAsia"/>
        </w:rPr>
        <w:t>деформаций</w:t>
      </w:r>
      <w:r>
        <w:t xml:space="preserve"> </w:t>
      </w:r>
      <w:r>
        <w:rPr>
          <w:rFonts w:hint="eastAsia"/>
        </w:rPr>
        <w:t>железнодорожного</w:t>
      </w:r>
      <w:r>
        <w:t xml:space="preserve"> </w:t>
      </w:r>
      <w:r>
        <w:rPr>
          <w:rFonts w:hint="eastAsia"/>
        </w:rPr>
        <w:t>полотна</w:t>
      </w:r>
      <w:r>
        <w:t xml:space="preserve">, </w:t>
      </w:r>
      <w:r>
        <w:rPr>
          <w:rFonts w:hint="eastAsia"/>
        </w:rPr>
        <w:t>связанных</w:t>
      </w:r>
      <w:r>
        <w:t xml:space="preserve"> </w:t>
      </w:r>
      <w:r>
        <w:rPr>
          <w:rFonts w:hint="eastAsia"/>
        </w:rPr>
        <w:t>с</w:t>
      </w:r>
      <w:r>
        <w:t xml:space="preserve"> </w:t>
      </w:r>
      <w:r>
        <w:rPr>
          <w:rFonts w:hint="eastAsia"/>
        </w:rPr>
        <w:t>действием</w:t>
      </w:r>
      <w:r>
        <w:t xml:space="preserve"> </w:t>
      </w:r>
      <w:r>
        <w:rPr>
          <w:rFonts w:hint="eastAsia"/>
        </w:rPr>
        <w:t>криогенных</w:t>
      </w:r>
      <w:r>
        <w:t xml:space="preserve"> </w:t>
      </w:r>
      <w:r>
        <w:rPr>
          <w:rFonts w:hint="eastAsia"/>
        </w:rPr>
        <w:t>процессов</w:t>
      </w:r>
      <w:r>
        <w:t>.</w:t>
      </w:r>
    </w:p>
    <w:p w14:paraId="268CD0BF" w14:textId="77777777" w:rsidR="001735E1" w:rsidRDefault="001735E1" w:rsidP="001735E1">
      <w:r>
        <w:t>21</w:t>
      </w:r>
    </w:p>
    <w:p w14:paraId="0330E603" w14:textId="77777777" w:rsidR="001735E1" w:rsidRDefault="001735E1" w:rsidP="001735E1">
      <w:r>
        <w:t xml:space="preserve"> </w:t>
      </w:r>
    </w:p>
    <w:p w14:paraId="05F4C487" w14:textId="77777777" w:rsidR="001735E1" w:rsidRDefault="001735E1" w:rsidP="001735E1">
      <w:r>
        <w:rPr>
          <w:rFonts w:hint="eastAsia"/>
        </w:rPr>
        <w:t>Полученные</w:t>
      </w:r>
      <w:r>
        <w:t xml:space="preserve"> </w:t>
      </w:r>
      <w:r>
        <w:rPr>
          <w:rFonts w:hint="eastAsia"/>
        </w:rPr>
        <w:t>результаты</w:t>
      </w:r>
      <w:r>
        <w:t xml:space="preserve"> </w:t>
      </w:r>
      <w:r>
        <w:rPr>
          <w:rFonts w:hint="eastAsia"/>
        </w:rPr>
        <w:t>могут</w:t>
      </w:r>
      <w:r>
        <w:t xml:space="preserve"> </w:t>
      </w:r>
      <w:r>
        <w:rPr>
          <w:rFonts w:hint="eastAsia"/>
        </w:rPr>
        <w:t>быть</w:t>
      </w:r>
      <w:r>
        <w:t xml:space="preserve"> </w:t>
      </w:r>
      <w:r>
        <w:rPr>
          <w:rFonts w:hint="eastAsia"/>
        </w:rPr>
        <w:t>применены</w:t>
      </w:r>
      <w:r>
        <w:t xml:space="preserve"> </w:t>
      </w:r>
      <w:r>
        <w:rPr>
          <w:rFonts w:hint="eastAsia"/>
        </w:rPr>
        <w:t>при</w:t>
      </w:r>
      <w:r>
        <w:t xml:space="preserve"> </w:t>
      </w:r>
      <w:r>
        <w:rPr>
          <w:rFonts w:hint="eastAsia"/>
        </w:rPr>
        <w:t>разработке</w:t>
      </w:r>
      <w:r>
        <w:t xml:space="preserve"> </w:t>
      </w:r>
      <w:r>
        <w:rPr>
          <w:rFonts w:hint="eastAsia"/>
        </w:rPr>
        <w:t>нормативных</w:t>
      </w:r>
      <w:r>
        <w:t xml:space="preserve"> </w:t>
      </w:r>
      <w:r>
        <w:rPr>
          <w:rFonts w:hint="eastAsia"/>
        </w:rPr>
        <w:t>документов</w:t>
      </w:r>
      <w:r>
        <w:t xml:space="preserve">, </w:t>
      </w:r>
      <w:r>
        <w:rPr>
          <w:rFonts w:hint="eastAsia"/>
        </w:rPr>
        <w:t>руководств</w:t>
      </w:r>
      <w:r>
        <w:t xml:space="preserve">, </w:t>
      </w:r>
      <w:r>
        <w:rPr>
          <w:rFonts w:hint="eastAsia"/>
        </w:rPr>
        <w:t>положений</w:t>
      </w:r>
      <w:r>
        <w:t xml:space="preserve">, </w:t>
      </w:r>
      <w:r>
        <w:rPr>
          <w:rFonts w:hint="eastAsia"/>
        </w:rPr>
        <w:t>инструкций</w:t>
      </w:r>
      <w:r>
        <w:t xml:space="preserve"> </w:t>
      </w:r>
      <w:r>
        <w:rPr>
          <w:rFonts w:hint="eastAsia"/>
        </w:rPr>
        <w:t>и</w:t>
      </w:r>
      <w:r>
        <w:t xml:space="preserve"> </w:t>
      </w:r>
      <w:r>
        <w:rPr>
          <w:rFonts w:hint="eastAsia"/>
        </w:rPr>
        <w:t>методик</w:t>
      </w:r>
      <w:r>
        <w:t xml:space="preserve"> </w:t>
      </w:r>
      <w:r>
        <w:rPr>
          <w:rFonts w:hint="eastAsia"/>
        </w:rPr>
        <w:t>по</w:t>
      </w:r>
      <w:r>
        <w:t xml:space="preserve"> </w:t>
      </w:r>
      <w:r>
        <w:rPr>
          <w:rFonts w:hint="eastAsia"/>
        </w:rPr>
        <w:t>эксплуатации</w:t>
      </w:r>
      <w:r>
        <w:t xml:space="preserve"> </w:t>
      </w:r>
      <w:r>
        <w:rPr>
          <w:rFonts w:hint="eastAsia"/>
        </w:rPr>
        <w:t>железнодорожных</w:t>
      </w:r>
      <w:r>
        <w:t xml:space="preserve"> </w:t>
      </w:r>
      <w:r>
        <w:rPr>
          <w:rFonts w:hint="eastAsia"/>
        </w:rPr>
        <w:t>путей</w:t>
      </w:r>
      <w:r>
        <w:t>.</w:t>
      </w:r>
    </w:p>
    <w:p w14:paraId="1A2434CE" w14:textId="77777777" w:rsidR="001735E1" w:rsidRDefault="001735E1" w:rsidP="001735E1">
      <w:r>
        <w:rPr>
          <w:rFonts w:hint="eastAsia"/>
        </w:rPr>
        <w:t>Основные</w:t>
      </w:r>
      <w:r>
        <w:t xml:space="preserve">    </w:t>
      </w:r>
      <w:r>
        <w:rPr>
          <w:rFonts w:hint="eastAsia"/>
        </w:rPr>
        <w:t>результаты</w:t>
      </w:r>
      <w:r>
        <w:t xml:space="preserve">    </w:t>
      </w:r>
      <w:r>
        <w:rPr>
          <w:rFonts w:hint="eastAsia"/>
        </w:rPr>
        <w:t>диссертационной</w:t>
      </w:r>
      <w:r>
        <w:t xml:space="preserve">    </w:t>
      </w:r>
      <w:r>
        <w:rPr>
          <w:rFonts w:hint="eastAsia"/>
        </w:rPr>
        <w:t>работы</w:t>
      </w:r>
      <w:r>
        <w:t xml:space="preserve">    </w:t>
      </w:r>
      <w:r>
        <w:rPr>
          <w:rFonts w:hint="eastAsia"/>
        </w:rPr>
        <w:t>опубликованы</w:t>
      </w:r>
      <w:r>
        <w:t xml:space="preserve">    </w:t>
      </w:r>
      <w:r>
        <w:rPr>
          <w:rFonts w:hint="eastAsia"/>
        </w:rPr>
        <w:t>в</w:t>
      </w:r>
      <w:r>
        <w:t xml:space="preserve"> </w:t>
      </w:r>
      <w:r>
        <w:rPr>
          <w:rFonts w:hint="eastAsia"/>
        </w:rPr>
        <w:t>следующих</w:t>
      </w:r>
      <w:r>
        <w:t xml:space="preserve"> </w:t>
      </w:r>
      <w:r>
        <w:rPr>
          <w:rFonts w:hint="eastAsia"/>
        </w:rPr>
        <w:t>научных</w:t>
      </w:r>
      <w:r>
        <w:t xml:space="preserve"> </w:t>
      </w:r>
      <w:r>
        <w:rPr>
          <w:rFonts w:hint="eastAsia"/>
        </w:rPr>
        <w:t>трудах</w:t>
      </w:r>
      <w:r>
        <w:t>:</w:t>
      </w:r>
    </w:p>
    <w:p w14:paraId="7A0A916C" w14:textId="77777777" w:rsidR="001735E1" w:rsidRDefault="001735E1" w:rsidP="001735E1">
      <w:r>
        <w:t>1.</w:t>
      </w:r>
      <w:r>
        <w:tab/>
      </w:r>
      <w:r>
        <w:rPr>
          <w:rFonts w:hint="eastAsia"/>
        </w:rPr>
        <w:t>Сергеев</w:t>
      </w:r>
      <w:r>
        <w:t xml:space="preserve"> </w:t>
      </w:r>
      <w:r>
        <w:rPr>
          <w:rFonts w:hint="eastAsia"/>
        </w:rPr>
        <w:t>Д</w:t>
      </w:r>
      <w:r>
        <w:t>.</w:t>
      </w:r>
      <w:r>
        <w:rPr>
          <w:rFonts w:hint="eastAsia"/>
        </w:rPr>
        <w:t>О</w:t>
      </w:r>
      <w:r>
        <w:t xml:space="preserve">., </w:t>
      </w:r>
      <w:r>
        <w:rPr>
          <w:rFonts w:hint="eastAsia"/>
        </w:rPr>
        <w:t>Чеснокова</w:t>
      </w:r>
      <w:r>
        <w:t xml:space="preserve"> </w:t>
      </w:r>
      <w:r>
        <w:rPr>
          <w:rFonts w:hint="eastAsia"/>
        </w:rPr>
        <w:t>И</w:t>
      </w:r>
      <w:r>
        <w:t>.</w:t>
      </w:r>
      <w:r>
        <w:rPr>
          <w:rFonts w:hint="eastAsia"/>
        </w:rPr>
        <w:t>В</w:t>
      </w:r>
      <w:r>
        <w:t xml:space="preserve">., </w:t>
      </w:r>
      <w:r>
        <w:rPr>
          <w:rFonts w:hint="eastAsia"/>
        </w:rPr>
        <w:t>Борсукова</w:t>
      </w:r>
      <w:r>
        <w:t xml:space="preserve"> </w:t>
      </w:r>
      <w:r>
        <w:rPr>
          <w:rFonts w:hint="eastAsia"/>
        </w:rPr>
        <w:t>О</w:t>
      </w:r>
      <w:r>
        <w:t>.</w:t>
      </w:r>
      <w:r>
        <w:rPr>
          <w:rFonts w:hint="eastAsia"/>
        </w:rPr>
        <w:t>В</w:t>
      </w:r>
      <w:r>
        <w:t xml:space="preserve">., </w:t>
      </w:r>
      <w:r>
        <w:rPr>
          <w:rFonts w:hint="eastAsia"/>
        </w:rPr>
        <w:t>Морозова</w:t>
      </w:r>
      <w:r>
        <w:t xml:space="preserve"> </w:t>
      </w:r>
      <w:r>
        <w:rPr>
          <w:rFonts w:hint="eastAsia"/>
        </w:rPr>
        <w:t>А</w:t>
      </w:r>
      <w:r>
        <w:t>.</w:t>
      </w:r>
      <w:r>
        <w:rPr>
          <w:rFonts w:hint="eastAsia"/>
        </w:rPr>
        <w:t>В</w:t>
      </w:r>
      <w:r>
        <w:t xml:space="preserve">., </w:t>
      </w:r>
      <w:r>
        <w:rPr>
          <w:rFonts w:hint="eastAsia"/>
        </w:rPr>
        <w:t>Макарычева</w:t>
      </w:r>
      <w:r>
        <w:t xml:space="preserve"> </w:t>
      </w:r>
      <w:r>
        <w:rPr>
          <w:rFonts w:hint="eastAsia"/>
        </w:rPr>
        <w:t>Е</w:t>
      </w:r>
      <w:r>
        <w:t>.</w:t>
      </w:r>
      <w:r>
        <w:rPr>
          <w:rFonts w:hint="eastAsia"/>
        </w:rPr>
        <w:t>М</w:t>
      </w:r>
      <w:r>
        <w:t xml:space="preserve">., </w:t>
      </w:r>
      <w:r>
        <w:rPr>
          <w:rFonts w:hint="eastAsia"/>
        </w:rPr>
        <w:t>Войтенко</w:t>
      </w:r>
      <w:r>
        <w:t xml:space="preserve"> </w:t>
      </w:r>
      <w:r>
        <w:rPr>
          <w:rFonts w:hint="eastAsia"/>
        </w:rPr>
        <w:t>А</w:t>
      </w:r>
      <w:r>
        <w:t>.</w:t>
      </w:r>
      <w:r>
        <w:rPr>
          <w:rFonts w:hint="eastAsia"/>
        </w:rPr>
        <w:t>С</w:t>
      </w:r>
      <w:r>
        <w:t xml:space="preserve">. </w:t>
      </w:r>
      <w:r>
        <w:rPr>
          <w:rFonts w:hint="eastAsia"/>
        </w:rPr>
        <w:t>Оценка</w:t>
      </w:r>
      <w:r>
        <w:t xml:space="preserve"> </w:t>
      </w:r>
      <w:r>
        <w:rPr>
          <w:rFonts w:hint="eastAsia"/>
        </w:rPr>
        <w:t>стоимости</w:t>
      </w:r>
      <w:r>
        <w:t xml:space="preserve"> </w:t>
      </w:r>
      <w:r>
        <w:rPr>
          <w:rFonts w:hint="eastAsia"/>
        </w:rPr>
        <w:t>содержания</w:t>
      </w:r>
      <w:r>
        <w:t xml:space="preserve"> </w:t>
      </w:r>
      <w:r>
        <w:rPr>
          <w:rFonts w:hint="eastAsia"/>
        </w:rPr>
        <w:t>инфраструктуры</w:t>
      </w:r>
      <w:r>
        <w:t xml:space="preserve"> </w:t>
      </w:r>
      <w:r>
        <w:rPr>
          <w:rFonts w:hint="eastAsia"/>
        </w:rPr>
        <w:t>на</w:t>
      </w:r>
      <w:r>
        <w:t xml:space="preserve"> </w:t>
      </w:r>
      <w:r>
        <w:rPr>
          <w:rFonts w:hint="eastAsia"/>
        </w:rPr>
        <w:t>территории</w:t>
      </w:r>
      <w:r>
        <w:t xml:space="preserve"> </w:t>
      </w:r>
      <w:r>
        <w:rPr>
          <w:rFonts w:hint="eastAsia"/>
        </w:rPr>
        <w:t>криолитозоны</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развитием</w:t>
      </w:r>
      <w:r>
        <w:t xml:space="preserve"> </w:t>
      </w:r>
      <w:r>
        <w:rPr>
          <w:rFonts w:hint="eastAsia"/>
        </w:rPr>
        <w:t>геокриологических</w:t>
      </w:r>
      <w:r>
        <w:t xml:space="preserve"> </w:t>
      </w:r>
      <w:r>
        <w:rPr>
          <w:rFonts w:hint="eastAsia"/>
        </w:rPr>
        <w:t>процессов</w:t>
      </w:r>
      <w:r>
        <w:t xml:space="preserve"> / </w:t>
      </w:r>
      <w:r>
        <w:rPr>
          <w:rFonts w:hint="eastAsia"/>
        </w:rPr>
        <w:t>В</w:t>
      </w:r>
      <w:r>
        <w:t xml:space="preserve"> </w:t>
      </w:r>
      <w:r>
        <w:rPr>
          <w:rFonts w:hint="eastAsia"/>
        </w:rPr>
        <w:t>сб</w:t>
      </w:r>
      <w:r>
        <w:t xml:space="preserve">.: </w:t>
      </w:r>
      <w:r>
        <w:rPr>
          <w:rFonts w:hint="eastAsia"/>
        </w:rPr>
        <w:t>Сергеевские</w:t>
      </w:r>
      <w:r>
        <w:t xml:space="preserve"> </w:t>
      </w:r>
      <w:r>
        <w:rPr>
          <w:rFonts w:hint="eastAsia"/>
        </w:rPr>
        <w:t>чтения</w:t>
      </w:r>
      <w:r>
        <w:t xml:space="preserve">. </w:t>
      </w:r>
      <w:r>
        <w:rPr>
          <w:rFonts w:hint="eastAsia"/>
        </w:rPr>
        <w:t>Инженерная</w:t>
      </w:r>
      <w:r>
        <w:t xml:space="preserve"> </w:t>
      </w:r>
      <w:r>
        <w:rPr>
          <w:rFonts w:hint="eastAsia"/>
        </w:rPr>
        <w:t>геология</w:t>
      </w:r>
      <w:r>
        <w:t xml:space="preserve"> </w:t>
      </w:r>
      <w:r>
        <w:rPr>
          <w:rFonts w:hint="eastAsia"/>
        </w:rPr>
        <w:t>и</w:t>
      </w:r>
      <w:r>
        <w:t xml:space="preserve"> </w:t>
      </w:r>
      <w:r>
        <w:rPr>
          <w:rFonts w:hint="eastAsia"/>
        </w:rPr>
        <w:t>геоэкология</w:t>
      </w:r>
      <w:r>
        <w:t xml:space="preserve">. </w:t>
      </w:r>
      <w:r>
        <w:rPr>
          <w:rFonts w:hint="eastAsia"/>
        </w:rPr>
        <w:t>Фундаментальные</w:t>
      </w:r>
      <w:r>
        <w:t xml:space="preserve"> </w:t>
      </w:r>
      <w:r>
        <w:rPr>
          <w:rFonts w:hint="eastAsia"/>
        </w:rPr>
        <w:t>проблемы</w:t>
      </w:r>
      <w:r>
        <w:t xml:space="preserve"> </w:t>
      </w:r>
      <w:r>
        <w:rPr>
          <w:rFonts w:hint="eastAsia"/>
        </w:rPr>
        <w:t>и</w:t>
      </w:r>
      <w:r>
        <w:t xml:space="preserve"> </w:t>
      </w:r>
      <w:r>
        <w:rPr>
          <w:rFonts w:hint="eastAsia"/>
        </w:rPr>
        <w:t>прикладные</w:t>
      </w:r>
      <w:r>
        <w:t xml:space="preserve"> </w:t>
      </w:r>
      <w:r>
        <w:rPr>
          <w:rFonts w:hint="eastAsia"/>
        </w:rPr>
        <w:t>задачи</w:t>
      </w:r>
      <w:r>
        <w:t xml:space="preserve">, </w:t>
      </w:r>
      <w:r>
        <w:rPr>
          <w:rFonts w:hint="eastAsia"/>
        </w:rPr>
        <w:t>выпуск</w:t>
      </w:r>
      <w:r>
        <w:t xml:space="preserve"> 18, </w:t>
      </w:r>
      <w:r>
        <w:rPr>
          <w:rFonts w:hint="eastAsia"/>
        </w:rPr>
        <w:t>Материалы</w:t>
      </w:r>
      <w:r>
        <w:t xml:space="preserve"> </w:t>
      </w:r>
      <w:r>
        <w:rPr>
          <w:rFonts w:hint="eastAsia"/>
        </w:rPr>
        <w:t>годичной</w:t>
      </w:r>
      <w:r>
        <w:t xml:space="preserve"> </w:t>
      </w:r>
      <w:r>
        <w:rPr>
          <w:rFonts w:hint="eastAsia"/>
        </w:rPr>
        <w:t>сессии</w:t>
      </w:r>
      <w:r>
        <w:t xml:space="preserve"> </w:t>
      </w:r>
      <w:r>
        <w:rPr>
          <w:rFonts w:hint="eastAsia"/>
        </w:rPr>
        <w:t>Научного</w:t>
      </w:r>
      <w:r>
        <w:t xml:space="preserve"> </w:t>
      </w:r>
      <w:r>
        <w:rPr>
          <w:rFonts w:hint="eastAsia"/>
        </w:rPr>
        <w:t>Совета</w:t>
      </w:r>
      <w:r>
        <w:t xml:space="preserve"> </w:t>
      </w:r>
      <w:r>
        <w:rPr>
          <w:rFonts w:hint="eastAsia"/>
        </w:rPr>
        <w:t>РАН</w:t>
      </w:r>
      <w:r>
        <w:t xml:space="preserve"> </w:t>
      </w:r>
      <w:r>
        <w:rPr>
          <w:rFonts w:hint="eastAsia"/>
        </w:rPr>
        <w:t>по</w:t>
      </w:r>
      <w:r>
        <w:t xml:space="preserve"> </w:t>
      </w:r>
      <w:r>
        <w:rPr>
          <w:rFonts w:hint="eastAsia"/>
        </w:rPr>
        <w:t>проблемам</w:t>
      </w:r>
      <w:r>
        <w:t xml:space="preserve"> </w:t>
      </w:r>
      <w:r>
        <w:rPr>
          <w:rFonts w:hint="eastAsia"/>
        </w:rPr>
        <w:t>геоэкологии</w:t>
      </w:r>
      <w:r>
        <w:t xml:space="preserve">, </w:t>
      </w:r>
      <w:r>
        <w:rPr>
          <w:rFonts w:hint="eastAsia"/>
        </w:rPr>
        <w:t>инженерной</w:t>
      </w:r>
      <w:r>
        <w:t xml:space="preserve"> </w:t>
      </w:r>
      <w:r>
        <w:rPr>
          <w:rFonts w:hint="eastAsia"/>
        </w:rPr>
        <w:t>геологии</w:t>
      </w:r>
      <w:r>
        <w:t xml:space="preserve"> </w:t>
      </w:r>
      <w:r>
        <w:rPr>
          <w:rFonts w:hint="eastAsia"/>
        </w:rPr>
        <w:t>и</w:t>
      </w:r>
      <w:r>
        <w:t xml:space="preserve"> </w:t>
      </w:r>
      <w:r>
        <w:rPr>
          <w:rFonts w:hint="eastAsia"/>
        </w:rPr>
        <w:t>гидрогеологии</w:t>
      </w:r>
      <w:r>
        <w:t xml:space="preserve"> (24-25 </w:t>
      </w:r>
      <w:r>
        <w:rPr>
          <w:rFonts w:hint="eastAsia"/>
        </w:rPr>
        <w:t>марта</w:t>
      </w:r>
      <w:r>
        <w:t xml:space="preserve"> 2016 </w:t>
      </w:r>
      <w:r>
        <w:rPr>
          <w:rFonts w:hint="eastAsia"/>
        </w:rPr>
        <w:t>г</w:t>
      </w:r>
      <w:r>
        <w:t xml:space="preserve">.), </w:t>
      </w:r>
      <w:r>
        <w:rPr>
          <w:rFonts w:hint="eastAsia"/>
        </w:rPr>
        <w:t>Москва</w:t>
      </w:r>
      <w:r>
        <w:t xml:space="preserve">, </w:t>
      </w:r>
      <w:r>
        <w:rPr>
          <w:rFonts w:hint="eastAsia"/>
        </w:rPr>
        <w:t>РУДН</w:t>
      </w:r>
      <w:r>
        <w:t xml:space="preserve">, 2016, </w:t>
      </w:r>
      <w:r>
        <w:rPr>
          <w:rFonts w:hint="eastAsia"/>
        </w:rPr>
        <w:t>с</w:t>
      </w:r>
      <w:r>
        <w:t>. 566-569.</w:t>
      </w:r>
    </w:p>
    <w:p w14:paraId="0279E1F3" w14:textId="77777777" w:rsidR="001735E1" w:rsidRDefault="001735E1" w:rsidP="001735E1">
      <w:r>
        <w:t>2.</w:t>
      </w:r>
      <w:r>
        <w:tab/>
        <w:t>A.S. Voytenko &amp; D.O. Sergeev. Cumulative Economic Damages in Permafrost based on an Example of a linear infrastructure (Railway Khanovey -Pesets). In book of abstracts XI International conference on permafrost (20-24 June 2016), Potsdam, Germany, 1133.</w:t>
      </w:r>
    </w:p>
    <w:p w14:paraId="18DDCCF8" w14:textId="77777777" w:rsidR="001735E1" w:rsidRDefault="001735E1" w:rsidP="001735E1">
      <w:r>
        <w:t>3.</w:t>
      </w:r>
      <w:r>
        <w:tab/>
      </w:r>
      <w:r>
        <w:rPr>
          <w:rFonts w:hint="eastAsia"/>
        </w:rPr>
        <w:t>Войтенко</w:t>
      </w:r>
      <w:r>
        <w:tab/>
      </w:r>
      <w:r>
        <w:rPr>
          <w:rFonts w:hint="eastAsia"/>
        </w:rPr>
        <w:t>А</w:t>
      </w:r>
      <w:r>
        <w:t>.</w:t>
      </w:r>
      <w:r>
        <w:rPr>
          <w:rFonts w:hint="eastAsia"/>
        </w:rPr>
        <w:t>С</w:t>
      </w:r>
      <w:r>
        <w:t>.,</w:t>
      </w:r>
      <w:r>
        <w:tab/>
      </w:r>
      <w:r>
        <w:rPr>
          <w:rFonts w:hint="eastAsia"/>
        </w:rPr>
        <w:t>Сергеев</w:t>
      </w:r>
      <w:r>
        <w:tab/>
      </w:r>
      <w:r>
        <w:rPr>
          <w:rFonts w:hint="eastAsia"/>
        </w:rPr>
        <w:t>Д</w:t>
      </w:r>
      <w:r>
        <w:t>.</w:t>
      </w:r>
      <w:r>
        <w:rPr>
          <w:rFonts w:hint="eastAsia"/>
        </w:rPr>
        <w:t>О</w:t>
      </w:r>
      <w:r>
        <w:t>.</w:t>
      </w:r>
      <w:r>
        <w:tab/>
      </w:r>
      <w:r>
        <w:rPr>
          <w:rFonts w:hint="eastAsia"/>
        </w:rPr>
        <w:t>Технология</w:t>
      </w:r>
      <w:r>
        <w:tab/>
      </w:r>
      <w:r>
        <w:rPr>
          <w:rFonts w:hint="eastAsia"/>
        </w:rPr>
        <w:t>проведения</w:t>
      </w:r>
      <w:r>
        <w:t xml:space="preserve"> </w:t>
      </w:r>
      <w:r>
        <w:rPr>
          <w:rFonts w:hint="eastAsia"/>
        </w:rPr>
        <w:t>эволюционных</w:t>
      </w:r>
      <w:r>
        <w:t xml:space="preserve"> </w:t>
      </w:r>
      <w:r>
        <w:rPr>
          <w:rFonts w:hint="eastAsia"/>
        </w:rPr>
        <w:t>эколого</w:t>
      </w:r>
      <w:r>
        <w:t>-</w:t>
      </w:r>
      <w:r>
        <w:rPr>
          <w:rFonts w:hint="eastAsia"/>
        </w:rPr>
        <w:t>экономичеких</w:t>
      </w:r>
      <w:r>
        <w:t xml:space="preserve"> </w:t>
      </w:r>
      <w:r>
        <w:rPr>
          <w:rFonts w:hint="eastAsia"/>
        </w:rPr>
        <w:t>оценок</w:t>
      </w:r>
      <w:r>
        <w:t xml:space="preserve"> </w:t>
      </w:r>
      <w:r>
        <w:rPr>
          <w:rFonts w:hint="eastAsia"/>
        </w:rPr>
        <w:t>на</w:t>
      </w:r>
      <w:r>
        <w:t xml:space="preserve"> </w:t>
      </w:r>
      <w:r>
        <w:rPr>
          <w:rFonts w:hint="eastAsia"/>
        </w:rPr>
        <w:t>примере</w:t>
      </w:r>
      <w:r>
        <w:t xml:space="preserve"> </w:t>
      </w:r>
      <w:r>
        <w:rPr>
          <w:rFonts w:hint="eastAsia"/>
        </w:rPr>
        <w:t>линейного</w:t>
      </w:r>
      <w:r>
        <w:t xml:space="preserve"> </w:t>
      </w:r>
      <w:r>
        <w:rPr>
          <w:rFonts w:hint="eastAsia"/>
        </w:rPr>
        <w:t>объекта</w:t>
      </w:r>
      <w:r>
        <w:t xml:space="preserve"> (</w:t>
      </w:r>
      <w:r>
        <w:rPr>
          <w:rFonts w:hint="eastAsia"/>
        </w:rPr>
        <w:t>железнодорожного</w:t>
      </w:r>
      <w:r>
        <w:t xml:space="preserve"> </w:t>
      </w:r>
      <w:r>
        <w:rPr>
          <w:rFonts w:hint="eastAsia"/>
        </w:rPr>
        <w:t>полотна</w:t>
      </w:r>
      <w:r>
        <w:t xml:space="preserve">). </w:t>
      </w:r>
      <w:r>
        <w:rPr>
          <w:rFonts w:hint="eastAsia"/>
        </w:rPr>
        <w:t>В</w:t>
      </w:r>
      <w:r>
        <w:t xml:space="preserve"> </w:t>
      </w:r>
      <w:r>
        <w:rPr>
          <w:rFonts w:hint="eastAsia"/>
        </w:rPr>
        <w:t>сб</w:t>
      </w:r>
      <w:r>
        <w:t xml:space="preserve">./ </w:t>
      </w:r>
      <w:r>
        <w:rPr>
          <w:rFonts w:hint="eastAsia"/>
        </w:rPr>
        <w:t>Серии</w:t>
      </w:r>
      <w:r>
        <w:t xml:space="preserve"> </w:t>
      </w:r>
      <w:r>
        <w:rPr>
          <w:rFonts w:hint="eastAsia"/>
        </w:rPr>
        <w:t>«</w:t>
      </w:r>
      <w:r>
        <w:rPr>
          <w:rFonts w:hint="eastAsia"/>
        </w:rPr>
        <w:t>Социоестественная</w:t>
      </w:r>
      <w:r>
        <w:t xml:space="preserve"> </w:t>
      </w:r>
      <w:r>
        <w:rPr>
          <w:rFonts w:hint="eastAsia"/>
        </w:rPr>
        <w:t>история</w:t>
      </w:r>
      <w:r>
        <w:t xml:space="preserve">. </w:t>
      </w:r>
      <w:r>
        <w:rPr>
          <w:rFonts w:hint="eastAsia"/>
        </w:rPr>
        <w:t>Генезис</w:t>
      </w:r>
      <w:r>
        <w:t xml:space="preserve"> </w:t>
      </w:r>
      <w:r>
        <w:rPr>
          <w:rFonts w:hint="eastAsia"/>
        </w:rPr>
        <w:t>кризисов</w:t>
      </w:r>
      <w:r>
        <w:t xml:space="preserve"> </w:t>
      </w:r>
      <w:r>
        <w:rPr>
          <w:rFonts w:hint="eastAsia"/>
        </w:rPr>
        <w:t>природы</w:t>
      </w:r>
      <w:r>
        <w:t xml:space="preserve"> </w:t>
      </w:r>
      <w:r>
        <w:rPr>
          <w:rFonts w:hint="eastAsia"/>
        </w:rPr>
        <w:t>и</w:t>
      </w:r>
      <w:r>
        <w:t xml:space="preserve"> </w:t>
      </w:r>
      <w:r>
        <w:rPr>
          <w:rFonts w:hint="eastAsia"/>
        </w:rPr>
        <w:t>общества</w:t>
      </w:r>
      <w:r>
        <w:t xml:space="preserve"> </w:t>
      </w:r>
      <w:r>
        <w:rPr>
          <w:rFonts w:hint="eastAsia"/>
        </w:rPr>
        <w:t>в</w:t>
      </w:r>
      <w:r>
        <w:t xml:space="preserve"> </w:t>
      </w:r>
      <w:r>
        <w:rPr>
          <w:rFonts w:hint="eastAsia"/>
        </w:rPr>
        <w:t>России</w:t>
      </w:r>
      <w:r>
        <w:rPr>
          <w:rFonts w:hint="eastAsia"/>
        </w:rPr>
        <w:t>»</w:t>
      </w:r>
      <w:r>
        <w:t xml:space="preserve">, </w:t>
      </w:r>
      <w:r>
        <w:rPr>
          <w:rFonts w:hint="eastAsia"/>
        </w:rPr>
        <w:t>выпуск</w:t>
      </w:r>
      <w:r>
        <w:t xml:space="preserve"> XI, </w:t>
      </w:r>
      <w:r>
        <w:rPr>
          <w:rFonts w:hint="eastAsia"/>
        </w:rPr>
        <w:t>природа</w:t>
      </w:r>
      <w:r>
        <w:t xml:space="preserve"> </w:t>
      </w:r>
      <w:r>
        <w:rPr>
          <w:rFonts w:hint="eastAsia"/>
        </w:rPr>
        <w:t>и</w:t>
      </w:r>
      <w:r>
        <w:t xml:space="preserve"> </w:t>
      </w:r>
      <w:r>
        <w:rPr>
          <w:rFonts w:hint="eastAsia"/>
        </w:rPr>
        <w:t>общество</w:t>
      </w:r>
      <w:r>
        <w:t xml:space="preserve"> </w:t>
      </w:r>
      <w:r>
        <w:rPr>
          <w:rFonts w:hint="eastAsia"/>
        </w:rPr>
        <w:t>технологии</w:t>
      </w:r>
      <w:r>
        <w:t xml:space="preserve"> </w:t>
      </w:r>
      <w:r>
        <w:rPr>
          <w:rFonts w:hint="eastAsia"/>
        </w:rPr>
        <w:t>обеспечения</w:t>
      </w:r>
      <w:r>
        <w:t xml:space="preserve"> </w:t>
      </w:r>
      <w:r>
        <w:rPr>
          <w:rFonts w:hint="eastAsia"/>
        </w:rPr>
        <w:t>продовольственной</w:t>
      </w:r>
      <w:r>
        <w:t xml:space="preserve"> </w:t>
      </w:r>
      <w:r>
        <w:rPr>
          <w:rFonts w:hint="eastAsia"/>
        </w:rPr>
        <w:t>и</w:t>
      </w:r>
      <w:r>
        <w:t xml:space="preserve"> </w:t>
      </w:r>
      <w:r>
        <w:rPr>
          <w:rFonts w:hint="eastAsia"/>
        </w:rPr>
        <w:t>экологической</w:t>
      </w:r>
      <w:r>
        <w:t xml:space="preserve"> </w:t>
      </w:r>
      <w:r>
        <w:rPr>
          <w:rFonts w:hint="eastAsia"/>
        </w:rPr>
        <w:t>безопасности</w:t>
      </w:r>
      <w:r>
        <w:t xml:space="preserve">. </w:t>
      </w:r>
      <w:r>
        <w:rPr>
          <w:rFonts w:hint="eastAsia"/>
        </w:rPr>
        <w:t>Москва</w:t>
      </w:r>
      <w:r>
        <w:t xml:space="preserve">. </w:t>
      </w:r>
      <w:r>
        <w:rPr>
          <w:rFonts w:hint="eastAsia"/>
        </w:rPr>
        <w:t>МГУ</w:t>
      </w:r>
      <w:r>
        <w:t xml:space="preserve">, </w:t>
      </w:r>
      <w:r>
        <w:rPr>
          <w:rFonts w:hint="eastAsia"/>
        </w:rPr>
        <w:t>ИГ</w:t>
      </w:r>
      <w:r>
        <w:t xml:space="preserve"> </w:t>
      </w:r>
      <w:r>
        <w:rPr>
          <w:rFonts w:hint="eastAsia"/>
        </w:rPr>
        <w:t>РАН</w:t>
      </w:r>
      <w:r>
        <w:t xml:space="preserve"> </w:t>
      </w:r>
      <w:r>
        <w:rPr>
          <w:rFonts w:hint="eastAsia"/>
        </w:rPr>
        <w:t>и</w:t>
      </w:r>
      <w:r>
        <w:t xml:space="preserve"> </w:t>
      </w:r>
      <w:r>
        <w:rPr>
          <w:rFonts w:hint="eastAsia"/>
        </w:rPr>
        <w:t>ИВ</w:t>
      </w:r>
      <w:r>
        <w:t xml:space="preserve"> </w:t>
      </w:r>
      <w:r>
        <w:rPr>
          <w:rFonts w:hint="eastAsia"/>
        </w:rPr>
        <w:t>РАН</w:t>
      </w:r>
      <w:r>
        <w:t xml:space="preserve">. 2016, </w:t>
      </w:r>
      <w:r>
        <w:rPr>
          <w:rFonts w:hint="eastAsia"/>
        </w:rPr>
        <w:t>с</w:t>
      </w:r>
      <w:r>
        <w:t>. 181-187</w:t>
      </w:r>
    </w:p>
    <w:p w14:paraId="100D0796" w14:textId="77777777" w:rsidR="001735E1" w:rsidRDefault="001735E1" w:rsidP="001735E1">
      <w:r>
        <w:t>4.</w:t>
      </w:r>
      <w:r>
        <w:tab/>
      </w:r>
      <w:r>
        <w:rPr>
          <w:rFonts w:hint="eastAsia"/>
        </w:rPr>
        <w:t>Войтенко</w:t>
      </w:r>
      <w:r>
        <w:t xml:space="preserve"> </w:t>
      </w:r>
      <w:r>
        <w:rPr>
          <w:rFonts w:hint="eastAsia"/>
        </w:rPr>
        <w:t>А</w:t>
      </w:r>
      <w:r>
        <w:t>.</w:t>
      </w:r>
      <w:r>
        <w:rPr>
          <w:rFonts w:hint="eastAsia"/>
        </w:rPr>
        <w:t>С</w:t>
      </w:r>
      <w:r>
        <w:t xml:space="preserve">., </w:t>
      </w:r>
      <w:r>
        <w:rPr>
          <w:rFonts w:hint="eastAsia"/>
        </w:rPr>
        <w:t>Гришакина</w:t>
      </w:r>
      <w:r>
        <w:t xml:space="preserve"> </w:t>
      </w:r>
      <w:r>
        <w:rPr>
          <w:rFonts w:hint="eastAsia"/>
        </w:rPr>
        <w:t>Е</w:t>
      </w:r>
      <w:r>
        <w:t>.</w:t>
      </w:r>
      <w:r>
        <w:rPr>
          <w:rFonts w:hint="eastAsia"/>
        </w:rPr>
        <w:t>А</w:t>
      </w:r>
      <w:r>
        <w:t xml:space="preserve">., </w:t>
      </w:r>
      <w:r>
        <w:rPr>
          <w:rFonts w:hint="eastAsia"/>
        </w:rPr>
        <w:t>Исаев</w:t>
      </w:r>
      <w:r>
        <w:t xml:space="preserve"> </w:t>
      </w:r>
      <w:r>
        <w:rPr>
          <w:rFonts w:hint="eastAsia"/>
        </w:rPr>
        <w:t>В</w:t>
      </w:r>
      <w:r>
        <w:t>.</w:t>
      </w:r>
      <w:r>
        <w:rPr>
          <w:rFonts w:hint="eastAsia"/>
        </w:rPr>
        <w:t>С</w:t>
      </w:r>
      <w:r>
        <w:t xml:space="preserve">., </w:t>
      </w:r>
      <w:r>
        <w:rPr>
          <w:rFonts w:hint="eastAsia"/>
        </w:rPr>
        <w:t>Кошурников</w:t>
      </w:r>
      <w:r>
        <w:t xml:space="preserve"> </w:t>
      </w:r>
      <w:r>
        <w:rPr>
          <w:rFonts w:hint="eastAsia"/>
        </w:rPr>
        <w:t>А</w:t>
      </w:r>
      <w:r>
        <w:t>.</w:t>
      </w:r>
      <w:r>
        <w:rPr>
          <w:rFonts w:hint="eastAsia"/>
        </w:rPr>
        <w:t>В</w:t>
      </w:r>
      <w:r>
        <w:t>.,</w:t>
      </w:r>
    </w:p>
    <w:p w14:paraId="5EE8C687" w14:textId="77777777" w:rsidR="001735E1" w:rsidRDefault="001735E1" w:rsidP="001735E1">
      <w:r>
        <w:rPr>
          <w:rFonts w:hint="eastAsia"/>
        </w:rPr>
        <w:t>Погорелов</w:t>
      </w:r>
      <w:r>
        <w:t xml:space="preserve"> </w:t>
      </w:r>
      <w:r>
        <w:rPr>
          <w:rFonts w:hint="eastAsia"/>
        </w:rPr>
        <w:t>А</w:t>
      </w:r>
      <w:r>
        <w:t>.</w:t>
      </w:r>
      <w:r>
        <w:rPr>
          <w:rFonts w:hint="eastAsia"/>
        </w:rPr>
        <w:t>А</w:t>
      </w:r>
      <w:r>
        <w:t xml:space="preserve">., </w:t>
      </w:r>
      <w:r>
        <w:rPr>
          <w:rFonts w:hint="eastAsia"/>
        </w:rPr>
        <w:t>Подчасов</w:t>
      </w:r>
      <w:r>
        <w:t xml:space="preserve"> </w:t>
      </w:r>
      <w:r>
        <w:rPr>
          <w:rFonts w:hint="eastAsia"/>
        </w:rPr>
        <w:t>О</w:t>
      </w:r>
      <w:r>
        <w:t>.</w:t>
      </w:r>
      <w:r>
        <w:rPr>
          <w:rFonts w:hint="eastAsia"/>
        </w:rPr>
        <w:t>В</w:t>
      </w:r>
      <w:r>
        <w:t xml:space="preserve">., </w:t>
      </w:r>
      <w:r>
        <w:rPr>
          <w:rFonts w:hint="eastAsia"/>
        </w:rPr>
        <w:t>Сергеев</w:t>
      </w:r>
      <w:r>
        <w:t xml:space="preserve"> </w:t>
      </w:r>
      <w:r>
        <w:rPr>
          <w:rFonts w:hint="eastAsia"/>
        </w:rPr>
        <w:t>Д</w:t>
      </w:r>
      <w:r>
        <w:t>.</w:t>
      </w:r>
      <w:r>
        <w:rPr>
          <w:rFonts w:hint="eastAsia"/>
        </w:rPr>
        <w:t>О</w:t>
      </w:r>
      <w:r>
        <w:t xml:space="preserve">. </w:t>
      </w:r>
      <w:r>
        <w:rPr>
          <w:rFonts w:hint="eastAsia"/>
        </w:rPr>
        <w:t>Значение</w:t>
      </w:r>
      <w:r>
        <w:t xml:space="preserve"> </w:t>
      </w:r>
      <w:r>
        <w:rPr>
          <w:rFonts w:hint="eastAsia"/>
        </w:rPr>
        <w:t>и</w:t>
      </w:r>
      <w:r>
        <w:rPr>
          <w:rFonts w:hint="eastAsia"/>
        </w:rPr>
        <w:lastRenderedPageBreak/>
        <w:t>зменения</w:t>
      </w:r>
    </w:p>
    <w:p w14:paraId="23151C5C" w14:textId="77777777" w:rsidR="001735E1" w:rsidRDefault="001735E1" w:rsidP="001735E1">
      <w:r>
        <w:rPr>
          <w:rFonts w:hint="eastAsia"/>
        </w:rPr>
        <w:t>геокриологических</w:t>
      </w:r>
      <w:r>
        <w:t xml:space="preserve"> </w:t>
      </w:r>
      <w:r>
        <w:rPr>
          <w:rFonts w:hint="eastAsia"/>
        </w:rPr>
        <w:t>условий</w:t>
      </w:r>
      <w:r>
        <w:t xml:space="preserve"> </w:t>
      </w:r>
      <w:r>
        <w:rPr>
          <w:rFonts w:hint="eastAsia"/>
        </w:rPr>
        <w:t>для</w:t>
      </w:r>
      <w:r>
        <w:t xml:space="preserve"> </w:t>
      </w:r>
      <w:r>
        <w:rPr>
          <w:rFonts w:hint="eastAsia"/>
        </w:rPr>
        <w:t>эксплуатации</w:t>
      </w:r>
      <w:r>
        <w:t xml:space="preserve"> </w:t>
      </w:r>
      <w:r>
        <w:rPr>
          <w:rFonts w:hint="eastAsia"/>
        </w:rPr>
        <w:t>инфраструктуры</w:t>
      </w:r>
      <w:r>
        <w:t xml:space="preserve"> </w:t>
      </w:r>
      <w:r>
        <w:rPr>
          <w:rFonts w:hint="eastAsia"/>
        </w:rPr>
        <w:t>и</w:t>
      </w:r>
      <w:r>
        <w:t xml:space="preserve"> </w:t>
      </w:r>
      <w:r>
        <w:rPr>
          <w:rFonts w:hint="eastAsia"/>
        </w:rPr>
        <w:t>охраны</w:t>
      </w:r>
    </w:p>
    <w:p w14:paraId="7BEDBDCD" w14:textId="77777777" w:rsidR="001735E1" w:rsidRDefault="001735E1" w:rsidP="001735E1">
      <w:r>
        <w:rPr>
          <w:rFonts w:hint="eastAsia"/>
        </w:rPr>
        <w:t>окружающей</w:t>
      </w:r>
      <w:r>
        <w:t xml:space="preserve"> </w:t>
      </w:r>
      <w:r>
        <w:rPr>
          <w:rFonts w:hint="eastAsia"/>
        </w:rPr>
        <w:t>среды</w:t>
      </w:r>
      <w:r>
        <w:t xml:space="preserve"> (</w:t>
      </w:r>
      <w:r>
        <w:rPr>
          <w:rFonts w:hint="eastAsia"/>
        </w:rPr>
        <w:t>на</w:t>
      </w:r>
      <w:r>
        <w:t xml:space="preserve"> </w:t>
      </w:r>
      <w:r>
        <w:rPr>
          <w:rFonts w:hint="eastAsia"/>
        </w:rPr>
        <w:t>примере</w:t>
      </w:r>
      <w:r>
        <w:t xml:space="preserve"> </w:t>
      </w:r>
      <w:r>
        <w:rPr>
          <w:rFonts w:hint="eastAsia"/>
        </w:rPr>
        <w:t>участка</w:t>
      </w:r>
      <w:r>
        <w:t xml:space="preserve"> </w:t>
      </w:r>
      <w:r>
        <w:rPr>
          <w:rFonts w:hint="eastAsia"/>
        </w:rPr>
        <w:t>детальных</w:t>
      </w:r>
      <w:r>
        <w:t xml:space="preserve"> </w:t>
      </w:r>
      <w:r>
        <w:rPr>
          <w:rFonts w:hint="eastAsia"/>
        </w:rPr>
        <w:t>исследований</w:t>
      </w:r>
      <w:r>
        <w:t xml:space="preserve"> </w:t>
      </w:r>
      <w:r>
        <w:rPr>
          <w:rFonts w:hint="eastAsia"/>
        </w:rPr>
        <w:t>в</w:t>
      </w:r>
      <w:r>
        <w:t xml:space="preserve"> </w:t>
      </w:r>
      <w:r>
        <w:rPr>
          <w:rFonts w:hint="eastAsia"/>
        </w:rPr>
        <w:t>нижнем</w:t>
      </w:r>
    </w:p>
    <w:p w14:paraId="6A974D24" w14:textId="77777777" w:rsidR="001735E1" w:rsidRDefault="001735E1" w:rsidP="001735E1">
      <w:r>
        <w:rPr>
          <w:rFonts w:hint="eastAsia"/>
        </w:rPr>
        <w:t>течении</w:t>
      </w:r>
      <w:r>
        <w:t xml:space="preserve"> </w:t>
      </w:r>
      <w:r>
        <w:rPr>
          <w:rFonts w:hint="eastAsia"/>
        </w:rPr>
        <w:t>р</w:t>
      </w:r>
      <w:r>
        <w:t xml:space="preserve">. </w:t>
      </w:r>
      <w:r>
        <w:rPr>
          <w:rFonts w:hint="eastAsia"/>
        </w:rPr>
        <w:t>Воркуты</w:t>
      </w:r>
      <w:r>
        <w:t xml:space="preserve">). </w:t>
      </w:r>
      <w:r>
        <w:rPr>
          <w:rFonts w:hint="eastAsia"/>
        </w:rPr>
        <w:t>Статья</w:t>
      </w:r>
      <w:r>
        <w:t xml:space="preserve"> </w:t>
      </w:r>
      <w:r>
        <w:rPr>
          <w:rFonts w:hint="eastAsia"/>
        </w:rPr>
        <w:t>в</w:t>
      </w:r>
      <w:r>
        <w:t xml:space="preserve"> </w:t>
      </w:r>
      <w:r>
        <w:rPr>
          <w:rFonts w:hint="eastAsia"/>
        </w:rPr>
        <w:t>журнале</w:t>
      </w:r>
      <w:r>
        <w:t xml:space="preserve">: </w:t>
      </w:r>
      <w:r>
        <w:rPr>
          <w:rFonts w:hint="eastAsia"/>
        </w:rPr>
        <w:t>«</w:t>
      </w:r>
      <w:r>
        <w:rPr>
          <w:rFonts w:hint="eastAsia"/>
        </w:rPr>
        <w:t>Арктика</w:t>
      </w:r>
      <w:r>
        <w:t xml:space="preserve">: </w:t>
      </w:r>
      <w:r>
        <w:rPr>
          <w:rFonts w:hint="eastAsia"/>
        </w:rPr>
        <w:t>экология</w:t>
      </w:r>
      <w:r>
        <w:t xml:space="preserve"> </w:t>
      </w:r>
      <w:r>
        <w:rPr>
          <w:rFonts w:hint="eastAsia"/>
        </w:rPr>
        <w:t>и</w:t>
      </w:r>
      <w:r>
        <w:t xml:space="preserve"> </w:t>
      </w:r>
      <w:r>
        <w:rPr>
          <w:rFonts w:hint="eastAsia"/>
        </w:rPr>
        <w:t>экономика</w:t>
      </w:r>
      <w:r>
        <w:rPr>
          <w:rFonts w:hint="eastAsia"/>
        </w:rPr>
        <w:t>»</w:t>
      </w:r>
      <w:r>
        <w:t>,</w:t>
      </w:r>
    </w:p>
    <w:p w14:paraId="49775F08" w14:textId="77777777" w:rsidR="001735E1" w:rsidRDefault="001735E1" w:rsidP="001735E1">
      <w:r>
        <w:rPr>
          <w:rFonts w:hint="eastAsia"/>
        </w:rPr>
        <w:t>Номер</w:t>
      </w:r>
      <w:r>
        <w:t xml:space="preserve"> 2. </w:t>
      </w:r>
      <w:r>
        <w:rPr>
          <w:rFonts w:hint="eastAsia"/>
        </w:rPr>
        <w:t>Москва</w:t>
      </w:r>
      <w:r>
        <w:t xml:space="preserve">, </w:t>
      </w:r>
      <w:r>
        <w:rPr>
          <w:rFonts w:hint="eastAsia"/>
        </w:rPr>
        <w:t>Институт</w:t>
      </w:r>
      <w:r>
        <w:t xml:space="preserve"> </w:t>
      </w:r>
      <w:r>
        <w:rPr>
          <w:rFonts w:hint="eastAsia"/>
        </w:rPr>
        <w:t>проблем</w:t>
      </w:r>
      <w:r>
        <w:t xml:space="preserve"> </w:t>
      </w:r>
      <w:r>
        <w:rPr>
          <w:rFonts w:hint="eastAsia"/>
        </w:rPr>
        <w:t>безопасности</w:t>
      </w:r>
      <w:r>
        <w:t xml:space="preserve"> </w:t>
      </w:r>
      <w:r>
        <w:rPr>
          <w:rFonts w:hint="eastAsia"/>
        </w:rPr>
        <w:t>развития</w:t>
      </w:r>
      <w:r>
        <w:t xml:space="preserve"> </w:t>
      </w:r>
      <w:r>
        <w:rPr>
          <w:rFonts w:hint="eastAsia"/>
        </w:rPr>
        <w:t>атомной</w:t>
      </w:r>
    </w:p>
    <w:p w14:paraId="0385808A" w14:textId="77777777" w:rsidR="001735E1" w:rsidRDefault="001735E1" w:rsidP="001735E1">
      <w:r>
        <w:rPr>
          <w:rFonts w:hint="eastAsia"/>
        </w:rPr>
        <w:t>энергетики</w:t>
      </w:r>
      <w:r>
        <w:t xml:space="preserve"> </w:t>
      </w:r>
      <w:r>
        <w:rPr>
          <w:rFonts w:hint="eastAsia"/>
        </w:rPr>
        <w:t>РАН</w:t>
      </w:r>
      <w:r>
        <w:t xml:space="preserve">. 2017, </w:t>
      </w:r>
      <w:r>
        <w:rPr>
          <w:rFonts w:hint="eastAsia"/>
        </w:rPr>
        <w:t>с</w:t>
      </w:r>
      <w:r>
        <w:t>. 53-61</w:t>
      </w:r>
    </w:p>
    <w:p w14:paraId="33A0DE50" w14:textId="77777777" w:rsidR="001735E1" w:rsidRDefault="001735E1" w:rsidP="001735E1">
      <w:r>
        <w:t>22</w:t>
      </w:r>
    </w:p>
    <w:p w14:paraId="3D7D7509" w14:textId="77777777" w:rsidR="001735E1" w:rsidRDefault="001735E1" w:rsidP="001735E1">
      <w:r>
        <w:t xml:space="preserve"> </w:t>
      </w:r>
    </w:p>
    <w:p w14:paraId="10FFA92C" w14:textId="77777777" w:rsidR="001735E1" w:rsidRDefault="001735E1" w:rsidP="001735E1">
      <w:r>
        <w:t>5.</w:t>
      </w:r>
      <w:r>
        <w:tab/>
      </w:r>
      <w:r>
        <w:rPr>
          <w:rFonts w:hint="eastAsia"/>
        </w:rPr>
        <w:t>Войтенко</w:t>
      </w:r>
      <w:r>
        <w:t xml:space="preserve"> </w:t>
      </w:r>
      <w:r>
        <w:rPr>
          <w:rFonts w:hint="eastAsia"/>
        </w:rPr>
        <w:t>А</w:t>
      </w:r>
      <w:r>
        <w:t>.</w:t>
      </w:r>
      <w:r>
        <w:rPr>
          <w:rFonts w:hint="eastAsia"/>
        </w:rPr>
        <w:t>С</w:t>
      </w:r>
      <w:r>
        <w:t xml:space="preserve">., </w:t>
      </w:r>
      <w:r>
        <w:rPr>
          <w:rFonts w:hint="eastAsia"/>
        </w:rPr>
        <w:t>Орехов</w:t>
      </w:r>
      <w:r>
        <w:t xml:space="preserve"> </w:t>
      </w:r>
      <w:r>
        <w:rPr>
          <w:rFonts w:hint="eastAsia"/>
        </w:rPr>
        <w:t>П</w:t>
      </w:r>
      <w:r>
        <w:t>.</w:t>
      </w:r>
      <w:r>
        <w:rPr>
          <w:rFonts w:hint="eastAsia"/>
        </w:rPr>
        <w:t>Т</w:t>
      </w:r>
      <w:r>
        <w:t xml:space="preserve">., </w:t>
      </w:r>
      <w:r>
        <w:rPr>
          <w:rFonts w:hint="eastAsia"/>
        </w:rPr>
        <w:t>Костовска</w:t>
      </w:r>
      <w:r>
        <w:t xml:space="preserve"> </w:t>
      </w:r>
      <w:r>
        <w:rPr>
          <w:rFonts w:hint="eastAsia"/>
        </w:rPr>
        <w:t>С</w:t>
      </w:r>
      <w:r>
        <w:t>.</w:t>
      </w:r>
      <w:r>
        <w:rPr>
          <w:rFonts w:hint="eastAsia"/>
        </w:rPr>
        <w:t>К</w:t>
      </w:r>
      <w:r>
        <w:t xml:space="preserve">., </w:t>
      </w:r>
      <w:r>
        <w:rPr>
          <w:rFonts w:hint="eastAsia"/>
        </w:rPr>
        <w:t>Сергеев</w:t>
      </w:r>
      <w:r>
        <w:t xml:space="preserve"> </w:t>
      </w:r>
      <w:r>
        <w:rPr>
          <w:rFonts w:hint="eastAsia"/>
        </w:rPr>
        <w:t>Д</w:t>
      </w:r>
      <w:r>
        <w:t>.</w:t>
      </w:r>
      <w:r>
        <w:rPr>
          <w:rFonts w:hint="eastAsia"/>
        </w:rPr>
        <w:t>О</w:t>
      </w:r>
      <w:r>
        <w:t xml:space="preserve">. </w:t>
      </w:r>
      <w:r>
        <w:rPr>
          <w:rFonts w:hint="eastAsia"/>
        </w:rPr>
        <w:t>Морфометрические</w:t>
      </w:r>
      <w:r>
        <w:t xml:space="preserve"> </w:t>
      </w:r>
      <w:r>
        <w:rPr>
          <w:rFonts w:hint="eastAsia"/>
        </w:rPr>
        <w:t>исследования</w:t>
      </w:r>
      <w:r>
        <w:t xml:space="preserve"> </w:t>
      </w:r>
      <w:r>
        <w:rPr>
          <w:rFonts w:hint="eastAsia"/>
        </w:rPr>
        <w:t>тундровых</w:t>
      </w:r>
      <w:r>
        <w:t xml:space="preserve"> </w:t>
      </w:r>
      <w:r>
        <w:rPr>
          <w:rFonts w:hint="eastAsia"/>
        </w:rPr>
        <w:t>ландшафтов</w:t>
      </w:r>
      <w:r>
        <w:t xml:space="preserve"> </w:t>
      </w:r>
      <w:r>
        <w:rPr>
          <w:rFonts w:hint="eastAsia"/>
        </w:rPr>
        <w:t>Арктической</w:t>
      </w:r>
      <w:r>
        <w:t xml:space="preserve"> </w:t>
      </w:r>
      <w:r>
        <w:rPr>
          <w:rFonts w:hint="eastAsia"/>
        </w:rPr>
        <w:t>зоны</w:t>
      </w:r>
      <w:r>
        <w:t xml:space="preserve"> </w:t>
      </w:r>
      <w:r>
        <w:rPr>
          <w:rFonts w:hint="eastAsia"/>
        </w:rPr>
        <w:t>РФ</w:t>
      </w:r>
      <w:r>
        <w:t xml:space="preserve"> (</w:t>
      </w:r>
      <w:r>
        <w:rPr>
          <w:rFonts w:hint="eastAsia"/>
        </w:rPr>
        <w:t>Остров</w:t>
      </w:r>
      <w:r>
        <w:t xml:space="preserve"> </w:t>
      </w:r>
      <w:r>
        <w:rPr>
          <w:rFonts w:hint="eastAsia"/>
        </w:rPr>
        <w:t>Белый</w:t>
      </w:r>
      <w:r>
        <w:t xml:space="preserve">, </w:t>
      </w:r>
      <w:r>
        <w:rPr>
          <w:rFonts w:hint="eastAsia"/>
        </w:rPr>
        <w:t>Республика</w:t>
      </w:r>
      <w:r>
        <w:t xml:space="preserve"> </w:t>
      </w:r>
      <w:r>
        <w:rPr>
          <w:rFonts w:hint="eastAsia"/>
        </w:rPr>
        <w:t>Коми</w:t>
      </w:r>
      <w:r>
        <w:t xml:space="preserve">: </w:t>
      </w:r>
      <w:r>
        <w:rPr>
          <w:rFonts w:hint="eastAsia"/>
        </w:rPr>
        <w:t>Хановей</w:t>
      </w:r>
      <w:r>
        <w:t xml:space="preserve">, </w:t>
      </w:r>
      <w:r>
        <w:rPr>
          <w:rFonts w:hint="eastAsia"/>
        </w:rPr>
        <w:t>Песец</w:t>
      </w:r>
      <w:r>
        <w:t xml:space="preserve">). </w:t>
      </w:r>
      <w:r>
        <w:rPr>
          <w:rFonts w:hint="eastAsia"/>
        </w:rPr>
        <w:t>Статья</w:t>
      </w:r>
      <w:r>
        <w:t xml:space="preserve"> </w:t>
      </w:r>
      <w:r>
        <w:rPr>
          <w:rFonts w:hint="eastAsia"/>
        </w:rPr>
        <w:t>в</w:t>
      </w:r>
      <w:r>
        <w:t xml:space="preserve"> </w:t>
      </w:r>
      <w:r>
        <w:rPr>
          <w:rFonts w:hint="eastAsia"/>
        </w:rPr>
        <w:t>журнале</w:t>
      </w:r>
      <w:r>
        <w:t xml:space="preserve">: </w:t>
      </w:r>
      <w:r>
        <w:rPr>
          <w:rFonts w:hint="eastAsia"/>
        </w:rPr>
        <w:t>«</w:t>
      </w:r>
      <w:r>
        <w:rPr>
          <w:rFonts w:hint="eastAsia"/>
        </w:rPr>
        <w:t>Проблемы</w:t>
      </w:r>
      <w:r>
        <w:t xml:space="preserve"> </w:t>
      </w:r>
      <w:r>
        <w:rPr>
          <w:rFonts w:hint="eastAsia"/>
        </w:rPr>
        <w:t>региональной</w:t>
      </w:r>
      <w:r>
        <w:t xml:space="preserve"> </w:t>
      </w:r>
      <w:r>
        <w:rPr>
          <w:rFonts w:hint="eastAsia"/>
        </w:rPr>
        <w:t>экологии</w:t>
      </w:r>
      <w:r>
        <w:rPr>
          <w:rFonts w:hint="eastAsia"/>
        </w:rPr>
        <w:t>»</w:t>
      </w:r>
      <w:r>
        <w:t xml:space="preserve">, </w:t>
      </w:r>
      <w:r>
        <w:rPr>
          <w:rFonts w:hint="eastAsia"/>
        </w:rPr>
        <w:t>Номер</w:t>
      </w:r>
      <w:r>
        <w:t xml:space="preserve"> 2. </w:t>
      </w:r>
      <w:r>
        <w:rPr>
          <w:rFonts w:hint="eastAsia"/>
        </w:rPr>
        <w:t>Москва</w:t>
      </w:r>
      <w:r>
        <w:t xml:space="preserve">, </w:t>
      </w:r>
      <w:r>
        <w:rPr>
          <w:rFonts w:hint="eastAsia"/>
        </w:rPr>
        <w:t>ООО</w:t>
      </w:r>
      <w:r>
        <w:t xml:space="preserve"> </w:t>
      </w:r>
      <w:r>
        <w:rPr>
          <w:rFonts w:hint="eastAsia"/>
        </w:rPr>
        <w:t>Издательский</w:t>
      </w:r>
      <w:r>
        <w:t xml:space="preserve"> </w:t>
      </w:r>
      <w:r>
        <w:rPr>
          <w:rFonts w:hint="eastAsia"/>
        </w:rPr>
        <w:t>дом</w:t>
      </w:r>
      <w:r>
        <w:t xml:space="preserve"> </w:t>
      </w:r>
      <w:r>
        <w:rPr>
          <w:rFonts w:hint="eastAsia"/>
        </w:rPr>
        <w:t>«</w:t>
      </w:r>
      <w:r>
        <w:rPr>
          <w:rFonts w:hint="eastAsia"/>
        </w:rPr>
        <w:t>Камертон</w:t>
      </w:r>
      <w:r>
        <w:rPr>
          <w:rFonts w:hint="eastAsia"/>
        </w:rPr>
        <w:t>»</w:t>
      </w:r>
      <w:r>
        <w:t xml:space="preserve">. 2017, </w:t>
      </w:r>
      <w:r>
        <w:rPr>
          <w:rFonts w:hint="eastAsia"/>
        </w:rPr>
        <w:t>с</w:t>
      </w:r>
      <w:r>
        <w:t>. 85-91</w:t>
      </w:r>
    </w:p>
    <w:p w14:paraId="3B09BABA" w14:textId="77777777" w:rsidR="001735E1" w:rsidRDefault="001735E1" w:rsidP="001735E1">
      <w:r>
        <w:t>6.</w:t>
      </w:r>
      <w:r>
        <w:tab/>
      </w:r>
      <w:r>
        <w:rPr>
          <w:rFonts w:hint="eastAsia"/>
        </w:rPr>
        <w:t>Войтенко</w:t>
      </w:r>
      <w:r>
        <w:t xml:space="preserve"> </w:t>
      </w:r>
      <w:r>
        <w:rPr>
          <w:rFonts w:hint="eastAsia"/>
        </w:rPr>
        <w:t>А</w:t>
      </w:r>
      <w:r>
        <w:t>.</w:t>
      </w:r>
      <w:r>
        <w:rPr>
          <w:rFonts w:hint="eastAsia"/>
        </w:rPr>
        <w:t>С</w:t>
      </w:r>
      <w:r>
        <w:t xml:space="preserve">. </w:t>
      </w:r>
      <w:r>
        <w:rPr>
          <w:rFonts w:hint="eastAsia"/>
        </w:rPr>
        <w:t>Характеристика</w:t>
      </w:r>
      <w:r>
        <w:t xml:space="preserve"> </w:t>
      </w:r>
      <w:r>
        <w:rPr>
          <w:rFonts w:hint="eastAsia"/>
        </w:rPr>
        <w:t>многолетней</w:t>
      </w:r>
      <w:r>
        <w:t xml:space="preserve"> </w:t>
      </w:r>
      <w:r>
        <w:rPr>
          <w:rFonts w:hint="eastAsia"/>
        </w:rPr>
        <w:t>динамики</w:t>
      </w:r>
      <w:r>
        <w:t xml:space="preserve"> </w:t>
      </w:r>
      <w:r>
        <w:rPr>
          <w:rFonts w:hint="eastAsia"/>
        </w:rPr>
        <w:t>природных</w:t>
      </w:r>
      <w:r>
        <w:t xml:space="preserve"> </w:t>
      </w:r>
      <w:r>
        <w:rPr>
          <w:rFonts w:hint="eastAsia"/>
        </w:rPr>
        <w:t>условий</w:t>
      </w:r>
      <w:r>
        <w:t xml:space="preserve"> </w:t>
      </w:r>
      <w:r>
        <w:rPr>
          <w:rFonts w:hint="eastAsia"/>
        </w:rPr>
        <w:t>и</w:t>
      </w:r>
      <w:r>
        <w:t xml:space="preserve"> </w:t>
      </w:r>
      <w:r>
        <w:rPr>
          <w:rFonts w:hint="eastAsia"/>
        </w:rPr>
        <w:t>составляющих</w:t>
      </w:r>
      <w:r>
        <w:t xml:space="preserve"> </w:t>
      </w:r>
      <w:r>
        <w:rPr>
          <w:rFonts w:hint="eastAsia"/>
        </w:rPr>
        <w:t>природно</w:t>
      </w:r>
      <w:r>
        <w:t>-</w:t>
      </w:r>
      <w:r>
        <w:rPr>
          <w:rFonts w:hint="eastAsia"/>
        </w:rPr>
        <w:t>технической</w:t>
      </w:r>
      <w:r>
        <w:t xml:space="preserve"> </w:t>
      </w:r>
      <w:r>
        <w:rPr>
          <w:rFonts w:hint="eastAsia"/>
        </w:rPr>
        <w:t>системы</w:t>
      </w:r>
      <w:r>
        <w:t xml:space="preserve"> </w:t>
      </w:r>
      <w:r>
        <w:rPr>
          <w:rFonts w:hint="eastAsia"/>
        </w:rPr>
        <w:t>в</w:t>
      </w:r>
      <w:r>
        <w:t xml:space="preserve"> </w:t>
      </w:r>
      <w:r>
        <w:rPr>
          <w:rFonts w:hint="eastAsia"/>
        </w:rPr>
        <w:t>сфере</w:t>
      </w:r>
      <w:r>
        <w:t xml:space="preserve"> </w:t>
      </w:r>
      <w:r>
        <w:rPr>
          <w:rFonts w:hint="eastAsia"/>
        </w:rPr>
        <w:t>обеспечения</w:t>
      </w:r>
      <w:r>
        <w:t xml:space="preserve"> </w:t>
      </w:r>
      <w:r>
        <w:rPr>
          <w:rFonts w:hint="eastAsia"/>
        </w:rPr>
        <w:t>экологической</w:t>
      </w:r>
      <w:r>
        <w:t xml:space="preserve"> </w:t>
      </w:r>
      <w:r>
        <w:rPr>
          <w:rFonts w:hint="eastAsia"/>
        </w:rPr>
        <w:t>безопасности</w:t>
      </w:r>
      <w:r>
        <w:t xml:space="preserve"> </w:t>
      </w:r>
      <w:r>
        <w:rPr>
          <w:rFonts w:hint="eastAsia"/>
        </w:rPr>
        <w:t>в</w:t>
      </w:r>
      <w:r>
        <w:t xml:space="preserve"> </w:t>
      </w:r>
      <w:r>
        <w:rPr>
          <w:rFonts w:hint="eastAsia"/>
        </w:rPr>
        <w:t>Арктической</w:t>
      </w:r>
      <w:r>
        <w:t xml:space="preserve"> </w:t>
      </w:r>
      <w:r>
        <w:rPr>
          <w:rFonts w:hint="eastAsia"/>
        </w:rPr>
        <w:t>зоне</w:t>
      </w:r>
      <w:r>
        <w:t xml:space="preserve">. </w:t>
      </w:r>
      <w:r>
        <w:rPr>
          <w:rFonts w:hint="eastAsia"/>
        </w:rPr>
        <w:t>Материалы</w:t>
      </w:r>
      <w:r>
        <w:t xml:space="preserve"> XXVII </w:t>
      </w:r>
      <w:r>
        <w:rPr>
          <w:rFonts w:hint="eastAsia"/>
        </w:rPr>
        <w:t>Международной</w:t>
      </w:r>
      <w:r>
        <w:tab/>
      </w:r>
      <w:r>
        <w:rPr>
          <w:rFonts w:hint="eastAsia"/>
        </w:rPr>
        <w:t>междисциплинарной</w:t>
      </w:r>
      <w:r>
        <w:tab/>
      </w:r>
      <w:r>
        <w:rPr>
          <w:rFonts w:hint="eastAsia"/>
        </w:rPr>
        <w:t>конференции</w:t>
      </w:r>
      <w:r>
        <w:tab/>
      </w:r>
      <w:r>
        <w:rPr>
          <w:rFonts w:hint="eastAsia"/>
        </w:rPr>
        <w:t>«</w:t>
      </w:r>
      <w:r>
        <w:rPr>
          <w:rFonts w:hint="eastAsia"/>
        </w:rPr>
        <w:t>Проблемы</w:t>
      </w:r>
      <w:r>
        <w:t xml:space="preserve"> </w:t>
      </w:r>
      <w:r>
        <w:rPr>
          <w:rFonts w:hint="eastAsia"/>
        </w:rPr>
        <w:t>социоестественных</w:t>
      </w:r>
      <w:r>
        <w:t xml:space="preserve"> </w:t>
      </w:r>
      <w:r>
        <w:rPr>
          <w:rFonts w:hint="eastAsia"/>
        </w:rPr>
        <w:t>исследований</w:t>
      </w:r>
      <w:r>
        <w:rPr>
          <w:rFonts w:hint="eastAsia"/>
        </w:rPr>
        <w:t>»</w:t>
      </w:r>
      <w:r>
        <w:t xml:space="preserve"> </w:t>
      </w:r>
      <w:r>
        <w:rPr>
          <w:rFonts w:hint="eastAsia"/>
        </w:rPr>
        <w:t>и</w:t>
      </w:r>
      <w:r>
        <w:t xml:space="preserve"> </w:t>
      </w:r>
      <w:r>
        <w:rPr>
          <w:rFonts w:hint="eastAsia"/>
        </w:rPr>
        <w:t>Международной</w:t>
      </w:r>
      <w:r>
        <w:t xml:space="preserve"> </w:t>
      </w:r>
      <w:r>
        <w:rPr>
          <w:rFonts w:hint="eastAsia"/>
        </w:rPr>
        <w:t>междисциплинарной</w:t>
      </w:r>
      <w:r>
        <w:t xml:space="preserve"> </w:t>
      </w:r>
      <w:r>
        <w:rPr>
          <w:rFonts w:hint="eastAsia"/>
        </w:rPr>
        <w:t>молодежной</w:t>
      </w:r>
      <w:r>
        <w:t xml:space="preserve"> </w:t>
      </w:r>
      <w:r>
        <w:rPr>
          <w:rFonts w:hint="eastAsia"/>
        </w:rPr>
        <w:t>школы</w:t>
      </w:r>
      <w:r>
        <w:t xml:space="preserve"> </w:t>
      </w:r>
      <w:r>
        <w:rPr>
          <w:rFonts w:hint="eastAsia"/>
        </w:rPr>
        <w:t>«</w:t>
      </w:r>
      <w:r>
        <w:rPr>
          <w:rFonts w:hint="eastAsia"/>
        </w:rPr>
        <w:t>Стратегии</w:t>
      </w:r>
      <w:r>
        <w:t xml:space="preserve"> </w:t>
      </w:r>
      <w:r>
        <w:rPr>
          <w:rFonts w:hint="eastAsia"/>
        </w:rPr>
        <w:t>экологической</w:t>
      </w:r>
      <w:r>
        <w:t xml:space="preserve"> </w:t>
      </w:r>
      <w:r>
        <w:rPr>
          <w:rFonts w:hint="eastAsia"/>
        </w:rPr>
        <w:t>безопасности</w:t>
      </w:r>
      <w:r>
        <w:rPr>
          <w:rFonts w:hint="eastAsia"/>
        </w:rPr>
        <w:t>»</w:t>
      </w:r>
      <w:r>
        <w:t xml:space="preserve">. </w:t>
      </w:r>
      <w:r>
        <w:rPr>
          <w:rFonts w:hint="eastAsia"/>
        </w:rPr>
        <w:t>Москва</w:t>
      </w:r>
      <w:r>
        <w:t xml:space="preserve">, </w:t>
      </w:r>
      <w:r>
        <w:rPr>
          <w:rFonts w:hint="eastAsia"/>
        </w:rPr>
        <w:t>МАКС</w:t>
      </w:r>
      <w:r>
        <w:t xml:space="preserve"> </w:t>
      </w:r>
      <w:r>
        <w:rPr>
          <w:rFonts w:hint="eastAsia"/>
        </w:rPr>
        <w:t>Пресс</w:t>
      </w:r>
      <w:r>
        <w:t xml:space="preserve">, 2017, 27 </w:t>
      </w:r>
      <w:r>
        <w:rPr>
          <w:rFonts w:hint="eastAsia"/>
        </w:rPr>
        <w:t>с</w:t>
      </w:r>
      <w:r>
        <w:t>.</w:t>
      </w:r>
    </w:p>
    <w:p w14:paraId="7F4D3ED1" w14:textId="77777777" w:rsidR="001735E1" w:rsidRDefault="001735E1" w:rsidP="001735E1">
      <w:r>
        <w:t>7.</w:t>
      </w:r>
      <w:r>
        <w:tab/>
        <w:t>Voytenko A. Content and Dynamics of Maintenance Costs for the Railroad in Link with Geocryological Processes Dynamics / International Conference Earth's Cryosphere: Past, Present and Future. Pushchino, Russia, June 4-8, 2017, p. 59-61.</w:t>
      </w:r>
    </w:p>
    <w:p w14:paraId="7F39DD49" w14:textId="516FE28B" w:rsidR="00EE2879" w:rsidRPr="001735E1" w:rsidRDefault="001735E1" w:rsidP="001735E1">
      <w:r>
        <w:t>23</w:t>
      </w:r>
    </w:p>
    <w:sectPr w:rsidR="00EE2879" w:rsidRPr="001735E1" w:rsidSect="00A0537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5D33" w14:textId="77777777" w:rsidR="00A05370" w:rsidRDefault="00A05370">
      <w:pPr>
        <w:spacing w:after="0" w:line="240" w:lineRule="auto"/>
      </w:pPr>
      <w:r>
        <w:separator/>
      </w:r>
    </w:p>
  </w:endnote>
  <w:endnote w:type="continuationSeparator" w:id="0">
    <w:p w14:paraId="2030209B" w14:textId="77777777" w:rsidR="00A05370" w:rsidRDefault="00A0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DCE4" w14:textId="77777777" w:rsidR="00A05370" w:rsidRDefault="00A05370"/>
    <w:p w14:paraId="0742D46C" w14:textId="77777777" w:rsidR="00A05370" w:rsidRDefault="00A05370"/>
    <w:p w14:paraId="29DBF28D" w14:textId="77777777" w:rsidR="00A05370" w:rsidRDefault="00A05370"/>
    <w:p w14:paraId="75F4D15A" w14:textId="77777777" w:rsidR="00A05370" w:rsidRDefault="00A05370"/>
    <w:p w14:paraId="4C106A7F" w14:textId="77777777" w:rsidR="00A05370" w:rsidRDefault="00A05370"/>
    <w:p w14:paraId="2CD26D45" w14:textId="77777777" w:rsidR="00A05370" w:rsidRDefault="00A05370"/>
    <w:p w14:paraId="1FB6AF75" w14:textId="77777777" w:rsidR="00A05370" w:rsidRDefault="00A0537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3FFE9F8" wp14:editId="7BBFA63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946D" w14:textId="77777777" w:rsidR="00A05370" w:rsidRDefault="00A053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FE9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D8946D" w14:textId="77777777" w:rsidR="00A05370" w:rsidRDefault="00A053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75E89B" w14:textId="77777777" w:rsidR="00A05370" w:rsidRDefault="00A05370"/>
    <w:p w14:paraId="4C6958A0" w14:textId="77777777" w:rsidR="00A05370" w:rsidRDefault="00A05370"/>
    <w:p w14:paraId="0079D58F" w14:textId="77777777" w:rsidR="00A05370" w:rsidRDefault="00A0537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592F28" wp14:editId="3272BF9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8A48" w14:textId="77777777" w:rsidR="00A05370" w:rsidRDefault="00A05370"/>
                          <w:p w14:paraId="7434D55B" w14:textId="77777777" w:rsidR="00A05370" w:rsidRDefault="00A0537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592F2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3B8A48" w14:textId="77777777" w:rsidR="00A05370" w:rsidRDefault="00A05370"/>
                    <w:p w14:paraId="7434D55B" w14:textId="77777777" w:rsidR="00A05370" w:rsidRDefault="00A0537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D0283D9" w14:textId="77777777" w:rsidR="00A05370" w:rsidRDefault="00A05370"/>
    <w:p w14:paraId="4488FED0" w14:textId="77777777" w:rsidR="00A05370" w:rsidRDefault="00A05370">
      <w:pPr>
        <w:rPr>
          <w:sz w:val="2"/>
          <w:szCs w:val="2"/>
        </w:rPr>
      </w:pPr>
    </w:p>
    <w:p w14:paraId="56A454D7" w14:textId="77777777" w:rsidR="00A05370" w:rsidRDefault="00A05370"/>
    <w:p w14:paraId="7957AFCB" w14:textId="77777777" w:rsidR="00A05370" w:rsidRDefault="00A05370">
      <w:pPr>
        <w:spacing w:after="0" w:line="240" w:lineRule="auto"/>
      </w:pPr>
    </w:p>
  </w:footnote>
  <w:footnote w:type="continuationSeparator" w:id="0">
    <w:p w14:paraId="30140452" w14:textId="77777777" w:rsidR="00A05370" w:rsidRDefault="00A0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370"/>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31547</TotalTime>
  <Pages>21</Pages>
  <Words>5184</Words>
  <Characters>29553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4190</cp:revision>
  <cp:lastPrinted>2009-02-06T05:36:00Z</cp:lastPrinted>
  <dcterms:created xsi:type="dcterms:W3CDTF">2024-01-07T13:43:00Z</dcterms:created>
  <dcterms:modified xsi:type="dcterms:W3CDTF">2024-02-29T12:32:00Z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