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6CC7F" w14:textId="77777777" w:rsidR="00291B4E" w:rsidRDefault="00291B4E" w:rsidP="00291B4E"/>
    <w:p w14:paraId="0DFFD106" w14:textId="77777777" w:rsidR="00291B4E" w:rsidRDefault="00291B4E" w:rsidP="00291B4E">
      <w:r>
        <w:rPr>
          <w:rFonts w:hint="eastAsia"/>
        </w:rPr>
        <w:t>На</w:t>
      </w:r>
      <w:r>
        <w:t xml:space="preserve"> </w:t>
      </w:r>
      <w:r>
        <w:rPr>
          <w:rFonts w:hint="eastAsia"/>
        </w:rPr>
        <w:t>правах</w:t>
      </w:r>
      <w:r>
        <w:t xml:space="preserve"> </w:t>
      </w:r>
      <w:r>
        <w:rPr>
          <w:rFonts w:hint="eastAsia"/>
        </w:rPr>
        <w:t>рукописи</w:t>
      </w:r>
    </w:p>
    <w:p w14:paraId="2A027F17" w14:textId="77777777" w:rsidR="00291B4E" w:rsidRDefault="00291B4E" w:rsidP="00291B4E">
      <w:r>
        <w:rPr>
          <w:rFonts w:hint="eastAsia"/>
        </w:rPr>
        <w:t>Антонова</w:t>
      </w:r>
      <w:r>
        <w:t xml:space="preserve"> </w:t>
      </w:r>
      <w:r>
        <w:rPr>
          <w:rFonts w:hint="eastAsia"/>
        </w:rPr>
        <w:t>Александра</w:t>
      </w:r>
      <w:r>
        <w:t xml:space="preserve"> </w:t>
      </w:r>
      <w:r>
        <w:rPr>
          <w:rFonts w:hint="eastAsia"/>
        </w:rPr>
        <w:t>Сергеевна</w:t>
      </w:r>
    </w:p>
    <w:p w14:paraId="3CD259C4" w14:textId="77777777" w:rsidR="00291B4E" w:rsidRDefault="00291B4E" w:rsidP="00291B4E">
      <w:r>
        <w:rPr>
          <w:rFonts w:hint="eastAsia"/>
        </w:rPr>
        <w:t>СОРБЦИОННЫЕ</w:t>
      </w:r>
      <w:r>
        <w:t xml:space="preserve"> </w:t>
      </w:r>
      <w:r>
        <w:rPr>
          <w:rFonts w:hint="eastAsia"/>
        </w:rPr>
        <w:t>И</w:t>
      </w:r>
      <w:r>
        <w:t xml:space="preserve"> </w:t>
      </w:r>
      <w:r>
        <w:rPr>
          <w:rFonts w:hint="eastAsia"/>
        </w:rPr>
        <w:t>КООРДИНАЦИОННЫЕ</w:t>
      </w:r>
      <w:r>
        <w:t xml:space="preserve"> </w:t>
      </w:r>
      <w:r>
        <w:rPr>
          <w:rFonts w:hint="eastAsia"/>
        </w:rPr>
        <w:t>ПРОЦЕССЫ</w:t>
      </w:r>
    </w:p>
    <w:p w14:paraId="6CCA87D2" w14:textId="77777777" w:rsidR="00291B4E" w:rsidRDefault="00291B4E" w:rsidP="00291B4E">
      <w:r>
        <w:rPr>
          <w:rFonts w:hint="eastAsia"/>
        </w:rPr>
        <w:t>ОБРАЗОВАНИЯ</w:t>
      </w:r>
      <w:r>
        <w:t xml:space="preserve"> </w:t>
      </w:r>
      <w:r>
        <w:rPr>
          <w:rFonts w:hint="eastAsia"/>
        </w:rPr>
        <w:t>КОМПЛЕКСОНАТОВ</w:t>
      </w:r>
      <w:r>
        <w:t xml:space="preserve"> </w:t>
      </w:r>
      <w:r>
        <w:rPr>
          <w:rFonts w:hint="eastAsia"/>
        </w:rPr>
        <w:t>ДВУХЗАРЯДНЫХ</w:t>
      </w:r>
      <w:r>
        <w:t xml:space="preserve"> </w:t>
      </w:r>
      <w:r>
        <w:rPr>
          <w:rFonts w:hint="eastAsia"/>
        </w:rPr>
        <w:t>ИОНОВ</w:t>
      </w:r>
    </w:p>
    <w:p w14:paraId="30C97867" w14:textId="77777777" w:rsidR="00291B4E" w:rsidRDefault="00291B4E" w:rsidP="00291B4E">
      <w:r>
        <w:rPr>
          <w:rFonts w:hint="eastAsia"/>
        </w:rPr>
        <w:t>МЕТАЛЛОВ</w:t>
      </w:r>
      <w:r>
        <w:t xml:space="preserve"> </w:t>
      </w:r>
      <w:r>
        <w:rPr>
          <w:rFonts w:hint="eastAsia"/>
        </w:rPr>
        <w:t>В</w:t>
      </w:r>
      <w:r>
        <w:t xml:space="preserve"> </w:t>
      </w:r>
      <w:r>
        <w:rPr>
          <w:rFonts w:hint="eastAsia"/>
        </w:rPr>
        <w:t>РАСТВОРЕ</w:t>
      </w:r>
      <w:r>
        <w:t xml:space="preserve"> </w:t>
      </w:r>
      <w:r>
        <w:rPr>
          <w:rFonts w:hint="eastAsia"/>
        </w:rPr>
        <w:t>И</w:t>
      </w:r>
      <w:r>
        <w:t xml:space="preserve"> </w:t>
      </w:r>
      <w:r>
        <w:rPr>
          <w:rFonts w:hint="eastAsia"/>
        </w:rPr>
        <w:t>НА</w:t>
      </w:r>
      <w:r>
        <w:t xml:space="preserve"> </w:t>
      </w:r>
      <w:r>
        <w:rPr>
          <w:rFonts w:hint="eastAsia"/>
        </w:rPr>
        <w:t>ПОВЕРХНОСТИ</w:t>
      </w:r>
      <w:r>
        <w:t xml:space="preserve"> </w:t>
      </w:r>
      <w:r>
        <w:rPr>
          <w:rFonts w:hint="eastAsia"/>
        </w:rPr>
        <w:t>ГИДРОКСИДОВ</w:t>
      </w:r>
    </w:p>
    <w:p w14:paraId="3C1CDDA9" w14:textId="77777777" w:rsidR="00291B4E" w:rsidRDefault="00291B4E" w:rsidP="00291B4E">
      <w:r>
        <w:rPr>
          <w:rFonts w:hint="eastAsia"/>
        </w:rPr>
        <w:t>ЖЕЛЕЗА</w:t>
      </w:r>
      <w:r>
        <w:t>(</w:t>
      </w:r>
      <w:r>
        <w:rPr>
          <w:rFonts w:hint="eastAsia"/>
        </w:rPr>
        <w:t>Ш</w:t>
      </w:r>
      <w:r>
        <w:t xml:space="preserve">), </w:t>
      </w:r>
      <w:r>
        <w:rPr>
          <w:rFonts w:hint="eastAsia"/>
        </w:rPr>
        <w:t>АЛЮМИНИЯ</w:t>
      </w:r>
      <w:r>
        <w:t>(</w:t>
      </w:r>
      <w:r>
        <w:rPr>
          <w:rFonts w:hint="eastAsia"/>
        </w:rPr>
        <w:t>Ш</w:t>
      </w:r>
      <w:r>
        <w:t xml:space="preserve">) </w:t>
      </w:r>
      <w:r>
        <w:rPr>
          <w:rFonts w:hint="eastAsia"/>
        </w:rPr>
        <w:t>И</w:t>
      </w:r>
      <w:r>
        <w:t xml:space="preserve"> </w:t>
      </w:r>
      <w:r>
        <w:rPr>
          <w:rFonts w:hint="eastAsia"/>
        </w:rPr>
        <w:t>МАРГАНЦА</w:t>
      </w:r>
      <w:r>
        <w:t>(</w:t>
      </w:r>
      <w:r>
        <w:rPr>
          <w:rFonts w:hint="eastAsia"/>
        </w:rPr>
        <w:t>ІУ</w:t>
      </w:r>
      <w:r>
        <w:t>)</w:t>
      </w:r>
    </w:p>
    <w:p w14:paraId="3A7078DB" w14:textId="77777777" w:rsidR="00291B4E" w:rsidRDefault="00291B4E" w:rsidP="00291B4E">
      <w:r>
        <w:t xml:space="preserve">02.00.01 - </w:t>
      </w:r>
      <w:r>
        <w:rPr>
          <w:rFonts w:hint="eastAsia"/>
        </w:rPr>
        <w:t>Неорганическая</w:t>
      </w:r>
      <w:r>
        <w:t xml:space="preserve"> </w:t>
      </w:r>
      <w:r>
        <w:rPr>
          <w:rFonts w:hint="eastAsia"/>
        </w:rPr>
        <w:t>химия</w:t>
      </w:r>
    </w:p>
    <w:p w14:paraId="07D948F2" w14:textId="77777777" w:rsidR="00291B4E" w:rsidRDefault="00291B4E" w:rsidP="00291B4E">
      <w:r>
        <w:rPr>
          <w:rFonts w:hint="eastAsia"/>
        </w:rPr>
        <w:t>АВТОРЕФЕРАТ</w:t>
      </w:r>
    </w:p>
    <w:p w14:paraId="35D02828" w14:textId="77777777" w:rsidR="00291B4E" w:rsidRDefault="00291B4E" w:rsidP="00291B4E">
      <w:r>
        <w:rPr>
          <w:rFonts w:hint="eastAsia"/>
        </w:rPr>
        <w:t>диссертации</w:t>
      </w:r>
      <w:r>
        <w:t xml:space="preserve"> </w:t>
      </w:r>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r>
        <w:t xml:space="preserve"> </w:t>
      </w:r>
      <w:r>
        <w:rPr>
          <w:rFonts w:hint="eastAsia"/>
        </w:rPr>
        <w:t>кандидата</w:t>
      </w:r>
      <w:r>
        <w:t xml:space="preserve"> </w:t>
      </w:r>
      <w:r>
        <w:rPr>
          <w:rFonts w:hint="eastAsia"/>
        </w:rPr>
        <w:t>химических</w:t>
      </w:r>
      <w:r>
        <w:t xml:space="preserve"> </w:t>
      </w:r>
      <w:r>
        <w:rPr>
          <w:rFonts w:hint="eastAsia"/>
        </w:rPr>
        <w:t>наук</w:t>
      </w:r>
    </w:p>
    <w:p w14:paraId="0DA161DF" w14:textId="77777777" w:rsidR="00291B4E" w:rsidRDefault="00291B4E" w:rsidP="00291B4E">
      <w:r>
        <w:rPr>
          <w:rFonts w:hint="eastAsia"/>
        </w:rPr>
        <w:t>Казань</w:t>
      </w:r>
      <w:r>
        <w:t>-2017</w:t>
      </w:r>
    </w:p>
    <w:p w14:paraId="03346B9A" w14:textId="77777777" w:rsidR="00291B4E" w:rsidRDefault="00291B4E" w:rsidP="00291B4E">
      <w:r>
        <w:t xml:space="preserve"> </w:t>
      </w:r>
    </w:p>
    <w:p w14:paraId="0D10A048" w14:textId="77777777" w:rsidR="00291B4E" w:rsidRDefault="00291B4E" w:rsidP="00291B4E">
      <w:r>
        <w:rPr>
          <w:rFonts w:hint="eastAsia"/>
        </w:rPr>
        <w:t>Работа</w:t>
      </w:r>
      <w:r>
        <w:t xml:space="preserve"> </w:t>
      </w:r>
      <w:r>
        <w:rPr>
          <w:rFonts w:hint="eastAsia"/>
        </w:rPr>
        <w:t>выполнена</w:t>
      </w:r>
      <w:r>
        <w:t xml:space="preserve"> </w:t>
      </w:r>
      <w:r>
        <w:rPr>
          <w:rFonts w:hint="eastAsia"/>
        </w:rPr>
        <w:t>в</w:t>
      </w:r>
      <w:r>
        <w:t xml:space="preserve">  </w:t>
      </w:r>
      <w:r>
        <w:rPr>
          <w:rFonts w:hint="eastAsia"/>
        </w:rPr>
        <w:t>федеральном</w:t>
      </w:r>
      <w:r>
        <w:t xml:space="preserve">  </w:t>
      </w:r>
      <w:r>
        <w:rPr>
          <w:rFonts w:hint="eastAsia"/>
        </w:rPr>
        <w:t>государственном</w:t>
      </w:r>
      <w:r>
        <w:t xml:space="preserve">  </w:t>
      </w:r>
      <w:r>
        <w:rPr>
          <w:rFonts w:hint="eastAsia"/>
        </w:rPr>
        <w:t>бюджетном</w:t>
      </w:r>
      <w:r>
        <w:t xml:space="preserve">  </w:t>
      </w:r>
      <w:r>
        <w:rPr>
          <w:rFonts w:hint="eastAsia"/>
        </w:rPr>
        <w:t>образовательном</w:t>
      </w:r>
      <w:r>
        <w:t xml:space="preserve"> </w:t>
      </w:r>
      <w:r>
        <w:rPr>
          <w:rFonts w:hint="eastAsia"/>
        </w:rPr>
        <w:t>учреждении</w:t>
      </w:r>
      <w:r>
        <w:t xml:space="preserve"> </w:t>
      </w:r>
      <w:r>
        <w:rPr>
          <w:rFonts w:hint="eastAsia"/>
        </w:rPr>
        <w:t>высшего</w:t>
      </w:r>
      <w:r>
        <w:t xml:space="preserve"> </w:t>
      </w:r>
      <w:r>
        <w:rPr>
          <w:rFonts w:hint="eastAsia"/>
        </w:rPr>
        <w:t>образования</w:t>
      </w:r>
      <w:r>
        <w:t xml:space="preserve"> </w:t>
      </w:r>
      <w:r>
        <w:rPr>
          <w:rFonts w:hint="eastAsia"/>
        </w:rPr>
        <w:t>«</w:t>
      </w:r>
      <w:r>
        <w:rPr>
          <w:rFonts w:hint="eastAsia"/>
        </w:rPr>
        <w:t>Удмуртский</w:t>
      </w:r>
      <w:r>
        <w:t xml:space="preserve"> </w:t>
      </w:r>
      <w:r>
        <w:rPr>
          <w:rFonts w:hint="eastAsia"/>
        </w:rPr>
        <w:t>государственный</w:t>
      </w:r>
      <w:r>
        <w:t xml:space="preserve"> </w:t>
      </w:r>
      <w:r>
        <w:rPr>
          <w:rFonts w:hint="eastAsia"/>
        </w:rPr>
        <w:t>университет</w:t>
      </w:r>
      <w:r>
        <w:rPr>
          <w:rFonts w:hint="eastAsia"/>
        </w:rPr>
        <w:t>»</w:t>
      </w:r>
    </w:p>
    <w:p w14:paraId="51E19983" w14:textId="77777777" w:rsidR="00291B4E" w:rsidRDefault="00291B4E" w:rsidP="00291B4E">
      <w:r>
        <w:t xml:space="preserve"> </w:t>
      </w:r>
    </w:p>
    <w:p w14:paraId="56CB1FA1" w14:textId="77777777" w:rsidR="00291B4E" w:rsidRDefault="00291B4E" w:rsidP="00291B4E">
      <w:r>
        <w:rPr>
          <w:rFonts w:hint="eastAsia"/>
        </w:rPr>
        <w:t>Научный</w:t>
      </w:r>
      <w:r>
        <w:t xml:space="preserve"> </w:t>
      </w:r>
      <w:r>
        <w:rPr>
          <w:rFonts w:hint="eastAsia"/>
        </w:rPr>
        <w:t>руководитель</w:t>
      </w:r>
      <w:r>
        <w:t>:</w:t>
      </w:r>
    </w:p>
    <w:p w14:paraId="4989475E" w14:textId="77777777" w:rsidR="00291B4E" w:rsidRDefault="00291B4E" w:rsidP="00291B4E">
      <w:r>
        <w:rPr>
          <w:rFonts w:hint="eastAsia"/>
        </w:rPr>
        <w:t>Официальные</w:t>
      </w:r>
      <w:r>
        <w:t xml:space="preserve"> </w:t>
      </w:r>
      <w:r>
        <w:rPr>
          <w:rFonts w:hint="eastAsia"/>
        </w:rPr>
        <w:t>оппоненты</w:t>
      </w:r>
      <w:r>
        <w:t>:</w:t>
      </w:r>
    </w:p>
    <w:p w14:paraId="3283BFDC" w14:textId="77777777" w:rsidR="00291B4E" w:rsidRDefault="00291B4E" w:rsidP="00291B4E">
      <w:r>
        <w:rPr>
          <w:rFonts w:hint="eastAsia"/>
        </w:rPr>
        <w:t>Ведущая</w:t>
      </w:r>
      <w:r>
        <w:t xml:space="preserve"> </w:t>
      </w:r>
      <w:r>
        <w:rPr>
          <w:rFonts w:hint="eastAsia"/>
        </w:rPr>
        <w:t>организация</w:t>
      </w:r>
      <w:r>
        <w:t>:</w:t>
      </w:r>
    </w:p>
    <w:p w14:paraId="0364252E" w14:textId="77777777" w:rsidR="00291B4E" w:rsidRDefault="00291B4E" w:rsidP="00291B4E">
      <w:r>
        <w:t xml:space="preserve"> </w:t>
      </w:r>
    </w:p>
    <w:p w14:paraId="33F3096A" w14:textId="77777777" w:rsidR="00291B4E" w:rsidRDefault="00291B4E" w:rsidP="00291B4E">
      <w:r>
        <w:rPr>
          <w:rFonts w:hint="eastAsia"/>
        </w:rPr>
        <w:t>доктор</w:t>
      </w:r>
      <w:r>
        <w:t xml:space="preserve"> </w:t>
      </w:r>
      <w:r>
        <w:rPr>
          <w:rFonts w:hint="eastAsia"/>
        </w:rPr>
        <w:t>химических</w:t>
      </w:r>
      <w:r>
        <w:t xml:space="preserve"> </w:t>
      </w:r>
      <w:r>
        <w:rPr>
          <w:rFonts w:hint="eastAsia"/>
        </w:rPr>
        <w:t>наук</w:t>
      </w:r>
      <w:r>
        <w:t xml:space="preserve">, </w:t>
      </w:r>
      <w:r>
        <w:rPr>
          <w:rFonts w:hint="eastAsia"/>
        </w:rPr>
        <w:t>профессор</w:t>
      </w:r>
      <w:r>
        <w:t xml:space="preserve">, </w:t>
      </w:r>
      <w:r>
        <w:rPr>
          <w:rFonts w:hint="eastAsia"/>
        </w:rPr>
        <w:t>Корнев</w:t>
      </w:r>
      <w:r>
        <w:t xml:space="preserve"> </w:t>
      </w:r>
      <w:r>
        <w:rPr>
          <w:rFonts w:hint="eastAsia"/>
        </w:rPr>
        <w:t>Виктор</w:t>
      </w:r>
      <w:r>
        <w:t xml:space="preserve"> </w:t>
      </w:r>
      <w:r>
        <w:rPr>
          <w:rFonts w:hint="eastAsia"/>
        </w:rPr>
        <w:t>Иванович</w:t>
      </w:r>
    </w:p>
    <w:p w14:paraId="0DBCE7BA" w14:textId="77777777" w:rsidR="00291B4E" w:rsidRDefault="00291B4E" w:rsidP="00291B4E">
      <w:r>
        <w:rPr>
          <w:rFonts w:hint="eastAsia"/>
        </w:rPr>
        <w:t>Чевела</w:t>
      </w:r>
      <w:r>
        <w:t xml:space="preserve"> </w:t>
      </w:r>
      <w:r>
        <w:rPr>
          <w:rFonts w:hint="eastAsia"/>
        </w:rPr>
        <w:t>Владимир</w:t>
      </w:r>
      <w:r>
        <w:t xml:space="preserve"> </w:t>
      </w:r>
      <w:r>
        <w:rPr>
          <w:rFonts w:hint="eastAsia"/>
        </w:rPr>
        <w:t>Всеволодович</w:t>
      </w:r>
      <w:r>
        <w:t>,</w:t>
      </w:r>
    </w:p>
    <w:p w14:paraId="2312713C" w14:textId="77777777" w:rsidR="00291B4E" w:rsidRDefault="00291B4E" w:rsidP="00291B4E">
      <w:r>
        <w:rPr>
          <w:rFonts w:hint="eastAsia"/>
        </w:rPr>
        <w:t>доктор</w:t>
      </w:r>
      <w:r>
        <w:t xml:space="preserve"> </w:t>
      </w:r>
      <w:r>
        <w:rPr>
          <w:rFonts w:hint="eastAsia"/>
        </w:rPr>
        <w:t>химических</w:t>
      </w:r>
      <w:r>
        <w:t xml:space="preserve"> </w:t>
      </w:r>
      <w:r>
        <w:rPr>
          <w:rFonts w:hint="eastAsia"/>
        </w:rPr>
        <w:t>наук</w:t>
      </w:r>
      <w:r>
        <w:t xml:space="preserve">, </w:t>
      </w:r>
      <w:r>
        <w:rPr>
          <w:rFonts w:hint="eastAsia"/>
        </w:rPr>
        <w:t>профессор</w:t>
      </w:r>
      <w:r>
        <w:t xml:space="preserve">, </w:t>
      </w:r>
      <w:r>
        <w:rPr>
          <w:rFonts w:hint="eastAsia"/>
        </w:rPr>
        <w:t>федеральное</w:t>
      </w:r>
      <w:r>
        <w:t xml:space="preserve"> </w:t>
      </w:r>
      <w:r>
        <w:rPr>
          <w:rFonts w:hint="eastAsia"/>
        </w:rPr>
        <w:t>государственное</w:t>
      </w:r>
      <w:r>
        <w:t xml:space="preserve"> </w:t>
      </w:r>
      <w:r>
        <w:rPr>
          <w:rFonts w:hint="eastAsia"/>
        </w:rPr>
        <w:t>автономное</w:t>
      </w:r>
      <w:r>
        <w:t xml:space="preserve"> </w:t>
      </w:r>
      <w:r>
        <w:rPr>
          <w:rFonts w:hint="eastAsia"/>
        </w:rPr>
        <w:t>образовательное</w:t>
      </w:r>
      <w:r>
        <w:t xml:space="preserve"> </w:t>
      </w:r>
      <w:r>
        <w:rPr>
          <w:rFonts w:hint="eastAsia"/>
        </w:rPr>
        <w:t>учреждение</w:t>
      </w:r>
      <w:r>
        <w:t xml:space="preserve"> </w:t>
      </w:r>
      <w:r>
        <w:rPr>
          <w:rFonts w:hint="eastAsia"/>
        </w:rPr>
        <w:t>высшего</w:t>
      </w:r>
      <w:r>
        <w:t xml:space="preserve"> </w:t>
      </w:r>
      <w:r>
        <w:rPr>
          <w:rFonts w:hint="eastAsia"/>
        </w:rPr>
        <w:t>образования</w:t>
      </w:r>
      <w:r>
        <w:t xml:space="preserve"> </w:t>
      </w:r>
      <w:r>
        <w:rPr>
          <w:rFonts w:hint="eastAsia"/>
        </w:rPr>
        <w:t>«</w:t>
      </w:r>
      <w:r>
        <w:rPr>
          <w:rFonts w:hint="eastAsia"/>
        </w:rPr>
        <w:t>Казанский</w:t>
      </w:r>
      <w:r>
        <w:t xml:space="preserve"> (</w:t>
      </w:r>
      <w:r>
        <w:rPr>
          <w:rFonts w:hint="eastAsia"/>
        </w:rPr>
        <w:t>Приволжский</w:t>
      </w:r>
      <w:r>
        <w:t xml:space="preserve">) </w:t>
      </w:r>
      <w:r>
        <w:rPr>
          <w:rFonts w:hint="eastAsia"/>
        </w:rPr>
        <w:t>федеральный</w:t>
      </w:r>
      <w:r>
        <w:t xml:space="preserve"> </w:t>
      </w:r>
      <w:r>
        <w:rPr>
          <w:rFonts w:hint="eastAsia"/>
        </w:rPr>
        <w:t>университет</w:t>
      </w:r>
      <w:r>
        <w:rPr>
          <w:rFonts w:hint="eastAsia"/>
        </w:rPr>
        <w:t>»</w:t>
      </w:r>
      <w:r>
        <w:t xml:space="preserve">, </w:t>
      </w:r>
      <w:r>
        <w:rPr>
          <w:rFonts w:hint="eastAsia"/>
        </w:rPr>
        <w:t>доцент</w:t>
      </w:r>
      <w:r>
        <w:t xml:space="preserve"> </w:t>
      </w:r>
      <w:r>
        <w:rPr>
          <w:rFonts w:hint="eastAsia"/>
        </w:rPr>
        <w:t>кафедры</w:t>
      </w:r>
      <w:r>
        <w:t xml:space="preserve"> </w:t>
      </w:r>
      <w:r>
        <w:rPr>
          <w:rFonts w:hint="eastAsia"/>
        </w:rPr>
        <w:t>неорганической</w:t>
      </w:r>
      <w:r>
        <w:t xml:space="preserve"> </w:t>
      </w:r>
      <w:r>
        <w:rPr>
          <w:rFonts w:hint="eastAsia"/>
        </w:rPr>
        <w:t>химии</w:t>
      </w:r>
    </w:p>
    <w:p w14:paraId="158EDA26" w14:textId="77777777" w:rsidR="00291B4E" w:rsidRDefault="00291B4E" w:rsidP="00291B4E">
      <w:r>
        <w:rPr>
          <w:rFonts w:hint="eastAsia"/>
        </w:rPr>
        <w:t>Гусева</w:t>
      </w:r>
      <w:r>
        <w:t xml:space="preserve"> </w:t>
      </w:r>
      <w:r>
        <w:rPr>
          <w:rFonts w:hint="eastAsia"/>
        </w:rPr>
        <w:t>Елена</w:t>
      </w:r>
      <w:r>
        <w:t xml:space="preserve"> </w:t>
      </w:r>
      <w:r>
        <w:rPr>
          <w:rFonts w:hint="eastAsia"/>
        </w:rPr>
        <w:t>Викторовна</w:t>
      </w:r>
      <w:r>
        <w:t>,</w:t>
      </w:r>
    </w:p>
    <w:p w14:paraId="2453A4FF" w14:textId="77777777" w:rsidR="00291B4E" w:rsidRDefault="00291B4E" w:rsidP="00291B4E">
      <w:r>
        <w:rPr>
          <w:rFonts w:hint="eastAsia"/>
        </w:rPr>
        <w:t>кандидат</w:t>
      </w:r>
      <w:r>
        <w:t xml:space="preserve"> </w:t>
      </w:r>
      <w:r>
        <w:rPr>
          <w:rFonts w:hint="eastAsia"/>
        </w:rPr>
        <w:t>химических</w:t>
      </w:r>
      <w:r>
        <w:t xml:space="preserve"> </w:t>
      </w:r>
      <w:r>
        <w:rPr>
          <w:rFonts w:hint="eastAsia"/>
        </w:rPr>
        <w:t>наук</w:t>
      </w:r>
      <w:r>
        <w:t xml:space="preserve">, </w:t>
      </w:r>
      <w:r>
        <w:rPr>
          <w:rFonts w:hint="eastAsia"/>
        </w:rPr>
        <w:t>доцент</w:t>
      </w:r>
      <w:r>
        <w:t xml:space="preserve">, </w:t>
      </w:r>
      <w:r>
        <w:rPr>
          <w:rFonts w:hint="eastAsia"/>
        </w:rPr>
        <w:t>федеральное</w:t>
      </w:r>
      <w:r>
        <w:t xml:space="preserve"> </w:t>
      </w:r>
      <w:r>
        <w:rPr>
          <w:rFonts w:hint="eastAsia"/>
        </w:rPr>
        <w:t>государственное</w:t>
      </w:r>
      <w:r>
        <w:t xml:space="preserve"> </w:t>
      </w:r>
      <w:r>
        <w:rPr>
          <w:rFonts w:hint="eastAsia"/>
        </w:rPr>
        <w:t>бюджетное</w:t>
      </w:r>
      <w:r>
        <w:t xml:space="preserve"> </w:t>
      </w:r>
      <w:r>
        <w:rPr>
          <w:rFonts w:hint="eastAsia"/>
        </w:rPr>
        <w:t>образовательное</w:t>
      </w:r>
      <w:r>
        <w:t xml:space="preserve"> </w:t>
      </w:r>
      <w:r>
        <w:rPr>
          <w:rFonts w:hint="eastAsia"/>
        </w:rPr>
        <w:t>учреждение</w:t>
      </w:r>
      <w:r>
        <w:t xml:space="preserve"> </w:t>
      </w:r>
      <w:r>
        <w:rPr>
          <w:rFonts w:hint="eastAsia"/>
        </w:rPr>
        <w:t>высшего</w:t>
      </w:r>
      <w:r>
        <w:t xml:space="preserve"> </w:t>
      </w:r>
      <w:r>
        <w:rPr>
          <w:rFonts w:hint="eastAsia"/>
        </w:rPr>
        <w:t>образования</w:t>
      </w:r>
      <w:r>
        <w:t xml:space="preserve"> </w:t>
      </w:r>
      <w:r>
        <w:rPr>
          <w:rFonts w:hint="eastAsia"/>
        </w:rPr>
        <w:t>«</w:t>
      </w:r>
      <w:r>
        <w:rPr>
          <w:rFonts w:hint="eastAsia"/>
        </w:rPr>
        <w:t>Казанский</w:t>
      </w:r>
      <w:r>
        <w:t xml:space="preserve"> </w:t>
      </w:r>
      <w:r>
        <w:rPr>
          <w:rFonts w:hint="eastAsia"/>
        </w:rPr>
        <w:t>национальный</w:t>
      </w:r>
      <w:r>
        <w:t xml:space="preserve"> </w:t>
      </w:r>
      <w:r>
        <w:rPr>
          <w:rFonts w:hint="eastAsia"/>
        </w:rPr>
        <w:t>и</w:t>
      </w:r>
      <w:r>
        <w:rPr>
          <w:rFonts w:hint="eastAsia"/>
        </w:rPr>
        <w:lastRenderedPageBreak/>
        <w:t>сследовательский</w:t>
      </w:r>
      <w:r>
        <w:t xml:space="preserve"> </w:t>
      </w:r>
      <w:r>
        <w:rPr>
          <w:rFonts w:hint="eastAsia"/>
        </w:rPr>
        <w:t>технологический</w:t>
      </w:r>
      <w:r>
        <w:t xml:space="preserve"> </w:t>
      </w:r>
      <w:r>
        <w:rPr>
          <w:rFonts w:hint="eastAsia"/>
        </w:rPr>
        <w:t>университет</w:t>
      </w:r>
      <w:r>
        <w:rPr>
          <w:rFonts w:hint="eastAsia"/>
        </w:rPr>
        <w:t>»</w:t>
      </w:r>
      <w:r>
        <w:t xml:space="preserve">, </w:t>
      </w:r>
      <w:r>
        <w:rPr>
          <w:rFonts w:hint="eastAsia"/>
        </w:rPr>
        <w:t>доцент</w:t>
      </w:r>
      <w:r>
        <w:t xml:space="preserve"> </w:t>
      </w:r>
      <w:r>
        <w:rPr>
          <w:rFonts w:hint="eastAsia"/>
        </w:rPr>
        <w:t>кафедры</w:t>
      </w:r>
      <w:r>
        <w:t xml:space="preserve"> </w:t>
      </w:r>
      <w:r>
        <w:rPr>
          <w:rFonts w:hint="eastAsia"/>
        </w:rPr>
        <w:t>неорганической</w:t>
      </w:r>
      <w:r>
        <w:t xml:space="preserve"> </w:t>
      </w:r>
      <w:r>
        <w:rPr>
          <w:rFonts w:hint="eastAsia"/>
        </w:rPr>
        <w:t>химии</w:t>
      </w:r>
    </w:p>
    <w:p w14:paraId="37ED7F2A" w14:textId="77777777" w:rsidR="00291B4E" w:rsidRDefault="00291B4E" w:rsidP="00291B4E">
      <w:r>
        <w:rPr>
          <w:rFonts w:hint="eastAsia"/>
        </w:rPr>
        <w:t>Федеральное</w:t>
      </w:r>
      <w:r>
        <w:t xml:space="preserve"> </w:t>
      </w:r>
      <w:r>
        <w:rPr>
          <w:rFonts w:hint="eastAsia"/>
        </w:rPr>
        <w:t>государственное</w:t>
      </w:r>
      <w:r>
        <w:t xml:space="preserve"> </w:t>
      </w:r>
      <w:r>
        <w:rPr>
          <w:rFonts w:hint="eastAsia"/>
        </w:rPr>
        <w:t>бюджетное</w:t>
      </w:r>
      <w:r>
        <w:t xml:space="preserve"> </w:t>
      </w:r>
      <w:r>
        <w:rPr>
          <w:rFonts w:hint="eastAsia"/>
        </w:rPr>
        <w:t>учреждение</w:t>
      </w:r>
      <w:r>
        <w:t xml:space="preserve"> </w:t>
      </w:r>
      <w:r>
        <w:rPr>
          <w:rFonts w:hint="eastAsia"/>
        </w:rPr>
        <w:t>науки</w:t>
      </w:r>
      <w:r>
        <w:t xml:space="preserve"> </w:t>
      </w:r>
      <w:r>
        <w:rPr>
          <w:rFonts w:hint="eastAsia"/>
        </w:rPr>
        <w:t>Институт</w:t>
      </w:r>
      <w:r>
        <w:t xml:space="preserve"> </w:t>
      </w:r>
      <w:r>
        <w:rPr>
          <w:rFonts w:hint="eastAsia"/>
        </w:rPr>
        <w:t>механики</w:t>
      </w:r>
      <w:r>
        <w:t xml:space="preserve"> </w:t>
      </w:r>
      <w:r>
        <w:rPr>
          <w:rFonts w:hint="eastAsia"/>
        </w:rPr>
        <w:t>Уральского</w:t>
      </w:r>
      <w:r>
        <w:t xml:space="preserve"> </w:t>
      </w:r>
      <w:r>
        <w:rPr>
          <w:rFonts w:hint="eastAsia"/>
        </w:rPr>
        <w:t>отделения</w:t>
      </w:r>
      <w:r>
        <w:t xml:space="preserve"> </w:t>
      </w:r>
      <w:r>
        <w:rPr>
          <w:rFonts w:hint="eastAsia"/>
        </w:rPr>
        <w:t>Российской</w:t>
      </w:r>
      <w:r>
        <w:t xml:space="preserve"> </w:t>
      </w:r>
      <w:r>
        <w:rPr>
          <w:rFonts w:hint="eastAsia"/>
        </w:rPr>
        <w:t>академии</w:t>
      </w:r>
      <w:r>
        <w:t xml:space="preserve"> </w:t>
      </w:r>
      <w:r>
        <w:rPr>
          <w:rFonts w:hint="eastAsia"/>
        </w:rPr>
        <w:t>наук</w:t>
      </w:r>
    </w:p>
    <w:p w14:paraId="2D342E66" w14:textId="77777777" w:rsidR="00291B4E" w:rsidRDefault="00291B4E" w:rsidP="00291B4E">
      <w:r>
        <w:t xml:space="preserve"> </w:t>
      </w:r>
    </w:p>
    <w:p w14:paraId="45E4C51D" w14:textId="77777777" w:rsidR="00291B4E" w:rsidRDefault="00291B4E" w:rsidP="00291B4E">
      <w:r>
        <w:rPr>
          <w:rFonts w:hint="eastAsia"/>
        </w:rPr>
        <w:t>Защита</w:t>
      </w:r>
      <w:r>
        <w:t xml:space="preserve"> </w:t>
      </w:r>
      <w:r>
        <w:rPr>
          <w:rFonts w:hint="eastAsia"/>
        </w:rPr>
        <w:t>состоится</w:t>
      </w:r>
      <w:r>
        <w:t xml:space="preserve"> </w:t>
      </w:r>
      <w:r>
        <w:rPr>
          <w:rFonts w:hint="eastAsia"/>
        </w:rPr>
        <w:t>«</w:t>
      </w:r>
      <w:r>
        <w:t xml:space="preserve"> 12 </w:t>
      </w:r>
      <w:r>
        <w:rPr>
          <w:rFonts w:hint="eastAsia"/>
        </w:rPr>
        <w:t>»</w:t>
      </w:r>
      <w:r>
        <w:t xml:space="preserve"> </w:t>
      </w:r>
      <w:r>
        <w:rPr>
          <w:rFonts w:hint="eastAsia"/>
        </w:rPr>
        <w:t>декабря</w:t>
      </w:r>
      <w:r>
        <w:t xml:space="preserve"> 2017 </w:t>
      </w:r>
      <w:r>
        <w:rPr>
          <w:rFonts w:hint="eastAsia"/>
        </w:rPr>
        <w:t>г</w:t>
      </w:r>
      <w:r>
        <w:t xml:space="preserve">. </w:t>
      </w:r>
      <w:r>
        <w:rPr>
          <w:rFonts w:hint="eastAsia"/>
        </w:rPr>
        <w:t>в</w:t>
      </w:r>
      <w:r>
        <w:t xml:space="preserve"> 16-30 </w:t>
      </w:r>
      <w:r>
        <w:rPr>
          <w:rFonts w:hint="eastAsia"/>
        </w:rPr>
        <w:t>на</w:t>
      </w:r>
      <w:r>
        <w:t xml:space="preserve"> </w:t>
      </w:r>
      <w:r>
        <w:rPr>
          <w:rFonts w:hint="eastAsia"/>
        </w:rPr>
        <w:t>заседании</w:t>
      </w:r>
      <w:r>
        <w:t xml:space="preserve"> </w:t>
      </w:r>
      <w:r>
        <w:rPr>
          <w:rFonts w:hint="eastAsia"/>
        </w:rPr>
        <w:t>диссертационного</w:t>
      </w:r>
      <w:r>
        <w:t xml:space="preserve"> </w:t>
      </w:r>
      <w:r>
        <w:rPr>
          <w:rFonts w:hint="eastAsia"/>
        </w:rPr>
        <w:t>совета</w:t>
      </w:r>
      <w:r>
        <w:t xml:space="preserve"> </w:t>
      </w:r>
      <w:r>
        <w:rPr>
          <w:rFonts w:hint="eastAsia"/>
        </w:rPr>
        <w:t>Д</w:t>
      </w:r>
      <w:r>
        <w:t xml:space="preserve"> 212.080.03 </w:t>
      </w:r>
      <w:r>
        <w:rPr>
          <w:rFonts w:hint="eastAsia"/>
        </w:rPr>
        <w:t>на</w:t>
      </w:r>
      <w:r>
        <w:t xml:space="preserve"> </w:t>
      </w:r>
      <w:r>
        <w:rPr>
          <w:rFonts w:hint="eastAsia"/>
        </w:rPr>
        <w:t>базе</w:t>
      </w:r>
      <w:r>
        <w:t xml:space="preserve"> </w:t>
      </w:r>
      <w:r>
        <w:rPr>
          <w:rFonts w:hint="eastAsia"/>
        </w:rPr>
        <w:t>ФГБОУ</w:t>
      </w:r>
      <w:r>
        <w:t xml:space="preserve"> </w:t>
      </w:r>
      <w:r>
        <w:rPr>
          <w:rFonts w:hint="eastAsia"/>
        </w:rPr>
        <w:t>ВО</w:t>
      </w:r>
      <w:r>
        <w:t xml:space="preserve"> </w:t>
      </w:r>
      <w:r>
        <w:rPr>
          <w:rFonts w:hint="eastAsia"/>
        </w:rPr>
        <w:t>«</w:t>
      </w:r>
      <w:r>
        <w:rPr>
          <w:rFonts w:hint="eastAsia"/>
        </w:rPr>
        <w:t>Казанский</w:t>
      </w:r>
      <w:r>
        <w:t xml:space="preserve"> </w:t>
      </w:r>
      <w:r>
        <w:rPr>
          <w:rFonts w:hint="eastAsia"/>
        </w:rPr>
        <w:t>национальный</w:t>
      </w:r>
      <w:r>
        <w:t xml:space="preserve"> </w:t>
      </w:r>
      <w:r>
        <w:rPr>
          <w:rFonts w:hint="eastAsia"/>
        </w:rPr>
        <w:t>исследовательский</w:t>
      </w:r>
      <w:r>
        <w:t xml:space="preserve"> </w:t>
      </w:r>
      <w:r>
        <w:rPr>
          <w:rFonts w:hint="eastAsia"/>
        </w:rPr>
        <w:t>технологический</w:t>
      </w:r>
      <w:r>
        <w:t xml:space="preserve"> </w:t>
      </w:r>
      <w:r>
        <w:rPr>
          <w:rFonts w:hint="eastAsia"/>
        </w:rPr>
        <w:t>университет</w:t>
      </w:r>
      <w:r>
        <w:rPr>
          <w:rFonts w:hint="eastAsia"/>
        </w:rPr>
        <w:t>»</w:t>
      </w:r>
      <w:r>
        <w:t xml:space="preserve"> (420015, </w:t>
      </w:r>
      <w:r>
        <w:rPr>
          <w:rFonts w:hint="eastAsia"/>
        </w:rPr>
        <w:t>г</w:t>
      </w:r>
      <w:r>
        <w:t xml:space="preserve">. </w:t>
      </w:r>
      <w:r>
        <w:rPr>
          <w:rFonts w:hint="eastAsia"/>
        </w:rPr>
        <w:t>Казань</w:t>
      </w:r>
      <w:r>
        <w:t xml:space="preserve">, </w:t>
      </w:r>
      <w:r>
        <w:rPr>
          <w:rFonts w:hint="eastAsia"/>
        </w:rPr>
        <w:t>ул</w:t>
      </w:r>
      <w:r>
        <w:t xml:space="preserve">. </w:t>
      </w:r>
      <w:r>
        <w:rPr>
          <w:rFonts w:hint="eastAsia"/>
        </w:rPr>
        <w:t>К</w:t>
      </w:r>
      <w:r>
        <w:t xml:space="preserve">. </w:t>
      </w:r>
      <w:r>
        <w:rPr>
          <w:rFonts w:hint="eastAsia"/>
        </w:rPr>
        <w:t>Маркса</w:t>
      </w:r>
      <w:r>
        <w:t xml:space="preserve">, </w:t>
      </w:r>
      <w:r>
        <w:rPr>
          <w:rFonts w:hint="eastAsia"/>
        </w:rPr>
        <w:t>д</w:t>
      </w:r>
      <w:r>
        <w:t xml:space="preserve">.68, </w:t>
      </w:r>
      <w:r>
        <w:rPr>
          <w:rFonts w:hint="eastAsia"/>
        </w:rPr>
        <w:t>Зал</w:t>
      </w:r>
      <w:r>
        <w:t xml:space="preserve"> </w:t>
      </w:r>
      <w:r>
        <w:rPr>
          <w:rFonts w:hint="eastAsia"/>
        </w:rPr>
        <w:t>заседаний</w:t>
      </w:r>
      <w:r>
        <w:t xml:space="preserve"> </w:t>
      </w:r>
      <w:r>
        <w:rPr>
          <w:rFonts w:hint="eastAsia"/>
        </w:rPr>
        <w:t>Ученого</w:t>
      </w:r>
      <w:r>
        <w:t xml:space="preserve"> </w:t>
      </w:r>
      <w:r>
        <w:rPr>
          <w:rFonts w:hint="eastAsia"/>
        </w:rPr>
        <w:t>совета</w:t>
      </w:r>
      <w:r>
        <w:t xml:space="preserve"> - </w:t>
      </w:r>
      <w:r>
        <w:rPr>
          <w:rFonts w:hint="eastAsia"/>
        </w:rPr>
        <w:t>каб</w:t>
      </w:r>
      <w:r>
        <w:t>. 330).</w:t>
      </w:r>
    </w:p>
    <w:p w14:paraId="746ABD01" w14:textId="77777777" w:rsidR="00291B4E" w:rsidRDefault="00291B4E" w:rsidP="00291B4E">
      <w:r>
        <w:rPr>
          <w:rFonts w:hint="eastAsia"/>
        </w:rPr>
        <w:t>С</w:t>
      </w:r>
      <w:r>
        <w:t xml:space="preserve"> </w:t>
      </w:r>
      <w:r>
        <w:rPr>
          <w:rFonts w:hint="eastAsia"/>
        </w:rPr>
        <w:t>диссертацией</w:t>
      </w:r>
      <w:r>
        <w:t xml:space="preserve"> </w:t>
      </w:r>
      <w:r>
        <w:rPr>
          <w:rFonts w:hint="eastAsia"/>
        </w:rPr>
        <w:t>можно</w:t>
      </w:r>
      <w:r>
        <w:t xml:space="preserve"> </w:t>
      </w:r>
      <w:r>
        <w:rPr>
          <w:rFonts w:hint="eastAsia"/>
        </w:rPr>
        <w:t>ознакомиться</w:t>
      </w:r>
      <w:r>
        <w:t xml:space="preserve"> </w:t>
      </w:r>
      <w:r>
        <w:rPr>
          <w:rFonts w:hint="eastAsia"/>
        </w:rPr>
        <w:t>в</w:t>
      </w:r>
      <w:r>
        <w:t xml:space="preserve"> </w:t>
      </w:r>
      <w:r>
        <w:rPr>
          <w:rFonts w:hint="eastAsia"/>
        </w:rPr>
        <w:t>библиотеке</w:t>
      </w:r>
      <w:r>
        <w:t xml:space="preserve"> </w:t>
      </w:r>
      <w:r>
        <w:rPr>
          <w:rFonts w:hint="eastAsia"/>
        </w:rPr>
        <w:t>ФГБОУ</w:t>
      </w:r>
      <w:r>
        <w:t xml:space="preserve"> </w:t>
      </w:r>
      <w:r>
        <w:rPr>
          <w:rFonts w:hint="eastAsia"/>
        </w:rPr>
        <w:t>ВО</w:t>
      </w:r>
      <w:r>
        <w:t xml:space="preserve"> </w:t>
      </w:r>
      <w:r>
        <w:rPr>
          <w:rFonts w:hint="eastAsia"/>
        </w:rPr>
        <w:t>«</w:t>
      </w:r>
      <w:r>
        <w:rPr>
          <w:rFonts w:hint="eastAsia"/>
        </w:rPr>
        <w:t>Казанский</w:t>
      </w:r>
      <w:r>
        <w:t xml:space="preserve"> </w:t>
      </w:r>
      <w:r>
        <w:rPr>
          <w:rFonts w:hint="eastAsia"/>
        </w:rPr>
        <w:t>национальный</w:t>
      </w:r>
      <w:r>
        <w:t xml:space="preserve"> </w:t>
      </w:r>
      <w:r>
        <w:rPr>
          <w:rFonts w:hint="eastAsia"/>
        </w:rPr>
        <w:t>исследовательский</w:t>
      </w:r>
      <w:r>
        <w:t xml:space="preserve"> </w:t>
      </w:r>
      <w:r>
        <w:rPr>
          <w:rFonts w:hint="eastAsia"/>
        </w:rPr>
        <w:t>технологический</w:t>
      </w:r>
      <w:r>
        <w:t xml:space="preserve"> </w:t>
      </w:r>
      <w:r>
        <w:rPr>
          <w:rFonts w:hint="eastAsia"/>
        </w:rPr>
        <w:t>университет</w:t>
      </w:r>
      <w:r>
        <w:rPr>
          <w:rFonts w:hint="eastAsia"/>
        </w:rPr>
        <w:t>»</w:t>
      </w:r>
      <w:r>
        <w:t xml:space="preserve"> </w:t>
      </w:r>
      <w:r>
        <w:rPr>
          <w:rFonts w:hint="eastAsia"/>
        </w:rPr>
        <w:t>и</w:t>
      </w:r>
      <w:r>
        <w:t xml:space="preserve"> </w:t>
      </w:r>
      <w:r>
        <w:rPr>
          <w:rFonts w:hint="eastAsia"/>
        </w:rPr>
        <w:t>на</w:t>
      </w:r>
      <w:r>
        <w:t xml:space="preserve"> </w:t>
      </w:r>
      <w:r>
        <w:rPr>
          <w:rFonts w:hint="eastAsia"/>
        </w:rPr>
        <w:t>сайте</w:t>
      </w:r>
      <w:r>
        <w:t xml:space="preserve"> http://www.kstu.ru/servlet/contentblob?id= 160797</w:t>
      </w:r>
    </w:p>
    <w:p w14:paraId="3DE1B68A" w14:textId="77777777" w:rsidR="00291B4E" w:rsidRDefault="00291B4E" w:rsidP="00291B4E">
      <w:r>
        <w:t xml:space="preserve"> </w:t>
      </w:r>
    </w:p>
    <w:p w14:paraId="1724AA9F" w14:textId="77777777" w:rsidR="00291B4E" w:rsidRDefault="00291B4E" w:rsidP="00291B4E">
      <w:r>
        <w:rPr>
          <w:rFonts w:hint="eastAsia"/>
        </w:rPr>
        <w:t>Автореферат</w:t>
      </w:r>
      <w:r>
        <w:t xml:space="preserve"> </w:t>
      </w:r>
      <w:r>
        <w:rPr>
          <w:rFonts w:hint="eastAsia"/>
        </w:rPr>
        <w:t>разослан</w:t>
      </w:r>
      <w:r>
        <w:t xml:space="preserve"> </w:t>
      </w:r>
      <w:r>
        <w:rPr>
          <w:rFonts w:hint="eastAsia"/>
        </w:rPr>
        <w:t>«</w:t>
      </w:r>
      <w:r>
        <w:tab/>
      </w:r>
      <w:r>
        <w:rPr>
          <w:rFonts w:hint="eastAsia"/>
        </w:rPr>
        <w:t>»</w:t>
      </w:r>
    </w:p>
    <w:p w14:paraId="74B24B1C" w14:textId="77777777" w:rsidR="00291B4E" w:rsidRDefault="00291B4E" w:rsidP="00291B4E">
      <w:r>
        <w:t xml:space="preserve"> </w:t>
      </w:r>
    </w:p>
    <w:p w14:paraId="76F85799" w14:textId="77777777" w:rsidR="00291B4E" w:rsidRDefault="00291B4E" w:rsidP="00291B4E">
      <w:r>
        <w:t xml:space="preserve">2017 </w:t>
      </w:r>
      <w:r>
        <w:rPr>
          <w:rFonts w:hint="eastAsia"/>
        </w:rPr>
        <w:t>г</w:t>
      </w:r>
      <w:r>
        <w:t>.</w:t>
      </w:r>
    </w:p>
    <w:p w14:paraId="30456E1C" w14:textId="77777777" w:rsidR="00291B4E" w:rsidRDefault="00291B4E" w:rsidP="00291B4E">
      <w:r>
        <w:t xml:space="preserve"> </w:t>
      </w:r>
    </w:p>
    <w:p w14:paraId="729E06CE" w14:textId="77777777" w:rsidR="00291B4E" w:rsidRDefault="00291B4E" w:rsidP="00291B4E"/>
    <w:p w14:paraId="3377F67C" w14:textId="77777777" w:rsidR="00291B4E" w:rsidRDefault="00291B4E" w:rsidP="00291B4E">
      <w:r>
        <w:t xml:space="preserve"> </w:t>
      </w:r>
    </w:p>
    <w:p w14:paraId="1C37D162" w14:textId="77777777" w:rsidR="00291B4E" w:rsidRDefault="00291B4E" w:rsidP="00291B4E">
      <w:r>
        <w:rPr>
          <w:rFonts w:hint="eastAsia"/>
        </w:rPr>
        <w:t>Ученый</w:t>
      </w:r>
      <w:r>
        <w:t xml:space="preserve"> </w:t>
      </w:r>
      <w:r>
        <w:rPr>
          <w:rFonts w:hint="eastAsia"/>
        </w:rPr>
        <w:t>секретарь</w:t>
      </w:r>
      <w:r>
        <w:t xml:space="preserve"> </w:t>
      </w:r>
      <w:r>
        <w:rPr>
          <w:rFonts w:hint="eastAsia"/>
        </w:rPr>
        <w:t>диссертационного</w:t>
      </w:r>
      <w:r>
        <w:t xml:space="preserve"> </w:t>
      </w:r>
      <w:r>
        <w:rPr>
          <w:rFonts w:hint="eastAsia"/>
        </w:rPr>
        <w:t>совета</w:t>
      </w:r>
      <w:r>
        <w:t xml:space="preserve"> </w:t>
      </w:r>
      <w:r>
        <w:rPr>
          <w:rFonts w:hint="eastAsia"/>
        </w:rPr>
        <w:t>Д</w:t>
      </w:r>
      <w:r>
        <w:t xml:space="preserve"> 212.080.03</w:t>
      </w:r>
    </w:p>
    <w:p w14:paraId="24686A61" w14:textId="77777777" w:rsidR="00291B4E" w:rsidRDefault="00291B4E" w:rsidP="00291B4E">
      <w:r>
        <w:t xml:space="preserve"> </w:t>
      </w:r>
    </w:p>
    <w:p w14:paraId="54C5D38B" w14:textId="77777777" w:rsidR="00291B4E" w:rsidRDefault="00291B4E" w:rsidP="00291B4E">
      <w:r>
        <w:t>/</w:t>
      </w:r>
    </w:p>
    <w:p w14:paraId="44516033" w14:textId="77777777" w:rsidR="00291B4E" w:rsidRDefault="00291B4E" w:rsidP="00291B4E">
      <w:r>
        <w:t xml:space="preserve"> </w:t>
      </w:r>
    </w:p>
    <w:p w14:paraId="00E4632A" w14:textId="77777777" w:rsidR="00291B4E" w:rsidRDefault="00291B4E" w:rsidP="00291B4E">
      <w:r>
        <w:rPr>
          <w:rFonts w:hint="eastAsia"/>
        </w:rPr>
        <w:t>Екатерина</w:t>
      </w:r>
      <w:r>
        <w:t xml:space="preserve"> </w:t>
      </w:r>
      <w:r>
        <w:rPr>
          <w:rFonts w:hint="eastAsia"/>
        </w:rPr>
        <w:t>Валерьевна</w:t>
      </w:r>
      <w:r>
        <w:t xml:space="preserve"> </w:t>
      </w:r>
      <w:r>
        <w:rPr>
          <w:rFonts w:hint="eastAsia"/>
        </w:rPr>
        <w:t>Николаева</w:t>
      </w:r>
    </w:p>
    <w:p w14:paraId="54BD058B" w14:textId="77777777" w:rsidR="00291B4E" w:rsidRDefault="00291B4E" w:rsidP="00291B4E">
      <w:r>
        <w:t xml:space="preserve"> </w:t>
      </w:r>
    </w:p>
    <w:p w14:paraId="728A83AE" w14:textId="77777777" w:rsidR="00291B4E" w:rsidRDefault="00291B4E" w:rsidP="00291B4E">
      <w:r>
        <w:t>1</w:t>
      </w:r>
    </w:p>
    <w:p w14:paraId="46EA9BE1" w14:textId="77777777" w:rsidR="00291B4E" w:rsidRDefault="00291B4E" w:rsidP="00291B4E">
      <w:r>
        <w:rPr>
          <w:rFonts w:hint="eastAsia"/>
        </w:rPr>
        <w:t>ОБЩАЯ</w:t>
      </w:r>
      <w:r>
        <w:t xml:space="preserve"> </w:t>
      </w:r>
      <w:r>
        <w:rPr>
          <w:rFonts w:hint="eastAsia"/>
        </w:rPr>
        <w:t>ХАРАКТЕРИСТИКА</w:t>
      </w:r>
      <w:r>
        <w:t xml:space="preserve"> </w:t>
      </w:r>
      <w:r>
        <w:rPr>
          <w:rFonts w:hint="eastAsia"/>
        </w:rPr>
        <w:t>РАБОТЫ</w:t>
      </w:r>
    </w:p>
    <w:p w14:paraId="316ACF58" w14:textId="77777777" w:rsidR="00291B4E" w:rsidRDefault="00291B4E" w:rsidP="00291B4E">
      <w:r>
        <w:rPr>
          <w:rFonts w:hint="eastAsia"/>
        </w:rPr>
        <w:t>Актуальность</w:t>
      </w:r>
      <w:r>
        <w:t xml:space="preserve"> </w:t>
      </w:r>
      <w:r>
        <w:rPr>
          <w:rFonts w:hint="eastAsia"/>
        </w:rPr>
        <w:t>работы</w:t>
      </w:r>
      <w:r>
        <w:t xml:space="preserve">. </w:t>
      </w:r>
      <w:r>
        <w:rPr>
          <w:rFonts w:hint="eastAsia"/>
        </w:rPr>
        <w:t>Комплексообразующие</w:t>
      </w:r>
      <w:r>
        <w:t xml:space="preserve"> </w:t>
      </w:r>
      <w:r>
        <w:rPr>
          <w:rFonts w:hint="eastAsia"/>
        </w:rPr>
        <w:t>агенты</w:t>
      </w:r>
      <w:r>
        <w:t xml:space="preserve">, </w:t>
      </w:r>
      <w:r>
        <w:rPr>
          <w:rFonts w:hint="eastAsia"/>
        </w:rPr>
        <w:t>к</w:t>
      </w:r>
      <w:r>
        <w:t xml:space="preserve"> </w:t>
      </w:r>
      <w:r>
        <w:rPr>
          <w:rFonts w:hint="eastAsia"/>
        </w:rPr>
        <w:t>числу</w:t>
      </w:r>
      <w:r>
        <w:t xml:space="preserve"> </w:t>
      </w:r>
      <w:r>
        <w:rPr>
          <w:rFonts w:hint="eastAsia"/>
        </w:rPr>
        <w:t>которых</w:t>
      </w:r>
      <w:r>
        <w:t xml:space="preserve"> </w:t>
      </w:r>
      <w:r>
        <w:rPr>
          <w:rFonts w:hint="eastAsia"/>
        </w:rPr>
        <w:t>относятся</w:t>
      </w:r>
      <w:r>
        <w:t xml:space="preserve"> </w:t>
      </w:r>
      <w:r>
        <w:rPr>
          <w:rFonts w:hint="eastAsia"/>
        </w:rPr>
        <w:t>комплексоны</w:t>
      </w:r>
      <w:r>
        <w:t xml:space="preserve">, </w:t>
      </w:r>
      <w:r>
        <w:rPr>
          <w:rFonts w:hint="eastAsia"/>
        </w:rPr>
        <w:t>находят</w:t>
      </w:r>
      <w:r>
        <w:t xml:space="preserve"> </w:t>
      </w:r>
      <w:r>
        <w:rPr>
          <w:rFonts w:hint="eastAsia"/>
        </w:rPr>
        <w:t>широкое</w:t>
      </w:r>
      <w:r>
        <w:t xml:space="preserve"> </w:t>
      </w:r>
      <w:r>
        <w:rPr>
          <w:rFonts w:hint="eastAsia"/>
        </w:rPr>
        <w:t>и</w:t>
      </w:r>
      <w:r>
        <w:t xml:space="preserve"> </w:t>
      </w:r>
      <w:r>
        <w:rPr>
          <w:rFonts w:hint="eastAsia"/>
        </w:rPr>
        <w:t>разнообразное</w:t>
      </w:r>
      <w:r>
        <w:t xml:space="preserve"> </w:t>
      </w:r>
      <w:r>
        <w:rPr>
          <w:rFonts w:hint="eastAsia"/>
        </w:rPr>
        <w:t>применение</w:t>
      </w:r>
      <w:r>
        <w:t xml:space="preserve"> </w:t>
      </w:r>
      <w:r>
        <w:rPr>
          <w:rFonts w:hint="eastAsia"/>
        </w:rPr>
        <w:t>в</w:t>
      </w:r>
      <w:r>
        <w:t xml:space="preserve"> </w:t>
      </w:r>
      <w:r>
        <w:rPr>
          <w:rFonts w:hint="eastAsia"/>
        </w:rPr>
        <w:t>различных</w:t>
      </w:r>
      <w:r>
        <w:t xml:space="preserve"> </w:t>
      </w:r>
      <w:r>
        <w:rPr>
          <w:rFonts w:hint="eastAsia"/>
        </w:rPr>
        <w:t>областях</w:t>
      </w:r>
      <w:r>
        <w:t xml:space="preserve"> </w:t>
      </w:r>
      <w:r>
        <w:rPr>
          <w:rFonts w:hint="eastAsia"/>
        </w:rPr>
        <w:t>промышленности</w:t>
      </w:r>
      <w:r>
        <w:t xml:space="preserve">, </w:t>
      </w:r>
      <w:r>
        <w:rPr>
          <w:rFonts w:hint="eastAsia"/>
        </w:rPr>
        <w:t>науки</w:t>
      </w:r>
      <w:r>
        <w:t xml:space="preserve"> </w:t>
      </w:r>
      <w:r>
        <w:rPr>
          <w:rFonts w:hint="eastAsia"/>
        </w:rPr>
        <w:t>и</w:t>
      </w:r>
      <w:r>
        <w:t xml:space="preserve"> </w:t>
      </w:r>
      <w:r>
        <w:rPr>
          <w:rFonts w:hint="eastAsia"/>
        </w:rPr>
        <w:t>техники</w:t>
      </w:r>
      <w:r>
        <w:t xml:space="preserve">. </w:t>
      </w:r>
      <w:r>
        <w:rPr>
          <w:rFonts w:hint="eastAsia"/>
        </w:rPr>
        <w:t>Закономерности</w:t>
      </w:r>
      <w:r>
        <w:t xml:space="preserve"> </w:t>
      </w:r>
      <w:r>
        <w:rPr>
          <w:rFonts w:hint="eastAsia"/>
        </w:rPr>
        <w:t>взаимодействия</w:t>
      </w:r>
      <w:r>
        <w:t xml:space="preserve"> </w:t>
      </w:r>
      <w:r>
        <w:rPr>
          <w:rFonts w:hint="eastAsia"/>
        </w:rPr>
        <w:t>комплексонов</w:t>
      </w:r>
      <w:r>
        <w:t xml:space="preserve"> </w:t>
      </w:r>
      <w:r>
        <w:rPr>
          <w:rFonts w:hint="eastAsia"/>
        </w:rPr>
        <w:t>с</w:t>
      </w:r>
      <w:r>
        <w:t xml:space="preserve"> </w:t>
      </w:r>
      <w:r>
        <w:rPr>
          <w:rFonts w:hint="eastAsia"/>
        </w:rPr>
        <w:t>ионами</w:t>
      </w:r>
      <w:r>
        <w:t xml:space="preserve"> </w:t>
      </w:r>
      <w:r>
        <w:rPr>
          <w:rFonts w:hint="eastAsia"/>
        </w:rPr>
        <w:t>металлов</w:t>
      </w:r>
      <w:r>
        <w:t xml:space="preserve"> </w:t>
      </w:r>
      <w:r>
        <w:rPr>
          <w:rFonts w:hint="eastAsia"/>
        </w:rPr>
        <w:t>в</w:t>
      </w:r>
      <w:r>
        <w:t xml:space="preserve"> </w:t>
      </w:r>
      <w:r>
        <w:rPr>
          <w:rFonts w:hint="eastAsia"/>
        </w:rPr>
        <w:t>гомогенных</w:t>
      </w:r>
      <w:r>
        <w:t xml:space="preserve"> </w:t>
      </w:r>
      <w:r>
        <w:rPr>
          <w:rFonts w:hint="eastAsia"/>
        </w:rPr>
        <w:t>системах</w:t>
      </w:r>
      <w:r>
        <w:t xml:space="preserve"> (</w:t>
      </w:r>
      <w:r>
        <w:rPr>
          <w:rFonts w:hint="eastAsia"/>
        </w:rPr>
        <w:t>растворах</w:t>
      </w:r>
      <w:r>
        <w:t xml:space="preserve">) </w:t>
      </w:r>
      <w:r>
        <w:rPr>
          <w:rFonts w:hint="eastAsia"/>
        </w:rPr>
        <w:t>в</w:t>
      </w:r>
      <w:r>
        <w:t xml:space="preserve"> </w:t>
      </w:r>
      <w:r>
        <w:rPr>
          <w:rFonts w:hint="eastAsia"/>
        </w:rPr>
        <w:t>настоящее</w:t>
      </w:r>
      <w:r>
        <w:t xml:space="preserve"> </w:t>
      </w:r>
      <w:r>
        <w:rPr>
          <w:rFonts w:hint="eastAsia"/>
        </w:rPr>
        <w:t>время</w:t>
      </w:r>
      <w:r>
        <w:t xml:space="preserve"> </w:t>
      </w:r>
      <w:r>
        <w:rPr>
          <w:rFonts w:hint="eastAsia"/>
        </w:rPr>
        <w:t>д</w:t>
      </w:r>
      <w:r>
        <w:rPr>
          <w:rFonts w:hint="eastAsia"/>
        </w:rPr>
        <w:lastRenderedPageBreak/>
        <w:t>остаточно</w:t>
      </w:r>
      <w:r>
        <w:t xml:space="preserve"> </w:t>
      </w:r>
      <w:r>
        <w:rPr>
          <w:rFonts w:hint="eastAsia"/>
        </w:rPr>
        <w:t>хорошо</w:t>
      </w:r>
      <w:r>
        <w:t xml:space="preserve"> </w:t>
      </w:r>
      <w:r>
        <w:rPr>
          <w:rFonts w:hint="eastAsia"/>
        </w:rPr>
        <w:t>исследованы</w:t>
      </w:r>
      <w:r>
        <w:t xml:space="preserve">. </w:t>
      </w:r>
      <w:r>
        <w:rPr>
          <w:rFonts w:hint="eastAsia"/>
        </w:rPr>
        <w:t>Однако</w:t>
      </w:r>
      <w:r>
        <w:t xml:space="preserve">, </w:t>
      </w:r>
      <w:r>
        <w:rPr>
          <w:rFonts w:hint="eastAsia"/>
        </w:rPr>
        <w:t>значительный</w:t>
      </w:r>
      <w:r>
        <w:t xml:space="preserve"> </w:t>
      </w:r>
      <w:r>
        <w:rPr>
          <w:rFonts w:hint="eastAsia"/>
        </w:rPr>
        <w:t>интерес</w:t>
      </w:r>
      <w:r>
        <w:t xml:space="preserve"> </w:t>
      </w:r>
      <w:r>
        <w:rPr>
          <w:rFonts w:hint="eastAsia"/>
        </w:rPr>
        <w:t>имеет</w:t>
      </w:r>
      <w:r>
        <w:t xml:space="preserve"> </w:t>
      </w:r>
      <w:r>
        <w:rPr>
          <w:rFonts w:hint="eastAsia"/>
        </w:rPr>
        <w:t>изучение</w:t>
      </w:r>
      <w:r>
        <w:t xml:space="preserve"> </w:t>
      </w:r>
      <w:r>
        <w:rPr>
          <w:rFonts w:hint="eastAsia"/>
        </w:rPr>
        <w:t>процессов</w:t>
      </w:r>
      <w:r>
        <w:t xml:space="preserve"> </w:t>
      </w:r>
      <w:r>
        <w:rPr>
          <w:rFonts w:hint="eastAsia"/>
        </w:rPr>
        <w:t>комплексообразования</w:t>
      </w:r>
      <w:r>
        <w:t xml:space="preserve"> </w:t>
      </w:r>
      <w:r>
        <w:rPr>
          <w:rFonts w:hint="eastAsia"/>
        </w:rPr>
        <w:t>с</w:t>
      </w:r>
      <w:r>
        <w:t xml:space="preserve"> </w:t>
      </w:r>
      <w:r>
        <w:rPr>
          <w:rFonts w:hint="eastAsia"/>
        </w:rPr>
        <w:t>участием</w:t>
      </w:r>
      <w:r>
        <w:t xml:space="preserve"> </w:t>
      </w:r>
      <w:r>
        <w:rPr>
          <w:rFonts w:hint="eastAsia"/>
        </w:rPr>
        <w:t>комплексонов</w:t>
      </w:r>
      <w:r>
        <w:t xml:space="preserve"> </w:t>
      </w:r>
      <w:r>
        <w:rPr>
          <w:rFonts w:hint="eastAsia"/>
        </w:rPr>
        <w:t>в</w:t>
      </w:r>
      <w:r>
        <w:t xml:space="preserve"> </w:t>
      </w:r>
      <w:r>
        <w:rPr>
          <w:rFonts w:hint="eastAsia"/>
        </w:rPr>
        <w:t>растворах</w:t>
      </w:r>
      <w:r>
        <w:t xml:space="preserve">, </w:t>
      </w:r>
      <w:r>
        <w:rPr>
          <w:rFonts w:hint="eastAsia"/>
        </w:rPr>
        <w:t>контактирующих</w:t>
      </w:r>
      <w:r>
        <w:t xml:space="preserve"> </w:t>
      </w:r>
      <w:r>
        <w:rPr>
          <w:rFonts w:hint="eastAsia"/>
        </w:rPr>
        <w:t>с</w:t>
      </w:r>
      <w:r>
        <w:t xml:space="preserve"> </w:t>
      </w:r>
      <w:r>
        <w:rPr>
          <w:rFonts w:hint="eastAsia"/>
        </w:rPr>
        <w:t>твердой</w:t>
      </w:r>
      <w:r>
        <w:t xml:space="preserve"> </w:t>
      </w:r>
      <w:r>
        <w:rPr>
          <w:rFonts w:hint="eastAsia"/>
        </w:rPr>
        <w:t>фазой</w:t>
      </w:r>
      <w:r>
        <w:t xml:space="preserve">. </w:t>
      </w:r>
      <w:r>
        <w:rPr>
          <w:rFonts w:hint="eastAsia"/>
        </w:rPr>
        <w:t>В</w:t>
      </w:r>
      <w:r>
        <w:t xml:space="preserve"> </w:t>
      </w:r>
      <w:r>
        <w:rPr>
          <w:rFonts w:hint="eastAsia"/>
        </w:rPr>
        <w:t>таких</w:t>
      </w:r>
      <w:r>
        <w:t xml:space="preserve"> </w:t>
      </w:r>
      <w:r>
        <w:rPr>
          <w:rFonts w:hint="eastAsia"/>
        </w:rPr>
        <w:t>гетерогенных</w:t>
      </w:r>
      <w:r>
        <w:t xml:space="preserve"> </w:t>
      </w:r>
      <w:r>
        <w:rPr>
          <w:rFonts w:hint="eastAsia"/>
        </w:rPr>
        <w:t>системах</w:t>
      </w:r>
      <w:r>
        <w:t xml:space="preserve"> </w:t>
      </w:r>
      <w:r>
        <w:rPr>
          <w:rFonts w:hint="eastAsia"/>
        </w:rPr>
        <w:t>твердая</w:t>
      </w:r>
      <w:r>
        <w:t xml:space="preserve"> </w:t>
      </w:r>
      <w:r>
        <w:rPr>
          <w:rFonts w:hint="eastAsia"/>
        </w:rPr>
        <w:t>фаза</w:t>
      </w:r>
      <w:r>
        <w:t xml:space="preserve"> </w:t>
      </w:r>
      <w:r>
        <w:rPr>
          <w:rFonts w:hint="eastAsia"/>
        </w:rPr>
        <w:t>может</w:t>
      </w:r>
      <w:r>
        <w:t xml:space="preserve"> </w:t>
      </w:r>
      <w:r>
        <w:rPr>
          <w:rFonts w:hint="eastAsia"/>
        </w:rPr>
        <w:t>выступать</w:t>
      </w:r>
      <w:r>
        <w:t xml:space="preserve"> </w:t>
      </w:r>
      <w:r>
        <w:rPr>
          <w:rFonts w:hint="eastAsia"/>
        </w:rPr>
        <w:t>как</w:t>
      </w:r>
      <w:r>
        <w:t xml:space="preserve"> </w:t>
      </w:r>
      <w:r>
        <w:rPr>
          <w:rFonts w:hint="eastAsia"/>
        </w:rPr>
        <w:t>сорбент</w:t>
      </w:r>
      <w:r>
        <w:t xml:space="preserve">, </w:t>
      </w:r>
      <w:r>
        <w:rPr>
          <w:rFonts w:hint="eastAsia"/>
        </w:rPr>
        <w:t>связывающий</w:t>
      </w:r>
      <w:r>
        <w:t xml:space="preserve"> </w:t>
      </w:r>
      <w:r>
        <w:rPr>
          <w:rFonts w:hint="eastAsia"/>
        </w:rPr>
        <w:t>ион</w:t>
      </w:r>
      <w:r>
        <w:t xml:space="preserve"> </w:t>
      </w:r>
      <w:r>
        <w:rPr>
          <w:rFonts w:hint="eastAsia"/>
        </w:rPr>
        <w:t>металла</w:t>
      </w:r>
      <w:r>
        <w:t xml:space="preserve"> </w:t>
      </w:r>
      <w:r>
        <w:rPr>
          <w:rFonts w:hint="eastAsia"/>
        </w:rPr>
        <w:t>и</w:t>
      </w:r>
      <w:r>
        <w:t>/</w:t>
      </w:r>
      <w:r>
        <w:rPr>
          <w:rFonts w:hint="eastAsia"/>
        </w:rPr>
        <w:t>или</w:t>
      </w:r>
      <w:r>
        <w:t xml:space="preserve"> </w:t>
      </w:r>
      <w:r>
        <w:rPr>
          <w:rFonts w:hint="eastAsia"/>
        </w:rPr>
        <w:t>комплексон</w:t>
      </w:r>
      <w:r>
        <w:t xml:space="preserve">, </w:t>
      </w:r>
      <w:r>
        <w:rPr>
          <w:rFonts w:hint="eastAsia"/>
        </w:rPr>
        <w:t>что</w:t>
      </w:r>
      <w:r>
        <w:t xml:space="preserve"> </w:t>
      </w:r>
      <w:r>
        <w:rPr>
          <w:rFonts w:hint="eastAsia"/>
        </w:rPr>
        <w:t>является</w:t>
      </w:r>
      <w:r>
        <w:t xml:space="preserve"> </w:t>
      </w:r>
      <w:r>
        <w:rPr>
          <w:rFonts w:hint="eastAsia"/>
        </w:rPr>
        <w:t>конкурирующим</w:t>
      </w:r>
      <w:r>
        <w:t xml:space="preserve"> </w:t>
      </w:r>
      <w:r>
        <w:rPr>
          <w:rFonts w:hint="eastAsia"/>
        </w:rPr>
        <w:t>процессом</w:t>
      </w:r>
      <w:r>
        <w:t xml:space="preserve"> </w:t>
      </w:r>
      <w:r>
        <w:rPr>
          <w:rFonts w:hint="eastAsia"/>
        </w:rPr>
        <w:t>по</w:t>
      </w:r>
      <w:r>
        <w:t xml:space="preserve"> </w:t>
      </w:r>
      <w:r>
        <w:rPr>
          <w:rFonts w:hint="eastAsia"/>
        </w:rPr>
        <w:t>отношению</w:t>
      </w:r>
      <w:r>
        <w:t xml:space="preserve"> </w:t>
      </w:r>
      <w:r>
        <w:rPr>
          <w:rFonts w:hint="eastAsia"/>
        </w:rPr>
        <w:t>к</w:t>
      </w:r>
      <w:r>
        <w:t xml:space="preserve"> </w:t>
      </w:r>
      <w:r>
        <w:rPr>
          <w:rFonts w:hint="eastAsia"/>
        </w:rPr>
        <w:t>комплексообразованию</w:t>
      </w:r>
      <w:r>
        <w:t xml:space="preserve"> </w:t>
      </w:r>
      <w:r>
        <w:rPr>
          <w:rFonts w:hint="eastAsia"/>
        </w:rPr>
        <w:t>в</w:t>
      </w:r>
      <w:r>
        <w:t xml:space="preserve"> </w:t>
      </w:r>
      <w:r>
        <w:rPr>
          <w:rFonts w:hint="eastAsia"/>
        </w:rPr>
        <w:t>растворе</w:t>
      </w:r>
      <w:r>
        <w:t xml:space="preserve">. </w:t>
      </w:r>
      <w:r>
        <w:rPr>
          <w:rFonts w:hint="eastAsia"/>
        </w:rPr>
        <w:t>Кроме</w:t>
      </w:r>
      <w:r>
        <w:t xml:space="preserve"> </w:t>
      </w:r>
      <w:r>
        <w:rPr>
          <w:rFonts w:hint="eastAsia"/>
        </w:rPr>
        <w:t>того</w:t>
      </w:r>
      <w:r>
        <w:t xml:space="preserve">, </w:t>
      </w:r>
      <w:r>
        <w:rPr>
          <w:rFonts w:hint="eastAsia"/>
        </w:rPr>
        <w:t>возможна</w:t>
      </w:r>
      <w:r>
        <w:t xml:space="preserve"> </w:t>
      </w:r>
      <w:r>
        <w:rPr>
          <w:rFonts w:hint="eastAsia"/>
        </w:rPr>
        <w:t>сорбция</w:t>
      </w:r>
      <w:r>
        <w:t xml:space="preserve"> </w:t>
      </w:r>
      <w:r>
        <w:rPr>
          <w:rFonts w:hint="eastAsia"/>
        </w:rPr>
        <w:t>и</w:t>
      </w:r>
      <w:r>
        <w:t xml:space="preserve"> </w:t>
      </w:r>
      <w:r>
        <w:rPr>
          <w:rFonts w:hint="eastAsia"/>
        </w:rPr>
        <w:t>существующих</w:t>
      </w:r>
      <w:r>
        <w:t xml:space="preserve"> </w:t>
      </w:r>
      <w:r>
        <w:rPr>
          <w:rFonts w:hint="eastAsia"/>
        </w:rPr>
        <w:t>в</w:t>
      </w:r>
      <w:r>
        <w:t xml:space="preserve"> </w:t>
      </w:r>
      <w:r>
        <w:rPr>
          <w:rFonts w:hint="eastAsia"/>
        </w:rPr>
        <w:t>растворе</w:t>
      </w:r>
      <w:r>
        <w:t xml:space="preserve"> </w:t>
      </w:r>
      <w:r>
        <w:rPr>
          <w:rFonts w:hint="eastAsia"/>
        </w:rPr>
        <w:t>комплексонатов</w:t>
      </w:r>
      <w:r>
        <w:t xml:space="preserve"> </w:t>
      </w:r>
      <w:r>
        <w:rPr>
          <w:rFonts w:hint="eastAsia"/>
        </w:rPr>
        <w:t>металла</w:t>
      </w:r>
      <w:r>
        <w:t xml:space="preserve"> </w:t>
      </w:r>
      <w:r>
        <w:rPr>
          <w:rFonts w:hint="eastAsia"/>
        </w:rPr>
        <w:t>и</w:t>
      </w:r>
      <w:r>
        <w:t>/</w:t>
      </w:r>
      <w:r>
        <w:rPr>
          <w:rFonts w:hint="eastAsia"/>
        </w:rPr>
        <w:t>или</w:t>
      </w:r>
      <w:r>
        <w:t xml:space="preserve"> </w:t>
      </w:r>
      <w:r>
        <w:rPr>
          <w:rFonts w:hint="eastAsia"/>
        </w:rPr>
        <w:t>образование</w:t>
      </w:r>
      <w:r>
        <w:t xml:space="preserve"> </w:t>
      </w:r>
      <w:r>
        <w:rPr>
          <w:rFonts w:hint="eastAsia"/>
        </w:rPr>
        <w:t>на</w:t>
      </w:r>
      <w:r>
        <w:t xml:space="preserve"> </w:t>
      </w:r>
      <w:r>
        <w:rPr>
          <w:rFonts w:hint="eastAsia"/>
        </w:rPr>
        <w:t>поверхности</w:t>
      </w:r>
      <w:r>
        <w:t xml:space="preserve"> </w:t>
      </w:r>
      <w:r>
        <w:rPr>
          <w:rFonts w:hint="eastAsia"/>
        </w:rPr>
        <w:t>новых</w:t>
      </w:r>
      <w:r>
        <w:t xml:space="preserve"> </w:t>
      </w:r>
      <w:r>
        <w:rPr>
          <w:rFonts w:hint="eastAsia"/>
        </w:rPr>
        <w:t>комплексов</w:t>
      </w:r>
      <w:r>
        <w:t xml:space="preserve">, </w:t>
      </w:r>
      <w:r>
        <w:rPr>
          <w:rFonts w:hint="eastAsia"/>
        </w:rPr>
        <w:t>включающих</w:t>
      </w:r>
      <w:r>
        <w:t xml:space="preserve"> </w:t>
      </w:r>
      <w:r>
        <w:rPr>
          <w:rFonts w:hint="eastAsia"/>
        </w:rPr>
        <w:t>ион</w:t>
      </w:r>
      <w:r>
        <w:t xml:space="preserve"> </w:t>
      </w:r>
      <w:r>
        <w:rPr>
          <w:rFonts w:hint="eastAsia"/>
        </w:rPr>
        <w:t>металла</w:t>
      </w:r>
      <w:r>
        <w:t xml:space="preserve"> </w:t>
      </w:r>
      <w:r>
        <w:rPr>
          <w:rFonts w:hint="eastAsia"/>
        </w:rPr>
        <w:t>и</w:t>
      </w:r>
      <w:r>
        <w:t xml:space="preserve"> </w:t>
      </w:r>
      <w:r>
        <w:rPr>
          <w:rFonts w:hint="eastAsia"/>
        </w:rPr>
        <w:t>комплексон</w:t>
      </w:r>
      <w:r>
        <w:t>.</w:t>
      </w:r>
    </w:p>
    <w:p w14:paraId="69A13D2E" w14:textId="77777777" w:rsidR="00291B4E" w:rsidRDefault="00291B4E" w:rsidP="00291B4E">
      <w:r>
        <w:rPr>
          <w:rFonts w:hint="eastAsia"/>
        </w:rPr>
        <w:t>Систематические</w:t>
      </w:r>
      <w:r>
        <w:t xml:space="preserve"> </w:t>
      </w:r>
      <w:r>
        <w:rPr>
          <w:rFonts w:hint="eastAsia"/>
        </w:rPr>
        <w:t>сравнительные</w:t>
      </w:r>
      <w:r>
        <w:t xml:space="preserve"> </w:t>
      </w:r>
      <w:r>
        <w:rPr>
          <w:rFonts w:hint="eastAsia"/>
        </w:rPr>
        <w:t>исследования</w:t>
      </w:r>
      <w:r>
        <w:t xml:space="preserve"> </w:t>
      </w:r>
      <w:r>
        <w:rPr>
          <w:rFonts w:hint="eastAsia"/>
        </w:rPr>
        <w:t>гомо</w:t>
      </w:r>
      <w:r>
        <w:t xml:space="preserve">- </w:t>
      </w:r>
      <w:r>
        <w:rPr>
          <w:rFonts w:hint="eastAsia"/>
        </w:rPr>
        <w:t>и</w:t>
      </w:r>
      <w:r>
        <w:t xml:space="preserve"> </w:t>
      </w:r>
      <w:r>
        <w:rPr>
          <w:rFonts w:hint="eastAsia"/>
        </w:rPr>
        <w:t>гетерогенных</w:t>
      </w:r>
      <w:r>
        <w:t xml:space="preserve"> </w:t>
      </w:r>
      <w:r>
        <w:rPr>
          <w:rFonts w:hint="eastAsia"/>
        </w:rPr>
        <w:t>процессов</w:t>
      </w:r>
      <w:r>
        <w:t xml:space="preserve"> </w:t>
      </w:r>
      <w:r>
        <w:rPr>
          <w:rFonts w:hint="eastAsia"/>
        </w:rPr>
        <w:t>в</w:t>
      </w:r>
      <w:r>
        <w:t xml:space="preserve"> </w:t>
      </w:r>
      <w:r>
        <w:rPr>
          <w:rFonts w:hint="eastAsia"/>
        </w:rPr>
        <w:t>тройных</w:t>
      </w:r>
      <w:r>
        <w:t xml:space="preserve"> </w:t>
      </w:r>
      <w:r>
        <w:rPr>
          <w:rFonts w:hint="eastAsia"/>
        </w:rPr>
        <w:t>системах</w:t>
      </w:r>
      <w:r>
        <w:t xml:space="preserve"> (</w:t>
      </w:r>
      <w:r>
        <w:rPr>
          <w:rFonts w:hint="eastAsia"/>
        </w:rPr>
        <w:t>катион</w:t>
      </w:r>
      <w:r>
        <w:t xml:space="preserve"> </w:t>
      </w:r>
      <w:r>
        <w:rPr>
          <w:rFonts w:hint="eastAsia"/>
        </w:rPr>
        <w:t>металла–комплексон–поверхность</w:t>
      </w:r>
      <w:r>
        <w:t xml:space="preserve">) </w:t>
      </w:r>
      <w:r>
        <w:rPr>
          <w:rFonts w:hint="eastAsia"/>
        </w:rPr>
        <w:t>с</w:t>
      </w:r>
      <w:r>
        <w:t xml:space="preserve"> </w:t>
      </w:r>
      <w:r>
        <w:rPr>
          <w:rFonts w:hint="eastAsia"/>
        </w:rPr>
        <w:t>использованием</w:t>
      </w:r>
      <w:r>
        <w:t xml:space="preserve"> </w:t>
      </w:r>
      <w:r>
        <w:rPr>
          <w:rFonts w:hint="eastAsia"/>
        </w:rPr>
        <w:t>нескольких</w:t>
      </w:r>
      <w:r>
        <w:t xml:space="preserve"> </w:t>
      </w:r>
      <w:r>
        <w:rPr>
          <w:rFonts w:hint="eastAsia"/>
        </w:rPr>
        <w:t>сорбентов</w:t>
      </w:r>
      <w:r>
        <w:t xml:space="preserve">, </w:t>
      </w:r>
      <w:r>
        <w:rPr>
          <w:rFonts w:hint="eastAsia"/>
        </w:rPr>
        <w:t>различных</w:t>
      </w:r>
      <w:r>
        <w:t xml:space="preserve"> </w:t>
      </w:r>
      <w:r>
        <w:rPr>
          <w:rFonts w:hint="eastAsia"/>
        </w:rPr>
        <w:t>катионов</w:t>
      </w:r>
      <w:r>
        <w:t xml:space="preserve"> </w:t>
      </w:r>
      <w:r>
        <w:rPr>
          <w:rFonts w:hint="eastAsia"/>
        </w:rPr>
        <w:t>металлов</w:t>
      </w:r>
      <w:r>
        <w:t xml:space="preserve"> </w:t>
      </w:r>
      <w:r>
        <w:rPr>
          <w:rFonts w:hint="eastAsia"/>
        </w:rPr>
        <w:t>и</w:t>
      </w:r>
      <w:r>
        <w:t xml:space="preserve"> </w:t>
      </w:r>
      <w:r>
        <w:rPr>
          <w:rFonts w:hint="eastAsia"/>
        </w:rPr>
        <w:t>комплексонов</w:t>
      </w:r>
      <w:r>
        <w:t xml:space="preserve"> </w:t>
      </w:r>
      <w:r>
        <w:rPr>
          <w:rFonts w:hint="eastAsia"/>
        </w:rPr>
        <w:t>в</w:t>
      </w:r>
      <w:r>
        <w:t xml:space="preserve"> </w:t>
      </w:r>
      <w:r>
        <w:rPr>
          <w:rFonts w:hint="eastAsia"/>
        </w:rPr>
        <w:t>литературе</w:t>
      </w:r>
      <w:r>
        <w:t xml:space="preserve"> </w:t>
      </w:r>
      <w:r>
        <w:rPr>
          <w:rFonts w:hint="eastAsia"/>
        </w:rPr>
        <w:t>отсутствуют</w:t>
      </w:r>
      <w:r>
        <w:t xml:space="preserve">. </w:t>
      </w:r>
      <w:r>
        <w:rPr>
          <w:rFonts w:hint="eastAsia"/>
        </w:rPr>
        <w:t>Существующие</w:t>
      </w:r>
      <w:r>
        <w:t xml:space="preserve"> </w:t>
      </w:r>
      <w:r>
        <w:rPr>
          <w:rFonts w:hint="eastAsia"/>
        </w:rPr>
        <w:t>работы</w:t>
      </w:r>
      <w:r>
        <w:t xml:space="preserve"> </w:t>
      </w:r>
      <w:r>
        <w:rPr>
          <w:rFonts w:hint="eastAsia"/>
        </w:rPr>
        <w:t>по</w:t>
      </w:r>
      <w:r>
        <w:t xml:space="preserve"> </w:t>
      </w:r>
      <w:r>
        <w:rPr>
          <w:rFonts w:hint="eastAsia"/>
        </w:rPr>
        <w:t>изучению</w:t>
      </w:r>
      <w:r>
        <w:t xml:space="preserve"> </w:t>
      </w:r>
      <w:r>
        <w:rPr>
          <w:rFonts w:hint="eastAsia"/>
        </w:rPr>
        <w:t>отдельных</w:t>
      </w:r>
      <w:r>
        <w:t xml:space="preserve"> </w:t>
      </w:r>
      <w:r>
        <w:rPr>
          <w:rFonts w:hint="eastAsia"/>
        </w:rPr>
        <w:t>частных</w:t>
      </w:r>
      <w:r>
        <w:t xml:space="preserve"> </w:t>
      </w:r>
      <w:r>
        <w:rPr>
          <w:rFonts w:hint="eastAsia"/>
        </w:rPr>
        <w:t>систем</w:t>
      </w:r>
      <w:r>
        <w:t xml:space="preserve"> </w:t>
      </w:r>
      <w:r>
        <w:rPr>
          <w:rFonts w:hint="eastAsia"/>
        </w:rPr>
        <w:t>зачастую</w:t>
      </w:r>
      <w:r>
        <w:t xml:space="preserve"> </w:t>
      </w:r>
      <w:r>
        <w:rPr>
          <w:rFonts w:hint="eastAsia"/>
        </w:rPr>
        <w:t>ограничиваются</w:t>
      </w:r>
      <w:r>
        <w:t xml:space="preserve"> </w:t>
      </w:r>
      <w:r>
        <w:rPr>
          <w:rFonts w:hint="eastAsia"/>
        </w:rPr>
        <w:t>лишь</w:t>
      </w:r>
      <w:r>
        <w:t xml:space="preserve"> </w:t>
      </w:r>
      <w:r>
        <w:rPr>
          <w:rFonts w:hint="eastAsia"/>
        </w:rPr>
        <w:t>качественным</w:t>
      </w:r>
      <w:r>
        <w:t xml:space="preserve"> </w:t>
      </w:r>
      <w:r>
        <w:rPr>
          <w:rFonts w:hint="eastAsia"/>
        </w:rPr>
        <w:t>описанием</w:t>
      </w:r>
      <w:r>
        <w:t xml:space="preserve">, </w:t>
      </w:r>
      <w:r>
        <w:rPr>
          <w:rFonts w:hint="eastAsia"/>
        </w:rPr>
        <w:t>и</w:t>
      </w:r>
      <w:r>
        <w:t xml:space="preserve"> </w:t>
      </w:r>
      <w:r>
        <w:rPr>
          <w:rFonts w:hint="eastAsia"/>
        </w:rPr>
        <w:t>остается</w:t>
      </w:r>
      <w:r>
        <w:t xml:space="preserve"> </w:t>
      </w:r>
      <w:r>
        <w:rPr>
          <w:rFonts w:hint="eastAsia"/>
        </w:rPr>
        <w:t>неясным</w:t>
      </w:r>
      <w:r>
        <w:t xml:space="preserve">, </w:t>
      </w:r>
      <w:r>
        <w:rPr>
          <w:rFonts w:hint="eastAsia"/>
        </w:rPr>
        <w:t>какое</w:t>
      </w:r>
      <w:r>
        <w:t xml:space="preserve"> </w:t>
      </w:r>
      <w:r>
        <w:rPr>
          <w:rFonts w:hint="eastAsia"/>
        </w:rPr>
        <w:t>влияние</w:t>
      </w:r>
      <w:r>
        <w:t xml:space="preserve"> </w:t>
      </w:r>
      <w:r>
        <w:rPr>
          <w:rFonts w:hint="eastAsia"/>
        </w:rPr>
        <w:t>оказывают</w:t>
      </w:r>
      <w:r>
        <w:t xml:space="preserve"> </w:t>
      </w:r>
      <w:r>
        <w:rPr>
          <w:rFonts w:hint="eastAsia"/>
        </w:rPr>
        <w:t>многочисленные</w:t>
      </w:r>
      <w:r>
        <w:t xml:space="preserve"> </w:t>
      </w:r>
      <w:r>
        <w:rPr>
          <w:rFonts w:hint="eastAsia"/>
        </w:rPr>
        <w:t>факторы</w:t>
      </w:r>
      <w:r>
        <w:t xml:space="preserve">, </w:t>
      </w:r>
      <w:r>
        <w:rPr>
          <w:rFonts w:hint="eastAsia"/>
        </w:rPr>
        <w:t>такие</w:t>
      </w:r>
      <w:r>
        <w:t xml:space="preserve"> </w:t>
      </w:r>
      <w:r>
        <w:rPr>
          <w:rFonts w:hint="eastAsia"/>
        </w:rPr>
        <w:t>как</w:t>
      </w:r>
      <w:r>
        <w:t xml:space="preserve"> </w:t>
      </w:r>
      <w:r>
        <w:rPr>
          <w:rFonts w:hint="eastAsia"/>
        </w:rPr>
        <w:t>устойчивость</w:t>
      </w:r>
      <w:r>
        <w:t xml:space="preserve"> </w:t>
      </w:r>
      <w:r>
        <w:rPr>
          <w:rFonts w:hint="eastAsia"/>
        </w:rPr>
        <w:t>и</w:t>
      </w:r>
      <w:r>
        <w:t xml:space="preserve"> </w:t>
      </w:r>
      <w:r>
        <w:rPr>
          <w:rFonts w:hint="eastAsia"/>
        </w:rPr>
        <w:t>строение</w:t>
      </w:r>
      <w:r>
        <w:t xml:space="preserve"> </w:t>
      </w:r>
      <w:r>
        <w:rPr>
          <w:rFonts w:hint="eastAsia"/>
        </w:rPr>
        <w:t>комплексонатов</w:t>
      </w:r>
      <w:r>
        <w:t xml:space="preserve"> </w:t>
      </w:r>
      <w:r>
        <w:rPr>
          <w:rFonts w:hint="eastAsia"/>
        </w:rPr>
        <w:t>в</w:t>
      </w:r>
      <w:r>
        <w:t xml:space="preserve"> </w:t>
      </w:r>
      <w:r>
        <w:rPr>
          <w:rFonts w:hint="eastAsia"/>
        </w:rPr>
        <w:t>растворе</w:t>
      </w:r>
      <w:r>
        <w:t xml:space="preserve">, </w:t>
      </w:r>
      <w:r>
        <w:rPr>
          <w:rFonts w:hint="eastAsia"/>
        </w:rPr>
        <w:t>кислотность</w:t>
      </w:r>
      <w:r>
        <w:t xml:space="preserve"> </w:t>
      </w:r>
      <w:r>
        <w:rPr>
          <w:rFonts w:hint="eastAsia"/>
        </w:rPr>
        <w:t>среды</w:t>
      </w:r>
      <w:r>
        <w:t xml:space="preserve">, </w:t>
      </w:r>
      <w:r>
        <w:rPr>
          <w:rFonts w:hint="eastAsia"/>
        </w:rPr>
        <w:t>соотношение</w:t>
      </w:r>
      <w:r>
        <w:t xml:space="preserve"> </w:t>
      </w:r>
      <w:r>
        <w:rPr>
          <w:rFonts w:hint="eastAsia"/>
        </w:rPr>
        <w:t>концентраций</w:t>
      </w:r>
      <w:r>
        <w:t xml:space="preserve"> </w:t>
      </w:r>
      <w:r>
        <w:rPr>
          <w:rFonts w:hint="eastAsia"/>
        </w:rPr>
        <w:t>компонентов</w:t>
      </w:r>
      <w:r>
        <w:t xml:space="preserve"> </w:t>
      </w:r>
      <w:r>
        <w:rPr>
          <w:rFonts w:hint="eastAsia"/>
        </w:rPr>
        <w:t>и</w:t>
      </w:r>
      <w:r>
        <w:t xml:space="preserve"> </w:t>
      </w:r>
      <w:r>
        <w:rPr>
          <w:rFonts w:hint="eastAsia"/>
        </w:rPr>
        <w:t>др</w:t>
      </w:r>
      <w:r>
        <w:t xml:space="preserve">., </w:t>
      </w:r>
      <w:r>
        <w:rPr>
          <w:rFonts w:hint="eastAsia"/>
        </w:rPr>
        <w:t>на</w:t>
      </w:r>
      <w:r>
        <w:t xml:space="preserve"> </w:t>
      </w:r>
      <w:r>
        <w:rPr>
          <w:rFonts w:hint="eastAsia"/>
        </w:rPr>
        <w:t>межфазное</w:t>
      </w:r>
      <w:r>
        <w:t xml:space="preserve"> </w:t>
      </w:r>
      <w:r>
        <w:rPr>
          <w:rFonts w:hint="eastAsia"/>
        </w:rPr>
        <w:t>распределение</w:t>
      </w:r>
      <w:r>
        <w:t xml:space="preserve"> </w:t>
      </w:r>
      <w:r>
        <w:rPr>
          <w:rFonts w:hint="eastAsia"/>
        </w:rPr>
        <w:t>катиона</w:t>
      </w:r>
      <w:r>
        <w:t xml:space="preserve"> </w:t>
      </w:r>
      <w:r>
        <w:rPr>
          <w:rFonts w:hint="eastAsia"/>
        </w:rPr>
        <w:t>металла</w:t>
      </w:r>
      <w:r>
        <w:t xml:space="preserve"> </w:t>
      </w:r>
      <w:r>
        <w:rPr>
          <w:rFonts w:hint="eastAsia"/>
        </w:rPr>
        <w:t>и</w:t>
      </w:r>
      <w:r>
        <w:t xml:space="preserve"> </w:t>
      </w:r>
      <w:r>
        <w:rPr>
          <w:rFonts w:hint="eastAsia"/>
        </w:rPr>
        <w:t>комплексона</w:t>
      </w:r>
      <w:r>
        <w:t xml:space="preserve">. </w:t>
      </w:r>
      <w:r>
        <w:rPr>
          <w:rFonts w:hint="eastAsia"/>
        </w:rPr>
        <w:t>Таким</w:t>
      </w:r>
      <w:r>
        <w:t xml:space="preserve"> </w:t>
      </w:r>
      <w:r>
        <w:rPr>
          <w:rFonts w:hint="eastAsia"/>
        </w:rPr>
        <w:t>образом</w:t>
      </w:r>
      <w:r>
        <w:t xml:space="preserve">, </w:t>
      </w:r>
      <w:r>
        <w:rPr>
          <w:rFonts w:hint="eastAsia"/>
        </w:rPr>
        <w:t>установление</w:t>
      </w:r>
      <w:r>
        <w:t xml:space="preserve"> </w:t>
      </w:r>
      <w:r>
        <w:rPr>
          <w:rFonts w:hint="eastAsia"/>
        </w:rPr>
        <w:t>взаимосвязи</w:t>
      </w:r>
      <w:r>
        <w:t xml:space="preserve"> </w:t>
      </w:r>
      <w:r>
        <w:rPr>
          <w:rFonts w:hint="eastAsia"/>
        </w:rPr>
        <w:t>между</w:t>
      </w:r>
      <w:r>
        <w:t xml:space="preserve"> </w:t>
      </w:r>
      <w:r>
        <w:rPr>
          <w:rFonts w:hint="eastAsia"/>
        </w:rPr>
        <w:t>процессами</w:t>
      </w:r>
      <w:r>
        <w:t xml:space="preserve"> </w:t>
      </w:r>
      <w:r>
        <w:rPr>
          <w:rFonts w:hint="eastAsia"/>
        </w:rPr>
        <w:t>комплексообразования</w:t>
      </w:r>
      <w:r>
        <w:t xml:space="preserve"> </w:t>
      </w:r>
      <w:r>
        <w:rPr>
          <w:rFonts w:hint="eastAsia"/>
        </w:rPr>
        <w:t>в</w:t>
      </w:r>
      <w:r>
        <w:t xml:space="preserve"> </w:t>
      </w:r>
      <w:r>
        <w:rPr>
          <w:rFonts w:hint="eastAsia"/>
        </w:rPr>
        <w:t>растворе</w:t>
      </w:r>
      <w:r>
        <w:t xml:space="preserve"> </w:t>
      </w:r>
      <w:r>
        <w:rPr>
          <w:rFonts w:hint="eastAsia"/>
        </w:rPr>
        <w:t>и</w:t>
      </w:r>
      <w:r>
        <w:t xml:space="preserve"> </w:t>
      </w:r>
      <w:r>
        <w:rPr>
          <w:rFonts w:hint="eastAsia"/>
        </w:rPr>
        <w:t>на</w:t>
      </w:r>
      <w:r>
        <w:t xml:space="preserve"> </w:t>
      </w:r>
      <w:r>
        <w:rPr>
          <w:rFonts w:hint="eastAsia"/>
        </w:rPr>
        <w:t>поверхности</w:t>
      </w:r>
      <w:r>
        <w:t xml:space="preserve"> </w:t>
      </w:r>
      <w:r>
        <w:rPr>
          <w:rFonts w:hint="eastAsia"/>
        </w:rPr>
        <w:t>–</w:t>
      </w:r>
      <w:r>
        <w:t xml:space="preserve"> </w:t>
      </w:r>
      <w:r>
        <w:rPr>
          <w:rFonts w:hint="eastAsia"/>
        </w:rPr>
        <w:t>важная</w:t>
      </w:r>
      <w:r>
        <w:t xml:space="preserve"> </w:t>
      </w:r>
      <w:r>
        <w:rPr>
          <w:rFonts w:hint="eastAsia"/>
        </w:rPr>
        <w:t>теоретическая</w:t>
      </w:r>
      <w:r>
        <w:t xml:space="preserve"> </w:t>
      </w:r>
      <w:r>
        <w:rPr>
          <w:rFonts w:hint="eastAsia"/>
        </w:rPr>
        <w:t>задача</w:t>
      </w:r>
      <w:r>
        <w:t xml:space="preserve"> </w:t>
      </w:r>
      <w:r>
        <w:rPr>
          <w:rFonts w:hint="eastAsia"/>
        </w:rPr>
        <w:t>современной</w:t>
      </w:r>
      <w:r>
        <w:t xml:space="preserve"> </w:t>
      </w:r>
      <w:r>
        <w:rPr>
          <w:rFonts w:hint="eastAsia"/>
        </w:rPr>
        <w:t>координационной</w:t>
      </w:r>
      <w:r>
        <w:t xml:space="preserve"> </w:t>
      </w:r>
      <w:r>
        <w:rPr>
          <w:rFonts w:hint="eastAsia"/>
        </w:rPr>
        <w:t>химии</w:t>
      </w:r>
      <w:r>
        <w:t>.</w:t>
      </w:r>
    </w:p>
    <w:p w14:paraId="69B50239" w14:textId="77777777" w:rsidR="00291B4E" w:rsidRDefault="00291B4E" w:rsidP="00291B4E">
      <w:r>
        <w:rPr>
          <w:rFonts w:hint="eastAsia"/>
        </w:rPr>
        <w:t>Гетерогенные</w:t>
      </w:r>
      <w:r>
        <w:t xml:space="preserve"> </w:t>
      </w:r>
      <w:r>
        <w:rPr>
          <w:rFonts w:hint="eastAsia"/>
        </w:rPr>
        <w:t>системы</w:t>
      </w:r>
      <w:r>
        <w:t xml:space="preserve"> </w:t>
      </w:r>
      <w:r>
        <w:rPr>
          <w:rFonts w:hint="eastAsia"/>
        </w:rPr>
        <w:t>катион</w:t>
      </w:r>
      <w:r>
        <w:t xml:space="preserve"> </w:t>
      </w:r>
      <w:r>
        <w:rPr>
          <w:rFonts w:hint="eastAsia"/>
        </w:rPr>
        <w:t>металла–комплексон–сорбент</w:t>
      </w:r>
      <w:r>
        <w:t xml:space="preserve"> </w:t>
      </w:r>
      <w:r>
        <w:rPr>
          <w:rFonts w:hint="eastAsia"/>
        </w:rPr>
        <w:t>играют</w:t>
      </w:r>
      <w:r>
        <w:t xml:space="preserve"> </w:t>
      </w:r>
      <w:r>
        <w:rPr>
          <w:rFonts w:hint="eastAsia"/>
        </w:rPr>
        <w:t>также</w:t>
      </w:r>
      <w:r>
        <w:t xml:space="preserve"> </w:t>
      </w:r>
      <w:r>
        <w:rPr>
          <w:rFonts w:hint="eastAsia"/>
        </w:rPr>
        <w:t>важную</w:t>
      </w:r>
      <w:r>
        <w:t xml:space="preserve"> </w:t>
      </w:r>
      <w:r>
        <w:rPr>
          <w:rFonts w:hint="eastAsia"/>
        </w:rPr>
        <w:t>роль</w:t>
      </w:r>
      <w:r>
        <w:t xml:space="preserve"> </w:t>
      </w:r>
      <w:r>
        <w:rPr>
          <w:rFonts w:hint="eastAsia"/>
        </w:rPr>
        <w:t>при</w:t>
      </w:r>
      <w:r>
        <w:t xml:space="preserve"> </w:t>
      </w:r>
      <w:r>
        <w:rPr>
          <w:rFonts w:hint="eastAsia"/>
        </w:rPr>
        <w:t>решении</w:t>
      </w:r>
      <w:r>
        <w:t xml:space="preserve"> </w:t>
      </w:r>
      <w:r>
        <w:rPr>
          <w:rFonts w:hint="eastAsia"/>
        </w:rPr>
        <w:t>целого</w:t>
      </w:r>
      <w:r>
        <w:t xml:space="preserve"> </w:t>
      </w:r>
      <w:r>
        <w:rPr>
          <w:rFonts w:hint="eastAsia"/>
        </w:rPr>
        <w:t>ряда</w:t>
      </w:r>
      <w:r>
        <w:t xml:space="preserve"> </w:t>
      </w:r>
      <w:r>
        <w:rPr>
          <w:rFonts w:hint="eastAsia"/>
        </w:rPr>
        <w:t>практических</w:t>
      </w:r>
      <w:r>
        <w:t xml:space="preserve"> </w:t>
      </w:r>
      <w:r>
        <w:rPr>
          <w:rFonts w:hint="eastAsia"/>
        </w:rPr>
        <w:t>задач</w:t>
      </w:r>
      <w:r>
        <w:t xml:space="preserve">, </w:t>
      </w:r>
      <w:r>
        <w:rPr>
          <w:rFonts w:hint="eastAsia"/>
        </w:rPr>
        <w:t>таких</w:t>
      </w:r>
      <w:r>
        <w:t xml:space="preserve"> </w:t>
      </w:r>
      <w:r>
        <w:rPr>
          <w:rFonts w:hint="eastAsia"/>
        </w:rPr>
        <w:t>как</w:t>
      </w:r>
      <w:r>
        <w:t xml:space="preserve"> </w:t>
      </w:r>
      <w:r>
        <w:rPr>
          <w:rFonts w:hint="eastAsia"/>
        </w:rPr>
        <w:t>применение</w:t>
      </w:r>
      <w:r>
        <w:t xml:space="preserve"> </w:t>
      </w:r>
      <w:r>
        <w:rPr>
          <w:rFonts w:hint="eastAsia"/>
        </w:rPr>
        <w:t>комплексонов</w:t>
      </w:r>
      <w:r>
        <w:t xml:space="preserve"> </w:t>
      </w:r>
      <w:r>
        <w:rPr>
          <w:rFonts w:hint="eastAsia"/>
        </w:rPr>
        <w:t>для</w:t>
      </w:r>
      <w:r>
        <w:t xml:space="preserve"> </w:t>
      </w:r>
      <w:r>
        <w:rPr>
          <w:rFonts w:hint="eastAsia"/>
        </w:rPr>
        <w:t>очистки</w:t>
      </w:r>
      <w:r>
        <w:t xml:space="preserve"> </w:t>
      </w:r>
      <w:r>
        <w:rPr>
          <w:rFonts w:hint="eastAsia"/>
        </w:rPr>
        <w:t>природных</w:t>
      </w:r>
      <w:r>
        <w:t xml:space="preserve"> </w:t>
      </w:r>
      <w:r>
        <w:rPr>
          <w:rFonts w:hint="eastAsia"/>
        </w:rPr>
        <w:t>и</w:t>
      </w:r>
      <w:r>
        <w:t xml:space="preserve"> </w:t>
      </w:r>
      <w:r>
        <w:rPr>
          <w:rFonts w:hint="eastAsia"/>
        </w:rPr>
        <w:t>техногенных</w:t>
      </w:r>
      <w:r>
        <w:t xml:space="preserve"> </w:t>
      </w:r>
      <w:r>
        <w:rPr>
          <w:rFonts w:hint="eastAsia"/>
        </w:rPr>
        <w:t>седиментов</w:t>
      </w:r>
      <w:r>
        <w:t xml:space="preserve">, </w:t>
      </w:r>
      <w:r>
        <w:rPr>
          <w:rFonts w:hint="eastAsia"/>
        </w:rPr>
        <w:t>загрязненных</w:t>
      </w:r>
      <w:r>
        <w:t xml:space="preserve"> </w:t>
      </w:r>
      <w:r>
        <w:rPr>
          <w:rFonts w:hint="eastAsia"/>
        </w:rPr>
        <w:t>токсичными</w:t>
      </w:r>
      <w:r>
        <w:t xml:space="preserve"> </w:t>
      </w:r>
      <w:r>
        <w:rPr>
          <w:rFonts w:hint="eastAsia"/>
        </w:rPr>
        <w:t>металлами</w:t>
      </w:r>
      <w:r>
        <w:t xml:space="preserve">; </w:t>
      </w:r>
      <w:r>
        <w:rPr>
          <w:rFonts w:hint="eastAsia"/>
        </w:rPr>
        <w:t>использование</w:t>
      </w:r>
      <w:r>
        <w:t xml:space="preserve"> </w:t>
      </w:r>
      <w:r>
        <w:rPr>
          <w:rFonts w:hint="eastAsia"/>
        </w:rPr>
        <w:t>комплексонов</w:t>
      </w:r>
      <w:r>
        <w:t xml:space="preserve"> </w:t>
      </w:r>
      <w:r>
        <w:rPr>
          <w:rFonts w:hint="eastAsia"/>
        </w:rPr>
        <w:t>и</w:t>
      </w:r>
      <w:r>
        <w:t xml:space="preserve"> </w:t>
      </w:r>
      <w:r>
        <w:rPr>
          <w:rFonts w:hint="eastAsia"/>
        </w:rPr>
        <w:t>комплексонатов</w:t>
      </w:r>
      <w:r>
        <w:t xml:space="preserve"> </w:t>
      </w:r>
      <w:r>
        <w:rPr>
          <w:rFonts w:hint="eastAsia"/>
        </w:rPr>
        <w:t>металлов</w:t>
      </w:r>
      <w:r>
        <w:t xml:space="preserve"> </w:t>
      </w:r>
      <w:r>
        <w:rPr>
          <w:rFonts w:hint="eastAsia"/>
        </w:rPr>
        <w:t>в</w:t>
      </w:r>
      <w:r>
        <w:t xml:space="preserve"> </w:t>
      </w:r>
      <w:r>
        <w:rPr>
          <w:rFonts w:hint="eastAsia"/>
        </w:rPr>
        <w:t>качестве</w:t>
      </w:r>
      <w:r>
        <w:t xml:space="preserve"> </w:t>
      </w:r>
      <w:r>
        <w:rPr>
          <w:rFonts w:hint="eastAsia"/>
        </w:rPr>
        <w:t>ингибиторов</w:t>
      </w:r>
      <w:r>
        <w:t xml:space="preserve"> </w:t>
      </w:r>
      <w:r>
        <w:rPr>
          <w:rFonts w:hint="eastAsia"/>
        </w:rPr>
        <w:t>коррозии</w:t>
      </w:r>
      <w:r>
        <w:t xml:space="preserve"> </w:t>
      </w:r>
      <w:r>
        <w:rPr>
          <w:rFonts w:hint="eastAsia"/>
        </w:rPr>
        <w:t>и</w:t>
      </w:r>
      <w:r>
        <w:t xml:space="preserve"> </w:t>
      </w:r>
      <w:r>
        <w:rPr>
          <w:rFonts w:hint="eastAsia"/>
        </w:rPr>
        <w:t>солеотложений</w:t>
      </w:r>
      <w:r>
        <w:t xml:space="preserve">; </w:t>
      </w:r>
      <w:r>
        <w:rPr>
          <w:rFonts w:hint="eastAsia"/>
        </w:rPr>
        <w:t>разработка</w:t>
      </w:r>
      <w:r>
        <w:t xml:space="preserve"> </w:t>
      </w:r>
      <w:r>
        <w:rPr>
          <w:rFonts w:hint="eastAsia"/>
        </w:rPr>
        <w:t>модифицированных</w:t>
      </w:r>
      <w:r>
        <w:t xml:space="preserve"> </w:t>
      </w:r>
      <w:r>
        <w:rPr>
          <w:rFonts w:hint="eastAsia"/>
        </w:rPr>
        <w:t>сорбентов</w:t>
      </w:r>
      <w:r>
        <w:t xml:space="preserve">, </w:t>
      </w:r>
      <w:r>
        <w:rPr>
          <w:rFonts w:hint="eastAsia"/>
        </w:rPr>
        <w:t>электродов</w:t>
      </w:r>
      <w:r>
        <w:t xml:space="preserve"> </w:t>
      </w:r>
      <w:r>
        <w:rPr>
          <w:rFonts w:hint="eastAsia"/>
        </w:rPr>
        <w:t>и</w:t>
      </w:r>
      <w:r>
        <w:t xml:space="preserve"> </w:t>
      </w:r>
      <w:r>
        <w:rPr>
          <w:rFonts w:hint="eastAsia"/>
        </w:rPr>
        <w:t>катализаторов</w:t>
      </w:r>
      <w:r>
        <w:t xml:space="preserve"> </w:t>
      </w:r>
      <w:r>
        <w:rPr>
          <w:rFonts w:hint="eastAsia"/>
        </w:rPr>
        <w:t>на</w:t>
      </w:r>
      <w:r>
        <w:t xml:space="preserve"> </w:t>
      </w:r>
      <w:r>
        <w:rPr>
          <w:rFonts w:hint="eastAsia"/>
        </w:rPr>
        <w:t>основе</w:t>
      </w:r>
      <w:r>
        <w:t xml:space="preserve"> </w:t>
      </w:r>
      <w:r>
        <w:rPr>
          <w:rFonts w:hint="eastAsia"/>
        </w:rPr>
        <w:t>иммобилизованных</w:t>
      </w:r>
      <w:r>
        <w:t xml:space="preserve"> </w:t>
      </w:r>
      <w:r>
        <w:rPr>
          <w:rFonts w:hint="eastAsia"/>
        </w:rPr>
        <w:t>комплексонов</w:t>
      </w:r>
      <w:r>
        <w:t xml:space="preserve"> </w:t>
      </w:r>
      <w:r>
        <w:rPr>
          <w:rFonts w:hint="eastAsia"/>
        </w:rPr>
        <w:t>и</w:t>
      </w:r>
      <w:r>
        <w:t xml:space="preserve"> </w:t>
      </w:r>
      <w:r>
        <w:rPr>
          <w:rFonts w:hint="eastAsia"/>
        </w:rPr>
        <w:t>комплексонатов</w:t>
      </w:r>
      <w:r>
        <w:t xml:space="preserve"> </w:t>
      </w:r>
      <w:r>
        <w:rPr>
          <w:rFonts w:hint="eastAsia"/>
        </w:rPr>
        <w:t>металлов</w:t>
      </w:r>
      <w:r>
        <w:t xml:space="preserve">, </w:t>
      </w:r>
      <w:r>
        <w:rPr>
          <w:rFonts w:hint="eastAsia"/>
        </w:rPr>
        <w:t>а</w:t>
      </w:r>
      <w:r>
        <w:t xml:space="preserve"> </w:t>
      </w:r>
      <w:r>
        <w:rPr>
          <w:rFonts w:hint="eastAsia"/>
        </w:rPr>
        <w:t>также</w:t>
      </w:r>
      <w:r>
        <w:t xml:space="preserve"> </w:t>
      </w:r>
      <w:r>
        <w:rPr>
          <w:rFonts w:hint="eastAsia"/>
        </w:rPr>
        <w:t>в</w:t>
      </w:r>
      <w:r>
        <w:t xml:space="preserve"> </w:t>
      </w:r>
      <w:r>
        <w:rPr>
          <w:rFonts w:hint="eastAsia"/>
        </w:rPr>
        <w:t>процессах</w:t>
      </w:r>
      <w:r>
        <w:t xml:space="preserve"> </w:t>
      </w:r>
      <w:r>
        <w:rPr>
          <w:rFonts w:hint="eastAsia"/>
        </w:rPr>
        <w:t>сорбции</w:t>
      </w:r>
      <w:r>
        <w:t xml:space="preserve"> </w:t>
      </w:r>
      <w:r>
        <w:rPr>
          <w:rFonts w:hint="eastAsia"/>
        </w:rPr>
        <w:t>и</w:t>
      </w:r>
      <w:r>
        <w:t xml:space="preserve"> </w:t>
      </w:r>
      <w:r>
        <w:rPr>
          <w:rFonts w:hint="eastAsia"/>
        </w:rPr>
        <w:t>концентрирования</w:t>
      </w:r>
      <w:r>
        <w:t xml:space="preserve"> </w:t>
      </w:r>
      <w:r>
        <w:rPr>
          <w:rFonts w:hint="eastAsia"/>
        </w:rPr>
        <w:t>ионов</w:t>
      </w:r>
    </w:p>
    <w:p w14:paraId="60232FDA" w14:textId="77777777" w:rsidR="00291B4E" w:rsidRDefault="00291B4E" w:rsidP="00291B4E">
      <w:r>
        <w:t xml:space="preserve"> </w:t>
      </w:r>
    </w:p>
    <w:p w14:paraId="40EFB4A8" w14:textId="77777777" w:rsidR="00291B4E" w:rsidRDefault="00291B4E" w:rsidP="00291B4E">
      <w:r>
        <w:t>2</w:t>
      </w:r>
    </w:p>
    <w:p w14:paraId="46F2718A" w14:textId="77777777" w:rsidR="00291B4E" w:rsidRDefault="00291B4E" w:rsidP="00291B4E">
      <w:r>
        <w:rPr>
          <w:rFonts w:hint="eastAsia"/>
        </w:rPr>
        <w:t>металлов</w:t>
      </w:r>
      <w:r>
        <w:t xml:space="preserve"> </w:t>
      </w:r>
      <w:r>
        <w:rPr>
          <w:rFonts w:hint="eastAsia"/>
        </w:rPr>
        <w:t>и</w:t>
      </w:r>
      <w:r>
        <w:t xml:space="preserve"> </w:t>
      </w:r>
      <w:r>
        <w:rPr>
          <w:rFonts w:hint="eastAsia"/>
        </w:rPr>
        <w:t>пр</w:t>
      </w:r>
      <w:r>
        <w:t xml:space="preserve">. </w:t>
      </w:r>
      <w:r>
        <w:rPr>
          <w:rFonts w:hint="eastAsia"/>
        </w:rPr>
        <w:t>В</w:t>
      </w:r>
      <w:r>
        <w:t xml:space="preserve"> </w:t>
      </w:r>
      <w:r>
        <w:rPr>
          <w:rFonts w:hint="eastAsia"/>
        </w:rPr>
        <w:t>связи</w:t>
      </w:r>
      <w:r>
        <w:t xml:space="preserve"> </w:t>
      </w:r>
      <w:r>
        <w:rPr>
          <w:rFonts w:hint="eastAsia"/>
        </w:rPr>
        <w:t>с</w:t>
      </w:r>
      <w:r>
        <w:t xml:space="preserve"> </w:t>
      </w:r>
      <w:r>
        <w:rPr>
          <w:rFonts w:hint="eastAsia"/>
        </w:rPr>
        <w:t>этим</w:t>
      </w:r>
      <w:r>
        <w:t xml:space="preserve"> </w:t>
      </w:r>
      <w:r>
        <w:rPr>
          <w:rFonts w:hint="eastAsia"/>
        </w:rPr>
        <w:t>теоретически</w:t>
      </w:r>
      <w:r>
        <w:t xml:space="preserve"> </w:t>
      </w:r>
      <w:r>
        <w:rPr>
          <w:rFonts w:hint="eastAsia"/>
        </w:rPr>
        <w:t>обоснованный</w:t>
      </w:r>
      <w:r>
        <w:t xml:space="preserve"> </w:t>
      </w:r>
      <w:r>
        <w:rPr>
          <w:rFonts w:hint="eastAsia"/>
        </w:rPr>
        <w:t>подход</w:t>
      </w:r>
      <w:r>
        <w:t xml:space="preserve"> </w:t>
      </w:r>
      <w:r>
        <w:rPr>
          <w:rFonts w:hint="eastAsia"/>
        </w:rPr>
        <w:t>к</w:t>
      </w:r>
      <w:r>
        <w:t xml:space="preserve"> </w:t>
      </w:r>
      <w:r>
        <w:rPr>
          <w:rFonts w:hint="eastAsia"/>
        </w:rPr>
        <w:t>использованию</w:t>
      </w:r>
      <w:r>
        <w:t xml:space="preserve"> </w:t>
      </w:r>
      <w:r>
        <w:rPr>
          <w:rFonts w:hint="eastAsia"/>
        </w:rPr>
        <w:t>комплексонов</w:t>
      </w:r>
      <w:r>
        <w:t xml:space="preserve"> </w:t>
      </w:r>
      <w:r>
        <w:rPr>
          <w:rFonts w:hint="eastAsia"/>
        </w:rPr>
        <w:t>требует</w:t>
      </w:r>
      <w:r>
        <w:t xml:space="preserve"> </w:t>
      </w:r>
      <w:r>
        <w:rPr>
          <w:rFonts w:hint="eastAsia"/>
        </w:rPr>
        <w:t>всестороннего</w:t>
      </w:r>
      <w:r>
        <w:t xml:space="preserve"> </w:t>
      </w:r>
      <w:r>
        <w:rPr>
          <w:rFonts w:hint="eastAsia"/>
        </w:rPr>
        <w:t>количественного</w:t>
      </w:r>
      <w:r>
        <w:t xml:space="preserve"> </w:t>
      </w:r>
      <w:r>
        <w:rPr>
          <w:rFonts w:hint="eastAsia"/>
        </w:rPr>
        <w:t>изучения</w:t>
      </w:r>
      <w:r>
        <w:t xml:space="preserve"> </w:t>
      </w:r>
      <w:r>
        <w:rPr>
          <w:rFonts w:hint="eastAsia"/>
        </w:rPr>
        <w:t>гомо</w:t>
      </w:r>
      <w:r>
        <w:t>-</w:t>
      </w:r>
      <w:r>
        <w:rPr>
          <w:rFonts w:hint="eastAsia"/>
        </w:rPr>
        <w:t>и</w:t>
      </w:r>
      <w:r>
        <w:t xml:space="preserve"> </w:t>
      </w:r>
      <w:r>
        <w:rPr>
          <w:rFonts w:hint="eastAsia"/>
        </w:rPr>
        <w:t>гетерогенных</w:t>
      </w:r>
      <w:r>
        <w:t xml:space="preserve"> </w:t>
      </w:r>
      <w:r>
        <w:rPr>
          <w:rFonts w:hint="eastAsia"/>
        </w:rPr>
        <w:t>равновесий</w:t>
      </w:r>
      <w:r>
        <w:t xml:space="preserve"> </w:t>
      </w:r>
      <w:r>
        <w:rPr>
          <w:rFonts w:hint="eastAsia"/>
        </w:rPr>
        <w:t>с</w:t>
      </w:r>
      <w:r>
        <w:t xml:space="preserve"> </w:t>
      </w:r>
      <w:r>
        <w:rPr>
          <w:rFonts w:hint="eastAsia"/>
        </w:rPr>
        <w:t>их</w:t>
      </w:r>
      <w:r>
        <w:t xml:space="preserve"> </w:t>
      </w:r>
      <w:r>
        <w:rPr>
          <w:rFonts w:hint="eastAsia"/>
        </w:rPr>
        <w:t>участием</w:t>
      </w:r>
      <w:r>
        <w:t>.</w:t>
      </w:r>
    </w:p>
    <w:p w14:paraId="5DFA932C" w14:textId="77777777" w:rsidR="00291B4E" w:rsidRDefault="00291B4E" w:rsidP="00291B4E">
      <w:r>
        <w:rPr>
          <w:rFonts w:hint="eastAsia"/>
        </w:rPr>
        <w:t>Среди</w:t>
      </w:r>
      <w:r>
        <w:t xml:space="preserve"> </w:t>
      </w:r>
      <w:r>
        <w:rPr>
          <w:rFonts w:hint="eastAsia"/>
        </w:rPr>
        <w:t>большого</w:t>
      </w:r>
      <w:r>
        <w:t xml:space="preserve"> </w:t>
      </w:r>
      <w:r>
        <w:rPr>
          <w:rFonts w:hint="eastAsia"/>
        </w:rPr>
        <w:t>разнообразия</w:t>
      </w:r>
      <w:r>
        <w:t xml:space="preserve"> </w:t>
      </w:r>
      <w:r>
        <w:rPr>
          <w:rFonts w:hint="eastAsia"/>
        </w:rPr>
        <w:t>имеющихся</w:t>
      </w:r>
      <w:r>
        <w:t xml:space="preserve"> </w:t>
      </w:r>
      <w:r>
        <w:rPr>
          <w:rFonts w:hint="eastAsia"/>
        </w:rPr>
        <w:t>неорганических</w:t>
      </w:r>
      <w:r>
        <w:t xml:space="preserve"> </w:t>
      </w:r>
      <w:r>
        <w:rPr>
          <w:rFonts w:hint="eastAsia"/>
        </w:rPr>
        <w:t>сорбентов</w:t>
      </w:r>
      <w:r>
        <w:t xml:space="preserve"> </w:t>
      </w:r>
      <w:r>
        <w:rPr>
          <w:rFonts w:hint="eastAsia"/>
        </w:rPr>
        <w:t>следует</w:t>
      </w:r>
      <w:r>
        <w:t xml:space="preserve"> </w:t>
      </w:r>
      <w:r>
        <w:rPr>
          <w:rFonts w:hint="eastAsia"/>
        </w:rPr>
        <w:t>особо</w:t>
      </w:r>
      <w:r>
        <w:t xml:space="preserve"> </w:t>
      </w:r>
      <w:r>
        <w:rPr>
          <w:rFonts w:hint="eastAsia"/>
        </w:rPr>
        <w:t>выделить</w:t>
      </w:r>
      <w:r>
        <w:t xml:space="preserve"> </w:t>
      </w:r>
      <w:r>
        <w:rPr>
          <w:rFonts w:hint="eastAsia"/>
        </w:rPr>
        <w:t>группу</w:t>
      </w:r>
      <w:r>
        <w:t xml:space="preserve"> </w:t>
      </w:r>
      <w:r>
        <w:rPr>
          <w:rFonts w:hint="eastAsia"/>
        </w:rPr>
        <w:t>оксидов</w:t>
      </w:r>
      <w:r>
        <w:t xml:space="preserve">, </w:t>
      </w:r>
      <w:r>
        <w:rPr>
          <w:rFonts w:hint="eastAsia"/>
        </w:rPr>
        <w:t>гидроксидов</w:t>
      </w:r>
      <w:r>
        <w:t xml:space="preserve"> </w:t>
      </w:r>
      <w:r>
        <w:rPr>
          <w:rFonts w:hint="eastAsia"/>
        </w:rPr>
        <w:t>и</w:t>
      </w:r>
      <w:r>
        <w:t xml:space="preserve"> </w:t>
      </w:r>
      <w:r>
        <w:rPr>
          <w:rFonts w:hint="eastAsia"/>
        </w:rPr>
        <w:t>оксигидроксидов</w:t>
      </w:r>
      <w:r>
        <w:t xml:space="preserve"> Fe(III), </w:t>
      </w:r>
      <w:r>
        <w:rPr>
          <w:rFonts w:hint="eastAsia"/>
        </w:rPr>
        <w:t>А</w:t>
      </w:r>
      <w:r>
        <w:t>1(</w:t>
      </w:r>
      <w:r>
        <w:rPr>
          <w:rFonts w:hint="eastAsia"/>
        </w:rPr>
        <w:t>Ш</w:t>
      </w:r>
      <w:r>
        <w:t xml:space="preserve">) </w:t>
      </w:r>
      <w:r>
        <w:rPr>
          <w:rFonts w:hint="eastAsia"/>
        </w:rPr>
        <w:t>и</w:t>
      </w:r>
      <w:r>
        <w:t xml:space="preserve"> Mn(IV) - </w:t>
      </w:r>
      <w:r>
        <w:rPr>
          <w:rFonts w:hint="eastAsia"/>
        </w:rPr>
        <w:t>д</w:t>
      </w:r>
      <w:r>
        <w:rPr>
          <w:rFonts w:hint="eastAsia"/>
        </w:rPr>
        <w:lastRenderedPageBreak/>
        <w:t>алее</w:t>
      </w:r>
      <w:r>
        <w:t xml:space="preserve"> (</w:t>
      </w:r>
      <w:r>
        <w:rPr>
          <w:rFonts w:hint="eastAsia"/>
        </w:rPr>
        <w:t>гидр</w:t>
      </w:r>
      <w:r>
        <w:t>)</w:t>
      </w:r>
      <w:r>
        <w:rPr>
          <w:rFonts w:hint="eastAsia"/>
        </w:rPr>
        <w:t>оксидов</w:t>
      </w:r>
      <w:r>
        <w:t xml:space="preserve">. </w:t>
      </w:r>
      <w:r>
        <w:rPr>
          <w:rFonts w:hint="eastAsia"/>
        </w:rPr>
        <w:t>Они</w:t>
      </w:r>
      <w:r>
        <w:t xml:space="preserve"> </w:t>
      </w:r>
      <w:r>
        <w:rPr>
          <w:rFonts w:hint="eastAsia"/>
        </w:rPr>
        <w:t>являются</w:t>
      </w:r>
      <w:r>
        <w:t xml:space="preserve"> </w:t>
      </w:r>
      <w:r>
        <w:rPr>
          <w:rFonts w:hint="eastAsia"/>
        </w:rPr>
        <w:t>неотъемлемой</w:t>
      </w:r>
      <w:r>
        <w:t xml:space="preserve"> </w:t>
      </w:r>
      <w:r>
        <w:rPr>
          <w:rFonts w:hint="eastAsia"/>
        </w:rPr>
        <w:t>частью</w:t>
      </w:r>
      <w:r>
        <w:t xml:space="preserve"> </w:t>
      </w:r>
      <w:r>
        <w:rPr>
          <w:rFonts w:hint="eastAsia"/>
        </w:rPr>
        <w:t>многих</w:t>
      </w:r>
      <w:r>
        <w:t xml:space="preserve"> </w:t>
      </w:r>
      <w:r>
        <w:rPr>
          <w:rFonts w:hint="eastAsia"/>
        </w:rPr>
        <w:t>седиментов</w:t>
      </w:r>
      <w:r>
        <w:t xml:space="preserve"> </w:t>
      </w:r>
      <w:r>
        <w:rPr>
          <w:rFonts w:hint="eastAsia"/>
        </w:rPr>
        <w:t>различного</w:t>
      </w:r>
      <w:r>
        <w:t xml:space="preserve"> </w:t>
      </w:r>
      <w:r>
        <w:rPr>
          <w:rFonts w:hint="eastAsia"/>
        </w:rPr>
        <w:t>происхождения</w:t>
      </w:r>
      <w:r>
        <w:t xml:space="preserve"> (</w:t>
      </w:r>
      <w:r>
        <w:rPr>
          <w:rFonts w:hint="eastAsia"/>
        </w:rPr>
        <w:t>почв</w:t>
      </w:r>
      <w:r>
        <w:t xml:space="preserve">, </w:t>
      </w:r>
      <w:r>
        <w:rPr>
          <w:rFonts w:hint="eastAsia"/>
        </w:rPr>
        <w:t>донных</w:t>
      </w:r>
      <w:r>
        <w:t xml:space="preserve"> </w:t>
      </w:r>
      <w:r>
        <w:rPr>
          <w:rFonts w:hint="eastAsia"/>
        </w:rPr>
        <w:t>отложений</w:t>
      </w:r>
      <w:r>
        <w:t xml:space="preserve">, </w:t>
      </w:r>
      <w:r>
        <w:rPr>
          <w:rFonts w:hint="eastAsia"/>
        </w:rPr>
        <w:t>илов</w:t>
      </w:r>
      <w:r>
        <w:t xml:space="preserve">, </w:t>
      </w:r>
      <w:r>
        <w:rPr>
          <w:rFonts w:hint="eastAsia"/>
        </w:rPr>
        <w:t>осадков</w:t>
      </w:r>
      <w:r>
        <w:t xml:space="preserve"> </w:t>
      </w:r>
      <w:r>
        <w:rPr>
          <w:rFonts w:hint="eastAsia"/>
        </w:rPr>
        <w:t>сточных</w:t>
      </w:r>
      <w:r>
        <w:t xml:space="preserve"> </w:t>
      </w:r>
      <w:r>
        <w:rPr>
          <w:rFonts w:hint="eastAsia"/>
        </w:rPr>
        <w:t>вод</w:t>
      </w:r>
      <w:r>
        <w:t xml:space="preserve">, </w:t>
      </w:r>
      <w:r>
        <w:rPr>
          <w:rFonts w:hint="eastAsia"/>
        </w:rPr>
        <w:t>промышленных</w:t>
      </w:r>
      <w:r>
        <w:t xml:space="preserve"> </w:t>
      </w:r>
      <w:r>
        <w:rPr>
          <w:rFonts w:hint="eastAsia"/>
        </w:rPr>
        <w:t>шламов</w:t>
      </w:r>
      <w:r>
        <w:t xml:space="preserve">) </w:t>
      </w:r>
      <w:r>
        <w:rPr>
          <w:rFonts w:hint="eastAsia"/>
        </w:rPr>
        <w:t>и</w:t>
      </w:r>
      <w:r>
        <w:t xml:space="preserve"> </w:t>
      </w:r>
      <w:r>
        <w:rPr>
          <w:rFonts w:hint="eastAsia"/>
        </w:rPr>
        <w:t>могут</w:t>
      </w:r>
      <w:r>
        <w:t xml:space="preserve"> </w:t>
      </w:r>
      <w:r>
        <w:rPr>
          <w:rFonts w:hint="eastAsia"/>
        </w:rPr>
        <w:t>быть</w:t>
      </w:r>
      <w:r>
        <w:t xml:space="preserve"> </w:t>
      </w:r>
      <w:r>
        <w:rPr>
          <w:rFonts w:hint="eastAsia"/>
        </w:rPr>
        <w:t>получены</w:t>
      </w:r>
      <w:r>
        <w:t xml:space="preserve"> </w:t>
      </w:r>
      <w:r>
        <w:rPr>
          <w:rFonts w:hint="eastAsia"/>
        </w:rPr>
        <w:t>синтетически</w:t>
      </w:r>
      <w:r>
        <w:t xml:space="preserve"> </w:t>
      </w:r>
      <w:r>
        <w:rPr>
          <w:rFonts w:hint="eastAsia"/>
        </w:rPr>
        <w:t>с</w:t>
      </w:r>
      <w:r>
        <w:t xml:space="preserve"> </w:t>
      </w:r>
      <w:r>
        <w:rPr>
          <w:rFonts w:hint="eastAsia"/>
        </w:rPr>
        <w:t>заданным</w:t>
      </w:r>
      <w:r>
        <w:t xml:space="preserve"> </w:t>
      </w:r>
      <w:r>
        <w:rPr>
          <w:rFonts w:hint="eastAsia"/>
        </w:rPr>
        <w:t>набором</w:t>
      </w:r>
      <w:r>
        <w:t xml:space="preserve"> </w:t>
      </w:r>
      <w:r>
        <w:rPr>
          <w:rFonts w:hint="eastAsia"/>
        </w:rPr>
        <w:t>свойств</w:t>
      </w:r>
      <w:r>
        <w:t xml:space="preserve"> (</w:t>
      </w:r>
      <w:r>
        <w:rPr>
          <w:rFonts w:hint="eastAsia"/>
        </w:rPr>
        <w:t>удельная</w:t>
      </w:r>
      <w:r>
        <w:t xml:space="preserve"> </w:t>
      </w:r>
      <w:r>
        <w:rPr>
          <w:rFonts w:hint="eastAsia"/>
        </w:rPr>
        <w:t>поверхность</w:t>
      </w:r>
      <w:r>
        <w:t xml:space="preserve">, </w:t>
      </w:r>
      <w:r>
        <w:rPr>
          <w:rFonts w:hint="eastAsia"/>
        </w:rPr>
        <w:t>пористость</w:t>
      </w:r>
      <w:r>
        <w:t xml:space="preserve">, </w:t>
      </w:r>
      <w:r>
        <w:rPr>
          <w:rFonts w:hint="eastAsia"/>
        </w:rPr>
        <w:t>размер</w:t>
      </w:r>
      <w:r>
        <w:t xml:space="preserve"> </w:t>
      </w:r>
      <w:r>
        <w:rPr>
          <w:rFonts w:hint="eastAsia"/>
        </w:rPr>
        <w:t>частиц</w:t>
      </w:r>
      <w:r>
        <w:t xml:space="preserve">, </w:t>
      </w:r>
      <w:r>
        <w:rPr>
          <w:rFonts w:hint="eastAsia"/>
        </w:rPr>
        <w:t>магнетизм</w:t>
      </w:r>
      <w:r>
        <w:t xml:space="preserve">). </w:t>
      </w:r>
      <w:r>
        <w:rPr>
          <w:rFonts w:hint="eastAsia"/>
        </w:rPr>
        <w:t>Эти</w:t>
      </w:r>
      <w:r>
        <w:t xml:space="preserve"> </w:t>
      </w:r>
      <w:r>
        <w:rPr>
          <w:rFonts w:hint="eastAsia"/>
        </w:rPr>
        <w:t>нетоксичные</w:t>
      </w:r>
      <w:r>
        <w:t xml:space="preserve"> </w:t>
      </w:r>
      <w:r>
        <w:rPr>
          <w:rFonts w:hint="eastAsia"/>
        </w:rPr>
        <w:t>дешевые</w:t>
      </w:r>
      <w:r>
        <w:t xml:space="preserve"> </w:t>
      </w:r>
      <w:r>
        <w:rPr>
          <w:rFonts w:hint="eastAsia"/>
        </w:rPr>
        <w:t>сорбенты</w:t>
      </w:r>
      <w:r>
        <w:t xml:space="preserve"> </w:t>
      </w:r>
      <w:r>
        <w:rPr>
          <w:rFonts w:hint="eastAsia"/>
        </w:rPr>
        <w:t>с</w:t>
      </w:r>
      <w:r>
        <w:t xml:space="preserve"> </w:t>
      </w:r>
      <w:r>
        <w:rPr>
          <w:rFonts w:hint="eastAsia"/>
        </w:rPr>
        <w:t>хорошо</w:t>
      </w:r>
      <w:r>
        <w:t xml:space="preserve"> </w:t>
      </w:r>
      <w:r>
        <w:rPr>
          <w:rFonts w:hint="eastAsia"/>
        </w:rPr>
        <w:t>изученными</w:t>
      </w:r>
      <w:r>
        <w:t xml:space="preserve"> </w:t>
      </w:r>
      <w:r>
        <w:rPr>
          <w:rFonts w:hint="eastAsia"/>
        </w:rPr>
        <w:t>свойствами</w:t>
      </w:r>
      <w:r>
        <w:t xml:space="preserve"> </w:t>
      </w:r>
      <w:r>
        <w:rPr>
          <w:rFonts w:hint="eastAsia"/>
        </w:rPr>
        <w:t>поверхности</w:t>
      </w:r>
      <w:r>
        <w:t xml:space="preserve"> </w:t>
      </w:r>
      <w:r>
        <w:rPr>
          <w:rFonts w:hint="eastAsia"/>
        </w:rPr>
        <w:t>являются</w:t>
      </w:r>
      <w:r>
        <w:t xml:space="preserve"> </w:t>
      </w:r>
      <w:r>
        <w:rPr>
          <w:rFonts w:hint="eastAsia"/>
        </w:rPr>
        <w:t>подходящими</w:t>
      </w:r>
      <w:r>
        <w:t xml:space="preserve"> </w:t>
      </w:r>
      <w:r>
        <w:rPr>
          <w:rFonts w:hint="eastAsia"/>
        </w:rPr>
        <w:t>модельными</w:t>
      </w:r>
      <w:r>
        <w:t xml:space="preserve"> </w:t>
      </w:r>
      <w:r>
        <w:rPr>
          <w:rFonts w:hint="eastAsia"/>
        </w:rPr>
        <w:t>и</w:t>
      </w:r>
      <w:r>
        <w:t xml:space="preserve"> </w:t>
      </w:r>
      <w:r>
        <w:rPr>
          <w:rFonts w:hint="eastAsia"/>
        </w:rPr>
        <w:t>практически</w:t>
      </w:r>
      <w:r>
        <w:t xml:space="preserve"> </w:t>
      </w:r>
      <w:r>
        <w:rPr>
          <w:rFonts w:hint="eastAsia"/>
        </w:rPr>
        <w:t>значимыми</w:t>
      </w:r>
      <w:r>
        <w:t xml:space="preserve"> </w:t>
      </w:r>
      <w:r>
        <w:rPr>
          <w:rFonts w:hint="eastAsia"/>
        </w:rPr>
        <w:t>носителями</w:t>
      </w:r>
      <w:r>
        <w:t xml:space="preserve">, </w:t>
      </w:r>
      <w:r>
        <w:rPr>
          <w:rFonts w:hint="eastAsia"/>
        </w:rPr>
        <w:t>выбранными</w:t>
      </w:r>
      <w:r>
        <w:t xml:space="preserve"> </w:t>
      </w:r>
      <w:r>
        <w:rPr>
          <w:rFonts w:hint="eastAsia"/>
        </w:rPr>
        <w:t>для</w:t>
      </w:r>
      <w:r>
        <w:t xml:space="preserve"> </w:t>
      </w:r>
      <w:r>
        <w:rPr>
          <w:rFonts w:hint="eastAsia"/>
        </w:rPr>
        <w:t>настоящей</w:t>
      </w:r>
      <w:r>
        <w:t xml:space="preserve"> </w:t>
      </w:r>
      <w:r>
        <w:rPr>
          <w:rFonts w:hint="eastAsia"/>
        </w:rPr>
        <w:t>работы</w:t>
      </w:r>
      <w:r>
        <w:t xml:space="preserve">. </w:t>
      </w:r>
      <w:r>
        <w:rPr>
          <w:rFonts w:hint="eastAsia"/>
        </w:rPr>
        <w:t>Изучаемые</w:t>
      </w:r>
      <w:r>
        <w:t xml:space="preserve"> </w:t>
      </w:r>
      <w:r>
        <w:rPr>
          <w:rFonts w:hint="eastAsia"/>
        </w:rPr>
        <w:t>комплексоны</w:t>
      </w:r>
      <w:r>
        <w:t xml:space="preserve"> </w:t>
      </w:r>
      <w:r>
        <w:rPr>
          <w:rFonts w:hint="eastAsia"/>
        </w:rPr>
        <w:t>относятся</w:t>
      </w:r>
      <w:r>
        <w:t xml:space="preserve"> </w:t>
      </w:r>
      <w:r>
        <w:rPr>
          <w:rFonts w:hint="eastAsia"/>
        </w:rPr>
        <w:t>к</w:t>
      </w:r>
      <w:r>
        <w:t xml:space="preserve"> </w:t>
      </w:r>
      <w:r>
        <w:rPr>
          <w:rFonts w:hint="eastAsia"/>
        </w:rPr>
        <w:t>наиболее</w:t>
      </w:r>
      <w:r>
        <w:t xml:space="preserve"> </w:t>
      </w:r>
      <w:r>
        <w:rPr>
          <w:rFonts w:hint="eastAsia"/>
        </w:rPr>
        <w:t>распространенным</w:t>
      </w:r>
      <w:r>
        <w:t xml:space="preserve"> </w:t>
      </w:r>
      <w:r>
        <w:rPr>
          <w:rFonts w:hint="eastAsia"/>
        </w:rPr>
        <w:t>представителям</w:t>
      </w:r>
      <w:r>
        <w:t xml:space="preserve"> </w:t>
      </w:r>
      <w:r>
        <w:rPr>
          <w:rFonts w:hint="eastAsia"/>
        </w:rPr>
        <w:t>двух</w:t>
      </w:r>
      <w:r>
        <w:t xml:space="preserve"> </w:t>
      </w:r>
      <w:r>
        <w:rPr>
          <w:rFonts w:hint="eastAsia"/>
        </w:rPr>
        <w:t>классов</w:t>
      </w:r>
      <w:r>
        <w:t xml:space="preserve"> - </w:t>
      </w:r>
      <w:r>
        <w:rPr>
          <w:rFonts w:hint="eastAsia"/>
        </w:rPr>
        <w:t>аминополикарбоновых</w:t>
      </w:r>
      <w:r>
        <w:t xml:space="preserve"> </w:t>
      </w:r>
      <w:r>
        <w:rPr>
          <w:rFonts w:hint="eastAsia"/>
        </w:rPr>
        <w:t>комплексонов</w:t>
      </w:r>
      <w:r>
        <w:t xml:space="preserve"> (</w:t>
      </w:r>
      <w:r>
        <w:rPr>
          <w:rFonts w:hint="eastAsia"/>
        </w:rPr>
        <w:t>АПК</w:t>
      </w:r>
      <w:r>
        <w:t xml:space="preserve">) - </w:t>
      </w:r>
      <w:r>
        <w:rPr>
          <w:rFonts w:hint="eastAsia"/>
        </w:rPr>
        <w:t>ДТПА</w:t>
      </w:r>
      <w:r>
        <w:t xml:space="preserve">, </w:t>
      </w:r>
      <w:r>
        <w:rPr>
          <w:rFonts w:hint="eastAsia"/>
        </w:rPr>
        <w:t>ЭДТА</w:t>
      </w:r>
      <w:r>
        <w:t xml:space="preserve">, </w:t>
      </w:r>
      <w:r>
        <w:rPr>
          <w:rFonts w:hint="eastAsia"/>
        </w:rPr>
        <w:t>НТА</w:t>
      </w:r>
      <w:r>
        <w:t xml:space="preserve">, </w:t>
      </w:r>
      <w:r>
        <w:rPr>
          <w:rFonts w:hint="eastAsia"/>
        </w:rPr>
        <w:t>ИДА</w:t>
      </w:r>
      <w:r>
        <w:t xml:space="preserve"> </w:t>
      </w:r>
      <w:r>
        <w:rPr>
          <w:rFonts w:hint="eastAsia"/>
        </w:rPr>
        <w:t>и</w:t>
      </w:r>
      <w:r>
        <w:t xml:space="preserve"> </w:t>
      </w:r>
      <w:r>
        <w:rPr>
          <w:rFonts w:hint="eastAsia"/>
        </w:rPr>
        <w:t>полифосфоновых</w:t>
      </w:r>
      <w:r>
        <w:t xml:space="preserve"> </w:t>
      </w:r>
      <w:r>
        <w:rPr>
          <w:rFonts w:hint="eastAsia"/>
        </w:rPr>
        <w:t>комплексонов</w:t>
      </w:r>
      <w:r>
        <w:t xml:space="preserve"> (</w:t>
      </w:r>
      <w:r>
        <w:rPr>
          <w:rFonts w:hint="eastAsia"/>
        </w:rPr>
        <w:t>ФК</w:t>
      </w:r>
      <w:r>
        <w:t xml:space="preserve">) - </w:t>
      </w:r>
      <w:r>
        <w:rPr>
          <w:rFonts w:hint="eastAsia"/>
        </w:rPr>
        <w:t>ОЭДФ</w:t>
      </w:r>
      <w:r>
        <w:t xml:space="preserve">, </w:t>
      </w:r>
      <w:r>
        <w:rPr>
          <w:rFonts w:hint="eastAsia"/>
        </w:rPr>
        <w:t>НТФ</w:t>
      </w:r>
      <w:r>
        <w:t xml:space="preserve">, </w:t>
      </w:r>
      <w:r>
        <w:rPr>
          <w:rFonts w:hint="eastAsia"/>
        </w:rPr>
        <w:t>ЭДТФ</w:t>
      </w:r>
      <w:r>
        <w:t xml:space="preserve">. </w:t>
      </w:r>
      <w:r>
        <w:rPr>
          <w:rFonts w:hint="eastAsia"/>
        </w:rPr>
        <w:t>Таким</w:t>
      </w:r>
      <w:r>
        <w:t xml:space="preserve"> </w:t>
      </w:r>
      <w:r>
        <w:rPr>
          <w:rFonts w:hint="eastAsia"/>
        </w:rPr>
        <w:t>образом</w:t>
      </w:r>
      <w:r>
        <w:t xml:space="preserve">, </w:t>
      </w:r>
      <w:r>
        <w:rPr>
          <w:rFonts w:hint="eastAsia"/>
        </w:rPr>
        <w:t>в</w:t>
      </w:r>
      <w:r>
        <w:t xml:space="preserve"> </w:t>
      </w:r>
      <w:r>
        <w:rPr>
          <w:rFonts w:hint="eastAsia"/>
        </w:rPr>
        <w:t>свете</w:t>
      </w:r>
      <w:r>
        <w:t xml:space="preserve"> </w:t>
      </w:r>
      <w:r>
        <w:rPr>
          <w:rFonts w:hint="eastAsia"/>
        </w:rPr>
        <w:t>вышеизложенного</w:t>
      </w:r>
      <w:r>
        <w:t xml:space="preserve"> </w:t>
      </w:r>
      <w:r>
        <w:rPr>
          <w:rFonts w:hint="eastAsia"/>
        </w:rPr>
        <w:t>актуальность</w:t>
      </w:r>
      <w:r>
        <w:t xml:space="preserve"> </w:t>
      </w:r>
      <w:r>
        <w:rPr>
          <w:rFonts w:hint="eastAsia"/>
        </w:rPr>
        <w:t>исследования</w:t>
      </w:r>
      <w:r>
        <w:t xml:space="preserve"> </w:t>
      </w:r>
      <w:r>
        <w:rPr>
          <w:rFonts w:hint="eastAsia"/>
        </w:rPr>
        <w:t>в</w:t>
      </w:r>
      <w:r>
        <w:t xml:space="preserve"> </w:t>
      </w:r>
      <w:r>
        <w:rPr>
          <w:rFonts w:hint="eastAsia"/>
        </w:rPr>
        <w:t>данном</w:t>
      </w:r>
      <w:r>
        <w:t xml:space="preserve"> </w:t>
      </w:r>
      <w:r>
        <w:rPr>
          <w:rFonts w:hint="eastAsia"/>
        </w:rPr>
        <w:t>направлении</w:t>
      </w:r>
      <w:r>
        <w:t xml:space="preserve"> </w:t>
      </w:r>
      <w:r>
        <w:rPr>
          <w:rFonts w:hint="eastAsia"/>
        </w:rPr>
        <w:t>координационной</w:t>
      </w:r>
      <w:r>
        <w:t xml:space="preserve"> </w:t>
      </w:r>
      <w:r>
        <w:rPr>
          <w:rFonts w:hint="eastAsia"/>
        </w:rPr>
        <w:t>химии</w:t>
      </w:r>
      <w:r>
        <w:t xml:space="preserve"> </w:t>
      </w:r>
      <w:r>
        <w:rPr>
          <w:rFonts w:hint="eastAsia"/>
        </w:rPr>
        <w:t>очевидна</w:t>
      </w:r>
      <w:r>
        <w:t>.</w:t>
      </w:r>
    </w:p>
    <w:p w14:paraId="70ECE93B" w14:textId="77777777" w:rsidR="00291B4E" w:rsidRDefault="00291B4E" w:rsidP="00291B4E">
      <w:r>
        <w:rPr>
          <w:rFonts w:hint="eastAsia"/>
        </w:rPr>
        <w:t>Цель</w:t>
      </w:r>
      <w:r>
        <w:t xml:space="preserve"> </w:t>
      </w:r>
      <w:r>
        <w:rPr>
          <w:rFonts w:hint="eastAsia"/>
        </w:rPr>
        <w:t>работы</w:t>
      </w:r>
      <w:r>
        <w:t xml:space="preserve">. </w:t>
      </w:r>
      <w:r>
        <w:rPr>
          <w:rFonts w:hint="eastAsia"/>
        </w:rPr>
        <w:t>Идентифицировать</w:t>
      </w:r>
      <w:r>
        <w:t xml:space="preserve"> </w:t>
      </w:r>
      <w:r>
        <w:rPr>
          <w:rFonts w:hint="eastAsia"/>
        </w:rPr>
        <w:t>сорбционно</w:t>
      </w:r>
      <w:r>
        <w:t>-</w:t>
      </w:r>
      <w:r>
        <w:rPr>
          <w:rFonts w:hint="eastAsia"/>
        </w:rPr>
        <w:t>координационные</w:t>
      </w:r>
      <w:r>
        <w:t xml:space="preserve"> </w:t>
      </w:r>
      <w:r>
        <w:rPr>
          <w:rFonts w:hint="eastAsia"/>
        </w:rPr>
        <w:t>равновесия</w:t>
      </w:r>
      <w:r>
        <w:t xml:space="preserve"> </w:t>
      </w:r>
      <w:r>
        <w:rPr>
          <w:rFonts w:hint="eastAsia"/>
        </w:rPr>
        <w:t>образования</w:t>
      </w:r>
      <w:r>
        <w:t xml:space="preserve"> </w:t>
      </w:r>
      <w:r>
        <w:rPr>
          <w:rFonts w:hint="eastAsia"/>
        </w:rPr>
        <w:t>комплексонатов</w:t>
      </w:r>
      <w:r>
        <w:t xml:space="preserve"> </w:t>
      </w:r>
      <w:r>
        <w:rPr>
          <w:rFonts w:hint="eastAsia"/>
        </w:rPr>
        <w:t>двухзарядных</w:t>
      </w:r>
      <w:r>
        <w:t xml:space="preserve"> </w:t>
      </w:r>
      <w:r>
        <w:rPr>
          <w:rFonts w:hint="eastAsia"/>
        </w:rPr>
        <w:t>катионов</w:t>
      </w:r>
      <w:r>
        <w:t xml:space="preserve"> </w:t>
      </w:r>
      <w:r>
        <w:rPr>
          <w:rFonts w:hint="eastAsia"/>
        </w:rPr>
        <w:t>металлов</w:t>
      </w:r>
      <w:r>
        <w:t xml:space="preserve"> (Cu(II), Cd(II), Ni(II), Pb(II)) </w:t>
      </w:r>
      <w:r>
        <w:rPr>
          <w:rFonts w:hint="eastAsia"/>
        </w:rPr>
        <w:t>в</w:t>
      </w:r>
      <w:r>
        <w:t xml:space="preserve"> </w:t>
      </w:r>
      <w:r>
        <w:rPr>
          <w:rFonts w:hint="eastAsia"/>
        </w:rPr>
        <w:t>растворах</w:t>
      </w:r>
      <w:r>
        <w:t xml:space="preserve"> </w:t>
      </w:r>
      <w:r>
        <w:rPr>
          <w:rFonts w:hint="eastAsia"/>
        </w:rPr>
        <w:t>и</w:t>
      </w:r>
      <w:r>
        <w:t xml:space="preserve"> </w:t>
      </w:r>
      <w:r>
        <w:rPr>
          <w:rFonts w:hint="eastAsia"/>
        </w:rPr>
        <w:t>на</w:t>
      </w:r>
      <w:r>
        <w:t xml:space="preserve"> </w:t>
      </w:r>
      <w:r>
        <w:rPr>
          <w:rFonts w:hint="eastAsia"/>
        </w:rPr>
        <w:t>поверхности</w:t>
      </w:r>
      <w:r>
        <w:t xml:space="preserve"> (</w:t>
      </w:r>
      <w:r>
        <w:rPr>
          <w:rFonts w:hint="eastAsia"/>
        </w:rPr>
        <w:t>гидр</w:t>
      </w:r>
      <w:r>
        <w:t>)</w:t>
      </w:r>
      <w:r>
        <w:rPr>
          <w:rFonts w:hint="eastAsia"/>
        </w:rPr>
        <w:t>оксидов</w:t>
      </w:r>
      <w:r>
        <w:t xml:space="preserve"> Fe(III), </w:t>
      </w:r>
      <w:r>
        <w:rPr>
          <w:rFonts w:hint="eastAsia"/>
        </w:rPr>
        <w:t>А</w:t>
      </w:r>
      <w:r>
        <w:t>1(</w:t>
      </w:r>
      <w:r>
        <w:rPr>
          <w:rFonts w:hint="eastAsia"/>
        </w:rPr>
        <w:t>Ш</w:t>
      </w:r>
      <w:r>
        <w:t xml:space="preserve">) </w:t>
      </w:r>
      <w:r>
        <w:rPr>
          <w:rFonts w:hint="eastAsia"/>
        </w:rPr>
        <w:t>и</w:t>
      </w:r>
      <w:r>
        <w:t xml:space="preserve"> Mn(IV).</w:t>
      </w:r>
    </w:p>
    <w:p w14:paraId="4BBC6C00" w14:textId="77777777" w:rsidR="00291B4E" w:rsidRDefault="00291B4E" w:rsidP="00291B4E">
      <w:r>
        <w:rPr>
          <w:rFonts w:hint="eastAsia"/>
        </w:rPr>
        <w:t>Для</w:t>
      </w:r>
      <w:r>
        <w:t xml:space="preserve"> </w:t>
      </w:r>
      <w:r>
        <w:rPr>
          <w:rFonts w:hint="eastAsia"/>
        </w:rPr>
        <w:t>достижения</w:t>
      </w:r>
      <w:r>
        <w:t xml:space="preserve"> </w:t>
      </w:r>
      <w:r>
        <w:rPr>
          <w:rFonts w:hint="eastAsia"/>
        </w:rPr>
        <w:t>поставленной</w:t>
      </w:r>
      <w:r>
        <w:t xml:space="preserve"> </w:t>
      </w:r>
      <w:r>
        <w:rPr>
          <w:rFonts w:hint="eastAsia"/>
        </w:rPr>
        <w:t>цели</w:t>
      </w:r>
      <w:r>
        <w:t xml:space="preserve"> </w:t>
      </w:r>
      <w:r>
        <w:rPr>
          <w:rFonts w:hint="eastAsia"/>
        </w:rPr>
        <w:t>решались</w:t>
      </w:r>
      <w:r>
        <w:t xml:space="preserve"> </w:t>
      </w:r>
      <w:r>
        <w:rPr>
          <w:rFonts w:hint="eastAsia"/>
        </w:rPr>
        <w:t>следующие</w:t>
      </w:r>
      <w:r>
        <w:t xml:space="preserve"> </w:t>
      </w:r>
      <w:r>
        <w:rPr>
          <w:rFonts w:hint="eastAsia"/>
        </w:rPr>
        <w:t>задачи</w:t>
      </w:r>
      <w:r>
        <w:t>:</w:t>
      </w:r>
    </w:p>
    <w:p w14:paraId="168827AD" w14:textId="77777777" w:rsidR="00291B4E" w:rsidRDefault="00291B4E" w:rsidP="00291B4E">
      <w:r>
        <w:rPr>
          <w:rFonts w:hint="eastAsia"/>
        </w:rPr>
        <w:t>•</w:t>
      </w:r>
      <w:r>
        <w:tab/>
      </w:r>
      <w:r>
        <w:rPr>
          <w:rFonts w:hint="eastAsia"/>
        </w:rPr>
        <w:t>Количественно</w:t>
      </w:r>
      <w:r>
        <w:t xml:space="preserve">   </w:t>
      </w:r>
      <w:r>
        <w:rPr>
          <w:rFonts w:hint="eastAsia"/>
        </w:rPr>
        <w:t>описать</w:t>
      </w:r>
      <w:r>
        <w:t xml:space="preserve">  </w:t>
      </w:r>
      <w:r>
        <w:rPr>
          <w:rFonts w:hint="eastAsia"/>
        </w:rPr>
        <w:t>равновесия</w:t>
      </w:r>
      <w:r>
        <w:t xml:space="preserve">  </w:t>
      </w:r>
      <w:r>
        <w:rPr>
          <w:rFonts w:hint="eastAsia"/>
        </w:rPr>
        <w:t>в</w:t>
      </w:r>
      <w:r>
        <w:t xml:space="preserve">   </w:t>
      </w:r>
      <w:r>
        <w:rPr>
          <w:rFonts w:hint="eastAsia"/>
        </w:rPr>
        <w:t>системах</w:t>
      </w:r>
      <w:r>
        <w:t xml:space="preserve">  </w:t>
      </w:r>
      <w:r>
        <w:rPr>
          <w:rFonts w:hint="eastAsia"/>
        </w:rPr>
        <w:t>катион</w:t>
      </w:r>
      <w:r>
        <w:t xml:space="preserve">  </w:t>
      </w:r>
      <w:r>
        <w:rPr>
          <w:rFonts w:hint="eastAsia"/>
        </w:rPr>
        <w:t>металла</w:t>
      </w:r>
      <w:r>
        <w:t>-</w:t>
      </w:r>
      <w:r>
        <w:rPr>
          <w:rFonts w:hint="eastAsia"/>
        </w:rPr>
        <w:t>комплексон</w:t>
      </w:r>
      <w:r>
        <w:t>-</w:t>
      </w:r>
      <w:r>
        <w:rPr>
          <w:rFonts w:hint="eastAsia"/>
        </w:rPr>
        <w:t>сорбент</w:t>
      </w:r>
      <w:r>
        <w:t xml:space="preserve"> </w:t>
      </w:r>
      <w:r>
        <w:rPr>
          <w:rFonts w:hint="eastAsia"/>
        </w:rPr>
        <w:t>в</w:t>
      </w:r>
      <w:r>
        <w:t xml:space="preserve"> </w:t>
      </w:r>
      <w:r>
        <w:rPr>
          <w:rFonts w:hint="eastAsia"/>
        </w:rPr>
        <w:t>рамках</w:t>
      </w:r>
      <w:r>
        <w:t xml:space="preserve"> </w:t>
      </w:r>
      <w:r>
        <w:rPr>
          <w:rFonts w:hint="eastAsia"/>
        </w:rPr>
        <w:t>теории</w:t>
      </w:r>
      <w:r>
        <w:t xml:space="preserve"> </w:t>
      </w:r>
      <w:r>
        <w:rPr>
          <w:rFonts w:hint="eastAsia"/>
        </w:rPr>
        <w:t>образования</w:t>
      </w:r>
      <w:r>
        <w:t xml:space="preserve"> </w:t>
      </w:r>
      <w:r>
        <w:rPr>
          <w:rFonts w:hint="eastAsia"/>
        </w:rPr>
        <w:t>поверхностных</w:t>
      </w:r>
      <w:r>
        <w:t xml:space="preserve"> </w:t>
      </w:r>
      <w:r>
        <w:rPr>
          <w:rFonts w:hint="eastAsia"/>
        </w:rPr>
        <w:t>комплексов</w:t>
      </w:r>
      <w:r>
        <w:t>.</w:t>
      </w:r>
    </w:p>
    <w:p w14:paraId="0066CC01" w14:textId="77777777" w:rsidR="00291B4E" w:rsidRDefault="00291B4E" w:rsidP="00291B4E">
      <w:r>
        <w:rPr>
          <w:rFonts w:hint="eastAsia"/>
        </w:rPr>
        <w:t>•</w:t>
      </w:r>
      <w:r>
        <w:tab/>
      </w:r>
      <w:r>
        <w:rPr>
          <w:rFonts w:hint="eastAsia"/>
        </w:rPr>
        <w:t>Установить</w:t>
      </w:r>
      <w:r>
        <w:t xml:space="preserve">   </w:t>
      </w:r>
      <w:r>
        <w:rPr>
          <w:rFonts w:hint="eastAsia"/>
        </w:rPr>
        <w:t>взаимосвязь</w:t>
      </w:r>
      <w:r>
        <w:t xml:space="preserve">   </w:t>
      </w:r>
      <w:r>
        <w:rPr>
          <w:rFonts w:hint="eastAsia"/>
        </w:rPr>
        <w:t>процессов</w:t>
      </w:r>
      <w:r>
        <w:t xml:space="preserve">   </w:t>
      </w:r>
      <w:r>
        <w:rPr>
          <w:rFonts w:hint="eastAsia"/>
        </w:rPr>
        <w:t>комплексообразования</w:t>
      </w:r>
      <w:r>
        <w:t xml:space="preserve">   </w:t>
      </w:r>
      <w:r>
        <w:rPr>
          <w:rFonts w:hint="eastAsia"/>
        </w:rPr>
        <w:t>в</w:t>
      </w:r>
      <w:r>
        <w:t xml:space="preserve">   </w:t>
      </w:r>
      <w:r>
        <w:rPr>
          <w:rFonts w:hint="eastAsia"/>
        </w:rPr>
        <w:t>растворе</w:t>
      </w:r>
      <w:r>
        <w:t xml:space="preserve">   </w:t>
      </w:r>
      <w:r>
        <w:rPr>
          <w:rFonts w:hint="eastAsia"/>
        </w:rPr>
        <w:t>и</w:t>
      </w:r>
      <w:r>
        <w:t xml:space="preserve">   </w:t>
      </w:r>
      <w:r>
        <w:rPr>
          <w:rFonts w:hint="eastAsia"/>
        </w:rPr>
        <w:t>на</w:t>
      </w:r>
      <w:r>
        <w:t xml:space="preserve"> </w:t>
      </w:r>
      <w:r>
        <w:rPr>
          <w:rFonts w:hint="eastAsia"/>
        </w:rPr>
        <w:t>поверхности</w:t>
      </w:r>
      <w:r>
        <w:t xml:space="preserve"> </w:t>
      </w:r>
      <w:r>
        <w:rPr>
          <w:rFonts w:hint="eastAsia"/>
        </w:rPr>
        <w:t>изучаемых</w:t>
      </w:r>
      <w:r>
        <w:t xml:space="preserve"> </w:t>
      </w:r>
      <w:r>
        <w:rPr>
          <w:rFonts w:hint="eastAsia"/>
        </w:rPr>
        <w:t>сорбентов</w:t>
      </w:r>
      <w:r>
        <w:t>.</w:t>
      </w:r>
    </w:p>
    <w:p w14:paraId="02ACDFAA" w14:textId="77777777" w:rsidR="00291B4E" w:rsidRDefault="00291B4E" w:rsidP="00291B4E">
      <w:r>
        <w:rPr>
          <w:rFonts w:hint="eastAsia"/>
        </w:rPr>
        <w:t>•</w:t>
      </w:r>
      <w:r>
        <w:tab/>
      </w:r>
      <w:r>
        <w:rPr>
          <w:rFonts w:hint="eastAsia"/>
        </w:rPr>
        <w:t>Выявить</w:t>
      </w:r>
      <w:r>
        <w:t xml:space="preserve"> </w:t>
      </w:r>
      <w:r>
        <w:rPr>
          <w:rFonts w:hint="eastAsia"/>
        </w:rPr>
        <w:t>корреляции</w:t>
      </w:r>
      <w:r>
        <w:t xml:space="preserve"> </w:t>
      </w:r>
      <w:r>
        <w:rPr>
          <w:rFonts w:hint="eastAsia"/>
        </w:rPr>
        <w:t>между</w:t>
      </w:r>
      <w:r>
        <w:t xml:space="preserve"> </w:t>
      </w:r>
      <w:r>
        <w:rPr>
          <w:rFonts w:hint="eastAsia"/>
        </w:rPr>
        <w:t>устойчивостью</w:t>
      </w:r>
      <w:r>
        <w:t xml:space="preserve"> </w:t>
      </w:r>
      <w:r>
        <w:rPr>
          <w:rFonts w:hint="eastAsia"/>
        </w:rPr>
        <w:t>и</w:t>
      </w:r>
      <w:r>
        <w:t xml:space="preserve"> </w:t>
      </w:r>
      <w:r>
        <w:rPr>
          <w:rFonts w:hint="eastAsia"/>
        </w:rPr>
        <w:t>строением</w:t>
      </w:r>
      <w:r>
        <w:t xml:space="preserve"> </w:t>
      </w:r>
      <w:r>
        <w:rPr>
          <w:rFonts w:hint="eastAsia"/>
        </w:rPr>
        <w:t>комплексонатов</w:t>
      </w:r>
      <w:r>
        <w:t xml:space="preserve"> </w:t>
      </w:r>
      <w:r>
        <w:rPr>
          <w:rFonts w:hint="eastAsia"/>
        </w:rPr>
        <w:t>металлов</w:t>
      </w:r>
      <w:r>
        <w:t xml:space="preserve"> </w:t>
      </w:r>
      <w:r>
        <w:rPr>
          <w:rFonts w:hint="eastAsia"/>
        </w:rPr>
        <w:t>в</w:t>
      </w:r>
      <w:r>
        <w:t xml:space="preserve"> </w:t>
      </w:r>
      <w:r>
        <w:rPr>
          <w:rFonts w:hint="eastAsia"/>
        </w:rPr>
        <w:t>растворах</w:t>
      </w:r>
      <w:r>
        <w:t xml:space="preserve"> </w:t>
      </w:r>
      <w:r>
        <w:rPr>
          <w:rFonts w:hint="eastAsia"/>
        </w:rPr>
        <w:t>и</w:t>
      </w:r>
      <w:r>
        <w:t xml:space="preserve"> </w:t>
      </w:r>
      <w:r>
        <w:rPr>
          <w:rFonts w:hint="eastAsia"/>
        </w:rPr>
        <w:t>их</w:t>
      </w:r>
      <w:r>
        <w:t xml:space="preserve"> </w:t>
      </w:r>
      <w:r>
        <w:rPr>
          <w:rFonts w:hint="eastAsia"/>
        </w:rPr>
        <w:t>сорбционными</w:t>
      </w:r>
      <w:r>
        <w:t xml:space="preserve"> </w:t>
      </w:r>
      <w:r>
        <w:rPr>
          <w:rFonts w:hint="eastAsia"/>
        </w:rPr>
        <w:t>характеристиками</w:t>
      </w:r>
      <w:r>
        <w:t>.</w:t>
      </w:r>
    </w:p>
    <w:p w14:paraId="3D0D310F" w14:textId="77777777" w:rsidR="00291B4E" w:rsidRDefault="00291B4E" w:rsidP="00291B4E">
      <w:r>
        <w:rPr>
          <w:rFonts w:hint="eastAsia"/>
        </w:rPr>
        <w:t>•</w:t>
      </w:r>
      <w:r>
        <w:tab/>
      </w:r>
      <w:r>
        <w:rPr>
          <w:rFonts w:hint="eastAsia"/>
        </w:rPr>
        <w:t>Определить</w:t>
      </w:r>
      <w:r>
        <w:t xml:space="preserve">     </w:t>
      </w:r>
      <w:r>
        <w:rPr>
          <w:rFonts w:hint="eastAsia"/>
        </w:rPr>
        <w:t>механизм</w:t>
      </w:r>
      <w:r>
        <w:t xml:space="preserve">     </w:t>
      </w:r>
      <w:r>
        <w:rPr>
          <w:rFonts w:hint="eastAsia"/>
        </w:rPr>
        <w:t>закрепления</w:t>
      </w:r>
      <w:r>
        <w:t xml:space="preserve">     </w:t>
      </w:r>
      <w:r>
        <w:rPr>
          <w:rFonts w:hint="eastAsia"/>
        </w:rPr>
        <w:t>ионов</w:t>
      </w:r>
      <w:r>
        <w:t xml:space="preserve">     </w:t>
      </w:r>
      <w:r>
        <w:rPr>
          <w:rFonts w:hint="eastAsia"/>
        </w:rPr>
        <w:t>металлов</w:t>
      </w:r>
      <w:r>
        <w:t xml:space="preserve">,     </w:t>
      </w:r>
      <w:r>
        <w:rPr>
          <w:rFonts w:hint="eastAsia"/>
        </w:rPr>
        <w:t>комплексонов</w:t>
      </w:r>
      <w:r>
        <w:t xml:space="preserve">     </w:t>
      </w:r>
      <w:r>
        <w:rPr>
          <w:rFonts w:hint="eastAsia"/>
        </w:rPr>
        <w:t>и</w:t>
      </w:r>
      <w:r>
        <w:t xml:space="preserve"> </w:t>
      </w:r>
      <w:r>
        <w:rPr>
          <w:rFonts w:hint="eastAsia"/>
        </w:rPr>
        <w:t>комплексонатов</w:t>
      </w:r>
      <w:r>
        <w:t xml:space="preserve"> </w:t>
      </w:r>
      <w:r>
        <w:rPr>
          <w:rFonts w:hint="eastAsia"/>
        </w:rPr>
        <w:t>на</w:t>
      </w:r>
      <w:r>
        <w:t xml:space="preserve"> </w:t>
      </w:r>
      <w:r>
        <w:rPr>
          <w:rFonts w:hint="eastAsia"/>
        </w:rPr>
        <w:t>поверхности</w:t>
      </w:r>
      <w:r>
        <w:t xml:space="preserve"> (</w:t>
      </w:r>
      <w:r>
        <w:rPr>
          <w:rFonts w:hint="eastAsia"/>
        </w:rPr>
        <w:t>гидр</w:t>
      </w:r>
      <w:r>
        <w:t>)</w:t>
      </w:r>
      <w:r>
        <w:rPr>
          <w:rFonts w:hint="eastAsia"/>
        </w:rPr>
        <w:t>оксидов</w:t>
      </w:r>
      <w:r>
        <w:t xml:space="preserve"> Fe(III), </w:t>
      </w:r>
      <w:r>
        <w:rPr>
          <w:rFonts w:hint="eastAsia"/>
        </w:rPr>
        <w:t>А</w:t>
      </w:r>
      <w:r>
        <w:t>1(</w:t>
      </w:r>
      <w:r>
        <w:rPr>
          <w:rFonts w:hint="eastAsia"/>
        </w:rPr>
        <w:t>Ш</w:t>
      </w:r>
      <w:r>
        <w:t xml:space="preserve">) </w:t>
      </w:r>
      <w:r>
        <w:rPr>
          <w:rFonts w:hint="eastAsia"/>
        </w:rPr>
        <w:t>и</w:t>
      </w:r>
      <w:r>
        <w:t xml:space="preserve"> Mn(IV).</w:t>
      </w:r>
    </w:p>
    <w:p w14:paraId="3E1FEC6C" w14:textId="77777777" w:rsidR="00291B4E" w:rsidRDefault="00291B4E" w:rsidP="00291B4E">
      <w:r>
        <w:rPr>
          <w:rFonts w:hint="eastAsia"/>
        </w:rPr>
        <w:t>•</w:t>
      </w:r>
      <w:r>
        <w:tab/>
      </w:r>
      <w:r>
        <w:rPr>
          <w:rFonts w:hint="eastAsia"/>
        </w:rPr>
        <w:t>Установить</w:t>
      </w:r>
      <w:r>
        <w:t xml:space="preserve"> </w:t>
      </w:r>
      <w:r>
        <w:rPr>
          <w:rFonts w:hint="eastAsia"/>
        </w:rPr>
        <w:t>влияние</w:t>
      </w:r>
      <w:r>
        <w:t xml:space="preserve"> </w:t>
      </w:r>
      <w:r>
        <w:rPr>
          <w:rFonts w:hint="eastAsia"/>
        </w:rPr>
        <w:t>природы</w:t>
      </w:r>
      <w:r>
        <w:t xml:space="preserve"> </w:t>
      </w:r>
      <w:r>
        <w:rPr>
          <w:rFonts w:hint="eastAsia"/>
        </w:rPr>
        <w:t>металла</w:t>
      </w:r>
      <w:r>
        <w:t xml:space="preserve">, </w:t>
      </w:r>
      <w:r>
        <w:rPr>
          <w:rFonts w:hint="eastAsia"/>
        </w:rPr>
        <w:t>комплексона</w:t>
      </w:r>
      <w:r>
        <w:t xml:space="preserve"> </w:t>
      </w:r>
      <w:r>
        <w:rPr>
          <w:rFonts w:hint="eastAsia"/>
        </w:rPr>
        <w:t>и</w:t>
      </w:r>
      <w:r>
        <w:t xml:space="preserve"> </w:t>
      </w:r>
      <w:r>
        <w:rPr>
          <w:rFonts w:hint="eastAsia"/>
        </w:rPr>
        <w:t>поверхности</w:t>
      </w:r>
      <w:r>
        <w:t xml:space="preserve"> (</w:t>
      </w:r>
      <w:r>
        <w:rPr>
          <w:rFonts w:hint="eastAsia"/>
        </w:rPr>
        <w:t>гидр</w:t>
      </w:r>
      <w:r>
        <w:t>)</w:t>
      </w:r>
      <w:r>
        <w:rPr>
          <w:rFonts w:hint="eastAsia"/>
        </w:rPr>
        <w:t>оксидов</w:t>
      </w:r>
      <w:r>
        <w:t xml:space="preserve"> </w:t>
      </w:r>
      <w:r>
        <w:rPr>
          <w:rFonts w:hint="eastAsia"/>
        </w:rPr>
        <w:t>на</w:t>
      </w:r>
      <w:r>
        <w:t xml:space="preserve"> </w:t>
      </w:r>
      <w:r>
        <w:rPr>
          <w:rFonts w:hint="eastAsia"/>
        </w:rPr>
        <w:t>сорбционные</w:t>
      </w:r>
      <w:r>
        <w:t xml:space="preserve"> </w:t>
      </w:r>
      <w:r>
        <w:rPr>
          <w:rFonts w:hint="eastAsia"/>
        </w:rPr>
        <w:t>процессы</w:t>
      </w:r>
      <w:r>
        <w:t>.</w:t>
      </w:r>
    </w:p>
    <w:p w14:paraId="69BDB8EF" w14:textId="77777777" w:rsidR="00291B4E" w:rsidRDefault="00291B4E" w:rsidP="00291B4E">
      <w:r>
        <w:t xml:space="preserve"> </w:t>
      </w:r>
    </w:p>
    <w:p w14:paraId="2E6C9087" w14:textId="77777777" w:rsidR="00291B4E" w:rsidRDefault="00291B4E" w:rsidP="00291B4E">
      <w:r>
        <w:rPr>
          <w:rFonts w:hint="eastAsia"/>
        </w:rPr>
        <w:t>з</w:t>
      </w:r>
    </w:p>
    <w:p w14:paraId="15F14D82" w14:textId="77777777" w:rsidR="00291B4E" w:rsidRDefault="00291B4E" w:rsidP="00291B4E">
      <w:r>
        <w:rPr>
          <w:rFonts w:hint="eastAsia"/>
        </w:rPr>
        <w:t>•</w:t>
      </w:r>
      <w:r>
        <w:tab/>
      </w:r>
      <w:r>
        <w:rPr>
          <w:rFonts w:hint="eastAsia"/>
        </w:rPr>
        <w:t>Выявить</w:t>
      </w:r>
      <w:r>
        <w:t xml:space="preserve"> </w:t>
      </w:r>
      <w:r>
        <w:rPr>
          <w:rFonts w:hint="eastAsia"/>
        </w:rPr>
        <w:t>влияние</w:t>
      </w:r>
      <w:r>
        <w:t xml:space="preserve"> </w:t>
      </w:r>
      <w:r>
        <w:rPr>
          <w:rFonts w:hint="eastAsia"/>
        </w:rPr>
        <w:t>внешних</w:t>
      </w:r>
      <w:r>
        <w:t xml:space="preserve"> </w:t>
      </w:r>
      <w:r>
        <w:rPr>
          <w:rFonts w:hint="eastAsia"/>
        </w:rPr>
        <w:t>факторов</w:t>
      </w:r>
      <w:r>
        <w:t xml:space="preserve"> (</w:t>
      </w:r>
      <w:r>
        <w:rPr>
          <w:rFonts w:hint="eastAsia"/>
        </w:rPr>
        <w:t>соотношение</w:t>
      </w:r>
      <w:r>
        <w:t xml:space="preserve"> </w:t>
      </w:r>
      <w:r>
        <w:rPr>
          <w:rFonts w:hint="eastAsia"/>
        </w:rPr>
        <w:t>концентраций</w:t>
      </w:r>
      <w:r>
        <w:t xml:space="preserve"> </w:t>
      </w:r>
      <w:r>
        <w:rPr>
          <w:rFonts w:hint="eastAsia"/>
        </w:rPr>
        <w:t>компонентов</w:t>
      </w:r>
      <w:r>
        <w:t xml:space="preserve">, </w:t>
      </w:r>
      <w:r>
        <w:rPr>
          <w:rFonts w:hint="eastAsia"/>
        </w:rPr>
        <w:t>кислотность</w:t>
      </w:r>
      <w:r>
        <w:t xml:space="preserve"> </w:t>
      </w:r>
      <w:r>
        <w:rPr>
          <w:rFonts w:hint="eastAsia"/>
        </w:rPr>
        <w:t>среды</w:t>
      </w:r>
      <w:r>
        <w:t xml:space="preserve">) </w:t>
      </w:r>
      <w:r>
        <w:rPr>
          <w:rFonts w:hint="eastAsia"/>
        </w:rPr>
        <w:t>на</w:t>
      </w:r>
      <w:r>
        <w:t xml:space="preserve"> </w:t>
      </w:r>
      <w:r>
        <w:rPr>
          <w:rFonts w:hint="eastAsia"/>
        </w:rPr>
        <w:t>межфазные</w:t>
      </w:r>
      <w:r>
        <w:t xml:space="preserve"> </w:t>
      </w:r>
      <w:r>
        <w:rPr>
          <w:rFonts w:hint="eastAsia"/>
        </w:rPr>
        <w:t>равновесия</w:t>
      </w:r>
      <w:r>
        <w:t xml:space="preserve"> </w:t>
      </w:r>
      <w:r>
        <w:rPr>
          <w:rFonts w:hint="eastAsia"/>
        </w:rPr>
        <w:t>в</w:t>
      </w:r>
      <w:r>
        <w:t xml:space="preserve"> </w:t>
      </w:r>
      <w:r>
        <w:rPr>
          <w:rFonts w:hint="eastAsia"/>
        </w:rPr>
        <w:t>двойных</w:t>
      </w:r>
      <w:r>
        <w:t xml:space="preserve"> (</w:t>
      </w:r>
      <w:r>
        <w:rPr>
          <w:rFonts w:hint="eastAsia"/>
        </w:rPr>
        <w:t>металл</w:t>
      </w:r>
      <w:r>
        <w:t>-</w:t>
      </w:r>
      <w:r>
        <w:rPr>
          <w:rFonts w:hint="eastAsia"/>
        </w:rPr>
        <w:t>сорбент</w:t>
      </w:r>
      <w:r>
        <w:t xml:space="preserve">, </w:t>
      </w:r>
      <w:r>
        <w:rPr>
          <w:rFonts w:hint="eastAsia"/>
        </w:rPr>
        <w:t>комплексон</w:t>
      </w:r>
      <w:r>
        <w:t>-</w:t>
      </w:r>
      <w:r>
        <w:rPr>
          <w:rFonts w:hint="eastAsia"/>
        </w:rPr>
        <w:t>сорбент</w:t>
      </w:r>
      <w:r>
        <w:t xml:space="preserve">) </w:t>
      </w:r>
      <w:r>
        <w:rPr>
          <w:rFonts w:hint="eastAsia"/>
        </w:rPr>
        <w:t>и</w:t>
      </w:r>
      <w:r>
        <w:t xml:space="preserve"> </w:t>
      </w:r>
      <w:r>
        <w:rPr>
          <w:rFonts w:hint="eastAsia"/>
        </w:rPr>
        <w:t>тройных</w:t>
      </w:r>
      <w:r>
        <w:t xml:space="preserve"> (</w:t>
      </w:r>
      <w:r>
        <w:rPr>
          <w:rFonts w:hint="eastAsia"/>
        </w:rPr>
        <w:t>металл</w:t>
      </w:r>
      <w:r>
        <w:t>-</w:t>
      </w:r>
      <w:r>
        <w:rPr>
          <w:rFonts w:hint="eastAsia"/>
        </w:rPr>
        <w:t>комплексон</w:t>
      </w:r>
      <w:r>
        <w:t>-</w:t>
      </w:r>
      <w:r>
        <w:rPr>
          <w:rFonts w:hint="eastAsia"/>
        </w:rPr>
        <w:t>сорбен</w:t>
      </w:r>
      <w:r>
        <w:rPr>
          <w:rFonts w:hint="eastAsia"/>
        </w:rPr>
        <w:lastRenderedPageBreak/>
        <w:t>т</w:t>
      </w:r>
      <w:r>
        <w:t xml:space="preserve">) </w:t>
      </w:r>
      <w:r>
        <w:rPr>
          <w:rFonts w:hint="eastAsia"/>
        </w:rPr>
        <w:t>системах</w:t>
      </w:r>
      <w:r>
        <w:t>.</w:t>
      </w:r>
    </w:p>
    <w:p w14:paraId="65372C1F" w14:textId="77777777" w:rsidR="00291B4E" w:rsidRDefault="00291B4E" w:rsidP="00291B4E">
      <w:r>
        <w:rPr>
          <w:rFonts w:hint="eastAsia"/>
        </w:rPr>
        <w:t>•</w:t>
      </w:r>
      <w:r>
        <w:tab/>
      </w:r>
      <w:r>
        <w:rPr>
          <w:rFonts w:hint="eastAsia"/>
        </w:rPr>
        <w:t>Определить</w:t>
      </w:r>
      <w:r>
        <w:t xml:space="preserve"> </w:t>
      </w:r>
      <w:r>
        <w:rPr>
          <w:rFonts w:hint="eastAsia"/>
        </w:rPr>
        <w:t>условия</w:t>
      </w:r>
      <w:r>
        <w:t xml:space="preserve"> </w:t>
      </w:r>
      <w:r>
        <w:rPr>
          <w:rFonts w:hint="eastAsia"/>
        </w:rPr>
        <w:t>ремобилизации</w:t>
      </w:r>
      <w:r>
        <w:t xml:space="preserve"> </w:t>
      </w:r>
      <w:r>
        <w:rPr>
          <w:rFonts w:hint="eastAsia"/>
        </w:rPr>
        <w:t>и</w:t>
      </w:r>
      <w:r>
        <w:t xml:space="preserve"> </w:t>
      </w:r>
      <w:r>
        <w:rPr>
          <w:rFonts w:hint="eastAsia"/>
        </w:rPr>
        <w:t>иммобилизации</w:t>
      </w:r>
      <w:r>
        <w:t xml:space="preserve"> </w:t>
      </w:r>
      <w:r>
        <w:rPr>
          <w:rFonts w:hint="eastAsia"/>
        </w:rPr>
        <w:t>катионов</w:t>
      </w:r>
      <w:r>
        <w:t xml:space="preserve"> </w:t>
      </w:r>
      <w:r>
        <w:rPr>
          <w:rFonts w:hint="eastAsia"/>
        </w:rPr>
        <w:t>металлов</w:t>
      </w:r>
      <w:r>
        <w:t xml:space="preserve"> </w:t>
      </w:r>
      <w:r>
        <w:rPr>
          <w:rFonts w:hint="eastAsia"/>
        </w:rPr>
        <w:t>под</w:t>
      </w:r>
      <w:r>
        <w:t xml:space="preserve"> </w:t>
      </w:r>
      <w:r>
        <w:rPr>
          <w:rFonts w:hint="eastAsia"/>
        </w:rPr>
        <w:t>действием</w:t>
      </w:r>
      <w:r>
        <w:t xml:space="preserve"> </w:t>
      </w:r>
      <w:r>
        <w:rPr>
          <w:rFonts w:hint="eastAsia"/>
        </w:rPr>
        <w:t>комплексонов</w:t>
      </w:r>
      <w:r>
        <w:t>.</w:t>
      </w:r>
    </w:p>
    <w:p w14:paraId="10A48E6F" w14:textId="77777777" w:rsidR="00291B4E" w:rsidRDefault="00291B4E" w:rsidP="00291B4E">
      <w:r>
        <w:rPr>
          <w:rFonts w:hint="eastAsia"/>
        </w:rPr>
        <w:t>•</w:t>
      </w:r>
      <w:r>
        <w:tab/>
      </w:r>
      <w:r>
        <w:rPr>
          <w:rFonts w:hint="eastAsia"/>
        </w:rPr>
        <w:t>Изучить</w:t>
      </w:r>
      <w:r>
        <w:t xml:space="preserve"> </w:t>
      </w:r>
      <w:r>
        <w:rPr>
          <w:rFonts w:hint="eastAsia"/>
        </w:rPr>
        <w:t>возможности</w:t>
      </w:r>
      <w:r>
        <w:t xml:space="preserve"> </w:t>
      </w:r>
      <w:r>
        <w:rPr>
          <w:rFonts w:hint="eastAsia"/>
        </w:rPr>
        <w:t>использования</w:t>
      </w:r>
      <w:r>
        <w:t xml:space="preserve"> </w:t>
      </w:r>
      <w:r>
        <w:rPr>
          <w:rFonts w:hint="eastAsia"/>
        </w:rPr>
        <w:t>комплексонов</w:t>
      </w:r>
      <w:r>
        <w:t xml:space="preserve"> </w:t>
      </w:r>
      <w:r>
        <w:rPr>
          <w:rFonts w:hint="eastAsia"/>
        </w:rPr>
        <w:t>для</w:t>
      </w:r>
      <w:r>
        <w:t xml:space="preserve"> </w:t>
      </w:r>
      <w:r>
        <w:rPr>
          <w:rFonts w:hint="eastAsia"/>
        </w:rPr>
        <w:t>получения</w:t>
      </w:r>
      <w:r>
        <w:t xml:space="preserve"> </w:t>
      </w:r>
      <w:r>
        <w:rPr>
          <w:rFonts w:hint="eastAsia"/>
        </w:rPr>
        <w:t>химически</w:t>
      </w:r>
      <w:r>
        <w:t>-</w:t>
      </w:r>
      <w:r>
        <w:rPr>
          <w:rFonts w:hint="eastAsia"/>
        </w:rPr>
        <w:t>модифицированных</w:t>
      </w:r>
      <w:r>
        <w:t xml:space="preserve"> </w:t>
      </w:r>
      <w:r>
        <w:rPr>
          <w:rFonts w:hint="eastAsia"/>
        </w:rPr>
        <w:t>сорбентов</w:t>
      </w:r>
      <w:r>
        <w:t>.</w:t>
      </w:r>
    </w:p>
    <w:p w14:paraId="13F904C1" w14:textId="77777777" w:rsidR="00291B4E" w:rsidRDefault="00291B4E" w:rsidP="00291B4E">
      <w:r>
        <w:rPr>
          <w:rFonts w:hint="eastAsia"/>
        </w:rPr>
        <w:t>Научная</w:t>
      </w:r>
      <w:r>
        <w:t xml:space="preserve"> </w:t>
      </w:r>
      <w:r>
        <w:rPr>
          <w:rFonts w:hint="eastAsia"/>
        </w:rPr>
        <w:t>новизна</w:t>
      </w:r>
      <w:r>
        <w:t xml:space="preserve">. </w:t>
      </w:r>
      <w:r>
        <w:rPr>
          <w:rFonts w:hint="eastAsia"/>
        </w:rPr>
        <w:t>Впервые</w:t>
      </w:r>
      <w:r>
        <w:t xml:space="preserve"> </w:t>
      </w:r>
      <w:r>
        <w:rPr>
          <w:rFonts w:hint="eastAsia"/>
        </w:rPr>
        <w:t>проведен</w:t>
      </w:r>
      <w:r>
        <w:t xml:space="preserve"> </w:t>
      </w:r>
      <w:r>
        <w:rPr>
          <w:rFonts w:hint="eastAsia"/>
        </w:rPr>
        <w:t>сравнительный</w:t>
      </w:r>
      <w:r>
        <w:t xml:space="preserve"> </w:t>
      </w:r>
      <w:r>
        <w:rPr>
          <w:rFonts w:hint="eastAsia"/>
        </w:rPr>
        <w:t>анализ</w:t>
      </w:r>
      <w:r>
        <w:t xml:space="preserve"> </w:t>
      </w:r>
      <w:r>
        <w:rPr>
          <w:rFonts w:hint="eastAsia"/>
        </w:rPr>
        <w:t>протолитических</w:t>
      </w:r>
      <w:r>
        <w:t xml:space="preserve">, </w:t>
      </w:r>
      <w:r>
        <w:rPr>
          <w:rFonts w:hint="eastAsia"/>
        </w:rPr>
        <w:t>координационных</w:t>
      </w:r>
      <w:r>
        <w:t xml:space="preserve"> </w:t>
      </w:r>
      <w:r>
        <w:rPr>
          <w:rFonts w:hint="eastAsia"/>
        </w:rPr>
        <w:t>и</w:t>
      </w:r>
      <w:r>
        <w:t xml:space="preserve"> </w:t>
      </w:r>
      <w:r>
        <w:rPr>
          <w:rFonts w:hint="eastAsia"/>
        </w:rPr>
        <w:t>сорбционных</w:t>
      </w:r>
      <w:r>
        <w:t xml:space="preserve"> </w:t>
      </w:r>
      <w:r>
        <w:rPr>
          <w:rFonts w:hint="eastAsia"/>
        </w:rPr>
        <w:t>равновесий</w:t>
      </w:r>
      <w:r>
        <w:t xml:space="preserve"> </w:t>
      </w:r>
      <w:r>
        <w:rPr>
          <w:rFonts w:hint="eastAsia"/>
        </w:rPr>
        <w:t>в</w:t>
      </w:r>
      <w:r>
        <w:t xml:space="preserve"> </w:t>
      </w:r>
      <w:r>
        <w:rPr>
          <w:rFonts w:hint="eastAsia"/>
        </w:rPr>
        <w:t>гетерогенных</w:t>
      </w:r>
      <w:r>
        <w:t xml:space="preserve"> </w:t>
      </w:r>
      <w:r>
        <w:rPr>
          <w:rFonts w:hint="eastAsia"/>
        </w:rPr>
        <w:t>системах</w:t>
      </w:r>
      <w:r>
        <w:t xml:space="preserve"> </w:t>
      </w:r>
      <w:r>
        <w:rPr>
          <w:rFonts w:hint="eastAsia"/>
        </w:rPr>
        <w:t>металл</w:t>
      </w:r>
      <w:r>
        <w:t>-</w:t>
      </w:r>
      <w:r>
        <w:rPr>
          <w:rFonts w:hint="eastAsia"/>
        </w:rPr>
        <w:t>сорбент</w:t>
      </w:r>
      <w:r>
        <w:t xml:space="preserve">, </w:t>
      </w:r>
      <w:r>
        <w:rPr>
          <w:rFonts w:hint="eastAsia"/>
        </w:rPr>
        <w:t>комплексон</w:t>
      </w:r>
      <w:r>
        <w:t>-</w:t>
      </w:r>
      <w:r>
        <w:rPr>
          <w:rFonts w:hint="eastAsia"/>
        </w:rPr>
        <w:t>сорбент</w:t>
      </w:r>
      <w:r>
        <w:t xml:space="preserve"> </w:t>
      </w:r>
      <w:r>
        <w:rPr>
          <w:rFonts w:hint="eastAsia"/>
        </w:rPr>
        <w:t>и</w:t>
      </w:r>
      <w:r>
        <w:t xml:space="preserve"> </w:t>
      </w:r>
      <w:r>
        <w:rPr>
          <w:rFonts w:hint="eastAsia"/>
        </w:rPr>
        <w:t>металл</w:t>
      </w:r>
      <w:r>
        <w:t>-</w:t>
      </w:r>
      <w:r>
        <w:rPr>
          <w:rFonts w:hint="eastAsia"/>
        </w:rPr>
        <w:t>комплексон</w:t>
      </w:r>
      <w:r>
        <w:t>-</w:t>
      </w:r>
      <w:r>
        <w:rPr>
          <w:rFonts w:hint="eastAsia"/>
        </w:rPr>
        <w:t>сорбент</w:t>
      </w:r>
      <w:r>
        <w:t xml:space="preserve"> </w:t>
      </w:r>
      <w:r>
        <w:rPr>
          <w:rFonts w:hint="eastAsia"/>
        </w:rPr>
        <w:t>для</w:t>
      </w:r>
      <w:r>
        <w:t xml:space="preserve"> </w:t>
      </w:r>
      <w:r>
        <w:rPr>
          <w:rFonts w:hint="eastAsia"/>
        </w:rPr>
        <w:t>широкого</w:t>
      </w:r>
      <w:r>
        <w:t xml:space="preserve"> </w:t>
      </w:r>
      <w:r>
        <w:rPr>
          <w:rFonts w:hint="eastAsia"/>
        </w:rPr>
        <w:t>спектра</w:t>
      </w:r>
      <w:r>
        <w:t xml:space="preserve"> </w:t>
      </w:r>
      <w:r>
        <w:rPr>
          <w:rFonts w:hint="eastAsia"/>
        </w:rPr>
        <w:t>комплексонов</w:t>
      </w:r>
      <w:r>
        <w:t xml:space="preserve"> </w:t>
      </w:r>
      <w:r>
        <w:rPr>
          <w:rFonts w:hint="eastAsia"/>
        </w:rPr>
        <w:t>и</w:t>
      </w:r>
      <w:r>
        <w:t xml:space="preserve"> </w:t>
      </w:r>
      <w:r>
        <w:rPr>
          <w:rFonts w:hint="eastAsia"/>
        </w:rPr>
        <w:t>твердых</w:t>
      </w:r>
      <w:r>
        <w:t xml:space="preserve"> </w:t>
      </w:r>
      <w:r>
        <w:rPr>
          <w:rFonts w:hint="eastAsia"/>
        </w:rPr>
        <w:t>фаз</w:t>
      </w:r>
      <w:r>
        <w:t xml:space="preserve"> - (</w:t>
      </w:r>
      <w:r>
        <w:rPr>
          <w:rFonts w:hint="eastAsia"/>
        </w:rPr>
        <w:t>гидр</w:t>
      </w:r>
      <w:r>
        <w:t>)</w:t>
      </w:r>
      <w:r>
        <w:rPr>
          <w:rFonts w:hint="eastAsia"/>
        </w:rPr>
        <w:t>оксидов</w:t>
      </w:r>
      <w:r>
        <w:t xml:space="preserve">, </w:t>
      </w:r>
      <w:r>
        <w:rPr>
          <w:rFonts w:hint="eastAsia"/>
        </w:rPr>
        <w:t>что</w:t>
      </w:r>
      <w:r>
        <w:t xml:space="preserve"> </w:t>
      </w:r>
      <w:r>
        <w:rPr>
          <w:rFonts w:hint="eastAsia"/>
        </w:rPr>
        <w:t>позволило</w:t>
      </w:r>
      <w:r>
        <w:t xml:space="preserve"> </w:t>
      </w:r>
      <w:r>
        <w:rPr>
          <w:rFonts w:hint="eastAsia"/>
        </w:rPr>
        <w:t>установить</w:t>
      </w:r>
      <w:r>
        <w:t xml:space="preserve"> </w:t>
      </w:r>
      <w:r>
        <w:rPr>
          <w:rFonts w:hint="eastAsia"/>
        </w:rPr>
        <w:t>все</w:t>
      </w:r>
      <w:r>
        <w:t xml:space="preserve"> </w:t>
      </w:r>
      <w:r>
        <w:rPr>
          <w:rFonts w:hint="eastAsia"/>
        </w:rPr>
        <w:t>существенные</w:t>
      </w:r>
      <w:r>
        <w:t xml:space="preserve"> </w:t>
      </w:r>
      <w:r>
        <w:rPr>
          <w:rFonts w:hint="eastAsia"/>
        </w:rPr>
        <w:t>параметры</w:t>
      </w:r>
      <w:r>
        <w:t xml:space="preserve">, </w:t>
      </w:r>
      <w:r>
        <w:rPr>
          <w:rFonts w:hint="eastAsia"/>
        </w:rPr>
        <w:t>влияющие</w:t>
      </w:r>
      <w:r>
        <w:t xml:space="preserve"> </w:t>
      </w:r>
      <w:r>
        <w:rPr>
          <w:rFonts w:hint="eastAsia"/>
        </w:rPr>
        <w:t>на</w:t>
      </w:r>
      <w:r>
        <w:t xml:space="preserve"> </w:t>
      </w:r>
      <w:r>
        <w:rPr>
          <w:rFonts w:hint="eastAsia"/>
        </w:rPr>
        <w:t>сорбционное</w:t>
      </w:r>
      <w:r>
        <w:t xml:space="preserve"> </w:t>
      </w:r>
      <w:r>
        <w:rPr>
          <w:rFonts w:hint="eastAsia"/>
        </w:rPr>
        <w:t>поведение</w:t>
      </w:r>
      <w:r>
        <w:t xml:space="preserve"> </w:t>
      </w:r>
      <w:r>
        <w:rPr>
          <w:rFonts w:hint="eastAsia"/>
        </w:rPr>
        <w:t>металлов</w:t>
      </w:r>
      <w:r>
        <w:t xml:space="preserve">, </w:t>
      </w:r>
      <w:r>
        <w:rPr>
          <w:rFonts w:hint="eastAsia"/>
        </w:rPr>
        <w:t>хелантов</w:t>
      </w:r>
      <w:r>
        <w:t xml:space="preserve"> </w:t>
      </w:r>
      <w:r>
        <w:rPr>
          <w:rFonts w:hint="eastAsia"/>
        </w:rPr>
        <w:t>и</w:t>
      </w:r>
      <w:r>
        <w:t xml:space="preserve"> </w:t>
      </w:r>
      <w:r>
        <w:rPr>
          <w:rFonts w:hint="eastAsia"/>
        </w:rPr>
        <w:t>их</w:t>
      </w:r>
      <w:r>
        <w:t xml:space="preserve"> </w:t>
      </w:r>
      <w:r>
        <w:rPr>
          <w:rFonts w:hint="eastAsia"/>
        </w:rPr>
        <w:t>комплексов</w:t>
      </w:r>
      <w:r>
        <w:t xml:space="preserve">. </w:t>
      </w:r>
      <w:r>
        <w:rPr>
          <w:rFonts w:hint="eastAsia"/>
        </w:rPr>
        <w:t>Для</w:t>
      </w:r>
      <w:r>
        <w:t xml:space="preserve"> </w:t>
      </w:r>
      <w:r>
        <w:rPr>
          <w:rFonts w:hint="eastAsia"/>
        </w:rPr>
        <w:t>ряда</w:t>
      </w:r>
      <w:r>
        <w:t xml:space="preserve"> </w:t>
      </w:r>
      <w:r>
        <w:rPr>
          <w:rFonts w:hint="eastAsia"/>
        </w:rPr>
        <w:t>систем</w:t>
      </w:r>
      <w:r>
        <w:t xml:space="preserve"> </w:t>
      </w:r>
      <w:r>
        <w:rPr>
          <w:rFonts w:hint="eastAsia"/>
        </w:rPr>
        <w:t>проведено</w:t>
      </w:r>
      <w:r>
        <w:t xml:space="preserve"> </w:t>
      </w:r>
      <w:r>
        <w:rPr>
          <w:rFonts w:hint="eastAsia"/>
        </w:rPr>
        <w:t>количественное</w:t>
      </w:r>
      <w:r>
        <w:t xml:space="preserve"> </w:t>
      </w:r>
      <w:r>
        <w:rPr>
          <w:rFonts w:hint="eastAsia"/>
        </w:rPr>
        <w:t>описание</w:t>
      </w:r>
      <w:r>
        <w:t xml:space="preserve"> </w:t>
      </w:r>
      <w:r>
        <w:rPr>
          <w:rFonts w:hint="eastAsia"/>
        </w:rPr>
        <w:t>гетерогенных</w:t>
      </w:r>
      <w:r>
        <w:t xml:space="preserve"> </w:t>
      </w:r>
      <w:r>
        <w:rPr>
          <w:rFonts w:hint="eastAsia"/>
        </w:rPr>
        <w:t>равновесий</w:t>
      </w:r>
      <w:r>
        <w:t xml:space="preserve"> </w:t>
      </w:r>
      <w:r>
        <w:rPr>
          <w:rFonts w:hint="eastAsia"/>
        </w:rPr>
        <w:t>с</w:t>
      </w:r>
      <w:r>
        <w:t xml:space="preserve"> </w:t>
      </w:r>
      <w:r>
        <w:rPr>
          <w:rFonts w:hint="eastAsia"/>
        </w:rPr>
        <w:t>позиции</w:t>
      </w:r>
      <w:r>
        <w:t xml:space="preserve"> </w:t>
      </w:r>
      <w:r>
        <w:rPr>
          <w:rFonts w:hint="eastAsia"/>
        </w:rPr>
        <w:t>теории</w:t>
      </w:r>
      <w:r>
        <w:t xml:space="preserve"> </w:t>
      </w:r>
      <w:r>
        <w:rPr>
          <w:rFonts w:hint="eastAsia"/>
        </w:rPr>
        <w:t>поверхностного</w:t>
      </w:r>
      <w:r>
        <w:t xml:space="preserve"> </w:t>
      </w:r>
      <w:r>
        <w:rPr>
          <w:rFonts w:hint="eastAsia"/>
        </w:rPr>
        <w:t>комплексообразования</w:t>
      </w:r>
      <w:r>
        <w:t xml:space="preserve">. </w:t>
      </w:r>
      <w:r>
        <w:rPr>
          <w:rFonts w:hint="eastAsia"/>
        </w:rPr>
        <w:t>Установлены</w:t>
      </w:r>
      <w:r>
        <w:t xml:space="preserve"> </w:t>
      </w:r>
      <w:r>
        <w:rPr>
          <w:rFonts w:hint="eastAsia"/>
        </w:rPr>
        <w:t>корреляции</w:t>
      </w:r>
      <w:r>
        <w:t xml:space="preserve"> </w:t>
      </w:r>
      <w:r>
        <w:rPr>
          <w:rFonts w:hint="eastAsia"/>
        </w:rPr>
        <w:t>между</w:t>
      </w:r>
      <w:r>
        <w:t xml:space="preserve"> </w:t>
      </w:r>
      <w:r>
        <w:rPr>
          <w:rFonts w:hint="eastAsia"/>
        </w:rPr>
        <w:t>сорбцией</w:t>
      </w:r>
      <w:r>
        <w:t xml:space="preserve"> </w:t>
      </w:r>
      <w:r>
        <w:rPr>
          <w:rFonts w:hint="eastAsia"/>
        </w:rPr>
        <w:t>и</w:t>
      </w:r>
      <w:r>
        <w:t xml:space="preserve"> </w:t>
      </w:r>
      <w:r>
        <w:rPr>
          <w:rFonts w:hint="eastAsia"/>
        </w:rPr>
        <w:t>характеристиками</w:t>
      </w:r>
      <w:r>
        <w:t xml:space="preserve"> </w:t>
      </w:r>
      <w:r>
        <w:rPr>
          <w:rFonts w:hint="eastAsia"/>
        </w:rPr>
        <w:t>комплексоната</w:t>
      </w:r>
      <w:r>
        <w:t xml:space="preserve"> </w:t>
      </w:r>
      <w:r>
        <w:rPr>
          <w:rFonts w:hint="eastAsia"/>
        </w:rPr>
        <w:t>в</w:t>
      </w:r>
      <w:r>
        <w:t xml:space="preserve"> </w:t>
      </w:r>
      <w:r>
        <w:rPr>
          <w:rFonts w:hint="eastAsia"/>
        </w:rPr>
        <w:t>растворе</w:t>
      </w:r>
      <w:r>
        <w:t xml:space="preserve">, </w:t>
      </w:r>
      <w:r>
        <w:rPr>
          <w:rFonts w:hint="eastAsia"/>
        </w:rPr>
        <w:t>а</w:t>
      </w:r>
      <w:r>
        <w:t xml:space="preserve"> </w:t>
      </w:r>
      <w:r>
        <w:rPr>
          <w:rFonts w:hint="eastAsia"/>
        </w:rPr>
        <w:t>также</w:t>
      </w:r>
      <w:r>
        <w:t xml:space="preserve"> </w:t>
      </w:r>
      <w:r>
        <w:rPr>
          <w:rFonts w:hint="eastAsia"/>
        </w:rPr>
        <w:t>свойствами</w:t>
      </w:r>
      <w:r>
        <w:t xml:space="preserve"> </w:t>
      </w:r>
      <w:r>
        <w:rPr>
          <w:rFonts w:hint="eastAsia"/>
        </w:rPr>
        <w:t>носителя</w:t>
      </w:r>
      <w:r>
        <w:t xml:space="preserve"> </w:t>
      </w:r>
      <w:r>
        <w:rPr>
          <w:rFonts w:hint="eastAsia"/>
        </w:rPr>
        <w:t>и</w:t>
      </w:r>
      <w:r>
        <w:t xml:space="preserve"> </w:t>
      </w:r>
      <w:r>
        <w:rPr>
          <w:rFonts w:hint="eastAsia"/>
        </w:rPr>
        <w:t>жидкой</w:t>
      </w:r>
      <w:r>
        <w:t xml:space="preserve"> </w:t>
      </w:r>
      <w:r>
        <w:rPr>
          <w:rFonts w:hint="eastAsia"/>
        </w:rPr>
        <w:t>фазы</w:t>
      </w:r>
      <w:r>
        <w:t xml:space="preserve">. </w:t>
      </w:r>
      <w:r>
        <w:rPr>
          <w:rFonts w:hint="eastAsia"/>
        </w:rPr>
        <w:t>Предложены</w:t>
      </w:r>
      <w:r>
        <w:t xml:space="preserve"> </w:t>
      </w:r>
      <w:r>
        <w:rPr>
          <w:rFonts w:hint="eastAsia"/>
        </w:rPr>
        <w:t>возможные</w:t>
      </w:r>
      <w:r>
        <w:t xml:space="preserve"> </w:t>
      </w:r>
      <w:r>
        <w:rPr>
          <w:rFonts w:hint="eastAsia"/>
        </w:rPr>
        <w:t>механизмы</w:t>
      </w:r>
      <w:r>
        <w:t xml:space="preserve"> </w:t>
      </w:r>
      <w:r>
        <w:rPr>
          <w:rFonts w:hint="eastAsia"/>
        </w:rPr>
        <w:t>комплексообразования</w:t>
      </w:r>
      <w:r>
        <w:t xml:space="preserve"> </w:t>
      </w:r>
      <w:r>
        <w:rPr>
          <w:rFonts w:hint="eastAsia"/>
        </w:rPr>
        <w:t>на</w:t>
      </w:r>
      <w:r>
        <w:t xml:space="preserve"> </w:t>
      </w:r>
      <w:r>
        <w:rPr>
          <w:rFonts w:hint="eastAsia"/>
        </w:rPr>
        <w:t>поверхности</w:t>
      </w:r>
      <w:r>
        <w:t xml:space="preserve"> </w:t>
      </w:r>
      <w:r>
        <w:rPr>
          <w:rFonts w:hint="eastAsia"/>
        </w:rPr>
        <w:t>в</w:t>
      </w:r>
      <w:r>
        <w:t xml:space="preserve"> </w:t>
      </w:r>
      <w:r>
        <w:rPr>
          <w:rFonts w:hint="eastAsia"/>
        </w:rPr>
        <w:t>двойных</w:t>
      </w:r>
      <w:r>
        <w:t xml:space="preserve"> </w:t>
      </w:r>
      <w:r>
        <w:rPr>
          <w:rFonts w:hint="eastAsia"/>
        </w:rPr>
        <w:t>и</w:t>
      </w:r>
      <w:r>
        <w:t xml:space="preserve"> </w:t>
      </w:r>
      <w:r>
        <w:rPr>
          <w:rFonts w:hint="eastAsia"/>
        </w:rPr>
        <w:t>тройных</w:t>
      </w:r>
      <w:r>
        <w:t xml:space="preserve"> </w:t>
      </w:r>
      <w:r>
        <w:rPr>
          <w:rFonts w:hint="eastAsia"/>
        </w:rPr>
        <w:t>системах</w:t>
      </w:r>
      <w:r>
        <w:t xml:space="preserve">. </w:t>
      </w:r>
      <w:r>
        <w:rPr>
          <w:rFonts w:hint="eastAsia"/>
        </w:rPr>
        <w:t>Проанализирована</w:t>
      </w:r>
      <w:r>
        <w:t xml:space="preserve"> </w:t>
      </w:r>
      <w:r>
        <w:rPr>
          <w:rFonts w:hint="eastAsia"/>
        </w:rPr>
        <w:t>возможность</w:t>
      </w:r>
      <w:r>
        <w:t xml:space="preserve"> </w:t>
      </w:r>
      <w:r>
        <w:rPr>
          <w:rFonts w:hint="eastAsia"/>
        </w:rPr>
        <w:t>использования</w:t>
      </w:r>
      <w:r>
        <w:t xml:space="preserve"> </w:t>
      </w:r>
      <w:r>
        <w:rPr>
          <w:rFonts w:hint="eastAsia"/>
        </w:rPr>
        <w:t>комплексонов</w:t>
      </w:r>
      <w:r>
        <w:t xml:space="preserve"> </w:t>
      </w:r>
      <w:r>
        <w:rPr>
          <w:rFonts w:hint="eastAsia"/>
        </w:rPr>
        <w:t>с</w:t>
      </w:r>
      <w:r>
        <w:t xml:space="preserve"> </w:t>
      </w:r>
      <w:r>
        <w:rPr>
          <w:rFonts w:hint="eastAsia"/>
        </w:rPr>
        <w:t>целью</w:t>
      </w:r>
      <w:r>
        <w:t xml:space="preserve"> </w:t>
      </w:r>
      <w:r>
        <w:rPr>
          <w:rFonts w:hint="eastAsia"/>
        </w:rPr>
        <w:t>иммобилизации</w:t>
      </w:r>
      <w:r>
        <w:t xml:space="preserve"> </w:t>
      </w:r>
      <w:r>
        <w:rPr>
          <w:rFonts w:hint="eastAsia"/>
        </w:rPr>
        <w:t>и</w:t>
      </w:r>
      <w:r>
        <w:t xml:space="preserve"> </w:t>
      </w:r>
      <w:r>
        <w:rPr>
          <w:rFonts w:hint="eastAsia"/>
        </w:rPr>
        <w:t>ремобилизации</w:t>
      </w:r>
      <w:r>
        <w:t xml:space="preserve"> </w:t>
      </w:r>
      <w:r>
        <w:rPr>
          <w:rFonts w:hint="eastAsia"/>
        </w:rPr>
        <w:t>катионов</w:t>
      </w:r>
      <w:r>
        <w:t xml:space="preserve"> </w:t>
      </w:r>
      <w:r>
        <w:rPr>
          <w:rFonts w:hint="eastAsia"/>
        </w:rPr>
        <w:t>металлов</w:t>
      </w:r>
      <w:r>
        <w:t xml:space="preserve">. </w:t>
      </w:r>
      <w:r>
        <w:rPr>
          <w:rFonts w:hint="eastAsia"/>
        </w:rPr>
        <w:t>Показана</w:t>
      </w:r>
      <w:r>
        <w:t xml:space="preserve"> </w:t>
      </w:r>
      <w:r>
        <w:rPr>
          <w:rFonts w:hint="eastAsia"/>
        </w:rPr>
        <w:t>возможность</w:t>
      </w:r>
      <w:r>
        <w:t xml:space="preserve"> </w:t>
      </w:r>
      <w:r>
        <w:rPr>
          <w:rFonts w:hint="eastAsia"/>
        </w:rPr>
        <w:t>модификации</w:t>
      </w:r>
      <w:r>
        <w:t xml:space="preserve"> </w:t>
      </w:r>
      <w:r>
        <w:rPr>
          <w:rFonts w:hint="eastAsia"/>
        </w:rPr>
        <w:t>поверхности</w:t>
      </w:r>
      <w:r>
        <w:t xml:space="preserve"> (</w:t>
      </w:r>
      <w:r>
        <w:rPr>
          <w:rFonts w:hint="eastAsia"/>
        </w:rPr>
        <w:t>гидр</w:t>
      </w:r>
      <w:r>
        <w:t>)</w:t>
      </w:r>
      <w:r>
        <w:rPr>
          <w:rFonts w:hint="eastAsia"/>
        </w:rPr>
        <w:t>оксидов</w:t>
      </w:r>
      <w:r>
        <w:t xml:space="preserve"> Fe(MII) </w:t>
      </w:r>
      <w:r>
        <w:rPr>
          <w:rFonts w:hint="eastAsia"/>
        </w:rPr>
        <w:t>комплексонами</w:t>
      </w:r>
      <w:r>
        <w:t xml:space="preserve">, </w:t>
      </w:r>
      <w:r>
        <w:rPr>
          <w:rFonts w:hint="eastAsia"/>
        </w:rPr>
        <w:t>улучшающая</w:t>
      </w:r>
      <w:r>
        <w:t xml:space="preserve"> </w:t>
      </w:r>
      <w:r>
        <w:rPr>
          <w:rFonts w:hint="eastAsia"/>
        </w:rPr>
        <w:t>их</w:t>
      </w:r>
      <w:r>
        <w:t xml:space="preserve"> </w:t>
      </w:r>
      <w:r>
        <w:rPr>
          <w:rFonts w:hint="eastAsia"/>
        </w:rPr>
        <w:t>сорбционную</w:t>
      </w:r>
      <w:r>
        <w:t xml:space="preserve"> </w:t>
      </w:r>
      <w:r>
        <w:rPr>
          <w:rFonts w:hint="eastAsia"/>
        </w:rPr>
        <w:t>способность</w:t>
      </w:r>
      <w:r>
        <w:t xml:space="preserve"> </w:t>
      </w:r>
      <w:r>
        <w:rPr>
          <w:rFonts w:hint="eastAsia"/>
        </w:rPr>
        <w:t>по</w:t>
      </w:r>
      <w:r>
        <w:t xml:space="preserve"> </w:t>
      </w:r>
      <w:r>
        <w:rPr>
          <w:rFonts w:hint="eastAsia"/>
        </w:rPr>
        <w:t>отношению</w:t>
      </w:r>
      <w:r>
        <w:t xml:space="preserve"> </w:t>
      </w:r>
      <w:r>
        <w:rPr>
          <w:rFonts w:hint="eastAsia"/>
        </w:rPr>
        <w:t>к</w:t>
      </w:r>
      <w:r>
        <w:t xml:space="preserve"> </w:t>
      </w:r>
      <w:r>
        <w:rPr>
          <w:rFonts w:hint="eastAsia"/>
        </w:rPr>
        <w:t>катионам</w:t>
      </w:r>
      <w:r>
        <w:t xml:space="preserve"> </w:t>
      </w:r>
      <w:r>
        <w:rPr>
          <w:rFonts w:hint="eastAsia"/>
        </w:rPr>
        <w:t>металлов</w:t>
      </w:r>
      <w:r>
        <w:t>.</w:t>
      </w:r>
    </w:p>
    <w:p w14:paraId="53381E14" w14:textId="77777777" w:rsidR="00291B4E" w:rsidRDefault="00291B4E" w:rsidP="00291B4E">
      <w:r>
        <w:rPr>
          <w:rFonts w:hint="eastAsia"/>
        </w:rPr>
        <w:t>Теоретическая</w:t>
      </w:r>
      <w:r>
        <w:t xml:space="preserve"> </w:t>
      </w:r>
      <w:r>
        <w:rPr>
          <w:rFonts w:hint="eastAsia"/>
        </w:rPr>
        <w:t>и</w:t>
      </w:r>
      <w:r>
        <w:t xml:space="preserve"> </w:t>
      </w:r>
      <w:r>
        <w:rPr>
          <w:rFonts w:hint="eastAsia"/>
        </w:rPr>
        <w:t>практическая</w:t>
      </w:r>
      <w:r>
        <w:t xml:space="preserve"> </w:t>
      </w:r>
      <w:r>
        <w:rPr>
          <w:rFonts w:hint="eastAsia"/>
        </w:rPr>
        <w:t>значимость</w:t>
      </w:r>
      <w:r>
        <w:t xml:space="preserve"> </w:t>
      </w:r>
      <w:r>
        <w:rPr>
          <w:rFonts w:hint="eastAsia"/>
        </w:rPr>
        <w:t>работы</w:t>
      </w:r>
      <w:r>
        <w:t xml:space="preserve">. </w:t>
      </w:r>
      <w:r>
        <w:rPr>
          <w:rFonts w:hint="eastAsia"/>
        </w:rPr>
        <w:t>Полученные</w:t>
      </w:r>
      <w:r>
        <w:t xml:space="preserve"> </w:t>
      </w:r>
      <w:r>
        <w:rPr>
          <w:rFonts w:hint="eastAsia"/>
        </w:rPr>
        <w:t>результаты</w:t>
      </w:r>
      <w:r>
        <w:t xml:space="preserve"> </w:t>
      </w:r>
      <w:r>
        <w:rPr>
          <w:rFonts w:hint="eastAsia"/>
        </w:rPr>
        <w:t>вносят</w:t>
      </w:r>
      <w:r>
        <w:t xml:space="preserve"> </w:t>
      </w:r>
      <w:r>
        <w:rPr>
          <w:rFonts w:hint="eastAsia"/>
        </w:rPr>
        <w:t>вклад</w:t>
      </w:r>
      <w:r>
        <w:t xml:space="preserve"> </w:t>
      </w:r>
      <w:r>
        <w:rPr>
          <w:rFonts w:hint="eastAsia"/>
        </w:rPr>
        <w:t>в</w:t>
      </w:r>
      <w:r>
        <w:t xml:space="preserve"> </w:t>
      </w:r>
      <w:r>
        <w:rPr>
          <w:rFonts w:hint="eastAsia"/>
        </w:rPr>
        <w:t>дальнейшее</w:t>
      </w:r>
      <w:r>
        <w:t xml:space="preserve"> </w:t>
      </w:r>
      <w:r>
        <w:rPr>
          <w:rFonts w:hint="eastAsia"/>
        </w:rPr>
        <w:t>развитие</w:t>
      </w:r>
      <w:r>
        <w:t xml:space="preserve"> </w:t>
      </w:r>
      <w:r>
        <w:rPr>
          <w:rFonts w:hint="eastAsia"/>
        </w:rPr>
        <w:t>координационной</w:t>
      </w:r>
      <w:r>
        <w:t xml:space="preserve"> </w:t>
      </w:r>
      <w:r>
        <w:rPr>
          <w:rFonts w:hint="eastAsia"/>
        </w:rPr>
        <w:t>химии</w:t>
      </w:r>
      <w:r>
        <w:t xml:space="preserve">, </w:t>
      </w:r>
      <w:r>
        <w:rPr>
          <w:rFonts w:hint="eastAsia"/>
        </w:rPr>
        <w:t>где</w:t>
      </w:r>
      <w:r>
        <w:t xml:space="preserve"> </w:t>
      </w:r>
      <w:r>
        <w:rPr>
          <w:rFonts w:hint="eastAsia"/>
        </w:rPr>
        <w:t>помимо</w:t>
      </w:r>
      <w:r>
        <w:t xml:space="preserve"> </w:t>
      </w:r>
      <w:r>
        <w:rPr>
          <w:rFonts w:hint="eastAsia"/>
        </w:rPr>
        <w:t>гомогенных</w:t>
      </w:r>
      <w:r>
        <w:t xml:space="preserve"> </w:t>
      </w:r>
      <w:r>
        <w:rPr>
          <w:rFonts w:hint="eastAsia"/>
        </w:rPr>
        <w:t>протолитических</w:t>
      </w:r>
      <w:r>
        <w:t xml:space="preserve"> </w:t>
      </w:r>
      <w:r>
        <w:rPr>
          <w:rFonts w:hint="eastAsia"/>
        </w:rPr>
        <w:t>и</w:t>
      </w:r>
      <w:r>
        <w:t xml:space="preserve"> </w:t>
      </w:r>
      <w:r>
        <w:rPr>
          <w:rFonts w:hint="eastAsia"/>
        </w:rPr>
        <w:t>координационных</w:t>
      </w:r>
      <w:r>
        <w:t xml:space="preserve"> </w:t>
      </w:r>
      <w:r>
        <w:rPr>
          <w:rFonts w:hint="eastAsia"/>
        </w:rPr>
        <w:t>равновесий</w:t>
      </w:r>
      <w:r>
        <w:t xml:space="preserve"> </w:t>
      </w:r>
      <w:r>
        <w:rPr>
          <w:rFonts w:hint="eastAsia"/>
        </w:rPr>
        <w:t>с</w:t>
      </w:r>
      <w:r>
        <w:t xml:space="preserve"> </w:t>
      </w:r>
      <w:r>
        <w:rPr>
          <w:rFonts w:hint="eastAsia"/>
        </w:rPr>
        <w:t>участием</w:t>
      </w:r>
      <w:r>
        <w:t xml:space="preserve"> </w:t>
      </w:r>
      <w:r>
        <w:rPr>
          <w:rFonts w:hint="eastAsia"/>
        </w:rPr>
        <w:t>комплексонов</w:t>
      </w:r>
      <w:r>
        <w:t xml:space="preserve">, </w:t>
      </w:r>
      <w:r>
        <w:rPr>
          <w:rFonts w:hint="eastAsia"/>
        </w:rPr>
        <w:t>имеют</w:t>
      </w:r>
      <w:r>
        <w:t xml:space="preserve"> </w:t>
      </w:r>
      <w:r>
        <w:rPr>
          <w:rFonts w:hint="eastAsia"/>
        </w:rPr>
        <w:t>место</w:t>
      </w:r>
      <w:r>
        <w:t xml:space="preserve"> </w:t>
      </w:r>
      <w:r>
        <w:rPr>
          <w:rFonts w:hint="eastAsia"/>
        </w:rPr>
        <w:t>и</w:t>
      </w:r>
      <w:r>
        <w:t xml:space="preserve"> </w:t>
      </w:r>
      <w:r>
        <w:rPr>
          <w:rFonts w:hint="eastAsia"/>
        </w:rPr>
        <w:t>гетерогенные</w:t>
      </w:r>
      <w:r>
        <w:t xml:space="preserve"> </w:t>
      </w:r>
      <w:r>
        <w:rPr>
          <w:rFonts w:hint="eastAsia"/>
        </w:rPr>
        <w:t>сорбционные</w:t>
      </w:r>
      <w:r>
        <w:t xml:space="preserve"> </w:t>
      </w:r>
      <w:r>
        <w:rPr>
          <w:rFonts w:hint="eastAsia"/>
        </w:rPr>
        <w:t>равновесия</w:t>
      </w:r>
      <w:r>
        <w:t xml:space="preserve"> </w:t>
      </w:r>
      <w:r>
        <w:rPr>
          <w:rFonts w:hint="eastAsia"/>
        </w:rPr>
        <w:t>с</w:t>
      </w:r>
      <w:r>
        <w:t xml:space="preserve"> </w:t>
      </w:r>
      <w:r>
        <w:rPr>
          <w:rFonts w:hint="eastAsia"/>
        </w:rPr>
        <w:t>участием</w:t>
      </w:r>
      <w:r>
        <w:t xml:space="preserve"> </w:t>
      </w:r>
      <w:r>
        <w:rPr>
          <w:rFonts w:hint="eastAsia"/>
        </w:rPr>
        <w:t>твердых</w:t>
      </w:r>
      <w:r>
        <w:t xml:space="preserve"> </w:t>
      </w:r>
      <w:r>
        <w:rPr>
          <w:rFonts w:hint="eastAsia"/>
        </w:rPr>
        <w:t>фаз</w:t>
      </w:r>
      <w:r>
        <w:t xml:space="preserve">. </w:t>
      </w:r>
      <w:r>
        <w:rPr>
          <w:rFonts w:hint="eastAsia"/>
        </w:rPr>
        <w:t>Это</w:t>
      </w:r>
      <w:r>
        <w:t xml:space="preserve"> </w:t>
      </w:r>
      <w:r>
        <w:rPr>
          <w:rFonts w:hint="eastAsia"/>
        </w:rPr>
        <w:t>создает</w:t>
      </w:r>
      <w:r>
        <w:t xml:space="preserve"> </w:t>
      </w:r>
      <w:r>
        <w:rPr>
          <w:rFonts w:hint="eastAsia"/>
        </w:rPr>
        <w:t>хорошую</w:t>
      </w:r>
      <w:r>
        <w:t xml:space="preserve"> </w:t>
      </w:r>
      <w:r>
        <w:rPr>
          <w:rFonts w:hint="eastAsia"/>
        </w:rPr>
        <w:t>основу</w:t>
      </w:r>
      <w:r>
        <w:t xml:space="preserve"> </w:t>
      </w:r>
      <w:r>
        <w:rPr>
          <w:rFonts w:hint="eastAsia"/>
        </w:rPr>
        <w:t>для</w:t>
      </w:r>
      <w:r>
        <w:t xml:space="preserve"> </w:t>
      </w:r>
      <w:r>
        <w:rPr>
          <w:rFonts w:hint="eastAsia"/>
        </w:rPr>
        <w:t>теоретического</w:t>
      </w:r>
      <w:r>
        <w:t xml:space="preserve"> </w:t>
      </w:r>
      <w:r>
        <w:rPr>
          <w:rFonts w:hint="eastAsia"/>
        </w:rPr>
        <w:t>обоснования</w:t>
      </w:r>
      <w:r>
        <w:t xml:space="preserve"> </w:t>
      </w:r>
      <w:r>
        <w:rPr>
          <w:rFonts w:hint="eastAsia"/>
        </w:rPr>
        <w:t>поведения</w:t>
      </w:r>
      <w:r>
        <w:t xml:space="preserve"> </w:t>
      </w:r>
      <w:r>
        <w:rPr>
          <w:rFonts w:hint="eastAsia"/>
        </w:rPr>
        <w:t>катионов</w:t>
      </w:r>
      <w:r>
        <w:t xml:space="preserve"> </w:t>
      </w:r>
      <w:r>
        <w:rPr>
          <w:rFonts w:hint="eastAsia"/>
        </w:rPr>
        <w:t>металлов</w:t>
      </w:r>
      <w:r>
        <w:t xml:space="preserve">, </w:t>
      </w:r>
      <w:r>
        <w:rPr>
          <w:rFonts w:hint="eastAsia"/>
        </w:rPr>
        <w:t>комплексонов</w:t>
      </w:r>
      <w:r>
        <w:t xml:space="preserve"> </w:t>
      </w:r>
      <w:r>
        <w:rPr>
          <w:rFonts w:hint="eastAsia"/>
        </w:rPr>
        <w:t>и</w:t>
      </w:r>
      <w:r>
        <w:t xml:space="preserve"> </w:t>
      </w:r>
      <w:r>
        <w:rPr>
          <w:rFonts w:hint="eastAsia"/>
        </w:rPr>
        <w:t>комплексонатов</w:t>
      </w:r>
      <w:r>
        <w:t xml:space="preserve"> </w:t>
      </w:r>
      <w:r>
        <w:rPr>
          <w:rFonts w:hint="eastAsia"/>
        </w:rPr>
        <w:t>в</w:t>
      </w:r>
      <w:r>
        <w:t xml:space="preserve"> </w:t>
      </w:r>
      <w:r>
        <w:rPr>
          <w:rFonts w:hint="eastAsia"/>
        </w:rPr>
        <w:t>гетерогенных</w:t>
      </w:r>
      <w:r>
        <w:t xml:space="preserve"> </w:t>
      </w:r>
      <w:r>
        <w:rPr>
          <w:rFonts w:hint="eastAsia"/>
        </w:rPr>
        <w:t>системах</w:t>
      </w:r>
      <w:r>
        <w:t xml:space="preserve">. </w:t>
      </w:r>
      <w:r>
        <w:rPr>
          <w:rFonts w:hint="eastAsia"/>
        </w:rPr>
        <w:t>Результаты</w:t>
      </w:r>
      <w:r>
        <w:t xml:space="preserve"> </w:t>
      </w:r>
      <w:r>
        <w:rPr>
          <w:rFonts w:hint="eastAsia"/>
        </w:rPr>
        <w:t>изучения</w:t>
      </w:r>
      <w:r>
        <w:t xml:space="preserve"> </w:t>
      </w:r>
      <w:r>
        <w:rPr>
          <w:rFonts w:hint="eastAsia"/>
        </w:rPr>
        <w:t>сорбционных</w:t>
      </w:r>
      <w:r>
        <w:t xml:space="preserve"> </w:t>
      </w:r>
      <w:r>
        <w:rPr>
          <w:rFonts w:hint="eastAsia"/>
        </w:rPr>
        <w:t>равновесий</w:t>
      </w:r>
      <w:r>
        <w:t xml:space="preserve"> </w:t>
      </w:r>
      <w:r>
        <w:rPr>
          <w:rFonts w:hint="eastAsia"/>
        </w:rPr>
        <w:t>позволяют</w:t>
      </w:r>
      <w:r>
        <w:t xml:space="preserve"> </w:t>
      </w:r>
      <w:r>
        <w:rPr>
          <w:rFonts w:hint="eastAsia"/>
        </w:rPr>
        <w:t>оценить</w:t>
      </w:r>
      <w:r>
        <w:t xml:space="preserve"> </w:t>
      </w:r>
      <w:r>
        <w:rPr>
          <w:rFonts w:hint="eastAsia"/>
        </w:rPr>
        <w:t>экологический</w:t>
      </w:r>
      <w:r>
        <w:t xml:space="preserve"> </w:t>
      </w:r>
      <w:r>
        <w:rPr>
          <w:rFonts w:hint="eastAsia"/>
        </w:rPr>
        <w:t>риск</w:t>
      </w:r>
      <w:r>
        <w:t xml:space="preserve">, </w:t>
      </w:r>
      <w:r>
        <w:rPr>
          <w:rFonts w:hint="eastAsia"/>
        </w:rPr>
        <w:t>вызванный</w:t>
      </w:r>
      <w:r>
        <w:t xml:space="preserve"> </w:t>
      </w:r>
      <w:r>
        <w:rPr>
          <w:rFonts w:hint="eastAsia"/>
        </w:rPr>
        <w:t>неконтролируемым</w:t>
      </w:r>
      <w:r>
        <w:t xml:space="preserve"> </w:t>
      </w:r>
      <w:r>
        <w:rPr>
          <w:rFonts w:hint="eastAsia"/>
        </w:rPr>
        <w:t>попаданием</w:t>
      </w:r>
      <w:r>
        <w:t xml:space="preserve"> </w:t>
      </w:r>
      <w:r>
        <w:rPr>
          <w:rFonts w:hint="eastAsia"/>
        </w:rPr>
        <w:t>комплексонов</w:t>
      </w:r>
      <w:r>
        <w:t xml:space="preserve"> </w:t>
      </w:r>
      <w:r>
        <w:rPr>
          <w:rFonts w:hint="eastAsia"/>
        </w:rPr>
        <w:t>в</w:t>
      </w:r>
      <w:r>
        <w:t xml:space="preserve"> </w:t>
      </w:r>
      <w:r>
        <w:rPr>
          <w:rFonts w:hint="eastAsia"/>
        </w:rPr>
        <w:t>окружающую</w:t>
      </w:r>
      <w:r>
        <w:t xml:space="preserve"> </w:t>
      </w:r>
      <w:r>
        <w:rPr>
          <w:rFonts w:hint="eastAsia"/>
        </w:rPr>
        <w:t>среду</w:t>
      </w:r>
      <w:r>
        <w:t xml:space="preserve">, </w:t>
      </w:r>
      <w:r>
        <w:rPr>
          <w:rFonts w:hint="eastAsia"/>
        </w:rPr>
        <w:t>где</w:t>
      </w:r>
      <w:r>
        <w:t xml:space="preserve"> </w:t>
      </w:r>
      <w:r>
        <w:rPr>
          <w:rFonts w:hint="eastAsia"/>
        </w:rPr>
        <w:t>они</w:t>
      </w:r>
      <w:r>
        <w:t xml:space="preserve"> </w:t>
      </w:r>
      <w:r>
        <w:rPr>
          <w:rFonts w:hint="eastAsia"/>
        </w:rPr>
        <w:t>могут</w:t>
      </w:r>
      <w:r>
        <w:t xml:space="preserve"> </w:t>
      </w:r>
      <w:r>
        <w:rPr>
          <w:rFonts w:hint="eastAsia"/>
        </w:rPr>
        <w:t>изменить</w:t>
      </w:r>
      <w:r>
        <w:t xml:space="preserve"> </w:t>
      </w:r>
      <w:r>
        <w:rPr>
          <w:rFonts w:hint="eastAsia"/>
        </w:rPr>
        <w:t>миграционное</w:t>
      </w:r>
      <w:r>
        <w:t xml:space="preserve"> </w:t>
      </w:r>
      <w:r>
        <w:rPr>
          <w:rFonts w:hint="eastAsia"/>
        </w:rPr>
        <w:t>поведение</w:t>
      </w:r>
      <w:r>
        <w:t xml:space="preserve"> </w:t>
      </w:r>
      <w:r>
        <w:rPr>
          <w:rFonts w:hint="eastAsia"/>
        </w:rPr>
        <w:t>катионов</w:t>
      </w:r>
      <w:r>
        <w:t xml:space="preserve"> </w:t>
      </w:r>
      <w:r>
        <w:rPr>
          <w:rFonts w:hint="eastAsia"/>
        </w:rPr>
        <w:t>тяжелых</w:t>
      </w:r>
      <w:r>
        <w:t xml:space="preserve">   </w:t>
      </w:r>
      <w:r>
        <w:rPr>
          <w:rFonts w:hint="eastAsia"/>
        </w:rPr>
        <w:t>металлов</w:t>
      </w:r>
      <w:r>
        <w:t xml:space="preserve">   </w:t>
      </w:r>
      <w:r>
        <w:rPr>
          <w:rFonts w:hint="eastAsia"/>
        </w:rPr>
        <w:t>за</w:t>
      </w:r>
      <w:r>
        <w:t xml:space="preserve">   </w:t>
      </w:r>
      <w:r>
        <w:rPr>
          <w:rFonts w:hint="eastAsia"/>
        </w:rPr>
        <w:t>счет</w:t>
      </w:r>
      <w:r>
        <w:t xml:space="preserve">   </w:t>
      </w:r>
      <w:r>
        <w:rPr>
          <w:rFonts w:hint="eastAsia"/>
        </w:rPr>
        <w:t>их</w:t>
      </w:r>
      <w:r>
        <w:t xml:space="preserve">   </w:t>
      </w:r>
      <w:r>
        <w:rPr>
          <w:rFonts w:hint="eastAsia"/>
        </w:rPr>
        <w:t>десорбции</w:t>
      </w:r>
      <w:r>
        <w:t xml:space="preserve">   </w:t>
      </w:r>
      <w:r>
        <w:rPr>
          <w:rFonts w:hint="eastAsia"/>
        </w:rPr>
        <w:t>или</w:t>
      </w:r>
      <w:r>
        <w:t xml:space="preserve">   </w:t>
      </w:r>
      <w:r>
        <w:rPr>
          <w:rFonts w:hint="eastAsia"/>
        </w:rPr>
        <w:t>закрепления</w:t>
      </w:r>
      <w:r>
        <w:t xml:space="preserve">   </w:t>
      </w:r>
      <w:r>
        <w:rPr>
          <w:rFonts w:hint="eastAsia"/>
        </w:rPr>
        <w:t>на</w:t>
      </w:r>
      <w:r>
        <w:t xml:space="preserve">   </w:t>
      </w:r>
      <w:r>
        <w:rPr>
          <w:rFonts w:hint="eastAsia"/>
        </w:rPr>
        <w:t>поверхности</w:t>
      </w:r>
      <w:r>
        <w:t>.</w:t>
      </w:r>
    </w:p>
    <w:p w14:paraId="2AE6C76C" w14:textId="77777777" w:rsidR="00291B4E" w:rsidRDefault="00291B4E" w:rsidP="00291B4E">
      <w:r>
        <w:t xml:space="preserve"> </w:t>
      </w:r>
    </w:p>
    <w:p w14:paraId="727D521F" w14:textId="77777777" w:rsidR="00291B4E" w:rsidRDefault="00291B4E" w:rsidP="00291B4E">
      <w:r>
        <w:t>4</w:t>
      </w:r>
    </w:p>
    <w:p w14:paraId="4CC471F0" w14:textId="77777777" w:rsidR="00291B4E" w:rsidRDefault="00291B4E" w:rsidP="00291B4E">
      <w:r>
        <w:rPr>
          <w:rFonts w:hint="eastAsia"/>
        </w:rPr>
        <w:t>Установленные</w:t>
      </w:r>
      <w:r>
        <w:t xml:space="preserve"> </w:t>
      </w:r>
      <w:r>
        <w:rPr>
          <w:rFonts w:hint="eastAsia"/>
        </w:rPr>
        <w:t>закономерности</w:t>
      </w:r>
      <w:r>
        <w:t xml:space="preserve"> </w:t>
      </w:r>
      <w:r>
        <w:rPr>
          <w:rFonts w:hint="eastAsia"/>
        </w:rPr>
        <w:t>позволяют</w:t>
      </w:r>
      <w:r>
        <w:t xml:space="preserve"> </w:t>
      </w:r>
      <w:r>
        <w:rPr>
          <w:rFonts w:hint="eastAsia"/>
        </w:rPr>
        <w:t>выработать</w:t>
      </w:r>
      <w:r>
        <w:t xml:space="preserve"> </w:t>
      </w:r>
      <w:r>
        <w:rPr>
          <w:rFonts w:hint="eastAsia"/>
        </w:rPr>
        <w:t>ряд</w:t>
      </w:r>
      <w:r>
        <w:t xml:space="preserve"> </w:t>
      </w:r>
      <w:r>
        <w:rPr>
          <w:rFonts w:hint="eastAsia"/>
        </w:rPr>
        <w:t>рекомендаций</w:t>
      </w:r>
      <w:r>
        <w:t xml:space="preserve"> </w:t>
      </w:r>
      <w:r>
        <w:rPr>
          <w:rFonts w:hint="eastAsia"/>
        </w:rPr>
        <w:t>по</w:t>
      </w:r>
      <w:r>
        <w:t xml:space="preserve"> </w:t>
      </w:r>
      <w:r>
        <w:rPr>
          <w:rFonts w:hint="eastAsia"/>
        </w:rPr>
        <w:t>использованию</w:t>
      </w:r>
      <w:r>
        <w:t xml:space="preserve"> </w:t>
      </w:r>
      <w:r>
        <w:rPr>
          <w:rFonts w:hint="eastAsia"/>
        </w:rPr>
        <w:t>комплексон</w:t>
      </w:r>
      <w:r>
        <w:rPr>
          <w:rFonts w:hint="eastAsia"/>
        </w:rPr>
        <w:lastRenderedPageBreak/>
        <w:t>ов</w:t>
      </w:r>
      <w:r>
        <w:t xml:space="preserve"> </w:t>
      </w:r>
      <w:r>
        <w:rPr>
          <w:rFonts w:hint="eastAsia"/>
        </w:rPr>
        <w:t>для</w:t>
      </w:r>
      <w:r>
        <w:t xml:space="preserve"> </w:t>
      </w:r>
      <w:r>
        <w:rPr>
          <w:rFonts w:hint="eastAsia"/>
        </w:rPr>
        <w:t>экстракции</w:t>
      </w:r>
      <w:r>
        <w:t>/</w:t>
      </w:r>
      <w:r>
        <w:rPr>
          <w:rFonts w:hint="eastAsia"/>
        </w:rPr>
        <w:t>фитоэкстракции</w:t>
      </w:r>
      <w:r>
        <w:t xml:space="preserve"> </w:t>
      </w:r>
      <w:r>
        <w:rPr>
          <w:rFonts w:hint="eastAsia"/>
        </w:rPr>
        <w:t>металлов</w:t>
      </w:r>
      <w:r>
        <w:t xml:space="preserve"> </w:t>
      </w:r>
      <w:r>
        <w:rPr>
          <w:rFonts w:hint="eastAsia"/>
        </w:rPr>
        <w:t>из</w:t>
      </w:r>
      <w:r>
        <w:t xml:space="preserve"> </w:t>
      </w:r>
      <w:r>
        <w:rPr>
          <w:rFonts w:hint="eastAsia"/>
        </w:rPr>
        <w:t>природных</w:t>
      </w:r>
      <w:r>
        <w:t xml:space="preserve"> </w:t>
      </w:r>
      <w:r>
        <w:rPr>
          <w:rFonts w:hint="eastAsia"/>
        </w:rPr>
        <w:t>и</w:t>
      </w:r>
      <w:r>
        <w:t xml:space="preserve"> </w:t>
      </w:r>
      <w:r>
        <w:rPr>
          <w:rFonts w:hint="eastAsia"/>
        </w:rPr>
        <w:t>техногенных</w:t>
      </w:r>
      <w:r>
        <w:t xml:space="preserve"> </w:t>
      </w:r>
      <w:r>
        <w:rPr>
          <w:rFonts w:hint="eastAsia"/>
        </w:rPr>
        <w:t>седиментов</w:t>
      </w:r>
      <w:r>
        <w:t xml:space="preserve"> (</w:t>
      </w:r>
      <w:r>
        <w:rPr>
          <w:rFonts w:hint="eastAsia"/>
        </w:rPr>
        <w:t>загрязненных</w:t>
      </w:r>
      <w:r>
        <w:t xml:space="preserve"> </w:t>
      </w:r>
      <w:r>
        <w:rPr>
          <w:rFonts w:hint="eastAsia"/>
        </w:rPr>
        <w:t>почв</w:t>
      </w:r>
      <w:r>
        <w:t xml:space="preserve">, </w:t>
      </w:r>
      <w:r>
        <w:rPr>
          <w:rFonts w:hint="eastAsia"/>
        </w:rPr>
        <w:t>донных</w:t>
      </w:r>
      <w:r>
        <w:t xml:space="preserve"> </w:t>
      </w:r>
      <w:r>
        <w:rPr>
          <w:rFonts w:hint="eastAsia"/>
        </w:rPr>
        <w:t>отложений</w:t>
      </w:r>
      <w:r>
        <w:t xml:space="preserve">, </w:t>
      </w:r>
      <w:r>
        <w:rPr>
          <w:rFonts w:hint="eastAsia"/>
        </w:rPr>
        <w:t>илов</w:t>
      </w:r>
      <w:r>
        <w:t xml:space="preserve">, </w:t>
      </w:r>
      <w:r>
        <w:rPr>
          <w:rFonts w:hint="eastAsia"/>
        </w:rPr>
        <w:t>шламов</w:t>
      </w:r>
      <w:r>
        <w:t xml:space="preserve">). </w:t>
      </w:r>
      <w:r>
        <w:rPr>
          <w:rFonts w:hint="eastAsia"/>
        </w:rPr>
        <w:t>Результаты</w:t>
      </w:r>
      <w:r>
        <w:t xml:space="preserve"> </w:t>
      </w:r>
      <w:r>
        <w:rPr>
          <w:rFonts w:hint="eastAsia"/>
        </w:rPr>
        <w:t>исследования</w:t>
      </w:r>
      <w:r>
        <w:t xml:space="preserve"> </w:t>
      </w:r>
      <w:r>
        <w:rPr>
          <w:rFonts w:hint="eastAsia"/>
        </w:rPr>
        <w:t>сорбционных</w:t>
      </w:r>
      <w:r>
        <w:t xml:space="preserve"> </w:t>
      </w:r>
      <w:r>
        <w:rPr>
          <w:rFonts w:hint="eastAsia"/>
        </w:rPr>
        <w:t>процессов</w:t>
      </w:r>
      <w:r>
        <w:t xml:space="preserve"> </w:t>
      </w:r>
      <w:r>
        <w:rPr>
          <w:rFonts w:hint="eastAsia"/>
        </w:rPr>
        <w:t>могут</w:t>
      </w:r>
      <w:r>
        <w:t xml:space="preserve"> </w:t>
      </w:r>
      <w:r>
        <w:rPr>
          <w:rFonts w:hint="eastAsia"/>
        </w:rPr>
        <w:t>быть</w:t>
      </w:r>
      <w:r>
        <w:t xml:space="preserve"> </w:t>
      </w:r>
      <w:r>
        <w:rPr>
          <w:rFonts w:hint="eastAsia"/>
        </w:rPr>
        <w:t>полезны</w:t>
      </w:r>
      <w:r>
        <w:t xml:space="preserve"> </w:t>
      </w:r>
      <w:r>
        <w:rPr>
          <w:rFonts w:hint="eastAsia"/>
        </w:rPr>
        <w:t>для</w:t>
      </w:r>
      <w:r>
        <w:t xml:space="preserve"> </w:t>
      </w:r>
      <w:r>
        <w:rPr>
          <w:rFonts w:hint="eastAsia"/>
        </w:rPr>
        <w:t>практического</w:t>
      </w:r>
      <w:r>
        <w:t xml:space="preserve"> </w:t>
      </w:r>
      <w:r>
        <w:rPr>
          <w:rFonts w:hint="eastAsia"/>
        </w:rPr>
        <w:t>использования</w:t>
      </w:r>
      <w:r>
        <w:t xml:space="preserve"> </w:t>
      </w:r>
      <w:r>
        <w:rPr>
          <w:rFonts w:hint="eastAsia"/>
        </w:rPr>
        <w:t>комплексонов</w:t>
      </w:r>
      <w:r>
        <w:t xml:space="preserve"> </w:t>
      </w:r>
      <w:r>
        <w:rPr>
          <w:rFonts w:hint="eastAsia"/>
        </w:rPr>
        <w:t>как</w:t>
      </w:r>
      <w:r>
        <w:t xml:space="preserve"> </w:t>
      </w:r>
      <w:r>
        <w:rPr>
          <w:rFonts w:hint="eastAsia"/>
        </w:rPr>
        <w:t>ингибиторов</w:t>
      </w:r>
      <w:r>
        <w:t xml:space="preserve"> </w:t>
      </w:r>
      <w:r>
        <w:rPr>
          <w:rFonts w:hint="eastAsia"/>
        </w:rPr>
        <w:t>солеотложений</w:t>
      </w:r>
      <w:r>
        <w:t xml:space="preserve"> </w:t>
      </w:r>
      <w:r>
        <w:rPr>
          <w:rFonts w:hint="eastAsia"/>
        </w:rPr>
        <w:t>и</w:t>
      </w:r>
      <w:r>
        <w:t xml:space="preserve"> </w:t>
      </w:r>
      <w:r>
        <w:rPr>
          <w:rFonts w:hint="eastAsia"/>
        </w:rPr>
        <w:t>коррозии</w:t>
      </w:r>
      <w:r>
        <w:t xml:space="preserve"> </w:t>
      </w:r>
      <w:r>
        <w:rPr>
          <w:rFonts w:hint="eastAsia"/>
        </w:rPr>
        <w:t>металлов</w:t>
      </w:r>
      <w:r>
        <w:t xml:space="preserve">. </w:t>
      </w:r>
      <w:r>
        <w:rPr>
          <w:rFonts w:hint="eastAsia"/>
        </w:rPr>
        <w:t>Полученные</w:t>
      </w:r>
      <w:r>
        <w:t xml:space="preserve"> </w:t>
      </w:r>
      <w:r>
        <w:rPr>
          <w:rFonts w:hint="eastAsia"/>
        </w:rPr>
        <w:t>в</w:t>
      </w:r>
      <w:r>
        <w:t xml:space="preserve"> </w:t>
      </w:r>
      <w:r>
        <w:rPr>
          <w:rFonts w:hint="eastAsia"/>
        </w:rPr>
        <w:t>работе</w:t>
      </w:r>
      <w:r>
        <w:t xml:space="preserve"> </w:t>
      </w:r>
      <w:r>
        <w:rPr>
          <w:rFonts w:hint="eastAsia"/>
        </w:rPr>
        <w:t>химически</w:t>
      </w:r>
      <w:r>
        <w:t>-</w:t>
      </w:r>
      <w:r>
        <w:rPr>
          <w:rFonts w:hint="eastAsia"/>
        </w:rPr>
        <w:t>модифицированные</w:t>
      </w:r>
      <w:r>
        <w:t xml:space="preserve"> </w:t>
      </w:r>
      <w:r>
        <w:rPr>
          <w:rFonts w:hint="eastAsia"/>
        </w:rPr>
        <w:t>комплексонами</w:t>
      </w:r>
      <w:r>
        <w:t xml:space="preserve"> </w:t>
      </w:r>
      <w:r>
        <w:rPr>
          <w:rFonts w:hint="eastAsia"/>
        </w:rPr>
        <w:t>сорбенты</w:t>
      </w:r>
      <w:r>
        <w:t xml:space="preserve"> </w:t>
      </w:r>
      <w:r>
        <w:rPr>
          <w:rFonts w:hint="eastAsia"/>
        </w:rPr>
        <w:t>могут</w:t>
      </w:r>
      <w:r>
        <w:t xml:space="preserve"> </w:t>
      </w:r>
      <w:r>
        <w:rPr>
          <w:rFonts w:hint="eastAsia"/>
        </w:rPr>
        <w:t>быть</w:t>
      </w:r>
      <w:r>
        <w:t xml:space="preserve"> </w:t>
      </w:r>
      <w:r>
        <w:rPr>
          <w:rFonts w:hint="eastAsia"/>
        </w:rPr>
        <w:t>использованы</w:t>
      </w:r>
      <w:r>
        <w:t xml:space="preserve"> </w:t>
      </w:r>
      <w:r>
        <w:rPr>
          <w:rFonts w:hint="eastAsia"/>
        </w:rPr>
        <w:t>для</w:t>
      </w:r>
      <w:r>
        <w:t xml:space="preserve"> </w:t>
      </w:r>
      <w:r>
        <w:rPr>
          <w:rFonts w:hint="eastAsia"/>
        </w:rPr>
        <w:t>извлечения</w:t>
      </w:r>
      <w:r>
        <w:t xml:space="preserve"> </w:t>
      </w:r>
      <w:r>
        <w:rPr>
          <w:rFonts w:hint="eastAsia"/>
        </w:rPr>
        <w:t>и</w:t>
      </w:r>
      <w:r>
        <w:t xml:space="preserve"> </w:t>
      </w:r>
      <w:r>
        <w:rPr>
          <w:rFonts w:hint="eastAsia"/>
        </w:rPr>
        <w:t>концентрирования</w:t>
      </w:r>
      <w:r>
        <w:t xml:space="preserve"> </w:t>
      </w:r>
      <w:r>
        <w:rPr>
          <w:rFonts w:hint="eastAsia"/>
        </w:rPr>
        <w:t>ионов</w:t>
      </w:r>
      <w:r>
        <w:t xml:space="preserve"> </w:t>
      </w:r>
      <w:r>
        <w:rPr>
          <w:rFonts w:hint="eastAsia"/>
        </w:rPr>
        <w:t>металлов</w:t>
      </w:r>
      <w:r>
        <w:t xml:space="preserve"> </w:t>
      </w:r>
      <w:r>
        <w:rPr>
          <w:rFonts w:hint="eastAsia"/>
        </w:rPr>
        <w:t>из</w:t>
      </w:r>
      <w:r>
        <w:t xml:space="preserve"> </w:t>
      </w:r>
      <w:r>
        <w:rPr>
          <w:rFonts w:hint="eastAsia"/>
        </w:rPr>
        <w:t>загрязненных</w:t>
      </w:r>
      <w:r>
        <w:t xml:space="preserve"> </w:t>
      </w:r>
      <w:r>
        <w:rPr>
          <w:rFonts w:hint="eastAsia"/>
        </w:rPr>
        <w:t>жидких</w:t>
      </w:r>
      <w:r>
        <w:t xml:space="preserve"> </w:t>
      </w:r>
      <w:r>
        <w:rPr>
          <w:rFonts w:hint="eastAsia"/>
        </w:rPr>
        <w:t>сред</w:t>
      </w:r>
      <w:r>
        <w:t xml:space="preserve">, </w:t>
      </w:r>
      <w:r>
        <w:rPr>
          <w:rFonts w:hint="eastAsia"/>
        </w:rPr>
        <w:t>а</w:t>
      </w:r>
      <w:r>
        <w:t xml:space="preserve"> </w:t>
      </w:r>
      <w:r>
        <w:rPr>
          <w:rFonts w:hint="eastAsia"/>
        </w:rPr>
        <w:t>также</w:t>
      </w:r>
      <w:r>
        <w:t xml:space="preserve"> </w:t>
      </w:r>
      <w:r>
        <w:rPr>
          <w:rFonts w:hint="eastAsia"/>
        </w:rPr>
        <w:t>в</w:t>
      </w:r>
      <w:r>
        <w:t xml:space="preserve"> </w:t>
      </w:r>
      <w:r>
        <w:rPr>
          <w:rFonts w:hint="eastAsia"/>
        </w:rPr>
        <w:t>качестве</w:t>
      </w:r>
      <w:r>
        <w:t xml:space="preserve"> </w:t>
      </w:r>
      <w:r>
        <w:rPr>
          <w:rFonts w:hint="eastAsia"/>
        </w:rPr>
        <w:t>основы</w:t>
      </w:r>
      <w:r>
        <w:t xml:space="preserve"> </w:t>
      </w:r>
      <w:r>
        <w:rPr>
          <w:rFonts w:hint="eastAsia"/>
        </w:rPr>
        <w:t>для</w:t>
      </w:r>
      <w:r>
        <w:t xml:space="preserve"> </w:t>
      </w:r>
      <w:r>
        <w:rPr>
          <w:rFonts w:hint="eastAsia"/>
        </w:rPr>
        <w:t>создания</w:t>
      </w:r>
      <w:r>
        <w:t xml:space="preserve"> </w:t>
      </w:r>
      <w:r>
        <w:rPr>
          <w:rFonts w:hint="eastAsia"/>
        </w:rPr>
        <w:t>новых</w:t>
      </w:r>
      <w:r>
        <w:t xml:space="preserve"> </w:t>
      </w:r>
      <w:r>
        <w:rPr>
          <w:rFonts w:hint="eastAsia"/>
        </w:rPr>
        <w:t>модифицированных</w:t>
      </w:r>
      <w:r>
        <w:t xml:space="preserve"> </w:t>
      </w:r>
      <w:r>
        <w:rPr>
          <w:rFonts w:hint="eastAsia"/>
        </w:rPr>
        <w:t>электродов</w:t>
      </w:r>
      <w:r>
        <w:t xml:space="preserve"> </w:t>
      </w:r>
      <w:r>
        <w:rPr>
          <w:rFonts w:hint="eastAsia"/>
        </w:rPr>
        <w:t>и</w:t>
      </w:r>
      <w:r>
        <w:t xml:space="preserve"> </w:t>
      </w:r>
      <w:r>
        <w:rPr>
          <w:rFonts w:hint="eastAsia"/>
        </w:rPr>
        <w:t>катализаторов</w:t>
      </w:r>
      <w:r>
        <w:t>.</w:t>
      </w:r>
    </w:p>
    <w:p w14:paraId="2753D5A3" w14:textId="77777777" w:rsidR="00291B4E" w:rsidRDefault="00291B4E" w:rsidP="00291B4E">
      <w:r>
        <w:rPr>
          <w:rFonts w:hint="eastAsia"/>
        </w:rPr>
        <w:t>Положения</w:t>
      </w:r>
      <w:r>
        <w:t xml:space="preserve">, </w:t>
      </w:r>
      <w:r>
        <w:rPr>
          <w:rFonts w:hint="eastAsia"/>
        </w:rPr>
        <w:t>выносимые</w:t>
      </w:r>
      <w:r>
        <w:t xml:space="preserve"> </w:t>
      </w:r>
      <w:r>
        <w:rPr>
          <w:rFonts w:hint="eastAsia"/>
        </w:rPr>
        <w:t>на</w:t>
      </w:r>
      <w:r>
        <w:t xml:space="preserve"> </w:t>
      </w:r>
      <w:r>
        <w:rPr>
          <w:rFonts w:hint="eastAsia"/>
        </w:rPr>
        <w:t>защиту</w:t>
      </w:r>
      <w:r>
        <w:t>:</w:t>
      </w:r>
    </w:p>
    <w:p w14:paraId="563792B3" w14:textId="77777777" w:rsidR="00291B4E" w:rsidRDefault="00291B4E" w:rsidP="00291B4E">
      <w:r>
        <w:rPr>
          <w:rFonts w:hint="eastAsia"/>
        </w:rPr>
        <w:t>•</w:t>
      </w:r>
      <w:r>
        <w:tab/>
      </w:r>
      <w:r>
        <w:rPr>
          <w:rFonts w:hint="eastAsia"/>
        </w:rPr>
        <w:t>Взаимосвязь</w:t>
      </w:r>
      <w:r>
        <w:t xml:space="preserve"> </w:t>
      </w:r>
      <w:r>
        <w:rPr>
          <w:rFonts w:hint="eastAsia"/>
        </w:rPr>
        <w:t>между</w:t>
      </w:r>
      <w:r>
        <w:t xml:space="preserve"> </w:t>
      </w:r>
      <w:r>
        <w:rPr>
          <w:rFonts w:hint="eastAsia"/>
        </w:rPr>
        <w:t>процессами</w:t>
      </w:r>
      <w:r>
        <w:t xml:space="preserve"> </w:t>
      </w:r>
      <w:r>
        <w:rPr>
          <w:rFonts w:hint="eastAsia"/>
        </w:rPr>
        <w:t>комплексообразования</w:t>
      </w:r>
      <w:r>
        <w:t xml:space="preserve"> </w:t>
      </w:r>
      <w:r>
        <w:rPr>
          <w:rFonts w:hint="eastAsia"/>
        </w:rPr>
        <w:t>в</w:t>
      </w:r>
      <w:r>
        <w:t xml:space="preserve"> </w:t>
      </w:r>
      <w:r>
        <w:rPr>
          <w:rFonts w:hint="eastAsia"/>
        </w:rPr>
        <w:t>растворе</w:t>
      </w:r>
      <w:r>
        <w:t xml:space="preserve"> </w:t>
      </w:r>
      <w:r>
        <w:rPr>
          <w:rFonts w:hint="eastAsia"/>
        </w:rPr>
        <w:t>и</w:t>
      </w:r>
      <w:r>
        <w:t xml:space="preserve"> </w:t>
      </w:r>
      <w:r>
        <w:rPr>
          <w:rFonts w:hint="eastAsia"/>
        </w:rPr>
        <w:t>сорбцией</w:t>
      </w:r>
      <w:r>
        <w:t xml:space="preserve"> </w:t>
      </w:r>
      <w:r>
        <w:rPr>
          <w:rFonts w:hint="eastAsia"/>
        </w:rPr>
        <w:t>в</w:t>
      </w:r>
      <w:r>
        <w:t xml:space="preserve"> </w:t>
      </w:r>
      <w:r>
        <w:rPr>
          <w:rFonts w:hint="eastAsia"/>
        </w:rPr>
        <w:t>тройных</w:t>
      </w:r>
      <w:r>
        <w:t xml:space="preserve"> (</w:t>
      </w:r>
      <w:r>
        <w:rPr>
          <w:rFonts w:hint="eastAsia"/>
        </w:rPr>
        <w:t>металл</w:t>
      </w:r>
      <w:r>
        <w:t>-</w:t>
      </w:r>
      <w:r>
        <w:rPr>
          <w:rFonts w:hint="eastAsia"/>
        </w:rPr>
        <w:t>комплексон</w:t>
      </w:r>
      <w:r>
        <w:t>-</w:t>
      </w:r>
      <w:r>
        <w:rPr>
          <w:rFonts w:hint="eastAsia"/>
        </w:rPr>
        <w:t>сорбент</w:t>
      </w:r>
      <w:r>
        <w:t xml:space="preserve">) </w:t>
      </w:r>
      <w:r>
        <w:rPr>
          <w:rFonts w:hint="eastAsia"/>
        </w:rPr>
        <w:t>системах</w:t>
      </w:r>
      <w:r>
        <w:t xml:space="preserve"> </w:t>
      </w:r>
      <w:r>
        <w:rPr>
          <w:rFonts w:hint="eastAsia"/>
        </w:rPr>
        <w:t>с</w:t>
      </w:r>
      <w:r>
        <w:t xml:space="preserve"> </w:t>
      </w:r>
      <w:r>
        <w:rPr>
          <w:rFonts w:hint="eastAsia"/>
        </w:rPr>
        <w:t>участием</w:t>
      </w:r>
      <w:r>
        <w:t xml:space="preserve"> </w:t>
      </w:r>
      <w:r>
        <w:rPr>
          <w:rFonts w:hint="eastAsia"/>
        </w:rPr>
        <w:t>двухзарядных</w:t>
      </w:r>
      <w:r>
        <w:t xml:space="preserve"> </w:t>
      </w:r>
      <w:r>
        <w:rPr>
          <w:rFonts w:hint="eastAsia"/>
        </w:rPr>
        <w:t>катионов</w:t>
      </w:r>
      <w:r>
        <w:t xml:space="preserve"> </w:t>
      </w:r>
      <w:r>
        <w:rPr>
          <w:rFonts w:hint="eastAsia"/>
        </w:rPr>
        <w:t>металлов</w:t>
      </w:r>
      <w:r>
        <w:t xml:space="preserve"> (Cu(II), Cd(II), Ni(II), Pb(II), Hg(II)), </w:t>
      </w:r>
      <w:r>
        <w:rPr>
          <w:rFonts w:hint="eastAsia"/>
        </w:rPr>
        <w:t>комплексонов</w:t>
      </w:r>
      <w:r>
        <w:t xml:space="preserve"> (</w:t>
      </w:r>
      <w:r>
        <w:rPr>
          <w:rFonts w:hint="eastAsia"/>
        </w:rPr>
        <w:t>ДТПА</w:t>
      </w:r>
      <w:r>
        <w:t xml:space="preserve">, </w:t>
      </w:r>
      <w:r>
        <w:rPr>
          <w:rFonts w:hint="eastAsia"/>
        </w:rPr>
        <w:t>ЭДТА</w:t>
      </w:r>
      <w:r>
        <w:t xml:space="preserve">, </w:t>
      </w:r>
      <w:r>
        <w:rPr>
          <w:rFonts w:hint="eastAsia"/>
        </w:rPr>
        <w:t>НТА</w:t>
      </w:r>
      <w:r>
        <w:t xml:space="preserve">, </w:t>
      </w:r>
      <w:r>
        <w:rPr>
          <w:rFonts w:hint="eastAsia"/>
        </w:rPr>
        <w:t>ИДА</w:t>
      </w:r>
      <w:r>
        <w:t xml:space="preserve">, </w:t>
      </w:r>
      <w:r>
        <w:rPr>
          <w:rFonts w:hint="eastAsia"/>
        </w:rPr>
        <w:t>ОЭДФ</w:t>
      </w:r>
      <w:r>
        <w:t xml:space="preserve">, </w:t>
      </w:r>
      <w:r>
        <w:rPr>
          <w:rFonts w:hint="eastAsia"/>
        </w:rPr>
        <w:t>НТФ</w:t>
      </w:r>
      <w:r>
        <w:t xml:space="preserve">, </w:t>
      </w:r>
      <w:r>
        <w:rPr>
          <w:rFonts w:hint="eastAsia"/>
        </w:rPr>
        <w:t>ЭДТФ</w:t>
      </w:r>
      <w:r>
        <w:t xml:space="preserve">) </w:t>
      </w:r>
      <w:r>
        <w:rPr>
          <w:rFonts w:hint="eastAsia"/>
        </w:rPr>
        <w:t>и</w:t>
      </w:r>
      <w:r>
        <w:t xml:space="preserve"> (</w:t>
      </w:r>
      <w:r>
        <w:rPr>
          <w:rFonts w:hint="eastAsia"/>
        </w:rPr>
        <w:t>гидр</w:t>
      </w:r>
      <w:r>
        <w:t>)</w:t>
      </w:r>
      <w:r>
        <w:rPr>
          <w:rFonts w:hint="eastAsia"/>
        </w:rPr>
        <w:t>оксидов</w:t>
      </w:r>
      <w:r>
        <w:t xml:space="preserve"> Fe(III), </w:t>
      </w:r>
      <w:r>
        <w:rPr>
          <w:rFonts w:hint="eastAsia"/>
        </w:rPr>
        <w:t>А</w:t>
      </w:r>
      <w:r>
        <w:t>1(</w:t>
      </w:r>
      <w:r>
        <w:rPr>
          <w:rFonts w:hint="eastAsia"/>
        </w:rPr>
        <w:t>Ш</w:t>
      </w:r>
      <w:r>
        <w:t xml:space="preserve">) </w:t>
      </w:r>
      <w:r>
        <w:rPr>
          <w:rFonts w:hint="eastAsia"/>
        </w:rPr>
        <w:t>и</w:t>
      </w:r>
      <w:r>
        <w:t xml:space="preserve"> Mn(IV).</w:t>
      </w:r>
    </w:p>
    <w:p w14:paraId="2D03B79E" w14:textId="77777777" w:rsidR="00291B4E" w:rsidRDefault="00291B4E" w:rsidP="00291B4E">
      <w:r>
        <w:rPr>
          <w:rFonts w:hint="eastAsia"/>
        </w:rPr>
        <w:t>•</w:t>
      </w:r>
      <w:r>
        <w:tab/>
      </w:r>
      <w:r>
        <w:rPr>
          <w:rFonts w:hint="eastAsia"/>
        </w:rPr>
        <w:t>Определение</w:t>
      </w:r>
      <w:r>
        <w:t xml:space="preserve"> </w:t>
      </w:r>
      <w:r>
        <w:rPr>
          <w:rFonts w:hint="eastAsia"/>
        </w:rPr>
        <w:t>констант</w:t>
      </w:r>
      <w:r>
        <w:t xml:space="preserve"> </w:t>
      </w:r>
      <w:r>
        <w:rPr>
          <w:rFonts w:hint="eastAsia"/>
        </w:rPr>
        <w:t>сорбционных</w:t>
      </w:r>
      <w:r>
        <w:t xml:space="preserve"> </w:t>
      </w:r>
      <w:r>
        <w:rPr>
          <w:rFonts w:hint="eastAsia"/>
        </w:rPr>
        <w:t>равновесий</w:t>
      </w:r>
      <w:r>
        <w:t xml:space="preserve"> </w:t>
      </w:r>
      <w:r>
        <w:rPr>
          <w:rFonts w:hint="eastAsia"/>
        </w:rPr>
        <w:t>в</w:t>
      </w:r>
      <w:r>
        <w:t xml:space="preserve"> </w:t>
      </w:r>
      <w:r>
        <w:rPr>
          <w:rFonts w:hint="eastAsia"/>
        </w:rPr>
        <w:t>двойных</w:t>
      </w:r>
      <w:r>
        <w:t xml:space="preserve"> (</w:t>
      </w:r>
      <w:r>
        <w:rPr>
          <w:rFonts w:hint="eastAsia"/>
        </w:rPr>
        <w:t>металл</w:t>
      </w:r>
      <w:r>
        <w:t>-</w:t>
      </w:r>
      <w:r>
        <w:rPr>
          <w:rFonts w:hint="eastAsia"/>
        </w:rPr>
        <w:t>сорбент</w:t>
      </w:r>
      <w:r>
        <w:t xml:space="preserve">, </w:t>
      </w:r>
      <w:r>
        <w:rPr>
          <w:rFonts w:hint="eastAsia"/>
        </w:rPr>
        <w:t>комплексон</w:t>
      </w:r>
      <w:r>
        <w:t>(</w:t>
      </w:r>
      <w:r>
        <w:rPr>
          <w:rFonts w:hint="eastAsia"/>
        </w:rPr>
        <w:t>ФК</w:t>
      </w:r>
      <w:r>
        <w:t>)-</w:t>
      </w:r>
      <w:r>
        <w:rPr>
          <w:rFonts w:hint="eastAsia"/>
        </w:rPr>
        <w:t>сорбент</w:t>
      </w:r>
      <w:r>
        <w:t xml:space="preserve">) </w:t>
      </w:r>
      <w:r>
        <w:rPr>
          <w:rFonts w:hint="eastAsia"/>
        </w:rPr>
        <w:t>и</w:t>
      </w:r>
      <w:r>
        <w:t xml:space="preserve"> </w:t>
      </w:r>
      <w:r>
        <w:rPr>
          <w:rFonts w:hint="eastAsia"/>
        </w:rPr>
        <w:t>тройных</w:t>
      </w:r>
      <w:r>
        <w:t xml:space="preserve"> (</w:t>
      </w:r>
      <w:r>
        <w:rPr>
          <w:rFonts w:hint="eastAsia"/>
        </w:rPr>
        <w:t>Си</w:t>
      </w:r>
      <w:r>
        <w:t>(</w:t>
      </w:r>
      <w:r>
        <w:rPr>
          <w:rFonts w:hint="eastAsia"/>
        </w:rPr>
        <w:t>П</w:t>
      </w:r>
      <w:r>
        <w:t>)-</w:t>
      </w:r>
      <w:r>
        <w:rPr>
          <w:rFonts w:hint="eastAsia"/>
        </w:rPr>
        <w:t>комплексон</w:t>
      </w:r>
      <w:r>
        <w:t>-(</w:t>
      </w:r>
      <w:r>
        <w:rPr>
          <w:rFonts w:hint="eastAsia"/>
        </w:rPr>
        <w:t>гидр</w:t>
      </w:r>
      <w:r>
        <w:t>)</w:t>
      </w:r>
      <w:r>
        <w:rPr>
          <w:rFonts w:hint="eastAsia"/>
        </w:rPr>
        <w:t>оксид</w:t>
      </w:r>
      <w:r>
        <w:t xml:space="preserve"> Fe(III)) </w:t>
      </w:r>
      <w:r>
        <w:rPr>
          <w:rFonts w:hint="eastAsia"/>
        </w:rPr>
        <w:t>системах</w:t>
      </w:r>
      <w:r>
        <w:t>.</w:t>
      </w:r>
    </w:p>
    <w:p w14:paraId="02A7F308" w14:textId="77777777" w:rsidR="00291B4E" w:rsidRDefault="00291B4E" w:rsidP="00291B4E">
      <w:r>
        <w:rPr>
          <w:rFonts w:hint="eastAsia"/>
        </w:rPr>
        <w:t>•</w:t>
      </w:r>
      <w:r>
        <w:tab/>
      </w:r>
      <w:r>
        <w:rPr>
          <w:rFonts w:hint="eastAsia"/>
        </w:rPr>
        <w:t>Установление</w:t>
      </w:r>
      <w:r>
        <w:t xml:space="preserve"> </w:t>
      </w:r>
      <w:r>
        <w:rPr>
          <w:rFonts w:hint="eastAsia"/>
        </w:rPr>
        <w:t>состава</w:t>
      </w:r>
      <w:r>
        <w:t xml:space="preserve"> </w:t>
      </w:r>
      <w:r>
        <w:rPr>
          <w:rFonts w:hint="eastAsia"/>
        </w:rPr>
        <w:t>и</w:t>
      </w:r>
      <w:r>
        <w:t xml:space="preserve"> </w:t>
      </w:r>
      <w:r>
        <w:rPr>
          <w:rFonts w:hint="eastAsia"/>
        </w:rPr>
        <w:t>констант</w:t>
      </w:r>
      <w:r>
        <w:t xml:space="preserve"> </w:t>
      </w:r>
      <w:r>
        <w:rPr>
          <w:rFonts w:hint="eastAsia"/>
        </w:rPr>
        <w:t>устойчивости</w:t>
      </w:r>
      <w:r>
        <w:t xml:space="preserve"> </w:t>
      </w:r>
      <w:r>
        <w:rPr>
          <w:rFonts w:hint="eastAsia"/>
        </w:rPr>
        <w:t>поверхностных</w:t>
      </w:r>
      <w:r>
        <w:t xml:space="preserve"> </w:t>
      </w:r>
      <w:r>
        <w:rPr>
          <w:rFonts w:hint="eastAsia"/>
        </w:rPr>
        <w:t>комплексов</w:t>
      </w:r>
      <w:r>
        <w:t xml:space="preserve">, </w:t>
      </w:r>
      <w:r>
        <w:rPr>
          <w:rFonts w:hint="eastAsia"/>
        </w:rPr>
        <w:t>областей</w:t>
      </w:r>
      <w:r>
        <w:t xml:space="preserve"> </w:t>
      </w:r>
      <w:r>
        <w:rPr>
          <w:rFonts w:hint="eastAsia"/>
        </w:rPr>
        <w:t>рН</w:t>
      </w:r>
      <w:r>
        <w:t xml:space="preserve"> </w:t>
      </w:r>
      <w:r>
        <w:rPr>
          <w:rFonts w:hint="eastAsia"/>
        </w:rPr>
        <w:t>их</w:t>
      </w:r>
      <w:r>
        <w:t xml:space="preserve"> </w:t>
      </w:r>
      <w:r>
        <w:rPr>
          <w:rFonts w:hint="eastAsia"/>
        </w:rPr>
        <w:t>формирования</w:t>
      </w:r>
      <w:r>
        <w:t xml:space="preserve"> </w:t>
      </w:r>
      <w:r>
        <w:rPr>
          <w:rFonts w:hint="eastAsia"/>
        </w:rPr>
        <w:t>и</w:t>
      </w:r>
      <w:r>
        <w:t xml:space="preserve"> </w:t>
      </w:r>
      <w:r>
        <w:rPr>
          <w:rFonts w:hint="eastAsia"/>
        </w:rPr>
        <w:t>существования</w:t>
      </w:r>
      <w:r>
        <w:t xml:space="preserve">, </w:t>
      </w:r>
      <w:r>
        <w:rPr>
          <w:rFonts w:hint="eastAsia"/>
        </w:rPr>
        <w:t>а</w:t>
      </w:r>
      <w:r>
        <w:t xml:space="preserve"> </w:t>
      </w:r>
      <w:r>
        <w:rPr>
          <w:rFonts w:hint="eastAsia"/>
        </w:rPr>
        <w:t>также</w:t>
      </w:r>
      <w:r>
        <w:t xml:space="preserve"> </w:t>
      </w:r>
      <w:r>
        <w:rPr>
          <w:rFonts w:hint="eastAsia"/>
        </w:rPr>
        <w:t>строения</w:t>
      </w:r>
      <w:r>
        <w:t xml:space="preserve"> </w:t>
      </w:r>
      <w:r>
        <w:rPr>
          <w:rFonts w:hint="eastAsia"/>
        </w:rPr>
        <w:t>поверхностных</w:t>
      </w:r>
      <w:r>
        <w:t xml:space="preserve"> </w:t>
      </w:r>
      <w:r>
        <w:rPr>
          <w:rFonts w:hint="eastAsia"/>
        </w:rPr>
        <w:t>комплексов</w:t>
      </w:r>
      <w:r>
        <w:t xml:space="preserve"> </w:t>
      </w:r>
      <w:r>
        <w:rPr>
          <w:rFonts w:hint="eastAsia"/>
        </w:rPr>
        <w:t>с</w:t>
      </w:r>
      <w:r>
        <w:t xml:space="preserve"> </w:t>
      </w:r>
      <w:r>
        <w:rPr>
          <w:rFonts w:hint="eastAsia"/>
        </w:rPr>
        <w:t>участием</w:t>
      </w:r>
      <w:r>
        <w:t xml:space="preserve"> </w:t>
      </w:r>
      <w:r>
        <w:rPr>
          <w:rFonts w:hint="eastAsia"/>
        </w:rPr>
        <w:t>катионов</w:t>
      </w:r>
      <w:r>
        <w:t xml:space="preserve"> Cu(II) </w:t>
      </w:r>
      <w:r>
        <w:rPr>
          <w:rFonts w:hint="eastAsia"/>
        </w:rPr>
        <w:t>и</w:t>
      </w:r>
      <w:r>
        <w:t xml:space="preserve"> </w:t>
      </w:r>
      <w:r>
        <w:rPr>
          <w:rFonts w:hint="eastAsia"/>
        </w:rPr>
        <w:t>комплексонов</w:t>
      </w:r>
      <w:r>
        <w:t>.</w:t>
      </w:r>
    </w:p>
    <w:p w14:paraId="00232A17" w14:textId="77777777" w:rsidR="00291B4E" w:rsidRDefault="00291B4E" w:rsidP="00291B4E">
      <w:r>
        <w:rPr>
          <w:rFonts w:hint="eastAsia"/>
        </w:rPr>
        <w:t>•</w:t>
      </w:r>
      <w:r>
        <w:tab/>
      </w:r>
      <w:r>
        <w:rPr>
          <w:rFonts w:hint="eastAsia"/>
        </w:rPr>
        <w:t>Влияние</w:t>
      </w:r>
      <w:r>
        <w:t xml:space="preserve"> </w:t>
      </w:r>
      <w:r>
        <w:rPr>
          <w:rFonts w:hint="eastAsia"/>
        </w:rPr>
        <w:t>различных</w:t>
      </w:r>
      <w:r>
        <w:t xml:space="preserve"> </w:t>
      </w:r>
      <w:r>
        <w:rPr>
          <w:rFonts w:hint="eastAsia"/>
        </w:rPr>
        <w:t>факторов</w:t>
      </w:r>
      <w:r>
        <w:t xml:space="preserve"> </w:t>
      </w:r>
      <w:r>
        <w:rPr>
          <w:rFonts w:hint="eastAsia"/>
        </w:rPr>
        <w:t>на</w:t>
      </w:r>
      <w:r>
        <w:t xml:space="preserve"> </w:t>
      </w:r>
      <w:r>
        <w:rPr>
          <w:rFonts w:hint="eastAsia"/>
        </w:rPr>
        <w:t>характер</w:t>
      </w:r>
      <w:r>
        <w:t xml:space="preserve"> </w:t>
      </w:r>
      <w:r>
        <w:rPr>
          <w:rFonts w:hint="eastAsia"/>
        </w:rPr>
        <w:t>воздействия</w:t>
      </w:r>
      <w:r>
        <w:t xml:space="preserve"> </w:t>
      </w:r>
      <w:r>
        <w:rPr>
          <w:rFonts w:hint="eastAsia"/>
        </w:rPr>
        <w:t>комплексонов</w:t>
      </w:r>
      <w:r>
        <w:t xml:space="preserve"> </w:t>
      </w:r>
      <w:r>
        <w:rPr>
          <w:rFonts w:hint="eastAsia"/>
        </w:rPr>
        <w:t>на</w:t>
      </w:r>
      <w:r>
        <w:t xml:space="preserve"> </w:t>
      </w:r>
      <w:r>
        <w:rPr>
          <w:rFonts w:hint="eastAsia"/>
        </w:rPr>
        <w:t>сорбированный</w:t>
      </w:r>
      <w:r>
        <w:t xml:space="preserve"> </w:t>
      </w:r>
      <w:r>
        <w:rPr>
          <w:rFonts w:hint="eastAsia"/>
        </w:rPr>
        <w:t>металл</w:t>
      </w:r>
      <w:r>
        <w:t xml:space="preserve"> (</w:t>
      </w:r>
      <w:r>
        <w:rPr>
          <w:rFonts w:hint="eastAsia"/>
        </w:rPr>
        <w:t>иммобилизация</w:t>
      </w:r>
      <w:r>
        <w:t xml:space="preserve">, </w:t>
      </w:r>
      <w:r>
        <w:rPr>
          <w:rFonts w:hint="eastAsia"/>
        </w:rPr>
        <w:t>ремобилизация</w:t>
      </w:r>
      <w:r>
        <w:t xml:space="preserve">) </w:t>
      </w:r>
      <w:r>
        <w:rPr>
          <w:rFonts w:hint="eastAsia"/>
        </w:rPr>
        <w:t>и</w:t>
      </w:r>
      <w:r>
        <w:t xml:space="preserve"> </w:t>
      </w:r>
      <w:r>
        <w:rPr>
          <w:rFonts w:hint="eastAsia"/>
        </w:rPr>
        <w:t>их</w:t>
      </w:r>
      <w:r>
        <w:t xml:space="preserve"> </w:t>
      </w:r>
      <w:r>
        <w:rPr>
          <w:rFonts w:hint="eastAsia"/>
        </w:rPr>
        <w:t>оценка</w:t>
      </w:r>
      <w:r>
        <w:t xml:space="preserve"> </w:t>
      </w:r>
      <w:r>
        <w:rPr>
          <w:rFonts w:hint="eastAsia"/>
        </w:rPr>
        <w:t>с</w:t>
      </w:r>
      <w:r>
        <w:t xml:space="preserve"> </w:t>
      </w:r>
      <w:r>
        <w:rPr>
          <w:rFonts w:hint="eastAsia"/>
        </w:rPr>
        <w:t>позиции</w:t>
      </w:r>
      <w:r>
        <w:t xml:space="preserve"> </w:t>
      </w:r>
      <w:r>
        <w:rPr>
          <w:rFonts w:hint="eastAsia"/>
        </w:rPr>
        <w:t>практического</w:t>
      </w:r>
      <w:r>
        <w:t xml:space="preserve"> </w:t>
      </w:r>
      <w:r>
        <w:rPr>
          <w:rFonts w:hint="eastAsia"/>
        </w:rPr>
        <w:t>применения</w:t>
      </w:r>
      <w:r>
        <w:t xml:space="preserve"> </w:t>
      </w:r>
      <w:r>
        <w:rPr>
          <w:rFonts w:hint="eastAsia"/>
        </w:rPr>
        <w:t>комплексонов</w:t>
      </w:r>
      <w:r>
        <w:t>.</w:t>
      </w:r>
    </w:p>
    <w:p w14:paraId="60125FF7" w14:textId="77777777" w:rsidR="00291B4E" w:rsidRDefault="00291B4E" w:rsidP="00291B4E">
      <w:r>
        <w:rPr>
          <w:rFonts w:hint="eastAsia"/>
        </w:rPr>
        <w:t>•</w:t>
      </w:r>
      <w:r>
        <w:tab/>
      </w:r>
      <w:r>
        <w:rPr>
          <w:rFonts w:hint="eastAsia"/>
        </w:rPr>
        <w:t>Поверхностное</w:t>
      </w:r>
      <w:r>
        <w:t xml:space="preserve"> </w:t>
      </w:r>
      <w:r>
        <w:rPr>
          <w:rFonts w:hint="eastAsia"/>
        </w:rPr>
        <w:t>модифицирование</w:t>
      </w:r>
      <w:r>
        <w:t xml:space="preserve"> </w:t>
      </w:r>
      <w:r>
        <w:rPr>
          <w:rFonts w:hint="eastAsia"/>
        </w:rPr>
        <w:t>магнитных</w:t>
      </w:r>
      <w:r>
        <w:t xml:space="preserve"> </w:t>
      </w:r>
      <w:r>
        <w:rPr>
          <w:rFonts w:hint="eastAsia"/>
        </w:rPr>
        <w:t>оксидов</w:t>
      </w:r>
      <w:r>
        <w:t xml:space="preserve"> Fe(II/III) </w:t>
      </w:r>
      <w:r>
        <w:rPr>
          <w:rFonts w:hint="eastAsia"/>
        </w:rPr>
        <w:t>фосфоновыми</w:t>
      </w:r>
      <w:r>
        <w:t xml:space="preserve"> </w:t>
      </w:r>
      <w:r>
        <w:rPr>
          <w:rFonts w:hint="eastAsia"/>
        </w:rPr>
        <w:t>комплексонами</w:t>
      </w:r>
      <w:r>
        <w:t xml:space="preserve"> </w:t>
      </w:r>
      <w:r>
        <w:rPr>
          <w:rFonts w:hint="eastAsia"/>
        </w:rPr>
        <w:t>и</w:t>
      </w:r>
      <w:r>
        <w:t xml:space="preserve"> </w:t>
      </w:r>
      <w:r>
        <w:rPr>
          <w:rFonts w:hint="eastAsia"/>
        </w:rPr>
        <w:t>свойства</w:t>
      </w:r>
      <w:r>
        <w:t xml:space="preserve"> </w:t>
      </w:r>
      <w:r>
        <w:rPr>
          <w:rFonts w:hint="eastAsia"/>
        </w:rPr>
        <w:t>полученных</w:t>
      </w:r>
      <w:r>
        <w:t xml:space="preserve"> </w:t>
      </w:r>
      <w:r>
        <w:rPr>
          <w:rFonts w:hint="eastAsia"/>
        </w:rPr>
        <w:t>сорбентов</w:t>
      </w:r>
      <w:r>
        <w:t>.</w:t>
      </w:r>
    </w:p>
    <w:p w14:paraId="3BF86CA1" w14:textId="77777777" w:rsidR="00291B4E" w:rsidRDefault="00291B4E" w:rsidP="00291B4E">
      <w:r>
        <w:rPr>
          <w:rFonts w:hint="eastAsia"/>
        </w:rPr>
        <w:t>Достоверность</w:t>
      </w:r>
      <w:r>
        <w:t xml:space="preserve"> </w:t>
      </w:r>
      <w:r>
        <w:rPr>
          <w:rFonts w:hint="eastAsia"/>
        </w:rPr>
        <w:t>полученных</w:t>
      </w:r>
      <w:r>
        <w:t xml:space="preserve"> </w:t>
      </w:r>
      <w:r>
        <w:rPr>
          <w:rFonts w:hint="eastAsia"/>
        </w:rPr>
        <w:t>результатов</w:t>
      </w:r>
      <w:r>
        <w:t xml:space="preserve">. </w:t>
      </w:r>
      <w:r>
        <w:rPr>
          <w:rFonts w:hint="eastAsia"/>
        </w:rPr>
        <w:t>Исследование</w:t>
      </w:r>
      <w:r>
        <w:t xml:space="preserve"> </w:t>
      </w:r>
      <w:r>
        <w:rPr>
          <w:rFonts w:hint="eastAsia"/>
        </w:rPr>
        <w:t>проводили</w:t>
      </w:r>
      <w:r>
        <w:t xml:space="preserve"> </w:t>
      </w:r>
      <w:r>
        <w:rPr>
          <w:rFonts w:hint="eastAsia"/>
        </w:rPr>
        <w:t>с</w:t>
      </w:r>
      <w:r>
        <w:t xml:space="preserve"> </w:t>
      </w:r>
      <w:r>
        <w:rPr>
          <w:rFonts w:hint="eastAsia"/>
        </w:rPr>
        <w:t>использованием</w:t>
      </w:r>
      <w:r>
        <w:t xml:space="preserve"> </w:t>
      </w:r>
      <w:r>
        <w:rPr>
          <w:rFonts w:hint="eastAsia"/>
        </w:rPr>
        <w:t>современного</w:t>
      </w:r>
      <w:r>
        <w:t xml:space="preserve"> </w:t>
      </w:r>
      <w:r>
        <w:rPr>
          <w:rFonts w:hint="eastAsia"/>
        </w:rPr>
        <w:t>научного</w:t>
      </w:r>
      <w:r>
        <w:t xml:space="preserve"> </w:t>
      </w:r>
      <w:r>
        <w:rPr>
          <w:rFonts w:hint="eastAsia"/>
        </w:rPr>
        <w:t>оборудования</w:t>
      </w:r>
      <w:r>
        <w:t xml:space="preserve"> </w:t>
      </w:r>
      <w:r>
        <w:rPr>
          <w:rFonts w:hint="eastAsia"/>
        </w:rPr>
        <w:t>и</w:t>
      </w:r>
      <w:r>
        <w:t xml:space="preserve"> </w:t>
      </w:r>
      <w:r>
        <w:rPr>
          <w:rFonts w:hint="eastAsia"/>
        </w:rPr>
        <w:t>аттестованных</w:t>
      </w:r>
      <w:r>
        <w:t xml:space="preserve"> </w:t>
      </w:r>
      <w:r>
        <w:rPr>
          <w:rFonts w:hint="eastAsia"/>
        </w:rPr>
        <w:t>средств</w:t>
      </w:r>
      <w:r>
        <w:t xml:space="preserve"> </w:t>
      </w:r>
      <w:r>
        <w:rPr>
          <w:rFonts w:hint="eastAsia"/>
        </w:rPr>
        <w:t>измерений</w:t>
      </w:r>
      <w:r>
        <w:t xml:space="preserve">, </w:t>
      </w:r>
      <w:r>
        <w:rPr>
          <w:rFonts w:hint="eastAsia"/>
        </w:rPr>
        <w:t>методик</w:t>
      </w:r>
      <w:r>
        <w:t xml:space="preserve"> </w:t>
      </w:r>
      <w:r>
        <w:rPr>
          <w:rFonts w:hint="eastAsia"/>
        </w:rPr>
        <w:t>количественного</w:t>
      </w:r>
      <w:r>
        <w:t xml:space="preserve"> </w:t>
      </w:r>
      <w:r>
        <w:rPr>
          <w:rFonts w:hint="eastAsia"/>
        </w:rPr>
        <w:t>определения</w:t>
      </w:r>
      <w:r>
        <w:t xml:space="preserve"> </w:t>
      </w:r>
      <w:r>
        <w:rPr>
          <w:rFonts w:hint="eastAsia"/>
        </w:rPr>
        <w:t>содержания</w:t>
      </w:r>
      <w:r>
        <w:t xml:space="preserve"> </w:t>
      </w:r>
      <w:r>
        <w:rPr>
          <w:rFonts w:hint="eastAsia"/>
        </w:rPr>
        <w:t>компонентов</w:t>
      </w:r>
      <w:r>
        <w:t xml:space="preserve"> </w:t>
      </w:r>
      <w:r>
        <w:rPr>
          <w:rFonts w:hint="eastAsia"/>
        </w:rPr>
        <w:t>с</w:t>
      </w:r>
      <w:r>
        <w:t xml:space="preserve"> </w:t>
      </w:r>
      <w:r>
        <w:rPr>
          <w:rFonts w:hint="eastAsia"/>
        </w:rPr>
        <w:t>применением</w:t>
      </w:r>
      <w:r>
        <w:t xml:space="preserve"> </w:t>
      </w:r>
      <w:r>
        <w:rPr>
          <w:rFonts w:hint="eastAsia"/>
        </w:rPr>
        <w:t>инструментальных</w:t>
      </w:r>
      <w:r>
        <w:t xml:space="preserve"> </w:t>
      </w:r>
      <w:r>
        <w:rPr>
          <w:rFonts w:hint="eastAsia"/>
        </w:rPr>
        <w:t>методов</w:t>
      </w:r>
      <w:r>
        <w:t xml:space="preserve">. </w:t>
      </w:r>
      <w:r>
        <w:rPr>
          <w:rFonts w:hint="eastAsia"/>
        </w:rPr>
        <w:t>Полученные</w:t>
      </w:r>
      <w:r>
        <w:t xml:space="preserve"> </w:t>
      </w:r>
      <w:r>
        <w:rPr>
          <w:rFonts w:hint="eastAsia"/>
        </w:rPr>
        <w:t>результаты</w:t>
      </w:r>
      <w:r>
        <w:t xml:space="preserve"> </w:t>
      </w:r>
      <w:r>
        <w:rPr>
          <w:rFonts w:hint="eastAsia"/>
        </w:rPr>
        <w:t>характеризуются</w:t>
      </w:r>
      <w:r>
        <w:t xml:space="preserve"> </w:t>
      </w:r>
      <w:r>
        <w:rPr>
          <w:rFonts w:hint="eastAsia"/>
        </w:rPr>
        <w:t>хорошей</w:t>
      </w:r>
      <w:r>
        <w:t xml:space="preserve"> </w:t>
      </w:r>
      <w:r>
        <w:rPr>
          <w:rFonts w:hint="eastAsia"/>
        </w:rPr>
        <w:t>воспроизводимостью</w:t>
      </w:r>
      <w:r>
        <w:t xml:space="preserve"> </w:t>
      </w:r>
      <w:r>
        <w:rPr>
          <w:rFonts w:hint="eastAsia"/>
        </w:rPr>
        <w:t>и</w:t>
      </w:r>
      <w:r>
        <w:t xml:space="preserve"> </w:t>
      </w:r>
      <w:r>
        <w:rPr>
          <w:rFonts w:hint="eastAsia"/>
        </w:rPr>
        <w:t>согласованностью</w:t>
      </w:r>
      <w:r>
        <w:t xml:space="preserve"> </w:t>
      </w:r>
      <w:r>
        <w:rPr>
          <w:rFonts w:hint="eastAsia"/>
        </w:rPr>
        <w:t>с</w:t>
      </w:r>
      <w:r>
        <w:t xml:space="preserve"> </w:t>
      </w:r>
      <w:r>
        <w:rPr>
          <w:rFonts w:hint="eastAsia"/>
        </w:rPr>
        <w:t>фундаментальными</w:t>
      </w:r>
      <w:r>
        <w:t xml:space="preserve"> </w:t>
      </w:r>
      <w:r>
        <w:rPr>
          <w:rFonts w:hint="eastAsia"/>
        </w:rPr>
        <w:t>научными</w:t>
      </w:r>
      <w:r>
        <w:t xml:space="preserve"> </w:t>
      </w:r>
      <w:r>
        <w:rPr>
          <w:rFonts w:hint="eastAsia"/>
        </w:rPr>
        <w:t>представлениями</w:t>
      </w:r>
      <w:r>
        <w:t xml:space="preserve"> </w:t>
      </w:r>
      <w:r>
        <w:rPr>
          <w:rFonts w:hint="eastAsia"/>
        </w:rPr>
        <w:t>в</w:t>
      </w:r>
      <w:r>
        <w:t xml:space="preserve"> </w:t>
      </w:r>
      <w:r>
        <w:rPr>
          <w:rFonts w:hint="eastAsia"/>
        </w:rPr>
        <w:t>данной</w:t>
      </w:r>
      <w:r>
        <w:t xml:space="preserve"> </w:t>
      </w:r>
      <w:r>
        <w:rPr>
          <w:rFonts w:hint="eastAsia"/>
        </w:rPr>
        <w:t>области</w:t>
      </w:r>
      <w:r>
        <w:t>.</w:t>
      </w:r>
    </w:p>
    <w:p w14:paraId="446C2744" w14:textId="77777777" w:rsidR="00291B4E" w:rsidRDefault="00291B4E" w:rsidP="00291B4E">
      <w:r>
        <w:t xml:space="preserve"> </w:t>
      </w:r>
    </w:p>
    <w:p w14:paraId="042B4030" w14:textId="77777777" w:rsidR="00291B4E" w:rsidRDefault="00291B4E" w:rsidP="00291B4E">
      <w:r>
        <w:t>5</w:t>
      </w:r>
    </w:p>
    <w:p w14:paraId="0A4A14CF" w14:textId="77777777" w:rsidR="00291B4E" w:rsidRDefault="00291B4E" w:rsidP="00291B4E">
      <w:r>
        <w:rPr>
          <w:rFonts w:hint="eastAsia"/>
        </w:rPr>
        <w:lastRenderedPageBreak/>
        <w:t>Методология</w:t>
      </w:r>
      <w:r>
        <w:t xml:space="preserve"> </w:t>
      </w:r>
      <w:r>
        <w:rPr>
          <w:rFonts w:hint="eastAsia"/>
        </w:rPr>
        <w:t>и</w:t>
      </w:r>
      <w:r>
        <w:t xml:space="preserve"> </w:t>
      </w:r>
      <w:r>
        <w:rPr>
          <w:rFonts w:hint="eastAsia"/>
        </w:rPr>
        <w:t>методы</w:t>
      </w:r>
      <w:r>
        <w:t xml:space="preserve"> </w:t>
      </w:r>
      <w:r>
        <w:rPr>
          <w:rFonts w:hint="eastAsia"/>
        </w:rPr>
        <w:t>исследования</w:t>
      </w:r>
      <w:r>
        <w:t xml:space="preserve">. </w:t>
      </w:r>
      <w:r>
        <w:rPr>
          <w:rFonts w:hint="eastAsia"/>
        </w:rPr>
        <w:t>Для</w:t>
      </w:r>
      <w:r>
        <w:t xml:space="preserve"> </w:t>
      </w:r>
      <w:r>
        <w:rPr>
          <w:rFonts w:hint="eastAsia"/>
        </w:rPr>
        <w:t>решения</w:t>
      </w:r>
      <w:r>
        <w:t xml:space="preserve"> </w:t>
      </w:r>
      <w:r>
        <w:rPr>
          <w:rFonts w:hint="eastAsia"/>
        </w:rPr>
        <w:t>поставленных</w:t>
      </w:r>
      <w:r>
        <w:t xml:space="preserve"> </w:t>
      </w:r>
      <w:r>
        <w:rPr>
          <w:rFonts w:hint="eastAsia"/>
        </w:rPr>
        <w:t>задач</w:t>
      </w:r>
      <w:r>
        <w:t xml:space="preserve"> </w:t>
      </w:r>
      <w:r>
        <w:rPr>
          <w:rFonts w:hint="eastAsia"/>
        </w:rPr>
        <w:t>в</w:t>
      </w:r>
      <w:r>
        <w:t xml:space="preserve"> </w:t>
      </w:r>
      <w:r>
        <w:rPr>
          <w:rFonts w:hint="eastAsia"/>
        </w:rPr>
        <w:t>работе</w:t>
      </w:r>
      <w:r>
        <w:t xml:space="preserve"> </w:t>
      </w:r>
      <w:r>
        <w:rPr>
          <w:rFonts w:hint="eastAsia"/>
        </w:rPr>
        <w:t>применялся</w:t>
      </w:r>
      <w:r>
        <w:t xml:space="preserve"> </w:t>
      </w:r>
      <w:r>
        <w:rPr>
          <w:rFonts w:hint="eastAsia"/>
        </w:rPr>
        <w:t>комплекс</w:t>
      </w:r>
      <w:r>
        <w:t xml:space="preserve"> </w:t>
      </w:r>
      <w:r>
        <w:rPr>
          <w:rFonts w:hint="eastAsia"/>
        </w:rPr>
        <w:t>физико</w:t>
      </w:r>
      <w:r>
        <w:t>-</w:t>
      </w:r>
      <w:r>
        <w:rPr>
          <w:rFonts w:hint="eastAsia"/>
        </w:rPr>
        <w:t>химических</w:t>
      </w:r>
      <w:r>
        <w:t xml:space="preserve"> </w:t>
      </w:r>
      <w:r>
        <w:rPr>
          <w:rFonts w:hint="eastAsia"/>
        </w:rPr>
        <w:t>методов</w:t>
      </w:r>
      <w:r>
        <w:t xml:space="preserve"> </w:t>
      </w:r>
      <w:r>
        <w:rPr>
          <w:rFonts w:hint="eastAsia"/>
        </w:rPr>
        <w:t>исследования</w:t>
      </w:r>
      <w:r>
        <w:t xml:space="preserve">: </w:t>
      </w:r>
      <w:r>
        <w:rPr>
          <w:rFonts w:hint="eastAsia"/>
        </w:rPr>
        <w:t>потенциометрия</w:t>
      </w:r>
      <w:r>
        <w:t xml:space="preserve">, </w:t>
      </w:r>
      <w:r>
        <w:rPr>
          <w:rFonts w:hint="eastAsia"/>
        </w:rPr>
        <w:t>спектрофотометрия</w:t>
      </w:r>
      <w:r>
        <w:t xml:space="preserve">, </w:t>
      </w:r>
      <w:r>
        <w:rPr>
          <w:rFonts w:hint="eastAsia"/>
        </w:rPr>
        <w:t>инверсионная</w:t>
      </w:r>
      <w:r>
        <w:t xml:space="preserve"> </w:t>
      </w:r>
      <w:r>
        <w:rPr>
          <w:rFonts w:hint="eastAsia"/>
        </w:rPr>
        <w:t>вольтамперометрия</w:t>
      </w:r>
      <w:r>
        <w:t xml:space="preserve">, </w:t>
      </w:r>
      <w:r>
        <w:rPr>
          <w:rFonts w:hint="eastAsia"/>
        </w:rPr>
        <w:t>ИК</w:t>
      </w:r>
      <w:r>
        <w:t>-</w:t>
      </w:r>
      <w:r>
        <w:rPr>
          <w:rFonts w:hint="eastAsia"/>
        </w:rPr>
        <w:t>Фурье</w:t>
      </w:r>
      <w:r>
        <w:t>-</w:t>
      </w:r>
      <w:r>
        <w:rPr>
          <w:rFonts w:hint="eastAsia"/>
        </w:rPr>
        <w:t>спектроскопия</w:t>
      </w:r>
      <w:r>
        <w:t xml:space="preserve">, </w:t>
      </w:r>
      <w:r>
        <w:rPr>
          <w:rFonts w:hint="eastAsia"/>
        </w:rPr>
        <w:t>рентгенофазовый</w:t>
      </w:r>
      <w:r>
        <w:t xml:space="preserve"> </w:t>
      </w:r>
      <w:r>
        <w:rPr>
          <w:rFonts w:hint="eastAsia"/>
        </w:rPr>
        <w:t>и</w:t>
      </w:r>
      <w:r>
        <w:t xml:space="preserve"> </w:t>
      </w:r>
      <w:r>
        <w:rPr>
          <w:rFonts w:hint="eastAsia"/>
        </w:rPr>
        <w:t>термический</w:t>
      </w:r>
      <w:r>
        <w:t xml:space="preserve"> </w:t>
      </w:r>
      <w:r>
        <w:rPr>
          <w:rFonts w:hint="eastAsia"/>
        </w:rPr>
        <w:t>анализ</w:t>
      </w:r>
      <w:r>
        <w:t xml:space="preserve">. </w:t>
      </w:r>
      <w:r>
        <w:rPr>
          <w:rFonts w:hint="eastAsia"/>
        </w:rPr>
        <w:t>Изучение</w:t>
      </w:r>
      <w:r>
        <w:t xml:space="preserve"> </w:t>
      </w:r>
      <w:r>
        <w:rPr>
          <w:rFonts w:hint="eastAsia"/>
        </w:rPr>
        <w:t>равновесий</w:t>
      </w:r>
      <w:r>
        <w:t xml:space="preserve"> </w:t>
      </w:r>
      <w:r>
        <w:rPr>
          <w:rFonts w:hint="eastAsia"/>
        </w:rPr>
        <w:t>в</w:t>
      </w:r>
      <w:r>
        <w:t xml:space="preserve"> </w:t>
      </w:r>
      <w:r>
        <w:rPr>
          <w:rFonts w:hint="eastAsia"/>
        </w:rPr>
        <w:t>гомогенных</w:t>
      </w:r>
      <w:r>
        <w:t xml:space="preserve"> </w:t>
      </w:r>
      <w:r>
        <w:rPr>
          <w:rFonts w:hint="eastAsia"/>
        </w:rPr>
        <w:t>и</w:t>
      </w:r>
      <w:r>
        <w:t xml:space="preserve"> </w:t>
      </w:r>
      <w:r>
        <w:rPr>
          <w:rFonts w:hint="eastAsia"/>
        </w:rPr>
        <w:t>гетерогенных</w:t>
      </w:r>
      <w:r>
        <w:t xml:space="preserve"> </w:t>
      </w:r>
      <w:r>
        <w:rPr>
          <w:rFonts w:hint="eastAsia"/>
        </w:rPr>
        <w:t>системах</w:t>
      </w:r>
      <w:r>
        <w:t xml:space="preserve"> </w:t>
      </w:r>
      <w:r>
        <w:rPr>
          <w:rFonts w:hint="eastAsia"/>
        </w:rPr>
        <w:t>проведено</w:t>
      </w:r>
      <w:r>
        <w:t xml:space="preserve"> </w:t>
      </w:r>
      <w:r>
        <w:rPr>
          <w:rFonts w:hint="eastAsia"/>
        </w:rPr>
        <w:t>с</w:t>
      </w:r>
      <w:r>
        <w:t xml:space="preserve"> </w:t>
      </w:r>
      <w:r>
        <w:rPr>
          <w:rFonts w:hint="eastAsia"/>
        </w:rPr>
        <w:t>помощью</w:t>
      </w:r>
      <w:r>
        <w:t xml:space="preserve"> </w:t>
      </w:r>
      <w:r>
        <w:rPr>
          <w:rFonts w:hint="eastAsia"/>
        </w:rPr>
        <w:t>методов</w:t>
      </w:r>
      <w:r>
        <w:t xml:space="preserve"> </w:t>
      </w:r>
      <w:r>
        <w:rPr>
          <w:rFonts w:hint="eastAsia"/>
        </w:rPr>
        <w:t>математического</w:t>
      </w:r>
      <w:r>
        <w:t xml:space="preserve"> </w:t>
      </w:r>
      <w:r>
        <w:rPr>
          <w:rFonts w:hint="eastAsia"/>
        </w:rPr>
        <w:t>моделирования</w:t>
      </w:r>
      <w:r>
        <w:t xml:space="preserve"> </w:t>
      </w:r>
      <w:r>
        <w:rPr>
          <w:rFonts w:hint="eastAsia"/>
        </w:rPr>
        <w:t>с</w:t>
      </w:r>
      <w:r>
        <w:t xml:space="preserve"> </w:t>
      </w:r>
      <w:r>
        <w:rPr>
          <w:rFonts w:hint="eastAsia"/>
        </w:rPr>
        <w:t>использованием</w:t>
      </w:r>
      <w:r>
        <w:t xml:space="preserve"> </w:t>
      </w:r>
      <w:r>
        <w:rPr>
          <w:rFonts w:hint="eastAsia"/>
        </w:rPr>
        <w:t>современных</w:t>
      </w:r>
      <w:r>
        <w:t xml:space="preserve"> </w:t>
      </w:r>
      <w:r>
        <w:rPr>
          <w:rFonts w:hint="eastAsia"/>
        </w:rPr>
        <w:t>компьютерных</w:t>
      </w:r>
      <w:r>
        <w:t xml:space="preserve"> </w:t>
      </w:r>
      <w:r>
        <w:rPr>
          <w:rFonts w:hint="eastAsia"/>
        </w:rPr>
        <w:t>программ</w:t>
      </w:r>
      <w:r>
        <w:t xml:space="preserve"> (Hyperquad 2008, Hyss, FITEQL). </w:t>
      </w:r>
      <w:r>
        <w:rPr>
          <w:rFonts w:hint="eastAsia"/>
        </w:rPr>
        <w:t>Предполагаемые</w:t>
      </w:r>
      <w:r>
        <w:t xml:space="preserve"> </w:t>
      </w:r>
      <w:r>
        <w:rPr>
          <w:rFonts w:hint="eastAsia"/>
        </w:rPr>
        <w:t>структуры</w:t>
      </w:r>
      <w:r>
        <w:t xml:space="preserve"> </w:t>
      </w:r>
      <w:r>
        <w:rPr>
          <w:rFonts w:hint="eastAsia"/>
        </w:rPr>
        <w:t>поверхностных</w:t>
      </w:r>
      <w:r>
        <w:t xml:space="preserve"> </w:t>
      </w:r>
      <w:r>
        <w:rPr>
          <w:rFonts w:hint="eastAsia"/>
        </w:rPr>
        <w:t>комплексов</w:t>
      </w:r>
      <w:r>
        <w:t xml:space="preserve"> </w:t>
      </w:r>
      <w:r>
        <w:rPr>
          <w:rFonts w:hint="eastAsia"/>
        </w:rPr>
        <w:t>построены</w:t>
      </w:r>
      <w:r>
        <w:t xml:space="preserve"> </w:t>
      </w:r>
      <w:r>
        <w:rPr>
          <w:rFonts w:hint="eastAsia"/>
        </w:rPr>
        <w:t>с</w:t>
      </w:r>
      <w:r>
        <w:t xml:space="preserve"> </w:t>
      </w:r>
      <w:r>
        <w:rPr>
          <w:rFonts w:hint="eastAsia"/>
        </w:rPr>
        <w:t>использованием</w:t>
      </w:r>
      <w:r>
        <w:t xml:space="preserve"> </w:t>
      </w:r>
      <w:r>
        <w:rPr>
          <w:rFonts w:hint="eastAsia"/>
        </w:rPr>
        <w:t>программы</w:t>
      </w:r>
      <w:r>
        <w:t xml:space="preserve"> ACD/ChemSketch.</w:t>
      </w:r>
    </w:p>
    <w:p w14:paraId="570CF27C" w14:textId="77777777" w:rsidR="00291B4E" w:rsidRDefault="00291B4E" w:rsidP="00291B4E">
      <w:r>
        <w:rPr>
          <w:rFonts w:hint="eastAsia"/>
        </w:rPr>
        <w:t>Личный</w:t>
      </w:r>
      <w:r>
        <w:t xml:space="preserve"> </w:t>
      </w:r>
      <w:r>
        <w:rPr>
          <w:rFonts w:hint="eastAsia"/>
        </w:rPr>
        <w:t>вклад</w:t>
      </w:r>
      <w:r>
        <w:t xml:space="preserve"> </w:t>
      </w:r>
      <w:r>
        <w:rPr>
          <w:rFonts w:hint="eastAsia"/>
        </w:rPr>
        <w:t>автора</w:t>
      </w:r>
      <w:r>
        <w:t xml:space="preserve">. </w:t>
      </w:r>
      <w:r>
        <w:rPr>
          <w:rFonts w:hint="eastAsia"/>
        </w:rPr>
        <w:t>Автором</w:t>
      </w:r>
      <w:r>
        <w:t xml:space="preserve"> </w:t>
      </w:r>
      <w:r>
        <w:rPr>
          <w:rFonts w:hint="eastAsia"/>
        </w:rPr>
        <w:t>проведен</w:t>
      </w:r>
      <w:r>
        <w:t xml:space="preserve"> </w:t>
      </w:r>
      <w:r>
        <w:rPr>
          <w:rFonts w:hint="eastAsia"/>
        </w:rPr>
        <w:t>обзор</w:t>
      </w:r>
      <w:r>
        <w:t xml:space="preserve"> </w:t>
      </w:r>
      <w:r>
        <w:rPr>
          <w:rFonts w:hint="eastAsia"/>
        </w:rPr>
        <w:t>и</w:t>
      </w:r>
      <w:r>
        <w:t xml:space="preserve"> </w:t>
      </w:r>
      <w:r>
        <w:rPr>
          <w:rFonts w:hint="eastAsia"/>
        </w:rPr>
        <w:t>анализ</w:t>
      </w:r>
      <w:r>
        <w:t xml:space="preserve"> </w:t>
      </w:r>
      <w:r>
        <w:rPr>
          <w:rFonts w:hint="eastAsia"/>
        </w:rPr>
        <w:t>литературных</w:t>
      </w:r>
      <w:r>
        <w:t xml:space="preserve"> </w:t>
      </w:r>
      <w:r>
        <w:rPr>
          <w:rFonts w:hint="eastAsia"/>
        </w:rPr>
        <w:t>данных</w:t>
      </w:r>
      <w:r>
        <w:t xml:space="preserve"> </w:t>
      </w:r>
      <w:r>
        <w:rPr>
          <w:rFonts w:hint="eastAsia"/>
        </w:rPr>
        <w:t>по</w:t>
      </w:r>
      <w:r>
        <w:t xml:space="preserve"> </w:t>
      </w:r>
      <w:r>
        <w:rPr>
          <w:rFonts w:hint="eastAsia"/>
        </w:rPr>
        <w:t>теме</w:t>
      </w:r>
      <w:r>
        <w:t xml:space="preserve"> </w:t>
      </w:r>
      <w:r>
        <w:rPr>
          <w:rFonts w:hint="eastAsia"/>
        </w:rPr>
        <w:t>исследования</w:t>
      </w:r>
      <w:r>
        <w:t xml:space="preserve">; </w:t>
      </w:r>
      <w:r>
        <w:rPr>
          <w:rFonts w:hint="eastAsia"/>
        </w:rPr>
        <w:t>получены</w:t>
      </w:r>
      <w:r>
        <w:t xml:space="preserve">, </w:t>
      </w:r>
      <w:r>
        <w:rPr>
          <w:rFonts w:hint="eastAsia"/>
        </w:rPr>
        <w:t>обработаны</w:t>
      </w:r>
      <w:r>
        <w:t xml:space="preserve"> </w:t>
      </w:r>
      <w:r>
        <w:rPr>
          <w:rFonts w:hint="eastAsia"/>
        </w:rPr>
        <w:t>и</w:t>
      </w:r>
      <w:r>
        <w:t xml:space="preserve"> </w:t>
      </w:r>
      <w:r>
        <w:rPr>
          <w:rFonts w:hint="eastAsia"/>
        </w:rPr>
        <w:t>интерпретированы</w:t>
      </w:r>
      <w:r>
        <w:t xml:space="preserve"> </w:t>
      </w:r>
      <w:r>
        <w:rPr>
          <w:rFonts w:hint="eastAsia"/>
        </w:rPr>
        <w:t>экспериментальные</w:t>
      </w:r>
      <w:r>
        <w:t xml:space="preserve"> </w:t>
      </w:r>
      <w:r>
        <w:rPr>
          <w:rFonts w:hint="eastAsia"/>
        </w:rPr>
        <w:t>данные</w:t>
      </w:r>
      <w:r>
        <w:t xml:space="preserve">; </w:t>
      </w:r>
      <w:r>
        <w:rPr>
          <w:rFonts w:hint="eastAsia"/>
        </w:rPr>
        <w:t>сформулированы</w:t>
      </w:r>
      <w:r>
        <w:t xml:space="preserve"> </w:t>
      </w:r>
      <w:r>
        <w:rPr>
          <w:rFonts w:hint="eastAsia"/>
        </w:rPr>
        <w:t>основные</w:t>
      </w:r>
      <w:r>
        <w:t xml:space="preserve"> </w:t>
      </w:r>
      <w:r>
        <w:rPr>
          <w:rFonts w:hint="eastAsia"/>
        </w:rPr>
        <w:t>выводы</w:t>
      </w:r>
      <w:r>
        <w:t xml:space="preserve">; </w:t>
      </w:r>
      <w:r>
        <w:rPr>
          <w:rFonts w:hint="eastAsia"/>
        </w:rPr>
        <w:t>подготовлены</w:t>
      </w:r>
      <w:r>
        <w:t xml:space="preserve"> </w:t>
      </w:r>
      <w:r>
        <w:rPr>
          <w:rFonts w:hint="eastAsia"/>
        </w:rPr>
        <w:t>публикации</w:t>
      </w:r>
      <w:r>
        <w:t xml:space="preserve"> </w:t>
      </w:r>
      <w:r>
        <w:rPr>
          <w:rFonts w:hint="eastAsia"/>
        </w:rPr>
        <w:t>результатов</w:t>
      </w:r>
      <w:r>
        <w:t xml:space="preserve"> </w:t>
      </w:r>
      <w:r>
        <w:rPr>
          <w:rFonts w:hint="eastAsia"/>
        </w:rPr>
        <w:t>в</w:t>
      </w:r>
      <w:r>
        <w:t xml:space="preserve"> </w:t>
      </w:r>
      <w:r>
        <w:rPr>
          <w:rFonts w:hint="eastAsia"/>
        </w:rPr>
        <w:t>научных</w:t>
      </w:r>
      <w:r>
        <w:t xml:space="preserve"> </w:t>
      </w:r>
      <w:r>
        <w:rPr>
          <w:rFonts w:hint="eastAsia"/>
        </w:rPr>
        <w:t>изданиях</w:t>
      </w:r>
      <w:r>
        <w:t xml:space="preserve">; </w:t>
      </w:r>
      <w:r>
        <w:rPr>
          <w:rFonts w:hint="eastAsia"/>
        </w:rPr>
        <w:t>принято</w:t>
      </w:r>
      <w:r>
        <w:t xml:space="preserve"> </w:t>
      </w:r>
      <w:r>
        <w:rPr>
          <w:rFonts w:hint="eastAsia"/>
        </w:rPr>
        <w:t>очное</w:t>
      </w:r>
      <w:r>
        <w:t xml:space="preserve"> </w:t>
      </w:r>
      <w:r>
        <w:rPr>
          <w:rFonts w:hint="eastAsia"/>
        </w:rPr>
        <w:t>участие</w:t>
      </w:r>
      <w:r>
        <w:t xml:space="preserve"> </w:t>
      </w:r>
      <w:r>
        <w:rPr>
          <w:rFonts w:hint="eastAsia"/>
        </w:rPr>
        <w:t>в</w:t>
      </w:r>
      <w:r>
        <w:t xml:space="preserve"> </w:t>
      </w:r>
      <w:r>
        <w:rPr>
          <w:rFonts w:hint="eastAsia"/>
        </w:rPr>
        <w:t>конференциях</w:t>
      </w:r>
      <w:r>
        <w:t>.</w:t>
      </w:r>
    </w:p>
    <w:p w14:paraId="26BF5C1C" w14:textId="77777777" w:rsidR="00291B4E" w:rsidRDefault="00291B4E" w:rsidP="00291B4E">
      <w:r>
        <w:rPr>
          <w:rFonts w:hint="eastAsia"/>
        </w:rPr>
        <w:t>Публикации</w:t>
      </w:r>
      <w:r>
        <w:t xml:space="preserve">. </w:t>
      </w:r>
      <w:r>
        <w:rPr>
          <w:rFonts w:hint="eastAsia"/>
        </w:rPr>
        <w:t>Материалы</w:t>
      </w:r>
      <w:r>
        <w:t xml:space="preserve"> </w:t>
      </w:r>
      <w:r>
        <w:rPr>
          <w:rFonts w:hint="eastAsia"/>
        </w:rPr>
        <w:t>диссертационной</w:t>
      </w:r>
      <w:r>
        <w:t xml:space="preserve"> </w:t>
      </w:r>
      <w:r>
        <w:rPr>
          <w:rFonts w:hint="eastAsia"/>
        </w:rPr>
        <w:t>работы</w:t>
      </w:r>
      <w:r>
        <w:t xml:space="preserve"> </w:t>
      </w:r>
      <w:r>
        <w:rPr>
          <w:rFonts w:hint="eastAsia"/>
        </w:rPr>
        <w:t>изложены</w:t>
      </w:r>
      <w:r>
        <w:t xml:space="preserve"> </w:t>
      </w:r>
      <w:r>
        <w:rPr>
          <w:rFonts w:hint="eastAsia"/>
        </w:rPr>
        <w:t>в</w:t>
      </w:r>
      <w:r>
        <w:t xml:space="preserve"> 24 </w:t>
      </w:r>
      <w:r>
        <w:rPr>
          <w:rFonts w:hint="eastAsia"/>
        </w:rPr>
        <w:t>публикациях</w:t>
      </w:r>
      <w:r>
        <w:t xml:space="preserve">, </w:t>
      </w:r>
      <w:r>
        <w:rPr>
          <w:rFonts w:hint="eastAsia"/>
        </w:rPr>
        <w:t>в</w:t>
      </w:r>
      <w:r>
        <w:t xml:space="preserve"> </w:t>
      </w:r>
      <w:r>
        <w:rPr>
          <w:rFonts w:hint="eastAsia"/>
        </w:rPr>
        <w:t>том</w:t>
      </w:r>
      <w:r>
        <w:t xml:space="preserve"> </w:t>
      </w:r>
      <w:r>
        <w:rPr>
          <w:rFonts w:hint="eastAsia"/>
        </w:rPr>
        <w:t>числе</w:t>
      </w:r>
      <w:r>
        <w:t xml:space="preserve"> </w:t>
      </w:r>
      <w:r>
        <w:rPr>
          <w:rFonts w:hint="eastAsia"/>
        </w:rPr>
        <w:t>в</w:t>
      </w:r>
      <w:r>
        <w:t xml:space="preserve"> 12 </w:t>
      </w:r>
      <w:r>
        <w:rPr>
          <w:rFonts w:hint="eastAsia"/>
        </w:rPr>
        <w:t>статьях</w:t>
      </w:r>
      <w:r>
        <w:t xml:space="preserve">, </w:t>
      </w:r>
      <w:r>
        <w:rPr>
          <w:rFonts w:hint="eastAsia"/>
        </w:rPr>
        <w:t>из</w:t>
      </w:r>
      <w:r>
        <w:t xml:space="preserve"> </w:t>
      </w:r>
      <w:r>
        <w:rPr>
          <w:rFonts w:hint="eastAsia"/>
        </w:rPr>
        <w:t>которых</w:t>
      </w:r>
      <w:r>
        <w:t xml:space="preserve"> 9 </w:t>
      </w:r>
      <w:r>
        <w:rPr>
          <w:rFonts w:hint="eastAsia"/>
        </w:rPr>
        <w:t>опубликованы</w:t>
      </w:r>
      <w:r>
        <w:t xml:space="preserve"> </w:t>
      </w:r>
      <w:r>
        <w:rPr>
          <w:rFonts w:hint="eastAsia"/>
        </w:rPr>
        <w:t>в</w:t>
      </w:r>
      <w:r>
        <w:t xml:space="preserve"> </w:t>
      </w:r>
      <w:r>
        <w:rPr>
          <w:rFonts w:hint="eastAsia"/>
        </w:rPr>
        <w:t>журналах</w:t>
      </w:r>
      <w:r>
        <w:t xml:space="preserve">, </w:t>
      </w:r>
      <w:r>
        <w:rPr>
          <w:rFonts w:hint="eastAsia"/>
        </w:rPr>
        <w:t>входящих</w:t>
      </w:r>
      <w:r>
        <w:t xml:space="preserve"> </w:t>
      </w:r>
      <w:r>
        <w:rPr>
          <w:rFonts w:hint="eastAsia"/>
        </w:rPr>
        <w:t>в</w:t>
      </w:r>
      <w:r>
        <w:t xml:space="preserve"> </w:t>
      </w:r>
      <w:r>
        <w:rPr>
          <w:rFonts w:hint="eastAsia"/>
        </w:rPr>
        <w:t>Перечень</w:t>
      </w:r>
      <w:r>
        <w:t xml:space="preserve"> </w:t>
      </w:r>
      <w:r>
        <w:rPr>
          <w:rFonts w:hint="eastAsia"/>
        </w:rPr>
        <w:t>ведущих</w:t>
      </w:r>
      <w:r>
        <w:t xml:space="preserve"> </w:t>
      </w:r>
      <w:r>
        <w:rPr>
          <w:rFonts w:hint="eastAsia"/>
        </w:rPr>
        <w:t>рецензируемых</w:t>
      </w:r>
      <w:r>
        <w:t xml:space="preserve"> </w:t>
      </w:r>
      <w:r>
        <w:rPr>
          <w:rFonts w:hint="eastAsia"/>
        </w:rPr>
        <w:t>научных</w:t>
      </w:r>
      <w:r>
        <w:t xml:space="preserve"> </w:t>
      </w:r>
      <w:r>
        <w:rPr>
          <w:rFonts w:hint="eastAsia"/>
        </w:rPr>
        <w:t>журналов</w:t>
      </w:r>
      <w:r>
        <w:t xml:space="preserve"> </w:t>
      </w:r>
      <w:r>
        <w:rPr>
          <w:rFonts w:hint="eastAsia"/>
        </w:rPr>
        <w:t>и</w:t>
      </w:r>
      <w:r>
        <w:t xml:space="preserve"> </w:t>
      </w:r>
      <w:r>
        <w:rPr>
          <w:rFonts w:hint="eastAsia"/>
        </w:rPr>
        <w:t>изданий</w:t>
      </w:r>
      <w:r>
        <w:t xml:space="preserve">, </w:t>
      </w:r>
      <w:r>
        <w:rPr>
          <w:rFonts w:hint="eastAsia"/>
        </w:rPr>
        <w:t>рекомендованных</w:t>
      </w:r>
      <w:r>
        <w:t xml:space="preserve"> </w:t>
      </w:r>
      <w:r>
        <w:rPr>
          <w:rFonts w:hint="eastAsia"/>
        </w:rPr>
        <w:t>ВАК</w:t>
      </w:r>
      <w:r>
        <w:t xml:space="preserve"> </w:t>
      </w:r>
      <w:r>
        <w:rPr>
          <w:rFonts w:hint="eastAsia"/>
        </w:rPr>
        <w:t>Минобрнауки</w:t>
      </w:r>
      <w:r>
        <w:t xml:space="preserve"> </w:t>
      </w:r>
      <w:r>
        <w:rPr>
          <w:rFonts w:hint="eastAsia"/>
        </w:rPr>
        <w:t>России</w:t>
      </w:r>
      <w:r>
        <w:t xml:space="preserve">, </w:t>
      </w:r>
      <w:r>
        <w:rPr>
          <w:rFonts w:hint="eastAsia"/>
        </w:rPr>
        <w:t>и</w:t>
      </w:r>
      <w:r>
        <w:t xml:space="preserve"> 12 </w:t>
      </w:r>
      <w:r>
        <w:rPr>
          <w:rFonts w:hint="eastAsia"/>
        </w:rPr>
        <w:t>тезисах</w:t>
      </w:r>
      <w:r>
        <w:t xml:space="preserve"> </w:t>
      </w:r>
      <w:r>
        <w:rPr>
          <w:rFonts w:hint="eastAsia"/>
        </w:rPr>
        <w:t>докладов</w:t>
      </w:r>
      <w:r>
        <w:t xml:space="preserve"> </w:t>
      </w:r>
      <w:r>
        <w:rPr>
          <w:rFonts w:hint="eastAsia"/>
        </w:rPr>
        <w:t>на</w:t>
      </w:r>
      <w:r>
        <w:t xml:space="preserve"> </w:t>
      </w:r>
      <w:r>
        <w:rPr>
          <w:rFonts w:hint="eastAsia"/>
        </w:rPr>
        <w:t>международных</w:t>
      </w:r>
      <w:r>
        <w:t xml:space="preserve"> </w:t>
      </w:r>
      <w:r>
        <w:rPr>
          <w:rFonts w:hint="eastAsia"/>
        </w:rPr>
        <w:t>и</w:t>
      </w:r>
      <w:r>
        <w:t xml:space="preserve"> </w:t>
      </w:r>
      <w:r>
        <w:rPr>
          <w:rFonts w:hint="eastAsia"/>
        </w:rPr>
        <w:t>российских</w:t>
      </w:r>
      <w:r>
        <w:t xml:space="preserve"> </w:t>
      </w:r>
      <w:r>
        <w:rPr>
          <w:rFonts w:hint="eastAsia"/>
        </w:rPr>
        <w:t>научных</w:t>
      </w:r>
      <w:r>
        <w:t xml:space="preserve"> </w:t>
      </w:r>
      <w:r>
        <w:rPr>
          <w:rFonts w:hint="eastAsia"/>
        </w:rPr>
        <w:t>конференциях</w:t>
      </w:r>
      <w:r>
        <w:t>.</w:t>
      </w:r>
    </w:p>
    <w:p w14:paraId="163D6894" w14:textId="77777777" w:rsidR="00291B4E" w:rsidRDefault="00291B4E" w:rsidP="00291B4E">
      <w:r>
        <w:rPr>
          <w:rFonts w:hint="eastAsia"/>
        </w:rPr>
        <w:t>Апробация</w:t>
      </w:r>
      <w:r>
        <w:t xml:space="preserve"> </w:t>
      </w:r>
      <w:r>
        <w:rPr>
          <w:rFonts w:hint="eastAsia"/>
        </w:rPr>
        <w:t>работы</w:t>
      </w:r>
      <w:r>
        <w:t xml:space="preserve">. </w:t>
      </w:r>
      <w:r>
        <w:rPr>
          <w:rFonts w:hint="eastAsia"/>
        </w:rPr>
        <w:t>Основные</w:t>
      </w:r>
      <w:r>
        <w:t xml:space="preserve"> </w:t>
      </w:r>
      <w:r>
        <w:rPr>
          <w:rFonts w:hint="eastAsia"/>
        </w:rPr>
        <w:t>результаты</w:t>
      </w:r>
      <w:r>
        <w:t xml:space="preserve"> </w:t>
      </w:r>
      <w:r>
        <w:rPr>
          <w:rFonts w:hint="eastAsia"/>
        </w:rPr>
        <w:t>работы</w:t>
      </w:r>
      <w:r>
        <w:t xml:space="preserve"> </w:t>
      </w:r>
      <w:r>
        <w:rPr>
          <w:rFonts w:hint="eastAsia"/>
        </w:rPr>
        <w:t>были</w:t>
      </w:r>
      <w:r>
        <w:t xml:space="preserve"> </w:t>
      </w:r>
      <w:r>
        <w:rPr>
          <w:rFonts w:hint="eastAsia"/>
        </w:rPr>
        <w:t>представлены</w:t>
      </w:r>
      <w:r>
        <w:t xml:space="preserve"> </w:t>
      </w:r>
      <w:r>
        <w:rPr>
          <w:rFonts w:hint="eastAsia"/>
        </w:rPr>
        <w:t>на</w:t>
      </w:r>
      <w:r>
        <w:t xml:space="preserve"> </w:t>
      </w:r>
      <w:r>
        <w:rPr>
          <w:rFonts w:hint="eastAsia"/>
        </w:rPr>
        <w:t>российских</w:t>
      </w:r>
      <w:r>
        <w:t xml:space="preserve"> </w:t>
      </w:r>
      <w:r>
        <w:rPr>
          <w:rFonts w:hint="eastAsia"/>
        </w:rPr>
        <w:t>и</w:t>
      </w:r>
      <w:r>
        <w:t xml:space="preserve"> </w:t>
      </w:r>
      <w:r>
        <w:rPr>
          <w:rFonts w:hint="eastAsia"/>
        </w:rPr>
        <w:t>международных</w:t>
      </w:r>
      <w:r>
        <w:t xml:space="preserve"> </w:t>
      </w:r>
      <w:r>
        <w:rPr>
          <w:rFonts w:hint="eastAsia"/>
        </w:rPr>
        <w:t>конференциях</w:t>
      </w:r>
      <w:r>
        <w:t>: XXII</w:t>
      </w:r>
      <w:r>
        <w:rPr>
          <w:rFonts w:hint="eastAsia"/>
        </w:rPr>
        <w:t>–</w:t>
      </w:r>
      <w:r>
        <w:t xml:space="preserve">XXIV </w:t>
      </w:r>
      <w:r>
        <w:rPr>
          <w:rFonts w:hint="eastAsia"/>
        </w:rPr>
        <w:t>Российские</w:t>
      </w:r>
      <w:r>
        <w:t xml:space="preserve"> </w:t>
      </w:r>
      <w:r>
        <w:rPr>
          <w:rFonts w:hint="eastAsia"/>
        </w:rPr>
        <w:t>молодежные</w:t>
      </w:r>
      <w:r>
        <w:t xml:space="preserve"> </w:t>
      </w:r>
      <w:r>
        <w:rPr>
          <w:rFonts w:hint="eastAsia"/>
        </w:rPr>
        <w:t>научные</w:t>
      </w:r>
      <w:r>
        <w:t xml:space="preserve"> </w:t>
      </w:r>
      <w:r>
        <w:rPr>
          <w:rFonts w:hint="eastAsia"/>
        </w:rPr>
        <w:t>конференции</w:t>
      </w:r>
      <w:r>
        <w:t xml:space="preserve"> </w:t>
      </w:r>
      <w:r>
        <w:rPr>
          <w:rFonts w:hint="eastAsia"/>
        </w:rPr>
        <w:t>«</w:t>
      </w:r>
      <w:r>
        <w:rPr>
          <w:rFonts w:hint="eastAsia"/>
        </w:rPr>
        <w:t>Проблемы</w:t>
      </w:r>
      <w:r>
        <w:t xml:space="preserve"> </w:t>
      </w:r>
      <w:r>
        <w:rPr>
          <w:rFonts w:hint="eastAsia"/>
        </w:rPr>
        <w:t>теоретической</w:t>
      </w:r>
      <w:r>
        <w:t xml:space="preserve"> </w:t>
      </w:r>
      <w:r>
        <w:rPr>
          <w:rFonts w:hint="eastAsia"/>
        </w:rPr>
        <w:t>и</w:t>
      </w:r>
      <w:r>
        <w:t xml:space="preserve"> </w:t>
      </w:r>
      <w:r>
        <w:rPr>
          <w:rFonts w:hint="eastAsia"/>
        </w:rPr>
        <w:t>экспериментальной</w:t>
      </w:r>
      <w:r>
        <w:t xml:space="preserve"> </w:t>
      </w:r>
      <w:r>
        <w:rPr>
          <w:rFonts w:hint="eastAsia"/>
        </w:rPr>
        <w:t>химии</w:t>
      </w:r>
      <w:r>
        <w:rPr>
          <w:rFonts w:hint="eastAsia"/>
        </w:rPr>
        <w:t>»</w:t>
      </w:r>
      <w:r>
        <w:t xml:space="preserve"> (</w:t>
      </w:r>
      <w:r>
        <w:rPr>
          <w:rFonts w:hint="eastAsia"/>
        </w:rPr>
        <w:t>г</w:t>
      </w:r>
      <w:r>
        <w:t xml:space="preserve">. </w:t>
      </w:r>
      <w:r>
        <w:rPr>
          <w:rFonts w:hint="eastAsia"/>
        </w:rPr>
        <w:t>Екатеринбург</w:t>
      </w:r>
      <w:r>
        <w:t>, 2012</w:t>
      </w:r>
      <w:r>
        <w:rPr>
          <w:rFonts w:hint="eastAsia"/>
        </w:rPr>
        <w:t>–</w:t>
      </w:r>
      <w:r>
        <w:t xml:space="preserve">2014); VIII </w:t>
      </w:r>
      <w:r>
        <w:rPr>
          <w:rFonts w:hint="eastAsia"/>
        </w:rPr>
        <w:t>Всероссийская</w:t>
      </w:r>
      <w:r>
        <w:t xml:space="preserve"> </w:t>
      </w:r>
      <w:r>
        <w:rPr>
          <w:rFonts w:hint="eastAsia"/>
        </w:rPr>
        <w:t>конференция</w:t>
      </w:r>
      <w:r>
        <w:t xml:space="preserve"> </w:t>
      </w:r>
      <w:r>
        <w:rPr>
          <w:rFonts w:hint="eastAsia"/>
        </w:rPr>
        <w:t>с</w:t>
      </w:r>
      <w:r>
        <w:t xml:space="preserve"> </w:t>
      </w:r>
      <w:r>
        <w:rPr>
          <w:rFonts w:hint="eastAsia"/>
        </w:rPr>
        <w:t>международным</w:t>
      </w:r>
      <w:r>
        <w:t xml:space="preserve"> </w:t>
      </w:r>
      <w:r>
        <w:rPr>
          <w:rFonts w:hint="eastAsia"/>
        </w:rPr>
        <w:t>участием</w:t>
      </w:r>
      <w:r>
        <w:t xml:space="preserve"> </w:t>
      </w:r>
      <w:r>
        <w:rPr>
          <w:rFonts w:hint="eastAsia"/>
        </w:rPr>
        <w:t>молодых</w:t>
      </w:r>
      <w:r>
        <w:t xml:space="preserve"> </w:t>
      </w:r>
      <w:r>
        <w:rPr>
          <w:rFonts w:hint="eastAsia"/>
        </w:rPr>
        <w:t>ученых</w:t>
      </w:r>
      <w:r>
        <w:t xml:space="preserve"> </w:t>
      </w:r>
      <w:r>
        <w:rPr>
          <w:rFonts w:hint="eastAsia"/>
        </w:rPr>
        <w:t>по</w:t>
      </w:r>
      <w:r>
        <w:t xml:space="preserve"> </w:t>
      </w:r>
      <w:r>
        <w:rPr>
          <w:rFonts w:hint="eastAsia"/>
        </w:rPr>
        <w:t>химии</w:t>
      </w:r>
      <w:r>
        <w:t xml:space="preserve"> </w:t>
      </w:r>
      <w:r>
        <w:rPr>
          <w:rFonts w:hint="eastAsia"/>
        </w:rPr>
        <w:t>«</w:t>
      </w:r>
      <w:r>
        <w:rPr>
          <w:rFonts w:hint="eastAsia"/>
        </w:rPr>
        <w:t>Менделеев</w:t>
      </w:r>
      <w:r>
        <w:t>- 2014</w:t>
      </w:r>
      <w:r>
        <w:rPr>
          <w:rFonts w:hint="eastAsia"/>
        </w:rPr>
        <w:t>»</w:t>
      </w:r>
      <w:r>
        <w:t xml:space="preserve"> (</w:t>
      </w:r>
      <w:r>
        <w:rPr>
          <w:rFonts w:hint="eastAsia"/>
        </w:rPr>
        <w:t>г</w:t>
      </w:r>
      <w:r>
        <w:t xml:space="preserve">. </w:t>
      </w:r>
      <w:r>
        <w:rPr>
          <w:rFonts w:hint="eastAsia"/>
        </w:rPr>
        <w:t>Санкт</w:t>
      </w:r>
      <w:r>
        <w:t>-</w:t>
      </w:r>
      <w:r>
        <w:rPr>
          <w:rFonts w:hint="eastAsia"/>
        </w:rPr>
        <w:t>Петербург</w:t>
      </w:r>
      <w:r>
        <w:t xml:space="preserve">, 2014); XXI </w:t>
      </w:r>
      <w:r>
        <w:rPr>
          <w:rFonts w:hint="eastAsia"/>
        </w:rPr>
        <w:t>Всероссийская</w:t>
      </w:r>
      <w:r>
        <w:t xml:space="preserve"> </w:t>
      </w:r>
      <w:r>
        <w:rPr>
          <w:rFonts w:hint="eastAsia"/>
        </w:rPr>
        <w:t>научная</w:t>
      </w:r>
      <w:r>
        <w:t xml:space="preserve"> </w:t>
      </w:r>
      <w:r>
        <w:rPr>
          <w:rFonts w:hint="eastAsia"/>
        </w:rPr>
        <w:t>конференция</w:t>
      </w:r>
      <w:r>
        <w:t xml:space="preserve"> </w:t>
      </w:r>
      <w:r>
        <w:rPr>
          <w:rFonts w:hint="eastAsia"/>
        </w:rPr>
        <w:t>студентов</w:t>
      </w:r>
      <w:r>
        <w:t>-</w:t>
      </w:r>
      <w:r>
        <w:rPr>
          <w:rFonts w:hint="eastAsia"/>
        </w:rPr>
        <w:t>физиков</w:t>
      </w:r>
      <w:r>
        <w:t xml:space="preserve"> </w:t>
      </w:r>
      <w:r>
        <w:rPr>
          <w:rFonts w:hint="eastAsia"/>
        </w:rPr>
        <w:t>и</w:t>
      </w:r>
      <w:r>
        <w:t xml:space="preserve"> </w:t>
      </w:r>
      <w:r>
        <w:rPr>
          <w:rFonts w:hint="eastAsia"/>
        </w:rPr>
        <w:t>молодых</w:t>
      </w:r>
      <w:r>
        <w:t xml:space="preserve"> </w:t>
      </w:r>
      <w:r>
        <w:rPr>
          <w:rFonts w:hint="eastAsia"/>
        </w:rPr>
        <w:t>ученых</w:t>
      </w:r>
      <w:r>
        <w:t xml:space="preserve"> </w:t>
      </w:r>
      <w:r>
        <w:rPr>
          <w:rFonts w:hint="eastAsia"/>
        </w:rPr>
        <w:t>ВНКСФ</w:t>
      </w:r>
      <w:r>
        <w:t>-21 (</w:t>
      </w:r>
      <w:r>
        <w:rPr>
          <w:rFonts w:hint="eastAsia"/>
        </w:rPr>
        <w:t>г</w:t>
      </w:r>
      <w:r>
        <w:t xml:space="preserve">. </w:t>
      </w:r>
      <w:r>
        <w:rPr>
          <w:rFonts w:hint="eastAsia"/>
        </w:rPr>
        <w:t>Омск</w:t>
      </w:r>
      <w:r>
        <w:t xml:space="preserve">, 2015); </w:t>
      </w:r>
      <w:r>
        <w:rPr>
          <w:rFonts w:hint="eastAsia"/>
        </w:rPr>
        <w:t>Второй</w:t>
      </w:r>
      <w:r>
        <w:t xml:space="preserve"> </w:t>
      </w:r>
      <w:r>
        <w:rPr>
          <w:rFonts w:hint="eastAsia"/>
        </w:rPr>
        <w:t>международный</w:t>
      </w:r>
      <w:r>
        <w:t xml:space="preserve"> </w:t>
      </w:r>
      <w:r>
        <w:rPr>
          <w:rFonts w:hint="eastAsia"/>
        </w:rPr>
        <w:t>симпозиум</w:t>
      </w:r>
      <w:r>
        <w:t xml:space="preserve"> </w:t>
      </w:r>
      <w:r>
        <w:rPr>
          <w:rFonts w:hint="eastAsia"/>
        </w:rPr>
        <w:t>«</w:t>
      </w:r>
      <w:r>
        <w:rPr>
          <w:rFonts w:hint="eastAsia"/>
        </w:rPr>
        <w:t>Ртуть</w:t>
      </w:r>
      <w:r>
        <w:t xml:space="preserve"> </w:t>
      </w:r>
      <w:r>
        <w:rPr>
          <w:rFonts w:hint="eastAsia"/>
        </w:rPr>
        <w:t>в</w:t>
      </w:r>
      <w:r>
        <w:t xml:space="preserve"> </w:t>
      </w:r>
      <w:r>
        <w:rPr>
          <w:rFonts w:hint="eastAsia"/>
        </w:rPr>
        <w:t>биосфере</w:t>
      </w:r>
      <w:r>
        <w:t xml:space="preserve">: </w:t>
      </w:r>
      <w:r>
        <w:rPr>
          <w:rFonts w:hint="eastAsia"/>
        </w:rPr>
        <w:t>эколого</w:t>
      </w:r>
      <w:r>
        <w:t>-</w:t>
      </w:r>
      <w:r>
        <w:rPr>
          <w:rFonts w:hint="eastAsia"/>
        </w:rPr>
        <w:t>геохимические</w:t>
      </w:r>
      <w:r>
        <w:t xml:space="preserve"> </w:t>
      </w:r>
      <w:r>
        <w:rPr>
          <w:rFonts w:hint="eastAsia"/>
        </w:rPr>
        <w:t>аспекты</w:t>
      </w:r>
      <w:r>
        <w:rPr>
          <w:rFonts w:hint="eastAsia"/>
        </w:rPr>
        <w:t>»</w:t>
      </w:r>
      <w:r>
        <w:t xml:space="preserve"> (</w:t>
      </w:r>
      <w:r>
        <w:rPr>
          <w:rFonts w:hint="eastAsia"/>
        </w:rPr>
        <w:t>г</w:t>
      </w:r>
      <w:r>
        <w:t xml:space="preserve">. </w:t>
      </w:r>
      <w:r>
        <w:rPr>
          <w:rFonts w:hint="eastAsia"/>
        </w:rPr>
        <w:t>Новосибирск</w:t>
      </w:r>
      <w:r>
        <w:t xml:space="preserve">, 2015); II </w:t>
      </w:r>
      <w:r>
        <w:rPr>
          <w:rFonts w:hint="eastAsia"/>
        </w:rPr>
        <w:t>Всероссийская</w:t>
      </w:r>
      <w:r>
        <w:t xml:space="preserve"> </w:t>
      </w:r>
      <w:r>
        <w:rPr>
          <w:rFonts w:hint="eastAsia"/>
        </w:rPr>
        <w:t>конференция</w:t>
      </w:r>
      <w:r>
        <w:t xml:space="preserve"> </w:t>
      </w:r>
      <w:r>
        <w:rPr>
          <w:rFonts w:hint="eastAsia"/>
        </w:rPr>
        <w:t>с</w:t>
      </w:r>
      <w:r>
        <w:t xml:space="preserve"> </w:t>
      </w:r>
      <w:r>
        <w:rPr>
          <w:rFonts w:hint="eastAsia"/>
        </w:rPr>
        <w:t>международным</w:t>
      </w:r>
      <w:r>
        <w:t xml:space="preserve"> </w:t>
      </w:r>
      <w:r>
        <w:rPr>
          <w:rFonts w:hint="eastAsia"/>
        </w:rPr>
        <w:t>участием</w:t>
      </w:r>
      <w:r>
        <w:t xml:space="preserve"> </w:t>
      </w:r>
      <w:r>
        <w:rPr>
          <w:rFonts w:hint="eastAsia"/>
        </w:rPr>
        <w:t>и</w:t>
      </w:r>
      <w:r>
        <w:t xml:space="preserve"> </w:t>
      </w:r>
      <w:r>
        <w:rPr>
          <w:rFonts w:hint="eastAsia"/>
        </w:rPr>
        <w:t>симпозиум</w:t>
      </w:r>
      <w:r>
        <w:t xml:space="preserve"> </w:t>
      </w:r>
      <w:r>
        <w:rPr>
          <w:rFonts w:hint="eastAsia"/>
        </w:rPr>
        <w:t>«</w:t>
      </w:r>
      <w:r>
        <w:rPr>
          <w:rFonts w:hint="eastAsia"/>
        </w:rPr>
        <w:t>Актуальные</w:t>
      </w:r>
      <w:r>
        <w:t xml:space="preserve"> </w:t>
      </w:r>
      <w:r>
        <w:rPr>
          <w:rFonts w:hint="eastAsia"/>
        </w:rPr>
        <w:t>проблемы</w:t>
      </w:r>
      <w:r>
        <w:t xml:space="preserve"> </w:t>
      </w:r>
      <w:r>
        <w:rPr>
          <w:rFonts w:hint="eastAsia"/>
        </w:rPr>
        <w:t>теории</w:t>
      </w:r>
      <w:r>
        <w:t xml:space="preserve"> </w:t>
      </w:r>
      <w:r>
        <w:rPr>
          <w:rFonts w:hint="eastAsia"/>
        </w:rPr>
        <w:t>адсорбции</w:t>
      </w:r>
      <w:r>
        <w:t xml:space="preserve">, </w:t>
      </w:r>
      <w:r>
        <w:rPr>
          <w:rFonts w:hint="eastAsia"/>
        </w:rPr>
        <w:t>пористости</w:t>
      </w:r>
      <w:r>
        <w:t xml:space="preserve"> </w:t>
      </w:r>
      <w:r>
        <w:rPr>
          <w:rFonts w:hint="eastAsia"/>
        </w:rPr>
        <w:t>и</w:t>
      </w:r>
      <w:r>
        <w:t xml:space="preserve"> </w:t>
      </w:r>
      <w:r>
        <w:rPr>
          <w:rFonts w:hint="eastAsia"/>
        </w:rPr>
        <w:t>адсорбционной</w:t>
      </w:r>
      <w:r>
        <w:t xml:space="preserve"> </w:t>
      </w:r>
      <w:r>
        <w:rPr>
          <w:rFonts w:hint="eastAsia"/>
        </w:rPr>
        <w:t>селективности</w:t>
      </w:r>
      <w:r>
        <w:rPr>
          <w:rFonts w:hint="eastAsia"/>
        </w:rPr>
        <w:t>»</w:t>
      </w:r>
      <w:r>
        <w:t xml:space="preserve"> (</w:t>
      </w:r>
      <w:r>
        <w:rPr>
          <w:rFonts w:hint="eastAsia"/>
        </w:rPr>
        <w:t>г</w:t>
      </w:r>
      <w:r>
        <w:t xml:space="preserve">. </w:t>
      </w:r>
      <w:r>
        <w:rPr>
          <w:rFonts w:hint="eastAsia"/>
        </w:rPr>
        <w:t>Москва</w:t>
      </w:r>
      <w:r>
        <w:t>-</w:t>
      </w:r>
      <w:r>
        <w:rPr>
          <w:rFonts w:hint="eastAsia"/>
        </w:rPr>
        <w:t>Клязьма</w:t>
      </w:r>
      <w:r>
        <w:t xml:space="preserve">, 2015); I </w:t>
      </w:r>
      <w:r>
        <w:rPr>
          <w:rFonts w:hint="eastAsia"/>
        </w:rPr>
        <w:t>Международная</w:t>
      </w:r>
      <w:r>
        <w:t xml:space="preserve"> </w:t>
      </w:r>
      <w:r>
        <w:rPr>
          <w:rFonts w:hint="eastAsia"/>
        </w:rPr>
        <w:t>школа</w:t>
      </w:r>
      <w:r>
        <w:t>-</w:t>
      </w:r>
      <w:r>
        <w:rPr>
          <w:rFonts w:hint="eastAsia"/>
        </w:rPr>
        <w:t>конференция</w:t>
      </w:r>
      <w:r>
        <w:t xml:space="preserve"> </w:t>
      </w:r>
      <w:r>
        <w:rPr>
          <w:rFonts w:hint="eastAsia"/>
        </w:rPr>
        <w:t>студентов</w:t>
      </w:r>
      <w:r>
        <w:t xml:space="preserve">, </w:t>
      </w:r>
      <w:r>
        <w:rPr>
          <w:rFonts w:hint="eastAsia"/>
        </w:rPr>
        <w:t>аспирантов</w:t>
      </w:r>
      <w:r>
        <w:t xml:space="preserve"> </w:t>
      </w:r>
      <w:r>
        <w:rPr>
          <w:rFonts w:hint="eastAsia"/>
        </w:rPr>
        <w:t>и</w:t>
      </w:r>
      <w:r>
        <w:t xml:space="preserve"> </w:t>
      </w:r>
      <w:r>
        <w:rPr>
          <w:rFonts w:hint="eastAsia"/>
        </w:rPr>
        <w:t>молодых</w:t>
      </w:r>
      <w:r>
        <w:t xml:space="preserve"> </w:t>
      </w:r>
      <w:r>
        <w:rPr>
          <w:rFonts w:hint="eastAsia"/>
        </w:rPr>
        <w:t>ученых</w:t>
      </w:r>
      <w:r>
        <w:t xml:space="preserve"> </w:t>
      </w:r>
      <w:r>
        <w:rPr>
          <w:rFonts w:hint="eastAsia"/>
        </w:rPr>
        <w:t>«</w:t>
      </w:r>
      <w:r>
        <w:rPr>
          <w:rFonts w:hint="eastAsia"/>
        </w:rPr>
        <w:t>Биомедицина</w:t>
      </w:r>
      <w:r>
        <w:t xml:space="preserve">, </w:t>
      </w:r>
      <w:r>
        <w:rPr>
          <w:rFonts w:hint="eastAsia"/>
        </w:rPr>
        <w:t>материалы</w:t>
      </w:r>
      <w:r>
        <w:t xml:space="preserve"> </w:t>
      </w:r>
      <w:r>
        <w:rPr>
          <w:rFonts w:hint="eastAsia"/>
        </w:rPr>
        <w:t>и</w:t>
      </w:r>
      <w:r>
        <w:t xml:space="preserve"> </w:t>
      </w:r>
      <w:r>
        <w:rPr>
          <w:rFonts w:hint="eastAsia"/>
        </w:rPr>
        <w:t>технологии</w:t>
      </w:r>
      <w:r>
        <w:t xml:space="preserve"> XXI </w:t>
      </w:r>
      <w:r>
        <w:rPr>
          <w:rFonts w:hint="eastAsia"/>
        </w:rPr>
        <w:t>века</w:t>
      </w:r>
      <w:r>
        <w:rPr>
          <w:rFonts w:hint="eastAsia"/>
        </w:rPr>
        <w:t>»</w:t>
      </w:r>
      <w:r>
        <w:t xml:space="preserve"> (</w:t>
      </w:r>
      <w:r>
        <w:rPr>
          <w:rFonts w:hint="eastAsia"/>
        </w:rPr>
        <w:t>г</w:t>
      </w:r>
      <w:r>
        <w:t xml:space="preserve">. </w:t>
      </w:r>
      <w:r>
        <w:rPr>
          <w:rFonts w:hint="eastAsia"/>
        </w:rPr>
        <w:t>Казань</w:t>
      </w:r>
      <w:r>
        <w:t xml:space="preserve">, 2015); VI </w:t>
      </w:r>
      <w:r>
        <w:rPr>
          <w:rFonts w:hint="eastAsia"/>
        </w:rPr>
        <w:t>конференция</w:t>
      </w:r>
      <w:r>
        <w:t xml:space="preserve"> </w:t>
      </w:r>
      <w:r>
        <w:rPr>
          <w:rFonts w:hint="eastAsia"/>
        </w:rPr>
        <w:t>молодых</w:t>
      </w:r>
      <w:r>
        <w:t xml:space="preserve"> </w:t>
      </w:r>
      <w:r>
        <w:rPr>
          <w:rFonts w:hint="eastAsia"/>
        </w:rPr>
        <w:t>ученых</w:t>
      </w:r>
      <w:r>
        <w:t xml:space="preserve"> </w:t>
      </w:r>
      <w:r>
        <w:rPr>
          <w:rFonts w:hint="eastAsia"/>
        </w:rPr>
        <w:t>по</w:t>
      </w:r>
      <w:r>
        <w:t xml:space="preserve"> </w:t>
      </w:r>
      <w:r>
        <w:rPr>
          <w:rFonts w:hint="eastAsia"/>
        </w:rPr>
        <w:t>общей</w:t>
      </w:r>
      <w:r>
        <w:t xml:space="preserve"> </w:t>
      </w:r>
      <w:r>
        <w:rPr>
          <w:rFonts w:hint="eastAsia"/>
        </w:rPr>
        <w:t>и</w:t>
      </w:r>
      <w:r>
        <w:t xml:space="preserve"> </w:t>
      </w:r>
      <w:r>
        <w:rPr>
          <w:rFonts w:hint="eastAsia"/>
        </w:rPr>
        <w:t>неорганической</w:t>
      </w:r>
      <w:r>
        <w:t xml:space="preserve"> </w:t>
      </w:r>
      <w:r>
        <w:rPr>
          <w:rFonts w:hint="eastAsia"/>
        </w:rPr>
        <w:t>химии</w:t>
      </w:r>
      <w:r>
        <w:t xml:space="preserve"> (</w:t>
      </w:r>
      <w:r>
        <w:rPr>
          <w:rFonts w:hint="eastAsia"/>
        </w:rPr>
        <w:t>г</w:t>
      </w:r>
      <w:r>
        <w:t xml:space="preserve">. </w:t>
      </w:r>
      <w:r>
        <w:rPr>
          <w:rFonts w:hint="eastAsia"/>
        </w:rPr>
        <w:t>Москва</w:t>
      </w:r>
      <w:r>
        <w:t xml:space="preserve">, 2016); </w:t>
      </w:r>
      <w:r>
        <w:rPr>
          <w:rFonts w:hint="eastAsia"/>
        </w:rPr>
        <w:t>Всероссийская</w:t>
      </w:r>
      <w:r>
        <w:t xml:space="preserve"> </w:t>
      </w:r>
      <w:r>
        <w:rPr>
          <w:rFonts w:hint="eastAsia"/>
        </w:rPr>
        <w:t>научная</w:t>
      </w:r>
      <w:r>
        <w:t xml:space="preserve"> </w:t>
      </w:r>
      <w:r>
        <w:rPr>
          <w:rFonts w:hint="eastAsia"/>
        </w:rPr>
        <w:t>конференция</w:t>
      </w:r>
      <w:r>
        <w:t xml:space="preserve"> </w:t>
      </w:r>
      <w:r>
        <w:rPr>
          <w:rFonts w:hint="eastAsia"/>
        </w:rPr>
        <w:t>«</w:t>
      </w:r>
      <w:r>
        <w:rPr>
          <w:rFonts w:hint="eastAsia"/>
        </w:rPr>
        <w:t>Актуальные</w:t>
      </w:r>
      <w:r>
        <w:t xml:space="preserve"> </w:t>
      </w:r>
      <w:r>
        <w:rPr>
          <w:rFonts w:hint="eastAsia"/>
        </w:rPr>
        <w:t>проблемы</w:t>
      </w:r>
      <w:r>
        <w:t xml:space="preserve"> </w:t>
      </w:r>
      <w:r>
        <w:rPr>
          <w:rFonts w:hint="eastAsia"/>
        </w:rPr>
        <w:t>адсорбции</w:t>
      </w:r>
      <w:r>
        <w:t xml:space="preserve"> </w:t>
      </w:r>
      <w:r>
        <w:rPr>
          <w:rFonts w:hint="eastAsia"/>
        </w:rPr>
        <w:t>и</w:t>
      </w:r>
      <w:r>
        <w:t xml:space="preserve"> </w:t>
      </w:r>
      <w:r>
        <w:rPr>
          <w:rFonts w:hint="eastAsia"/>
        </w:rPr>
        <w:t>катализа</w:t>
      </w:r>
      <w:r>
        <w:rPr>
          <w:rFonts w:hint="eastAsia"/>
        </w:rPr>
        <w:t>»</w:t>
      </w:r>
    </w:p>
    <w:p w14:paraId="4CE1B767" w14:textId="77777777" w:rsidR="00291B4E" w:rsidRDefault="00291B4E" w:rsidP="00291B4E">
      <w:r>
        <w:t xml:space="preserve"> </w:t>
      </w:r>
    </w:p>
    <w:p w14:paraId="0A45C8C2" w14:textId="77777777" w:rsidR="00291B4E" w:rsidRDefault="00291B4E" w:rsidP="00291B4E">
      <w:r>
        <w:t>6</w:t>
      </w:r>
    </w:p>
    <w:p w14:paraId="323361E4" w14:textId="77777777" w:rsidR="00291B4E" w:rsidRDefault="00291B4E" w:rsidP="00291B4E">
      <w:r>
        <w:lastRenderedPageBreak/>
        <w:t>(</w:t>
      </w:r>
      <w:r>
        <w:rPr>
          <w:rFonts w:hint="eastAsia"/>
        </w:rPr>
        <w:t>г</w:t>
      </w:r>
      <w:r>
        <w:t xml:space="preserve">. </w:t>
      </w:r>
      <w:r>
        <w:rPr>
          <w:rFonts w:hint="eastAsia"/>
        </w:rPr>
        <w:t>Иваново</w:t>
      </w:r>
      <w:r>
        <w:t xml:space="preserve">, </w:t>
      </w:r>
      <w:r>
        <w:rPr>
          <w:rFonts w:hint="eastAsia"/>
        </w:rPr>
        <w:t>г</w:t>
      </w:r>
      <w:r>
        <w:t xml:space="preserve">. </w:t>
      </w:r>
      <w:r>
        <w:rPr>
          <w:rFonts w:hint="eastAsia"/>
        </w:rPr>
        <w:t>Плес</w:t>
      </w:r>
      <w:r>
        <w:t xml:space="preserve">, 2016), </w:t>
      </w:r>
      <w:r>
        <w:rPr>
          <w:rFonts w:hint="eastAsia"/>
        </w:rPr>
        <w:t>а</w:t>
      </w:r>
      <w:r>
        <w:t xml:space="preserve"> </w:t>
      </w:r>
      <w:r>
        <w:rPr>
          <w:rFonts w:hint="eastAsia"/>
        </w:rPr>
        <w:t>также</w:t>
      </w:r>
      <w:r>
        <w:t xml:space="preserve"> </w:t>
      </w:r>
      <w:r>
        <w:rPr>
          <w:rFonts w:hint="eastAsia"/>
        </w:rPr>
        <w:t>на</w:t>
      </w:r>
      <w:r>
        <w:t xml:space="preserve"> </w:t>
      </w:r>
      <w:r>
        <w:rPr>
          <w:rFonts w:hint="eastAsia"/>
        </w:rPr>
        <w:t>ежегодных</w:t>
      </w:r>
      <w:r>
        <w:t xml:space="preserve"> </w:t>
      </w:r>
      <w:r>
        <w:rPr>
          <w:rFonts w:hint="eastAsia"/>
        </w:rPr>
        <w:t>итоговых</w:t>
      </w:r>
      <w:r>
        <w:t xml:space="preserve"> </w:t>
      </w:r>
      <w:r>
        <w:rPr>
          <w:rFonts w:hint="eastAsia"/>
        </w:rPr>
        <w:t>научных</w:t>
      </w:r>
      <w:r>
        <w:t xml:space="preserve"> </w:t>
      </w:r>
      <w:r>
        <w:rPr>
          <w:rFonts w:hint="eastAsia"/>
        </w:rPr>
        <w:t>конференциях</w:t>
      </w:r>
      <w:r>
        <w:t xml:space="preserve"> </w:t>
      </w:r>
      <w:r>
        <w:rPr>
          <w:rFonts w:hint="eastAsia"/>
        </w:rPr>
        <w:t>Удмуртского</w:t>
      </w:r>
      <w:r>
        <w:t xml:space="preserve"> </w:t>
      </w:r>
      <w:r>
        <w:rPr>
          <w:rFonts w:hint="eastAsia"/>
        </w:rPr>
        <w:t>государственного</w:t>
      </w:r>
      <w:r>
        <w:t xml:space="preserve"> </w:t>
      </w:r>
      <w:r>
        <w:rPr>
          <w:rFonts w:hint="eastAsia"/>
        </w:rPr>
        <w:t>университета</w:t>
      </w:r>
      <w:r>
        <w:t>.</w:t>
      </w:r>
    </w:p>
    <w:p w14:paraId="783F3021" w14:textId="77777777" w:rsidR="00291B4E" w:rsidRDefault="00291B4E" w:rsidP="00291B4E">
      <w:r>
        <w:rPr>
          <w:rFonts w:hint="eastAsia"/>
        </w:rPr>
        <w:t>Структура</w:t>
      </w:r>
      <w:r>
        <w:t xml:space="preserve"> </w:t>
      </w:r>
      <w:r>
        <w:rPr>
          <w:rFonts w:hint="eastAsia"/>
        </w:rPr>
        <w:t>и</w:t>
      </w:r>
      <w:r>
        <w:t xml:space="preserve"> </w:t>
      </w:r>
      <w:r>
        <w:rPr>
          <w:rFonts w:hint="eastAsia"/>
        </w:rPr>
        <w:t>объем</w:t>
      </w:r>
      <w:r>
        <w:t xml:space="preserve"> </w:t>
      </w:r>
      <w:r>
        <w:rPr>
          <w:rFonts w:hint="eastAsia"/>
        </w:rPr>
        <w:t>работы</w:t>
      </w:r>
      <w:r>
        <w:t xml:space="preserve">. </w:t>
      </w:r>
      <w:r>
        <w:rPr>
          <w:rFonts w:hint="eastAsia"/>
        </w:rPr>
        <w:t>Работа</w:t>
      </w:r>
      <w:r>
        <w:t xml:space="preserve"> </w:t>
      </w:r>
      <w:r>
        <w:rPr>
          <w:rFonts w:hint="eastAsia"/>
        </w:rPr>
        <w:t>состоит</w:t>
      </w:r>
      <w:r>
        <w:t xml:space="preserve"> </w:t>
      </w:r>
      <w:r>
        <w:rPr>
          <w:rFonts w:hint="eastAsia"/>
        </w:rPr>
        <w:t>из</w:t>
      </w:r>
      <w:r>
        <w:t xml:space="preserve"> </w:t>
      </w:r>
      <w:r>
        <w:rPr>
          <w:rFonts w:hint="eastAsia"/>
        </w:rPr>
        <w:t>введения</w:t>
      </w:r>
      <w:r>
        <w:t xml:space="preserve">, </w:t>
      </w:r>
      <w:r>
        <w:rPr>
          <w:rFonts w:hint="eastAsia"/>
        </w:rPr>
        <w:t>обзора</w:t>
      </w:r>
      <w:r>
        <w:t xml:space="preserve"> </w:t>
      </w:r>
      <w:r>
        <w:rPr>
          <w:rFonts w:hint="eastAsia"/>
        </w:rPr>
        <w:t>литературы</w:t>
      </w:r>
      <w:r>
        <w:t xml:space="preserve">, </w:t>
      </w:r>
      <w:r>
        <w:rPr>
          <w:rFonts w:hint="eastAsia"/>
        </w:rPr>
        <w:t>экспериментальной</w:t>
      </w:r>
      <w:r>
        <w:t xml:space="preserve"> </w:t>
      </w:r>
      <w:r>
        <w:rPr>
          <w:rFonts w:hint="eastAsia"/>
        </w:rPr>
        <w:t>части</w:t>
      </w:r>
      <w:r>
        <w:t xml:space="preserve">, </w:t>
      </w:r>
      <w:r>
        <w:rPr>
          <w:rFonts w:hint="eastAsia"/>
        </w:rPr>
        <w:t>результатов</w:t>
      </w:r>
      <w:r>
        <w:t xml:space="preserve"> </w:t>
      </w:r>
      <w:r>
        <w:rPr>
          <w:rFonts w:hint="eastAsia"/>
        </w:rPr>
        <w:t>и</w:t>
      </w:r>
      <w:r>
        <w:t xml:space="preserve"> </w:t>
      </w:r>
      <w:r>
        <w:rPr>
          <w:rFonts w:hint="eastAsia"/>
        </w:rPr>
        <w:t>их</w:t>
      </w:r>
      <w:r>
        <w:t xml:space="preserve"> </w:t>
      </w:r>
      <w:r>
        <w:rPr>
          <w:rFonts w:hint="eastAsia"/>
        </w:rPr>
        <w:t>обсуждения</w:t>
      </w:r>
      <w:r>
        <w:t xml:space="preserve">, </w:t>
      </w:r>
      <w:r>
        <w:rPr>
          <w:rFonts w:hint="eastAsia"/>
        </w:rPr>
        <w:t>заключения</w:t>
      </w:r>
      <w:r>
        <w:t xml:space="preserve"> </w:t>
      </w:r>
      <w:r>
        <w:rPr>
          <w:rFonts w:hint="eastAsia"/>
        </w:rPr>
        <w:t>и</w:t>
      </w:r>
      <w:r>
        <w:t xml:space="preserve"> </w:t>
      </w:r>
      <w:r>
        <w:rPr>
          <w:rFonts w:hint="eastAsia"/>
        </w:rPr>
        <w:t>списка</w:t>
      </w:r>
      <w:r>
        <w:t xml:space="preserve"> </w:t>
      </w:r>
      <w:r>
        <w:rPr>
          <w:rFonts w:hint="eastAsia"/>
        </w:rPr>
        <w:t>цитируемой</w:t>
      </w:r>
      <w:r>
        <w:t xml:space="preserve"> </w:t>
      </w:r>
      <w:r>
        <w:rPr>
          <w:rFonts w:hint="eastAsia"/>
        </w:rPr>
        <w:t>литературы</w:t>
      </w:r>
      <w:r>
        <w:t xml:space="preserve">. </w:t>
      </w:r>
      <w:r>
        <w:rPr>
          <w:rFonts w:hint="eastAsia"/>
        </w:rPr>
        <w:t>Материалы</w:t>
      </w:r>
      <w:r>
        <w:t xml:space="preserve"> </w:t>
      </w:r>
      <w:r>
        <w:rPr>
          <w:rFonts w:hint="eastAsia"/>
        </w:rPr>
        <w:t>работы</w:t>
      </w:r>
      <w:r>
        <w:t xml:space="preserve"> </w:t>
      </w:r>
      <w:r>
        <w:rPr>
          <w:rFonts w:hint="eastAsia"/>
        </w:rPr>
        <w:t>изложены</w:t>
      </w:r>
      <w:r>
        <w:t xml:space="preserve"> </w:t>
      </w:r>
      <w:r>
        <w:rPr>
          <w:rFonts w:hint="eastAsia"/>
        </w:rPr>
        <w:t>на</w:t>
      </w:r>
      <w:r>
        <w:t xml:space="preserve"> 172 </w:t>
      </w:r>
      <w:r>
        <w:rPr>
          <w:rFonts w:hint="eastAsia"/>
        </w:rPr>
        <w:t>страницах</w:t>
      </w:r>
      <w:r>
        <w:t xml:space="preserve"> </w:t>
      </w:r>
      <w:r>
        <w:rPr>
          <w:rFonts w:hint="eastAsia"/>
        </w:rPr>
        <w:t>и</w:t>
      </w:r>
      <w:r>
        <w:t xml:space="preserve"> </w:t>
      </w:r>
      <w:r>
        <w:rPr>
          <w:rFonts w:hint="eastAsia"/>
        </w:rPr>
        <w:t>содержат</w:t>
      </w:r>
      <w:r>
        <w:t xml:space="preserve"> 72 </w:t>
      </w:r>
      <w:r>
        <w:rPr>
          <w:rFonts w:hint="eastAsia"/>
        </w:rPr>
        <w:t>рисунка</w:t>
      </w:r>
      <w:r>
        <w:t xml:space="preserve"> </w:t>
      </w:r>
      <w:r>
        <w:rPr>
          <w:rFonts w:hint="eastAsia"/>
        </w:rPr>
        <w:t>и</w:t>
      </w:r>
      <w:r>
        <w:t xml:space="preserve"> 22 </w:t>
      </w:r>
      <w:r>
        <w:rPr>
          <w:rFonts w:hint="eastAsia"/>
        </w:rPr>
        <w:t>таблицы</w:t>
      </w:r>
      <w:r>
        <w:t xml:space="preserve">. </w:t>
      </w:r>
      <w:r>
        <w:rPr>
          <w:rFonts w:hint="eastAsia"/>
        </w:rPr>
        <w:t>Список</w:t>
      </w:r>
      <w:r>
        <w:t xml:space="preserve"> </w:t>
      </w:r>
      <w:r>
        <w:rPr>
          <w:rFonts w:hint="eastAsia"/>
        </w:rPr>
        <w:t>цитируемой</w:t>
      </w:r>
      <w:r>
        <w:t xml:space="preserve"> </w:t>
      </w:r>
      <w:r>
        <w:rPr>
          <w:rFonts w:hint="eastAsia"/>
        </w:rPr>
        <w:t>литературы</w:t>
      </w:r>
      <w:r>
        <w:t xml:space="preserve"> </w:t>
      </w:r>
      <w:r>
        <w:rPr>
          <w:rFonts w:hint="eastAsia"/>
        </w:rPr>
        <w:t>включает</w:t>
      </w:r>
      <w:r>
        <w:t xml:space="preserve"> 226 </w:t>
      </w:r>
      <w:r>
        <w:rPr>
          <w:rFonts w:hint="eastAsia"/>
        </w:rPr>
        <w:t>наименований</w:t>
      </w:r>
      <w:r>
        <w:t xml:space="preserve"> </w:t>
      </w:r>
      <w:r>
        <w:rPr>
          <w:rFonts w:hint="eastAsia"/>
        </w:rPr>
        <w:t>работ</w:t>
      </w:r>
      <w:r>
        <w:t xml:space="preserve"> </w:t>
      </w:r>
      <w:r>
        <w:rPr>
          <w:rFonts w:hint="eastAsia"/>
        </w:rPr>
        <w:t>отечественных</w:t>
      </w:r>
      <w:r>
        <w:t xml:space="preserve"> </w:t>
      </w:r>
      <w:r>
        <w:rPr>
          <w:rFonts w:hint="eastAsia"/>
        </w:rPr>
        <w:t>и</w:t>
      </w:r>
      <w:r>
        <w:t xml:space="preserve"> </w:t>
      </w:r>
      <w:r>
        <w:rPr>
          <w:rFonts w:hint="eastAsia"/>
        </w:rPr>
        <w:t>зарубежных</w:t>
      </w:r>
      <w:r>
        <w:t xml:space="preserve"> </w:t>
      </w:r>
      <w:r>
        <w:rPr>
          <w:rFonts w:hint="eastAsia"/>
        </w:rPr>
        <w:t>авторов</w:t>
      </w:r>
      <w:r>
        <w:t>.</w:t>
      </w:r>
    </w:p>
    <w:p w14:paraId="2B266D0F" w14:textId="77777777" w:rsidR="00291B4E" w:rsidRDefault="00291B4E" w:rsidP="00291B4E">
      <w:r>
        <w:rPr>
          <w:rFonts w:hint="eastAsia"/>
        </w:rPr>
        <w:t>ОСНОВНОЕ</w:t>
      </w:r>
      <w:r>
        <w:t xml:space="preserve"> </w:t>
      </w:r>
      <w:r>
        <w:rPr>
          <w:rFonts w:hint="eastAsia"/>
        </w:rPr>
        <w:t>СОДЕРЖАНИЕ</w:t>
      </w:r>
      <w:r>
        <w:t xml:space="preserve"> </w:t>
      </w:r>
      <w:r>
        <w:rPr>
          <w:rFonts w:hint="eastAsia"/>
        </w:rPr>
        <w:t>РАБОТЫ</w:t>
      </w:r>
    </w:p>
    <w:p w14:paraId="7C3290B8" w14:textId="77777777" w:rsidR="00291B4E" w:rsidRDefault="00291B4E" w:rsidP="00291B4E">
      <w:r>
        <w:rPr>
          <w:rFonts w:hint="eastAsia"/>
        </w:rPr>
        <w:t>Объекты</w:t>
      </w:r>
      <w:r>
        <w:t xml:space="preserve"> </w:t>
      </w:r>
      <w:r>
        <w:rPr>
          <w:rFonts w:hint="eastAsia"/>
        </w:rPr>
        <w:t>и</w:t>
      </w:r>
      <w:r>
        <w:t xml:space="preserve"> </w:t>
      </w:r>
      <w:r>
        <w:rPr>
          <w:rFonts w:hint="eastAsia"/>
        </w:rPr>
        <w:t>методы</w:t>
      </w:r>
      <w:r>
        <w:t xml:space="preserve"> </w:t>
      </w:r>
      <w:r>
        <w:rPr>
          <w:rFonts w:hint="eastAsia"/>
        </w:rPr>
        <w:t>исследования</w:t>
      </w:r>
      <w:r>
        <w:t xml:space="preserve">. </w:t>
      </w:r>
      <w:r>
        <w:rPr>
          <w:rFonts w:hint="eastAsia"/>
        </w:rPr>
        <w:t>Для</w:t>
      </w:r>
      <w:r>
        <w:t xml:space="preserve"> </w:t>
      </w:r>
      <w:r>
        <w:rPr>
          <w:rFonts w:hint="eastAsia"/>
        </w:rPr>
        <w:t>исследования</w:t>
      </w:r>
      <w:r>
        <w:t xml:space="preserve"> </w:t>
      </w:r>
      <w:r>
        <w:rPr>
          <w:rFonts w:hint="eastAsia"/>
        </w:rPr>
        <w:t>в</w:t>
      </w:r>
      <w:r>
        <w:t xml:space="preserve"> </w:t>
      </w:r>
      <w:r>
        <w:rPr>
          <w:rFonts w:hint="eastAsia"/>
        </w:rPr>
        <w:t>качестве</w:t>
      </w:r>
      <w:r>
        <w:t xml:space="preserve"> </w:t>
      </w:r>
      <w:r>
        <w:rPr>
          <w:rFonts w:hint="eastAsia"/>
        </w:rPr>
        <w:t>сорбентов</w:t>
      </w:r>
      <w:r>
        <w:t xml:space="preserve"> </w:t>
      </w:r>
      <w:r>
        <w:rPr>
          <w:rFonts w:hint="eastAsia"/>
        </w:rPr>
        <w:t>были</w:t>
      </w:r>
      <w:r>
        <w:t xml:space="preserve"> </w:t>
      </w:r>
      <w:r>
        <w:rPr>
          <w:rFonts w:hint="eastAsia"/>
        </w:rPr>
        <w:t>выбраны</w:t>
      </w:r>
      <w:r>
        <w:t xml:space="preserve"> </w:t>
      </w:r>
      <w:r>
        <w:rPr>
          <w:rFonts w:hint="eastAsia"/>
        </w:rPr>
        <w:t>коммерческие</w:t>
      </w:r>
      <w:r>
        <w:t xml:space="preserve"> </w:t>
      </w:r>
      <w:r>
        <w:rPr>
          <w:rFonts w:hint="eastAsia"/>
        </w:rPr>
        <w:t>препараты</w:t>
      </w:r>
      <w:r>
        <w:t xml:space="preserve"> </w:t>
      </w:r>
      <w:r>
        <w:rPr>
          <w:rFonts w:hint="eastAsia"/>
        </w:rPr>
        <w:t>кристаллических</w:t>
      </w:r>
      <w:r>
        <w:t xml:space="preserve"> </w:t>
      </w:r>
      <w:r>
        <w:rPr>
          <w:rFonts w:hint="eastAsia"/>
        </w:rPr>
        <w:t>оксидов</w:t>
      </w:r>
      <w:r>
        <w:t xml:space="preserve"> </w:t>
      </w:r>
      <w:r>
        <w:rPr>
          <w:rFonts w:hint="eastAsia"/>
        </w:rPr>
        <w:t>–</w:t>
      </w:r>
      <w:r>
        <w:t xml:space="preserve"> </w:t>
      </w:r>
      <w:r>
        <w:rPr>
          <w:rFonts w:hint="eastAsia"/>
        </w:rPr>
        <w:t>гематит</w:t>
      </w:r>
      <w:r>
        <w:t xml:space="preserve"> </w:t>
      </w:r>
      <w:r>
        <w:rPr>
          <w:rFonts w:hint="eastAsia"/>
        </w:rPr>
        <w:t>α</w:t>
      </w:r>
      <w:r>
        <w:t xml:space="preserve">-Fe2O3, </w:t>
      </w:r>
      <w:r>
        <w:rPr>
          <w:rFonts w:hint="eastAsia"/>
        </w:rPr>
        <w:t>оксид</w:t>
      </w:r>
      <w:r>
        <w:t xml:space="preserve"> </w:t>
      </w:r>
      <w:r>
        <w:rPr>
          <w:rFonts w:hint="eastAsia"/>
        </w:rPr>
        <w:t>γ</w:t>
      </w:r>
      <w:r>
        <w:t xml:space="preserve">-Al2O3, </w:t>
      </w:r>
      <w:r>
        <w:rPr>
          <w:rFonts w:hint="eastAsia"/>
        </w:rPr>
        <w:t>пиролюзит</w:t>
      </w:r>
      <w:r>
        <w:t xml:space="preserve"> </w:t>
      </w:r>
      <w:r>
        <w:rPr>
          <w:rFonts w:hint="eastAsia"/>
        </w:rPr>
        <w:t>β</w:t>
      </w:r>
      <w:r>
        <w:t xml:space="preserve">-MnO2, </w:t>
      </w:r>
      <w:r>
        <w:rPr>
          <w:rFonts w:hint="eastAsia"/>
        </w:rPr>
        <w:t>а</w:t>
      </w:r>
      <w:r>
        <w:t xml:space="preserve"> </w:t>
      </w:r>
      <w:r>
        <w:rPr>
          <w:rFonts w:hint="eastAsia"/>
        </w:rPr>
        <w:t>также</w:t>
      </w:r>
      <w:r>
        <w:t xml:space="preserve"> </w:t>
      </w:r>
      <w:r>
        <w:rPr>
          <w:rFonts w:hint="eastAsia"/>
        </w:rPr>
        <w:t>кристаллические</w:t>
      </w:r>
      <w:r>
        <w:t xml:space="preserve"> </w:t>
      </w:r>
      <w:r>
        <w:rPr>
          <w:rFonts w:hint="eastAsia"/>
        </w:rPr>
        <w:t>и</w:t>
      </w:r>
      <w:r>
        <w:t xml:space="preserve"> </w:t>
      </w:r>
      <w:r>
        <w:rPr>
          <w:rFonts w:hint="eastAsia"/>
        </w:rPr>
        <w:t>слабоокристаллизованные</w:t>
      </w:r>
      <w:r>
        <w:t xml:space="preserve"> (</w:t>
      </w:r>
      <w:r>
        <w:rPr>
          <w:rFonts w:hint="eastAsia"/>
        </w:rPr>
        <w:t>аморфные</w:t>
      </w:r>
      <w:r>
        <w:t xml:space="preserve">) </w:t>
      </w:r>
      <w:r>
        <w:rPr>
          <w:rFonts w:hint="eastAsia"/>
        </w:rPr>
        <w:t>формы</w:t>
      </w:r>
      <w:r>
        <w:t xml:space="preserve"> </w:t>
      </w:r>
      <w:r>
        <w:rPr>
          <w:rFonts w:hint="eastAsia"/>
        </w:rPr>
        <w:t>оксидов</w:t>
      </w:r>
      <w:r>
        <w:t xml:space="preserve">, </w:t>
      </w:r>
      <w:r>
        <w:rPr>
          <w:rFonts w:hint="eastAsia"/>
        </w:rPr>
        <w:t>гидроксидов</w:t>
      </w:r>
      <w:r>
        <w:t xml:space="preserve"> </w:t>
      </w:r>
      <w:r>
        <w:rPr>
          <w:rFonts w:hint="eastAsia"/>
        </w:rPr>
        <w:t>и</w:t>
      </w:r>
      <w:r>
        <w:t xml:space="preserve"> </w:t>
      </w:r>
      <w:r>
        <w:rPr>
          <w:rFonts w:hint="eastAsia"/>
        </w:rPr>
        <w:t>оксигидроксидов</w:t>
      </w:r>
      <w:r>
        <w:t xml:space="preserve"> Fe(III), Al(III) </w:t>
      </w:r>
      <w:r>
        <w:rPr>
          <w:rFonts w:hint="eastAsia"/>
        </w:rPr>
        <w:t>и</w:t>
      </w:r>
      <w:r>
        <w:t xml:space="preserve"> Mn(IV), </w:t>
      </w:r>
      <w:r>
        <w:rPr>
          <w:rFonts w:hint="eastAsia"/>
        </w:rPr>
        <w:t>полученные</w:t>
      </w:r>
      <w:r>
        <w:t xml:space="preserve"> </w:t>
      </w:r>
      <w:r>
        <w:rPr>
          <w:rFonts w:hint="eastAsia"/>
        </w:rPr>
        <w:t>синтетическим</w:t>
      </w:r>
      <w:r>
        <w:t xml:space="preserve"> </w:t>
      </w:r>
      <w:r>
        <w:rPr>
          <w:rFonts w:hint="eastAsia"/>
        </w:rPr>
        <w:t>путем</w:t>
      </w:r>
      <w:r>
        <w:t xml:space="preserve">: </w:t>
      </w:r>
      <w:r>
        <w:rPr>
          <w:rFonts w:hint="eastAsia"/>
        </w:rPr>
        <w:t>гетит</w:t>
      </w:r>
      <w:r>
        <w:t xml:space="preserve"> </w:t>
      </w:r>
      <w:r>
        <w:rPr>
          <w:rFonts w:hint="eastAsia"/>
        </w:rPr>
        <w:t>α</w:t>
      </w:r>
      <w:r>
        <w:t xml:space="preserve">-FeOOH, </w:t>
      </w:r>
      <w:r>
        <w:rPr>
          <w:rFonts w:hint="eastAsia"/>
        </w:rPr>
        <w:t>магнетит</w:t>
      </w:r>
      <w:r>
        <w:t xml:space="preserve"> Fe3O4, </w:t>
      </w:r>
      <w:r>
        <w:rPr>
          <w:rFonts w:hint="eastAsia"/>
        </w:rPr>
        <w:t>маггемит</w:t>
      </w:r>
      <w:r>
        <w:t xml:space="preserve"> </w:t>
      </w:r>
      <w:r>
        <w:rPr>
          <w:rFonts w:hint="eastAsia"/>
        </w:rPr>
        <w:t>γ</w:t>
      </w:r>
      <w:r>
        <w:t xml:space="preserve">-Fe2O3, </w:t>
      </w:r>
      <w:r>
        <w:rPr>
          <w:rFonts w:hint="eastAsia"/>
        </w:rPr>
        <w:t>аморфный</w:t>
      </w:r>
      <w:r>
        <w:t xml:space="preserve"> </w:t>
      </w:r>
      <w:r>
        <w:rPr>
          <w:rFonts w:hint="eastAsia"/>
        </w:rPr>
        <w:t>гидроксид</w:t>
      </w:r>
      <w:r>
        <w:t xml:space="preserve"> Fe(III) Fe2O3·nH2O, </w:t>
      </w:r>
      <w:r>
        <w:rPr>
          <w:rFonts w:hint="eastAsia"/>
        </w:rPr>
        <w:t>аморфный</w:t>
      </w:r>
      <w:r>
        <w:t xml:space="preserve"> </w:t>
      </w:r>
      <w:r>
        <w:rPr>
          <w:rFonts w:hint="eastAsia"/>
        </w:rPr>
        <w:t>гидроксид</w:t>
      </w:r>
      <w:r>
        <w:t xml:space="preserve"> Al(III) Al2O3·nH2O, </w:t>
      </w:r>
      <w:r>
        <w:rPr>
          <w:rFonts w:hint="eastAsia"/>
        </w:rPr>
        <w:t>аморфный</w:t>
      </w:r>
      <w:r>
        <w:t xml:space="preserve"> </w:t>
      </w:r>
      <w:r>
        <w:rPr>
          <w:rFonts w:hint="eastAsia"/>
        </w:rPr>
        <w:t>гидроксид</w:t>
      </w:r>
      <w:r>
        <w:t xml:space="preserve"> Mn(IV) MnO2·nH2O. </w:t>
      </w:r>
      <w:r>
        <w:rPr>
          <w:rFonts w:hint="eastAsia"/>
        </w:rPr>
        <w:t>Для</w:t>
      </w:r>
      <w:r>
        <w:t xml:space="preserve"> </w:t>
      </w:r>
      <w:r>
        <w:rPr>
          <w:rFonts w:hint="eastAsia"/>
        </w:rPr>
        <w:t>характеристики</w:t>
      </w:r>
      <w:r>
        <w:t xml:space="preserve"> </w:t>
      </w:r>
      <w:r>
        <w:rPr>
          <w:rFonts w:hint="eastAsia"/>
        </w:rPr>
        <w:t>полученных</w:t>
      </w:r>
      <w:r>
        <w:t xml:space="preserve"> </w:t>
      </w:r>
      <w:r>
        <w:rPr>
          <w:rFonts w:hint="eastAsia"/>
        </w:rPr>
        <w:t>образцов</w:t>
      </w:r>
      <w:r>
        <w:t xml:space="preserve"> </w:t>
      </w:r>
      <w:r>
        <w:rPr>
          <w:rFonts w:hint="eastAsia"/>
        </w:rPr>
        <w:t>использовались</w:t>
      </w:r>
      <w:r>
        <w:t xml:space="preserve"> </w:t>
      </w:r>
      <w:r>
        <w:rPr>
          <w:rFonts w:hint="eastAsia"/>
        </w:rPr>
        <w:t>методы</w:t>
      </w:r>
      <w:r>
        <w:t xml:space="preserve"> </w:t>
      </w:r>
      <w:r>
        <w:rPr>
          <w:rFonts w:hint="eastAsia"/>
        </w:rPr>
        <w:t>БЭТ</w:t>
      </w:r>
      <w:r>
        <w:t xml:space="preserve">, </w:t>
      </w:r>
      <w:r>
        <w:rPr>
          <w:rFonts w:hint="eastAsia"/>
        </w:rPr>
        <w:t>рентгенофазного</w:t>
      </w:r>
      <w:r>
        <w:t xml:space="preserve"> </w:t>
      </w:r>
      <w:r>
        <w:rPr>
          <w:rFonts w:hint="eastAsia"/>
        </w:rPr>
        <w:t>анализа</w:t>
      </w:r>
      <w:r>
        <w:t xml:space="preserve">, </w:t>
      </w:r>
      <w:r>
        <w:rPr>
          <w:rFonts w:hint="eastAsia"/>
        </w:rPr>
        <w:t>ИК</w:t>
      </w:r>
      <w:r>
        <w:t xml:space="preserve"> </w:t>
      </w:r>
      <w:r>
        <w:rPr>
          <w:rFonts w:hint="eastAsia"/>
        </w:rPr>
        <w:t>Фурье</w:t>
      </w:r>
      <w:r>
        <w:t>-</w:t>
      </w:r>
      <w:r>
        <w:rPr>
          <w:rFonts w:hint="eastAsia"/>
        </w:rPr>
        <w:t>спектроскопии</w:t>
      </w:r>
      <w:r>
        <w:t xml:space="preserve">, </w:t>
      </w:r>
      <w:r>
        <w:rPr>
          <w:rFonts w:hint="eastAsia"/>
        </w:rPr>
        <w:t>термического</w:t>
      </w:r>
      <w:r>
        <w:t xml:space="preserve"> </w:t>
      </w:r>
      <w:r>
        <w:rPr>
          <w:rFonts w:hint="eastAsia"/>
        </w:rPr>
        <w:t>анализа</w:t>
      </w:r>
      <w:r>
        <w:t xml:space="preserve"> </w:t>
      </w:r>
      <w:r>
        <w:rPr>
          <w:rFonts w:hint="eastAsia"/>
        </w:rPr>
        <w:t>и</w:t>
      </w:r>
      <w:r>
        <w:t xml:space="preserve"> </w:t>
      </w:r>
      <w:r>
        <w:rPr>
          <w:rFonts w:hint="eastAsia"/>
        </w:rPr>
        <w:t>кислотно</w:t>
      </w:r>
      <w:r>
        <w:t>-</w:t>
      </w:r>
      <w:r>
        <w:rPr>
          <w:rFonts w:hint="eastAsia"/>
        </w:rPr>
        <w:t>основного</w:t>
      </w:r>
      <w:r>
        <w:t xml:space="preserve"> </w:t>
      </w:r>
      <w:r>
        <w:rPr>
          <w:rFonts w:hint="eastAsia"/>
        </w:rPr>
        <w:t>титрования</w:t>
      </w:r>
      <w:r>
        <w:t xml:space="preserve">. </w:t>
      </w:r>
      <w:r>
        <w:rPr>
          <w:rFonts w:hint="eastAsia"/>
        </w:rPr>
        <w:t>Изучаемыми</w:t>
      </w:r>
      <w:r>
        <w:t xml:space="preserve"> </w:t>
      </w:r>
      <w:r>
        <w:rPr>
          <w:rFonts w:hint="eastAsia"/>
        </w:rPr>
        <w:t>комплексонами</w:t>
      </w:r>
      <w:r>
        <w:t xml:space="preserve"> </w:t>
      </w:r>
      <w:r>
        <w:rPr>
          <w:rFonts w:hint="eastAsia"/>
        </w:rPr>
        <w:t>являлись</w:t>
      </w:r>
      <w:r>
        <w:t xml:space="preserve"> </w:t>
      </w:r>
      <w:r>
        <w:rPr>
          <w:rFonts w:hint="eastAsia"/>
        </w:rPr>
        <w:t>наиболее</w:t>
      </w:r>
      <w:r>
        <w:t xml:space="preserve"> </w:t>
      </w:r>
      <w:r>
        <w:rPr>
          <w:rFonts w:hint="eastAsia"/>
        </w:rPr>
        <w:t>распространенные</w:t>
      </w:r>
      <w:r>
        <w:t xml:space="preserve"> </w:t>
      </w:r>
      <w:r>
        <w:rPr>
          <w:rFonts w:hint="eastAsia"/>
        </w:rPr>
        <w:t>представители</w:t>
      </w:r>
      <w:r>
        <w:t xml:space="preserve"> </w:t>
      </w:r>
      <w:r>
        <w:rPr>
          <w:rFonts w:hint="eastAsia"/>
        </w:rPr>
        <w:t>аминополикарбоксилатов</w:t>
      </w:r>
      <w:r>
        <w:t xml:space="preserve"> (</w:t>
      </w:r>
      <w:r>
        <w:rPr>
          <w:rFonts w:hint="eastAsia"/>
        </w:rPr>
        <w:t>АПК</w:t>
      </w:r>
      <w:r>
        <w:t xml:space="preserve">) </w:t>
      </w:r>
      <w:r>
        <w:rPr>
          <w:rFonts w:hint="eastAsia"/>
        </w:rPr>
        <w:t>и</w:t>
      </w:r>
      <w:r>
        <w:t xml:space="preserve"> </w:t>
      </w:r>
      <w:r>
        <w:rPr>
          <w:rFonts w:hint="eastAsia"/>
        </w:rPr>
        <w:t>полифосфонатов</w:t>
      </w:r>
      <w:r>
        <w:t xml:space="preserve"> (</w:t>
      </w:r>
      <w:r>
        <w:rPr>
          <w:rFonts w:hint="eastAsia"/>
        </w:rPr>
        <w:t>ФК</w:t>
      </w:r>
      <w:r>
        <w:t xml:space="preserve">) </w:t>
      </w:r>
      <w:r>
        <w:rPr>
          <w:rFonts w:hint="eastAsia"/>
        </w:rPr>
        <w:t>–</w:t>
      </w:r>
      <w:r>
        <w:t xml:space="preserve"> </w:t>
      </w:r>
      <w:r>
        <w:rPr>
          <w:rFonts w:hint="eastAsia"/>
        </w:rPr>
        <w:t>ИДА</w:t>
      </w:r>
      <w:r>
        <w:t xml:space="preserve">, </w:t>
      </w:r>
      <w:r>
        <w:rPr>
          <w:rFonts w:hint="eastAsia"/>
        </w:rPr>
        <w:t>НТА</w:t>
      </w:r>
      <w:r>
        <w:t xml:space="preserve">, </w:t>
      </w:r>
      <w:r>
        <w:rPr>
          <w:rFonts w:hint="eastAsia"/>
        </w:rPr>
        <w:t>ЭДТА</w:t>
      </w:r>
      <w:r>
        <w:t xml:space="preserve">, </w:t>
      </w:r>
      <w:r>
        <w:rPr>
          <w:rFonts w:hint="eastAsia"/>
        </w:rPr>
        <w:t>ДТПА</w:t>
      </w:r>
      <w:r>
        <w:t xml:space="preserve">, </w:t>
      </w:r>
      <w:r>
        <w:rPr>
          <w:rFonts w:hint="eastAsia"/>
        </w:rPr>
        <w:t>ОЭДФ</w:t>
      </w:r>
      <w:r>
        <w:t xml:space="preserve">, </w:t>
      </w:r>
      <w:r>
        <w:rPr>
          <w:rFonts w:hint="eastAsia"/>
        </w:rPr>
        <w:t>НТФ</w:t>
      </w:r>
      <w:r>
        <w:t xml:space="preserve"> </w:t>
      </w:r>
      <w:r>
        <w:rPr>
          <w:rFonts w:hint="eastAsia"/>
        </w:rPr>
        <w:t>и</w:t>
      </w:r>
      <w:r>
        <w:t xml:space="preserve"> </w:t>
      </w:r>
      <w:r>
        <w:rPr>
          <w:rFonts w:hint="eastAsia"/>
        </w:rPr>
        <w:t>ЭДТФ</w:t>
      </w:r>
      <w:r>
        <w:t xml:space="preserve">. </w:t>
      </w:r>
      <w:r>
        <w:rPr>
          <w:rFonts w:hint="eastAsia"/>
        </w:rPr>
        <w:t>Исследование</w:t>
      </w:r>
      <w:r>
        <w:t xml:space="preserve"> </w:t>
      </w:r>
      <w:r>
        <w:rPr>
          <w:rFonts w:hint="eastAsia"/>
        </w:rPr>
        <w:t>сорбционного</w:t>
      </w:r>
      <w:r>
        <w:t xml:space="preserve"> </w:t>
      </w:r>
      <w:r>
        <w:rPr>
          <w:rFonts w:hint="eastAsia"/>
        </w:rPr>
        <w:t>поведения</w:t>
      </w:r>
      <w:r>
        <w:t xml:space="preserve"> </w:t>
      </w:r>
      <w:r>
        <w:rPr>
          <w:rFonts w:hint="eastAsia"/>
        </w:rPr>
        <w:t>ионов</w:t>
      </w:r>
      <w:r>
        <w:t xml:space="preserve"> </w:t>
      </w:r>
      <w:r>
        <w:rPr>
          <w:rFonts w:hint="eastAsia"/>
        </w:rPr>
        <w:t>металла</w:t>
      </w:r>
      <w:r>
        <w:t xml:space="preserve"> </w:t>
      </w:r>
      <w:r>
        <w:rPr>
          <w:rFonts w:hint="eastAsia"/>
        </w:rPr>
        <w:t>в</w:t>
      </w:r>
      <w:r>
        <w:t xml:space="preserve"> </w:t>
      </w:r>
      <w:r>
        <w:rPr>
          <w:rFonts w:hint="eastAsia"/>
        </w:rPr>
        <w:t>двойных</w:t>
      </w:r>
      <w:r>
        <w:t xml:space="preserve"> </w:t>
      </w:r>
      <w:r>
        <w:rPr>
          <w:rFonts w:hint="eastAsia"/>
        </w:rPr>
        <w:t>системах</w:t>
      </w:r>
      <w:r>
        <w:t xml:space="preserve"> </w:t>
      </w:r>
      <w:r>
        <w:rPr>
          <w:rFonts w:hint="eastAsia"/>
        </w:rPr>
        <w:t>катион</w:t>
      </w:r>
      <w:r>
        <w:t xml:space="preserve"> </w:t>
      </w:r>
      <w:r>
        <w:rPr>
          <w:rFonts w:hint="eastAsia"/>
        </w:rPr>
        <w:t>металла–сорбент</w:t>
      </w:r>
      <w:r>
        <w:t xml:space="preserve"> </w:t>
      </w:r>
      <w:r>
        <w:rPr>
          <w:rFonts w:hint="eastAsia"/>
        </w:rPr>
        <w:t>произведено</w:t>
      </w:r>
      <w:r>
        <w:t xml:space="preserve"> </w:t>
      </w:r>
      <w:r>
        <w:rPr>
          <w:rFonts w:hint="eastAsia"/>
        </w:rPr>
        <w:t>с</w:t>
      </w:r>
      <w:r>
        <w:t xml:space="preserve"> </w:t>
      </w:r>
      <w:r>
        <w:rPr>
          <w:rFonts w:hint="eastAsia"/>
        </w:rPr>
        <w:t>участием</w:t>
      </w:r>
      <w:r>
        <w:t xml:space="preserve"> </w:t>
      </w:r>
      <w:r>
        <w:rPr>
          <w:rFonts w:hint="eastAsia"/>
        </w:rPr>
        <w:t>двухзарядных</w:t>
      </w:r>
      <w:r>
        <w:t xml:space="preserve"> </w:t>
      </w:r>
      <w:r>
        <w:rPr>
          <w:rFonts w:hint="eastAsia"/>
        </w:rPr>
        <w:t>катионов</w:t>
      </w:r>
      <w:r>
        <w:t xml:space="preserve"> </w:t>
      </w:r>
      <w:r>
        <w:rPr>
          <w:rFonts w:hint="eastAsia"/>
        </w:rPr>
        <w:t>тяжелых</w:t>
      </w:r>
      <w:r>
        <w:t xml:space="preserve"> </w:t>
      </w:r>
      <w:r>
        <w:rPr>
          <w:rFonts w:hint="eastAsia"/>
        </w:rPr>
        <w:t>металлов</w:t>
      </w:r>
      <w:r>
        <w:t xml:space="preserve"> (</w:t>
      </w:r>
      <w:r>
        <w:rPr>
          <w:rFonts w:hint="eastAsia"/>
        </w:rPr>
        <w:t>ТМ</w:t>
      </w:r>
      <w:r>
        <w:t xml:space="preserve">) </w:t>
      </w:r>
      <w:r>
        <w:rPr>
          <w:rFonts w:hint="eastAsia"/>
        </w:rPr>
        <w:t>–</w:t>
      </w:r>
      <w:r>
        <w:t xml:space="preserve"> Cu(II), Pb(II), Hg(II), Cd(II), Ni(II). </w:t>
      </w:r>
      <w:r>
        <w:rPr>
          <w:rFonts w:hint="eastAsia"/>
        </w:rPr>
        <w:t>Детальное</w:t>
      </w:r>
      <w:r>
        <w:t xml:space="preserve"> </w:t>
      </w:r>
      <w:r>
        <w:rPr>
          <w:rFonts w:hint="eastAsia"/>
        </w:rPr>
        <w:t>изучение</w:t>
      </w:r>
      <w:r>
        <w:t xml:space="preserve"> </w:t>
      </w:r>
      <w:r>
        <w:rPr>
          <w:rFonts w:hint="eastAsia"/>
        </w:rPr>
        <w:t>сорбции</w:t>
      </w:r>
      <w:r>
        <w:t xml:space="preserve"> </w:t>
      </w:r>
      <w:r>
        <w:rPr>
          <w:rFonts w:hint="eastAsia"/>
        </w:rPr>
        <w:t>катионов</w:t>
      </w:r>
      <w:r>
        <w:t xml:space="preserve"> </w:t>
      </w:r>
      <w:r>
        <w:rPr>
          <w:rFonts w:hint="eastAsia"/>
        </w:rPr>
        <w:t>металлов</w:t>
      </w:r>
      <w:r>
        <w:t xml:space="preserve"> </w:t>
      </w:r>
      <w:r>
        <w:rPr>
          <w:rFonts w:hint="eastAsia"/>
        </w:rPr>
        <w:t>в</w:t>
      </w:r>
      <w:r>
        <w:t xml:space="preserve"> </w:t>
      </w:r>
      <w:r>
        <w:rPr>
          <w:rFonts w:hint="eastAsia"/>
        </w:rPr>
        <w:t>тройных</w:t>
      </w:r>
      <w:r>
        <w:t xml:space="preserve"> </w:t>
      </w:r>
      <w:r>
        <w:rPr>
          <w:rFonts w:hint="eastAsia"/>
        </w:rPr>
        <w:t>системах</w:t>
      </w:r>
      <w:r>
        <w:t xml:space="preserve"> </w:t>
      </w:r>
      <w:r>
        <w:rPr>
          <w:rFonts w:hint="eastAsia"/>
        </w:rPr>
        <w:t>катион</w:t>
      </w:r>
      <w:r>
        <w:t xml:space="preserve"> </w:t>
      </w:r>
      <w:r>
        <w:rPr>
          <w:rFonts w:hint="eastAsia"/>
        </w:rPr>
        <w:t>металла–комплексон–сорбент</w:t>
      </w:r>
      <w:r>
        <w:t xml:space="preserve"> </w:t>
      </w:r>
      <w:r>
        <w:rPr>
          <w:rFonts w:hint="eastAsia"/>
        </w:rPr>
        <w:t>проведено</w:t>
      </w:r>
      <w:r>
        <w:t xml:space="preserve"> </w:t>
      </w:r>
      <w:r>
        <w:rPr>
          <w:rFonts w:hint="eastAsia"/>
        </w:rPr>
        <w:t>на</w:t>
      </w:r>
      <w:r>
        <w:t xml:space="preserve"> </w:t>
      </w:r>
      <w:r>
        <w:rPr>
          <w:rFonts w:hint="eastAsia"/>
        </w:rPr>
        <w:t>примере</w:t>
      </w:r>
      <w:r>
        <w:t xml:space="preserve"> </w:t>
      </w:r>
      <w:r>
        <w:rPr>
          <w:rFonts w:hint="eastAsia"/>
        </w:rPr>
        <w:t>катионов</w:t>
      </w:r>
      <w:r>
        <w:t xml:space="preserve"> Cu(II). </w:t>
      </w:r>
      <w:r>
        <w:rPr>
          <w:rFonts w:hint="eastAsia"/>
        </w:rPr>
        <w:t>Деметаллизирующее</w:t>
      </w:r>
      <w:r>
        <w:t xml:space="preserve"> </w:t>
      </w:r>
      <w:r>
        <w:rPr>
          <w:rFonts w:hint="eastAsia"/>
        </w:rPr>
        <w:t>действие</w:t>
      </w:r>
      <w:r>
        <w:t xml:space="preserve"> </w:t>
      </w:r>
      <w:r>
        <w:rPr>
          <w:rFonts w:hint="eastAsia"/>
        </w:rPr>
        <w:t>комплексонов</w:t>
      </w:r>
      <w:r>
        <w:t xml:space="preserve"> </w:t>
      </w:r>
      <w:r>
        <w:rPr>
          <w:rFonts w:hint="eastAsia"/>
        </w:rPr>
        <w:t>изучалось</w:t>
      </w:r>
      <w:r>
        <w:t xml:space="preserve"> </w:t>
      </w:r>
      <w:r>
        <w:rPr>
          <w:rFonts w:hint="eastAsia"/>
        </w:rPr>
        <w:t>на</w:t>
      </w:r>
      <w:r>
        <w:t xml:space="preserve"> </w:t>
      </w:r>
      <w:r>
        <w:rPr>
          <w:rFonts w:hint="eastAsia"/>
        </w:rPr>
        <w:t>примере</w:t>
      </w:r>
      <w:r>
        <w:t xml:space="preserve"> </w:t>
      </w:r>
      <w:r>
        <w:rPr>
          <w:rFonts w:hint="eastAsia"/>
        </w:rPr>
        <w:t>искусственно</w:t>
      </w:r>
      <w:r>
        <w:t xml:space="preserve"> </w:t>
      </w:r>
      <w:r>
        <w:rPr>
          <w:rFonts w:hint="eastAsia"/>
        </w:rPr>
        <w:t>загрязненных</w:t>
      </w:r>
      <w:r>
        <w:t xml:space="preserve"> </w:t>
      </w:r>
      <w:r>
        <w:rPr>
          <w:rFonts w:hint="eastAsia"/>
        </w:rPr>
        <w:t>ТМ</w:t>
      </w:r>
      <w:r>
        <w:t xml:space="preserve"> </w:t>
      </w:r>
      <w:r>
        <w:rPr>
          <w:rFonts w:hint="eastAsia"/>
        </w:rPr>
        <w:t>седиментов</w:t>
      </w:r>
      <w:r>
        <w:t xml:space="preserve"> </w:t>
      </w:r>
      <w:r>
        <w:rPr>
          <w:rFonts w:hint="eastAsia"/>
        </w:rPr>
        <w:t>–</w:t>
      </w:r>
      <w:r>
        <w:t xml:space="preserve"> </w:t>
      </w:r>
      <w:r>
        <w:rPr>
          <w:rFonts w:hint="eastAsia"/>
        </w:rPr>
        <w:t>гетита</w:t>
      </w:r>
      <w:r>
        <w:t xml:space="preserve"> </w:t>
      </w:r>
      <w:r>
        <w:rPr>
          <w:rFonts w:hint="eastAsia"/>
        </w:rPr>
        <w:t>α</w:t>
      </w:r>
      <w:r>
        <w:t>-FeOOH (</w:t>
      </w:r>
      <w:r>
        <w:rPr>
          <w:rFonts w:hint="eastAsia"/>
        </w:rPr>
        <w:t>катионы</w:t>
      </w:r>
      <w:r>
        <w:t xml:space="preserve"> Cu(II) </w:t>
      </w:r>
      <w:r>
        <w:rPr>
          <w:rFonts w:hint="eastAsia"/>
        </w:rPr>
        <w:t>и</w:t>
      </w:r>
      <w:r>
        <w:t xml:space="preserve"> Ni(II)) </w:t>
      </w:r>
      <w:r>
        <w:rPr>
          <w:rFonts w:hint="eastAsia"/>
        </w:rPr>
        <w:t>и</w:t>
      </w:r>
      <w:r>
        <w:t xml:space="preserve"> </w:t>
      </w:r>
      <w:r>
        <w:rPr>
          <w:rFonts w:hint="eastAsia"/>
        </w:rPr>
        <w:t>образца</w:t>
      </w:r>
      <w:r>
        <w:t xml:space="preserve"> </w:t>
      </w:r>
      <w:r>
        <w:rPr>
          <w:rFonts w:hint="eastAsia"/>
        </w:rPr>
        <w:t>дерново</w:t>
      </w:r>
      <w:r>
        <w:t>-</w:t>
      </w:r>
      <w:r>
        <w:rPr>
          <w:rFonts w:hint="eastAsia"/>
        </w:rPr>
        <w:t>подзолистой</w:t>
      </w:r>
      <w:r>
        <w:t xml:space="preserve"> </w:t>
      </w:r>
      <w:r>
        <w:rPr>
          <w:rFonts w:hint="eastAsia"/>
        </w:rPr>
        <w:t>песчаной</w:t>
      </w:r>
      <w:r>
        <w:t xml:space="preserve"> </w:t>
      </w:r>
      <w:r>
        <w:rPr>
          <w:rFonts w:hint="eastAsia"/>
        </w:rPr>
        <w:t>почвы</w:t>
      </w:r>
      <w:r>
        <w:t xml:space="preserve"> (</w:t>
      </w:r>
      <w:r>
        <w:rPr>
          <w:rFonts w:hint="eastAsia"/>
        </w:rPr>
        <w:t>катионы</w:t>
      </w:r>
      <w:r>
        <w:t xml:space="preserve"> Cu(II), Pb(II), Cd(II)). </w:t>
      </w:r>
      <w:r>
        <w:rPr>
          <w:rFonts w:hint="eastAsia"/>
        </w:rPr>
        <w:t>Эксперименты</w:t>
      </w:r>
      <w:r>
        <w:t xml:space="preserve"> </w:t>
      </w:r>
      <w:r>
        <w:rPr>
          <w:rFonts w:hint="eastAsia"/>
        </w:rPr>
        <w:t>по</w:t>
      </w:r>
      <w:r>
        <w:t xml:space="preserve"> </w:t>
      </w:r>
      <w:r>
        <w:rPr>
          <w:rFonts w:hint="eastAsia"/>
        </w:rPr>
        <w:t>химическому</w:t>
      </w:r>
      <w:r>
        <w:t xml:space="preserve"> </w:t>
      </w:r>
      <w:r>
        <w:rPr>
          <w:rFonts w:hint="eastAsia"/>
        </w:rPr>
        <w:t>модифицированию</w:t>
      </w:r>
      <w:r>
        <w:t xml:space="preserve"> </w:t>
      </w:r>
      <w:r>
        <w:rPr>
          <w:rFonts w:hint="eastAsia"/>
        </w:rPr>
        <w:t>поверхности</w:t>
      </w:r>
      <w:r>
        <w:t xml:space="preserve"> </w:t>
      </w:r>
      <w:r>
        <w:rPr>
          <w:rFonts w:hint="eastAsia"/>
        </w:rPr>
        <w:t>проведены</w:t>
      </w:r>
      <w:r>
        <w:t xml:space="preserve"> </w:t>
      </w:r>
      <w:r>
        <w:rPr>
          <w:rFonts w:hint="eastAsia"/>
        </w:rPr>
        <w:t>для</w:t>
      </w:r>
      <w:r>
        <w:t xml:space="preserve"> </w:t>
      </w:r>
      <w:r>
        <w:rPr>
          <w:rFonts w:hint="eastAsia"/>
        </w:rPr>
        <w:t>магнитных</w:t>
      </w:r>
      <w:r>
        <w:t xml:space="preserve"> </w:t>
      </w:r>
      <w:r>
        <w:rPr>
          <w:rFonts w:hint="eastAsia"/>
        </w:rPr>
        <w:t>оксидов</w:t>
      </w:r>
      <w:r>
        <w:t xml:space="preserve"> Fe(II/III) (</w:t>
      </w:r>
      <w:r>
        <w:rPr>
          <w:rFonts w:hint="eastAsia"/>
        </w:rPr>
        <w:t>МОЖ</w:t>
      </w:r>
      <w:r>
        <w:t xml:space="preserve">) </w:t>
      </w:r>
      <w:r>
        <w:rPr>
          <w:rFonts w:hint="eastAsia"/>
        </w:rPr>
        <w:t>–</w:t>
      </w:r>
      <w:r>
        <w:t xml:space="preserve"> </w:t>
      </w:r>
      <w:r>
        <w:rPr>
          <w:rFonts w:hint="eastAsia"/>
        </w:rPr>
        <w:t>магнетита</w:t>
      </w:r>
      <w:r>
        <w:t xml:space="preserve"> </w:t>
      </w:r>
      <w:r>
        <w:rPr>
          <w:rFonts w:hint="eastAsia"/>
        </w:rPr>
        <w:t>и</w:t>
      </w:r>
      <w:r>
        <w:t xml:space="preserve"> </w:t>
      </w:r>
      <w:r>
        <w:rPr>
          <w:rFonts w:hint="eastAsia"/>
        </w:rPr>
        <w:t>маггемита</w:t>
      </w:r>
      <w:r>
        <w:t xml:space="preserve"> </w:t>
      </w:r>
      <w:r>
        <w:rPr>
          <w:rFonts w:hint="eastAsia"/>
        </w:rPr>
        <w:t>с</w:t>
      </w:r>
      <w:r>
        <w:t xml:space="preserve"> </w:t>
      </w:r>
      <w:r>
        <w:rPr>
          <w:rFonts w:hint="eastAsia"/>
        </w:rPr>
        <w:t>применением</w:t>
      </w:r>
      <w:r>
        <w:t xml:space="preserve"> </w:t>
      </w:r>
      <w:r>
        <w:rPr>
          <w:rFonts w:hint="eastAsia"/>
        </w:rPr>
        <w:t>в</w:t>
      </w:r>
      <w:r>
        <w:t xml:space="preserve"> </w:t>
      </w:r>
      <w:r>
        <w:rPr>
          <w:rFonts w:hint="eastAsia"/>
        </w:rPr>
        <w:t>качестве</w:t>
      </w:r>
      <w:r>
        <w:t xml:space="preserve"> </w:t>
      </w:r>
      <w:r>
        <w:rPr>
          <w:rFonts w:hint="eastAsia"/>
        </w:rPr>
        <w:t>модификаторов</w:t>
      </w:r>
      <w:r>
        <w:t xml:space="preserve"> </w:t>
      </w:r>
      <w:r>
        <w:rPr>
          <w:rFonts w:hint="eastAsia"/>
        </w:rPr>
        <w:t>двух</w:t>
      </w:r>
      <w:r>
        <w:t xml:space="preserve"> </w:t>
      </w:r>
      <w:r>
        <w:rPr>
          <w:rFonts w:hint="eastAsia"/>
        </w:rPr>
        <w:t>фосфоновых</w:t>
      </w:r>
      <w:r>
        <w:t xml:space="preserve"> </w:t>
      </w:r>
      <w:r>
        <w:rPr>
          <w:rFonts w:hint="eastAsia"/>
        </w:rPr>
        <w:t>комплексонов</w:t>
      </w:r>
      <w:r>
        <w:t xml:space="preserve"> </w:t>
      </w:r>
      <w:r>
        <w:rPr>
          <w:rFonts w:hint="eastAsia"/>
        </w:rPr>
        <w:t>–</w:t>
      </w:r>
      <w:r>
        <w:t xml:space="preserve"> </w:t>
      </w:r>
      <w:r>
        <w:rPr>
          <w:rFonts w:hint="eastAsia"/>
        </w:rPr>
        <w:t>ОЭДФ</w:t>
      </w:r>
      <w:r>
        <w:t xml:space="preserve"> </w:t>
      </w:r>
      <w:r>
        <w:rPr>
          <w:rFonts w:hint="eastAsia"/>
        </w:rPr>
        <w:t>и</w:t>
      </w:r>
      <w:r>
        <w:t xml:space="preserve"> </w:t>
      </w:r>
      <w:r>
        <w:rPr>
          <w:rFonts w:hint="eastAsia"/>
        </w:rPr>
        <w:t>НТФ</w:t>
      </w:r>
      <w:r>
        <w:t>.</w:t>
      </w:r>
    </w:p>
    <w:p w14:paraId="3AE6CC7E" w14:textId="77777777" w:rsidR="00291B4E" w:rsidRDefault="00291B4E" w:rsidP="00291B4E">
      <w:r>
        <w:t xml:space="preserve"> </w:t>
      </w:r>
    </w:p>
    <w:p w14:paraId="433FDC1C" w14:textId="77777777" w:rsidR="00291B4E" w:rsidRDefault="00291B4E" w:rsidP="00291B4E">
      <w:r>
        <w:t>7</w:t>
      </w:r>
    </w:p>
    <w:p w14:paraId="03EBEBF4" w14:textId="77777777" w:rsidR="00291B4E" w:rsidRDefault="00291B4E" w:rsidP="00291B4E">
      <w:r>
        <w:rPr>
          <w:rFonts w:hint="eastAsia"/>
        </w:rPr>
        <w:t>Сорбция</w:t>
      </w:r>
      <w:r>
        <w:t xml:space="preserve"> </w:t>
      </w:r>
      <w:r>
        <w:rPr>
          <w:rFonts w:hint="eastAsia"/>
        </w:rPr>
        <w:t>компонентов</w:t>
      </w:r>
      <w:r>
        <w:t xml:space="preserve"> </w:t>
      </w:r>
      <w:r>
        <w:rPr>
          <w:rFonts w:hint="eastAsia"/>
        </w:rPr>
        <w:t>систем</w:t>
      </w:r>
      <w:r>
        <w:t xml:space="preserve"> </w:t>
      </w:r>
      <w:r>
        <w:rPr>
          <w:rFonts w:hint="eastAsia"/>
        </w:rPr>
        <w:t>изучалась</w:t>
      </w:r>
      <w:r>
        <w:t xml:space="preserve"> </w:t>
      </w:r>
      <w:r>
        <w:rPr>
          <w:rFonts w:hint="eastAsia"/>
        </w:rPr>
        <w:t>в</w:t>
      </w:r>
      <w:r>
        <w:t xml:space="preserve"> </w:t>
      </w:r>
      <w:r>
        <w:rPr>
          <w:rFonts w:hint="eastAsia"/>
        </w:rPr>
        <w:t>статическом</w:t>
      </w:r>
      <w:r>
        <w:t xml:space="preserve"> </w:t>
      </w:r>
      <w:r>
        <w:rPr>
          <w:rFonts w:hint="eastAsia"/>
        </w:rPr>
        <w:t>режиме</w:t>
      </w:r>
      <w:r>
        <w:t xml:space="preserve"> </w:t>
      </w:r>
      <w:r>
        <w:rPr>
          <w:rFonts w:hint="eastAsia"/>
        </w:rPr>
        <w:t>при</w:t>
      </w:r>
      <w:r>
        <w:t xml:space="preserve"> </w:t>
      </w:r>
      <w:r>
        <w:rPr>
          <w:rFonts w:hint="eastAsia"/>
        </w:rPr>
        <w:t>непрерывном</w:t>
      </w:r>
      <w:r>
        <w:t xml:space="preserve"> </w:t>
      </w:r>
      <w:r>
        <w:rPr>
          <w:rFonts w:hint="eastAsia"/>
        </w:rPr>
        <w:t>встряхивании</w:t>
      </w:r>
      <w:r>
        <w:t xml:space="preserve"> </w:t>
      </w:r>
      <w:r>
        <w:rPr>
          <w:rFonts w:hint="eastAsia"/>
        </w:rPr>
        <w:t>в</w:t>
      </w:r>
      <w:r>
        <w:t xml:space="preserve"> </w:t>
      </w:r>
      <w:r>
        <w:rPr>
          <w:rFonts w:hint="eastAsia"/>
        </w:rPr>
        <w:t>присутствии</w:t>
      </w:r>
      <w:r>
        <w:t xml:space="preserve"> </w:t>
      </w:r>
      <w:r>
        <w:rPr>
          <w:rFonts w:hint="eastAsia"/>
        </w:rPr>
        <w:t>фонового</w:t>
      </w:r>
      <w:r>
        <w:t xml:space="preserve"> </w:t>
      </w:r>
      <w:r>
        <w:rPr>
          <w:rFonts w:hint="eastAsia"/>
        </w:rPr>
        <w:t>электролита</w:t>
      </w:r>
      <w:r>
        <w:t xml:space="preserve"> (I=0,1 </w:t>
      </w:r>
      <w:r>
        <w:rPr>
          <w:rFonts w:hint="eastAsia"/>
        </w:rPr>
        <w:t>моль</w:t>
      </w:r>
      <w:r>
        <w:t>/</w:t>
      </w:r>
      <w:r>
        <w:rPr>
          <w:rFonts w:hint="eastAsia"/>
        </w:rPr>
        <w:t>дм</w:t>
      </w:r>
      <w:r>
        <w:t xml:space="preserve">3, KNO3). </w:t>
      </w:r>
      <w:r>
        <w:rPr>
          <w:rFonts w:hint="eastAsia"/>
        </w:rPr>
        <w:t>Содержание</w:t>
      </w:r>
      <w:r>
        <w:t xml:space="preserve"> </w:t>
      </w:r>
      <w:r>
        <w:rPr>
          <w:rFonts w:hint="eastAsia"/>
        </w:rPr>
        <w:t>реагентов</w:t>
      </w:r>
      <w:r>
        <w:t xml:space="preserve"> </w:t>
      </w:r>
      <w:r>
        <w:rPr>
          <w:rFonts w:hint="eastAsia"/>
        </w:rPr>
        <w:t>в</w:t>
      </w:r>
      <w:r>
        <w:t xml:space="preserve"> </w:t>
      </w:r>
      <w:r>
        <w:rPr>
          <w:rFonts w:hint="eastAsia"/>
        </w:rPr>
        <w:t>сорбционных</w:t>
      </w:r>
      <w:r>
        <w:t xml:space="preserve"> </w:t>
      </w:r>
      <w:r>
        <w:rPr>
          <w:rFonts w:hint="eastAsia"/>
        </w:rPr>
        <w:t>экспериментах</w:t>
      </w:r>
      <w:r>
        <w:t xml:space="preserve"> (</w:t>
      </w:r>
      <w:r>
        <w:rPr>
          <w:rFonts w:hint="eastAsia"/>
        </w:rPr>
        <w:t>зависимо</w:t>
      </w:r>
      <w:r>
        <w:rPr>
          <w:rFonts w:hint="eastAsia"/>
        </w:rPr>
        <w:lastRenderedPageBreak/>
        <w:t>сть</w:t>
      </w:r>
      <w:r>
        <w:t xml:space="preserve"> </w:t>
      </w:r>
      <w:r>
        <w:rPr>
          <w:rFonts w:hint="eastAsia"/>
        </w:rPr>
        <w:t>сорбции</w:t>
      </w:r>
      <w:r>
        <w:t xml:space="preserve"> </w:t>
      </w:r>
      <w:r>
        <w:rPr>
          <w:rFonts w:hint="eastAsia"/>
        </w:rPr>
        <w:t>от</w:t>
      </w:r>
      <w:r>
        <w:t xml:space="preserve"> </w:t>
      </w:r>
      <w:r>
        <w:rPr>
          <w:rFonts w:hint="eastAsia"/>
        </w:rPr>
        <w:t>рН</w:t>
      </w:r>
      <w:r>
        <w:t xml:space="preserve">) </w:t>
      </w:r>
      <w:r>
        <w:rPr>
          <w:rFonts w:hint="eastAsia"/>
        </w:rPr>
        <w:t>составляло</w:t>
      </w:r>
      <w:r>
        <w:t xml:space="preserve">: 10-4 </w:t>
      </w:r>
      <w:r>
        <w:rPr>
          <w:rFonts w:hint="eastAsia"/>
        </w:rPr>
        <w:t>моль</w:t>
      </w:r>
      <w:r>
        <w:t>/</w:t>
      </w:r>
      <w:r>
        <w:rPr>
          <w:rFonts w:hint="eastAsia"/>
        </w:rPr>
        <w:t>дм</w:t>
      </w:r>
      <w:r>
        <w:t xml:space="preserve">3 </w:t>
      </w:r>
      <w:r>
        <w:rPr>
          <w:rFonts w:hint="eastAsia"/>
        </w:rPr>
        <w:t>для</w:t>
      </w:r>
      <w:r>
        <w:t xml:space="preserve"> </w:t>
      </w:r>
      <w:r>
        <w:rPr>
          <w:rFonts w:hint="eastAsia"/>
        </w:rPr>
        <w:t>ТМ</w:t>
      </w:r>
      <w:r>
        <w:t xml:space="preserve">, 10-4-10-3 </w:t>
      </w:r>
      <w:r>
        <w:rPr>
          <w:rFonts w:hint="eastAsia"/>
        </w:rPr>
        <w:t>моль</w:t>
      </w:r>
      <w:r>
        <w:t>/</w:t>
      </w:r>
      <w:r>
        <w:rPr>
          <w:rFonts w:hint="eastAsia"/>
        </w:rPr>
        <w:t>дм</w:t>
      </w:r>
      <w:r>
        <w:t xml:space="preserve">3 </w:t>
      </w:r>
      <w:r>
        <w:rPr>
          <w:rFonts w:hint="eastAsia"/>
        </w:rPr>
        <w:t>для</w:t>
      </w:r>
      <w:r>
        <w:t xml:space="preserve"> </w:t>
      </w:r>
      <w:r>
        <w:rPr>
          <w:rFonts w:hint="eastAsia"/>
        </w:rPr>
        <w:t>комплексонов</w:t>
      </w:r>
      <w:r>
        <w:t xml:space="preserve"> </w:t>
      </w:r>
      <w:r>
        <w:rPr>
          <w:rFonts w:hint="eastAsia"/>
        </w:rPr>
        <w:t>и</w:t>
      </w:r>
      <w:r>
        <w:t xml:space="preserve"> 1 </w:t>
      </w:r>
      <w:r>
        <w:rPr>
          <w:rFonts w:hint="eastAsia"/>
        </w:rPr>
        <w:t>г</w:t>
      </w:r>
      <w:r>
        <w:t>/</w:t>
      </w:r>
      <w:r>
        <w:rPr>
          <w:rFonts w:hint="eastAsia"/>
        </w:rPr>
        <w:t>дм</w:t>
      </w:r>
      <w:r>
        <w:t xml:space="preserve">3 </w:t>
      </w:r>
      <w:r>
        <w:rPr>
          <w:rFonts w:hint="eastAsia"/>
        </w:rPr>
        <w:t>для</w:t>
      </w:r>
      <w:r>
        <w:t xml:space="preserve"> </w:t>
      </w:r>
      <w:r>
        <w:rPr>
          <w:rFonts w:hint="eastAsia"/>
        </w:rPr>
        <w:t>сорбентов</w:t>
      </w:r>
      <w:r>
        <w:t xml:space="preserve">. </w:t>
      </w:r>
      <w:r>
        <w:rPr>
          <w:rFonts w:hint="eastAsia"/>
        </w:rPr>
        <w:t>Содержание</w:t>
      </w:r>
      <w:r>
        <w:t xml:space="preserve"> </w:t>
      </w:r>
      <w:r>
        <w:rPr>
          <w:rFonts w:hint="eastAsia"/>
        </w:rPr>
        <w:t>сорбатов</w:t>
      </w:r>
      <w:r>
        <w:t xml:space="preserve"> </w:t>
      </w:r>
      <w:r>
        <w:rPr>
          <w:rFonts w:hint="eastAsia"/>
        </w:rPr>
        <w:t>на</w:t>
      </w:r>
      <w:r>
        <w:t xml:space="preserve"> </w:t>
      </w:r>
      <w:r>
        <w:rPr>
          <w:rFonts w:hint="eastAsia"/>
        </w:rPr>
        <w:t>поверхности</w:t>
      </w:r>
      <w:r>
        <w:t xml:space="preserve"> </w:t>
      </w:r>
      <w:r>
        <w:rPr>
          <w:rFonts w:hint="eastAsia"/>
        </w:rPr>
        <w:t>определяли</w:t>
      </w:r>
      <w:r>
        <w:t xml:space="preserve"> </w:t>
      </w:r>
      <w:r>
        <w:rPr>
          <w:rFonts w:hint="eastAsia"/>
        </w:rPr>
        <w:t>по</w:t>
      </w:r>
      <w:r>
        <w:t xml:space="preserve"> </w:t>
      </w:r>
      <w:r>
        <w:rPr>
          <w:rFonts w:hint="eastAsia"/>
        </w:rPr>
        <w:t>остаточной</w:t>
      </w:r>
      <w:r>
        <w:t xml:space="preserve"> </w:t>
      </w:r>
      <w:r>
        <w:rPr>
          <w:rFonts w:hint="eastAsia"/>
        </w:rPr>
        <w:t>концентрации</w:t>
      </w:r>
      <w:r>
        <w:t xml:space="preserve"> </w:t>
      </w:r>
      <w:r>
        <w:rPr>
          <w:rFonts w:hint="eastAsia"/>
        </w:rPr>
        <w:t>в</w:t>
      </w:r>
      <w:r>
        <w:t xml:space="preserve"> </w:t>
      </w:r>
      <w:r>
        <w:rPr>
          <w:rFonts w:hint="eastAsia"/>
        </w:rPr>
        <w:t>растворе</w:t>
      </w:r>
      <w:r>
        <w:t xml:space="preserve"> </w:t>
      </w:r>
      <w:r>
        <w:rPr>
          <w:rFonts w:hint="eastAsia"/>
        </w:rPr>
        <w:t>методами</w:t>
      </w:r>
      <w:r>
        <w:t xml:space="preserve"> </w:t>
      </w:r>
      <w:r>
        <w:rPr>
          <w:rFonts w:hint="eastAsia"/>
        </w:rPr>
        <w:t>спектрофотометрии</w:t>
      </w:r>
      <w:r>
        <w:t xml:space="preserve">, </w:t>
      </w:r>
      <w:r>
        <w:rPr>
          <w:rFonts w:hint="eastAsia"/>
        </w:rPr>
        <w:t>инверсионной</w:t>
      </w:r>
      <w:r>
        <w:t xml:space="preserve"> </w:t>
      </w:r>
      <w:r>
        <w:rPr>
          <w:rFonts w:hint="eastAsia"/>
        </w:rPr>
        <w:t>вольтамперометрии</w:t>
      </w:r>
      <w:r>
        <w:t xml:space="preserve">, </w:t>
      </w:r>
      <w:r>
        <w:rPr>
          <w:rFonts w:hint="eastAsia"/>
        </w:rPr>
        <w:t>потенциометрии</w:t>
      </w:r>
      <w:r>
        <w:t xml:space="preserve"> </w:t>
      </w:r>
      <w:r>
        <w:rPr>
          <w:rFonts w:hint="eastAsia"/>
        </w:rPr>
        <w:t>с</w:t>
      </w:r>
      <w:r>
        <w:t xml:space="preserve"> </w:t>
      </w:r>
      <w:r>
        <w:rPr>
          <w:rFonts w:hint="eastAsia"/>
        </w:rPr>
        <w:t>использованием</w:t>
      </w:r>
      <w:r>
        <w:t xml:space="preserve"> </w:t>
      </w:r>
      <w:r>
        <w:rPr>
          <w:rFonts w:hint="eastAsia"/>
        </w:rPr>
        <w:t>ион</w:t>
      </w:r>
      <w:r>
        <w:t>-</w:t>
      </w:r>
      <w:r>
        <w:rPr>
          <w:rFonts w:hint="eastAsia"/>
        </w:rPr>
        <w:t>селективного</w:t>
      </w:r>
      <w:r>
        <w:t xml:space="preserve"> </w:t>
      </w:r>
      <w:r>
        <w:rPr>
          <w:rFonts w:hint="eastAsia"/>
        </w:rPr>
        <w:t>электрода</w:t>
      </w:r>
      <w:r>
        <w:t>.</w:t>
      </w:r>
    </w:p>
    <w:p w14:paraId="0CC79196" w14:textId="77777777" w:rsidR="00291B4E" w:rsidRDefault="00291B4E" w:rsidP="00291B4E">
      <w:r>
        <w:rPr>
          <w:rFonts w:hint="eastAsia"/>
        </w:rPr>
        <w:t>Количественное</w:t>
      </w:r>
      <w:r>
        <w:t xml:space="preserve"> </w:t>
      </w:r>
      <w:r>
        <w:rPr>
          <w:rFonts w:hint="eastAsia"/>
        </w:rPr>
        <w:t>описание</w:t>
      </w:r>
      <w:r>
        <w:t xml:space="preserve"> </w:t>
      </w:r>
      <w:r>
        <w:rPr>
          <w:rFonts w:hint="eastAsia"/>
        </w:rPr>
        <w:t>сорбционно</w:t>
      </w:r>
      <w:r>
        <w:t>-</w:t>
      </w:r>
      <w:r>
        <w:rPr>
          <w:rFonts w:hint="eastAsia"/>
        </w:rPr>
        <w:t>координационных</w:t>
      </w:r>
      <w:r>
        <w:t xml:space="preserve"> </w:t>
      </w:r>
      <w:r>
        <w:rPr>
          <w:rFonts w:hint="eastAsia"/>
        </w:rPr>
        <w:t>равновесий</w:t>
      </w:r>
      <w:r>
        <w:t xml:space="preserve"> </w:t>
      </w:r>
      <w:r>
        <w:rPr>
          <w:rFonts w:hint="eastAsia"/>
        </w:rPr>
        <w:t>с</w:t>
      </w:r>
      <w:r>
        <w:t xml:space="preserve"> </w:t>
      </w:r>
      <w:r>
        <w:rPr>
          <w:rFonts w:hint="eastAsia"/>
        </w:rPr>
        <w:t>участием</w:t>
      </w:r>
      <w:r>
        <w:t xml:space="preserve"> </w:t>
      </w:r>
      <w:r>
        <w:rPr>
          <w:rFonts w:hint="eastAsia"/>
        </w:rPr>
        <w:t>катионов</w:t>
      </w:r>
      <w:r>
        <w:t xml:space="preserve"> </w:t>
      </w:r>
      <w:r>
        <w:rPr>
          <w:rFonts w:hint="eastAsia"/>
        </w:rPr>
        <w:t>ТМ</w:t>
      </w:r>
      <w:r>
        <w:t xml:space="preserve">, </w:t>
      </w:r>
      <w:r>
        <w:rPr>
          <w:rFonts w:hint="eastAsia"/>
        </w:rPr>
        <w:t>комплексонов</w:t>
      </w:r>
      <w:r>
        <w:t xml:space="preserve"> </w:t>
      </w:r>
      <w:r>
        <w:rPr>
          <w:rFonts w:hint="eastAsia"/>
        </w:rPr>
        <w:t>и</w:t>
      </w:r>
      <w:r>
        <w:t xml:space="preserve"> (</w:t>
      </w:r>
      <w:r>
        <w:rPr>
          <w:rFonts w:hint="eastAsia"/>
        </w:rPr>
        <w:t>гидр</w:t>
      </w:r>
      <w:r>
        <w:t>)</w:t>
      </w:r>
      <w:r>
        <w:rPr>
          <w:rFonts w:hint="eastAsia"/>
        </w:rPr>
        <w:t>оксидов</w:t>
      </w:r>
      <w:r>
        <w:t xml:space="preserve"> Fe(III), Al(III) </w:t>
      </w:r>
      <w:r>
        <w:rPr>
          <w:rFonts w:hint="eastAsia"/>
        </w:rPr>
        <w:t>и</w:t>
      </w:r>
      <w:r>
        <w:t xml:space="preserve"> Mn(IV) </w:t>
      </w:r>
      <w:r>
        <w:rPr>
          <w:rFonts w:hint="eastAsia"/>
        </w:rPr>
        <w:t>проводили</w:t>
      </w:r>
      <w:r>
        <w:t xml:space="preserve"> </w:t>
      </w:r>
      <w:r>
        <w:rPr>
          <w:rFonts w:hint="eastAsia"/>
        </w:rPr>
        <w:t>с</w:t>
      </w:r>
      <w:r>
        <w:t xml:space="preserve"> </w:t>
      </w:r>
      <w:r>
        <w:rPr>
          <w:rFonts w:hint="eastAsia"/>
        </w:rPr>
        <w:t>использованием</w:t>
      </w:r>
      <w:r>
        <w:t xml:space="preserve"> </w:t>
      </w:r>
      <w:r>
        <w:rPr>
          <w:rFonts w:hint="eastAsia"/>
        </w:rPr>
        <w:t>основных</w:t>
      </w:r>
      <w:r>
        <w:t xml:space="preserve"> </w:t>
      </w:r>
      <w:r>
        <w:rPr>
          <w:rFonts w:hint="eastAsia"/>
        </w:rPr>
        <w:t>положений</w:t>
      </w:r>
      <w:r>
        <w:t xml:space="preserve"> </w:t>
      </w:r>
      <w:r>
        <w:rPr>
          <w:rFonts w:hint="eastAsia"/>
        </w:rPr>
        <w:t>теории</w:t>
      </w:r>
      <w:r>
        <w:t xml:space="preserve"> </w:t>
      </w:r>
      <w:r>
        <w:rPr>
          <w:rFonts w:hint="eastAsia"/>
        </w:rPr>
        <w:t>поверхностного</w:t>
      </w:r>
      <w:r>
        <w:t xml:space="preserve"> </w:t>
      </w:r>
      <w:r>
        <w:rPr>
          <w:rFonts w:hint="eastAsia"/>
        </w:rPr>
        <w:t>комплексообразования</w:t>
      </w:r>
      <w:r>
        <w:t xml:space="preserve"> (</w:t>
      </w:r>
      <w:r>
        <w:rPr>
          <w:rFonts w:hint="eastAsia"/>
        </w:rPr>
        <w:t>ТПК</w:t>
      </w:r>
      <w:r>
        <w:t xml:space="preserve">) </w:t>
      </w:r>
      <w:r>
        <w:rPr>
          <w:rFonts w:hint="eastAsia"/>
        </w:rPr>
        <w:t>с</w:t>
      </w:r>
      <w:r>
        <w:t xml:space="preserve"> </w:t>
      </w:r>
      <w:r>
        <w:rPr>
          <w:rFonts w:hint="eastAsia"/>
        </w:rPr>
        <w:t>помощью</w:t>
      </w:r>
      <w:r>
        <w:t xml:space="preserve"> </w:t>
      </w:r>
      <w:r>
        <w:rPr>
          <w:rFonts w:hint="eastAsia"/>
        </w:rPr>
        <w:t>компьютерных</w:t>
      </w:r>
      <w:r>
        <w:t xml:space="preserve"> </w:t>
      </w:r>
      <w:r>
        <w:rPr>
          <w:rFonts w:hint="eastAsia"/>
        </w:rPr>
        <w:t>программ</w:t>
      </w:r>
      <w:r>
        <w:t xml:space="preserve"> Hyperquad 2008, Hyss </w:t>
      </w:r>
      <w:r>
        <w:rPr>
          <w:rFonts w:hint="eastAsia"/>
        </w:rPr>
        <w:t>и</w:t>
      </w:r>
      <w:r>
        <w:t xml:space="preserve"> FITEQL. </w:t>
      </w:r>
      <w:r>
        <w:rPr>
          <w:rFonts w:hint="eastAsia"/>
        </w:rPr>
        <w:t>Стандартное</w:t>
      </w:r>
      <w:r>
        <w:t xml:space="preserve"> </w:t>
      </w:r>
      <w:r>
        <w:rPr>
          <w:rFonts w:hint="eastAsia"/>
        </w:rPr>
        <w:t>отклонение</w:t>
      </w:r>
      <w:r>
        <w:t xml:space="preserve"> </w:t>
      </w:r>
      <w:r>
        <w:rPr>
          <w:rFonts w:hint="eastAsia"/>
        </w:rPr>
        <w:t>рассчитанных</w:t>
      </w:r>
      <w:r>
        <w:t xml:space="preserve"> </w:t>
      </w:r>
      <w:r>
        <w:rPr>
          <w:rFonts w:hint="eastAsia"/>
        </w:rPr>
        <w:t>величин</w:t>
      </w:r>
      <w:r>
        <w:t xml:space="preserve"> </w:t>
      </w:r>
      <w:r>
        <w:rPr>
          <w:rFonts w:hint="eastAsia"/>
        </w:rPr>
        <w:t>логарифмов</w:t>
      </w:r>
      <w:r>
        <w:t xml:space="preserve"> </w:t>
      </w:r>
      <w:r>
        <w:rPr>
          <w:rFonts w:hint="eastAsia"/>
        </w:rPr>
        <w:t>констант</w:t>
      </w:r>
      <w:r>
        <w:t xml:space="preserve"> </w:t>
      </w:r>
      <w:r>
        <w:rPr>
          <w:rFonts w:hint="eastAsia"/>
        </w:rPr>
        <w:t>равновесия</w:t>
      </w:r>
      <w:r>
        <w:t xml:space="preserve"> </w:t>
      </w:r>
      <w:r>
        <w:rPr>
          <w:rFonts w:hint="eastAsia"/>
        </w:rPr>
        <w:t>процессов</w:t>
      </w:r>
      <w:r>
        <w:t xml:space="preserve"> </w:t>
      </w:r>
      <w:r>
        <w:rPr>
          <w:rFonts w:hint="eastAsia"/>
        </w:rPr>
        <w:t>образования</w:t>
      </w:r>
      <w:r>
        <w:t xml:space="preserve"> </w:t>
      </w:r>
      <w:r>
        <w:rPr>
          <w:rFonts w:hint="eastAsia"/>
        </w:rPr>
        <w:t>поверхностных</w:t>
      </w:r>
      <w:r>
        <w:t xml:space="preserve"> </w:t>
      </w:r>
      <w:r>
        <w:rPr>
          <w:rFonts w:hint="eastAsia"/>
        </w:rPr>
        <w:t>комплексов</w:t>
      </w:r>
      <w:r>
        <w:t xml:space="preserve"> </w:t>
      </w:r>
      <w:r>
        <w:rPr>
          <w:rFonts w:hint="eastAsia"/>
        </w:rPr>
        <w:t>в</w:t>
      </w:r>
      <w:r>
        <w:t xml:space="preserve"> </w:t>
      </w:r>
      <w:r>
        <w:rPr>
          <w:rFonts w:hint="eastAsia"/>
        </w:rPr>
        <w:t>двойных</w:t>
      </w:r>
      <w:r>
        <w:t xml:space="preserve"> </w:t>
      </w:r>
      <w:r>
        <w:rPr>
          <w:rFonts w:hint="eastAsia"/>
        </w:rPr>
        <w:t>и</w:t>
      </w:r>
      <w:r>
        <w:t xml:space="preserve"> </w:t>
      </w:r>
      <w:r>
        <w:rPr>
          <w:rFonts w:hint="eastAsia"/>
        </w:rPr>
        <w:t>тройных</w:t>
      </w:r>
      <w:r>
        <w:t xml:space="preserve"> </w:t>
      </w:r>
      <w:r>
        <w:rPr>
          <w:rFonts w:hint="eastAsia"/>
        </w:rPr>
        <w:t>системах</w:t>
      </w:r>
      <w:r>
        <w:t xml:space="preserve"> </w:t>
      </w:r>
      <w:r>
        <w:rPr>
          <w:rFonts w:hint="eastAsia"/>
        </w:rPr>
        <w:t>варьировалось</w:t>
      </w:r>
      <w:r>
        <w:t xml:space="preserve"> </w:t>
      </w:r>
      <w:r>
        <w:rPr>
          <w:rFonts w:hint="eastAsia"/>
        </w:rPr>
        <w:t>в</w:t>
      </w:r>
      <w:r>
        <w:t xml:space="preserve"> </w:t>
      </w:r>
      <w:r>
        <w:rPr>
          <w:rFonts w:hint="eastAsia"/>
        </w:rPr>
        <w:t>пределах</w:t>
      </w:r>
      <w:r>
        <w:t xml:space="preserve"> 0,05 &lt; lgK &lt; 0,2.</w:t>
      </w:r>
    </w:p>
    <w:p w14:paraId="5F28E5D5" w14:textId="77777777" w:rsidR="00291B4E" w:rsidRDefault="00291B4E" w:rsidP="00291B4E">
      <w:r>
        <w:rPr>
          <w:rFonts w:hint="eastAsia"/>
        </w:rPr>
        <w:t>Равновесия</w:t>
      </w:r>
      <w:r>
        <w:t xml:space="preserve"> </w:t>
      </w:r>
      <w:r>
        <w:rPr>
          <w:rFonts w:hint="eastAsia"/>
        </w:rPr>
        <w:t>в</w:t>
      </w:r>
      <w:r>
        <w:t xml:space="preserve"> </w:t>
      </w:r>
      <w:r>
        <w:rPr>
          <w:rFonts w:hint="eastAsia"/>
        </w:rPr>
        <w:t>двойных</w:t>
      </w:r>
      <w:r>
        <w:t xml:space="preserve"> </w:t>
      </w:r>
      <w:r>
        <w:rPr>
          <w:rFonts w:hint="eastAsia"/>
        </w:rPr>
        <w:t>системах</w:t>
      </w:r>
      <w:r>
        <w:t xml:space="preserve"> </w:t>
      </w:r>
      <w:r>
        <w:rPr>
          <w:rFonts w:hint="eastAsia"/>
        </w:rPr>
        <w:t>катион</w:t>
      </w:r>
      <w:r>
        <w:t xml:space="preserve"> </w:t>
      </w:r>
      <w:r>
        <w:rPr>
          <w:rFonts w:hint="eastAsia"/>
        </w:rPr>
        <w:t>металла–сорбент</w:t>
      </w:r>
      <w:r>
        <w:t xml:space="preserve">. </w:t>
      </w:r>
      <w:r>
        <w:rPr>
          <w:rFonts w:hint="eastAsia"/>
        </w:rPr>
        <w:t>С</w:t>
      </w:r>
      <w:r>
        <w:t xml:space="preserve"> </w:t>
      </w:r>
      <w:r>
        <w:rPr>
          <w:rFonts w:hint="eastAsia"/>
        </w:rPr>
        <w:t>уменьшением</w:t>
      </w:r>
      <w:r>
        <w:t xml:space="preserve"> </w:t>
      </w:r>
      <w:r>
        <w:rPr>
          <w:rFonts w:hint="eastAsia"/>
        </w:rPr>
        <w:t>кислотности</w:t>
      </w:r>
      <w:r>
        <w:t xml:space="preserve"> </w:t>
      </w:r>
      <w:r>
        <w:rPr>
          <w:rFonts w:hint="eastAsia"/>
        </w:rPr>
        <w:t>среды</w:t>
      </w:r>
      <w:r>
        <w:t xml:space="preserve"> </w:t>
      </w:r>
      <w:r>
        <w:rPr>
          <w:rFonts w:hint="eastAsia"/>
        </w:rPr>
        <w:t>происходит</w:t>
      </w:r>
      <w:r>
        <w:t xml:space="preserve"> </w:t>
      </w:r>
      <w:r>
        <w:rPr>
          <w:rFonts w:hint="eastAsia"/>
        </w:rPr>
        <w:t>возрастание</w:t>
      </w:r>
      <w:r>
        <w:t xml:space="preserve"> </w:t>
      </w:r>
      <w:r>
        <w:rPr>
          <w:rFonts w:hint="eastAsia"/>
        </w:rPr>
        <w:t>степени</w:t>
      </w:r>
      <w:r>
        <w:t xml:space="preserve"> </w:t>
      </w:r>
      <w:r>
        <w:rPr>
          <w:rFonts w:hint="eastAsia"/>
        </w:rPr>
        <w:t>сорбции</w:t>
      </w:r>
      <w:r>
        <w:t xml:space="preserve"> </w:t>
      </w:r>
      <w:r>
        <w:rPr>
          <w:rFonts w:hint="eastAsia"/>
        </w:rPr>
        <w:t>С</w:t>
      </w:r>
      <w:r>
        <w:t xml:space="preserve">u(II) </w:t>
      </w:r>
      <w:r>
        <w:rPr>
          <w:rFonts w:hint="eastAsia"/>
        </w:rPr>
        <w:t>на</w:t>
      </w:r>
      <w:r>
        <w:t xml:space="preserve"> </w:t>
      </w:r>
      <w:r>
        <w:rPr>
          <w:rFonts w:hint="eastAsia"/>
        </w:rPr>
        <w:t>изучаемых</w:t>
      </w:r>
      <w:r>
        <w:t xml:space="preserve"> (</w:t>
      </w:r>
      <w:r>
        <w:rPr>
          <w:rFonts w:hint="eastAsia"/>
        </w:rPr>
        <w:t>гидр</w:t>
      </w:r>
      <w:r>
        <w:t>)</w:t>
      </w:r>
      <w:r>
        <w:rPr>
          <w:rFonts w:hint="eastAsia"/>
        </w:rPr>
        <w:t>оксидах</w:t>
      </w:r>
      <w:r>
        <w:t xml:space="preserve"> (</w:t>
      </w:r>
      <w:r>
        <w:rPr>
          <w:rFonts w:hint="eastAsia"/>
        </w:rPr>
        <w:t>рис</w:t>
      </w:r>
      <w:r>
        <w:t xml:space="preserve">. 1). </w:t>
      </w:r>
      <w:r>
        <w:rPr>
          <w:rFonts w:hint="eastAsia"/>
        </w:rPr>
        <w:t>Для</w:t>
      </w:r>
      <w:r>
        <w:t xml:space="preserve"> </w:t>
      </w:r>
      <w:r>
        <w:rPr>
          <w:rFonts w:hint="eastAsia"/>
        </w:rPr>
        <w:t>системы</w:t>
      </w:r>
      <w:r>
        <w:t xml:space="preserve"> Cu(II)</w:t>
      </w:r>
      <w:r>
        <w:rPr>
          <w:rFonts w:hint="eastAsia"/>
        </w:rPr>
        <w:t>–аморфный</w:t>
      </w:r>
      <w:r>
        <w:t xml:space="preserve"> </w:t>
      </w:r>
      <w:r>
        <w:rPr>
          <w:rFonts w:hint="eastAsia"/>
        </w:rPr>
        <w:t>гидроксид</w:t>
      </w:r>
      <w:r>
        <w:t xml:space="preserve"> Mn(IV) </w:t>
      </w:r>
      <w:r>
        <w:rPr>
          <w:rFonts w:hint="eastAsia"/>
        </w:rPr>
        <w:t>степень</w:t>
      </w:r>
      <w:r>
        <w:t xml:space="preserve"> </w:t>
      </w:r>
      <w:r>
        <w:rPr>
          <w:rFonts w:hint="eastAsia"/>
        </w:rPr>
        <w:t>сорбции</w:t>
      </w:r>
      <w:r>
        <w:t xml:space="preserve"> </w:t>
      </w:r>
      <w:r>
        <w:rPr>
          <w:rFonts w:hint="eastAsia"/>
        </w:rPr>
        <w:t>металла</w:t>
      </w:r>
      <w:r>
        <w:t xml:space="preserve"> </w:t>
      </w:r>
      <w:r>
        <w:rPr>
          <w:rFonts w:hint="eastAsia"/>
        </w:rPr>
        <w:t>составила</w:t>
      </w:r>
      <w:r>
        <w:t xml:space="preserve"> 90-100% </w:t>
      </w:r>
      <w:r>
        <w:rPr>
          <w:rFonts w:hint="eastAsia"/>
        </w:rPr>
        <w:t>во</w:t>
      </w:r>
      <w:r>
        <w:t xml:space="preserve"> </w:t>
      </w:r>
      <w:r>
        <w:rPr>
          <w:rFonts w:hint="eastAsia"/>
        </w:rPr>
        <w:t>всем</w:t>
      </w:r>
      <w:r>
        <w:t xml:space="preserve"> </w:t>
      </w:r>
      <w:r>
        <w:rPr>
          <w:rFonts w:hint="eastAsia"/>
        </w:rPr>
        <w:t>исследуемом</w:t>
      </w:r>
      <w:r>
        <w:t xml:space="preserve"> </w:t>
      </w:r>
      <w:r>
        <w:rPr>
          <w:rFonts w:hint="eastAsia"/>
        </w:rPr>
        <w:t>диапазоне</w:t>
      </w:r>
      <w:r>
        <w:t xml:space="preserve"> </w:t>
      </w:r>
      <w:r>
        <w:rPr>
          <w:rFonts w:hint="eastAsia"/>
        </w:rPr>
        <w:t>рН</w:t>
      </w:r>
      <w:r>
        <w:t xml:space="preserve">. </w:t>
      </w:r>
      <w:r>
        <w:rPr>
          <w:rFonts w:hint="eastAsia"/>
        </w:rPr>
        <w:t>Ряд</w:t>
      </w:r>
      <w:r>
        <w:t xml:space="preserve"> </w:t>
      </w:r>
      <w:r>
        <w:rPr>
          <w:rFonts w:hint="eastAsia"/>
        </w:rPr>
        <w:t>сорбционной</w:t>
      </w:r>
      <w:r>
        <w:t xml:space="preserve"> </w:t>
      </w:r>
      <w:r>
        <w:rPr>
          <w:rFonts w:hint="eastAsia"/>
        </w:rPr>
        <w:t>активности</w:t>
      </w:r>
      <w:r>
        <w:t xml:space="preserve"> </w:t>
      </w:r>
      <w:r>
        <w:rPr>
          <w:rFonts w:hint="eastAsia"/>
        </w:rPr>
        <w:t>изучаемых</w:t>
      </w:r>
      <w:r>
        <w:t xml:space="preserve"> (</w:t>
      </w:r>
      <w:r>
        <w:rPr>
          <w:rFonts w:hint="eastAsia"/>
        </w:rPr>
        <w:t>гидр</w:t>
      </w:r>
      <w:r>
        <w:t>)</w:t>
      </w:r>
      <w:r>
        <w:rPr>
          <w:rFonts w:hint="eastAsia"/>
        </w:rPr>
        <w:t>оксидов</w:t>
      </w:r>
      <w:r>
        <w:t xml:space="preserve"> </w:t>
      </w:r>
      <w:r>
        <w:rPr>
          <w:rFonts w:hint="eastAsia"/>
        </w:rPr>
        <w:t>по</w:t>
      </w:r>
      <w:r>
        <w:t xml:space="preserve"> </w:t>
      </w:r>
      <w:r>
        <w:rPr>
          <w:rFonts w:hint="eastAsia"/>
        </w:rPr>
        <w:t>отношению</w:t>
      </w:r>
      <w:r>
        <w:t xml:space="preserve"> </w:t>
      </w:r>
      <w:r>
        <w:rPr>
          <w:rFonts w:hint="eastAsia"/>
        </w:rPr>
        <w:t>к</w:t>
      </w:r>
      <w:r>
        <w:t xml:space="preserve"> </w:t>
      </w:r>
      <w:r>
        <w:rPr>
          <w:rFonts w:hint="eastAsia"/>
        </w:rPr>
        <w:t>катионам</w:t>
      </w:r>
      <w:r>
        <w:t xml:space="preserve"> Cu(II), </w:t>
      </w:r>
      <w:r>
        <w:rPr>
          <w:rFonts w:hint="eastAsia"/>
        </w:rPr>
        <w:t>составленный</w:t>
      </w:r>
      <w:r>
        <w:t xml:space="preserve"> </w:t>
      </w:r>
      <w:r>
        <w:rPr>
          <w:rFonts w:hint="eastAsia"/>
        </w:rPr>
        <w:t>на</w:t>
      </w:r>
      <w:r>
        <w:t xml:space="preserve"> </w:t>
      </w:r>
      <w:r>
        <w:rPr>
          <w:rFonts w:hint="eastAsia"/>
        </w:rPr>
        <w:t>основании</w:t>
      </w:r>
      <w:r>
        <w:t xml:space="preserve"> </w:t>
      </w:r>
      <w:r>
        <w:rPr>
          <w:rFonts w:hint="eastAsia"/>
        </w:rPr>
        <w:t>значений</w:t>
      </w:r>
      <w:r>
        <w:t xml:space="preserve"> </w:t>
      </w:r>
      <w:r>
        <w:rPr>
          <w:rFonts w:hint="eastAsia"/>
        </w:rPr>
        <w:t>рН</w:t>
      </w:r>
      <w:r>
        <w:t xml:space="preserve">50, </w:t>
      </w:r>
      <w:r>
        <w:rPr>
          <w:rFonts w:hint="eastAsia"/>
        </w:rPr>
        <w:t>имеет</w:t>
      </w:r>
      <w:r>
        <w:t xml:space="preserve"> </w:t>
      </w:r>
      <w:r>
        <w:rPr>
          <w:rFonts w:hint="eastAsia"/>
        </w:rPr>
        <w:t>вид</w:t>
      </w:r>
      <w:r>
        <w:t>: MnO2·nH2O&gt;&gt;</w:t>
      </w:r>
      <w:r>
        <w:rPr>
          <w:rFonts w:hint="eastAsia"/>
        </w:rPr>
        <w:t>γ</w:t>
      </w:r>
      <w:r>
        <w:t xml:space="preserve">-Fe2O3≈ Al2O3·nH2O ≈ </w:t>
      </w:r>
      <w:r>
        <w:rPr>
          <w:rFonts w:hint="eastAsia"/>
        </w:rPr>
        <w:t>β</w:t>
      </w:r>
      <w:r>
        <w:t xml:space="preserve">-MnO2 &gt; </w:t>
      </w:r>
      <w:r>
        <w:rPr>
          <w:rFonts w:hint="eastAsia"/>
        </w:rPr>
        <w:t>α</w:t>
      </w:r>
      <w:r>
        <w:t xml:space="preserve">-Fe2O3 ≈ Fe3O4 &gt; </w:t>
      </w:r>
      <w:r>
        <w:rPr>
          <w:rFonts w:hint="eastAsia"/>
        </w:rPr>
        <w:t>α</w:t>
      </w:r>
      <w:r>
        <w:t>-FeOOH ≈ Fe2O3·nH2O&gt;</w:t>
      </w:r>
      <w:r>
        <w:rPr>
          <w:rFonts w:hint="eastAsia"/>
        </w:rPr>
        <w:t>γ</w:t>
      </w:r>
      <w:r>
        <w:t>-Al2O3.</w:t>
      </w:r>
    </w:p>
    <w:p w14:paraId="3F05FB04" w14:textId="77777777" w:rsidR="00291B4E" w:rsidRDefault="00291B4E" w:rsidP="00291B4E">
      <w:r>
        <w:t xml:space="preserve"> </w:t>
      </w:r>
    </w:p>
    <w:p w14:paraId="637B8BBD" w14:textId="77777777" w:rsidR="00291B4E" w:rsidRDefault="00291B4E" w:rsidP="00291B4E">
      <w:r>
        <w:rPr>
          <w:rFonts w:hint="eastAsia"/>
        </w:rPr>
        <w:t>Рис</w:t>
      </w:r>
      <w:r>
        <w:t xml:space="preserve">.1. </w:t>
      </w:r>
      <w:r>
        <w:rPr>
          <w:rFonts w:hint="eastAsia"/>
        </w:rPr>
        <w:t>Зависимость</w:t>
      </w:r>
      <w:r>
        <w:t xml:space="preserve"> </w:t>
      </w:r>
      <w:r>
        <w:rPr>
          <w:rFonts w:hint="eastAsia"/>
        </w:rPr>
        <w:t>сорбции</w:t>
      </w:r>
      <w:r>
        <w:t xml:space="preserve"> </w:t>
      </w:r>
      <w:r>
        <w:rPr>
          <w:rFonts w:hint="eastAsia"/>
        </w:rPr>
        <w:t>катионов</w:t>
      </w:r>
      <w:r>
        <w:t xml:space="preserve"> Cu(II) </w:t>
      </w:r>
      <w:r>
        <w:rPr>
          <w:rFonts w:hint="eastAsia"/>
        </w:rPr>
        <w:t>гетитом</w:t>
      </w:r>
      <w:r>
        <w:t xml:space="preserve"> (</w:t>
      </w:r>
      <w:r>
        <w:rPr>
          <w:rFonts w:hint="eastAsia"/>
        </w:rPr>
        <w:t>а</w:t>
      </w:r>
      <w:r>
        <w:t xml:space="preserve">) </w:t>
      </w:r>
      <w:r>
        <w:rPr>
          <w:rFonts w:hint="eastAsia"/>
        </w:rPr>
        <w:t>и</w:t>
      </w:r>
      <w:r>
        <w:t xml:space="preserve"> </w:t>
      </w:r>
      <w:r>
        <w:rPr>
          <w:rFonts w:hint="eastAsia"/>
        </w:rPr>
        <w:t>аморфным</w:t>
      </w:r>
      <w:r>
        <w:t xml:space="preserve"> </w:t>
      </w:r>
      <w:r>
        <w:rPr>
          <w:rFonts w:hint="eastAsia"/>
        </w:rPr>
        <w:t>гидроксидом</w:t>
      </w:r>
      <w:r>
        <w:t xml:space="preserve"> Fe(III) (</w:t>
      </w:r>
      <w:r>
        <w:rPr>
          <w:rFonts w:hint="eastAsia"/>
        </w:rPr>
        <w:t>б</w:t>
      </w:r>
      <w:r>
        <w:t xml:space="preserve">) </w:t>
      </w:r>
      <w:r>
        <w:rPr>
          <w:rFonts w:hint="eastAsia"/>
        </w:rPr>
        <w:t>и</w:t>
      </w:r>
      <w:r>
        <w:t xml:space="preserve"> </w:t>
      </w:r>
      <w:r>
        <w:rPr>
          <w:rFonts w:hint="eastAsia"/>
        </w:rPr>
        <w:t>долей</w:t>
      </w:r>
      <w:r>
        <w:t xml:space="preserve"> </w:t>
      </w:r>
      <w:r>
        <w:rPr>
          <w:rFonts w:hint="eastAsia"/>
        </w:rPr>
        <w:t>накопления</w:t>
      </w:r>
      <w:r>
        <w:t xml:space="preserve"> </w:t>
      </w:r>
      <w:r>
        <w:rPr>
          <w:rFonts w:hint="eastAsia"/>
        </w:rPr>
        <w:t>комплексов</w:t>
      </w:r>
      <w:r>
        <w:t xml:space="preserve"> </w:t>
      </w:r>
      <w:r>
        <w:rPr>
          <w:rFonts w:hint="eastAsia"/>
        </w:rPr>
        <w:t>на</w:t>
      </w:r>
      <w:r>
        <w:t xml:space="preserve"> </w:t>
      </w:r>
      <w:r>
        <w:rPr>
          <w:rFonts w:hint="eastAsia"/>
        </w:rPr>
        <w:t>поверхности</w:t>
      </w:r>
      <w:r>
        <w:t xml:space="preserve"> </w:t>
      </w:r>
      <w:r>
        <w:rPr>
          <w:rFonts w:hint="eastAsia"/>
        </w:rPr>
        <w:t>сорбентов</w:t>
      </w:r>
      <w:r>
        <w:t xml:space="preserve"> </w:t>
      </w:r>
      <w:r>
        <w:rPr>
          <w:rFonts w:hint="eastAsia"/>
        </w:rPr>
        <w:t>для</w:t>
      </w:r>
      <w:r>
        <w:t xml:space="preserve"> </w:t>
      </w:r>
      <w:r>
        <w:rPr>
          <w:rFonts w:hint="eastAsia"/>
        </w:rPr>
        <w:t>неэлектростатической</w:t>
      </w:r>
      <w:r>
        <w:t xml:space="preserve"> </w:t>
      </w:r>
      <w:r>
        <w:rPr>
          <w:rFonts w:hint="eastAsia"/>
        </w:rPr>
        <w:t>модели</w:t>
      </w:r>
      <w:r>
        <w:t xml:space="preserve"> </w:t>
      </w:r>
      <w:r>
        <w:rPr>
          <w:rFonts w:hint="eastAsia"/>
        </w:rPr>
        <w:t>сорбции</w:t>
      </w:r>
      <w:r>
        <w:t xml:space="preserve"> </w:t>
      </w:r>
      <w:r>
        <w:rPr>
          <w:rFonts w:hint="eastAsia"/>
        </w:rPr>
        <w:t>от</w:t>
      </w:r>
      <w:r>
        <w:t xml:space="preserve"> </w:t>
      </w:r>
      <w:r>
        <w:rPr>
          <w:rFonts w:hint="eastAsia"/>
        </w:rPr>
        <w:t>кислотности</w:t>
      </w:r>
      <w:r>
        <w:t xml:space="preserve"> </w:t>
      </w:r>
      <w:r>
        <w:rPr>
          <w:rFonts w:hint="eastAsia"/>
        </w:rPr>
        <w:t>среды</w:t>
      </w:r>
      <w:r>
        <w:t>: ≡FeOCu+ (1, 3); ≡FeOCuOH (2, 4) (</w:t>
      </w:r>
      <w:r>
        <w:rPr>
          <w:rFonts w:hint="eastAsia"/>
        </w:rPr>
        <w:t>для</w:t>
      </w:r>
      <w:r>
        <w:t xml:space="preserve"> </w:t>
      </w:r>
      <w:r>
        <w:rPr>
          <w:rFonts w:hint="eastAsia"/>
        </w:rPr>
        <w:t>аморфного</w:t>
      </w:r>
      <w:r>
        <w:t xml:space="preserve"> </w:t>
      </w:r>
      <w:r>
        <w:rPr>
          <w:rFonts w:hint="eastAsia"/>
        </w:rPr>
        <w:t>гидроксида</w:t>
      </w:r>
      <w:r>
        <w:t xml:space="preserve"> Fe(III): 1, 2 </w:t>
      </w:r>
      <w:r>
        <w:rPr>
          <w:rFonts w:hint="eastAsia"/>
        </w:rPr>
        <w:t>–</w:t>
      </w:r>
      <w:r>
        <w:t xml:space="preserve"> </w:t>
      </w:r>
      <w:r>
        <w:rPr>
          <w:rFonts w:hint="eastAsia"/>
        </w:rPr>
        <w:t>сорбция</w:t>
      </w:r>
      <w:r>
        <w:t xml:space="preserve"> </w:t>
      </w:r>
      <w:r>
        <w:rPr>
          <w:rFonts w:hint="eastAsia"/>
        </w:rPr>
        <w:t>на</w:t>
      </w:r>
      <w:r>
        <w:t xml:space="preserve"> </w:t>
      </w:r>
      <w:r>
        <w:rPr>
          <w:rFonts w:hint="eastAsia"/>
        </w:rPr>
        <w:t>«</w:t>
      </w:r>
      <w:r>
        <w:rPr>
          <w:rFonts w:hint="eastAsia"/>
        </w:rPr>
        <w:t>сильных</w:t>
      </w:r>
      <w:r>
        <w:rPr>
          <w:rFonts w:hint="eastAsia"/>
        </w:rPr>
        <w:t>»</w:t>
      </w:r>
      <w:r>
        <w:t xml:space="preserve"> </w:t>
      </w:r>
      <w:r>
        <w:rPr>
          <w:rFonts w:hint="eastAsia"/>
        </w:rPr>
        <w:t>сорбционных</w:t>
      </w:r>
      <w:r>
        <w:t xml:space="preserve"> </w:t>
      </w:r>
      <w:r>
        <w:rPr>
          <w:rFonts w:hint="eastAsia"/>
        </w:rPr>
        <w:t>центрах</w:t>
      </w:r>
      <w:r>
        <w:t xml:space="preserve"> </w:t>
      </w:r>
      <w:r>
        <w:rPr>
          <w:rFonts w:hint="eastAsia"/>
        </w:rPr>
        <w:t>поверхности</w:t>
      </w:r>
      <w:r>
        <w:t xml:space="preserve">, 3, 4 </w:t>
      </w:r>
      <w:r>
        <w:rPr>
          <w:rFonts w:hint="eastAsia"/>
        </w:rPr>
        <w:t>–</w:t>
      </w:r>
      <w:r>
        <w:t xml:space="preserve"> </w:t>
      </w:r>
      <w:r>
        <w:rPr>
          <w:rFonts w:hint="eastAsia"/>
        </w:rPr>
        <w:t>на</w:t>
      </w:r>
      <w:r>
        <w:t xml:space="preserve"> </w:t>
      </w:r>
      <w:r>
        <w:rPr>
          <w:rFonts w:hint="eastAsia"/>
        </w:rPr>
        <w:t>«</w:t>
      </w:r>
      <w:r>
        <w:rPr>
          <w:rFonts w:hint="eastAsia"/>
        </w:rPr>
        <w:t>слабых</w:t>
      </w:r>
      <w:r>
        <w:rPr>
          <w:rFonts w:hint="eastAsia"/>
        </w:rPr>
        <w:t>»</w:t>
      </w:r>
      <w:r>
        <w:t xml:space="preserve">). </w:t>
      </w:r>
      <w:r>
        <w:rPr>
          <w:rFonts w:hint="eastAsia"/>
        </w:rPr>
        <w:t>С</w:t>
      </w:r>
      <w:r>
        <w:t xml:space="preserve">Cu(II)= 10-4 </w:t>
      </w:r>
      <w:r>
        <w:rPr>
          <w:rFonts w:hint="eastAsia"/>
        </w:rPr>
        <w:t>моль</w:t>
      </w:r>
      <w:r>
        <w:t>/</w:t>
      </w:r>
      <w:r>
        <w:rPr>
          <w:rFonts w:hint="eastAsia"/>
        </w:rPr>
        <w:t>дм</w:t>
      </w:r>
      <w:r>
        <w:t xml:space="preserve">3, </w:t>
      </w:r>
      <w:r>
        <w:rPr>
          <w:rFonts w:hint="eastAsia"/>
        </w:rPr>
        <w:t>Ссорбента</w:t>
      </w:r>
      <w:r>
        <w:t xml:space="preserve">= 1 </w:t>
      </w:r>
      <w:r>
        <w:rPr>
          <w:rFonts w:hint="eastAsia"/>
        </w:rPr>
        <w:t>г</w:t>
      </w:r>
      <w:r>
        <w:t>/</w:t>
      </w:r>
      <w:r>
        <w:rPr>
          <w:rFonts w:hint="eastAsia"/>
        </w:rPr>
        <w:t>дм</w:t>
      </w:r>
      <w:r>
        <w:t>3</w:t>
      </w:r>
    </w:p>
    <w:p w14:paraId="15ACAFD9" w14:textId="77777777" w:rsidR="00291B4E" w:rsidRDefault="00291B4E" w:rsidP="00291B4E">
      <w:r>
        <w:t xml:space="preserve"> </w:t>
      </w:r>
    </w:p>
    <w:p w14:paraId="1CE2D7AC" w14:textId="77777777" w:rsidR="00291B4E" w:rsidRDefault="00291B4E" w:rsidP="00291B4E">
      <w:r>
        <w:t>8</w:t>
      </w:r>
    </w:p>
    <w:p w14:paraId="4578B208" w14:textId="77777777" w:rsidR="00291B4E" w:rsidRDefault="00291B4E" w:rsidP="00291B4E">
      <w:r>
        <w:rPr>
          <w:rFonts w:hint="eastAsia"/>
        </w:rPr>
        <w:t>Количественное</w:t>
      </w:r>
      <w:r>
        <w:t xml:space="preserve"> </w:t>
      </w:r>
      <w:r>
        <w:rPr>
          <w:rFonts w:hint="eastAsia"/>
        </w:rPr>
        <w:t>моделирование</w:t>
      </w:r>
      <w:r>
        <w:t xml:space="preserve"> </w:t>
      </w:r>
      <w:r>
        <w:rPr>
          <w:rFonts w:hint="eastAsia"/>
        </w:rPr>
        <w:t>сорбционных</w:t>
      </w:r>
      <w:r>
        <w:t xml:space="preserve"> </w:t>
      </w:r>
      <w:r>
        <w:rPr>
          <w:rFonts w:hint="eastAsia"/>
        </w:rPr>
        <w:t>процессов</w:t>
      </w:r>
      <w:r>
        <w:t xml:space="preserve"> </w:t>
      </w:r>
      <w:r>
        <w:rPr>
          <w:rFonts w:hint="eastAsia"/>
        </w:rPr>
        <w:t>в</w:t>
      </w:r>
      <w:r>
        <w:t xml:space="preserve"> </w:t>
      </w:r>
      <w:r>
        <w:rPr>
          <w:rFonts w:hint="eastAsia"/>
        </w:rPr>
        <w:t>системах</w:t>
      </w:r>
      <w:r>
        <w:t xml:space="preserve"> </w:t>
      </w:r>
      <w:r>
        <w:rPr>
          <w:rFonts w:hint="eastAsia"/>
        </w:rPr>
        <w:t>с</w:t>
      </w:r>
      <w:r>
        <w:t xml:space="preserve"> </w:t>
      </w:r>
      <w:r>
        <w:rPr>
          <w:rFonts w:hint="eastAsia"/>
        </w:rPr>
        <w:t>участием</w:t>
      </w:r>
    </w:p>
    <w:p w14:paraId="4252C0DC" w14:textId="77777777" w:rsidR="00291B4E" w:rsidRDefault="00291B4E" w:rsidP="00291B4E">
      <w:r>
        <w:rPr>
          <w:rFonts w:hint="eastAsia"/>
        </w:rPr>
        <w:t>ионов</w:t>
      </w:r>
      <w:r>
        <w:t xml:space="preserve">  Cu(II)   </w:t>
      </w:r>
      <w:r>
        <w:rPr>
          <w:rFonts w:hint="eastAsia"/>
        </w:rPr>
        <w:t>проведено</w:t>
      </w:r>
      <w:r>
        <w:t xml:space="preserve">  </w:t>
      </w:r>
      <w:r>
        <w:rPr>
          <w:rFonts w:hint="eastAsia"/>
        </w:rPr>
        <w:t>в</w:t>
      </w:r>
      <w:r>
        <w:t xml:space="preserve">   </w:t>
      </w:r>
      <w:r>
        <w:rPr>
          <w:rFonts w:hint="eastAsia"/>
        </w:rPr>
        <w:t>соответствии</w:t>
      </w:r>
      <w:r>
        <w:t xml:space="preserve">  </w:t>
      </w:r>
      <w:r>
        <w:rPr>
          <w:rFonts w:hint="eastAsia"/>
        </w:rPr>
        <w:t>с</w:t>
      </w:r>
      <w:r>
        <w:t xml:space="preserve">  </w:t>
      </w:r>
      <w:r>
        <w:rPr>
          <w:rFonts w:hint="eastAsia"/>
        </w:rPr>
        <w:t>неэлектростатической</w:t>
      </w:r>
      <w:r>
        <w:t xml:space="preserve">  </w:t>
      </w:r>
      <w:r>
        <w:rPr>
          <w:rFonts w:hint="eastAsia"/>
        </w:rPr>
        <w:t>моделью</w:t>
      </w:r>
      <w:r>
        <w:t xml:space="preserve">   </w:t>
      </w:r>
      <w:r>
        <w:rPr>
          <w:rFonts w:hint="eastAsia"/>
        </w:rPr>
        <w:t>ТПК</w:t>
      </w:r>
      <w:r>
        <w:t>.</w:t>
      </w:r>
    </w:p>
    <w:p w14:paraId="7BBD9D99" w14:textId="77777777" w:rsidR="00291B4E" w:rsidRDefault="00291B4E" w:rsidP="00291B4E">
      <w:r>
        <w:rPr>
          <w:rFonts w:hint="eastAsia"/>
        </w:rPr>
        <w:t>Установлено</w:t>
      </w:r>
      <w:r>
        <w:t xml:space="preserve">, </w:t>
      </w:r>
      <w:r>
        <w:rPr>
          <w:rFonts w:hint="eastAsia"/>
        </w:rPr>
        <w:t>что</w:t>
      </w:r>
      <w:r>
        <w:t xml:space="preserve"> </w:t>
      </w:r>
      <w:r>
        <w:rPr>
          <w:rFonts w:hint="eastAsia"/>
        </w:rPr>
        <w:t>для</w:t>
      </w:r>
      <w:r>
        <w:t xml:space="preserve"> </w:t>
      </w:r>
      <w:r>
        <w:rPr>
          <w:rFonts w:hint="eastAsia"/>
        </w:rPr>
        <w:t>систем</w:t>
      </w:r>
      <w:r>
        <w:t xml:space="preserve"> </w:t>
      </w:r>
      <w:r>
        <w:rPr>
          <w:rFonts w:hint="eastAsia"/>
        </w:rPr>
        <w:t>Си</w:t>
      </w:r>
      <w:r>
        <w:t>(</w:t>
      </w:r>
      <w:r>
        <w:rPr>
          <w:rFonts w:hint="eastAsia"/>
        </w:rPr>
        <w:t>П</w:t>
      </w:r>
      <w:r>
        <w:t>)-(</w:t>
      </w:r>
      <w:r>
        <w:rPr>
          <w:rFonts w:hint="eastAsia"/>
        </w:rPr>
        <w:t>гидр</w:t>
      </w:r>
      <w:r>
        <w:t>)</w:t>
      </w:r>
      <w:r>
        <w:rPr>
          <w:rFonts w:hint="eastAsia"/>
        </w:rPr>
        <w:t>оксид</w:t>
      </w:r>
      <w:r>
        <w:t xml:space="preserve"> </w:t>
      </w:r>
      <w:r>
        <w:rPr>
          <w:rFonts w:hint="eastAsia"/>
        </w:rPr>
        <w:t>сорбция</w:t>
      </w:r>
      <w:r>
        <w:t xml:space="preserve"> </w:t>
      </w:r>
      <w:r>
        <w:rPr>
          <w:rFonts w:hint="eastAsia"/>
        </w:rPr>
        <w:t>может</w:t>
      </w:r>
      <w:r>
        <w:t xml:space="preserve"> </w:t>
      </w:r>
      <w:r>
        <w:rPr>
          <w:rFonts w:hint="eastAsia"/>
        </w:rPr>
        <w:t>быть</w:t>
      </w:r>
      <w:r>
        <w:t xml:space="preserve"> </w:t>
      </w:r>
      <w:r>
        <w:rPr>
          <w:rFonts w:hint="eastAsia"/>
        </w:rPr>
        <w:t>хорошо</w:t>
      </w:r>
      <w:r>
        <w:t xml:space="preserve"> </w:t>
      </w:r>
      <w:r>
        <w:rPr>
          <w:rFonts w:hint="eastAsia"/>
        </w:rPr>
        <w:t>описана</w:t>
      </w:r>
    </w:p>
    <w:p w14:paraId="3453E314" w14:textId="77777777" w:rsidR="00291B4E" w:rsidRDefault="00291B4E" w:rsidP="00291B4E">
      <w:r>
        <w:rPr>
          <w:rFonts w:hint="eastAsia"/>
        </w:rPr>
        <w:t>равновесиями</w:t>
      </w:r>
      <w:r>
        <w:t xml:space="preserve"> </w:t>
      </w:r>
      <w:r>
        <w:rPr>
          <w:rFonts w:hint="eastAsia"/>
        </w:rPr>
        <w:t>образования</w:t>
      </w:r>
      <w:r>
        <w:t xml:space="preserve"> </w:t>
      </w:r>
      <w:r>
        <w:rPr>
          <w:rFonts w:hint="eastAsia"/>
        </w:rPr>
        <w:t>моноядерных</w:t>
      </w:r>
      <w:r>
        <w:t xml:space="preserve"> </w:t>
      </w:r>
      <w:r>
        <w:rPr>
          <w:rFonts w:hint="eastAsia"/>
        </w:rPr>
        <w:t>монодент</w:t>
      </w:r>
      <w:r>
        <w:rPr>
          <w:rFonts w:hint="eastAsia"/>
        </w:rPr>
        <w:lastRenderedPageBreak/>
        <w:t>атных</w:t>
      </w:r>
      <w:r>
        <w:t xml:space="preserve"> </w:t>
      </w:r>
      <w:r>
        <w:rPr>
          <w:rFonts w:hint="eastAsia"/>
        </w:rPr>
        <w:t>поверхностных</w:t>
      </w:r>
      <w:r>
        <w:t xml:space="preserve"> </w:t>
      </w:r>
      <w:r>
        <w:rPr>
          <w:rFonts w:hint="eastAsia"/>
        </w:rPr>
        <w:t>комплексов</w:t>
      </w:r>
    </w:p>
    <w:p w14:paraId="113B50B5" w14:textId="77777777" w:rsidR="00291B4E" w:rsidRDefault="00291B4E" w:rsidP="00291B4E">
      <w:r>
        <w:rPr>
          <w:rFonts w:hint="eastAsia"/>
        </w:rPr>
        <w:t>по</w:t>
      </w:r>
      <w:r>
        <w:t xml:space="preserve"> </w:t>
      </w:r>
      <w:r>
        <w:rPr>
          <w:rFonts w:hint="eastAsia"/>
        </w:rPr>
        <w:t>уравнениям</w:t>
      </w:r>
      <w:r>
        <w:t>:</w:t>
      </w:r>
    </w:p>
    <w:p w14:paraId="2B93EC73" w14:textId="77777777" w:rsidR="00291B4E" w:rsidRDefault="00291B4E" w:rsidP="00291B4E">
      <w:r>
        <w:t xml:space="preserve">≡SOH + Cu2+ </w:t>
      </w:r>
      <w:r>
        <w:rPr>
          <w:rFonts w:hint="eastAsia"/>
        </w:rPr>
        <w:t>—</w:t>
      </w:r>
      <w:r>
        <w:t xml:space="preserve"> ≡SOCu+ + H+ (lgKO</w:t>
      </w:r>
      <w:r>
        <w:tab/>
        <w:t>(1)</w:t>
      </w:r>
    </w:p>
    <w:p w14:paraId="64E2B032" w14:textId="77777777" w:rsidR="00291B4E" w:rsidRDefault="00291B4E" w:rsidP="00291B4E">
      <w:r>
        <w:t xml:space="preserve">≡SOH + Cu2+ + </w:t>
      </w:r>
      <w:r>
        <w:rPr>
          <w:rFonts w:hint="eastAsia"/>
        </w:rPr>
        <w:t>Н</w:t>
      </w:r>
      <w:r>
        <w:t>20 ^^ ≡SOCuOH + 2</w:t>
      </w:r>
      <w:r>
        <w:rPr>
          <w:rFonts w:hint="eastAsia"/>
        </w:rPr>
        <w:t>Н</w:t>
      </w:r>
      <w:r>
        <w:t>+  (lgK2)</w:t>
      </w:r>
      <w:r>
        <w:tab/>
        <w:t>(2)</w:t>
      </w:r>
    </w:p>
    <w:p w14:paraId="678E65BF" w14:textId="77777777" w:rsidR="00291B4E" w:rsidRDefault="00291B4E" w:rsidP="00291B4E">
      <w:r>
        <w:rPr>
          <w:rFonts w:hint="eastAsia"/>
        </w:rPr>
        <w:t>константы</w:t>
      </w:r>
      <w:r>
        <w:t xml:space="preserve"> </w:t>
      </w:r>
      <w:r>
        <w:rPr>
          <w:rFonts w:hint="eastAsia"/>
        </w:rPr>
        <w:t>которых</w:t>
      </w:r>
      <w:r>
        <w:t xml:space="preserve"> </w:t>
      </w:r>
      <w:r>
        <w:rPr>
          <w:rFonts w:hint="eastAsia"/>
        </w:rPr>
        <w:t>приведены</w:t>
      </w:r>
      <w:r>
        <w:t xml:space="preserve"> </w:t>
      </w:r>
      <w:r>
        <w:rPr>
          <w:rFonts w:hint="eastAsia"/>
        </w:rPr>
        <w:t>в</w:t>
      </w:r>
      <w:r>
        <w:t xml:space="preserve"> </w:t>
      </w:r>
      <w:r>
        <w:rPr>
          <w:rFonts w:hint="eastAsia"/>
        </w:rPr>
        <w:t>табл</w:t>
      </w:r>
      <w:r>
        <w:t xml:space="preserve">. 1. </w:t>
      </w:r>
      <w:r>
        <w:rPr>
          <w:rFonts w:hint="eastAsia"/>
        </w:rPr>
        <w:t>Для</w:t>
      </w:r>
      <w:r>
        <w:t xml:space="preserve"> </w:t>
      </w:r>
      <w:r>
        <w:rPr>
          <w:rFonts w:hint="eastAsia"/>
        </w:rPr>
        <w:t>большинства</w:t>
      </w:r>
      <w:r>
        <w:t xml:space="preserve"> </w:t>
      </w:r>
      <w:r>
        <w:rPr>
          <w:rFonts w:hint="eastAsia"/>
        </w:rPr>
        <w:t>систем</w:t>
      </w:r>
      <w:r>
        <w:t xml:space="preserve"> </w:t>
      </w:r>
      <w:r>
        <w:rPr>
          <w:rFonts w:hint="eastAsia"/>
        </w:rPr>
        <w:t>в</w:t>
      </w:r>
      <w:r>
        <w:t xml:space="preserve"> </w:t>
      </w:r>
      <w:r>
        <w:rPr>
          <w:rFonts w:hint="eastAsia"/>
        </w:rPr>
        <w:t>диапазоне</w:t>
      </w:r>
      <w:r>
        <w:t xml:space="preserve"> </w:t>
      </w:r>
      <w:r>
        <w:rPr>
          <w:rFonts w:hint="eastAsia"/>
        </w:rPr>
        <w:t>рН</w:t>
      </w:r>
      <w:r>
        <w:t xml:space="preserve">=2-7 </w:t>
      </w:r>
      <w:r>
        <w:rPr>
          <w:rFonts w:hint="eastAsia"/>
        </w:rPr>
        <w:t>наибольший</w:t>
      </w:r>
      <w:r>
        <w:t xml:space="preserve"> </w:t>
      </w:r>
      <w:r>
        <w:rPr>
          <w:rFonts w:hint="eastAsia"/>
        </w:rPr>
        <w:t>вклад</w:t>
      </w:r>
      <w:r>
        <w:t xml:space="preserve"> </w:t>
      </w:r>
      <w:r>
        <w:rPr>
          <w:rFonts w:hint="eastAsia"/>
        </w:rPr>
        <w:t>в</w:t>
      </w:r>
      <w:r>
        <w:t xml:space="preserve"> </w:t>
      </w:r>
      <w:r>
        <w:rPr>
          <w:rFonts w:hint="eastAsia"/>
        </w:rPr>
        <w:t>сорбцию</w:t>
      </w:r>
      <w:r>
        <w:t xml:space="preserve"> </w:t>
      </w:r>
      <w:r>
        <w:rPr>
          <w:rFonts w:hint="eastAsia"/>
        </w:rPr>
        <w:t>катиона</w:t>
      </w:r>
      <w:r>
        <w:t xml:space="preserve"> </w:t>
      </w:r>
      <w:r>
        <w:rPr>
          <w:rFonts w:hint="eastAsia"/>
        </w:rPr>
        <w:t>металла</w:t>
      </w:r>
      <w:r>
        <w:t xml:space="preserve"> </w:t>
      </w:r>
      <w:r>
        <w:rPr>
          <w:rFonts w:hint="eastAsia"/>
        </w:rPr>
        <w:t>вносит</w:t>
      </w:r>
      <w:r>
        <w:t xml:space="preserve"> </w:t>
      </w:r>
      <w:r>
        <w:rPr>
          <w:rFonts w:hint="eastAsia"/>
        </w:rPr>
        <w:t>комплекс</w:t>
      </w:r>
      <w:r>
        <w:t xml:space="preserve"> ≡SO</w:t>
      </w:r>
      <w:r>
        <w:rPr>
          <w:rFonts w:hint="eastAsia"/>
        </w:rPr>
        <w:t>С</w:t>
      </w:r>
      <w:r>
        <w:t xml:space="preserve">u+, </w:t>
      </w:r>
      <w:r>
        <w:rPr>
          <w:rFonts w:hint="eastAsia"/>
        </w:rPr>
        <w:t>а</w:t>
      </w:r>
      <w:r>
        <w:t xml:space="preserve"> </w:t>
      </w:r>
      <w:r>
        <w:rPr>
          <w:rFonts w:hint="eastAsia"/>
        </w:rPr>
        <w:t>дальнейший</w:t>
      </w:r>
      <w:r>
        <w:t xml:space="preserve"> </w:t>
      </w:r>
      <w:r>
        <w:rPr>
          <w:rFonts w:hint="eastAsia"/>
        </w:rPr>
        <w:t>рост</w:t>
      </w:r>
      <w:r>
        <w:t xml:space="preserve"> </w:t>
      </w:r>
      <w:r>
        <w:rPr>
          <w:rFonts w:hint="eastAsia"/>
        </w:rPr>
        <w:t>рН</w:t>
      </w:r>
      <w:r>
        <w:t xml:space="preserve"> </w:t>
      </w:r>
      <w:r>
        <w:rPr>
          <w:rFonts w:hint="eastAsia"/>
        </w:rPr>
        <w:t>приводит</w:t>
      </w:r>
      <w:r>
        <w:t xml:space="preserve"> </w:t>
      </w:r>
      <w:r>
        <w:rPr>
          <w:rFonts w:hint="eastAsia"/>
        </w:rPr>
        <w:t>к</w:t>
      </w:r>
      <w:r>
        <w:t xml:space="preserve"> </w:t>
      </w:r>
      <w:r>
        <w:rPr>
          <w:rFonts w:hint="eastAsia"/>
        </w:rPr>
        <w:t>формированию</w:t>
      </w:r>
      <w:r>
        <w:t xml:space="preserve"> </w:t>
      </w:r>
      <w:r>
        <w:rPr>
          <w:rFonts w:hint="eastAsia"/>
        </w:rPr>
        <w:t>гидроксокомплекса</w:t>
      </w:r>
      <w:r>
        <w:t xml:space="preserve"> ≡SO</w:t>
      </w:r>
      <w:r>
        <w:rPr>
          <w:rFonts w:hint="eastAsia"/>
        </w:rPr>
        <w:t>С</w:t>
      </w:r>
      <w:r>
        <w:t>u</w:t>
      </w:r>
      <w:r>
        <w:rPr>
          <w:rFonts w:hint="eastAsia"/>
        </w:rPr>
        <w:t>ОН</w:t>
      </w:r>
      <w:r>
        <w:t xml:space="preserve">. </w:t>
      </w:r>
      <w:r>
        <w:rPr>
          <w:rFonts w:hint="eastAsia"/>
        </w:rPr>
        <w:t>В</w:t>
      </w:r>
      <w:r>
        <w:t xml:space="preserve"> </w:t>
      </w:r>
      <w:r>
        <w:rPr>
          <w:rFonts w:hint="eastAsia"/>
        </w:rPr>
        <w:t>системах</w:t>
      </w:r>
      <w:r>
        <w:t xml:space="preserve"> </w:t>
      </w:r>
      <w:r>
        <w:rPr>
          <w:rFonts w:hint="eastAsia"/>
        </w:rPr>
        <w:t>С</w:t>
      </w:r>
      <w:r>
        <w:t xml:space="preserve">u(II)- </w:t>
      </w:r>
      <w:r>
        <w:rPr>
          <w:rFonts w:hint="eastAsia"/>
        </w:rPr>
        <w:t>гематит</w:t>
      </w:r>
      <w:r>
        <w:t xml:space="preserve">/ </w:t>
      </w:r>
      <w:r>
        <w:rPr>
          <w:rFonts w:hint="eastAsia"/>
        </w:rPr>
        <w:t>аморфный</w:t>
      </w:r>
      <w:r>
        <w:t xml:space="preserve"> </w:t>
      </w:r>
      <w:r>
        <w:rPr>
          <w:rFonts w:hint="eastAsia"/>
        </w:rPr>
        <w:t>гидроксид</w:t>
      </w:r>
      <w:r>
        <w:t xml:space="preserve"> Fe(III)/ </w:t>
      </w:r>
      <w:r>
        <w:rPr>
          <w:rFonts w:hint="eastAsia"/>
        </w:rPr>
        <w:t>γ</w:t>
      </w:r>
      <w:r>
        <w:t>-</w:t>
      </w:r>
      <w:r>
        <w:rPr>
          <w:rFonts w:hint="eastAsia"/>
        </w:rPr>
        <w:t>А</w:t>
      </w:r>
      <w:r>
        <w:t xml:space="preserve">1203/ </w:t>
      </w:r>
      <w:r>
        <w:rPr>
          <w:rFonts w:hint="eastAsia"/>
        </w:rPr>
        <w:t>аморфный</w:t>
      </w:r>
      <w:r>
        <w:t xml:space="preserve"> </w:t>
      </w:r>
      <w:r>
        <w:rPr>
          <w:rFonts w:hint="eastAsia"/>
        </w:rPr>
        <w:t>гидроксид</w:t>
      </w:r>
      <w:r>
        <w:t xml:space="preserve"> Mn(IV) </w:t>
      </w:r>
      <w:r>
        <w:rPr>
          <w:rFonts w:hint="eastAsia"/>
        </w:rPr>
        <w:t>результаты</w:t>
      </w:r>
      <w:r>
        <w:t xml:space="preserve"> </w:t>
      </w:r>
      <w:r>
        <w:rPr>
          <w:rFonts w:hint="eastAsia"/>
        </w:rPr>
        <w:t>моделирования</w:t>
      </w:r>
      <w:r>
        <w:t xml:space="preserve"> </w:t>
      </w:r>
      <w:r>
        <w:rPr>
          <w:rFonts w:hint="eastAsia"/>
        </w:rPr>
        <w:t>указывают</w:t>
      </w:r>
      <w:r>
        <w:t xml:space="preserve"> </w:t>
      </w:r>
      <w:r>
        <w:rPr>
          <w:rFonts w:hint="eastAsia"/>
        </w:rPr>
        <w:t>на</w:t>
      </w:r>
      <w:r>
        <w:t xml:space="preserve"> </w:t>
      </w:r>
      <w:r>
        <w:rPr>
          <w:rFonts w:hint="eastAsia"/>
        </w:rPr>
        <w:t>наличие</w:t>
      </w:r>
      <w:r>
        <w:t xml:space="preserve"> </w:t>
      </w:r>
      <w:r>
        <w:rPr>
          <w:rFonts w:hint="eastAsia"/>
        </w:rPr>
        <w:t>на</w:t>
      </w:r>
      <w:r>
        <w:t xml:space="preserve"> </w:t>
      </w:r>
      <w:r>
        <w:rPr>
          <w:rFonts w:hint="eastAsia"/>
        </w:rPr>
        <w:t>поверхности</w:t>
      </w:r>
      <w:r>
        <w:t xml:space="preserve"> </w:t>
      </w:r>
      <w:r>
        <w:rPr>
          <w:rFonts w:hint="eastAsia"/>
        </w:rPr>
        <w:t>исследуемых</w:t>
      </w:r>
      <w:r>
        <w:t xml:space="preserve"> </w:t>
      </w:r>
      <w:r>
        <w:rPr>
          <w:rFonts w:hint="eastAsia"/>
        </w:rPr>
        <w:t>сорбентов</w:t>
      </w:r>
      <w:r>
        <w:t xml:space="preserve"> </w:t>
      </w:r>
      <w:r>
        <w:rPr>
          <w:rFonts w:hint="eastAsia"/>
        </w:rPr>
        <w:t>двух</w:t>
      </w:r>
      <w:r>
        <w:t xml:space="preserve"> </w:t>
      </w:r>
      <w:r>
        <w:rPr>
          <w:rFonts w:hint="eastAsia"/>
        </w:rPr>
        <w:t>типов</w:t>
      </w:r>
      <w:r>
        <w:t xml:space="preserve"> </w:t>
      </w:r>
      <w:r>
        <w:rPr>
          <w:rFonts w:hint="eastAsia"/>
        </w:rPr>
        <w:t>сорбционных</w:t>
      </w:r>
      <w:r>
        <w:t xml:space="preserve"> </w:t>
      </w:r>
      <w:r>
        <w:rPr>
          <w:rFonts w:hint="eastAsia"/>
        </w:rPr>
        <w:t>центров</w:t>
      </w:r>
      <w:r>
        <w:t xml:space="preserve"> (</w:t>
      </w:r>
      <w:r>
        <w:rPr>
          <w:rFonts w:hint="eastAsia"/>
        </w:rPr>
        <w:t>«</w:t>
      </w:r>
      <w:r>
        <w:rPr>
          <w:rFonts w:hint="eastAsia"/>
        </w:rPr>
        <w:t>сильные</w:t>
      </w:r>
      <w:r>
        <w:rPr>
          <w:rFonts w:hint="eastAsia"/>
        </w:rPr>
        <w:t>»</w:t>
      </w:r>
      <w:r>
        <w:t xml:space="preserve"> </w:t>
      </w:r>
      <w:r>
        <w:rPr>
          <w:rFonts w:hint="eastAsia"/>
        </w:rPr>
        <w:t>и</w:t>
      </w:r>
      <w:r>
        <w:t xml:space="preserve"> </w:t>
      </w:r>
      <w:r>
        <w:rPr>
          <w:rFonts w:hint="eastAsia"/>
        </w:rPr>
        <w:t>«</w:t>
      </w:r>
      <w:r>
        <w:rPr>
          <w:rFonts w:hint="eastAsia"/>
        </w:rPr>
        <w:t>слабые</w:t>
      </w:r>
      <w:r>
        <w:rPr>
          <w:rFonts w:hint="eastAsia"/>
        </w:rPr>
        <w:t>»</w:t>
      </w:r>
      <w:r>
        <w:t>).</w:t>
      </w:r>
    </w:p>
    <w:p w14:paraId="5CE24CB1" w14:textId="77777777" w:rsidR="00291B4E" w:rsidRDefault="00291B4E" w:rsidP="00291B4E">
      <w:r>
        <w:rPr>
          <w:rFonts w:hint="eastAsia"/>
        </w:rPr>
        <w:t>Таблица</w:t>
      </w:r>
      <w:r>
        <w:t xml:space="preserve"> 1 </w:t>
      </w:r>
      <w:r>
        <w:rPr>
          <w:rFonts w:hint="eastAsia"/>
        </w:rPr>
        <w:t>Константы</w:t>
      </w:r>
      <w:r>
        <w:t xml:space="preserve"> </w:t>
      </w:r>
      <w:r>
        <w:rPr>
          <w:rFonts w:hint="eastAsia"/>
        </w:rPr>
        <w:t>равновесия</w:t>
      </w:r>
      <w:r>
        <w:t xml:space="preserve"> </w:t>
      </w:r>
      <w:r>
        <w:rPr>
          <w:rFonts w:hint="eastAsia"/>
        </w:rPr>
        <w:t>реакций</w:t>
      </w:r>
      <w:r>
        <w:t xml:space="preserve"> </w:t>
      </w:r>
      <w:r>
        <w:rPr>
          <w:rFonts w:hint="eastAsia"/>
        </w:rPr>
        <w:t>образования</w:t>
      </w:r>
      <w:r>
        <w:t xml:space="preserve"> </w:t>
      </w:r>
      <w:r>
        <w:rPr>
          <w:rFonts w:hint="eastAsia"/>
        </w:rPr>
        <w:t>поверхностных</w:t>
      </w:r>
      <w:r>
        <w:t xml:space="preserve"> </w:t>
      </w:r>
      <w:r>
        <w:rPr>
          <w:rFonts w:hint="eastAsia"/>
        </w:rPr>
        <w:t>комплексов</w:t>
      </w:r>
      <w:r>
        <w:t xml:space="preserve"> </w:t>
      </w:r>
      <w:r>
        <w:rPr>
          <w:rFonts w:hint="eastAsia"/>
        </w:rPr>
        <w:t>в</w:t>
      </w:r>
      <w:r>
        <w:t xml:space="preserve"> </w:t>
      </w:r>
      <w:r>
        <w:rPr>
          <w:rFonts w:hint="eastAsia"/>
        </w:rPr>
        <w:t>системе</w:t>
      </w:r>
      <w:r>
        <w:t xml:space="preserve"> </w:t>
      </w:r>
      <w:r>
        <w:rPr>
          <w:rFonts w:hint="eastAsia"/>
        </w:rPr>
        <w:t>Си</w:t>
      </w:r>
      <w:r>
        <w:t>(</w:t>
      </w:r>
      <w:r>
        <w:rPr>
          <w:rFonts w:hint="eastAsia"/>
        </w:rPr>
        <w:t>П</w:t>
      </w:r>
      <w:r>
        <w:t>)-</w:t>
      </w:r>
      <w:r>
        <w:rPr>
          <w:rFonts w:hint="eastAsia"/>
        </w:rPr>
        <w:t>сорбент</w:t>
      </w:r>
      <w:r>
        <w:t xml:space="preserve"> (</w:t>
      </w:r>
      <w:r>
        <w:rPr>
          <w:rFonts w:hint="eastAsia"/>
        </w:rPr>
        <w:t>Т</w:t>
      </w:r>
      <w:r>
        <w:t xml:space="preserve"> = 25</w:t>
      </w:r>
      <w:r>
        <w:rPr>
          <w:rFonts w:hint="eastAsia"/>
        </w:rPr>
        <w:t>°С</w:t>
      </w:r>
      <w:r>
        <w:t xml:space="preserve">, I = 0,1 </w:t>
      </w:r>
      <w:r>
        <w:rPr>
          <w:rFonts w:hint="eastAsia"/>
        </w:rPr>
        <w:t>моль</w:t>
      </w:r>
      <w:r>
        <w:t>/</w:t>
      </w:r>
      <w:r>
        <w:rPr>
          <w:rFonts w:hint="eastAsia"/>
        </w:rPr>
        <w:t>дм</w:t>
      </w:r>
      <w:r>
        <w:t>3)</w:t>
      </w:r>
    </w:p>
    <w:p w14:paraId="70A50940" w14:textId="77777777" w:rsidR="00291B4E" w:rsidRDefault="00291B4E" w:rsidP="00291B4E"/>
    <w:p w14:paraId="0660CC1F" w14:textId="77777777" w:rsidR="00291B4E" w:rsidRDefault="00291B4E" w:rsidP="00291B4E">
      <w:r>
        <w:rPr>
          <w:rFonts w:hint="eastAsia"/>
        </w:rPr>
        <w:t>Сорбент</w:t>
      </w:r>
      <w:r>
        <w:tab/>
        <w:t>lgKi</w:t>
      </w:r>
      <w:r>
        <w:tab/>
        <w:t>lgK2</w:t>
      </w:r>
      <w:r>
        <w:tab/>
      </w:r>
      <w:r>
        <w:rPr>
          <w:rFonts w:hint="eastAsia"/>
        </w:rPr>
        <w:t>Сорбент</w:t>
      </w:r>
      <w:r>
        <w:tab/>
        <w:t>lgKi</w:t>
      </w:r>
      <w:r>
        <w:tab/>
        <w:t>lgK2</w:t>
      </w:r>
      <w:r>
        <w:tab/>
      </w:r>
      <w:r>
        <w:rPr>
          <w:rFonts w:hint="eastAsia"/>
        </w:rPr>
        <w:t>Сорбент</w:t>
      </w:r>
      <w:r>
        <w:tab/>
        <w:t>lgKi</w:t>
      </w:r>
      <w:r>
        <w:tab/>
        <w:t>lgK2</w:t>
      </w:r>
    </w:p>
    <w:p w14:paraId="4A837C15" w14:textId="77777777" w:rsidR="00291B4E" w:rsidRDefault="00291B4E" w:rsidP="00291B4E">
      <w:r>
        <w:rPr>
          <w:rFonts w:hint="eastAsia"/>
        </w:rPr>
        <w:t>α</w:t>
      </w:r>
      <w:r>
        <w:t>-FeOOH</w:t>
      </w:r>
      <w:r>
        <w:tab/>
        <w:t>-1,6</w:t>
      </w:r>
      <w:r>
        <w:tab/>
        <w:t>-8,6</w:t>
      </w:r>
      <w:r>
        <w:tab/>
      </w:r>
      <w:r>
        <w:rPr>
          <w:rFonts w:hint="eastAsia"/>
        </w:rPr>
        <w:t>γ</w:t>
      </w:r>
      <w:r>
        <w:t>-Fe203</w:t>
      </w:r>
      <w:r>
        <w:tab/>
        <w:t>-0,4</w:t>
      </w:r>
      <w:r>
        <w:tab/>
        <w:t>-8,8</w:t>
      </w:r>
      <w:r>
        <w:tab/>
        <w:t>Al203nH20</w:t>
      </w:r>
      <w:r>
        <w:tab/>
        <w:t>3,4</w:t>
      </w:r>
      <w:r>
        <w:rPr>
          <w:rFonts w:hint="eastAsia"/>
        </w:rPr>
        <w:t>сил</w:t>
      </w:r>
      <w:r>
        <w:t xml:space="preserve"> -0,6</w:t>
      </w:r>
      <w:r>
        <w:rPr>
          <w:rFonts w:hint="eastAsia"/>
        </w:rPr>
        <w:t>слаб</w:t>
      </w:r>
      <w:r>
        <w:tab/>
        <w:t>-1,5</w:t>
      </w:r>
      <w:r>
        <w:rPr>
          <w:rFonts w:hint="eastAsia"/>
        </w:rPr>
        <w:t>сил</w:t>
      </w:r>
      <w:r>
        <w:t xml:space="preserve"> -9,6</w:t>
      </w:r>
      <w:r>
        <w:rPr>
          <w:rFonts w:hint="eastAsia"/>
        </w:rPr>
        <w:t>слаб</w:t>
      </w:r>
    </w:p>
    <w:p w14:paraId="313BFBA9" w14:textId="77777777" w:rsidR="00291B4E" w:rsidRDefault="00291B4E" w:rsidP="00291B4E">
      <w:r>
        <w:rPr>
          <w:rFonts w:hint="eastAsia"/>
        </w:rPr>
        <w:t>α</w:t>
      </w:r>
      <w:r>
        <w:t>-Fe203</w:t>
      </w:r>
      <w:r>
        <w:tab/>
        <w:t>3,1</w:t>
      </w:r>
      <w:r>
        <w:rPr>
          <w:rFonts w:hint="eastAsia"/>
        </w:rPr>
        <w:t>сил</w:t>
      </w:r>
      <w:r>
        <w:t xml:space="preserve"> -1,4</w:t>
      </w:r>
      <w:r>
        <w:rPr>
          <w:rFonts w:hint="eastAsia"/>
        </w:rPr>
        <w:t>слаб</w:t>
      </w:r>
      <w:r>
        <w:tab/>
        <w:t>-1,6</w:t>
      </w:r>
      <w:r>
        <w:rPr>
          <w:rFonts w:hint="eastAsia"/>
        </w:rPr>
        <w:t>сил</w:t>
      </w:r>
      <w:r>
        <w:t xml:space="preserve"> -10,0</w:t>
      </w:r>
      <w:r>
        <w:rPr>
          <w:rFonts w:hint="eastAsia"/>
        </w:rPr>
        <w:t>слаб</w:t>
      </w:r>
      <w:r>
        <w:tab/>
        <w:t>Fe203nH20</w:t>
      </w:r>
      <w:r>
        <w:tab/>
        <w:t>3,8</w:t>
      </w:r>
      <w:r>
        <w:rPr>
          <w:rFonts w:hint="eastAsia"/>
        </w:rPr>
        <w:t>сил</w:t>
      </w:r>
      <w:r>
        <w:t xml:space="preserve"> -1,8</w:t>
      </w:r>
      <w:r>
        <w:rPr>
          <w:rFonts w:hint="eastAsia"/>
        </w:rPr>
        <w:t>слаб</w:t>
      </w:r>
      <w:r>
        <w:tab/>
        <w:t>-1,0</w:t>
      </w:r>
      <w:r>
        <w:rPr>
          <w:rFonts w:hint="eastAsia"/>
        </w:rPr>
        <w:t>сил</w:t>
      </w:r>
      <w:r>
        <w:t xml:space="preserve"> -8,6</w:t>
      </w:r>
      <w:r>
        <w:rPr>
          <w:rFonts w:hint="eastAsia"/>
        </w:rPr>
        <w:t>слаб</w:t>
      </w:r>
      <w:r>
        <w:tab/>
      </w:r>
      <w:r>
        <w:rPr>
          <w:rFonts w:hint="eastAsia"/>
        </w:rPr>
        <w:t>β</w:t>
      </w:r>
      <w:r>
        <w:t>-Mn02</w:t>
      </w:r>
      <w:r>
        <w:tab/>
        <w:t>-0,9</w:t>
      </w:r>
      <w:r>
        <w:tab/>
        <w:t>-7,9</w:t>
      </w:r>
    </w:p>
    <w:p w14:paraId="6532478D" w14:textId="77777777" w:rsidR="00291B4E" w:rsidRDefault="00291B4E" w:rsidP="00291B4E">
      <w:r>
        <w:t>Fe304</w:t>
      </w:r>
      <w:r>
        <w:tab/>
        <w:t>-1,0</w:t>
      </w:r>
      <w:r>
        <w:tab/>
        <w:t>-8,0</w:t>
      </w:r>
      <w:r>
        <w:tab/>
      </w:r>
      <w:r>
        <w:rPr>
          <w:rFonts w:hint="eastAsia"/>
        </w:rPr>
        <w:t>γ</w:t>
      </w:r>
      <w:r>
        <w:t>-Al203</w:t>
      </w:r>
      <w:r>
        <w:tab/>
        <w:t>2,8</w:t>
      </w:r>
      <w:r>
        <w:rPr>
          <w:rFonts w:hint="eastAsia"/>
        </w:rPr>
        <w:t>сил</w:t>
      </w:r>
      <w:r>
        <w:t xml:space="preserve"> -1,9</w:t>
      </w:r>
      <w:r>
        <w:rPr>
          <w:rFonts w:hint="eastAsia"/>
        </w:rPr>
        <w:t>слаб</w:t>
      </w:r>
      <w:r>
        <w:tab/>
        <w:t>-3,0</w:t>
      </w:r>
      <w:r>
        <w:rPr>
          <w:rFonts w:hint="eastAsia"/>
        </w:rPr>
        <w:t>сил</w:t>
      </w:r>
      <w:r>
        <w:t xml:space="preserve"> -9,2</w:t>
      </w:r>
      <w:r>
        <w:rPr>
          <w:rFonts w:hint="eastAsia"/>
        </w:rPr>
        <w:t>слаб</w:t>
      </w:r>
      <w:r>
        <w:tab/>
        <w:t>Mn02nH20</w:t>
      </w:r>
      <w:r>
        <w:tab/>
        <w:t>1,9</w:t>
      </w:r>
      <w:r>
        <w:rPr>
          <w:rFonts w:hint="eastAsia"/>
        </w:rPr>
        <w:t>кисл</w:t>
      </w:r>
      <w:r>
        <w:t xml:space="preserve"> -0,8</w:t>
      </w:r>
      <w:r>
        <w:rPr>
          <w:rFonts w:hint="eastAsia"/>
        </w:rPr>
        <w:t>осн</w:t>
      </w:r>
      <w:r>
        <w:tab/>
        <w:t>-2,7</w:t>
      </w:r>
      <w:r>
        <w:rPr>
          <w:rFonts w:hint="eastAsia"/>
        </w:rPr>
        <w:t>кисл</w:t>
      </w:r>
      <w:r>
        <w:t xml:space="preserve"> -5,7</w:t>
      </w:r>
      <w:r>
        <w:rPr>
          <w:rFonts w:hint="eastAsia"/>
        </w:rPr>
        <w:t>осн</w:t>
      </w:r>
    </w:p>
    <w:p w14:paraId="54EFDF29" w14:textId="77777777" w:rsidR="00291B4E" w:rsidRDefault="00291B4E" w:rsidP="00291B4E">
      <w:r>
        <w:rPr>
          <w:rFonts w:hint="eastAsia"/>
        </w:rPr>
        <w:t>Влияние</w:t>
      </w:r>
      <w:r>
        <w:t xml:space="preserve"> </w:t>
      </w:r>
      <w:r>
        <w:rPr>
          <w:rFonts w:hint="eastAsia"/>
        </w:rPr>
        <w:t>кислотности</w:t>
      </w:r>
      <w:r>
        <w:t xml:space="preserve"> </w:t>
      </w:r>
      <w:r>
        <w:rPr>
          <w:rFonts w:hint="eastAsia"/>
        </w:rPr>
        <w:t>среды</w:t>
      </w:r>
      <w:r>
        <w:t xml:space="preserve"> </w:t>
      </w:r>
      <w:r>
        <w:rPr>
          <w:rFonts w:hint="eastAsia"/>
        </w:rPr>
        <w:t>на</w:t>
      </w:r>
      <w:r>
        <w:t xml:space="preserve"> </w:t>
      </w:r>
      <w:r>
        <w:rPr>
          <w:rFonts w:hint="eastAsia"/>
        </w:rPr>
        <w:t>сорбционное</w:t>
      </w:r>
      <w:r>
        <w:t xml:space="preserve"> </w:t>
      </w:r>
      <w:r>
        <w:rPr>
          <w:rFonts w:hint="eastAsia"/>
        </w:rPr>
        <w:t>поведение</w:t>
      </w:r>
      <w:r>
        <w:t xml:space="preserve"> </w:t>
      </w:r>
      <w:r>
        <w:rPr>
          <w:rFonts w:hint="eastAsia"/>
        </w:rPr>
        <w:t>других</w:t>
      </w:r>
      <w:r>
        <w:t xml:space="preserve"> </w:t>
      </w:r>
      <w:r>
        <w:rPr>
          <w:rFonts w:hint="eastAsia"/>
        </w:rPr>
        <w:t>двухзарядных</w:t>
      </w:r>
      <w:r>
        <w:t xml:space="preserve"> </w:t>
      </w:r>
      <w:r>
        <w:rPr>
          <w:rFonts w:hint="eastAsia"/>
        </w:rPr>
        <w:t>катионов</w:t>
      </w:r>
      <w:r>
        <w:t xml:space="preserve"> </w:t>
      </w:r>
      <w:r>
        <w:rPr>
          <w:rFonts w:hint="eastAsia"/>
        </w:rPr>
        <w:t>ТМ</w:t>
      </w:r>
      <w:r>
        <w:t xml:space="preserve"> </w:t>
      </w:r>
      <w:r>
        <w:rPr>
          <w:rFonts w:hint="eastAsia"/>
        </w:rPr>
        <w:t>подобно</w:t>
      </w:r>
      <w:r>
        <w:t xml:space="preserve"> </w:t>
      </w:r>
      <w:r>
        <w:rPr>
          <w:rFonts w:hint="eastAsia"/>
        </w:rPr>
        <w:t>тому</w:t>
      </w:r>
      <w:r>
        <w:t xml:space="preserve">, </w:t>
      </w:r>
      <w:r>
        <w:rPr>
          <w:rFonts w:hint="eastAsia"/>
        </w:rPr>
        <w:t>что</w:t>
      </w:r>
      <w:r>
        <w:t xml:space="preserve"> </w:t>
      </w:r>
      <w:r>
        <w:rPr>
          <w:rFonts w:hint="eastAsia"/>
        </w:rPr>
        <w:t>наблюдалось</w:t>
      </w:r>
      <w:r>
        <w:t xml:space="preserve"> </w:t>
      </w:r>
      <w:r>
        <w:rPr>
          <w:rFonts w:hint="eastAsia"/>
        </w:rPr>
        <w:t>для</w:t>
      </w:r>
      <w:r>
        <w:t xml:space="preserve"> Cu(II). </w:t>
      </w:r>
      <w:r>
        <w:rPr>
          <w:rFonts w:hint="eastAsia"/>
        </w:rPr>
        <w:t>Ряд</w:t>
      </w:r>
      <w:r>
        <w:t xml:space="preserve"> </w:t>
      </w:r>
      <w:r>
        <w:rPr>
          <w:rFonts w:hint="eastAsia"/>
        </w:rPr>
        <w:t>сорбционной</w:t>
      </w:r>
      <w:r>
        <w:t xml:space="preserve"> </w:t>
      </w:r>
      <w:r>
        <w:rPr>
          <w:rFonts w:hint="eastAsia"/>
        </w:rPr>
        <w:t>активности</w:t>
      </w:r>
      <w:r>
        <w:t xml:space="preserve"> </w:t>
      </w:r>
      <w:r>
        <w:rPr>
          <w:rFonts w:hint="eastAsia"/>
        </w:rPr>
        <w:t>изучаемых</w:t>
      </w:r>
      <w:r>
        <w:t xml:space="preserve"> </w:t>
      </w:r>
      <w:r>
        <w:rPr>
          <w:rFonts w:hint="eastAsia"/>
        </w:rPr>
        <w:t>металлов</w:t>
      </w:r>
      <w:r>
        <w:t xml:space="preserve"> </w:t>
      </w:r>
      <w:r>
        <w:rPr>
          <w:rFonts w:hint="eastAsia"/>
        </w:rPr>
        <w:t>на</w:t>
      </w:r>
      <w:r>
        <w:t xml:space="preserve"> (</w:t>
      </w:r>
      <w:r>
        <w:rPr>
          <w:rFonts w:hint="eastAsia"/>
        </w:rPr>
        <w:t>гидр</w:t>
      </w:r>
      <w:r>
        <w:t>)</w:t>
      </w:r>
      <w:r>
        <w:rPr>
          <w:rFonts w:hint="eastAsia"/>
        </w:rPr>
        <w:t>оксидах</w:t>
      </w:r>
      <w:r>
        <w:t xml:space="preserve"> Fe(III) </w:t>
      </w:r>
      <w:r>
        <w:rPr>
          <w:rFonts w:hint="eastAsia"/>
        </w:rPr>
        <w:t>выглядит</w:t>
      </w:r>
      <w:r>
        <w:t xml:space="preserve"> </w:t>
      </w:r>
      <w:r>
        <w:rPr>
          <w:rFonts w:hint="eastAsia"/>
        </w:rPr>
        <w:t>следующим</w:t>
      </w:r>
      <w:r>
        <w:t xml:space="preserve"> </w:t>
      </w:r>
      <w:r>
        <w:rPr>
          <w:rFonts w:hint="eastAsia"/>
        </w:rPr>
        <w:t>образом</w:t>
      </w:r>
      <w:r>
        <w:t>: Hg(II) (</w:t>
      </w:r>
      <w:r>
        <w:rPr>
          <w:rFonts w:hint="eastAsia"/>
        </w:rPr>
        <w:t>рН</w:t>
      </w:r>
      <w:r>
        <w:t>50=1,7) &gt;&gt; Pb(II) (</w:t>
      </w:r>
      <w:r>
        <w:rPr>
          <w:rFonts w:hint="eastAsia"/>
        </w:rPr>
        <w:t>рН</w:t>
      </w:r>
      <w:r>
        <w:t>50=3,8) Cu(II) (</w:t>
      </w:r>
      <w:r>
        <w:rPr>
          <w:rFonts w:hint="eastAsia"/>
        </w:rPr>
        <w:t>рН</w:t>
      </w:r>
      <w:r>
        <w:t>50=5,6) &gt; Cd(II) (</w:t>
      </w:r>
      <w:r>
        <w:rPr>
          <w:rFonts w:hint="eastAsia"/>
        </w:rPr>
        <w:t>рН</w:t>
      </w:r>
      <w:r>
        <w:t>50=5,7) &gt; Ni(II) (</w:t>
      </w:r>
      <w:r>
        <w:rPr>
          <w:rFonts w:hint="eastAsia"/>
        </w:rPr>
        <w:t>рН</w:t>
      </w:r>
      <w:r>
        <w:t xml:space="preserve">50=6,8), </w:t>
      </w:r>
      <w:r>
        <w:rPr>
          <w:rFonts w:hint="eastAsia"/>
        </w:rPr>
        <w:t>что</w:t>
      </w:r>
      <w:r>
        <w:t xml:space="preserve"> </w:t>
      </w:r>
      <w:r>
        <w:rPr>
          <w:rFonts w:hint="eastAsia"/>
        </w:rPr>
        <w:t>хорошо</w:t>
      </w:r>
      <w:r>
        <w:t xml:space="preserve"> </w:t>
      </w:r>
      <w:r>
        <w:rPr>
          <w:rFonts w:hint="eastAsia"/>
        </w:rPr>
        <w:t>коррелирует</w:t>
      </w:r>
      <w:r>
        <w:t xml:space="preserve"> </w:t>
      </w:r>
      <w:r>
        <w:rPr>
          <w:rFonts w:hint="eastAsia"/>
        </w:rPr>
        <w:t>с</w:t>
      </w:r>
      <w:r>
        <w:t xml:space="preserve"> </w:t>
      </w:r>
      <w:r>
        <w:rPr>
          <w:rFonts w:hint="eastAsia"/>
        </w:rPr>
        <w:t>величинами</w:t>
      </w:r>
      <w:r>
        <w:t xml:space="preserve"> </w:t>
      </w:r>
      <w:r>
        <w:rPr>
          <w:rFonts w:hint="eastAsia"/>
        </w:rPr>
        <w:t>констант</w:t>
      </w:r>
      <w:r>
        <w:t xml:space="preserve"> </w:t>
      </w:r>
      <w:r>
        <w:rPr>
          <w:rFonts w:hint="eastAsia"/>
        </w:rPr>
        <w:t>устойчивости</w:t>
      </w:r>
      <w:r>
        <w:t xml:space="preserve"> </w:t>
      </w:r>
      <w:r>
        <w:rPr>
          <w:rFonts w:hint="eastAsia"/>
        </w:rPr>
        <w:t>гидроксокомплексов</w:t>
      </w:r>
      <w:r>
        <w:t xml:space="preserve"> </w:t>
      </w:r>
      <w:r>
        <w:rPr>
          <w:rFonts w:hint="eastAsia"/>
        </w:rPr>
        <w:t>этих</w:t>
      </w:r>
      <w:r>
        <w:t xml:space="preserve"> </w:t>
      </w:r>
      <w:r>
        <w:rPr>
          <w:rFonts w:hint="eastAsia"/>
        </w:rPr>
        <w:t>же</w:t>
      </w:r>
      <w:r>
        <w:t xml:space="preserve"> </w:t>
      </w:r>
      <w:r>
        <w:rPr>
          <w:rFonts w:hint="eastAsia"/>
        </w:rPr>
        <w:t>ионов</w:t>
      </w:r>
      <w:r>
        <w:t xml:space="preserve"> </w:t>
      </w:r>
      <w:r>
        <w:rPr>
          <w:rFonts w:hint="eastAsia"/>
        </w:rPr>
        <w:t>в</w:t>
      </w:r>
      <w:r>
        <w:t xml:space="preserve"> </w:t>
      </w:r>
      <w:r>
        <w:rPr>
          <w:rFonts w:hint="eastAsia"/>
        </w:rPr>
        <w:t>водном</w:t>
      </w:r>
      <w:r>
        <w:t xml:space="preserve"> </w:t>
      </w:r>
      <w:r>
        <w:rPr>
          <w:rFonts w:hint="eastAsia"/>
        </w:rPr>
        <w:t>растворе</w:t>
      </w:r>
      <w:r>
        <w:t xml:space="preserve">, </w:t>
      </w:r>
      <w:r>
        <w:rPr>
          <w:rFonts w:hint="eastAsia"/>
        </w:rPr>
        <w:t>поскольку</w:t>
      </w:r>
      <w:r>
        <w:t xml:space="preserve"> </w:t>
      </w:r>
      <w:r>
        <w:rPr>
          <w:rFonts w:hint="eastAsia"/>
        </w:rPr>
        <w:t>в</w:t>
      </w:r>
      <w:r>
        <w:t xml:space="preserve"> </w:t>
      </w:r>
      <w:r>
        <w:rPr>
          <w:rFonts w:hint="eastAsia"/>
        </w:rPr>
        <w:t>обоих</w:t>
      </w:r>
      <w:r>
        <w:t xml:space="preserve"> </w:t>
      </w:r>
      <w:r>
        <w:rPr>
          <w:rFonts w:hint="eastAsia"/>
        </w:rPr>
        <w:t>случаях</w:t>
      </w:r>
      <w:r>
        <w:t xml:space="preserve"> </w:t>
      </w:r>
      <w:r>
        <w:rPr>
          <w:rFonts w:hint="eastAsia"/>
        </w:rPr>
        <w:t>процесс</w:t>
      </w:r>
      <w:r>
        <w:t xml:space="preserve"> </w:t>
      </w:r>
      <w:r>
        <w:rPr>
          <w:rFonts w:hint="eastAsia"/>
        </w:rPr>
        <w:t>сводится</w:t>
      </w:r>
      <w:r>
        <w:t xml:space="preserve"> </w:t>
      </w:r>
      <w:r>
        <w:rPr>
          <w:rFonts w:hint="eastAsia"/>
        </w:rPr>
        <w:t>к</w:t>
      </w:r>
      <w:r>
        <w:t xml:space="preserve"> </w:t>
      </w:r>
      <w:r>
        <w:rPr>
          <w:rFonts w:hint="eastAsia"/>
        </w:rPr>
        <w:t>образованию</w:t>
      </w:r>
      <w:r>
        <w:t xml:space="preserve"> </w:t>
      </w:r>
      <w:r>
        <w:rPr>
          <w:rFonts w:hint="eastAsia"/>
        </w:rPr>
        <w:t>связи</w:t>
      </w:r>
      <w:r>
        <w:t xml:space="preserve"> </w:t>
      </w:r>
      <w:r>
        <w:rPr>
          <w:rFonts w:hint="eastAsia"/>
        </w:rPr>
        <w:t>О–М</w:t>
      </w:r>
      <w:r>
        <w:t>.</w:t>
      </w:r>
    </w:p>
    <w:p w14:paraId="11511A2A" w14:textId="77777777" w:rsidR="00291B4E" w:rsidRDefault="00291B4E" w:rsidP="00291B4E">
      <w:r>
        <w:rPr>
          <w:rFonts w:hint="eastAsia"/>
        </w:rPr>
        <w:t>Равновесия</w:t>
      </w:r>
      <w:r>
        <w:t xml:space="preserve"> </w:t>
      </w:r>
      <w:r>
        <w:rPr>
          <w:rFonts w:hint="eastAsia"/>
        </w:rPr>
        <w:t>в</w:t>
      </w:r>
      <w:r>
        <w:t xml:space="preserve"> </w:t>
      </w:r>
      <w:r>
        <w:rPr>
          <w:rFonts w:hint="eastAsia"/>
        </w:rPr>
        <w:t>двойных</w:t>
      </w:r>
      <w:r>
        <w:t xml:space="preserve"> </w:t>
      </w:r>
      <w:r>
        <w:rPr>
          <w:rFonts w:hint="eastAsia"/>
        </w:rPr>
        <w:t>системах</w:t>
      </w:r>
      <w:r>
        <w:t xml:space="preserve"> </w:t>
      </w:r>
      <w:r>
        <w:rPr>
          <w:rFonts w:hint="eastAsia"/>
        </w:rPr>
        <w:t>комплексон–сорбент</w:t>
      </w:r>
      <w:r>
        <w:t xml:space="preserve">. </w:t>
      </w:r>
      <w:r>
        <w:rPr>
          <w:rFonts w:hint="eastAsia"/>
        </w:rPr>
        <w:t>Наиболее</w:t>
      </w:r>
      <w:r>
        <w:t xml:space="preserve"> </w:t>
      </w:r>
      <w:r>
        <w:rPr>
          <w:rFonts w:hint="eastAsia"/>
        </w:rPr>
        <w:t>высокой</w:t>
      </w:r>
      <w:r>
        <w:t xml:space="preserve"> </w:t>
      </w:r>
      <w:r>
        <w:rPr>
          <w:rFonts w:hint="eastAsia"/>
        </w:rPr>
        <w:t>сорбционной</w:t>
      </w:r>
      <w:r>
        <w:t xml:space="preserve"> </w:t>
      </w:r>
      <w:r>
        <w:rPr>
          <w:rFonts w:hint="eastAsia"/>
        </w:rPr>
        <w:t>способностью</w:t>
      </w:r>
      <w:r>
        <w:t xml:space="preserve"> </w:t>
      </w:r>
      <w:r>
        <w:rPr>
          <w:rFonts w:hint="eastAsia"/>
        </w:rPr>
        <w:t>по</w:t>
      </w:r>
      <w:r>
        <w:t xml:space="preserve"> </w:t>
      </w:r>
      <w:r>
        <w:rPr>
          <w:rFonts w:hint="eastAsia"/>
        </w:rPr>
        <w:t>отношению</w:t>
      </w:r>
      <w:r>
        <w:t xml:space="preserve"> </w:t>
      </w:r>
      <w:r>
        <w:rPr>
          <w:rFonts w:hint="eastAsia"/>
        </w:rPr>
        <w:t>к</w:t>
      </w:r>
      <w:r>
        <w:t xml:space="preserve"> (</w:t>
      </w:r>
      <w:r>
        <w:rPr>
          <w:rFonts w:hint="eastAsia"/>
        </w:rPr>
        <w:t>гидр</w:t>
      </w:r>
      <w:r>
        <w:t>)</w:t>
      </w:r>
      <w:r>
        <w:rPr>
          <w:rFonts w:hint="eastAsia"/>
        </w:rPr>
        <w:t>оксидам</w:t>
      </w:r>
      <w:r>
        <w:t xml:space="preserve"> Fe(III), Al(III) </w:t>
      </w:r>
      <w:r>
        <w:rPr>
          <w:rFonts w:hint="eastAsia"/>
        </w:rPr>
        <w:t>и</w:t>
      </w:r>
      <w:r>
        <w:t xml:space="preserve"> Mn(IV) </w:t>
      </w:r>
      <w:r>
        <w:rPr>
          <w:rFonts w:hint="eastAsia"/>
        </w:rPr>
        <w:t>обладают</w:t>
      </w:r>
      <w:r>
        <w:t xml:space="preserve"> </w:t>
      </w:r>
      <w:r>
        <w:rPr>
          <w:rFonts w:hint="eastAsia"/>
        </w:rPr>
        <w:t>ФК</w:t>
      </w:r>
      <w:r>
        <w:t xml:space="preserve">. </w:t>
      </w:r>
      <w:r>
        <w:rPr>
          <w:rFonts w:hint="eastAsia"/>
        </w:rPr>
        <w:t>Изучение</w:t>
      </w:r>
      <w:r>
        <w:t xml:space="preserve"> </w:t>
      </w:r>
      <w:r>
        <w:rPr>
          <w:rFonts w:hint="eastAsia"/>
        </w:rPr>
        <w:t>влияния</w:t>
      </w:r>
      <w:r>
        <w:t xml:space="preserve"> </w:t>
      </w:r>
      <w:r>
        <w:rPr>
          <w:rFonts w:hint="eastAsia"/>
        </w:rPr>
        <w:t>кислотности</w:t>
      </w:r>
      <w:r>
        <w:t xml:space="preserve"> </w:t>
      </w:r>
      <w:r>
        <w:rPr>
          <w:rFonts w:hint="eastAsia"/>
        </w:rPr>
        <w:t>среды</w:t>
      </w:r>
      <w:r>
        <w:t xml:space="preserve"> </w:t>
      </w:r>
      <w:r>
        <w:rPr>
          <w:rFonts w:hint="eastAsia"/>
        </w:rPr>
        <w:t>на</w:t>
      </w:r>
      <w:r>
        <w:t xml:space="preserve"> </w:t>
      </w:r>
      <w:r>
        <w:rPr>
          <w:rFonts w:hint="eastAsia"/>
        </w:rPr>
        <w:t>сорбцию</w:t>
      </w:r>
      <w:r>
        <w:t xml:space="preserve"> </w:t>
      </w:r>
      <w:r>
        <w:rPr>
          <w:rFonts w:hint="eastAsia"/>
        </w:rPr>
        <w:t>ОЭДФ</w:t>
      </w:r>
      <w:r>
        <w:t xml:space="preserve"> </w:t>
      </w:r>
      <w:r>
        <w:rPr>
          <w:rFonts w:hint="eastAsia"/>
        </w:rPr>
        <w:t>и</w:t>
      </w:r>
      <w:r>
        <w:t xml:space="preserve"> </w:t>
      </w:r>
      <w:r>
        <w:rPr>
          <w:rFonts w:hint="eastAsia"/>
        </w:rPr>
        <w:t>НТФ</w:t>
      </w:r>
      <w:r>
        <w:t xml:space="preserve"> </w:t>
      </w:r>
      <w:r>
        <w:rPr>
          <w:rFonts w:hint="eastAsia"/>
        </w:rPr>
        <w:t>гетитом</w:t>
      </w:r>
      <w:r>
        <w:t xml:space="preserve"> </w:t>
      </w:r>
      <w:r>
        <w:rPr>
          <w:rFonts w:hint="eastAsia"/>
        </w:rPr>
        <w:t>показало</w:t>
      </w:r>
      <w:r>
        <w:t xml:space="preserve">, </w:t>
      </w:r>
      <w:r>
        <w:rPr>
          <w:rFonts w:hint="eastAsia"/>
        </w:rPr>
        <w:t>что</w:t>
      </w:r>
      <w:r>
        <w:t xml:space="preserve"> </w:t>
      </w:r>
      <w:r>
        <w:rPr>
          <w:rFonts w:hint="eastAsia"/>
        </w:rPr>
        <w:t>этот</w:t>
      </w:r>
      <w:r>
        <w:t xml:space="preserve"> </w:t>
      </w:r>
      <w:r>
        <w:rPr>
          <w:rFonts w:hint="eastAsia"/>
        </w:rPr>
        <w:t>процесс</w:t>
      </w:r>
      <w:r>
        <w:t xml:space="preserve"> </w:t>
      </w:r>
      <w:r>
        <w:rPr>
          <w:rFonts w:hint="eastAsia"/>
        </w:rPr>
        <w:t>происходит</w:t>
      </w:r>
      <w:r>
        <w:t xml:space="preserve"> </w:t>
      </w:r>
      <w:r>
        <w:rPr>
          <w:rFonts w:hint="eastAsia"/>
        </w:rPr>
        <w:t>в</w:t>
      </w:r>
      <w:r>
        <w:t xml:space="preserve"> </w:t>
      </w:r>
      <w:r>
        <w:rPr>
          <w:rFonts w:hint="eastAsia"/>
        </w:rPr>
        <w:t>широком</w:t>
      </w:r>
      <w:r>
        <w:t xml:space="preserve"> </w:t>
      </w:r>
      <w:r>
        <w:rPr>
          <w:rFonts w:hint="eastAsia"/>
        </w:rPr>
        <w:t>диапазоне</w:t>
      </w:r>
      <w:r>
        <w:t xml:space="preserve"> 1&lt;</w:t>
      </w:r>
      <w:r>
        <w:rPr>
          <w:rFonts w:hint="eastAsia"/>
        </w:rPr>
        <w:t>рН</w:t>
      </w:r>
      <w:r>
        <w:t xml:space="preserve">&lt;11, </w:t>
      </w:r>
      <w:r>
        <w:rPr>
          <w:rFonts w:hint="eastAsia"/>
        </w:rPr>
        <w:t>причем</w:t>
      </w:r>
      <w:r>
        <w:t xml:space="preserve">, </w:t>
      </w:r>
      <w:r>
        <w:rPr>
          <w:rFonts w:hint="eastAsia"/>
        </w:rPr>
        <w:t>как</w:t>
      </w:r>
      <w:r>
        <w:t xml:space="preserve"> </w:t>
      </w:r>
      <w:r>
        <w:rPr>
          <w:rFonts w:hint="eastAsia"/>
        </w:rPr>
        <w:t>и</w:t>
      </w:r>
      <w:r>
        <w:t xml:space="preserve"> </w:t>
      </w:r>
      <w:r>
        <w:rPr>
          <w:rFonts w:hint="eastAsia"/>
        </w:rPr>
        <w:t>для</w:t>
      </w:r>
      <w:r>
        <w:t xml:space="preserve"> </w:t>
      </w:r>
      <w:r>
        <w:rPr>
          <w:rFonts w:hint="eastAsia"/>
        </w:rPr>
        <w:t>большинства</w:t>
      </w:r>
      <w:r>
        <w:t xml:space="preserve"> </w:t>
      </w:r>
      <w:r>
        <w:rPr>
          <w:rFonts w:hint="eastAsia"/>
        </w:rPr>
        <w:t>анионов</w:t>
      </w:r>
      <w:r>
        <w:t xml:space="preserve">, </w:t>
      </w:r>
      <w:r>
        <w:rPr>
          <w:rFonts w:hint="eastAsia"/>
        </w:rPr>
        <w:t>с</w:t>
      </w:r>
      <w:r>
        <w:t xml:space="preserve"> </w:t>
      </w:r>
      <w:r>
        <w:rPr>
          <w:rFonts w:hint="eastAsia"/>
        </w:rPr>
        <w:t>ростом</w:t>
      </w:r>
      <w:r>
        <w:t xml:space="preserve"> </w:t>
      </w:r>
      <w:r>
        <w:rPr>
          <w:rFonts w:hint="eastAsia"/>
        </w:rPr>
        <w:t>рН</w:t>
      </w:r>
      <w:r>
        <w:t xml:space="preserve"> </w:t>
      </w:r>
      <w:r>
        <w:rPr>
          <w:rFonts w:hint="eastAsia"/>
        </w:rPr>
        <w:t>раствора</w:t>
      </w:r>
      <w:r>
        <w:t xml:space="preserve"> </w:t>
      </w:r>
      <w:r>
        <w:rPr>
          <w:rFonts w:hint="eastAsia"/>
        </w:rPr>
        <w:t>сорбция</w:t>
      </w:r>
      <w:r>
        <w:t xml:space="preserve"> </w:t>
      </w:r>
      <w:r>
        <w:rPr>
          <w:rFonts w:hint="eastAsia"/>
        </w:rPr>
        <w:t>ФК</w:t>
      </w:r>
    </w:p>
    <w:p w14:paraId="6F6570CE" w14:textId="77777777" w:rsidR="00291B4E" w:rsidRDefault="00291B4E" w:rsidP="00291B4E">
      <w:r>
        <w:t xml:space="preserve"> </w:t>
      </w:r>
    </w:p>
    <w:p w14:paraId="21A58DD7" w14:textId="77777777" w:rsidR="00291B4E" w:rsidRDefault="00291B4E" w:rsidP="00291B4E">
      <w:r>
        <w:lastRenderedPageBreak/>
        <w:t>9</w:t>
      </w:r>
    </w:p>
    <w:p w14:paraId="673F4672" w14:textId="77777777" w:rsidR="00291B4E" w:rsidRDefault="00291B4E" w:rsidP="00291B4E">
      <w:r>
        <w:rPr>
          <w:rFonts w:hint="eastAsia"/>
        </w:rPr>
        <w:t>постепенно</w:t>
      </w:r>
      <w:r>
        <w:t xml:space="preserve"> </w:t>
      </w:r>
      <w:r>
        <w:rPr>
          <w:rFonts w:hint="eastAsia"/>
        </w:rPr>
        <w:t>снижается</w:t>
      </w:r>
      <w:r>
        <w:t xml:space="preserve"> (</w:t>
      </w:r>
      <w:r>
        <w:rPr>
          <w:rFonts w:hint="eastAsia"/>
        </w:rPr>
        <w:t>рис</w:t>
      </w:r>
      <w:r>
        <w:t xml:space="preserve">.2). </w:t>
      </w:r>
      <w:r>
        <w:rPr>
          <w:rFonts w:hint="eastAsia"/>
        </w:rPr>
        <w:t>В</w:t>
      </w:r>
      <w:r>
        <w:t xml:space="preserve"> </w:t>
      </w:r>
      <w:r>
        <w:rPr>
          <w:rFonts w:hint="eastAsia"/>
        </w:rPr>
        <w:t>случае</w:t>
      </w:r>
      <w:r>
        <w:t xml:space="preserve"> </w:t>
      </w:r>
      <w:r>
        <w:rPr>
          <w:rFonts w:hint="eastAsia"/>
        </w:rPr>
        <w:t>ЭДТФ</w:t>
      </w:r>
      <w:r>
        <w:t xml:space="preserve"> </w:t>
      </w:r>
      <w:r>
        <w:rPr>
          <w:rFonts w:hint="eastAsia"/>
        </w:rPr>
        <w:t>величина</w:t>
      </w:r>
      <w:r>
        <w:t xml:space="preserve"> </w:t>
      </w:r>
      <w:r>
        <w:rPr>
          <w:rFonts w:hint="eastAsia"/>
        </w:rPr>
        <w:t>сорбции</w:t>
      </w:r>
      <w:r>
        <w:t xml:space="preserve"> </w:t>
      </w:r>
      <w:r>
        <w:rPr>
          <w:rFonts w:hint="eastAsia"/>
        </w:rPr>
        <w:t>на</w:t>
      </w:r>
      <w:r>
        <w:t xml:space="preserve"> </w:t>
      </w:r>
      <w:r>
        <w:rPr>
          <w:rFonts w:hint="eastAsia"/>
        </w:rPr>
        <w:t>аморфном</w:t>
      </w:r>
      <w:r>
        <w:t xml:space="preserve"> </w:t>
      </w:r>
      <w:r>
        <w:rPr>
          <w:rFonts w:hint="eastAsia"/>
        </w:rPr>
        <w:t>гидроксиде</w:t>
      </w:r>
      <w:r>
        <w:t xml:space="preserve"> Fe(III) </w:t>
      </w:r>
      <w:r>
        <w:rPr>
          <w:rFonts w:hint="eastAsia"/>
        </w:rPr>
        <w:t>высока</w:t>
      </w:r>
      <w:r>
        <w:t xml:space="preserve"> (94-100%) </w:t>
      </w:r>
      <w:r>
        <w:rPr>
          <w:rFonts w:hint="eastAsia"/>
        </w:rPr>
        <w:t>во</w:t>
      </w:r>
      <w:r>
        <w:t xml:space="preserve"> </w:t>
      </w:r>
      <w:r>
        <w:rPr>
          <w:rFonts w:hint="eastAsia"/>
        </w:rPr>
        <w:t>всем</w:t>
      </w:r>
      <w:r>
        <w:t xml:space="preserve"> </w:t>
      </w:r>
      <w:r>
        <w:rPr>
          <w:rFonts w:hint="eastAsia"/>
        </w:rPr>
        <w:t>исследуемом</w:t>
      </w:r>
      <w:r>
        <w:t xml:space="preserve"> </w:t>
      </w:r>
      <w:r>
        <w:rPr>
          <w:rFonts w:hint="eastAsia"/>
        </w:rPr>
        <w:t>диапазоне</w:t>
      </w:r>
      <w:r>
        <w:t xml:space="preserve"> </w:t>
      </w:r>
      <w:r>
        <w:rPr>
          <w:rFonts w:hint="eastAsia"/>
        </w:rPr>
        <w:t>значений</w:t>
      </w:r>
      <w:r>
        <w:t xml:space="preserve"> </w:t>
      </w:r>
      <w:r>
        <w:rPr>
          <w:rFonts w:hint="eastAsia"/>
        </w:rPr>
        <w:t>рН</w:t>
      </w:r>
      <w:r>
        <w:t>.</w:t>
      </w:r>
    </w:p>
    <w:p w14:paraId="017E7F59" w14:textId="77777777" w:rsidR="00291B4E" w:rsidRDefault="00291B4E" w:rsidP="00291B4E">
      <w:r>
        <w:t xml:space="preserve"> </w:t>
      </w:r>
    </w:p>
    <w:p w14:paraId="6CE83D70" w14:textId="77777777" w:rsidR="00291B4E" w:rsidRDefault="00291B4E" w:rsidP="00291B4E">
      <w:r>
        <w:t xml:space="preserve"> </w:t>
      </w:r>
    </w:p>
    <w:p w14:paraId="2489F62A" w14:textId="77777777" w:rsidR="00291B4E" w:rsidRDefault="00291B4E" w:rsidP="00291B4E">
      <w:r>
        <w:t xml:space="preserve"> </w:t>
      </w:r>
    </w:p>
    <w:p w14:paraId="5BB56DAA" w14:textId="77777777" w:rsidR="00291B4E" w:rsidRDefault="00291B4E" w:rsidP="00291B4E">
      <w:r>
        <w:t>a)</w:t>
      </w:r>
    </w:p>
    <w:p w14:paraId="5A3D0CBD" w14:textId="77777777" w:rsidR="00291B4E" w:rsidRDefault="00291B4E" w:rsidP="00291B4E">
      <w:r>
        <w:t xml:space="preserve"> </w:t>
      </w:r>
    </w:p>
    <w:p w14:paraId="731EA3C5" w14:textId="77777777" w:rsidR="00291B4E" w:rsidRDefault="00291B4E" w:rsidP="00291B4E">
      <w:r>
        <w:rPr>
          <w:rFonts w:hint="eastAsia"/>
        </w:rPr>
        <w:t>б</w:t>
      </w:r>
      <w:r>
        <w:t>)</w:t>
      </w:r>
    </w:p>
    <w:p w14:paraId="797DB918" w14:textId="77777777" w:rsidR="00291B4E" w:rsidRDefault="00291B4E" w:rsidP="00291B4E">
      <w:r>
        <w:t xml:space="preserve"> </w:t>
      </w:r>
    </w:p>
    <w:p w14:paraId="6732C9B9" w14:textId="77777777" w:rsidR="00291B4E" w:rsidRDefault="00291B4E" w:rsidP="00291B4E">
      <w:r>
        <w:rPr>
          <w:rFonts w:hint="eastAsia"/>
        </w:rPr>
        <w:t>Рис</w:t>
      </w:r>
      <w:r>
        <w:t xml:space="preserve">. 2. </w:t>
      </w:r>
      <w:r>
        <w:rPr>
          <w:rFonts w:hint="eastAsia"/>
        </w:rPr>
        <w:t>Сорбция</w:t>
      </w:r>
      <w:r>
        <w:t xml:space="preserve"> </w:t>
      </w:r>
      <w:r>
        <w:rPr>
          <w:rFonts w:hint="eastAsia"/>
        </w:rPr>
        <w:t>ОЭДФ</w:t>
      </w:r>
      <w:r>
        <w:t xml:space="preserve"> (</w:t>
      </w:r>
      <w:r>
        <w:rPr>
          <w:rFonts w:hint="eastAsia"/>
        </w:rPr>
        <w:t>а</w:t>
      </w:r>
      <w:r>
        <w:t xml:space="preserve">) </w:t>
      </w:r>
      <w:r>
        <w:rPr>
          <w:rFonts w:hint="eastAsia"/>
        </w:rPr>
        <w:t>и</w:t>
      </w:r>
      <w:r>
        <w:t xml:space="preserve"> </w:t>
      </w:r>
      <w:r>
        <w:rPr>
          <w:rFonts w:hint="eastAsia"/>
        </w:rPr>
        <w:t>НТФ</w:t>
      </w:r>
      <w:r>
        <w:t xml:space="preserve"> (</w:t>
      </w:r>
      <w:r>
        <w:rPr>
          <w:rFonts w:hint="eastAsia"/>
        </w:rPr>
        <w:t>б</w:t>
      </w:r>
      <w:r>
        <w:t xml:space="preserve">) </w:t>
      </w:r>
      <w:r>
        <w:rPr>
          <w:rFonts w:hint="eastAsia"/>
        </w:rPr>
        <w:t>гетитом</w:t>
      </w:r>
      <w:r>
        <w:t xml:space="preserve"> </w:t>
      </w:r>
      <w:r>
        <w:rPr>
          <w:rFonts w:hint="eastAsia"/>
        </w:rPr>
        <w:t>и</w:t>
      </w:r>
      <w:r>
        <w:t xml:space="preserve"> </w:t>
      </w:r>
      <w:r>
        <w:rPr>
          <w:rFonts w:hint="eastAsia"/>
        </w:rPr>
        <w:t>доли</w:t>
      </w:r>
      <w:r>
        <w:t xml:space="preserve"> </w:t>
      </w:r>
      <w:r>
        <w:rPr>
          <w:rFonts w:hint="eastAsia"/>
        </w:rPr>
        <w:t>накопления</w:t>
      </w:r>
      <w:r>
        <w:t xml:space="preserve"> </w:t>
      </w:r>
      <w:r>
        <w:rPr>
          <w:rFonts w:hint="eastAsia"/>
        </w:rPr>
        <w:t>комплексов</w:t>
      </w:r>
      <w:r>
        <w:t xml:space="preserve"> </w:t>
      </w:r>
      <w:r>
        <w:rPr>
          <w:rFonts w:hint="eastAsia"/>
        </w:rPr>
        <w:t>на</w:t>
      </w:r>
      <w:r>
        <w:t xml:space="preserve"> </w:t>
      </w:r>
      <w:r>
        <w:rPr>
          <w:rFonts w:hint="eastAsia"/>
        </w:rPr>
        <w:t>поверхности</w:t>
      </w:r>
      <w:r>
        <w:t xml:space="preserve">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кислотности</w:t>
      </w:r>
      <w:r>
        <w:t xml:space="preserve"> </w:t>
      </w:r>
      <w:r>
        <w:rPr>
          <w:rFonts w:hint="eastAsia"/>
        </w:rPr>
        <w:t>среды</w:t>
      </w:r>
      <w:r>
        <w:t xml:space="preserve">: ≡FeLln (1), ≡FeLH2n (2), ≡FeLH23n (3), ≡FeLH34n (4), ≡FeLH/ n (5), ≡Fe(OH)Ln- (6). </w:t>
      </w:r>
      <w:r>
        <w:rPr>
          <w:rFonts w:hint="eastAsia"/>
        </w:rPr>
        <w:t>СФК</w:t>
      </w:r>
      <w:r>
        <w:t xml:space="preserve"> = 10"4 </w:t>
      </w:r>
      <w:r>
        <w:rPr>
          <w:rFonts w:hint="eastAsia"/>
        </w:rPr>
        <w:t>моль</w:t>
      </w:r>
      <w:r>
        <w:t>/</w:t>
      </w:r>
      <w:r>
        <w:rPr>
          <w:rFonts w:hint="eastAsia"/>
        </w:rPr>
        <w:t>дм</w:t>
      </w:r>
      <w:r>
        <w:t xml:space="preserve">3, </w:t>
      </w:r>
      <w:r>
        <w:rPr>
          <w:rFonts w:hint="eastAsia"/>
        </w:rPr>
        <w:t>Ссорбента</w:t>
      </w:r>
      <w:r>
        <w:t xml:space="preserve"> = 1 </w:t>
      </w:r>
      <w:r>
        <w:rPr>
          <w:rFonts w:hint="eastAsia"/>
        </w:rPr>
        <w:t>г</w:t>
      </w:r>
      <w:r>
        <w:t>/</w:t>
      </w:r>
      <w:r>
        <w:rPr>
          <w:rFonts w:hint="eastAsia"/>
        </w:rPr>
        <w:t>дм</w:t>
      </w:r>
      <w:r>
        <w:t>3</w:t>
      </w:r>
    </w:p>
    <w:p w14:paraId="2271AFBA" w14:textId="77777777" w:rsidR="00291B4E" w:rsidRDefault="00291B4E" w:rsidP="00291B4E">
      <w:r>
        <w:rPr>
          <w:rFonts w:hint="eastAsia"/>
        </w:rPr>
        <w:t>Сорбция</w:t>
      </w:r>
      <w:r>
        <w:t xml:space="preserve"> </w:t>
      </w:r>
      <w:r>
        <w:rPr>
          <w:rFonts w:hint="eastAsia"/>
        </w:rPr>
        <w:t>анионов</w:t>
      </w:r>
      <w:r>
        <w:t xml:space="preserve"> </w:t>
      </w:r>
      <w:r>
        <w:rPr>
          <w:rFonts w:hint="eastAsia"/>
        </w:rPr>
        <w:t>фосфонатов</w:t>
      </w:r>
      <w:r>
        <w:t xml:space="preserve"> </w:t>
      </w:r>
      <w:r>
        <w:rPr>
          <w:rFonts w:hint="eastAsia"/>
        </w:rPr>
        <w:t>осуществляется</w:t>
      </w:r>
      <w:r>
        <w:t xml:space="preserve"> </w:t>
      </w:r>
      <w:r>
        <w:rPr>
          <w:rFonts w:hint="eastAsia"/>
        </w:rPr>
        <w:t>за</w:t>
      </w:r>
      <w:r>
        <w:t xml:space="preserve"> </w:t>
      </w:r>
      <w:r>
        <w:rPr>
          <w:rFonts w:hint="eastAsia"/>
        </w:rPr>
        <w:t>счет</w:t>
      </w:r>
      <w:r>
        <w:t xml:space="preserve"> </w:t>
      </w:r>
      <w:r>
        <w:rPr>
          <w:rFonts w:hint="eastAsia"/>
        </w:rPr>
        <w:t>реакций</w:t>
      </w:r>
      <w:r>
        <w:t xml:space="preserve"> </w:t>
      </w:r>
      <w:r>
        <w:rPr>
          <w:rFonts w:hint="eastAsia"/>
        </w:rPr>
        <w:t>замещения</w:t>
      </w:r>
      <w:r>
        <w:t xml:space="preserve"> </w:t>
      </w:r>
      <w:r>
        <w:rPr>
          <w:rFonts w:hint="eastAsia"/>
        </w:rPr>
        <w:t>поверхностных</w:t>
      </w:r>
      <w:r>
        <w:t xml:space="preserve"> </w:t>
      </w:r>
      <w:r>
        <w:rPr>
          <w:rFonts w:hint="eastAsia"/>
        </w:rPr>
        <w:t>ОН</w:t>
      </w:r>
      <w:r>
        <w:t>-</w:t>
      </w:r>
      <w:r>
        <w:rPr>
          <w:rFonts w:hint="eastAsia"/>
        </w:rPr>
        <w:t>групп</w:t>
      </w:r>
      <w:r>
        <w:t xml:space="preserve"> </w:t>
      </w:r>
      <w:r>
        <w:rPr>
          <w:rFonts w:hint="eastAsia"/>
        </w:rPr>
        <w:t>сорбентов</w:t>
      </w:r>
      <w:r>
        <w:t xml:space="preserve"> </w:t>
      </w:r>
      <w:r>
        <w:rPr>
          <w:rFonts w:hint="eastAsia"/>
        </w:rPr>
        <w:t>фосфоновыми</w:t>
      </w:r>
      <w:r>
        <w:t xml:space="preserve"> (-</w:t>
      </w:r>
      <w:r>
        <w:rPr>
          <w:rFonts w:hint="eastAsia"/>
        </w:rPr>
        <w:t>РО</w:t>
      </w:r>
      <w:r>
        <w:t>(</w:t>
      </w:r>
      <w:r>
        <w:rPr>
          <w:rFonts w:hint="eastAsia"/>
        </w:rPr>
        <w:t>ОН</w:t>
      </w:r>
      <w:r>
        <w:t>)</w:t>
      </w:r>
      <w:r>
        <w:rPr>
          <w:rFonts w:hint="eastAsia"/>
        </w:rPr>
        <w:t>г</w:t>
      </w:r>
      <w:r>
        <w:t xml:space="preserve">) </w:t>
      </w:r>
      <w:r>
        <w:rPr>
          <w:rFonts w:hint="eastAsia"/>
        </w:rPr>
        <w:t>группами</w:t>
      </w:r>
      <w:r>
        <w:t xml:space="preserve"> </w:t>
      </w:r>
      <w:r>
        <w:rPr>
          <w:rFonts w:hint="eastAsia"/>
        </w:rPr>
        <w:t>комплексона</w:t>
      </w:r>
      <w:r>
        <w:t xml:space="preserve">. </w:t>
      </w:r>
      <w:r>
        <w:rPr>
          <w:rFonts w:hint="eastAsia"/>
        </w:rPr>
        <w:t>Моделирование</w:t>
      </w:r>
      <w:r>
        <w:t xml:space="preserve"> </w:t>
      </w:r>
      <w:r>
        <w:rPr>
          <w:rFonts w:hint="eastAsia"/>
        </w:rPr>
        <w:t>равновесий</w:t>
      </w:r>
      <w:r>
        <w:t xml:space="preserve"> </w:t>
      </w:r>
      <w:r>
        <w:rPr>
          <w:rFonts w:hint="eastAsia"/>
        </w:rPr>
        <w:t>в</w:t>
      </w:r>
      <w:r>
        <w:t xml:space="preserve"> </w:t>
      </w:r>
      <w:r>
        <w:rPr>
          <w:rFonts w:hint="eastAsia"/>
        </w:rPr>
        <w:t>системах</w:t>
      </w:r>
      <w:r>
        <w:t xml:space="preserve"> </w:t>
      </w:r>
      <w:r>
        <w:rPr>
          <w:rFonts w:hint="eastAsia"/>
        </w:rPr>
        <w:t>ФК</w:t>
      </w:r>
      <w:r>
        <w:t>-</w:t>
      </w:r>
      <w:r>
        <w:rPr>
          <w:rFonts w:hint="eastAsia"/>
        </w:rPr>
        <w:t>гетит</w:t>
      </w:r>
      <w:r>
        <w:t xml:space="preserve"> </w:t>
      </w:r>
      <w:r>
        <w:rPr>
          <w:rFonts w:hint="eastAsia"/>
        </w:rPr>
        <w:t>с</w:t>
      </w:r>
      <w:r>
        <w:t xml:space="preserve"> </w:t>
      </w:r>
      <w:r>
        <w:rPr>
          <w:rFonts w:hint="eastAsia"/>
        </w:rPr>
        <w:t>использованием</w:t>
      </w:r>
      <w:r>
        <w:t xml:space="preserve"> </w:t>
      </w:r>
      <w:r>
        <w:rPr>
          <w:rFonts w:hint="eastAsia"/>
        </w:rPr>
        <w:t>неэлектростатической</w:t>
      </w:r>
      <w:r>
        <w:t xml:space="preserve"> </w:t>
      </w:r>
      <w:r>
        <w:rPr>
          <w:rFonts w:hint="eastAsia"/>
        </w:rPr>
        <w:t>модели</w:t>
      </w:r>
      <w:r>
        <w:t xml:space="preserve"> </w:t>
      </w:r>
      <w:r>
        <w:rPr>
          <w:rFonts w:hint="eastAsia"/>
        </w:rPr>
        <w:t>ТПК</w:t>
      </w:r>
      <w:r>
        <w:t xml:space="preserve"> </w:t>
      </w:r>
      <w:r>
        <w:rPr>
          <w:rFonts w:hint="eastAsia"/>
        </w:rPr>
        <w:t>было</w:t>
      </w:r>
      <w:r>
        <w:t xml:space="preserve"> </w:t>
      </w:r>
      <w:r>
        <w:rPr>
          <w:rFonts w:hint="eastAsia"/>
        </w:rPr>
        <w:t>проведено</w:t>
      </w:r>
      <w:r>
        <w:t xml:space="preserve"> </w:t>
      </w:r>
      <w:r>
        <w:rPr>
          <w:rFonts w:hint="eastAsia"/>
        </w:rPr>
        <w:t>для</w:t>
      </w:r>
      <w:r>
        <w:t xml:space="preserve"> </w:t>
      </w:r>
      <w:r>
        <w:rPr>
          <w:rFonts w:hint="eastAsia"/>
        </w:rPr>
        <w:t>реакций</w:t>
      </w:r>
      <w:r>
        <w:t xml:space="preserve"> </w:t>
      </w:r>
      <w:r>
        <w:rPr>
          <w:rFonts w:hint="eastAsia"/>
        </w:rPr>
        <w:t>образования</w:t>
      </w:r>
      <w:r>
        <w:t xml:space="preserve"> </w:t>
      </w:r>
      <w:r>
        <w:rPr>
          <w:rFonts w:hint="eastAsia"/>
        </w:rPr>
        <w:t>на</w:t>
      </w:r>
      <w:r>
        <w:t xml:space="preserve"> </w:t>
      </w:r>
      <w:r>
        <w:rPr>
          <w:rFonts w:hint="eastAsia"/>
        </w:rPr>
        <w:t>поверхности</w:t>
      </w:r>
      <w:r>
        <w:t xml:space="preserve"> </w:t>
      </w:r>
      <w:r>
        <w:rPr>
          <w:rFonts w:hint="eastAsia"/>
        </w:rPr>
        <w:t>моноядерных</w:t>
      </w:r>
      <w:r>
        <w:t xml:space="preserve"> </w:t>
      </w:r>
      <w:r>
        <w:rPr>
          <w:rFonts w:hint="eastAsia"/>
        </w:rPr>
        <w:t>монодентатных</w:t>
      </w:r>
      <w:r>
        <w:t xml:space="preserve"> </w:t>
      </w:r>
      <w:r>
        <w:rPr>
          <w:rFonts w:hint="eastAsia"/>
        </w:rPr>
        <w:t>комплексов</w:t>
      </w:r>
      <w:r>
        <w:t xml:space="preserve"> </w:t>
      </w:r>
      <w:r>
        <w:rPr>
          <w:rFonts w:hint="eastAsia"/>
        </w:rPr>
        <w:t>различной</w:t>
      </w:r>
      <w:r>
        <w:t xml:space="preserve"> </w:t>
      </w:r>
      <w:r>
        <w:rPr>
          <w:rFonts w:hint="eastAsia"/>
        </w:rPr>
        <w:t>степени</w:t>
      </w:r>
      <w:r>
        <w:t xml:space="preserve"> </w:t>
      </w:r>
      <w:r>
        <w:rPr>
          <w:rFonts w:hint="eastAsia"/>
        </w:rPr>
        <w:t>протонированности</w:t>
      </w:r>
      <w:r>
        <w:t xml:space="preserve"> </w:t>
      </w:r>
      <w:r>
        <w:rPr>
          <w:rFonts w:hint="eastAsia"/>
        </w:rPr>
        <w:t>по</w:t>
      </w:r>
      <w:r>
        <w:t xml:space="preserve"> </w:t>
      </w:r>
      <w:r>
        <w:rPr>
          <w:rFonts w:hint="eastAsia"/>
        </w:rPr>
        <w:t>схемам</w:t>
      </w:r>
      <w:r>
        <w:t>:</w:t>
      </w:r>
    </w:p>
    <w:p w14:paraId="7E6F2D29" w14:textId="77777777" w:rsidR="00291B4E" w:rsidRDefault="00291B4E" w:rsidP="00291B4E">
      <w:r>
        <w:t xml:space="preserve"> </w:t>
      </w:r>
    </w:p>
    <w:p w14:paraId="0A247FC0" w14:textId="77777777" w:rsidR="00291B4E" w:rsidRDefault="00291B4E" w:rsidP="00291B4E">
      <w:r>
        <w:t xml:space="preserve">≡FeOH + Ln" + (i+l)H+ = ≡FeLH/1^ + </w:t>
      </w:r>
      <w:r>
        <w:rPr>
          <w:rFonts w:hint="eastAsia"/>
        </w:rPr>
        <w:t>Н</w:t>
      </w:r>
      <w:r>
        <w:t xml:space="preserve">20    (lgK3) ≡FeOH + </w:t>
      </w:r>
      <w:r>
        <w:rPr>
          <w:rFonts w:hint="eastAsia"/>
        </w:rPr>
        <w:t>НЯ</w:t>
      </w:r>
      <w:r>
        <w:t xml:space="preserve"> + H+ - ≡LU^ + H20    (1</w:t>
      </w:r>
      <w:r>
        <w:rPr>
          <w:rFonts w:hint="eastAsia"/>
        </w:rPr>
        <w:t>ёК</w:t>
      </w:r>
      <w:r>
        <w:t>3)</w:t>
      </w:r>
    </w:p>
    <w:p w14:paraId="354593FC" w14:textId="77777777" w:rsidR="00291B4E" w:rsidRDefault="00291B4E" w:rsidP="00291B4E">
      <w:r>
        <w:t>(3) (4)</w:t>
      </w:r>
    </w:p>
    <w:p w14:paraId="494AFCF8" w14:textId="77777777" w:rsidR="00291B4E" w:rsidRDefault="00291B4E" w:rsidP="00291B4E">
      <w:r>
        <w:rPr>
          <w:rFonts w:hint="eastAsia"/>
        </w:rPr>
        <w:t>Найденные</w:t>
      </w:r>
      <w:r>
        <w:t xml:space="preserve"> </w:t>
      </w:r>
      <w:r>
        <w:rPr>
          <w:rFonts w:hint="eastAsia"/>
        </w:rPr>
        <w:t>численные</w:t>
      </w:r>
      <w:r>
        <w:t xml:space="preserve"> </w:t>
      </w:r>
      <w:r>
        <w:rPr>
          <w:rFonts w:hint="eastAsia"/>
        </w:rPr>
        <w:t>значения</w:t>
      </w:r>
      <w:r>
        <w:t xml:space="preserve"> </w:t>
      </w:r>
      <w:r>
        <w:rPr>
          <w:rFonts w:hint="eastAsia"/>
        </w:rPr>
        <w:t>констант</w:t>
      </w:r>
      <w:r>
        <w:t xml:space="preserve"> </w:t>
      </w:r>
      <w:r>
        <w:rPr>
          <w:rFonts w:hint="eastAsia"/>
        </w:rPr>
        <w:t>сорбционных</w:t>
      </w:r>
      <w:r>
        <w:t xml:space="preserve"> </w:t>
      </w:r>
      <w:r>
        <w:rPr>
          <w:rFonts w:hint="eastAsia"/>
        </w:rPr>
        <w:t>равновесий</w:t>
      </w:r>
      <w:r>
        <w:t xml:space="preserve"> </w:t>
      </w:r>
      <w:r>
        <w:rPr>
          <w:rFonts w:hint="eastAsia"/>
        </w:rPr>
        <w:t>с</w:t>
      </w:r>
      <w:r>
        <w:t xml:space="preserve"> </w:t>
      </w:r>
      <w:r>
        <w:rPr>
          <w:rFonts w:hint="eastAsia"/>
        </w:rPr>
        <w:t>участием</w:t>
      </w:r>
      <w:r>
        <w:t xml:space="preserve"> </w:t>
      </w:r>
      <w:r>
        <w:rPr>
          <w:rFonts w:hint="eastAsia"/>
        </w:rPr>
        <w:t>ФК</w:t>
      </w:r>
      <w:r>
        <w:t xml:space="preserve"> </w:t>
      </w:r>
      <w:r>
        <w:rPr>
          <w:rFonts w:hint="eastAsia"/>
        </w:rPr>
        <w:t>приведены</w:t>
      </w:r>
      <w:r>
        <w:t xml:space="preserve"> </w:t>
      </w:r>
      <w:r>
        <w:rPr>
          <w:rFonts w:hint="eastAsia"/>
        </w:rPr>
        <w:t>в</w:t>
      </w:r>
      <w:r>
        <w:t xml:space="preserve"> </w:t>
      </w:r>
      <w:r>
        <w:rPr>
          <w:rFonts w:hint="eastAsia"/>
        </w:rPr>
        <w:t>табл</w:t>
      </w:r>
      <w:r>
        <w:t>. 2.</w:t>
      </w:r>
    </w:p>
    <w:p w14:paraId="5CD78870" w14:textId="77777777" w:rsidR="00291B4E" w:rsidRDefault="00291B4E" w:rsidP="00291B4E">
      <w:r>
        <w:rPr>
          <w:rFonts w:hint="eastAsia"/>
        </w:rPr>
        <w:t>Таблица</w:t>
      </w:r>
      <w:r>
        <w:t xml:space="preserve"> 2 </w:t>
      </w:r>
      <w:r>
        <w:rPr>
          <w:rFonts w:hint="eastAsia"/>
        </w:rPr>
        <w:t>Константы</w:t>
      </w:r>
      <w:r>
        <w:t xml:space="preserve"> </w:t>
      </w:r>
      <w:r>
        <w:rPr>
          <w:rFonts w:hint="eastAsia"/>
        </w:rPr>
        <w:t>равновесия</w:t>
      </w:r>
      <w:r>
        <w:t xml:space="preserve"> </w:t>
      </w:r>
      <w:r>
        <w:rPr>
          <w:rFonts w:hint="eastAsia"/>
        </w:rPr>
        <w:t>реакций</w:t>
      </w:r>
      <w:r>
        <w:t xml:space="preserve"> </w:t>
      </w:r>
      <w:r>
        <w:rPr>
          <w:rFonts w:hint="eastAsia"/>
        </w:rPr>
        <w:t>с</w:t>
      </w:r>
      <w:r>
        <w:t xml:space="preserve"> </w:t>
      </w:r>
      <w:r>
        <w:rPr>
          <w:rFonts w:hint="eastAsia"/>
        </w:rPr>
        <w:t>участием</w:t>
      </w:r>
      <w:r>
        <w:t xml:space="preserve"> </w:t>
      </w:r>
      <w:r>
        <w:rPr>
          <w:rFonts w:hint="eastAsia"/>
        </w:rPr>
        <w:t>фосфоновых</w:t>
      </w:r>
      <w:r>
        <w:t xml:space="preserve"> </w:t>
      </w:r>
      <w:r>
        <w:rPr>
          <w:rFonts w:hint="eastAsia"/>
        </w:rPr>
        <w:t>комплексонов</w:t>
      </w:r>
      <w:r>
        <w:t xml:space="preserve"> </w:t>
      </w:r>
      <w:r>
        <w:rPr>
          <w:rFonts w:hint="eastAsia"/>
        </w:rPr>
        <w:t>в</w:t>
      </w:r>
      <w:r>
        <w:t xml:space="preserve"> </w:t>
      </w:r>
      <w:r>
        <w:rPr>
          <w:rFonts w:hint="eastAsia"/>
        </w:rPr>
        <w:t>растворе</w:t>
      </w:r>
      <w:r>
        <w:t xml:space="preserve"> </w:t>
      </w:r>
      <w:r>
        <w:rPr>
          <w:rFonts w:hint="eastAsia"/>
        </w:rPr>
        <w:t>и</w:t>
      </w:r>
      <w:r>
        <w:t xml:space="preserve"> </w:t>
      </w:r>
      <w:r>
        <w:rPr>
          <w:rFonts w:hint="eastAsia"/>
        </w:rPr>
        <w:t>на</w:t>
      </w:r>
      <w:r>
        <w:t xml:space="preserve"> </w:t>
      </w:r>
      <w:r>
        <w:rPr>
          <w:rFonts w:hint="eastAsia"/>
        </w:rPr>
        <w:t>поверхности</w:t>
      </w:r>
      <w:r>
        <w:t xml:space="preserve"> (</w:t>
      </w:r>
      <w:r>
        <w:rPr>
          <w:rFonts w:hint="eastAsia"/>
        </w:rPr>
        <w:t>гидр</w:t>
      </w:r>
      <w:r>
        <w:t>)</w:t>
      </w:r>
      <w:r>
        <w:rPr>
          <w:rFonts w:hint="eastAsia"/>
        </w:rPr>
        <w:t>оксидов</w:t>
      </w:r>
      <w:r>
        <w:t xml:space="preserve"> Fe(III) (</w:t>
      </w:r>
      <w:r>
        <w:rPr>
          <w:rFonts w:hint="eastAsia"/>
        </w:rPr>
        <w:t>Т</w:t>
      </w:r>
      <w:r>
        <w:t>=25</w:t>
      </w:r>
      <w:r>
        <w:rPr>
          <w:rFonts w:hint="eastAsia"/>
        </w:rPr>
        <w:t>°С</w:t>
      </w:r>
      <w:r>
        <w:t xml:space="preserve">, 1=0,1 </w:t>
      </w:r>
      <w:r>
        <w:rPr>
          <w:rFonts w:hint="eastAsia"/>
        </w:rPr>
        <w:t>моль</w:t>
      </w:r>
      <w:r>
        <w:t>/</w:t>
      </w:r>
      <w:r>
        <w:rPr>
          <w:rFonts w:hint="eastAsia"/>
        </w:rPr>
        <w:t>дм</w:t>
      </w:r>
      <w:r>
        <w:t>3)</w:t>
      </w:r>
    </w:p>
    <w:p w14:paraId="539A226E" w14:textId="77777777" w:rsidR="00291B4E" w:rsidRDefault="00291B4E" w:rsidP="00291B4E"/>
    <w:p w14:paraId="5B27A575" w14:textId="77777777" w:rsidR="00291B4E" w:rsidRDefault="00291B4E" w:rsidP="00291B4E">
      <w:r>
        <w:rPr>
          <w:rFonts w:hint="eastAsia"/>
        </w:rPr>
        <w:t>Поверхностный</w:t>
      </w:r>
    </w:p>
    <w:p w14:paraId="1B036EFE" w14:textId="77777777" w:rsidR="00291B4E" w:rsidRDefault="00291B4E" w:rsidP="00291B4E">
      <w:r>
        <w:rPr>
          <w:rFonts w:hint="eastAsia"/>
        </w:rPr>
        <w:t>комплекс</w:t>
      </w:r>
      <w:r>
        <w:t xml:space="preserve"> (i=0-6, n=4,6,8)</w:t>
      </w:r>
      <w:r>
        <w:tab/>
      </w:r>
      <w:r>
        <w:rPr>
          <w:rFonts w:hint="eastAsia"/>
        </w:rPr>
        <w:t>α</w:t>
      </w:r>
      <w:r>
        <w:t>-FeOOH</w:t>
      </w:r>
      <w:r>
        <w:tab/>
        <w:t>Fe203-nH20</w:t>
      </w:r>
    </w:p>
    <w:p w14:paraId="6DC5D8EB" w14:textId="77777777" w:rsidR="00291B4E" w:rsidRDefault="00291B4E" w:rsidP="00291B4E"/>
    <w:p w14:paraId="5A1F969F" w14:textId="77777777" w:rsidR="00291B4E" w:rsidRDefault="00291B4E" w:rsidP="00291B4E">
      <w:r>
        <w:lastRenderedPageBreak/>
        <w:tab/>
      </w:r>
      <w:r>
        <w:rPr>
          <w:rFonts w:hint="eastAsia"/>
        </w:rPr>
        <w:t>ОЭДФ</w:t>
      </w:r>
      <w:r>
        <w:tab/>
      </w:r>
      <w:r>
        <w:rPr>
          <w:rFonts w:hint="eastAsia"/>
        </w:rPr>
        <w:t>НТФ</w:t>
      </w:r>
      <w:r>
        <w:tab/>
      </w:r>
      <w:r>
        <w:rPr>
          <w:rFonts w:hint="eastAsia"/>
        </w:rPr>
        <w:t>ЭДТФ</w:t>
      </w:r>
    </w:p>
    <w:p w14:paraId="08E2374B" w14:textId="77777777" w:rsidR="00291B4E" w:rsidRDefault="00291B4E" w:rsidP="00291B4E"/>
    <w:p w14:paraId="696FF071" w14:textId="77777777" w:rsidR="00291B4E" w:rsidRDefault="00291B4E" w:rsidP="00291B4E">
      <w:r>
        <w:tab/>
        <w:t>lgK3</w:t>
      </w:r>
      <w:r>
        <w:tab/>
        <w:t>lgK3'</w:t>
      </w:r>
      <w:r>
        <w:tab/>
        <w:t>lgK3</w:t>
      </w:r>
      <w:r>
        <w:tab/>
        <w:t>lgK3'</w:t>
      </w:r>
      <w:r>
        <w:tab/>
        <w:t>lgK3</w:t>
      </w:r>
      <w:r>
        <w:tab/>
        <w:t>lgK3'</w:t>
      </w:r>
    </w:p>
    <w:p w14:paraId="066801BC" w14:textId="77777777" w:rsidR="00291B4E" w:rsidRDefault="00291B4E" w:rsidP="00291B4E">
      <w:r>
        <w:t>≡FeLln</w:t>
      </w:r>
      <w:r>
        <w:tab/>
        <w:t>14,2</w:t>
      </w:r>
      <w:r>
        <w:tab/>
        <w:t>14,2</w:t>
      </w:r>
      <w:r>
        <w:tab/>
        <w:t>16,1</w:t>
      </w:r>
      <w:r>
        <w:tab/>
        <w:t>16,1</w:t>
      </w:r>
      <w:r>
        <w:tab/>
        <w:t>17,6</w:t>
      </w:r>
      <w:r>
        <w:tab/>
        <w:t>17,6</w:t>
      </w:r>
    </w:p>
    <w:p w14:paraId="5F17453D" w14:textId="77777777" w:rsidR="00291B4E" w:rsidRDefault="00291B4E" w:rsidP="00291B4E">
      <w:r>
        <w:t>≡FeLH2n</w:t>
      </w:r>
      <w:r>
        <w:tab/>
        <w:t>21,1</w:t>
      </w:r>
      <w:r>
        <w:tab/>
        <w:t>10,2</w:t>
      </w:r>
      <w:r>
        <w:tab/>
        <w:t>23,3</w:t>
      </w:r>
      <w:r>
        <w:tab/>
        <w:t>10,6</w:t>
      </w:r>
      <w:r>
        <w:tab/>
        <w:t>26,4</w:t>
      </w:r>
      <w:r>
        <w:tab/>
        <w:t>13,4</w:t>
      </w:r>
    </w:p>
    <w:p w14:paraId="1AC81AFE" w14:textId="77777777" w:rsidR="00291B4E" w:rsidRDefault="00291B4E" w:rsidP="00291B4E">
      <w:r>
        <w:t>≡FeLH23n</w:t>
      </w:r>
      <w:r>
        <w:tab/>
        <w:t>28,3</w:t>
      </w:r>
      <w:r>
        <w:tab/>
        <w:t>10,5</w:t>
      </w:r>
      <w:r>
        <w:tab/>
        <w:t>29,7</w:t>
      </w:r>
      <w:r>
        <w:tab/>
        <w:t>9,8</w:t>
      </w:r>
      <w:r>
        <w:tab/>
        <w:t>35,0</w:t>
      </w:r>
      <w:r>
        <w:tab/>
        <w:t>12,2</w:t>
      </w:r>
    </w:p>
    <w:p w14:paraId="09C02FFC" w14:textId="77777777" w:rsidR="00291B4E" w:rsidRDefault="00291B4E" w:rsidP="00291B4E">
      <w:r>
        <w:t>≡FeLH34n</w:t>
      </w:r>
      <w:r>
        <w:tab/>
        <w:t>30,5</w:t>
      </w:r>
      <w:r>
        <w:tab/>
        <w:t>10,1</w:t>
      </w:r>
      <w:r>
        <w:tab/>
        <w:t>35,1</w:t>
      </w:r>
      <w:r>
        <w:tab/>
        <w:t>9,3</w:t>
      </w:r>
      <w:r>
        <w:tab/>
        <w:t>42,7</w:t>
      </w:r>
      <w:r>
        <w:tab/>
        <w:t>12,0</w:t>
      </w:r>
    </w:p>
    <w:p w14:paraId="2CFD8262" w14:textId="77777777" w:rsidR="00291B4E" w:rsidRDefault="00291B4E" w:rsidP="00291B4E">
      <w:r>
        <w:t>≡FeLFU5"</w:t>
      </w:r>
      <w:r>
        <w:tab/>
        <w:t>-</w:t>
      </w:r>
      <w:r>
        <w:tab/>
        <w:t>-</w:t>
      </w:r>
      <w:r>
        <w:tab/>
        <w:t>40,4</w:t>
      </w:r>
      <w:r>
        <w:tab/>
        <w:t>10,0</w:t>
      </w:r>
      <w:r>
        <w:tab/>
        <w:t>48,7</w:t>
      </w:r>
      <w:r>
        <w:tab/>
        <w:t>11,6</w:t>
      </w:r>
    </w:p>
    <w:p w14:paraId="147FA70C" w14:textId="77777777" w:rsidR="00291B4E" w:rsidRDefault="00291B4E" w:rsidP="00291B4E">
      <w:r>
        <w:t>≡FeLH56n</w:t>
      </w:r>
      <w:r>
        <w:tab/>
        <w:t>-</w:t>
      </w:r>
      <w:r>
        <w:tab/>
        <w:t>-</w:t>
      </w:r>
      <w:r>
        <w:tab/>
        <w:t>-</w:t>
      </w:r>
      <w:r>
        <w:tab/>
        <w:t>-</w:t>
      </w:r>
      <w:r>
        <w:tab/>
        <w:t>53,8</w:t>
      </w:r>
      <w:r>
        <w:tab/>
        <w:t>11,5</w:t>
      </w:r>
    </w:p>
    <w:p w14:paraId="003828BE" w14:textId="77777777" w:rsidR="00291B4E" w:rsidRDefault="00291B4E" w:rsidP="00291B4E">
      <w:r>
        <w:t>≡FeLH67n</w:t>
      </w:r>
      <w:r>
        <w:tab/>
        <w:t>-</w:t>
      </w:r>
      <w:r>
        <w:tab/>
        <w:t>-</w:t>
      </w:r>
      <w:r>
        <w:tab/>
        <w:t>-</w:t>
      </w:r>
      <w:r>
        <w:tab/>
        <w:t>-</w:t>
      </w:r>
      <w:r>
        <w:tab/>
        <w:t>56,9</w:t>
      </w:r>
      <w:r>
        <w:tab/>
        <w:t>11,7</w:t>
      </w:r>
    </w:p>
    <w:p w14:paraId="057FA90A" w14:textId="77777777" w:rsidR="00291B4E" w:rsidRDefault="00291B4E" w:rsidP="00291B4E">
      <w:r>
        <w:t>≡Fe(</w:t>
      </w:r>
      <w:r>
        <w:rPr>
          <w:rFonts w:hint="eastAsia"/>
        </w:rPr>
        <w:t>ОН</w:t>
      </w:r>
      <w:r>
        <w:t>)Ln</w:t>
      </w:r>
      <w:r>
        <w:tab/>
        <w:t>6,1</w:t>
      </w:r>
      <w:r>
        <w:tab/>
        <w:t>-</w:t>
      </w:r>
      <w:r>
        <w:tab/>
        <w:t>7,6</w:t>
      </w:r>
      <w:r>
        <w:tab/>
        <w:t>-</w:t>
      </w:r>
      <w:r>
        <w:tab/>
        <w:t>-</w:t>
      </w:r>
      <w:r>
        <w:tab/>
        <w:t>-</w:t>
      </w:r>
    </w:p>
    <w:p w14:paraId="0D8497F7" w14:textId="77777777" w:rsidR="00291B4E" w:rsidRDefault="00291B4E" w:rsidP="00291B4E">
      <w:r>
        <w:rPr>
          <w:rFonts w:hint="eastAsia"/>
        </w:rPr>
        <w:t>Устойчивость</w:t>
      </w:r>
      <w:r>
        <w:t xml:space="preserve"> </w:t>
      </w:r>
      <w:r>
        <w:rPr>
          <w:rFonts w:hint="eastAsia"/>
        </w:rPr>
        <w:t>поверхностных</w:t>
      </w:r>
      <w:r>
        <w:t xml:space="preserve"> </w:t>
      </w:r>
      <w:r>
        <w:rPr>
          <w:rFonts w:hint="eastAsia"/>
        </w:rPr>
        <w:t>комплексов</w:t>
      </w:r>
      <w:r>
        <w:t xml:space="preserve"> </w:t>
      </w:r>
      <w:r>
        <w:rPr>
          <w:rFonts w:hint="eastAsia"/>
        </w:rPr>
        <w:t>увеличивается</w:t>
      </w:r>
      <w:r>
        <w:t xml:space="preserve"> </w:t>
      </w:r>
      <w:r>
        <w:rPr>
          <w:rFonts w:hint="eastAsia"/>
        </w:rPr>
        <w:t>с</w:t>
      </w:r>
      <w:r>
        <w:t xml:space="preserve"> </w:t>
      </w:r>
      <w:r>
        <w:rPr>
          <w:rFonts w:hint="eastAsia"/>
        </w:rPr>
        <w:t>ростом</w:t>
      </w:r>
      <w:r>
        <w:t xml:space="preserve"> </w:t>
      </w:r>
      <w:r>
        <w:rPr>
          <w:rFonts w:hint="eastAsia"/>
        </w:rPr>
        <w:t>числа</w:t>
      </w:r>
      <w:r>
        <w:t xml:space="preserve"> </w:t>
      </w:r>
      <w:r>
        <w:rPr>
          <w:rFonts w:hint="eastAsia"/>
        </w:rPr>
        <w:t>фосфоновых</w:t>
      </w:r>
      <w:r>
        <w:t xml:space="preserve"> </w:t>
      </w:r>
      <w:r>
        <w:rPr>
          <w:rFonts w:hint="eastAsia"/>
        </w:rPr>
        <w:t>групп</w:t>
      </w:r>
      <w:r>
        <w:t xml:space="preserve"> </w:t>
      </w:r>
      <w:r>
        <w:rPr>
          <w:rFonts w:hint="eastAsia"/>
        </w:rPr>
        <w:t>в</w:t>
      </w:r>
      <w:r>
        <w:t xml:space="preserve"> </w:t>
      </w:r>
      <w:r>
        <w:rPr>
          <w:rFonts w:hint="eastAsia"/>
        </w:rPr>
        <w:t>молекуле</w:t>
      </w:r>
      <w:r>
        <w:t xml:space="preserve"> </w:t>
      </w:r>
      <w:r>
        <w:rPr>
          <w:rFonts w:hint="eastAsia"/>
        </w:rPr>
        <w:t>комплексона</w:t>
      </w:r>
      <w:r>
        <w:t xml:space="preserve"> (</w:t>
      </w:r>
      <w:r>
        <w:rPr>
          <w:rFonts w:hint="eastAsia"/>
        </w:rPr>
        <w:t>ОЭДФ</w:t>
      </w:r>
      <w:r>
        <w:t>&lt;</w:t>
      </w:r>
      <w:r>
        <w:rPr>
          <w:rFonts w:hint="eastAsia"/>
        </w:rPr>
        <w:t>НТФ</w:t>
      </w:r>
      <w:r>
        <w:t>&lt;</w:t>
      </w:r>
      <w:r>
        <w:rPr>
          <w:rFonts w:hint="eastAsia"/>
        </w:rPr>
        <w:t>ЭДТФ</w:t>
      </w:r>
      <w:r>
        <w:t xml:space="preserve">). </w:t>
      </w:r>
      <w:r>
        <w:rPr>
          <w:rFonts w:hint="eastAsia"/>
        </w:rPr>
        <w:t>Рассчитанные</w:t>
      </w:r>
    </w:p>
    <w:p w14:paraId="32C68A7A" w14:textId="77777777" w:rsidR="00291B4E" w:rsidRDefault="00291B4E" w:rsidP="00291B4E">
      <w:r>
        <w:t xml:space="preserve"> </w:t>
      </w:r>
    </w:p>
    <w:p w14:paraId="05BB3045" w14:textId="77777777" w:rsidR="00291B4E" w:rsidRDefault="00291B4E" w:rsidP="00291B4E">
      <w:r>
        <w:t>10</w:t>
      </w:r>
    </w:p>
    <w:p w14:paraId="79377CE6" w14:textId="77777777" w:rsidR="00291B4E" w:rsidRDefault="00291B4E" w:rsidP="00291B4E">
      <w:r>
        <w:rPr>
          <w:rFonts w:hint="eastAsia"/>
        </w:rPr>
        <w:t>значения</w:t>
      </w:r>
      <w:r>
        <w:t xml:space="preserve"> lg</w:t>
      </w:r>
      <w:r>
        <w:rPr>
          <w:rFonts w:hint="eastAsia"/>
        </w:rPr>
        <w:t>К</w:t>
      </w:r>
      <w:r>
        <w:t xml:space="preserve">3′ </w:t>
      </w:r>
      <w:r>
        <w:rPr>
          <w:rFonts w:hint="eastAsia"/>
        </w:rPr>
        <w:t>для</w:t>
      </w:r>
      <w:r>
        <w:t xml:space="preserve"> </w:t>
      </w:r>
      <w:r>
        <w:rPr>
          <w:rFonts w:hint="eastAsia"/>
        </w:rPr>
        <w:t>частиц</w:t>
      </w:r>
      <w:r>
        <w:tab/>
      </w:r>
      <w:r>
        <w:rPr>
          <w:rFonts w:hint="eastAsia"/>
        </w:rPr>
        <w:t>различных</w:t>
      </w:r>
      <w:r>
        <w:t xml:space="preserve"> </w:t>
      </w:r>
      <w:r>
        <w:rPr>
          <w:rFonts w:hint="eastAsia"/>
        </w:rPr>
        <w:t>ФК</w:t>
      </w:r>
      <w:r>
        <w:t xml:space="preserve"> </w:t>
      </w:r>
      <w:r>
        <w:rPr>
          <w:rFonts w:hint="eastAsia"/>
        </w:rPr>
        <w:t>близки</w:t>
      </w:r>
      <w:r>
        <w:t xml:space="preserve"> </w:t>
      </w:r>
      <w:r>
        <w:rPr>
          <w:rFonts w:hint="eastAsia"/>
        </w:rPr>
        <w:t>между</w:t>
      </w:r>
      <w:r>
        <w:t xml:space="preserve"> </w:t>
      </w:r>
      <w:r>
        <w:rPr>
          <w:rFonts w:hint="eastAsia"/>
        </w:rPr>
        <w:t>собой</w:t>
      </w:r>
      <w:r>
        <w:t xml:space="preserve"> (</w:t>
      </w:r>
      <w:r>
        <w:rPr>
          <w:rFonts w:hint="eastAsia"/>
        </w:rPr>
        <w:t>и</w:t>
      </w:r>
      <w:r>
        <w:t xml:space="preserve"> </w:t>
      </w:r>
      <w:r>
        <w:rPr>
          <w:rFonts w:hint="eastAsia"/>
        </w:rPr>
        <w:t>несколько</w:t>
      </w:r>
    </w:p>
    <w:p w14:paraId="60BF8418" w14:textId="77777777" w:rsidR="00291B4E" w:rsidRDefault="00291B4E" w:rsidP="00291B4E">
      <w:r>
        <w:rPr>
          <w:rFonts w:hint="eastAsia"/>
        </w:rPr>
        <w:t>ниже</w:t>
      </w:r>
      <w:r>
        <w:t xml:space="preserve">, </w:t>
      </w:r>
      <w:r>
        <w:rPr>
          <w:rFonts w:hint="eastAsia"/>
        </w:rPr>
        <w:t>чем</w:t>
      </w:r>
      <w:r>
        <w:t xml:space="preserve"> </w:t>
      </w:r>
      <w:r>
        <w:rPr>
          <w:rFonts w:hint="eastAsia"/>
        </w:rPr>
        <w:t>для</w:t>
      </w:r>
      <w:r>
        <w:t xml:space="preserve"> Ln ), </w:t>
      </w:r>
      <w:r>
        <w:rPr>
          <w:rFonts w:hint="eastAsia"/>
        </w:rPr>
        <w:t>что</w:t>
      </w:r>
      <w:r>
        <w:t xml:space="preserve"> </w:t>
      </w:r>
      <w:r>
        <w:rPr>
          <w:rFonts w:hint="eastAsia"/>
        </w:rPr>
        <w:t>косвенно</w:t>
      </w:r>
      <w:r>
        <w:t xml:space="preserve"> </w:t>
      </w:r>
      <w:r>
        <w:rPr>
          <w:rFonts w:hint="eastAsia"/>
        </w:rPr>
        <w:t>указывает</w:t>
      </w:r>
      <w:r>
        <w:t xml:space="preserve"> </w:t>
      </w:r>
      <w:r>
        <w:rPr>
          <w:rFonts w:hint="eastAsia"/>
        </w:rPr>
        <w:t>на</w:t>
      </w:r>
      <w:r>
        <w:t xml:space="preserve"> </w:t>
      </w:r>
      <w:r>
        <w:rPr>
          <w:rFonts w:hint="eastAsia"/>
        </w:rPr>
        <w:t>схожесть</w:t>
      </w:r>
      <w:r>
        <w:t xml:space="preserve"> </w:t>
      </w:r>
      <w:r>
        <w:rPr>
          <w:rFonts w:hint="eastAsia"/>
        </w:rPr>
        <w:t>механизма</w:t>
      </w:r>
      <w:r>
        <w:t xml:space="preserve"> </w:t>
      </w:r>
      <w:r>
        <w:rPr>
          <w:rFonts w:hint="eastAsia"/>
        </w:rPr>
        <w:t>координации</w:t>
      </w:r>
      <w:r>
        <w:t xml:space="preserve"> </w:t>
      </w:r>
      <w:r>
        <w:rPr>
          <w:rFonts w:hint="eastAsia"/>
        </w:rPr>
        <w:t>всех</w:t>
      </w:r>
      <w:r>
        <w:t xml:space="preserve"> </w:t>
      </w:r>
      <w:r>
        <w:rPr>
          <w:rFonts w:hint="eastAsia"/>
        </w:rPr>
        <w:t>ФК</w:t>
      </w:r>
      <w:r>
        <w:t xml:space="preserve"> </w:t>
      </w:r>
      <w:r>
        <w:rPr>
          <w:rFonts w:hint="eastAsia"/>
        </w:rPr>
        <w:t>с</w:t>
      </w:r>
      <w:r>
        <w:t xml:space="preserve"> </w:t>
      </w:r>
      <w:r>
        <w:rPr>
          <w:rFonts w:hint="eastAsia"/>
        </w:rPr>
        <w:t>поверхностью</w:t>
      </w:r>
      <w:r>
        <w:t xml:space="preserve">, </w:t>
      </w:r>
      <w:r>
        <w:rPr>
          <w:rFonts w:hint="eastAsia"/>
        </w:rPr>
        <w:t>при</w:t>
      </w:r>
      <w:r>
        <w:t xml:space="preserve"> </w:t>
      </w:r>
      <w:r>
        <w:rPr>
          <w:rFonts w:hint="eastAsia"/>
        </w:rPr>
        <w:t>котором</w:t>
      </w:r>
      <w:r>
        <w:t xml:space="preserve"> </w:t>
      </w:r>
      <w:r>
        <w:rPr>
          <w:rFonts w:hint="eastAsia"/>
        </w:rPr>
        <w:t>связывание</w:t>
      </w:r>
      <w:r>
        <w:t xml:space="preserve"> </w:t>
      </w:r>
      <w:r>
        <w:rPr>
          <w:rFonts w:hint="eastAsia"/>
        </w:rPr>
        <w:t>фосфонатов</w:t>
      </w:r>
      <w:r>
        <w:t xml:space="preserve"> </w:t>
      </w:r>
      <w:r>
        <w:rPr>
          <w:rFonts w:hint="eastAsia"/>
        </w:rPr>
        <w:t>осуществляется</w:t>
      </w:r>
      <w:r>
        <w:t xml:space="preserve"> </w:t>
      </w:r>
      <w:r>
        <w:rPr>
          <w:rFonts w:hint="eastAsia"/>
        </w:rPr>
        <w:t>только</w:t>
      </w:r>
      <w:r>
        <w:t xml:space="preserve"> </w:t>
      </w:r>
      <w:r>
        <w:rPr>
          <w:rFonts w:hint="eastAsia"/>
        </w:rPr>
        <w:t>через</w:t>
      </w:r>
      <w:r>
        <w:t xml:space="preserve"> </w:t>
      </w:r>
      <w:r>
        <w:rPr>
          <w:rFonts w:hint="eastAsia"/>
        </w:rPr>
        <w:t>одну</w:t>
      </w:r>
      <w:r>
        <w:t xml:space="preserve"> </w:t>
      </w:r>
      <w:r>
        <w:rPr>
          <w:rFonts w:hint="eastAsia"/>
        </w:rPr>
        <w:t>из</w:t>
      </w:r>
      <w:r>
        <w:t xml:space="preserve"> </w:t>
      </w:r>
      <w:r>
        <w:rPr>
          <w:rFonts w:hint="eastAsia"/>
        </w:rPr>
        <w:t>фосфоновых</w:t>
      </w:r>
      <w:r>
        <w:t xml:space="preserve"> </w:t>
      </w:r>
      <w:r>
        <w:rPr>
          <w:rFonts w:hint="eastAsia"/>
        </w:rPr>
        <w:t>групп</w:t>
      </w:r>
      <w:r>
        <w:t xml:space="preserve"> </w:t>
      </w:r>
      <w:r>
        <w:rPr>
          <w:rFonts w:hint="eastAsia"/>
        </w:rPr>
        <w:t>изучаемых</w:t>
      </w:r>
      <w:r>
        <w:t xml:space="preserve"> </w:t>
      </w:r>
      <w:r>
        <w:rPr>
          <w:rFonts w:hint="eastAsia"/>
        </w:rPr>
        <w:t>комплексонов</w:t>
      </w:r>
      <w:r>
        <w:t>.</w:t>
      </w:r>
    </w:p>
    <w:p w14:paraId="2E3B6A9B" w14:textId="77777777" w:rsidR="00291B4E" w:rsidRDefault="00291B4E" w:rsidP="00291B4E">
      <w:r>
        <w:rPr>
          <w:rFonts w:hint="eastAsia"/>
        </w:rPr>
        <w:t>Равновесия</w:t>
      </w:r>
      <w:r>
        <w:t xml:space="preserve">   </w:t>
      </w:r>
      <w:r>
        <w:rPr>
          <w:rFonts w:hint="eastAsia"/>
        </w:rPr>
        <w:t>в</w:t>
      </w:r>
      <w:r>
        <w:t xml:space="preserve">   </w:t>
      </w:r>
      <w:r>
        <w:rPr>
          <w:rFonts w:hint="eastAsia"/>
        </w:rPr>
        <w:t>тройных</w:t>
      </w:r>
      <w:r>
        <w:t xml:space="preserve">   </w:t>
      </w:r>
      <w:r>
        <w:rPr>
          <w:rFonts w:hint="eastAsia"/>
        </w:rPr>
        <w:t>системах</w:t>
      </w:r>
      <w:r>
        <w:t xml:space="preserve">   </w:t>
      </w:r>
      <w:r>
        <w:rPr>
          <w:rFonts w:hint="eastAsia"/>
        </w:rPr>
        <w:t>катион</w:t>
      </w:r>
      <w:r>
        <w:t xml:space="preserve">   </w:t>
      </w:r>
      <w:r>
        <w:rPr>
          <w:rFonts w:hint="eastAsia"/>
        </w:rPr>
        <w:t>металла</w:t>
      </w:r>
      <w:r>
        <w:t>-</w:t>
      </w:r>
      <w:r>
        <w:rPr>
          <w:rFonts w:hint="eastAsia"/>
        </w:rPr>
        <w:t>комплексон</w:t>
      </w:r>
      <w:r>
        <w:t>-</w:t>
      </w:r>
      <w:r>
        <w:rPr>
          <w:rFonts w:hint="eastAsia"/>
        </w:rPr>
        <w:t>сорбент</w:t>
      </w:r>
    </w:p>
    <w:p w14:paraId="387586A3" w14:textId="77777777" w:rsidR="00291B4E" w:rsidRDefault="00291B4E" w:rsidP="00291B4E">
      <w:r>
        <w:rPr>
          <w:rFonts w:hint="eastAsia"/>
        </w:rPr>
        <w:t>Совместную</w:t>
      </w:r>
      <w:r>
        <w:t xml:space="preserve"> </w:t>
      </w:r>
      <w:r>
        <w:rPr>
          <w:rFonts w:hint="eastAsia"/>
        </w:rPr>
        <w:t>сорбцию</w:t>
      </w:r>
      <w:r>
        <w:t xml:space="preserve"> </w:t>
      </w:r>
      <w:r>
        <w:rPr>
          <w:rFonts w:hint="eastAsia"/>
        </w:rPr>
        <w:t>катионов</w:t>
      </w:r>
      <w:r>
        <w:t xml:space="preserve"> Cu(II) </w:t>
      </w:r>
      <w:r>
        <w:rPr>
          <w:rFonts w:hint="eastAsia"/>
        </w:rPr>
        <w:t>и</w:t>
      </w:r>
      <w:r>
        <w:t xml:space="preserve"> </w:t>
      </w:r>
      <w:r>
        <w:rPr>
          <w:rFonts w:hint="eastAsia"/>
        </w:rPr>
        <w:t>комплексонов</w:t>
      </w:r>
      <w:r>
        <w:t xml:space="preserve"> </w:t>
      </w:r>
      <w:r>
        <w:rPr>
          <w:rFonts w:hint="eastAsia"/>
        </w:rPr>
        <w:t>рассматривали</w:t>
      </w:r>
      <w:r>
        <w:t xml:space="preserve"> </w:t>
      </w:r>
      <w:r>
        <w:rPr>
          <w:rFonts w:hint="eastAsia"/>
        </w:rPr>
        <w:t>в</w:t>
      </w:r>
      <w:r>
        <w:t xml:space="preserve"> </w:t>
      </w:r>
      <w:r>
        <w:rPr>
          <w:rFonts w:hint="eastAsia"/>
        </w:rPr>
        <w:t>рамках</w:t>
      </w:r>
      <w:r>
        <w:t xml:space="preserve"> </w:t>
      </w:r>
      <w:r>
        <w:rPr>
          <w:rFonts w:hint="eastAsia"/>
        </w:rPr>
        <w:t>неэлектростатической</w:t>
      </w:r>
      <w:r>
        <w:t xml:space="preserve"> </w:t>
      </w:r>
      <w:r>
        <w:rPr>
          <w:rFonts w:hint="eastAsia"/>
        </w:rPr>
        <w:t>модели</w:t>
      </w:r>
      <w:r>
        <w:t xml:space="preserve"> </w:t>
      </w:r>
      <w:r>
        <w:rPr>
          <w:rFonts w:hint="eastAsia"/>
        </w:rPr>
        <w:t>сорбции</w:t>
      </w:r>
      <w:r>
        <w:t xml:space="preserve"> </w:t>
      </w:r>
      <w:r>
        <w:rPr>
          <w:rFonts w:hint="eastAsia"/>
        </w:rPr>
        <w:t>ТПК</w:t>
      </w:r>
      <w:r>
        <w:t xml:space="preserve"> </w:t>
      </w:r>
      <w:r>
        <w:rPr>
          <w:rFonts w:hint="eastAsia"/>
        </w:rPr>
        <w:t>как</w:t>
      </w:r>
      <w:r>
        <w:t xml:space="preserve"> </w:t>
      </w:r>
      <w:r>
        <w:rPr>
          <w:rFonts w:hint="eastAsia"/>
        </w:rPr>
        <w:t>реакцию</w:t>
      </w:r>
      <w:r>
        <w:t xml:space="preserve"> </w:t>
      </w:r>
      <w:r>
        <w:rPr>
          <w:rFonts w:hint="eastAsia"/>
        </w:rPr>
        <w:t>образования</w:t>
      </w:r>
      <w:r>
        <w:t xml:space="preserve"> </w:t>
      </w:r>
      <w:r>
        <w:rPr>
          <w:rFonts w:hint="eastAsia"/>
        </w:rPr>
        <w:t>внутрисферных</w:t>
      </w:r>
      <w:r>
        <w:t xml:space="preserve"> </w:t>
      </w:r>
      <w:r>
        <w:rPr>
          <w:rFonts w:hint="eastAsia"/>
        </w:rPr>
        <w:t>моноядерных</w:t>
      </w:r>
      <w:r>
        <w:t xml:space="preserve"> </w:t>
      </w:r>
      <w:r>
        <w:rPr>
          <w:rFonts w:hint="eastAsia"/>
        </w:rPr>
        <w:t>монодентатных</w:t>
      </w:r>
      <w:r>
        <w:t xml:space="preserve"> </w:t>
      </w:r>
      <w:r>
        <w:rPr>
          <w:rFonts w:hint="eastAsia"/>
        </w:rPr>
        <w:t>тройных</w:t>
      </w:r>
      <w:r>
        <w:t xml:space="preserve"> </w:t>
      </w:r>
      <w:r>
        <w:rPr>
          <w:rFonts w:hint="eastAsia"/>
        </w:rPr>
        <w:t>поверхностных</w:t>
      </w:r>
      <w:r>
        <w:t xml:space="preserve"> </w:t>
      </w:r>
      <w:r>
        <w:rPr>
          <w:rFonts w:hint="eastAsia"/>
        </w:rPr>
        <w:t>комплексов</w:t>
      </w:r>
      <w:r>
        <w:t xml:space="preserve"> </w:t>
      </w:r>
      <w:r>
        <w:rPr>
          <w:rFonts w:hint="eastAsia"/>
        </w:rPr>
        <w:t>двух</w:t>
      </w:r>
      <w:r>
        <w:t xml:space="preserve"> </w:t>
      </w:r>
      <w:r>
        <w:rPr>
          <w:rFonts w:hint="eastAsia"/>
        </w:rPr>
        <w:t>типов</w:t>
      </w:r>
      <w:r>
        <w:t>:</w:t>
      </w:r>
    </w:p>
    <w:p w14:paraId="0FBAFC40" w14:textId="77777777" w:rsidR="00291B4E" w:rsidRDefault="00291B4E" w:rsidP="00291B4E">
      <w:r>
        <w:rPr>
          <w:rFonts w:hint="eastAsia"/>
        </w:rPr>
        <w:t>•</w:t>
      </w:r>
      <w:r>
        <w:tab/>
      </w:r>
      <w:r>
        <w:rPr>
          <w:rFonts w:hint="eastAsia"/>
        </w:rPr>
        <w:t>тип</w:t>
      </w:r>
      <w:r>
        <w:t xml:space="preserve"> </w:t>
      </w:r>
      <w:r>
        <w:rPr>
          <w:rFonts w:hint="eastAsia"/>
        </w:rPr>
        <w:t>А</w:t>
      </w:r>
      <w:r>
        <w:t xml:space="preserve"> (</w:t>
      </w:r>
      <w:r>
        <w:rPr>
          <w:rFonts w:hint="eastAsia"/>
        </w:rPr>
        <w:t>поверхность</w:t>
      </w:r>
      <w:r>
        <w:t>-</w:t>
      </w:r>
      <w:r>
        <w:rPr>
          <w:rFonts w:hint="eastAsia"/>
        </w:rPr>
        <w:t>металл</w:t>
      </w:r>
      <w:r>
        <w:t>-</w:t>
      </w:r>
      <w:r>
        <w:rPr>
          <w:rFonts w:hint="eastAsia"/>
        </w:rPr>
        <w:t>лиганд</w:t>
      </w:r>
      <w:r>
        <w:t>):</w:t>
      </w:r>
    </w:p>
    <w:p w14:paraId="136BDF58" w14:textId="77777777" w:rsidR="00291B4E" w:rsidRDefault="00291B4E" w:rsidP="00291B4E">
      <w:r>
        <w:t xml:space="preserve">≡FeOH + Cu2+ + Ln + </w:t>
      </w:r>
      <w:r>
        <w:rPr>
          <w:rFonts w:hint="eastAsia"/>
        </w:rPr>
        <w:t>ІН</w:t>
      </w:r>
      <w:r>
        <w:t xml:space="preserve">+ </w:t>
      </w:r>
      <w:r>
        <w:rPr>
          <w:rFonts w:hint="eastAsia"/>
        </w:rPr>
        <w:t>—</w:t>
      </w:r>
      <w:r>
        <w:t xml:space="preserve"> ≡FeOCuLH^1" + </w:t>
      </w:r>
      <w:r>
        <w:rPr>
          <w:rFonts w:hint="eastAsia"/>
        </w:rPr>
        <w:t>Н</w:t>
      </w:r>
      <w:r>
        <w:t>+  (lgK4)</w:t>
      </w:r>
      <w:r>
        <w:tab/>
        <w:t>(5)</w:t>
      </w:r>
    </w:p>
    <w:p w14:paraId="2C64005F" w14:textId="77777777" w:rsidR="00291B4E" w:rsidRDefault="00291B4E" w:rsidP="00291B4E">
      <w:r>
        <w:t xml:space="preserve">≡FeOH + </w:t>
      </w:r>
      <w:r>
        <w:rPr>
          <w:rFonts w:hint="eastAsia"/>
        </w:rPr>
        <w:t>СиЬН</w:t>
      </w:r>
      <w:r>
        <w:t xml:space="preserve">^1" </w:t>
      </w:r>
      <w:r>
        <w:rPr>
          <w:rFonts w:hint="eastAsia"/>
        </w:rPr>
        <w:t>—</w:t>
      </w:r>
      <w:r>
        <w:t xml:space="preserve"> ≡</w:t>
      </w:r>
      <w:r>
        <w:rPr>
          <w:rFonts w:hint="eastAsia"/>
        </w:rPr>
        <w:t>еОСиЬН</w:t>
      </w:r>
      <w:r>
        <w:t xml:space="preserve">^ + </w:t>
      </w:r>
      <w:r>
        <w:rPr>
          <w:rFonts w:hint="eastAsia"/>
        </w:rPr>
        <w:t>ІҐ</w:t>
      </w:r>
      <w:r>
        <w:t>^</w:t>
      </w:r>
      <w:r>
        <w:rPr>
          <w:rFonts w:hint="eastAsia"/>
        </w:rPr>
        <w:t>ОЛ</w:t>
      </w:r>
      <w:r>
        <w:t>,...!!-!)    (lgK5)</w:t>
      </w:r>
      <w:r>
        <w:tab/>
        <w:t>(6)</w:t>
      </w:r>
    </w:p>
    <w:p w14:paraId="136F0858" w14:textId="77777777" w:rsidR="00291B4E" w:rsidRDefault="00291B4E" w:rsidP="00291B4E">
      <w:r>
        <w:t>≡FeOH + Cu2++ L"   + JH20 - ≡FeOCuL(OH)&gt;- ; (l+j)H+ 0=1,2)</w:t>
      </w:r>
      <w:r>
        <w:tab/>
        <w:t>(7)</w:t>
      </w:r>
    </w:p>
    <w:p w14:paraId="259FC48E" w14:textId="77777777" w:rsidR="00291B4E" w:rsidRDefault="00291B4E" w:rsidP="00291B4E">
      <w:r>
        <w:rPr>
          <w:rFonts w:hint="eastAsia"/>
        </w:rPr>
        <w:t>•</w:t>
      </w:r>
      <w:r>
        <w:tab/>
      </w:r>
      <w:r>
        <w:rPr>
          <w:rFonts w:hint="eastAsia"/>
        </w:rPr>
        <w:t>тип</w:t>
      </w:r>
      <w:r>
        <w:t xml:space="preserve"> </w:t>
      </w:r>
      <w:r>
        <w:rPr>
          <w:rFonts w:hint="eastAsia"/>
        </w:rPr>
        <w:t>Б</w:t>
      </w:r>
      <w:r>
        <w:t xml:space="preserve"> (</w:t>
      </w:r>
      <w:r>
        <w:rPr>
          <w:rFonts w:hint="eastAsia"/>
        </w:rPr>
        <w:t>поверхность</w:t>
      </w:r>
      <w:r>
        <w:t>-</w:t>
      </w:r>
      <w:r>
        <w:rPr>
          <w:rFonts w:hint="eastAsia"/>
        </w:rPr>
        <w:t>лиганд</w:t>
      </w:r>
      <w:r>
        <w:t>-</w:t>
      </w:r>
      <w:r>
        <w:rPr>
          <w:rFonts w:hint="eastAsia"/>
        </w:rPr>
        <w:t>металл</w:t>
      </w:r>
      <w:r>
        <w:t>):</w:t>
      </w:r>
    </w:p>
    <w:p w14:paraId="7D4431FB" w14:textId="77777777" w:rsidR="00291B4E" w:rsidRDefault="00291B4E" w:rsidP="00291B4E">
      <w:r>
        <w:lastRenderedPageBreak/>
        <w:t>≡FeOH + Cu2++ Ln + (1-</w:t>
      </w:r>
      <w:r>
        <w:rPr>
          <w:rFonts w:hint="eastAsia"/>
        </w:rPr>
        <w:t>Й</w:t>
      </w:r>
      <w:r>
        <w:t xml:space="preserve">) H+ </w:t>
      </w:r>
      <w:r>
        <w:rPr>
          <w:rFonts w:hint="eastAsia"/>
        </w:rPr>
        <w:t>—</w:t>
      </w:r>
      <w:r>
        <w:t xml:space="preserve"> ≡FeLH.Cu3"1"11 +H20    (lgK4)</w:t>
      </w:r>
      <w:r>
        <w:tab/>
        <w:t>(8)</w:t>
      </w:r>
    </w:p>
    <w:p w14:paraId="3C3E6571" w14:textId="77777777" w:rsidR="00291B4E" w:rsidRDefault="00291B4E" w:rsidP="00291B4E">
      <w:r>
        <w:t>≡FeOH + CuLH12+in + H+ = ≡FeLFbCu^+FbO (i=0,l,...n-l)     (lgK5)</w:t>
      </w:r>
      <w:r>
        <w:tab/>
        <w:t>(9)</w:t>
      </w:r>
    </w:p>
    <w:p w14:paraId="40C6723F" w14:textId="77777777" w:rsidR="00291B4E" w:rsidRDefault="00291B4E" w:rsidP="00291B4E">
      <w:r>
        <w:t>≡FeOH + Cu2++ Ln + G -1)H20 === ≡FeLCu(OH)j3-n-J + (j-1) H+ (j=1,2)</w:t>
      </w:r>
      <w:r>
        <w:tab/>
        <w:t>(10)</w:t>
      </w:r>
    </w:p>
    <w:p w14:paraId="1819BEB2" w14:textId="77777777" w:rsidR="00291B4E" w:rsidRDefault="00291B4E" w:rsidP="00291B4E">
      <w:r>
        <w:rPr>
          <w:rFonts w:hint="eastAsia"/>
        </w:rPr>
        <w:t>Системы</w:t>
      </w:r>
      <w:r>
        <w:t xml:space="preserve"> </w:t>
      </w:r>
      <w:r>
        <w:rPr>
          <w:rFonts w:hint="eastAsia"/>
        </w:rPr>
        <w:t>Си</w:t>
      </w:r>
      <w:r>
        <w:t>(</w:t>
      </w:r>
      <w:r>
        <w:rPr>
          <w:rFonts w:hint="eastAsia"/>
        </w:rPr>
        <w:t>ІІ</w:t>
      </w:r>
      <w:r>
        <w:t>)-</w:t>
      </w:r>
      <w:r>
        <w:rPr>
          <w:rFonts w:hint="eastAsia"/>
        </w:rPr>
        <w:t>АПК</w:t>
      </w:r>
      <w:r>
        <w:t>-(</w:t>
      </w:r>
      <w:r>
        <w:rPr>
          <w:rFonts w:hint="eastAsia"/>
        </w:rPr>
        <w:t>гидр</w:t>
      </w:r>
      <w:r>
        <w:t>)</w:t>
      </w:r>
      <w:r>
        <w:rPr>
          <w:rFonts w:hint="eastAsia"/>
        </w:rPr>
        <w:t>оксид</w:t>
      </w:r>
      <w:r>
        <w:t xml:space="preserve"> Fe(III). </w:t>
      </w:r>
      <w:r>
        <w:rPr>
          <w:rFonts w:hint="eastAsia"/>
        </w:rPr>
        <w:t>В</w:t>
      </w:r>
      <w:r>
        <w:t xml:space="preserve"> </w:t>
      </w:r>
      <w:r>
        <w:rPr>
          <w:rFonts w:hint="eastAsia"/>
        </w:rPr>
        <w:t>этих</w:t>
      </w:r>
      <w:r>
        <w:t xml:space="preserve"> </w:t>
      </w:r>
      <w:r>
        <w:rPr>
          <w:rFonts w:hint="eastAsia"/>
        </w:rPr>
        <w:t>системах</w:t>
      </w:r>
      <w:r>
        <w:t xml:space="preserve"> </w:t>
      </w:r>
      <w:r>
        <w:rPr>
          <w:rFonts w:hint="eastAsia"/>
        </w:rPr>
        <w:t>в</w:t>
      </w:r>
      <w:r>
        <w:t xml:space="preserve"> </w:t>
      </w:r>
      <w:r>
        <w:rPr>
          <w:rFonts w:hint="eastAsia"/>
        </w:rPr>
        <w:t>условиях</w:t>
      </w:r>
      <w:r>
        <w:t xml:space="preserve"> </w:t>
      </w:r>
      <w:r>
        <w:rPr>
          <w:rFonts w:hint="eastAsia"/>
        </w:rPr>
        <w:t>нейтральной</w:t>
      </w:r>
      <w:r>
        <w:t xml:space="preserve"> </w:t>
      </w:r>
      <w:r>
        <w:rPr>
          <w:rFonts w:hint="eastAsia"/>
        </w:rPr>
        <w:t>и</w:t>
      </w:r>
      <w:r>
        <w:t xml:space="preserve"> </w:t>
      </w:r>
      <w:r>
        <w:rPr>
          <w:rFonts w:hint="eastAsia"/>
        </w:rPr>
        <w:t>щелочной</w:t>
      </w:r>
      <w:r>
        <w:t xml:space="preserve"> </w:t>
      </w:r>
      <w:r>
        <w:rPr>
          <w:rFonts w:hint="eastAsia"/>
        </w:rPr>
        <w:t>сред</w:t>
      </w:r>
      <w:r>
        <w:t xml:space="preserve"> </w:t>
      </w:r>
      <w:r>
        <w:rPr>
          <w:rFonts w:hint="eastAsia"/>
        </w:rPr>
        <w:t>уменьшение</w:t>
      </w:r>
      <w:r>
        <w:t xml:space="preserve"> </w:t>
      </w:r>
      <w:r>
        <w:rPr>
          <w:rFonts w:hint="eastAsia"/>
        </w:rPr>
        <w:t>сорбции</w:t>
      </w:r>
      <w:r>
        <w:t xml:space="preserve"> (</w:t>
      </w:r>
      <w:r>
        <w:rPr>
          <w:rFonts w:hint="eastAsia"/>
        </w:rPr>
        <w:t>ремобилизация</w:t>
      </w:r>
      <w:r>
        <w:t xml:space="preserve">) </w:t>
      </w:r>
      <w:r>
        <w:rPr>
          <w:rFonts w:hint="eastAsia"/>
        </w:rPr>
        <w:t>катиона</w:t>
      </w:r>
      <w:r>
        <w:t xml:space="preserve"> Cu(II) </w:t>
      </w:r>
      <w:r>
        <w:rPr>
          <w:rFonts w:hint="eastAsia"/>
        </w:rPr>
        <w:t>по</w:t>
      </w:r>
      <w:r>
        <w:t xml:space="preserve"> </w:t>
      </w:r>
      <w:r>
        <w:rPr>
          <w:rFonts w:hint="eastAsia"/>
        </w:rPr>
        <w:t>сравнению</w:t>
      </w:r>
      <w:r>
        <w:t xml:space="preserve"> </w:t>
      </w:r>
      <w:r>
        <w:rPr>
          <w:rFonts w:hint="eastAsia"/>
        </w:rPr>
        <w:t>со</w:t>
      </w:r>
      <w:r>
        <w:t xml:space="preserve"> </w:t>
      </w:r>
      <w:r>
        <w:rPr>
          <w:rFonts w:hint="eastAsia"/>
        </w:rPr>
        <w:t>«</w:t>
      </w:r>
      <w:r>
        <w:rPr>
          <w:rFonts w:hint="eastAsia"/>
        </w:rPr>
        <w:t>свободным</w:t>
      </w:r>
      <w:r>
        <w:rPr>
          <w:rFonts w:hint="eastAsia"/>
        </w:rPr>
        <w:t>»</w:t>
      </w:r>
      <w:r>
        <w:t xml:space="preserve"> </w:t>
      </w:r>
      <w:r>
        <w:rPr>
          <w:rFonts w:hint="eastAsia"/>
        </w:rPr>
        <w:t>металлом</w:t>
      </w:r>
      <w:r>
        <w:t xml:space="preserve"> </w:t>
      </w:r>
      <w:r>
        <w:rPr>
          <w:rFonts w:hint="eastAsia"/>
        </w:rPr>
        <w:t>в</w:t>
      </w:r>
      <w:r>
        <w:t xml:space="preserve"> </w:t>
      </w:r>
      <w:r>
        <w:rPr>
          <w:rFonts w:hint="eastAsia"/>
        </w:rPr>
        <w:t>той</w:t>
      </w:r>
      <w:r>
        <w:t xml:space="preserve"> </w:t>
      </w:r>
      <w:r>
        <w:rPr>
          <w:rFonts w:hint="eastAsia"/>
        </w:rPr>
        <w:t>или</w:t>
      </w:r>
      <w:r>
        <w:t xml:space="preserve"> </w:t>
      </w:r>
      <w:r>
        <w:rPr>
          <w:rFonts w:hint="eastAsia"/>
        </w:rPr>
        <w:t>иной</w:t>
      </w:r>
      <w:r>
        <w:t xml:space="preserve"> </w:t>
      </w:r>
      <w:r>
        <w:rPr>
          <w:rFonts w:hint="eastAsia"/>
        </w:rPr>
        <w:t>степени</w:t>
      </w:r>
      <w:r>
        <w:t xml:space="preserve"> </w:t>
      </w:r>
      <w:r>
        <w:rPr>
          <w:rFonts w:hint="eastAsia"/>
        </w:rPr>
        <w:t>наблюдается</w:t>
      </w:r>
      <w:r>
        <w:t xml:space="preserve"> </w:t>
      </w:r>
      <w:r>
        <w:rPr>
          <w:rFonts w:hint="eastAsia"/>
        </w:rPr>
        <w:t>для</w:t>
      </w:r>
      <w:r>
        <w:t xml:space="preserve"> </w:t>
      </w:r>
      <w:r>
        <w:rPr>
          <w:rFonts w:hint="eastAsia"/>
        </w:rPr>
        <w:t>всех</w:t>
      </w:r>
      <w:r>
        <w:t xml:space="preserve"> </w:t>
      </w:r>
      <w:r>
        <w:rPr>
          <w:rFonts w:hint="eastAsia"/>
        </w:rPr>
        <w:t>рассматриваемых</w:t>
      </w:r>
      <w:r>
        <w:t xml:space="preserve"> </w:t>
      </w:r>
      <w:r>
        <w:rPr>
          <w:rFonts w:hint="eastAsia"/>
        </w:rPr>
        <w:t>комплексонов</w:t>
      </w:r>
      <w:r>
        <w:t xml:space="preserve"> </w:t>
      </w:r>
      <w:r>
        <w:rPr>
          <w:rFonts w:hint="eastAsia"/>
        </w:rPr>
        <w:t>и</w:t>
      </w:r>
      <w:r>
        <w:t xml:space="preserve"> </w:t>
      </w:r>
      <w:r>
        <w:rPr>
          <w:rFonts w:hint="eastAsia"/>
        </w:rPr>
        <w:t>на</w:t>
      </w:r>
      <w:r>
        <w:t xml:space="preserve"> </w:t>
      </w:r>
      <w:r>
        <w:rPr>
          <w:rFonts w:hint="eastAsia"/>
        </w:rPr>
        <w:t>всех</w:t>
      </w:r>
      <w:r>
        <w:t xml:space="preserve"> </w:t>
      </w:r>
      <w:r>
        <w:rPr>
          <w:rFonts w:hint="eastAsia"/>
        </w:rPr>
        <w:t>сорбентах</w:t>
      </w:r>
      <w:r>
        <w:t xml:space="preserve"> (</w:t>
      </w:r>
      <w:r>
        <w:rPr>
          <w:rFonts w:hint="eastAsia"/>
        </w:rPr>
        <w:t>рис</w:t>
      </w:r>
      <w:r>
        <w:t xml:space="preserve">. 3). </w:t>
      </w:r>
      <w:r>
        <w:rPr>
          <w:rFonts w:hint="eastAsia"/>
        </w:rPr>
        <w:t>Для</w:t>
      </w:r>
      <w:r>
        <w:t xml:space="preserve"> </w:t>
      </w:r>
      <w:r>
        <w:rPr>
          <w:rFonts w:hint="eastAsia"/>
        </w:rPr>
        <w:t>систем</w:t>
      </w:r>
      <w:r>
        <w:t xml:space="preserve">, </w:t>
      </w:r>
      <w:r>
        <w:rPr>
          <w:rFonts w:hint="eastAsia"/>
        </w:rPr>
        <w:t>содержащих</w:t>
      </w:r>
      <w:r>
        <w:t xml:space="preserve"> </w:t>
      </w:r>
      <w:r>
        <w:rPr>
          <w:rFonts w:hint="eastAsia"/>
        </w:rPr>
        <w:t>аморфный</w:t>
      </w:r>
      <w:r>
        <w:t xml:space="preserve"> </w:t>
      </w:r>
      <w:r>
        <w:rPr>
          <w:rFonts w:hint="eastAsia"/>
        </w:rPr>
        <w:t>гидроксид</w:t>
      </w:r>
      <w:r>
        <w:t xml:space="preserve"> Fe(III), </w:t>
      </w:r>
      <w:r>
        <w:rPr>
          <w:rFonts w:hint="eastAsia"/>
        </w:rPr>
        <w:t>а</w:t>
      </w:r>
      <w:r>
        <w:t xml:space="preserve"> </w:t>
      </w:r>
      <w:r>
        <w:rPr>
          <w:rFonts w:hint="eastAsia"/>
        </w:rPr>
        <w:t>также</w:t>
      </w:r>
      <w:r>
        <w:t xml:space="preserve"> </w:t>
      </w:r>
      <w:r>
        <w:rPr>
          <w:rFonts w:hint="eastAsia"/>
        </w:rPr>
        <w:t>для</w:t>
      </w:r>
      <w:r>
        <w:t xml:space="preserve"> </w:t>
      </w:r>
      <w:r>
        <w:rPr>
          <w:rFonts w:hint="eastAsia"/>
        </w:rPr>
        <w:t>системы</w:t>
      </w:r>
      <w:r>
        <w:t xml:space="preserve"> </w:t>
      </w:r>
      <w:r>
        <w:rPr>
          <w:rFonts w:hint="eastAsia"/>
        </w:rPr>
        <w:t>Си</w:t>
      </w:r>
      <w:r>
        <w:t>(</w:t>
      </w:r>
      <w:r>
        <w:rPr>
          <w:rFonts w:hint="eastAsia"/>
        </w:rPr>
        <w:t>П</w:t>
      </w:r>
      <w:r>
        <w:t>)-</w:t>
      </w:r>
      <w:r>
        <w:rPr>
          <w:rFonts w:hint="eastAsia"/>
        </w:rPr>
        <w:t>ДТПА</w:t>
      </w:r>
      <w:r>
        <w:t>-</w:t>
      </w:r>
      <w:r>
        <w:rPr>
          <w:rFonts w:hint="eastAsia"/>
        </w:rPr>
        <w:t>гетит</w:t>
      </w:r>
      <w:r>
        <w:t xml:space="preserve"> </w:t>
      </w:r>
      <w:r>
        <w:rPr>
          <w:rFonts w:hint="eastAsia"/>
        </w:rPr>
        <w:t>в</w:t>
      </w:r>
      <w:r>
        <w:t xml:space="preserve"> </w:t>
      </w:r>
      <w:r>
        <w:rPr>
          <w:rFonts w:hint="eastAsia"/>
        </w:rPr>
        <w:t>кислой</w:t>
      </w:r>
      <w:r>
        <w:t xml:space="preserve"> </w:t>
      </w:r>
      <w:r>
        <w:rPr>
          <w:rFonts w:hint="eastAsia"/>
        </w:rPr>
        <w:t>среде</w:t>
      </w:r>
      <w:r>
        <w:t xml:space="preserve"> </w:t>
      </w:r>
      <w:r>
        <w:rPr>
          <w:rFonts w:hint="eastAsia"/>
        </w:rPr>
        <w:t>отмечается</w:t>
      </w:r>
      <w:r>
        <w:t xml:space="preserve"> </w:t>
      </w:r>
      <w:r>
        <w:rPr>
          <w:rFonts w:hint="eastAsia"/>
        </w:rPr>
        <w:t>увеличение</w:t>
      </w:r>
      <w:r>
        <w:t xml:space="preserve"> </w:t>
      </w:r>
      <w:r>
        <w:rPr>
          <w:rFonts w:hint="eastAsia"/>
        </w:rPr>
        <w:t>сорбции</w:t>
      </w:r>
      <w:r>
        <w:t xml:space="preserve"> (</w:t>
      </w:r>
      <w:r>
        <w:rPr>
          <w:rFonts w:hint="eastAsia"/>
        </w:rPr>
        <w:t>иммобилизация</w:t>
      </w:r>
      <w:r>
        <w:t xml:space="preserve">) </w:t>
      </w:r>
      <w:r>
        <w:rPr>
          <w:rFonts w:hint="eastAsia"/>
        </w:rPr>
        <w:t>металла</w:t>
      </w:r>
      <w:r>
        <w:t xml:space="preserve">. </w:t>
      </w:r>
      <w:r>
        <w:rPr>
          <w:rFonts w:hint="eastAsia"/>
        </w:rPr>
        <w:t>Результаты</w:t>
      </w:r>
      <w:r>
        <w:t xml:space="preserve"> </w:t>
      </w:r>
      <w:r>
        <w:rPr>
          <w:rFonts w:hint="eastAsia"/>
        </w:rPr>
        <w:t>расчетов</w:t>
      </w:r>
      <w:r>
        <w:t xml:space="preserve"> </w:t>
      </w:r>
      <w:r>
        <w:rPr>
          <w:rFonts w:hint="eastAsia"/>
        </w:rPr>
        <w:t>показывают</w:t>
      </w:r>
      <w:r>
        <w:t xml:space="preserve">, </w:t>
      </w:r>
      <w:r>
        <w:rPr>
          <w:rFonts w:hint="eastAsia"/>
        </w:rPr>
        <w:t>что</w:t>
      </w:r>
      <w:r>
        <w:t xml:space="preserve"> </w:t>
      </w:r>
      <w:r>
        <w:rPr>
          <w:rFonts w:hint="eastAsia"/>
        </w:rPr>
        <w:t>причинами</w:t>
      </w:r>
      <w:r>
        <w:t xml:space="preserve"> </w:t>
      </w:r>
      <w:r>
        <w:rPr>
          <w:rFonts w:hint="eastAsia"/>
        </w:rPr>
        <w:t>подобного</w:t>
      </w:r>
      <w:r>
        <w:t xml:space="preserve"> </w:t>
      </w:r>
      <w:r>
        <w:rPr>
          <w:rFonts w:hint="eastAsia"/>
        </w:rPr>
        <w:t>влияния</w:t>
      </w:r>
      <w:r>
        <w:t xml:space="preserve"> </w:t>
      </w:r>
      <w:r>
        <w:rPr>
          <w:rFonts w:hint="eastAsia"/>
        </w:rPr>
        <w:t>на</w:t>
      </w:r>
      <w:r>
        <w:t xml:space="preserve"> </w:t>
      </w:r>
      <w:r>
        <w:rPr>
          <w:rFonts w:hint="eastAsia"/>
        </w:rPr>
        <w:t>сорбцию</w:t>
      </w:r>
      <w:r>
        <w:t xml:space="preserve"> </w:t>
      </w:r>
      <w:r>
        <w:rPr>
          <w:rFonts w:hint="eastAsia"/>
        </w:rPr>
        <w:t>металла</w:t>
      </w:r>
      <w:r>
        <w:t xml:space="preserve"> </w:t>
      </w:r>
      <w:r>
        <w:rPr>
          <w:rFonts w:hint="eastAsia"/>
        </w:rPr>
        <w:t>являются</w:t>
      </w:r>
      <w:r>
        <w:t xml:space="preserve">: 1) </w:t>
      </w:r>
      <w:r>
        <w:rPr>
          <w:rFonts w:hint="eastAsia"/>
        </w:rPr>
        <w:t>конкурирующие</w:t>
      </w:r>
      <w:r>
        <w:t xml:space="preserve"> </w:t>
      </w:r>
      <w:r>
        <w:rPr>
          <w:rFonts w:hint="eastAsia"/>
        </w:rPr>
        <w:t>реакции</w:t>
      </w:r>
      <w:r>
        <w:t xml:space="preserve"> </w:t>
      </w:r>
      <w:r>
        <w:rPr>
          <w:rFonts w:hint="eastAsia"/>
        </w:rPr>
        <w:t>комплексобразования</w:t>
      </w:r>
      <w:r>
        <w:t xml:space="preserve"> </w:t>
      </w:r>
      <w:r>
        <w:rPr>
          <w:rFonts w:hint="eastAsia"/>
        </w:rPr>
        <w:t>в</w:t>
      </w:r>
      <w:r>
        <w:t xml:space="preserve"> </w:t>
      </w:r>
      <w:r>
        <w:rPr>
          <w:rFonts w:hint="eastAsia"/>
        </w:rPr>
        <w:t>растворе</w:t>
      </w:r>
      <w:r>
        <w:t xml:space="preserve">, </w:t>
      </w:r>
      <w:r>
        <w:rPr>
          <w:rFonts w:hint="eastAsia"/>
        </w:rPr>
        <w:t>приводящие</w:t>
      </w:r>
      <w:r>
        <w:t xml:space="preserve"> </w:t>
      </w:r>
      <w:r>
        <w:rPr>
          <w:rFonts w:hint="eastAsia"/>
        </w:rPr>
        <w:t>к</w:t>
      </w:r>
      <w:r>
        <w:t xml:space="preserve"> </w:t>
      </w:r>
      <w:r>
        <w:rPr>
          <w:rFonts w:hint="eastAsia"/>
        </w:rPr>
        <w:t>закономерному</w:t>
      </w:r>
      <w:r>
        <w:t xml:space="preserve"> </w:t>
      </w:r>
      <w:r>
        <w:rPr>
          <w:rFonts w:hint="eastAsia"/>
        </w:rPr>
        <w:t>снижению</w:t>
      </w:r>
      <w:r>
        <w:t xml:space="preserve"> </w:t>
      </w:r>
      <w:r>
        <w:rPr>
          <w:rFonts w:hint="eastAsia"/>
        </w:rPr>
        <w:t>сорбции</w:t>
      </w:r>
      <w:r>
        <w:t xml:space="preserve"> </w:t>
      </w:r>
      <w:r>
        <w:rPr>
          <w:rFonts w:hint="eastAsia"/>
        </w:rPr>
        <w:t>и</w:t>
      </w:r>
      <w:r>
        <w:t xml:space="preserve"> 2) </w:t>
      </w:r>
      <w:r>
        <w:rPr>
          <w:rFonts w:hint="eastAsia"/>
        </w:rPr>
        <w:t>образование</w:t>
      </w:r>
      <w:r>
        <w:t xml:space="preserve"> </w:t>
      </w:r>
      <w:r>
        <w:rPr>
          <w:rFonts w:hint="eastAsia"/>
        </w:rPr>
        <w:t>тройных</w:t>
      </w:r>
      <w:r>
        <w:t xml:space="preserve"> </w:t>
      </w:r>
      <w:r>
        <w:rPr>
          <w:rFonts w:hint="eastAsia"/>
        </w:rPr>
        <w:t>поверхностных</w:t>
      </w:r>
      <w:r>
        <w:t xml:space="preserve"> </w:t>
      </w:r>
      <w:r>
        <w:rPr>
          <w:rFonts w:hint="eastAsia"/>
        </w:rPr>
        <w:t>комплексов</w:t>
      </w:r>
      <w:r>
        <w:t xml:space="preserve"> </w:t>
      </w:r>
      <w:r>
        <w:rPr>
          <w:rFonts w:hint="eastAsia"/>
        </w:rPr>
        <w:t>типов</w:t>
      </w:r>
      <w:r>
        <w:t xml:space="preserve"> </w:t>
      </w:r>
      <w:r>
        <w:rPr>
          <w:rFonts w:hint="eastAsia"/>
        </w:rPr>
        <w:t>А</w:t>
      </w:r>
      <w:r>
        <w:t xml:space="preserve"> </w:t>
      </w:r>
      <w:r>
        <w:rPr>
          <w:rFonts w:hint="eastAsia"/>
        </w:rPr>
        <w:t>и</w:t>
      </w:r>
      <w:r>
        <w:t xml:space="preserve"> </w:t>
      </w:r>
      <w:r>
        <w:rPr>
          <w:rFonts w:hint="eastAsia"/>
        </w:rPr>
        <w:t>Б</w:t>
      </w:r>
      <w:r>
        <w:t xml:space="preserve"> </w:t>
      </w:r>
      <w:r>
        <w:rPr>
          <w:rFonts w:hint="eastAsia"/>
        </w:rPr>
        <w:t>состава</w:t>
      </w:r>
      <w:r>
        <w:t xml:space="preserve"> ≡Fe</w:t>
      </w:r>
      <w:r>
        <w:rPr>
          <w:rFonts w:hint="eastAsia"/>
        </w:rPr>
        <w:t>О</w:t>
      </w:r>
      <w:r>
        <w:t>CuLH^1"", ≡Fe</w:t>
      </w:r>
      <w:r>
        <w:rPr>
          <w:rFonts w:hint="eastAsia"/>
        </w:rPr>
        <w:t>О</w:t>
      </w:r>
      <w:r>
        <w:t>CuL(OH)n (</w:t>
      </w:r>
      <w:r>
        <w:rPr>
          <w:rFonts w:hint="eastAsia"/>
        </w:rPr>
        <w:t>і</w:t>
      </w:r>
      <w:r>
        <w:t xml:space="preserve"> = 0-2, n = 2, 3) </w:t>
      </w:r>
      <w:r>
        <w:rPr>
          <w:rFonts w:hint="eastAsia"/>
        </w:rPr>
        <w:t>и</w:t>
      </w:r>
      <w:r>
        <w:t xml:space="preserve"> ≡FeLH^u3^"11 (</w:t>
      </w:r>
      <w:r>
        <w:rPr>
          <w:rFonts w:hint="eastAsia"/>
        </w:rPr>
        <w:t>і</w:t>
      </w:r>
      <w:r>
        <w:t xml:space="preserve"> = 0, 1, n = 2, 3) (</w:t>
      </w:r>
      <w:r>
        <w:rPr>
          <w:rFonts w:hint="eastAsia"/>
        </w:rPr>
        <w:t>табл</w:t>
      </w:r>
      <w:r>
        <w:t xml:space="preserve">. 3). </w:t>
      </w:r>
      <w:r>
        <w:rPr>
          <w:rFonts w:hint="eastAsia"/>
        </w:rPr>
        <w:t>Установлено</w:t>
      </w:r>
      <w:r>
        <w:t xml:space="preserve">, </w:t>
      </w:r>
      <w:r>
        <w:rPr>
          <w:rFonts w:hint="eastAsia"/>
        </w:rPr>
        <w:t>что</w:t>
      </w:r>
      <w:r>
        <w:t xml:space="preserve"> </w:t>
      </w:r>
      <w:r>
        <w:rPr>
          <w:rFonts w:hint="eastAsia"/>
        </w:rPr>
        <w:t>низкодентатные</w:t>
      </w:r>
      <w:r>
        <w:t xml:space="preserve"> </w:t>
      </w:r>
      <w:r>
        <w:rPr>
          <w:rFonts w:hint="eastAsia"/>
        </w:rPr>
        <w:t>комплексоны</w:t>
      </w:r>
      <w:r>
        <w:t xml:space="preserve"> (</w:t>
      </w:r>
      <w:r>
        <w:rPr>
          <w:rFonts w:hint="eastAsia"/>
        </w:rPr>
        <w:t>ИДА</w:t>
      </w:r>
      <w:r>
        <w:t xml:space="preserve">, </w:t>
      </w:r>
      <w:r>
        <w:rPr>
          <w:rFonts w:hint="eastAsia"/>
        </w:rPr>
        <w:t>НТА</w:t>
      </w:r>
      <w:r>
        <w:t xml:space="preserve">) </w:t>
      </w:r>
      <w:r>
        <w:rPr>
          <w:rFonts w:hint="eastAsia"/>
        </w:rPr>
        <w:t>вследствие</w:t>
      </w:r>
      <w:r>
        <w:t xml:space="preserve"> </w:t>
      </w:r>
      <w:r>
        <w:rPr>
          <w:rFonts w:hint="eastAsia"/>
        </w:rPr>
        <w:t>координационой</w:t>
      </w:r>
      <w:r>
        <w:t xml:space="preserve"> </w:t>
      </w:r>
      <w:r>
        <w:rPr>
          <w:rFonts w:hint="eastAsia"/>
        </w:rPr>
        <w:t>ненасыщенности</w:t>
      </w:r>
      <w:r>
        <w:t xml:space="preserve"> </w:t>
      </w:r>
      <w:r>
        <w:rPr>
          <w:rFonts w:hint="eastAsia"/>
        </w:rPr>
        <w:t>иона</w:t>
      </w:r>
      <w:r>
        <w:t xml:space="preserve"> </w:t>
      </w:r>
      <w:r>
        <w:rPr>
          <w:rFonts w:hint="eastAsia"/>
        </w:rPr>
        <w:t>металла</w:t>
      </w:r>
      <w:r>
        <w:t xml:space="preserve"> </w:t>
      </w:r>
      <w:r>
        <w:rPr>
          <w:rFonts w:hint="eastAsia"/>
        </w:rPr>
        <w:t>образуют</w:t>
      </w:r>
      <w:r>
        <w:t xml:space="preserve"> </w:t>
      </w:r>
      <w:r>
        <w:rPr>
          <w:rFonts w:hint="eastAsia"/>
        </w:rPr>
        <w:t>комплексы</w:t>
      </w:r>
      <w:r>
        <w:t xml:space="preserve"> </w:t>
      </w:r>
      <w:r>
        <w:rPr>
          <w:rFonts w:hint="eastAsia"/>
        </w:rPr>
        <w:t>типа</w:t>
      </w:r>
      <w:r>
        <w:t xml:space="preserve"> </w:t>
      </w:r>
      <w:r>
        <w:rPr>
          <w:rFonts w:hint="eastAsia"/>
        </w:rPr>
        <w:t>А</w:t>
      </w:r>
      <w:r>
        <w:t xml:space="preserve"> (</w:t>
      </w:r>
      <w:r>
        <w:rPr>
          <w:rFonts w:hint="eastAsia"/>
        </w:rPr>
        <w:t>на</w:t>
      </w:r>
      <w:r>
        <w:t xml:space="preserve"> </w:t>
      </w:r>
      <w:r>
        <w:rPr>
          <w:rFonts w:hint="eastAsia"/>
        </w:rPr>
        <w:t>гетите</w:t>
      </w:r>
      <w:r>
        <w:t xml:space="preserve">) </w:t>
      </w:r>
      <w:r>
        <w:rPr>
          <w:rFonts w:hint="eastAsia"/>
        </w:rPr>
        <w:t>и</w:t>
      </w:r>
      <w:r>
        <w:t xml:space="preserve"> </w:t>
      </w:r>
      <w:r>
        <w:rPr>
          <w:rFonts w:hint="eastAsia"/>
        </w:rPr>
        <w:t>типа</w:t>
      </w:r>
      <w:r>
        <w:t xml:space="preserve"> </w:t>
      </w:r>
      <w:r>
        <w:rPr>
          <w:rFonts w:hint="eastAsia"/>
        </w:rPr>
        <w:t>Б</w:t>
      </w:r>
      <w:r>
        <w:t xml:space="preserve"> (</w:t>
      </w:r>
      <w:r>
        <w:rPr>
          <w:rFonts w:hint="eastAsia"/>
        </w:rPr>
        <w:t>на</w:t>
      </w:r>
      <w:r>
        <w:t xml:space="preserve"> </w:t>
      </w:r>
      <w:r>
        <w:rPr>
          <w:rFonts w:hint="eastAsia"/>
        </w:rPr>
        <w:t>феррогеле</w:t>
      </w:r>
      <w:r>
        <w:t>) (</w:t>
      </w:r>
      <w:r>
        <w:rPr>
          <w:rFonts w:hint="eastAsia"/>
        </w:rPr>
        <w:t>рис</w:t>
      </w:r>
      <w:r>
        <w:t xml:space="preserve">. 4). </w:t>
      </w:r>
      <w:r>
        <w:rPr>
          <w:rFonts w:hint="eastAsia"/>
        </w:rPr>
        <w:t>В</w:t>
      </w:r>
      <w:r>
        <w:t xml:space="preserve"> </w:t>
      </w:r>
      <w:r>
        <w:rPr>
          <w:rFonts w:hint="eastAsia"/>
        </w:rPr>
        <w:t>случае</w:t>
      </w:r>
      <w:r>
        <w:t xml:space="preserve"> </w:t>
      </w:r>
      <w:r>
        <w:rPr>
          <w:rFonts w:hint="eastAsia"/>
        </w:rPr>
        <w:t>высокодентатных</w:t>
      </w:r>
      <w:r>
        <w:t xml:space="preserve"> </w:t>
      </w:r>
      <w:r>
        <w:rPr>
          <w:rFonts w:hint="eastAsia"/>
        </w:rPr>
        <w:t>комплексонов</w:t>
      </w:r>
      <w:r>
        <w:t xml:space="preserve"> </w:t>
      </w:r>
      <w:r>
        <w:rPr>
          <w:rFonts w:hint="eastAsia"/>
        </w:rPr>
        <w:t>в</w:t>
      </w:r>
      <w:r>
        <w:t xml:space="preserve"> </w:t>
      </w:r>
      <w:r>
        <w:rPr>
          <w:rFonts w:hint="eastAsia"/>
        </w:rPr>
        <w:t>системе</w:t>
      </w:r>
      <w:r>
        <w:t xml:space="preserve"> </w:t>
      </w:r>
      <w:r>
        <w:rPr>
          <w:rFonts w:hint="eastAsia"/>
        </w:rPr>
        <w:t>Си</w:t>
      </w:r>
      <w:r>
        <w:t>(</w:t>
      </w:r>
      <w:r>
        <w:rPr>
          <w:rFonts w:hint="eastAsia"/>
        </w:rPr>
        <w:t>П</w:t>
      </w:r>
      <w:r>
        <w:t>)-</w:t>
      </w:r>
      <w:r>
        <w:rPr>
          <w:rFonts w:hint="eastAsia"/>
        </w:rPr>
        <w:t>ЭДТА</w:t>
      </w:r>
      <w:r>
        <w:t>-</w:t>
      </w:r>
      <w:r>
        <w:rPr>
          <w:rFonts w:hint="eastAsia"/>
        </w:rPr>
        <w:t>гетит</w:t>
      </w:r>
      <w:r>
        <w:t xml:space="preserve"> </w:t>
      </w:r>
      <w:r>
        <w:rPr>
          <w:rFonts w:hint="eastAsia"/>
        </w:rPr>
        <w:t>образования</w:t>
      </w:r>
      <w:r>
        <w:t xml:space="preserve"> </w:t>
      </w:r>
      <w:r>
        <w:rPr>
          <w:rFonts w:hint="eastAsia"/>
        </w:rPr>
        <w:t>тройных</w:t>
      </w:r>
      <w:r>
        <w:t xml:space="preserve"> </w:t>
      </w:r>
      <w:r>
        <w:rPr>
          <w:rFonts w:hint="eastAsia"/>
        </w:rPr>
        <w:t>поверхностных</w:t>
      </w:r>
      <w:r>
        <w:t xml:space="preserve"> </w:t>
      </w:r>
      <w:r>
        <w:rPr>
          <w:rFonts w:hint="eastAsia"/>
        </w:rPr>
        <w:t>комплексов</w:t>
      </w:r>
      <w:r>
        <w:t xml:space="preserve"> </w:t>
      </w:r>
      <w:r>
        <w:rPr>
          <w:rFonts w:hint="eastAsia"/>
        </w:rPr>
        <w:t>вообще</w:t>
      </w:r>
      <w:r>
        <w:t xml:space="preserve"> </w:t>
      </w:r>
      <w:r>
        <w:rPr>
          <w:rFonts w:hint="eastAsia"/>
        </w:rPr>
        <w:t>не</w:t>
      </w:r>
      <w:r>
        <w:t xml:space="preserve"> </w:t>
      </w:r>
      <w:r>
        <w:rPr>
          <w:rFonts w:hint="eastAsia"/>
        </w:rPr>
        <w:t>наблюдается</w:t>
      </w:r>
      <w:r>
        <w:t xml:space="preserve">, </w:t>
      </w:r>
      <w:r>
        <w:rPr>
          <w:rFonts w:hint="eastAsia"/>
        </w:rPr>
        <w:t>а</w:t>
      </w:r>
      <w:r>
        <w:t xml:space="preserve"> </w:t>
      </w:r>
      <w:r>
        <w:rPr>
          <w:rFonts w:hint="eastAsia"/>
        </w:rPr>
        <w:t>на</w:t>
      </w:r>
      <w:r>
        <w:t xml:space="preserve"> </w:t>
      </w:r>
      <w:r>
        <w:rPr>
          <w:rFonts w:hint="eastAsia"/>
        </w:rPr>
        <w:t>феррогеле</w:t>
      </w:r>
      <w:r>
        <w:t xml:space="preserve"> </w:t>
      </w:r>
      <w:r>
        <w:rPr>
          <w:rFonts w:hint="eastAsia"/>
        </w:rPr>
        <w:t>ЭДТА</w:t>
      </w:r>
      <w:r>
        <w:t xml:space="preserve"> </w:t>
      </w:r>
      <w:r>
        <w:rPr>
          <w:rFonts w:hint="eastAsia"/>
        </w:rPr>
        <w:t>образуют</w:t>
      </w:r>
      <w:r>
        <w:t xml:space="preserve"> </w:t>
      </w:r>
      <w:r>
        <w:rPr>
          <w:rFonts w:hint="eastAsia"/>
        </w:rPr>
        <w:t>комплексы</w:t>
      </w:r>
      <w:r>
        <w:t xml:space="preserve"> </w:t>
      </w:r>
      <w:r>
        <w:rPr>
          <w:rFonts w:hint="eastAsia"/>
        </w:rPr>
        <w:t>типа</w:t>
      </w:r>
      <w:r>
        <w:t xml:space="preserve"> </w:t>
      </w:r>
      <w:r>
        <w:rPr>
          <w:rFonts w:hint="eastAsia"/>
        </w:rPr>
        <w:t>Б</w:t>
      </w:r>
      <w:r>
        <w:t xml:space="preserve"> </w:t>
      </w:r>
      <w:r>
        <w:rPr>
          <w:rFonts w:hint="eastAsia"/>
        </w:rPr>
        <w:t>состава</w:t>
      </w:r>
      <w:r>
        <w:t xml:space="preserve"> FeLH.Cu3^ </w:t>
      </w:r>
      <w:r>
        <w:rPr>
          <w:rFonts w:hint="eastAsia"/>
        </w:rPr>
        <w:t>и</w:t>
      </w:r>
      <w:r>
        <w:t xml:space="preserve"> ≡</w:t>
      </w:r>
      <w:r>
        <w:rPr>
          <w:rFonts w:hint="eastAsia"/>
        </w:rPr>
        <w:t>РеЬСи</w:t>
      </w:r>
      <w:r>
        <w:t>(</w:t>
      </w:r>
      <w:r>
        <w:rPr>
          <w:rFonts w:hint="eastAsia"/>
        </w:rPr>
        <w:t>ОН</w:t>
      </w:r>
      <w:r>
        <w:t>)^-</w:t>
      </w:r>
      <w:r>
        <w:rPr>
          <w:rFonts w:hint="eastAsia"/>
        </w:rPr>
        <w:t>п</w:t>
      </w:r>
      <w:r>
        <w:t xml:space="preserve"> (</w:t>
      </w:r>
      <w:r>
        <w:rPr>
          <w:rFonts w:hint="eastAsia"/>
        </w:rPr>
        <w:t>І</w:t>
      </w:r>
      <w:r>
        <w:t xml:space="preserve"> = 0-2, j = 1, 2, </w:t>
      </w:r>
      <w:r>
        <w:rPr>
          <w:rFonts w:hint="eastAsia"/>
        </w:rPr>
        <w:t>п</w:t>
      </w:r>
      <w:r>
        <w:t xml:space="preserve"> = 4, 5), </w:t>
      </w:r>
      <w:r>
        <w:rPr>
          <w:rFonts w:hint="eastAsia"/>
        </w:rPr>
        <w:t>вследствие</w:t>
      </w:r>
      <w:r>
        <w:t xml:space="preserve">   </w:t>
      </w:r>
      <w:r>
        <w:rPr>
          <w:rFonts w:hint="eastAsia"/>
        </w:rPr>
        <w:t>более</w:t>
      </w:r>
      <w:r>
        <w:t xml:space="preserve">   </w:t>
      </w:r>
      <w:r>
        <w:rPr>
          <w:rFonts w:hint="eastAsia"/>
        </w:rPr>
        <w:t>сильного</w:t>
      </w:r>
      <w:r>
        <w:t xml:space="preserve"> </w:t>
      </w:r>
      <w:r>
        <w:rPr>
          <w:rFonts w:hint="eastAsia"/>
        </w:rPr>
        <w:t>связывания</w:t>
      </w:r>
      <w:r>
        <w:t xml:space="preserve">   </w:t>
      </w:r>
      <w:r>
        <w:rPr>
          <w:rFonts w:hint="eastAsia"/>
        </w:rPr>
        <w:t>комплексона</w:t>
      </w:r>
      <w:r>
        <w:t xml:space="preserve"> </w:t>
      </w:r>
      <w:r>
        <w:rPr>
          <w:rFonts w:hint="eastAsia"/>
        </w:rPr>
        <w:t>с</w:t>
      </w:r>
      <w:r>
        <w:t xml:space="preserve"> </w:t>
      </w:r>
      <w:r>
        <w:rPr>
          <w:rFonts w:hint="eastAsia"/>
        </w:rPr>
        <w:t>аморфным</w:t>
      </w:r>
      <w:r>
        <w:t xml:space="preserve">   </w:t>
      </w:r>
      <w:r>
        <w:rPr>
          <w:rFonts w:hint="eastAsia"/>
        </w:rPr>
        <w:t>сорбентом</w:t>
      </w:r>
      <w:r>
        <w:t>.</w:t>
      </w:r>
    </w:p>
    <w:p w14:paraId="2EB5640B" w14:textId="77777777" w:rsidR="00291B4E" w:rsidRDefault="00291B4E" w:rsidP="00291B4E">
      <w:r>
        <w:t xml:space="preserve"> </w:t>
      </w:r>
    </w:p>
    <w:p w14:paraId="7FCBC85E" w14:textId="77777777" w:rsidR="00291B4E" w:rsidRDefault="00291B4E" w:rsidP="00291B4E">
      <w:r>
        <w:t>11</w:t>
      </w:r>
    </w:p>
    <w:p w14:paraId="47D2BE33" w14:textId="77777777" w:rsidR="00291B4E" w:rsidRDefault="00291B4E" w:rsidP="00291B4E">
      <w:r>
        <w:t xml:space="preserve"> </w:t>
      </w:r>
    </w:p>
    <w:p w14:paraId="7AD794B3" w14:textId="77777777" w:rsidR="00291B4E" w:rsidRDefault="00291B4E" w:rsidP="00291B4E">
      <w:r>
        <w:t xml:space="preserve"> </w:t>
      </w:r>
    </w:p>
    <w:p w14:paraId="3B707FA1" w14:textId="77777777" w:rsidR="00291B4E" w:rsidRDefault="00291B4E" w:rsidP="00291B4E">
      <w:r>
        <w:t xml:space="preserve"> </w:t>
      </w:r>
    </w:p>
    <w:p w14:paraId="65DD0CD7" w14:textId="77777777" w:rsidR="00291B4E" w:rsidRDefault="00291B4E" w:rsidP="00291B4E">
      <w:r>
        <w:rPr>
          <w:rFonts w:hint="eastAsia"/>
        </w:rPr>
        <w:t>а</w:t>
      </w:r>
      <w:r>
        <w:t>)</w:t>
      </w:r>
    </w:p>
    <w:p w14:paraId="6C428DA3" w14:textId="77777777" w:rsidR="00291B4E" w:rsidRDefault="00291B4E" w:rsidP="00291B4E">
      <w:r>
        <w:t xml:space="preserve"> </w:t>
      </w:r>
    </w:p>
    <w:p w14:paraId="504097E1" w14:textId="77777777" w:rsidR="00291B4E" w:rsidRDefault="00291B4E" w:rsidP="00291B4E">
      <w:r>
        <w:rPr>
          <w:rFonts w:hint="eastAsia"/>
        </w:rPr>
        <w:t>б</w:t>
      </w:r>
      <w:r>
        <w:t>)</w:t>
      </w:r>
    </w:p>
    <w:p w14:paraId="590F81B5" w14:textId="77777777" w:rsidR="00291B4E" w:rsidRDefault="00291B4E" w:rsidP="00291B4E">
      <w:r>
        <w:t xml:space="preserve"> </w:t>
      </w:r>
    </w:p>
    <w:p w14:paraId="42EFD6F8" w14:textId="77777777" w:rsidR="00291B4E" w:rsidRDefault="00291B4E" w:rsidP="00291B4E">
      <w:r>
        <w:rPr>
          <w:rFonts w:hint="eastAsia"/>
        </w:rPr>
        <w:t>Рис</w:t>
      </w:r>
      <w:r>
        <w:t xml:space="preserve">. 3. </w:t>
      </w:r>
      <w:r>
        <w:rPr>
          <w:rFonts w:hint="eastAsia"/>
        </w:rPr>
        <w:t>Сорбция</w:t>
      </w:r>
      <w:r>
        <w:t xml:space="preserve"> Cu(II) </w:t>
      </w:r>
      <w:r>
        <w:rPr>
          <w:rFonts w:hint="eastAsia"/>
        </w:rPr>
        <w:t>гетитом</w:t>
      </w:r>
      <w:r>
        <w:t xml:space="preserve"> (</w:t>
      </w:r>
      <w:r>
        <w:rPr>
          <w:rFonts w:hint="eastAsia"/>
        </w:rPr>
        <w:t>а</w:t>
      </w:r>
      <w:r>
        <w:t xml:space="preserve">) </w:t>
      </w:r>
      <w:r>
        <w:rPr>
          <w:rFonts w:hint="eastAsia"/>
        </w:rPr>
        <w:t>и</w:t>
      </w:r>
      <w:r>
        <w:t xml:space="preserve"> (</w:t>
      </w:r>
      <w:r>
        <w:rPr>
          <w:rFonts w:hint="eastAsia"/>
        </w:rPr>
        <w:t>гидр</w:t>
      </w:r>
      <w:r>
        <w:t>)</w:t>
      </w:r>
      <w:r>
        <w:rPr>
          <w:rFonts w:hint="eastAsia"/>
        </w:rPr>
        <w:t>оксидом</w:t>
      </w:r>
      <w:r>
        <w:t xml:space="preserve"> Fe(III) (</w:t>
      </w:r>
      <w:r>
        <w:rPr>
          <w:rFonts w:hint="eastAsia"/>
        </w:rPr>
        <w:t>б</w:t>
      </w:r>
      <w:r>
        <w:t xml:space="preserve">) </w:t>
      </w:r>
      <w:r>
        <w:rPr>
          <w:rFonts w:hint="eastAsia"/>
        </w:rPr>
        <w:t>в</w:t>
      </w:r>
      <w:r>
        <w:t xml:space="preserve"> </w:t>
      </w:r>
      <w:r>
        <w:rPr>
          <w:rFonts w:hint="eastAsia"/>
        </w:rPr>
        <w:t>отсутствии</w:t>
      </w:r>
      <w:r>
        <w:t xml:space="preserve"> (1) </w:t>
      </w:r>
      <w:r>
        <w:rPr>
          <w:rFonts w:hint="eastAsia"/>
        </w:rPr>
        <w:t>и</w:t>
      </w:r>
      <w:r>
        <w:t xml:space="preserve"> </w:t>
      </w:r>
      <w:r>
        <w:rPr>
          <w:rFonts w:hint="eastAsia"/>
        </w:rPr>
        <w:t>присутствии</w:t>
      </w:r>
      <w:r>
        <w:t xml:space="preserve"> (2) </w:t>
      </w:r>
      <w:r>
        <w:rPr>
          <w:rFonts w:hint="eastAsia"/>
        </w:rPr>
        <w:t>ЭДТА</w:t>
      </w:r>
      <w:r>
        <w:t xml:space="preserve"> </w:t>
      </w:r>
      <w:r>
        <w:rPr>
          <w:rFonts w:hint="eastAsia"/>
        </w:rPr>
        <w:t>и</w:t>
      </w:r>
      <w:r>
        <w:t xml:space="preserve"> </w:t>
      </w:r>
      <w:r>
        <w:rPr>
          <w:rFonts w:hint="eastAsia"/>
        </w:rPr>
        <w:t>доли</w:t>
      </w:r>
      <w:r>
        <w:t xml:space="preserve"> </w:t>
      </w:r>
      <w:r>
        <w:rPr>
          <w:rFonts w:hint="eastAsia"/>
        </w:rPr>
        <w:t>накопления</w:t>
      </w:r>
      <w:r>
        <w:t xml:space="preserve"> </w:t>
      </w:r>
      <w:r>
        <w:rPr>
          <w:rFonts w:hint="eastAsia"/>
        </w:rPr>
        <w:t>комплексов</w:t>
      </w:r>
      <w:r>
        <w:t xml:space="preserve"> </w:t>
      </w:r>
      <w:r>
        <w:rPr>
          <w:rFonts w:hint="eastAsia"/>
        </w:rPr>
        <w:t>при</w:t>
      </w:r>
      <w:r>
        <w:t xml:space="preserve"> </w:t>
      </w:r>
      <w:r>
        <w:rPr>
          <w:rFonts w:hint="eastAsia"/>
        </w:rPr>
        <w:t>различных</w:t>
      </w:r>
      <w:r>
        <w:t xml:space="preserve"> </w:t>
      </w:r>
      <w:r>
        <w:rPr>
          <w:rFonts w:hint="eastAsia"/>
        </w:rPr>
        <w:t>значениях</w:t>
      </w:r>
      <w:r>
        <w:t xml:space="preserve"> </w:t>
      </w:r>
      <w:r>
        <w:rPr>
          <w:rFonts w:hint="eastAsia"/>
        </w:rPr>
        <w:t>кислотности</w:t>
      </w:r>
      <w:r>
        <w:t xml:space="preserve"> </w:t>
      </w:r>
      <w:r>
        <w:rPr>
          <w:rFonts w:hint="eastAsia"/>
        </w:rPr>
        <w:t>среды</w:t>
      </w:r>
      <w:r>
        <w:t>: ≡FeLCu (3), ≡FeL</w:t>
      </w:r>
      <w:r>
        <w:rPr>
          <w:rFonts w:hint="eastAsia"/>
        </w:rPr>
        <w:t>Н</w:t>
      </w:r>
      <w:r>
        <w:t>Cu (4), ≡FeLCu(OH)2 (5), ≡FeLCu(O</w:t>
      </w:r>
      <w:r>
        <w:rPr>
          <w:rFonts w:hint="eastAsia"/>
        </w:rPr>
        <w:t>Н</w:t>
      </w:r>
      <w:r>
        <w:t>)23 (6), Cu2+ (7), CuL2 (8), Cu</w:t>
      </w:r>
      <w:r>
        <w:rPr>
          <w:rFonts w:hint="eastAsia"/>
        </w:rPr>
        <w:t>Н</w:t>
      </w:r>
      <w:r>
        <w:t>L (9), Cu</w:t>
      </w:r>
      <w:r>
        <w:rPr>
          <w:rFonts w:hint="eastAsia"/>
        </w:rPr>
        <w:t>Н</w:t>
      </w:r>
      <w:r>
        <w:t xml:space="preserve">2L (10). </w:t>
      </w:r>
      <w:r>
        <w:rPr>
          <w:rFonts w:hint="eastAsia"/>
        </w:rPr>
        <w:t>СС</w:t>
      </w:r>
      <w:r>
        <w:t xml:space="preserve">u(ii) = </w:t>
      </w:r>
      <w:r>
        <w:rPr>
          <w:rFonts w:hint="eastAsia"/>
        </w:rPr>
        <w:t>СЭДТА</w:t>
      </w:r>
      <w:r>
        <w:t xml:space="preserve"> = </w:t>
      </w:r>
      <w:r>
        <w:rPr>
          <w:rFonts w:hint="eastAsia"/>
        </w:rPr>
        <w:t>Ю</w:t>
      </w:r>
      <w:r>
        <w:t xml:space="preserve">"4 </w:t>
      </w:r>
      <w:r>
        <w:rPr>
          <w:rFonts w:hint="eastAsia"/>
        </w:rPr>
        <w:t>моль</w:t>
      </w:r>
      <w:r>
        <w:t>/</w:t>
      </w:r>
      <w:r>
        <w:rPr>
          <w:rFonts w:hint="eastAsia"/>
        </w:rPr>
        <w:t>дм</w:t>
      </w:r>
      <w:r>
        <w:t xml:space="preserve">3, </w:t>
      </w:r>
      <w:r>
        <w:rPr>
          <w:rFonts w:hint="eastAsia"/>
        </w:rPr>
        <w:t>Ссорбент</w:t>
      </w:r>
      <w:r>
        <w:t xml:space="preserve"> = 1 </w:t>
      </w:r>
      <w:r>
        <w:rPr>
          <w:rFonts w:hint="eastAsia"/>
        </w:rPr>
        <w:t>г</w:t>
      </w:r>
      <w:r>
        <w:t>/</w:t>
      </w:r>
      <w:r>
        <w:rPr>
          <w:rFonts w:hint="eastAsia"/>
        </w:rPr>
        <w:t>дм</w:t>
      </w:r>
      <w:r>
        <w:t>3</w:t>
      </w:r>
    </w:p>
    <w:p w14:paraId="0616B63F" w14:textId="77777777" w:rsidR="00291B4E" w:rsidRDefault="00291B4E" w:rsidP="00291B4E">
      <w:r>
        <w:rPr>
          <w:rFonts w:hint="eastAsia"/>
        </w:rPr>
        <w:lastRenderedPageBreak/>
        <w:t>В</w:t>
      </w:r>
      <w:r>
        <w:t xml:space="preserve"> </w:t>
      </w:r>
      <w:r>
        <w:rPr>
          <w:rFonts w:hint="eastAsia"/>
        </w:rPr>
        <w:t>системе</w:t>
      </w:r>
      <w:r>
        <w:t xml:space="preserve"> </w:t>
      </w:r>
      <w:r>
        <w:rPr>
          <w:rFonts w:hint="eastAsia"/>
        </w:rPr>
        <w:t>с</w:t>
      </w:r>
      <w:r>
        <w:t xml:space="preserve"> </w:t>
      </w:r>
      <w:r>
        <w:rPr>
          <w:rFonts w:hint="eastAsia"/>
        </w:rPr>
        <w:t>ДТПА</w:t>
      </w:r>
      <w:r>
        <w:t xml:space="preserve"> </w:t>
      </w:r>
      <w:r>
        <w:rPr>
          <w:rFonts w:hint="eastAsia"/>
        </w:rPr>
        <w:t>на</w:t>
      </w:r>
      <w:r>
        <w:t xml:space="preserve"> </w:t>
      </w:r>
      <w:r>
        <w:rPr>
          <w:rFonts w:hint="eastAsia"/>
        </w:rPr>
        <w:t>всех</w:t>
      </w:r>
      <w:r>
        <w:t xml:space="preserve"> (</w:t>
      </w:r>
      <w:r>
        <w:rPr>
          <w:rFonts w:hint="eastAsia"/>
        </w:rPr>
        <w:t>гидр</w:t>
      </w:r>
      <w:r>
        <w:t>)</w:t>
      </w:r>
      <w:r>
        <w:rPr>
          <w:rFonts w:hint="eastAsia"/>
        </w:rPr>
        <w:t>оксидах</w:t>
      </w:r>
      <w:r>
        <w:t xml:space="preserve"> Fe(III) </w:t>
      </w:r>
      <w:r>
        <w:rPr>
          <w:rFonts w:hint="eastAsia"/>
        </w:rPr>
        <w:t>характерно</w:t>
      </w:r>
      <w:r>
        <w:t xml:space="preserve"> </w:t>
      </w:r>
      <w:r>
        <w:rPr>
          <w:rFonts w:hint="eastAsia"/>
        </w:rPr>
        <w:t>образование</w:t>
      </w:r>
      <w:r>
        <w:t xml:space="preserve"> </w:t>
      </w:r>
      <w:r>
        <w:rPr>
          <w:rFonts w:hint="eastAsia"/>
        </w:rPr>
        <w:t>поверхностных</w:t>
      </w:r>
      <w:r>
        <w:t xml:space="preserve"> </w:t>
      </w:r>
      <w:r>
        <w:rPr>
          <w:rFonts w:hint="eastAsia"/>
        </w:rPr>
        <w:t>комплексов</w:t>
      </w:r>
      <w:r>
        <w:t xml:space="preserve"> </w:t>
      </w:r>
      <w:r>
        <w:rPr>
          <w:rFonts w:hint="eastAsia"/>
        </w:rPr>
        <w:t>типа</w:t>
      </w:r>
      <w:r>
        <w:t xml:space="preserve"> </w:t>
      </w:r>
      <w:r>
        <w:rPr>
          <w:rFonts w:hint="eastAsia"/>
        </w:rPr>
        <w:t>Б</w:t>
      </w:r>
      <w:r>
        <w:t xml:space="preserve"> </w:t>
      </w:r>
      <w:r>
        <w:rPr>
          <w:rFonts w:hint="eastAsia"/>
        </w:rPr>
        <w:t>вследствие</w:t>
      </w:r>
      <w:r>
        <w:t xml:space="preserve"> </w:t>
      </w:r>
      <w:r>
        <w:rPr>
          <w:rFonts w:hint="eastAsia"/>
        </w:rPr>
        <w:t>наличия</w:t>
      </w:r>
      <w:r>
        <w:t xml:space="preserve"> </w:t>
      </w:r>
      <w:r>
        <w:rPr>
          <w:rFonts w:hint="eastAsia"/>
        </w:rPr>
        <w:t>свободных</w:t>
      </w:r>
      <w:r>
        <w:t xml:space="preserve"> </w:t>
      </w:r>
      <w:r>
        <w:rPr>
          <w:rFonts w:hint="eastAsia"/>
        </w:rPr>
        <w:t>от</w:t>
      </w:r>
      <w:r>
        <w:t xml:space="preserve"> </w:t>
      </w:r>
      <w:r>
        <w:rPr>
          <w:rFonts w:hint="eastAsia"/>
        </w:rPr>
        <w:t>координации</w:t>
      </w:r>
      <w:r>
        <w:t xml:space="preserve"> </w:t>
      </w:r>
      <w:r>
        <w:rPr>
          <w:rFonts w:hint="eastAsia"/>
        </w:rPr>
        <w:t>с</w:t>
      </w:r>
      <w:r>
        <w:t xml:space="preserve"> </w:t>
      </w:r>
      <w:r>
        <w:rPr>
          <w:rFonts w:hint="eastAsia"/>
        </w:rPr>
        <w:t>катионом</w:t>
      </w:r>
      <w:r>
        <w:t xml:space="preserve"> Cu(II) </w:t>
      </w:r>
      <w:r>
        <w:rPr>
          <w:rFonts w:hint="eastAsia"/>
        </w:rPr>
        <w:t>карбоксильных</w:t>
      </w:r>
      <w:r>
        <w:t xml:space="preserve"> </w:t>
      </w:r>
      <w:r>
        <w:rPr>
          <w:rFonts w:hint="eastAsia"/>
        </w:rPr>
        <w:t>групп</w:t>
      </w:r>
      <w:r>
        <w:t xml:space="preserve">, </w:t>
      </w:r>
      <w:r>
        <w:rPr>
          <w:rFonts w:hint="eastAsia"/>
        </w:rPr>
        <w:t>связывающихся</w:t>
      </w:r>
      <w:r>
        <w:t xml:space="preserve"> </w:t>
      </w:r>
      <w:r>
        <w:rPr>
          <w:rFonts w:hint="eastAsia"/>
        </w:rPr>
        <w:t>с</w:t>
      </w:r>
      <w:r>
        <w:t xml:space="preserve"> </w:t>
      </w:r>
      <w:r>
        <w:rPr>
          <w:rFonts w:hint="eastAsia"/>
        </w:rPr>
        <w:t>поверхностью</w:t>
      </w:r>
      <w:r>
        <w:t xml:space="preserve"> </w:t>
      </w:r>
      <w:r>
        <w:rPr>
          <w:rFonts w:hint="eastAsia"/>
        </w:rPr>
        <w:t>сорбента</w:t>
      </w:r>
      <w:r>
        <w:t>.</w:t>
      </w:r>
    </w:p>
    <w:p w14:paraId="305A53AC" w14:textId="77777777" w:rsidR="00291B4E" w:rsidRDefault="00291B4E" w:rsidP="00291B4E">
      <w:r>
        <w:rPr>
          <w:rFonts w:hint="eastAsia"/>
        </w:rPr>
        <w:t>Таблица</w:t>
      </w:r>
      <w:r>
        <w:t xml:space="preserve"> 3 </w:t>
      </w:r>
      <w:r>
        <w:rPr>
          <w:rFonts w:hint="eastAsia"/>
        </w:rPr>
        <w:t>Константы</w:t>
      </w:r>
      <w:r>
        <w:t xml:space="preserve"> </w:t>
      </w:r>
      <w:r>
        <w:rPr>
          <w:rFonts w:hint="eastAsia"/>
        </w:rPr>
        <w:t>равновесия</w:t>
      </w:r>
      <w:r>
        <w:t xml:space="preserve"> </w:t>
      </w:r>
      <w:r>
        <w:rPr>
          <w:rFonts w:hint="eastAsia"/>
        </w:rPr>
        <w:t>реакций</w:t>
      </w:r>
      <w:r>
        <w:t xml:space="preserve"> </w:t>
      </w:r>
      <w:r>
        <w:rPr>
          <w:rFonts w:hint="eastAsia"/>
        </w:rPr>
        <w:t>с</w:t>
      </w:r>
      <w:r>
        <w:t xml:space="preserve"> </w:t>
      </w:r>
      <w:r>
        <w:rPr>
          <w:rFonts w:hint="eastAsia"/>
        </w:rPr>
        <w:t>участием</w:t>
      </w:r>
      <w:r>
        <w:t xml:space="preserve"> </w:t>
      </w:r>
      <w:r>
        <w:rPr>
          <w:rFonts w:hint="eastAsia"/>
        </w:rPr>
        <w:t>катионов</w:t>
      </w:r>
      <w:r>
        <w:t xml:space="preserve"> Cu(II) </w:t>
      </w:r>
      <w:r>
        <w:rPr>
          <w:rFonts w:hint="eastAsia"/>
        </w:rPr>
        <w:t>и</w:t>
      </w:r>
      <w:r>
        <w:t xml:space="preserve"> </w:t>
      </w:r>
      <w:r>
        <w:rPr>
          <w:rFonts w:hint="eastAsia"/>
        </w:rPr>
        <w:t>некоторых</w:t>
      </w:r>
      <w:r>
        <w:t xml:space="preserve"> </w:t>
      </w:r>
      <w:r>
        <w:rPr>
          <w:rFonts w:hint="eastAsia"/>
        </w:rPr>
        <w:t>АПК</w:t>
      </w:r>
      <w:r>
        <w:t xml:space="preserve"> </w:t>
      </w:r>
      <w:r>
        <w:rPr>
          <w:rFonts w:hint="eastAsia"/>
        </w:rPr>
        <w:t>на</w:t>
      </w:r>
      <w:r>
        <w:t xml:space="preserve"> </w:t>
      </w:r>
      <w:r>
        <w:rPr>
          <w:rFonts w:hint="eastAsia"/>
        </w:rPr>
        <w:t>поверхности</w:t>
      </w:r>
      <w:r>
        <w:t xml:space="preserve"> (</w:t>
      </w:r>
      <w:r>
        <w:rPr>
          <w:rFonts w:hint="eastAsia"/>
        </w:rPr>
        <w:t>гидр</w:t>
      </w:r>
      <w:r>
        <w:t>)</w:t>
      </w:r>
      <w:r>
        <w:rPr>
          <w:rFonts w:hint="eastAsia"/>
        </w:rPr>
        <w:t>оксидов</w:t>
      </w:r>
      <w:r>
        <w:t xml:space="preserve"> Fe(III) (</w:t>
      </w:r>
      <w:r>
        <w:rPr>
          <w:rFonts w:hint="eastAsia"/>
        </w:rPr>
        <w:t>Т</w:t>
      </w:r>
      <w:r>
        <w:t>=25</w:t>
      </w:r>
      <w:r>
        <w:rPr>
          <w:rFonts w:hint="eastAsia"/>
        </w:rPr>
        <w:t>°С</w:t>
      </w:r>
      <w:r>
        <w:t xml:space="preserve">, 1=0,1 </w:t>
      </w:r>
      <w:r>
        <w:rPr>
          <w:rFonts w:hint="eastAsia"/>
        </w:rPr>
        <w:t>моль</w:t>
      </w:r>
      <w:r>
        <w:t>/</w:t>
      </w:r>
      <w:r>
        <w:rPr>
          <w:rFonts w:hint="eastAsia"/>
        </w:rPr>
        <w:t>дм</w:t>
      </w:r>
      <w:r>
        <w:t>3)</w:t>
      </w:r>
    </w:p>
    <w:p w14:paraId="1448BD96" w14:textId="77777777" w:rsidR="00291B4E" w:rsidRDefault="00291B4E" w:rsidP="00291B4E"/>
    <w:p w14:paraId="459DDDA3" w14:textId="77777777" w:rsidR="00291B4E" w:rsidRDefault="00291B4E" w:rsidP="00291B4E">
      <w:r>
        <w:rPr>
          <w:rFonts w:hint="eastAsia"/>
        </w:rPr>
        <w:t>Комплекс</w:t>
      </w:r>
      <w:r>
        <w:tab/>
      </w:r>
      <w:r>
        <w:rPr>
          <w:rFonts w:hint="eastAsia"/>
        </w:rPr>
        <w:t>НТА</w:t>
      </w:r>
      <w:r>
        <w:tab/>
      </w:r>
      <w:r>
        <w:rPr>
          <w:rFonts w:hint="eastAsia"/>
        </w:rPr>
        <w:t>ЭДТА</w:t>
      </w:r>
      <w:r>
        <w:tab/>
      </w:r>
      <w:r>
        <w:rPr>
          <w:rFonts w:hint="eastAsia"/>
        </w:rPr>
        <w:t>ДТПА</w:t>
      </w:r>
    </w:p>
    <w:p w14:paraId="544C8E41" w14:textId="77777777" w:rsidR="00291B4E" w:rsidRDefault="00291B4E" w:rsidP="00291B4E"/>
    <w:p w14:paraId="17FA3DDD" w14:textId="77777777" w:rsidR="00291B4E" w:rsidRDefault="00291B4E" w:rsidP="00291B4E">
      <w:r>
        <w:tab/>
      </w:r>
      <w:r>
        <w:rPr>
          <w:rFonts w:hint="eastAsia"/>
        </w:rPr>
        <w:t>α</w:t>
      </w:r>
      <w:r>
        <w:t>-FeOOH</w:t>
      </w:r>
      <w:r>
        <w:tab/>
        <w:t>Fe203nH20</w:t>
      </w:r>
      <w:r>
        <w:tab/>
      </w:r>
      <w:r>
        <w:rPr>
          <w:rFonts w:hint="eastAsia"/>
        </w:rPr>
        <w:t>α</w:t>
      </w:r>
      <w:r>
        <w:t>-FeOOH</w:t>
      </w:r>
      <w:r>
        <w:tab/>
        <w:t>Fe203nH20</w:t>
      </w:r>
      <w:r>
        <w:tab/>
      </w:r>
      <w:r>
        <w:rPr>
          <w:rFonts w:hint="eastAsia"/>
        </w:rPr>
        <w:t>α</w:t>
      </w:r>
      <w:r>
        <w:t>-FeOOH</w:t>
      </w:r>
      <w:r>
        <w:tab/>
        <w:t>Fe203nH20</w:t>
      </w:r>
    </w:p>
    <w:p w14:paraId="7624107D" w14:textId="77777777" w:rsidR="00291B4E" w:rsidRDefault="00291B4E" w:rsidP="00291B4E"/>
    <w:p w14:paraId="60997701" w14:textId="77777777" w:rsidR="00291B4E" w:rsidRDefault="00291B4E" w:rsidP="00291B4E">
      <w:r>
        <w:tab/>
        <w:t>lgK4   |    lgK5</w:t>
      </w:r>
      <w:r>
        <w:tab/>
        <w:t>lgK4   |    lgK5</w:t>
      </w:r>
      <w:r>
        <w:tab/>
        <w:t>lgK4   |    lgK5</w:t>
      </w:r>
      <w:r>
        <w:tab/>
        <w:t>lgK4   |    lgK5</w:t>
      </w:r>
      <w:r>
        <w:tab/>
        <w:t>lgK4   |    lgK5</w:t>
      </w:r>
      <w:r>
        <w:tab/>
        <w:t>lgK4   |    lgK5</w:t>
      </w:r>
    </w:p>
    <w:p w14:paraId="7A775B45" w14:textId="77777777" w:rsidR="00291B4E" w:rsidRDefault="00291B4E" w:rsidP="00291B4E">
      <w:r>
        <w:rPr>
          <w:rFonts w:hint="eastAsia"/>
        </w:rPr>
        <w:t>Тип</w:t>
      </w:r>
      <w:r>
        <w:t xml:space="preserve"> </w:t>
      </w:r>
      <w:r>
        <w:rPr>
          <w:rFonts w:hint="eastAsia"/>
        </w:rPr>
        <w:t>А</w:t>
      </w:r>
      <w:r>
        <w:t xml:space="preserve"> (</w:t>
      </w:r>
      <w:r>
        <w:rPr>
          <w:rFonts w:hint="eastAsia"/>
        </w:rPr>
        <w:t>поверхность–металл–лиганд</w:t>
      </w:r>
      <w:r>
        <w:t>)</w:t>
      </w:r>
    </w:p>
    <w:p w14:paraId="4FF55436" w14:textId="77777777" w:rsidR="00291B4E" w:rsidRDefault="00291B4E" w:rsidP="00291B4E">
      <w:r>
        <w:t>≡FeOCuL1"</w:t>
      </w:r>
      <w:r>
        <w:tab/>
        <w:t>8,4</w:t>
      </w:r>
      <w:r>
        <w:tab/>
        <w:t>-4,6</w:t>
      </w:r>
      <w:r>
        <w:tab/>
        <w:t>7,2</w:t>
      </w:r>
      <w:r>
        <w:tab/>
        <w:t>-6,2</w:t>
      </w:r>
      <w:r>
        <w:tab/>
        <w:t>-</w:t>
      </w:r>
      <w:r>
        <w:tab/>
        <w:t>-</w:t>
      </w:r>
      <w:r>
        <w:tab/>
        <w:t>-</w:t>
      </w:r>
      <w:r>
        <w:tab/>
        <w:t>-</w:t>
      </w:r>
      <w:r>
        <w:tab/>
        <w:t>-</w:t>
      </w:r>
      <w:r>
        <w:tab/>
        <w:t>-</w:t>
      </w:r>
      <w:r>
        <w:tab/>
        <w:t>-</w:t>
      </w:r>
      <w:r>
        <w:tab/>
        <w:t>-</w:t>
      </w:r>
    </w:p>
    <w:p w14:paraId="11AC760F" w14:textId="77777777" w:rsidR="00291B4E" w:rsidRDefault="00291B4E" w:rsidP="00291B4E">
      <w:r>
        <w:t>≡FeOCuLH2"</w:t>
      </w:r>
      <w:r>
        <w:tab/>
        <w:t>16,2</w:t>
      </w:r>
      <w:r>
        <w:tab/>
        <w:t>1,6</w:t>
      </w:r>
      <w:r>
        <w:tab/>
        <w:t>16,3</w:t>
      </w:r>
      <w:r>
        <w:tab/>
        <w:t>1,7</w:t>
      </w:r>
      <w:r>
        <w:tab/>
        <w:t>-</w:t>
      </w:r>
      <w:r>
        <w:tab/>
        <w:t>-</w:t>
      </w:r>
      <w:r>
        <w:tab/>
        <w:t>-</w:t>
      </w:r>
      <w:r>
        <w:tab/>
        <w:t>-</w:t>
      </w:r>
      <w:r>
        <w:tab/>
        <w:t>-</w:t>
      </w:r>
      <w:r>
        <w:tab/>
        <w:t>-</w:t>
      </w:r>
      <w:r>
        <w:tab/>
        <w:t>-</w:t>
      </w:r>
      <w:r>
        <w:tab/>
        <w:t>-</w:t>
      </w:r>
    </w:p>
    <w:p w14:paraId="2039DA25" w14:textId="77777777" w:rsidR="00291B4E" w:rsidRDefault="00291B4E" w:rsidP="00291B4E">
      <w:r>
        <w:t>≡FeOCuLH2 2n</w:t>
      </w:r>
      <w:r>
        <w:tab/>
        <w:t>20,9</w:t>
      </w:r>
      <w:r>
        <w:tab/>
        <w:t>-</w:t>
      </w:r>
      <w:r>
        <w:tab/>
        <w:t>-</w:t>
      </w:r>
      <w:r>
        <w:tab/>
        <w:t>-</w:t>
      </w:r>
      <w:r>
        <w:tab/>
        <w:t>-</w:t>
      </w:r>
      <w:r>
        <w:tab/>
        <w:t>-</w:t>
      </w:r>
      <w:r>
        <w:tab/>
        <w:t>-</w:t>
      </w:r>
      <w:r>
        <w:tab/>
        <w:t>-</w:t>
      </w:r>
      <w:r>
        <w:tab/>
        <w:t>-</w:t>
      </w:r>
      <w:r>
        <w:tab/>
        <w:t>-</w:t>
      </w:r>
      <w:r>
        <w:tab/>
        <w:t>-</w:t>
      </w:r>
      <w:r>
        <w:tab/>
        <w:t>-</w:t>
      </w:r>
    </w:p>
    <w:p w14:paraId="667275DC" w14:textId="77777777" w:rsidR="00291B4E" w:rsidRDefault="00291B4E" w:rsidP="00291B4E">
      <w:r>
        <w:t>≡FeOCuL(OH)n</w:t>
      </w:r>
      <w:r>
        <w:tab/>
        <w:t>-2,7</w:t>
      </w:r>
      <w:r>
        <w:tab/>
        <w:t>-15,7</w:t>
      </w:r>
      <w:r>
        <w:tab/>
        <w:t>-</w:t>
      </w:r>
      <w:r>
        <w:tab/>
        <w:t>-</w:t>
      </w:r>
      <w:r>
        <w:tab/>
        <w:t>-</w:t>
      </w:r>
      <w:r>
        <w:tab/>
        <w:t>-</w:t>
      </w:r>
      <w:r>
        <w:tab/>
        <w:t>-</w:t>
      </w:r>
      <w:r>
        <w:tab/>
        <w:t>-</w:t>
      </w:r>
      <w:r>
        <w:tab/>
        <w:t>-</w:t>
      </w:r>
      <w:r>
        <w:tab/>
        <w:t>-</w:t>
      </w:r>
      <w:r>
        <w:tab/>
        <w:t>-</w:t>
      </w:r>
      <w:r>
        <w:tab/>
        <w:t>-</w:t>
      </w:r>
    </w:p>
    <w:p w14:paraId="50207082" w14:textId="77777777" w:rsidR="00291B4E" w:rsidRDefault="00291B4E" w:rsidP="00291B4E">
      <w:r>
        <w:rPr>
          <w:rFonts w:hint="eastAsia"/>
        </w:rPr>
        <w:t>Тип</w:t>
      </w:r>
      <w:r>
        <w:t xml:space="preserve"> </w:t>
      </w:r>
      <w:r>
        <w:rPr>
          <w:rFonts w:hint="eastAsia"/>
        </w:rPr>
        <w:t>Б</w:t>
      </w:r>
      <w:r>
        <w:t xml:space="preserve"> (</w:t>
      </w:r>
      <w:r>
        <w:rPr>
          <w:rFonts w:hint="eastAsia"/>
        </w:rPr>
        <w:t>поверхность–лиганд–металл</w:t>
      </w:r>
      <w:r>
        <w:t>)</w:t>
      </w:r>
    </w:p>
    <w:p w14:paraId="0789012C" w14:textId="77777777" w:rsidR="00291B4E" w:rsidRDefault="00291B4E" w:rsidP="00291B4E">
      <w:r>
        <w:t>≡FeLCu3n</w:t>
      </w:r>
      <w:r>
        <w:tab/>
        <w:t>-</w:t>
      </w:r>
      <w:r>
        <w:tab/>
        <w:t>-</w:t>
      </w:r>
      <w:r>
        <w:tab/>
        <w:t>23,5</w:t>
      </w:r>
      <w:r>
        <w:tab/>
        <w:t>10,5</w:t>
      </w:r>
      <w:r>
        <w:tab/>
        <w:t>-</w:t>
      </w:r>
      <w:r>
        <w:tab/>
        <w:t>-</w:t>
      </w:r>
      <w:r>
        <w:tab/>
        <w:t>29,3</w:t>
      </w:r>
      <w:r>
        <w:tab/>
        <w:t>10,5</w:t>
      </w:r>
      <w:r>
        <w:tab/>
        <w:t>30,6</w:t>
      </w:r>
      <w:r>
        <w:tab/>
        <w:t>9,4</w:t>
      </w:r>
      <w:r>
        <w:tab/>
        <w:t>32,0</w:t>
      </w:r>
      <w:r>
        <w:tab/>
        <w:t>10,8</w:t>
      </w:r>
    </w:p>
    <w:p w14:paraId="2DFEB593" w14:textId="77777777" w:rsidR="00291B4E" w:rsidRDefault="00291B4E" w:rsidP="00291B4E">
      <w:r>
        <w:t>≡FeLHCu4"</w:t>
      </w:r>
      <w:r>
        <w:tab/>
        <w:t>-</w:t>
      </w:r>
      <w:r>
        <w:tab/>
        <w:t>-</w:t>
      </w:r>
      <w:r>
        <w:tab/>
        <w:t>29,0</w:t>
      </w:r>
      <w:r>
        <w:tab/>
        <w:t>14,4</w:t>
      </w:r>
      <w:r>
        <w:tab/>
        <w:t>-</w:t>
      </w:r>
      <w:r>
        <w:tab/>
        <w:t>-</w:t>
      </w:r>
      <w:r>
        <w:tab/>
        <w:t>33,7</w:t>
      </w:r>
      <w:r>
        <w:tab/>
        <w:t>11,8</w:t>
      </w:r>
      <w:r>
        <w:tab/>
        <w:t>35,3</w:t>
      </w:r>
      <w:r>
        <w:tab/>
        <w:t>9,3</w:t>
      </w:r>
      <w:r>
        <w:tab/>
        <w:t>36,5</w:t>
      </w:r>
      <w:r>
        <w:tab/>
        <w:t>10,5</w:t>
      </w:r>
    </w:p>
    <w:p w14:paraId="1F8891E9" w14:textId="77777777" w:rsidR="00291B4E" w:rsidRDefault="00291B4E" w:rsidP="00291B4E">
      <w:r>
        <w:t>≡FeLH2Cu5n</w:t>
      </w:r>
      <w:r>
        <w:tab/>
        <w:t>-</w:t>
      </w:r>
      <w:r>
        <w:tab/>
        <w:t>-</w:t>
      </w:r>
      <w:r>
        <w:tab/>
        <w:t>-</w:t>
      </w:r>
      <w:r>
        <w:tab/>
        <w:t>-</w:t>
      </w:r>
      <w:r>
        <w:tab/>
        <w:t>-</w:t>
      </w:r>
      <w:r>
        <w:tab/>
        <w:t>-</w:t>
      </w:r>
      <w:r>
        <w:tab/>
        <w:t>-</w:t>
      </w:r>
      <w:r>
        <w:tab/>
        <w:t>-</w:t>
      </w:r>
      <w:r>
        <w:tab/>
        <w:t>37,5</w:t>
      </w:r>
      <w:r>
        <w:tab/>
        <w:t>8,5</w:t>
      </w:r>
      <w:r>
        <w:tab/>
        <w:t>39,5</w:t>
      </w:r>
      <w:r>
        <w:tab/>
        <w:t>10,5</w:t>
      </w:r>
    </w:p>
    <w:p w14:paraId="55525263" w14:textId="77777777" w:rsidR="00291B4E" w:rsidRDefault="00291B4E" w:rsidP="00291B4E">
      <w:r>
        <w:t>≡FeLCu(OH)2n</w:t>
      </w:r>
      <w:r>
        <w:tab/>
        <w:t>-</w:t>
      </w:r>
      <w:r>
        <w:tab/>
        <w:t>-</w:t>
      </w:r>
      <w:r>
        <w:tab/>
        <w:t>-</w:t>
      </w:r>
      <w:r>
        <w:tab/>
        <w:t>-</w:t>
      </w:r>
      <w:r>
        <w:tab/>
        <w:t>-</w:t>
      </w:r>
      <w:r>
        <w:tab/>
        <w:t>-</w:t>
      </w:r>
      <w:r>
        <w:tab/>
        <w:t>20,2</w:t>
      </w:r>
      <w:r>
        <w:tab/>
        <w:t>1,4</w:t>
      </w:r>
      <w:r>
        <w:tab/>
        <w:t>24,4</w:t>
      </w:r>
      <w:r>
        <w:tab/>
        <w:t>3,2</w:t>
      </w:r>
      <w:r>
        <w:tab/>
        <w:t>23,0</w:t>
      </w:r>
      <w:r>
        <w:tab/>
        <w:t>1,8</w:t>
      </w:r>
    </w:p>
    <w:p w14:paraId="522F8963" w14:textId="77777777" w:rsidR="00291B4E" w:rsidRDefault="00291B4E" w:rsidP="00291B4E">
      <w:r>
        <w:t>≡FeLCuCOH),1 n</w:t>
      </w:r>
      <w:r>
        <w:tab/>
        <w:t>-</w:t>
      </w:r>
      <w:r>
        <w:tab/>
        <w:t>-</w:t>
      </w:r>
      <w:r>
        <w:tab/>
        <w:t>-</w:t>
      </w:r>
      <w:r>
        <w:tab/>
        <w:t>-</w:t>
      </w:r>
      <w:r>
        <w:tab/>
        <w:t>-</w:t>
      </w:r>
      <w:r>
        <w:tab/>
        <w:t>-</w:t>
      </w:r>
      <w:r>
        <w:tab/>
        <w:t>11,2</w:t>
      </w:r>
      <w:r>
        <w:tab/>
        <w:t>-7,6</w:t>
      </w:r>
      <w:r>
        <w:tab/>
        <w:t>15,9</w:t>
      </w:r>
      <w:r>
        <w:tab/>
        <w:t>-5,3</w:t>
      </w:r>
      <w:r>
        <w:tab/>
        <w:t>14,3</w:t>
      </w:r>
      <w:r>
        <w:tab/>
        <w:t>-6,9</w:t>
      </w:r>
    </w:p>
    <w:p w14:paraId="04B68A9D" w14:textId="77777777" w:rsidR="00291B4E" w:rsidRDefault="00291B4E" w:rsidP="00291B4E">
      <w:r>
        <w:rPr>
          <w:rFonts w:hint="eastAsia"/>
        </w:rPr>
        <w:t>В</w:t>
      </w:r>
      <w:r>
        <w:t xml:space="preserve"> </w:t>
      </w:r>
      <w:r>
        <w:rPr>
          <w:rFonts w:hint="eastAsia"/>
        </w:rPr>
        <w:t>целом</w:t>
      </w:r>
      <w:r>
        <w:t xml:space="preserve">, </w:t>
      </w:r>
      <w:r>
        <w:rPr>
          <w:rFonts w:hint="eastAsia"/>
        </w:rPr>
        <w:t>устойчивость</w:t>
      </w:r>
      <w:r>
        <w:t xml:space="preserve"> </w:t>
      </w:r>
      <w:r>
        <w:rPr>
          <w:rFonts w:hint="eastAsia"/>
        </w:rPr>
        <w:t>тройных</w:t>
      </w:r>
      <w:r>
        <w:t xml:space="preserve"> </w:t>
      </w:r>
      <w:r>
        <w:rPr>
          <w:rFonts w:hint="eastAsia"/>
        </w:rPr>
        <w:t>поверхностных</w:t>
      </w:r>
      <w:r>
        <w:t xml:space="preserve"> </w:t>
      </w:r>
      <w:r>
        <w:rPr>
          <w:rFonts w:hint="eastAsia"/>
        </w:rPr>
        <w:t>комплексов</w:t>
      </w:r>
      <w:r>
        <w:t xml:space="preserve"> </w:t>
      </w:r>
      <w:r>
        <w:rPr>
          <w:rFonts w:hint="eastAsia"/>
        </w:rPr>
        <w:t>типа</w:t>
      </w:r>
      <w:r>
        <w:t xml:space="preserve"> </w:t>
      </w:r>
      <w:r>
        <w:rPr>
          <w:rFonts w:hint="eastAsia"/>
        </w:rPr>
        <w:t>А</w:t>
      </w:r>
      <w:r>
        <w:t xml:space="preserve"> </w:t>
      </w:r>
      <w:r>
        <w:rPr>
          <w:rFonts w:hint="eastAsia"/>
        </w:rPr>
        <w:t>и</w:t>
      </w:r>
      <w:r>
        <w:t xml:space="preserve"> </w:t>
      </w:r>
      <w:r>
        <w:rPr>
          <w:rFonts w:hint="eastAsia"/>
        </w:rPr>
        <w:t>Б</w:t>
      </w:r>
      <w:r>
        <w:t xml:space="preserve"> </w:t>
      </w:r>
      <w:r>
        <w:rPr>
          <w:rFonts w:hint="eastAsia"/>
        </w:rPr>
        <w:t>на</w:t>
      </w:r>
      <w:r>
        <w:t xml:space="preserve"> </w:t>
      </w:r>
      <w:r>
        <w:rPr>
          <w:rFonts w:hint="eastAsia"/>
        </w:rPr>
        <w:t>кристаллическом</w:t>
      </w:r>
      <w:r>
        <w:t xml:space="preserve"> </w:t>
      </w:r>
      <w:r>
        <w:rPr>
          <w:rFonts w:hint="eastAsia"/>
        </w:rPr>
        <w:t>и</w:t>
      </w:r>
      <w:r>
        <w:t xml:space="preserve"> </w:t>
      </w:r>
      <w:r>
        <w:rPr>
          <w:rFonts w:hint="eastAsia"/>
        </w:rPr>
        <w:t>аморфном</w:t>
      </w:r>
      <w:r>
        <w:t xml:space="preserve"> (</w:t>
      </w:r>
      <w:r>
        <w:rPr>
          <w:rFonts w:hint="eastAsia"/>
        </w:rPr>
        <w:t>гидр</w:t>
      </w:r>
      <w:r>
        <w:t>)</w:t>
      </w:r>
      <w:r>
        <w:rPr>
          <w:rFonts w:hint="eastAsia"/>
        </w:rPr>
        <w:t>оксидах</w:t>
      </w:r>
      <w:r>
        <w:t xml:space="preserve"> Fe(III) </w:t>
      </w:r>
      <w:r>
        <w:rPr>
          <w:rFonts w:hint="eastAsia"/>
        </w:rPr>
        <w:t>возрастает</w:t>
      </w:r>
      <w:r>
        <w:t xml:space="preserve"> </w:t>
      </w:r>
      <w:r>
        <w:rPr>
          <w:rFonts w:hint="eastAsia"/>
        </w:rPr>
        <w:t>в</w:t>
      </w:r>
      <w:r>
        <w:t xml:space="preserve"> </w:t>
      </w:r>
      <w:r>
        <w:rPr>
          <w:rFonts w:hint="eastAsia"/>
        </w:rPr>
        <w:t>ряду</w:t>
      </w:r>
      <w:r>
        <w:t xml:space="preserve"> </w:t>
      </w:r>
      <w:r>
        <w:rPr>
          <w:rFonts w:hint="eastAsia"/>
        </w:rPr>
        <w:t>комплексонов</w:t>
      </w:r>
      <w:r>
        <w:t xml:space="preserve">: </w:t>
      </w:r>
      <w:r>
        <w:rPr>
          <w:rFonts w:hint="eastAsia"/>
        </w:rPr>
        <w:t>ИДА</w:t>
      </w:r>
      <w:r>
        <w:t>&lt;</w:t>
      </w:r>
      <w:r>
        <w:rPr>
          <w:rFonts w:hint="eastAsia"/>
        </w:rPr>
        <w:t>НТА</w:t>
      </w:r>
      <w:r>
        <w:t>&lt;</w:t>
      </w:r>
      <w:r>
        <w:rPr>
          <w:rFonts w:hint="eastAsia"/>
        </w:rPr>
        <w:t>ЭДТА</w:t>
      </w:r>
      <w:r>
        <w:t>&lt;</w:t>
      </w:r>
      <w:r>
        <w:rPr>
          <w:rFonts w:hint="eastAsia"/>
        </w:rPr>
        <w:t>ДТПА</w:t>
      </w:r>
      <w:r>
        <w:t>.</w:t>
      </w:r>
    </w:p>
    <w:p w14:paraId="69F04EDF" w14:textId="77777777" w:rsidR="00291B4E" w:rsidRDefault="00291B4E" w:rsidP="00291B4E">
      <w:r>
        <w:t xml:space="preserve"> </w:t>
      </w:r>
    </w:p>
    <w:p w14:paraId="430EB6CD" w14:textId="77777777" w:rsidR="00291B4E" w:rsidRDefault="00291B4E" w:rsidP="00291B4E">
      <w:r>
        <w:t>12</w:t>
      </w:r>
    </w:p>
    <w:p w14:paraId="26879EA1" w14:textId="77777777" w:rsidR="00291B4E" w:rsidRDefault="00291B4E" w:rsidP="00291B4E">
      <w:r>
        <w:lastRenderedPageBreak/>
        <w:t xml:space="preserve"> </w:t>
      </w:r>
    </w:p>
    <w:p w14:paraId="3BDD5D41" w14:textId="77777777" w:rsidR="00291B4E" w:rsidRDefault="00291B4E" w:rsidP="00291B4E">
      <w:r>
        <w:rPr>
          <w:rFonts w:hint="eastAsia"/>
        </w:rPr>
        <w:t>а</w:t>
      </w:r>
      <w:r>
        <w:t>)</w:t>
      </w:r>
    </w:p>
    <w:p w14:paraId="364F6D7E" w14:textId="77777777" w:rsidR="00291B4E" w:rsidRDefault="00291B4E" w:rsidP="00291B4E">
      <w:r>
        <w:t xml:space="preserve"> </w:t>
      </w:r>
    </w:p>
    <w:p w14:paraId="20283D50" w14:textId="77777777" w:rsidR="00291B4E" w:rsidRDefault="00291B4E" w:rsidP="00291B4E">
      <w:r>
        <w:rPr>
          <w:rFonts w:hint="eastAsia"/>
        </w:rPr>
        <w:t>б</w:t>
      </w:r>
      <w:r>
        <w:t>)</w:t>
      </w:r>
    </w:p>
    <w:p w14:paraId="42C4E4ED" w14:textId="77777777" w:rsidR="00291B4E" w:rsidRDefault="00291B4E" w:rsidP="00291B4E">
      <w:r>
        <w:t xml:space="preserve"> </w:t>
      </w:r>
    </w:p>
    <w:p w14:paraId="168F4126" w14:textId="77777777" w:rsidR="00291B4E" w:rsidRDefault="00291B4E" w:rsidP="00291B4E">
      <w:r>
        <w:rPr>
          <w:rFonts w:hint="eastAsia"/>
        </w:rPr>
        <w:t>в</w:t>
      </w:r>
      <w:r>
        <w:t>)</w:t>
      </w:r>
    </w:p>
    <w:p w14:paraId="10C31B9C" w14:textId="77777777" w:rsidR="00291B4E" w:rsidRDefault="00291B4E" w:rsidP="00291B4E">
      <w:r>
        <w:t xml:space="preserve"> </w:t>
      </w:r>
    </w:p>
    <w:p w14:paraId="2806EA1E" w14:textId="77777777" w:rsidR="00291B4E" w:rsidRDefault="00291B4E" w:rsidP="00291B4E"/>
    <w:p w14:paraId="2C504E73" w14:textId="77777777" w:rsidR="00291B4E" w:rsidRDefault="00291B4E" w:rsidP="00291B4E">
      <w:r>
        <w:t xml:space="preserve"> </w:t>
      </w:r>
    </w:p>
    <w:p w14:paraId="1FDE6B8B" w14:textId="77777777" w:rsidR="00291B4E" w:rsidRDefault="00291B4E" w:rsidP="00291B4E">
      <w:r>
        <w:t xml:space="preserve"> </w:t>
      </w:r>
    </w:p>
    <w:p w14:paraId="32D07E33" w14:textId="77777777" w:rsidR="00291B4E" w:rsidRDefault="00291B4E" w:rsidP="00291B4E">
      <w:r>
        <w:t xml:space="preserve"> </w:t>
      </w:r>
    </w:p>
    <w:p w14:paraId="0386480B" w14:textId="77777777" w:rsidR="00291B4E" w:rsidRDefault="00291B4E" w:rsidP="00291B4E">
      <w:r>
        <w:t xml:space="preserve"> </w:t>
      </w:r>
    </w:p>
    <w:p w14:paraId="5186757C" w14:textId="77777777" w:rsidR="00291B4E" w:rsidRDefault="00291B4E" w:rsidP="00291B4E"/>
    <w:p w14:paraId="2E55E553" w14:textId="77777777" w:rsidR="00291B4E" w:rsidRDefault="00291B4E" w:rsidP="00291B4E">
      <w:r>
        <w:rPr>
          <w:rFonts w:hint="eastAsia"/>
        </w:rPr>
        <w:t>Рис</w:t>
      </w:r>
      <w:r>
        <w:t xml:space="preserve">. 4. </w:t>
      </w:r>
      <w:r>
        <w:rPr>
          <w:rFonts w:hint="eastAsia"/>
        </w:rPr>
        <w:t>Предполагаемые</w:t>
      </w:r>
      <w:r>
        <w:t xml:space="preserve"> </w:t>
      </w:r>
      <w:r>
        <w:rPr>
          <w:rFonts w:hint="eastAsia"/>
        </w:rPr>
        <w:t>структуры</w:t>
      </w:r>
      <w:r>
        <w:t xml:space="preserve"> </w:t>
      </w:r>
      <w:r>
        <w:rPr>
          <w:rFonts w:hint="eastAsia"/>
        </w:rPr>
        <w:t>поверхностных</w:t>
      </w:r>
      <w:r>
        <w:t xml:space="preserve"> </w:t>
      </w:r>
      <w:r>
        <w:rPr>
          <w:rFonts w:hint="eastAsia"/>
        </w:rPr>
        <w:t>комплексов</w:t>
      </w:r>
      <w:r>
        <w:t xml:space="preserve"> </w:t>
      </w:r>
      <w:r>
        <w:rPr>
          <w:rFonts w:hint="eastAsia"/>
        </w:rPr>
        <w:t>в</w:t>
      </w:r>
      <w:r>
        <w:t xml:space="preserve"> </w:t>
      </w:r>
      <w:r>
        <w:rPr>
          <w:rFonts w:hint="eastAsia"/>
        </w:rPr>
        <w:t>системах</w:t>
      </w:r>
      <w:r>
        <w:t xml:space="preserve"> Cu(II)</w:t>
      </w:r>
      <w:r>
        <w:rPr>
          <w:rFonts w:hint="eastAsia"/>
        </w:rPr>
        <w:t>–комплексон–</w:t>
      </w:r>
      <w:r>
        <w:t xml:space="preserve"> (</w:t>
      </w:r>
      <w:r>
        <w:rPr>
          <w:rFonts w:hint="eastAsia"/>
        </w:rPr>
        <w:t>гидр</w:t>
      </w:r>
      <w:r>
        <w:t>)</w:t>
      </w:r>
      <w:r>
        <w:rPr>
          <w:rFonts w:hint="eastAsia"/>
        </w:rPr>
        <w:t>оксид</w:t>
      </w:r>
      <w:r>
        <w:t xml:space="preserve"> Fe(III): </w:t>
      </w:r>
      <w:r>
        <w:rPr>
          <w:rFonts w:hint="eastAsia"/>
        </w:rPr>
        <w:t>тип</w:t>
      </w:r>
      <w:r>
        <w:t xml:space="preserve"> </w:t>
      </w:r>
      <w:r>
        <w:rPr>
          <w:rFonts w:hint="eastAsia"/>
        </w:rPr>
        <w:t>А</w:t>
      </w:r>
      <w:r>
        <w:t xml:space="preserve"> </w:t>
      </w:r>
      <w:r>
        <w:rPr>
          <w:rFonts w:hint="eastAsia"/>
        </w:rPr>
        <w:t>–</w:t>
      </w:r>
      <w:r>
        <w:t xml:space="preserve"> </w:t>
      </w:r>
      <w:r>
        <w:rPr>
          <w:rFonts w:hint="eastAsia"/>
        </w:rPr>
        <w:t>НТА</w:t>
      </w:r>
      <w:r>
        <w:t xml:space="preserve"> (</w:t>
      </w:r>
      <w:r>
        <w:rPr>
          <w:rFonts w:hint="eastAsia"/>
        </w:rPr>
        <w:t>а</w:t>
      </w:r>
      <w:r>
        <w:t xml:space="preserve">), </w:t>
      </w:r>
      <w:r>
        <w:rPr>
          <w:rFonts w:hint="eastAsia"/>
        </w:rPr>
        <w:t>тип</w:t>
      </w:r>
      <w:r>
        <w:t xml:space="preserve"> </w:t>
      </w:r>
      <w:r>
        <w:rPr>
          <w:rFonts w:hint="eastAsia"/>
        </w:rPr>
        <w:t>Б</w:t>
      </w:r>
      <w:r>
        <w:t xml:space="preserve"> </w:t>
      </w:r>
      <w:r>
        <w:rPr>
          <w:rFonts w:hint="eastAsia"/>
        </w:rPr>
        <w:t>–</w:t>
      </w:r>
      <w:r>
        <w:t xml:space="preserve"> </w:t>
      </w:r>
      <w:r>
        <w:rPr>
          <w:rFonts w:hint="eastAsia"/>
        </w:rPr>
        <w:t>НТА</w:t>
      </w:r>
      <w:r>
        <w:t xml:space="preserve"> (</w:t>
      </w:r>
      <w:r>
        <w:rPr>
          <w:rFonts w:hint="eastAsia"/>
        </w:rPr>
        <w:t>б</w:t>
      </w:r>
      <w:r>
        <w:t xml:space="preserve">) </w:t>
      </w:r>
      <w:r>
        <w:rPr>
          <w:rFonts w:hint="eastAsia"/>
        </w:rPr>
        <w:t>и</w:t>
      </w:r>
      <w:r>
        <w:t xml:space="preserve"> </w:t>
      </w:r>
      <w:r>
        <w:rPr>
          <w:rFonts w:hint="eastAsia"/>
        </w:rPr>
        <w:t>НТФ</w:t>
      </w:r>
      <w:r>
        <w:t xml:space="preserve"> (</w:t>
      </w:r>
      <w:r>
        <w:rPr>
          <w:rFonts w:hint="eastAsia"/>
        </w:rPr>
        <w:t>в</w:t>
      </w:r>
      <w:r>
        <w:t>)</w:t>
      </w:r>
    </w:p>
    <w:p w14:paraId="304B5B5F" w14:textId="77777777" w:rsidR="00291B4E" w:rsidRDefault="00291B4E" w:rsidP="00291B4E">
      <w:r>
        <w:rPr>
          <w:rFonts w:hint="eastAsia"/>
        </w:rPr>
        <w:t>Системы</w:t>
      </w:r>
      <w:r>
        <w:t xml:space="preserve"> Cu(II)</w:t>
      </w:r>
      <w:r>
        <w:rPr>
          <w:rFonts w:hint="eastAsia"/>
        </w:rPr>
        <w:t>–ФК–</w:t>
      </w:r>
      <w:r>
        <w:t>(</w:t>
      </w:r>
      <w:r>
        <w:rPr>
          <w:rFonts w:hint="eastAsia"/>
        </w:rPr>
        <w:t>гидр</w:t>
      </w:r>
      <w:r>
        <w:t>)</w:t>
      </w:r>
      <w:r>
        <w:rPr>
          <w:rFonts w:hint="eastAsia"/>
        </w:rPr>
        <w:t>оксид</w:t>
      </w:r>
      <w:r>
        <w:t xml:space="preserve"> Fe(III). </w:t>
      </w:r>
      <w:r>
        <w:rPr>
          <w:rFonts w:hint="eastAsia"/>
        </w:rPr>
        <w:t>В</w:t>
      </w:r>
      <w:r>
        <w:t xml:space="preserve"> </w:t>
      </w:r>
      <w:r>
        <w:rPr>
          <w:rFonts w:hint="eastAsia"/>
        </w:rPr>
        <w:t>данных</w:t>
      </w:r>
      <w:r>
        <w:t xml:space="preserve"> </w:t>
      </w:r>
      <w:r>
        <w:rPr>
          <w:rFonts w:hint="eastAsia"/>
        </w:rPr>
        <w:t>системах</w:t>
      </w:r>
      <w:r>
        <w:t xml:space="preserve">, </w:t>
      </w:r>
      <w:r>
        <w:rPr>
          <w:rFonts w:hint="eastAsia"/>
        </w:rPr>
        <w:t>так</w:t>
      </w:r>
      <w:r>
        <w:t xml:space="preserve"> </w:t>
      </w:r>
      <w:r>
        <w:rPr>
          <w:rFonts w:hint="eastAsia"/>
        </w:rPr>
        <w:t>же</w:t>
      </w:r>
      <w:r>
        <w:t xml:space="preserve"> </w:t>
      </w:r>
      <w:r>
        <w:rPr>
          <w:rFonts w:hint="eastAsia"/>
        </w:rPr>
        <w:t>как</w:t>
      </w:r>
      <w:r>
        <w:t xml:space="preserve"> </w:t>
      </w:r>
      <w:r>
        <w:rPr>
          <w:rFonts w:hint="eastAsia"/>
        </w:rPr>
        <w:t>это</w:t>
      </w:r>
      <w:r>
        <w:t xml:space="preserve"> </w:t>
      </w:r>
      <w:r>
        <w:rPr>
          <w:rFonts w:hint="eastAsia"/>
        </w:rPr>
        <w:t>наблюдалось</w:t>
      </w:r>
      <w:r>
        <w:t xml:space="preserve"> </w:t>
      </w:r>
      <w:r>
        <w:rPr>
          <w:rFonts w:hint="eastAsia"/>
        </w:rPr>
        <w:t>и</w:t>
      </w:r>
      <w:r>
        <w:t xml:space="preserve"> </w:t>
      </w:r>
      <w:r>
        <w:rPr>
          <w:rFonts w:hint="eastAsia"/>
        </w:rPr>
        <w:t>в</w:t>
      </w:r>
      <w:r>
        <w:t xml:space="preserve"> </w:t>
      </w:r>
      <w:r>
        <w:rPr>
          <w:rFonts w:hint="eastAsia"/>
        </w:rPr>
        <w:t>случае</w:t>
      </w:r>
      <w:r>
        <w:t xml:space="preserve"> </w:t>
      </w:r>
      <w:r>
        <w:rPr>
          <w:rFonts w:hint="eastAsia"/>
        </w:rPr>
        <w:t>с</w:t>
      </w:r>
      <w:r>
        <w:t xml:space="preserve"> </w:t>
      </w:r>
      <w:r>
        <w:rPr>
          <w:rFonts w:hint="eastAsia"/>
        </w:rPr>
        <w:t>АПК</w:t>
      </w:r>
      <w:r>
        <w:t xml:space="preserve">, </w:t>
      </w:r>
      <w:r>
        <w:rPr>
          <w:rFonts w:hint="eastAsia"/>
        </w:rPr>
        <w:t>возможна</w:t>
      </w:r>
      <w:r>
        <w:t xml:space="preserve"> </w:t>
      </w:r>
      <w:r>
        <w:rPr>
          <w:rFonts w:hint="eastAsia"/>
        </w:rPr>
        <w:t>как</w:t>
      </w:r>
      <w:r>
        <w:t xml:space="preserve"> </w:t>
      </w:r>
      <w:r>
        <w:rPr>
          <w:rFonts w:hint="eastAsia"/>
        </w:rPr>
        <w:t>ремобилизация</w:t>
      </w:r>
      <w:r>
        <w:t xml:space="preserve">, </w:t>
      </w:r>
      <w:r>
        <w:rPr>
          <w:rFonts w:hint="eastAsia"/>
        </w:rPr>
        <w:t>так</w:t>
      </w:r>
      <w:r>
        <w:t xml:space="preserve"> </w:t>
      </w:r>
      <w:r>
        <w:rPr>
          <w:rFonts w:hint="eastAsia"/>
        </w:rPr>
        <w:t>и</w:t>
      </w:r>
      <w:r>
        <w:t xml:space="preserve"> </w:t>
      </w:r>
      <w:r>
        <w:rPr>
          <w:rFonts w:hint="eastAsia"/>
        </w:rPr>
        <w:t>иммобилизация</w:t>
      </w:r>
      <w:r>
        <w:t xml:space="preserve"> </w:t>
      </w:r>
      <w:r>
        <w:rPr>
          <w:rFonts w:hint="eastAsia"/>
        </w:rPr>
        <w:t>металла</w:t>
      </w:r>
      <w:r>
        <w:t xml:space="preserve"> (</w:t>
      </w:r>
      <w:r>
        <w:rPr>
          <w:rFonts w:hint="eastAsia"/>
        </w:rPr>
        <w:t>рис</w:t>
      </w:r>
      <w:r>
        <w:t xml:space="preserve">. 5). </w:t>
      </w:r>
      <w:r>
        <w:rPr>
          <w:rFonts w:hint="eastAsia"/>
        </w:rPr>
        <w:t>Однако</w:t>
      </w:r>
      <w:r>
        <w:t xml:space="preserve">, </w:t>
      </w:r>
      <w:r>
        <w:rPr>
          <w:rFonts w:hint="eastAsia"/>
        </w:rPr>
        <w:t>в</w:t>
      </w:r>
      <w:r>
        <w:t xml:space="preserve"> </w:t>
      </w:r>
      <w:r>
        <w:rPr>
          <w:rFonts w:hint="eastAsia"/>
        </w:rPr>
        <w:t>отличие</w:t>
      </w:r>
      <w:r>
        <w:t xml:space="preserve"> </w:t>
      </w:r>
      <w:r>
        <w:rPr>
          <w:rFonts w:hint="eastAsia"/>
        </w:rPr>
        <w:t>от</w:t>
      </w:r>
      <w:r>
        <w:t xml:space="preserve"> </w:t>
      </w:r>
      <w:r>
        <w:rPr>
          <w:rFonts w:hint="eastAsia"/>
        </w:rPr>
        <w:t>АПК</w:t>
      </w:r>
      <w:r>
        <w:t xml:space="preserve">, </w:t>
      </w:r>
      <w:r>
        <w:rPr>
          <w:rFonts w:hint="eastAsia"/>
        </w:rPr>
        <w:t>в</w:t>
      </w:r>
      <w:r>
        <w:t xml:space="preserve"> </w:t>
      </w:r>
      <w:r>
        <w:rPr>
          <w:rFonts w:hint="eastAsia"/>
        </w:rPr>
        <w:t>присутствии</w:t>
      </w:r>
      <w:r>
        <w:t xml:space="preserve"> </w:t>
      </w:r>
      <w:r>
        <w:rPr>
          <w:rFonts w:hint="eastAsia"/>
        </w:rPr>
        <w:t>всех</w:t>
      </w:r>
      <w:r>
        <w:t xml:space="preserve"> </w:t>
      </w:r>
      <w:r>
        <w:rPr>
          <w:rFonts w:hint="eastAsia"/>
        </w:rPr>
        <w:t>исследуемых</w:t>
      </w:r>
      <w:r>
        <w:t xml:space="preserve"> </w:t>
      </w:r>
      <w:r>
        <w:rPr>
          <w:rFonts w:hint="eastAsia"/>
        </w:rPr>
        <w:t>фосфорорганических</w:t>
      </w:r>
      <w:r>
        <w:t xml:space="preserve"> </w:t>
      </w:r>
      <w:r>
        <w:rPr>
          <w:rFonts w:hint="eastAsia"/>
        </w:rPr>
        <w:t>комплексонов</w:t>
      </w:r>
      <w:r>
        <w:t xml:space="preserve"> </w:t>
      </w:r>
      <w:r>
        <w:rPr>
          <w:rFonts w:hint="eastAsia"/>
        </w:rPr>
        <w:t>на</w:t>
      </w:r>
      <w:r>
        <w:t xml:space="preserve"> </w:t>
      </w:r>
      <w:r>
        <w:rPr>
          <w:rFonts w:hint="eastAsia"/>
        </w:rPr>
        <w:t>поверхности</w:t>
      </w:r>
      <w:r>
        <w:t xml:space="preserve"> (</w:t>
      </w:r>
      <w:r>
        <w:rPr>
          <w:rFonts w:hint="eastAsia"/>
        </w:rPr>
        <w:t>гидр</w:t>
      </w:r>
      <w:r>
        <w:t>)</w:t>
      </w:r>
      <w:r>
        <w:rPr>
          <w:rFonts w:hint="eastAsia"/>
        </w:rPr>
        <w:t>оксидов</w:t>
      </w:r>
      <w:r>
        <w:t xml:space="preserve"> </w:t>
      </w:r>
      <w:r>
        <w:rPr>
          <w:rFonts w:hint="eastAsia"/>
        </w:rPr>
        <w:t>образуются</w:t>
      </w:r>
      <w:r>
        <w:t xml:space="preserve"> </w:t>
      </w:r>
      <w:r>
        <w:rPr>
          <w:rFonts w:hint="eastAsia"/>
        </w:rPr>
        <w:t>только</w:t>
      </w:r>
      <w:r>
        <w:t xml:space="preserve"> </w:t>
      </w:r>
      <w:r>
        <w:rPr>
          <w:rFonts w:hint="eastAsia"/>
        </w:rPr>
        <w:t>комплексы</w:t>
      </w:r>
      <w:r>
        <w:t xml:space="preserve"> </w:t>
      </w:r>
      <w:r>
        <w:rPr>
          <w:rFonts w:hint="eastAsia"/>
        </w:rPr>
        <w:t>типа</w:t>
      </w:r>
      <w:r>
        <w:t xml:space="preserve"> </w:t>
      </w:r>
      <w:r>
        <w:rPr>
          <w:rFonts w:hint="eastAsia"/>
        </w:rPr>
        <w:t>Б</w:t>
      </w:r>
      <w:r>
        <w:t xml:space="preserve"> </w:t>
      </w:r>
      <w:r>
        <w:rPr>
          <w:rFonts w:hint="eastAsia"/>
        </w:rPr>
        <w:t>состава</w:t>
      </w:r>
      <w:r>
        <w:t xml:space="preserve"> ≡FeLHiCu3+i-n </w:t>
      </w:r>
      <w:r>
        <w:rPr>
          <w:rFonts w:hint="eastAsia"/>
        </w:rPr>
        <w:t>и</w:t>
      </w:r>
      <w:r>
        <w:t xml:space="preserve"> ≡FeLCu(OH)j3-j-n (i = 0-4, j = 1, 2, n = 4, 6, 8), </w:t>
      </w:r>
      <w:r>
        <w:rPr>
          <w:rFonts w:hint="eastAsia"/>
        </w:rPr>
        <w:t>что</w:t>
      </w:r>
      <w:r>
        <w:t xml:space="preserve"> </w:t>
      </w:r>
      <w:r>
        <w:rPr>
          <w:rFonts w:hint="eastAsia"/>
        </w:rPr>
        <w:t>связано</w:t>
      </w:r>
      <w:r>
        <w:t xml:space="preserve"> </w:t>
      </w:r>
      <w:r>
        <w:rPr>
          <w:rFonts w:hint="eastAsia"/>
        </w:rPr>
        <w:t>с</w:t>
      </w:r>
      <w:r>
        <w:t xml:space="preserve"> </w:t>
      </w:r>
      <w:r>
        <w:rPr>
          <w:rFonts w:hint="eastAsia"/>
        </w:rPr>
        <w:t>высокой</w:t>
      </w:r>
      <w:r>
        <w:t xml:space="preserve"> </w:t>
      </w:r>
      <w:r>
        <w:rPr>
          <w:rFonts w:hint="eastAsia"/>
        </w:rPr>
        <w:t>сорбционной</w:t>
      </w:r>
      <w:r>
        <w:t xml:space="preserve"> </w:t>
      </w:r>
      <w:r>
        <w:rPr>
          <w:rFonts w:hint="eastAsia"/>
        </w:rPr>
        <w:t>способностью</w:t>
      </w:r>
      <w:r>
        <w:t xml:space="preserve"> </w:t>
      </w:r>
      <w:r>
        <w:rPr>
          <w:rFonts w:hint="eastAsia"/>
        </w:rPr>
        <w:t>этих</w:t>
      </w:r>
      <w:r>
        <w:t xml:space="preserve"> </w:t>
      </w:r>
      <w:r>
        <w:rPr>
          <w:rFonts w:hint="eastAsia"/>
        </w:rPr>
        <w:t>лигандов</w:t>
      </w:r>
      <w:r>
        <w:t xml:space="preserve"> (</w:t>
      </w:r>
      <w:r>
        <w:rPr>
          <w:rFonts w:hint="eastAsia"/>
        </w:rPr>
        <w:t>рис</w:t>
      </w:r>
      <w:r>
        <w:t xml:space="preserve">. 4). </w:t>
      </w:r>
      <w:r>
        <w:rPr>
          <w:rFonts w:hint="eastAsia"/>
        </w:rPr>
        <w:t>Константы</w:t>
      </w:r>
      <w:r>
        <w:t xml:space="preserve"> </w:t>
      </w:r>
      <w:r>
        <w:rPr>
          <w:rFonts w:hint="eastAsia"/>
        </w:rPr>
        <w:t>образования</w:t>
      </w:r>
      <w:r>
        <w:t xml:space="preserve"> </w:t>
      </w:r>
      <w:r>
        <w:rPr>
          <w:rFonts w:hint="eastAsia"/>
        </w:rPr>
        <w:t>поверхностных</w:t>
      </w:r>
      <w:r>
        <w:t xml:space="preserve"> </w:t>
      </w:r>
      <w:r>
        <w:rPr>
          <w:rFonts w:hint="eastAsia"/>
        </w:rPr>
        <w:t>комплексов</w:t>
      </w:r>
      <w:r>
        <w:t xml:space="preserve"> </w:t>
      </w:r>
      <w:r>
        <w:rPr>
          <w:rFonts w:hint="eastAsia"/>
        </w:rPr>
        <w:t>значительно</w:t>
      </w:r>
      <w:r>
        <w:t xml:space="preserve"> </w:t>
      </w:r>
      <w:r>
        <w:rPr>
          <w:rFonts w:hint="eastAsia"/>
        </w:rPr>
        <w:t>возрастают</w:t>
      </w:r>
      <w:r>
        <w:t xml:space="preserve"> </w:t>
      </w:r>
      <w:r>
        <w:rPr>
          <w:rFonts w:hint="eastAsia"/>
        </w:rPr>
        <w:t>с</w:t>
      </w:r>
      <w:r>
        <w:t xml:space="preserve"> </w:t>
      </w:r>
      <w:r>
        <w:rPr>
          <w:rFonts w:hint="eastAsia"/>
        </w:rPr>
        <w:t>увеличением</w:t>
      </w:r>
      <w:r>
        <w:t xml:space="preserve"> </w:t>
      </w:r>
      <w:r>
        <w:rPr>
          <w:rFonts w:hint="eastAsia"/>
        </w:rPr>
        <w:t>числа</w:t>
      </w:r>
      <w:r>
        <w:t xml:space="preserve"> </w:t>
      </w:r>
      <w:r>
        <w:rPr>
          <w:rFonts w:hint="eastAsia"/>
        </w:rPr>
        <w:t>фосфоновых</w:t>
      </w:r>
      <w:r>
        <w:t xml:space="preserve"> </w:t>
      </w:r>
      <w:r>
        <w:rPr>
          <w:rFonts w:hint="eastAsia"/>
        </w:rPr>
        <w:t>групп</w:t>
      </w:r>
      <w:r>
        <w:t xml:space="preserve"> </w:t>
      </w:r>
      <w:r>
        <w:rPr>
          <w:rFonts w:hint="eastAsia"/>
        </w:rPr>
        <w:t>в</w:t>
      </w:r>
      <w:r>
        <w:t xml:space="preserve"> </w:t>
      </w:r>
      <w:r>
        <w:rPr>
          <w:rFonts w:hint="eastAsia"/>
        </w:rPr>
        <w:t>молекулах</w:t>
      </w:r>
      <w:r>
        <w:t xml:space="preserve"> </w:t>
      </w:r>
      <w:r>
        <w:rPr>
          <w:rFonts w:hint="eastAsia"/>
        </w:rPr>
        <w:t>комплексонов</w:t>
      </w:r>
      <w:r>
        <w:t xml:space="preserve"> </w:t>
      </w:r>
      <w:r>
        <w:rPr>
          <w:rFonts w:hint="eastAsia"/>
        </w:rPr>
        <w:t>ОЭДФ</w:t>
      </w:r>
      <w:r>
        <w:t>&lt;</w:t>
      </w:r>
      <w:r>
        <w:rPr>
          <w:rFonts w:hint="eastAsia"/>
        </w:rPr>
        <w:t>НТФ</w:t>
      </w:r>
      <w:r>
        <w:t>&lt;</w:t>
      </w:r>
      <w:r>
        <w:rPr>
          <w:rFonts w:hint="eastAsia"/>
        </w:rPr>
        <w:t>ЭДТФ</w:t>
      </w:r>
      <w:r>
        <w:t xml:space="preserve">. </w:t>
      </w:r>
      <w:r>
        <w:rPr>
          <w:rFonts w:hint="eastAsia"/>
        </w:rPr>
        <w:t>Для</w:t>
      </w:r>
      <w:r>
        <w:t xml:space="preserve"> </w:t>
      </w:r>
      <w:r>
        <w:rPr>
          <w:rFonts w:hint="eastAsia"/>
        </w:rPr>
        <w:t>пар</w:t>
      </w:r>
      <w:r>
        <w:t xml:space="preserve"> </w:t>
      </w:r>
      <w:r>
        <w:rPr>
          <w:rFonts w:hint="eastAsia"/>
        </w:rPr>
        <w:t>структурных</w:t>
      </w:r>
      <w:r>
        <w:t xml:space="preserve"> </w:t>
      </w:r>
      <w:r>
        <w:rPr>
          <w:rFonts w:hint="eastAsia"/>
        </w:rPr>
        <w:t>аналогов</w:t>
      </w:r>
      <w:r>
        <w:t xml:space="preserve"> </w:t>
      </w:r>
      <w:r>
        <w:rPr>
          <w:rFonts w:hint="eastAsia"/>
        </w:rPr>
        <w:t>НТА–НТФ</w:t>
      </w:r>
      <w:r>
        <w:t xml:space="preserve">, </w:t>
      </w:r>
      <w:r>
        <w:rPr>
          <w:rFonts w:hint="eastAsia"/>
        </w:rPr>
        <w:t>ЭДТА–ЭДТФ</w:t>
      </w:r>
      <w:r>
        <w:t xml:space="preserve"> </w:t>
      </w:r>
      <w:r>
        <w:rPr>
          <w:rFonts w:hint="eastAsia"/>
        </w:rPr>
        <w:t>комплексы</w:t>
      </w:r>
      <w:r>
        <w:t xml:space="preserve"> Cu(II) </w:t>
      </w:r>
      <w:r>
        <w:rPr>
          <w:rFonts w:hint="eastAsia"/>
        </w:rPr>
        <w:t>с</w:t>
      </w:r>
      <w:r>
        <w:t xml:space="preserve"> </w:t>
      </w:r>
      <w:r>
        <w:rPr>
          <w:rFonts w:hint="eastAsia"/>
        </w:rPr>
        <w:t>ФК</w:t>
      </w:r>
      <w:r>
        <w:t xml:space="preserve"> </w:t>
      </w:r>
      <w:r>
        <w:rPr>
          <w:rFonts w:hint="eastAsia"/>
        </w:rPr>
        <w:t>связываются</w:t>
      </w:r>
      <w:r>
        <w:t xml:space="preserve"> </w:t>
      </w:r>
      <w:r>
        <w:rPr>
          <w:rFonts w:hint="eastAsia"/>
        </w:rPr>
        <w:t>с</w:t>
      </w:r>
      <w:r>
        <w:t xml:space="preserve"> </w:t>
      </w:r>
      <w:r>
        <w:rPr>
          <w:rFonts w:hint="eastAsia"/>
        </w:rPr>
        <w:t>поверхностью</w:t>
      </w:r>
      <w:r>
        <w:t xml:space="preserve"> </w:t>
      </w:r>
      <w:r>
        <w:rPr>
          <w:rFonts w:hint="eastAsia"/>
        </w:rPr>
        <w:t>прочнее</w:t>
      </w:r>
      <w:r>
        <w:t xml:space="preserve">, </w:t>
      </w:r>
      <w:r>
        <w:rPr>
          <w:rFonts w:hint="eastAsia"/>
        </w:rPr>
        <w:t>чем</w:t>
      </w:r>
      <w:r>
        <w:t xml:space="preserve"> </w:t>
      </w:r>
      <w:r>
        <w:rPr>
          <w:rFonts w:hint="eastAsia"/>
        </w:rPr>
        <w:t>аминополикарбоксилаты</w:t>
      </w:r>
      <w:r>
        <w:t xml:space="preserve"> Cu(II) (</w:t>
      </w:r>
      <w:r>
        <w:rPr>
          <w:rFonts w:hint="eastAsia"/>
        </w:rPr>
        <w:t>табл</w:t>
      </w:r>
      <w:r>
        <w:t>. 4).</w:t>
      </w:r>
    </w:p>
    <w:p w14:paraId="55FD2A85" w14:textId="77777777" w:rsidR="00291B4E" w:rsidRDefault="00291B4E" w:rsidP="00291B4E">
      <w:r>
        <w:t xml:space="preserve"> </w:t>
      </w:r>
    </w:p>
    <w:p w14:paraId="6C551671" w14:textId="77777777" w:rsidR="00291B4E" w:rsidRDefault="00291B4E" w:rsidP="00291B4E">
      <w:r>
        <w:t xml:space="preserve"> </w:t>
      </w:r>
    </w:p>
    <w:p w14:paraId="174ADCFF" w14:textId="77777777" w:rsidR="00291B4E" w:rsidRDefault="00291B4E" w:rsidP="00291B4E">
      <w:r>
        <w:t xml:space="preserve"> </w:t>
      </w:r>
    </w:p>
    <w:p w14:paraId="2E0CE480" w14:textId="77777777" w:rsidR="00291B4E" w:rsidRDefault="00291B4E" w:rsidP="00291B4E">
      <w:r>
        <w:rPr>
          <w:rFonts w:hint="eastAsia"/>
        </w:rPr>
        <w:t>а</w:t>
      </w:r>
      <w:r>
        <w:t>)</w:t>
      </w:r>
    </w:p>
    <w:p w14:paraId="3FA6CF60" w14:textId="77777777" w:rsidR="00291B4E" w:rsidRDefault="00291B4E" w:rsidP="00291B4E">
      <w:r>
        <w:t xml:space="preserve"> </w:t>
      </w:r>
    </w:p>
    <w:p w14:paraId="7D6E7DA6" w14:textId="77777777" w:rsidR="00291B4E" w:rsidRDefault="00291B4E" w:rsidP="00291B4E">
      <w:r>
        <w:rPr>
          <w:rFonts w:hint="eastAsia"/>
        </w:rPr>
        <w:t>б</w:t>
      </w:r>
      <w:r>
        <w:t>)</w:t>
      </w:r>
    </w:p>
    <w:p w14:paraId="12D7391A" w14:textId="77777777" w:rsidR="00291B4E" w:rsidRDefault="00291B4E" w:rsidP="00291B4E">
      <w:r>
        <w:t xml:space="preserve"> </w:t>
      </w:r>
    </w:p>
    <w:p w14:paraId="65B64E38" w14:textId="77777777" w:rsidR="00291B4E" w:rsidRDefault="00291B4E" w:rsidP="00291B4E">
      <w:r>
        <w:rPr>
          <w:rFonts w:hint="eastAsia"/>
        </w:rPr>
        <w:lastRenderedPageBreak/>
        <w:t>Рис</w:t>
      </w:r>
      <w:r>
        <w:t xml:space="preserve">. 5. </w:t>
      </w:r>
      <w:r>
        <w:rPr>
          <w:rFonts w:hint="eastAsia"/>
        </w:rPr>
        <w:t>Сорбция</w:t>
      </w:r>
      <w:r>
        <w:t xml:space="preserve"> Cu(II) </w:t>
      </w:r>
      <w:r>
        <w:rPr>
          <w:rFonts w:hint="eastAsia"/>
        </w:rPr>
        <w:t>гетитом</w:t>
      </w:r>
      <w:r>
        <w:t xml:space="preserve"> (</w:t>
      </w:r>
      <w:r>
        <w:rPr>
          <w:rFonts w:hint="eastAsia"/>
        </w:rPr>
        <w:t>а</w:t>
      </w:r>
      <w:r>
        <w:t xml:space="preserve">) </w:t>
      </w:r>
      <w:r>
        <w:rPr>
          <w:rFonts w:hint="eastAsia"/>
        </w:rPr>
        <w:t>и</w:t>
      </w:r>
      <w:r>
        <w:t xml:space="preserve"> </w:t>
      </w:r>
      <w:r>
        <w:rPr>
          <w:rFonts w:hint="eastAsia"/>
        </w:rPr>
        <w:t>аморфным</w:t>
      </w:r>
      <w:r>
        <w:t xml:space="preserve"> </w:t>
      </w:r>
      <w:r>
        <w:rPr>
          <w:rFonts w:hint="eastAsia"/>
        </w:rPr>
        <w:t>гидроксидом</w:t>
      </w:r>
      <w:r>
        <w:t xml:space="preserve"> Fe(III) (</w:t>
      </w:r>
      <w:r>
        <w:rPr>
          <w:rFonts w:hint="eastAsia"/>
        </w:rPr>
        <w:t>б</w:t>
      </w:r>
      <w:r>
        <w:t xml:space="preserve">) </w:t>
      </w:r>
      <w:r>
        <w:rPr>
          <w:rFonts w:hint="eastAsia"/>
        </w:rPr>
        <w:t>в</w:t>
      </w:r>
      <w:r>
        <w:t xml:space="preserve"> </w:t>
      </w:r>
      <w:r>
        <w:rPr>
          <w:rFonts w:hint="eastAsia"/>
        </w:rPr>
        <w:t>отсутствии</w:t>
      </w:r>
      <w:r>
        <w:t xml:space="preserve"> (1) </w:t>
      </w:r>
      <w:r>
        <w:rPr>
          <w:rFonts w:hint="eastAsia"/>
        </w:rPr>
        <w:t>и</w:t>
      </w:r>
      <w:r>
        <w:t xml:space="preserve"> </w:t>
      </w:r>
      <w:r>
        <w:rPr>
          <w:rFonts w:hint="eastAsia"/>
        </w:rPr>
        <w:t>присутствии</w:t>
      </w:r>
      <w:r>
        <w:t xml:space="preserve"> (2) </w:t>
      </w:r>
      <w:r>
        <w:rPr>
          <w:rFonts w:hint="eastAsia"/>
        </w:rPr>
        <w:t>НТФ</w:t>
      </w:r>
      <w:r>
        <w:t xml:space="preserve"> </w:t>
      </w:r>
      <w:r>
        <w:rPr>
          <w:rFonts w:hint="eastAsia"/>
        </w:rPr>
        <w:t>и</w:t>
      </w:r>
      <w:r>
        <w:t xml:space="preserve"> </w:t>
      </w:r>
      <w:r>
        <w:rPr>
          <w:rFonts w:hint="eastAsia"/>
        </w:rPr>
        <w:t>доли</w:t>
      </w:r>
      <w:r>
        <w:t xml:space="preserve"> </w:t>
      </w:r>
      <w:r>
        <w:rPr>
          <w:rFonts w:hint="eastAsia"/>
        </w:rPr>
        <w:t>накопления</w:t>
      </w:r>
      <w:r>
        <w:t xml:space="preserve"> </w:t>
      </w:r>
      <w:r>
        <w:rPr>
          <w:rFonts w:hint="eastAsia"/>
        </w:rPr>
        <w:t>комплексов</w:t>
      </w:r>
      <w:r>
        <w:t xml:space="preserve"> </w:t>
      </w:r>
      <w:r>
        <w:rPr>
          <w:rFonts w:hint="eastAsia"/>
        </w:rPr>
        <w:t>при</w:t>
      </w:r>
      <w:r>
        <w:t xml:space="preserve"> </w:t>
      </w:r>
      <w:r>
        <w:rPr>
          <w:rFonts w:hint="eastAsia"/>
        </w:rPr>
        <w:t>различных</w:t>
      </w:r>
      <w:r>
        <w:t xml:space="preserve"> </w:t>
      </w:r>
      <w:r>
        <w:rPr>
          <w:rFonts w:hint="eastAsia"/>
        </w:rPr>
        <w:t>значениях</w:t>
      </w:r>
      <w:r>
        <w:t xml:space="preserve"> </w:t>
      </w:r>
      <w:r>
        <w:rPr>
          <w:rFonts w:hint="eastAsia"/>
        </w:rPr>
        <w:t>кислотности</w:t>
      </w:r>
      <w:r>
        <w:t xml:space="preserve"> </w:t>
      </w:r>
      <w:r>
        <w:rPr>
          <w:rFonts w:hint="eastAsia"/>
        </w:rPr>
        <w:t>среды</w:t>
      </w:r>
      <w:r>
        <w:t>: ≡FeLCu3 (3), ≡FeL</w:t>
      </w:r>
      <w:r>
        <w:rPr>
          <w:rFonts w:hint="eastAsia"/>
        </w:rPr>
        <w:t>Н</w:t>
      </w:r>
      <w:r>
        <w:t xml:space="preserve">Cu2 (4), ≡FeLH2Cu (5), ≡FeLCu(OH)4 (6), ≡FeLCu(OH)25 (7), Cu2+ (8), </w:t>
      </w:r>
      <w:r>
        <w:rPr>
          <w:rFonts w:hint="eastAsia"/>
        </w:rPr>
        <w:t>СиіЛ</w:t>
      </w:r>
      <w:r>
        <w:t xml:space="preserve"> (9), Cu</w:t>
      </w:r>
      <w:r>
        <w:rPr>
          <w:rFonts w:hint="eastAsia"/>
        </w:rPr>
        <w:t>Н</w:t>
      </w:r>
      <w:r>
        <w:t>L3  (10), Cu</w:t>
      </w:r>
      <w:r>
        <w:rPr>
          <w:rFonts w:hint="eastAsia"/>
        </w:rPr>
        <w:t>Н</w:t>
      </w:r>
      <w:r>
        <w:t>2L2 (11), Cu</w:t>
      </w:r>
      <w:r>
        <w:rPr>
          <w:rFonts w:hint="eastAsia"/>
        </w:rPr>
        <w:t>Н</w:t>
      </w:r>
      <w:r>
        <w:t xml:space="preserve">3L- (12). </w:t>
      </w:r>
      <w:r>
        <w:rPr>
          <w:rFonts w:hint="eastAsia"/>
        </w:rPr>
        <w:t>СС</w:t>
      </w:r>
      <w:r>
        <w:t>U(II)=</w:t>
      </w:r>
      <w:r>
        <w:rPr>
          <w:rFonts w:hint="eastAsia"/>
        </w:rPr>
        <w:t>СНТФ</w:t>
      </w:r>
      <w:r>
        <w:t xml:space="preserve">= </w:t>
      </w:r>
      <w:r>
        <w:rPr>
          <w:rFonts w:hint="eastAsia"/>
        </w:rPr>
        <w:t>Ю</w:t>
      </w:r>
      <w:r>
        <w:t xml:space="preserve">"4 </w:t>
      </w:r>
      <w:r>
        <w:rPr>
          <w:rFonts w:hint="eastAsia"/>
        </w:rPr>
        <w:t>моль</w:t>
      </w:r>
      <w:r>
        <w:t>/</w:t>
      </w:r>
      <w:r>
        <w:rPr>
          <w:rFonts w:hint="eastAsia"/>
        </w:rPr>
        <w:t>дм</w:t>
      </w:r>
      <w:r>
        <w:t xml:space="preserve">3, </w:t>
      </w:r>
      <w:r>
        <w:rPr>
          <w:rFonts w:hint="eastAsia"/>
        </w:rPr>
        <w:t>Ссорбент</w:t>
      </w:r>
      <w:r>
        <w:t xml:space="preserve"> = 1 </w:t>
      </w:r>
      <w:r>
        <w:rPr>
          <w:rFonts w:hint="eastAsia"/>
        </w:rPr>
        <w:t>г</w:t>
      </w:r>
      <w:r>
        <w:t>/</w:t>
      </w:r>
      <w:r>
        <w:rPr>
          <w:rFonts w:hint="eastAsia"/>
        </w:rPr>
        <w:t>дм</w:t>
      </w:r>
      <w:r>
        <w:t>3</w:t>
      </w:r>
    </w:p>
    <w:p w14:paraId="1DE3A7E4" w14:textId="77777777" w:rsidR="00291B4E" w:rsidRDefault="00291B4E" w:rsidP="00291B4E">
      <w:r>
        <w:t xml:space="preserve"> </w:t>
      </w:r>
    </w:p>
    <w:p w14:paraId="41AC9EBC" w14:textId="77777777" w:rsidR="00291B4E" w:rsidRDefault="00291B4E" w:rsidP="00291B4E">
      <w:r>
        <w:t>13</w:t>
      </w:r>
    </w:p>
    <w:p w14:paraId="16526206" w14:textId="77777777" w:rsidR="00291B4E" w:rsidRDefault="00291B4E" w:rsidP="00291B4E">
      <w:r>
        <w:rPr>
          <w:rFonts w:hint="eastAsia"/>
        </w:rPr>
        <w:t>Таблица</w:t>
      </w:r>
      <w:r>
        <w:t xml:space="preserve"> 4 </w:t>
      </w:r>
      <w:r>
        <w:rPr>
          <w:rFonts w:hint="eastAsia"/>
        </w:rPr>
        <w:t>Константы</w:t>
      </w:r>
      <w:r>
        <w:t xml:space="preserve"> </w:t>
      </w:r>
      <w:r>
        <w:rPr>
          <w:rFonts w:hint="eastAsia"/>
        </w:rPr>
        <w:t>равновесия</w:t>
      </w:r>
      <w:r>
        <w:t xml:space="preserve"> </w:t>
      </w:r>
      <w:r>
        <w:rPr>
          <w:rFonts w:hint="eastAsia"/>
        </w:rPr>
        <w:t>реакций</w:t>
      </w:r>
      <w:r>
        <w:t xml:space="preserve"> </w:t>
      </w:r>
      <w:r>
        <w:rPr>
          <w:rFonts w:hint="eastAsia"/>
        </w:rPr>
        <w:t>с</w:t>
      </w:r>
      <w:r>
        <w:t xml:space="preserve"> </w:t>
      </w:r>
      <w:r>
        <w:rPr>
          <w:rFonts w:hint="eastAsia"/>
        </w:rPr>
        <w:t>участием</w:t>
      </w:r>
      <w:r>
        <w:t xml:space="preserve"> </w:t>
      </w:r>
      <w:r>
        <w:rPr>
          <w:rFonts w:hint="eastAsia"/>
        </w:rPr>
        <w:t>катионов</w:t>
      </w:r>
      <w:r>
        <w:t xml:space="preserve"> Cu(II) </w:t>
      </w:r>
      <w:r>
        <w:rPr>
          <w:rFonts w:hint="eastAsia"/>
        </w:rPr>
        <w:t>и</w:t>
      </w:r>
      <w:r>
        <w:t xml:space="preserve"> </w:t>
      </w:r>
      <w:r>
        <w:rPr>
          <w:rFonts w:hint="eastAsia"/>
        </w:rPr>
        <w:t>ФК</w:t>
      </w:r>
      <w:r>
        <w:t xml:space="preserve"> </w:t>
      </w:r>
      <w:r>
        <w:rPr>
          <w:rFonts w:hint="eastAsia"/>
        </w:rPr>
        <w:t>на</w:t>
      </w:r>
      <w:r>
        <w:t xml:space="preserve"> </w:t>
      </w:r>
      <w:r>
        <w:rPr>
          <w:rFonts w:hint="eastAsia"/>
        </w:rPr>
        <w:t>поверхности</w:t>
      </w:r>
      <w:r>
        <w:t xml:space="preserve"> (</w:t>
      </w:r>
      <w:r>
        <w:rPr>
          <w:rFonts w:hint="eastAsia"/>
        </w:rPr>
        <w:t>гидр</w:t>
      </w:r>
      <w:r>
        <w:t>)</w:t>
      </w:r>
      <w:r>
        <w:rPr>
          <w:rFonts w:hint="eastAsia"/>
        </w:rPr>
        <w:t>оксидов</w:t>
      </w:r>
      <w:r>
        <w:t xml:space="preserve"> Fe(III) (</w:t>
      </w:r>
      <w:r>
        <w:rPr>
          <w:rFonts w:hint="eastAsia"/>
        </w:rPr>
        <w:t>Т</w:t>
      </w:r>
      <w:r>
        <w:t>=25</w:t>
      </w:r>
      <w:r>
        <w:rPr>
          <w:rFonts w:hint="eastAsia"/>
        </w:rPr>
        <w:t>°С</w:t>
      </w:r>
      <w:r>
        <w:t xml:space="preserve">, 1=0,1 </w:t>
      </w:r>
      <w:r>
        <w:rPr>
          <w:rFonts w:hint="eastAsia"/>
        </w:rPr>
        <w:t>моль</w:t>
      </w:r>
      <w:r>
        <w:t>/</w:t>
      </w:r>
      <w:r>
        <w:rPr>
          <w:rFonts w:hint="eastAsia"/>
        </w:rPr>
        <w:t>дм</w:t>
      </w:r>
      <w:r>
        <w:t>3)</w:t>
      </w:r>
    </w:p>
    <w:p w14:paraId="71873DD8" w14:textId="77777777" w:rsidR="00291B4E" w:rsidRDefault="00291B4E" w:rsidP="00291B4E"/>
    <w:p w14:paraId="6C5C741D" w14:textId="77777777" w:rsidR="00291B4E" w:rsidRDefault="00291B4E" w:rsidP="00291B4E">
      <w:r>
        <w:rPr>
          <w:rFonts w:hint="eastAsia"/>
        </w:rPr>
        <w:t>Комплекс</w:t>
      </w:r>
      <w:r>
        <w:tab/>
      </w:r>
      <w:r>
        <w:rPr>
          <w:rFonts w:hint="eastAsia"/>
        </w:rPr>
        <w:t>ОЭДФ</w:t>
      </w:r>
      <w:r>
        <w:tab/>
      </w:r>
      <w:r>
        <w:rPr>
          <w:rFonts w:hint="eastAsia"/>
        </w:rPr>
        <w:t>НТФ</w:t>
      </w:r>
      <w:r>
        <w:tab/>
      </w:r>
      <w:r>
        <w:rPr>
          <w:rFonts w:hint="eastAsia"/>
        </w:rPr>
        <w:t>ЭДТФ</w:t>
      </w:r>
    </w:p>
    <w:p w14:paraId="31DF6510" w14:textId="77777777" w:rsidR="00291B4E" w:rsidRDefault="00291B4E" w:rsidP="00291B4E"/>
    <w:p w14:paraId="6234D946" w14:textId="77777777" w:rsidR="00291B4E" w:rsidRDefault="00291B4E" w:rsidP="00291B4E">
      <w:r>
        <w:tab/>
      </w:r>
      <w:r>
        <w:rPr>
          <w:rFonts w:hint="eastAsia"/>
        </w:rPr>
        <w:t>α</w:t>
      </w:r>
      <w:r>
        <w:t>-FeOOH</w:t>
      </w:r>
      <w:r>
        <w:tab/>
        <w:t>Fe203nH20</w:t>
      </w:r>
      <w:r>
        <w:tab/>
      </w:r>
      <w:r>
        <w:rPr>
          <w:rFonts w:hint="eastAsia"/>
        </w:rPr>
        <w:t>α</w:t>
      </w:r>
      <w:r>
        <w:t>-FeOOH</w:t>
      </w:r>
      <w:r>
        <w:tab/>
        <w:t>Fe203nH20</w:t>
      </w:r>
      <w:r>
        <w:tab/>
      </w:r>
      <w:r>
        <w:rPr>
          <w:rFonts w:hint="eastAsia"/>
        </w:rPr>
        <w:t>α</w:t>
      </w:r>
      <w:r>
        <w:t>-FeOOH</w:t>
      </w:r>
      <w:r>
        <w:tab/>
        <w:t>Fe203nH20</w:t>
      </w:r>
    </w:p>
    <w:p w14:paraId="208030B1" w14:textId="77777777" w:rsidR="00291B4E" w:rsidRDefault="00291B4E" w:rsidP="00291B4E"/>
    <w:p w14:paraId="70D8BD1B" w14:textId="77777777" w:rsidR="00291B4E" w:rsidRDefault="00291B4E" w:rsidP="00291B4E">
      <w:r>
        <w:tab/>
        <w:t>lgK4   |    lgK5</w:t>
      </w:r>
      <w:r>
        <w:tab/>
        <w:t>lgK4   |    lgK5</w:t>
      </w:r>
      <w:r>
        <w:tab/>
        <w:t>lgK4   |    lgK5</w:t>
      </w:r>
      <w:r>
        <w:tab/>
        <w:t>lgK4   |    lgK5</w:t>
      </w:r>
      <w:r>
        <w:tab/>
        <w:t>lgK4   |    lgK5</w:t>
      </w:r>
      <w:r>
        <w:tab/>
        <w:t>lgK4   |    lgK5</w:t>
      </w:r>
    </w:p>
    <w:p w14:paraId="45DBA799" w14:textId="77777777" w:rsidR="00291B4E" w:rsidRDefault="00291B4E" w:rsidP="00291B4E">
      <w:r>
        <w:rPr>
          <w:rFonts w:hint="eastAsia"/>
        </w:rPr>
        <w:t>Тип</w:t>
      </w:r>
      <w:r>
        <w:t xml:space="preserve"> </w:t>
      </w:r>
      <w:r>
        <w:rPr>
          <w:rFonts w:hint="eastAsia"/>
        </w:rPr>
        <w:t>Б</w:t>
      </w:r>
    </w:p>
    <w:p w14:paraId="16B97CEA" w14:textId="77777777" w:rsidR="00291B4E" w:rsidRDefault="00291B4E" w:rsidP="00291B4E">
      <w:r>
        <w:t>≡FeLCu3n</w:t>
      </w:r>
      <w:r>
        <w:tab/>
        <w:t>22,5</w:t>
      </w:r>
      <w:r>
        <w:tab/>
        <w:t>10,4</w:t>
      </w:r>
      <w:r>
        <w:tab/>
        <w:t>22,7</w:t>
      </w:r>
      <w:r>
        <w:tab/>
        <w:t>10,5</w:t>
      </w:r>
      <w:r>
        <w:tab/>
        <w:t>26,7</w:t>
      </w:r>
      <w:r>
        <w:tab/>
        <w:t>9,4</w:t>
      </w:r>
      <w:r>
        <w:tab/>
        <w:t>28,4</w:t>
      </w:r>
      <w:r>
        <w:tab/>
        <w:t>11,1</w:t>
      </w:r>
      <w:r>
        <w:tab/>
        <w:t>34,6</w:t>
      </w:r>
      <w:r>
        <w:tab/>
        <w:t>11,4</w:t>
      </w:r>
      <w:r>
        <w:tab/>
        <w:t>35,0</w:t>
      </w:r>
      <w:r>
        <w:tab/>
        <w:t>11,8</w:t>
      </w:r>
    </w:p>
    <w:p w14:paraId="64F9D8CC" w14:textId="77777777" w:rsidR="00291B4E" w:rsidRDefault="00291B4E" w:rsidP="00291B4E">
      <w:r>
        <w:t>≡FeLHCu4"</w:t>
      </w:r>
      <w:r>
        <w:tab/>
        <w:t>27,0</w:t>
      </w:r>
      <w:r>
        <w:tab/>
        <w:t>9,2</w:t>
      </w:r>
      <w:r>
        <w:tab/>
        <w:t>28,0</w:t>
      </w:r>
      <w:r>
        <w:tab/>
        <w:t>10,2</w:t>
      </w:r>
      <w:r>
        <w:tab/>
        <w:t>32,7</w:t>
      </w:r>
      <w:r>
        <w:tab/>
        <w:t>9,0</w:t>
      </w:r>
      <w:r>
        <w:tab/>
        <w:t>33,3</w:t>
      </w:r>
      <w:r>
        <w:tab/>
        <w:t>9,6</w:t>
      </w:r>
      <w:r>
        <w:tab/>
        <w:t>41,6</w:t>
      </w:r>
      <w:r>
        <w:tab/>
        <w:t>10,8</w:t>
      </w:r>
      <w:r>
        <w:tab/>
        <w:t>41,4</w:t>
      </w:r>
      <w:r>
        <w:tab/>
        <w:t>10,6</w:t>
      </w:r>
    </w:p>
    <w:p w14:paraId="5FFF085D" w14:textId="77777777" w:rsidR="00291B4E" w:rsidRDefault="00291B4E" w:rsidP="00291B4E">
      <w:r>
        <w:t>≡FeLH2Cu5n</w:t>
      </w:r>
      <w:r>
        <w:tab/>
        <w:t>-</w:t>
      </w:r>
      <w:r>
        <w:tab/>
        <w:t>-</w:t>
      </w:r>
      <w:r>
        <w:tab/>
        <w:t>-</w:t>
      </w:r>
      <w:r>
        <w:tab/>
        <w:t>-</w:t>
      </w:r>
      <w:r>
        <w:tab/>
        <w:t>38,1</w:t>
      </w:r>
      <w:r>
        <w:tab/>
        <w:t>9,9</w:t>
      </w:r>
      <w:r>
        <w:tab/>
        <w:t>38,0</w:t>
      </w:r>
      <w:r>
        <w:tab/>
        <w:t>9,8</w:t>
      </w:r>
      <w:r>
        <w:tab/>
        <w:t>46,2</w:t>
      </w:r>
      <w:r>
        <w:tab/>
        <w:t>9,5</w:t>
      </w:r>
      <w:r>
        <w:tab/>
        <w:t>46,9</w:t>
      </w:r>
      <w:r>
        <w:tab/>
        <w:t>10,2</w:t>
      </w:r>
    </w:p>
    <w:p w14:paraId="55F0B419" w14:textId="77777777" w:rsidR="00291B4E" w:rsidRDefault="00291B4E" w:rsidP="00291B4E">
      <w:r>
        <w:t>≡FeLH3Cu6n</w:t>
      </w:r>
      <w:r>
        <w:tab/>
        <w:t>-</w:t>
      </w:r>
      <w:r>
        <w:tab/>
        <w:t>-</w:t>
      </w:r>
      <w:r>
        <w:tab/>
        <w:t>-</w:t>
      </w:r>
      <w:r>
        <w:tab/>
        <w:t>-</w:t>
      </w:r>
      <w:r>
        <w:tab/>
        <w:t>-</w:t>
      </w:r>
      <w:r>
        <w:tab/>
        <w:t>-</w:t>
      </w:r>
      <w:r>
        <w:tab/>
        <w:t>-</w:t>
      </w:r>
      <w:r>
        <w:tab/>
        <w:t>-</w:t>
      </w:r>
      <w:r>
        <w:tab/>
        <w:t>50,7</w:t>
      </w:r>
      <w:r>
        <w:tab/>
        <w:t>9,3</w:t>
      </w:r>
      <w:r>
        <w:tab/>
        <w:t>50,8</w:t>
      </w:r>
      <w:r>
        <w:tab/>
        <w:t>9,4</w:t>
      </w:r>
    </w:p>
    <w:p w14:paraId="0E39F488" w14:textId="77777777" w:rsidR="00291B4E" w:rsidRDefault="00291B4E" w:rsidP="00291B4E">
      <w:r>
        <w:t>≡FeLH4Cu7n</w:t>
      </w:r>
      <w:r>
        <w:tab/>
        <w:t>-</w:t>
      </w:r>
      <w:r>
        <w:tab/>
        <w:t>-</w:t>
      </w:r>
      <w:r>
        <w:tab/>
        <w:t>-</w:t>
      </w:r>
      <w:r>
        <w:tab/>
        <w:t>-</w:t>
      </w:r>
      <w:r>
        <w:tab/>
        <w:t>-</w:t>
      </w:r>
      <w:r>
        <w:tab/>
        <w:t>-</w:t>
      </w:r>
      <w:r>
        <w:tab/>
        <w:t>-</w:t>
      </w:r>
      <w:r>
        <w:tab/>
        <w:t>-</w:t>
      </w:r>
      <w:r>
        <w:tab/>
        <w:t>54,2</w:t>
      </w:r>
      <w:r>
        <w:tab/>
        <w:t>9</w:t>
      </w:r>
      <w:r>
        <w:rPr>
          <w:rFonts w:hint="eastAsia"/>
        </w:rPr>
        <w:t>Д</w:t>
      </w:r>
      <w:r>
        <w:tab/>
        <w:t>55,0</w:t>
      </w:r>
      <w:r>
        <w:tab/>
        <w:t>9,9</w:t>
      </w:r>
    </w:p>
    <w:p w14:paraId="6066C9E4" w14:textId="77777777" w:rsidR="00291B4E" w:rsidRDefault="00291B4E" w:rsidP="00291B4E">
      <w:r>
        <w:t>≡FeLCu(OH)2n</w:t>
      </w:r>
      <w:r>
        <w:tab/>
        <w:t>-</w:t>
      </w:r>
      <w:r>
        <w:tab/>
        <w:t>-</w:t>
      </w:r>
      <w:r>
        <w:tab/>
        <w:t>16,4</w:t>
      </w:r>
      <w:r>
        <w:tab/>
        <w:t>4,4</w:t>
      </w:r>
      <w:r>
        <w:tab/>
        <w:t>19,8</w:t>
      </w:r>
      <w:r>
        <w:tab/>
        <w:t>2,5</w:t>
      </w:r>
      <w:r>
        <w:tab/>
        <w:t>21,6</w:t>
      </w:r>
      <w:r>
        <w:tab/>
        <w:t>4,3</w:t>
      </w:r>
      <w:r>
        <w:tab/>
        <w:t>26,7</w:t>
      </w:r>
      <w:r>
        <w:tab/>
        <w:t>3,5</w:t>
      </w:r>
      <w:r>
        <w:tab/>
        <w:t>26,6</w:t>
      </w:r>
      <w:r>
        <w:tab/>
        <w:t>3,4</w:t>
      </w:r>
    </w:p>
    <w:p w14:paraId="625C0A6A" w14:textId="77777777" w:rsidR="00291B4E" w:rsidRDefault="00291B4E" w:rsidP="00291B4E">
      <w:r>
        <w:t>≡FeLCuCOH),1 n</w:t>
      </w:r>
      <w:r>
        <w:tab/>
        <w:t>-</w:t>
      </w:r>
      <w:r>
        <w:tab/>
        <w:t>-</w:t>
      </w:r>
      <w:r>
        <w:tab/>
        <w:t>7,2</w:t>
      </w:r>
      <w:r>
        <w:tab/>
        <w:t>-4,9</w:t>
      </w:r>
      <w:r>
        <w:tab/>
        <w:t>11,5</w:t>
      </w:r>
      <w:r>
        <w:tab/>
        <w:t>-5,8</w:t>
      </w:r>
      <w:r>
        <w:tab/>
        <w:t>12,2</w:t>
      </w:r>
      <w:r>
        <w:tab/>
        <w:t>-5</w:t>
      </w:r>
      <w:r>
        <w:rPr>
          <w:rFonts w:hint="eastAsia"/>
        </w:rPr>
        <w:t>Д</w:t>
      </w:r>
      <w:r>
        <w:tab/>
        <w:t>18,3</w:t>
      </w:r>
      <w:r>
        <w:tab/>
        <w:t>-4,9</w:t>
      </w:r>
      <w:r>
        <w:tab/>
        <w:t>17,4</w:t>
      </w:r>
      <w:r>
        <w:tab/>
        <w:t>-5,8</w:t>
      </w:r>
    </w:p>
    <w:p w14:paraId="00087581" w14:textId="77777777" w:rsidR="00291B4E" w:rsidRDefault="00291B4E" w:rsidP="00291B4E">
      <w:r>
        <w:rPr>
          <w:rFonts w:hint="eastAsia"/>
        </w:rPr>
        <w:t>Системы</w:t>
      </w:r>
      <w:r>
        <w:t xml:space="preserve"> Cu(II)</w:t>
      </w:r>
      <w:r>
        <w:rPr>
          <w:rFonts w:hint="eastAsia"/>
        </w:rPr>
        <w:t>–комплексон–</w:t>
      </w:r>
      <w:r>
        <w:t>(</w:t>
      </w:r>
      <w:r>
        <w:rPr>
          <w:rFonts w:hint="eastAsia"/>
        </w:rPr>
        <w:t>гидр</w:t>
      </w:r>
      <w:r>
        <w:t>)</w:t>
      </w:r>
      <w:r>
        <w:rPr>
          <w:rFonts w:hint="eastAsia"/>
        </w:rPr>
        <w:t>оксид</w:t>
      </w:r>
      <w:r>
        <w:t xml:space="preserve"> Al(III)/Mn(IV). </w:t>
      </w:r>
      <w:r>
        <w:rPr>
          <w:rFonts w:hint="eastAsia"/>
        </w:rPr>
        <w:t>Влияние</w:t>
      </w:r>
      <w:r>
        <w:t xml:space="preserve"> </w:t>
      </w:r>
      <w:r>
        <w:rPr>
          <w:rFonts w:hint="eastAsia"/>
        </w:rPr>
        <w:t>ЭДТА</w:t>
      </w:r>
      <w:r>
        <w:t xml:space="preserve"> </w:t>
      </w:r>
      <w:r>
        <w:rPr>
          <w:rFonts w:hint="eastAsia"/>
        </w:rPr>
        <w:t>на</w:t>
      </w:r>
      <w:r>
        <w:t xml:space="preserve"> </w:t>
      </w:r>
      <w:r>
        <w:rPr>
          <w:rFonts w:hint="eastAsia"/>
        </w:rPr>
        <w:t>сорбцию</w:t>
      </w:r>
      <w:r>
        <w:t xml:space="preserve"> Cu(II) </w:t>
      </w:r>
      <w:r>
        <w:rPr>
          <w:rFonts w:hint="eastAsia"/>
        </w:rPr>
        <w:t>кристаллическими</w:t>
      </w:r>
      <w:r>
        <w:t xml:space="preserve"> </w:t>
      </w:r>
      <w:r>
        <w:rPr>
          <w:rFonts w:hint="eastAsia"/>
        </w:rPr>
        <w:t>оксидами</w:t>
      </w:r>
      <w:r>
        <w:t xml:space="preserve"> </w:t>
      </w:r>
      <w:r>
        <w:rPr>
          <w:rFonts w:hint="eastAsia"/>
        </w:rPr>
        <w:t>γ</w:t>
      </w:r>
      <w:r>
        <w:t xml:space="preserve">-Al2O3 </w:t>
      </w:r>
      <w:r>
        <w:rPr>
          <w:rFonts w:hint="eastAsia"/>
        </w:rPr>
        <w:t>и</w:t>
      </w:r>
      <w:r>
        <w:t xml:space="preserve"> </w:t>
      </w:r>
      <w:r>
        <w:rPr>
          <w:rFonts w:hint="eastAsia"/>
        </w:rPr>
        <w:t>β</w:t>
      </w:r>
      <w:r>
        <w:t xml:space="preserve">-MnO2 </w:t>
      </w:r>
      <w:r>
        <w:rPr>
          <w:rFonts w:hint="eastAsia"/>
        </w:rPr>
        <w:t>аналогично</w:t>
      </w:r>
      <w:r>
        <w:t xml:space="preserve"> </w:t>
      </w:r>
      <w:r>
        <w:rPr>
          <w:rFonts w:hint="eastAsia"/>
        </w:rPr>
        <w:t>наблюдаемому</w:t>
      </w:r>
      <w:r>
        <w:t xml:space="preserve"> </w:t>
      </w:r>
      <w:r>
        <w:rPr>
          <w:rFonts w:hint="eastAsia"/>
        </w:rPr>
        <w:t>на</w:t>
      </w:r>
      <w:r>
        <w:t xml:space="preserve"> </w:t>
      </w:r>
      <w:r>
        <w:rPr>
          <w:rFonts w:hint="eastAsia"/>
        </w:rPr>
        <w:t>гетите</w:t>
      </w:r>
      <w:r>
        <w:t xml:space="preserve">. </w:t>
      </w:r>
      <w:r>
        <w:rPr>
          <w:rFonts w:hint="eastAsia"/>
        </w:rPr>
        <w:t>Для</w:t>
      </w:r>
      <w:r>
        <w:t xml:space="preserve"> </w:t>
      </w:r>
      <w:r>
        <w:rPr>
          <w:rFonts w:hint="eastAsia"/>
        </w:rPr>
        <w:t>систем</w:t>
      </w:r>
      <w:r>
        <w:t xml:space="preserve">, </w:t>
      </w:r>
      <w:r>
        <w:rPr>
          <w:rFonts w:hint="eastAsia"/>
        </w:rPr>
        <w:t>содержащих</w:t>
      </w:r>
      <w:r>
        <w:t xml:space="preserve"> </w:t>
      </w:r>
      <w:r>
        <w:rPr>
          <w:rFonts w:hint="eastAsia"/>
        </w:rPr>
        <w:t>аморфные</w:t>
      </w:r>
      <w:r>
        <w:t xml:space="preserve"> </w:t>
      </w:r>
      <w:r>
        <w:rPr>
          <w:rFonts w:hint="eastAsia"/>
        </w:rPr>
        <w:t>формы</w:t>
      </w:r>
      <w:r>
        <w:t xml:space="preserve"> </w:t>
      </w:r>
      <w:r>
        <w:rPr>
          <w:rFonts w:hint="eastAsia"/>
        </w:rPr>
        <w:t>этих</w:t>
      </w:r>
      <w:r>
        <w:t xml:space="preserve"> </w:t>
      </w:r>
      <w:r>
        <w:rPr>
          <w:rFonts w:hint="eastAsia"/>
        </w:rPr>
        <w:t>гидроксидов</w:t>
      </w:r>
      <w:r>
        <w:t xml:space="preserve">, </w:t>
      </w:r>
      <w:r>
        <w:rPr>
          <w:rFonts w:hint="eastAsia"/>
        </w:rPr>
        <w:t>иммобилизирующего</w:t>
      </w:r>
      <w:r>
        <w:t xml:space="preserve"> </w:t>
      </w:r>
      <w:r>
        <w:rPr>
          <w:rFonts w:hint="eastAsia"/>
        </w:rPr>
        <w:t>эффекта</w:t>
      </w:r>
      <w:r>
        <w:t xml:space="preserve"> </w:t>
      </w:r>
      <w:r>
        <w:rPr>
          <w:rFonts w:hint="eastAsia"/>
        </w:rPr>
        <w:t>ЭДТА</w:t>
      </w:r>
      <w:r>
        <w:t xml:space="preserve"> </w:t>
      </w:r>
      <w:r>
        <w:rPr>
          <w:rFonts w:hint="eastAsia"/>
        </w:rPr>
        <w:t>в</w:t>
      </w:r>
      <w:r>
        <w:t xml:space="preserve"> </w:t>
      </w:r>
      <w:r>
        <w:rPr>
          <w:rFonts w:hint="eastAsia"/>
        </w:rPr>
        <w:t>кислой</w:t>
      </w:r>
      <w:r>
        <w:t xml:space="preserve"> </w:t>
      </w:r>
      <w:r>
        <w:rPr>
          <w:rFonts w:hint="eastAsia"/>
        </w:rPr>
        <w:t>среде</w:t>
      </w:r>
      <w:r>
        <w:t xml:space="preserve">, </w:t>
      </w:r>
      <w:r>
        <w:rPr>
          <w:rFonts w:hint="eastAsia"/>
        </w:rPr>
        <w:t>как</w:t>
      </w:r>
      <w:r>
        <w:t xml:space="preserve"> </w:t>
      </w:r>
      <w:r>
        <w:rPr>
          <w:rFonts w:hint="eastAsia"/>
        </w:rPr>
        <w:t>это</w:t>
      </w:r>
      <w:r>
        <w:t xml:space="preserve"> </w:t>
      </w:r>
      <w:r>
        <w:rPr>
          <w:rFonts w:hint="eastAsia"/>
        </w:rPr>
        <w:t>было</w:t>
      </w:r>
      <w:r>
        <w:t xml:space="preserve"> </w:t>
      </w:r>
      <w:r>
        <w:rPr>
          <w:rFonts w:hint="eastAsia"/>
        </w:rPr>
        <w:t>для</w:t>
      </w:r>
      <w:r>
        <w:t xml:space="preserve"> </w:t>
      </w:r>
      <w:r>
        <w:rPr>
          <w:rFonts w:hint="eastAsia"/>
        </w:rPr>
        <w:t>феррогеля</w:t>
      </w:r>
      <w:r>
        <w:t xml:space="preserve">, </w:t>
      </w:r>
      <w:r>
        <w:rPr>
          <w:rFonts w:hint="eastAsia"/>
        </w:rPr>
        <w:t>не</w:t>
      </w:r>
      <w:r>
        <w:t xml:space="preserve"> </w:t>
      </w:r>
      <w:r>
        <w:rPr>
          <w:rFonts w:hint="eastAsia"/>
        </w:rPr>
        <w:t>наблюдается</w:t>
      </w:r>
      <w:r>
        <w:t xml:space="preserve">. </w:t>
      </w:r>
      <w:r>
        <w:rPr>
          <w:rFonts w:hint="eastAsia"/>
        </w:rPr>
        <w:t>Влияние</w:t>
      </w:r>
      <w:r>
        <w:t xml:space="preserve"> </w:t>
      </w:r>
      <w:r>
        <w:rPr>
          <w:rFonts w:hint="eastAsia"/>
        </w:rPr>
        <w:t>ФК</w:t>
      </w:r>
      <w:r>
        <w:t xml:space="preserve"> (</w:t>
      </w:r>
      <w:r>
        <w:rPr>
          <w:rFonts w:hint="eastAsia"/>
        </w:rPr>
        <w:t>на</w:t>
      </w:r>
      <w:r>
        <w:t xml:space="preserve"> </w:t>
      </w:r>
      <w:r>
        <w:rPr>
          <w:rFonts w:hint="eastAsia"/>
        </w:rPr>
        <w:t>примере</w:t>
      </w:r>
      <w:r>
        <w:t xml:space="preserve"> </w:t>
      </w:r>
      <w:r>
        <w:rPr>
          <w:rFonts w:hint="eastAsia"/>
        </w:rPr>
        <w:t>ОЭДФ</w:t>
      </w:r>
      <w:r>
        <w:t xml:space="preserve">) </w:t>
      </w:r>
      <w:r>
        <w:rPr>
          <w:rFonts w:hint="eastAsia"/>
        </w:rPr>
        <w:t>на</w:t>
      </w:r>
      <w:r>
        <w:t xml:space="preserve"> </w:t>
      </w:r>
      <w:r>
        <w:rPr>
          <w:rFonts w:hint="eastAsia"/>
        </w:rPr>
        <w:t>сорбцию</w:t>
      </w:r>
      <w:r>
        <w:t xml:space="preserve"> </w:t>
      </w:r>
      <w:r>
        <w:rPr>
          <w:rFonts w:hint="eastAsia"/>
        </w:rPr>
        <w:t>катионов</w:t>
      </w:r>
      <w:r>
        <w:t xml:space="preserve"> Cu(II) (</w:t>
      </w:r>
      <w:r>
        <w:rPr>
          <w:rFonts w:hint="eastAsia"/>
        </w:rPr>
        <w:t>гидр</w:t>
      </w:r>
      <w:r>
        <w:t>)</w:t>
      </w:r>
      <w:r>
        <w:rPr>
          <w:rFonts w:hint="eastAsia"/>
        </w:rPr>
        <w:t>оксидам</w:t>
      </w:r>
      <w:r>
        <w:rPr>
          <w:rFonts w:hint="eastAsia"/>
        </w:rPr>
        <w:lastRenderedPageBreak/>
        <w:t>и</w:t>
      </w:r>
      <w:r>
        <w:t xml:space="preserve"> Al(III) </w:t>
      </w:r>
      <w:r>
        <w:rPr>
          <w:rFonts w:hint="eastAsia"/>
        </w:rPr>
        <w:t>и</w:t>
      </w:r>
      <w:r>
        <w:t xml:space="preserve"> Mn(IV) </w:t>
      </w:r>
      <w:r>
        <w:rPr>
          <w:rFonts w:hint="eastAsia"/>
        </w:rPr>
        <w:t>крайне</w:t>
      </w:r>
      <w:r>
        <w:t xml:space="preserve"> </w:t>
      </w:r>
      <w:r>
        <w:rPr>
          <w:rFonts w:hint="eastAsia"/>
        </w:rPr>
        <w:t>незначительно</w:t>
      </w:r>
      <w:r>
        <w:t xml:space="preserve">, </w:t>
      </w:r>
      <w:r>
        <w:rPr>
          <w:rFonts w:hint="eastAsia"/>
        </w:rPr>
        <w:t>особенно</w:t>
      </w:r>
      <w:r>
        <w:t xml:space="preserve"> </w:t>
      </w:r>
      <w:r>
        <w:rPr>
          <w:rFonts w:hint="eastAsia"/>
        </w:rPr>
        <w:t>на</w:t>
      </w:r>
      <w:r>
        <w:t xml:space="preserve"> </w:t>
      </w:r>
      <w:r>
        <w:rPr>
          <w:rFonts w:hint="eastAsia"/>
        </w:rPr>
        <w:t>аморфных</w:t>
      </w:r>
      <w:r>
        <w:t xml:space="preserve"> </w:t>
      </w:r>
      <w:r>
        <w:rPr>
          <w:rFonts w:hint="eastAsia"/>
        </w:rPr>
        <w:t>формах</w:t>
      </w:r>
      <w:r>
        <w:t xml:space="preserve"> (</w:t>
      </w:r>
      <w:r>
        <w:rPr>
          <w:rFonts w:hint="eastAsia"/>
        </w:rPr>
        <w:t>рис</w:t>
      </w:r>
      <w:r>
        <w:t xml:space="preserve">. 6), </w:t>
      </w:r>
      <w:r>
        <w:rPr>
          <w:rFonts w:hint="eastAsia"/>
        </w:rPr>
        <w:t>что</w:t>
      </w:r>
      <w:r>
        <w:t xml:space="preserve"> </w:t>
      </w:r>
      <w:r>
        <w:rPr>
          <w:rFonts w:hint="eastAsia"/>
        </w:rPr>
        <w:t>возможно</w:t>
      </w:r>
      <w:r>
        <w:t xml:space="preserve"> </w:t>
      </w:r>
      <w:r>
        <w:rPr>
          <w:rFonts w:hint="eastAsia"/>
        </w:rPr>
        <w:t>вследствие</w:t>
      </w:r>
      <w:r>
        <w:t xml:space="preserve"> </w:t>
      </w:r>
      <w:r>
        <w:rPr>
          <w:rFonts w:hint="eastAsia"/>
        </w:rPr>
        <w:t>образования</w:t>
      </w:r>
      <w:r>
        <w:t xml:space="preserve"> </w:t>
      </w:r>
      <w:r>
        <w:rPr>
          <w:rFonts w:hint="eastAsia"/>
        </w:rPr>
        <w:t>на</w:t>
      </w:r>
      <w:r>
        <w:t xml:space="preserve"> </w:t>
      </w:r>
      <w:r>
        <w:rPr>
          <w:rFonts w:hint="eastAsia"/>
        </w:rPr>
        <w:t>поверхности</w:t>
      </w:r>
      <w:r>
        <w:t xml:space="preserve"> </w:t>
      </w:r>
      <w:r>
        <w:rPr>
          <w:rFonts w:hint="eastAsia"/>
        </w:rPr>
        <w:t>тройных</w:t>
      </w:r>
      <w:r>
        <w:t xml:space="preserve"> </w:t>
      </w:r>
      <w:r>
        <w:rPr>
          <w:rFonts w:hint="eastAsia"/>
        </w:rPr>
        <w:t>поверхностных</w:t>
      </w:r>
      <w:r>
        <w:t xml:space="preserve"> </w:t>
      </w:r>
      <w:r>
        <w:rPr>
          <w:rFonts w:hint="eastAsia"/>
        </w:rPr>
        <w:t>комплексов</w:t>
      </w:r>
      <w:r>
        <w:t xml:space="preserve"> </w:t>
      </w:r>
      <w:r>
        <w:rPr>
          <w:rFonts w:hint="eastAsia"/>
        </w:rPr>
        <w:t>типа</w:t>
      </w:r>
      <w:r>
        <w:t xml:space="preserve"> </w:t>
      </w:r>
      <w:r>
        <w:rPr>
          <w:rFonts w:hint="eastAsia"/>
        </w:rPr>
        <w:t>Б</w:t>
      </w:r>
      <w:r>
        <w:t xml:space="preserve">, </w:t>
      </w:r>
      <w:r>
        <w:rPr>
          <w:rFonts w:hint="eastAsia"/>
        </w:rPr>
        <w:t>а</w:t>
      </w:r>
      <w:r>
        <w:t xml:space="preserve"> </w:t>
      </w:r>
      <w:r>
        <w:rPr>
          <w:rFonts w:hint="eastAsia"/>
        </w:rPr>
        <w:t>также</w:t>
      </w:r>
      <w:r>
        <w:t xml:space="preserve"> </w:t>
      </w:r>
      <w:r>
        <w:rPr>
          <w:rFonts w:hint="eastAsia"/>
        </w:rPr>
        <w:t>диссоциации</w:t>
      </w:r>
      <w:r>
        <w:t xml:space="preserve"> </w:t>
      </w:r>
      <w:r>
        <w:rPr>
          <w:rFonts w:hint="eastAsia"/>
        </w:rPr>
        <w:t>образующихся</w:t>
      </w:r>
      <w:r>
        <w:t xml:space="preserve"> </w:t>
      </w:r>
      <w:r>
        <w:rPr>
          <w:rFonts w:hint="eastAsia"/>
        </w:rPr>
        <w:t>в</w:t>
      </w:r>
      <w:r>
        <w:t xml:space="preserve"> </w:t>
      </w:r>
      <w:r>
        <w:rPr>
          <w:rFonts w:hint="eastAsia"/>
        </w:rPr>
        <w:t>растворе</w:t>
      </w:r>
      <w:r>
        <w:t xml:space="preserve"> </w:t>
      </w:r>
      <w:r>
        <w:rPr>
          <w:rFonts w:hint="eastAsia"/>
        </w:rPr>
        <w:t>комплексонатов</w:t>
      </w:r>
      <w:r>
        <w:t xml:space="preserve"> Cu(II) c </w:t>
      </w:r>
      <w:r>
        <w:rPr>
          <w:rFonts w:hint="eastAsia"/>
        </w:rPr>
        <w:t>ОЭДФ</w:t>
      </w:r>
      <w:r>
        <w:t xml:space="preserve"> </w:t>
      </w:r>
      <w:r>
        <w:rPr>
          <w:rFonts w:hint="eastAsia"/>
        </w:rPr>
        <w:t>с</w:t>
      </w:r>
      <w:r>
        <w:t xml:space="preserve"> </w:t>
      </w:r>
      <w:r>
        <w:rPr>
          <w:rFonts w:hint="eastAsia"/>
        </w:rPr>
        <w:t>последующей</w:t>
      </w:r>
      <w:r>
        <w:t xml:space="preserve"> </w:t>
      </w:r>
      <w:r>
        <w:rPr>
          <w:rFonts w:hint="eastAsia"/>
        </w:rPr>
        <w:t>независимой</w:t>
      </w:r>
      <w:r>
        <w:t xml:space="preserve"> </w:t>
      </w:r>
      <w:r>
        <w:rPr>
          <w:rFonts w:hint="eastAsia"/>
        </w:rPr>
        <w:t>сорбцией</w:t>
      </w:r>
      <w:r>
        <w:t xml:space="preserve"> </w:t>
      </w:r>
      <w:r>
        <w:rPr>
          <w:rFonts w:hint="eastAsia"/>
        </w:rPr>
        <w:t>компонентов</w:t>
      </w:r>
      <w:r>
        <w:t xml:space="preserve"> </w:t>
      </w:r>
      <w:r>
        <w:rPr>
          <w:rFonts w:hint="eastAsia"/>
        </w:rPr>
        <w:t>на</w:t>
      </w:r>
      <w:r>
        <w:t xml:space="preserve"> </w:t>
      </w:r>
      <w:r>
        <w:rPr>
          <w:rFonts w:hint="eastAsia"/>
        </w:rPr>
        <w:t>различных</w:t>
      </w:r>
      <w:r>
        <w:t xml:space="preserve"> </w:t>
      </w:r>
      <w:r>
        <w:rPr>
          <w:rFonts w:hint="eastAsia"/>
        </w:rPr>
        <w:t>сорбционных</w:t>
      </w:r>
      <w:r>
        <w:t xml:space="preserve"> </w:t>
      </w:r>
      <w:r>
        <w:rPr>
          <w:rFonts w:hint="eastAsia"/>
        </w:rPr>
        <w:t>центрах</w:t>
      </w:r>
      <w:r>
        <w:t xml:space="preserve"> (</w:t>
      </w:r>
      <w:r>
        <w:rPr>
          <w:rFonts w:hint="eastAsia"/>
        </w:rPr>
        <w:t>гидр</w:t>
      </w:r>
      <w:r>
        <w:t>)</w:t>
      </w:r>
      <w:r>
        <w:rPr>
          <w:rFonts w:hint="eastAsia"/>
        </w:rPr>
        <w:t>оксидов</w:t>
      </w:r>
      <w:r>
        <w:t>.</w:t>
      </w:r>
    </w:p>
    <w:p w14:paraId="5F90860A" w14:textId="77777777" w:rsidR="00291B4E" w:rsidRDefault="00291B4E" w:rsidP="00291B4E">
      <w:r>
        <w:t xml:space="preserve"> </w:t>
      </w:r>
    </w:p>
    <w:p w14:paraId="467325F8" w14:textId="77777777" w:rsidR="00291B4E" w:rsidRDefault="00291B4E" w:rsidP="00291B4E">
      <w:r>
        <w:t xml:space="preserve"> </w:t>
      </w:r>
    </w:p>
    <w:p w14:paraId="4A8477A1" w14:textId="77777777" w:rsidR="00291B4E" w:rsidRDefault="00291B4E" w:rsidP="00291B4E">
      <w:r>
        <w:t xml:space="preserve"> </w:t>
      </w:r>
    </w:p>
    <w:p w14:paraId="56EE41D7" w14:textId="77777777" w:rsidR="00291B4E" w:rsidRDefault="00291B4E" w:rsidP="00291B4E"/>
    <w:p w14:paraId="0D60B398" w14:textId="77777777" w:rsidR="00291B4E" w:rsidRDefault="00291B4E" w:rsidP="00291B4E">
      <w:r>
        <w:rPr>
          <w:rFonts w:hint="eastAsia"/>
        </w:rPr>
        <w:t>Рис</w:t>
      </w:r>
      <w:r>
        <w:t xml:space="preserve">. 6. </w:t>
      </w:r>
      <w:r>
        <w:rPr>
          <w:rFonts w:hint="eastAsia"/>
        </w:rPr>
        <w:t>Сорбция</w:t>
      </w:r>
      <w:r>
        <w:t xml:space="preserve"> Cu(II) </w:t>
      </w:r>
      <w:r>
        <w:rPr>
          <w:rFonts w:hint="eastAsia"/>
        </w:rPr>
        <w:t>оксидом</w:t>
      </w:r>
      <w:r>
        <w:t xml:space="preserve"> </w:t>
      </w:r>
      <w:r>
        <w:rPr>
          <w:rFonts w:hint="eastAsia"/>
        </w:rPr>
        <w:t>γ</w:t>
      </w:r>
      <w:r>
        <w:t>-Al2O3 (</w:t>
      </w:r>
      <w:r>
        <w:rPr>
          <w:rFonts w:hint="eastAsia"/>
        </w:rPr>
        <w:t>а</w:t>
      </w:r>
      <w:r>
        <w:t xml:space="preserve">) </w:t>
      </w:r>
      <w:r>
        <w:rPr>
          <w:rFonts w:hint="eastAsia"/>
        </w:rPr>
        <w:t>и</w:t>
      </w:r>
      <w:r>
        <w:t xml:space="preserve"> </w:t>
      </w:r>
      <w:r>
        <w:rPr>
          <w:rFonts w:hint="eastAsia"/>
        </w:rPr>
        <w:t>аморфным</w:t>
      </w:r>
      <w:r>
        <w:t xml:space="preserve"> </w:t>
      </w:r>
      <w:r>
        <w:rPr>
          <w:rFonts w:hint="eastAsia"/>
        </w:rPr>
        <w:t>гидроксидом</w:t>
      </w:r>
      <w:r>
        <w:t xml:space="preserve"> Al(III) (</w:t>
      </w:r>
      <w:r>
        <w:rPr>
          <w:rFonts w:hint="eastAsia"/>
        </w:rPr>
        <w:t>б</w:t>
      </w:r>
      <w:r>
        <w:t xml:space="preserve">) </w:t>
      </w:r>
      <w:r>
        <w:rPr>
          <w:rFonts w:hint="eastAsia"/>
        </w:rPr>
        <w:t>в</w:t>
      </w:r>
      <w:r>
        <w:t xml:space="preserve"> </w:t>
      </w:r>
      <w:r>
        <w:rPr>
          <w:rFonts w:hint="eastAsia"/>
        </w:rPr>
        <w:t>отсутствии</w:t>
      </w:r>
      <w:r>
        <w:t xml:space="preserve"> (1) </w:t>
      </w:r>
      <w:r>
        <w:rPr>
          <w:rFonts w:hint="eastAsia"/>
        </w:rPr>
        <w:t>и</w:t>
      </w:r>
      <w:r>
        <w:t xml:space="preserve"> </w:t>
      </w:r>
      <w:r>
        <w:rPr>
          <w:rFonts w:hint="eastAsia"/>
        </w:rPr>
        <w:t>присутствии</w:t>
      </w:r>
      <w:r>
        <w:t xml:space="preserve"> (2) </w:t>
      </w:r>
      <w:r>
        <w:rPr>
          <w:rFonts w:hint="eastAsia"/>
        </w:rPr>
        <w:t>ОЭДФ</w:t>
      </w:r>
      <w:r>
        <w:t xml:space="preserve"> </w:t>
      </w:r>
      <w:r>
        <w:rPr>
          <w:rFonts w:hint="eastAsia"/>
        </w:rPr>
        <w:t>при</w:t>
      </w:r>
      <w:r>
        <w:t xml:space="preserve"> </w:t>
      </w:r>
      <w:r>
        <w:rPr>
          <w:rFonts w:hint="eastAsia"/>
        </w:rPr>
        <w:t>различных</w:t>
      </w:r>
      <w:r>
        <w:t xml:space="preserve"> </w:t>
      </w:r>
      <w:r>
        <w:rPr>
          <w:rFonts w:hint="eastAsia"/>
        </w:rPr>
        <w:t>значениях</w:t>
      </w:r>
      <w:r>
        <w:t xml:space="preserve"> </w:t>
      </w:r>
      <w:r>
        <w:rPr>
          <w:rFonts w:hint="eastAsia"/>
        </w:rPr>
        <w:t>кислотности</w:t>
      </w:r>
      <w:r>
        <w:t xml:space="preserve"> </w:t>
      </w:r>
      <w:r>
        <w:rPr>
          <w:rFonts w:hint="eastAsia"/>
        </w:rPr>
        <w:t>среды</w:t>
      </w:r>
      <w:r>
        <w:t xml:space="preserve">. </w:t>
      </w:r>
      <w:r>
        <w:rPr>
          <w:rFonts w:hint="eastAsia"/>
        </w:rPr>
        <w:t>СС</w:t>
      </w:r>
      <w:r>
        <w:t xml:space="preserve">u(II) = </w:t>
      </w:r>
      <w:r>
        <w:rPr>
          <w:rFonts w:hint="eastAsia"/>
        </w:rPr>
        <w:t>СОЭДФ</w:t>
      </w:r>
      <w:r>
        <w:t xml:space="preserve"> = 10-4 </w:t>
      </w:r>
      <w:r>
        <w:rPr>
          <w:rFonts w:hint="eastAsia"/>
        </w:rPr>
        <w:t>моль</w:t>
      </w:r>
      <w:r>
        <w:t>/</w:t>
      </w:r>
      <w:r>
        <w:rPr>
          <w:rFonts w:hint="eastAsia"/>
        </w:rPr>
        <w:t>дм</w:t>
      </w:r>
      <w:r>
        <w:t>3,</w:t>
      </w:r>
    </w:p>
    <w:p w14:paraId="51D68391" w14:textId="77777777" w:rsidR="00291B4E" w:rsidRDefault="00291B4E" w:rsidP="00291B4E">
      <w:r>
        <w:rPr>
          <w:rFonts w:hint="eastAsia"/>
        </w:rPr>
        <w:t>Ссорбент</w:t>
      </w:r>
      <w:r>
        <w:t xml:space="preserve"> = 1 </w:t>
      </w:r>
      <w:r>
        <w:rPr>
          <w:rFonts w:hint="eastAsia"/>
        </w:rPr>
        <w:t>г</w:t>
      </w:r>
      <w:r>
        <w:t>/</w:t>
      </w:r>
      <w:r>
        <w:rPr>
          <w:rFonts w:hint="eastAsia"/>
        </w:rPr>
        <w:t>дм</w:t>
      </w:r>
      <w:r>
        <w:t>3</w:t>
      </w:r>
    </w:p>
    <w:p w14:paraId="2D82381B" w14:textId="77777777" w:rsidR="00291B4E" w:rsidRDefault="00291B4E" w:rsidP="00291B4E">
      <w:r>
        <w:rPr>
          <w:rFonts w:hint="eastAsia"/>
        </w:rPr>
        <w:t>Ремобилизирующая</w:t>
      </w:r>
      <w:r>
        <w:t xml:space="preserve"> </w:t>
      </w:r>
      <w:r>
        <w:rPr>
          <w:rFonts w:hint="eastAsia"/>
        </w:rPr>
        <w:t>способность</w:t>
      </w:r>
      <w:r>
        <w:t xml:space="preserve"> </w:t>
      </w:r>
      <w:r>
        <w:rPr>
          <w:rFonts w:hint="eastAsia"/>
        </w:rPr>
        <w:t>комплексонов</w:t>
      </w:r>
      <w:r>
        <w:t xml:space="preserve"> </w:t>
      </w:r>
      <w:r>
        <w:rPr>
          <w:rFonts w:hint="eastAsia"/>
        </w:rPr>
        <w:t>значительно</w:t>
      </w:r>
      <w:r>
        <w:t xml:space="preserve"> </w:t>
      </w:r>
      <w:r>
        <w:rPr>
          <w:rFonts w:hint="eastAsia"/>
        </w:rPr>
        <w:t>выше</w:t>
      </w:r>
      <w:r>
        <w:t xml:space="preserve"> </w:t>
      </w:r>
      <w:r>
        <w:rPr>
          <w:rFonts w:hint="eastAsia"/>
        </w:rPr>
        <w:t>для</w:t>
      </w:r>
      <w:r>
        <w:t xml:space="preserve"> </w:t>
      </w:r>
      <w:r>
        <w:rPr>
          <w:rFonts w:hint="eastAsia"/>
        </w:rPr>
        <w:t>АПК</w:t>
      </w:r>
      <w:r>
        <w:t xml:space="preserve"> </w:t>
      </w:r>
      <w:r>
        <w:rPr>
          <w:rFonts w:hint="eastAsia"/>
        </w:rPr>
        <w:t>по</w:t>
      </w:r>
      <w:r>
        <w:t xml:space="preserve"> </w:t>
      </w:r>
      <w:r>
        <w:rPr>
          <w:rFonts w:hint="eastAsia"/>
        </w:rPr>
        <w:t>сравнению</w:t>
      </w:r>
      <w:r>
        <w:t xml:space="preserve"> </w:t>
      </w:r>
      <w:r>
        <w:rPr>
          <w:rFonts w:hint="eastAsia"/>
        </w:rPr>
        <w:t>с</w:t>
      </w:r>
      <w:r>
        <w:t xml:space="preserve"> </w:t>
      </w:r>
      <w:r>
        <w:rPr>
          <w:rFonts w:hint="eastAsia"/>
        </w:rPr>
        <w:t>ФК</w:t>
      </w:r>
      <w:r>
        <w:t xml:space="preserve"> </w:t>
      </w:r>
      <w:r>
        <w:rPr>
          <w:rFonts w:hint="eastAsia"/>
        </w:rPr>
        <w:t>и</w:t>
      </w:r>
      <w:r>
        <w:t xml:space="preserve"> </w:t>
      </w:r>
      <w:r>
        <w:rPr>
          <w:rFonts w:hint="eastAsia"/>
        </w:rPr>
        <w:t>изменяется</w:t>
      </w:r>
      <w:r>
        <w:t xml:space="preserve"> </w:t>
      </w:r>
      <w:r>
        <w:rPr>
          <w:rFonts w:hint="eastAsia"/>
        </w:rPr>
        <w:t>в</w:t>
      </w:r>
      <w:r>
        <w:t xml:space="preserve"> </w:t>
      </w:r>
      <w:r>
        <w:rPr>
          <w:rFonts w:hint="eastAsia"/>
        </w:rPr>
        <w:t>следующих</w:t>
      </w:r>
      <w:r>
        <w:t xml:space="preserve"> </w:t>
      </w:r>
      <w:r>
        <w:rPr>
          <w:rFonts w:hint="eastAsia"/>
        </w:rPr>
        <w:t>рядах</w:t>
      </w:r>
      <w:r>
        <w:t xml:space="preserve"> </w:t>
      </w:r>
      <w:r>
        <w:rPr>
          <w:rFonts w:hint="eastAsia"/>
        </w:rPr>
        <w:t>комплексонов</w:t>
      </w:r>
      <w:r>
        <w:t xml:space="preserve">: </w:t>
      </w:r>
      <w:r>
        <w:rPr>
          <w:rFonts w:hint="eastAsia"/>
        </w:rPr>
        <w:t>ИДА</w:t>
      </w:r>
      <w:r>
        <w:t>&lt;</w:t>
      </w:r>
      <w:r>
        <w:rPr>
          <w:rFonts w:hint="eastAsia"/>
        </w:rPr>
        <w:t>НТА</w:t>
      </w:r>
      <w:r>
        <w:t>&lt;</w:t>
      </w:r>
      <w:r>
        <w:rPr>
          <w:rFonts w:hint="eastAsia"/>
        </w:rPr>
        <w:t>ДТПА</w:t>
      </w:r>
      <w:r>
        <w:t>≤ ≤</w:t>
      </w:r>
      <w:r>
        <w:rPr>
          <w:rFonts w:hint="eastAsia"/>
        </w:rPr>
        <w:t>ЭДТА</w:t>
      </w:r>
      <w:r>
        <w:t xml:space="preserve"> </w:t>
      </w:r>
      <w:r>
        <w:rPr>
          <w:rFonts w:hint="eastAsia"/>
        </w:rPr>
        <w:t>и</w:t>
      </w:r>
      <w:r>
        <w:t xml:space="preserve"> </w:t>
      </w:r>
      <w:r>
        <w:rPr>
          <w:rFonts w:hint="eastAsia"/>
        </w:rPr>
        <w:t>ЭДТФ</w:t>
      </w:r>
      <w:r>
        <w:t>&lt;</w:t>
      </w:r>
      <w:r>
        <w:rPr>
          <w:rFonts w:hint="eastAsia"/>
        </w:rPr>
        <w:t>ОЭДФ</w:t>
      </w:r>
      <w:r>
        <w:t>≈</w:t>
      </w:r>
      <w:r>
        <w:rPr>
          <w:rFonts w:hint="eastAsia"/>
        </w:rPr>
        <w:t>НТФ</w:t>
      </w:r>
      <w:r>
        <w:t xml:space="preserve">. </w:t>
      </w:r>
      <w:r>
        <w:rPr>
          <w:rFonts w:hint="eastAsia"/>
        </w:rPr>
        <w:t>Ремобилизация</w:t>
      </w:r>
      <w:r>
        <w:t xml:space="preserve"> </w:t>
      </w:r>
      <w:r>
        <w:rPr>
          <w:rFonts w:hint="eastAsia"/>
        </w:rPr>
        <w:t>уменьшается</w:t>
      </w:r>
      <w:r>
        <w:t xml:space="preserve"> </w:t>
      </w:r>
      <w:r>
        <w:rPr>
          <w:rFonts w:hint="eastAsia"/>
        </w:rPr>
        <w:t>в</w:t>
      </w:r>
      <w:r>
        <w:t xml:space="preserve"> </w:t>
      </w:r>
      <w:r>
        <w:rPr>
          <w:rFonts w:hint="eastAsia"/>
        </w:rPr>
        <w:t>рядах</w:t>
      </w:r>
      <w:r>
        <w:t xml:space="preserve"> (</w:t>
      </w:r>
      <w:r>
        <w:rPr>
          <w:rFonts w:hint="eastAsia"/>
        </w:rPr>
        <w:t>гидр</w:t>
      </w:r>
      <w:r>
        <w:t>)</w:t>
      </w:r>
      <w:r>
        <w:rPr>
          <w:rFonts w:hint="eastAsia"/>
        </w:rPr>
        <w:t>оксидов</w:t>
      </w:r>
      <w:r>
        <w:t>:</w:t>
      </w:r>
    </w:p>
    <w:p w14:paraId="77AF22E5" w14:textId="77777777" w:rsidR="00291B4E" w:rsidRDefault="00291B4E" w:rsidP="00291B4E">
      <w:r>
        <w:t xml:space="preserve"> </w:t>
      </w:r>
    </w:p>
    <w:p w14:paraId="14DAA926" w14:textId="77777777" w:rsidR="00291B4E" w:rsidRDefault="00291B4E" w:rsidP="00291B4E">
      <w:r>
        <w:t>14</w:t>
      </w:r>
    </w:p>
    <w:p w14:paraId="2397D752" w14:textId="77777777" w:rsidR="00291B4E" w:rsidRDefault="00291B4E" w:rsidP="00291B4E">
      <w:r>
        <w:t>Al(III)&gt;Mn(IV)&gt;Fe(III) (</w:t>
      </w:r>
      <w:r>
        <w:rPr>
          <w:rFonts w:hint="eastAsia"/>
        </w:rPr>
        <w:t>кристаллические</w:t>
      </w:r>
      <w:r>
        <w:t xml:space="preserve"> </w:t>
      </w:r>
      <w:r>
        <w:rPr>
          <w:rFonts w:hint="eastAsia"/>
        </w:rPr>
        <w:t>формы</w:t>
      </w:r>
      <w:r>
        <w:t xml:space="preserve">) </w:t>
      </w:r>
      <w:r>
        <w:rPr>
          <w:rFonts w:hint="eastAsia"/>
        </w:rPr>
        <w:t>и</w:t>
      </w:r>
      <w:r>
        <w:t xml:space="preserve"> Fe(III)&gt;Al(III)&gt;Mn(IV) (</w:t>
      </w:r>
      <w:r>
        <w:rPr>
          <w:rFonts w:hint="eastAsia"/>
        </w:rPr>
        <w:t>аморфные</w:t>
      </w:r>
      <w:r>
        <w:t xml:space="preserve"> </w:t>
      </w:r>
      <w:r>
        <w:rPr>
          <w:rFonts w:hint="eastAsia"/>
        </w:rPr>
        <w:t>формы</w:t>
      </w:r>
      <w:r>
        <w:t xml:space="preserve">) </w:t>
      </w:r>
      <w:r>
        <w:rPr>
          <w:rFonts w:hint="eastAsia"/>
        </w:rPr>
        <w:t>и</w:t>
      </w:r>
      <w:r>
        <w:t xml:space="preserve"> </w:t>
      </w:r>
      <w:r>
        <w:rPr>
          <w:rFonts w:hint="eastAsia"/>
        </w:rPr>
        <w:t>при</w:t>
      </w:r>
      <w:r>
        <w:t xml:space="preserve"> </w:t>
      </w:r>
      <w:r>
        <w:rPr>
          <w:rFonts w:hint="eastAsia"/>
        </w:rPr>
        <w:t>переходе</w:t>
      </w:r>
      <w:r>
        <w:t xml:space="preserve"> </w:t>
      </w:r>
      <w:r>
        <w:rPr>
          <w:rFonts w:hint="eastAsia"/>
        </w:rPr>
        <w:t>от</w:t>
      </w:r>
      <w:r>
        <w:t xml:space="preserve"> </w:t>
      </w:r>
      <w:r>
        <w:rPr>
          <w:rFonts w:hint="eastAsia"/>
        </w:rPr>
        <w:t>кристаллических</w:t>
      </w:r>
      <w:r>
        <w:t xml:space="preserve"> </w:t>
      </w:r>
      <w:r>
        <w:rPr>
          <w:rFonts w:hint="eastAsia"/>
        </w:rPr>
        <w:t>форм</w:t>
      </w:r>
      <w:r>
        <w:t xml:space="preserve"> (</w:t>
      </w:r>
      <w:r>
        <w:rPr>
          <w:rFonts w:hint="eastAsia"/>
        </w:rPr>
        <w:t>гидр</w:t>
      </w:r>
      <w:r>
        <w:t>)</w:t>
      </w:r>
      <w:r>
        <w:rPr>
          <w:rFonts w:hint="eastAsia"/>
        </w:rPr>
        <w:t>оксидов</w:t>
      </w:r>
      <w:r>
        <w:t xml:space="preserve"> </w:t>
      </w:r>
      <w:r>
        <w:rPr>
          <w:rFonts w:hint="eastAsia"/>
        </w:rPr>
        <w:t>к</w:t>
      </w:r>
      <w:r>
        <w:t xml:space="preserve"> </w:t>
      </w:r>
      <w:r>
        <w:rPr>
          <w:rFonts w:hint="eastAsia"/>
        </w:rPr>
        <w:t>аморфным</w:t>
      </w:r>
      <w:r>
        <w:t xml:space="preserve"> (</w:t>
      </w:r>
      <w:r>
        <w:rPr>
          <w:rFonts w:hint="eastAsia"/>
        </w:rPr>
        <w:t>рис</w:t>
      </w:r>
      <w:r>
        <w:t>. 7</w:t>
      </w:r>
      <w:r>
        <w:rPr>
          <w:rFonts w:hint="eastAsia"/>
        </w:rPr>
        <w:t>а</w:t>
      </w:r>
      <w:r>
        <w:t xml:space="preserve">). </w:t>
      </w:r>
      <w:r>
        <w:rPr>
          <w:rFonts w:hint="eastAsia"/>
        </w:rPr>
        <w:t>Иммобилизация</w:t>
      </w:r>
      <w:r>
        <w:t xml:space="preserve"> </w:t>
      </w:r>
      <w:r>
        <w:rPr>
          <w:rFonts w:hint="eastAsia"/>
        </w:rPr>
        <w:t>катионов</w:t>
      </w:r>
      <w:r>
        <w:t xml:space="preserve"> Cu(II) </w:t>
      </w:r>
      <w:r>
        <w:rPr>
          <w:rFonts w:hint="eastAsia"/>
        </w:rPr>
        <w:t>под</w:t>
      </w:r>
      <w:r>
        <w:t xml:space="preserve"> </w:t>
      </w:r>
      <w:r>
        <w:rPr>
          <w:rFonts w:hint="eastAsia"/>
        </w:rPr>
        <w:t>действием</w:t>
      </w:r>
      <w:r>
        <w:t xml:space="preserve"> </w:t>
      </w:r>
      <w:r>
        <w:rPr>
          <w:rFonts w:hint="eastAsia"/>
        </w:rPr>
        <w:t>АПК</w:t>
      </w:r>
      <w:r>
        <w:t xml:space="preserve"> </w:t>
      </w:r>
      <w:r>
        <w:rPr>
          <w:rFonts w:hint="eastAsia"/>
        </w:rPr>
        <w:t>и</w:t>
      </w:r>
      <w:r>
        <w:t xml:space="preserve"> </w:t>
      </w:r>
      <w:r>
        <w:rPr>
          <w:rFonts w:hint="eastAsia"/>
        </w:rPr>
        <w:t>ФК</w:t>
      </w:r>
      <w:r>
        <w:t xml:space="preserve"> </w:t>
      </w:r>
      <w:r>
        <w:rPr>
          <w:rFonts w:hint="eastAsia"/>
        </w:rPr>
        <w:t>наблюдается</w:t>
      </w:r>
      <w:r>
        <w:t xml:space="preserve"> </w:t>
      </w:r>
      <w:r>
        <w:rPr>
          <w:rFonts w:hint="eastAsia"/>
        </w:rPr>
        <w:t>только</w:t>
      </w:r>
      <w:r>
        <w:t xml:space="preserve"> </w:t>
      </w:r>
      <w:r>
        <w:rPr>
          <w:rFonts w:hint="eastAsia"/>
        </w:rPr>
        <w:t>для</w:t>
      </w:r>
      <w:r>
        <w:t xml:space="preserve"> (</w:t>
      </w:r>
      <w:r>
        <w:rPr>
          <w:rFonts w:hint="eastAsia"/>
        </w:rPr>
        <w:t>гидр</w:t>
      </w:r>
      <w:r>
        <w:t>)</w:t>
      </w:r>
      <w:r>
        <w:rPr>
          <w:rFonts w:hint="eastAsia"/>
        </w:rPr>
        <w:t>оксидов</w:t>
      </w:r>
      <w:r>
        <w:t xml:space="preserve"> Fe(III). </w:t>
      </w:r>
      <w:r>
        <w:rPr>
          <w:rFonts w:hint="eastAsia"/>
        </w:rPr>
        <w:t>Показано</w:t>
      </w:r>
      <w:r>
        <w:t xml:space="preserve">, </w:t>
      </w:r>
      <w:r>
        <w:rPr>
          <w:rFonts w:hint="eastAsia"/>
        </w:rPr>
        <w:t>что</w:t>
      </w:r>
      <w:r>
        <w:t xml:space="preserve"> </w:t>
      </w:r>
      <w:r>
        <w:rPr>
          <w:rFonts w:hint="eastAsia"/>
        </w:rPr>
        <w:t>иммобилизирующая</w:t>
      </w:r>
      <w:r>
        <w:t xml:space="preserve"> </w:t>
      </w:r>
      <w:r>
        <w:rPr>
          <w:rFonts w:hint="eastAsia"/>
        </w:rPr>
        <w:t>способность</w:t>
      </w:r>
      <w:r>
        <w:t xml:space="preserve"> </w:t>
      </w:r>
      <w:r>
        <w:rPr>
          <w:rFonts w:hint="eastAsia"/>
        </w:rPr>
        <w:t>комплексонов</w:t>
      </w:r>
      <w:r>
        <w:t xml:space="preserve"> </w:t>
      </w:r>
      <w:r>
        <w:rPr>
          <w:rFonts w:hint="eastAsia"/>
        </w:rPr>
        <w:t>возрастает</w:t>
      </w:r>
      <w:r>
        <w:t xml:space="preserve"> </w:t>
      </w:r>
      <w:r>
        <w:rPr>
          <w:rFonts w:hint="eastAsia"/>
        </w:rPr>
        <w:t>в</w:t>
      </w:r>
      <w:r>
        <w:t xml:space="preserve"> </w:t>
      </w:r>
      <w:r>
        <w:rPr>
          <w:rFonts w:hint="eastAsia"/>
        </w:rPr>
        <w:t>рядах</w:t>
      </w:r>
      <w:r>
        <w:t xml:space="preserve">: </w:t>
      </w:r>
      <w:r>
        <w:rPr>
          <w:rFonts w:hint="eastAsia"/>
        </w:rPr>
        <w:t>ИДА</w:t>
      </w:r>
      <w:r>
        <w:t>&lt;</w:t>
      </w:r>
      <w:r>
        <w:rPr>
          <w:rFonts w:hint="eastAsia"/>
        </w:rPr>
        <w:t>НТА</w:t>
      </w:r>
      <w:r>
        <w:t>&lt;</w:t>
      </w:r>
      <w:r>
        <w:rPr>
          <w:rFonts w:hint="eastAsia"/>
        </w:rPr>
        <w:t>ДТПА</w:t>
      </w:r>
      <w:r>
        <w:t>&lt;</w:t>
      </w:r>
      <w:r>
        <w:rPr>
          <w:rFonts w:hint="eastAsia"/>
        </w:rPr>
        <w:t>ЭДТА</w:t>
      </w:r>
      <w:r>
        <w:t xml:space="preserve"> </w:t>
      </w:r>
      <w:r>
        <w:rPr>
          <w:rFonts w:hint="eastAsia"/>
        </w:rPr>
        <w:t>и</w:t>
      </w:r>
      <w:r>
        <w:t xml:space="preserve"> </w:t>
      </w:r>
      <w:r>
        <w:rPr>
          <w:rFonts w:hint="eastAsia"/>
        </w:rPr>
        <w:t>ОЭДФ</w:t>
      </w:r>
      <w:r>
        <w:t xml:space="preserve">&lt; </w:t>
      </w:r>
      <w:r>
        <w:rPr>
          <w:rFonts w:hint="eastAsia"/>
        </w:rPr>
        <w:t>ЭДТФ</w:t>
      </w:r>
      <w:r>
        <w:t>&lt;</w:t>
      </w:r>
      <w:r>
        <w:rPr>
          <w:rFonts w:hint="eastAsia"/>
        </w:rPr>
        <w:t>НТФ</w:t>
      </w:r>
      <w:r>
        <w:t xml:space="preserve"> (</w:t>
      </w:r>
      <w:r>
        <w:rPr>
          <w:rFonts w:hint="eastAsia"/>
        </w:rPr>
        <w:t>рис</w:t>
      </w:r>
      <w:r>
        <w:t>. 7</w:t>
      </w:r>
      <w:r>
        <w:rPr>
          <w:rFonts w:hint="eastAsia"/>
        </w:rPr>
        <w:t>б</w:t>
      </w:r>
      <w:r>
        <w:t>).</w:t>
      </w:r>
    </w:p>
    <w:p w14:paraId="132C2754" w14:textId="77777777" w:rsidR="00291B4E" w:rsidRDefault="00291B4E" w:rsidP="00291B4E">
      <w:r>
        <w:rPr>
          <w:rFonts w:hint="eastAsia"/>
        </w:rPr>
        <w:t>а</w:t>
      </w:r>
      <w:r>
        <w:t>)</w:t>
      </w:r>
      <w:r>
        <w:tab/>
      </w:r>
      <w:r>
        <w:rPr>
          <w:rFonts w:hint="eastAsia"/>
        </w:rPr>
        <w:t>б</w:t>
      </w:r>
      <w:r>
        <w:t>)</w:t>
      </w:r>
    </w:p>
    <w:p w14:paraId="1FED8062" w14:textId="77777777" w:rsidR="00291B4E" w:rsidRDefault="00291B4E" w:rsidP="00291B4E">
      <w:r>
        <w:t xml:space="preserve"> </w:t>
      </w:r>
    </w:p>
    <w:p w14:paraId="7562F249" w14:textId="77777777" w:rsidR="00291B4E" w:rsidRDefault="00291B4E" w:rsidP="00291B4E">
      <w:r>
        <w:rPr>
          <w:rFonts w:hint="eastAsia"/>
        </w:rPr>
        <w:t>Рис</w:t>
      </w:r>
      <w:r>
        <w:t xml:space="preserve">. 7. </w:t>
      </w:r>
      <w:r>
        <w:rPr>
          <w:rFonts w:hint="eastAsia"/>
        </w:rPr>
        <w:t>Сравнительная</w:t>
      </w:r>
      <w:r>
        <w:t xml:space="preserve"> </w:t>
      </w:r>
      <w:r>
        <w:rPr>
          <w:rFonts w:hint="eastAsia"/>
        </w:rPr>
        <w:t>способность</w:t>
      </w:r>
      <w:r>
        <w:t xml:space="preserve"> </w:t>
      </w:r>
      <w:r>
        <w:rPr>
          <w:rFonts w:hint="eastAsia"/>
        </w:rPr>
        <w:t>АПК</w:t>
      </w:r>
      <w:r>
        <w:t xml:space="preserve"> </w:t>
      </w:r>
      <w:r>
        <w:rPr>
          <w:rFonts w:hint="eastAsia"/>
        </w:rPr>
        <w:t>и</w:t>
      </w:r>
      <w:r>
        <w:t xml:space="preserve"> </w:t>
      </w:r>
      <w:r>
        <w:rPr>
          <w:rFonts w:hint="eastAsia"/>
        </w:rPr>
        <w:t>ФК</w:t>
      </w:r>
      <w:r>
        <w:t xml:space="preserve"> </w:t>
      </w:r>
      <w:r>
        <w:rPr>
          <w:rFonts w:hint="eastAsia"/>
        </w:rPr>
        <w:t>к</w:t>
      </w:r>
      <w:r>
        <w:t xml:space="preserve"> </w:t>
      </w:r>
      <w:r>
        <w:rPr>
          <w:rFonts w:hint="eastAsia"/>
        </w:rPr>
        <w:t>снижению</w:t>
      </w:r>
      <w:r>
        <w:t xml:space="preserve"> (</w:t>
      </w:r>
      <w:r>
        <w:rPr>
          <w:rFonts w:hint="eastAsia"/>
        </w:rPr>
        <w:t>рН</w:t>
      </w:r>
      <w:r>
        <w:t>=8,0</w:t>
      </w:r>
      <w:r>
        <w:rPr>
          <w:rFonts w:hint="eastAsia"/>
        </w:rPr>
        <w:t>±</w:t>
      </w:r>
      <w:r>
        <w:t>0,3) (</w:t>
      </w:r>
      <w:r>
        <w:rPr>
          <w:rFonts w:hint="eastAsia"/>
        </w:rPr>
        <w:t>а</w:t>
      </w:r>
      <w:r>
        <w:t xml:space="preserve">) </w:t>
      </w:r>
      <w:r>
        <w:rPr>
          <w:rFonts w:hint="eastAsia"/>
        </w:rPr>
        <w:t>и</w:t>
      </w:r>
      <w:r>
        <w:t xml:space="preserve"> </w:t>
      </w:r>
      <w:r>
        <w:rPr>
          <w:rFonts w:hint="eastAsia"/>
        </w:rPr>
        <w:t>увеличению</w:t>
      </w:r>
      <w:r>
        <w:t xml:space="preserve"> (</w:t>
      </w:r>
      <w:r>
        <w:rPr>
          <w:rFonts w:hint="eastAsia"/>
        </w:rPr>
        <w:t>рН</w:t>
      </w:r>
      <w:r>
        <w:t>=4,0</w:t>
      </w:r>
      <w:r>
        <w:rPr>
          <w:rFonts w:hint="eastAsia"/>
        </w:rPr>
        <w:t>±</w:t>
      </w:r>
      <w:r>
        <w:t>0,3) (</w:t>
      </w:r>
      <w:r>
        <w:rPr>
          <w:rFonts w:hint="eastAsia"/>
        </w:rPr>
        <w:t>б</w:t>
      </w:r>
      <w:r>
        <w:t xml:space="preserve">) </w:t>
      </w:r>
      <w:r>
        <w:rPr>
          <w:rFonts w:hint="eastAsia"/>
        </w:rPr>
        <w:t>сорбции</w:t>
      </w:r>
      <w:r>
        <w:t xml:space="preserve"> Cu(II) (</w:t>
      </w:r>
      <w:r>
        <w:rPr>
          <w:rFonts w:hint="eastAsia"/>
        </w:rPr>
        <w:t>гидр</w:t>
      </w:r>
      <w:r>
        <w:t>)</w:t>
      </w:r>
      <w:r>
        <w:rPr>
          <w:rFonts w:hint="eastAsia"/>
        </w:rPr>
        <w:t>оксидами</w:t>
      </w:r>
      <w:r>
        <w:t xml:space="preserve"> Fe(III), Al(III) </w:t>
      </w:r>
      <w:r>
        <w:rPr>
          <w:rFonts w:hint="eastAsia"/>
        </w:rPr>
        <w:t>и</w:t>
      </w:r>
      <w:r>
        <w:t xml:space="preserve"> Mn(IV): </w:t>
      </w:r>
      <w:r>
        <w:rPr>
          <w:rFonts w:hint="eastAsia"/>
        </w:rPr>
        <w:t>α</w:t>
      </w:r>
      <w:r>
        <w:t xml:space="preserve">-FeOOH (1), Fe2O3·nH2O (2), </w:t>
      </w:r>
      <w:r>
        <w:rPr>
          <w:rFonts w:hint="eastAsia"/>
        </w:rPr>
        <w:t>γ</w:t>
      </w:r>
      <w:r>
        <w:t xml:space="preserve">-Al2O3 (3), Al2O3·nH2O (4), </w:t>
      </w:r>
      <w:r>
        <w:rPr>
          <w:rFonts w:hint="eastAsia"/>
        </w:rPr>
        <w:t>β</w:t>
      </w:r>
      <w:r>
        <w:t xml:space="preserve">-MnO2 (5), MnO4·nH2O (6), </w:t>
      </w:r>
      <w:r>
        <w:rPr>
          <w:rFonts w:hint="eastAsia"/>
        </w:rPr>
        <w:t>для</w:t>
      </w:r>
      <w:r>
        <w:t xml:space="preserve"> </w:t>
      </w:r>
      <w:r>
        <w:rPr>
          <w:rFonts w:hint="eastAsia"/>
        </w:rPr>
        <w:t>ИДА</w:t>
      </w:r>
      <w:r>
        <w:t xml:space="preserve"> (7), </w:t>
      </w:r>
      <w:r>
        <w:rPr>
          <w:rFonts w:hint="eastAsia"/>
        </w:rPr>
        <w:t>НТА</w:t>
      </w:r>
      <w:r>
        <w:t xml:space="preserve"> (8), </w:t>
      </w:r>
      <w:r>
        <w:rPr>
          <w:rFonts w:hint="eastAsia"/>
        </w:rPr>
        <w:t>ЭДТА</w:t>
      </w:r>
      <w:r>
        <w:t xml:space="preserve"> (9), </w:t>
      </w:r>
      <w:r>
        <w:rPr>
          <w:rFonts w:hint="eastAsia"/>
        </w:rPr>
        <w:t>ДТПА</w:t>
      </w:r>
      <w:r>
        <w:t xml:space="preserve"> (10), </w:t>
      </w:r>
      <w:r>
        <w:rPr>
          <w:rFonts w:hint="eastAsia"/>
        </w:rPr>
        <w:t>ОЭДФ</w:t>
      </w:r>
      <w:r>
        <w:t xml:space="preserve"> (11), </w:t>
      </w:r>
      <w:r>
        <w:rPr>
          <w:rFonts w:hint="eastAsia"/>
        </w:rPr>
        <w:t>НТФ</w:t>
      </w:r>
      <w:r>
        <w:t xml:space="preserve"> (12), </w:t>
      </w:r>
      <w:r>
        <w:rPr>
          <w:rFonts w:hint="eastAsia"/>
        </w:rPr>
        <w:t>ЭДТФ</w:t>
      </w:r>
      <w:r>
        <w:t xml:space="preserve"> (13). </w:t>
      </w:r>
      <w:r>
        <w:rPr>
          <w:rFonts w:hint="eastAsia"/>
        </w:rPr>
        <w:t>С</w:t>
      </w:r>
      <w:r>
        <w:t xml:space="preserve">Cu(II)= </w:t>
      </w:r>
      <w:r>
        <w:rPr>
          <w:rFonts w:hint="eastAsia"/>
        </w:rPr>
        <w:t>САПК</w:t>
      </w:r>
      <w:r>
        <w:t xml:space="preserve">= </w:t>
      </w:r>
      <w:r>
        <w:rPr>
          <w:rFonts w:hint="eastAsia"/>
        </w:rPr>
        <w:t>СФК</w:t>
      </w:r>
      <w:r>
        <w:t xml:space="preserve">= 10-4 </w:t>
      </w:r>
      <w:r>
        <w:rPr>
          <w:rFonts w:hint="eastAsia"/>
        </w:rPr>
        <w:t>моль</w:t>
      </w:r>
      <w:r>
        <w:t>/</w:t>
      </w:r>
      <w:r>
        <w:rPr>
          <w:rFonts w:hint="eastAsia"/>
        </w:rPr>
        <w:t>дм</w:t>
      </w:r>
      <w:r>
        <w:t xml:space="preserve">3, </w:t>
      </w:r>
      <w:r>
        <w:rPr>
          <w:rFonts w:hint="eastAsia"/>
        </w:rPr>
        <w:t>Ссорбент</w:t>
      </w:r>
      <w:r>
        <w:t xml:space="preserve"> = 1 </w:t>
      </w:r>
      <w:r>
        <w:rPr>
          <w:rFonts w:hint="eastAsia"/>
        </w:rPr>
        <w:t>г</w:t>
      </w:r>
      <w:r>
        <w:t>/</w:t>
      </w:r>
      <w:r>
        <w:rPr>
          <w:rFonts w:hint="eastAsia"/>
        </w:rPr>
        <w:t>дм</w:t>
      </w:r>
      <w:r>
        <w:t>3</w:t>
      </w:r>
    </w:p>
    <w:p w14:paraId="6FF5CDAF" w14:textId="77777777" w:rsidR="00291B4E" w:rsidRDefault="00291B4E" w:rsidP="00291B4E">
      <w:r>
        <w:rPr>
          <w:rFonts w:hint="eastAsia"/>
        </w:rPr>
        <w:t>Деметаллизация</w:t>
      </w:r>
      <w:r>
        <w:t xml:space="preserve"> </w:t>
      </w:r>
      <w:r>
        <w:rPr>
          <w:rFonts w:hint="eastAsia"/>
        </w:rPr>
        <w:t>сорбентов</w:t>
      </w:r>
      <w:r>
        <w:t xml:space="preserve"> </w:t>
      </w:r>
      <w:r>
        <w:rPr>
          <w:rFonts w:hint="eastAsia"/>
        </w:rPr>
        <w:t>с</w:t>
      </w:r>
      <w:r>
        <w:t xml:space="preserve"> </w:t>
      </w:r>
      <w:r>
        <w:rPr>
          <w:rFonts w:hint="eastAsia"/>
        </w:rPr>
        <w:t>использованием</w:t>
      </w:r>
      <w:r>
        <w:t xml:space="preserve"> </w:t>
      </w:r>
      <w:r>
        <w:rPr>
          <w:rFonts w:hint="eastAsia"/>
        </w:rPr>
        <w:t>комплексонов</w:t>
      </w:r>
      <w:r>
        <w:t xml:space="preserve">. </w:t>
      </w:r>
      <w:r>
        <w:rPr>
          <w:rFonts w:hint="eastAsia"/>
        </w:rPr>
        <w:t>Способность</w:t>
      </w:r>
      <w:r>
        <w:t xml:space="preserve"> </w:t>
      </w:r>
      <w:r>
        <w:rPr>
          <w:rFonts w:hint="eastAsia"/>
        </w:rPr>
        <w:t>комплексонов</w:t>
      </w:r>
      <w:r>
        <w:t xml:space="preserve"> </w:t>
      </w:r>
      <w:r>
        <w:rPr>
          <w:rFonts w:hint="eastAsia"/>
        </w:rPr>
        <w:t>изменять</w:t>
      </w:r>
      <w:r>
        <w:t xml:space="preserve"> </w:t>
      </w:r>
      <w:r>
        <w:rPr>
          <w:rFonts w:hint="eastAsia"/>
        </w:rPr>
        <w:t>подвижность</w:t>
      </w:r>
      <w:r>
        <w:t xml:space="preserve"> </w:t>
      </w:r>
      <w:r>
        <w:rPr>
          <w:rFonts w:hint="eastAsia"/>
        </w:rPr>
        <w:t>катионов</w:t>
      </w:r>
      <w:r>
        <w:t xml:space="preserve"> </w:t>
      </w:r>
      <w:r>
        <w:rPr>
          <w:rFonts w:hint="eastAsia"/>
        </w:rPr>
        <w:t>ТМ</w:t>
      </w:r>
      <w:r>
        <w:t xml:space="preserve"> </w:t>
      </w:r>
      <w:r>
        <w:rPr>
          <w:rFonts w:hint="eastAsia"/>
        </w:rPr>
        <w:t>позволяет</w:t>
      </w:r>
      <w:r>
        <w:t xml:space="preserve"> </w:t>
      </w:r>
      <w:r>
        <w:rPr>
          <w:rFonts w:hint="eastAsia"/>
        </w:rPr>
        <w:t>целенаправленно</w:t>
      </w:r>
      <w:r>
        <w:t xml:space="preserve"> </w:t>
      </w:r>
      <w:r>
        <w:rPr>
          <w:rFonts w:hint="eastAsia"/>
        </w:rPr>
        <w:t>испо</w:t>
      </w:r>
      <w:r>
        <w:rPr>
          <w:rFonts w:hint="eastAsia"/>
        </w:rPr>
        <w:lastRenderedPageBreak/>
        <w:t>льзовать</w:t>
      </w:r>
      <w:r>
        <w:t xml:space="preserve"> </w:t>
      </w:r>
      <w:r>
        <w:rPr>
          <w:rFonts w:hint="eastAsia"/>
        </w:rPr>
        <w:t>их</w:t>
      </w:r>
      <w:r>
        <w:t xml:space="preserve"> </w:t>
      </w:r>
      <w:r>
        <w:rPr>
          <w:rFonts w:hint="eastAsia"/>
        </w:rPr>
        <w:t>для</w:t>
      </w:r>
      <w:r>
        <w:t xml:space="preserve"> </w:t>
      </w:r>
      <w:r>
        <w:rPr>
          <w:rFonts w:hint="eastAsia"/>
        </w:rPr>
        <w:t>ремедиации</w:t>
      </w:r>
      <w:r>
        <w:t xml:space="preserve"> </w:t>
      </w:r>
      <w:r>
        <w:rPr>
          <w:rFonts w:hint="eastAsia"/>
        </w:rPr>
        <w:t>различных</w:t>
      </w:r>
      <w:r>
        <w:t xml:space="preserve"> </w:t>
      </w:r>
      <w:r>
        <w:rPr>
          <w:rFonts w:hint="eastAsia"/>
        </w:rPr>
        <w:t>седиментов</w:t>
      </w:r>
      <w:r>
        <w:t xml:space="preserve">. </w:t>
      </w:r>
      <w:r>
        <w:rPr>
          <w:rFonts w:hint="eastAsia"/>
        </w:rPr>
        <w:t>В</w:t>
      </w:r>
      <w:r>
        <w:t xml:space="preserve"> </w:t>
      </w:r>
      <w:r>
        <w:rPr>
          <w:rFonts w:hint="eastAsia"/>
        </w:rPr>
        <w:t>работе</w:t>
      </w:r>
      <w:r>
        <w:t xml:space="preserve"> </w:t>
      </w:r>
      <w:r>
        <w:rPr>
          <w:rFonts w:hint="eastAsia"/>
        </w:rPr>
        <w:t>проведено</w:t>
      </w:r>
      <w:r>
        <w:t xml:space="preserve"> </w:t>
      </w:r>
      <w:r>
        <w:rPr>
          <w:rFonts w:hint="eastAsia"/>
        </w:rPr>
        <w:t>изучение</w:t>
      </w:r>
      <w:r>
        <w:t xml:space="preserve"> </w:t>
      </w:r>
      <w:r>
        <w:rPr>
          <w:rFonts w:hint="eastAsia"/>
        </w:rPr>
        <w:t>действия</w:t>
      </w:r>
      <w:r>
        <w:t xml:space="preserve"> </w:t>
      </w:r>
      <w:r>
        <w:rPr>
          <w:rFonts w:hint="eastAsia"/>
        </w:rPr>
        <w:t>комплексонов</w:t>
      </w:r>
      <w:r>
        <w:t xml:space="preserve"> </w:t>
      </w:r>
      <w:r>
        <w:rPr>
          <w:rFonts w:hint="eastAsia"/>
        </w:rPr>
        <w:t>на</w:t>
      </w:r>
      <w:r>
        <w:t xml:space="preserve"> </w:t>
      </w:r>
      <w:r>
        <w:rPr>
          <w:rFonts w:hint="eastAsia"/>
        </w:rPr>
        <w:t>металл</w:t>
      </w:r>
      <w:r>
        <w:t xml:space="preserve">, </w:t>
      </w:r>
      <w:r>
        <w:rPr>
          <w:rFonts w:hint="eastAsia"/>
        </w:rPr>
        <w:t>предварительно</w:t>
      </w:r>
      <w:r>
        <w:t xml:space="preserve"> </w:t>
      </w:r>
      <w:r>
        <w:rPr>
          <w:rFonts w:hint="eastAsia"/>
        </w:rPr>
        <w:t>закрепленный</w:t>
      </w:r>
      <w:r>
        <w:t xml:space="preserve"> </w:t>
      </w:r>
      <w:r>
        <w:rPr>
          <w:rFonts w:hint="eastAsia"/>
        </w:rPr>
        <w:t>на</w:t>
      </w:r>
      <w:r>
        <w:t xml:space="preserve"> </w:t>
      </w:r>
      <w:r>
        <w:rPr>
          <w:rFonts w:hint="eastAsia"/>
        </w:rPr>
        <w:t>сорбенте</w:t>
      </w:r>
      <w:r>
        <w:t xml:space="preserve"> (</w:t>
      </w:r>
      <w:r>
        <w:rPr>
          <w:rFonts w:hint="eastAsia"/>
        </w:rPr>
        <w:t>α</w:t>
      </w:r>
      <w:r>
        <w:t xml:space="preserve">-FeOOH, </w:t>
      </w:r>
      <w:r>
        <w:rPr>
          <w:rFonts w:hint="eastAsia"/>
        </w:rPr>
        <w:t>почва</w:t>
      </w:r>
      <w:r>
        <w:t xml:space="preserve">), </w:t>
      </w:r>
      <w:r>
        <w:rPr>
          <w:rFonts w:hint="eastAsia"/>
        </w:rPr>
        <w:t>что</w:t>
      </w:r>
      <w:r>
        <w:t xml:space="preserve"> </w:t>
      </w:r>
      <w:r>
        <w:rPr>
          <w:rFonts w:hint="eastAsia"/>
        </w:rPr>
        <w:t>может</w:t>
      </w:r>
      <w:r>
        <w:t xml:space="preserve"> </w:t>
      </w:r>
      <w:r>
        <w:rPr>
          <w:rFonts w:hint="eastAsia"/>
        </w:rPr>
        <w:t>моделировать</w:t>
      </w:r>
      <w:r>
        <w:t xml:space="preserve"> </w:t>
      </w:r>
      <w:r>
        <w:rPr>
          <w:rFonts w:hint="eastAsia"/>
        </w:rPr>
        <w:t>процесс</w:t>
      </w:r>
      <w:r>
        <w:t xml:space="preserve"> </w:t>
      </w:r>
      <w:r>
        <w:rPr>
          <w:rFonts w:hint="eastAsia"/>
        </w:rPr>
        <w:t>деметаллизации</w:t>
      </w:r>
      <w:r>
        <w:t xml:space="preserve"> </w:t>
      </w:r>
      <w:r>
        <w:rPr>
          <w:rFonts w:hint="eastAsia"/>
        </w:rPr>
        <w:t>различных</w:t>
      </w:r>
      <w:r>
        <w:t xml:space="preserve"> </w:t>
      </w:r>
      <w:r>
        <w:rPr>
          <w:rFonts w:hint="eastAsia"/>
        </w:rPr>
        <w:t>техногенных</w:t>
      </w:r>
      <w:r>
        <w:t xml:space="preserve"> </w:t>
      </w:r>
      <w:r>
        <w:rPr>
          <w:rFonts w:hint="eastAsia"/>
        </w:rPr>
        <w:t>и</w:t>
      </w:r>
      <w:r>
        <w:t xml:space="preserve"> </w:t>
      </w:r>
      <w:r>
        <w:rPr>
          <w:rFonts w:hint="eastAsia"/>
        </w:rPr>
        <w:t>природных</w:t>
      </w:r>
      <w:r>
        <w:t xml:space="preserve"> </w:t>
      </w:r>
      <w:r>
        <w:rPr>
          <w:rFonts w:hint="eastAsia"/>
        </w:rPr>
        <w:t>седиментов</w:t>
      </w:r>
      <w:r>
        <w:t xml:space="preserve">, </w:t>
      </w:r>
      <w:r>
        <w:rPr>
          <w:rFonts w:hint="eastAsia"/>
        </w:rPr>
        <w:t>загрязненных</w:t>
      </w:r>
      <w:r>
        <w:t xml:space="preserve"> </w:t>
      </w:r>
      <w:r>
        <w:rPr>
          <w:rFonts w:hint="eastAsia"/>
        </w:rPr>
        <w:t>тяжелыми</w:t>
      </w:r>
      <w:r>
        <w:t xml:space="preserve"> </w:t>
      </w:r>
      <w:r>
        <w:rPr>
          <w:rFonts w:hint="eastAsia"/>
        </w:rPr>
        <w:t>металлами</w:t>
      </w:r>
      <w:r>
        <w:t xml:space="preserve">. </w:t>
      </w:r>
      <w:r>
        <w:rPr>
          <w:rFonts w:hint="eastAsia"/>
        </w:rPr>
        <w:t>Установлено</w:t>
      </w:r>
      <w:r>
        <w:t xml:space="preserve">, </w:t>
      </w:r>
      <w:r>
        <w:rPr>
          <w:rFonts w:hint="eastAsia"/>
        </w:rPr>
        <w:t>что</w:t>
      </w:r>
      <w:r>
        <w:t xml:space="preserve"> </w:t>
      </w:r>
      <w:r>
        <w:rPr>
          <w:rFonts w:hint="eastAsia"/>
        </w:rPr>
        <w:t>при</w:t>
      </w:r>
      <w:r>
        <w:t xml:space="preserve"> </w:t>
      </w:r>
      <w:r>
        <w:rPr>
          <w:rFonts w:hint="eastAsia"/>
        </w:rPr>
        <w:t>увеличении</w:t>
      </w:r>
      <w:r>
        <w:t xml:space="preserve"> </w:t>
      </w:r>
      <w:r>
        <w:rPr>
          <w:rFonts w:hint="eastAsia"/>
        </w:rPr>
        <w:t>концентрации</w:t>
      </w:r>
      <w:r>
        <w:t xml:space="preserve"> </w:t>
      </w:r>
      <w:r>
        <w:rPr>
          <w:rFonts w:hint="eastAsia"/>
        </w:rPr>
        <w:t>комплексона</w:t>
      </w:r>
      <w:r>
        <w:t xml:space="preserve"> (</w:t>
      </w:r>
      <w:r>
        <w:rPr>
          <w:rFonts w:hint="eastAsia"/>
        </w:rPr>
        <w:t>ЭДТА</w:t>
      </w:r>
      <w:r>
        <w:t xml:space="preserve">, </w:t>
      </w:r>
      <w:r>
        <w:rPr>
          <w:rFonts w:hint="eastAsia"/>
        </w:rPr>
        <w:t>ОЭДФ</w:t>
      </w:r>
      <w:r>
        <w:t xml:space="preserve">, </w:t>
      </w:r>
      <w:r>
        <w:rPr>
          <w:rFonts w:hint="eastAsia"/>
        </w:rPr>
        <w:t>НТФ</w:t>
      </w:r>
      <w:r>
        <w:t xml:space="preserve">, </w:t>
      </w:r>
      <w:r>
        <w:rPr>
          <w:rFonts w:hint="eastAsia"/>
        </w:rPr>
        <w:t>ЭДТФ</w:t>
      </w:r>
      <w:r>
        <w:t xml:space="preserve">) </w:t>
      </w:r>
      <w:r>
        <w:rPr>
          <w:rFonts w:hint="eastAsia"/>
        </w:rPr>
        <w:t>величина</w:t>
      </w:r>
      <w:r>
        <w:t xml:space="preserve"> </w:t>
      </w:r>
      <w:r>
        <w:rPr>
          <w:rFonts w:hint="eastAsia"/>
        </w:rPr>
        <w:t>десорбции</w:t>
      </w:r>
      <w:r>
        <w:t xml:space="preserve"> </w:t>
      </w:r>
      <w:r>
        <w:rPr>
          <w:rFonts w:hint="eastAsia"/>
        </w:rPr>
        <w:t>извлекаемого</w:t>
      </w:r>
      <w:r>
        <w:t xml:space="preserve"> </w:t>
      </w:r>
      <w:r>
        <w:rPr>
          <w:rFonts w:hint="eastAsia"/>
        </w:rPr>
        <w:t>металла</w:t>
      </w:r>
      <w:r>
        <w:t xml:space="preserve"> </w:t>
      </w:r>
      <w:r>
        <w:rPr>
          <w:rFonts w:hint="eastAsia"/>
        </w:rPr>
        <w:t>закономерно</w:t>
      </w:r>
      <w:r>
        <w:t xml:space="preserve"> </w:t>
      </w:r>
      <w:r>
        <w:rPr>
          <w:rFonts w:hint="eastAsia"/>
        </w:rPr>
        <w:t>возрастает</w:t>
      </w:r>
      <w:r>
        <w:t xml:space="preserve">. </w:t>
      </w:r>
      <w:r>
        <w:rPr>
          <w:rFonts w:hint="eastAsia"/>
        </w:rPr>
        <w:t>Максимальная</w:t>
      </w:r>
      <w:r>
        <w:t xml:space="preserve"> </w:t>
      </w:r>
      <w:r>
        <w:rPr>
          <w:rFonts w:hint="eastAsia"/>
        </w:rPr>
        <w:t>степень</w:t>
      </w:r>
      <w:r>
        <w:t xml:space="preserve"> </w:t>
      </w:r>
      <w:r>
        <w:rPr>
          <w:rFonts w:hint="eastAsia"/>
        </w:rPr>
        <w:t>извлечения</w:t>
      </w:r>
      <w:r>
        <w:t xml:space="preserve"> </w:t>
      </w:r>
      <w:r>
        <w:rPr>
          <w:rFonts w:hint="eastAsia"/>
        </w:rPr>
        <w:t>катионов</w:t>
      </w:r>
      <w:r>
        <w:t xml:space="preserve"> Cu(II) </w:t>
      </w:r>
      <w:r>
        <w:rPr>
          <w:rFonts w:hint="eastAsia"/>
        </w:rPr>
        <w:t>достигается</w:t>
      </w:r>
      <w:r>
        <w:t xml:space="preserve"> </w:t>
      </w:r>
      <w:r>
        <w:rPr>
          <w:rFonts w:hint="eastAsia"/>
        </w:rPr>
        <w:t>уже</w:t>
      </w:r>
      <w:r>
        <w:t xml:space="preserve"> </w:t>
      </w:r>
      <w:r>
        <w:rPr>
          <w:rFonts w:hint="eastAsia"/>
        </w:rPr>
        <w:t>при</w:t>
      </w:r>
      <w:r>
        <w:t xml:space="preserve"> </w:t>
      </w:r>
      <w:r>
        <w:rPr>
          <w:rFonts w:hint="eastAsia"/>
        </w:rPr>
        <w:t>двукратном</w:t>
      </w:r>
      <w:r>
        <w:t xml:space="preserve"> </w:t>
      </w:r>
      <w:r>
        <w:rPr>
          <w:rFonts w:hint="eastAsia"/>
        </w:rPr>
        <w:t>избытке</w:t>
      </w:r>
      <w:r>
        <w:t xml:space="preserve"> </w:t>
      </w:r>
      <w:r>
        <w:rPr>
          <w:rFonts w:hint="eastAsia"/>
        </w:rPr>
        <w:t>лигандов</w:t>
      </w:r>
      <w:r>
        <w:t xml:space="preserve">. </w:t>
      </w:r>
      <w:r>
        <w:rPr>
          <w:rFonts w:hint="eastAsia"/>
        </w:rPr>
        <w:t>Эффективность</w:t>
      </w:r>
      <w:r>
        <w:t xml:space="preserve"> </w:t>
      </w:r>
      <w:r>
        <w:rPr>
          <w:rFonts w:hint="eastAsia"/>
        </w:rPr>
        <w:t>десорбирующего</w:t>
      </w:r>
      <w:r>
        <w:t xml:space="preserve"> </w:t>
      </w:r>
      <w:r>
        <w:rPr>
          <w:rFonts w:hint="eastAsia"/>
        </w:rPr>
        <w:t>действия</w:t>
      </w:r>
      <w:r>
        <w:t xml:space="preserve"> </w:t>
      </w:r>
      <w:r>
        <w:rPr>
          <w:rFonts w:hint="eastAsia"/>
        </w:rPr>
        <w:t>комплексонов</w:t>
      </w:r>
      <w:r>
        <w:t xml:space="preserve"> </w:t>
      </w:r>
      <w:r>
        <w:rPr>
          <w:rFonts w:hint="eastAsia"/>
        </w:rPr>
        <w:t>по</w:t>
      </w:r>
      <w:r>
        <w:t xml:space="preserve"> </w:t>
      </w:r>
      <w:r>
        <w:rPr>
          <w:rFonts w:hint="eastAsia"/>
        </w:rPr>
        <w:t>отношению</w:t>
      </w:r>
      <w:r>
        <w:t xml:space="preserve"> </w:t>
      </w:r>
      <w:r>
        <w:rPr>
          <w:rFonts w:hint="eastAsia"/>
        </w:rPr>
        <w:t>к</w:t>
      </w:r>
      <w:r>
        <w:t xml:space="preserve"> </w:t>
      </w:r>
      <w:r>
        <w:rPr>
          <w:rFonts w:hint="eastAsia"/>
        </w:rPr>
        <w:t>катионам</w:t>
      </w:r>
      <w:r>
        <w:t xml:space="preserve"> </w:t>
      </w:r>
      <w:r>
        <w:rPr>
          <w:rFonts w:hint="eastAsia"/>
        </w:rPr>
        <w:t>металлов</w:t>
      </w:r>
      <w:r>
        <w:t xml:space="preserve"> </w:t>
      </w:r>
      <w:r>
        <w:rPr>
          <w:rFonts w:hint="eastAsia"/>
        </w:rPr>
        <w:t>изменяется</w:t>
      </w:r>
      <w:r>
        <w:t xml:space="preserve"> </w:t>
      </w:r>
      <w:r>
        <w:rPr>
          <w:rFonts w:hint="eastAsia"/>
        </w:rPr>
        <w:t>в</w:t>
      </w:r>
      <w:r>
        <w:t xml:space="preserve"> </w:t>
      </w:r>
      <w:r>
        <w:rPr>
          <w:rFonts w:hint="eastAsia"/>
        </w:rPr>
        <w:t>рядах</w:t>
      </w:r>
      <w:r>
        <w:t>:</w:t>
      </w:r>
    </w:p>
    <w:p w14:paraId="43E09375" w14:textId="77777777" w:rsidR="00291B4E" w:rsidRDefault="00291B4E" w:rsidP="00291B4E">
      <w:r>
        <w:rPr>
          <w:rFonts w:hint="eastAsia"/>
        </w:rPr>
        <w:t>С</w:t>
      </w:r>
      <w:r>
        <w:t xml:space="preserve">u(II): </w:t>
      </w:r>
      <w:r>
        <w:rPr>
          <w:rFonts w:hint="eastAsia"/>
        </w:rPr>
        <w:t>ЭДТА</w:t>
      </w:r>
      <w:r>
        <w:t>≈</w:t>
      </w:r>
      <w:r>
        <w:rPr>
          <w:rFonts w:hint="eastAsia"/>
        </w:rPr>
        <w:t>НТФ</w:t>
      </w:r>
      <w:r>
        <w:t>&gt;</w:t>
      </w:r>
      <w:r>
        <w:rPr>
          <w:rFonts w:hint="eastAsia"/>
        </w:rPr>
        <w:t>ЭДТФ</w:t>
      </w:r>
      <w:r>
        <w:t>&gt;</w:t>
      </w:r>
      <w:r>
        <w:rPr>
          <w:rFonts w:hint="eastAsia"/>
        </w:rPr>
        <w:t>ОЭДФ</w:t>
      </w:r>
      <w:r>
        <w:t xml:space="preserve"> Ni(II): </w:t>
      </w:r>
      <w:r>
        <w:rPr>
          <w:rFonts w:hint="eastAsia"/>
        </w:rPr>
        <w:t>ЭДТА</w:t>
      </w:r>
      <w:r>
        <w:t>&gt;</w:t>
      </w:r>
      <w:r>
        <w:rPr>
          <w:rFonts w:hint="eastAsia"/>
        </w:rPr>
        <w:t>НТА</w:t>
      </w:r>
      <w:r>
        <w:t>&gt;</w:t>
      </w:r>
      <w:r>
        <w:rPr>
          <w:rFonts w:hint="eastAsia"/>
        </w:rPr>
        <w:t>ИДА</w:t>
      </w:r>
      <w:r>
        <w:t>&gt;</w:t>
      </w:r>
      <w:r>
        <w:rPr>
          <w:rFonts w:hint="eastAsia"/>
        </w:rPr>
        <w:t>НТФ</w:t>
      </w:r>
      <w:r>
        <w:t>≈</w:t>
      </w:r>
      <w:r>
        <w:rPr>
          <w:rFonts w:hint="eastAsia"/>
        </w:rPr>
        <w:t>ЭДТФ</w:t>
      </w:r>
    </w:p>
    <w:p w14:paraId="1985C41A" w14:textId="77777777" w:rsidR="00291B4E" w:rsidRDefault="00291B4E" w:rsidP="00291B4E">
      <w:r>
        <w:rPr>
          <w:rFonts w:hint="eastAsia"/>
        </w:rPr>
        <w:t>Деметаллизацию</w:t>
      </w:r>
      <w:r>
        <w:t xml:space="preserve"> </w:t>
      </w:r>
      <w:r>
        <w:rPr>
          <w:rFonts w:hint="eastAsia"/>
        </w:rPr>
        <w:t>седиментов</w:t>
      </w:r>
      <w:r>
        <w:t xml:space="preserve"> </w:t>
      </w:r>
      <w:r>
        <w:rPr>
          <w:rFonts w:hint="eastAsia"/>
        </w:rPr>
        <w:t>на</w:t>
      </w:r>
      <w:r>
        <w:t xml:space="preserve"> </w:t>
      </w:r>
      <w:r>
        <w:rPr>
          <w:rFonts w:hint="eastAsia"/>
        </w:rPr>
        <w:t>основе</w:t>
      </w:r>
      <w:r>
        <w:t xml:space="preserve"> (</w:t>
      </w:r>
      <w:r>
        <w:rPr>
          <w:rFonts w:hint="eastAsia"/>
        </w:rPr>
        <w:t>гидр</w:t>
      </w:r>
      <w:r>
        <w:t>)</w:t>
      </w:r>
      <w:r>
        <w:rPr>
          <w:rFonts w:hint="eastAsia"/>
        </w:rPr>
        <w:t>оксидов</w:t>
      </w:r>
      <w:r>
        <w:t xml:space="preserve"> Fe(III), Al(III) </w:t>
      </w:r>
      <w:r>
        <w:rPr>
          <w:rFonts w:hint="eastAsia"/>
        </w:rPr>
        <w:t>и</w:t>
      </w:r>
      <w:r>
        <w:t xml:space="preserve"> Mn(IV)</w:t>
      </w:r>
    </w:p>
    <w:p w14:paraId="3BC0CFB2" w14:textId="77777777" w:rsidR="00291B4E" w:rsidRDefault="00291B4E" w:rsidP="00291B4E">
      <w:r>
        <w:rPr>
          <w:rFonts w:hint="eastAsia"/>
        </w:rPr>
        <w:t>следует</w:t>
      </w:r>
      <w:r>
        <w:t xml:space="preserve"> </w:t>
      </w:r>
      <w:r>
        <w:rPr>
          <w:rFonts w:hint="eastAsia"/>
        </w:rPr>
        <w:t>проводить</w:t>
      </w:r>
      <w:r>
        <w:t xml:space="preserve"> </w:t>
      </w:r>
      <w:r>
        <w:rPr>
          <w:rFonts w:hint="eastAsia"/>
        </w:rPr>
        <w:t>с</w:t>
      </w:r>
      <w:r>
        <w:t xml:space="preserve"> </w:t>
      </w:r>
      <w:r>
        <w:rPr>
          <w:rFonts w:hint="eastAsia"/>
        </w:rPr>
        <w:t>использованием</w:t>
      </w:r>
      <w:r>
        <w:t xml:space="preserve"> </w:t>
      </w:r>
      <w:r>
        <w:rPr>
          <w:rFonts w:hint="eastAsia"/>
        </w:rPr>
        <w:t>в</w:t>
      </w:r>
      <w:r>
        <w:t xml:space="preserve"> </w:t>
      </w:r>
      <w:r>
        <w:rPr>
          <w:rFonts w:hint="eastAsia"/>
        </w:rPr>
        <w:t>качестве</w:t>
      </w:r>
      <w:r>
        <w:t xml:space="preserve"> </w:t>
      </w:r>
      <w:r>
        <w:rPr>
          <w:rFonts w:hint="eastAsia"/>
        </w:rPr>
        <w:t>экстрагента</w:t>
      </w:r>
      <w:r>
        <w:t xml:space="preserve"> </w:t>
      </w:r>
      <w:r>
        <w:rPr>
          <w:rFonts w:hint="eastAsia"/>
        </w:rPr>
        <w:t>раствора</w:t>
      </w:r>
      <w:r>
        <w:t xml:space="preserve"> </w:t>
      </w:r>
      <w:r>
        <w:rPr>
          <w:rFonts w:hint="eastAsia"/>
        </w:rPr>
        <w:t>ЭДТА</w:t>
      </w:r>
      <w:r>
        <w:t xml:space="preserve"> </w:t>
      </w:r>
      <w:r>
        <w:rPr>
          <w:rFonts w:hint="eastAsia"/>
        </w:rPr>
        <w:t>в</w:t>
      </w:r>
    </w:p>
    <w:p w14:paraId="6EECA69E" w14:textId="77777777" w:rsidR="00291B4E" w:rsidRDefault="00291B4E" w:rsidP="00291B4E">
      <w:r>
        <w:rPr>
          <w:rFonts w:hint="eastAsia"/>
        </w:rPr>
        <w:t>нейтральной</w:t>
      </w:r>
      <w:r>
        <w:t xml:space="preserve"> </w:t>
      </w:r>
      <w:r>
        <w:rPr>
          <w:rFonts w:hint="eastAsia"/>
        </w:rPr>
        <w:t>или</w:t>
      </w:r>
      <w:r>
        <w:t xml:space="preserve"> </w:t>
      </w:r>
      <w:r>
        <w:rPr>
          <w:rFonts w:hint="eastAsia"/>
        </w:rPr>
        <w:t>слабощелочной</w:t>
      </w:r>
      <w:r>
        <w:t xml:space="preserve"> </w:t>
      </w:r>
      <w:r>
        <w:rPr>
          <w:rFonts w:hint="eastAsia"/>
        </w:rPr>
        <w:t>среде</w:t>
      </w:r>
      <w:r>
        <w:t xml:space="preserve"> (</w:t>
      </w:r>
      <w:r>
        <w:rPr>
          <w:rFonts w:hint="eastAsia"/>
        </w:rPr>
        <w:t>рН</w:t>
      </w:r>
      <w:r>
        <w:t>=7</w:t>
      </w:r>
      <w:r>
        <w:rPr>
          <w:rFonts w:hint="eastAsia"/>
        </w:rPr>
        <w:t>–</w:t>
      </w:r>
      <w:r>
        <w:t xml:space="preserve">9) </w:t>
      </w:r>
      <w:r>
        <w:rPr>
          <w:rFonts w:hint="eastAsia"/>
        </w:rPr>
        <w:t>с</w:t>
      </w:r>
      <w:r>
        <w:t xml:space="preserve">, </w:t>
      </w:r>
      <w:r>
        <w:rPr>
          <w:rFonts w:hint="eastAsia"/>
        </w:rPr>
        <w:t>обеспечивая</w:t>
      </w:r>
      <w:r>
        <w:t xml:space="preserve"> 2-10-</w:t>
      </w:r>
      <w:r>
        <w:rPr>
          <w:rFonts w:hint="eastAsia"/>
        </w:rPr>
        <w:t>кратый</w:t>
      </w:r>
      <w:r>
        <w:t xml:space="preserve"> </w:t>
      </w:r>
      <w:r>
        <w:rPr>
          <w:rFonts w:hint="eastAsia"/>
        </w:rPr>
        <w:t>избыток</w:t>
      </w:r>
    </w:p>
    <w:p w14:paraId="07C0FC21" w14:textId="77777777" w:rsidR="00291B4E" w:rsidRDefault="00291B4E" w:rsidP="00291B4E">
      <w:r>
        <w:rPr>
          <w:rFonts w:hint="eastAsia"/>
        </w:rPr>
        <w:t>реагента</w:t>
      </w:r>
      <w:r>
        <w:t xml:space="preserve"> </w:t>
      </w:r>
      <w:r>
        <w:rPr>
          <w:rFonts w:hint="eastAsia"/>
        </w:rPr>
        <w:t>по</w:t>
      </w:r>
      <w:r>
        <w:t xml:space="preserve"> </w:t>
      </w:r>
      <w:r>
        <w:rPr>
          <w:rFonts w:hint="eastAsia"/>
        </w:rPr>
        <w:t>отношению</w:t>
      </w:r>
      <w:r>
        <w:t xml:space="preserve"> </w:t>
      </w:r>
      <w:r>
        <w:rPr>
          <w:rFonts w:hint="eastAsia"/>
        </w:rPr>
        <w:t>к</w:t>
      </w:r>
      <w:r>
        <w:t xml:space="preserve"> </w:t>
      </w:r>
      <w:r>
        <w:rPr>
          <w:rFonts w:hint="eastAsia"/>
        </w:rPr>
        <w:t>содержанию</w:t>
      </w:r>
      <w:r>
        <w:t xml:space="preserve"> </w:t>
      </w:r>
      <w:r>
        <w:rPr>
          <w:rFonts w:hint="eastAsia"/>
        </w:rPr>
        <w:t>ТМ</w:t>
      </w:r>
      <w:r>
        <w:t xml:space="preserve">. </w:t>
      </w:r>
      <w:r>
        <w:rPr>
          <w:rFonts w:hint="eastAsia"/>
        </w:rPr>
        <w:t>Преимуществом</w:t>
      </w:r>
      <w:r>
        <w:t xml:space="preserve"> </w:t>
      </w:r>
      <w:r>
        <w:rPr>
          <w:rFonts w:hint="eastAsia"/>
        </w:rPr>
        <w:t>использования</w:t>
      </w:r>
      <w:r>
        <w:t xml:space="preserve"> </w:t>
      </w:r>
      <w:r>
        <w:rPr>
          <w:rFonts w:hint="eastAsia"/>
        </w:rPr>
        <w:t>в</w:t>
      </w:r>
      <w:r>
        <w:t xml:space="preserve"> </w:t>
      </w:r>
      <w:r>
        <w:rPr>
          <w:rFonts w:hint="eastAsia"/>
        </w:rPr>
        <w:t>качестве</w:t>
      </w:r>
    </w:p>
    <w:p w14:paraId="119533DD" w14:textId="77777777" w:rsidR="00291B4E" w:rsidRDefault="00291B4E" w:rsidP="00291B4E">
      <w:r>
        <w:t xml:space="preserve"> </w:t>
      </w:r>
    </w:p>
    <w:p w14:paraId="23F36FC4" w14:textId="77777777" w:rsidR="00291B4E" w:rsidRDefault="00291B4E" w:rsidP="00291B4E">
      <w:r>
        <w:t>15</w:t>
      </w:r>
    </w:p>
    <w:p w14:paraId="4D137ACF" w14:textId="77777777" w:rsidR="00291B4E" w:rsidRDefault="00291B4E" w:rsidP="00291B4E">
      <w:r>
        <w:rPr>
          <w:rFonts w:hint="eastAsia"/>
        </w:rPr>
        <w:t>экстрагентов</w:t>
      </w:r>
      <w:r>
        <w:t xml:space="preserve"> </w:t>
      </w:r>
      <w:r>
        <w:rPr>
          <w:rFonts w:hint="eastAsia"/>
        </w:rPr>
        <w:t>ТМ</w:t>
      </w:r>
      <w:r>
        <w:t xml:space="preserve"> </w:t>
      </w:r>
      <w:r>
        <w:rPr>
          <w:rFonts w:hint="eastAsia"/>
        </w:rPr>
        <w:t>комплексонов</w:t>
      </w:r>
      <w:r>
        <w:t xml:space="preserve"> </w:t>
      </w:r>
      <w:r>
        <w:rPr>
          <w:rFonts w:hint="eastAsia"/>
        </w:rPr>
        <w:t>по</w:t>
      </w:r>
      <w:r>
        <w:t xml:space="preserve"> </w:t>
      </w:r>
      <w:r>
        <w:rPr>
          <w:rFonts w:hint="eastAsia"/>
        </w:rPr>
        <w:t>сравнению</w:t>
      </w:r>
      <w:r>
        <w:t xml:space="preserve"> </w:t>
      </w:r>
      <w:r>
        <w:rPr>
          <w:rFonts w:hint="eastAsia"/>
        </w:rPr>
        <w:t>с</w:t>
      </w:r>
      <w:r>
        <w:t xml:space="preserve"> </w:t>
      </w:r>
      <w:r>
        <w:rPr>
          <w:rFonts w:hint="eastAsia"/>
        </w:rPr>
        <w:t>сильными</w:t>
      </w:r>
      <w:r>
        <w:t xml:space="preserve"> </w:t>
      </w:r>
      <w:r>
        <w:rPr>
          <w:rFonts w:hint="eastAsia"/>
        </w:rPr>
        <w:t>минеральными</w:t>
      </w:r>
      <w:r>
        <w:t xml:space="preserve"> </w:t>
      </w:r>
      <w:r>
        <w:rPr>
          <w:rFonts w:hint="eastAsia"/>
        </w:rPr>
        <w:t>кислотами</w:t>
      </w:r>
      <w:r>
        <w:t xml:space="preserve"> (HCl, H2SO4, HNO3) </w:t>
      </w:r>
      <w:r>
        <w:rPr>
          <w:rFonts w:hint="eastAsia"/>
        </w:rPr>
        <w:t>является</w:t>
      </w:r>
      <w:r>
        <w:t xml:space="preserve"> </w:t>
      </w:r>
      <w:r>
        <w:rPr>
          <w:rFonts w:hint="eastAsia"/>
        </w:rPr>
        <w:t>меньшее</w:t>
      </w:r>
      <w:r>
        <w:t xml:space="preserve"> </w:t>
      </w:r>
      <w:r>
        <w:rPr>
          <w:rFonts w:hint="eastAsia"/>
        </w:rPr>
        <w:t>растворение</w:t>
      </w:r>
      <w:r>
        <w:t xml:space="preserve"> </w:t>
      </w:r>
      <w:r>
        <w:rPr>
          <w:rFonts w:hint="eastAsia"/>
        </w:rPr>
        <w:t>и</w:t>
      </w:r>
      <w:r>
        <w:t xml:space="preserve"> </w:t>
      </w:r>
      <w:r>
        <w:rPr>
          <w:rFonts w:hint="eastAsia"/>
        </w:rPr>
        <w:t>нарушение</w:t>
      </w:r>
      <w:r>
        <w:t xml:space="preserve"> </w:t>
      </w:r>
      <w:r>
        <w:rPr>
          <w:rFonts w:hint="eastAsia"/>
        </w:rPr>
        <w:t>структуры</w:t>
      </w:r>
      <w:r>
        <w:t xml:space="preserve"> </w:t>
      </w:r>
      <w:r>
        <w:rPr>
          <w:rFonts w:hint="eastAsia"/>
        </w:rPr>
        <w:t>седимента</w:t>
      </w:r>
      <w:r>
        <w:t xml:space="preserve">. </w:t>
      </w:r>
      <w:r>
        <w:rPr>
          <w:rFonts w:hint="eastAsia"/>
        </w:rPr>
        <w:t>ФК</w:t>
      </w:r>
      <w:r>
        <w:t xml:space="preserve">, </w:t>
      </w:r>
      <w:r>
        <w:rPr>
          <w:rFonts w:hint="eastAsia"/>
        </w:rPr>
        <w:t>в</w:t>
      </w:r>
      <w:r>
        <w:t xml:space="preserve"> </w:t>
      </w:r>
      <w:r>
        <w:rPr>
          <w:rFonts w:hint="eastAsia"/>
        </w:rPr>
        <w:t>особенности</w:t>
      </w:r>
      <w:r>
        <w:t xml:space="preserve"> </w:t>
      </w:r>
      <w:r>
        <w:rPr>
          <w:rFonts w:hint="eastAsia"/>
        </w:rPr>
        <w:t>с</w:t>
      </w:r>
      <w:r>
        <w:t xml:space="preserve"> </w:t>
      </w:r>
      <w:r>
        <w:rPr>
          <w:rFonts w:hint="eastAsia"/>
        </w:rPr>
        <w:t>большим</w:t>
      </w:r>
      <w:r>
        <w:t xml:space="preserve"> </w:t>
      </w:r>
      <w:r>
        <w:rPr>
          <w:rFonts w:hint="eastAsia"/>
        </w:rPr>
        <w:t>количеством</w:t>
      </w:r>
      <w:r>
        <w:t xml:space="preserve"> </w:t>
      </w:r>
      <w:r>
        <w:rPr>
          <w:rFonts w:hint="eastAsia"/>
        </w:rPr>
        <w:t>фосфоновых</w:t>
      </w:r>
      <w:r>
        <w:t xml:space="preserve"> </w:t>
      </w:r>
      <w:r>
        <w:rPr>
          <w:rFonts w:hint="eastAsia"/>
        </w:rPr>
        <w:t>групп</w:t>
      </w:r>
      <w:r>
        <w:t xml:space="preserve"> (</w:t>
      </w:r>
      <w:r>
        <w:rPr>
          <w:rFonts w:hint="eastAsia"/>
        </w:rPr>
        <w:t>НТФ</w:t>
      </w:r>
      <w:r>
        <w:t xml:space="preserve">, </w:t>
      </w:r>
      <w:r>
        <w:rPr>
          <w:rFonts w:hint="eastAsia"/>
        </w:rPr>
        <w:t>ЭДТФ</w:t>
      </w:r>
      <w:r>
        <w:t xml:space="preserve">), </w:t>
      </w:r>
      <w:r>
        <w:rPr>
          <w:rFonts w:hint="eastAsia"/>
        </w:rPr>
        <w:t>также</w:t>
      </w:r>
      <w:r>
        <w:t xml:space="preserve"> </w:t>
      </w:r>
      <w:r>
        <w:rPr>
          <w:rFonts w:hint="eastAsia"/>
        </w:rPr>
        <w:t>могут</w:t>
      </w:r>
      <w:r>
        <w:t xml:space="preserve"> </w:t>
      </w:r>
      <w:r>
        <w:rPr>
          <w:rFonts w:hint="eastAsia"/>
        </w:rPr>
        <w:t>быть</w:t>
      </w:r>
      <w:r>
        <w:t xml:space="preserve"> </w:t>
      </w:r>
      <w:r>
        <w:rPr>
          <w:rFonts w:hint="eastAsia"/>
        </w:rPr>
        <w:t>применены</w:t>
      </w:r>
      <w:r>
        <w:t xml:space="preserve"> </w:t>
      </w:r>
      <w:r>
        <w:rPr>
          <w:rFonts w:hint="eastAsia"/>
        </w:rPr>
        <w:t>и</w:t>
      </w:r>
      <w:r>
        <w:t xml:space="preserve"> </w:t>
      </w:r>
      <w:r>
        <w:rPr>
          <w:rFonts w:hint="eastAsia"/>
        </w:rPr>
        <w:t>для</w:t>
      </w:r>
      <w:r>
        <w:t xml:space="preserve"> </w:t>
      </w:r>
      <w:r>
        <w:rPr>
          <w:rFonts w:hint="eastAsia"/>
        </w:rPr>
        <w:t>снижения</w:t>
      </w:r>
      <w:r>
        <w:t xml:space="preserve"> </w:t>
      </w:r>
      <w:r>
        <w:rPr>
          <w:rFonts w:hint="eastAsia"/>
        </w:rPr>
        <w:t>подвижности</w:t>
      </w:r>
      <w:r>
        <w:t xml:space="preserve"> (</w:t>
      </w:r>
      <w:r>
        <w:rPr>
          <w:rFonts w:hint="eastAsia"/>
        </w:rPr>
        <w:t>иммобилизации</w:t>
      </w:r>
      <w:r>
        <w:t xml:space="preserve">) </w:t>
      </w:r>
      <w:r>
        <w:rPr>
          <w:rFonts w:hint="eastAsia"/>
        </w:rPr>
        <w:t>ТМ</w:t>
      </w:r>
      <w:r>
        <w:t xml:space="preserve"> </w:t>
      </w:r>
      <w:r>
        <w:rPr>
          <w:rFonts w:hint="eastAsia"/>
        </w:rPr>
        <w:t>в</w:t>
      </w:r>
      <w:r>
        <w:t xml:space="preserve"> </w:t>
      </w:r>
      <w:r>
        <w:rPr>
          <w:rFonts w:hint="eastAsia"/>
        </w:rPr>
        <w:t>умеренно</w:t>
      </w:r>
      <w:r>
        <w:t xml:space="preserve"> </w:t>
      </w:r>
      <w:r>
        <w:rPr>
          <w:rFonts w:hint="eastAsia"/>
        </w:rPr>
        <w:t>кислой</w:t>
      </w:r>
      <w:r>
        <w:t xml:space="preserve"> </w:t>
      </w:r>
      <w:r>
        <w:rPr>
          <w:rFonts w:hint="eastAsia"/>
        </w:rPr>
        <w:t>среде</w:t>
      </w:r>
      <w:r>
        <w:t xml:space="preserve"> (</w:t>
      </w:r>
      <w:r>
        <w:rPr>
          <w:rFonts w:hint="eastAsia"/>
        </w:rPr>
        <w:t>рН</w:t>
      </w:r>
      <w:r>
        <w:t>=3-5).</w:t>
      </w:r>
    </w:p>
    <w:p w14:paraId="7F5B3169" w14:textId="77777777" w:rsidR="00291B4E" w:rsidRDefault="00291B4E" w:rsidP="00291B4E">
      <w:r>
        <w:rPr>
          <w:rFonts w:hint="eastAsia"/>
        </w:rPr>
        <w:t>Модифицирование</w:t>
      </w:r>
      <w:r>
        <w:t xml:space="preserve"> </w:t>
      </w:r>
      <w:r>
        <w:rPr>
          <w:rFonts w:hint="eastAsia"/>
        </w:rPr>
        <w:t>поверхности</w:t>
      </w:r>
      <w:r>
        <w:t xml:space="preserve"> </w:t>
      </w:r>
      <w:r>
        <w:rPr>
          <w:rFonts w:hint="eastAsia"/>
        </w:rPr>
        <w:t>сорбентов</w:t>
      </w:r>
      <w:r>
        <w:t xml:space="preserve"> </w:t>
      </w:r>
      <w:r>
        <w:rPr>
          <w:rFonts w:hint="eastAsia"/>
        </w:rPr>
        <w:t>комплексонами</w:t>
      </w:r>
      <w:r>
        <w:t xml:space="preserve">. </w:t>
      </w:r>
      <w:r>
        <w:rPr>
          <w:rFonts w:hint="eastAsia"/>
        </w:rPr>
        <w:t>Среди</w:t>
      </w:r>
      <w:r>
        <w:t xml:space="preserve"> </w:t>
      </w:r>
      <w:r>
        <w:rPr>
          <w:rFonts w:hint="eastAsia"/>
        </w:rPr>
        <w:t>групп</w:t>
      </w:r>
      <w:r>
        <w:t xml:space="preserve"> </w:t>
      </w:r>
      <w:r>
        <w:rPr>
          <w:rFonts w:hint="eastAsia"/>
        </w:rPr>
        <w:t>исследуемых</w:t>
      </w:r>
      <w:r>
        <w:t xml:space="preserve"> </w:t>
      </w:r>
      <w:r>
        <w:rPr>
          <w:rFonts w:hint="eastAsia"/>
        </w:rPr>
        <w:t>сорбентов</w:t>
      </w:r>
      <w:r>
        <w:t xml:space="preserve"> </w:t>
      </w:r>
      <w:r>
        <w:rPr>
          <w:rFonts w:hint="eastAsia"/>
        </w:rPr>
        <w:t>особый</w:t>
      </w:r>
      <w:r>
        <w:t xml:space="preserve"> </w:t>
      </w:r>
      <w:r>
        <w:rPr>
          <w:rFonts w:hint="eastAsia"/>
        </w:rPr>
        <w:t>интерес</w:t>
      </w:r>
      <w:r>
        <w:t xml:space="preserve"> </w:t>
      </w:r>
      <w:r>
        <w:rPr>
          <w:rFonts w:hint="eastAsia"/>
        </w:rPr>
        <w:t>вызывают</w:t>
      </w:r>
      <w:r>
        <w:t xml:space="preserve"> </w:t>
      </w:r>
      <w:r>
        <w:rPr>
          <w:rFonts w:hint="eastAsia"/>
        </w:rPr>
        <w:t>магнитные</w:t>
      </w:r>
      <w:r>
        <w:t xml:space="preserve"> </w:t>
      </w:r>
      <w:r>
        <w:rPr>
          <w:rFonts w:hint="eastAsia"/>
        </w:rPr>
        <w:t>оксиды</w:t>
      </w:r>
      <w:r>
        <w:t xml:space="preserve"> </w:t>
      </w:r>
      <w:r>
        <w:rPr>
          <w:rFonts w:hint="eastAsia"/>
        </w:rPr>
        <w:t>железа</w:t>
      </w:r>
      <w:r>
        <w:t xml:space="preserve"> (</w:t>
      </w:r>
      <w:r>
        <w:rPr>
          <w:rFonts w:hint="eastAsia"/>
        </w:rPr>
        <w:t>МОЖ</w:t>
      </w:r>
      <w:r>
        <w:t xml:space="preserve">) </w:t>
      </w:r>
      <w:r>
        <w:rPr>
          <w:rFonts w:hint="eastAsia"/>
        </w:rPr>
        <w:t>–</w:t>
      </w:r>
      <w:r>
        <w:t xml:space="preserve"> </w:t>
      </w:r>
      <w:r>
        <w:rPr>
          <w:rFonts w:hint="eastAsia"/>
        </w:rPr>
        <w:t>магнетит</w:t>
      </w:r>
      <w:r>
        <w:t xml:space="preserve"> </w:t>
      </w:r>
      <w:r>
        <w:rPr>
          <w:rFonts w:hint="eastAsia"/>
        </w:rPr>
        <w:t>и</w:t>
      </w:r>
      <w:r>
        <w:t xml:space="preserve"> </w:t>
      </w:r>
      <w:r>
        <w:rPr>
          <w:rFonts w:hint="eastAsia"/>
        </w:rPr>
        <w:t>маггемит</w:t>
      </w:r>
      <w:r>
        <w:t xml:space="preserve">. </w:t>
      </w:r>
      <w:r>
        <w:rPr>
          <w:rFonts w:hint="eastAsia"/>
        </w:rPr>
        <w:t>Помимо</w:t>
      </w:r>
      <w:r>
        <w:t xml:space="preserve"> </w:t>
      </w:r>
      <w:r>
        <w:rPr>
          <w:rFonts w:hint="eastAsia"/>
        </w:rPr>
        <w:t>достаточно</w:t>
      </w:r>
      <w:r>
        <w:t xml:space="preserve"> </w:t>
      </w:r>
      <w:r>
        <w:rPr>
          <w:rFonts w:hint="eastAsia"/>
        </w:rPr>
        <w:t>широкой</w:t>
      </w:r>
      <w:r>
        <w:t xml:space="preserve"> </w:t>
      </w:r>
      <w:r>
        <w:rPr>
          <w:rFonts w:hint="eastAsia"/>
        </w:rPr>
        <w:t>распространенности</w:t>
      </w:r>
      <w:r>
        <w:t xml:space="preserve"> </w:t>
      </w:r>
      <w:r>
        <w:rPr>
          <w:rFonts w:hint="eastAsia"/>
        </w:rPr>
        <w:t>в</w:t>
      </w:r>
      <w:r>
        <w:t xml:space="preserve"> </w:t>
      </w:r>
      <w:r>
        <w:rPr>
          <w:rFonts w:hint="eastAsia"/>
        </w:rPr>
        <w:t>природной</w:t>
      </w:r>
      <w:r>
        <w:t xml:space="preserve"> </w:t>
      </w:r>
      <w:r>
        <w:rPr>
          <w:rFonts w:hint="eastAsia"/>
        </w:rPr>
        <w:t>среде</w:t>
      </w:r>
      <w:r>
        <w:t xml:space="preserve">, </w:t>
      </w:r>
      <w:r>
        <w:rPr>
          <w:rFonts w:hint="eastAsia"/>
        </w:rPr>
        <w:t>низкой</w:t>
      </w:r>
      <w:r>
        <w:t xml:space="preserve"> </w:t>
      </w:r>
      <w:r>
        <w:rPr>
          <w:rFonts w:hint="eastAsia"/>
        </w:rPr>
        <w:t>токсичности</w:t>
      </w:r>
      <w:r>
        <w:t xml:space="preserve">, </w:t>
      </w:r>
      <w:r>
        <w:rPr>
          <w:rFonts w:hint="eastAsia"/>
        </w:rPr>
        <w:t>развитой</w:t>
      </w:r>
      <w:r>
        <w:t xml:space="preserve"> </w:t>
      </w:r>
      <w:r>
        <w:rPr>
          <w:rFonts w:hint="eastAsia"/>
        </w:rPr>
        <w:t>удельной</w:t>
      </w:r>
      <w:r>
        <w:t xml:space="preserve"> </w:t>
      </w:r>
      <w:r>
        <w:rPr>
          <w:rFonts w:hint="eastAsia"/>
        </w:rPr>
        <w:t>поверхности</w:t>
      </w:r>
      <w:r>
        <w:t xml:space="preserve"> (</w:t>
      </w:r>
      <w:r>
        <w:rPr>
          <w:rFonts w:hint="eastAsia"/>
        </w:rPr>
        <w:t>за</w:t>
      </w:r>
      <w:r>
        <w:t xml:space="preserve"> </w:t>
      </w:r>
      <w:r>
        <w:rPr>
          <w:rFonts w:hint="eastAsia"/>
        </w:rPr>
        <w:t>счет</w:t>
      </w:r>
      <w:r>
        <w:t xml:space="preserve"> </w:t>
      </w:r>
      <w:r>
        <w:rPr>
          <w:rFonts w:hint="eastAsia"/>
        </w:rPr>
        <w:t>наноразмерных</w:t>
      </w:r>
      <w:r>
        <w:t xml:space="preserve"> </w:t>
      </w:r>
      <w:r>
        <w:rPr>
          <w:rFonts w:hint="eastAsia"/>
        </w:rPr>
        <w:t>частиц</w:t>
      </w:r>
      <w:r>
        <w:t xml:space="preserve">), </w:t>
      </w:r>
      <w:r>
        <w:rPr>
          <w:rFonts w:hint="eastAsia"/>
        </w:rPr>
        <w:t>высокой</w:t>
      </w:r>
      <w:r>
        <w:t xml:space="preserve"> </w:t>
      </w:r>
      <w:r>
        <w:rPr>
          <w:rFonts w:hint="eastAsia"/>
        </w:rPr>
        <w:t>сорбционной</w:t>
      </w:r>
      <w:r>
        <w:t xml:space="preserve"> </w:t>
      </w:r>
      <w:r>
        <w:rPr>
          <w:rFonts w:hint="eastAsia"/>
        </w:rPr>
        <w:t>активности</w:t>
      </w:r>
      <w:r>
        <w:t xml:space="preserve"> </w:t>
      </w:r>
      <w:r>
        <w:rPr>
          <w:rFonts w:hint="eastAsia"/>
        </w:rPr>
        <w:t>и</w:t>
      </w:r>
      <w:r>
        <w:t xml:space="preserve"> </w:t>
      </w:r>
      <w:r>
        <w:rPr>
          <w:rFonts w:hint="eastAsia"/>
        </w:rPr>
        <w:t>низкой</w:t>
      </w:r>
      <w:r>
        <w:t xml:space="preserve"> </w:t>
      </w:r>
      <w:r>
        <w:rPr>
          <w:rFonts w:hint="eastAsia"/>
        </w:rPr>
        <w:t>стоимости</w:t>
      </w:r>
      <w:r>
        <w:t xml:space="preserve">, </w:t>
      </w:r>
      <w:r>
        <w:rPr>
          <w:rFonts w:hint="eastAsia"/>
        </w:rPr>
        <w:t>МОЖ</w:t>
      </w:r>
      <w:r>
        <w:t xml:space="preserve"> </w:t>
      </w:r>
      <w:r>
        <w:rPr>
          <w:rFonts w:hint="eastAsia"/>
        </w:rPr>
        <w:t>обладают</w:t>
      </w:r>
      <w:r>
        <w:t xml:space="preserve"> </w:t>
      </w:r>
      <w:r>
        <w:rPr>
          <w:rFonts w:hint="eastAsia"/>
        </w:rPr>
        <w:t>таким</w:t>
      </w:r>
      <w:r>
        <w:t xml:space="preserve"> </w:t>
      </w:r>
      <w:r>
        <w:rPr>
          <w:rFonts w:hint="eastAsia"/>
        </w:rPr>
        <w:t>уникальным</w:t>
      </w:r>
      <w:r>
        <w:t xml:space="preserve"> </w:t>
      </w:r>
      <w:r>
        <w:rPr>
          <w:rFonts w:hint="eastAsia"/>
        </w:rPr>
        <w:t>свойством</w:t>
      </w:r>
      <w:r>
        <w:t xml:space="preserve"> </w:t>
      </w:r>
      <w:r>
        <w:rPr>
          <w:rFonts w:hint="eastAsia"/>
        </w:rPr>
        <w:t>как</w:t>
      </w:r>
      <w:r>
        <w:t xml:space="preserve"> </w:t>
      </w:r>
      <w:r>
        <w:rPr>
          <w:rFonts w:hint="eastAsia"/>
        </w:rPr>
        <w:t>ферримагнетизм</w:t>
      </w:r>
      <w:r>
        <w:t xml:space="preserve">, </w:t>
      </w:r>
      <w:r>
        <w:rPr>
          <w:rFonts w:hint="eastAsia"/>
        </w:rPr>
        <w:t>что</w:t>
      </w:r>
      <w:r>
        <w:t xml:space="preserve"> </w:t>
      </w:r>
      <w:r>
        <w:rPr>
          <w:rFonts w:hint="eastAsia"/>
        </w:rPr>
        <w:t>существенно</w:t>
      </w:r>
      <w:r>
        <w:t xml:space="preserve"> </w:t>
      </w:r>
      <w:r>
        <w:rPr>
          <w:rFonts w:hint="eastAsia"/>
        </w:rPr>
        <w:t>упрощает</w:t>
      </w:r>
      <w:r>
        <w:t xml:space="preserve"> </w:t>
      </w:r>
      <w:r>
        <w:rPr>
          <w:rFonts w:hint="eastAsia"/>
        </w:rPr>
        <w:t>процедуру</w:t>
      </w:r>
      <w:r>
        <w:t xml:space="preserve"> </w:t>
      </w:r>
      <w:r>
        <w:rPr>
          <w:rFonts w:hint="eastAsia"/>
        </w:rPr>
        <w:t>пост</w:t>
      </w:r>
      <w:r>
        <w:t>-</w:t>
      </w:r>
      <w:r>
        <w:rPr>
          <w:rFonts w:hint="eastAsia"/>
        </w:rPr>
        <w:t>сорбционного</w:t>
      </w:r>
      <w:r>
        <w:t xml:space="preserve"> </w:t>
      </w:r>
      <w:r>
        <w:rPr>
          <w:rFonts w:hint="eastAsia"/>
        </w:rPr>
        <w:t>извлечения</w:t>
      </w:r>
      <w:r>
        <w:t xml:space="preserve">, </w:t>
      </w:r>
      <w:r>
        <w:rPr>
          <w:rFonts w:hint="eastAsia"/>
        </w:rPr>
        <w:t>регенерации</w:t>
      </w:r>
      <w:r>
        <w:t xml:space="preserve"> </w:t>
      </w:r>
      <w:r>
        <w:rPr>
          <w:rFonts w:hint="eastAsia"/>
        </w:rPr>
        <w:t>и</w:t>
      </w:r>
      <w:r>
        <w:t xml:space="preserve"> </w:t>
      </w:r>
      <w:r>
        <w:rPr>
          <w:rFonts w:hint="eastAsia"/>
        </w:rPr>
        <w:t>утилизации</w:t>
      </w:r>
      <w:r>
        <w:t xml:space="preserve"> </w:t>
      </w:r>
      <w:r>
        <w:rPr>
          <w:rFonts w:hint="eastAsia"/>
        </w:rPr>
        <w:t>сорбента</w:t>
      </w:r>
      <w:r>
        <w:t xml:space="preserve">. </w:t>
      </w:r>
      <w:r>
        <w:rPr>
          <w:rFonts w:hint="eastAsia"/>
        </w:rPr>
        <w:t>Модифицирование</w:t>
      </w:r>
      <w:r>
        <w:t xml:space="preserve"> </w:t>
      </w:r>
      <w:r>
        <w:rPr>
          <w:rFonts w:hint="eastAsia"/>
        </w:rPr>
        <w:t>поверхности</w:t>
      </w:r>
      <w:r>
        <w:t xml:space="preserve"> </w:t>
      </w:r>
      <w:r>
        <w:rPr>
          <w:rFonts w:hint="eastAsia"/>
        </w:rPr>
        <w:t>МОЖ</w:t>
      </w:r>
      <w:r>
        <w:t xml:space="preserve"> </w:t>
      </w:r>
      <w:r>
        <w:rPr>
          <w:rFonts w:hint="eastAsia"/>
        </w:rPr>
        <w:t>осуществляли</w:t>
      </w:r>
      <w:r>
        <w:t xml:space="preserve"> </w:t>
      </w:r>
      <w:r>
        <w:rPr>
          <w:rFonts w:hint="eastAsia"/>
        </w:rPr>
        <w:t>путем</w:t>
      </w:r>
      <w:r>
        <w:t xml:space="preserve"> </w:t>
      </w:r>
      <w:r>
        <w:rPr>
          <w:rFonts w:hint="eastAsia"/>
        </w:rPr>
        <w:t>специфической</w:t>
      </w:r>
      <w:r>
        <w:t xml:space="preserve"> </w:t>
      </w:r>
      <w:r>
        <w:rPr>
          <w:rFonts w:hint="eastAsia"/>
        </w:rPr>
        <w:t>сорбции</w:t>
      </w:r>
      <w:r>
        <w:t xml:space="preserve"> </w:t>
      </w:r>
      <w:r>
        <w:rPr>
          <w:rFonts w:hint="eastAsia"/>
        </w:rPr>
        <w:t>фосфонатов</w:t>
      </w:r>
      <w:r>
        <w:t xml:space="preserve"> </w:t>
      </w:r>
      <w:r>
        <w:rPr>
          <w:rFonts w:hint="eastAsia"/>
        </w:rPr>
        <w:t>–</w:t>
      </w:r>
      <w:r>
        <w:t xml:space="preserve"> </w:t>
      </w:r>
      <w:r>
        <w:rPr>
          <w:rFonts w:hint="eastAsia"/>
        </w:rPr>
        <w:t>ОЭДФ</w:t>
      </w:r>
      <w:r>
        <w:t xml:space="preserve"> </w:t>
      </w:r>
      <w:r>
        <w:rPr>
          <w:rFonts w:hint="eastAsia"/>
        </w:rPr>
        <w:t>и</w:t>
      </w:r>
      <w:r>
        <w:t xml:space="preserve"> </w:t>
      </w:r>
      <w:r>
        <w:rPr>
          <w:rFonts w:hint="eastAsia"/>
        </w:rPr>
        <w:t>НТФ</w:t>
      </w:r>
      <w:r>
        <w:t xml:space="preserve">. </w:t>
      </w:r>
      <w:r>
        <w:rPr>
          <w:rFonts w:hint="eastAsia"/>
        </w:rPr>
        <w:t>Закрепление</w:t>
      </w:r>
      <w:r>
        <w:t xml:space="preserve"> </w:t>
      </w:r>
      <w:r>
        <w:rPr>
          <w:rFonts w:hint="eastAsia"/>
        </w:rPr>
        <w:t>фосфоновых</w:t>
      </w:r>
      <w:r>
        <w:t xml:space="preserve"> </w:t>
      </w:r>
      <w:r>
        <w:rPr>
          <w:rFonts w:hint="eastAsia"/>
        </w:rPr>
        <w:t>групп</w:t>
      </w:r>
      <w:r>
        <w:t xml:space="preserve"> </w:t>
      </w:r>
      <w:r>
        <w:rPr>
          <w:rFonts w:hint="eastAsia"/>
        </w:rPr>
        <w:t>на</w:t>
      </w:r>
      <w:r>
        <w:t xml:space="preserve"> </w:t>
      </w:r>
      <w:r>
        <w:rPr>
          <w:rFonts w:hint="eastAsia"/>
        </w:rPr>
        <w:lastRenderedPageBreak/>
        <w:t>поверхности</w:t>
      </w:r>
      <w:r>
        <w:t xml:space="preserve"> </w:t>
      </w:r>
      <w:r>
        <w:rPr>
          <w:rFonts w:hint="eastAsia"/>
        </w:rPr>
        <w:t>оксидов</w:t>
      </w:r>
      <w:r>
        <w:t xml:space="preserve"> </w:t>
      </w:r>
      <w:r>
        <w:rPr>
          <w:rFonts w:hint="eastAsia"/>
        </w:rPr>
        <w:t>подтверждено</w:t>
      </w:r>
      <w:r>
        <w:t xml:space="preserve"> </w:t>
      </w:r>
      <w:r>
        <w:rPr>
          <w:rFonts w:hint="eastAsia"/>
        </w:rPr>
        <w:t>методами</w:t>
      </w:r>
      <w:r>
        <w:t xml:space="preserve"> </w:t>
      </w:r>
      <w:r>
        <w:rPr>
          <w:rFonts w:hint="eastAsia"/>
        </w:rPr>
        <w:t>ИК</w:t>
      </w:r>
      <w:r>
        <w:t>-</w:t>
      </w:r>
      <w:r>
        <w:rPr>
          <w:rFonts w:hint="eastAsia"/>
        </w:rPr>
        <w:t>Фурье</w:t>
      </w:r>
      <w:r>
        <w:t xml:space="preserve"> </w:t>
      </w:r>
      <w:r>
        <w:rPr>
          <w:rFonts w:hint="eastAsia"/>
        </w:rPr>
        <w:t>спектроскопии</w:t>
      </w:r>
      <w:r>
        <w:t>,</w:t>
      </w:r>
    </w:p>
    <w:p w14:paraId="68837DA8" w14:textId="77777777" w:rsidR="00291B4E" w:rsidRDefault="00291B4E" w:rsidP="00291B4E">
      <w:r>
        <w:rPr>
          <w:rFonts w:hint="eastAsia"/>
        </w:rPr>
        <w:t>термического</w:t>
      </w:r>
      <w:r>
        <w:t xml:space="preserve"> </w:t>
      </w:r>
      <w:r>
        <w:rPr>
          <w:rFonts w:hint="eastAsia"/>
        </w:rPr>
        <w:t>анализа</w:t>
      </w:r>
      <w:r>
        <w:t xml:space="preserve"> </w:t>
      </w:r>
      <w:r>
        <w:rPr>
          <w:rFonts w:hint="eastAsia"/>
        </w:rPr>
        <w:t>и</w:t>
      </w:r>
      <w:r>
        <w:t xml:space="preserve"> </w:t>
      </w:r>
      <w:r>
        <w:rPr>
          <w:rFonts w:hint="eastAsia"/>
        </w:rPr>
        <w:t>кислотно</w:t>
      </w:r>
      <w:r>
        <w:t>-</w:t>
      </w:r>
      <w:r>
        <w:rPr>
          <w:rFonts w:hint="eastAsia"/>
        </w:rPr>
        <w:t>основного</w:t>
      </w:r>
      <w:r>
        <w:t xml:space="preserve"> </w:t>
      </w:r>
      <w:r>
        <w:rPr>
          <w:rFonts w:hint="eastAsia"/>
        </w:rPr>
        <w:t>титрования</w:t>
      </w:r>
      <w:r>
        <w:t xml:space="preserve"> (</w:t>
      </w:r>
      <w:r>
        <w:rPr>
          <w:rFonts w:hint="eastAsia"/>
        </w:rPr>
        <w:t>рис</w:t>
      </w:r>
      <w:r>
        <w:t>. 8</w:t>
      </w:r>
      <w:r>
        <w:rPr>
          <w:rFonts w:hint="eastAsia"/>
        </w:rPr>
        <w:t>а</w:t>
      </w:r>
      <w:r>
        <w:t xml:space="preserve">). </w:t>
      </w:r>
      <w:r>
        <w:rPr>
          <w:rFonts w:hint="eastAsia"/>
        </w:rPr>
        <w:t>Оптимальными</w:t>
      </w:r>
      <w:r>
        <w:t xml:space="preserve"> </w:t>
      </w:r>
      <w:r>
        <w:rPr>
          <w:rFonts w:hint="eastAsia"/>
        </w:rPr>
        <w:t>условиями</w:t>
      </w:r>
      <w:r>
        <w:t xml:space="preserve"> </w:t>
      </w:r>
      <w:r>
        <w:rPr>
          <w:rFonts w:hint="eastAsia"/>
        </w:rPr>
        <w:t>поверхностной</w:t>
      </w:r>
      <w:r>
        <w:t xml:space="preserve"> </w:t>
      </w:r>
      <w:r>
        <w:rPr>
          <w:rFonts w:hint="eastAsia"/>
        </w:rPr>
        <w:t>функционализации</w:t>
      </w:r>
      <w:r>
        <w:t xml:space="preserve"> </w:t>
      </w:r>
      <w:r>
        <w:rPr>
          <w:rFonts w:hint="eastAsia"/>
        </w:rPr>
        <w:t>МОЖ</w:t>
      </w:r>
      <w:r>
        <w:t xml:space="preserve"> </w:t>
      </w:r>
      <w:r>
        <w:rPr>
          <w:rFonts w:hint="eastAsia"/>
        </w:rPr>
        <w:t>являются</w:t>
      </w:r>
      <w:r>
        <w:t xml:space="preserve">: </w:t>
      </w:r>
      <w:r>
        <w:rPr>
          <w:rFonts w:hint="eastAsia"/>
        </w:rPr>
        <w:t>повышенная</w:t>
      </w:r>
      <w:r>
        <w:t xml:space="preserve"> </w:t>
      </w:r>
      <w:r>
        <w:rPr>
          <w:rFonts w:hint="eastAsia"/>
        </w:rPr>
        <w:t>температура</w:t>
      </w:r>
      <w:r>
        <w:t xml:space="preserve"> (50-60</w:t>
      </w:r>
      <w:r>
        <w:rPr>
          <w:rFonts w:hint="eastAsia"/>
        </w:rPr>
        <w:t>°С</w:t>
      </w:r>
      <w:r>
        <w:t xml:space="preserve">) </w:t>
      </w:r>
      <w:r>
        <w:rPr>
          <w:rFonts w:hint="eastAsia"/>
        </w:rPr>
        <w:t>и</w:t>
      </w:r>
      <w:r>
        <w:t xml:space="preserve"> </w:t>
      </w:r>
      <w:r>
        <w:rPr>
          <w:rFonts w:hint="eastAsia"/>
        </w:rPr>
        <w:t>кислотность</w:t>
      </w:r>
      <w:r>
        <w:t xml:space="preserve"> </w:t>
      </w:r>
      <w:r>
        <w:rPr>
          <w:rFonts w:hint="eastAsia"/>
        </w:rPr>
        <w:t>раствора</w:t>
      </w:r>
      <w:r>
        <w:t xml:space="preserve"> </w:t>
      </w:r>
      <w:r>
        <w:rPr>
          <w:rFonts w:hint="eastAsia"/>
        </w:rPr>
        <w:t>комплексона</w:t>
      </w:r>
      <w:r>
        <w:t xml:space="preserve"> </w:t>
      </w:r>
      <w:r>
        <w:rPr>
          <w:rFonts w:hint="eastAsia"/>
        </w:rPr>
        <w:t>в</w:t>
      </w:r>
      <w:r>
        <w:t xml:space="preserve"> </w:t>
      </w:r>
      <w:r>
        <w:rPr>
          <w:rFonts w:hint="eastAsia"/>
        </w:rPr>
        <w:t>диапазоне</w:t>
      </w:r>
      <w:r>
        <w:t xml:space="preserve"> </w:t>
      </w:r>
      <w:r>
        <w:rPr>
          <w:rFonts w:hint="eastAsia"/>
        </w:rPr>
        <w:t>рН</w:t>
      </w:r>
      <w:r>
        <w:t xml:space="preserve">=1,5-2,5. </w:t>
      </w:r>
      <w:r>
        <w:rPr>
          <w:rFonts w:hint="eastAsia"/>
        </w:rPr>
        <w:t>Содержание</w:t>
      </w:r>
      <w:r>
        <w:t xml:space="preserve"> </w:t>
      </w:r>
      <w:r>
        <w:rPr>
          <w:rFonts w:hint="eastAsia"/>
        </w:rPr>
        <w:t>ФК</w:t>
      </w:r>
      <w:r>
        <w:t xml:space="preserve"> </w:t>
      </w:r>
      <w:r>
        <w:rPr>
          <w:rFonts w:hint="eastAsia"/>
        </w:rPr>
        <w:t>на</w:t>
      </w:r>
      <w:r>
        <w:t xml:space="preserve"> </w:t>
      </w:r>
      <w:r>
        <w:rPr>
          <w:rFonts w:hint="eastAsia"/>
        </w:rPr>
        <w:t>поверхности</w:t>
      </w:r>
      <w:r>
        <w:t xml:space="preserve"> </w:t>
      </w:r>
      <w:r>
        <w:rPr>
          <w:rFonts w:hint="eastAsia"/>
        </w:rPr>
        <w:t>составило</w:t>
      </w:r>
      <w:r>
        <w:t xml:space="preserve"> 0,1-0,2 </w:t>
      </w:r>
      <w:r>
        <w:rPr>
          <w:rFonts w:hint="eastAsia"/>
        </w:rPr>
        <w:t>ммоль</w:t>
      </w:r>
      <w:r>
        <w:t>/</w:t>
      </w:r>
      <w:r>
        <w:rPr>
          <w:rFonts w:hint="eastAsia"/>
        </w:rPr>
        <w:t>г</w:t>
      </w:r>
      <w:r>
        <w:t xml:space="preserve">. </w:t>
      </w:r>
      <w:r>
        <w:rPr>
          <w:rFonts w:hint="eastAsia"/>
        </w:rPr>
        <w:t>Образующееся</w:t>
      </w:r>
      <w:r>
        <w:t xml:space="preserve"> </w:t>
      </w:r>
      <w:r>
        <w:rPr>
          <w:rFonts w:hint="eastAsia"/>
        </w:rPr>
        <w:t>покрытие</w:t>
      </w:r>
      <w:r>
        <w:t xml:space="preserve"> </w:t>
      </w:r>
      <w:r>
        <w:rPr>
          <w:rFonts w:hint="eastAsia"/>
        </w:rPr>
        <w:t>стабильно</w:t>
      </w:r>
      <w:r>
        <w:t xml:space="preserve"> </w:t>
      </w:r>
      <w:r>
        <w:rPr>
          <w:rFonts w:hint="eastAsia"/>
        </w:rPr>
        <w:t>в</w:t>
      </w:r>
      <w:r>
        <w:t xml:space="preserve"> </w:t>
      </w:r>
      <w:r>
        <w:rPr>
          <w:rFonts w:hint="eastAsia"/>
        </w:rPr>
        <w:t>водных</w:t>
      </w:r>
      <w:r>
        <w:t xml:space="preserve"> </w:t>
      </w:r>
      <w:r>
        <w:rPr>
          <w:rFonts w:hint="eastAsia"/>
        </w:rPr>
        <w:t>растворах</w:t>
      </w:r>
      <w:r>
        <w:t xml:space="preserve"> </w:t>
      </w:r>
      <w:r>
        <w:rPr>
          <w:rFonts w:hint="eastAsia"/>
        </w:rPr>
        <w:t>в</w:t>
      </w:r>
      <w:r>
        <w:t xml:space="preserve"> </w:t>
      </w:r>
      <w:r>
        <w:rPr>
          <w:rFonts w:hint="eastAsia"/>
        </w:rPr>
        <w:t>интервале</w:t>
      </w:r>
      <w:r>
        <w:t xml:space="preserve"> 1&lt;</w:t>
      </w:r>
      <w:r>
        <w:rPr>
          <w:rFonts w:hint="eastAsia"/>
        </w:rPr>
        <w:t>рН</w:t>
      </w:r>
      <w:r>
        <w:t>&lt;7.</w:t>
      </w:r>
    </w:p>
    <w:p w14:paraId="17788142" w14:textId="77777777" w:rsidR="00291B4E" w:rsidRDefault="00291B4E" w:rsidP="00291B4E">
      <w:r>
        <w:rPr>
          <w:rFonts w:hint="eastAsia"/>
        </w:rPr>
        <w:t>а</w:t>
      </w:r>
      <w:r>
        <w:t>)</w:t>
      </w:r>
      <w:r>
        <w:tab/>
      </w:r>
      <w:r>
        <w:rPr>
          <w:rFonts w:hint="eastAsia"/>
        </w:rPr>
        <w:t>б</w:t>
      </w:r>
      <w:r>
        <w:t>)</w:t>
      </w:r>
    </w:p>
    <w:p w14:paraId="050371AF" w14:textId="77777777" w:rsidR="00291B4E" w:rsidRDefault="00291B4E" w:rsidP="00291B4E">
      <w:r>
        <w:t xml:space="preserve"> </w:t>
      </w:r>
    </w:p>
    <w:p w14:paraId="702CFC98" w14:textId="77777777" w:rsidR="00291B4E" w:rsidRDefault="00291B4E" w:rsidP="00291B4E">
      <w:r>
        <w:rPr>
          <w:rFonts w:hint="eastAsia"/>
        </w:rPr>
        <w:t>Рис</w:t>
      </w:r>
      <w:r>
        <w:t xml:space="preserve">. 8. </w:t>
      </w:r>
      <w:r>
        <w:rPr>
          <w:rFonts w:hint="eastAsia"/>
        </w:rPr>
        <w:t>ИК</w:t>
      </w:r>
      <w:r>
        <w:t>-</w:t>
      </w:r>
      <w:r>
        <w:rPr>
          <w:rFonts w:hint="eastAsia"/>
        </w:rPr>
        <w:t>спектр</w:t>
      </w:r>
      <w:r>
        <w:t xml:space="preserve"> </w:t>
      </w:r>
      <w:r>
        <w:rPr>
          <w:rFonts w:hint="eastAsia"/>
        </w:rPr>
        <w:t>маггемита</w:t>
      </w:r>
      <w:r>
        <w:t xml:space="preserve"> (1) </w:t>
      </w:r>
      <w:r>
        <w:rPr>
          <w:rFonts w:hint="eastAsia"/>
        </w:rPr>
        <w:t>и</w:t>
      </w:r>
      <w:r>
        <w:t xml:space="preserve"> </w:t>
      </w:r>
      <w:r>
        <w:rPr>
          <w:rFonts w:hint="eastAsia"/>
        </w:rPr>
        <w:t>модифицированного</w:t>
      </w:r>
      <w:r>
        <w:t xml:space="preserve"> </w:t>
      </w:r>
      <w:r>
        <w:rPr>
          <w:rFonts w:hint="eastAsia"/>
        </w:rPr>
        <w:t>ОЭДФ</w:t>
      </w:r>
      <w:r>
        <w:t xml:space="preserve"> </w:t>
      </w:r>
      <w:r>
        <w:rPr>
          <w:rFonts w:hint="eastAsia"/>
        </w:rPr>
        <w:t>маггемита</w:t>
      </w:r>
      <w:r>
        <w:t xml:space="preserve"> (2) (</w:t>
      </w:r>
      <w:r>
        <w:rPr>
          <w:rFonts w:hint="eastAsia"/>
        </w:rPr>
        <w:t>а</w:t>
      </w:r>
      <w:r>
        <w:t xml:space="preserve">) </w:t>
      </w:r>
      <w:r>
        <w:rPr>
          <w:rFonts w:hint="eastAsia"/>
        </w:rPr>
        <w:t>и</w:t>
      </w:r>
      <w:r>
        <w:t xml:space="preserve"> </w:t>
      </w:r>
      <w:r>
        <w:rPr>
          <w:rFonts w:hint="eastAsia"/>
        </w:rPr>
        <w:t>зависимость</w:t>
      </w:r>
      <w:r>
        <w:t xml:space="preserve"> </w:t>
      </w:r>
      <w:r>
        <w:rPr>
          <w:rFonts w:hint="eastAsia"/>
        </w:rPr>
        <w:t>степени</w:t>
      </w:r>
      <w:r>
        <w:t xml:space="preserve"> </w:t>
      </w:r>
      <w:r>
        <w:rPr>
          <w:rFonts w:hint="eastAsia"/>
        </w:rPr>
        <w:t>сорбции</w:t>
      </w:r>
      <w:r>
        <w:t xml:space="preserve"> </w:t>
      </w:r>
      <w:r>
        <w:rPr>
          <w:rFonts w:hint="eastAsia"/>
        </w:rPr>
        <w:t>катионов</w:t>
      </w:r>
      <w:r>
        <w:t xml:space="preserve"> Cd(II) </w:t>
      </w:r>
      <w:r>
        <w:rPr>
          <w:rFonts w:hint="eastAsia"/>
        </w:rPr>
        <w:t>маггемитом</w:t>
      </w:r>
      <w:r>
        <w:t xml:space="preserve"> (1) </w:t>
      </w:r>
      <w:r>
        <w:rPr>
          <w:rFonts w:hint="eastAsia"/>
        </w:rPr>
        <w:t>и</w:t>
      </w:r>
      <w:r>
        <w:t xml:space="preserve"> </w:t>
      </w:r>
      <w:r>
        <w:rPr>
          <w:rFonts w:hint="eastAsia"/>
        </w:rPr>
        <w:t>маггемитом</w:t>
      </w:r>
      <w:r>
        <w:t xml:space="preserve">, </w:t>
      </w:r>
      <w:r>
        <w:rPr>
          <w:rFonts w:hint="eastAsia"/>
        </w:rPr>
        <w:t>модифицированным</w:t>
      </w:r>
      <w:r>
        <w:t xml:space="preserve"> </w:t>
      </w:r>
      <w:r>
        <w:rPr>
          <w:rFonts w:hint="eastAsia"/>
        </w:rPr>
        <w:t>НТФ</w:t>
      </w:r>
      <w:r>
        <w:t xml:space="preserve"> (2), </w:t>
      </w:r>
      <w:r>
        <w:rPr>
          <w:rFonts w:hint="eastAsia"/>
        </w:rPr>
        <w:t>от</w:t>
      </w:r>
      <w:r>
        <w:t xml:space="preserve"> </w:t>
      </w:r>
      <w:r>
        <w:rPr>
          <w:rFonts w:hint="eastAsia"/>
        </w:rPr>
        <w:t>кислотности</w:t>
      </w:r>
      <w:r>
        <w:t xml:space="preserve"> </w:t>
      </w:r>
      <w:r>
        <w:rPr>
          <w:rFonts w:hint="eastAsia"/>
        </w:rPr>
        <w:t>среды</w:t>
      </w:r>
      <w:r>
        <w:t xml:space="preserve"> (</w:t>
      </w:r>
      <w:r>
        <w:rPr>
          <w:rFonts w:hint="eastAsia"/>
        </w:rPr>
        <w:t>С</w:t>
      </w:r>
      <w:r>
        <w:t xml:space="preserve">Cd(II)= 10-4 </w:t>
      </w:r>
      <w:r>
        <w:rPr>
          <w:rFonts w:hint="eastAsia"/>
        </w:rPr>
        <w:t>моль</w:t>
      </w:r>
      <w:r>
        <w:t>/</w:t>
      </w:r>
      <w:r>
        <w:rPr>
          <w:rFonts w:hint="eastAsia"/>
        </w:rPr>
        <w:t>дм</w:t>
      </w:r>
      <w:r>
        <w:t xml:space="preserve">3, </w:t>
      </w:r>
      <w:r>
        <w:rPr>
          <w:rFonts w:hint="eastAsia"/>
        </w:rPr>
        <w:t>Ссорбент</w:t>
      </w:r>
      <w:r>
        <w:t xml:space="preserve">= 1 </w:t>
      </w:r>
      <w:r>
        <w:rPr>
          <w:rFonts w:hint="eastAsia"/>
        </w:rPr>
        <w:t>г</w:t>
      </w:r>
      <w:r>
        <w:t>/</w:t>
      </w:r>
      <w:r>
        <w:rPr>
          <w:rFonts w:hint="eastAsia"/>
        </w:rPr>
        <w:t>дм</w:t>
      </w:r>
      <w:r>
        <w:t xml:space="preserve">3, I = 0,1 </w:t>
      </w:r>
      <w:r>
        <w:rPr>
          <w:rFonts w:hint="eastAsia"/>
        </w:rPr>
        <w:t>моль</w:t>
      </w:r>
      <w:r>
        <w:t>/</w:t>
      </w:r>
      <w:r>
        <w:rPr>
          <w:rFonts w:hint="eastAsia"/>
        </w:rPr>
        <w:t>дм</w:t>
      </w:r>
      <w:r>
        <w:t>3) (</w:t>
      </w:r>
      <w:r>
        <w:rPr>
          <w:rFonts w:hint="eastAsia"/>
        </w:rPr>
        <w:t>б</w:t>
      </w:r>
      <w:r>
        <w:t>)</w:t>
      </w:r>
    </w:p>
    <w:p w14:paraId="08E35200" w14:textId="77777777" w:rsidR="00291B4E" w:rsidRDefault="00291B4E" w:rsidP="00291B4E">
      <w:r>
        <w:rPr>
          <w:rFonts w:hint="eastAsia"/>
        </w:rPr>
        <w:t>Исследование</w:t>
      </w:r>
      <w:r>
        <w:t xml:space="preserve"> </w:t>
      </w:r>
      <w:r>
        <w:rPr>
          <w:rFonts w:hint="eastAsia"/>
        </w:rPr>
        <w:t>сорбционных</w:t>
      </w:r>
      <w:r>
        <w:t xml:space="preserve"> </w:t>
      </w:r>
      <w:r>
        <w:rPr>
          <w:rFonts w:hint="eastAsia"/>
        </w:rPr>
        <w:t>свойств</w:t>
      </w:r>
      <w:r>
        <w:t xml:space="preserve"> </w:t>
      </w:r>
      <w:r>
        <w:rPr>
          <w:rFonts w:hint="eastAsia"/>
        </w:rPr>
        <w:t>МОЖ</w:t>
      </w:r>
      <w:r>
        <w:t xml:space="preserve">, </w:t>
      </w:r>
      <w:r>
        <w:rPr>
          <w:rFonts w:hint="eastAsia"/>
        </w:rPr>
        <w:t>модифицированных</w:t>
      </w:r>
      <w:r>
        <w:t xml:space="preserve"> </w:t>
      </w:r>
      <w:r>
        <w:rPr>
          <w:rFonts w:hint="eastAsia"/>
        </w:rPr>
        <w:t>НТФ</w:t>
      </w:r>
      <w:r>
        <w:t xml:space="preserve">, </w:t>
      </w:r>
      <w:r>
        <w:rPr>
          <w:rFonts w:hint="eastAsia"/>
        </w:rPr>
        <w:t>по</w:t>
      </w:r>
      <w:r>
        <w:t xml:space="preserve"> </w:t>
      </w:r>
      <w:r>
        <w:rPr>
          <w:rFonts w:hint="eastAsia"/>
        </w:rPr>
        <w:t>отношению</w:t>
      </w:r>
      <w:r>
        <w:t xml:space="preserve"> </w:t>
      </w:r>
      <w:r>
        <w:rPr>
          <w:rFonts w:hint="eastAsia"/>
        </w:rPr>
        <w:t>к</w:t>
      </w:r>
      <w:r>
        <w:t xml:space="preserve"> </w:t>
      </w:r>
      <w:r>
        <w:rPr>
          <w:rFonts w:hint="eastAsia"/>
        </w:rPr>
        <w:t>катионам</w:t>
      </w:r>
      <w:r>
        <w:t xml:space="preserve"> Cu(II) </w:t>
      </w:r>
      <w:r>
        <w:rPr>
          <w:rFonts w:hint="eastAsia"/>
        </w:rPr>
        <w:t>и</w:t>
      </w:r>
      <w:r>
        <w:t xml:space="preserve"> Cd(II) </w:t>
      </w:r>
      <w:r>
        <w:rPr>
          <w:rFonts w:hint="eastAsia"/>
        </w:rPr>
        <w:t>показало</w:t>
      </w:r>
      <w:r>
        <w:t xml:space="preserve"> </w:t>
      </w:r>
      <w:r>
        <w:rPr>
          <w:rFonts w:hint="eastAsia"/>
        </w:rPr>
        <w:t>смещение</w:t>
      </w:r>
      <w:r>
        <w:t xml:space="preserve"> </w:t>
      </w:r>
      <w:r>
        <w:rPr>
          <w:rFonts w:hint="eastAsia"/>
        </w:rPr>
        <w:t>сорбционных</w:t>
      </w:r>
      <w:r>
        <w:t xml:space="preserve"> </w:t>
      </w:r>
      <w:r>
        <w:rPr>
          <w:rFonts w:hint="eastAsia"/>
        </w:rPr>
        <w:t>кривых</w:t>
      </w:r>
      <w:r>
        <w:t xml:space="preserve"> </w:t>
      </w:r>
      <w:r>
        <w:rPr>
          <w:rFonts w:hint="eastAsia"/>
        </w:rPr>
        <w:t>в</w:t>
      </w:r>
    </w:p>
    <w:p w14:paraId="13CD8A5E" w14:textId="77777777" w:rsidR="00291B4E" w:rsidRDefault="00291B4E" w:rsidP="00291B4E">
      <w:r>
        <w:t xml:space="preserve"> </w:t>
      </w:r>
    </w:p>
    <w:p w14:paraId="4F41ECBF" w14:textId="77777777" w:rsidR="00291B4E" w:rsidRDefault="00291B4E" w:rsidP="00291B4E">
      <w:r>
        <w:t>16</w:t>
      </w:r>
    </w:p>
    <w:p w14:paraId="2F2448DC" w14:textId="77777777" w:rsidR="00291B4E" w:rsidRDefault="00291B4E" w:rsidP="00291B4E">
      <w:r>
        <w:rPr>
          <w:rFonts w:hint="eastAsia"/>
        </w:rPr>
        <w:t>область</w:t>
      </w:r>
      <w:r>
        <w:t xml:space="preserve"> </w:t>
      </w:r>
      <w:r>
        <w:rPr>
          <w:rFonts w:hint="eastAsia"/>
        </w:rPr>
        <w:t>более</w:t>
      </w:r>
      <w:r>
        <w:t xml:space="preserve"> </w:t>
      </w:r>
      <w:r>
        <w:rPr>
          <w:rFonts w:hint="eastAsia"/>
        </w:rPr>
        <w:t>низких</w:t>
      </w:r>
      <w:r>
        <w:t xml:space="preserve"> </w:t>
      </w:r>
      <w:r>
        <w:rPr>
          <w:rFonts w:hint="eastAsia"/>
        </w:rPr>
        <w:t>значений</w:t>
      </w:r>
      <w:r>
        <w:t xml:space="preserve"> </w:t>
      </w:r>
      <w:r>
        <w:rPr>
          <w:rFonts w:hint="eastAsia"/>
        </w:rPr>
        <w:t>рН</w:t>
      </w:r>
      <w:r>
        <w:t xml:space="preserve">, </w:t>
      </w:r>
      <w:r>
        <w:rPr>
          <w:rFonts w:hint="eastAsia"/>
        </w:rPr>
        <w:t>что</w:t>
      </w:r>
      <w:r>
        <w:t xml:space="preserve"> </w:t>
      </w:r>
      <w:r>
        <w:rPr>
          <w:rFonts w:hint="eastAsia"/>
        </w:rPr>
        <w:t>связано</w:t>
      </w:r>
      <w:r>
        <w:t xml:space="preserve"> </w:t>
      </w:r>
      <w:r>
        <w:rPr>
          <w:rFonts w:hint="eastAsia"/>
        </w:rPr>
        <w:t>с</w:t>
      </w:r>
      <w:r>
        <w:t xml:space="preserve"> </w:t>
      </w:r>
      <w:r>
        <w:rPr>
          <w:rFonts w:hint="eastAsia"/>
        </w:rPr>
        <w:t>образованием</w:t>
      </w:r>
      <w:r>
        <w:t xml:space="preserve"> </w:t>
      </w:r>
      <w:r>
        <w:rPr>
          <w:rFonts w:hint="eastAsia"/>
        </w:rPr>
        <w:t>на</w:t>
      </w:r>
      <w:r>
        <w:t xml:space="preserve"> </w:t>
      </w:r>
      <w:r>
        <w:rPr>
          <w:rFonts w:hint="eastAsia"/>
        </w:rPr>
        <w:t>модифицированных</w:t>
      </w:r>
      <w:r>
        <w:t xml:space="preserve"> </w:t>
      </w:r>
      <w:r>
        <w:rPr>
          <w:rFonts w:hint="eastAsia"/>
        </w:rPr>
        <w:t>сорбентах</w:t>
      </w:r>
      <w:r>
        <w:t xml:space="preserve"> </w:t>
      </w:r>
      <w:r>
        <w:rPr>
          <w:rFonts w:hint="eastAsia"/>
        </w:rPr>
        <w:t>более</w:t>
      </w:r>
      <w:r>
        <w:t xml:space="preserve"> </w:t>
      </w:r>
      <w:r>
        <w:rPr>
          <w:rFonts w:hint="eastAsia"/>
        </w:rPr>
        <w:t>прочных</w:t>
      </w:r>
      <w:r>
        <w:t xml:space="preserve">, </w:t>
      </w:r>
      <w:r>
        <w:rPr>
          <w:rFonts w:hint="eastAsia"/>
        </w:rPr>
        <w:t>чем</w:t>
      </w:r>
      <w:r>
        <w:t xml:space="preserve"> </w:t>
      </w:r>
      <w:r>
        <w:rPr>
          <w:rFonts w:hint="eastAsia"/>
        </w:rPr>
        <w:t>на</w:t>
      </w:r>
      <w:r>
        <w:t xml:space="preserve"> </w:t>
      </w:r>
      <w:r>
        <w:rPr>
          <w:rFonts w:hint="eastAsia"/>
        </w:rPr>
        <w:t>исходных</w:t>
      </w:r>
      <w:r>
        <w:t xml:space="preserve"> </w:t>
      </w:r>
      <w:r>
        <w:rPr>
          <w:rFonts w:hint="eastAsia"/>
        </w:rPr>
        <w:t>сорбентах</w:t>
      </w:r>
      <w:r>
        <w:t xml:space="preserve">, </w:t>
      </w:r>
      <w:r>
        <w:rPr>
          <w:rFonts w:hint="eastAsia"/>
        </w:rPr>
        <w:t>поверхностных</w:t>
      </w:r>
      <w:r>
        <w:t xml:space="preserve"> </w:t>
      </w:r>
      <w:r>
        <w:rPr>
          <w:rFonts w:hint="eastAsia"/>
        </w:rPr>
        <w:t>комплексов</w:t>
      </w:r>
      <w:r>
        <w:t xml:space="preserve"> (</w:t>
      </w:r>
      <w:r>
        <w:rPr>
          <w:rFonts w:hint="eastAsia"/>
        </w:rPr>
        <w:t>рис</w:t>
      </w:r>
      <w:r>
        <w:t>. 8</w:t>
      </w:r>
      <w:r>
        <w:rPr>
          <w:rFonts w:hint="eastAsia"/>
        </w:rPr>
        <w:t>б</w:t>
      </w:r>
      <w:r>
        <w:t>).</w:t>
      </w:r>
    </w:p>
    <w:p w14:paraId="1E0BE1DC" w14:textId="77777777" w:rsidR="00291B4E" w:rsidRDefault="00291B4E" w:rsidP="00291B4E">
      <w:r>
        <w:rPr>
          <w:rFonts w:hint="eastAsia"/>
        </w:rPr>
        <w:t>ЗАКЛЮЧЕНИЕ</w:t>
      </w:r>
    </w:p>
    <w:p w14:paraId="48E488C4" w14:textId="77777777" w:rsidR="00291B4E" w:rsidRDefault="00291B4E" w:rsidP="00291B4E">
      <w:r>
        <w:t>1.</w:t>
      </w:r>
      <w:r>
        <w:tab/>
      </w:r>
      <w:r>
        <w:rPr>
          <w:rFonts w:hint="eastAsia"/>
        </w:rPr>
        <w:t>В</w:t>
      </w:r>
      <w:r>
        <w:t xml:space="preserve"> </w:t>
      </w:r>
      <w:r>
        <w:rPr>
          <w:rFonts w:hint="eastAsia"/>
        </w:rPr>
        <w:t>условиях</w:t>
      </w:r>
      <w:r>
        <w:t xml:space="preserve"> </w:t>
      </w:r>
      <w:r>
        <w:rPr>
          <w:rFonts w:hint="eastAsia"/>
        </w:rPr>
        <w:t>нейтральной</w:t>
      </w:r>
      <w:r>
        <w:t xml:space="preserve"> </w:t>
      </w:r>
      <w:r>
        <w:rPr>
          <w:rFonts w:hint="eastAsia"/>
        </w:rPr>
        <w:t>и</w:t>
      </w:r>
      <w:r>
        <w:t xml:space="preserve"> </w:t>
      </w:r>
      <w:r>
        <w:rPr>
          <w:rFonts w:hint="eastAsia"/>
        </w:rPr>
        <w:t>щелочной</w:t>
      </w:r>
      <w:r>
        <w:t xml:space="preserve"> </w:t>
      </w:r>
      <w:r>
        <w:rPr>
          <w:rFonts w:hint="eastAsia"/>
        </w:rPr>
        <w:t>сред</w:t>
      </w:r>
      <w:r>
        <w:t xml:space="preserve"> </w:t>
      </w:r>
      <w:r>
        <w:rPr>
          <w:rFonts w:hint="eastAsia"/>
        </w:rPr>
        <w:t>при</w:t>
      </w:r>
      <w:r>
        <w:t xml:space="preserve"> </w:t>
      </w:r>
      <w:r>
        <w:rPr>
          <w:rFonts w:hint="eastAsia"/>
        </w:rPr>
        <w:t>контакте</w:t>
      </w:r>
      <w:r>
        <w:t xml:space="preserve"> </w:t>
      </w:r>
      <w:r>
        <w:rPr>
          <w:rFonts w:hint="eastAsia"/>
        </w:rPr>
        <w:t>с</w:t>
      </w:r>
      <w:r>
        <w:t xml:space="preserve"> (</w:t>
      </w:r>
      <w:r>
        <w:rPr>
          <w:rFonts w:hint="eastAsia"/>
        </w:rPr>
        <w:t>гидр</w:t>
      </w:r>
      <w:r>
        <w:t>)</w:t>
      </w:r>
      <w:r>
        <w:rPr>
          <w:rFonts w:hint="eastAsia"/>
        </w:rPr>
        <w:t>оксидами</w:t>
      </w:r>
    </w:p>
    <w:p w14:paraId="025FAADD" w14:textId="77777777" w:rsidR="00291B4E" w:rsidRDefault="00291B4E" w:rsidP="00291B4E">
      <w:r>
        <w:t xml:space="preserve">Fe(III), Al(III) </w:t>
      </w:r>
      <w:r>
        <w:rPr>
          <w:rFonts w:hint="eastAsia"/>
        </w:rPr>
        <w:t>и</w:t>
      </w:r>
      <w:r>
        <w:t xml:space="preserve"> Mn(IV) </w:t>
      </w:r>
      <w:r>
        <w:rPr>
          <w:rFonts w:hint="eastAsia"/>
        </w:rPr>
        <w:t>катионы</w:t>
      </w:r>
      <w:r>
        <w:t xml:space="preserve"> </w:t>
      </w:r>
      <w:r>
        <w:rPr>
          <w:rFonts w:hint="eastAsia"/>
        </w:rPr>
        <w:t>двухзарядных</w:t>
      </w:r>
      <w:r>
        <w:t xml:space="preserve"> </w:t>
      </w:r>
      <w:r>
        <w:rPr>
          <w:rFonts w:hint="eastAsia"/>
        </w:rPr>
        <w:t>металлов</w:t>
      </w:r>
      <w:r>
        <w:t xml:space="preserve"> (Cu(II), Pb(II), Ni(II), Cd(II),</w:t>
      </w:r>
    </w:p>
    <w:p w14:paraId="2B2A83BA" w14:textId="77777777" w:rsidR="00291B4E" w:rsidRDefault="00291B4E" w:rsidP="00291B4E">
      <w:r>
        <w:t xml:space="preserve">Hg(II)) </w:t>
      </w:r>
      <w:r>
        <w:rPr>
          <w:rFonts w:hint="eastAsia"/>
        </w:rPr>
        <w:t>находятся</w:t>
      </w:r>
      <w:r>
        <w:t xml:space="preserve"> </w:t>
      </w:r>
      <w:r>
        <w:rPr>
          <w:rFonts w:hint="eastAsia"/>
        </w:rPr>
        <w:t>преимущественно</w:t>
      </w:r>
      <w:r>
        <w:t xml:space="preserve"> </w:t>
      </w:r>
      <w:r>
        <w:rPr>
          <w:rFonts w:hint="eastAsia"/>
        </w:rPr>
        <w:t>в</w:t>
      </w:r>
      <w:r>
        <w:t xml:space="preserve"> </w:t>
      </w:r>
      <w:r>
        <w:rPr>
          <w:rFonts w:hint="eastAsia"/>
        </w:rPr>
        <w:t>адсорбированном</w:t>
      </w:r>
      <w:r>
        <w:t xml:space="preserve"> </w:t>
      </w:r>
      <w:r>
        <w:rPr>
          <w:rFonts w:hint="eastAsia"/>
        </w:rPr>
        <w:t>состоянии</w:t>
      </w:r>
      <w:r>
        <w:t xml:space="preserve">, </w:t>
      </w:r>
      <w:r>
        <w:rPr>
          <w:rFonts w:hint="eastAsia"/>
        </w:rPr>
        <w:t>причем</w:t>
      </w:r>
      <w:r>
        <w:t>,</w:t>
      </w:r>
    </w:p>
    <w:p w14:paraId="190C4D31" w14:textId="77777777" w:rsidR="00291B4E" w:rsidRDefault="00291B4E" w:rsidP="00291B4E">
      <w:r>
        <w:rPr>
          <w:rFonts w:hint="eastAsia"/>
        </w:rPr>
        <w:t>связывание</w:t>
      </w:r>
      <w:r>
        <w:t xml:space="preserve"> </w:t>
      </w:r>
      <w:r>
        <w:rPr>
          <w:rFonts w:hint="eastAsia"/>
        </w:rPr>
        <w:t>с</w:t>
      </w:r>
      <w:r>
        <w:t xml:space="preserve"> </w:t>
      </w:r>
      <w:r>
        <w:rPr>
          <w:rFonts w:hint="eastAsia"/>
        </w:rPr>
        <w:t>аморфными</w:t>
      </w:r>
      <w:r>
        <w:t xml:space="preserve"> </w:t>
      </w:r>
      <w:r>
        <w:rPr>
          <w:rFonts w:hint="eastAsia"/>
        </w:rPr>
        <w:t>формами</w:t>
      </w:r>
      <w:r>
        <w:t xml:space="preserve"> </w:t>
      </w:r>
      <w:r>
        <w:rPr>
          <w:rFonts w:hint="eastAsia"/>
        </w:rPr>
        <w:t>многих</w:t>
      </w:r>
      <w:r>
        <w:t xml:space="preserve"> </w:t>
      </w:r>
      <w:r>
        <w:rPr>
          <w:rFonts w:hint="eastAsia"/>
        </w:rPr>
        <w:t>сорбентов</w:t>
      </w:r>
      <w:r>
        <w:t xml:space="preserve"> </w:t>
      </w:r>
      <w:r>
        <w:rPr>
          <w:rFonts w:hint="eastAsia"/>
        </w:rPr>
        <w:t>происходит</w:t>
      </w:r>
      <w:r>
        <w:t xml:space="preserve"> </w:t>
      </w:r>
      <w:r>
        <w:rPr>
          <w:rFonts w:hint="eastAsia"/>
        </w:rPr>
        <w:t>эффективнее</w:t>
      </w:r>
      <w:r>
        <w:t xml:space="preserve">, </w:t>
      </w:r>
      <w:r>
        <w:rPr>
          <w:rFonts w:hint="eastAsia"/>
        </w:rPr>
        <w:t>чем</w:t>
      </w:r>
      <w:r>
        <w:t xml:space="preserve"> </w:t>
      </w:r>
      <w:r>
        <w:rPr>
          <w:rFonts w:hint="eastAsia"/>
        </w:rPr>
        <w:t>с</w:t>
      </w:r>
    </w:p>
    <w:p w14:paraId="07FA1A62" w14:textId="77777777" w:rsidR="00291B4E" w:rsidRDefault="00291B4E" w:rsidP="00291B4E">
      <w:r>
        <w:rPr>
          <w:rFonts w:hint="eastAsia"/>
        </w:rPr>
        <w:t>кристаллическими</w:t>
      </w:r>
      <w:r>
        <w:t xml:space="preserve">. </w:t>
      </w:r>
      <w:r>
        <w:rPr>
          <w:rFonts w:hint="eastAsia"/>
        </w:rPr>
        <w:t>Сорбционные</w:t>
      </w:r>
      <w:r>
        <w:t xml:space="preserve"> </w:t>
      </w:r>
      <w:r>
        <w:rPr>
          <w:rFonts w:hint="eastAsia"/>
        </w:rPr>
        <w:t>процессы</w:t>
      </w:r>
      <w:r>
        <w:t xml:space="preserve"> </w:t>
      </w:r>
      <w:r>
        <w:rPr>
          <w:rFonts w:hint="eastAsia"/>
        </w:rPr>
        <w:t>в</w:t>
      </w:r>
      <w:r>
        <w:t xml:space="preserve"> </w:t>
      </w:r>
      <w:r>
        <w:rPr>
          <w:rFonts w:hint="eastAsia"/>
        </w:rPr>
        <w:t>двойных</w:t>
      </w:r>
      <w:r>
        <w:t xml:space="preserve"> </w:t>
      </w:r>
      <w:r>
        <w:rPr>
          <w:rFonts w:hint="eastAsia"/>
        </w:rPr>
        <w:t>системах</w:t>
      </w:r>
      <w:r>
        <w:t xml:space="preserve"> Cu(II)</w:t>
      </w:r>
      <w:r>
        <w:rPr>
          <w:rFonts w:hint="eastAsia"/>
        </w:rPr>
        <w:t>–</w:t>
      </w:r>
      <w:r>
        <w:t>(</w:t>
      </w:r>
      <w:r>
        <w:rPr>
          <w:rFonts w:hint="eastAsia"/>
        </w:rPr>
        <w:t>гидр</w:t>
      </w:r>
      <w:r>
        <w:t>)</w:t>
      </w:r>
      <w:r>
        <w:rPr>
          <w:rFonts w:hint="eastAsia"/>
        </w:rPr>
        <w:t>оксид</w:t>
      </w:r>
    </w:p>
    <w:p w14:paraId="20D2E351" w14:textId="77777777" w:rsidR="00291B4E" w:rsidRDefault="00291B4E" w:rsidP="00291B4E">
      <w:r>
        <w:rPr>
          <w:rFonts w:hint="eastAsia"/>
        </w:rPr>
        <w:t>металла</w:t>
      </w:r>
      <w:r>
        <w:t xml:space="preserve"> </w:t>
      </w:r>
      <w:r>
        <w:rPr>
          <w:rFonts w:hint="eastAsia"/>
        </w:rPr>
        <w:t>хорошо</w:t>
      </w:r>
      <w:r>
        <w:t xml:space="preserve"> </w:t>
      </w:r>
      <w:r>
        <w:rPr>
          <w:rFonts w:hint="eastAsia"/>
        </w:rPr>
        <w:t>описываются</w:t>
      </w:r>
      <w:r>
        <w:t xml:space="preserve"> </w:t>
      </w:r>
      <w:r>
        <w:rPr>
          <w:rFonts w:hint="eastAsia"/>
        </w:rPr>
        <w:t>как</w:t>
      </w:r>
      <w:r>
        <w:t xml:space="preserve"> </w:t>
      </w:r>
      <w:r>
        <w:rPr>
          <w:rFonts w:hint="eastAsia"/>
        </w:rPr>
        <w:t>электростатическими</w:t>
      </w:r>
      <w:r>
        <w:t xml:space="preserve">, </w:t>
      </w:r>
      <w:r>
        <w:rPr>
          <w:rFonts w:hint="eastAsia"/>
        </w:rPr>
        <w:t>так</w:t>
      </w:r>
      <w:r>
        <w:t xml:space="preserve"> </w:t>
      </w:r>
      <w:r>
        <w:rPr>
          <w:rFonts w:hint="eastAsia"/>
        </w:rPr>
        <w:t>и</w:t>
      </w:r>
      <w:r>
        <w:t xml:space="preserve"> </w:t>
      </w:r>
      <w:r>
        <w:rPr>
          <w:rFonts w:hint="eastAsia"/>
        </w:rPr>
        <w:t>неэлектростатической</w:t>
      </w:r>
    </w:p>
    <w:p w14:paraId="5567595D" w14:textId="77777777" w:rsidR="00291B4E" w:rsidRDefault="00291B4E" w:rsidP="00291B4E">
      <w:r>
        <w:rPr>
          <w:rFonts w:hint="eastAsia"/>
        </w:rPr>
        <w:t>моделями</w:t>
      </w:r>
      <w:r>
        <w:t xml:space="preserve"> </w:t>
      </w:r>
      <w:r>
        <w:rPr>
          <w:rFonts w:hint="eastAsia"/>
        </w:rPr>
        <w:t>ТПК</w:t>
      </w:r>
      <w:r>
        <w:t xml:space="preserve">, </w:t>
      </w:r>
      <w:r>
        <w:rPr>
          <w:rFonts w:hint="eastAsia"/>
        </w:rPr>
        <w:t>указывающими</w:t>
      </w:r>
      <w:r>
        <w:t xml:space="preserve"> </w:t>
      </w:r>
      <w:r>
        <w:rPr>
          <w:rFonts w:hint="eastAsia"/>
        </w:rPr>
        <w:t>на</w:t>
      </w:r>
      <w:r>
        <w:t xml:space="preserve"> </w:t>
      </w:r>
      <w:r>
        <w:rPr>
          <w:rFonts w:hint="eastAsia"/>
        </w:rPr>
        <w:t>образование</w:t>
      </w:r>
      <w:r>
        <w:t xml:space="preserve"> </w:t>
      </w:r>
      <w:r>
        <w:rPr>
          <w:rFonts w:hint="eastAsia"/>
        </w:rPr>
        <w:t>внутрисферных</w:t>
      </w:r>
      <w:r>
        <w:t xml:space="preserve"> </w:t>
      </w:r>
      <w:r>
        <w:rPr>
          <w:rFonts w:hint="eastAsia"/>
        </w:rPr>
        <w:t>поверхностных</w:t>
      </w:r>
    </w:p>
    <w:p w14:paraId="78DC34CD" w14:textId="77777777" w:rsidR="00291B4E" w:rsidRDefault="00291B4E" w:rsidP="00291B4E">
      <w:r>
        <w:rPr>
          <w:rFonts w:hint="eastAsia"/>
        </w:rPr>
        <w:lastRenderedPageBreak/>
        <w:t>комплексов</w:t>
      </w:r>
      <w:r>
        <w:t xml:space="preserve"> </w:t>
      </w:r>
      <w:r>
        <w:rPr>
          <w:rFonts w:hint="eastAsia"/>
        </w:rPr>
        <w:t>состава</w:t>
      </w:r>
      <w:r>
        <w:t xml:space="preserve"> ≡SOCu+ </w:t>
      </w:r>
      <w:r>
        <w:rPr>
          <w:rFonts w:hint="eastAsia"/>
        </w:rPr>
        <w:t>и</w:t>
      </w:r>
      <w:r>
        <w:t xml:space="preserve"> ≡SOCu</w:t>
      </w:r>
      <w:r>
        <w:rPr>
          <w:rFonts w:hint="eastAsia"/>
        </w:rPr>
        <w:t>ОН</w:t>
      </w:r>
      <w:r>
        <w:t>.</w:t>
      </w:r>
    </w:p>
    <w:p w14:paraId="32E28B84" w14:textId="77777777" w:rsidR="00291B4E" w:rsidRDefault="00291B4E" w:rsidP="00291B4E">
      <w:r>
        <w:t>2.</w:t>
      </w:r>
      <w:r>
        <w:tab/>
      </w:r>
      <w:r>
        <w:rPr>
          <w:rFonts w:hint="eastAsia"/>
        </w:rPr>
        <w:t>Специфическая</w:t>
      </w:r>
      <w:r>
        <w:t xml:space="preserve"> </w:t>
      </w:r>
      <w:r>
        <w:rPr>
          <w:rFonts w:hint="eastAsia"/>
        </w:rPr>
        <w:t>сорбция</w:t>
      </w:r>
      <w:r>
        <w:t xml:space="preserve"> </w:t>
      </w:r>
      <w:r>
        <w:rPr>
          <w:rFonts w:hint="eastAsia"/>
        </w:rPr>
        <w:t>фосфорорганических</w:t>
      </w:r>
      <w:r>
        <w:t xml:space="preserve"> </w:t>
      </w:r>
      <w:r>
        <w:rPr>
          <w:rFonts w:hint="eastAsia"/>
        </w:rPr>
        <w:t>комплексонов</w:t>
      </w:r>
    </w:p>
    <w:p w14:paraId="380F2849" w14:textId="77777777" w:rsidR="00291B4E" w:rsidRDefault="00291B4E" w:rsidP="00291B4E">
      <w:r>
        <w:rPr>
          <w:rFonts w:hint="eastAsia"/>
        </w:rPr>
        <w:t>удовлетворительно</w:t>
      </w:r>
      <w:r>
        <w:t xml:space="preserve"> </w:t>
      </w:r>
      <w:r>
        <w:rPr>
          <w:rFonts w:hint="eastAsia"/>
        </w:rPr>
        <w:t>описывается</w:t>
      </w:r>
      <w:r>
        <w:t xml:space="preserve"> </w:t>
      </w:r>
      <w:r>
        <w:rPr>
          <w:rFonts w:hint="eastAsia"/>
        </w:rPr>
        <w:t>в</w:t>
      </w:r>
      <w:r>
        <w:t xml:space="preserve"> </w:t>
      </w:r>
      <w:r>
        <w:rPr>
          <w:rFonts w:hint="eastAsia"/>
        </w:rPr>
        <w:t>рамках</w:t>
      </w:r>
      <w:r>
        <w:t xml:space="preserve"> </w:t>
      </w:r>
      <w:r>
        <w:rPr>
          <w:rFonts w:hint="eastAsia"/>
        </w:rPr>
        <w:t>неэлектростатической</w:t>
      </w:r>
      <w:r>
        <w:t xml:space="preserve"> </w:t>
      </w:r>
      <w:r>
        <w:rPr>
          <w:rFonts w:hint="eastAsia"/>
        </w:rPr>
        <w:t>модели</w:t>
      </w:r>
      <w:r>
        <w:t xml:space="preserve"> </w:t>
      </w:r>
      <w:r>
        <w:rPr>
          <w:rFonts w:hint="eastAsia"/>
        </w:rPr>
        <w:t>теории</w:t>
      </w:r>
    </w:p>
    <w:p w14:paraId="3889507C" w14:textId="77777777" w:rsidR="00291B4E" w:rsidRDefault="00291B4E" w:rsidP="00291B4E">
      <w:r>
        <w:rPr>
          <w:rFonts w:hint="eastAsia"/>
        </w:rPr>
        <w:t>поверхностного</w:t>
      </w:r>
      <w:r>
        <w:t xml:space="preserve"> </w:t>
      </w:r>
      <w:r>
        <w:rPr>
          <w:rFonts w:hint="eastAsia"/>
        </w:rPr>
        <w:t>комплексообразования</w:t>
      </w:r>
      <w:r>
        <w:t xml:space="preserve">, </w:t>
      </w:r>
      <w:r>
        <w:rPr>
          <w:rFonts w:hint="eastAsia"/>
        </w:rPr>
        <w:t>показывающей</w:t>
      </w:r>
      <w:r>
        <w:t xml:space="preserve"> </w:t>
      </w:r>
      <w:r>
        <w:rPr>
          <w:rFonts w:hint="eastAsia"/>
        </w:rPr>
        <w:t>наличие</w:t>
      </w:r>
      <w:r>
        <w:t xml:space="preserve"> </w:t>
      </w:r>
      <w:r>
        <w:rPr>
          <w:rFonts w:hint="eastAsia"/>
        </w:rPr>
        <w:t>на</w:t>
      </w:r>
      <w:r>
        <w:t xml:space="preserve"> </w:t>
      </w:r>
      <w:r>
        <w:rPr>
          <w:rFonts w:hint="eastAsia"/>
        </w:rPr>
        <w:t>поверхности</w:t>
      </w:r>
    </w:p>
    <w:p w14:paraId="06E18855" w14:textId="77777777" w:rsidR="00291B4E" w:rsidRDefault="00291B4E" w:rsidP="00291B4E">
      <w:r>
        <w:rPr>
          <w:rFonts w:hint="eastAsia"/>
        </w:rPr>
        <w:t>моноядерных</w:t>
      </w:r>
      <w:r>
        <w:t xml:space="preserve"> </w:t>
      </w:r>
      <w:r>
        <w:rPr>
          <w:rFonts w:hint="eastAsia"/>
        </w:rPr>
        <w:t>монодентатных</w:t>
      </w:r>
      <w:r>
        <w:t xml:space="preserve"> (</w:t>
      </w:r>
      <w:r>
        <w:rPr>
          <w:rFonts w:hint="eastAsia"/>
        </w:rPr>
        <w:t>отностительно</w:t>
      </w:r>
      <w:r>
        <w:t xml:space="preserve"> </w:t>
      </w:r>
      <w:r>
        <w:rPr>
          <w:rFonts w:hint="eastAsia"/>
        </w:rPr>
        <w:t>поверхности</w:t>
      </w:r>
      <w:r>
        <w:t xml:space="preserve">) </w:t>
      </w:r>
      <w:r>
        <w:rPr>
          <w:rFonts w:hint="eastAsia"/>
        </w:rPr>
        <w:t>комплексов</w:t>
      </w:r>
      <w:r>
        <w:t xml:space="preserve"> </w:t>
      </w:r>
      <w:r>
        <w:rPr>
          <w:rFonts w:hint="eastAsia"/>
        </w:rPr>
        <w:t>состава</w:t>
      </w:r>
    </w:p>
    <w:p w14:paraId="1537CBD8" w14:textId="77777777" w:rsidR="00291B4E" w:rsidRDefault="00291B4E" w:rsidP="00291B4E">
      <w:r>
        <w:t>≡FeLHi1+i-n (i=0</w:t>
      </w:r>
      <w:r>
        <w:rPr>
          <w:rFonts w:hint="eastAsia"/>
        </w:rPr>
        <w:t>–</w:t>
      </w:r>
      <w:r>
        <w:t xml:space="preserve">6, n=4, 6, 8). </w:t>
      </w:r>
      <w:r>
        <w:rPr>
          <w:rFonts w:hint="eastAsia"/>
        </w:rPr>
        <w:t>Увеличение</w:t>
      </w:r>
      <w:r>
        <w:t xml:space="preserve"> </w:t>
      </w:r>
      <w:r>
        <w:rPr>
          <w:rFonts w:hint="eastAsia"/>
        </w:rPr>
        <w:t>числа</w:t>
      </w:r>
      <w:r>
        <w:t xml:space="preserve"> </w:t>
      </w:r>
      <w:r>
        <w:rPr>
          <w:rFonts w:hint="eastAsia"/>
        </w:rPr>
        <w:t>фосфоновых</w:t>
      </w:r>
      <w:r>
        <w:t xml:space="preserve"> </w:t>
      </w:r>
      <w:r>
        <w:rPr>
          <w:rFonts w:hint="eastAsia"/>
        </w:rPr>
        <w:t>групп</w:t>
      </w:r>
      <w:r>
        <w:t xml:space="preserve"> </w:t>
      </w:r>
      <w:r>
        <w:rPr>
          <w:rFonts w:hint="eastAsia"/>
        </w:rPr>
        <w:t>в</w:t>
      </w:r>
      <w:r>
        <w:t xml:space="preserve"> </w:t>
      </w:r>
      <w:r>
        <w:rPr>
          <w:rFonts w:hint="eastAsia"/>
        </w:rPr>
        <w:t>молекуле</w:t>
      </w:r>
    </w:p>
    <w:p w14:paraId="1893E255" w14:textId="77777777" w:rsidR="00291B4E" w:rsidRDefault="00291B4E" w:rsidP="00291B4E">
      <w:r>
        <w:rPr>
          <w:rFonts w:hint="eastAsia"/>
        </w:rPr>
        <w:t>приводит</w:t>
      </w:r>
      <w:r>
        <w:t xml:space="preserve"> </w:t>
      </w:r>
      <w:r>
        <w:rPr>
          <w:rFonts w:hint="eastAsia"/>
        </w:rPr>
        <w:t>к</w:t>
      </w:r>
      <w:r>
        <w:t xml:space="preserve"> </w:t>
      </w:r>
      <w:r>
        <w:rPr>
          <w:rFonts w:hint="eastAsia"/>
        </w:rPr>
        <w:t>росту</w:t>
      </w:r>
      <w:r>
        <w:t xml:space="preserve"> </w:t>
      </w:r>
      <w:r>
        <w:rPr>
          <w:rFonts w:hint="eastAsia"/>
        </w:rPr>
        <w:t>устойчивости</w:t>
      </w:r>
      <w:r>
        <w:t xml:space="preserve"> </w:t>
      </w:r>
      <w:r>
        <w:rPr>
          <w:rFonts w:hint="eastAsia"/>
        </w:rPr>
        <w:t>поверхностного</w:t>
      </w:r>
      <w:r>
        <w:t xml:space="preserve"> </w:t>
      </w:r>
      <w:r>
        <w:rPr>
          <w:rFonts w:hint="eastAsia"/>
        </w:rPr>
        <w:t>комплекса</w:t>
      </w:r>
      <w:r>
        <w:t>.</w:t>
      </w:r>
    </w:p>
    <w:p w14:paraId="7C5E8794" w14:textId="77777777" w:rsidR="00291B4E" w:rsidRDefault="00291B4E" w:rsidP="00291B4E">
      <w:r>
        <w:t>3.</w:t>
      </w:r>
      <w:r>
        <w:tab/>
      </w:r>
      <w:r>
        <w:rPr>
          <w:rFonts w:hint="eastAsia"/>
        </w:rPr>
        <w:t>Показано</w:t>
      </w:r>
      <w:r>
        <w:t xml:space="preserve">, </w:t>
      </w:r>
      <w:r>
        <w:rPr>
          <w:rFonts w:hint="eastAsia"/>
        </w:rPr>
        <w:t>что</w:t>
      </w:r>
      <w:r>
        <w:t xml:space="preserve"> </w:t>
      </w:r>
      <w:r>
        <w:rPr>
          <w:rFonts w:hint="eastAsia"/>
        </w:rPr>
        <w:t>для</w:t>
      </w:r>
      <w:r>
        <w:t xml:space="preserve"> </w:t>
      </w:r>
      <w:r>
        <w:rPr>
          <w:rFonts w:hint="eastAsia"/>
        </w:rPr>
        <w:t>большинства</w:t>
      </w:r>
      <w:r>
        <w:t xml:space="preserve"> </w:t>
      </w:r>
      <w:r>
        <w:rPr>
          <w:rFonts w:hint="eastAsia"/>
        </w:rPr>
        <w:t>тройных</w:t>
      </w:r>
      <w:r>
        <w:t xml:space="preserve"> </w:t>
      </w:r>
      <w:r>
        <w:rPr>
          <w:rFonts w:hint="eastAsia"/>
        </w:rPr>
        <w:t>гетерогенных</w:t>
      </w:r>
      <w:r>
        <w:t xml:space="preserve"> </w:t>
      </w:r>
      <w:r>
        <w:rPr>
          <w:rFonts w:hint="eastAsia"/>
        </w:rPr>
        <w:t>систем</w:t>
      </w:r>
      <w:r>
        <w:t xml:space="preserve"> </w:t>
      </w:r>
      <w:r>
        <w:rPr>
          <w:rFonts w:hint="eastAsia"/>
        </w:rPr>
        <w:t>катион</w:t>
      </w:r>
      <w:r>
        <w:t xml:space="preserve"> </w:t>
      </w:r>
      <w:r>
        <w:rPr>
          <w:rFonts w:hint="eastAsia"/>
        </w:rPr>
        <w:t>металла–комплексон–сорбент</w:t>
      </w:r>
      <w:r>
        <w:t xml:space="preserve"> </w:t>
      </w:r>
      <w:r>
        <w:rPr>
          <w:rFonts w:hint="eastAsia"/>
        </w:rPr>
        <w:t>наряду</w:t>
      </w:r>
      <w:r>
        <w:t xml:space="preserve"> </w:t>
      </w:r>
      <w:r>
        <w:rPr>
          <w:rFonts w:hint="eastAsia"/>
        </w:rPr>
        <w:t>с</w:t>
      </w:r>
      <w:r>
        <w:t xml:space="preserve"> </w:t>
      </w:r>
      <w:r>
        <w:rPr>
          <w:rFonts w:hint="eastAsia"/>
        </w:rPr>
        <w:t>образованием</w:t>
      </w:r>
      <w:r>
        <w:t xml:space="preserve"> </w:t>
      </w:r>
      <w:r>
        <w:rPr>
          <w:rFonts w:hint="eastAsia"/>
        </w:rPr>
        <w:t>комплексов</w:t>
      </w:r>
      <w:r>
        <w:t xml:space="preserve"> </w:t>
      </w:r>
      <w:r>
        <w:rPr>
          <w:rFonts w:hint="eastAsia"/>
        </w:rPr>
        <w:t>в</w:t>
      </w:r>
      <w:r>
        <w:t xml:space="preserve"> </w:t>
      </w:r>
      <w:r>
        <w:rPr>
          <w:rFonts w:hint="eastAsia"/>
        </w:rPr>
        <w:t>растворе</w:t>
      </w:r>
      <w:r>
        <w:t xml:space="preserve">, </w:t>
      </w:r>
      <w:r>
        <w:rPr>
          <w:rFonts w:hint="eastAsia"/>
        </w:rPr>
        <w:t>происходит</w:t>
      </w:r>
      <w:r>
        <w:t xml:space="preserve"> </w:t>
      </w:r>
      <w:r>
        <w:rPr>
          <w:rFonts w:hint="eastAsia"/>
        </w:rPr>
        <w:t>и</w:t>
      </w:r>
      <w:r>
        <w:t xml:space="preserve"> </w:t>
      </w:r>
      <w:r>
        <w:rPr>
          <w:rFonts w:hint="eastAsia"/>
        </w:rPr>
        <w:t>закрепление</w:t>
      </w:r>
      <w:r>
        <w:t xml:space="preserve"> </w:t>
      </w:r>
      <w:r>
        <w:rPr>
          <w:rFonts w:hint="eastAsia"/>
        </w:rPr>
        <w:t>их</w:t>
      </w:r>
      <w:r>
        <w:t xml:space="preserve"> </w:t>
      </w:r>
      <w:r>
        <w:rPr>
          <w:rFonts w:hint="eastAsia"/>
        </w:rPr>
        <w:t>на</w:t>
      </w:r>
      <w:r>
        <w:t xml:space="preserve"> </w:t>
      </w:r>
      <w:r>
        <w:rPr>
          <w:rFonts w:hint="eastAsia"/>
        </w:rPr>
        <w:t>поверхности</w:t>
      </w:r>
      <w:r>
        <w:t xml:space="preserve">. </w:t>
      </w:r>
      <w:r>
        <w:rPr>
          <w:rFonts w:hint="eastAsia"/>
        </w:rPr>
        <w:t>В</w:t>
      </w:r>
      <w:r>
        <w:t xml:space="preserve"> </w:t>
      </w:r>
      <w:r>
        <w:rPr>
          <w:rFonts w:hint="eastAsia"/>
        </w:rPr>
        <w:t>системах</w:t>
      </w:r>
      <w:r>
        <w:t xml:space="preserve"> Cu(II)</w:t>
      </w:r>
      <w:r>
        <w:rPr>
          <w:rFonts w:hint="eastAsia"/>
        </w:rPr>
        <w:t>–</w:t>
      </w:r>
      <w:r>
        <w:t xml:space="preserve"> </w:t>
      </w:r>
      <w:r>
        <w:rPr>
          <w:rFonts w:hint="eastAsia"/>
        </w:rPr>
        <w:t>аминополикарбоновый</w:t>
      </w:r>
      <w:r>
        <w:t xml:space="preserve"> </w:t>
      </w:r>
      <w:r>
        <w:rPr>
          <w:rFonts w:hint="eastAsia"/>
        </w:rPr>
        <w:t>комплексон–</w:t>
      </w:r>
      <w:r>
        <w:t>(</w:t>
      </w:r>
      <w:r>
        <w:rPr>
          <w:rFonts w:hint="eastAsia"/>
        </w:rPr>
        <w:t>гидр</w:t>
      </w:r>
      <w:r>
        <w:t>)</w:t>
      </w:r>
      <w:r>
        <w:rPr>
          <w:rFonts w:hint="eastAsia"/>
        </w:rPr>
        <w:t>оксид</w:t>
      </w:r>
      <w:r>
        <w:t xml:space="preserve"> Fe(III)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кислотности</w:t>
      </w:r>
      <w:r>
        <w:t xml:space="preserve"> </w:t>
      </w:r>
      <w:r>
        <w:rPr>
          <w:rFonts w:hint="eastAsia"/>
        </w:rPr>
        <w:t>среды</w:t>
      </w:r>
      <w:r>
        <w:t xml:space="preserve"> </w:t>
      </w:r>
      <w:r>
        <w:rPr>
          <w:rFonts w:hint="eastAsia"/>
        </w:rPr>
        <w:t>установлено</w:t>
      </w:r>
      <w:r>
        <w:t xml:space="preserve"> </w:t>
      </w:r>
      <w:r>
        <w:rPr>
          <w:rFonts w:hint="eastAsia"/>
        </w:rPr>
        <w:t>существование</w:t>
      </w:r>
      <w:r>
        <w:t xml:space="preserve"> </w:t>
      </w:r>
      <w:r>
        <w:rPr>
          <w:rFonts w:hint="eastAsia"/>
        </w:rPr>
        <w:t>моноядерных</w:t>
      </w:r>
      <w:r>
        <w:t xml:space="preserve"> </w:t>
      </w:r>
      <w:r>
        <w:rPr>
          <w:rFonts w:hint="eastAsia"/>
        </w:rPr>
        <w:t>монодентатных</w:t>
      </w:r>
      <w:r>
        <w:t xml:space="preserve"> (</w:t>
      </w:r>
      <w:r>
        <w:rPr>
          <w:rFonts w:hint="eastAsia"/>
        </w:rPr>
        <w:t>относительно</w:t>
      </w:r>
      <w:r>
        <w:t xml:space="preserve"> </w:t>
      </w:r>
      <w:r>
        <w:rPr>
          <w:rFonts w:hint="eastAsia"/>
        </w:rPr>
        <w:t>поверхности</w:t>
      </w:r>
      <w:r>
        <w:t xml:space="preserve">) </w:t>
      </w:r>
      <w:r>
        <w:rPr>
          <w:rFonts w:hint="eastAsia"/>
        </w:rPr>
        <w:t>тройных</w:t>
      </w:r>
      <w:r>
        <w:t xml:space="preserve"> </w:t>
      </w:r>
      <w:r>
        <w:rPr>
          <w:rFonts w:hint="eastAsia"/>
        </w:rPr>
        <w:t>поверхностных</w:t>
      </w:r>
      <w:r>
        <w:t xml:space="preserve"> </w:t>
      </w:r>
      <w:r>
        <w:rPr>
          <w:rFonts w:hint="eastAsia"/>
        </w:rPr>
        <w:t>комплексов</w:t>
      </w:r>
      <w:r>
        <w:t xml:space="preserve"> </w:t>
      </w:r>
      <w:r>
        <w:rPr>
          <w:rFonts w:hint="eastAsia"/>
        </w:rPr>
        <w:t>типов</w:t>
      </w:r>
      <w:r>
        <w:t xml:space="preserve"> </w:t>
      </w:r>
      <w:r>
        <w:rPr>
          <w:rFonts w:hint="eastAsia"/>
        </w:rPr>
        <w:t>А</w:t>
      </w:r>
      <w:r>
        <w:t xml:space="preserve"> (</w:t>
      </w:r>
      <w:r>
        <w:rPr>
          <w:rFonts w:hint="eastAsia"/>
        </w:rPr>
        <w:t>поверхность–металл–</w:t>
      </w:r>
      <w:r>
        <w:t xml:space="preserve"> </w:t>
      </w:r>
      <w:r>
        <w:rPr>
          <w:rFonts w:hint="eastAsia"/>
        </w:rPr>
        <w:t>лиганд</w:t>
      </w:r>
      <w:r>
        <w:t xml:space="preserve">) </w:t>
      </w:r>
      <w:r>
        <w:rPr>
          <w:rFonts w:hint="eastAsia"/>
        </w:rPr>
        <w:t>и</w:t>
      </w:r>
      <w:r>
        <w:t>/</w:t>
      </w:r>
      <w:r>
        <w:rPr>
          <w:rFonts w:hint="eastAsia"/>
        </w:rPr>
        <w:t>или</w:t>
      </w:r>
      <w:r>
        <w:t xml:space="preserve"> </w:t>
      </w:r>
      <w:r>
        <w:rPr>
          <w:rFonts w:hint="eastAsia"/>
        </w:rPr>
        <w:t>типа</w:t>
      </w:r>
      <w:r>
        <w:t xml:space="preserve"> </w:t>
      </w:r>
      <w:r>
        <w:rPr>
          <w:rFonts w:hint="eastAsia"/>
        </w:rPr>
        <w:t>Б</w:t>
      </w:r>
      <w:r>
        <w:t xml:space="preserve"> (</w:t>
      </w:r>
      <w:r>
        <w:rPr>
          <w:rFonts w:hint="eastAsia"/>
        </w:rPr>
        <w:t>поверхность–лиганд–металл</w:t>
      </w:r>
      <w:r>
        <w:t>).</w:t>
      </w:r>
    </w:p>
    <w:p w14:paraId="51843B84" w14:textId="77777777" w:rsidR="00291B4E" w:rsidRDefault="00291B4E" w:rsidP="00291B4E">
      <w:r>
        <w:t>4.</w:t>
      </w:r>
      <w:r>
        <w:tab/>
      </w:r>
      <w:r>
        <w:rPr>
          <w:rFonts w:hint="eastAsia"/>
        </w:rPr>
        <w:t>В</w:t>
      </w:r>
      <w:r>
        <w:t xml:space="preserve"> </w:t>
      </w:r>
      <w:r>
        <w:rPr>
          <w:rFonts w:hint="eastAsia"/>
        </w:rPr>
        <w:t>тройных</w:t>
      </w:r>
      <w:r>
        <w:t xml:space="preserve"> </w:t>
      </w:r>
      <w:r>
        <w:rPr>
          <w:rFonts w:hint="eastAsia"/>
        </w:rPr>
        <w:t>системах</w:t>
      </w:r>
      <w:r>
        <w:t xml:space="preserve"> Cu(II)</w:t>
      </w:r>
      <w:r>
        <w:rPr>
          <w:rFonts w:hint="eastAsia"/>
        </w:rPr>
        <w:t>–фосфоновый</w:t>
      </w:r>
      <w:r>
        <w:t xml:space="preserve"> </w:t>
      </w:r>
      <w:r>
        <w:rPr>
          <w:rFonts w:hint="eastAsia"/>
        </w:rPr>
        <w:t>комплексон–</w:t>
      </w:r>
      <w:r>
        <w:t>(</w:t>
      </w:r>
      <w:r>
        <w:rPr>
          <w:rFonts w:hint="eastAsia"/>
        </w:rPr>
        <w:t>гидр</w:t>
      </w:r>
      <w:r>
        <w:t>)</w:t>
      </w:r>
      <w:r>
        <w:rPr>
          <w:rFonts w:hint="eastAsia"/>
        </w:rPr>
        <w:t>оксид</w:t>
      </w:r>
      <w:r>
        <w:t xml:space="preserve"> Fe(III) </w:t>
      </w:r>
      <w:r>
        <w:rPr>
          <w:rFonts w:hint="eastAsia"/>
        </w:rPr>
        <w:t>установлено</w:t>
      </w:r>
      <w:r>
        <w:t xml:space="preserve"> </w:t>
      </w:r>
      <w:r>
        <w:rPr>
          <w:rFonts w:hint="eastAsia"/>
        </w:rPr>
        <w:t>наличие</w:t>
      </w:r>
      <w:r>
        <w:t xml:space="preserve"> </w:t>
      </w:r>
      <w:r>
        <w:rPr>
          <w:rFonts w:hint="eastAsia"/>
        </w:rPr>
        <w:t>только</w:t>
      </w:r>
      <w:r>
        <w:t xml:space="preserve"> </w:t>
      </w:r>
      <w:r>
        <w:rPr>
          <w:rFonts w:hint="eastAsia"/>
        </w:rPr>
        <w:t>поверхностных</w:t>
      </w:r>
      <w:r>
        <w:t xml:space="preserve"> </w:t>
      </w:r>
      <w:r>
        <w:rPr>
          <w:rFonts w:hint="eastAsia"/>
        </w:rPr>
        <w:t>комплексов</w:t>
      </w:r>
      <w:r>
        <w:t xml:space="preserve"> </w:t>
      </w:r>
      <w:r>
        <w:rPr>
          <w:rFonts w:hint="eastAsia"/>
        </w:rPr>
        <w:t>типа</w:t>
      </w:r>
      <w:r>
        <w:t xml:space="preserve"> </w:t>
      </w:r>
      <w:r>
        <w:rPr>
          <w:rFonts w:hint="eastAsia"/>
        </w:rPr>
        <w:t>Б</w:t>
      </w:r>
      <w:r>
        <w:t>.</w:t>
      </w:r>
    </w:p>
    <w:p w14:paraId="58EC0F71" w14:textId="77777777" w:rsidR="00291B4E" w:rsidRDefault="00291B4E" w:rsidP="00291B4E">
      <w:r>
        <w:t>5.</w:t>
      </w:r>
      <w:r>
        <w:tab/>
      </w:r>
      <w:r>
        <w:rPr>
          <w:rFonts w:hint="eastAsia"/>
        </w:rPr>
        <w:t>С</w:t>
      </w:r>
      <w:r>
        <w:t xml:space="preserve"> </w:t>
      </w:r>
      <w:r>
        <w:rPr>
          <w:rFonts w:hint="eastAsia"/>
        </w:rPr>
        <w:t>учетом</w:t>
      </w:r>
      <w:r>
        <w:t xml:space="preserve"> </w:t>
      </w:r>
      <w:r>
        <w:rPr>
          <w:rFonts w:hint="eastAsia"/>
        </w:rPr>
        <w:t>известного</w:t>
      </w:r>
      <w:r>
        <w:t xml:space="preserve"> </w:t>
      </w:r>
      <w:r>
        <w:rPr>
          <w:rFonts w:hint="eastAsia"/>
        </w:rPr>
        <w:t>строения</w:t>
      </w:r>
      <w:r>
        <w:t xml:space="preserve"> </w:t>
      </w:r>
      <w:r>
        <w:rPr>
          <w:rFonts w:hint="eastAsia"/>
        </w:rPr>
        <w:t>комплексонатов</w:t>
      </w:r>
      <w:r>
        <w:t xml:space="preserve"> Cu(II) </w:t>
      </w:r>
      <w:r>
        <w:rPr>
          <w:rFonts w:hint="eastAsia"/>
        </w:rPr>
        <w:t>с</w:t>
      </w:r>
    </w:p>
    <w:p w14:paraId="73194FBE" w14:textId="77777777" w:rsidR="00291B4E" w:rsidRDefault="00291B4E" w:rsidP="00291B4E">
      <w:r>
        <w:rPr>
          <w:rFonts w:hint="eastAsia"/>
        </w:rPr>
        <w:t>аминополикарбоксилатами</w:t>
      </w:r>
      <w:r>
        <w:t xml:space="preserve"> </w:t>
      </w:r>
      <w:r>
        <w:rPr>
          <w:rFonts w:hint="eastAsia"/>
        </w:rPr>
        <w:t>и</w:t>
      </w:r>
      <w:r>
        <w:t xml:space="preserve"> </w:t>
      </w:r>
      <w:r>
        <w:rPr>
          <w:rFonts w:hint="eastAsia"/>
        </w:rPr>
        <w:t>полифосфонатами</w:t>
      </w:r>
      <w:r>
        <w:t xml:space="preserve"> </w:t>
      </w:r>
      <w:r>
        <w:rPr>
          <w:rFonts w:hint="eastAsia"/>
        </w:rPr>
        <w:t>в</w:t>
      </w:r>
      <w:r>
        <w:t xml:space="preserve"> </w:t>
      </w:r>
      <w:r>
        <w:rPr>
          <w:rFonts w:hint="eastAsia"/>
        </w:rPr>
        <w:t>растворах</w:t>
      </w:r>
      <w:r>
        <w:t xml:space="preserve"> </w:t>
      </w:r>
      <w:r>
        <w:rPr>
          <w:rFonts w:hint="eastAsia"/>
        </w:rPr>
        <w:t>предложены</w:t>
      </w:r>
      <w:r>
        <w:t xml:space="preserve"> </w:t>
      </w:r>
      <w:r>
        <w:rPr>
          <w:rFonts w:hint="eastAsia"/>
        </w:rPr>
        <w:t>возможные</w:t>
      </w:r>
    </w:p>
    <w:p w14:paraId="2D15293B" w14:textId="77777777" w:rsidR="00291B4E" w:rsidRDefault="00291B4E" w:rsidP="00291B4E">
      <w:r>
        <w:rPr>
          <w:rFonts w:hint="eastAsia"/>
        </w:rPr>
        <w:t>структуры</w:t>
      </w:r>
      <w:r>
        <w:t xml:space="preserve"> </w:t>
      </w:r>
      <w:r>
        <w:rPr>
          <w:rFonts w:hint="eastAsia"/>
        </w:rPr>
        <w:t>тройных</w:t>
      </w:r>
      <w:r>
        <w:t xml:space="preserve"> </w:t>
      </w:r>
      <w:r>
        <w:rPr>
          <w:rFonts w:hint="eastAsia"/>
        </w:rPr>
        <w:t>поверхностных</w:t>
      </w:r>
      <w:r>
        <w:t xml:space="preserve"> </w:t>
      </w:r>
      <w:r>
        <w:rPr>
          <w:rFonts w:hint="eastAsia"/>
        </w:rPr>
        <w:t>комплексов</w:t>
      </w:r>
      <w:r>
        <w:t xml:space="preserve"> </w:t>
      </w:r>
      <w:r>
        <w:rPr>
          <w:rFonts w:hint="eastAsia"/>
        </w:rPr>
        <w:t>типов</w:t>
      </w:r>
      <w:r>
        <w:t xml:space="preserve"> </w:t>
      </w:r>
      <w:r>
        <w:rPr>
          <w:rFonts w:hint="eastAsia"/>
        </w:rPr>
        <w:t>А</w:t>
      </w:r>
      <w:r>
        <w:t xml:space="preserve"> </w:t>
      </w:r>
      <w:r>
        <w:rPr>
          <w:rFonts w:hint="eastAsia"/>
        </w:rPr>
        <w:t>и</w:t>
      </w:r>
      <w:r>
        <w:t xml:space="preserve"> </w:t>
      </w:r>
      <w:r>
        <w:rPr>
          <w:rFonts w:hint="eastAsia"/>
        </w:rPr>
        <w:t>Б</w:t>
      </w:r>
      <w:r>
        <w:t xml:space="preserve">. </w:t>
      </w:r>
      <w:r>
        <w:rPr>
          <w:rFonts w:hint="eastAsia"/>
        </w:rPr>
        <w:t>Природа</w:t>
      </w:r>
      <w:r>
        <w:t xml:space="preserve"> </w:t>
      </w:r>
      <w:r>
        <w:rPr>
          <w:rFonts w:hint="eastAsia"/>
        </w:rPr>
        <w:t>катиона</w:t>
      </w:r>
    </w:p>
    <w:p w14:paraId="1FDB83FE" w14:textId="77777777" w:rsidR="00291B4E" w:rsidRDefault="00291B4E" w:rsidP="00291B4E">
      <w:r>
        <w:t xml:space="preserve"> </w:t>
      </w:r>
    </w:p>
    <w:p w14:paraId="43636CA8" w14:textId="77777777" w:rsidR="00291B4E" w:rsidRDefault="00291B4E" w:rsidP="00291B4E">
      <w:r>
        <w:t>17</w:t>
      </w:r>
    </w:p>
    <w:p w14:paraId="584C4A83" w14:textId="77777777" w:rsidR="00291B4E" w:rsidRDefault="00291B4E" w:rsidP="00291B4E">
      <w:r>
        <w:rPr>
          <w:rFonts w:hint="eastAsia"/>
        </w:rPr>
        <w:t>металла</w:t>
      </w:r>
      <w:r>
        <w:t xml:space="preserve">, </w:t>
      </w:r>
      <w:r>
        <w:rPr>
          <w:rFonts w:hint="eastAsia"/>
        </w:rPr>
        <w:t>входящего</w:t>
      </w:r>
      <w:r>
        <w:t xml:space="preserve"> </w:t>
      </w:r>
      <w:r>
        <w:rPr>
          <w:rFonts w:hint="eastAsia"/>
        </w:rPr>
        <w:t>в</w:t>
      </w:r>
      <w:r>
        <w:t xml:space="preserve"> </w:t>
      </w:r>
      <w:r>
        <w:rPr>
          <w:rFonts w:hint="eastAsia"/>
        </w:rPr>
        <w:t>состав</w:t>
      </w:r>
      <w:r>
        <w:t xml:space="preserve"> (</w:t>
      </w:r>
      <w:r>
        <w:rPr>
          <w:rFonts w:hint="eastAsia"/>
        </w:rPr>
        <w:t>гидр</w:t>
      </w:r>
      <w:r>
        <w:t>)</w:t>
      </w:r>
      <w:r>
        <w:rPr>
          <w:rFonts w:hint="eastAsia"/>
        </w:rPr>
        <w:t>оксида</w:t>
      </w:r>
      <w:r>
        <w:t xml:space="preserve">, </w:t>
      </w:r>
      <w:r>
        <w:rPr>
          <w:rFonts w:hint="eastAsia"/>
        </w:rPr>
        <w:t>оказывает</w:t>
      </w:r>
      <w:r>
        <w:t xml:space="preserve"> </w:t>
      </w:r>
      <w:r>
        <w:rPr>
          <w:rFonts w:hint="eastAsia"/>
        </w:rPr>
        <w:t>влияние</w:t>
      </w:r>
      <w:r>
        <w:t xml:space="preserve"> </w:t>
      </w:r>
      <w:r>
        <w:rPr>
          <w:rFonts w:hint="eastAsia"/>
        </w:rPr>
        <w:t>на</w:t>
      </w:r>
      <w:r>
        <w:t xml:space="preserve"> </w:t>
      </w:r>
      <w:r>
        <w:rPr>
          <w:rFonts w:hint="eastAsia"/>
        </w:rPr>
        <w:t>механизм</w:t>
      </w:r>
      <w:r>
        <w:t xml:space="preserve"> </w:t>
      </w:r>
      <w:r>
        <w:rPr>
          <w:rFonts w:hint="eastAsia"/>
        </w:rPr>
        <w:t>сорбции</w:t>
      </w:r>
      <w:r>
        <w:t xml:space="preserve"> Cu(II) </w:t>
      </w:r>
      <w:r>
        <w:rPr>
          <w:rFonts w:hint="eastAsia"/>
        </w:rPr>
        <w:t>в</w:t>
      </w:r>
      <w:r>
        <w:t xml:space="preserve"> </w:t>
      </w:r>
      <w:r>
        <w:rPr>
          <w:rFonts w:hint="eastAsia"/>
        </w:rPr>
        <w:t>присутствии</w:t>
      </w:r>
      <w:r>
        <w:t xml:space="preserve"> </w:t>
      </w:r>
      <w:r>
        <w:rPr>
          <w:rFonts w:hint="eastAsia"/>
        </w:rPr>
        <w:t>аминополикарбоновых</w:t>
      </w:r>
      <w:r>
        <w:t xml:space="preserve"> </w:t>
      </w:r>
      <w:r>
        <w:rPr>
          <w:rFonts w:hint="eastAsia"/>
        </w:rPr>
        <w:t>комплексонов</w:t>
      </w:r>
      <w:r>
        <w:t>.</w:t>
      </w:r>
    </w:p>
    <w:p w14:paraId="01D3697F" w14:textId="77777777" w:rsidR="00291B4E" w:rsidRDefault="00291B4E" w:rsidP="00291B4E">
      <w:r>
        <w:t>6.</w:t>
      </w:r>
      <w:r>
        <w:tab/>
      </w:r>
      <w:r>
        <w:rPr>
          <w:rFonts w:hint="eastAsia"/>
        </w:rPr>
        <w:t>Установлено</w:t>
      </w:r>
      <w:r>
        <w:t xml:space="preserve">, </w:t>
      </w:r>
      <w:r>
        <w:rPr>
          <w:rFonts w:hint="eastAsia"/>
        </w:rPr>
        <w:t>что</w:t>
      </w:r>
      <w:r>
        <w:t xml:space="preserve"> </w:t>
      </w:r>
      <w:r>
        <w:rPr>
          <w:rFonts w:hint="eastAsia"/>
        </w:rPr>
        <w:t>ремобилизация</w:t>
      </w:r>
      <w:r>
        <w:t xml:space="preserve"> </w:t>
      </w:r>
      <w:r>
        <w:rPr>
          <w:rFonts w:hint="eastAsia"/>
        </w:rPr>
        <w:t>и</w:t>
      </w:r>
      <w:r>
        <w:t xml:space="preserve"> </w:t>
      </w:r>
      <w:r>
        <w:rPr>
          <w:rFonts w:hint="eastAsia"/>
        </w:rPr>
        <w:t>иммобилизация</w:t>
      </w:r>
      <w:r>
        <w:t xml:space="preserve"> </w:t>
      </w:r>
      <w:r>
        <w:rPr>
          <w:rFonts w:hint="eastAsia"/>
        </w:rPr>
        <w:t>катионов</w:t>
      </w:r>
      <w:r>
        <w:t xml:space="preserve"> Cu(II) </w:t>
      </w:r>
      <w:r>
        <w:rPr>
          <w:rFonts w:hint="eastAsia"/>
        </w:rPr>
        <w:t>под</w:t>
      </w:r>
      <w:r>
        <w:t xml:space="preserve"> </w:t>
      </w:r>
      <w:r>
        <w:rPr>
          <w:rFonts w:hint="eastAsia"/>
        </w:rPr>
        <w:t>действием</w:t>
      </w:r>
      <w:r>
        <w:t xml:space="preserve"> </w:t>
      </w:r>
      <w:r>
        <w:rPr>
          <w:rFonts w:hint="eastAsia"/>
        </w:rPr>
        <w:t>комплексонов</w:t>
      </w:r>
      <w:r>
        <w:t xml:space="preserve"> </w:t>
      </w:r>
      <w:r>
        <w:rPr>
          <w:rFonts w:hint="eastAsia"/>
        </w:rPr>
        <w:t>определяется</w:t>
      </w:r>
      <w:r>
        <w:t xml:space="preserve"> </w:t>
      </w:r>
      <w:r>
        <w:rPr>
          <w:rFonts w:hint="eastAsia"/>
        </w:rPr>
        <w:t>устойчивостью</w:t>
      </w:r>
      <w:r>
        <w:t xml:space="preserve"> </w:t>
      </w:r>
      <w:r>
        <w:rPr>
          <w:rFonts w:hint="eastAsia"/>
        </w:rPr>
        <w:t>и</w:t>
      </w:r>
      <w:r>
        <w:t xml:space="preserve"> </w:t>
      </w:r>
      <w:r>
        <w:rPr>
          <w:rFonts w:hint="eastAsia"/>
        </w:rPr>
        <w:t>строением</w:t>
      </w:r>
      <w:r>
        <w:t xml:space="preserve"> </w:t>
      </w:r>
      <w:r>
        <w:rPr>
          <w:rFonts w:hint="eastAsia"/>
        </w:rPr>
        <w:t>образующегося</w:t>
      </w:r>
      <w:r>
        <w:t xml:space="preserve"> </w:t>
      </w:r>
      <w:r>
        <w:rPr>
          <w:rFonts w:hint="eastAsia"/>
        </w:rPr>
        <w:t>в</w:t>
      </w:r>
      <w:r>
        <w:t xml:space="preserve"> </w:t>
      </w:r>
      <w:r>
        <w:rPr>
          <w:rFonts w:hint="eastAsia"/>
        </w:rPr>
        <w:t>р</w:t>
      </w:r>
      <w:r>
        <w:rPr>
          <w:rFonts w:hint="eastAsia"/>
        </w:rPr>
        <w:lastRenderedPageBreak/>
        <w:t>астворе</w:t>
      </w:r>
      <w:r>
        <w:t xml:space="preserve"> </w:t>
      </w:r>
      <w:r>
        <w:rPr>
          <w:rFonts w:hint="eastAsia"/>
        </w:rPr>
        <w:t>комплексоната</w:t>
      </w:r>
      <w:r>
        <w:t xml:space="preserve">, </w:t>
      </w:r>
      <w:r>
        <w:rPr>
          <w:rFonts w:hint="eastAsia"/>
        </w:rPr>
        <w:t>природой</w:t>
      </w:r>
      <w:r>
        <w:t xml:space="preserve"> </w:t>
      </w:r>
      <w:r>
        <w:rPr>
          <w:rFonts w:hint="eastAsia"/>
        </w:rPr>
        <w:t>сорбента</w:t>
      </w:r>
      <w:r>
        <w:t xml:space="preserve">, </w:t>
      </w:r>
      <w:r>
        <w:rPr>
          <w:rFonts w:hint="eastAsia"/>
        </w:rPr>
        <w:t>кислотностью</w:t>
      </w:r>
      <w:r>
        <w:t xml:space="preserve"> </w:t>
      </w:r>
      <w:r>
        <w:rPr>
          <w:rFonts w:hint="eastAsia"/>
        </w:rPr>
        <w:t>среды</w:t>
      </w:r>
      <w:r>
        <w:t xml:space="preserve">, </w:t>
      </w:r>
      <w:r>
        <w:rPr>
          <w:rFonts w:hint="eastAsia"/>
        </w:rPr>
        <w:t>соотношением</w:t>
      </w:r>
      <w:r>
        <w:t xml:space="preserve"> </w:t>
      </w:r>
      <w:r>
        <w:rPr>
          <w:rFonts w:hint="eastAsia"/>
        </w:rPr>
        <w:t>концентраций</w:t>
      </w:r>
      <w:r>
        <w:t xml:space="preserve"> </w:t>
      </w:r>
      <w:r>
        <w:rPr>
          <w:rFonts w:hint="eastAsia"/>
        </w:rPr>
        <w:t>регентов</w:t>
      </w:r>
      <w:r>
        <w:t xml:space="preserve"> (Cu(II), </w:t>
      </w:r>
      <w:r>
        <w:rPr>
          <w:rFonts w:hint="eastAsia"/>
        </w:rPr>
        <w:t>комплексон</w:t>
      </w:r>
      <w:r>
        <w:t xml:space="preserve">, </w:t>
      </w:r>
      <w:r>
        <w:rPr>
          <w:rFonts w:hint="eastAsia"/>
        </w:rPr>
        <w:t>сорбент</w:t>
      </w:r>
      <w:r>
        <w:t>).</w:t>
      </w:r>
    </w:p>
    <w:p w14:paraId="2682E1D0" w14:textId="77777777" w:rsidR="00291B4E" w:rsidRDefault="00291B4E" w:rsidP="00291B4E">
      <w:r>
        <w:t>7.</w:t>
      </w:r>
      <w:r>
        <w:tab/>
      </w:r>
      <w:r>
        <w:rPr>
          <w:rFonts w:hint="eastAsia"/>
        </w:rPr>
        <w:t>Выявлена</w:t>
      </w:r>
      <w:r>
        <w:t xml:space="preserve"> </w:t>
      </w:r>
      <w:r>
        <w:rPr>
          <w:rFonts w:hint="eastAsia"/>
        </w:rPr>
        <w:t>возможность</w:t>
      </w:r>
      <w:r>
        <w:t xml:space="preserve"> </w:t>
      </w:r>
      <w:r>
        <w:rPr>
          <w:rFonts w:hint="eastAsia"/>
        </w:rPr>
        <w:t>применения</w:t>
      </w:r>
      <w:r>
        <w:t xml:space="preserve"> </w:t>
      </w:r>
      <w:r>
        <w:rPr>
          <w:rFonts w:hint="eastAsia"/>
        </w:rPr>
        <w:t>аминополикарбоновых</w:t>
      </w:r>
      <w:r>
        <w:t xml:space="preserve"> </w:t>
      </w:r>
      <w:r>
        <w:rPr>
          <w:rFonts w:hint="eastAsia"/>
        </w:rPr>
        <w:t>и</w:t>
      </w:r>
      <w:r>
        <w:t xml:space="preserve"> </w:t>
      </w:r>
      <w:r>
        <w:rPr>
          <w:rFonts w:hint="eastAsia"/>
        </w:rPr>
        <w:t>фосфоновых</w:t>
      </w:r>
      <w:r>
        <w:t xml:space="preserve"> </w:t>
      </w:r>
      <w:r>
        <w:rPr>
          <w:rFonts w:hint="eastAsia"/>
        </w:rPr>
        <w:t>комплексонов</w:t>
      </w:r>
      <w:r>
        <w:t xml:space="preserve"> </w:t>
      </w:r>
      <w:r>
        <w:rPr>
          <w:rFonts w:hint="eastAsia"/>
        </w:rPr>
        <w:t>для</w:t>
      </w:r>
      <w:r>
        <w:t xml:space="preserve"> </w:t>
      </w:r>
      <w:r>
        <w:rPr>
          <w:rFonts w:hint="eastAsia"/>
        </w:rPr>
        <w:t>деметаллизации</w:t>
      </w:r>
      <w:r>
        <w:t xml:space="preserve"> </w:t>
      </w:r>
      <w:r>
        <w:rPr>
          <w:rFonts w:hint="eastAsia"/>
        </w:rPr>
        <w:t>загрязненных</w:t>
      </w:r>
      <w:r>
        <w:t xml:space="preserve"> </w:t>
      </w:r>
      <w:r>
        <w:rPr>
          <w:rFonts w:hint="eastAsia"/>
        </w:rPr>
        <w:t>тяжелыми</w:t>
      </w:r>
      <w:r>
        <w:t xml:space="preserve"> </w:t>
      </w:r>
      <w:r>
        <w:rPr>
          <w:rFonts w:hint="eastAsia"/>
        </w:rPr>
        <w:t>металлами</w:t>
      </w:r>
      <w:r>
        <w:t xml:space="preserve"> </w:t>
      </w:r>
      <w:r>
        <w:rPr>
          <w:rFonts w:hint="eastAsia"/>
        </w:rPr>
        <w:t>седиментов</w:t>
      </w:r>
      <w:r>
        <w:t xml:space="preserve"> </w:t>
      </w:r>
      <w:r>
        <w:rPr>
          <w:rFonts w:hint="eastAsia"/>
        </w:rPr>
        <w:t>на</w:t>
      </w:r>
      <w:r>
        <w:t xml:space="preserve"> </w:t>
      </w:r>
      <w:r>
        <w:rPr>
          <w:rFonts w:hint="eastAsia"/>
        </w:rPr>
        <w:t>основе</w:t>
      </w:r>
      <w:r>
        <w:t xml:space="preserve"> (</w:t>
      </w:r>
      <w:r>
        <w:rPr>
          <w:rFonts w:hint="eastAsia"/>
        </w:rPr>
        <w:t>гидр</w:t>
      </w:r>
      <w:r>
        <w:t>)</w:t>
      </w:r>
      <w:r>
        <w:rPr>
          <w:rFonts w:hint="eastAsia"/>
        </w:rPr>
        <w:t>оксидов</w:t>
      </w:r>
      <w:r>
        <w:t xml:space="preserve"> Fe(III), Al(III) </w:t>
      </w:r>
      <w:r>
        <w:rPr>
          <w:rFonts w:hint="eastAsia"/>
        </w:rPr>
        <w:t>и</w:t>
      </w:r>
      <w:r>
        <w:t xml:space="preserve"> Mn(IV).</w:t>
      </w:r>
    </w:p>
    <w:p w14:paraId="061DB6A5" w14:textId="77777777" w:rsidR="00291B4E" w:rsidRDefault="00291B4E" w:rsidP="00291B4E">
      <w:r>
        <w:t>8.</w:t>
      </w:r>
      <w:r>
        <w:tab/>
      </w:r>
      <w:r>
        <w:rPr>
          <w:rFonts w:hint="eastAsia"/>
        </w:rPr>
        <w:t>Исследована</w:t>
      </w:r>
      <w:r>
        <w:t xml:space="preserve"> </w:t>
      </w:r>
      <w:r>
        <w:rPr>
          <w:rFonts w:hint="eastAsia"/>
        </w:rPr>
        <w:t>возможность</w:t>
      </w:r>
      <w:r>
        <w:t xml:space="preserve"> </w:t>
      </w:r>
      <w:r>
        <w:rPr>
          <w:rFonts w:hint="eastAsia"/>
        </w:rPr>
        <w:t>модифицирования</w:t>
      </w:r>
      <w:r>
        <w:t xml:space="preserve"> </w:t>
      </w:r>
      <w:r>
        <w:rPr>
          <w:rFonts w:hint="eastAsia"/>
        </w:rPr>
        <w:t>поверхности</w:t>
      </w:r>
      <w:r>
        <w:t xml:space="preserve"> </w:t>
      </w:r>
      <w:r>
        <w:rPr>
          <w:rFonts w:hint="eastAsia"/>
        </w:rPr>
        <w:t>магнитных</w:t>
      </w:r>
      <w:r>
        <w:t xml:space="preserve"> </w:t>
      </w:r>
      <w:r>
        <w:rPr>
          <w:rFonts w:hint="eastAsia"/>
        </w:rPr>
        <w:t>оксидов</w:t>
      </w:r>
      <w:r>
        <w:t xml:space="preserve"> </w:t>
      </w:r>
      <w:r>
        <w:rPr>
          <w:rFonts w:hint="eastAsia"/>
        </w:rPr>
        <w:t>железа</w:t>
      </w:r>
      <w:r>
        <w:t xml:space="preserve"> (</w:t>
      </w:r>
      <w:r>
        <w:rPr>
          <w:rFonts w:hint="eastAsia"/>
        </w:rPr>
        <w:t>магнетит</w:t>
      </w:r>
      <w:r>
        <w:t xml:space="preserve">, </w:t>
      </w:r>
      <w:r>
        <w:rPr>
          <w:rFonts w:hint="eastAsia"/>
        </w:rPr>
        <w:t>маггемит</w:t>
      </w:r>
      <w:r>
        <w:t xml:space="preserve">) </w:t>
      </w:r>
      <w:r>
        <w:rPr>
          <w:rFonts w:hint="eastAsia"/>
        </w:rPr>
        <w:t>хелатирующими</w:t>
      </w:r>
      <w:r>
        <w:t xml:space="preserve"> </w:t>
      </w:r>
      <w:r>
        <w:rPr>
          <w:rFonts w:hint="eastAsia"/>
        </w:rPr>
        <w:t>лигандами</w:t>
      </w:r>
      <w:r>
        <w:t xml:space="preserve"> </w:t>
      </w:r>
      <w:r>
        <w:rPr>
          <w:rFonts w:hint="eastAsia"/>
        </w:rPr>
        <w:t>путем</w:t>
      </w:r>
      <w:r>
        <w:t xml:space="preserve"> </w:t>
      </w:r>
      <w:r>
        <w:rPr>
          <w:rFonts w:hint="eastAsia"/>
        </w:rPr>
        <w:t>хемосорбции</w:t>
      </w:r>
      <w:r>
        <w:t xml:space="preserve"> </w:t>
      </w:r>
      <w:r>
        <w:rPr>
          <w:rFonts w:hint="eastAsia"/>
        </w:rPr>
        <w:t>фосфорорганических</w:t>
      </w:r>
      <w:r>
        <w:t xml:space="preserve"> </w:t>
      </w:r>
      <w:r>
        <w:rPr>
          <w:rFonts w:hint="eastAsia"/>
        </w:rPr>
        <w:t>комплексонов</w:t>
      </w:r>
      <w:r>
        <w:t xml:space="preserve"> (</w:t>
      </w:r>
      <w:r>
        <w:rPr>
          <w:rFonts w:hint="eastAsia"/>
        </w:rPr>
        <w:t>ОЭДФ</w:t>
      </w:r>
      <w:r>
        <w:t xml:space="preserve">, </w:t>
      </w:r>
      <w:r>
        <w:rPr>
          <w:rFonts w:hint="eastAsia"/>
        </w:rPr>
        <w:t>НТФ</w:t>
      </w:r>
      <w:r>
        <w:t xml:space="preserve">). </w:t>
      </w:r>
      <w:r>
        <w:rPr>
          <w:rFonts w:hint="eastAsia"/>
        </w:rPr>
        <w:t>Установлено</w:t>
      </w:r>
      <w:r>
        <w:t xml:space="preserve"> </w:t>
      </w:r>
      <w:r>
        <w:rPr>
          <w:rFonts w:hint="eastAsia"/>
        </w:rPr>
        <w:t>возрастание</w:t>
      </w:r>
      <w:r>
        <w:t xml:space="preserve"> </w:t>
      </w:r>
      <w:r>
        <w:rPr>
          <w:rFonts w:hint="eastAsia"/>
        </w:rPr>
        <w:t>сорбционной</w:t>
      </w:r>
      <w:r>
        <w:t xml:space="preserve"> </w:t>
      </w:r>
      <w:r>
        <w:rPr>
          <w:rFonts w:hint="eastAsia"/>
        </w:rPr>
        <w:t>способности</w:t>
      </w:r>
      <w:r>
        <w:t xml:space="preserve"> </w:t>
      </w:r>
      <w:r>
        <w:rPr>
          <w:rFonts w:hint="eastAsia"/>
        </w:rPr>
        <w:t>модифицированных</w:t>
      </w:r>
      <w:r>
        <w:t xml:space="preserve"> </w:t>
      </w:r>
      <w:r>
        <w:rPr>
          <w:rFonts w:hint="eastAsia"/>
        </w:rPr>
        <w:t>фосфонатами</w:t>
      </w:r>
      <w:r>
        <w:t xml:space="preserve"> </w:t>
      </w:r>
      <w:r>
        <w:rPr>
          <w:rFonts w:hint="eastAsia"/>
        </w:rPr>
        <w:t>оксидов</w:t>
      </w:r>
      <w:r>
        <w:t xml:space="preserve"> </w:t>
      </w:r>
      <w:r>
        <w:rPr>
          <w:rFonts w:hint="eastAsia"/>
        </w:rPr>
        <w:t>железа</w:t>
      </w:r>
      <w:r>
        <w:t xml:space="preserve"> </w:t>
      </w:r>
      <w:r>
        <w:rPr>
          <w:rFonts w:hint="eastAsia"/>
        </w:rPr>
        <w:t>по</w:t>
      </w:r>
      <w:r>
        <w:t xml:space="preserve"> </w:t>
      </w:r>
      <w:r>
        <w:rPr>
          <w:rFonts w:hint="eastAsia"/>
        </w:rPr>
        <w:t>отношению</w:t>
      </w:r>
      <w:r>
        <w:t xml:space="preserve"> </w:t>
      </w:r>
      <w:r>
        <w:rPr>
          <w:rFonts w:hint="eastAsia"/>
        </w:rPr>
        <w:t>к</w:t>
      </w:r>
      <w:r>
        <w:t xml:space="preserve"> </w:t>
      </w:r>
      <w:r>
        <w:rPr>
          <w:rFonts w:hint="eastAsia"/>
        </w:rPr>
        <w:t>катионам</w:t>
      </w:r>
      <w:r>
        <w:t xml:space="preserve"> </w:t>
      </w:r>
      <w:r>
        <w:rPr>
          <w:rFonts w:hint="eastAsia"/>
        </w:rPr>
        <w:t>тяжелых</w:t>
      </w:r>
      <w:r>
        <w:t xml:space="preserve"> </w:t>
      </w:r>
      <w:r>
        <w:rPr>
          <w:rFonts w:hint="eastAsia"/>
        </w:rPr>
        <w:t>металлов</w:t>
      </w:r>
      <w:r>
        <w:t xml:space="preserve"> (Cu(II), Cd(II)).</w:t>
      </w:r>
    </w:p>
    <w:p w14:paraId="3CF48666" w14:textId="77777777" w:rsidR="00291B4E" w:rsidRDefault="00291B4E" w:rsidP="00291B4E">
      <w:r>
        <w:rPr>
          <w:rFonts w:hint="eastAsia"/>
        </w:rPr>
        <w:t>Представленные</w:t>
      </w:r>
      <w:r>
        <w:t xml:space="preserve"> </w:t>
      </w:r>
      <w:r>
        <w:rPr>
          <w:rFonts w:hint="eastAsia"/>
        </w:rPr>
        <w:t>в</w:t>
      </w:r>
      <w:r>
        <w:t xml:space="preserve"> </w:t>
      </w:r>
      <w:r>
        <w:rPr>
          <w:rFonts w:hint="eastAsia"/>
        </w:rPr>
        <w:t>работе</w:t>
      </w:r>
      <w:r>
        <w:t xml:space="preserve"> </w:t>
      </w:r>
      <w:r>
        <w:rPr>
          <w:rFonts w:hint="eastAsia"/>
        </w:rPr>
        <w:t>сведения</w:t>
      </w:r>
      <w:r>
        <w:t xml:space="preserve"> </w:t>
      </w:r>
      <w:r>
        <w:rPr>
          <w:rFonts w:hint="eastAsia"/>
        </w:rPr>
        <w:t>по</w:t>
      </w:r>
      <w:r>
        <w:t xml:space="preserve"> </w:t>
      </w:r>
      <w:r>
        <w:rPr>
          <w:rFonts w:hint="eastAsia"/>
        </w:rPr>
        <w:t>изучению</w:t>
      </w:r>
      <w:r>
        <w:t xml:space="preserve"> </w:t>
      </w:r>
      <w:r>
        <w:rPr>
          <w:rFonts w:hint="eastAsia"/>
        </w:rPr>
        <w:t>координационно</w:t>
      </w:r>
      <w:r>
        <w:t>-</w:t>
      </w:r>
      <w:r>
        <w:rPr>
          <w:rFonts w:hint="eastAsia"/>
        </w:rPr>
        <w:t>сорбционных</w:t>
      </w:r>
      <w:r>
        <w:t xml:space="preserve"> </w:t>
      </w:r>
      <w:r>
        <w:rPr>
          <w:rFonts w:hint="eastAsia"/>
        </w:rPr>
        <w:t>равновесий</w:t>
      </w:r>
      <w:r>
        <w:t xml:space="preserve"> </w:t>
      </w:r>
      <w:r>
        <w:rPr>
          <w:rFonts w:hint="eastAsia"/>
        </w:rPr>
        <w:t>могут</w:t>
      </w:r>
      <w:r>
        <w:t xml:space="preserve"> </w:t>
      </w:r>
      <w:r>
        <w:rPr>
          <w:rFonts w:hint="eastAsia"/>
        </w:rPr>
        <w:t>послужить</w:t>
      </w:r>
      <w:r>
        <w:t xml:space="preserve"> </w:t>
      </w:r>
      <w:r>
        <w:rPr>
          <w:rFonts w:hint="eastAsia"/>
        </w:rPr>
        <w:t>хорошей</w:t>
      </w:r>
      <w:r>
        <w:t xml:space="preserve"> </w:t>
      </w:r>
      <w:r>
        <w:rPr>
          <w:rFonts w:hint="eastAsia"/>
        </w:rPr>
        <w:t>базой</w:t>
      </w:r>
      <w:r>
        <w:t xml:space="preserve"> </w:t>
      </w:r>
      <w:r>
        <w:rPr>
          <w:rFonts w:hint="eastAsia"/>
        </w:rPr>
        <w:t>для</w:t>
      </w:r>
      <w:r>
        <w:t xml:space="preserve"> </w:t>
      </w:r>
      <w:r>
        <w:rPr>
          <w:rFonts w:hint="eastAsia"/>
        </w:rPr>
        <w:t>проведения</w:t>
      </w:r>
      <w:r>
        <w:t xml:space="preserve"> </w:t>
      </w:r>
      <w:r>
        <w:rPr>
          <w:rFonts w:hint="eastAsia"/>
        </w:rPr>
        <w:t>исследований</w:t>
      </w:r>
      <w:r>
        <w:t xml:space="preserve"> </w:t>
      </w:r>
      <w:r>
        <w:rPr>
          <w:rFonts w:hint="eastAsia"/>
        </w:rPr>
        <w:t>других</w:t>
      </w:r>
      <w:r>
        <w:t xml:space="preserve"> </w:t>
      </w:r>
      <w:r>
        <w:rPr>
          <w:rFonts w:hint="eastAsia"/>
        </w:rPr>
        <w:t>гетерогенных</w:t>
      </w:r>
      <w:r>
        <w:t xml:space="preserve"> </w:t>
      </w:r>
      <w:r>
        <w:rPr>
          <w:rFonts w:hint="eastAsia"/>
        </w:rPr>
        <w:t>систем</w:t>
      </w:r>
      <w:r>
        <w:t xml:space="preserve">, </w:t>
      </w:r>
      <w:r>
        <w:rPr>
          <w:rFonts w:hint="eastAsia"/>
        </w:rPr>
        <w:t>включающих</w:t>
      </w:r>
      <w:r>
        <w:t xml:space="preserve"> </w:t>
      </w:r>
      <w:r>
        <w:rPr>
          <w:rFonts w:hint="eastAsia"/>
        </w:rPr>
        <w:t>катионы</w:t>
      </w:r>
      <w:r>
        <w:t xml:space="preserve"> </w:t>
      </w:r>
      <w:r>
        <w:rPr>
          <w:rFonts w:hint="eastAsia"/>
        </w:rPr>
        <w:t>таких</w:t>
      </w:r>
      <w:r>
        <w:t xml:space="preserve"> </w:t>
      </w:r>
      <w:r>
        <w:rPr>
          <w:rFonts w:hint="eastAsia"/>
        </w:rPr>
        <w:t>металлов</w:t>
      </w:r>
      <w:r>
        <w:t xml:space="preserve"> </w:t>
      </w:r>
      <w:r>
        <w:rPr>
          <w:rFonts w:hint="eastAsia"/>
        </w:rPr>
        <w:t>как</w:t>
      </w:r>
      <w:r>
        <w:t xml:space="preserve"> Fe(III), Al(III), Bi(III), La(III), Pd(II), Pt(II/IV), Ru(II/IV), </w:t>
      </w:r>
      <w:r>
        <w:rPr>
          <w:rFonts w:hint="eastAsia"/>
        </w:rPr>
        <w:t>а</w:t>
      </w:r>
      <w:r>
        <w:t xml:space="preserve"> </w:t>
      </w:r>
      <w:r>
        <w:rPr>
          <w:rFonts w:hint="eastAsia"/>
        </w:rPr>
        <w:t>также</w:t>
      </w:r>
      <w:r>
        <w:t xml:space="preserve"> </w:t>
      </w:r>
      <w:r>
        <w:rPr>
          <w:rFonts w:hint="eastAsia"/>
        </w:rPr>
        <w:t>иные</w:t>
      </w:r>
      <w:r>
        <w:t xml:space="preserve"> (</w:t>
      </w:r>
      <w:r>
        <w:rPr>
          <w:rFonts w:hint="eastAsia"/>
        </w:rPr>
        <w:t>гидр</w:t>
      </w:r>
      <w:r>
        <w:t>)</w:t>
      </w:r>
      <w:r>
        <w:rPr>
          <w:rFonts w:hint="eastAsia"/>
        </w:rPr>
        <w:t>оксид</w:t>
      </w:r>
      <w:r>
        <w:t>-</w:t>
      </w:r>
      <w:r>
        <w:rPr>
          <w:rFonts w:hint="eastAsia"/>
        </w:rPr>
        <w:t>содержащие</w:t>
      </w:r>
      <w:r>
        <w:t xml:space="preserve"> </w:t>
      </w:r>
      <w:r>
        <w:rPr>
          <w:rFonts w:hint="eastAsia"/>
        </w:rPr>
        <w:t>сорбенты</w:t>
      </w:r>
      <w:r>
        <w:t xml:space="preserve"> ((</w:t>
      </w:r>
      <w:r>
        <w:rPr>
          <w:rFonts w:hint="eastAsia"/>
        </w:rPr>
        <w:t>гидр</w:t>
      </w:r>
      <w:r>
        <w:t>)</w:t>
      </w:r>
      <w:r>
        <w:rPr>
          <w:rFonts w:hint="eastAsia"/>
        </w:rPr>
        <w:t>оксиды</w:t>
      </w:r>
      <w:r>
        <w:t xml:space="preserve"> Ti(IV), Sn(IV), Zr(IV), Zn(II), Mg(II), </w:t>
      </w:r>
      <w:r>
        <w:rPr>
          <w:rFonts w:hint="eastAsia"/>
        </w:rPr>
        <w:t>поликомпонентные</w:t>
      </w:r>
      <w:r>
        <w:t xml:space="preserve"> </w:t>
      </w:r>
      <w:r>
        <w:rPr>
          <w:rFonts w:hint="eastAsia"/>
        </w:rPr>
        <w:t>сорбенты</w:t>
      </w:r>
      <w:r>
        <w:t xml:space="preserve"> </w:t>
      </w:r>
      <w:r>
        <w:rPr>
          <w:rFonts w:hint="eastAsia"/>
        </w:rPr>
        <w:t>природного</w:t>
      </w:r>
      <w:r>
        <w:t xml:space="preserve"> </w:t>
      </w:r>
      <w:r>
        <w:rPr>
          <w:rFonts w:hint="eastAsia"/>
        </w:rPr>
        <w:t>и</w:t>
      </w:r>
      <w:r>
        <w:t xml:space="preserve"> </w:t>
      </w:r>
      <w:r>
        <w:rPr>
          <w:rFonts w:hint="eastAsia"/>
        </w:rPr>
        <w:t>техногенного</w:t>
      </w:r>
      <w:r>
        <w:t xml:space="preserve"> </w:t>
      </w:r>
      <w:r>
        <w:rPr>
          <w:rFonts w:hint="eastAsia"/>
        </w:rPr>
        <w:t>происхождения</w:t>
      </w:r>
      <w:r>
        <w:t xml:space="preserve">) </w:t>
      </w:r>
      <w:r>
        <w:rPr>
          <w:rFonts w:hint="eastAsia"/>
        </w:rPr>
        <w:t>и</w:t>
      </w:r>
      <w:r>
        <w:t xml:space="preserve"> </w:t>
      </w:r>
      <w:r>
        <w:rPr>
          <w:rFonts w:hint="eastAsia"/>
        </w:rPr>
        <w:t>комплексоны</w:t>
      </w:r>
      <w:r>
        <w:t xml:space="preserve"> (</w:t>
      </w:r>
      <w:r>
        <w:rPr>
          <w:rFonts w:hint="eastAsia"/>
        </w:rPr>
        <w:t>в</w:t>
      </w:r>
      <w:r>
        <w:t xml:space="preserve"> </w:t>
      </w:r>
      <w:r>
        <w:rPr>
          <w:rFonts w:hint="eastAsia"/>
        </w:rPr>
        <w:t>особенности</w:t>
      </w:r>
      <w:r>
        <w:t xml:space="preserve"> </w:t>
      </w:r>
      <w:r>
        <w:rPr>
          <w:rFonts w:hint="eastAsia"/>
        </w:rPr>
        <w:t>представителей</w:t>
      </w:r>
      <w:r>
        <w:t xml:space="preserve"> </w:t>
      </w:r>
      <w:r>
        <w:rPr>
          <w:rFonts w:hint="eastAsia"/>
        </w:rPr>
        <w:t>нового</w:t>
      </w:r>
      <w:r>
        <w:t xml:space="preserve"> </w:t>
      </w:r>
      <w:r>
        <w:rPr>
          <w:rFonts w:hint="eastAsia"/>
        </w:rPr>
        <w:t>поколения</w:t>
      </w:r>
      <w:r>
        <w:t xml:space="preserve"> </w:t>
      </w:r>
      <w:r>
        <w:rPr>
          <w:rFonts w:hint="eastAsia"/>
        </w:rPr>
        <w:t>биоразлагаемых</w:t>
      </w:r>
      <w:r>
        <w:t xml:space="preserve"> </w:t>
      </w:r>
      <w:r>
        <w:rPr>
          <w:rFonts w:hint="eastAsia"/>
        </w:rPr>
        <w:t>комплексонов</w:t>
      </w:r>
      <w:r>
        <w:t xml:space="preserve"> </w:t>
      </w:r>
      <w:r>
        <w:rPr>
          <w:rFonts w:hint="eastAsia"/>
        </w:rPr>
        <w:t>–</w:t>
      </w:r>
      <w:r>
        <w:t xml:space="preserve"> </w:t>
      </w:r>
      <w:r>
        <w:rPr>
          <w:rFonts w:hint="eastAsia"/>
        </w:rPr>
        <w:t>ИДЯК</w:t>
      </w:r>
      <w:r>
        <w:t xml:space="preserve">, </w:t>
      </w:r>
      <w:r>
        <w:rPr>
          <w:rFonts w:hint="eastAsia"/>
        </w:rPr>
        <w:t>МГДА</w:t>
      </w:r>
      <w:r>
        <w:t xml:space="preserve">, </w:t>
      </w:r>
      <w:r>
        <w:rPr>
          <w:rFonts w:hint="eastAsia"/>
        </w:rPr>
        <w:t>ЭДДЯК</w:t>
      </w:r>
      <w:r>
        <w:t xml:space="preserve">, </w:t>
      </w:r>
      <w:r>
        <w:rPr>
          <w:rFonts w:hint="eastAsia"/>
        </w:rPr>
        <w:t>ГЛДА</w:t>
      </w:r>
      <w:r>
        <w:t xml:space="preserve">). </w:t>
      </w:r>
      <w:r>
        <w:rPr>
          <w:rFonts w:hint="eastAsia"/>
        </w:rPr>
        <w:t>Результаты</w:t>
      </w:r>
      <w:r>
        <w:t xml:space="preserve"> </w:t>
      </w:r>
      <w:r>
        <w:rPr>
          <w:rFonts w:hint="eastAsia"/>
        </w:rPr>
        <w:t>работы</w:t>
      </w:r>
      <w:r>
        <w:t xml:space="preserve"> </w:t>
      </w:r>
      <w:r>
        <w:rPr>
          <w:rFonts w:hint="eastAsia"/>
        </w:rPr>
        <w:t>открывают</w:t>
      </w:r>
      <w:r>
        <w:t xml:space="preserve"> </w:t>
      </w:r>
      <w:r>
        <w:rPr>
          <w:rFonts w:hint="eastAsia"/>
        </w:rPr>
        <w:t>новые</w:t>
      </w:r>
      <w:r>
        <w:t xml:space="preserve"> </w:t>
      </w:r>
      <w:r>
        <w:rPr>
          <w:rFonts w:hint="eastAsia"/>
        </w:rPr>
        <w:t>перспективы</w:t>
      </w:r>
      <w:r>
        <w:t xml:space="preserve"> </w:t>
      </w:r>
      <w:r>
        <w:rPr>
          <w:rFonts w:hint="eastAsia"/>
        </w:rPr>
        <w:t>для</w:t>
      </w:r>
      <w:r>
        <w:t xml:space="preserve"> </w:t>
      </w:r>
      <w:r>
        <w:rPr>
          <w:rFonts w:hint="eastAsia"/>
        </w:rPr>
        <w:t>разработки</w:t>
      </w:r>
      <w:r>
        <w:t xml:space="preserve"> </w:t>
      </w:r>
      <w:r>
        <w:rPr>
          <w:rFonts w:hint="eastAsia"/>
        </w:rPr>
        <w:t>новых</w:t>
      </w:r>
      <w:r>
        <w:t xml:space="preserve"> </w:t>
      </w:r>
      <w:r>
        <w:rPr>
          <w:rFonts w:hint="eastAsia"/>
        </w:rPr>
        <w:t>модифицированных</w:t>
      </w:r>
      <w:r>
        <w:t xml:space="preserve"> </w:t>
      </w:r>
      <w:r>
        <w:rPr>
          <w:rFonts w:hint="eastAsia"/>
        </w:rPr>
        <w:t>электродов</w:t>
      </w:r>
      <w:r>
        <w:t xml:space="preserve">, </w:t>
      </w:r>
      <w:r>
        <w:rPr>
          <w:rFonts w:hint="eastAsia"/>
        </w:rPr>
        <w:t>химических</w:t>
      </w:r>
      <w:r>
        <w:t xml:space="preserve"> </w:t>
      </w:r>
      <w:r>
        <w:rPr>
          <w:rFonts w:hint="eastAsia"/>
        </w:rPr>
        <w:t>сенсоров</w:t>
      </w:r>
      <w:r>
        <w:t xml:space="preserve">, </w:t>
      </w:r>
      <w:r>
        <w:rPr>
          <w:rFonts w:hint="eastAsia"/>
        </w:rPr>
        <w:t>гетерогенных</w:t>
      </w:r>
      <w:r>
        <w:t xml:space="preserve"> </w:t>
      </w:r>
      <w:r>
        <w:rPr>
          <w:rFonts w:hint="eastAsia"/>
        </w:rPr>
        <w:t>металлокатализаторов</w:t>
      </w:r>
      <w:r>
        <w:t xml:space="preserve"> </w:t>
      </w:r>
      <w:r>
        <w:rPr>
          <w:rFonts w:hint="eastAsia"/>
        </w:rPr>
        <w:t>на</w:t>
      </w:r>
      <w:r>
        <w:t xml:space="preserve"> </w:t>
      </w:r>
      <w:r>
        <w:rPr>
          <w:rFonts w:hint="eastAsia"/>
        </w:rPr>
        <w:t>основе</w:t>
      </w:r>
      <w:r>
        <w:t xml:space="preserve"> </w:t>
      </w:r>
      <w:r>
        <w:rPr>
          <w:rFonts w:hint="eastAsia"/>
        </w:rPr>
        <w:t>иммобилизованных</w:t>
      </w:r>
      <w:r>
        <w:t xml:space="preserve"> </w:t>
      </w:r>
      <w:r>
        <w:rPr>
          <w:rFonts w:hint="eastAsia"/>
        </w:rPr>
        <w:t>комплексонов</w:t>
      </w:r>
      <w:r>
        <w:t xml:space="preserve"> </w:t>
      </w:r>
      <w:r>
        <w:rPr>
          <w:rFonts w:hint="eastAsia"/>
        </w:rPr>
        <w:t>и</w:t>
      </w:r>
      <w:r>
        <w:t xml:space="preserve"> </w:t>
      </w:r>
      <w:r>
        <w:rPr>
          <w:rFonts w:hint="eastAsia"/>
        </w:rPr>
        <w:t>комплексонатов</w:t>
      </w:r>
      <w:r>
        <w:t xml:space="preserve"> </w:t>
      </w:r>
      <w:r>
        <w:rPr>
          <w:rFonts w:hint="eastAsia"/>
        </w:rPr>
        <w:t>металлов</w:t>
      </w:r>
      <w:r>
        <w:t>.</w:t>
      </w:r>
    </w:p>
    <w:p w14:paraId="0BD4C236" w14:textId="77777777" w:rsidR="00291B4E" w:rsidRDefault="00291B4E" w:rsidP="00291B4E">
      <w:r>
        <w:rPr>
          <w:rFonts w:hint="eastAsia"/>
        </w:rPr>
        <w:t>Основное</w:t>
      </w:r>
      <w:r>
        <w:t xml:space="preserve"> </w:t>
      </w:r>
      <w:r>
        <w:rPr>
          <w:rFonts w:hint="eastAsia"/>
        </w:rPr>
        <w:t>содержание</w:t>
      </w:r>
      <w:r>
        <w:t xml:space="preserve"> </w:t>
      </w:r>
      <w:r>
        <w:rPr>
          <w:rFonts w:hint="eastAsia"/>
        </w:rPr>
        <w:t>диссертационной</w:t>
      </w:r>
      <w:r>
        <w:t xml:space="preserve"> </w:t>
      </w:r>
      <w:r>
        <w:rPr>
          <w:rFonts w:hint="eastAsia"/>
        </w:rPr>
        <w:t>работы</w:t>
      </w:r>
      <w:r>
        <w:t xml:space="preserve"> </w:t>
      </w:r>
      <w:r>
        <w:rPr>
          <w:rFonts w:hint="eastAsia"/>
        </w:rPr>
        <w:t>изложено</w:t>
      </w:r>
      <w:r>
        <w:t xml:space="preserve"> </w:t>
      </w:r>
      <w:r>
        <w:rPr>
          <w:rFonts w:hint="eastAsia"/>
        </w:rPr>
        <w:t>в</w:t>
      </w:r>
      <w:r>
        <w:t xml:space="preserve"> </w:t>
      </w:r>
      <w:r>
        <w:rPr>
          <w:rFonts w:hint="eastAsia"/>
        </w:rPr>
        <w:t>ведущих</w:t>
      </w:r>
      <w:r>
        <w:t xml:space="preserve"> </w:t>
      </w:r>
      <w:r>
        <w:rPr>
          <w:rFonts w:hint="eastAsia"/>
        </w:rPr>
        <w:t>журналах</w:t>
      </w:r>
      <w:r>
        <w:t xml:space="preserve">, </w:t>
      </w:r>
      <w:r>
        <w:rPr>
          <w:rFonts w:hint="eastAsia"/>
        </w:rPr>
        <w:t>рекомендованных</w:t>
      </w:r>
      <w:r>
        <w:t xml:space="preserve"> </w:t>
      </w:r>
      <w:r>
        <w:rPr>
          <w:rFonts w:hint="eastAsia"/>
        </w:rPr>
        <w:t>ВАК</w:t>
      </w:r>
      <w:r>
        <w:t>:</w:t>
      </w:r>
    </w:p>
    <w:p w14:paraId="7C2B4C35" w14:textId="77777777" w:rsidR="00291B4E" w:rsidRDefault="00291B4E" w:rsidP="00291B4E">
      <w:r>
        <w:t xml:space="preserve">1. </w:t>
      </w:r>
      <w:r>
        <w:rPr>
          <w:rFonts w:hint="eastAsia"/>
        </w:rPr>
        <w:t>Кропачева</w:t>
      </w:r>
      <w:r>
        <w:t xml:space="preserve">, </w:t>
      </w:r>
      <w:r>
        <w:rPr>
          <w:rFonts w:hint="eastAsia"/>
        </w:rPr>
        <w:t>Т</w:t>
      </w:r>
      <w:r>
        <w:t>.</w:t>
      </w:r>
      <w:r>
        <w:rPr>
          <w:rFonts w:hint="eastAsia"/>
        </w:rPr>
        <w:t>Н</w:t>
      </w:r>
      <w:r>
        <w:t xml:space="preserve">. </w:t>
      </w:r>
      <w:r>
        <w:rPr>
          <w:rFonts w:hint="eastAsia"/>
        </w:rPr>
        <w:t>Моделирование</w:t>
      </w:r>
      <w:r>
        <w:t xml:space="preserve"> </w:t>
      </w:r>
      <w:r>
        <w:rPr>
          <w:rFonts w:hint="eastAsia"/>
        </w:rPr>
        <w:t>сорбции</w:t>
      </w:r>
      <w:r>
        <w:t xml:space="preserve"> </w:t>
      </w:r>
      <w:r>
        <w:rPr>
          <w:rFonts w:hint="eastAsia"/>
        </w:rPr>
        <w:t>катионов</w:t>
      </w:r>
      <w:r>
        <w:t xml:space="preserve"> </w:t>
      </w:r>
      <w:r>
        <w:rPr>
          <w:rFonts w:hint="eastAsia"/>
        </w:rPr>
        <w:t>меди</w:t>
      </w:r>
      <w:r>
        <w:t xml:space="preserve">(II) </w:t>
      </w:r>
      <w:r>
        <w:rPr>
          <w:rFonts w:hint="eastAsia"/>
        </w:rPr>
        <w:t>на</w:t>
      </w:r>
      <w:r>
        <w:t xml:space="preserve"> </w:t>
      </w:r>
      <w:r>
        <w:rPr>
          <w:rFonts w:hint="eastAsia"/>
        </w:rPr>
        <w:t>гетите</w:t>
      </w:r>
      <w:r>
        <w:t xml:space="preserve"> </w:t>
      </w:r>
      <w:r>
        <w:rPr>
          <w:rFonts w:hint="eastAsia"/>
        </w:rPr>
        <w:t>из</w:t>
      </w:r>
      <w:r>
        <w:t xml:space="preserve"> </w:t>
      </w:r>
      <w:r>
        <w:rPr>
          <w:rFonts w:hint="eastAsia"/>
        </w:rPr>
        <w:t>водных</w:t>
      </w:r>
      <w:r>
        <w:t xml:space="preserve"> </w:t>
      </w:r>
      <w:r>
        <w:rPr>
          <w:rFonts w:hint="eastAsia"/>
        </w:rPr>
        <w:t>растворов</w:t>
      </w:r>
      <w:r>
        <w:t xml:space="preserve"> </w:t>
      </w:r>
      <w:r>
        <w:rPr>
          <w:rFonts w:hint="eastAsia"/>
        </w:rPr>
        <w:t>комплексонов</w:t>
      </w:r>
      <w:r>
        <w:t xml:space="preserve"> / </w:t>
      </w:r>
      <w:r>
        <w:rPr>
          <w:rFonts w:hint="eastAsia"/>
        </w:rPr>
        <w:t>Т</w:t>
      </w:r>
      <w:r>
        <w:t>.</w:t>
      </w:r>
      <w:r>
        <w:rPr>
          <w:rFonts w:hint="eastAsia"/>
        </w:rPr>
        <w:t>Н</w:t>
      </w:r>
      <w:r>
        <w:t xml:space="preserve">. </w:t>
      </w:r>
      <w:r>
        <w:rPr>
          <w:rFonts w:hint="eastAsia"/>
        </w:rPr>
        <w:t>Кропачева</w:t>
      </w:r>
      <w:r>
        <w:t xml:space="preserve">, </w:t>
      </w:r>
      <w:r>
        <w:rPr>
          <w:rFonts w:hint="eastAsia"/>
        </w:rPr>
        <w:t>А</w:t>
      </w:r>
      <w:r>
        <w:t>.</w:t>
      </w:r>
      <w:r>
        <w:rPr>
          <w:rFonts w:hint="eastAsia"/>
        </w:rPr>
        <w:t>С</w:t>
      </w:r>
      <w:r>
        <w:t xml:space="preserve">. </w:t>
      </w:r>
      <w:r>
        <w:rPr>
          <w:rFonts w:hint="eastAsia"/>
        </w:rPr>
        <w:t>Антонова</w:t>
      </w:r>
      <w:r>
        <w:t xml:space="preserve">, </w:t>
      </w:r>
      <w:r>
        <w:rPr>
          <w:rFonts w:hint="eastAsia"/>
        </w:rPr>
        <w:t>В</w:t>
      </w:r>
      <w:r>
        <w:t>.</w:t>
      </w:r>
      <w:r>
        <w:rPr>
          <w:rFonts w:hint="eastAsia"/>
        </w:rPr>
        <w:t>И</w:t>
      </w:r>
      <w:r>
        <w:t xml:space="preserve">. </w:t>
      </w:r>
      <w:r>
        <w:rPr>
          <w:rFonts w:hint="eastAsia"/>
        </w:rPr>
        <w:t>Корнев</w:t>
      </w:r>
      <w:r>
        <w:t xml:space="preserve"> // </w:t>
      </w:r>
      <w:r>
        <w:rPr>
          <w:rFonts w:hint="eastAsia"/>
        </w:rPr>
        <w:t>Журн</w:t>
      </w:r>
      <w:r>
        <w:t xml:space="preserve">. </w:t>
      </w:r>
      <w:r>
        <w:rPr>
          <w:rFonts w:hint="eastAsia"/>
        </w:rPr>
        <w:t>неорган</w:t>
      </w:r>
      <w:r>
        <w:t xml:space="preserve">. </w:t>
      </w:r>
      <w:r>
        <w:rPr>
          <w:rFonts w:hint="eastAsia"/>
        </w:rPr>
        <w:t>химии</w:t>
      </w:r>
      <w:r>
        <w:t xml:space="preserve">. </w:t>
      </w:r>
      <w:r>
        <w:rPr>
          <w:rFonts w:hint="eastAsia"/>
        </w:rPr>
        <w:t>–</w:t>
      </w:r>
      <w:r>
        <w:t xml:space="preserve"> 2017. </w:t>
      </w:r>
      <w:r>
        <w:rPr>
          <w:rFonts w:hint="eastAsia"/>
        </w:rPr>
        <w:t>–</w:t>
      </w:r>
      <w:r>
        <w:t xml:space="preserve"> </w:t>
      </w:r>
      <w:r>
        <w:rPr>
          <w:rFonts w:hint="eastAsia"/>
        </w:rPr>
        <w:t>Т</w:t>
      </w:r>
      <w:r>
        <w:t xml:space="preserve">. 62, </w:t>
      </w:r>
      <w:r>
        <w:rPr>
          <w:rFonts w:hint="eastAsia"/>
        </w:rPr>
        <w:t>№</w:t>
      </w:r>
      <w:r>
        <w:t xml:space="preserve"> 2. </w:t>
      </w:r>
      <w:r>
        <w:rPr>
          <w:rFonts w:hint="eastAsia"/>
        </w:rPr>
        <w:t>–</w:t>
      </w:r>
      <w:r>
        <w:t xml:space="preserve"> </w:t>
      </w:r>
      <w:r>
        <w:rPr>
          <w:rFonts w:hint="eastAsia"/>
        </w:rPr>
        <w:t>С</w:t>
      </w:r>
      <w:r>
        <w:t xml:space="preserve">. 155 </w:t>
      </w:r>
      <w:r>
        <w:rPr>
          <w:rFonts w:hint="eastAsia"/>
        </w:rPr>
        <w:t>–</w:t>
      </w:r>
      <w:r>
        <w:t xml:space="preserve"> 164.</w:t>
      </w:r>
    </w:p>
    <w:p w14:paraId="24178F1B" w14:textId="77777777" w:rsidR="00291B4E" w:rsidRDefault="00291B4E" w:rsidP="00291B4E">
      <w:r>
        <w:t xml:space="preserve"> </w:t>
      </w:r>
    </w:p>
    <w:p w14:paraId="36D9D068" w14:textId="77777777" w:rsidR="00291B4E" w:rsidRDefault="00291B4E" w:rsidP="00291B4E">
      <w:r>
        <w:t>18</w:t>
      </w:r>
    </w:p>
    <w:p w14:paraId="5D1CF833" w14:textId="77777777" w:rsidR="00291B4E" w:rsidRDefault="00291B4E" w:rsidP="00291B4E">
      <w:r>
        <w:t>2.</w:t>
      </w:r>
      <w:r>
        <w:tab/>
      </w:r>
      <w:r>
        <w:rPr>
          <w:rFonts w:hint="eastAsia"/>
        </w:rPr>
        <w:t>Кропачева</w:t>
      </w:r>
      <w:r>
        <w:t xml:space="preserve">, </w:t>
      </w:r>
      <w:r>
        <w:rPr>
          <w:rFonts w:hint="eastAsia"/>
        </w:rPr>
        <w:t>Т</w:t>
      </w:r>
      <w:r>
        <w:t>.</w:t>
      </w:r>
      <w:r>
        <w:rPr>
          <w:rFonts w:hint="eastAsia"/>
        </w:rPr>
        <w:t>Н</w:t>
      </w:r>
      <w:r>
        <w:t xml:space="preserve">. </w:t>
      </w:r>
      <w:r>
        <w:rPr>
          <w:rFonts w:hint="eastAsia"/>
        </w:rPr>
        <w:t>Влияние</w:t>
      </w:r>
      <w:r>
        <w:t xml:space="preserve"> </w:t>
      </w:r>
      <w:r>
        <w:rPr>
          <w:rFonts w:hint="eastAsia"/>
        </w:rPr>
        <w:t>аминополикарбоксилатов</w:t>
      </w:r>
      <w:r>
        <w:t xml:space="preserve"> </w:t>
      </w:r>
      <w:r>
        <w:rPr>
          <w:rFonts w:hint="eastAsia"/>
        </w:rPr>
        <w:t>на</w:t>
      </w:r>
      <w:r>
        <w:t xml:space="preserve"> </w:t>
      </w:r>
      <w:r>
        <w:rPr>
          <w:rFonts w:hint="eastAsia"/>
        </w:rPr>
        <w:t>сорбцию</w:t>
      </w:r>
      <w:r>
        <w:t xml:space="preserve"> </w:t>
      </w:r>
      <w:r>
        <w:rPr>
          <w:rFonts w:hint="eastAsia"/>
        </w:rPr>
        <w:t>катионов</w:t>
      </w:r>
      <w:r>
        <w:t xml:space="preserve"> </w:t>
      </w:r>
      <w:r>
        <w:rPr>
          <w:rFonts w:hint="eastAsia"/>
        </w:rPr>
        <w:t>меди</w:t>
      </w:r>
      <w:r>
        <w:t>(II) (</w:t>
      </w:r>
      <w:r>
        <w:rPr>
          <w:rFonts w:hint="eastAsia"/>
        </w:rPr>
        <w:t>гидр</w:t>
      </w:r>
      <w:r>
        <w:t>)</w:t>
      </w:r>
      <w:r>
        <w:rPr>
          <w:rFonts w:hint="eastAsia"/>
        </w:rPr>
        <w:t>оксидами</w:t>
      </w:r>
      <w:r>
        <w:t xml:space="preserve"> </w:t>
      </w:r>
      <w:r>
        <w:rPr>
          <w:rFonts w:hint="eastAsia"/>
        </w:rPr>
        <w:t>железа</w:t>
      </w:r>
      <w:r>
        <w:t xml:space="preserve">, </w:t>
      </w:r>
      <w:r>
        <w:rPr>
          <w:rFonts w:hint="eastAsia"/>
        </w:rPr>
        <w:t>алюминия</w:t>
      </w:r>
      <w:r>
        <w:t xml:space="preserve"> </w:t>
      </w:r>
      <w:r>
        <w:rPr>
          <w:rFonts w:hint="eastAsia"/>
        </w:rPr>
        <w:t>и</w:t>
      </w:r>
      <w:r>
        <w:t xml:space="preserve"> </w:t>
      </w:r>
      <w:r>
        <w:rPr>
          <w:rFonts w:hint="eastAsia"/>
        </w:rPr>
        <w:t>марганца</w:t>
      </w:r>
      <w:r>
        <w:t xml:space="preserve"> / </w:t>
      </w:r>
      <w:r>
        <w:rPr>
          <w:rFonts w:hint="eastAsia"/>
        </w:rPr>
        <w:t>Т</w:t>
      </w:r>
      <w:r>
        <w:t>.</w:t>
      </w:r>
      <w:r>
        <w:rPr>
          <w:rFonts w:hint="eastAsia"/>
        </w:rPr>
        <w:t>Н</w:t>
      </w:r>
      <w:r>
        <w:t xml:space="preserve">. </w:t>
      </w:r>
      <w:r>
        <w:rPr>
          <w:rFonts w:hint="eastAsia"/>
        </w:rPr>
        <w:t>Кропачева</w:t>
      </w:r>
      <w:r>
        <w:t xml:space="preserve">, </w:t>
      </w:r>
      <w:r>
        <w:rPr>
          <w:rFonts w:hint="eastAsia"/>
        </w:rPr>
        <w:t>А</w:t>
      </w:r>
      <w:r>
        <w:t>.</w:t>
      </w:r>
      <w:r>
        <w:rPr>
          <w:rFonts w:hint="eastAsia"/>
        </w:rPr>
        <w:t>С</w:t>
      </w:r>
      <w:r>
        <w:t xml:space="preserve">. </w:t>
      </w:r>
      <w:r>
        <w:rPr>
          <w:rFonts w:hint="eastAsia"/>
        </w:rPr>
        <w:t>Антонова</w:t>
      </w:r>
      <w:r>
        <w:t xml:space="preserve">, </w:t>
      </w:r>
      <w:r>
        <w:rPr>
          <w:rFonts w:hint="eastAsia"/>
        </w:rPr>
        <w:t>В</w:t>
      </w:r>
      <w:r>
        <w:t>.</w:t>
      </w:r>
      <w:r>
        <w:rPr>
          <w:rFonts w:hint="eastAsia"/>
        </w:rPr>
        <w:t>И</w:t>
      </w:r>
      <w:r>
        <w:t xml:space="preserve">. </w:t>
      </w:r>
      <w:r>
        <w:rPr>
          <w:rFonts w:hint="eastAsia"/>
        </w:rPr>
        <w:t>Корнев</w:t>
      </w:r>
      <w:r>
        <w:t xml:space="preserve"> // </w:t>
      </w:r>
      <w:r>
        <w:rPr>
          <w:rFonts w:hint="eastAsia"/>
        </w:rPr>
        <w:t>Почвоведение</w:t>
      </w:r>
      <w:r>
        <w:t xml:space="preserve">. </w:t>
      </w:r>
      <w:r>
        <w:rPr>
          <w:rFonts w:hint="eastAsia"/>
        </w:rPr>
        <w:t>–</w:t>
      </w:r>
      <w:r>
        <w:t xml:space="preserve"> 2016. </w:t>
      </w:r>
      <w:r>
        <w:rPr>
          <w:rFonts w:hint="eastAsia"/>
        </w:rPr>
        <w:t>–</w:t>
      </w:r>
      <w:r>
        <w:t xml:space="preserve"> </w:t>
      </w:r>
      <w:r>
        <w:rPr>
          <w:rFonts w:hint="eastAsia"/>
        </w:rPr>
        <w:t>№</w:t>
      </w:r>
      <w:r>
        <w:t xml:space="preserve"> 7.</w:t>
      </w:r>
      <w:r>
        <w:rPr>
          <w:rFonts w:hint="eastAsia"/>
        </w:rPr>
        <w:t>–</w:t>
      </w:r>
      <w:r>
        <w:t xml:space="preserve"> </w:t>
      </w:r>
      <w:r>
        <w:rPr>
          <w:rFonts w:hint="eastAsia"/>
        </w:rPr>
        <w:t>С</w:t>
      </w:r>
      <w:r>
        <w:t xml:space="preserve">. 822 </w:t>
      </w:r>
      <w:r>
        <w:rPr>
          <w:rFonts w:hint="eastAsia"/>
        </w:rPr>
        <w:t>–</w:t>
      </w:r>
      <w:r>
        <w:t xml:space="preserve"> 830.</w:t>
      </w:r>
    </w:p>
    <w:p w14:paraId="3B6AB53D" w14:textId="77777777" w:rsidR="00291B4E" w:rsidRDefault="00291B4E" w:rsidP="00291B4E">
      <w:r>
        <w:t>3.</w:t>
      </w:r>
      <w:r>
        <w:tab/>
      </w:r>
      <w:r>
        <w:rPr>
          <w:rFonts w:hint="eastAsia"/>
        </w:rPr>
        <w:t>Кропачева</w:t>
      </w:r>
      <w:r>
        <w:t xml:space="preserve">, </w:t>
      </w:r>
      <w:r>
        <w:rPr>
          <w:rFonts w:hint="eastAsia"/>
        </w:rPr>
        <w:t>Т</w:t>
      </w:r>
      <w:r>
        <w:t>.</w:t>
      </w:r>
      <w:r>
        <w:rPr>
          <w:rFonts w:hint="eastAsia"/>
        </w:rPr>
        <w:t>Н</w:t>
      </w:r>
      <w:r>
        <w:t xml:space="preserve">. </w:t>
      </w:r>
      <w:r>
        <w:rPr>
          <w:rFonts w:hint="eastAsia"/>
        </w:rPr>
        <w:t>Комплексоны</w:t>
      </w:r>
      <w:r>
        <w:t xml:space="preserve"> </w:t>
      </w:r>
      <w:r>
        <w:rPr>
          <w:rFonts w:hint="eastAsia"/>
        </w:rPr>
        <w:t>как</w:t>
      </w:r>
      <w:r>
        <w:t xml:space="preserve"> </w:t>
      </w:r>
      <w:r>
        <w:rPr>
          <w:rFonts w:hint="eastAsia"/>
        </w:rPr>
        <w:t>реагенты</w:t>
      </w:r>
      <w:r>
        <w:t xml:space="preserve"> </w:t>
      </w:r>
      <w:r>
        <w:rPr>
          <w:rFonts w:hint="eastAsia"/>
        </w:rPr>
        <w:t>для</w:t>
      </w:r>
      <w:r>
        <w:t xml:space="preserve"> </w:t>
      </w:r>
      <w:r>
        <w:rPr>
          <w:rFonts w:hint="eastAsia"/>
        </w:rPr>
        <w:t>деметаллизации</w:t>
      </w:r>
      <w:r>
        <w:t xml:space="preserve"> </w:t>
      </w:r>
      <w:r>
        <w:rPr>
          <w:rFonts w:hint="eastAsia"/>
        </w:rPr>
        <w:t>загрязненных</w:t>
      </w:r>
      <w:r>
        <w:t xml:space="preserve"> </w:t>
      </w:r>
      <w:r>
        <w:rPr>
          <w:rFonts w:hint="eastAsia"/>
        </w:rPr>
        <w:t>седиментов</w:t>
      </w:r>
      <w:r>
        <w:t xml:space="preserve"> / </w:t>
      </w:r>
      <w:r>
        <w:rPr>
          <w:rFonts w:hint="eastAsia"/>
        </w:rPr>
        <w:t>Т</w:t>
      </w:r>
      <w:r>
        <w:t>.</w:t>
      </w:r>
      <w:r>
        <w:rPr>
          <w:rFonts w:hint="eastAsia"/>
        </w:rPr>
        <w:t>Н</w:t>
      </w:r>
      <w:r>
        <w:t xml:space="preserve">. </w:t>
      </w:r>
      <w:r>
        <w:rPr>
          <w:rFonts w:hint="eastAsia"/>
        </w:rPr>
        <w:t>Кропачева</w:t>
      </w:r>
      <w:r>
        <w:t xml:space="preserve">, </w:t>
      </w:r>
      <w:r>
        <w:rPr>
          <w:rFonts w:hint="eastAsia"/>
        </w:rPr>
        <w:t>А</w:t>
      </w:r>
      <w:r>
        <w:t>.</w:t>
      </w:r>
      <w:r>
        <w:rPr>
          <w:rFonts w:hint="eastAsia"/>
        </w:rPr>
        <w:t>С</w:t>
      </w:r>
      <w:r>
        <w:t xml:space="preserve">. </w:t>
      </w:r>
      <w:r>
        <w:rPr>
          <w:rFonts w:hint="eastAsia"/>
        </w:rPr>
        <w:t>Антонова</w:t>
      </w:r>
      <w:r>
        <w:t xml:space="preserve">, </w:t>
      </w:r>
      <w:r>
        <w:rPr>
          <w:rFonts w:hint="eastAsia"/>
        </w:rPr>
        <w:t>Ю</w:t>
      </w:r>
      <w:r>
        <w:t>.</w:t>
      </w:r>
      <w:r>
        <w:rPr>
          <w:rFonts w:hint="eastAsia"/>
        </w:rPr>
        <w:t>В</w:t>
      </w:r>
      <w:r>
        <w:t xml:space="preserve">. </w:t>
      </w:r>
      <w:r>
        <w:rPr>
          <w:rFonts w:hint="eastAsia"/>
        </w:rPr>
        <w:t>Рабинович</w:t>
      </w:r>
      <w:r>
        <w:t xml:space="preserve">, </w:t>
      </w:r>
      <w:r>
        <w:rPr>
          <w:rFonts w:hint="eastAsia"/>
        </w:rPr>
        <w:t>В</w:t>
      </w:r>
      <w:r>
        <w:t>.</w:t>
      </w:r>
      <w:r>
        <w:rPr>
          <w:rFonts w:hint="eastAsia"/>
        </w:rPr>
        <w:t>И</w:t>
      </w:r>
      <w:r>
        <w:t xml:space="preserve">. </w:t>
      </w:r>
      <w:r>
        <w:rPr>
          <w:rFonts w:hint="eastAsia"/>
        </w:rPr>
        <w:t>Корнев</w:t>
      </w:r>
      <w:r>
        <w:t xml:space="preserve"> // </w:t>
      </w:r>
      <w:r>
        <w:rPr>
          <w:rFonts w:hint="eastAsia"/>
        </w:rPr>
        <w:t>Журнал</w:t>
      </w:r>
      <w:r>
        <w:t xml:space="preserve"> </w:t>
      </w:r>
      <w:r>
        <w:rPr>
          <w:rFonts w:hint="eastAsia"/>
        </w:rPr>
        <w:t>пр</w:t>
      </w:r>
      <w:r>
        <w:rPr>
          <w:rFonts w:hint="eastAsia"/>
        </w:rPr>
        <w:lastRenderedPageBreak/>
        <w:t>икладной</w:t>
      </w:r>
      <w:r>
        <w:t xml:space="preserve"> </w:t>
      </w:r>
      <w:r>
        <w:rPr>
          <w:rFonts w:hint="eastAsia"/>
        </w:rPr>
        <w:t>химии</w:t>
      </w:r>
      <w:r>
        <w:t xml:space="preserve">. </w:t>
      </w:r>
      <w:r>
        <w:rPr>
          <w:rFonts w:hint="eastAsia"/>
        </w:rPr>
        <w:t>–</w:t>
      </w:r>
      <w:r>
        <w:t xml:space="preserve"> 2014. </w:t>
      </w:r>
      <w:r>
        <w:rPr>
          <w:rFonts w:hint="eastAsia"/>
        </w:rPr>
        <w:t>–</w:t>
      </w:r>
      <w:r>
        <w:t xml:space="preserve"> </w:t>
      </w:r>
      <w:r>
        <w:rPr>
          <w:rFonts w:hint="eastAsia"/>
        </w:rPr>
        <w:t>Т</w:t>
      </w:r>
      <w:r>
        <w:t xml:space="preserve">.87, </w:t>
      </w:r>
      <w:r>
        <w:rPr>
          <w:rFonts w:hint="eastAsia"/>
        </w:rPr>
        <w:t>№</w:t>
      </w:r>
      <w:r>
        <w:t xml:space="preserve"> 10. </w:t>
      </w:r>
      <w:r>
        <w:rPr>
          <w:rFonts w:hint="eastAsia"/>
        </w:rPr>
        <w:t>–</w:t>
      </w:r>
      <w:r>
        <w:t xml:space="preserve"> </w:t>
      </w:r>
      <w:r>
        <w:rPr>
          <w:rFonts w:hint="eastAsia"/>
        </w:rPr>
        <w:t>С</w:t>
      </w:r>
      <w:r>
        <w:t xml:space="preserve">. 1421 </w:t>
      </w:r>
      <w:r>
        <w:rPr>
          <w:rFonts w:hint="eastAsia"/>
        </w:rPr>
        <w:t>–</w:t>
      </w:r>
      <w:r>
        <w:t xml:space="preserve"> 1428.</w:t>
      </w:r>
    </w:p>
    <w:p w14:paraId="07B7B08B" w14:textId="77777777" w:rsidR="00291B4E" w:rsidRDefault="00291B4E" w:rsidP="00291B4E">
      <w:r>
        <w:t>4.</w:t>
      </w:r>
      <w:r>
        <w:tab/>
      </w:r>
      <w:r>
        <w:rPr>
          <w:rFonts w:hint="eastAsia"/>
        </w:rPr>
        <w:t>Антонова</w:t>
      </w:r>
      <w:r>
        <w:t xml:space="preserve">, </w:t>
      </w:r>
      <w:r>
        <w:rPr>
          <w:rFonts w:hint="eastAsia"/>
        </w:rPr>
        <w:t>А</w:t>
      </w:r>
      <w:r>
        <w:t>.</w:t>
      </w:r>
      <w:r>
        <w:rPr>
          <w:rFonts w:hint="eastAsia"/>
        </w:rPr>
        <w:t>С</w:t>
      </w:r>
      <w:r>
        <w:t xml:space="preserve">. </w:t>
      </w:r>
      <w:r>
        <w:rPr>
          <w:rFonts w:hint="eastAsia"/>
        </w:rPr>
        <w:t>Влияние</w:t>
      </w:r>
      <w:r>
        <w:t xml:space="preserve"> </w:t>
      </w:r>
      <w:r>
        <w:rPr>
          <w:rFonts w:hint="eastAsia"/>
        </w:rPr>
        <w:t>оксиэтилидендифосфоновой</w:t>
      </w:r>
      <w:r>
        <w:t xml:space="preserve"> </w:t>
      </w:r>
      <w:r>
        <w:rPr>
          <w:rFonts w:hint="eastAsia"/>
        </w:rPr>
        <w:t>кислоты</w:t>
      </w:r>
      <w:r>
        <w:t xml:space="preserve"> (</w:t>
      </w:r>
      <w:r>
        <w:rPr>
          <w:rFonts w:hint="eastAsia"/>
        </w:rPr>
        <w:t>ОЭДФ</w:t>
      </w:r>
      <w:r>
        <w:t xml:space="preserve">) </w:t>
      </w:r>
      <w:r>
        <w:rPr>
          <w:rFonts w:hint="eastAsia"/>
        </w:rPr>
        <w:t>на</w:t>
      </w:r>
      <w:r>
        <w:t xml:space="preserve"> </w:t>
      </w:r>
      <w:r>
        <w:rPr>
          <w:rFonts w:hint="eastAsia"/>
        </w:rPr>
        <w:t>сорбцию</w:t>
      </w:r>
      <w:r>
        <w:t xml:space="preserve"> </w:t>
      </w:r>
      <w:r>
        <w:rPr>
          <w:rFonts w:hint="eastAsia"/>
        </w:rPr>
        <w:t>тяжелых</w:t>
      </w:r>
      <w:r>
        <w:t xml:space="preserve"> </w:t>
      </w:r>
      <w:r>
        <w:rPr>
          <w:rFonts w:hint="eastAsia"/>
        </w:rPr>
        <w:t>металлов</w:t>
      </w:r>
      <w:r>
        <w:t xml:space="preserve"> </w:t>
      </w:r>
      <w:r>
        <w:rPr>
          <w:rFonts w:hint="eastAsia"/>
        </w:rPr>
        <w:t>гетитом</w:t>
      </w:r>
      <w:r>
        <w:t xml:space="preserve"> / </w:t>
      </w:r>
      <w:r>
        <w:rPr>
          <w:rFonts w:hint="eastAsia"/>
        </w:rPr>
        <w:t>А</w:t>
      </w:r>
      <w:r>
        <w:t>.</w:t>
      </w:r>
      <w:r>
        <w:rPr>
          <w:rFonts w:hint="eastAsia"/>
        </w:rPr>
        <w:t>С</w:t>
      </w:r>
      <w:r>
        <w:t xml:space="preserve">. </w:t>
      </w:r>
      <w:r>
        <w:rPr>
          <w:rFonts w:hint="eastAsia"/>
        </w:rPr>
        <w:t>Антонова</w:t>
      </w:r>
      <w:r>
        <w:t xml:space="preserve">, </w:t>
      </w:r>
      <w:r>
        <w:rPr>
          <w:rFonts w:hint="eastAsia"/>
        </w:rPr>
        <w:t>Т</w:t>
      </w:r>
      <w:r>
        <w:t>.</w:t>
      </w:r>
      <w:r>
        <w:rPr>
          <w:rFonts w:hint="eastAsia"/>
        </w:rPr>
        <w:t>Н</w:t>
      </w:r>
      <w:r>
        <w:t xml:space="preserve">. </w:t>
      </w:r>
      <w:r>
        <w:rPr>
          <w:rFonts w:hint="eastAsia"/>
        </w:rPr>
        <w:t>Кропачева</w:t>
      </w:r>
      <w:r>
        <w:t xml:space="preserve">, </w:t>
      </w:r>
      <w:r>
        <w:rPr>
          <w:rFonts w:hint="eastAsia"/>
        </w:rPr>
        <w:t>М</w:t>
      </w:r>
      <w:r>
        <w:t>.</w:t>
      </w:r>
      <w:r>
        <w:rPr>
          <w:rFonts w:hint="eastAsia"/>
        </w:rPr>
        <w:t>В</w:t>
      </w:r>
      <w:r>
        <w:t xml:space="preserve">. </w:t>
      </w:r>
      <w:r>
        <w:rPr>
          <w:rFonts w:hint="eastAsia"/>
        </w:rPr>
        <w:t>Дидик</w:t>
      </w:r>
      <w:r>
        <w:t xml:space="preserve">, </w:t>
      </w:r>
      <w:r>
        <w:rPr>
          <w:rFonts w:hint="eastAsia"/>
        </w:rPr>
        <w:t>В</w:t>
      </w:r>
      <w:r>
        <w:t>.</w:t>
      </w:r>
      <w:r>
        <w:rPr>
          <w:rFonts w:hint="eastAsia"/>
        </w:rPr>
        <w:t>И</w:t>
      </w:r>
      <w:r>
        <w:t xml:space="preserve">. </w:t>
      </w:r>
      <w:r>
        <w:rPr>
          <w:rFonts w:hint="eastAsia"/>
        </w:rPr>
        <w:t>Корнев</w:t>
      </w:r>
      <w:r>
        <w:t xml:space="preserve"> // </w:t>
      </w:r>
      <w:r>
        <w:rPr>
          <w:rFonts w:hint="eastAsia"/>
        </w:rPr>
        <w:t>Сорбц</w:t>
      </w:r>
      <w:r>
        <w:t xml:space="preserve">. </w:t>
      </w:r>
      <w:r>
        <w:rPr>
          <w:rFonts w:hint="eastAsia"/>
        </w:rPr>
        <w:t>и</w:t>
      </w:r>
      <w:r>
        <w:t xml:space="preserve"> </w:t>
      </w:r>
      <w:r>
        <w:rPr>
          <w:rFonts w:hint="eastAsia"/>
        </w:rPr>
        <w:t>хроматогр</w:t>
      </w:r>
      <w:r>
        <w:t xml:space="preserve">. </w:t>
      </w:r>
      <w:r>
        <w:rPr>
          <w:rFonts w:hint="eastAsia"/>
        </w:rPr>
        <w:t>процессы</w:t>
      </w:r>
      <w:r>
        <w:t xml:space="preserve">. </w:t>
      </w:r>
      <w:r>
        <w:rPr>
          <w:rFonts w:hint="eastAsia"/>
        </w:rPr>
        <w:t>–</w:t>
      </w:r>
      <w:r>
        <w:t xml:space="preserve"> 2014. </w:t>
      </w:r>
      <w:r>
        <w:rPr>
          <w:rFonts w:hint="eastAsia"/>
        </w:rPr>
        <w:t>–Т</w:t>
      </w:r>
      <w:r>
        <w:t xml:space="preserve">. 14, </w:t>
      </w:r>
      <w:r>
        <w:rPr>
          <w:rFonts w:hint="eastAsia"/>
        </w:rPr>
        <w:t>№</w:t>
      </w:r>
      <w:r>
        <w:t xml:space="preserve">. 2. </w:t>
      </w:r>
      <w:r>
        <w:rPr>
          <w:rFonts w:hint="eastAsia"/>
        </w:rPr>
        <w:t>–</w:t>
      </w:r>
      <w:r>
        <w:t xml:space="preserve"> </w:t>
      </w:r>
      <w:r>
        <w:rPr>
          <w:rFonts w:hint="eastAsia"/>
        </w:rPr>
        <w:t>С</w:t>
      </w:r>
      <w:r>
        <w:t xml:space="preserve">. 62 </w:t>
      </w:r>
      <w:r>
        <w:rPr>
          <w:rFonts w:hint="eastAsia"/>
        </w:rPr>
        <w:t>–</w:t>
      </w:r>
      <w:r>
        <w:t xml:space="preserve"> 72.</w:t>
      </w:r>
    </w:p>
    <w:p w14:paraId="2CFC6DA2" w14:textId="77777777" w:rsidR="00291B4E" w:rsidRDefault="00291B4E" w:rsidP="00291B4E">
      <w:r>
        <w:t>5.</w:t>
      </w:r>
      <w:r>
        <w:tab/>
      </w:r>
      <w:r>
        <w:rPr>
          <w:rFonts w:hint="eastAsia"/>
        </w:rPr>
        <w:t>Антонова</w:t>
      </w:r>
      <w:r>
        <w:t xml:space="preserve">, </w:t>
      </w:r>
      <w:r>
        <w:rPr>
          <w:rFonts w:hint="eastAsia"/>
        </w:rPr>
        <w:t>А</w:t>
      </w:r>
      <w:r>
        <w:t>.</w:t>
      </w:r>
      <w:r>
        <w:rPr>
          <w:rFonts w:hint="eastAsia"/>
        </w:rPr>
        <w:t>С</w:t>
      </w:r>
      <w:r>
        <w:t xml:space="preserve">. </w:t>
      </w:r>
      <w:r>
        <w:rPr>
          <w:rFonts w:hint="eastAsia"/>
        </w:rPr>
        <w:t>Применение</w:t>
      </w:r>
      <w:r>
        <w:t xml:space="preserve"> </w:t>
      </w:r>
      <w:r>
        <w:rPr>
          <w:rFonts w:hint="eastAsia"/>
        </w:rPr>
        <w:t>комплексонов</w:t>
      </w:r>
      <w:r>
        <w:t xml:space="preserve"> </w:t>
      </w:r>
      <w:r>
        <w:rPr>
          <w:rFonts w:hint="eastAsia"/>
        </w:rPr>
        <w:t>для</w:t>
      </w:r>
      <w:r>
        <w:t xml:space="preserve"> </w:t>
      </w:r>
      <w:r>
        <w:rPr>
          <w:rFonts w:hint="eastAsia"/>
        </w:rPr>
        <w:t>регулирования</w:t>
      </w:r>
      <w:r>
        <w:t xml:space="preserve"> </w:t>
      </w:r>
      <w:r>
        <w:rPr>
          <w:rFonts w:hint="eastAsia"/>
        </w:rPr>
        <w:t>сорбционных</w:t>
      </w:r>
      <w:r>
        <w:t xml:space="preserve"> </w:t>
      </w:r>
      <w:r>
        <w:rPr>
          <w:rFonts w:hint="eastAsia"/>
        </w:rPr>
        <w:t>процессов</w:t>
      </w:r>
      <w:r>
        <w:t xml:space="preserve"> </w:t>
      </w:r>
      <w:r>
        <w:rPr>
          <w:rFonts w:hint="eastAsia"/>
        </w:rPr>
        <w:t>с</w:t>
      </w:r>
      <w:r>
        <w:t xml:space="preserve"> </w:t>
      </w:r>
      <w:r>
        <w:rPr>
          <w:rFonts w:hint="eastAsia"/>
        </w:rPr>
        <w:t>участием</w:t>
      </w:r>
      <w:r>
        <w:t xml:space="preserve"> </w:t>
      </w:r>
      <w:r>
        <w:rPr>
          <w:rFonts w:hint="eastAsia"/>
        </w:rPr>
        <w:t>катионов</w:t>
      </w:r>
      <w:r>
        <w:t xml:space="preserve"> </w:t>
      </w:r>
      <w:r>
        <w:rPr>
          <w:rFonts w:hint="eastAsia"/>
        </w:rPr>
        <w:t>тяжелых</w:t>
      </w:r>
      <w:r>
        <w:t xml:space="preserve"> </w:t>
      </w:r>
      <w:r>
        <w:rPr>
          <w:rFonts w:hint="eastAsia"/>
        </w:rPr>
        <w:t>металлов</w:t>
      </w:r>
      <w:r>
        <w:t xml:space="preserve"> / </w:t>
      </w:r>
      <w:r>
        <w:rPr>
          <w:rFonts w:hint="eastAsia"/>
        </w:rPr>
        <w:t>А</w:t>
      </w:r>
      <w:r>
        <w:t>.</w:t>
      </w:r>
      <w:r>
        <w:rPr>
          <w:rFonts w:hint="eastAsia"/>
        </w:rPr>
        <w:t>С</w:t>
      </w:r>
      <w:r>
        <w:t xml:space="preserve">. </w:t>
      </w:r>
      <w:r>
        <w:rPr>
          <w:rFonts w:hint="eastAsia"/>
        </w:rPr>
        <w:t>Антонова</w:t>
      </w:r>
      <w:r>
        <w:t xml:space="preserve">, </w:t>
      </w:r>
      <w:r>
        <w:rPr>
          <w:rFonts w:hint="eastAsia"/>
        </w:rPr>
        <w:t>Т</w:t>
      </w:r>
      <w:r>
        <w:t>.</w:t>
      </w:r>
      <w:r>
        <w:rPr>
          <w:rFonts w:hint="eastAsia"/>
        </w:rPr>
        <w:t>Н</w:t>
      </w:r>
      <w:r>
        <w:t xml:space="preserve">. </w:t>
      </w:r>
      <w:r>
        <w:rPr>
          <w:rFonts w:hint="eastAsia"/>
        </w:rPr>
        <w:t>Кропачева</w:t>
      </w:r>
      <w:r>
        <w:t xml:space="preserve">, </w:t>
      </w:r>
      <w:r>
        <w:rPr>
          <w:rFonts w:hint="eastAsia"/>
        </w:rPr>
        <w:t>М</w:t>
      </w:r>
      <w:r>
        <w:t>.</w:t>
      </w:r>
      <w:r>
        <w:rPr>
          <w:rFonts w:hint="eastAsia"/>
        </w:rPr>
        <w:t>В</w:t>
      </w:r>
      <w:r>
        <w:t xml:space="preserve">. </w:t>
      </w:r>
      <w:r>
        <w:rPr>
          <w:rFonts w:hint="eastAsia"/>
        </w:rPr>
        <w:t>Дидик</w:t>
      </w:r>
      <w:r>
        <w:t xml:space="preserve">, </w:t>
      </w:r>
      <w:r>
        <w:rPr>
          <w:rFonts w:hint="eastAsia"/>
        </w:rPr>
        <w:t>В</w:t>
      </w:r>
      <w:r>
        <w:t>.</w:t>
      </w:r>
      <w:r>
        <w:rPr>
          <w:rFonts w:hint="eastAsia"/>
        </w:rPr>
        <w:t>И</w:t>
      </w:r>
      <w:r>
        <w:t xml:space="preserve">. </w:t>
      </w:r>
      <w:r>
        <w:rPr>
          <w:rFonts w:hint="eastAsia"/>
        </w:rPr>
        <w:t>Корнев</w:t>
      </w:r>
      <w:r>
        <w:t xml:space="preserve"> // </w:t>
      </w:r>
      <w:r>
        <w:rPr>
          <w:rFonts w:hint="eastAsia"/>
        </w:rPr>
        <w:t>Вестник</w:t>
      </w:r>
      <w:r>
        <w:t xml:space="preserve"> </w:t>
      </w:r>
      <w:r>
        <w:rPr>
          <w:rFonts w:hint="eastAsia"/>
        </w:rPr>
        <w:t>Казанского</w:t>
      </w:r>
      <w:r>
        <w:t xml:space="preserve"> </w:t>
      </w:r>
      <w:r>
        <w:rPr>
          <w:rFonts w:hint="eastAsia"/>
        </w:rPr>
        <w:t>технологического</w:t>
      </w:r>
      <w:r>
        <w:t xml:space="preserve"> </w:t>
      </w:r>
      <w:r>
        <w:rPr>
          <w:rFonts w:hint="eastAsia"/>
        </w:rPr>
        <w:t>университета</w:t>
      </w:r>
      <w:r>
        <w:t xml:space="preserve">. </w:t>
      </w:r>
      <w:r>
        <w:rPr>
          <w:rFonts w:hint="eastAsia"/>
        </w:rPr>
        <w:t>–</w:t>
      </w:r>
      <w:r>
        <w:t xml:space="preserve"> 2014. </w:t>
      </w:r>
      <w:r>
        <w:rPr>
          <w:rFonts w:hint="eastAsia"/>
        </w:rPr>
        <w:t>–</w:t>
      </w:r>
      <w:r>
        <w:t xml:space="preserve"> </w:t>
      </w:r>
      <w:r>
        <w:rPr>
          <w:rFonts w:hint="eastAsia"/>
        </w:rPr>
        <w:t>Т</w:t>
      </w:r>
      <w:r>
        <w:t xml:space="preserve">. 17, </w:t>
      </w:r>
      <w:r>
        <w:rPr>
          <w:rFonts w:hint="eastAsia"/>
        </w:rPr>
        <w:t>№</w:t>
      </w:r>
      <w:r>
        <w:t xml:space="preserve"> 4. </w:t>
      </w:r>
      <w:r>
        <w:rPr>
          <w:rFonts w:hint="eastAsia"/>
        </w:rPr>
        <w:t>–</w:t>
      </w:r>
      <w:r>
        <w:t xml:space="preserve"> </w:t>
      </w:r>
      <w:r>
        <w:rPr>
          <w:rFonts w:hint="eastAsia"/>
        </w:rPr>
        <w:t>С</w:t>
      </w:r>
      <w:r>
        <w:t xml:space="preserve">. 48 </w:t>
      </w:r>
      <w:r>
        <w:rPr>
          <w:rFonts w:hint="eastAsia"/>
        </w:rPr>
        <w:t>–</w:t>
      </w:r>
      <w:r>
        <w:t xml:space="preserve"> 52.</w:t>
      </w:r>
    </w:p>
    <w:p w14:paraId="6B06AEF9" w14:textId="77777777" w:rsidR="00291B4E" w:rsidRDefault="00291B4E" w:rsidP="00291B4E">
      <w:r>
        <w:t>6.</w:t>
      </w:r>
      <w:r>
        <w:tab/>
      </w:r>
      <w:r>
        <w:rPr>
          <w:rFonts w:hint="eastAsia"/>
        </w:rPr>
        <w:t>Дидик</w:t>
      </w:r>
      <w:r>
        <w:t xml:space="preserve">, </w:t>
      </w:r>
      <w:r>
        <w:rPr>
          <w:rFonts w:hint="eastAsia"/>
        </w:rPr>
        <w:t>М</w:t>
      </w:r>
      <w:r>
        <w:t>.</w:t>
      </w:r>
      <w:r>
        <w:rPr>
          <w:rFonts w:hint="eastAsia"/>
        </w:rPr>
        <w:t>В</w:t>
      </w:r>
      <w:r>
        <w:t xml:space="preserve">. </w:t>
      </w:r>
      <w:r>
        <w:rPr>
          <w:rFonts w:hint="eastAsia"/>
        </w:rPr>
        <w:t>Применение</w:t>
      </w:r>
      <w:r>
        <w:t xml:space="preserve"> </w:t>
      </w:r>
      <w:r>
        <w:rPr>
          <w:rFonts w:hint="eastAsia"/>
        </w:rPr>
        <w:t>комплексонов</w:t>
      </w:r>
      <w:r>
        <w:t xml:space="preserve"> </w:t>
      </w:r>
      <w:r>
        <w:rPr>
          <w:rFonts w:hint="eastAsia"/>
        </w:rPr>
        <w:t>для</w:t>
      </w:r>
      <w:r>
        <w:t xml:space="preserve"> </w:t>
      </w:r>
      <w:r>
        <w:rPr>
          <w:rFonts w:hint="eastAsia"/>
        </w:rPr>
        <w:t>рекультивации</w:t>
      </w:r>
      <w:r>
        <w:t xml:space="preserve"> </w:t>
      </w:r>
      <w:r>
        <w:rPr>
          <w:rFonts w:hint="eastAsia"/>
        </w:rPr>
        <w:t>почв</w:t>
      </w:r>
      <w:r>
        <w:t xml:space="preserve">, </w:t>
      </w:r>
      <w:r>
        <w:rPr>
          <w:rFonts w:hint="eastAsia"/>
        </w:rPr>
        <w:t>загрязненных</w:t>
      </w:r>
      <w:r>
        <w:t xml:space="preserve"> </w:t>
      </w:r>
      <w:r>
        <w:rPr>
          <w:rFonts w:hint="eastAsia"/>
        </w:rPr>
        <w:t>тяжелыми</w:t>
      </w:r>
      <w:r>
        <w:t xml:space="preserve"> </w:t>
      </w:r>
      <w:r>
        <w:rPr>
          <w:rFonts w:hint="eastAsia"/>
        </w:rPr>
        <w:t>металлами</w:t>
      </w:r>
      <w:r>
        <w:t xml:space="preserve"> / </w:t>
      </w:r>
      <w:r>
        <w:rPr>
          <w:rFonts w:hint="eastAsia"/>
        </w:rPr>
        <w:t>М</w:t>
      </w:r>
      <w:r>
        <w:t>.</w:t>
      </w:r>
      <w:r>
        <w:rPr>
          <w:rFonts w:hint="eastAsia"/>
        </w:rPr>
        <w:t>В</w:t>
      </w:r>
      <w:r>
        <w:t xml:space="preserve">. </w:t>
      </w:r>
      <w:r>
        <w:rPr>
          <w:rFonts w:hint="eastAsia"/>
        </w:rPr>
        <w:t>Дидик</w:t>
      </w:r>
      <w:r>
        <w:t xml:space="preserve">, </w:t>
      </w:r>
      <w:r>
        <w:rPr>
          <w:rFonts w:hint="eastAsia"/>
        </w:rPr>
        <w:t>Т</w:t>
      </w:r>
      <w:r>
        <w:t>.</w:t>
      </w:r>
      <w:r>
        <w:rPr>
          <w:rFonts w:hint="eastAsia"/>
        </w:rPr>
        <w:t>Н</w:t>
      </w:r>
      <w:r>
        <w:t xml:space="preserve">. </w:t>
      </w:r>
      <w:r>
        <w:rPr>
          <w:rFonts w:hint="eastAsia"/>
        </w:rPr>
        <w:t>Кропачева</w:t>
      </w:r>
      <w:r>
        <w:t xml:space="preserve">, </w:t>
      </w:r>
      <w:r>
        <w:rPr>
          <w:rFonts w:hint="eastAsia"/>
        </w:rPr>
        <w:t>А</w:t>
      </w:r>
      <w:r>
        <w:t>.</w:t>
      </w:r>
      <w:r>
        <w:rPr>
          <w:rFonts w:hint="eastAsia"/>
        </w:rPr>
        <w:t>А</w:t>
      </w:r>
      <w:r>
        <w:t xml:space="preserve">. </w:t>
      </w:r>
      <w:r>
        <w:rPr>
          <w:rFonts w:hint="eastAsia"/>
        </w:rPr>
        <w:t>Леконцева</w:t>
      </w:r>
      <w:r>
        <w:t xml:space="preserve">, </w:t>
      </w:r>
      <w:r>
        <w:rPr>
          <w:rFonts w:hint="eastAsia"/>
        </w:rPr>
        <w:t>А</w:t>
      </w:r>
      <w:r>
        <w:t>.</w:t>
      </w:r>
      <w:r>
        <w:rPr>
          <w:rFonts w:hint="eastAsia"/>
        </w:rPr>
        <w:t>С</w:t>
      </w:r>
      <w:r>
        <w:t xml:space="preserve">. </w:t>
      </w:r>
      <w:r>
        <w:rPr>
          <w:rFonts w:hint="eastAsia"/>
        </w:rPr>
        <w:t>Антонова</w:t>
      </w:r>
      <w:r>
        <w:t xml:space="preserve">, </w:t>
      </w:r>
      <w:r>
        <w:rPr>
          <w:rFonts w:hint="eastAsia"/>
        </w:rPr>
        <w:t>Ю</w:t>
      </w:r>
      <w:r>
        <w:t>.</w:t>
      </w:r>
      <w:r>
        <w:rPr>
          <w:rFonts w:hint="eastAsia"/>
        </w:rPr>
        <w:t>В</w:t>
      </w:r>
      <w:r>
        <w:t xml:space="preserve">. </w:t>
      </w:r>
      <w:r>
        <w:rPr>
          <w:rFonts w:hint="eastAsia"/>
        </w:rPr>
        <w:t>Рабинович</w:t>
      </w:r>
      <w:r>
        <w:t xml:space="preserve">, </w:t>
      </w:r>
      <w:r>
        <w:rPr>
          <w:rFonts w:hint="eastAsia"/>
        </w:rPr>
        <w:t>В</w:t>
      </w:r>
      <w:r>
        <w:t>.</w:t>
      </w:r>
      <w:r>
        <w:rPr>
          <w:rFonts w:hint="eastAsia"/>
        </w:rPr>
        <w:t>И</w:t>
      </w:r>
      <w:r>
        <w:t xml:space="preserve">. </w:t>
      </w:r>
      <w:r>
        <w:rPr>
          <w:rFonts w:hint="eastAsia"/>
        </w:rPr>
        <w:t>Корнев</w:t>
      </w:r>
      <w:r>
        <w:t xml:space="preserve"> // </w:t>
      </w:r>
      <w:r>
        <w:rPr>
          <w:rFonts w:hint="eastAsia"/>
        </w:rPr>
        <w:t>Экология</w:t>
      </w:r>
      <w:r>
        <w:t xml:space="preserve"> </w:t>
      </w:r>
      <w:r>
        <w:rPr>
          <w:rFonts w:hint="eastAsia"/>
        </w:rPr>
        <w:t>и</w:t>
      </w:r>
      <w:r>
        <w:t xml:space="preserve"> </w:t>
      </w:r>
      <w:r>
        <w:rPr>
          <w:rFonts w:hint="eastAsia"/>
        </w:rPr>
        <w:t>промышленность</w:t>
      </w:r>
      <w:r>
        <w:t xml:space="preserve"> </w:t>
      </w:r>
      <w:r>
        <w:rPr>
          <w:rFonts w:hint="eastAsia"/>
        </w:rPr>
        <w:t>России</w:t>
      </w:r>
      <w:r>
        <w:t xml:space="preserve">. </w:t>
      </w:r>
      <w:r>
        <w:rPr>
          <w:rFonts w:hint="eastAsia"/>
        </w:rPr>
        <w:t>–</w:t>
      </w:r>
      <w:r>
        <w:t xml:space="preserve"> 2014. </w:t>
      </w:r>
      <w:r>
        <w:rPr>
          <w:rFonts w:hint="eastAsia"/>
        </w:rPr>
        <w:t>–</w:t>
      </w:r>
      <w:r>
        <w:t xml:space="preserve"> </w:t>
      </w:r>
      <w:r>
        <w:rPr>
          <w:rFonts w:hint="eastAsia"/>
        </w:rPr>
        <w:t>№</w:t>
      </w:r>
      <w:r>
        <w:t xml:space="preserve"> 10.</w:t>
      </w:r>
      <w:r>
        <w:rPr>
          <w:rFonts w:hint="eastAsia"/>
        </w:rPr>
        <w:t>–</w:t>
      </w:r>
      <w:r>
        <w:t xml:space="preserve"> </w:t>
      </w:r>
      <w:r>
        <w:rPr>
          <w:rFonts w:hint="eastAsia"/>
        </w:rPr>
        <w:t>С</w:t>
      </w:r>
      <w:r>
        <w:t xml:space="preserve">. 12 </w:t>
      </w:r>
      <w:r>
        <w:rPr>
          <w:rFonts w:hint="eastAsia"/>
        </w:rPr>
        <w:t>–</w:t>
      </w:r>
      <w:r>
        <w:t xml:space="preserve"> 17.</w:t>
      </w:r>
    </w:p>
    <w:p w14:paraId="7A737F77" w14:textId="77777777" w:rsidR="00291B4E" w:rsidRDefault="00291B4E" w:rsidP="00291B4E">
      <w:r>
        <w:t>7.</w:t>
      </w:r>
      <w:r>
        <w:tab/>
      </w:r>
      <w:r>
        <w:rPr>
          <w:rFonts w:hint="eastAsia"/>
        </w:rPr>
        <w:t>Антонова</w:t>
      </w:r>
      <w:r>
        <w:t xml:space="preserve">, </w:t>
      </w:r>
      <w:r>
        <w:rPr>
          <w:rFonts w:hint="eastAsia"/>
        </w:rPr>
        <w:t>А</w:t>
      </w:r>
      <w:r>
        <w:t>.</w:t>
      </w:r>
      <w:r>
        <w:rPr>
          <w:rFonts w:hint="eastAsia"/>
        </w:rPr>
        <w:t>С</w:t>
      </w:r>
      <w:r>
        <w:t xml:space="preserve">. </w:t>
      </w:r>
      <w:r>
        <w:rPr>
          <w:rFonts w:hint="eastAsia"/>
        </w:rPr>
        <w:t>Комплексоны</w:t>
      </w:r>
      <w:r>
        <w:t xml:space="preserve"> </w:t>
      </w:r>
      <w:r>
        <w:rPr>
          <w:rFonts w:hint="eastAsia"/>
        </w:rPr>
        <w:t>как</w:t>
      </w:r>
      <w:r>
        <w:t xml:space="preserve"> </w:t>
      </w:r>
      <w:r>
        <w:rPr>
          <w:rFonts w:hint="eastAsia"/>
        </w:rPr>
        <w:t>реагенты</w:t>
      </w:r>
      <w:r>
        <w:t xml:space="preserve"> </w:t>
      </w:r>
      <w:r>
        <w:rPr>
          <w:rFonts w:hint="eastAsia"/>
        </w:rPr>
        <w:t>для</w:t>
      </w:r>
      <w:r>
        <w:t xml:space="preserve"> </w:t>
      </w:r>
      <w:r>
        <w:rPr>
          <w:rFonts w:hint="eastAsia"/>
        </w:rPr>
        <w:t>рекультивации</w:t>
      </w:r>
      <w:r>
        <w:t xml:space="preserve"> </w:t>
      </w:r>
      <w:r>
        <w:rPr>
          <w:rFonts w:hint="eastAsia"/>
        </w:rPr>
        <w:t>никель</w:t>
      </w:r>
      <w:r>
        <w:t>-</w:t>
      </w:r>
      <w:r>
        <w:rPr>
          <w:rFonts w:hint="eastAsia"/>
        </w:rPr>
        <w:t>загрязненных</w:t>
      </w:r>
      <w:r>
        <w:t xml:space="preserve"> </w:t>
      </w:r>
      <w:r>
        <w:rPr>
          <w:rFonts w:hint="eastAsia"/>
        </w:rPr>
        <w:t>седиментов</w:t>
      </w:r>
      <w:r>
        <w:t xml:space="preserve"> / </w:t>
      </w:r>
      <w:r>
        <w:rPr>
          <w:rFonts w:hint="eastAsia"/>
        </w:rPr>
        <w:t>А</w:t>
      </w:r>
      <w:r>
        <w:t>.</w:t>
      </w:r>
      <w:r>
        <w:rPr>
          <w:rFonts w:hint="eastAsia"/>
        </w:rPr>
        <w:t>С</w:t>
      </w:r>
      <w:r>
        <w:t xml:space="preserve">. </w:t>
      </w:r>
      <w:r>
        <w:rPr>
          <w:rFonts w:hint="eastAsia"/>
        </w:rPr>
        <w:t>Антонова</w:t>
      </w:r>
      <w:r>
        <w:t xml:space="preserve">, </w:t>
      </w:r>
      <w:r>
        <w:rPr>
          <w:rFonts w:hint="eastAsia"/>
        </w:rPr>
        <w:t>Т</w:t>
      </w:r>
      <w:r>
        <w:t>.</w:t>
      </w:r>
      <w:r>
        <w:rPr>
          <w:rFonts w:hint="eastAsia"/>
        </w:rPr>
        <w:t>Н</w:t>
      </w:r>
      <w:r>
        <w:t xml:space="preserve">. </w:t>
      </w:r>
      <w:r>
        <w:rPr>
          <w:rFonts w:hint="eastAsia"/>
        </w:rPr>
        <w:t>Кропачева</w:t>
      </w:r>
      <w:r>
        <w:t xml:space="preserve">, </w:t>
      </w:r>
      <w:r>
        <w:rPr>
          <w:rFonts w:hint="eastAsia"/>
        </w:rPr>
        <w:t>В</w:t>
      </w:r>
      <w:r>
        <w:t>.</w:t>
      </w:r>
      <w:r>
        <w:rPr>
          <w:rFonts w:hint="eastAsia"/>
        </w:rPr>
        <w:t>И</w:t>
      </w:r>
      <w:r>
        <w:t xml:space="preserve">. </w:t>
      </w:r>
      <w:r>
        <w:rPr>
          <w:rFonts w:hint="eastAsia"/>
        </w:rPr>
        <w:t>Корнев</w:t>
      </w:r>
      <w:r>
        <w:t xml:space="preserve"> // </w:t>
      </w:r>
      <w:r>
        <w:rPr>
          <w:rFonts w:hint="eastAsia"/>
        </w:rPr>
        <w:t>Известия</w:t>
      </w:r>
      <w:r>
        <w:t xml:space="preserve"> </w:t>
      </w:r>
      <w:r>
        <w:rPr>
          <w:rFonts w:hint="eastAsia"/>
        </w:rPr>
        <w:t>вузов</w:t>
      </w:r>
      <w:r>
        <w:t xml:space="preserve">. </w:t>
      </w:r>
      <w:r>
        <w:rPr>
          <w:rFonts w:hint="eastAsia"/>
        </w:rPr>
        <w:t>Химия</w:t>
      </w:r>
      <w:r>
        <w:t xml:space="preserve"> </w:t>
      </w:r>
      <w:r>
        <w:rPr>
          <w:rFonts w:hint="eastAsia"/>
        </w:rPr>
        <w:t>и</w:t>
      </w:r>
      <w:r>
        <w:t xml:space="preserve"> </w:t>
      </w:r>
      <w:r>
        <w:rPr>
          <w:rFonts w:hint="eastAsia"/>
        </w:rPr>
        <w:t>химическая</w:t>
      </w:r>
      <w:r>
        <w:t xml:space="preserve"> </w:t>
      </w:r>
      <w:r>
        <w:rPr>
          <w:rFonts w:hint="eastAsia"/>
        </w:rPr>
        <w:t>технология</w:t>
      </w:r>
      <w:r>
        <w:t xml:space="preserve">. </w:t>
      </w:r>
      <w:r>
        <w:rPr>
          <w:rFonts w:hint="eastAsia"/>
        </w:rPr>
        <w:t>–</w:t>
      </w:r>
      <w:r>
        <w:t xml:space="preserve"> 2014. </w:t>
      </w:r>
      <w:r>
        <w:rPr>
          <w:rFonts w:hint="eastAsia"/>
        </w:rPr>
        <w:t>–</w:t>
      </w:r>
      <w:r>
        <w:t xml:space="preserve"> </w:t>
      </w:r>
      <w:r>
        <w:rPr>
          <w:rFonts w:hint="eastAsia"/>
        </w:rPr>
        <w:t>Т</w:t>
      </w:r>
      <w:r>
        <w:t xml:space="preserve">. 57, </w:t>
      </w:r>
      <w:r>
        <w:rPr>
          <w:rFonts w:hint="eastAsia"/>
        </w:rPr>
        <w:t>№</w:t>
      </w:r>
      <w:r>
        <w:t xml:space="preserve"> 12. </w:t>
      </w:r>
      <w:r>
        <w:rPr>
          <w:rFonts w:hint="eastAsia"/>
        </w:rPr>
        <w:t>–</w:t>
      </w:r>
      <w:r>
        <w:t xml:space="preserve"> </w:t>
      </w:r>
      <w:r>
        <w:rPr>
          <w:rFonts w:hint="eastAsia"/>
        </w:rPr>
        <w:t>С</w:t>
      </w:r>
      <w:r>
        <w:t xml:space="preserve">. 102 </w:t>
      </w:r>
      <w:r>
        <w:rPr>
          <w:rFonts w:hint="eastAsia"/>
        </w:rPr>
        <w:t>–</w:t>
      </w:r>
      <w:r>
        <w:t xml:space="preserve"> 106.</w:t>
      </w:r>
    </w:p>
    <w:p w14:paraId="3BEDDF8F" w14:textId="77777777" w:rsidR="00291B4E" w:rsidRDefault="00291B4E" w:rsidP="00291B4E">
      <w:r>
        <w:t>8.</w:t>
      </w:r>
      <w:r>
        <w:tab/>
      </w:r>
      <w:r>
        <w:rPr>
          <w:rFonts w:hint="eastAsia"/>
        </w:rPr>
        <w:t>Антонова</w:t>
      </w:r>
      <w:r>
        <w:t xml:space="preserve">, </w:t>
      </w:r>
      <w:r>
        <w:rPr>
          <w:rFonts w:hint="eastAsia"/>
        </w:rPr>
        <w:t>А</w:t>
      </w:r>
      <w:r>
        <w:t>.</w:t>
      </w:r>
      <w:r>
        <w:rPr>
          <w:rFonts w:hint="eastAsia"/>
        </w:rPr>
        <w:t>С</w:t>
      </w:r>
      <w:r>
        <w:t xml:space="preserve">. </w:t>
      </w:r>
      <w:r>
        <w:rPr>
          <w:rFonts w:hint="eastAsia"/>
        </w:rPr>
        <w:t>Модификация</w:t>
      </w:r>
      <w:r>
        <w:t xml:space="preserve"> </w:t>
      </w:r>
      <w:r>
        <w:rPr>
          <w:rFonts w:hint="eastAsia"/>
        </w:rPr>
        <w:t>поверхности</w:t>
      </w:r>
      <w:r>
        <w:t xml:space="preserve"> </w:t>
      </w:r>
      <w:r>
        <w:rPr>
          <w:rFonts w:hint="eastAsia"/>
        </w:rPr>
        <w:t>магнитных</w:t>
      </w:r>
      <w:r>
        <w:t xml:space="preserve"> </w:t>
      </w:r>
      <w:r>
        <w:rPr>
          <w:rFonts w:hint="eastAsia"/>
        </w:rPr>
        <w:t>оксидов</w:t>
      </w:r>
      <w:r>
        <w:t xml:space="preserve"> </w:t>
      </w:r>
      <w:r>
        <w:rPr>
          <w:rFonts w:hint="eastAsia"/>
        </w:rPr>
        <w:t>железа</w:t>
      </w:r>
      <w:r>
        <w:t xml:space="preserve"> </w:t>
      </w:r>
      <w:r>
        <w:rPr>
          <w:rFonts w:hint="eastAsia"/>
        </w:rPr>
        <w:t>фосфоновым</w:t>
      </w:r>
      <w:r>
        <w:t xml:space="preserve"> </w:t>
      </w:r>
      <w:r>
        <w:rPr>
          <w:rFonts w:hint="eastAsia"/>
        </w:rPr>
        <w:t>комплексоном</w:t>
      </w:r>
      <w:r>
        <w:t xml:space="preserve"> / </w:t>
      </w:r>
      <w:r>
        <w:rPr>
          <w:rFonts w:hint="eastAsia"/>
        </w:rPr>
        <w:t>А</w:t>
      </w:r>
      <w:r>
        <w:t>.</w:t>
      </w:r>
      <w:r>
        <w:rPr>
          <w:rFonts w:hint="eastAsia"/>
        </w:rPr>
        <w:t>С</w:t>
      </w:r>
      <w:r>
        <w:t xml:space="preserve">. </w:t>
      </w:r>
      <w:r>
        <w:rPr>
          <w:rFonts w:hint="eastAsia"/>
        </w:rPr>
        <w:t>Антонова</w:t>
      </w:r>
      <w:r>
        <w:t xml:space="preserve">, </w:t>
      </w:r>
      <w:r>
        <w:rPr>
          <w:rFonts w:hint="eastAsia"/>
        </w:rPr>
        <w:t>Т</w:t>
      </w:r>
      <w:r>
        <w:t>.</w:t>
      </w:r>
      <w:r>
        <w:rPr>
          <w:rFonts w:hint="eastAsia"/>
        </w:rPr>
        <w:t>Н</w:t>
      </w:r>
      <w:r>
        <w:t xml:space="preserve">. </w:t>
      </w:r>
      <w:r>
        <w:rPr>
          <w:rFonts w:hint="eastAsia"/>
        </w:rPr>
        <w:t>Кропачева</w:t>
      </w:r>
      <w:r>
        <w:t xml:space="preserve">, </w:t>
      </w:r>
      <w:r>
        <w:rPr>
          <w:rFonts w:hint="eastAsia"/>
        </w:rPr>
        <w:t>Ю</w:t>
      </w:r>
      <w:r>
        <w:t>.</w:t>
      </w:r>
      <w:r>
        <w:rPr>
          <w:rFonts w:hint="eastAsia"/>
        </w:rPr>
        <w:t>Я</w:t>
      </w:r>
      <w:r>
        <w:t xml:space="preserve">. </w:t>
      </w:r>
      <w:r>
        <w:rPr>
          <w:rFonts w:hint="eastAsia"/>
        </w:rPr>
        <w:t>Колида</w:t>
      </w:r>
      <w:r>
        <w:t xml:space="preserve">, </w:t>
      </w:r>
      <w:r>
        <w:rPr>
          <w:rFonts w:hint="eastAsia"/>
        </w:rPr>
        <w:t>В</w:t>
      </w:r>
      <w:r>
        <w:t>.</w:t>
      </w:r>
      <w:r>
        <w:rPr>
          <w:rFonts w:hint="eastAsia"/>
        </w:rPr>
        <w:t>И</w:t>
      </w:r>
      <w:r>
        <w:t xml:space="preserve">. </w:t>
      </w:r>
      <w:r>
        <w:rPr>
          <w:rFonts w:hint="eastAsia"/>
        </w:rPr>
        <w:t>Корнев</w:t>
      </w:r>
      <w:r>
        <w:t xml:space="preserve"> // </w:t>
      </w:r>
      <w:r>
        <w:rPr>
          <w:rFonts w:hint="eastAsia"/>
        </w:rPr>
        <w:t>Сорбц</w:t>
      </w:r>
      <w:r>
        <w:t xml:space="preserve">. </w:t>
      </w:r>
      <w:r>
        <w:rPr>
          <w:rFonts w:hint="eastAsia"/>
        </w:rPr>
        <w:t>и</w:t>
      </w:r>
      <w:r>
        <w:t xml:space="preserve"> </w:t>
      </w:r>
      <w:r>
        <w:rPr>
          <w:rFonts w:hint="eastAsia"/>
        </w:rPr>
        <w:t>хроматогр</w:t>
      </w:r>
      <w:r>
        <w:t xml:space="preserve">. </w:t>
      </w:r>
      <w:r>
        <w:rPr>
          <w:rFonts w:hint="eastAsia"/>
        </w:rPr>
        <w:t>процессы</w:t>
      </w:r>
      <w:r>
        <w:t xml:space="preserve">. </w:t>
      </w:r>
      <w:r>
        <w:rPr>
          <w:rFonts w:hint="eastAsia"/>
        </w:rPr>
        <w:t>–</w:t>
      </w:r>
      <w:r>
        <w:t xml:space="preserve"> 2015. </w:t>
      </w:r>
      <w:r>
        <w:rPr>
          <w:rFonts w:hint="eastAsia"/>
        </w:rPr>
        <w:t>–</w:t>
      </w:r>
      <w:r>
        <w:t xml:space="preserve"> </w:t>
      </w:r>
      <w:r>
        <w:rPr>
          <w:rFonts w:hint="eastAsia"/>
        </w:rPr>
        <w:t>Т</w:t>
      </w:r>
      <w:r>
        <w:t xml:space="preserve">. 15, </w:t>
      </w:r>
      <w:r>
        <w:rPr>
          <w:rFonts w:hint="eastAsia"/>
        </w:rPr>
        <w:t>№</w:t>
      </w:r>
      <w:r>
        <w:t xml:space="preserve"> 6.</w:t>
      </w:r>
      <w:r>
        <w:rPr>
          <w:rFonts w:hint="eastAsia"/>
        </w:rPr>
        <w:t>–</w:t>
      </w:r>
      <w:r>
        <w:t xml:space="preserve"> </w:t>
      </w:r>
      <w:r>
        <w:rPr>
          <w:rFonts w:hint="eastAsia"/>
        </w:rPr>
        <w:t>С</w:t>
      </w:r>
      <w:r>
        <w:t xml:space="preserve">. 280 </w:t>
      </w:r>
      <w:r>
        <w:rPr>
          <w:rFonts w:hint="eastAsia"/>
        </w:rPr>
        <w:t>–</w:t>
      </w:r>
      <w:r>
        <w:t>289.</w:t>
      </w:r>
    </w:p>
    <w:p w14:paraId="2FA63702" w14:textId="77777777" w:rsidR="00291B4E" w:rsidRDefault="00291B4E" w:rsidP="00291B4E">
      <w:r>
        <w:t>9.</w:t>
      </w:r>
      <w:r>
        <w:tab/>
      </w:r>
      <w:r>
        <w:rPr>
          <w:rFonts w:hint="eastAsia"/>
        </w:rPr>
        <w:t>Антонова</w:t>
      </w:r>
      <w:r>
        <w:t xml:space="preserve">, </w:t>
      </w:r>
      <w:r>
        <w:rPr>
          <w:rFonts w:hint="eastAsia"/>
        </w:rPr>
        <w:t>А</w:t>
      </w:r>
      <w:r>
        <w:t>.</w:t>
      </w:r>
      <w:r>
        <w:rPr>
          <w:rFonts w:hint="eastAsia"/>
        </w:rPr>
        <w:t>С</w:t>
      </w:r>
      <w:r>
        <w:t xml:space="preserve">. </w:t>
      </w:r>
      <w:r>
        <w:rPr>
          <w:rFonts w:hint="eastAsia"/>
        </w:rPr>
        <w:t>Моделирование</w:t>
      </w:r>
      <w:r>
        <w:t xml:space="preserve"> </w:t>
      </w:r>
      <w:r>
        <w:rPr>
          <w:rFonts w:hint="eastAsia"/>
        </w:rPr>
        <w:t>процессов</w:t>
      </w:r>
      <w:r>
        <w:t xml:space="preserve"> </w:t>
      </w:r>
      <w:r>
        <w:rPr>
          <w:rFonts w:hint="eastAsia"/>
        </w:rPr>
        <w:t>комплексообразования</w:t>
      </w:r>
      <w:r>
        <w:t xml:space="preserve"> </w:t>
      </w:r>
      <w:r>
        <w:rPr>
          <w:rFonts w:hint="eastAsia"/>
        </w:rPr>
        <w:t>меди</w:t>
      </w:r>
      <w:r>
        <w:t xml:space="preserve">(II) </w:t>
      </w:r>
      <w:r>
        <w:rPr>
          <w:rFonts w:hint="eastAsia"/>
        </w:rPr>
        <w:t>с</w:t>
      </w:r>
      <w:r>
        <w:t xml:space="preserve"> </w:t>
      </w:r>
      <w:r>
        <w:rPr>
          <w:rFonts w:hint="eastAsia"/>
        </w:rPr>
        <w:t>оксиэтилидендифосфоновой</w:t>
      </w:r>
      <w:r>
        <w:t xml:space="preserve"> </w:t>
      </w:r>
      <w:r>
        <w:rPr>
          <w:rFonts w:hint="eastAsia"/>
        </w:rPr>
        <w:t>кислотой</w:t>
      </w:r>
      <w:r>
        <w:t xml:space="preserve"> </w:t>
      </w:r>
      <w:r>
        <w:rPr>
          <w:rFonts w:hint="eastAsia"/>
        </w:rPr>
        <w:t>в</w:t>
      </w:r>
      <w:r>
        <w:t xml:space="preserve"> </w:t>
      </w:r>
      <w:r>
        <w:rPr>
          <w:rFonts w:hint="eastAsia"/>
        </w:rPr>
        <w:t>растворе</w:t>
      </w:r>
      <w:r>
        <w:t xml:space="preserve"> </w:t>
      </w:r>
      <w:r>
        <w:rPr>
          <w:rFonts w:hint="eastAsia"/>
        </w:rPr>
        <w:t>и</w:t>
      </w:r>
      <w:r>
        <w:t xml:space="preserve"> </w:t>
      </w:r>
      <w:r>
        <w:rPr>
          <w:rFonts w:hint="eastAsia"/>
        </w:rPr>
        <w:t>на</w:t>
      </w:r>
      <w:r>
        <w:t xml:space="preserve"> </w:t>
      </w:r>
      <w:r>
        <w:rPr>
          <w:rFonts w:hint="eastAsia"/>
        </w:rPr>
        <w:t>поверхности</w:t>
      </w:r>
      <w:r>
        <w:t xml:space="preserve"> </w:t>
      </w:r>
      <w:r>
        <w:rPr>
          <w:rFonts w:hint="eastAsia"/>
        </w:rPr>
        <w:t>гетита</w:t>
      </w:r>
      <w:r>
        <w:t xml:space="preserve"> / </w:t>
      </w:r>
      <w:r>
        <w:rPr>
          <w:rFonts w:hint="eastAsia"/>
        </w:rPr>
        <w:t>А</w:t>
      </w:r>
      <w:r>
        <w:t>.</w:t>
      </w:r>
      <w:r>
        <w:rPr>
          <w:rFonts w:hint="eastAsia"/>
        </w:rPr>
        <w:t>С</w:t>
      </w:r>
      <w:r>
        <w:t xml:space="preserve">. </w:t>
      </w:r>
      <w:r>
        <w:rPr>
          <w:rFonts w:hint="eastAsia"/>
        </w:rPr>
        <w:t>Антонова</w:t>
      </w:r>
      <w:r>
        <w:t xml:space="preserve">, </w:t>
      </w:r>
      <w:r>
        <w:rPr>
          <w:rFonts w:hint="eastAsia"/>
        </w:rPr>
        <w:t>Т</w:t>
      </w:r>
      <w:r>
        <w:t>.</w:t>
      </w:r>
      <w:r>
        <w:rPr>
          <w:rFonts w:hint="eastAsia"/>
        </w:rPr>
        <w:t>Н</w:t>
      </w:r>
      <w:r>
        <w:t xml:space="preserve">. </w:t>
      </w:r>
      <w:r>
        <w:rPr>
          <w:rFonts w:hint="eastAsia"/>
        </w:rPr>
        <w:t>Кропачева</w:t>
      </w:r>
      <w:r>
        <w:t xml:space="preserve">, </w:t>
      </w:r>
      <w:r>
        <w:rPr>
          <w:rFonts w:hint="eastAsia"/>
        </w:rPr>
        <w:t>Н</w:t>
      </w:r>
      <w:r>
        <w:t>.</w:t>
      </w:r>
      <w:r>
        <w:rPr>
          <w:rFonts w:hint="eastAsia"/>
        </w:rPr>
        <w:t>В</w:t>
      </w:r>
      <w:r>
        <w:t xml:space="preserve">. </w:t>
      </w:r>
      <w:r>
        <w:rPr>
          <w:rFonts w:hint="eastAsia"/>
        </w:rPr>
        <w:t>Новикова</w:t>
      </w:r>
      <w:r>
        <w:t xml:space="preserve">, </w:t>
      </w:r>
      <w:r>
        <w:rPr>
          <w:rFonts w:hint="eastAsia"/>
        </w:rPr>
        <w:t>В</w:t>
      </w:r>
      <w:r>
        <w:t>.</w:t>
      </w:r>
      <w:r>
        <w:rPr>
          <w:rFonts w:hint="eastAsia"/>
        </w:rPr>
        <w:t>И</w:t>
      </w:r>
      <w:r>
        <w:t xml:space="preserve">. </w:t>
      </w:r>
      <w:r>
        <w:rPr>
          <w:rFonts w:hint="eastAsia"/>
        </w:rPr>
        <w:t>Корнев</w:t>
      </w:r>
      <w:r>
        <w:t xml:space="preserve"> // </w:t>
      </w:r>
      <w:r>
        <w:rPr>
          <w:rFonts w:hint="eastAsia"/>
        </w:rPr>
        <w:t>Вестник</w:t>
      </w:r>
      <w:r>
        <w:t xml:space="preserve"> </w:t>
      </w:r>
      <w:r>
        <w:rPr>
          <w:rFonts w:hint="eastAsia"/>
        </w:rPr>
        <w:t>технологического</w:t>
      </w:r>
      <w:r>
        <w:t xml:space="preserve"> </w:t>
      </w:r>
      <w:r>
        <w:rPr>
          <w:rFonts w:hint="eastAsia"/>
        </w:rPr>
        <w:t>университета</w:t>
      </w:r>
      <w:r>
        <w:t xml:space="preserve">. </w:t>
      </w:r>
      <w:r>
        <w:rPr>
          <w:rFonts w:hint="eastAsia"/>
        </w:rPr>
        <w:t>–</w:t>
      </w:r>
      <w:r>
        <w:t xml:space="preserve"> 2016. </w:t>
      </w:r>
      <w:r>
        <w:rPr>
          <w:rFonts w:hint="eastAsia"/>
        </w:rPr>
        <w:t>–</w:t>
      </w:r>
      <w:r>
        <w:t xml:space="preserve"> </w:t>
      </w:r>
      <w:r>
        <w:rPr>
          <w:rFonts w:hint="eastAsia"/>
        </w:rPr>
        <w:t>Т</w:t>
      </w:r>
      <w:r>
        <w:t xml:space="preserve">. 9, </w:t>
      </w:r>
      <w:r>
        <w:rPr>
          <w:rFonts w:hint="eastAsia"/>
        </w:rPr>
        <w:t>№</w:t>
      </w:r>
      <w:r>
        <w:t xml:space="preserve"> 2. </w:t>
      </w:r>
      <w:r>
        <w:rPr>
          <w:rFonts w:hint="eastAsia"/>
        </w:rPr>
        <w:t>–</w:t>
      </w:r>
      <w:r>
        <w:t xml:space="preserve"> </w:t>
      </w:r>
      <w:r>
        <w:rPr>
          <w:rFonts w:hint="eastAsia"/>
        </w:rPr>
        <w:t>С</w:t>
      </w:r>
      <w:r>
        <w:t xml:space="preserve">. 17 </w:t>
      </w:r>
      <w:r>
        <w:rPr>
          <w:rFonts w:hint="eastAsia"/>
        </w:rPr>
        <w:t>–</w:t>
      </w:r>
      <w:r>
        <w:t xml:space="preserve"> 22.</w:t>
      </w:r>
    </w:p>
    <w:p w14:paraId="16991B33" w14:textId="77777777" w:rsidR="00291B4E" w:rsidRDefault="00291B4E" w:rsidP="00291B4E">
      <w:r>
        <w:rPr>
          <w:rFonts w:hint="eastAsia"/>
        </w:rPr>
        <w:t>в</w:t>
      </w:r>
      <w:r>
        <w:t xml:space="preserve"> </w:t>
      </w:r>
      <w:r>
        <w:rPr>
          <w:rFonts w:hint="eastAsia"/>
        </w:rPr>
        <w:t>других</w:t>
      </w:r>
      <w:r>
        <w:t xml:space="preserve"> </w:t>
      </w:r>
      <w:r>
        <w:rPr>
          <w:rFonts w:hint="eastAsia"/>
        </w:rPr>
        <w:t>источниках</w:t>
      </w:r>
      <w:r>
        <w:t>:</w:t>
      </w:r>
    </w:p>
    <w:p w14:paraId="0AB53458" w14:textId="77777777" w:rsidR="00291B4E" w:rsidRDefault="00291B4E" w:rsidP="00291B4E">
      <w:r>
        <w:t>10.</w:t>
      </w:r>
      <w:r>
        <w:tab/>
      </w:r>
      <w:r>
        <w:rPr>
          <w:rFonts w:hint="eastAsia"/>
        </w:rPr>
        <w:t>Антонова</w:t>
      </w:r>
      <w:r>
        <w:t xml:space="preserve">, </w:t>
      </w:r>
      <w:r>
        <w:rPr>
          <w:rFonts w:hint="eastAsia"/>
        </w:rPr>
        <w:t>А</w:t>
      </w:r>
      <w:r>
        <w:t>.</w:t>
      </w:r>
      <w:r>
        <w:rPr>
          <w:rFonts w:hint="eastAsia"/>
        </w:rPr>
        <w:t>С</w:t>
      </w:r>
      <w:r>
        <w:t xml:space="preserve">. </w:t>
      </w:r>
      <w:r>
        <w:rPr>
          <w:rFonts w:hint="eastAsia"/>
        </w:rPr>
        <w:t>Влияние</w:t>
      </w:r>
      <w:r>
        <w:t xml:space="preserve"> </w:t>
      </w:r>
      <w:r>
        <w:rPr>
          <w:rFonts w:hint="eastAsia"/>
        </w:rPr>
        <w:t>ЭДТА</w:t>
      </w:r>
      <w:r>
        <w:t xml:space="preserve"> </w:t>
      </w:r>
      <w:r>
        <w:rPr>
          <w:rFonts w:hint="eastAsia"/>
        </w:rPr>
        <w:t>на</w:t>
      </w:r>
      <w:r>
        <w:t xml:space="preserve"> </w:t>
      </w:r>
      <w:r>
        <w:rPr>
          <w:rFonts w:hint="eastAsia"/>
        </w:rPr>
        <w:t>сорбцию</w:t>
      </w:r>
      <w:r>
        <w:t xml:space="preserve"> </w:t>
      </w:r>
      <w:r>
        <w:rPr>
          <w:rFonts w:hint="eastAsia"/>
        </w:rPr>
        <w:t>тяжелых</w:t>
      </w:r>
      <w:r>
        <w:t xml:space="preserve"> </w:t>
      </w:r>
      <w:r>
        <w:rPr>
          <w:rFonts w:hint="eastAsia"/>
        </w:rPr>
        <w:t>металлов</w:t>
      </w:r>
      <w:r>
        <w:t xml:space="preserve"> </w:t>
      </w:r>
      <w:r>
        <w:rPr>
          <w:rFonts w:hint="eastAsia"/>
        </w:rPr>
        <w:t>гетитом</w:t>
      </w:r>
      <w:r>
        <w:t xml:space="preserve"> / </w:t>
      </w:r>
      <w:r>
        <w:rPr>
          <w:rFonts w:hint="eastAsia"/>
        </w:rPr>
        <w:t>А</w:t>
      </w:r>
      <w:r>
        <w:t>.</w:t>
      </w:r>
      <w:r>
        <w:rPr>
          <w:rFonts w:hint="eastAsia"/>
        </w:rPr>
        <w:t>С</w:t>
      </w:r>
      <w:r>
        <w:t>.</w:t>
      </w:r>
    </w:p>
    <w:p w14:paraId="64A5CC03" w14:textId="77777777" w:rsidR="00291B4E" w:rsidRDefault="00291B4E" w:rsidP="00291B4E">
      <w:r>
        <w:rPr>
          <w:rFonts w:hint="eastAsia"/>
        </w:rPr>
        <w:t>Антонова</w:t>
      </w:r>
      <w:r>
        <w:t xml:space="preserve">, </w:t>
      </w:r>
      <w:r>
        <w:rPr>
          <w:rFonts w:hint="eastAsia"/>
        </w:rPr>
        <w:t>Т</w:t>
      </w:r>
      <w:r>
        <w:t>.</w:t>
      </w:r>
      <w:r>
        <w:rPr>
          <w:rFonts w:hint="eastAsia"/>
        </w:rPr>
        <w:t>Н</w:t>
      </w:r>
      <w:r>
        <w:t xml:space="preserve">. </w:t>
      </w:r>
      <w:r>
        <w:rPr>
          <w:rFonts w:hint="eastAsia"/>
        </w:rPr>
        <w:t>Кропачева</w:t>
      </w:r>
      <w:r>
        <w:t xml:space="preserve">, </w:t>
      </w:r>
      <w:r>
        <w:rPr>
          <w:rFonts w:hint="eastAsia"/>
        </w:rPr>
        <w:t>М</w:t>
      </w:r>
      <w:r>
        <w:t>.</w:t>
      </w:r>
      <w:r>
        <w:rPr>
          <w:rFonts w:hint="eastAsia"/>
        </w:rPr>
        <w:t>В</w:t>
      </w:r>
      <w:r>
        <w:t xml:space="preserve">. </w:t>
      </w:r>
      <w:r>
        <w:rPr>
          <w:rFonts w:hint="eastAsia"/>
        </w:rPr>
        <w:t>Дидик</w:t>
      </w:r>
      <w:r>
        <w:t xml:space="preserve">, </w:t>
      </w:r>
      <w:r>
        <w:rPr>
          <w:rFonts w:hint="eastAsia"/>
        </w:rPr>
        <w:t>В</w:t>
      </w:r>
      <w:r>
        <w:t>.</w:t>
      </w:r>
      <w:r>
        <w:rPr>
          <w:rFonts w:hint="eastAsia"/>
        </w:rPr>
        <w:t>И</w:t>
      </w:r>
      <w:r>
        <w:t xml:space="preserve">. </w:t>
      </w:r>
      <w:r>
        <w:rPr>
          <w:rFonts w:hint="eastAsia"/>
        </w:rPr>
        <w:t>Корнев</w:t>
      </w:r>
      <w:r>
        <w:t xml:space="preserve"> // </w:t>
      </w:r>
      <w:r>
        <w:rPr>
          <w:rFonts w:hint="eastAsia"/>
        </w:rPr>
        <w:t>Вестник</w:t>
      </w:r>
      <w:r>
        <w:t xml:space="preserve"> </w:t>
      </w:r>
      <w:r>
        <w:rPr>
          <w:rFonts w:hint="eastAsia"/>
        </w:rPr>
        <w:t>Удм</w:t>
      </w:r>
      <w:r>
        <w:t xml:space="preserve">. </w:t>
      </w:r>
      <w:r>
        <w:rPr>
          <w:rFonts w:hint="eastAsia"/>
        </w:rPr>
        <w:t>ун</w:t>
      </w:r>
      <w:r>
        <w:t>-</w:t>
      </w:r>
      <w:r>
        <w:rPr>
          <w:rFonts w:hint="eastAsia"/>
        </w:rPr>
        <w:t>та</w:t>
      </w:r>
      <w:r>
        <w:t>.</w:t>
      </w:r>
    </w:p>
    <w:p w14:paraId="47908A32" w14:textId="77777777" w:rsidR="00291B4E" w:rsidRDefault="00291B4E" w:rsidP="00291B4E">
      <w:r>
        <w:t xml:space="preserve"> </w:t>
      </w:r>
    </w:p>
    <w:p w14:paraId="0F128AB7" w14:textId="77777777" w:rsidR="00291B4E" w:rsidRDefault="00291B4E" w:rsidP="00291B4E">
      <w:r>
        <w:t>19</w:t>
      </w:r>
    </w:p>
    <w:p w14:paraId="55604D32" w14:textId="77777777" w:rsidR="00291B4E" w:rsidRDefault="00291B4E" w:rsidP="00291B4E">
      <w:r>
        <w:rPr>
          <w:rFonts w:hint="eastAsia"/>
        </w:rPr>
        <w:t>Физика</w:t>
      </w:r>
      <w:r>
        <w:t xml:space="preserve">. </w:t>
      </w:r>
      <w:r>
        <w:rPr>
          <w:rFonts w:hint="eastAsia"/>
        </w:rPr>
        <w:t>Химия</w:t>
      </w:r>
      <w:r>
        <w:t xml:space="preserve">. </w:t>
      </w:r>
      <w:r>
        <w:rPr>
          <w:rFonts w:hint="eastAsia"/>
        </w:rPr>
        <w:t>–</w:t>
      </w:r>
      <w:r>
        <w:t xml:space="preserve"> 2013. </w:t>
      </w:r>
      <w:r>
        <w:rPr>
          <w:rFonts w:hint="eastAsia"/>
        </w:rPr>
        <w:t>–</w:t>
      </w:r>
      <w:r>
        <w:t xml:space="preserve"> </w:t>
      </w:r>
      <w:r>
        <w:rPr>
          <w:rFonts w:hint="eastAsia"/>
        </w:rPr>
        <w:t>№</w:t>
      </w:r>
      <w:r>
        <w:t xml:space="preserve"> 1. </w:t>
      </w:r>
      <w:r>
        <w:rPr>
          <w:rFonts w:hint="eastAsia"/>
        </w:rPr>
        <w:t>–</w:t>
      </w:r>
      <w:r>
        <w:t xml:space="preserve"> </w:t>
      </w:r>
      <w:r>
        <w:rPr>
          <w:rFonts w:hint="eastAsia"/>
        </w:rPr>
        <w:t>С</w:t>
      </w:r>
      <w:r>
        <w:t xml:space="preserve">. 3 </w:t>
      </w:r>
      <w:r>
        <w:rPr>
          <w:rFonts w:hint="eastAsia"/>
        </w:rPr>
        <w:t>–</w:t>
      </w:r>
      <w:r>
        <w:t xml:space="preserve"> 10.</w:t>
      </w:r>
    </w:p>
    <w:p w14:paraId="6A7E5246" w14:textId="77777777" w:rsidR="00291B4E" w:rsidRDefault="00291B4E" w:rsidP="00291B4E">
      <w:r>
        <w:t>11.</w:t>
      </w:r>
      <w:r>
        <w:tab/>
      </w:r>
      <w:r>
        <w:rPr>
          <w:rFonts w:hint="eastAsia"/>
        </w:rPr>
        <w:t>Антонова</w:t>
      </w:r>
      <w:r>
        <w:t xml:space="preserve">, </w:t>
      </w:r>
      <w:r>
        <w:rPr>
          <w:rFonts w:hint="eastAsia"/>
        </w:rPr>
        <w:t>А</w:t>
      </w:r>
      <w:r>
        <w:t>.</w:t>
      </w:r>
      <w:r>
        <w:rPr>
          <w:rFonts w:hint="eastAsia"/>
        </w:rPr>
        <w:t>С</w:t>
      </w:r>
      <w:r>
        <w:t xml:space="preserve">. </w:t>
      </w:r>
      <w:r>
        <w:rPr>
          <w:rFonts w:hint="eastAsia"/>
        </w:rPr>
        <w:t>Адсорбция</w:t>
      </w:r>
      <w:r>
        <w:t xml:space="preserve"> </w:t>
      </w:r>
      <w:r>
        <w:rPr>
          <w:rFonts w:hint="eastAsia"/>
        </w:rPr>
        <w:t>катионов</w:t>
      </w:r>
      <w:r>
        <w:t xml:space="preserve"> </w:t>
      </w:r>
      <w:r>
        <w:rPr>
          <w:rFonts w:hint="eastAsia"/>
        </w:rPr>
        <w:t>меди</w:t>
      </w:r>
      <w:r>
        <w:t xml:space="preserve">(II) </w:t>
      </w:r>
      <w:r>
        <w:rPr>
          <w:rFonts w:hint="eastAsia"/>
        </w:rPr>
        <w:t>на</w:t>
      </w:r>
      <w:r>
        <w:t xml:space="preserve"> </w:t>
      </w:r>
      <w:r>
        <w:rPr>
          <w:rFonts w:hint="eastAsia"/>
        </w:rPr>
        <w:t>почве</w:t>
      </w:r>
      <w:r>
        <w:t xml:space="preserve"> </w:t>
      </w:r>
      <w:r>
        <w:rPr>
          <w:rFonts w:hint="eastAsia"/>
        </w:rPr>
        <w:t>и</w:t>
      </w:r>
      <w:r>
        <w:t xml:space="preserve"> </w:t>
      </w:r>
      <w:r>
        <w:rPr>
          <w:rFonts w:hint="eastAsia"/>
        </w:rPr>
        <w:t>гетите</w:t>
      </w:r>
      <w:r>
        <w:t xml:space="preserve"> </w:t>
      </w:r>
      <w:r>
        <w:rPr>
          <w:rFonts w:hint="eastAsia"/>
        </w:rPr>
        <w:t>в</w:t>
      </w:r>
      <w:r>
        <w:t xml:space="preserve"> </w:t>
      </w:r>
      <w:r>
        <w:rPr>
          <w:rFonts w:hint="eastAsia"/>
        </w:rPr>
        <w:t>присутствии</w:t>
      </w:r>
      <w:r>
        <w:t xml:space="preserve"> </w:t>
      </w:r>
      <w:r>
        <w:rPr>
          <w:rFonts w:hint="eastAsia"/>
        </w:rPr>
        <w:t>нитрилтриметиленфосфоновой</w:t>
      </w:r>
      <w:r>
        <w:t xml:space="preserve"> </w:t>
      </w:r>
      <w:r>
        <w:rPr>
          <w:rFonts w:hint="eastAsia"/>
        </w:rPr>
        <w:t>кислоты</w:t>
      </w:r>
      <w:r>
        <w:t xml:space="preserve"> / </w:t>
      </w:r>
      <w:r>
        <w:rPr>
          <w:rFonts w:hint="eastAsia"/>
        </w:rPr>
        <w:t>А</w:t>
      </w:r>
      <w:r>
        <w:t>.</w:t>
      </w:r>
      <w:r>
        <w:rPr>
          <w:rFonts w:hint="eastAsia"/>
        </w:rPr>
        <w:t>С</w:t>
      </w:r>
      <w:r>
        <w:t xml:space="preserve">. </w:t>
      </w:r>
      <w:r>
        <w:rPr>
          <w:rFonts w:hint="eastAsia"/>
        </w:rPr>
        <w:t>Антонова</w:t>
      </w:r>
      <w:r>
        <w:t xml:space="preserve">, </w:t>
      </w:r>
      <w:r>
        <w:rPr>
          <w:rFonts w:hint="eastAsia"/>
        </w:rPr>
        <w:t>Т</w:t>
      </w:r>
      <w:r>
        <w:t>.</w:t>
      </w:r>
      <w:r>
        <w:rPr>
          <w:rFonts w:hint="eastAsia"/>
        </w:rPr>
        <w:t>Н</w:t>
      </w:r>
      <w:r>
        <w:t xml:space="preserve">. </w:t>
      </w:r>
      <w:r>
        <w:rPr>
          <w:rFonts w:hint="eastAsia"/>
        </w:rPr>
        <w:t>Кропачева</w:t>
      </w:r>
      <w:r>
        <w:t xml:space="preserve">, </w:t>
      </w:r>
      <w:r>
        <w:rPr>
          <w:rFonts w:hint="eastAsia"/>
        </w:rPr>
        <w:t>Н</w:t>
      </w:r>
      <w:r>
        <w:t>.</w:t>
      </w:r>
      <w:r>
        <w:rPr>
          <w:rFonts w:hint="eastAsia"/>
        </w:rPr>
        <w:t>В</w:t>
      </w:r>
      <w:r>
        <w:t xml:space="preserve">. </w:t>
      </w:r>
      <w:r>
        <w:rPr>
          <w:rFonts w:hint="eastAsia"/>
        </w:rPr>
        <w:t>Духтанова</w:t>
      </w:r>
      <w:r>
        <w:t xml:space="preserve">, </w:t>
      </w:r>
      <w:r>
        <w:rPr>
          <w:rFonts w:hint="eastAsia"/>
        </w:rPr>
        <w:t>М</w:t>
      </w:r>
      <w:r>
        <w:t>.</w:t>
      </w:r>
      <w:r>
        <w:rPr>
          <w:rFonts w:hint="eastAsia"/>
        </w:rPr>
        <w:t>В</w:t>
      </w:r>
      <w:r>
        <w:t xml:space="preserve">. </w:t>
      </w:r>
      <w:r>
        <w:rPr>
          <w:rFonts w:hint="eastAsia"/>
        </w:rPr>
        <w:t>Дидик</w:t>
      </w:r>
      <w:r>
        <w:t xml:space="preserve">, </w:t>
      </w:r>
      <w:r>
        <w:rPr>
          <w:rFonts w:hint="eastAsia"/>
        </w:rPr>
        <w:t>В</w:t>
      </w:r>
      <w:r>
        <w:t>.</w:t>
      </w:r>
      <w:r>
        <w:rPr>
          <w:rFonts w:hint="eastAsia"/>
        </w:rPr>
        <w:t>И</w:t>
      </w:r>
      <w:r>
        <w:t xml:space="preserve">. </w:t>
      </w:r>
      <w:r>
        <w:rPr>
          <w:rFonts w:hint="eastAsia"/>
        </w:rPr>
        <w:t>Корнев</w:t>
      </w:r>
      <w:r>
        <w:t xml:space="preserve"> // </w:t>
      </w:r>
      <w:r>
        <w:rPr>
          <w:rFonts w:hint="eastAsia"/>
        </w:rPr>
        <w:t>Вестник</w:t>
      </w:r>
      <w:r>
        <w:t xml:space="preserve"> </w:t>
      </w:r>
      <w:r>
        <w:rPr>
          <w:rFonts w:hint="eastAsia"/>
        </w:rPr>
        <w:t>Удм</w:t>
      </w:r>
      <w:r>
        <w:t>.</w:t>
      </w:r>
      <w:r>
        <w:rPr>
          <w:rFonts w:hint="eastAsia"/>
        </w:rPr>
        <w:t>ун</w:t>
      </w:r>
      <w:r>
        <w:t>-</w:t>
      </w:r>
      <w:r>
        <w:rPr>
          <w:rFonts w:hint="eastAsia"/>
        </w:rPr>
        <w:t>та</w:t>
      </w:r>
      <w:r>
        <w:t xml:space="preserve">. </w:t>
      </w:r>
      <w:r>
        <w:rPr>
          <w:rFonts w:hint="eastAsia"/>
        </w:rPr>
        <w:t>Физика</w:t>
      </w:r>
      <w:r>
        <w:t xml:space="preserve">. </w:t>
      </w:r>
      <w:r>
        <w:rPr>
          <w:rFonts w:hint="eastAsia"/>
        </w:rPr>
        <w:t>Химия</w:t>
      </w:r>
      <w:r>
        <w:t xml:space="preserve">. </w:t>
      </w:r>
      <w:r>
        <w:rPr>
          <w:rFonts w:hint="eastAsia"/>
        </w:rPr>
        <w:t>–</w:t>
      </w:r>
      <w:r>
        <w:t xml:space="preserve"> 2013. </w:t>
      </w:r>
      <w:r>
        <w:rPr>
          <w:rFonts w:hint="eastAsia"/>
        </w:rPr>
        <w:t>–</w:t>
      </w:r>
      <w:r>
        <w:t xml:space="preserve"> </w:t>
      </w:r>
      <w:r>
        <w:rPr>
          <w:rFonts w:hint="eastAsia"/>
        </w:rPr>
        <w:t>№</w:t>
      </w:r>
      <w:r>
        <w:t xml:space="preserve"> 4. </w:t>
      </w:r>
      <w:r>
        <w:rPr>
          <w:rFonts w:hint="eastAsia"/>
        </w:rPr>
        <w:t>–</w:t>
      </w:r>
      <w:r>
        <w:t xml:space="preserve"> </w:t>
      </w:r>
      <w:r>
        <w:rPr>
          <w:rFonts w:hint="eastAsia"/>
        </w:rPr>
        <w:t>С</w:t>
      </w:r>
      <w:r>
        <w:t xml:space="preserve">. 3 </w:t>
      </w:r>
      <w:r>
        <w:rPr>
          <w:rFonts w:hint="eastAsia"/>
        </w:rPr>
        <w:t>–</w:t>
      </w:r>
      <w:r>
        <w:t xml:space="preserve"> 10.</w:t>
      </w:r>
    </w:p>
    <w:p w14:paraId="0B2742D7" w14:textId="77777777" w:rsidR="00291B4E" w:rsidRDefault="00291B4E" w:rsidP="00291B4E">
      <w:r>
        <w:lastRenderedPageBreak/>
        <w:t>12.</w:t>
      </w:r>
      <w:r>
        <w:tab/>
      </w:r>
      <w:r>
        <w:rPr>
          <w:rFonts w:hint="eastAsia"/>
        </w:rPr>
        <w:t>Колида</w:t>
      </w:r>
      <w:r>
        <w:t xml:space="preserve">, </w:t>
      </w:r>
      <w:r>
        <w:rPr>
          <w:rFonts w:hint="eastAsia"/>
        </w:rPr>
        <w:t>Ю</w:t>
      </w:r>
      <w:r>
        <w:t>.</w:t>
      </w:r>
      <w:r>
        <w:rPr>
          <w:rFonts w:hint="eastAsia"/>
        </w:rPr>
        <w:t>Я</w:t>
      </w:r>
      <w:r>
        <w:t xml:space="preserve">. </w:t>
      </w:r>
      <w:r>
        <w:rPr>
          <w:rFonts w:hint="eastAsia"/>
        </w:rPr>
        <w:t>Магнитные</w:t>
      </w:r>
      <w:r>
        <w:t xml:space="preserve"> </w:t>
      </w:r>
      <w:r>
        <w:rPr>
          <w:rFonts w:hint="eastAsia"/>
        </w:rPr>
        <w:t>оксиды</w:t>
      </w:r>
      <w:r>
        <w:t xml:space="preserve"> </w:t>
      </w:r>
      <w:r>
        <w:rPr>
          <w:rFonts w:hint="eastAsia"/>
        </w:rPr>
        <w:t>железа</w:t>
      </w:r>
      <w:r>
        <w:t xml:space="preserve"> </w:t>
      </w:r>
      <w:r>
        <w:rPr>
          <w:rFonts w:hint="eastAsia"/>
        </w:rPr>
        <w:t>как</w:t>
      </w:r>
      <w:r>
        <w:t xml:space="preserve"> </w:t>
      </w:r>
      <w:r>
        <w:rPr>
          <w:rFonts w:hint="eastAsia"/>
        </w:rPr>
        <w:t>сорбенты</w:t>
      </w:r>
      <w:r>
        <w:t xml:space="preserve"> </w:t>
      </w:r>
      <w:r>
        <w:rPr>
          <w:rFonts w:hint="eastAsia"/>
        </w:rPr>
        <w:t>катионов</w:t>
      </w:r>
      <w:r>
        <w:t xml:space="preserve"> </w:t>
      </w:r>
      <w:r>
        <w:rPr>
          <w:rFonts w:hint="eastAsia"/>
        </w:rPr>
        <w:t>тяжелых</w:t>
      </w:r>
      <w:r>
        <w:t xml:space="preserve"> </w:t>
      </w:r>
      <w:r>
        <w:rPr>
          <w:rFonts w:hint="eastAsia"/>
        </w:rPr>
        <w:t>металлов</w:t>
      </w:r>
      <w:r>
        <w:t xml:space="preserve"> / </w:t>
      </w:r>
      <w:r>
        <w:rPr>
          <w:rFonts w:hint="eastAsia"/>
        </w:rPr>
        <w:t>Ю</w:t>
      </w:r>
      <w:r>
        <w:t>.</w:t>
      </w:r>
      <w:r>
        <w:rPr>
          <w:rFonts w:hint="eastAsia"/>
        </w:rPr>
        <w:t>Я</w:t>
      </w:r>
      <w:r>
        <w:t xml:space="preserve">. </w:t>
      </w:r>
      <w:r>
        <w:rPr>
          <w:rFonts w:hint="eastAsia"/>
        </w:rPr>
        <w:t>Колида</w:t>
      </w:r>
      <w:r>
        <w:t xml:space="preserve">, </w:t>
      </w:r>
      <w:r>
        <w:rPr>
          <w:rFonts w:hint="eastAsia"/>
        </w:rPr>
        <w:t>А</w:t>
      </w:r>
      <w:r>
        <w:t>.</w:t>
      </w:r>
      <w:r>
        <w:rPr>
          <w:rFonts w:hint="eastAsia"/>
        </w:rPr>
        <w:t>С</w:t>
      </w:r>
      <w:r>
        <w:t xml:space="preserve">. </w:t>
      </w:r>
      <w:r>
        <w:rPr>
          <w:rFonts w:hint="eastAsia"/>
        </w:rPr>
        <w:t>Антонова</w:t>
      </w:r>
      <w:r>
        <w:t xml:space="preserve">, </w:t>
      </w:r>
      <w:r>
        <w:rPr>
          <w:rFonts w:hint="eastAsia"/>
        </w:rPr>
        <w:t>Т</w:t>
      </w:r>
      <w:r>
        <w:t>.</w:t>
      </w:r>
      <w:r>
        <w:rPr>
          <w:rFonts w:hint="eastAsia"/>
        </w:rPr>
        <w:t>Н</w:t>
      </w:r>
      <w:r>
        <w:t xml:space="preserve">. </w:t>
      </w:r>
      <w:r>
        <w:rPr>
          <w:rFonts w:hint="eastAsia"/>
        </w:rPr>
        <w:t>Кропачева</w:t>
      </w:r>
      <w:r>
        <w:t xml:space="preserve">, </w:t>
      </w:r>
      <w:r>
        <w:rPr>
          <w:rFonts w:hint="eastAsia"/>
        </w:rPr>
        <w:t>В</w:t>
      </w:r>
      <w:r>
        <w:t>.</w:t>
      </w:r>
      <w:r>
        <w:rPr>
          <w:rFonts w:hint="eastAsia"/>
        </w:rPr>
        <w:t>И</w:t>
      </w:r>
      <w:r>
        <w:t xml:space="preserve">. </w:t>
      </w:r>
      <w:r>
        <w:rPr>
          <w:rFonts w:hint="eastAsia"/>
        </w:rPr>
        <w:t>Корнев</w:t>
      </w:r>
      <w:r>
        <w:t xml:space="preserve"> // </w:t>
      </w:r>
      <w:r>
        <w:rPr>
          <w:rFonts w:hint="eastAsia"/>
        </w:rPr>
        <w:t>Вестник</w:t>
      </w:r>
      <w:r>
        <w:t xml:space="preserve"> </w:t>
      </w:r>
      <w:r>
        <w:rPr>
          <w:rFonts w:hint="eastAsia"/>
        </w:rPr>
        <w:t>Удм</w:t>
      </w:r>
      <w:r>
        <w:t xml:space="preserve">. </w:t>
      </w:r>
      <w:r>
        <w:rPr>
          <w:rFonts w:hint="eastAsia"/>
        </w:rPr>
        <w:t>ун</w:t>
      </w:r>
      <w:r>
        <w:t>-</w:t>
      </w:r>
      <w:r>
        <w:rPr>
          <w:rFonts w:hint="eastAsia"/>
        </w:rPr>
        <w:t>та</w:t>
      </w:r>
      <w:r>
        <w:t xml:space="preserve">. </w:t>
      </w:r>
      <w:r>
        <w:rPr>
          <w:rFonts w:hint="eastAsia"/>
        </w:rPr>
        <w:t>Физика</w:t>
      </w:r>
      <w:r>
        <w:t xml:space="preserve">. </w:t>
      </w:r>
      <w:r>
        <w:rPr>
          <w:rFonts w:hint="eastAsia"/>
        </w:rPr>
        <w:t>Химия</w:t>
      </w:r>
      <w:r>
        <w:t xml:space="preserve">. </w:t>
      </w:r>
      <w:r>
        <w:rPr>
          <w:rFonts w:hint="eastAsia"/>
        </w:rPr>
        <w:t>–</w:t>
      </w:r>
      <w:r>
        <w:t xml:space="preserve"> 2014. </w:t>
      </w:r>
      <w:r>
        <w:rPr>
          <w:rFonts w:hint="eastAsia"/>
        </w:rPr>
        <w:t>–</w:t>
      </w:r>
      <w:r>
        <w:t xml:space="preserve"> </w:t>
      </w:r>
      <w:r>
        <w:rPr>
          <w:rFonts w:hint="eastAsia"/>
        </w:rPr>
        <w:t>№</w:t>
      </w:r>
      <w:r>
        <w:t xml:space="preserve"> 4. </w:t>
      </w:r>
      <w:r>
        <w:rPr>
          <w:rFonts w:hint="eastAsia"/>
        </w:rPr>
        <w:t>–</w:t>
      </w:r>
      <w:r>
        <w:t xml:space="preserve"> </w:t>
      </w:r>
      <w:r>
        <w:rPr>
          <w:rFonts w:hint="eastAsia"/>
        </w:rPr>
        <w:t>С</w:t>
      </w:r>
      <w:r>
        <w:t xml:space="preserve">. 52 </w:t>
      </w:r>
      <w:r>
        <w:rPr>
          <w:rFonts w:hint="eastAsia"/>
        </w:rPr>
        <w:t>–</w:t>
      </w:r>
      <w:r>
        <w:t xml:space="preserve"> 61.</w:t>
      </w:r>
    </w:p>
    <w:p w14:paraId="7C3BEBCC" w14:textId="77777777" w:rsidR="00291B4E" w:rsidRDefault="00291B4E" w:rsidP="00291B4E">
      <w:r>
        <w:t>13.</w:t>
      </w:r>
      <w:r>
        <w:tab/>
      </w:r>
      <w:r>
        <w:rPr>
          <w:rFonts w:hint="eastAsia"/>
        </w:rPr>
        <w:t>Антонова</w:t>
      </w:r>
      <w:r>
        <w:t xml:space="preserve">, </w:t>
      </w:r>
      <w:r>
        <w:rPr>
          <w:rFonts w:hint="eastAsia"/>
        </w:rPr>
        <w:t>А</w:t>
      </w:r>
      <w:r>
        <w:t>.</w:t>
      </w:r>
      <w:r>
        <w:rPr>
          <w:rFonts w:hint="eastAsia"/>
        </w:rPr>
        <w:t>С</w:t>
      </w:r>
      <w:r>
        <w:t xml:space="preserve">. </w:t>
      </w:r>
      <w:r>
        <w:rPr>
          <w:rFonts w:hint="eastAsia"/>
        </w:rPr>
        <w:t>Адсорбция</w:t>
      </w:r>
      <w:r>
        <w:t xml:space="preserve"> </w:t>
      </w:r>
      <w:r>
        <w:rPr>
          <w:rFonts w:hint="eastAsia"/>
        </w:rPr>
        <w:t>катионов</w:t>
      </w:r>
      <w:r>
        <w:t xml:space="preserve"> </w:t>
      </w:r>
      <w:r>
        <w:rPr>
          <w:rFonts w:hint="eastAsia"/>
        </w:rPr>
        <w:t>никеля</w:t>
      </w:r>
      <w:r>
        <w:t xml:space="preserve">(II) </w:t>
      </w:r>
      <w:r>
        <w:rPr>
          <w:rFonts w:hint="eastAsia"/>
        </w:rPr>
        <w:t>на</w:t>
      </w:r>
      <w:r>
        <w:t xml:space="preserve"> </w:t>
      </w:r>
      <w:r>
        <w:rPr>
          <w:rFonts w:hint="eastAsia"/>
        </w:rPr>
        <w:t>поверхности</w:t>
      </w:r>
      <w:r>
        <w:t xml:space="preserve"> </w:t>
      </w:r>
      <w:r>
        <w:rPr>
          <w:rFonts w:hint="eastAsia"/>
        </w:rPr>
        <w:t>гетита</w:t>
      </w:r>
      <w:r>
        <w:t xml:space="preserve"> / </w:t>
      </w:r>
      <w:r>
        <w:rPr>
          <w:rFonts w:hint="eastAsia"/>
        </w:rPr>
        <w:t>А</w:t>
      </w:r>
      <w:r>
        <w:t>.</w:t>
      </w:r>
      <w:r>
        <w:rPr>
          <w:rFonts w:hint="eastAsia"/>
        </w:rPr>
        <w:t>С</w:t>
      </w:r>
      <w:r>
        <w:t xml:space="preserve">. </w:t>
      </w:r>
      <w:r>
        <w:rPr>
          <w:rFonts w:hint="eastAsia"/>
        </w:rPr>
        <w:t>Антонова</w:t>
      </w:r>
      <w:r>
        <w:t xml:space="preserve">, </w:t>
      </w:r>
      <w:r>
        <w:rPr>
          <w:rFonts w:hint="eastAsia"/>
        </w:rPr>
        <w:t>Ю</w:t>
      </w:r>
      <w:r>
        <w:t>.</w:t>
      </w:r>
      <w:r>
        <w:rPr>
          <w:rFonts w:hint="eastAsia"/>
        </w:rPr>
        <w:t>В</w:t>
      </w:r>
      <w:r>
        <w:t xml:space="preserve">. </w:t>
      </w:r>
      <w:r>
        <w:rPr>
          <w:rFonts w:hint="eastAsia"/>
        </w:rPr>
        <w:t>Рабинович</w:t>
      </w:r>
      <w:r>
        <w:t xml:space="preserve">, </w:t>
      </w:r>
      <w:r>
        <w:rPr>
          <w:rFonts w:hint="eastAsia"/>
        </w:rPr>
        <w:t>Т</w:t>
      </w:r>
      <w:r>
        <w:t>.</w:t>
      </w:r>
      <w:r>
        <w:rPr>
          <w:rFonts w:hint="eastAsia"/>
        </w:rPr>
        <w:t>Н</w:t>
      </w:r>
      <w:r>
        <w:t xml:space="preserve">. </w:t>
      </w:r>
      <w:r>
        <w:rPr>
          <w:rFonts w:hint="eastAsia"/>
        </w:rPr>
        <w:t>Кропачева</w:t>
      </w:r>
      <w:r>
        <w:t xml:space="preserve">, </w:t>
      </w:r>
      <w:r>
        <w:rPr>
          <w:rFonts w:hint="eastAsia"/>
        </w:rPr>
        <w:t>М</w:t>
      </w:r>
      <w:r>
        <w:t>.</w:t>
      </w:r>
      <w:r>
        <w:rPr>
          <w:rFonts w:hint="eastAsia"/>
        </w:rPr>
        <w:t>В</w:t>
      </w:r>
      <w:r>
        <w:t xml:space="preserve">. </w:t>
      </w:r>
      <w:r>
        <w:rPr>
          <w:rFonts w:hint="eastAsia"/>
        </w:rPr>
        <w:t>Дидик</w:t>
      </w:r>
      <w:r>
        <w:t xml:space="preserve"> // XL </w:t>
      </w:r>
      <w:r>
        <w:rPr>
          <w:rFonts w:hint="eastAsia"/>
        </w:rPr>
        <w:t>Итоговая</w:t>
      </w:r>
      <w:r>
        <w:t xml:space="preserve"> </w:t>
      </w:r>
      <w:r>
        <w:rPr>
          <w:rFonts w:hint="eastAsia"/>
        </w:rPr>
        <w:t>студенческая</w:t>
      </w:r>
      <w:r>
        <w:t xml:space="preserve"> </w:t>
      </w:r>
      <w:r>
        <w:rPr>
          <w:rFonts w:hint="eastAsia"/>
        </w:rPr>
        <w:t>научная</w:t>
      </w:r>
      <w:r>
        <w:t xml:space="preserve"> </w:t>
      </w:r>
      <w:r>
        <w:rPr>
          <w:rFonts w:hint="eastAsia"/>
        </w:rPr>
        <w:t>конференция</w:t>
      </w:r>
      <w:r>
        <w:t xml:space="preserve">: </w:t>
      </w:r>
      <w:r>
        <w:rPr>
          <w:rFonts w:hint="eastAsia"/>
        </w:rPr>
        <w:t>материалы</w:t>
      </w:r>
      <w:r>
        <w:t xml:space="preserve"> </w:t>
      </w:r>
      <w:r>
        <w:rPr>
          <w:rFonts w:hint="eastAsia"/>
        </w:rPr>
        <w:t>конф</w:t>
      </w:r>
      <w:r>
        <w:t xml:space="preserve">. </w:t>
      </w:r>
      <w:r>
        <w:rPr>
          <w:rFonts w:hint="eastAsia"/>
        </w:rPr>
        <w:t>–</w:t>
      </w:r>
      <w:r>
        <w:t xml:space="preserve"> </w:t>
      </w:r>
      <w:r>
        <w:rPr>
          <w:rFonts w:hint="eastAsia"/>
        </w:rPr>
        <w:t>Ижевск</w:t>
      </w:r>
      <w:r>
        <w:t xml:space="preserve">, 2012. </w:t>
      </w:r>
      <w:r>
        <w:rPr>
          <w:rFonts w:hint="eastAsia"/>
        </w:rPr>
        <w:t>–</w:t>
      </w:r>
      <w:r>
        <w:t xml:space="preserve"> </w:t>
      </w:r>
      <w:r>
        <w:rPr>
          <w:rFonts w:hint="eastAsia"/>
        </w:rPr>
        <w:t>С</w:t>
      </w:r>
      <w:r>
        <w:t xml:space="preserve">. 77 </w:t>
      </w:r>
      <w:r>
        <w:rPr>
          <w:rFonts w:hint="eastAsia"/>
        </w:rPr>
        <w:t>–</w:t>
      </w:r>
      <w:r>
        <w:t xml:space="preserve"> 78.</w:t>
      </w:r>
    </w:p>
    <w:p w14:paraId="21D1EC12" w14:textId="77777777" w:rsidR="00291B4E" w:rsidRDefault="00291B4E" w:rsidP="00291B4E">
      <w:r>
        <w:t>14.</w:t>
      </w:r>
      <w:r>
        <w:tab/>
      </w:r>
      <w:r>
        <w:rPr>
          <w:rFonts w:hint="eastAsia"/>
        </w:rPr>
        <w:t>Антонова</w:t>
      </w:r>
      <w:r>
        <w:t xml:space="preserve">, </w:t>
      </w:r>
      <w:r>
        <w:rPr>
          <w:rFonts w:hint="eastAsia"/>
        </w:rPr>
        <w:t>А</w:t>
      </w:r>
      <w:r>
        <w:t>.</w:t>
      </w:r>
      <w:r>
        <w:rPr>
          <w:rFonts w:hint="eastAsia"/>
        </w:rPr>
        <w:t>С</w:t>
      </w:r>
      <w:r>
        <w:t xml:space="preserve">. </w:t>
      </w:r>
      <w:r>
        <w:rPr>
          <w:rFonts w:hint="eastAsia"/>
        </w:rPr>
        <w:t>Исследование</w:t>
      </w:r>
      <w:r>
        <w:t xml:space="preserve"> </w:t>
      </w:r>
      <w:r>
        <w:rPr>
          <w:rFonts w:hint="eastAsia"/>
        </w:rPr>
        <w:t>сорбции</w:t>
      </w:r>
      <w:r>
        <w:t xml:space="preserve"> </w:t>
      </w:r>
      <w:r>
        <w:rPr>
          <w:rFonts w:hint="eastAsia"/>
        </w:rPr>
        <w:t>тяжелых</w:t>
      </w:r>
      <w:r>
        <w:t xml:space="preserve"> </w:t>
      </w:r>
      <w:r>
        <w:rPr>
          <w:rFonts w:hint="eastAsia"/>
        </w:rPr>
        <w:t>металлов</w:t>
      </w:r>
      <w:r>
        <w:t xml:space="preserve"> </w:t>
      </w:r>
      <w:r>
        <w:rPr>
          <w:rFonts w:hint="eastAsia"/>
        </w:rPr>
        <w:t>гетитом</w:t>
      </w:r>
      <w:r>
        <w:t xml:space="preserve"> / </w:t>
      </w:r>
      <w:r>
        <w:rPr>
          <w:rFonts w:hint="eastAsia"/>
        </w:rPr>
        <w:t>А</w:t>
      </w:r>
      <w:r>
        <w:t>.</w:t>
      </w:r>
      <w:r>
        <w:rPr>
          <w:rFonts w:hint="eastAsia"/>
        </w:rPr>
        <w:t>С</w:t>
      </w:r>
      <w:r>
        <w:t xml:space="preserve">. </w:t>
      </w:r>
      <w:r>
        <w:rPr>
          <w:rFonts w:hint="eastAsia"/>
        </w:rPr>
        <w:t>Антонова</w:t>
      </w:r>
      <w:r>
        <w:t xml:space="preserve">, </w:t>
      </w:r>
      <w:r>
        <w:rPr>
          <w:rFonts w:hint="eastAsia"/>
        </w:rPr>
        <w:t>Т</w:t>
      </w:r>
      <w:r>
        <w:t>.</w:t>
      </w:r>
      <w:r>
        <w:rPr>
          <w:rFonts w:hint="eastAsia"/>
        </w:rPr>
        <w:t>Н</w:t>
      </w:r>
      <w:r>
        <w:t xml:space="preserve">. </w:t>
      </w:r>
      <w:r>
        <w:rPr>
          <w:rFonts w:hint="eastAsia"/>
        </w:rPr>
        <w:t>Кропачева</w:t>
      </w:r>
      <w:r>
        <w:t xml:space="preserve">, </w:t>
      </w:r>
      <w:r>
        <w:rPr>
          <w:rFonts w:hint="eastAsia"/>
        </w:rPr>
        <w:t>М</w:t>
      </w:r>
      <w:r>
        <w:t>.</w:t>
      </w:r>
      <w:r>
        <w:rPr>
          <w:rFonts w:hint="eastAsia"/>
        </w:rPr>
        <w:t>В</w:t>
      </w:r>
      <w:r>
        <w:t xml:space="preserve">. </w:t>
      </w:r>
      <w:r>
        <w:rPr>
          <w:rFonts w:hint="eastAsia"/>
        </w:rPr>
        <w:t>Дидик</w:t>
      </w:r>
      <w:r>
        <w:t xml:space="preserve"> // </w:t>
      </w:r>
      <w:r>
        <w:rPr>
          <w:rFonts w:hint="eastAsia"/>
        </w:rPr>
        <w:t>Проблемы</w:t>
      </w:r>
      <w:r>
        <w:t xml:space="preserve"> </w:t>
      </w:r>
      <w:r>
        <w:rPr>
          <w:rFonts w:hint="eastAsia"/>
        </w:rPr>
        <w:t>теоретической</w:t>
      </w:r>
      <w:r>
        <w:t xml:space="preserve"> </w:t>
      </w:r>
      <w:r>
        <w:rPr>
          <w:rFonts w:hint="eastAsia"/>
        </w:rPr>
        <w:t>и</w:t>
      </w:r>
      <w:r>
        <w:t xml:space="preserve"> </w:t>
      </w:r>
      <w:r>
        <w:rPr>
          <w:rFonts w:hint="eastAsia"/>
        </w:rPr>
        <w:t>экспериментальной</w:t>
      </w:r>
      <w:r>
        <w:t xml:space="preserve"> </w:t>
      </w:r>
      <w:r>
        <w:rPr>
          <w:rFonts w:hint="eastAsia"/>
        </w:rPr>
        <w:t>химии</w:t>
      </w:r>
      <w:r>
        <w:t xml:space="preserve">: </w:t>
      </w:r>
      <w:r>
        <w:rPr>
          <w:rFonts w:hint="eastAsia"/>
        </w:rPr>
        <w:t>тезисы</w:t>
      </w:r>
      <w:r>
        <w:t xml:space="preserve"> </w:t>
      </w:r>
      <w:r>
        <w:rPr>
          <w:rFonts w:hint="eastAsia"/>
        </w:rPr>
        <w:t>докладов</w:t>
      </w:r>
      <w:r>
        <w:t xml:space="preserve"> XXII </w:t>
      </w:r>
      <w:r>
        <w:rPr>
          <w:rFonts w:hint="eastAsia"/>
        </w:rPr>
        <w:t>Российской</w:t>
      </w:r>
      <w:r>
        <w:t xml:space="preserve"> </w:t>
      </w:r>
      <w:r>
        <w:rPr>
          <w:rFonts w:hint="eastAsia"/>
        </w:rPr>
        <w:t>молодежной</w:t>
      </w:r>
      <w:r>
        <w:t xml:space="preserve"> </w:t>
      </w:r>
      <w:r>
        <w:rPr>
          <w:rFonts w:hint="eastAsia"/>
        </w:rPr>
        <w:t>конференции</w:t>
      </w:r>
      <w:r>
        <w:t xml:space="preserve">. </w:t>
      </w:r>
      <w:r>
        <w:rPr>
          <w:rFonts w:hint="eastAsia"/>
        </w:rPr>
        <w:t>–</w:t>
      </w:r>
      <w:r>
        <w:t xml:space="preserve"> </w:t>
      </w:r>
      <w:r>
        <w:rPr>
          <w:rFonts w:hint="eastAsia"/>
        </w:rPr>
        <w:t>Екатеринбург</w:t>
      </w:r>
      <w:r>
        <w:t xml:space="preserve">, 2012. </w:t>
      </w:r>
      <w:r>
        <w:rPr>
          <w:rFonts w:hint="eastAsia"/>
        </w:rPr>
        <w:t>–</w:t>
      </w:r>
      <w:r>
        <w:t xml:space="preserve"> </w:t>
      </w:r>
      <w:r>
        <w:rPr>
          <w:rFonts w:hint="eastAsia"/>
        </w:rPr>
        <w:t>С</w:t>
      </w:r>
      <w:r>
        <w:t xml:space="preserve">. 92 </w:t>
      </w:r>
      <w:r>
        <w:rPr>
          <w:rFonts w:hint="eastAsia"/>
        </w:rPr>
        <w:t>–</w:t>
      </w:r>
      <w:r>
        <w:t xml:space="preserve"> 94.</w:t>
      </w:r>
    </w:p>
    <w:p w14:paraId="0D5A24DE" w14:textId="77777777" w:rsidR="00291B4E" w:rsidRDefault="00291B4E" w:rsidP="00291B4E">
      <w:r>
        <w:t>15.</w:t>
      </w:r>
      <w:r>
        <w:tab/>
      </w:r>
      <w:r>
        <w:rPr>
          <w:rFonts w:hint="eastAsia"/>
        </w:rPr>
        <w:t>Антонова</w:t>
      </w:r>
      <w:r>
        <w:t xml:space="preserve">, </w:t>
      </w:r>
      <w:r>
        <w:rPr>
          <w:rFonts w:hint="eastAsia"/>
        </w:rPr>
        <w:t>А</w:t>
      </w:r>
      <w:r>
        <w:t>.</w:t>
      </w:r>
      <w:r>
        <w:rPr>
          <w:rFonts w:hint="eastAsia"/>
        </w:rPr>
        <w:t>С</w:t>
      </w:r>
      <w:r>
        <w:t xml:space="preserve">. </w:t>
      </w:r>
      <w:r>
        <w:rPr>
          <w:rFonts w:hint="eastAsia"/>
        </w:rPr>
        <w:t>Изучение</w:t>
      </w:r>
      <w:r>
        <w:t xml:space="preserve"> </w:t>
      </w:r>
      <w:r>
        <w:rPr>
          <w:rFonts w:hint="eastAsia"/>
        </w:rPr>
        <w:t>влияния</w:t>
      </w:r>
      <w:r>
        <w:t xml:space="preserve"> </w:t>
      </w:r>
      <w:r>
        <w:rPr>
          <w:rFonts w:hint="eastAsia"/>
        </w:rPr>
        <w:t>ЭДТА</w:t>
      </w:r>
      <w:r>
        <w:t xml:space="preserve"> </w:t>
      </w:r>
      <w:r>
        <w:rPr>
          <w:rFonts w:hint="eastAsia"/>
        </w:rPr>
        <w:t>на</w:t>
      </w:r>
      <w:r>
        <w:t xml:space="preserve"> </w:t>
      </w:r>
      <w:r>
        <w:rPr>
          <w:rFonts w:hint="eastAsia"/>
        </w:rPr>
        <w:t>сорбцию</w:t>
      </w:r>
      <w:r>
        <w:t xml:space="preserve"> </w:t>
      </w:r>
      <w:r>
        <w:rPr>
          <w:rFonts w:hint="eastAsia"/>
        </w:rPr>
        <w:t>катионов</w:t>
      </w:r>
      <w:r>
        <w:t xml:space="preserve"> </w:t>
      </w:r>
      <w:r>
        <w:rPr>
          <w:rFonts w:hint="eastAsia"/>
        </w:rPr>
        <w:t>меди</w:t>
      </w:r>
      <w:r>
        <w:t xml:space="preserve">(II) </w:t>
      </w:r>
      <w:r>
        <w:rPr>
          <w:rFonts w:hint="eastAsia"/>
        </w:rPr>
        <w:t>гетитом</w:t>
      </w:r>
      <w:r>
        <w:t xml:space="preserve"> / </w:t>
      </w:r>
      <w:r>
        <w:rPr>
          <w:rFonts w:hint="eastAsia"/>
        </w:rPr>
        <w:t>А</w:t>
      </w:r>
      <w:r>
        <w:t>.</w:t>
      </w:r>
      <w:r>
        <w:rPr>
          <w:rFonts w:hint="eastAsia"/>
        </w:rPr>
        <w:t>С</w:t>
      </w:r>
      <w:r>
        <w:t xml:space="preserve">. </w:t>
      </w:r>
      <w:r>
        <w:rPr>
          <w:rFonts w:hint="eastAsia"/>
        </w:rPr>
        <w:t>Антонова</w:t>
      </w:r>
      <w:r>
        <w:t xml:space="preserve">, </w:t>
      </w:r>
      <w:r>
        <w:rPr>
          <w:rFonts w:hint="eastAsia"/>
        </w:rPr>
        <w:t>Т</w:t>
      </w:r>
      <w:r>
        <w:t>.</w:t>
      </w:r>
      <w:r>
        <w:rPr>
          <w:rFonts w:hint="eastAsia"/>
        </w:rPr>
        <w:t>Н</w:t>
      </w:r>
      <w:r>
        <w:t xml:space="preserve">. </w:t>
      </w:r>
      <w:r>
        <w:rPr>
          <w:rFonts w:hint="eastAsia"/>
        </w:rPr>
        <w:t>Кропачева</w:t>
      </w:r>
      <w:r>
        <w:t xml:space="preserve">, </w:t>
      </w:r>
      <w:r>
        <w:rPr>
          <w:rFonts w:hint="eastAsia"/>
        </w:rPr>
        <w:t>В</w:t>
      </w:r>
      <w:r>
        <w:t>.</w:t>
      </w:r>
      <w:r>
        <w:rPr>
          <w:rFonts w:hint="eastAsia"/>
        </w:rPr>
        <w:t>И</w:t>
      </w:r>
      <w:r>
        <w:t xml:space="preserve">. </w:t>
      </w:r>
      <w:r>
        <w:rPr>
          <w:rFonts w:hint="eastAsia"/>
        </w:rPr>
        <w:t>Корнев</w:t>
      </w:r>
      <w:r>
        <w:t xml:space="preserve"> // XLI </w:t>
      </w:r>
      <w:r>
        <w:rPr>
          <w:rFonts w:hint="eastAsia"/>
        </w:rPr>
        <w:t>Итоговая</w:t>
      </w:r>
      <w:r>
        <w:t xml:space="preserve"> </w:t>
      </w:r>
      <w:r>
        <w:rPr>
          <w:rFonts w:hint="eastAsia"/>
        </w:rPr>
        <w:t>студенческая</w:t>
      </w:r>
      <w:r>
        <w:t xml:space="preserve"> </w:t>
      </w:r>
      <w:r>
        <w:rPr>
          <w:rFonts w:hint="eastAsia"/>
        </w:rPr>
        <w:t>научная</w:t>
      </w:r>
      <w:r>
        <w:t xml:space="preserve"> </w:t>
      </w:r>
      <w:r>
        <w:rPr>
          <w:rFonts w:hint="eastAsia"/>
        </w:rPr>
        <w:t>конференция</w:t>
      </w:r>
      <w:r>
        <w:t xml:space="preserve">: </w:t>
      </w:r>
      <w:r>
        <w:rPr>
          <w:rFonts w:hint="eastAsia"/>
        </w:rPr>
        <w:t>материалы</w:t>
      </w:r>
      <w:r>
        <w:t xml:space="preserve"> </w:t>
      </w:r>
      <w:r>
        <w:rPr>
          <w:rFonts w:hint="eastAsia"/>
        </w:rPr>
        <w:t>конф</w:t>
      </w:r>
      <w:r>
        <w:t xml:space="preserve">. </w:t>
      </w:r>
      <w:r>
        <w:rPr>
          <w:rFonts w:hint="eastAsia"/>
        </w:rPr>
        <w:t>–</w:t>
      </w:r>
      <w:r>
        <w:t xml:space="preserve"> </w:t>
      </w:r>
      <w:r>
        <w:rPr>
          <w:rFonts w:hint="eastAsia"/>
        </w:rPr>
        <w:t>Ижевск</w:t>
      </w:r>
      <w:r>
        <w:t xml:space="preserve">, 2013. </w:t>
      </w:r>
      <w:r>
        <w:rPr>
          <w:rFonts w:hint="eastAsia"/>
        </w:rPr>
        <w:t>–</w:t>
      </w:r>
      <w:r>
        <w:t xml:space="preserve"> </w:t>
      </w:r>
      <w:r>
        <w:rPr>
          <w:rFonts w:hint="eastAsia"/>
        </w:rPr>
        <w:t>С</w:t>
      </w:r>
      <w:r>
        <w:t xml:space="preserve">. 59 </w:t>
      </w:r>
      <w:r>
        <w:rPr>
          <w:rFonts w:hint="eastAsia"/>
        </w:rPr>
        <w:t>–</w:t>
      </w:r>
      <w:r>
        <w:t xml:space="preserve"> 60.</w:t>
      </w:r>
    </w:p>
    <w:p w14:paraId="56450036" w14:textId="77777777" w:rsidR="00291B4E" w:rsidRDefault="00291B4E" w:rsidP="00291B4E">
      <w:r>
        <w:t>16.</w:t>
      </w:r>
      <w:r>
        <w:tab/>
      </w:r>
      <w:r>
        <w:rPr>
          <w:rFonts w:hint="eastAsia"/>
        </w:rPr>
        <w:t>Антонова</w:t>
      </w:r>
      <w:r>
        <w:t xml:space="preserve">, </w:t>
      </w:r>
      <w:r>
        <w:rPr>
          <w:rFonts w:hint="eastAsia"/>
        </w:rPr>
        <w:t>А</w:t>
      </w:r>
      <w:r>
        <w:t>.</w:t>
      </w:r>
      <w:r>
        <w:rPr>
          <w:rFonts w:hint="eastAsia"/>
        </w:rPr>
        <w:t>С</w:t>
      </w:r>
      <w:r>
        <w:t xml:space="preserve">. </w:t>
      </w:r>
      <w:r>
        <w:rPr>
          <w:rFonts w:hint="eastAsia"/>
        </w:rPr>
        <w:t>Исследование</w:t>
      </w:r>
      <w:r>
        <w:t xml:space="preserve"> </w:t>
      </w:r>
      <w:r>
        <w:rPr>
          <w:rFonts w:hint="eastAsia"/>
        </w:rPr>
        <w:t>сорбции</w:t>
      </w:r>
      <w:r>
        <w:t xml:space="preserve"> </w:t>
      </w:r>
      <w:r>
        <w:rPr>
          <w:rFonts w:hint="eastAsia"/>
        </w:rPr>
        <w:t>тяжелых</w:t>
      </w:r>
      <w:r>
        <w:t xml:space="preserve"> </w:t>
      </w:r>
      <w:r>
        <w:rPr>
          <w:rFonts w:hint="eastAsia"/>
        </w:rPr>
        <w:t>металлов</w:t>
      </w:r>
      <w:r>
        <w:t xml:space="preserve"> </w:t>
      </w:r>
      <w:r>
        <w:rPr>
          <w:rFonts w:hint="eastAsia"/>
        </w:rPr>
        <w:t>гетитом</w:t>
      </w:r>
      <w:r>
        <w:t xml:space="preserve"> </w:t>
      </w:r>
      <w:r>
        <w:rPr>
          <w:rFonts w:hint="eastAsia"/>
        </w:rPr>
        <w:t>в</w:t>
      </w:r>
      <w:r>
        <w:t xml:space="preserve"> </w:t>
      </w:r>
      <w:r>
        <w:rPr>
          <w:rFonts w:hint="eastAsia"/>
        </w:rPr>
        <w:t>присутствии</w:t>
      </w:r>
      <w:r>
        <w:t xml:space="preserve"> </w:t>
      </w:r>
      <w:r>
        <w:rPr>
          <w:rFonts w:hint="eastAsia"/>
        </w:rPr>
        <w:t>ЭДТА</w:t>
      </w:r>
      <w:r>
        <w:t xml:space="preserve"> / </w:t>
      </w:r>
      <w:r>
        <w:rPr>
          <w:rFonts w:hint="eastAsia"/>
        </w:rPr>
        <w:t>А</w:t>
      </w:r>
      <w:r>
        <w:t>.</w:t>
      </w:r>
      <w:r>
        <w:rPr>
          <w:rFonts w:hint="eastAsia"/>
        </w:rPr>
        <w:t>С</w:t>
      </w:r>
      <w:r>
        <w:t xml:space="preserve">. </w:t>
      </w:r>
      <w:r>
        <w:rPr>
          <w:rFonts w:hint="eastAsia"/>
        </w:rPr>
        <w:t>Антонова</w:t>
      </w:r>
      <w:r>
        <w:t xml:space="preserve">, </w:t>
      </w:r>
      <w:r>
        <w:rPr>
          <w:rFonts w:hint="eastAsia"/>
        </w:rPr>
        <w:t>Т</w:t>
      </w:r>
      <w:r>
        <w:t>.</w:t>
      </w:r>
      <w:r>
        <w:rPr>
          <w:rFonts w:hint="eastAsia"/>
        </w:rPr>
        <w:t>Н</w:t>
      </w:r>
      <w:r>
        <w:t xml:space="preserve">. </w:t>
      </w:r>
      <w:r>
        <w:rPr>
          <w:rFonts w:hint="eastAsia"/>
        </w:rPr>
        <w:t>Кропачева</w:t>
      </w:r>
      <w:r>
        <w:t xml:space="preserve">, </w:t>
      </w:r>
      <w:r>
        <w:rPr>
          <w:rFonts w:hint="eastAsia"/>
        </w:rPr>
        <w:t>В</w:t>
      </w:r>
      <w:r>
        <w:t>.</w:t>
      </w:r>
      <w:r>
        <w:rPr>
          <w:rFonts w:hint="eastAsia"/>
        </w:rPr>
        <w:t>И</w:t>
      </w:r>
      <w:r>
        <w:t xml:space="preserve">. </w:t>
      </w:r>
      <w:r>
        <w:rPr>
          <w:rFonts w:hint="eastAsia"/>
        </w:rPr>
        <w:t>Корнев</w:t>
      </w:r>
      <w:r>
        <w:t xml:space="preserve"> // </w:t>
      </w:r>
      <w:r>
        <w:rPr>
          <w:rFonts w:hint="eastAsia"/>
        </w:rPr>
        <w:t>Проблемы</w:t>
      </w:r>
      <w:r>
        <w:t xml:space="preserve"> </w:t>
      </w:r>
      <w:r>
        <w:rPr>
          <w:rFonts w:hint="eastAsia"/>
        </w:rPr>
        <w:t>теоретической</w:t>
      </w:r>
      <w:r>
        <w:t xml:space="preserve"> </w:t>
      </w:r>
      <w:r>
        <w:rPr>
          <w:rFonts w:hint="eastAsia"/>
        </w:rPr>
        <w:t>и</w:t>
      </w:r>
      <w:r>
        <w:t xml:space="preserve"> </w:t>
      </w:r>
      <w:r>
        <w:rPr>
          <w:rFonts w:hint="eastAsia"/>
        </w:rPr>
        <w:t>экспериментальной</w:t>
      </w:r>
      <w:r>
        <w:t xml:space="preserve"> </w:t>
      </w:r>
      <w:r>
        <w:rPr>
          <w:rFonts w:hint="eastAsia"/>
        </w:rPr>
        <w:t>химии</w:t>
      </w:r>
      <w:r>
        <w:t xml:space="preserve">: </w:t>
      </w:r>
      <w:r>
        <w:rPr>
          <w:rFonts w:hint="eastAsia"/>
        </w:rPr>
        <w:t>тезисы</w:t>
      </w:r>
      <w:r>
        <w:t xml:space="preserve"> </w:t>
      </w:r>
      <w:r>
        <w:rPr>
          <w:rFonts w:hint="eastAsia"/>
        </w:rPr>
        <w:t>докладов</w:t>
      </w:r>
      <w:r>
        <w:t xml:space="preserve"> XXIII </w:t>
      </w:r>
      <w:r>
        <w:rPr>
          <w:rFonts w:hint="eastAsia"/>
        </w:rPr>
        <w:t>Российской</w:t>
      </w:r>
      <w:r>
        <w:t xml:space="preserve"> </w:t>
      </w:r>
      <w:r>
        <w:rPr>
          <w:rFonts w:hint="eastAsia"/>
        </w:rPr>
        <w:t>молодежной</w:t>
      </w:r>
      <w:r>
        <w:t xml:space="preserve"> </w:t>
      </w:r>
      <w:r>
        <w:rPr>
          <w:rFonts w:hint="eastAsia"/>
        </w:rPr>
        <w:t>конференции</w:t>
      </w:r>
      <w:r>
        <w:t xml:space="preserve">. </w:t>
      </w:r>
      <w:r>
        <w:rPr>
          <w:rFonts w:hint="eastAsia"/>
        </w:rPr>
        <w:t>–</w:t>
      </w:r>
      <w:r>
        <w:t xml:space="preserve"> </w:t>
      </w:r>
      <w:r>
        <w:rPr>
          <w:rFonts w:hint="eastAsia"/>
        </w:rPr>
        <w:t>Екатеринбург</w:t>
      </w:r>
      <w:r>
        <w:t xml:space="preserve">, 2013. </w:t>
      </w:r>
      <w:r>
        <w:rPr>
          <w:rFonts w:hint="eastAsia"/>
        </w:rPr>
        <w:t>–</w:t>
      </w:r>
      <w:r>
        <w:t xml:space="preserve"> </w:t>
      </w:r>
      <w:r>
        <w:rPr>
          <w:rFonts w:hint="eastAsia"/>
        </w:rPr>
        <w:t>С</w:t>
      </w:r>
      <w:r>
        <w:t xml:space="preserve">. 80 </w:t>
      </w:r>
      <w:r>
        <w:rPr>
          <w:rFonts w:hint="eastAsia"/>
        </w:rPr>
        <w:t>–</w:t>
      </w:r>
      <w:r>
        <w:t xml:space="preserve"> 81.</w:t>
      </w:r>
    </w:p>
    <w:p w14:paraId="3025EDDC" w14:textId="77777777" w:rsidR="00291B4E" w:rsidRDefault="00291B4E" w:rsidP="00291B4E">
      <w:r>
        <w:t>17.</w:t>
      </w:r>
      <w:r>
        <w:tab/>
      </w:r>
      <w:r>
        <w:rPr>
          <w:rFonts w:hint="eastAsia"/>
        </w:rPr>
        <w:t>Антонова</w:t>
      </w:r>
      <w:r>
        <w:t xml:space="preserve">, </w:t>
      </w:r>
      <w:r>
        <w:rPr>
          <w:rFonts w:hint="eastAsia"/>
        </w:rPr>
        <w:t>А</w:t>
      </w:r>
      <w:r>
        <w:t>.</w:t>
      </w:r>
      <w:r>
        <w:rPr>
          <w:rFonts w:hint="eastAsia"/>
        </w:rPr>
        <w:t>С</w:t>
      </w:r>
      <w:r>
        <w:t xml:space="preserve">. </w:t>
      </w:r>
      <w:r>
        <w:rPr>
          <w:rFonts w:hint="eastAsia"/>
        </w:rPr>
        <w:t>Процессы</w:t>
      </w:r>
      <w:r>
        <w:t xml:space="preserve"> </w:t>
      </w:r>
      <w:r>
        <w:rPr>
          <w:rFonts w:hint="eastAsia"/>
        </w:rPr>
        <w:t>комплексообразования</w:t>
      </w:r>
      <w:r>
        <w:t xml:space="preserve"> </w:t>
      </w:r>
      <w:r>
        <w:rPr>
          <w:rFonts w:hint="eastAsia"/>
        </w:rPr>
        <w:t>и</w:t>
      </w:r>
      <w:r>
        <w:t xml:space="preserve"> </w:t>
      </w:r>
      <w:r>
        <w:rPr>
          <w:rFonts w:hint="eastAsia"/>
        </w:rPr>
        <w:t>сорбции</w:t>
      </w:r>
      <w:r>
        <w:t xml:space="preserve"> </w:t>
      </w:r>
      <w:r>
        <w:rPr>
          <w:rFonts w:hint="eastAsia"/>
        </w:rPr>
        <w:t>в</w:t>
      </w:r>
      <w:r>
        <w:t xml:space="preserve"> </w:t>
      </w:r>
      <w:r>
        <w:rPr>
          <w:rFonts w:hint="eastAsia"/>
        </w:rPr>
        <w:t>системе</w:t>
      </w:r>
      <w:r>
        <w:t xml:space="preserve"> </w:t>
      </w:r>
      <w:r>
        <w:rPr>
          <w:rFonts w:hint="eastAsia"/>
        </w:rPr>
        <w:t>медь</w:t>
      </w:r>
      <w:r>
        <w:t>(II)</w:t>
      </w:r>
      <w:r>
        <w:rPr>
          <w:rFonts w:hint="eastAsia"/>
        </w:rPr>
        <w:t>–</w:t>
      </w:r>
      <w:r>
        <w:t xml:space="preserve"> </w:t>
      </w:r>
      <w:r>
        <w:rPr>
          <w:rFonts w:hint="eastAsia"/>
        </w:rPr>
        <w:t>комплексон–гетит</w:t>
      </w:r>
      <w:r>
        <w:t xml:space="preserve"> / </w:t>
      </w:r>
      <w:r>
        <w:rPr>
          <w:rFonts w:hint="eastAsia"/>
        </w:rPr>
        <w:t>А</w:t>
      </w:r>
      <w:r>
        <w:t>.</w:t>
      </w:r>
      <w:r>
        <w:rPr>
          <w:rFonts w:hint="eastAsia"/>
        </w:rPr>
        <w:t>С</w:t>
      </w:r>
      <w:r>
        <w:t xml:space="preserve">. </w:t>
      </w:r>
      <w:r>
        <w:rPr>
          <w:rFonts w:hint="eastAsia"/>
        </w:rPr>
        <w:t>Антонова</w:t>
      </w:r>
      <w:r>
        <w:t xml:space="preserve">, </w:t>
      </w:r>
      <w:r>
        <w:rPr>
          <w:rFonts w:hint="eastAsia"/>
        </w:rPr>
        <w:t>Т</w:t>
      </w:r>
      <w:r>
        <w:t>.</w:t>
      </w:r>
      <w:r>
        <w:rPr>
          <w:rFonts w:hint="eastAsia"/>
        </w:rPr>
        <w:t>Н</w:t>
      </w:r>
      <w:r>
        <w:t xml:space="preserve">. </w:t>
      </w:r>
      <w:r>
        <w:rPr>
          <w:rFonts w:hint="eastAsia"/>
        </w:rPr>
        <w:t>Кропачева</w:t>
      </w:r>
      <w:r>
        <w:t xml:space="preserve">, </w:t>
      </w:r>
      <w:r>
        <w:rPr>
          <w:rFonts w:hint="eastAsia"/>
        </w:rPr>
        <w:t>М</w:t>
      </w:r>
      <w:r>
        <w:t>.</w:t>
      </w:r>
      <w:r>
        <w:rPr>
          <w:rFonts w:hint="eastAsia"/>
        </w:rPr>
        <w:t>В</w:t>
      </w:r>
      <w:r>
        <w:t xml:space="preserve">. </w:t>
      </w:r>
      <w:r>
        <w:rPr>
          <w:rFonts w:hint="eastAsia"/>
        </w:rPr>
        <w:t>Дидик</w:t>
      </w:r>
      <w:r>
        <w:t xml:space="preserve">, </w:t>
      </w:r>
      <w:r>
        <w:rPr>
          <w:rFonts w:hint="eastAsia"/>
        </w:rPr>
        <w:t>В</w:t>
      </w:r>
      <w:r>
        <w:t>.</w:t>
      </w:r>
      <w:r>
        <w:rPr>
          <w:rFonts w:hint="eastAsia"/>
        </w:rPr>
        <w:t>И</w:t>
      </w:r>
      <w:r>
        <w:t xml:space="preserve">. </w:t>
      </w:r>
      <w:r>
        <w:rPr>
          <w:rFonts w:hint="eastAsia"/>
        </w:rPr>
        <w:t>Корнев</w:t>
      </w:r>
      <w:r>
        <w:t xml:space="preserve"> // VIII </w:t>
      </w:r>
      <w:r>
        <w:rPr>
          <w:rFonts w:hint="eastAsia"/>
        </w:rPr>
        <w:t>Всероссийская</w:t>
      </w:r>
      <w:r>
        <w:t xml:space="preserve"> </w:t>
      </w:r>
      <w:r>
        <w:rPr>
          <w:rFonts w:hint="eastAsia"/>
        </w:rPr>
        <w:t>конференция</w:t>
      </w:r>
      <w:r>
        <w:t xml:space="preserve"> </w:t>
      </w:r>
      <w:r>
        <w:rPr>
          <w:rFonts w:hint="eastAsia"/>
        </w:rPr>
        <w:t>с</w:t>
      </w:r>
      <w:r>
        <w:t xml:space="preserve"> </w:t>
      </w:r>
      <w:r>
        <w:rPr>
          <w:rFonts w:hint="eastAsia"/>
        </w:rPr>
        <w:t>международным</w:t>
      </w:r>
      <w:r>
        <w:t xml:space="preserve"> </w:t>
      </w:r>
      <w:r>
        <w:rPr>
          <w:rFonts w:hint="eastAsia"/>
        </w:rPr>
        <w:t>участием</w:t>
      </w:r>
      <w:r>
        <w:t xml:space="preserve"> </w:t>
      </w:r>
      <w:r>
        <w:rPr>
          <w:rFonts w:hint="eastAsia"/>
        </w:rPr>
        <w:t>молодых</w:t>
      </w:r>
      <w:r>
        <w:t xml:space="preserve"> </w:t>
      </w:r>
      <w:r>
        <w:rPr>
          <w:rFonts w:hint="eastAsia"/>
        </w:rPr>
        <w:t>ученых</w:t>
      </w:r>
      <w:r>
        <w:t xml:space="preserve"> </w:t>
      </w:r>
      <w:r>
        <w:rPr>
          <w:rFonts w:hint="eastAsia"/>
        </w:rPr>
        <w:t>по</w:t>
      </w:r>
      <w:r>
        <w:t xml:space="preserve"> </w:t>
      </w:r>
      <w:r>
        <w:rPr>
          <w:rFonts w:hint="eastAsia"/>
        </w:rPr>
        <w:t>химии</w:t>
      </w:r>
      <w:r>
        <w:t xml:space="preserve"> </w:t>
      </w:r>
      <w:r>
        <w:rPr>
          <w:rFonts w:hint="eastAsia"/>
        </w:rPr>
        <w:t>«</w:t>
      </w:r>
      <w:r>
        <w:rPr>
          <w:rFonts w:hint="eastAsia"/>
        </w:rPr>
        <w:t>Менделеев</w:t>
      </w:r>
      <w:r>
        <w:t>- 2014</w:t>
      </w:r>
      <w:r>
        <w:rPr>
          <w:rFonts w:hint="eastAsia"/>
        </w:rPr>
        <w:t>»</w:t>
      </w:r>
      <w:r>
        <w:t xml:space="preserve">. </w:t>
      </w:r>
      <w:r>
        <w:rPr>
          <w:rFonts w:hint="eastAsia"/>
        </w:rPr>
        <w:t>Тезисы</w:t>
      </w:r>
      <w:r>
        <w:t xml:space="preserve"> </w:t>
      </w:r>
      <w:r>
        <w:rPr>
          <w:rFonts w:hint="eastAsia"/>
        </w:rPr>
        <w:t>докладов</w:t>
      </w:r>
      <w:r>
        <w:t xml:space="preserve">. </w:t>
      </w:r>
      <w:r>
        <w:rPr>
          <w:rFonts w:hint="eastAsia"/>
        </w:rPr>
        <w:t>–</w:t>
      </w:r>
      <w:r>
        <w:t xml:space="preserve"> </w:t>
      </w:r>
      <w:r>
        <w:rPr>
          <w:rFonts w:hint="eastAsia"/>
        </w:rPr>
        <w:t>Санкт</w:t>
      </w:r>
      <w:r>
        <w:t>-</w:t>
      </w:r>
      <w:r>
        <w:rPr>
          <w:rFonts w:hint="eastAsia"/>
        </w:rPr>
        <w:t>Петербург</w:t>
      </w:r>
      <w:r>
        <w:t xml:space="preserve">, 2014. </w:t>
      </w:r>
      <w:r>
        <w:rPr>
          <w:rFonts w:hint="eastAsia"/>
        </w:rPr>
        <w:t>–</w:t>
      </w:r>
      <w:r>
        <w:t xml:space="preserve"> </w:t>
      </w:r>
      <w:r>
        <w:rPr>
          <w:rFonts w:hint="eastAsia"/>
        </w:rPr>
        <w:t>С</w:t>
      </w:r>
      <w:r>
        <w:t xml:space="preserve">. 126 </w:t>
      </w:r>
      <w:r>
        <w:rPr>
          <w:rFonts w:hint="eastAsia"/>
        </w:rPr>
        <w:t>–</w:t>
      </w:r>
      <w:r>
        <w:t xml:space="preserve"> 127.</w:t>
      </w:r>
    </w:p>
    <w:p w14:paraId="3A22ED62" w14:textId="77777777" w:rsidR="00291B4E" w:rsidRDefault="00291B4E" w:rsidP="00291B4E">
      <w:r>
        <w:t>18.</w:t>
      </w:r>
      <w:r>
        <w:tab/>
      </w:r>
      <w:r>
        <w:rPr>
          <w:rFonts w:hint="eastAsia"/>
        </w:rPr>
        <w:t>Рабинович</w:t>
      </w:r>
      <w:r>
        <w:t xml:space="preserve">, </w:t>
      </w:r>
      <w:r>
        <w:rPr>
          <w:rFonts w:hint="eastAsia"/>
        </w:rPr>
        <w:t>Ю</w:t>
      </w:r>
      <w:r>
        <w:t>.</w:t>
      </w:r>
      <w:r>
        <w:rPr>
          <w:rFonts w:hint="eastAsia"/>
        </w:rPr>
        <w:t>В</w:t>
      </w:r>
      <w:r>
        <w:t xml:space="preserve">. </w:t>
      </w:r>
      <w:r>
        <w:rPr>
          <w:rFonts w:hint="eastAsia"/>
        </w:rPr>
        <w:t>Комплексоны</w:t>
      </w:r>
      <w:r>
        <w:t xml:space="preserve"> </w:t>
      </w:r>
      <w:r>
        <w:rPr>
          <w:rFonts w:hint="eastAsia"/>
        </w:rPr>
        <w:t>–</w:t>
      </w:r>
      <w:r>
        <w:t xml:space="preserve"> </w:t>
      </w:r>
      <w:r>
        <w:rPr>
          <w:rFonts w:hint="eastAsia"/>
        </w:rPr>
        <w:t>реагенты</w:t>
      </w:r>
      <w:r>
        <w:t xml:space="preserve"> </w:t>
      </w:r>
      <w:r>
        <w:rPr>
          <w:rFonts w:hint="eastAsia"/>
        </w:rPr>
        <w:t>для</w:t>
      </w:r>
      <w:r>
        <w:t xml:space="preserve"> </w:t>
      </w:r>
      <w:r>
        <w:rPr>
          <w:rFonts w:hint="eastAsia"/>
        </w:rPr>
        <w:t>деметаллизации</w:t>
      </w:r>
      <w:r>
        <w:t xml:space="preserve"> </w:t>
      </w:r>
      <w:r>
        <w:rPr>
          <w:rFonts w:hint="eastAsia"/>
        </w:rPr>
        <w:t>природных</w:t>
      </w:r>
      <w:r>
        <w:t xml:space="preserve"> </w:t>
      </w:r>
      <w:r>
        <w:rPr>
          <w:rFonts w:hint="eastAsia"/>
        </w:rPr>
        <w:t>и</w:t>
      </w:r>
      <w:r>
        <w:t xml:space="preserve"> </w:t>
      </w:r>
      <w:r>
        <w:rPr>
          <w:rFonts w:hint="eastAsia"/>
        </w:rPr>
        <w:t>техногенных</w:t>
      </w:r>
      <w:r>
        <w:t xml:space="preserve"> </w:t>
      </w:r>
      <w:r>
        <w:rPr>
          <w:rFonts w:hint="eastAsia"/>
        </w:rPr>
        <w:t>сорбентов</w:t>
      </w:r>
      <w:r>
        <w:t xml:space="preserve"> / </w:t>
      </w:r>
      <w:r>
        <w:rPr>
          <w:rFonts w:hint="eastAsia"/>
        </w:rPr>
        <w:t>Ю</w:t>
      </w:r>
      <w:r>
        <w:t>.</w:t>
      </w:r>
      <w:r>
        <w:rPr>
          <w:rFonts w:hint="eastAsia"/>
        </w:rPr>
        <w:t>В</w:t>
      </w:r>
      <w:r>
        <w:t xml:space="preserve">. </w:t>
      </w:r>
      <w:r>
        <w:rPr>
          <w:rFonts w:hint="eastAsia"/>
        </w:rPr>
        <w:t>Рабинович</w:t>
      </w:r>
      <w:r>
        <w:t xml:space="preserve">, </w:t>
      </w:r>
      <w:r>
        <w:rPr>
          <w:rFonts w:hint="eastAsia"/>
        </w:rPr>
        <w:t>Т</w:t>
      </w:r>
      <w:r>
        <w:t>.</w:t>
      </w:r>
      <w:r>
        <w:rPr>
          <w:rFonts w:hint="eastAsia"/>
        </w:rPr>
        <w:t>Н</w:t>
      </w:r>
      <w:r>
        <w:t xml:space="preserve">. </w:t>
      </w:r>
      <w:r>
        <w:rPr>
          <w:rFonts w:hint="eastAsia"/>
        </w:rPr>
        <w:t>Кропачева</w:t>
      </w:r>
      <w:r>
        <w:t xml:space="preserve">, </w:t>
      </w:r>
      <w:r>
        <w:rPr>
          <w:rFonts w:hint="eastAsia"/>
        </w:rPr>
        <w:t>А</w:t>
      </w:r>
      <w:r>
        <w:t>.</w:t>
      </w:r>
      <w:r>
        <w:rPr>
          <w:rFonts w:hint="eastAsia"/>
        </w:rPr>
        <w:t>С</w:t>
      </w:r>
      <w:r>
        <w:t xml:space="preserve">. </w:t>
      </w:r>
      <w:r>
        <w:rPr>
          <w:rFonts w:hint="eastAsia"/>
        </w:rPr>
        <w:t>Антонова</w:t>
      </w:r>
      <w:r>
        <w:t xml:space="preserve"> // </w:t>
      </w:r>
      <w:r>
        <w:rPr>
          <w:rFonts w:hint="eastAsia"/>
        </w:rPr>
        <w:t>Проблемы</w:t>
      </w:r>
      <w:r>
        <w:t xml:space="preserve"> </w:t>
      </w:r>
      <w:r>
        <w:rPr>
          <w:rFonts w:hint="eastAsia"/>
        </w:rPr>
        <w:t>теоретической</w:t>
      </w:r>
      <w:r>
        <w:t xml:space="preserve"> </w:t>
      </w:r>
      <w:r>
        <w:rPr>
          <w:rFonts w:hint="eastAsia"/>
        </w:rPr>
        <w:t>и</w:t>
      </w:r>
      <w:r>
        <w:t xml:space="preserve"> </w:t>
      </w:r>
      <w:r>
        <w:rPr>
          <w:rFonts w:hint="eastAsia"/>
        </w:rPr>
        <w:t>экспериментальной</w:t>
      </w:r>
      <w:r>
        <w:t xml:space="preserve"> </w:t>
      </w:r>
      <w:r>
        <w:rPr>
          <w:rFonts w:hint="eastAsia"/>
        </w:rPr>
        <w:t>химии</w:t>
      </w:r>
      <w:r>
        <w:t xml:space="preserve">: </w:t>
      </w:r>
      <w:r>
        <w:rPr>
          <w:rFonts w:hint="eastAsia"/>
        </w:rPr>
        <w:t>тезисы</w:t>
      </w:r>
      <w:r>
        <w:t xml:space="preserve"> </w:t>
      </w:r>
      <w:r>
        <w:rPr>
          <w:rFonts w:hint="eastAsia"/>
        </w:rPr>
        <w:t>докладов</w:t>
      </w:r>
      <w:r>
        <w:t xml:space="preserve"> XXIV </w:t>
      </w:r>
      <w:r>
        <w:rPr>
          <w:rFonts w:hint="eastAsia"/>
        </w:rPr>
        <w:t>Российской</w:t>
      </w:r>
      <w:r>
        <w:t xml:space="preserve"> </w:t>
      </w:r>
      <w:r>
        <w:rPr>
          <w:rFonts w:hint="eastAsia"/>
        </w:rPr>
        <w:t>молодежной</w:t>
      </w:r>
      <w:r>
        <w:t xml:space="preserve"> </w:t>
      </w:r>
      <w:r>
        <w:rPr>
          <w:rFonts w:hint="eastAsia"/>
        </w:rPr>
        <w:t>конференции</w:t>
      </w:r>
      <w:r>
        <w:t xml:space="preserve">. </w:t>
      </w:r>
      <w:r>
        <w:rPr>
          <w:rFonts w:hint="eastAsia"/>
        </w:rPr>
        <w:t>–</w:t>
      </w:r>
      <w:r>
        <w:t xml:space="preserve"> </w:t>
      </w:r>
      <w:r>
        <w:rPr>
          <w:rFonts w:hint="eastAsia"/>
        </w:rPr>
        <w:t>Екатеринбург</w:t>
      </w:r>
      <w:r>
        <w:t xml:space="preserve">, 2014. </w:t>
      </w:r>
      <w:r>
        <w:rPr>
          <w:rFonts w:hint="eastAsia"/>
        </w:rPr>
        <w:t>–</w:t>
      </w:r>
      <w:r>
        <w:t xml:space="preserve"> </w:t>
      </w:r>
      <w:r>
        <w:rPr>
          <w:rFonts w:hint="eastAsia"/>
        </w:rPr>
        <w:t>С</w:t>
      </w:r>
      <w:r>
        <w:t xml:space="preserve">. 70 </w:t>
      </w:r>
      <w:r>
        <w:rPr>
          <w:rFonts w:hint="eastAsia"/>
        </w:rPr>
        <w:t>–</w:t>
      </w:r>
      <w:r>
        <w:t xml:space="preserve"> 71.</w:t>
      </w:r>
    </w:p>
    <w:p w14:paraId="68F9A7FC" w14:textId="77777777" w:rsidR="00291B4E" w:rsidRDefault="00291B4E" w:rsidP="00291B4E">
      <w:r>
        <w:t xml:space="preserve"> </w:t>
      </w:r>
    </w:p>
    <w:p w14:paraId="4CAE5127" w14:textId="77777777" w:rsidR="00291B4E" w:rsidRDefault="00291B4E" w:rsidP="00291B4E">
      <w:r>
        <w:t>20</w:t>
      </w:r>
    </w:p>
    <w:p w14:paraId="566C2081" w14:textId="77777777" w:rsidR="00291B4E" w:rsidRDefault="00291B4E" w:rsidP="00291B4E">
      <w:r>
        <w:t>19.</w:t>
      </w:r>
      <w:r>
        <w:tab/>
      </w:r>
      <w:r>
        <w:rPr>
          <w:rFonts w:hint="eastAsia"/>
        </w:rPr>
        <w:t>Шутов</w:t>
      </w:r>
      <w:r>
        <w:t xml:space="preserve">, </w:t>
      </w:r>
      <w:r>
        <w:rPr>
          <w:rFonts w:hint="eastAsia"/>
        </w:rPr>
        <w:t>И</w:t>
      </w:r>
      <w:r>
        <w:t>.</w:t>
      </w:r>
      <w:r>
        <w:rPr>
          <w:rFonts w:hint="eastAsia"/>
        </w:rPr>
        <w:t>В</w:t>
      </w:r>
      <w:r>
        <w:t xml:space="preserve">. </w:t>
      </w:r>
      <w:r>
        <w:rPr>
          <w:rFonts w:hint="eastAsia"/>
        </w:rPr>
        <w:t>Исследование</w:t>
      </w:r>
      <w:r>
        <w:t xml:space="preserve"> </w:t>
      </w:r>
      <w:r>
        <w:rPr>
          <w:rFonts w:hint="eastAsia"/>
        </w:rPr>
        <w:t>пористости</w:t>
      </w:r>
      <w:r>
        <w:t xml:space="preserve"> </w:t>
      </w:r>
      <w:r>
        <w:rPr>
          <w:rFonts w:hint="eastAsia"/>
        </w:rPr>
        <w:t>микрокристаллического</w:t>
      </w:r>
      <w:r>
        <w:t xml:space="preserve"> </w:t>
      </w:r>
      <w:r>
        <w:rPr>
          <w:rFonts w:hint="eastAsia"/>
        </w:rPr>
        <w:t>гетита</w:t>
      </w:r>
      <w:r>
        <w:t xml:space="preserve"> </w:t>
      </w:r>
      <w:r>
        <w:rPr>
          <w:rFonts w:hint="eastAsia"/>
        </w:rPr>
        <w:t>методом</w:t>
      </w:r>
      <w:r>
        <w:t xml:space="preserve"> </w:t>
      </w:r>
      <w:r>
        <w:rPr>
          <w:rFonts w:hint="eastAsia"/>
        </w:rPr>
        <w:t>БЭТ</w:t>
      </w:r>
      <w:r>
        <w:t xml:space="preserve"> / </w:t>
      </w:r>
      <w:r>
        <w:rPr>
          <w:rFonts w:hint="eastAsia"/>
        </w:rPr>
        <w:t>И</w:t>
      </w:r>
      <w:r>
        <w:t>.</w:t>
      </w:r>
      <w:r>
        <w:rPr>
          <w:rFonts w:hint="eastAsia"/>
        </w:rPr>
        <w:t>В</w:t>
      </w:r>
      <w:r>
        <w:t xml:space="preserve">. </w:t>
      </w:r>
      <w:r>
        <w:rPr>
          <w:rFonts w:hint="eastAsia"/>
        </w:rPr>
        <w:t>Шутов</w:t>
      </w:r>
      <w:r>
        <w:t xml:space="preserve">, </w:t>
      </w:r>
      <w:r>
        <w:rPr>
          <w:rFonts w:hint="eastAsia"/>
        </w:rPr>
        <w:t>В</w:t>
      </w:r>
      <w:r>
        <w:t>.</w:t>
      </w:r>
      <w:r>
        <w:rPr>
          <w:rFonts w:hint="eastAsia"/>
        </w:rPr>
        <w:t>Е</w:t>
      </w:r>
      <w:r>
        <w:t xml:space="preserve">. </w:t>
      </w:r>
      <w:r>
        <w:rPr>
          <w:rFonts w:hint="eastAsia"/>
        </w:rPr>
        <w:t>Анкудинов</w:t>
      </w:r>
      <w:r>
        <w:t xml:space="preserve">, </w:t>
      </w:r>
      <w:r>
        <w:rPr>
          <w:rFonts w:hint="eastAsia"/>
        </w:rPr>
        <w:t>А</w:t>
      </w:r>
      <w:r>
        <w:t>.</w:t>
      </w:r>
      <w:r>
        <w:rPr>
          <w:rFonts w:hint="eastAsia"/>
        </w:rPr>
        <w:t>С</w:t>
      </w:r>
      <w:r>
        <w:t xml:space="preserve">. </w:t>
      </w:r>
      <w:r>
        <w:rPr>
          <w:rFonts w:hint="eastAsia"/>
        </w:rPr>
        <w:t>Антонова</w:t>
      </w:r>
      <w:r>
        <w:t xml:space="preserve"> // </w:t>
      </w:r>
      <w:r>
        <w:rPr>
          <w:rFonts w:hint="eastAsia"/>
        </w:rPr>
        <w:t>Материалы</w:t>
      </w:r>
      <w:r>
        <w:t xml:space="preserve"> 21 </w:t>
      </w:r>
      <w:r>
        <w:rPr>
          <w:rFonts w:hint="eastAsia"/>
        </w:rPr>
        <w:t>Всероссийской</w:t>
      </w:r>
      <w:r>
        <w:t xml:space="preserve"> </w:t>
      </w:r>
      <w:r>
        <w:rPr>
          <w:rFonts w:hint="eastAsia"/>
        </w:rPr>
        <w:t>научной</w:t>
      </w:r>
      <w:r>
        <w:t xml:space="preserve"> </w:t>
      </w:r>
      <w:r>
        <w:rPr>
          <w:rFonts w:hint="eastAsia"/>
        </w:rPr>
        <w:t>конференции</w:t>
      </w:r>
      <w:r>
        <w:t xml:space="preserve"> </w:t>
      </w:r>
      <w:r>
        <w:rPr>
          <w:rFonts w:hint="eastAsia"/>
        </w:rPr>
        <w:t>студентов</w:t>
      </w:r>
      <w:r>
        <w:t>-</w:t>
      </w:r>
      <w:r>
        <w:rPr>
          <w:rFonts w:hint="eastAsia"/>
        </w:rPr>
        <w:t>физиков</w:t>
      </w:r>
      <w:r>
        <w:t xml:space="preserve"> </w:t>
      </w:r>
      <w:r>
        <w:rPr>
          <w:rFonts w:hint="eastAsia"/>
        </w:rPr>
        <w:t>и</w:t>
      </w:r>
      <w:r>
        <w:t xml:space="preserve"> </w:t>
      </w:r>
      <w:r>
        <w:rPr>
          <w:rFonts w:hint="eastAsia"/>
        </w:rPr>
        <w:t>молодых</w:t>
      </w:r>
      <w:r>
        <w:t xml:space="preserve"> </w:t>
      </w:r>
      <w:r>
        <w:rPr>
          <w:rFonts w:hint="eastAsia"/>
        </w:rPr>
        <w:t>ученых</w:t>
      </w:r>
      <w:r>
        <w:t xml:space="preserve"> </w:t>
      </w:r>
      <w:r>
        <w:rPr>
          <w:rFonts w:hint="eastAsia"/>
        </w:rPr>
        <w:t>ВНКСФ</w:t>
      </w:r>
      <w:r>
        <w:t xml:space="preserve">-21. </w:t>
      </w:r>
      <w:r>
        <w:rPr>
          <w:rFonts w:hint="eastAsia"/>
        </w:rPr>
        <w:t>–</w:t>
      </w:r>
      <w:r>
        <w:t xml:space="preserve"> </w:t>
      </w:r>
      <w:r>
        <w:rPr>
          <w:rFonts w:hint="eastAsia"/>
        </w:rPr>
        <w:t>Омск</w:t>
      </w:r>
      <w:r>
        <w:t xml:space="preserve">, 2015. </w:t>
      </w:r>
      <w:r>
        <w:rPr>
          <w:rFonts w:hint="eastAsia"/>
        </w:rPr>
        <w:t>–</w:t>
      </w:r>
      <w:r>
        <w:t xml:space="preserve"> </w:t>
      </w:r>
      <w:r>
        <w:rPr>
          <w:rFonts w:hint="eastAsia"/>
        </w:rPr>
        <w:t>С</w:t>
      </w:r>
      <w:r>
        <w:t xml:space="preserve">. 417 </w:t>
      </w:r>
      <w:r>
        <w:rPr>
          <w:rFonts w:hint="eastAsia"/>
        </w:rPr>
        <w:t>–</w:t>
      </w:r>
      <w:r>
        <w:t xml:space="preserve"> 419.</w:t>
      </w:r>
    </w:p>
    <w:p w14:paraId="0D27DED1" w14:textId="77777777" w:rsidR="00291B4E" w:rsidRDefault="00291B4E" w:rsidP="00291B4E">
      <w:r>
        <w:t>20.</w:t>
      </w:r>
      <w:r>
        <w:tab/>
      </w:r>
      <w:r>
        <w:rPr>
          <w:rFonts w:hint="eastAsia"/>
        </w:rPr>
        <w:t>Кропачева</w:t>
      </w:r>
      <w:r>
        <w:t xml:space="preserve"> </w:t>
      </w:r>
      <w:r>
        <w:rPr>
          <w:rFonts w:hint="eastAsia"/>
        </w:rPr>
        <w:t>Т</w:t>
      </w:r>
      <w:r>
        <w:t>.</w:t>
      </w:r>
      <w:r>
        <w:rPr>
          <w:rFonts w:hint="eastAsia"/>
        </w:rPr>
        <w:t>Н</w:t>
      </w:r>
      <w:r>
        <w:t xml:space="preserve">. </w:t>
      </w:r>
      <w:r>
        <w:rPr>
          <w:rFonts w:hint="eastAsia"/>
        </w:rPr>
        <w:t>Моделирование</w:t>
      </w:r>
      <w:r>
        <w:t xml:space="preserve"> </w:t>
      </w:r>
      <w:r>
        <w:rPr>
          <w:rFonts w:hint="eastAsia"/>
        </w:rPr>
        <w:t>сорбционных</w:t>
      </w:r>
      <w:r>
        <w:t xml:space="preserve"> </w:t>
      </w:r>
      <w:r>
        <w:rPr>
          <w:rFonts w:hint="eastAsia"/>
        </w:rPr>
        <w:t>процессов</w:t>
      </w:r>
      <w:r>
        <w:t xml:space="preserve"> </w:t>
      </w:r>
      <w:r>
        <w:rPr>
          <w:rFonts w:hint="eastAsia"/>
        </w:rPr>
        <w:t>с</w:t>
      </w:r>
      <w:r>
        <w:t xml:space="preserve"> </w:t>
      </w:r>
      <w:r>
        <w:rPr>
          <w:rFonts w:hint="eastAsia"/>
        </w:rPr>
        <w:t>использованием</w:t>
      </w:r>
      <w:r>
        <w:t xml:space="preserve"> </w:t>
      </w:r>
      <w:r>
        <w:rPr>
          <w:rFonts w:hint="eastAsia"/>
        </w:rPr>
        <w:t>компьютерных</w:t>
      </w:r>
      <w:r>
        <w:t xml:space="preserve"> </w:t>
      </w:r>
      <w:r>
        <w:rPr>
          <w:rFonts w:hint="eastAsia"/>
        </w:rPr>
        <w:t>программ</w:t>
      </w:r>
      <w:r>
        <w:t xml:space="preserve"> FITEQL </w:t>
      </w:r>
      <w:r>
        <w:rPr>
          <w:rFonts w:hint="eastAsia"/>
        </w:rPr>
        <w:t>и</w:t>
      </w:r>
      <w:r>
        <w:t xml:space="preserve"> Visual MINTEQ / </w:t>
      </w:r>
      <w:r>
        <w:rPr>
          <w:rFonts w:hint="eastAsia"/>
        </w:rPr>
        <w:t>Т</w:t>
      </w:r>
      <w:r>
        <w:t>.</w:t>
      </w:r>
      <w:r>
        <w:rPr>
          <w:rFonts w:hint="eastAsia"/>
        </w:rPr>
        <w:t>Н</w:t>
      </w:r>
      <w:r>
        <w:t xml:space="preserve">. </w:t>
      </w:r>
      <w:r>
        <w:rPr>
          <w:rFonts w:hint="eastAsia"/>
        </w:rPr>
        <w:t>Кропачева</w:t>
      </w:r>
      <w:r>
        <w:t xml:space="preserve">, </w:t>
      </w:r>
      <w:r>
        <w:rPr>
          <w:rFonts w:hint="eastAsia"/>
        </w:rPr>
        <w:t>А</w:t>
      </w:r>
      <w:r>
        <w:t>.</w:t>
      </w:r>
      <w:r>
        <w:rPr>
          <w:rFonts w:hint="eastAsia"/>
        </w:rPr>
        <w:t>С</w:t>
      </w:r>
      <w:r>
        <w:t xml:space="preserve">. </w:t>
      </w:r>
      <w:r>
        <w:rPr>
          <w:rFonts w:hint="eastAsia"/>
        </w:rPr>
        <w:t>Антонова</w:t>
      </w:r>
      <w:r>
        <w:t xml:space="preserve">, </w:t>
      </w:r>
      <w:r>
        <w:rPr>
          <w:rFonts w:hint="eastAsia"/>
        </w:rPr>
        <w:t>В</w:t>
      </w:r>
      <w:r>
        <w:t>.</w:t>
      </w:r>
      <w:r>
        <w:rPr>
          <w:rFonts w:hint="eastAsia"/>
        </w:rPr>
        <w:t>Е</w:t>
      </w:r>
      <w:r>
        <w:t xml:space="preserve">. </w:t>
      </w:r>
      <w:r>
        <w:rPr>
          <w:rFonts w:hint="eastAsia"/>
        </w:rPr>
        <w:t>Анкуд</w:t>
      </w:r>
      <w:r>
        <w:rPr>
          <w:rFonts w:hint="eastAsia"/>
        </w:rPr>
        <w:lastRenderedPageBreak/>
        <w:t>инов</w:t>
      </w:r>
      <w:r>
        <w:t xml:space="preserve"> // </w:t>
      </w:r>
      <w:r>
        <w:rPr>
          <w:rFonts w:hint="eastAsia"/>
        </w:rPr>
        <w:t>Материалы</w:t>
      </w:r>
      <w:r>
        <w:t xml:space="preserve"> II </w:t>
      </w:r>
      <w:r>
        <w:rPr>
          <w:rFonts w:hint="eastAsia"/>
        </w:rPr>
        <w:t>Всероссийской</w:t>
      </w:r>
      <w:r>
        <w:t xml:space="preserve"> </w:t>
      </w:r>
      <w:r>
        <w:rPr>
          <w:rFonts w:hint="eastAsia"/>
        </w:rPr>
        <w:t>конференции</w:t>
      </w:r>
      <w:r>
        <w:t xml:space="preserve"> </w:t>
      </w:r>
      <w:r>
        <w:rPr>
          <w:rFonts w:hint="eastAsia"/>
        </w:rPr>
        <w:t>с</w:t>
      </w:r>
      <w:r>
        <w:t xml:space="preserve"> </w:t>
      </w:r>
      <w:r>
        <w:rPr>
          <w:rFonts w:hint="eastAsia"/>
        </w:rPr>
        <w:t>международным</w:t>
      </w:r>
      <w:r>
        <w:t xml:space="preserve"> </w:t>
      </w:r>
      <w:r>
        <w:rPr>
          <w:rFonts w:hint="eastAsia"/>
        </w:rPr>
        <w:t>участием</w:t>
      </w:r>
      <w:r>
        <w:t xml:space="preserve"> </w:t>
      </w:r>
      <w:r>
        <w:rPr>
          <w:rFonts w:hint="eastAsia"/>
        </w:rPr>
        <w:t>и</w:t>
      </w:r>
      <w:r>
        <w:t xml:space="preserve"> </w:t>
      </w:r>
      <w:r>
        <w:rPr>
          <w:rFonts w:hint="eastAsia"/>
        </w:rPr>
        <w:t>симпозиума</w:t>
      </w:r>
      <w:r>
        <w:t xml:space="preserve"> </w:t>
      </w:r>
      <w:r>
        <w:rPr>
          <w:rFonts w:hint="eastAsia"/>
        </w:rPr>
        <w:t>«</w:t>
      </w:r>
      <w:r>
        <w:rPr>
          <w:rFonts w:hint="eastAsia"/>
        </w:rPr>
        <w:t>Актуальные</w:t>
      </w:r>
      <w:r>
        <w:t xml:space="preserve"> </w:t>
      </w:r>
      <w:r>
        <w:rPr>
          <w:rFonts w:hint="eastAsia"/>
        </w:rPr>
        <w:t>проблемы</w:t>
      </w:r>
      <w:r>
        <w:t xml:space="preserve"> </w:t>
      </w:r>
      <w:r>
        <w:rPr>
          <w:rFonts w:hint="eastAsia"/>
        </w:rPr>
        <w:t>теории</w:t>
      </w:r>
      <w:r>
        <w:t xml:space="preserve"> </w:t>
      </w:r>
      <w:r>
        <w:rPr>
          <w:rFonts w:hint="eastAsia"/>
        </w:rPr>
        <w:t>адсорбции</w:t>
      </w:r>
      <w:r>
        <w:t xml:space="preserve">, </w:t>
      </w:r>
      <w:r>
        <w:rPr>
          <w:rFonts w:hint="eastAsia"/>
        </w:rPr>
        <w:t>пористости</w:t>
      </w:r>
      <w:r>
        <w:t xml:space="preserve"> </w:t>
      </w:r>
      <w:r>
        <w:rPr>
          <w:rFonts w:hint="eastAsia"/>
        </w:rPr>
        <w:t>и</w:t>
      </w:r>
      <w:r>
        <w:t xml:space="preserve"> </w:t>
      </w:r>
      <w:r>
        <w:rPr>
          <w:rFonts w:hint="eastAsia"/>
        </w:rPr>
        <w:t>адсорбционной</w:t>
      </w:r>
      <w:r>
        <w:t xml:space="preserve"> </w:t>
      </w:r>
      <w:r>
        <w:rPr>
          <w:rFonts w:hint="eastAsia"/>
        </w:rPr>
        <w:t>селективности</w:t>
      </w:r>
      <w:r>
        <w:rPr>
          <w:rFonts w:hint="eastAsia"/>
        </w:rPr>
        <w:t>»</w:t>
      </w:r>
      <w:r>
        <w:t xml:space="preserve">. </w:t>
      </w:r>
      <w:r>
        <w:rPr>
          <w:rFonts w:hint="eastAsia"/>
        </w:rPr>
        <w:t>–</w:t>
      </w:r>
      <w:r>
        <w:t xml:space="preserve"> </w:t>
      </w:r>
      <w:r>
        <w:rPr>
          <w:rFonts w:hint="eastAsia"/>
        </w:rPr>
        <w:t>Москва</w:t>
      </w:r>
      <w:r>
        <w:t>-</w:t>
      </w:r>
      <w:r>
        <w:rPr>
          <w:rFonts w:hint="eastAsia"/>
        </w:rPr>
        <w:t>Клязьма</w:t>
      </w:r>
      <w:r>
        <w:t xml:space="preserve">, 2015. </w:t>
      </w:r>
      <w:r>
        <w:rPr>
          <w:rFonts w:hint="eastAsia"/>
        </w:rPr>
        <w:t>–</w:t>
      </w:r>
      <w:r>
        <w:t xml:space="preserve"> </w:t>
      </w:r>
      <w:r>
        <w:rPr>
          <w:rFonts w:hint="eastAsia"/>
        </w:rPr>
        <w:t>С</w:t>
      </w:r>
      <w:r>
        <w:t>. 21.</w:t>
      </w:r>
    </w:p>
    <w:p w14:paraId="4D9BA542" w14:textId="77777777" w:rsidR="00291B4E" w:rsidRDefault="00291B4E" w:rsidP="00291B4E">
      <w:r>
        <w:t>21.</w:t>
      </w:r>
      <w:r>
        <w:tab/>
      </w:r>
      <w:r>
        <w:rPr>
          <w:rFonts w:hint="eastAsia"/>
        </w:rPr>
        <w:t>Кропачева</w:t>
      </w:r>
      <w:r>
        <w:t xml:space="preserve">, </w:t>
      </w:r>
      <w:r>
        <w:rPr>
          <w:rFonts w:hint="eastAsia"/>
        </w:rPr>
        <w:t>Т</w:t>
      </w:r>
      <w:r>
        <w:t>.</w:t>
      </w:r>
      <w:r>
        <w:rPr>
          <w:rFonts w:hint="eastAsia"/>
        </w:rPr>
        <w:t>Н</w:t>
      </w:r>
      <w:r>
        <w:t xml:space="preserve">. </w:t>
      </w:r>
      <w:r>
        <w:rPr>
          <w:rFonts w:hint="eastAsia"/>
        </w:rPr>
        <w:t>Сорбция</w:t>
      </w:r>
      <w:r>
        <w:t xml:space="preserve"> </w:t>
      </w:r>
      <w:r>
        <w:rPr>
          <w:rFonts w:hint="eastAsia"/>
        </w:rPr>
        <w:t>ионов</w:t>
      </w:r>
      <w:r>
        <w:t xml:space="preserve"> </w:t>
      </w:r>
      <w:r>
        <w:rPr>
          <w:rFonts w:hint="eastAsia"/>
        </w:rPr>
        <w:t>ртути</w:t>
      </w:r>
      <w:r>
        <w:t xml:space="preserve">(II) </w:t>
      </w:r>
      <w:r>
        <w:rPr>
          <w:rFonts w:hint="eastAsia"/>
        </w:rPr>
        <w:t>кристаллическими</w:t>
      </w:r>
      <w:r>
        <w:t xml:space="preserve"> </w:t>
      </w:r>
      <w:r>
        <w:rPr>
          <w:rFonts w:hint="eastAsia"/>
        </w:rPr>
        <w:t>и</w:t>
      </w:r>
      <w:r>
        <w:t xml:space="preserve"> </w:t>
      </w:r>
      <w:r>
        <w:rPr>
          <w:rFonts w:hint="eastAsia"/>
        </w:rPr>
        <w:t>аморфными</w:t>
      </w:r>
      <w:r>
        <w:t xml:space="preserve"> (</w:t>
      </w:r>
      <w:r>
        <w:rPr>
          <w:rFonts w:hint="eastAsia"/>
        </w:rPr>
        <w:t>гидр</w:t>
      </w:r>
      <w:r>
        <w:t>)</w:t>
      </w:r>
      <w:r>
        <w:rPr>
          <w:rFonts w:hint="eastAsia"/>
        </w:rPr>
        <w:t>оксидами</w:t>
      </w:r>
      <w:r>
        <w:t xml:space="preserve"> </w:t>
      </w:r>
      <w:r>
        <w:rPr>
          <w:rFonts w:hint="eastAsia"/>
        </w:rPr>
        <w:t>железа</w:t>
      </w:r>
      <w:r>
        <w:t xml:space="preserve">, </w:t>
      </w:r>
      <w:r>
        <w:rPr>
          <w:rFonts w:hint="eastAsia"/>
        </w:rPr>
        <w:t>алюминия</w:t>
      </w:r>
      <w:r>
        <w:t xml:space="preserve"> </w:t>
      </w:r>
      <w:r>
        <w:rPr>
          <w:rFonts w:hint="eastAsia"/>
        </w:rPr>
        <w:t>и</w:t>
      </w:r>
      <w:r>
        <w:t xml:space="preserve"> </w:t>
      </w:r>
      <w:r>
        <w:rPr>
          <w:rFonts w:hint="eastAsia"/>
        </w:rPr>
        <w:t>марганца</w:t>
      </w:r>
      <w:r>
        <w:t xml:space="preserve"> / </w:t>
      </w:r>
      <w:r>
        <w:rPr>
          <w:rFonts w:hint="eastAsia"/>
        </w:rPr>
        <w:t>Т</w:t>
      </w:r>
      <w:r>
        <w:t>.</w:t>
      </w:r>
      <w:r>
        <w:rPr>
          <w:rFonts w:hint="eastAsia"/>
        </w:rPr>
        <w:t>Н</w:t>
      </w:r>
      <w:r>
        <w:t xml:space="preserve">. </w:t>
      </w:r>
      <w:r>
        <w:rPr>
          <w:rFonts w:hint="eastAsia"/>
        </w:rPr>
        <w:t>Кропачева</w:t>
      </w:r>
      <w:r>
        <w:t xml:space="preserve">, </w:t>
      </w:r>
      <w:r>
        <w:rPr>
          <w:rFonts w:hint="eastAsia"/>
        </w:rPr>
        <w:t>А</w:t>
      </w:r>
      <w:r>
        <w:t>.</w:t>
      </w:r>
      <w:r>
        <w:rPr>
          <w:rFonts w:hint="eastAsia"/>
        </w:rPr>
        <w:t>М</w:t>
      </w:r>
      <w:r>
        <w:t xml:space="preserve">. </w:t>
      </w:r>
      <w:r>
        <w:rPr>
          <w:rFonts w:hint="eastAsia"/>
        </w:rPr>
        <w:t>Петухова</w:t>
      </w:r>
      <w:r>
        <w:t xml:space="preserve">, </w:t>
      </w:r>
      <w:r>
        <w:rPr>
          <w:rFonts w:hint="eastAsia"/>
        </w:rPr>
        <w:t>А</w:t>
      </w:r>
      <w:r>
        <w:t>.</w:t>
      </w:r>
      <w:r>
        <w:rPr>
          <w:rFonts w:hint="eastAsia"/>
        </w:rPr>
        <w:t>С</w:t>
      </w:r>
      <w:r>
        <w:t xml:space="preserve">. </w:t>
      </w:r>
      <w:r>
        <w:rPr>
          <w:rFonts w:hint="eastAsia"/>
        </w:rPr>
        <w:t>Антонова</w:t>
      </w:r>
      <w:r>
        <w:t xml:space="preserve"> // </w:t>
      </w:r>
      <w:r>
        <w:rPr>
          <w:rFonts w:hint="eastAsia"/>
        </w:rPr>
        <w:t>Сборник</w:t>
      </w:r>
      <w:r>
        <w:t xml:space="preserve"> </w:t>
      </w:r>
      <w:r>
        <w:rPr>
          <w:rFonts w:hint="eastAsia"/>
        </w:rPr>
        <w:t>трудов</w:t>
      </w:r>
      <w:r>
        <w:t xml:space="preserve"> </w:t>
      </w:r>
      <w:r>
        <w:rPr>
          <w:rFonts w:hint="eastAsia"/>
        </w:rPr>
        <w:t>Второго</w:t>
      </w:r>
      <w:r>
        <w:t xml:space="preserve"> </w:t>
      </w:r>
      <w:r>
        <w:rPr>
          <w:rFonts w:hint="eastAsia"/>
        </w:rPr>
        <w:t>международного</w:t>
      </w:r>
      <w:r>
        <w:t xml:space="preserve"> </w:t>
      </w:r>
      <w:r>
        <w:rPr>
          <w:rFonts w:hint="eastAsia"/>
        </w:rPr>
        <w:t>симпозиума</w:t>
      </w:r>
      <w:r>
        <w:t xml:space="preserve"> </w:t>
      </w:r>
      <w:r>
        <w:rPr>
          <w:rFonts w:hint="eastAsia"/>
        </w:rPr>
        <w:t>«</w:t>
      </w:r>
      <w:r>
        <w:rPr>
          <w:rFonts w:hint="eastAsia"/>
        </w:rPr>
        <w:t>Ртуть</w:t>
      </w:r>
      <w:r>
        <w:t xml:space="preserve"> </w:t>
      </w:r>
      <w:r>
        <w:rPr>
          <w:rFonts w:hint="eastAsia"/>
        </w:rPr>
        <w:t>в</w:t>
      </w:r>
      <w:r>
        <w:t xml:space="preserve"> </w:t>
      </w:r>
      <w:r>
        <w:rPr>
          <w:rFonts w:hint="eastAsia"/>
        </w:rPr>
        <w:t>биосфере</w:t>
      </w:r>
      <w:r>
        <w:t xml:space="preserve">: </w:t>
      </w:r>
      <w:r>
        <w:rPr>
          <w:rFonts w:hint="eastAsia"/>
        </w:rPr>
        <w:t>эколого</w:t>
      </w:r>
      <w:r>
        <w:t>-</w:t>
      </w:r>
      <w:r>
        <w:rPr>
          <w:rFonts w:hint="eastAsia"/>
        </w:rPr>
        <w:t>геохимические</w:t>
      </w:r>
      <w:r>
        <w:t xml:space="preserve"> </w:t>
      </w:r>
      <w:r>
        <w:rPr>
          <w:rFonts w:hint="eastAsia"/>
        </w:rPr>
        <w:t>аспекты</w:t>
      </w:r>
      <w:r>
        <w:rPr>
          <w:rFonts w:hint="eastAsia"/>
        </w:rPr>
        <w:t>»</w:t>
      </w:r>
      <w:r>
        <w:t xml:space="preserve">. </w:t>
      </w:r>
      <w:r>
        <w:rPr>
          <w:rFonts w:hint="eastAsia"/>
        </w:rPr>
        <w:t>–</w:t>
      </w:r>
      <w:r>
        <w:t xml:space="preserve"> </w:t>
      </w:r>
      <w:r>
        <w:rPr>
          <w:rFonts w:hint="eastAsia"/>
        </w:rPr>
        <w:t>Новосибирск</w:t>
      </w:r>
      <w:r>
        <w:t xml:space="preserve">, 2015 </w:t>
      </w:r>
      <w:r>
        <w:rPr>
          <w:rFonts w:hint="eastAsia"/>
        </w:rPr>
        <w:t>–</w:t>
      </w:r>
      <w:r>
        <w:t xml:space="preserve"> </w:t>
      </w:r>
      <w:r>
        <w:rPr>
          <w:rFonts w:hint="eastAsia"/>
        </w:rPr>
        <w:t>С</w:t>
      </w:r>
      <w:r>
        <w:t xml:space="preserve">. 206 </w:t>
      </w:r>
      <w:r>
        <w:rPr>
          <w:rFonts w:hint="eastAsia"/>
        </w:rPr>
        <w:t>–</w:t>
      </w:r>
      <w:r>
        <w:t xml:space="preserve"> 210.</w:t>
      </w:r>
    </w:p>
    <w:p w14:paraId="671FAAB1" w14:textId="77777777" w:rsidR="00291B4E" w:rsidRDefault="00291B4E" w:rsidP="00291B4E">
      <w:r>
        <w:t>22.</w:t>
      </w:r>
      <w:r>
        <w:tab/>
      </w:r>
      <w:r>
        <w:rPr>
          <w:rFonts w:hint="eastAsia"/>
        </w:rPr>
        <w:t>Антонова</w:t>
      </w:r>
      <w:r>
        <w:t xml:space="preserve">, </w:t>
      </w:r>
      <w:r>
        <w:rPr>
          <w:rFonts w:hint="eastAsia"/>
        </w:rPr>
        <w:t>А</w:t>
      </w:r>
      <w:r>
        <w:t xml:space="preserve">.C. </w:t>
      </w:r>
      <w:r>
        <w:rPr>
          <w:rFonts w:hint="eastAsia"/>
        </w:rPr>
        <w:t>Модифицирование</w:t>
      </w:r>
      <w:r>
        <w:t xml:space="preserve"> </w:t>
      </w:r>
      <w:r>
        <w:rPr>
          <w:rFonts w:hint="eastAsia"/>
        </w:rPr>
        <w:t>поверхности</w:t>
      </w:r>
      <w:r>
        <w:t xml:space="preserve"> (</w:t>
      </w:r>
      <w:r>
        <w:rPr>
          <w:rFonts w:hint="eastAsia"/>
        </w:rPr>
        <w:t>гидр</w:t>
      </w:r>
      <w:r>
        <w:t>)</w:t>
      </w:r>
      <w:r>
        <w:rPr>
          <w:rFonts w:hint="eastAsia"/>
        </w:rPr>
        <w:t>оксидов</w:t>
      </w:r>
      <w:r>
        <w:t xml:space="preserve"> </w:t>
      </w:r>
      <w:r>
        <w:rPr>
          <w:rFonts w:hint="eastAsia"/>
        </w:rPr>
        <w:t>железа</w:t>
      </w:r>
      <w:r>
        <w:t xml:space="preserve"> </w:t>
      </w:r>
      <w:r>
        <w:rPr>
          <w:rFonts w:hint="eastAsia"/>
        </w:rPr>
        <w:t>фосфоновыми</w:t>
      </w:r>
      <w:r>
        <w:t xml:space="preserve"> </w:t>
      </w:r>
      <w:r>
        <w:rPr>
          <w:rFonts w:hint="eastAsia"/>
        </w:rPr>
        <w:t>комплексонами</w:t>
      </w:r>
      <w:r>
        <w:t xml:space="preserve"> / </w:t>
      </w:r>
      <w:r>
        <w:rPr>
          <w:rFonts w:hint="eastAsia"/>
        </w:rPr>
        <w:t>А</w:t>
      </w:r>
      <w:r>
        <w:t>.</w:t>
      </w:r>
      <w:r>
        <w:rPr>
          <w:rFonts w:hint="eastAsia"/>
        </w:rPr>
        <w:t>С</w:t>
      </w:r>
      <w:r>
        <w:t xml:space="preserve">. </w:t>
      </w:r>
      <w:r>
        <w:rPr>
          <w:rFonts w:hint="eastAsia"/>
        </w:rPr>
        <w:t>Антонова</w:t>
      </w:r>
      <w:r>
        <w:t xml:space="preserve">, </w:t>
      </w:r>
      <w:r>
        <w:rPr>
          <w:rFonts w:hint="eastAsia"/>
        </w:rPr>
        <w:t>Т</w:t>
      </w:r>
      <w:r>
        <w:t>.</w:t>
      </w:r>
      <w:r>
        <w:rPr>
          <w:rFonts w:hint="eastAsia"/>
        </w:rPr>
        <w:t>Н</w:t>
      </w:r>
      <w:r>
        <w:t xml:space="preserve">. </w:t>
      </w:r>
      <w:r>
        <w:rPr>
          <w:rFonts w:hint="eastAsia"/>
        </w:rPr>
        <w:t>Кропачева</w:t>
      </w:r>
      <w:r>
        <w:t xml:space="preserve">, </w:t>
      </w:r>
      <w:r>
        <w:rPr>
          <w:rFonts w:hint="eastAsia"/>
        </w:rPr>
        <w:t>В</w:t>
      </w:r>
      <w:r>
        <w:t>.</w:t>
      </w:r>
      <w:r>
        <w:rPr>
          <w:rFonts w:hint="eastAsia"/>
        </w:rPr>
        <w:t>И</w:t>
      </w:r>
      <w:r>
        <w:t xml:space="preserve">. </w:t>
      </w:r>
      <w:r>
        <w:rPr>
          <w:rFonts w:hint="eastAsia"/>
        </w:rPr>
        <w:t>Корнев</w:t>
      </w:r>
      <w:r>
        <w:t xml:space="preserve"> // </w:t>
      </w:r>
      <w:r>
        <w:rPr>
          <w:rFonts w:hint="eastAsia"/>
        </w:rPr>
        <w:t>Сборник</w:t>
      </w:r>
      <w:r>
        <w:t xml:space="preserve"> </w:t>
      </w:r>
      <w:r>
        <w:rPr>
          <w:rFonts w:hint="eastAsia"/>
        </w:rPr>
        <w:t>тезисов</w:t>
      </w:r>
      <w:r>
        <w:t xml:space="preserve"> I </w:t>
      </w:r>
      <w:r>
        <w:rPr>
          <w:rFonts w:hint="eastAsia"/>
        </w:rPr>
        <w:t>Международной</w:t>
      </w:r>
      <w:r>
        <w:t xml:space="preserve"> </w:t>
      </w:r>
      <w:r>
        <w:rPr>
          <w:rFonts w:hint="eastAsia"/>
        </w:rPr>
        <w:t>школы</w:t>
      </w:r>
      <w:r>
        <w:t>-</w:t>
      </w:r>
      <w:r>
        <w:rPr>
          <w:rFonts w:hint="eastAsia"/>
        </w:rPr>
        <w:t>конференции</w:t>
      </w:r>
      <w:r>
        <w:t xml:space="preserve"> </w:t>
      </w:r>
      <w:r>
        <w:rPr>
          <w:rFonts w:hint="eastAsia"/>
        </w:rPr>
        <w:t>студентов</w:t>
      </w:r>
      <w:r>
        <w:t xml:space="preserve">, </w:t>
      </w:r>
      <w:r>
        <w:rPr>
          <w:rFonts w:hint="eastAsia"/>
        </w:rPr>
        <w:t>аспирантов</w:t>
      </w:r>
      <w:r>
        <w:t xml:space="preserve"> </w:t>
      </w:r>
      <w:r>
        <w:rPr>
          <w:rFonts w:hint="eastAsia"/>
        </w:rPr>
        <w:t>и</w:t>
      </w:r>
      <w:r>
        <w:t xml:space="preserve"> </w:t>
      </w:r>
      <w:r>
        <w:rPr>
          <w:rFonts w:hint="eastAsia"/>
        </w:rPr>
        <w:t>молодых</w:t>
      </w:r>
      <w:r>
        <w:t xml:space="preserve"> </w:t>
      </w:r>
      <w:r>
        <w:rPr>
          <w:rFonts w:hint="eastAsia"/>
        </w:rPr>
        <w:t>ученых</w:t>
      </w:r>
      <w:r>
        <w:t xml:space="preserve"> </w:t>
      </w:r>
      <w:r>
        <w:rPr>
          <w:rFonts w:hint="eastAsia"/>
        </w:rPr>
        <w:t>«</w:t>
      </w:r>
      <w:r>
        <w:rPr>
          <w:rFonts w:hint="eastAsia"/>
        </w:rPr>
        <w:t>Биомедицина</w:t>
      </w:r>
      <w:r>
        <w:t xml:space="preserve">, </w:t>
      </w:r>
      <w:r>
        <w:rPr>
          <w:rFonts w:hint="eastAsia"/>
        </w:rPr>
        <w:t>материалы</w:t>
      </w:r>
      <w:r>
        <w:t xml:space="preserve"> </w:t>
      </w:r>
      <w:r>
        <w:rPr>
          <w:rFonts w:hint="eastAsia"/>
        </w:rPr>
        <w:t>и</w:t>
      </w:r>
      <w:r>
        <w:t xml:space="preserve"> </w:t>
      </w:r>
      <w:r>
        <w:rPr>
          <w:rFonts w:hint="eastAsia"/>
        </w:rPr>
        <w:t>технологии</w:t>
      </w:r>
      <w:r>
        <w:t xml:space="preserve"> XXI </w:t>
      </w:r>
      <w:r>
        <w:rPr>
          <w:rFonts w:hint="eastAsia"/>
        </w:rPr>
        <w:t>века</w:t>
      </w:r>
      <w:r>
        <w:rPr>
          <w:rFonts w:hint="eastAsia"/>
        </w:rPr>
        <w:t>»</w:t>
      </w:r>
      <w:r>
        <w:t xml:space="preserve">. </w:t>
      </w:r>
      <w:r>
        <w:rPr>
          <w:rFonts w:hint="eastAsia"/>
        </w:rPr>
        <w:t>–</w:t>
      </w:r>
      <w:r>
        <w:t xml:space="preserve"> </w:t>
      </w:r>
      <w:r>
        <w:rPr>
          <w:rFonts w:hint="eastAsia"/>
        </w:rPr>
        <w:t>Казань</w:t>
      </w:r>
      <w:r>
        <w:t xml:space="preserve">, 2015. </w:t>
      </w:r>
      <w:r>
        <w:rPr>
          <w:rFonts w:hint="eastAsia"/>
        </w:rPr>
        <w:t>–</w:t>
      </w:r>
      <w:r>
        <w:t xml:space="preserve"> </w:t>
      </w:r>
      <w:r>
        <w:rPr>
          <w:rFonts w:hint="eastAsia"/>
        </w:rPr>
        <w:t>С</w:t>
      </w:r>
      <w:r>
        <w:t>. 309.</w:t>
      </w:r>
    </w:p>
    <w:p w14:paraId="44E440B6" w14:textId="77777777" w:rsidR="00291B4E" w:rsidRDefault="00291B4E" w:rsidP="00291B4E">
      <w:r>
        <w:t>23.</w:t>
      </w:r>
      <w:r>
        <w:tab/>
      </w:r>
      <w:r>
        <w:rPr>
          <w:rFonts w:hint="eastAsia"/>
        </w:rPr>
        <w:t>Антонова</w:t>
      </w:r>
      <w:r>
        <w:t xml:space="preserve">, </w:t>
      </w:r>
      <w:r>
        <w:rPr>
          <w:rFonts w:hint="eastAsia"/>
        </w:rPr>
        <w:t>А</w:t>
      </w:r>
      <w:r>
        <w:t>.</w:t>
      </w:r>
      <w:r>
        <w:rPr>
          <w:rFonts w:hint="eastAsia"/>
        </w:rPr>
        <w:t>С</w:t>
      </w:r>
      <w:r>
        <w:t xml:space="preserve">. </w:t>
      </w:r>
      <w:r>
        <w:rPr>
          <w:rFonts w:hint="eastAsia"/>
        </w:rPr>
        <w:t>Процессы</w:t>
      </w:r>
      <w:r>
        <w:t xml:space="preserve"> </w:t>
      </w:r>
      <w:r>
        <w:rPr>
          <w:rFonts w:hint="eastAsia"/>
        </w:rPr>
        <w:t>комплексообразования</w:t>
      </w:r>
      <w:r>
        <w:t xml:space="preserve"> </w:t>
      </w:r>
      <w:r>
        <w:rPr>
          <w:rFonts w:hint="eastAsia"/>
        </w:rPr>
        <w:t>и</w:t>
      </w:r>
      <w:r>
        <w:t xml:space="preserve"> </w:t>
      </w:r>
      <w:r>
        <w:rPr>
          <w:rFonts w:hint="eastAsia"/>
        </w:rPr>
        <w:t>сорбции</w:t>
      </w:r>
      <w:r>
        <w:t xml:space="preserve"> </w:t>
      </w:r>
      <w:r>
        <w:rPr>
          <w:rFonts w:hint="eastAsia"/>
        </w:rPr>
        <w:t>в</w:t>
      </w:r>
      <w:r>
        <w:t xml:space="preserve"> </w:t>
      </w:r>
      <w:r>
        <w:rPr>
          <w:rFonts w:hint="eastAsia"/>
        </w:rPr>
        <w:t>системе</w:t>
      </w:r>
      <w:r>
        <w:t xml:space="preserve"> </w:t>
      </w:r>
      <w:r>
        <w:rPr>
          <w:rFonts w:hint="eastAsia"/>
        </w:rPr>
        <w:t>катион</w:t>
      </w:r>
      <w:r>
        <w:t xml:space="preserve"> </w:t>
      </w:r>
      <w:r>
        <w:rPr>
          <w:rFonts w:hint="eastAsia"/>
        </w:rPr>
        <w:t>металла–комплексон–сорбент</w:t>
      </w:r>
      <w:r>
        <w:t xml:space="preserve"> / </w:t>
      </w:r>
      <w:r>
        <w:rPr>
          <w:rFonts w:hint="eastAsia"/>
        </w:rPr>
        <w:t>А</w:t>
      </w:r>
      <w:r>
        <w:t>.</w:t>
      </w:r>
      <w:r>
        <w:rPr>
          <w:rFonts w:hint="eastAsia"/>
        </w:rPr>
        <w:t>С</w:t>
      </w:r>
      <w:r>
        <w:t xml:space="preserve">. </w:t>
      </w:r>
      <w:r>
        <w:rPr>
          <w:rFonts w:hint="eastAsia"/>
        </w:rPr>
        <w:t>Антонова</w:t>
      </w:r>
      <w:r>
        <w:t xml:space="preserve">, </w:t>
      </w:r>
      <w:r>
        <w:rPr>
          <w:rFonts w:hint="eastAsia"/>
        </w:rPr>
        <w:t>Т</w:t>
      </w:r>
      <w:r>
        <w:t>.</w:t>
      </w:r>
      <w:r>
        <w:rPr>
          <w:rFonts w:hint="eastAsia"/>
        </w:rPr>
        <w:t>Н</w:t>
      </w:r>
      <w:r>
        <w:t xml:space="preserve">. </w:t>
      </w:r>
      <w:r>
        <w:rPr>
          <w:rFonts w:hint="eastAsia"/>
        </w:rPr>
        <w:t>Кропачева</w:t>
      </w:r>
      <w:r>
        <w:t xml:space="preserve">, </w:t>
      </w:r>
      <w:r>
        <w:rPr>
          <w:rFonts w:hint="eastAsia"/>
        </w:rPr>
        <w:t>В</w:t>
      </w:r>
      <w:r>
        <w:t>.</w:t>
      </w:r>
      <w:r>
        <w:rPr>
          <w:rFonts w:hint="eastAsia"/>
        </w:rPr>
        <w:t>И</w:t>
      </w:r>
      <w:r>
        <w:t xml:space="preserve">. </w:t>
      </w:r>
      <w:r>
        <w:rPr>
          <w:rFonts w:hint="eastAsia"/>
        </w:rPr>
        <w:t>Корнев</w:t>
      </w:r>
      <w:r>
        <w:t xml:space="preserve"> // VI </w:t>
      </w:r>
      <w:r>
        <w:rPr>
          <w:rFonts w:hint="eastAsia"/>
        </w:rPr>
        <w:t>конференция</w:t>
      </w:r>
      <w:r>
        <w:t xml:space="preserve"> </w:t>
      </w:r>
      <w:r>
        <w:rPr>
          <w:rFonts w:hint="eastAsia"/>
        </w:rPr>
        <w:t>молодых</w:t>
      </w:r>
      <w:r>
        <w:t xml:space="preserve"> </w:t>
      </w:r>
      <w:r>
        <w:rPr>
          <w:rFonts w:hint="eastAsia"/>
        </w:rPr>
        <w:t>ученых</w:t>
      </w:r>
      <w:r>
        <w:t xml:space="preserve"> </w:t>
      </w:r>
      <w:r>
        <w:rPr>
          <w:rFonts w:hint="eastAsia"/>
        </w:rPr>
        <w:t>по</w:t>
      </w:r>
      <w:r>
        <w:t xml:space="preserve"> </w:t>
      </w:r>
      <w:r>
        <w:rPr>
          <w:rFonts w:hint="eastAsia"/>
        </w:rPr>
        <w:t>общей</w:t>
      </w:r>
      <w:r>
        <w:t xml:space="preserve"> </w:t>
      </w:r>
      <w:r>
        <w:rPr>
          <w:rFonts w:hint="eastAsia"/>
        </w:rPr>
        <w:t>и</w:t>
      </w:r>
      <w:r>
        <w:t xml:space="preserve"> </w:t>
      </w:r>
      <w:r>
        <w:rPr>
          <w:rFonts w:hint="eastAsia"/>
        </w:rPr>
        <w:t>неорганической</w:t>
      </w:r>
      <w:r>
        <w:t xml:space="preserve"> </w:t>
      </w:r>
      <w:r>
        <w:rPr>
          <w:rFonts w:hint="eastAsia"/>
        </w:rPr>
        <w:t>химии</w:t>
      </w:r>
      <w:r>
        <w:t xml:space="preserve">. </w:t>
      </w:r>
      <w:r>
        <w:rPr>
          <w:rFonts w:hint="eastAsia"/>
        </w:rPr>
        <w:t>Тезисы</w:t>
      </w:r>
      <w:r>
        <w:t xml:space="preserve"> </w:t>
      </w:r>
      <w:r>
        <w:rPr>
          <w:rFonts w:hint="eastAsia"/>
        </w:rPr>
        <w:t>докладов</w:t>
      </w:r>
      <w:r>
        <w:t xml:space="preserve">. </w:t>
      </w:r>
      <w:r>
        <w:rPr>
          <w:rFonts w:hint="eastAsia"/>
        </w:rPr>
        <w:t>–</w:t>
      </w:r>
      <w:r>
        <w:t xml:space="preserve"> </w:t>
      </w:r>
      <w:r>
        <w:rPr>
          <w:rFonts w:hint="eastAsia"/>
        </w:rPr>
        <w:t>Москва</w:t>
      </w:r>
      <w:r>
        <w:t xml:space="preserve">, 2016. </w:t>
      </w:r>
      <w:r>
        <w:rPr>
          <w:rFonts w:hint="eastAsia"/>
        </w:rPr>
        <w:t>–</w:t>
      </w:r>
      <w:r>
        <w:t xml:space="preserve"> </w:t>
      </w:r>
      <w:r>
        <w:rPr>
          <w:rFonts w:hint="eastAsia"/>
        </w:rPr>
        <w:t>С</w:t>
      </w:r>
      <w:r>
        <w:t xml:space="preserve">. 15 </w:t>
      </w:r>
      <w:r>
        <w:rPr>
          <w:rFonts w:hint="eastAsia"/>
        </w:rPr>
        <w:t>–</w:t>
      </w:r>
      <w:r>
        <w:t xml:space="preserve"> 16.</w:t>
      </w:r>
    </w:p>
    <w:p w14:paraId="6B346BBF" w14:textId="03935BFD" w:rsidR="004D1D52" w:rsidRPr="00291B4E" w:rsidRDefault="00291B4E" w:rsidP="00291B4E">
      <w:r>
        <w:t>24.</w:t>
      </w:r>
      <w:r>
        <w:tab/>
      </w:r>
      <w:r>
        <w:rPr>
          <w:rFonts w:hint="eastAsia"/>
        </w:rPr>
        <w:t>Антонова</w:t>
      </w:r>
      <w:r>
        <w:t xml:space="preserve">, </w:t>
      </w:r>
      <w:r>
        <w:rPr>
          <w:rFonts w:hint="eastAsia"/>
        </w:rPr>
        <w:t>А</w:t>
      </w:r>
      <w:r>
        <w:t>.</w:t>
      </w:r>
      <w:r>
        <w:rPr>
          <w:rFonts w:hint="eastAsia"/>
        </w:rPr>
        <w:t>С</w:t>
      </w:r>
      <w:r>
        <w:t xml:space="preserve">. </w:t>
      </w:r>
      <w:r>
        <w:rPr>
          <w:rFonts w:hint="eastAsia"/>
        </w:rPr>
        <w:t>Гетерогенизация</w:t>
      </w:r>
      <w:r>
        <w:t xml:space="preserve"> </w:t>
      </w:r>
      <w:r>
        <w:rPr>
          <w:rFonts w:hint="eastAsia"/>
        </w:rPr>
        <w:t>фосфоновых</w:t>
      </w:r>
      <w:r>
        <w:t xml:space="preserve"> </w:t>
      </w:r>
      <w:r>
        <w:rPr>
          <w:rFonts w:hint="eastAsia"/>
        </w:rPr>
        <w:t>комплексонов</w:t>
      </w:r>
      <w:r>
        <w:t xml:space="preserve"> </w:t>
      </w:r>
      <w:r>
        <w:rPr>
          <w:rFonts w:hint="eastAsia"/>
        </w:rPr>
        <w:t>на</w:t>
      </w:r>
      <w:r>
        <w:t xml:space="preserve"> </w:t>
      </w:r>
      <w:r>
        <w:rPr>
          <w:rFonts w:hint="eastAsia"/>
        </w:rPr>
        <w:t>магнитных</w:t>
      </w:r>
      <w:r>
        <w:t xml:space="preserve"> </w:t>
      </w:r>
      <w:r>
        <w:rPr>
          <w:rFonts w:hint="eastAsia"/>
        </w:rPr>
        <w:t>оксидах</w:t>
      </w:r>
      <w:r>
        <w:t xml:space="preserve"> </w:t>
      </w:r>
      <w:r>
        <w:rPr>
          <w:rFonts w:hint="eastAsia"/>
        </w:rPr>
        <w:t>железа</w:t>
      </w:r>
      <w:r>
        <w:t xml:space="preserve"> / </w:t>
      </w:r>
      <w:r>
        <w:rPr>
          <w:rFonts w:hint="eastAsia"/>
        </w:rPr>
        <w:t>А</w:t>
      </w:r>
      <w:r>
        <w:t>.</w:t>
      </w:r>
      <w:r>
        <w:rPr>
          <w:rFonts w:hint="eastAsia"/>
        </w:rPr>
        <w:t>С</w:t>
      </w:r>
      <w:r>
        <w:t xml:space="preserve">. </w:t>
      </w:r>
      <w:r>
        <w:rPr>
          <w:rFonts w:hint="eastAsia"/>
        </w:rPr>
        <w:t>Антонова</w:t>
      </w:r>
      <w:r>
        <w:t xml:space="preserve">, </w:t>
      </w:r>
      <w:r>
        <w:rPr>
          <w:rFonts w:hint="eastAsia"/>
        </w:rPr>
        <w:t>Т</w:t>
      </w:r>
      <w:r>
        <w:t>.</w:t>
      </w:r>
      <w:r>
        <w:rPr>
          <w:rFonts w:hint="eastAsia"/>
        </w:rPr>
        <w:t>Н</w:t>
      </w:r>
      <w:r>
        <w:t xml:space="preserve">. </w:t>
      </w:r>
      <w:r>
        <w:rPr>
          <w:rFonts w:hint="eastAsia"/>
        </w:rPr>
        <w:t>Кропачева</w:t>
      </w:r>
      <w:r>
        <w:t xml:space="preserve">, </w:t>
      </w:r>
      <w:r>
        <w:rPr>
          <w:rFonts w:hint="eastAsia"/>
        </w:rPr>
        <w:t>А</w:t>
      </w:r>
      <w:r>
        <w:t>.</w:t>
      </w:r>
      <w:r>
        <w:rPr>
          <w:rFonts w:hint="eastAsia"/>
        </w:rPr>
        <w:t>Ю</w:t>
      </w:r>
      <w:r>
        <w:t xml:space="preserve">. </w:t>
      </w:r>
      <w:r>
        <w:rPr>
          <w:rFonts w:hint="eastAsia"/>
        </w:rPr>
        <w:t>Журавлева</w:t>
      </w:r>
      <w:r>
        <w:t xml:space="preserve">, </w:t>
      </w:r>
      <w:r>
        <w:rPr>
          <w:rFonts w:hint="eastAsia"/>
        </w:rPr>
        <w:t>В</w:t>
      </w:r>
      <w:r>
        <w:t>.</w:t>
      </w:r>
      <w:r>
        <w:rPr>
          <w:rFonts w:hint="eastAsia"/>
        </w:rPr>
        <w:t>И</w:t>
      </w:r>
      <w:r>
        <w:t xml:space="preserve">. </w:t>
      </w:r>
      <w:r>
        <w:rPr>
          <w:rFonts w:hint="eastAsia"/>
        </w:rPr>
        <w:t>Корнев</w:t>
      </w:r>
      <w:r>
        <w:t xml:space="preserve"> // </w:t>
      </w:r>
      <w:r>
        <w:rPr>
          <w:rFonts w:hint="eastAsia"/>
        </w:rPr>
        <w:t>Сборник</w:t>
      </w:r>
      <w:r>
        <w:t xml:space="preserve"> </w:t>
      </w:r>
      <w:r>
        <w:rPr>
          <w:rFonts w:hint="eastAsia"/>
        </w:rPr>
        <w:t>трудов</w:t>
      </w:r>
      <w:r>
        <w:t xml:space="preserve"> </w:t>
      </w:r>
      <w:r>
        <w:rPr>
          <w:rFonts w:hint="eastAsia"/>
        </w:rPr>
        <w:t>Всероссийской</w:t>
      </w:r>
      <w:r>
        <w:t xml:space="preserve"> </w:t>
      </w:r>
      <w:r>
        <w:rPr>
          <w:rFonts w:hint="eastAsia"/>
        </w:rPr>
        <w:t>научной</w:t>
      </w:r>
      <w:r>
        <w:t xml:space="preserve"> </w:t>
      </w:r>
      <w:r>
        <w:rPr>
          <w:rFonts w:hint="eastAsia"/>
        </w:rPr>
        <w:t>конференции</w:t>
      </w:r>
      <w:r>
        <w:t xml:space="preserve"> </w:t>
      </w:r>
      <w:r>
        <w:rPr>
          <w:rFonts w:hint="eastAsia"/>
        </w:rPr>
        <w:t>Актуальные</w:t>
      </w:r>
      <w:r>
        <w:t xml:space="preserve"> </w:t>
      </w:r>
      <w:r>
        <w:rPr>
          <w:rFonts w:hint="eastAsia"/>
        </w:rPr>
        <w:t>проблемы</w:t>
      </w:r>
      <w:r>
        <w:t xml:space="preserve"> </w:t>
      </w:r>
      <w:r>
        <w:rPr>
          <w:rFonts w:hint="eastAsia"/>
        </w:rPr>
        <w:t>адсорбции</w:t>
      </w:r>
      <w:r>
        <w:t xml:space="preserve"> </w:t>
      </w:r>
      <w:r>
        <w:rPr>
          <w:rFonts w:hint="eastAsia"/>
        </w:rPr>
        <w:t>и</w:t>
      </w:r>
      <w:r>
        <w:t xml:space="preserve"> </w:t>
      </w:r>
      <w:r>
        <w:rPr>
          <w:rFonts w:hint="eastAsia"/>
        </w:rPr>
        <w:t>катализа</w:t>
      </w:r>
      <w:r>
        <w:t xml:space="preserve">. </w:t>
      </w:r>
      <w:r>
        <w:rPr>
          <w:rFonts w:hint="eastAsia"/>
        </w:rPr>
        <w:t>–</w:t>
      </w:r>
      <w:r>
        <w:t xml:space="preserve"> </w:t>
      </w:r>
      <w:r>
        <w:rPr>
          <w:rFonts w:hint="eastAsia"/>
        </w:rPr>
        <w:t>г</w:t>
      </w:r>
      <w:r>
        <w:t xml:space="preserve">. </w:t>
      </w:r>
      <w:r>
        <w:rPr>
          <w:rFonts w:hint="eastAsia"/>
        </w:rPr>
        <w:t>Иваново</w:t>
      </w:r>
      <w:r>
        <w:t xml:space="preserve">, </w:t>
      </w:r>
      <w:r>
        <w:rPr>
          <w:rFonts w:hint="eastAsia"/>
        </w:rPr>
        <w:t>г</w:t>
      </w:r>
      <w:r>
        <w:t xml:space="preserve">. </w:t>
      </w:r>
      <w:r>
        <w:rPr>
          <w:rFonts w:hint="eastAsia"/>
        </w:rPr>
        <w:t>Плес</w:t>
      </w:r>
      <w:r>
        <w:t xml:space="preserve">, 2016. </w:t>
      </w:r>
      <w:r>
        <w:rPr>
          <w:rFonts w:hint="eastAsia"/>
        </w:rPr>
        <w:t>–</w:t>
      </w:r>
      <w:r>
        <w:t xml:space="preserve"> </w:t>
      </w:r>
      <w:r>
        <w:rPr>
          <w:rFonts w:hint="eastAsia"/>
        </w:rPr>
        <w:t>С</w:t>
      </w:r>
      <w:r>
        <w:t xml:space="preserve">. 135 </w:t>
      </w:r>
      <w:r>
        <w:rPr>
          <w:rFonts w:hint="eastAsia"/>
        </w:rPr>
        <w:t>–</w:t>
      </w:r>
      <w:r>
        <w:t xml:space="preserve"> 139.</w:t>
      </w:r>
    </w:p>
    <w:sectPr w:rsidR="004D1D52" w:rsidRPr="00291B4E" w:rsidSect="00BB3C5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4146" w14:textId="77777777" w:rsidR="00BB3C5B" w:rsidRDefault="00BB3C5B">
      <w:pPr>
        <w:spacing w:after="0" w:line="240" w:lineRule="auto"/>
      </w:pPr>
      <w:r>
        <w:separator/>
      </w:r>
    </w:p>
  </w:endnote>
  <w:endnote w:type="continuationSeparator" w:id="0">
    <w:p w14:paraId="57E79D17" w14:textId="77777777" w:rsidR="00BB3C5B" w:rsidRDefault="00BB3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83E6" w14:textId="77777777" w:rsidR="00BB3C5B" w:rsidRDefault="00BB3C5B"/>
    <w:p w14:paraId="356DEEFD" w14:textId="77777777" w:rsidR="00BB3C5B" w:rsidRDefault="00BB3C5B"/>
    <w:p w14:paraId="557630FB" w14:textId="77777777" w:rsidR="00BB3C5B" w:rsidRDefault="00BB3C5B"/>
    <w:p w14:paraId="3241FB8E" w14:textId="77777777" w:rsidR="00BB3C5B" w:rsidRDefault="00BB3C5B"/>
    <w:p w14:paraId="285C3F6B" w14:textId="77777777" w:rsidR="00BB3C5B" w:rsidRDefault="00BB3C5B"/>
    <w:p w14:paraId="75F9B4A0" w14:textId="77777777" w:rsidR="00BB3C5B" w:rsidRDefault="00BB3C5B"/>
    <w:p w14:paraId="07934647" w14:textId="77777777" w:rsidR="00BB3C5B" w:rsidRDefault="00BB3C5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A272C00" wp14:editId="1BCFAAA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4D3D7" w14:textId="77777777" w:rsidR="00BB3C5B" w:rsidRDefault="00BB3C5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272C0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B24D3D7" w14:textId="77777777" w:rsidR="00BB3C5B" w:rsidRDefault="00BB3C5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7FBD7DA" w14:textId="77777777" w:rsidR="00BB3C5B" w:rsidRDefault="00BB3C5B"/>
    <w:p w14:paraId="539499AA" w14:textId="77777777" w:rsidR="00BB3C5B" w:rsidRDefault="00BB3C5B"/>
    <w:p w14:paraId="06D7F5F0" w14:textId="77777777" w:rsidR="00BB3C5B" w:rsidRDefault="00BB3C5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8D3B546" wp14:editId="3CDDECA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F88F3" w14:textId="77777777" w:rsidR="00BB3C5B" w:rsidRDefault="00BB3C5B"/>
                          <w:p w14:paraId="5D559111" w14:textId="77777777" w:rsidR="00BB3C5B" w:rsidRDefault="00BB3C5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D3B54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29F88F3" w14:textId="77777777" w:rsidR="00BB3C5B" w:rsidRDefault="00BB3C5B"/>
                    <w:p w14:paraId="5D559111" w14:textId="77777777" w:rsidR="00BB3C5B" w:rsidRDefault="00BB3C5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602B03C" w14:textId="77777777" w:rsidR="00BB3C5B" w:rsidRDefault="00BB3C5B"/>
    <w:p w14:paraId="502FC28A" w14:textId="77777777" w:rsidR="00BB3C5B" w:rsidRDefault="00BB3C5B">
      <w:pPr>
        <w:rPr>
          <w:sz w:val="2"/>
          <w:szCs w:val="2"/>
        </w:rPr>
      </w:pPr>
    </w:p>
    <w:p w14:paraId="534712AE" w14:textId="77777777" w:rsidR="00BB3C5B" w:rsidRDefault="00BB3C5B"/>
    <w:p w14:paraId="68A48249" w14:textId="77777777" w:rsidR="00BB3C5B" w:rsidRDefault="00BB3C5B">
      <w:pPr>
        <w:spacing w:after="0" w:line="240" w:lineRule="auto"/>
      </w:pPr>
    </w:p>
  </w:footnote>
  <w:footnote w:type="continuationSeparator" w:id="0">
    <w:p w14:paraId="5886CFAF" w14:textId="77777777" w:rsidR="00BB3C5B" w:rsidRDefault="00BB3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70"/>
    <w:rsid w:val="005C1BD6"/>
    <w:rsid w:val="005C1C8B"/>
    <w:rsid w:val="005C1CA3"/>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C5B"/>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16595</TotalTime>
  <Pages>24</Pages>
  <Words>6146</Words>
  <Characters>35037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41101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2565</cp:revision>
  <cp:lastPrinted>2009-02-06T05:36:00Z</cp:lastPrinted>
  <dcterms:created xsi:type="dcterms:W3CDTF">2024-04-09T10:20:00Z</dcterms:created>
  <dcterms:modified xsi:type="dcterms:W3CDTF">2024-04-29T11:07:00Z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