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МІНІСТЕРСТВО ОСВІТИ І НАУКИ УКРАЇНИ</w:t>
      </w:r>
    </w:p>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НАЦІОНАЛЬНИЙ УНІВЕРСИТЕТ «ЛЬВІВСЬКА ПОЛІТЕХНІКА»</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ШПАКОВИЧ ІРИНА РОМАНІВНА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УДК 330.322.4:338</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uk-UA"/>
        </w:rPr>
      </w:pPr>
      <w:r w:rsidRPr="00FB0EA8">
        <w:rPr>
          <w:rFonts w:ascii="Times New Roman" w:eastAsia="Times New Roman" w:hAnsi="Times New Roman" w:cs="Times New Roman"/>
          <w:b/>
          <w:caps/>
          <w:kern w:val="0"/>
          <w:sz w:val="28"/>
          <w:szCs w:val="28"/>
          <w:lang w:val="uk-UA" w:eastAsia="uk-UA"/>
        </w:rPr>
        <w:t>Державне управління інститутами спільного інвестування в національному господарстві</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kern w:val="0"/>
          <w:sz w:val="28"/>
          <w:szCs w:val="28"/>
          <w:shd w:val="clear" w:color="auto" w:fill="FFFFFF"/>
          <w:lang w:val="uk-UA" w:eastAsia="uk-UA"/>
        </w:rPr>
      </w:pPr>
      <w:r w:rsidRPr="00FB0EA8">
        <w:rPr>
          <w:rFonts w:ascii="Times New Roman" w:eastAsia="Times New Roman" w:hAnsi="Times New Roman" w:cs="Times New Roman"/>
          <w:b/>
          <w:kern w:val="0"/>
          <w:sz w:val="28"/>
          <w:szCs w:val="28"/>
          <w:lang w:val="uk-UA" w:eastAsia="uk-UA"/>
        </w:rPr>
        <w:t xml:space="preserve">Спеціальність 08.00.03 – </w:t>
      </w:r>
      <w:r w:rsidRPr="00FB0EA8">
        <w:rPr>
          <w:rFonts w:ascii="Times New Roman" w:eastAsia="Times New Roman" w:hAnsi="Times New Roman" w:cs="Times New Roman"/>
          <w:b/>
          <w:kern w:val="0"/>
          <w:sz w:val="28"/>
          <w:szCs w:val="28"/>
          <w:shd w:val="clear" w:color="auto" w:fill="FFFFFF"/>
          <w:lang w:val="uk-UA" w:eastAsia="uk-UA"/>
        </w:rPr>
        <w:t xml:space="preserve">економіка та управління </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shd w:val="clear" w:color="auto" w:fill="FFFFFF"/>
          <w:lang w:val="uk-UA" w:eastAsia="uk-UA"/>
        </w:rPr>
        <w:t>національним господарством</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caps/>
          <w:kern w:val="0"/>
          <w:sz w:val="28"/>
          <w:szCs w:val="28"/>
          <w:lang w:val="uk-UA" w:eastAsia="uk-UA"/>
        </w:rPr>
      </w:pPr>
      <w:r w:rsidRPr="00FB0EA8">
        <w:rPr>
          <w:rFonts w:ascii="Times New Roman" w:eastAsia="Times New Roman" w:hAnsi="Times New Roman" w:cs="Times New Roman"/>
          <w:b/>
          <w:caps/>
          <w:kern w:val="0"/>
          <w:sz w:val="28"/>
          <w:szCs w:val="28"/>
          <w:lang w:val="uk-UA" w:eastAsia="uk-UA"/>
        </w:rPr>
        <w:t>Автореферат</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дисертації на здобуття наукового ступеня</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кандидата економічних наук</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sectPr w:rsidR="00FB0EA8" w:rsidRPr="00FB0EA8" w:rsidSect="00FB0EA8">
          <w:headerReference w:type="even" r:id="rId8"/>
          <w:headerReference w:type="default" r:id="rId9"/>
          <w:type w:val="continuous"/>
          <w:pgSz w:w="11907" w:h="16840" w:code="9"/>
          <w:pgMar w:top="1134" w:right="567" w:bottom="1134" w:left="1134" w:header="709" w:footer="709" w:gutter="0"/>
          <w:pgNumType w:start="0"/>
          <w:cols w:space="708"/>
          <w:titlePg/>
          <w:docGrid w:linePitch="360"/>
        </w:sect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Львів – 2016</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sectPr w:rsidR="00FB0EA8" w:rsidRPr="00FB0EA8" w:rsidSect="000311C9">
          <w:type w:val="continuous"/>
          <w:pgSz w:w="11907" w:h="16840" w:code="9"/>
          <w:pgMar w:top="1134" w:right="567" w:bottom="1134" w:left="1134" w:header="709" w:footer="709" w:gutter="0"/>
          <w:pgNumType w:start="0"/>
          <w:cols w:space="708"/>
          <w:titlePg/>
          <w:docGrid w:linePitch="360"/>
        </w:sectPr>
      </w:pP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Дисертацією є рукопис.</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Робота виконана на кафедрі менеджменту і міжнародного підприємництва Національного університету «Львівська політехніка» Міністерства освіти і науки України</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tbl>
      <w:tblPr>
        <w:tblW w:w="10385" w:type="dxa"/>
        <w:tblLook w:val="01E0"/>
      </w:tblPr>
      <w:tblGrid>
        <w:gridCol w:w="2808"/>
        <w:gridCol w:w="7577"/>
      </w:tblGrid>
      <w:tr w:rsidR="00FB0EA8" w:rsidRPr="00FB0EA8" w:rsidTr="00C60CC0">
        <w:trPr>
          <w:trHeight w:val="1961"/>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Науковий керівник:</w:t>
            </w:r>
          </w:p>
        </w:tc>
        <w:tc>
          <w:tcPr>
            <w:tcW w:w="7577"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доктор економічних наук, професор</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Олексів Ігор Богданович,</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Національний університет «Львівська політехніка»,</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професор кафедри менеджменту і міжнародного підприємництва</w:t>
            </w:r>
          </w:p>
        </w:tc>
      </w:tr>
      <w:tr w:rsidR="00FB0EA8" w:rsidRPr="00FB0EA8" w:rsidTr="00C60CC0">
        <w:trPr>
          <w:trHeight w:val="324"/>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tc>
        <w:tc>
          <w:tcPr>
            <w:tcW w:w="7577"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tc>
      </w:tr>
      <w:tr w:rsidR="00FB0EA8" w:rsidRPr="00FB0EA8" w:rsidTr="00C60CC0">
        <w:trPr>
          <w:trHeight w:val="1323"/>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Офіційні опоненти:</w:t>
            </w:r>
          </w:p>
        </w:tc>
        <w:tc>
          <w:tcPr>
            <w:tcW w:w="7577"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доктор економічних наук, доцент</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Затонацька Тетяна Георгіївна,</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Київський національний університет імені Тараса Шевченка, </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доцент кафедри економічної кібернетики</w:t>
            </w:r>
          </w:p>
          <w:p w:rsidR="00FB0EA8" w:rsidRPr="00FB0EA8" w:rsidRDefault="00FB0EA8" w:rsidP="00FB0EA8">
            <w:pPr>
              <w:widowControl/>
              <w:tabs>
                <w:tab w:val="clear" w:pos="709"/>
              </w:tabs>
              <w:suppressAutoHyphens w:val="0"/>
              <w:snapToGrid w:val="0"/>
              <w:spacing w:after="0" w:line="240" w:lineRule="auto"/>
              <w:ind w:firstLine="0"/>
              <w:rPr>
                <w:rFonts w:ascii="Times New Roman" w:eastAsia="Times New Roman" w:hAnsi="Times New Roman" w:cs="Times New Roman"/>
                <w:kern w:val="0"/>
                <w:sz w:val="28"/>
                <w:szCs w:val="28"/>
                <w:lang w:val="uk-UA" w:eastAsia="uk-UA"/>
              </w:rPr>
            </w:pPr>
          </w:p>
        </w:tc>
      </w:tr>
      <w:tr w:rsidR="00FB0EA8" w:rsidRPr="00FB0EA8" w:rsidTr="00C60CC0">
        <w:trPr>
          <w:trHeight w:val="324"/>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tc>
        <w:tc>
          <w:tcPr>
            <w:tcW w:w="7577"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tc>
      </w:tr>
      <w:tr w:rsidR="00FB0EA8" w:rsidRPr="00FB0EA8" w:rsidTr="00C60CC0">
        <w:trPr>
          <w:trHeight w:val="1624"/>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tc>
        <w:tc>
          <w:tcPr>
            <w:tcW w:w="7577" w:type="dxa"/>
          </w:tcPr>
          <w:p w:rsidR="00FB0EA8" w:rsidRPr="00FB0EA8" w:rsidRDefault="00FB0EA8" w:rsidP="00FB0EA8">
            <w:pPr>
              <w:widowControl/>
              <w:tabs>
                <w:tab w:val="clear" w:pos="709"/>
              </w:tabs>
              <w:suppressAutoHyphens w:val="0"/>
              <w:snapToGrid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кандидат економічних наук </w:t>
            </w:r>
          </w:p>
          <w:p w:rsidR="00FB0EA8" w:rsidRPr="00FB0EA8" w:rsidRDefault="00FB0EA8" w:rsidP="00FB0EA8">
            <w:pPr>
              <w:widowControl/>
              <w:tabs>
                <w:tab w:val="clear" w:pos="709"/>
              </w:tabs>
              <w:suppressAutoHyphens w:val="0"/>
              <w:snapToGrid w:val="0"/>
              <w:spacing w:after="0" w:line="240" w:lineRule="auto"/>
              <w:ind w:firstLine="0"/>
              <w:rPr>
                <w:rFonts w:ascii="Times New Roman" w:eastAsia="Times New Roman" w:hAnsi="Times New Roman" w:cs="Times New Roman"/>
                <w:b/>
                <w:kern w:val="0"/>
                <w:sz w:val="28"/>
                <w:szCs w:val="28"/>
                <w:shd w:val="clear" w:color="auto" w:fill="FFFFFF"/>
                <w:lang w:val="uk-UA" w:eastAsia="uk-UA"/>
              </w:rPr>
            </w:pPr>
            <w:r w:rsidRPr="00FB0EA8">
              <w:rPr>
                <w:rFonts w:ascii="Times New Roman" w:eastAsia="Times New Roman" w:hAnsi="Times New Roman" w:cs="Times New Roman"/>
                <w:b/>
                <w:kern w:val="0"/>
                <w:sz w:val="28"/>
                <w:szCs w:val="28"/>
                <w:shd w:val="clear" w:color="auto" w:fill="FFFFFF"/>
                <w:lang w:val="uk-UA" w:eastAsia="uk-UA"/>
              </w:rPr>
              <w:t>Ткачик Федір Петрович,</w:t>
            </w:r>
          </w:p>
          <w:p w:rsidR="00FB0EA8" w:rsidRPr="00FB0EA8" w:rsidRDefault="00FB0EA8" w:rsidP="00FB0EA8">
            <w:pPr>
              <w:widowControl/>
              <w:tabs>
                <w:tab w:val="clear" w:pos="709"/>
              </w:tabs>
              <w:suppressAutoHyphens w:val="0"/>
              <w:snapToGrid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Тернопільський національний економічний університет, </w:t>
            </w:r>
          </w:p>
          <w:p w:rsidR="00FB0EA8" w:rsidRPr="00FB0EA8" w:rsidRDefault="00FB0EA8" w:rsidP="00FB0EA8">
            <w:pPr>
              <w:widowControl/>
              <w:tabs>
                <w:tab w:val="clear" w:pos="709"/>
              </w:tabs>
              <w:suppressAutoHyphens w:val="0"/>
              <w:snapToGrid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доцент кафедри податків та фіскальної політики</w:t>
            </w:r>
          </w:p>
        </w:tc>
      </w:tr>
      <w:tr w:rsidR="00FB0EA8" w:rsidRPr="00FB0EA8" w:rsidTr="00C60CC0">
        <w:trPr>
          <w:trHeight w:val="324"/>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tc>
        <w:tc>
          <w:tcPr>
            <w:tcW w:w="7577"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tc>
      </w:tr>
      <w:tr w:rsidR="00FB0EA8" w:rsidRPr="00FB0EA8" w:rsidTr="00C60CC0">
        <w:trPr>
          <w:trHeight w:val="1299"/>
        </w:trPr>
        <w:tc>
          <w:tcPr>
            <w:tcW w:w="2808"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tc>
        <w:tc>
          <w:tcPr>
            <w:tcW w:w="7577"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tc>
      </w:tr>
    </w:tbl>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Захист відбудеться «6» квітня 2016 р. о 16</w:t>
      </w:r>
      <w:r w:rsidRPr="00FB0EA8">
        <w:rPr>
          <w:rFonts w:ascii="Times New Roman" w:eastAsia="Times New Roman" w:hAnsi="Times New Roman" w:cs="Times New Roman"/>
          <w:kern w:val="0"/>
          <w:sz w:val="28"/>
          <w:szCs w:val="28"/>
          <w:vertAlign w:val="superscript"/>
          <w:lang w:val="uk-UA" w:eastAsia="uk-UA"/>
        </w:rPr>
        <w:t>00</w:t>
      </w:r>
      <w:r w:rsidRPr="00FB0EA8">
        <w:rPr>
          <w:rFonts w:ascii="Times New Roman" w:eastAsia="Times New Roman" w:hAnsi="Times New Roman" w:cs="Times New Roman"/>
          <w:kern w:val="0"/>
          <w:sz w:val="28"/>
          <w:szCs w:val="28"/>
          <w:lang w:val="uk-UA" w:eastAsia="uk-UA"/>
        </w:rPr>
        <w:t xml:space="preserve"> годині на засіданні спеціалізованої вченої ради Д 35.052.03 у Національному університеті «Львівська політехніка» (79013, м. Львів, вул. С. Бандери, 12, І</w:t>
      </w:r>
      <w:r w:rsidRPr="00FB0EA8">
        <w:rPr>
          <w:rFonts w:ascii="Times New Roman" w:eastAsia="Times New Roman" w:hAnsi="Times New Roman" w:cs="Times New Roman"/>
          <w:kern w:val="0"/>
          <w:sz w:val="28"/>
          <w:szCs w:val="28"/>
          <w:lang w:val="en-US" w:eastAsia="uk-UA"/>
        </w:rPr>
        <w:t>V</w:t>
      </w:r>
      <w:r w:rsidRPr="00FB0EA8">
        <w:rPr>
          <w:rFonts w:ascii="Times New Roman" w:eastAsia="Times New Roman" w:hAnsi="Times New Roman" w:cs="Times New Roman"/>
          <w:kern w:val="0"/>
          <w:sz w:val="28"/>
          <w:szCs w:val="28"/>
          <w:lang w:val="uk-UA" w:eastAsia="uk-UA"/>
        </w:rPr>
        <w:t xml:space="preserve"> н.к., ауд. 209-А).</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З дисертацією можна ознайомитись у бібліотеці Національного університету «Львівська політехніка» (79013, м. Львів, вул. Професорська, 1).</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Автореферат розісланий «2» березня 2016 р.</w:t>
      </w:r>
    </w:p>
    <w:p w:rsidR="00FB0EA8" w:rsidRPr="00FB0EA8" w:rsidRDefault="00FB0EA8" w:rsidP="00FB0EA8">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Учений секретар спеціалізованої</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вченої ради, к.е.н., доцент</w:t>
      </w: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kern w:val="0"/>
          <w:sz w:val="28"/>
          <w:szCs w:val="28"/>
          <w:lang w:val="uk-UA" w:eastAsia="uk-UA"/>
        </w:rPr>
        <w:tab/>
        <w:t>Завербний А.С.</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sectPr w:rsidR="00FB0EA8" w:rsidRPr="00FB0EA8" w:rsidSect="000311C9">
          <w:headerReference w:type="default" r:id="rId10"/>
          <w:type w:val="continuous"/>
          <w:pgSz w:w="11906" w:h="16838"/>
          <w:pgMar w:top="1134" w:right="567" w:bottom="1134" w:left="1134" w:header="709" w:footer="709" w:gutter="0"/>
          <w:pgNumType w:start="1"/>
          <w:cols w:space="708"/>
          <w:titlePg/>
          <w:docGrid w:linePitch="360"/>
        </w:sectPr>
      </w:pPr>
    </w:p>
    <w:p w:rsidR="00FB0EA8" w:rsidRPr="00FB0EA8" w:rsidRDefault="00FB0EA8" w:rsidP="00FB0EA8">
      <w:pPr>
        <w:widowControl/>
        <w:tabs>
          <w:tab w:val="clear" w:pos="709"/>
        </w:tabs>
        <w:suppressAutoHyphens w:val="0"/>
        <w:spacing w:after="0" w:line="240" w:lineRule="auto"/>
        <w:jc w:val="center"/>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ЗАГАЛЬНА ХАРАКТЕРИСТИКА РОБОТИ</w:t>
      </w:r>
    </w:p>
    <w:p w:rsidR="00FB0EA8" w:rsidRPr="00FB0EA8" w:rsidRDefault="00FB0EA8" w:rsidP="00FB0EA8">
      <w:pPr>
        <w:widowControl/>
        <w:tabs>
          <w:tab w:val="clear" w:pos="709"/>
          <w:tab w:val="left" w:pos="2432"/>
          <w:tab w:val="left" w:pos="6480"/>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Актуальність теми.</w:t>
      </w:r>
      <w:r w:rsidRPr="00FB0EA8">
        <w:rPr>
          <w:rFonts w:ascii="Times New Roman" w:eastAsia="Times New Roman" w:hAnsi="Times New Roman" w:cs="Times New Roman"/>
          <w:kern w:val="0"/>
          <w:sz w:val="28"/>
          <w:szCs w:val="28"/>
          <w:lang w:val="uk-UA" w:eastAsia="uk-UA"/>
        </w:rPr>
        <w:t xml:space="preserve"> Залучення інвестицій є однією з найбільш важливих та необхідних умов розвитку всіх галузей національного господарства. Існують різноманітні інструменти для реалізації процедури інвестування, а саме: акції, облігації, пряма участь інвесторів у підприємницькій діяльності, кошти пенсійних фондів тощо.</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Одним із найбільш ефективних механізмів залучення інвестицій та здійснення інвестиційної діяльності у країнах з високорозвиненою економікою є інститути спільного інвестування (ІСІ). В Україні перші інвестиційні фонди розпочали свою діяльність із зміною законодавства України у 2001 р. Сьогодні інвестиційні фонди відіграють досить вагому роль у розвитку національної економіки. Зважаючи на те, що ІСІ акумулюють значний обсяг різноманітних інвестиційних ресурсів, у подальшому вони можуть стати одним з основних джерел фінансування та впровадження інновацій, розвитку пріоритетних галузей економіки тощо. Інвестиційні фонди відіграють роль посередника між вкладником і об’єктом вкладення при здійсненні непрямих інвестицій.</w:t>
      </w:r>
    </w:p>
    <w:p w:rsidR="00FB0EA8" w:rsidRPr="00FB0EA8" w:rsidRDefault="00FB0EA8" w:rsidP="00FB0EA8">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Висвітленню актуальних питань інвестиційної діяльності в сучасних умовах приділено увагу в роботах вітчизняних та зарубіжних науковців, зокрема І. Алєксєєва, І. Бланка, С. Вовканича, М. Герасимчука, Б.</w:t>
      </w:r>
      <w:r w:rsidRPr="00FB0EA8">
        <w:rPr>
          <w:rFonts w:ascii="Times New Roman" w:eastAsia="Times New Roman" w:hAnsi="Times New Roman" w:cs="Times New Roman"/>
          <w:kern w:val="0"/>
          <w:sz w:val="28"/>
          <w:szCs w:val="28"/>
          <w:lang w:eastAsia="uk-UA"/>
        </w:rPr>
        <w:t> </w:t>
      </w:r>
      <w:r w:rsidRPr="00FB0EA8">
        <w:rPr>
          <w:rFonts w:ascii="Times New Roman" w:eastAsia="Times New Roman" w:hAnsi="Times New Roman" w:cs="Times New Roman"/>
          <w:kern w:val="0"/>
          <w:sz w:val="28"/>
          <w:szCs w:val="28"/>
          <w:lang w:val="uk-UA" w:eastAsia="uk-UA"/>
        </w:rPr>
        <w:t>Данилишина, М. Долішного, Т. Затонацької,</w:t>
      </w:r>
      <w:r w:rsidRPr="00FB0EA8">
        <w:rPr>
          <w:rFonts w:ascii="Times New Roman" w:eastAsia="Times New Roman" w:hAnsi="Times New Roman" w:cs="Times New Roman"/>
          <w:kern w:val="0"/>
          <w:sz w:val="28"/>
          <w:szCs w:val="28"/>
          <w:shd w:val="clear" w:color="auto" w:fill="FFFFFF"/>
          <w:lang w:val="uk-UA" w:eastAsia="uk-UA"/>
        </w:rPr>
        <w:t xml:space="preserve"> Н. Карачиної, С. </w:t>
      </w:r>
      <w:r w:rsidRPr="00FB0EA8">
        <w:rPr>
          <w:rFonts w:ascii="Times New Roman" w:eastAsia="Times New Roman" w:hAnsi="Times New Roman" w:cs="Times New Roman"/>
          <w:bCs/>
          <w:kern w:val="0"/>
          <w:sz w:val="28"/>
          <w:lang w:val="uk-UA" w:eastAsia="uk-UA"/>
        </w:rPr>
        <w:t>Князя</w:t>
      </w:r>
      <w:r w:rsidRPr="00FB0EA8">
        <w:rPr>
          <w:rFonts w:ascii="Times New Roman" w:eastAsia="Times New Roman" w:hAnsi="Times New Roman" w:cs="Times New Roman"/>
          <w:kern w:val="0"/>
          <w:sz w:val="28"/>
          <w:szCs w:val="28"/>
          <w:shd w:val="clear" w:color="auto" w:fill="FFFFFF"/>
          <w:lang w:val="uk-UA" w:eastAsia="uk-UA"/>
        </w:rPr>
        <w:t xml:space="preserve">, </w:t>
      </w:r>
      <w:r w:rsidRPr="00FB0EA8">
        <w:rPr>
          <w:rFonts w:ascii="Times New Roman" w:eastAsia="Times New Roman" w:hAnsi="Times New Roman" w:cs="Times New Roman"/>
          <w:kern w:val="0"/>
          <w:sz w:val="28"/>
          <w:szCs w:val="28"/>
          <w:lang w:val="uk-UA" w:eastAsia="uk-UA"/>
        </w:rPr>
        <w:t xml:space="preserve">В. Козика, О. Мельник, </w:t>
      </w:r>
      <w:r w:rsidRPr="00FB0EA8">
        <w:rPr>
          <w:rFonts w:ascii="Times New Roman" w:eastAsia="Times New Roman" w:hAnsi="Times New Roman" w:cs="Times New Roman"/>
          <w:kern w:val="0"/>
          <w:sz w:val="28"/>
          <w:szCs w:val="28"/>
          <w:shd w:val="clear" w:color="auto" w:fill="FFFFFF"/>
          <w:lang w:val="uk-UA" w:eastAsia="uk-UA"/>
        </w:rPr>
        <w:t>А.   </w:t>
      </w:r>
      <w:r w:rsidRPr="00FB0EA8">
        <w:rPr>
          <w:rFonts w:ascii="Times New Roman" w:eastAsia="Times New Roman" w:hAnsi="Times New Roman" w:cs="Times New Roman"/>
          <w:kern w:val="0"/>
          <w:sz w:val="28"/>
          <w:szCs w:val="28"/>
          <w:lang w:val="uk-UA" w:eastAsia="uk-UA"/>
        </w:rPr>
        <w:t xml:space="preserve">Рум’янцева, А. Пересади, </w:t>
      </w:r>
      <w:r w:rsidRPr="00FB0EA8">
        <w:rPr>
          <w:rFonts w:ascii="Times New Roman" w:eastAsia="Times New Roman" w:hAnsi="Times New Roman" w:cs="Times New Roman"/>
          <w:kern w:val="0"/>
          <w:sz w:val="28"/>
          <w:szCs w:val="28"/>
          <w:shd w:val="clear" w:color="auto" w:fill="FFFFFF"/>
          <w:lang w:val="uk-UA" w:eastAsia="uk-UA"/>
        </w:rPr>
        <w:t xml:space="preserve">Ж. </w:t>
      </w:r>
      <w:r w:rsidRPr="00FB0EA8">
        <w:rPr>
          <w:rFonts w:ascii="Times New Roman" w:eastAsia="Times New Roman" w:hAnsi="Times New Roman" w:cs="Times New Roman"/>
          <w:bCs/>
          <w:kern w:val="0"/>
          <w:sz w:val="28"/>
          <w:lang w:val="uk-UA" w:eastAsia="uk-UA"/>
        </w:rPr>
        <w:t>Поплавської</w:t>
      </w:r>
      <w:r w:rsidRPr="00FB0EA8">
        <w:rPr>
          <w:rFonts w:ascii="Times New Roman" w:eastAsia="Times New Roman" w:hAnsi="Times New Roman" w:cs="Times New Roman"/>
          <w:kern w:val="0"/>
          <w:sz w:val="28"/>
          <w:szCs w:val="28"/>
          <w:shd w:val="clear" w:color="auto" w:fill="FFFFFF"/>
          <w:lang w:val="uk-UA" w:eastAsia="uk-UA"/>
        </w:rPr>
        <w:t>,</w:t>
      </w:r>
      <w:r w:rsidRPr="00FB0EA8">
        <w:rPr>
          <w:rFonts w:ascii="Times New Roman" w:eastAsia="Times New Roman" w:hAnsi="Times New Roman" w:cs="Times New Roman"/>
          <w:kern w:val="0"/>
          <w:sz w:val="28"/>
          <w:szCs w:val="28"/>
          <w:lang w:val="uk-UA" w:eastAsia="uk-UA"/>
        </w:rPr>
        <w:t xml:space="preserve"> Н. Свиридова, </w:t>
      </w:r>
      <w:r w:rsidRPr="00FB0EA8">
        <w:rPr>
          <w:rFonts w:ascii="Times New Roman" w:eastAsia="Times New Roman" w:hAnsi="Times New Roman" w:cs="Times New Roman"/>
          <w:kern w:val="0"/>
          <w:sz w:val="28"/>
          <w:szCs w:val="28"/>
          <w:shd w:val="clear" w:color="auto" w:fill="FFFFFF"/>
          <w:lang w:val="uk-UA" w:eastAsia="uk-UA"/>
        </w:rPr>
        <w:t xml:space="preserve">І. </w:t>
      </w:r>
      <w:r w:rsidRPr="00FB0EA8">
        <w:rPr>
          <w:rFonts w:ascii="Times New Roman" w:eastAsia="Times New Roman" w:hAnsi="Times New Roman" w:cs="Times New Roman"/>
          <w:bCs/>
          <w:kern w:val="0"/>
          <w:sz w:val="28"/>
          <w:lang w:val="uk-UA" w:eastAsia="uk-UA"/>
        </w:rPr>
        <w:t>Скворцова</w:t>
      </w:r>
      <w:r w:rsidRPr="00FB0EA8">
        <w:rPr>
          <w:rFonts w:ascii="Times New Roman" w:eastAsia="Times New Roman" w:hAnsi="Times New Roman" w:cs="Times New Roman"/>
          <w:kern w:val="0"/>
          <w:sz w:val="28"/>
          <w:szCs w:val="28"/>
          <w:shd w:val="clear" w:color="auto" w:fill="FFFFFF"/>
          <w:lang w:val="uk-UA" w:eastAsia="uk-UA"/>
        </w:rPr>
        <w:t xml:space="preserve">, </w:t>
      </w:r>
      <w:r w:rsidRPr="00FB0EA8">
        <w:rPr>
          <w:rFonts w:ascii="Times New Roman" w:eastAsia="Times New Roman" w:hAnsi="Times New Roman" w:cs="Times New Roman"/>
          <w:kern w:val="0"/>
          <w:sz w:val="28"/>
          <w:szCs w:val="28"/>
          <w:lang w:val="uk-UA" w:eastAsia="uk-UA"/>
        </w:rPr>
        <w:t xml:space="preserve">А.   Сухорукова, Ф. Ткачика, </w:t>
      </w:r>
      <w:r w:rsidRPr="00FB0EA8">
        <w:rPr>
          <w:rFonts w:ascii="Times New Roman" w:eastAsia="Times New Roman" w:hAnsi="Times New Roman" w:cs="Times New Roman"/>
          <w:spacing w:val="-4"/>
          <w:kern w:val="0"/>
          <w:sz w:val="28"/>
          <w:szCs w:val="28"/>
          <w:lang w:val="uk-UA" w:eastAsia="uk-UA"/>
        </w:rPr>
        <w:t>В. Петті, А. Сміта, Роберта В. Колба, Рикардо</w:t>
      </w:r>
      <w:r w:rsidRPr="00FB0EA8">
        <w:rPr>
          <w:rFonts w:ascii="Times New Roman" w:eastAsia="Times New Roman" w:hAnsi="Times New Roman" w:cs="Times New Roman"/>
          <w:spacing w:val="-4"/>
          <w:kern w:val="0"/>
          <w:sz w:val="28"/>
          <w:szCs w:val="28"/>
          <w:lang w:eastAsia="uk-UA"/>
        </w:rPr>
        <w:t>  </w:t>
      </w:r>
      <w:r w:rsidRPr="00FB0EA8">
        <w:rPr>
          <w:rFonts w:ascii="Times New Roman" w:eastAsia="Times New Roman" w:hAnsi="Times New Roman" w:cs="Times New Roman"/>
          <w:spacing w:val="-4"/>
          <w:kern w:val="0"/>
          <w:sz w:val="28"/>
          <w:szCs w:val="28"/>
          <w:lang w:val="uk-UA" w:eastAsia="uk-UA"/>
        </w:rPr>
        <w:t>Дж. </w:t>
      </w:r>
      <w:r w:rsidRPr="00FB0EA8">
        <w:rPr>
          <w:rFonts w:ascii="Times New Roman" w:eastAsia="Times New Roman" w:hAnsi="Times New Roman" w:cs="Times New Roman"/>
          <w:spacing w:val="-4"/>
          <w:kern w:val="0"/>
          <w:sz w:val="28"/>
          <w:szCs w:val="28"/>
          <w:lang w:eastAsia="uk-UA"/>
        </w:rPr>
        <w:t> </w:t>
      </w:r>
      <w:r w:rsidRPr="00FB0EA8">
        <w:rPr>
          <w:rFonts w:ascii="Times New Roman" w:eastAsia="Times New Roman" w:hAnsi="Times New Roman" w:cs="Times New Roman"/>
          <w:spacing w:val="-4"/>
          <w:kern w:val="0"/>
          <w:sz w:val="28"/>
          <w:szCs w:val="28"/>
          <w:lang w:val="uk-UA" w:eastAsia="uk-UA"/>
        </w:rPr>
        <w:t>Родригеса, Дж. Кейнса, Р. Петерсона,</w:t>
      </w:r>
      <w:r w:rsidRPr="00FB0EA8">
        <w:rPr>
          <w:rFonts w:ascii="Times New Roman" w:eastAsia="Times New Roman" w:hAnsi="Times New Roman" w:cs="Times New Roman"/>
          <w:kern w:val="0"/>
          <w:sz w:val="28"/>
          <w:szCs w:val="28"/>
          <w:lang w:val="uk-UA" w:eastAsia="uk-UA"/>
        </w:rPr>
        <w:t xml:space="preserve"> А. Фукса, О.</w:t>
      </w:r>
      <w:r w:rsidRPr="00FB0EA8">
        <w:rPr>
          <w:rFonts w:ascii="Times New Roman" w:eastAsia="Times New Roman" w:hAnsi="Times New Roman" w:cs="Times New Roman"/>
          <w:kern w:val="0"/>
          <w:sz w:val="24"/>
          <w:szCs w:val="24"/>
          <w:lang w:val="uk-UA" w:eastAsia="uk-UA"/>
        </w:rPr>
        <w:t xml:space="preserve"> </w:t>
      </w:r>
      <w:r w:rsidRPr="00FB0EA8">
        <w:rPr>
          <w:rFonts w:ascii="Times New Roman" w:eastAsia="Times New Roman" w:hAnsi="Times New Roman" w:cs="Times New Roman"/>
          <w:kern w:val="0"/>
          <w:sz w:val="28"/>
          <w:szCs w:val="28"/>
          <w:lang w:val="uk-UA" w:eastAsia="uk-UA"/>
        </w:rPr>
        <w:t>Хмиз тощо. Незважаючи на те, що здійснення спільного інвестування в Україні є відносно новим видом діяльності, теоретичні і прикладні засади його ведення знайшли відображення у дослідженнях низки науковців, таких як Л. Антонюк, Ю. Гохберг, Т. Косова, О. Красовська, О. Кузьмін, І. Литвин, Л. Ліпич, І. Лукашова, Ю. Макогон, С. Москвін, С. Науменкова, І. Олексів, А. Поручник, С. Черкасова та ін. Наукові доробки авторів розкривають окремі аспекти діяльності ІСІ, зокрема теоретико-методологічні засади спільного інвестування, особливості середовища функціонування ІСІ та методи прикладного аналізу ІСІ.</w:t>
      </w:r>
    </w:p>
    <w:p w:rsidR="00FB0EA8" w:rsidRPr="00FB0EA8" w:rsidRDefault="00FB0EA8" w:rsidP="00FB0EA8">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Однак існуючі дослідження науковців не формують цілісної картини щодо здійснення спільного інвестування. Останнє зумовлює постановку низки важливих наукових завдань, які потребують невідкладного вирішення. Зокрема виникає потреба формування методів державного управління діяльності ІСІ, які спрямовані на одночасне зниження зарегульованості професійних учасників інвестиційного ринку та гарантування невисоких рівнів ризиків для інвесторів. Забезпечення такого балансу сприятиме підвищенню ефективності ведення інвестиційної діяльності. Крім того, з’явилася необхідність формування більш ґрунтовного визначення поняття «інститути спільного інвестування», яке врахувало б ширше коло аспектів сучасного функціонування таких організацій. Відсутні також напрацювання щодо формування ефективних систем організування, контролювання та регулювання діяльності ІСІ на державному рівні. Усе вищевикладене зумовило вибір теми дисертаційної роботи, встановлення її мети та завдань.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Зв’язок роботи з науковими програмами, планами, темами. </w:t>
      </w:r>
      <w:r w:rsidRPr="00FB0EA8">
        <w:rPr>
          <w:rFonts w:ascii="Times New Roman" w:eastAsia="Times New Roman" w:hAnsi="Times New Roman" w:cs="Times New Roman"/>
          <w:kern w:val="0"/>
          <w:sz w:val="28"/>
          <w:szCs w:val="28"/>
          <w:lang w:val="uk-UA" w:eastAsia="uk-UA"/>
        </w:rPr>
        <w:t>Тема дисертаційної роботи відповідає науковому напряму кафедри менеджменту і міжнародного підприємництва Національного університету «Львівська політехніка» «Побудова системи процесно-структурованого менеджменту в умовах розвитку міжнародної економічної діяльності» (номер державної реєстрації 0114U001692) (акт впровадження від 14.10.2015 р.).</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Мета і задачі дослідження. </w:t>
      </w:r>
      <w:r w:rsidRPr="00FB0EA8">
        <w:rPr>
          <w:rFonts w:ascii="Times New Roman" w:eastAsia="Times New Roman" w:hAnsi="Times New Roman" w:cs="Times New Roman"/>
          <w:kern w:val="0"/>
          <w:sz w:val="28"/>
          <w:szCs w:val="28"/>
          <w:lang w:val="uk-UA" w:eastAsia="uk-UA"/>
        </w:rPr>
        <w:t>Метою дисертаційної роботи є розроблення теоретичних і методичних засад здійснення державного управління діяльністю ІСІ в національному господарстві.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Для реалізації поставленої мети дисертаційну роботу зосереджено на вирішенні таких завдань:</w:t>
      </w:r>
    </w:p>
    <w:p w:rsidR="00FB0EA8" w:rsidRPr="00FB0EA8" w:rsidRDefault="00FB0EA8" w:rsidP="00FB0EA8">
      <w:pPr>
        <w:widowControl/>
        <w:numPr>
          <w:ilvl w:val="0"/>
          <w:numId w:val="9"/>
        </w:numPr>
        <w:tabs>
          <w:tab w:val="clear" w:pos="709"/>
          <w:tab w:val="num" w:pos="540"/>
        </w:tabs>
        <w:suppressAutoHyphens w:val="0"/>
        <w:spacing w:after="0" w:line="240" w:lineRule="auto"/>
        <w:ind w:left="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розвинути змістовне наповнення поняття «інститути спільного інвестування»;</w:t>
      </w:r>
    </w:p>
    <w:p w:rsidR="00FB0EA8" w:rsidRPr="00FB0EA8" w:rsidRDefault="00FB0EA8" w:rsidP="00FB0EA8">
      <w:pPr>
        <w:widowControl/>
        <w:numPr>
          <w:ilvl w:val="0"/>
          <w:numId w:val="9"/>
        </w:numPr>
        <w:tabs>
          <w:tab w:val="clear" w:pos="709"/>
          <w:tab w:val="num" w:pos="540"/>
        </w:tabs>
        <w:suppressAutoHyphens w:val="0"/>
        <w:spacing w:after="0" w:line="240" w:lineRule="auto"/>
        <w:ind w:left="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розвинути класифікацію ІСІ в національному господарстві;</w:t>
      </w:r>
    </w:p>
    <w:p w:rsidR="00FB0EA8" w:rsidRPr="00FB0EA8" w:rsidRDefault="00FB0EA8" w:rsidP="00FB0EA8">
      <w:pPr>
        <w:widowControl/>
        <w:numPr>
          <w:ilvl w:val="0"/>
          <w:numId w:val="9"/>
        </w:numPr>
        <w:tabs>
          <w:tab w:val="clear" w:pos="709"/>
          <w:tab w:val="num" w:pos="540"/>
        </w:tabs>
        <w:suppressAutoHyphens w:val="0"/>
        <w:spacing w:after="0" w:line="240" w:lineRule="auto"/>
        <w:ind w:left="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удосконалити систему державного організування ІСІ в національному господарстві;</w:t>
      </w:r>
    </w:p>
    <w:p w:rsidR="00FB0EA8" w:rsidRPr="00FB0EA8" w:rsidRDefault="00FB0EA8" w:rsidP="00FB0EA8">
      <w:pPr>
        <w:widowControl/>
        <w:numPr>
          <w:ilvl w:val="0"/>
          <w:numId w:val="9"/>
        </w:numPr>
        <w:tabs>
          <w:tab w:val="clear" w:pos="709"/>
          <w:tab w:val="num" w:pos="540"/>
        </w:tabs>
        <w:suppressAutoHyphens w:val="0"/>
        <w:spacing w:after="0" w:line="240" w:lineRule="auto"/>
        <w:ind w:left="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розробити метод державного контролювання діяльності ІСІ в національному господарстві;</w:t>
      </w:r>
    </w:p>
    <w:p w:rsidR="00FB0EA8" w:rsidRPr="00FB0EA8" w:rsidRDefault="00FB0EA8" w:rsidP="00FB0EA8">
      <w:pPr>
        <w:widowControl/>
        <w:numPr>
          <w:ilvl w:val="0"/>
          <w:numId w:val="9"/>
        </w:numPr>
        <w:tabs>
          <w:tab w:val="clear" w:pos="709"/>
          <w:tab w:val="num" w:pos="540"/>
        </w:tabs>
        <w:suppressAutoHyphens w:val="0"/>
        <w:spacing w:after="0" w:line="240" w:lineRule="auto"/>
        <w:ind w:left="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удосконалити положення з</w:t>
      </w:r>
      <w:r w:rsidRPr="00FB0EA8">
        <w:rPr>
          <w:rFonts w:ascii="Times New Roman" w:eastAsia="Times New Roman" w:hAnsi="Times New Roman" w:cs="Times New Roman"/>
          <w:kern w:val="0"/>
          <w:sz w:val="28"/>
          <w:szCs w:val="28"/>
          <w:lang w:eastAsia="uk-UA"/>
        </w:rPr>
        <w:t xml:space="preserve"> державного</w:t>
      </w:r>
      <w:r w:rsidRPr="00FB0EA8">
        <w:rPr>
          <w:rFonts w:ascii="Times New Roman" w:eastAsia="Times New Roman" w:hAnsi="Times New Roman" w:cs="Times New Roman"/>
          <w:kern w:val="0"/>
          <w:sz w:val="28"/>
          <w:szCs w:val="28"/>
          <w:lang w:val="uk-UA" w:eastAsia="uk-UA"/>
        </w:rPr>
        <w:t xml:space="preserve"> регулювання діяльності ІСІ в національному господарстві.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Об’єктом дослідження</w:t>
      </w:r>
      <w:r w:rsidRPr="00FB0EA8">
        <w:rPr>
          <w:rFonts w:ascii="Times New Roman" w:eastAsia="Times New Roman" w:hAnsi="Times New Roman" w:cs="Times New Roman"/>
          <w:kern w:val="0"/>
          <w:sz w:val="28"/>
          <w:szCs w:val="28"/>
          <w:lang w:val="uk-UA" w:eastAsia="uk-UA"/>
        </w:rPr>
        <w:t xml:space="preserve"> є державне управління ІСІ в національному господарстві.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Предметом дослідження</w:t>
      </w:r>
      <w:r w:rsidRPr="00FB0EA8">
        <w:rPr>
          <w:rFonts w:ascii="Times New Roman" w:eastAsia="Times New Roman" w:hAnsi="Times New Roman" w:cs="Times New Roman"/>
          <w:kern w:val="0"/>
          <w:sz w:val="28"/>
          <w:szCs w:val="28"/>
          <w:lang w:val="uk-UA" w:eastAsia="uk-UA"/>
        </w:rPr>
        <w:t xml:space="preserve"> є теоретичні та методичні положення зі здійснення державного управління діяльністю ІСІ в національному господарстві.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Методи дослідження. </w:t>
      </w:r>
      <w:r w:rsidRPr="00FB0EA8">
        <w:rPr>
          <w:rFonts w:ascii="Times New Roman" w:eastAsia="Times New Roman" w:hAnsi="Times New Roman" w:cs="Times New Roman"/>
          <w:kern w:val="0"/>
          <w:sz w:val="28"/>
          <w:szCs w:val="28"/>
          <w:lang w:val="uk-UA" w:eastAsia="uk-UA"/>
        </w:rPr>
        <w:t>Для досягнення встановленої мети та розв’язання визначених завдань у дисертаційній роботі використано такі методи та прийоми досліджень: порівняльного аналізування та теоретичного узагальнення – для уточнення сутності поняття «інститути спільного інвестування» (підрозділ 1.1), при дослідженні методів аналізування інвестиційних фондів (підрозділ 2.1); систематизації та групування – при класифікації ІСІ (підрозділ 1.2), при формуванні та систематизуванні чинників впливу на діяльність спільного інвестування (підрозділ 1.3); статистичного аналізування – для аналізування діяльності інвестфондів в Україні (підрозділ 2.2) та за кордоном (підрозділ 2.3); метод організаційного проектування – при удосконаленні системи державного організування діяльності ІСІ (підрозділ 3.1); метод кластерного аналізування – при діагностуванні ефективності діяльності ІСІ (підрозділ 3.2), розробленні практичних рекомендацій щодо державного регулювання діяльності спільного інвестування (підрозділ 3.3).</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Теоретичною та методологічною основою дисертаційної роботи є напрацювання вітчизняних та іноземних науковців, матеріали періодичних видань, статистичні звіти та огляди Української Асоціації Інвестиційного Бізнесу, дані фінансової звітності низки закордонних асоціацій інвестиційного бізнесу, інтернет</w:t>
      </w:r>
      <w:r w:rsidRPr="00FB0EA8">
        <w:rPr>
          <w:rFonts w:ascii="Times New Roman" w:eastAsia="Times New Roman" w:hAnsi="Times New Roman" w:cs="Times New Roman"/>
          <w:kern w:val="0"/>
          <w:sz w:val="28"/>
          <w:szCs w:val="28"/>
          <w:lang w:val="uk-UA" w:eastAsia="uk-UA"/>
        </w:rPr>
        <w:noBreakHyphen/>
        <w:t>джерела, результати авторських досліджень, а також нормативно-правові акти органів держаної влади та міжнародних організацій у сфері інвестиційного бізнесу.</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Наукова новизна одержаних результатів</w:t>
      </w:r>
      <w:r w:rsidRPr="00FB0EA8">
        <w:rPr>
          <w:rFonts w:ascii="Times New Roman" w:eastAsia="Times New Roman" w:hAnsi="Times New Roman" w:cs="Times New Roman"/>
          <w:kern w:val="0"/>
          <w:sz w:val="28"/>
          <w:szCs w:val="28"/>
          <w:lang w:val="uk-UA" w:eastAsia="uk-UA"/>
        </w:rPr>
        <w:t xml:space="preserve"> полягає в розробленні теоретико-методичних положень та практичних рекомендацій щодо здійснення державного управління діяльністю ІСІ. Основні наукові результати, які відображають новизну роботи, полягають у такому:</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i/>
          <w:kern w:val="0"/>
          <w:sz w:val="28"/>
          <w:szCs w:val="28"/>
          <w:lang w:val="uk-UA" w:eastAsia="uk-UA"/>
        </w:rPr>
      </w:pPr>
      <w:r w:rsidRPr="00FB0EA8">
        <w:rPr>
          <w:rFonts w:ascii="Times New Roman" w:eastAsia="Times New Roman" w:hAnsi="Times New Roman" w:cs="Times New Roman"/>
          <w:i/>
          <w:kern w:val="0"/>
          <w:sz w:val="28"/>
          <w:szCs w:val="28"/>
          <w:lang w:val="uk-UA" w:eastAsia="uk-UA"/>
        </w:rPr>
        <w:t>вперше:</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розроблено метод державного контролювання діяльності ІСІ в національному господарстві на основі застосування кластерного аналізу, який ґрунтується на розподілі інвестфондів на групи за рівнем успішності з урахуванням значної кількості фінансово-економічних показників, що дозволяє удосконалити прийняття управлінських рішень щодо такого виду організацій;</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i/>
          <w:kern w:val="0"/>
          <w:sz w:val="28"/>
          <w:szCs w:val="28"/>
          <w:lang w:val="uk-UA" w:eastAsia="uk-UA"/>
        </w:rPr>
      </w:pPr>
      <w:r w:rsidRPr="00FB0EA8">
        <w:rPr>
          <w:rFonts w:ascii="Times New Roman" w:eastAsia="Times New Roman" w:hAnsi="Times New Roman" w:cs="Times New Roman"/>
          <w:i/>
          <w:kern w:val="0"/>
          <w:sz w:val="28"/>
          <w:szCs w:val="28"/>
          <w:lang w:val="uk-UA" w:eastAsia="uk-UA"/>
        </w:rPr>
        <w:t>удосконалено:</w:t>
      </w:r>
    </w:p>
    <w:p w:rsidR="00FB0EA8" w:rsidRPr="00FB0EA8" w:rsidRDefault="00FB0EA8" w:rsidP="00FB0EA8">
      <w:pPr>
        <w:widowControl/>
        <w:numPr>
          <w:ilvl w:val="0"/>
          <w:numId w:val="8"/>
        </w:numPr>
        <w:tabs>
          <w:tab w:val="clear" w:pos="709"/>
          <w:tab w:val="num" w:pos="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систему державного організування ІСІ в національному господарстві шляхом дерегуляції повноважень та введення в таку структуру інвестиційного консультанта, що, на відміну від існуючих підходів, дає змогу перерозподілити повноваження між учасниками ринку, оптимізувати роботу ринку інвестування та скоротити державний апарат і витрати на нього;</w:t>
      </w:r>
    </w:p>
    <w:p w:rsidR="00FB0EA8" w:rsidRPr="00FB0EA8" w:rsidRDefault="00FB0EA8" w:rsidP="00FB0EA8">
      <w:pPr>
        <w:widowControl/>
        <w:numPr>
          <w:ilvl w:val="0"/>
          <w:numId w:val="8"/>
        </w:numPr>
        <w:tabs>
          <w:tab w:val="clear" w:pos="709"/>
          <w:tab w:val="num" w:pos="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положення з державного регулювання діяльності ІСІ в національному господарстві розроблені з урахуванням результатів державного контролювання, які, на відміну від існуючих, враховують індивідуальні сильні та слабкі сторони діяльності інвестиційних фондів;</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i/>
          <w:kern w:val="0"/>
          <w:sz w:val="28"/>
          <w:szCs w:val="28"/>
          <w:lang w:val="uk-UA" w:eastAsia="uk-UA"/>
        </w:rPr>
      </w:pPr>
      <w:r w:rsidRPr="00FB0EA8">
        <w:rPr>
          <w:rFonts w:ascii="Times New Roman" w:eastAsia="Times New Roman" w:hAnsi="Times New Roman" w:cs="Times New Roman"/>
          <w:i/>
          <w:kern w:val="0"/>
          <w:sz w:val="28"/>
          <w:szCs w:val="28"/>
          <w:lang w:val="uk-UA" w:eastAsia="uk-UA"/>
        </w:rPr>
        <w:t>набули подальшого розвитку:</w:t>
      </w:r>
    </w:p>
    <w:p w:rsidR="00FB0EA8" w:rsidRPr="00FB0EA8" w:rsidRDefault="00FB0EA8" w:rsidP="00FB0EA8">
      <w:pPr>
        <w:widowControl/>
        <w:numPr>
          <w:ilvl w:val="0"/>
          <w:numId w:val="10"/>
        </w:numPr>
        <w:tabs>
          <w:tab w:val="clear" w:pos="709"/>
          <w:tab w:val="left" w:pos="0"/>
        </w:tabs>
        <w:suppressAutoHyphens w:val="0"/>
        <w:spacing w:after="0" w:line="240" w:lineRule="auto"/>
        <w:contextualSpacing/>
        <w:jc w:val="left"/>
        <w:rPr>
          <w:rFonts w:ascii="Times New Roman" w:eastAsia="Times New Roman" w:hAnsi="Times New Roman" w:cs="Times New Roman"/>
          <w:kern w:val="0"/>
          <w:sz w:val="28"/>
          <w:szCs w:val="28"/>
          <w:lang w:val="uk-UA" w:eastAsia="en-US"/>
        </w:rPr>
      </w:pPr>
      <w:r w:rsidRPr="00FB0EA8">
        <w:rPr>
          <w:rFonts w:ascii="Times New Roman" w:eastAsia="Times New Roman" w:hAnsi="Times New Roman" w:cs="Times New Roman"/>
          <w:kern w:val="0"/>
          <w:sz w:val="28"/>
          <w:szCs w:val="28"/>
          <w:lang w:val="uk-UA" w:eastAsia="en-US"/>
        </w:rPr>
        <w:t>поняття «інститути спільного інвестування», базоване на більш конкретизованому, змістовно та функціонально наповненому описі такого виду організацій, яке, на відміну від аналогічних визначень, дозволяє враховувати особливості їх діяльності та спосіб залучення інвестицій;</w:t>
      </w:r>
    </w:p>
    <w:p w:rsidR="00FB0EA8" w:rsidRPr="00FB0EA8" w:rsidRDefault="00FB0EA8" w:rsidP="00FB0EA8">
      <w:pPr>
        <w:widowControl/>
        <w:numPr>
          <w:ilvl w:val="0"/>
          <w:numId w:val="10"/>
        </w:numPr>
        <w:tabs>
          <w:tab w:val="clear" w:pos="709"/>
        </w:tabs>
        <w:suppressAutoHyphens w:val="0"/>
        <w:spacing w:after="0" w:line="240" w:lineRule="auto"/>
        <w:contextualSpacing/>
        <w:jc w:val="left"/>
        <w:rPr>
          <w:rFonts w:ascii="Times New Roman" w:eastAsia="Times New Roman" w:hAnsi="Times New Roman" w:cs="Times New Roman"/>
          <w:kern w:val="0"/>
          <w:sz w:val="28"/>
          <w:szCs w:val="28"/>
          <w:lang w:val="uk-UA" w:eastAsia="en-US"/>
        </w:rPr>
      </w:pPr>
      <w:r w:rsidRPr="00FB0EA8">
        <w:rPr>
          <w:rFonts w:ascii="Times New Roman" w:eastAsia="Times New Roman" w:hAnsi="Times New Roman" w:cs="Times New Roman"/>
          <w:kern w:val="0"/>
          <w:sz w:val="28"/>
          <w:szCs w:val="28"/>
          <w:lang w:val="uk-UA" w:eastAsia="en-US"/>
        </w:rPr>
        <w:t>класифікація ІСІ доповнена класифікаційними ознаками «за кількістю інвесторів» і «за рівнем ризику» та різниться тим, що дозволяє враховувати кількісний та якісний склад інвесторів ІСІ.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Практичне значення одержаних результатів </w:t>
      </w:r>
      <w:r w:rsidRPr="00FB0EA8">
        <w:rPr>
          <w:rFonts w:ascii="Times New Roman" w:eastAsia="Times New Roman" w:hAnsi="Times New Roman" w:cs="Times New Roman"/>
          <w:kern w:val="0"/>
          <w:sz w:val="28"/>
          <w:szCs w:val="28"/>
          <w:lang w:val="uk-UA" w:eastAsia="uk-UA"/>
        </w:rPr>
        <w:t>полягає в розробленні теоретико-методичних положень та прикладних рекомендацій щодо державного управління ІСІ. Наукові результати дисертації спрямовані на удосконалення функцій державного організування, контролювання і регулювання.</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Розроблені методичні та науково-прикладні рекомендації використані в діяльності органів державного управління і вітчизняних інвестиційних підприємств, що підтверджується відповідними довідками: Західного територіального управління Національної комісії з цінних паперів та фондового ринку (довідка </w:t>
      </w:r>
      <w:r w:rsidRPr="00FB0EA8">
        <w:rPr>
          <w:rFonts w:ascii="Times New Roman" w:eastAsia="Times New Roman" w:hAnsi="Times New Roman" w:cs="Times New Roman"/>
          <w:spacing w:val="-4"/>
          <w:kern w:val="0"/>
          <w:sz w:val="28"/>
          <w:szCs w:val="28"/>
          <w:lang w:val="uk-UA" w:eastAsia="uk-UA"/>
        </w:rPr>
        <w:t>№ 09.1-33/566-1 від 03.08.2015 р.); ПАТ  «Прикарпатська</w:t>
      </w:r>
      <w:r w:rsidRPr="00FB0EA8">
        <w:rPr>
          <w:rFonts w:ascii="Times New Roman" w:eastAsia="Times New Roman" w:hAnsi="Times New Roman" w:cs="Times New Roman"/>
          <w:kern w:val="0"/>
          <w:sz w:val="28"/>
          <w:szCs w:val="28"/>
          <w:lang w:val="uk-UA" w:eastAsia="uk-UA"/>
        </w:rPr>
        <w:t xml:space="preserve"> інвестиційна компанія «Прінком» (довідка № 286/1 від 02.09.2015 р.); ТОВ «Компанія з управління активами «ІС-Холдинг» (довідка № 147 від 18.11.2015 р.).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Матеріали дисертаційної роботи використовуються в навчальному процесі Національного університету «Львівська політехніка» для підготовки студентів зі спеціальності «Міжнародна економіка», при викладанні дисципліни «Міжнародний фінансовий менеджмент» (довідка № 67-01-2314 від 25.12.2015 р.).</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Особистий внесок здобувача. </w:t>
      </w:r>
      <w:r w:rsidRPr="00FB0EA8">
        <w:rPr>
          <w:rFonts w:ascii="Times New Roman" w:eastAsia="Times New Roman" w:hAnsi="Times New Roman" w:cs="Times New Roman"/>
          <w:kern w:val="0"/>
          <w:sz w:val="28"/>
          <w:szCs w:val="28"/>
          <w:lang w:val="uk-UA" w:eastAsia="uk-UA"/>
        </w:rPr>
        <w:t>Дисертація є самостійною науковою працею. Усі наукові результати, викладені в дисертації, отримані автором особисто. З наукових праць, опублікованих у співавторстві, в дисертації використано лише ті ідеї і положення, що є результатом особистої роботи дисертанта.</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Апробація результатів дисертації.</w:t>
      </w:r>
      <w:r w:rsidRPr="00FB0EA8">
        <w:rPr>
          <w:rFonts w:ascii="Times New Roman" w:eastAsia="Times New Roman" w:hAnsi="Times New Roman" w:cs="Times New Roman"/>
          <w:kern w:val="0"/>
          <w:sz w:val="28"/>
          <w:szCs w:val="28"/>
          <w:lang w:val="uk-UA" w:eastAsia="uk-UA"/>
        </w:rPr>
        <w:t xml:space="preserve"> Ключові наукові положення та одержані результати дослідження розглянуто та схвалено на таких міжнародних і всеукраїнських науково-практичних конференціях: Міжнародна науково-практична конференція «Сучасні проблеми економіки та менеджменту» (м. Львів, 10–12</w:t>
      </w:r>
      <w:r w:rsidRPr="00FB0EA8">
        <w:rPr>
          <w:rFonts w:ascii="Times New Roman" w:eastAsia="Times New Roman" w:hAnsi="Times New Roman" w:cs="Times New Roman"/>
          <w:kern w:val="0"/>
          <w:sz w:val="28"/>
          <w:szCs w:val="28"/>
          <w:lang w:val="en-US" w:eastAsia="uk-UA"/>
        </w:rPr>
        <w:t> </w:t>
      </w:r>
      <w:r w:rsidRPr="00FB0EA8">
        <w:rPr>
          <w:rFonts w:ascii="Times New Roman" w:eastAsia="Times New Roman" w:hAnsi="Times New Roman" w:cs="Times New Roman"/>
          <w:kern w:val="0"/>
          <w:sz w:val="28"/>
          <w:szCs w:val="28"/>
          <w:lang w:val="uk-UA" w:eastAsia="uk-UA"/>
        </w:rPr>
        <w:t>листопада 2011 р.); ІІ Міжнародна науково-практична конференція «Проблеми формування та розвитку інноваційної інфраструктури» (м. Львів, 16–18 травня 2013</w:t>
      </w:r>
      <w:r w:rsidRPr="00FB0EA8">
        <w:rPr>
          <w:rFonts w:ascii="Times New Roman" w:eastAsia="Times New Roman" w:hAnsi="Times New Roman" w:cs="Times New Roman"/>
          <w:kern w:val="0"/>
          <w:sz w:val="28"/>
          <w:szCs w:val="28"/>
          <w:lang w:val="en-US" w:eastAsia="uk-UA"/>
        </w:rPr>
        <w:t> </w:t>
      </w:r>
      <w:r w:rsidRPr="00FB0EA8">
        <w:rPr>
          <w:rFonts w:ascii="Times New Roman" w:eastAsia="Times New Roman" w:hAnsi="Times New Roman" w:cs="Times New Roman"/>
          <w:kern w:val="0"/>
          <w:sz w:val="28"/>
          <w:szCs w:val="28"/>
          <w:lang w:val="uk-UA" w:eastAsia="uk-UA"/>
        </w:rPr>
        <w:t xml:space="preserve">р.); ІІІ Міжнародна науково-технічна конференція «Проблеми формування та реалізації конкурентної політики» (м. Львів, 19–20 вересня 2013 р.); Міжнародна науково-технічна конференція «Інноваційний потенціал економіки: </w:t>
      </w:r>
      <w:r w:rsidRPr="00FB0EA8">
        <w:rPr>
          <w:rFonts w:ascii="Times New Roman" w:eastAsia="Times New Roman" w:hAnsi="Times New Roman" w:cs="Times New Roman"/>
          <w:spacing w:val="-4"/>
          <w:kern w:val="0"/>
          <w:sz w:val="28"/>
          <w:szCs w:val="28"/>
          <w:lang w:val="uk-UA" w:eastAsia="uk-UA"/>
        </w:rPr>
        <w:t>сучасні концепції формування та управління» (м. Херсон, 11–12</w:t>
      </w:r>
      <w:r w:rsidRPr="00FB0EA8">
        <w:rPr>
          <w:rFonts w:ascii="Times New Roman" w:eastAsia="Times New Roman" w:hAnsi="Times New Roman" w:cs="Times New Roman"/>
          <w:spacing w:val="-4"/>
          <w:kern w:val="0"/>
          <w:sz w:val="28"/>
          <w:szCs w:val="28"/>
          <w:lang w:eastAsia="uk-UA"/>
        </w:rPr>
        <w:t> </w:t>
      </w:r>
      <w:r w:rsidRPr="00FB0EA8">
        <w:rPr>
          <w:rFonts w:ascii="Times New Roman" w:eastAsia="Times New Roman" w:hAnsi="Times New Roman" w:cs="Times New Roman"/>
          <w:spacing w:val="-4"/>
          <w:kern w:val="0"/>
          <w:sz w:val="28"/>
          <w:szCs w:val="28"/>
          <w:lang w:val="uk-UA" w:eastAsia="uk-UA"/>
        </w:rPr>
        <w:t>жовтня</w:t>
      </w:r>
      <w:r w:rsidRPr="00FB0EA8">
        <w:rPr>
          <w:rFonts w:ascii="Times New Roman" w:eastAsia="Times New Roman" w:hAnsi="Times New Roman" w:cs="Times New Roman"/>
          <w:kern w:val="0"/>
          <w:sz w:val="28"/>
          <w:szCs w:val="28"/>
          <w:lang w:val="uk-UA" w:eastAsia="uk-UA"/>
        </w:rPr>
        <w:t xml:space="preserve"> 2013 р.); </w:t>
      </w:r>
      <w:r w:rsidRPr="00FB0EA8">
        <w:rPr>
          <w:rFonts w:ascii="Times New Roman" w:eastAsia="Times New Roman" w:hAnsi="Times New Roman" w:cs="Times New Roman"/>
          <w:kern w:val="0"/>
          <w:sz w:val="28"/>
          <w:szCs w:val="28"/>
          <w:lang w:val="en-GB" w:eastAsia="uk-UA"/>
        </w:rPr>
        <w:t>I</w:t>
      </w:r>
      <w:r w:rsidRPr="00FB0EA8">
        <w:rPr>
          <w:rFonts w:ascii="Times New Roman" w:eastAsia="Times New Roman" w:hAnsi="Times New Roman" w:cs="Times New Roman"/>
          <w:kern w:val="0"/>
          <w:sz w:val="28"/>
          <w:szCs w:val="28"/>
          <w:lang w:val="uk-UA" w:eastAsia="uk-UA"/>
        </w:rPr>
        <w:t>ІІ</w:t>
      </w:r>
      <w:r w:rsidRPr="00FB0EA8">
        <w:rPr>
          <w:rFonts w:ascii="Times New Roman" w:eastAsia="Times New Roman" w:hAnsi="Times New Roman" w:cs="Times New Roman"/>
          <w:kern w:val="0"/>
          <w:sz w:val="28"/>
          <w:szCs w:val="28"/>
          <w:lang w:val="en-US" w:eastAsia="uk-UA"/>
        </w:rPr>
        <w:t> </w:t>
      </w:r>
      <w:r w:rsidRPr="00FB0EA8">
        <w:rPr>
          <w:rFonts w:ascii="Times New Roman" w:eastAsia="Times New Roman" w:hAnsi="Times New Roman" w:cs="Times New Roman"/>
          <w:kern w:val="0"/>
          <w:sz w:val="28"/>
          <w:szCs w:val="28"/>
          <w:lang w:val="uk-UA" w:eastAsia="uk-UA"/>
        </w:rPr>
        <w:t xml:space="preserve">Міжнародна конференція молодих вчених </w:t>
      </w:r>
      <w:r w:rsidRPr="00FB0EA8">
        <w:rPr>
          <w:rFonts w:ascii="Times New Roman" w:eastAsia="Times New Roman" w:hAnsi="Times New Roman" w:cs="Times New Roman"/>
          <w:kern w:val="0"/>
          <w:sz w:val="28"/>
          <w:szCs w:val="28"/>
          <w:lang w:val="en-GB" w:eastAsia="uk-UA"/>
        </w:rPr>
        <w:t>EM</w:t>
      </w:r>
      <w:r w:rsidRPr="00FB0EA8">
        <w:rPr>
          <w:rFonts w:ascii="Times New Roman" w:eastAsia="Times New Roman" w:hAnsi="Times New Roman" w:cs="Times New Roman"/>
          <w:kern w:val="0"/>
          <w:sz w:val="28"/>
          <w:szCs w:val="28"/>
          <w:lang w:val="uk-UA" w:eastAsia="uk-UA"/>
        </w:rPr>
        <w:t xml:space="preserve">-2013 «Економіка і менеджмент» (м. Львів, 21–23 листопада 2013 р.); </w:t>
      </w:r>
      <w:r w:rsidRPr="00FB0EA8">
        <w:rPr>
          <w:rFonts w:ascii="Times New Roman" w:eastAsia="Times New Roman" w:hAnsi="Times New Roman" w:cs="Times New Roman"/>
          <w:kern w:val="0"/>
          <w:sz w:val="28"/>
          <w:szCs w:val="28"/>
          <w:shd w:val="clear" w:color="auto" w:fill="FFFFFF"/>
          <w:lang w:val="uk-UA" w:eastAsia="uk-UA"/>
        </w:rPr>
        <w:t>Міжнародна науково-практична конференція «Соціально-економічні проблеми сучасності та концепція сталого розвитку в Україні та світі» (м. Дніпропетровськ, 28–29</w:t>
      </w:r>
      <w:r w:rsidRPr="00FB0EA8">
        <w:rPr>
          <w:rFonts w:ascii="Times New Roman" w:eastAsia="Times New Roman" w:hAnsi="Times New Roman" w:cs="Times New Roman"/>
          <w:kern w:val="0"/>
          <w:sz w:val="28"/>
          <w:szCs w:val="28"/>
          <w:shd w:val="clear" w:color="auto" w:fill="FFFFFF"/>
          <w:lang w:eastAsia="uk-UA"/>
        </w:rPr>
        <w:t> </w:t>
      </w:r>
      <w:r w:rsidRPr="00FB0EA8">
        <w:rPr>
          <w:rFonts w:ascii="Times New Roman" w:eastAsia="Times New Roman" w:hAnsi="Times New Roman" w:cs="Times New Roman"/>
          <w:kern w:val="0"/>
          <w:sz w:val="28"/>
          <w:szCs w:val="28"/>
          <w:shd w:val="clear" w:color="auto" w:fill="FFFFFF"/>
          <w:lang w:val="uk-UA" w:eastAsia="uk-UA"/>
        </w:rPr>
        <w:t>березня 2014 р.);</w:t>
      </w:r>
      <w:r w:rsidRPr="00FB0EA8">
        <w:rPr>
          <w:rFonts w:ascii="Times New Roman" w:eastAsia="Times New Roman" w:hAnsi="Times New Roman" w:cs="Times New Roman"/>
          <w:kern w:val="0"/>
          <w:sz w:val="24"/>
          <w:szCs w:val="24"/>
          <w:shd w:val="clear" w:color="auto" w:fill="FFFFFF"/>
          <w:lang w:val="uk-UA" w:eastAsia="uk-UA"/>
        </w:rPr>
        <w:t xml:space="preserve"> </w:t>
      </w:r>
      <w:r w:rsidRPr="00FB0EA8">
        <w:rPr>
          <w:rFonts w:ascii="Times New Roman" w:eastAsia="Times New Roman" w:hAnsi="Times New Roman" w:cs="Times New Roman"/>
          <w:kern w:val="0"/>
          <w:sz w:val="28"/>
          <w:szCs w:val="28"/>
          <w:lang w:val="en-US" w:eastAsia="uk-UA"/>
        </w:rPr>
        <w:t>V</w:t>
      </w:r>
      <w:r w:rsidRPr="00FB0EA8">
        <w:rPr>
          <w:rFonts w:ascii="Times New Roman" w:eastAsia="Times New Roman" w:hAnsi="Times New Roman" w:cs="Times New Roman"/>
          <w:kern w:val="0"/>
          <w:sz w:val="28"/>
          <w:szCs w:val="28"/>
          <w:lang w:val="uk-UA" w:eastAsia="uk-UA"/>
        </w:rPr>
        <w:t xml:space="preserve"> Міжнародна науково-практична конференція: «Управління інноваційним процесом в Україні: налагодження взаємодії між учасниками» (м.</w:t>
      </w:r>
      <w:r w:rsidRPr="00FB0EA8">
        <w:rPr>
          <w:rFonts w:ascii="Times New Roman" w:eastAsia="Times New Roman" w:hAnsi="Times New Roman" w:cs="Times New Roman"/>
          <w:kern w:val="0"/>
          <w:sz w:val="28"/>
          <w:szCs w:val="28"/>
          <w:lang w:eastAsia="uk-UA"/>
        </w:rPr>
        <w:t> </w:t>
      </w:r>
      <w:r w:rsidRPr="00FB0EA8">
        <w:rPr>
          <w:rFonts w:ascii="Times New Roman" w:eastAsia="Times New Roman" w:hAnsi="Times New Roman" w:cs="Times New Roman"/>
          <w:kern w:val="0"/>
          <w:sz w:val="28"/>
          <w:szCs w:val="28"/>
          <w:lang w:val="uk-UA" w:eastAsia="uk-UA"/>
        </w:rPr>
        <w:t>Львів</w:t>
      </w:r>
      <w:r w:rsidRPr="00FB0EA8">
        <w:rPr>
          <w:rFonts w:ascii="Times New Roman" w:eastAsia="Times New Roman" w:hAnsi="Times New Roman" w:cs="Times New Roman"/>
          <w:b/>
          <w:kern w:val="0"/>
          <w:sz w:val="28"/>
          <w:szCs w:val="28"/>
          <w:lang w:val="uk-UA" w:eastAsia="uk-UA"/>
        </w:rPr>
        <w:t>,</w:t>
      </w:r>
      <w:r w:rsidRPr="00FB0EA8">
        <w:rPr>
          <w:rFonts w:ascii="Times New Roman" w:eastAsia="Times New Roman" w:hAnsi="Times New Roman" w:cs="Times New Roman"/>
          <w:b/>
          <w:kern w:val="0"/>
          <w:sz w:val="28"/>
          <w:szCs w:val="28"/>
          <w:shd w:val="clear" w:color="auto" w:fill="FFFFFF"/>
          <w:lang w:val="uk-UA" w:eastAsia="uk-UA"/>
        </w:rPr>
        <w:t xml:space="preserve"> </w:t>
      </w:r>
      <w:r w:rsidRPr="00FB0EA8">
        <w:rPr>
          <w:rFonts w:ascii="Times New Roman" w:eastAsia="Times New Roman" w:hAnsi="Times New Roman" w:cs="Times New Roman"/>
          <w:bCs/>
          <w:kern w:val="0"/>
          <w:sz w:val="28"/>
          <w:lang w:val="uk-UA" w:eastAsia="uk-UA"/>
        </w:rPr>
        <w:t>22–23 травня 2014 р.</w:t>
      </w:r>
      <w:r w:rsidRPr="00FB0EA8">
        <w:rPr>
          <w:rFonts w:ascii="Times New Roman" w:eastAsia="Times New Roman" w:hAnsi="Times New Roman" w:cs="Times New Roman"/>
          <w:kern w:val="0"/>
          <w:sz w:val="28"/>
          <w:szCs w:val="28"/>
          <w:lang w:val="uk-UA" w:eastAsia="uk-UA"/>
        </w:rPr>
        <w:t>).</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Публікації.</w:t>
      </w:r>
      <w:r w:rsidRPr="00FB0EA8">
        <w:rPr>
          <w:rFonts w:ascii="Times New Roman" w:eastAsia="Times New Roman" w:hAnsi="Times New Roman" w:cs="Times New Roman"/>
          <w:kern w:val="0"/>
          <w:sz w:val="28"/>
          <w:szCs w:val="28"/>
          <w:lang w:val="uk-UA" w:eastAsia="uk-UA"/>
        </w:rPr>
        <w:t xml:space="preserve"> За темою дисертації опубліковано 16 наукових праць, з них 9 одноосібних. У наукових фахових виданнях України опубліковано 7 праць, з них 1 публікація у виданні, яке включене до міжнародних наукометричних баз даних, 1 стаття у науковому періодичному виданні іноземної держави, 7 тез доповідей науково-практичних конференцій та 1 стаття, яка додатково відображає наукові результати дисертації. Загальний обсяг публікацій – 5,1 друк. арк., з них особисто автору належать 4,59 друк. арк.</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Структура і обсяг роботи. </w:t>
      </w:r>
      <w:r w:rsidRPr="00FB0EA8">
        <w:rPr>
          <w:rFonts w:ascii="Times New Roman" w:eastAsia="Times New Roman" w:hAnsi="Times New Roman" w:cs="Times New Roman"/>
          <w:kern w:val="0"/>
          <w:sz w:val="28"/>
          <w:szCs w:val="28"/>
          <w:lang w:val="uk-UA" w:eastAsia="uk-UA"/>
        </w:rPr>
        <w:t>Дисертаційна робота складається зі вступу, трьох розділів, висновків, списку використаних джерел і додатків. Загальний обсяг дисертації становить 198 сторінок, у тому числі основний зміст дисертації представлено на 175 сторінках тексту. Робота містить 28 таблиць, 29 рисунків, 4 додатки та список використаних джерел із 197 найменувань.</w:t>
      </w:r>
    </w:p>
    <w:p w:rsidR="00FB0EA8" w:rsidRPr="00FB0EA8" w:rsidRDefault="00FB0EA8" w:rsidP="00FB0EA8">
      <w:pPr>
        <w:widowControl/>
        <w:tabs>
          <w:tab w:val="clear" w:pos="709"/>
        </w:tabs>
        <w:suppressAutoHyphens w:val="0"/>
        <w:spacing w:after="0" w:line="240" w:lineRule="auto"/>
        <w:jc w:val="center"/>
        <w:outlineLvl w:val="0"/>
        <w:rPr>
          <w:rFonts w:ascii="Times New Roman" w:eastAsia="Times New Roman" w:hAnsi="Times New Roman" w:cs="Times New Roman"/>
          <w:b/>
          <w:kern w:val="0"/>
          <w:sz w:val="28"/>
          <w:szCs w:val="28"/>
          <w:lang w:val="uk-UA" w:eastAsia="uk-UA"/>
        </w:rPr>
      </w:pPr>
    </w:p>
    <w:p w:rsidR="00FB0EA8" w:rsidRPr="00FB0EA8" w:rsidRDefault="00FB0EA8" w:rsidP="00FB0EA8">
      <w:pPr>
        <w:widowControl/>
        <w:tabs>
          <w:tab w:val="clear" w:pos="709"/>
        </w:tabs>
        <w:suppressAutoHyphens w:val="0"/>
        <w:spacing w:after="0" w:line="240" w:lineRule="auto"/>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ОСНОВНИЙ ЗМІСТ ДИСЕРТАЦІЙНОЇ РОБОТИ</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У </w:t>
      </w:r>
      <w:r w:rsidRPr="00FB0EA8">
        <w:rPr>
          <w:rFonts w:ascii="Times New Roman" w:eastAsia="Times New Roman" w:hAnsi="Times New Roman" w:cs="Times New Roman"/>
          <w:b/>
          <w:kern w:val="0"/>
          <w:sz w:val="28"/>
          <w:szCs w:val="28"/>
          <w:lang w:val="uk-UA" w:eastAsia="uk-UA"/>
        </w:rPr>
        <w:t>вступі</w:t>
      </w:r>
      <w:r w:rsidRPr="00FB0EA8">
        <w:rPr>
          <w:rFonts w:ascii="Times New Roman" w:eastAsia="Times New Roman" w:hAnsi="Times New Roman" w:cs="Times New Roman"/>
          <w:kern w:val="0"/>
          <w:sz w:val="28"/>
          <w:szCs w:val="28"/>
          <w:lang w:val="uk-UA" w:eastAsia="uk-UA"/>
        </w:rPr>
        <w:t xml:space="preserve"> обґрунтовано актуальність теми дисертації, визначено мету, завдання, об’єкт, предмет і методи дослідження, викладено наукову новизну, висновки щодо практичного значення отриманих результатів, а також подано особистий внесок здобувача і дані про апробацію результатів дослідження та публікації.</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У першому розділі </w:t>
      </w:r>
      <w:r w:rsidRPr="00FB0EA8">
        <w:rPr>
          <w:rFonts w:ascii="Times New Roman" w:eastAsia="Times New Roman" w:hAnsi="Times New Roman" w:cs="Times New Roman"/>
          <w:b/>
          <w:kern w:val="0"/>
          <w:sz w:val="28"/>
          <w:szCs w:val="28"/>
          <w:lang w:val="uk-UA" w:eastAsia="uk-UA"/>
        </w:rPr>
        <w:t xml:space="preserve">«Теорія і практика державного управління інститутами спільного інвестування в національному господарстві» </w:t>
      </w:r>
      <w:r w:rsidRPr="00FB0EA8">
        <w:rPr>
          <w:rFonts w:ascii="Times New Roman" w:eastAsia="Times New Roman" w:hAnsi="Times New Roman" w:cs="Times New Roman"/>
          <w:kern w:val="0"/>
          <w:sz w:val="28"/>
          <w:szCs w:val="28"/>
          <w:lang w:val="uk-UA" w:eastAsia="uk-UA"/>
        </w:rPr>
        <w:t xml:space="preserve">наведено сутність та характеристики ІСІ, їх </w:t>
      </w:r>
      <w:r w:rsidRPr="00FB0EA8">
        <w:rPr>
          <w:rFonts w:ascii="Times New Roman" w:eastAsia="Times New Roman" w:hAnsi="Times New Roman" w:cs="Times New Roman"/>
          <w:kern w:val="0"/>
          <w:sz w:val="28"/>
          <w:szCs w:val="28"/>
          <w:lang w:val="uk-UA" w:eastAsia="en-US"/>
        </w:rPr>
        <w:t>класифікацію</w:t>
      </w:r>
      <w:r w:rsidRPr="00FB0EA8">
        <w:rPr>
          <w:rFonts w:ascii="Times New Roman" w:eastAsia="Times New Roman" w:hAnsi="Times New Roman" w:cs="Times New Roman"/>
          <w:kern w:val="0"/>
          <w:sz w:val="28"/>
          <w:szCs w:val="28"/>
          <w:lang w:val="uk-UA" w:eastAsia="uk-UA"/>
        </w:rPr>
        <w:t>, а також виділено чинники впливу</w:t>
      </w:r>
      <w:r w:rsidRPr="00FB0EA8">
        <w:rPr>
          <w:rFonts w:ascii="Times New Roman" w:eastAsia="Times New Roman" w:hAnsi="Times New Roman" w:cs="Times New Roman"/>
          <w:kern w:val="0"/>
          <w:sz w:val="28"/>
          <w:szCs w:val="28"/>
          <w:lang w:val="uk-UA" w:eastAsia="en-US"/>
        </w:rPr>
        <w:t>, які визначають діяльність таких організацій</w:t>
      </w:r>
      <w:r w:rsidRPr="00FB0EA8">
        <w:rPr>
          <w:rFonts w:ascii="Times New Roman" w:eastAsia="Times New Roman" w:hAnsi="Times New Roman" w:cs="Times New Roman"/>
          <w:kern w:val="0"/>
          <w:sz w:val="28"/>
          <w:szCs w:val="28"/>
          <w:lang w:val="uk-UA" w:eastAsia="uk-UA"/>
        </w:rPr>
        <w:t>.</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На основі аналізування літературних джерел встановлено, що поняття «інститути спільного інвестування» є недостатньо дослідженим та розкритим. Відповідно, запропоновано розглядати поняття «інститути спільного інвестування» як юридичні особи або їх структурні підрозділи, в яких виключним видом діяльності є вкладання грошових коштів, акумульованих шляхом розміщення й продажу власних акцій або інвестиційних сертифікатів фізичним та/або іншим юридичним особам у визначені законом цінні папери, інструменти фінансового ринку та інші майнові права з метою отримання прибутку.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Дослідження практики функціонування Національної комісії з цінних паперів та фондового ринку (далі – Комісія), саморегулівної організації і наукових літературних джерел з проблематики інвестування дозволило сформувати визначення поняття «державного управління інститутами спільного інвестування». Дане поняття запропоновано трактувати як цілеспрямовану дію окремого органу чи системи органів виконавчої влади на діяльність інвестиційних фондів шляхом застосування функцій державного управління з метою зміни їх стану або поведінки та</w:t>
      </w:r>
      <w:r w:rsidRPr="00FB0EA8">
        <w:rPr>
          <w:rFonts w:ascii="Times New Roman" w:eastAsia="Times New Roman" w:hAnsi="Times New Roman" w:cs="Times New Roman"/>
          <w:kern w:val="0"/>
          <w:sz w:val="24"/>
          <w:szCs w:val="24"/>
          <w:shd w:val="clear" w:color="auto" w:fill="FFFFFF"/>
          <w:lang w:val="uk-UA" w:eastAsia="uk-UA"/>
        </w:rPr>
        <w:t xml:space="preserve"> </w:t>
      </w:r>
      <w:r w:rsidRPr="00FB0EA8">
        <w:rPr>
          <w:rFonts w:ascii="Times New Roman" w:eastAsia="Times New Roman" w:hAnsi="Times New Roman" w:cs="Times New Roman"/>
          <w:kern w:val="0"/>
          <w:sz w:val="28"/>
          <w:szCs w:val="28"/>
          <w:shd w:val="clear" w:color="auto" w:fill="FFFFFF"/>
          <w:lang w:val="uk-UA" w:eastAsia="uk-UA"/>
        </w:rPr>
        <w:t>адаптувати до інтересів державної політики</w:t>
      </w:r>
      <w:r w:rsidRPr="00FB0EA8">
        <w:rPr>
          <w:rFonts w:ascii="Times New Roman" w:eastAsia="Times New Roman" w:hAnsi="Times New Roman" w:cs="Times New Roman"/>
          <w:kern w:val="0"/>
          <w:sz w:val="28"/>
          <w:szCs w:val="28"/>
          <w:lang w:val="uk-UA" w:eastAsia="uk-UA"/>
        </w:rPr>
        <w:t>. Крім того, встановлено, що державне управління реалізовується через державне планування, організування, мотивування, контролювання і регулювання.</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Дослідження практики державного управління ІСІ дозволили встановити, що державне планування реалізується шляхом формування планів уніфікації діяльності вітчизняних ІСІ до стандартів Європейського союзу. Державне організування потребує створення умов співпраці між Комісією з цінних паперів та фондового ринку, саморегулівною організацією та учасниками ринку з метою формування ефективних комунікаційних процесів та оптимізації роботи ринку спільного інвестування. Державне мотивування здійснюється шляхом матеріального та нематеріального стимулювання працівників, які регулюють діяльність ІСІ. Державне контролювання реалізується шляхом перевірок звітності та пруденційного аналізу, </w:t>
      </w:r>
      <w:r w:rsidRPr="00FB0EA8">
        <w:rPr>
          <w:rFonts w:ascii="Times New Roman" w:eastAsia="Times New Roman" w:hAnsi="Times New Roman" w:cs="Times New Roman"/>
          <w:kern w:val="0"/>
          <w:sz w:val="28"/>
          <w:szCs w:val="28"/>
          <w:shd w:val="clear" w:color="auto" w:fill="FFFFFF"/>
          <w:lang w:val="uk-UA" w:eastAsia="uk-UA"/>
        </w:rPr>
        <w:t>однак при цьому не проводиться оцінювання одночасного впливу значної кількості факторів на стан та діяльність ІСІ.</w:t>
      </w:r>
      <w:r w:rsidRPr="00FB0EA8">
        <w:rPr>
          <w:rFonts w:ascii="Times New Roman" w:eastAsia="Times New Roman" w:hAnsi="Times New Roman" w:cs="Times New Roman"/>
          <w:kern w:val="0"/>
          <w:sz w:val="28"/>
          <w:szCs w:val="28"/>
          <w:lang w:val="uk-UA" w:eastAsia="uk-UA"/>
        </w:rPr>
        <w:t xml:space="preserve"> Державне регулювання здійснюється шляхом реалізації низки заходів, а саме: формальних та неформальних розпоряджень, введення поправок, створення та впровадження регулюючих нормативно-законодавчих актів тощо. Зазначені заходи дозволяють усунути відхилення діяльності ІСІ, виявлені при реалізації функції державного контролювання. На основі дослідження літературних джерел та практики роботи ІСІ встановлено, що при удосконаленні державного управління ІСІ перш за все доцільно приділити увагу функціям державного організування, контролювання та регулювання, що і було зроблено в дисертаційній роботі.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Узагальнюючи підходи, запропоновані в науковій літературі і законі України «Про інститути спільного інвестування», у дисертації  запропоновано удосконалену класифікацію ІСІ, яку сформовано за такими ознаками: форма власності, порядок здійснення діяльності, рівень диверсифікації, термін дії, спеціалізація, кваліфікація (клас), розмір вартості чистих активів фонду та склад інвесторів, кількість інвесторів (доповнено автором) і рівень ризику (доповнено автором).</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На основі аналізування особливостей ІСІ виділено типи чинників, які здійснюють вплив на їх діяльність, а саме: фактори макро- і мікрорівня.  Чинники макрорівня включають у себе міжнародні, технологічні, економічні, історичні, ринкові, політичні, географічні та соціально-культурні складові. Одночасно чинники мікрорівня розподіляємо за типом ринкового середовища та за особливістю функціонування структури ІСІ. Група чинників за типом ринкового середовища включає споживачів інвестицій (інвестиційні об’єкти), постачальників інвестиційних активів (потенційних інвесторів), конкурентів (інші компанії з управління активами (КУА) і ІСІ) та посередників в інвестиційній діяльності (професійних учасників).</w:t>
      </w:r>
      <w:r w:rsidRPr="00FB0EA8">
        <w:rPr>
          <w:rFonts w:ascii="Times New Roman" w:eastAsia="Times New Roman" w:hAnsi="Times New Roman" w:cs="Times New Roman"/>
          <w:b/>
          <w:kern w:val="0"/>
          <w:sz w:val="28"/>
          <w:szCs w:val="28"/>
          <w:lang w:val="uk-UA" w:eastAsia="uk-UA"/>
        </w:rPr>
        <w:t xml:space="preserve"> </w:t>
      </w:r>
      <w:r w:rsidRPr="00FB0EA8">
        <w:rPr>
          <w:rFonts w:ascii="Times New Roman" w:eastAsia="Times New Roman" w:hAnsi="Times New Roman" w:cs="Times New Roman"/>
          <w:kern w:val="0"/>
          <w:sz w:val="28"/>
          <w:szCs w:val="28"/>
          <w:lang w:val="uk-UA" w:eastAsia="uk-UA"/>
        </w:rPr>
        <w:t>Група чинників за особливістю функціонування структури ІСІ включає: КУА, інвесторів, працівників та укладені договори.</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 другому розділі</w:t>
      </w:r>
      <w:r w:rsidRPr="00FB0EA8">
        <w:rPr>
          <w:rFonts w:ascii="Times New Roman" w:eastAsia="Times New Roman" w:hAnsi="Times New Roman" w:cs="Times New Roman"/>
          <w:b/>
          <w:kern w:val="0"/>
          <w:sz w:val="28"/>
          <w:szCs w:val="28"/>
          <w:lang w:val="uk-UA" w:eastAsia="uk-UA"/>
        </w:rPr>
        <w:t xml:space="preserve"> «Аналізування діяльності інститутів спільного інвестування в національному господарстві» </w:t>
      </w:r>
      <w:r w:rsidRPr="00FB0EA8">
        <w:rPr>
          <w:rFonts w:ascii="Times New Roman" w:eastAsia="Times New Roman" w:hAnsi="Times New Roman" w:cs="Times New Roman"/>
          <w:kern w:val="0"/>
          <w:sz w:val="28"/>
          <w:szCs w:val="28"/>
          <w:lang w:val="uk-UA" w:eastAsia="uk-UA"/>
        </w:rPr>
        <w:t>досліджено методи аналізування діяльності ІСІ, їх стан в національному господарстві, особливості державного управління ними, а також закордонний досвід діяльності зі спільного інвестування.</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bCs/>
          <w:kern w:val="0"/>
          <w:sz w:val="28"/>
          <w:szCs w:val="28"/>
          <w:lang w:val="uk-UA" w:eastAsia="uk-UA"/>
        </w:rPr>
      </w:pPr>
      <w:r w:rsidRPr="00FB0EA8">
        <w:rPr>
          <w:rFonts w:ascii="Times New Roman" w:eastAsia="Times New Roman" w:hAnsi="Times New Roman" w:cs="Times New Roman"/>
          <w:kern w:val="0"/>
          <w:sz w:val="28"/>
          <w:szCs w:val="28"/>
          <w:lang w:val="uk-UA" w:eastAsia="uk-UA"/>
        </w:rPr>
        <w:t>Дослідження наукової літератури й практики роботи вітчизняного та зарубіжного ринку спільного інвестування дозволило виділити методи</w:t>
      </w:r>
      <w:r w:rsidRPr="00FB0EA8">
        <w:rPr>
          <w:rFonts w:ascii="Times New Roman" w:eastAsia="Times New Roman" w:hAnsi="Times New Roman" w:cs="Times New Roman"/>
          <w:bCs/>
          <w:kern w:val="0"/>
          <w:sz w:val="28"/>
          <w:szCs w:val="28"/>
          <w:lang w:val="uk-UA" w:eastAsia="uk-UA"/>
        </w:rPr>
        <w:t xml:space="preserve"> аналізування діяльності ІСІ, застосування яких дає змогу отримати інформацію щодо стану ринку ІСІ та закономірностей функціонування ІСІ.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Аналізування літературних джерел, а також практики функціонування ринку ІСІ дозволило проаналізувати та виокремити стадії розвитку ринку інвестиційної діяльності в Україні (табл. 1). Зокрема, в роботі виокремлено чотири послідовних етапи: підготовчий, формування, інтенсивного розвитку та адаптації. Зазначені етапи характеризувалися ухваленням ряду нормативно-законодавчих актів і формуванням середовища професійних учасників фондового ринку. </w:t>
      </w:r>
    </w:p>
    <w:p w:rsidR="00FB0EA8" w:rsidRPr="00FB0EA8" w:rsidRDefault="00FB0EA8" w:rsidP="00FB0EA8">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На основі аналізування практики роботи вітчизняних ІСІ встановлено, що реально ринок спільного інвестування запрацював у 2002 р. після прийняття декількох десятків підзаконних нормативних актів. На кінець року на ринку нараховувалося 5 КУА, а активи ІСІ у таких компаніях почали акумулюватись у 2004 р. У період світової економічної кризи 2009 р. темпи росту кількості учасників інвестиційного ринку України дещо знизилися. У 2010 р. кількість КУА становила </w:t>
      </w:r>
      <w:r w:rsidRPr="00FB0EA8">
        <w:rPr>
          <w:rFonts w:ascii="Times New Roman" w:eastAsia="Times New Roman" w:hAnsi="Times New Roman" w:cs="Times New Roman"/>
          <w:kern w:val="0"/>
          <w:sz w:val="28"/>
          <w:lang w:val="uk-UA" w:eastAsia="uk-UA"/>
        </w:rPr>
        <w:t>339</w:t>
      </w:r>
      <w:r w:rsidRPr="00FB0EA8">
        <w:rPr>
          <w:rFonts w:ascii="Times New Roman" w:eastAsia="Times New Roman" w:hAnsi="Times New Roman" w:cs="Times New Roman"/>
          <w:b/>
          <w:bCs/>
          <w:kern w:val="0"/>
          <w:sz w:val="28"/>
          <w:szCs w:val="28"/>
          <w:lang w:val="uk-UA" w:eastAsia="uk-UA"/>
        </w:rPr>
        <w:t xml:space="preserve"> </w:t>
      </w:r>
      <w:r w:rsidRPr="00FB0EA8">
        <w:rPr>
          <w:rFonts w:ascii="Times New Roman" w:eastAsia="Times New Roman" w:hAnsi="Times New Roman" w:cs="Times New Roman"/>
          <w:bCs/>
          <w:kern w:val="0"/>
          <w:sz w:val="28"/>
          <w:szCs w:val="28"/>
          <w:lang w:val="uk-UA" w:eastAsia="uk-UA"/>
        </w:rPr>
        <w:t>од. Вони у</w:t>
      </w:r>
      <w:r w:rsidRPr="00FB0EA8">
        <w:rPr>
          <w:rFonts w:ascii="Times New Roman" w:eastAsia="Times New Roman" w:hAnsi="Times New Roman" w:cs="Times New Roman"/>
          <w:kern w:val="0"/>
          <w:sz w:val="28"/>
          <w:szCs w:val="28"/>
          <w:lang w:val="uk-UA" w:eastAsia="uk-UA"/>
        </w:rPr>
        <w:t>правляли активами обсягом 105,87 млрд грн. Не були сприятливими для розвитку фінансового ринку України також 2011–2013 рр. У цей період кількість КУА склала 350 од., кількість інвестиційних фондів майже не змінилася у порівнянні з попередніми періодами, проте кількість активів, які перебували в управлінні, зросла до 182,46 млрд грн.</w:t>
      </w:r>
    </w:p>
    <w:p w:rsidR="00FB0EA8" w:rsidRPr="00FB0EA8" w:rsidRDefault="00FB0EA8" w:rsidP="00FB0EA8">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shd w:val="clear" w:color="auto" w:fill="FFFFFF"/>
          <w:lang w:val="uk-UA" w:eastAsia="uk-UA"/>
        </w:rPr>
      </w:pPr>
      <w:r w:rsidRPr="00FB0EA8">
        <w:rPr>
          <w:rFonts w:ascii="Times New Roman" w:eastAsia="Times New Roman" w:hAnsi="Times New Roman" w:cs="Times New Roman"/>
          <w:kern w:val="0"/>
          <w:sz w:val="28"/>
          <w:szCs w:val="28"/>
          <w:lang w:val="uk-UA" w:eastAsia="uk-UA"/>
        </w:rPr>
        <w:t>Аналізування регіонального розподілу скупчення ІСІ було здійснено за такими показниками: кількість ІСІ, кількість КУА та обсяг активів, що перебувають в управлінні КУА. За результатами статистичного дослідження встановлено, що найвища концентрація інвестиційних фондів у 2010–2014 рр. була зосереджена в Київській області й м.</w:t>
      </w:r>
      <w:r w:rsidRPr="00FB0EA8">
        <w:rPr>
          <w:rFonts w:ascii="Times New Roman" w:eastAsia="Times New Roman" w:hAnsi="Times New Roman" w:cs="Times New Roman"/>
          <w:kern w:val="0"/>
          <w:sz w:val="28"/>
          <w:szCs w:val="28"/>
          <w:lang w:eastAsia="uk-UA"/>
        </w:rPr>
        <w:t> </w:t>
      </w:r>
      <w:r w:rsidRPr="00FB0EA8">
        <w:rPr>
          <w:rFonts w:ascii="Times New Roman" w:eastAsia="Times New Roman" w:hAnsi="Times New Roman" w:cs="Times New Roman"/>
          <w:kern w:val="0"/>
          <w:sz w:val="28"/>
          <w:szCs w:val="28"/>
          <w:lang w:val="uk-UA" w:eastAsia="uk-UA"/>
        </w:rPr>
        <w:t xml:space="preserve">Київ, Дніпропетровській, Харківській, Донецькій, Одеській та Запорізькій областях. Причиною останнього була наявність </w:t>
      </w:r>
      <w:r w:rsidRPr="00FB0EA8">
        <w:rPr>
          <w:rFonts w:ascii="Times New Roman" w:eastAsia="Times New Roman" w:hAnsi="Times New Roman" w:cs="Times New Roman"/>
          <w:kern w:val="0"/>
          <w:sz w:val="28"/>
          <w:szCs w:val="28"/>
          <w:shd w:val="clear" w:color="auto" w:fill="FFFFFF"/>
          <w:lang w:val="uk-UA" w:eastAsia="uk-UA"/>
        </w:rPr>
        <w:t>значної кількості технопарків у цих регіонах, утворених у результаті прийняття Закону України «Про загальні засади створення і функціонування спеціальних (вільних) економічних зон» від 13.10.1992 р., у якому передбачено спеціальний режим інвестування для останніх.</w:t>
      </w:r>
    </w:p>
    <w:p w:rsidR="00FB0EA8" w:rsidRPr="00FB0EA8" w:rsidRDefault="00FB0EA8" w:rsidP="00FB0EA8">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У результаті аналізування літературних джерел та фінансової звітності зарубіжних інвестиційних фондів підтверджено, що найбільш розвиненими осередками та законодавцями світових тенденцій у розвитку спільного інвестування є країни Західної Європи і США. Крім того,  враховано  модель  ринку  інвестування Російської Федерації через її чималий вплив на стан інвестиційних процесів в                </w:t>
      </w:r>
      <w:r w:rsidRPr="00FB0EA8">
        <w:rPr>
          <w:rFonts w:ascii="Times New Roman" w:eastAsia="Times New Roman" w:hAnsi="Times New Roman" w:cs="Times New Roman"/>
          <w:color w:val="FFFFFF"/>
          <w:kern w:val="0"/>
          <w:sz w:val="28"/>
          <w:szCs w:val="28"/>
          <w:lang w:val="uk-UA" w:eastAsia="uk-UA"/>
        </w:rPr>
        <w:t>н</w:t>
      </w:r>
    </w:p>
    <w:p w:rsidR="00FB0EA8" w:rsidRPr="00FB0EA8" w:rsidRDefault="00FB0EA8" w:rsidP="00FB0EA8">
      <w:pPr>
        <w:widowControl/>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    </w:t>
      </w:r>
      <w:r w:rsidRPr="00FB0EA8">
        <w:rPr>
          <w:rFonts w:ascii="Times New Roman" w:eastAsia="Times New Roman" w:hAnsi="Times New Roman" w:cs="Times New Roman"/>
          <w:color w:val="FFFFFF"/>
          <w:kern w:val="0"/>
          <w:sz w:val="28"/>
          <w:szCs w:val="28"/>
          <w:lang w:val="uk-UA" w:eastAsia="uk-UA"/>
        </w:rPr>
        <w:t>н</w:t>
      </w:r>
      <w:r w:rsidRPr="00FB0EA8">
        <w:rPr>
          <w:rFonts w:ascii="Times New Roman" w:eastAsia="Times New Roman" w:hAnsi="Times New Roman" w:cs="Times New Roman"/>
          <w:i/>
          <w:kern w:val="0"/>
          <w:sz w:val="28"/>
          <w:szCs w:val="28"/>
          <w:lang w:val="uk-UA" w:eastAsia="uk-UA"/>
        </w:rPr>
        <w:t xml:space="preserve"> </w:t>
      </w:r>
      <w:r w:rsidRPr="00FB0EA8">
        <w:rPr>
          <w:rFonts w:ascii="Times New Roman" w:eastAsia="Times New Roman" w:hAnsi="Times New Roman" w:cs="Times New Roman"/>
          <w:kern w:val="0"/>
          <w:sz w:val="28"/>
          <w:szCs w:val="28"/>
          <w:lang w:val="uk-UA" w:eastAsia="uk-UA"/>
        </w:rPr>
        <w:t>Таблиця 1</w:t>
      </w:r>
    </w:p>
    <w:p w:rsidR="00FB0EA8" w:rsidRPr="00FB0EA8" w:rsidRDefault="00FB0EA8" w:rsidP="00FB0EA8">
      <w:pPr>
        <w:widowControl/>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Етапи розвитку інвестиційної діяльності в Україні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672"/>
        <w:gridCol w:w="3756"/>
        <w:gridCol w:w="2043"/>
      </w:tblGrid>
      <w:tr w:rsidR="00FB0EA8" w:rsidRPr="00FB0EA8" w:rsidTr="00C60CC0">
        <w:tc>
          <w:tcPr>
            <w:tcW w:w="648"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Етап</w:t>
            </w:r>
          </w:p>
        </w:tc>
        <w:tc>
          <w:tcPr>
            <w:tcW w:w="3672"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Законодавчі</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акти</w:t>
            </w:r>
          </w:p>
        </w:tc>
        <w:tc>
          <w:tcPr>
            <w:tcW w:w="3756"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Основні характеристики етапу</w:t>
            </w:r>
          </w:p>
        </w:tc>
        <w:tc>
          <w:tcPr>
            <w:tcW w:w="2043"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Учасники</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фондового ринку, на які здійснювався вплив</w:t>
            </w:r>
          </w:p>
        </w:tc>
      </w:tr>
      <w:tr w:rsidR="00FB0EA8" w:rsidRPr="00FB0EA8" w:rsidTr="00C60CC0">
        <w:trPr>
          <w:trHeight w:val="2500"/>
        </w:trPr>
        <w:tc>
          <w:tcPr>
            <w:tcW w:w="648" w:type="dxa"/>
            <w:textDirection w:val="btLr"/>
            <w:vAlign w:val="center"/>
          </w:tcPr>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1 етап. Підготовчий </w:t>
            </w:r>
          </w:p>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(1991–1995 рр.)</w:t>
            </w:r>
          </w:p>
        </w:tc>
        <w:tc>
          <w:tcPr>
            <w:tcW w:w="3672"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ЗУ «Про цінні папери та фондову біржу»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18.06.1991 р.;</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lang w:val="uk-UA" w:eastAsia="uk-UA"/>
              </w:rPr>
              <w:t xml:space="preserve">- ЗУ «Про господарські товариства»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 xml:space="preserve">19.09.1991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lang w:val="uk-UA" w:eastAsia="uk-UA"/>
              </w:rPr>
              <w:t>- ЗУ «Про приватизацію державного майна» в</w:t>
            </w:r>
            <w:r w:rsidRPr="00FB0EA8">
              <w:rPr>
                <w:rFonts w:ascii="Times New Roman" w:eastAsia="Times New Roman" w:hAnsi="Times New Roman" w:cs="Times New Roman"/>
                <w:kern w:val="0"/>
                <w:shd w:val="clear" w:color="auto" w:fill="FFFFFF"/>
                <w:lang w:val="uk-UA" w:eastAsia="uk-UA"/>
              </w:rPr>
              <w:t>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 xml:space="preserve">04.03.1992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Указу Президента України «Про інвестиційні фонди та компанії» від 28.03.1994 р.</w:t>
            </w:r>
          </w:p>
        </w:tc>
        <w:tc>
          <w:tcPr>
            <w:tcW w:w="3756" w:type="dxa"/>
            <w:vAlign w:val="center"/>
          </w:tcPr>
          <w:p w:rsidR="00FB0EA8" w:rsidRPr="00FB0EA8" w:rsidRDefault="00FB0EA8" w:rsidP="00FB0EA8">
            <w:pPr>
              <w:widowControl/>
              <w:tabs>
                <w:tab w:val="clear" w:pos="709"/>
                <w:tab w:val="left" w:pos="78"/>
              </w:tabs>
              <w:suppressAutoHyphens w:val="0"/>
              <w:spacing w:after="0" w:line="240" w:lineRule="auto"/>
              <w:ind w:left="-54"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Встановлення порядку випуску, обігу цінних паперів, створення фондових бірж;</w:t>
            </w:r>
          </w:p>
          <w:p w:rsidR="00FB0EA8" w:rsidRPr="00FB0EA8" w:rsidRDefault="00FB0EA8" w:rsidP="00FB0EA8">
            <w:pPr>
              <w:widowControl/>
              <w:tabs>
                <w:tab w:val="clear" w:pos="709"/>
                <w:tab w:val="left" w:pos="78"/>
              </w:tabs>
              <w:suppressAutoHyphens w:val="0"/>
              <w:spacing w:after="0" w:line="240" w:lineRule="auto"/>
              <w:ind w:left="-54"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створення акціонерних товариств;</w:t>
            </w:r>
          </w:p>
          <w:p w:rsidR="00FB0EA8" w:rsidRPr="00FB0EA8" w:rsidRDefault="00FB0EA8" w:rsidP="00FB0EA8">
            <w:pPr>
              <w:widowControl/>
              <w:tabs>
                <w:tab w:val="clear" w:pos="709"/>
                <w:tab w:val="left" w:pos="78"/>
              </w:tabs>
              <w:suppressAutoHyphens w:val="0"/>
              <w:spacing w:after="0" w:line="240" w:lineRule="auto"/>
              <w:ind w:left="-54"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встановлення порядку перетворення державних підприємств в акціонерні товариства;</w:t>
            </w:r>
          </w:p>
          <w:p w:rsidR="00FB0EA8" w:rsidRPr="00FB0EA8" w:rsidRDefault="00FB0EA8" w:rsidP="00FB0EA8">
            <w:pPr>
              <w:widowControl/>
              <w:tabs>
                <w:tab w:val="clear" w:pos="709"/>
                <w:tab w:val="left" w:pos="78"/>
              </w:tabs>
              <w:suppressAutoHyphens w:val="0"/>
              <w:spacing w:after="0" w:line="240" w:lineRule="auto"/>
              <w:ind w:left="-54"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створення фондів, як агентів з приватизації</w:t>
            </w:r>
          </w:p>
        </w:tc>
        <w:tc>
          <w:tcPr>
            <w:tcW w:w="2043" w:type="dxa"/>
            <w:vAlign w:val="center"/>
          </w:tcPr>
          <w:p w:rsidR="00FB0EA8" w:rsidRPr="00FB0EA8" w:rsidRDefault="00FB0EA8" w:rsidP="00FB0EA8">
            <w:pPr>
              <w:widowControl/>
              <w:tabs>
                <w:tab w:val="clear" w:pos="709"/>
                <w:tab w:val="left" w:pos="201"/>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 Національна мережа аукціонних центрів; </w:t>
            </w:r>
          </w:p>
          <w:p w:rsidR="00FB0EA8" w:rsidRPr="00FB0EA8" w:rsidRDefault="00FB0EA8" w:rsidP="00FB0EA8">
            <w:pPr>
              <w:widowControl/>
              <w:tabs>
                <w:tab w:val="clear" w:pos="709"/>
                <w:tab w:val="left" w:pos="201"/>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українська фондова біржа;</w:t>
            </w:r>
          </w:p>
          <w:p w:rsidR="00FB0EA8" w:rsidRPr="00FB0EA8" w:rsidRDefault="00FB0EA8" w:rsidP="00FB0EA8">
            <w:pPr>
              <w:widowControl/>
              <w:tabs>
                <w:tab w:val="clear" w:pos="709"/>
                <w:tab w:val="left" w:pos="201"/>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акціонерні товариства;</w:t>
            </w:r>
          </w:p>
          <w:p w:rsidR="00FB0EA8" w:rsidRPr="00FB0EA8" w:rsidRDefault="00FB0EA8" w:rsidP="00FB0EA8">
            <w:pPr>
              <w:widowControl/>
              <w:tabs>
                <w:tab w:val="clear" w:pos="709"/>
                <w:tab w:val="left" w:pos="201"/>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довірчі товариства (інвестиційні компанії)</w:t>
            </w:r>
          </w:p>
        </w:tc>
      </w:tr>
      <w:tr w:rsidR="00FB0EA8" w:rsidRPr="00FB0EA8" w:rsidTr="00C60CC0">
        <w:tc>
          <w:tcPr>
            <w:tcW w:w="648" w:type="dxa"/>
            <w:textDirection w:val="btLr"/>
            <w:vAlign w:val="center"/>
          </w:tcPr>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2 етап. Формування </w:t>
            </w:r>
          </w:p>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(1995–2000 рр.)</w:t>
            </w:r>
          </w:p>
        </w:tc>
        <w:tc>
          <w:tcPr>
            <w:tcW w:w="3672"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lang w:val="uk-UA" w:eastAsia="uk-UA"/>
              </w:rPr>
              <w:t>- Указ Президента «Про створення Державної комісії з цінних паперів та фондового ринку» в</w:t>
            </w:r>
            <w:r w:rsidRPr="00FB0EA8">
              <w:rPr>
                <w:rFonts w:ascii="Times New Roman" w:eastAsia="Times New Roman" w:hAnsi="Times New Roman" w:cs="Times New Roman"/>
                <w:kern w:val="0"/>
                <w:shd w:val="clear" w:color="auto" w:fill="FFFFFF"/>
                <w:lang w:val="uk-UA" w:eastAsia="uk-UA"/>
              </w:rPr>
              <w:t>ід</w:t>
            </w:r>
            <w:r w:rsidRPr="00FB0EA8">
              <w:rPr>
                <w:rFonts w:ascii="Times New Roman" w:eastAsia="Times New Roman" w:hAnsi="Times New Roman" w:cs="Times New Roman"/>
                <w:kern w:val="0"/>
                <w:lang w:val="uk-UA" w:eastAsia="uk-UA"/>
              </w:rPr>
              <w:t xml:space="preserve"> </w:t>
            </w:r>
            <w:r w:rsidRPr="00FB0EA8">
              <w:rPr>
                <w:rFonts w:ascii="Times New Roman" w:eastAsia="Times New Roman" w:hAnsi="Times New Roman" w:cs="Times New Roman"/>
                <w:kern w:val="0"/>
                <w:bdr w:val="none" w:sz="0" w:space="0" w:color="auto" w:frame="1"/>
                <w:shd w:val="clear" w:color="auto" w:fill="FFFFFF"/>
                <w:lang w:val="uk-UA" w:eastAsia="uk-UA"/>
              </w:rPr>
              <w:t>12.06.1995</w:t>
            </w:r>
            <w:r w:rsidRPr="00FB0EA8">
              <w:rPr>
                <w:rFonts w:ascii="Times New Roman" w:eastAsia="Times New Roman" w:hAnsi="Times New Roman" w:cs="Times New Roman"/>
                <w:kern w:val="0"/>
                <w:bdr w:val="none" w:sz="0" w:space="0" w:color="auto" w:frame="1"/>
                <w:shd w:val="clear" w:color="auto" w:fill="FFFFFF"/>
                <w:lang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р.;</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lang w:val="uk-UA" w:eastAsia="uk-UA"/>
              </w:rPr>
              <w:t>- ЗУ «Про державне регулювання ринку цінних паперів в Україні» ві</w:t>
            </w:r>
            <w:r w:rsidRPr="00FB0EA8">
              <w:rPr>
                <w:rFonts w:ascii="Times New Roman" w:eastAsia="Times New Roman" w:hAnsi="Times New Roman" w:cs="Times New Roman"/>
                <w:kern w:val="0"/>
                <w:shd w:val="clear" w:color="auto" w:fill="FFFFFF"/>
                <w:lang w:val="uk-UA" w:eastAsia="uk-UA"/>
              </w:rPr>
              <w:t>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 xml:space="preserve">30.10.1996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ЗУ «Про Національну депозитарну систему та електронний обіг цінних паперів в Україні» від </w:t>
            </w:r>
            <w:r w:rsidRPr="00FB0EA8">
              <w:rPr>
                <w:rFonts w:ascii="Times New Roman" w:eastAsia="Times New Roman" w:hAnsi="Times New Roman" w:cs="Times New Roman"/>
                <w:kern w:val="0"/>
                <w:bdr w:val="none" w:sz="0" w:space="0" w:color="auto" w:frame="1"/>
                <w:shd w:val="clear" w:color="auto" w:fill="FFFFFF"/>
                <w:lang w:val="uk-UA" w:eastAsia="uk-UA"/>
              </w:rPr>
              <w:t>10.12.1997 р.</w:t>
            </w:r>
          </w:p>
        </w:tc>
        <w:tc>
          <w:tcPr>
            <w:tcW w:w="3756"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Створення комісії, як основного регулятора ринку цінних паперів та органу, що здійснює контроль за їх випуском і обігом;</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формування регуляторних органів та їх функції щодо регулювання фондового ринку;</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встановлення порядку обліку прав власності на цінні папери</w:t>
            </w:r>
          </w:p>
        </w:tc>
        <w:tc>
          <w:tcPr>
            <w:tcW w:w="2043"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Торговці, реєстратори та зберігачі цінних паперів;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 емітенти;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інвестиційні компанії;</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b/>
                <w:kern w:val="0"/>
                <w:lang w:val="uk-UA" w:eastAsia="uk-UA"/>
              </w:rPr>
            </w:pPr>
            <w:r w:rsidRPr="00FB0EA8">
              <w:rPr>
                <w:rFonts w:ascii="Times New Roman" w:eastAsia="Times New Roman" w:hAnsi="Times New Roman" w:cs="Times New Roman"/>
                <w:kern w:val="0"/>
                <w:lang w:val="uk-UA" w:eastAsia="uk-UA"/>
              </w:rPr>
              <w:t>- депозитарії</w:t>
            </w:r>
          </w:p>
        </w:tc>
      </w:tr>
      <w:tr w:rsidR="00FB0EA8" w:rsidRPr="00FB0EA8" w:rsidTr="00C60CC0">
        <w:trPr>
          <w:cantSplit/>
          <w:trHeight w:val="2481"/>
        </w:trPr>
        <w:tc>
          <w:tcPr>
            <w:tcW w:w="648" w:type="dxa"/>
            <w:textDirection w:val="btLr"/>
            <w:vAlign w:val="center"/>
          </w:tcPr>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3 етап. Інтенсивного розвитку</w:t>
            </w:r>
          </w:p>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(2000–2010 рр.)</w:t>
            </w:r>
          </w:p>
        </w:tc>
        <w:tc>
          <w:tcPr>
            <w:tcW w:w="3672"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hd w:val="clear" w:color="auto" w:fill="FFFFFF"/>
                <w:lang w:val="uk-UA" w:eastAsia="uk-UA"/>
              </w:rPr>
            </w:pPr>
            <w:r w:rsidRPr="00FB0EA8">
              <w:rPr>
                <w:rFonts w:ascii="Times New Roman" w:eastAsia="Times New Roman" w:hAnsi="Times New Roman" w:cs="Times New Roman"/>
                <w:kern w:val="0"/>
                <w:lang w:val="uk-UA" w:eastAsia="uk-UA"/>
              </w:rPr>
              <w:t xml:space="preserve">- ЗУ «Про інститути спільного інвестування» від </w:t>
            </w:r>
            <w:r w:rsidRPr="00FB0EA8">
              <w:rPr>
                <w:rFonts w:ascii="Times New Roman" w:eastAsia="Times New Roman" w:hAnsi="Times New Roman" w:cs="Times New Roman"/>
                <w:kern w:val="0"/>
                <w:shd w:val="clear" w:color="auto" w:fill="FFFFFF"/>
                <w:lang w:val="uk-UA" w:eastAsia="uk-UA"/>
              </w:rPr>
              <w:t xml:space="preserve">15.03.2001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shd w:val="clear" w:color="auto" w:fill="FFFFFF"/>
                <w:lang w:val="uk-UA" w:eastAsia="uk-UA"/>
              </w:rPr>
              <w:t xml:space="preserve">- </w:t>
            </w:r>
            <w:r w:rsidRPr="00FB0EA8">
              <w:rPr>
                <w:rFonts w:ascii="Times New Roman" w:eastAsia="Times New Roman" w:hAnsi="Times New Roman" w:cs="Times New Roman"/>
                <w:kern w:val="0"/>
                <w:lang w:val="uk-UA" w:eastAsia="uk-UA"/>
              </w:rPr>
              <w:t xml:space="preserve">ЗУ «Про недержавне пенсійне забезпечення»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 xml:space="preserve">09.07.2003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bdr w:val="none" w:sz="0" w:space="0" w:color="auto" w:frame="1"/>
                <w:shd w:val="clear" w:color="auto" w:fill="FFFFFF"/>
                <w:lang w:val="uk-UA" w:eastAsia="uk-UA"/>
              </w:rPr>
              <w:t xml:space="preserve">- </w:t>
            </w:r>
            <w:r w:rsidRPr="00FB0EA8">
              <w:rPr>
                <w:rFonts w:ascii="Times New Roman" w:eastAsia="Times New Roman" w:hAnsi="Times New Roman" w:cs="Times New Roman"/>
                <w:kern w:val="0"/>
                <w:lang w:val="uk-UA" w:eastAsia="uk-UA"/>
              </w:rPr>
              <w:t>ЗУ «Про цінні папери та фондовий ринок»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23.02.2006 р.</w:t>
            </w:r>
          </w:p>
        </w:tc>
        <w:tc>
          <w:tcPr>
            <w:tcW w:w="3756"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Встановлення порядку створення та здійснення діяльності ІСІ, недержавних пенсійних фондів;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розширення кількості видів фінансових інструментів</w:t>
            </w:r>
          </w:p>
        </w:tc>
        <w:tc>
          <w:tcPr>
            <w:tcW w:w="2043"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ІСІ та КУА;</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адміністратори недержавних пенсійних фондів;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 андерайтери;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торговці, реєстратори та зберігачі цінних паперів;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емітенти</w:t>
            </w:r>
          </w:p>
        </w:tc>
      </w:tr>
      <w:tr w:rsidR="00FB0EA8" w:rsidRPr="00FB0EA8" w:rsidTr="00C60CC0">
        <w:trPr>
          <w:trHeight w:val="2851"/>
        </w:trPr>
        <w:tc>
          <w:tcPr>
            <w:tcW w:w="648" w:type="dxa"/>
            <w:textDirection w:val="btLr"/>
            <w:vAlign w:val="center"/>
          </w:tcPr>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4 етап. Адаптації</w:t>
            </w:r>
          </w:p>
          <w:p w:rsidR="00FB0EA8" w:rsidRPr="00FB0EA8" w:rsidRDefault="00FB0EA8" w:rsidP="00FB0EA8">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(2010–2015 рр.)</w:t>
            </w:r>
          </w:p>
        </w:tc>
        <w:tc>
          <w:tcPr>
            <w:tcW w:w="3672"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lang w:val="uk-UA" w:eastAsia="uk-UA"/>
              </w:rPr>
              <w:t xml:space="preserve">-  ЗУ «Про Національну депозитарну систему»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 xml:space="preserve">06.07.2012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bdr w:val="none" w:sz="0" w:space="0" w:color="auto" w:frame="1"/>
                <w:shd w:val="clear" w:color="auto" w:fill="FFFFFF"/>
                <w:lang w:val="uk-UA" w:eastAsia="uk-UA"/>
              </w:rPr>
            </w:pPr>
            <w:r w:rsidRPr="00FB0EA8">
              <w:rPr>
                <w:rFonts w:ascii="Times New Roman" w:eastAsia="Times New Roman" w:hAnsi="Times New Roman" w:cs="Times New Roman"/>
                <w:kern w:val="0"/>
                <w:bdr w:val="none" w:sz="0" w:space="0" w:color="auto" w:frame="1"/>
                <w:shd w:val="clear" w:color="auto" w:fill="FFFFFF"/>
                <w:lang w:val="uk-UA" w:eastAsia="uk-UA"/>
              </w:rPr>
              <w:t xml:space="preserve">- </w:t>
            </w:r>
            <w:r w:rsidRPr="00FB0EA8">
              <w:rPr>
                <w:rFonts w:ascii="Times New Roman" w:eastAsia="Times New Roman" w:hAnsi="Times New Roman" w:cs="Times New Roman"/>
                <w:kern w:val="0"/>
                <w:lang w:val="uk-UA" w:eastAsia="uk-UA"/>
              </w:rPr>
              <w:t xml:space="preserve">нова редакція ЗУ «Про інститути спільного інвестування»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kern w:val="0"/>
                <w:bdr w:val="none" w:sz="0" w:space="0" w:color="auto" w:frame="1"/>
                <w:shd w:val="clear" w:color="auto" w:fill="FFFFFF"/>
                <w:lang w:val="uk-UA" w:eastAsia="uk-UA"/>
              </w:rPr>
              <w:t xml:space="preserve">01.01.2014 р.;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bdr w:val="none" w:sz="0" w:space="0" w:color="auto" w:frame="1"/>
                <w:shd w:val="clear" w:color="auto" w:fill="FFFFFF"/>
                <w:lang w:val="uk-UA" w:eastAsia="uk-UA"/>
              </w:rPr>
              <w:t xml:space="preserve">- </w:t>
            </w:r>
            <w:r w:rsidRPr="00FB0EA8">
              <w:rPr>
                <w:rFonts w:ascii="Times New Roman" w:eastAsia="Times New Roman" w:hAnsi="Times New Roman" w:cs="Times New Roman"/>
                <w:kern w:val="0"/>
                <w:lang w:val="uk-UA" w:eastAsia="uk-UA"/>
              </w:rPr>
              <w:t xml:space="preserve">ЗУ «Про акціонерні товариства» </w:t>
            </w:r>
            <w:r w:rsidRPr="00FB0EA8">
              <w:rPr>
                <w:rFonts w:ascii="Times New Roman" w:eastAsia="Times New Roman" w:hAnsi="Times New Roman" w:cs="Times New Roman"/>
                <w:kern w:val="0"/>
                <w:shd w:val="clear" w:color="auto" w:fill="FFFFFF"/>
                <w:lang w:val="uk-UA" w:eastAsia="uk-UA"/>
              </w:rPr>
              <w:t>від</w:t>
            </w:r>
            <w:r w:rsidRPr="00FB0EA8">
              <w:rPr>
                <w:rFonts w:ascii="Times New Roman" w:eastAsia="Times New Roman" w:hAnsi="Times New Roman" w:cs="Times New Roman"/>
                <w:kern w:val="0"/>
                <w:lang w:val="uk-UA" w:eastAsia="uk-UA"/>
              </w:rPr>
              <w:t> </w:t>
            </w:r>
            <w:r w:rsidRPr="00FB0EA8">
              <w:rPr>
                <w:rFonts w:ascii="Times New Roman" w:eastAsia="Times New Roman" w:hAnsi="Times New Roman" w:cs="Times New Roman"/>
                <w:bCs/>
                <w:kern w:val="0"/>
                <w:shd w:val="clear" w:color="auto" w:fill="FFFFFF"/>
                <w:lang w:val="uk-UA" w:eastAsia="uk-UA"/>
              </w:rPr>
              <w:t>12.08.2015 р.</w:t>
            </w:r>
          </w:p>
        </w:tc>
        <w:tc>
          <w:tcPr>
            <w:tcW w:w="3756"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 Встановлення порядку обліку прав власності на цінні папери виключно в електронній формі;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 встановлення порядку створення та здійснення діяльності ІСІ наближено до стандартів Європейського Союзу;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встановлення порядку створення, здійснення діяльності та ліквідації публічних та приватних акціонерних товариств</w:t>
            </w:r>
          </w:p>
        </w:tc>
        <w:tc>
          <w:tcPr>
            <w:tcW w:w="2043"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xml:space="preserve">- ІСІ та КУА </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публічні та приватні акціонерні товариства;</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депозитарні установи;</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uk-UA"/>
              </w:rPr>
            </w:pPr>
            <w:r w:rsidRPr="00FB0EA8">
              <w:rPr>
                <w:rFonts w:ascii="Times New Roman" w:eastAsia="Times New Roman" w:hAnsi="Times New Roman" w:cs="Times New Roman"/>
                <w:kern w:val="0"/>
                <w:lang w:val="uk-UA" w:eastAsia="uk-UA"/>
              </w:rPr>
              <w:t>- торговці цінними паперами</w:t>
            </w:r>
          </w:p>
        </w:tc>
      </w:tr>
    </w:tbl>
    <w:p w:rsidR="00FB0EA8" w:rsidRPr="00FB0EA8" w:rsidRDefault="00FB0EA8" w:rsidP="00FB0EA8">
      <w:pPr>
        <w:widowControl/>
        <w:tabs>
          <w:tab w:val="clear" w:pos="709"/>
          <w:tab w:val="left" w:pos="8790"/>
        </w:tabs>
        <w:suppressAutoHyphens w:val="0"/>
        <w:spacing w:after="0" w:line="240" w:lineRule="auto"/>
        <w:jc w:val="left"/>
        <w:rPr>
          <w:rFonts w:ascii="Times New Roman" w:eastAsia="Times New Roman" w:hAnsi="Times New Roman" w:cs="Times New Roman"/>
          <w:i/>
          <w:kern w:val="0"/>
          <w:sz w:val="23"/>
          <w:szCs w:val="23"/>
          <w:lang w:val="uk-UA" w:eastAsia="uk-UA"/>
        </w:rPr>
      </w:pPr>
      <w:r w:rsidRPr="00FB0EA8">
        <w:rPr>
          <w:rFonts w:ascii="Times New Roman" w:eastAsia="Times New Roman" w:hAnsi="Times New Roman" w:cs="Times New Roman"/>
          <w:i/>
          <w:kern w:val="0"/>
          <w:sz w:val="23"/>
          <w:szCs w:val="23"/>
          <w:lang w:val="uk-UA" w:eastAsia="uk-UA"/>
        </w:rPr>
        <w:t>Примітка: сформовано автором на основі аналізування літературних джерел</w:t>
      </w:r>
    </w:p>
    <w:p w:rsidR="00FB0EA8" w:rsidRPr="00FB0EA8" w:rsidRDefault="00FB0EA8" w:rsidP="00FB0EA8">
      <w:pPr>
        <w:widowControl/>
        <w:shd w:val="clear" w:color="auto" w:fill="FFFFFF"/>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uk-UA"/>
        </w:rPr>
      </w:pPr>
    </w:p>
    <w:p w:rsidR="00FB0EA8" w:rsidRPr="00FB0EA8" w:rsidRDefault="00FB0EA8" w:rsidP="00FB0EA8">
      <w:pPr>
        <w:shd w:val="clear" w:color="auto" w:fill="FFFFFF"/>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Україні. Регулювання спільного інвестування в Росії здійснюється центральним банком, що робить його мегарегулятором. Такий підхід суттєво відрізняє ринок спільного інвестування України від Росії.</w:t>
      </w:r>
    </w:p>
    <w:p w:rsidR="00FB0EA8" w:rsidRPr="00FB0EA8" w:rsidRDefault="00FB0EA8" w:rsidP="00FB0EA8">
      <w:pPr>
        <w:tabs>
          <w:tab w:val="clear" w:pos="709"/>
          <w:tab w:val="left" w:pos="0"/>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Крім того, в Україні, на відміну від досліджуваних країн, ліцензована тільки одна саморегулівна організація професійних учасників, а саме: Українська Асоціація Інвестиційного Бізнесу. У США та Євросоюзі у структурі спільного інвестування присутній додатковий професійний учасник фондового ринку – інвестиційний консультант, наявність якого в КУА є обов’язковою при ліцензуванні.</w:t>
      </w:r>
    </w:p>
    <w:p w:rsidR="00FB0EA8" w:rsidRPr="00FB0EA8" w:rsidRDefault="00FB0EA8" w:rsidP="00FB0EA8">
      <w:pPr>
        <w:widowControl/>
        <w:tabs>
          <w:tab w:val="clear" w:pos="709"/>
          <w:tab w:val="left" w:pos="0"/>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Дослідження зарубіжного досвіду діяльності ІСІ дозволило встановити, що світовий чистий грошовий притік до всіх типів фондів за період 2008–2014 рр. становив 12,92 трлн євро, або 47,43% зростання. Більше половини світового капіталу, інвестованого в ІСІ на кінець 2014 р., зосереджено в США, а саме: 13,71 трлн євро. У Євросоюзі акумульовано 5,92 трлн євро. Таке вказує на вагомість ІСІ в провідних країнах, у розвитку їх економіки в цілому та інвестиційних процесів зокрема.</w:t>
      </w:r>
    </w:p>
    <w:p w:rsidR="00FB0EA8" w:rsidRPr="00FB0EA8" w:rsidRDefault="00FB0EA8" w:rsidP="00FB0EA8">
      <w:pPr>
        <w:widowControl/>
        <w:tabs>
          <w:tab w:val="clear" w:pos="709"/>
          <w:tab w:val="left" w:pos="0"/>
        </w:tabs>
        <w:suppressAutoHyphens w:val="0"/>
        <w:spacing w:after="0" w:line="240" w:lineRule="auto"/>
        <w:rPr>
          <w:rFonts w:ascii="Times New Roman" w:eastAsia="Times New Roman" w:hAnsi="Times New Roman" w:cs="Times New Roman"/>
          <w:kern w:val="0"/>
          <w:sz w:val="16"/>
          <w:szCs w:val="16"/>
          <w:lang w:val="uk-UA" w:eastAsia="uk-UA"/>
        </w:rPr>
      </w:pPr>
      <w:r w:rsidRPr="00FB0EA8">
        <w:rPr>
          <w:rFonts w:ascii="Times New Roman" w:eastAsia="Times New Roman" w:hAnsi="Times New Roman" w:cs="Times New Roman"/>
          <w:kern w:val="0"/>
          <w:sz w:val="28"/>
          <w:szCs w:val="28"/>
          <w:lang w:val="uk-UA" w:eastAsia="uk-UA"/>
        </w:rPr>
        <w:t>Серед основних світових тенденцій інвестування спостерігається стрімкий розвиток фондів акцій і облігацій та збалансованих/змішаних фондів. Підтвердженням стійкого зростання активів інвестиційних фондів є лінія тренду з прогнозом на наступний період (рис. 1, а, б, в). Поступова тенденція до зниження спостерігається у фондах грошових коштів (рис. 1, г). Однак найбільша частка активів зосереджена у фондах акцій, а найменша – у змішаних/збалансованих фондах.</w:t>
      </w:r>
    </w:p>
    <w:p w:rsidR="00FB0EA8" w:rsidRPr="00FB0EA8" w:rsidRDefault="00FB0EA8" w:rsidP="00FB0EA8">
      <w:pPr>
        <w:widowControl/>
        <w:tabs>
          <w:tab w:val="clear" w:pos="709"/>
          <w:tab w:val="left" w:pos="0"/>
        </w:tabs>
        <w:suppressAutoHyphens w:val="0"/>
        <w:spacing w:after="0" w:line="240" w:lineRule="auto"/>
        <w:ind w:firstLine="540"/>
        <w:rPr>
          <w:rFonts w:ascii="Times New Roman" w:eastAsia="Times New Roman" w:hAnsi="Times New Roman" w:cs="Times New Roman"/>
          <w:kern w:val="0"/>
          <w:sz w:val="16"/>
          <w:szCs w:val="16"/>
          <w:lang w:val="uk-UA" w:eastAsia="uk-UA"/>
        </w:rPr>
      </w:pPr>
    </w:p>
    <w:tbl>
      <w:tblPr>
        <w:tblW w:w="0" w:type="auto"/>
        <w:tblInd w:w="108" w:type="dxa"/>
        <w:shd w:val="clear" w:color="auto" w:fill="FFFFFF"/>
        <w:tblLook w:val="01E0"/>
      </w:tblPr>
      <w:tblGrid>
        <w:gridCol w:w="5074"/>
        <w:gridCol w:w="5063"/>
      </w:tblGrid>
      <w:tr w:rsidR="00FB0EA8" w:rsidRPr="00FB0EA8" w:rsidTr="00C60CC0">
        <w:tc>
          <w:tcPr>
            <w:tcW w:w="5074" w:type="dxa"/>
            <w:shd w:val="clear" w:color="auto" w:fill="FFFFFF"/>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а)</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Pr>
                <w:rFonts w:ascii="Times New Roman" w:eastAsia="Times New Roman" w:hAnsi="Times New Roman" w:cs="Times New Roman"/>
                <w:noProof/>
                <w:kern w:val="0"/>
                <w:sz w:val="24"/>
                <w:szCs w:val="24"/>
                <w:lang w:eastAsia="ru-RU"/>
              </w:rPr>
              <w:drawing>
                <wp:inline distT="0" distB="0" distL="0" distR="0">
                  <wp:extent cx="2819400" cy="1600200"/>
                  <wp:effectExtent l="0" t="0" r="0" b="0"/>
                  <wp:docPr id="1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2819400" cy="1600200"/>
                          </a:xfrm>
                          <a:prstGeom prst="rect">
                            <a:avLst/>
                          </a:prstGeom>
                          <a:noFill/>
                          <a:ln w="9525">
                            <a:noFill/>
                            <a:miter lim="800000"/>
                            <a:headEnd/>
                            <a:tailEnd/>
                          </a:ln>
                        </pic:spPr>
                      </pic:pic>
                    </a:graphicData>
                  </a:graphic>
                </wp:inline>
              </w:drawing>
            </w:r>
          </w:p>
        </w:tc>
        <w:tc>
          <w:tcPr>
            <w:tcW w:w="5063" w:type="dxa"/>
            <w:shd w:val="clear" w:color="auto" w:fill="FFFFFF"/>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б)</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Pr>
                <w:rFonts w:ascii="Times New Roman" w:eastAsia="Times New Roman" w:hAnsi="Times New Roman" w:cs="Times New Roman"/>
                <w:noProof/>
                <w:kern w:val="0"/>
                <w:sz w:val="24"/>
                <w:szCs w:val="24"/>
                <w:lang w:eastAsia="ru-RU"/>
              </w:rPr>
              <w:drawing>
                <wp:inline distT="0" distB="0" distL="0" distR="0">
                  <wp:extent cx="2927985" cy="1600200"/>
                  <wp:effectExtent l="0" t="0" r="0" b="0"/>
                  <wp:docPr id="17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927985" cy="1600200"/>
                          </a:xfrm>
                          <a:prstGeom prst="rect">
                            <a:avLst/>
                          </a:prstGeom>
                          <a:noFill/>
                          <a:ln w="9525">
                            <a:noFill/>
                            <a:miter lim="800000"/>
                            <a:headEnd/>
                            <a:tailEnd/>
                          </a:ln>
                        </pic:spPr>
                      </pic:pic>
                    </a:graphicData>
                  </a:graphic>
                </wp:inline>
              </w:drawing>
            </w:r>
          </w:p>
        </w:tc>
      </w:tr>
      <w:tr w:rsidR="00FB0EA8" w:rsidRPr="00FB0EA8" w:rsidTr="00C60CC0">
        <w:tc>
          <w:tcPr>
            <w:tcW w:w="5074" w:type="dxa"/>
            <w:shd w:val="clear" w:color="auto" w:fill="FFFFFF"/>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Pr>
                <w:rFonts w:ascii="Times New Roman" w:eastAsia="Times New Roman" w:hAnsi="Times New Roman" w:cs="Times New Roman"/>
                <w:noProof/>
                <w:kern w:val="0"/>
                <w:sz w:val="24"/>
                <w:szCs w:val="24"/>
                <w:lang w:eastAsia="ru-RU"/>
              </w:rPr>
              <w:drawing>
                <wp:inline distT="0" distB="0" distL="0" distR="0">
                  <wp:extent cx="2950210" cy="1621790"/>
                  <wp:effectExtent l="0" t="0" r="0" b="0"/>
                  <wp:docPr id="1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950210" cy="1621790"/>
                          </a:xfrm>
                          <a:prstGeom prst="rect">
                            <a:avLst/>
                          </a:prstGeom>
                          <a:noFill/>
                          <a:ln w="9525">
                            <a:noFill/>
                            <a:miter lim="800000"/>
                            <a:headEnd/>
                            <a:tailEnd/>
                          </a:ln>
                        </pic:spPr>
                      </pic:pic>
                    </a:graphicData>
                  </a:graphic>
                </wp:inline>
              </w:drawing>
            </w:r>
          </w:p>
        </w:tc>
        <w:tc>
          <w:tcPr>
            <w:tcW w:w="5063" w:type="dxa"/>
            <w:shd w:val="clear" w:color="auto" w:fill="FFFFFF"/>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г)</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noProof/>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884805" cy="1687195"/>
                  <wp:effectExtent l="0" t="0" r="0" b="0"/>
                  <wp:docPr id="1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884805" cy="1687195"/>
                          </a:xfrm>
                          <a:prstGeom prst="rect">
                            <a:avLst/>
                          </a:prstGeom>
                          <a:noFill/>
                          <a:ln w="9525">
                            <a:noFill/>
                            <a:miter lim="800000"/>
                            <a:headEnd/>
                            <a:tailEnd/>
                          </a:ln>
                        </pic:spPr>
                      </pic:pic>
                    </a:graphicData>
                  </a:graphic>
                </wp:inline>
              </w:drawing>
            </w:r>
          </w:p>
        </w:tc>
      </w:tr>
    </w:tbl>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4"/>
          <w:szCs w:val="24"/>
          <w:lang w:val="uk-UA" w:eastAsia="uk-UA"/>
        </w:rPr>
        <w:t xml:space="preserve"> </w:t>
      </w:r>
      <w:r w:rsidRPr="00FB0EA8">
        <w:rPr>
          <w:rFonts w:ascii="Times New Roman" w:eastAsia="Times New Roman" w:hAnsi="Times New Roman" w:cs="Times New Roman"/>
          <w:kern w:val="0"/>
          <w:sz w:val="28"/>
          <w:szCs w:val="28"/>
          <w:lang w:val="uk-UA" w:eastAsia="uk-UA"/>
        </w:rPr>
        <w:t>Рис. 1. Міжнародні активи за типами ІСІ, трлн євро</w:t>
      </w:r>
    </w:p>
    <w:p w:rsidR="00FB0EA8" w:rsidRPr="00FB0EA8" w:rsidRDefault="00FB0EA8" w:rsidP="00FB0EA8">
      <w:pPr>
        <w:widowControl/>
        <w:tabs>
          <w:tab w:val="clear" w:pos="709"/>
        </w:tabs>
        <w:suppressAutoHyphens w:val="0"/>
        <w:spacing w:after="0" w:line="240" w:lineRule="auto"/>
        <w:jc w:val="left"/>
        <w:outlineLvl w:val="0"/>
        <w:rPr>
          <w:rFonts w:ascii="Times New Roman" w:eastAsia="Times New Roman" w:hAnsi="Times New Roman" w:cs="Times New Roman"/>
          <w:i/>
          <w:kern w:val="0"/>
          <w:sz w:val="24"/>
          <w:szCs w:val="24"/>
          <w:lang w:val="uk-UA" w:eastAsia="uk-UA"/>
        </w:rPr>
      </w:pPr>
      <w:r w:rsidRPr="00FB0EA8">
        <w:rPr>
          <w:rFonts w:ascii="Times New Roman" w:eastAsia="Times New Roman" w:hAnsi="Times New Roman" w:cs="Times New Roman"/>
          <w:i/>
          <w:kern w:val="0"/>
          <w:sz w:val="24"/>
          <w:szCs w:val="24"/>
          <w:lang w:val="uk-UA" w:eastAsia="uk-UA"/>
        </w:rPr>
        <w:t>Примітка: сформовано автором на основі аналізу статистичної звітності</w:t>
      </w: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4"/>
          <w:szCs w:val="28"/>
          <w:lang w:val="uk-UA" w:eastAsia="uk-UA"/>
        </w:rPr>
      </w:pPr>
      <w:r w:rsidRPr="00FB0EA8">
        <w:rPr>
          <w:rFonts w:ascii="Times New Roman" w:eastAsia="Times New Roman" w:hAnsi="Times New Roman" w:cs="Times New Roman"/>
          <w:kern w:val="0"/>
          <w:sz w:val="28"/>
          <w:szCs w:val="28"/>
          <w:lang w:val="uk-UA" w:eastAsia="uk-UA"/>
        </w:rPr>
        <w:t>Відповідно, на основі проведеного статистичного аналізу встановлено, що доцільною є адаптація досвіду діяльності ІСІ розвинутих країн до Українського контексту.</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 третьому розділі «</w:t>
      </w:r>
      <w:r w:rsidRPr="00FB0EA8">
        <w:rPr>
          <w:rFonts w:ascii="Times New Roman" w:eastAsia="Times New Roman" w:hAnsi="Times New Roman" w:cs="Times New Roman"/>
          <w:b/>
          <w:kern w:val="0"/>
          <w:sz w:val="28"/>
          <w:szCs w:val="28"/>
          <w:lang w:val="uk-UA" w:eastAsia="en-US"/>
        </w:rPr>
        <w:t>Удосконалення системи державного управління інститутами спільного інвестування в національному господарстві</w:t>
      </w:r>
      <w:r w:rsidRPr="00FB0EA8">
        <w:rPr>
          <w:rFonts w:ascii="Times New Roman" w:eastAsia="Times New Roman" w:hAnsi="Times New Roman" w:cs="Times New Roman"/>
          <w:b/>
          <w:kern w:val="0"/>
          <w:sz w:val="28"/>
          <w:szCs w:val="28"/>
          <w:lang w:val="uk-UA" w:eastAsia="uk-UA"/>
        </w:rPr>
        <w:t xml:space="preserve">» </w:t>
      </w:r>
      <w:r w:rsidRPr="00FB0EA8">
        <w:rPr>
          <w:rFonts w:ascii="Times New Roman" w:eastAsia="Times New Roman" w:hAnsi="Times New Roman" w:cs="Times New Roman"/>
          <w:kern w:val="0"/>
          <w:sz w:val="28"/>
          <w:szCs w:val="28"/>
          <w:lang w:val="uk-UA" w:eastAsia="uk-UA"/>
        </w:rPr>
        <w:t>сформовано державне організування структури управління ІСІ, запропоновано метод державного контролювання діяльності ІСІ в національному господарстві на основі алгоритму кластерного аналізу та модель державного регулювання діяльності ІСІ в національному господарстві.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spacing w:val="-2"/>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Сьогодні у складі Національної комісії з цінних паперів та фондового ринку головними структурними підрозділами, які здійснюють регулювання та нагляд за діяльністю ринку інвестицій, є Департамент спільного інвестування та регулювання діяльності інституційних інвесторів і Департамент контрольно-правової роботи в частині контролю та нагляду за діяльністю ІСІ. Істотними суб’єктами-учасниками фінансового ринку також є саморегулівні організації. Основним завдання таких організації є захист прав та інтересів їх учасників, якими є ІСІ. Виходячи із сучасних тенденцій дерегуляції процесів управління фінансово-економічною діяльністю, пропонується делегувати деякі повноваження Національної комісії з цінних паперів та фондового ринку саморегулівній організації шляхом державного організування, а саме: повністю делегувати доцільно повноваження, які варто виконувати на рівні прямих контактів з учасниками ринку, які не потребують особливої уваги і контролю з боку державних органів та становлять значний обсяг рутинної, статистично-технічної роботи. Частково делегувати саморегулівній організації пропонується функції, в яких результат реалізації підконтрольний державним службам (Комісії), а підготовчі операції можуть проводитися саморегулівною організацією. На основі дослідження міжнародних тенденцій пропонується за Національною комісією з цінних паперів та </w:t>
      </w:r>
      <w:r w:rsidRPr="00FB0EA8">
        <w:rPr>
          <w:rFonts w:ascii="Times New Roman" w:eastAsia="Times New Roman" w:hAnsi="Times New Roman" w:cs="Times New Roman"/>
          <w:spacing w:val="-2"/>
          <w:kern w:val="0"/>
          <w:sz w:val="28"/>
          <w:szCs w:val="28"/>
          <w:lang w:val="uk-UA" w:eastAsia="uk-UA"/>
        </w:rPr>
        <w:t xml:space="preserve">фондового ринку залишити функції, які мають характер обліку даних на державному рівні та стратегічне значення для розвитку ринку спільного інвестування, захисту інтересів держави і не можуть бути передані недержавним структурам.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Здійснення вищенаведеного перерозподілу функцій та повноважень між Комісією та саморегулівною організацією спричинить такі наслідки:</w:t>
      </w:r>
    </w:p>
    <w:p w:rsidR="00FB0EA8" w:rsidRPr="00FB0EA8" w:rsidRDefault="00FB0EA8" w:rsidP="00FB0EA8">
      <w:pPr>
        <w:widowControl/>
        <w:numPr>
          <w:ilvl w:val="0"/>
          <w:numId w:val="12"/>
        </w:numPr>
        <w:tabs>
          <w:tab w:val="clear" w:pos="709"/>
          <w:tab w:val="num" w:pos="0"/>
          <w:tab w:val="left" w:pos="90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Скорочення кількості спеціалістів вищевказаних департаментів, оскільки делеговані функції реалізовуватимуть працівники саморегулівної організації, і відповідно зниження витрат держбюджету на утримання Комісії.</w:t>
      </w:r>
    </w:p>
    <w:p w:rsidR="00FB0EA8" w:rsidRPr="00FB0EA8" w:rsidRDefault="00FB0EA8" w:rsidP="00FB0EA8">
      <w:pPr>
        <w:widowControl/>
        <w:numPr>
          <w:ilvl w:val="0"/>
          <w:numId w:val="12"/>
        </w:numPr>
        <w:tabs>
          <w:tab w:val="clear" w:pos="709"/>
          <w:tab w:val="num" w:pos="0"/>
          <w:tab w:val="left" w:pos="90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Прийняття рішень за участі кваліфікованих спеціалістів саморегулівних організацій та зацікавлених сторін – безпосередніх учасників ринку при вирішенні спірних питань, розгляді скарг та звернень тощо.</w:t>
      </w:r>
    </w:p>
    <w:p w:rsidR="00FB0EA8" w:rsidRPr="00FB0EA8" w:rsidRDefault="00FB0EA8" w:rsidP="00FB0EA8">
      <w:pPr>
        <w:widowControl/>
        <w:numPr>
          <w:ilvl w:val="0"/>
          <w:numId w:val="12"/>
        </w:numPr>
        <w:tabs>
          <w:tab w:val="clear" w:pos="709"/>
          <w:tab w:val="num" w:pos="0"/>
          <w:tab w:val="left" w:pos="90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Удосконалення та спрощення процедури розроблення, внесення пропозицій і змін та впровадження законодавчих актів, оскільки у формуванні законодавчої бази братимуть участь учасники ринку.</w:t>
      </w:r>
    </w:p>
    <w:p w:rsidR="00FB0EA8" w:rsidRPr="00FB0EA8" w:rsidRDefault="00FB0EA8" w:rsidP="00FB0EA8">
      <w:pPr>
        <w:widowControl/>
        <w:numPr>
          <w:ilvl w:val="0"/>
          <w:numId w:val="12"/>
        </w:numPr>
        <w:tabs>
          <w:tab w:val="clear" w:pos="709"/>
          <w:tab w:val="num" w:pos="0"/>
          <w:tab w:val="left" w:pos="90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Стимулювання спеціалістів саморегулівних організацій до підвищення кваліфікації, поглиблення і вдосконалення знань основ фінансового ринку та вивчення досвіду діяльності аналогічних зарубіжних організацій.</w:t>
      </w:r>
    </w:p>
    <w:p w:rsidR="00FB0EA8" w:rsidRPr="00FB0EA8" w:rsidRDefault="00FB0EA8" w:rsidP="00FB0EA8">
      <w:pPr>
        <w:widowControl/>
        <w:numPr>
          <w:ilvl w:val="0"/>
          <w:numId w:val="12"/>
        </w:numPr>
        <w:tabs>
          <w:tab w:val="clear" w:pos="709"/>
          <w:tab w:val="num" w:pos="0"/>
          <w:tab w:val="left" w:pos="900"/>
        </w:tabs>
        <w:suppressAutoHyphens w:val="0"/>
        <w:spacing w:after="0" w:line="240" w:lineRule="auto"/>
        <w:ind w:left="0" w:firstLine="567"/>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Формування бази даних щодо діяльності фінансового ринку в одному визначеному місці (саморегулівна організація), яка дозволить централізовано аналізувати діяльність ІСІ, відстежувати різноманітні події, що склалися на даний момент, і попереджувати проблемні ситуації, які матимуть місце в майбутньому.</w:t>
      </w:r>
    </w:p>
    <w:p w:rsidR="00FB0EA8" w:rsidRPr="00FB0EA8" w:rsidRDefault="00FB0EA8" w:rsidP="00FB0EA8">
      <w:pPr>
        <w:widowControl/>
        <w:tabs>
          <w:tab w:val="clear" w:pos="709"/>
          <w:tab w:val="left" w:pos="900"/>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На основі дослідження закордонного досвіду, зокрема нормативної бази у сфері інвестиційного консультування, встановлено доцільність упровадження в роботу ринку спільного інвестування додаткового професійного учасника – інвестиційного  консультанта. Такий учасник виконуватиме функції, характерні для уповноваженого органу – наглядової ради (відмінено згідно з новою редакцією закону України «Про інститути спільного інвестування» від 01.01.2014 р.), тобто виступатиме посередником між інвесторами та КУА. Інвестиційний консультант також здійснюватиме ряд додаткових функцій, а саме: оцінювання та експертизу інвестиційних проектів; управління портфелями, які включають у себе один або декілька фінансових інструментів; надання інвестиційних рекомендацій щодо фінансових інструментів; недопущення зловживання КУА коштами інвесторів; оцінювання ризиків, прибутковості, перспективності у часі; надання консультаційних та інших послуг у сфері злиття, поглинання чи поділу.</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Відповідно до </w:t>
      </w:r>
      <w:r w:rsidRPr="00FB0EA8">
        <w:rPr>
          <w:rFonts w:ascii="Times New Roman" w:eastAsia="Times New Roman" w:hAnsi="Times New Roman" w:cs="Times New Roman"/>
          <w:kern w:val="0"/>
          <w:sz w:val="28"/>
          <w:szCs w:val="28"/>
          <w:bdr w:val="none" w:sz="0" w:space="0" w:color="auto" w:frame="1"/>
          <w:shd w:val="clear" w:color="auto" w:fill="FFFFFF"/>
          <w:lang w:val="uk-UA" w:eastAsia="uk-UA"/>
        </w:rPr>
        <w:t xml:space="preserve">Положення </w:t>
      </w:r>
      <w:r w:rsidRPr="00FB0EA8">
        <w:rPr>
          <w:rFonts w:ascii="Times New Roman" w:eastAsia="Times New Roman" w:hAnsi="Times New Roman" w:cs="Times New Roman"/>
          <w:bCs/>
          <w:kern w:val="0"/>
          <w:sz w:val="28"/>
          <w:szCs w:val="28"/>
          <w:shd w:val="clear" w:color="auto" w:fill="FFFFFF"/>
          <w:lang w:val="uk-UA" w:eastAsia="uk-UA"/>
        </w:rPr>
        <w:t>про об’єднання професійних учасників фондового ринку</w:t>
      </w:r>
      <w:r w:rsidRPr="00FB0EA8">
        <w:rPr>
          <w:rFonts w:ascii="Times New Roman" w:eastAsia="Times New Roman" w:hAnsi="Times New Roman" w:cs="Times New Roman"/>
          <w:kern w:val="0"/>
          <w:sz w:val="28"/>
          <w:szCs w:val="28"/>
          <w:lang w:val="uk-UA" w:eastAsia="uk-UA"/>
        </w:rPr>
        <w:t>, кожен вид професійної діяльності на ринку цінних паперів повинен підкріплюватись саморегулівною організацією. З метою зниження витрат на створення такої структури пропонується в Українській Асоціації Інвестиційного Бізнесу організувати відділ інвестиційного консультування. Відділ буде здійснювати регулювання діяльності інвестиційного консультанта та виконувати типові для саморегулівної організації функції, а саме: прийом звітів, врегулювання спорів, розроблення стандартів такого виду діяльності тощо. Інвестиційний консультант повинен мати високу кваліфікацію у сфері фінансового інвестування та фондового ринку, пройти відповідну підготовку, після чого такий спеціаліст повинен отримати ліцензію, яка дозволить йому проводити професійну діяльність з інвестування.</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Дослідивши ринок інвестування, виявлено низку переваг та недоліків введення інвестиційного консультанта для суб’єктів фондового ринку, які відображено в табл. 2.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Порівняння переваг та недоліків дозволило встановити, що недоліки є незначними, а переваги демонструють позитивні наслідки для всіх учасників ринку при використанні послуг інвестиційних консультантів та свідчать про потребу їх введення в структуру такого ринку. Останнє також підтверджує досвід європейських фінансових ринків, у яких діяльність інвестиційних консультантів (радників) здійснюється протягом тривалого періоду.</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Встановлено, що підвищення ефективності державного контролювання та регулювання діяльності ІСІ можна досягнути завдяки застосуванню методів багатовимірного аналізування. Ураховуючи особливість вхідних даних, аналізування проводитися за допомогою кластерного методу, який дозволяє структурувати об’єкти за значною кількістю параметрів.</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На основі вивчення літературних джерел та практики українських ІСІ, запропоновано послідовність реалізації методу державного контролювання інвестиційних фондів на засадах їх кластеризації. Слід зазначити, що така послідовність дозволить сформувати інструмент, здатний оцінити рівень ефективності фондів, а також розробити рекомендації залежно від групи, до якої належать ті чи інші фонди (рис. 2).</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Для методу державного контролювання діяльності ІСІ на засадах кластеризації відібрано такі показники: вартість чистих активів на кінець періоду; зміна вартості  </w:t>
      </w:r>
      <w:r w:rsidRPr="00FB0EA8">
        <w:rPr>
          <w:rFonts w:ascii="Times New Roman" w:eastAsia="Times New Roman" w:hAnsi="Times New Roman" w:cs="Times New Roman"/>
          <w:color w:val="FFFFFF"/>
          <w:kern w:val="0"/>
          <w:sz w:val="28"/>
          <w:szCs w:val="28"/>
          <w:lang w:val="uk-UA" w:eastAsia="uk-UA"/>
        </w:rPr>
        <w:t>п</w:t>
      </w:r>
      <w:r w:rsidRPr="00FB0EA8">
        <w:rPr>
          <w:rFonts w:ascii="Times New Roman" w:eastAsia="Times New Roman" w:hAnsi="Times New Roman" w:cs="Times New Roman"/>
          <w:kern w:val="0"/>
          <w:sz w:val="28"/>
          <w:szCs w:val="28"/>
          <w:lang w:val="uk-UA" w:eastAsia="uk-UA"/>
        </w:rPr>
        <w:t xml:space="preserve">     </w:t>
      </w:r>
    </w:p>
    <w:p w:rsidR="00FB0EA8" w:rsidRPr="00FB0EA8" w:rsidRDefault="00FB0EA8" w:rsidP="00FB0EA8">
      <w:pPr>
        <w:widowControl/>
        <w:tabs>
          <w:tab w:val="clear" w:pos="709"/>
        </w:tabs>
        <w:suppressAutoHyphens w:val="0"/>
        <w:spacing w:after="0" w:line="240" w:lineRule="auto"/>
        <w:ind w:firstLine="851"/>
        <w:jc w:val="right"/>
        <w:outlineLvl w:val="0"/>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851"/>
        <w:jc w:val="right"/>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Таблиця 2</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Переваги та недоліки введення інвестиційного консультанта для суб’єктів фондового ринку</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5924"/>
        <w:gridCol w:w="2429"/>
      </w:tblGrid>
      <w:tr w:rsidR="00FB0EA8" w:rsidRPr="00FB0EA8" w:rsidTr="00C60CC0">
        <w:tc>
          <w:tcPr>
            <w:tcW w:w="908"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Суб’єкти</w:t>
            </w:r>
          </w:p>
        </w:tc>
        <w:tc>
          <w:tcPr>
            <w:tcW w:w="2901"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Переваги</w:t>
            </w:r>
          </w:p>
        </w:tc>
        <w:tc>
          <w:tcPr>
            <w:tcW w:w="1190" w:type="pct"/>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Недоліки</w:t>
            </w:r>
          </w:p>
        </w:tc>
      </w:tr>
      <w:tr w:rsidR="00FB0EA8" w:rsidRPr="00FB0EA8" w:rsidTr="00C60CC0">
        <w:tc>
          <w:tcPr>
            <w:tcW w:w="908"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ІСІ</w:t>
            </w:r>
          </w:p>
        </w:tc>
        <w:tc>
          <w:tcPr>
            <w:tcW w:w="2901" w:type="pct"/>
            <w:vAlign w:val="center"/>
          </w:tcPr>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Зниження ризику інвестиційних операцій;</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консультування щодо оптимізації структури активів;</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надання рекомендацій при виборі фінансових інструментів, інвестиційних та інноваційних проектів, визначенні бізнес-стратегії;</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xml:space="preserve">- надання посередницьких послуг щодо вибору КУА і взаємодії між такою компанією та інвесторами </w:t>
            </w:r>
          </w:p>
        </w:tc>
        <w:tc>
          <w:tcPr>
            <w:tcW w:w="1190" w:type="pct"/>
            <w:vAlign w:val="center"/>
          </w:tcPr>
          <w:p w:rsidR="00FB0EA8" w:rsidRPr="00FB0EA8" w:rsidRDefault="00FB0EA8" w:rsidP="00FB0EA8">
            <w:pPr>
              <w:widowControl/>
              <w:tabs>
                <w:tab w:val="clear" w:pos="709"/>
                <w:tab w:val="left" w:pos="254"/>
              </w:tabs>
              <w:suppressAutoHyphens w:val="0"/>
              <w:spacing w:after="0" w:line="240" w:lineRule="auto"/>
              <w:ind w:left="-40"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Додаткові витрати</w:t>
            </w:r>
          </w:p>
        </w:tc>
      </w:tr>
      <w:tr w:rsidR="00FB0EA8" w:rsidRPr="00FB0EA8" w:rsidTr="00C60CC0">
        <w:tc>
          <w:tcPr>
            <w:tcW w:w="908"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КУА</w:t>
            </w:r>
          </w:p>
        </w:tc>
        <w:tc>
          <w:tcPr>
            <w:tcW w:w="2901" w:type="pct"/>
            <w:vAlign w:val="center"/>
          </w:tcPr>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Використання порад досвідченого учасника ринку інвестування (мінімізація ризиків – підвищення доходу);</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консультування щодо вибору типу та організаційної форми ІСІ при його створенні;</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надання рекомендацій при виборі обслуговуючих суб’єктів для ІСІ: депозитарної установи, торгівця цінними паперами, аудитора, оцінювача</w:t>
            </w:r>
          </w:p>
        </w:tc>
        <w:tc>
          <w:tcPr>
            <w:tcW w:w="1190" w:type="pct"/>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Потреба у налагодженні нових зв’язків;</w:t>
            </w:r>
          </w:p>
          <w:p w:rsidR="00FB0EA8" w:rsidRPr="00FB0EA8" w:rsidRDefault="00FB0EA8" w:rsidP="00FB0EA8">
            <w:pPr>
              <w:widowControl/>
              <w:tabs>
                <w:tab w:val="clear" w:pos="709"/>
                <w:tab w:val="left" w:pos="-1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прямий вплив на роботу КУА;</w:t>
            </w:r>
          </w:p>
          <w:p w:rsidR="00FB0EA8" w:rsidRPr="00FB0EA8" w:rsidRDefault="00FB0EA8" w:rsidP="00FB0EA8">
            <w:pPr>
              <w:widowControl/>
              <w:tabs>
                <w:tab w:val="clear" w:pos="709"/>
                <w:tab w:val="left" w:pos="-1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оплата послуг</w:t>
            </w:r>
          </w:p>
        </w:tc>
      </w:tr>
      <w:tr w:rsidR="00FB0EA8" w:rsidRPr="00FB0EA8" w:rsidTr="00C60CC0">
        <w:tc>
          <w:tcPr>
            <w:tcW w:w="908"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Національна комісія з цінних паперів та фондового ринку</w:t>
            </w:r>
          </w:p>
        </w:tc>
        <w:tc>
          <w:tcPr>
            <w:tcW w:w="2901" w:type="pct"/>
            <w:vAlign w:val="center"/>
          </w:tcPr>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Оброблення статистичних даних та аналізування діяльності ринку, надання рекомендацій;</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участь у підготовці законодавчих актів;</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оптимізація роботи ринку</w:t>
            </w:r>
          </w:p>
        </w:tc>
        <w:tc>
          <w:tcPr>
            <w:tcW w:w="1190" w:type="pct"/>
            <w:vAlign w:val="center"/>
          </w:tcPr>
          <w:p w:rsidR="00FB0EA8" w:rsidRPr="00FB0EA8" w:rsidRDefault="00FB0EA8" w:rsidP="00FB0EA8">
            <w:pPr>
              <w:widowControl/>
              <w:tabs>
                <w:tab w:val="clear" w:pos="709"/>
                <w:tab w:val="left" w:pos="254"/>
              </w:tabs>
              <w:suppressAutoHyphens w:val="0"/>
              <w:spacing w:after="0" w:line="240" w:lineRule="auto"/>
              <w:ind w:left="-51"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Розроблення  нової законодавчої бази</w:t>
            </w:r>
          </w:p>
          <w:p w:rsidR="00FB0EA8" w:rsidRPr="00FB0EA8" w:rsidRDefault="00FB0EA8" w:rsidP="00FB0EA8">
            <w:pPr>
              <w:widowControl/>
              <w:tabs>
                <w:tab w:val="clear" w:pos="709"/>
                <w:tab w:val="left" w:pos="254"/>
              </w:tabs>
              <w:suppressAutoHyphens w:val="0"/>
              <w:spacing w:after="0" w:line="240" w:lineRule="auto"/>
              <w:ind w:firstLine="851"/>
              <w:jc w:val="left"/>
              <w:rPr>
                <w:rFonts w:ascii="Times New Roman" w:eastAsia="Times New Roman" w:hAnsi="Times New Roman" w:cs="Times New Roman"/>
                <w:kern w:val="0"/>
                <w:sz w:val="24"/>
                <w:szCs w:val="24"/>
                <w:lang w:val="uk-UA" w:eastAsia="uk-UA"/>
              </w:rPr>
            </w:pPr>
          </w:p>
        </w:tc>
      </w:tr>
      <w:tr w:rsidR="00FB0EA8" w:rsidRPr="00FB0EA8" w:rsidTr="00C60CC0">
        <w:tc>
          <w:tcPr>
            <w:tcW w:w="908"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Саморегулівна організація</w:t>
            </w:r>
          </w:p>
        </w:tc>
        <w:tc>
          <w:tcPr>
            <w:tcW w:w="2901" w:type="pct"/>
            <w:vAlign w:val="center"/>
          </w:tcPr>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Підвищення доходів;</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регулювання роботи ІСІ;</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аналіз діяльності фондового ринку</w:t>
            </w:r>
          </w:p>
        </w:tc>
        <w:tc>
          <w:tcPr>
            <w:tcW w:w="1190" w:type="pct"/>
            <w:vAlign w:val="center"/>
          </w:tcPr>
          <w:p w:rsidR="00FB0EA8" w:rsidRPr="00FB0EA8" w:rsidRDefault="00FB0EA8" w:rsidP="00FB0EA8">
            <w:pPr>
              <w:widowControl/>
              <w:tabs>
                <w:tab w:val="clear" w:pos="709"/>
                <w:tab w:val="left" w:pos="254"/>
              </w:tabs>
              <w:suppressAutoHyphens w:val="0"/>
              <w:spacing w:after="0" w:line="240" w:lineRule="auto"/>
              <w:ind w:left="-8"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Створення в саморегулівної організації додаткового підрозділу;</w:t>
            </w:r>
          </w:p>
          <w:p w:rsidR="00FB0EA8" w:rsidRPr="00FB0EA8" w:rsidRDefault="00FB0EA8" w:rsidP="00FB0EA8">
            <w:pPr>
              <w:widowControl/>
              <w:tabs>
                <w:tab w:val="clear" w:pos="709"/>
                <w:tab w:val="left" w:pos="254"/>
              </w:tabs>
              <w:suppressAutoHyphens w:val="0"/>
              <w:spacing w:after="0" w:line="240" w:lineRule="auto"/>
              <w:ind w:left="-8"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організація навчання та сертифікації</w:t>
            </w:r>
          </w:p>
        </w:tc>
      </w:tr>
      <w:tr w:rsidR="00FB0EA8" w:rsidRPr="00FB0EA8" w:rsidTr="00C60CC0">
        <w:tc>
          <w:tcPr>
            <w:tcW w:w="908" w:type="pct"/>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Інвестори</w:t>
            </w:r>
          </w:p>
        </w:tc>
        <w:tc>
          <w:tcPr>
            <w:tcW w:w="2901" w:type="pct"/>
            <w:vAlign w:val="center"/>
          </w:tcPr>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Надання рекомендацій при виборі інвестиційного фонду;</w:t>
            </w:r>
          </w:p>
          <w:p w:rsidR="00FB0EA8" w:rsidRPr="00FB0EA8" w:rsidRDefault="00FB0EA8" w:rsidP="00FB0EA8">
            <w:pPr>
              <w:widowControl/>
              <w:tabs>
                <w:tab w:val="clear" w:pos="709"/>
                <w:tab w:val="left" w:pos="245"/>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консультування при підписанні з інвестиційними фондами угод на управління коштами та фінансовими інструментами</w:t>
            </w:r>
          </w:p>
        </w:tc>
        <w:tc>
          <w:tcPr>
            <w:tcW w:w="1190" w:type="pct"/>
            <w:vAlign w:val="center"/>
          </w:tcPr>
          <w:p w:rsidR="00FB0EA8" w:rsidRPr="00FB0EA8" w:rsidRDefault="00FB0EA8" w:rsidP="00FB0EA8">
            <w:pPr>
              <w:widowControl/>
              <w:tabs>
                <w:tab w:val="clear" w:pos="709"/>
                <w:tab w:val="left" w:pos="254"/>
              </w:tabs>
              <w:suppressAutoHyphens w:val="0"/>
              <w:spacing w:after="0" w:line="240" w:lineRule="auto"/>
              <w:ind w:left="-8"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Оплата послуг</w:t>
            </w:r>
          </w:p>
        </w:tc>
      </w:tr>
    </w:tbl>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i/>
          <w:kern w:val="0"/>
          <w:sz w:val="24"/>
          <w:szCs w:val="24"/>
          <w:lang w:eastAsia="uk-UA"/>
        </w:rPr>
      </w:pPr>
      <w:r w:rsidRPr="00FB0EA8">
        <w:rPr>
          <w:rFonts w:ascii="Times New Roman" w:eastAsia="Times New Roman" w:hAnsi="Times New Roman" w:cs="Times New Roman"/>
          <w:i/>
          <w:kern w:val="0"/>
          <w:sz w:val="24"/>
          <w:szCs w:val="24"/>
          <w:lang w:val="uk-UA" w:eastAsia="uk-UA"/>
        </w:rPr>
        <w:t>Примітка: сформовано автором</w:t>
      </w:r>
    </w:p>
    <w:p w:rsidR="00FB0EA8" w:rsidRPr="00FB0EA8" w:rsidRDefault="00FB0EA8" w:rsidP="00FB0EA8">
      <w:pPr>
        <w:widowControl/>
        <w:tabs>
          <w:tab w:val="clear" w:pos="709"/>
        </w:tabs>
        <w:suppressAutoHyphens w:val="0"/>
        <w:spacing w:after="0" w:line="240" w:lineRule="auto"/>
        <w:ind w:firstLine="851"/>
        <w:rPr>
          <w:rFonts w:ascii="Times New Roman" w:eastAsia="Times New Roman" w:hAnsi="Times New Roman" w:cs="Times New Roman"/>
          <w:i/>
          <w:kern w:val="0"/>
          <w:sz w:val="24"/>
          <w:szCs w:val="24"/>
          <w:lang w:eastAsia="uk-UA"/>
        </w:rPr>
      </w:pP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чистих активів; прибутковість за поточний період; середньорічна прибутковість від початку діяльності фонду; вартість цінного паперу; початкова вартість і кількість розміщених цінних паперів ІСІ; сума витрат та питома вага витрат у структурі вартості чистих активів; зобов’язання; відсоток акцій від загальної вартості активів фонду; відсоток векселів від загальної вартості активів фонду; відсоток грошових коштів від загальної вартості активів фонду; відсоток інших інвестицій; відсоток дебіторської заборгованості. Відібрані показники найбільш повно характеризують діяльність ІСІ з точки зору пріоритетів інвестування, прибутків від діяльності, витрат на утримання фондів тощо.</w:t>
      </w:r>
    </w:p>
    <w:p w:rsidR="00FB0EA8" w:rsidRPr="00FB0EA8" w:rsidRDefault="00FB0EA8" w:rsidP="00FB0EA8">
      <w:pPr>
        <w:widowControl/>
        <w:tabs>
          <w:tab w:val="clear" w:pos="709"/>
        </w:tabs>
        <w:suppressAutoHyphens w:val="0"/>
        <w:spacing w:after="0" w:line="240" w:lineRule="auto"/>
        <w:ind w:firstLine="851"/>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noProof/>
          <w:kern w:val="0"/>
          <w:sz w:val="24"/>
          <w:szCs w:val="24"/>
          <w:lang w:val="uk-UA" w:eastAsia="uk-UA"/>
        </w:rPr>
      </w:r>
      <w:r w:rsidRPr="00FB0EA8">
        <w:rPr>
          <w:rFonts w:ascii="Times New Roman" w:eastAsia="Times New Roman" w:hAnsi="Times New Roman" w:cs="Times New Roman"/>
          <w:kern w:val="0"/>
          <w:sz w:val="24"/>
          <w:szCs w:val="24"/>
          <w:lang w:val="uk-UA" w:eastAsia="uk-UA"/>
        </w:rPr>
        <w:pict>
          <v:group id="Полотно 272" o:spid="_x0000_s1148" editas="canvas" style="width:522.05pt;height:234pt;mso-position-horizontal-relative:char;mso-position-vertical-relative:line" coordsize="6630035,29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width:6630035;height:2971800;visibility:visible">
              <v:fill o:detectmouseclick="t"/>
              <v:path o:connecttype="none"/>
            </v:shape>
            <v:rect id="Rectangle 274" o:spid="_x0000_s1150" style="position:absolute;left:6172200;width:343535;height:2857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3csYA&#10;AADbAAAADwAAAGRycy9kb3ducmV2LnhtbESP3WrCQBSE74W+w3KE3pmNRUJNXcUWpCKCNBZ6e8ye&#10;/NTs2ZhdNfbpu0Khl8PMfMPMFr1pxIU6V1tWMI5iEMS51TWXCj73q9EzCOeRNTaWScGNHCzmD4MZ&#10;ptpe+YMumS9FgLBLUUHlfZtK6fKKDLrItsTBK2xn0AfZlVJ3eA1w08inOE6kwZrDQoUtvVWUH7Oz&#10;UXDaHTaUJIf37+Nr8XUrflw2WW6Vehz2yxcQnnr/H/5rr7WCyRTu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3csYAAADbAAAADwAAAAAAAAAAAAAAAACYAgAAZHJz&#10;L2Rvd25yZXYueG1sUEsFBgAAAAAEAAQA9QAAAIsDAAAAAA==&#10;" strokecolor="white">
              <v:textbox style="layout-flow:vertical;mso-layout-flow-alt:bottom-to-top">
                <w:txbxContent>
                  <w:p w:rsidR="00FB0EA8" w:rsidRPr="00152C9A" w:rsidRDefault="00FB0EA8" w:rsidP="00FB0EA8">
                    <w:pPr>
                      <w:rPr>
                        <w:sz w:val="20"/>
                        <w:szCs w:val="20"/>
                      </w:rPr>
                    </w:pPr>
                    <w:r>
                      <w:rPr>
                        <w:sz w:val="20"/>
                        <w:szCs w:val="20"/>
                      </w:rPr>
                      <w:t></w:t>
                    </w:r>
                    <w:r>
                      <w:rPr>
                        <w:sz w:val="20"/>
                        <w:szCs w:val="20"/>
                      </w:rPr>
                      <w:t></w:t>
                    </w:r>
                    <w:r>
                      <w:rPr>
                        <w:sz w:val="20"/>
                        <w:szCs w:val="20"/>
                      </w:rPr>
                      <w:t></w:t>
                    </w:r>
                    <w:r>
                      <w:rPr>
                        <w:sz w:val="20"/>
                        <w:szCs w:val="20"/>
                      </w:rPr>
                      <w:t></w:t>
                    </w:r>
                    <w:r>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r w:rsidRPr="00152C9A">
                      <w:rPr>
                        <w:sz w:val="20"/>
                        <w:szCs w:val="20"/>
                      </w:rPr>
                      <w:t></w:t>
                    </w:r>
                  </w:p>
                </w:txbxContent>
              </v:textbox>
            </v:rect>
            <v:rect id="Rectangle 275" o:spid="_x0000_s1151" style="position:absolute;width:61722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FB0EA8" w:rsidRPr="00B91DBC" w:rsidRDefault="00FB0EA8" w:rsidP="00FB0EA8">
                    <w:pPr>
                      <w:jc w:val="center"/>
                    </w:pP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Pr>
                        <w:color w:val="000000"/>
                      </w:rPr>
                      <w:t></w:t>
                    </w:r>
                    <w:r>
                      <w:rPr>
                        <w:color w:val="000000"/>
                      </w:rPr>
                      <w:t></w:t>
                    </w:r>
                    <w:r>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p>
                </w:txbxContent>
              </v:textbox>
            </v:rect>
            <v:rect id="Rectangle 276" o:spid="_x0000_s1152" style="position:absolute;top:571500;width:61722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B0EA8" w:rsidRPr="00E22C7D" w:rsidRDefault="00FB0EA8" w:rsidP="00FB0EA8">
                    <w:pPr>
                      <w:jc w:val="center"/>
                    </w:pPr>
                    <w:r>
                      <w:rPr>
                        <w:color w:val="000000"/>
                      </w:rPr>
                      <w:t></w:t>
                    </w:r>
                    <w:r>
                      <w:rPr>
                        <w:color w:val="000000"/>
                      </w:rPr>
                      <w:t></w:t>
                    </w:r>
                    <w:r>
                      <w:rPr>
                        <w:color w:val="000000"/>
                      </w:rPr>
                      <w:t></w:t>
                    </w:r>
                    <w:r>
                      <w:rPr>
                        <w:color w:val="000000"/>
                      </w:rPr>
                      <w:t></w:t>
                    </w:r>
                    <w:r>
                      <w:rPr>
                        <w:color w:val="000000"/>
                      </w:rPr>
                      <w:t></w:t>
                    </w:r>
                    <w:r>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sidRPr="00152C9A">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p>
                </w:txbxContent>
              </v:textbox>
            </v:rect>
            <v:rect id="Rectangle 277" o:spid="_x0000_s1153" style="position:absolute;top:1028700;width:61722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B0EA8" w:rsidRPr="00152C9A" w:rsidRDefault="00FB0EA8" w:rsidP="00FB0EA8">
                    <w:pPr>
                      <w:pStyle w:val="afffffffffffffffffffffffffffa"/>
                      <w:spacing w:after="0" w:line="240" w:lineRule="auto"/>
                      <w:ind w:left="360"/>
                      <w:jc w:val="center"/>
                      <w:rPr>
                        <w:rFonts w:ascii="Times New Roman" w:hAnsi="Times New Roman"/>
                        <w:color w:val="000000"/>
                        <w:sz w:val="24"/>
                        <w:szCs w:val="24"/>
                      </w:rPr>
                    </w:pPr>
                    <w:r>
                      <w:rPr>
                        <w:rFonts w:ascii="Times New Roman" w:hAnsi="Times New Roman"/>
                        <w:color w:val="000000"/>
                        <w:sz w:val="24"/>
                        <w:szCs w:val="24"/>
                      </w:rPr>
                      <w:t xml:space="preserve">Формування послідовності реалізації методу класифікації ІСІ  </w:t>
                    </w:r>
                  </w:p>
                  <w:p w:rsidR="00FB0EA8" w:rsidRPr="00152C9A" w:rsidRDefault="00FB0EA8" w:rsidP="00FB0EA8">
                    <w:pPr>
                      <w:ind w:left="720"/>
                    </w:pPr>
                  </w:p>
                </w:txbxContent>
              </v:textbox>
            </v:rect>
            <v:rect id="Rectangle 278" o:spid="_x0000_s1154" style="position:absolute;top:2514600;width:61722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FB0EA8" w:rsidRPr="002851B3" w:rsidRDefault="00FB0EA8" w:rsidP="00FB0EA8">
                    <w:pPr>
                      <w:jc w:val="cente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r w:rsidRPr="002851B3">
                      <w:t></w:t>
                    </w:r>
                  </w:p>
                </w:txbxContent>
              </v:textbox>
            </v:rect>
            <v:rect id="Rectangle 279" o:spid="_x0000_s1155" style="position:absolute;top:2057400;width:61722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FB0EA8" w:rsidRPr="00152C9A" w:rsidRDefault="00FB0EA8" w:rsidP="00FB0EA8">
                    <w:pPr>
                      <w:jc w:val="center"/>
                    </w:pP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r w:rsidRPr="00152C9A">
                      <w:t></w:t>
                    </w:r>
                  </w:p>
                </w:txbxContent>
              </v:textbox>
            </v:rect>
            <v:rect id="Rectangle 280" o:spid="_x0000_s1156" style="position:absolute;top:1485900;width:61722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FB0EA8" w:rsidRPr="004F35F1" w:rsidRDefault="00FB0EA8" w:rsidP="00FB0EA8">
                    <w:pPr>
                      <w:jc w:val="center"/>
                    </w:pP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r w:rsidRPr="004F35F1">
                      <w:t></w:t>
                    </w:r>
                  </w:p>
                </w:txbxContent>
              </v:textbox>
            </v:rect>
            <v:line id="Line 281" o:spid="_x0000_s1157" style="position:absolute;visibility:visible" from="6286500,228600" to="6286501,285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82" o:spid="_x0000_s1158" style="position:absolute;flip:x;visibility:visible" from="3086100,457200" to="3086735,5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283" o:spid="_x0000_s1159" style="position:absolute;flip:x;visibility:visible" from="3086100,914400" to="3087370,102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284" o:spid="_x0000_s1160" style="position:absolute;flip:x;visibility:visible" from="3086100,1943100" to="3087370,205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285" o:spid="_x0000_s1161" style="position:absolute;flip:x;visibility:visible" from="3086100,2400300" to="3087370,251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286" o:spid="_x0000_s1162" style="position:absolute;flip:x;visibility:visible" from="3086100,1371600" to="3087370,148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w10:wrap type="none"/>
            <w10:anchorlock/>
          </v:group>
        </w:pict>
      </w:r>
    </w:p>
    <w:p w:rsidR="00FB0EA8" w:rsidRPr="00FB0EA8" w:rsidRDefault="00FB0EA8" w:rsidP="00FB0EA8">
      <w:pPr>
        <w:widowControl/>
        <w:tabs>
          <w:tab w:val="clear" w:pos="709"/>
        </w:tabs>
        <w:suppressAutoHyphens w:val="0"/>
        <w:spacing w:after="0" w:line="240" w:lineRule="auto"/>
        <w:ind w:firstLine="851"/>
        <w:jc w:val="center"/>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Рис. 2. Послідовність реалізації методу державного контролювання діяльності ІСІ на основі кластеризації</w:t>
      </w: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i/>
          <w:kern w:val="0"/>
          <w:sz w:val="24"/>
          <w:szCs w:val="24"/>
          <w:lang w:val="uk-UA" w:eastAsia="uk-UA"/>
        </w:rPr>
      </w:pPr>
      <w:r w:rsidRPr="00FB0EA8">
        <w:rPr>
          <w:rFonts w:ascii="Times New Roman" w:eastAsia="Times New Roman" w:hAnsi="Times New Roman" w:cs="Times New Roman"/>
          <w:i/>
          <w:kern w:val="0"/>
          <w:sz w:val="24"/>
          <w:szCs w:val="24"/>
          <w:lang w:val="uk-UA" w:eastAsia="uk-UA"/>
        </w:rPr>
        <w:t>Примітки: розроблено автором на основі аналізування літературних джерел</w:t>
      </w: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i/>
          <w:kern w:val="0"/>
          <w:sz w:val="24"/>
          <w:szCs w:val="24"/>
          <w:lang w:eastAsia="uk-UA"/>
        </w:rPr>
      </w:pP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З метою зіставлення абсолютних та відносних показників діяльності ІСІ з різними одиницями вимірювання проводиться їх стандартизація, яка може здійснюватися за такими методами: </w:t>
      </w:r>
    </w:p>
    <w:p w:rsidR="00FB0EA8" w:rsidRPr="00FB0EA8" w:rsidRDefault="00FB0EA8" w:rsidP="00FB0EA8">
      <w:pPr>
        <w:widowControl/>
        <w:tabs>
          <w:tab w:val="clear" w:pos="709"/>
        </w:tabs>
        <w:suppressAutoHyphens w:val="0"/>
        <w:spacing w:after="0" w:line="240" w:lineRule="auto"/>
        <w:ind w:firstLine="0"/>
        <w:jc w:val="right"/>
        <w:rPr>
          <w:rFonts w:ascii="Times New Roman" w:eastAsia="Times New Roman" w:hAnsi="Times New Roman" w:cs="Times New Roman"/>
          <w:kern w:val="0"/>
          <w:sz w:val="24"/>
          <w:szCs w:val="24"/>
          <w:lang w:val="uk-UA" w:eastAsia="uk-UA"/>
        </w:rPr>
      </w:pPr>
      <m:oMath>
        <m:sSub>
          <m:sSubPr>
            <m:ctrlPr>
              <w:rPr>
                <w:rFonts w:ascii="Cambria Math" w:eastAsia="Calibri" w:hAnsi="Cambria Math"/>
                <w:i/>
                <w:lang w:eastAsia="en-US"/>
              </w:rPr>
            </m:ctrlPr>
          </m:sSubPr>
          <m:e>
            <m:r>
              <w:rPr>
                <w:rFonts w:ascii="Cambria Math" w:hAnsi="Cambria Math"/>
              </w:rPr>
              <m:t>z</m:t>
            </m:r>
          </m:e>
          <m:sub>
            <m:r>
              <w:rPr>
                <w:rFonts w:ascii="Cambria Math" w:hAnsi="Cambria Math"/>
              </w:rPr>
              <m:t>ij</m:t>
            </m:r>
          </m:sub>
        </m:sSub>
        <m:r>
          <w:rPr>
            <w:rFonts w:ascii="Cambria Math" w:hAnsi="Cambria Math"/>
            <w:lang w:val="uk-UA"/>
          </w:rPr>
          <m:t>=</m:t>
        </m:r>
        <m:f>
          <m:fPr>
            <m:ctrlPr>
              <w:rPr>
                <w:rFonts w:ascii="Cambria Math" w:hAnsi="Cambria Math"/>
                <w:i/>
              </w:rPr>
            </m:ctrlPr>
          </m:fPr>
          <m:num>
            <m:sSub>
              <m:sSubPr>
                <m:ctrlPr>
                  <w:rPr>
                    <w:rFonts w:ascii="Cambria Math" w:eastAsia="Calibri" w:hAnsi="Cambria Math"/>
                    <w:i/>
                    <w:lang w:eastAsia="en-US"/>
                  </w:rPr>
                </m:ctrlPr>
              </m:sSubPr>
              <m:e>
                <m:r>
                  <w:rPr>
                    <w:rFonts w:ascii="Cambria Math" w:hAnsi="Cambria Math"/>
                  </w:rPr>
                  <m:t>x</m:t>
                </m:r>
              </m:e>
              <m:sub>
                <m:r>
                  <w:rPr>
                    <w:rFonts w:ascii="Cambria Math" w:hAnsi="Cambria Math"/>
                  </w:rPr>
                  <m:t>ij</m:t>
                </m:r>
              </m:sub>
            </m:sSub>
            <m:r>
              <w:rPr>
                <w:rFonts w:ascii="Cambria Math" w:hAnsi="Cambria Math"/>
                <w:lang w:val="uk-UA"/>
              </w:rPr>
              <m:t>-</m:t>
            </m:r>
            <m:acc>
              <m:accPr>
                <m:chr m:val="̅"/>
                <m:ctrlPr>
                  <w:rPr>
                    <w:rFonts w:ascii="Cambria Math" w:eastAsia="Calibri" w:hAnsi="Cambria Math"/>
                    <w:i/>
                    <w:lang w:eastAsia="en-US"/>
                  </w:rPr>
                </m:ctrlPr>
              </m:accPr>
              <m:e>
                <m:sSub>
                  <m:sSubPr>
                    <m:ctrlPr>
                      <w:rPr>
                        <w:rFonts w:ascii="Cambria Math" w:eastAsia="Calibri" w:hAnsi="Cambria Math"/>
                        <w:i/>
                        <w:lang w:eastAsia="en-US"/>
                      </w:rPr>
                    </m:ctrlPr>
                  </m:sSubPr>
                  <m:e>
                    <m:r>
                      <w:rPr>
                        <w:rFonts w:ascii="Cambria Math" w:hAnsi="Cambria Math"/>
                      </w:rPr>
                      <m:t>x</m:t>
                    </m:r>
                  </m:e>
                  <m:sub>
                    <m:r>
                      <w:rPr>
                        <w:rFonts w:ascii="Cambria Math" w:hAnsi="Cambria Math"/>
                      </w:rPr>
                      <m:t>j</m:t>
                    </m:r>
                  </m:sub>
                </m:sSub>
              </m:e>
            </m:acc>
          </m:num>
          <m:den>
            <m:sSub>
              <m:sSubPr>
                <m:ctrlPr>
                  <w:rPr>
                    <w:rFonts w:ascii="Cambria Math" w:eastAsia="Calibri" w:hAnsi="Cambria Math"/>
                    <w:i/>
                    <w:lang w:eastAsia="en-US"/>
                  </w:rPr>
                </m:ctrlPr>
              </m:sSubPr>
              <m:e>
                <m:r>
                  <w:rPr>
                    <w:rFonts w:ascii="Cambria Math" w:hAnsi="Cambria Math"/>
                  </w:rPr>
                  <m:t>σ</m:t>
                </m:r>
              </m:e>
              <m:sub>
                <m:r>
                  <w:rPr>
                    <w:rFonts w:ascii="Cambria Math" w:hAnsi="Cambria Math"/>
                  </w:rPr>
                  <m:t>j</m:t>
                </m:r>
              </m:sub>
            </m:sSub>
          </m:den>
        </m:f>
      </m:oMath>
      <w:r w:rsidRPr="00FB0EA8">
        <w:rPr>
          <w:rFonts w:ascii="Times New Roman" w:eastAsia="Times New Roman" w:hAnsi="Times New Roman" w:cs="Times New Roman"/>
          <w:kern w:val="0"/>
          <w:sz w:val="24"/>
          <w:szCs w:val="24"/>
          <w:lang w:val="uk-UA" w:eastAsia="uk-UA"/>
        </w:rPr>
        <w:t>;</w:t>
      </w:r>
      <w:r w:rsidRPr="00FB0EA8">
        <w:rPr>
          <w:rFonts w:ascii="Times New Roman" w:eastAsia="Times New Roman" w:hAnsi="Times New Roman" w:cs="Times New Roman"/>
          <w:i/>
          <w:kern w:val="0"/>
          <w:sz w:val="24"/>
          <w:szCs w:val="24"/>
          <w:lang w:val="uk-UA" w:eastAsia="uk-UA"/>
        </w:rPr>
        <w:t xml:space="preserve"> </w:t>
      </w:r>
      <m:oMath>
        <m:sSub>
          <m:sSubPr>
            <m:ctrlPr>
              <w:rPr>
                <w:rFonts w:ascii="Cambria Math" w:eastAsia="Calibri" w:hAnsi="Cambria Math"/>
                <w:i/>
                <w:lang w:eastAsia="en-US"/>
              </w:rPr>
            </m:ctrlPr>
          </m:sSubPr>
          <m:e>
            <m:r>
              <w:rPr>
                <w:rFonts w:ascii="Cambria Math" w:hAnsi="Cambria Math"/>
              </w:rPr>
              <m:t>z</m:t>
            </m:r>
          </m:e>
          <m:sub>
            <m:r>
              <w:rPr>
                <w:rFonts w:ascii="Cambria Math" w:hAnsi="Cambria Math"/>
              </w:rPr>
              <m:t>ij</m:t>
            </m:r>
          </m:sub>
        </m:sSub>
        <m:r>
          <w:rPr>
            <w:rFonts w:ascii="Cambria Math" w:hAnsi="Cambria Math"/>
            <w:lang w:val="uk-UA"/>
          </w:rPr>
          <m:t>=</m:t>
        </m:r>
        <m:f>
          <m:fPr>
            <m:ctrlPr>
              <w:rPr>
                <w:rFonts w:ascii="Cambria Math" w:hAnsi="Cambria Math"/>
                <w:i/>
                <w:lang w:val="en-US"/>
              </w:rPr>
            </m:ctrlPr>
          </m:fPr>
          <m:num>
            <m:sSub>
              <m:sSubPr>
                <m:ctrlPr>
                  <w:rPr>
                    <w:rFonts w:ascii="Cambria Math" w:eastAsia="Calibri" w:hAnsi="Cambria Math"/>
                    <w:i/>
                    <w:lang w:eastAsia="en-US"/>
                  </w:rPr>
                </m:ctrlPr>
              </m:sSubPr>
              <m:e>
                <m:r>
                  <w:rPr>
                    <w:rFonts w:ascii="Cambria Math" w:hAnsi="Cambria Math"/>
                  </w:rPr>
                  <m:t>x</m:t>
                </m:r>
              </m:e>
              <m:sub>
                <m:r>
                  <w:rPr>
                    <w:rFonts w:ascii="Cambria Math" w:hAnsi="Cambria Math"/>
                  </w:rPr>
                  <m:t>ij</m:t>
                </m:r>
              </m:sub>
            </m:sSub>
          </m:num>
          <m:den>
            <m:acc>
              <m:accPr>
                <m:chr m:val="̅"/>
                <m:ctrlPr>
                  <w:rPr>
                    <w:rFonts w:ascii="Cambria Math" w:eastAsia="Calibri" w:hAnsi="Cambria Math"/>
                    <w:i/>
                    <w:lang w:eastAsia="en-US"/>
                  </w:rPr>
                </m:ctrlPr>
              </m:accPr>
              <m:e>
                <m:sSub>
                  <m:sSubPr>
                    <m:ctrlPr>
                      <w:rPr>
                        <w:rFonts w:ascii="Cambria Math" w:eastAsia="Calibri" w:hAnsi="Cambria Math"/>
                        <w:i/>
                        <w:lang w:eastAsia="en-US"/>
                      </w:rPr>
                    </m:ctrlPr>
                  </m:sSubPr>
                  <m:e>
                    <m:r>
                      <w:rPr>
                        <w:rFonts w:ascii="Cambria Math" w:hAnsi="Cambria Math"/>
                      </w:rPr>
                      <m:t>x</m:t>
                    </m:r>
                  </m:e>
                  <m:sub>
                    <m:r>
                      <w:rPr>
                        <w:rFonts w:ascii="Cambria Math" w:hAnsi="Cambria Math"/>
                      </w:rPr>
                      <m:t>j</m:t>
                    </m:r>
                  </m:sub>
                </m:sSub>
              </m:e>
            </m:acc>
          </m:den>
        </m:f>
      </m:oMath>
      <w:r w:rsidRPr="00FB0EA8">
        <w:rPr>
          <w:rFonts w:ascii="Times New Roman" w:eastAsia="Times New Roman" w:hAnsi="Times New Roman" w:cs="Times New Roman"/>
          <w:kern w:val="0"/>
          <w:sz w:val="24"/>
          <w:szCs w:val="24"/>
          <w:lang w:val="uk-UA" w:eastAsia="uk-UA"/>
        </w:rPr>
        <w:t xml:space="preserve">; </w:t>
      </w:r>
      <m:oMath>
        <m:sSub>
          <m:sSubPr>
            <m:ctrlPr>
              <w:rPr>
                <w:rFonts w:ascii="Cambria Math" w:eastAsia="Calibri" w:hAnsi="Cambria Math"/>
                <w:i/>
                <w:lang w:eastAsia="en-US"/>
              </w:rPr>
            </m:ctrlPr>
          </m:sSubPr>
          <m:e>
            <m:r>
              <w:rPr>
                <w:rFonts w:ascii="Cambria Math" w:hAnsi="Cambria Math"/>
              </w:rPr>
              <m:t>z</m:t>
            </m:r>
          </m:e>
          <m:sub>
            <m:r>
              <w:rPr>
                <w:rFonts w:ascii="Cambria Math" w:hAnsi="Cambria Math"/>
              </w:rPr>
              <m:t>ij</m:t>
            </m:r>
          </m:sub>
        </m:sSub>
        <m:r>
          <w:rPr>
            <w:rFonts w:ascii="Cambria Math" w:hAnsi="Cambria Math"/>
            <w:lang w:val="uk-UA"/>
          </w:rPr>
          <m:t>=</m:t>
        </m:r>
        <m:func>
          <m:funcPr>
            <m:ctrlPr>
              <w:rPr>
                <w:rFonts w:ascii="Cambria Math" w:hAnsi="Cambria Math"/>
                <w:i/>
                <w:lang w:val="en-US" w:eastAsia="en-US"/>
              </w:rPr>
            </m:ctrlPr>
          </m:funcPr>
          <m:fName>
            <m:r>
              <w:rPr>
                <w:rFonts w:ascii="Cambria Math" w:hAnsi="Cambria Math"/>
                <w:lang w:val="en-US"/>
              </w:rPr>
              <m:t>log</m:t>
            </m:r>
          </m:fName>
          <m:e>
            <m:sSub>
              <m:sSubPr>
                <m:ctrlPr>
                  <w:rPr>
                    <w:rFonts w:ascii="Cambria Math" w:hAnsi="Cambria Math"/>
                    <w:i/>
                    <w:lang w:val="en-US" w:eastAsia="en-US"/>
                  </w:rPr>
                </m:ctrlPr>
              </m:sSubPr>
              <m:e>
                <m:r>
                  <w:rPr>
                    <w:rFonts w:ascii="Cambria Math" w:hAnsi="Cambria Math"/>
                    <w:lang w:val="en-US"/>
                  </w:rPr>
                  <m:t>x</m:t>
                </m:r>
              </m:e>
              <m:sub>
                <m:r>
                  <w:rPr>
                    <w:rFonts w:ascii="Cambria Math" w:hAnsi="Cambria Math"/>
                    <w:lang w:val="en-US"/>
                  </w:rPr>
                  <m:t>ij</m:t>
                </m:r>
              </m:sub>
            </m:sSub>
          </m:e>
        </m:func>
      </m:oMath>
      <w:r w:rsidRPr="00FB0EA8">
        <w:rPr>
          <w:rFonts w:ascii="Times New Roman" w:eastAsia="Times New Roman" w:hAnsi="Times New Roman" w:cs="Times New Roman"/>
          <w:kern w:val="0"/>
          <w:sz w:val="24"/>
          <w:szCs w:val="24"/>
          <w:lang w:val="uk-UA" w:eastAsia="uk-UA"/>
        </w:rPr>
        <w:t>,                                               (1)</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де </w:t>
      </w:r>
      <m:oMath>
        <m:sSub>
          <m:sSubPr>
            <m:ctrlPr>
              <w:rPr>
                <w:rFonts w:ascii="Cambria Math" w:eastAsia="Calibri" w:hAnsi="Cambria Math"/>
                <w:i/>
                <w:lang w:eastAsia="en-US"/>
              </w:rPr>
            </m:ctrlPr>
          </m:sSubPr>
          <m:e>
            <m:r>
              <w:rPr>
                <w:rFonts w:ascii="Cambria Math" w:hAnsi="Cambria Math"/>
              </w:rPr>
              <m:t>z</m:t>
            </m:r>
          </m:e>
          <m:sub>
            <m:r>
              <w:rPr>
                <w:rFonts w:ascii="Cambria Math" w:hAnsi="Cambria Math"/>
              </w:rPr>
              <m:t>ij</m:t>
            </m:r>
          </m:sub>
        </m:sSub>
      </m:oMath>
      <w:r w:rsidRPr="00FB0EA8">
        <w:rPr>
          <w:rFonts w:ascii="Times New Roman" w:eastAsia="Times New Roman" w:hAnsi="Times New Roman" w:cs="Times New Roman"/>
          <w:kern w:val="0"/>
          <w:sz w:val="28"/>
          <w:szCs w:val="28"/>
          <w:lang w:val="uk-UA" w:eastAsia="uk-UA"/>
        </w:rPr>
        <w:t xml:space="preserve"> – елементи стандартизованої матриці показників, які характеризують діяльність ІСІ;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FB0EA8">
        <w:rPr>
          <w:rFonts w:ascii="Times New Roman" w:eastAsia="Times New Roman" w:hAnsi="Times New Roman" w:cs="Times New Roman"/>
          <w:kern w:val="0"/>
          <w:sz w:val="28"/>
          <w:szCs w:val="28"/>
          <w:lang w:val="uk-UA" w:eastAsia="uk-UA"/>
        </w:rPr>
        <w:t xml:space="preserve"> –значення економічних показників, які відбираються для оцінювання діяльності ІСІ; </w:t>
      </w:r>
      <m:oMath>
        <m:acc>
          <m:accPr>
            <m:chr m:val="̅"/>
            <m:ctrlPr>
              <w:rPr>
                <w:rFonts w:ascii="Cambria Math" w:hAnsi="Cambria Math"/>
                <w:i/>
                <w:lang w:val="en-US" w:eastAsia="en-US"/>
              </w:rPr>
            </m:ctrlPr>
          </m:accPr>
          <m:e>
            <m:sSub>
              <m:sSubPr>
                <m:ctrlPr>
                  <w:rPr>
                    <w:rFonts w:ascii="Cambria Math" w:hAnsi="Cambria Math"/>
                    <w:i/>
                    <w:lang w:val="en-US" w:eastAsia="en-US"/>
                  </w:rPr>
                </m:ctrlPr>
              </m:sSubPr>
              <m:e>
                <m:r>
                  <w:rPr>
                    <w:rFonts w:ascii="Cambria Math" w:hAnsi="Cambria Math"/>
                    <w:lang w:val="en-US"/>
                  </w:rPr>
                  <m:t>x</m:t>
                </m:r>
              </m:e>
              <m:sub>
                <m:r>
                  <w:rPr>
                    <w:rFonts w:ascii="Cambria Math" w:hAnsi="Cambria Math"/>
                    <w:lang w:val="en-US"/>
                  </w:rPr>
                  <m:t>j</m:t>
                </m:r>
              </m:sub>
            </m:sSub>
          </m:e>
        </m:acc>
      </m:oMath>
      <w:r w:rsidRPr="00FB0EA8">
        <w:rPr>
          <w:rFonts w:ascii="Times New Roman" w:eastAsia="Times New Roman" w:hAnsi="Times New Roman" w:cs="Times New Roman"/>
          <w:kern w:val="0"/>
          <w:sz w:val="28"/>
          <w:szCs w:val="28"/>
          <w:lang w:val="uk-UA" w:eastAsia="uk-UA"/>
        </w:rPr>
        <w:t xml:space="preserve"> – середні значення економічних показників, які використовуються для оцінювання діяльності ІСІ за стовпцями; </w:t>
      </w:r>
      <m:oMath>
        <m:sSub>
          <m:sSubPr>
            <m:ctrlPr>
              <w:rPr>
                <w:rFonts w:ascii="Cambria Math" w:hAnsi="Cambria Math"/>
                <w:i/>
              </w:rPr>
            </m:ctrlPr>
          </m:sSubPr>
          <m:e>
            <m:r>
              <w:rPr>
                <w:rFonts w:ascii="Cambria Math" w:hAnsi="Cambria Math"/>
              </w:rPr>
              <m:t>σ</m:t>
            </m:r>
          </m:e>
          <m:sub>
            <m:r>
              <w:rPr>
                <w:rFonts w:ascii="Cambria Math" w:hAnsi="Cambria Math"/>
              </w:rPr>
              <m:t>j</m:t>
            </m:r>
          </m:sub>
        </m:sSub>
      </m:oMath>
      <w:r w:rsidRPr="00FB0EA8">
        <w:rPr>
          <w:rFonts w:ascii="Times New Roman" w:eastAsia="Times New Roman" w:hAnsi="Times New Roman" w:cs="Times New Roman"/>
          <w:kern w:val="0"/>
          <w:sz w:val="28"/>
          <w:szCs w:val="28"/>
          <w:lang w:val="uk-UA" w:eastAsia="uk-UA"/>
        </w:rPr>
        <w:t xml:space="preserve"> – середні квадратичні відхилення значень економічних показників, які використовуються для оцінювання діяльності ІСІ, за стовпцями.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Під час проведення кластерного аналізування діяльності ІСІ застосовано перший підхід до стандартизації спостережень.</w:t>
      </w:r>
    </w:p>
    <w:p w:rsidR="00FB0EA8" w:rsidRPr="00FB0EA8" w:rsidRDefault="00FB0EA8" w:rsidP="00FB0EA8">
      <w:pPr>
        <w:widowControl/>
        <w:tabs>
          <w:tab w:val="clear" w:pos="709"/>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val="uk-UA" w:eastAsia="uk-UA"/>
        </w:rPr>
        <w:t xml:space="preserve">Дослідження досвіду реалізації кластерного аналізу дозволило дійти висновку, що його слід здійснювати у два етапи, а саме: </w:t>
      </w:r>
    </w:p>
    <w:p w:rsidR="00FB0EA8" w:rsidRPr="00FB0EA8" w:rsidRDefault="00FB0EA8" w:rsidP="00FB0EA8">
      <w:pPr>
        <w:widowControl/>
        <w:numPr>
          <w:ilvl w:val="0"/>
          <w:numId w:val="36"/>
        </w:numPr>
        <w:tabs>
          <w:tab w:val="clear" w:pos="709"/>
          <w:tab w:val="left" w:pos="54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Застосування ієрархічного кластерного аналізу з метою визначення кількості груп ІСІ, який математично описується так: </w:t>
      </w:r>
    </w:p>
    <w:p w:rsidR="00FB0EA8" w:rsidRPr="00FB0EA8" w:rsidRDefault="00FB0EA8" w:rsidP="00FB0EA8">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4"/>
          <w:szCs w:val="24"/>
          <w:lang w:val="uk-UA" w:eastAsia="uk-UA"/>
        </w:rPr>
        <w:t xml:space="preserve">                  </w:t>
      </w:r>
      <m:oMath>
        <m:r>
          <w:rPr>
            <w:rFonts w:ascii="Cambria Math" w:hAnsi="Cambria Math"/>
            <w:lang w:val="en-US"/>
          </w:rPr>
          <m:t>S</m:t>
        </m:r>
        <m:r>
          <w:rPr>
            <w:rFonts w:ascii="Cambria Math" w:hAnsi="Cambria Math"/>
            <w:lang w:val="uk-UA"/>
          </w:rPr>
          <m:t>=</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rPr>
                  <m:t>S</m:t>
                </m:r>
              </m:e>
              <m:sub>
                <m:r>
                  <w:rPr>
                    <w:rFonts w:ascii="Cambria Math" w:hAnsi="Cambria Math"/>
                    <w:lang w:val="uk-UA"/>
                  </w:rPr>
                  <m:t>1</m:t>
                </m:r>
              </m:sub>
            </m:sSub>
          </m:e>
        </m:d>
        <m:r>
          <w:rPr>
            <w:rFonts w:ascii="Cambria Math" w:hAnsi="Cambria Math"/>
            <w:lang w:val="uk-UA"/>
          </w:rPr>
          <m:t xml:space="preserve">, </m:t>
        </m:r>
        <m:sSub>
          <m:sSubPr>
            <m:ctrlPr>
              <w:rPr>
                <w:rFonts w:ascii="Cambria Math" w:hAnsi="Cambria Math"/>
                <w:i/>
                <w:lang w:val="en-US" w:eastAsia="en-US"/>
              </w:rPr>
            </m:ctrlPr>
          </m:sSubPr>
          <m:e>
            <m:r>
              <w:rPr>
                <w:rFonts w:ascii="Cambria Math" w:hAnsi="Cambria Math"/>
                <w:lang w:val="en-US"/>
              </w:rPr>
              <m:t>S</m:t>
            </m:r>
          </m:e>
          <m:sub>
            <m:r>
              <w:rPr>
                <w:rFonts w:ascii="Cambria Math" w:hAnsi="Cambria Math"/>
                <w:lang w:val="uk-UA"/>
              </w:rPr>
              <m:t>2</m:t>
            </m:r>
          </m:sub>
        </m:sSub>
        <m:r>
          <w:rPr>
            <w:rFonts w:ascii="Cambria Math" w:hAnsi="Cambria Math"/>
            <w:lang w:val="uk-UA"/>
          </w:rPr>
          <m:t xml:space="preserve">, </m:t>
        </m:r>
        <m:sSub>
          <m:sSubPr>
            <m:ctrlPr>
              <w:rPr>
                <w:rFonts w:ascii="Cambria Math" w:hAnsi="Cambria Math"/>
                <w:i/>
                <w:lang w:val="en-US" w:eastAsia="en-US"/>
              </w:rPr>
            </m:ctrlPr>
          </m:sSubPr>
          <m:e>
            <m:r>
              <w:rPr>
                <w:rFonts w:ascii="Cambria Math" w:hAnsi="Cambria Math"/>
                <w:lang w:val="en-US"/>
              </w:rPr>
              <m:t>S</m:t>
            </m:r>
          </m:e>
          <m:sub>
            <m:r>
              <w:rPr>
                <w:rFonts w:ascii="Cambria Math" w:hAnsi="Cambria Math"/>
                <w:lang w:val="uk-UA"/>
              </w:rPr>
              <m:t>3</m:t>
            </m:r>
          </m:sub>
        </m:sSub>
        <m:r>
          <w:rPr>
            <w:rFonts w:ascii="Cambria Math" w:hAnsi="Cambria Math"/>
            <w:lang w:val="uk-UA"/>
          </w:rPr>
          <m:t xml:space="preserve">, …, </m:t>
        </m:r>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rPr>
                  <m:t>S</m:t>
                </m:r>
              </m:e>
              <m:sub>
                <m:r>
                  <w:rPr>
                    <w:rFonts w:ascii="Cambria Math" w:hAnsi="Cambria Math"/>
                    <w:lang w:val="en-US"/>
                  </w:rPr>
                  <m:t>k</m:t>
                </m:r>
              </m:sub>
            </m:sSub>
          </m:e>
        </m:d>
      </m:oMath>
      <w:r w:rsidRPr="00FB0EA8">
        <w:rPr>
          <w:rFonts w:ascii="Times New Roman" w:eastAsia="Times New Roman" w:hAnsi="Times New Roman" w:cs="Times New Roman"/>
          <w:kern w:val="0"/>
          <w:sz w:val="28"/>
          <w:szCs w:val="28"/>
          <w:lang w:val="uk-UA" w:eastAsia="uk-UA"/>
        </w:rPr>
        <w:t>,                                                   (2)</w:t>
      </w:r>
    </w:p>
    <w:p w:rsidR="00FB0EA8" w:rsidRPr="00FB0EA8" w:rsidRDefault="00FB0EA8" w:rsidP="00FB0EA8">
      <w:pPr>
        <w:widowControl/>
        <w:tabs>
          <w:tab w:val="clear" w:pos="709"/>
          <w:tab w:val="left" w:pos="0"/>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де </w:t>
      </w:r>
      <w:r w:rsidRPr="00FB0EA8">
        <w:rPr>
          <w:rFonts w:ascii="Times New Roman" w:eastAsia="Times New Roman" w:hAnsi="Times New Roman" w:cs="Times New Roman"/>
          <w:i/>
          <w:kern w:val="0"/>
          <w:sz w:val="28"/>
          <w:szCs w:val="28"/>
          <w:lang w:val="uk-UA" w:eastAsia="uk-UA"/>
        </w:rPr>
        <w:t>S</w:t>
      </w:r>
      <w:r w:rsidRPr="00FB0EA8">
        <w:rPr>
          <w:rFonts w:ascii="Times New Roman" w:eastAsia="Times New Roman" w:hAnsi="Times New Roman" w:cs="Times New Roman"/>
          <w:kern w:val="0"/>
          <w:sz w:val="28"/>
          <w:szCs w:val="28"/>
          <w:lang w:val="uk-UA" w:eastAsia="uk-UA"/>
        </w:rPr>
        <w:t xml:space="preserve"> – сукупність ІСІ; </w:t>
      </w:r>
      <w:r w:rsidRPr="00FB0EA8">
        <w:rPr>
          <w:rFonts w:ascii="Times New Roman" w:eastAsia="Times New Roman" w:hAnsi="Times New Roman" w:cs="Times New Roman"/>
          <w:i/>
          <w:kern w:val="0"/>
          <w:sz w:val="28"/>
          <w:szCs w:val="28"/>
          <w:lang w:val="en-US" w:eastAsia="uk-UA"/>
        </w:rPr>
        <w:t>k</w:t>
      </w:r>
      <w:r w:rsidRPr="00FB0EA8">
        <w:rPr>
          <w:rFonts w:ascii="Times New Roman" w:eastAsia="Times New Roman" w:hAnsi="Times New Roman" w:cs="Times New Roman"/>
          <w:kern w:val="0"/>
          <w:sz w:val="28"/>
          <w:szCs w:val="28"/>
          <w:lang w:val="uk-UA" w:eastAsia="uk-UA"/>
        </w:rPr>
        <w:t xml:space="preserve"> – кількість кластерів, на які розбиваються ІСІ.</w:t>
      </w:r>
    </w:p>
    <w:p w:rsidR="00FB0EA8" w:rsidRPr="00FB0EA8" w:rsidRDefault="00FB0EA8" w:rsidP="00FB0EA8">
      <w:pPr>
        <w:widowControl/>
        <w:numPr>
          <w:ilvl w:val="0"/>
          <w:numId w:val="36"/>
        </w:numPr>
        <w:tabs>
          <w:tab w:val="clear" w:pos="709"/>
          <w:tab w:val="num" w:pos="0"/>
          <w:tab w:val="left" w:pos="54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Використання методу </w:t>
      </w:r>
      <w:r w:rsidRPr="00FB0EA8">
        <w:rPr>
          <w:rFonts w:ascii="Times New Roman" w:eastAsia="Times New Roman" w:hAnsi="Times New Roman" w:cs="Times New Roman"/>
          <w:i/>
          <w:kern w:val="0"/>
          <w:sz w:val="28"/>
          <w:szCs w:val="28"/>
          <w:lang w:val="en-US" w:eastAsia="uk-UA"/>
        </w:rPr>
        <w:t>k</w:t>
      </w:r>
      <w:r w:rsidRPr="00FB0EA8">
        <w:rPr>
          <w:rFonts w:ascii="Times New Roman" w:eastAsia="Times New Roman" w:hAnsi="Times New Roman" w:cs="Times New Roman"/>
          <w:kern w:val="0"/>
          <w:sz w:val="28"/>
          <w:szCs w:val="28"/>
          <w:lang w:val="uk-UA" w:eastAsia="uk-UA"/>
        </w:rPr>
        <w:t xml:space="preserve">-середніх, метою якого є розподіл сукупності ІСІ на групи: </w:t>
      </w:r>
    </w:p>
    <w:p w:rsidR="00FB0EA8" w:rsidRPr="00FB0EA8" w:rsidRDefault="00FB0EA8" w:rsidP="00FB0EA8">
      <w:pPr>
        <w:widowControl/>
        <w:tabs>
          <w:tab w:val="clear" w:pos="709"/>
        </w:tabs>
        <w:suppressAutoHyphens w:val="0"/>
        <w:spacing w:after="0" w:line="240" w:lineRule="auto"/>
        <w:ind w:left="960" w:firstLine="0"/>
        <w:jc w:val="right"/>
        <w:rPr>
          <w:rFonts w:ascii="Times New Roman" w:eastAsia="Times New Roman" w:hAnsi="Times New Roman" w:cs="Times New Roman"/>
          <w:i/>
          <w:kern w:val="0"/>
          <w:sz w:val="24"/>
          <w:szCs w:val="24"/>
          <w:lang w:val="uk-UA" w:eastAsia="uk-UA"/>
        </w:rPr>
      </w:pPr>
      <m:oMath>
        <m:sSub>
          <m:sSubPr>
            <m:ctrlPr>
              <w:rPr>
                <w:rFonts w:ascii="Cambria Math" w:hAnsi="Cambria Math" w:cs="Cambria Math"/>
                <w:i/>
              </w:rPr>
            </m:ctrlPr>
          </m:sSubPr>
          <m:e>
            <m:r>
              <w:rPr>
                <w:rFonts w:ascii="Cambria Math" w:hAnsi="Cambria Math" w:cs="Cambria Math"/>
              </w:rPr>
              <m:t>S</m:t>
            </m:r>
          </m:e>
          <m:sub>
            <m:r>
              <w:rPr>
                <w:rFonts w:ascii="Cambria Math" w:hAnsi="Cambria Math" w:cs="Cambria Math"/>
              </w:rPr>
              <m:t>l</m:t>
            </m:r>
          </m:sub>
        </m:sSub>
        <m:r>
          <m:rPr>
            <m:sty m:val="p"/>
          </m:rPr>
          <w:rPr>
            <w:rFonts w:ascii="Cambria Math" w:hAnsi="Cambria Math" w:cs="Cambria Math"/>
            <w:lang w:val="uk-UA"/>
          </w:rPr>
          <m:t>=</m:t>
        </m:r>
        <m:r>
          <w:rPr>
            <w:rFonts w:ascii="Cambria Math" w:hAnsi="Cambria Math" w:cs="Cambria Math"/>
          </w:rPr>
          <m:t>i</m:t>
        </m:r>
        <m:r>
          <w:rPr>
            <w:rFonts w:ascii="Cambria Math" w:hAnsi="Cambria Math" w:cs="Cambria Math"/>
            <w:lang w:val="uk-UA"/>
          </w:rPr>
          <m:t xml:space="preserve"> </m:t>
        </m:r>
        <m:m>
          <m:mPr>
            <m:mcs>
              <m:mc>
                <m:mcPr>
                  <m:count m:val="1"/>
                  <m:mcJc m:val="center"/>
                </m:mcPr>
              </m:mc>
            </m:mcs>
            <m:ctrlPr>
              <w:rPr>
                <w:rFonts w:ascii="Cambria Math" w:hAnsi="Cambria Math" w:cs="Cambria Math"/>
                <w:i/>
                <w:lang w:eastAsia="en-US"/>
              </w:rPr>
            </m:ctrlPr>
          </m:mPr>
          <m:mr>
            <m:e>
              <m:r>
                <w:rPr>
                  <w:rFonts w:ascii="Cambria Math" w:hAnsi="Cambria Math" w:cs="Cambria Math"/>
                </w:rPr>
                <m:t>j</m:t>
              </m:r>
            </m:e>
          </m:mr>
          <m:mr>
            <m:e>
              <m:d>
                <m:dPr>
                  <m:ctrlPr>
                    <w:rPr>
                      <w:rFonts w:ascii="Cambria Math" w:hAnsi="Cambria Math" w:cs="Cambria Math"/>
                      <w:i/>
                      <w:lang w:eastAsia="en-US"/>
                    </w:rPr>
                  </m:ctrlPr>
                </m:dPr>
                <m:e>
                  <m:eqArr>
                    <m:eqArrPr>
                      <m:ctrlPr>
                        <w:rPr>
                          <w:rFonts w:ascii="Cambria Math" w:hAnsi="Cambria Math" w:cs="Cambria Math"/>
                          <w:i/>
                        </w:rPr>
                      </m:ctrlPr>
                    </m:eqArrPr>
                    <m:e>
                      <m:eqArr>
                        <m:eqArrPr>
                          <m:ctrlPr>
                            <w:rPr>
                              <w:rFonts w:ascii="Cambria Math" w:hAnsi="Cambria Math" w:cs="Cambria Math"/>
                              <w:i/>
                            </w:rPr>
                          </m:ctrlPr>
                        </m:eqArrPr>
                        <m:e>
                          <m:m>
                            <m:mPr>
                              <m:mcs>
                                <m:mc>
                                  <m:mcPr>
                                    <m:count m:val="3"/>
                                    <m:mcJc m:val="center"/>
                                  </m:mcPr>
                                </m:mc>
                              </m:mcs>
                              <m:ctrlPr>
                                <w:rPr>
                                  <w:rFonts w:ascii="Cambria Math" w:hAnsi="Cambria Math" w:cs="Cambria Math"/>
                                  <w:i/>
                                </w:rPr>
                              </m:ctrlPr>
                            </m:mPr>
                            <m:mr>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lang w:val="uk-UA"/>
                                      </w:rPr>
                                      <m:t>11</m:t>
                                    </m:r>
                                  </m:sub>
                                  <m:sup/>
                                </m:sSubSup>
                              </m:e>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lang w:val="uk-UA"/>
                                      </w:rPr>
                                      <m:t>12</m:t>
                                    </m:r>
                                  </m:sub>
                                  <m:sup/>
                                </m:sSubSup>
                              </m:e>
                              <m:e>
                                <m:m>
                                  <m:mPr>
                                    <m:mcs>
                                      <m:mc>
                                        <m:mcPr>
                                          <m:count m:val="2"/>
                                          <m:mcJc m:val="center"/>
                                        </m:mcPr>
                                      </m:mc>
                                    </m:mcs>
                                    <m:ctrlPr>
                                      <w:rPr>
                                        <w:rFonts w:ascii="Cambria Math" w:hAnsi="Cambria Math" w:cs="Cambria Math"/>
                                        <w:i/>
                                      </w:rPr>
                                    </m:ctrlPr>
                                  </m:mPr>
                                  <m:mr>
                                    <m:e>
                                      <m:sSubSup>
                                        <m:sSubSupPr>
                                          <m:ctrlPr>
                                            <w:rPr>
                                              <w:rFonts w:ascii="Cambria Math" w:hAnsi="Cambria Math" w:cs="Cambria Math"/>
                                              <w:i/>
                                            </w:rPr>
                                          </m:ctrlPr>
                                        </m:sSubSupPr>
                                        <m:e>
                                          <m:r>
                                            <w:rPr>
                                              <w:rFonts w:ascii="Cambria Math" w:hAnsi="Cambria Math" w:cs="Cambria Math"/>
                                              <w:lang w:val="uk-UA"/>
                                            </w:rPr>
                                            <m:t>…</m:t>
                                          </m:r>
                                        </m:e>
                                        <m:sub/>
                                        <m:sup/>
                                      </m:sSubSup>
                                    </m:e>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lang w:val="uk-UA"/>
                                            </w:rPr>
                                            <m:t>1</m:t>
                                          </m:r>
                                          <m:r>
                                            <w:rPr>
                                              <w:rFonts w:ascii="Cambria Math" w:hAnsi="Cambria Math" w:cs="Cambria Math"/>
                                            </w:rPr>
                                            <m:t>j</m:t>
                                          </m:r>
                                        </m:sub>
                                        <m:sup/>
                                      </m:sSubSup>
                                    </m:e>
                                  </m:mr>
                                </m:m>
                              </m:e>
                            </m:mr>
                          </m:m>
                        </m:e>
                        <m:e>
                          <m:m>
                            <m:mPr>
                              <m:mcs>
                                <m:mc>
                                  <m:mcPr>
                                    <m:count m:val="3"/>
                                    <m:mcJc m:val="center"/>
                                  </m:mcPr>
                                </m:mc>
                              </m:mcs>
                              <m:ctrlPr>
                                <w:rPr>
                                  <w:rFonts w:ascii="Cambria Math" w:hAnsi="Cambria Math" w:cs="Cambria Math"/>
                                  <w:i/>
                                </w:rPr>
                              </m:ctrlPr>
                            </m:mPr>
                            <m:mr>
                              <m:e>
                                <m:m>
                                  <m:mPr>
                                    <m:mcs>
                                      <m:mc>
                                        <m:mcPr>
                                          <m:count m:val="2"/>
                                          <m:mcJc m:val="center"/>
                                        </m:mcPr>
                                      </m:mc>
                                    </m:mcs>
                                    <m:ctrlPr>
                                      <w:rPr>
                                        <w:rFonts w:ascii="Cambria Math" w:hAnsi="Cambria Math" w:cs="Cambria Math"/>
                                        <w:i/>
                                      </w:rPr>
                                    </m:ctrlPr>
                                  </m:mPr>
                                  <m:mr>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lang w:val="uk-UA"/>
                                            </w:rPr>
                                            <m:t>21</m:t>
                                          </m:r>
                                        </m:sub>
                                        <m:sup/>
                                      </m:sSubSup>
                                    </m:e>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lang w:val="uk-UA"/>
                                            </w:rPr>
                                            <m:t>22</m:t>
                                          </m:r>
                                        </m:sub>
                                        <m:sup/>
                                      </m:sSubSup>
                                    </m:e>
                                  </m:mr>
                                </m:m>
                              </m:e>
                              <m:e>
                                <m:sSubSup>
                                  <m:sSubSupPr>
                                    <m:ctrlPr>
                                      <w:rPr>
                                        <w:rFonts w:ascii="Cambria Math" w:hAnsi="Cambria Math" w:cs="Cambria Math"/>
                                        <w:i/>
                                      </w:rPr>
                                    </m:ctrlPr>
                                  </m:sSubSupPr>
                                  <m:e>
                                    <m:r>
                                      <w:rPr>
                                        <w:rFonts w:ascii="Cambria Math" w:hAnsi="Cambria Math" w:cs="Cambria Math"/>
                                        <w:lang w:val="uk-UA"/>
                                      </w:rPr>
                                      <m:t>…</m:t>
                                    </m:r>
                                  </m:e>
                                  <m:sub/>
                                  <m:sup/>
                                </m:sSubSup>
                              </m:e>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lang w:val="uk-UA"/>
                                      </w:rPr>
                                      <m:t>2</m:t>
                                    </m:r>
                                    <m:r>
                                      <w:rPr>
                                        <w:rFonts w:ascii="Cambria Math" w:hAnsi="Cambria Math" w:cs="Cambria Math"/>
                                      </w:rPr>
                                      <m:t>q</m:t>
                                    </m:r>
                                  </m:sub>
                                  <m:sup/>
                                </m:sSubSup>
                              </m:e>
                            </m:mr>
                          </m:m>
                          <m:ctrlPr>
                            <w:rPr>
                              <w:rFonts w:ascii="Cambria Math" w:eastAsia="Cambria Math" w:hAnsi="Cambria Math" w:cs="Cambria Math"/>
                              <w:i/>
                            </w:rPr>
                          </m:ctrlPr>
                        </m:e>
                        <m:e>
                          <m:m>
                            <m:mPr>
                              <m:mcs>
                                <m:mc>
                                  <m:mcPr>
                                    <m:count m:val="3"/>
                                    <m:mcJc m:val="center"/>
                                  </m:mcPr>
                                </m:mc>
                              </m:mcs>
                              <m:ctrlPr>
                                <w:rPr>
                                  <w:rFonts w:ascii="Cambria Math" w:eastAsia="Cambria Math" w:hAnsi="Cambria Math" w:cs="Cambria Math"/>
                                  <w:i/>
                                </w:rPr>
                              </m:ctrlPr>
                            </m:mPr>
                            <m:mr>
                              <m:e>
                                <m:sSubSup>
                                  <m:sSubSupPr>
                                    <m:ctrlPr>
                                      <w:rPr>
                                        <w:rFonts w:ascii="Cambria Math" w:eastAsia="Cambria Math" w:hAnsi="Cambria Math" w:cs="Cambria Math"/>
                                        <w:i/>
                                      </w:rPr>
                                    </m:ctrlPr>
                                  </m:sSubSupPr>
                                  <m:e>
                                    <m:r>
                                      <w:rPr>
                                        <w:rFonts w:ascii="Cambria Math" w:eastAsia="Cambria Math" w:hAnsi="Cambria Math" w:cs="Cambria Math"/>
                                        <w:lang w:val="uk-UA"/>
                                      </w:rPr>
                                      <m:t>…</m:t>
                                    </m:r>
                                  </m:e>
                                  <m:sub/>
                                  <m:sup/>
                                </m:sSubSup>
                              </m:e>
                              <m:e>
                                <m:sSubSup>
                                  <m:sSubSupPr>
                                    <m:ctrlPr>
                                      <w:rPr>
                                        <w:rFonts w:ascii="Cambria Math" w:eastAsia="Cambria Math" w:hAnsi="Cambria Math" w:cs="Cambria Math"/>
                                        <w:i/>
                                      </w:rPr>
                                    </m:ctrlPr>
                                  </m:sSubSupPr>
                                  <m:e>
                                    <m:r>
                                      <w:rPr>
                                        <w:rFonts w:ascii="Cambria Math" w:eastAsia="Cambria Math" w:hAnsi="Cambria Math" w:cs="Cambria Math"/>
                                        <w:lang w:val="uk-UA"/>
                                      </w:rPr>
                                      <m:t>…</m:t>
                                    </m:r>
                                  </m:e>
                                  <m:sub/>
                                  <m:sup/>
                                </m:sSubSup>
                              </m:e>
                              <m:e>
                                <m:m>
                                  <m:mPr>
                                    <m:mcs>
                                      <m:mc>
                                        <m:mcPr>
                                          <m:count m:val="2"/>
                                          <m:mcJc m:val="center"/>
                                        </m:mcPr>
                                      </m:mc>
                                    </m:mcs>
                                    <m:ctrlPr>
                                      <w:rPr>
                                        <w:rFonts w:ascii="Cambria Math" w:eastAsia="Cambria Math" w:hAnsi="Cambria Math" w:cs="Cambria Math"/>
                                        <w:i/>
                                      </w:rPr>
                                    </m:ctrlPr>
                                  </m:mPr>
                                  <m:mr>
                                    <m:e>
                                      <m:sSubSup>
                                        <m:sSubSupPr>
                                          <m:ctrlPr>
                                            <w:rPr>
                                              <w:rFonts w:ascii="Cambria Math" w:eastAsia="Cambria Math" w:hAnsi="Cambria Math" w:cs="Cambria Math"/>
                                              <w:i/>
                                            </w:rPr>
                                          </m:ctrlPr>
                                        </m:sSubSupPr>
                                        <m:e>
                                          <m:r>
                                            <w:rPr>
                                              <w:rFonts w:ascii="Cambria Math" w:eastAsia="Cambria Math" w:hAnsi="Cambria Math" w:cs="Cambria Math"/>
                                              <w:lang w:val="uk-UA"/>
                                            </w:rPr>
                                            <m:t>…</m:t>
                                          </m:r>
                                        </m:e>
                                        <m:sub/>
                                        <m:sup/>
                                      </m:sSubSup>
                                    </m:e>
                                    <m:e>
                                      <m:sSubSup>
                                        <m:sSubSupPr>
                                          <m:ctrlPr>
                                            <w:rPr>
                                              <w:rFonts w:ascii="Cambria Math" w:eastAsia="Cambria Math" w:hAnsi="Cambria Math" w:cs="Cambria Math"/>
                                              <w:i/>
                                            </w:rPr>
                                          </m:ctrlPr>
                                        </m:sSubSupPr>
                                        <m:e>
                                          <m:r>
                                            <w:rPr>
                                              <w:rFonts w:ascii="Cambria Math" w:eastAsia="Cambria Math" w:hAnsi="Cambria Math" w:cs="Cambria Math"/>
                                              <w:lang w:val="uk-UA"/>
                                            </w:rPr>
                                            <m:t>…</m:t>
                                          </m:r>
                                        </m:e>
                                        <m:sub/>
                                        <m:sup/>
                                      </m:sSubSup>
                                    </m:e>
                                  </m:mr>
                                </m:m>
                              </m:e>
                            </m:mr>
                          </m:m>
                        </m:e>
                      </m:eqArr>
                    </m:e>
                    <m:e>
                      <m:m>
                        <m:mPr>
                          <m:mcs>
                            <m:mc>
                              <m:mcPr>
                                <m:count m:val="3"/>
                                <m:mcJc m:val="center"/>
                              </m:mcPr>
                            </m:mc>
                          </m:mcs>
                          <m:ctrlPr>
                            <w:rPr>
                              <w:rFonts w:ascii="Cambria Math" w:hAnsi="Cambria Math" w:cs="Cambria Math"/>
                              <w:i/>
                            </w:rPr>
                          </m:ctrlPr>
                        </m:mPr>
                        <m:mr>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rPr>
                                  <m:t>i</m:t>
                                </m:r>
                                <m:r>
                                  <w:rPr>
                                    <w:rFonts w:ascii="Cambria Math" w:hAnsi="Cambria Math" w:cs="Cambria Math"/>
                                    <w:lang w:val="uk-UA"/>
                                  </w:rPr>
                                  <m:t>1</m:t>
                                </m:r>
                              </m:sub>
                              <m:sup/>
                            </m:sSubSup>
                          </m:e>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rPr>
                                  <m:t>i</m:t>
                                </m:r>
                                <m:r>
                                  <w:rPr>
                                    <w:rFonts w:ascii="Cambria Math" w:hAnsi="Cambria Math" w:cs="Cambria Math"/>
                                    <w:lang w:val="uk-UA"/>
                                  </w:rPr>
                                  <m:t>2</m:t>
                                </m:r>
                              </m:sub>
                              <m:sup/>
                            </m:sSubSup>
                          </m:e>
                          <m:e>
                            <m:m>
                              <m:mPr>
                                <m:mcs>
                                  <m:mc>
                                    <m:mcPr>
                                      <m:count m:val="2"/>
                                      <m:mcJc m:val="center"/>
                                    </m:mcPr>
                                  </m:mc>
                                </m:mcs>
                                <m:ctrlPr>
                                  <w:rPr>
                                    <w:rFonts w:ascii="Cambria Math" w:hAnsi="Cambria Math" w:cs="Cambria Math"/>
                                    <w:i/>
                                  </w:rPr>
                                </m:ctrlPr>
                              </m:mPr>
                              <m:mr>
                                <m:e>
                                  <m:sSubSup>
                                    <m:sSubSupPr>
                                      <m:ctrlPr>
                                        <w:rPr>
                                          <w:rFonts w:ascii="Cambria Math" w:hAnsi="Cambria Math" w:cs="Cambria Math"/>
                                          <w:i/>
                                        </w:rPr>
                                      </m:ctrlPr>
                                    </m:sSubSupPr>
                                    <m:e>
                                      <m:r>
                                        <w:rPr>
                                          <w:rFonts w:ascii="Cambria Math" w:hAnsi="Cambria Math" w:cs="Cambria Math"/>
                                          <w:lang w:val="uk-UA"/>
                                        </w:rPr>
                                        <m:t>…</m:t>
                                      </m:r>
                                    </m:e>
                                    <m:sub/>
                                    <m:sup/>
                                  </m:sSubSup>
                                </m:e>
                                <m:e>
                                  <m:sSubSup>
                                    <m:sSubSupPr>
                                      <m:ctrlPr>
                                        <w:rPr>
                                          <w:rFonts w:ascii="Cambria Math" w:hAnsi="Cambria Math" w:cs="Cambria Math"/>
                                          <w:i/>
                                        </w:rPr>
                                      </m:ctrlPr>
                                    </m:sSubSupPr>
                                    <m:e>
                                      <m:r>
                                        <w:rPr>
                                          <w:rFonts w:ascii="Cambria Math" w:hAnsi="Cambria Math" w:cs="Cambria Math"/>
                                        </w:rPr>
                                        <m:t>x</m:t>
                                      </m:r>
                                    </m:e>
                                    <m:sub>
                                      <m:r>
                                        <w:rPr>
                                          <w:rFonts w:ascii="Cambria Math" w:hAnsi="Cambria Math" w:cs="Cambria Math"/>
                                        </w:rPr>
                                        <m:t>ij</m:t>
                                      </m:r>
                                    </m:sub>
                                    <m:sup/>
                                  </m:sSubSup>
                                </m:e>
                              </m:mr>
                            </m:m>
                          </m:e>
                        </m:mr>
                      </m:m>
                    </m:e>
                  </m:eqArr>
                </m:e>
              </m:d>
            </m:e>
          </m:mr>
        </m:m>
      </m:oMath>
      <w:r w:rsidRPr="00FB0EA8">
        <w:rPr>
          <w:rFonts w:ascii="Times New Roman" w:eastAsia="Times New Roman" w:hAnsi="Times New Roman" w:cs="Times New Roman"/>
          <w:kern w:val="0"/>
          <w:sz w:val="24"/>
          <w:szCs w:val="24"/>
          <w:lang w:val="uk-UA" w:eastAsia="uk-UA"/>
        </w:rPr>
        <w:t>,</w:t>
      </w:r>
      <w:r w:rsidRPr="00FB0EA8">
        <w:rPr>
          <w:rFonts w:ascii="Times New Roman" w:eastAsia="Times New Roman" w:hAnsi="Times New Roman" w:cs="Times New Roman"/>
          <w:i/>
          <w:kern w:val="0"/>
          <w:sz w:val="24"/>
          <w:szCs w:val="24"/>
          <w:lang w:val="uk-UA" w:eastAsia="uk-UA"/>
        </w:rPr>
        <w:t xml:space="preserve">                                                      </w:t>
      </w:r>
      <w:r w:rsidRPr="00FB0EA8">
        <w:rPr>
          <w:rFonts w:ascii="Times New Roman" w:eastAsia="Times New Roman" w:hAnsi="Times New Roman" w:cs="Times New Roman"/>
          <w:kern w:val="0"/>
          <w:sz w:val="28"/>
          <w:szCs w:val="28"/>
          <w:lang w:val="uk-UA" w:eastAsia="uk-UA"/>
        </w:rPr>
        <w:t>(3)</w:t>
      </w:r>
      <w:r w:rsidRPr="00FB0EA8">
        <w:rPr>
          <w:rFonts w:ascii="Times New Roman" w:eastAsia="Times New Roman" w:hAnsi="Times New Roman" w:cs="Times New Roman"/>
          <w:kern w:val="0"/>
          <w:sz w:val="28"/>
          <w:szCs w:val="28"/>
          <w:lang w:val="uk-UA" w:eastAsia="uk-UA"/>
        </w:rPr>
        <w:fldChar w:fldCharType="begin"/>
      </w:r>
      <w:r w:rsidRPr="00FB0EA8">
        <w:rPr>
          <w:rFonts w:ascii="Times New Roman" w:eastAsia="Times New Roman" w:hAnsi="Times New Roman" w:cs="Times New Roman"/>
          <w:kern w:val="0"/>
          <w:sz w:val="28"/>
          <w:szCs w:val="28"/>
          <w:lang w:val="uk-UA" w:eastAsia="uk-UA"/>
        </w:rPr>
        <w:instrText xml:space="preserve"> QUOTE </w:instrText>
      </w:r>
      <m:oMath>
        <m:sSub>
          <m:sSubPr>
            <m:ctrlPr>
              <w:rPr>
                <w:rFonts w:ascii="Cambria Math" w:hAnsi="Cambria Math" w:cs="Cambria Math"/>
                <w:i/>
              </w:rPr>
            </m:ctrlPr>
          </m:sSubPr>
          <m:e>
            <m:r>
              <m:rPr>
                <m:sty m:val="p"/>
              </m:rPr>
              <w:rPr>
                <w:rFonts w:ascii="Cambria Math" w:hAnsi="Cambria Math" w:cs="Cambria Math"/>
              </w:rPr>
              <m:t>S</m:t>
            </m:r>
          </m:e>
          <m:sub>
            <m:r>
              <m:rPr>
                <m:sty m:val="p"/>
              </m:rPr>
              <w:rPr>
                <w:rFonts w:ascii="Cambria Math" w:hAnsi="Cambria Math" w:cs="Cambria Math"/>
              </w:rPr>
              <m:t>l</m:t>
            </m:r>
          </m:sub>
        </m:sSub>
        <m:r>
          <m:rPr>
            <m:sty m:val="p"/>
          </m:rPr>
          <w:rPr>
            <w:rFonts w:ascii="Cambria Math" w:hAnsi="Cambria Math" w:cs="Cambria Math"/>
            <w:lang w:val="uk-UA"/>
          </w:rPr>
          <m:t>=</m:t>
        </m:r>
        <m:d>
          <m:dPr>
            <m:begChr m:val="{"/>
            <m:endChr m:val="}"/>
            <m:ctrlPr>
              <w:rPr>
                <w:rFonts w:ascii="Cambria Math" w:hAnsi="Cambria Math" w:cs="Cambria Math"/>
              </w:rPr>
            </m:ctrlPr>
          </m:dPr>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1</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r>
              <m:rPr>
                <m:sty m:val="p"/>
              </m:rPr>
              <w:rPr>
                <w:rFonts w:ascii="Cambria Math" w:hAnsi="Cambria Math" w:cs="Cambria Math"/>
                <w:lang w:val="uk-UA"/>
              </w:rPr>
              <m:t>,</m:t>
            </m:r>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2</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r>
              <m:rPr>
                <m:sty m:val="p"/>
              </m:rPr>
              <w:rPr>
                <w:rFonts w:ascii="Cambria Math" w:hAnsi="Cambria Math" w:cs="Cambria Math"/>
                <w:lang w:val="uk-UA"/>
              </w:rPr>
              <m:t xml:space="preserve">, </m:t>
            </m:r>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3</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r>
              <m:rPr>
                <m:sty m:val="p"/>
              </m:rPr>
              <w:rPr>
                <w:rFonts w:ascii="Cambria Math" w:hAnsi="Cambria Math" w:cs="Cambria Math"/>
                <w:lang w:val="uk-UA"/>
              </w:rPr>
              <m:t xml:space="preserve">, …, </m:t>
            </m:r>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rPr>
                  <m:t>nl</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d>
        <m:r>
          <m:rPr>
            <m:sty m:val="p"/>
          </m:rPr>
          <w:rPr>
            <w:rFonts w:ascii="Cambria Math" w:hAnsi="Cambria Math" w:cs="Cambria Math"/>
            <w:lang w:val="uk-UA"/>
          </w:rPr>
          <m:t>=</m:t>
        </m:r>
        <m:d>
          <m:dPr>
            <m:ctrlPr>
              <w:rPr>
                <w:rFonts w:ascii="Cambria Math" w:hAnsi="Cambria Math" w:cs="Cambria Math"/>
                <w:i/>
              </w:rPr>
            </m:ctrlPr>
          </m:dPr>
          <m:e>
            <m:eqArr>
              <m:eqArrPr>
                <m:ctrlPr>
                  <w:rPr>
                    <w:rFonts w:ascii="Cambria Math" w:hAnsi="Cambria Math" w:cs="Cambria Math"/>
                    <w:i/>
                  </w:rPr>
                </m:ctrlPr>
              </m:eqArrPr>
              <m:e>
                <m:eqArr>
                  <m:eqArrPr>
                    <m:ctrlPr>
                      <w:rPr>
                        <w:rFonts w:ascii="Cambria Math" w:hAnsi="Cambria Math" w:cs="Cambria Math"/>
                        <w:i/>
                      </w:rPr>
                    </m:ctrlPr>
                  </m:eqArrPr>
                  <m:e>
                    <m:m>
                      <m:mPr>
                        <m:mcs>
                          <m:mc>
                            <m:mcPr>
                              <m:count m:val="3"/>
                              <m:mcJc m:val="center"/>
                            </m:mcPr>
                          </m:mc>
                        </m:mcs>
                        <m:ctrlPr>
                          <w:rPr>
                            <w:rFonts w:ascii="Cambria Math" w:hAnsi="Cambria Math" w:cs="Cambria Math"/>
                            <w:i/>
                          </w:rPr>
                        </m:ctrlPr>
                      </m:mPr>
                      <m:mr>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11</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12</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e>
                          <m:m>
                            <m:mPr>
                              <m:mcs>
                                <m:mc>
                                  <m:mcPr>
                                    <m:count m:val="2"/>
                                    <m:mcJc m:val="center"/>
                                  </m:mcPr>
                                </m:mc>
                              </m:mcs>
                              <m:ctrlPr>
                                <w:rPr>
                                  <w:rFonts w:ascii="Cambria Math" w:hAnsi="Cambria Math" w:cs="Cambria Math"/>
                                  <w:i/>
                                </w:rPr>
                              </m:ctrlPr>
                            </m:mPr>
                            <m:mr>
                              <m:e>
                                <m:sSubSup>
                                  <m:sSubSupPr>
                                    <m:ctrlPr>
                                      <w:rPr>
                                        <w:rFonts w:ascii="Cambria Math" w:hAnsi="Cambria Math" w:cs="Cambria Math"/>
                                        <w:i/>
                                      </w:rPr>
                                    </m:ctrlPr>
                                  </m:sSubSupPr>
                                  <m:e>
                                    <m:r>
                                      <m:rPr>
                                        <m:sty m:val="p"/>
                                      </m:rPr>
                                      <w:rPr>
                                        <w:rFonts w:ascii="Cambria Math" w:hAnsi="Cambria Math" w:cs="Cambria Math"/>
                                        <w:lang w:val="uk-UA"/>
                                      </w:rPr>
                                      <m:t>…</m:t>
                                    </m:r>
                                  </m:e>
                                  <m:sub/>
                                  <m:sup/>
                                </m:sSubSup>
                              </m:e>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1</m:t>
                                    </m:r>
                                    <m:r>
                                      <m:rPr>
                                        <m:sty m:val="p"/>
                                      </m:rPr>
                                      <w:rPr>
                                        <w:rFonts w:ascii="Cambria Math" w:hAnsi="Cambria Math" w:cs="Cambria Math"/>
                                      </w:rPr>
                                      <m:t>q</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mr>
                          </m:m>
                        </m:e>
                      </m:mr>
                    </m:m>
                  </m:e>
                  <m:e>
                    <m:m>
                      <m:mPr>
                        <m:mcs>
                          <m:mc>
                            <m:mcPr>
                              <m:count m:val="3"/>
                              <m:mcJc m:val="center"/>
                            </m:mcPr>
                          </m:mc>
                        </m:mcs>
                        <m:ctrlPr>
                          <w:rPr>
                            <w:rFonts w:ascii="Cambria Math" w:hAnsi="Cambria Math" w:cs="Cambria Math"/>
                            <w:i/>
                          </w:rPr>
                        </m:ctrlPr>
                      </m:mPr>
                      <m:mr>
                        <m:e>
                          <m:m>
                            <m:mPr>
                              <m:mcs>
                                <m:mc>
                                  <m:mcPr>
                                    <m:count m:val="2"/>
                                    <m:mcJc m:val="center"/>
                                  </m:mcPr>
                                </m:mc>
                              </m:mcs>
                              <m:ctrlPr>
                                <w:rPr>
                                  <w:rFonts w:ascii="Cambria Math" w:hAnsi="Cambria Math" w:cs="Cambria Math"/>
                                  <w:i/>
                                </w:rPr>
                              </m:ctrlPr>
                            </m:mPr>
                            <m:mr>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21</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22</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mr>
                          </m:m>
                        </m:e>
                        <m:e>
                          <m:sSubSup>
                            <m:sSubSupPr>
                              <m:ctrlPr>
                                <w:rPr>
                                  <w:rFonts w:ascii="Cambria Math" w:hAnsi="Cambria Math" w:cs="Cambria Math"/>
                                  <w:i/>
                                </w:rPr>
                              </m:ctrlPr>
                            </m:sSubSupPr>
                            <m:e>
                              <m:r>
                                <m:rPr>
                                  <m:sty m:val="p"/>
                                </m:rPr>
                                <w:rPr>
                                  <w:rFonts w:ascii="Cambria Math" w:hAnsi="Cambria Math" w:cs="Cambria Math"/>
                                  <w:lang w:val="uk-UA"/>
                                </w:rPr>
                                <m:t>…</m:t>
                              </m:r>
                            </m:e>
                            <m:sub/>
                            <m:sup/>
                          </m:sSubSup>
                        </m:e>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lang w:val="uk-UA"/>
                                </w:rPr>
                                <m:t>2</m:t>
                              </m:r>
                              <m:r>
                                <m:rPr>
                                  <m:sty m:val="p"/>
                                </m:rPr>
                                <w:rPr>
                                  <w:rFonts w:ascii="Cambria Math" w:hAnsi="Cambria Math" w:cs="Cambria Math"/>
                                </w:rPr>
                                <m:t>q</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mr>
                    </m:m>
                    <m:ctrlPr>
                      <w:rPr>
                        <w:rFonts w:ascii="Cambria Math" w:eastAsia="Cambria Math" w:hAnsi="Cambria Math" w:cs="Cambria Math"/>
                        <w:i/>
                      </w:rPr>
                    </m:ctrlPr>
                  </m:e>
                  <m:e>
                    <m:m>
                      <m:mPr>
                        <m:mcs>
                          <m:mc>
                            <m:mcPr>
                              <m:count m:val="3"/>
                              <m:mcJc m:val="center"/>
                            </m:mcPr>
                          </m:mc>
                        </m:mcs>
                        <m:ctrlPr>
                          <w:rPr>
                            <w:rFonts w:ascii="Cambria Math" w:eastAsia="Cambria Math" w:hAnsi="Cambria Math" w:cs="Cambria Math"/>
                            <w:i/>
                          </w:rPr>
                        </m:ctrlPr>
                      </m:mPr>
                      <m:mr>
                        <m:e>
                          <m:sSubSup>
                            <m:sSubSupPr>
                              <m:ctrlPr>
                                <w:rPr>
                                  <w:rFonts w:ascii="Cambria Math" w:eastAsia="Cambria Math" w:hAnsi="Cambria Math" w:cs="Cambria Math"/>
                                  <w:i/>
                                </w:rPr>
                              </m:ctrlPr>
                            </m:sSubSupPr>
                            <m:e>
                              <m:r>
                                <m:rPr>
                                  <m:sty m:val="p"/>
                                </m:rPr>
                                <w:rPr>
                                  <w:rFonts w:ascii="Cambria Math" w:eastAsia="Cambria Math" w:hAnsi="Cambria Math" w:cs="Cambria Math"/>
                                  <w:lang w:val="uk-UA"/>
                                </w:rPr>
                                <m:t>…</m:t>
                              </m:r>
                            </m:e>
                            <m:sub/>
                            <m:sup/>
                          </m:sSubSup>
                        </m:e>
                        <m:e>
                          <m:sSubSup>
                            <m:sSubSupPr>
                              <m:ctrlPr>
                                <w:rPr>
                                  <w:rFonts w:ascii="Cambria Math" w:eastAsia="Cambria Math" w:hAnsi="Cambria Math" w:cs="Cambria Math"/>
                                  <w:i/>
                                </w:rPr>
                              </m:ctrlPr>
                            </m:sSubSupPr>
                            <m:e>
                              <m:r>
                                <m:rPr>
                                  <m:sty m:val="p"/>
                                </m:rPr>
                                <w:rPr>
                                  <w:rFonts w:ascii="Cambria Math" w:eastAsia="Cambria Math" w:hAnsi="Cambria Math" w:cs="Cambria Math"/>
                                  <w:lang w:val="uk-UA"/>
                                </w:rPr>
                                <m:t>…</m:t>
                              </m:r>
                            </m:e>
                            <m:sub/>
                            <m:sup/>
                          </m:sSubSup>
                        </m:e>
                        <m:e>
                          <m:m>
                            <m:mPr>
                              <m:mcs>
                                <m:mc>
                                  <m:mcPr>
                                    <m:count m:val="2"/>
                                    <m:mcJc m:val="center"/>
                                  </m:mcPr>
                                </m:mc>
                              </m:mcs>
                              <m:ctrlPr>
                                <w:rPr>
                                  <w:rFonts w:ascii="Cambria Math" w:eastAsia="Cambria Math" w:hAnsi="Cambria Math" w:cs="Cambria Math"/>
                                  <w:i/>
                                </w:rPr>
                              </m:ctrlPr>
                            </m:mPr>
                            <m:mr>
                              <m:e>
                                <m:sSubSup>
                                  <m:sSubSupPr>
                                    <m:ctrlPr>
                                      <w:rPr>
                                        <w:rFonts w:ascii="Cambria Math" w:eastAsia="Cambria Math" w:hAnsi="Cambria Math" w:cs="Cambria Math"/>
                                        <w:i/>
                                      </w:rPr>
                                    </m:ctrlPr>
                                  </m:sSubSupPr>
                                  <m:e>
                                    <m:r>
                                      <m:rPr>
                                        <m:sty m:val="p"/>
                                      </m:rPr>
                                      <w:rPr>
                                        <w:rFonts w:ascii="Cambria Math" w:eastAsia="Cambria Math" w:hAnsi="Cambria Math" w:cs="Cambria Math"/>
                                        <w:lang w:val="uk-UA"/>
                                      </w:rPr>
                                      <m:t>…</m:t>
                                    </m:r>
                                  </m:e>
                                  <m:sub/>
                                  <m:sup/>
                                </m:sSubSup>
                              </m:e>
                              <m:e>
                                <m:sSubSup>
                                  <m:sSubSupPr>
                                    <m:ctrlPr>
                                      <w:rPr>
                                        <w:rFonts w:ascii="Cambria Math" w:eastAsia="Cambria Math" w:hAnsi="Cambria Math" w:cs="Cambria Math"/>
                                        <w:i/>
                                      </w:rPr>
                                    </m:ctrlPr>
                                  </m:sSubSupPr>
                                  <m:e>
                                    <m:r>
                                      <m:rPr>
                                        <m:sty m:val="p"/>
                                      </m:rPr>
                                      <w:rPr>
                                        <w:rFonts w:ascii="Cambria Math" w:eastAsia="Cambria Math" w:hAnsi="Cambria Math" w:cs="Cambria Math"/>
                                        <w:lang w:val="uk-UA"/>
                                      </w:rPr>
                                      <m:t>…</m:t>
                                    </m:r>
                                  </m:e>
                                  <m:sub/>
                                  <m:sup/>
                                </m:sSubSup>
                              </m:e>
                            </m:mr>
                          </m:m>
                        </m:e>
                      </m:mr>
                    </m:m>
                  </m:e>
                </m:eqArr>
              </m:e>
              <m:e>
                <m:m>
                  <m:mPr>
                    <m:mcs>
                      <m:mc>
                        <m:mcPr>
                          <m:count m:val="3"/>
                          <m:mcJc m:val="center"/>
                        </m:mcPr>
                      </m:mc>
                    </m:mcs>
                    <m:ctrlPr>
                      <w:rPr>
                        <w:rFonts w:ascii="Cambria Math" w:hAnsi="Cambria Math" w:cs="Cambria Math"/>
                        <w:i/>
                      </w:rPr>
                    </m:ctrlPr>
                  </m:mPr>
                  <m:mr>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rPr>
                            <m:t>nl</m:t>
                          </m:r>
                          <m:r>
                            <m:rPr>
                              <m:sty m:val="p"/>
                            </m:rPr>
                            <w:rPr>
                              <w:rFonts w:ascii="Cambria Math" w:hAnsi="Cambria Math" w:cs="Cambria Math"/>
                              <w:lang w:val="uk-UA"/>
                            </w:rPr>
                            <m:t>1</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rPr>
                            <m:t>nl</m:t>
                          </m:r>
                          <m:r>
                            <m:rPr>
                              <m:sty m:val="p"/>
                            </m:rPr>
                            <w:rPr>
                              <w:rFonts w:ascii="Cambria Math" w:hAnsi="Cambria Math" w:cs="Cambria Math"/>
                              <w:lang w:val="uk-UA"/>
                            </w:rPr>
                            <m:t>2</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e>
                      <m:m>
                        <m:mPr>
                          <m:mcs>
                            <m:mc>
                              <m:mcPr>
                                <m:count m:val="2"/>
                                <m:mcJc m:val="center"/>
                              </m:mcPr>
                            </m:mc>
                          </m:mcs>
                          <m:ctrlPr>
                            <w:rPr>
                              <w:rFonts w:ascii="Cambria Math" w:hAnsi="Cambria Math" w:cs="Cambria Math"/>
                              <w:i/>
                            </w:rPr>
                          </m:ctrlPr>
                        </m:mPr>
                        <m:mr>
                          <m:e>
                            <m:sSubSup>
                              <m:sSubSupPr>
                                <m:ctrlPr>
                                  <w:rPr>
                                    <w:rFonts w:ascii="Cambria Math" w:hAnsi="Cambria Math" w:cs="Cambria Math"/>
                                    <w:i/>
                                  </w:rPr>
                                </m:ctrlPr>
                              </m:sSubSupPr>
                              <m:e>
                                <m:r>
                                  <m:rPr>
                                    <m:sty m:val="p"/>
                                  </m:rPr>
                                  <w:rPr>
                                    <w:rFonts w:ascii="Cambria Math" w:hAnsi="Cambria Math" w:cs="Cambria Math"/>
                                    <w:lang w:val="uk-UA"/>
                                  </w:rPr>
                                  <m:t>…</m:t>
                                </m:r>
                              </m:e>
                              <m:sub/>
                              <m:sup/>
                            </m:sSubSup>
                          </m:e>
                          <m:e>
                            <m:sSubSup>
                              <m:sSubSupPr>
                                <m:ctrlPr>
                                  <w:rPr>
                                    <w:rFonts w:ascii="Cambria Math" w:hAnsi="Cambria Math" w:cs="Cambria Math"/>
                                    <w:i/>
                                  </w:rPr>
                                </m:ctrlPr>
                              </m:sSubSupPr>
                              <m:e>
                                <m:r>
                                  <m:rPr>
                                    <m:sty m:val="p"/>
                                  </m:rPr>
                                  <w:rPr>
                                    <w:rFonts w:ascii="Cambria Math" w:hAnsi="Cambria Math" w:cs="Cambria Math"/>
                                  </w:rPr>
                                  <m:t>x</m:t>
                                </m:r>
                              </m:e>
                              <m:sub>
                                <m:r>
                                  <m:rPr>
                                    <m:sty m:val="p"/>
                                  </m:rPr>
                                  <w:rPr>
                                    <w:rFonts w:ascii="Cambria Math" w:hAnsi="Cambria Math" w:cs="Cambria Math"/>
                                  </w:rPr>
                                  <m:t>nlq</m:t>
                                </m:r>
                              </m:sub>
                              <m:sup>
                                <m:r>
                                  <m:rPr>
                                    <m:sty m:val="p"/>
                                  </m:rPr>
                                  <w:rPr>
                                    <w:rFonts w:ascii="Cambria Math" w:hAnsi="Cambria Math" w:cs="Cambria Math"/>
                                    <w:lang w:val="uk-UA"/>
                                  </w:rPr>
                                  <m:t>(</m:t>
                                </m:r>
                                <m:r>
                                  <m:rPr>
                                    <m:sty m:val="p"/>
                                  </m:rPr>
                                  <w:rPr>
                                    <w:rFonts w:ascii="Cambria Math" w:hAnsi="Cambria Math" w:cs="Cambria Math"/>
                                  </w:rPr>
                                  <m:t>l</m:t>
                                </m:r>
                                <m:r>
                                  <m:rPr>
                                    <m:sty m:val="p"/>
                                  </m:rPr>
                                  <w:rPr>
                                    <w:rFonts w:ascii="Cambria Math" w:hAnsi="Cambria Math" w:cs="Cambria Math"/>
                                    <w:lang w:val="uk-UA"/>
                                  </w:rPr>
                                  <m:t>)</m:t>
                                </m:r>
                              </m:sup>
                            </m:sSubSup>
                          </m:e>
                        </m:mr>
                      </m:m>
                    </m:e>
                  </m:mr>
                </m:m>
              </m:e>
            </m:eqArr>
          </m:e>
        </m:d>
      </m:oMath>
      <w:r w:rsidRPr="00FB0EA8">
        <w:rPr>
          <w:rFonts w:ascii="Times New Roman" w:eastAsia="Times New Roman" w:hAnsi="Times New Roman" w:cs="Times New Roman"/>
          <w:kern w:val="0"/>
          <w:sz w:val="28"/>
          <w:szCs w:val="28"/>
          <w:lang w:val="uk-UA" w:eastAsia="uk-UA"/>
        </w:rPr>
        <w:instrText xml:space="preserve"> </w:instrText>
      </w:r>
      <w:r w:rsidRPr="00FB0EA8">
        <w:rPr>
          <w:rFonts w:ascii="Times New Roman" w:eastAsia="Times New Roman" w:hAnsi="Times New Roman" w:cs="Times New Roman"/>
          <w:kern w:val="0"/>
          <w:sz w:val="28"/>
          <w:szCs w:val="28"/>
          <w:lang w:val="uk-UA" w:eastAsia="uk-UA"/>
        </w:rPr>
        <w:fldChar w:fldCharType="separate"/>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fldChar w:fldCharType="end"/>
      </w:r>
      <w:r w:rsidRPr="00FB0EA8">
        <w:rPr>
          <w:rFonts w:ascii="Times New Roman" w:eastAsia="Times New Roman" w:hAnsi="Times New Roman" w:cs="Times New Roman"/>
          <w:kern w:val="0"/>
          <w:sz w:val="28"/>
          <w:szCs w:val="28"/>
          <w:lang w:val="uk-UA" w:eastAsia="uk-UA"/>
        </w:rPr>
        <w:t xml:space="preserve">де </w:t>
      </w:r>
      <w:r w:rsidRPr="00FB0EA8">
        <w:rPr>
          <w:rFonts w:ascii="Times New Roman" w:eastAsia="Times New Roman" w:hAnsi="Times New Roman" w:cs="Times New Roman"/>
          <w:i/>
          <w:kern w:val="0"/>
          <w:sz w:val="28"/>
          <w:szCs w:val="28"/>
          <w:lang w:val="en-US" w:eastAsia="uk-UA"/>
        </w:rPr>
        <w:t>i</w:t>
      </w:r>
      <w:r w:rsidRPr="00FB0EA8">
        <w:rPr>
          <w:rFonts w:ascii="Times New Roman" w:eastAsia="Times New Roman" w:hAnsi="Times New Roman" w:cs="Times New Roman"/>
          <w:i/>
          <w:kern w:val="0"/>
          <w:sz w:val="28"/>
          <w:szCs w:val="28"/>
          <w:lang w:val="uk-UA" w:eastAsia="uk-UA"/>
        </w:rPr>
        <w:t xml:space="preserve"> – </w:t>
      </w:r>
      <w:r w:rsidRPr="00FB0EA8">
        <w:rPr>
          <w:rFonts w:ascii="Times New Roman" w:eastAsia="Times New Roman" w:hAnsi="Times New Roman" w:cs="Times New Roman"/>
          <w:kern w:val="0"/>
          <w:sz w:val="28"/>
          <w:szCs w:val="28"/>
          <w:lang w:val="uk-UA" w:eastAsia="uk-UA"/>
        </w:rPr>
        <w:t>кількість ІСІ у кластері</w:t>
      </w:r>
      <w:r w:rsidRPr="00FB0EA8">
        <w:rPr>
          <w:rFonts w:ascii="Times New Roman" w:eastAsia="Times New Roman" w:hAnsi="Times New Roman" w:cs="Times New Roman"/>
          <w:i/>
          <w:kern w:val="0"/>
          <w:sz w:val="28"/>
          <w:szCs w:val="28"/>
          <w:lang w:val="uk-UA" w:eastAsia="uk-UA"/>
        </w:rPr>
        <w:t xml:space="preserve"> </w:t>
      </w:r>
      <w:r w:rsidRPr="00FB0EA8">
        <w:rPr>
          <w:rFonts w:ascii="Times New Roman" w:eastAsia="Times New Roman" w:hAnsi="Times New Roman" w:cs="Times New Roman"/>
          <w:i/>
          <w:kern w:val="0"/>
          <w:sz w:val="28"/>
          <w:szCs w:val="28"/>
          <w:lang w:val="en-US" w:eastAsia="uk-UA"/>
        </w:rPr>
        <w:t>S</w:t>
      </w:r>
      <w:r w:rsidRPr="00FB0EA8">
        <w:rPr>
          <w:rFonts w:ascii="Times New Roman" w:eastAsia="Times New Roman" w:hAnsi="Times New Roman" w:cs="Times New Roman"/>
          <w:i/>
          <w:kern w:val="0"/>
          <w:sz w:val="28"/>
          <w:szCs w:val="28"/>
          <w:vertAlign w:val="subscript"/>
          <w:lang w:val="en-US" w:eastAsia="uk-UA"/>
        </w:rPr>
        <w:t>l</w:t>
      </w:r>
      <w:r w:rsidRPr="00FB0EA8">
        <w:rPr>
          <w:rFonts w:ascii="Times New Roman" w:eastAsia="Times New Roman" w:hAnsi="Times New Roman" w:cs="Times New Roman"/>
          <w:i/>
          <w:kern w:val="0"/>
          <w:sz w:val="28"/>
          <w:szCs w:val="28"/>
          <w:lang w:val="uk-UA" w:eastAsia="uk-UA"/>
        </w:rPr>
        <w:t xml:space="preserve">; </w:t>
      </w:r>
      <w:r w:rsidRPr="00FB0EA8">
        <w:rPr>
          <w:rFonts w:ascii="Times New Roman" w:eastAsia="Times New Roman" w:hAnsi="Times New Roman" w:cs="Times New Roman"/>
          <w:i/>
          <w:kern w:val="0"/>
          <w:sz w:val="28"/>
          <w:szCs w:val="28"/>
          <w:lang w:val="en-US" w:eastAsia="uk-UA"/>
        </w:rPr>
        <w:t>j</w:t>
      </w:r>
      <w:r w:rsidRPr="00FB0EA8">
        <w:rPr>
          <w:rFonts w:ascii="Times New Roman" w:eastAsia="Times New Roman" w:hAnsi="Times New Roman" w:cs="Times New Roman"/>
          <w:i/>
          <w:kern w:val="0"/>
          <w:sz w:val="28"/>
          <w:szCs w:val="28"/>
          <w:lang w:val="uk-UA" w:eastAsia="uk-UA"/>
        </w:rPr>
        <w:t xml:space="preserve"> – </w:t>
      </w:r>
      <w:r w:rsidRPr="00FB0EA8">
        <w:rPr>
          <w:rFonts w:ascii="Times New Roman" w:eastAsia="Times New Roman" w:hAnsi="Times New Roman" w:cs="Times New Roman"/>
          <w:kern w:val="0"/>
          <w:sz w:val="28"/>
          <w:szCs w:val="28"/>
          <w:lang w:val="uk-UA" w:eastAsia="uk-UA"/>
        </w:rPr>
        <w:t xml:space="preserve">кількість показників за якими формуються кластер; </w:t>
      </w:r>
      <w:r w:rsidRPr="00FB0EA8">
        <w:rPr>
          <w:rFonts w:ascii="Times New Roman" w:eastAsia="Times New Roman" w:hAnsi="Times New Roman" w:cs="Times New Roman"/>
          <w:i/>
          <w:kern w:val="0"/>
          <w:sz w:val="28"/>
          <w:szCs w:val="28"/>
          <w:lang w:val="en-US" w:eastAsia="uk-UA"/>
        </w:rPr>
        <w:t>x</w:t>
      </w:r>
      <w:r w:rsidRPr="00FB0EA8">
        <w:rPr>
          <w:rFonts w:ascii="Times New Roman" w:eastAsia="Times New Roman" w:hAnsi="Times New Roman" w:cs="Times New Roman"/>
          <w:i/>
          <w:kern w:val="0"/>
          <w:sz w:val="28"/>
          <w:szCs w:val="28"/>
          <w:vertAlign w:val="subscript"/>
          <w:lang w:val="en-US" w:eastAsia="uk-UA"/>
        </w:rPr>
        <w:t>ij</w:t>
      </w:r>
      <w:r w:rsidRPr="00FB0EA8">
        <w:rPr>
          <w:rFonts w:ascii="Times New Roman" w:eastAsia="Times New Roman" w:hAnsi="Times New Roman" w:cs="Times New Roman"/>
          <w:kern w:val="0"/>
          <w:sz w:val="28"/>
          <w:szCs w:val="28"/>
          <w:lang w:val="uk-UA" w:eastAsia="uk-UA"/>
        </w:rPr>
        <w:t xml:space="preserve"> – значення </w:t>
      </w:r>
      <w:r w:rsidRPr="00FB0EA8">
        <w:rPr>
          <w:rFonts w:ascii="Times New Roman" w:eastAsia="Times New Roman" w:hAnsi="Times New Roman" w:cs="Times New Roman"/>
          <w:i/>
          <w:kern w:val="0"/>
          <w:sz w:val="28"/>
          <w:szCs w:val="28"/>
          <w:lang w:val="en-US" w:eastAsia="uk-UA"/>
        </w:rPr>
        <w:t>j</w:t>
      </w:r>
      <w:r w:rsidRPr="00FB0EA8">
        <w:rPr>
          <w:rFonts w:ascii="Times New Roman" w:eastAsia="Times New Roman" w:hAnsi="Times New Roman" w:cs="Times New Roman"/>
          <w:i/>
          <w:kern w:val="0"/>
          <w:sz w:val="28"/>
          <w:szCs w:val="28"/>
          <w:lang w:val="uk-UA" w:eastAsia="uk-UA"/>
        </w:rPr>
        <w:t>-</w:t>
      </w:r>
      <w:r w:rsidRPr="00FB0EA8">
        <w:rPr>
          <w:rFonts w:ascii="Times New Roman" w:eastAsia="Times New Roman" w:hAnsi="Times New Roman" w:cs="Times New Roman"/>
          <w:kern w:val="0"/>
          <w:sz w:val="28"/>
          <w:szCs w:val="28"/>
          <w:lang w:val="uk-UA" w:eastAsia="uk-UA"/>
        </w:rPr>
        <w:t xml:space="preserve">того показника для </w:t>
      </w:r>
      <w:r w:rsidRPr="00FB0EA8">
        <w:rPr>
          <w:rFonts w:ascii="Times New Roman" w:eastAsia="Times New Roman" w:hAnsi="Times New Roman" w:cs="Times New Roman"/>
          <w:i/>
          <w:kern w:val="0"/>
          <w:sz w:val="28"/>
          <w:szCs w:val="28"/>
          <w:lang w:val="en-US" w:eastAsia="uk-UA"/>
        </w:rPr>
        <w:t>i</w:t>
      </w:r>
      <w:r w:rsidRPr="00FB0EA8">
        <w:rPr>
          <w:rFonts w:ascii="Times New Roman" w:eastAsia="Times New Roman" w:hAnsi="Times New Roman" w:cs="Times New Roman"/>
          <w:i/>
          <w:kern w:val="0"/>
          <w:sz w:val="28"/>
          <w:szCs w:val="28"/>
          <w:lang w:val="uk-UA" w:eastAsia="uk-UA"/>
        </w:rPr>
        <w:t>-</w:t>
      </w:r>
      <w:r w:rsidRPr="00FB0EA8">
        <w:rPr>
          <w:rFonts w:ascii="Times New Roman" w:eastAsia="Times New Roman" w:hAnsi="Times New Roman" w:cs="Times New Roman"/>
          <w:kern w:val="0"/>
          <w:sz w:val="28"/>
          <w:szCs w:val="28"/>
          <w:lang w:val="uk-UA" w:eastAsia="uk-UA"/>
        </w:rPr>
        <w:t>того ІСІ</w:t>
      </w:r>
      <w:r w:rsidRPr="00FB0EA8">
        <w:rPr>
          <w:rFonts w:ascii="Times New Roman" w:eastAsia="Times New Roman" w:hAnsi="Times New Roman" w:cs="Times New Roman"/>
          <w:i/>
          <w:kern w:val="0"/>
          <w:sz w:val="28"/>
          <w:szCs w:val="28"/>
          <w:lang w:val="uk-UA" w:eastAsia="uk-UA"/>
        </w:rPr>
        <w:t>.</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Запропонований метод застосовано для кластеризації 26 венчурних, 20 відкритих та 10 закритих (не венчурних) ІСІ.</w:t>
      </w:r>
    </w:p>
    <w:p w:rsidR="00FB0EA8" w:rsidRPr="00FB0EA8" w:rsidRDefault="00FB0EA8" w:rsidP="00FB0EA8">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У результаті проведення державного контролювання діяльності ІСІ на основі кластерного аналізу сформовано чотири групи підприємств, а саме: ІСІ, орієнтовані на кредитування; ІСІ з найвищими витратами; ІСІ, орієнтовані на цінні папери та найуспішніші ІСІ. Поділ ІСІ на кластери та їх економічна інтерпретація наведені в табл. 3. При застосуванні запропонованого методу державного контролювання ІСІ основна увага концентрується на </w:t>
      </w:r>
      <w:r w:rsidRPr="00FB0EA8">
        <w:rPr>
          <w:rFonts w:ascii="Times New Roman" w:eastAsia="Times New Roman" w:hAnsi="Times New Roman" w:cs="Times New Roman"/>
          <w:kern w:val="0"/>
          <w:sz w:val="28"/>
          <w:szCs w:val="28"/>
          <w:shd w:val="clear" w:color="auto" w:fill="FFFFFF"/>
          <w:lang w:val="uk-UA" w:eastAsia="uk-UA"/>
        </w:rPr>
        <w:t>оцінюванні одночасного впливу значної кількості фінансових факторів, які визначають стан та діяльність ІСІ</w:t>
      </w:r>
      <w:r w:rsidRPr="00FB0EA8">
        <w:rPr>
          <w:rFonts w:ascii="Times New Roman" w:eastAsia="Times New Roman" w:hAnsi="Times New Roman" w:cs="Times New Roman"/>
          <w:kern w:val="0"/>
          <w:sz w:val="28"/>
          <w:szCs w:val="28"/>
          <w:lang w:val="uk-UA" w:eastAsia="uk-UA"/>
        </w:rPr>
        <w:t>. Останнє дозволяє якісно покращити контролюючі функції Комісії, виявляти особливості інвестфондів та сформувати рекомендації для підвищення ефективності їх діяльності.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Для усунення відхилень, виявлених у результаті реалізації функції державного контролювання діяльності ІСІ (кластерний аналіз), пропонується здійснювати функцію державного регулювання за послідовністю, наведеною на рис. 3. </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noProof/>
          <w:kern w:val="0"/>
          <w:sz w:val="24"/>
          <w:szCs w:val="24"/>
          <w:lang w:val="uk-UA" w:eastAsia="uk-UA"/>
        </w:rPr>
      </w:r>
      <w:r w:rsidRPr="00FB0EA8">
        <w:rPr>
          <w:rFonts w:ascii="Times New Roman" w:eastAsia="Times New Roman" w:hAnsi="Times New Roman" w:cs="Times New Roman"/>
          <w:kern w:val="0"/>
          <w:sz w:val="24"/>
          <w:szCs w:val="24"/>
          <w:lang w:val="uk-UA" w:eastAsia="uk-UA"/>
        </w:rPr>
        <w:pict>
          <v:group id="Полотно 359" o:spid="_x0000_s1163" editas="canvas" style="width:522pt;height:387pt;mso-position-horizontal-relative:char;mso-position-vertical-relative:line" coordsize="6629400,491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">
            <v:shape id="_x0000_s1164" type="#_x0000_t75" style="position:absolute;width:6629400;height:4914900;visibility:visible">
              <v:fill o:detectmouseclick="t"/>
              <v:path o:connecttype="none"/>
            </v:shape>
            <v:rect id="Rectangle 361" o:spid="_x0000_s1165" style="position:absolute;left:6057900;top:114300;width:342900;height:4000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9T8UA&#10;AADaAAAADwAAAGRycy9kb3ducmV2LnhtbESP3WrCQBSE7wu+w3IE75qNRWKJrmILYhGhmBa8PWZP&#10;fjR7Ns1uNfbpuwWhl8PMfMPMl71pxIU6V1tWMI5iEMS51TWXCj4/1o/PIJxH1thYJgU3crBcDB7m&#10;mGp75T1dMl+KAGGXooLK+zaV0uUVGXSRbYmDV9jOoA+yK6Xu8BrgppFPcZxIgzWHhQpbeq0oP2ff&#10;RsHX+3FLSXLcnM4vxeFW/LhsstopNRr2qxkIT73/D9/bb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b1PxQAAANoAAAAPAAAAAAAAAAAAAAAAAJgCAABkcnMv&#10;ZG93bnJldi54bWxQSwUGAAAAAAQABAD1AAAAigMAAAAA&#10;" strokecolor="white">
              <v:textbox style="layout-flow:vertical;mso-layout-flow-alt:bottom-to-top">
                <w:txbxContent>
                  <w:p w:rsidR="00FB0EA8" w:rsidRPr="009F37DE" w:rsidRDefault="00FB0EA8" w:rsidP="00FB0EA8">
                    <w:pPr>
                      <w:jc w:val="center"/>
                      <w:rPr>
                        <w:sz w:val="20"/>
                        <w:szCs w:val="20"/>
                      </w:rPr>
                    </w:pP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r w:rsidRPr="009F37DE">
                      <w:rPr>
                        <w:sz w:val="20"/>
                        <w:szCs w:val="20"/>
                      </w:rPr>
                      <w:t></w:t>
                    </w:r>
                  </w:p>
                </w:txbxContent>
              </v:textbox>
            </v:rect>
            <v:rect id="Rectangle 362" o:spid="_x0000_s1166" style="position:absolute;left:6286500;top:800100;width:342900;height:3429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pPcEA&#10;AADaAAAADwAAAGRycy9kb3ducmV2LnhtbERPy2rCQBTdF/yH4Qrd1YkioURHUUEqIhSj4PaauXlo&#10;5k6amWrs1zuLgsvDeU/nnanFjVpXWVYwHEQgiDOrKy4UHA/rj08QziNrrC2Tggc5mM96b1NMtL3z&#10;nm6pL0QIYZeggtL7JpHSZSUZdAPbEAcut61BH2BbSN3iPYSbWo6iKJYGKw4NJTa0Kim7pr9Gwc/3&#10;eUtxfP66XJf56ZH/uXS82Cn13u8WExCeOv8S/7s3WkHYGq6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KT3BAAAA2gAAAA8AAAAAAAAAAAAAAAAAmAIAAGRycy9kb3du&#10;cmV2LnhtbFBLBQYAAAAABAAEAPUAAACGAwAAAAA=&#10;" strokecolor="white">
              <v:textbox style="layout-flow:vertical;mso-layout-flow-alt:bottom-to-top">
                <w:txbxContent>
                  <w:p w:rsidR="00FB0EA8" w:rsidRPr="009F37DE" w:rsidRDefault="00FB0EA8" w:rsidP="00FB0EA8">
                    <w:pPr>
                      <w:jc w:val="center"/>
                      <w:rPr>
                        <w:sz w:val="20"/>
                        <w:szCs w:val="20"/>
                      </w:rPr>
                    </w:pP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r>
                      <w:rPr>
                        <w:sz w:val="20"/>
                        <w:szCs w:val="20"/>
                      </w:rPr>
                      <w:t></w:t>
                    </w:r>
                    <w:r w:rsidRPr="009F37DE">
                      <w:rPr>
                        <w:sz w:val="20"/>
                        <w:szCs w:val="20"/>
                      </w:rPr>
                      <w:t></w:t>
                    </w:r>
                  </w:p>
                </w:txbxContent>
              </v:textbox>
            </v:rect>
            <v:rect id="Rectangle 363" o:spid="_x0000_s1167" style="position:absolute;width:9144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B0EA8" w:rsidRDefault="00FB0EA8" w:rsidP="00FB0EA8">
                    <w:pPr>
                      <w:ind w:left="-180"/>
                      <w:jc w:val="center"/>
                    </w:pPr>
                    <w:r>
                      <w:t></w:t>
                    </w:r>
                    <w:r>
                      <w:t></w:t>
                    </w:r>
                    <w:r>
                      <w:t></w:t>
                    </w:r>
                    <w:r>
                      <w:t></w:t>
                    </w:r>
                  </w:p>
                </w:txbxContent>
              </v:textbox>
            </v:rect>
            <v:rect id="Rectangle 364" o:spid="_x0000_s1168" style="position:absolute;top:1600200;width:9144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B0EA8" w:rsidRDefault="00FB0EA8" w:rsidP="00FB0EA8">
                    <w:pPr>
                      <w:jc w:val="center"/>
                    </w:pPr>
                    <w:r>
                      <w:t></w:t>
                    </w:r>
                    <w:r>
                      <w:t></w:t>
                    </w:r>
                    <w:r>
                      <w:t></w:t>
                    </w:r>
                    <w:r>
                      <w:t></w:t>
                    </w:r>
                    <w:r>
                      <w:t></w:t>
                    </w:r>
                    <w:r>
                      <w:t></w:t>
                    </w:r>
                  </w:p>
                </w:txbxContent>
              </v:textbox>
            </v:rect>
            <v:rect id="Rectangle 365" o:spid="_x0000_s1169" style="position:absolute;top:4000500;width:9144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B0EA8" w:rsidRDefault="00FB0EA8" w:rsidP="00FB0EA8">
                    <w:pPr>
                      <w:ind w:left="-180" w:right="-300"/>
                    </w:pPr>
                    <w:r>
                      <w:t></w:t>
                    </w:r>
                    <w:r>
                      <w:t></w:t>
                    </w:r>
                    <w:r>
                      <w:t></w:t>
                    </w:r>
                    <w:r>
                      <w:t></w:t>
                    </w:r>
                    <w:r>
                      <w:t></w:t>
                    </w:r>
                    <w:r>
                      <w:t></w:t>
                    </w:r>
                    <w:r>
                      <w:t></w:t>
                    </w:r>
                    <w:r>
                      <w:t></w:t>
                    </w:r>
                    <w:r>
                      <w:t></w:t>
                    </w:r>
                    <w:r>
                      <w:t></w:t>
                    </w:r>
                    <w:r>
                      <w:t></w:t>
                    </w:r>
                    <w:r>
                      <w:t></w:t>
                    </w:r>
                    <w:r>
                      <w:t></w:t>
                    </w:r>
                  </w:p>
                  <w:p w:rsidR="00FB0EA8" w:rsidRDefault="00FB0EA8" w:rsidP="00FB0EA8">
                    <w:pPr>
                      <w:ind w:left="-180" w:right="-300"/>
                    </w:pPr>
                    <w:r>
                      <w:t></w:t>
                    </w:r>
                    <w:r>
                      <w:t></w:t>
                    </w:r>
                    <w:r>
                      <w:t></w:t>
                    </w:r>
                    <w:r>
                      <w:t></w:t>
                    </w:r>
                    <w:r>
                      <w:t></w:t>
                    </w:r>
                    <w:r>
                      <w:t></w:t>
                    </w:r>
                    <w:r>
                      <w:t></w:t>
                    </w:r>
                    <w:r>
                      <w:t></w:t>
                    </w:r>
                    <w:r>
                      <w:t></w:t>
                    </w:r>
                    <w:r>
                      <w:t></w:t>
                    </w:r>
                    <w:r>
                      <w:t></w:t>
                    </w:r>
                    <w:r>
                      <w:t></w:t>
                    </w:r>
                    <w:r>
                      <w:t></w:t>
                    </w:r>
                  </w:p>
                </w:txbxContent>
              </v:textbox>
            </v:rect>
            <v:rect id="Rectangle 366" o:spid="_x0000_s1170" style="position:absolute;top:4572000;width:91567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B0EA8" w:rsidRDefault="00FB0EA8" w:rsidP="00FB0EA8">
                    <w:r>
                      <w:t></w:t>
                    </w:r>
                    <w:r>
                      <w:t></w:t>
                    </w:r>
                    <w:r>
                      <w:t></w:t>
                    </w:r>
                    <w:r>
                      <w:t></w:t>
                    </w:r>
                    <w:r>
                      <w:t></w:t>
                    </w:r>
                  </w:p>
                </w:txbxContent>
              </v:textbox>
            </v:rect>
            <v:rect id="Rectangle 367" o:spid="_x0000_s1171" style="position:absolute;left:1137285;top:4558500;width:49149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B0EA8" w:rsidRPr="00B91DBC" w:rsidRDefault="00FB0EA8" w:rsidP="00FB0EA8">
                    <w:r>
                      <w:t></w:t>
                    </w:r>
                    <w:r>
                      <w:t></w:t>
                    </w:r>
                    <w:r>
                      <w:t></w:t>
                    </w:r>
                    <w:r>
                      <w:t></w:t>
                    </w:r>
                    <w:r>
                      <w:t></w:t>
                    </w:r>
                    <w:r>
                      <w:t></w:t>
                    </w:r>
                    <w:r>
                      <w:t></w:t>
                    </w:r>
                    <w:r>
                      <w:t></w:t>
                    </w:r>
                    <w:r>
                      <w:t></w:t>
                    </w:r>
                    <w:r>
                      <w:t></w:t>
                    </w:r>
                    <w:r>
                      <w:t></w:t>
                    </w:r>
                    <w:r>
                      <w:t></w:t>
                    </w:r>
                    <w:r w:rsidRPr="00E871B1">
                      <w:t></w:t>
                    </w:r>
                    <w:r w:rsidRPr="00E871B1">
                      <w:t></w:t>
                    </w:r>
                    <w:r w:rsidRPr="00E871B1">
                      <w:t></w:t>
                    </w:r>
                    <w:r w:rsidRPr="00E871B1">
                      <w:t></w:t>
                    </w:r>
                    <w:r w:rsidRPr="00E871B1">
                      <w:t></w:t>
                    </w:r>
                    <w:r w:rsidRPr="00E871B1">
                      <w:t></w:t>
                    </w:r>
                    <w:r>
                      <w:t></w:t>
                    </w:r>
                    <w:r>
                      <w:t></w:t>
                    </w:r>
                    <w:r w:rsidRPr="00E871B1">
                      <w:t></w:t>
                    </w:r>
                    <w:r>
                      <w:t></w:t>
                    </w:r>
                    <w:r>
                      <w:t></w:t>
                    </w:r>
                    <w:r>
                      <w:t></w:t>
                    </w:r>
                    <w:r>
                      <w:t></w:t>
                    </w:r>
                    <w:r w:rsidRPr="00E871B1">
                      <w:t></w:t>
                    </w:r>
                    <w:r w:rsidRPr="00E871B1">
                      <w:t></w:t>
                    </w:r>
                    <w:r w:rsidRPr="00E871B1">
                      <w:t></w:t>
                    </w:r>
                    <w:r w:rsidRPr="00E871B1">
                      <w:t></w:t>
                    </w:r>
                    <w:r w:rsidRPr="00E871B1">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rect>
            <v:rect id="Rectangle 368" o:spid="_x0000_s1172" style="position:absolute;left:1143000;top:4000500;width:49149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B0EA8" w:rsidRDefault="00FB0EA8" w:rsidP="00FB0EA8">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rect>
            <v:rect id="Rectangle 369" o:spid="_x0000_s1173" style="position:absolute;left:1143000;top:1600200;width:49149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B0EA8" w:rsidRDefault="00FB0EA8" w:rsidP="00FB0EA8">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t></w:t>
                    </w:r>
                    <w:r>
                      <w:t></w:t>
                    </w:r>
                    <w:r>
                      <w:t></w:t>
                    </w:r>
                    <w:r>
                      <w:t></w:t>
                    </w:r>
                    <w:r>
                      <w:t></w:t>
                    </w:r>
                    <w:r>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t></w:t>
                    </w:r>
                  </w:p>
                </w:txbxContent>
              </v:textbox>
            </v:rect>
            <v:line id="Line 370" o:spid="_x0000_s1174" style="position:absolute;visibility:visible" from="1371600,685800" to="5143500,68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371" o:spid="_x0000_s1175" style="position:absolute;left:1143000;top:800100;width:1143635;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B0EA8" w:rsidRDefault="00FB0EA8" w:rsidP="00FB0EA8">
                    <w:pPr>
                      <w:jc w:val="center"/>
                      <w:rPr>
                        <w:sz w:val="20"/>
                        <w:szCs w:val="20"/>
                      </w:rPr>
                    </w:pP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1A53D3">
                      <w:rPr>
                        <w:sz w:val="21"/>
                        <w:szCs w:val="21"/>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p>
                  <w:p w:rsidR="00FB0EA8" w:rsidRPr="00B91DBC" w:rsidRDefault="00FB0EA8" w:rsidP="00FB0EA8">
                    <w:pPr>
                      <w:jc w:val="center"/>
                      <w:rPr>
                        <w:sz w:val="20"/>
                        <w:szCs w:val="20"/>
                      </w:rPr>
                    </w:pPr>
                    <w:r w:rsidRPr="00B91DBC">
                      <w:rPr>
                        <w:sz w:val="20"/>
                        <w:szCs w:val="20"/>
                      </w:rPr>
                      <w:t></w:t>
                    </w:r>
                    <w:r w:rsidRPr="00B91DBC">
                      <w:rPr>
                        <w:sz w:val="20"/>
                        <w:szCs w:val="20"/>
                      </w:rPr>
                      <w:t></w:t>
                    </w:r>
                    <w:r w:rsidRPr="00B91DBC">
                      <w:rPr>
                        <w:sz w:val="20"/>
                        <w:szCs w:val="20"/>
                      </w:rPr>
                      <w:t></w:t>
                    </w:r>
                    <w:r w:rsidRPr="00B91DBC">
                      <w:rPr>
                        <w:sz w:val="20"/>
                        <w:szCs w:val="20"/>
                      </w:rPr>
                      <w:t></w:t>
                    </w:r>
                  </w:p>
                </w:txbxContent>
              </v:textbox>
            </v:rect>
            <v:rect id="Rectangle 372" o:spid="_x0000_s1176" style="position:absolute;left:2400300;top:800100;width:1143635;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B0EA8" w:rsidRDefault="00FB0EA8" w:rsidP="00FB0EA8">
                    <w:pPr>
                      <w:ind w:left="-180" w:right="-120"/>
                      <w:jc w:val="center"/>
                      <w:rPr>
                        <w:sz w:val="20"/>
                        <w:szCs w:val="20"/>
                      </w:rPr>
                    </w:pPr>
                    <w:r>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p>
                  <w:p w:rsidR="00FB0EA8" w:rsidRPr="00B91DBC" w:rsidRDefault="00FB0EA8" w:rsidP="00FB0EA8">
                    <w:pPr>
                      <w:ind w:left="-180" w:right="-120"/>
                      <w:jc w:val="center"/>
                      <w:rPr>
                        <w:sz w:val="20"/>
                        <w:szCs w:val="20"/>
                      </w:rPr>
                    </w:pP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p>
                  <w:p w:rsidR="00FB0EA8" w:rsidRPr="00B91DBC" w:rsidRDefault="00FB0EA8" w:rsidP="00FB0EA8">
                    <w:pPr>
                      <w:ind w:left="-180" w:right="-120"/>
                      <w:jc w:val="center"/>
                      <w:rPr>
                        <w:sz w:val="20"/>
                        <w:szCs w:val="20"/>
                      </w:rPr>
                    </w:pPr>
                    <w:r w:rsidRPr="00B91DBC">
                      <w:rPr>
                        <w:sz w:val="20"/>
                        <w:szCs w:val="20"/>
                      </w:rPr>
                      <w:t></w:t>
                    </w:r>
                    <w:r w:rsidRPr="00B91DBC">
                      <w:rPr>
                        <w:sz w:val="20"/>
                        <w:szCs w:val="20"/>
                      </w:rPr>
                      <w:t></w:t>
                    </w:r>
                    <w:r w:rsidRPr="00B91DBC">
                      <w:rPr>
                        <w:sz w:val="20"/>
                        <w:szCs w:val="20"/>
                      </w:rPr>
                      <w:t></w:t>
                    </w:r>
                  </w:p>
                </w:txbxContent>
              </v:textbox>
            </v:rect>
            <v:rect id="Rectangle 373" o:spid="_x0000_s1177" style="position:absolute;left:3657600;top:800100;width:1143635;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B0EA8" w:rsidRDefault="00FB0EA8" w:rsidP="00FB0EA8">
                    <w:pPr>
                      <w:jc w:val="center"/>
                      <w:rPr>
                        <w:sz w:val="20"/>
                        <w:szCs w:val="20"/>
                      </w:rPr>
                    </w:pP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Pr>
                        <w:sz w:val="20"/>
                        <w:szCs w:val="20"/>
                      </w:rPr>
                      <w:t></w:t>
                    </w:r>
                    <w:r w:rsidRPr="00B91DBC">
                      <w:rPr>
                        <w:sz w:val="20"/>
                        <w:szCs w:val="20"/>
                      </w:rPr>
                      <w:t></w:t>
                    </w:r>
                    <w:r w:rsidRPr="00B91DBC">
                      <w:rPr>
                        <w:sz w:val="20"/>
                        <w:szCs w:val="20"/>
                      </w:rPr>
                      <w:t></w:t>
                    </w:r>
                    <w:r w:rsidRPr="00B91DBC">
                      <w:rPr>
                        <w:sz w:val="20"/>
                        <w:szCs w:val="20"/>
                      </w:rPr>
                      <w:t></w:t>
                    </w:r>
                    <w:r>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Pr>
                        <w:sz w:val="20"/>
                        <w:szCs w:val="20"/>
                      </w:rPr>
                      <w:t></w:t>
                    </w:r>
                  </w:p>
                  <w:p w:rsidR="00FB0EA8" w:rsidRPr="00B91DBC" w:rsidRDefault="00FB0EA8" w:rsidP="00FB0EA8">
                    <w:pPr>
                      <w:jc w:val="center"/>
                      <w:rPr>
                        <w:sz w:val="20"/>
                        <w:szCs w:val="20"/>
                      </w:rPr>
                    </w:pPr>
                    <w:r w:rsidRPr="00B91DBC">
                      <w:rPr>
                        <w:sz w:val="20"/>
                        <w:szCs w:val="20"/>
                      </w:rPr>
                      <w:t></w:t>
                    </w:r>
                    <w:r w:rsidRPr="00B91DBC">
                      <w:rPr>
                        <w:sz w:val="20"/>
                        <w:szCs w:val="20"/>
                      </w:rPr>
                      <w:t></w:t>
                    </w:r>
                    <w:r w:rsidRPr="00B91DBC">
                      <w:rPr>
                        <w:sz w:val="20"/>
                        <w:szCs w:val="20"/>
                      </w:rPr>
                      <w:t></w:t>
                    </w:r>
                  </w:p>
                </w:txbxContent>
              </v:textbox>
            </v:rect>
            <v:rect id="Rectangle 374" o:spid="_x0000_s1178" style="position:absolute;left:4914900;top:800100;width:1143635;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B0EA8" w:rsidRPr="00B91DBC" w:rsidRDefault="00FB0EA8" w:rsidP="00FB0EA8">
                    <w:pPr>
                      <w:jc w:val="center"/>
                      <w:rPr>
                        <w:sz w:val="20"/>
                        <w:szCs w:val="20"/>
                      </w:rPr>
                    </w:pP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r w:rsidRPr="00B91DBC">
                      <w:rPr>
                        <w:sz w:val="20"/>
                        <w:szCs w:val="20"/>
                      </w:rPr>
                      <w:t></w:t>
                    </w:r>
                  </w:p>
                  <w:p w:rsidR="00FB0EA8" w:rsidRPr="00B91DBC" w:rsidRDefault="00FB0EA8" w:rsidP="00FB0EA8">
                    <w:pPr>
                      <w:jc w:val="center"/>
                      <w:rPr>
                        <w:sz w:val="20"/>
                        <w:szCs w:val="20"/>
                      </w:rPr>
                    </w:pPr>
                    <w:r w:rsidRPr="00B91DBC">
                      <w:rPr>
                        <w:sz w:val="20"/>
                        <w:szCs w:val="20"/>
                      </w:rPr>
                      <w:t></w:t>
                    </w:r>
                    <w:r w:rsidRPr="00B91DBC">
                      <w:rPr>
                        <w:sz w:val="20"/>
                        <w:szCs w:val="20"/>
                      </w:rPr>
                      <w:t></w:t>
                    </w:r>
                    <w:r w:rsidRPr="00B91DBC">
                      <w:rPr>
                        <w:sz w:val="20"/>
                        <w:szCs w:val="20"/>
                      </w:rPr>
                      <w:t></w:t>
                    </w:r>
                  </w:p>
                </w:txbxContent>
              </v:textbox>
            </v:rect>
            <v:line id="Line 375" o:spid="_x0000_s1179" style="position:absolute;visibility:visible" from="1371600,685800" to="1372235,80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76" o:spid="_x0000_s1180" style="position:absolute;visibility:visible" from="2743200,685800" to="2743835,80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77" o:spid="_x0000_s1181" style="position:absolute;visibility:visible" from="4000500,685800" to="4001135,80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78" o:spid="_x0000_s1182" style="position:absolute;visibility:visible" from="5143500,685800" to="5144135,80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79" o:spid="_x0000_s1183" style="position:absolute;visibility:visible" from="3429000,457200" to="3429635,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380" o:spid="_x0000_s1184" style="position:absolute;left:1143000;top:2286000;width:1143635;height:1600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B0EA8" w:rsidRPr="00044012" w:rsidRDefault="00FB0EA8" w:rsidP="00FB0EA8">
                    <w:pPr>
                      <w:ind w:right="-130"/>
                      <w:rPr>
                        <w:sz w:val="20"/>
                        <w:szCs w:val="20"/>
                      </w:rPr>
                    </w:pP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044012" w:rsidRDefault="00FB0EA8" w:rsidP="00FB0EA8">
                    <w:pPr>
                      <w:ind w:right="-130"/>
                      <w:rPr>
                        <w:sz w:val="20"/>
                        <w:szCs w:val="20"/>
                      </w:rPr>
                    </w:pP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044012" w:rsidRDefault="00FB0EA8" w:rsidP="00FB0EA8">
                    <w:pPr>
                      <w:ind w:right="-130"/>
                      <w:rPr>
                        <w:sz w:val="20"/>
                        <w:szCs w:val="20"/>
                      </w:rPr>
                    </w:pPr>
                    <w:r w:rsidRPr="00044012">
                      <w:rPr>
                        <w:sz w:val="20"/>
                        <w:szCs w:val="20"/>
                      </w:rPr>
                      <w:t></w:t>
                    </w:r>
                    <w:r w:rsidRPr="00044012">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044012" w:rsidRDefault="00FB0EA8" w:rsidP="00FB0EA8">
                    <w:pPr>
                      <w:ind w:right="-130"/>
                      <w:rPr>
                        <w:sz w:val="20"/>
                        <w:szCs w:val="20"/>
                      </w:rPr>
                    </w:pPr>
                    <w:r w:rsidRPr="00044012">
                      <w:rPr>
                        <w:sz w:val="20"/>
                        <w:szCs w:val="20"/>
                      </w:rPr>
                      <w:t></w:t>
                    </w:r>
                    <w:r w:rsidRPr="00044012">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Default="00FB0EA8" w:rsidP="00FB0EA8"/>
                </w:txbxContent>
              </v:textbox>
            </v:rect>
            <v:rect id="Rectangle 381" o:spid="_x0000_s1185" style="position:absolute;left:2400300;top:2286000;width:1257300;height:1600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B0EA8" w:rsidRPr="00044012" w:rsidRDefault="00FB0EA8" w:rsidP="00FB0EA8">
                    <w:pPr>
                      <w:ind w:right="-130"/>
                      <w:rPr>
                        <w:sz w:val="20"/>
                        <w:szCs w:val="20"/>
                      </w:rPr>
                    </w:pP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044012" w:rsidRDefault="00FB0EA8" w:rsidP="00FB0EA8">
                    <w:pPr>
                      <w:ind w:right="-130"/>
                      <w:rPr>
                        <w:sz w:val="20"/>
                        <w:szCs w:val="20"/>
                      </w:rPr>
                    </w:pPr>
                    <w:r w:rsidRPr="00044012">
                      <w:rPr>
                        <w:sz w:val="20"/>
                        <w:szCs w:val="20"/>
                      </w:rPr>
                      <w:t></w:t>
                    </w:r>
                    <w:r w:rsidRPr="00044012">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044012" w:rsidRDefault="00FB0EA8" w:rsidP="00FB0EA8">
                    <w:pPr>
                      <w:ind w:right="-130"/>
                      <w:rPr>
                        <w:sz w:val="20"/>
                        <w:szCs w:val="20"/>
                      </w:rPr>
                    </w:pP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Pr>
                        <w:sz w:val="20"/>
                        <w:szCs w:val="20"/>
                      </w:rPr>
                      <w:t></w:t>
                    </w:r>
                    <w:r>
                      <w:rPr>
                        <w:sz w:val="20"/>
                        <w:szCs w:val="20"/>
                      </w:rPr>
                      <w:t></w:t>
                    </w:r>
                    <w:r>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044012" w:rsidRDefault="00FB0EA8" w:rsidP="00FB0EA8">
                    <w:pPr>
                      <w:ind w:right="-130"/>
                      <w:rPr>
                        <w:sz w:val="20"/>
                        <w:szCs w:val="20"/>
                      </w:rPr>
                    </w:pP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r w:rsidRPr="00044012">
                      <w:rPr>
                        <w:sz w:val="20"/>
                        <w:szCs w:val="20"/>
                      </w:rPr>
                      <w:t></w:t>
                    </w:r>
                  </w:p>
                  <w:p w:rsidR="00FB0EA8" w:rsidRPr="00B91DBC" w:rsidRDefault="00FB0EA8" w:rsidP="00FB0EA8">
                    <w:pPr>
                      <w:rPr>
                        <w:szCs w:val="20"/>
                      </w:rPr>
                    </w:pPr>
                  </w:p>
                </w:txbxContent>
              </v:textbox>
            </v:rect>
            <v:rect id="Rectangle 382" o:spid="_x0000_s1186" style="position:absolute;left:5029200;top:2286000;width:1028700;height:1600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B0EA8" w:rsidRPr="00E871B1" w:rsidRDefault="00FB0EA8" w:rsidP="00FB0EA8">
                    <w:pPr>
                      <w:rPr>
                        <w:sz w:val="20"/>
                        <w:szCs w:val="20"/>
                      </w:rPr>
                    </w:pP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p>
                  <w:p w:rsidR="00FB0EA8" w:rsidRPr="00E871B1" w:rsidRDefault="00FB0EA8" w:rsidP="00FB0EA8">
                    <w:pPr>
                      <w:rPr>
                        <w:sz w:val="20"/>
                        <w:szCs w:val="20"/>
                      </w:rPr>
                    </w:pP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rsidR="00FB0EA8" w:rsidRPr="00B91DBC" w:rsidRDefault="00FB0EA8" w:rsidP="00FB0EA8">
                    <w:pPr>
                      <w:rPr>
                        <w:szCs w:val="20"/>
                      </w:rPr>
                    </w:pPr>
                  </w:p>
                </w:txbxContent>
              </v:textbox>
            </v:rect>
            <v:rect id="Rectangle 383" o:spid="_x0000_s1187" style="position:absolute;left:3771900;top:2286000;width:1143000;height:1600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B0EA8" w:rsidRPr="00E871B1" w:rsidRDefault="00FB0EA8" w:rsidP="00FB0EA8">
                    <w:pPr>
                      <w:ind w:right="-120"/>
                      <w:rPr>
                        <w:sz w:val="20"/>
                        <w:szCs w:val="20"/>
                      </w:rPr>
                    </w:pP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p>
                  <w:p w:rsidR="00FB0EA8" w:rsidRPr="00F2660B" w:rsidRDefault="00FB0EA8" w:rsidP="00FB0EA8">
                    <w:pPr>
                      <w:rPr>
                        <w:szCs w:val="20"/>
                      </w:rPr>
                    </w:pPr>
                    <w:r w:rsidRPr="00E871B1">
                      <w:rPr>
                        <w:sz w:val="20"/>
                        <w:szCs w:val="20"/>
                      </w:rPr>
                      <w:t></w:t>
                    </w:r>
                    <w:r w:rsidRPr="00E871B1">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sidRPr="00E871B1">
                      <w:rPr>
                        <w:sz w:val="20"/>
                        <w:szCs w:val="20"/>
                      </w:rPr>
                      <w:t></w:t>
                    </w:r>
                    <w:r>
                      <w:rPr>
                        <w:sz w:val="20"/>
                        <w:szCs w:val="20"/>
                      </w:rPr>
                      <w:t></w:t>
                    </w:r>
                    <w:r>
                      <w:rPr>
                        <w:sz w:val="20"/>
                        <w:szCs w:val="20"/>
                      </w:rPr>
                      <w:t></w:t>
                    </w:r>
                    <w:r>
                      <w:rPr>
                        <w:sz w:val="20"/>
                        <w:szCs w:val="20"/>
                      </w:rPr>
                      <w:t></w:t>
                    </w:r>
                    <w:r>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sidRPr="00E871B1">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txbxContent>
              </v:textbox>
            </v:rect>
            <v:line id="Line 384" o:spid="_x0000_s1188" style="position:absolute;visibility:visible" from="1600200,2171700" to="5372100,217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85" o:spid="_x0000_s1189" style="position:absolute;visibility:visible" from="1600200,2171700" to="1600835,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6" o:spid="_x0000_s1190" style="position:absolute;visibility:visible" from="2971800,2171700" to="2972435,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7" o:spid="_x0000_s1191" style="position:absolute;visibility:visible" from="4229100,2171700" to="4229735,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88" o:spid="_x0000_s1192" style="position:absolute;visibility:visible" from="5372100,2171700" to="5372735,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9" o:spid="_x0000_s1193" style="position:absolute;visibility:visible" from="3429000,2057400" to="3429635,217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0" o:spid="_x0000_s1194" style="position:absolute;visibility:visible" from="456565,457200" to="457200,160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91" o:spid="_x0000_s1195" style="position:absolute;visibility:visible" from="457200,2057400" to="457835,400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92" o:spid="_x0000_s1196" style="position:absolute;visibility:visible" from="457200,4457700" to="457835,45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93" o:spid="_x0000_s1197" style="position:absolute;visibility:visible" from="914400,228600" to="1142365,22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94" o:spid="_x0000_s1198" style="position:absolute;visibility:visible" from="914400,1828800" to="1143000,182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395" o:spid="_x0000_s1199" style="position:absolute;visibility:visible" from="908685,4225500" to="1137285,422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96" o:spid="_x0000_s1200" style="position:absolute;visibility:visible" from="915670,4723200" to="1144270,47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397" o:spid="_x0000_s1201" style="position:absolute;visibility:visible" from="6400800,228600" to="6401435,471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98" o:spid="_x0000_s1202" style="position:absolute;flip:y;visibility:visible" from="6172835,228600" to="6172835,47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99" o:spid="_x0000_s1203" style="position:absolute;visibility:visible" from="6058535,4716265" to="6172835,471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00" o:spid="_x0000_s1204" style="position:absolute;flip:x;visibility:visible" from="6057900,228600" to="6172200,22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rect id="Rectangle 401" o:spid="_x0000_s1205" style="position:absolute;left:1137285;top:11430;width:49149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B0EA8" w:rsidRPr="00E871B1" w:rsidRDefault="00FB0EA8" w:rsidP="00FB0EA8">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r w:rsidRPr="00E871B1">
                      <w:t></w:t>
                    </w:r>
                  </w:p>
                  <w:p w:rsidR="00FB0EA8" w:rsidRDefault="00FB0EA8" w:rsidP="00FB0EA8"/>
                </w:txbxContent>
              </v:textbox>
            </v:rect>
            <w10:wrap type="none"/>
            <w10:anchorlock/>
          </v:group>
        </w:pict>
      </w:r>
    </w:p>
    <w:p w:rsidR="00FB0EA8" w:rsidRPr="00FB0EA8" w:rsidRDefault="00FB0EA8" w:rsidP="00FB0EA8">
      <w:pPr>
        <w:widowControl/>
        <w:tabs>
          <w:tab w:val="clear" w:pos="709"/>
          <w:tab w:val="left" w:pos="1660"/>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Рис. 3. Послідовність реалізації державного регулювання діяльності ІСІ</w:t>
      </w:r>
    </w:p>
    <w:p w:rsidR="00FB0EA8" w:rsidRPr="00FB0EA8" w:rsidRDefault="00FB0EA8" w:rsidP="00FB0EA8">
      <w:pPr>
        <w:widowControl/>
        <w:suppressAutoHyphens w:val="0"/>
        <w:spacing w:after="0" w:line="240" w:lineRule="auto"/>
        <w:ind w:firstLine="0"/>
        <w:rPr>
          <w:rFonts w:ascii="Times New Roman" w:eastAsia="Times New Roman" w:hAnsi="Times New Roman" w:cs="Times New Roman"/>
          <w:i/>
          <w:kern w:val="0"/>
          <w:sz w:val="24"/>
          <w:szCs w:val="24"/>
          <w:lang w:val="uk-UA" w:eastAsia="uk-UA"/>
        </w:rPr>
        <w:sectPr w:rsidR="00FB0EA8" w:rsidRPr="00FB0EA8" w:rsidSect="00CF1163">
          <w:headerReference w:type="default" r:id="rId15"/>
          <w:pgSz w:w="11906" w:h="16838"/>
          <w:pgMar w:top="1134" w:right="567" w:bottom="1134" w:left="1134" w:header="709" w:footer="709" w:gutter="0"/>
          <w:pgNumType w:start="1"/>
          <w:cols w:space="708"/>
          <w:docGrid w:linePitch="360"/>
        </w:sectPr>
      </w:pPr>
      <w:r w:rsidRPr="00FB0EA8">
        <w:rPr>
          <w:rFonts w:ascii="Times New Roman" w:eastAsia="Times New Roman" w:hAnsi="Times New Roman" w:cs="Times New Roman"/>
          <w:kern w:val="0"/>
          <w:sz w:val="28"/>
          <w:szCs w:val="28"/>
          <w:lang w:val="uk-UA" w:eastAsia="uk-UA"/>
        </w:rPr>
        <w:tab/>
      </w:r>
      <w:r w:rsidRPr="00FB0EA8">
        <w:rPr>
          <w:rFonts w:ascii="Times New Roman" w:eastAsia="Times New Roman" w:hAnsi="Times New Roman" w:cs="Times New Roman"/>
          <w:i/>
          <w:kern w:val="0"/>
          <w:sz w:val="24"/>
          <w:szCs w:val="24"/>
          <w:lang w:val="uk-UA" w:eastAsia="uk-UA"/>
        </w:rPr>
        <w:t>Примітка: розроблено автором на основі аналізування літературних джерел</w:t>
      </w:r>
      <w:r w:rsidRPr="00FB0EA8">
        <w:rPr>
          <w:rFonts w:ascii="Times New Roman" w:eastAsia="Times New Roman" w:hAnsi="Times New Roman" w:cs="Times New Roman"/>
          <w:kern w:val="0"/>
          <w:sz w:val="28"/>
          <w:szCs w:val="28"/>
          <w:lang w:val="uk-UA" w:eastAsia="uk-UA"/>
        </w:rPr>
        <w:tab/>
      </w:r>
    </w:p>
    <w:p w:rsidR="00FB0EA8" w:rsidRPr="00FB0EA8" w:rsidRDefault="00FB0EA8" w:rsidP="00FB0EA8">
      <w:pPr>
        <w:pageBreakBefore/>
        <w:widowControl/>
        <w:tabs>
          <w:tab w:val="clear" w:pos="709"/>
        </w:tabs>
        <w:suppressAutoHyphens w:val="0"/>
        <w:spacing w:after="0" w:line="240" w:lineRule="auto"/>
        <w:ind w:firstLine="851"/>
        <w:jc w:val="righ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noProof/>
          <w:kern w:val="0"/>
          <w:sz w:val="24"/>
          <w:szCs w:val="24"/>
          <w:lang w:val="uk-UA" w:eastAsia="uk-UA"/>
        </w:rPr>
        <w:pict>
          <v:shapetype id="_x0000_t202" coordsize="21600,21600" o:spt="202" path="m,l,21600r21600,l21600,xe">
            <v:stroke joinstyle="miter"/>
            <v:path gradientshapeok="t" o:connecttype="rect"/>
          </v:shapetype>
          <v:shape id="Text Box 402" o:spid="_x0000_s1206" type="#_x0000_t202" style="position:absolute;left:0;text-align:left;margin-left:5in;margin-top:-27pt;width:47.4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" stroked="f">
            <v:textbox>
              <w:txbxContent>
                <w:p w:rsidR="00FB0EA8" w:rsidRDefault="00FB0EA8" w:rsidP="00FB0EA8"/>
              </w:txbxContent>
            </v:textbox>
          </v:shape>
        </w:pict>
      </w:r>
      <w:r w:rsidRPr="00FB0EA8">
        <w:rPr>
          <w:rFonts w:ascii="Times New Roman" w:eastAsia="Times New Roman" w:hAnsi="Times New Roman" w:cs="Times New Roman"/>
          <w:kern w:val="0"/>
          <w:sz w:val="28"/>
          <w:szCs w:val="28"/>
          <w:lang w:val="uk-UA" w:eastAsia="uk-UA"/>
        </w:rPr>
        <w:t>Таблиця 3</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Поділ ІСІ на кластери за рівнем успішності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6"/>
        <w:gridCol w:w="3168"/>
        <w:gridCol w:w="3804"/>
        <w:gridCol w:w="2880"/>
        <w:gridCol w:w="3090"/>
      </w:tblGrid>
      <w:tr w:rsidR="00FB0EA8" w:rsidRPr="00FB0EA8" w:rsidTr="00C60CC0">
        <w:tc>
          <w:tcPr>
            <w:tcW w:w="1556"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Кластери</w:t>
            </w:r>
          </w:p>
        </w:tc>
        <w:tc>
          <w:tcPr>
            <w:tcW w:w="0" w:type="auto"/>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Венчурні ІСІ</w:t>
            </w:r>
          </w:p>
        </w:tc>
        <w:tc>
          <w:tcPr>
            <w:tcW w:w="3804"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Відкриті ІСІ</w:t>
            </w:r>
          </w:p>
        </w:tc>
        <w:tc>
          <w:tcPr>
            <w:tcW w:w="2880"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Закриті (не венчурні) ІСІ</w:t>
            </w:r>
          </w:p>
        </w:tc>
        <w:tc>
          <w:tcPr>
            <w:tcW w:w="3090"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Економічна інтерпретація кластерів</w:t>
            </w:r>
          </w:p>
        </w:tc>
      </w:tr>
      <w:tr w:rsidR="00FB0EA8" w:rsidRPr="00FB0EA8" w:rsidTr="00C60CC0">
        <w:tc>
          <w:tcPr>
            <w:tcW w:w="1556"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ІСІ, орієнтовані на кредитування</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p>
        </w:tc>
        <w:tc>
          <w:tcPr>
            <w:tcW w:w="0" w:type="auto"/>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ПВІФНВЗТ  «Олімп», ПВІФ «Альфа-Пілот» НВЗТ, ПВІФ «Смарт 1» НВЗТ, ПВНЗІФ «Флагман», ПВІФНВЗТ  «First Perfect Fund», ПЗНВІФ «СУЧАСНИЙ ІНВЕСТИЦІЙНИЙ СТАНДАРТ», ПЗНВІФ «Престиж-фонд Достаток», ПВІФНВЗТ «Класик Інвест», ПВНЗІФ «Актив», ЗНПВІФ «ДалІз-Стандарт», ПВНЗІФ «Бонус», ПВНЗІФ «Авангард-Захід», ПВІФ «Планета Нерухомість» НВЗТ</w:t>
            </w:r>
          </w:p>
        </w:tc>
        <w:tc>
          <w:tcPr>
            <w:tcW w:w="3804"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ВДПІФ «Всі», ВДПІФ «КІНТО-Казначейський», ВДПІФ «Конкорд Достаток», ВДПІФ «Преміум-фонд індексний», ПІФ «СЕМ Ажіо» ДВВТ</w:t>
            </w:r>
          </w:p>
        </w:tc>
        <w:tc>
          <w:tcPr>
            <w:tcW w:w="2880"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shd w:val="clear" w:color="auto" w:fill="FFFFFF"/>
                <w:lang w:val="uk-UA" w:eastAsia="uk-UA"/>
              </w:rPr>
            </w:pPr>
            <w:r w:rsidRPr="00FB0EA8">
              <w:rPr>
                <w:rFonts w:ascii="Times New Roman" w:eastAsia="Times New Roman" w:hAnsi="Times New Roman" w:cs="Times New Roman"/>
                <w:kern w:val="0"/>
                <w:sz w:val="20"/>
                <w:szCs w:val="20"/>
                <w:shd w:val="clear" w:color="auto" w:fill="FFFFFF"/>
                <w:lang w:val="uk-UA" w:eastAsia="uk-UA"/>
              </w:rPr>
              <w:t xml:space="preserve">ПАТ «КІФ НВЗТ </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shd w:val="clear" w:color="auto" w:fill="FFFFFF"/>
                <w:lang w:val="uk-UA" w:eastAsia="uk-UA"/>
              </w:rPr>
              <w:t>«</w:t>
            </w:r>
            <w:r w:rsidRPr="00FB0EA8">
              <w:rPr>
                <w:rFonts w:ascii="Times New Roman" w:eastAsia="Times New Roman" w:hAnsi="Times New Roman" w:cs="Times New Roman"/>
                <w:bCs/>
                <w:kern w:val="0"/>
                <w:sz w:val="20"/>
                <w:lang w:val="uk-UA" w:eastAsia="uk-UA"/>
              </w:rPr>
              <w:t>ІТТ</w:t>
            </w:r>
            <w:r w:rsidRPr="00FB0EA8">
              <w:rPr>
                <w:rFonts w:ascii="Times New Roman" w:eastAsia="Times New Roman" w:hAnsi="Times New Roman" w:cs="Times New Roman"/>
                <w:kern w:val="0"/>
                <w:sz w:val="20"/>
                <w:szCs w:val="20"/>
                <w:shd w:val="clear" w:color="auto" w:fill="FFFFFF"/>
                <w:lang w:val="uk-UA" w:eastAsia="uk-UA"/>
              </w:rPr>
              <w:t>-</w:t>
            </w:r>
            <w:r w:rsidRPr="00FB0EA8">
              <w:rPr>
                <w:rFonts w:ascii="Times New Roman" w:eastAsia="Times New Roman" w:hAnsi="Times New Roman" w:cs="Times New Roman"/>
                <w:bCs/>
                <w:kern w:val="0"/>
                <w:sz w:val="20"/>
                <w:lang w:val="uk-UA" w:eastAsia="uk-UA"/>
              </w:rPr>
              <w:t>Капітал ІІ</w:t>
            </w:r>
            <w:r w:rsidRPr="00FB0EA8">
              <w:rPr>
                <w:rFonts w:ascii="Times New Roman" w:eastAsia="Times New Roman" w:hAnsi="Times New Roman" w:cs="Times New Roman"/>
                <w:kern w:val="0"/>
                <w:sz w:val="20"/>
                <w:szCs w:val="20"/>
                <w:shd w:val="clear" w:color="auto" w:fill="FFFFFF"/>
                <w:lang w:val="uk-UA" w:eastAsia="uk-UA"/>
              </w:rPr>
              <w:t>»</w:t>
            </w:r>
            <w:r w:rsidRPr="00FB0EA8">
              <w:rPr>
                <w:rFonts w:ascii="Times New Roman" w:eastAsia="Times New Roman" w:hAnsi="Times New Roman" w:cs="Times New Roman"/>
                <w:kern w:val="0"/>
                <w:sz w:val="20"/>
                <w:szCs w:val="20"/>
                <w:lang w:val="uk-UA" w:eastAsia="uk-UA"/>
              </w:rPr>
              <w:t>, ЗНПІФ «Індекс Української Біржі», ПІФ НВЗТ «ТАСК Універсал»</w:t>
            </w:r>
          </w:p>
        </w:tc>
        <w:tc>
          <w:tcPr>
            <w:tcW w:w="3090"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Значну частку активів у ІСІ такого кластера становить дебіторська заборгованість;</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прибутковість ІСІ цього кластера є негативною</w:t>
            </w:r>
          </w:p>
        </w:tc>
      </w:tr>
      <w:tr w:rsidR="00FB0EA8" w:rsidRPr="00FB0EA8" w:rsidTr="00C60CC0">
        <w:tc>
          <w:tcPr>
            <w:tcW w:w="1556"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ІСІ з найвищими витратами</w:t>
            </w:r>
          </w:p>
        </w:tc>
        <w:tc>
          <w:tcPr>
            <w:tcW w:w="0" w:type="auto"/>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ПВІФ «Реноме» НВЗТ, ПНЗВІФ «МСМ», ПВІФ НВЗТ «Новопечерський»</w:t>
            </w:r>
          </w:p>
        </w:tc>
        <w:tc>
          <w:tcPr>
            <w:tcW w:w="3804"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ВДПІФ «Аргентум» , ВДПІФ «АРТ Індексний», ВДПІФ «КІНТО-Еквіті», ВДПІФ «Конкорд Стабільність», ВДПІФ «Надбання», ВДПІФ «Преміум-фонд збалансований», ВДПІФ «Софіївський»</w:t>
            </w:r>
          </w:p>
        </w:tc>
        <w:tc>
          <w:tcPr>
            <w:tcW w:w="2880" w:type="dxa"/>
            <w:vAlign w:val="center"/>
          </w:tcPr>
          <w:p w:rsidR="00FB0EA8" w:rsidRPr="00FB0EA8" w:rsidRDefault="00FB0EA8" w:rsidP="00FB0EA8">
            <w:pPr>
              <w:keepNext/>
              <w:widowControl/>
              <w:numPr>
                <w:ilvl w:val="0"/>
                <w:numId w:val="11"/>
              </w:numPr>
              <w:shd w:val="clear" w:color="auto" w:fill="FFFFFF"/>
              <w:tabs>
                <w:tab w:val="clear" w:pos="709"/>
              </w:tabs>
              <w:suppressAutoHyphens w:val="0"/>
              <w:spacing w:after="0" w:line="240" w:lineRule="auto"/>
              <w:ind w:left="0" w:firstLine="0"/>
              <w:jc w:val="center"/>
              <w:outlineLvl w:val="0"/>
              <w:rPr>
                <w:rFonts w:ascii="Times New Roman" w:eastAsia="Times New Roman" w:hAnsi="Times New Roman" w:cs="Times New Roman"/>
                <w:bCs/>
                <w:kern w:val="32"/>
                <w:sz w:val="20"/>
                <w:szCs w:val="20"/>
                <w:lang w:val="uk-UA" w:eastAsia="uk-UA"/>
              </w:rPr>
            </w:pPr>
            <w:r w:rsidRPr="00FB0EA8">
              <w:rPr>
                <w:rFonts w:ascii="Times New Roman" w:eastAsia="Times New Roman" w:hAnsi="Times New Roman" w:cs="Times New Roman"/>
                <w:bCs/>
                <w:kern w:val="32"/>
                <w:sz w:val="20"/>
                <w:szCs w:val="20"/>
                <w:lang w:val="uk-UA" w:eastAsia="uk-UA"/>
              </w:rPr>
              <w:t xml:space="preserve">ЗДПІФ «Дивiдендний фонд «АнтиБанк», ПрАТ «ЗНКІФ «Інноваційний», </w:t>
            </w:r>
            <w:r w:rsidRPr="00FB0EA8">
              <w:rPr>
                <w:rFonts w:ascii="Times New Roman" w:eastAsia="Times New Roman" w:hAnsi="Times New Roman" w:cs="Times New Roman"/>
                <w:bCs/>
                <w:kern w:val="32"/>
                <w:sz w:val="20"/>
                <w:szCs w:val="20"/>
                <w:shd w:val="clear" w:color="auto" w:fill="FFFFFF"/>
                <w:lang w:val="uk-UA" w:eastAsia="uk-UA"/>
              </w:rPr>
              <w:t>ЗНПІФ «Кінто-Весна»</w:t>
            </w:r>
          </w:p>
        </w:tc>
        <w:tc>
          <w:tcPr>
            <w:tcW w:w="3090"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Питома вага витрат на забезпечення діяльності ІСІ, які належать до такого кластера,</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noProof/>
                <w:kern w:val="0"/>
                <w:sz w:val="24"/>
                <w:szCs w:val="24"/>
                <w:lang w:val="uk-UA" w:eastAsia="uk-UA"/>
              </w:rPr>
              <w:pict>
                <v:shape id="Text Box 403" o:spid="_x0000_s1207" type="#_x0000_t202" style="position:absolute;margin-left:150.5pt;margin-top:4.3pt;width:27.8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" stroked="f">
                  <v:textbox style="layout-flow:vertical">
                    <w:txbxContent>
                      <w:p w:rsidR="00FB0EA8" w:rsidRPr="00E922C9" w:rsidRDefault="00FB0EA8" w:rsidP="00FB0EA8">
                        <w:r>
                          <w:t></w:t>
                        </w:r>
                        <w:r>
                          <w:t></w:t>
                        </w:r>
                      </w:p>
                    </w:txbxContent>
                  </v:textbox>
                </v:shape>
              </w:pict>
            </w:r>
            <w:r w:rsidRPr="00FB0EA8">
              <w:rPr>
                <w:rFonts w:ascii="Times New Roman" w:eastAsia="Times New Roman" w:hAnsi="Times New Roman" w:cs="Times New Roman"/>
                <w:kern w:val="0"/>
                <w:sz w:val="20"/>
                <w:szCs w:val="20"/>
                <w:lang w:val="uk-UA" w:eastAsia="uk-UA"/>
              </w:rPr>
              <w:t>є найвищою;</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прибутковість ІСІ цього кластера є негативною</w:t>
            </w:r>
          </w:p>
        </w:tc>
      </w:tr>
      <w:tr w:rsidR="00FB0EA8" w:rsidRPr="00FB0EA8" w:rsidTr="00C60CC0">
        <w:tc>
          <w:tcPr>
            <w:tcW w:w="1556"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ІСІ, орієнтовані на цінні папери</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p>
        </w:tc>
        <w:tc>
          <w:tcPr>
            <w:tcW w:w="0" w:type="auto"/>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ЗНВПІФ «Фінконсул-Інвест-Перший», ПВІФ «Профі-Т Пасифік» НВЗТ</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ПВІФ «ГАРАНТ» НВЗТ</w:t>
            </w:r>
          </w:p>
        </w:tc>
        <w:tc>
          <w:tcPr>
            <w:tcW w:w="3804"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p>
        </w:tc>
        <w:tc>
          <w:tcPr>
            <w:tcW w:w="2880"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ПІНЗФ «Реальний бізнес», ПрАТ «ЗНКІФ «Ріал Естейт Девелопмент Iнвест-Плаза», ЗНКІФ «Розбудова», ЗНПІФ «Цертум Інвест»</w:t>
            </w:r>
          </w:p>
        </w:tc>
        <w:tc>
          <w:tcPr>
            <w:tcW w:w="3090"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Більшість активів ІСІ цього кластера зосереджено в цінних паперах;</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ІСІ цього кластера демонструють позитивні фінансові результати своєї діяльності</w:t>
            </w:r>
          </w:p>
        </w:tc>
      </w:tr>
      <w:tr w:rsidR="00FB0EA8" w:rsidRPr="00FB0EA8" w:rsidTr="00C60CC0">
        <w:tc>
          <w:tcPr>
            <w:tcW w:w="1556"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Найуспішніші ІСІ</w:t>
            </w:r>
          </w:p>
        </w:tc>
        <w:tc>
          <w:tcPr>
            <w:tcW w:w="0" w:type="auto"/>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ПВНЗІФ «Гарантований дохід», ПВНЗІФ  «ТРІОЛАН Україна», ЗНВПІФ «Перший Кримський», ПЗНВІФ «Галінвест», ПВIФНЗ «Капітал», ПЗНВІФ «СКРИНЯ», ПВІФ «Прайм Капітал» НВЗТ</w:t>
            </w:r>
          </w:p>
        </w:tc>
        <w:tc>
          <w:tcPr>
            <w:tcW w:w="3804"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ВДПІФ «Альтус-Депозит», ВДПІФ «Альтус-збалансований», ВДПІФ «Альтус-Стратегічний», ПДІФ ВТ «Андромеда», ВДПІФ «Дельта-фонд збалансований», ВДПІФ «ОТП Фонд Акцій», ВДПІФ «ТАСК Ресурс», ВДПІФ «УНіВЕР,УА/Володимир Великий: Фонд Збалансований»</w:t>
            </w:r>
          </w:p>
        </w:tc>
        <w:tc>
          <w:tcPr>
            <w:tcW w:w="2880" w:type="dxa"/>
            <w:vAlign w:val="center"/>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uk-UA"/>
              </w:rPr>
            </w:pPr>
          </w:p>
        </w:tc>
        <w:tc>
          <w:tcPr>
            <w:tcW w:w="3090" w:type="dxa"/>
            <w:vAlign w:val="center"/>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Активи ІСІ, які увійшли до цього кластер</w:t>
            </w:r>
            <w:r w:rsidRPr="00FB0EA8">
              <w:rPr>
                <w:rFonts w:ascii="Times New Roman" w:eastAsia="Times New Roman" w:hAnsi="Times New Roman" w:cs="Times New Roman"/>
                <w:kern w:val="0"/>
                <w:sz w:val="20"/>
                <w:szCs w:val="20"/>
                <w:lang w:eastAsia="uk-UA"/>
              </w:rPr>
              <w:t>а</w:t>
            </w:r>
            <w:r w:rsidRPr="00FB0EA8">
              <w:rPr>
                <w:rFonts w:ascii="Times New Roman" w:eastAsia="Times New Roman" w:hAnsi="Times New Roman" w:cs="Times New Roman"/>
                <w:kern w:val="0"/>
                <w:sz w:val="20"/>
                <w:szCs w:val="20"/>
                <w:lang w:val="uk-UA" w:eastAsia="uk-UA"/>
              </w:rPr>
              <w:t>, інвестуються з мінімальними ризиками;</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значна увага у ІСІ цього кластера приділяється диверсифікації активів;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uk-UA"/>
              </w:rPr>
            </w:pPr>
            <w:r w:rsidRPr="00FB0EA8">
              <w:rPr>
                <w:rFonts w:ascii="Times New Roman" w:eastAsia="Times New Roman" w:hAnsi="Times New Roman" w:cs="Times New Roman"/>
                <w:kern w:val="0"/>
                <w:sz w:val="20"/>
                <w:szCs w:val="20"/>
                <w:lang w:val="uk-UA" w:eastAsia="uk-UA"/>
              </w:rPr>
              <w:t>- прибутковість ІСІ цього кластера є найвищою серед усіх груп інвестиційних фондів</w:t>
            </w:r>
          </w:p>
        </w:tc>
      </w:tr>
    </w:tbl>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i/>
          <w:kern w:val="0"/>
          <w:sz w:val="20"/>
          <w:szCs w:val="20"/>
          <w:lang w:val="uk-UA" w:eastAsia="uk-UA"/>
        </w:rPr>
        <w:t xml:space="preserve">     Примітка: розрахунки автора на основі звітних матеріалів венчурних, відкритих і закритих (не венчурних) ІСІ</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sectPr w:rsidR="00FB0EA8" w:rsidRPr="00FB0EA8" w:rsidSect="00D82913">
          <w:pgSz w:w="16838" w:h="11906" w:orient="landscape"/>
          <w:pgMar w:top="1134" w:right="1134" w:bottom="567" w:left="1134" w:header="709" w:footer="709" w:gutter="0"/>
          <w:cols w:space="708"/>
          <w:docGrid w:linePitch="360"/>
        </w:sectPr>
      </w:pP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val="uk-UA" w:eastAsia="uk-UA"/>
        </w:rPr>
        <w:t>На основі реалізації державного регулювання розроблено рекомендації, спрямовані на вдосконалення діяльності ІСІ за кластерами (табл. 4).</w:t>
      </w:r>
    </w:p>
    <w:p w:rsidR="00FB0EA8" w:rsidRPr="00FB0EA8" w:rsidRDefault="00FB0EA8" w:rsidP="00FB0EA8">
      <w:pPr>
        <w:widowControl/>
        <w:tabs>
          <w:tab w:val="clear" w:pos="709"/>
        </w:tabs>
        <w:suppressAutoHyphens w:val="0"/>
        <w:spacing w:after="0" w:line="240" w:lineRule="auto"/>
        <w:ind w:firstLine="708"/>
        <w:outlineLvl w:val="0"/>
        <w:rPr>
          <w:rFonts w:ascii="Times New Roman" w:eastAsia="Times New Roman" w:hAnsi="Times New Roman" w:cs="Times New Roman"/>
          <w:kern w:val="0"/>
          <w:sz w:val="28"/>
          <w:szCs w:val="28"/>
          <w:lang w:eastAsia="uk-UA"/>
        </w:rPr>
      </w:pPr>
    </w:p>
    <w:p w:rsidR="00FB0EA8" w:rsidRPr="00FB0EA8" w:rsidRDefault="00FB0EA8" w:rsidP="00FB0EA8">
      <w:pPr>
        <w:widowControl/>
        <w:tabs>
          <w:tab w:val="clear" w:pos="709"/>
        </w:tabs>
        <w:suppressAutoHyphens w:val="0"/>
        <w:spacing w:after="0" w:line="240" w:lineRule="auto"/>
        <w:ind w:firstLine="708"/>
        <w:jc w:val="right"/>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Таблиця 4</w:t>
      </w:r>
    </w:p>
    <w:p w:rsidR="00FB0EA8" w:rsidRPr="00FB0EA8" w:rsidRDefault="00FB0EA8" w:rsidP="00FB0EA8">
      <w:pPr>
        <w:widowControl/>
        <w:tabs>
          <w:tab w:val="clear" w:pos="709"/>
        </w:tabs>
        <w:suppressAutoHyphens w:val="0"/>
        <w:spacing w:after="0" w:line="240" w:lineRule="auto"/>
        <w:ind w:firstLine="708"/>
        <w:jc w:val="center"/>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Рекомендації щодо вдосконалення діяльності ІСІ за кластерами</w:t>
      </w:r>
    </w:p>
    <w:tbl>
      <w:tblPr>
        <w:tblW w:w="10135"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3336"/>
        <w:gridCol w:w="4374"/>
      </w:tblGrid>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Кластери</w:t>
            </w:r>
          </w:p>
        </w:tc>
        <w:tc>
          <w:tcPr>
            <w:tcW w:w="3336"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Назви заходів</w:t>
            </w:r>
          </w:p>
        </w:tc>
        <w:tc>
          <w:tcPr>
            <w:tcW w:w="4374"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Короткі характеристики заходів</w:t>
            </w:r>
          </w:p>
        </w:tc>
      </w:tr>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ІСІ, орієнтовані на кредитування</w:t>
            </w:r>
          </w:p>
        </w:tc>
        <w:tc>
          <w:tcPr>
            <w:tcW w:w="3336" w:type="dxa"/>
          </w:tcPr>
          <w:p w:rsidR="00FB0EA8" w:rsidRPr="00FB0EA8" w:rsidRDefault="00FB0EA8" w:rsidP="00FB0EA8">
            <w:pPr>
              <w:widowControl/>
              <w:tabs>
                <w:tab w:val="clear" w:pos="709"/>
                <w:tab w:val="left" w:pos="960"/>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Перегляд дебіторської заборгованості</w:t>
            </w:r>
          </w:p>
        </w:tc>
        <w:tc>
          <w:tcPr>
            <w:tcW w:w="4374"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Аналізування дебіторської заборгованості та проведення її максимальної конвертації у цінні папери або грошові кошти</w:t>
            </w:r>
          </w:p>
        </w:tc>
      </w:tr>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right="-120"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ІСІ з найвищими витратами</w:t>
            </w:r>
          </w:p>
        </w:tc>
        <w:tc>
          <w:tcPr>
            <w:tcW w:w="3336" w:type="dxa"/>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Перегляд укладених договорів</w:t>
            </w:r>
          </w:p>
        </w:tc>
        <w:tc>
          <w:tcPr>
            <w:tcW w:w="4374"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xml:space="preserve">- Перегляд вартості послуг за укладеними договорами; </w:t>
            </w:r>
          </w:p>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проведення порівняння з тарифною політикою інших професійних учасників та аналізування можливості оптимізації витрат</w:t>
            </w:r>
          </w:p>
        </w:tc>
      </w:tr>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ІСІ, орієнтовані на кредитування</w:t>
            </w:r>
            <w:r w:rsidRPr="00FB0EA8">
              <w:rPr>
                <w:rFonts w:ascii="Times New Roman" w:eastAsia="Times New Roman" w:hAnsi="Times New Roman" w:cs="Times New Roman"/>
                <w:kern w:val="0"/>
                <w:sz w:val="24"/>
                <w:szCs w:val="24"/>
                <w:lang w:eastAsia="uk-UA"/>
              </w:rPr>
              <w:t>,</w:t>
            </w:r>
            <w:r w:rsidRPr="00FB0EA8">
              <w:rPr>
                <w:rFonts w:ascii="Times New Roman" w:eastAsia="Times New Roman" w:hAnsi="Times New Roman" w:cs="Times New Roman"/>
                <w:kern w:val="0"/>
                <w:sz w:val="24"/>
                <w:szCs w:val="24"/>
                <w:lang w:val="uk-UA" w:eastAsia="uk-UA"/>
              </w:rPr>
              <w:t xml:space="preserve"> та ІСІ з найвищими витратами</w:t>
            </w:r>
          </w:p>
        </w:tc>
        <w:tc>
          <w:tcPr>
            <w:tcW w:w="3336" w:type="dxa"/>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Перепідготовка та атестація кадрів;</w:t>
            </w: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p>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введення вимог щодо структури активів</w:t>
            </w:r>
          </w:p>
        </w:tc>
        <w:tc>
          <w:tcPr>
            <w:tcW w:w="4374" w:type="dxa"/>
          </w:tcPr>
          <w:p w:rsidR="00FB0EA8" w:rsidRPr="00FB0EA8" w:rsidRDefault="00FB0EA8" w:rsidP="00FB0EA8">
            <w:pPr>
              <w:widowControl/>
              <w:tabs>
                <w:tab w:val="clear" w:pos="709"/>
                <w:tab w:val="left" w:pos="451"/>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Позапланова перепідготовка кадрів з допомогою Національної комісії, саморегулівної організації чи пов’язаних успішніших КУА;</w:t>
            </w:r>
          </w:p>
          <w:p w:rsidR="00FB0EA8" w:rsidRPr="00FB0EA8" w:rsidRDefault="00FB0EA8" w:rsidP="00FB0EA8">
            <w:pPr>
              <w:widowControl/>
              <w:tabs>
                <w:tab w:val="clear" w:pos="709"/>
                <w:tab w:val="left" w:pos="451"/>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введення на законодавчому рівні обмеження мінімальної частки активів, вкладених в обов’язкові фінансові інструменти</w:t>
            </w:r>
          </w:p>
        </w:tc>
      </w:tr>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ІСІ, орієнтовані на цінні папери</w:t>
            </w:r>
          </w:p>
        </w:tc>
        <w:tc>
          <w:tcPr>
            <w:tcW w:w="3336" w:type="dxa"/>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Оптимізація ставки акцизного збору на операції з цінними паперами</w:t>
            </w:r>
          </w:p>
        </w:tc>
        <w:tc>
          <w:tcPr>
            <w:tcW w:w="4374"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Зниження ставки акцизного збору на операції з цінними паперами з рівня 1,5% до 0,5–1%, а в кризовий період до 0%</w:t>
            </w:r>
          </w:p>
        </w:tc>
      </w:tr>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Найуспішніші ІСІ</w:t>
            </w:r>
          </w:p>
        </w:tc>
        <w:tc>
          <w:tcPr>
            <w:tcW w:w="3336" w:type="dxa"/>
          </w:tcPr>
          <w:p w:rsidR="00FB0EA8" w:rsidRPr="00FB0EA8" w:rsidRDefault="00FB0EA8" w:rsidP="00FB0EA8">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xml:space="preserve">Оптимізація податкового навантаження </w:t>
            </w:r>
          </w:p>
        </w:tc>
        <w:tc>
          <w:tcPr>
            <w:tcW w:w="4374" w:type="dxa"/>
          </w:tcPr>
          <w:p w:rsidR="00FB0EA8" w:rsidRPr="00FB0EA8" w:rsidRDefault="00FB0EA8" w:rsidP="00FB0EA8">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Оптимізація податкового навантаження при високій диверсифікації активів з метою стимулювання роботи ІСІ</w:t>
            </w:r>
          </w:p>
        </w:tc>
      </w:tr>
      <w:tr w:rsidR="00FB0EA8" w:rsidRPr="00FB0EA8" w:rsidTr="00C60CC0">
        <w:trPr>
          <w:jc w:val="center"/>
        </w:trPr>
        <w:tc>
          <w:tcPr>
            <w:tcW w:w="2425" w:type="dxa"/>
          </w:tcPr>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Усі кластери</w:t>
            </w:r>
          </w:p>
        </w:tc>
        <w:tc>
          <w:tcPr>
            <w:tcW w:w="3336" w:type="dxa"/>
          </w:tcPr>
          <w:p w:rsidR="00FB0EA8" w:rsidRPr="00FB0EA8" w:rsidRDefault="00FB0EA8" w:rsidP="00FB0EA8">
            <w:pPr>
              <w:widowControl/>
              <w:tabs>
                <w:tab w:val="clear" w:pos="709"/>
                <w:tab w:val="left" w:pos="0"/>
                <w:tab w:val="left" w:pos="136"/>
              </w:tabs>
              <w:suppressAutoHyphens w:val="0"/>
              <w:spacing w:after="0" w:line="240" w:lineRule="auto"/>
              <w:ind w:left="-44"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Розширення бази використовуваних фінансових інструментів;</w:t>
            </w:r>
          </w:p>
          <w:p w:rsidR="00FB0EA8" w:rsidRPr="00FB0EA8" w:rsidRDefault="00FB0EA8" w:rsidP="00FB0EA8">
            <w:pPr>
              <w:widowControl/>
              <w:tabs>
                <w:tab w:val="clear" w:pos="709"/>
                <w:tab w:val="left" w:pos="136"/>
              </w:tabs>
              <w:suppressAutoHyphens w:val="0"/>
              <w:spacing w:after="0" w:line="240" w:lineRule="auto"/>
              <w:ind w:left="-44"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дозвіл на зберігання та використання в іноземній валюті коштів, вкладених у банківські депозити;</w:t>
            </w:r>
          </w:p>
          <w:p w:rsidR="00FB0EA8" w:rsidRPr="00FB0EA8" w:rsidRDefault="00FB0EA8" w:rsidP="00FB0EA8">
            <w:pPr>
              <w:widowControl/>
              <w:tabs>
                <w:tab w:val="clear" w:pos="709"/>
                <w:tab w:val="left" w:pos="136"/>
              </w:tabs>
              <w:suppressAutoHyphens w:val="0"/>
              <w:spacing w:after="0" w:line="240" w:lineRule="auto"/>
              <w:ind w:left="-44" w:firstLine="0"/>
              <w:jc w:val="left"/>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податкове стимулювання довготермінових інвестицій</w:t>
            </w:r>
          </w:p>
        </w:tc>
        <w:tc>
          <w:tcPr>
            <w:tcW w:w="4374" w:type="dxa"/>
          </w:tcPr>
          <w:p w:rsidR="00FB0EA8" w:rsidRPr="00FB0EA8" w:rsidRDefault="00FB0EA8" w:rsidP="00FB0EA8">
            <w:pPr>
              <w:widowControl/>
              <w:tabs>
                <w:tab w:val="clear" w:pos="709"/>
                <w:tab w:val="left" w:pos="271"/>
                <w:tab w:val="num" w:pos="1260"/>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Спрощення процедури введення в обіг стабільних за рівнем прибутковості фінансових інструментів, які використовуються на інших фінансових ринках;</w:t>
            </w:r>
          </w:p>
          <w:p w:rsidR="00FB0EA8" w:rsidRPr="00FB0EA8" w:rsidRDefault="00FB0EA8" w:rsidP="00FB0EA8">
            <w:pPr>
              <w:widowControl/>
              <w:tabs>
                <w:tab w:val="clear" w:pos="709"/>
                <w:tab w:val="left" w:pos="271"/>
                <w:tab w:val="num" w:pos="1260"/>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дозвіл іноземним інвесторам зберігати в іноземній валюті активи, які інвестовано у банківські депозити;</w:t>
            </w:r>
          </w:p>
          <w:p w:rsidR="00FB0EA8" w:rsidRPr="00FB0EA8" w:rsidRDefault="00FB0EA8" w:rsidP="00FB0EA8">
            <w:pPr>
              <w:widowControl/>
              <w:tabs>
                <w:tab w:val="clear" w:pos="709"/>
                <w:tab w:val="left" w:pos="271"/>
                <w:tab w:val="num" w:pos="1260"/>
                <w:tab w:val="num" w:pos="1428"/>
              </w:tabs>
              <w:suppressAutoHyphens w:val="0"/>
              <w:spacing w:after="0" w:line="240" w:lineRule="auto"/>
              <w:ind w:firstLine="0"/>
              <w:rPr>
                <w:rFonts w:ascii="Times New Roman" w:eastAsia="Times New Roman" w:hAnsi="Times New Roman" w:cs="Times New Roman"/>
                <w:kern w:val="0"/>
                <w:sz w:val="24"/>
                <w:szCs w:val="24"/>
                <w:lang w:val="uk-UA" w:eastAsia="uk-UA"/>
              </w:rPr>
            </w:pPr>
            <w:r w:rsidRPr="00FB0EA8">
              <w:rPr>
                <w:rFonts w:ascii="Times New Roman" w:eastAsia="Times New Roman" w:hAnsi="Times New Roman" w:cs="Times New Roman"/>
                <w:kern w:val="0"/>
                <w:sz w:val="24"/>
                <w:szCs w:val="24"/>
                <w:lang w:val="uk-UA" w:eastAsia="uk-UA"/>
              </w:rPr>
              <w:t>- податкове стимулювання ІСІ, які вклали активи у довготермінові інвестиції</w:t>
            </w:r>
          </w:p>
        </w:tc>
      </w:tr>
    </w:tbl>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i/>
          <w:kern w:val="0"/>
          <w:sz w:val="24"/>
          <w:szCs w:val="24"/>
          <w:lang w:val="uk-UA" w:eastAsia="uk-UA"/>
        </w:rPr>
        <w:t>Примітка: сформовано автором</w:t>
      </w: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Успішність упровадження розроблених методів державного контролювання та регулювання оцінюється після їх реалізації шляхом повторного проведення кластерного аналізу ІСІ. Таке аналізування здійснюється в кінці кварталу, у якому реалізовувалися запропоновані заходи. У разі незмінності результатів чи незначного покращення діяльності ІСІ повторно виділяються та усуваються недоліки за допомогою функції державного регулювання.</w:t>
      </w:r>
    </w:p>
    <w:p w:rsidR="00FB0EA8" w:rsidRPr="00FB0EA8" w:rsidRDefault="00FB0EA8" w:rsidP="00FB0EA8">
      <w:pPr>
        <w:widowControl/>
        <w:tabs>
          <w:tab w:val="clear" w:pos="709"/>
        </w:tabs>
        <w:suppressAutoHyphens w:val="0"/>
        <w:spacing w:after="0" w:line="240" w:lineRule="auto"/>
        <w:ind w:firstLine="0"/>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ВИСНОВКИ</w:t>
      </w: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 дисертаційній роботі наведено теоретичне узагальнення й запропоновано вирішення наукового завдання щодо формування теоретико-методичних та практичних рекомендації державного управління діяльністю ІСІ в національному господарстві. Проведені дослідження дали підстави сформувати такі висновки:</w:t>
      </w:r>
    </w:p>
    <w:p w:rsidR="00FB0EA8" w:rsidRPr="00FB0EA8" w:rsidRDefault="00FB0EA8" w:rsidP="00FB0EA8">
      <w:pPr>
        <w:widowControl/>
        <w:tabs>
          <w:tab w:val="clear" w:pos="709"/>
        </w:tabs>
        <w:suppressAutoHyphens w:val="0"/>
        <w:spacing w:after="0" w:line="240" w:lineRule="auto"/>
        <w:outlineLvl w:val="0"/>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1. Удосконалено поняття «інститути спільного інвестування» шляхом урахування специфіки такого виду діяльності. Відповідно поняття «інститути спільного інвестування» слід тлумачити як юридичні особи або їх структурні підрозділи, в яких виключним видом діяльності є вкладання грошових коштів, акумульованих шляхом розміщення й продажу власних акцій або інвестиційних сертифікатів фізичним та/або іншим юридичним особам у визначені законом цінні папери, інструменти фінансового ринку та інші майнові права з метою отримання прибутку. Основною відмінністю є врахування особливостей діяльності з інвестування та порядок залучення інвестицій. Таке визначення дасть змогу працівникам Національної комісії з цінних паперів та фондового ринку, саморегулівної організації і професійним учасникам фондового ринку оперувати ключовим поняттям, яке всесторонньо характеризує діяльність зі спільного інвестування.</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2. Сформовано єдину класифікацію ІСІ за такими ознаками: форма власності, порядок здійснення діяльності, рівень диверсифікації, термін дії, рівень ризику, спеціалізація, кваліфікація (клас), розмір вартості чистих активів фонду та доповнено: кількість інвесторів, рівень ризику. Запропонована класифікація дозволить державним органам (державним регуляторам та органам статистики) відстежувати динаміку структурних змін в учасників фінансового ринку. </w:t>
      </w:r>
    </w:p>
    <w:p w:rsidR="00FB0EA8" w:rsidRPr="00FB0EA8" w:rsidRDefault="00FB0EA8" w:rsidP="00FB0EA8">
      <w:pPr>
        <w:widowControl/>
        <w:tabs>
          <w:tab w:val="clear" w:pos="709"/>
          <w:tab w:val="left" w:pos="540"/>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3. З метою оптимізації державного управління ІСІ запропоновано державне організування, базоване на дерегуляції повноважень, та введено в організаційну структуру управління ІСІ інвестиційного консультанта. Крім того, згруповано функції, які виконує Національна комісія з цінних паперів та фондового ринку, і виділено ті з них, котрі доцільно делегувати (частково чи повністю) саморегулівній організації. Інвестиційний консультант виконує роль незалежного експерта та наглядової ради і є посередником між інвесторами та КУА. Такий підхід до організування дозволить органам державного управління оптимізувати роботу ринку спільного інвестування, скоротити апарат Комісії та знизити витрати на неї.</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4. Здійснено державне контролювання діяльності ІСІ, яке базується на застосуванні кластерного аналізу. Такий метод державного контролювання дозволить аналітикам проводити класифікацію інвестфондів за рівнем успішності та характеризувати діяльність ІСІ за значною кількістю фінансово-економічних показників. Таке групування дасть змогу аналітикам саморегулівної організації чи Національної комісії з цінних паперів та фондового ринку виявляти й реагувати на певні проблеми чи відхилення в діяльності ІСІ та приймати обґрунтовані управлінські рішення після завершення контрольного періоду (кварталу, півріччя, року тощо).</w:t>
      </w:r>
    </w:p>
    <w:p w:rsidR="00FB0EA8" w:rsidRPr="00FB0EA8" w:rsidRDefault="00FB0EA8" w:rsidP="00FB0EA8">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5. Удосконалено метод державного регулювання діяльності ІСІ, який здійснюється на основі результатів контролювання діяльності зі спільного інвестування. Особливість запропонованого методу полягає в аналізуванні виявлених відхилень та формуванні адекватних управлінських рішень для кожного з утворених кластерів інвестиційних фондів. Такий метод дозволить працівникам управлінських підрозділів Комісії і саморегулівних організацій приймати управлінські рішення щодо виявлених у групах інвестфондів переваг і недоліків з метою уникнення проблем та стимулювання сильних сторін.</w:t>
      </w:r>
    </w:p>
    <w:p w:rsidR="00FB0EA8" w:rsidRPr="00FB0EA8" w:rsidRDefault="00FB0EA8" w:rsidP="00FB0EA8">
      <w:pPr>
        <w:widowControl/>
        <w:tabs>
          <w:tab w:val="clear" w:pos="709"/>
        </w:tabs>
        <w:suppressAutoHyphens w:val="0"/>
        <w:spacing w:after="0" w:line="276" w:lineRule="auto"/>
        <w:ind w:firstLine="0"/>
        <w:jc w:val="center"/>
        <w:outlineLvl w:val="0"/>
        <w:rPr>
          <w:rFonts w:ascii="Times New Roman" w:eastAsia="Times New Roman" w:hAnsi="Times New Roman" w:cs="Times New Roman"/>
          <w:b/>
          <w:kern w:val="0"/>
          <w:sz w:val="28"/>
          <w:szCs w:val="28"/>
          <w:lang w:val="uk-UA" w:eastAsia="uk-UA"/>
        </w:rPr>
      </w:pPr>
    </w:p>
    <w:p w:rsidR="00FB0EA8" w:rsidRPr="00FB0EA8" w:rsidRDefault="00FB0EA8" w:rsidP="00FB0EA8">
      <w:pPr>
        <w:widowControl/>
        <w:tabs>
          <w:tab w:val="clear" w:pos="709"/>
        </w:tabs>
        <w:suppressAutoHyphens w:val="0"/>
        <w:spacing w:after="0" w:line="276" w:lineRule="auto"/>
        <w:ind w:firstLine="0"/>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ПЕРЕЛІК ОПУБЛІКОВАНИХ ПРАЦЬ ЗА ТЕМОЮ ДИСЕРТАЦІЇ</w:t>
      </w:r>
    </w:p>
    <w:p w:rsidR="00FB0EA8" w:rsidRPr="00FB0EA8" w:rsidRDefault="00FB0EA8" w:rsidP="00FB0EA8">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1. Наукові публікації, у яких опубліковані основні наукові результати дисертації</w:t>
      </w:r>
    </w:p>
    <w:p w:rsidR="00FB0EA8" w:rsidRPr="00FB0EA8" w:rsidRDefault="00FB0EA8" w:rsidP="00FB0EA8">
      <w:pPr>
        <w:widowControl/>
        <w:numPr>
          <w:ilvl w:val="1"/>
          <w:numId w:val="25"/>
        </w:numPr>
        <w:tabs>
          <w:tab w:val="clear" w:pos="709"/>
          <w:tab w:val="left" w:pos="426"/>
        </w:tabs>
        <w:suppressAutoHyphens w:val="0"/>
        <w:spacing w:after="0" w:line="240" w:lineRule="auto"/>
        <w:contextualSpacing/>
        <w:jc w:val="center"/>
        <w:rPr>
          <w:rFonts w:ascii="Times New Roman" w:eastAsia="Times New Roman" w:hAnsi="Times New Roman" w:cs="Times New Roman"/>
          <w:b/>
          <w:kern w:val="0"/>
          <w:sz w:val="28"/>
          <w:szCs w:val="28"/>
          <w:lang w:val="uk-UA" w:eastAsia="ru-RU"/>
        </w:rPr>
      </w:pPr>
      <w:r w:rsidRPr="00FB0EA8">
        <w:rPr>
          <w:rFonts w:ascii="Times New Roman" w:eastAsia="Times New Roman" w:hAnsi="Times New Roman" w:cs="Times New Roman"/>
          <w:b/>
          <w:kern w:val="0"/>
          <w:sz w:val="28"/>
          <w:szCs w:val="28"/>
          <w:lang w:val="uk-UA" w:eastAsia="ru-RU"/>
        </w:rPr>
        <w:t> Праці в наукових фахових виданнях України</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lang w:val="uk-UA" w:eastAsia="uk-UA"/>
        </w:rPr>
      </w:pPr>
      <w:r w:rsidRPr="00FB0EA8">
        <w:rPr>
          <w:rFonts w:ascii="Times New Roman" w:eastAsia="Times New Roman" w:hAnsi="Times New Roman" w:cs="Times New Roman"/>
          <w:bCs/>
          <w:kern w:val="0"/>
          <w:sz w:val="28"/>
          <w:szCs w:val="28"/>
          <w:lang w:val="uk-UA" w:eastAsia="ru-RU"/>
        </w:rPr>
        <w:t xml:space="preserve">Шпакович І. Р. </w:t>
      </w:r>
      <w:r w:rsidRPr="00FB0EA8">
        <w:rPr>
          <w:rFonts w:ascii="Times New Roman" w:eastAsia="Times New Roman" w:hAnsi="Times New Roman" w:cs="Times New Roman"/>
          <w:kern w:val="0"/>
          <w:sz w:val="28"/>
          <w:szCs w:val="28"/>
          <w:lang w:val="uk-UA" w:eastAsia="ru-RU"/>
        </w:rPr>
        <w:t>Первинний та вторинний ринки цінних паперів: структура, особливості, проблеми / І. Р. Шпакович // Вісник Національного університету «Львівська політехніка». Серія: Менеджмент та підприємництво в Україні: етапи становлення і проблеми розвитку. – Львів: Видавництво Львівської політехніки, 2011. – № 720. – С. 279–282.</w:t>
      </w:r>
      <w:r w:rsidRPr="00FB0EA8">
        <w:rPr>
          <w:rFonts w:ascii="Times New Roman" w:eastAsia="Times New Roman" w:hAnsi="Times New Roman" w:cs="Times New Roman"/>
          <w:kern w:val="0"/>
          <w:sz w:val="28"/>
          <w:lang w:eastAsia="ru-RU"/>
        </w:rPr>
        <w:t> </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ru-RU"/>
        </w:rPr>
        <w:t xml:space="preserve">Шпакович І. Р. </w:t>
      </w:r>
      <w:r w:rsidRPr="00FB0EA8">
        <w:rPr>
          <w:rFonts w:ascii="Times New Roman" w:eastAsia="Times New Roman" w:hAnsi="Times New Roman" w:cs="Times New Roman"/>
          <w:kern w:val="0"/>
          <w:sz w:val="28"/>
          <w:lang w:val="uk-UA" w:eastAsia="ru-RU"/>
        </w:rPr>
        <w:t>Підприємства-торговці</w:t>
      </w:r>
      <w:r w:rsidRPr="00FB0EA8">
        <w:rPr>
          <w:rFonts w:ascii="Times New Roman" w:eastAsia="Times New Roman" w:hAnsi="Times New Roman" w:cs="Times New Roman"/>
          <w:kern w:val="0"/>
          <w:sz w:val="28"/>
          <w:lang w:eastAsia="ru-RU"/>
        </w:rPr>
        <w:t> </w:t>
      </w:r>
      <w:r w:rsidRPr="00FB0EA8">
        <w:rPr>
          <w:rFonts w:ascii="Times New Roman" w:eastAsia="Times New Roman" w:hAnsi="Times New Roman" w:cs="Times New Roman"/>
          <w:kern w:val="0"/>
          <w:sz w:val="28"/>
          <w:lang w:val="uk-UA" w:eastAsia="ru-RU"/>
        </w:rPr>
        <w:t>цінними паперами</w:t>
      </w:r>
      <w:r w:rsidRPr="00FB0EA8">
        <w:rPr>
          <w:rFonts w:ascii="Times New Roman" w:eastAsia="Times New Roman" w:hAnsi="Times New Roman" w:cs="Times New Roman"/>
          <w:kern w:val="0"/>
          <w:sz w:val="28"/>
          <w:szCs w:val="28"/>
          <w:lang w:val="uk-UA" w:eastAsia="ru-RU"/>
        </w:rPr>
        <w:t>:</w:t>
      </w:r>
      <w:r w:rsidRPr="00FB0EA8">
        <w:rPr>
          <w:rFonts w:ascii="Times New Roman" w:eastAsia="Times New Roman" w:hAnsi="Times New Roman" w:cs="Times New Roman"/>
          <w:kern w:val="0"/>
          <w:sz w:val="28"/>
          <w:lang w:val="uk-UA" w:eastAsia="ru-RU"/>
        </w:rPr>
        <w:t xml:space="preserve"> сутність</w:t>
      </w:r>
      <w:r w:rsidRPr="00FB0EA8">
        <w:rPr>
          <w:rFonts w:ascii="Times New Roman" w:eastAsia="Times New Roman" w:hAnsi="Times New Roman" w:cs="Times New Roman"/>
          <w:kern w:val="0"/>
          <w:sz w:val="28"/>
          <w:szCs w:val="28"/>
          <w:lang w:val="uk-UA" w:eastAsia="ru-RU"/>
        </w:rPr>
        <w:t>,</w:t>
      </w:r>
      <w:r w:rsidRPr="00FB0EA8">
        <w:rPr>
          <w:rFonts w:ascii="Times New Roman" w:eastAsia="Times New Roman" w:hAnsi="Times New Roman" w:cs="Times New Roman"/>
          <w:kern w:val="0"/>
          <w:sz w:val="28"/>
          <w:lang w:val="uk-UA" w:eastAsia="ru-RU"/>
        </w:rPr>
        <w:t xml:space="preserve"> значення </w:t>
      </w:r>
      <w:r w:rsidRPr="00FB0EA8">
        <w:rPr>
          <w:rFonts w:ascii="Times New Roman" w:eastAsia="Times New Roman" w:hAnsi="Times New Roman" w:cs="Times New Roman"/>
          <w:kern w:val="0"/>
          <w:sz w:val="28"/>
          <w:szCs w:val="28"/>
          <w:lang w:val="uk-UA" w:eastAsia="ru-RU"/>
        </w:rPr>
        <w:t xml:space="preserve">та </w:t>
      </w:r>
      <w:r w:rsidRPr="00FB0EA8">
        <w:rPr>
          <w:rFonts w:ascii="Times New Roman" w:eastAsia="Times New Roman" w:hAnsi="Times New Roman" w:cs="Times New Roman"/>
          <w:kern w:val="0"/>
          <w:sz w:val="28"/>
          <w:lang w:val="uk-UA" w:eastAsia="ru-RU"/>
        </w:rPr>
        <w:t>діяльність</w:t>
      </w:r>
      <w:r w:rsidRPr="00FB0EA8">
        <w:rPr>
          <w:rFonts w:ascii="Times New Roman" w:eastAsia="Times New Roman" w:hAnsi="Times New Roman" w:cs="Times New Roman"/>
          <w:kern w:val="0"/>
          <w:sz w:val="28"/>
          <w:lang w:eastAsia="ru-RU"/>
        </w:rPr>
        <w:t> </w:t>
      </w:r>
      <w:r w:rsidRPr="00FB0EA8">
        <w:rPr>
          <w:rFonts w:ascii="Times New Roman" w:eastAsia="Times New Roman" w:hAnsi="Times New Roman" w:cs="Times New Roman"/>
          <w:kern w:val="0"/>
          <w:sz w:val="28"/>
          <w:szCs w:val="28"/>
          <w:lang w:val="uk-UA" w:eastAsia="ru-RU"/>
        </w:rPr>
        <w:t>на фондовому ринку / І. Р. Шпакович // Науковий вісник НЛТУ України: зб. наук.-техн. пр. – Львів : РВВ НЛТУ України, 2011. – Вип. 21.17. – С. 299–304.</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ru-RU"/>
        </w:rPr>
        <w:t xml:space="preserve">Шпакович І. Р. Сутність та класифікація інститутів спільного інвестування / І. Р. Шпакович, І. Б. Олексів // Вісник соціально-економічних досліджень. – 2013. – № 4 (13). – С. 310–314 </w:t>
      </w:r>
      <w:r w:rsidRPr="00FB0EA8">
        <w:rPr>
          <w:rFonts w:ascii="Times New Roman" w:eastAsia="Times New Roman" w:hAnsi="Times New Roman" w:cs="Times New Roman"/>
          <w:i/>
          <w:kern w:val="0"/>
          <w:sz w:val="28"/>
          <w:szCs w:val="28"/>
          <w:lang w:val="uk-UA" w:eastAsia="ru-RU"/>
        </w:rPr>
        <w:t>(Особистий внесок автора: класифікаційні ознаки інститутів спільного інвестування)</w:t>
      </w:r>
      <w:r w:rsidRPr="00FB0EA8">
        <w:rPr>
          <w:rFonts w:ascii="Times New Roman" w:eastAsia="Times New Roman" w:hAnsi="Times New Roman" w:cs="Times New Roman"/>
          <w:kern w:val="0"/>
          <w:sz w:val="28"/>
          <w:szCs w:val="28"/>
          <w:lang w:val="uk-UA" w:eastAsia="ru-RU"/>
        </w:rPr>
        <w:t>.</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ru-RU"/>
        </w:rPr>
        <w:t xml:space="preserve">Шпакович І. Р. Взаємозв’язки елементів пайових інститутів спільного інвестування / </w:t>
      </w:r>
      <w:r w:rsidRPr="00FB0EA8">
        <w:rPr>
          <w:rFonts w:ascii="Times New Roman" w:eastAsia="Times New Roman" w:hAnsi="Times New Roman" w:cs="Times New Roman"/>
          <w:iCs/>
          <w:kern w:val="0"/>
          <w:sz w:val="28"/>
          <w:szCs w:val="28"/>
          <w:lang w:val="uk-UA" w:eastAsia="ru-RU"/>
        </w:rPr>
        <w:t xml:space="preserve">І. Р. Шпакович </w:t>
      </w:r>
      <w:r w:rsidRPr="00FB0EA8">
        <w:rPr>
          <w:rFonts w:ascii="Times New Roman" w:eastAsia="Times New Roman" w:hAnsi="Times New Roman" w:cs="Times New Roman"/>
          <w:kern w:val="0"/>
          <w:sz w:val="28"/>
          <w:szCs w:val="28"/>
          <w:lang w:val="uk-UA" w:eastAsia="ru-RU"/>
        </w:rPr>
        <w:t>// Вісник Національного університету «Львівська політехніка». Серія: Менеджмент та підприємництво в Україні: етапи становлення і проблеми розвитку. – Львів: Видавництво Львівської політехніки, 2013. – № 776. – С. 315–322.</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ru-RU"/>
        </w:rPr>
        <w:t xml:space="preserve">Шпакович І. Р. Особливості функціонування інститутів спільного інвестування / І. Б. Олексів, І. Р. Шпакович // Науковий вісник НЛТУ України : зб. наук.-техн. пр. – Львів : РВВ НЛТУ України, 2014. – Вип. 24.7. – С. 268–274 </w:t>
      </w:r>
      <w:r w:rsidRPr="00FB0EA8">
        <w:rPr>
          <w:rFonts w:ascii="Times New Roman" w:eastAsia="Times New Roman" w:hAnsi="Times New Roman" w:cs="Times New Roman"/>
          <w:i/>
          <w:kern w:val="0"/>
          <w:sz w:val="28"/>
          <w:szCs w:val="28"/>
          <w:lang w:val="uk-UA" w:eastAsia="ru-RU"/>
        </w:rPr>
        <w:t>(Особистий внесок автора: запропоновано застосування функціонального підходу до процесу управління інститутами спільного інвестування)</w:t>
      </w:r>
      <w:r w:rsidRPr="00FB0EA8">
        <w:rPr>
          <w:rFonts w:ascii="Times New Roman" w:eastAsia="Times New Roman" w:hAnsi="Times New Roman" w:cs="Times New Roman"/>
          <w:kern w:val="0"/>
          <w:sz w:val="28"/>
          <w:szCs w:val="28"/>
          <w:lang w:val="uk-UA" w:eastAsia="ru-RU"/>
        </w:rPr>
        <w:t>.</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ru-RU"/>
        </w:rPr>
        <w:t>Шпакович І. Р. Формування системи організування діяльності інститутів спільного інвестування / І. Р. Шпакович // Вісник Волинського інституту економіки та менеджменту. – 2015. – № 12. – С. 505–518.</w:t>
      </w:r>
    </w:p>
    <w:p w:rsidR="00FB0EA8" w:rsidRPr="00FB0EA8" w:rsidRDefault="00FB0EA8" w:rsidP="00FB0EA8">
      <w:pPr>
        <w:widowControl/>
        <w:numPr>
          <w:ilvl w:val="1"/>
          <w:numId w:val="25"/>
        </w:numPr>
        <w:tabs>
          <w:tab w:val="clear" w:pos="709"/>
          <w:tab w:val="left" w:pos="426"/>
        </w:tabs>
        <w:suppressAutoHyphens w:val="0"/>
        <w:autoSpaceDE w:val="0"/>
        <w:autoSpaceDN w:val="0"/>
        <w:spacing w:after="0" w:line="240" w:lineRule="auto"/>
        <w:ind w:left="540" w:hanging="540"/>
        <w:jc w:val="center"/>
        <w:rPr>
          <w:rFonts w:ascii="Times New Roman" w:eastAsia="Times New Roman" w:hAnsi="Times New Roman" w:cs="Times New Roman"/>
          <w:b/>
          <w:bCs/>
          <w:kern w:val="0"/>
          <w:sz w:val="28"/>
          <w:szCs w:val="28"/>
          <w:lang w:val="uk-UA" w:eastAsia="uk-UA"/>
        </w:rPr>
      </w:pPr>
      <w:r w:rsidRPr="00FB0EA8">
        <w:rPr>
          <w:rFonts w:ascii="Times New Roman" w:eastAsia="Times New Roman" w:hAnsi="Times New Roman" w:cs="Times New Roman"/>
          <w:b/>
          <w:bCs/>
          <w:kern w:val="0"/>
          <w:sz w:val="28"/>
          <w:szCs w:val="28"/>
          <w:lang w:val="uk-UA" w:eastAsia="uk-UA"/>
        </w:rPr>
        <w:t> Статті у виданнях іноземних держав і статті у виданнях України, які включені до міжнародних наукометричних баз даних</w:t>
      </w:r>
    </w:p>
    <w:p w:rsidR="00FB0EA8" w:rsidRPr="00FB0EA8" w:rsidRDefault="00FB0EA8" w:rsidP="00FB0EA8">
      <w:pPr>
        <w:widowControl/>
        <w:numPr>
          <w:ilvl w:val="0"/>
          <w:numId w:val="26"/>
        </w:numPr>
        <w:tabs>
          <w:tab w:val="clear" w:pos="709"/>
        </w:tabs>
        <w:suppressAutoHyphens w:val="0"/>
        <w:autoSpaceDE w:val="0"/>
        <w:autoSpaceDN w:val="0"/>
        <w:adjustRightInd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iCs/>
          <w:kern w:val="0"/>
          <w:sz w:val="28"/>
          <w:szCs w:val="28"/>
          <w:lang w:val="en-US" w:eastAsia="ru-RU"/>
        </w:rPr>
        <w:t>Shpakovych</w:t>
      </w:r>
      <w:r w:rsidRPr="00FB0EA8">
        <w:rPr>
          <w:rFonts w:ascii="Times New Roman" w:eastAsia="Times New Roman" w:hAnsi="Times New Roman" w:cs="Times New Roman"/>
          <w:bCs/>
          <w:kern w:val="0"/>
          <w:sz w:val="28"/>
          <w:szCs w:val="28"/>
          <w:lang w:val="en-US" w:eastAsia="ru-RU"/>
        </w:rPr>
        <w:t xml:space="preserve"> I. Types of interrelation and information streams between</w:t>
      </w:r>
      <w:r w:rsidRPr="00FB0EA8">
        <w:rPr>
          <w:rFonts w:ascii="Times New Roman" w:eastAsia="Times New Roman" w:hAnsi="Times New Roman" w:cs="Times New Roman"/>
          <w:bCs/>
          <w:kern w:val="0"/>
          <w:sz w:val="28"/>
          <w:szCs w:val="28"/>
          <w:lang w:val="uk-UA" w:eastAsia="ru-RU"/>
        </w:rPr>
        <w:t xml:space="preserve"> </w:t>
      </w:r>
      <w:r w:rsidRPr="00FB0EA8">
        <w:rPr>
          <w:rFonts w:ascii="Times New Roman" w:eastAsia="Times New Roman" w:hAnsi="Times New Roman" w:cs="Times New Roman"/>
          <w:bCs/>
          <w:kern w:val="0"/>
          <w:sz w:val="28"/>
          <w:szCs w:val="28"/>
          <w:lang w:val="en-US" w:eastAsia="ru-RU"/>
        </w:rPr>
        <w:t>the bodies of formation and management share institutions</w:t>
      </w:r>
      <w:r w:rsidRPr="00FB0EA8">
        <w:rPr>
          <w:rFonts w:ascii="Times New Roman" w:eastAsia="Times New Roman" w:hAnsi="Times New Roman" w:cs="Times New Roman"/>
          <w:bCs/>
          <w:kern w:val="0"/>
          <w:sz w:val="28"/>
          <w:szCs w:val="28"/>
          <w:lang w:val="uk-UA" w:eastAsia="ru-RU"/>
        </w:rPr>
        <w:t xml:space="preserve"> </w:t>
      </w:r>
      <w:r w:rsidRPr="00FB0EA8">
        <w:rPr>
          <w:rFonts w:ascii="Times New Roman" w:eastAsia="Times New Roman" w:hAnsi="Times New Roman" w:cs="Times New Roman"/>
          <w:bCs/>
          <w:kern w:val="0"/>
          <w:sz w:val="28"/>
          <w:szCs w:val="28"/>
          <w:lang w:val="en-US" w:eastAsia="ru-RU"/>
        </w:rPr>
        <w:t>with joint investments</w:t>
      </w:r>
      <w:r w:rsidRPr="00FB0EA8">
        <w:rPr>
          <w:rFonts w:ascii="Times New Roman" w:eastAsia="Times New Roman" w:hAnsi="Times New Roman" w:cs="Times New Roman"/>
          <w:bCs/>
          <w:kern w:val="0"/>
          <w:sz w:val="28"/>
          <w:szCs w:val="28"/>
          <w:lang w:val="uk-UA" w:eastAsia="ru-RU"/>
        </w:rPr>
        <w:t xml:space="preserve"> </w:t>
      </w:r>
      <w:r w:rsidRPr="00FB0EA8">
        <w:rPr>
          <w:rFonts w:ascii="Times New Roman" w:eastAsia="Times New Roman" w:hAnsi="Times New Roman" w:cs="Times New Roman"/>
          <w:bCs/>
          <w:kern w:val="0"/>
          <w:sz w:val="28"/>
          <w:szCs w:val="28"/>
          <w:lang w:val="en-US" w:eastAsia="ru-RU"/>
        </w:rPr>
        <w:t xml:space="preserve">/ </w:t>
      </w:r>
      <w:r w:rsidRPr="00FB0EA8">
        <w:rPr>
          <w:rFonts w:ascii="Times New Roman" w:eastAsia="Times New Roman" w:hAnsi="Times New Roman" w:cs="Times New Roman"/>
          <w:iCs/>
          <w:kern w:val="0"/>
          <w:sz w:val="28"/>
          <w:szCs w:val="28"/>
          <w:lang w:val="en-US" w:eastAsia="ru-RU"/>
        </w:rPr>
        <w:t>I. Oleksiv, I.</w:t>
      </w:r>
      <w:r w:rsidRPr="00FB0EA8">
        <w:rPr>
          <w:rFonts w:ascii="Times New Roman" w:eastAsia="Times New Roman" w:hAnsi="Times New Roman" w:cs="Times New Roman"/>
          <w:iCs/>
          <w:kern w:val="0"/>
          <w:sz w:val="28"/>
          <w:szCs w:val="28"/>
          <w:lang w:val="uk-UA" w:eastAsia="ru-RU"/>
        </w:rPr>
        <w:t> </w:t>
      </w:r>
      <w:r w:rsidRPr="00FB0EA8">
        <w:rPr>
          <w:rFonts w:ascii="Times New Roman" w:eastAsia="Times New Roman" w:hAnsi="Times New Roman" w:cs="Times New Roman"/>
          <w:iCs/>
          <w:kern w:val="0"/>
          <w:sz w:val="28"/>
          <w:szCs w:val="28"/>
          <w:lang w:val="en-US" w:eastAsia="ru-RU"/>
        </w:rPr>
        <w:t>Shpakovych //</w:t>
      </w:r>
      <w:r w:rsidRPr="00FB0EA8">
        <w:rPr>
          <w:rFonts w:ascii="Times New Roman" w:eastAsia="Times New Roman" w:hAnsi="Times New Roman" w:cs="Times New Roman"/>
          <w:kern w:val="0"/>
          <w:sz w:val="28"/>
          <w:szCs w:val="28"/>
          <w:lang w:val="en-US" w:eastAsia="ru-RU"/>
        </w:rPr>
        <w:t xml:space="preserve"> Econtechmod</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An</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International</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Quarterly</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Journal</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on</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Economics</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in</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Technology</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New</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Technologies</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and</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Modeling</w:t>
      </w:r>
      <w:r w:rsidRPr="00FB0EA8">
        <w:rPr>
          <w:rFonts w:ascii="Times New Roman" w:eastAsia="Times New Roman" w:hAnsi="Times New Roman" w:cs="Times New Roman"/>
          <w:kern w:val="0"/>
          <w:sz w:val="28"/>
          <w:szCs w:val="28"/>
          <w:lang w:val="uk-UA" w:eastAsia="ru-RU"/>
        </w:rPr>
        <w:t xml:space="preserve">. – </w:t>
      </w:r>
      <w:r w:rsidRPr="00FB0EA8">
        <w:rPr>
          <w:rFonts w:ascii="Times New Roman" w:eastAsia="Times New Roman" w:hAnsi="Times New Roman" w:cs="Times New Roman"/>
          <w:kern w:val="0"/>
          <w:sz w:val="28"/>
          <w:szCs w:val="28"/>
          <w:lang w:val="en-US" w:eastAsia="ru-RU"/>
        </w:rPr>
        <w:t>Lublin</w:t>
      </w:r>
      <w:r w:rsidRPr="00FB0EA8">
        <w:rPr>
          <w:rFonts w:ascii="Times New Roman" w:eastAsia="Times New Roman" w:hAnsi="Times New Roman" w:cs="Times New Roman"/>
          <w:kern w:val="0"/>
          <w:sz w:val="28"/>
          <w:szCs w:val="28"/>
          <w:lang w:val="uk-UA" w:eastAsia="ru-RU"/>
        </w:rPr>
        <w:t xml:space="preserve"> ; </w:t>
      </w:r>
      <w:r w:rsidRPr="00FB0EA8">
        <w:rPr>
          <w:rFonts w:ascii="Times New Roman" w:eastAsia="Times New Roman" w:hAnsi="Times New Roman" w:cs="Times New Roman"/>
          <w:kern w:val="0"/>
          <w:sz w:val="28"/>
          <w:szCs w:val="28"/>
          <w:lang w:val="en-US" w:eastAsia="ru-RU"/>
        </w:rPr>
        <w:t>Rzeszow</w:t>
      </w:r>
      <w:r w:rsidRPr="00FB0EA8">
        <w:rPr>
          <w:rFonts w:ascii="Times New Roman" w:eastAsia="Times New Roman" w:hAnsi="Times New Roman" w:cs="Times New Roman"/>
          <w:kern w:val="0"/>
          <w:sz w:val="28"/>
          <w:szCs w:val="28"/>
          <w:lang w:val="uk-UA" w:eastAsia="ru-RU"/>
        </w:rPr>
        <w:t xml:space="preserve">, 2014. – </w:t>
      </w:r>
      <w:r w:rsidRPr="00FB0EA8">
        <w:rPr>
          <w:rFonts w:ascii="Times New Roman" w:eastAsia="Times New Roman" w:hAnsi="Times New Roman" w:cs="Times New Roman"/>
          <w:kern w:val="0"/>
          <w:sz w:val="28"/>
          <w:szCs w:val="28"/>
          <w:lang w:val="en-US" w:eastAsia="ru-RU"/>
        </w:rPr>
        <w:t>Vol</w:t>
      </w:r>
      <w:r w:rsidRPr="00FB0EA8">
        <w:rPr>
          <w:rFonts w:ascii="Times New Roman" w:eastAsia="Times New Roman" w:hAnsi="Times New Roman" w:cs="Times New Roman"/>
          <w:kern w:val="0"/>
          <w:sz w:val="28"/>
          <w:szCs w:val="28"/>
          <w:lang w:val="uk-UA" w:eastAsia="ru-RU"/>
        </w:rPr>
        <w:t xml:space="preserve">. 3. – </w:t>
      </w:r>
      <w:r w:rsidRPr="00FB0EA8">
        <w:rPr>
          <w:rFonts w:ascii="Times New Roman" w:eastAsia="Times New Roman" w:hAnsi="Times New Roman" w:cs="Times New Roman"/>
          <w:kern w:val="0"/>
          <w:sz w:val="28"/>
          <w:szCs w:val="28"/>
          <w:lang w:val="en-US" w:eastAsia="ru-RU"/>
        </w:rPr>
        <w:t>No</w:t>
      </w:r>
      <w:r w:rsidRPr="00FB0EA8">
        <w:rPr>
          <w:rFonts w:ascii="Times New Roman" w:eastAsia="Times New Roman" w:hAnsi="Times New Roman" w:cs="Times New Roman"/>
          <w:kern w:val="0"/>
          <w:sz w:val="28"/>
          <w:szCs w:val="28"/>
          <w:lang w:val="uk-UA" w:eastAsia="ru-RU"/>
        </w:rPr>
        <w:t xml:space="preserve"> 2. – </w:t>
      </w:r>
      <w:r w:rsidRPr="00FB0EA8">
        <w:rPr>
          <w:rFonts w:ascii="Times New Roman" w:eastAsia="Times New Roman" w:hAnsi="Times New Roman" w:cs="Times New Roman"/>
          <w:kern w:val="0"/>
          <w:sz w:val="28"/>
          <w:szCs w:val="28"/>
          <w:lang w:val="en-US" w:eastAsia="ru-RU"/>
        </w:rPr>
        <w:t>P</w:t>
      </w:r>
      <w:r w:rsidRPr="00FB0EA8">
        <w:rPr>
          <w:rFonts w:ascii="Times New Roman" w:eastAsia="Times New Roman" w:hAnsi="Times New Roman" w:cs="Times New Roman"/>
          <w:kern w:val="0"/>
          <w:sz w:val="28"/>
          <w:szCs w:val="28"/>
          <w:lang w:val="uk-UA" w:eastAsia="ru-RU"/>
        </w:rPr>
        <w:t xml:space="preserve">. 59–64 </w:t>
      </w:r>
      <w:r w:rsidRPr="00FB0EA8">
        <w:rPr>
          <w:rFonts w:ascii="Times New Roman" w:eastAsia="Times New Roman" w:hAnsi="Times New Roman" w:cs="Times New Roman"/>
          <w:i/>
          <w:kern w:val="0"/>
          <w:sz w:val="28"/>
          <w:szCs w:val="28"/>
          <w:lang w:val="uk-UA" w:eastAsia="ru-RU"/>
        </w:rPr>
        <w:t>(Особистий внесок автора: систему інформаційних потоків між суб’єктами управління інститутами спільного інвестування).</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ru-RU"/>
        </w:rPr>
        <w:t>Шпакович І. Р. Модель регулювання діяльності інститутів спільного інвестування / І. Р. Шпакович, І. Б. Олексів // Актуальні проблеми розвитку економіки регіону</w:t>
      </w:r>
      <w:r w:rsidRPr="00FB0EA8">
        <w:rPr>
          <w:rFonts w:ascii="Times New Roman" w:eastAsia="Times New Roman" w:hAnsi="Times New Roman" w:cs="Times New Roman"/>
          <w:kern w:val="0"/>
          <w:sz w:val="24"/>
          <w:szCs w:val="24"/>
          <w:lang w:val="uk-UA" w:eastAsia="ru-RU"/>
        </w:rPr>
        <w:footnoteReference w:customMarkFollows="1" w:id="1"/>
        <w:t>*</w:t>
      </w:r>
      <w:r w:rsidRPr="00FB0EA8">
        <w:rPr>
          <w:rFonts w:ascii="Times New Roman" w:eastAsia="Times New Roman" w:hAnsi="Times New Roman" w:cs="Times New Roman"/>
          <w:kern w:val="0"/>
          <w:sz w:val="28"/>
          <w:szCs w:val="28"/>
          <w:lang w:val="uk-UA" w:eastAsia="ru-RU"/>
        </w:rPr>
        <w:t xml:space="preserve">. – 2015. – Вип. 11, т. 2. – С. 142–151 </w:t>
      </w:r>
      <w:r w:rsidRPr="00FB0EA8">
        <w:rPr>
          <w:rFonts w:ascii="Times New Roman" w:eastAsia="Times New Roman" w:hAnsi="Times New Roman" w:cs="Times New Roman"/>
          <w:i/>
          <w:kern w:val="0"/>
          <w:sz w:val="28"/>
          <w:szCs w:val="28"/>
          <w:lang w:val="uk-UA" w:eastAsia="ru-RU"/>
        </w:rPr>
        <w:t>(Особистий внесок автора: запропоновано методи регулювання діяльності інститутів спільного інвестування).</w:t>
      </w:r>
    </w:p>
    <w:p w:rsidR="00FB0EA8" w:rsidRPr="00FB0EA8" w:rsidRDefault="00FB0EA8" w:rsidP="00FB0EA8">
      <w:pPr>
        <w:widowControl/>
        <w:numPr>
          <w:ilvl w:val="0"/>
          <w:numId w:val="25"/>
        </w:numPr>
        <w:tabs>
          <w:tab w:val="clear" w:pos="709"/>
          <w:tab w:val="left" w:pos="142"/>
          <w:tab w:val="left" w:pos="284"/>
          <w:tab w:val="left" w:pos="426"/>
          <w:tab w:val="left" w:pos="851"/>
          <w:tab w:val="left" w:pos="993"/>
        </w:tabs>
        <w:suppressAutoHyphens w:val="0"/>
        <w:spacing w:after="0" w:line="240" w:lineRule="auto"/>
        <w:ind w:left="540" w:hanging="540"/>
        <w:contextualSpacing/>
        <w:jc w:val="center"/>
        <w:rPr>
          <w:rFonts w:ascii="Times New Roman" w:eastAsia="Times New Roman" w:hAnsi="Times New Roman" w:cs="Times New Roman"/>
          <w:b/>
          <w:kern w:val="0"/>
          <w:sz w:val="28"/>
          <w:szCs w:val="28"/>
          <w:lang w:val="uk-UA" w:eastAsia="ru-RU"/>
        </w:rPr>
      </w:pPr>
      <w:r w:rsidRPr="00FB0EA8">
        <w:rPr>
          <w:rFonts w:ascii="Times New Roman" w:eastAsia="Times New Roman" w:hAnsi="Times New Roman" w:cs="Times New Roman"/>
          <w:b/>
          <w:kern w:val="0"/>
          <w:sz w:val="28"/>
          <w:szCs w:val="28"/>
          <w:lang w:val="uk-UA" w:eastAsia="ru-RU"/>
        </w:rPr>
        <w:t>Опубліковані праці апробаційного характеру</w:t>
      </w:r>
    </w:p>
    <w:p w:rsidR="00FB0EA8" w:rsidRPr="00FB0EA8" w:rsidRDefault="00FB0EA8" w:rsidP="00FB0EA8">
      <w:pPr>
        <w:widowControl/>
        <w:numPr>
          <w:ilvl w:val="0"/>
          <w:numId w:val="26"/>
        </w:numPr>
        <w:tabs>
          <w:tab w:val="clear" w:pos="709"/>
        </w:tabs>
        <w:suppressAutoHyphens w:val="0"/>
        <w:spacing w:after="0" w:line="240" w:lineRule="auto"/>
        <w:ind w:left="540" w:hanging="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Шпакович І. Р. Підприємства «торговці цінними паперами» та їх значення в сучасній економіці / І. Р. Шпакович //</w:t>
      </w:r>
      <w:r w:rsidRPr="00FB0EA8">
        <w:rPr>
          <w:rFonts w:ascii="Times New Roman" w:eastAsia="Times New Roman" w:hAnsi="Times New Roman" w:cs="Times New Roman"/>
          <w:kern w:val="0"/>
          <w:sz w:val="28"/>
          <w:szCs w:val="28"/>
          <w:shd w:val="clear" w:color="auto" w:fill="FFFFFF"/>
          <w:lang w:val="uk-UA" w:eastAsia="uk-UA"/>
        </w:rPr>
        <w:t xml:space="preserve"> Матеріали Міжнародної науково-практичної конференції</w:t>
      </w:r>
      <w:r w:rsidRPr="00FB0EA8">
        <w:rPr>
          <w:rFonts w:ascii="Times New Roman" w:eastAsia="Times New Roman" w:hAnsi="Times New Roman" w:cs="Times New Roman"/>
          <w:kern w:val="0"/>
          <w:sz w:val="28"/>
          <w:szCs w:val="28"/>
          <w:lang w:val="uk-UA" w:eastAsia="uk-UA"/>
        </w:rPr>
        <w:t xml:space="preserve"> [«Сучасні проблеми економіки та менеджменту»], (м. Львів, 10–12 листопада 2011 р.). – Львів: Видавництво Львівської політехніки, 2011. – С. 440–441.</w:t>
      </w:r>
    </w:p>
    <w:p w:rsidR="00FB0EA8" w:rsidRPr="00FB0EA8" w:rsidRDefault="00FB0EA8" w:rsidP="00FB0EA8">
      <w:pPr>
        <w:widowControl/>
        <w:numPr>
          <w:ilvl w:val="0"/>
          <w:numId w:val="26"/>
        </w:numPr>
        <w:tabs>
          <w:tab w:val="clear" w:pos="709"/>
        </w:tabs>
        <w:suppressAutoHyphens w:val="0"/>
        <w:spacing w:after="0" w:line="240" w:lineRule="auto"/>
        <w:ind w:left="540" w:hanging="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Шпакович І. Р. Сутність та види інститутів спільного інвестування в Україні / І. Р. Шпакович // </w:t>
      </w:r>
      <w:r w:rsidRPr="00FB0EA8">
        <w:rPr>
          <w:rFonts w:ascii="Times New Roman" w:eastAsia="Times New Roman" w:hAnsi="Times New Roman" w:cs="Times New Roman"/>
          <w:kern w:val="0"/>
          <w:sz w:val="28"/>
          <w:szCs w:val="28"/>
          <w:shd w:val="clear" w:color="auto" w:fill="FFFFFF"/>
          <w:lang w:val="uk-UA" w:eastAsia="uk-UA"/>
        </w:rPr>
        <w:t>Матеріали Міжнародної науково-практичної конференції</w:t>
      </w:r>
      <w:r w:rsidRPr="00FB0EA8">
        <w:rPr>
          <w:rFonts w:ascii="Times New Roman" w:eastAsia="Times New Roman" w:hAnsi="Times New Roman" w:cs="Times New Roman"/>
          <w:kern w:val="0"/>
          <w:sz w:val="28"/>
          <w:szCs w:val="28"/>
          <w:lang w:val="uk-UA" w:eastAsia="uk-UA"/>
        </w:rPr>
        <w:t xml:space="preserve"> [«Проблеми формування та розвитку інноваційної інфраструктури»], (м. Львів, 16–18 травня 2013 р.). – Львів : Видавництво Львівської політехніки, 2013. – С. 360.</w:t>
      </w:r>
    </w:p>
    <w:p w:rsidR="00FB0EA8" w:rsidRPr="00FB0EA8" w:rsidRDefault="00FB0EA8" w:rsidP="00FB0EA8">
      <w:pPr>
        <w:widowControl/>
        <w:numPr>
          <w:ilvl w:val="0"/>
          <w:numId w:val="26"/>
        </w:numPr>
        <w:tabs>
          <w:tab w:val="clear" w:pos="709"/>
        </w:tabs>
        <w:suppressAutoHyphens w:val="0"/>
        <w:spacing w:after="0" w:line="240" w:lineRule="auto"/>
        <w:ind w:left="540" w:hanging="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Шпакович І. Р. Ключові елементи інфраструктури середовища функціонування інститутів спільного інвестування / І. Р. Шпакович // </w:t>
      </w:r>
      <w:r w:rsidRPr="00FB0EA8">
        <w:rPr>
          <w:rFonts w:ascii="Times New Roman" w:eastAsia="Times New Roman" w:hAnsi="Times New Roman" w:cs="Times New Roman"/>
          <w:kern w:val="0"/>
          <w:sz w:val="28"/>
          <w:szCs w:val="28"/>
          <w:shd w:val="clear" w:color="auto" w:fill="FFFFFF"/>
          <w:lang w:val="uk-UA" w:eastAsia="uk-UA"/>
        </w:rPr>
        <w:t>Матеріали</w:t>
      </w:r>
      <w:r w:rsidRPr="00FB0EA8">
        <w:rPr>
          <w:rFonts w:ascii="Times New Roman" w:eastAsia="Times New Roman" w:hAnsi="Times New Roman" w:cs="Times New Roman"/>
          <w:kern w:val="0"/>
          <w:sz w:val="28"/>
          <w:szCs w:val="28"/>
          <w:lang w:val="uk-UA" w:eastAsia="uk-UA"/>
        </w:rPr>
        <w:t xml:space="preserve"> ІІІ </w:t>
      </w:r>
      <w:r w:rsidRPr="00FB0EA8">
        <w:rPr>
          <w:rFonts w:ascii="Times New Roman" w:eastAsia="Times New Roman" w:hAnsi="Times New Roman" w:cs="Times New Roman"/>
          <w:kern w:val="0"/>
          <w:sz w:val="28"/>
          <w:szCs w:val="28"/>
          <w:shd w:val="clear" w:color="auto" w:fill="FFFFFF"/>
          <w:lang w:val="uk-UA" w:eastAsia="uk-UA"/>
        </w:rPr>
        <w:t>Міжнародної науково-практичної конференції</w:t>
      </w:r>
      <w:r w:rsidRPr="00FB0EA8">
        <w:rPr>
          <w:rFonts w:ascii="Times New Roman" w:eastAsia="Times New Roman" w:hAnsi="Times New Roman" w:cs="Times New Roman"/>
          <w:kern w:val="0"/>
          <w:sz w:val="28"/>
          <w:szCs w:val="28"/>
          <w:lang w:val="uk-UA" w:eastAsia="uk-UA"/>
        </w:rPr>
        <w:t xml:space="preserve"> [«Проблеми формування та реалізації конкурентної політики»], (м. Львів, 19–20 вересня 2013 р.). – Львів: Видавництво Львівської політехніки, 2013. – С. 265.</w:t>
      </w:r>
    </w:p>
    <w:p w:rsidR="00FB0EA8" w:rsidRPr="00FB0EA8" w:rsidRDefault="00FB0EA8" w:rsidP="00FB0EA8">
      <w:pPr>
        <w:widowControl/>
        <w:numPr>
          <w:ilvl w:val="0"/>
          <w:numId w:val="26"/>
        </w:numPr>
        <w:tabs>
          <w:tab w:val="clear" w:pos="709"/>
        </w:tabs>
        <w:suppressAutoHyphens w:val="0"/>
        <w:spacing w:after="0" w:line="240" w:lineRule="auto"/>
        <w:ind w:left="540" w:hanging="540"/>
        <w:jc w:val="left"/>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Шпакович І. Р. Методичні елементи створення корпоративних інститутів спільного інвестування / І. Р. Шпакович // </w:t>
      </w:r>
      <w:r w:rsidRPr="00FB0EA8">
        <w:rPr>
          <w:rFonts w:ascii="Times New Roman" w:eastAsia="Times New Roman" w:hAnsi="Times New Roman" w:cs="Times New Roman"/>
          <w:kern w:val="0"/>
          <w:sz w:val="28"/>
          <w:szCs w:val="28"/>
          <w:shd w:val="clear" w:color="auto" w:fill="FFFFFF"/>
          <w:lang w:val="uk-UA" w:eastAsia="uk-UA"/>
        </w:rPr>
        <w:t>Матеріали Міжнародної науково-практичної конференції</w:t>
      </w:r>
      <w:r w:rsidRPr="00FB0EA8">
        <w:rPr>
          <w:rFonts w:ascii="Times New Roman" w:eastAsia="Times New Roman" w:hAnsi="Times New Roman" w:cs="Times New Roman"/>
          <w:kern w:val="0"/>
          <w:sz w:val="28"/>
          <w:szCs w:val="28"/>
          <w:lang w:val="uk-UA" w:eastAsia="uk-UA"/>
        </w:rPr>
        <w:t xml:space="preserve"> [«Інноваційний потенціал економіки: сучасні концепції формування та управління»], (м. Львів, 11–12 жовтня 2013 р.). – Херсон, 2013. – С. 62-63. </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ru-RU"/>
        </w:rPr>
      </w:pPr>
      <w:r w:rsidRPr="00FB0EA8">
        <w:rPr>
          <w:rFonts w:ascii="Times New Roman" w:eastAsia="Times New Roman" w:hAnsi="Times New Roman" w:cs="Times New Roman"/>
          <w:kern w:val="0"/>
          <w:sz w:val="28"/>
          <w:szCs w:val="28"/>
          <w:lang w:val="uk-UA" w:eastAsia="ru-RU"/>
        </w:rPr>
        <w:t xml:space="preserve">Шпакович І. Р. </w:t>
      </w:r>
      <w:r w:rsidRPr="00FB0EA8">
        <w:rPr>
          <w:rFonts w:ascii="Times New Roman" w:eastAsia="Times New Roman" w:hAnsi="Times New Roman" w:cs="Times New Roman"/>
          <w:kern w:val="0"/>
          <w:sz w:val="28"/>
          <w:szCs w:val="28"/>
          <w:lang w:val="en-US" w:eastAsia="ru-RU"/>
        </w:rPr>
        <w:t>Interrelations</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of</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the</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entities</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that</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form</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and</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manage</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share</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institutions</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with</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joint</w:t>
      </w:r>
      <w:r w:rsidRPr="00FB0EA8">
        <w:rPr>
          <w:rFonts w:ascii="Times New Roman" w:eastAsia="Times New Roman" w:hAnsi="Times New Roman" w:cs="Times New Roman"/>
          <w:kern w:val="0"/>
          <w:sz w:val="28"/>
          <w:szCs w:val="28"/>
          <w:lang w:val="uk-UA" w:eastAsia="ru-RU"/>
        </w:rPr>
        <w:t xml:space="preserve"> </w:t>
      </w:r>
      <w:r w:rsidRPr="00FB0EA8">
        <w:rPr>
          <w:rFonts w:ascii="Times New Roman" w:eastAsia="Times New Roman" w:hAnsi="Times New Roman" w:cs="Times New Roman"/>
          <w:kern w:val="0"/>
          <w:sz w:val="28"/>
          <w:szCs w:val="28"/>
          <w:lang w:val="en-US" w:eastAsia="ru-RU"/>
        </w:rPr>
        <w:t>investments</w:t>
      </w:r>
      <w:r w:rsidRPr="00FB0EA8">
        <w:rPr>
          <w:rFonts w:ascii="Times New Roman" w:eastAsia="Times New Roman" w:hAnsi="Times New Roman" w:cs="Times New Roman"/>
          <w:kern w:val="0"/>
          <w:sz w:val="28"/>
          <w:szCs w:val="28"/>
          <w:lang w:val="uk-UA" w:eastAsia="ru-RU"/>
        </w:rPr>
        <w:t xml:space="preserve"> / І. Б. Олексів, І. Р. Шпакович // Матеріали </w:t>
      </w:r>
      <w:r w:rsidRPr="00FB0EA8">
        <w:rPr>
          <w:rFonts w:ascii="Times New Roman" w:eastAsia="Times New Roman" w:hAnsi="Times New Roman" w:cs="Times New Roman"/>
          <w:kern w:val="0"/>
          <w:sz w:val="28"/>
          <w:szCs w:val="28"/>
          <w:lang w:val="en-US" w:eastAsia="ru-RU"/>
        </w:rPr>
        <w:t>I</w:t>
      </w:r>
      <w:r w:rsidRPr="00FB0EA8">
        <w:rPr>
          <w:rFonts w:ascii="Times New Roman" w:eastAsia="Times New Roman" w:hAnsi="Times New Roman" w:cs="Times New Roman"/>
          <w:kern w:val="0"/>
          <w:sz w:val="28"/>
          <w:szCs w:val="28"/>
          <w:lang w:val="uk-UA" w:eastAsia="ru-RU"/>
        </w:rPr>
        <w:t xml:space="preserve">ІІ Міжнародної конференції молодих вчених </w:t>
      </w:r>
      <w:r w:rsidRPr="00FB0EA8">
        <w:rPr>
          <w:rFonts w:ascii="Times New Roman" w:eastAsia="Times New Roman" w:hAnsi="Times New Roman" w:cs="Times New Roman"/>
          <w:kern w:val="0"/>
          <w:sz w:val="28"/>
          <w:szCs w:val="28"/>
          <w:lang w:val="en-US" w:eastAsia="ru-RU"/>
        </w:rPr>
        <w:t>EM</w:t>
      </w:r>
      <w:r w:rsidRPr="00FB0EA8">
        <w:rPr>
          <w:rFonts w:ascii="Times New Roman" w:eastAsia="Times New Roman" w:hAnsi="Times New Roman" w:cs="Times New Roman"/>
          <w:kern w:val="0"/>
          <w:sz w:val="28"/>
          <w:szCs w:val="28"/>
          <w:lang w:val="uk-UA" w:eastAsia="ru-RU"/>
        </w:rPr>
        <w:t>-2013 [«Економіка і менеджмент»], (м. Львів, 21–23 листопада 2013 р.). – Львів : Видавництво Львівської політехніки, 2013. –С 196-197.</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ru-RU"/>
        </w:rPr>
      </w:pPr>
      <w:r w:rsidRPr="00FB0EA8">
        <w:rPr>
          <w:rFonts w:ascii="Times New Roman" w:eastAsia="Times New Roman" w:hAnsi="Times New Roman" w:cs="Times New Roman"/>
          <w:kern w:val="0"/>
          <w:sz w:val="28"/>
          <w:szCs w:val="28"/>
          <w:shd w:val="clear" w:color="auto" w:fill="FFFFFF"/>
          <w:lang w:val="uk-UA" w:eastAsia="ru-RU"/>
        </w:rPr>
        <w:t>Шпакович І. Р. Теоретичні аспекти щодо визначення поняття «механізм управління» та його роль в системі процесійно-структурованого менеджменту / Ю. А. Андрійчук, І. Р. Шпакович // Матеріали Міжнародної науково-практичної конференції [«Соціально-економічні проблеми сучасності та концепція сталого розвитку в Україні та світі»], (м. Дніпропетровськ, 28–29 березня 2014 р.) / Наукова організація «Перспектива». – Дніпропетровськ, 2014. – С. 26-27.</w:t>
      </w:r>
    </w:p>
    <w:p w:rsidR="00FB0EA8" w:rsidRPr="00FB0EA8" w:rsidRDefault="00FB0EA8" w:rsidP="00FB0EA8">
      <w:pPr>
        <w:widowControl/>
        <w:numPr>
          <w:ilvl w:val="0"/>
          <w:numId w:val="26"/>
        </w:numPr>
        <w:tabs>
          <w:tab w:val="clear" w:pos="709"/>
        </w:tabs>
        <w:suppressAutoHyphens w:val="0"/>
        <w:spacing w:after="0" w:line="240" w:lineRule="auto"/>
        <w:ind w:left="540" w:hanging="540"/>
        <w:contextualSpacing/>
        <w:jc w:val="left"/>
        <w:rPr>
          <w:rFonts w:ascii="Times New Roman" w:eastAsia="Times New Roman" w:hAnsi="Times New Roman" w:cs="Times New Roman"/>
          <w:kern w:val="0"/>
          <w:sz w:val="28"/>
          <w:szCs w:val="28"/>
          <w:lang w:val="uk-UA" w:eastAsia="ru-RU"/>
        </w:rPr>
      </w:pPr>
      <w:r w:rsidRPr="00FB0EA8">
        <w:rPr>
          <w:rFonts w:ascii="Times New Roman" w:eastAsia="Times New Roman" w:hAnsi="Times New Roman" w:cs="Times New Roman"/>
          <w:kern w:val="0"/>
          <w:sz w:val="28"/>
          <w:szCs w:val="28"/>
          <w:lang w:val="uk-UA" w:eastAsia="ru-RU"/>
        </w:rPr>
        <w:t xml:space="preserve">Шпакович І. Р. Метод планування діяльності венчурних інститутів спільного інвестування / І. Б. Олексів, І. Р. Шпакович // Матеріали </w:t>
      </w:r>
      <w:r w:rsidRPr="00FB0EA8">
        <w:rPr>
          <w:rFonts w:ascii="Times New Roman" w:eastAsia="Times New Roman" w:hAnsi="Times New Roman" w:cs="Times New Roman"/>
          <w:kern w:val="0"/>
          <w:sz w:val="28"/>
          <w:szCs w:val="28"/>
          <w:lang w:val="en-US" w:eastAsia="ru-RU"/>
        </w:rPr>
        <w:t>V</w:t>
      </w:r>
      <w:r w:rsidRPr="00FB0EA8">
        <w:rPr>
          <w:rFonts w:ascii="Times New Roman" w:eastAsia="Times New Roman" w:hAnsi="Times New Roman" w:cs="Times New Roman"/>
          <w:kern w:val="0"/>
          <w:sz w:val="28"/>
          <w:szCs w:val="28"/>
          <w:lang w:val="uk-UA" w:eastAsia="ru-RU"/>
        </w:rPr>
        <w:t xml:space="preserve"> Міжнародної науково-практичної конференції </w:t>
      </w:r>
      <w:r w:rsidRPr="00FB0EA8">
        <w:rPr>
          <w:rFonts w:ascii="Times New Roman" w:eastAsia="Times New Roman" w:hAnsi="Times New Roman" w:cs="Times New Roman"/>
          <w:kern w:val="0"/>
          <w:sz w:val="28"/>
          <w:szCs w:val="28"/>
          <w:shd w:val="clear" w:color="auto" w:fill="FFFFFF"/>
          <w:lang w:val="uk-UA" w:eastAsia="ru-RU"/>
        </w:rPr>
        <w:t>[</w:t>
      </w:r>
      <w:r w:rsidRPr="00FB0EA8">
        <w:rPr>
          <w:rFonts w:ascii="Times New Roman" w:eastAsia="Times New Roman" w:hAnsi="Times New Roman" w:cs="Times New Roman"/>
          <w:kern w:val="0"/>
          <w:sz w:val="28"/>
          <w:szCs w:val="28"/>
          <w:lang w:val="uk-UA" w:eastAsia="ru-RU"/>
        </w:rPr>
        <w:t>«Управління інноваційним процесом в Україні: налагодження взаємодії між учасниками»</w:t>
      </w:r>
      <w:r w:rsidRPr="00FB0EA8">
        <w:rPr>
          <w:rFonts w:ascii="Times New Roman" w:eastAsia="Times New Roman" w:hAnsi="Times New Roman" w:cs="Times New Roman"/>
          <w:kern w:val="0"/>
          <w:sz w:val="28"/>
          <w:szCs w:val="28"/>
          <w:shd w:val="clear" w:color="auto" w:fill="FFFFFF"/>
          <w:lang w:val="uk-UA" w:eastAsia="ru-RU"/>
        </w:rPr>
        <w:t>]</w:t>
      </w:r>
      <w:r w:rsidRPr="00FB0EA8">
        <w:rPr>
          <w:rFonts w:ascii="Times New Roman" w:eastAsia="Times New Roman" w:hAnsi="Times New Roman" w:cs="Times New Roman"/>
          <w:kern w:val="0"/>
          <w:sz w:val="28"/>
          <w:szCs w:val="28"/>
          <w:lang w:val="uk-UA" w:eastAsia="ru-RU"/>
        </w:rPr>
        <w:t>. – Львів: Видавництво Львівської політехніки, 2014. – С. 93.</w:t>
      </w:r>
    </w:p>
    <w:p w:rsidR="00FB0EA8" w:rsidRPr="00FB0EA8" w:rsidRDefault="00FB0EA8" w:rsidP="00FB0EA8">
      <w:pPr>
        <w:widowControl/>
        <w:numPr>
          <w:ilvl w:val="0"/>
          <w:numId w:val="25"/>
        </w:numPr>
        <w:tabs>
          <w:tab w:val="clear" w:pos="709"/>
        </w:tabs>
        <w:suppressAutoHyphens w:val="0"/>
        <w:spacing w:after="0" w:line="228" w:lineRule="auto"/>
        <w:ind w:left="539" w:hanging="114"/>
        <w:contextualSpacing/>
        <w:jc w:val="center"/>
        <w:rPr>
          <w:rFonts w:ascii="Times New Roman" w:eastAsia="Times New Roman" w:hAnsi="Times New Roman" w:cs="Times New Roman"/>
          <w:b/>
          <w:kern w:val="0"/>
          <w:sz w:val="28"/>
          <w:szCs w:val="28"/>
          <w:lang w:val="uk-UA" w:eastAsia="ru-RU"/>
        </w:rPr>
      </w:pPr>
      <w:r w:rsidRPr="00FB0EA8">
        <w:rPr>
          <w:rFonts w:ascii="Times New Roman" w:eastAsia="Times New Roman" w:hAnsi="Times New Roman" w:cs="Times New Roman"/>
          <w:b/>
          <w:kern w:val="0"/>
          <w:sz w:val="28"/>
          <w:szCs w:val="28"/>
          <w:lang w:val="uk-UA" w:eastAsia="ru-RU"/>
        </w:rPr>
        <w:t>Опубліковані праці, які додатково відображають наукові результати дисертації</w:t>
      </w:r>
    </w:p>
    <w:p w:rsidR="00FB0EA8" w:rsidRPr="00FB0EA8" w:rsidRDefault="00FB0EA8" w:rsidP="00FB0EA8">
      <w:pPr>
        <w:widowControl/>
        <w:numPr>
          <w:ilvl w:val="0"/>
          <w:numId w:val="26"/>
        </w:numPr>
        <w:tabs>
          <w:tab w:val="clear" w:pos="709"/>
        </w:tabs>
        <w:suppressAutoHyphens w:val="0"/>
        <w:spacing w:after="0" w:line="228" w:lineRule="auto"/>
        <w:ind w:left="539" w:hanging="540"/>
        <w:contextualSpacing/>
        <w:jc w:val="left"/>
        <w:rPr>
          <w:rFonts w:ascii="Times New Roman" w:eastAsia="Times New Roman" w:hAnsi="Times New Roman" w:cs="Times New Roman"/>
          <w:kern w:val="0"/>
          <w:sz w:val="28"/>
          <w:szCs w:val="28"/>
          <w:lang w:val="uk-UA" w:eastAsia="ru-RU"/>
        </w:rPr>
      </w:pPr>
      <w:r w:rsidRPr="00FB0EA8">
        <w:rPr>
          <w:rFonts w:ascii="Times New Roman" w:eastAsia="Times New Roman" w:hAnsi="Times New Roman" w:cs="Times New Roman"/>
          <w:bCs/>
          <w:kern w:val="0"/>
          <w:sz w:val="28"/>
          <w:szCs w:val="28"/>
          <w:shd w:val="clear" w:color="auto" w:fill="FFFFFF"/>
          <w:lang w:val="uk-UA" w:eastAsia="ru-RU"/>
        </w:rPr>
        <w:t xml:space="preserve">Шпакович І. Р. Кадрова політика у діяльності підприємств – торговців цінними паперами / І. </w:t>
      </w:r>
      <w:r w:rsidRPr="00FB0EA8">
        <w:rPr>
          <w:rFonts w:ascii="Times New Roman" w:eastAsia="Times New Roman" w:hAnsi="Times New Roman" w:cs="Times New Roman"/>
          <w:kern w:val="0"/>
          <w:sz w:val="28"/>
          <w:szCs w:val="28"/>
          <w:shd w:val="clear" w:color="auto" w:fill="FFFFFF"/>
          <w:lang w:val="uk-UA" w:eastAsia="ru-RU"/>
        </w:rPr>
        <w:t xml:space="preserve">Р. Шпакович // </w:t>
      </w:r>
      <w:r w:rsidRPr="00FB0EA8">
        <w:rPr>
          <w:rFonts w:ascii="Times New Roman" w:eastAsia="Times New Roman" w:hAnsi="Times New Roman" w:cs="Times New Roman"/>
          <w:bCs/>
          <w:kern w:val="0"/>
          <w:sz w:val="28"/>
          <w:szCs w:val="28"/>
          <w:shd w:val="clear" w:color="auto" w:fill="FFFFFF"/>
          <w:lang w:eastAsia="ru-RU"/>
        </w:rPr>
        <w:t>Збірник наукових праць Хмельницького кооперативного торговельно-економічного інституту</w:t>
      </w:r>
      <w:r w:rsidRPr="00FB0EA8">
        <w:rPr>
          <w:rFonts w:ascii="Times New Roman" w:eastAsia="Times New Roman" w:hAnsi="Times New Roman" w:cs="Times New Roman"/>
          <w:bCs/>
          <w:kern w:val="0"/>
          <w:sz w:val="28"/>
          <w:szCs w:val="28"/>
          <w:shd w:val="clear" w:color="auto" w:fill="FFFFFF"/>
          <w:lang w:val="uk-UA" w:eastAsia="ru-RU"/>
        </w:rPr>
        <w:t>. – 2012. – № 3. – С. 224–228.</w:t>
      </w:r>
    </w:p>
    <w:p w:rsidR="00FB0EA8" w:rsidRPr="00FB0EA8" w:rsidRDefault="00FB0EA8" w:rsidP="00FB0EA8">
      <w:pPr>
        <w:widowControl/>
        <w:tabs>
          <w:tab w:val="clear" w:pos="709"/>
        </w:tabs>
        <w:suppressAutoHyphens w:val="0"/>
        <w:spacing w:after="0" w:line="228" w:lineRule="auto"/>
        <w:ind w:firstLine="709"/>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uk-UA" w:eastAsia="uk-UA"/>
        </w:rPr>
        <w:t>АНОТАЦІЯ</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uk-UA" w:eastAsia="uk-UA"/>
        </w:rPr>
        <w:t xml:space="preserve">Шпакович І. Р. Державне управління інститутами спільного інвестування в національному господарстві. </w:t>
      </w:r>
      <w:r w:rsidRPr="00FB0EA8">
        <w:rPr>
          <w:rFonts w:ascii="Times New Roman" w:eastAsia="Times New Roman" w:hAnsi="Times New Roman" w:cs="Times New Roman"/>
          <w:kern w:val="0"/>
          <w:sz w:val="28"/>
          <w:szCs w:val="28"/>
          <w:lang w:val="uk-UA" w:eastAsia="uk-UA"/>
        </w:rPr>
        <w:t>–</w:t>
      </w:r>
      <w:r w:rsidRPr="00FB0EA8">
        <w:rPr>
          <w:rFonts w:ascii="Times New Roman" w:eastAsia="Times New Roman" w:hAnsi="Times New Roman" w:cs="Times New Roman"/>
          <w:b/>
          <w:kern w:val="0"/>
          <w:sz w:val="28"/>
          <w:szCs w:val="28"/>
          <w:lang w:val="uk-UA" w:eastAsia="uk-UA"/>
        </w:rPr>
        <w:t xml:space="preserve"> </w:t>
      </w:r>
      <w:r w:rsidRPr="00FB0EA8">
        <w:rPr>
          <w:rFonts w:ascii="Times New Roman" w:eastAsia="Times New Roman" w:hAnsi="Times New Roman" w:cs="Times New Roman"/>
          <w:kern w:val="0"/>
          <w:sz w:val="28"/>
          <w:szCs w:val="28"/>
          <w:lang w:val="uk-UA" w:eastAsia="uk-UA"/>
        </w:rPr>
        <w:t>На правах рукопису.</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Дисертація на здобуття наукового ступеня кандидата економічних наук за спеціальністю 08.00.03 – </w:t>
      </w:r>
      <w:r w:rsidRPr="00FB0EA8">
        <w:rPr>
          <w:rFonts w:ascii="Times New Roman" w:eastAsia="Times New Roman" w:hAnsi="Times New Roman" w:cs="Times New Roman"/>
          <w:kern w:val="0"/>
          <w:sz w:val="28"/>
          <w:szCs w:val="28"/>
          <w:shd w:val="clear" w:color="auto" w:fill="FFFFFF"/>
          <w:lang w:val="uk-UA" w:eastAsia="uk-UA"/>
        </w:rPr>
        <w:t>економіка та управління національним господарством</w:t>
      </w:r>
      <w:r w:rsidRPr="00FB0EA8">
        <w:rPr>
          <w:rFonts w:ascii="Times New Roman" w:eastAsia="Times New Roman" w:hAnsi="Times New Roman" w:cs="Times New Roman"/>
          <w:kern w:val="0"/>
          <w:sz w:val="28"/>
          <w:szCs w:val="28"/>
          <w:lang w:val="uk-UA" w:eastAsia="uk-UA"/>
        </w:rPr>
        <w:t>. – Національний університет «Львівська політехніка» Міністерства освіти і науки України, Львів, 201</w:t>
      </w:r>
      <w:r w:rsidRPr="00FB0EA8">
        <w:rPr>
          <w:rFonts w:ascii="Times New Roman" w:eastAsia="Times New Roman" w:hAnsi="Times New Roman" w:cs="Times New Roman"/>
          <w:kern w:val="0"/>
          <w:sz w:val="28"/>
          <w:szCs w:val="28"/>
          <w:lang w:eastAsia="uk-UA"/>
        </w:rPr>
        <w:t>6</w:t>
      </w:r>
      <w:r w:rsidRPr="00FB0EA8">
        <w:rPr>
          <w:rFonts w:ascii="Times New Roman" w:eastAsia="Times New Roman" w:hAnsi="Times New Roman" w:cs="Times New Roman"/>
          <w:kern w:val="0"/>
          <w:sz w:val="28"/>
          <w:szCs w:val="28"/>
          <w:lang w:val="uk-UA" w:eastAsia="uk-UA"/>
        </w:rPr>
        <w:t>.</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uk-UA" w:eastAsia="uk-UA"/>
        </w:rPr>
        <w:t>У роботі вирішено теоретичні та прикладну проблему діяльності інститутів спільного інвестування. Представлені в роботі методологічні та методичні розробки сприяють удосконаленню системи управління інвестиційними фондами.</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b/>
          <w:i/>
          <w:kern w:val="0"/>
          <w:sz w:val="28"/>
          <w:szCs w:val="28"/>
          <w:lang w:val="uk-UA" w:eastAsia="uk-UA"/>
        </w:rPr>
      </w:pPr>
      <w:r w:rsidRPr="00FB0EA8">
        <w:rPr>
          <w:rFonts w:ascii="Times New Roman" w:eastAsia="Times New Roman" w:hAnsi="Times New Roman" w:cs="Times New Roman"/>
          <w:kern w:val="0"/>
          <w:sz w:val="28"/>
          <w:szCs w:val="28"/>
          <w:lang w:val="uk-UA" w:eastAsia="uk-UA"/>
        </w:rPr>
        <w:t xml:space="preserve">У дисертації уточнено поняття «інститути спільного інвестування». Уточнене визначення дозволило чітко окреслити сутність такого виду діяльності. Запропоновано аналітичний метод оцінювання діяльності інститутів спільного інвестування, а саме: метод оцінювання, що ґрунтується на класифікації інвестиційних фондів та дозволяє виокремлювати позитивні й негативні аспекти, які сформувались у процесі їх діяльності за результатами періоду, який досліджується. Такий метод застосовується на етапі контролювання діяльності інститутів спільного інвестування, а його результати (кластерний аналіз) оптимально застосовувати під час проведення регулювання з метою підсилення впливу позитивних сторін та попередження чи усунення недоліків у майбутньому. </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i/>
          <w:kern w:val="0"/>
          <w:sz w:val="28"/>
          <w:szCs w:val="28"/>
          <w:lang w:val="uk-UA" w:eastAsia="uk-UA"/>
        </w:rPr>
        <w:t xml:space="preserve">Ключові слова: </w:t>
      </w:r>
      <w:r w:rsidRPr="00FB0EA8">
        <w:rPr>
          <w:rFonts w:ascii="Times New Roman" w:eastAsia="Times New Roman" w:hAnsi="Times New Roman" w:cs="Times New Roman"/>
          <w:kern w:val="0"/>
          <w:sz w:val="28"/>
          <w:szCs w:val="28"/>
          <w:lang w:val="uk-UA" w:eastAsia="uk-UA"/>
        </w:rPr>
        <w:t>інститути спільного інвестування, методи оцінювання діяльності інститутів спільного інвестування, методи удосконалення діяльності інститутів спільного інвестування.</w:t>
      </w:r>
    </w:p>
    <w:p w:rsidR="00FB0EA8" w:rsidRPr="00FB0EA8" w:rsidRDefault="00FB0EA8" w:rsidP="00FB0EA8">
      <w:pPr>
        <w:widowControl/>
        <w:tabs>
          <w:tab w:val="clear" w:pos="709"/>
        </w:tabs>
        <w:suppressAutoHyphens w:val="0"/>
        <w:spacing w:after="0" w:line="228" w:lineRule="auto"/>
        <w:jc w:val="center"/>
        <w:outlineLvl w:val="0"/>
        <w:rPr>
          <w:rFonts w:ascii="Times New Roman" w:eastAsia="Times New Roman" w:hAnsi="Times New Roman" w:cs="Times New Roman"/>
          <w:b/>
          <w:kern w:val="0"/>
          <w:sz w:val="28"/>
          <w:szCs w:val="28"/>
          <w:lang w:val="uk-UA" w:eastAsia="uk-UA"/>
        </w:rPr>
      </w:pPr>
      <w:r w:rsidRPr="00FB0EA8">
        <w:rPr>
          <w:rFonts w:ascii="Times New Roman" w:eastAsia="Times New Roman" w:hAnsi="Times New Roman" w:cs="Times New Roman"/>
          <w:b/>
          <w:kern w:val="0"/>
          <w:sz w:val="28"/>
          <w:szCs w:val="28"/>
          <w:lang w:val="en-US" w:eastAsia="uk-UA"/>
        </w:rPr>
        <w:t>ANNOTATION</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en-US" w:eastAsia="uk-UA"/>
        </w:rPr>
      </w:pPr>
      <w:r w:rsidRPr="00FB0EA8">
        <w:rPr>
          <w:rFonts w:ascii="Times New Roman" w:eastAsia="Times New Roman" w:hAnsi="Times New Roman" w:cs="Times New Roman"/>
          <w:b/>
          <w:kern w:val="0"/>
          <w:sz w:val="28"/>
          <w:szCs w:val="28"/>
          <w:lang w:val="en-US" w:eastAsia="uk-UA"/>
        </w:rPr>
        <w:t>Shpakovych I</w:t>
      </w:r>
      <w:r w:rsidRPr="00FB0EA8">
        <w:rPr>
          <w:rFonts w:ascii="Times New Roman" w:eastAsia="Times New Roman" w:hAnsi="Times New Roman" w:cs="Times New Roman"/>
          <w:b/>
          <w:kern w:val="0"/>
          <w:sz w:val="28"/>
          <w:szCs w:val="28"/>
          <w:lang w:val="uk-UA" w:eastAsia="uk-UA"/>
        </w:rPr>
        <w:t xml:space="preserve">. </w:t>
      </w:r>
      <w:r w:rsidRPr="00FB0EA8">
        <w:rPr>
          <w:rFonts w:ascii="Times New Roman" w:eastAsia="Times New Roman" w:hAnsi="Times New Roman" w:cs="Times New Roman"/>
          <w:b/>
          <w:kern w:val="0"/>
          <w:sz w:val="28"/>
          <w:szCs w:val="28"/>
          <w:lang w:val="en-US" w:eastAsia="uk-UA"/>
        </w:rPr>
        <w:t>R.</w:t>
      </w:r>
      <w:r w:rsidRPr="00FB0EA8">
        <w:rPr>
          <w:rFonts w:ascii="Times New Roman" w:eastAsia="Times New Roman" w:hAnsi="Times New Roman" w:cs="Times New Roman"/>
          <w:kern w:val="0"/>
          <w:sz w:val="28"/>
          <w:szCs w:val="28"/>
          <w:lang w:val="en-US" w:eastAsia="uk-UA"/>
        </w:rPr>
        <w:t xml:space="preserve"> </w:t>
      </w:r>
      <w:r w:rsidRPr="00FB0EA8">
        <w:rPr>
          <w:rFonts w:ascii="Times New Roman" w:eastAsia="Times New Roman" w:hAnsi="Times New Roman" w:cs="Times New Roman"/>
          <w:b/>
          <w:kern w:val="0"/>
          <w:sz w:val="28"/>
          <w:szCs w:val="28"/>
          <w:lang w:val="en-US" w:eastAsia="uk-UA"/>
        </w:rPr>
        <w:t>Public administration institutes joint investment in the national economy</w:t>
      </w:r>
      <w:r w:rsidRPr="00FB0EA8">
        <w:rPr>
          <w:rFonts w:ascii="Times New Roman" w:eastAsia="Times New Roman" w:hAnsi="Times New Roman" w:cs="Times New Roman"/>
          <w:b/>
          <w:kern w:val="0"/>
          <w:sz w:val="28"/>
          <w:szCs w:val="28"/>
          <w:lang w:val="uk-UA" w:eastAsia="uk-UA"/>
        </w:rPr>
        <w:t xml:space="preserve">. </w:t>
      </w:r>
      <w:r w:rsidRPr="00FB0EA8">
        <w:rPr>
          <w:rFonts w:ascii="Times New Roman" w:eastAsia="Times New Roman" w:hAnsi="Times New Roman" w:cs="Times New Roman"/>
          <w:kern w:val="0"/>
          <w:sz w:val="28"/>
          <w:szCs w:val="28"/>
          <w:lang w:val="uk-UA" w:eastAsia="uk-UA"/>
        </w:rPr>
        <w:t>–</w:t>
      </w:r>
      <w:r w:rsidRPr="00FB0EA8">
        <w:rPr>
          <w:rFonts w:ascii="Times New Roman" w:eastAsia="Times New Roman" w:hAnsi="Times New Roman" w:cs="Times New Roman"/>
          <w:b/>
          <w:kern w:val="0"/>
          <w:sz w:val="28"/>
          <w:szCs w:val="28"/>
          <w:lang w:val="uk-UA" w:eastAsia="uk-UA"/>
        </w:rPr>
        <w:t xml:space="preserve"> </w:t>
      </w:r>
      <w:r w:rsidRPr="00FB0EA8">
        <w:rPr>
          <w:rFonts w:ascii="Times New Roman" w:eastAsia="Times New Roman" w:hAnsi="Times New Roman" w:cs="Times New Roman"/>
          <w:kern w:val="0"/>
          <w:sz w:val="28"/>
          <w:szCs w:val="28"/>
          <w:lang w:val="en-US" w:eastAsia="uk-UA"/>
        </w:rPr>
        <w:t>On the rights of manuscript</w:t>
      </w:r>
      <w:r w:rsidRPr="00FB0EA8">
        <w:rPr>
          <w:rFonts w:ascii="Times New Roman" w:eastAsia="Times New Roman" w:hAnsi="Times New Roman" w:cs="Times New Roman"/>
          <w:kern w:val="0"/>
          <w:sz w:val="28"/>
          <w:szCs w:val="28"/>
          <w:lang w:val="uk-UA" w:eastAsia="uk-UA"/>
        </w:rPr>
        <w:t>.</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en-US" w:eastAsia="uk-UA"/>
        </w:rPr>
      </w:pPr>
      <w:r w:rsidRPr="00FB0EA8">
        <w:rPr>
          <w:rFonts w:ascii="Times New Roman" w:eastAsia="Times New Roman" w:hAnsi="Times New Roman" w:cs="Times New Roman"/>
          <w:kern w:val="0"/>
          <w:sz w:val="28"/>
          <w:szCs w:val="28"/>
          <w:lang w:val="en-US" w:eastAsia="uk-UA"/>
        </w:rPr>
        <w:t xml:space="preserve">Thesis for a candidate of economic sciences, specialty 08.00.03 </w:t>
      </w:r>
      <w:r w:rsidRPr="00FB0EA8">
        <w:rPr>
          <w:rFonts w:ascii="Times New Roman" w:eastAsia="Times New Roman" w:hAnsi="Times New Roman" w:cs="Times New Roman"/>
          <w:kern w:val="0"/>
          <w:sz w:val="28"/>
          <w:szCs w:val="28"/>
          <w:lang w:val="uk-UA" w:eastAsia="uk-UA"/>
        </w:rPr>
        <w:t>–</w:t>
      </w:r>
      <w:r w:rsidRPr="00FB0EA8">
        <w:rPr>
          <w:rFonts w:ascii="Times New Roman" w:eastAsia="Times New Roman" w:hAnsi="Times New Roman" w:cs="Times New Roman"/>
          <w:kern w:val="0"/>
          <w:sz w:val="28"/>
          <w:szCs w:val="28"/>
          <w:lang w:val="en-US" w:eastAsia="uk-UA"/>
        </w:rPr>
        <w:t xml:space="preserve"> economics and management of national economy. </w:t>
      </w:r>
      <w:r w:rsidRPr="00FB0EA8">
        <w:rPr>
          <w:rFonts w:ascii="Times New Roman" w:eastAsia="Times New Roman" w:hAnsi="Times New Roman" w:cs="Times New Roman"/>
          <w:kern w:val="0"/>
          <w:sz w:val="28"/>
          <w:szCs w:val="28"/>
          <w:lang w:val="uk-UA" w:eastAsia="uk-UA"/>
        </w:rPr>
        <w:t>–</w:t>
      </w:r>
      <w:r w:rsidRPr="00FB0EA8">
        <w:rPr>
          <w:rFonts w:ascii="Times New Roman" w:eastAsia="Times New Roman" w:hAnsi="Times New Roman" w:cs="Times New Roman"/>
          <w:kern w:val="0"/>
          <w:sz w:val="28"/>
          <w:szCs w:val="28"/>
          <w:lang w:val="en-US" w:eastAsia="uk-UA"/>
        </w:rPr>
        <w:t xml:space="preserve"> Lviv Polytechnic National University Ministry of Education and Science of Ukraine, Lviv, 2016.</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en-US" w:eastAsia="uk-UA"/>
        </w:rPr>
      </w:pPr>
      <w:r w:rsidRPr="00FB0EA8">
        <w:rPr>
          <w:rFonts w:ascii="Times New Roman" w:eastAsia="Times New Roman" w:hAnsi="Times New Roman" w:cs="Times New Roman"/>
          <w:kern w:val="0"/>
          <w:sz w:val="28"/>
          <w:szCs w:val="28"/>
          <w:lang w:val="en-US" w:eastAsia="uk-UA"/>
        </w:rPr>
        <w:t>The paper decided to theoretical and applied problems of collective investment institutions. Presented in the methodological and methodical developments contribute to improving the system of management of investment funds.</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kern w:val="0"/>
          <w:sz w:val="28"/>
          <w:szCs w:val="28"/>
          <w:lang w:val="en-US" w:eastAsia="uk-UA"/>
        </w:rPr>
        <w:t>The thesis elaborated the concept of «joint investment institutions»</w:t>
      </w:r>
      <w:r w:rsidRPr="00FB0EA8">
        <w:rPr>
          <w:rFonts w:ascii="Times New Roman" w:eastAsia="Times New Roman" w:hAnsi="Times New Roman" w:cs="Times New Roman"/>
          <w:kern w:val="0"/>
          <w:sz w:val="28"/>
          <w:szCs w:val="28"/>
          <w:lang w:val="uk-UA" w:eastAsia="uk-UA"/>
        </w:rPr>
        <w:t>.</w:t>
      </w:r>
      <w:r w:rsidRPr="00FB0EA8">
        <w:rPr>
          <w:rFonts w:ascii="Times New Roman" w:eastAsia="Times New Roman" w:hAnsi="Times New Roman" w:cs="Times New Roman"/>
          <w:kern w:val="0"/>
          <w:sz w:val="28"/>
          <w:szCs w:val="28"/>
          <w:lang w:val="en-US" w:eastAsia="uk-UA"/>
        </w:rPr>
        <w:t xml:space="preserve"> Adjusted possible to determine clearly outline the nature of the activity. An analytical method for evaluation of joint investment institutions, namely the evaluation method based on the classification of investment funds and allows you to isolate the positive and negative aspects which formed in the course of their work on the results of the period that is studied. This method is used to control the phase of collective investment institutions and the results of cluster analysis used optimally during the regulation to reinforce the impact of positive aspects and the prevention or elimination of defects in the future.</w:t>
      </w:r>
      <w:r w:rsidRPr="00FB0EA8">
        <w:rPr>
          <w:rFonts w:ascii="Times New Roman" w:eastAsia="Times New Roman" w:hAnsi="Times New Roman" w:cs="Times New Roman"/>
          <w:kern w:val="0"/>
          <w:sz w:val="28"/>
          <w:szCs w:val="28"/>
          <w:lang w:val="uk-UA" w:eastAsia="uk-UA"/>
        </w:rPr>
        <w:t xml:space="preserve"> </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val="uk-UA" w:eastAsia="uk-UA"/>
        </w:rPr>
      </w:pPr>
      <w:r w:rsidRPr="00FB0EA8">
        <w:rPr>
          <w:rFonts w:ascii="Times New Roman" w:eastAsia="Times New Roman" w:hAnsi="Times New Roman" w:cs="Times New Roman"/>
          <w:b/>
          <w:kern w:val="0"/>
          <w:sz w:val="28"/>
          <w:szCs w:val="28"/>
          <w:lang w:val="en-US" w:eastAsia="uk-UA"/>
        </w:rPr>
        <w:t>Keywords:</w:t>
      </w:r>
      <w:r w:rsidRPr="00FB0EA8">
        <w:rPr>
          <w:rFonts w:ascii="Times New Roman" w:eastAsia="Times New Roman" w:hAnsi="Times New Roman" w:cs="Times New Roman"/>
          <w:kern w:val="0"/>
          <w:sz w:val="28"/>
          <w:szCs w:val="28"/>
          <w:lang w:val="en-US" w:eastAsia="uk-UA"/>
        </w:rPr>
        <w:t xml:space="preserve"> collective investment evaluation methods of collective investment institutions, improvement of methods of collective investment institutions.</w:t>
      </w:r>
    </w:p>
    <w:p w:rsidR="00FB0EA8" w:rsidRPr="00FB0EA8" w:rsidRDefault="00FB0EA8" w:rsidP="00FB0EA8">
      <w:pPr>
        <w:tabs>
          <w:tab w:val="clear" w:pos="709"/>
        </w:tabs>
        <w:suppressAutoHyphens w:val="0"/>
        <w:spacing w:after="0" w:line="228" w:lineRule="auto"/>
        <w:jc w:val="center"/>
        <w:outlineLvl w:val="0"/>
        <w:rPr>
          <w:rFonts w:ascii="Times New Roman" w:eastAsia="Times New Roman" w:hAnsi="Times New Roman" w:cs="Times New Roman"/>
          <w:b/>
          <w:kern w:val="0"/>
          <w:sz w:val="28"/>
          <w:szCs w:val="28"/>
          <w:lang w:eastAsia="ru-RU"/>
        </w:rPr>
      </w:pPr>
      <w:r w:rsidRPr="00FB0EA8">
        <w:rPr>
          <w:rFonts w:ascii="Times New Roman" w:eastAsia="Times New Roman" w:hAnsi="Times New Roman" w:cs="Times New Roman"/>
          <w:b/>
          <w:kern w:val="0"/>
          <w:sz w:val="28"/>
          <w:szCs w:val="28"/>
          <w:lang w:eastAsia="ru-RU"/>
        </w:rPr>
        <w:t>АННОТАЦИЯ</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b/>
          <w:kern w:val="0"/>
          <w:sz w:val="28"/>
          <w:szCs w:val="28"/>
          <w:lang w:eastAsia="uk-UA"/>
        </w:rPr>
        <w:t xml:space="preserve">Шпакович И. Р. Государственное управление институтами совместного инвестирования в национальном хозяйстве. </w:t>
      </w:r>
      <w:r w:rsidRPr="00FB0EA8">
        <w:rPr>
          <w:rFonts w:ascii="Times New Roman" w:eastAsia="Times New Roman" w:hAnsi="Times New Roman" w:cs="Times New Roman"/>
          <w:kern w:val="0"/>
          <w:sz w:val="28"/>
          <w:szCs w:val="28"/>
          <w:lang w:eastAsia="uk-UA"/>
        </w:rPr>
        <w:t>– На правах рукописи.</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Диссертация на соискание ученой степени кандидата экономических наук по специальности 08.00.03 – экономика и управление национальным хозяйством. – Национальный университет «Львивська политэхника» Министерства образования и науки Украины, Львов, 2016.</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В диссертационной работе решено теоретическую и прикладную проблему деятельности институтов совместного инвестирования в национальном хозяйстве. Представленные в работе методологические и методические разработки способствуют совершенствованию системы государственного управления инвестиционными фондами.</w:t>
      </w:r>
    </w:p>
    <w:p w:rsidR="00FB0EA8" w:rsidRPr="00FB0EA8" w:rsidRDefault="00FB0EA8" w:rsidP="00FB0EA8">
      <w:pPr>
        <w:widowControl/>
        <w:shd w:val="clear" w:color="auto" w:fill="FFFFFF"/>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28" w:lineRule="auto"/>
        <w:rPr>
          <w:rFonts w:ascii="Times New Roman" w:eastAsia="Times New Roman" w:hAnsi="Times New Roman"/>
          <w:kern w:val="0"/>
          <w:sz w:val="20"/>
          <w:szCs w:val="20"/>
          <w:lang w:eastAsia="ru-RU"/>
        </w:rPr>
      </w:pPr>
      <w:r w:rsidRPr="00FB0EA8">
        <w:rPr>
          <w:rFonts w:ascii="Times New Roman" w:eastAsia="Times New Roman" w:hAnsi="Times New Roman" w:cs="Times New Roman"/>
          <w:kern w:val="0"/>
          <w:sz w:val="28"/>
          <w:szCs w:val="28"/>
          <w:lang w:eastAsia="ru-RU"/>
        </w:rPr>
        <w:t>На основании анализа литературных источников</w:t>
      </w:r>
      <w:r w:rsidRPr="00FB0EA8">
        <w:rPr>
          <w:rFonts w:ascii="inherit" w:eastAsia="Times New Roman" w:hAnsi="inherit"/>
          <w:kern w:val="0"/>
          <w:sz w:val="20"/>
          <w:szCs w:val="20"/>
          <w:lang w:eastAsia="ru-RU"/>
        </w:rPr>
        <w:t xml:space="preserve"> </w:t>
      </w:r>
      <w:r w:rsidRPr="00FB0EA8">
        <w:rPr>
          <w:rFonts w:ascii="Times New Roman" w:eastAsia="Times New Roman" w:hAnsi="Times New Roman" w:cs="Times New Roman"/>
          <w:kern w:val="0"/>
          <w:sz w:val="28"/>
          <w:szCs w:val="28"/>
          <w:lang w:eastAsia="uk-UA"/>
        </w:rPr>
        <w:t>усовершенствовано понятие «институты совместного инвестирования». Анализ существующих подходов к теории по совместному инвестированию позволил сделать вывод о необходимости совершенствования методических подходов к определению институтов совместного инвестирования, которые бы учитывали специфику такого вида деятельности в Украине. Такой обзор доработки научных взглядов и теоретико-методических подходов к исследованию их состояния и цели. Усовершенствовано понятие «институты совместного инвестирования» путем учета специфики данного вида деятельности. Усовершенствовано понятие «институты совместного инвестирования» путем учета специфики данного вида деятельности. Соответственно понятия «институты совместного инвестирования» следует толковать как юридические лица или их структурные подразделения, в которых исключительным видом деятельности является вложение денежных средств, аккумулированных путем размещения и продажи собственных акций или инвестиционных сертификатов физическим и / или другим юридическим лицам в определенные законом ценные бумаги, инструменты финансового рынка и другие имущественные права в целях получения прибыли. Такое определение позволит работникам Национальной комиссии по ценным бумагам и фондовому рынку, саморегулируемой организации и профессиональным участникам фондового рынка оперировать ключевым понятием, которое всесторонне характеризует деятельность по совместному инвестированию.</w:t>
      </w:r>
    </w:p>
    <w:p w:rsidR="00FB0EA8" w:rsidRPr="00FB0EA8" w:rsidRDefault="00FB0EA8" w:rsidP="00FB0EA8">
      <w:pPr>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Исследование государственного управления позволило сформировать определение относительно понятия «государственного управления институтами совместного инвестирования», которое предложено трактовать как целенаправленное воздействие отдельного органа или системы органов исполнительной власти на деятельность инвестиционных фондов путем применения функций государственного управления с целью изменения их состояния или поведения и адаптировать к интересам государственной политики в связи с изменением обстоятельств, и предусматривает применение таких функций государственного управления, как государственное планирование, государственная организация, государственные мотивации, государственный контроль и государственное регулирование.</w:t>
      </w:r>
    </w:p>
    <w:p w:rsidR="00FB0EA8" w:rsidRPr="00FB0EA8" w:rsidRDefault="00FB0EA8" w:rsidP="00FB0EA8">
      <w:pPr>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Система государственного управления деятельностью институтов совместного инвестирования требует их сводной классификации, то есть объединения в группы по различным классификационным признакам. Учитывая это, усовершенствована классификация институтов совместного инвестирования, в соответствии с которой их следует разделять по следующим признакам: по форме собственности, в порядке осуществления деятельности по уровню диверсификации, по сроку действия, по уровню риска, по специализации, по квалификации (классом), по размеру стоимости чистых активов фонда и дополнить в соответствии с количеством инвесторов, по составу инвесторов. Разработана классификация позволит государственным управленцам лучше понимать сущность институтов совместного инвестирования, а также выделять те из них, которые являются большими, средними или малыми, учитывая количество инвесторов и их состав.</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С целью необходимости оптимизации государственной организации институтов совместного инвестирования сформирована структура деятельности таких фондов на основе дерегуляции полномочий и введения в такую ​​структуру инвестиционного консультанта, где Национальная комиссия фондового рынка и ценных бумаг делегирует часть полномочий, которые не имеет характера государственного уровня, саморегулируемой организации, а инвестиционный консультант выполняет роль независимого эксперта и наблюдательного совета – посредник между инвесторами и КУА. Это позволяет определить основные задачи подразделений, оптимизировать работу рынка инвестирования и сократить государственный аппарат и расходы на него.</w:t>
      </w:r>
    </w:p>
    <w:p w:rsidR="00FB0EA8" w:rsidRPr="00FB0EA8" w:rsidRDefault="00FB0EA8" w:rsidP="00FB0EA8">
      <w:pPr>
        <w:widowControl/>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Разработан метод регулирования деятельности институтов совместного инвестирования, основанный на применении кластерного анализа моделирования. Такой метод позволяет аналитикам проводить классификацию инвестфондов по уровню успеваемости, влиять на каждую из групп фондов большого количества признаков одновременно (15 признаков), в том числе стоимости чистых активов, доходов, структуры активов и др. Преимуществом такого метода является возможность выявлять преимущества и недостатки в деятельности институтов совместного инвестирования, особенности каждой из образованных групп фондов. Следует заметить, что предложенный метод позволяет аналитикам саморегулируемой организации или Национальной комиссии по ценным бумагам и фондовому рынку после завершения периода (квартала, года, полугодия) по результатам кластерного анализа отреагировать на определенные проблемы и отклонения и принимать обоснованные управленческие решения.</w:t>
      </w:r>
    </w:p>
    <w:p w:rsidR="00FB0EA8" w:rsidRPr="00FB0EA8" w:rsidRDefault="00FB0EA8" w:rsidP="00FB0EA8">
      <w:pPr>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kern w:val="0"/>
          <w:sz w:val="28"/>
          <w:szCs w:val="28"/>
          <w:lang w:eastAsia="uk-UA"/>
        </w:rPr>
        <w:t xml:space="preserve">Установлено, что метод государственного контроля деятельности институтов совместного инвестирования (кластерный анализ), а именно его результат, является оптимальным основанием для осуществления государственного регулирования такого вида деятельности. С целью формирования адекватных управленческих решений в процессе государственного регулирования осуществлен индивидуальный подход к каждому из образовавшихся кластеров инвестиционных фондов. Такой подход позволяет работникам управленческих подразделений государственного уровня локально выявлять преимущества и недостатки в группах инвестфондов и в соответствии с ними принимать решения, которые позволяют избежать проблем или стимулировать положительные процессы в будущем. </w:t>
      </w:r>
    </w:p>
    <w:p w:rsidR="00FB0EA8" w:rsidRPr="00FB0EA8" w:rsidRDefault="00FB0EA8" w:rsidP="00FB0EA8">
      <w:pPr>
        <w:tabs>
          <w:tab w:val="clear" w:pos="709"/>
        </w:tabs>
        <w:suppressAutoHyphens w:val="0"/>
        <w:spacing w:after="0" w:line="228" w:lineRule="auto"/>
        <w:rPr>
          <w:rFonts w:ascii="Times New Roman" w:eastAsia="Times New Roman" w:hAnsi="Times New Roman" w:cs="Times New Roman"/>
          <w:kern w:val="0"/>
          <w:sz w:val="28"/>
          <w:szCs w:val="28"/>
          <w:lang w:eastAsia="uk-UA"/>
        </w:rPr>
      </w:pPr>
      <w:r w:rsidRPr="00FB0EA8">
        <w:rPr>
          <w:rFonts w:ascii="Times New Roman" w:eastAsia="Times New Roman" w:hAnsi="Times New Roman" w:cs="Times New Roman"/>
          <w:b/>
          <w:kern w:val="0"/>
          <w:sz w:val="28"/>
          <w:szCs w:val="28"/>
          <w:lang w:eastAsia="uk-UA"/>
        </w:rPr>
        <w:t>Ключевые слова:</w:t>
      </w:r>
      <w:r w:rsidRPr="00FB0EA8">
        <w:rPr>
          <w:rFonts w:ascii="Times New Roman" w:eastAsia="Times New Roman" w:hAnsi="Times New Roman" w:cs="Times New Roman"/>
          <w:kern w:val="0"/>
          <w:sz w:val="28"/>
          <w:szCs w:val="28"/>
          <w:lang w:eastAsia="uk-UA"/>
        </w:rPr>
        <w:t xml:space="preserve"> институты совместного инвестирования, методы оценки деятельности институтов совместного инвестирования, методы совершенствования деятельности институтов совместного инвестирования.</w:t>
      </w:r>
    </w:p>
    <w:p w:rsidR="00BD6007" w:rsidRPr="00FB0EA8" w:rsidRDefault="00BD6007" w:rsidP="00FB0EA8"/>
    <w:sectPr w:rsidR="00BD6007" w:rsidRPr="00FB0EA8" w:rsidSect="00E65BD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74" w:rsidRDefault="00970774">
      <w:pPr>
        <w:spacing w:after="0" w:line="240" w:lineRule="auto"/>
      </w:pPr>
      <w:r>
        <w:separator/>
      </w:r>
    </w:p>
  </w:endnote>
  <w:endnote w:type="continuationSeparator" w:id="0">
    <w:p w:rsidR="00970774" w:rsidRDefault="0097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0774" w:rsidRDefault="0097077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70774" w:rsidRDefault="00970774">
                <w:pPr>
                  <w:spacing w:line="240" w:lineRule="auto"/>
                </w:pPr>
                <w:fldSimple w:instr=" PAGE \* MERGEFORMAT ">
                  <w:r w:rsidR="00FB0EA8" w:rsidRPr="00FB0EA8">
                    <w:rPr>
                      <w:rStyle w:val="afffff9"/>
                      <w:noProof/>
                    </w:rPr>
                    <w:t>25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74" w:rsidRDefault="00970774"/>
    <w:p w:rsidR="00970774" w:rsidRDefault="00970774"/>
    <w:p w:rsidR="00970774" w:rsidRDefault="00970774"/>
    <w:p w:rsidR="00970774" w:rsidRDefault="00970774"/>
    <w:p w:rsidR="00970774" w:rsidRDefault="00970774"/>
    <w:p w:rsidR="00970774" w:rsidRDefault="00970774"/>
    <w:p w:rsidR="00970774" w:rsidRDefault="00970774">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0774" w:rsidRDefault="00970774">
                  <w:pPr>
                    <w:spacing w:line="240" w:lineRule="auto"/>
                  </w:pPr>
                  <w:fldSimple w:instr=" PAGE \* MERGEFORMAT ">
                    <w:r w:rsidR="00FB0EA8" w:rsidRPr="00FB0EA8">
                      <w:rPr>
                        <w:rStyle w:val="afffff9"/>
                        <w:b w:val="0"/>
                        <w:bCs w:val="0"/>
                        <w:noProof/>
                      </w:rPr>
                      <w:t>20</w:t>
                    </w:r>
                  </w:fldSimple>
                </w:p>
              </w:txbxContent>
            </v:textbox>
            <w10:wrap anchorx="page" anchory="page"/>
          </v:shape>
        </w:pict>
      </w:r>
    </w:p>
    <w:p w:rsidR="00970774" w:rsidRDefault="00970774"/>
    <w:p w:rsidR="00970774" w:rsidRDefault="00970774"/>
    <w:p w:rsidR="00970774" w:rsidRDefault="00970774">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0774" w:rsidRDefault="00970774"/>
              </w:txbxContent>
            </v:textbox>
            <w10:wrap anchorx="page" anchory="page"/>
          </v:shape>
        </w:pict>
      </w:r>
    </w:p>
    <w:p w:rsidR="00970774" w:rsidRDefault="00970774"/>
    <w:p w:rsidR="00970774" w:rsidRDefault="00970774">
      <w:pPr>
        <w:rPr>
          <w:sz w:val="2"/>
          <w:szCs w:val="2"/>
        </w:rPr>
      </w:pPr>
    </w:p>
    <w:p w:rsidR="00970774" w:rsidRDefault="00970774"/>
    <w:p w:rsidR="00970774" w:rsidRDefault="00970774">
      <w:pPr>
        <w:spacing w:after="0" w:line="240" w:lineRule="auto"/>
      </w:pPr>
    </w:p>
  </w:footnote>
  <w:footnote w:type="continuationSeparator" w:id="0">
    <w:p w:rsidR="00970774" w:rsidRDefault="00970774">
      <w:pPr>
        <w:spacing w:after="0" w:line="240" w:lineRule="auto"/>
      </w:pPr>
      <w:r>
        <w:continuationSeparator/>
      </w:r>
    </w:p>
  </w:footnote>
  <w:footnote w:id="1">
    <w:p w:rsidR="00FB0EA8" w:rsidRDefault="00FB0EA8" w:rsidP="00FB0EA8">
      <w:pPr>
        <w:pStyle w:val="affffffffffffffffffffa"/>
      </w:pPr>
      <w:r w:rsidRPr="00DB53A2">
        <w:rPr>
          <w:rStyle w:val="afffffffffffffffffffffffffff5"/>
          <w:lang w:val="uk-UA"/>
        </w:rPr>
        <w:t>*</w:t>
      </w:r>
      <w:r w:rsidRPr="00DB53A2">
        <w:rPr>
          <w:lang w:val="uk-UA"/>
        </w:rPr>
        <w:t xml:space="preserve"> </w:t>
      </w:r>
      <w:r>
        <w:rPr>
          <w:lang w:val="uk-UA"/>
        </w:rPr>
        <w:t>Це видання одночасно</w:t>
      </w:r>
      <w:r w:rsidRPr="00DB53A2">
        <w:rPr>
          <w:lang w:val="uk-UA"/>
        </w:rPr>
        <w:t xml:space="preserve"> є фаховим виданням України</w:t>
      </w:r>
      <w:r>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8" w:rsidRDefault="00FB0EA8" w:rsidP="00E922C9">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2</w:t>
    </w:r>
    <w:r>
      <w:rPr>
        <w:rStyle w:val="afffffffffffffffffffffffffff3"/>
      </w:rPr>
      <w:fldChar w:fldCharType="end"/>
    </w:r>
  </w:p>
  <w:p w:rsidR="00FB0EA8" w:rsidRDefault="00FB0EA8" w:rsidP="003A6223">
    <w:pPr>
      <w:pStyle w:val="afffffff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8" w:rsidRPr="003263B9" w:rsidRDefault="00FB0EA8" w:rsidP="001E4400">
    <w:pPr>
      <w:pStyle w:val="affffffff6"/>
      <w:tabs>
        <w:tab w:val="center" w:pos="0"/>
        <w:tab w:val="right" w:pos="9923"/>
      </w:tabs>
      <w:ind w:right="-2"/>
      <w:jc w:val="center"/>
      <w:rPr>
        <w:lang w:val="en-US"/>
      </w:rPr>
    </w:pPr>
    <w:r>
      <w:rPr>
        <w:rStyle w:val="afffffffffffffffffffffffffff3"/>
      </w:rPr>
      <w:fldChar w:fldCharType="begin"/>
    </w:r>
    <w:r>
      <w:rPr>
        <w:rStyle w:val="afffffffffffffffffffffffffff3"/>
      </w:rPr>
      <w:instrText xml:space="preserve"> PAGE </w:instrText>
    </w:r>
    <w:r>
      <w:rPr>
        <w:rStyle w:val="afffffffffffffffffffffffffff3"/>
      </w:rPr>
      <w:fldChar w:fldCharType="separate"/>
    </w:r>
    <w:r>
      <w:rPr>
        <w:rStyle w:val="afffffffffffffffffffffffffff3"/>
        <w:noProof/>
      </w:rPr>
      <w:t>1</w:t>
    </w:r>
    <w:r>
      <w:rPr>
        <w:rStyle w:val="afffffffffffffffffffffffffff3"/>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8" w:rsidRDefault="00FB0EA8" w:rsidP="00E922C9">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7</w:t>
    </w:r>
    <w:r>
      <w:rPr>
        <w:rStyle w:val="afffffffffffffffffffffffffff3"/>
      </w:rPr>
      <w:fldChar w:fldCharType="end"/>
    </w:r>
  </w:p>
  <w:p w:rsidR="00FB0EA8" w:rsidRDefault="00FB0EA8">
    <w:pPr>
      <w:pStyle w:val="affffffff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8" w:rsidRPr="001A5C43" w:rsidRDefault="00FB0EA8" w:rsidP="001E4400">
    <w:pPr>
      <w:pStyle w:val="affffffff6"/>
      <w:tabs>
        <w:tab w:val="center" w:pos="0"/>
        <w:tab w:val="right" w:pos="9923"/>
      </w:tabs>
      <w:ind w:right="-2"/>
      <w:jc w:val="center"/>
    </w:pPr>
    <w:r>
      <w:rPr>
        <w:rStyle w:val="afffffffffffffffffffffffffff3"/>
      </w:rPr>
      <w:fldChar w:fldCharType="begin"/>
    </w:r>
    <w:r>
      <w:rPr>
        <w:rStyle w:val="afffffffffffffffffffffffffff3"/>
      </w:rPr>
      <w:instrText xml:space="preserve"> PAGE </w:instrText>
    </w:r>
    <w:r>
      <w:rPr>
        <w:rStyle w:val="afffffffffffffffffffffffffff3"/>
      </w:rPr>
      <w:fldChar w:fldCharType="separate"/>
    </w:r>
    <w:r>
      <w:rPr>
        <w:rStyle w:val="afffffffffffffffffffffffffff3"/>
        <w:noProof/>
      </w:rPr>
      <w:t>6</w:t>
    </w:r>
    <w:r>
      <w:rPr>
        <w:rStyle w:val="afffffffffffffffffffffffffff3"/>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 w:rsidR="00970774" w:rsidRDefault="00970774">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70774" w:rsidRDefault="00970774"/>
            </w:txbxContent>
          </v:textbox>
          <w10:wrap anchorx="page" anchory="page"/>
        </v:shape>
      </w:pict>
    </w:r>
  </w:p>
  <w:p w:rsidR="00970774" w:rsidRPr="005856C0" w:rsidRDefault="009707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88A5652"/>
    <w:multiLevelType w:val="hybridMultilevel"/>
    <w:tmpl w:val="A7A850FA"/>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122A1A"/>
    <w:multiLevelType w:val="hybridMultilevel"/>
    <w:tmpl w:val="A8F44DBC"/>
    <w:lvl w:ilvl="0" w:tplc="0D327FE4">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ECF3D76"/>
    <w:multiLevelType w:val="hybridMultilevel"/>
    <w:tmpl w:val="18445C3C"/>
    <w:lvl w:ilvl="0" w:tplc="5332368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0">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050232"/>
    <w:multiLevelType w:val="hybridMultilevel"/>
    <w:tmpl w:val="48F0A83C"/>
    <w:lvl w:ilvl="0" w:tplc="C3542AB8">
      <w:start w:val="2"/>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5">
    <w:nsid w:val="1CC154EA"/>
    <w:multiLevelType w:val="hybridMultilevel"/>
    <w:tmpl w:val="0FA445DE"/>
    <w:lvl w:ilvl="0" w:tplc="E76467EA">
      <w:numFmt w:val="bullet"/>
      <w:lvlText w:val="-"/>
      <w:lvlJc w:val="left"/>
      <w:pPr>
        <w:tabs>
          <w:tab w:val="num" w:pos="1200"/>
        </w:tabs>
        <w:ind w:left="1200" w:hanging="690"/>
      </w:pPr>
      <w:rPr>
        <w:rFonts w:ascii="Times New Roman" w:eastAsia="Times New Roman" w:hAnsi="Times New Roman" w:cs="Times New Roman" w:hint="default"/>
        <w:i/>
      </w:rPr>
    </w:lvl>
    <w:lvl w:ilvl="1" w:tplc="04220003" w:tentative="1">
      <w:start w:val="1"/>
      <w:numFmt w:val="bullet"/>
      <w:lvlText w:val="o"/>
      <w:lvlJc w:val="left"/>
      <w:pPr>
        <w:tabs>
          <w:tab w:val="num" w:pos="1590"/>
        </w:tabs>
        <w:ind w:left="1590" w:hanging="360"/>
      </w:pPr>
      <w:rPr>
        <w:rFonts w:ascii="Courier New" w:hAnsi="Courier New" w:cs="Courier New" w:hint="default"/>
      </w:rPr>
    </w:lvl>
    <w:lvl w:ilvl="2" w:tplc="04220005" w:tentative="1">
      <w:start w:val="1"/>
      <w:numFmt w:val="bullet"/>
      <w:lvlText w:val=""/>
      <w:lvlJc w:val="left"/>
      <w:pPr>
        <w:tabs>
          <w:tab w:val="num" w:pos="2310"/>
        </w:tabs>
        <w:ind w:left="2310" w:hanging="360"/>
      </w:pPr>
      <w:rPr>
        <w:rFonts w:ascii="Wingdings" w:hAnsi="Wingdings" w:hint="default"/>
      </w:rPr>
    </w:lvl>
    <w:lvl w:ilvl="3" w:tplc="04220001" w:tentative="1">
      <w:start w:val="1"/>
      <w:numFmt w:val="bullet"/>
      <w:lvlText w:val=""/>
      <w:lvlJc w:val="left"/>
      <w:pPr>
        <w:tabs>
          <w:tab w:val="num" w:pos="3030"/>
        </w:tabs>
        <w:ind w:left="3030" w:hanging="360"/>
      </w:pPr>
      <w:rPr>
        <w:rFonts w:ascii="Symbol" w:hAnsi="Symbol" w:hint="default"/>
      </w:rPr>
    </w:lvl>
    <w:lvl w:ilvl="4" w:tplc="04220003" w:tentative="1">
      <w:start w:val="1"/>
      <w:numFmt w:val="bullet"/>
      <w:lvlText w:val="o"/>
      <w:lvlJc w:val="left"/>
      <w:pPr>
        <w:tabs>
          <w:tab w:val="num" w:pos="3750"/>
        </w:tabs>
        <w:ind w:left="3750" w:hanging="360"/>
      </w:pPr>
      <w:rPr>
        <w:rFonts w:ascii="Courier New" w:hAnsi="Courier New" w:cs="Courier New" w:hint="default"/>
      </w:rPr>
    </w:lvl>
    <w:lvl w:ilvl="5" w:tplc="04220005" w:tentative="1">
      <w:start w:val="1"/>
      <w:numFmt w:val="bullet"/>
      <w:lvlText w:val=""/>
      <w:lvlJc w:val="left"/>
      <w:pPr>
        <w:tabs>
          <w:tab w:val="num" w:pos="4470"/>
        </w:tabs>
        <w:ind w:left="4470" w:hanging="360"/>
      </w:pPr>
      <w:rPr>
        <w:rFonts w:ascii="Wingdings" w:hAnsi="Wingdings" w:hint="default"/>
      </w:rPr>
    </w:lvl>
    <w:lvl w:ilvl="6" w:tplc="04220001" w:tentative="1">
      <w:start w:val="1"/>
      <w:numFmt w:val="bullet"/>
      <w:lvlText w:val=""/>
      <w:lvlJc w:val="left"/>
      <w:pPr>
        <w:tabs>
          <w:tab w:val="num" w:pos="5190"/>
        </w:tabs>
        <w:ind w:left="5190" w:hanging="360"/>
      </w:pPr>
      <w:rPr>
        <w:rFonts w:ascii="Symbol" w:hAnsi="Symbol" w:hint="default"/>
      </w:rPr>
    </w:lvl>
    <w:lvl w:ilvl="7" w:tplc="04220003" w:tentative="1">
      <w:start w:val="1"/>
      <w:numFmt w:val="bullet"/>
      <w:lvlText w:val="o"/>
      <w:lvlJc w:val="left"/>
      <w:pPr>
        <w:tabs>
          <w:tab w:val="num" w:pos="5910"/>
        </w:tabs>
        <w:ind w:left="5910" w:hanging="360"/>
      </w:pPr>
      <w:rPr>
        <w:rFonts w:ascii="Courier New" w:hAnsi="Courier New" w:cs="Courier New" w:hint="default"/>
      </w:rPr>
    </w:lvl>
    <w:lvl w:ilvl="8" w:tplc="04220005" w:tentative="1">
      <w:start w:val="1"/>
      <w:numFmt w:val="bullet"/>
      <w:lvlText w:val=""/>
      <w:lvlJc w:val="left"/>
      <w:pPr>
        <w:tabs>
          <w:tab w:val="num" w:pos="6630"/>
        </w:tabs>
        <w:ind w:left="6630" w:hanging="360"/>
      </w:pPr>
      <w:rPr>
        <w:rFonts w:ascii="Wingdings" w:hAnsi="Wingdings" w:hint="default"/>
      </w:rPr>
    </w:lvl>
  </w:abstractNum>
  <w:abstractNum w:abstractNumId="86">
    <w:nsid w:val="1D23741E"/>
    <w:multiLevelType w:val="hybridMultilevel"/>
    <w:tmpl w:val="84EA700A"/>
    <w:lvl w:ilvl="0" w:tplc="0D327FE4">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1D730696"/>
    <w:multiLevelType w:val="hybridMultilevel"/>
    <w:tmpl w:val="B476B72A"/>
    <w:lvl w:ilvl="0" w:tplc="0422000F">
      <w:start w:val="1"/>
      <w:numFmt w:val="decimal"/>
      <w:lvlText w:val="%1."/>
      <w:lvlJc w:val="left"/>
      <w:pPr>
        <w:tabs>
          <w:tab w:val="num" w:pos="1428"/>
        </w:tabs>
        <w:ind w:left="1428" w:hanging="360"/>
      </w:pPr>
      <w:rPr>
        <w:rFonts w:cs="Times New Roman"/>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88">
    <w:nsid w:val="1DF91BB8"/>
    <w:multiLevelType w:val="hybridMultilevel"/>
    <w:tmpl w:val="304C2DD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9">
    <w:nsid w:val="1E556376"/>
    <w:multiLevelType w:val="hybridMultilevel"/>
    <w:tmpl w:val="DF541DF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884746"/>
    <w:multiLevelType w:val="hybridMultilevel"/>
    <w:tmpl w:val="2D5C680E"/>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92">
    <w:nsid w:val="2DD745CB"/>
    <w:multiLevelType w:val="hybridMultilevel"/>
    <w:tmpl w:val="621C2084"/>
    <w:lvl w:ilvl="0" w:tplc="A080D100">
      <w:numFmt w:val="bullet"/>
      <w:lvlText w:val="-"/>
      <w:lvlJc w:val="left"/>
      <w:pPr>
        <w:tabs>
          <w:tab w:val="num" w:pos="1860"/>
        </w:tabs>
        <w:ind w:left="1860" w:hanging="360"/>
      </w:pPr>
      <w:rPr>
        <w:rFonts w:ascii="Times New Roman" w:eastAsia="Times New Roman" w:hAnsi="Times New Roman" w:cs="Times New Roman"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93">
    <w:nsid w:val="2EDD1ED5"/>
    <w:multiLevelType w:val="hybridMultilevel"/>
    <w:tmpl w:val="F610863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4">
    <w:nsid w:val="2F057D57"/>
    <w:multiLevelType w:val="multilevel"/>
    <w:tmpl w:val="E586E92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5">
    <w:nsid w:val="33505292"/>
    <w:multiLevelType w:val="hybridMultilevel"/>
    <w:tmpl w:val="99247EB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4C945E7"/>
    <w:multiLevelType w:val="multilevel"/>
    <w:tmpl w:val="ECC2923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7">
    <w:nsid w:val="38025262"/>
    <w:multiLevelType w:val="hybridMultilevel"/>
    <w:tmpl w:val="7C1CBF88"/>
    <w:lvl w:ilvl="0" w:tplc="B9B4C71E">
      <w:start w:val="1"/>
      <w:numFmt w:val="bullet"/>
      <w:lvlText w:val="-"/>
      <w:lvlJc w:val="left"/>
      <w:pPr>
        <w:tabs>
          <w:tab w:val="num" w:pos="1623"/>
        </w:tabs>
        <w:ind w:left="1623" w:hanging="915"/>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98">
    <w:nsid w:val="420B5292"/>
    <w:multiLevelType w:val="hybridMultilevel"/>
    <w:tmpl w:val="D9D66D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nsid w:val="4B0E2798"/>
    <w:multiLevelType w:val="hybridMultilevel"/>
    <w:tmpl w:val="00EA5D54"/>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00">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1">
    <w:nsid w:val="4FFE1275"/>
    <w:multiLevelType w:val="hybridMultilevel"/>
    <w:tmpl w:val="8160DEF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2">
    <w:nsid w:val="53E71D33"/>
    <w:multiLevelType w:val="hybridMultilevel"/>
    <w:tmpl w:val="B04CF820"/>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03">
    <w:nsid w:val="540A56A5"/>
    <w:multiLevelType w:val="hybridMultilevel"/>
    <w:tmpl w:val="821E5336"/>
    <w:lvl w:ilvl="0" w:tplc="04220001">
      <w:start w:val="1"/>
      <w:numFmt w:val="bullet"/>
      <w:lvlText w:val=""/>
      <w:lvlJc w:val="left"/>
      <w:pPr>
        <w:tabs>
          <w:tab w:val="num" w:pos="680"/>
        </w:tabs>
        <w:ind w:left="680" w:hanging="360"/>
      </w:pPr>
      <w:rPr>
        <w:rFonts w:ascii="Symbol" w:hAnsi="Symbol" w:hint="default"/>
      </w:rPr>
    </w:lvl>
    <w:lvl w:ilvl="1" w:tplc="04220003" w:tentative="1">
      <w:start w:val="1"/>
      <w:numFmt w:val="bullet"/>
      <w:lvlText w:val="o"/>
      <w:lvlJc w:val="left"/>
      <w:pPr>
        <w:tabs>
          <w:tab w:val="num" w:pos="1400"/>
        </w:tabs>
        <w:ind w:left="1400" w:hanging="360"/>
      </w:pPr>
      <w:rPr>
        <w:rFonts w:ascii="Courier New" w:hAnsi="Courier New" w:hint="default"/>
      </w:rPr>
    </w:lvl>
    <w:lvl w:ilvl="2" w:tplc="04220005" w:tentative="1">
      <w:start w:val="1"/>
      <w:numFmt w:val="bullet"/>
      <w:lvlText w:val=""/>
      <w:lvlJc w:val="left"/>
      <w:pPr>
        <w:tabs>
          <w:tab w:val="num" w:pos="2120"/>
        </w:tabs>
        <w:ind w:left="2120" w:hanging="360"/>
      </w:pPr>
      <w:rPr>
        <w:rFonts w:ascii="Wingdings" w:hAnsi="Wingdings" w:hint="default"/>
      </w:rPr>
    </w:lvl>
    <w:lvl w:ilvl="3" w:tplc="04220001" w:tentative="1">
      <w:start w:val="1"/>
      <w:numFmt w:val="bullet"/>
      <w:lvlText w:val=""/>
      <w:lvlJc w:val="left"/>
      <w:pPr>
        <w:tabs>
          <w:tab w:val="num" w:pos="2840"/>
        </w:tabs>
        <w:ind w:left="2840" w:hanging="360"/>
      </w:pPr>
      <w:rPr>
        <w:rFonts w:ascii="Symbol" w:hAnsi="Symbol" w:hint="default"/>
      </w:rPr>
    </w:lvl>
    <w:lvl w:ilvl="4" w:tplc="04220003" w:tentative="1">
      <w:start w:val="1"/>
      <w:numFmt w:val="bullet"/>
      <w:lvlText w:val="o"/>
      <w:lvlJc w:val="left"/>
      <w:pPr>
        <w:tabs>
          <w:tab w:val="num" w:pos="3560"/>
        </w:tabs>
        <w:ind w:left="3560" w:hanging="360"/>
      </w:pPr>
      <w:rPr>
        <w:rFonts w:ascii="Courier New" w:hAnsi="Courier New" w:hint="default"/>
      </w:rPr>
    </w:lvl>
    <w:lvl w:ilvl="5" w:tplc="04220005" w:tentative="1">
      <w:start w:val="1"/>
      <w:numFmt w:val="bullet"/>
      <w:lvlText w:val=""/>
      <w:lvlJc w:val="left"/>
      <w:pPr>
        <w:tabs>
          <w:tab w:val="num" w:pos="4280"/>
        </w:tabs>
        <w:ind w:left="4280" w:hanging="360"/>
      </w:pPr>
      <w:rPr>
        <w:rFonts w:ascii="Wingdings" w:hAnsi="Wingdings" w:hint="default"/>
      </w:rPr>
    </w:lvl>
    <w:lvl w:ilvl="6" w:tplc="04220001" w:tentative="1">
      <w:start w:val="1"/>
      <w:numFmt w:val="bullet"/>
      <w:lvlText w:val=""/>
      <w:lvlJc w:val="left"/>
      <w:pPr>
        <w:tabs>
          <w:tab w:val="num" w:pos="5000"/>
        </w:tabs>
        <w:ind w:left="5000" w:hanging="360"/>
      </w:pPr>
      <w:rPr>
        <w:rFonts w:ascii="Symbol" w:hAnsi="Symbol" w:hint="default"/>
      </w:rPr>
    </w:lvl>
    <w:lvl w:ilvl="7" w:tplc="04220003" w:tentative="1">
      <w:start w:val="1"/>
      <w:numFmt w:val="bullet"/>
      <w:lvlText w:val="o"/>
      <w:lvlJc w:val="left"/>
      <w:pPr>
        <w:tabs>
          <w:tab w:val="num" w:pos="5720"/>
        </w:tabs>
        <w:ind w:left="5720" w:hanging="360"/>
      </w:pPr>
      <w:rPr>
        <w:rFonts w:ascii="Courier New" w:hAnsi="Courier New" w:hint="default"/>
      </w:rPr>
    </w:lvl>
    <w:lvl w:ilvl="8" w:tplc="04220005" w:tentative="1">
      <w:start w:val="1"/>
      <w:numFmt w:val="bullet"/>
      <w:lvlText w:val=""/>
      <w:lvlJc w:val="left"/>
      <w:pPr>
        <w:tabs>
          <w:tab w:val="num" w:pos="6440"/>
        </w:tabs>
        <w:ind w:left="6440" w:hanging="360"/>
      </w:pPr>
      <w:rPr>
        <w:rFonts w:ascii="Wingdings" w:hAnsi="Wingdings" w:hint="default"/>
      </w:rPr>
    </w:lvl>
  </w:abstractNum>
  <w:abstractNum w:abstractNumId="104">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5">
    <w:nsid w:val="589E7413"/>
    <w:multiLevelType w:val="hybridMultilevel"/>
    <w:tmpl w:val="0E16D7F2"/>
    <w:lvl w:ilvl="0" w:tplc="BA0CE7EC">
      <w:start w:val="1"/>
      <w:numFmt w:val="bullet"/>
      <w:lvlText w:val="-"/>
      <w:lvlJc w:val="left"/>
      <w:pPr>
        <w:tabs>
          <w:tab w:val="num" w:pos="1260"/>
        </w:tabs>
        <w:ind w:left="126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6">
    <w:nsid w:val="5DB8292D"/>
    <w:multiLevelType w:val="hybridMultilevel"/>
    <w:tmpl w:val="B10802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7">
    <w:nsid w:val="5F4057B9"/>
    <w:multiLevelType w:val="multilevel"/>
    <w:tmpl w:val="79FC2E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8">
    <w:nsid w:val="5F532B2B"/>
    <w:multiLevelType w:val="hybridMultilevel"/>
    <w:tmpl w:val="8836EE9A"/>
    <w:lvl w:ilvl="0" w:tplc="C8E80844">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09">
    <w:nsid w:val="66D30993"/>
    <w:multiLevelType w:val="hybridMultilevel"/>
    <w:tmpl w:val="E6028F4E"/>
    <w:lvl w:ilvl="0" w:tplc="F6303466">
      <w:start w:val="1"/>
      <w:numFmt w:val="decimal"/>
      <w:lvlText w:val="%1."/>
      <w:lvlJc w:val="left"/>
      <w:pPr>
        <w:tabs>
          <w:tab w:val="num" w:pos="2791"/>
        </w:tabs>
        <w:ind w:left="2791" w:hanging="360"/>
      </w:pPr>
      <w:rPr>
        <w:rFonts w:cs="Times New Roman" w:hint="default"/>
      </w:rPr>
    </w:lvl>
    <w:lvl w:ilvl="1" w:tplc="B9EC2024">
      <w:start w:val="13"/>
      <w:numFmt w:val="bullet"/>
      <w:lvlText w:val="-"/>
      <w:lvlJc w:val="left"/>
      <w:pPr>
        <w:tabs>
          <w:tab w:val="num" w:pos="540"/>
        </w:tabs>
        <w:ind w:left="5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68B655C1"/>
    <w:multiLevelType w:val="hybridMultilevel"/>
    <w:tmpl w:val="FB1AD29C"/>
    <w:lvl w:ilvl="0" w:tplc="8026CF36">
      <w:start w:val="1"/>
      <w:numFmt w:val="decimal"/>
      <w:lvlText w:val="%1."/>
      <w:lvlJc w:val="left"/>
      <w:pPr>
        <w:tabs>
          <w:tab w:val="num" w:pos="960"/>
        </w:tabs>
        <w:ind w:left="960" w:hanging="42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11">
    <w:nsid w:val="68C47F46"/>
    <w:multiLevelType w:val="hybridMultilevel"/>
    <w:tmpl w:val="8C7A95BE"/>
    <w:lvl w:ilvl="0" w:tplc="CEA2AF10">
      <w:start w:val="1"/>
      <w:numFmt w:val="decimal"/>
      <w:lvlText w:val="%1."/>
      <w:lvlJc w:val="left"/>
      <w:pPr>
        <w:tabs>
          <w:tab w:val="num" w:pos="1140"/>
        </w:tabs>
        <w:ind w:left="1140" w:hanging="435"/>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12">
    <w:nsid w:val="6CA5347C"/>
    <w:multiLevelType w:val="hybridMultilevel"/>
    <w:tmpl w:val="7132F72C"/>
    <w:lvl w:ilvl="0" w:tplc="B9B4C71E">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3">
    <w:nsid w:val="6DAC3444"/>
    <w:multiLevelType w:val="hybridMultilevel"/>
    <w:tmpl w:val="AFA603AA"/>
    <w:lvl w:ilvl="0" w:tplc="98A226E6">
      <w:start w:val="2"/>
      <w:numFmt w:val="decimal"/>
      <w:lvlText w:val="%1."/>
      <w:lvlJc w:val="left"/>
      <w:pPr>
        <w:tabs>
          <w:tab w:val="num" w:pos="1068"/>
        </w:tabs>
        <w:ind w:left="1068" w:hanging="360"/>
      </w:pPr>
      <w:rPr>
        <w:rFonts w:cs="Times New Roman" w:hint="default"/>
        <w:b/>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14">
    <w:nsid w:val="6F473CAA"/>
    <w:multiLevelType w:val="hybridMultilevel"/>
    <w:tmpl w:val="CE762A1A"/>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15">
    <w:nsid w:val="6FFB4A1C"/>
    <w:multiLevelType w:val="hybridMultilevel"/>
    <w:tmpl w:val="BCF801D2"/>
    <w:lvl w:ilvl="0" w:tplc="A080D100">
      <w:numFmt w:val="bullet"/>
      <w:lvlText w:val="-"/>
      <w:lvlJc w:val="left"/>
      <w:pPr>
        <w:tabs>
          <w:tab w:val="num" w:pos="1428"/>
        </w:tabs>
        <w:ind w:left="1428" w:hanging="360"/>
      </w:pPr>
      <w:rPr>
        <w:rFonts w:ascii="Times New Roman" w:eastAsia="Times New Roman" w:hAnsi="Times New Roman" w:hint="default"/>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116">
    <w:nsid w:val="705E1175"/>
    <w:multiLevelType w:val="hybridMultilevel"/>
    <w:tmpl w:val="F6FA568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17">
    <w:nsid w:val="77E43D53"/>
    <w:multiLevelType w:val="multilevel"/>
    <w:tmpl w:val="F7A049A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30"/>
        </w:tabs>
        <w:ind w:left="1130"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8">
    <w:nsid w:val="7D3F3584"/>
    <w:multiLevelType w:val="hybridMultilevel"/>
    <w:tmpl w:val="79FC2EA6"/>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9">
    <w:nsid w:val="7EA30599"/>
    <w:multiLevelType w:val="multilevel"/>
    <w:tmpl w:val="5880BD8A"/>
    <w:lvl w:ilvl="0">
      <w:start w:val="1"/>
      <w:numFmt w:val="decimal"/>
      <w:lvlText w:val="%1."/>
      <w:lvlJc w:val="left"/>
      <w:pPr>
        <w:ind w:left="525" w:hanging="525"/>
      </w:pPr>
      <w:rPr>
        <w:rFonts w:ascii="Times New Roman" w:eastAsia="Times New Roman" w:hAnsi="Times New Roman" w:cs="Times New Roman"/>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85"/>
  </w:num>
  <w:num w:numId="8">
    <w:abstractNumId w:val="97"/>
  </w:num>
  <w:num w:numId="9">
    <w:abstractNumId w:val="92"/>
  </w:num>
  <w:num w:numId="10">
    <w:abstractNumId w:val="112"/>
  </w:num>
  <w:num w:numId="11">
    <w:abstractNumId w:val="117"/>
  </w:num>
  <w:num w:numId="12">
    <w:abstractNumId w:val="108"/>
  </w:num>
  <w:num w:numId="13">
    <w:abstractNumId w:val="101"/>
  </w:num>
  <w:num w:numId="14">
    <w:abstractNumId w:val="113"/>
  </w:num>
  <w:num w:numId="15">
    <w:abstractNumId w:val="89"/>
  </w:num>
  <w:num w:numId="16">
    <w:abstractNumId w:val="74"/>
  </w:num>
  <w:num w:numId="17">
    <w:abstractNumId w:val="99"/>
  </w:num>
  <w:num w:numId="18">
    <w:abstractNumId w:val="114"/>
  </w:num>
  <w:num w:numId="19">
    <w:abstractNumId w:val="102"/>
  </w:num>
  <w:num w:numId="20">
    <w:abstractNumId w:val="118"/>
  </w:num>
  <w:num w:numId="21">
    <w:abstractNumId w:val="105"/>
  </w:num>
  <w:num w:numId="22">
    <w:abstractNumId w:val="116"/>
  </w:num>
  <w:num w:numId="23">
    <w:abstractNumId w:val="91"/>
  </w:num>
  <w:num w:numId="24">
    <w:abstractNumId w:val="111"/>
  </w:num>
  <w:num w:numId="25">
    <w:abstractNumId w:val="96"/>
  </w:num>
  <w:num w:numId="26">
    <w:abstractNumId w:val="106"/>
  </w:num>
  <w:num w:numId="27">
    <w:abstractNumId w:val="109"/>
  </w:num>
  <w:num w:numId="28">
    <w:abstractNumId w:val="119"/>
  </w:num>
  <w:num w:numId="29">
    <w:abstractNumId w:val="79"/>
  </w:num>
  <w:num w:numId="30">
    <w:abstractNumId w:val="95"/>
  </w:num>
  <w:num w:numId="31">
    <w:abstractNumId w:val="93"/>
  </w:num>
  <w:num w:numId="32">
    <w:abstractNumId w:val="115"/>
  </w:num>
  <w:num w:numId="33">
    <w:abstractNumId w:val="87"/>
  </w:num>
  <w:num w:numId="34">
    <w:abstractNumId w:val="82"/>
  </w:num>
  <w:num w:numId="35">
    <w:abstractNumId w:val="94"/>
  </w:num>
  <w:num w:numId="36">
    <w:abstractNumId w:val="110"/>
  </w:num>
  <w:num w:numId="37">
    <w:abstractNumId w:val="107"/>
  </w:num>
  <w:num w:numId="38">
    <w:abstractNumId w:val="77"/>
  </w:num>
  <w:num w:numId="39">
    <w:abstractNumId w:val="103"/>
  </w:num>
  <w:num w:numId="40">
    <w:abstractNumId w:val="86"/>
  </w:num>
  <w:num w:numId="41">
    <w:abstractNumId w:val="9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6"/>
    <o:shapelayout v:ext="edit">
      <o:idmap v:ext="edit" data="1"/>
      <o:rules v:ext="edit">
        <o:r id="V:Rule1" type="connector" idref="#Line 370"/>
        <o:r id="V:Rule2" type="connector" idref="#Line 375"/>
        <o:r id="V:Rule3" type="connector" idref="#Line 376"/>
        <o:r id="V:Rule4" type="connector" idref="#Line 377"/>
        <o:r id="V:Rule5" type="connector" idref="#Line 378"/>
        <o:r id="V:Rule6" type="connector" idref="#Line 379"/>
        <o:r id="V:Rule7" type="connector" idref="#Line 384"/>
        <o:r id="V:Rule8" type="connector" idref="#Line 385"/>
        <o:r id="V:Rule9" type="connector" idref="#Line 386"/>
        <o:r id="V:Rule10" type="connector" idref="#Line 387"/>
        <o:r id="V:Rule11" type="connector" idref="#Line 388"/>
        <o:r id="V:Rule12" type="connector" idref="#Line 389"/>
        <o:r id="V:Rule13" type="connector" idref="#Line 390"/>
        <o:r id="V:Rule14" type="connector" idref="#Line 391"/>
        <o:r id="V:Rule15" type="connector" idref="#Line 392"/>
        <o:r id="V:Rule16" type="connector" idref="#Line 393"/>
        <o:r id="V:Rule17" type="connector" idref="#Line 394"/>
        <o:r id="V:Rule18" type="connector" idref="#Line 395"/>
        <o:r id="V:Rule19" type="connector" idref="#Line 396"/>
        <o:r id="V:Rule20" type="connector" idref="#Line 397"/>
        <o:r id="V:Rule21" type="connector" idref="#Line 398"/>
        <o:r id="V:Rule22" type="connector" idref="#Line 399"/>
        <o:r id="V:Rule23" type="connector" idref="#Line 400"/>
        <o:r id="V:Rule24" type="connector" idref="#Line 281"/>
        <o:r id="V:Rule25" type="connector" idref="#Line 282"/>
        <o:r id="V:Rule26" type="connector" idref="#Line 283"/>
        <o:r id="V:Rule27" type="connector" idref="#Line 284"/>
        <o:r id="V:Rule28" type="connector" idref="#Line 285"/>
        <o:r id="V:Rule29" type="connector" idref="#Line 286"/>
        <o:r id="V:Rule30" type="connector" idref="#Line 370"/>
        <o:r id="V:Rule31" type="connector" idref="#Line 375"/>
        <o:r id="V:Rule32" type="connector" idref="#Line 376"/>
        <o:r id="V:Rule33" type="connector" idref="#Line 377"/>
        <o:r id="V:Rule34" type="connector" idref="#Line 378"/>
        <o:r id="V:Rule35" type="connector" idref="#Line 379"/>
        <o:r id="V:Rule36" type="connector" idref="#Line 384"/>
        <o:r id="V:Rule37" type="connector" idref="#Line 385"/>
        <o:r id="V:Rule38" type="connector" idref="#Line 386"/>
        <o:r id="V:Rule39" type="connector" idref="#Line 387"/>
        <o:r id="V:Rule40" type="connector" idref="#Line 388"/>
        <o:r id="V:Rule41" type="connector" idref="#Line 389"/>
        <o:r id="V:Rule42" type="connector" idref="#Line 390"/>
        <o:r id="V:Rule43" type="connector" idref="#Line 391"/>
        <o:r id="V:Rule44" type="connector" idref="#Line 392"/>
        <o:r id="V:Rule45" type="connector" idref="#Line 393"/>
        <o:r id="V:Rule46" type="connector" idref="#Line 394"/>
        <o:r id="V:Rule47" type="connector" idref="#Line 395"/>
        <o:r id="V:Rule48" type="connector" idref="#Line 396"/>
        <o:r id="V:Rule49" type="connector" idref="#Line 397"/>
        <o:r id="V:Rule50" type="connector" idref="#Line 398"/>
        <o:r id="V:Rule51" type="connector" idref="#Line 399"/>
        <o:r id="V:Rule52" type="connector" idref="#Line 400"/>
        <o:r id="V:Rule53" type="connector" idref="#Line 281"/>
        <o:r id="V:Rule54" type="connector" idref="#Line 282"/>
        <o:r id="V:Rule55" type="connector" idref="#Line 283"/>
        <o:r id="V:Rule56" type="connector" idref="#Line 284"/>
        <o:r id="V:Rule57" type="connector" idref="#Line 285"/>
        <o:r id="V:Rule58" type="connector" idref="#Line 28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0" w:qFormat="1"/>
    <w:lsdException w:name="footnote reference"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DADF5-56E8-47A3-9288-37528645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8990</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60119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2020-12-17T16:51:00Z</dcterms:created>
  <dcterms:modified xsi:type="dcterms:W3CDTF">2020-12-17T18:01:00Z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