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правах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рукописи</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ОМАРОВА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Джанета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Абусупьяновна</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ФОРМИРОВАНИЕ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примере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английского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13.0.</w:t>
      </w:r>
      <w:r w:rsidRPr="009E6C53">
        <w:rPr>
          <w:rFonts w:ascii="Trebuchet MS" w:eastAsia="Times New Roman" w:hAnsi="Trebuchet MS" w:cs="Times New Roman"/>
          <w:color w:val="000000"/>
          <w:kern w:val="0"/>
          <w:sz w:val="18"/>
          <w:szCs w:val="18"/>
          <w:lang w:eastAsia="ru-RU"/>
        </w:rPr>
        <w:tab/>
        <w:t xml:space="preserve">01 - </w:t>
      </w:r>
      <w:r w:rsidRPr="009E6C53">
        <w:rPr>
          <w:rFonts w:ascii="Trebuchet MS" w:eastAsia="Times New Roman" w:hAnsi="Trebuchet MS" w:cs="Times New Roman" w:hint="eastAsia"/>
          <w:color w:val="000000"/>
          <w:kern w:val="0"/>
          <w:sz w:val="18"/>
          <w:szCs w:val="18"/>
          <w:lang w:eastAsia="ru-RU"/>
        </w:rPr>
        <w:t>Общая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история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образования</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АВТОРЕФЕРАТ</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диссертации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соискание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степени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кандидата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наук</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Махачкала</w:t>
      </w:r>
      <w:r w:rsidRPr="009E6C53">
        <w:rPr>
          <w:rFonts w:ascii="Trebuchet MS" w:eastAsia="Times New Roman" w:hAnsi="Trebuchet MS" w:cs="Times New Roman"/>
          <w:color w:val="000000"/>
          <w:kern w:val="0"/>
          <w:sz w:val="18"/>
          <w:szCs w:val="18"/>
          <w:lang w:eastAsia="ru-RU"/>
        </w:rPr>
        <w:t xml:space="preserve"> - 2018</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Работа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выполнена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кафедре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ФГБОУ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«Дагестанский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государст¬венный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университет»</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Научный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руководитель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доктор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профессор</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Караханова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алина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Алиевна</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Официальные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оппоненты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доктор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профессор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кафедры</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социологии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психологии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ФГБОУ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«Астрахан¬ский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государственный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технический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университет»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Ильязова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Марьям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Даниловна</w:t>
      </w:r>
      <w:r w:rsidRPr="009E6C53">
        <w:rPr>
          <w:rFonts w:ascii="Trebuchet MS" w:eastAsia="Times New Roman" w:hAnsi="Trebuchet MS" w:cs="Times New Roman"/>
          <w:color w:val="000000"/>
          <w:kern w:val="0"/>
          <w:sz w:val="18"/>
          <w:szCs w:val="18"/>
          <w:lang w:eastAsia="ru-RU"/>
        </w:rPr>
        <w:t xml:space="preserve"> - 13.00.08 - </w:t>
      </w:r>
      <w:r w:rsidRPr="009E6C53">
        <w:rPr>
          <w:rFonts w:ascii="Trebuchet MS" w:eastAsia="Times New Roman" w:hAnsi="Trebuchet MS" w:cs="Times New Roman" w:hint="eastAsia"/>
          <w:color w:val="000000"/>
          <w:kern w:val="0"/>
          <w:sz w:val="18"/>
          <w:szCs w:val="18"/>
          <w:lang w:eastAsia="ru-RU"/>
        </w:rPr>
        <w:t>Тео¬рия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методика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профессионального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образования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кандидат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доцент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кафедры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психологии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ФГБОУ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«Дагестан¬ский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государственный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медицинский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универси¬тет»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Абдулаева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Патимат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Зулкиплиевна</w:t>
      </w:r>
      <w:r w:rsidRPr="009E6C53">
        <w:rPr>
          <w:rFonts w:ascii="Trebuchet MS" w:eastAsia="Times New Roman" w:hAnsi="Trebuchet MS" w:cs="Times New Roman"/>
          <w:color w:val="000000"/>
          <w:kern w:val="0"/>
          <w:sz w:val="18"/>
          <w:szCs w:val="18"/>
          <w:lang w:eastAsia="ru-RU"/>
        </w:rPr>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13.0.</w:t>
      </w:r>
      <w:r w:rsidRPr="009E6C53">
        <w:rPr>
          <w:rFonts w:ascii="Trebuchet MS" w:eastAsia="Times New Roman" w:hAnsi="Trebuchet MS" w:cs="Times New Roman"/>
          <w:color w:val="000000"/>
          <w:kern w:val="0"/>
          <w:sz w:val="18"/>
          <w:szCs w:val="18"/>
          <w:lang w:eastAsia="ru-RU"/>
        </w:rPr>
        <w:tab/>
        <w:t xml:space="preserve">08 - </w:t>
      </w:r>
      <w:r w:rsidRPr="009E6C53">
        <w:rPr>
          <w:rFonts w:ascii="Trebuchet MS" w:eastAsia="Times New Roman" w:hAnsi="Trebuchet MS" w:cs="Times New Roman" w:hint="eastAsia"/>
          <w:color w:val="000000"/>
          <w:kern w:val="0"/>
          <w:sz w:val="18"/>
          <w:szCs w:val="18"/>
          <w:lang w:eastAsia="ru-RU"/>
        </w:rPr>
        <w:t>Теория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методика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профессионального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образования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Ведущая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организация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ГБОУ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«Чеченский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институт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повышения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квали¬фикации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образования»</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Защита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состоится</w:t>
      </w:r>
      <w:r w:rsidRPr="009E6C53">
        <w:rPr>
          <w:rFonts w:ascii="Trebuchet MS" w:eastAsia="Times New Roman" w:hAnsi="Trebuchet MS" w:cs="Times New Roman"/>
          <w:color w:val="000000"/>
          <w:kern w:val="0"/>
          <w:sz w:val="18"/>
          <w:szCs w:val="18"/>
          <w:lang w:eastAsia="ru-RU"/>
        </w:rPr>
        <w:t xml:space="preserve"> 12 </w:t>
      </w:r>
      <w:r w:rsidRPr="009E6C53">
        <w:rPr>
          <w:rFonts w:ascii="Trebuchet MS" w:eastAsia="Times New Roman" w:hAnsi="Trebuchet MS" w:cs="Times New Roman" w:hint="eastAsia"/>
          <w:color w:val="000000"/>
          <w:kern w:val="0"/>
          <w:sz w:val="18"/>
          <w:szCs w:val="18"/>
          <w:lang w:eastAsia="ru-RU"/>
        </w:rPr>
        <w:t>мая</w:t>
      </w:r>
      <w:r w:rsidRPr="009E6C53">
        <w:rPr>
          <w:rFonts w:ascii="Trebuchet MS" w:eastAsia="Times New Roman" w:hAnsi="Trebuchet MS" w:cs="Times New Roman"/>
          <w:color w:val="000000"/>
          <w:kern w:val="0"/>
          <w:sz w:val="18"/>
          <w:szCs w:val="18"/>
          <w:lang w:eastAsia="ru-RU"/>
        </w:rPr>
        <w:t xml:space="preserve"> 2018 </w:t>
      </w:r>
      <w:r w:rsidRPr="009E6C53">
        <w:rPr>
          <w:rFonts w:ascii="Trebuchet MS" w:eastAsia="Times New Roman" w:hAnsi="Trebuchet MS" w:cs="Times New Roman" w:hint="eastAsia"/>
          <w:color w:val="000000"/>
          <w:kern w:val="0"/>
          <w:sz w:val="18"/>
          <w:szCs w:val="18"/>
          <w:lang w:eastAsia="ru-RU"/>
        </w:rPr>
        <w:t>г</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10:00 </w:t>
      </w:r>
      <w:r w:rsidRPr="009E6C53">
        <w:rPr>
          <w:rFonts w:ascii="Trebuchet MS" w:eastAsia="Times New Roman" w:hAnsi="Trebuchet MS" w:cs="Times New Roman" w:hint="eastAsia"/>
          <w:color w:val="000000"/>
          <w:kern w:val="0"/>
          <w:sz w:val="18"/>
          <w:szCs w:val="18"/>
          <w:lang w:eastAsia="ru-RU"/>
        </w:rPr>
        <w:t>часов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заседании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Диссертацион¬ного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совета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 xml:space="preserve">.212.051.04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защите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диссертаций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соискание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степени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кандидата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соискание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степени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доктора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базе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ФГБОУ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«Дагестанский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государственный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университет»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адресу</w:t>
      </w:r>
      <w:r w:rsidRPr="009E6C53">
        <w:rPr>
          <w:rFonts w:ascii="Trebuchet MS" w:eastAsia="Times New Roman" w:hAnsi="Trebuchet MS" w:cs="Times New Roman"/>
          <w:color w:val="000000"/>
          <w:kern w:val="0"/>
          <w:sz w:val="18"/>
          <w:szCs w:val="18"/>
          <w:lang w:eastAsia="ru-RU"/>
        </w:rPr>
        <w:t xml:space="preserve">: 367003, </w:t>
      </w:r>
      <w:r w:rsidRPr="009E6C53">
        <w:rPr>
          <w:rFonts w:ascii="Trebuchet MS" w:eastAsia="Times New Roman" w:hAnsi="Trebuchet MS" w:cs="Times New Roman" w:hint="eastAsia"/>
          <w:color w:val="000000"/>
          <w:kern w:val="0"/>
          <w:sz w:val="18"/>
          <w:szCs w:val="18"/>
          <w:lang w:eastAsia="ru-RU"/>
        </w:rPr>
        <w:t>г</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Махачкала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Ярагского</w:t>
      </w:r>
      <w:r w:rsidRPr="009E6C53">
        <w:rPr>
          <w:rFonts w:ascii="Trebuchet MS" w:eastAsia="Times New Roman" w:hAnsi="Trebuchet MS" w:cs="Times New Roman"/>
          <w:color w:val="000000"/>
          <w:kern w:val="0"/>
          <w:sz w:val="18"/>
          <w:szCs w:val="18"/>
          <w:lang w:eastAsia="ru-RU"/>
        </w:rPr>
        <w:t>, 57.</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диссертацией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можно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ознакомиться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библиотеке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ФГБОУ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«Дагестан¬ский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государственный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университет»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адресу</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367003,</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г</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Махачкала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Ярагского</w:t>
      </w:r>
      <w:r w:rsidRPr="009E6C53">
        <w:rPr>
          <w:rFonts w:ascii="Trebuchet MS" w:eastAsia="Times New Roman" w:hAnsi="Trebuchet MS" w:cs="Times New Roman"/>
          <w:color w:val="000000"/>
          <w:kern w:val="0"/>
          <w:sz w:val="18"/>
          <w:szCs w:val="18"/>
          <w:lang w:eastAsia="ru-RU"/>
        </w:rPr>
        <w:t>, 57.</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Автореферат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выставлен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сайте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Министерства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Российской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Федерации</w:t>
      </w:r>
      <w:r w:rsidRPr="009E6C53">
        <w:rPr>
          <w:rFonts w:ascii="Trebuchet MS" w:eastAsia="Times New Roman" w:hAnsi="Trebuchet MS" w:cs="Times New Roman"/>
          <w:color w:val="000000"/>
          <w:kern w:val="0"/>
          <w:sz w:val="18"/>
          <w:szCs w:val="18"/>
          <w:lang w:eastAsia="ru-RU"/>
        </w:rPr>
        <w:t xml:space="preserve"> http: //vak.ed.gov.ru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сайте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ФГБОУ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«Дагестанский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государственный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университет»</w:t>
      </w:r>
      <w:r w:rsidRPr="009E6C53">
        <w:rPr>
          <w:rFonts w:ascii="Trebuchet MS" w:eastAsia="Times New Roman" w:hAnsi="Trebuchet MS" w:cs="Times New Roman"/>
          <w:color w:val="000000"/>
          <w:kern w:val="0"/>
          <w:sz w:val="18"/>
          <w:szCs w:val="18"/>
          <w:lang w:eastAsia="ru-RU"/>
        </w:rPr>
        <w:t xml:space="preserve"> www.dgpu.net </w:t>
      </w: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12</w:t>
      </w: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марта</w:t>
      </w:r>
      <w:r w:rsidRPr="009E6C53">
        <w:rPr>
          <w:rFonts w:ascii="Trebuchet MS" w:eastAsia="Times New Roman" w:hAnsi="Trebuchet MS" w:cs="Times New Roman"/>
          <w:color w:val="000000"/>
          <w:kern w:val="0"/>
          <w:sz w:val="18"/>
          <w:szCs w:val="18"/>
          <w:lang w:eastAsia="ru-RU"/>
        </w:rPr>
        <w:t xml:space="preserve"> 2018 </w:t>
      </w:r>
      <w:r w:rsidRPr="009E6C53">
        <w:rPr>
          <w:rFonts w:ascii="Trebuchet MS" w:eastAsia="Times New Roman" w:hAnsi="Trebuchet MS" w:cs="Times New Roman" w:hint="eastAsia"/>
          <w:color w:val="000000"/>
          <w:kern w:val="0"/>
          <w:sz w:val="18"/>
          <w:szCs w:val="18"/>
          <w:lang w:eastAsia="ru-RU"/>
        </w:rPr>
        <w:t>года</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Автореферат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разослан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12</w:t>
      </w: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апреля</w:t>
      </w:r>
      <w:r w:rsidRPr="009E6C53">
        <w:rPr>
          <w:rFonts w:ascii="Trebuchet MS" w:eastAsia="Times New Roman" w:hAnsi="Trebuchet MS" w:cs="Times New Roman"/>
          <w:color w:val="000000"/>
          <w:kern w:val="0"/>
          <w:sz w:val="18"/>
          <w:szCs w:val="18"/>
          <w:lang w:eastAsia="ru-RU"/>
        </w:rPr>
        <w:t xml:space="preserve"> 2018 </w:t>
      </w:r>
      <w:r w:rsidRPr="009E6C53">
        <w:rPr>
          <w:rFonts w:ascii="Trebuchet MS" w:eastAsia="Times New Roman" w:hAnsi="Trebuchet MS" w:cs="Times New Roman" w:hint="eastAsia"/>
          <w:color w:val="000000"/>
          <w:kern w:val="0"/>
          <w:sz w:val="18"/>
          <w:szCs w:val="18"/>
          <w:lang w:eastAsia="ru-RU"/>
        </w:rPr>
        <w:t>года</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Ученый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секретарь</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диссертационного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совета</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кандидат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наук</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профессор</w:t>
      </w:r>
      <w:r w:rsidRPr="009E6C53">
        <w:rPr>
          <w:rFonts w:ascii="Trebuchet MS" w:eastAsia="Times New Roman" w:hAnsi="Trebuchet MS" w:cs="Times New Roman"/>
          <w:color w:val="000000"/>
          <w:kern w:val="0"/>
          <w:sz w:val="18"/>
          <w:szCs w:val="18"/>
          <w:lang w:eastAsia="ru-RU"/>
        </w:rPr>
        <w:tab/>
        <w:t>*</w:t>
      </w:r>
      <w:r w:rsidRPr="009E6C53">
        <w:rPr>
          <w:rFonts w:ascii="Trebuchet MS" w:eastAsia="Times New Roman" w:hAnsi="Trebuchet MS" w:cs="Times New Roman"/>
          <w:color w:val="000000"/>
          <w:kern w:val="0"/>
          <w:sz w:val="18"/>
          <w:szCs w:val="18"/>
          <w:lang w:eastAsia="ru-RU"/>
        </w:rPr>
        <w:tab/>
      </w:r>
      <w:r w:rsidRPr="009E6C53">
        <w:rPr>
          <w:rFonts w:ascii="Trebuchet MS" w:eastAsia="Times New Roman" w:hAnsi="Trebuchet MS" w:cs="Times New Roman" w:hint="eastAsia"/>
          <w:color w:val="000000"/>
          <w:kern w:val="0"/>
          <w:sz w:val="18"/>
          <w:szCs w:val="18"/>
          <w:lang w:eastAsia="ru-RU"/>
        </w:rPr>
        <w:t>Ш</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r>
      <w:r w:rsidRPr="009E6C53">
        <w:rPr>
          <w:rFonts w:ascii="Trebuchet MS" w:eastAsia="Times New Roman" w:hAnsi="Trebuchet MS" w:cs="Times New Roman" w:hint="eastAsia"/>
          <w:color w:val="000000"/>
          <w:kern w:val="0"/>
          <w:sz w:val="18"/>
          <w:szCs w:val="18"/>
          <w:lang w:eastAsia="ru-RU"/>
        </w:rPr>
        <w:t>Мирзоев</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lastRenderedPageBreak/>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2</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ОБЩАЯ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ХАРАКТЕРИСТИКА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РАБОТЫ</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Актуальность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обусловлена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необходимостью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актуализации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связи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повышением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мобильности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людей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глобализации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мирового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пространства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расширением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границ</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международно¬го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сотрудничества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необходимостью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воспитания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толерантного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отношения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на¬циональному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культурному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наследию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выступает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приоритетной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общеобразовательной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школе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продуктив¬ного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довольно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обсуждаемой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изучается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сегодняшний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многими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теоретиками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учителями</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практиками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более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трехуровневой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системе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отно¬сится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разряду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ключевых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наряду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общепредметными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предметными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Российское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общество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переходит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сегодня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новый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виток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своего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гибко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входит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поликультурное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пространство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возникают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переплета¬ются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социально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политические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межэтнические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межкультурные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Они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обостряются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отсутствие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культуры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сообществах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вхождения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меж</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культурный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диалог</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мирового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пространства</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Одним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средств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системе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дисциплина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способствующая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становлению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гуманистического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мировоззрения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навыков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межкультурного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взаимодействия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Школьники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изучая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контексте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культуры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воплощает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понимать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окружающий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мир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многообразии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открывают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себя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носит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ха¬рактер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межкультурного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диалога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учащиеся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выходят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новый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межкультурный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выбираясь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лингвистических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рамок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своего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должен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надежным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средст¬вом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научно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техническому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прогрессу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культурным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достижениям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народов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средством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удовлетворения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познавательных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интересов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По¬этому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классах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естественно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происходит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расширение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углубление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тема¬тики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счет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страноведческого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общегуманитарного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технического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материала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ориентированного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будущую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специальность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Так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школа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транслирующим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ядром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социуме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должна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готовить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выпускников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эффективной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владению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совершенно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новыми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социальными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навыками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именно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общаться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разными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категориями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людей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команде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мотивировать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окружающих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познавательной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связи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вышесказанным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обостряется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задача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соз¬дания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мотивированного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отношения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изучению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четко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вы¬раженной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направленностью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направленность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находится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последние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десятилетия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центре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внимания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методической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наук</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Основной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общеобразовательной</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3</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школе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служит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развитие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способностей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использовать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инструмент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диалоге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культур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цивилизаций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современного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мира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более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гибкого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вхождения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общемировое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культурное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пространство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предпола¬гает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взаимосвязанное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социокультурное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развитие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средствами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подготовки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межкультурному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сферах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жизнедеятельности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Наиболее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благоприятной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нашему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мнению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lastRenderedPageBreak/>
        <w:t>такая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предметная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область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связи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вышесказанным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нашем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рас¬сматриваем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направление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классах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особенно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углубленного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профильной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гуманитарной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технической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направленности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школы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предметная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сторона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должна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отражать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наряду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другими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интересующую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профессиональную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сферу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Анализ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научно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педагогической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литературы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посвященной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показывает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ряд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изменений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происходивших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эта¬пах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современных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концепций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языкам</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Популярный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грамматико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переводческий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метод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уже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послевоенные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годы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побежден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аудиолингвистической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концепцией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внимание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направлено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языковых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навыков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настоящее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время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главная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роль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отводится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столько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преподавателю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сколько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учащемуся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именно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развитой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мотивации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вместе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умением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организовать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собственную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возможно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лишь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использовании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средств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активизации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познаватель¬ной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Решение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связанных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изучением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школе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следует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начинать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изменения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программ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отвечающих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запросам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соответствуют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жизненному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опыту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создания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внутренней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готовности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совершенствования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познания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через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современных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школах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недостаточно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скоординирован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вследствие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возникают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про¬тиворечия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между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реальным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искусственно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созданными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си¬туациями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Несмотря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широкий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научный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интерес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психологов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методистов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однозначного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способствующих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сегодняшний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многие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аспекты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остаются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спорными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ос¬тавляет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желать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лучшего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случае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можно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говорить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следующих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противоре¬чиях</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между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востребованностью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специалистов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высоким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4</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сферах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жизнедеятельности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общества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недоста¬точной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сформированностью</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между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необходимостью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использования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методик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отсутствием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четких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рекомендаций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внедрению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практику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языкам</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между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необходимостью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создания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классов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недостаточной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разработанностью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модели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реали¬зации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Вышеперечисленные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противоречия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определили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примере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английского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Проблема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выявление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Цель</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разработка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обоснование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комплекса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lastRenderedPageBreak/>
        <w:t>Объектом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настоящей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Предметом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служат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Гипотеза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строилось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предположениях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могут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способствовать</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определение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уточнение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сущности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кретизация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понятий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навы¬ки»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«компоненты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внедрение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ориентированного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использование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интерактивных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определение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создание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способствуют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активное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вовлечение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характери</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зующийся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активностью</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определение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сформированности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совокупности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всех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компонентов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составляющих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компетенцию</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Вышеуказанные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объект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предмет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положения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гипотезы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позволили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сформулировать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задачи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диссертационного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1.</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Провести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анализ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научной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психолого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педагогической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литературы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вы¬явлению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сущности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структуры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2.</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Выявить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возможности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общеобразовательной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шко¬ле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способствующие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5</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3.</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Раскрыть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потенциал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ориентированного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также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интерактивных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активизирующих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4.</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Разработать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обосновать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способствующие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мированию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5.</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Провести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опытную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проверку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экспертную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оценку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Методологической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явились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идеи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системного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под¬хода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анализу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явлений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Анцыферова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Кузьмина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Шадриков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Хуторской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Якунин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принципы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системно¬сти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интеграции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взаимосвязи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теории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практики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гуманизации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воспитания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личности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Основополагающие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труды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дагестанских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ученых</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педагогов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опирались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ходе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имели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принципиальное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значение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концепции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личности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Маллаев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Нюдюрмагомедов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Ш</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Мирзоев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тентностный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подход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Ш</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Алиева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Алипханова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Гаджи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Караханова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др</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Теоретической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послужили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отечествен¬ных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зарубежных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исследователей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теории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культурологического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личностно¬ориентированного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подходов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образовании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Бондаревская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Газман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Якиманская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теории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Гальперин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Леонть¬ев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lastRenderedPageBreak/>
        <w:t>Лернер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теория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Андреева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теоре¬тические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компетентностного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подхода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образовании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Зимняя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Кузьмина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Хомский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Уайт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теория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активного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Зимняя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теория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воспитания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Маркова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Сластенин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Ушинский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теория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Выготский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Винокур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Головин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Леонтьев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теория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Журавлев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Калик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теория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культурной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составляющей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ком¬петентности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Дж</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Бейкер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Верещагин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Гез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Мильруд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Ха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леева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современные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теории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гуманистической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психологии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затраги¬вающие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взаимодействия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Андреева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Кан</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Калик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Леонтьев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Ломов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Митина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Мудрик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Сластенин</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Методы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этапах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применяли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методы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сбора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фактического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материала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обработки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теоретически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анализировали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изучали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психолого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педагогическую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философскую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литературу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применяли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методы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сравнения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систематизации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получен¬ных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методы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сбора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эмпирических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интервьюирование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тестирова¬ние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анкетирование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Опытно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экспериментальной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базой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явились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лицеи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 xml:space="preserve"> 5; 39 </w:t>
      </w:r>
      <w:r w:rsidRPr="009E6C53">
        <w:rPr>
          <w:rFonts w:ascii="Trebuchet MS" w:eastAsia="Times New Roman" w:hAnsi="Trebuchet MS" w:cs="Times New Roman" w:hint="eastAsia"/>
          <w:color w:val="000000"/>
          <w:kern w:val="0"/>
          <w:sz w:val="18"/>
          <w:szCs w:val="18"/>
          <w:lang w:eastAsia="ru-RU"/>
        </w:rPr>
        <w:t>г</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Махачкалы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принимали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участие</w:t>
      </w:r>
      <w:r w:rsidRPr="009E6C53">
        <w:rPr>
          <w:rFonts w:ascii="Trebuchet MS" w:eastAsia="Times New Roman" w:hAnsi="Trebuchet MS" w:cs="Times New Roman"/>
          <w:color w:val="000000"/>
          <w:kern w:val="0"/>
          <w:sz w:val="18"/>
          <w:szCs w:val="18"/>
          <w:lang w:eastAsia="ru-RU"/>
        </w:rPr>
        <w:t xml:space="preserve"> 60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классов</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6</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Этапы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Первый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этап</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2010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2011 </w:t>
      </w:r>
      <w:r w:rsidRPr="009E6C53">
        <w:rPr>
          <w:rFonts w:ascii="Trebuchet MS" w:eastAsia="Times New Roman" w:hAnsi="Trebuchet MS" w:cs="Times New Roman" w:hint="eastAsia"/>
          <w:color w:val="000000"/>
          <w:kern w:val="0"/>
          <w:sz w:val="18"/>
          <w:szCs w:val="18"/>
          <w:lang w:eastAsia="ru-RU"/>
        </w:rPr>
        <w:t>гг</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поисково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теоретический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характери¬зующийся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постановкой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включающий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себя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анализ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изучение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философской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психолого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педагогической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литературы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этапе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определены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задачи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гипотеза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уточнялась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структура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факторы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положительно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влияющие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Второй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этап</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2011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2013 </w:t>
      </w:r>
      <w:r w:rsidRPr="009E6C53">
        <w:rPr>
          <w:rFonts w:ascii="Trebuchet MS" w:eastAsia="Times New Roman" w:hAnsi="Trebuchet MS" w:cs="Times New Roman" w:hint="eastAsia"/>
          <w:color w:val="000000"/>
          <w:kern w:val="0"/>
          <w:sz w:val="18"/>
          <w:szCs w:val="18"/>
          <w:lang w:eastAsia="ru-RU"/>
        </w:rPr>
        <w:t>гг</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констатирующий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формирующий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ко¬гда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разработан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реализован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комплекс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проводилась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опытно¬экспериментальная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базе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лицеев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 xml:space="preserve"> 5, 39 </w:t>
      </w:r>
      <w:r w:rsidRPr="009E6C53">
        <w:rPr>
          <w:rFonts w:ascii="Trebuchet MS" w:eastAsia="Times New Roman" w:hAnsi="Trebuchet MS" w:cs="Times New Roman" w:hint="eastAsia"/>
          <w:color w:val="000000"/>
          <w:kern w:val="0"/>
          <w:sz w:val="18"/>
          <w:szCs w:val="18"/>
          <w:lang w:eastAsia="ru-RU"/>
        </w:rPr>
        <w:t>г</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Махачкалы</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Третий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этап</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2013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2014 </w:t>
      </w:r>
      <w:r w:rsidRPr="009E6C53">
        <w:rPr>
          <w:rFonts w:ascii="Trebuchet MS" w:eastAsia="Times New Roman" w:hAnsi="Trebuchet MS" w:cs="Times New Roman" w:hint="eastAsia"/>
          <w:color w:val="000000"/>
          <w:kern w:val="0"/>
          <w:sz w:val="18"/>
          <w:szCs w:val="18"/>
          <w:lang w:eastAsia="ru-RU"/>
        </w:rPr>
        <w:t>гг</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резулътативно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обобщающий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происходила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обработка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систематизация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полученных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ходе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математическая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обработка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формулировка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выводов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оформление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ре¬зультатов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Достоверность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обоснованность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результатов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выводов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обеспечивается</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r>
      <w:r w:rsidRPr="009E6C53">
        <w:rPr>
          <w:rFonts w:ascii="Trebuchet MS" w:eastAsia="Times New Roman" w:hAnsi="Trebuchet MS" w:cs="Times New Roman" w:hint="eastAsia"/>
          <w:color w:val="000000"/>
          <w:kern w:val="0"/>
          <w:sz w:val="18"/>
          <w:szCs w:val="18"/>
          <w:lang w:eastAsia="ru-RU"/>
        </w:rPr>
        <w:t>целесообразностью</w:t>
      </w:r>
      <w:r w:rsidRPr="009E6C53">
        <w:rPr>
          <w:rFonts w:ascii="Trebuchet MS" w:eastAsia="Times New Roman" w:hAnsi="Trebuchet MS" w:cs="Times New Roman"/>
          <w:color w:val="000000"/>
          <w:kern w:val="0"/>
          <w:sz w:val="18"/>
          <w:szCs w:val="18"/>
          <w:lang w:eastAsia="ru-RU"/>
        </w:rPr>
        <w:tab/>
      </w:r>
      <w:r w:rsidRPr="009E6C53">
        <w:rPr>
          <w:rFonts w:ascii="Trebuchet MS" w:eastAsia="Times New Roman" w:hAnsi="Trebuchet MS" w:cs="Times New Roman" w:hint="eastAsia"/>
          <w:color w:val="000000"/>
          <w:kern w:val="0"/>
          <w:sz w:val="18"/>
          <w:szCs w:val="18"/>
          <w:lang w:eastAsia="ru-RU"/>
        </w:rPr>
        <w:t>использования</w:t>
      </w:r>
      <w:r w:rsidRPr="009E6C53">
        <w:rPr>
          <w:rFonts w:ascii="Trebuchet MS" w:eastAsia="Times New Roman" w:hAnsi="Trebuchet MS" w:cs="Times New Roman"/>
          <w:color w:val="000000"/>
          <w:kern w:val="0"/>
          <w:sz w:val="18"/>
          <w:szCs w:val="18"/>
          <w:lang w:eastAsia="ru-RU"/>
        </w:rPr>
        <w:tab/>
      </w:r>
      <w:r w:rsidRPr="009E6C53">
        <w:rPr>
          <w:rFonts w:ascii="Trebuchet MS" w:eastAsia="Times New Roman" w:hAnsi="Trebuchet MS" w:cs="Times New Roman" w:hint="eastAsia"/>
          <w:color w:val="000000"/>
          <w:kern w:val="0"/>
          <w:sz w:val="18"/>
          <w:szCs w:val="18"/>
          <w:lang w:eastAsia="ru-RU"/>
        </w:rPr>
        <w:t>теоретико¬</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методологической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базы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соответствующей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предмету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зада¬чам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комплексного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подхода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опытно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экспериментальной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части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корректным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применением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методов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обработки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полученных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данных</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Научная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новизна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диссертационного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состоит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конкретизированы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понятия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навыки»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«компоненты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доказан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формирующий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развивающий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потенциал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ориентированного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интерактивных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повышающих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мотивации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изучении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активи¬зирующих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определены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дидактические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принципы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направленные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ориентированного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lastRenderedPageBreak/>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представлена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методика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ориентированного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предложены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практические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рекомендации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учителей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материале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английского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разработаны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способствующие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Теоретическая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значимость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заключается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следующем</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определена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структура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компоненты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определены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7</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выявлены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особенности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ориентированного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определены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раскрыты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Практическая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значимость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заключается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получен¬ные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результаты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могут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послужить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создания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посо¬бий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построенных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базе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ориентированного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создания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принципиально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новых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моделей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диагностике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подго¬товке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научно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методической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литературы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содержащей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рекомендации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разработанный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комплекс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может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успешно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внедрен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практику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языкам</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Апробация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внедрение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результатов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Материалы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диссертационной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представлены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международ¬ных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всероссийских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межрегиональных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научно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практических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конференциях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внедрены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практику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средних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общеобразовательных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школ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Республики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Да¬гестан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Махачкала</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 xml:space="preserve"> 5, 39). </w:t>
      </w:r>
      <w:r w:rsidRPr="009E6C53">
        <w:rPr>
          <w:rFonts w:ascii="Trebuchet MS" w:eastAsia="Times New Roman" w:hAnsi="Trebuchet MS" w:cs="Times New Roman" w:hint="eastAsia"/>
          <w:color w:val="000000"/>
          <w:kern w:val="0"/>
          <w:sz w:val="18"/>
          <w:szCs w:val="18"/>
          <w:lang w:eastAsia="ru-RU"/>
        </w:rPr>
        <w:t>Материалы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использовались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организации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вне¬классных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мероприятий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открытых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конкурсов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английскому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также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воспитательных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мероприятий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студентами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ВУЗов</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Дагестанского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госу¬дарственного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университета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Дагестанского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государственного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университета</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Апробация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результатов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осуществлялась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ходе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выступлений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автора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научно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практических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конференциях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семинарах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симпозиумах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мо¬лодых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публикациях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касающихся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исследуемой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темы</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Положения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выносимые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защиту</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Коммуникативная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компетенция</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многоструктурная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составляющая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ус¬пешной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культуры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личности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Комплексный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подход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общеобразова¬тельной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школе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предполагает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активное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использование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инновационных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технологий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обеспечивающих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эффективную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реализацию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задач</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Продуктивные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основанные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реализации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ориентированного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подхода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оптимизиру¬ют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Комплекс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поэтапного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иноязычная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центральное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звено</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lastRenderedPageBreak/>
        <w:t>Структура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диссертации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Диссертационная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состоит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двух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глав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за¬ключения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приложения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списка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использованной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литературы</w:t>
      </w:r>
      <w:r w:rsidRPr="009E6C53">
        <w:rPr>
          <w:rFonts w:ascii="Trebuchet MS" w:eastAsia="Times New Roman" w:hAnsi="Trebuchet MS" w:cs="Times New Roman"/>
          <w:color w:val="000000"/>
          <w:kern w:val="0"/>
          <w:sz w:val="18"/>
          <w:szCs w:val="18"/>
          <w:lang w:eastAsia="ru-RU"/>
        </w:rPr>
        <w:t xml:space="preserve"> (377 </w:t>
      </w:r>
      <w:r w:rsidRPr="009E6C53">
        <w:rPr>
          <w:rFonts w:ascii="Trebuchet MS" w:eastAsia="Times New Roman" w:hAnsi="Trebuchet MS" w:cs="Times New Roman" w:hint="eastAsia"/>
          <w:color w:val="000000"/>
          <w:kern w:val="0"/>
          <w:sz w:val="18"/>
          <w:szCs w:val="18"/>
          <w:lang w:eastAsia="ru-RU"/>
        </w:rPr>
        <w:t>источников</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ОСНОВНОЕ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РАБОТЫ</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введении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обоснование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актуальности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определяются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цель</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8</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предмет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гипотеза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методологическая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научная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новизна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теоретическая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практическая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значимость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экспериментальная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база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методы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формулируются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положения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выносимые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защиту</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первой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главе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психолого¬педагогическая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проанализированы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конкретизированы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понятия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ориентированное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изучены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научные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изыскания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отечественных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за¬рубежных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авторов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аспектам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исследуемой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рассмотрены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способствующие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проанализированы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критерии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сформированности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существующей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практике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Коммуникативная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многоаспектное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понятие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формируется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всех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видах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слушании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говорении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письме</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Существует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несколько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подходов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развиваемой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Хаймз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объединял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этим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поняти¬ем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грамматическую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правила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социально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лингвистическую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правила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диа¬лектной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дискурсивную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правила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построения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смысла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высказанного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стра¬тегическую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правила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поддержания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контакта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собеседником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компетенцию</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Казарцеву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компетенция</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это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навыки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необходимые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понимания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чужих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порождения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собственных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про¬грамм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поведения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адекватных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целям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сферам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ситуациям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включает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себя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понятий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лингвистики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речи</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стили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типы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связи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предложений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тексте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навыки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анализа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текста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собст¬венно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умения</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умения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навыки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примени¬тельно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сферам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ситуациям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адресата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Коммуникативная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человека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основывается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следующих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ком¬петенциях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понимание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говорение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письмо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языковая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фонетики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графики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орфографии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лексики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грамматики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дискурсивная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связанные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реализации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отдельных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функций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приме¬нением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адекватных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языковых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моделей</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образцов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социокультурная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социолин¬гвистическая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учитывать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познании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иноязычные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со¬циокультурные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социолингвистические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стратегическая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развитие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самостоятельному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самосовершенствованию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желание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общаться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слушать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понимать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других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адекватной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оценки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самооценки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Бахман</w:t>
      </w:r>
      <w:r w:rsidRPr="009E6C53">
        <w:rPr>
          <w:rFonts w:ascii="Trebuchet MS" w:eastAsia="Times New Roman" w:hAnsi="Trebuchet MS" w:cs="Times New Roman"/>
          <w:color w:val="000000"/>
          <w:kern w:val="0"/>
          <w:sz w:val="18"/>
          <w:szCs w:val="18"/>
          <w:lang w:eastAsia="ru-RU"/>
        </w:rPr>
        <w:t xml:space="preserve"> (L. F. Bachman) </w:t>
      </w:r>
      <w:r w:rsidRPr="009E6C53">
        <w:rPr>
          <w:rFonts w:ascii="Trebuchet MS" w:eastAsia="Times New Roman" w:hAnsi="Trebuchet MS" w:cs="Times New Roman" w:hint="eastAsia"/>
          <w:color w:val="000000"/>
          <w:kern w:val="0"/>
          <w:sz w:val="18"/>
          <w:szCs w:val="18"/>
          <w:lang w:eastAsia="ru-RU"/>
        </w:rPr>
        <w:t>включал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структуру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языковую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дискурсивную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разговорную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прагматическую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практиче¬скую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социально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лингвистическую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стратегическую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мыслительную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компетен¬цию</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Львов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определяет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термин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обо¬значающий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родного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неродного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фонетики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лексики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грамма¬тики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стилистики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культуры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владение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этими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средствами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механизма¬ми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речи</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говорения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аудирования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письма</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пределах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социальных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про¬фессиональных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культурных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потребностей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человека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9</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lastRenderedPageBreak/>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тенция</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одна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важнейших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характеристик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лич¬ности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приобретается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результате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естественной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результате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специального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Коммуникативную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определяем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совокупность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взаимо¬связанных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взаимообуславливаемых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всех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видах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аудировании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говорении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письме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правильное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использование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языковых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средств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решения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задач</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ситуациях</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Коммуникативно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ориентированное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фокусировано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содержании</w:t>
      </w:r>
      <w:r w:rsidRPr="009E6C53">
        <w:rPr>
          <w:rFonts w:ascii="Trebuchet MS" w:eastAsia="Times New Roman" w:hAnsi="Trebuchet MS" w:cs="Times New Roman"/>
          <w:color w:val="000000"/>
          <w:kern w:val="0"/>
          <w:sz w:val="18"/>
          <w:szCs w:val="18"/>
          <w:lang w:eastAsia="ru-RU"/>
        </w:rPr>
        <w:t xml:space="preserve"> (form-defocussed teaching), </w:t>
      </w:r>
      <w:r w:rsidRPr="009E6C53">
        <w:rPr>
          <w:rFonts w:ascii="Trebuchet MS" w:eastAsia="Times New Roman" w:hAnsi="Trebuchet MS" w:cs="Times New Roman" w:hint="eastAsia"/>
          <w:color w:val="000000"/>
          <w:kern w:val="0"/>
          <w:sz w:val="18"/>
          <w:szCs w:val="18"/>
          <w:lang w:eastAsia="ru-RU"/>
        </w:rPr>
        <w:t>поэтому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вызывает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интерес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называемая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дискурсом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объединяющая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себе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сказать»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сказать»</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Язык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целях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может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усвоен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только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инструмент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мысли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поскольку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только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передается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создается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результате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речемыслительной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уроках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речемышление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стимулируется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следующих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случаях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текстом</w:t>
      </w:r>
      <w:r w:rsidRPr="009E6C53">
        <w:rPr>
          <w:rFonts w:ascii="Trebuchet MS" w:eastAsia="Times New Roman" w:hAnsi="Trebuchet MS" w:cs="Times New Roman"/>
          <w:color w:val="000000"/>
          <w:kern w:val="0"/>
          <w:sz w:val="18"/>
          <w:szCs w:val="18"/>
          <w:lang w:eastAsia="ru-RU"/>
        </w:rPr>
        <w:t xml:space="preserve"> (inferring from the text);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проблемой</w:t>
      </w:r>
      <w:r w:rsidRPr="009E6C53">
        <w:rPr>
          <w:rFonts w:ascii="Trebuchet MS" w:eastAsia="Times New Roman" w:hAnsi="Trebuchet MS" w:cs="Times New Roman"/>
          <w:color w:val="000000"/>
          <w:kern w:val="0"/>
          <w:sz w:val="18"/>
          <w:szCs w:val="18"/>
          <w:lang w:eastAsia="ru-RU"/>
        </w:rPr>
        <w:t xml:space="preserve"> (role-play and problem-solving);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игровой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задачей</w:t>
      </w:r>
      <w:r w:rsidRPr="009E6C53">
        <w:rPr>
          <w:rFonts w:ascii="Trebuchet MS" w:eastAsia="Times New Roman" w:hAnsi="Trebuchet MS" w:cs="Times New Roman"/>
          <w:color w:val="000000"/>
          <w:kern w:val="0"/>
          <w:sz w:val="18"/>
          <w:szCs w:val="18"/>
          <w:lang w:eastAsia="ru-RU"/>
        </w:rPr>
        <w:t xml:space="preserve"> (game challenge).</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любой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ситуации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требующей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речемышления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взаимодействуют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пра¬вило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три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компонента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решаемая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имеющиеся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исследователь¬ские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действия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речемыслительная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может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начи¬наться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текста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обнаруживается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решается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ходе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иссле¬довательских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действий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применением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имеющихся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индивидуальных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стимулирования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речемышления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называется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«снизу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вверх»</w:t>
      </w:r>
      <w:r w:rsidRPr="009E6C53">
        <w:rPr>
          <w:rFonts w:ascii="Trebuchet MS" w:eastAsia="Times New Roman" w:hAnsi="Trebuchet MS" w:cs="Times New Roman"/>
          <w:color w:val="000000"/>
          <w:kern w:val="0"/>
          <w:sz w:val="18"/>
          <w:szCs w:val="18"/>
          <w:lang w:eastAsia="ru-RU"/>
        </w:rPr>
        <w:t xml:space="preserve"> (bottom up). </w:t>
      </w:r>
      <w:r w:rsidRPr="009E6C53">
        <w:rPr>
          <w:rFonts w:ascii="Trebuchet MS" w:eastAsia="Times New Roman" w:hAnsi="Trebuchet MS" w:cs="Times New Roman" w:hint="eastAsia"/>
          <w:color w:val="000000"/>
          <w:kern w:val="0"/>
          <w:sz w:val="18"/>
          <w:szCs w:val="18"/>
          <w:lang w:eastAsia="ru-RU"/>
        </w:rPr>
        <w:t>Речемыслительная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может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начинаться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имеющихся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обучаемых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знаниях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обнаруживается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некоторый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пробел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можно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восполнить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обратившись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тексту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исследуя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Этот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называется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«сверху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вниз»</w:t>
      </w:r>
      <w:r w:rsidRPr="009E6C53">
        <w:rPr>
          <w:rFonts w:ascii="Trebuchet MS" w:eastAsia="Times New Roman" w:hAnsi="Trebuchet MS" w:cs="Times New Roman"/>
          <w:color w:val="000000"/>
          <w:kern w:val="0"/>
          <w:sz w:val="18"/>
          <w:szCs w:val="18"/>
          <w:lang w:eastAsia="ru-RU"/>
        </w:rPr>
        <w:t xml:space="preserve"> (top down).</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Речемыслительная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многом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связана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пониманием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текста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Этот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включает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следующие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стадии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идентификацию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текста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выявление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сущности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критическое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восприятие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главного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второстепенного</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осмысление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текста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ассоциации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интерпретации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обобщения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преобразование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текста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компрессию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реорганизацию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отбор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нужного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Языковая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основываются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понятиях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человека</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Речевой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проявление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создает¬ся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текст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Речь</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сумма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говорят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люди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включает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индивидуальные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комбинации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зависящие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говорящих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говорения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равным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производимые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необходимые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выполнения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комбинаций</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Язык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ингредиент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пронизывает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стороны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Всё</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звучании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случайным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побочным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дополнительным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точки</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10</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зрения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важнейшего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средства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людей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принадлежит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назы¬ваемому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остатку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Ломтев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утверждает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представляет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собой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область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конструк¬тивных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лингвистических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объектов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речь</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область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естественных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лингвистиче¬ских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объектов</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Несмотря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дихотомия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речь»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рассматривается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многими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лин¬гвистами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одно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крупнейших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lastRenderedPageBreak/>
        <w:t>достижений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современного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языкознания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вопросе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еще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очень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неясного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доработанного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Прежде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следует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ука¬зать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противоречия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существующие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самой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теории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связан¬ные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взглядами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Соссюра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одной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стороны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Соссюра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частью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другой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стороны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подчеркивается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сама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представляет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собой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только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индивидуальное</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якобы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ничего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кол¬лективного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Между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совершенно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ясно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если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ингредиент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мой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должны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содержаться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также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элементы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социального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общественно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реле¬вантного</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Каким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может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социальным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явлением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если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коллективной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анализе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противоречий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необходимо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учитывать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вплетен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присутствует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каждом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Если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система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может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несистемной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противном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случае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люди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могли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об¬щаться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Остается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допустить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следует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называть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совокупность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кон¬кретных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какие</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атрибуты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Например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инди¬видуальной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можно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считать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случайные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ошибки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произношении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специфи¬ческие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особенности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особенности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чисто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личного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набора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выражающие¬ся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большей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частотности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употребления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оборотов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отдельных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типов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предложений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например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относительных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сравнению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часто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заме¬няющими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деепричастными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конструкциями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употребление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каких</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новых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вошедших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массовый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обиход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Однако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атрибуты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индивидуальной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нелегко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отграничить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существует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Индивидуальные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ошибки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произношении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ударении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могут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результатом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действия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аналогии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особый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отбор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пред¬ложений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вполне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естественен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практически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один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индивид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владеет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языковой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системой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полном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объеме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постоянно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возникают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новые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если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слово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стало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еще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общим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достоянием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нельзя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основании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противопоставлять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противопоставлению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должны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подлежать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уже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сложившиеся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только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возникшие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возникающие</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Язык</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явление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многофункциональное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самая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функция</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ком¬муникация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Уже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Аристотель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заметил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человеческом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обществе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функция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назначение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употребления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объектов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становится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доминирующей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харак¬теристикой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Сказанное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особенно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справедливо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отношению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ибо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по¬лагают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именно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функция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языковых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единиц</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критерием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лингвистической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реальности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Коммуникативная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функция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определяет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мнению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лингвистов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Косто¬марова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Щербы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наличие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производных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функций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11</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социативной</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язык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определяет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место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человека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обществе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определен¬ной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социальной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группе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коллективе</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экспликативной</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язык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обнаруживает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эксплицирует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внутренний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мир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че¬ловека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оформляет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выражает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мысли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чувства</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регулятивной</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язык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определенной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мере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приписывает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человеку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поведения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Умственная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функция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психолингвистов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Верещагин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Жлуктенко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Костомаров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Леонтьев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сюр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соотносится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следующими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производными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функциями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гностической</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познание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окружающего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мира</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аккумулятивной</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накопление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аккумуляция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средством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директивной</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определение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восприятия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мира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человеком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усваи¬вает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Речь</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это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применение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самым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уни¬версальным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средством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передаче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информации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помо¬щью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языковых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смысл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теряется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меньше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всего</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lastRenderedPageBreak/>
        <w:t>Речевая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рассматривается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качестве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одного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многих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видов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человеческой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активный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целеустремленный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опосредованный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обусловленный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ситуацией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приема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выдачи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взаимодействии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людей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между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собой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Теория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разрабатывалась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такими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учеными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Зимняя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Ле¬онтьев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другие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последователи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выдающегося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психолога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Выгот¬ского</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Речевое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общение</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это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мотивированный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живой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взаимодействия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между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участниками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направлен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реализацию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конкрет¬ной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жизненной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целевой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установки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протекает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обратной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связи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кон¬кретных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видах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органично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включается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дру¬гие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виды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человека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трудовую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общественную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познавательную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осуществляется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между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многими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несколькими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двумя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людьми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каж¬дый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носителем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активности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предполагает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своих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собе¬седниках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обоюдное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любая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социальная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активность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чело¬века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сознательное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целенаправленное</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Педагогическая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ситуация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рассматривается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контексте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единицы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процесса</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урока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занятия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характеризуется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задачами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этапами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содержанием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характером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взаимодействия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субъектов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учебно¬педагогической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совместной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Ситуация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функ¬ционирования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единицей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Коммуникативное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предполагает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строится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модель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ситуации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используются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завершаю¬щей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стадии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усвоения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материала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они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приложение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сущност¬ная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всех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стадиях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освоения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материала</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известно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успех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пра¬вильной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организацией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Вовлечение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школьников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активную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уроке</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задача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учителя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поэтому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одним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наиболее</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12</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эффективных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средств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раскрытия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творческого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потенциала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Научить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школьников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общаться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естественным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процесса</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проблема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сложная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неоднознач¬но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решаемая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реализуются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учебно¬познавательная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общественно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политическая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трудовая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спортивная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художествен¬ная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бытовая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Содержанием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выступают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яв¬ляются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предметы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обсуждения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уроке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задачи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решаются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друг</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другом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диалоге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учителем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Учителю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ре¬шении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задач</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необходимо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выбирать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адекватные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средства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стиль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жесты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мимика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письменные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устные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учи¬тывать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заинтересованность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вопросе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создавать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мак¬симально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благоприятную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атмосферу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восприятия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учащимися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иноязычной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свою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очередь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способствует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повышению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Например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уроке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английского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проведении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аудирования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реша¬ется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сразу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несколько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задач</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задачами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являются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случае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«запоминание»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«понимание»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необхо¬димо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понять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запомнить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текст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сообщения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Очень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важно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решение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задач</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должно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раз¬нообразным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одни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задачи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должны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сменяться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другими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только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таким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будут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формироваться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навы¬ки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Анализ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материалов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наблюдений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показывает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учитель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общаясь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учащимися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решая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самые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характеру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задачи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же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время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реализует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посредством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задач</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функции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Исследователями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выделены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четыре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группы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функций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внутригрупповой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детализацией</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lastRenderedPageBreak/>
        <w:t>1)</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стимулирующие</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2)</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реагирующие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включают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оценочные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корригирующие</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3)</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контролирующие</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4)</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организующие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включают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направляющие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внимание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учащего¬ся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восприятие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запоминание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воспроизведение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обеспечивающие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готов¬ность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учащегося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предстоящей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текстом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картинкой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фильмом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указывающие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последовательность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качество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выполнения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инструк¬ций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организующие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хоровую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парную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групповую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индивидуальную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уроке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регулирующие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порядок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дисциплину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учащегося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уроке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Ромаши¬на</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результате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реализации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функций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происходит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активизация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уроке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способствует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свою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очередь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созданию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почвы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решения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задач</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Необходимо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активное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использование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уроках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дополнительных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средств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видеоматериал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наглядные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пособия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небольшая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часть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упражне¬</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13</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учебниках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направлена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эффективно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коммуникативных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определяющих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стиль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Именно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ситуация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положена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ситуативных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задач</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являются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одним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Приближение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потребностям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возможно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только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организации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материала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вокруг</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разговорных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грамматиче¬ских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явлений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вокруг</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языковых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задач</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вокруг</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функций</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уместно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использование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разнообразных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вне¬урочные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комбинированный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урок</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лекция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урок</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семинар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экскурсия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вечера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викторины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более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необходимо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умело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комбиниро¬вать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их</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Изучение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английского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ступени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на¬правлено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достижение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следующих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целей</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развитие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совокупности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составляю¬щих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языковой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социокультурной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познавательной</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закрепление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изучаемого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языкового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материала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федерального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компонента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соблюдением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принципа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ситуативности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активизация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познавательного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интереса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повышение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активности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усвоения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создание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положительной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мотивации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воспитание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качеств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гражданина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патриота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развитие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национального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мосознания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толерантного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отношения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проявлениям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культуры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раскрытие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значимости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окружающего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мира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жизнедеятельности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человека</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Коммуникативно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ориентированное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посредством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обеспечивает</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приобщение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мировой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культуре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социализацию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всестороннее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развитие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личности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учащегося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овладение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средством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lastRenderedPageBreak/>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реализации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вышеперечисленных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английскому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исполь¬зуются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Кузовлева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Афанасьева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Дули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Михеева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др</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Учебники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редакцией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указанных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авторов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мате¬риала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должен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базироваться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записях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аутентичных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произношению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носи¬телей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же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натолкнулись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отсутствие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разработок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соответствуют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программе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только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материалом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учебника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может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отобразить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сущностного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направленности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Препо¬даватель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желающий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повысить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сформировать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долж¬ном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должен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самостоятельно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пополнения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материала</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течение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года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необходимо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систематически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проводить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проверку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навыков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видам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Главной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достижение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надле¬жащего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другими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словами</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обучение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уст¬ной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автоматизированных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навыков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Автоматизированные</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14</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речевые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навыки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полностью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связаны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развитием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навыков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аудирования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имеют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обеспечение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аудиоматериалом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встречали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учителей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пользуются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активно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систематически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современных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на¬правлено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обеспечение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возможности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лиц</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встре¬чаются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нормы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модели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поведения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возраст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ценностные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ориентации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личности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Согласно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подходу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реализуется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соот¬ветствии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реальным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благодаря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моделированию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закономер¬ностей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Постоянное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развитие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техники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побуждает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мо¬дернизации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самым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требуя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образовательных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учрежде</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внедрения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современных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технологий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отсутствием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иноязычного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окружения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становятся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необходимыми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использования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аудио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видео¬технологий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занимались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своих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Терно¬польский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Зубченко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Николаева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другие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Существуют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специальные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кур¬сы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например</w:t>
      </w:r>
      <w:r w:rsidRPr="009E6C53">
        <w:rPr>
          <w:rFonts w:ascii="Trebuchet MS" w:eastAsia="Times New Roman" w:hAnsi="Trebuchet MS" w:cs="Times New Roman"/>
          <w:color w:val="000000"/>
          <w:kern w:val="0"/>
          <w:sz w:val="18"/>
          <w:szCs w:val="18"/>
          <w:lang w:eastAsia="ru-RU"/>
        </w:rPr>
        <w:t>: "WOW", "New Headway", "Streamline", "World Class", "New Discov</w:t>
      </w: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 xml:space="preserve">ery", "Project English", "New Streetwise", "Real life by Longman Pearson". </w:t>
      </w:r>
      <w:r w:rsidRPr="009E6C53">
        <w:rPr>
          <w:rFonts w:ascii="Trebuchet MS" w:eastAsia="Times New Roman" w:hAnsi="Trebuchet MS" w:cs="Times New Roman" w:hint="eastAsia"/>
          <w:color w:val="000000"/>
          <w:kern w:val="0"/>
          <w:sz w:val="18"/>
          <w:szCs w:val="18"/>
          <w:lang w:eastAsia="ru-RU"/>
        </w:rPr>
        <w:t>Элементы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программ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используются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общеобразовательных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высших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заведений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указанных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методических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ма¬териалов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способствует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развитию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повышению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мотивации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неисчерпаемым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источником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материала</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Успешное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зависит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многих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факторов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первую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очередь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благоприятных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психологических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имеющихся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Среди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благоприятных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наш</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взгляд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необходимо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выделить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следующие</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учет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возрастных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особенностей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благоприятные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социальные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успешная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социализация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педагогическое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мастерство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учителя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отбор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учителем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оптимальных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механизмов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стимулирование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изучению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мотивация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внедрение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приемов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активизации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познавательной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моделирование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ситуаций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реального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lastRenderedPageBreak/>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обеспечение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методическими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материалами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содержащими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необ¬ходимую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информацию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комплексного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развитие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познавательной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ученика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благоприятные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поведение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собеседников</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Необходимо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учитывать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психологические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особенности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механизмы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особенности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творческого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мышления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возрастные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особенности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Этим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вопросам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посвящены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психологов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Выготского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Лейтес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Рубинштейна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Самарина</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15</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одной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теоретических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концепций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Рубинштейн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Са¬марин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Богоявленский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положена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ассоциативно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рефлекторная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теория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Сеченова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Павлова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Согласно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теории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человек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накапливает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опыт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данные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окружающем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мире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путем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восприятия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движения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систем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ассоциаций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связей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воспитания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аккумулируются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ассоциа¬ции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образуют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систему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определяющую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отношение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че¬ловека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окружающему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миру</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опирались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принципы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концепции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Выготского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школы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Гальперин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Давыдов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Леонтьев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Лурия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Эльконин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анализируя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психологические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механизмы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Старшеклассник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находится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пороге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взрослой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жизни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стоит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перед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необхо¬димостью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самоопределения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важно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найти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место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будущей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само¬стоятельной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жизни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Внешними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факторами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влияющими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являются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социальные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общество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используется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конкретная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со¬циальная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структура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разница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между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носителями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возрасте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социальном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статусе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культуры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образовании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месте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проживания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также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разница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поведении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зависимости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ситуации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Ученики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классов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оценивают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дисциплины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точки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зрения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они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дадут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будущем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возрасте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между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учебными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профес¬сиональными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интересами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устанавливается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тесная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связь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Если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подростка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интересы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определяют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выбор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профессии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наоборот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вы¬бор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профессии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способствует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интересов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приобретает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конкретный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жизненный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смысл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усвоение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навыков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становится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важным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будущего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полноценного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участия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жизни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общества</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действия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должны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доведены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оптимального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совершенства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обеспечивая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на¬правленность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внимания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человека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осуществлении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своего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высказывания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воспринимает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слух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читает</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системе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владения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выработанной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Советом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Европы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делятся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три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категории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включающие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себя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всего</w:t>
      </w:r>
      <w:r w:rsidRPr="009E6C53">
        <w:rPr>
          <w:rFonts w:ascii="Trebuchet MS" w:eastAsia="Times New Roman" w:hAnsi="Trebuchet MS" w:cs="Times New Roman"/>
          <w:color w:val="000000"/>
          <w:kern w:val="0"/>
          <w:sz w:val="18"/>
          <w:szCs w:val="18"/>
          <w:lang w:eastAsia="ru-RU"/>
        </w:rPr>
        <w:t xml:space="preserve"> 6 </w:t>
      </w:r>
      <w:r w:rsidRPr="009E6C53">
        <w:rPr>
          <w:rFonts w:ascii="Trebuchet MS" w:eastAsia="Times New Roman" w:hAnsi="Trebuchet MS" w:cs="Times New Roman" w:hint="eastAsia"/>
          <w:color w:val="000000"/>
          <w:kern w:val="0"/>
          <w:sz w:val="18"/>
          <w:szCs w:val="18"/>
          <w:lang w:eastAsia="ru-RU"/>
        </w:rPr>
        <w:t>уровней</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A </w:t>
      </w:r>
      <w:r w:rsidRPr="009E6C53">
        <w:rPr>
          <w:rFonts w:ascii="Trebuchet MS" w:eastAsia="Times New Roman" w:hAnsi="Trebuchet MS" w:cs="Times New Roman" w:hint="eastAsia"/>
          <w:color w:val="000000"/>
          <w:kern w:val="0"/>
          <w:sz w:val="18"/>
          <w:szCs w:val="18"/>
          <w:lang w:eastAsia="ru-RU"/>
        </w:rPr>
        <w:t>Элементарное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владение</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A1 </w:t>
      </w:r>
      <w:r w:rsidRPr="009E6C53">
        <w:rPr>
          <w:rFonts w:ascii="Trebuchet MS" w:eastAsia="Times New Roman" w:hAnsi="Trebuchet MS" w:cs="Times New Roman" w:hint="eastAsia"/>
          <w:color w:val="000000"/>
          <w:kern w:val="0"/>
          <w:sz w:val="18"/>
          <w:szCs w:val="18"/>
          <w:lang w:eastAsia="ru-RU"/>
        </w:rPr>
        <w:t>Уровень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выживания</w:t>
      </w:r>
      <w:r w:rsidRPr="009E6C53">
        <w:rPr>
          <w:rFonts w:ascii="Trebuchet MS" w:eastAsia="Times New Roman" w:hAnsi="Trebuchet MS" w:cs="Times New Roman"/>
          <w:color w:val="000000"/>
          <w:kern w:val="0"/>
          <w:sz w:val="18"/>
          <w:szCs w:val="18"/>
          <w:lang w:eastAsia="ru-RU"/>
        </w:rPr>
        <w:t xml:space="preserve"> A2 </w:t>
      </w:r>
      <w:r w:rsidRPr="009E6C53">
        <w:rPr>
          <w:rFonts w:ascii="Trebuchet MS" w:eastAsia="Times New Roman" w:hAnsi="Trebuchet MS" w:cs="Times New Roman" w:hint="eastAsia"/>
          <w:color w:val="000000"/>
          <w:kern w:val="0"/>
          <w:sz w:val="18"/>
          <w:szCs w:val="18"/>
          <w:lang w:eastAsia="ru-RU"/>
        </w:rPr>
        <w:t>Предпороговый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уровень</w:t>
      </w:r>
      <w:r w:rsidRPr="009E6C53">
        <w:rPr>
          <w:rFonts w:ascii="Trebuchet MS" w:eastAsia="Times New Roman" w:hAnsi="Trebuchet MS" w:cs="Times New Roman"/>
          <w:color w:val="000000"/>
          <w:kern w:val="0"/>
          <w:sz w:val="18"/>
          <w:szCs w:val="18"/>
          <w:lang w:eastAsia="ru-RU"/>
        </w:rPr>
        <w:t xml:space="preserve"> B </w:t>
      </w:r>
      <w:r w:rsidRPr="009E6C53">
        <w:rPr>
          <w:rFonts w:ascii="Trebuchet MS" w:eastAsia="Times New Roman" w:hAnsi="Trebuchet MS" w:cs="Times New Roman" w:hint="eastAsia"/>
          <w:color w:val="000000"/>
          <w:kern w:val="0"/>
          <w:sz w:val="18"/>
          <w:szCs w:val="18"/>
          <w:lang w:eastAsia="ru-RU"/>
        </w:rPr>
        <w:t>Самостоятельное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владение</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B1 </w:t>
      </w:r>
      <w:r w:rsidRPr="009E6C53">
        <w:rPr>
          <w:rFonts w:ascii="Trebuchet MS" w:eastAsia="Times New Roman" w:hAnsi="Trebuchet MS" w:cs="Times New Roman" w:hint="eastAsia"/>
          <w:color w:val="000000"/>
          <w:kern w:val="0"/>
          <w:sz w:val="18"/>
          <w:szCs w:val="18"/>
          <w:lang w:eastAsia="ru-RU"/>
        </w:rPr>
        <w:t>Пороговый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уровень</w:t>
      </w:r>
      <w:r w:rsidRPr="009E6C53">
        <w:rPr>
          <w:rFonts w:ascii="Trebuchet MS" w:eastAsia="Times New Roman" w:hAnsi="Trebuchet MS" w:cs="Times New Roman"/>
          <w:color w:val="000000"/>
          <w:kern w:val="0"/>
          <w:sz w:val="18"/>
          <w:szCs w:val="18"/>
          <w:lang w:eastAsia="ru-RU"/>
        </w:rPr>
        <w:t xml:space="preserve"> B2 </w:t>
      </w:r>
      <w:r w:rsidRPr="009E6C53">
        <w:rPr>
          <w:rFonts w:ascii="Trebuchet MS" w:eastAsia="Times New Roman" w:hAnsi="Trebuchet MS" w:cs="Times New Roman" w:hint="eastAsia"/>
          <w:color w:val="000000"/>
          <w:kern w:val="0"/>
          <w:sz w:val="18"/>
          <w:szCs w:val="18"/>
          <w:lang w:eastAsia="ru-RU"/>
        </w:rPr>
        <w:t>Пороговый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продвинутый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уровень</w:t>
      </w:r>
      <w:r w:rsidRPr="009E6C53">
        <w:rPr>
          <w:rFonts w:ascii="Trebuchet MS" w:eastAsia="Times New Roman" w:hAnsi="Trebuchet MS" w:cs="Times New Roman"/>
          <w:color w:val="000000"/>
          <w:kern w:val="0"/>
          <w:sz w:val="18"/>
          <w:szCs w:val="18"/>
          <w:lang w:eastAsia="ru-RU"/>
        </w:rPr>
        <w:t xml:space="preserve"> C </w:t>
      </w:r>
      <w:r w:rsidRPr="009E6C53">
        <w:rPr>
          <w:rFonts w:ascii="Trebuchet MS" w:eastAsia="Times New Roman" w:hAnsi="Trebuchet MS" w:cs="Times New Roman" w:hint="eastAsia"/>
          <w:color w:val="000000"/>
          <w:kern w:val="0"/>
          <w:sz w:val="18"/>
          <w:szCs w:val="18"/>
          <w:lang w:eastAsia="ru-RU"/>
        </w:rPr>
        <w:t>Свободное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владение</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C1 </w:t>
      </w:r>
      <w:r w:rsidRPr="009E6C53">
        <w:rPr>
          <w:rFonts w:ascii="Trebuchet MS" w:eastAsia="Times New Roman" w:hAnsi="Trebuchet MS" w:cs="Times New Roman" w:hint="eastAsia"/>
          <w:color w:val="000000"/>
          <w:kern w:val="0"/>
          <w:sz w:val="18"/>
          <w:szCs w:val="18"/>
          <w:lang w:eastAsia="ru-RU"/>
        </w:rPr>
        <w:t>Уровень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профессионального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владения</w:t>
      </w:r>
      <w:r w:rsidRPr="009E6C53">
        <w:rPr>
          <w:rFonts w:ascii="Trebuchet MS" w:eastAsia="Times New Roman" w:hAnsi="Trebuchet MS" w:cs="Times New Roman"/>
          <w:color w:val="000000"/>
          <w:kern w:val="0"/>
          <w:sz w:val="18"/>
          <w:szCs w:val="18"/>
          <w:lang w:eastAsia="ru-RU"/>
        </w:rPr>
        <w:t xml:space="preserve"> C2 </w:t>
      </w:r>
      <w:r w:rsidRPr="009E6C53">
        <w:rPr>
          <w:rFonts w:ascii="Trebuchet MS" w:eastAsia="Times New Roman" w:hAnsi="Trebuchet MS" w:cs="Times New Roman" w:hint="eastAsia"/>
          <w:color w:val="000000"/>
          <w:kern w:val="0"/>
          <w:sz w:val="18"/>
          <w:szCs w:val="18"/>
          <w:lang w:eastAsia="ru-RU"/>
        </w:rPr>
        <w:t>Уровень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владения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совершенстве</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каждого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описываются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должен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иметь</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16</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lastRenderedPageBreak/>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учащийся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восприятии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слух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устной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письменной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От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сформированности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навыков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зависит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сформированности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уже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отмечали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неразрывно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связано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социокультурными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социолингвистическими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стратегическими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дискурсивны¬ми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знаниями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свою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очередь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совокупность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вышеуказанных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включает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себя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множество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касающихся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сфер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человеческой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повседневная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жизнь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общественно¬политическое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устройство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отрасли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экономики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культуры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спорта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здравоохранения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средства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массовой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информации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обычаи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национальные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культурные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традиции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мир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вселенная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соответствии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личностно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ориентированной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парадигмой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фе¬деральный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компонент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стандарта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всех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ступеней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нацелен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комплексную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реализацию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личностно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ориентированного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когнитивного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социокультурного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подходов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языкам</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завершению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школе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планируется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достижение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обще¬европейского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допорогового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2),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школе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базовом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уровне</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общеевропейского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порогового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1) </w:t>
      </w:r>
      <w:r w:rsidRPr="009E6C53">
        <w:rPr>
          <w:rFonts w:ascii="Trebuchet MS" w:eastAsia="Times New Roman" w:hAnsi="Trebuchet MS" w:cs="Times New Roman" w:hint="eastAsia"/>
          <w:color w:val="000000"/>
          <w:kern w:val="0"/>
          <w:sz w:val="18"/>
          <w:szCs w:val="18"/>
          <w:lang w:eastAsia="ru-RU"/>
        </w:rPr>
        <w:t>подготовки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профильном</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приближение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пороговому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продвинутому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2).</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второй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главе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«Опытная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проверка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структурного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анализа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моделей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силу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факторов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недостаточный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сформированности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навыков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низкий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понимания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недостаточная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разработан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ком¬плекс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Предложенный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комплекс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опирается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сле¬дующие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принципы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ориентированного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принцип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направленности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принцип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дифференциации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интеграции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принцип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интерактивности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принцип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новизны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принцип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устного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опережения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Предложенный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комплекс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позволит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учителям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более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эффективно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плодотворно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достигать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решать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задачи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ориентированного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также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актуализировать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ас¬пекты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познавательной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способствуют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Разработанный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комплекс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подвержен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экспериментальному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разработки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реализации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комплекса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предприняли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ряд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последовательных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шагов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позволивших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наибо¬лее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основательно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рассмотреть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практике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определить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проверочных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17</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зультатов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насколько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положительный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результат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может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обеспечить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внедрение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предложенных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рекомендаций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преподавания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использовали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методы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ин¬тервьюирование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сравнительный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анализ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метод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срезов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тестирование</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Первый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этап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нашего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связан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определением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эксперимен¬тальной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площадки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выбраны</w:t>
      </w:r>
      <w:r w:rsidRPr="009E6C53">
        <w:rPr>
          <w:rFonts w:ascii="Trebuchet MS" w:eastAsia="Times New Roman" w:hAnsi="Trebuchet MS" w:cs="Times New Roman"/>
          <w:color w:val="000000"/>
          <w:kern w:val="0"/>
          <w:sz w:val="18"/>
          <w:szCs w:val="18"/>
          <w:lang w:eastAsia="ru-RU"/>
        </w:rPr>
        <w:t xml:space="preserve"> 4 </w:t>
      </w:r>
      <w:r w:rsidRPr="009E6C53">
        <w:rPr>
          <w:rFonts w:ascii="Trebuchet MS" w:eastAsia="Times New Roman" w:hAnsi="Trebuchet MS" w:cs="Times New Roman" w:hint="eastAsia"/>
          <w:color w:val="000000"/>
          <w:kern w:val="0"/>
          <w:sz w:val="18"/>
          <w:szCs w:val="18"/>
          <w:lang w:eastAsia="ru-RU"/>
        </w:rPr>
        <w:t>старших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класса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лицеев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 xml:space="preserve"> 5, 39 </w:t>
      </w:r>
      <w:r w:rsidRPr="009E6C53">
        <w:rPr>
          <w:rFonts w:ascii="Trebuchet MS" w:eastAsia="Times New Roman" w:hAnsi="Trebuchet MS" w:cs="Times New Roman" w:hint="eastAsia"/>
          <w:color w:val="000000"/>
          <w:kern w:val="0"/>
          <w:sz w:val="18"/>
          <w:szCs w:val="18"/>
          <w:lang w:eastAsia="ru-RU"/>
        </w:rPr>
        <w:t>г</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Махачкалы</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результатам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интервьюирования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сделан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вывод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реализация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разработанного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комплекса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этапе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значительной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мере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может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увеличить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эффективность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даст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lastRenderedPageBreak/>
        <w:t>возможность</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создать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среду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включить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активное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взаи</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модействие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уроках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внеурочное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время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определить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объем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количество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полнительного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материала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источников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получения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организовать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гибкий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контроль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стимулиро¬вать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развитие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рефлексии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совершенствовать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всех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видах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использовать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современные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технологии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сбора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обработки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информа¬ции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интегрировать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самых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областей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самым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развивая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осознанию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целостной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картины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мира</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развивать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общеучебные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навыки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вопросами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можно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ознакомиться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приложении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диссертации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Подготовительный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этап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констатирующего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формирующего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заключался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выборе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экспериментальных</w:t>
      </w:r>
      <w:r w:rsidRPr="009E6C53">
        <w:rPr>
          <w:rFonts w:ascii="Trebuchet MS" w:eastAsia="Times New Roman" w:hAnsi="Trebuchet MS" w:cs="Times New Roman"/>
          <w:color w:val="000000"/>
          <w:kern w:val="0"/>
          <w:sz w:val="18"/>
          <w:szCs w:val="18"/>
          <w:lang w:eastAsia="ru-RU"/>
        </w:rPr>
        <w:t xml:space="preserve"> (30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контрольных</w:t>
      </w:r>
      <w:r w:rsidRPr="009E6C53">
        <w:rPr>
          <w:rFonts w:ascii="Trebuchet MS" w:eastAsia="Times New Roman" w:hAnsi="Trebuchet MS" w:cs="Times New Roman"/>
          <w:color w:val="000000"/>
          <w:kern w:val="0"/>
          <w:sz w:val="18"/>
          <w:szCs w:val="18"/>
          <w:lang w:eastAsia="ru-RU"/>
        </w:rPr>
        <w:t xml:space="preserve"> (30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групп</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констатирующего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проведены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кон¬трольные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срезы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соответствии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требованиями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государственных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образователь¬ных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стандартов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сформированности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разработаны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соответствующие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контроля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тест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типа</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Результаты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итогового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контрольного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среза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констатирующем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этапе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показали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низкий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сформированности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4-</w:t>
      </w:r>
      <w:r w:rsidRPr="009E6C53">
        <w:rPr>
          <w:rFonts w:ascii="Trebuchet MS" w:eastAsia="Times New Roman" w:hAnsi="Trebuchet MS" w:cs="Times New Roman" w:hint="eastAsia"/>
          <w:color w:val="000000"/>
          <w:kern w:val="0"/>
          <w:sz w:val="18"/>
          <w:szCs w:val="18"/>
          <w:lang w:eastAsia="ru-RU"/>
        </w:rPr>
        <w:t>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видах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следствие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недостаточный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сформированности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контрольных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группах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сформированности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составил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среднем</w:t>
      </w:r>
      <w:r w:rsidRPr="009E6C53">
        <w:rPr>
          <w:rFonts w:ascii="Trebuchet MS" w:eastAsia="Times New Roman" w:hAnsi="Trebuchet MS" w:cs="Times New Roman"/>
          <w:color w:val="000000"/>
          <w:kern w:val="0"/>
          <w:sz w:val="18"/>
          <w:szCs w:val="18"/>
          <w:lang w:eastAsia="ru-RU"/>
        </w:rPr>
        <w:t xml:space="preserve"> 5,5 </w:t>
      </w:r>
      <w:r w:rsidRPr="009E6C53">
        <w:rPr>
          <w:rFonts w:ascii="Trebuchet MS" w:eastAsia="Times New Roman" w:hAnsi="Trebuchet MS" w:cs="Times New Roman" w:hint="eastAsia"/>
          <w:color w:val="000000"/>
          <w:kern w:val="0"/>
          <w:sz w:val="18"/>
          <w:szCs w:val="18"/>
          <w:lang w:eastAsia="ru-RU"/>
        </w:rPr>
        <w:t>баллов</w:t>
      </w:r>
      <w:r w:rsidRPr="009E6C53">
        <w:rPr>
          <w:rFonts w:ascii="Trebuchet MS" w:eastAsia="Times New Roman" w:hAnsi="Trebuchet MS" w:cs="Times New Roman"/>
          <w:color w:val="000000"/>
          <w:kern w:val="0"/>
          <w:sz w:val="18"/>
          <w:szCs w:val="18"/>
          <w:lang w:eastAsia="ru-RU"/>
        </w:rPr>
        <w:t xml:space="preserve"> (45 %)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экспериментальных</w:t>
      </w:r>
      <w:r w:rsidRPr="009E6C53">
        <w:rPr>
          <w:rFonts w:ascii="Trebuchet MS" w:eastAsia="Times New Roman" w:hAnsi="Trebuchet MS" w:cs="Times New Roman"/>
          <w:color w:val="000000"/>
          <w:kern w:val="0"/>
          <w:sz w:val="18"/>
          <w:szCs w:val="18"/>
          <w:lang w:eastAsia="ru-RU"/>
        </w:rPr>
        <w:t xml:space="preserve"> - 5 </w:t>
      </w:r>
      <w:r w:rsidRPr="009E6C53">
        <w:rPr>
          <w:rFonts w:ascii="Trebuchet MS" w:eastAsia="Times New Roman" w:hAnsi="Trebuchet MS" w:cs="Times New Roman" w:hint="eastAsia"/>
          <w:color w:val="000000"/>
          <w:kern w:val="0"/>
          <w:sz w:val="18"/>
          <w:szCs w:val="18"/>
          <w:lang w:eastAsia="ru-RU"/>
        </w:rPr>
        <w:t>баллов</w:t>
      </w:r>
      <w:r w:rsidRPr="009E6C53">
        <w:rPr>
          <w:rFonts w:ascii="Trebuchet MS" w:eastAsia="Times New Roman" w:hAnsi="Trebuchet MS" w:cs="Times New Roman"/>
          <w:color w:val="000000"/>
          <w:kern w:val="0"/>
          <w:sz w:val="18"/>
          <w:szCs w:val="18"/>
          <w:lang w:eastAsia="ru-RU"/>
        </w:rPr>
        <w:t xml:space="preserve"> (41 %),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соответствует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низкому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сформированности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1 - </w:t>
      </w:r>
      <w:r w:rsidRPr="009E6C53">
        <w:rPr>
          <w:rFonts w:ascii="Trebuchet MS" w:eastAsia="Times New Roman" w:hAnsi="Trebuchet MS" w:cs="Times New Roman" w:hint="eastAsia"/>
          <w:color w:val="000000"/>
          <w:kern w:val="0"/>
          <w:sz w:val="18"/>
          <w:szCs w:val="18"/>
          <w:lang w:eastAsia="ru-RU"/>
        </w:rPr>
        <w:t>уровень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выживания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формирующем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этапе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вне¬дрены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интерактивные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методы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игры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кейсы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упражнения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типа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мере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отражающие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предложенный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комплекс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18</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Весь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осуществлялся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путем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создания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ситуаций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реального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использования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видеокурсов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отвечающих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задачам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Заключительный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этап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включал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себя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проведение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итогового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контрольного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среза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определения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эффективности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предложенного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комплекса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ходе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сравнительного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анализа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сформированности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групп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установлен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динамичный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рост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экспериментальных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группах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проявляющийся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повышении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активности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уроках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английского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развитии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расширении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словарного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запаса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сравнению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незначительным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ростом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контрольных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груп¬пах</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Таким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результате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экспериментального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воздействия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зарегист¬рировали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значительный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рост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эксперимен¬тальной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группы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Обучающий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области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английского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завершен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итоговым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срезом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была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проверка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эффективности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комплекса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Испытуемым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обеих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групп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предложены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содержащие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изученную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экспериментальный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период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тематику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Анализ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результатов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полученных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ходе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контрольных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срезов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начале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конце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опытно¬экспериментальной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позволил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сравнить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сформированности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экспериментальных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контрольных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групп</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lastRenderedPageBreak/>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результате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опытно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экспериментальной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работы</w:t>
      </w:r>
      <w:r w:rsidRPr="009E6C53">
        <w:rPr>
          <w:rFonts w:ascii="Trebuchet MS" w:eastAsia="Times New Roman" w:hAnsi="Trebuchet MS" w:cs="Times New Roman"/>
          <w:color w:val="000000"/>
          <w:kern w:val="0"/>
          <w:sz w:val="18"/>
          <w:szCs w:val="18"/>
          <w:lang w:eastAsia="ru-RU"/>
        </w:rPr>
        <w:t xml:space="preserve"> 20 %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экспери¬ментальных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групп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достигли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высокого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начале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эксперимента</w:t>
      </w:r>
      <w:r w:rsidRPr="009E6C53">
        <w:rPr>
          <w:rFonts w:ascii="Trebuchet MS" w:eastAsia="Times New Roman" w:hAnsi="Trebuchet MS" w:cs="Times New Roman"/>
          <w:color w:val="000000"/>
          <w:kern w:val="0"/>
          <w:sz w:val="18"/>
          <w:szCs w:val="18"/>
          <w:lang w:eastAsia="ru-RU"/>
        </w:rPr>
        <w:t xml:space="preserve"> 0 %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экспериментальных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групп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имели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высокий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Показатели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контрольных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групп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изменились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незначительно</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Таким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результаты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проведенной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опытно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экспериментальной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подтвердили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выдвинутую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гипотезу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эффективность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разработанного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комплекса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заключении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диссертации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изложены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выводы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результатам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сегодняшний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перед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образованием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встают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сложные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задачи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вовлече¬ния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поликультурное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пространство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когда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понимание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своеобразия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лин¬гвистической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культуры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становится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необходимостью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Воспитание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чув¬ства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толерантности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отношению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другим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национальностям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особенно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актуально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современных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условиях</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Практическая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роль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языкового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последние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десятилетия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значи¬тельно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возросла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объясняется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большим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значением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международной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вербаль¬ной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невербальной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Ежедневно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контакты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всех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сферах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нашей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жизни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расширяют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свои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границы</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Процесс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представлялся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сложным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само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понятие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междисципли¬</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19</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нарным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многоаспектным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вырабатывается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протяжении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длительного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перио¬да</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Формирование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посред¬ством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являет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собой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нашем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специ¬ально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организованный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дидактический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активизирующий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творческий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по¬тенциал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через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взаимодействие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способствующий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самопознанию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самосовершенствованию</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Исследование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показало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посредством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продуктивного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применением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интерактивных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значительно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эф¬фективнее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традиционного</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Формирование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должно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происходить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комплексном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порядке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всех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составляющих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ходе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нашего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выявлены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приведены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наиболее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результативные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посредст¬вом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нашли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отражение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комплексе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пред¬ложенных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Эти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планомерно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реализуются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рамках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ориентированного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подхода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Выбор</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инте¬рактивных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детерминировался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целями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ориентированного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ядром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одной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наиболее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эффек¬тивных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системе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интерактивных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технологий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способствующих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нашему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мнению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яв¬ляется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кейс</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метод</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Результаты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опытно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экспериментальной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доказали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эффективность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предложенных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охарактеризованных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осуществлялся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Опираясь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также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результаты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констатирующего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фор¬мирующего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экспериментов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можно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утверждать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повышение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уровня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возможно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лишь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продуктивного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ко¬торое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обеспечивается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применением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интерактивных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технологий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Использование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интерактивных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реализация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lastRenderedPageBreak/>
        <w:t>комплексного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подхода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возрастных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особенностей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создали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необходимые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рамках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нашего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установили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предметная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область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обладает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большим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потенциалом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предоставляет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учащимся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разнообразные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возможности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совершенствования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навыков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особенно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этапе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самоопределе¬ния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учителю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обширное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реализации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своих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творческих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возможностей</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Экспериментально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доказана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эффективность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предложенного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комплекса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применением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интерактивных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Данный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комплекс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может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быть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реализован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школы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Разработаны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уп¬</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20</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ражнения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задания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направленности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представлены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уроки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применением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различных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интерактивных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Анализ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обработка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полученных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отразили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достижение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работы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ходе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подтвердилась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гипотеза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что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происходит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намного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эффективнее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соблюдения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единства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всех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основных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составляющих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языковой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социолингвистической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социокультурной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стратегической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дискурсивной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учете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специфики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реализации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дидактических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учебно</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познавательной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деятельности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моделирующих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реальный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носи¬телей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изучаемого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Проведенное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нами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полностью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решает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позволяет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посмотреть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новом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ракурсе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вы¬являя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направления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дальнейших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данной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области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такие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ком¬плексное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изучение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возможностей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продуктивного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целостного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представления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учителей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структуре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разработка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специальных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курсов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направленных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Основное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содержание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результаты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отражены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следую¬щих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публикациях</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1.</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Омарова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Омарова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Речевые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ситуации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умений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Известия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Дагестанского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государст¬венного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университета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Психолого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педагогические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науки</w:t>
      </w:r>
      <w:r w:rsidRPr="009E6C53">
        <w:rPr>
          <w:rFonts w:ascii="Trebuchet MS" w:eastAsia="Times New Roman" w:hAnsi="Trebuchet MS" w:cs="Times New Roman"/>
          <w:color w:val="000000"/>
          <w:kern w:val="0"/>
          <w:sz w:val="18"/>
          <w:szCs w:val="18"/>
          <w:lang w:eastAsia="ru-RU"/>
        </w:rPr>
        <w:t xml:space="preserve">. 2011. </w:t>
      </w: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 xml:space="preserve"> 3.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69-72. (</w:t>
      </w:r>
      <w:r w:rsidRPr="009E6C53">
        <w:rPr>
          <w:rFonts w:ascii="Trebuchet MS" w:eastAsia="Times New Roman" w:hAnsi="Trebuchet MS" w:cs="Times New Roman" w:hint="eastAsia"/>
          <w:color w:val="000000"/>
          <w:kern w:val="0"/>
          <w:sz w:val="18"/>
          <w:szCs w:val="18"/>
          <w:lang w:eastAsia="ru-RU"/>
        </w:rPr>
        <w:t>Входит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Перечень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рецензируемых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изданий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РФ</w:t>
      </w:r>
      <w:r w:rsidRPr="009E6C53">
        <w:rPr>
          <w:rFonts w:ascii="Trebuchet MS" w:eastAsia="Times New Roman" w:hAnsi="Trebuchet MS" w:cs="Times New Roman"/>
          <w:color w:val="000000"/>
          <w:kern w:val="0"/>
          <w:sz w:val="18"/>
          <w:szCs w:val="18"/>
          <w:lang w:eastAsia="ru-RU"/>
        </w:rPr>
        <w:t xml:space="preserve">) (0,4?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авт</w:t>
      </w:r>
      <w:r w:rsidRPr="009E6C53">
        <w:rPr>
          <w:rFonts w:ascii="Trebuchet MS" w:eastAsia="Times New Roman" w:hAnsi="Trebuchet MS" w:cs="Times New Roman"/>
          <w:color w:val="000000"/>
          <w:kern w:val="0"/>
          <w:sz w:val="18"/>
          <w:szCs w:val="18"/>
          <w:lang w:eastAsia="ru-RU"/>
        </w:rPr>
        <w:t xml:space="preserve">. 0,3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2.</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Омарова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дискурсивной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Образование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Научные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кадры</w:t>
      </w:r>
      <w:r w:rsidRPr="009E6C53">
        <w:rPr>
          <w:rFonts w:ascii="Trebuchet MS" w:eastAsia="Times New Roman" w:hAnsi="Trebuchet MS" w:cs="Times New Roman"/>
          <w:color w:val="000000"/>
          <w:kern w:val="0"/>
          <w:sz w:val="18"/>
          <w:szCs w:val="18"/>
          <w:lang w:eastAsia="ru-RU"/>
        </w:rPr>
        <w:t>. 2011.</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 xml:space="preserve"> 3.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158-161. (</w:t>
      </w:r>
      <w:r w:rsidRPr="009E6C53">
        <w:rPr>
          <w:rFonts w:ascii="Trebuchet MS" w:eastAsia="Times New Roman" w:hAnsi="Trebuchet MS" w:cs="Times New Roman" w:hint="eastAsia"/>
          <w:color w:val="000000"/>
          <w:kern w:val="0"/>
          <w:sz w:val="18"/>
          <w:szCs w:val="18"/>
          <w:lang w:eastAsia="ru-RU"/>
        </w:rPr>
        <w:t>Входит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Перечень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рецензируемых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изданий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РФ</w:t>
      </w:r>
      <w:r w:rsidRPr="009E6C53">
        <w:rPr>
          <w:rFonts w:ascii="Trebuchet MS" w:eastAsia="Times New Roman" w:hAnsi="Trebuchet MS" w:cs="Times New Roman"/>
          <w:color w:val="000000"/>
          <w:kern w:val="0"/>
          <w:sz w:val="18"/>
          <w:szCs w:val="18"/>
          <w:lang w:eastAsia="ru-RU"/>
        </w:rPr>
        <w:t xml:space="preserve">) (0,4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3.</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Омарова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Дискуссионная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ролевая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игра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коммуникативно¬ориентированном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Известия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Дагестанского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государственного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университета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Психолого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педагогические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науки</w:t>
      </w:r>
      <w:r w:rsidRPr="009E6C53">
        <w:rPr>
          <w:rFonts w:ascii="Trebuchet MS" w:eastAsia="Times New Roman" w:hAnsi="Trebuchet MS" w:cs="Times New Roman"/>
          <w:color w:val="000000"/>
          <w:kern w:val="0"/>
          <w:sz w:val="18"/>
          <w:szCs w:val="18"/>
          <w:lang w:eastAsia="ru-RU"/>
        </w:rPr>
        <w:t xml:space="preserve">. 2014. </w:t>
      </w: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 xml:space="preserve"> 3.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69-73. (</w:t>
      </w:r>
      <w:r w:rsidRPr="009E6C53">
        <w:rPr>
          <w:rFonts w:ascii="Trebuchet MS" w:eastAsia="Times New Roman" w:hAnsi="Trebuchet MS" w:cs="Times New Roman" w:hint="eastAsia"/>
          <w:color w:val="000000"/>
          <w:kern w:val="0"/>
          <w:sz w:val="18"/>
          <w:szCs w:val="18"/>
          <w:lang w:eastAsia="ru-RU"/>
        </w:rPr>
        <w:t>Входит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Перечень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рецензируемых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изданий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РФ</w:t>
      </w:r>
      <w:r w:rsidRPr="009E6C53">
        <w:rPr>
          <w:rFonts w:ascii="Trebuchet MS" w:eastAsia="Times New Roman" w:hAnsi="Trebuchet MS" w:cs="Times New Roman"/>
          <w:color w:val="000000"/>
          <w:kern w:val="0"/>
          <w:sz w:val="18"/>
          <w:szCs w:val="18"/>
          <w:lang w:eastAsia="ru-RU"/>
        </w:rPr>
        <w:t xml:space="preserve">) (0,5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4.</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Омарова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Омарова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Использование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кейс</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метода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ориентированном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Известия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Даге¬станского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государственного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университета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Психолого¬педагогические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науки</w:t>
      </w:r>
      <w:r w:rsidRPr="009E6C53">
        <w:rPr>
          <w:rFonts w:ascii="Trebuchet MS" w:eastAsia="Times New Roman" w:hAnsi="Trebuchet MS" w:cs="Times New Roman"/>
          <w:color w:val="000000"/>
          <w:kern w:val="0"/>
          <w:sz w:val="18"/>
          <w:szCs w:val="18"/>
          <w:lang w:eastAsia="ru-RU"/>
        </w:rPr>
        <w:t xml:space="preserve">. 2015. </w:t>
      </w: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 xml:space="preserve"> 2.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57-60. (</w:t>
      </w:r>
      <w:r w:rsidRPr="009E6C53">
        <w:rPr>
          <w:rFonts w:ascii="Trebuchet MS" w:eastAsia="Times New Roman" w:hAnsi="Trebuchet MS" w:cs="Times New Roman" w:hint="eastAsia"/>
          <w:color w:val="000000"/>
          <w:kern w:val="0"/>
          <w:sz w:val="18"/>
          <w:szCs w:val="18"/>
          <w:lang w:eastAsia="ru-RU"/>
        </w:rPr>
        <w:t>Входит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Перечень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рецензируе¬мых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изданий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РФ</w:t>
      </w:r>
      <w:r w:rsidRPr="009E6C53">
        <w:rPr>
          <w:rFonts w:ascii="Trebuchet MS" w:eastAsia="Times New Roman" w:hAnsi="Trebuchet MS" w:cs="Times New Roman"/>
          <w:color w:val="000000"/>
          <w:kern w:val="0"/>
          <w:sz w:val="18"/>
          <w:szCs w:val="18"/>
          <w:lang w:eastAsia="ru-RU"/>
        </w:rPr>
        <w:t xml:space="preserve">) (0,4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авт</w:t>
      </w:r>
      <w:r w:rsidRPr="009E6C53">
        <w:rPr>
          <w:rFonts w:ascii="Trebuchet MS" w:eastAsia="Times New Roman" w:hAnsi="Trebuchet MS" w:cs="Times New Roman"/>
          <w:color w:val="000000"/>
          <w:kern w:val="0"/>
          <w:sz w:val="18"/>
          <w:szCs w:val="18"/>
          <w:lang w:eastAsia="ru-RU"/>
        </w:rPr>
        <w:t xml:space="preserve">. 0,2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5.</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Омарова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Мунгиева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З</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Багичева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Ж</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Б</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Интерактивные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средство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стар¬шеклассников</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Известия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Дагестанского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государственного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университета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Психолого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педагогические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науки</w:t>
      </w:r>
      <w:r w:rsidRPr="009E6C53">
        <w:rPr>
          <w:rFonts w:ascii="Trebuchet MS" w:eastAsia="Times New Roman" w:hAnsi="Trebuchet MS" w:cs="Times New Roman"/>
          <w:color w:val="000000"/>
          <w:kern w:val="0"/>
          <w:sz w:val="18"/>
          <w:szCs w:val="18"/>
          <w:lang w:eastAsia="ru-RU"/>
        </w:rPr>
        <w:t xml:space="preserve">. 2016. </w:t>
      </w: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 xml:space="preserve"> 4.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102-107. (</w:t>
      </w:r>
      <w:r w:rsidRPr="009E6C53">
        <w:rPr>
          <w:rFonts w:ascii="Trebuchet MS" w:eastAsia="Times New Roman" w:hAnsi="Trebuchet MS" w:cs="Times New Roman" w:hint="eastAsia"/>
          <w:color w:val="000000"/>
          <w:kern w:val="0"/>
          <w:sz w:val="18"/>
          <w:szCs w:val="18"/>
          <w:lang w:eastAsia="ru-RU"/>
        </w:rPr>
        <w:t>Вхо¬</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lastRenderedPageBreak/>
        <w:t>21</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дит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Перечень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рецензируемых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изданий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РФ</w:t>
      </w:r>
      <w:r w:rsidRPr="009E6C53">
        <w:rPr>
          <w:rFonts w:ascii="Trebuchet MS" w:eastAsia="Times New Roman" w:hAnsi="Trebuchet MS" w:cs="Times New Roman"/>
          <w:color w:val="000000"/>
          <w:kern w:val="0"/>
          <w:sz w:val="18"/>
          <w:szCs w:val="18"/>
          <w:lang w:eastAsia="ru-RU"/>
        </w:rPr>
        <w:t xml:space="preserve">) (0,5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авт</w:t>
      </w:r>
      <w:r w:rsidRPr="009E6C53">
        <w:rPr>
          <w:rFonts w:ascii="Trebuchet MS" w:eastAsia="Times New Roman" w:hAnsi="Trebuchet MS" w:cs="Times New Roman"/>
          <w:color w:val="000000"/>
          <w:kern w:val="0"/>
          <w:sz w:val="18"/>
          <w:szCs w:val="18"/>
          <w:lang w:eastAsia="ru-RU"/>
        </w:rPr>
        <w:t xml:space="preserve">. 0,3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6.</w:t>
      </w:r>
      <w:r w:rsidRPr="009E6C53">
        <w:rPr>
          <w:rFonts w:ascii="Trebuchet MS" w:eastAsia="Times New Roman" w:hAnsi="Trebuchet MS" w:cs="Times New Roman"/>
          <w:color w:val="000000"/>
          <w:kern w:val="0"/>
          <w:sz w:val="18"/>
          <w:szCs w:val="18"/>
          <w:lang w:eastAsia="ru-RU"/>
        </w:rPr>
        <w:tab/>
      </w:r>
      <w:r w:rsidRPr="009E6C53">
        <w:rPr>
          <w:rFonts w:ascii="Trebuchet MS" w:eastAsia="Times New Roman" w:hAnsi="Trebuchet MS" w:cs="Times New Roman" w:hint="eastAsia"/>
          <w:color w:val="000000"/>
          <w:kern w:val="0"/>
          <w:sz w:val="18"/>
          <w:szCs w:val="18"/>
          <w:lang w:eastAsia="ru-RU"/>
        </w:rPr>
        <w:t>Омарова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навыков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рамках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интерактивного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примере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английского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Извес¬тия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Дагестанского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государственного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университета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Психо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лого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педагогические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науки</w:t>
      </w:r>
      <w:r w:rsidRPr="009E6C53">
        <w:rPr>
          <w:rFonts w:ascii="Trebuchet MS" w:eastAsia="Times New Roman" w:hAnsi="Trebuchet MS" w:cs="Times New Roman"/>
          <w:color w:val="000000"/>
          <w:kern w:val="0"/>
          <w:sz w:val="18"/>
          <w:szCs w:val="18"/>
          <w:lang w:eastAsia="ru-RU"/>
        </w:rPr>
        <w:t xml:space="preserve">. 2017. </w:t>
      </w:r>
      <w:r w:rsidRPr="009E6C53">
        <w:rPr>
          <w:rFonts w:ascii="Trebuchet MS" w:eastAsia="Times New Roman" w:hAnsi="Trebuchet MS" w:cs="Times New Roman" w:hint="eastAsia"/>
          <w:color w:val="000000"/>
          <w:kern w:val="0"/>
          <w:sz w:val="18"/>
          <w:szCs w:val="18"/>
          <w:lang w:eastAsia="ru-RU"/>
        </w:rPr>
        <w:t>Т</w:t>
      </w:r>
      <w:r w:rsidRPr="009E6C53">
        <w:rPr>
          <w:rFonts w:ascii="Trebuchet MS" w:eastAsia="Times New Roman" w:hAnsi="Trebuchet MS" w:cs="Times New Roman"/>
          <w:color w:val="000000"/>
          <w:kern w:val="0"/>
          <w:sz w:val="18"/>
          <w:szCs w:val="18"/>
          <w:lang w:eastAsia="ru-RU"/>
        </w:rPr>
        <w:t xml:space="preserve">. 11. </w:t>
      </w: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 xml:space="preserve"> 3.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73-76. (</w:t>
      </w:r>
      <w:r w:rsidRPr="009E6C53">
        <w:rPr>
          <w:rFonts w:ascii="Trebuchet MS" w:eastAsia="Times New Roman" w:hAnsi="Trebuchet MS" w:cs="Times New Roman" w:hint="eastAsia"/>
          <w:color w:val="000000"/>
          <w:kern w:val="0"/>
          <w:sz w:val="18"/>
          <w:szCs w:val="18"/>
          <w:lang w:eastAsia="ru-RU"/>
        </w:rPr>
        <w:t>Входит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Перечень</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рецензируемых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изданий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ВАК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РФ</w:t>
      </w:r>
      <w:r w:rsidRPr="009E6C53">
        <w:rPr>
          <w:rFonts w:ascii="Trebuchet MS" w:eastAsia="Times New Roman" w:hAnsi="Trebuchet MS" w:cs="Times New Roman"/>
          <w:color w:val="000000"/>
          <w:kern w:val="0"/>
          <w:sz w:val="18"/>
          <w:szCs w:val="18"/>
          <w:lang w:eastAsia="ru-RU"/>
        </w:rPr>
        <w:t xml:space="preserve">) (0,4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1.</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Омарова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Омарова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Личностно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творческий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компонент</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системе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профессионального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образования</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Культура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совершенствования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лич¬ности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Материалы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межвузовской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научно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практической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конференции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Махачкала</w:t>
      </w:r>
      <w:r w:rsidRPr="009E6C53">
        <w:rPr>
          <w:rFonts w:ascii="Trebuchet MS" w:eastAsia="Times New Roman" w:hAnsi="Trebuchet MS" w:cs="Times New Roman"/>
          <w:color w:val="000000"/>
          <w:kern w:val="0"/>
          <w:sz w:val="18"/>
          <w:szCs w:val="18"/>
          <w:lang w:eastAsia="ru-RU"/>
        </w:rPr>
        <w:t xml:space="preserve">, 2010.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190-196. (0,3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авт</w:t>
      </w:r>
      <w:r w:rsidRPr="009E6C53">
        <w:rPr>
          <w:rFonts w:ascii="Trebuchet MS" w:eastAsia="Times New Roman" w:hAnsi="Trebuchet MS" w:cs="Times New Roman"/>
          <w:color w:val="000000"/>
          <w:kern w:val="0"/>
          <w:sz w:val="18"/>
          <w:szCs w:val="18"/>
          <w:lang w:eastAsia="ru-RU"/>
        </w:rPr>
        <w:t xml:space="preserve">. 0,2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2.</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Омарова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Развитие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творческой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активности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Психология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Материалы</w:t>
      </w:r>
      <w:r w:rsidRPr="009E6C53">
        <w:rPr>
          <w:rFonts w:ascii="Trebuchet MS" w:eastAsia="Times New Roman" w:hAnsi="Trebuchet MS" w:cs="Times New Roman"/>
          <w:color w:val="000000"/>
          <w:kern w:val="0"/>
          <w:sz w:val="18"/>
          <w:szCs w:val="18"/>
          <w:lang w:eastAsia="ru-RU"/>
        </w:rPr>
        <w:t xml:space="preserve"> II </w:t>
      </w:r>
      <w:r w:rsidRPr="009E6C53">
        <w:rPr>
          <w:rFonts w:ascii="Trebuchet MS" w:eastAsia="Times New Roman" w:hAnsi="Trebuchet MS" w:cs="Times New Roman" w:hint="eastAsia"/>
          <w:color w:val="000000"/>
          <w:kern w:val="0"/>
          <w:sz w:val="18"/>
          <w:szCs w:val="18"/>
          <w:lang w:eastAsia="ru-RU"/>
        </w:rPr>
        <w:t>Всероссийской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международным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участием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научно¬практической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конференции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приуроченной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оду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Учителя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30-</w:t>
      </w:r>
      <w:r w:rsidRPr="009E6C53">
        <w:rPr>
          <w:rFonts w:ascii="Trebuchet MS" w:eastAsia="Times New Roman" w:hAnsi="Trebuchet MS" w:cs="Times New Roman" w:hint="eastAsia"/>
          <w:color w:val="000000"/>
          <w:kern w:val="0"/>
          <w:sz w:val="18"/>
          <w:szCs w:val="18"/>
          <w:lang w:eastAsia="ru-RU"/>
        </w:rPr>
        <w:t>летию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Чеченско¬го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государственного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института</w:t>
      </w:r>
      <w:r w:rsidRPr="009E6C53">
        <w:rPr>
          <w:rFonts w:ascii="Trebuchet MS" w:eastAsia="Times New Roman" w:hAnsi="Trebuchet MS" w:cs="Times New Roman"/>
          <w:color w:val="000000"/>
          <w:kern w:val="0"/>
          <w:sz w:val="18"/>
          <w:szCs w:val="18"/>
          <w:lang w:eastAsia="ru-RU"/>
        </w:rPr>
        <w:t xml:space="preserve">. 9-10 </w:t>
      </w:r>
      <w:r w:rsidRPr="009E6C53">
        <w:rPr>
          <w:rFonts w:ascii="Trebuchet MS" w:eastAsia="Times New Roman" w:hAnsi="Trebuchet MS" w:cs="Times New Roman" w:hint="eastAsia"/>
          <w:color w:val="000000"/>
          <w:kern w:val="0"/>
          <w:sz w:val="18"/>
          <w:szCs w:val="18"/>
          <w:lang w:eastAsia="ru-RU"/>
        </w:rPr>
        <w:t>декабря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Грозный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Махачкала</w:t>
      </w:r>
      <w:r w:rsidRPr="009E6C53">
        <w:rPr>
          <w:rFonts w:ascii="Trebuchet MS" w:eastAsia="Times New Roman" w:hAnsi="Trebuchet MS" w:cs="Times New Roman"/>
          <w:color w:val="000000"/>
          <w:kern w:val="0"/>
          <w:sz w:val="18"/>
          <w:szCs w:val="18"/>
          <w:lang w:eastAsia="ru-RU"/>
        </w:rPr>
        <w:t xml:space="preserve">, 2010.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553-557. (0,3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3.</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Омарова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Формирование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мировоззрения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научной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картины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мира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процессе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Естественнонаучная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картина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мира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Материалы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Всероссийской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научно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практической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конференции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Махачкала</w:t>
      </w:r>
      <w:r w:rsidRPr="009E6C53">
        <w:rPr>
          <w:rFonts w:ascii="Trebuchet MS" w:eastAsia="Times New Roman" w:hAnsi="Trebuchet MS" w:cs="Times New Roman"/>
          <w:color w:val="000000"/>
          <w:kern w:val="0"/>
          <w:sz w:val="18"/>
          <w:szCs w:val="18"/>
          <w:lang w:eastAsia="ru-RU"/>
        </w:rPr>
        <w:t xml:space="preserve">, 2011.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69-71. (0,2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4.</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Омарова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подход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язы¬кам</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Психология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Социология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Педагогика</w:t>
      </w:r>
      <w:r w:rsidRPr="009E6C53">
        <w:rPr>
          <w:rFonts w:ascii="Trebuchet MS" w:eastAsia="Times New Roman" w:hAnsi="Trebuchet MS" w:cs="Times New Roman"/>
          <w:color w:val="000000"/>
          <w:kern w:val="0"/>
          <w:sz w:val="18"/>
          <w:szCs w:val="18"/>
          <w:lang w:eastAsia="ru-RU"/>
        </w:rPr>
        <w:t xml:space="preserve">. 2011. </w:t>
      </w: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 xml:space="preserve"> 5.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6-8. (0,2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5.</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Омарова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патриотического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воспитания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учащихся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совре¬менных</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условиях</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Особенности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проявления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патриотизма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современном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россий¬ском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обществе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Материалы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Всероссийской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научно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практической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конференции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Махачкала</w:t>
      </w:r>
      <w:r w:rsidRPr="009E6C53">
        <w:rPr>
          <w:rFonts w:ascii="Trebuchet MS" w:eastAsia="Times New Roman" w:hAnsi="Trebuchet MS" w:cs="Times New Roman"/>
          <w:color w:val="000000"/>
          <w:kern w:val="0"/>
          <w:sz w:val="18"/>
          <w:szCs w:val="18"/>
          <w:lang w:eastAsia="ru-RU"/>
        </w:rPr>
        <w:t xml:space="preserve">, 2012.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177-181. (0,3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6.</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Омарова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Методические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приемы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системе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коммуникативно</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ориентированного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студентов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иностранному</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языку</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Высшее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профес¬сиональное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образование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Республике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Дагестан</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проблемы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тенденции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перспек¬тивы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Материалы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региональной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научно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практической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конференции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посвященной</w:t>
      </w:r>
      <w:r w:rsidRPr="009E6C53">
        <w:rPr>
          <w:rFonts w:ascii="Trebuchet MS" w:eastAsia="Times New Roman" w:hAnsi="Trebuchet MS" w:cs="Times New Roman"/>
          <w:color w:val="000000"/>
          <w:kern w:val="0"/>
          <w:sz w:val="18"/>
          <w:szCs w:val="18"/>
          <w:lang w:eastAsia="ru-RU"/>
        </w:rPr>
        <w:t xml:space="preserve"> 215-</w:t>
      </w:r>
      <w:r w:rsidRPr="009E6C53">
        <w:rPr>
          <w:rFonts w:ascii="Trebuchet MS" w:eastAsia="Times New Roman" w:hAnsi="Trebuchet MS" w:cs="Times New Roman" w:hint="eastAsia"/>
          <w:color w:val="000000"/>
          <w:kern w:val="0"/>
          <w:sz w:val="18"/>
          <w:szCs w:val="18"/>
          <w:lang w:eastAsia="ru-RU"/>
        </w:rPr>
        <w:t>летию</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Российского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государственного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педагогического</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университета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им</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Герцена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Махачкала</w:t>
      </w:r>
      <w:r w:rsidRPr="009E6C53">
        <w:rPr>
          <w:rFonts w:ascii="Trebuchet MS" w:eastAsia="Times New Roman" w:hAnsi="Trebuchet MS" w:cs="Times New Roman"/>
          <w:color w:val="000000"/>
          <w:kern w:val="0"/>
          <w:sz w:val="18"/>
          <w:szCs w:val="18"/>
          <w:lang w:eastAsia="ru-RU"/>
        </w:rPr>
        <w:t xml:space="preserve">, 2012.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231-234. (0,2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7.</w:t>
      </w:r>
      <w:r w:rsidRPr="009E6C53">
        <w:rPr>
          <w:rFonts w:ascii="Trebuchet MS" w:eastAsia="Times New Roman" w:hAnsi="Trebuchet MS" w:cs="Times New Roman"/>
          <w:color w:val="000000"/>
          <w:kern w:val="0"/>
          <w:sz w:val="18"/>
          <w:szCs w:val="18"/>
          <w:lang w:eastAsia="ru-RU"/>
        </w:rPr>
        <w:tab/>
        <w:t xml:space="preserve"> Omarova J.A. Principle of oral outstripping in teaching foreign language // Sci</w:t>
      </w: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ence, Technology and Higher Education. Materials of the international research and practice conference. Vol. II. December 11 th-12th. Westwood, Canada. 2012. P. 133</w:t>
      </w: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 xml:space="preserve">135. (0,2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8.</w:t>
      </w:r>
      <w:r w:rsidRPr="009E6C53">
        <w:rPr>
          <w:rFonts w:ascii="Trebuchet MS" w:eastAsia="Times New Roman" w:hAnsi="Trebuchet MS" w:cs="Times New Roman"/>
          <w:color w:val="000000"/>
          <w:kern w:val="0"/>
          <w:sz w:val="18"/>
          <w:szCs w:val="18"/>
          <w:lang w:eastAsia="ru-RU"/>
        </w:rPr>
        <w:tab/>
        <w:t xml:space="preserve"> Omarova J.A. Case-method in teaching a foreign language as a mean of form</w:t>
      </w: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ing the communicative skills of the pupils // European Applied Sciences: modern ap</w:t>
      </w:r>
      <w:r w:rsidRPr="009E6C53">
        <w:rPr>
          <w:rFonts w:ascii="Trebuchet MS" w:eastAsia="Times New Roman" w:hAnsi="Trebuchet MS" w:cs="Times New Roman" w:hint="eastAsia"/>
          <w:color w:val="000000"/>
          <w:kern w:val="0"/>
          <w:sz w:val="18"/>
          <w:szCs w:val="18"/>
          <w:lang w:eastAsia="ru-RU"/>
        </w:rPr>
        <w:t>¬</w:t>
      </w:r>
      <w:r w:rsidRPr="009E6C53">
        <w:rPr>
          <w:rFonts w:ascii="Trebuchet MS" w:eastAsia="Times New Roman" w:hAnsi="Trebuchet MS" w:cs="Times New Roman"/>
          <w:color w:val="000000"/>
          <w:kern w:val="0"/>
          <w:sz w:val="18"/>
          <w:szCs w:val="18"/>
          <w:lang w:eastAsia="ru-RU"/>
        </w:rPr>
        <w:t xml:space="preserve">proaches in scientific researches. Materials of the 5th International scientific conference. August 2627. Stuttgart, Germany, 2013. P. 40-42. (0,1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9.</w:t>
      </w:r>
      <w:r w:rsidRPr="009E6C53">
        <w:rPr>
          <w:rFonts w:ascii="Trebuchet MS" w:eastAsia="Times New Roman" w:hAnsi="Trebuchet MS" w:cs="Times New Roman"/>
          <w:color w:val="000000"/>
          <w:kern w:val="0"/>
          <w:sz w:val="18"/>
          <w:szCs w:val="18"/>
          <w:lang w:eastAsia="ru-RU"/>
        </w:rPr>
        <w:tab/>
        <w:t xml:space="preserve"> Omarova J.A. Using a case-methodinteaching a foreignlanguage // </w:t>
      </w:r>
      <w:r w:rsidRPr="009E6C53">
        <w:rPr>
          <w:rFonts w:ascii="Trebuchet MS" w:eastAsia="Times New Roman" w:hAnsi="Trebuchet MS" w:cs="Times New Roman" w:hint="eastAsia"/>
          <w:color w:val="000000"/>
          <w:kern w:val="0"/>
          <w:sz w:val="18"/>
          <w:szCs w:val="18"/>
          <w:lang w:eastAsia="ru-RU"/>
        </w:rPr>
        <w:t>Проблемы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перспективы</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развития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современной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гуманитаристики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Сборник</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трудов</w:t>
      </w:r>
      <w:r w:rsidRPr="009E6C53">
        <w:rPr>
          <w:rFonts w:ascii="Trebuchet MS" w:eastAsia="Times New Roman" w:hAnsi="Trebuchet MS" w:cs="Times New Roman"/>
          <w:color w:val="000000"/>
          <w:kern w:val="0"/>
          <w:sz w:val="18"/>
          <w:szCs w:val="18"/>
          <w:lang w:eastAsia="ru-RU"/>
        </w:rPr>
        <w:t xml:space="preserve"> III </w:t>
      </w:r>
      <w:r w:rsidRPr="009E6C53">
        <w:rPr>
          <w:rFonts w:ascii="Trebuchet MS" w:eastAsia="Times New Roman" w:hAnsi="Trebuchet MS" w:cs="Times New Roman" w:hint="eastAsia"/>
          <w:color w:val="000000"/>
          <w:kern w:val="0"/>
          <w:sz w:val="18"/>
          <w:szCs w:val="18"/>
          <w:lang w:eastAsia="ru-RU"/>
        </w:rPr>
        <w:t>Меж¬дународной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дистанционной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научно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практической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конференции</w:t>
      </w:r>
      <w:r w:rsidRPr="009E6C53">
        <w:rPr>
          <w:rFonts w:ascii="Trebuchet MS" w:eastAsia="Times New Roman" w:hAnsi="Trebuchet MS" w:cs="Times New Roman"/>
          <w:color w:val="000000"/>
          <w:kern w:val="0"/>
          <w:sz w:val="18"/>
          <w:szCs w:val="18"/>
          <w:lang w:eastAsia="ru-RU"/>
        </w:rPr>
        <w:t xml:space="preserve">. 15 </w:t>
      </w:r>
      <w:r w:rsidRPr="009E6C53">
        <w:rPr>
          <w:rFonts w:ascii="Trebuchet MS" w:eastAsia="Times New Roman" w:hAnsi="Trebuchet MS" w:cs="Times New Roman" w:hint="eastAsia"/>
          <w:color w:val="000000"/>
          <w:kern w:val="0"/>
          <w:sz w:val="18"/>
          <w:szCs w:val="18"/>
          <w:lang w:eastAsia="ru-RU"/>
        </w:rPr>
        <w:t>июля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Ростов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Дону</w:t>
      </w:r>
      <w:r w:rsidRPr="009E6C53">
        <w:rPr>
          <w:rFonts w:ascii="Trebuchet MS" w:eastAsia="Times New Roman" w:hAnsi="Trebuchet MS" w:cs="Times New Roman"/>
          <w:color w:val="000000"/>
          <w:kern w:val="0"/>
          <w:sz w:val="18"/>
          <w:szCs w:val="18"/>
          <w:lang w:eastAsia="ru-RU"/>
        </w:rPr>
        <w:t xml:space="preserve">, 2013.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61-71. (0,5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10.</w:t>
      </w:r>
      <w:r w:rsidRPr="009E6C53">
        <w:rPr>
          <w:rFonts w:ascii="Trebuchet MS" w:eastAsia="Times New Roman" w:hAnsi="Trebuchet MS" w:cs="Times New Roman"/>
          <w:color w:val="000000"/>
          <w:kern w:val="0"/>
          <w:sz w:val="18"/>
          <w:szCs w:val="18"/>
          <w:lang w:eastAsia="ru-RU"/>
        </w:rPr>
        <w:tab/>
        <w:t xml:space="preserve"> </w:t>
      </w:r>
      <w:r w:rsidRPr="009E6C53">
        <w:rPr>
          <w:rFonts w:ascii="Trebuchet MS" w:eastAsia="Times New Roman" w:hAnsi="Trebuchet MS" w:cs="Times New Roman" w:hint="eastAsia"/>
          <w:color w:val="000000"/>
          <w:kern w:val="0"/>
          <w:sz w:val="18"/>
          <w:szCs w:val="18"/>
          <w:lang w:eastAsia="ru-RU"/>
        </w:rPr>
        <w:t>Омарова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Д</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Компетентностный</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подход</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обучении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иностранным</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22</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t xml:space="preserve"> </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hint="eastAsia"/>
          <w:color w:val="000000"/>
          <w:kern w:val="0"/>
          <w:sz w:val="18"/>
          <w:szCs w:val="18"/>
          <w:lang w:eastAsia="ru-RU"/>
        </w:rPr>
        <w:t>языкам</w:t>
      </w:r>
      <w:r w:rsidRPr="009E6C53">
        <w:rPr>
          <w:rFonts w:ascii="Trebuchet MS" w:eastAsia="Times New Roman" w:hAnsi="Trebuchet MS" w:cs="Times New Roman"/>
          <w:color w:val="000000"/>
          <w:kern w:val="0"/>
          <w:sz w:val="18"/>
          <w:szCs w:val="18"/>
          <w:lang w:eastAsia="ru-RU"/>
        </w:rPr>
        <w:t xml:space="preserve"> // </w:t>
      </w:r>
      <w:r w:rsidRPr="009E6C53">
        <w:rPr>
          <w:rFonts w:ascii="Trebuchet MS" w:eastAsia="Times New Roman" w:hAnsi="Trebuchet MS" w:cs="Times New Roman" w:hint="eastAsia"/>
          <w:color w:val="000000"/>
          <w:kern w:val="0"/>
          <w:sz w:val="18"/>
          <w:szCs w:val="18"/>
          <w:lang w:eastAsia="ru-RU"/>
        </w:rPr>
        <w:t>Наука</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в</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России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перспективные</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исследования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и</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разработки</w:t>
      </w:r>
      <w:r w:rsidRPr="009E6C53">
        <w:rPr>
          <w:rFonts w:ascii="Trebuchet MS" w:eastAsia="Times New Roman" w:hAnsi="Trebuchet MS" w:cs="Times New Roman"/>
          <w:color w:val="000000"/>
          <w:kern w:val="0"/>
          <w:sz w:val="18"/>
          <w:szCs w:val="18"/>
          <w:lang w:eastAsia="ru-RU"/>
        </w:rPr>
        <w:t xml:space="preserve">. III </w:t>
      </w:r>
      <w:r w:rsidRPr="009E6C53">
        <w:rPr>
          <w:rFonts w:ascii="Trebuchet MS" w:eastAsia="Times New Roman" w:hAnsi="Trebuchet MS" w:cs="Times New Roman" w:hint="eastAsia"/>
          <w:color w:val="000000"/>
          <w:kern w:val="0"/>
          <w:sz w:val="18"/>
          <w:szCs w:val="18"/>
          <w:lang w:eastAsia="ru-RU"/>
        </w:rPr>
        <w:t>Всерос¬сийская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научно</w:t>
      </w:r>
      <w:r w:rsidRPr="009E6C53">
        <w:rPr>
          <w:rFonts w:ascii="Trebuchet MS" w:eastAsia="Times New Roman" w:hAnsi="Trebuchet MS" w:cs="Times New Roman"/>
          <w:color w:val="000000"/>
          <w:kern w:val="0"/>
          <w:sz w:val="18"/>
          <w:szCs w:val="18"/>
          <w:lang w:eastAsia="ru-RU"/>
        </w:rPr>
        <w:t>-</w:t>
      </w:r>
      <w:r w:rsidRPr="009E6C53">
        <w:rPr>
          <w:rFonts w:ascii="Trebuchet MS" w:eastAsia="Times New Roman" w:hAnsi="Trebuchet MS" w:cs="Times New Roman" w:hint="eastAsia"/>
          <w:color w:val="000000"/>
          <w:kern w:val="0"/>
          <w:sz w:val="18"/>
          <w:szCs w:val="18"/>
          <w:lang w:eastAsia="ru-RU"/>
        </w:rPr>
        <w:t>практическая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конференция</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Новосибирск</w:t>
      </w:r>
      <w:r w:rsidRPr="009E6C53">
        <w:rPr>
          <w:rFonts w:ascii="Trebuchet MS" w:eastAsia="Times New Roman" w:hAnsi="Trebuchet MS" w:cs="Times New Roman"/>
          <w:color w:val="000000"/>
          <w:kern w:val="0"/>
          <w:sz w:val="18"/>
          <w:szCs w:val="18"/>
          <w:lang w:eastAsia="ru-RU"/>
        </w:rPr>
        <w:t xml:space="preserve">, 2018. </w:t>
      </w:r>
      <w:r w:rsidRPr="009E6C53">
        <w:rPr>
          <w:rFonts w:ascii="Trebuchet MS" w:eastAsia="Times New Roman" w:hAnsi="Trebuchet MS" w:cs="Times New Roman" w:hint="eastAsia"/>
          <w:color w:val="000000"/>
          <w:kern w:val="0"/>
          <w:sz w:val="18"/>
          <w:szCs w:val="18"/>
          <w:lang w:eastAsia="ru-RU"/>
        </w:rPr>
        <w:t>С</w:t>
      </w:r>
      <w:r w:rsidRPr="009E6C53">
        <w:rPr>
          <w:rFonts w:ascii="Trebuchet MS" w:eastAsia="Times New Roman" w:hAnsi="Trebuchet MS" w:cs="Times New Roman"/>
          <w:color w:val="000000"/>
          <w:kern w:val="0"/>
          <w:sz w:val="18"/>
          <w:szCs w:val="18"/>
          <w:lang w:eastAsia="ru-RU"/>
        </w:rPr>
        <w:t xml:space="preserve">. 26-30. (0,2 </w:t>
      </w:r>
      <w:r w:rsidRPr="009E6C53">
        <w:rPr>
          <w:rFonts w:ascii="Trebuchet MS" w:eastAsia="Times New Roman" w:hAnsi="Trebuchet MS" w:cs="Times New Roman" w:hint="eastAsia"/>
          <w:color w:val="000000"/>
          <w:kern w:val="0"/>
          <w:sz w:val="18"/>
          <w:szCs w:val="18"/>
          <w:lang w:eastAsia="ru-RU"/>
        </w:rPr>
        <w:t>п</w:t>
      </w:r>
      <w:r w:rsidRPr="009E6C53">
        <w:rPr>
          <w:rFonts w:ascii="Trebuchet MS" w:eastAsia="Times New Roman" w:hAnsi="Trebuchet MS" w:cs="Times New Roman"/>
          <w:color w:val="000000"/>
          <w:kern w:val="0"/>
          <w:sz w:val="18"/>
          <w:szCs w:val="18"/>
          <w:lang w:eastAsia="ru-RU"/>
        </w:rPr>
        <w:t xml:space="preserve">. </w:t>
      </w:r>
      <w:r w:rsidRPr="009E6C53">
        <w:rPr>
          <w:rFonts w:ascii="Trebuchet MS" w:eastAsia="Times New Roman" w:hAnsi="Trebuchet MS" w:cs="Times New Roman" w:hint="eastAsia"/>
          <w:color w:val="000000"/>
          <w:kern w:val="0"/>
          <w:sz w:val="18"/>
          <w:szCs w:val="18"/>
          <w:lang w:eastAsia="ru-RU"/>
        </w:rPr>
        <w:t>л</w:t>
      </w:r>
      <w:r w:rsidRPr="009E6C53">
        <w:rPr>
          <w:rFonts w:ascii="Trebuchet MS" w:eastAsia="Times New Roman" w:hAnsi="Trebuchet MS" w:cs="Times New Roman"/>
          <w:color w:val="000000"/>
          <w:kern w:val="0"/>
          <w:sz w:val="18"/>
          <w:szCs w:val="18"/>
          <w:lang w:eastAsia="ru-RU"/>
        </w:rPr>
        <w:t>.).</w:t>
      </w:r>
    </w:p>
    <w:p w:rsidR="009E6C53" w:rsidRPr="009E6C53" w:rsidRDefault="009E6C53" w:rsidP="009E6C53">
      <w:pPr>
        <w:rPr>
          <w:rFonts w:ascii="Trebuchet MS" w:eastAsia="Times New Roman" w:hAnsi="Trebuchet MS" w:cs="Times New Roman"/>
          <w:color w:val="000000"/>
          <w:kern w:val="0"/>
          <w:sz w:val="18"/>
          <w:szCs w:val="18"/>
          <w:lang w:eastAsia="ru-RU"/>
        </w:rPr>
      </w:pPr>
      <w:r w:rsidRPr="009E6C53">
        <w:rPr>
          <w:rFonts w:ascii="Trebuchet MS" w:eastAsia="Times New Roman" w:hAnsi="Trebuchet MS" w:cs="Times New Roman"/>
          <w:color w:val="000000"/>
          <w:kern w:val="0"/>
          <w:sz w:val="18"/>
          <w:szCs w:val="18"/>
          <w:lang w:eastAsia="ru-RU"/>
        </w:rPr>
        <w:lastRenderedPageBreak/>
        <w:t>23</w:t>
      </w:r>
    </w:p>
    <w:p w:rsidR="00717480" w:rsidRPr="009E6C53" w:rsidRDefault="00717480" w:rsidP="009E6C53">
      <w:bookmarkStart w:id="0" w:name="_GoBack"/>
      <w:bookmarkEnd w:id="0"/>
    </w:p>
    <w:sectPr w:rsidR="00717480" w:rsidRPr="009E6C53"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FAE" w:rsidRDefault="00C00FAE">
      <w:pPr>
        <w:spacing w:after="0" w:line="240" w:lineRule="auto"/>
      </w:pPr>
      <w:r>
        <w:separator/>
      </w:r>
    </w:p>
  </w:endnote>
  <w:endnote w:type="continuationSeparator" w:id="0">
    <w:p w:rsidR="00C00FAE" w:rsidRDefault="00C0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FAE" w:rsidRDefault="00C00FAE"/>
    <w:p w:rsidR="00C00FAE" w:rsidRDefault="00C00FAE"/>
    <w:p w:rsidR="00C00FAE" w:rsidRDefault="00C00FAE"/>
    <w:p w:rsidR="00C00FAE" w:rsidRDefault="00C00FAE"/>
    <w:p w:rsidR="00C00FAE" w:rsidRDefault="00C00FAE"/>
    <w:p w:rsidR="00C00FAE" w:rsidRDefault="00C00FAE"/>
    <w:p w:rsidR="00C00FAE" w:rsidRDefault="00C00FAE">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FAE" w:rsidRDefault="00C00FA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C00FAE" w:rsidRDefault="00C00FA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C00FAE" w:rsidRDefault="00C00FAE"/>
    <w:p w:rsidR="00C00FAE" w:rsidRDefault="00C00FAE"/>
    <w:p w:rsidR="00C00FAE" w:rsidRDefault="00C00FAE">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FAE" w:rsidRDefault="00C00FAE"/>
                          <w:p w:rsidR="00C00FAE" w:rsidRDefault="00C00FAE">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C00FAE" w:rsidRDefault="00C00FAE"/>
                    <w:p w:rsidR="00C00FAE" w:rsidRDefault="00C00FAE">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C00FAE" w:rsidRDefault="00C00FAE"/>
    <w:p w:rsidR="00C00FAE" w:rsidRDefault="00C00FAE">
      <w:pPr>
        <w:rPr>
          <w:sz w:val="2"/>
          <w:szCs w:val="2"/>
        </w:rPr>
      </w:pPr>
    </w:p>
    <w:p w:rsidR="00C00FAE" w:rsidRDefault="00C00FAE"/>
    <w:p w:rsidR="00C00FAE" w:rsidRDefault="00C00FAE">
      <w:pPr>
        <w:spacing w:after="0" w:line="240" w:lineRule="auto"/>
      </w:pPr>
    </w:p>
  </w:footnote>
  <w:footnote w:type="continuationSeparator" w:id="0">
    <w:p w:rsidR="00C00FAE" w:rsidRDefault="00C00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A6"/>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2C"/>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44"/>
    <w:rsid w:val="000433AF"/>
    <w:rsid w:val="000434DD"/>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9E1"/>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CE0"/>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7E7"/>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7"/>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6CC"/>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496"/>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8D"/>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A4"/>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76"/>
    <w:rsid w:val="000D4786"/>
    <w:rsid w:val="000D4BE4"/>
    <w:rsid w:val="000D4C7A"/>
    <w:rsid w:val="000D4C96"/>
    <w:rsid w:val="000D4CBE"/>
    <w:rsid w:val="000D4EDD"/>
    <w:rsid w:val="000D4F55"/>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69"/>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74"/>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67B"/>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D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970"/>
    <w:rsid w:val="00134B0D"/>
    <w:rsid w:val="00134B50"/>
    <w:rsid w:val="00134B7B"/>
    <w:rsid w:val="00134CE0"/>
    <w:rsid w:val="00134E0C"/>
    <w:rsid w:val="00134E47"/>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2"/>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D3E"/>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AAD"/>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1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34F"/>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8E"/>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2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615"/>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64"/>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8F8"/>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9C"/>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9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0"/>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8C3"/>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130"/>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B54"/>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B67"/>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40"/>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10E"/>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3"/>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AB"/>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1B3"/>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6A"/>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4"/>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29"/>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CEA"/>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9EA"/>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0D"/>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4A"/>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B7"/>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37"/>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8BB"/>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552"/>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45F"/>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87"/>
    <w:rsid w:val="002F35B1"/>
    <w:rsid w:val="002F37C7"/>
    <w:rsid w:val="002F380A"/>
    <w:rsid w:val="002F389B"/>
    <w:rsid w:val="002F394F"/>
    <w:rsid w:val="002F39C6"/>
    <w:rsid w:val="002F3A4E"/>
    <w:rsid w:val="002F3A6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BD9"/>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43D"/>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6FD"/>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72"/>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17"/>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3EC"/>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5"/>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54"/>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20"/>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AC1"/>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48F"/>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37"/>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ACA"/>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0F"/>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5D"/>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9D0"/>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37F"/>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3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22B"/>
    <w:rsid w:val="0048731D"/>
    <w:rsid w:val="00487330"/>
    <w:rsid w:val="0048735B"/>
    <w:rsid w:val="00487386"/>
    <w:rsid w:val="0048743C"/>
    <w:rsid w:val="004874BB"/>
    <w:rsid w:val="004874C5"/>
    <w:rsid w:val="0048755B"/>
    <w:rsid w:val="004875F0"/>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BA2"/>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60"/>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C7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9F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C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EF9"/>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1D1"/>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E0A"/>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1BF"/>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04"/>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2E"/>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2F88"/>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29"/>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D7"/>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10"/>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36"/>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56"/>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201"/>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18"/>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9F9"/>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6C"/>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C"/>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BE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8D"/>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D92"/>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56"/>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3A7"/>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024"/>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6FDD"/>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8"/>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300"/>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92"/>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7BA"/>
    <w:rsid w:val="00652990"/>
    <w:rsid w:val="00652A40"/>
    <w:rsid w:val="00652BC5"/>
    <w:rsid w:val="00652BC7"/>
    <w:rsid w:val="00652C75"/>
    <w:rsid w:val="00652E22"/>
    <w:rsid w:val="0065309C"/>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1F"/>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070"/>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0B"/>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C76"/>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572"/>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B37"/>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36"/>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6F"/>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D21"/>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2E"/>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123"/>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17"/>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480"/>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4D4"/>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ECF"/>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97"/>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3"/>
    <w:rsid w:val="00757C97"/>
    <w:rsid w:val="00757D74"/>
    <w:rsid w:val="00757D98"/>
    <w:rsid w:val="00757EBC"/>
    <w:rsid w:val="00757FA9"/>
    <w:rsid w:val="00760046"/>
    <w:rsid w:val="007600FE"/>
    <w:rsid w:val="0076024C"/>
    <w:rsid w:val="00760347"/>
    <w:rsid w:val="007603C9"/>
    <w:rsid w:val="00760603"/>
    <w:rsid w:val="00760679"/>
    <w:rsid w:val="00760715"/>
    <w:rsid w:val="00760718"/>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86"/>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775"/>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97"/>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34"/>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6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7C7"/>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58D"/>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579"/>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B0"/>
    <w:rsid w:val="008474F5"/>
    <w:rsid w:val="00847586"/>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5C5"/>
    <w:rsid w:val="00861780"/>
    <w:rsid w:val="0086183F"/>
    <w:rsid w:val="00861884"/>
    <w:rsid w:val="008619C4"/>
    <w:rsid w:val="00861A86"/>
    <w:rsid w:val="00861AD1"/>
    <w:rsid w:val="00861AF1"/>
    <w:rsid w:val="00861C02"/>
    <w:rsid w:val="00861C90"/>
    <w:rsid w:val="00861D31"/>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413"/>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51"/>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9EB"/>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73"/>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6B"/>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5AD"/>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DB"/>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7E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7C"/>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3F"/>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A46"/>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AC"/>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4CD"/>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157"/>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3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A5"/>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A83"/>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53"/>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48"/>
    <w:rsid w:val="00A03055"/>
    <w:rsid w:val="00A03089"/>
    <w:rsid w:val="00A03148"/>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40"/>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0D"/>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AD"/>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4A"/>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A8"/>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D71"/>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D68"/>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BA6"/>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7B2"/>
    <w:rsid w:val="00A577C3"/>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0B0"/>
    <w:rsid w:val="00A6417E"/>
    <w:rsid w:val="00A641F0"/>
    <w:rsid w:val="00A64247"/>
    <w:rsid w:val="00A64281"/>
    <w:rsid w:val="00A64374"/>
    <w:rsid w:val="00A64477"/>
    <w:rsid w:val="00A6469F"/>
    <w:rsid w:val="00A646AC"/>
    <w:rsid w:val="00A646E2"/>
    <w:rsid w:val="00A64710"/>
    <w:rsid w:val="00A64796"/>
    <w:rsid w:val="00A6497B"/>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CF4"/>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64"/>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996"/>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3F"/>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3D"/>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79"/>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2C"/>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2A9"/>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6A6"/>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BF8"/>
    <w:rsid w:val="00B12D51"/>
    <w:rsid w:val="00B12D60"/>
    <w:rsid w:val="00B12D98"/>
    <w:rsid w:val="00B12E90"/>
    <w:rsid w:val="00B12EB6"/>
    <w:rsid w:val="00B12ED2"/>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0CA"/>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E92"/>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26"/>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15A"/>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51"/>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7C"/>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6FB"/>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DCA"/>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0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809"/>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7BD"/>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B4"/>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64"/>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D8"/>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7C"/>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7AF"/>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B5"/>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AE"/>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53"/>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77"/>
    <w:rsid w:val="00C10795"/>
    <w:rsid w:val="00C10849"/>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C9"/>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3C2"/>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7E"/>
    <w:rsid w:val="00C314DF"/>
    <w:rsid w:val="00C3153A"/>
    <w:rsid w:val="00C3169A"/>
    <w:rsid w:val="00C316DD"/>
    <w:rsid w:val="00C3174F"/>
    <w:rsid w:val="00C3175D"/>
    <w:rsid w:val="00C31763"/>
    <w:rsid w:val="00C3179F"/>
    <w:rsid w:val="00C31903"/>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74"/>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6DA"/>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37"/>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C2"/>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1E"/>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78"/>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3B"/>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3F6"/>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3F"/>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B1C"/>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4A"/>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91F"/>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6FD"/>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0EB"/>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2B"/>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1B"/>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6E"/>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3C"/>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0FE8"/>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EA3"/>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62"/>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582"/>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57"/>
    <w:rsid w:val="00DE03E5"/>
    <w:rsid w:val="00DE042E"/>
    <w:rsid w:val="00DE05C5"/>
    <w:rsid w:val="00DE05C7"/>
    <w:rsid w:val="00DE0624"/>
    <w:rsid w:val="00DE0681"/>
    <w:rsid w:val="00DE06D9"/>
    <w:rsid w:val="00DE0801"/>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5"/>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B3"/>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6F"/>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33"/>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17"/>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54"/>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ADB"/>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961"/>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EA"/>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01"/>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37"/>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43"/>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D35"/>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B7A"/>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E8"/>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3BA"/>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9"/>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3"/>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22"/>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32"/>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1E"/>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0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D3"/>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D51"/>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B4"/>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AEC"/>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9DA"/>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A1C"/>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DA"/>
    <w:rsid w:val="00F840EA"/>
    <w:rsid w:val="00F8416F"/>
    <w:rsid w:val="00F841A9"/>
    <w:rsid w:val="00F841C9"/>
    <w:rsid w:val="00F8427B"/>
    <w:rsid w:val="00F84300"/>
    <w:rsid w:val="00F84308"/>
    <w:rsid w:val="00F84320"/>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B0"/>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7D1"/>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3C"/>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BF7"/>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0D"/>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B4D"/>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CA7"/>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7"/>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4CF31D"/>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2931836">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79324758">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6441371">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7661828">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5688221">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3127105">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2660852">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048411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3591134">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4AF44-B598-45F9-AF76-58229F0B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32208</TotalTime>
  <Pages>19</Pages>
  <Words>8724</Words>
  <Characters>49727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58335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2276</cp:revision>
  <cp:lastPrinted>2009-02-06T05:36:00Z</cp:lastPrinted>
  <dcterms:created xsi:type="dcterms:W3CDTF">2023-09-07T12:38:00Z</dcterms:created>
  <dcterms:modified xsi:type="dcterms:W3CDTF">2023-12-21T10:16:00Z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