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A4" w:rsidRPr="009432A4" w:rsidRDefault="009432A4" w:rsidP="009432A4">
      <w:pPr>
        <w:framePr w:h="1548" w:wrap="notBeside" w:vAnchor="text" w:hAnchor="text" w:xAlign="right" w:y="1"/>
        <w:tabs>
          <w:tab w:val="clear" w:pos="709"/>
        </w:tabs>
        <w:suppressAutoHyphens w:val="0"/>
        <w:spacing w:after="0" w:line="240" w:lineRule="auto"/>
        <w:ind w:firstLine="0"/>
        <w:jc w:val="right"/>
        <w:rPr>
          <w:rFonts w:ascii="Courier New" w:hAnsi="Courier New"/>
          <w:color w:val="000000"/>
          <w:kern w:val="0"/>
          <w:sz w:val="2"/>
          <w:szCs w:val="2"/>
          <w:lang w:val="uk-UA" w:eastAsia="uk-UA" w:bidi="uk-UA"/>
        </w:rPr>
      </w:pPr>
      <w:r>
        <w:rPr>
          <w:rFonts w:ascii="Courier New" w:hAnsi="Courier New"/>
          <w:noProof/>
          <w:color w:val="000000"/>
          <w:kern w:val="0"/>
          <w:sz w:val="24"/>
          <w:szCs w:val="24"/>
          <w:lang w:eastAsia="ru-RU"/>
        </w:rPr>
        <w:drawing>
          <wp:inline distT="0" distB="0" distL="0" distR="0">
            <wp:extent cx="1578610" cy="979805"/>
            <wp:effectExtent l="19050" t="0" r="2540" b="0"/>
            <wp:docPr id="1556" name="Рисунок 1556" descr="C:\Users\Pavel\AppData\Local\Temp\Rar$DIa0.93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C:\Users\Pavel\AppData\Local\Temp\Rar$DIa0.939\media\image1.jpeg"/>
                    <pic:cNvPicPr>
                      <a:picLocks noChangeAspect="1" noChangeArrowheads="1"/>
                    </pic:cNvPicPr>
                  </pic:nvPicPr>
                  <pic:blipFill>
                    <a:blip r:embed="rId8" cstate="print"/>
                    <a:srcRect/>
                    <a:stretch>
                      <a:fillRect/>
                    </a:stretch>
                  </pic:blipFill>
                  <pic:spPr bwMode="auto">
                    <a:xfrm>
                      <a:off x="0" y="0"/>
                      <a:ext cx="1578610" cy="979805"/>
                    </a:xfrm>
                    <a:prstGeom prst="rect">
                      <a:avLst/>
                    </a:prstGeom>
                    <a:noFill/>
                    <a:ln w="9525">
                      <a:noFill/>
                      <a:miter lim="800000"/>
                      <a:headEnd/>
                      <a:tailEnd/>
                    </a:ln>
                  </pic:spPr>
                </pic:pic>
              </a:graphicData>
            </a:graphic>
          </wp:inline>
        </w:drawing>
      </w:r>
    </w:p>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9432A4" w:rsidRPr="009432A4" w:rsidRDefault="009432A4" w:rsidP="009432A4">
      <w:pPr>
        <w:tabs>
          <w:tab w:val="clear" w:pos="709"/>
        </w:tabs>
        <w:suppressAutoHyphens w:val="0"/>
        <w:spacing w:before="357" w:after="979" w:line="24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НАДТОКА ОЛЕКСАНДР ОЛЕКСАНДРОВИЧ</w:t>
      </w:r>
    </w:p>
    <w:p w:rsidR="009432A4" w:rsidRPr="009432A4" w:rsidRDefault="009432A4" w:rsidP="009432A4">
      <w:pPr>
        <w:tabs>
          <w:tab w:val="clear" w:pos="709"/>
        </w:tabs>
        <w:suppressAutoHyphens w:val="0"/>
        <w:spacing w:after="952" w:line="240" w:lineRule="exact"/>
        <w:ind w:right="260" w:firstLine="0"/>
        <w:jc w:val="righ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УДК 796.011.3-053.6:796.071.4.001(043.5)</w:t>
      </w:r>
    </w:p>
    <w:p w:rsidR="009432A4" w:rsidRPr="009432A4" w:rsidRDefault="009432A4" w:rsidP="009432A4">
      <w:pPr>
        <w:tabs>
          <w:tab w:val="clear" w:pos="709"/>
        </w:tabs>
        <w:suppressAutoHyphens w:val="0"/>
        <w:spacing w:after="0" w:line="328"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ПІДГОТОВКА МАЙБУТНІХ ТРЕНЕРІВ-ВИКЛАДАЧІВ ДО ВИХОВНОЇ</w:t>
      </w:r>
    </w:p>
    <w:p w:rsidR="009432A4" w:rsidRPr="009432A4" w:rsidRDefault="009432A4" w:rsidP="009432A4">
      <w:pPr>
        <w:tabs>
          <w:tab w:val="clear" w:pos="709"/>
        </w:tabs>
        <w:suppressAutoHyphens w:val="0"/>
        <w:spacing w:after="1331" w:line="328"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РОБОТИ У ДИТЯЧО-ЮНАЦЬКИХ СПОРТИВНИХ ШКОЛАХ</w:t>
      </w:r>
    </w:p>
    <w:p w:rsidR="009432A4" w:rsidRPr="009432A4" w:rsidRDefault="009432A4" w:rsidP="009432A4">
      <w:pPr>
        <w:numPr>
          <w:ilvl w:val="0"/>
          <w:numId w:val="43"/>
        </w:numPr>
        <w:tabs>
          <w:tab w:val="clear" w:pos="709"/>
          <w:tab w:val="left" w:pos="2901"/>
        </w:tabs>
        <w:suppressAutoHyphens w:val="0"/>
        <w:spacing w:after="1620" w:line="240" w:lineRule="exact"/>
        <w:ind w:left="188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04 - теорія і методика професійної освіти</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АВТОРЕФЕРАТ</w:t>
      </w:r>
    </w:p>
    <w:p w:rsidR="009432A4" w:rsidRPr="009432A4" w:rsidRDefault="009432A4" w:rsidP="009432A4">
      <w:pPr>
        <w:tabs>
          <w:tab w:val="clear" w:pos="709"/>
        </w:tabs>
        <w:suppressAutoHyphens w:val="0"/>
        <w:spacing w:after="3609"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дисертації на здобуття наукового ступеня кандидата педагогічних наук</w:t>
      </w:r>
    </w:p>
    <w:p w:rsidR="009432A4" w:rsidRPr="009432A4" w:rsidRDefault="009432A4" w:rsidP="009432A4">
      <w:pPr>
        <w:tabs>
          <w:tab w:val="clear" w:pos="709"/>
        </w:tabs>
        <w:suppressAutoHyphens w:val="0"/>
        <w:spacing w:after="0" w:line="24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Запоріжжя - 2018</w:t>
      </w:r>
    </w:p>
    <w:p w:rsidR="009432A4" w:rsidRPr="009432A4" w:rsidRDefault="009432A4" w:rsidP="009432A4">
      <w:pPr>
        <w:tabs>
          <w:tab w:val="clear" w:pos="709"/>
        </w:tabs>
        <w:suppressAutoHyphens w:val="0"/>
        <w:spacing w:after="376" w:line="240" w:lineRule="exact"/>
        <w:ind w:left="2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Дисертацією є рукопис.</w:t>
      </w:r>
    </w:p>
    <w:p w:rsidR="009432A4" w:rsidRPr="009432A4" w:rsidRDefault="009432A4" w:rsidP="009432A4">
      <w:pPr>
        <w:tabs>
          <w:tab w:val="clear" w:pos="709"/>
        </w:tabs>
        <w:suppressAutoHyphens w:val="0"/>
        <w:spacing w:after="971" w:line="240" w:lineRule="exact"/>
        <w:ind w:left="2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Робота виконана в Запорізькому національному університеті.</w:t>
      </w:r>
    </w:p>
    <w:p w:rsidR="009432A4" w:rsidRPr="009432A4" w:rsidRDefault="009432A4" w:rsidP="009432A4">
      <w:pPr>
        <w:tabs>
          <w:tab w:val="clear" w:pos="709"/>
          <w:tab w:val="right" w:pos="7898"/>
        </w:tabs>
        <w:suppressAutoHyphens w:val="0"/>
        <w:spacing w:after="0" w:line="326" w:lineRule="exact"/>
        <w:ind w:left="20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Науковий керівник -</w:t>
      </w:r>
      <w:r w:rsidRPr="009432A4">
        <w:rPr>
          <w:rFonts w:ascii="Century Schoolbook" w:eastAsia="Century Schoolbook" w:hAnsi="Century Schoolbook" w:cs="Century Schoolbook"/>
          <w:color w:val="000000"/>
          <w:kern w:val="0"/>
          <w:sz w:val="24"/>
          <w:szCs w:val="24"/>
          <w:lang w:val="uk-UA" w:eastAsia="uk-UA" w:bidi="uk-UA"/>
        </w:rPr>
        <w:tab/>
        <w:t>доктор педагогічних наук, професор</w:t>
      </w:r>
    </w:p>
    <w:p w:rsidR="009432A4" w:rsidRPr="009432A4" w:rsidRDefault="009432A4" w:rsidP="009432A4">
      <w:pPr>
        <w:tabs>
          <w:tab w:val="clear" w:pos="709"/>
        </w:tabs>
        <w:suppressAutoHyphens w:val="0"/>
        <w:spacing w:after="0" w:line="326" w:lineRule="exact"/>
        <w:ind w:left="348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СВАТЬЄВ Андрій Вячеславович,</w:t>
      </w:r>
    </w:p>
    <w:p w:rsidR="009432A4" w:rsidRPr="009432A4" w:rsidRDefault="009432A4" w:rsidP="009432A4">
      <w:pPr>
        <w:tabs>
          <w:tab w:val="clear" w:pos="709"/>
        </w:tabs>
        <w:suppressAutoHyphens w:val="0"/>
        <w:spacing w:after="0" w:line="326" w:lineRule="exact"/>
        <w:ind w:left="3480" w:right="98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Запорізький національний університет, м. Запоріжжя,</w:t>
      </w:r>
    </w:p>
    <w:p w:rsidR="009432A4" w:rsidRPr="009432A4" w:rsidRDefault="009432A4" w:rsidP="009432A4">
      <w:pPr>
        <w:tabs>
          <w:tab w:val="clear" w:pos="709"/>
        </w:tabs>
        <w:suppressAutoHyphens w:val="0"/>
        <w:spacing w:after="369" w:line="326" w:lineRule="exact"/>
        <w:ind w:left="348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завідувач кафедри фізичної культури та спорту.</w:t>
      </w:r>
    </w:p>
    <w:p w:rsidR="009432A4" w:rsidRPr="009432A4" w:rsidRDefault="009432A4" w:rsidP="009432A4">
      <w:pPr>
        <w:tabs>
          <w:tab w:val="clear" w:pos="709"/>
          <w:tab w:val="right" w:pos="4272"/>
          <w:tab w:val="center" w:pos="5142"/>
          <w:tab w:val="right" w:pos="7509"/>
        </w:tabs>
        <w:suppressAutoHyphens w:val="0"/>
        <w:spacing w:after="11" w:line="240" w:lineRule="exact"/>
        <w:ind w:left="20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Офіційні опоненти:</w:t>
      </w:r>
      <w:r w:rsidRPr="009432A4">
        <w:rPr>
          <w:rFonts w:ascii="Century Schoolbook" w:eastAsia="Century Schoolbook" w:hAnsi="Century Schoolbook" w:cs="Century Schoolbook"/>
          <w:color w:val="000000"/>
          <w:kern w:val="0"/>
          <w:sz w:val="24"/>
          <w:szCs w:val="24"/>
          <w:lang w:val="uk-UA" w:eastAsia="uk-UA" w:bidi="uk-UA"/>
        </w:rPr>
        <w:tab/>
        <w:t>доктор</w:t>
      </w:r>
      <w:r w:rsidRPr="009432A4">
        <w:rPr>
          <w:rFonts w:ascii="Century Schoolbook" w:eastAsia="Century Schoolbook" w:hAnsi="Century Schoolbook" w:cs="Century Schoolbook"/>
          <w:color w:val="000000"/>
          <w:kern w:val="0"/>
          <w:sz w:val="24"/>
          <w:szCs w:val="24"/>
          <w:lang w:val="uk-UA" w:eastAsia="uk-UA" w:bidi="uk-UA"/>
        </w:rPr>
        <w:tab/>
        <w:t>педагогічних</w:t>
      </w:r>
      <w:r w:rsidRPr="009432A4">
        <w:rPr>
          <w:rFonts w:ascii="Century Schoolbook" w:eastAsia="Century Schoolbook" w:hAnsi="Century Schoolbook" w:cs="Century Schoolbook"/>
          <w:color w:val="000000"/>
          <w:kern w:val="0"/>
          <w:sz w:val="24"/>
          <w:szCs w:val="24"/>
          <w:lang w:val="uk-UA" w:eastAsia="uk-UA" w:bidi="uk-UA"/>
        </w:rPr>
        <w:tab/>
        <w:t>наук, доцент</w:t>
      </w:r>
    </w:p>
    <w:p w:rsidR="009432A4" w:rsidRPr="009432A4" w:rsidRDefault="009432A4" w:rsidP="009432A4">
      <w:pPr>
        <w:tabs>
          <w:tab w:val="clear" w:pos="709"/>
        </w:tabs>
        <w:suppressAutoHyphens w:val="0"/>
        <w:spacing w:after="0" w:line="240" w:lineRule="exact"/>
        <w:ind w:left="348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МАЗІН Василь Миколайович,</w:t>
      </w:r>
    </w:p>
    <w:p w:rsidR="009432A4" w:rsidRPr="009432A4" w:rsidRDefault="009432A4" w:rsidP="009432A4">
      <w:pPr>
        <w:tabs>
          <w:tab w:val="clear" w:pos="709"/>
        </w:tabs>
        <w:suppressAutoHyphens w:val="0"/>
        <w:spacing w:after="0" w:line="331" w:lineRule="exact"/>
        <w:ind w:left="3480" w:right="7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Запорізький національний технічний університет, м. Запоріжжя,</w:t>
      </w:r>
    </w:p>
    <w:p w:rsidR="009432A4" w:rsidRPr="009432A4" w:rsidRDefault="009432A4" w:rsidP="009432A4">
      <w:pPr>
        <w:tabs>
          <w:tab w:val="clear" w:pos="709"/>
        </w:tabs>
        <w:suppressAutoHyphens w:val="0"/>
        <w:spacing w:after="300" w:line="331" w:lineRule="exact"/>
        <w:ind w:left="3480" w:right="7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завідувач кафедри управління фізичною культурою та спортом;</w:t>
      </w:r>
    </w:p>
    <w:p w:rsidR="009432A4" w:rsidRPr="009432A4" w:rsidRDefault="009432A4" w:rsidP="009432A4">
      <w:pPr>
        <w:tabs>
          <w:tab w:val="clear" w:pos="709"/>
        </w:tabs>
        <w:suppressAutoHyphens w:val="0"/>
        <w:spacing w:after="0" w:line="331" w:lineRule="exact"/>
        <w:ind w:left="3480" w:right="7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кандидат педагогічних наук ТАБІНСЬКА Світлана Олександрівна,</w:t>
      </w:r>
    </w:p>
    <w:p w:rsidR="009432A4" w:rsidRPr="009432A4" w:rsidRDefault="009432A4" w:rsidP="009432A4">
      <w:pPr>
        <w:tabs>
          <w:tab w:val="clear" w:pos="709"/>
        </w:tabs>
        <w:suppressAutoHyphens w:val="0"/>
        <w:spacing w:after="957" w:line="326" w:lineRule="exact"/>
        <w:ind w:left="3480" w:right="7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Придніпровська державна академія фізичної культури і спорту, викладач кафедри теорії та методики спортивної підготовки.</w:t>
      </w:r>
    </w:p>
    <w:p w:rsidR="009432A4" w:rsidRPr="009432A4" w:rsidRDefault="009432A4" w:rsidP="009432A4">
      <w:pPr>
        <w:tabs>
          <w:tab w:val="clear" w:pos="709"/>
        </w:tabs>
        <w:suppressAutoHyphens w:val="0"/>
        <w:spacing w:after="600" w:line="331" w:lineRule="exact"/>
        <w:ind w:left="20" w:right="28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Захист відбудеться “9” червня 2018 </w:t>
      </w:r>
      <w:r w:rsidRPr="009432A4">
        <w:rPr>
          <w:rFonts w:ascii="Century Schoolbook" w:eastAsia="Century Schoolbook" w:hAnsi="Century Schoolbook" w:cs="Century Schoolbook"/>
          <w:color w:val="000000"/>
          <w:kern w:val="0"/>
          <w:sz w:val="24"/>
          <w:szCs w:val="24"/>
          <w:lang w:eastAsia="ru-RU" w:bidi="ru-RU"/>
        </w:rPr>
        <w:t xml:space="preserve">р. о </w:t>
      </w:r>
      <w:r w:rsidRPr="009432A4">
        <w:rPr>
          <w:rFonts w:ascii="Century Schoolbook" w:eastAsia="Century Schoolbook" w:hAnsi="Century Schoolbook" w:cs="Century Schoolbook"/>
          <w:color w:val="000000"/>
          <w:kern w:val="0"/>
          <w:sz w:val="24"/>
          <w:szCs w:val="24"/>
          <w:lang w:val="uk-UA" w:eastAsia="uk-UA" w:bidi="uk-UA"/>
        </w:rPr>
        <w:t>13</w:t>
      </w:r>
      <w:r w:rsidRPr="009432A4">
        <w:rPr>
          <w:rFonts w:ascii="Century Schoolbook" w:eastAsia="Century Schoolbook" w:hAnsi="Century Schoolbook" w:cs="Century Schoolbook"/>
          <w:color w:val="000000"/>
          <w:kern w:val="0"/>
          <w:sz w:val="24"/>
          <w:szCs w:val="24"/>
          <w:vertAlign w:val="superscript"/>
          <w:lang w:val="uk-UA" w:eastAsia="uk-UA" w:bidi="uk-UA"/>
        </w:rPr>
        <w:t>00</w:t>
      </w:r>
      <w:r w:rsidRPr="009432A4">
        <w:rPr>
          <w:rFonts w:ascii="Century Schoolbook" w:eastAsia="Century Schoolbook" w:hAnsi="Century Schoolbook" w:cs="Century Schoolbook"/>
          <w:color w:val="000000"/>
          <w:kern w:val="0"/>
          <w:sz w:val="24"/>
          <w:szCs w:val="24"/>
          <w:lang w:val="uk-UA" w:eastAsia="uk-UA" w:bidi="uk-UA"/>
        </w:rPr>
        <w:t xml:space="preserve"> годині на засіданні спеціалізованої вченої ради Д 17.127.04 у Класичному приватному університеті за адресою: 69002, м. Запоріжжя, вул. Жуковського, 70б, ауд. 124.</w:t>
      </w:r>
    </w:p>
    <w:p w:rsidR="009432A4" w:rsidRPr="009432A4" w:rsidRDefault="009432A4" w:rsidP="009432A4">
      <w:pPr>
        <w:tabs>
          <w:tab w:val="clear" w:pos="709"/>
        </w:tabs>
        <w:suppressAutoHyphens w:val="0"/>
        <w:spacing w:after="1033" w:line="331" w:lineRule="exact"/>
        <w:ind w:left="20" w:right="28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 дисертацією можна ознайомитися в бібліотеці Класичного приватного університету за адресою: 69002, м. Запоріжжя, вул. Жуковського, 70 б, ауд. 124.</w:t>
      </w:r>
    </w:p>
    <w:p w:rsidR="009432A4" w:rsidRPr="009432A4" w:rsidRDefault="009432A4" w:rsidP="009432A4">
      <w:pPr>
        <w:tabs>
          <w:tab w:val="clear" w:pos="709"/>
        </w:tabs>
        <w:suppressAutoHyphens w:val="0"/>
        <w:spacing w:after="671" w:line="240" w:lineRule="exact"/>
        <w:ind w:left="2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Автореферат розісланий “8” травня 2018 р.</w:t>
      </w:r>
    </w:p>
    <w:p w:rsidR="009432A4" w:rsidRPr="009432A4" w:rsidRDefault="009432A4" w:rsidP="009432A4">
      <w:pPr>
        <w:tabs>
          <w:tab w:val="clear" w:pos="709"/>
          <w:tab w:val="right" w:pos="5739"/>
          <w:tab w:val="right" w:pos="5876"/>
        </w:tabs>
        <w:suppressAutoHyphens w:val="0"/>
        <w:spacing w:after="16" w:line="240" w:lineRule="exact"/>
        <w:ind w:left="2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Вчений секретар</w:t>
      </w:r>
      <w:r w:rsidRPr="009432A4">
        <w:rPr>
          <w:rFonts w:ascii="Century Schoolbook" w:eastAsia="Century Schoolbook" w:hAnsi="Century Schoolbook" w:cs="Century Schoolbook"/>
          <w:color w:val="000000"/>
          <w:kern w:val="0"/>
          <w:sz w:val="24"/>
          <w:szCs w:val="24"/>
          <w:lang w:val="uk-UA" w:eastAsia="uk-UA" w:bidi="uk-UA"/>
        </w:rPr>
        <w:tab/>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ab/>
        <w:t>,</w:t>
      </w:r>
    </w:p>
    <w:p w:rsidR="009432A4" w:rsidRPr="009432A4" w:rsidRDefault="009432A4" w:rsidP="009432A4">
      <w:pPr>
        <w:tabs>
          <w:tab w:val="clear" w:pos="709"/>
          <w:tab w:val="right" w:pos="7898"/>
          <w:tab w:val="right" w:pos="8365"/>
          <w:tab w:val="right" w:pos="9174"/>
        </w:tabs>
        <w:suppressAutoHyphens w:val="0"/>
        <w:spacing w:after="0" w:line="240" w:lineRule="exact"/>
        <w:ind w:left="20" w:firstLine="540"/>
        <w:rPr>
          <w:rFonts w:ascii="Century Schoolbook" w:eastAsia="Century Schoolbook" w:hAnsi="Century Schoolbook" w:cs="Century Schoolbook"/>
          <w:kern w:val="0"/>
          <w:sz w:val="24"/>
          <w:szCs w:val="24"/>
          <w:lang w:val="uk-UA" w:eastAsia="uk-UA" w:bidi="uk-UA"/>
        </w:rPr>
        <w:sectPr w:rsidR="009432A4" w:rsidRPr="009432A4">
          <w:headerReference w:type="default" r:id="rId9"/>
          <w:type w:val="continuous"/>
          <w:pgSz w:w="11909" w:h="16838"/>
          <w:pgMar w:top="1439" w:right="867" w:bottom="959" w:left="896" w:header="0" w:footer="3" w:gutter="0"/>
          <w:cols w:space="720"/>
          <w:noEndnote/>
          <w:docGrid w:linePitch="360"/>
        </w:sectPr>
      </w:pPr>
      <w:r w:rsidRPr="009432A4">
        <w:rPr>
          <w:rFonts w:ascii="Century Schoolbook" w:eastAsia="Century Schoolbook" w:hAnsi="Century Schoolbook" w:cs="Century Schoolbook"/>
          <w:color w:val="000000"/>
          <w:kern w:val="0"/>
          <w:sz w:val="24"/>
          <w:szCs w:val="24"/>
          <w:lang w:val="uk-UA" w:eastAsia="uk-UA" w:bidi="uk-UA"/>
        </w:rPr>
        <w:t>спеціалізованої вченої ради</w:t>
      </w:r>
      <w:r w:rsidRPr="009432A4">
        <w:rPr>
          <w:rFonts w:ascii="Century Schoolbook" w:eastAsia="Century Schoolbook" w:hAnsi="Century Schoolbook" w:cs="Century Schoolbook"/>
          <w:color w:val="000000"/>
          <w:kern w:val="0"/>
          <w:sz w:val="24"/>
          <w:szCs w:val="24"/>
          <w:lang w:val="uk-UA" w:eastAsia="uk-UA" w:bidi="uk-UA"/>
        </w:rPr>
        <w:tab/>
        <w:t>І.</w:t>
      </w:r>
      <w:r w:rsidRPr="009432A4">
        <w:rPr>
          <w:rFonts w:ascii="Century Schoolbook" w:eastAsia="Century Schoolbook" w:hAnsi="Century Schoolbook" w:cs="Century Schoolbook"/>
          <w:color w:val="000000"/>
          <w:kern w:val="0"/>
          <w:sz w:val="24"/>
          <w:szCs w:val="24"/>
          <w:lang w:val="uk-UA" w:eastAsia="uk-UA" w:bidi="uk-UA"/>
        </w:rPr>
        <w:tab/>
        <w:t>М.</w:t>
      </w:r>
      <w:r w:rsidRPr="009432A4">
        <w:rPr>
          <w:rFonts w:ascii="Century Schoolbook" w:eastAsia="Century Schoolbook" w:hAnsi="Century Schoolbook" w:cs="Century Schoolbook"/>
          <w:color w:val="000000"/>
          <w:kern w:val="0"/>
          <w:sz w:val="24"/>
          <w:szCs w:val="24"/>
          <w:lang w:val="uk-UA" w:eastAsia="uk-UA" w:bidi="uk-UA"/>
        </w:rPr>
        <w:tab/>
        <w:t>Облєс</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ЗАГАЛЬНА ХАРАКТЕРИСТИКА РОБОТИ</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Актуальність теми. Виховання дітей засобами фізичної культури завжди цінували в будь-якому суспільстві, починаючи із стародавніх часів. Історія презентує чимало яскравих прикладів, коли повноцінно організоване спортивно-фізкультурне дозвілля молоді детермінувало гармонійність життєдіяльності соціуму загалом, об’єднуючи ідеєю всебічного розвитку особистості цілі покоління громадян. Однак така ідея з різних причин так і не стала цементувальним фактором розвитку України в складні часи націєтворення, про що свідчить втрата чітких цільових орієнтирів та виваженої державної ідеології у сфері виховання молодого покоління українців. Це узагальнення цілком очевидно стосується характеристики сучасної системи дитячо- юнацьких спортивних шкіл (далі - ДЮСШ) - місця, де значною мірою реалізується виховний потенціал дозвілля наших дітей, відбувається їх оздоровлення, розвиваються здібності в обраних видах спорту, інтеріоризуються суспільні цінності.</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Серед державних програм та нормативно-правових документів, що регулюють цю діяльність, - Закон України “Про позашкільну освіту” (2000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Закон України “Про фізичну культуру та спорт” (2009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Постанова Кабінету Міністрів України “Про затвердження Положення про дитячо-юнацьку спортивну школу” (2008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Наказ Мінмолодьспорту України “Про організацію навчально-тренувальної роботи ДЮСШ” (2009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Розпорядження Кабінету Міністрів України “Про схвалення Стратегії формування сучасної системи олімпійської підготовки до 2020 року” (2009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У цих та інших документах зафіксовано головні цільові та змістові характеристики процесу виховання дітей засобами спортивної діяльності, відображено роль різних суб’єктів виховання, їх посадові та громадські обов’язки.</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Проте, дослідження та накопичений досвід свідчать, що виконання ДЮСШ покладеної на них державою та суспільством місії значно відхиляється від окреслених орієнтирів, а виховання особистості юних спортсменів у цих закладах часто є необов’язковим доповненням до тренувального процесу. При цьому епізодична та нескоординована виховна робота тренерів-викладачів, здебільшого на засадах особистого прагматизму, значно нівелює всі потенційні можливості формування особистості в умовах спортивної діяльності.</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Запорукою подолання зазначених недоліків є зростання рівня підготовленості тренерів-викладачів ДЮСШ до виховної роботи, яка формується, перш за все, на етапі професійної освіти. Утім, відповідній підготовці майбутніх тренерів-викладачів на профільних факультетах заважає низка суперечностей, зокрема, між:</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суспільним очікуванням від майбутнього тренера викладача здатності до трансляції норм соціальної дії та взаємодії вихованцям та домінуванням у навчанні вузькоспеціалізованої спортивно-методичної, технічної й фізичної підготовки студентів відповідної спеціальності;</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декларуванням важливості набуття у процесі фахової підготовки майбутніми тренерами-викладачами досвіду ефективної поведінки в конкретних педагогічних ситуаціях та дефіцитом ефективних методів формування готовності до виховної роботи, адаптованих до специфіки конкретних видів спорту;</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 xml:space="preserve"> </w:t>
      </w:r>
      <w:r w:rsidRPr="009432A4">
        <w:rPr>
          <w:rFonts w:ascii="Century Schoolbook" w:eastAsia="Century Schoolbook" w:hAnsi="Century Schoolbook" w:cs="Century Schoolbook"/>
          <w:color w:val="000000"/>
          <w:kern w:val="0"/>
          <w:sz w:val="24"/>
          <w:szCs w:val="24"/>
          <w:lang w:val="uk-UA" w:eastAsia="uk-UA" w:bidi="uk-UA"/>
        </w:rPr>
        <w:t>необхідністю комплексного оцінювання готовності майбутніх тренерів- викладачів до виховної роботи в ДЮСШ як необхідної складової професійної кваліфікації та браком надійного, об’єктивного, адекватного умовам професійної освіти діагностичного інструментарію.</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 контексті розв’язання зазначених суперечностей наявні суттєві успіхи, зокрема в питаннях:</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розробки філософських і світоглядних засад процесу виховання (Ш. Амонашвілі, І. Бех, І. Зязюн, В. </w:t>
      </w:r>
      <w:r w:rsidRPr="009432A4">
        <w:rPr>
          <w:rFonts w:ascii="Century Schoolbook" w:eastAsia="Century Schoolbook" w:hAnsi="Century Schoolbook" w:cs="Century Schoolbook"/>
          <w:color w:val="000000"/>
          <w:kern w:val="0"/>
          <w:sz w:val="24"/>
          <w:szCs w:val="24"/>
          <w:lang w:val="uk-UA" w:eastAsia="ru-RU" w:bidi="ru-RU"/>
        </w:rPr>
        <w:t xml:space="preserve">Кремень, А. Макаренко, </w:t>
      </w:r>
      <w:r w:rsidRPr="009432A4">
        <w:rPr>
          <w:rFonts w:ascii="Century Schoolbook" w:eastAsia="Century Schoolbook" w:hAnsi="Century Schoolbook" w:cs="Century Schoolbook"/>
          <w:color w:val="000000"/>
          <w:kern w:val="0"/>
          <w:sz w:val="24"/>
          <w:szCs w:val="24"/>
          <w:lang w:val="uk-UA" w:eastAsia="uk-UA" w:bidi="uk-UA"/>
        </w:rPr>
        <w:t>В. Сухомлинський,</w:t>
      </w:r>
    </w:p>
    <w:p w:rsidR="009432A4" w:rsidRPr="009432A4" w:rsidRDefault="009432A4" w:rsidP="009432A4">
      <w:pPr>
        <w:tabs>
          <w:tab w:val="clear" w:pos="709"/>
          <w:tab w:val="left" w:pos="400"/>
        </w:tabs>
        <w:suppressAutoHyphens w:val="0"/>
        <w:spacing w:after="0" w:line="326" w:lineRule="exact"/>
        <w:ind w:lef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О.</w:t>
      </w:r>
      <w:r w:rsidRPr="009432A4">
        <w:rPr>
          <w:rFonts w:ascii="Century Schoolbook" w:eastAsia="Century Schoolbook" w:hAnsi="Century Schoolbook" w:cs="Century Schoolbook"/>
          <w:color w:val="000000"/>
          <w:kern w:val="0"/>
          <w:sz w:val="24"/>
          <w:szCs w:val="24"/>
          <w:lang w:val="uk-UA" w:eastAsia="uk-UA" w:bidi="uk-UA"/>
        </w:rPr>
        <w:tab/>
        <w:t>Сухомлинська);</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опису цільових орієнтирів і перебігу виховного процесу в позашкільних закладах (О. Биковська, Г. Пустовіт, Т. Сущенко);</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виявлення особливостей організації виховного процесу в дитячо-юнацьких спортивних школах </w:t>
      </w:r>
      <w:r w:rsidRPr="009432A4">
        <w:rPr>
          <w:rFonts w:ascii="Century Schoolbook" w:eastAsia="Century Schoolbook" w:hAnsi="Century Schoolbook" w:cs="Century Schoolbook"/>
          <w:color w:val="000000"/>
          <w:kern w:val="0"/>
          <w:sz w:val="24"/>
          <w:szCs w:val="24"/>
          <w:lang w:eastAsia="ru-RU" w:bidi="ru-RU"/>
        </w:rPr>
        <w:t xml:space="preserve">(А. Артюшенко, </w:t>
      </w:r>
      <w:r w:rsidRPr="009432A4">
        <w:rPr>
          <w:rFonts w:ascii="Century Schoolbook" w:eastAsia="Century Schoolbook" w:hAnsi="Century Schoolbook" w:cs="Century Schoolbook"/>
          <w:color w:val="000000"/>
          <w:kern w:val="0"/>
          <w:sz w:val="24"/>
          <w:szCs w:val="24"/>
          <w:lang w:val="uk-UA" w:eastAsia="uk-UA" w:bidi="uk-UA"/>
        </w:rPr>
        <w:t xml:space="preserve">В. Бальсевич, </w:t>
      </w:r>
      <w:r w:rsidRPr="009432A4">
        <w:rPr>
          <w:rFonts w:ascii="Century Schoolbook" w:eastAsia="Century Schoolbook" w:hAnsi="Century Schoolbook" w:cs="Century Schoolbook"/>
          <w:color w:val="000000"/>
          <w:kern w:val="0"/>
          <w:sz w:val="24"/>
          <w:szCs w:val="24"/>
          <w:lang w:eastAsia="ru-RU" w:bidi="ru-RU"/>
        </w:rPr>
        <w:t xml:space="preserve">Л. Волков, </w:t>
      </w:r>
      <w:r w:rsidRPr="009432A4">
        <w:rPr>
          <w:rFonts w:ascii="Century Schoolbook" w:eastAsia="Century Schoolbook" w:hAnsi="Century Schoolbook" w:cs="Century Schoolbook"/>
          <w:color w:val="000000"/>
          <w:kern w:val="0"/>
          <w:sz w:val="24"/>
          <w:szCs w:val="24"/>
          <w:lang w:val="uk-UA" w:eastAsia="uk-UA" w:bidi="uk-UA"/>
        </w:rPr>
        <w:t>В. Мазін);</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становлення цілісної теорії та методики олімпійського спорту </w:t>
      </w:r>
      <w:r w:rsidRPr="009432A4">
        <w:rPr>
          <w:rFonts w:ascii="Century Schoolbook" w:eastAsia="Century Schoolbook" w:hAnsi="Century Schoolbook" w:cs="Century Schoolbook"/>
          <w:color w:val="000000"/>
          <w:kern w:val="0"/>
          <w:sz w:val="24"/>
          <w:szCs w:val="24"/>
          <w:lang w:val="uk-UA" w:eastAsia="ru-RU" w:bidi="ru-RU"/>
        </w:rPr>
        <w:t xml:space="preserve">(Г. </w:t>
      </w:r>
      <w:r w:rsidRPr="009432A4">
        <w:rPr>
          <w:rFonts w:ascii="Century Schoolbook" w:eastAsia="Century Schoolbook" w:hAnsi="Century Schoolbook" w:cs="Century Schoolbook"/>
          <w:color w:val="000000"/>
          <w:kern w:val="0"/>
          <w:sz w:val="24"/>
          <w:szCs w:val="24"/>
          <w:lang w:val="uk-UA" w:eastAsia="uk-UA" w:bidi="uk-UA"/>
        </w:rPr>
        <w:t xml:space="preserve">Арзютов, В. </w:t>
      </w:r>
      <w:r w:rsidRPr="009432A4">
        <w:rPr>
          <w:rFonts w:ascii="Century Schoolbook" w:eastAsia="Century Schoolbook" w:hAnsi="Century Schoolbook" w:cs="Century Schoolbook"/>
          <w:color w:val="000000"/>
          <w:kern w:val="0"/>
          <w:sz w:val="24"/>
          <w:szCs w:val="24"/>
          <w:lang w:val="uk-UA" w:eastAsia="ru-RU" w:bidi="ru-RU"/>
        </w:rPr>
        <w:t xml:space="preserve">Бубка, М. Булатова, М. </w:t>
      </w:r>
      <w:r w:rsidRPr="009432A4">
        <w:rPr>
          <w:rFonts w:ascii="Century Schoolbook" w:eastAsia="Century Schoolbook" w:hAnsi="Century Schoolbook" w:cs="Century Schoolbook"/>
          <w:color w:val="000000"/>
          <w:kern w:val="0"/>
          <w:sz w:val="24"/>
          <w:szCs w:val="24"/>
          <w:lang w:val="uk-UA" w:eastAsia="uk-UA" w:bidi="uk-UA"/>
        </w:rPr>
        <w:t xml:space="preserve">Дутчак, В. </w:t>
      </w:r>
      <w:r w:rsidRPr="009432A4">
        <w:rPr>
          <w:rFonts w:ascii="Century Schoolbook" w:eastAsia="Century Schoolbook" w:hAnsi="Century Schoolbook" w:cs="Century Schoolbook"/>
          <w:color w:val="000000"/>
          <w:kern w:val="0"/>
          <w:sz w:val="24"/>
          <w:szCs w:val="24"/>
          <w:lang w:val="uk-UA" w:eastAsia="ru-RU" w:bidi="ru-RU"/>
        </w:rPr>
        <w:t xml:space="preserve">Платонов, </w:t>
      </w:r>
      <w:r w:rsidRPr="009432A4">
        <w:rPr>
          <w:rFonts w:ascii="Century Schoolbook" w:eastAsia="Century Schoolbook" w:hAnsi="Century Schoolbook" w:cs="Century Schoolbook"/>
          <w:color w:val="000000"/>
          <w:kern w:val="0"/>
          <w:sz w:val="24"/>
          <w:szCs w:val="24"/>
          <w:lang w:val="uk-UA" w:eastAsia="uk-UA" w:bidi="uk-UA"/>
        </w:rPr>
        <w:t>Ю. Шкребтій);</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теорії і методики професійної освіти фахівців фізичної культури та спорту (О. Ажиппо, П. Джуринський, Є. Захаріна, </w:t>
      </w:r>
      <w:r w:rsidRPr="009432A4">
        <w:rPr>
          <w:rFonts w:ascii="Century Schoolbook" w:eastAsia="Century Schoolbook" w:hAnsi="Century Schoolbook" w:cs="Century Schoolbook"/>
          <w:color w:val="000000"/>
          <w:kern w:val="0"/>
          <w:sz w:val="24"/>
          <w:szCs w:val="24"/>
          <w:lang w:val="uk-UA" w:eastAsia="ru-RU" w:bidi="ru-RU"/>
        </w:rPr>
        <w:t xml:space="preserve">Р. Клопов, </w:t>
      </w:r>
      <w:r w:rsidRPr="009432A4">
        <w:rPr>
          <w:rFonts w:ascii="Century Schoolbook" w:eastAsia="Century Schoolbook" w:hAnsi="Century Schoolbook" w:cs="Century Schoolbook"/>
          <w:color w:val="000000"/>
          <w:kern w:val="0"/>
          <w:sz w:val="24"/>
          <w:szCs w:val="24"/>
          <w:lang w:val="uk-UA" w:eastAsia="uk-UA" w:bidi="uk-UA"/>
        </w:rPr>
        <w:t xml:space="preserve">А. Конох, Є. </w:t>
      </w:r>
      <w:r w:rsidRPr="009432A4">
        <w:rPr>
          <w:rFonts w:ascii="Century Schoolbook" w:eastAsia="Century Schoolbook" w:hAnsi="Century Schoolbook" w:cs="Century Schoolbook"/>
          <w:color w:val="000000"/>
          <w:kern w:val="0"/>
          <w:sz w:val="24"/>
          <w:szCs w:val="24"/>
          <w:lang w:val="uk-UA" w:eastAsia="ru-RU" w:bidi="ru-RU"/>
        </w:rPr>
        <w:t>Приступа,</w:t>
      </w:r>
    </w:p>
    <w:p w:rsidR="009432A4" w:rsidRPr="009432A4" w:rsidRDefault="009432A4" w:rsidP="009432A4">
      <w:pPr>
        <w:tabs>
          <w:tab w:val="clear" w:pos="709"/>
          <w:tab w:val="left" w:pos="410"/>
        </w:tabs>
        <w:suppressAutoHyphens w:val="0"/>
        <w:spacing w:after="0" w:line="326" w:lineRule="exact"/>
        <w:ind w:lef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w:t>
      </w:r>
      <w:r w:rsidRPr="009432A4">
        <w:rPr>
          <w:rFonts w:ascii="Century Schoolbook" w:eastAsia="Century Schoolbook" w:hAnsi="Century Schoolbook" w:cs="Century Schoolbook"/>
          <w:color w:val="000000"/>
          <w:kern w:val="0"/>
          <w:sz w:val="24"/>
          <w:szCs w:val="24"/>
          <w:lang w:val="uk-UA" w:eastAsia="uk-UA" w:bidi="uk-UA"/>
        </w:rPr>
        <w:tab/>
        <w:t xml:space="preserve">Сватьєв, Л. Сущенко, С. Табінська, </w:t>
      </w:r>
      <w:r w:rsidRPr="009432A4">
        <w:rPr>
          <w:rFonts w:ascii="Century Schoolbook" w:eastAsia="Century Schoolbook" w:hAnsi="Century Schoolbook" w:cs="Century Schoolbook"/>
          <w:color w:val="000000"/>
          <w:kern w:val="0"/>
          <w:sz w:val="24"/>
          <w:szCs w:val="24"/>
          <w:lang w:eastAsia="ru-RU" w:bidi="ru-RU"/>
        </w:rPr>
        <w:t>О. Тимошенко).</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Фундаментальні засади професійної освіти конкретизовано в працях, орієнтованих здебільшого на прикладний аспект професійної підготовки майбутніх тренерів-викладачів, зокрема досліджено: педагогічні умови формування в них ключових ознак професійно-педагогічної готовності (М. Буренко, В. Пономарьов, Т. Чопик); умови формування психологічної готовності до прийняття рішень в екстремальних ситуаціях (О. Хуртенко); ефект від використання активних методів навчання (О. Ємець, Є. Павлюк); моделі підготовки до організації діяльності ДЮСШ (Д. Перепльотчиков); методичні засади педагогічного супроводу професійного становлення (Н. Волянюк); методичні особливості процесу формування професійно- педагогічних якостей (В. Левків, І. Медведєва, В. Назаренко, С. Сальникова, Т. Тищенко); традиції та тенденції підготовки тренерів у Європі (Є. </w:t>
      </w:r>
      <w:r w:rsidRPr="009432A4">
        <w:rPr>
          <w:rFonts w:ascii="Century Schoolbook" w:eastAsia="Century Schoolbook" w:hAnsi="Century Schoolbook" w:cs="Century Schoolbook"/>
          <w:color w:val="000000"/>
          <w:kern w:val="0"/>
          <w:sz w:val="24"/>
          <w:szCs w:val="24"/>
          <w:lang w:val="uk-UA" w:eastAsia="ru-RU" w:bidi="ru-RU"/>
        </w:rPr>
        <w:t>Приступа).</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Водночас аналіз наявних джерел підтвердив необхідність розв’язання сформульованих суперечностей, корекції системи підготовки майбутнього тренера-викладача з окресленої проблематики. Актуальність формування готовності майбутніх тренерів-викладачів до виховної роботи в професійній освіті та недостатня розробленість відповідної </w:t>
      </w:r>
      <w:r w:rsidRPr="009432A4">
        <w:rPr>
          <w:rFonts w:ascii="Century Schoolbook" w:eastAsia="Century Schoolbook" w:hAnsi="Century Schoolbook" w:cs="Century Schoolbook"/>
          <w:color w:val="000000"/>
          <w:kern w:val="0"/>
          <w:sz w:val="24"/>
          <w:szCs w:val="24"/>
          <w:lang w:val="uk-UA" w:eastAsia="ru-RU" w:bidi="ru-RU"/>
        </w:rPr>
        <w:t xml:space="preserve">проблематики </w:t>
      </w:r>
      <w:r w:rsidRPr="009432A4">
        <w:rPr>
          <w:rFonts w:ascii="Century Schoolbook" w:eastAsia="Century Schoolbook" w:hAnsi="Century Schoolbook" w:cs="Century Schoolbook"/>
          <w:color w:val="000000"/>
          <w:kern w:val="0"/>
          <w:sz w:val="24"/>
          <w:szCs w:val="24"/>
          <w:lang w:val="uk-UA" w:eastAsia="uk-UA" w:bidi="uk-UA"/>
        </w:rPr>
        <w:t xml:space="preserve">в педагогічній науці зумовили вибір теми дисертації: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“Підготовка майбутніх тренерів-викладачів до виховної роботи у дитячо-юнацьких спортивних школах”.</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Зв’язок роботи з науковими програмами, планами, темами. Дисертаційна робота виконана в межах науково-дослідної теми Запорізького національного університету “Особливості професійної підготовки майбутніх фахівців з фізичної культури та спорту у сучасних соціально-економічних умовах” (державний реєстраційний номер </w:t>
      </w:r>
      <w:r w:rsidRPr="009432A4">
        <w:rPr>
          <w:rFonts w:ascii="Century Schoolbook" w:eastAsia="Century Schoolbook" w:hAnsi="Century Schoolbook" w:cs="Century Schoolbook"/>
          <w:color w:val="000000"/>
          <w:kern w:val="0"/>
          <w:sz w:val="24"/>
          <w:szCs w:val="24"/>
          <w:lang w:val="uk-UA" w:eastAsia="en-US" w:bidi="en-US"/>
        </w:rPr>
        <w:t>0116</w:t>
      </w:r>
      <w:r w:rsidRPr="009432A4">
        <w:rPr>
          <w:rFonts w:ascii="Century Schoolbook" w:eastAsia="Century Schoolbook" w:hAnsi="Century Schoolbook" w:cs="Century Schoolbook"/>
          <w:color w:val="000000"/>
          <w:kern w:val="0"/>
          <w:sz w:val="24"/>
          <w:szCs w:val="24"/>
          <w:lang w:val="en-US" w:eastAsia="en-US" w:bidi="en-US"/>
        </w:rPr>
        <w:t>U</w:t>
      </w:r>
      <w:r w:rsidRPr="009432A4">
        <w:rPr>
          <w:rFonts w:ascii="Century Schoolbook" w:eastAsia="Century Schoolbook" w:hAnsi="Century Schoolbook" w:cs="Century Schoolbook"/>
          <w:color w:val="000000"/>
          <w:kern w:val="0"/>
          <w:sz w:val="24"/>
          <w:szCs w:val="24"/>
          <w:lang w:val="uk-UA" w:eastAsia="en-US" w:bidi="en-US"/>
        </w:rPr>
        <w:t xml:space="preserve">004849), </w:t>
      </w:r>
      <w:r w:rsidRPr="009432A4">
        <w:rPr>
          <w:rFonts w:ascii="Century Schoolbook" w:eastAsia="Century Schoolbook" w:hAnsi="Century Schoolbook" w:cs="Century Schoolbook"/>
          <w:color w:val="000000"/>
          <w:kern w:val="0"/>
          <w:sz w:val="24"/>
          <w:szCs w:val="24"/>
          <w:lang w:val="uk-UA" w:eastAsia="uk-UA" w:bidi="uk-UA"/>
        </w:rPr>
        <w:t>одним із виконавців якої є автор.</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ru-RU" w:bidi="ru-RU"/>
        </w:rPr>
        <w:t xml:space="preserve">Тему </w:t>
      </w:r>
      <w:r w:rsidRPr="009432A4">
        <w:rPr>
          <w:rFonts w:ascii="Century Schoolbook" w:eastAsia="Century Schoolbook" w:hAnsi="Century Schoolbook" w:cs="Century Schoolbook"/>
          <w:color w:val="000000"/>
          <w:kern w:val="0"/>
          <w:sz w:val="24"/>
          <w:szCs w:val="24"/>
          <w:lang w:val="uk-UA" w:eastAsia="uk-UA" w:bidi="uk-UA"/>
        </w:rPr>
        <w:t xml:space="preserve">дисертації затверджено вченою радою Державного вищого навчального закладу “Запорізький національний університет” (протокол № 3 від </w:t>
      </w:r>
      <w:r w:rsidRPr="009432A4">
        <w:rPr>
          <w:rFonts w:ascii="Century Schoolbook" w:eastAsia="Century Schoolbook" w:hAnsi="Century Schoolbook" w:cs="Century Schoolbook"/>
          <w:color w:val="000000"/>
          <w:kern w:val="0"/>
          <w:sz w:val="24"/>
          <w:szCs w:val="24"/>
          <w:lang w:val="uk-UA" w:eastAsia="ru-RU" w:bidi="ru-RU"/>
        </w:rPr>
        <w:t xml:space="preserve">20.11.2014) </w:t>
      </w:r>
      <w:r w:rsidRPr="009432A4">
        <w:rPr>
          <w:rFonts w:ascii="Century Schoolbook" w:eastAsia="Century Schoolbook" w:hAnsi="Century Schoolbook" w:cs="Century Schoolbook"/>
          <w:color w:val="000000"/>
          <w:kern w:val="0"/>
          <w:sz w:val="24"/>
          <w:szCs w:val="24"/>
          <w:lang w:val="uk-UA" w:eastAsia="uk-UA" w:bidi="uk-UA"/>
        </w:rPr>
        <w:t xml:space="preserve">та узгоджено </w:t>
      </w:r>
      <w:r w:rsidRPr="009432A4">
        <w:rPr>
          <w:rFonts w:ascii="Century Schoolbook" w:eastAsia="Century Schoolbook" w:hAnsi="Century Schoolbook" w:cs="Century Schoolbook"/>
          <w:color w:val="000000"/>
          <w:kern w:val="0"/>
          <w:sz w:val="24"/>
          <w:szCs w:val="24"/>
          <w:lang w:val="uk-UA" w:eastAsia="ru-RU" w:bidi="ru-RU"/>
        </w:rPr>
        <w:t xml:space="preserve">в </w:t>
      </w:r>
      <w:r w:rsidRPr="009432A4">
        <w:rPr>
          <w:rFonts w:ascii="Century Schoolbook" w:eastAsia="Century Schoolbook" w:hAnsi="Century Schoolbook" w:cs="Century Schoolbook"/>
          <w:color w:val="000000"/>
          <w:kern w:val="0"/>
          <w:sz w:val="24"/>
          <w:szCs w:val="24"/>
          <w:lang w:val="uk-UA" w:eastAsia="uk-UA" w:bidi="uk-UA"/>
        </w:rPr>
        <w:t>Міжвідомчій раді з координації наукових досліджень з педагогічних і психологічних наук Національної академії педагогічних наук України (протокол № 9 від 23.12.2014).</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Мета й завдання дослідження.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Мета дослідження</w:t>
      </w:r>
      <w:r w:rsidRPr="009432A4">
        <w:rPr>
          <w:rFonts w:ascii="Century Schoolbook" w:eastAsia="Century Schoolbook" w:hAnsi="Century Schoolbook" w:cs="Century Schoolbook"/>
          <w:color w:val="000000"/>
          <w:kern w:val="0"/>
          <w:sz w:val="24"/>
          <w:szCs w:val="24"/>
          <w:lang w:val="uk-UA" w:eastAsia="uk-UA" w:bidi="uk-UA"/>
        </w:rPr>
        <w:t xml:space="preserve"> - наукове обґрунтування та експериментальна перевірка ефективності моделі підготовки майбутніх тренерів-викладачів до виховної роботи в ДЮСШ у професійній освіті.</w:t>
      </w:r>
    </w:p>
    <w:p w:rsidR="009432A4" w:rsidRPr="009432A4" w:rsidRDefault="009432A4" w:rsidP="009432A4">
      <w:pPr>
        <w:tabs>
          <w:tab w:val="clear" w:pos="709"/>
        </w:tabs>
        <w:suppressAutoHyphens w:val="0"/>
        <w:spacing w:after="0" w:line="326" w:lineRule="exact"/>
        <w:ind w:lef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Відповідно до зазначеної мети поставлено такі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завдання:</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з’ясувати ступінь розробленості проблеми підготовки майбутніх тренерів- викладачів до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уточнити зміст готовності майбутнього тренера-викладача до виховної роботи в ДЮСШ та розробити методики її оцінювання;</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визначити й теоретично обґрунтувати педагогічні умови підготовки майбутніх тренерів-викладачів до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розробити модель та науково-методичне забезпечення підготовки майбутніх тренерів-викладачів до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експериментально перевірити ефективність моделі підготовки майбутніх тренерів-викладачів до виховної роботи в ДЮСШ.</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Об’єкт дослідження</w:t>
      </w:r>
      <w:r w:rsidRPr="009432A4">
        <w:rPr>
          <w:rFonts w:ascii="Century Schoolbook" w:eastAsia="Century Schoolbook" w:hAnsi="Century Schoolbook" w:cs="Century Schoolbook"/>
          <w:color w:val="000000"/>
          <w:kern w:val="0"/>
          <w:sz w:val="24"/>
          <w:szCs w:val="24"/>
          <w:lang w:val="uk-UA" w:eastAsia="uk-UA" w:bidi="uk-UA"/>
        </w:rPr>
        <w:t xml:space="preserve"> - професійна підготовка майбутніх тренерів- викладачів ДЮСШ.</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Предмет дослідження</w:t>
      </w:r>
      <w:r w:rsidRPr="009432A4">
        <w:rPr>
          <w:rFonts w:ascii="Century Schoolbook" w:eastAsia="Century Schoolbook" w:hAnsi="Century Schoolbook" w:cs="Century Schoolbook"/>
          <w:color w:val="000000"/>
          <w:kern w:val="0"/>
          <w:sz w:val="24"/>
          <w:szCs w:val="24"/>
          <w:lang w:val="uk-UA" w:eastAsia="uk-UA" w:bidi="uk-UA"/>
        </w:rPr>
        <w:t xml:space="preserve"> - модель підготовки майбутніх тренерів-викладачів до виховної роботи в ДЮСШ.</w:t>
      </w:r>
    </w:p>
    <w:p w:rsidR="009432A4" w:rsidRPr="009432A4" w:rsidRDefault="009432A4" w:rsidP="009432A4">
      <w:pPr>
        <w:tabs>
          <w:tab w:val="clear" w:pos="709"/>
        </w:tabs>
        <w:suppressAutoHyphens w:val="0"/>
        <w:spacing w:after="0" w:line="326" w:lineRule="exact"/>
        <w:ind w:lef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Методи дослідження. У ході дослідження використано такі методи:</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теоретичні:</w:t>
      </w:r>
      <w:r w:rsidRPr="009432A4">
        <w:rPr>
          <w:rFonts w:ascii="Century Schoolbook" w:eastAsia="Century Schoolbook" w:hAnsi="Century Schoolbook" w:cs="Century Schoolbook"/>
          <w:color w:val="000000"/>
          <w:kern w:val="0"/>
          <w:sz w:val="24"/>
          <w:szCs w:val="24"/>
          <w:lang w:val="uk-UA" w:eastAsia="uk-UA" w:bidi="uk-UA"/>
        </w:rPr>
        <w:t xml:space="preserve"> аналіз наукової літератури з подальшим узагальненням і систематизацією його результатів - для з’ясування ступеня розробленості проблеми підготовки майбутніх тренерів-викладачів до виховної роботи в ДЮСШ; аналіз сучасної нормативної бази, що регламентує професійну діяльність та підготовку тренерів-викладачів, - для з’ясування параметрів готовності й підготовки студентів до виконання виховних функцій тренера-викладача ДЮСШ; аналіз методичного досвіду - для визначення перспективних концептів підготовки тренерів-викладачів ДЮСШ до виховної роботи; моделювання - з метою формалізації суттєвих елементів системи підготовки майбутніх тренерів-викладачів до виховної роботи, а також унаочнення зв’язків між елементами цієї системи;</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емпіричні:</w:t>
      </w:r>
      <w:r w:rsidRPr="009432A4">
        <w:rPr>
          <w:rFonts w:ascii="Century Schoolbook" w:eastAsia="Century Schoolbook" w:hAnsi="Century Schoolbook" w:cs="Century Schoolbook"/>
          <w:color w:val="000000"/>
          <w:kern w:val="0"/>
          <w:sz w:val="24"/>
          <w:szCs w:val="24"/>
          <w:lang w:val="uk-UA" w:eastAsia="uk-UA" w:bidi="uk-UA"/>
        </w:rPr>
        <w:t xml:space="preserve"> спостереження, бесіда, анкетування - для визначення переліку ключових ознак готовності майбутніх тренерів-викладачів до виховної роботи в ДЮСШ; експертне оцінювання, тестування, використання особистісного опитувальника - для встановлення рівня підготовленості майбутніх тренерів- викладачів до виховної роботи в ДЮСШ; педагогічний експеримент - для перевірки ефективності педагогічних умов та моделі формування готовності майбутніх тренерів-викладачів до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статистичні:</w:t>
      </w:r>
      <w:r w:rsidRPr="009432A4">
        <w:rPr>
          <w:rFonts w:ascii="Century Schoolbook" w:eastAsia="Century Schoolbook" w:hAnsi="Century Schoolbook" w:cs="Century Schoolbook"/>
          <w:color w:val="000000"/>
          <w:kern w:val="0"/>
          <w:sz w:val="24"/>
          <w:szCs w:val="24"/>
          <w:lang w:val="uk-UA" w:eastAsia="uk-UA" w:bidi="uk-UA"/>
        </w:rPr>
        <w:t xml:space="preserve"> визначення середнього арифметичного, стандартного відхилення, процентилей, асиметрії, ексцесу, а також ранжування, крос-табуляція та порівняння за критеріями Манна-Уїтні й Стьюдента - для опрацювання та оцінювання емпіричних даних.</w:t>
      </w:r>
    </w:p>
    <w:p w:rsidR="009432A4" w:rsidRPr="009432A4" w:rsidRDefault="009432A4" w:rsidP="009432A4">
      <w:pPr>
        <w:tabs>
          <w:tab w:val="clear" w:pos="709"/>
        </w:tabs>
        <w:suppressAutoHyphens w:val="0"/>
        <w:spacing w:after="0" w:line="326" w:lineRule="exact"/>
        <w:ind w:lef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Наукова новизна одержаних результатів полягає в тому, що:</w:t>
      </w:r>
    </w:p>
    <w:p w:rsidR="009432A4" w:rsidRPr="009432A4" w:rsidRDefault="009432A4" w:rsidP="009432A4">
      <w:pPr>
        <w:numPr>
          <w:ilvl w:val="0"/>
          <w:numId w:val="44"/>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уперше</w:t>
      </w:r>
      <w:r w:rsidRPr="009432A4">
        <w:rPr>
          <w:rFonts w:ascii="Century Schoolbook" w:eastAsia="Century Schoolbook" w:hAnsi="Century Schoolbook" w:cs="Century Schoolbook"/>
          <w:color w:val="000000"/>
          <w:kern w:val="0"/>
          <w:sz w:val="24"/>
          <w:szCs w:val="24"/>
          <w:lang w:val="uk-UA" w:eastAsia="uk-UA" w:bidi="uk-UA"/>
        </w:rPr>
        <w:t xml:space="preserve"> розроблено, теоретично обґрунтовано й експериментально перевірено авторську модель підготовки майбутніх тренерів-викладачів до виховної роботи в ДЮСШ, яка інтегрує мету, завдання, педагогічні умови, етапи (підготовчий, ціннісний, діяльнісний та контрольний), а також операціоналізовані характеристики очікуваного результату;</w:t>
      </w:r>
    </w:p>
    <w:p w:rsidR="009432A4" w:rsidRPr="009432A4" w:rsidRDefault="009432A4" w:rsidP="009432A4">
      <w:pPr>
        <w:numPr>
          <w:ilvl w:val="0"/>
          <w:numId w:val="44"/>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уперше</w:t>
      </w:r>
      <w:r w:rsidRPr="009432A4">
        <w:rPr>
          <w:rFonts w:ascii="Century Schoolbook" w:eastAsia="Century Schoolbook" w:hAnsi="Century Schoolbook" w:cs="Century Schoolbook"/>
          <w:color w:val="000000"/>
          <w:kern w:val="0"/>
          <w:sz w:val="24"/>
          <w:szCs w:val="24"/>
          <w:lang w:val="uk-UA" w:eastAsia="uk-UA" w:bidi="uk-UA"/>
        </w:rPr>
        <w:t xml:space="preserve"> розроблено професіографічний </w:t>
      </w:r>
      <w:r w:rsidRPr="009432A4">
        <w:rPr>
          <w:rFonts w:ascii="Century Schoolbook" w:eastAsia="Century Schoolbook" w:hAnsi="Century Schoolbook" w:cs="Century Schoolbook"/>
          <w:color w:val="000000"/>
          <w:kern w:val="0"/>
          <w:sz w:val="24"/>
          <w:szCs w:val="24"/>
          <w:lang w:val="uk-UA" w:eastAsia="ru-RU" w:bidi="ru-RU"/>
        </w:rPr>
        <w:t xml:space="preserve">конструкт </w:t>
      </w:r>
      <w:r w:rsidRPr="009432A4">
        <w:rPr>
          <w:rFonts w:ascii="Century Schoolbook" w:eastAsia="Century Schoolbook" w:hAnsi="Century Schoolbook" w:cs="Century Schoolbook"/>
          <w:color w:val="000000"/>
          <w:kern w:val="0"/>
          <w:sz w:val="24"/>
          <w:szCs w:val="24"/>
          <w:lang w:val="uk-UA" w:eastAsia="uk-UA" w:bidi="uk-UA"/>
        </w:rPr>
        <w:t>“готовність майбутніх тренерів-викладачів до виховної роботи в ДЮСШ”, який операціоналізує зміст когнітивного, діяльнісного та ціннісного компонентів професійної компетентності спортивного педагога;</w:t>
      </w:r>
    </w:p>
    <w:p w:rsidR="009432A4" w:rsidRPr="009432A4" w:rsidRDefault="009432A4" w:rsidP="009432A4">
      <w:pPr>
        <w:numPr>
          <w:ilvl w:val="0"/>
          <w:numId w:val="44"/>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уперше</w:t>
      </w:r>
      <w:r w:rsidRPr="009432A4">
        <w:rPr>
          <w:rFonts w:ascii="Century Schoolbook" w:eastAsia="Century Schoolbook" w:hAnsi="Century Schoolbook" w:cs="Century Schoolbook"/>
          <w:color w:val="000000"/>
          <w:kern w:val="0"/>
          <w:sz w:val="24"/>
          <w:szCs w:val="24"/>
          <w:lang w:val="uk-UA" w:eastAsia="uk-UA" w:bidi="uk-UA"/>
        </w:rPr>
        <w:t xml:space="preserve"> експліковано педагогічні умови відповідного процесу, зокрема: збагачення змісту обраних дисциплін авторськими інноваційними модулями, що забезпечують когнітивну основу готовності майбутніх тренерів-викладачів до виховної роботи; формування уявлень </w:t>
      </w:r>
      <w:r w:rsidRPr="009432A4">
        <w:rPr>
          <w:rFonts w:ascii="Century Schoolbook" w:eastAsia="Century Schoolbook" w:hAnsi="Century Schoolbook" w:cs="Century Schoolbook"/>
          <w:color w:val="000000"/>
          <w:kern w:val="0"/>
          <w:sz w:val="24"/>
          <w:szCs w:val="24"/>
          <w:lang w:val="uk-UA" w:eastAsia="ru-RU" w:bidi="ru-RU"/>
        </w:rPr>
        <w:t xml:space="preserve">про </w:t>
      </w:r>
      <w:r w:rsidRPr="009432A4">
        <w:rPr>
          <w:rFonts w:ascii="Century Schoolbook" w:eastAsia="Century Schoolbook" w:hAnsi="Century Schoolbook" w:cs="Century Schoolbook"/>
          <w:color w:val="000000"/>
          <w:kern w:val="0"/>
          <w:sz w:val="24"/>
          <w:szCs w:val="24"/>
          <w:lang w:val="uk-UA" w:eastAsia="uk-UA" w:bidi="uk-UA"/>
        </w:rPr>
        <w:t>можливі результати й методи виховної роботи тренера-викладача в ході реалізації авторських модулів навчальних дисциплін в аудиторній та самостійній роботі; втілення накопиченого когнітивного й ціннісного потенціалу аудиторної та самостійної роботи в процесі квазіпрофесійної діяльності на рефлексивній основі; утвердження суб’єктної позиції студентів через засвоєння ролі педагога-дослідника в процесі аудиторної роботи та педагогічної практики; реалізація системи оцінювання рівня готовності майбутніх тренерів-викладачів до виховної роботи в ДЮСШ з використанням авторського діагностичного інструментарію;</w:t>
      </w:r>
    </w:p>
    <w:p w:rsidR="009432A4" w:rsidRPr="009432A4" w:rsidRDefault="009432A4" w:rsidP="009432A4">
      <w:pPr>
        <w:numPr>
          <w:ilvl w:val="0"/>
          <w:numId w:val="44"/>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уточнено</w:t>
      </w:r>
      <w:r w:rsidRPr="009432A4">
        <w:rPr>
          <w:rFonts w:ascii="Century Schoolbook" w:eastAsia="Century Schoolbook" w:hAnsi="Century Schoolbook" w:cs="Century Schoolbook"/>
          <w:color w:val="000000"/>
          <w:kern w:val="0"/>
          <w:sz w:val="24"/>
          <w:szCs w:val="24"/>
          <w:lang w:val="uk-UA" w:eastAsia="uk-UA" w:bidi="uk-UA"/>
        </w:rPr>
        <w:t xml:space="preserve"> дефініцію готовності майбутніх тренерів-викладачів до виховної роботи в ДЮСШ, за якою це зумовлений фаховою підготовкою стан розвитку когнітивної, ціннісної та діяльнісної сфер особистості студента, що надає змогу цілеспрямовано формувати особистість юного спортсмена в навчально- тренувальному процесі;</w:t>
      </w:r>
    </w:p>
    <w:p w:rsidR="009432A4" w:rsidRPr="009432A4" w:rsidRDefault="009432A4" w:rsidP="009432A4">
      <w:pPr>
        <w:numPr>
          <w:ilvl w:val="0"/>
          <w:numId w:val="44"/>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удосконалено</w:t>
      </w:r>
      <w:r w:rsidRPr="009432A4">
        <w:rPr>
          <w:rFonts w:ascii="Century Schoolbook" w:eastAsia="Century Schoolbook" w:hAnsi="Century Schoolbook" w:cs="Century Schoolbook"/>
          <w:color w:val="000000"/>
          <w:kern w:val="0"/>
          <w:sz w:val="24"/>
          <w:szCs w:val="24"/>
          <w:lang w:val="uk-UA" w:eastAsia="uk-UA" w:bidi="uk-UA"/>
        </w:rPr>
        <w:t xml:space="preserve"> цільові орієнтири підготовки майбутніх тренерів-викладачів до виховної роботи в ДЮСШ через операціоналізацію змісту когнітивного, ціннісного та поведінкового компонентів їхньої готовності; зміст, форми, методи й засоби навчання майбутніх тренерів-викладачів використовувати типові педагогічні ситуації з виховною </w:t>
      </w:r>
      <w:r w:rsidRPr="009432A4">
        <w:rPr>
          <w:rFonts w:ascii="Century Schoolbook" w:eastAsia="Century Schoolbook" w:hAnsi="Century Schoolbook" w:cs="Century Schoolbook"/>
          <w:color w:val="000000"/>
          <w:kern w:val="0"/>
          <w:sz w:val="24"/>
          <w:szCs w:val="24"/>
          <w:lang w:val="uk-UA" w:eastAsia="ru-RU" w:bidi="ru-RU"/>
        </w:rPr>
        <w:t xml:space="preserve">метою; </w:t>
      </w:r>
      <w:r w:rsidRPr="009432A4">
        <w:rPr>
          <w:rFonts w:ascii="Century Schoolbook" w:eastAsia="Century Schoolbook" w:hAnsi="Century Schoolbook" w:cs="Century Schoolbook"/>
          <w:color w:val="000000"/>
          <w:kern w:val="0"/>
          <w:sz w:val="24"/>
          <w:szCs w:val="24"/>
          <w:lang w:val="uk-UA" w:eastAsia="uk-UA" w:bidi="uk-UA"/>
        </w:rPr>
        <w:t>методику визначення рівня готовності майбутніх тренерів-викладачів до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набули подальшого розвитку</w:t>
      </w:r>
      <w:r w:rsidRPr="009432A4">
        <w:rPr>
          <w:rFonts w:ascii="Century Schoolbook" w:eastAsia="Century Schoolbook" w:hAnsi="Century Schoolbook" w:cs="Century Schoolbook"/>
          <w:color w:val="000000"/>
          <w:kern w:val="0"/>
          <w:sz w:val="24"/>
          <w:szCs w:val="24"/>
          <w:lang w:val="uk-UA" w:eastAsia="uk-UA" w:bidi="uk-UA"/>
        </w:rPr>
        <w:t xml:space="preserve"> наукові положення компетентнісного та контекстного підходів у фаховій підготовці тренерів-викладачів ДЮСШ.</w:t>
      </w:r>
    </w:p>
    <w:p w:rsidR="009432A4" w:rsidRPr="009432A4" w:rsidRDefault="009432A4" w:rsidP="009432A4">
      <w:pPr>
        <w:tabs>
          <w:tab w:val="clear" w:pos="709"/>
          <w:tab w:val="left" w:pos="5574"/>
        </w:tabs>
        <w:suppressAutoHyphens w:val="0"/>
        <w:spacing w:after="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Практичне значення одержаних результатів полягає в тому, що вдосконалено зміст навчальних практик, а також навчально-методичних комплексів дисциплін, які безпосередньо передбачають формування готовності студентів до виховної роботи в ДЮСШ. Зокрема, розроблено й упроваджено в навчальний процес змістові модулі: “Виховні функції тренера-викладача” дисципліни “Вступ до спеціальності”,</w:t>
      </w:r>
      <w:r w:rsidRPr="009432A4">
        <w:rPr>
          <w:rFonts w:ascii="Century Schoolbook" w:eastAsia="Century Schoolbook" w:hAnsi="Century Schoolbook" w:cs="Century Schoolbook"/>
          <w:color w:val="000000"/>
          <w:kern w:val="0"/>
          <w:sz w:val="24"/>
          <w:szCs w:val="24"/>
          <w:lang w:val="uk-UA" w:eastAsia="uk-UA" w:bidi="uk-UA"/>
        </w:rPr>
        <w:tab/>
        <w:t>“Цільові орієнтири спортивного</w:t>
      </w:r>
    </w:p>
    <w:p w:rsidR="009432A4" w:rsidRPr="009432A4" w:rsidRDefault="009432A4" w:rsidP="009432A4">
      <w:pPr>
        <w:tabs>
          <w:tab w:val="clear" w:pos="709"/>
          <w:tab w:val="left" w:pos="7066"/>
        </w:tabs>
        <w:suppressAutoHyphens w:val="0"/>
        <w:spacing w:after="0" w:line="326" w:lineRule="exact"/>
        <w:ind w:left="20" w:right="4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виховання” дисципліни “Психологія загальна, вікова”, “Методи, ситуації та етапи спортивного виховання” дисципліни “Педагогіка”,</w:t>
      </w:r>
      <w:r w:rsidRPr="009432A4">
        <w:rPr>
          <w:rFonts w:ascii="Century Schoolbook" w:eastAsia="Century Schoolbook" w:hAnsi="Century Schoolbook" w:cs="Century Schoolbook"/>
          <w:color w:val="000000"/>
          <w:kern w:val="0"/>
          <w:sz w:val="24"/>
          <w:szCs w:val="24"/>
          <w:lang w:val="uk-UA" w:eastAsia="uk-UA" w:bidi="uk-UA"/>
        </w:rPr>
        <w:tab/>
        <w:t>“Виховні особливості</w:t>
      </w:r>
    </w:p>
    <w:p w:rsidR="009432A4" w:rsidRPr="009432A4" w:rsidRDefault="009432A4" w:rsidP="009432A4">
      <w:pPr>
        <w:tabs>
          <w:tab w:val="clear" w:pos="709"/>
        </w:tabs>
        <w:suppressAutoHyphens w:val="0"/>
        <w:spacing w:after="0" w:line="326" w:lineRule="exact"/>
        <w:ind w:lef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обраного виду спорту” дисципліни “Теорія і методика обраного виду спорту”, “Діагностика ефективності виховної роботи у ДЮСШ” дисципліни “Професійна майстерність </w:t>
      </w:r>
      <w:r w:rsidRPr="009432A4">
        <w:rPr>
          <w:rFonts w:ascii="Century Schoolbook" w:eastAsia="Century Schoolbook" w:hAnsi="Century Schoolbook" w:cs="Century Schoolbook"/>
          <w:color w:val="000000"/>
          <w:kern w:val="0"/>
          <w:sz w:val="24"/>
          <w:szCs w:val="24"/>
          <w:lang w:eastAsia="ru-RU" w:bidi="ru-RU"/>
        </w:rPr>
        <w:t xml:space="preserve">тренера”, </w:t>
      </w:r>
      <w:r w:rsidRPr="009432A4">
        <w:rPr>
          <w:rFonts w:ascii="Century Schoolbook" w:eastAsia="Century Schoolbook" w:hAnsi="Century Schoolbook" w:cs="Century Schoolbook"/>
          <w:color w:val="000000"/>
          <w:kern w:val="0"/>
          <w:sz w:val="24"/>
          <w:szCs w:val="24"/>
          <w:lang w:val="uk-UA" w:eastAsia="uk-UA" w:bidi="uk-UA"/>
        </w:rPr>
        <w:t>блок змістових модулів “Підготовка та проведення навчально-тренувальних занять у ДЮСШ” дисципліни “Спортивно-педагогічне вдосконалення”. Крім цього, розроблено засоби встановлення рівня готовності майбутнього тренера-викладача до виховної роботи в ДЮСШ.</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Авторські практичні здобутки використовують у процесі підготовки фахівців з фізичного виховання і </w:t>
      </w:r>
      <w:r w:rsidRPr="009432A4">
        <w:rPr>
          <w:rFonts w:ascii="Century Schoolbook" w:eastAsia="Century Schoolbook" w:hAnsi="Century Schoolbook" w:cs="Century Schoolbook"/>
          <w:color w:val="000000"/>
          <w:kern w:val="0"/>
          <w:sz w:val="24"/>
          <w:szCs w:val="24"/>
          <w:lang w:val="uk-UA" w:eastAsia="ru-RU" w:bidi="ru-RU"/>
        </w:rPr>
        <w:t xml:space="preserve">спорту </w:t>
      </w:r>
      <w:r w:rsidRPr="009432A4">
        <w:rPr>
          <w:rFonts w:ascii="Century Schoolbook" w:eastAsia="Century Schoolbook" w:hAnsi="Century Schoolbook" w:cs="Century Schoolbook"/>
          <w:color w:val="000000"/>
          <w:kern w:val="0"/>
          <w:sz w:val="24"/>
          <w:szCs w:val="24"/>
          <w:lang w:val="uk-UA" w:eastAsia="uk-UA" w:bidi="uk-UA"/>
        </w:rPr>
        <w:t xml:space="preserve">в Запорізькому національному університеті (довідка № 01-15/314 від 28.12.2016), Дніпропетровському державному інституті фізичної культури і спорту, Національному педагогічному університеті імені </w:t>
      </w:r>
      <w:r w:rsidRPr="009432A4">
        <w:rPr>
          <w:rFonts w:ascii="Century Schoolbook" w:eastAsia="Century Schoolbook" w:hAnsi="Century Schoolbook" w:cs="Century Schoolbook"/>
          <w:color w:val="000000"/>
          <w:kern w:val="0"/>
          <w:sz w:val="24"/>
          <w:szCs w:val="24"/>
          <w:lang w:val="uk-UA" w:eastAsia="ru-RU" w:bidi="ru-RU"/>
        </w:rPr>
        <w:t xml:space="preserve">М. </w:t>
      </w:r>
      <w:r w:rsidRPr="009432A4">
        <w:rPr>
          <w:rFonts w:ascii="Century Schoolbook" w:eastAsia="Century Schoolbook" w:hAnsi="Century Schoolbook" w:cs="Century Schoolbook"/>
          <w:color w:val="000000"/>
          <w:kern w:val="0"/>
          <w:sz w:val="24"/>
          <w:szCs w:val="24"/>
          <w:lang w:val="uk-UA" w:eastAsia="uk-UA" w:bidi="uk-UA"/>
        </w:rPr>
        <w:t>П. Драгоманова (№ 07-10/2158 від 15.12.2016), Харківській державній академії фізичної культури (довідка № 01-20/1584 від 13.12.2016).</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Апробація результатів дисертації. Основні положення та висновки дослідження обговорювалися на засіданні кафедри фізичної культури та спорту Запорізького національного університету (2013-2017 рр.), а також на наукових, науково-методичних і науково-практичних конференціях різних рівнів, зокрема:</w:t>
      </w:r>
    </w:p>
    <w:p w:rsidR="009432A4" w:rsidRPr="009432A4" w:rsidRDefault="009432A4" w:rsidP="009432A4">
      <w:pPr>
        <w:numPr>
          <w:ilvl w:val="0"/>
          <w:numId w:val="44"/>
        </w:numPr>
        <w:tabs>
          <w:tab w:val="clear" w:pos="709"/>
          <w:tab w:val="left" w:pos="3000"/>
          <w:tab w:val="left" w:pos="6768"/>
          <w:tab w:val="left" w:pos="8870"/>
        </w:tabs>
        <w:suppressAutoHyphens w:val="0"/>
        <w:spacing w:after="0" w:line="326" w:lineRule="exact"/>
        <w:ind w:lef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міжнародних:</w:t>
      </w:r>
      <w:r w:rsidRPr="009432A4">
        <w:rPr>
          <w:rFonts w:ascii="Century Schoolbook" w:eastAsia="Century Schoolbook" w:hAnsi="Century Schoolbook" w:cs="Century Schoolbook"/>
          <w:color w:val="000000"/>
          <w:kern w:val="0"/>
          <w:sz w:val="24"/>
          <w:szCs w:val="24"/>
          <w:lang w:val="uk-UA" w:eastAsia="uk-UA" w:bidi="uk-UA"/>
        </w:rPr>
        <w:tab/>
        <w:t>“Наука і вища освіта”</w:t>
      </w:r>
      <w:r w:rsidRPr="009432A4">
        <w:rPr>
          <w:rFonts w:ascii="Century Schoolbook" w:eastAsia="Century Schoolbook" w:hAnsi="Century Schoolbook" w:cs="Century Schoolbook"/>
          <w:color w:val="000000"/>
          <w:kern w:val="0"/>
          <w:sz w:val="24"/>
          <w:szCs w:val="24"/>
          <w:lang w:val="uk-UA" w:eastAsia="uk-UA" w:bidi="uk-UA"/>
        </w:rPr>
        <w:tab/>
        <w:t>(м. Запоріжжя,</w:t>
      </w:r>
      <w:r w:rsidRPr="009432A4">
        <w:rPr>
          <w:rFonts w:ascii="Century Schoolbook" w:eastAsia="Century Schoolbook" w:hAnsi="Century Schoolbook" w:cs="Century Schoolbook"/>
          <w:color w:val="000000"/>
          <w:kern w:val="0"/>
          <w:sz w:val="24"/>
          <w:szCs w:val="24"/>
          <w:lang w:val="uk-UA" w:eastAsia="uk-UA" w:bidi="uk-UA"/>
        </w:rPr>
        <w:tab/>
        <w:t xml:space="preserve">2015 </w:t>
      </w:r>
      <w:r w:rsidRPr="009432A4">
        <w:rPr>
          <w:rFonts w:ascii="Century Schoolbook" w:eastAsia="Century Schoolbook" w:hAnsi="Century Schoolbook" w:cs="Century Schoolbook"/>
          <w:color w:val="000000"/>
          <w:kern w:val="0"/>
          <w:sz w:val="24"/>
          <w:szCs w:val="24"/>
          <w:lang w:eastAsia="ru-RU" w:bidi="ru-RU"/>
        </w:rPr>
        <w:t>р.);</w:t>
      </w:r>
    </w:p>
    <w:p w:rsidR="009432A4" w:rsidRPr="009432A4" w:rsidRDefault="009432A4" w:rsidP="009432A4">
      <w:pPr>
        <w:tabs>
          <w:tab w:val="clear" w:pos="709"/>
        </w:tabs>
        <w:suppressAutoHyphens w:val="0"/>
        <w:spacing w:after="0" w:line="326" w:lineRule="exact"/>
        <w:ind w:left="20" w:righ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“Дослідження різних напрямів </w:t>
      </w:r>
      <w:r w:rsidRPr="009432A4">
        <w:rPr>
          <w:rFonts w:ascii="Century Schoolbook" w:eastAsia="Century Schoolbook" w:hAnsi="Century Schoolbook" w:cs="Century Schoolbook"/>
          <w:color w:val="000000"/>
          <w:kern w:val="0"/>
          <w:sz w:val="24"/>
          <w:szCs w:val="24"/>
          <w:lang w:val="uk-UA" w:eastAsia="ru-RU" w:bidi="ru-RU"/>
        </w:rPr>
        <w:t xml:space="preserve">розвитку </w:t>
      </w:r>
      <w:r w:rsidRPr="009432A4">
        <w:rPr>
          <w:rFonts w:ascii="Century Schoolbook" w:eastAsia="Century Schoolbook" w:hAnsi="Century Schoolbook" w:cs="Century Schoolbook"/>
          <w:color w:val="000000"/>
          <w:kern w:val="0"/>
          <w:sz w:val="24"/>
          <w:szCs w:val="24"/>
          <w:lang w:val="uk-UA" w:eastAsia="uk-UA" w:bidi="uk-UA"/>
        </w:rPr>
        <w:t xml:space="preserve">психології </w:t>
      </w:r>
      <w:r w:rsidRPr="009432A4">
        <w:rPr>
          <w:rFonts w:ascii="Century Schoolbook" w:eastAsia="Century Schoolbook" w:hAnsi="Century Schoolbook" w:cs="Century Schoolbook"/>
          <w:color w:val="000000"/>
          <w:kern w:val="0"/>
          <w:sz w:val="24"/>
          <w:szCs w:val="24"/>
          <w:lang w:val="uk-UA" w:eastAsia="ru-RU" w:bidi="ru-RU"/>
        </w:rPr>
        <w:t xml:space="preserve">та </w:t>
      </w:r>
      <w:r w:rsidRPr="009432A4">
        <w:rPr>
          <w:rFonts w:ascii="Century Schoolbook" w:eastAsia="Century Schoolbook" w:hAnsi="Century Schoolbook" w:cs="Century Schoolbook"/>
          <w:color w:val="000000"/>
          <w:kern w:val="0"/>
          <w:sz w:val="24"/>
          <w:szCs w:val="24"/>
          <w:lang w:val="uk-UA" w:eastAsia="uk-UA" w:bidi="uk-UA"/>
        </w:rPr>
        <w:t xml:space="preserve">педагогіки” </w:t>
      </w:r>
      <w:r w:rsidRPr="009432A4">
        <w:rPr>
          <w:rFonts w:ascii="Century Schoolbook" w:eastAsia="Century Schoolbook" w:hAnsi="Century Schoolbook" w:cs="Century Schoolbook"/>
          <w:color w:val="000000"/>
          <w:kern w:val="0"/>
          <w:sz w:val="24"/>
          <w:szCs w:val="24"/>
          <w:lang w:val="uk-UA" w:eastAsia="ru-RU" w:bidi="ru-RU"/>
        </w:rPr>
        <w:t xml:space="preserve">(м. Одеса, </w:t>
      </w:r>
      <w:r w:rsidRPr="009432A4">
        <w:rPr>
          <w:rFonts w:ascii="Century Schoolbook" w:eastAsia="Century Schoolbook" w:hAnsi="Century Schoolbook" w:cs="Century Schoolbook"/>
          <w:color w:val="000000"/>
          <w:kern w:val="0"/>
          <w:sz w:val="24"/>
          <w:szCs w:val="24"/>
          <w:lang w:val="uk-UA" w:eastAsia="uk-UA" w:bidi="uk-UA"/>
        </w:rPr>
        <w:t xml:space="preserve">2015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“Освітні інновації: філософія, психологія, педагогіка” (м. Суми, 2015 </w:t>
      </w:r>
      <w:r w:rsidRPr="009432A4">
        <w:rPr>
          <w:rFonts w:ascii="Century Schoolbook" w:eastAsia="Century Schoolbook" w:hAnsi="Century Schoolbook" w:cs="Century Schoolbook"/>
          <w:color w:val="000000"/>
          <w:kern w:val="0"/>
          <w:sz w:val="24"/>
          <w:szCs w:val="24"/>
          <w:lang w:val="uk-UA"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“Актуальні </w:t>
      </w:r>
      <w:r w:rsidRPr="009432A4">
        <w:rPr>
          <w:rFonts w:ascii="Century Schoolbook" w:eastAsia="Century Schoolbook" w:hAnsi="Century Schoolbook" w:cs="Century Schoolbook"/>
          <w:color w:val="000000"/>
          <w:kern w:val="0"/>
          <w:sz w:val="24"/>
          <w:szCs w:val="24"/>
          <w:lang w:val="uk-UA" w:eastAsia="ru-RU" w:bidi="ru-RU"/>
        </w:rPr>
        <w:t xml:space="preserve">проблеми </w:t>
      </w:r>
      <w:r w:rsidRPr="009432A4">
        <w:rPr>
          <w:rFonts w:ascii="Century Schoolbook" w:eastAsia="Century Schoolbook" w:hAnsi="Century Schoolbook" w:cs="Century Schoolbook"/>
          <w:color w:val="000000"/>
          <w:kern w:val="0"/>
          <w:sz w:val="24"/>
          <w:szCs w:val="24"/>
          <w:lang w:val="uk-UA" w:eastAsia="uk-UA" w:bidi="uk-UA"/>
        </w:rPr>
        <w:t xml:space="preserve">фізичного </w:t>
      </w:r>
      <w:r w:rsidRPr="009432A4">
        <w:rPr>
          <w:rFonts w:ascii="Century Schoolbook" w:eastAsia="Century Schoolbook" w:hAnsi="Century Schoolbook" w:cs="Century Schoolbook"/>
          <w:color w:val="000000"/>
          <w:kern w:val="0"/>
          <w:sz w:val="24"/>
          <w:szCs w:val="24"/>
          <w:lang w:val="uk-UA" w:eastAsia="ru-RU" w:bidi="ru-RU"/>
        </w:rPr>
        <w:t xml:space="preserve">виховання, </w:t>
      </w:r>
      <w:r w:rsidRPr="009432A4">
        <w:rPr>
          <w:rFonts w:ascii="Century Schoolbook" w:eastAsia="Century Schoolbook" w:hAnsi="Century Schoolbook" w:cs="Century Schoolbook"/>
          <w:color w:val="000000"/>
          <w:kern w:val="0"/>
          <w:sz w:val="24"/>
          <w:szCs w:val="24"/>
          <w:lang w:val="uk-UA" w:eastAsia="uk-UA" w:bidi="uk-UA"/>
        </w:rPr>
        <w:t xml:space="preserve">реабілітації, </w:t>
      </w:r>
      <w:r w:rsidRPr="009432A4">
        <w:rPr>
          <w:rFonts w:ascii="Century Schoolbook" w:eastAsia="Century Schoolbook" w:hAnsi="Century Schoolbook" w:cs="Century Schoolbook"/>
          <w:color w:val="000000"/>
          <w:kern w:val="0"/>
          <w:sz w:val="24"/>
          <w:szCs w:val="24"/>
          <w:lang w:val="uk-UA" w:eastAsia="ru-RU" w:bidi="ru-RU"/>
        </w:rPr>
        <w:t xml:space="preserve">спорту </w:t>
      </w:r>
      <w:r w:rsidRPr="009432A4">
        <w:rPr>
          <w:rFonts w:ascii="Century Schoolbook" w:eastAsia="Century Schoolbook" w:hAnsi="Century Schoolbook" w:cs="Century Schoolbook"/>
          <w:color w:val="000000"/>
          <w:kern w:val="0"/>
          <w:sz w:val="24"/>
          <w:szCs w:val="24"/>
          <w:lang w:val="uk-UA" w:eastAsia="uk-UA" w:bidi="uk-UA"/>
        </w:rPr>
        <w:t xml:space="preserve">і </w:t>
      </w:r>
      <w:r w:rsidRPr="009432A4">
        <w:rPr>
          <w:rFonts w:ascii="Century Schoolbook" w:eastAsia="Century Schoolbook" w:hAnsi="Century Schoolbook" w:cs="Century Schoolbook"/>
          <w:color w:val="000000"/>
          <w:kern w:val="0"/>
          <w:sz w:val="24"/>
          <w:szCs w:val="24"/>
          <w:lang w:val="uk-UA" w:eastAsia="ru-RU" w:bidi="ru-RU"/>
        </w:rPr>
        <w:t xml:space="preserve">туризму” </w:t>
      </w:r>
      <w:r w:rsidRPr="009432A4">
        <w:rPr>
          <w:rFonts w:ascii="Century Schoolbook" w:eastAsia="Century Schoolbook" w:hAnsi="Century Schoolbook" w:cs="Century Schoolbook"/>
          <w:color w:val="000000"/>
          <w:kern w:val="0"/>
          <w:sz w:val="24"/>
          <w:szCs w:val="24"/>
          <w:lang w:val="uk-UA" w:eastAsia="uk-UA" w:bidi="uk-UA"/>
        </w:rPr>
        <w:t xml:space="preserve">(м. Запоріжжя, 2016 </w:t>
      </w:r>
      <w:r w:rsidRPr="009432A4">
        <w:rPr>
          <w:rFonts w:ascii="Century Schoolbook" w:eastAsia="Century Schoolbook" w:hAnsi="Century Schoolbook" w:cs="Century Schoolbook"/>
          <w:color w:val="000000"/>
          <w:kern w:val="0"/>
          <w:sz w:val="24"/>
          <w:szCs w:val="24"/>
          <w:lang w:val="uk-UA" w:eastAsia="ru-RU" w:bidi="ru-RU"/>
        </w:rPr>
        <w:t>р.);</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всеукраїнських:</w:t>
      </w:r>
      <w:r w:rsidRPr="009432A4">
        <w:rPr>
          <w:rFonts w:ascii="Century Schoolbook" w:eastAsia="Century Schoolbook" w:hAnsi="Century Schoolbook" w:cs="Century Schoolbook"/>
          <w:color w:val="000000"/>
          <w:kern w:val="0"/>
          <w:sz w:val="24"/>
          <w:szCs w:val="24"/>
          <w:lang w:val="uk-UA" w:eastAsia="uk-UA" w:bidi="uk-UA"/>
        </w:rPr>
        <w:t xml:space="preserve"> Актуальні проблеми розвитку освіти і науки в умовах глобалізації” (м. Дніпропетровськ, 2015 </w:t>
      </w:r>
      <w:r w:rsidRPr="009432A4">
        <w:rPr>
          <w:rFonts w:ascii="Century Schoolbook" w:eastAsia="Century Schoolbook" w:hAnsi="Century Schoolbook" w:cs="Century Schoolbook"/>
          <w:color w:val="000000"/>
          <w:kern w:val="0"/>
          <w:sz w:val="24"/>
          <w:szCs w:val="24"/>
          <w:lang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2016 </w:t>
      </w:r>
      <w:r w:rsidRPr="009432A4">
        <w:rPr>
          <w:rFonts w:ascii="Century Schoolbook" w:eastAsia="Century Schoolbook" w:hAnsi="Century Schoolbook" w:cs="Century Schoolbook"/>
          <w:color w:val="000000"/>
          <w:kern w:val="0"/>
          <w:sz w:val="24"/>
          <w:szCs w:val="24"/>
          <w:lang w:eastAsia="ru-RU" w:bidi="ru-RU"/>
        </w:rPr>
        <w:t>р.).</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Публікації. Основні наукові положення й результати дослідження відображено в 13 публікаціях, із них: 7 - статті в наукових фахових виданнях, 6 - матеріали конференцій.</w:t>
      </w:r>
    </w:p>
    <w:p w:rsidR="009432A4" w:rsidRPr="009432A4" w:rsidRDefault="009432A4" w:rsidP="009432A4">
      <w:pPr>
        <w:tabs>
          <w:tab w:val="clear" w:pos="709"/>
        </w:tabs>
        <w:suppressAutoHyphens w:val="0"/>
        <w:spacing w:after="30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Структура й обсяг дисертації. Робота складається зі вступу, трьох розділів, висновків, списку використаних джерел, шести додатків. Загальний обсяг дисертації - 229 сторінок, з них основний текст - 169 сторінок, список використаних джерел (229 найменувань) - 27 сторінок, додатки - 20 сторінок. Дисертація містить 13 таблиць і 5 рисунків.</w:t>
      </w:r>
    </w:p>
    <w:p w:rsidR="009432A4" w:rsidRPr="009432A4" w:rsidRDefault="009432A4" w:rsidP="009432A4">
      <w:pPr>
        <w:keepNext/>
        <w:keepLines/>
        <w:tabs>
          <w:tab w:val="clear" w:pos="709"/>
        </w:tabs>
        <w:suppressAutoHyphens w:val="0"/>
        <w:spacing w:after="0" w:line="326" w:lineRule="exact"/>
        <w:ind w:left="20" w:firstLine="0"/>
        <w:jc w:val="center"/>
        <w:outlineLvl w:val="0"/>
        <w:rPr>
          <w:rFonts w:ascii="Century Schoolbook" w:eastAsia="Century Schoolbook" w:hAnsi="Century Schoolbook" w:cs="Century Schoolbook"/>
          <w:kern w:val="0"/>
          <w:sz w:val="24"/>
          <w:szCs w:val="24"/>
          <w:lang w:val="uk-UA" w:eastAsia="uk-UA" w:bidi="uk-UA"/>
        </w:rPr>
      </w:pPr>
      <w:bookmarkStart w:id="0" w:name="bookmark0"/>
      <w:r w:rsidRPr="009432A4">
        <w:rPr>
          <w:rFonts w:ascii="Century Schoolbook" w:eastAsia="Century Schoolbook" w:hAnsi="Century Schoolbook" w:cs="Century Schoolbook"/>
          <w:color w:val="000000"/>
          <w:kern w:val="0"/>
          <w:sz w:val="24"/>
          <w:szCs w:val="24"/>
          <w:lang w:val="uk-UA" w:eastAsia="uk-UA" w:bidi="uk-UA"/>
        </w:rPr>
        <w:t>ОСНОВНИЙ ЗМІСТ ДИСЕРТАЦІЇ</w:t>
      </w:r>
      <w:bookmarkEnd w:id="0"/>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 вступі обґрунтовано актуальність теми; визначено мету та завдання, об’ єкт і предмет, методи дослідження; викладено наукову новизну й практичне значення одержаних результатів; подано відомості про апробацію, публікації.</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У першому розділі -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“Теоретичні засади підготовки майбутніх тренерів- викладачів до виховної роботи в ДЮСШ”</w:t>
      </w:r>
      <w:r w:rsidRPr="009432A4">
        <w:rPr>
          <w:rFonts w:ascii="Century Schoolbook" w:eastAsia="Century Schoolbook" w:hAnsi="Century Schoolbook" w:cs="Century Schoolbook"/>
          <w:color w:val="000000"/>
          <w:kern w:val="0"/>
          <w:sz w:val="24"/>
          <w:szCs w:val="24"/>
          <w:lang w:val="uk-UA" w:eastAsia="uk-UA" w:bidi="uk-UA"/>
        </w:rPr>
        <w:t xml:space="preserve"> - сформульовано проблему підготовки майбутніх тренерів-викладачів до виховної роботи у ДЮСШ та з’ ясовано ступінь її розробленості; схарактеризовано ознаки та результативні параметри готовності майбутнього тренера-викладача до виховної роботи в ДЮСШ; визначено перспективні концепти підготовки тренера-викладача ДЮСШ у зазначеному аспекті.</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Показано, що реалізація виховного потенціалу спортивної діяльності в ДЮСШ безпосередньо залежить від професіоналізму спортивних педагогів, діяльність яких має бути спрямована на максимальний розвиток особистості</w:t>
      </w:r>
    </w:p>
    <w:p w:rsidR="009432A4" w:rsidRPr="009432A4" w:rsidRDefault="009432A4" w:rsidP="009432A4">
      <w:pPr>
        <w:tabs>
          <w:tab w:val="clear" w:pos="709"/>
        </w:tabs>
        <w:suppressAutoHyphens w:val="0"/>
        <w:spacing w:after="0" w:line="326" w:lineRule="exact"/>
        <w:ind w:left="20" w:right="30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дитини, входження її в контекст сучасної культури, становлення її як суб’єкта свого життя, формування мотивів і цінностей. Установлено, що найбільш адекватним компонентом професіоналізму, що гарантує успішність виконання останнього завдання, є готовність тренерів-викладачів ДЮСШ до виховної роботи.</w:t>
      </w:r>
    </w:p>
    <w:p w:rsidR="009432A4" w:rsidRPr="009432A4" w:rsidRDefault="009432A4" w:rsidP="009432A4">
      <w:pPr>
        <w:tabs>
          <w:tab w:val="clear" w:pos="709"/>
        </w:tabs>
        <w:suppressAutoHyphens w:val="0"/>
        <w:spacing w:after="0" w:line="326" w:lineRule="exact"/>
        <w:ind w:left="20" w:right="30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Водночас аналіз наукових джерел показав, що розроблені на сьогодні теоретичні концепції та практичні методики </w:t>
      </w:r>
      <w:r w:rsidRPr="009432A4">
        <w:rPr>
          <w:rFonts w:ascii="Century Schoolbook" w:eastAsia="Century Schoolbook" w:hAnsi="Century Schoolbook" w:cs="Century Schoolbook"/>
          <w:color w:val="000000"/>
          <w:kern w:val="0"/>
          <w:sz w:val="24"/>
          <w:szCs w:val="24"/>
          <w:lang w:val="uk-UA" w:eastAsia="ru-RU" w:bidi="ru-RU"/>
        </w:rPr>
        <w:t xml:space="preserve">(М. </w:t>
      </w:r>
      <w:r w:rsidRPr="009432A4">
        <w:rPr>
          <w:rFonts w:ascii="Century Schoolbook" w:eastAsia="Century Schoolbook" w:hAnsi="Century Schoolbook" w:cs="Century Schoolbook"/>
          <w:color w:val="000000"/>
          <w:kern w:val="0"/>
          <w:sz w:val="24"/>
          <w:szCs w:val="24"/>
          <w:lang w:val="uk-UA" w:eastAsia="uk-UA" w:bidi="uk-UA"/>
        </w:rPr>
        <w:t xml:space="preserve">Буренко, Н. Волянюк, О. Ємець, В. Левків, В. Мазін, І. Медведєва, В. Назаренко, Є. Павлюк, Д. Перепльотчиков, В. Пономарьов, Є. </w:t>
      </w:r>
      <w:r w:rsidRPr="009432A4">
        <w:rPr>
          <w:rFonts w:ascii="Century Schoolbook" w:eastAsia="Century Schoolbook" w:hAnsi="Century Schoolbook" w:cs="Century Schoolbook"/>
          <w:color w:val="000000"/>
          <w:kern w:val="0"/>
          <w:sz w:val="24"/>
          <w:szCs w:val="24"/>
          <w:lang w:val="uk-UA" w:eastAsia="ru-RU" w:bidi="ru-RU"/>
        </w:rPr>
        <w:t xml:space="preserve">Приступа, С. </w:t>
      </w:r>
      <w:r w:rsidRPr="009432A4">
        <w:rPr>
          <w:rFonts w:ascii="Century Schoolbook" w:eastAsia="Century Schoolbook" w:hAnsi="Century Schoolbook" w:cs="Century Schoolbook"/>
          <w:color w:val="000000"/>
          <w:kern w:val="0"/>
          <w:sz w:val="24"/>
          <w:szCs w:val="24"/>
          <w:lang w:val="uk-UA" w:eastAsia="uk-UA" w:bidi="uk-UA"/>
        </w:rPr>
        <w:t>Сальникова, Т. Тищенко, О. Хуртенко, Т. Чопик, та ін.) орієнтовані здебільшого на спортивно-тренувальний аспект професійної підготовки майбутніх тренерів-викладачів і не можуть бути використані для створення цілісної системи їхньої підготовки до виховної роботи в ДЮСШ.</w:t>
      </w:r>
    </w:p>
    <w:p w:rsidR="009432A4" w:rsidRPr="009432A4" w:rsidRDefault="009432A4" w:rsidP="009432A4">
      <w:pPr>
        <w:tabs>
          <w:tab w:val="clear" w:pos="709"/>
        </w:tabs>
        <w:suppressAutoHyphens w:val="0"/>
        <w:spacing w:after="0" w:line="326" w:lineRule="exact"/>
        <w:ind w:left="20" w:right="30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Обґрунтовано, що формування такої готовності має відбуватися під час фахової підготовки в закладі вищої освіти, де набувають спеціальних знань, виховних умінь, а також досвіду виховання іншої людини. Утім, практика показує, що підготовка майбутніх тренерів-викладачів до виховної роботи ДЮСШ має низку теоретичних та практичних недоліків, зокрема: відсутність відповідних операціоналізованих формальних характеристик фахівця серед професійних компетентностей; збіднений характер квазіпрофесійних засобів підготовки до виховної роботи; відсутність валідних і зручних інструментів встановлення рівня цієї готовності та системи моніторингу її розвитку.</w:t>
      </w:r>
    </w:p>
    <w:p w:rsidR="009432A4" w:rsidRPr="009432A4" w:rsidRDefault="009432A4" w:rsidP="009432A4">
      <w:pPr>
        <w:tabs>
          <w:tab w:val="clear" w:pos="709"/>
        </w:tabs>
        <w:suppressAutoHyphens w:val="0"/>
        <w:spacing w:after="0" w:line="326" w:lineRule="exact"/>
        <w:ind w:left="20" w:right="30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У </w:t>
      </w:r>
      <w:r w:rsidRPr="009432A4">
        <w:rPr>
          <w:rFonts w:ascii="Century Schoolbook" w:eastAsia="Century Schoolbook" w:hAnsi="Century Schoolbook" w:cs="Century Schoolbook"/>
          <w:color w:val="000000"/>
          <w:kern w:val="0"/>
          <w:sz w:val="24"/>
          <w:szCs w:val="24"/>
          <w:lang w:val="uk-UA" w:eastAsia="ru-RU" w:bidi="ru-RU"/>
        </w:rPr>
        <w:t xml:space="preserve">межах </w:t>
      </w:r>
      <w:r w:rsidRPr="009432A4">
        <w:rPr>
          <w:rFonts w:ascii="Century Schoolbook" w:eastAsia="Century Schoolbook" w:hAnsi="Century Schoolbook" w:cs="Century Schoolbook"/>
          <w:color w:val="000000"/>
          <w:kern w:val="0"/>
          <w:sz w:val="24"/>
          <w:szCs w:val="24"/>
          <w:lang w:val="uk-UA" w:eastAsia="uk-UA" w:bidi="uk-UA"/>
        </w:rPr>
        <w:t xml:space="preserve">уточнення термінологічної бази обґрунтовано, що виховна </w:t>
      </w:r>
      <w:r w:rsidRPr="009432A4">
        <w:rPr>
          <w:rFonts w:ascii="Century Schoolbook" w:eastAsia="Century Schoolbook" w:hAnsi="Century Schoolbook" w:cs="Century Schoolbook"/>
          <w:color w:val="000000"/>
          <w:kern w:val="0"/>
          <w:sz w:val="24"/>
          <w:szCs w:val="24"/>
          <w:lang w:val="uk-UA" w:eastAsia="ru-RU" w:bidi="ru-RU"/>
        </w:rPr>
        <w:t xml:space="preserve">робота </w:t>
      </w:r>
      <w:r w:rsidRPr="009432A4">
        <w:rPr>
          <w:rFonts w:ascii="Century Schoolbook" w:eastAsia="Century Schoolbook" w:hAnsi="Century Schoolbook" w:cs="Century Schoolbook"/>
          <w:color w:val="000000"/>
          <w:kern w:val="0"/>
          <w:sz w:val="24"/>
          <w:szCs w:val="24"/>
          <w:lang w:val="uk-UA" w:eastAsia="uk-UA" w:bidi="uk-UA"/>
        </w:rPr>
        <w:t>тренера-викладача ДЮСШ є складовою професійної діяльності спортивного педагога, яка спрямована на досягнення визначених цільових орієнтирів розвитку особистості юного спортсмена. Серед таких орієнтирів визначено компетентність вихованця в здоров’язбереженні; формування потреби в постійному фізичному та психічному розвитку; орієнтацію на дотримання “правил чесної гри”; відповідальність за вчинки та поведінку; потребу в досягненні успіху; суб’єктність; здатність до самоподолання, а також окремі особистісні якості, що формуються специфікою обраного виду спорту.</w:t>
      </w:r>
    </w:p>
    <w:p w:rsidR="009432A4" w:rsidRPr="009432A4" w:rsidRDefault="009432A4" w:rsidP="009432A4">
      <w:pPr>
        <w:tabs>
          <w:tab w:val="clear" w:pos="709"/>
        </w:tabs>
        <w:suppressAutoHyphens w:val="0"/>
        <w:spacing w:after="0" w:line="326" w:lineRule="exact"/>
        <w:ind w:left="20" w:right="30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Встановлено, що готовність майбутнього тренера-викладача до виховної роботи в ДЮСШ - зумовлений фаховою підготовкою стан розвитку когнітивної, ціннісної та діяльнісної сфер особистості студента, що надає змогу цілеспрямовано формувати особистість юного спортсмена в навчально- тренувальному процесі.</w:t>
      </w:r>
    </w:p>
    <w:p w:rsidR="009432A4" w:rsidRPr="009432A4" w:rsidRDefault="009432A4" w:rsidP="009432A4">
      <w:pPr>
        <w:tabs>
          <w:tab w:val="clear" w:pos="709"/>
        </w:tabs>
        <w:suppressAutoHyphens w:val="0"/>
        <w:spacing w:after="0" w:line="326" w:lineRule="exact"/>
        <w:ind w:left="20" w:right="30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Подано результати дослідження з уточнення переліку ознак готовності майбутнього тренера-викладача ДЮСШ до виховної роботи, у якому брали участь заслужені тренери України (п = 15) та експертна група науково-педагогічних працівників, тематика наукової роботи яких збігається із завданнями дослідження (п = 25). У результаті статистичної обробки емпіричних даних отримано перелік модельних характеристик майбутнього тренера-викладача, що визначають його готовність до виховної роботи в ДЮСШ, зокрема:</w:t>
      </w:r>
    </w:p>
    <w:p w:rsidR="009432A4" w:rsidRPr="009432A4" w:rsidRDefault="009432A4" w:rsidP="009432A4">
      <w:pPr>
        <w:tabs>
          <w:tab w:val="clear" w:pos="709"/>
        </w:tabs>
        <w:suppressAutoHyphens w:val="0"/>
        <w:spacing w:after="0" w:line="326" w:lineRule="exact"/>
        <w:ind w:left="20" w:right="30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в особистісному компоненті - гуманістична спрямованість; педагогічна натхненність; наполегливість та послідовність; упевненість у важливості й необхідності своєї виховної місії; справедливість;</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ru-RU" w:bidi="ru-RU"/>
        </w:rPr>
        <w:t xml:space="preserve"> </w:t>
      </w:r>
      <w:r w:rsidRPr="009432A4">
        <w:rPr>
          <w:rFonts w:ascii="Century Schoolbook" w:eastAsia="Century Schoolbook" w:hAnsi="Century Schoolbook" w:cs="Century Schoolbook"/>
          <w:color w:val="000000"/>
          <w:kern w:val="0"/>
          <w:sz w:val="24"/>
          <w:szCs w:val="24"/>
          <w:lang w:val="uk-UA" w:eastAsia="uk-UA" w:bidi="uk-UA"/>
        </w:rPr>
        <w:t>у когнітивному компоненті - розуміння цільових орієнтирів виховання юних спортсменів; знання теорії виховання; знання практичних методів, прийомів та загальної логіки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у діяльнісному компоненті - уміння використовувати педагогічні ситуації з виховною </w:t>
      </w:r>
      <w:r w:rsidRPr="009432A4">
        <w:rPr>
          <w:rFonts w:ascii="Century Schoolbook" w:eastAsia="Century Schoolbook" w:hAnsi="Century Schoolbook" w:cs="Century Schoolbook"/>
          <w:color w:val="000000"/>
          <w:kern w:val="0"/>
          <w:sz w:val="24"/>
          <w:szCs w:val="24"/>
          <w:lang w:val="uk-UA" w:eastAsia="ru-RU" w:bidi="ru-RU"/>
        </w:rPr>
        <w:t xml:space="preserve">метою; </w:t>
      </w:r>
      <w:r w:rsidRPr="009432A4">
        <w:rPr>
          <w:rFonts w:ascii="Century Schoolbook" w:eastAsia="Century Schoolbook" w:hAnsi="Century Schoolbook" w:cs="Century Schoolbook"/>
          <w:color w:val="000000"/>
          <w:kern w:val="0"/>
          <w:sz w:val="24"/>
          <w:szCs w:val="24"/>
          <w:lang w:val="uk-UA" w:eastAsia="uk-UA" w:bidi="uk-UA"/>
        </w:rPr>
        <w:t>здатність до упорядкування діяльності вихованців та їх батьків у контексті виховних завдань; уміння побудови якісної професійної комунікації між суб’єктами навчально-тренувального процесу; володіння педагогічною технікою.</w:t>
      </w:r>
    </w:p>
    <w:p w:rsidR="009432A4" w:rsidRPr="009432A4" w:rsidRDefault="009432A4" w:rsidP="009432A4">
      <w:pPr>
        <w:tabs>
          <w:tab w:val="clear" w:pos="709"/>
        </w:tabs>
        <w:suppressAutoHyphens w:val="0"/>
        <w:spacing w:after="0" w:line="326" w:lineRule="exact"/>
        <w:ind w:left="20" w:right="20" w:firstLine="54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Науковим підґрунтям авторських ідей щодо вдосконалення підготовки майбутніх тренерів-викладачів до виховної роботи в ДЮСШ обрано:</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культурно-історичну теорію розвитку психіки людини, що базується на ідеї про те, що в процесі спілкування з референтними соціальними суб’єктами зміст колективних уявлень про норми соціальної взаємодії стає компонентом індивідуальної свідомості вихованця, а також основою для його ціннісних орієнтацій та вчинків;</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системний підхід у педагогіці, згідно з яким виховна система ДЮСШ інтегрує як елементи спортивний колектив і умови його функціонування, особистість тренера, його педагогічну майстерність, загальноосвітню школу, сім’ю, спортивних суддів та інші елементи. Результатом цілеспрямованої й ситуативної взаємодії цих елементів є розвиток особистості юних спортсменів у напрямі соціально бажаних ідеалів;</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компетентнісний підхід, який передбачає формування змісту навчання на основі орієнтації на кінцевий результат фахової підготовки, відображений через надійні, валідні та операціоналізовані показники;</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суб’єкт-суб’єктний підхід у вихованні, основна ідея якого полягає в тому, що вихованець активно бере участь у виховному процесі й не тільки адаптується до суспільних груп та інститутів, а й впливає на свої життєві обставини та на себе </w:t>
      </w:r>
      <w:r w:rsidRPr="009432A4">
        <w:rPr>
          <w:rFonts w:ascii="Century Schoolbook" w:eastAsia="Century Schoolbook" w:hAnsi="Century Schoolbook" w:cs="Century Schoolbook"/>
          <w:color w:val="000000"/>
          <w:kern w:val="0"/>
          <w:sz w:val="24"/>
          <w:szCs w:val="24"/>
          <w:lang w:eastAsia="ru-RU" w:bidi="ru-RU"/>
        </w:rPr>
        <w:t>самого;</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контекстний підхід до навчання, сутність якого полягає в організації навчальної діяльності студентів на основі переносу абстрактних педагогічних знань в умови, наближені до тих, з якими майбутні фахівці будуть стикатися під </w:t>
      </w:r>
      <w:r w:rsidRPr="009432A4">
        <w:rPr>
          <w:rFonts w:ascii="Century Schoolbook" w:eastAsia="Century Schoolbook" w:hAnsi="Century Schoolbook" w:cs="Century Schoolbook"/>
          <w:color w:val="000000"/>
          <w:kern w:val="0"/>
          <w:sz w:val="24"/>
          <w:szCs w:val="24"/>
          <w:lang w:val="uk-UA" w:eastAsia="ru-RU" w:bidi="ru-RU"/>
        </w:rPr>
        <w:t xml:space="preserve">час </w:t>
      </w:r>
      <w:r w:rsidRPr="009432A4">
        <w:rPr>
          <w:rFonts w:ascii="Century Schoolbook" w:eastAsia="Century Schoolbook" w:hAnsi="Century Schoolbook" w:cs="Century Schoolbook"/>
          <w:color w:val="000000"/>
          <w:kern w:val="0"/>
          <w:sz w:val="24"/>
          <w:szCs w:val="24"/>
          <w:lang w:val="uk-UA" w:eastAsia="uk-UA" w:bidi="uk-UA"/>
        </w:rPr>
        <w:t>професійно-педагогічної діяльності;</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особистісно-орієнтовані концепції навчання, що забезпечують приведення змісту, складності й обсягу навчального матеріалу відповідно до освітніх </w:t>
      </w:r>
      <w:r w:rsidRPr="009432A4">
        <w:rPr>
          <w:rFonts w:ascii="Century Schoolbook" w:eastAsia="Century Schoolbook" w:hAnsi="Century Schoolbook" w:cs="Century Schoolbook"/>
          <w:color w:val="000000"/>
          <w:kern w:val="0"/>
          <w:sz w:val="24"/>
          <w:szCs w:val="24"/>
          <w:lang w:val="uk-UA" w:eastAsia="ru-RU" w:bidi="ru-RU"/>
        </w:rPr>
        <w:t xml:space="preserve">потреб </w:t>
      </w:r>
      <w:r w:rsidRPr="009432A4">
        <w:rPr>
          <w:rFonts w:ascii="Century Schoolbook" w:eastAsia="Century Schoolbook" w:hAnsi="Century Schoolbook" w:cs="Century Schoolbook"/>
          <w:color w:val="000000"/>
          <w:kern w:val="0"/>
          <w:sz w:val="24"/>
          <w:szCs w:val="24"/>
          <w:lang w:val="uk-UA" w:eastAsia="uk-UA" w:bidi="uk-UA"/>
        </w:rPr>
        <w:t>конкретного студента та створюють умови для розкриття його природних потенцій.</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Спираючись на названі форми наукового знання, аналіз нормативної бази, а також методичний досвід підготовки тренерів, встановлено, що перспективним шляхом удосконалення навчального процесу у фізкультурно-спортивних вишах є розроблення інноваційної експериментальної моделі формування готовності майбутніх тренерів-викладачів до виховної роботи в ДЮСШ.</w:t>
      </w:r>
    </w:p>
    <w:p w:rsidR="009432A4" w:rsidRPr="009432A4" w:rsidRDefault="009432A4" w:rsidP="009432A4">
      <w:pPr>
        <w:tabs>
          <w:tab w:val="clear" w:pos="709"/>
          <w:tab w:val="left" w:pos="3950"/>
        </w:tabs>
        <w:suppressAutoHyphens w:val="0"/>
        <w:spacing w:after="0" w:line="326" w:lineRule="exact"/>
        <w:ind w:left="20" w:firstLine="700"/>
        <w:rPr>
          <w:rFonts w:ascii="Century Schoolbook" w:eastAsia="Century Schoolbook" w:hAnsi="Century Schoolbook" w:cs="Century Schoolbook"/>
          <w:i/>
          <w:iCs/>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lang w:val="uk-UA" w:eastAsia="uk-UA" w:bidi="uk-UA"/>
        </w:rPr>
        <w:t>У</w:t>
      </w:r>
      <w:r w:rsidRPr="009432A4">
        <w:rPr>
          <w:rFonts w:ascii="Century Schoolbook" w:eastAsia="Century Schoolbook" w:hAnsi="Century Schoolbook" w:cs="Century Schoolbook"/>
          <w:color w:val="000000"/>
          <w:kern w:val="0"/>
          <w:sz w:val="24"/>
          <w:szCs w:val="24"/>
          <w:shd w:val="clear" w:color="auto" w:fill="FFFFFF"/>
          <w:lang w:val="uk-UA" w:eastAsia="uk-UA" w:bidi="uk-UA"/>
        </w:rPr>
        <w:t xml:space="preserve"> другому розділі -</w:t>
      </w:r>
      <w:r w:rsidRPr="009432A4">
        <w:rPr>
          <w:rFonts w:ascii="Century Schoolbook" w:eastAsia="Century Schoolbook" w:hAnsi="Century Schoolbook" w:cs="Century Schoolbook"/>
          <w:color w:val="000000"/>
          <w:kern w:val="0"/>
          <w:sz w:val="24"/>
          <w:szCs w:val="24"/>
          <w:shd w:val="clear" w:color="auto" w:fill="FFFFFF"/>
          <w:lang w:val="uk-UA" w:eastAsia="uk-UA" w:bidi="uk-UA"/>
        </w:rPr>
        <w:tab/>
      </w:r>
      <w:r w:rsidRPr="009432A4">
        <w:rPr>
          <w:rFonts w:ascii="Century Schoolbook" w:eastAsia="Century Schoolbook" w:hAnsi="Century Schoolbook" w:cs="Century Schoolbook"/>
          <w:i/>
          <w:iCs/>
          <w:color w:val="000000"/>
          <w:kern w:val="0"/>
          <w:sz w:val="24"/>
          <w:szCs w:val="24"/>
          <w:lang w:val="uk-UA" w:eastAsia="uk-UA" w:bidi="uk-UA"/>
        </w:rPr>
        <w:t>“Науково-методичне забезпечення підготовки</w:t>
      </w:r>
    </w:p>
    <w:p w:rsidR="009432A4" w:rsidRPr="009432A4" w:rsidRDefault="009432A4" w:rsidP="009432A4">
      <w:pPr>
        <w:tabs>
          <w:tab w:val="clear" w:pos="709"/>
        </w:tabs>
        <w:suppressAutoHyphens w:val="0"/>
        <w:spacing w:after="0" w:line="326" w:lineRule="exact"/>
        <w:ind w:left="20" w:righ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майбутніх тренерів-викладачів до виховної роботи в ДЮСШ”</w:t>
      </w:r>
      <w:r w:rsidRPr="009432A4">
        <w:rPr>
          <w:rFonts w:ascii="Century Schoolbook" w:eastAsia="Century Schoolbook" w:hAnsi="Century Schoolbook" w:cs="Century Schoolbook"/>
          <w:color w:val="000000"/>
          <w:kern w:val="0"/>
          <w:sz w:val="24"/>
          <w:szCs w:val="24"/>
          <w:lang w:val="uk-UA" w:eastAsia="uk-UA" w:bidi="uk-UA"/>
        </w:rPr>
        <w:t xml:space="preserve"> - теоретично обґрунтовано педагогічні умови підготовки майбутніх тренерів-викладачів до виховної роботи; описано їх навчально-методичне забезпечення та відповідну авторську модель.</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Виходячи з теоретичних позицій, висвітлених у попередньому розділі, першою умовою підготовки майбутніх тренерів-викладачів до виховної роботи стало збагачення змісту обраних дисциплін авторськими інноваційними модулями, що забезпечують когнітивну основу готовності майбутніх тренерів- викладачів до виховної роботи. Її створення пов’язано з розробкою змісту модулів, що включатимуть теми, асоційовані з навчальними об’єктами, визначеними на основі структурної моделі готовності майбутніх тренерів-викладачів до виховної роботи в ДЮСШ. У кожному модулі визначено мету та завдання навчання, а також основні знання й уміння, що мають бути сформовані в процесі його вивчення. У модулі описано також процедури початкового, проміжного й остаточного </w:t>
      </w:r>
      <w:r w:rsidRPr="009432A4">
        <w:rPr>
          <w:rFonts w:ascii="Century Schoolbook" w:eastAsia="Century Schoolbook" w:hAnsi="Century Schoolbook" w:cs="Century Schoolbook"/>
          <w:color w:val="000000"/>
          <w:kern w:val="0"/>
          <w:sz w:val="24"/>
          <w:szCs w:val="24"/>
          <w:lang w:eastAsia="ru-RU" w:bidi="ru-RU"/>
        </w:rPr>
        <w:t xml:space="preserve">контролю </w:t>
      </w:r>
      <w:r w:rsidRPr="009432A4">
        <w:rPr>
          <w:rFonts w:ascii="Century Schoolbook" w:eastAsia="Century Schoolbook" w:hAnsi="Century Schoolbook" w:cs="Century Schoolbook"/>
          <w:color w:val="000000"/>
          <w:kern w:val="0"/>
          <w:sz w:val="24"/>
          <w:szCs w:val="24"/>
          <w:lang w:val="uk-UA" w:eastAsia="uk-UA" w:bidi="uk-UA"/>
        </w:rPr>
        <w:t>за підготовленістю студентів.</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Друга умова - формування уявлень про можливі результати та методи виховної роботи тренера-викладача в ході реалізації авторських модулів навчальних дисциплін в аудиторній і самостійній роботі. Створення цієї умови покликане сприяти стимулюванню в студентів інтересу до виховної роботи як частини майбутньої спортивно-педагогічної діяльності, а також формуванню в майбутніх тренерів-викладачів розуміння цільових орієнтирів спортивного виховання, його закономірностей та операційних особливостей. Зазначені педагогічні дії пов’язані з модулями “Виховні функції тренера-викладача” дисципліни “Вступ до спеціальності” (1-й сем.), “Цільові орієнтири спортивного виховання” дисципліни “Психологія загальна, вікова” (2-й сем.), “Методи, ситуації та етапи спортивного виховання” дисципліни “Педагогіка” (2-й сем.). Ці модулі передбачають широке використання інноваційних форм лекцій, </w:t>
      </w:r>
      <w:r w:rsidRPr="009432A4">
        <w:rPr>
          <w:rFonts w:ascii="Century Schoolbook" w:eastAsia="Century Schoolbook" w:hAnsi="Century Schoolbook" w:cs="Century Schoolbook"/>
          <w:color w:val="000000"/>
          <w:kern w:val="0"/>
          <w:sz w:val="24"/>
          <w:szCs w:val="24"/>
          <w:lang w:val="uk-UA" w:eastAsia="ru-RU" w:bidi="ru-RU"/>
        </w:rPr>
        <w:t xml:space="preserve">роботу </w:t>
      </w:r>
      <w:r w:rsidRPr="009432A4">
        <w:rPr>
          <w:rFonts w:ascii="Century Schoolbook" w:eastAsia="Century Schoolbook" w:hAnsi="Century Schoolbook" w:cs="Century Schoolbook"/>
          <w:color w:val="000000"/>
          <w:kern w:val="0"/>
          <w:sz w:val="24"/>
          <w:szCs w:val="24"/>
          <w:lang w:val="uk-UA" w:eastAsia="uk-UA" w:bidi="uk-UA"/>
        </w:rPr>
        <w:t xml:space="preserve">в мікрогрупах, експрес-перевірку знань, </w:t>
      </w:r>
      <w:r w:rsidRPr="009432A4">
        <w:rPr>
          <w:rFonts w:ascii="Century Schoolbook" w:eastAsia="Century Schoolbook" w:hAnsi="Century Schoolbook" w:cs="Century Schoolbook"/>
          <w:color w:val="000000"/>
          <w:kern w:val="0"/>
          <w:sz w:val="24"/>
          <w:szCs w:val="24"/>
          <w:lang w:val="uk-UA" w:eastAsia="ru-RU" w:bidi="ru-RU"/>
        </w:rPr>
        <w:t xml:space="preserve">роботу </w:t>
      </w:r>
      <w:r w:rsidRPr="009432A4">
        <w:rPr>
          <w:rFonts w:ascii="Century Schoolbook" w:eastAsia="Century Schoolbook" w:hAnsi="Century Schoolbook" w:cs="Century Schoolbook"/>
          <w:color w:val="000000"/>
          <w:kern w:val="0"/>
          <w:sz w:val="24"/>
          <w:szCs w:val="24"/>
          <w:lang w:val="uk-UA" w:eastAsia="uk-UA" w:bidi="uk-UA"/>
        </w:rPr>
        <w:t>з біографічними джерелами, матеріалами Інтернету, а також нетрадиційні види самостійної роботи.</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Третя умова - втілення накопиченого когнітивного та ціннісного потенціалу аудиторної й самостійної роботи в процесі квазіпрофесійної діяльності на рефлексивній основі. Сутність цієї умови полягає у відтворенні операційних особливостей майбутньої виховної роботи тренера-викладача ДЮСШ з метою освоєння її змісту, організаційних форм, цінностей і норм. При цьому метою діяльності студента є не оволодіння ним інформацією, а набуття здібностей до виконання виховних функцій. За авторським задумом, відбуватиметься перенос студентами абстрактних педагогічних знань у практику в штучно створеній ситуації, максимально наближеній до професійно-педагогічної діяльності. Створення цієї педагогічної умови пов’язано з модулем “Виховні особливості обраного виду спорту” (дисципліна “Теорія і методика обраного виду спорту” (7-й сем.), на практичних заняттях якого передбачено впровадження таких форм і методів квазіпрофесійної діяльності, як аналіз педагогічних ситуацій </w:t>
      </w:r>
      <w:r w:rsidRPr="009432A4">
        <w:rPr>
          <w:rFonts w:ascii="Century Schoolbook" w:eastAsia="Century Schoolbook" w:hAnsi="Century Schoolbook" w:cs="Century Schoolbook"/>
          <w:color w:val="000000"/>
          <w:kern w:val="0"/>
          <w:sz w:val="24"/>
          <w:szCs w:val="24"/>
          <w:lang w:val="uk-UA" w:eastAsia="en-US" w:bidi="en-US"/>
        </w:rPr>
        <w:t>(</w:t>
      </w:r>
      <w:r w:rsidRPr="009432A4">
        <w:rPr>
          <w:rFonts w:ascii="Century Schoolbook" w:eastAsia="Century Schoolbook" w:hAnsi="Century Schoolbook" w:cs="Century Schoolbook"/>
          <w:color w:val="000000"/>
          <w:kern w:val="0"/>
          <w:sz w:val="24"/>
          <w:szCs w:val="24"/>
          <w:lang w:val="en-US" w:eastAsia="en-US" w:bidi="en-US"/>
        </w:rPr>
        <w:t>Case</w:t>
      </w:r>
      <w:r w:rsidRPr="009432A4">
        <w:rPr>
          <w:rFonts w:ascii="Century Schoolbook" w:eastAsia="Century Schoolbook" w:hAnsi="Century Schoolbook" w:cs="Century Schoolbook"/>
          <w:color w:val="000000"/>
          <w:kern w:val="0"/>
          <w:sz w:val="24"/>
          <w:szCs w:val="24"/>
          <w:lang w:val="uk-UA" w:eastAsia="en-US" w:bidi="en-US"/>
        </w:rPr>
        <w:t>-</w:t>
      </w:r>
      <w:r w:rsidRPr="009432A4">
        <w:rPr>
          <w:rFonts w:ascii="Century Schoolbook" w:eastAsia="Century Schoolbook" w:hAnsi="Century Schoolbook" w:cs="Century Schoolbook"/>
          <w:color w:val="000000"/>
          <w:kern w:val="0"/>
          <w:sz w:val="24"/>
          <w:szCs w:val="24"/>
          <w:lang w:val="en-US" w:eastAsia="en-US" w:bidi="en-US"/>
        </w:rPr>
        <w:t>study</w:t>
      </w:r>
      <w:r w:rsidRPr="009432A4">
        <w:rPr>
          <w:rFonts w:ascii="Century Schoolbook" w:eastAsia="Century Schoolbook" w:hAnsi="Century Schoolbook" w:cs="Century Schoolbook"/>
          <w:color w:val="000000"/>
          <w:kern w:val="0"/>
          <w:sz w:val="24"/>
          <w:szCs w:val="24"/>
          <w:lang w:val="uk-UA" w:eastAsia="en-US" w:bidi="en-US"/>
        </w:rPr>
        <w:t xml:space="preserve">), </w:t>
      </w:r>
      <w:r w:rsidRPr="009432A4">
        <w:rPr>
          <w:rFonts w:ascii="Century Schoolbook" w:eastAsia="Century Schoolbook" w:hAnsi="Century Schoolbook" w:cs="Century Schoolbook"/>
          <w:color w:val="000000"/>
          <w:kern w:val="0"/>
          <w:sz w:val="24"/>
          <w:szCs w:val="24"/>
          <w:lang w:val="uk-UA" w:eastAsia="uk-UA" w:bidi="uk-UA"/>
        </w:rPr>
        <w:t>рольові ігри та імітаційні вправи.</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Забезпечення четвертої умови - утвердження суб’єктної позиції студентів через засвоєння ролі педагога-дослідника в процесі аудиторної роботи та педагогічної практики - покликано залучити майбутніх тренерів-викладачів до реальних умов навчально-тренувального процесу в ДЮСШ з позицій соціального актора. Створення цієї умови пов’язано із засвоєнням студентами змісту модуля “Діагностика ефективності виховної роботи у ДЮСШ” (дисципліна “Професійна майстерність тренера”, 8-й сем.), практичні заняття якого мають бути присвячені навчанню майбутніх тренерів оцінювання вихованості юних спортсменів з використанням опитувальника “Олімпійська культура особистості”, а також методики визначення упорядкованості виховної системи ДЮСШ. Іншими факторами, що сприяють створенню означеної умови, є блок змістових модулів “Підготовка та проведення навчально-тренувальних занять у ДЮСШ”, а також п’ятитижнева виробнича практика (8-й сем.), спрямована на реалізацію набутих під час навчання виховних знань і вмінь в умовах професійної діяльності.</w:t>
      </w:r>
    </w:p>
    <w:p w:rsidR="009432A4" w:rsidRPr="009432A4" w:rsidRDefault="009432A4" w:rsidP="009432A4">
      <w:pPr>
        <w:tabs>
          <w:tab w:val="clear" w:pos="709"/>
        </w:tabs>
        <w:suppressAutoHyphens w:val="0"/>
        <w:spacing w:after="0" w:line="326" w:lineRule="exact"/>
        <w:ind w:left="20" w:right="6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П’ята умова - реалізація системи оцінювання рівня готовності майбутніх тренерів-викладачів до виховної роботи в ДЮСШ з використанням авторського діагностичного інструментарію. Сутність цієї умови полягає в моніторингу готовності майбутніх тренерів-викладачів до виховної роботи в ДЮСШ з використанням Інтегративного тесту знань, опитувальника “Готовність тренера- викладача ДЮСШ до виховної роботи”, експертної оцінки тренувального заняття представниками професійного співтовариства на практиці.</w:t>
      </w:r>
    </w:p>
    <w:p w:rsidR="009432A4" w:rsidRPr="009432A4" w:rsidRDefault="009432A4" w:rsidP="009432A4">
      <w:pPr>
        <w:tabs>
          <w:tab w:val="clear" w:pos="709"/>
        </w:tabs>
        <w:suppressAutoHyphens w:val="0"/>
        <w:spacing w:after="0" w:line="326" w:lineRule="exact"/>
        <w:ind w:left="20" w:right="6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Процес формування готовності майбутніх тренерів-викладачів до виховної роботи в ДЮСШ реалізується поетапно. Зокрема, він інтегрує підготовчий, ціннісний, когнітивний, діяльнісний та контрольний етапи. На підготовчому етапі відбувається вдосконалення змісту наявних дисциплін шляхом введення спеціальних змістових модулів, розроблених з урахуванням специфіки виду спорту майбутніх тренерів-викладачів. Ціннісний етап спрямований на формування в майбутніх тренерів-викладачів упевненості у важливості й необхідності виконання своєї виховної місії, гуманного ставлення до вихованців. На когнітивному етапі відбувається формування у студентів уявлень про цільові орієнтири виховання, а також про методи, ситуації, етапи виховної роботи в ДЮСШ. Окремим завданням цього етапу є знайомство студентів із термінологією виховної роботи. Діяльнісний етап має на меті конкретизацію набутих уявлень та термінологічних навичок у контексті обраного виду спорту, тобто він забезпечує зв’язок між теорією та практикою. Контрольний етап покликаний створити умови для комплексного оцінювання визначених ознак готовності майбутніх тренерів-викладачів до виховної роботи в ДЮСШ, а також сприяння усвідомленню студентами своїх недоліків з метою подальшого професійного розвитку.</w:t>
      </w:r>
    </w:p>
    <w:p w:rsidR="009432A4" w:rsidRPr="009432A4" w:rsidRDefault="009432A4" w:rsidP="009432A4">
      <w:pPr>
        <w:tabs>
          <w:tab w:val="clear" w:pos="709"/>
        </w:tabs>
        <w:suppressAutoHyphens w:val="0"/>
        <w:spacing w:after="0" w:line="326" w:lineRule="exact"/>
        <w:ind w:left="20" w:right="6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Програма формування готовності до виховної роботи передбачає 136 годин аудиторної (лекції і практичні заняття) та самостійної роботи, а також практики на робочому місці тренера-викладача ДЮСШ. Вона розрахована на весь період навчання студентів на освітньо-кваліфікаційному рівні “бакалавр” і містить 18 лекційних годин, 56 - практичної та 62 - самостійної роботи.</w:t>
      </w:r>
    </w:p>
    <w:p w:rsidR="009432A4" w:rsidRPr="009432A4" w:rsidRDefault="009432A4" w:rsidP="009432A4">
      <w:pPr>
        <w:tabs>
          <w:tab w:val="clear" w:pos="709"/>
        </w:tabs>
        <w:suppressAutoHyphens w:val="0"/>
        <w:spacing w:after="0" w:line="326" w:lineRule="exact"/>
        <w:ind w:left="20" w:right="6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Описаний процес підготовки майбутніх тренерів-викладачів до виховної роботи в ДЮСШ унаочнено в моделі, яку подано на рис. 1.</w:t>
      </w:r>
      <w:r w:rsidRPr="009432A4">
        <w:rPr>
          <w:rFonts w:ascii="Century Schoolbook" w:eastAsia="Century Schoolbook" w:hAnsi="Century Schoolbook" w:cs="Century Schoolbook"/>
          <w:kern w:val="0"/>
          <w:sz w:val="24"/>
          <w:szCs w:val="24"/>
          <w:lang w:val="uk-UA" w:eastAsia="uk-UA" w:bidi="uk-UA"/>
        </w:rPr>
        <w:br w:type="page"/>
      </w:r>
    </w:p>
    <w:p w:rsidR="009432A4" w:rsidRPr="009432A4" w:rsidRDefault="009432A4" w:rsidP="009432A4">
      <w:pPr>
        <w:tabs>
          <w:tab w:val="clear" w:pos="709"/>
        </w:tabs>
        <w:suppressAutoHyphens w:val="0"/>
        <w:spacing w:after="185" w:line="160" w:lineRule="exact"/>
        <w:ind w:right="20"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b/>
          <w:bCs/>
          <w:color w:val="000000"/>
          <w:kern w:val="0"/>
          <w:sz w:val="16"/>
          <w:szCs w:val="16"/>
          <w:lang w:val="uk-UA" w:eastAsia="uk-UA" w:bidi="uk-UA"/>
        </w:rPr>
        <w:t>Мета</w:t>
      </w:r>
      <w:r w:rsidRPr="009432A4">
        <w:rPr>
          <w:rFonts w:ascii="Courier New" w:hAnsi="Courier New"/>
          <w:color w:val="000000"/>
          <w:kern w:val="0"/>
          <w:sz w:val="24"/>
          <w:szCs w:val="24"/>
          <w:lang w:val="uk-UA" w:eastAsia="uk-UA" w:bidi="uk-UA"/>
        </w:rPr>
        <w:t>: формування в майбутніх тренерів-викладачів готовності до виховної роботи в ДЮСШ</w:t>
      </w:r>
    </w:p>
    <w:p w:rsidR="009432A4" w:rsidRPr="009432A4" w:rsidRDefault="009432A4" w:rsidP="009432A4">
      <w:pPr>
        <w:tabs>
          <w:tab w:val="clear" w:pos="709"/>
        </w:tabs>
        <w:suppressAutoHyphens w:val="0"/>
        <w:spacing w:after="0" w:line="173" w:lineRule="exact"/>
        <w:ind w:right="20"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Педагогічні умови:</w:t>
      </w:r>
    </w:p>
    <w:p w:rsidR="009432A4" w:rsidRPr="009432A4" w:rsidRDefault="009432A4" w:rsidP="009432A4">
      <w:pPr>
        <w:numPr>
          <w:ilvl w:val="0"/>
          <w:numId w:val="44"/>
        </w:numPr>
        <w:tabs>
          <w:tab w:val="clear" w:pos="709"/>
        </w:tabs>
        <w:suppressAutoHyphens w:val="0"/>
        <w:spacing w:after="0" w:line="173" w:lineRule="exact"/>
        <w:ind w:left="20" w:firstLine="0"/>
        <w:jc w:val="left"/>
        <w:rPr>
          <w:rFonts w:ascii="Century Schoolbook" w:eastAsia="Century Schoolbook" w:hAnsi="Century Schoolbook" w:cs="Century Schoolbook"/>
          <w:kern w:val="0"/>
          <w:sz w:val="13"/>
          <w:szCs w:val="13"/>
          <w:lang w:val="uk-UA" w:eastAsia="uk-UA" w:bidi="uk-UA"/>
        </w:rPr>
      </w:pPr>
      <w:r w:rsidRPr="009432A4">
        <w:rPr>
          <w:rFonts w:ascii="Century Schoolbook" w:eastAsia="Century Schoolbook" w:hAnsi="Century Schoolbook" w:cs="Century Schoolbook"/>
          <w:color w:val="000000"/>
          <w:kern w:val="0"/>
          <w:sz w:val="13"/>
          <w:szCs w:val="13"/>
          <w:lang w:val="uk-UA" w:eastAsia="uk-UA" w:bidi="uk-UA"/>
        </w:rPr>
        <w:t xml:space="preserve"> збагачення змісту обраних дисциплін авторськими інноваційними модулями, що забезпечують когнітивну основу готовності майбутніх тренерів-викладачів до виховної роботи;</w:t>
      </w:r>
    </w:p>
    <w:p w:rsidR="009432A4" w:rsidRPr="009432A4" w:rsidRDefault="009432A4" w:rsidP="009432A4">
      <w:pPr>
        <w:numPr>
          <w:ilvl w:val="0"/>
          <w:numId w:val="44"/>
        </w:numPr>
        <w:tabs>
          <w:tab w:val="clear" w:pos="709"/>
        </w:tabs>
        <w:suppressAutoHyphens w:val="0"/>
        <w:spacing w:after="0" w:line="173" w:lineRule="exact"/>
        <w:ind w:left="20" w:firstLine="0"/>
        <w:jc w:val="left"/>
        <w:rPr>
          <w:rFonts w:ascii="Century Schoolbook" w:eastAsia="Century Schoolbook" w:hAnsi="Century Schoolbook" w:cs="Century Schoolbook"/>
          <w:kern w:val="0"/>
          <w:sz w:val="13"/>
          <w:szCs w:val="13"/>
          <w:lang w:val="uk-UA" w:eastAsia="uk-UA" w:bidi="uk-UA"/>
        </w:rPr>
      </w:pPr>
      <w:r w:rsidRPr="009432A4">
        <w:rPr>
          <w:rFonts w:ascii="Century Schoolbook" w:eastAsia="Century Schoolbook" w:hAnsi="Century Schoolbook" w:cs="Century Schoolbook"/>
          <w:color w:val="000000"/>
          <w:kern w:val="0"/>
          <w:sz w:val="13"/>
          <w:szCs w:val="13"/>
          <w:lang w:val="uk-UA" w:eastAsia="uk-UA" w:bidi="uk-UA"/>
        </w:rPr>
        <w:t xml:space="preserve"> формування уявлень про можливі результати та методи виховної роботи тренера-викладача в ході реалізації авторських модулів навчальних дисциплін в аудиторній та самостійній роботі;</w:t>
      </w:r>
    </w:p>
    <w:p w:rsidR="009432A4" w:rsidRPr="009432A4" w:rsidRDefault="009432A4" w:rsidP="009432A4">
      <w:pPr>
        <w:numPr>
          <w:ilvl w:val="0"/>
          <w:numId w:val="44"/>
        </w:numPr>
        <w:tabs>
          <w:tab w:val="clear" w:pos="709"/>
        </w:tabs>
        <w:suppressAutoHyphens w:val="0"/>
        <w:spacing w:after="0" w:line="173" w:lineRule="exact"/>
        <w:ind w:left="20" w:firstLine="0"/>
        <w:jc w:val="left"/>
        <w:rPr>
          <w:rFonts w:ascii="Century Schoolbook" w:eastAsia="Century Schoolbook" w:hAnsi="Century Schoolbook" w:cs="Century Schoolbook"/>
          <w:kern w:val="0"/>
          <w:sz w:val="13"/>
          <w:szCs w:val="13"/>
          <w:lang w:val="uk-UA" w:eastAsia="uk-UA" w:bidi="uk-UA"/>
        </w:rPr>
      </w:pPr>
      <w:r w:rsidRPr="009432A4">
        <w:rPr>
          <w:rFonts w:ascii="Century Schoolbook" w:eastAsia="Century Schoolbook" w:hAnsi="Century Schoolbook" w:cs="Century Schoolbook"/>
          <w:color w:val="000000"/>
          <w:kern w:val="0"/>
          <w:sz w:val="13"/>
          <w:szCs w:val="13"/>
          <w:lang w:val="uk-UA" w:eastAsia="uk-UA" w:bidi="uk-UA"/>
        </w:rPr>
        <w:t xml:space="preserve"> втілення накопиченого когнітивного та ціннісного потенціалу аудиторної й самостійної роботи в процесі квазіпрофесійної діяльності на рефлексивній основі;</w:t>
      </w:r>
    </w:p>
    <w:p w:rsidR="009432A4" w:rsidRPr="009432A4" w:rsidRDefault="009432A4" w:rsidP="009432A4">
      <w:pPr>
        <w:numPr>
          <w:ilvl w:val="0"/>
          <w:numId w:val="44"/>
        </w:numPr>
        <w:tabs>
          <w:tab w:val="clear" w:pos="709"/>
        </w:tabs>
        <w:suppressAutoHyphens w:val="0"/>
        <w:spacing w:after="0" w:line="173" w:lineRule="exact"/>
        <w:ind w:left="20" w:firstLine="0"/>
        <w:jc w:val="left"/>
        <w:rPr>
          <w:rFonts w:ascii="Century Schoolbook" w:eastAsia="Century Schoolbook" w:hAnsi="Century Schoolbook" w:cs="Century Schoolbook"/>
          <w:kern w:val="0"/>
          <w:sz w:val="13"/>
          <w:szCs w:val="13"/>
          <w:lang w:val="uk-UA" w:eastAsia="uk-UA" w:bidi="uk-UA"/>
        </w:rPr>
      </w:pPr>
      <w:r w:rsidRPr="009432A4">
        <w:rPr>
          <w:rFonts w:ascii="Century Schoolbook" w:eastAsia="Century Schoolbook" w:hAnsi="Century Schoolbook" w:cs="Century Schoolbook"/>
          <w:color w:val="000000"/>
          <w:kern w:val="0"/>
          <w:sz w:val="13"/>
          <w:szCs w:val="13"/>
          <w:lang w:val="uk-UA" w:eastAsia="uk-UA" w:bidi="uk-UA"/>
        </w:rPr>
        <w:t xml:space="preserve"> утвердження суб’єктної позиції студентів через засвоєння ролі педагога-дослідника в процесі аудиторної роботи та педагогічної практики;</w:t>
      </w:r>
    </w:p>
    <w:p w:rsidR="009432A4" w:rsidRPr="009432A4" w:rsidRDefault="009432A4" w:rsidP="009432A4">
      <w:pPr>
        <w:numPr>
          <w:ilvl w:val="0"/>
          <w:numId w:val="44"/>
        </w:numPr>
        <w:tabs>
          <w:tab w:val="clear" w:pos="709"/>
        </w:tabs>
        <w:suppressAutoHyphens w:val="0"/>
        <w:spacing w:after="0" w:line="173" w:lineRule="exact"/>
        <w:ind w:left="20" w:firstLine="0"/>
        <w:jc w:val="left"/>
        <w:rPr>
          <w:rFonts w:ascii="Century Schoolbook" w:eastAsia="Century Schoolbook" w:hAnsi="Century Schoolbook" w:cs="Century Schoolbook"/>
          <w:kern w:val="0"/>
          <w:sz w:val="13"/>
          <w:szCs w:val="13"/>
          <w:lang w:val="uk-UA" w:eastAsia="uk-UA" w:bidi="uk-UA"/>
        </w:rPr>
      </w:pPr>
      <w:r w:rsidRPr="009432A4">
        <w:rPr>
          <w:rFonts w:ascii="Century Schoolbook" w:eastAsia="Century Schoolbook" w:hAnsi="Century Schoolbook" w:cs="Century Schoolbook"/>
          <w:color w:val="000000"/>
          <w:kern w:val="0"/>
          <w:sz w:val="13"/>
          <w:szCs w:val="13"/>
          <w:lang w:val="uk-UA" w:eastAsia="uk-UA" w:bidi="uk-UA"/>
        </w:rPr>
        <w:t xml:space="preserve"> реалізація системи оцінювання рівня готовності майбутніх тренерів-викладачів до виховної роботи в ДЮСШ з використанням авторського діагностичного інструментарію</w:t>
      </w:r>
    </w:p>
    <w:p w:rsidR="009432A4" w:rsidRPr="009432A4" w:rsidRDefault="009432A4" w:rsidP="009432A4">
      <w:pPr>
        <w:tabs>
          <w:tab w:val="clear" w:pos="709"/>
          <w:tab w:val="right" w:pos="4062"/>
        </w:tabs>
        <w:suppressAutoHyphens w:val="0"/>
        <w:spacing w:after="83" w:line="120" w:lineRule="exact"/>
        <w:ind w:left="20" w:firstLine="0"/>
        <w:jc w:val="left"/>
        <w:rPr>
          <w:rFonts w:ascii="Courier New" w:hAnsi="Courier New"/>
          <w:color w:val="000000"/>
          <w:kern w:val="0"/>
          <w:sz w:val="24"/>
          <w:szCs w:val="24"/>
          <w:lang w:val="uk-UA" w:eastAsia="uk-UA" w:bidi="uk-UA"/>
        </w:rPr>
      </w:pPr>
      <w:r w:rsidRPr="009432A4">
        <w:rPr>
          <w:rFonts w:ascii="Times New Roman" w:eastAsia="Century Schoolbook" w:hAnsi="Times New Roman" w:cs="Times New Roman"/>
          <w:color w:val="000000"/>
          <w:kern w:val="0"/>
          <w:sz w:val="12"/>
          <w:szCs w:val="12"/>
          <w:u w:val="single"/>
          <w:lang w:val="en-US" w:eastAsia="en-US" w:bidi="en-US"/>
        </w:rPr>
        <w:t>L</w:t>
      </w:r>
      <w:r w:rsidRPr="009432A4">
        <w:rPr>
          <w:rFonts w:ascii="Times New Roman" w:eastAsia="Century Schoolbook" w:hAnsi="Times New Roman" w:cs="Times New Roman"/>
          <w:color w:val="000000"/>
          <w:kern w:val="0"/>
          <w:sz w:val="12"/>
          <w:szCs w:val="12"/>
          <w:u w:val="single"/>
          <w:lang w:eastAsia="en-US" w:bidi="en-US"/>
        </w:rPr>
        <w:tab/>
        <w:t>'</w:t>
      </w:r>
    </w:p>
    <w:p w:rsidR="009432A4" w:rsidRPr="009432A4" w:rsidRDefault="009432A4" w:rsidP="009432A4">
      <w:pPr>
        <w:tabs>
          <w:tab w:val="clear" w:pos="709"/>
        </w:tabs>
        <w:suppressAutoHyphens w:val="0"/>
        <w:spacing w:after="0" w:line="160" w:lineRule="exact"/>
        <w:ind w:right="20"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color w:val="000000"/>
          <w:kern w:val="0"/>
          <w:sz w:val="16"/>
          <w:szCs w:val="16"/>
          <w:u w:val="single"/>
          <w:lang w:val="uk-UA" w:eastAsia="uk-UA" w:bidi="uk-UA"/>
        </w:rPr>
        <w:t>Підготовчий етап</w:t>
      </w:r>
    </w:p>
    <w:p w:rsidR="009432A4" w:rsidRPr="009432A4" w:rsidRDefault="009432A4" w:rsidP="009432A4">
      <w:pPr>
        <w:tabs>
          <w:tab w:val="clear" w:pos="709"/>
        </w:tabs>
        <w:suppressAutoHyphens w:val="0"/>
        <w:spacing w:after="0" w:line="160" w:lineRule="exact"/>
        <w:ind w:right="20"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Завдання: розроблення змісту модулів, спрямованих на підготовку майбутніх тренерів-викладачів до</w:t>
      </w:r>
    </w:p>
    <w:p w:rsidR="009432A4" w:rsidRPr="009432A4" w:rsidRDefault="009432A4" w:rsidP="009432A4">
      <w:pPr>
        <w:tabs>
          <w:tab w:val="clear" w:pos="709"/>
        </w:tabs>
        <w:suppressAutoHyphens w:val="0"/>
        <w:spacing w:after="195" w:line="160" w:lineRule="exact"/>
        <w:ind w:right="20"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виховної роботи</w:t>
      </w:r>
    </w:p>
    <w:p w:rsidR="009432A4" w:rsidRPr="009432A4" w:rsidRDefault="009432A4" w:rsidP="009432A4">
      <w:pPr>
        <w:tabs>
          <w:tab w:val="clear" w:pos="709"/>
        </w:tabs>
        <w:suppressAutoHyphens w:val="0"/>
        <w:spacing w:after="58" w:line="160" w:lineRule="exact"/>
        <w:ind w:right="20"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Ціннісний етап</w:t>
      </w:r>
    </w:p>
    <w:p w:rsidR="009432A4" w:rsidRPr="009432A4" w:rsidRDefault="009432A4" w:rsidP="009432A4">
      <w:pPr>
        <w:tabs>
          <w:tab w:val="clear" w:pos="709"/>
        </w:tabs>
        <w:suppressAutoHyphens w:val="0"/>
        <w:spacing w:after="0" w:line="187" w:lineRule="exact"/>
        <w:ind w:right="20" w:firstLine="0"/>
        <w:jc w:val="left"/>
        <w:rPr>
          <w:rFonts w:ascii="Courier New" w:hAnsi="Courier New"/>
          <w:color w:val="000000"/>
          <w:kern w:val="0"/>
          <w:sz w:val="24"/>
          <w:szCs w:val="24"/>
          <w:lang w:val="uk-UA" w:eastAsia="uk-UA" w:bidi="uk-UA"/>
        </w:rPr>
        <w:sectPr w:rsidR="009432A4" w:rsidRPr="009432A4">
          <w:headerReference w:type="even" r:id="rId10"/>
          <w:headerReference w:type="default" r:id="rId11"/>
          <w:pgSz w:w="11909" w:h="16838"/>
          <w:pgMar w:top="1439" w:right="867" w:bottom="959" w:left="896" w:header="0" w:footer="3" w:gutter="0"/>
          <w:pgNumType w:start="1"/>
          <w:cols w:space="720"/>
          <w:noEndnote/>
          <w:docGrid w:linePitch="360"/>
        </w:sectPr>
      </w:pPr>
      <w:r w:rsidRPr="009432A4">
        <w:rPr>
          <w:rFonts w:ascii="Courier New" w:hAnsi="Courier New"/>
          <w:color w:val="000000"/>
          <w:kern w:val="0"/>
          <w:sz w:val="24"/>
          <w:szCs w:val="24"/>
          <w:lang w:val="uk-UA" w:eastAsia="uk-UA" w:bidi="uk-UA"/>
        </w:rPr>
        <w:t>Завдання: сприяння формуванню в майбутніх тренерів-викладачів упевненості у важливості та необхідності виконання своєї виховної місії, гуманного ставлення до вихованців формування в студентів інтересу до виховної роботи</w:t>
      </w:r>
    </w:p>
    <w:p w:rsidR="009432A4" w:rsidRPr="009432A4" w:rsidRDefault="009432A4" w:rsidP="009432A4">
      <w:pPr>
        <w:framePr w:w="3661" w:h="173" w:wrap="none" w:vAnchor="text" w:hAnchor="margin" w:x="6022" w:y="3"/>
        <w:tabs>
          <w:tab w:val="clear" w:pos="709"/>
        </w:tabs>
        <w:suppressAutoHyphens w:val="0"/>
        <w:spacing w:after="0" w:line="160" w:lineRule="exact"/>
        <w:ind w:left="100" w:firstLine="0"/>
        <w:jc w:val="left"/>
        <w:rPr>
          <w:rFonts w:ascii="Courier New" w:hAnsi="Courier New"/>
          <w:color w:val="000000"/>
          <w:kern w:val="0"/>
          <w:sz w:val="24"/>
          <w:szCs w:val="24"/>
          <w:lang w:val="uk-UA" w:eastAsia="uk-UA" w:bidi="uk-UA"/>
        </w:rPr>
      </w:pPr>
      <w:r w:rsidRPr="009432A4">
        <w:rPr>
          <w:rFonts w:ascii="Century Gothic" w:eastAsia="Century Gothic" w:hAnsi="Century Gothic" w:cs="Century Gothic"/>
          <w:i/>
          <w:iCs/>
          <w:color w:val="000000"/>
          <w:kern w:val="0"/>
          <w:sz w:val="14"/>
          <w:szCs w:val="14"/>
          <w:lang w:val="uk-UA" w:eastAsia="uk-UA" w:bidi="uk-UA"/>
        </w:rPr>
        <w:t>^</w:t>
      </w:r>
      <w:r w:rsidRPr="009432A4">
        <w:rPr>
          <w:rFonts w:ascii="Century Schoolbook" w:eastAsia="Century Schoolbook" w:hAnsi="Century Schoolbook" w:cs="Century Schoolbook"/>
          <w:color w:val="000000"/>
          <w:spacing w:val="1"/>
          <w:kern w:val="0"/>
          <w:sz w:val="16"/>
          <w:szCs w:val="16"/>
          <w:lang w:val="uk-UA" w:eastAsia="uk-UA" w:bidi="uk-UA"/>
        </w:rPr>
        <w:t xml:space="preserve"> Лекції-бесіди з кращими тренерами</w:t>
      </w:r>
    </w:p>
    <w:p w:rsidR="009432A4" w:rsidRPr="009432A4" w:rsidRDefault="009432A4" w:rsidP="009432A4">
      <w:pPr>
        <w:framePr w:w="2096" w:h="168" w:wrap="none" w:vAnchor="text" w:hAnchor="margin" w:x="574" w:y="11"/>
        <w:tabs>
          <w:tab w:val="clear" w:pos="709"/>
        </w:tabs>
        <w:suppressAutoHyphens w:val="0"/>
        <w:spacing w:after="0" w:line="160" w:lineRule="exact"/>
        <w:ind w:left="100"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color w:val="000000"/>
          <w:spacing w:val="1"/>
          <w:kern w:val="0"/>
          <w:sz w:val="16"/>
          <w:szCs w:val="16"/>
          <w:lang w:val="uk-UA" w:eastAsia="uk-UA" w:bidi="uk-UA"/>
        </w:rPr>
        <w:t>Лекція-презентація</w:t>
      </w:r>
    </w:p>
    <w:p w:rsidR="009432A4" w:rsidRPr="009432A4" w:rsidRDefault="009432A4" w:rsidP="009432A4">
      <w:pPr>
        <w:framePr w:w="3277" w:h="162" w:wrap="none" w:vAnchor="text" w:hAnchor="margin" w:x="6334" w:y="305"/>
        <w:tabs>
          <w:tab w:val="clear" w:pos="709"/>
        </w:tabs>
        <w:suppressAutoHyphens w:val="0"/>
        <w:spacing w:after="0" w:line="160" w:lineRule="exact"/>
        <w:ind w:left="100"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color w:val="000000"/>
          <w:spacing w:val="1"/>
          <w:kern w:val="0"/>
          <w:sz w:val="16"/>
          <w:szCs w:val="16"/>
          <w:lang w:val="uk-UA" w:eastAsia="uk-UA" w:bidi="uk-UA"/>
        </w:rPr>
        <w:t>Робота з біографічним матеріалом</w:t>
      </w:r>
    </w:p>
    <w:p w:rsidR="009432A4" w:rsidRPr="009432A4" w:rsidRDefault="009432A4" w:rsidP="009432A4">
      <w:pPr>
        <w:framePr w:w="2326" w:h="168" w:wrap="none" w:vAnchor="text" w:hAnchor="margin" w:x="450" w:y="337"/>
        <w:tabs>
          <w:tab w:val="clear" w:pos="709"/>
        </w:tabs>
        <w:suppressAutoHyphens w:val="0"/>
        <w:spacing w:after="0" w:line="160" w:lineRule="exact"/>
        <w:ind w:left="100"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color w:val="000000"/>
          <w:spacing w:val="1"/>
          <w:kern w:val="0"/>
          <w:sz w:val="16"/>
          <w:szCs w:val="16"/>
          <w:lang w:val="uk-UA" w:eastAsia="uk-UA" w:bidi="uk-UA"/>
        </w:rPr>
        <w:t>Робота в мікрогрупах</w:t>
      </w:r>
    </w:p>
    <w:p w:rsidR="009432A4" w:rsidRPr="009432A4" w:rsidRDefault="009432A4" w:rsidP="009432A4">
      <w:pPr>
        <w:framePr w:w="2763" w:h="431" w:wrap="none" w:vAnchor="text" w:hAnchor="margin" w:x="3200" w:y="59"/>
        <w:tabs>
          <w:tab w:val="clear" w:pos="709"/>
        </w:tabs>
        <w:suppressAutoHyphens w:val="0"/>
        <w:spacing w:after="0" w:line="216" w:lineRule="exact"/>
        <w:ind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color w:val="000000"/>
          <w:spacing w:val="1"/>
          <w:kern w:val="0"/>
          <w:sz w:val="16"/>
          <w:szCs w:val="16"/>
          <w:lang w:val="uk-UA" w:eastAsia="uk-UA" w:bidi="uk-UA"/>
        </w:rPr>
        <w:t xml:space="preserve">Модуль «Виховні функції </w:t>
      </w:r>
      <w:r w:rsidRPr="009432A4">
        <w:rPr>
          <w:rFonts w:ascii="Century Schoolbook" w:hAnsi="Century Schoolbook" w:cs="Century Schoolbook"/>
          <w:color w:val="000000"/>
          <w:spacing w:val="1"/>
          <w:kern w:val="0"/>
          <w:sz w:val="16"/>
          <w:szCs w:val="16"/>
          <w:lang w:val="uk-UA" w:eastAsia="uk-UA" w:bidi="uk-UA"/>
        </w:rPr>
        <w:t>тренера-викладача»</w:t>
      </w:r>
    </w:p>
    <w:p w:rsidR="009432A4" w:rsidRPr="009432A4" w:rsidRDefault="009432A4" w:rsidP="009432A4">
      <w:pPr>
        <w:framePr w:w="1909" w:h="160" w:wrap="none" w:vAnchor="text" w:hAnchor="margin" w:x="4064" w:y="876"/>
        <w:tabs>
          <w:tab w:val="clear" w:pos="709"/>
        </w:tabs>
        <w:suppressAutoHyphens w:val="0"/>
        <w:spacing w:after="0" w:line="160" w:lineRule="exact"/>
        <w:ind w:left="100" w:firstLine="0"/>
        <w:jc w:val="left"/>
        <w:rPr>
          <w:rFonts w:ascii="Courier New" w:hAnsi="Courier New"/>
          <w:color w:val="000000"/>
          <w:kern w:val="0"/>
          <w:sz w:val="24"/>
          <w:szCs w:val="24"/>
          <w:lang w:val="uk-UA" w:eastAsia="uk-UA" w:bidi="uk-UA"/>
        </w:rPr>
      </w:pPr>
      <w:r w:rsidRPr="009432A4">
        <w:rPr>
          <w:rFonts w:ascii="Century Schoolbook" w:eastAsia="Century Schoolbook" w:hAnsi="Century Schoolbook" w:cs="Century Schoolbook"/>
          <w:color w:val="000000"/>
          <w:spacing w:val="1"/>
          <w:kern w:val="0"/>
          <w:sz w:val="16"/>
          <w:szCs w:val="16"/>
          <w:lang w:val="uk-UA" w:eastAsia="uk-UA" w:bidi="uk-UA"/>
        </w:rPr>
        <w:t>Когнітивний етап</w:t>
      </w:r>
    </w:p>
    <w:p w:rsidR="009432A4" w:rsidRPr="009432A4" w:rsidRDefault="009432A4" w:rsidP="009432A4">
      <w:pPr>
        <w:tabs>
          <w:tab w:val="clear" w:pos="709"/>
        </w:tabs>
        <w:suppressAutoHyphens w:val="0"/>
        <w:spacing w:after="0" w:line="360" w:lineRule="exact"/>
        <w:ind w:firstLine="0"/>
        <w:jc w:val="left"/>
        <w:rPr>
          <w:rFonts w:ascii="Courier New" w:hAnsi="Courier New"/>
          <w:color w:val="000000"/>
          <w:kern w:val="0"/>
          <w:sz w:val="24"/>
          <w:szCs w:val="24"/>
          <w:lang w:val="uk-UA" w:eastAsia="uk-UA" w:bidi="uk-UA"/>
        </w:rPr>
      </w:pPr>
    </w:p>
    <w:p w:rsidR="009432A4" w:rsidRPr="009432A4" w:rsidRDefault="009432A4" w:rsidP="009432A4">
      <w:pPr>
        <w:tabs>
          <w:tab w:val="clear" w:pos="709"/>
        </w:tabs>
        <w:suppressAutoHyphens w:val="0"/>
        <w:spacing w:after="0" w:line="635" w:lineRule="exact"/>
        <w:ind w:firstLine="0"/>
        <w:jc w:val="left"/>
        <w:rPr>
          <w:rFonts w:ascii="Courier New" w:hAnsi="Courier New"/>
          <w:color w:val="000000"/>
          <w:kern w:val="0"/>
          <w:sz w:val="24"/>
          <w:szCs w:val="24"/>
          <w:lang w:val="uk-UA" w:eastAsia="uk-UA" w:bidi="uk-UA"/>
        </w:rPr>
      </w:pPr>
    </w:p>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sectPr w:rsidR="009432A4" w:rsidRPr="009432A4">
          <w:type w:val="continuous"/>
          <w:pgSz w:w="11909" w:h="16838"/>
          <w:pgMar w:top="930" w:right="867" w:bottom="930" w:left="867" w:header="0" w:footer="3" w:gutter="0"/>
          <w:cols w:space="720"/>
          <w:noEndnote/>
          <w:docGrid w:linePitch="360"/>
        </w:sectPr>
      </w:pPr>
    </w:p>
    <w:p w:rsidR="009432A4" w:rsidRPr="009432A4" w:rsidRDefault="009432A4" w:rsidP="009432A4">
      <w:pPr>
        <w:tabs>
          <w:tab w:val="clear" w:pos="709"/>
        </w:tabs>
        <w:suppressAutoHyphens w:val="0"/>
        <w:spacing w:after="0" w:line="168" w:lineRule="exact"/>
        <w:ind w:firstLine="0"/>
        <w:jc w:val="left"/>
        <w:rPr>
          <w:rFonts w:ascii="Courier New" w:hAnsi="Courier New"/>
          <w:color w:val="000000"/>
          <w:kern w:val="0"/>
          <w:sz w:val="24"/>
          <w:szCs w:val="24"/>
          <w:lang w:val="uk-UA" w:eastAsia="uk-UA" w:bidi="uk-UA"/>
        </w:rPr>
        <w:sectPr w:rsidR="009432A4" w:rsidRPr="009432A4">
          <w:type w:val="continuous"/>
          <w:pgSz w:w="11909" w:h="16838"/>
          <w:pgMar w:top="1876" w:right="1202" w:bottom="1012" w:left="1303" w:header="0" w:footer="3" w:gutter="0"/>
          <w:cols w:space="720"/>
          <w:noEndnote/>
          <w:docGrid w:linePitch="360"/>
        </w:sectPr>
      </w:pPr>
      <w:r w:rsidRPr="009432A4">
        <w:rPr>
          <w:rFonts w:ascii="Century Schoolbook" w:eastAsia="Century Schoolbook" w:hAnsi="Century Schoolbook" w:cs="Century Schoolbook"/>
          <w:b/>
          <w:bCs/>
          <w:color w:val="000000"/>
          <w:kern w:val="0"/>
          <w:sz w:val="16"/>
          <w:szCs w:val="16"/>
          <w:lang w:val="uk-UA" w:eastAsia="uk-UA" w:bidi="uk-UA"/>
        </w:rPr>
        <w:t>Завдання</w:t>
      </w:r>
      <w:r w:rsidRPr="009432A4">
        <w:rPr>
          <w:rFonts w:ascii="Courier New" w:hAnsi="Courier New"/>
          <w:color w:val="000000"/>
          <w:kern w:val="0"/>
          <w:sz w:val="24"/>
          <w:szCs w:val="24"/>
          <w:lang w:val="uk-UA" w:eastAsia="uk-UA" w:bidi="uk-UA"/>
        </w:rPr>
        <w:t>: формування в студентів уявлень про цільові орієнтири, методи, ситуації та етапи виховної роботи, а також ознайомлення їх із відповідною термінологією</w:t>
      </w:r>
    </w:p>
    <w:p w:rsidR="009432A4" w:rsidRPr="009432A4" w:rsidRDefault="009432A4" w:rsidP="009432A4">
      <w:pPr>
        <w:tabs>
          <w:tab w:val="clear" w:pos="709"/>
        </w:tabs>
        <w:suppressAutoHyphens w:val="0"/>
        <w:spacing w:after="0" w:line="159" w:lineRule="exact"/>
        <w:ind w:firstLine="0"/>
        <w:jc w:val="left"/>
        <w:rPr>
          <w:rFonts w:ascii="Courier New" w:hAnsi="Courier New"/>
          <w:color w:val="000000"/>
          <w:kern w:val="0"/>
          <w:sz w:val="13"/>
          <w:szCs w:val="13"/>
          <w:lang w:val="uk-UA" w:eastAsia="uk-UA" w:bidi="uk-UA"/>
        </w:rPr>
      </w:pPr>
    </w:p>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sectPr w:rsidR="009432A4" w:rsidRPr="009432A4">
          <w:type w:val="continuous"/>
          <w:pgSz w:w="11909" w:h="16838"/>
          <w:pgMar w:top="0" w:right="0" w:bottom="0" w:left="0" w:header="0" w:footer="3" w:gutter="0"/>
          <w:cols w:space="720"/>
          <w:noEndnote/>
          <w:docGrid w:linePitch="360"/>
        </w:sectPr>
      </w:pPr>
    </w:p>
    <w:p w:rsidR="009432A4" w:rsidRPr="009432A4" w:rsidRDefault="009432A4" w:rsidP="009432A4">
      <w:pPr>
        <w:tabs>
          <w:tab w:val="clear" w:pos="709"/>
        </w:tabs>
        <w:suppressAutoHyphens w:val="0"/>
        <w:spacing w:after="0" w:line="216" w:lineRule="exact"/>
        <w:ind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Модуль «Цільові орієнтири спортивного виховання»</w:t>
      </w:r>
    </w:p>
    <w:p w:rsidR="009432A4" w:rsidRPr="009432A4" w:rsidRDefault="009432A4" w:rsidP="009432A4">
      <w:pPr>
        <w:tabs>
          <w:tab w:val="clear" w:pos="709"/>
        </w:tabs>
        <w:suppressAutoHyphens w:val="0"/>
        <w:spacing w:after="0" w:line="197" w:lineRule="exact"/>
        <w:ind w:firstLine="0"/>
        <w:jc w:val="left"/>
        <w:rPr>
          <w:rFonts w:ascii="Courier New" w:hAnsi="Courier New"/>
          <w:color w:val="000000"/>
          <w:kern w:val="0"/>
          <w:sz w:val="24"/>
          <w:szCs w:val="24"/>
          <w:lang w:val="uk-UA" w:eastAsia="uk-UA" w:bidi="uk-UA"/>
        </w:rPr>
        <w:sectPr w:rsidR="009432A4" w:rsidRPr="009432A4">
          <w:type w:val="continuous"/>
          <w:pgSz w:w="11909" w:h="16838"/>
          <w:pgMar w:top="1876" w:right="1538" w:bottom="1012" w:left="1552" w:header="0" w:footer="3" w:gutter="0"/>
          <w:cols w:num="2" w:sep="1" w:space="913"/>
          <w:noEndnote/>
          <w:docGrid w:linePitch="360"/>
        </w:sectPr>
      </w:pPr>
      <w:r w:rsidRPr="009432A4">
        <w:rPr>
          <w:rFonts w:ascii="Courier New" w:hAnsi="Courier New"/>
          <w:color w:val="000000"/>
          <w:kern w:val="0"/>
          <w:sz w:val="24"/>
          <w:szCs w:val="24"/>
          <w:lang w:val="uk-UA" w:eastAsia="uk-UA" w:bidi="uk-UA"/>
        </w:rPr>
        <w:t>Інтерактивні лекції, спрямовані на формування професійно-виховних уявлень студентів</w:t>
      </w:r>
    </w:p>
    <w:p w:rsidR="009432A4" w:rsidRPr="009432A4" w:rsidRDefault="009432A4" w:rsidP="009432A4">
      <w:pPr>
        <w:tabs>
          <w:tab w:val="clear" w:pos="709"/>
        </w:tabs>
        <w:suppressAutoHyphens w:val="0"/>
        <w:spacing w:after="0" w:line="78" w:lineRule="exact"/>
        <w:ind w:firstLine="0"/>
        <w:jc w:val="left"/>
        <w:rPr>
          <w:rFonts w:ascii="Courier New" w:hAnsi="Courier New"/>
          <w:color w:val="000000"/>
          <w:kern w:val="0"/>
          <w:sz w:val="6"/>
          <w:szCs w:val="6"/>
          <w:lang w:val="uk-UA" w:eastAsia="uk-UA" w:bidi="uk-UA"/>
        </w:rPr>
      </w:pPr>
    </w:p>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sectPr w:rsidR="009432A4" w:rsidRPr="009432A4">
          <w:type w:val="continuous"/>
          <w:pgSz w:w="11909" w:h="16838"/>
          <w:pgMar w:top="0" w:right="0" w:bottom="0" w:left="0" w:header="0" w:footer="3" w:gutter="0"/>
          <w:cols w:space="720"/>
          <w:noEndnote/>
          <w:docGrid w:linePitch="360"/>
        </w:sectPr>
      </w:pPr>
    </w:p>
    <w:p w:rsidR="009432A4" w:rsidRPr="009432A4" w:rsidRDefault="009432A4" w:rsidP="009432A4">
      <w:pPr>
        <w:tabs>
          <w:tab w:val="clear" w:pos="709"/>
        </w:tabs>
        <w:suppressAutoHyphens w:val="0"/>
        <w:spacing w:after="0" w:line="216" w:lineRule="exact"/>
        <w:ind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Модуль «Методи, ситуації та етапи спортивного виховання»</w:t>
      </w:r>
    </w:p>
    <w:p w:rsidR="009432A4" w:rsidRPr="009432A4" w:rsidRDefault="009432A4" w:rsidP="009432A4">
      <w:pPr>
        <w:tabs>
          <w:tab w:val="clear" w:pos="709"/>
        </w:tabs>
        <w:suppressAutoHyphens w:val="0"/>
        <w:spacing w:after="0" w:line="197" w:lineRule="exact"/>
        <w:ind w:firstLine="0"/>
        <w:jc w:val="left"/>
        <w:rPr>
          <w:rFonts w:ascii="Courier New" w:hAnsi="Courier New"/>
          <w:color w:val="000000"/>
          <w:kern w:val="0"/>
          <w:sz w:val="24"/>
          <w:szCs w:val="24"/>
          <w:lang w:val="uk-UA" w:eastAsia="uk-UA" w:bidi="uk-UA"/>
        </w:rPr>
        <w:sectPr w:rsidR="009432A4" w:rsidRPr="009432A4">
          <w:type w:val="continuous"/>
          <w:pgSz w:w="11909" w:h="16838"/>
          <w:pgMar w:top="1876" w:right="1500" w:bottom="1012" w:left="1826" w:header="0" w:footer="3" w:gutter="0"/>
          <w:cols w:num="2" w:sep="1" w:space="720" w:equalWidth="0">
            <w:col w:w="3504" w:space="1118"/>
            <w:col w:w="3960"/>
          </w:cols>
          <w:noEndnote/>
          <w:docGrid w:linePitch="360"/>
        </w:sectPr>
      </w:pPr>
      <w:r w:rsidRPr="009432A4">
        <w:rPr>
          <w:rFonts w:ascii="Courier New" w:hAnsi="Courier New"/>
          <w:color w:val="000000"/>
          <w:kern w:val="0"/>
          <w:sz w:val="24"/>
          <w:szCs w:val="24"/>
          <w:lang w:val="uk-UA" w:eastAsia="uk-UA" w:bidi="uk-UA"/>
        </w:rPr>
        <w:t>Самостійна робота зі складання глосарію виховної роботи тренера-викладача ДЮСШ</w:t>
      </w:r>
    </w:p>
    <w:p w:rsidR="009432A4" w:rsidRPr="009432A4" w:rsidRDefault="009432A4" w:rsidP="009432A4">
      <w:pPr>
        <w:tabs>
          <w:tab w:val="clear" w:pos="709"/>
        </w:tabs>
        <w:suppressAutoHyphens w:val="0"/>
        <w:spacing w:before="17" w:after="17" w:line="240" w:lineRule="exact"/>
        <w:ind w:firstLine="0"/>
        <w:jc w:val="left"/>
        <w:rPr>
          <w:rFonts w:ascii="Courier New" w:hAnsi="Courier New"/>
          <w:color w:val="000000"/>
          <w:kern w:val="0"/>
          <w:sz w:val="19"/>
          <w:szCs w:val="19"/>
          <w:lang w:val="uk-UA" w:eastAsia="uk-UA" w:bidi="uk-UA"/>
        </w:rPr>
      </w:pPr>
    </w:p>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sectPr w:rsidR="009432A4" w:rsidRPr="009432A4">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035"/>
        <w:gridCol w:w="216"/>
        <w:gridCol w:w="4310"/>
      </w:tblGrid>
      <w:tr w:rsidR="009432A4" w:rsidRPr="009432A4" w:rsidTr="003242A4">
        <w:tblPrEx>
          <w:tblCellMar>
            <w:top w:w="0" w:type="dxa"/>
            <w:bottom w:w="0" w:type="dxa"/>
          </w:tblCellMar>
        </w:tblPrEx>
        <w:trPr>
          <w:trHeight w:hRule="exact" w:val="216"/>
          <w:jc w:val="center"/>
        </w:trPr>
        <w:tc>
          <w:tcPr>
            <w:tcW w:w="9561" w:type="dxa"/>
            <w:gridSpan w:val="3"/>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Діяльнісний етап</w:t>
            </w:r>
          </w:p>
        </w:tc>
      </w:tr>
      <w:tr w:rsidR="009432A4" w:rsidRPr="009432A4" w:rsidTr="003242A4">
        <w:tblPrEx>
          <w:tblCellMar>
            <w:top w:w="0" w:type="dxa"/>
            <w:bottom w:w="0" w:type="dxa"/>
          </w:tblCellMar>
        </w:tblPrEx>
        <w:trPr>
          <w:trHeight w:hRule="exact" w:val="422"/>
          <w:jc w:val="center"/>
        </w:trPr>
        <w:tc>
          <w:tcPr>
            <w:tcW w:w="9561" w:type="dxa"/>
            <w:gridSpan w:val="3"/>
            <w:tcBorders>
              <w:top w:val="single" w:sz="4" w:space="0" w:color="auto"/>
              <w:left w:val="single" w:sz="4" w:space="0" w:color="auto"/>
              <w:righ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178"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Завдання: конкретизація набутих уявлень та термінологічних навичок у контексті обраного виду спорту</w:t>
            </w:r>
          </w:p>
        </w:tc>
      </w:tr>
      <w:tr w:rsidR="009432A4" w:rsidRPr="009432A4" w:rsidTr="003242A4">
        <w:tblPrEx>
          <w:tblCellMar>
            <w:top w:w="0" w:type="dxa"/>
            <w:bottom w:w="0" w:type="dxa"/>
          </w:tblCellMar>
        </w:tblPrEx>
        <w:trPr>
          <w:trHeight w:hRule="exact" w:val="235"/>
          <w:jc w:val="center"/>
        </w:trPr>
        <w:tc>
          <w:tcPr>
            <w:tcW w:w="5035"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16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Модуль «Виховні особливості обраного виду спорту»</w:t>
            </w:r>
          </w:p>
        </w:tc>
        <w:tc>
          <w:tcPr>
            <w:tcW w:w="216" w:type="dxa"/>
            <w:tcBorders>
              <w:top w:val="single" w:sz="4" w:space="0" w:color="auto"/>
              <w:lef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4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b/>
                <w:bCs/>
                <w:color w:val="000000"/>
                <w:kern w:val="0"/>
                <w:sz w:val="46"/>
                <w:szCs w:val="46"/>
                <w:shd w:val="clear" w:color="auto" w:fill="FFFFFF"/>
                <w:lang w:val="uk-UA" w:eastAsia="uk-UA" w:bidi="uk-UA"/>
              </w:rPr>
              <w:t>-</w:t>
            </w:r>
          </w:p>
        </w:tc>
        <w:tc>
          <w:tcPr>
            <w:tcW w:w="4310" w:type="dxa"/>
            <w:tcBorders>
              <w:top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en-US" w:eastAsia="en-US" w:bidi="en-US"/>
              </w:rPr>
              <w:t>Case-study</w:t>
            </w:r>
          </w:p>
        </w:tc>
      </w:tr>
      <w:tr w:rsidR="009432A4" w:rsidRPr="009432A4" w:rsidTr="003242A4">
        <w:tblPrEx>
          <w:tblCellMar>
            <w:top w:w="0" w:type="dxa"/>
            <w:bottom w:w="0" w:type="dxa"/>
          </w:tblCellMar>
        </w:tblPrEx>
        <w:trPr>
          <w:trHeight w:hRule="exact" w:val="288"/>
          <w:jc w:val="center"/>
        </w:trPr>
        <w:tc>
          <w:tcPr>
            <w:tcW w:w="5035" w:type="dxa"/>
            <w:vMerge/>
            <w:tcBorders>
              <w:lef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216" w:type="dxa"/>
            <w:vMerge w:val="restart"/>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4310" w:type="dxa"/>
            <w:tcBorders>
              <w:top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Імітаційні вправи</w:t>
            </w:r>
          </w:p>
        </w:tc>
      </w:tr>
      <w:tr w:rsidR="009432A4" w:rsidRPr="009432A4" w:rsidTr="003242A4">
        <w:tblPrEx>
          <w:tblCellMar>
            <w:top w:w="0" w:type="dxa"/>
            <w:bottom w:w="0" w:type="dxa"/>
          </w:tblCellMar>
        </w:tblPrEx>
        <w:trPr>
          <w:trHeight w:hRule="exact" w:val="158"/>
          <w:jc w:val="center"/>
        </w:trPr>
        <w:tc>
          <w:tcPr>
            <w:tcW w:w="5035" w:type="dxa"/>
            <w:tcBorders>
              <w:top w:val="single" w:sz="4" w:space="0" w:color="auto"/>
              <w:lef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216" w:type="dxa"/>
            <w:vMerge/>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4310" w:type="dxa"/>
            <w:vMerge w:val="restart"/>
            <w:tcBorders>
              <w:top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Рольова гра «Драматизація»</w:t>
            </w:r>
          </w:p>
        </w:tc>
      </w:tr>
      <w:tr w:rsidR="009432A4" w:rsidRPr="009432A4" w:rsidTr="003242A4">
        <w:tblPrEx>
          <w:tblCellMar>
            <w:top w:w="0" w:type="dxa"/>
            <w:bottom w:w="0" w:type="dxa"/>
          </w:tblCellMar>
        </w:tblPrEx>
        <w:trPr>
          <w:trHeight w:hRule="exact" w:val="115"/>
          <w:jc w:val="center"/>
        </w:trPr>
        <w:tc>
          <w:tcPr>
            <w:tcW w:w="5035" w:type="dxa"/>
            <w:vMerge w:val="restart"/>
            <w:tcBorders>
              <w:top w:val="single" w:sz="4" w:space="0" w:color="auto"/>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8"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Блок змістових модулів «Підготовка і проведення тренувань у ДЮСШ»</w:t>
            </w:r>
          </w:p>
        </w:tc>
        <w:tc>
          <w:tcPr>
            <w:tcW w:w="216" w:type="dxa"/>
            <w:tcBorders>
              <w:lef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4310" w:type="dxa"/>
            <w:vMerge/>
            <w:tcBorders>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r>
      <w:tr w:rsidR="009432A4" w:rsidRPr="009432A4" w:rsidTr="003242A4">
        <w:tblPrEx>
          <w:tblCellMar>
            <w:top w:w="0" w:type="dxa"/>
            <w:bottom w:w="0" w:type="dxa"/>
          </w:tblCellMar>
        </w:tblPrEx>
        <w:trPr>
          <w:trHeight w:hRule="exact" w:val="283"/>
          <w:jc w:val="center"/>
        </w:trPr>
        <w:tc>
          <w:tcPr>
            <w:tcW w:w="5035" w:type="dxa"/>
            <w:vMerge/>
            <w:tcBorders>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216" w:type="dxa"/>
            <w:tcBorders>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4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b/>
                <w:bCs/>
                <w:color w:val="000000"/>
                <w:kern w:val="0"/>
                <w:sz w:val="46"/>
                <w:szCs w:val="46"/>
                <w:shd w:val="clear" w:color="auto" w:fill="FFFFFF"/>
                <w:lang w:val="uk-UA" w:eastAsia="uk-UA" w:bidi="uk-UA"/>
              </w:rPr>
              <w:t>г</w:t>
            </w:r>
          </w:p>
        </w:tc>
        <w:tc>
          <w:tcPr>
            <w:tcW w:w="4310" w:type="dxa"/>
            <w:tcBorders>
              <w:top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Виховна робота в умовах ДЮСШ</w:t>
            </w:r>
          </w:p>
        </w:tc>
      </w:tr>
      <w:tr w:rsidR="009432A4" w:rsidRPr="009432A4" w:rsidTr="003242A4">
        <w:tblPrEx>
          <w:tblCellMar>
            <w:top w:w="0" w:type="dxa"/>
            <w:bottom w:w="0" w:type="dxa"/>
          </w:tblCellMar>
        </w:tblPrEx>
        <w:trPr>
          <w:trHeight w:hRule="exact" w:val="264"/>
          <w:jc w:val="center"/>
        </w:trPr>
        <w:tc>
          <w:tcPr>
            <w:tcW w:w="5035" w:type="dxa"/>
            <w:tcBorders>
              <w:top w:val="single" w:sz="4" w:space="0" w:color="auto"/>
              <w:lef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216"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4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b/>
                <w:bCs/>
                <w:color w:val="000000"/>
                <w:kern w:val="0"/>
                <w:sz w:val="46"/>
                <w:szCs w:val="46"/>
                <w:shd w:val="clear" w:color="auto" w:fill="FFFFFF"/>
                <w:lang w:val="uk-UA" w:eastAsia="uk-UA" w:bidi="uk-UA"/>
              </w:rPr>
              <w:t>-</w:t>
            </w:r>
          </w:p>
        </w:tc>
        <w:tc>
          <w:tcPr>
            <w:tcW w:w="4310" w:type="dxa"/>
            <w:tcBorders>
              <w:top w:val="single" w:sz="4" w:space="0" w:color="auto"/>
              <w:righ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1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Робота з дидактичним комплексом</w:t>
            </w:r>
          </w:p>
        </w:tc>
      </w:tr>
      <w:tr w:rsidR="009432A4" w:rsidRPr="009432A4" w:rsidTr="003242A4">
        <w:tblPrEx>
          <w:tblCellMar>
            <w:top w:w="0" w:type="dxa"/>
            <w:bottom w:w="0" w:type="dxa"/>
          </w:tblCellMar>
        </w:tblPrEx>
        <w:trPr>
          <w:trHeight w:hRule="exact" w:val="346"/>
          <w:jc w:val="center"/>
        </w:trPr>
        <w:tc>
          <w:tcPr>
            <w:tcW w:w="5035" w:type="dxa"/>
            <w:tcBorders>
              <w:top w:val="single" w:sz="4" w:space="0" w:color="auto"/>
              <w:lef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168"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Модуль «Діагностика ефективності виховної роботи у ДЮСШ»</w:t>
            </w:r>
          </w:p>
        </w:tc>
        <w:tc>
          <w:tcPr>
            <w:tcW w:w="216" w:type="dxa"/>
            <w:vMerge/>
            <w:tcBorders>
              <w:lef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4310" w:type="dxa"/>
            <w:vMerge w:val="restart"/>
            <w:tcBorders>
              <w:top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16"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Знайомство із засобами діагностики ефективності виховної роботи в ДЮСШ</w:t>
            </w:r>
          </w:p>
        </w:tc>
      </w:tr>
      <w:tr w:rsidR="009432A4" w:rsidRPr="009432A4" w:rsidTr="003242A4">
        <w:tblPrEx>
          <w:tblCellMar>
            <w:top w:w="0" w:type="dxa"/>
            <w:bottom w:w="0" w:type="dxa"/>
          </w:tblCellMar>
        </w:tblPrEx>
        <w:trPr>
          <w:trHeight w:hRule="exact" w:val="154"/>
          <w:jc w:val="center"/>
        </w:trPr>
        <w:tc>
          <w:tcPr>
            <w:tcW w:w="5035" w:type="dxa"/>
            <w:tcBorders>
              <w:top w:val="single" w:sz="4" w:space="0" w:color="auto"/>
              <w:lef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216" w:type="dxa"/>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4310" w:type="dxa"/>
            <w:vMerge/>
            <w:tcBorders>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r>
      <w:tr w:rsidR="009432A4" w:rsidRPr="009432A4" w:rsidTr="003242A4">
        <w:tblPrEx>
          <w:tblCellMar>
            <w:top w:w="0" w:type="dxa"/>
            <w:bottom w:w="0" w:type="dxa"/>
          </w:tblCellMar>
        </w:tblPrEx>
        <w:trPr>
          <w:trHeight w:hRule="exact" w:val="485"/>
          <w:jc w:val="center"/>
        </w:trPr>
        <w:tc>
          <w:tcPr>
            <w:tcW w:w="5035" w:type="dxa"/>
            <w:tcBorders>
              <w:top w:val="single" w:sz="4" w:space="0" w:color="auto"/>
              <w:left w:val="single" w:sz="4" w:space="0" w:color="auto"/>
              <w:bottom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16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Виробнича практика в ДЮСШ</w:t>
            </w:r>
          </w:p>
        </w:tc>
        <w:tc>
          <w:tcPr>
            <w:tcW w:w="216" w:type="dxa"/>
            <w:tcBorders>
              <w:left w:val="single" w:sz="4" w:space="0" w:color="auto"/>
              <w:bottom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160"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w:t>
            </w:r>
          </w:p>
        </w:tc>
        <w:tc>
          <w:tcPr>
            <w:tcW w:w="4310" w:type="dxa"/>
            <w:tcBorders>
              <w:top w:val="single" w:sz="4" w:space="0" w:color="auto"/>
              <w:bottom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16" w:lineRule="exact"/>
              <w:ind w:left="2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Проведення дослідження з оцінювання результатів виховної роботи в ДЮСШ</w:t>
            </w:r>
          </w:p>
        </w:tc>
      </w:tr>
    </w:tbl>
    <w:p w:rsidR="009432A4" w:rsidRPr="009432A4" w:rsidRDefault="009432A4" w:rsidP="009432A4">
      <w:pPr>
        <w:tabs>
          <w:tab w:val="clear" w:pos="709"/>
        </w:tabs>
        <w:suppressAutoHyphens w:val="0"/>
        <w:spacing w:after="0" w:line="60" w:lineRule="exact"/>
        <w:ind w:firstLine="0"/>
        <w:jc w:val="left"/>
        <w:rPr>
          <w:rFonts w:ascii="Courier New" w:hAnsi="Courier New"/>
          <w:color w:val="000000"/>
          <w:kern w:val="0"/>
          <w:sz w:val="2"/>
          <w:szCs w:val="2"/>
          <w:lang w:val="uk-UA" w:eastAsia="uk-UA" w:bidi="uk-UA"/>
        </w:rPr>
      </w:pPr>
    </w:p>
    <w:tbl>
      <w:tblPr>
        <w:tblOverlap w:val="never"/>
        <w:tblW w:w="0" w:type="auto"/>
        <w:jc w:val="center"/>
        <w:tblLayout w:type="fixed"/>
        <w:tblCellMar>
          <w:left w:w="10" w:type="dxa"/>
          <w:right w:w="10" w:type="dxa"/>
        </w:tblCellMar>
        <w:tblLook w:val="04A0"/>
      </w:tblPr>
      <w:tblGrid>
        <w:gridCol w:w="1992"/>
        <w:gridCol w:w="4522"/>
        <w:gridCol w:w="3048"/>
      </w:tblGrid>
      <w:tr w:rsidR="009432A4" w:rsidRPr="009432A4" w:rsidTr="003242A4">
        <w:tblPrEx>
          <w:tblCellMar>
            <w:top w:w="0" w:type="dxa"/>
            <w:bottom w:w="0" w:type="dxa"/>
          </w:tblCellMar>
        </w:tblPrEx>
        <w:trPr>
          <w:trHeight w:hRule="exact" w:val="216"/>
          <w:jc w:val="center"/>
        </w:trPr>
        <w:tc>
          <w:tcPr>
            <w:tcW w:w="9562" w:type="dxa"/>
            <w:gridSpan w:val="3"/>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Контрольний етап</w:t>
            </w:r>
          </w:p>
        </w:tc>
      </w:tr>
      <w:tr w:rsidR="009432A4" w:rsidRPr="009432A4" w:rsidTr="003242A4">
        <w:tblPrEx>
          <w:tblCellMar>
            <w:top w:w="0" w:type="dxa"/>
            <w:bottom w:w="0" w:type="dxa"/>
          </w:tblCellMar>
        </w:tblPrEx>
        <w:trPr>
          <w:trHeight w:hRule="exact" w:val="278"/>
          <w:jc w:val="center"/>
        </w:trPr>
        <w:tc>
          <w:tcPr>
            <w:tcW w:w="9562" w:type="dxa"/>
            <w:gridSpan w:val="3"/>
            <w:tcBorders>
              <w:top w:val="single" w:sz="4" w:space="0" w:color="auto"/>
              <w:left w:val="single" w:sz="4" w:space="0" w:color="auto"/>
              <w:right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16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Завдання: комплексне оцінювання готовності студентів до виховної роботи в ДЮСШ</w:t>
            </w:r>
          </w:p>
        </w:tc>
      </w:tr>
      <w:tr w:rsidR="009432A4" w:rsidRPr="009432A4" w:rsidTr="003242A4">
        <w:tblPrEx>
          <w:tblCellMar>
            <w:top w:w="0" w:type="dxa"/>
            <w:bottom w:w="0" w:type="dxa"/>
          </w:tblCellMar>
        </w:tblPrEx>
        <w:trPr>
          <w:trHeight w:hRule="exact" w:val="307"/>
          <w:jc w:val="center"/>
        </w:trPr>
        <w:tc>
          <w:tcPr>
            <w:tcW w:w="1992" w:type="dxa"/>
            <w:vMerge w:val="restart"/>
            <w:tcBorders>
              <w:top w:val="single" w:sz="4" w:space="0" w:color="auto"/>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02"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Тестування знань з виховної роботи</w:t>
            </w:r>
          </w:p>
        </w:tc>
        <w:tc>
          <w:tcPr>
            <w:tcW w:w="4522" w:type="dxa"/>
            <w:tcBorders>
              <w:top w:val="single" w:sz="4" w:space="0" w:color="auto"/>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6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Виробнича практика</w:t>
            </w:r>
          </w:p>
        </w:tc>
        <w:tc>
          <w:tcPr>
            <w:tcW w:w="3048" w:type="dxa"/>
            <w:vMerge w:val="restart"/>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197"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Експертне оцінювання виховної роботи під час тренування</w:t>
            </w:r>
          </w:p>
        </w:tc>
      </w:tr>
      <w:tr w:rsidR="009432A4" w:rsidRPr="009432A4" w:rsidTr="003242A4">
        <w:tblPrEx>
          <w:tblCellMar>
            <w:top w:w="0" w:type="dxa"/>
            <w:bottom w:w="0" w:type="dxa"/>
          </w:tblCellMar>
        </w:tblPrEx>
        <w:trPr>
          <w:trHeight w:hRule="exact" w:val="178"/>
          <w:jc w:val="center"/>
        </w:trPr>
        <w:tc>
          <w:tcPr>
            <w:tcW w:w="1992" w:type="dxa"/>
            <w:vMerge/>
            <w:tcBorders>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4522" w:type="dxa"/>
            <w:tcBorders>
              <w:top w:val="single" w:sz="4" w:space="0" w:color="auto"/>
              <w:left w:val="single" w:sz="4" w:space="0" w:color="auto"/>
            </w:tcBorders>
            <w:shd w:val="clear" w:color="auto" w:fill="FFFFFF"/>
            <w:vAlign w:val="bottom"/>
          </w:tcPr>
          <w:p w:rsidR="009432A4" w:rsidRPr="009432A4" w:rsidRDefault="009432A4" w:rsidP="009432A4">
            <w:pPr>
              <w:framePr w:w="9562" w:wrap="notBeside" w:vAnchor="text" w:hAnchor="text" w:xAlign="center" w:y="1"/>
              <w:tabs>
                <w:tab w:val="clear" w:pos="709"/>
              </w:tabs>
              <w:suppressAutoHyphens w:val="0"/>
              <w:spacing w:after="0" w:line="130" w:lineRule="exact"/>
              <w:ind w:left="270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spacing w:val="-10"/>
                <w:kern w:val="0"/>
                <w:sz w:val="13"/>
                <w:szCs w:val="13"/>
                <w:shd w:val="clear" w:color="auto" w:fill="FFFFFF"/>
                <w:lang w:val="uk-UA" w:eastAsia="uk-UA" w:bidi="uk-UA"/>
              </w:rPr>
              <w:t>■і</w:t>
            </w:r>
          </w:p>
        </w:tc>
        <w:tc>
          <w:tcPr>
            <w:tcW w:w="3048" w:type="dxa"/>
            <w:vMerge/>
            <w:tcBorders>
              <w:left w:val="single" w:sz="4" w:space="0" w:color="auto"/>
              <w:righ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r>
      <w:tr w:rsidR="009432A4" w:rsidRPr="009432A4" w:rsidTr="003242A4">
        <w:tblPrEx>
          <w:tblCellMar>
            <w:top w:w="0" w:type="dxa"/>
            <w:bottom w:w="0" w:type="dxa"/>
          </w:tblCellMar>
        </w:tblPrEx>
        <w:trPr>
          <w:trHeight w:hRule="exact" w:val="312"/>
          <w:jc w:val="center"/>
        </w:trPr>
        <w:tc>
          <w:tcPr>
            <w:tcW w:w="1992" w:type="dxa"/>
            <w:tcBorders>
              <w:top w:val="single" w:sz="4" w:space="0" w:color="auto"/>
              <w:left w:val="single" w:sz="4" w:space="0" w:color="auto"/>
              <w:bottom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val="uk-UA" w:eastAsia="uk-UA" w:bidi="uk-UA"/>
              </w:rPr>
            </w:pPr>
          </w:p>
        </w:tc>
        <w:tc>
          <w:tcPr>
            <w:tcW w:w="4522" w:type="dxa"/>
            <w:tcBorders>
              <w:top w:val="single" w:sz="4" w:space="0" w:color="auto"/>
              <w:left w:val="single" w:sz="4" w:space="0" w:color="auto"/>
              <w:bottom w:val="single" w:sz="4" w:space="0" w:color="auto"/>
            </w:tcBorders>
            <w:shd w:val="clear" w:color="auto" w:fill="FFFFFF"/>
          </w:tcPr>
          <w:p w:rsidR="009432A4" w:rsidRPr="009432A4" w:rsidRDefault="009432A4" w:rsidP="009432A4">
            <w:pPr>
              <w:framePr w:w="9562" w:wrap="notBeside" w:vAnchor="text" w:hAnchor="text" w:xAlign="center" w:y="1"/>
              <w:tabs>
                <w:tab w:val="clear" w:pos="709"/>
              </w:tabs>
              <w:suppressAutoHyphens w:val="0"/>
              <w:spacing w:after="0" w:line="160" w:lineRule="exact"/>
              <w:ind w:left="16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16"/>
                <w:szCs w:val="16"/>
                <w:shd w:val="clear" w:color="auto" w:fill="FFFFFF"/>
                <w:lang w:val="uk-UA" w:eastAsia="uk-UA" w:bidi="uk-UA"/>
              </w:rPr>
              <w:t>Використання особистісного опитувальника</w:t>
            </w:r>
          </w:p>
        </w:tc>
        <w:tc>
          <w:tcPr>
            <w:tcW w:w="3048" w:type="dxa"/>
            <w:vMerge/>
            <w:tcBorders>
              <w:left w:val="single" w:sz="4" w:space="0" w:color="auto"/>
              <w:bottom w:val="single" w:sz="4" w:space="0" w:color="auto"/>
              <w:right w:val="single" w:sz="4" w:space="0" w:color="auto"/>
            </w:tcBorders>
            <w:shd w:val="clear" w:color="auto" w:fill="FFFFFF"/>
            <w:vAlign w:val="center"/>
          </w:tcPr>
          <w:p w:rsidR="009432A4" w:rsidRPr="009432A4" w:rsidRDefault="009432A4" w:rsidP="009432A4">
            <w:pPr>
              <w:framePr w:w="956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r>
    </w:tbl>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9432A4" w:rsidRPr="009432A4" w:rsidRDefault="009432A4" w:rsidP="009432A4">
      <w:pPr>
        <w:tabs>
          <w:tab w:val="clear" w:pos="709"/>
        </w:tabs>
        <w:suppressAutoHyphens w:val="0"/>
        <w:spacing w:before="237" w:after="30" w:line="160" w:lineRule="exact"/>
        <w:ind w:left="140" w:firstLine="0"/>
        <w:jc w:val="center"/>
        <w:rPr>
          <w:rFonts w:ascii="Century Schoolbook" w:eastAsia="Century Schoolbook" w:hAnsi="Century Schoolbook" w:cs="Century Schoolbook"/>
          <w:b/>
          <w:bCs/>
          <w:kern w:val="0"/>
          <w:sz w:val="16"/>
          <w:szCs w:val="16"/>
          <w:lang w:val="uk-UA" w:eastAsia="uk-UA" w:bidi="uk-UA"/>
        </w:rPr>
      </w:pPr>
      <w:r w:rsidRPr="009432A4">
        <w:rPr>
          <w:rFonts w:ascii="Century Schoolbook" w:eastAsia="Century Schoolbook" w:hAnsi="Century Schoolbook" w:cs="Century Schoolbook"/>
          <w:b/>
          <w:bCs/>
          <w:color w:val="000000"/>
          <w:kern w:val="0"/>
          <w:sz w:val="16"/>
          <w:szCs w:val="16"/>
          <w:lang w:val="uk-UA" w:eastAsia="uk-UA" w:bidi="uk-UA"/>
        </w:rPr>
        <w:t>Результат</w:t>
      </w:r>
      <w:r w:rsidRPr="009432A4">
        <w:rPr>
          <w:rFonts w:ascii="Century Schoolbook" w:eastAsia="Century Schoolbook" w:hAnsi="Century Schoolbook" w:cs="Century Schoolbook"/>
          <w:color w:val="000000"/>
          <w:kern w:val="0"/>
          <w:sz w:val="16"/>
          <w:szCs w:val="16"/>
          <w:shd w:val="clear" w:color="auto" w:fill="FFFFFF"/>
          <w:lang w:val="uk-UA" w:eastAsia="uk-UA" w:bidi="uk-UA"/>
        </w:rPr>
        <w:t>:</w:t>
      </w:r>
    </w:p>
    <w:p w:rsidR="009432A4" w:rsidRPr="009432A4" w:rsidRDefault="009432A4" w:rsidP="009432A4">
      <w:pPr>
        <w:tabs>
          <w:tab w:val="clear" w:pos="709"/>
        </w:tabs>
        <w:suppressAutoHyphens w:val="0"/>
        <w:spacing w:after="384" w:line="160" w:lineRule="exact"/>
        <w:ind w:left="140" w:firstLine="0"/>
        <w:jc w:val="left"/>
        <w:rPr>
          <w:rFonts w:ascii="Courier New" w:hAnsi="Courier New"/>
          <w:color w:val="000000"/>
          <w:kern w:val="0"/>
          <w:sz w:val="24"/>
          <w:szCs w:val="24"/>
          <w:lang w:val="uk-UA" w:eastAsia="uk-UA" w:bidi="uk-UA"/>
        </w:rPr>
      </w:pPr>
      <w:r w:rsidRPr="009432A4">
        <w:rPr>
          <w:rFonts w:ascii="Courier New" w:hAnsi="Courier New"/>
          <w:color w:val="000000"/>
          <w:kern w:val="0"/>
          <w:sz w:val="24"/>
          <w:szCs w:val="24"/>
          <w:lang w:val="uk-UA" w:eastAsia="uk-UA" w:bidi="uk-UA"/>
        </w:rPr>
        <w:t>високий рівень готовності майбутніх тренерів-викладачів до виховної роботи в ДЮСШ</w:t>
      </w:r>
    </w:p>
    <w:p w:rsidR="009432A4" w:rsidRPr="009432A4" w:rsidRDefault="009432A4" w:rsidP="009432A4">
      <w:pPr>
        <w:tabs>
          <w:tab w:val="clear" w:pos="709"/>
        </w:tabs>
        <w:suppressAutoHyphens w:val="0"/>
        <w:spacing w:after="0" w:line="326" w:lineRule="exact"/>
        <w:ind w:left="140"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Рис. 1. Модель підготовки майбутніх тренерів-викладачів до виховної роботи у ДЮСШ</w:t>
      </w:r>
      <w:r w:rsidRPr="009432A4">
        <w:rPr>
          <w:rFonts w:ascii="Century Schoolbook" w:eastAsia="Century Schoolbook" w:hAnsi="Century Schoolbook" w:cs="Century Schoolbook"/>
          <w:kern w:val="0"/>
          <w:sz w:val="24"/>
          <w:szCs w:val="24"/>
          <w:lang w:val="uk-UA" w:eastAsia="uk-UA" w:bidi="uk-UA"/>
        </w:rPr>
        <w:br w:type="page"/>
      </w:r>
    </w:p>
    <w:p w:rsidR="009432A4" w:rsidRPr="009432A4" w:rsidRDefault="009432A4" w:rsidP="009432A4">
      <w:pPr>
        <w:tabs>
          <w:tab w:val="clear" w:pos="709"/>
        </w:tabs>
        <w:suppressAutoHyphens w:val="0"/>
        <w:spacing w:after="0" w:line="312" w:lineRule="exact"/>
        <w:ind w:left="40" w:right="40" w:firstLine="54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Педагогічні умови, етапи, а також програма формування готовності до виховної роботи в ДЮСШ знаходять відображення в адресованому викладачам та студентам навчально-методичному забезпеченні, яке включає: модульну схему процесу формування готовності майбутніх тренерів-викладачів до виховної роботи в ДЮСШ; тематичний план процесу формування готовності майбутніх тренерів-викладачів до виховної роботи в ДЮСШ; робочі навчальні програми модулів; програму оцінювання готовності майбутніх тренерів-викладачів до виховної роботи в ДЮСШ (тест знань, бланк експертного оцінювання тренувального заняття, опитувальник “Готовність тренера-викладача ДЮСШ до виховної роботи”); сценарії рольових та імітаційних ігор, а також педагогічних ситуацій; приклад глосарію.</w:t>
      </w:r>
    </w:p>
    <w:p w:rsidR="009432A4" w:rsidRPr="009432A4" w:rsidRDefault="009432A4" w:rsidP="009432A4">
      <w:pPr>
        <w:tabs>
          <w:tab w:val="clear" w:pos="709"/>
        </w:tabs>
        <w:suppressAutoHyphens w:val="0"/>
        <w:spacing w:after="0" w:line="312" w:lineRule="exact"/>
        <w:ind w:left="4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У третьому розділі - </w:t>
      </w:r>
      <w:r w:rsidRPr="009432A4">
        <w:rPr>
          <w:rFonts w:ascii="Century Schoolbook" w:eastAsia="Century Schoolbook" w:hAnsi="Century Schoolbook" w:cs="Century Schoolbook"/>
          <w:i/>
          <w:iCs/>
          <w:color w:val="000000"/>
          <w:kern w:val="0"/>
          <w:sz w:val="24"/>
          <w:szCs w:val="24"/>
          <w:shd w:val="clear" w:color="auto" w:fill="FFFFFF"/>
          <w:lang w:val="uk-UA" w:eastAsia="uk-UA" w:bidi="uk-UA"/>
        </w:rPr>
        <w:t>“Дослідно-експериментальна робота з перевірки ефективності моделі підготовки тренера-викладача до виховної роботи у ДЮСШ” -</w:t>
      </w:r>
      <w:r w:rsidRPr="009432A4">
        <w:rPr>
          <w:rFonts w:ascii="Century Schoolbook" w:eastAsia="Century Schoolbook" w:hAnsi="Century Schoolbook" w:cs="Century Schoolbook"/>
          <w:color w:val="000000"/>
          <w:kern w:val="0"/>
          <w:sz w:val="24"/>
          <w:szCs w:val="24"/>
          <w:lang w:val="uk-UA" w:eastAsia="uk-UA" w:bidi="uk-UA"/>
        </w:rPr>
        <w:t xml:space="preserve"> описано систему контролю за рівнем готовності майбутніх тренерів- викладачів до виховної роботи; подано зміст і результати пілотних досліджень зі стандартизації авторських методик; висвітлено організацію та хід педагогічного експерименту; проаналізовано його результати.</w:t>
      </w:r>
    </w:p>
    <w:p w:rsidR="009432A4" w:rsidRPr="009432A4" w:rsidRDefault="009432A4" w:rsidP="009432A4">
      <w:pPr>
        <w:tabs>
          <w:tab w:val="clear" w:pos="709"/>
        </w:tabs>
        <w:suppressAutoHyphens w:val="0"/>
        <w:spacing w:after="0" w:line="312" w:lineRule="exact"/>
        <w:ind w:left="4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Визначено такі критерії й показники готовності майбутніх тренерів- викладачів до виховної роботи в ДЮСШ:</w:t>
      </w:r>
    </w:p>
    <w:p w:rsidR="009432A4" w:rsidRPr="009432A4" w:rsidRDefault="009432A4" w:rsidP="009432A4">
      <w:pPr>
        <w:numPr>
          <w:ilvl w:val="0"/>
          <w:numId w:val="44"/>
        </w:numPr>
        <w:tabs>
          <w:tab w:val="clear" w:pos="709"/>
        </w:tabs>
        <w:suppressAutoHyphens w:val="0"/>
        <w:spacing w:after="0" w:line="312" w:lineRule="exact"/>
        <w:ind w:left="4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когнітивний, що характеризує знання майбутнього тренера-викладача, показниками якого є уявлення про цільові орієнтири виховання юних спортсменів; уявлення про методи, ситуації, а також етапи виховної роботи в ДЮСШ; володіння термінологією;</w:t>
      </w:r>
    </w:p>
    <w:p w:rsidR="009432A4" w:rsidRPr="009432A4" w:rsidRDefault="009432A4" w:rsidP="009432A4">
      <w:pPr>
        <w:numPr>
          <w:ilvl w:val="0"/>
          <w:numId w:val="44"/>
        </w:numPr>
        <w:tabs>
          <w:tab w:val="clear" w:pos="709"/>
        </w:tabs>
        <w:suppressAutoHyphens w:val="0"/>
        <w:spacing w:after="0" w:line="312" w:lineRule="exact"/>
        <w:ind w:left="4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ціннісний, що характеризує сформованість мотивів, переконань, ціннісних орієнтацій, які визначають спрямованість діяльності тренера на виконання виховної місії. Показниками цього критерію є впевненість у важливості й необхідності своєї виховної місії; гуманне ставлення до вихованців; справедливість;</w:t>
      </w:r>
    </w:p>
    <w:p w:rsidR="009432A4" w:rsidRPr="009432A4" w:rsidRDefault="009432A4" w:rsidP="009432A4">
      <w:pPr>
        <w:numPr>
          <w:ilvl w:val="0"/>
          <w:numId w:val="44"/>
        </w:numPr>
        <w:tabs>
          <w:tab w:val="clear" w:pos="709"/>
        </w:tabs>
        <w:suppressAutoHyphens w:val="0"/>
        <w:spacing w:after="0" w:line="312" w:lineRule="exact"/>
        <w:ind w:left="4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поведінковий, який характеризує особистісні якості, що визначають готовність до педагогічної дії. Його показниками є педагогічна натхненність; винахідливість </w:t>
      </w:r>
      <w:r w:rsidRPr="009432A4">
        <w:rPr>
          <w:rFonts w:ascii="Century Schoolbook" w:eastAsia="Century Schoolbook" w:hAnsi="Century Schoolbook" w:cs="Century Schoolbook"/>
          <w:color w:val="000000"/>
          <w:kern w:val="0"/>
          <w:sz w:val="24"/>
          <w:szCs w:val="24"/>
          <w:lang w:val="uk-UA" w:eastAsia="ru-RU" w:bidi="ru-RU"/>
        </w:rPr>
        <w:t xml:space="preserve">ситуативна </w:t>
      </w:r>
      <w:r w:rsidRPr="009432A4">
        <w:rPr>
          <w:rFonts w:ascii="Century Schoolbook" w:eastAsia="Century Schoolbook" w:hAnsi="Century Schoolbook" w:cs="Century Schoolbook"/>
          <w:color w:val="000000"/>
          <w:kern w:val="0"/>
          <w:sz w:val="24"/>
          <w:szCs w:val="24"/>
          <w:lang w:val="uk-UA" w:eastAsia="uk-UA" w:bidi="uk-UA"/>
        </w:rPr>
        <w:t>(кмітливість); наполегливість та послідовність; організаційні здібності; комунікабельність.</w:t>
      </w:r>
    </w:p>
    <w:p w:rsidR="009432A4" w:rsidRPr="009432A4" w:rsidRDefault="009432A4" w:rsidP="009432A4">
      <w:pPr>
        <w:tabs>
          <w:tab w:val="clear" w:pos="709"/>
        </w:tabs>
        <w:suppressAutoHyphens w:val="0"/>
        <w:spacing w:after="0" w:line="312" w:lineRule="exact"/>
        <w:ind w:left="4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Обґрунтовано, що система комплексного контролю за рівнем готовності майбутніх тренерів-викладачів до виховної роботи в ДЮСШ має включати тестування знань студентів; оцінювання експертами їхніх дій у квазіпрофесійній діяльності за визначеними </w:t>
      </w:r>
      <w:r w:rsidRPr="009432A4">
        <w:rPr>
          <w:rFonts w:ascii="Century Schoolbook" w:eastAsia="Century Schoolbook" w:hAnsi="Century Schoolbook" w:cs="Century Schoolbook"/>
          <w:color w:val="000000"/>
          <w:kern w:val="0"/>
          <w:sz w:val="24"/>
          <w:szCs w:val="24"/>
          <w:lang w:eastAsia="ru-RU" w:bidi="ru-RU"/>
        </w:rPr>
        <w:t xml:space="preserve">параметрами; </w:t>
      </w:r>
      <w:r w:rsidRPr="009432A4">
        <w:rPr>
          <w:rFonts w:ascii="Century Schoolbook" w:eastAsia="Century Schoolbook" w:hAnsi="Century Schoolbook" w:cs="Century Schoolbook"/>
          <w:color w:val="000000"/>
          <w:kern w:val="0"/>
          <w:sz w:val="24"/>
          <w:szCs w:val="24"/>
          <w:lang w:val="uk-UA" w:eastAsia="uk-UA" w:bidi="uk-UA"/>
        </w:rPr>
        <w:t>діагностику професійно-особистісних якостей студентів із використанням особистісного опитувальника.</w:t>
      </w:r>
    </w:p>
    <w:p w:rsidR="009432A4" w:rsidRPr="009432A4" w:rsidRDefault="009432A4" w:rsidP="009432A4">
      <w:pPr>
        <w:tabs>
          <w:tab w:val="clear" w:pos="709"/>
        </w:tabs>
        <w:suppressAutoHyphens w:val="0"/>
        <w:spacing w:after="0" w:line="312" w:lineRule="exact"/>
        <w:ind w:left="4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Завдяки розробленому інструментарію здійснено оцінювання рівня прояву окремих педагогічних характеристик за кожним критерієм готовності. Таких рівнів виділено три: високий, середній та низький.</w:t>
      </w:r>
    </w:p>
    <w:p w:rsidR="009432A4" w:rsidRPr="009432A4" w:rsidRDefault="009432A4" w:rsidP="009432A4">
      <w:pPr>
        <w:tabs>
          <w:tab w:val="clear" w:pos="709"/>
        </w:tabs>
        <w:suppressAutoHyphens w:val="0"/>
        <w:spacing w:after="0" w:line="312" w:lineRule="exact"/>
        <w:ind w:left="4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Педагогічний експеримент проведено у 2013-2017 рр. Експериментальним ЗВО виступив Запорізький національний університет, контрольним - Харківська державна академія фізичної культури. Вибірки в контрольному й експериментальному ЗВО вирівнювали за параметром статі. Кількість студентів у кожній вибірці - 58 осіб (22 - дівчата, 36 - </w:t>
      </w:r>
      <w:r w:rsidRPr="009432A4">
        <w:rPr>
          <w:rFonts w:ascii="Century Schoolbook" w:eastAsia="Century Schoolbook" w:hAnsi="Century Schoolbook" w:cs="Century Schoolbook"/>
          <w:color w:val="000000"/>
          <w:kern w:val="0"/>
          <w:sz w:val="24"/>
          <w:szCs w:val="24"/>
          <w:lang w:eastAsia="ru-RU" w:bidi="ru-RU"/>
        </w:rPr>
        <w:t xml:space="preserve">юнаки). </w:t>
      </w:r>
      <w:r w:rsidRPr="009432A4">
        <w:rPr>
          <w:rFonts w:ascii="Century Schoolbook" w:eastAsia="Century Schoolbook" w:hAnsi="Century Schoolbook" w:cs="Century Schoolbook"/>
          <w:color w:val="000000"/>
          <w:kern w:val="0"/>
          <w:sz w:val="24"/>
          <w:szCs w:val="24"/>
          <w:lang w:val="uk-UA" w:eastAsia="uk-UA" w:bidi="uk-UA"/>
        </w:rPr>
        <w:t>Загалом вимірюваннями в межах експерименту охоплено 232 студентів.</w:t>
      </w:r>
    </w:p>
    <w:p w:rsidR="009432A4" w:rsidRPr="009432A4" w:rsidRDefault="009432A4" w:rsidP="009432A4">
      <w:pPr>
        <w:tabs>
          <w:tab w:val="clear" w:pos="709"/>
        </w:tabs>
        <w:suppressAutoHyphens w:val="0"/>
        <w:spacing w:after="0" w:line="322" w:lineRule="exact"/>
        <w:ind w:left="20" w:right="120" w:firstLine="72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 xml:space="preserve">Детально описано </w:t>
      </w:r>
      <w:r w:rsidRPr="009432A4">
        <w:rPr>
          <w:rFonts w:ascii="Century Schoolbook" w:eastAsia="Century Schoolbook" w:hAnsi="Century Schoolbook" w:cs="Century Schoolbook"/>
          <w:color w:val="000000"/>
          <w:kern w:val="0"/>
          <w:sz w:val="24"/>
          <w:szCs w:val="24"/>
          <w:lang w:val="uk-UA" w:eastAsia="uk-UA" w:bidi="uk-UA"/>
        </w:rPr>
        <w:t xml:space="preserve">підготовку майбутніх тренерів-викладачів до виховної роботи в експериментальному ЗВО. Зокрема, у навчальному процесі цього закладу вищої освіти використано інноваційні форми лекцій, роботу в мікрогрупах, експрес- перевірку знань студентів, роботу з біографічними джерелами, матеріалами Інтернету, а також нетрадиційні види самостійної роботи. Відмінними рисами навчального процесу експериментального ЗВО є аналіз педагогічних ситуацій, рольові ігри й імітаційні вправи, підготовка та проведення навчально-тренувальних занять у ДЮСШ. Констатовано, що в контрольному ЗВО процес підготовки студентів мав традиційний характер. У вибірках експериментального (експериментальна вибірка - ЕВ) і контрольного (контрольна вибірка - КВ) ЗВО вимірювання результативної ознаки проведено у 2013 р. (констатувальний етап) та 2017 р. (контрольний етап). Динаміку готовності майбутніх тренерів-викладачів до виховної роботи в ДЮСШ у зазначених вибірках відображено в </w:t>
      </w:r>
      <w:r w:rsidRPr="009432A4">
        <w:rPr>
          <w:rFonts w:ascii="Century Schoolbook" w:eastAsia="Century Schoolbook" w:hAnsi="Century Schoolbook" w:cs="Century Schoolbook"/>
          <w:color w:val="000000"/>
          <w:kern w:val="0"/>
          <w:sz w:val="24"/>
          <w:szCs w:val="24"/>
          <w:lang w:eastAsia="ru-RU" w:bidi="ru-RU"/>
        </w:rPr>
        <w:t xml:space="preserve">табл. </w:t>
      </w:r>
      <w:r w:rsidRPr="009432A4">
        <w:rPr>
          <w:rFonts w:ascii="Century Schoolbook" w:eastAsia="Century Schoolbook" w:hAnsi="Century Schoolbook" w:cs="Century Schoolbook"/>
          <w:color w:val="000000"/>
          <w:kern w:val="0"/>
          <w:sz w:val="24"/>
          <w:szCs w:val="24"/>
          <w:lang w:val="uk-UA" w:eastAsia="uk-UA" w:bidi="uk-UA"/>
        </w:rPr>
        <w:t>1.</w:t>
      </w:r>
    </w:p>
    <w:p w:rsidR="009432A4" w:rsidRPr="009432A4" w:rsidRDefault="009432A4" w:rsidP="009432A4">
      <w:pPr>
        <w:tabs>
          <w:tab w:val="clear" w:pos="709"/>
        </w:tabs>
        <w:suppressAutoHyphens w:val="0"/>
        <w:spacing w:after="0" w:line="322" w:lineRule="exact"/>
        <w:ind w:right="120" w:firstLine="0"/>
        <w:jc w:val="right"/>
        <w:rPr>
          <w:rFonts w:ascii="Century Schoolbook" w:eastAsia="Century Schoolbook" w:hAnsi="Century Schoolbook" w:cs="Century Schoolbook"/>
          <w:i/>
          <w:iCs/>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lang w:val="uk-UA" w:eastAsia="uk-UA" w:bidi="uk-UA"/>
        </w:rPr>
        <w:t>Таблиця 1</w:t>
      </w:r>
    </w:p>
    <w:p w:rsidR="009432A4" w:rsidRPr="009432A4" w:rsidRDefault="009432A4" w:rsidP="009432A4">
      <w:pPr>
        <w:framePr w:w="9936" w:wrap="notBeside" w:vAnchor="text" w:hAnchor="text" w:xAlign="center" w:y="1"/>
        <w:tabs>
          <w:tab w:val="clear" w:pos="709"/>
        </w:tabs>
        <w:suppressAutoHyphens w:val="0"/>
        <w:spacing w:after="0" w:line="322" w:lineRule="exact"/>
        <w:ind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Динаміка готовності до виховної роботи</w:t>
      </w:r>
    </w:p>
    <w:tbl>
      <w:tblPr>
        <w:tblOverlap w:val="never"/>
        <w:tblW w:w="0" w:type="auto"/>
        <w:jc w:val="center"/>
        <w:tblLayout w:type="fixed"/>
        <w:tblCellMar>
          <w:left w:w="10" w:type="dxa"/>
          <w:right w:w="10" w:type="dxa"/>
        </w:tblCellMar>
        <w:tblLook w:val="04A0"/>
      </w:tblPr>
      <w:tblGrid>
        <w:gridCol w:w="1262"/>
        <w:gridCol w:w="1963"/>
        <w:gridCol w:w="1882"/>
        <w:gridCol w:w="1757"/>
        <w:gridCol w:w="1541"/>
        <w:gridCol w:w="1531"/>
      </w:tblGrid>
      <w:tr w:rsidR="009432A4" w:rsidRPr="009432A4" w:rsidTr="003242A4">
        <w:tblPrEx>
          <w:tblCellMar>
            <w:top w:w="0" w:type="dxa"/>
            <w:bottom w:w="0" w:type="dxa"/>
          </w:tblCellMar>
        </w:tblPrEx>
        <w:trPr>
          <w:trHeight w:hRule="exact" w:val="288"/>
          <w:jc w:val="center"/>
        </w:trPr>
        <w:tc>
          <w:tcPr>
            <w:tcW w:w="3225" w:type="dxa"/>
            <w:gridSpan w:val="2"/>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40" w:lineRule="exact"/>
              <w:ind w:firstLine="0"/>
              <w:jc w:val="righ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shd w:val="clear" w:color="auto" w:fill="FFFFFF"/>
                <w:lang w:val="uk-UA" w:eastAsia="uk-UA" w:bidi="uk-UA"/>
              </w:rPr>
              <w:t>майбутніх т]</w:t>
            </w:r>
          </w:p>
        </w:tc>
        <w:tc>
          <w:tcPr>
            <w:tcW w:w="6711" w:type="dxa"/>
            <w:gridSpan w:val="4"/>
            <w:tcBorders>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40" w:lineRule="exact"/>
              <w:ind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shd w:val="clear" w:color="auto" w:fill="FFFFFF"/>
                <w:lang w:val="uk-UA" w:eastAsia="uk-UA" w:bidi="uk-UA"/>
              </w:rPr>
              <w:t xml:space="preserve">ренерів-викладачів ДЮСШ в </w:t>
            </w:r>
            <w:r w:rsidRPr="009432A4">
              <w:rPr>
                <w:rFonts w:ascii="Century Schoolbook" w:eastAsia="Century Schoolbook" w:hAnsi="Century Schoolbook" w:cs="Century Schoolbook"/>
                <w:color w:val="000000"/>
                <w:kern w:val="0"/>
                <w:sz w:val="24"/>
                <w:szCs w:val="24"/>
                <w:shd w:val="clear" w:color="auto" w:fill="FFFFFF"/>
                <w:lang w:eastAsia="ru-RU" w:bidi="ru-RU"/>
              </w:rPr>
              <w:t xml:space="preserve">ЕВ </w:t>
            </w:r>
            <w:r w:rsidRPr="009432A4">
              <w:rPr>
                <w:rFonts w:ascii="Century Schoolbook" w:eastAsia="Century Schoolbook" w:hAnsi="Century Schoolbook" w:cs="Century Schoolbook"/>
                <w:color w:val="000000"/>
                <w:kern w:val="0"/>
                <w:sz w:val="24"/>
                <w:szCs w:val="24"/>
                <w:shd w:val="clear" w:color="auto" w:fill="FFFFFF"/>
                <w:lang w:val="uk-UA" w:eastAsia="uk-UA" w:bidi="uk-UA"/>
              </w:rPr>
              <w:t>та КВ</w:t>
            </w:r>
          </w:p>
        </w:tc>
      </w:tr>
      <w:tr w:rsidR="009432A4" w:rsidRPr="009432A4" w:rsidTr="003242A4">
        <w:tblPrEx>
          <w:tblCellMar>
            <w:top w:w="0" w:type="dxa"/>
            <w:bottom w:w="0" w:type="dxa"/>
          </w:tblCellMar>
        </w:tblPrEx>
        <w:trPr>
          <w:trHeight w:hRule="exact" w:val="341"/>
          <w:jc w:val="center"/>
        </w:trPr>
        <w:tc>
          <w:tcPr>
            <w:tcW w:w="1262"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24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Вибірка</w:t>
            </w:r>
          </w:p>
        </w:tc>
        <w:tc>
          <w:tcPr>
            <w:tcW w:w="1963" w:type="dxa"/>
            <w:vMerge w:val="restart"/>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12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Етап</w:t>
            </w:r>
          </w:p>
          <w:p w:rsidR="009432A4" w:rsidRPr="009432A4" w:rsidRDefault="009432A4" w:rsidP="009432A4">
            <w:pPr>
              <w:framePr w:w="9936" w:wrap="notBeside" w:vAnchor="text" w:hAnchor="text" w:xAlign="center" w:y="1"/>
              <w:tabs>
                <w:tab w:val="clear" w:pos="709"/>
              </w:tabs>
              <w:suppressAutoHyphens w:val="0"/>
              <w:spacing w:before="120"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експерименту</w:t>
            </w:r>
          </w:p>
        </w:tc>
        <w:tc>
          <w:tcPr>
            <w:tcW w:w="1882" w:type="dxa"/>
            <w:vMerge w:val="restart"/>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12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Стат.</w:t>
            </w:r>
          </w:p>
          <w:p w:rsidR="009432A4" w:rsidRPr="009432A4" w:rsidRDefault="009432A4" w:rsidP="009432A4">
            <w:pPr>
              <w:framePr w:w="9936" w:wrap="notBeside" w:vAnchor="text" w:hAnchor="text" w:xAlign="center" w:y="1"/>
              <w:tabs>
                <w:tab w:val="clear" w:pos="709"/>
              </w:tabs>
              <w:suppressAutoHyphens w:val="0"/>
              <w:spacing w:before="120"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показник</w:t>
            </w:r>
          </w:p>
        </w:tc>
        <w:tc>
          <w:tcPr>
            <w:tcW w:w="4829" w:type="dxa"/>
            <w:gridSpan w:val="3"/>
            <w:tcBorders>
              <w:top w:val="single" w:sz="4" w:space="0" w:color="auto"/>
              <w:left w:val="single" w:sz="4" w:space="0" w:color="auto"/>
              <w:righ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Рівень</w:t>
            </w:r>
          </w:p>
        </w:tc>
      </w:tr>
      <w:tr w:rsidR="009432A4" w:rsidRPr="009432A4" w:rsidTr="003242A4">
        <w:tblPrEx>
          <w:tblCellMar>
            <w:top w:w="0" w:type="dxa"/>
            <w:bottom w:w="0" w:type="dxa"/>
          </w:tblCellMar>
        </w:tblPrEx>
        <w:trPr>
          <w:trHeight w:hRule="exact" w:val="274"/>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vMerge/>
            <w:tcBorders>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низький</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середній</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високий</w:t>
            </w:r>
          </w:p>
        </w:tc>
      </w:tr>
      <w:tr w:rsidR="009432A4" w:rsidRPr="009432A4" w:rsidTr="003242A4">
        <w:tblPrEx>
          <w:tblCellMar>
            <w:top w:w="0" w:type="dxa"/>
            <w:bottom w:w="0" w:type="dxa"/>
          </w:tblCellMar>
        </w:tblPrEx>
        <w:trPr>
          <w:trHeight w:hRule="exact" w:val="278"/>
          <w:jc w:val="center"/>
        </w:trPr>
        <w:tc>
          <w:tcPr>
            <w:tcW w:w="9936" w:type="dxa"/>
            <w:gridSpan w:val="6"/>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Когнітивний критерій</w:t>
            </w:r>
          </w:p>
        </w:tc>
      </w:tr>
      <w:tr w:rsidR="009432A4" w:rsidRPr="009432A4" w:rsidTr="003242A4">
        <w:tblPrEx>
          <w:tblCellMar>
            <w:top w:w="0" w:type="dxa"/>
            <w:bottom w:w="0" w:type="dxa"/>
          </w:tblCellMar>
        </w:tblPrEx>
        <w:trPr>
          <w:trHeight w:hRule="exact" w:val="278"/>
          <w:jc w:val="center"/>
        </w:trPr>
        <w:tc>
          <w:tcPr>
            <w:tcW w:w="1262" w:type="dxa"/>
            <w:vMerge w:val="restart"/>
            <w:tcBorders>
              <w:top w:val="single" w:sz="4" w:space="0" w:color="auto"/>
              <w:left w:val="single" w:sz="4" w:space="0" w:color="auto"/>
            </w:tcBorders>
            <w:shd w:val="clear" w:color="auto" w:fill="FFFFFF"/>
            <w:textDirection w:val="tbRl"/>
          </w:tcPr>
          <w:p w:rsidR="009432A4" w:rsidRPr="009432A4" w:rsidRDefault="009432A4" w:rsidP="009432A4">
            <w:pPr>
              <w:framePr w:w="9936" w:wrap="notBeside" w:vAnchor="text" w:hAnchor="text" w:xAlign="center" w:y="1"/>
              <w:tabs>
                <w:tab w:val="clear" w:pos="709"/>
              </w:tabs>
              <w:suppressAutoHyphens w:val="0"/>
              <w:spacing w:after="0" w:line="230" w:lineRule="exact"/>
              <w:ind w:left="56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vertAlign w:val="subscript"/>
                <w:lang w:val="uk-UA" w:eastAsia="uk-UA" w:bidi="uk-UA"/>
              </w:rPr>
              <w:t>н</w:t>
            </w:r>
            <w:r w:rsidRPr="009432A4">
              <w:rPr>
                <w:rFonts w:ascii="Times New Roman" w:eastAsia="Century Schoolbook" w:hAnsi="Times New Roman" w:cs="Times New Roman"/>
                <w:color w:val="000000"/>
                <w:kern w:val="0"/>
                <w:sz w:val="23"/>
                <w:szCs w:val="23"/>
                <w:shd w:val="clear" w:color="auto" w:fill="FFFFFF"/>
                <w:vertAlign w:val="superscript"/>
                <w:lang w:val="uk-UA" w:eastAsia="uk-UA" w:bidi="uk-UA"/>
              </w:rPr>
              <w:t>т</w:t>
            </w:r>
            <w:r w:rsidRPr="009432A4">
              <w:rPr>
                <w:rFonts w:ascii="Times New Roman" w:eastAsia="Century Schoolbook" w:hAnsi="Times New Roman" w:cs="Times New Roman"/>
                <w:color w:val="000000"/>
                <w:kern w:val="0"/>
                <w:sz w:val="23"/>
                <w:szCs w:val="23"/>
                <w:shd w:val="clear" w:color="auto" w:fill="FFFFFF"/>
                <w:vertAlign w:val="subscript"/>
                <w:lang w:val="uk-UA" w:eastAsia="uk-UA" w:bidi="uk-UA"/>
              </w:rPr>
              <w:t>О</w:t>
            </w:r>
          </w:p>
          <w:p w:rsidR="009432A4" w:rsidRPr="009432A4" w:rsidRDefault="009432A4" w:rsidP="009432A4">
            <w:pPr>
              <w:framePr w:w="9936" w:wrap="notBeside" w:vAnchor="text" w:hAnchor="text" w:xAlign="center" w:y="1"/>
              <w:tabs>
                <w:tab w:val="clear" w:pos="709"/>
              </w:tabs>
              <w:suppressAutoHyphens w:val="0"/>
              <w:spacing w:after="0" w:line="230" w:lineRule="exact"/>
              <w:ind w:left="56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vertAlign w:val="superscript"/>
                <w:lang w:val="uk-UA" w:eastAsia="uk-UA" w:bidi="uk-UA"/>
              </w:rPr>
              <w:t>о</w:t>
            </w:r>
            <w:r w:rsidRPr="009432A4">
              <w:rPr>
                <w:rFonts w:ascii="Times New Roman" w:eastAsia="Century Schoolbook" w:hAnsi="Times New Roman" w:cs="Times New Roman"/>
                <w:color w:val="000000"/>
                <w:kern w:val="0"/>
                <w:sz w:val="23"/>
                <w:szCs w:val="23"/>
                <w:shd w:val="clear" w:color="auto" w:fill="FFFFFF"/>
                <w:lang w:val="uk-UA" w:eastAsia="uk-UA" w:bidi="uk-UA"/>
              </w:rPr>
              <w:t>В</w:t>
            </w:r>
          </w:p>
          <w:p w:rsidR="009432A4" w:rsidRPr="009432A4" w:rsidRDefault="009432A4" w:rsidP="009432A4">
            <w:pPr>
              <w:framePr w:w="9936" w:wrap="notBeside" w:vAnchor="text" w:hAnchor="text" w:xAlign="center" w:y="1"/>
              <w:tabs>
                <w:tab w:val="clear" w:pos="709"/>
              </w:tabs>
              <w:suppressAutoHyphens w:val="0"/>
              <w:spacing w:after="0" w:line="230" w:lineRule="exact"/>
              <w:ind w:left="56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КЗ</w:t>
            </w: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Констат.</w:t>
            </w: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27</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27</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textDirection w:val="tbRl"/>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46,55%</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46,55%</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6,90%</w:t>
            </w:r>
          </w:p>
        </w:tc>
      </w:tr>
      <w:tr w:rsidR="009432A4" w:rsidRPr="009432A4" w:rsidTr="003242A4">
        <w:tblPrEx>
          <w:tblCellMar>
            <w:top w:w="0" w:type="dxa"/>
            <w:bottom w:w="0" w:type="dxa"/>
          </w:tblCellMar>
        </w:tblPrEx>
        <w:trPr>
          <w:trHeight w:hRule="exact" w:val="293"/>
          <w:jc w:val="center"/>
        </w:trPr>
        <w:tc>
          <w:tcPr>
            <w:tcW w:w="1262" w:type="dxa"/>
            <w:vMerge/>
            <w:tcBorders>
              <w:left w:val="single" w:sz="4" w:space="0" w:color="auto"/>
            </w:tcBorders>
            <w:shd w:val="clear" w:color="auto" w:fill="FFFFFF"/>
            <w:textDirection w:val="tbRl"/>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17</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36</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w:t>
            </w:r>
          </w:p>
        </w:tc>
      </w:tr>
      <w:tr w:rsidR="009432A4" w:rsidRPr="009432A4" w:rsidTr="003242A4">
        <w:tblPrEx>
          <w:tblCellMar>
            <w:top w:w="0" w:type="dxa"/>
            <w:bottom w:w="0" w:type="dxa"/>
          </w:tblCellMar>
        </w:tblPrEx>
        <w:trPr>
          <w:trHeight w:hRule="exact" w:val="370"/>
          <w:jc w:val="center"/>
        </w:trPr>
        <w:tc>
          <w:tcPr>
            <w:tcW w:w="1262" w:type="dxa"/>
            <w:vMerge/>
            <w:tcBorders>
              <w:left w:val="single" w:sz="4" w:space="0" w:color="auto"/>
            </w:tcBorders>
            <w:shd w:val="clear" w:color="auto" w:fill="FFFFFF"/>
            <w:textDirection w:val="tbRl"/>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29,31%</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62,07%</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8,62%</w:t>
            </w:r>
          </w:p>
        </w:tc>
      </w:tr>
      <w:tr w:rsidR="009432A4" w:rsidRPr="009432A4" w:rsidTr="003242A4">
        <w:tblPrEx>
          <w:tblCellMar>
            <w:top w:w="0" w:type="dxa"/>
            <w:bottom w:w="0" w:type="dxa"/>
          </w:tblCellMar>
        </w:tblPrEx>
        <w:trPr>
          <w:trHeight w:hRule="exact" w:val="293"/>
          <w:jc w:val="center"/>
        </w:trPr>
        <w:tc>
          <w:tcPr>
            <w:tcW w:w="1262"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6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Експер.</w:t>
            </w:r>
          </w:p>
          <w:p w:rsidR="009432A4" w:rsidRPr="009432A4" w:rsidRDefault="009432A4" w:rsidP="009432A4">
            <w:pPr>
              <w:framePr w:w="9936" w:wrap="notBeside" w:vAnchor="text" w:hAnchor="text" w:xAlign="center" w:y="1"/>
              <w:tabs>
                <w:tab w:val="clear" w:pos="709"/>
              </w:tabs>
              <w:suppressAutoHyphens w:val="0"/>
              <w:spacing w:before="60"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ЗВО</w:t>
            </w: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Констат.</w:t>
            </w: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18</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30</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10</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31,03%</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51,72%</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17,24%</w:t>
            </w:r>
          </w:p>
        </w:tc>
      </w:tr>
      <w:tr w:rsidR="009432A4" w:rsidRPr="009432A4" w:rsidTr="003242A4">
        <w:tblPrEx>
          <w:tblCellMar>
            <w:top w:w="0" w:type="dxa"/>
            <w:bottom w:w="0" w:type="dxa"/>
          </w:tblCellMar>
        </w:tblPrEx>
        <w:trPr>
          <w:trHeight w:hRule="exact" w:val="341"/>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tc>
        <w:tc>
          <w:tcPr>
            <w:tcW w:w="1882" w:type="dxa"/>
            <w:tcBorders>
              <w:top w:val="single" w:sz="4" w:space="0" w:color="auto"/>
              <w:lef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c>
          <w:tcPr>
            <w:tcW w:w="1541" w:type="dxa"/>
            <w:tcBorders>
              <w:top w:val="single" w:sz="4" w:space="0" w:color="auto"/>
              <w:lef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44</w:t>
            </w:r>
          </w:p>
        </w:tc>
        <w:tc>
          <w:tcPr>
            <w:tcW w:w="1531" w:type="dxa"/>
            <w:tcBorders>
              <w:top w:val="single" w:sz="4" w:space="0" w:color="auto"/>
              <w:left w:val="single" w:sz="4" w:space="0" w:color="auto"/>
              <w:righ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14</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75,86%</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24,14%</w:t>
            </w:r>
          </w:p>
        </w:tc>
      </w:tr>
      <w:tr w:rsidR="009432A4" w:rsidRPr="009432A4" w:rsidTr="003242A4">
        <w:tblPrEx>
          <w:tblCellMar>
            <w:top w:w="0" w:type="dxa"/>
            <w:bottom w:w="0" w:type="dxa"/>
          </w:tblCellMar>
        </w:tblPrEx>
        <w:trPr>
          <w:trHeight w:hRule="exact" w:val="278"/>
          <w:jc w:val="center"/>
        </w:trPr>
        <w:tc>
          <w:tcPr>
            <w:tcW w:w="9936" w:type="dxa"/>
            <w:gridSpan w:val="6"/>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Ціннісний критерій</w:t>
            </w:r>
          </w:p>
        </w:tc>
      </w:tr>
      <w:tr w:rsidR="009432A4" w:rsidRPr="009432A4" w:rsidTr="003242A4">
        <w:tblPrEx>
          <w:tblCellMar>
            <w:top w:w="0" w:type="dxa"/>
            <w:bottom w:w="0" w:type="dxa"/>
          </w:tblCellMar>
        </w:tblPrEx>
        <w:trPr>
          <w:trHeight w:hRule="exact" w:val="283"/>
          <w:jc w:val="center"/>
        </w:trPr>
        <w:tc>
          <w:tcPr>
            <w:tcW w:w="1262"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6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p w:rsidR="009432A4" w:rsidRPr="009432A4" w:rsidRDefault="009432A4" w:rsidP="009432A4">
            <w:pPr>
              <w:framePr w:w="9936" w:wrap="notBeside" w:vAnchor="text" w:hAnchor="text" w:xAlign="center" w:y="1"/>
              <w:tabs>
                <w:tab w:val="clear" w:pos="709"/>
              </w:tabs>
              <w:suppressAutoHyphens w:val="0"/>
              <w:spacing w:before="60"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ЗВО</w:t>
            </w: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Констат.</w:t>
            </w:r>
          </w:p>
        </w:tc>
        <w:tc>
          <w:tcPr>
            <w:tcW w:w="1882" w:type="dxa"/>
            <w:tcBorders>
              <w:top w:val="single" w:sz="4" w:space="0" w:color="auto"/>
              <w:lef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33</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21</w:t>
            </w:r>
          </w:p>
        </w:tc>
        <w:tc>
          <w:tcPr>
            <w:tcW w:w="1531" w:type="dxa"/>
            <w:tcBorders>
              <w:top w:val="single" w:sz="4" w:space="0" w:color="auto"/>
              <w:left w:val="single" w:sz="4" w:space="0" w:color="auto"/>
              <w:right w:val="single" w:sz="4" w:space="0" w:color="auto"/>
            </w:tcBorders>
            <w:shd w:val="clear" w:color="auto" w:fill="FFFFFF"/>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56,9%</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36,21%</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6,9%</w:t>
            </w:r>
          </w:p>
        </w:tc>
      </w:tr>
      <w:tr w:rsidR="009432A4" w:rsidRPr="009432A4" w:rsidTr="003242A4">
        <w:tblPrEx>
          <w:tblCellMar>
            <w:top w:w="0" w:type="dxa"/>
            <w:bottom w:w="0" w:type="dxa"/>
          </w:tblCellMar>
        </w:tblPrEx>
        <w:trPr>
          <w:trHeight w:hRule="exact" w:val="274"/>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29</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15</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14</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50%</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25,86%</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24,14%</w:t>
            </w:r>
          </w:p>
        </w:tc>
      </w:tr>
      <w:tr w:rsidR="009432A4" w:rsidRPr="009432A4" w:rsidTr="003242A4">
        <w:tblPrEx>
          <w:tblCellMar>
            <w:top w:w="0" w:type="dxa"/>
            <w:bottom w:w="0" w:type="dxa"/>
          </w:tblCellMar>
        </w:tblPrEx>
        <w:trPr>
          <w:trHeight w:hRule="exact" w:val="278"/>
          <w:jc w:val="center"/>
        </w:trPr>
        <w:tc>
          <w:tcPr>
            <w:tcW w:w="1262"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6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Експер.</w:t>
            </w:r>
          </w:p>
          <w:p w:rsidR="009432A4" w:rsidRPr="009432A4" w:rsidRDefault="009432A4" w:rsidP="009432A4">
            <w:pPr>
              <w:framePr w:w="9936" w:wrap="notBeside" w:vAnchor="text" w:hAnchor="text" w:xAlign="center" w:y="1"/>
              <w:tabs>
                <w:tab w:val="clear" w:pos="709"/>
              </w:tabs>
              <w:suppressAutoHyphens w:val="0"/>
              <w:spacing w:before="60"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ЗВО</w:t>
            </w: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Констат.</w:t>
            </w: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8</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7</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44,44%</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38,89%</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16,67%</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12</w:t>
            </w:r>
          </w:p>
        </w:tc>
      </w:tr>
      <w:tr w:rsidR="009432A4" w:rsidRPr="009432A4" w:rsidTr="003242A4">
        <w:tblPrEx>
          <w:tblCellMar>
            <w:top w:w="0" w:type="dxa"/>
            <w:bottom w:w="0" w:type="dxa"/>
          </w:tblCellMar>
        </w:tblPrEx>
        <w:trPr>
          <w:trHeight w:hRule="exact" w:val="27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5,56%</w:t>
            </w:r>
          </w:p>
        </w:tc>
        <w:tc>
          <w:tcPr>
            <w:tcW w:w="1541"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27,78%</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66,67%</w:t>
            </w:r>
          </w:p>
        </w:tc>
      </w:tr>
      <w:tr w:rsidR="009432A4" w:rsidRPr="009432A4" w:rsidTr="003242A4">
        <w:tblPrEx>
          <w:tblCellMar>
            <w:top w:w="0" w:type="dxa"/>
            <w:bottom w:w="0" w:type="dxa"/>
          </w:tblCellMar>
        </w:tblPrEx>
        <w:trPr>
          <w:trHeight w:hRule="exact" w:val="374"/>
          <w:jc w:val="center"/>
        </w:trPr>
        <w:tc>
          <w:tcPr>
            <w:tcW w:w="9936" w:type="dxa"/>
            <w:gridSpan w:val="6"/>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Поведінковий критерій</w:t>
            </w:r>
          </w:p>
        </w:tc>
      </w:tr>
      <w:tr w:rsidR="009432A4" w:rsidRPr="009432A4" w:rsidTr="003242A4">
        <w:tblPrEx>
          <w:tblCellMar>
            <w:top w:w="0" w:type="dxa"/>
            <w:bottom w:w="0" w:type="dxa"/>
          </w:tblCellMar>
        </w:tblPrEx>
        <w:trPr>
          <w:trHeight w:hRule="exact" w:val="374"/>
          <w:jc w:val="center"/>
        </w:trPr>
        <w:tc>
          <w:tcPr>
            <w:tcW w:w="1262"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6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p w:rsidR="009432A4" w:rsidRPr="009432A4" w:rsidRDefault="009432A4" w:rsidP="009432A4">
            <w:pPr>
              <w:framePr w:w="9936" w:wrap="notBeside" w:vAnchor="text" w:hAnchor="text" w:xAlign="center" w:y="1"/>
              <w:tabs>
                <w:tab w:val="clear" w:pos="709"/>
              </w:tabs>
              <w:suppressAutoHyphens w:val="0"/>
              <w:spacing w:before="60"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ЗВО</w:t>
            </w: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Констат.</w:t>
            </w: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53</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r>
      <w:tr w:rsidR="009432A4" w:rsidRPr="009432A4" w:rsidTr="003242A4">
        <w:tblPrEx>
          <w:tblCellMar>
            <w:top w:w="0" w:type="dxa"/>
            <w:bottom w:w="0" w:type="dxa"/>
          </w:tblCellMar>
        </w:tblPrEx>
        <w:trPr>
          <w:trHeight w:hRule="exact" w:val="288"/>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8,62%</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91,38%</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r>
      <w:tr w:rsidR="009432A4" w:rsidRPr="009432A4" w:rsidTr="003242A4">
        <w:tblPrEx>
          <w:tblCellMar>
            <w:top w:w="0" w:type="dxa"/>
            <w:bottom w:w="0" w:type="dxa"/>
          </w:tblCellMar>
        </w:tblPrEx>
        <w:trPr>
          <w:trHeight w:hRule="exact" w:val="370"/>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9</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49</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r>
      <w:tr w:rsidR="009432A4" w:rsidRPr="009432A4" w:rsidTr="003242A4">
        <w:tblPrEx>
          <w:tblCellMar>
            <w:top w:w="0" w:type="dxa"/>
            <w:bottom w:w="0" w:type="dxa"/>
          </w:tblCellMar>
        </w:tblPrEx>
        <w:trPr>
          <w:trHeight w:hRule="exact" w:val="374"/>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15,52%</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84,48%</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r>
      <w:tr w:rsidR="009432A4" w:rsidRPr="009432A4" w:rsidTr="003242A4">
        <w:tblPrEx>
          <w:tblCellMar>
            <w:top w:w="0" w:type="dxa"/>
            <w:bottom w:w="0" w:type="dxa"/>
          </w:tblCellMar>
        </w:tblPrEx>
        <w:trPr>
          <w:trHeight w:hRule="exact" w:val="374"/>
          <w:jc w:val="center"/>
        </w:trPr>
        <w:tc>
          <w:tcPr>
            <w:tcW w:w="1262"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6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Експер.</w:t>
            </w:r>
          </w:p>
          <w:p w:rsidR="009432A4" w:rsidRPr="009432A4" w:rsidRDefault="009432A4" w:rsidP="009432A4">
            <w:pPr>
              <w:framePr w:w="9936" w:wrap="notBeside" w:vAnchor="text" w:hAnchor="text" w:xAlign="center" w:y="1"/>
              <w:tabs>
                <w:tab w:val="clear" w:pos="709"/>
              </w:tabs>
              <w:suppressAutoHyphens w:val="0"/>
              <w:spacing w:before="60"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ЗВО</w:t>
            </w: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Констат.</w:t>
            </w: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54</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r>
      <w:tr w:rsidR="009432A4" w:rsidRPr="009432A4" w:rsidTr="003242A4">
        <w:tblPrEx>
          <w:tblCellMar>
            <w:top w:w="0" w:type="dxa"/>
            <w:bottom w:w="0" w:type="dxa"/>
          </w:tblCellMar>
        </w:tblPrEx>
        <w:trPr>
          <w:trHeight w:hRule="exact" w:val="374"/>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6,90%</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93,10%</w:t>
            </w:r>
          </w:p>
        </w:tc>
        <w:tc>
          <w:tcPr>
            <w:tcW w:w="1531" w:type="dxa"/>
            <w:tcBorders>
              <w:top w:val="single" w:sz="4" w:space="0" w:color="auto"/>
              <w:left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r>
      <w:tr w:rsidR="009432A4" w:rsidRPr="009432A4" w:rsidTr="003242A4">
        <w:tblPrEx>
          <w:tblCellMar>
            <w:top w:w="0" w:type="dxa"/>
            <w:bottom w:w="0" w:type="dxa"/>
          </w:tblCellMar>
        </w:tblPrEx>
        <w:trPr>
          <w:trHeight w:hRule="exact" w:val="374"/>
          <w:jc w:val="center"/>
        </w:trPr>
        <w:tc>
          <w:tcPr>
            <w:tcW w:w="1262" w:type="dxa"/>
            <w:vMerge/>
            <w:tcBorders>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val="restart"/>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Контр.</w:t>
            </w:r>
          </w:p>
        </w:tc>
        <w:tc>
          <w:tcPr>
            <w:tcW w:w="1882"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Частота</w:t>
            </w:r>
          </w:p>
        </w:tc>
        <w:tc>
          <w:tcPr>
            <w:tcW w:w="1757" w:type="dxa"/>
            <w:tcBorders>
              <w:top w:val="single" w:sz="4" w:space="0" w:color="auto"/>
              <w:lef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c>
          <w:tcPr>
            <w:tcW w:w="1541" w:type="dxa"/>
            <w:tcBorders>
              <w:top w:val="single" w:sz="4" w:space="0" w:color="auto"/>
              <w:lef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30</w:t>
            </w:r>
          </w:p>
        </w:tc>
        <w:tc>
          <w:tcPr>
            <w:tcW w:w="1531" w:type="dxa"/>
            <w:tcBorders>
              <w:top w:val="single" w:sz="4" w:space="0" w:color="auto"/>
              <w:left w:val="single" w:sz="4" w:space="0" w:color="auto"/>
              <w:right w:val="single" w:sz="4" w:space="0" w:color="auto"/>
            </w:tcBorders>
            <w:shd w:val="clear" w:color="auto" w:fill="FFFFFF"/>
            <w:vAlign w:val="bottom"/>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28</w:t>
            </w:r>
          </w:p>
        </w:tc>
      </w:tr>
      <w:tr w:rsidR="009432A4" w:rsidRPr="009432A4" w:rsidTr="003242A4">
        <w:tblPrEx>
          <w:tblCellMar>
            <w:top w:w="0" w:type="dxa"/>
            <w:bottom w:w="0" w:type="dxa"/>
          </w:tblCellMar>
        </w:tblPrEx>
        <w:trPr>
          <w:trHeight w:hRule="exact" w:val="384"/>
          <w:jc w:val="center"/>
        </w:trPr>
        <w:tc>
          <w:tcPr>
            <w:tcW w:w="1262" w:type="dxa"/>
            <w:vMerge/>
            <w:tcBorders>
              <w:left w:val="single" w:sz="4" w:space="0" w:color="auto"/>
              <w:bottom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963" w:type="dxa"/>
            <w:vMerge/>
            <w:tcBorders>
              <w:left w:val="single" w:sz="4" w:space="0" w:color="auto"/>
              <w:bottom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val="uk-UA" w:eastAsia="uk-UA" w:bidi="uk-UA"/>
              </w:rPr>
            </w:pPr>
          </w:p>
        </w:tc>
        <w:tc>
          <w:tcPr>
            <w:tcW w:w="1882" w:type="dxa"/>
            <w:tcBorders>
              <w:top w:val="single" w:sz="4" w:space="0" w:color="auto"/>
              <w:left w:val="single" w:sz="4" w:space="0" w:color="auto"/>
              <w:bottom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left="120" w:firstLine="0"/>
              <w:jc w:val="left"/>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w:t>
            </w:r>
          </w:p>
        </w:tc>
        <w:tc>
          <w:tcPr>
            <w:tcW w:w="1757" w:type="dxa"/>
            <w:tcBorders>
              <w:top w:val="single" w:sz="4" w:space="0" w:color="auto"/>
              <w:left w:val="single" w:sz="4" w:space="0" w:color="auto"/>
              <w:bottom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0%</w:t>
            </w:r>
          </w:p>
        </w:tc>
        <w:tc>
          <w:tcPr>
            <w:tcW w:w="1541" w:type="dxa"/>
            <w:tcBorders>
              <w:top w:val="single" w:sz="4" w:space="0" w:color="auto"/>
              <w:left w:val="single" w:sz="4" w:space="0" w:color="auto"/>
              <w:bottom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51,72%</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9432A4" w:rsidRPr="009432A4" w:rsidRDefault="009432A4" w:rsidP="009432A4">
            <w:pPr>
              <w:framePr w:w="9936" w:wrap="notBeside" w:vAnchor="text" w:hAnchor="text" w:xAlign="center" w:y="1"/>
              <w:tabs>
                <w:tab w:val="clear" w:pos="709"/>
              </w:tabs>
              <w:suppressAutoHyphens w:val="0"/>
              <w:spacing w:after="0" w:line="23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Times New Roman" w:eastAsia="Century Schoolbook" w:hAnsi="Times New Roman" w:cs="Times New Roman"/>
                <w:color w:val="000000"/>
                <w:kern w:val="0"/>
                <w:sz w:val="23"/>
                <w:szCs w:val="23"/>
                <w:shd w:val="clear" w:color="auto" w:fill="FFFFFF"/>
                <w:lang w:val="uk-UA" w:eastAsia="uk-UA" w:bidi="uk-UA"/>
              </w:rPr>
              <w:t>48,28%</w:t>
            </w:r>
          </w:p>
        </w:tc>
      </w:tr>
    </w:tbl>
    <w:p w:rsidR="009432A4" w:rsidRPr="009432A4" w:rsidRDefault="009432A4" w:rsidP="009432A4">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9432A4" w:rsidRPr="009432A4" w:rsidRDefault="009432A4" w:rsidP="009432A4">
      <w:pPr>
        <w:tabs>
          <w:tab w:val="clear" w:pos="709"/>
        </w:tabs>
        <w:suppressAutoHyphens w:val="0"/>
        <w:spacing w:after="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Порівняння рівнів готовності до виховної роботи в експериментальному й контрольному ЗВО за критерієм Манна-Уїтні (р&lt;0,05) виявило, що на констатувальному етапі експерименту готовність майбутніх тренерів-викладачів до виховної роботи у ДЮСШ за жодним з критеріїв у зазначених вибірках не мала статистично достовірної різниці.</w:t>
      </w:r>
    </w:p>
    <w:p w:rsidR="009432A4" w:rsidRPr="009432A4" w:rsidRDefault="009432A4" w:rsidP="009432A4">
      <w:pPr>
        <w:tabs>
          <w:tab w:val="clear" w:pos="709"/>
        </w:tabs>
        <w:suppressAutoHyphens w:val="0"/>
        <w:spacing w:after="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 контрольному етапі експерименту порівняння рівнів розвитку готовності до виховної роботи в експериментальному й контрольному ЗВО за критерієм Манна-Уїтні (р&lt;0,05) виявило достовірні відмінності між вибірками.</w:t>
      </w:r>
    </w:p>
    <w:p w:rsidR="009432A4" w:rsidRPr="009432A4" w:rsidRDefault="009432A4" w:rsidP="009432A4">
      <w:pPr>
        <w:tabs>
          <w:tab w:val="clear" w:pos="709"/>
        </w:tabs>
        <w:suppressAutoHyphens w:val="0"/>
        <w:spacing w:after="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Порівняння даних, отриманих на констатувальному та контрольному етапах експерименту за критерієм Манна-Уїтні, засвідчило, що в експериментальному ЗВО відбувся достовірний (р&lt;0,05) розвиток готовності до виховної роботи за всіма критеріями оцінювання цієї професійної якості. У контрольному ЗВО динаміки рівня готовності до виховної роботи за жодним критерієм не виявлено.</w:t>
      </w:r>
    </w:p>
    <w:p w:rsidR="009432A4" w:rsidRPr="009432A4" w:rsidRDefault="009432A4" w:rsidP="009432A4">
      <w:pPr>
        <w:tabs>
          <w:tab w:val="clear" w:pos="709"/>
        </w:tabs>
        <w:suppressAutoHyphens w:val="0"/>
        <w:spacing w:after="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Окрім того, встановлено, що навчальна успішність студентів експериментального ЗВО за тими дисциплінами, що безпосередньо впливають на якість формування в майбутніх тренерів-викладачів готовності до виховної роботи в ДЮСШ, достовірно вище, ніж у студентів контрольного ЗВО.</w:t>
      </w:r>
    </w:p>
    <w:p w:rsidR="009432A4" w:rsidRPr="009432A4" w:rsidRDefault="009432A4" w:rsidP="009432A4">
      <w:pPr>
        <w:tabs>
          <w:tab w:val="clear" w:pos="709"/>
        </w:tabs>
        <w:suppressAutoHyphens w:val="0"/>
        <w:spacing w:after="30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 своїй сукупності результати педагогічного експерименту засвідчили, що в експериментальному ЗВО, на відміну від контрольного ЗВО, формування в майбутніх тренерів-викладачів готовності до виховної роботи в ДЮСШ відбувалося ефективніше, що підтверджує ефективність розроблених педагогічних умов і моделі цього процесу.</w:t>
      </w:r>
    </w:p>
    <w:p w:rsidR="009432A4" w:rsidRPr="009432A4" w:rsidRDefault="009432A4" w:rsidP="009432A4">
      <w:pPr>
        <w:keepNext/>
        <w:keepLines/>
        <w:tabs>
          <w:tab w:val="clear" w:pos="709"/>
        </w:tabs>
        <w:suppressAutoHyphens w:val="0"/>
        <w:spacing w:after="0" w:line="326" w:lineRule="exact"/>
        <w:ind w:left="20" w:firstLine="0"/>
        <w:jc w:val="center"/>
        <w:outlineLvl w:val="1"/>
        <w:rPr>
          <w:rFonts w:ascii="Century Schoolbook" w:eastAsia="Century Schoolbook" w:hAnsi="Century Schoolbook" w:cs="Century Schoolbook"/>
          <w:kern w:val="0"/>
          <w:sz w:val="24"/>
          <w:szCs w:val="24"/>
          <w:lang w:val="uk-UA" w:eastAsia="uk-UA" w:bidi="uk-UA"/>
        </w:rPr>
      </w:pPr>
      <w:bookmarkStart w:id="1" w:name="bookmark1"/>
      <w:r w:rsidRPr="009432A4">
        <w:rPr>
          <w:rFonts w:ascii="Century Schoolbook" w:eastAsia="Century Schoolbook" w:hAnsi="Century Schoolbook" w:cs="Century Schoolbook"/>
          <w:color w:val="000000"/>
          <w:kern w:val="0"/>
          <w:sz w:val="24"/>
          <w:szCs w:val="24"/>
          <w:lang w:val="uk-UA" w:eastAsia="uk-UA" w:bidi="uk-UA"/>
        </w:rPr>
        <w:t>ВИСНОВКИ</w:t>
      </w:r>
      <w:bookmarkEnd w:id="1"/>
    </w:p>
    <w:p w:rsidR="009432A4" w:rsidRPr="009432A4" w:rsidRDefault="009432A4" w:rsidP="009432A4">
      <w:pPr>
        <w:tabs>
          <w:tab w:val="clear" w:pos="709"/>
        </w:tabs>
        <w:suppressAutoHyphens w:val="0"/>
        <w:spacing w:after="0" w:line="326" w:lineRule="exact"/>
        <w:ind w:left="20" w:righ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 дисертаційній роботі подано теоретичне узагальнення та запропоновано практичне вирішення наукової проблеми формування готовності майбутніх тренерів-викладачів до виховної роботи у ДЮСШ. Отримані результати свідчать, що поставлену мету досягнуто, і надають підстави сформулювати такі висновки.</w:t>
      </w:r>
    </w:p>
    <w:p w:rsidR="009432A4" w:rsidRPr="009432A4" w:rsidRDefault="009432A4" w:rsidP="009432A4">
      <w:pPr>
        <w:numPr>
          <w:ilvl w:val="0"/>
          <w:numId w:val="45"/>
        </w:numPr>
        <w:tabs>
          <w:tab w:val="clear" w:pos="709"/>
          <w:tab w:val="left" w:pos="2415"/>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Реалізація виховного потенціалу ДЮСШ безпосередньо залежить від професіоналізму тренерів-викладачів, основи готовності яких до виховної роботи закладаються під час навчання в ЗВО. Утім, у цій підготовці виявлено низку недоліків, як-от:</w:t>
      </w:r>
      <w:r w:rsidRPr="009432A4">
        <w:rPr>
          <w:rFonts w:ascii="Century Schoolbook" w:eastAsia="Century Schoolbook" w:hAnsi="Century Schoolbook" w:cs="Century Schoolbook"/>
          <w:color w:val="000000"/>
          <w:kern w:val="0"/>
          <w:sz w:val="24"/>
          <w:szCs w:val="24"/>
          <w:lang w:val="uk-UA" w:eastAsia="uk-UA" w:bidi="uk-UA"/>
        </w:rPr>
        <w:tab/>
        <w:t xml:space="preserve">відсутність відповідних операціоналізованих формальних характеристик фахівця серед професійних </w:t>
      </w:r>
      <w:r w:rsidRPr="009432A4">
        <w:rPr>
          <w:rFonts w:ascii="Century Schoolbook" w:eastAsia="Century Schoolbook" w:hAnsi="Century Schoolbook" w:cs="Century Schoolbook"/>
          <w:color w:val="000000"/>
          <w:kern w:val="0"/>
          <w:sz w:val="24"/>
          <w:szCs w:val="24"/>
          <w:lang w:val="uk-UA" w:eastAsia="ru-RU" w:bidi="ru-RU"/>
        </w:rPr>
        <w:t xml:space="preserve">компетентностей; </w:t>
      </w:r>
      <w:r w:rsidRPr="009432A4">
        <w:rPr>
          <w:rFonts w:ascii="Century Schoolbook" w:eastAsia="Century Schoolbook" w:hAnsi="Century Schoolbook" w:cs="Century Schoolbook"/>
          <w:color w:val="000000"/>
          <w:kern w:val="0"/>
          <w:sz w:val="24"/>
          <w:szCs w:val="24"/>
          <w:lang w:val="uk-UA" w:eastAsia="uk-UA" w:bidi="uk-UA"/>
        </w:rPr>
        <w:t xml:space="preserve">недосконалість квазіпрофесійних засобів підготовки; відсутність надійних та оперативних методів встановлення рівня готовності до виховної роботи тощо. Водночас у наукових публікаціях не знайшли належного висвітлення питання наукового обґрунтування змісту навчального процесу, спрямованого на формування готовності до виховної роботи в ДЮСШ, педагогічних умов, моделі та науково-методичного забезпечення цієї підготовки, що в сукупності свідчить </w:t>
      </w:r>
      <w:r w:rsidRPr="009432A4">
        <w:rPr>
          <w:rFonts w:ascii="Century Schoolbook" w:eastAsia="Century Schoolbook" w:hAnsi="Century Schoolbook" w:cs="Century Schoolbook"/>
          <w:color w:val="000000"/>
          <w:kern w:val="0"/>
          <w:sz w:val="24"/>
          <w:szCs w:val="24"/>
          <w:lang w:eastAsia="ru-RU" w:bidi="ru-RU"/>
        </w:rPr>
        <w:t xml:space="preserve">про </w:t>
      </w:r>
      <w:r w:rsidRPr="009432A4">
        <w:rPr>
          <w:rFonts w:ascii="Century Schoolbook" w:eastAsia="Century Schoolbook" w:hAnsi="Century Schoolbook" w:cs="Century Schoolbook"/>
          <w:color w:val="000000"/>
          <w:kern w:val="0"/>
          <w:sz w:val="24"/>
          <w:szCs w:val="24"/>
          <w:lang w:val="uk-UA" w:eastAsia="uk-UA" w:bidi="uk-UA"/>
        </w:rPr>
        <w:t>наявність нерозв’ язаної наукової проблеми.</w:t>
      </w:r>
    </w:p>
    <w:p w:rsidR="009432A4" w:rsidRPr="009432A4" w:rsidRDefault="009432A4" w:rsidP="009432A4">
      <w:pPr>
        <w:numPr>
          <w:ilvl w:val="0"/>
          <w:numId w:val="45"/>
        </w:numPr>
        <w:tabs>
          <w:tab w:val="clear" w:pos="709"/>
        </w:tabs>
        <w:suppressAutoHyphens w:val="0"/>
        <w:spacing w:after="0" w:line="326" w:lineRule="exact"/>
        <w:ind w:left="20" w:right="4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Визначення термінологічної основи дослідження надало змогу уточнити значення понятійного </w:t>
      </w:r>
      <w:r w:rsidRPr="009432A4">
        <w:rPr>
          <w:rFonts w:ascii="Century Schoolbook" w:eastAsia="Century Schoolbook" w:hAnsi="Century Schoolbook" w:cs="Century Schoolbook"/>
          <w:color w:val="000000"/>
          <w:kern w:val="0"/>
          <w:sz w:val="24"/>
          <w:szCs w:val="24"/>
          <w:lang w:val="uk-UA" w:eastAsia="ru-RU" w:bidi="ru-RU"/>
        </w:rPr>
        <w:t xml:space="preserve">конструкта </w:t>
      </w:r>
      <w:r w:rsidRPr="009432A4">
        <w:rPr>
          <w:rFonts w:ascii="Century Schoolbook" w:eastAsia="Century Schoolbook" w:hAnsi="Century Schoolbook" w:cs="Century Schoolbook"/>
          <w:color w:val="000000"/>
          <w:kern w:val="0"/>
          <w:sz w:val="24"/>
          <w:szCs w:val="24"/>
          <w:lang w:val="uk-UA" w:eastAsia="uk-UA" w:bidi="uk-UA"/>
        </w:rPr>
        <w:t>“готовність майбутнього тренера-викладача ДЮСШ до виховної роботи”, яким позначено зумовлений фаховою підготовкою стан розвитку когнітивної, ціннісної та діяльнісної сфер особистості студента, що надає змогу цілеспрямовано формувати особистість юного спортсмена в навчально-тренувальному процесі.</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Найбільш важливими ознаками готовності тренера-викладача до виховної роботи в ДЮСШ є:</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в особистісному компоненті - педагогічна натхненність; наполегливість та послідовність; упевненість у важливості й необхідності своєї виховної місії; гуманістична спрямованість; справедливість;</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у когнітивному компоненті - знання теорії виховання; розуміння цільових орієнтирів виховання юних спортсменів; знання методів, прийомів та загальної логіки виховної роботи в ДЮСШ;</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у діяльнісному компоненті - уміння керувати педагогічною ситуацією; організаційні здібності; комунікабельність; володіння педагогічною технікою.</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Методика оцінювання рівня сформованості готовності майбутніх тренерів- викладачів до виховної роботи включає тестування знань студентів; оцінювання експертами їхніх дій у квазіпрофесійній діяльності за визначеними </w:t>
      </w:r>
      <w:r w:rsidRPr="009432A4">
        <w:rPr>
          <w:rFonts w:ascii="Century Schoolbook" w:eastAsia="Century Schoolbook" w:hAnsi="Century Schoolbook" w:cs="Century Schoolbook"/>
          <w:color w:val="000000"/>
          <w:kern w:val="0"/>
          <w:sz w:val="24"/>
          <w:szCs w:val="24"/>
          <w:lang w:val="uk-UA" w:eastAsia="ru-RU" w:bidi="ru-RU"/>
        </w:rPr>
        <w:t xml:space="preserve">параметрами; </w:t>
      </w:r>
      <w:r w:rsidRPr="009432A4">
        <w:rPr>
          <w:rFonts w:ascii="Century Schoolbook" w:eastAsia="Century Schoolbook" w:hAnsi="Century Schoolbook" w:cs="Century Schoolbook"/>
          <w:color w:val="000000"/>
          <w:kern w:val="0"/>
          <w:sz w:val="24"/>
          <w:szCs w:val="24"/>
          <w:lang w:val="uk-UA" w:eastAsia="uk-UA" w:bidi="uk-UA"/>
        </w:rPr>
        <w:t>діагностику професійно-особистісних якостей студентів із використанням особистісного опитувальника.</w:t>
      </w:r>
    </w:p>
    <w:p w:rsidR="009432A4" w:rsidRPr="009432A4" w:rsidRDefault="009432A4" w:rsidP="009432A4">
      <w:pPr>
        <w:numPr>
          <w:ilvl w:val="0"/>
          <w:numId w:val="45"/>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Процес формування готовності майбутніх тренерів-викладачів до виховної роботи в ДЮСШ пов’язаний зі створенням таких педагогічних умов:</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збагачення змісту обраних дисциплін авторськими інноваційними модулями, що забезпечують когнітивну основу готовності майбутніх тренерів- викладачів до виховної роботи;</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формування уявлень про можливі результати й методи виховної роботи тренера-викладача в ході реалізації авторських модулів навчальних дисциплін в аудиторній та самостійній роботі;</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втілення накопиченого когнітивного та ціннісного потенціалу аудиторної й самостійної роботи в процесі квазіпрофесійної діяльності на рефлексивній основі;</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утвердження суб’єктної позиції студентів через засвоєння ролі педагога- дослідника в процесі аудиторної роботи та педагогічної </w:t>
      </w:r>
      <w:r w:rsidRPr="009432A4">
        <w:rPr>
          <w:rFonts w:ascii="Century Schoolbook" w:eastAsia="Century Schoolbook" w:hAnsi="Century Schoolbook" w:cs="Century Schoolbook"/>
          <w:color w:val="000000"/>
          <w:kern w:val="0"/>
          <w:sz w:val="24"/>
          <w:szCs w:val="24"/>
          <w:lang w:val="uk-UA" w:eastAsia="ru-RU" w:bidi="ru-RU"/>
        </w:rPr>
        <w:t>практики;</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реалізація системи оцінювання рівня готовності майбутніх тренерів- викладачів до виховної роботи в ДЮСШ з використанням авторського діагностичного інструментарію.</w:t>
      </w:r>
    </w:p>
    <w:p w:rsidR="009432A4" w:rsidRPr="009432A4" w:rsidRDefault="009432A4" w:rsidP="009432A4">
      <w:pPr>
        <w:numPr>
          <w:ilvl w:val="0"/>
          <w:numId w:val="45"/>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Реалізація зазначених умов підпорядкована моделі педагогічного процесу, що складається з підготовчого, ціннісного, когнітивного, діяльнісного та контрольного етапів, кожен з яких має своє змістове наповнення.</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Завданням підготовчого етапу є вдосконалення контенту окремих дисциплін шляхом розробки та впровадження спеціальних змістових модулів, створених з урахуванням специфіки виду спорту майбутніх тренерів-викладачів.</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Завданнями ціннісного етапу є формування упевненості майбутніх тренерів-викладачів у важливості й необхідності реалізації своєї виховної місії, гуманного ставлення до вихованців.</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Когнітивний етап спрямований на формування в студентів уявлень щодо цільових орієнтирів виховання, а також про методи, ситуації, етапи виховної роботи в ДЮСШ. Окреме завдання цього модуля полягає в ознайомленні студентів із термінологією виховної роботи.</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Діяльнісний етап спрямований на екстеріоризацію набутих теоретичних знань, уявлень, ціннісних установок у контексті обраного виду спорту, тобто він має забезпечити зв’язок між теорією та практикою.</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Контрольний етап є логічним завершенням усього педагогічного процесу й покликаний створити умови для комплексного оцінювання визначених ознак готовності майбутніх тренерів-викладачів до виховної роботи в ДЮСШ, а також сприяння усвідомленню студентами своїх недоліків з метою подальшого професійного розвитку.</w:t>
      </w:r>
    </w:p>
    <w:p w:rsidR="009432A4" w:rsidRPr="009432A4" w:rsidRDefault="009432A4" w:rsidP="009432A4">
      <w:pPr>
        <w:numPr>
          <w:ilvl w:val="0"/>
          <w:numId w:val="45"/>
        </w:numPr>
        <w:tabs>
          <w:tab w:val="clear" w:pos="709"/>
          <w:tab w:val="left" w:pos="1066"/>
        </w:tabs>
        <w:suppressAutoHyphens w:val="0"/>
        <w:spacing w:after="0" w:line="326" w:lineRule="exact"/>
        <w:ind w:lef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 ході педагогічного експерименту встановлено таке:</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 контрольному етапі експерименту порівняння рівнів розвитку готовності до виховної роботи в експериментальному й контрольному ЗВО за критерієм Манна-Уїтні (р&lt;0,05) виявило достовірні відмінності між вибірками за кожним критерієм оцінювання цієї професійної якості;</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порівняння рівнів готовності майбутніх тренерів-викладачів до виховної роботи в ДЮСШ на констатувальному та контрольному етапах експерименту за критерієм Манна-Уїтні (р&lt;0,05) засвідчило, що в експериментальному ЗВО відбувся достовірний розвиток готовності до виховної роботи за всіма критеріями оцінювання цієї професійної якості. У контрольному виші статистично достовірної динаміки рівня готовності до виховної роботи за жодним критерієм не виявлено;</w:t>
      </w:r>
    </w:p>
    <w:p w:rsidR="009432A4" w:rsidRPr="009432A4" w:rsidRDefault="009432A4" w:rsidP="009432A4">
      <w:pPr>
        <w:numPr>
          <w:ilvl w:val="0"/>
          <w:numId w:val="44"/>
        </w:numPr>
        <w:tabs>
          <w:tab w:val="clear" w:pos="709"/>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навчальна успішність студентів експериментального ЗВО за тими дисциплінами, що безпосередньо впливають на якість формування в майбутніх тренерів-викладачів готовності до виховної роботи в ДЮСШ, достовірно вища, ніж у студентів контрольного ЗВО.</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Аналіз та інтерпретація отриманих результатів педагогічного експерименту підтвердили припущення про те, що створення педагогічних умов формування готовності майбутніх тренерів-викладачів до виховної роботи в ДЮСШ зробить цей процес ефективнішим.</w:t>
      </w:r>
    </w:p>
    <w:p w:rsidR="009432A4" w:rsidRPr="009432A4" w:rsidRDefault="009432A4" w:rsidP="009432A4">
      <w:pPr>
        <w:tabs>
          <w:tab w:val="clear" w:pos="709"/>
        </w:tabs>
        <w:suppressAutoHyphens w:val="0"/>
        <w:spacing w:after="30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Проведене дослідження закладає основу для подальшого теоретичного та методичного пошуку ефективних методик підготовки інших категорій педагогів до виховної роботи в навчальних закладах. Отримані в дослідженні емпіричні дані щодо змісту готовності майбутнього тренера-викладача до виховної роботи в ДЮСШ можуть стати основою для вдосконалення галузевих стандартів в</w:t>
      </w:r>
      <w:r w:rsidRPr="009432A4">
        <w:rPr>
          <w:rFonts w:ascii="Century Schoolbook" w:eastAsia="Century Schoolbook" w:hAnsi="Century Schoolbook" w:cs="Century Schoolbook"/>
          <w:color w:val="000000"/>
          <w:kern w:val="0"/>
          <w:sz w:val="24"/>
          <w:szCs w:val="24"/>
          <w:u w:val="single"/>
          <w:shd w:val="clear" w:color="auto" w:fill="FFFFFF"/>
          <w:lang w:val="uk-UA" w:eastAsia="ru-RU" w:bidi="ru-RU"/>
        </w:rPr>
        <w:t>ищ</w:t>
      </w:r>
      <w:r w:rsidRPr="009432A4">
        <w:rPr>
          <w:rFonts w:ascii="Century Schoolbook" w:eastAsia="Century Schoolbook" w:hAnsi="Century Schoolbook" w:cs="Century Schoolbook"/>
          <w:color w:val="000000"/>
          <w:kern w:val="0"/>
          <w:sz w:val="24"/>
          <w:szCs w:val="24"/>
          <w:lang w:val="uk-UA" w:eastAsia="uk-UA" w:bidi="uk-UA"/>
        </w:rPr>
        <w:t>ої освіти.</w:t>
      </w:r>
    </w:p>
    <w:p w:rsidR="009432A4" w:rsidRPr="009432A4" w:rsidRDefault="009432A4" w:rsidP="009432A4">
      <w:pPr>
        <w:keepNext/>
        <w:keepLines/>
        <w:tabs>
          <w:tab w:val="clear" w:pos="709"/>
        </w:tabs>
        <w:suppressAutoHyphens w:val="0"/>
        <w:spacing w:after="0" w:line="326" w:lineRule="exact"/>
        <w:ind w:left="20" w:firstLine="700"/>
        <w:outlineLvl w:val="1"/>
        <w:rPr>
          <w:rFonts w:ascii="Century Schoolbook" w:eastAsia="Century Schoolbook" w:hAnsi="Century Schoolbook" w:cs="Century Schoolbook"/>
          <w:kern w:val="0"/>
          <w:sz w:val="24"/>
          <w:szCs w:val="24"/>
          <w:lang w:val="uk-UA" w:eastAsia="uk-UA" w:bidi="uk-UA"/>
        </w:rPr>
      </w:pPr>
      <w:bookmarkStart w:id="2" w:name="bookmark2"/>
      <w:r w:rsidRPr="009432A4">
        <w:rPr>
          <w:rFonts w:ascii="Century Schoolbook" w:eastAsia="Century Schoolbook" w:hAnsi="Century Schoolbook" w:cs="Century Schoolbook"/>
          <w:color w:val="000000"/>
          <w:kern w:val="0"/>
          <w:sz w:val="24"/>
          <w:szCs w:val="24"/>
          <w:lang w:val="uk-UA" w:eastAsia="uk-UA" w:bidi="uk-UA"/>
        </w:rPr>
        <w:t>СПИСОК ОПУБЛІКОВАНИХ ПРАЦЬ ЗА ТЕМОЮ ДИСЕРТАЦІЇ</w:t>
      </w:r>
      <w:bookmarkEnd w:id="2"/>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i/>
          <w:iCs/>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lang w:val="uk-UA" w:eastAsia="uk-UA" w:bidi="uk-UA"/>
        </w:rPr>
        <w:t>Статті в наукових фахових виданнях</w:t>
      </w:r>
    </w:p>
    <w:p w:rsidR="009432A4" w:rsidRPr="009432A4" w:rsidRDefault="009432A4" w:rsidP="009432A4">
      <w:pPr>
        <w:numPr>
          <w:ilvl w:val="0"/>
          <w:numId w:val="46"/>
        </w:numPr>
        <w:tabs>
          <w:tab w:val="clear" w:pos="709"/>
          <w:tab w:val="left" w:pos="1066"/>
        </w:tabs>
        <w:suppressAutoHyphens w:val="0"/>
        <w:spacing w:after="0" w:line="326" w:lineRule="exact"/>
        <w:ind w:left="20" w:right="20" w:firstLine="70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Надтока О. О. Постановка проблеми підготовки майбутніх тренерів- викладачів до виховної роботи в дитячо-юнацьких спортивних школах / О. О. Надтока // Педагогіка формування творчої особистості у вищій і загальноосвітній школах : зб. наук. </w:t>
      </w:r>
      <w:r w:rsidRPr="009432A4">
        <w:rPr>
          <w:rFonts w:ascii="Century Schoolbook" w:eastAsia="Century Schoolbook" w:hAnsi="Century Schoolbook" w:cs="Century Schoolbook"/>
          <w:color w:val="000000"/>
          <w:kern w:val="0"/>
          <w:sz w:val="24"/>
          <w:szCs w:val="24"/>
          <w:lang w:val="uk-UA" w:eastAsia="ru-RU" w:bidi="ru-RU"/>
        </w:rPr>
        <w:t xml:space="preserve">пр. </w:t>
      </w:r>
      <w:r w:rsidRPr="009432A4">
        <w:rPr>
          <w:rFonts w:ascii="Century Schoolbook" w:eastAsia="Century Schoolbook" w:hAnsi="Century Schoolbook" w:cs="Century Schoolbook"/>
          <w:color w:val="000000"/>
          <w:kern w:val="0"/>
          <w:sz w:val="24"/>
          <w:szCs w:val="24"/>
          <w:lang w:val="uk-UA" w:eastAsia="uk-UA" w:bidi="uk-UA"/>
        </w:rPr>
        <w:t>/ редкол.: Т. І. Сущенко (гол. ред.) та ін. - Запоріжжя, 2015. - Вип. 41 (94). - С. 224-230.</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ru-RU" w:bidi="ru-RU"/>
        </w:rPr>
        <w:t xml:space="preserve"> Надтока О. О. Г</w:t>
      </w:r>
      <w:r w:rsidRPr="009432A4">
        <w:rPr>
          <w:rFonts w:ascii="Century Schoolbook" w:eastAsia="Century Schoolbook" w:hAnsi="Century Schoolbook" w:cs="Century Schoolbook"/>
          <w:color w:val="000000"/>
          <w:kern w:val="0"/>
          <w:sz w:val="24"/>
          <w:szCs w:val="24"/>
          <w:lang w:val="uk-UA" w:eastAsia="uk-UA" w:bidi="uk-UA"/>
        </w:rPr>
        <w:t xml:space="preserve">отовність майбутнього </w:t>
      </w:r>
      <w:r w:rsidRPr="009432A4">
        <w:rPr>
          <w:rFonts w:ascii="Century Schoolbook" w:eastAsia="Century Schoolbook" w:hAnsi="Century Schoolbook" w:cs="Century Schoolbook"/>
          <w:color w:val="000000"/>
          <w:kern w:val="0"/>
          <w:sz w:val="24"/>
          <w:szCs w:val="24"/>
          <w:lang w:val="uk-UA" w:eastAsia="ru-RU" w:bidi="ru-RU"/>
        </w:rPr>
        <w:t xml:space="preserve">тренера-викладача ДЮСШ до </w:t>
      </w:r>
      <w:r w:rsidRPr="009432A4">
        <w:rPr>
          <w:rFonts w:ascii="Century Schoolbook" w:eastAsia="Century Schoolbook" w:hAnsi="Century Schoolbook" w:cs="Century Schoolbook"/>
          <w:color w:val="000000"/>
          <w:kern w:val="0"/>
          <w:sz w:val="24"/>
          <w:szCs w:val="24"/>
          <w:lang w:val="uk-UA" w:eastAsia="uk-UA" w:bidi="uk-UA"/>
        </w:rPr>
        <w:t xml:space="preserve">виховної роботи як орієнтир базової професійній освіті / О. О. Надтока // Педагогіка формування творчої особистості у вищій і загальноосвітній школах : зб. наук. </w:t>
      </w:r>
      <w:r w:rsidRPr="009432A4">
        <w:rPr>
          <w:rFonts w:ascii="Century Schoolbook" w:eastAsia="Century Schoolbook" w:hAnsi="Century Schoolbook" w:cs="Century Schoolbook"/>
          <w:color w:val="000000"/>
          <w:kern w:val="0"/>
          <w:sz w:val="24"/>
          <w:szCs w:val="24"/>
          <w:lang w:val="uk-UA" w:eastAsia="ru-RU" w:bidi="ru-RU"/>
        </w:rPr>
        <w:t xml:space="preserve">пр. </w:t>
      </w:r>
      <w:r w:rsidRPr="009432A4">
        <w:rPr>
          <w:rFonts w:ascii="Century Schoolbook" w:eastAsia="Century Schoolbook" w:hAnsi="Century Schoolbook" w:cs="Century Schoolbook"/>
          <w:color w:val="000000"/>
          <w:kern w:val="0"/>
          <w:sz w:val="24"/>
          <w:szCs w:val="24"/>
          <w:lang w:val="uk-UA" w:eastAsia="uk-UA" w:bidi="uk-UA"/>
        </w:rPr>
        <w:t>/ редкол.: Т. І. Сущенко (гол. ред.) та ін. - Запоріжжя, 2015. - Вип. 43 (96). - С. 260-267.</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Педагогічні умови підготовки тренера-викладача до виховної роботи в ДЮСШ / О. О. Надтока // Педагогіка формування творчої особистості у вищій і загальноосвітній школах : зб. наук. пр. / редкол.: Т. І. Сущенко (гол. ред.) та ін. - Запоріжжя, 2015. - Вип. 44 (97). - С. 220-229.</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Ознаки готовності майбутнього тренера-викладача до виховної роботи у ДЮСШ / О. О. Надтока // Педагогіка формування творчої особистості у вищій і загальноосвітній школах : зб. наук. пр. / редкол.: Т. І. Сущенко (гол. ред.) та ін. - Запоріжжя, 2015. - Вип. 45 (98). - С. 210-219.</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Модель підготовки тренера-викладача до виховної роботи у ДЮСШ / О. О. Надтока // Педагогіка формування творчої особистості у вищій і загальноосвітній школах : зб. наук. пр. / редкол.: Т. І. Сущенко (гол. ред.) та ін. - Запоріжжя, 2016. - Вип. 49 (102). - С. 156-162.</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Результати експериментальної роботи з формування готовності майбутніх тренерів-викладачів до виховної діяльності в ДЮСШ / О. О. Надтока // Педагогіка і психологія професійної освіти : наук.-метод. журнал / редкол.: Н. Г. Ничкало (гол. ред.) та ін. - Львів : НТУ “Львівська політехніка”, 2016. - № 3. - С. 113-124.</w:t>
      </w:r>
    </w:p>
    <w:p w:rsidR="009432A4" w:rsidRPr="009432A4" w:rsidRDefault="009432A4" w:rsidP="009432A4">
      <w:pPr>
        <w:numPr>
          <w:ilvl w:val="0"/>
          <w:numId w:val="46"/>
        </w:numPr>
        <w:tabs>
          <w:tab w:val="clear" w:pos="709"/>
        </w:tabs>
        <w:suppressAutoHyphens w:val="0"/>
        <w:spacing w:after="30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Система оцінювання готовності майбутніх тренерів- викладачів до виховної роботи в ДЮСШ / О. О. Надтока // Науковий вісник Національного університету біоресурсів і природокористування України. Серія “Педагогіка, психологія, філософія” / редкол. </w:t>
      </w:r>
      <w:r w:rsidRPr="009432A4">
        <w:rPr>
          <w:rFonts w:ascii="Century Schoolbook" w:eastAsia="Century Schoolbook" w:hAnsi="Century Schoolbook" w:cs="Century Schoolbook"/>
          <w:color w:val="000000"/>
          <w:kern w:val="0"/>
          <w:sz w:val="24"/>
          <w:szCs w:val="24"/>
          <w:lang w:val="uk-UA" w:eastAsia="ru-RU" w:bidi="ru-RU"/>
        </w:rPr>
        <w:t xml:space="preserve">С. </w:t>
      </w:r>
      <w:r w:rsidRPr="009432A4">
        <w:rPr>
          <w:rFonts w:ascii="Century Schoolbook" w:eastAsia="Century Schoolbook" w:hAnsi="Century Schoolbook" w:cs="Century Schoolbook"/>
          <w:color w:val="000000"/>
          <w:kern w:val="0"/>
          <w:sz w:val="24"/>
          <w:szCs w:val="24"/>
          <w:lang w:val="uk-UA" w:eastAsia="uk-UA" w:bidi="uk-UA"/>
        </w:rPr>
        <w:t>М. Ніколаєнко (відп. ред.) та ін. - Київ : Міленіум, 2016. - Вип. 253. - С. 193-202.</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i/>
          <w:iCs/>
          <w:kern w:val="0"/>
          <w:sz w:val="24"/>
          <w:szCs w:val="24"/>
          <w:lang w:val="uk-UA" w:eastAsia="uk-UA" w:bidi="uk-UA"/>
        </w:rPr>
      </w:pPr>
      <w:r w:rsidRPr="009432A4">
        <w:rPr>
          <w:rFonts w:ascii="Century Schoolbook" w:eastAsia="Century Schoolbook" w:hAnsi="Century Schoolbook" w:cs="Century Schoolbook"/>
          <w:i/>
          <w:iCs/>
          <w:color w:val="000000"/>
          <w:kern w:val="0"/>
          <w:sz w:val="24"/>
          <w:szCs w:val="24"/>
          <w:lang w:val="uk-UA" w:eastAsia="uk-UA" w:bidi="uk-UA"/>
        </w:rPr>
        <w:t>Матеріали конференцій</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Постановка проблеми вдосконалення виховної взаємодії майбутніх тренерів ДЮСШ / О. О. Надтока // Наука і вища освіта : тези доповідей ХХІІІ Міжнар. наук. конф. студентів і молодих учених, м. Запоріжжя, 23 квітня 2015 р. / Класичний приватний університет. - Запоріжжя : КПУ, 2015. - С.322-323.</w:t>
      </w:r>
    </w:p>
    <w:p w:rsidR="009432A4" w:rsidRPr="009432A4" w:rsidRDefault="009432A4" w:rsidP="009432A4">
      <w:pPr>
        <w:numPr>
          <w:ilvl w:val="0"/>
          <w:numId w:val="46"/>
        </w:numPr>
        <w:tabs>
          <w:tab w:val="clear" w:pos="709"/>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w:t>
      </w:r>
      <w:r w:rsidRPr="009432A4">
        <w:rPr>
          <w:rFonts w:ascii="Century Schoolbook" w:eastAsia="Century Schoolbook" w:hAnsi="Century Schoolbook" w:cs="Century Schoolbook"/>
          <w:color w:val="000000"/>
          <w:kern w:val="0"/>
          <w:sz w:val="24"/>
          <w:szCs w:val="24"/>
          <w:lang w:eastAsia="ru-RU" w:bidi="ru-RU"/>
        </w:rPr>
        <w:t xml:space="preserve">Структура </w:t>
      </w:r>
      <w:r w:rsidRPr="009432A4">
        <w:rPr>
          <w:rFonts w:ascii="Century Schoolbook" w:eastAsia="Century Schoolbook" w:hAnsi="Century Schoolbook" w:cs="Century Schoolbook"/>
          <w:color w:val="000000"/>
          <w:kern w:val="0"/>
          <w:sz w:val="24"/>
          <w:szCs w:val="24"/>
          <w:lang w:val="uk-UA" w:eastAsia="uk-UA" w:bidi="uk-UA"/>
        </w:rPr>
        <w:t xml:space="preserve">готовності майбутнього тренера-викладача до виховної роботи в ДЮСШ / О. О. Надтока // Дослідження різних напрямів розвитку психології та педагогіки : зб. наук. робіт учасників міжнар. наук.-практ. конф. (20-21 листопада 2015 </w:t>
      </w:r>
      <w:r w:rsidRPr="009432A4">
        <w:rPr>
          <w:rFonts w:ascii="Century Schoolbook" w:eastAsia="Century Schoolbook" w:hAnsi="Century Schoolbook" w:cs="Century Schoolbook"/>
          <w:color w:val="000000"/>
          <w:kern w:val="0"/>
          <w:sz w:val="24"/>
          <w:szCs w:val="24"/>
          <w:lang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м. Одеса). - Одеса : ГО “Південна фундація педагогіки”, 2015. - С. 45-47.</w:t>
      </w:r>
    </w:p>
    <w:p w:rsidR="009432A4" w:rsidRPr="009432A4" w:rsidRDefault="009432A4" w:rsidP="009432A4">
      <w:pPr>
        <w:numPr>
          <w:ilvl w:val="0"/>
          <w:numId w:val="46"/>
        </w:numPr>
        <w:tabs>
          <w:tab w:val="clear" w:pos="709"/>
          <w:tab w:val="center" w:pos="2588"/>
          <w:tab w:val="right" w:pos="4374"/>
          <w:tab w:val="center" w:pos="7191"/>
          <w:tab w:val="right" w:pos="8631"/>
          <w:tab w:val="right" w:pos="9591"/>
          <w:tab w:val="right" w:pos="9865"/>
        </w:tabs>
        <w:suppressAutoHyphens w:val="0"/>
        <w:spacing w:after="0" w:line="326" w:lineRule="exact"/>
        <w:ind w:left="20" w:right="2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Виконання науково-дослідної роботи, спрямованої на оцінювання організованості виховної системи, як педагогічна умова формування у майбутніх тренерів-викладачів готовності до виховної роботи в ДЮСШ / О. О. Надтока // Актуальні проблеми розвитку освіти і науки в умовах глобалізації :</w:t>
      </w:r>
      <w:r w:rsidRPr="009432A4">
        <w:rPr>
          <w:rFonts w:ascii="Century Schoolbook" w:eastAsia="Century Schoolbook" w:hAnsi="Century Schoolbook" w:cs="Century Schoolbook"/>
          <w:color w:val="000000"/>
          <w:kern w:val="0"/>
          <w:sz w:val="24"/>
          <w:szCs w:val="24"/>
          <w:lang w:val="uk-UA" w:eastAsia="uk-UA" w:bidi="uk-UA"/>
        </w:rPr>
        <w:tab/>
        <w:t>матеріали</w:t>
      </w:r>
      <w:r w:rsidRPr="009432A4">
        <w:rPr>
          <w:rFonts w:ascii="Century Schoolbook" w:eastAsia="Century Schoolbook" w:hAnsi="Century Schoolbook" w:cs="Century Schoolbook"/>
          <w:color w:val="000000"/>
          <w:kern w:val="0"/>
          <w:sz w:val="24"/>
          <w:szCs w:val="24"/>
          <w:lang w:val="uk-UA" w:eastAsia="uk-UA" w:bidi="uk-UA"/>
        </w:rPr>
        <w:tab/>
        <w:t>всеукр. наук. конф.</w:t>
      </w:r>
      <w:r w:rsidRPr="009432A4">
        <w:rPr>
          <w:rFonts w:ascii="Century Schoolbook" w:eastAsia="Century Schoolbook" w:hAnsi="Century Schoolbook" w:cs="Century Schoolbook"/>
          <w:color w:val="000000"/>
          <w:kern w:val="0"/>
          <w:sz w:val="24"/>
          <w:szCs w:val="24"/>
          <w:lang w:val="uk-UA" w:eastAsia="uk-UA" w:bidi="uk-UA"/>
        </w:rPr>
        <w:tab/>
        <w:t>4-5</w:t>
      </w:r>
      <w:r w:rsidRPr="009432A4">
        <w:rPr>
          <w:rFonts w:ascii="Century Schoolbook" w:eastAsia="Century Schoolbook" w:hAnsi="Century Schoolbook" w:cs="Century Schoolbook"/>
          <w:color w:val="000000"/>
          <w:kern w:val="0"/>
          <w:sz w:val="24"/>
          <w:szCs w:val="24"/>
          <w:lang w:val="uk-UA" w:eastAsia="uk-UA" w:bidi="uk-UA"/>
        </w:rPr>
        <w:tab/>
        <w:t>грудня</w:t>
      </w:r>
      <w:r w:rsidRPr="009432A4">
        <w:rPr>
          <w:rFonts w:ascii="Century Schoolbook" w:eastAsia="Century Schoolbook" w:hAnsi="Century Schoolbook" w:cs="Century Schoolbook"/>
          <w:color w:val="000000"/>
          <w:kern w:val="0"/>
          <w:sz w:val="24"/>
          <w:szCs w:val="24"/>
          <w:lang w:val="uk-UA" w:eastAsia="uk-UA" w:bidi="uk-UA"/>
        </w:rPr>
        <w:tab/>
        <w:t>2015</w:t>
      </w:r>
      <w:r w:rsidRPr="009432A4">
        <w:rPr>
          <w:rFonts w:ascii="Century Schoolbook" w:eastAsia="Century Schoolbook" w:hAnsi="Century Schoolbook" w:cs="Century Schoolbook"/>
          <w:color w:val="000000"/>
          <w:kern w:val="0"/>
          <w:sz w:val="24"/>
          <w:szCs w:val="24"/>
          <w:lang w:val="uk-UA" w:eastAsia="uk-UA" w:bidi="uk-UA"/>
        </w:rPr>
        <w:tab/>
        <w:t>р.</w:t>
      </w:r>
    </w:p>
    <w:p w:rsidR="009432A4" w:rsidRPr="009432A4" w:rsidRDefault="009432A4" w:rsidP="009432A4">
      <w:pPr>
        <w:tabs>
          <w:tab w:val="clear" w:pos="709"/>
        </w:tabs>
        <w:suppressAutoHyphens w:val="0"/>
        <w:spacing w:after="0" w:line="326" w:lineRule="exact"/>
        <w:ind w:left="20" w:right="4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м. Дніпропетровськ </w:t>
      </w:r>
      <w:r w:rsidRPr="009432A4">
        <w:rPr>
          <w:rFonts w:ascii="Century Schoolbook" w:eastAsia="Century Schoolbook" w:hAnsi="Century Schoolbook" w:cs="Century Schoolbook"/>
          <w:color w:val="000000"/>
          <w:kern w:val="0"/>
          <w:sz w:val="24"/>
          <w:szCs w:val="24"/>
          <w:lang w:eastAsia="ru-RU" w:bidi="ru-RU"/>
        </w:rPr>
        <w:t xml:space="preserve">/ наук. ред. О. Ю. Висоцький. - </w:t>
      </w:r>
      <w:r w:rsidRPr="009432A4">
        <w:rPr>
          <w:rFonts w:ascii="Century Schoolbook" w:eastAsia="Century Schoolbook" w:hAnsi="Century Schoolbook" w:cs="Century Schoolbook"/>
          <w:color w:val="000000"/>
          <w:kern w:val="0"/>
          <w:sz w:val="24"/>
          <w:szCs w:val="24"/>
          <w:lang w:val="uk-UA" w:eastAsia="uk-UA" w:bidi="uk-UA"/>
        </w:rPr>
        <w:t xml:space="preserve">Дніпропетровськ </w:t>
      </w:r>
      <w:r w:rsidRPr="009432A4">
        <w:rPr>
          <w:rFonts w:ascii="Century Schoolbook" w:eastAsia="Century Schoolbook" w:hAnsi="Century Schoolbook" w:cs="Century Schoolbook"/>
          <w:color w:val="000000"/>
          <w:kern w:val="0"/>
          <w:sz w:val="24"/>
          <w:szCs w:val="24"/>
          <w:lang w:eastAsia="ru-RU" w:bidi="ru-RU"/>
        </w:rPr>
        <w:t>: Роял- Принт, 2015. - Ч. 2. - С. 232-233.</w:t>
      </w:r>
    </w:p>
    <w:p w:rsidR="009432A4" w:rsidRPr="009432A4" w:rsidRDefault="009432A4" w:rsidP="009432A4">
      <w:pPr>
        <w:numPr>
          <w:ilvl w:val="0"/>
          <w:numId w:val="46"/>
        </w:numPr>
        <w:tabs>
          <w:tab w:val="clear" w:pos="709"/>
        </w:tabs>
        <w:suppressAutoHyphens w:val="0"/>
        <w:spacing w:after="0" w:line="326" w:lineRule="exact"/>
        <w:ind w:left="20" w:right="4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 xml:space="preserve"> Надтока О. О. Проблематика </w:t>
      </w:r>
      <w:r w:rsidRPr="009432A4">
        <w:rPr>
          <w:rFonts w:ascii="Century Schoolbook" w:eastAsia="Century Schoolbook" w:hAnsi="Century Schoolbook" w:cs="Century Schoolbook"/>
          <w:color w:val="000000"/>
          <w:kern w:val="0"/>
          <w:sz w:val="24"/>
          <w:szCs w:val="24"/>
          <w:lang w:val="uk-UA" w:eastAsia="uk-UA" w:bidi="uk-UA"/>
        </w:rPr>
        <w:t>формування готовності майбутніх тренерів-викладачів до виховної роботи у наукових і методичних публікаціях / О. О. Надтока // Освітні інновації: філософія, психологія, педагогіка : матеріали ІІ Міжнар. наук.-практ. конф., 3 грудня 2015 р. : у 4 ч. - Суми : Вид.-вироб. підприємство “Мрія”, 2015. - Ч. 2. - С. 114-117.</w:t>
      </w:r>
    </w:p>
    <w:p w:rsidR="009432A4" w:rsidRPr="009432A4" w:rsidRDefault="009432A4" w:rsidP="009432A4">
      <w:pPr>
        <w:numPr>
          <w:ilvl w:val="0"/>
          <w:numId w:val="46"/>
        </w:numPr>
        <w:tabs>
          <w:tab w:val="clear" w:pos="709"/>
        </w:tabs>
        <w:suppressAutoHyphens w:val="0"/>
        <w:spacing w:after="0" w:line="326" w:lineRule="exact"/>
        <w:ind w:left="20" w:right="4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Перспективні напрями вдосконалення навчального процесу майбутніх тренерів-викладачів у контексті їхньої підготовки до виховної роботи у дитячо-юнацьких спортивних школах / О. О. Надтока // Актуальні проблеми розвитку освіти і науки в умовах глобалізації : метеріали ІІ Всеукр. наук. конф. 28-29 жовтня 2016 </w:t>
      </w:r>
      <w:r w:rsidRPr="009432A4">
        <w:rPr>
          <w:rFonts w:ascii="Century Schoolbook" w:eastAsia="Century Schoolbook" w:hAnsi="Century Schoolbook" w:cs="Century Schoolbook"/>
          <w:color w:val="000000"/>
          <w:kern w:val="0"/>
          <w:sz w:val="24"/>
          <w:szCs w:val="24"/>
          <w:lang w:eastAsia="ru-RU" w:bidi="ru-RU"/>
        </w:rPr>
        <w:t xml:space="preserve">р. </w:t>
      </w:r>
      <w:r w:rsidRPr="009432A4">
        <w:rPr>
          <w:rFonts w:ascii="Century Schoolbook" w:eastAsia="Century Schoolbook" w:hAnsi="Century Schoolbook" w:cs="Century Schoolbook"/>
          <w:color w:val="000000"/>
          <w:kern w:val="0"/>
          <w:sz w:val="24"/>
          <w:szCs w:val="24"/>
          <w:lang w:val="uk-UA" w:eastAsia="uk-UA" w:bidi="uk-UA"/>
        </w:rPr>
        <w:t xml:space="preserve">/ наук. </w:t>
      </w:r>
      <w:r w:rsidRPr="009432A4">
        <w:rPr>
          <w:rFonts w:ascii="Century Schoolbook" w:eastAsia="Century Schoolbook" w:hAnsi="Century Schoolbook" w:cs="Century Schoolbook"/>
          <w:color w:val="000000"/>
          <w:kern w:val="0"/>
          <w:sz w:val="24"/>
          <w:szCs w:val="24"/>
          <w:lang w:eastAsia="ru-RU" w:bidi="ru-RU"/>
        </w:rPr>
        <w:t xml:space="preserve">ред. </w:t>
      </w:r>
      <w:r w:rsidRPr="009432A4">
        <w:rPr>
          <w:rFonts w:ascii="Century Schoolbook" w:eastAsia="Century Schoolbook" w:hAnsi="Century Schoolbook" w:cs="Century Schoolbook"/>
          <w:color w:val="000000"/>
          <w:kern w:val="0"/>
          <w:sz w:val="24"/>
          <w:szCs w:val="24"/>
          <w:lang w:val="uk-UA" w:eastAsia="uk-UA" w:bidi="uk-UA"/>
        </w:rPr>
        <w:t>О. Ю. Висоцький. - Дніпро : Роял- принт, 2016. - Ч. 1. - С. 271-274.</w:t>
      </w:r>
    </w:p>
    <w:p w:rsidR="009432A4" w:rsidRPr="009432A4" w:rsidRDefault="009432A4" w:rsidP="009432A4">
      <w:pPr>
        <w:numPr>
          <w:ilvl w:val="0"/>
          <w:numId w:val="46"/>
        </w:numPr>
        <w:tabs>
          <w:tab w:val="clear" w:pos="709"/>
        </w:tabs>
        <w:suppressAutoHyphens w:val="0"/>
        <w:spacing w:after="0" w:line="326" w:lineRule="exact"/>
        <w:ind w:left="20" w:right="40" w:firstLine="72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 Надтока О. О. Дослідження ефективності методичної системи формування готовності майбутніх тренерів-викладачів ДЮСШ / О. О. Надтока // Актуальні проблеми фізичного виховання, реабілітації, спорту і туризму : тези доповідей VI Міжнар. наук.-практ. конф. 20-21 жовтня 2016 р. / за ред.</w:t>
      </w:r>
    </w:p>
    <w:p w:rsidR="009432A4" w:rsidRPr="009432A4" w:rsidRDefault="009432A4" w:rsidP="009432A4">
      <w:pPr>
        <w:tabs>
          <w:tab w:val="clear" w:pos="709"/>
          <w:tab w:val="left" w:pos="395"/>
        </w:tabs>
        <w:suppressAutoHyphens w:val="0"/>
        <w:spacing w:after="300" w:line="326" w:lineRule="exact"/>
        <w:ind w:lef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В.</w:t>
      </w:r>
      <w:r w:rsidRPr="009432A4">
        <w:rPr>
          <w:rFonts w:ascii="Century Schoolbook" w:eastAsia="Century Schoolbook" w:hAnsi="Century Schoolbook" w:cs="Century Schoolbook"/>
          <w:color w:val="000000"/>
          <w:kern w:val="0"/>
          <w:sz w:val="24"/>
          <w:szCs w:val="24"/>
          <w:lang w:val="uk-UA" w:eastAsia="uk-UA" w:bidi="uk-UA"/>
        </w:rPr>
        <w:tab/>
        <w:t>М. Огаренка та ін. - Запоріжжя : КПУ, 2016. - С. 98-99.</w:t>
      </w:r>
    </w:p>
    <w:p w:rsidR="009432A4" w:rsidRPr="009432A4" w:rsidRDefault="009432A4" w:rsidP="009432A4">
      <w:pPr>
        <w:tabs>
          <w:tab w:val="clear" w:pos="709"/>
        </w:tabs>
        <w:suppressAutoHyphens w:val="0"/>
        <w:spacing w:after="0" w:line="326" w:lineRule="exact"/>
        <w:ind w:left="20" w:firstLine="0"/>
        <w:jc w:val="center"/>
        <w:rPr>
          <w:rFonts w:ascii="Century Schoolbook" w:eastAsia="Century Schoolbook" w:hAnsi="Century Schoolbook" w:cs="Century Schoolbook"/>
          <w:kern w:val="0"/>
          <w:sz w:val="24"/>
          <w:szCs w:val="24"/>
          <w:lang w:val="uk-UA" w:eastAsia="uk-UA" w:bidi="uk-UA"/>
        </w:rPr>
      </w:pPr>
      <w:bookmarkStart w:id="3" w:name="bookmark3"/>
      <w:r w:rsidRPr="009432A4">
        <w:rPr>
          <w:rFonts w:ascii="Century Schoolbook" w:eastAsia="Century Schoolbook" w:hAnsi="Century Schoolbook" w:cs="Century Schoolbook"/>
          <w:color w:val="000000"/>
          <w:kern w:val="0"/>
          <w:sz w:val="24"/>
          <w:szCs w:val="24"/>
          <w:lang w:val="uk-UA" w:eastAsia="uk-UA" w:bidi="uk-UA"/>
        </w:rPr>
        <w:t>АНОТАЦІЯ</w:t>
      </w:r>
      <w:bookmarkEnd w:id="3"/>
    </w:p>
    <w:p w:rsidR="009432A4" w:rsidRPr="009432A4" w:rsidRDefault="009432A4" w:rsidP="009432A4">
      <w:pPr>
        <w:tabs>
          <w:tab w:val="clear" w:pos="709"/>
        </w:tabs>
        <w:suppressAutoHyphens w:val="0"/>
        <w:spacing w:after="0" w:line="326" w:lineRule="exact"/>
        <w:ind w:left="20" w:right="40" w:firstLine="72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Надтока О. О. Підготовка майбутніх тренерів-викладачів до виховної роботи у дитячо-юнацьких спортивних школах. - На правах рукопису.</w:t>
      </w:r>
    </w:p>
    <w:p w:rsidR="009432A4" w:rsidRPr="009432A4" w:rsidRDefault="009432A4" w:rsidP="009432A4">
      <w:pPr>
        <w:tabs>
          <w:tab w:val="clear" w:pos="709"/>
        </w:tabs>
        <w:suppressAutoHyphens w:val="0"/>
        <w:spacing w:after="0" w:line="326" w:lineRule="exact"/>
        <w:ind w:left="20" w:right="40" w:firstLine="72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Дисертація на здобуття наукового ступеня кандидата педагогічних наук зі спеціальності 13.00.04 - теорія і методика професійної освіти. - Класичний приватний університет, Запоріжжя, 2018.</w:t>
      </w:r>
    </w:p>
    <w:p w:rsidR="009432A4" w:rsidRPr="009432A4" w:rsidRDefault="009432A4" w:rsidP="009432A4">
      <w:pPr>
        <w:tabs>
          <w:tab w:val="clear" w:pos="709"/>
        </w:tabs>
        <w:suppressAutoHyphens w:val="0"/>
        <w:spacing w:after="0" w:line="326" w:lineRule="exact"/>
        <w:ind w:left="20" w:right="40" w:firstLine="72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У дисертації досліджено проблему підготовки майбутніх тренерів- викладачів до виховної роботи у дитячо-юнацьких спортивних школах.</w:t>
      </w:r>
    </w:p>
    <w:p w:rsidR="009432A4" w:rsidRPr="009432A4" w:rsidRDefault="009432A4" w:rsidP="009432A4">
      <w:pPr>
        <w:tabs>
          <w:tab w:val="clear" w:pos="709"/>
          <w:tab w:val="left" w:pos="4681"/>
        </w:tabs>
        <w:suppressAutoHyphens w:val="0"/>
        <w:spacing w:after="0" w:line="326" w:lineRule="exact"/>
        <w:ind w:left="20" w:right="40" w:firstLine="72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Готовність майбутніх тренерів-викладачів до виховної роботи в ДЮСШ подано як структурну модель, що репрезентує зміст особистісного, когнітивного та діяльнісного компонентів професійної якості спортивного педагога. Розроблено, теоретично обґрунтовано й експериментально перевірено модель підготовки майбутніх тренерів-викладачів до виховної роботи в ДЮСШ, відповідно до якої ця підготовка представлена інтегративною єдністю </w:t>
      </w:r>
      <w:r w:rsidRPr="009432A4">
        <w:rPr>
          <w:rFonts w:ascii="Century Schoolbook" w:eastAsia="Century Schoolbook" w:hAnsi="Century Schoolbook" w:cs="Century Schoolbook"/>
          <w:color w:val="000000"/>
          <w:kern w:val="0"/>
          <w:sz w:val="24"/>
          <w:szCs w:val="24"/>
          <w:lang w:eastAsia="ru-RU" w:bidi="ru-RU"/>
        </w:rPr>
        <w:t xml:space="preserve">мети, </w:t>
      </w:r>
      <w:r w:rsidRPr="009432A4">
        <w:rPr>
          <w:rFonts w:ascii="Century Schoolbook" w:eastAsia="Century Schoolbook" w:hAnsi="Century Schoolbook" w:cs="Century Schoolbook"/>
          <w:color w:val="000000"/>
          <w:kern w:val="0"/>
          <w:sz w:val="24"/>
          <w:szCs w:val="24"/>
          <w:lang w:val="uk-UA" w:eastAsia="uk-UA" w:bidi="uk-UA"/>
        </w:rPr>
        <w:t xml:space="preserve">завдань, педагогічних </w:t>
      </w:r>
      <w:r w:rsidRPr="009432A4">
        <w:rPr>
          <w:rFonts w:ascii="Century Schoolbook" w:eastAsia="Century Schoolbook" w:hAnsi="Century Schoolbook" w:cs="Century Schoolbook"/>
          <w:color w:val="000000"/>
          <w:kern w:val="0"/>
          <w:sz w:val="24"/>
          <w:szCs w:val="24"/>
          <w:lang w:eastAsia="ru-RU" w:bidi="ru-RU"/>
        </w:rPr>
        <w:t xml:space="preserve">умов, </w:t>
      </w:r>
      <w:r w:rsidRPr="009432A4">
        <w:rPr>
          <w:rFonts w:ascii="Century Schoolbook" w:eastAsia="Century Schoolbook" w:hAnsi="Century Schoolbook" w:cs="Century Schoolbook"/>
          <w:color w:val="000000"/>
          <w:kern w:val="0"/>
          <w:sz w:val="24"/>
          <w:szCs w:val="24"/>
          <w:lang w:val="uk-UA" w:eastAsia="uk-UA" w:bidi="uk-UA"/>
        </w:rPr>
        <w:t>дидактично взаємопов’ язаних підготовчого, ціннісного, когнітивного, діяльнісного, та контрольного етапів, а також очікуваного результату. Розроблено педагогічні умови відповідного педагогічного процесу, зокрема:</w:t>
      </w:r>
      <w:r w:rsidRPr="009432A4">
        <w:rPr>
          <w:rFonts w:ascii="Century Schoolbook" w:eastAsia="Century Schoolbook" w:hAnsi="Century Schoolbook" w:cs="Century Schoolbook"/>
          <w:color w:val="000000"/>
          <w:kern w:val="0"/>
          <w:sz w:val="24"/>
          <w:szCs w:val="24"/>
          <w:lang w:val="uk-UA" w:eastAsia="uk-UA" w:bidi="uk-UA"/>
        </w:rPr>
        <w:tab/>
        <w:t>збагачення змісту обраних дисциплін</w:t>
      </w:r>
    </w:p>
    <w:p w:rsidR="009432A4" w:rsidRPr="009432A4" w:rsidRDefault="009432A4" w:rsidP="009432A4">
      <w:pPr>
        <w:tabs>
          <w:tab w:val="clear" w:pos="709"/>
        </w:tabs>
        <w:suppressAutoHyphens w:val="0"/>
        <w:spacing w:after="0" w:line="326" w:lineRule="exact"/>
        <w:ind w:left="20" w:right="4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авторськими інноваційними модулями, що забезпечують когнітивну основу готовності майбутніх тренерів-викладачів до виховної роботи; формування уявлень про можливі результати й методи виховної роботи тренера-викладача в ході реалізації авторських модулів навчальних дисциплін в аудиторній та самостійній роботі; втілення накопиченого когнітивного й ціннісного потенціалу аудиторної та самостійної роботи в процесі квазіпрофесійної діяльності на рефлексивній основі; утвердження суб’єктної позиції студентів через засвоєння ролі педагога-дослідника в процесі аудиторної роботи та педагогічної практики; реалізація системи оцінювання рівня готовності майбутніх тренерів-викладачів до виховної роботи в ДЮСШ з використанням авторського діагностичного інструментарію.</w:t>
      </w:r>
    </w:p>
    <w:p w:rsidR="009432A4" w:rsidRPr="009432A4" w:rsidRDefault="009432A4" w:rsidP="009432A4">
      <w:pPr>
        <w:tabs>
          <w:tab w:val="clear" w:pos="709"/>
        </w:tabs>
        <w:suppressAutoHyphens w:val="0"/>
        <w:spacing w:after="0" w:line="326" w:lineRule="exact"/>
        <w:ind w:left="4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Подано результати експериментальних досліджень.</w:t>
      </w:r>
    </w:p>
    <w:p w:rsidR="009432A4" w:rsidRPr="009432A4" w:rsidRDefault="009432A4" w:rsidP="009432A4">
      <w:pPr>
        <w:tabs>
          <w:tab w:val="clear" w:pos="709"/>
        </w:tabs>
        <w:suppressAutoHyphens w:val="0"/>
        <w:spacing w:after="30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Ключові слова: виховна робота, підготовка, тренер-викладач, ДЮСШ, педагогічні умови.</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АННОТАЦИЯ</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Надтока </w:t>
      </w:r>
      <w:r w:rsidRPr="009432A4">
        <w:rPr>
          <w:rFonts w:ascii="Century Schoolbook" w:eastAsia="Century Schoolbook" w:hAnsi="Century Schoolbook" w:cs="Century Schoolbook"/>
          <w:color w:val="000000"/>
          <w:kern w:val="0"/>
          <w:sz w:val="24"/>
          <w:szCs w:val="24"/>
          <w:lang w:eastAsia="ru-RU" w:bidi="ru-RU"/>
        </w:rPr>
        <w:t xml:space="preserve">А. А. Подготовка будущих </w:t>
      </w:r>
      <w:r w:rsidRPr="009432A4">
        <w:rPr>
          <w:rFonts w:ascii="Century Schoolbook" w:eastAsia="Century Schoolbook" w:hAnsi="Century Schoolbook" w:cs="Century Schoolbook"/>
          <w:color w:val="000000"/>
          <w:kern w:val="0"/>
          <w:sz w:val="24"/>
          <w:szCs w:val="24"/>
          <w:lang w:val="uk-UA" w:eastAsia="uk-UA" w:bidi="uk-UA"/>
        </w:rPr>
        <w:t xml:space="preserve">тренеров-преподавателей </w:t>
      </w:r>
      <w:r w:rsidRPr="009432A4">
        <w:rPr>
          <w:rFonts w:ascii="Century Schoolbook" w:eastAsia="Century Schoolbook" w:hAnsi="Century Schoolbook" w:cs="Century Schoolbook"/>
          <w:color w:val="000000"/>
          <w:kern w:val="0"/>
          <w:sz w:val="24"/>
          <w:szCs w:val="24"/>
          <w:lang w:eastAsia="ru-RU" w:bidi="ru-RU"/>
        </w:rPr>
        <w:t>к воспитательной работе в детско-юношеских спортивных школах. - На правах рукописи.</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Диссертация на соискание ученой степени кандидата педагогических наук по специальности 13.00.04 - теория и методика профессионального образования. - Классический приватный университет, Запорожье, 2018.</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В диссертации исследована проблема подготовки буду</w:t>
      </w:r>
      <w:r w:rsidRPr="009432A4">
        <w:rPr>
          <w:rFonts w:ascii="Century Schoolbook" w:eastAsia="Century Schoolbook" w:hAnsi="Century Schoolbook" w:cs="Century Schoolbook"/>
          <w:color w:val="000000"/>
          <w:kern w:val="0"/>
          <w:sz w:val="24"/>
          <w:szCs w:val="24"/>
          <w:u w:val="single"/>
          <w:shd w:val="clear" w:color="auto" w:fill="FFFFFF"/>
          <w:lang w:eastAsia="ru-RU" w:bidi="ru-RU"/>
        </w:rPr>
        <w:t>щи</w:t>
      </w:r>
      <w:r w:rsidRPr="009432A4">
        <w:rPr>
          <w:rFonts w:ascii="Century Schoolbook" w:eastAsia="Century Schoolbook" w:hAnsi="Century Schoolbook" w:cs="Century Schoolbook"/>
          <w:color w:val="000000"/>
          <w:kern w:val="0"/>
          <w:sz w:val="24"/>
          <w:szCs w:val="24"/>
          <w:lang w:eastAsia="ru-RU" w:bidi="ru-RU"/>
        </w:rPr>
        <w:t>х тренеров- преподавателей к воспитательной работе в детско-юношеских спортивных школах.</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Готовность будущих тренеров-преподавателей к воспитательной работе в ДЮСШ представлена в форме структурной модели, отображающей содержание личностного, когнитивного и деятельностного компонентов профессионального качества спортивного педагога.</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Научным основанием для авторских идей по совершенствованию подготовки будущих тренеров-преподавателей к воспитательной работе в ДЮСШ выступают культурно-историческая теория развития психики человека; системный подход в педагогике; компетентностный подход; субъект-субъектный подход в воспитании; контекстный подход к обучению; личностно</w:t>
      </w:r>
      <w:r w:rsidRPr="009432A4">
        <w:rPr>
          <w:rFonts w:ascii="Century Schoolbook" w:eastAsia="Century Schoolbook" w:hAnsi="Century Schoolbook" w:cs="Century Schoolbook"/>
          <w:color w:val="000000"/>
          <w:kern w:val="0"/>
          <w:sz w:val="24"/>
          <w:szCs w:val="24"/>
          <w:lang w:eastAsia="ru-RU" w:bidi="ru-RU"/>
        </w:rPr>
        <w:softHyphen/>
        <w:t>ориентированные технологии обучения.</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Теоретически обоснована и разработана модель подготовки буду</w:t>
      </w:r>
      <w:r w:rsidRPr="009432A4">
        <w:rPr>
          <w:rFonts w:ascii="Century Schoolbook" w:eastAsia="Century Schoolbook" w:hAnsi="Century Schoolbook" w:cs="Century Schoolbook"/>
          <w:color w:val="000000"/>
          <w:kern w:val="0"/>
          <w:sz w:val="24"/>
          <w:szCs w:val="24"/>
          <w:u w:val="single"/>
          <w:shd w:val="clear" w:color="auto" w:fill="FFFFFF"/>
          <w:lang w:eastAsia="ru-RU" w:bidi="ru-RU"/>
        </w:rPr>
        <w:t>щи</w:t>
      </w:r>
      <w:r w:rsidRPr="009432A4">
        <w:rPr>
          <w:rFonts w:ascii="Century Schoolbook" w:eastAsia="Century Schoolbook" w:hAnsi="Century Schoolbook" w:cs="Century Schoolbook"/>
          <w:color w:val="000000"/>
          <w:kern w:val="0"/>
          <w:sz w:val="24"/>
          <w:szCs w:val="24"/>
          <w:lang w:eastAsia="ru-RU" w:bidi="ru-RU"/>
        </w:rPr>
        <w:t>х тренеров-преподавателей к воспитательной работе в ДЮСШ, в соответствии с которой эта подготовка представлена интегративным единством целей, задач, педагогических условий, а также взаимосвязанными подготовительным, аффективным, деятельностным и контрольным этапами и ожидаемым результатом.</w:t>
      </w:r>
    </w:p>
    <w:p w:rsidR="009432A4" w:rsidRPr="009432A4" w:rsidRDefault="009432A4" w:rsidP="009432A4">
      <w:pPr>
        <w:tabs>
          <w:tab w:val="clear" w:pos="709"/>
        </w:tabs>
        <w:suppressAutoHyphens w:val="0"/>
        <w:spacing w:after="0" w:line="326" w:lineRule="exact"/>
        <w:ind w:left="4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Разработаны организационно-педагогические условия педагогического процесса, направленного на подготовку буду</w:t>
      </w:r>
      <w:r w:rsidRPr="009432A4">
        <w:rPr>
          <w:rFonts w:ascii="Century Schoolbook" w:eastAsia="Century Schoolbook" w:hAnsi="Century Schoolbook" w:cs="Century Schoolbook"/>
          <w:color w:val="000000"/>
          <w:kern w:val="0"/>
          <w:sz w:val="24"/>
          <w:szCs w:val="24"/>
          <w:u w:val="single"/>
          <w:shd w:val="clear" w:color="auto" w:fill="FFFFFF"/>
          <w:lang w:eastAsia="ru-RU" w:bidi="ru-RU"/>
        </w:rPr>
        <w:t>щи</w:t>
      </w:r>
      <w:r w:rsidRPr="009432A4">
        <w:rPr>
          <w:rFonts w:ascii="Century Schoolbook" w:eastAsia="Century Schoolbook" w:hAnsi="Century Schoolbook" w:cs="Century Schoolbook"/>
          <w:color w:val="000000"/>
          <w:kern w:val="0"/>
          <w:sz w:val="24"/>
          <w:szCs w:val="24"/>
          <w:lang w:eastAsia="ru-RU" w:bidi="ru-RU"/>
        </w:rPr>
        <w:t>х тренеров-преподавателей к воспитательной работе в ДЮСШ, в частности: обогащение содержания избранных дисциплин авторскими инновационными модулями, обеспечивающими когнитивную основу готовности будущих тренеров-преподавателей к воспитательной работе; формирование представлений о возможных результатах и методах воспитательной работы тренера-преподавателя в ходе реализации авторских модулей учебных дисциплин в аудиторной и самостоятельной работе; реализация накопленного когнитивного и ценностного потенциала аудиторной и самостоятельной работы в процессе квазипрофессиональной деятельности на рефлексивной основе; утверждение субъектной позиции студентов через усвоение роли педагога-исследователя в процессе аудиторной раоты и педагогической практики; реализация системы оценки уровня готовности будущих тренеров- преподавателей к воспитательной работе в ДЮСШ с использованием авторского диагностического инструментария.</w:t>
      </w:r>
    </w:p>
    <w:p w:rsidR="009432A4" w:rsidRPr="009432A4" w:rsidRDefault="009432A4" w:rsidP="009432A4">
      <w:pPr>
        <w:tabs>
          <w:tab w:val="clear" w:pos="709"/>
          <w:tab w:val="right" w:pos="987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Предложенная модель процесса формирования готовности будущих тренеров-преподавателей</w:t>
      </w:r>
      <w:r w:rsidRPr="009432A4">
        <w:rPr>
          <w:rFonts w:ascii="Century Schoolbook" w:eastAsia="Century Schoolbook" w:hAnsi="Century Schoolbook" w:cs="Century Schoolbook"/>
          <w:color w:val="000000"/>
          <w:kern w:val="0"/>
          <w:sz w:val="24"/>
          <w:szCs w:val="24"/>
          <w:lang w:eastAsia="ru-RU" w:bidi="ru-RU"/>
        </w:rPr>
        <w:tab/>
        <w:t>к воспитательной работе интегрирует</w:t>
      </w:r>
    </w:p>
    <w:p w:rsidR="009432A4" w:rsidRPr="009432A4" w:rsidRDefault="009432A4" w:rsidP="009432A4">
      <w:pPr>
        <w:tabs>
          <w:tab w:val="clear" w:pos="709"/>
        </w:tabs>
        <w:suppressAutoHyphens w:val="0"/>
        <w:spacing w:after="0" w:line="326" w:lineRule="exact"/>
        <w:ind w:left="20" w:righ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подготовительный, ценностный, когнитивный, деятельностный и контрольный этапы.</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На подготовительном этапе происходит совершенствование содержания дисциплин путём введения специальных модулей, разработанных с учетом специфики вида спорта будущих тренеров-преподавателей.</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Ценностной этап направлен на формирование у буду</w:t>
      </w:r>
      <w:r w:rsidRPr="009432A4">
        <w:rPr>
          <w:rFonts w:ascii="Century Schoolbook" w:eastAsia="Century Schoolbook" w:hAnsi="Century Schoolbook" w:cs="Century Schoolbook"/>
          <w:color w:val="000000"/>
          <w:kern w:val="0"/>
          <w:sz w:val="24"/>
          <w:szCs w:val="24"/>
          <w:u w:val="single"/>
          <w:shd w:val="clear" w:color="auto" w:fill="FFFFFF"/>
          <w:lang w:eastAsia="ru-RU" w:bidi="ru-RU"/>
        </w:rPr>
        <w:t>щи</w:t>
      </w:r>
      <w:r w:rsidRPr="009432A4">
        <w:rPr>
          <w:rFonts w:ascii="Century Schoolbook" w:eastAsia="Century Schoolbook" w:hAnsi="Century Schoolbook" w:cs="Century Schoolbook"/>
          <w:color w:val="000000"/>
          <w:kern w:val="0"/>
          <w:sz w:val="24"/>
          <w:szCs w:val="24"/>
          <w:lang w:eastAsia="ru-RU" w:bidi="ru-RU"/>
        </w:rPr>
        <w:t>х тренеров- преподавателей уверенности в важности и необходимости выполнения своей воспитательной миссии, гуманного отношения к воспитанникам.</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На когнитивном этапе происходит формирование у студентов представлений о целевых ориентирах воспитания, методах, ситуациях, этапах воспитательной работы в ДЮСШ. Отдельной задачей этого модуля является знакомство студентов с терминологией воспитательной работы.</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Деятельностный этап направлен на конкретизацию приобретенных представлений и терминологических навыков в контексте избранного вида спорта. Иными словами, он обеспечивает связь между теорией и практикой.</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Контрольный этап призван создать условия для комплексной оценки определенных признаков готовности будущих тренеров-преподавателей к воспитательной работе в ДЮСШ, а также способствовать осознанию студентами своих недостатков с целью дальнейшего профессионального развития.</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Средством измерения уровня готовности тренеров-преподавателей к воспитательной работе в ДЮСШ выступил авторский трехкомпонентный диагностический комплекс, который интегрирует тесты по проверке знаний, тест- опросник, а также технологию экспертной оценки.</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Описан педагогический эксперимент по реализации выявленных условий и разработанной модели, анализ результатов которого полностью подтвердил эффективность предложенных инноваций.</w:t>
      </w:r>
    </w:p>
    <w:p w:rsidR="009432A4" w:rsidRPr="009432A4" w:rsidRDefault="009432A4" w:rsidP="009432A4">
      <w:pPr>
        <w:tabs>
          <w:tab w:val="clear" w:pos="709"/>
          <w:tab w:val="left" w:pos="3653"/>
        </w:tabs>
        <w:suppressAutoHyphens w:val="0"/>
        <w:spacing w:after="0" w:line="326" w:lineRule="exact"/>
        <w:ind w:lef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Ключевые слова:</w:t>
      </w:r>
      <w:r w:rsidRPr="009432A4">
        <w:rPr>
          <w:rFonts w:ascii="Century Schoolbook" w:eastAsia="Century Schoolbook" w:hAnsi="Century Schoolbook" w:cs="Century Schoolbook"/>
          <w:color w:val="000000"/>
          <w:kern w:val="0"/>
          <w:sz w:val="24"/>
          <w:szCs w:val="24"/>
          <w:lang w:eastAsia="ru-RU" w:bidi="ru-RU"/>
        </w:rPr>
        <w:tab/>
        <w:t>воспитательная работа, подготовка, тренер-</w:t>
      </w:r>
    </w:p>
    <w:p w:rsidR="009432A4" w:rsidRPr="009432A4" w:rsidRDefault="009432A4" w:rsidP="009432A4">
      <w:pPr>
        <w:tabs>
          <w:tab w:val="clear" w:pos="709"/>
        </w:tabs>
        <w:suppressAutoHyphens w:val="0"/>
        <w:spacing w:after="300" w:line="326" w:lineRule="exact"/>
        <w:ind w:left="20" w:firstLine="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eastAsia="ru-RU" w:bidi="ru-RU"/>
        </w:rPr>
        <w:t>преподаватель ДЮСШ, организационно-педагогические условия.</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en-US" w:eastAsia="en-US" w:bidi="en-US"/>
        </w:rPr>
        <w:t>SUMMARY</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en-US" w:eastAsia="en-US" w:bidi="en-US"/>
        </w:rPr>
        <w:t>Nadtoka O. O. Future coach-instructor preparation for educational work in children's and youth sports schools. - On the rights of the manuscript.</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en-US" w:eastAsia="en-US" w:bidi="en-US"/>
        </w:rPr>
        <w:t>Theses for obtaining the scientific degree of the candidate of pedagogical sciences on the specialty 13.00.04 - theory and methods of professional education. - Classic Private University, Zaporizhzhia, 2018.</w:t>
      </w:r>
    </w:p>
    <w:p w:rsidR="009432A4" w:rsidRPr="009432A4" w:rsidRDefault="009432A4" w:rsidP="009432A4">
      <w:pPr>
        <w:tabs>
          <w:tab w:val="clear" w:pos="709"/>
        </w:tabs>
        <w:suppressAutoHyphens w:val="0"/>
        <w:spacing w:after="0" w:line="326" w:lineRule="exact"/>
        <w:ind w:left="20"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en-US" w:eastAsia="en-US" w:bidi="en-US"/>
        </w:rPr>
        <w:t>Thesis describes the problem of future coach-instructor preparation for educational work in children's and youth sports schools.</w:t>
      </w:r>
    </w:p>
    <w:p w:rsidR="009432A4" w:rsidRPr="009432A4" w:rsidRDefault="009432A4" w:rsidP="009432A4">
      <w:pPr>
        <w:tabs>
          <w:tab w:val="clear" w:pos="709"/>
        </w:tabs>
        <w:suppressAutoHyphens w:val="0"/>
        <w:spacing w:after="0" w:line="326" w:lineRule="exact"/>
        <w:ind w:right="20"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en-US" w:eastAsia="en-US" w:bidi="en-US"/>
        </w:rPr>
        <w:t>Future coach-instructor’s competence for educational work in children's and youth sports schools is shown as the structural model that presents the content of the personal, cognitive and practical components of the physical education teacher’s professional quality. The theorized and experimentally-verified model for educational work in children's and youth sports schools according to which the preparation is presented as the integrated unity of the aim, tasks, pedagogical conditions, didactically related phases (preparative, valuable, cognitive, practical and control) and expected result is researched. The pedagogic conditions of the educational process such as content enrichment of the chosen disciplines with the author’s innovative modules, which provide a cognitive basis of the future coach-instructor’s competence for educational work; formation of conceptions about possible results and coach- instructor’s education work methods during the realization of the author’s modules of the academic discipline in classroom and independent work; realizing of the accumulated cognitive and valuable potential of classroom and independent work in the quasi-professional activity on a reflexive basis; approval of student subjective position through the adopted pedagogue-researcher role in classroom work and teaching practice; realization of the grading system of coach-instructor’s competence for educational work in children's and youth sports schools using author’s diagnostic instrumentarium are developed.</w:t>
      </w:r>
    </w:p>
    <w:p w:rsidR="009432A4" w:rsidRPr="009432A4" w:rsidRDefault="009432A4" w:rsidP="009432A4">
      <w:pPr>
        <w:tabs>
          <w:tab w:val="clear" w:pos="709"/>
        </w:tabs>
        <w:suppressAutoHyphens w:val="0"/>
        <w:spacing w:after="0" w:line="326" w:lineRule="exact"/>
        <w:ind w:firstLine="700"/>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en-US" w:eastAsia="en-US" w:bidi="en-US"/>
        </w:rPr>
        <w:t>The results of the experimental researches are presented.</w:t>
      </w:r>
    </w:p>
    <w:p w:rsidR="009432A4" w:rsidRPr="009432A4" w:rsidRDefault="009432A4" w:rsidP="009432A4">
      <w:pPr>
        <w:tabs>
          <w:tab w:val="clear" w:pos="709"/>
        </w:tabs>
        <w:suppressAutoHyphens w:val="0"/>
        <w:spacing w:after="0" w:line="326" w:lineRule="exact"/>
        <w:ind w:right="20" w:firstLine="700"/>
        <w:rPr>
          <w:rFonts w:ascii="Century Schoolbook" w:eastAsia="Century Schoolbook" w:hAnsi="Century Schoolbook" w:cs="Century Schoolbook"/>
          <w:kern w:val="0"/>
          <w:sz w:val="24"/>
          <w:szCs w:val="24"/>
          <w:lang w:val="uk-UA" w:eastAsia="uk-UA" w:bidi="uk-UA"/>
        </w:rPr>
        <w:sectPr w:rsidR="009432A4" w:rsidRPr="009432A4">
          <w:type w:val="continuous"/>
          <w:pgSz w:w="11909" w:h="16838"/>
          <w:pgMar w:top="1424" w:right="969" w:bottom="944" w:left="993" w:header="0" w:footer="3" w:gutter="0"/>
          <w:cols w:space="720"/>
          <w:noEndnote/>
          <w:docGrid w:linePitch="360"/>
        </w:sectPr>
      </w:pPr>
      <w:r w:rsidRPr="009432A4">
        <w:rPr>
          <w:rFonts w:ascii="Century Schoolbook" w:eastAsia="Century Schoolbook" w:hAnsi="Century Schoolbook" w:cs="Century Schoolbook"/>
          <w:color w:val="000000"/>
          <w:kern w:val="0"/>
          <w:sz w:val="24"/>
          <w:szCs w:val="24"/>
          <w:lang w:val="en-US" w:eastAsia="en-US" w:bidi="en-US"/>
        </w:rPr>
        <w:t>Key words: education work, preparation, coach-instructor, children's and youth sports schools, pedagogic conditions.</w:t>
      </w:r>
    </w:p>
    <w:p w:rsidR="009432A4" w:rsidRPr="009432A4" w:rsidRDefault="009432A4" w:rsidP="009432A4">
      <w:pPr>
        <w:tabs>
          <w:tab w:val="clear" w:pos="709"/>
        </w:tabs>
        <w:suppressAutoHyphens w:val="0"/>
        <w:spacing w:after="1923" w:line="240"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НАДТОКА ОЛЕКСАНДР ОЛЕКСАНДРОВИЧ</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smallCaps/>
          <w:color w:val="000000"/>
          <w:kern w:val="0"/>
          <w:sz w:val="24"/>
          <w:szCs w:val="24"/>
          <w:shd w:val="clear" w:color="auto" w:fill="FFFFFF"/>
          <w:lang w:val="uk-UA" w:eastAsia="uk-UA" w:bidi="uk-UA"/>
        </w:rPr>
        <w:t>ПІДГОТОВКА МАЙБУТНІХ тренерів-викладачів до виховної</w:t>
      </w:r>
    </w:p>
    <w:p w:rsidR="009432A4" w:rsidRPr="009432A4" w:rsidRDefault="009432A4" w:rsidP="009432A4">
      <w:pPr>
        <w:tabs>
          <w:tab w:val="clear" w:pos="709"/>
        </w:tabs>
        <w:suppressAutoHyphens w:val="0"/>
        <w:spacing w:after="1989"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РОБОТИ У ДИТЯЧО-ЮНАЦЬКИХ СПОРТИВНИХ ШКОЛАХ</w:t>
      </w:r>
    </w:p>
    <w:p w:rsidR="009432A4" w:rsidRPr="009432A4" w:rsidRDefault="009432A4" w:rsidP="009432A4">
      <w:pPr>
        <w:numPr>
          <w:ilvl w:val="1"/>
          <w:numId w:val="46"/>
        </w:numPr>
        <w:tabs>
          <w:tab w:val="clear" w:pos="709"/>
          <w:tab w:val="left" w:pos="2902"/>
        </w:tabs>
        <w:suppressAutoHyphens w:val="0"/>
        <w:spacing w:after="1623" w:line="240" w:lineRule="exact"/>
        <w:ind w:left="1880" w:firstLine="0"/>
        <w:jc w:val="left"/>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04 - теорія і методика професійної освіти</w:t>
      </w:r>
    </w:p>
    <w:p w:rsidR="009432A4" w:rsidRPr="009432A4" w:rsidRDefault="009432A4" w:rsidP="009432A4">
      <w:pPr>
        <w:tabs>
          <w:tab w:val="clear" w:pos="709"/>
        </w:tabs>
        <w:suppressAutoHyphens w:val="0"/>
        <w:spacing w:after="0"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АВТОРЕФЕРАТ</w:t>
      </w:r>
    </w:p>
    <w:p w:rsidR="009432A4" w:rsidRPr="009432A4" w:rsidRDefault="009432A4" w:rsidP="009432A4">
      <w:pPr>
        <w:tabs>
          <w:tab w:val="clear" w:pos="709"/>
        </w:tabs>
        <w:suppressAutoHyphens w:val="0"/>
        <w:spacing w:after="1997" w:line="326" w:lineRule="exact"/>
        <w:ind w:firstLine="0"/>
        <w:jc w:val="center"/>
        <w:rPr>
          <w:rFonts w:ascii="Century Schoolbook" w:eastAsia="Century Schoolbook" w:hAnsi="Century Schoolbook" w:cs="Century Schoolbook"/>
          <w:kern w:val="0"/>
          <w:sz w:val="24"/>
          <w:szCs w:val="24"/>
          <w:lang w:val="uk-UA" w:eastAsia="uk-UA" w:bidi="uk-UA"/>
        </w:rPr>
      </w:pPr>
      <w:r w:rsidRPr="009432A4">
        <w:rPr>
          <w:rFonts w:ascii="Century Schoolbook" w:eastAsia="Century Schoolbook" w:hAnsi="Century Schoolbook" w:cs="Century Schoolbook"/>
          <w:color w:val="000000"/>
          <w:kern w:val="0"/>
          <w:sz w:val="24"/>
          <w:szCs w:val="24"/>
          <w:lang w:val="uk-UA" w:eastAsia="uk-UA" w:bidi="uk-UA"/>
        </w:rPr>
        <w:t xml:space="preserve">дисертації на здобуття наукового ступеня кандидата педагогічних </w:t>
      </w:r>
      <w:r w:rsidRPr="009432A4">
        <w:rPr>
          <w:rFonts w:ascii="Century Schoolbook" w:eastAsia="Century Schoolbook" w:hAnsi="Century Schoolbook" w:cs="Century Schoolbook"/>
          <w:color w:val="000000"/>
          <w:kern w:val="0"/>
          <w:sz w:val="24"/>
          <w:szCs w:val="24"/>
          <w:lang w:eastAsia="ru-RU" w:bidi="ru-RU"/>
        </w:rPr>
        <w:t>наук</w:t>
      </w:r>
    </w:p>
    <w:p w:rsidR="009432A4" w:rsidRPr="009432A4" w:rsidRDefault="009432A4" w:rsidP="009432A4">
      <w:pPr>
        <w:tabs>
          <w:tab w:val="clear" w:pos="709"/>
        </w:tabs>
        <w:suppressAutoHyphens w:val="0"/>
        <w:spacing w:after="0" w:line="230" w:lineRule="exact"/>
        <w:ind w:firstLine="0"/>
        <w:jc w:val="center"/>
        <w:rPr>
          <w:rFonts w:ascii="Times New Roman" w:eastAsia="Times New Roman" w:hAnsi="Times New Roman" w:cs="Times New Roman"/>
          <w:kern w:val="0"/>
          <w:sz w:val="23"/>
          <w:szCs w:val="23"/>
          <w:lang w:val="uk-UA" w:eastAsia="uk-UA" w:bidi="uk-UA"/>
        </w:rPr>
      </w:pPr>
      <w:r w:rsidRPr="009432A4">
        <w:rPr>
          <w:rFonts w:ascii="Times New Roman" w:eastAsia="Times New Roman" w:hAnsi="Times New Roman" w:cs="Times New Roman"/>
          <w:color w:val="000000"/>
          <w:kern w:val="0"/>
          <w:sz w:val="23"/>
          <w:szCs w:val="23"/>
          <w:lang w:val="uk-UA" w:eastAsia="uk-UA" w:bidi="uk-UA"/>
        </w:rPr>
        <w:t>Підписано до друку 02.05.2018 р.</w:t>
      </w:r>
    </w:p>
    <w:p w:rsidR="009432A4" w:rsidRPr="009432A4" w:rsidRDefault="009432A4" w:rsidP="009432A4">
      <w:pPr>
        <w:tabs>
          <w:tab w:val="clear" w:pos="709"/>
        </w:tabs>
        <w:suppressAutoHyphens w:val="0"/>
        <w:spacing w:after="364" w:line="283" w:lineRule="exact"/>
        <w:ind w:firstLine="0"/>
        <w:jc w:val="center"/>
        <w:rPr>
          <w:rFonts w:ascii="Times New Roman" w:eastAsia="Times New Roman" w:hAnsi="Times New Roman" w:cs="Times New Roman"/>
          <w:kern w:val="0"/>
          <w:sz w:val="23"/>
          <w:szCs w:val="23"/>
          <w:lang w:val="uk-UA" w:eastAsia="uk-UA" w:bidi="uk-UA"/>
        </w:rPr>
      </w:pPr>
      <w:r w:rsidRPr="009432A4">
        <w:rPr>
          <w:rFonts w:ascii="Times New Roman" w:eastAsia="Times New Roman" w:hAnsi="Times New Roman" w:cs="Times New Roman"/>
          <w:color w:val="000000"/>
          <w:kern w:val="0"/>
          <w:sz w:val="23"/>
          <w:szCs w:val="23"/>
          <w:lang w:val="uk-UA" w:eastAsia="uk-UA" w:bidi="uk-UA"/>
        </w:rPr>
        <w:t xml:space="preserve">Формат 60x84/16. Папір офсетний. Друк ризографний. Гарнітура </w:t>
      </w:r>
      <w:r w:rsidRPr="009432A4">
        <w:rPr>
          <w:rFonts w:ascii="Times New Roman" w:eastAsia="Times New Roman" w:hAnsi="Times New Roman" w:cs="Times New Roman"/>
          <w:color w:val="000000"/>
          <w:kern w:val="0"/>
          <w:sz w:val="23"/>
          <w:szCs w:val="23"/>
          <w:lang w:val="en-US" w:eastAsia="en-US" w:bidi="en-US"/>
        </w:rPr>
        <w:t>Times</w:t>
      </w:r>
      <w:r w:rsidRPr="009432A4">
        <w:rPr>
          <w:rFonts w:ascii="Times New Roman" w:eastAsia="Times New Roman" w:hAnsi="Times New Roman" w:cs="Times New Roman"/>
          <w:color w:val="000000"/>
          <w:kern w:val="0"/>
          <w:sz w:val="23"/>
          <w:szCs w:val="23"/>
          <w:lang w:eastAsia="en-US" w:bidi="en-US"/>
        </w:rPr>
        <w:t xml:space="preserve">. </w:t>
      </w:r>
      <w:r w:rsidRPr="009432A4">
        <w:rPr>
          <w:rFonts w:ascii="Times New Roman" w:eastAsia="Times New Roman" w:hAnsi="Times New Roman" w:cs="Times New Roman"/>
          <w:color w:val="000000"/>
          <w:kern w:val="0"/>
          <w:sz w:val="23"/>
          <w:szCs w:val="23"/>
          <w:lang w:val="uk-UA" w:eastAsia="uk-UA" w:bidi="uk-UA"/>
        </w:rPr>
        <w:t xml:space="preserve">Умовн.-друк. арк. 0,9. Обл.-вид. арк. 0,9. Тираж 100 </w:t>
      </w:r>
      <w:r w:rsidRPr="009432A4">
        <w:rPr>
          <w:rFonts w:ascii="Times New Roman" w:eastAsia="Times New Roman" w:hAnsi="Times New Roman" w:cs="Times New Roman"/>
          <w:color w:val="000000"/>
          <w:kern w:val="0"/>
          <w:sz w:val="23"/>
          <w:szCs w:val="23"/>
          <w:lang w:eastAsia="ru-RU" w:bidi="ru-RU"/>
        </w:rPr>
        <w:t xml:space="preserve">пр. Зам. </w:t>
      </w:r>
      <w:r w:rsidRPr="009432A4">
        <w:rPr>
          <w:rFonts w:ascii="Times New Roman" w:eastAsia="Times New Roman" w:hAnsi="Times New Roman" w:cs="Times New Roman"/>
          <w:color w:val="000000"/>
          <w:kern w:val="0"/>
          <w:sz w:val="23"/>
          <w:szCs w:val="23"/>
          <w:lang w:val="uk-UA" w:eastAsia="uk-UA" w:bidi="uk-UA"/>
        </w:rPr>
        <w:t>№ 16-18АБ.</w:t>
      </w:r>
    </w:p>
    <w:p w:rsidR="009432A4" w:rsidRPr="009432A4" w:rsidRDefault="009432A4" w:rsidP="009432A4">
      <w:pPr>
        <w:tabs>
          <w:tab w:val="clear" w:pos="709"/>
        </w:tabs>
        <w:suppressAutoHyphens w:val="0"/>
        <w:spacing w:after="0" w:line="278" w:lineRule="exact"/>
        <w:ind w:firstLine="0"/>
        <w:jc w:val="center"/>
        <w:rPr>
          <w:rFonts w:ascii="Times New Roman" w:eastAsia="Times New Roman" w:hAnsi="Times New Roman" w:cs="Times New Roman"/>
          <w:kern w:val="0"/>
          <w:sz w:val="23"/>
          <w:szCs w:val="23"/>
          <w:lang w:val="uk-UA" w:eastAsia="uk-UA" w:bidi="uk-UA"/>
        </w:rPr>
      </w:pPr>
      <w:r w:rsidRPr="009432A4">
        <w:rPr>
          <w:rFonts w:ascii="Times New Roman" w:eastAsia="Times New Roman" w:hAnsi="Times New Roman" w:cs="Times New Roman"/>
          <w:color w:val="000000"/>
          <w:kern w:val="0"/>
          <w:sz w:val="23"/>
          <w:szCs w:val="23"/>
          <w:lang w:val="uk-UA" w:eastAsia="uk-UA" w:bidi="uk-UA"/>
        </w:rPr>
        <w:t>Видавець та виготовлювач Класичний приватний університет 69002, м. Запоріжжя, вул. Жуковського, 70б Свідоцтво суб’єкта видавничої справи серія ДК, № 3321 від 25.11.2008 р.</w:t>
      </w:r>
    </w:p>
    <w:p w:rsidR="00CA78F0" w:rsidRPr="009432A4" w:rsidRDefault="00CA78F0" w:rsidP="009432A4">
      <w:pPr>
        <w:rPr>
          <w:lang w:val="uk-UA"/>
        </w:rPr>
      </w:pPr>
    </w:p>
    <w:sectPr w:rsidR="00CA78F0" w:rsidRPr="009432A4" w:rsidSect="00E65BD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9432A4" w:rsidRPr="009432A4">
                    <w:rPr>
                      <w:rStyle w:val="afffff9"/>
                      <w:noProof/>
                    </w:rPr>
                    <w:t>21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E166C1" w:rsidRPr="00E166C1">
                      <w:rPr>
                        <w:rStyle w:val="afffff9"/>
                        <w:b w:val="0"/>
                        <w:bCs w:val="0"/>
                        <w:noProof/>
                      </w:rPr>
                      <w:t>2</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A4" w:rsidRDefault="009432A4">
    <w:pPr>
      <w:rPr>
        <w:sz w:val="2"/>
        <w:szCs w:val="2"/>
      </w:rPr>
    </w:pPr>
    <w:r w:rsidRPr="00E21D94">
      <w:rPr>
        <w:sz w:val="24"/>
        <w:szCs w:val="24"/>
        <w:lang w:val="uk-UA" w:eastAsia="uk-UA" w:bidi="uk-UA"/>
      </w:rPr>
      <w:pict>
        <v:shapetype id="_x0000_t202" coordsize="21600,21600" o:spt="202" path="m,l,21600r21600,l21600,xe">
          <v:stroke joinstyle="miter"/>
          <v:path gradientshapeok="t" o:connecttype="rect"/>
        </v:shapetype>
        <v:shape id="_x0000_s609697" type="#_x0000_t202" style="position:absolute;left:0;text-align:left;margin-left:147.75pt;margin-top:47.75pt;width:276.25pt;height:12.45pt;z-index:-251614208;mso-wrap-style:none;mso-wrap-distance-left:5pt;mso-wrap-distance-right:5pt;mso-position-horizontal-relative:page;mso-position-vertical-relative:page" wrapcoords="0 0" filled="f" stroked="f">
          <v:textbox style="mso-fit-shape-to-text:t" inset="0,0,0,0">
            <w:txbxContent>
              <w:p w:rsidR="009432A4" w:rsidRDefault="009432A4">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A4" w:rsidRDefault="009432A4">
    <w:pPr>
      <w:rPr>
        <w:sz w:val="2"/>
        <w:szCs w:val="2"/>
      </w:rPr>
    </w:pPr>
    <w:r w:rsidRPr="00E21D94">
      <w:rPr>
        <w:sz w:val="24"/>
        <w:szCs w:val="24"/>
        <w:lang w:val="uk-UA" w:eastAsia="uk-UA" w:bidi="uk-UA"/>
      </w:rPr>
      <w:pict>
        <v:shapetype id="_x0000_t202" coordsize="21600,21600" o:spt="202" path="m,l,21600r21600,l21600,xe">
          <v:stroke joinstyle="miter"/>
          <v:path gradientshapeok="t" o:connecttype="rect"/>
        </v:shapetype>
        <v:shape id="_x0000_s609698" type="#_x0000_t202" style="position:absolute;left:0;text-align:left;margin-left:290.75pt;margin-top:47.75pt;width:10.3pt;height:8.4pt;z-index:-251613184;mso-wrap-style:none;mso-wrap-distance-left:5pt;mso-wrap-distance-right:5pt;mso-position-horizontal-relative:page;mso-position-vertical-relative:page" wrapcoords="0 0" filled="f" stroked="f">
          <v:textbox style="mso-fit-shape-to-text:t" inset="0,0,0,0">
            <w:txbxContent>
              <w:p w:rsidR="009432A4" w:rsidRDefault="009432A4">
                <w:pPr>
                  <w:spacing w:line="240" w:lineRule="auto"/>
                </w:pPr>
                <w:fldSimple w:instr=" PAGE \* MERGEFORMAT ">
                  <w:r w:rsidRPr="00A60C17">
                    <w:rPr>
                      <w:rStyle w:val="afffff9"/>
                      <w:noProof/>
                      <w:lang w:val="ru-RU" w:eastAsia="ru-RU" w:bidi="ru-RU"/>
                    </w:rPr>
                    <w:t>20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A4" w:rsidRDefault="009432A4">
    <w:pPr>
      <w:rPr>
        <w:sz w:val="2"/>
        <w:szCs w:val="2"/>
      </w:rPr>
    </w:pPr>
    <w:r w:rsidRPr="00E21D94">
      <w:rPr>
        <w:sz w:val="24"/>
        <w:szCs w:val="24"/>
        <w:lang w:val="uk-UA" w:eastAsia="uk-UA" w:bidi="uk-UA"/>
      </w:rPr>
      <w:pict>
        <v:shapetype id="_x0000_t202" coordsize="21600,21600" o:spt="202" path="m,l,21600r21600,l21600,xe">
          <v:stroke joinstyle="miter"/>
          <v:path gradientshapeok="t" o:connecttype="rect"/>
        </v:shapetype>
        <v:shape id="_x0000_s609699" type="#_x0000_t202" style="position:absolute;left:0;text-align:left;margin-left:290.75pt;margin-top:47.75pt;width:10.3pt;height:8.4pt;z-index:-251612160;mso-wrap-style:none;mso-wrap-distance-left:5pt;mso-wrap-distance-right:5pt;mso-position-horizontal-relative:page;mso-position-vertical-relative:page" wrapcoords="0 0" filled="f" stroked="f">
          <v:textbox style="mso-fit-shape-to-text:t" inset="0,0,0,0">
            <w:txbxContent>
              <w:p w:rsidR="009432A4" w:rsidRDefault="009432A4">
                <w:pPr>
                  <w:spacing w:line="240" w:lineRule="auto"/>
                </w:pPr>
                <w:fldSimple w:instr=" PAGE \* MERGEFORMAT ">
                  <w:r w:rsidRPr="009432A4">
                    <w:rPr>
                      <w:rStyle w:val="afffff9"/>
                      <w:noProof/>
                      <w:lang w:val="ru-RU" w:eastAsia="ru-RU" w:bidi="ru-RU"/>
                    </w:rPr>
                    <w:t>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 w:rsidR="00984229" w:rsidRDefault="00984229">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D7C7C"/>
    <w:multiLevelType w:val="multilevel"/>
    <w:tmpl w:val="0496331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973DE5"/>
    <w:multiLevelType w:val="multilevel"/>
    <w:tmpl w:val="61EC2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F81C38"/>
    <w:multiLevelType w:val="multilevel"/>
    <w:tmpl w:val="6FB4E22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004C74"/>
    <w:multiLevelType w:val="multilevel"/>
    <w:tmpl w:val="7D2A5A0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65076E"/>
    <w:multiLevelType w:val="multilevel"/>
    <w:tmpl w:val="7B444658"/>
    <w:lvl w:ilvl="0">
      <w:start w:val="21"/>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2">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3">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D1647"/>
    <w:multiLevelType w:val="multilevel"/>
    <w:tmpl w:val="AE047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6">
    <w:nsid w:val="12FB65A0"/>
    <w:multiLevelType w:val="multilevel"/>
    <w:tmpl w:val="FF10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694101"/>
    <w:multiLevelType w:val="multilevel"/>
    <w:tmpl w:val="F9B8A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9">
    <w:nsid w:val="1E4D3070"/>
    <w:multiLevelType w:val="multilevel"/>
    <w:tmpl w:val="DDFC8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E6821CD"/>
    <w:multiLevelType w:val="multilevel"/>
    <w:tmpl w:val="E4229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2">
    <w:nsid w:val="25C52CF7"/>
    <w:multiLevelType w:val="multilevel"/>
    <w:tmpl w:val="933623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8E3D08"/>
    <w:multiLevelType w:val="multilevel"/>
    <w:tmpl w:val="21924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AB0055"/>
    <w:multiLevelType w:val="multilevel"/>
    <w:tmpl w:val="CA5E1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F215009"/>
    <w:multiLevelType w:val="multilevel"/>
    <w:tmpl w:val="661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14D0B43"/>
    <w:multiLevelType w:val="multilevel"/>
    <w:tmpl w:val="51045B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6A4EDB"/>
    <w:multiLevelType w:val="multilevel"/>
    <w:tmpl w:val="B50C1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4EB5B28"/>
    <w:multiLevelType w:val="multilevel"/>
    <w:tmpl w:val="90D834C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A74352B"/>
    <w:multiLevelType w:val="multilevel"/>
    <w:tmpl w:val="BB845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EF1833"/>
    <w:multiLevelType w:val="multilevel"/>
    <w:tmpl w:val="21DC4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DEC40C5"/>
    <w:multiLevelType w:val="multilevel"/>
    <w:tmpl w:val="085E5DE4"/>
    <w:lvl w:ilvl="0">
      <w:numFmt w:val="decimal"/>
      <w:lvlText w:val="13.%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CC2369"/>
    <w:multiLevelType w:val="multilevel"/>
    <w:tmpl w:val="35E052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29752DA"/>
    <w:multiLevelType w:val="multilevel"/>
    <w:tmpl w:val="5C3E4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DB5ED5"/>
    <w:multiLevelType w:val="multilevel"/>
    <w:tmpl w:val="AFB6618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896E3D"/>
    <w:multiLevelType w:val="multilevel"/>
    <w:tmpl w:val="D318F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9711F2"/>
    <w:multiLevelType w:val="multilevel"/>
    <w:tmpl w:val="606C6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466403"/>
    <w:multiLevelType w:val="multilevel"/>
    <w:tmpl w:val="3DC4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A223E25"/>
    <w:multiLevelType w:val="multilevel"/>
    <w:tmpl w:val="8C005B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A8B04CE"/>
    <w:multiLevelType w:val="multilevel"/>
    <w:tmpl w:val="F36E67EC"/>
    <w:lvl w:ilvl="0">
      <w:start w:val="21"/>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E630CF"/>
    <w:multiLevelType w:val="multilevel"/>
    <w:tmpl w:val="74264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12">
    <w:nsid w:val="4D015A57"/>
    <w:multiLevelType w:val="multilevel"/>
    <w:tmpl w:val="F478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EB710AC"/>
    <w:multiLevelType w:val="multilevel"/>
    <w:tmpl w:val="7AD24B0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uk-UA" w:eastAsia="uk-UA" w:bidi="uk-UA"/>
      </w:rPr>
    </w:lvl>
    <w:lvl w:ilv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ECA7136"/>
    <w:multiLevelType w:val="multilevel"/>
    <w:tmpl w:val="D1EE2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16">
    <w:nsid w:val="58962F66"/>
    <w:multiLevelType w:val="multilevel"/>
    <w:tmpl w:val="22A2F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FF916EE"/>
    <w:multiLevelType w:val="multilevel"/>
    <w:tmpl w:val="AE1E4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C425CB4"/>
    <w:multiLevelType w:val="multilevel"/>
    <w:tmpl w:val="4C7805E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DC56063"/>
    <w:multiLevelType w:val="multilevel"/>
    <w:tmpl w:val="0D78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041F3F"/>
    <w:multiLevelType w:val="multilevel"/>
    <w:tmpl w:val="EAAECAE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A11CCB"/>
    <w:multiLevelType w:val="multilevel"/>
    <w:tmpl w:val="78EED8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D04436"/>
    <w:multiLevelType w:val="multilevel"/>
    <w:tmpl w:val="1534B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EF4698"/>
    <w:multiLevelType w:val="multilevel"/>
    <w:tmpl w:val="CF14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852267"/>
    <w:multiLevelType w:val="multilevel"/>
    <w:tmpl w:val="EA764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9"/>
  </w:num>
  <w:num w:numId="8">
    <w:abstractNumId w:val="97"/>
  </w:num>
  <w:num w:numId="9">
    <w:abstractNumId w:val="102"/>
  </w:num>
  <w:num w:numId="10">
    <w:abstractNumId w:val="117"/>
  </w:num>
  <w:num w:numId="11">
    <w:abstractNumId w:val="108"/>
  </w:num>
  <w:num w:numId="12">
    <w:abstractNumId w:val="93"/>
  </w:num>
  <w:num w:numId="13">
    <w:abstractNumId w:val="92"/>
  </w:num>
  <w:num w:numId="14">
    <w:abstractNumId w:val="90"/>
  </w:num>
  <w:num w:numId="15">
    <w:abstractNumId w:val="103"/>
  </w:num>
  <w:num w:numId="16">
    <w:abstractNumId w:val="78"/>
  </w:num>
  <w:num w:numId="17">
    <w:abstractNumId w:val="94"/>
  </w:num>
  <w:num w:numId="18">
    <w:abstractNumId w:val="110"/>
  </w:num>
  <w:num w:numId="19">
    <w:abstractNumId w:val="107"/>
  </w:num>
  <w:num w:numId="20">
    <w:abstractNumId w:val="116"/>
  </w:num>
  <w:num w:numId="21">
    <w:abstractNumId w:val="119"/>
  </w:num>
  <w:num w:numId="22">
    <w:abstractNumId w:val="95"/>
  </w:num>
  <w:num w:numId="23">
    <w:abstractNumId w:val="77"/>
  </w:num>
  <w:num w:numId="24">
    <w:abstractNumId w:val="105"/>
  </w:num>
  <w:num w:numId="25">
    <w:abstractNumId w:val="87"/>
  </w:num>
  <w:num w:numId="26">
    <w:abstractNumId w:val="122"/>
  </w:num>
  <w:num w:numId="27">
    <w:abstractNumId w:val="100"/>
  </w:num>
  <w:num w:numId="28">
    <w:abstractNumId w:val="106"/>
  </w:num>
  <w:num w:numId="29">
    <w:abstractNumId w:val="114"/>
  </w:num>
  <w:num w:numId="30">
    <w:abstractNumId w:val="121"/>
  </w:num>
  <w:num w:numId="31">
    <w:abstractNumId w:val="65"/>
  </w:num>
  <w:num w:numId="32">
    <w:abstractNumId w:val="84"/>
  </w:num>
  <w:num w:numId="33">
    <w:abstractNumId w:val="104"/>
  </w:num>
  <w:num w:numId="34">
    <w:abstractNumId w:val="109"/>
  </w:num>
  <w:num w:numId="35">
    <w:abstractNumId w:val="89"/>
  </w:num>
  <w:num w:numId="36">
    <w:abstractNumId w:val="118"/>
  </w:num>
  <w:num w:numId="37">
    <w:abstractNumId w:val="86"/>
  </w:num>
  <w:num w:numId="38">
    <w:abstractNumId w:val="112"/>
  </w:num>
  <w:num w:numId="39">
    <w:abstractNumId w:val="69"/>
  </w:num>
  <w:num w:numId="40">
    <w:abstractNumId w:val="123"/>
  </w:num>
  <w:num w:numId="41">
    <w:abstractNumId w:val="79"/>
  </w:num>
  <w:num w:numId="42">
    <w:abstractNumId w:val="124"/>
  </w:num>
  <w:num w:numId="43">
    <w:abstractNumId w:val="101"/>
  </w:num>
  <w:num w:numId="44">
    <w:abstractNumId w:val="96"/>
  </w:num>
  <w:num w:numId="45">
    <w:abstractNumId w:val="98"/>
  </w:num>
  <w:num w:numId="46">
    <w:abstractNumId w:val="1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0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A77B8-73B7-412C-A68F-AB887607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23</Pages>
  <Words>8625</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57679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176</cp:revision>
  <cp:lastPrinted>2009-02-06T05:36:00Z</cp:lastPrinted>
  <dcterms:created xsi:type="dcterms:W3CDTF">2020-11-12T19:39:00Z</dcterms:created>
  <dcterms:modified xsi:type="dcterms:W3CDTF">2020-11-17T12:33:00Z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